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A222" w14:textId="72D923B2" w:rsidR="00923FA1" w:rsidRPr="00D931C0" w:rsidRDefault="00923FA1" w:rsidP="00B27944">
      <w:pPr>
        <w:spacing w:before="120" w:after="120"/>
        <w:ind w:left="180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i/>
          <w:iCs/>
          <w:sz w:val="22"/>
          <w:szCs w:val="22"/>
        </w:rPr>
        <w:t>Z</w:t>
      </w:r>
      <w:r w:rsidR="00E84A66" w:rsidRPr="00D931C0">
        <w:rPr>
          <w:rFonts w:ascii="Arial" w:hAnsi="Arial" w:cs="Arial"/>
          <w:i/>
          <w:iCs/>
          <w:sz w:val="22"/>
          <w:szCs w:val="22"/>
        </w:rPr>
        <w:t>ałącznik</w:t>
      </w:r>
      <w:r w:rsidRPr="00D931C0">
        <w:rPr>
          <w:rFonts w:ascii="Arial" w:hAnsi="Arial" w:cs="Arial"/>
          <w:i/>
          <w:iCs/>
          <w:sz w:val="22"/>
          <w:szCs w:val="22"/>
        </w:rPr>
        <w:t xml:space="preserve"> </w:t>
      </w:r>
      <w:r w:rsidR="00D43F03" w:rsidRPr="00D931C0">
        <w:rPr>
          <w:rFonts w:ascii="Arial" w:hAnsi="Arial" w:cs="Arial"/>
          <w:b/>
          <w:i/>
          <w:iCs/>
          <w:sz w:val="22"/>
          <w:szCs w:val="22"/>
        </w:rPr>
        <w:t>nr 1</w:t>
      </w:r>
      <w:r w:rsidR="0099102D" w:rsidRPr="00D931C0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B449F" w:rsidRPr="00D931C0">
        <w:rPr>
          <w:rFonts w:ascii="Arial" w:hAnsi="Arial" w:cs="Arial"/>
          <w:i/>
          <w:iCs/>
          <w:sz w:val="22"/>
          <w:szCs w:val="22"/>
        </w:rPr>
        <w:t>do</w:t>
      </w:r>
      <w:r w:rsidRPr="00D931C0">
        <w:rPr>
          <w:rFonts w:ascii="Arial" w:hAnsi="Arial" w:cs="Arial"/>
          <w:i/>
          <w:iCs/>
          <w:sz w:val="22"/>
          <w:szCs w:val="22"/>
        </w:rPr>
        <w:t xml:space="preserve"> SIWZ</w:t>
      </w:r>
    </w:p>
    <w:p w14:paraId="50ACB5C9" w14:textId="77777777" w:rsidR="00923FA1" w:rsidRPr="00D931C0" w:rsidRDefault="00923FA1" w:rsidP="0089793B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bookmarkStart w:id="0" w:name="_Toc412451409"/>
      <w:r w:rsidRPr="00D931C0">
        <w:rPr>
          <w:kern w:val="0"/>
          <w:sz w:val="24"/>
          <w:szCs w:val="24"/>
        </w:rPr>
        <w:t>F</w:t>
      </w:r>
      <w:r w:rsidR="00782D82" w:rsidRPr="00D931C0">
        <w:rPr>
          <w:kern w:val="0"/>
          <w:sz w:val="24"/>
          <w:szCs w:val="24"/>
        </w:rPr>
        <w:t>ormularz oferty</w:t>
      </w:r>
      <w:bookmarkEnd w:id="0"/>
    </w:p>
    <w:p w14:paraId="0CC6CC25" w14:textId="77777777" w:rsidR="00E84A66" w:rsidRPr="00D931C0" w:rsidRDefault="00E84A66" w:rsidP="0089793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1925F0A" w14:textId="58B79DDC" w:rsidR="00923FA1" w:rsidRPr="00D931C0" w:rsidRDefault="00410CEF" w:rsidP="008B34EF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………………………</w:t>
      </w:r>
      <w:r w:rsidR="00FD6D45" w:rsidRPr="00D931C0">
        <w:rPr>
          <w:rFonts w:ascii="Arial" w:hAnsi="Arial" w:cs="Arial"/>
          <w:sz w:val="22"/>
          <w:szCs w:val="22"/>
        </w:rPr>
        <w:t xml:space="preserve">………..dnia </w:t>
      </w:r>
      <w:r w:rsidRPr="00D931C0">
        <w:rPr>
          <w:rFonts w:ascii="Arial" w:hAnsi="Arial" w:cs="Arial"/>
          <w:sz w:val="22"/>
          <w:szCs w:val="22"/>
        </w:rPr>
        <w:t>………..………..</w:t>
      </w:r>
      <w:r w:rsidR="00450D96" w:rsidRPr="00D931C0">
        <w:rPr>
          <w:rFonts w:ascii="Arial" w:hAnsi="Arial" w:cs="Arial"/>
          <w:sz w:val="22"/>
          <w:szCs w:val="22"/>
        </w:rPr>
        <w:t xml:space="preserve"> </w:t>
      </w:r>
      <w:r w:rsidR="00FD6D45" w:rsidRPr="00D931C0">
        <w:rPr>
          <w:rFonts w:ascii="Arial" w:hAnsi="Arial" w:cs="Arial"/>
          <w:b/>
          <w:sz w:val="22"/>
          <w:szCs w:val="22"/>
        </w:rPr>
        <w:t>201</w:t>
      </w:r>
      <w:r w:rsidR="00124716" w:rsidRPr="00D931C0">
        <w:rPr>
          <w:rFonts w:ascii="Arial" w:hAnsi="Arial" w:cs="Arial"/>
          <w:b/>
          <w:sz w:val="22"/>
          <w:szCs w:val="22"/>
        </w:rPr>
        <w:t>7</w:t>
      </w:r>
      <w:r w:rsidRPr="00D931C0">
        <w:rPr>
          <w:rFonts w:ascii="Arial" w:hAnsi="Arial" w:cs="Arial"/>
          <w:b/>
          <w:sz w:val="22"/>
          <w:szCs w:val="22"/>
        </w:rPr>
        <w:t>r</w:t>
      </w:r>
      <w:r w:rsidR="00450D96" w:rsidRPr="00D931C0">
        <w:rPr>
          <w:rFonts w:ascii="Arial" w:hAnsi="Arial" w:cs="Arial"/>
          <w:b/>
          <w:sz w:val="22"/>
          <w:szCs w:val="22"/>
        </w:rPr>
        <w:t>.</w:t>
      </w:r>
    </w:p>
    <w:p w14:paraId="2754D3EF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pełna nazwa Wykonawcy</w:t>
      </w:r>
    </w:p>
    <w:p w14:paraId="7C532E5E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E26D558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2D35AEC" w14:textId="77777777" w:rsidR="00D845DB" w:rsidRPr="00D931C0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adres siedziby Wykonawcy</w:t>
      </w:r>
    </w:p>
    <w:p w14:paraId="1153F44B" w14:textId="77777777" w:rsidR="00D845DB" w:rsidRPr="00D931C0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kod …………………………..……………</w:t>
      </w:r>
    </w:p>
    <w:p w14:paraId="5CCF8B94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212A9EA9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miasto…………………………..…………</w:t>
      </w:r>
    </w:p>
    <w:p w14:paraId="7B157077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województwo  …………………..……….</w:t>
      </w:r>
    </w:p>
    <w:p w14:paraId="0088727B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D9C85DE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Nr  REGON…………………..…..………</w:t>
      </w:r>
    </w:p>
    <w:p w14:paraId="48C85D6E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Nr konta bankowego</w:t>
      </w:r>
    </w:p>
    <w:p w14:paraId="49B52AC0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4635EB8E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1D9A7E54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AED2AE4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e-mail: …………………………………….</w:t>
      </w:r>
    </w:p>
    <w:p w14:paraId="07934685" w14:textId="77777777" w:rsidR="00D845DB" w:rsidRPr="00D931C0" w:rsidRDefault="00D845DB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Adres do korespondencji (podać jeśli</w:t>
      </w:r>
      <w:r w:rsidRPr="00D931C0">
        <w:rPr>
          <w:rFonts w:ascii="Arial" w:hAnsi="Arial" w:cs="Arial"/>
          <w:sz w:val="22"/>
          <w:szCs w:val="22"/>
        </w:rPr>
        <w:br/>
        <w:t>jest inny niż adres siedziby Wykonawcy)</w:t>
      </w:r>
      <w:r w:rsidRPr="00D931C0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D931C0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805200D" w14:textId="3CCC2831" w:rsidR="00294C6E" w:rsidRPr="00D931C0" w:rsidRDefault="00294C6E" w:rsidP="0089793B">
      <w:pPr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Wykonawca jest</w:t>
      </w:r>
      <w:r w:rsidR="00AA1975" w:rsidRPr="00D931C0">
        <w:rPr>
          <w:rFonts w:ascii="Arial" w:hAnsi="Arial" w:cs="Arial"/>
          <w:sz w:val="22"/>
          <w:szCs w:val="22"/>
        </w:rPr>
        <w:t xml:space="preserve"> </w:t>
      </w:r>
      <w:r w:rsidR="00D30FFE" w:rsidRPr="00D931C0">
        <w:rPr>
          <w:rFonts w:ascii="Arial" w:hAnsi="Arial" w:cs="Arial"/>
          <w:sz w:val="22"/>
          <w:szCs w:val="22"/>
        </w:rPr>
        <w:t xml:space="preserve">micro, </w:t>
      </w:r>
      <w:r w:rsidRPr="00D931C0">
        <w:rPr>
          <w:rFonts w:ascii="Arial" w:hAnsi="Arial" w:cs="Arial"/>
          <w:sz w:val="22"/>
          <w:szCs w:val="22"/>
        </w:rPr>
        <w:t>małym lub średnim przedsiębiorstwem TAK/NIE***</w:t>
      </w:r>
    </w:p>
    <w:p w14:paraId="37AB745B" w14:textId="77777777" w:rsidR="00923FA1" w:rsidRPr="00D931C0" w:rsidRDefault="00923FA1" w:rsidP="0089793B">
      <w:pPr>
        <w:spacing w:before="120" w:after="120"/>
        <w:ind w:left="5580"/>
        <w:rPr>
          <w:rFonts w:ascii="Arial" w:hAnsi="Arial" w:cs="Arial"/>
          <w:b/>
          <w:bCs/>
          <w:sz w:val="24"/>
          <w:szCs w:val="24"/>
        </w:rPr>
      </w:pPr>
      <w:r w:rsidRPr="00D931C0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479B9489" w14:textId="77777777" w:rsidR="00923FA1" w:rsidRPr="00D931C0" w:rsidRDefault="00923FA1" w:rsidP="0089793B">
      <w:pPr>
        <w:spacing w:before="120" w:after="120"/>
        <w:ind w:left="5580"/>
        <w:rPr>
          <w:rFonts w:ascii="Arial" w:hAnsi="Arial" w:cs="Arial"/>
          <w:b/>
          <w:sz w:val="24"/>
          <w:szCs w:val="24"/>
        </w:rPr>
      </w:pPr>
      <w:r w:rsidRPr="00D931C0">
        <w:rPr>
          <w:rFonts w:ascii="Arial" w:hAnsi="Arial" w:cs="Arial"/>
          <w:b/>
          <w:sz w:val="24"/>
          <w:szCs w:val="24"/>
        </w:rPr>
        <w:t>ul. Ratuszowa 13</w:t>
      </w:r>
    </w:p>
    <w:p w14:paraId="369E1E91" w14:textId="77777777" w:rsidR="00E84A66" w:rsidRPr="00D931C0" w:rsidRDefault="00923FA1" w:rsidP="0089793B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6B076F7F" w14:textId="77777777" w:rsidR="00E84A66" w:rsidRPr="00D931C0" w:rsidRDefault="00923FA1" w:rsidP="008B34EF">
      <w:pPr>
        <w:pStyle w:val="Tekstpodstawowy"/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D931C0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174D5EA4" w14:textId="77777777" w:rsidR="00216F02" w:rsidRPr="00D931C0" w:rsidRDefault="00923FA1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 xml:space="preserve">Nawiązując do ogłoszenia o przetargu nieograniczonym </w:t>
      </w:r>
      <w:r w:rsidR="00C414C4" w:rsidRPr="00D931C0">
        <w:rPr>
          <w:rFonts w:ascii="Arial" w:hAnsi="Arial" w:cs="Arial"/>
          <w:sz w:val="22"/>
          <w:szCs w:val="22"/>
        </w:rPr>
        <w:t>na</w:t>
      </w:r>
      <w:r w:rsidR="00826737" w:rsidRPr="00D931C0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D931C0">
        <w:rPr>
          <w:rFonts w:ascii="Arial" w:hAnsi="Arial" w:cs="Arial"/>
          <w:sz w:val="22"/>
          <w:szCs w:val="22"/>
        </w:rPr>
        <w:t>:</w:t>
      </w:r>
      <w:r w:rsidR="00826737" w:rsidRPr="00D931C0">
        <w:rPr>
          <w:rFonts w:ascii="Arial" w:hAnsi="Arial" w:cs="Arial"/>
          <w:sz w:val="22"/>
          <w:szCs w:val="22"/>
        </w:rPr>
        <w:t xml:space="preserve"> </w:t>
      </w:r>
      <w:r w:rsidR="00D3273E" w:rsidRPr="00D931C0">
        <w:rPr>
          <w:rFonts w:ascii="Arial" w:hAnsi="Arial" w:cs="Arial"/>
          <w:sz w:val="22"/>
          <w:szCs w:val="22"/>
        </w:rPr>
        <w:t xml:space="preserve">związanych z </w:t>
      </w:r>
      <w:r w:rsidR="00D43F03" w:rsidRPr="00D931C0">
        <w:rPr>
          <w:rFonts w:ascii="Arial" w:hAnsi="Arial" w:cs="Arial"/>
          <w:sz w:val="22"/>
          <w:szCs w:val="22"/>
        </w:rPr>
        <w:t>„</w:t>
      </w:r>
      <w:r w:rsidR="00D43F03" w:rsidRPr="00D931C0">
        <w:rPr>
          <w:rFonts w:ascii="Arial" w:hAnsi="Arial" w:cs="Arial"/>
          <w:b/>
          <w:sz w:val="22"/>
          <w:szCs w:val="22"/>
        </w:rPr>
        <w:t>Przebudową ulicy Emilii Gierczak wraz z wymianą oświetlenia i remontem kanalizacji deszczowej”</w:t>
      </w:r>
    </w:p>
    <w:p w14:paraId="0E3464AA" w14:textId="77777777" w:rsidR="00847A22" w:rsidRPr="00D931C0" w:rsidRDefault="00793CB2" w:rsidP="0089793B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D931C0">
        <w:rPr>
          <w:rFonts w:ascii="Arial" w:hAnsi="Arial" w:cs="Arial"/>
          <w:bCs/>
          <w:sz w:val="22"/>
          <w:szCs w:val="22"/>
        </w:rPr>
        <w:t>O</w:t>
      </w:r>
      <w:r w:rsidR="00E4221C" w:rsidRPr="00D931C0">
        <w:rPr>
          <w:rFonts w:ascii="Arial" w:hAnsi="Arial" w:cs="Arial"/>
          <w:bCs/>
          <w:sz w:val="22"/>
          <w:szCs w:val="22"/>
        </w:rPr>
        <w:t>ferujemy:</w:t>
      </w:r>
    </w:p>
    <w:p w14:paraId="0B06923F" w14:textId="77777777" w:rsidR="00307FA0" w:rsidRPr="00D931C0" w:rsidRDefault="00FA4E3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</w:t>
      </w:r>
      <w:r w:rsidR="002F166C" w:rsidRPr="00D931C0">
        <w:rPr>
          <w:rFonts w:ascii="Arial" w:hAnsi="Arial" w:cs="Arial"/>
          <w:sz w:val="22"/>
          <w:szCs w:val="22"/>
        </w:rPr>
        <w:t xml:space="preserve">, dokumentacji projektowej </w:t>
      </w:r>
      <w:r w:rsidR="00D43F03" w:rsidRPr="00D931C0">
        <w:rPr>
          <w:rFonts w:ascii="Arial" w:hAnsi="Arial" w:cs="Arial"/>
          <w:sz w:val="22"/>
          <w:szCs w:val="22"/>
        </w:rPr>
        <w:t xml:space="preserve">oraz przedmiarze robót </w:t>
      </w:r>
      <w:r w:rsidRPr="00D931C0">
        <w:rPr>
          <w:rFonts w:ascii="Arial" w:hAnsi="Arial" w:cs="Arial"/>
          <w:sz w:val="22"/>
          <w:szCs w:val="22"/>
        </w:rPr>
        <w:t>za wynagrodzeniem</w:t>
      </w:r>
      <w:r w:rsidR="005A7948" w:rsidRPr="00D931C0">
        <w:rPr>
          <w:rFonts w:ascii="Arial" w:hAnsi="Arial" w:cs="Arial"/>
          <w:sz w:val="22"/>
          <w:szCs w:val="22"/>
        </w:rPr>
        <w:t xml:space="preserve"> </w:t>
      </w:r>
      <w:r w:rsidRPr="00D931C0">
        <w:rPr>
          <w:rFonts w:ascii="Arial" w:hAnsi="Arial" w:cs="Arial"/>
          <w:sz w:val="22"/>
          <w:szCs w:val="22"/>
        </w:rPr>
        <w:t xml:space="preserve">wynikającym z kwot </w:t>
      </w:r>
      <w:r w:rsidR="002F166C" w:rsidRPr="00D931C0">
        <w:rPr>
          <w:rFonts w:ascii="Arial" w:hAnsi="Arial" w:cs="Arial"/>
          <w:sz w:val="22"/>
          <w:szCs w:val="22"/>
        </w:rPr>
        <w:t>f</w:t>
      </w:r>
      <w:r w:rsidRPr="00D931C0">
        <w:rPr>
          <w:rFonts w:ascii="Arial" w:hAnsi="Arial" w:cs="Arial"/>
          <w:sz w:val="22"/>
          <w:szCs w:val="22"/>
        </w:rPr>
        <w:t>ormularza cenowego</w:t>
      </w:r>
      <w:r w:rsidR="00D43F03" w:rsidRPr="00D931C0">
        <w:rPr>
          <w:rFonts w:ascii="Arial" w:hAnsi="Arial" w:cs="Arial"/>
          <w:sz w:val="22"/>
          <w:szCs w:val="22"/>
        </w:rPr>
        <w:t xml:space="preserve"> sporządzonego na podstawie kosztorysów ofertowych</w:t>
      </w:r>
      <w:r w:rsidR="002F166C" w:rsidRPr="00D931C0">
        <w:rPr>
          <w:rFonts w:ascii="Arial" w:hAnsi="Arial" w:cs="Arial"/>
          <w:sz w:val="22"/>
          <w:szCs w:val="22"/>
        </w:rPr>
        <w:t>,</w:t>
      </w:r>
      <w:r w:rsidR="002F166C" w:rsidRPr="00D931C0">
        <w:rPr>
          <w:rFonts w:ascii="Arial" w:hAnsi="Arial" w:cs="Arial"/>
          <w:i/>
          <w:sz w:val="22"/>
          <w:szCs w:val="22"/>
        </w:rPr>
        <w:t>)</w:t>
      </w:r>
      <w:r w:rsidR="002F166C" w:rsidRPr="00D931C0">
        <w:rPr>
          <w:rFonts w:ascii="Arial" w:hAnsi="Arial" w:cs="Arial"/>
          <w:sz w:val="22"/>
          <w:szCs w:val="22"/>
        </w:rPr>
        <w:t xml:space="preserve">   </w:t>
      </w:r>
      <w:r w:rsidRPr="00D931C0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D931C0">
        <w:rPr>
          <w:rFonts w:ascii="Arial" w:hAnsi="Arial" w:cs="Arial"/>
          <w:b/>
          <w:sz w:val="22"/>
          <w:szCs w:val="22"/>
        </w:rPr>
        <w:t>zł (netto)</w:t>
      </w:r>
      <w:r w:rsidRPr="00D931C0">
        <w:rPr>
          <w:rFonts w:ascii="Arial" w:hAnsi="Arial" w:cs="Arial"/>
          <w:sz w:val="22"/>
          <w:szCs w:val="22"/>
        </w:rPr>
        <w:t xml:space="preserve">+……..…..% podatku VAT, tj. </w:t>
      </w:r>
      <w:r w:rsidRPr="00D931C0">
        <w:rPr>
          <w:rFonts w:ascii="Arial" w:hAnsi="Arial" w:cs="Arial"/>
          <w:b/>
          <w:sz w:val="22"/>
          <w:szCs w:val="22"/>
        </w:rPr>
        <w:t>ogółem</w:t>
      </w:r>
      <w:r w:rsidRPr="00D931C0">
        <w:rPr>
          <w:rFonts w:ascii="Arial" w:hAnsi="Arial" w:cs="Arial"/>
          <w:sz w:val="22"/>
          <w:szCs w:val="22"/>
        </w:rPr>
        <w:t xml:space="preserve"> ……………..………. </w:t>
      </w:r>
      <w:r w:rsidRPr="00D931C0">
        <w:rPr>
          <w:rFonts w:ascii="Arial" w:hAnsi="Arial" w:cs="Arial"/>
          <w:b/>
          <w:sz w:val="22"/>
          <w:szCs w:val="22"/>
        </w:rPr>
        <w:t>zł brutto</w:t>
      </w:r>
      <w:r w:rsidRPr="00D931C0">
        <w:rPr>
          <w:rFonts w:ascii="Arial" w:hAnsi="Arial" w:cs="Arial"/>
          <w:sz w:val="22"/>
          <w:szCs w:val="22"/>
        </w:rPr>
        <w:t>. (Słownie</w:t>
      </w:r>
      <w:r w:rsidR="003B1A35" w:rsidRPr="00D931C0">
        <w:rPr>
          <w:rFonts w:ascii="Arial" w:hAnsi="Arial" w:cs="Arial"/>
          <w:sz w:val="22"/>
          <w:szCs w:val="22"/>
        </w:rPr>
        <w:t xml:space="preserve"> zł</w:t>
      </w:r>
      <w:r w:rsidR="00A850B8" w:rsidRPr="00D931C0">
        <w:rPr>
          <w:rFonts w:ascii="Arial" w:hAnsi="Arial" w:cs="Arial"/>
          <w:sz w:val="22"/>
          <w:szCs w:val="22"/>
        </w:rPr>
        <w:t>: ………………………………….</w:t>
      </w:r>
      <w:r w:rsidR="003B1A35" w:rsidRPr="00D931C0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F71AE8" w:rsidRPr="00D931C0">
        <w:rPr>
          <w:rFonts w:ascii="Arial" w:hAnsi="Arial" w:cs="Arial"/>
          <w:b/>
          <w:sz w:val="22"/>
          <w:szCs w:val="22"/>
        </w:rPr>
        <w:t xml:space="preserve"> </w:t>
      </w:r>
    </w:p>
    <w:p w14:paraId="01A8B344" w14:textId="4009F348" w:rsidR="003F50D9" w:rsidRPr="00D931C0" w:rsidRDefault="00923FA1" w:rsidP="003F50D9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 xml:space="preserve">Oferujemy wykonanie przedmiotu zamówienia w terminie </w:t>
      </w:r>
      <w:r w:rsidR="00BD314C" w:rsidRPr="00D931C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3F50D9" w:rsidRPr="00D931C0">
        <w:rPr>
          <w:rFonts w:ascii="Arial" w:hAnsi="Arial" w:cs="Arial"/>
          <w:b/>
          <w:sz w:val="22"/>
          <w:szCs w:val="22"/>
          <w:u w:val="single"/>
        </w:rPr>
        <w:t>.2017r.*</w:t>
      </w:r>
      <w:r w:rsidR="002A1930" w:rsidRPr="00D931C0">
        <w:rPr>
          <w:rFonts w:ascii="Arial" w:hAnsi="Arial" w:cs="Arial"/>
          <w:b/>
          <w:sz w:val="22"/>
          <w:szCs w:val="22"/>
          <w:u w:val="single"/>
        </w:rPr>
        <w:t>:</w:t>
      </w:r>
      <w:r w:rsidR="004C012B" w:rsidRPr="00D931C0">
        <w:rPr>
          <w:rFonts w:ascii="Arial" w:hAnsi="Arial" w:cs="Arial"/>
          <w:sz w:val="22"/>
          <w:szCs w:val="22"/>
        </w:rPr>
        <w:t xml:space="preserve"> </w:t>
      </w:r>
    </w:p>
    <w:p w14:paraId="2B8D362A" w14:textId="3FF1EB8E" w:rsidR="00D43F03" w:rsidRPr="00D931C0" w:rsidRDefault="00B05DBA" w:rsidP="003F50D9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D931C0">
        <w:rPr>
          <w:rFonts w:ascii="Arial" w:hAnsi="Arial" w:cs="Arial"/>
          <w:b/>
          <w:sz w:val="22"/>
          <w:szCs w:val="22"/>
        </w:rPr>
        <w:t>…….. miesięcznej</w:t>
      </w:r>
      <w:r w:rsidRPr="00D931C0">
        <w:rPr>
          <w:rFonts w:ascii="Arial" w:hAnsi="Arial" w:cs="Arial"/>
          <w:sz w:val="22"/>
          <w:szCs w:val="22"/>
        </w:rPr>
        <w:t>**) gwarancji na  przedmiot umowy, na warunkach określonych w projekcie umowy</w:t>
      </w:r>
      <w:r w:rsidR="002F166C" w:rsidRPr="00D931C0">
        <w:rPr>
          <w:rFonts w:ascii="Arial" w:hAnsi="Arial" w:cs="Arial"/>
          <w:sz w:val="22"/>
          <w:szCs w:val="22"/>
        </w:rPr>
        <w:t xml:space="preserve">. </w:t>
      </w:r>
    </w:p>
    <w:p w14:paraId="6363BFCC" w14:textId="77777777" w:rsidR="00B05DBA" w:rsidRPr="00D931C0" w:rsidRDefault="00D43F03" w:rsidP="00E72883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O</w:t>
      </w:r>
      <w:r w:rsidR="00B05DBA" w:rsidRPr="00D931C0">
        <w:rPr>
          <w:rFonts w:ascii="Arial" w:hAnsi="Arial" w:cs="Arial"/>
          <w:sz w:val="22"/>
          <w:szCs w:val="22"/>
        </w:rPr>
        <w:t>świadczamy, że zapoznaliśmy się ze specyfikacją istotnych warunków zamówienia i uznajemy się za związanych określonymi w niej wymaganiami i zasadami postępowania</w:t>
      </w:r>
      <w:r w:rsidR="002F166C" w:rsidRPr="00D931C0">
        <w:rPr>
          <w:rFonts w:ascii="Arial" w:hAnsi="Arial" w:cs="Arial"/>
          <w:sz w:val="22"/>
          <w:szCs w:val="22"/>
        </w:rPr>
        <w:t>.</w:t>
      </w:r>
    </w:p>
    <w:p w14:paraId="04C1ED73" w14:textId="77777777" w:rsidR="00452A0F" w:rsidRPr="00D931C0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Oświadczamy, że uważamy się za związanych nini</w:t>
      </w:r>
      <w:r w:rsidR="00782D82" w:rsidRPr="00D931C0">
        <w:rPr>
          <w:rFonts w:ascii="Arial" w:hAnsi="Arial" w:cs="Arial"/>
          <w:sz w:val="22"/>
          <w:szCs w:val="22"/>
        </w:rPr>
        <w:t xml:space="preserve">ejszą ofertą na czas wskazany w </w:t>
      </w:r>
      <w:r w:rsidRPr="00D931C0">
        <w:rPr>
          <w:rFonts w:ascii="Arial" w:hAnsi="Arial" w:cs="Arial"/>
          <w:sz w:val="22"/>
          <w:szCs w:val="22"/>
        </w:rPr>
        <w:t>specyfikacji istotnych warunków zamówienia.</w:t>
      </w:r>
    </w:p>
    <w:p w14:paraId="1EBEFD51" w14:textId="77777777" w:rsidR="00304589" w:rsidRPr="00D931C0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lastRenderedPageBreak/>
        <w:t>Prace objęte zamówieniem zamierzamy wykonać</w:t>
      </w:r>
      <w:r w:rsidR="00304589" w:rsidRPr="00D931C0">
        <w:rPr>
          <w:rFonts w:ascii="Arial" w:hAnsi="Arial" w:cs="Arial"/>
          <w:sz w:val="22"/>
          <w:szCs w:val="22"/>
        </w:rPr>
        <w:t>:</w:t>
      </w:r>
    </w:p>
    <w:p w14:paraId="2008CA2B" w14:textId="77777777" w:rsidR="00304589" w:rsidRPr="00D931C0" w:rsidRDefault="00304589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sami</w:t>
      </w:r>
    </w:p>
    <w:p w14:paraId="0C40A0E0" w14:textId="77777777" w:rsidR="00304589" w:rsidRPr="00D931C0" w:rsidRDefault="00923FA1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siłami podwykonawcy</w:t>
      </w:r>
      <w:r w:rsidR="00304589" w:rsidRPr="00D931C0">
        <w:rPr>
          <w:rFonts w:ascii="Arial" w:hAnsi="Arial" w:cs="Arial"/>
          <w:sz w:val="22"/>
          <w:szCs w:val="22"/>
        </w:rPr>
        <w:t xml:space="preserve"> - </w:t>
      </w:r>
      <w:r w:rsidR="00991523" w:rsidRPr="00D931C0">
        <w:rPr>
          <w:rFonts w:ascii="Arial" w:hAnsi="Arial" w:cs="Arial"/>
          <w:sz w:val="22"/>
          <w:szCs w:val="22"/>
        </w:rPr>
        <w:t>Część zamówienia, którą</w:t>
      </w:r>
      <w:r w:rsidR="00304589" w:rsidRPr="00D931C0">
        <w:rPr>
          <w:rFonts w:ascii="Arial" w:hAnsi="Arial" w:cs="Arial"/>
          <w:sz w:val="22"/>
          <w:szCs w:val="22"/>
        </w:rPr>
        <w:t xml:space="preserve"> wykonywać będzie podwykonawca: </w:t>
      </w:r>
      <w:r w:rsidR="00991523" w:rsidRPr="00D931C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04589" w:rsidRPr="00D931C0">
        <w:rPr>
          <w:rFonts w:ascii="Arial" w:hAnsi="Arial" w:cs="Arial"/>
          <w:sz w:val="22"/>
          <w:szCs w:val="22"/>
        </w:rPr>
        <w:t>……</w:t>
      </w:r>
    </w:p>
    <w:p w14:paraId="26686F45" w14:textId="70E17008" w:rsidR="00991523" w:rsidRPr="00D931C0" w:rsidRDefault="00991523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……………..…….…………………</w:t>
      </w:r>
      <w:r w:rsidR="00C328E5" w:rsidRPr="00D931C0">
        <w:rPr>
          <w:rFonts w:ascii="Arial" w:hAnsi="Arial" w:cs="Arial"/>
          <w:sz w:val="22"/>
          <w:szCs w:val="22"/>
        </w:rPr>
        <w:t xml:space="preserve"> nazwa firmy podwykonawcy/ ów </w:t>
      </w:r>
      <w:bookmarkStart w:id="4" w:name="_GoBack"/>
      <w:bookmarkEnd w:id="4"/>
      <w:r w:rsidR="002D1A50" w:rsidRPr="00D931C0">
        <w:rPr>
          <w:rFonts w:ascii="Arial" w:hAnsi="Arial" w:cs="Arial"/>
          <w:sz w:val="22"/>
          <w:szCs w:val="22"/>
        </w:rPr>
        <w:t xml:space="preserve"> </w:t>
      </w:r>
      <w:r w:rsidR="00C328E5" w:rsidRPr="00D931C0">
        <w:rPr>
          <w:rFonts w:ascii="Arial" w:hAnsi="Arial" w:cs="Arial"/>
          <w:sz w:val="22"/>
          <w:szCs w:val="22"/>
        </w:rPr>
        <w:t>…………</w:t>
      </w:r>
      <w:r w:rsidR="00B05DBA" w:rsidRPr="00D931C0">
        <w:rPr>
          <w:rFonts w:ascii="Arial" w:hAnsi="Arial" w:cs="Arial"/>
          <w:sz w:val="22"/>
          <w:szCs w:val="22"/>
        </w:rPr>
        <w:t>…</w:t>
      </w:r>
    </w:p>
    <w:p w14:paraId="471F100B" w14:textId="77777777" w:rsidR="002F166C" w:rsidRPr="00D931C0" w:rsidRDefault="002F166C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Wadium w wysokości ..........................</w:t>
      </w:r>
      <w:r w:rsidRPr="00D931C0">
        <w:rPr>
          <w:rFonts w:ascii="Arial" w:hAnsi="Arial" w:cs="Arial"/>
          <w:b/>
          <w:bCs/>
          <w:sz w:val="22"/>
          <w:szCs w:val="22"/>
        </w:rPr>
        <w:t xml:space="preserve"> PLN </w:t>
      </w:r>
      <w:r w:rsidRPr="00D931C0">
        <w:rPr>
          <w:rFonts w:ascii="Arial" w:hAnsi="Arial" w:cs="Arial"/>
          <w:sz w:val="22"/>
          <w:szCs w:val="22"/>
        </w:rPr>
        <w:t>(słownie: ..........................</w:t>
      </w:r>
      <w:r w:rsidRPr="00D931C0">
        <w:rPr>
          <w:rFonts w:ascii="Arial" w:hAnsi="Arial" w:cs="Arial"/>
          <w:b/>
          <w:bCs/>
          <w:sz w:val="22"/>
          <w:szCs w:val="22"/>
        </w:rPr>
        <w:t>złotych</w:t>
      </w:r>
      <w:r w:rsidRPr="00D931C0">
        <w:rPr>
          <w:rFonts w:ascii="Arial" w:hAnsi="Arial" w:cs="Arial"/>
          <w:sz w:val="22"/>
          <w:szCs w:val="22"/>
        </w:rPr>
        <w:t xml:space="preserve">), zostało wniesione w dniu........................... </w:t>
      </w:r>
    </w:p>
    <w:p w14:paraId="0DB74B0B" w14:textId="77777777" w:rsidR="00D43F03" w:rsidRPr="00D931C0" w:rsidRDefault="002F166C" w:rsidP="00E72883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PZP, na następujący rachunek: …...……………….... </w:t>
      </w:r>
    </w:p>
    <w:p w14:paraId="4BC69EB1" w14:textId="77777777" w:rsidR="009C50A3" w:rsidRPr="00D931C0" w:rsidRDefault="00923FA1" w:rsidP="00E72883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 i terminie wyznaczonym przez zamawiającego.</w:t>
      </w:r>
      <w:r w:rsidR="009C50A3" w:rsidRPr="00D931C0">
        <w:rPr>
          <w:rFonts w:ascii="Arial" w:hAnsi="Arial" w:cs="Arial"/>
          <w:sz w:val="22"/>
          <w:szCs w:val="22"/>
        </w:rPr>
        <w:t xml:space="preserve"> </w:t>
      </w:r>
    </w:p>
    <w:p w14:paraId="1DC2C0E6" w14:textId="77777777" w:rsidR="009C50A3" w:rsidRPr="00D931C0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 w:rsidR="009C50A3" w:rsidRPr="00D931C0">
        <w:rPr>
          <w:rFonts w:ascii="Arial" w:hAnsi="Arial" w:cs="Arial"/>
          <w:sz w:val="22"/>
          <w:szCs w:val="22"/>
        </w:rPr>
        <w:t xml:space="preserve"> </w:t>
      </w:r>
    </w:p>
    <w:p w14:paraId="536EEDCD" w14:textId="77777777" w:rsidR="00CA7D7C" w:rsidRPr="00D931C0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Oświadczamy, że oferta zawiera informacje stanowią</w:t>
      </w:r>
      <w:r w:rsidR="00782D82" w:rsidRPr="00D931C0">
        <w:rPr>
          <w:rFonts w:ascii="Arial" w:hAnsi="Arial" w:cs="Arial"/>
          <w:sz w:val="22"/>
          <w:szCs w:val="22"/>
        </w:rPr>
        <w:t xml:space="preserve">ce tajemnicę przedsiębiorstwa w </w:t>
      </w:r>
      <w:r w:rsidRPr="00D931C0">
        <w:rPr>
          <w:rFonts w:ascii="Arial" w:hAnsi="Arial" w:cs="Arial"/>
          <w:sz w:val="22"/>
          <w:szCs w:val="22"/>
        </w:rPr>
        <w:t>rozumieniu przepisów o zwalczaniu nieuczciwej konkurencji. Informacje</w:t>
      </w:r>
      <w:r w:rsidR="00782D82" w:rsidRPr="00D931C0">
        <w:rPr>
          <w:rFonts w:ascii="Arial" w:hAnsi="Arial" w:cs="Arial"/>
          <w:sz w:val="22"/>
          <w:szCs w:val="22"/>
        </w:rPr>
        <w:t xml:space="preserve"> </w:t>
      </w:r>
      <w:r w:rsidRPr="00D931C0">
        <w:rPr>
          <w:rFonts w:ascii="Arial" w:hAnsi="Arial" w:cs="Arial"/>
          <w:sz w:val="22"/>
          <w:szCs w:val="22"/>
        </w:rPr>
        <w:t>takie</w:t>
      </w:r>
      <w:r w:rsidR="00782D82" w:rsidRPr="00D931C0">
        <w:rPr>
          <w:rFonts w:ascii="Arial" w:hAnsi="Arial" w:cs="Arial"/>
          <w:sz w:val="22"/>
          <w:szCs w:val="22"/>
        </w:rPr>
        <w:t xml:space="preserve"> </w:t>
      </w:r>
      <w:r w:rsidRPr="00D931C0">
        <w:rPr>
          <w:rFonts w:ascii="Arial" w:hAnsi="Arial" w:cs="Arial"/>
          <w:sz w:val="22"/>
          <w:szCs w:val="22"/>
        </w:rPr>
        <w:t>zawarte</w:t>
      </w:r>
      <w:r w:rsidR="00782D82" w:rsidRPr="00D931C0">
        <w:rPr>
          <w:rFonts w:ascii="Arial" w:hAnsi="Arial" w:cs="Arial"/>
          <w:sz w:val="22"/>
          <w:szCs w:val="22"/>
        </w:rPr>
        <w:t xml:space="preserve"> </w:t>
      </w:r>
      <w:r w:rsidR="00CA7D7C" w:rsidRPr="00D931C0">
        <w:rPr>
          <w:rFonts w:ascii="Arial" w:hAnsi="Arial" w:cs="Arial"/>
          <w:sz w:val="22"/>
          <w:szCs w:val="22"/>
        </w:rPr>
        <w:t>są</w:t>
      </w:r>
      <w:r w:rsidR="00782D82" w:rsidRPr="00D931C0">
        <w:rPr>
          <w:rFonts w:ascii="Arial" w:hAnsi="Arial" w:cs="Arial"/>
          <w:sz w:val="22"/>
          <w:szCs w:val="22"/>
        </w:rPr>
        <w:t xml:space="preserve"> w </w:t>
      </w:r>
      <w:r w:rsidR="00CA7D7C" w:rsidRPr="00D931C0">
        <w:rPr>
          <w:rFonts w:ascii="Arial" w:hAnsi="Arial" w:cs="Arial"/>
          <w:sz w:val="22"/>
          <w:szCs w:val="22"/>
        </w:rPr>
        <w:t>następujących</w:t>
      </w:r>
      <w:r w:rsidR="00782D82" w:rsidRPr="00D931C0">
        <w:rPr>
          <w:rFonts w:ascii="Arial" w:hAnsi="Arial" w:cs="Arial"/>
          <w:sz w:val="22"/>
          <w:szCs w:val="22"/>
        </w:rPr>
        <w:t xml:space="preserve"> </w:t>
      </w:r>
      <w:r w:rsidR="00CA7D7C" w:rsidRPr="00D931C0">
        <w:rPr>
          <w:rFonts w:ascii="Arial" w:hAnsi="Arial" w:cs="Arial"/>
          <w:sz w:val="22"/>
          <w:szCs w:val="22"/>
        </w:rPr>
        <w:t>dokumentach:</w:t>
      </w:r>
    </w:p>
    <w:p w14:paraId="61A5BECB" w14:textId="77777777" w:rsidR="00923FA1" w:rsidRPr="00D931C0" w:rsidRDefault="00793CB2" w:rsidP="00294C6E">
      <w:pPr>
        <w:ind w:left="709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</w:t>
      </w:r>
      <w:r w:rsidR="00923FA1" w:rsidRPr="00D931C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294C6E" w:rsidRPr="00D931C0">
        <w:rPr>
          <w:rFonts w:ascii="Arial" w:hAnsi="Arial" w:cs="Arial"/>
          <w:sz w:val="22"/>
          <w:szCs w:val="22"/>
        </w:rPr>
        <w:t>.</w:t>
      </w:r>
      <w:r w:rsidR="00923FA1" w:rsidRPr="00D931C0">
        <w:rPr>
          <w:rFonts w:ascii="Arial" w:hAnsi="Arial" w:cs="Arial"/>
          <w:sz w:val="22"/>
          <w:szCs w:val="22"/>
        </w:rPr>
        <w:t>.....</w:t>
      </w:r>
      <w:r w:rsidR="00294C6E" w:rsidRPr="00D931C0">
        <w:rPr>
          <w:rFonts w:ascii="Arial" w:hAnsi="Arial" w:cs="Arial"/>
          <w:sz w:val="22"/>
          <w:szCs w:val="22"/>
        </w:rPr>
        <w:t>.....</w:t>
      </w:r>
    </w:p>
    <w:p w14:paraId="3095AA43" w14:textId="5AC50BBB" w:rsidR="00923FA1" w:rsidRPr="00D931C0" w:rsidRDefault="00294C6E" w:rsidP="00124716">
      <w:pPr>
        <w:ind w:left="709"/>
        <w:jc w:val="both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78B188E1" w14:textId="63CA27D5" w:rsidR="004503BF" w:rsidRPr="00D931C0" w:rsidRDefault="00923FA1" w:rsidP="0089793B">
      <w:pPr>
        <w:spacing w:before="120" w:after="120"/>
        <w:ind w:left="709" w:hanging="283"/>
        <w:jc w:val="both"/>
        <w:rPr>
          <w:rFonts w:ascii="Arial" w:hAnsi="Arial" w:cs="Arial"/>
          <w:b/>
          <w:bCs/>
        </w:rPr>
      </w:pPr>
      <w:r w:rsidRPr="00D931C0">
        <w:rPr>
          <w:rFonts w:ascii="Arial" w:hAnsi="Arial" w:cs="Arial"/>
          <w:bCs/>
        </w:rPr>
        <w:t xml:space="preserve">*) </w:t>
      </w:r>
      <w:r w:rsidR="003F50D9" w:rsidRPr="00D931C0">
        <w:rPr>
          <w:rFonts w:ascii="Arial" w:hAnsi="Arial" w:cs="Arial"/>
          <w:bCs/>
        </w:rPr>
        <w:t xml:space="preserve">wybrać i wypełnić odpowiednie, jednak </w:t>
      </w:r>
      <w:r w:rsidRPr="00D931C0">
        <w:rPr>
          <w:rFonts w:ascii="Arial" w:hAnsi="Arial" w:cs="Arial"/>
          <w:bCs/>
        </w:rPr>
        <w:t>nie p</w:t>
      </w:r>
      <w:r w:rsidR="00457CFB" w:rsidRPr="00D931C0">
        <w:rPr>
          <w:rFonts w:ascii="Arial" w:hAnsi="Arial" w:cs="Arial"/>
          <w:bCs/>
        </w:rPr>
        <w:t>óźniej niż do</w:t>
      </w:r>
      <w:r w:rsidR="002A1930" w:rsidRPr="00D931C0">
        <w:rPr>
          <w:rFonts w:ascii="Arial" w:hAnsi="Arial" w:cs="Arial"/>
          <w:bCs/>
        </w:rPr>
        <w:t>:</w:t>
      </w:r>
      <w:r w:rsidR="008365D6" w:rsidRPr="00D931C0">
        <w:rPr>
          <w:rFonts w:ascii="Arial" w:hAnsi="Arial" w:cs="Arial"/>
          <w:b/>
          <w:bCs/>
        </w:rPr>
        <w:t xml:space="preserve"> </w:t>
      </w:r>
      <w:r w:rsidR="003F50D9" w:rsidRPr="00D931C0">
        <w:rPr>
          <w:rFonts w:ascii="Arial" w:hAnsi="Arial" w:cs="Arial"/>
          <w:b/>
          <w:bCs/>
        </w:rPr>
        <w:t>3</w:t>
      </w:r>
      <w:r w:rsidR="00020EC0" w:rsidRPr="00D931C0">
        <w:rPr>
          <w:rFonts w:ascii="Arial" w:hAnsi="Arial" w:cs="Arial"/>
          <w:b/>
          <w:bCs/>
        </w:rPr>
        <w:t>0 listopada</w:t>
      </w:r>
      <w:r w:rsidR="00D43F03" w:rsidRPr="00D931C0">
        <w:rPr>
          <w:rFonts w:ascii="Arial" w:hAnsi="Arial" w:cs="Arial"/>
          <w:b/>
          <w:bCs/>
        </w:rPr>
        <w:t xml:space="preserve"> 2017 </w:t>
      </w:r>
      <w:r w:rsidR="009B0602" w:rsidRPr="00D931C0">
        <w:rPr>
          <w:rFonts w:ascii="Arial" w:hAnsi="Arial" w:cs="Arial"/>
          <w:b/>
          <w:bCs/>
        </w:rPr>
        <w:t>r.</w:t>
      </w:r>
    </w:p>
    <w:p w14:paraId="4DDD16F3" w14:textId="77777777" w:rsidR="00923FA1" w:rsidRPr="00D931C0" w:rsidRDefault="00C12A55" w:rsidP="0089793B">
      <w:pPr>
        <w:spacing w:before="120" w:after="120"/>
        <w:ind w:left="357"/>
        <w:jc w:val="both"/>
        <w:rPr>
          <w:rFonts w:ascii="Arial" w:hAnsi="Arial" w:cs="Arial"/>
          <w:bCs/>
          <w:i/>
        </w:rPr>
      </w:pPr>
      <w:r w:rsidRPr="00D931C0">
        <w:rPr>
          <w:rFonts w:ascii="Arial" w:hAnsi="Arial" w:cs="Arial"/>
          <w:bCs/>
        </w:rPr>
        <w:t xml:space="preserve">**) </w:t>
      </w:r>
      <w:r w:rsidR="00B05DBA" w:rsidRPr="00D931C0">
        <w:rPr>
          <w:rFonts w:ascii="Arial" w:hAnsi="Arial" w:cs="Arial"/>
          <w:b/>
          <w:bCs/>
        </w:rPr>
        <w:t xml:space="preserve">gwarancja </w:t>
      </w:r>
      <w:r w:rsidR="000D266C" w:rsidRPr="00D931C0">
        <w:rPr>
          <w:rFonts w:ascii="Arial" w:hAnsi="Arial" w:cs="Arial"/>
          <w:b/>
          <w:bCs/>
        </w:rPr>
        <w:t>od 36 miesięcy</w:t>
      </w:r>
      <w:r w:rsidR="002F166C" w:rsidRPr="00D931C0">
        <w:rPr>
          <w:rFonts w:ascii="Arial" w:hAnsi="Arial" w:cs="Arial"/>
          <w:b/>
          <w:bCs/>
        </w:rPr>
        <w:t xml:space="preserve">  </w:t>
      </w:r>
    </w:p>
    <w:p w14:paraId="35C641D1" w14:textId="77777777" w:rsidR="00294C6E" w:rsidRPr="00D931C0" w:rsidRDefault="00294C6E" w:rsidP="0089793B">
      <w:pPr>
        <w:spacing w:before="120" w:after="120"/>
        <w:ind w:left="357"/>
        <w:jc w:val="both"/>
        <w:rPr>
          <w:rFonts w:ascii="Arial" w:hAnsi="Arial" w:cs="Arial"/>
        </w:rPr>
      </w:pPr>
      <w:r w:rsidRPr="00D931C0">
        <w:rPr>
          <w:rFonts w:ascii="Arial" w:hAnsi="Arial" w:cs="Arial"/>
        </w:rPr>
        <w:t>***) wybrać odpowiedź TAK lub NIE</w:t>
      </w:r>
    </w:p>
    <w:p w14:paraId="11D7CB17" w14:textId="77777777" w:rsidR="008B34EF" w:rsidRPr="00D931C0" w:rsidRDefault="008B34EF" w:rsidP="006D5F0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</w:p>
    <w:p w14:paraId="4B8E03F0" w14:textId="77777777" w:rsidR="00D30FFE" w:rsidRPr="00D931C0" w:rsidRDefault="00D30FFE" w:rsidP="00D30FFE">
      <w:pPr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  <w:lang w:eastAsia="ar-SA"/>
        </w:rPr>
      </w:pPr>
      <w:r w:rsidRPr="00D931C0">
        <w:rPr>
          <w:rFonts w:ascii="Arial" w:hAnsi="Arial" w:cs="Arial"/>
          <w:b/>
          <w:bCs/>
          <w:sz w:val="16"/>
          <w:szCs w:val="16"/>
          <w:lang w:eastAsia="ar-SA"/>
        </w:rPr>
        <w:t xml:space="preserve">Mikroprzedsiębiorstwo: </w:t>
      </w:r>
      <w:r w:rsidRPr="00D931C0">
        <w:rPr>
          <w:rFonts w:ascii="Arial" w:hAnsi="Arial" w:cs="Arial"/>
          <w:sz w:val="16"/>
          <w:szCs w:val="16"/>
          <w:lang w:eastAsia="ar-SA"/>
        </w:rPr>
        <w:t>mniej niż 10 pracowników, obrót roczny (kwota przyjętych pieniędzy w danym okresie) lub bilans (zestawienie aktywów i pasywów firmy) poniżej 2 mln EUR.</w:t>
      </w:r>
    </w:p>
    <w:p w14:paraId="1E96F4DE" w14:textId="77777777" w:rsidR="008B34EF" w:rsidRPr="00D931C0" w:rsidRDefault="008B34EF" w:rsidP="008B34EF">
      <w:pPr>
        <w:pStyle w:val="Tekstprzypisudolnego"/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D931C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D931C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</w:t>
      </w:r>
      <w:r w:rsidR="00AA1975" w:rsidRPr="00D931C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które zatrudnia więcej niż 9 osób a mniej niż 50 osób i którego roczny obrót lub roczna suma bilansowa nie przekracza 10 milionów EUR.</w:t>
      </w:r>
    </w:p>
    <w:p w14:paraId="203CB561" w14:textId="77777777" w:rsidR="008B34EF" w:rsidRPr="00D931C0" w:rsidRDefault="008B34EF" w:rsidP="008B34EF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D931C0">
        <w:rPr>
          <w:rStyle w:val="DeltaViewInsertion"/>
          <w:rFonts w:ascii="Arial" w:hAnsi="Arial" w:cs="Arial"/>
          <w:i w:val="0"/>
          <w:sz w:val="16"/>
          <w:szCs w:val="16"/>
        </w:rPr>
        <w:t>Średnie przedsiębiorstwa:</w:t>
      </w:r>
      <w:r w:rsidRPr="00D931C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przedsiębiorstwa, które nie są mikroprzedsiębiorstwami ani małymi przedsiębiorstwami</w:t>
      </w:r>
      <w:r w:rsidRPr="00D931C0">
        <w:rPr>
          <w:rFonts w:ascii="Arial" w:hAnsi="Arial" w:cs="Arial"/>
          <w:b/>
          <w:i/>
          <w:sz w:val="16"/>
          <w:szCs w:val="16"/>
        </w:rPr>
        <w:t xml:space="preserve"> </w:t>
      </w:r>
      <w:r w:rsidRPr="00D931C0">
        <w:rPr>
          <w:rFonts w:ascii="Arial" w:hAnsi="Arial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406FDB7" w14:textId="77777777" w:rsidR="00923FA1" w:rsidRPr="00D931C0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Załącznikami do niniejszej oferty są:</w:t>
      </w:r>
    </w:p>
    <w:p w14:paraId="2B402727" w14:textId="77777777" w:rsidR="00923FA1" w:rsidRPr="00D931C0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2ADC8E" w14:textId="77777777" w:rsidR="00923FA1" w:rsidRPr="00D931C0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25C282D" w14:textId="77777777" w:rsidR="00923FA1" w:rsidRPr="00D931C0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7E121A" w14:textId="77777777" w:rsidR="00923FA1" w:rsidRPr="00D931C0" w:rsidRDefault="00C94EF9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D931C0">
        <w:rPr>
          <w:rFonts w:ascii="Arial" w:hAnsi="Arial" w:cs="Arial"/>
          <w:sz w:val="22"/>
          <w:szCs w:val="22"/>
        </w:rPr>
        <w:t>…</w:t>
      </w:r>
      <w:r w:rsidRPr="00D931C0">
        <w:rPr>
          <w:rFonts w:ascii="Arial" w:hAnsi="Arial" w:cs="Arial"/>
          <w:sz w:val="22"/>
          <w:szCs w:val="22"/>
        </w:rPr>
        <w:t>....</w:t>
      </w:r>
    </w:p>
    <w:p w14:paraId="33893B6C" w14:textId="77777777" w:rsidR="00923FA1" w:rsidRPr="00D931C0" w:rsidRDefault="00923FA1" w:rsidP="0089793B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 xml:space="preserve">Oferta zawiera: </w:t>
      </w:r>
    </w:p>
    <w:p w14:paraId="32B97F1E" w14:textId="77777777" w:rsidR="00782D82" w:rsidRPr="00D931C0" w:rsidRDefault="00793CB2" w:rsidP="0089793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</w:t>
      </w:r>
      <w:r w:rsidR="00923FA1" w:rsidRPr="00D931C0">
        <w:rPr>
          <w:rFonts w:ascii="Arial" w:hAnsi="Arial" w:cs="Arial"/>
          <w:sz w:val="22"/>
          <w:szCs w:val="22"/>
        </w:rPr>
        <w:t>....................... ponumerowanych stron.</w:t>
      </w:r>
    </w:p>
    <w:p w14:paraId="114E766C" w14:textId="6D88CB82" w:rsidR="00C94EF9" w:rsidRPr="00D931C0" w:rsidRDefault="00793CB2" w:rsidP="0089793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931C0">
        <w:rPr>
          <w:rFonts w:ascii="Arial" w:hAnsi="Arial" w:cs="Arial"/>
          <w:sz w:val="22"/>
          <w:szCs w:val="22"/>
        </w:rPr>
        <w:t>…</w:t>
      </w:r>
      <w:r w:rsidR="00923FA1" w:rsidRPr="00D931C0">
        <w:rPr>
          <w:rFonts w:ascii="Arial" w:hAnsi="Arial" w:cs="Arial"/>
          <w:sz w:val="22"/>
          <w:szCs w:val="22"/>
        </w:rPr>
        <w:t>.....................</w:t>
      </w:r>
      <w:r w:rsidR="00C94EF9" w:rsidRPr="00D931C0">
        <w:rPr>
          <w:rFonts w:ascii="Arial" w:hAnsi="Arial" w:cs="Arial"/>
          <w:sz w:val="22"/>
          <w:szCs w:val="22"/>
        </w:rPr>
        <w:t>..............</w:t>
      </w:r>
      <w:r w:rsidR="00923FA1" w:rsidRPr="00D931C0">
        <w:rPr>
          <w:rFonts w:ascii="Arial" w:hAnsi="Arial" w:cs="Arial"/>
          <w:sz w:val="22"/>
          <w:szCs w:val="22"/>
        </w:rPr>
        <w:t xml:space="preserve">........dnia </w:t>
      </w:r>
      <w:r w:rsidRPr="00D931C0">
        <w:rPr>
          <w:rFonts w:ascii="Arial" w:hAnsi="Arial" w:cs="Arial"/>
          <w:sz w:val="22"/>
          <w:szCs w:val="22"/>
        </w:rPr>
        <w:t>…</w:t>
      </w:r>
      <w:r w:rsidR="00923FA1" w:rsidRPr="00D931C0">
        <w:rPr>
          <w:rFonts w:ascii="Arial" w:hAnsi="Arial" w:cs="Arial"/>
          <w:sz w:val="22"/>
          <w:szCs w:val="22"/>
        </w:rPr>
        <w:t>.........</w:t>
      </w:r>
      <w:r w:rsidR="009721AC" w:rsidRPr="00D931C0">
        <w:rPr>
          <w:rFonts w:ascii="Arial" w:hAnsi="Arial" w:cs="Arial"/>
          <w:sz w:val="22"/>
          <w:szCs w:val="22"/>
        </w:rPr>
        <w:t>...</w:t>
      </w:r>
      <w:r w:rsidR="00E4221C" w:rsidRPr="00D931C0">
        <w:rPr>
          <w:rFonts w:ascii="Arial" w:hAnsi="Arial" w:cs="Arial"/>
          <w:sz w:val="22"/>
          <w:szCs w:val="22"/>
        </w:rPr>
        <w:t>.</w:t>
      </w:r>
      <w:r w:rsidR="00501460" w:rsidRPr="00D931C0">
        <w:rPr>
          <w:rFonts w:ascii="Arial" w:hAnsi="Arial" w:cs="Arial"/>
          <w:sz w:val="22"/>
          <w:szCs w:val="22"/>
        </w:rPr>
        <w:t xml:space="preserve"> </w:t>
      </w:r>
      <w:r w:rsidR="00410CEF" w:rsidRPr="00D931C0">
        <w:rPr>
          <w:rFonts w:ascii="Arial" w:hAnsi="Arial" w:cs="Arial"/>
          <w:b/>
          <w:sz w:val="22"/>
          <w:szCs w:val="22"/>
        </w:rPr>
        <w:t>201</w:t>
      </w:r>
      <w:r w:rsidR="00DD6647" w:rsidRPr="00D931C0">
        <w:rPr>
          <w:rFonts w:ascii="Arial" w:hAnsi="Arial" w:cs="Arial"/>
          <w:b/>
          <w:sz w:val="22"/>
          <w:szCs w:val="22"/>
        </w:rPr>
        <w:t>7</w:t>
      </w:r>
      <w:r w:rsidR="00410CEF" w:rsidRPr="00D931C0">
        <w:rPr>
          <w:rFonts w:ascii="Arial" w:hAnsi="Arial" w:cs="Arial"/>
          <w:b/>
          <w:sz w:val="22"/>
          <w:szCs w:val="22"/>
        </w:rPr>
        <w:t>r.</w:t>
      </w:r>
      <w:r w:rsidR="00923FA1" w:rsidRPr="00D931C0">
        <w:rPr>
          <w:rFonts w:ascii="Arial" w:hAnsi="Arial" w:cs="Arial"/>
          <w:sz w:val="22"/>
          <w:szCs w:val="22"/>
        </w:rPr>
        <w:tab/>
      </w:r>
    </w:p>
    <w:p w14:paraId="0A21BC85" w14:textId="77777777" w:rsidR="00923FA1" w:rsidRPr="00D931C0" w:rsidRDefault="00923FA1" w:rsidP="0089793B">
      <w:pPr>
        <w:spacing w:before="120" w:after="120"/>
        <w:jc w:val="right"/>
        <w:rPr>
          <w:rFonts w:ascii="Arial" w:hAnsi="Arial" w:cs="Arial"/>
          <w:sz w:val="22"/>
          <w:szCs w:val="22"/>
          <w:vertAlign w:val="subscript"/>
        </w:rPr>
      </w:pPr>
      <w:r w:rsidRPr="00D931C0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C94EF9" w:rsidRPr="00D931C0">
        <w:rPr>
          <w:rFonts w:ascii="Arial" w:hAnsi="Arial" w:cs="Arial"/>
          <w:sz w:val="22"/>
          <w:szCs w:val="22"/>
          <w:vertAlign w:val="subscript"/>
        </w:rPr>
        <w:t>..</w:t>
      </w:r>
      <w:r w:rsidRPr="00D931C0">
        <w:rPr>
          <w:rFonts w:ascii="Arial" w:hAnsi="Arial" w:cs="Arial"/>
          <w:sz w:val="22"/>
          <w:szCs w:val="22"/>
          <w:vertAlign w:val="subscript"/>
        </w:rPr>
        <w:t>……</w:t>
      </w:r>
      <w:r w:rsidR="00793CB2" w:rsidRPr="00D931C0">
        <w:rPr>
          <w:rFonts w:ascii="Arial" w:hAnsi="Arial" w:cs="Arial"/>
          <w:sz w:val="22"/>
          <w:szCs w:val="22"/>
          <w:vertAlign w:val="subscript"/>
        </w:rPr>
        <w:t>…</w:t>
      </w:r>
      <w:r w:rsidR="00C94EF9" w:rsidRPr="00D931C0">
        <w:rPr>
          <w:rFonts w:ascii="Arial" w:hAnsi="Arial" w:cs="Arial"/>
          <w:sz w:val="22"/>
          <w:szCs w:val="22"/>
          <w:vertAlign w:val="subscript"/>
        </w:rPr>
        <w:t>.</w:t>
      </w:r>
      <w:r w:rsidRPr="00D931C0">
        <w:rPr>
          <w:rFonts w:ascii="Arial" w:hAnsi="Arial" w:cs="Arial"/>
          <w:sz w:val="22"/>
          <w:szCs w:val="22"/>
          <w:vertAlign w:val="subscript"/>
        </w:rPr>
        <w:t>………………………</w:t>
      </w:r>
    </w:p>
    <w:p w14:paraId="4B49DF08" w14:textId="77777777" w:rsidR="006013A8" w:rsidRPr="00D931C0" w:rsidRDefault="00923FA1" w:rsidP="00294C6E">
      <w:pPr>
        <w:pStyle w:val="Stopka"/>
        <w:tabs>
          <w:tab w:val="clear" w:pos="4536"/>
          <w:tab w:val="clear" w:pos="9072"/>
        </w:tabs>
        <w:spacing w:before="120" w:after="120"/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D931C0">
        <w:rPr>
          <w:rFonts w:ascii="Arial" w:hAnsi="Arial" w:cs="Arial"/>
          <w:i/>
          <w:sz w:val="16"/>
          <w:szCs w:val="16"/>
        </w:rPr>
        <w:t>podpis osoby /osób/ upoważnionej</w:t>
      </w:r>
    </w:p>
    <w:p w14:paraId="3199AE41" w14:textId="77777777" w:rsidR="00BD314C" w:rsidRPr="00D931C0" w:rsidRDefault="00BD314C" w:rsidP="003E34B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C5904C2" w14:textId="77777777" w:rsidR="00BD314C" w:rsidRPr="00D931C0" w:rsidRDefault="00BD314C" w:rsidP="003E34B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sectPr w:rsidR="00BD314C" w:rsidRPr="00D931C0" w:rsidSect="0069390B">
      <w:footerReference w:type="default" r:id="rId9"/>
      <w:pgSz w:w="11906" w:h="16838"/>
      <w:pgMar w:top="1134" w:right="1418" w:bottom="1134" w:left="1418" w:header="709" w:footer="301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04E4" w14:textId="77777777" w:rsidR="00CD55FC" w:rsidRDefault="00CD55FC">
      <w:r>
        <w:separator/>
      </w:r>
    </w:p>
  </w:endnote>
  <w:endnote w:type="continuationSeparator" w:id="0">
    <w:p w14:paraId="0CDA5263" w14:textId="77777777" w:rsidR="00CD55FC" w:rsidRDefault="00CD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BDAA" w14:textId="77777777" w:rsidR="00BD314C" w:rsidRPr="00F9469A" w:rsidRDefault="00BD314C" w:rsidP="00F9469A">
    <w:pPr>
      <w:keepLines/>
      <w:spacing w:before="120"/>
      <w:jc w:val="center"/>
      <w:rPr>
        <w:rFonts w:ascii="Arial" w:hAnsi="Arial" w:cs="Arial"/>
        <w:b/>
        <w:sz w:val="16"/>
        <w:szCs w:val="16"/>
      </w:rPr>
    </w:pPr>
    <w:r w:rsidRPr="00F9469A">
      <w:rPr>
        <w:rFonts w:ascii="Arial" w:hAnsi="Arial" w:cs="Arial"/>
        <w:b/>
        <w:sz w:val="16"/>
        <w:szCs w:val="16"/>
      </w:rPr>
      <w:t>Część I SIWZ</w:t>
    </w:r>
    <w:r w:rsidRPr="00F9469A">
      <w:rPr>
        <w:rFonts w:ascii="Arial" w:hAnsi="Arial" w:cs="Arial"/>
        <w:sz w:val="16"/>
        <w:szCs w:val="16"/>
      </w:rPr>
      <w:t xml:space="preserve"> </w:t>
    </w:r>
    <w:r w:rsidRPr="00F9469A">
      <w:rPr>
        <w:rFonts w:ascii="Arial" w:hAnsi="Arial" w:cs="Arial"/>
        <w:b/>
        <w:sz w:val="16"/>
        <w:szCs w:val="16"/>
      </w:rPr>
      <w:t>„Przebudowa ulicy Emilii Gierczak wraz z wymianą oświetlenia i remontem kanalizacji deszczowej”</w:t>
    </w:r>
  </w:p>
  <w:p w14:paraId="3246F987" w14:textId="32CDD156" w:rsidR="00BD314C" w:rsidRDefault="00BD314C" w:rsidP="00F9469A">
    <w:pPr>
      <w:pStyle w:val="Stopka"/>
      <w:spacing w:before="120"/>
      <w:ind w:left="1191" w:hanging="1191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69390B">
      <w:rPr>
        <w:rFonts w:ascii="Arial" w:hAnsi="Arial" w:cs="Arial"/>
        <w:b/>
        <w:noProof/>
        <w:sz w:val="18"/>
        <w:szCs w:val="18"/>
      </w:rPr>
      <w:t>21</w:t>
    </w:r>
    <w:r w:rsidRPr="00D34B7C">
      <w:rPr>
        <w:rFonts w:ascii="Arial" w:hAnsi="Arial" w:cs="Arial"/>
        <w:b/>
        <w:sz w:val="18"/>
        <w:szCs w:val="18"/>
      </w:rPr>
      <w:fldChar w:fldCharType="end"/>
    </w:r>
    <w:r w:rsidRPr="00D34B7C">
      <w:rPr>
        <w:rFonts w:ascii="Arial" w:hAnsi="Arial" w:cs="Arial"/>
        <w:sz w:val="18"/>
        <w:szCs w:val="18"/>
      </w:rPr>
      <w:t>/2</w:t>
    </w:r>
    <w:r w:rsidR="00A41427">
      <w:rPr>
        <w:rFonts w:ascii="Arial" w:hAnsi="Arial" w:cs="Arial"/>
        <w:sz w:val="18"/>
        <w:szCs w:val="18"/>
      </w:rPr>
      <w:t>9</w:t>
    </w:r>
  </w:p>
  <w:p w14:paraId="67DF708E" w14:textId="77777777" w:rsidR="00BD314C" w:rsidRDefault="00BD314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01EDE07D" w14:textId="77777777" w:rsidR="00BD314C" w:rsidRDefault="00BD314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1DC9DA47" w14:textId="77777777" w:rsidR="00BD314C" w:rsidRDefault="00BD314C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7BF6A" w14:textId="77777777" w:rsidR="00CD55FC" w:rsidRDefault="00CD55FC">
      <w:r>
        <w:separator/>
      </w:r>
    </w:p>
  </w:footnote>
  <w:footnote w:type="continuationSeparator" w:id="0">
    <w:p w14:paraId="0FC91514" w14:textId="77777777" w:rsidR="00CD55FC" w:rsidRDefault="00CD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153426F"/>
    <w:multiLevelType w:val="hybridMultilevel"/>
    <w:tmpl w:val="97CACA22"/>
    <w:lvl w:ilvl="0" w:tplc="3DCC3CDC">
      <w:start w:val="1"/>
      <w:numFmt w:val="lowerLetter"/>
      <w:lvlText w:val="%1)"/>
      <w:lvlJc w:val="left"/>
      <w:pPr>
        <w:ind w:left="12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891745D"/>
    <w:multiLevelType w:val="hybridMultilevel"/>
    <w:tmpl w:val="AC3E463E"/>
    <w:lvl w:ilvl="0" w:tplc="138E9B7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748569D"/>
    <w:multiLevelType w:val="hybridMultilevel"/>
    <w:tmpl w:val="0BF05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2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6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7CBF01A4"/>
    <w:multiLevelType w:val="hybridMultilevel"/>
    <w:tmpl w:val="A802C552"/>
    <w:lvl w:ilvl="0" w:tplc="58D663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48"/>
  </w:num>
  <w:num w:numId="10">
    <w:abstractNumId w:val="41"/>
  </w:num>
  <w:num w:numId="11">
    <w:abstractNumId w:val="57"/>
  </w:num>
  <w:num w:numId="12">
    <w:abstractNumId w:val="33"/>
  </w:num>
  <w:num w:numId="13">
    <w:abstractNumId w:val="40"/>
  </w:num>
  <w:num w:numId="14">
    <w:abstractNumId w:val="50"/>
  </w:num>
  <w:num w:numId="15">
    <w:abstractNumId w:val="14"/>
  </w:num>
  <w:num w:numId="16">
    <w:abstractNumId w:val="20"/>
  </w:num>
  <w:num w:numId="17">
    <w:abstractNumId w:val="34"/>
  </w:num>
  <w:num w:numId="18">
    <w:abstractNumId w:val="47"/>
  </w:num>
  <w:num w:numId="19">
    <w:abstractNumId w:val="28"/>
  </w:num>
  <w:num w:numId="20">
    <w:abstractNumId w:val="52"/>
  </w:num>
  <w:num w:numId="21">
    <w:abstractNumId w:val="23"/>
  </w:num>
  <w:num w:numId="22">
    <w:abstractNumId w:val="54"/>
  </w:num>
  <w:num w:numId="23">
    <w:abstractNumId w:val="55"/>
  </w:num>
  <w:num w:numId="24">
    <w:abstractNumId w:val="26"/>
  </w:num>
  <w:num w:numId="25">
    <w:abstractNumId w:val="61"/>
  </w:num>
  <w:num w:numId="26">
    <w:abstractNumId w:val="44"/>
  </w:num>
  <w:num w:numId="27">
    <w:abstractNumId w:val="35"/>
  </w:num>
  <w:num w:numId="28">
    <w:abstractNumId w:val="31"/>
  </w:num>
  <w:num w:numId="29">
    <w:abstractNumId w:val="51"/>
  </w:num>
  <w:num w:numId="30">
    <w:abstractNumId w:val="24"/>
  </w:num>
  <w:num w:numId="31">
    <w:abstractNumId w:val="32"/>
  </w:num>
  <w:num w:numId="32">
    <w:abstractNumId w:val="19"/>
  </w:num>
  <w:num w:numId="33">
    <w:abstractNumId w:val="39"/>
  </w:num>
  <w:num w:numId="34">
    <w:abstractNumId w:val="46"/>
  </w:num>
  <w:num w:numId="35">
    <w:abstractNumId w:val="58"/>
  </w:num>
  <w:num w:numId="36">
    <w:abstractNumId w:val="27"/>
  </w:num>
  <w:num w:numId="37">
    <w:abstractNumId w:val="25"/>
  </w:num>
  <w:num w:numId="38">
    <w:abstractNumId w:val="22"/>
  </w:num>
  <w:num w:numId="39">
    <w:abstractNumId w:val="15"/>
  </w:num>
  <w:num w:numId="40">
    <w:abstractNumId w:val="37"/>
  </w:num>
  <w:num w:numId="41">
    <w:abstractNumId w:val="16"/>
  </w:num>
  <w:num w:numId="42">
    <w:abstractNumId w:val="38"/>
  </w:num>
  <w:num w:numId="43">
    <w:abstractNumId w:val="36"/>
  </w:num>
  <w:num w:numId="44">
    <w:abstractNumId w:val="18"/>
  </w:num>
  <w:num w:numId="45">
    <w:abstractNumId w:val="60"/>
  </w:num>
  <w:num w:numId="46">
    <w:abstractNumId w:val="59"/>
  </w:num>
  <w:num w:numId="47">
    <w:abstractNumId w:val="29"/>
  </w:num>
  <w:num w:numId="48">
    <w:abstractNumId w:val="43"/>
  </w:num>
  <w:num w:numId="49">
    <w:abstractNumId w:val="17"/>
  </w:num>
  <w:num w:numId="50">
    <w:abstractNumId w:val="21"/>
  </w:num>
  <w:num w:numId="51">
    <w:abstractNumId w:val="53"/>
  </w:num>
  <w:num w:numId="52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2617"/>
    <w:rsid w:val="00003A6F"/>
    <w:rsid w:val="00003AC3"/>
    <w:rsid w:val="00006506"/>
    <w:rsid w:val="00006CAF"/>
    <w:rsid w:val="00006DBC"/>
    <w:rsid w:val="00007411"/>
    <w:rsid w:val="00013DD9"/>
    <w:rsid w:val="00013DE8"/>
    <w:rsid w:val="00015857"/>
    <w:rsid w:val="00020EC0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3BE"/>
    <w:rsid w:val="00051562"/>
    <w:rsid w:val="00051C32"/>
    <w:rsid w:val="0005432B"/>
    <w:rsid w:val="000547E5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63"/>
    <w:rsid w:val="00084D16"/>
    <w:rsid w:val="00085DDA"/>
    <w:rsid w:val="000860BA"/>
    <w:rsid w:val="00087DB1"/>
    <w:rsid w:val="00087E7C"/>
    <w:rsid w:val="00090C1E"/>
    <w:rsid w:val="00091FED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4585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10AB"/>
    <w:rsid w:val="00101A94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4716"/>
    <w:rsid w:val="00126693"/>
    <w:rsid w:val="00127293"/>
    <w:rsid w:val="00130F9D"/>
    <w:rsid w:val="001313C3"/>
    <w:rsid w:val="00131B39"/>
    <w:rsid w:val="00131DDE"/>
    <w:rsid w:val="00134DFE"/>
    <w:rsid w:val="00137680"/>
    <w:rsid w:val="00140B57"/>
    <w:rsid w:val="00140B72"/>
    <w:rsid w:val="00143C28"/>
    <w:rsid w:val="00144239"/>
    <w:rsid w:val="0014439A"/>
    <w:rsid w:val="0014615C"/>
    <w:rsid w:val="00147015"/>
    <w:rsid w:val="00151126"/>
    <w:rsid w:val="001530AD"/>
    <w:rsid w:val="00153645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A08EC"/>
    <w:rsid w:val="001A3CAB"/>
    <w:rsid w:val="001A6556"/>
    <w:rsid w:val="001A6BC5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3EF2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662"/>
    <w:rsid w:val="001D57D4"/>
    <w:rsid w:val="001D67E1"/>
    <w:rsid w:val="001D6BC7"/>
    <w:rsid w:val="001E11E9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30A07"/>
    <w:rsid w:val="00232029"/>
    <w:rsid w:val="00232035"/>
    <w:rsid w:val="0023207B"/>
    <w:rsid w:val="00233260"/>
    <w:rsid w:val="00233D91"/>
    <w:rsid w:val="00236318"/>
    <w:rsid w:val="00236985"/>
    <w:rsid w:val="0024019F"/>
    <w:rsid w:val="00240AD4"/>
    <w:rsid w:val="00241512"/>
    <w:rsid w:val="00243184"/>
    <w:rsid w:val="002451C7"/>
    <w:rsid w:val="0024586B"/>
    <w:rsid w:val="002479AA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601F8"/>
    <w:rsid w:val="002607E8"/>
    <w:rsid w:val="002614B7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C6F08"/>
    <w:rsid w:val="002D0A2F"/>
    <w:rsid w:val="002D1038"/>
    <w:rsid w:val="002D1516"/>
    <w:rsid w:val="002D1A50"/>
    <w:rsid w:val="002D26A0"/>
    <w:rsid w:val="002D2D97"/>
    <w:rsid w:val="002D42FA"/>
    <w:rsid w:val="002D42FB"/>
    <w:rsid w:val="002D4FD1"/>
    <w:rsid w:val="002D66CB"/>
    <w:rsid w:val="002D6CCD"/>
    <w:rsid w:val="002E3C36"/>
    <w:rsid w:val="002E6370"/>
    <w:rsid w:val="002F0636"/>
    <w:rsid w:val="002F166C"/>
    <w:rsid w:val="002F2215"/>
    <w:rsid w:val="002F3533"/>
    <w:rsid w:val="002F374D"/>
    <w:rsid w:val="002F3846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1C89"/>
    <w:rsid w:val="00321E9F"/>
    <w:rsid w:val="00322449"/>
    <w:rsid w:val="003237F8"/>
    <w:rsid w:val="0032419D"/>
    <w:rsid w:val="0032705B"/>
    <w:rsid w:val="00327214"/>
    <w:rsid w:val="003302A9"/>
    <w:rsid w:val="003315E1"/>
    <w:rsid w:val="00331A88"/>
    <w:rsid w:val="0033271B"/>
    <w:rsid w:val="003372F9"/>
    <w:rsid w:val="00340E36"/>
    <w:rsid w:val="003412B5"/>
    <w:rsid w:val="003414E2"/>
    <w:rsid w:val="00341D48"/>
    <w:rsid w:val="0034354C"/>
    <w:rsid w:val="00344CCB"/>
    <w:rsid w:val="00346598"/>
    <w:rsid w:val="00346EAE"/>
    <w:rsid w:val="00350CC6"/>
    <w:rsid w:val="003510AE"/>
    <w:rsid w:val="00355899"/>
    <w:rsid w:val="00360AFC"/>
    <w:rsid w:val="0036110B"/>
    <w:rsid w:val="00361323"/>
    <w:rsid w:val="00363077"/>
    <w:rsid w:val="00363888"/>
    <w:rsid w:val="00364B46"/>
    <w:rsid w:val="00365EA4"/>
    <w:rsid w:val="00370A45"/>
    <w:rsid w:val="00372A22"/>
    <w:rsid w:val="003748B5"/>
    <w:rsid w:val="00377BF0"/>
    <w:rsid w:val="00380F01"/>
    <w:rsid w:val="003826DD"/>
    <w:rsid w:val="00383342"/>
    <w:rsid w:val="00383404"/>
    <w:rsid w:val="00384273"/>
    <w:rsid w:val="003843A5"/>
    <w:rsid w:val="0038468B"/>
    <w:rsid w:val="00384DCD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7448"/>
    <w:rsid w:val="003B107A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561C"/>
    <w:rsid w:val="003E5F07"/>
    <w:rsid w:val="003E7154"/>
    <w:rsid w:val="003F0E6C"/>
    <w:rsid w:val="003F1DED"/>
    <w:rsid w:val="003F2645"/>
    <w:rsid w:val="003F273D"/>
    <w:rsid w:val="003F35DA"/>
    <w:rsid w:val="003F5015"/>
    <w:rsid w:val="003F50D9"/>
    <w:rsid w:val="003F592F"/>
    <w:rsid w:val="003F625D"/>
    <w:rsid w:val="003F6C81"/>
    <w:rsid w:val="00400604"/>
    <w:rsid w:val="004008A5"/>
    <w:rsid w:val="00402344"/>
    <w:rsid w:val="0040502E"/>
    <w:rsid w:val="0040545E"/>
    <w:rsid w:val="00405BD3"/>
    <w:rsid w:val="00410CEF"/>
    <w:rsid w:val="00411567"/>
    <w:rsid w:val="00411E98"/>
    <w:rsid w:val="004169F0"/>
    <w:rsid w:val="004173ED"/>
    <w:rsid w:val="00417A33"/>
    <w:rsid w:val="004200E7"/>
    <w:rsid w:val="0042142A"/>
    <w:rsid w:val="0042142D"/>
    <w:rsid w:val="00422B38"/>
    <w:rsid w:val="00423D06"/>
    <w:rsid w:val="0042414A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32"/>
    <w:rsid w:val="00442528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353"/>
    <w:rsid w:val="00457CFB"/>
    <w:rsid w:val="004651B8"/>
    <w:rsid w:val="00466003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186D"/>
    <w:rsid w:val="004F4036"/>
    <w:rsid w:val="00501460"/>
    <w:rsid w:val="0050168B"/>
    <w:rsid w:val="00501C04"/>
    <w:rsid w:val="00502556"/>
    <w:rsid w:val="005026B5"/>
    <w:rsid w:val="00502FEB"/>
    <w:rsid w:val="005034FB"/>
    <w:rsid w:val="0050526B"/>
    <w:rsid w:val="005063B7"/>
    <w:rsid w:val="0050664A"/>
    <w:rsid w:val="00506929"/>
    <w:rsid w:val="00506E93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B7F"/>
    <w:rsid w:val="005331AC"/>
    <w:rsid w:val="005339F3"/>
    <w:rsid w:val="00535F83"/>
    <w:rsid w:val="00537636"/>
    <w:rsid w:val="00540D12"/>
    <w:rsid w:val="00542C44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2587"/>
    <w:rsid w:val="005726A2"/>
    <w:rsid w:val="00572834"/>
    <w:rsid w:val="005731B7"/>
    <w:rsid w:val="00573603"/>
    <w:rsid w:val="0057609B"/>
    <w:rsid w:val="005763D4"/>
    <w:rsid w:val="00581572"/>
    <w:rsid w:val="005821D2"/>
    <w:rsid w:val="0058275C"/>
    <w:rsid w:val="00582D92"/>
    <w:rsid w:val="005870CB"/>
    <w:rsid w:val="00587736"/>
    <w:rsid w:val="00587F9E"/>
    <w:rsid w:val="0059530B"/>
    <w:rsid w:val="005969A5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FBD"/>
    <w:rsid w:val="00605629"/>
    <w:rsid w:val="00605A70"/>
    <w:rsid w:val="006063B7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327D"/>
    <w:rsid w:val="00633C5B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75E4"/>
    <w:rsid w:val="00687F60"/>
    <w:rsid w:val="00690903"/>
    <w:rsid w:val="006932F0"/>
    <w:rsid w:val="0069390B"/>
    <w:rsid w:val="006942B4"/>
    <w:rsid w:val="00694F99"/>
    <w:rsid w:val="00697214"/>
    <w:rsid w:val="00697359"/>
    <w:rsid w:val="00697AE3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5B98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743"/>
    <w:rsid w:val="006D5F04"/>
    <w:rsid w:val="006D5F5C"/>
    <w:rsid w:val="006D71F6"/>
    <w:rsid w:val="006E0490"/>
    <w:rsid w:val="006E1B8E"/>
    <w:rsid w:val="006E38A0"/>
    <w:rsid w:val="006E3FBF"/>
    <w:rsid w:val="006E4204"/>
    <w:rsid w:val="006E5ABB"/>
    <w:rsid w:val="006E6F51"/>
    <w:rsid w:val="006E7BA5"/>
    <w:rsid w:val="006E7D92"/>
    <w:rsid w:val="006F079F"/>
    <w:rsid w:val="006F1DC7"/>
    <w:rsid w:val="006F25F4"/>
    <w:rsid w:val="006F5CBB"/>
    <w:rsid w:val="006F6B63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0F86"/>
    <w:rsid w:val="0073195F"/>
    <w:rsid w:val="00732B33"/>
    <w:rsid w:val="007346D3"/>
    <w:rsid w:val="00734779"/>
    <w:rsid w:val="00735AF4"/>
    <w:rsid w:val="00736AE2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77EC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60D7"/>
    <w:rsid w:val="007960D9"/>
    <w:rsid w:val="007A1C93"/>
    <w:rsid w:val="007A3AE4"/>
    <w:rsid w:val="007A57B9"/>
    <w:rsid w:val="007A6DF2"/>
    <w:rsid w:val="007A75C6"/>
    <w:rsid w:val="007B02AF"/>
    <w:rsid w:val="007B08CD"/>
    <w:rsid w:val="007B2E54"/>
    <w:rsid w:val="007B378E"/>
    <w:rsid w:val="007B3AF7"/>
    <w:rsid w:val="007B3C15"/>
    <w:rsid w:val="007B5D80"/>
    <w:rsid w:val="007B5DCE"/>
    <w:rsid w:val="007B5F67"/>
    <w:rsid w:val="007B608E"/>
    <w:rsid w:val="007C1A1D"/>
    <w:rsid w:val="007C244A"/>
    <w:rsid w:val="007C26E5"/>
    <w:rsid w:val="007C4983"/>
    <w:rsid w:val="007C7EE8"/>
    <w:rsid w:val="007D0261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52F"/>
    <w:rsid w:val="008059F0"/>
    <w:rsid w:val="008062BE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122D"/>
    <w:rsid w:val="0084206C"/>
    <w:rsid w:val="00842075"/>
    <w:rsid w:val="00842E5D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5830"/>
    <w:rsid w:val="008778AC"/>
    <w:rsid w:val="008813C0"/>
    <w:rsid w:val="00881D54"/>
    <w:rsid w:val="008843CE"/>
    <w:rsid w:val="00886A05"/>
    <w:rsid w:val="008904B4"/>
    <w:rsid w:val="00891A7E"/>
    <w:rsid w:val="0089352B"/>
    <w:rsid w:val="00893F3B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B7222"/>
    <w:rsid w:val="008C0931"/>
    <w:rsid w:val="008C1DB8"/>
    <w:rsid w:val="008C2659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5E74"/>
    <w:rsid w:val="008E6A39"/>
    <w:rsid w:val="008F039B"/>
    <w:rsid w:val="008F3449"/>
    <w:rsid w:val="008F3539"/>
    <w:rsid w:val="008F47A6"/>
    <w:rsid w:val="008F47B9"/>
    <w:rsid w:val="008F48C9"/>
    <w:rsid w:val="008F66F6"/>
    <w:rsid w:val="008F743B"/>
    <w:rsid w:val="00900AAD"/>
    <w:rsid w:val="00901530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6AF6"/>
    <w:rsid w:val="009370FB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6448B"/>
    <w:rsid w:val="00964B71"/>
    <w:rsid w:val="00965A5A"/>
    <w:rsid w:val="00965CDA"/>
    <w:rsid w:val="009721AC"/>
    <w:rsid w:val="00972C1E"/>
    <w:rsid w:val="00973C65"/>
    <w:rsid w:val="00977A07"/>
    <w:rsid w:val="0098029A"/>
    <w:rsid w:val="00981715"/>
    <w:rsid w:val="009817B1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5B74"/>
    <w:rsid w:val="009D62D9"/>
    <w:rsid w:val="009D72CA"/>
    <w:rsid w:val="009E08B0"/>
    <w:rsid w:val="009E15A8"/>
    <w:rsid w:val="009E2C17"/>
    <w:rsid w:val="009E3276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19C8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9E3"/>
    <w:rsid w:val="00A103FB"/>
    <w:rsid w:val="00A10E1D"/>
    <w:rsid w:val="00A1518A"/>
    <w:rsid w:val="00A16379"/>
    <w:rsid w:val="00A21416"/>
    <w:rsid w:val="00A22A96"/>
    <w:rsid w:val="00A25783"/>
    <w:rsid w:val="00A27992"/>
    <w:rsid w:val="00A303CB"/>
    <w:rsid w:val="00A311AF"/>
    <w:rsid w:val="00A33349"/>
    <w:rsid w:val="00A3338B"/>
    <w:rsid w:val="00A33B16"/>
    <w:rsid w:val="00A36F15"/>
    <w:rsid w:val="00A406EE"/>
    <w:rsid w:val="00A40D28"/>
    <w:rsid w:val="00A40FE3"/>
    <w:rsid w:val="00A41427"/>
    <w:rsid w:val="00A418FF"/>
    <w:rsid w:val="00A4288C"/>
    <w:rsid w:val="00A42C14"/>
    <w:rsid w:val="00A4398B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8A5"/>
    <w:rsid w:val="00AA2E92"/>
    <w:rsid w:val="00AA3B60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88E"/>
    <w:rsid w:val="00AD699E"/>
    <w:rsid w:val="00AE109A"/>
    <w:rsid w:val="00AE1495"/>
    <w:rsid w:val="00AE183A"/>
    <w:rsid w:val="00AE2FF2"/>
    <w:rsid w:val="00AE3D43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C10"/>
    <w:rsid w:val="00B16F6E"/>
    <w:rsid w:val="00B17289"/>
    <w:rsid w:val="00B176C8"/>
    <w:rsid w:val="00B17EE2"/>
    <w:rsid w:val="00B2191D"/>
    <w:rsid w:val="00B23F28"/>
    <w:rsid w:val="00B23F46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49D"/>
    <w:rsid w:val="00B35F8C"/>
    <w:rsid w:val="00B4041B"/>
    <w:rsid w:val="00B4069F"/>
    <w:rsid w:val="00B41FE2"/>
    <w:rsid w:val="00B43E08"/>
    <w:rsid w:val="00B43FF3"/>
    <w:rsid w:val="00B45AF9"/>
    <w:rsid w:val="00B47025"/>
    <w:rsid w:val="00B47A5E"/>
    <w:rsid w:val="00B569F2"/>
    <w:rsid w:val="00B576BD"/>
    <w:rsid w:val="00B57AA0"/>
    <w:rsid w:val="00B57EF1"/>
    <w:rsid w:val="00B61160"/>
    <w:rsid w:val="00B61DDE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531C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521F"/>
    <w:rsid w:val="00BC0D75"/>
    <w:rsid w:val="00BC1A57"/>
    <w:rsid w:val="00BC21AF"/>
    <w:rsid w:val="00BC4567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314C"/>
    <w:rsid w:val="00BD68E2"/>
    <w:rsid w:val="00BD776C"/>
    <w:rsid w:val="00BE0D58"/>
    <w:rsid w:val="00BE2130"/>
    <w:rsid w:val="00BE3270"/>
    <w:rsid w:val="00BE6148"/>
    <w:rsid w:val="00BE6B17"/>
    <w:rsid w:val="00BE6E1C"/>
    <w:rsid w:val="00BE7F08"/>
    <w:rsid w:val="00BF00EC"/>
    <w:rsid w:val="00BF169C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5AF0"/>
    <w:rsid w:val="00C1639D"/>
    <w:rsid w:val="00C16ECA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2AC9"/>
    <w:rsid w:val="00C65CD0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AB"/>
    <w:rsid w:val="00CA4A7D"/>
    <w:rsid w:val="00CA57FC"/>
    <w:rsid w:val="00CA6D07"/>
    <w:rsid w:val="00CA7368"/>
    <w:rsid w:val="00CA7496"/>
    <w:rsid w:val="00CA7D7C"/>
    <w:rsid w:val="00CB0B59"/>
    <w:rsid w:val="00CB4353"/>
    <w:rsid w:val="00CB7455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5FC"/>
    <w:rsid w:val="00CD5DEB"/>
    <w:rsid w:val="00CD777F"/>
    <w:rsid w:val="00CE0969"/>
    <w:rsid w:val="00CE1815"/>
    <w:rsid w:val="00CE2171"/>
    <w:rsid w:val="00CE2786"/>
    <w:rsid w:val="00CE524C"/>
    <w:rsid w:val="00CE65A7"/>
    <w:rsid w:val="00CE6937"/>
    <w:rsid w:val="00CE719C"/>
    <w:rsid w:val="00CE7A6E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0FFE"/>
    <w:rsid w:val="00D31AC9"/>
    <w:rsid w:val="00D32179"/>
    <w:rsid w:val="00D32221"/>
    <w:rsid w:val="00D32275"/>
    <w:rsid w:val="00D3273E"/>
    <w:rsid w:val="00D32E6F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4E77"/>
    <w:rsid w:val="00D662E0"/>
    <w:rsid w:val="00D66BCB"/>
    <w:rsid w:val="00D72062"/>
    <w:rsid w:val="00D748DD"/>
    <w:rsid w:val="00D752FB"/>
    <w:rsid w:val="00D75686"/>
    <w:rsid w:val="00D75EE5"/>
    <w:rsid w:val="00D75FF1"/>
    <w:rsid w:val="00D770C0"/>
    <w:rsid w:val="00D77F15"/>
    <w:rsid w:val="00D8128D"/>
    <w:rsid w:val="00D81DD2"/>
    <w:rsid w:val="00D82971"/>
    <w:rsid w:val="00D83CB2"/>
    <w:rsid w:val="00D83E5F"/>
    <w:rsid w:val="00D845DB"/>
    <w:rsid w:val="00D84696"/>
    <w:rsid w:val="00D86A66"/>
    <w:rsid w:val="00D913E8"/>
    <w:rsid w:val="00D926E6"/>
    <w:rsid w:val="00D931C0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B33"/>
    <w:rsid w:val="00DD3B4B"/>
    <w:rsid w:val="00DD4AF6"/>
    <w:rsid w:val="00DD5917"/>
    <w:rsid w:val="00DD6647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78EF"/>
    <w:rsid w:val="00DF7E13"/>
    <w:rsid w:val="00E00D44"/>
    <w:rsid w:val="00E04FD4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124E"/>
    <w:rsid w:val="00EC1539"/>
    <w:rsid w:val="00EC1A05"/>
    <w:rsid w:val="00EC1DFB"/>
    <w:rsid w:val="00EC2CAD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3FCF"/>
    <w:rsid w:val="00ED5205"/>
    <w:rsid w:val="00ED7457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2055"/>
    <w:rsid w:val="00F027F3"/>
    <w:rsid w:val="00F02C29"/>
    <w:rsid w:val="00F06CF8"/>
    <w:rsid w:val="00F07A26"/>
    <w:rsid w:val="00F07AE9"/>
    <w:rsid w:val="00F1261D"/>
    <w:rsid w:val="00F12731"/>
    <w:rsid w:val="00F1378F"/>
    <w:rsid w:val="00F1455B"/>
    <w:rsid w:val="00F15861"/>
    <w:rsid w:val="00F17066"/>
    <w:rsid w:val="00F20202"/>
    <w:rsid w:val="00F20752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5A09"/>
    <w:rsid w:val="00F36419"/>
    <w:rsid w:val="00F366C4"/>
    <w:rsid w:val="00F411DE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69F"/>
    <w:rsid w:val="00F808BA"/>
    <w:rsid w:val="00F81AB7"/>
    <w:rsid w:val="00F844DF"/>
    <w:rsid w:val="00F844E1"/>
    <w:rsid w:val="00F85273"/>
    <w:rsid w:val="00F852AE"/>
    <w:rsid w:val="00F87880"/>
    <w:rsid w:val="00F9184B"/>
    <w:rsid w:val="00F9469A"/>
    <w:rsid w:val="00FA0727"/>
    <w:rsid w:val="00FA1A16"/>
    <w:rsid w:val="00FA23A4"/>
    <w:rsid w:val="00FA24F4"/>
    <w:rsid w:val="00FA4988"/>
    <w:rsid w:val="00FA4E31"/>
    <w:rsid w:val="00FA641A"/>
    <w:rsid w:val="00FA7156"/>
    <w:rsid w:val="00FB2985"/>
    <w:rsid w:val="00FB3A98"/>
    <w:rsid w:val="00FB3CE5"/>
    <w:rsid w:val="00FB5171"/>
    <w:rsid w:val="00FB5387"/>
    <w:rsid w:val="00FB5769"/>
    <w:rsid w:val="00FC10E5"/>
    <w:rsid w:val="00FC4C08"/>
    <w:rsid w:val="00FC54A4"/>
    <w:rsid w:val="00FC6DD0"/>
    <w:rsid w:val="00FC6F62"/>
    <w:rsid w:val="00FC706B"/>
    <w:rsid w:val="00FC731E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BC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7F2-B7A9-4FA5-933C-142E5C24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4621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amarcholewska</cp:lastModifiedBy>
  <cp:revision>2</cp:revision>
  <cp:lastPrinted>2017-03-13T09:21:00Z</cp:lastPrinted>
  <dcterms:created xsi:type="dcterms:W3CDTF">2017-03-24T08:02:00Z</dcterms:created>
  <dcterms:modified xsi:type="dcterms:W3CDTF">2017-03-24T08:02:00Z</dcterms:modified>
</cp:coreProperties>
</file>