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71C25362"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w:t>
      </w:r>
      <w:r w:rsidR="007F76F7">
        <w:rPr>
          <w:rFonts w:ascii="Arial" w:hAnsi="Arial" w:cs="Arial"/>
          <w:b/>
          <w:sz w:val="22"/>
          <w:szCs w:val="22"/>
        </w:rPr>
        <w:t>IO</w:t>
      </w:r>
      <w:r w:rsidRPr="007D0261">
        <w:rPr>
          <w:rFonts w:ascii="Arial" w:hAnsi="Arial" w:cs="Arial"/>
          <w:b/>
          <w:sz w:val="22"/>
          <w:szCs w:val="22"/>
        </w:rPr>
        <w:t>.</w:t>
      </w:r>
      <w:r w:rsidR="007F76F7">
        <w:rPr>
          <w:rFonts w:ascii="Arial" w:hAnsi="Arial" w:cs="Arial"/>
          <w:b/>
          <w:sz w:val="22"/>
          <w:szCs w:val="22"/>
        </w:rPr>
        <w:t>6230</w:t>
      </w:r>
      <w:r w:rsidR="00712F51">
        <w:rPr>
          <w:rFonts w:ascii="Arial" w:hAnsi="Arial" w:cs="Arial"/>
          <w:b/>
          <w:sz w:val="22"/>
          <w:szCs w:val="22"/>
        </w:rPr>
        <w:t>.</w:t>
      </w:r>
      <w:r w:rsidR="007F76F7">
        <w:rPr>
          <w:rFonts w:ascii="Arial" w:hAnsi="Arial" w:cs="Arial"/>
          <w:b/>
          <w:sz w:val="22"/>
          <w:szCs w:val="22"/>
        </w:rPr>
        <w:t>2</w:t>
      </w:r>
      <w:r w:rsidR="00712F51">
        <w:rPr>
          <w:rFonts w:ascii="Arial" w:hAnsi="Arial" w:cs="Arial"/>
          <w:b/>
          <w:sz w:val="22"/>
          <w:szCs w:val="22"/>
        </w:rPr>
        <w:t>.2017</w:t>
      </w:r>
      <w:r w:rsidRPr="007D0261">
        <w:rPr>
          <w:rFonts w:ascii="Arial" w:hAnsi="Arial" w:cs="Arial"/>
          <w:b/>
          <w:sz w:val="22"/>
          <w:szCs w:val="22"/>
        </w:rPr>
        <w:t>.I</w:t>
      </w:r>
      <w:r w:rsidR="007F76F7">
        <w:rPr>
          <w:rFonts w:ascii="Arial" w:hAnsi="Arial" w:cs="Arial"/>
          <w:b/>
          <w:sz w:val="22"/>
          <w:szCs w:val="22"/>
        </w:rPr>
        <w:t>V</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28710C3A" w14:textId="144FBA9E" w:rsidR="00DF37F9" w:rsidRDefault="00DF37F9" w:rsidP="00DF37F9">
      <w:pPr>
        <w:jc w:val="center"/>
        <w:rPr>
          <w:rFonts w:ascii="Arial" w:hAnsi="Arial" w:cs="Arial"/>
          <w:b/>
          <w:sz w:val="22"/>
          <w:szCs w:val="22"/>
        </w:rPr>
      </w:pPr>
      <w:r>
        <w:rPr>
          <w:rFonts w:ascii="Arial" w:hAnsi="Arial" w:cs="Arial"/>
          <w:b/>
          <w:sz w:val="22"/>
          <w:szCs w:val="22"/>
        </w:rPr>
        <w:t>„</w:t>
      </w:r>
      <w:r w:rsidR="007F76F7" w:rsidRPr="00E92972">
        <w:rPr>
          <w:rFonts w:ascii="Arial" w:hAnsi="Arial" w:cs="Arial"/>
          <w:b/>
          <w:sz w:val="22"/>
          <w:szCs w:val="22"/>
        </w:rPr>
        <w:t xml:space="preserve">Demontaż, transport i utylizacja materiałów zawierających azbest z budynków zarządzanych przez Kołobrzeską Spółdzielnię Mieszkaniową zlokalizowanych </w:t>
      </w:r>
      <w:r w:rsidR="007F76F7">
        <w:rPr>
          <w:rFonts w:ascii="Arial" w:hAnsi="Arial" w:cs="Arial"/>
          <w:b/>
          <w:sz w:val="22"/>
          <w:szCs w:val="22"/>
        </w:rPr>
        <w:br/>
      </w:r>
      <w:r w:rsidR="007F76F7" w:rsidRPr="00E92972">
        <w:rPr>
          <w:rFonts w:ascii="Arial" w:hAnsi="Arial" w:cs="Arial"/>
          <w:b/>
          <w:sz w:val="22"/>
          <w:szCs w:val="22"/>
        </w:rPr>
        <w:t xml:space="preserve">w Kołobrzegu przy ul. Wąskiej, ul. Budowlanej, ul. Giełdowej oraz ul. </w:t>
      </w:r>
      <w:r w:rsidR="007F76F7">
        <w:rPr>
          <w:rFonts w:ascii="Arial" w:hAnsi="Arial" w:cs="Arial"/>
          <w:b/>
          <w:sz w:val="22"/>
          <w:szCs w:val="22"/>
        </w:rPr>
        <w:t>Kupieckiej</w:t>
      </w:r>
      <w:r w:rsidR="007F76F7" w:rsidRPr="00082A47">
        <w:rPr>
          <w:rFonts w:ascii="Arial" w:hAnsi="Arial" w:cs="Arial"/>
          <w:b/>
          <w:sz w:val="22"/>
          <w:szCs w:val="22"/>
        </w:rPr>
        <w:t>.</w:t>
      </w:r>
      <w:r>
        <w:rPr>
          <w:rFonts w:ascii="Arial" w:hAnsi="Arial" w:cs="Arial"/>
          <w:b/>
          <w:sz w:val="22"/>
          <w:szCs w:val="22"/>
        </w:rPr>
        <w:t>”</w:t>
      </w:r>
    </w:p>
    <w:p w14:paraId="13EED1DC" w14:textId="77777777" w:rsidR="00DF37F9" w:rsidRDefault="00DF37F9" w:rsidP="00DF37F9">
      <w:pPr>
        <w:jc w:val="center"/>
        <w:rPr>
          <w:rFonts w:ascii="Arial" w:hAnsi="Arial" w:cs="Arial"/>
          <w:b/>
          <w:sz w:val="22"/>
          <w:szCs w:val="22"/>
        </w:rPr>
      </w:pPr>
    </w:p>
    <w:p w14:paraId="266EA38A" w14:textId="0CA504CA" w:rsidR="00DF37F9" w:rsidRDefault="00DF37F9" w:rsidP="00DF37F9">
      <w:pPr>
        <w:jc w:val="center"/>
        <w:rPr>
          <w:rFonts w:ascii="Arial" w:hAnsi="Arial" w:cs="Arial"/>
          <w:sz w:val="22"/>
          <w:szCs w:val="22"/>
        </w:rPr>
      </w:pPr>
      <w:r>
        <w:rPr>
          <w:rFonts w:ascii="Arial" w:hAnsi="Arial" w:cs="Arial"/>
          <w:b/>
          <w:sz w:val="22"/>
          <w:szCs w:val="22"/>
        </w:rPr>
        <w:t xml:space="preserve">CPV </w:t>
      </w:r>
      <w:r>
        <w:rPr>
          <w:rFonts w:ascii="Arial" w:hAnsi="Arial" w:cs="Arial"/>
          <w:b/>
          <w:bCs/>
          <w:sz w:val="22"/>
          <w:szCs w:val="22"/>
        </w:rPr>
        <w:t>452</w:t>
      </w:r>
      <w:r w:rsidR="007F76F7">
        <w:rPr>
          <w:rFonts w:ascii="Arial" w:hAnsi="Arial" w:cs="Arial"/>
          <w:b/>
          <w:bCs/>
          <w:sz w:val="22"/>
          <w:szCs w:val="22"/>
        </w:rPr>
        <w:t xml:space="preserve">62660-5 </w:t>
      </w:r>
      <w:r>
        <w:rPr>
          <w:rFonts w:ascii="Arial" w:hAnsi="Arial" w:cs="Arial"/>
          <w:sz w:val="22"/>
          <w:szCs w:val="22"/>
        </w:rPr>
        <w:t xml:space="preserve">– </w:t>
      </w:r>
      <w:r w:rsidR="007F76F7">
        <w:rPr>
          <w:rFonts w:ascii="Arial" w:hAnsi="Arial" w:cs="Arial"/>
          <w:sz w:val="22"/>
          <w:szCs w:val="22"/>
        </w:rPr>
        <w:t>Usuwanie azbestu</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1F438B">
      <w:pPr>
        <w:pStyle w:val="Tekstpodstawowy21"/>
        <w:numPr>
          <w:ilvl w:val="0"/>
          <w:numId w:val="5"/>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E72883">
      <w:pPr>
        <w:pStyle w:val="Tekstpodstawowy21"/>
        <w:numPr>
          <w:ilvl w:val="0"/>
          <w:numId w:val="5"/>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Pzp </w:t>
      </w:r>
    </w:p>
    <w:p w14:paraId="39DE13B0" w14:textId="77777777" w:rsidR="00861BD4" w:rsidRPr="0040502E" w:rsidRDefault="00861BD4" w:rsidP="00E72883">
      <w:pPr>
        <w:pStyle w:val="Tekstpodstawowy21"/>
        <w:numPr>
          <w:ilvl w:val="0"/>
          <w:numId w:val="5"/>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03B3D336" w:rsidR="00E72883" w:rsidRDefault="00F9469A"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5C3BA37B" w:rsidR="00B77F06" w:rsidRPr="00F9469A"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w:t>
      </w:r>
      <w:r w:rsidR="00923FA1" w:rsidRPr="00F9469A">
        <w:rPr>
          <w:rFonts w:ascii="Arial" w:hAnsi="Arial" w:cs="Arial"/>
          <w:sz w:val="22"/>
          <w:szCs w:val="22"/>
        </w:rPr>
        <w:lastRenderedPageBreak/>
        <w:t xml:space="preserve">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w:t>
      </w:r>
      <w:r w:rsidR="008B6B87">
        <w:rPr>
          <w:rFonts w:ascii="Arial" w:hAnsi="Arial" w:cs="Arial"/>
          <w:sz w:val="22"/>
          <w:szCs w:val="22"/>
        </w:rPr>
        <w:t>ryginałem dokonuje odpowiednio W</w:t>
      </w:r>
      <w:r w:rsidR="00B77F06" w:rsidRPr="00F9469A">
        <w:rPr>
          <w:rFonts w:ascii="Arial" w:hAnsi="Arial" w:cs="Arial"/>
          <w:sz w:val="22"/>
          <w:szCs w:val="22"/>
        </w:rPr>
        <w:t>ykonawca, podmiot, na którego zdolności</w:t>
      </w:r>
      <w:r w:rsidR="008B6B87">
        <w:rPr>
          <w:rFonts w:ascii="Arial" w:hAnsi="Arial" w:cs="Arial"/>
          <w:sz w:val="22"/>
          <w:szCs w:val="22"/>
        </w:rPr>
        <w:t>ach lub sytuacji polega W</w:t>
      </w:r>
      <w:r w:rsidR="00B77F06" w:rsidRPr="00F9469A">
        <w:rPr>
          <w:rFonts w:ascii="Arial" w:hAnsi="Arial" w:cs="Arial"/>
          <w:sz w:val="22"/>
          <w:szCs w:val="22"/>
        </w:rPr>
        <w:t>ykonawca, wykonawcy wspólnie ubiegający się o udzielenie zamówienia publicznego albo podwykonawca, w zakresie dokumentów, które każdego z nich dotyczą.</w:t>
      </w:r>
    </w:p>
    <w:p w14:paraId="1A7FF162"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52D2BFB1" w14:textId="739EECB5" w:rsidR="00DF37F9" w:rsidRDefault="00DF37F9" w:rsidP="007F76F7">
      <w:pPr>
        <w:jc w:val="center"/>
        <w:rPr>
          <w:rFonts w:ascii="Arial" w:hAnsi="Arial" w:cs="Arial"/>
          <w:b/>
          <w:sz w:val="22"/>
          <w:szCs w:val="22"/>
        </w:rPr>
      </w:pPr>
      <w:r>
        <w:rPr>
          <w:rFonts w:ascii="Arial" w:hAnsi="Arial" w:cs="Arial"/>
          <w:b/>
          <w:sz w:val="22"/>
          <w:szCs w:val="22"/>
        </w:rPr>
        <w:t>„</w:t>
      </w:r>
      <w:r w:rsidR="007F76F7" w:rsidRPr="007F76F7">
        <w:rPr>
          <w:rFonts w:ascii="Arial" w:hAnsi="Arial" w:cs="Arial"/>
          <w:b/>
          <w:sz w:val="22"/>
          <w:szCs w:val="22"/>
        </w:rPr>
        <w:t>Demontaż, transport i utylizacja materiałów zawierających azbest z budynków zarządzanych przez Kołobrzeską Spółdzielnię Mieszkaniową zlokalizowanych</w:t>
      </w:r>
      <w:r w:rsidR="007F76F7">
        <w:rPr>
          <w:rFonts w:ascii="Arial" w:hAnsi="Arial" w:cs="Arial"/>
          <w:b/>
          <w:sz w:val="22"/>
          <w:szCs w:val="22"/>
        </w:rPr>
        <w:t xml:space="preserve"> </w:t>
      </w:r>
      <w:r w:rsidR="007F76F7">
        <w:rPr>
          <w:rFonts w:ascii="Arial" w:hAnsi="Arial" w:cs="Arial"/>
          <w:b/>
          <w:sz w:val="22"/>
          <w:szCs w:val="22"/>
        </w:rPr>
        <w:br/>
      </w:r>
      <w:r w:rsidR="007F76F7" w:rsidRPr="007F76F7">
        <w:rPr>
          <w:rFonts w:ascii="Arial" w:hAnsi="Arial" w:cs="Arial"/>
          <w:b/>
          <w:sz w:val="22"/>
          <w:szCs w:val="22"/>
        </w:rPr>
        <w:t>w Kołobrzegu przy ul. Wąskiej, ul. Budowlanej, ul. Giełdowej oraz ul. Kupieckiej.</w:t>
      </w:r>
      <w:r>
        <w:rPr>
          <w:rFonts w:ascii="Arial" w:hAnsi="Arial" w:cs="Arial"/>
          <w:b/>
          <w:sz w:val="22"/>
          <w:szCs w:val="22"/>
        </w:rPr>
        <w:t>”</w:t>
      </w:r>
    </w:p>
    <w:p w14:paraId="7A10BE91" w14:textId="77777777" w:rsidR="00DF37F9" w:rsidRDefault="00DF37F9" w:rsidP="00DF37F9">
      <w:pPr>
        <w:jc w:val="center"/>
        <w:rPr>
          <w:rFonts w:ascii="Arial" w:hAnsi="Arial" w:cs="Arial"/>
          <w:b/>
          <w:sz w:val="22"/>
          <w:szCs w:val="22"/>
        </w:rPr>
      </w:pP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32EBDB0F"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7F76F7">
        <w:rPr>
          <w:rFonts w:ascii="Arial" w:hAnsi="Arial" w:cs="Arial"/>
          <w:sz w:val="22"/>
          <w:szCs w:val="22"/>
        </w:rPr>
        <w:br/>
      </w:r>
      <w:r w:rsidRPr="0089793B">
        <w:rPr>
          <w:rFonts w:ascii="Arial" w:hAnsi="Arial" w:cs="Arial"/>
          <w:sz w:val="22"/>
          <w:szCs w:val="22"/>
        </w:rPr>
        <w:t>z treścią oferty.</w:t>
      </w:r>
    </w:p>
    <w:p w14:paraId="0B9C4021"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777777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6F1CC638"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1F438B">
      <w:pPr>
        <w:pStyle w:val="Nagwek1"/>
        <w:numPr>
          <w:ilvl w:val="0"/>
          <w:numId w:val="6"/>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092925F5"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w:t>
      </w:r>
      <w:r w:rsidR="008B6B87">
        <w:rPr>
          <w:rFonts w:ascii="Arial" w:hAnsi="Arial"/>
          <w:sz w:val="22"/>
          <w:szCs w:val="22"/>
        </w:rPr>
        <w:t>owania o udzielenie zamówienia Z</w:t>
      </w:r>
      <w:r w:rsidRPr="00BA526C">
        <w:rPr>
          <w:rFonts w:ascii="Arial" w:hAnsi="Arial"/>
          <w:sz w:val="22"/>
          <w:szCs w:val="22"/>
        </w:rPr>
        <w:t>amawiający wykluczy wykonawcę:</w:t>
      </w:r>
    </w:p>
    <w:p w14:paraId="75E3610E" w14:textId="67A8EE8D" w:rsidR="0089793B" w:rsidRPr="001D5662"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1574</w:t>
      </w:r>
      <w:r w:rsidR="006E3FBF" w:rsidRPr="00712F51">
        <w:rPr>
          <w:rFonts w:ascii="Arial" w:hAnsi="Arial"/>
          <w:sz w:val="22"/>
          <w:szCs w:val="22"/>
        </w:rPr>
        <w:t xml:space="preserve"> z późn. zm.</w:t>
      </w:r>
      <w:r w:rsidR="00E360A2" w:rsidRPr="00712F51">
        <w:rPr>
          <w:rFonts w:ascii="Arial" w:hAnsi="Arial"/>
          <w:sz w:val="22"/>
          <w:szCs w:val="22"/>
        </w:rPr>
        <w:t xml:space="preserve">) </w:t>
      </w:r>
      <w:r w:rsidR="00E360A2" w:rsidRPr="00BA526C">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r w:rsidR="00E360A2" w:rsidRPr="001D5662">
        <w:rPr>
          <w:rFonts w:ascii="Arial" w:hAnsi="Arial"/>
          <w:sz w:val="22"/>
          <w:szCs w:val="22"/>
        </w:rPr>
        <w:t>233</w:t>
      </w:r>
      <w:r w:rsidR="00360AFC" w:rsidRPr="001D5662">
        <w:rPr>
          <w:rFonts w:ascii="Arial" w:hAnsi="Arial"/>
          <w:sz w:val="22"/>
          <w:szCs w:val="22"/>
        </w:rPr>
        <w:t xml:space="preserve"> z późn. zm.</w:t>
      </w:r>
      <w:r w:rsidR="00E360A2" w:rsidRPr="001D5662">
        <w:rPr>
          <w:rFonts w:ascii="Arial" w:hAnsi="Arial"/>
          <w:sz w:val="22"/>
          <w:szCs w:val="22"/>
        </w:rPr>
        <w:t>)</w:t>
      </w:r>
      <w:r w:rsidRPr="001D5662">
        <w:rPr>
          <w:rFonts w:ascii="Arial" w:hAnsi="Arial"/>
          <w:sz w:val="22"/>
          <w:szCs w:val="22"/>
        </w:rPr>
        <w:t>.</w:t>
      </w:r>
    </w:p>
    <w:p w14:paraId="2F0F45CE" w14:textId="5FB79832"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D5662">
        <w:rPr>
          <w:rFonts w:ascii="Arial" w:hAnsi="Arial"/>
          <w:sz w:val="22"/>
          <w:szCs w:val="22"/>
        </w:rPr>
        <w:t xml:space="preserve">Który w sposób zawiniony poważnie naruszył obowiązki zawodowe, co podważa </w:t>
      </w:r>
      <w:r w:rsidRPr="00BA526C">
        <w:rPr>
          <w:rFonts w:ascii="Arial" w:hAnsi="Arial"/>
          <w:sz w:val="22"/>
          <w:szCs w:val="22"/>
        </w:rPr>
        <w:t xml:space="preserve">jego </w:t>
      </w:r>
      <w:r w:rsidR="008B6B87">
        <w:rPr>
          <w:rFonts w:ascii="Arial" w:hAnsi="Arial"/>
          <w:sz w:val="22"/>
          <w:szCs w:val="22"/>
        </w:rPr>
        <w:t>uczciwość, w szczególności gdy W</w:t>
      </w:r>
      <w:r w:rsidRPr="00BA526C">
        <w:rPr>
          <w:rFonts w:ascii="Arial" w:hAnsi="Arial"/>
          <w:sz w:val="22"/>
          <w:szCs w:val="22"/>
        </w:rPr>
        <w:t>ykonawca w wyniku zamierzonego działania lub rażącego niedbalstwa nie wykonał lub niena</w:t>
      </w:r>
      <w:r w:rsidR="008B6B87">
        <w:rPr>
          <w:rFonts w:ascii="Arial" w:hAnsi="Arial"/>
          <w:sz w:val="22"/>
          <w:szCs w:val="22"/>
        </w:rPr>
        <w:t>leżycie wykonał zamówienie, co Z</w:t>
      </w:r>
      <w:r w:rsidRPr="00BA526C">
        <w:rPr>
          <w:rFonts w:ascii="Arial" w:hAnsi="Arial"/>
          <w:sz w:val="22"/>
          <w:szCs w:val="22"/>
        </w:rPr>
        <w:t>amawiający jest w stanie wykazać za pomocą stosownych środków dowodowych.</w:t>
      </w:r>
    </w:p>
    <w:p w14:paraId="77F5C314" w14:textId="494DFB40"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tóry, z przyczyn leżących po jego stronie, nie wykonał albo nienależycie wykonał w istotnym stopniu wcześniejszą umowę w sprawie zamówienia publicznego</w:t>
      </w:r>
      <w:r w:rsidR="008B6B87">
        <w:rPr>
          <w:rFonts w:ascii="Arial" w:hAnsi="Arial"/>
          <w:sz w:val="22"/>
          <w:szCs w:val="22"/>
        </w:rPr>
        <w:t xml:space="preserve"> lub umowę koncesji, zawartą z Z</w:t>
      </w:r>
      <w:r w:rsidR="00E360A2" w:rsidRPr="00BA526C">
        <w:rPr>
          <w:rFonts w:ascii="Arial" w:hAnsi="Arial"/>
          <w:sz w:val="22"/>
          <w:szCs w:val="22"/>
        </w:rPr>
        <w:t>amawiającym, o którym mowa w art. 3 ust. 1 pkt 1–4</w:t>
      </w:r>
      <w:r w:rsidR="00153645" w:rsidRPr="00BA526C">
        <w:rPr>
          <w:rFonts w:ascii="Arial" w:hAnsi="Arial"/>
          <w:sz w:val="22"/>
          <w:szCs w:val="22"/>
        </w:rPr>
        <w:t xml:space="preserve"> ustawy Prawo zamówień publicznych </w:t>
      </w:r>
      <w:r w:rsidR="00153645" w:rsidRPr="00884D2D">
        <w:rPr>
          <w:rFonts w:ascii="Arial" w:hAnsi="Arial"/>
          <w:sz w:val="22"/>
          <w:szCs w:val="22"/>
        </w:rPr>
        <w:t>(Dz. U. z 2015</w:t>
      </w:r>
      <w:r w:rsidR="00884D2D">
        <w:rPr>
          <w:rFonts w:ascii="Arial" w:hAnsi="Arial"/>
          <w:sz w:val="22"/>
          <w:szCs w:val="22"/>
        </w:rPr>
        <w:t xml:space="preserve"> </w:t>
      </w:r>
      <w:r w:rsidR="00153645" w:rsidRPr="00884D2D">
        <w:rPr>
          <w:rFonts w:ascii="Arial" w:hAnsi="Arial"/>
          <w:sz w:val="22"/>
          <w:szCs w:val="22"/>
        </w:rPr>
        <w:t>r., poz. 2164 z późn. zm.)</w:t>
      </w:r>
      <w:r w:rsidR="00E360A2" w:rsidRPr="00884D2D">
        <w:rPr>
          <w:rFonts w:ascii="Arial" w:hAnsi="Arial"/>
          <w:sz w:val="22"/>
          <w:szCs w:val="22"/>
        </w:rPr>
        <w:t>,</w:t>
      </w:r>
      <w:r w:rsidR="00E360A2" w:rsidRPr="00BA526C">
        <w:rPr>
          <w:rFonts w:ascii="Arial" w:hAnsi="Arial"/>
          <w:sz w:val="22"/>
          <w:szCs w:val="22"/>
        </w:rPr>
        <w:t xml:space="preserve"> co doprowadziło do rozwiązania umowy lub zasądzenia odszkodowania</w:t>
      </w:r>
      <w:r w:rsidRPr="00BA526C">
        <w:rPr>
          <w:rFonts w:ascii="Arial" w:hAnsi="Arial"/>
          <w:sz w:val="22"/>
          <w:szCs w:val="22"/>
        </w:rPr>
        <w:t>.</w:t>
      </w:r>
    </w:p>
    <w:p w14:paraId="2A49CEE7" w14:textId="0D2707DD" w:rsidR="005715DF"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tóry naruszył obowiązki dotyczące płatności podatków, opłat lub składek na ubezpieczen</w:t>
      </w:r>
      <w:r w:rsidR="008B6B87">
        <w:rPr>
          <w:rFonts w:ascii="Arial" w:hAnsi="Arial"/>
          <w:sz w:val="22"/>
          <w:szCs w:val="22"/>
        </w:rPr>
        <w:t>ia społeczne lub zdrowotne, co Z</w:t>
      </w:r>
      <w:r w:rsidR="00E360A2" w:rsidRPr="00BA526C">
        <w:rPr>
          <w:rFonts w:ascii="Arial" w:hAnsi="Arial"/>
          <w:sz w:val="22"/>
          <w:szCs w:val="22"/>
        </w:rPr>
        <w:t xml:space="preserve">amawiający jest w stanie wykazać za pomocą stosownych środków dowodowych, z wyjątkiem przypadku, o którym mowa w </w:t>
      </w:r>
      <w:r w:rsidR="00153645" w:rsidRPr="00BA526C">
        <w:rPr>
          <w:rFonts w:ascii="Arial" w:hAnsi="Arial"/>
          <w:sz w:val="22"/>
          <w:szCs w:val="22"/>
        </w:rPr>
        <w:t xml:space="preserve">art. 24. </w:t>
      </w:r>
      <w:r w:rsidR="00E360A2" w:rsidRPr="00BA526C">
        <w:rPr>
          <w:rFonts w:ascii="Arial" w:hAnsi="Arial"/>
          <w:sz w:val="22"/>
          <w:szCs w:val="22"/>
        </w:rPr>
        <w:t>ust. 1 pkt 15</w:t>
      </w:r>
      <w:r w:rsidR="00360AFC">
        <w:rPr>
          <w:rFonts w:ascii="Arial" w:hAnsi="Arial"/>
          <w:sz w:val="22"/>
          <w:szCs w:val="22"/>
        </w:rPr>
        <w:t xml:space="preserve"> </w:t>
      </w:r>
      <w:r w:rsidR="00153645" w:rsidRPr="00BA526C">
        <w:rPr>
          <w:rFonts w:ascii="Arial" w:hAnsi="Arial"/>
          <w:sz w:val="22"/>
          <w:szCs w:val="22"/>
        </w:rPr>
        <w:t xml:space="preserve">ustawy Prawo zamówień publicznych </w:t>
      </w:r>
      <w:r w:rsidR="00153645" w:rsidRPr="00BA526C">
        <w:rPr>
          <w:rFonts w:ascii="Arial" w:hAnsi="Arial"/>
          <w:i/>
          <w:sz w:val="22"/>
          <w:szCs w:val="22"/>
        </w:rPr>
        <w:t>(Dz. U. z 2015r., poz. 2164 z późn. zm.)</w:t>
      </w:r>
      <w:r w:rsidR="008B6B87">
        <w:rPr>
          <w:rFonts w:ascii="Arial" w:hAnsi="Arial"/>
          <w:sz w:val="22"/>
          <w:szCs w:val="22"/>
        </w:rPr>
        <w:t>, chyba że W</w:t>
      </w:r>
      <w:r w:rsidR="00E360A2" w:rsidRPr="00BA526C">
        <w:rPr>
          <w:rFonts w:ascii="Arial" w:hAnsi="Arial"/>
          <w:sz w:val="22"/>
          <w:szCs w:val="22"/>
        </w:rPr>
        <w:t xml:space="preserve">ykonawca dokonał płatności należnych podatków, opłat lub </w:t>
      </w:r>
      <w:r w:rsidR="00E360A2" w:rsidRPr="00BA526C">
        <w:rPr>
          <w:rFonts w:ascii="Arial" w:hAnsi="Arial"/>
          <w:sz w:val="22"/>
          <w:szCs w:val="22"/>
        </w:rPr>
        <w:lastRenderedPageBreak/>
        <w:t>składek na ubezpieczenia społeczne lub zdrowotne wraz z odsetkami lub grzywnami lub zawarł wiążące porozumienie w sprawie spłaty tych należności.</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9E3276">
      <w:pPr>
        <w:pStyle w:val="Akapitzlist"/>
        <w:numPr>
          <w:ilvl w:val="1"/>
          <w:numId w:val="21"/>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9E3276">
      <w:pPr>
        <w:pStyle w:val="Akapitzlist"/>
        <w:numPr>
          <w:ilvl w:val="1"/>
          <w:numId w:val="21"/>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57FECFAD"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w:t>
      </w:r>
      <w:r w:rsidR="005F6C91">
        <w:rPr>
          <w:rFonts w:ascii="Arial" w:hAnsi="Arial" w:cs="Arial"/>
          <w:sz w:val="22"/>
          <w:szCs w:val="22"/>
        </w:rPr>
        <w:br/>
      </w:r>
      <w:r w:rsidRPr="00BA526C">
        <w:rPr>
          <w:rFonts w:ascii="Arial" w:hAnsi="Arial" w:cs="Arial"/>
          <w:sz w:val="22"/>
          <w:szCs w:val="22"/>
        </w:rPr>
        <w:t xml:space="preserve">o ile wynika to z odrębnych przepisów; </w:t>
      </w:r>
    </w:p>
    <w:p w14:paraId="75D6ED4E"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7E5EA366" w14:textId="77777777" w:rsidR="0089793B" w:rsidRPr="00D75FF1" w:rsidRDefault="00925D76" w:rsidP="00E2135C">
      <w:pPr>
        <w:pStyle w:val="Akapitzlist"/>
        <w:numPr>
          <w:ilvl w:val="0"/>
          <w:numId w:val="23"/>
        </w:numPr>
        <w:spacing w:before="120" w:after="120"/>
        <w:ind w:left="851" w:hanging="426"/>
        <w:jc w:val="both"/>
        <w:rPr>
          <w:rFonts w:ascii="Arial" w:hAnsi="Arial" w:cs="Arial"/>
          <w:sz w:val="22"/>
          <w:szCs w:val="22"/>
        </w:rPr>
      </w:pPr>
      <w:r w:rsidRPr="00D75FF1">
        <w:rPr>
          <w:rFonts w:ascii="Arial" w:hAnsi="Arial" w:cs="Arial"/>
          <w:sz w:val="22"/>
          <w:szCs w:val="22"/>
        </w:rPr>
        <w:t xml:space="preserve">Zamawiający nie dokonuje opisu spełniania warunku dotyczącego </w:t>
      </w:r>
      <w:r w:rsidR="00B02F93" w:rsidRPr="00D75FF1">
        <w:rPr>
          <w:rFonts w:ascii="Arial" w:hAnsi="Arial" w:cs="Arial"/>
          <w:sz w:val="22"/>
          <w:szCs w:val="22"/>
        </w:rPr>
        <w:t xml:space="preserve">kompetencji lub </w:t>
      </w:r>
      <w:r w:rsidRPr="00D75FF1">
        <w:rPr>
          <w:rFonts w:ascii="Arial" w:hAnsi="Arial" w:cs="Arial"/>
          <w:sz w:val="22"/>
          <w:szCs w:val="22"/>
        </w:rPr>
        <w:t>uprawnień do prowadzenia określonej działalności zawodowej</w:t>
      </w:r>
      <w:r w:rsidR="003E7154" w:rsidRPr="00D75FF1">
        <w:rPr>
          <w:rFonts w:ascii="Arial" w:hAnsi="Arial" w:cs="Arial"/>
          <w:sz w:val="22"/>
          <w:szCs w:val="22"/>
        </w:rPr>
        <w:t>.</w:t>
      </w:r>
    </w:p>
    <w:p w14:paraId="5C1FE6FB" w14:textId="29705779" w:rsidR="0089793B" w:rsidRPr="009E3276" w:rsidRDefault="0089793B" w:rsidP="009E3276">
      <w:pPr>
        <w:pStyle w:val="Akapitzlist"/>
        <w:numPr>
          <w:ilvl w:val="0"/>
          <w:numId w:val="23"/>
        </w:numPr>
        <w:autoSpaceDE w:val="0"/>
        <w:autoSpaceDN w:val="0"/>
        <w:adjustRightInd w:val="0"/>
        <w:spacing w:before="120" w:after="120"/>
        <w:ind w:left="900" w:hanging="425"/>
        <w:jc w:val="both"/>
        <w:rPr>
          <w:rFonts w:ascii="Arial" w:hAnsi="Arial" w:cs="Arial"/>
          <w:color w:val="FF0000"/>
          <w:sz w:val="22"/>
          <w:szCs w:val="22"/>
        </w:rPr>
      </w:pPr>
      <w:r w:rsidRPr="0061274C">
        <w:rPr>
          <w:rFonts w:ascii="Arial" w:hAnsi="Arial" w:cs="Arial"/>
          <w:sz w:val="22"/>
          <w:szCs w:val="22"/>
        </w:rPr>
        <w:t xml:space="preserve">Zamawiający </w:t>
      </w:r>
      <w:r w:rsidR="00E2135C">
        <w:rPr>
          <w:rFonts w:ascii="Arial" w:hAnsi="Arial" w:cs="Arial"/>
          <w:sz w:val="22"/>
          <w:szCs w:val="22"/>
        </w:rPr>
        <w:t>nie dokonuje opisu spełniania warunku dotyczącego sytuacji ekonomicznej lub finansowej.</w:t>
      </w:r>
    </w:p>
    <w:p w14:paraId="4EED021A" w14:textId="1D60C741" w:rsidR="009E3276" w:rsidRPr="0040502E" w:rsidRDefault="00726C34" w:rsidP="00E2135C">
      <w:pPr>
        <w:pStyle w:val="Akapitzlist"/>
        <w:numPr>
          <w:ilvl w:val="0"/>
          <w:numId w:val="23"/>
        </w:numPr>
        <w:autoSpaceDE w:val="0"/>
        <w:autoSpaceDN w:val="0"/>
        <w:adjustRightInd w:val="0"/>
        <w:spacing w:before="120"/>
        <w:ind w:left="851" w:hanging="426"/>
        <w:jc w:val="both"/>
        <w:rPr>
          <w:rFonts w:ascii="Arial" w:hAnsi="Arial" w:cs="Arial"/>
          <w:sz w:val="22"/>
          <w:szCs w:val="22"/>
        </w:rPr>
      </w:pPr>
      <w:r w:rsidRPr="0040502E">
        <w:rPr>
          <w:rFonts w:ascii="Arial" w:hAnsi="Arial" w:cs="Arial"/>
          <w:sz w:val="22"/>
          <w:szCs w:val="22"/>
        </w:rPr>
        <w:t>Zamawiający uzna za spełniony warune</w:t>
      </w:r>
      <w:r w:rsidR="0072554D" w:rsidRPr="0040502E">
        <w:rPr>
          <w:rFonts w:ascii="Arial" w:hAnsi="Arial" w:cs="Arial"/>
          <w:sz w:val="22"/>
          <w:szCs w:val="22"/>
        </w:rPr>
        <w:t xml:space="preserve">k dotyczący </w:t>
      </w:r>
      <w:r w:rsidR="009548C1" w:rsidRPr="0040502E">
        <w:rPr>
          <w:rFonts w:ascii="Arial" w:hAnsi="Arial" w:cs="Arial"/>
          <w:sz w:val="22"/>
          <w:szCs w:val="22"/>
        </w:rPr>
        <w:t>zdolności technicznej lub zawodowej</w:t>
      </w:r>
      <w:r w:rsidR="008B6B87">
        <w:rPr>
          <w:rFonts w:ascii="Arial" w:hAnsi="Arial" w:cs="Arial"/>
          <w:sz w:val="22"/>
          <w:szCs w:val="22"/>
        </w:rPr>
        <w:t>, jeżeli W</w:t>
      </w:r>
      <w:r w:rsidRPr="0040502E">
        <w:rPr>
          <w:rFonts w:ascii="Arial" w:hAnsi="Arial" w:cs="Arial"/>
          <w:sz w:val="22"/>
          <w:szCs w:val="22"/>
        </w:rPr>
        <w:t xml:space="preserve">ykonawca </w:t>
      </w:r>
      <w:r w:rsidR="005E4D7D" w:rsidRPr="0040502E">
        <w:rPr>
          <w:rFonts w:ascii="Arial" w:hAnsi="Arial" w:cs="Arial"/>
          <w:sz w:val="22"/>
          <w:szCs w:val="22"/>
        </w:rPr>
        <w:t>przedłoży</w:t>
      </w:r>
      <w:r w:rsidR="009E3276" w:rsidRPr="0040502E">
        <w:rPr>
          <w:rFonts w:ascii="Arial" w:hAnsi="Arial" w:cs="Arial"/>
          <w:sz w:val="22"/>
          <w:szCs w:val="22"/>
        </w:rPr>
        <w:t>:</w:t>
      </w:r>
    </w:p>
    <w:p w14:paraId="75766DE4" w14:textId="6419AFB8" w:rsidR="007F09E4" w:rsidRPr="00DF37F9" w:rsidRDefault="009E3276" w:rsidP="00E2135C">
      <w:pPr>
        <w:suppressAutoHyphens/>
        <w:ind w:left="283"/>
        <w:jc w:val="both"/>
        <w:rPr>
          <w:rFonts w:ascii="Arial" w:hAnsi="Arial" w:cs="Arial"/>
          <w:b/>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 xml:space="preserve">jest krótszy - w tym okresie. </w:t>
      </w:r>
      <w:r w:rsidR="00B36B98" w:rsidRPr="00B36B98">
        <w:rPr>
          <w:rFonts w:ascii="Arial" w:hAnsi="Arial" w:cs="Arial"/>
          <w:sz w:val="22"/>
          <w:szCs w:val="22"/>
        </w:rPr>
        <w:t xml:space="preserve">Na ich potwierdzenie </w:t>
      </w:r>
      <w:r w:rsidR="00B36B98">
        <w:rPr>
          <w:rFonts w:ascii="Arial" w:hAnsi="Arial" w:cs="Arial"/>
          <w:sz w:val="22"/>
          <w:szCs w:val="22"/>
        </w:rPr>
        <w:t xml:space="preserve">należy </w:t>
      </w:r>
      <w:r w:rsidR="00B36B98" w:rsidRPr="00B36B98">
        <w:rPr>
          <w:rFonts w:ascii="Arial" w:hAnsi="Arial" w:cs="Arial"/>
          <w:sz w:val="22"/>
          <w:szCs w:val="22"/>
        </w:rPr>
        <w:t>przedłoży</w:t>
      </w:r>
      <w:r w:rsidR="00B36B98">
        <w:rPr>
          <w:rFonts w:ascii="Arial" w:hAnsi="Arial" w:cs="Arial"/>
          <w:sz w:val="22"/>
          <w:szCs w:val="22"/>
        </w:rPr>
        <w:t>ć</w:t>
      </w:r>
      <w:r w:rsidR="00B36B98" w:rsidRPr="00B36B98">
        <w:rPr>
          <w:rFonts w:ascii="Arial" w:hAnsi="Arial" w:cs="Arial"/>
          <w:sz w:val="22"/>
          <w:szCs w:val="22"/>
        </w:rPr>
        <w:t xml:space="preserve"> dokument potwierdzający należyte wykonanie min. </w:t>
      </w:r>
      <w:r w:rsidR="00712F51" w:rsidRPr="00EE79A1">
        <w:rPr>
          <w:rFonts w:ascii="Arial" w:hAnsi="Arial" w:cs="Arial"/>
          <w:sz w:val="22"/>
          <w:szCs w:val="22"/>
        </w:rPr>
        <w:t xml:space="preserve">1 </w:t>
      </w:r>
      <w:r w:rsidR="007F76F7" w:rsidRPr="007F76F7">
        <w:rPr>
          <w:rFonts w:ascii="Arial" w:hAnsi="Arial" w:cs="Arial"/>
          <w:sz w:val="22"/>
          <w:szCs w:val="22"/>
        </w:rPr>
        <w:t xml:space="preserve">roboty budowlanej uwzględniającej likwidację okładzin elewacji zawierających azbest wraz z ich utylizacją z wysokich budynków tj. wyższej niż 6 kondygnacyjnych o min. wartości </w:t>
      </w:r>
      <w:r w:rsidR="007F76F7">
        <w:rPr>
          <w:rFonts w:ascii="Arial" w:hAnsi="Arial" w:cs="Arial"/>
          <w:sz w:val="22"/>
          <w:szCs w:val="22"/>
        </w:rPr>
        <w:t>2</w:t>
      </w:r>
      <w:r w:rsidR="007F76F7" w:rsidRPr="007F76F7">
        <w:rPr>
          <w:rFonts w:ascii="Arial" w:hAnsi="Arial" w:cs="Arial"/>
          <w:sz w:val="22"/>
          <w:szCs w:val="22"/>
        </w:rPr>
        <w:t>00.000,00 zł</w:t>
      </w:r>
      <w:r w:rsidR="00E2135C">
        <w:rPr>
          <w:rFonts w:ascii="Arial" w:hAnsi="Arial" w:cs="Arial"/>
          <w:sz w:val="22"/>
          <w:szCs w:val="22"/>
        </w:rPr>
        <w:t xml:space="preserve"> brutto</w:t>
      </w:r>
      <w:r w:rsidR="007F76F7" w:rsidRPr="007F76F7">
        <w:rPr>
          <w:rFonts w:ascii="Arial" w:hAnsi="Arial" w:cs="Arial"/>
          <w:sz w:val="22"/>
          <w:szCs w:val="22"/>
        </w:rPr>
        <w:t xml:space="preserve">, </w:t>
      </w:r>
      <w:r w:rsidRPr="00DF37F9">
        <w:rPr>
          <w:rFonts w:ascii="Arial" w:hAnsi="Arial" w:cs="Arial"/>
          <w:sz w:val="22"/>
          <w:szCs w:val="22"/>
        </w:rPr>
        <w:t xml:space="preserve">wraz z podaniem </w:t>
      </w:r>
      <w:r w:rsidRPr="00DF37F9">
        <w:rPr>
          <w:rFonts w:ascii="Arial" w:eastAsia="HiddenHorzOCR" w:hAnsi="Arial" w:cs="Arial"/>
          <w:sz w:val="22"/>
          <w:szCs w:val="22"/>
        </w:rPr>
        <w:t>wartości</w:t>
      </w:r>
      <w:r w:rsidRPr="00DF37F9">
        <w:rPr>
          <w:rFonts w:ascii="Arial" w:hAnsi="Arial" w:cs="Arial"/>
          <w:sz w:val="22"/>
          <w:szCs w:val="22"/>
        </w:rPr>
        <w:t xml:space="preserve">, daty, miejsca wykonania i podmiotów na rzecz których roboty te zostały wykonane, z </w:t>
      </w:r>
      <w:r w:rsidRPr="00DF37F9">
        <w:rPr>
          <w:rFonts w:ascii="Arial" w:eastAsia="HiddenHorzOCR" w:hAnsi="Arial" w:cs="Arial"/>
          <w:sz w:val="22"/>
          <w:szCs w:val="22"/>
        </w:rPr>
        <w:t xml:space="preserve">załączeniem </w:t>
      </w:r>
      <w:r w:rsidRPr="00DF37F9">
        <w:rPr>
          <w:rFonts w:ascii="Arial" w:hAnsi="Arial" w:cs="Arial"/>
          <w:sz w:val="22"/>
          <w:szCs w:val="22"/>
        </w:rPr>
        <w:t xml:space="preserve">dowodów </w:t>
      </w:r>
      <w:r w:rsidRPr="00DF37F9">
        <w:rPr>
          <w:rFonts w:ascii="Arial" w:eastAsia="HiddenHorzOCR" w:hAnsi="Arial" w:cs="Arial"/>
          <w:sz w:val="22"/>
          <w:szCs w:val="22"/>
        </w:rPr>
        <w:t xml:space="preserve">określających </w:t>
      </w:r>
      <w:r w:rsidRPr="00DF37F9">
        <w:rPr>
          <w:rFonts w:ascii="Arial" w:hAnsi="Arial" w:cs="Arial"/>
          <w:sz w:val="22"/>
          <w:szCs w:val="22"/>
        </w:rPr>
        <w:t xml:space="preserve">czy roboty budowlane </w:t>
      </w:r>
      <w:r w:rsidRPr="00DF37F9">
        <w:rPr>
          <w:rFonts w:ascii="Arial" w:eastAsia="HiddenHorzOCR" w:hAnsi="Arial" w:cs="Arial"/>
          <w:sz w:val="22"/>
          <w:szCs w:val="22"/>
        </w:rPr>
        <w:t xml:space="preserve">zostały </w:t>
      </w:r>
      <w:r w:rsidRPr="00DF37F9">
        <w:rPr>
          <w:rFonts w:ascii="Arial" w:hAnsi="Arial" w:cs="Arial"/>
          <w:sz w:val="22"/>
          <w:szCs w:val="22"/>
        </w:rPr>
        <w:t xml:space="preserve">wykonane należycie, w szczególności informacji o tym czy roboty zostały wykonane zgodnie z przepisami prawa budowlanego i prawidłowo ukończone. </w:t>
      </w:r>
      <w:r w:rsidRPr="00DF37F9">
        <w:rPr>
          <w:rFonts w:ascii="Arial" w:hAnsi="Arial" w:cs="Arial"/>
          <w:b/>
          <w:sz w:val="22"/>
          <w:szCs w:val="22"/>
        </w:rPr>
        <w:t xml:space="preserve">Wzór wykazu stanowi załącznik nr </w:t>
      </w:r>
      <w:r w:rsidR="00D76892" w:rsidRPr="00DF37F9">
        <w:rPr>
          <w:rFonts w:ascii="Arial" w:hAnsi="Arial" w:cs="Arial"/>
          <w:b/>
          <w:sz w:val="22"/>
          <w:szCs w:val="22"/>
        </w:rPr>
        <w:t>4</w:t>
      </w:r>
      <w:r w:rsidRPr="00DF37F9">
        <w:rPr>
          <w:rFonts w:ascii="Arial" w:hAnsi="Arial" w:cs="Arial"/>
          <w:b/>
          <w:sz w:val="22"/>
          <w:szCs w:val="22"/>
        </w:rPr>
        <w:t xml:space="preserve"> do SIWZ.</w:t>
      </w:r>
      <w:r w:rsidR="007F09E4" w:rsidRPr="00DF37F9">
        <w:rPr>
          <w:rFonts w:ascii="Arial" w:hAnsi="Arial" w:cs="Arial"/>
          <w:b/>
          <w:sz w:val="22"/>
          <w:szCs w:val="22"/>
        </w:rPr>
        <w:t xml:space="preserve"> </w:t>
      </w:r>
      <w:r w:rsidR="007F09E4" w:rsidRPr="00DF37F9">
        <w:rPr>
          <w:rFonts w:ascii="Arial" w:hAnsi="Arial" w:cs="Arial"/>
          <w:sz w:val="22"/>
          <w:szCs w:val="22"/>
        </w:rPr>
        <w:t xml:space="preserve">Zamawiający dokona oceny spełnienia warunku poprzez weryfikację </w:t>
      </w:r>
      <w:r w:rsidR="007F09E4" w:rsidRPr="00DF37F9">
        <w:rPr>
          <w:rFonts w:ascii="Arial" w:hAnsi="Arial" w:cs="Arial"/>
          <w:b/>
          <w:sz w:val="22"/>
          <w:szCs w:val="22"/>
        </w:rPr>
        <w:t xml:space="preserve">Załącznika nr </w:t>
      </w:r>
      <w:r w:rsidR="00D76892" w:rsidRPr="00DF37F9">
        <w:rPr>
          <w:rFonts w:ascii="Arial" w:hAnsi="Arial" w:cs="Arial"/>
          <w:b/>
          <w:sz w:val="22"/>
          <w:szCs w:val="22"/>
        </w:rPr>
        <w:t>4</w:t>
      </w:r>
      <w:r w:rsidR="007F09E4" w:rsidRPr="00DF37F9">
        <w:rPr>
          <w:rFonts w:ascii="Arial" w:hAnsi="Arial" w:cs="Arial"/>
          <w:b/>
          <w:sz w:val="22"/>
          <w:szCs w:val="22"/>
        </w:rPr>
        <w:t xml:space="preserve"> </w:t>
      </w:r>
      <w:r w:rsidR="007F09E4" w:rsidRPr="00DF37F9">
        <w:rPr>
          <w:rFonts w:ascii="Arial" w:hAnsi="Arial" w:cs="Arial"/>
          <w:sz w:val="22"/>
          <w:szCs w:val="22"/>
        </w:rPr>
        <w:t>oraz dołączonych dokumentów potwierdzających wykonanie co najmniej 1 roboty.</w:t>
      </w:r>
    </w:p>
    <w:p w14:paraId="1E1FC2F3" w14:textId="77777777" w:rsidR="007F09E4" w:rsidRDefault="007F09E4" w:rsidP="007F09E4">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 SPEŁNIA/NIE SPEŁNIA.</w:t>
      </w:r>
    </w:p>
    <w:p w14:paraId="4386A624" w14:textId="2E8950B3"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bCs/>
          <w:sz w:val="22"/>
          <w:szCs w:val="22"/>
        </w:rPr>
        <w:t xml:space="preserve">Zamawiający może, na każdym </w:t>
      </w:r>
      <w:r w:rsidR="008B6B87">
        <w:rPr>
          <w:rFonts w:ascii="Arial" w:hAnsi="Arial" w:cs="Arial"/>
          <w:bCs/>
          <w:sz w:val="22"/>
          <w:szCs w:val="22"/>
        </w:rPr>
        <w:t>etapie postępowania, uznać, że W</w:t>
      </w:r>
      <w:r w:rsidRPr="00D0203E">
        <w:rPr>
          <w:rFonts w:ascii="Arial" w:hAnsi="Arial" w:cs="Arial"/>
          <w:bCs/>
          <w:sz w:val="22"/>
          <w:szCs w:val="22"/>
        </w:rPr>
        <w:t xml:space="preserve">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2CD210D6"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o których mowa w rozdz. VI. pkt. 3. ppkt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innych podmiotów, niezależnie od charakteru prawnego łączących go z nim stosunków prawnych. </w:t>
      </w:r>
    </w:p>
    <w:p w14:paraId="67AC214C" w14:textId="04E11D90"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w:t>
      </w:r>
      <w:r w:rsidR="00123554">
        <w:rPr>
          <w:rFonts w:ascii="Arial" w:hAnsi="Arial" w:cs="Arial"/>
          <w:sz w:val="22"/>
          <w:szCs w:val="22"/>
        </w:rPr>
        <w:t>Z</w:t>
      </w:r>
      <w:r w:rsidRPr="00D0203E">
        <w:rPr>
          <w:rFonts w:ascii="Arial" w:hAnsi="Arial" w:cs="Arial"/>
          <w:sz w:val="22"/>
          <w:szCs w:val="22"/>
        </w:rPr>
        <w:t xml:space="preserve">amawiającemu, że realizując zamówienie będzie dysponował niezbędnymi zasobami tych podmiotów, </w:t>
      </w:r>
      <w:r w:rsidRPr="00D0203E">
        <w:rPr>
          <w:rFonts w:ascii="Arial" w:hAnsi="Arial" w:cs="Arial"/>
          <w:b/>
          <w:sz w:val="22"/>
          <w:szCs w:val="22"/>
          <w:u w:val="single"/>
        </w:rPr>
        <w:t xml:space="preserve">w szczególności przedstawiając </w:t>
      </w:r>
      <w:r w:rsidRPr="00D0203E">
        <w:rPr>
          <w:rFonts w:ascii="Arial" w:hAnsi="Arial" w:cs="Arial"/>
          <w:b/>
          <w:sz w:val="22"/>
          <w:szCs w:val="22"/>
          <w:u w:val="single"/>
        </w:rPr>
        <w:lastRenderedPageBreak/>
        <w:t xml:space="preserve">zobowiązanie tych podmiotów do oddania mu do dyspozycji niezbędnych zasobów na potrzeby realizacji zamówienia. </w:t>
      </w:r>
    </w:p>
    <w:p w14:paraId="5186611C" w14:textId="484E6A14"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t>
      </w:r>
      <w:r w:rsidR="008B6B87">
        <w:rPr>
          <w:rFonts w:ascii="Arial" w:hAnsi="Arial" w:cs="Arial"/>
          <w:sz w:val="22"/>
          <w:szCs w:val="22"/>
        </w:rPr>
        <w:t>W</w:t>
      </w:r>
      <w:r w:rsidRPr="00D0203E">
        <w:rPr>
          <w:rFonts w:ascii="Arial" w:hAnsi="Arial" w:cs="Arial"/>
          <w:sz w:val="22"/>
          <w:szCs w:val="22"/>
        </w:rPr>
        <w:t>ykonawc</w:t>
      </w:r>
      <w:r w:rsidR="008B6B87">
        <w:rPr>
          <w:rFonts w:ascii="Arial" w:hAnsi="Arial" w:cs="Arial"/>
          <w:sz w:val="22"/>
          <w:szCs w:val="22"/>
        </w:rPr>
        <w:t xml:space="preserve">y </w:t>
      </w:r>
      <w:r w:rsidRPr="00D0203E">
        <w:rPr>
          <w:rFonts w:ascii="Arial" w:hAnsi="Arial" w:cs="Arial"/>
          <w:sz w:val="22"/>
          <w:szCs w:val="22"/>
        </w:rPr>
        <w:t xml:space="preserve">przez inne podmioty zdolności techniczne lub zawodowe,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Pzp.</w:t>
      </w:r>
    </w:p>
    <w:p w14:paraId="2B485CB8"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210E07A" w14:textId="1F17798C" w:rsidR="0089793B" w:rsidRPr="00D0203E" w:rsidRDefault="00835AC5"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Jeżeli zdolności techniczne lub zawodowe, o którym mowa w ppkt 1), nie potwierdzają spełnienia przez wykonawcę warunków udziału w postępowaniu lub zachodzą wobec tych podmiotów podstawy wykl</w:t>
      </w:r>
      <w:r w:rsidR="008B6B87">
        <w:rPr>
          <w:rFonts w:ascii="Arial" w:hAnsi="Arial" w:cs="Arial"/>
          <w:sz w:val="22"/>
          <w:szCs w:val="22"/>
        </w:rPr>
        <w:t>uczenia, Zamawiający żąda, aby W</w:t>
      </w:r>
      <w:r w:rsidRPr="00D0203E">
        <w:rPr>
          <w:rFonts w:ascii="Arial" w:hAnsi="Arial" w:cs="Arial"/>
          <w:sz w:val="22"/>
          <w:szCs w:val="22"/>
        </w:rPr>
        <w:t xml:space="preserve">ykonawca w terminie określonym przez zamawiającego: </w:t>
      </w:r>
    </w:p>
    <w:p w14:paraId="5C8065FC" w14:textId="3D83954C" w:rsidR="0089793B"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0CE7A54F" w:rsidR="00B02F93"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zobowiązał się do osobistego wykonania odpowiedniej część zamówienia, jeżeli wykaże zdolności techniczne lub zawodowe, o której mowa w ppkt</w:t>
      </w:r>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D0203E"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D0203E">
        <w:rPr>
          <w:sz w:val="24"/>
          <w:szCs w:val="24"/>
        </w:rPr>
        <w:t>Wykaz oświadczeń i dokumentów składanych wraz z formularzem ofertowym.</w:t>
      </w:r>
    </w:p>
    <w:p w14:paraId="3892FFB0" w14:textId="77777777" w:rsidR="00D16F4C" w:rsidRPr="00D16F4C" w:rsidRDefault="00D16F4C" w:rsidP="00D16F4C"/>
    <w:p w14:paraId="5F1A7A63" w14:textId="77777777" w:rsidR="0089793B" w:rsidRPr="00D02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116123A6" w14:textId="40CEE36B" w:rsidR="00BF169C" w:rsidRPr="00E2135C" w:rsidRDefault="00C52AEE" w:rsidP="009E3276">
      <w:pPr>
        <w:pStyle w:val="Akapitzlist"/>
        <w:numPr>
          <w:ilvl w:val="1"/>
          <w:numId w:val="27"/>
        </w:numPr>
        <w:spacing w:before="120" w:after="120"/>
        <w:ind w:left="1134" w:hanging="425"/>
        <w:jc w:val="both"/>
        <w:rPr>
          <w:rFonts w:ascii="Arial" w:hAnsi="Arial" w:cs="Arial"/>
          <w:sz w:val="22"/>
          <w:szCs w:val="22"/>
        </w:rPr>
      </w:pPr>
      <w:r w:rsidRPr="00E2135C">
        <w:rPr>
          <w:rFonts w:ascii="Arial" w:hAnsi="Arial" w:cs="Arial"/>
          <w:sz w:val="22"/>
          <w:szCs w:val="22"/>
        </w:rPr>
        <w:t xml:space="preserve">Dowód wniesienia wadium. </w:t>
      </w:r>
      <w:r w:rsidR="009C7F28" w:rsidRPr="00E2135C">
        <w:rPr>
          <w:rFonts w:ascii="Arial" w:hAnsi="Arial" w:cs="Arial"/>
          <w:sz w:val="22"/>
          <w:szCs w:val="22"/>
        </w:rPr>
        <w:t xml:space="preserve"> </w:t>
      </w:r>
    </w:p>
    <w:p w14:paraId="043A7248" w14:textId="77777777" w:rsidR="009E3276" w:rsidRPr="00D0203E" w:rsidRDefault="009E3276" w:rsidP="009E3276">
      <w:pPr>
        <w:pStyle w:val="Akapitzlist"/>
        <w:spacing w:before="120" w:after="120"/>
        <w:ind w:left="1134"/>
        <w:jc w:val="both"/>
        <w:rPr>
          <w:rFonts w:ascii="Arial" w:hAnsi="Arial" w:cs="Arial"/>
          <w:sz w:val="22"/>
          <w:szCs w:val="22"/>
        </w:rPr>
      </w:pPr>
    </w:p>
    <w:p w14:paraId="74E1882D" w14:textId="2B6E793A" w:rsidR="0089793B" w:rsidRPr="001E1CBB" w:rsidRDefault="008331D5" w:rsidP="001E1CBB">
      <w:pPr>
        <w:pStyle w:val="Akapitzlist"/>
        <w:numPr>
          <w:ilvl w:val="0"/>
          <w:numId w:val="4"/>
        </w:numPr>
        <w:spacing w:before="120" w:after="120"/>
        <w:jc w:val="both"/>
        <w:rPr>
          <w:rFonts w:ascii="Arial" w:hAnsi="Arial" w:cs="Arial"/>
          <w:b/>
          <w:sz w:val="22"/>
          <w:szCs w:val="22"/>
        </w:rPr>
      </w:pPr>
      <w:r w:rsidRPr="00D0203E">
        <w:rPr>
          <w:rFonts w:ascii="Arial" w:hAnsi="Arial" w:cs="Arial"/>
          <w:b/>
          <w:sz w:val="22"/>
          <w:szCs w:val="22"/>
        </w:rPr>
        <w:t>Zamawiający najpierw dokona oceny</w:t>
      </w:r>
      <w:r w:rsidR="008B6B87">
        <w:rPr>
          <w:rFonts w:ascii="Arial" w:hAnsi="Arial" w:cs="Arial"/>
          <w:b/>
          <w:sz w:val="22"/>
          <w:szCs w:val="22"/>
        </w:rPr>
        <w:t xml:space="preserve"> ofert, a następnie zbada, czy W</w:t>
      </w:r>
      <w:r w:rsidRPr="00D0203E">
        <w:rPr>
          <w:rFonts w:ascii="Arial" w:hAnsi="Arial" w:cs="Arial"/>
          <w:b/>
          <w:sz w:val="22"/>
          <w:szCs w:val="22"/>
        </w:rPr>
        <w:t>ykonawca, którego oferta zostanie oceniona jako najkorzystniejsza, nie podlega wykluczeniu oraz spełnia warunki udziału w postępowaniu.</w:t>
      </w:r>
    </w:p>
    <w:p w14:paraId="0B322102" w14:textId="77777777" w:rsidR="0089793B" w:rsidRPr="00F62164" w:rsidRDefault="00F26B92" w:rsidP="009E3276">
      <w:pPr>
        <w:pStyle w:val="Nagwek1"/>
        <w:numPr>
          <w:ilvl w:val="0"/>
          <w:numId w:val="20"/>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2E34CE42" w:rsidR="00B259D0" w:rsidRPr="0024019F" w:rsidRDefault="008B6B87" w:rsidP="009E3276">
      <w:pPr>
        <w:pStyle w:val="Akapitzlist"/>
        <w:numPr>
          <w:ilvl w:val="0"/>
          <w:numId w:val="26"/>
        </w:numPr>
        <w:spacing w:before="120" w:after="120"/>
        <w:jc w:val="both"/>
        <w:rPr>
          <w:rFonts w:ascii="Arial" w:hAnsi="Arial" w:cs="Arial"/>
          <w:b/>
          <w:sz w:val="22"/>
          <w:szCs w:val="22"/>
        </w:rPr>
      </w:pPr>
      <w:r>
        <w:rPr>
          <w:rFonts w:ascii="Arial" w:hAnsi="Arial" w:cs="Arial"/>
          <w:sz w:val="22"/>
          <w:szCs w:val="22"/>
        </w:rPr>
        <w:t>Do oferty każdy W</w:t>
      </w:r>
      <w:r w:rsidR="00FF460C" w:rsidRPr="0024019F">
        <w:rPr>
          <w:rFonts w:ascii="Arial" w:hAnsi="Arial" w:cs="Arial"/>
          <w:sz w:val="22"/>
          <w:szCs w:val="22"/>
        </w:rPr>
        <w:t>ykonawca musi dołączyć aktualne na dzień składania ofert oświadczenie w zakresie wskazanym w załączniku nr</w:t>
      </w:r>
      <w:r w:rsidR="00FF460C"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00FF460C" w:rsidRPr="0024019F">
        <w:rPr>
          <w:rFonts w:ascii="Arial" w:hAnsi="Arial" w:cs="Arial"/>
          <w:b/>
          <w:sz w:val="22"/>
          <w:szCs w:val="22"/>
          <w:u w:val="single"/>
        </w:rPr>
        <w:t xml:space="preserve"> </w:t>
      </w:r>
      <w:r w:rsidR="00FF460C" w:rsidRPr="0024019F">
        <w:rPr>
          <w:rFonts w:ascii="Arial" w:hAnsi="Arial" w:cs="Arial"/>
          <w:sz w:val="22"/>
          <w:szCs w:val="22"/>
        </w:rPr>
        <w:t>do SIWZ. Informacje zawarte w oświadczeniu będą stan</w:t>
      </w:r>
      <w:r>
        <w:rPr>
          <w:rFonts w:ascii="Arial" w:hAnsi="Arial" w:cs="Arial"/>
          <w:sz w:val="22"/>
          <w:szCs w:val="22"/>
        </w:rPr>
        <w:t>owić wstępne potwierdzenie, że W</w:t>
      </w:r>
      <w:r w:rsidR="00FF460C" w:rsidRPr="0024019F">
        <w:rPr>
          <w:rFonts w:ascii="Arial" w:hAnsi="Arial" w:cs="Arial"/>
          <w:sz w:val="22"/>
          <w:szCs w:val="22"/>
        </w:rPr>
        <w:t xml:space="preserve">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lastRenderedPageBreak/>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3563AFD" w14:textId="58C6B220" w:rsidR="0089793B" w:rsidRPr="0024019F" w:rsidRDefault="009F2052"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Zaświadczenie właściwego urzędu s</w:t>
      </w:r>
      <w:r w:rsidR="008B6B87">
        <w:rPr>
          <w:rFonts w:ascii="Arial" w:hAnsi="Arial" w:cs="Arial"/>
          <w:sz w:val="22"/>
          <w:szCs w:val="22"/>
        </w:rPr>
        <w:t>karbowego potwierdzającego, że W</w:t>
      </w:r>
      <w:r w:rsidRPr="0024019F">
        <w:rPr>
          <w:rFonts w:ascii="Arial" w:hAnsi="Arial" w:cs="Arial"/>
          <w:sz w:val="22"/>
          <w:szCs w:val="22"/>
        </w:rPr>
        <w:t xml:space="preserve">ykonawca nie zalega z opłacaniem podatków, wystawionego nie wcześniej niż 3 miesiące przed upływem terminu składania ofert, lub innego </w:t>
      </w:r>
      <w:r w:rsidR="008B6B87">
        <w:rPr>
          <w:rFonts w:ascii="Arial" w:hAnsi="Arial" w:cs="Arial"/>
          <w:sz w:val="22"/>
          <w:szCs w:val="22"/>
        </w:rPr>
        <w:t>dokumentu potwierdzającego, że W</w:t>
      </w:r>
      <w:r w:rsidRPr="0024019F">
        <w:rPr>
          <w:rFonts w:ascii="Arial" w:hAnsi="Arial" w:cs="Arial"/>
          <w:sz w:val="22"/>
          <w:szCs w:val="22"/>
        </w:rPr>
        <w:t>ykonawca zawarł porozumienie z właściwym organem</w:t>
      </w:r>
      <w:r w:rsidR="00113448" w:rsidRPr="0024019F">
        <w:rPr>
          <w:rFonts w:ascii="Arial" w:hAnsi="Arial" w:cs="Arial"/>
          <w:sz w:val="22"/>
          <w:szCs w:val="22"/>
        </w:rPr>
        <w:t xml:space="preserve"> podatkowym</w:t>
      </w:r>
      <w:r w:rsidRPr="0024019F">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E21AA25" w14:textId="2A2312FB" w:rsidR="009E3276" w:rsidRDefault="009F2052"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 xml:space="preserve">Zaświadczenie </w:t>
      </w:r>
      <w:r w:rsidR="00113448" w:rsidRPr="0024019F">
        <w:rPr>
          <w:rFonts w:ascii="Arial" w:hAnsi="Arial" w:cs="Arial"/>
          <w:sz w:val="22"/>
          <w:szCs w:val="22"/>
        </w:rPr>
        <w:t>właściwej terenowej jednostki organizacyjnej</w:t>
      </w:r>
      <w:r w:rsidR="00113448" w:rsidRPr="0024019F">
        <w:rPr>
          <w:rFonts w:ascii="TimesNewRoman" w:hAnsi="TimesNewRoman" w:cs="TimesNewRoman"/>
        </w:rPr>
        <w:t xml:space="preserve"> </w:t>
      </w:r>
      <w:r w:rsidRPr="0024019F">
        <w:rPr>
          <w:rFonts w:ascii="Arial" w:hAnsi="Arial" w:cs="Arial"/>
          <w:sz w:val="22"/>
          <w:szCs w:val="22"/>
        </w:rPr>
        <w:t xml:space="preserve">Zakładu Ubezpieczeń Społecznych lub Kasy Rolniczego Ubezpieczenia Społecznego albo innego </w:t>
      </w:r>
      <w:r w:rsidR="008B6B87">
        <w:rPr>
          <w:rFonts w:ascii="Arial" w:hAnsi="Arial" w:cs="Arial"/>
          <w:sz w:val="22"/>
          <w:szCs w:val="22"/>
        </w:rPr>
        <w:t>dokumentu potwierdzającego, że W</w:t>
      </w:r>
      <w:r w:rsidRPr="0024019F">
        <w:rPr>
          <w:rFonts w:ascii="Arial" w:hAnsi="Arial" w:cs="Arial"/>
          <w:sz w:val="22"/>
          <w:szCs w:val="22"/>
        </w:rPr>
        <w:t xml:space="preserve">ykonawca nie zalega z opłacaniem składek na ubezpieczenia społeczne lub zdrowotne, wystawionego nie wcześniej niż 3 miesiące przed upływem terminu składania ofert, lub innego </w:t>
      </w:r>
      <w:r w:rsidR="008B6B87">
        <w:rPr>
          <w:rFonts w:ascii="Arial" w:hAnsi="Arial" w:cs="Arial"/>
          <w:sz w:val="22"/>
          <w:szCs w:val="22"/>
        </w:rPr>
        <w:t>dokumentu potwierdzającego, że W</w:t>
      </w:r>
      <w:r w:rsidRPr="0024019F">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5F6441" w14:textId="64F13854"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w:t>
      </w:r>
      <w:r w:rsidR="008B6B87">
        <w:rPr>
          <w:rFonts w:ascii="Arial" w:hAnsi="Arial" w:cs="Arial"/>
          <w:sz w:val="22"/>
          <w:szCs w:val="22"/>
        </w:rPr>
        <w:t>zyny o obiektywnym charakterze W</w:t>
      </w:r>
      <w:r w:rsidRPr="0040502E">
        <w:rPr>
          <w:rFonts w:ascii="Arial" w:hAnsi="Arial" w:cs="Arial"/>
          <w:sz w:val="22"/>
          <w:szCs w:val="22"/>
        </w:rPr>
        <w:t>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9E3276">
      <w:pPr>
        <w:pStyle w:val="Akapitzlist"/>
        <w:numPr>
          <w:ilvl w:val="0"/>
          <w:numId w:val="26"/>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77777777" w:rsidR="0089793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BF169C">
        <w:rPr>
          <w:rFonts w:ascii="Arial" w:hAnsi="Arial" w:cs="Arial"/>
          <w:sz w:val="22"/>
          <w:szCs w:val="22"/>
        </w:rPr>
        <w:t xml:space="preserve"> pkt. 2. ppkt </w:t>
      </w:r>
      <w:r w:rsidR="003017FA" w:rsidRPr="00BF169C">
        <w:rPr>
          <w:rFonts w:ascii="Arial" w:hAnsi="Arial" w:cs="Arial"/>
          <w:sz w:val="22"/>
          <w:szCs w:val="22"/>
        </w:rPr>
        <w:t>1), 2) i 3).</w:t>
      </w:r>
    </w:p>
    <w:p w14:paraId="277B7294" w14:textId="4317AD08" w:rsidR="001F438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przedstawienia dokumentów wymienionych w pkt. 2. ppkt </w:t>
      </w:r>
      <w:r w:rsidR="003017FA" w:rsidRPr="00BF169C">
        <w:rPr>
          <w:rFonts w:ascii="Arial" w:hAnsi="Arial" w:cs="Arial"/>
          <w:sz w:val="22"/>
          <w:szCs w:val="22"/>
        </w:rPr>
        <w:t xml:space="preserve">1), 2) </w:t>
      </w:r>
      <w:r w:rsidR="007F76F7">
        <w:rPr>
          <w:rFonts w:ascii="Arial" w:hAnsi="Arial" w:cs="Arial"/>
          <w:sz w:val="22"/>
          <w:szCs w:val="22"/>
        </w:rPr>
        <w:br/>
      </w:r>
      <w:r w:rsidR="003017FA" w:rsidRPr="00BF169C">
        <w:rPr>
          <w:rFonts w:ascii="Arial" w:hAnsi="Arial" w:cs="Arial"/>
          <w:sz w:val="22"/>
          <w:szCs w:val="22"/>
        </w:rPr>
        <w:t xml:space="preserve">i 3) </w:t>
      </w:r>
      <w:r w:rsidRPr="00BF169C">
        <w:rPr>
          <w:rFonts w:ascii="Arial" w:hAnsi="Arial" w:cs="Arial"/>
          <w:sz w:val="22"/>
          <w:szCs w:val="22"/>
        </w:rPr>
        <w:t>dotyczących podwykonawcy, któremu zamierza powierzyć wykonanie części zamówienia, a który nie jest podmiotem, na któ</w:t>
      </w:r>
      <w:r w:rsidR="008B6B87">
        <w:rPr>
          <w:rFonts w:ascii="Arial" w:hAnsi="Arial" w:cs="Arial"/>
          <w:sz w:val="22"/>
          <w:szCs w:val="22"/>
        </w:rPr>
        <w:t>rego zdolnościach lub sytuacji W</w:t>
      </w:r>
      <w:r w:rsidRPr="00BF169C">
        <w:rPr>
          <w:rFonts w:ascii="Arial" w:hAnsi="Arial" w:cs="Arial"/>
          <w:sz w:val="22"/>
          <w:szCs w:val="22"/>
        </w:rPr>
        <w:t>ykonawca polega na zasadach określonych w art. 22a ustawy Prawo zamówień publicznych (Dz. U. z 2015r., poz. 2164 z późn.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235D670D" w14:textId="77777777" w:rsidR="001E1CBB" w:rsidRDefault="001E1CBB"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413BD7F9"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ppkt.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2</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oraz </w:t>
      </w:r>
      <w:r w:rsidR="00130F9D" w:rsidRPr="00BF169C">
        <w:rPr>
          <w:rFonts w:ascii="Arial" w:hAnsi="Arial" w:cs="Arial"/>
          <w:sz w:val="22"/>
          <w:szCs w:val="22"/>
        </w:rPr>
        <w:t>3</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8B6B87">
        <w:rPr>
          <w:rFonts w:ascii="Arial" w:hAnsi="Arial" w:cs="Arial"/>
          <w:sz w:val="22"/>
          <w:szCs w:val="22"/>
        </w:rPr>
        <w:t>W</w:t>
      </w:r>
      <w:r w:rsidR="00F5156F" w:rsidRPr="00BF169C">
        <w:rPr>
          <w:rFonts w:ascii="Arial" w:hAnsi="Arial" w:cs="Arial"/>
          <w:sz w:val="22"/>
          <w:szCs w:val="22"/>
        </w:rPr>
        <w:t xml:space="preserve">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lastRenderedPageBreak/>
        <w:t>nie otwarto jego likwidacji ani nie ogłoszono upadłości;</w:t>
      </w:r>
    </w:p>
    <w:p w14:paraId="1351048E"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F169C">
        <w:rPr>
          <w:rFonts w:ascii="Arial" w:hAnsi="Arial" w:cs="Arial"/>
          <w:sz w:val="30"/>
          <w:szCs w:val="30"/>
        </w:rPr>
        <w:t xml:space="preserve"> </w:t>
      </w:r>
      <w:r w:rsidRPr="00BF169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62884CB" w14:textId="08ED6671"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123554">
        <w:rPr>
          <w:rFonts w:ascii="Arial" w:hAnsi="Arial" w:cs="Arial"/>
          <w:sz w:val="22"/>
          <w:szCs w:val="22"/>
        </w:rPr>
        <w:t>2</w:t>
      </w:r>
      <w:r w:rsidRPr="00BF169C">
        <w:rPr>
          <w:rFonts w:ascii="Arial" w:hAnsi="Arial" w:cs="Arial"/>
          <w:sz w:val="22"/>
          <w:szCs w:val="22"/>
        </w:rPr>
        <w:t xml:space="preserve"> ppkt. 1</w:t>
      </w:r>
      <w:r w:rsidR="00DE2868" w:rsidRPr="00BF169C">
        <w:rPr>
          <w:rFonts w:ascii="Arial" w:hAnsi="Arial" w:cs="Arial"/>
          <w:sz w:val="22"/>
          <w:szCs w:val="22"/>
        </w:rPr>
        <w:t xml:space="preserve">) </w:t>
      </w:r>
      <w:r w:rsidRPr="00BF169C">
        <w:rPr>
          <w:rFonts w:ascii="Arial" w:hAnsi="Arial" w:cs="Arial"/>
          <w:sz w:val="22"/>
          <w:szCs w:val="22"/>
        </w:rPr>
        <w:t xml:space="preserve">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a dokumenty wymienione w pkt. </w:t>
      </w:r>
      <w:r w:rsidR="00123554">
        <w:rPr>
          <w:rFonts w:ascii="Arial" w:hAnsi="Arial" w:cs="Arial"/>
          <w:sz w:val="22"/>
          <w:szCs w:val="22"/>
        </w:rPr>
        <w:t>2</w:t>
      </w:r>
      <w:r w:rsidRPr="00BF169C">
        <w:rPr>
          <w:rFonts w:ascii="Arial" w:hAnsi="Arial" w:cs="Arial"/>
          <w:sz w:val="22"/>
          <w:szCs w:val="22"/>
        </w:rPr>
        <w:t xml:space="preserve"> ppkt. </w:t>
      </w:r>
      <w:r w:rsidR="00123554">
        <w:rPr>
          <w:rFonts w:ascii="Arial" w:hAnsi="Arial" w:cs="Arial"/>
          <w:sz w:val="22"/>
          <w:szCs w:val="22"/>
        </w:rPr>
        <w:t>2 i 3</w:t>
      </w:r>
      <w:r w:rsidR="00130F9D" w:rsidRPr="00BF169C">
        <w:rPr>
          <w:rFonts w:ascii="Arial" w:hAnsi="Arial" w:cs="Arial"/>
          <w:sz w:val="22"/>
          <w:szCs w:val="22"/>
        </w:rPr>
        <w:t xml:space="preserve">) </w:t>
      </w:r>
      <w:r w:rsidR="00DE2868" w:rsidRPr="00BF169C">
        <w:rPr>
          <w:rFonts w:ascii="Arial" w:hAnsi="Arial" w:cs="Arial"/>
          <w:sz w:val="22"/>
          <w:szCs w:val="22"/>
        </w:rPr>
        <w:t>lit b.</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3 miesiące</w:t>
      </w:r>
      <w:r w:rsidRPr="00BF169C">
        <w:rPr>
          <w:rFonts w:ascii="Arial" w:hAnsi="Arial" w:cs="Arial"/>
          <w:sz w:val="22"/>
          <w:szCs w:val="22"/>
        </w:rPr>
        <w:t xml:space="preserve"> przed upływem terminu składania ofert.</w:t>
      </w:r>
    </w:p>
    <w:p w14:paraId="7B7B24FA" w14:textId="58465769" w:rsidR="003B2CBA" w:rsidRPr="00BF169C" w:rsidRDefault="008B6B87" w:rsidP="009E3276">
      <w:pPr>
        <w:pStyle w:val="Akapitzlist"/>
        <w:numPr>
          <w:ilvl w:val="0"/>
          <w:numId w:val="30"/>
        </w:numPr>
        <w:spacing w:before="120" w:after="120"/>
        <w:ind w:left="1134" w:hanging="425"/>
        <w:jc w:val="both"/>
        <w:rPr>
          <w:rFonts w:ascii="Arial" w:hAnsi="Arial" w:cs="Arial"/>
          <w:sz w:val="22"/>
          <w:szCs w:val="22"/>
        </w:rPr>
      </w:pPr>
      <w:r>
        <w:rPr>
          <w:rFonts w:ascii="Arial" w:hAnsi="Arial" w:cs="Arial"/>
          <w:sz w:val="22"/>
          <w:szCs w:val="22"/>
        </w:rPr>
        <w:t>Jeżeli w kraju, w którym W</w:t>
      </w:r>
      <w:r w:rsidR="00041E27" w:rsidRPr="00BF169C">
        <w:rPr>
          <w:rFonts w:ascii="Arial" w:hAnsi="Arial" w:cs="Arial"/>
          <w:sz w:val="22"/>
          <w:szCs w:val="22"/>
        </w:rPr>
        <w:t>ykonawca ma siedzibę lub miejsce zamieszkania lub miejsce zamieszkania ma</w:t>
      </w:r>
      <w:r w:rsidR="00F5156F" w:rsidRPr="00BF169C">
        <w:rPr>
          <w:rFonts w:ascii="Arial" w:hAnsi="Arial" w:cs="Arial"/>
          <w:sz w:val="22"/>
          <w:szCs w:val="22"/>
        </w:rPr>
        <w:t xml:space="preserve"> osoba</w:t>
      </w:r>
      <w:r w:rsidR="00041E27" w:rsidRPr="00BF169C">
        <w:rPr>
          <w:rFonts w:ascii="Arial" w:hAnsi="Arial" w:cs="Arial"/>
          <w:sz w:val="22"/>
          <w:szCs w:val="22"/>
        </w:rPr>
        <w:t>, któr</w:t>
      </w:r>
      <w:r w:rsidR="00F5156F" w:rsidRPr="00BF169C">
        <w:rPr>
          <w:rFonts w:ascii="Arial" w:hAnsi="Arial" w:cs="Arial"/>
          <w:sz w:val="22"/>
          <w:szCs w:val="22"/>
        </w:rPr>
        <w:t>ej</w:t>
      </w:r>
      <w:r w:rsidR="00041E27" w:rsidRPr="00BF169C">
        <w:rPr>
          <w:rFonts w:ascii="Arial" w:hAnsi="Arial" w:cs="Arial"/>
          <w:sz w:val="22"/>
          <w:szCs w:val="22"/>
        </w:rPr>
        <w:t xml:space="preserve"> </w:t>
      </w:r>
      <w:r w:rsidR="00F5156F" w:rsidRPr="00BF169C">
        <w:rPr>
          <w:rFonts w:ascii="Arial" w:hAnsi="Arial" w:cs="Arial"/>
          <w:sz w:val="22"/>
          <w:szCs w:val="22"/>
        </w:rPr>
        <w:t xml:space="preserve">dokument dotyczy, nie wydaje się dokumentów, o których mowa w pkt. </w:t>
      </w:r>
      <w:r w:rsidR="00F5156F" w:rsidRPr="00BF169C">
        <w:rPr>
          <w:rFonts w:ascii="Arial" w:hAnsi="Arial" w:cs="Arial"/>
          <w:b/>
          <w:sz w:val="22"/>
          <w:szCs w:val="22"/>
        </w:rPr>
        <w:t>4. ppkt. 1),</w:t>
      </w:r>
      <w:r w:rsidR="00F5156F" w:rsidRPr="00BF169C">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041E27" w:rsidRPr="00BF169C">
        <w:rPr>
          <w:rFonts w:ascii="Arial" w:hAnsi="Arial" w:cs="Arial"/>
          <w:bCs/>
          <w:sz w:val="22"/>
          <w:szCs w:val="22"/>
        </w:rPr>
        <w:t xml:space="preserve">Oświadczenie, powinno być wystawione nie wcześniej niż </w:t>
      </w:r>
      <w:r w:rsidR="00041E27" w:rsidRPr="00BF169C">
        <w:rPr>
          <w:rFonts w:ascii="Arial" w:hAnsi="Arial" w:cs="Arial"/>
          <w:bCs/>
          <w:sz w:val="22"/>
          <w:szCs w:val="22"/>
          <w:u w:val="single"/>
        </w:rPr>
        <w:t>6 miesięcy</w:t>
      </w:r>
      <w:r w:rsidR="00041E27" w:rsidRPr="00BF169C">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00041E27" w:rsidRPr="00BF169C">
        <w:rPr>
          <w:rFonts w:ascii="Arial" w:hAnsi="Arial" w:cs="Arial"/>
          <w:bCs/>
          <w:sz w:val="22"/>
          <w:szCs w:val="22"/>
          <w:u w:val="single"/>
        </w:rPr>
        <w:t>3 miesiące</w:t>
      </w:r>
      <w:r w:rsidR="00041E27" w:rsidRPr="00BF169C">
        <w:rPr>
          <w:rFonts w:ascii="Arial" w:hAnsi="Arial" w:cs="Arial"/>
          <w:bCs/>
          <w:sz w:val="22"/>
          <w:szCs w:val="22"/>
        </w:rPr>
        <w:t xml:space="preserve"> przed upływem terminu składania ofert w stosunku do oświadczenia potwierdzającego że </w:t>
      </w:r>
      <w:r w:rsidR="00F5156F" w:rsidRPr="00BF169C">
        <w:rPr>
          <w:rFonts w:ascii="Arial" w:hAnsi="Arial" w:cs="Arial"/>
          <w:bCs/>
          <w:sz w:val="22"/>
          <w:szCs w:val="22"/>
        </w:rPr>
        <w:t xml:space="preserve">podmiot nie </w:t>
      </w:r>
      <w:r w:rsidR="00F5156F" w:rsidRPr="00BF169C">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E4684BB" w14:textId="77777777" w:rsidR="0089793B" w:rsidRPr="0089793B" w:rsidRDefault="00954578"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1F05CF2C" w:rsidR="001F438B" w:rsidRPr="00BF169C" w:rsidRDefault="001F438B" w:rsidP="009E3276">
      <w:pPr>
        <w:pStyle w:val="Akapitzlist"/>
        <w:numPr>
          <w:ilvl w:val="0"/>
          <w:numId w:val="26"/>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w:t>
      </w:r>
      <w:r w:rsidR="008B6B87">
        <w:rPr>
          <w:rFonts w:ascii="Arial" w:hAnsi="Arial" w:cs="Arial"/>
          <w:sz w:val="22"/>
          <w:szCs w:val="22"/>
        </w:rPr>
        <w:t xml:space="preserve"> dokumentów, jakich może żądać Z</w:t>
      </w:r>
      <w:r w:rsidRPr="00BF169C">
        <w:rPr>
          <w:rFonts w:ascii="Arial" w:hAnsi="Arial" w:cs="Arial"/>
          <w:sz w:val="22"/>
          <w:szCs w:val="22"/>
        </w:rPr>
        <w:t>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9E3276">
      <w:pPr>
        <w:pStyle w:val="Nagwek1"/>
        <w:numPr>
          <w:ilvl w:val="0"/>
          <w:numId w:val="19"/>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7D40C238" w:rsidR="00AF6EFF" w:rsidRPr="00B8531C" w:rsidRDefault="001C038E" w:rsidP="009E3276">
      <w:pPr>
        <w:pStyle w:val="Akapitzlist"/>
        <w:numPr>
          <w:ilvl w:val="0"/>
          <w:numId w:val="32"/>
        </w:numPr>
        <w:spacing w:before="120" w:after="120"/>
        <w:jc w:val="both"/>
        <w:rPr>
          <w:rFonts w:ascii="Arial" w:hAnsi="Arial" w:cs="Arial"/>
          <w:b/>
          <w:sz w:val="22"/>
          <w:szCs w:val="22"/>
        </w:rPr>
      </w:pPr>
      <w:r w:rsidRPr="00AF6EFF">
        <w:rPr>
          <w:rFonts w:ascii="Arial" w:hAnsi="Arial" w:cs="Arial"/>
          <w:sz w:val="22"/>
          <w:szCs w:val="22"/>
        </w:rPr>
        <w:lastRenderedPageBreak/>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r w:rsidR="00211127" w:rsidRPr="00B8531C">
        <w:rPr>
          <w:rFonts w:ascii="Arial" w:hAnsi="Arial" w:cs="Arial"/>
          <w:sz w:val="22"/>
          <w:szCs w:val="22"/>
        </w:rPr>
        <w:t xml:space="preserve">ppkt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3257E7">
        <w:rPr>
          <w:rFonts w:ascii="Arial" w:hAnsi="Arial" w:cs="Arial"/>
          <w:sz w:val="22"/>
          <w:szCs w:val="22"/>
        </w:rPr>
        <w:br/>
      </w:r>
      <w:r w:rsidR="007E3098" w:rsidRPr="00B8531C">
        <w:rPr>
          <w:rFonts w:ascii="Arial" w:hAnsi="Arial" w:cs="Arial"/>
          <w:sz w:val="22"/>
          <w:szCs w:val="22"/>
        </w:rPr>
        <w:t>pkt</w:t>
      </w:r>
      <w:r w:rsidR="00E41759" w:rsidRPr="00B8531C">
        <w:rPr>
          <w:rFonts w:ascii="Arial" w:hAnsi="Arial" w:cs="Arial"/>
          <w:sz w:val="22"/>
          <w:szCs w:val="22"/>
        </w:rPr>
        <w:t>. 1</w:t>
      </w:r>
      <w:r w:rsidR="003257E7">
        <w:rPr>
          <w:rFonts w:ascii="Arial" w:hAnsi="Arial" w:cs="Arial"/>
          <w:sz w:val="22"/>
          <w:szCs w:val="22"/>
        </w:rPr>
        <w:t xml:space="preserve">, </w:t>
      </w:r>
      <w:r w:rsidR="007A75C6" w:rsidRPr="00B8531C">
        <w:rPr>
          <w:rFonts w:ascii="Arial" w:hAnsi="Arial" w:cs="Arial"/>
          <w:sz w:val="22"/>
          <w:szCs w:val="22"/>
        </w:rPr>
        <w:t xml:space="preserve">pkt 2) ppkt 1), </w:t>
      </w:r>
      <w:r w:rsidR="003B31DE" w:rsidRPr="00B8531C">
        <w:rPr>
          <w:rFonts w:ascii="Arial" w:hAnsi="Arial" w:cs="Arial"/>
          <w:sz w:val="22"/>
          <w:szCs w:val="22"/>
        </w:rPr>
        <w:t>2</w:t>
      </w:r>
      <w:r w:rsidR="00211127" w:rsidRPr="00B8531C">
        <w:rPr>
          <w:rFonts w:ascii="Arial" w:hAnsi="Arial" w:cs="Arial"/>
          <w:sz w:val="22"/>
          <w:szCs w:val="22"/>
        </w:rPr>
        <w:t>)</w:t>
      </w:r>
      <w:r w:rsidR="00A36F15" w:rsidRPr="00B8531C">
        <w:rPr>
          <w:rFonts w:ascii="Arial" w:hAnsi="Arial" w:cs="Arial"/>
          <w:sz w:val="22"/>
          <w:szCs w:val="22"/>
        </w:rPr>
        <w:t xml:space="preserve"> i 3)</w:t>
      </w:r>
      <w:r w:rsidR="005C00A2"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5EA27643" w:rsidR="00AF6EFF" w:rsidRPr="00B8531C" w:rsidRDefault="007D2CD7"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Wykonawcy, zgodnie z art. 141 ustawy Pzp,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9E3276">
      <w:pPr>
        <w:pStyle w:val="Nagwek1"/>
        <w:numPr>
          <w:ilvl w:val="0"/>
          <w:numId w:val="19"/>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647B4E79" w14:textId="0BF8D835" w:rsidR="00923FA1" w:rsidRPr="001E6076" w:rsidRDefault="00A5798D" w:rsidP="009E2C17">
      <w:pPr>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1E6076">
        <w:rPr>
          <w:rFonts w:ascii="Arial" w:hAnsi="Arial" w:cs="Arial"/>
          <w:sz w:val="22"/>
          <w:szCs w:val="22"/>
        </w:rPr>
        <w:t xml:space="preserve">(Dz. U. </w:t>
      </w:r>
      <w:r w:rsidR="007A75C6" w:rsidRPr="001E6076">
        <w:rPr>
          <w:rFonts w:ascii="Arial" w:hAnsi="Arial" w:cs="Arial"/>
          <w:color w:val="FF0000"/>
          <w:sz w:val="22"/>
          <w:szCs w:val="22"/>
        </w:rPr>
        <w:t xml:space="preserve"> </w:t>
      </w:r>
      <w:r w:rsidR="007A75C6" w:rsidRPr="001E6076">
        <w:rPr>
          <w:rFonts w:ascii="Arial" w:hAnsi="Arial" w:cs="Arial"/>
          <w:sz w:val="22"/>
          <w:szCs w:val="22"/>
        </w:rPr>
        <w:t>z 2016 r. poz. 710 z póżn.</w:t>
      </w:r>
      <w:r w:rsidR="006A46EE" w:rsidRPr="001E6076">
        <w:rPr>
          <w:rFonts w:ascii="Arial" w:hAnsi="Arial" w:cs="Arial"/>
          <w:sz w:val="22"/>
          <w:szCs w:val="22"/>
        </w:rPr>
        <w:t xml:space="preserve"> zm</w:t>
      </w:r>
      <w:r w:rsidR="00923FA1" w:rsidRPr="001E6076">
        <w:rPr>
          <w:rFonts w:ascii="Arial" w:hAnsi="Arial" w:cs="Arial"/>
          <w:sz w:val="22"/>
          <w:szCs w:val="22"/>
        </w:rPr>
        <w:t>.).</w:t>
      </w:r>
    </w:p>
    <w:p w14:paraId="2EEEF2E2" w14:textId="7788D7AE" w:rsidR="00EC565D" w:rsidRPr="001E6076" w:rsidRDefault="00EC565D" w:rsidP="009E2C17">
      <w:pPr>
        <w:jc w:val="both"/>
        <w:rPr>
          <w:rFonts w:ascii="Arial" w:hAnsi="Arial" w:cs="Arial"/>
          <w:sz w:val="22"/>
          <w:szCs w:val="22"/>
        </w:rPr>
      </w:pPr>
    </w:p>
    <w:p w14:paraId="57C73827" w14:textId="77777777" w:rsidR="00EC565D" w:rsidRPr="00B8531C" w:rsidRDefault="00EC565D" w:rsidP="009E2C17">
      <w:pPr>
        <w:jc w:val="both"/>
        <w:rPr>
          <w:rFonts w:ascii="Arial" w:hAnsi="Arial" w:cs="Arial"/>
          <w:sz w:val="22"/>
          <w:szCs w:val="22"/>
        </w:rPr>
      </w:pPr>
    </w:p>
    <w:p w14:paraId="697E626E" w14:textId="3412E8E5" w:rsidR="00923FA1" w:rsidRPr="00494C11" w:rsidRDefault="007F76F7" w:rsidP="007F76F7">
      <w:pPr>
        <w:pStyle w:val="Tekstpodstawowy"/>
        <w:numPr>
          <w:ilvl w:val="0"/>
          <w:numId w:val="7"/>
        </w:numPr>
        <w:suppressAutoHyphens/>
        <w:jc w:val="both"/>
        <w:rPr>
          <w:rFonts w:ascii="Arial" w:hAnsi="Arial" w:cs="Arial"/>
          <w:sz w:val="22"/>
          <w:szCs w:val="22"/>
        </w:rPr>
      </w:pPr>
      <w:r w:rsidRPr="007F76F7">
        <w:rPr>
          <w:rFonts w:ascii="Arial" w:hAnsi="Arial" w:cs="Arial"/>
          <w:sz w:val="22"/>
          <w:szCs w:val="22"/>
        </w:rPr>
        <w:t xml:space="preserve">Cenę oferty należy podać w kwocie za usunięcie, transport i zutylizowanie 1Mg elewacji zawierającej azbest oraz łącznej kwoty za usunięcie, transport i zutylizowanie </w:t>
      </w:r>
      <w:r>
        <w:rPr>
          <w:rFonts w:ascii="Arial" w:hAnsi="Arial" w:cs="Arial"/>
          <w:sz w:val="22"/>
          <w:szCs w:val="22"/>
        </w:rPr>
        <w:t>91</w:t>
      </w:r>
      <w:r w:rsidRPr="007F76F7">
        <w:rPr>
          <w:rFonts w:ascii="Arial" w:hAnsi="Arial" w:cs="Arial"/>
          <w:sz w:val="22"/>
          <w:szCs w:val="22"/>
        </w:rPr>
        <w:t>,</w:t>
      </w:r>
      <w:r>
        <w:rPr>
          <w:rFonts w:ascii="Arial" w:hAnsi="Arial" w:cs="Arial"/>
          <w:sz w:val="22"/>
          <w:szCs w:val="22"/>
        </w:rPr>
        <w:t>211</w:t>
      </w:r>
      <w:r w:rsidRPr="007F76F7">
        <w:rPr>
          <w:rFonts w:ascii="Arial" w:hAnsi="Arial" w:cs="Arial"/>
          <w:sz w:val="22"/>
          <w:szCs w:val="22"/>
        </w:rPr>
        <w:t>Mg elewacji zawierającej azbest na podstawie przedmiaru robót,  specyfikacji technicznej wykonania i odbioru robót oraz projektów budowlanych będących załącznikami do niniejszej SIWZ oraz na podstawie opisu przedmiotu zamówienia zawartego w niniejszej SIWZ</w:t>
      </w:r>
      <w:r w:rsidR="00D0203E" w:rsidRPr="00D0203E">
        <w:rPr>
          <w:rFonts w:ascii="Arial" w:hAnsi="Arial" w:cs="Arial"/>
          <w:sz w:val="22"/>
          <w:szCs w:val="22"/>
        </w:rPr>
        <w:t>.</w:t>
      </w:r>
      <w:r w:rsidR="00917643" w:rsidRPr="00D0203E">
        <w:rPr>
          <w:rFonts w:ascii="Arial" w:hAnsi="Arial" w:cs="Arial"/>
          <w:sz w:val="22"/>
          <w:szCs w:val="22"/>
        </w:rPr>
        <w:t xml:space="preserve"> </w:t>
      </w:r>
      <w:r w:rsidR="00494C11" w:rsidRPr="00D0203E">
        <w:rPr>
          <w:rFonts w:ascii="Arial" w:hAnsi="Arial" w:cs="Arial"/>
          <w:sz w:val="22"/>
          <w:szCs w:val="22"/>
        </w:rPr>
        <w:t xml:space="preserve"> </w:t>
      </w:r>
      <w:r w:rsidR="00E4042A" w:rsidRPr="00494C11">
        <w:rPr>
          <w:rFonts w:ascii="Arial" w:hAnsi="Arial" w:cs="Arial"/>
          <w:sz w:val="22"/>
          <w:szCs w:val="22"/>
        </w:rPr>
        <w:t>Cena ta musi zawierać wszystkie koszty związane z realizacją zadania wraz z podatkiem VAT.</w:t>
      </w:r>
    </w:p>
    <w:p w14:paraId="3092F412" w14:textId="0155AFC8" w:rsidR="005A7948" w:rsidRDefault="00923FA1" w:rsidP="00D76892">
      <w:pPr>
        <w:numPr>
          <w:ilvl w:val="0"/>
          <w:numId w:val="7"/>
        </w:numPr>
        <w:tabs>
          <w:tab w:val="left" w:pos="360"/>
        </w:tabs>
        <w:suppressAutoHyphens/>
        <w:ind w:left="284" w:hanging="284"/>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w:t>
      </w:r>
      <w:r w:rsidR="00090C1E" w:rsidRPr="009E2C17">
        <w:rPr>
          <w:rFonts w:ascii="Arial" w:hAnsi="Arial" w:cs="Arial"/>
          <w:sz w:val="22"/>
          <w:szCs w:val="22"/>
        </w:rPr>
        <w:t>1</w:t>
      </w:r>
      <w:r w:rsidR="00494C11" w:rsidRPr="009E2C17">
        <w:rPr>
          <w:rFonts w:ascii="Arial" w:hAnsi="Arial" w:cs="Arial"/>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10AA35C7" w14:textId="2BBCEBDB" w:rsidR="00923FA1" w:rsidRDefault="00923FA1" w:rsidP="00D76892">
      <w:pPr>
        <w:numPr>
          <w:ilvl w:val="0"/>
          <w:numId w:val="7"/>
        </w:numPr>
        <w:tabs>
          <w:tab w:val="left" w:pos="360"/>
        </w:tabs>
        <w:suppressAutoHyphens/>
        <w:ind w:left="142" w:hanging="142"/>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1DBC72D1" w14:textId="6B3EAAD6" w:rsidR="00024B40" w:rsidRPr="00024B40" w:rsidRDefault="007F76F7" w:rsidP="007F76F7">
      <w:pPr>
        <w:pStyle w:val="Akapitzlist"/>
        <w:numPr>
          <w:ilvl w:val="0"/>
          <w:numId w:val="7"/>
        </w:numPr>
        <w:autoSpaceDE w:val="0"/>
        <w:autoSpaceDN w:val="0"/>
        <w:adjustRightInd w:val="0"/>
        <w:jc w:val="both"/>
        <w:rPr>
          <w:rFonts w:ascii="Arial" w:hAnsi="Arial" w:cs="Arial"/>
          <w:sz w:val="22"/>
          <w:szCs w:val="22"/>
        </w:rPr>
      </w:pPr>
      <w:r w:rsidRPr="007F76F7">
        <w:rPr>
          <w:rFonts w:ascii="Arial" w:hAnsi="Arial" w:cs="Arial"/>
          <w:sz w:val="22"/>
          <w:szCs w:val="22"/>
        </w:rPr>
        <w:t>Cena, określona przez wykonawcę, zostaje ustalona na okres ważności umowy i nie podlega zmianom</w:t>
      </w:r>
      <w:r w:rsidR="00024B40" w:rsidRPr="00024B40">
        <w:rPr>
          <w:rFonts w:ascii="Arial" w:hAnsi="Arial" w:cs="Arial"/>
          <w:sz w:val="22"/>
          <w:szCs w:val="22"/>
        </w:rPr>
        <w:t xml:space="preserve">. </w:t>
      </w:r>
    </w:p>
    <w:p w14:paraId="6CDDC199" w14:textId="77777777" w:rsidR="00AF6EFF" w:rsidRPr="009E2C17" w:rsidRDefault="00923FA1" w:rsidP="00D76892">
      <w:pPr>
        <w:numPr>
          <w:ilvl w:val="0"/>
          <w:numId w:val="7"/>
        </w:numPr>
        <w:tabs>
          <w:tab w:val="left" w:pos="360"/>
        </w:tabs>
        <w:suppressAutoHyphens/>
        <w:ind w:left="142" w:hanging="142"/>
        <w:jc w:val="both"/>
        <w:rPr>
          <w:rFonts w:ascii="Arial" w:hAnsi="Arial" w:cs="Arial"/>
          <w:sz w:val="22"/>
          <w:szCs w:val="22"/>
          <w:lang w:val="cs-CZ"/>
        </w:rPr>
      </w:pPr>
      <w:r w:rsidRPr="009E2C17">
        <w:rPr>
          <w:rFonts w:ascii="Arial" w:hAnsi="Arial" w:cs="Arial"/>
          <w:sz w:val="22"/>
          <w:szCs w:val="22"/>
          <w:lang w:val="cs-CZ"/>
        </w:rPr>
        <w:t>Zaoferowana cena musi uwzględniać:</w:t>
      </w:r>
    </w:p>
    <w:p w14:paraId="1258EE2A" w14:textId="77777777" w:rsidR="00AF6EFF" w:rsidRPr="00AF6EFF" w:rsidRDefault="00923FA1" w:rsidP="009E3276">
      <w:pPr>
        <w:pStyle w:val="Akapitzlist"/>
        <w:numPr>
          <w:ilvl w:val="0"/>
          <w:numId w:val="33"/>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78B5842A"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zabezpieczenie zaplecza i placu budowy wraz z doprowadzeniem </w:t>
      </w:r>
      <w:r w:rsidR="00A0238D" w:rsidRPr="008B34EF">
        <w:rPr>
          <w:rFonts w:ascii="Arial" w:hAnsi="Arial" w:cs="Arial"/>
          <w:sz w:val="22"/>
          <w:szCs w:val="22"/>
        </w:rPr>
        <w:t>potrzebnych mediów (</w:t>
      </w:r>
      <w:r w:rsidRPr="008B34EF">
        <w:rPr>
          <w:rFonts w:ascii="Arial" w:hAnsi="Arial" w:cs="Arial"/>
          <w:sz w:val="22"/>
          <w:szCs w:val="22"/>
        </w:rPr>
        <w:t xml:space="preserve">energii elektrycznej, wody, ciepła i innych mediów oraz zabezpieczeniami wynikającymi z BHP i </w:t>
      </w:r>
      <w:r w:rsidR="004D79F9" w:rsidRPr="008B34EF">
        <w:rPr>
          <w:rFonts w:ascii="Arial" w:hAnsi="Arial" w:cs="Arial"/>
          <w:sz w:val="22"/>
          <w:szCs w:val="22"/>
        </w:rPr>
        <w:t>ppoż.</w:t>
      </w:r>
      <w:r w:rsidR="00A0238D" w:rsidRPr="008B34EF">
        <w:rPr>
          <w:rFonts w:ascii="Arial" w:hAnsi="Arial" w:cs="Arial"/>
          <w:sz w:val="22"/>
          <w:szCs w:val="22"/>
        </w:rPr>
        <w:t>)</w:t>
      </w:r>
      <w:r w:rsidR="00AF6EFF" w:rsidRPr="008B34EF">
        <w:rPr>
          <w:rFonts w:ascii="Arial" w:hAnsi="Arial" w:cs="Arial"/>
          <w:sz w:val="22"/>
          <w:szCs w:val="22"/>
        </w:rPr>
        <w:t>,</w:t>
      </w:r>
    </w:p>
    <w:p w14:paraId="669C4753"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ochrony zaplecza i placu budowy,</w:t>
      </w:r>
    </w:p>
    <w:p w14:paraId="146935F6"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zużycia wody, energii elektrycznej i ciepła,</w:t>
      </w:r>
    </w:p>
    <w:p w14:paraId="2347ED0B" w14:textId="77777777" w:rsidR="00AF6EFF" w:rsidRPr="008B34EF" w:rsidRDefault="008B2264"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14:paraId="195D8E33"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opracowanie planu bezpieczeństwa i ochrony zdrowia,</w:t>
      </w:r>
    </w:p>
    <w:p w14:paraId="3524EDC7"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uzyskania zgody na ewentualne zajęcia ulic, chodników, zmiany organizacji ruchu na czas budowy,</w:t>
      </w:r>
    </w:p>
    <w:p w14:paraId="2075EAFD" w14:textId="6E273A5E" w:rsidR="00AF6EFF" w:rsidRPr="00AF6EF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zagospodarowanie odpadów i </w:t>
      </w:r>
      <w:r w:rsidR="00603767" w:rsidRPr="00AF6EFF">
        <w:rPr>
          <w:rFonts w:ascii="Arial" w:hAnsi="Arial" w:cs="Arial"/>
          <w:sz w:val="22"/>
          <w:szCs w:val="22"/>
        </w:rPr>
        <w:t xml:space="preserve">materiałów z </w:t>
      </w:r>
      <w:r w:rsidR="00E04FD4" w:rsidRPr="00AF6EFF">
        <w:rPr>
          <w:rFonts w:ascii="Arial" w:hAnsi="Arial" w:cs="Arial"/>
          <w:sz w:val="22"/>
          <w:szCs w:val="22"/>
        </w:rPr>
        <w:t>rozbiórek</w:t>
      </w:r>
      <w:r w:rsidR="00842075" w:rsidRPr="00AF6EFF">
        <w:rPr>
          <w:rFonts w:ascii="Arial" w:hAnsi="Arial" w:cs="Arial"/>
          <w:sz w:val="22"/>
          <w:szCs w:val="22"/>
        </w:rPr>
        <w:t>,</w:t>
      </w:r>
    </w:p>
    <w:p w14:paraId="66C4B902" w14:textId="77777777" w:rsidR="00AF6EFF" w:rsidRPr="00AF6EF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przeprowadzenie wszelkich wymaganych przepisami prób, sprawdzeń i odbiorów, koniecznych do uzyskania odbioru robót,</w:t>
      </w:r>
    </w:p>
    <w:p w14:paraId="23FA7E69" w14:textId="77777777" w:rsidR="00E932FA" w:rsidRPr="00B8531C" w:rsidRDefault="00923FA1" w:rsidP="009E3276">
      <w:pPr>
        <w:pStyle w:val="Akapitzlist"/>
        <w:numPr>
          <w:ilvl w:val="0"/>
          <w:numId w:val="33"/>
        </w:numPr>
        <w:spacing w:before="120" w:after="120"/>
        <w:ind w:left="1134" w:hanging="425"/>
        <w:jc w:val="both"/>
        <w:rPr>
          <w:rFonts w:ascii="Arial" w:hAnsi="Arial" w:cs="Arial"/>
          <w:sz w:val="22"/>
          <w:szCs w:val="22"/>
        </w:rPr>
      </w:pPr>
      <w:r w:rsidRPr="00B8531C">
        <w:rPr>
          <w:rFonts w:ascii="Arial" w:hAnsi="Arial" w:cs="Arial"/>
          <w:sz w:val="22"/>
          <w:szCs w:val="22"/>
        </w:rPr>
        <w:t>wykonanie pełnej dokumentacji powykonawczej</w:t>
      </w:r>
      <w:bookmarkStart w:id="11" w:name="_toc362"/>
      <w:bookmarkEnd w:id="11"/>
      <w:r w:rsidR="00E932FA" w:rsidRPr="00B8531C">
        <w:rPr>
          <w:rFonts w:ascii="Arial" w:hAnsi="Arial" w:cs="Arial"/>
          <w:sz w:val="22"/>
          <w:szCs w:val="22"/>
        </w:rPr>
        <w:t>.</w:t>
      </w:r>
    </w:p>
    <w:p w14:paraId="5BD03F36" w14:textId="33138119" w:rsidR="00E932FA" w:rsidRPr="00B8531C" w:rsidRDefault="00E932FA" w:rsidP="001F438B">
      <w:pPr>
        <w:pStyle w:val="Akapitzlist"/>
        <w:numPr>
          <w:ilvl w:val="0"/>
          <w:numId w:val="7"/>
        </w:numPr>
        <w:spacing w:before="120" w:after="120"/>
        <w:jc w:val="both"/>
        <w:rPr>
          <w:rFonts w:ascii="Arial" w:hAnsi="Arial" w:cs="Arial"/>
          <w:sz w:val="22"/>
          <w:szCs w:val="22"/>
        </w:rPr>
      </w:pPr>
      <w:r w:rsidRPr="00B8531C">
        <w:rPr>
          <w:rFonts w:ascii="Arial" w:hAnsi="Arial" w:cs="Arial"/>
          <w:sz w:val="22"/>
          <w:szCs w:val="22"/>
        </w:rPr>
        <w:t xml:space="preserve">Jeżeli zaoferowana </w:t>
      </w:r>
      <w:r w:rsidRPr="001D5662">
        <w:rPr>
          <w:rFonts w:ascii="Arial" w:hAnsi="Arial" w:cs="Arial"/>
          <w:sz w:val="22"/>
          <w:szCs w:val="22"/>
        </w:rPr>
        <w:t xml:space="preserve">cena, lub </w:t>
      </w:r>
      <w:r w:rsidR="00360AFC" w:rsidRPr="001D5662">
        <w:rPr>
          <w:rFonts w:ascii="Arial" w:hAnsi="Arial" w:cs="Arial"/>
          <w:sz w:val="22"/>
          <w:szCs w:val="22"/>
        </w:rPr>
        <w:t>jej</w:t>
      </w:r>
      <w:r w:rsidRPr="001D5662">
        <w:rPr>
          <w:rFonts w:ascii="Arial" w:hAnsi="Arial" w:cs="Arial"/>
          <w:sz w:val="22"/>
          <w:szCs w:val="22"/>
        </w:rPr>
        <w:t xml:space="preserve"> istotne </w:t>
      </w:r>
      <w:r w:rsidRPr="00B8531C">
        <w:rPr>
          <w:rFonts w:ascii="Arial" w:hAnsi="Arial" w:cs="Arial"/>
          <w:sz w:val="22"/>
          <w:szCs w:val="22"/>
        </w:rPr>
        <w:t>części składowe, wydają się rażąco niskie w stosunku do przedmiotu zamówienia i budzą wątpliwości zamawiającego co do możliwości wykonania przedmiotu zamówienia zgodnie z wymaganiami określonymi przez zamawiającego lub wynik</w:t>
      </w:r>
      <w:r w:rsidR="008B6B87">
        <w:rPr>
          <w:rFonts w:ascii="Arial" w:hAnsi="Arial" w:cs="Arial"/>
          <w:sz w:val="22"/>
          <w:szCs w:val="22"/>
        </w:rPr>
        <w:t>ającymi z odrębnych przepisów, Z</w:t>
      </w:r>
      <w:r w:rsidRPr="00B8531C">
        <w:rPr>
          <w:rFonts w:ascii="Arial" w:hAnsi="Arial" w:cs="Arial"/>
          <w:sz w:val="22"/>
          <w:szCs w:val="22"/>
        </w:rPr>
        <w:t>amawiający zwraca się o udzielenie wyjaśnień, w tym złożenie dowodów, dotyczących wyliczenia ceny, w szczególności w zakresie:</w:t>
      </w:r>
    </w:p>
    <w:p w14:paraId="5F15D5E1" w14:textId="29F49C73" w:rsidR="00ED7457" w:rsidRPr="00712F51" w:rsidRDefault="00ED7457" w:rsidP="00ED7457">
      <w:pPr>
        <w:pStyle w:val="Akapitzlist"/>
        <w:numPr>
          <w:ilvl w:val="0"/>
          <w:numId w:val="34"/>
        </w:numPr>
        <w:spacing w:before="120" w:after="120"/>
        <w:ind w:left="1134" w:hanging="425"/>
        <w:jc w:val="both"/>
        <w:rPr>
          <w:rFonts w:ascii="Arial" w:hAnsi="Arial" w:cs="Arial"/>
          <w:sz w:val="22"/>
          <w:szCs w:val="22"/>
        </w:rPr>
      </w:pPr>
      <w:r w:rsidRPr="0040502E">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w:t>
      </w:r>
      <w:r w:rsidRPr="0040502E">
        <w:rPr>
          <w:rFonts w:ascii="Arial" w:hAnsi="Arial" w:cs="Arial"/>
          <w:sz w:val="22"/>
          <w:szCs w:val="22"/>
        </w:rPr>
        <w:lastRenderedPageBreak/>
        <w:t xml:space="preserve">których wartość przyjęta do ustalenia ceny nie może być niższa od minimalnego wynagrodzenia za pracę albo minimalnej stawki godzinowej, ustalonych na podstawie przepisów ustawy z dnia 10 października 2002 r. </w:t>
      </w:r>
      <w:r w:rsidRPr="00712F51">
        <w:rPr>
          <w:rFonts w:ascii="Arial" w:hAnsi="Arial" w:cs="Arial"/>
          <w:sz w:val="22"/>
          <w:szCs w:val="22"/>
        </w:rPr>
        <w:t xml:space="preserve">o minimalnym wynagrodzeniu za pracę (Dz. U. z 2015 r. poz. 2008 </w:t>
      </w:r>
      <w:r w:rsidR="006E0490" w:rsidRPr="00712F51">
        <w:rPr>
          <w:rFonts w:ascii="Arial" w:hAnsi="Arial" w:cs="Arial"/>
          <w:sz w:val="22"/>
          <w:szCs w:val="22"/>
        </w:rPr>
        <w:t>z późn. zm.</w:t>
      </w:r>
      <w:r w:rsidRPr="00712F51">
        <w:rPr>
          <w:rFonts w:ascii="Arial" w:hAnsi="Arial" w:cs="Arial"/>
          <w:sz w:val="22"/>
          <w:szCs w:val="22"/>
        </w:rPr>
        <w:t>);</w:t>
      </w:r>
    </w:p>
    <w:p w14:paraId="63BAFBB7"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77777777" w:rsidR="00AF6EFF" w:rsidRPr="00B8531C" w:rsidRDefault="00E932FA" w:rsidP="001F438B">
      <w:pPr>
        <w:pStyle w:val="Akapitzlist"/>
        <w:numPr>
          <w:ilvl w:val="0"/>
          <w:numId w:val="7"/>
        </w:numPr>
        <w:spacing w:before="120" w:after="120"/>
        <w:jc w:val="both"/>
        <w:rPr>
          <w:rFonts w:ascii="Arial" w:hAnsi="Arial" w:cs="Arial"/>
          <w:sz w:val="22"/>
          <w:szCs w:val="22"/>
        </w:rPr>
      </w:pPr>
      <w:r w:rsidRPr="00B8531C">
        <w:rPr>
          <w:rFonts w:ascii="Arial" w:hAnsi="Arial" w:cs="Arial"/>
          <w:sz w:val="22"/>
          <w:szCs w:val="22"/>
        </w:rPr>
        <w:t xml:space="preserve">W przypadku gdy cena całkowita oferty jest niższa o co najmniej 30% od: </w:t>
      </w:r>
    </w:p>
    <w:p w14:paraId="70E71A9A" w14:textId="2C74A3EC" w:rsidR="00AF6EFF"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Pzp</w:t>
      </w:r>
      <w:r w:rsidRPr="00B8531C">
        <w:rPr>
          <w:rFonts w:ascii="Arial" w:hAnsi="Arial" w:cs="Arial"/>
          <w:sz w:val="22"/>
          <w:szCs w:val="22"/>
        </w:rPr>
        <w:t xml:space="preserve"> lub średniej arytmetycznej c</w:t>
      </w:r>
      <w:r w:rsidR="008B6B87">
        <w:rPr>
          <w:rFonts w:ascii="Arial" w:hAnsi="Arial" w:cs="Arial"/>
          <w:sz w:val="22"/>
          <w:szCs w:val="22"/>
        </w:rPr>
        <w:t>en wszystkich złożonych ofert, Z</w:t>
      </w:r>
      <w:r w:rsidRPr="00B8531C">
        <w:rPr>
          <w:rFonts w:ascii="Arial" w:hAnsi="Arial" w:cs="Arial"/>
          <w:sz w:val="22"/>
          <w:szCs w:val="22"/>
        </w:rPr>
        <w:t xml:space="preserve">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720878" w:rsidRPr="00B8531C">
        <w:rPr>
          <w:rFonts w:ascii="Arial" w:hAnsi="Arial" w:cs="Arial"/>
          <w:sz w:val="22"/>
          <w:szCs w:val="22"/>
        </w:rPr>
        <w:t>5</w:t>
      </w:r>
      <w:r w:rsidRPr="00B8531C">
        <w:rPr>
          <w:rFonts w:ascii="Arial" w:hAnsi="Arial" w:cs="Arial"/>
          <w:sz w:val="22"/>
          <w:szCs w:val="22"/>
        </w:rPr>
        <w:t xml:space="preserve">, chyba że rozbieżność wynika z okoliczności oczywistych, które nie wymagają wyjaśnienia; </w:t>
      </w:r>
    </w:p>
    <w:p w14:paraId="6CF48B8A" w14:textId="3EF64012" w:rsidR="00726629"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w:t>
      </w:r>
      <w:r w:rsidR="008B6B87">
        <w:rPr>
          <w:rFonts w:ascii="Arial" w:hAnsi="Arial" w:cs="Arial"/>
          <w:sz w:val="22"/>
          <w:szCs w:val="22"/>
        </w:rPr>
        <w:t>istotnej zmiany cen rynkowych, Z</w:t>
      </w:r>
      <w:r w:rsidRPr="00B8531C">
        <w:rPr>
          <w:rFonts w:ascii="Arial" w:hAnsi="Arial" w:cs="Arial"/>
          <w:sz w:val="22"/>
          <w:szCs w:val="22"/>
        </w:rPr>
        <w:t xml:space="preserve">amawiający może zwrócić się o udzielenie wyjaśnień, o których mowa w </w:t>
      </w:r>
      <w:r w:rsidR="00720878" w:rsidRPr="00B8531C">
        <w:rPr>
          <w:rFonts w:ascii="Arial" w:hAnsi="Arial" w:cs="Arial"/>
          <w:sz w:val="22"/>
          <w:szCs w:val="22"/>
        </w:rPr>
        <w:t>pkt. 5.</w:t>
      </w:r>
    </w:p>
    <w:p w14:paraId="7C9A283D" w14:textId="4CC912E5" w:rsidR="005715DF" w:rsidRPr="00B8531C"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B8531C">
        <w:rPr>
          <w:rFonts w:ascii="Arial" w:hAnsi="Arial" w:cs="Arial"/>
          <w:sz w:val="22"/>
          <w:szCs w:val="22"/>
        </w:rPr>
        <w:t xml:space="preserve">Jeżeli w postępowaniu złożona będzie oferta (zgodnie z art. 91 ust. 3a </w:t>
      </w:r>
      <w:r w:rsidR="006D5F5C" w:rsidRPr="00B8531C">
        <w:rPr>
          <w:rFonts w:ascii="Arial" w:hAnsi="Arial" w:cs="Arial"/>
          <w:sz w:val="22"/>
          <w:szCs w:val="22"/>
        </w:rPr>
        <w:t xml:space="preserve">ustawy </w:t>
      </w:r>
      <w:r w:rsidRPr="00B8531C">
        <w:rPr>
          <w:rFonts w:ascii="Arial" w:hAnsi="Arial" w:cs="Arial"/>
          <w:sz w:val="22"/>
          <w:szCs w:val="22"/>
        </w:rPr>
        <w:t>Pzp), której wybór prowadziłby do powstania u zamawiającego obowiązku podatkowego zgodnie z przepisami</w:t>
      </w:r>
      <w:r w:rsidR="008B6B87">
        <w:rPr>
          <w:rFonts w:ascii="Arial" w:hAnsi="Arial" w:cs="Arial"/>
          <w:sz w:val="22"/>
          <w:szCs w:val="22"/>
        </w:rPr>
        <w:t xml:space="preserve"> o podatku od towarów i usług, Z</w:t>
      </w:r>
      <w:r w:rsidRPr="00B8531C">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0C748A">
        <w:rPr>
          <w:rFonts w:ascii="Arial" w:hAnsi="Arial" w:cs="Arial"/>
          <w:sz w:val="22"/>
          <w:szCs w:val="22"/>
        </w:rPr>
        <w:t>nazwę (rodzaj) roboty budowlanej</w:t>
      </w:r>
      <w:r w:rsidRPr="00B8531C">
        <w:rPr>
          <w:rFonts w:ascii="Arial" w:hAnsi="Arial" w:cs="Arial"/>
          <w:sz w:val="22"/>
          <w:szCs w:val="22"/>
        </w:rPr>
        <w:t xml:space="preserve">, których świadczenie będzie prowadzić do jego powstania, oraz wskazując ich wartość bez kwoty podatku. </w:t>
      </w:r>
    </w:p>
    <w:p w14:paraId="410696C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D362C7" w14:textId="77777777" w:rsidR="0089793B" w:rsidRPr="00ED7457" w:rsidRDefault="00917643" w:rsidP="0089793B">
      <w:pPr>
        <w:pStyle w:val="Nagwek1"/>
        <w:numPr>
          <w:ilvl w:val="0"/>
          <w:numId w:val="19"/>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2C814A41"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770A70E8" w14:textId="77777777" w:rsidR="00996076" w:rsidRDefault="00996076" w:rsidP="00996076">
      <w:pPr>
        <w:pStyle w:val="Akapitzlist"/>
        <w:spacing w:before="120" w:after="120"/>
        <w:ind w:left="360"/>
        <w:jc w:val="both"/>
        <w:rPr>
          <w:rStyle w:val="CharStyle3"/>
          <w:sz w:val="22"/>
          <w:szCs w:val="22"/>
        </w:rPr>
      </w:pPr>
    </w:p>
    <w:p w14:paraId="669A778E" w14:textId="6D8C20F2"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sidR="007F76F7">
        <w:rPr>
          <w:b/>
          <w:sz w:val="22"/>
          <w:szCs w:val="22"/>
        </w:rPr>
        <w:t>za realizację przedmiotu zamówienia</w:t>
      </w:r>
      <w:r>
        <w:rPr>
          <w:b/>
          <w:sz w:val="22"/>
          <w:szCs w:val="22"/>
        </w:rPr>
        <w:t xml:space="preserve"> </w:t>
      </w:r>
      <w:r w:rsidRPr="00B63614">
        <w:rPr>
          <w:b/>
          <w:sz w:val="22"/>
          <w:szCs w:val="22"/>
        </w:rPr>
        <w:t xml:space="preserve">(C) </w:t>
      </w:r>
      <w:r w:rsidRPr="00601C24">
        <w:rPr>
          <w:b/>
          <w:sz w:val="22"/>
          <w:szCs w:val="22"/>
        </w:rPr>
        <w:t xml:space="preserve">– </w:t>
      </w:r>
      <w:bookmarkStart w:id="12" w:name="bookmark42"/>
      <w:r w:rsidR="00F40293">
        <w:rPr>
          <w:b/>
          <w:sz w:val="22"/>
          <w:szCs w:val="22"/>
        </w:rPr>
        <w:t>6</w:t>
      </w:r>
      <w:r w:rsidR="007F76F7">
        <w:rPr>
          <w:b/>
          <w:sz w:val="22"/>
          <w:szCs w:val="22"/>
        </w:rPr>
        <w:t>0</w:t>
      </w:r>
      <w:r w:rsidRPr="00601C24">
        <w:rPr>
          <w:b/>
          <w:sz w:val="22"/>
          <w:szCs w:val="22"/>
        </w:rPr>
        <w:t>%</w:t>
      </w:r>
    </w:p>
    <w:p w14:paraId="4EE9656A" w14:textId="2F8DAB55" w:rsidR="00996076" w:rsidRPr="00601C24" w:rsidRDefault="007F76F7"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Pr>
          <w:rStyle w:val="CharStyle19"/>
          <w:sz w:val="22"/>
          <w:szCs w:val="22"/>
        </w:rPr>
        <w:t>Czas realizacji zamówienia</w:t>
      </w:r>
      <w:r w:rsidR="00996076" w:rsidRPr="00601C24">
        <w:rPr>
          <w:rStyle w:val="CharStyle19"/>
          <w:sz w:val="22"/>
          <w:szCs w:val="22"/>
        </w:rPr>
        <w:t xml:space="preserve"> (</w:t>
      </w:r>
      <w:r>
        <w:rPr>
          <w:rStyle w:val="CharStyle19"/>
          <w:sz w:val="22"/>
          <w:szCs w:val="22"/>
        </w:rPr>
        <w:t>B</w:t>
      </w:r>
      <w:r w:rsidR="00996076" w:rsidRPr="00601C24">
        <w:rPr>
          <w:rStyle w:val="CharStyle19"/>
          <w:sz w:val="22"/>
          <w:szCs w:val="22"/>
        </w:rPr>
        <w:t xml:space="preserve">) </w:t>
      </w:r>
      <w:r w:rsidR="00F40293">
        <w:rPr>
          <w:rStyle w:val="CharStyle19"/>
          <w:sz w:val="22"/>
          <w:szCs w:val="22"/>
        </w:rPr>
        <w:t>- 4</w:t>
      </w:r>
      <w:r>
        <w:rPr>
          <w:rStyle w:val="CharStyle19"/>
          <w:sz w:val="22"/>
          <w:szCs w:val="22"/>
        </w:rPr>
        <w:t>0</w:t>
      </w:r>
      <w:r w:rsidR="00996076" w:rsidRPr="00601C24">
        <w:rPr>
          <w:rStyle w:val="CharStyle19"/>
          <w:sz w:val="22"/>
          <w:szCs w:val="22"/>
        </w:rPr>
        <w:t>%</w:t>
      </w:r>
      <w:bookmarkEnd w:id="12"/>
      <w:bookmarkEnd w:id="13"/>
      <w:bookmarkEnd w:id="14"/>
    </w:p>
    <w:p w14:paraId="5F7BE010" w14:textId="0F5C1950" w:rsidR="005A4886" w:rsidRPr="00601C24" w:rsidRDefault="005A4886" w:rsidP="007F76F7">
      <w:pPr>
        <w:pStyle w:val="Style2"/>
        <w:shd w:val="clear" w:color="auto" w:fill="auto"/>
        <w:tabs>
          <w:tab w:val="left" w:pos="851"/>
        </w:tabs>
        <w:spacing w:before="120" w:after="120" w:line="240" w:lineRule="auto"/>
        <w:ind w:left="425" w:firstLine="0"/>
        <w:jc w:val="both"/>
        <w:rPr>
          <w:rStyle w:val="CharStyle3"/>
          <w:b/>
          <w:sz w:val="22"/>
          <w:szCs w:val="22"/>
          <w:shd w:val="clear" w:color="auto" w:fill="auto"/>
        </w:rPr>
      </w:pPr>
    </w:p>
    <w:p w14:paraId="5B9F3A56" w14:textId="77777777" w:rsidR="00996076" w:rsidRPr="007F76F7"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58E6F7C6" w14:textId="427A5F2E" w:rsidR="007F76F7" w:rsidRPr="00933B8D" w:rsidRDefault="00F40293" w:rsidP="007F76F7">
      <w:pPr>
        <w:pStyle w:val="Tekstpodstawowywcity21"/>
        <w:spacing w:before="120"/>
        <w:rPr>
          <w:rFonts w:ascii="Arial" w:hAnsi="Arial" w:cs="Arial"/>
          <w:sz w:val="22"/>
          <w:szCs w:val="22"/>
        </w:rPr>
      </w:pPr>
      <w:r>
        <w:rPr>
          <w:rFonts w:ascii="Arial" w:hAnsi="Arial" w:cs="Arial"/>
          <w:b/>
          <w:sz w:val="22"/>
          <w:szCs w:val="22"/>
        </w:rPr>
        <w:t>C = (Cn : Cb) x 100 x 6</w:t>
      </w:r>
      <w:r w:rsidR="007F76F7">
        <w:rPr>
          <w:rFonts w:ascii="Arial" w:hAnsi="Arial" w:cs="Arial"/>
          <w:b/>
          <w:sz w:val="22"/>
          <w:szCs w:val="22"/>
        </w:rPr>
        <w:t>0</w:t>
      </w:r>
      <w:r w:rsidR="007F76F7" w:rsidRPr="00933B8D">
        <w:rPr>
          <w:rFonts w:ascii="Arial" w:hAnsi="Arial" w:cs="Arial"/>
          <w:b/>
          <w:sz w:val="22"/>
          <w:szCs w:val="22"/>
        </w:rPr>
        <w:t xml:space="preserve">% </w:t>
      </w:r>
      <w:r w:rsidR="007F76F7" w:rsidRPr="00933B8D">
        <w:rPr>
          <w:rFonts w:ascii="Arial" w:hAnsi="Arial" w:cs="Arial"/>
          <w:sz w:val="22"/>
          <w:szCs w:val="22"/>
        </w:rPr>
        <w:t xml:space="preserve">(waga kryterium); </w:t>
      </w:r>
    </w:p>
    <w:p w14:paraId="2FBC4D82" w14:textId="77777777" w:rsidR="007F76F7" w:rsidRDefault="007F76F7" w:rsidP="007F76F7">
      <w:pPr>
        <w:pStyle w:val="Tekstpodstawowywcity21"/>
        <w:spacing w:before="60"/>
        <w:rPr>
          <w:rFonts w:ascii="Arial" w:hAnsi="Arial" w:cs="Arial"/>
          <w:sz w:val="22"/>
          <w:szCs w:val="22"/>
        </w:rPr>
      </w:pPr>
      <w:r w:rsidRPr="00933B8D">
        <w:rPr>
          <w:rFonts w:ascii="Arial" w:hAnsi="Arial" w:cs="Arial"/>
          <w:sz w:val="22"/>
          <w:szCs w:val="22"/>
        </w:rPr>
        <w:t xml:space="preserve">gdzie: </w:t>
      </w:r>
      <w:r w:rsidRPr="00933B8D">
        <w:rPr>
          <w:rFonts w:ascii="Arial" w:hAnsi="Arial" w:cs="Arial"/>
          <w:b/>
          <w:sz w:val="22"/>
          <w:szCs w:val="22"/>
        </w:rPr>
        <w:t>Cn</w:t>
      </w:r>
      <w:r w:rsidRPr="00933B8D">
        <w:rPr>
          <w:rFonts w:ascii="Arial" w:hAnsi="Arial" w:cs="Arial"/>
          <w:sz w:val="22"/>
          <w:szCs w:val="22"/>
        </w:rPr>
        <w:t xml:space="preserve"> – cena brutto najniższa za realizację przedmiotu zamówienia, </w:t>
      </w:r>
      <w:r w:rsidRPr="00933B8D">
        <w:rPr>
          <w:rFonts w:ascii="Arial" w:hAnsi="Arial" w:cs="Arial"/>
          <w:b/>
          <w:sz w:val="22"/>
          <w:szCs w:val="22"/>
        </w:rPr>
        <w:t>Cb</w:t>
      </w:r>
      <w:r w:rsidRPr="00933B8D">
        <w:rPr>
          <w:rFonts w:ascii="Arial" w:hAnsi="Arial" w:cs="Arial"/>
          <w:sz w:val="22"/>
          <w:szCs w:val="22"/>
        </w:rPr>
        <w:t xml:space="preserve"> – cena brutto badana za realizację przedmiotu zamówienia.</w:t>
      </w:r>
    </w:p>
    <w:p w14:paraId="60530477" w14:textId="6F5061A9" w:rsidR="00E2135C" w:rsidRPr="00933B8D" w:rsidRDefault="00E2135C" w:rsidP="00E2135C">
      <w:pPr>
        <w:pStyle w:val="Tekstpodstawowywcity21"/>
        <w:rPr>
          <w:rFonts w:ascii="Arial" w:hAnsi="Arial" w:cs="Arial"/>
          <w:sz w:val="22"/>
          <w:szCs w:val="22"/>
        </w:rPr>
      </w:pPr>
      <w:r>
        <w:rPr>
          <w:rFonts w:ascii="Arial" w:hAnsi="Arial" w:cs="Arial"/>
          <w:sz w:val="22"/>
          <w:szCs w:val="22"/>
        </w:rPr>
        <w:t>Obliczenia ceny należy dokonać z dokładnością do dwóch miejsc po przecinku.</w:t>
      </w:r>
    </w:p>
    <w:p w14:paraId="068DCA24" w14:textId="77777777" w:rsidR="00996076" w:rsidRDefault="00996076" w:rsidP="00996076">
      <w:pPr>
        <w:pStyle w:val="Akapitzlist"/>
        <w:spacing w:before="120" w:after="120"/>
        <w:ind w:left="360"/>
        <w:jc w:val="both"/>
        <w:rPr>
          <w:rStyle w:val="CharStyle3"/>
          <w:sz w:val="22"/>
          <w:szCs w:val="22"/>
        </w:rPr>
      </w:pPr>
    </w:p>
    <w:p w14:paraId="7DA0D79E" w14:textId="27F605BE" w:rsidR="00996076" w:rsidRPr="00601C24" w:rsidRDefault="00AB6499"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007F76F7">
        <w:rPr>
          <w:rStyle w:val="CharStyle3"/>
          <w:b/>
          <w:sz w:val="22"/>
          <w:szCs w:val="22"/>
        </w:rPr>
        <w:t>B</w:t>
      </w:r>
      <w:r w:rsidRPr="00601C24">
        <w:rPr>
          <w:rStyle w:val="CharStyle3"/>
          <w:sz w:val="22"/>
          <w:szCs w:val="22"/>
        </w:rPr>
        <w:t xml:space="preserve"> zostanie dokonana poprzez zastosowanie następującego wzoru:</w:t>
      </w:r>
    </w:p>
    <w:p w14:paraId="1E7CC71B" w14:textId="77777777" w:rsidR="00996076" w:rsidRPr="00601C24" w:rsidRDefault="00996076" w:rsidP="00996076">
      <w:pPr>
        <w:pStyle w:val="Akapitzlist"/>
        <w:spacing w:before="120" w:after="120"/>
        <w:ind w:left="360"/>
        <w:jc w:val="both"/>
        <w:rPr>
          <w:rStyle w:val="CharStyle3"/>
          <w:b/>
          <w:sz w:val="22"/>
          <w:szCs w:val="22"/>
          <w:shd w:val="clear" w:color="auto" w:fill="auto"/>
        </w:rPr>
      </w:pPr>
    </w:p>
    <w:p w14:paraId="6673A2CD" w14:textId="4C448C00" w:rsidR="007F76F7" w:rsidRPr="00933B8D" w:rsidRDefault="007F76F7" w:rsidP="007F76F7">
      <w:pPr>
        <w:pStyle w:val="Tekstpodstawowywcity21"/>
        <w:spacing w:before="120"/>
        <w:ind w:left="426"/>
        <w:rPr>
          <w:rFonts w:ascii="Arial" w:hAnsi="Arial" w:cs="Arial"/>
          <w:sz w:val="22"/>
          <w:szCs w:val="22"/>
        </w:rPr>
      </w:pPr>
      <w:r w:rsidRPr="00933B8D">
        <w:rPr>
          <w:rFonts w:ascii="Arial" w:hAnsi="Arial" w:cs="Arial"/>
          <w:b/>
          <w:sz w:val="22"/>
          <w:szCs w:val="22"/>
        </w:rPr>
        <w:t>B = (B</w:t>
      </w:r>
      <w:r w:rsidR="00E2135C">
        <w:rPr>
          <w:rFonts w:ascii="Arial" w:hAnsi="Arial" w:cs="Arial"/>
          <w:b/>
          <w:sz w:val="22"/>
          <w:szCs w:val="22"/>
        </w:rPr>
        <w:t>m</w:t>
      </w:r>
      <w:r w:rsidRPr="00933B8D">
        <w:rPr>
          <w:rFonts w:ascii="Arial" w:hAnsi="Arial" w:cs="Arial"/>
          <w:b/>
          <w:sz w:val="22"/>
          <w:szCs w:val="22"/>
        </w:rPr>
        <w:t xml:space="preserve"> : B</w:t>
      </w:r>
      <w:r w:rsidR="00E2135C">
        <w:rPr>
          <w:rFonts w:ascii="Arial" w:hAnsi="Arial" w:cs="Arial"/>
          <w:b/>
          <w:sz w:val="22"/>
          <w:szCs w:val="22"/>
        </w:rPr>
        <w:t>b</w:t>
      </w:r>
      <w:r w:rsidRPr="00933B8D">
        <w:rPr>
          <w:rFonts w:ascii="Arial" w:hAnsi="Arial" w:cs="Arial"/>
          <w:b/>
          <w:sz w:val="22"/>
          <w:szCs w:val="22"/>
        </w:rPr>
        <w:t xml:space="preserve">) x 100 x </w:t>
      </w:r>
      <w:r w:rsidR="00F40293">
        <w:rPr>
          <w:rFonts w:ascii="Arial" w:hAnsi="Arial" w:cs="Arial"/>
          <w:b/>
          <w:sz w:val="22"/>
          <w:szCs w:val="22"/>
        </w:rPr>
        <w:t>4</w:t>
      </w:r>
      <w:r>
        <w:rPr>
          <w:rFonts w:ascii="Arial" w:hAnsi="Arial" w:cs="Arial"/>
          <w:b/>
          <w:sz w:val="22"/>
          <w:szCs w:val="22"/>
        </w:rPr>
        <w:t>0</w:t>
      </w:r>
      <w:r w:rsidRPr="00933B8D">
        <w:rPr>
          <w:rFonts w:ascii="Arial" w:hAnsi="Arial" w:cs="Arial"/>
          <w:b/>
          <w:sz w:val="22"/>
          <w:szCs w:val="22"/>
        </w:rPr>
        <w:t xml:space="preserve">% </w:t>
      </w:r>
      <w:r w:rsidRPr="00933B8D">
        <w:rPr>
          <w:rFonts w:ascii="Arial" w:hAnsi="Arial" w:cs="Arial"/>
          <w:sz w:val="22"/>
          <w:szCs w:val="22"/>
        </w:rPr>
        <w:t xml:space="preserve">(waga kryterium); </w:t>
      </w:r>
    </w:p>
    <w:p w14:paraId="7D397646" w14:textId="77777777" w:rsidR="007F76F7" w:rsidRPr="00933B8D" w:rsidRDefault="007F76F7" w:rsidP="007F76F7">
      <w:pPr>
        <w:pStyle w:val="Tekstpodstawowywcity21"/>
        <w:spacing w:before="60"/>
        <w:ind w:left="426"/>
        <w:rPr>
          <w:rFonts w:ascii="Arial" w:hAnsi="Arial" w:cs="Arial"/>
          <w:sz w:val="22"/>
          <w:szCs w:val="22"/>
        </w:rPr>
      </w:pPr>
      <w:r w:rsidRPr="00933B8D">
        <w:rPr>
          <w:rFonts w:ascii="Arial" w:hAnsi="Arial" w:cs="Arial"/>
          <w:sz w:val="22"/>
          <w:szCs w:val="22"/>
        </w:rPr>
        <w:t xml:space="preserve">gdzie: </w:t>
      </w:r>
      <w:r w:rsidRPr="00933B8D">
        <w:rPr>
          <w:rFonts w:ascii="Arial" w:hAnsi="Arial" w:cs="Arial"/>
          <w:b/>
          <w:sz w:val="22"/>
          <w:szCs w:val="22"/>
        </w:rPr>
        <w:t>Bb</w:t>
      </w:r>
      <w:r w:rsidRPr="00933B8D">
        <w:rPr>
          <w:rFonts w:ascii="Arial" w:hAnsi="Arial" w:cs="Arial"/>
          <w:sz w:val="22"/>
          <w:szCs w:val="22"/>
        </w:rPr>
        <w:t xml:space="preserve"> – czas realizacji zadania</w:t>
      </w:r>
      <w:r>
        <w:rPr>
          <w:rFonts w:ascii="Arial" w:hAnsi="Arial" w:cs="Arial"/>
          <w:sz w:val="22"/>
          <w:szCs w:val="22"/>
        </w:rPr>
        <w:t xml:space="preserve"> zadeklarowany w badanej ofercie</w:t>
      </w:r>
      <w:r w:rsidRPr="00933B8D">
        <w:rPr>
          <w:rFonts w:ascii="Arial" w:hAnsi="Arial" w:cs="Arial"/>
          <w:sz w:val="22"/>
          <w:szCs w:val="22"/>
        </w:rPr>
        <w:t xml:space="preserve">, </w:t>
      </w:r>
      <w:r w:rsidRPr="00933B8D">
        <w:rPr>
          <w:rFonts w:ascii="Arial" w:hAnsi="Arial" w:cs="Arial"/>
          <w:b/>
          <w:sz w:val="22"/>
          <w:szCs w:val="22"/>
        </w:rPr>
        <w:t>Bm</w:t>
      </w:r>
      <w:r w:rsidRPr="00933B8D">
        <w:rPr>
          <w:rFonts w:ascii="Arial" w:hAnsi="Arial" w:cs="Arial"/>
          <w:sz w:val="22"/>
          <w:szCs w:val="22"/>
        </w:rPr>
        <w:t xml:space="preserve"> – najkrótszy czas realizacji zadania spośród złożonych ofert.</w:t>
      </w:r>
    </w:p>
    <w:p w14:paraId="207B5989" w14:textId="77777777" w:rsidR="007F76F7" w:rsidRPr="00E06CA8" w:rsidRDefault="007F76F7" w:rsidP="007F76F7">
      <w:pPr>
        <w:pStyle w:val="Tekstpodstawowywcity21"/>
        <w:spacing w:before="60"/>
        <w:ind w:left="426"/>
        <w:rPr>
          <w:rFonts w:ascii="Arial" w:hAnsi="Arial" w:cs="Arial"/>
          <w:b/>
          <w:sz w:val="22"/>
          <w:szCs w:val="22"/>
        </w:rPr>
      </w:pPr>
    </w:p>
    <w:p w14:paraId="13805EDB" w14:textId="77777777" w:rsidR="00E2135C" w:rsidRDefault="00E2135C" w:rsidP="00E2135C">
      <w:pPr>
        <w:pStyle w:val="Tekstpodstawowywcity21"/>
        <w:ind w:left="425"/>
        <w:rPr>
          <w:rFonts w:ascii="Arial" w:hAnsi="Arial" w:cs="Arial"/>
          <w:sz w:val="22"/>
          <w:szCs w:val="22"/>
        </w:rPr>
      </w:pPr>
      <w:r>
        <w:rPr>
          <w:rFonts w:ascii="Arial" w:hAnsi="Arial" w:cs="Arial"/>
          <w:sz w:val="22"/>
          <w:szCs w:val="22"/>
        </w:rPr>
        <w:lastRenderedPageBreak/>
        <w:t>Zaoferowany termin realizacji zadania nie może być dłuższy niż 150 dni oraz krótszy niż 90 dni</w:t>
      </w:r>
      <w:r w:rsidR="007F76F7">
        <w:rPr>
          <w:rFonts w:ascii="Arial" w:hAnsi="Arial" w:cs="Arial"/>
          <w:sz w:val="22"/>
          <w:szCs w:val="22"/>
        </w:rPr>
        <w:t>.</w:t>
      </w:r>
      <w:r>
        <w:rPr>
          <w:rFonts w:ascii="Arial" w:hAnsi="Arial" w:cs="Arial"/>
          <w:sz w:val="22"/>
          <w:szCs w:val="22"/>
        </w:rPr>
        <w:t xml:space="preserve"> Oferty proponujące termin zakończenia zadania krótszy niż 90 dni jak również proponujące termin realizacji zadania dłuższy niż 150 dni zostaną odrzucone.</w:t>
      </w:r>
    </w:p>
    <w:p w14:paraId="07E58753" w14:textId="738B09AE" w:rsidR="00996076" w:rsidRPr="000C748A" w:rsidRDefault="00E2135C" w:rsidP="00E2135C">
      <w:pPr>
        <w:pStyle w:val="Tekstpodstawowywcity21"/>
        <w:ind w:left="425"/>
        <w:rPr>
          <w:rFonts w:ascii="Arial" w:hAnsi="Arial" w:cs="Arial"/>
          <w:i/>
          <w:sz w:val="22"/>
          <w:szCs w:val="22"/>
        </w:rPr>
      </w:pPr>
      <w:r>
        <w:rPr>
          <w:rFonts w:ascii="Arial" w:hAnsi="Arial" w:cs="Arial"/>
          <w:sz w:val="22"/>
          <w:szCs w:val="22"/>
        </w:rPr>
        <w:t>Proponowany termin należy wskazać w dniach.</w:t>
      </w:r>
      <w:r w:rsidR="007F76F7" w:rsidRPr="00933B8D">
        <w:rPr>
          <w:rFonts w:ascii="Arial" w:hAnsi="Arial" w:cs="Arial"/>
          <w:sz w:val="22"/>
          <w:szCs w:val="22"/>
        </w:rPr>
        <w:t xml:space="preserve"> </w:t>
      </w:r>
      <w:r w:rsidR="00880BF0" w:rsidRPr="000C748A">
        <w:rPr>
          <w:rFonts w:ascii="Arial" w:hAnsi="Arial" w:cs="Arial"/>
          <w:i/>
          <w:sz w:val="22"/>
          <w:szCs w:val="22"/>
        </w:rPr>
        <w:t xml:space="preserve"> </w:t>
      </w:r>
    </w:p>
    <w:p w14:paraId="3EAFF49B" w14:textId="2AE85448" w:rsidR="005A4886" w:rsidRDefault="005A4886" w:rsidP="005A4886">
      <w:pPr>
        <w:pStyle w:val="Tekstpodstawowywcity21"/>
        <w:spacing w:before="120" w:after="120"/>
        <w:ind w:left="0"/>
        <w:rPr>
          <w:rFonts w:ascii="Arial" w:hAnsi="Arial" w:cs="Arial"/>
          <w:i/>
          <w:sz w:val="22"/>
          <w:szCs w:val="22"/>
        </w:rPr>
      </w:pPr>
    </w:p>
    <w:p w14:paraId="542BB515" w14:textId="77777777" w:rsidR="00996076"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BCECA49" w14:textId="4F522C9C" w:rsidR="00996076" w:rsidRPr="00397B04" w:rsidRDefault="00996076" w:rsidP="00996076">
      <w:pPr>
        <w:pStyle w:val="Tekstpodstawowywcity21"/>
        <w:spacing w:before="120" w:after="120"/>
        <w:ind w:left="425"/>
        <w:rPr>
          <w:rFonts w:ascii="Arial" w:hAnsi="Arial" w:cs="Arial"/>
          <w:b/>
          <w:sz w:val="22"/>
          <w:szCs w:val="22"/>
        </w:rPr>
      </w:pPr>
      <w:r w:rsidRPr="00397B04">
        <w:rPr>
          <w:rFonts w:ascii="Arial" w:hAnsi="Arial" w:cs="Arial"/>
          <w:b/>
          <w:sz w:val="22"/>
          <w:szCs w:val="22"/>
        </w:rPr>
        <w:t xml:space="preserve">O = C + </w:t>
      </w:r>
      <w:r w:rsidR="007F76F7">
        <w:rPr>
          <w:rFonts w:ascii="Arial" w:hAnsi="Arial" w:cs="Arial"/>
          <w:b/>
          <w:sz w:val="22"/>
          <w:szCs w:val="22"/>
        </w:rPr>
        <w:t>B</w:t>
      </w:r>
      <w:r w:rsidRPr="00397B04">
        <w:rPr>
          <w:rFonts w:ascii="Arial" w:hAnsi="Arial" w:cs="Arial"/>
          <w:b/>
          <w:sz w:val="22"/>
          <w:szCs w:val="22"/>
        </w:rPr>
        <w:t xml:space="preserve"> </w:t>
      </w:r>
    </w:p>
    <w:p w14:paraId="37331C53" w14:textId="77777777" w:rsidR="005715DF"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ED272C5" w14:textId="77777777" w:rsidR="0089793B" w:rsidRPr="0089793B" w:rsidRDefault="0089793B" w:rsidP="0089793B">
      <w:pPr>
        <w:pStyle w:val="Tekstpodstawowywcity21"/>
        <w:spacing w:before="120" w:after="120"/>
        <w:ind w:left="425"/>
        <w:rPr>
          <w:rFonts w:ascii="Arial" w:hAnsi="Arial" w:cs="Arial"/>
          <w:sz w:val="22"/>
          <w:szCs w:val="22"/>
        </w:rPr>
      </w:pPr>
    </w:p>
    <w:p w14:paraId="2A89C882" w14:textId="77777777" w:rsidR="008D4D16" w:rsidRDefault="007B3AF7" w:rsidP="009E3276">
      <w:pPr>
        <w:pStyle w:val="Nagwek1"/>
        <w:numPr>
          <w:ilvl w:val="0"/>
          <w:numId w:val="19"/>
        </w:numPr>
        <w:tabs>
          <w:tab w:val="left" w:pos="5220"/>
        </w:tabs>
        <w:suppressAutoHyphens/>
        <w:spacing w:before="120" w:after="120"/>
        <w:ind w:left="1077"/>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14:paraId="02DDEE02" w14:textId="77777777" w:rsidR="00996076" w:rsidRDefault="00996076" w:rsidP="00996076"/>
    <w:p w14:paraId="170080D8" w14:textId="53735D60" w:rsidR="00B8531C" w:rsidRPr="00B8531C" w:rsidRDefault="00923FA1"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7F76F7">
        <w:rPr>
          <w:rFonts w:ascii="Arial" w:hAnsi="Arial" w:cs="Arial"/>
          <w:b/>
          <w:sz w:val="22"/>
          <w:szCs w:val="22"/>
        </w:rPr>
        <w:t>5</w:t>
      </w:r>
      <w:r w:rsidR="008050D5">
        <w:rPr>
          <w:rFonts w:ascii="Arial" w:hAnsi="Arial" w:cs="Arial"/>
          <w:b/>
          <w:sz w:val="22"/>
          <w:szCs w:val="22"/>
        </w:rPr>
        <w:t>.</w:t>
      </w:r>
      <w:r w:rsidR="007F76F7">
        <w:rPr>
          <w:rFonts w:ascii="Arial" w:hAnsi="Arial" w:cs="Arial"/>
          <w:b/>
          <w:sz w:val="22"/>
          <w:szCs w:val="22"/>
        </w:rPr>
        <w:t>0</w:t>
      </w:r>
      <w:r w:rsidR="00B8531C" w:rsidRPr="00B8531C">
        <w:rPr>
          <w:rFonts w:ascii="Arial" w:hAnsi="Arial" w:cs="Arial"/>
          <w:b/>
          <w:sz w:val="22"/>
          <w:szCs w:val="22"/>
        </w:rPr>
        <w:t>00,00</w:t>
      </w:r>
      <w:r w:rsidR="00525C0B" w:rsidRPr="00B8531C">
        <w:rPr>
          <w:rFonts w:ascii="Arial" w:hAnsi="Arial" w:cs="Arial"/>
          <w:b/>
          <w:sz w:val="22"/>
          <w:szCs w:val="22"/>
        </w:rPr>
        <w:t xml:space="preserve"> zł</w:t>
      </w:r>
      <w:r w:rsidR="00F87880" w:rsidRPr="00B8531C">
        <w:rPr>
          <w:rFonts w:ascii="Arial" w:hAnsi="Arial" w:cs="Arial"/>
          <w:b/>
          <w:sz w:val="22"/>
          <w:szCs w:val="22"/>
        </w:rPr>
        <w:t xml:space="preserve"> </w:t>
      </w:r>
      <w:r w:rsidR="00F87880" w:rsidRPr="00B8531C">
        <w:rPr>
          <w:rFonts w:ascii="Arial" w:hAnsi="Arial" w:cs="Arial"/>
          <w:sz w:val="22"/>
          <w:szCs w:val="22"/>
        </w:rPr>
        <w:t>(</w:t>
      </w:r>
      <w:r w:rsidR="00F87880" w:rsidRPr="00B8531C">
        <w:rPr>
          <w:rFonts w:ascii="Arial" w:hAnsi="Arial" w:cs="Arial"/>
          <w:i/>
          <w:sz w:val="22"/>
          <w:szCs w:val="22"/>
        </w:rPr>
        <w:t xml:space="preserve">słownie zł: </w:t>
      </w:r>
      <w:r w:rsidR="007F76F7">
        <w:rPr>
          <w:rFonts w:ascii="Arial" w:hAnsi="Arial" w:cs="Arial"/>
          <w:i/>
          <w:sz w:val="22"/>
          <w:szCs w:val="22"/>
        </w:rPr>
        <w:t>pięć</w:t>
      </w:r>
      <w:r w:rsidR="000A5230" w:rsidRPr="00B8531C">
        <w:rPr>
          <w:rFonts w:ascii="Arial" w:hAnsi="Arial" w:cs="Arial"/>
          <w:i/>
          <w:sz w:val="22"/>
          <w:szCs w:val="22"/>
        </w:rPr>
        <w:t xml:space="preserve"> </w:t>
      </w:r>
      <w:r w:rsidR="004651B8" w:rsidRPr="00B8531C">
        <w:rPr>
          <w:rFonts w:ascii="Arial" w:hAnsi="Arial" w:cs="Arial"/>
          <w:i/>
          <w:sz w:val="22"/>
          <w:szCs w:val="22"/>
        </w:rPr>
        <w:t>tysi</w:t>
      </w:r>
      <w:r w:rsidR="006B5B98">
        <w:rPr>
          <w:rFonts w:ascii="Arial" w:hAnsi="Arial" w:cs="Arial"/>
          <w:i/>
          <w:sz w:val="22"/>
          <w:szCs w:val="22"/>
        </w:rPr>
        <w:t>ę</w:t>
      </w:r>
      <w:r w:rsidR="00B8531C" w:rsidRPr="00B8531C">
        <w:rPr>
          <w:rFonts w:ascii="Arial" w:hAnsi="Arial" w:cs="Arial"/>
          <w:i/>
          <w:sz w:val="22"/>
          <w:szCs w:val="22"/>
        </w:rPr>
        <w:t>c</w:t>
      </w:r>
      <w:r w:rsidR="006B5B98">
        <w:rPr>
          <w:rFonts w:ascii="Arial" w:hAnsi="Arial" w:cs="Arial"/>
          <w:i/>
          <w:sz w:val="22"/>
          <w:szCs w:val="22"/>
        </w:rPr>
        <w:t>y</w:t>
      </w:r>
      <w:r w:rsidR="007F76F7">
        <w:rPr>
          <w:rFonts w:ascii="Arial" w:hAnsi="Arial" w:cs="Arial"/>
          <w:i/>
          <w:sz w:val="22"/>
          <w:szCs w:val="22"/>
        </w:rPr>
        <w:t xml:space="preserve"> </w:t>
      </w:r>
      <w:r w:rsidR="00F87880" w:rsidRPr="00B8531C">
        <w:rPr>
          <w:rFonts w:ascii="Arial" w:hAnsi="Arial" w:cs="Arial"/>
          <w:i/>
          <w:sz w:val="22"/>
          <w:szCs w:val="22"/>
        </w:rPr>
        <w:t>00/100</w:t>
      </w:r>
      <w:r w:rsidR="00F87880" w:rsidRPr="00B8531C">
        <w:rPr>
          <w:rFonts w:ascii="Arial" w:hAnsi="Arial" w:cs="Arial"/>
          <w:sz w:val="22"/>
          <w:szCs w:val="22"/>
        </w:rPr>
        <w:t>).</w:t>
      </w:r>
      <w:r w:rsidR="008D4D16" w:rsidRPr="00B8531C">
        <w:rPr>
          <w:rFonts w:ascii="Arial" w:hAnsi="Arial" w:cs="Arial"/>
          <w:sz w:val="22"/>
          <w:szCs w:val="22"/>
        </w:rPr>
        <w:t xml:space="preserve"> </w:t>
      </w:r>
    </w:p>
    <w:p w14:paraId="095BA834" w14:textId="7BF577C9" w:rsidR="00996076" w:rsidRPr="00B8531C" w:rsidRDefault="00923FA1" w:rsidP="00066E74">
      <w:pPr>
        <w:pStyle w:val="Akapitzlist"/>
        <w:numPr>
          <w:ilvl w:val="0"/>
          <w:numId w:val="37"/>
        </w:numPr>
        <w:jc w:val="both"/>
        <w:rPr>
          <w:rFonts w:ascii="Arial" w:hAnsi="Arial" w:cs="Arial"/>
          <w:b/>
          <w:color w:val="FF0000"/>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poręczenie kasy jest zawsze poręczeniem pieniężnym), gwarancjach bankowych, gwarancjach ubezpieczeniowych, poręczeniach udzielanych przez podmioty, o których mowa w</w:t>
      </w:r>
      <w:r w:rsidR="003B31DE" w:rsidRPr="00B8531C">
        <w:rPr>
          <w:rFonts w:ascii="Arial" w:hAnsi="Arial" w:cs="Arial"/>
          <w:sz w:val="22"/>
          <w:szCs w:val="22"/>
        </w:rPr>
        <w:t xml:space="preserve"> </w:t>
      </w:r>
      <w:r w:rsidRPr="00B8531C">
        <w:rPr>
          <w:rFonts w:ascii="Arial" w:hAnsi="Arial" w:cs="Arial"/>
          <w:sz w:val="22"/>
          <w:szCs w:val="22"/>
        </w:rPr>
        <w:t>art. 6b</w:t>
      </w:r>
      <w:r w:rsidR="003B31DE" w:rsidRPr="00B8531C">
        <w:rPr>
          <w:rFonts w:ascii="Arial" w:hAnsi="Arial" w:cs="Arial"/>
          <w:sz w:val="22"/>
          <w:szCs w:val="22"/>
        </w:rPr>
        <w:t xml:space="preserve"> </w:t>
      </w:r>
      <w:r w:rsidRPr="00B8531C">
        <w:rPr>
          <w:rFonts w:ascii="Arial" w:hAnsi="Arial" w:cs="Arial"/>
          <w:sz w:val="22"/>
          <w:szCs w:val="22"/>
        </w:rPr>
        <w:t>ust.</w:t>
      </w:r>
      <w:r w:rsidR="003B31DE" w:rsidRPr="00B8531C">
        <w:rPr>
          <w:rFonts w:ascii="Arial" w:hAnsi="Arial" w:cs="Arial"/>
          <w:sz w:val="22"/>
          <w:szCs w:val="22"/>
        </w:rPr>
        <w:t xml:space="preserve"> </w:t>
      </w:r>
      <w:r w:rsidRPr="00B8531C">
        <w:rPr>
          <w:rFonts w:ascii="Arial" w:hAnsi="Arial" w:cs="Arial"/>
          <w:sz w:val="22"/>
          <w:szCs w:val="22"/>
        </w:rPr>
        <w:t>5 pkt 2 ustawy z dnia 9 listopada 2000 r. o utworzeniu Polskiej Agencji Rozwoju Przedsiębiorczości (</w:t>
      </w:r>
      <w:r w:rsidRPr="00B8531C">
        <w:rPr>
          <w:rFonts w:ascii="Arial" w:hAnsi="Arial" w:cs="Arial"/>
          <w:i/>
          <w:sz w:val="22"/>
          <w:szCs w:val="22"/>
        </w:rPr>
        <w:t xml:space="preserve">Dz.U. </w:t>
      </w:r>
      <w:r w:rsidR="00D770C0" w:rsidRPr="00B8531C">
        <w:rPr>
          <w:rFonts w:ascii="Arial" w:hAnsi="Arial" w:cs="Arial"/>
          <w:i/>
          <w:sz w:val="22"/>
          <w:szCs w:val="22"/>
        </w:rPr>
        <w:t>z 20</w:t>
      </w:r>
      <w:r w:rsidR="00F85273" w:rsidRPr="00B8531C">
        <w:rPr>
          <w:rFonts w:ascii="Arial" w:hAnsi="Arial" w:cs="Arial"/>
          <w:i/>
          <w:sz w:val="22"/>
          <w:szCs w:val="22"/>
        </w:rPr>
        <w:t>1</w:t>
      </w:r>
      <w:r w:rsidR="00151126" w:rsidRPr="00B8531C">
        <w:rPr>
          <w:rFonts w:ascii="Arial" w:hAnsi="Arial" w:cs="Arial"/>
          <w:i/>
          <w:sz w:val="22"/>
          <w:szCs w:val="22"/>
        </w:rPr>
        <w:t>6</w:t>
      </w:r>
      <w:r w:rsidR="00D770C0" w:rsidRPr="00B8531C">
        <w:rPr>
          <w:rFonts w:ascii="Arial" w:hAnsi="Arial" w:cs="Arial"/>
          <w:i/>
          <w:sz w:val="22"/>
          <w:szCs w:val="22"/>
        </w:rPr>
        <w:t>r</w:t>
      </w:r>
      <w:r w:rsidR="00F85273" w:rsidRPr="00B8531C">
        <w:rPr>
          <w:rFonts w:ascii="Arial" w:hAnsi="Arial" w:cs="Arial"/>
          <w:i/>
          <w:sz w:val="22"/>
          <w:szCs w:val="22"/>
        </w:rPr>
        <w:t>.</w:t>
      </w:r>
      <w:r w:rsidR="00D770C0" w:rsidRPr="00B8531C">
        <w:rPr>
          <w:rFonts w:ascii="Arial" w:hAnsi="Arial" w:cs="Arial"/>
          <w:i/>
          <w:sz w:val="22"/>
          <w:szCs w:val="22"/>
        </w:rPr>
        <w:t xml:space="preserve"> poz. </w:t>
      </w:r>
      <w:r w:rsidR="00151126" w:rsidRPr="00B8531C">
        <w:rPr>
          <w:rFonts w:ascii="Arial" w:hAnsi="Arial" w:cs="Arial"/>
          <w:i/>
          <w:sz w:val="22"/>
          <w:szCs w:val="22"/>
        </w:rPr>
        <w:t>35</w:t>
      </w:r>
      <w:r w:rsidR="008B6B87">
        <w:rPr>
          <w:rFonts w:ascii="Arial" w:hAnsi="Arial" w:cs="Arial"/>
          <w:i/>
          <w:sz w:val="22"/>
          <w:szCs w:val="22"/>
        </w:rPr>
        <w:t>9)</w:t>
      </w:r>
    </w:p>
    <w:p w14:paraId="1C50932E" w14:textId="05D3ABB4" w:rsidR="00996076" w:rsidRPr="00C17F1A" w:rsidRDefault="00996076" w:rsidP="008B6B87">
      <w:pPr>
        <w:pStyle w:val="Tekstpodstawowy"/>
        <w:numPr>
          <w:ilvl w:val="0"/>
          <w:numId w:val="54"/>
        </w:numPr>
        <w:autoSpaceDE w:val="0"/>
        <w:autoSpaceDN w:val="0"/>
        <w:adjustRightInd w:val="0"/>
        <w:ind w:left="709"/>
        <w:jc w:val="both"/>
        <w:rPr>
          <w:rFonts w:ascii="Arial" w:hAnsi="Arial" w:cs="Arial"/>
          <w:sz w:val="22"/>
          <w:szCs w:val="22"/>
        </w:rPr>
      </w:pPr>
      <w:r w:rsidRPr="00C17F1A">
        <w:rPr>
          <w:rFonts w:ascii="Arial" w:hAnsi="Arial" w:cs="Arial"/>
          <w:sz w:val="22"/>
          <w:szCs w:val="22"/>
        </w:rPr>
        <w:t>wadium</w:t>
      </w:r>
      <w:r w:rsidRPr="00C17F1A">
        <w:rPr>
          <w:rFonts w:ascii="Arial" w:hAnsi="Arial" w:cs="Arial"/>
          <w:bCs/>
          <w:sz w:val="22"/>
          <w:szCs w:val="22"/>
        </w:rPr>
        <w:t xml:space="preserve"> wnoszone w pieniądzu należy wpłacić przelewem na konto: Bank PKO BP SA Oddział w Koszalinie nr </w:t>
      </w:r>
      <w:r w:rsidRPr="00C17F1A">
        <w:rPr>
          <w:rFonts w:ascii="Arial" w:hAnsi="Arial" w:cs="Arial"/>
          <w:b/>
          <w:bCs/>
          <w:sz w:val="22"/>
          <w:szCs w:val="22"/>
        </w:rPr>
        <w:t xml:space="preserve">25 1020 2791 0000 7502 0228 1632 </w:t>
      </w:r>
      <w:r w:rsidRPr="00C17F1A">
        <w:rPr>
          <w:rFonts w:ascii="Arial" w:hAnsi="Arial" w:cs="Arial"/>
          <w:bCs/>
          <w:sz w:val="22"/>
          <w:szCs w:val="22"/>
        </w:rPr>
        <w:t xml:space="preserve">z dopiskiem </w:t>
      </w:r>
      <w:r w:rsidRPr="00C17F1A">
        <w:rPr>
          <w:rFonts w:ascii="Arial" w:hAnsi="Arial" w:cs="Arial"/>
          <w:bCs/>
          <w:sz w:val="22"/>
          <w:szCs w:val="22"/>
          <w:u w:val="single"/>
        </w:rPr>
        <w:t xml:space="preserve">„Wadium w przetargu nieograniczonym na </w:t>
      </w:r>
      <w:r w:rsidR="00C17F1A" w:rsidRPr="00C17F1A">
        <w:rPr>
          <w:rFonts w:ascii="Arial" w:hAnsi="Arial" w:cs="Arial"/>
          <w:bCs/>
          <w:sz w:val="22"/>
          <w:szCs w:val="22"/>
          <w:u w:val="single"/>
        </w:rPr>
        <w:t>„</w:t>
      </w:r>
      <w:r w:rsidR="007F76F7" w:rsidRPr="007F76F7">
        <w:rPr>
          <w:rFonts w:ascii="Arial" w:hAnsi="Arial" w:cs="Arial"/>
          <w:b/>
          <w:sz w:val="22"/>
          <w:szCs w:val="22"/>
          <w:u w:val="single"/>
        </w:rPr>
        <w:t>Demontaż, transport i utylizacja materiałów zawierających azbest z budynków zarządzanych przez Kołobrzeską Spółdzielnię Mieszkaniową zlokalizowanych w Kołobrzegu przy ul. Wąskiej, ul. Budowlanej, ul. Giełdowej oraz ul. Kupieckiej</w:t>
      </w:r>
      <w:r w:rsidR="005906E6" w:rsidRPr="00C17F1A">
        <w:rPr>
          <w:rFonts w:ascii="Arial" w:hAnsi="Arial" w:cs="Arial"/>
          <w:sz w:val="22"/>
          <w:szCs w:val="22"/>
          <w:u w:val="single"/>
        </w:rPr>
        <w:t>”</w:t>
      </w:r>
      <w:r w:rsidR="00C17F1A" w:rsidRPr="00C17F1A">
        <w:rPr>
          <w:rFonts w:ascii="Arial" w:hAnsi="Arial" w:cs="Arial"/>
          <w:sz w:val="22"/>
          <w:szCs w:val="22"/>
          <w:u w:val="single"/>
        </w:rPr>
        <w:t xml:space="preserve"> </w:t>
      </w:r>
      <w:r w:rsidR="007F76F7" w:rsidRPr="007F76F7">
        <w:rPr>
          <w:rFonts w:ascii="Arial" w:hAnsi="Arial" w:cs="Arial"/>
          <w:sz w:val="22"/>
          <w:szCs w:val="22"/>
        </w:rPr>
        <w:t xml:space="preserve"> </w:t>
      </w:r>
      <w:r w:rsidRPr="00C17F1A">
        <w:rPr>
          <w:rFonts w:ascii="Arial" w:hAnsi="Arial" w:cs="Arial"/>
          <w:bCs/>
          <w:sz w:val="22"/>
          <w:szCs w:val="22"/>
        </w:rPr>
        <w:t>Za skuteczne wniesienie wadium w pieniądzu Zamawiający uzna</w:t>
      </w:r>
      <w:r w:rsidRPr="00C17F1A">
        <w:rPr>
          <w:rFonts w:ascii="Arial" w:hAnsi="Arial" w:cs="Arial"/>
          <w:sz w:val="22"/>
          <w:szCs w:val="22"/>
        </w:rPr>
        <w:t xml:space="preserve"> wadium, które przed upływem terminu składania ofert znajduje się na koncie Zamawiającego. Zaświadczenie o wpłaci</w:t>
      </w:r>
      <w:r w:rsidR="007F76F7">
        <w:rPr>
          <w:rFonts w:ascii="Arial" w:hAnsi="Arial" w:cs="Arial"/>
          <w:sz w:val="22"/>
          <w:szCs w:val="22"/>
        </w:rPr>
        <w:t>e zaleca się załączyć do oferty.</w:t>
      </w:r>
    </w:p>
    <w:p w14:paraId="5A2B1FB4" w14:textId="77777777" w:rsidR="00996076" w:rsidRPr="00B8531C" w:rsidRDefault="00996076" w:rsidP="008B6B87">
      <w:pPr>
        <w:pStyle w:val="Akapitzlist"/>
        <w:numPr>
          <w:ilvl w:val="0"/>
          <w:numId w:val="54"/>
        </w:numPr>
        <w:autoSpaceDE w:val="0"/>
        <w:autoSpaceDN w:val="0"/>
        <w:adjustRightInd w:val="0"/>
        <w:ind w:left="709"/>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2598AF69"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w:t>
      </w:r>
      <w:r w:rsidR="008B6B87">
        <w:rPr>
          <w:rFonts w:ascii="Arial" w:hAnsi="Arial" w:cs="Arial"/>
          <w:iCs/>
          <w:sz w:val="22"/>
          <w:szCs w:val="22"/>
        </w:rPr>
        <w:t>ybrana jako najkorzystniejsza, Z</w:t>
      </w:r>
      <w:r w:rsidRPr="00996076">
        <w:rPr>
          <w:rFonts w:ascii="Arial" w:hAnsi="Arial" w:cs="Arial"/>
          <w:iCs/>
          <w:sz w:val="22"/>
          <w:szCs w:val="22"/>
        </w:rPr>
        <w:t>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6C742E">
        <w:rPr>
          <w:rFonts w:ascii="Arial" w:hAnsi="Arial" w:cs="Arial"/>
          <w:iCs/>
          <w:sz w:val="22"/>
          <w:szCs w:val="22"/>
        </w:rPr>
        <w:t>.</w:t>
      </w:r>
      <w:r w:rsidRPr="00996076">
        <w:rPr>
          <w:rFonts w:ascii="Arial" w:hAnsi="Arial" w:cs="Arial"/>
          <w:iCs/>
          <w:sz w:val="22"/>
          <w:szCs w:val="22"/>
        </w:rPr>
        <w:t xml:space="preserve"> </w:t>
      </w:r>
    </w:p>
    <w:p w14:paraId="282CDE1C"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A8EE1D6" w14:textId="0E28A714" w:rsidR="00996076" w:rsidRPr="00B8531C" w:rsidRDefault="000E244C"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Zamawiający zatrzymuje w</w:t>
      </w:r>
      <w:r w:rsidR="008B6B87">
        <w:rPr>
          <w:rFonts w:ascii="Arial" w:hAnsi="Arial" w:cs="Arial"/>
          <w:sz w:val="22"/>
          <w:szCs w:val="22"/>
        </w:rPr>
        <w:t>adium wraz z odsetkami, jeżeli W</w:t>
      </w:r>
      <w:r w:rsidRPr="00B8531C">
        <w:rPr>
          <w:rFonts w:ascii="Arial" w:hAnsi="Arial" w:cs="Arial"/>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996076" w:rsidRDefault="006E6F5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lastRenderedPageBreak/>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720D6A30" w14:textId="77777777" w:rsidR="0089793B" w:rsidRPr="00F42CF9" w:rsidRDefault="00271B4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Default="00F42CF9" w:rsidP="00F42CF9">
      <w:pPr>
        <w:pStyle w:val="Akapitzlist"/>
        <w:spacing w:before="120" w:after="120"/>
        <w:ind w:left="360"/>
        <w:jc w:val="both"/>
        <w:rPr>
          <w:rFonts w:ascii="Arial" w:hAnsi="Arial" w:cs="Arial"/>
          <w:sz w:val="22"/>
          <w:szCs w:val="22"/>
        </w:rPr>
      </w:pPr>
    </w:p>
    <w:p w14:paraId="77BFAC99"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0F4D6D9C" w14:textId="77777777" w:rsidR="007D43E9" w:rsidRDefault="00923FA1" w:rsidP="009E3276">
      <w:pPr>
        <w:pStyle w:val="Nagwek1"/>
        <w:numPr>
          <w:ilvl w:val="0"/>
          <w:numId w:val="19"/>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14:paraId="2872AF3F" w14:textId="77777777" w:rsidR="0089793B" w:rsidRPr="0089793B" w:rsidRDefault="0089793B" w:rsidP="0089793B"/>
    <w:p w14:paraId="52B9D8DB"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5715DF" w:rsidRDefault="0089793B" w:rsidP="0089793B">
      <w:pPr>
        <w:suppressAutoHyphens/>
        <w:spacing w:before="120" w:after="120"/>
        <w:ind w:left="357"/>
        <w:jc w:val="both"/>
        <w:rPr>
          <w:rFonts w:ascii="Arial" w:hAnsi="Arial" w:cs="Arial"/>
          <w:sz w:val="22"/>
          <w:szCs w:val="22"/>
        </w:rPr>
      </w:pPr>
    </w:p>
    <w:p w14:paraId="3417CD9E" w14:textId="77777777" w:rsidR="00923FA1" w:rsidRDefault="00923FA1" w:rsidP="009E3276">
      <w:pPr>
        <w:pStyle w:val="Nagwek1"/>
        <w:numPr>
          <w:ilvl w:val="0"/>
          <w:numId w:val="19"/>
        </w:numPr>
        <w:tabs>
          <w:tab w:val="left" w:pos="5220"/>
        </w:tabs>
        <w:suppressAutoHyphens/>
        <w:spacing w:before="120" w:after="120"/>
        <w:ind w:left="1077"/>
        <w:jc w:val="both"/>
        <w:rPr>
          <w:sz w:val="24"/>
          <w:szCs w:val="24"/>
        </w:rPr>
      </w:pPr>
      <w:bookmarkStart w:id="19" w:name="_toc408"/>
      <w:bookmarkStart w:id="20" w:name="_Toc412451398"/>
      <w:bookmarkEnd w:id="19"/>
      <w:r w:rsidRPr="00B63614">
        <w:rPr>
          <w:sz w:val="24"/>
          <w:szCs w:val="24"/>
        </w:rPr>
        <w:t xml:space="preserve">Miejsce </w:t>
      </w:r>
      <w:r w:rsidR="00494C11" w:rsidRPr="00B8531C">
        <w:rPr>
          <w:sz w:val="24"/>
          <w:szCs w:val="24"/>
        </w:rPr>
        <w:t>oraz</w:t>
      </w:r>
      <w:r w:rsidRPr="00B8531C">
        <w:rPr>
          <w:sz w:val="24"/>
          <w:szCs w:val="24"/>
        </w:rPr>
        <w:t xml:space="preserve"> termin </w:t>
      </w:r>
      <w:r w:rsidRPr="00B63614">
        <w:rPr>
          <w:sz w:val="24"/>
          <w:szCs w:val="24"/>
        </w:rPr>
        <w:t>składania ofert</w:t>
      </w:r>
      <w:bookmarkEnd w:id="20"/>
    </w:p>
    <w:p w14:paraId="1037FD78" w14:textId="77777777" w:rsidR="0089793B" w:rsidRPr="0089793B" w:rsidRDefault="0089793B" w:rsidP="0089793B"/>
    <w:p w14:paraId="4F039A9E"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84F77D0" w14:textId="77777777" w:rsidR="00923FA1" w:rsidRDefault="00923FA1" w:rsidP="0089793B">
      <w:pPr>
        <w:spacing w:before="120" w:after="120"/>
        <w:ind w:firstLine="360"/>
        <w:jc w:val="both"/>
        <w:rPr>
          <w:rFonts w:ascii="Arial" w:hAnsi="Arial" w:cs="Arial"/>
          <w:b/>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5838EBA9" w14:textId="77777777" w:rsidR="007F76F7" w:rsidRPr="00B63614" w:rsidRDefault="007F76F7" w:rsidP="0089793B">
      <w:pPr>
        <w:spacing w:before="120" w:after="120"/>
        <w:ind w:firstLine="360"/>
        <w:jc w:val="both"/>
        <w:rPr>
          <w:rFonts w:ascii="Arial" w:hAnsi="Arial" w:cs="Arial"/>
          <w:sz w:val="22"/>
          <w:szCs w:val="22"/>
        </w:rPr>
      </w:pPr>
    </w:p>
    <w:p w14:paraId="7BB44D49"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36B2CC50" w14:textId="2C5ABB55" w:rsidR="008965F3" w:rsidRPr="00683CE5" w:rsidRDefault="00923FA1" w:rsidP="008965F3">
      <w:pPr>
        <w:spacing w:before="120" w:after="120"/>
        <w:ind w:left="357"/>
        <w:jc w:val="both"/>
        <w:rPr>
          <w:rFonts w:ascii="Arial" w:hAnsi="Arial"/>
          <w:b/>
          <w:sz w:val="22"/>
          <w:szCs w:val="22"/>
          <w:vertAlign w:val="superscript"/>
        </w:rPr>
      </w:pPr>
      <w:r w:rsidRPr="00683CE5">
        <w:rPr>
          <w:rFonts w:ascii="Arial" w:hAnsi="Arial" w:cs="Arial"/>
          <w:b/>
          <w:sz w:val="22"/>
          <w:szCs w:val="22"/>
        </w:rPr>
        <w:t>do dnia</w:t>
      </w:r>
      <w:r w:rsidR="00122DEC" w:rsidRPr="00683CE5">
        <w:rPr>
          <w:rFonts w:ascii="Arial" w:hAnsi="Arial" w:cs="Arial"/>
          <w:b/>
          <w:sz w:val="22"/>
          <w:szCs w:val="22"/>
        </w:rPr>
        <w:t xml:space="preserve"> </w:t>
      </w:r>
      <w:r w:rsidR="00683CE5" w:rsidRPr="00683CE5">
        <w:rPr>
          <w:rFonts w:ascii="Arial" w:hAnsi="Arial" w:cs="Arial"/>
          <w:b/>
          <w:sz w:val="22"/>
          <w:szCs w:val="22"/>
        </w:rPr>
        <w:t>05.04.2017 r.</w:t>
      </w:r>
      <w:r w:rsidR="00DD6647" w:rsidRPr="00683CE5">
        <w:rPr>
          <w:rFonts w:ascii="Arial" w:hAnsi="Arial" w:cs="Arial"/>
          <w:b/>
          <w:sz w:val="22"/>
          <w:szCs w:val="22"/>
        </w:rPr>
        <w:t xml:space="preserve"> </w:t>
      </w:r>
      <w:r w:rsidRPr="00683CE5">
        <w:rPr>
          <w:rFonts w:ascii="Arial" w:hAnsi="Arial" w:cs="Arial"/>
          <w:b/>
          <w:bCs/>
          <w:sz w:val="22"/>
          <w:szCs w:val="22"/>
        </w:rPr>
        <w:t>do godziny</w:t>
      </w:r>
      <w:r w:rsidR="0050526B" w:rsidRPr="00683CE5">
        <w:rPr>
          <w:rFonts w:ascii="Arial" w:hAnsi="Arial" w:cs="Arial"/>
          <w:b/>
          <w:bCs/>
          <w:sz w:val="22"/>
          <w:szCs w:val="22"/>
        </w:rPr>
        <w:t xml:space="preserve"> </w:t>
      </w:r>
      <w:r w:rsidR="00683CE5">
        <w:rPr>
          <w:rFonts w:ascii="Arial" w:hAnsi="Arial" w:cs="Arial"/>
          <w:b/>
          <w:bCs/>
          <w:sz w:val="22"/>
          <w:szCs w:val="22"/>
        </w:rPr>
        <w:t>12.30</w:t>
      </w:r>
    </w:p>
    <w:p w14:paraId="310F4E17" w14:textId="36FD83B7" w:rsidR="00B655BE" w:rsidRDefault="00923FA1" w:rsidP="008965F3">
      <w:pPr>
        <w:spacing w:before="120" w:after="120"/>
        <w:ind w:left="357"/>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3333983B" w14:textId="4B485600" w:rsidR="00B655BE" w:rsidRPr="00B8531C" w:rsidRDefault="00B655BE" w:rsidP="001F438B">
      <w:pPr>
        <w:numPr>
          <w:ilvl w:val="0"/>
          <w:numId w:val="11"/>
        </w:numPr>
        <w:suppressAutoHyphens/>
        <w:spacing w:before="120" w:after="120"/>
        <w:jc w:val="both"/>
        <w:rPr>
          <w:rFonts w:ascii="Arial" w:hAnsi="Arial" w:cs="Arial"/>
          <w:sz w:val="22"/>
          <w:szCs w:val="22"/>
        </w:rPr>
      </w:pPr>
      <w:r w:rsidRPr="00397B04">
        <w:rPr>
          <w:rFonts w:ascii="Arial" w:hAnsi="Arial" w:cs="Arial"/>
          <w:sz w:val="22"/>
          <w:szCs w:val="22"/>
        </w:rPr>
        <w:t xml:space="preserve">W </w:t>
      </w:r>
      <w:r w:rsidR="008B6B87">
        <w:rPr>
          <w:rFonts w:ascii="Arial" w:hAnsi="Arial" w:cs="Arial"/>
          <w:sz w:val="22"/>
          <w:szCs w:val="22"/>
        </w:rPr>
        <w:t>uzasadnionych przypadkach Z</w:t>
      </w:r>
      <w:r w:rsidRPr="00B8531C">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1"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1F438B">
      <w:pPr>
        <w:numPr>
          <w:ilvl w:val="0"/>
          <w:numId w:val="11"/>
        </w:numPr>
        <w:spacing w:before="120" w:after="120"/>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2" w:history="1">
        <w:r w:rsidRPr="00B8531C">
          <w:rPr>
            <w:rStyle w:val="Hipercze"/>
            <w:rFonts w:ascii="Arial" w:hAnsi="Arial" w:cs="Arial"/>
            <w:bCs/>
            <w:color w:val="auto"/>
            <w:sz w:val="22"/>
            <w:szCs w:val="22"/>
          </w:rPr>
          <w:t>www.kolobrzeg.pl</w:t>
        </w:r>
      </w:hyperlink>
      <w:bookmarkStart w:id="21" w:name="_toc423"/>
      <w:bookmarkEnd w:id="21"/>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89793B">
      <w:pPr>
        <w:spacing w:before="120" w:after="120"/>
        <w:ind w:left="360"/>
        <w:jc w:val="both"/>
        <w:rPr>
          <w:rFonts w:ascii="Arial" w:hAnsi="Arial" w:cs="Arial"/>
          <w:color w:val="FF0000"/>
          <w:sz w:val="22"/>
          <w:szCs w:val="22"/>
        </w:rPr>
      </w:pPr>
    </w:p>
    <w:p w14:paraId="7D76CB9B" w14:textId="77777777" w:rsidR="00923FA1" w:rsidRDefault="00923FA1" w:rsidP="009E3276">
      <w:pPr>
        <w:pStyle w:val="Nagwek1"/>
        <w:numPr>
          <w:ilvl w:val="0"/>
          <w:numId w:val="19"/>
        </w:numPr>
        <w:suppressAutoHyphens/>
        <w:spacing w:before="120" w:after="120"/>
        <w:ind w:left="1077"/>
        <w:rPr>
          <w:sz w:val="24"/>
          <w:szCs w:val="24"/>
        </w:rPr>
      </w:pPr>
      <w:bookmarkStart w:id="22" w:name="_toc424"/>
      <w:bookmarkStart w:id="23" w:name="_Toc412451399"/>
      <w:bookmarkEnd w:id="22"/>
      <w:r w:rsidRPr="00D0203E">
        <w:rPr>
          <w:sz w:val="24"/>
          <w:szCs w:val="24"/>
        </w:rPr>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3"/>
    </w:p>
    <w:p w14:paraId="516DF371" w14:textId="77777777" w:rsidR="00F42CF9" w:rsidRPr="00F42CF9" w:rsidRDefault="00F42CF9" w:rsidP="00F42CF9"/>
    <w:p w14:paraId="022112E4" w14:textId="3D13959D" w:rsidR="005715DF" w:rsidRDefault="00923FA1" w:rsidP="0089793B">
      <w:pPr>
        <w:spacing w:before="120" w:after="120"/>
        <w:jc w:val="both"/>
        <w:rPr>
          <w:rFonts w:ascii="Arial" w:hAnsi="Arial" w:cs="Arial"/>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t>
      </w:r>
      <w:r w:rsidR="00DA4B5E" w:rsidRPr="00683CE5">
        <w:rPr>
          <w:rFonts w:ascii="Arial" w:hAnsi="Arial" w:cs="Arial"/>
          <w:b/>
          <w:sz w:val="22"/>
          <w:szCs w:val="22"/>
        </w:rPr>
        <w:t>w</w:t>
      </w:r>
      <w:r w:rsidRPr="00683CE5">
        <w:rPr>
          <w:rFonts w:ascii="Arial" w:hAnsi="Arial" w:cs="Arial"/>
          <w:b/>
          <w:sz w:val="22"/>
          <w:szCs w:val="22"/>
        </w:rPr>
        <w:t xml:space="preserve"> dniu</w:t>
      </w:r>
      <w:r w:rsidR="005C4129" w:rsidRPr="00683CE5">
        <w:rPr>
          <w:rFonts w:ascii="Arial" w:hAnsi="Arial" w:cs="Arial"/>
          <w:b/>
          <w:sz w:val="22"/>
          <w:szCs w:val="22"/>
        </w:rPr>
        <w:t xml:space="preserve"> </w:t>
      </w:r>
      <w:r w:rsidR="00683CE5" w:rsidRPr="00683CE5">
        <w:rPr>
          <w:rFonts w:ascii="Arial" w:hAnsi="Arial" w:cs="Arial"/>
          <w:b/>
          <w:sz w:val="22"/>
          <w:szCs w:val="22"/>
        </w:rPr>
        <w:t>05.04.2017 r.</w:t>
      </w:r>
      <w:r w:rsidR="00683CE5">
        <w:rPr>
          <w:rFonts w:ascii="Arial" w:hAnsi="Arial" w:cs="Arial"/>
          <w:sz w:val="22"/>
          <w:szCs w:val="22"/>
        </w:rPr>
        <w:t xml:space="preserve"> </w:t>
      </w:r>
      <w:r w:rsidR="008965F3" w:rsidRPr="00DD6647">
        <w:rPr>
          <w:rFonts w:ascii="Arial" w:hAnsi="Arial" w:cs="Arial"/>
          <w:b/>
          <w:bCs/>
          <w:sz w:val="22"/>
          <w:szCs w:val="22"/>
        </w:rPr>
        <w:t xml:space="preserve">o godz. </w:t>
      </w:r>
      <w:r w:rsidR="00683CE5">
        <w:rPr>
          <w:rFonts w:ascii="Arial" w:hAnsi="Arial" w:cs="Arial"/>
          <w:b/>
          <w:bCs/>
          <w:sz w:val="22"/>
          <w:szCs w:val="22"/>
        </w:rPr>
        <w:t xml:space="preserve">13.00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4" w:name="_GoBack"/>
      <w:bookmarkEnd w:id="24"/>
    </w:p>
    <w:p w14:paraId="49DE6A54"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74A1E684" w14:textId="77777777" w:rsidR="00F71925" w:rsidRDefault="00923FA1" w:rsidP="009E3276">
      <w:pPr>
        <w:pStyle w:val="Nagwek1"/>
        <w:numPr>
          <w:ilvl w:val="0"/>
          <w:numId w:val="19"/>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02154A2C" w14:textId="77777777" w:rsidR="0089793B" w:rsidRPr="0089793B" w:rsidRDefault="0089793B" w:rsidP="0089793B"/>
    <w:p w14:paraId="05CB22F9" w14:textId="7643E85F" w:rsidR="00F42CF9" w:rsidRPr="00B8531C" w:rsidRDefault="00B655BE" w:rsidP="00F42CF9">
      <w:pPr>
        <w:pStyle w:val="Akapitzlist"/>
        <w:numPr>
          <w:ilvl w:val="0"/>
          <w:numId w:val="1"/>
        </w:numPr>
        <w:spacing w:before="120" w:after="120"/>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008B6B87">
        <w:rPr>
          <w:rFonts w:ascii="Arial" w:hAnsi="Arial" w:cs="Arial"/>
          <w:sz w:val="22"/>
          <w:szCs w:val="22"/>
        </w:rPr>
        <w:t xml:space="preserve"> ofert Z</w:t>
      </w:r>
      <w:r w:rsidRPr="00B8531C">
        <w:rPr>
          <w:rFonts w:ascii="Arial" w:hAnsi="Arial" w:cs="Arial"/>
          <w:sz w:val="22"/>
          <w:szCs w:val="22"/>
        </w:rPr>
        <w:t xml:space="preserve">amawiający zamieszcza na stronie internetowej </w:t>
      </w:r>
      <w:hyperlink r:id="rId13"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24F0399F" w14:textId="00E63806" w:rsidR="00B655BE" w:rsidRPr="00B8531C" w:rsidRDefault="00B655BE" w:rsidP="0089793B">
      <w:pPr>
        <w:numPr>
          <w:ilvl w:val="0"/>
          <w:numId w:val="1"/>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stanowiącym załącznik </w:t>
      </w:r>
      <w:r w:rsidR="00714539" w:rsidRPr="007F76F7">
        <w:rPr>
          <w:rFonts w:ascii="Arial" w:hAnsi="Arial" w:cs="Arial"/>
          <w:b/>
          <w:sz w:val="22"/>
          <w:szCs w:val="22"/>
        </w:rPr>
        <w:t xml:space="preserve">nr </w:t>
      </w:r>
      <w:r w:rsidR="00ED7457" w:rsidRPr="007F76F7">
        <w:rPr>
          <w:rFonts w:ascii="Arial" w:hAnsi="Arial" w:cs="Arial"/>
          <w:b/>
          <w:sz w:val="22"/>
          <w:szCs w:val="22"/>
        </w:rPr>
        <w:t xml:space="preserve"> </w:t>
      </w:r>
      <w:r w:rsidR="005C1C47" w:rsidRPr="007F76F7">
        <w:rPr>
          <w:rFonts w:ascii="Arial" w:hAnsi="Arial" w:cs="Arial"/>
          <w:b/>
          <w:sz w:val="22"/>
          <w:szCs w:val="22"/>
        </w:rPr>
        <w:t>5</w:t>
      </w:r>
      <w:r w:rsidR="00714539" w:rsidRPr="0040502E">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SIWZ.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008B6B87">
        <w:rPr>
          <w:rFonts w:ascii="Arial" w:hAnsi="Arial" w:cs="Arial"/>
          <w:sz w:val="22"/>
          <w:szCs w:val="22"/>
        </w:rPr>
        <w:t>W</w:t>
      </w:r>
      <w:r w:rsidRPr="00B8531C">
        <w:rPr>
          <w:rFonts w:ascii="Arial" w:hAnsi="Arial" w:cs="Arial"/>
          <w:sz w:val="22"/>
          <w:szCs w:val="22"/>
        </w:rPr>
        <w:t>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że powiązania z innym wykonawcą nie prowadzą do zakłócenia konkurencji w postępowaniu.</w:t>
      </w:r>
      <w:r w:rsidR="00714539" w:rsidRPr="00B8531C">
        <w:rPr>
          <w:rFonts w:ascii="Arial" w:hAnsi="Arial" w:cs="Arial"/>
          <w:sz w:val="22"/>
          <w:szCs w:val="22"/>
        </w:rPr>
        <w:t xml:space="preserve"> </w:t>
      </w:r>
    </w:p>
    <w:p w14:paraId="2EDF58DD"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7F76F7">
        <w:rPr>
          <w:rFonts w:ascii="Arial" w:hAnsi="Arial" w:cs="Arial"/>
          <w:sz w:val="22"/>
          <w:szCs w:val="22"/>
        </w:rPr>
        <w:t xml:space="preserve">- </w:t>
      </w: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37FF4FB9" w14:textId="58A23B41" w:rsidR="00E2135C" w:rsidRDefault="00E2135C" w:rsidP="002710DA">
      <w:pPr>
        <w:pStyle w:val="Nagwek1"/>
        <w:numPr>
          <w:ilvl w:val="0"/>
          <w:numId w:val="19"/>
        </w:numPr>
        <w:spacing w:before="120" w:after="120"/>
        <w:rPr>
          <w:sz w:val="24"/>
          <w:szCs w:val="24"/>
        </w:rPr>
      </w:pPr>
      <w:bookmarkStart w:id="27" w:name="_Toc412451401"/>
      <w:r>
        <w:rPr>
          <w:sz w:val="24"/>
          <w:szCs w:val="24"/>
        </w:rPr>
        <w:t>Termin wykonania zamówienia.</w:t>
      </w:r>
    </w:p>
    <w:p w14:paraId="78B67172" w14:textId="066F5D4B" w:rsidR="00E2135C" w:rsidRPr="00E2135C" w:rsidRDefault="00E2135C" w:rsidP="00E2135C">
      <w:pPr>
        <w:pStyle w:val="Tekstpodstawowywcity21"/>
        <w:spacing w:before="120" w:after="120"/>
        <w:rPr>
          <w:rFonts w:ascii="Arial" w:hAnsi="Arial" w:cs="Arial"/>
          <w:sz w:val="22"/>
          <w:szCs w:val="22"/>
        </w:rPr>
      </w:pPr>
      <w:r w:rsidRPr="00E2135C">
        <w:rPr>
          <w:rFonts w:ascii="Arial" w:hAnsi="Arial" w:cs="Arial"/>
          <w:sz w:val="22"/>
          <w:szCs w:val="22"/>
        </w:rPr>
        <w:t>Termin realizacji zadania będzie proponowany przez Wykonawcę i wynosił będzie maksymalnie 150 dni od dnia podpisania umowy.</w:t>
      </w:r>
    </w:p>
    <w:p w14:paraId="74052D5B" w14:textId="77777777" w:rsidR="00E2135C" w:rsidRPr="00E2135C" w:rsidRDefault="00E2135C" w:rsidP="00E2135C">
      <w:pPr>
        <w:rPr>
          <w:rFonts w:ascii="Arial" w:hAnsi="Arial" w:cs="Arial"/>
          <w:sz w:val="22"/>
          <w:szCs w:val="22"/>
        </w:rPr>
      </w:pPr>
    </w:p>
    <w:p w14:paraId="7217058E" w14:textId="661D0EB2" w:rsidR="00F42CF9" w:rsidRPr="00E2135C" w:rsidRDefault="00C23AD7" w:rsidP="002710DA">
      <w:pPr>
        <w:pStyle w:val="Nagwek1"/>
        <w:numPr>
          <w:ilvl w:val="0"/>
          <w:numId w:val="19"/>
        </w:numPr>
        <w:spacing w:before="120" w:after="120"/>
        <w:rPr>
          <w:sz w:val="24"/>
          <w:szCs w:val="24"/>
        </w:rPr>
      </w:pPr>
      <w:r w:rsidRPr="00E2135C">
        <w:rPr>
          <w:sz w:val="24"/>
          <w:szCs w:val="24"/>
        </w:rPr>
        <w:t xml:space="preserve">Udzielenie </w:t>
      </w:r>
      <w:r w:rsidR="00923FA1" w:rsidRPr="00E2135C">
        <w:rPr>
          <w:sz w:val="24"/>
          <w:szCs w:val="24"/>
        </w:rPr>
        <w:t>zamówienia</w:t>
      </w:r>
      <w:bookmarkEnd w:id="27"/>
    </w:p>
    <w:p w14:paraId="783D1424" w14:textId="77777777" w:rsidR="00F42CF9" w:rsidRDefault="00923FA1" w:rsidP="009E3276">
      <w:pPr>
        <w:numPr>
          <w:ilvl w:val="0"/>
          <w:numId w:val="4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FC52B5" w:rsidRDefault="00F42CF9" w:rsidP="009E3276">
      <w:pPr>
        <w:pStyle w:val="Akapitzlist"/>
        <w:numPr>
          <w:ilvl w:val="0"/>
          <w:numId w:val="43"/>
        </w:numPr>
        <w:spacing w:before="120" w:after="120"/>
        <w:ind w:left="1134" w:hanging="425"/>
        <w:jc w:val="both"/>
        <w:rPr>
          <w:rFonts w:ascii="Arial" w:hAnsi="Arial" w:cs="Arial"/>
          <w:sz w:val="22"/>
          <w:szCs w:val="22"/>
        </w:rPr>
      </w:pPr>
      <w:r w:rsidRPr="00FC52B5">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67E68BB4" w:rsidR="00F42CF9" w:rsidRPr="00FC52B5" w:rsidRDefault="008B6B87" w:rsidP="009E3276">
      <w:pPr>
        <w:pStyle w:val="Akapitzlist"/>
        <w:numPr>
          <w:ilvl w:val="0"/>
          <w:numId w:val="43"/>
        </w:numPr>
        <w:spacing w:before="120" w:after="120"/>
        <w:ind w:left="1134" w:hanging="425"/>
        <w:jc w:val="both"/>
        <w:rPr>
          <w:rFonts w:ascii="Arial" w:hAnsi="Arial" w:cs="Arial"/>
          <w:sz w:val="22"/>
          <w:szCs w:val="22"/>
        </w:rPr>
      </w:pPr>
      <w:r>
        <w:rPr>
          <w:rFonts w:ascii="Arial" w:hAnsi="Arial" w:cs="Arial"/>
          <w:sz w:val="22"/>
          <w:szCs w:val="22"/>
        </w:rPr>
        <w:t>W</w:t>
      </w:r>
      <w:r w:rsidR="00F42CF9" w:rsidRPr="00FC52B5">
        <w:rPr>
          <w:rFonts w:ascii="Arial" w:hAnsi="Arial" w:cs="Arial"/>
          <w:sz w:val="22"/>
          <w:szCs w:val="22"/>
        </w:rPr>
        <w:t xml:space="preserve">ykonawcach, którzy zostali wykluczeni, </w:t>
      </w:r>
    </w:p>
    <w:p w14:paraId="240D62D4" w14:textId="61297011" w:rsidR="00F42CF9" w:rsidRPr="00FC52B5" w:rsidRDefault="008B6B87" w:rsidP="009E3276">
      <w:pPr>
        <w:pStyle w:val="Akapitzlist"/>
        <w:numPr>
          <w:ilvl w:val="0"/>
          <w:numId w:val="43"/>
        </w:numPr>
        <w:spacing w:before="120" w:after="120"/>
        <w:ind w:left="1134" w:hanging="425"/>
        <w:jc w:val="both"/>
        <w:rPr>
          <w:rFonts w:ascii="Arial" w:hAnsi="Arial" w:cs="Arial"/>
          <w:sz w:val="22"/>
          <w:szCs w:val="22"/>
        </w:rPr>
      </w:pPr>
      <w:r>
        <w:rPr>
          <w:rFonts w:ascii="Arial" w:hAnsi="Arial" w:cs="Arial"/>
          <w:sz w:val="22"/>
          <w:szCs w:val="22"/>
        </w:rPr>
        <w:t>W</w:t>
      </w:r>
      <w:r w:rsidR="00F42CF9" w:rsidRPr="00FC52B5">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FC52B5" w:rsidRDefault="00F42CF9" w:rsidP="009E3276">
      <w:pPr>
        <w:pStyle w:val="Akapitzlist"/>
        <w:numPr>
          <w:ilvl w:val="0"/>
          <w:numId w:val="43"/>
        </w:numPr>
        <w:spacing w:before="120" w:after="120"/>
        <w:ind w:left="1134" w:hanging="425"/>
        <w:jc w:val="both"/>
        <w:rPr>
          <w:rFonts w:ascii="Arial" w:hAnsi="Arial" w:cs="Arial"/>
          <w:sz w:val="22"/>
          <w:szCs w:val="22"/>
        </w:rPr>
      </w:pPr>
      <w:r w:rsidRPr="00FC52B5">
        <w:rPr>
          <w:rFonts w:ascii="Arial" w:hAnsi="Arial" w:cs="Arial"/>
          <w:sz w:val="22"/>
          <w:szCs w:val="22"/>
        </w:rPr>
        <w:t xml:space="preserve">unieważnieniu postępowania </w:t>
      </w:r>
    </w:p>
    <w:p w14:paraId="66E4048A" w14:textId="77777777" w:rsidR="00F42CF9" w:rsidRPr="00FC52B5" w:rsidRDefault="00F42CF9" w:rsidP="00F42CF9">
      <w:pPr>
        <w:tabs>
          <w:tab w:val="left" w:pos="993"/>
        </w:tabs>
        <w:spacing w:before="120" w:after="120"/>
        <w:ind w:left="993" w:hanging="567"/>
        <w:jc w:val="both"/>
        <w:rPr>
          <w:rFonts w:ascii="Arial" w:hAnsi="Arial" w:cs="Arial"/>
          <w:strike/>
          <w:sz w:val="22"/>
          <w:szCs w:val="22"/>
        </w:rPr>
      </w:pPr>
      <w:r w:rsidRPr="00FC52B5">
        <w:rPr>
          <w:rFonts w:ascii="Arial" w:hAnsi="Arial" w:cs="Arial"/>
          <w:sz w:val="22"/>
          <w:szCs w:val="22"/>
        </w:rPr>
        <w:t>– podając uzasadnienie faktyczne i prawne.</w:t>
      </w:r>
    </w:p>
    <w:p w14:paraId="548F17B2" w14:textId="77777777" w:rsidR="00F42CF9" w:rsidRPr="00FC52B5" w:rsidRDefault="00212A14" w:rsidP="009E3276">
      <w:pPr>
        <w:numPr>
          <w:ilvl w:val="0"/>
          <w:numId w:val="42"/>
        </w:numPr>
        <w:tabs>
          <w:tab w:val="left" w:pos="357"/>
        </w:tabs>
        <w:suppressAutoHyphens/>
        <w:spacing w:before="120" w:after="120"/>
        <w:jc w:val="both"/>
        <w:rPr>
          <w:rFonts w:ascii="Arial" w:hAnsi="Arial" w:cs="Arial"/>
          <w:sz w:val="22"/>
          <w:szCs w:val="22"/>
        </w:rPr>
      </w:pPr>
      <w:r w:rsidRPr="00FC52B5">
        <w:rPr>
          <w:rFonts w:ascii="Arial" w:hAnsi="Arial" w:cs="Arial"/>
          <w:sz w:val="22"/>
          <w:szCs w:val="22"/>
        </w:rPr>
        <w:t xml:space="preserve">Zamawiający udostępnia informacje, o których mowa w pkt. </w:t>
      </w:r>
      <w:r w:rsidR="00284894" w:rsidRPr="00FC52B5">
        <w:rPr>
          <w:rFonts w:ascii="Arial" w:hAnsi="Arial" w:cs="Arial"/>
          <w:sz w:val="22"/>
          <w:szCs w:val="22"/>
        </w:rPr>
        <w:t>2</w:t>
      </w:r>
      <w:r w:rsidRPr="00FC52B5">
        <w:rPr>
          <w:rFonts w:ascii="Arial" w:hAnsi="Arial" w:cs="Arial"/>
          <w:sz w:val="22"/>
          <w:szCs w:val="22"/>
        </w:rPr>
        <w:t xml:space="preserve"> ppkt</w:t>
      </w:r>
      <w:r w:rsidR="00EC0323" w:rsidRPr="00FC52B5">
        <w:rPr>
          <w:rFonts w:ascii="Arial" w:hAnsi="Arial" w:cs="Arial"/>
          <w:sz w:val="22"/>
          <w:szCs w:val="22"/>
        </w:rPr>
        <w:t>.</w:t>
      </w:r>
      <w:r w:rsidR="00284894" w:rsidRPr="00FC52B5">
        <w:rPr>
          <w:rFonts w:ascii="Arial" w:hAnsi="Arial" w:cs="Arial"/>
          <w:sz w:val="22"/>
          <w:szCs w:val="22"/>
        </w:rPr>
        <w:t xml:space="preserve"> 1 i </w:t>
      </w:r>
      <w:r w:rsidR="00511169" w:rsidRPr="00FC52B5">
        <w:rPr>
          <w:rFonts w:ascii="Arial" w:hAnsi="Arial" w:cs="Arial"/>
          <w:sz w:val="22"/>
          <w:szCs w:val="22"/>
        </w:rPr>
        <w:t>4</w:t>
      </w:r>
      <w:r w:rsidRPr="00FC52B5">
        <w:rPr>
          <w:rFonts w:ascii="Arial" w:hAnsi="Arial" w:cs="Arial"/>
          <w:sz w:val="22"/>
          <w:szCs w:val="22"/>
        </w:rPr>
        <w:t xml:space="preserve"> na stronie internetowej</w:t>
      </w:r>
      <w:r w:rsidR="00EC0323" w:rsidRPr="00FC52B5">
        <w:rPr>
          <w:rFonts w:ascii="Arial" w:hAnsi="Arial" w:cs="Arial"/>
          <w:sz w:val="22"/>
          <w:szCs w:val="22"/>
        </w:rPr>
        <w:t xml:space="preserve"> </w:t>
      </w:r>
      <w:hyperlink r:id="rId14" w:history="1">
        <w:r w:rsidR="00EC0323" w:rsidRPr="00FC52B5">
          <w:rPr>
            <w:rStyle w:val="Hipercze"/>
            <w:rFonts w:ascii="Arial" w:hAnsi="Arial" w:cs="Arial"/>
            <w:bCs/>
            <w:color w:val="auto"/>
            <w:sz w:val="22"/>
            <w:szCs w:val="22"/>
          </w:rPr>
          <w:t>www.kolobrzeg.pl</w:t>
        </w:r>
      </w:hyperlink>
      <w:r w:rsidR="003D13F3" w:rsidRPr="00FC52B5">
        <w:rPr>
          <w:rStyle w:val="Hipercze"/>
          <w:rFonts w:ascii="Arial" w:hAnsi="Arial" w:cs="Arial"/>
          <w:bCs/>
          <w:color w:val="auto"/>
          <w:sz w:val="22"/>
          <w:szCs w:val="22"/>
        </w:rPr>
        <w:t xml:space="preserve"> ( BIP – zakładka Gospodarka).</w:t>
      </w:r>
    </w:p>
    <w:p w14:paraId="108CE148" w14:textId="77777777" w:rsidR="00F42CF9" w:rsidRPr="00FC52B5" w:rsidRDefault="00923FA1" w:rsidP="009E3276">
      <w:pPr>
        <w:numPr>
          <w:ilvl w:val="0"/>
          <w:numId w:val="42"/>
        </w:numPr>
        <w:tabs>
          <w:tab w:val="left" w:pos="357"/>
        </w:tabs>
        <w:suppressAutoHyphens/>
        <w:spacing w:before="120" w:after="120"/>
        <w:jc w:val="both"/>
        <w:rPr>
          <w:rFonts w:ascii="Arial" w:hAnsi="Arial" w:cs="Arial"/>
          <w:sz w:val="22"/>
          <w:szCs w:val="22"/>
        </w:rPr>
      </w:pPr>
      <w:r w:rsidRPr="00FC52B5">
        <w:rPr>
          <w:rFonts w:ascii="Arial" w:hAnsi="Arial" w:cs="Arial"/>
          <w:sz w:val="22"/>
          <w:szCs w:val="22"/>
        </w:rPr>
        <w:lastRenderedPageBreak/>
        <w:t>Zawiadomienie o wyborze oferty określające p</w:t>
      </w:r>
      <w:r w:rsidR="00BC4A6F" w:rsidRPr="00FC52B5">
        <w:rPr>
          <w:rFonts w:ascii="Arial" w:hAnsi="Arial" w:cs="Arial"/>
          <w:sz w:val="22"/>
          <w:szCs w:val="22"/>
        </w:rPr>
        <w:t>oza danymi, o których mowa</w:t>
      </w:r>
      <w:r w:rsidR="00262BA1" w:rsidRPr="00FC52B5">
        <w:rPr>
          <w:rFonts w:ascii="Arial" w:hAnsi="Arial" w:cs="Arial"/>
          <w:sz w:val="22"/>
          <w:szCs w:val="22"/>
        </w:rPr>
        <w:br/>
      </w:r>
      <w:r w:rsidR="00BC4A6F" w:rsidRPr="00FC52B5">
        <w:rPr>
          <w:rFonts w:ascii="Arial" w:hAnsi="Arial" w:cs="Arial"/>
          <w:sz w:val="22"/>
          <w:szCs w:val="22"/>
        </w:rPr>
        <w:t xml:space="preserve">w </w:t>
      </w:r>
      <w:r w:rsidR="0002376B" w:rsidRPr="00FC52B5">
        <w:rPr>
          <w:rFonts w:ascii="Arial" w:hAnsi="Arial" w:cs="Arial"/>
          <w:sz w:val="22"/>
          <w:szCs w:val="22"/>
        </w:rPr>
        <w:t>pkt</w:t>
      </w:r>
      <w:r w:rsidRPr="00FC52B5">
        <w:rPr>
          <w:rFonts w:ascii="Arial" w:hAnsi="Arial" w:cs="Arial"/>
          <w:sz w:val="22"/>
          <w:szCs w:val="22"/>
        </w:rPr>
        <w:t>. 2 także miejsce i termin zawarcia umowy, zostanie niezwłocznie doręczone Wykonawcy, którego oferta została wybrana.</w:t>
      </w:r>
    </w:p>
    <w:p w14:paraId="07AB43ED" w14:textId="77777777" w:rsidR="00F42CF9" w:rsidRPr="00FC52B5" w:rsidRDefault="00923FA1" w:rsidP="009E3276">
      <w:pPr>
        <w:numPr>
          <w:ilvl w:val="0"/>
          <w:numId w:val="42"/>
        </w:numPr>
        <w:tabs>
          <w:tab w:val="left" w:pos="357"/>
        </w:tabs>
        <w:suppressAutoHyphens/>
        <w:spacing w:before="120" w:after="120"/>
        <w:jc w:val="both"/>
        <w:rPr>
          <w:rFonts w:ascii="Arial" w:hAnsi="Arial" w:cs="Arial"/>
          <w:sz w:val="22"/>
          <w:szCs w:val="22"/>
        </w:rPr>
      </w:pPr>
      <w:r w:rsidRPr="00FC52B5">
        <w:rPr>
          <w:rFonts w:ascii="Arial" w:hAnsi="Arial" w:cs="Arial"/>
          <w:sz w:val="22"/>
          <w:szCs w:val="22"/>
        </w:rPr>
        <w:t xml:space="preserve">Niezwłocznie po wyborze najkorzystniejszej oferty Zamawiający zamieści informację, </w:t>
      </w:r>
      <w:r w:rsidR="00262BA1" w:rsidRPr="00FC52B5">
        <w:rPr>
          <w:rFonts w:ascii="Arial" w:hAnsi="Arial" w:cs="Arial"/>
          <w:sz w:val="22"/>
          <w:szCs w:val="22"/>
        </w:rPr>
        <w:br/>
      </w:r>
      <w:r w:rsidRPr="00FC52B5">
        <w:rPr>
          <w:rFonts w:ascii="Arial" w:hAnsi="Arial" w:cs="Arial"/>
          <w:sz w:val="22"/>
          <w:szCs w:val="22"/>
        </w:rPr>
        <w:t xml:space="preserve">o których mowa w </w:t>
      </w:r>
      <w:r w:rsidR="00C15AF0" w:rsidRPr="00FC52B5">
        <w:rPr>
          <w:rFonts w:ascii="Arial" w:hAnsi="Arial" w:cs="Arial"/>
          <w:sz w:val="22"/>
          <w:szCs w:val="22"/>
        </w:rPr>
        <w:t>pk</w:t>
      </w:r>
      <w:r w:rsidRPr="00FC52B5">
        <w:rPr>
          <w:rFonts w:ascii="Arial" w:hAnsi="Arial" w:cs="Arial"/>
          <w:sz w:val="22"/>
          <w:szCs w:val="22"/>
        </w:rPr>
        <w:t>t.</w:t>
      </w:r>
      <w:r w:rsidR="00C15AF0" w:rsidRPr="00FC52B5">
        <w:rPr>
          <w:rFonts w:ascii="Arial" w:hAnsi="Arial" w:cs="Arial"/>
          <w:sz w:val="22"/>
          <w:szCs w:val="22"/>
        </w:rPr>
        <w:t xml:space="preserve"> </w:t>
      </w:r>
      <w:r w:rsidRPr="00FC52B5">
        <w:rPr>
          <w:rFonts w:ascii="Arial" w:hAnsi="Arial" w:cs="Arial"/>
          <w:sz w:val="22"/>
          <w:szCs w:val="22"/>
        </w:rPr>
        <w:t>2</w:t>
      </w:r>
      <w:r w:rsidR="003D13F3" w:rsidRPr="00FC52B5">
        <w:rPr>
          <w:rFonts w:ascii="Arial" w:hAnsi="Arial" w:cs="Arial"/>
          <w:sz w:val="22"/>
          <w:szCs w:val="22"/>
        </w:rPr>
        <w:t xml:space="preserve"> </w:t>
      </w:r>
      <w:r w:rsidRPr="00FC52B5">
        <w:rPr>
          <w:rFonts w:ascii="Arial" w:hAnsi="Arial" w:cs="Arial"/>
          <w:sz w:val="22"/>
          <w:szCs w:val="22"/>
        </w:rPr>
        <w:t>w</w:t>
      </w:r>
      <w:r w:rsidR="00BF699D" w:rsidRPr="00FC52B5">
        <w:rPr>
          <w:rFonts w:ascii="Arial" w:hAnsi="Arial" w:cs="Arial"/>
          <w:sz w:val="22"/>
          <w:szCs w:val="22"/>
        </w:rPr>
        <w:t xml:space="preserve"> </w:t>
      </w:r>
      <w:r w:rsidRPr="00FC52B5">
        <w:rPr>
          <w:rFonts w:ascii="Arial" w:hAnsi="Arial" w:cs="Arial"/>
          <w:sz w:val="22"/>
          <w:szCs w:val="22"/>
        </w:rPr>
        <w:t>miejscu publiczn</w:t>
      </w:r>
      <w:r w:rsidR="005B16A1" w:rsidRPr="00FC52B5">
        <w:rPr>
          <w:rFonts w:ascii="Arial" w:hAnsi="Arial" w:cs="Arial"/>
          <w:sz w:val="22"/>
          <w:szCs w:val="22"/>
        </w:rPr>
        <w:t>ie dostępnym w swojej siedzibie.</w:t>
      </w:r>
    </w:p>
    <w:p w14:paraId="50599A7C" w14:textId="77777777" w:rsidR="00F42CF9" w:rsidRPr="00FC52B5" w:rsidRDefault="006B5AD5" w:rsidP="009E3276">
      <w:pPr>
        <w:numPr>
          <w:ilvl w:val="0"/>
          <w:numId w:val="42"/>
        </w:numPr>
        <w:tabs>
          <w:tab w:val="left" w:pos="357"/>
        </w:tabs>
        <w:suppressAutoHyphens/>
        <w:spacing w:before="120" w:after="120"/>
        <w:jc w:val="both"/>
        <w:rPr>
          <w:rFonts w:ascii="Arial" w:hAnsi="Arial" w:cs="Arial"/>
          <w:sz w:val="22"/>
          <w:szCs w:val="22"/>
        </w:rPr>
      </w:pPr>
      <w:r w:rsidRPr="00FC52B5">
        <w:rPr>
          <w:rFonts w:ascii="Arial" w:hAnsi="Arial" w:cs="Arial"/>
          <w:sz w:val="22"/>
          <w:szCs w:val="22"/>
        </w:rPr>
        <w:t>Zamawiający zawrze umowę w sprawie zamówienia publicznego z zastrzeżeniem</w:t>
      </w:r>
      <w:r w:rsidR="00262BA1" w:rsidRPr="00FC52B5">
        <w:rPr>
          <w:rFonts w:ascii="Arial" w:hAnsi="Arial" w:cs="Arial"/>
          <w:sz w:val="22"/>
          <w:szCs w:val="22"/>
        </w:rPr>
        <w:br/>
      </w:r>
      <w:r w:rsidRPr="00FC52B5">
        <w:rPr>
          <w:rFonts w:ascii="Arial" w:hAnsi="Arial" w:cs="Arial"/>
          <w:sz w:val="22"/>
          <w:szCs w:val="22"/>
        </w:rPr>
        <w:t>art. 183 ustawy Prawo zamówień publicznych</w:t>
      </w:r>
      <w:r w:rsidR="003B2656" w:rsidRPr="00FC52B5">
        <w:rPr>
          <w:rFonts w:ascii="Arial" w:hAnsi="Arial" w:cs="Arial"/>
          <w:sz w:val="22"/>
          <w:szCs w:val="22"/>
        </w:rPr>
        <w:t xml:space="preserve"> w terminie</w:t>
      </w:r>
      <w:r w:rsidRPr="00FC52B5">
        <w:rPr>
          <w:rFonts w:ascii="Arial" w:hAnsi="Arial" w:cs="Arial"/>
          <w:sz w:val="22"/>
          <w:szCs w:val="22"/>
        </w:rPr>
        <w:t xml:space="preserve"> nie krótszym niż 5 dni od dnia przesłania zawiadomienia o wyborze najkorzystniejsze</w:t>
      </w:r>
      <w:r w:rsidR="00422B38" w:rsidRPr="00FC52B5">
        <w:rPr>
          <w:rFonts w:ascii="Arial" w:hAnsi="Arial" w:cs="Arial"/>
          <w:sz w:val="22"/>
          <w:szCs w:val="22"/>
        </w:rPr>
        <w:t>j oferty.</w:t>
      </w:r>
      <w:r w:rsidR="006E7BA5" w:rsidRPr="00FC52B5">
        <w:rPr>
          <w:rFonts w:ascii="Arial" w:hAnsi="Arial" w:cs="Arial"/>
          <w:sz w:val="22"/>
          <w:szCs w:val="22"/>
        </w:rPr>
        <w:t xml:space="preserve"> </w:t>
      </w:r>
    </w:p>
    <w:p w14:paraId="18887A84" w14:textId="77777777" w:rsidR="00F42CF9" w:rsidRPr="00FC52B5" w:rsidRDefault="006E7BA5" w:rsidP="009E3276">
      <w:pPr>
        <w:numPr>
          <w:ilvl w:val="0"/>
          <w:numId w:val="42"/>
        </w:numPr>
        <w:tabs>
          <w:tab w:val="left" w:pos="357"/>
        </w:tabs>
        <w:suppressAutoHyphens/>
        <w:spacing w:before="120" w:after="120"/>
        <w:jc w:val="both"/>
        <w:rPr>
          <w:rFonts w:ascii="Arial" w:hAnsi="Arial" w:cs="Arial"/>
          <w:sz w:val="22"/>
          <w:szCs w:val="22"/>
        </w:rPr>
      </w:pPr>
      <w:r w:rsidRPr="00FC52B5">
        <w:rPr>
          <w:rFonts w:ascii="Arial" w:hAnsi="Arial" w:cs="Arial"/>
          <w:sz w:val="22"/>
          <w:szCs w:val="22"/>
        </w:rPr>
        <w:t xml:space="preserve">Zamawiający może zawrzeć umowę przed upływem terminu określonego w </w:t>
      </w:r>
      <w:r w:rsidR="0076711D" w:rsidRPr="00FC52B5">
        <w:rPr>
          <w:rFonts w:ascii="Arial" w:hAnsi="Arial" w:cs="Arial"/>
          <w:sz w:val="22"/>
          <w:szCs w:val="22"/>
        </w:rPr>
        <w:t xml:space="preserve">pkt. 6. </w:t>
      </w:r>
      <w:r w:rsidRPr="00FC52B5">
        <w:rPr>
          <w:rFonts w:ascii="Arial" w:hAnsi="Arial" w:cs="Arial"/>
          <w:sz w:val="22"/>
          <w:szCs w:val="22"/>
        </w:rPr>
        <w:t>jeżeli w postępowaniu o udzielenie zamówi</w:t>
      </w:r>
      <w:r w:rsidR="00D72062" w:rsidRPr="00FC52B5">
        <w:rPr>
          <w:rFonts w:ascii="Arial" w:hAnsi="Arial" w:cs="Arial"/>
          <w:sz w:val="22"/>
          <w:szCs w:val="22"/>
        </w:rPr>
        <w:t>enia złożono tylko jedną ofertę.</w:t>
      </w:r>
    </w:p>
    <w:p w14:paraId="46D0C9E8" w14:textId="77F50EE4" w:rsidR="006E7BA5" w:rsidRPr="00FC52B5" w:rsidRDefault="006E7BA5" w:rsidP="009E3276">
      <w:pPr>
        <w:numPr>
          <w:ilvl w:val="0"/>
          <w:numId w:val="42"/>
        </w:numPr>
        <w:tabs>
          <w:tab w:val="left" w:pos="357"/>
        </w:tabs>
        <w:suppressAutoHyphens/>
        <w:spacing w:before="120" w:after="120"/>
        <w:jc w:val="both"/>
        <w:rPr>
          <w:rFonts w:ascii="Arial" w:hAnsi="Arial" w:cs="Arial"/>
          <w:sz w:val="22"/>
          <w:szCs w:val="22"/>
        </w:rPr>
      </w:pPr>
      <w:r w:rsidRPr="00FC52B5">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FC52B5" w:rsidRDefault="0089793B" w:rsidP="0089793B">
      <w:pPr>
        <w:pStyle w:val="Akapitzlist"/>
        <w:spacing w:before="120" w:after="120"/>
        <w:ind w:left="502"/>
        <w:jc w:val="both"/>
        <w:rPr>
          <w:rFonts w:ascii="Arial" w:hAnsi="Arial" w:cs="Arial"/>
          <w:sz w:val="22"/>
          <w:szCs w:val="22"/>
        </w:rPr>
      </w:pPr>
    </w:p>
    <w:p w14:paraId="43949D61" w14:textId="77777777" w:rsidR="00AC3080" w:rsidRPr="00FC52B5" w:rsidRDefault="00BC4A6F" w:rsidP="009E3276">
      <w:pPr>
        <w:pStyle w:val="Nagwek1"/>
        <w:numPr>
          <w:ilvl w:val="0"/>
          <w:numId w:val="19"/>
        </w:numPr>
        <w:spacing w:before="120" w:after="120"/>
        <w:ind w:left="1077"/>
        <w:jc w:val="both"/>
        <w:rPr>
          <w:sz w:val="24"/>
          <w:szCs w:val="24"/>
        </w:rPr>
      </w:pPr>
      <w:bookmarkStart w:id="28" w:name="_Toc412451403"/>
      <w:r w:rsidRPr="00FC52B5">
        <w:rPr>
          <w:sz w:val="24"/>
          <w:szCs w:val="24"/>
        </w:rPr>
        <w:t xml:space="preserve">Informacje o sposobie porozumiewania się Zamawiającego </w:t>
      </w:r>
      <w:r w:rsidR="00262BA1" w:rsidRPr="00FC52B5">
        <w:rPr>
          <w:sz w:val="24"/>
          <w:szCs w:val="24"/>
        </w:rPr>
        <w:br/>
      </w:r>
      <w:r w:rsidRPr="00FC52B5">
        <w:rPr>
          <w:sz w:val="24"/>
          <w:szCs w:val="24"/>
        </w:rPr>
        <w:t>z Wykonawcami oraz przekazywani</w:t>
      </w:r>
      <w:r w:rsidR="00BF699D" w:rsidRPr="00FC52B5">
        <w:rPr>
          <w:sz w:val="24"/>
          <w:szCs w:val="24"/>
        </w:rPr>
        <w:t>a</w:t>
      </w:r>
      <w:r w:rsidRPr="00FC52B5">
        <w:rPr>
          <w:sz w:val="24"/>
          <w:szCs w:val="24"/>
        </w:rPr>
        <w:t xml:space="preserve"> oświadczeń </w:t>
      </w:r>
      <w:r w:rsidR="0076711D" w:rsidRPr="00FC52B5">
        <w:rPr>
          <w:sz w:val="24"/>
          <w:szCs w:val="24"/>
        </w:rPr>
        <w:t>lub</w:t>
      </w:r>
      <w:r w:rsidRPr="00FC52B5">
        <w:rPr>
          <w:sz w:val="24"/>
          <w:szCs w:val="24"/>
        </w:rPr>
        <w:t xml:space="preserve"> dokumentów </w:t>
      </w:r>
      <w:r w:rsidR="00262BA1" w:rsidRPr="00FC52B5">
        <w:rPr>
          <w:sz w:val="24"/>
          <w:szCs w:val="24"/>
        </w:rPr>
        <w:br/>
      </w:r>
      <w:r w:rsidRPr="00FC52B5">
        <w:rPr>
          <w:sz w:val="24"/>
          <w:szCs w:val="24"/>
        </w:rPr>
        <w:t>a także wskazani</w:t>
      </w:r>
      <w:r w:rsidR="0076711D" w:rsidRPr="00FC52B5">
        <w:rPr>
          <w:sz w:val="24"/>
          <w:szCs w:val="24"/>
        </w:rPr>
        <w:t>e</w:t>
      </w:r>
      <w:r w:rsidRPr="00FC52B5">
        <w:rPr>
          <w:sz w:val="24"/>
          <w:szCs w:val="24"/>
        </w:rPr>
        <w:t xml:space="preserve"> osób uprawnionych do porozumiewania się </w:t>
      </w:r>
      <w:r w:rsidR="00262BA1" w:rsidRPr="00FC52B5">
        <w:rPr>
          <w:sz w:val="24"/>
          <w:szCs w:val="24"/>
        </w:rPr>
        <w:br/>
      </w:r>
      <w:r w:rsidRPr="00FC52B5">
        <w:rPr>
          <w:sz w:val="24"/>
          <w:szCs w:val="24"/>
        </w:rPr>
        <w:t>z Wykonawcami.</w:t>
      </w:r>
      <w:bookmarkEnd w:id="28"/>
    </w:p>
    <w:p w14:paraId="37667538" w14:textId="77777777" w:rsidR="0089793B" w:rsidRPr="00FC52B5" w:rsidRDefault="0089793B" w:rsidP="0089793B"/>
    <w:p w14:paraId="70ABBD28" w14:textId="77777777" w:rsidR="00923FA1" w:rsidRPr="00FC52B5" w:rsidRDefault="00E64BB2" w:rsidP="001F438B">
      <w:pPr>
        <w:pStyle w:val="pkt"/>
        <w:numPr>
          <w:ilvl w:val="0"/>
          <w:numId w:val="8"/>
        </w:numPr>
        <w:spacing w:before="120" w:after="120" w:line="240" w:lineRule="auto"/>
        <w:rPr>
          <w:rFonts w:ascii="Arial" w:hAnsi="Arial" w:cs="Arial"/>
          <w:sz w:val="22"/>
          <w:szCs w:val="22"/>
        </w:rPr>
      </w:pPr>
      <w:bookmarkStart w:id="29" w:name="_toc493"/>
      <w:bookmarkEnd w:id="29"/>
      <w:r w:rsidRPr="00FC52B5">
        <w:rPr>
          <w:rFonts w:ascii="Arial" w:hAnsi="Arial" w:cs="Arial"/>
          <w:sz w:val="22"/>
          <w:szCs w:val="22"/>
        </w:rPr>
        <w:t xml:space="preserve">SIWZ można pobrać ze strony internetowej </w:t>
      </w:r>
      <w:hyperlink r:id="rId15" w:history="1">
        <w:r w:rsidR="00A27992" w:rsidRPr="00FC52B5">
          <w:rPr>
            <w:rStyle w:val="Hipercze"/>
            <w:rFonts w:ascii="Arial" w:hAnsi="Arial" w:cs="Arial"/>
            <w:color w:val="auto"/>
            <w:sz w:val="22"/>
            <w:szCs w:val="22"/>
          </w:rPr>
          <w:t>www.kolobrzeg.pl</w:t>
        </w:r>
      </w:hyperlink>
      <w:r w:rsidR="0014615C" w:rsidRPr="00FC52B5">
        <w:rPr>
          <w:rFonts w:ascii="Arial" w:hAnsi="Arial" w:cs="Arial"/>
          <w:sz w:val="22"/>
          <w:szCs w:val="22"/>
        </w:rPr>
        <w:t xml:space="preserve"> </w:t>
      </w:r>
      <w:r w:rsidR="0014615C" w:rsidRPr="00FC52B5">
        <w:rPr>
          <w:rStyle w:val="Hipercze"/>
          <w:rFonts w:ascii="Arial" w:hAnsi="Arial" w:cs="Arial"/>
          <w:bCs/>
          <w:color w:val="auto"/>
          <w:sz w:val="22"/>
          <w:szCs w:val="22"/>
        </w:rPr>
        <w:t>( BIP – zakładka Gospodarka).</w:t>
      </w:r>
    </w:p>
    <w:p w14:paraId="0784A33E" w14:textId="4A131C56" w:rsidR="00A25783" w:rsidRPr="00FC52B5"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FC52B5">
        <w:rPr>
          <w:rFonts w:ascii="Arial" w:hAnsi="Arial" w:cs="Arial"/>
          <w:sz w:val="22"/>
          <w:szCs w:val="22"/>
        </w:rPr>
        <w:t>Wykonawca może zwrócić się do Zamawiającego o wyjaśnienie treści SIWZ.</w:t>
      </w:r>
      <w:r w:rsidR="00A25783" w:rsidRPr="00FC52B5">
        <w:rPr>
          <w:rFonts w:ascii="Arial" w:hAnsi="Arial" w:cs="Arial"/>
          <w:sz w:val="22"/>
          <w:szCs w:val="22"/>
        </w:rPr>
        <w:t xml:space="preserve">  Jednocześnie Zamawiający prosi o przesłanie treści pytań również faksem</w:t>
      </w:r>
      <w:r w:rsidR="00B17FF6">
        <w:rPr>
          <w:rFonts w:ascii="Arial" w:hAnsi="Arial" w:cs="Arial"/>
          <w:sz w:val="22"/>
          <w:szCs w:val="22"/>
        </w:rPr>
        <w:t xml:space="preserve"> na nr 943551623</w:t>
      </w:r>
      <w:r w:rsidR="00A25783" w:rsidRPr="00FC52B5">
        <w:rPr>
          <w:rFonts w:ascii="Arial" w:hAnsi="Arial" w:cs="Arial"/>
          <w:sz w:val="22"/>
          <w:szCs w:val="22"/>
        </w:rPr>
        <w:t xml:space="preserve"> lub na adres mailowy </w:t>
      </w:r>
      <w:r w:rsidR="00FC52B5" w:rsidRPr="00FC52B5">
        <w:rPr>
          <w:rFonts w:ascii="Arial" w:hAnsi="Arial" w:cs="Arial"/>
          <w:sz w:val="22"/>
          <w:szCs w:val="22"/>
        </w:rPr>
        <w:t>p.ulewicz@um.kolobrzeg.pl</w:t>
      </w:r>
      <w:r w:rsidR="00397B04" w:rsidRPr="00FC52B5">
        <w:rPr>
          <w:rFonts w:ascii="Arial" w:hAnsi="Arial" w:cs="Arial"/>
          <w:sz w:val="22"/>
          <w:szCs w:val="22"/>
        </w:rPr>
        <w:t xml:space="preserve"> oraz</w:t>
      </w:r>
      <w:r w:rsidR="00D0203E" w:rsidRPr="00FC52B5">
        <w:rPr>
          <w:rFonts w:ascii="Arial" w:hAnsi="Arial" w:cs="Arial"/>
          <w:sz w:val="22"/>
          <w:szCs w:val="22"/>
        </w:rPr>
        <w:t xml:space="preserve"> </w:t>
      </w:r>
      <w:r w:rsidR="00FC52B5" w:rsidRPr="00FC52B5">
        <w:rPr>
          <w:rFonts w:ascii="Arial" w:hAnsi="Arial" w:cs="Arial"/>
          <w:sz w:val="22"/>
          <w:szCs w:val="22"/>
        </w:rPr>
        <w:t>b.karaszewska@um.kolobrzeg.pl.</w:t>
      </w:r>
      <w:r w:rsidR="00D0203E" w:rsidRPr="00FC52B5">
        <w:rPr>
          <w:rFonts w:ascii="Arial" w:hAnsi="Arial" w:cs="Arial"/>
          <w:sz w:val="22"/>
          <w:szCs w:val="22"/>
        </w:rPr>
        <w:t xml:space="preserve"> </w:t>
      </w:r>
    </w:p>
    <w:p w14:paraId="067730CF" w14:textId="77777777" w:rsidR="00E64BB2" w:rsidRPr="00FC52B5"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FC52B5">
        <w:rPr>
          <w:rFonts w:ascii="Arial" w:hAnsi="Arial" w:cs="Arial"/>
          <w:sz w:val="22"/>
          <w:szCs w:val="22"/>
        </w:rPr>
        <w:t xml:space="preserve">Zamawiający niezwłocznie udzieli wyjaśnień, </w:t>
      </w:r>
      <w:r w:rsidR="00E64BB2" w:rsidRPr="00FC52B5">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0BA114F7" w:rsidR="00923FA1" w:rsidRPr="008B34EF"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6" w:history="1">
        <w:r w:rsidR="00324E5F" w:rsidRPr="00653732">
          <w:rPr>
            <w:rStyle w:val="Hipercze"/>
            <w:rFonts w:ascii="Arial" w:hAnsi="Arial" w:cs="Arial"/>
            <w:sz w:val="22"/>
            <w:szCs w:val="22"/>
          </w:rPr>
          <w:t>www.kolobrzeg.pl</w:t>
        </w:r>
      </w:hyperlink>
      <w:r w:rsidR="0014615C" w:rsidRPr="00625283">
        <w:rPr>
          <w:rFonts w:ascii="Arial" w:hAnsi="Arial" w:cs="Arial"/>
          <w:sz w:val="22"/>
          <w:szCs w:val="22"/>
          <w:u w:val="single"/>
        </w:rPr>
        <w:t xml:space="preserve"> </w:t>
      </w:r>
      <w:r w:rsidR="0014615C" w:rsidRPr="00625283">
        <w:rPr>
          <w:rStyle w:val="Hipercze"/>
          <w:rFonts w:ascii="Arial" w:hAnsi="Arial" w:cs="Arial"/>
          <w:bCs/>
          <w:color w:val="auto"/>
          <w:sz w:val="22"/>
          <w:szCs w:val="22"/>
        </w:rPr>
        <w:t>( 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62528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E37B940"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w:t>
      </w:r>
      <w:r w:rsidR="00923FA1" w:rsidRPr="00625283">
        <w:rPr>
          <w:rFonts w:ascii="Arial" w:hAnsi="Arial" w:cs="Arial"/>
          <w:sz w:val="22"/>
          <w:szCs w:val="22"/>
        </w:rPr>
        <w:t>nioski, zawiadomienia</w:t>
      </w:r>
      <w:r w:rsidRPr="00625283">
        <w:rPr>
          <w:rFonts w:ascii="Arial" w:hAnsi="Arial" w:cs="Arial"/>
          <w:sz w:val="22"/>
          <w:szCs w:val="22"/>
        </w:rPr>
        <w:t>, wyjaśnienia</w:t>
      </w:r>
      <w:r w:rsidR="00923FA1" w:rsidRPr="00625283">
        <w:rPr>
          <w:rFonts w:ascii="Arial" w:hAnsi="Arial" w:cs="Arial"/>
          <w:sz w:val="22"/>
          <w:szCs w:val="22"/>
        </w:rPr>
        <w:t xml:space="preserve"> oraz informa</w:t>
      </w:r>
      <w:r w:rsidR="00FC10E5" w:rsidRPr="00625283">
        <w:rPr>
          <w:rFonts w:ascii="Arial" w:hAnsi="Arial" w:cs="Arial"/>
          <w:sz w:val="22"/>
          <w:szCs w:val="22"/>
        </w:rPr>
        <w:t>cje przekazane za pomocą e-maila</w:t>
      </w:r>
      <w:r w:rsidRPr="00625283">
        <w:rPr>
          <w:rFonts w:ascii="Arial" w:hAnsi="Arial" w:cs="Arial"/>
          <w:sz w:val="22"/>
          <w:szCs w:val="22"/>
        </w:rPr>
        <w:t>,</w:t>
      </w:r>
      <w:r w:rsidR="00923FA1" w:rsidRPr="00625283">
        <w:rPr>
          <w:rFonts w:ascii="Arial" w:hAnsi="Arial" w:cs="Arial"/>
          <w:sz w:val="22"/>
          <w:szCs w:val="22"/>
        </w:rPr>
        <w:t xml:space="preserve"> </w:t>
      </w:r>
      <w:r w:rsidRPr="00625283">
        <w:rPr>
          <w:rFonts w:ascii="Arial" w:hAnsi="Arial" w:cs="Arial"/>
          <w:sz w:val="22"/>
          <w:szCs w:val="22"/>
        </w:rPr>
        <w:t xml:space="preserve">faxu </w:t>
      </w:r>
      <w:r w:rsidR="00923FA1" w:rsidRPr="00625283">
        <w:rPr>
          <w:rFonts w:ascii="Arial" w:hAnsi="Arial" w:cs="Arial"/>
          <w:sz w:val="22"/>
          <w:szCs w:val="22"/>
        </w:rPr>
        <w:t xml:space="preserve">uważa się za </w:t>
      </w:r>
      <w:r w:rsidR="00923FA1" w:rsidRPr="00B63614">
        <w:rPr>
          <w:rFonts w:ascii="Arial" w:hAnsi="Arial" w:cs="Arial"/>
          <w:sz w:val="22"/>
          <w:szCs w:val="22"/>
        </w:rPr>
        <w:t>złożone w terminie, jeżeli ich treść dotarła do adresata przed upływem terminu i została niezwłocznie potwierdzona pisemnie.</w:t>
      </w:r>
    </w:p>
    <w:p w14:paraId="0ACA770A"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445633F" w14:textId="57A9A890" w:rsidR="00E91D1B" w:rsidRPr="0089787E" w:rsidRDefault="00715388" w:rsidP="00397B04">
      <w:pPr>
        <w:numPr>
          <w:ilvl w:val="0"/>
          <w:numId w:val="8"/>
        </w:numPr>
        <w:suppressAutoHyphens/>
        <w:spacing w:before="120" w:after="120"/>
        <w:jc w:val="both"/>
        <w:rPr>
          <w:rFonts w:ascii="Arial" w:hAnsi="Arial" w:cs="Arial"/>
          <w:sz w:val="22"/>
          <w:szCs w:val="22"/>
        </w:rPr>
      </w:pPr>
      <w:r w:rsidRPr="00E91D1B">
        <w:rPr>
          <w:rFonts w:ascii="Arial" w:hAnsi="Arial" w:cs="Arial"/>
          <w:sz w:val="22"/>
          <w:szCs w:val="22"/>
        </w:rPr>
        <w:t xml:space="preserve">Osobą uprawnioną do bezpośredniego kontaktowania się z Wykonawcami </w:t>
      </w:r>
      <w:r w:rsidRPr="00397B04">
        <w:rPr>
          <w:rFonts w:ascii="Arial" w:hAnsi="Arial" w:cs="Arial"/>
          <w:sz w:val="22"/>
          <w:szCs w:val="22"/>
        </w:rPr>
        <w:t xml:space="preserve">jest </w:t>
      </w:r>
      <w:r w:rsidR="00324E5F">
        <w:rPr>
          <w:rFonts w:ascii="Arial" w:hAnsi="Arial" w:cs="Arial"/>
          <w:sz w:val="22"/>
          <w:szCs w:val="22"/>
        </w:rPr>
        <w:t>Przemysław Ulewicz</w:t>
      </w:r>
      <w:r w:rsidR="00397B04">
        <w:rPr>
          <w:rFonts w:ascii="Arial" w:hAnsi="Arial" w:cs="Arial"/>
          <w:color w:val="FF0000"/>
          <w:sz w:val="22"/>
          <w:szCs w:val="22"/>
        </w:rPr>
        <w:t xml:space="preserve"> </w:t>
      </w:r>
      <w:hyperlink r:id="rId17" w:history="1">
        <w:r w:rsidR="00324E5F" w:rsidRPr="00653732">
          <w:rPr>
            <w:rStyle w:val="Hipercze"/>
            <w:rFonts w:ascii="Arial" w:hAnsi="Arial" w:cs="Arial"/>
            <w:sz w:val="22"/>
            <w:szCs w:val="22"/>
          </w:rPr>
          <w:t>p.ulewicz@um.kolobrzeg.p</w:t>
        </w:r>
      </w:hyperlink>
      <w:r w:rsidR="00397B04">
        <w:rPr>
          <w:rFonts w:ascii="Arial" w:hAnsi="Arial" w:cs="Arial"/>
          <w:sz w:val="22"/>
          <w:szCs w:val="22"/>
        </w:rPr>
        <w:t xml:space="preserve"> oraz </w:t>
      </w:r>
      <w:r w:rsidR="00324E5F">
        <w:rPr>
          <w:rFonts w:ascii="Arial" w:hAnsi="Arial" w:cs="Arial"/>
          <w:sz w:val="22"/>
          <w:szCs w:val="22"/>
        </w:rPr>
        <w:t>Bożena Karaszewska</w:t>
      </w:r>
      <w:r w:rsidR="006B12EA">
        <w:rPr>
          <w:rFonts w:ascii="Arial" w:hAnsi="Arial" w:cs="Arial"/>
          <w:sz w:val="22"/>
          <w:szCs w:val="22"/>
        </w:rPr>
        <w:t xml:space="preserve"> </w:t>
      </w:r>
      <w:hyperlink r:id="rId18" w:history="1">
        <w:r w:rsidR="00324E5F" w:rsidRPr="00653732">
          <w:rPr>
            <w:rStyle w:val="Hipercze"/>
            <w:rFonts w:ascii="Arial" w:hAnsi="Arial" w:cs="Arial"/>
            <w:sz w:val="22"/>
            <w:szCs w:val="22"/>
          </w:rPr>
          <w:t>b.karaszewska@um.kolobrzeg.pl</w:t>
        </w:r>
      </w:hyperlink>
      <w:r w:rsidR="00397B04" w:rsidRPr="00397B04">
        <w:rPr>
          <w:rFonts w:ascii="Arial" w:hAnsi="Arial" w:cs="Arial"/>
          <w:sz w:val="22"/>
          <w:szCs w:val="22"/>
        </w:rPr>
        <w:t xml:space="preserve"> </w:t>
      </w:r>
      <w:r w:rsidR="00ED7457" w:rsidRPr="0040502E">
        <w:rPr>
          <w:rFonts w:ascii="Arial" w:hAnsi="Arial" w:cs="Arial"/>
          <w:sz w:val="22"/>
          <w:szCs w:val="22"/>
        </w:rPr>
        <w:t xml:space="preserve">, </w:t>
      </w:r>
      <w:r w:rsidR="00397B04" w:rsidRPr="0040502E">
        <w:rPr>
          <w:rFonts w:ascii="Arial" w:hAnsi="Arial" w:cs="Arial"/>
          <w:sz w:val="22"/>
          <w:szCs w:val="22"/>
        </w:rPr>
        <w:t xml:space="preserve">fax 94 3551 623. </w:t>
      </w:r>
    </w:p>
    <w:p w14:paraId="44FD2C99" w14:textId="77777777" w:rsidR="0089787E" w:rsidRPr="00625283" w:rsidRDefault="0089787E" w:rsidP="0089793B">
      <w:p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5DDCB295" w14:textId="77777777" w:rsidR="0089793B" w:rsidRPr="00B17FF6" w:rsidRDefault="00A91EFD" w:rsidP="009E3276">
      <w:pPr>
        <w:pStyle w:val="Nagwek1"/>
        <w:numPr>
          <w:ilvl w:val="0"/>
          <w:numId w:val="19"/>
        </w:numPr>
        <w:tabs>
          <w:tab w:val="left" w:pos="5400"/>
        </w:tabs>
        <w:suppressAutoHyphens/>
        <w:spacing w:before="120" w:after="120"/>
        <w:jc w:val="both"/>
        <w:rPr>
          <w:sz w:val="24"/>
          <w:szCs w:val="24"/>
        </w:rPr>
      </w:pPr>
      <w:bookmarkStart w:id="30" w:name="_toc504"/>
      <w:bookmarkStart w:id="31" w:name="_Toc412451404"/>
      <w:bookmarkEnd w:id="30"/>
      <w:r w:rsidRPr="00B17FF6">
        <w:rPr>
          <w:sz w:val="24"/>
          <w:szCs w:val="24"/>
        </w:rPr>
        <w:t>Wymagania dotyczące zabezpieczenia</w:t>
      </w:r>
      <w:r w:rsidR="00923FA1" w:rsidRPr="00B17FF6">
        <w:rPr>
          <w:sz w:val="24"/>
          <w:szCs w:val="24"/>
        </w:rPr>
        <w:t xml:space="preserve"> należytego wykonania umowy</w:t>
      </w:r>
      <w:bookmarkEnd w:id="31"/>
      <w:r w:rsidR="0030378C" w:rsidRPr="00B17FF6">
        <w:rPr>
          <w:sz w:val="24"/>
          <w:szCs w:val="24"/>
        </w:rPr>
        <w:t xml:space="preserve"> </w:t>
      </w:r>
    </w:p>
    <w:p w14:paraId="4985F3A3" w14:textId="0927AD85" w:rsidR="00542C44" w:rsidRDefault="00242585" w:rsidP="00B90AB5">
      <w:pPr>
        <w:pStyle w:val="Nagwek1"/>
        <w:tabs>
          <w:tab w:val="left" w:pos="5400"/>
        </w:tabs>
        <w:suppressAutoHyphens/>
        <w:spacing w:before="120" w:after="120"/>
        <w:ind w:left="360"/>
        <w:jc w:val="both"/>
        <w:rPr>
          <w:b w:val="0"/>
          <w:sz w:val="22"/>
          <w:szCs w:val="22"/>
        </w:rPr>
      </w:pPr>
      <w:r w:rsidRPr="00DF0B17">
        <w:rPr>
          <w:b w:val="0"/>
          <w:sz w:val="22"/>
          <w:szCs w:val="22"/>
        </w:rPr>
        <w:t>Zamawiający nie wymaga wniesienia zabezpieczenia należytego wykonania umowy</w:t>
      </w:r>
      <w:r>
        <w:rPr>
          <w:b w:val="0"/>
          <w:sz w:val="22"/>
          <w:szCs w:val="22"/>
        </w:rPr>
        <w:t>.</w:t>
      </w:r>
    </w:p>
    <w:p w14:paraId="08E44CF1" w14:textId="77777777" w:rsidR="00B17FF6" w:rsidRPr="00B17FF6" w:rsidRDefault="00B17FF6" w:rsidP="00B17FF6"/>
    <w:p w14:paraId="68FA8D8E" w14:textId="415C6387" w:rsidR="0089793B" w:rsidRPr="00B17FF6" w:rsidRDefault="00E16430" w:rsidP="002710DA">
      <w:pPr>
        <w:pStyle w:val="Nagwek1"/>
        <w:numPr>
          <w:ilvl w:val="0"/>
          <w:numId w:val="19"/>
        </w:numPr>
        <w:tabs>
          <w:tab w:val="left" w:pos="5400"/>
        </w:tabs>
        <w:suppressAutoHyphens/>
        <w:spacing w:before="120" w:after="120"/>
        <w:ind w:left="1077"/>
        <w:jc w:val="both"/>
        <w:rPr>
          <w:sz w:val="24"/>
          <w:szCs w:val="24"/>
        </w:rPr>
      </w:pPr>
      <w:r w:rsidRPr="00B17FF6">
        <w:rPr>
          <w:sz w:val="24"/>
          <w:szCs w:val="24"/>
        </w:rPr>
        <w:t>Informacje o formalnościach, jakie powinny zostać dopełnione po wyborze oferty w celu zawarcia umowy w sprawie zamówienia publicznego</w:t>
      </w:r>
    </w:p>
    <w:p w14:paraId="548C06D8" w14:textId="33DB32FA" w:rsidR="0089793B" w:rsidRPr="00CD4A18" w:rsidRDefault="00506E93" w:rsidP="002710DA">
      <w:pPr>
        <w:pStyle w:val="Akapitzlist"/>
        <w:numPr>
          <w:ilvl w:val="0"/>
          <w:numId w:val="45"/>
        </w:numPr>
        <w:tabs>
          <w:tab w:val="left" w:pos="357"/>
        </w:tabs>
        <w:suppressAutoHyphens/>
        <w:spacing w:before="120" w:after="120"/>
        <w:jc w:val="both"/>
        <w:rPr>
          <w:rFonts w:ascii="Arial" w:hAnsi="Arial" w:cs="Arial"/>
          <w:i/>
          <w:sz w:val="22"/>
          <w:szCs w:val="22"/>
        </w:rPr>
      </w:pPr>
      <w:r w:rsidRPr="00CD4A18">
        <w:rPr>
          <w:rFonts w:ascii="Arial" w:hAnsi="Arial" w:cs="Arial"/>
        </w:rPr>
        <w:t>W dniu podpisania umowy, Wykonawca zobowiązany jest przedstawić wypełniony wykaz  osób zatrudnionych na  podstawie  umowy o pracę, który stanowi załącznik</w:t>
      </w:r>
      <w:r w:rsidR="00B17FF6">
        <w:rPr>
          <w:rFonts w:ascii="Arial" w:hAnsi="Arial" w:cs="Arial"/>
        </w:rPr>
        <w:t xml:space="preserve"> nr 3</w:t>
      </w:r>
      <w:r w:rsidRPr="00CD4A18">
        <w:rPr>
          <w:rFonts w:ascii="Arial" w:hAnsi="Arial" w:cs="Arial"/>
        </w:rPr>
        <w:t xml:space="preserve"> </w:t>
      </w:r>
      <w:r w:rsidR="00066E74">
        <w:rPr>
          <w:rFonts w:ascii="Arial" w:hAnsi="Arial" w:cs="Arial"/>
        </w:rPr>
        <w:t>do umowy.</w:t>
      </w:r>
    </w:p>
    <w:p w14:paraId="6DFDED51" w14:textId="0D351174" w:rsidR="006E7D92" w:rsidRPr="008B6B87" w:rsidRDefault="004A2062" w:rsidP="002710DA">
      <w:pPr>
        <w:pStyle w:val="Nagwek1"/>
        <w:numPr>
          <w:ilvl w:val="0"/>
          <w:numId w:val="19"/>
        </w:numPr>
        <w:tabs>
          <w:tab w:val="left" w:pos="5400"/>
        </w:tabs>
        <w:suppressAutoHyphens/>
        <w:spacing w:before="120" w:after="120"/>
        <w:ind w:left="1077"/>
        <w:jc w:val="both"/>
        <w:rPr>
          <w:sz w:val="24"/>
          <w:szCs w:val="24"/>
        </w:rPr>
      </w:pPr>
      <w:r w:rsidRPr="008B6B87">
        <w:rPr>
          <w:sz w:val="24"/>
          <w:szCs w:val="24"/>
        </w:rPr>
        <w:t>Pouczenie o środkach ochrony prawnej</w:t>
      </w:r>
      <w:r w:rsidR="0062794F" w:rsidRPr="008B6B87">
        <w:rPr>
          <w:sz w:val="24"/>
          <w:szCs w:val="24"/>
        </w:rPr>
        <w:t xml:space="preserve"> przysługujących wykonawcy w toku postępowania o udzielenie zamówienia</w:t>
      </w:r>
    </w:p>
    <w:p w14:paraId="4186283F" w14:textId="77777777" w:rsidR="00E16430" w:rsidRPr="00BC21AF" w:rsidRDefault="00E16430" w:rsidP="001F438B">
      <w:pPr>
        <w:pStyle w:val="Tematkomentarza"/>
        <w:numPr>
          <w:ilvl w:val="0"/>
          <w:numId w:val="14"/>
        </w:numPr>
        <w:spacing w:before="120" w:after="120"/>
        <w:jc w:val="both"/>
        <w:rPr>
          <w:rFonts w:ascii="Arial" w:hAnsi="Arial" w:cs="Arial"/>
          <w:b w:val="0"/>
          <w:bCs w:val="0"/>
          <w:sz w:val="22"/>
          <w:szCs w:val="22"/>
        </w:rPr>
      </w:pPr>
      <w:r w:rsidRPr="00BC21AF">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194E61E6" w14:textId="2A528F51" w:rsidR="0089793B" w:rsidRPr="00B90AB5" w:rsidRDefault="00E16430" w:rsidP="005C5B4B">
      <w:pPr>
        <w:numPr>
          <w:ilvl w:val="0"/>
          <w:numId w:val="14"/>
        </w:numPr>
        <w:suppressAutoHyphens/>
        <w:spacing w:before="120" w:after="120"/>
        <w:jc w:val="both"/>
        <w:rPr>
          <w:rFonts w:ascii="Arial" w:hAnsi="Arial" w:cs="Arial"/>
          <w:sz w:val="22"/>
          <w:szCs w:val="22"/>
        </w:rPr>
      </w:pPr>
      <w:r w:rsidRPr="00B90AB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65810FA" w14:textId="653A81F3" w:rsidR="006E7D92" w:rsidRPr="00794B7C" w:rsidRDefault="00E16430" w:rsidP="00D0142A">
      <w:pPr>
        <w:pStyle w:val="Nagwek1"/>
        <w:numPr>
          <w:ilvl w:val="0"/>
          <w:numId w:val="19"/>
        </w:numPr>
        <w:tabs>
          <w:tab w:val="clear" w:pos="1080"/>
          <w:tab w:val="left" w:pos="5400"/>
        </w:tabs>
        <w:suppressAutoHyphens/>
        <w:spacing w:before="120" w:after="120"/>
        <w:jc w:val="both"/>
        <w:rPr>
          <w:sz w:val="24"/>
          <w:szCs w:val="24"/>
        </w:rPr>
      </w:pPr>
      <w:bookmarkStart w:id="32" w:name="_toc522"/>
      <w:bookmarkStart w:id="33" w:name="_Toc412451405"/>
      <w:bookmarkEnd w:id="32"/>
      <w:r w:rsidRPr="00794B7C">
        <w:rPr>
          <w:sz w:val="24"/>
          <w:szCs w:val="24"/>
        </w:rPr>
        <w:t xml:space="preserve">Istotne </w:t>
      </w:r>
      <w:bookmarkEnd w:id="33"/>
      <w:r w:rsidR="007D2F7C" w:rsidRPr="00794B7C">
        <w:rPr>
          <w:sz w:val="24"/>
          <w:szCs w:val="24"/>
        </w:rPr>
        <w:t>dla stron postanowienia, które zostaną wprowadzone do treści zawieranej umowy w sprawie zamówienia publicznego, ogólne warunki</w:t>
      </w:r>
      <w:r w:rsidR="008B6B87">
        <w:rPr>
          <w:sz w:val="24"/>
          <w:szCs w:val="24"/>
        </w:rPr>
        <w:t xml:space="preserve"> umowy albo wzór umowy, jeżeli Z</w:t>
      </w:r>
      <w:r w:rsidR="007D2F7C" w:rsidRPr="00794B7C">
        <w:rPr>
          <w:sz w:val="24"/>
          <w:szCs w:val="24"/>
        </w:rPr>
        <w:t>amawiający wymaga od wykonawcy, aby zawarł z nim umowę w sprawie zamówienia publicznego na takich warunkach.</w:t>
      </w:r>
    </w:p>
    <w:p w14:paraId="4B9012DF"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77777777" w:rsidR="006E7D92" w:rsidRPr="00BC21AF"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3CED24C" w:rsidR="006E7D92" w:rsidRPr="00A84E88"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8050D5">
        <w:rPr>
          <w:rFonts w:ascii="Arial" w:hAnsi="Arial" w:cs="Arial"/>
          <w:sz w:val="22"/>
          <w:szCs w:val="22"/>
        </w:rPr>
        <w:t>ów</w:t>
      </w:r>
      <w:r w:rsidR="001A6BC5" w:rsidRPr="008050D5">
        <w:rPr>
          <w:rFonts w:ascii="Arial" w:hAnsi="Arial" w:cs="Arial"/>
          <w:sz w:val="22"/>
          <w:szCs w:val="22"/>
        </w:rPr>
        <w:t xml:space="preserve"> ( o ile są znane)</w:t>
      </w:r>
      <w:r w:rsidR="00AC223F" w:rsidRPr="008050D5">
        <w:rPr>
          <w:rFonts w:ascii="Arial" w:hAnsi="Arial" w:cs="Arial"/>
          <w:sz w:val="22"/>
          <w:szCs w:val="22"/>
        </w:rPr>
        <w:t>.</w:t>
      </w:r>
    </w:p>
    <w:p w14:paraId="2A6D8071" w14:textId="1554881B" w:rsidR="0089793B" w:rsidRPr="00CD4A18" w:rsidRDefault="00E16430" w:rsidP="002710DA">
      <w:pPr>
        <w:numPr>
          <w:ilvl w:val="0"/>
          <w:numId w:val="49"/>
        </w:numPr>
        <w:suppressAutoHyphens/>
        <w:spacing w:before="120" w:after="120"/>
        <w:jc w:val="both"/>
        <w:rPr>
          <w:rFonts w:ascii="Arial" w:hAnsi="Arial" w:cs="Arial"/>
          <w:color w:val="FF0000"/>
          <w:sz w:val="22"/>
          <w:szCs w:val="22"/>
        </w:rPr>
      </w:pPr>
      <w:r w:rsidRPr="00CD4A18">
        <w:rPr>
          <w:rFonts w:ascii="Arial" w:hAnsi="Arial" w:cs="Arial"/>
          <w:sz w:val="22"/>
          <w:szCs w:val="22"/>
        </w:rPr>
        <w:lastRenderedPageBreak/>
        <w:t>Zamawiający nie określa zakresu obowiązkowego osobistego wykonania przez wykonawcę kluczowych części zamówienia.</w:t>
      </w:r>
    </w:p>
    <w:p w14:paraId="02FFDFFE" w14:textId="7A037B01" w:rsidR="0089793B" w:rsidRDefault="00923FA1" w:rsidP="002710DA">
      <w:pPr>
        <w:pStyle w:val="Nagwek1"/>
        <w:numPr>
          <w:ilvl w:val="0"/>
          <w:numId w:val="19"/>
        </w:numPr>
        <w:tabs>
          <w:tab w:val="left" w:pos="5400"/>
        </w:tabs>
        <w:spacing w:before="120" w:after="120"/>
        <w:ind w:left="1077"/>
        <w:rPr>
          <w:sz w:val="24"/>
          <w:szCs w:val="24"/>
        </w:rPr>
      </w:pPr>
      <w:bookmarkStart w:id="34" w:name="_Toc412451408"/>
      <w:r w:rsidRPr="00CD4A18">
        <w:rPr>
          <w:sz w:val="24"/>
          <w:szCs w:val="24"/>
        </w:rPr>
        <w:t xml:space="preserve">Załączniki do </w:t>
      </w:r>
      <w:r w:rsidR="00542F2D" w:rsidRPr="00CD4A18">
        <w:rPr>
          <w:sz w:val="24"/>
          <w:szCs w:val="24"/>
        </w:rPr>
        <w:t>SIWZ</w:t>
      </w:r>
      <w:bookmarkEnd w:id="34"/>
    </w:p>
    <w:p w14:paraId="2D40D63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655A61A" w14:textId="77777777" w:rsidR="0078388F" w:rsidRPr="00671E7B" w:rsidRDefault="00923FA1" w:rsidP="006E7D92">
      <w:pPr>
        <w:jc w:val="both"/>
        <w:rPr>
          <w:b/>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625283">
        <w:rPr>
          <w:rFonts w:ascii="Arial" w:hAnsi="Arial" w:cs="Arial"/>
          <w:b/>
          <w:bCs/>
          <w:sz w:val="22"/>
          <w:szCs w:val="22"/>
        </w:rPr>
        <w:t xml:space="preserve">Oświadczenie </w:t>
      </w:r>
      <w:r w:rsidR="00587736" w:rsidRPr="00625283">
        <w:rPr>
          <w:rFonts w:ascii="Arial" w:hAnsi="Arial" w:cs="Arial"/>
          <w:b/>
          <w:bCs/>
          <w:sz w:val="22"/>
          <w:szCs w:val="22"/>
        </w:rPr>
        <w:t xml:space="preserve">dotyczące przesłanek wykluczenia z postępowania i  </w:t>
      </w:r>
      <w:r w:rsidR="00587736" w:rsidRPr="00671E7B">
        <w:rPr>
          <w:rFonts w:ascii="Arial" w:hAnsi="Arial" w:cs="Arial"/>
          <w:b/>
          <w:bCs/>
          <w:sz w:val="22"/>
          <w:szCs w:val="22"/>
        </w:rPr>
        <w:t>spełnienia warunków udziału w postępowaniu.</w:t>
      </w:r>
    </w:p>
    <w:p w14:paraId="4ED21F6B" w14:textId="0F1C2E38" w:rsidR="00A40D28" w:rsidRPr="00400604" w:rsidRDefault="00923FA1" w:rsidP="006E7D92">
      <w:pPr>
        <w:rPr>
          <w:rFonts w:ascii="Arial" w:hAnsi="Arial" w:cs="Arial"/>
          <w:sz w:val="22"/>
          <w:szCs w:val="22"/>
        </w:rPr>
      </w:pPr>
      <w:r w:rsidRPr="00671E7B">
        <w:rPr>
          <w:rFonts w:ascii="Arial" w:hAnsi="Arial" w:cs="Arial"/>
          <w:sz w:val="22"/>
          <w:szCs w:val="22"/>
        </w:rPr>
        <w:t xml:space="preserve">załącznik </w:t>
      </w:r>
      <w:r w:rsidRPr="00671E7B">
        <w:rPr>
          <w:rFonts w:ascii="Arial" w:hAnsi="Arial" w:cs="Arial"/>
          <w:b/>
          <w:sz w:val="22"/>
          <w:szCs w:val="22"/>
        </w:rPr>
        <w:t>nr 3</w:t>
      </w:r>
      <w:r w:rsidR="008066A5" w:rsidRPr="00671E7B">
        <w:rPr>
          <w:rFonts w:ascii="Arial" w:hAnsi="Arial" w:cs="Arial"/>
          <w:sz w:val="22"/>
          <w:szCs w:val="22"/>
        </w:rPr>
        <w:t>:</w:t>
      </w:r>
      <w:r w:rsidR="004B37E5" w:rsidRPr="00794B7C">
        <w:rPr>
          <w:rFonts w:ascii="Arial" w:hAnsi="Arial" w:cs="Arial"/>
          <w:color w:val="FF0000"/>
          <w:sz w:val="22"/>
          <w:szCs w:val="22"/>
        </w:rPr>
        <w:tab/>
      </w:r>
      <w:r w:rsidR="00671E7B" w:rsidRPr="0040502E">
        <w:rPr>
          <w:rFonts w:ascii="Arial" w:hAnsi="Arial" w:cs="Arial"/>
          <w:sz w:val="22"/>
          <w:szCs w:val="22"/>
        </w:rPr>
        <w:t>Zestawienie wykonanych zamówień</w:t>
      </w:r>
    </w:p>
    <w:p w14:paraId="6E0C1BF8" w14:textId="3385F3A1" w:rsidR="00923FA1" w:rsidRPr="0040502E"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671E7B" w:rsidRPr="0040502E">
        <w:rPr>
          <w:rFonts w:ascii="Arial" w:hAnsi="Arial" w:cs="Arial"/>
          <w:sz w:val="22"/>
          <w:szCs w:val="22"/>
        </w:rPr>
        <w:t>Informacja - art.</w:t>
      </w:r>
      <w:r w:rsidR="00671E7B">
        <w:rPr>
          <w:rFonts w:ascii="Arial" w:hAnsi="Arial" w:cs="Arial"/>
          <w:sz w:val="22"/>
          <w:szCs w:val="22"/>
        </w:rPr>
        <w:t>24</w:t>
      </w:r>
      <w:r w:rsidR="00671E7B" w:rsidRPr="0040502E">
        <w:rPr>
          <w:rFonts w:ascii="Arial" w:hAnsi="Arial" w:cs="Arial"/>
          <w:sz w:val="22"/>
          <w:szCs w:val="22"/>
        </w:rPr>
        <w:t xml:space="preserve"> ust. </w:t>
      </w:r>
      <w:r w:rsidR="00671E7B">
        <w:rPr>
          <w:rFonts w:ascii="Arial" w:hAnsi="Arial" w:cs="Arial"/>
          <w:sz w:val="22"/>
          <w:szCs w:val="22"/>
        </w:rPr>
        <w:t>1</w:t>
      </w:r>
      <w:r w:rsidR="00671E7B" w:rsidRPr="0040502E">
        <w:rPr>
          <w:rFonts w:ascii="Arial" w:hAnsi="Arial" w:cs="Arial"/>
          <w:sz w:val="22"/>
          <w:szCs w:val="22"/>
        </w:rPr>
        <w:t>,</w:t>
      </w:r>
      <w:r w:rsidR="00671E7B">
        <w:rPr>
          <w:rFonts w:ascii="Arial" w:hAnsi="Arial" w:cs="Arial"/>
          <w:sz w:val="22"/>
          <w:szCs w:val="22"/>
        </w:rPr>
        <w:t xml:space="preserve"> pkt. 23</w:t>
      </w:r>
    </w:p>
    <w:p w14:paraId="3703DD7E" w14:textId="421F1865" w:rsidR="005D1DAF" w:rsidRDefault="004B37E5" w:rsidP="00CD4A18">
      <w:pPr>
        <w:pStyle w:val="Nagwek"/>
        <w:tabs>
          <w:tab w:val="clear" w:pos="4536"/>
          <w:tab w:val="clear" w:pos="9072"/>
        </w:tabs>
        <w:rPr>
          <w:rFonts w:ascii="Arial" w:hAnsi="Arial" w:cs="Arial"/>
          <w:sz w:val="22"/>
          <w:szCs w:val="22"/>
        </w:rPr>
      </w:pPr>
      <w:r w:rsidRPr="0040502E">
        <w:rPr>
          <w:rFonts w:ascii="Arial" w:hAnsi="Arial" w:cs="Arial"/>
          <w:sz w:val="22"/>
          <w:szCs w:val="22"/>
        </w:rPr>
        <w:tab/>
      </w:r>
    </w:p>
    <w:p w14:paraId="5FFE555B" w14:textId="5498A215" w:rsidR="005D1DAF" w:rsidRPr="0040502E" w:rsidRDefault="00CD4A18" w:rsidP="005D1DAF">
      <w:pPr>
        <w:rPr>
          <w:rFonts w:ascii="Arial" w:hAnsi="Arial" w:cs="Arial"/>
          <w:sz w:val="22"/>
          <w:szCs w:val="22"/>
        </w:rPr>
      </w:pPr>
      <w:r>
        <w:rPr>
          <w:rFonts w:ascii="Arial" w:hAnsi="Arial" w:cs="Arial"/>
          <w:sz w:val="22"/>
          <w:szCs w:val="22"/>
        </w:rPr>
        <w:t xml:space="preserve"> </w:t>
      </w:r>
    </w:p>
    <w:p w14:paraId="773B4DDF" w14:textId="2A54F6D4" w:rsidR="00CA7496" w:rsidRPr="0089793B" w:rsidRDefault="00CD4A18" w:rsidP="00CD4A18">
      <w:pPr>
        <w:pStyle w:val="Nagwek"/>
        <w:tabs>
          <w:tab w:val="clear" w:pos="4536"/>
          <w:tab w:val="clear" w:pos="9072"/>
        </w:tabs>
        <w:rPr>
          <w:rFonts w:ascii="Arial" w:hAnsi="Arial" w:cs="Arial"/>
          <w:sz w:val="22"/>
          <w:szCs w:val="22"/>
        </w:rPr>
      </w:pPr>
      <w:r>
        <w:rPr>
          <w:rFonts w:ascii="Arial" w:hAnsi="Arial" w:cs="Arial"/>
          <w:sz w:val="22"/>
          <w:szCs w:val="22"/>
        </w:rPr>
        <w:t xml:space="preserve">  </w:t>
      </w:r>
    </w:p>
    <w:p w14:paraId="039C9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77777777" w:rsidR="000A731F"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 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Projekt umowy,</w:t>
      </w:r>
    </w:p>
    <w:p w14:paraId="1FB59D6A" w14:textId="77777777" w:rsidR="002D1516"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 xml:space="preserve">Opis przedmiotu </w:t>
      </w:r>
      <w:r w:rsidR="002D1516" w:rsidRPr="00A84E88">
        <w:rPr>
          <w:rFonts w:ascii="Arial" w:hAnsi="Arial" w:cs="Arial"/>
          <w:sz w:val="22"/>
          <w:szCs w:val="22"/>
        </w:rPr>
        <w:t>zamówienia</w:t>
      </w:r>
    </w:p>
    <w:p w14:paraId="1564A222" w14:textId="54D27697" w:rsidR="00923FA1" w:rsidRPr="008F743B" w:rsidRDefault="00262BA1" w:rsidP="006F189B">
      <w:pPr>
        <w:pStyle w:val="Nagwek1"/>
        <w:spacing w:before="120" w:after="120"/>
        <w:rPr>
          <w:sz w:val="22"/>
          <w:szCs w:val="22"/>
        </w:rPr>
      </w:pPr>
      <w:r>
        <w:rPr>
          <w:b w:val="0"/>
          <w:sz w:val="22"/>
          <w:szCs w:val="22"/>
        </w:rPr>
        <w:br w:type="page"/>
      </w:r>
      <w:r w:rsidR="006F189B">
        <w:rPr>
          <w:b w:val="0"/>
          <w:sz w:val="22"/>
          <w:szCs w:val="22"/>
        </w:rPr>
        <w:lastRenderedPageBreak/>
        <w:t xml:space="preserve">                                                      </w:t>
      </w:r>
      <w:r w:rsidR="006F189B" w:rsidRPr="00B63614">
        <w:rPr>
          <w:kern w:val="0"/>
          <w:sz w:val="24"/>
          <w:szCs w:val="24"/>
        </w:rPr>
        <w:t>Formularz oferty</w:t>
      </w:r>
      <w:r w:rsidR="006F189B">
        <w:rPr>
          <w:kern w:val="0"/>
          <w:sz w:val="24"/>
          <w:szCs w:val="24"/>
        </w:rPr>
        <w:t xml:space="preserve">                      </w:t>
      </w:r>
      <w:r w:rsidR="00923FA1" w:rsidRPr="008F743B">
        <w:rPr>
          <w:i/>
          <w:iCs/>
          <w:sz w:val="22"/>
          <w:szCs w:val="22"/>
        </w:rPr>
        <w:t>Z</w:t>
      </w:r>
      <w:r w:rsidR="00E84A66" w:rsidRPr="008F743B">
        <w:rPr>
          <w:i/>
          <w:iCs/>
          <w:sz w:val="22"/>
          <w:szCs w:val="22"/>
        </w:rPr>
        <w:t>ałącznik</w:t>
      </w:r>
      <w:r w:rsidR="00923FA1" w:rsidRPr="008F743B">
        <w:rPr>
          <w:i/>
          <w:iCs/>
          <w:sz w:val="22"/>
          <w:szCs w:val="22"/>
        </w:rPr>
        <w:t xml:space="preserve"> </w:t>
      </w:r>
      <w:r w:rsidR="00D43F03" w:rsidRPr="008F743B">
        <w:rPr>
          <w:b w:val="0"/>
          <w:i/>
          <w:iCs/>
          <w:sz w:val="22"/>
          <w:szCs w:val="22"/>
        </w:rPr>
        <w:t>nr 1</w:t>
      </w:r>
      <w:r w:rsidR="0099102D" w:rsidRPr="008F743B">
        <w:rPr>
          <w:b w:val="0"/>
          <w:i/>
          <w:iCs/>
          <w:sz w:val="22"/>
          <w:szCs w:val="22"/>
        </w:rPr>
        <w:t xml:space="preserve"> </w:t>
      </w:r>
      <w:r w:rsidR="006B449F" w:rsidRPr="008F743B">
        <w:rPr>
          <w:i/>
          <w:iCs/>
          <w:sz w:val="22"/>
          <w:szCs w:val="22"/>
        </w:rPr>
        <w:t>do</w:t>
      </w:r>
      <w:r w:rsidR="00923FA1" w:rsidRPr="008F743B">
        <w:rPr>
          <w:i/>
          <w:iCs/>
          <w:sz w:val="22"/>
          <w:szCs w:val="22"/>
        </w:rPr>
        <w:t xml:space="preserve"> SIWZ</w:t>
      </w:r>
    </w:p>
    <w:p w14:paraId="41925F0A" w14:textId="58B79DDC" w:rsidR="00923FA1" w:rsidRDefault="00410CEF" w:rsidP="008B34EF">
      <w:pPr>
        <w:spacing w:before="120" w:after="120"/>
        <w:jc w:val="right"/>
        <w:rPr>
          <w:rFonts w:ascii="Arial" w:hAnsi="Arial" w:cs="Arial"/>
          <w:b/>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8050D5">
        <w:rPr>
          <w:rFonts w:ascii="Arial" w:hAnsi="Arial" w:cs="Arial"/>
          <w:sz w:val="22"/>
          <w:szCs w:val="22"/>
        </w:rPr>
        <w:t>………..………..</w:t>
      </w:r>
      <w:r w:rsidR="00450D96" w:rsidRPr="008050D5">
        <w:rPr>
          <w:rFonts w:ascii="Arial" w:hAnsi="Arial" w:cs="Arial"/>
          <w:sz w:val="22"/>
          <w:szCs w:val="22"/>
        </w:rPr>
        <w:t xml:space="preserve"> </w:t>
      </w:r>
      <w:r w:rsidR="00FD6D45" w:rsidRPr="008050D5">
        <w:rPr>
          <w:rFonts w:ascii="Arial" w:hAnsi="Arial" w:cs="Arial"/>
          <w:b/>
          <w:sz w:val="22"/>
          <w:szCs w:val="22"/>
        </w:rPr>
        <w:t>201</w:t>
      </w:r>
      <w:r w:rsidR="00124716" w:rsidRPr="008050D5">
        <w:rPr>
          <w:rFonts w:ascii="Arial" w:hAnsi="Arial" w:cs="Arial"/>
          <w:b/>
          <w:sz w:val="22"/>
          <w:szCs w:val="22"/>
        </w:rPr>
        <w:t>7</w:t>
      </w:r>
      <w:r w:rsidRPr="008050D5">
        <w:rPr>
          <w:rFonts w:ascii="Arial" w:hAnsi="Arial" w:cs="Arial"/>
          <w:b/>
          <w:sz w:val="22"/>
          <w:szCs w:val="22"/>
        </w:rPr>
        <w:t>r</w:t>
      </w:r>
      <w:r w:rsidR="00450D96" w:rsidRPr="008050D5">
        <w:rPr>
          <w:rFonts w:ascii="Arial" w:hAnsi="Arial" w:cs="Arial"/>
          <w:b/>
          <w:sz w:val="22"/>
          <w:szCs w:val="22"/>
        </w:rPr>
        <w:t>.</w:t>
      </w:r>
    </w:p>
    <w:p w14:paraId="11E9E192" w14:textId="77777777" w:rsidR="003507EF" w:rsidRPr="00B63614" w:rsidRDefault="003507EF" w:rsidP="008B34EF">
      <w:pPr>
        <w:spacing w:before="120" w:after="120"/>
        <w:jc w:val="right"/>
        <w:rPr>
          <w:rFonts w:ascii="Arial" w:hAnsi="Arial" w:cs="Arial"/>
          <w:sz w:val="22"/>
          <w:szCs w:val="22"/>
        </w:rPr>
      </w:pPr>
    </w:p>
    <w:p w14:paraId="2754D3EF"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3805200D" w14:textId="6D43E51B" w:rsidR="00294C6E"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r>
      <w:r w:rsidR="00294C6E" w:rsidRPr="00D43F03">
        <w:rPr>
          <w:rFonts w:ascii="Arial" w:hAnsi="Arial" w:cs="Arial"/>
          <w:sz w:val="22"/>
          <w:szCs w:val="22"/>
        </w:rPr>
        <w:t>Wykonawca jest</w:t>
      </w:r>
      <w:r w:rsidR="00AA1975" w:rsidRPr="00D43F03">
        <w:rPr>
          <w:rFonts w:ascii="Arial" w:hAnsi="Arial" w:cs="Arial"/>
          <w:sz w:val="22"/>
          <w:szCs w:val="22"/>
        </w:rPr>
        <w:t xml:space="preserve"> </w:t>
      </w:r>
      <w:r w:rsidR="00794B7C">
        <w:rPr>
          <w:rFonts w:ascii="Arial" w:hAnsi="Arial" w:cs="Arial"/>
          <w:sz w:val="22"/>
          <w:szCs w:val="22"/>
        </w:rPr>
        <w:t xml:space="preserve">mikro, </w:t>
      </w:r>
      <w:r w:rsidR="00294C6E" w:rsidRPr="00D43F03">
        <w:rPr>
          <w:rFonts w:ascii="Arial" w:hAnsi="Arial" w:cs="Arial"/>
          <w:sz w:val="22"/>
          <w:szCs w:val="22"/>
        </w:rPr>
        <w:t>małym lub śre</w:t>
      </w:r>
      <w:r w:rsidR="00794B7C">
        <w:rPr>
          <w:rFonts w:ascii="Arial" w:hAnsi="Arial" w:cs="Arial"/>
          <w:sz w:val="22"/>
          <w:szCs w:val="22"/>
        </w:rPr>
        <w:t>dnim przedsiębiorstwem TAK/NIE*</w:t>
      </w:r>
    </w:p>
    <w:p w14:paraId="53B64109" w14:textId="77777777" w:rsidR="003507EF" w:rsidRPr="00D43F03" w:rsidRDefault="003507EF" w:rsidP="0089793B">
      <w:pPr>
        <w:rPr>
          <w:rFonts w:ascii="Arial" w:hAnsi="Arial" w:cs="Arial"/>
          <w:sz w:val="22"/>
          <w:szCs w:val="22"/>
        </w:rPr>
      </w:pPr>
    </w:p>
    <w:p w14:paraId="37AB745B" w14:textId="77777777" w:rsidR="00923FA1" w:rsidRPr="00B63614" w:rsidRDefault="00923FA1" w:rsidP="006F189B">
      <w:pPr>
        <w:ind w:left="5579"/>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6F189B">
      <w:pPr>
        <w:ind w:left="5579"/>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6F189B">
      <w:pPr>
        <w:pStyle w:val="Spistreci1"/>
        <w:tabs>
          <w:tab w:val="clear" w:pos="720"/>
          <w:tab w:val="clear" w:pos="9396"/>
        </w:tabs>
        <w:ind w:left="5579"/>
        <w:rPr>
          <w:rFonts w:ascii="Arial" w:hAnsi="Arial" w:cs="Arial"/>
          <w:sz w:val="22"/>
          <w:szCs w:val="22"/>
        </w:rPr>
      </w:pPr>
      <w:r w:rsidRPr="00B63614">
        <w:rPr>
          <w:rFonts w:ascii="Arial" w:hAnsi="Arial" w:cs="Arial"/>
          <w:szCs w:val="24"/>
        </w:rPr>
        <w:t>78-100 Kołobrzeg</w:t>
      </w:r>
      <w:bookmarkStart w:id="35" w:name="_Toc251758230"/>
      <w:bookmarkStart w:id="36" w:name="_Toc254173112"/>
      <w:bookmarkStart w:id="37" w:name="_Toc254173323"/>
    </w:p>
    <w:p w14:paraId="6B076F7F"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5"/>
      <w:bookmarkEnd w:id="36"/>
      <w:bookmarkEnd w:id="37"/>
    </w:p>
    <w:p w14:paraId="174D5EA4" w14:textId="202A95A6" w:rsidR="00216F02" w:rsidRPr="00FA4E31" w:rsidRDefault="00923FA1" w:rsidP="006F189B">
      <w:pPr>
        <w:pStyle w:val="Tekstpodstawowy"/>
        <w:jc w:val="both"/>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związanych</w:t>
      </w:r>
      <w:r w:rsidR="00C17F1A">
        <w:rPr>
          <w:rFonts w:ascii="Arial" w:hAnsi="Arial" w:cs="Arial"/>
          <w:sz w:val="22"/>
          <w:szCs w:val="22"/>
        </w:rPr>
        <w:t xml:space="preserve"> z</w:t>
      </w:r>
      <w:r w:rsidR="00D3273E">
        <w:rPr>
          <w:rFonts w:ascii="Arial" w:hAnsi="Arial" w:cs="Arial"/>
          <w:sz w:val="22"/>
          <w:szCs w:val="22"/>
        </w:rPr>
        <w:t xml:space="preserve"> </w:t>
      </w:r>
      <w:r w:rsidR="00C17F1A">
        <w:rPr>
          <w:rFonts w:ascii="Arial" w:hAnsi="Arial" w:cs="Arial"/>
          <w:sz w:val="22"/>
          <w:szCs w:val="22"/>
        </w:rPr>
        <w:t>„</w:t>
      </w:r>
      <w:r w:rsidR="00324E5F" w:rsidRPr="00324E5F">
        <w:rPr>
          <w:rFonts w:ascii="Arial" w:hAnsi="Arial" w:cs="Arial"/>
          <w:b/>
          <w:sz w:val="22"/>
          <w:szCs w:val="22"/>
        </w:rPr>
        <w:t>Demontaż</w:t>
      </w:r>
      <w:r w:rsidR="00324E5F">
        <w:rPr>
          <w:rFonts w:ascii="Arial" w:hAnsi="Arial" w:cs="Arial"/>
          <w:b/>
          <w:sz w:val="22"/>
          <w:szCs w:val="22"/>
        </w:rPr>
        <w:t>em</w:t>
      </w:r>
      <w:r w:rsidR="00324E5F" w:rsidRPr="00324E5F">
        <w:rPr>
          <w:rFonts w:ascii="Arial" w:hAnsi="Arial" w:cs="Arial"/>
          <w:b/>
          <w:sz w:val="22"/>
          <w:szCs w:val="22"/>
        </w:rPr>
        <w:t>, transport</w:t>
      </w:r>
      <w:r w:rsidR="00324E5F">
        <w:rPr>
          <w:rFonts w:ascii="Arial" w:hAnsi="Arial" w:cs="Arial"/>
          <w:b/>
          <w:sz w:val="22"/>
          <w:szCs w:val="22"/>
        </w:rPr>
        <w:t>em</w:t>
      </w:r>
      <w:r w:rsidR="00324E5F" w:rsidRPr="00324E5F">
        <w:rPr>
          <w:rFonts w:ascii="Arial" w:hAnsi="Arial" w:cs="Arial"/>
          <w:b/>
          <w:sz w:val="22"/>
          <w:szCs w:val="22"/>
        </w:rPr>
        <w:t xml:space="preserve"> i utylizacj</w:t>
      </w:r>
      <w:r w:rsidR="00324E5F">
        <w:rPr>
          <w:rFonts w:ascii="Arial" w:hAnsi="Arial" w:cs="Arial"/>
          <w:b/>
          <w:sz w:val="22"/>
          <w:szCs w:val="22"/>
        </w:rPr>
        <w:t>ą</w:t>
      </w:r>
      <w:r w:rsidR="00324E5F" w:rsidRPr="00324E5F">
        <w:rPr>
          <w:rFonts w:ascii="Arial" w:hAnsi="Arial" w:cs="Arial"/>
          <w:b/>
          <w:sz w:val="22"/>
          <w:szCs w:val="22"/>
        </w:rPr>
        <w:t xml:space="preserve"> materiałów zawierających azbest z budynków zarządzanych przez Kołobrzeską Spółdzielnię Mieszkaniową zlokalizowanych w Kołobrzegu przy ul. Wąskiej, ul. Budowlanej, ul. Giełdowej oraz ul. Kupieckiej</w:t>
      </w:r>
      <w:r w:rsidR="008050D5" w:rsidRPr="00295F28">
        <w:rPr>
          <w:rFonts w:ascii="Arial" w:hAnsi="Arial" w:cs="Arial"/>
          <w:sz w:val="22"/>
          <w:szCs w:val="22"/>
        </w:rPr>
        <w:t>”</w:t>
      </w:r>
    </w:p>
    <w:p w14:paraId="0E3464AA" w14:textId="77777777" w:rsidR="00847A22" w:rsidRPr="001F2C2A" w:rsidRDefault="00793CB2" w:rsidP="0089793B">
      <w:pPr>
        <w:tabs>
          <w:tab w:val="left" w:pos="709"/>
        </w:tabs>
        <w:spacing w:before="120" w:after="120"/>
        <w:jc w:val="both"/>
        <w:rPr>
          <w:rFonts w:ascii="Arial" w:hAnsi="Arial" w:cs="Arial"/>
          <w:b/>
          <w:bCs/>
          <w:sz w:val="22"/>
          <w:szCs w:val="22"/>
        </w:rPr>
      </w:pPr>
      <w:r w:rsidRPr="001F2C2A">
        <w:rPr>
          <w:rFonts w:ascii="Arial" w:hAnsi="Arial" w:cs="Arial"/>
          <w:bCs/>
          <w:sz w:val="22"/>
          <w:szCs w:val="22"/>
        </w:rPr>
        <w:t>O</w:t>
      </w:r>
      <w:r w:rsidR="00E4221C" w:rsidRPr="001F2C2A">
        <w:rPr>
          <w:rFonts w:ascii="Arial" w:hAnsi="Arial" w:cs="Arial"/>
          <w:bCs/>
          <w:sz w:val="22"/>
          <w:szCs w:val="22"/>
        </w:rPr>
        <w:t>ferujemy:</w:t>
      </w:r>
    </w:p>
    <w:p w14:paraId="0B06923F" w14:textId="136A904C" w:rsidR="00307FA0" w:rsidRPr="001F2C2A" w:rsidRDefault="00324E5F" w:rsidP="00324E5F">
      <w:pPr>
        <w:numPr>
          <w:ilvl w:val="3"/>
          <w:numId w:val="12"/>
        </w:numPr>
        <w:tabs>
          <w:tab w:val="clear" w:pos="2880"/>
          <w:tab w:val="num" w:pos="709"/>
        </w:tabs>
        <w:spacing w:before="120" w:after="120"/>
        <w:ind w:left="709" w:hanging="425"/>
        <w:jc w:val="both"/>
        <w:rPr>
          <w:rFonts w:ascii="Arial" w:hAnsi="Arial" w:cs="Arial"/>
          <w:sz w:val="22"/>
          <w:szCs w:val="22"/>
        </w:rPr>
      </w:pPr>
      <w:r w:rsidRPr="001F2C2A">
        <w:rPr>
          <w:rFonts w:ascii="Arial" w:hAnsi="Arial" w:cs="Arial"/>
          <w:sz w:val="22"/>
          <w:szCs w:val="22"/>
        </w:rPr>
        <w:t>Oferujemy wykonanie przedmiotu zamówienia określonego w specyfikacji istotnych warunków zamówienia opisie przedmiotu zamówienia, projekcie umowy w cenie ….........……....zł + ……. % podatku VAT za 1Mg elewacji, łącznie z podatkiem VAT………………zł słownie: .....................................………….................................zł x 91,211Mg = …………………………………………………………………………… zł oraz zobowiązujemy się do wykonania przedmiotu zamówienia określonego w specyfikacji istotnych warunków zamówienia i projekcie umowy w terminie…………. dni od dnia podpisania umowy.</w:t>
      </w:r>
      <w:r w:rsidR="00FA4E31" w:rsidRPr="001F2C2A">
        <w:rPr>
          <w:rFonts w:ascii="Arial" w:hAnsi="Arial" w:cs="Arial"/>
          <w:sz w:val="22"/>
          <w:szCs w:val="22"/>
        </w:rPr>
        <w:t xml:space="preserve"> </w:t>
      </w:r>
    </w:p>
    <w:p w14:paraId="6363BFCC" w14:textId="4595F916" w:rsidR="00B05DBA" w:rsidRPr="008C53D3" w:rsidRDefault="00324E5F" w:rsidP="00324E5F">
      <w:pPr>
        <w:numPr>
          <w:ilvl w:val="3"/>
          <w:numId w:val="12"/>
        </w:numPr>
        <w:tabs>
          <w:tab w:val="clear" w:pos="2880"/>
          <w:tab w:val="num" w:pos="709"/>
        </w:tabs>
        <w:spacing w:before="120" w:after="120"/>
        <w:ind w:left="709"/>
        <w:jc w:val="both"/>
        <w:rPr>
          <w:rFonts w:ascii="Arial" w:hAnsi="Arial" w:cs="Arial"/>
          <w:sz w:val="22"/>
          <w:szCs w:val="22"/>
        </w:rPr>
      </w:pPr>
      <w:r w:rsidRPr="001F2C2A">
        <w:rPr>
          <w:rFonts w:ascii="Arial" w:hAnsi="Arial" w:cs="Arial"/>
          <w:sz w:val="22"/>
          <w:szCs w:val="22"/>
        </w:rPr>
        <w:t xml:space="preserve">Oświadczamy, że zapoznaliśmy się z opisem przedmiotu </w:t>
      </w:r>
      <w:r w:rsidRPr="00324E5F">
        <w:rPr>
          <w:rFonts w:ascii="Arial" w:hAnsi="Arial" w:cs="Arial"/>
          <w:sz w:val="22"/>
          <w:szCs w:val="22"/>
        </w:rPr>
        <w:t>zamówienia i ze specyfikacją istotnych warunków zamówienia i uznajemy się za związanych określonymi w niej wymaganiami i zasadami postępowania</w:t>
      </w:r>
      <w:r w:rsidR="002F166C" w:rsidRPr="008C53D3">
        <w:rPr>
          <w:rFonts w:ascii="Arial" w:hAnsi="Arial" w:cs="Arial"/>
          <w:sz w:val="22"/>
          <w:szCs w:val="22"/>
        </w:rPr>
        <w:t>.</w:t>
      </w:r>
    </w:p>
    <w:p w14:paraId="2A424DBF" w14:textId="77777777" w:rsidR="003507EF" w:rsidRDefault="00923FA1" w:rsidP="003507EF">
      <w:pPr>
        <w:numPr>
          <w:ilvl w:val="3"/>
          <w:numId w:val="12"/>
        </w:numPr>
        <w:tabs>
          <w:tab w:val="clear" w:pos="2880"/>
          <w:tab w:val="num" w:pos="709"/>
        </w:tabs>
        <w:spacing w:before="120" w:after="120"/>
        <w:ind w:left="720"/>
        <w:jc w:val="both"/>
        <w:rPr>
          <w:rFonts w:ascii="Arial" w:hAnsi="Arial" w:cs="Arial"/>
          <w:sz w:val="22"/>
          <w:szCs w:val="22"/>
        </w:rPr>
      </w:pPr>
      <w:r w:rsidRPr="008C53D3">
        <w:rPr>
          <w:rFonts w:ascii="Arial" w:hAnsi="Arial" w:cs="Arial"/>
          <w:sz w:val="22"/>
          <w:szCs w:val="22"/>
        </w:rPr>
        <w:t>Oświadczamy, że uważamy się za związanych nini</w:t>
      </w:r>
      <w:r w:rsidR="00782D82" w:rsidRPr="008C53D3">
        <w:rPr>
          <w:rFonts w:ascii="Arial" w:hAnsi="Arial" w:cs="Arial"/>
          <w:sz w:val="22"/>
          <w:szCs w:val="22"/>
        </w:rPr>
        <w:t xml:space="preserve">ejszą ofertą na czas wskazany w </w:t>
      </w:r>
      <w:r w:rsidRPr="008C53D3">
        <w:rPr>
          <w:rFonts w:ascii="Arial" w:hAnsi="Arial" w:cs="Arial"/>
          <w:sz w:val="22"/>
          <w:szCs w:val="22"/>
        </w:rPr>
        <w:t>specyfikacji istotnych warunków zamówienia.</w:t>
      </w:r>
    </w:p>
    <w:p w14:paraId="30BDAF32" w14:textId="77777777" w:rsidR="003507EF" w:rsidRPr="003507EF" w:rsidRDefault="003507EF" w:rsidP="003507EF">
      <w:pPr>
        <w:numPr>
          <w:ilvl w:val="3"/>
          <w:numId w:val="12"/>
        </w:numPr>
        <w:tabs>
          <w:tab w:val="clear" w:pos="2880"/>
          <w:tab w:val="num" w:pos="709"/>
        </w:tabs>
        <w:spacing w:before="120" w:after="120"/>
        <w:ind w:left="720"/>
        <w:jc w:val="both"/>
        <w:rPr>
          <w:rFonts w:ascii="Arial" w:hAnsi="Arial" w:cs="Arial"/>
          <w:sz w:val="22"/>
          <w:szCs w:val="22"/>
        </w:rPr>
      </w:pPr>
      <w:r w:rsidRPr="003507EF">
        <w:rPr>
          <w:rFonts w:ascii="Arial" w:hAnsi="Arial" w:cs="Arial"/>
          <w:smallCaps/>
          <w:sz w:val="18"/>
          <w:szCs w:val="18"/>
        </w:rPr>
        <w:t xml:space="preserve"> </w:t>
      </w:r>
      <w:r w:rsidRPr="003507EF">
        <w:rPr>
          <w:rFonts w:ascii="Arial" w:hAnsi="Arial" w:cs="Arial"/>
          <w:b/>
          <w:sz w:val="22"/>
          <w:szCs w:val="22"/>
        </w:rPr>
        <w:t>OŚWIADCZAMY</w:t>
      </w:r>
      <w:r w:rsidRPr="003507EF">
        <w:rPr>
          <w:rFonts w:ascii="Arial" w:hAnsi="Arial" w:cs="Arial"/>
          <w:smallCaps/>
          <w:sz w:val="22"/>
          <w:szCs w:val="22"/>
        </w:rPr>
        <w:t xml:space="preserve">, </w:t>
      </w:r>
      <w:r w:rsidRPr="003507EF">
        <w:rPr>
          <w:rFonts w:ascii="Arial" w:hAnsi="Arial" w:cs="Arial"/>
          <w:sz w:val="22"/>
          <w:szCs w:val="22"/>
        </w:rPr>
        <w:t>że stosownie do art. 91 ust. 3a ustawy Pzp, wybór naszej oferty</w:t>
      </w:r>
    </w:p>
    <w:p w14:paraId="77F6EDEC" w14:textId="77777777" w:rsidR="003507EF" w:rsidRPr="003507EF"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3507EF" w:rsidRPr="007A552F" w14:paraId="540EB266" w14:textId="77777777" w:rsidTr="005C5B4B">
        <w:tc>
          <w:tcPr>
            <w:tcW w:w="8574" w:type="dxa"/>
            <w:shd w:val="clear" w:color="auto" w:fill="auto"/>
          </w:tcPr>
          <w:p w14:paraId="571271FE" w14:textId="77777777" w:rsidR="003507EF" w:rsidRPr="00DC14E1" w:rsidRDefault="003507EF" w:rsidP="005C5B4B">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(Dz. U. z </w:t>
            </w:r>
            <w:r w:rsidRPr="008A66A7">
              <w:rPr>
                <w:rFonts w:ascii="Arial" w:hAnsi="Arial" w:cs="Arial"/>
                <w:sz w:val="18"/>
                <w:szCs w:val="18"/>
              </w:rPr>
              <w:t>2016</w:t>
            </w:r>
            <w:r>
              <w:rPr>
                <w:rFonts w:ascii="Arial" w:hAnsi="Arial" w:cs="Arial"/>
                <w:sz w:val="18"/>
                <w:szCs w:val="18"/>
              </w:rPr>
              <w:t xml:space="preserve"> </w:t>
            </w:r>
            <w:r w:rsidRPr="008A66A7">
              <w:rPr>
                <w:rFonts w:ascii="Arial" w:hAnsi="Arial" w:cs="Arial"/>
                <w:sz w:val="18"/>
                <w:szCs w:val="18"/>
              </w:rPr>
              <w:t>r</w:t>
            </w:r>
            <w:r>
              <w:rPr>
                <w:rFonts w:ascii="Arial" w:hAnsi="Arial" w:cs="Arial"/>
                <w:sz w:val="18"/>
                <w:szCs w:val="18"/>
              </w:rPr>
              <w:t>.</w:t>
            </w:r>
            <w:r w:rsidRPr="008A66A7">
              <w:rPr>
                <w:rFonts w:ascii="Arial" w:hAnsi="Arial" w:cs="Arial"/>
                <w:sz w:val="18"/>
                <w:szCs w:val="18"/>
              </w:rPr>
              <w:t xml:space="preserve"> poz. 710 z późn. zm.)</w:t>
            </w:r>
          </w:p>
          <w:p w14:paraId="79ABEF77" w14:textId="77777777" w:rsidR="003507EF" w:rsidRPr="007A552F" w:rsidRDefault="003507EF" w:rsidP="005C5B4B">
            <w:pPr>
              <w:tabs>
                <w:tab w:val="left" w:pos="396"/>
              </w:tabs>
              <w:jc w:val="both"/>
              <w:rPr>
                <w:rFonts w:ascii="Arial" w:hAnsi="Arial" w:cs="Arial"/>
                <w:smallCaps/>
                <w:sz w:val="18"/>
                <w:szCs w:val="18"/>
              </w:rPr>
            </w:pPr>
          </w:p>
        </w:tc>
      </w:tr>
      <w:tr w:rsidR="003507EF" w:rsidRPr="007A552F" w14:paraId="42C31649" w14:textId="77777777" w:rsidTr="005C5B4B">
        <w:tc>
          <w:tcPr>
            <w:tcW w:w="8574" w:type="dxa"/>
            <w:shd w:val="clear" w:color="auto" w:fill="auto"/>
          </w:tcPr>
          <w:p w14:paraId="52DECACB" w14:textId="77777777" w:rsidR="003507EF" w:rsidRDefault="003507EF" w:rsidP="005C5B4B">
            <w:pPr>
              <w:pStyle w:val="Akapitzlist"/>
              <w:ind w:left="432" w:hanging="437"/>
              <w:jc w:val="both"/>
              <w:rPr>
                <w:rFonts w:ascii="Arial" w:hAnsi="Arial" w:cs="Arial"/>
                <w:sz w:val="18"/>
                <w:szCs w:val="18"/>
              </w:rPr>
            </w:pPr>
            <w:r w:rsidRPr="007A552F">
              <w:rPr>
                <w:rFonts w:ascii="Arial" w:hAnsi="Arial" w:cs="Arial"/>
                <w:color w:val="000000"/>
                <w:sz w:val="18"/>
                <w:szCs w:val="18"/>
              </w:rPr>
              <w:lastRenderedPageBreak/>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w:t>
            </w:r>
            <w:r w:rsidRPr="00DC14E1">
              <w:rPr>
                <w:rFonts w:ascii="Arial" w:hAnsi="Arial" w:cs="Arial"/>
                <w:sz w:val="18"/>
                <w:szCs w:val="18"/>
              </w:rPr>
              <w:t xml:space="preserve"> </w:t>
            </w:r>
            <w:r w:rsidRPr="008A66A7">
              <w:rPr>
                <w:rFonts w:ascii="Arial" w:hAnsi="Arial" w:cs="Arial"/>
                <w:sz w:val="18"/>
                <w:szCs w:val="18"/>
              </w:rPr>
              <w:t>2016</w:t>
            </w:r>
            <w:r>
              <w:rPr>
                <w:rFonts w:ascii="Arial" w:hAnsi="Arial" w:cs="Arial"/>
                <w:sz w:val="18"/>
                <w:szCs w:val="18"/>
              </w:rPr>
              <w:t xml:space="preserve"> </w:t>
            </w:r>
            <w:r w:rsidRPr="008A66A7">
              <w:rPr>
                <w:rFonts w:ascii="Arial" w:hAnsi="Arial" w:cs="Arial"/>
                <w:sz w:val="18"/>
                <w:szCs w:val="18"/>
              </w:rPr>
              <w:t>r</w:t>
            </w:r>
            <w:r>
              <w:rPr>
                <w:rFonts w:ascii="Arial" w:hAnsi="Arial" w:cs="Arial"/>
                <w:sz w:val="18"/>
                <w:szCs w:val="18"/>
              </w:rPr>
              <w:t>.</w:t>
            </w:r>
            <w:r w:rsidRPr="008A66A7">
              <w:rPr>
                <w:rFonts w:ascii="Arial" w:hAnsi="Arial" w:cs="Arial"/>
                <w:sz w:val="18"/>
                <w:szCs w:val="18"/>
              </w:rPr>
              <w:t xml:space="preserve"> poz. 710 z późn. zm.)</w:t>
            </w:r>
          </w:p>
          <w:p w14:paraId="4816C27C" w14:textId="77777777" w:rsidR="003507EF" w:rsidRPr="007A552F" w:rsidRDefault="003507EF" w:rsidP="005C5B4B">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2C2FE8BD" w14:textId="77777777" w:rsidR="003507EF" w:rsidRPr="007A552F" w:rsidRDefault="003507EF" w:rsidP="005C5B4B">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45005E65" w14:textId="77777777" w:rsidR="003507EF" w:rsidRPr="007A552F" w:rsidRDefault="003507EF" w:rsidP="005C5B4B">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3A322A53" w14:textId="77777777" w:rsidR="003507EF" w:rsidRPr="007A552F" w:rsidRDefault="003507EF" w:rsidP="005C5B4B">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318E7FA1" w14:textId="77777777" w:rsidR="003507EF" w:rsidRPr="007A552F" w:rsidRDefault="003507EF" w:rsidP="005C5B4B">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31691033" w14:textId="4A15F132" w:rsidR="003507EF" w:rsidRDefault="003507EF" w:rsidP="003507EF">
      <w:pPr>
        <w:jc w:val="both"/>
        <w:rPr>
          <w:rFonts w:ascii="Arial" w:hAnsi="Arial" w:cs="Arial"/>
          <w:color w:val="000000"/>
          <w:sz w:val="18"/>
          <w:szCs w:val="18"/>
          <w:u w:val="single"/>
        </w:rPr>
      </w:pPr>
      <w:r w:rsidRPr="003507EF">
        <w:rPr>
          <w:rFonts w:ascii="Arial" w:hAnsi="Arial" w:cs="Arial"/>
          <w:b/>
          <w:bCs/>
          <w:color w:val="000000"/>
          <w:sz w:val="18"/>
          <w:szCs w:val="18"/>
        </w:rPr>
        <w:t>*</w:t>
      </w:r>
      <w:r w:rsidRPr="003507E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3507EF">
        <w:rPr>
          <w:rFonts w:ascii="Arial" w:hAnsi="Arial" w:cs="Arial"/>
          <w:color w:val="000000"/>
          <w:sz w:val="18"/>
          <w:szCs w:val="18"/>
          <w:u w:val="single"/>
        </w:rPr>
        <w:t>obowiązku podatkowego po stronie Zamawiającego nie będzie w przypadku, gdy obowiązek rozliczenia podatku VAT będzie po stronie Wykonawcy).</w:t>
      </w:r>
    </w:p>
    <w:p w14:paraId="467D6234" w14:textId="77777777" w:rsidR="00324E5F" w:rsidRPr="003507EF" w:rsidRDefault="00324E5F" w:rsidP="003507EF">
      <w:pPr>
        <w:jc w:val="both"/>
        <w:rPr>
          <w:rFonts w:ascii="Arial" w:hAnsi="Arial" w:cs="Arial"/>
          <w:color w:val="000000"/>
          <w:sz w:val="18"/>
          <w:szCs w:val="18"/>
        </w:rPr>
      </w:pPr>
    </w:p>
    <w:p w14:paraId="1EBEFD51" w14:textId="77777777" w:rsidR="00304589" w:rsidRPr="00D43F03" w:rsidRDefault="00923FA1" w:rsidP="001E7292">
      <w:pPr>
        <w:numPr>
          <w:ilvl w:val="3"/>
          <w:numId w:val="12"/>
        </w:numPr>
        <w:tabs>
          <w:tab w:val="clear" w:pos="2880"/>
          <w:tab w:val="num" w:pos="709"/>
        </w:tabs>
        <w:spacing w:after="120"/>
        <w:ind w:left="714" w:hanging="357"/>
        <w:jc w:val="both"/>
        <w:rPr>
          <w:rFonts w:ascii="Arial" w:hAnsi="Arial" w:cs="Arial"/>
          <w:sz w:val="22"/>
          <w:szCs w:val="22"/>
        </w:rPr>
      </w:pPr>
      <w:r w:rsidRPr="00D43F03">
        <w:rPr>
          <w:rFonts w:ascii="Arial" w:hAnsi="Arial" w:cs="Arial"/>
          <w:sz w:val="22"/>
          <w:szCs w:val="22"/>
        </w:rPr>
        <w:t>Prace objęte zamówieniem zamierzamy wykonać</w:t>
      </w:r>
      <w:r w:rsidR="00304589" w:rsidRPr="00D43F03">
        <w:rPr>
          <w:rFonts w:ascii="Arial" w:hAnsi="Arial" w:cs="Arial"/>
          <w:sz w:val="22"/>
          <w:szCs w:val="22"/>
        </w:rPr>
        <w:t>:</w:t>
      </w:r>
    </w:p>
    <w:p w14:paraId="2008CA2B" w14:textId="77777777" w:rsidR="00304589" w:rsidRPr="00D43F03" w:rsidRDefault="00304589"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sami</w:t>
      </w:r>
    </w:p>
    <w:p w14:paraId="0C40A0E0" w14:textId="77777777" w:rsidR="00304589" w:rsidRPr="00D43F03" w:rsidRDefault="00923FA1"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siłami podwykonawcy</w:t>
      </w:r>
      <w:r w:rsidR="00304589" w:rsidRPr="00D43F03">
        <w:rPr>
          <w:rFonts w:ascii="Arial" w:hAnsi="Arial" w:cs="Arial"/>
          <w:sz w:val="22"/>
          <w:szCs w:val="22"/>
        </w:rPr>
        <w:t xml:space="preserve"> - </w:t>
      </w:r>
      <w:r w:rsidR="00991523" w:rsidRPr="00D43F03">
        <w:rPr>
          <w:rFonts w:ascii="Arial" w:hAnsi="Arial" w:cs="Arial"/>
          <w:sz w:val="22"/>
          <w:szCs w:val="22"/>
        </w:rPr>
        <w:t>Część zamówienia, którą</w:t>
      </w:r>
      <w:r w:rsidR="00304589" w:rsidRPr="00D43F03">
        <w:rPr>
          <w:rFonts w:ascii="Arial" w:hAnsi="Arial" w:cs="Arial"/>
          <w:sz w:val="22"/>
          <w:szCs w:val="22"/>
        </w:rPr>
        <w:t xml:space="preserve"> wykonywać będzie podwykonawca: </w:t>
      </w:r>
      <w:r w:rsidR="00991523" w:rsidRPr="00D43F03">
        <w:rPr>
          <w:rFonts w:ascii="Arial" w:hAnsi="Arial" w:cs="Arial"/>
          <w:sz w:val="22"/>
          <w:szCs w:val="22"/>
        </w:rPr>
        <w:t>…………………………………………………………………</w:t>
      </w:r>
      <w:r w:rsidR="00304589" w:rsidRPr="00D43F03">
        <w:rPr>
          <w:rFonts w:ascii="Arial" w:hAnsi="Arial" w:cs="Arial"/>
          <w:sz w:val="22"/>
          <w:szCs w:val="22"/>
        </w:rPr>
        <w:t>……</w:t>
      </w:r>
    </w:p>
    <w:p w14:paraId="26686F45" w14:textId="199442E9" w:rsidR="00991523" w:rsidRPr="008050D5" w:rsidRDefault="00991523"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t>
      </w:r>
      <w:r w:rsidR="00C328E5" w:rsidRPr="00D43F03">
        <w:rPr>
          <w:rFonts w:ascii="Arial" w:hAnsi="Arial" w:cs="Arial"/>
          <w:sz w:val="22"/>
          <w:szCs w:val="22"/>
        </w:rPr>
        <w:t xml:space="preserve"> nazwa firmy podwykonawcy/ ów </w:t>
      </w:r>
      <w:r w:rsidR="002D1A50" w:rsidRPr="008050D5">
        <w:rPr>
          <w:rFonts w:ascii="Arial" w:hAnsi="Arial" w:cs="Arial"/>
          <w:sz w:val="22"/>
          <w:szCs w:val="22"/>
        </w:rPr>
        <w:t xml:space="preserve">( o ile są znane) </w:t>
      </w:r>
      <w:r w:rsidR="00C328E5" w:rsidRPr="008050D5">
        <w:rPr>
          <w:rFonts w:ascii="Arial" w:hAnsi="Arial" w:cs="Arial"/>
          <w:sz w:val="22"/>
          <w:szCs w:val="22"/>
        </w:rPr>
        <w:t>…………</w:t>
      </w:r>
      <w:r w:rsidR="00B05DBA" w:rsidRPr="008050D5">
        <w:rPr>
          <w:rFonts w:ascii="Arial" w:hAnsi="Arial" w:cs="Arial"/>
          <w:sz w:val="22"/>
          <w:szCs w:val="22"/>
        </w:rPr>
        <w:t>…</w:t>
      </w:r>
    </w:p>
    <w:p w14:paraId="471F100B" w14:textId="77777777" w:rsidR="002F166C" w:rsidRPr="00D43F0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6A4B91">
        <w:rPr>
          <w:rFonts w:ascii="Arial" w:hAnsi="Arial" w:cs="Arial"/>
          <w:sz w:val="22"/>
          <w:szCs w:val="22"/>
        </w:rPr>
        <w:t>Wadium w wysokości ..........................</w:t>
      </w:r>
      <w:r w:rsidRPr="006A4B91">
        <w:rPr>
          <w:rFonts w:ascii="Arial" w:hAnsi="Arial" w:cs="Arial"/>
          <w:b/>
          <w:bCs/>
          <w:sz w:val="22"/>
          <w:szCs w:val="22"/>
        </w:rPr>
        <w:t xml:space="preserve"> PLN </w:t>
      </w:r>
      <w:r w:rsidRPr="006A4B91">
        <w:rPr>
          <w:rFonts w:ascii="Arial" w:hAnsi="Arial" w:cs="Arial"/>
          <w:sz w:val="22"/>
          <w:szCs w:val="22"/>
        </w:rPr>
        <w:t>(słownie: ..........................</w:t>
      </w:r>
      <w:r w:rsidRPr="00175399">
        <w:rPr>
          <w:rFonts w:ascii="Arial" w:hAnsi="Arial" w:cs="Arial"/>
          <w:b/>
          <w:bCs/>
          <w:sz w:val="22"/>
          <w:szCs w:val="22"/>
        </w:rPr>
        <w:t>złotych</w:t>
      </w:r>
      <w:r w:rsidRPr="00175399">
        <w:rPr>
          <w:rFonts w:ascii="Arial" w:hAnsi="Arial" w:cs="Arial"/>
          <w:sz w:val="22"/>
          <w:szCs w:val="22"/>
        </w:rPr>
        <w:t xml:space="preserve">), </w:t>
      </w:r>
      <w:r w:rsidRPr="00D43F03">
        <w:rPr>
          <w:rFonts w:ascii="Arial" w:hAnsi="Arial" w:cs="Arial"/>
          <w:sz w:val="22"/>
          <w:szCs w:val="22"/>
        </w:rPr>
        <w:t xml:space="preserve">zostało wniesione w dniu........................... </w:t>
      </w:r>
    </w:p>
    <w:p w14:paraId="0DB74B0B" w14:textId="204D445B" w:rsidR="00D43F03" w:rsidRPr="00D43F03"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Prosimy o zwrot wadium (wniesionego w pieniądzu), na zasadach określonych w art. 46 ustawy PZP, na następujący rachunek: …...………………....</w:t>
      </w:r>
      <w:r w:rsidR="00324E5F">
        <w:rPr>
          <w:rFonts w:ascii="Arial" w:hAnsi="Arial" w:cs="Arial"/>
          <w:sz w:val="22"/>
          <w:szCs w:val="22"/>
        </w:rPr>
        <w:t>....................................</w:t>
      </w:r>
      <w:r w:rsidRPr="00D43F03">
        <w:rPr>
          <w:rFonts w:ascii="Arial" w:hAnsi="Arial" w:cs="Arial"/>
          <w:sz w:val="22"/>
          <w:szCs w:val="22"/>
        </w:rPr>
        <w:t xml:space="preserve"> </w:t>
      </w:r>
    </w:p>
    <w:p w14:paraId="4BC69EB1" w14:textId="77777777" w:rsidR="009C50A3" w:rsidRPr="00D43F03"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43F03">
        <w:rPr>
          <w:rFonts w:ascii="Arial" w:hAnsi="Arial" w:cs="Arial"/>
          <w:sz w:val="22"/>
          <w:szCs w:val="22"/>
        </w:rPr>
        <w:t xml:space="preserve"> </w:t>
      </w:r>
    </w:p>
    <w:p w14:paraId="1DC2C0E6"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43F03">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536EEDCD"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61A5BECB"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76CD36D5" w14:textId="42B61245" w:rsidR="006F189B" w:rsidRPr="00324E5F" w:rsidRDefault="00294C6E" w:rsidP="00324E5F">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r w:rsidR="006F189B" w:rsidRPr="003507EF">
        <w:rPr>
          <w:rFonts w:ascii="Arial" w:hAnsi="Arial" w:cs="Arial"/>
          <w:i/>
        </w:rPr>
        <w:t xml:space="preserve"> </w:t>
      </w:r>
    </w:p>
    <w:p w14:paraId="11D7CB17" w14:textId="411FF48E" w:rsidR="008B34EF" w:rsidRDefault="00794B7C" w:rsidP="006F189B">
      <w:pPr>
        <w:jc w:val="both"/>
        <w:rPr>
          <w:rFonts w:ascii="Arial" w:hAnsi="Arial" w:cs="Arial"/>
        </w:rPr>
      </w:pPr>
      <w:r>
        <w:rPr>
          <w:rFonts w:ascii="Arial" w:hAnsi="Arial" w:cs="Arial"/>
          <w:b/>
        </w:rPr>
        <w:t>*</w:t>
      </w:r>
      <w:r w:rsidR="00294C6E" w:rsidRPr="003507EF">
        <w:rPr>
          <w:rFonts w:ascii="Arial" w:hAnsi="Arial" w:cs="Arial"/>
          <w:b/>
        </w:rPr>
        <w:t>)</w:t>
      </w:r>
      <w:r w:rsidR="00294C6E" w:rsidRPr="00124716">
        <w:rPr>
          <w:rFonts w:ascii="Arial" w:hAnsi="Arial" w:cs="Arial"/>
        </w:rPr>
        <w:t xml:space="preserve"> wybrać odpowiedź TAK lub NIE</w:t>
      </w:r>
    </w:p>
    <w:p w14:paraId="7DEC4ABC" w14:textId="77777777" w:rsidR="003507EF" w:rsidRDefault="003507EF" w:rsidP="006F189B">
      <w:pPr>
        <w:jc w:val="both"/>
        <w:rPr>
          <w:rStyle w:val="DeltaViewInsertion"/>
          <w:rFonts w:ascii="Arial" w:hAnsi="Arial" w:cs="Arial"/>
          <w:b w:val="0"/>
          <w:i w:val="0"/>
          <w:color w:val="FF0000"/>
          <w:sz w:val="16"/>
          <w:szCs w:val="16"/>
        </w:rPr>
      </w:pPr>
    </w:p>
    <w:p w14:paraId="4CE2F56D" w14:textId="3B35B039" w:rsidR="00794B7C" w:rsidRPr="006D5F04" w:rsidRDefault="00794B7C" w:rsidP="006F189B">
      <w:pPr>
        <w:jc w:val="both"/>
        <w:rPr>
          <w:rStyle w:val="DeltaViewInsertion"/>
          <w:rFonts w:ascii="Arial" w:hAnsi="Arial" w:cs="Arial"/>
          <w:b w:val="0"/>
          <w:i w:val="0"/>
          <w:color w:val="FF0000"/>
          <w:sz w:val="16"/>
          <w:szCs w:val="16"/>
        </w:rPr>
      </w:pPr>
      <w:r>
        <w:rPr>
          <w:rStyle w:val="DeltaViewInsertion"/>
          <w:rFonts w:ascii="Arial" w:hAnsi="Arial" w:cs="Arial"/>
          <w:i w:val="0"/>
          <w:sz w:val="16"/>
          <w:szCs w:val="16"/>
        </w:rPr>
        <w:t>Mikro</w:t>
      </w:r>
      <w:r w:rsidRPr="00D43F03">
        <w:rPr>
          <w:rStyle w:val="DeltaViewInsertion"/>
          <w:rFonts w:ascii="Arial" w:hAnsi="Arial" w:cs="Arial"/>
          <w:i w:val="0"/>
          <w:sz w:val="16"/>
          <w:szCs w:val="16"/>
        </w:rPr>
        <w:t>przedsiębiorstwo:</w:t>
      </w:r>
      <w:r w:rsidRPr="00D43F03">
        <w:rPr>
          <w:rStyle w:val="DeltaViewInsertion"/>
          <w:rFonts w:ascii="Arial" w:hAnsi="Arial" w:cs="Arial"/>
          <w:b w:val="0"/>
          <w:i w:val="0"/>
          <w:sz w:val="16"/>
          <w:szCs w:val="16"/>
        </w:rPr>
        <w:t xml:space="preserve"> </w:t>
      </w:r>
      <w:r>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1E96F4DE" w14:textId="77777777" w:rsidR="008B34EF" w:rsidRPr="00D43F03" w:rsidRDefault="008B34EF" w:rsidP="003507EF">
      <w:pPr>
        <w:pStyle w:val="Tekstprzypisudolnego"/>
        <w:jc w:val="both"/>
        <w:rPr>
          <w:rStyle w:val="DeltaViewInsertion"/>
          <w:rFonts w:ascii="Arial" w:hAnsi="Arial" w:cs="Arial"/>
          <w:b w:val="0"/>
          <w:i w:val="0"/>
          <w:sz w:val="16"/>
          <w:szCs w:val="16"/>
        </w:rPr>
      </w:pPr>
      <w:r w:rsidRPr="00D43F03">
        <w:rPr>
          <w:rStyle w:val="DeltaViewInsertion"/>
          <w:rFonts w:ascii="Arial" w:hAnsi="Arial" w:cs="Arial"/>
          <w:i w:val="0"/>
          <w:sz w:val="16"/>
          <w:szCs w:val="16"/>
        </w:rPr>
        <w:t>Małe przedsiębiorstwo:</w:t>
      </w:r>
      <w:r w:rsidRPr="00D43F03">
        <w:rPr>
          <w:rStyle w:val="DeltaViewInsertion"/>
          <w:rFonts w:ascii="Arial" w:hAnsi="Arial" w:cs="Arial"/>
          <w:b w:val="0"/>
          <w:i w:val="0"/>
          <w:sz w:val="16"/>
          <w:szCs w:val="16"/>
        </w:rPr>
        <w:t xml:space="preserve"> przedsiębiorstwo, </w:t>
      </w:r>
      <w:r w:rsidR="00AA1975" w:rsidRPr="00D43F0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D43F03" w:rsidRDefault="008B34EF" w:rsidP="003507EF">
      <w:pPr>
        <w:pStyle w:val="Tekstprzypisudolnego"/>
        <w:jc w:val="both"/>
        <w:rPr>
          <w:rFonts w:ascii="Arial" w:hAnsi="Arial" w:cs="Arial"/>
          <w:sz w:val="16"/>
          <w:szCs w:val="16"/>
        </w:rPr>
      </w:pPr>
      <w:r w:rsidRPr="00D43F03">
        <w:rPr>
          <w:rStyle w:val="DeltaViewInsertion"/>
          <w:rFonts w:ascii="Arial" w:hAnsi="Arial" w:cs="Arial"/>
          <w:i w:val="0"/>
          <w:sz w:val="16"/>
          <w:szCs w:val="16"/>
        </w:rPr>
        <w:t>Średnie przedsiębiorstwa:</w:t>
      </w:r>
      <w:r w:rsidRPr="00D43F03">
        <w:rPr>
          <w:rStyle w:val="DeltaViewInsertion"/>
          <w:rFonts w:ascii="Arial" w:hAnsi="Arial" w:cs="Arial"/>
          <w:b w:val="0"/>
          <w:i w:val="0"/>
          <w:sz w:val="16"/>
          <w:szCs w:val="16"/>
        </w:rPr>
        <w:t xml:space="preserve"> przedsiębiorstwa, które nie są mikroprzedsiębiorstwami ani małymi przedsiębiorstwami</w:t>
      </w:r>
      <w:r w:rsidRPr="00D43F03">
        <w:rPr>
          <w:rFonts w:ascii="Arial" w:hAnsi="Arial" w:cs="Arial"/>
          <w:b/>
          <w:i/>
          <w:sz w:val="16"/>
          <w:szCs w:val="16"/>
        </w:rPr>
        <w:t xml:space="preserve"> </w:t>
      </w:r>
      <w:r w:rsidRPr="00D43F03">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2B40272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72ADC8E"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25C28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47E121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2B97F1E" w14:textId="48494C00" w:rsidR="00782D82" w:rsidRPr="00B63614" w:rsidRDefault="006F189B" w:rsidP="006F189B">
      <w:pPr>
        <w:suppressAutoHyphens/>
        <w:spacing w:before="120" w:after="120" w:line="360" w:lineRule="auto"/>
        <w:rPr>
          <w:rFonts w:ascii="Arial" w:hAnsi="Arial" w:cs="Arial"/>
          <w:sz w:val="22"/>
          <w:szCs w:val="22"/>
        </w:rPr>
      </w:pPr>
      <w:r>
        <w:rPr>
          <w:rFonts w:ascii="Arial" w:hAnsi="Arial" w:cs="Arial"/>
          <w:sz w:val="22"/>
          <w:szCs w:val="22"/>
        </w:rPr>
        <w:t xml:space="preserve">Oferta zawiera  </w:t>
      </w:r>
      <w:r w:rsidR="00793CB2" w:rsidRPr="00B63614">
        <w:rPr>
          <w:rFonts w:ascii="Arial" w:hAnsi="Arial" w:cs="Arial"/>
          <w:sz w:val="22"/>
          <w:szCs w:val="22"/>
        </w:rPr>
        <w:t>…</w:t>
      </w:r>
      <w:r w:rsidR="00923FA1" w:rsidRPr="00B63614">
        <w:rPr>
          <w:rFonts w:ascii="Arial" w:hAnsi="Arial" w:cs="Arial"/>
          <w:sz w:val="22"/>
          <w:szCs w:val="22"/>
        </w:rPr>
        <w:t>....................... ponumerowanych stron.</w:t>
      </w:r>
    </w:p>
    <w:p w14:paraId="0A21BC85" w14:textId="13D61EE5" w:rsidR="00923FA1" w:rsidRPr="00B63614" w:rsidRDefault="00923FA1" w:rsidP="00C76D83">
      <w:pPr>
        <w:pStyle w:val="Tekstkomentarza"/>
        <w:rPr>
          <w:rFonts w:ascii="Arial" w:hAnsi="Arial" w:cs="Arial"/>
          <w:sz w:val="22"/>
          <w:szCs w:val="22"/>
          <w:vertAlign w:val="subscript"/>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 xml:space="preserve">........dnia </w:t>
      </w:r>
      <w:r w:rsidR="00793CB2" w:rsidRPr="00B63614">
        <w:rPr>
          <w:rFonts w:ascii="Arial" w:hAnsi="Arial" w:cs="Arial"/>
          <w:sz w:val="22"/>
          <w:szCs w:val="22"/>
        </w:rPr>
        <w:t>…</w:t>
      </w:r>
      <w:r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DD6647">
        <w:rPr>
          <w:rFonts w:ascii="Arial" w:hAnsi="Arial" w:cs="Arial"/>
          <w:b/>
          <w:sz w:val="22"/>
          <w:szCs w:val="22"/>
        </w:rPr>
        <w:t>7</w:t>
      </w:r>
      <w:r w:rsidR="00410CEF" w:rsidRPr="00B63614">
        <w:rPr>
          <w:rFonts w:ascii="Arial" w:hAnsi="Arial" w:cs="Arial"/>
          <w:b/>
          <w:sz w:val="22"/>
          <w:szCs w:val="22"/>
        </w:rPr>
        <w:t>r.</w:t>
      </w:r>
      <w:r w:rsidRPr="00B63614">
        <w:rPr>
          <w:rFonts w:ascii="Arial" w:hAnsi="Arial" w:cs="Arial"/>
          <w:sz w:val="22"/>
          <w:szCs w:val="22"/>
        </w:rPr>
        <w:tab/>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4B49DF08" w14:textId="73FEF4C5" w:rsidR="006013A8" w:rsidRPr="00294C6E" w:rsidRDefault="006F189B" w:rsidP="006F189B">
      <w:pPr>
        <w:pStyle w:val="Stopka"/>
        <w:tabs>
          <w:tab w:val="clear" w:pos="4536"/>
          <w:tab w:val="clear" w:pos="9072"/>
        </w:tabs>
        <w:spacing w:before="120" w:after="120"/>
        <w:ind w:left="6660" w:right="612" w:hanging="1697"/>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14:paraId="5687D2A6" w14:textId="77777777" w:rsidR="008050D5" w:rsidRDefault="008050D5" w:rsidP="003E34BB">
      <w:pPr>
        <w:spacing w:before="120" w:after="120"/>
        <w:jc w:val="right"/>
        <w:rPr>
          <w:rFonts w:ascii="Arial" w:hAnsi="Arial" w:cs="Arial"/>
          <w:sz w:val="22"/>
          <w:szCs w:val="22"/>
        </w:rPr>
      </w:pPr>
    </w:p>
    <w:p w14:paraId="6CFBFADE" w14:textId="77777777" w:rsidR="003507EF" w:rsidRDefault="003507EF" w:rsidP="003E34BB">
      <w:pPr>
        <w:spacing w:before="120" w:after="120"/>
        <w:jc w:val="right"/>
        <w:rPr>
          <w:rFonts w:ascii="Arial" w:hAnsi="Arial" w:cs="Arial"/>
          <w:sz w:val="22"/>
          <w:szCs w:val="22"/>
        </w:rPr>
      </w:pPr>
    </w:p>
    <w:p w14:paraId="08FCC0A0" w14:textId="04915573" w:rsidR="00DD4AF6" w:rsidRPr="008F743B" w:rsidRDefault="00D130B5" w:rsidP="003E34BB">
      <w:pPr>
        <w:spacing w:before="120" w:after="120"/>
        <w:jc w:val="right"/>
        <w:rPr>
          <w:rFonts w:ascii="Arial" w:hAnsi="Arial" w:cs="Arial"/>
          <w:sz w:val="22"/>
          <w:szCs w:val="22"/>
        </w:rPr>
      </w:pPr>
      <w:r w:rsidRPr="008F743B">
        <w:rPr>
          <w:rFonts w:ascii="Arial" w:hAnsi="Arial" w:cs="Arial"/>
          <w:sz w:val="22"/>
          <w:szCs w:val="22"/>
        </w:rPr>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637662B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4FB6B15E" w14:textId="77777777" w:rsidR="00DD4AF6" w:rsidRPr="00DF36B7"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7CD24234" w14:textId="77777777" w:rsidR="00DD4AF6" w:rsidRPr="00DF36B7" w:rsidRDefault="00DD4AF6" w:rsidP="0089793B">
      <w:pPr>
        <w:autoSpaceDE w:val="0"/>
        <w:autoSpaceDN w:val="0"/>
        <w:adjustRightInd w:val="0"/>
        <w:jc w:val="center"/>
        <w:rPr>
          <w:rFonts w:ascii="Arial" w:hAnsi="Arial" w:cs="Arial"/>
          <w:b/>
          <w:bCs/>
        </w:rPr>
      </w:pP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754DBD1E" w14:textId="264015B2" w:rsidR="008050D5" w:rsidRPr="008050D5" w:rsidRDefault="008050D5" w:rsidP="008050D5">
      <w:pPr>
        <w:pStyle w:val="Tekstpodstawowy"/>
        <w:jc w:val="center"/>
        <w:rPr>
          <w:rFonts w:ascii="Arial" w:hAnsi="Arial" w:cs="Arial"/>
          <w:b/>
          <w:sz w:val="22"/>
          <w:szCs w:val="22"/>
        </w:rPr>
      </w:pPr>
      <w:r w:rsidRPr="008050D5">
        <w:rPr>
          <w:rFonts w:ascii="Arial" w:hAnsi="Arial" w:cs="Arial"/>
          <w:b/>
          <w:sz w:val="22"/>
          <w:szCs w:val="22"/>
        </w:rPr>
        <w:t>„</w:t>
      </w:r>
      <w:r w:rsidR="00324E5F" w:rsidRPr="00324E5F">
        <w:rPr>
          <w:rFonts w:ascii="Arial" w:hAnsi="Arial" w:cs="Arial"/>
          <w:b/>
          <w:sz w:val="22"/>
          <w:szCs w:val="22"/>
        </w:rPr>
        <w:t>Demontaż, transport i utylizacja materiałów zawierających azbest z budynków zarządzanych przez Kołobrzeską Spółdzielnię Mieszkaniową zlokalizowanych w Kołobrzegu przy ul. Wąskiej, ul. Budowlanej, ul. Giełdowej oraz ul. Kupieckiej</w:t>
      </w:r>
      <w:r w:rsidRPr="008050D5">
        <w:rPr>
          <w:rFonts w:ascii="Arial" w:hAnsi="Arial" w:cs="Arial"/>
          <w:b/>
          <w:sz w:val="22"/>
          <w:szCs w:val="22"/>
        </w:rPr>
        <w:t>”</w:t>
      </w:r>
    </w:p>
    <w:p w14:paraId="0DB7C5A2" w14:textId="77777777" w:rsidR="00DD4AF6" w:rsidRPr="00DF36B7" w:rsidRDefault="00DD4AF6" w:rsidP="003E34BB">
      <w:pPr>
        <w:autoSpaceDE w:val="0"/>
        <w:autoSpaceDN w:val="0"/>
        <w:adjustRightInd w:val="0"/>
        <w:rPr>
          <w:rFonts w:ascii="Arial" w:hAnsi="Arial" w:cs="Arial"/>
          <w:b/>
          <w:sz w:val="22"/>
          <w:szCs w:val="22"/>
        </w:rPr>
      </w:pPr>
    </w:p>
    <w:p w14:paraId="5E2592F8" w14:textId="77777777" w:rsidR="00DD4AF6" w:rsidRPr="00DF36B7" w:rsidRDefault="00DD4AF6" w:rsidP="0089793B">
      <w:pPr>
        <w:autoSpaceDE w:val="0"/>
        <w:autoSpaceDN w:val="0"/>
        <w:adjustRightInd w:val="0"/>
        <w:rPr>
          <w:rFonts w:ascii="Arial" w:hAnsi="Arial" w:cs="Arial"/>
          <w:sz w:val="22"/>
          <w:szCs w:val="22"/>
        </w:rPr>
      </w:pPr>
      <w:r w:rsidRPr="00DF36B7">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029F62CA"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0115C4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250D9DF5" w14:textId="77777777" w:rsidR="00DD4AF6" w:rsidRPr="00DF36B7" w:rsidRDefault="00E360A2" w:rsidP="0089793B">
      <w:pPr>
        <w:autoSpaceDE w:val="0"/>
        <w:autoSpaceDN w:val="0"/>
        <w:adjustRightInd w:val="0"/>
        <w:rPr>
          <w:rFonts w:ascii="Arial" w:hAnsi="Arial" w:cs="Arial"/>
          <w:i/>
          <w:sz w:val="16"/>
          <w:szCs w:val="16"/>
        </w:rPr>
      </w:pPr>
      <w:r w:rsidRPr="00DF36B7">
        <w:rPr>
          <w:rFonts w:ascii="Arial" w:hAnsi="Arial" w:cs="Arial"/>
          <w:bCs/>
          <w:i/>
          <w:sz w:val="16"/>
          <w:szCs w:val="16"/>
        </w:rPr>
        <w:t xml:space="preserve"> </w:t>
      </w:r>
      <w:r w:rsidR="00DD4AF6"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136AEEF9" w14:textId="77777777" w:rsidR="00E360A2" w:rsidRPr="00DF36B7" w:rsidRDefault="00E360A2" w:rsidP="0089793B">
      <w:pPr>
        <w:autoSpaceDE w:val="0"/>
        <w:autoSpaceDN w:val="0"/>
        <w:adjustRightInd w:val="0"/>
        <w:jc w:val="center"/>
        <w:rPr>
          <w:rFonts w:ascii="Arial" w:hAnsi="Arial" w:cs="Arial"/>
          <w:b/>
          <w:bCs/>
        </w:rPr>
      </w:pPr>
    </w:p>
    <w:p w14:paraId="085E8746" w14:textId="77777777" w:rsidR="00E360A2" w:rsidRPr="00DF36B7" w:rsidRDefault="00E360A2" w:rsidP="0089793B">
      <w:pPr>
        <w:autoSpaceDE w:val="0"/>
        <w:autoSpaceDN w:val="0"/>
        <w:adjustRightInd w:val="0"/>
        <w:jc w:val="center"/>
        <w:rPr>
          <w:rFonts w:ascii="Arial" w:hAnsi="Arial" w:cs="Arial"/>
          <w:b/>
          <w:bCs/>
        </w:rPr>
      </w:pPr>
    </w:p>
    <w:p w14:paraId="2D78407A" w14:textId="77777777" w:rsidR="00E360A2" w:rsidRPr="00DF36B7"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 pkt. 2., pkt. 4. oraz pkt. 8 ustawy P</w:t>
      </w:r>
      <w:r w:rsidR="003E34BB" w:rsidRPr="00DF36B7">
        <w:rPr>
          <w:rFonts w:ascii="Arial" w:hAnsi="Arial" w:cs="Arial"/>
          <w:bCs/>
          <w:sz w:val="20"/>
          <w:szCs w:val="20"/>
        </w:rPr>
        <w:t>zp</w:t>
      </w:r>
    </w:p>
    <w:p w14:paraId="794E5D10" w14:textId="77777777" w:rsidR="00E360A2" w:rsidRPr="00DF36B7"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D130B5" w:rsidRPr="00DF36B7">
        <w:rPr>
          <w:rFonts w:ascii="Arial" w:hAnsi="Arial" w:cs="Arial"/>
          <w:b/>
          <w:bCs/>
          <w:iCs/>
        </w:rPr>
        <w:t>201</w:t>
      </w:r>
      <w:r w:rsidR="00DD6647">
        <w:rPr>
          <w:rFonts w:ascii="Arial" w:hAnsi="Arial" w:cs="Arial"/>
          <w:b/>
          <w:bCs/>
          <w:iCs/>
        </w:rPr>
        <w:t>7</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64F0A05A" w14:textId="77777777" w:rsidR="00D130B5" w:rsidRPr="00DF36B7" w:rsidRDefault="00D130B5" w:rsidP="0089793B">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7E448FDB" w14:textId="77777777" w:rsidR="00E625CA" w:rsidRPr="00DF36B7" w:rsidRDefault="00E625CA" w:rsidP="0089793B">
      <w:pPr>
        <w:spacing w:line="360" w:lineRule="auto"/>
        <w:ind w:left="709"/>
        <w:jc w:val="both"/>
        <w:rPr>
          <w:rFonts w:ascii="Arial" w:hAnsi="Arial" w:cs="Arial"/>
          <w:sz w:val="21"/>
          <w:szCs w:val="21"/>
        </w:rPr>
      </w:pPr>
    </w:p>
    <w:p w14:paraId="274FCBBB"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zachodzą w stosunku do mnie podstawy wykluczenia z postępowania na podstawie art. …………. ustawy Pzp</w:t>
      </w:r>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 xml:space="preserve">pkt. 1., pkt. 2., pkt. 4. oraz pkt. 8 </w:t>
      </w:r>
      <w:r w:rsidRPr="00DF36B7">
        <w:rPr>
          <w:rFonts w:ascii="Arial" w:hAnsi="Arial" w:cs="Arial"/>
          <w:i/>
          <w:sz w:val="16"/>
          <w:szCs w:val="16"/>
        </w:rPr>
        <w:t>ustawy Pzp).</w:t>
      </w:r>
      <w:r w:rsidRPr="00DF36B7">
        <w:rPr>
          <w:rFonts w:ascii="Arial" w:hAnsi="Arial" w:cs="Arial"/>
        </w:rPr>
        <w:t xml:space="preserve"> </w:t>
      </w:r>
      <w:r w:rsidRPr="00DF36B7">
        <w:rPr>
          <w:rFonts w:ascii="Arial" w:hAnsi="Arial" w:cs="Arial"/>
          <w:sz w:val="21"/>
          <w:szCs w:val="21"/>
        </w:rPr>
        <w:t>Jednocześnie oświadczam, że w związku z ww. okolicznością, na podstawie art. 24 ust. 8 ustawy Pzp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43CB78D0"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6FE68E43" w14:textId="77777777" w:rsidR="009E76EF" w:rsidRPr="00DF36B7" w:rsidRDefault="009E76EF" w:rsidP="0089793B">
      <w:pPr>
        <w:spacing w:line="360" w:lineRule="auto"/>
        <w:ind w:left="709"/>
        <w:jc w:val="both"/>
        <w:rPr>
          <w:rFonts w:ascii="Arial" w:hAnsi="Arial" w:cs="Arial"/>
          <w:sz w:val="21"/>
          <w:szCs w:val="21"/>
        </w:rPr>
      </w:pPr>
      <w:r w:rsidRPr="00DF36B7">
        <w:rPr>
          <w:rFonts w:ascii="Arial" w:hAnsi="Arial" w:cs="Arial"/>
          <w:sz w:val="21"/>
          <w:szCs w:val="21"/>
        </w:rPr>
        <w:t>………………………………………………………………………………………………….….…</w:t>
      </w:r>
    </w:p>
    <w:p w14:paraId="7AECA436" w14:textId="77777777" w:rsidR="009E76EF" w:rsidRPr="00DF36B7" w:rsidRDefault="009E76EF" w:rsidP="003E34BB">
      <w:pPr>
        <w:spacing w:line="360" w:lineRule="auto"/>
        <w:ind w:left="709"/>
        <w:jc w:val="both"/>
        <w:rPr>
          <w:rFonts w:ascii="Arial" w:hAnsi="Arial" w:cs="Arial"/>
          <w:sz w:val="21"/>
          <w:szCs w:val="21"/>
        </w:rPr>
      </w:pPr>
      <w:r w:rsidRPr="00DF36B7">
        <w:rPr>
          <w:rFonts w:ascii="Arial" w:hAnsi="Arial" w:cs="Arial"/>
          <w:sz w:val="21"/>
          <w:szCs w:val="21"/>
        </w:rPr>
        <w:t>………………………………………………………………………………………………….….…</w:t>
      </w:r>
    </w:p>
    <w:p w14:paraId="63649FD4" w14:textId="38E497A3"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26547DBB" w14:textId="77777777" w:rsidR="009E76EF" w:rsidRPr="00DF36B7" w:rsidRDefault="009E76EF" w:rsidP="0089793B">
      <w:pPr>
        <w:jc w:val="both"/>
        <w:rPr>
          <w:rFonts w:ascii="Arial" w:hAnsi="Arial" w:cs="Arial"/>
          <w:b/>
          <w:bCs/>
          <w:iCs/>
        </w:rPr>
      </w:pPr>
    </w:p>
    <w:p w14:paraId="12683020" w14:textId="77777777" w:rsidR="009E76EF" w:rsidRPr="00DF36B7" w:rsidRDefault="009E76EF" w:rsidP="0089793B">
      <w:pPr>
        <w:jc w:val="right"/>
        <w:rPr>
          <w:bCs/>
          <w:iCs/>
        </w:rPr>
      </w:pPr>
      <w:r w:rsidRPr="00DF36B7">
        <w:rPr>
          <w:rFonts w:ascii="Arial" w:hAnsi="Arial" w:cs="Arial"/>
          <w:bCs/>
          <w:iCs/>
        </w:rPr>
        <w:t>…..…………..…………………………………</w:t>
      </w:r>
    </w:p>
    <w:p w14:paraId="420AF026"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lastRenderedPageBreak/>
        <w:t>(pieczęć wykonawcy oraz podpis upoważnionego przedstawiciela Wykonawcy )</w:t>
      </w:r>
    </w:p>
    <w:p w14:paraId="38ABC84F" w14:textId="77777777" w:rsidR="00105142" w:rsidRPr="00DF36B7" w:rsidRDefault="00105142" w:rsidP="0089793B">
      <w:pPr>
        <w:ind w:left="5245" w:right="-2"/>
        <w:jc w:val="center"/>
        <w:rPr>
          <w:rFonts w:ascii="Arial" w:hAnsi="Arial" w:cs="Arial"/>
          <w:bCs/>
          <w:i/>
          <w:iCs/>
          <w:sz w:val="16"/>
          <w:szCs w:val="16"/>
        </w:rPr>
      </w:pPr>
    </w:p>
    <w:p w14:paraId="313044C2" w14:textId="77777777" w:rsidR="00105142" w:rsidRPr="00DF36B7" w:rsidRDefault="00105142" w:rsidP="0089793B">
      <w:pPr>
        <w:ind w:left="5245" w:right="-2"/>
        <w:jc w:val="center"/>
        <w:rPr>
          <w:rFonts w:ascii="Arial" w:hAnsi="Arial" w:cs="Arial"/>
          <w:bCs/>
          <w:i/>
          <w:iCs/>
          <w:sz w:val="16"/>
          <w:szCs w:val="16"/>
        </w:rPr>
      </w:pPr>
    </w:p>
    <w:p w14:paraId="23CA99F3" w14:textId="77777777" w:rsidR="00105142" w:rsidRPr="00DF36B7"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spełniam warunki udziału w postępowaniu dotyczące:</w:t>
      </w:r>
    </w:p>
    <w:p w14:paraId="1C5610C5" w14:textId="77777777" w:rsidR="00105142" w:rsidRPr="0040502E" w:rsidRDefault="00105142" w:rsidP="009E3276">
      <w:pPr>
        <w:pStyle w:val="Akapitzlist"/>
        <w:numPr>
          <w:ilvl w:val="0"/>
          <w:numId w:val="18"/>
        </w:numPr>
        <w:autoSpaceDE w:val="0"/>
        <w:autoSpaceDN w:val="0"/>
        <w:adjustRightInd w:val="0"/>
        <w:spacing w:line="360" w:lineRule="auto"/>
        <w:jc w:val="both"/>
        <w:rPr>
          <w:rFonts w:ascii="Arial" w:hAnsi="Arial" w:cs="Arial"/>
          <w:b/>
          <w:bCs/>
          <w:kern w:val="32"/>
          <w:sz w:val="20"/>
          <w:szCs w:val="20"/>
        </w:rPr>
      </w:pPr>
      <w:r w:rsidRPr="0040502E">
        <w:rPr>
          <w:rFonts w:ascii="Arial" w:hAnsi="Arial" w:cs="Arial"/>
          <w:bCs/>
          <w:sz w:val="20"/>
          <w:szCs w:val="20"/>
        </w:rPr>
        <w:t>zdolności technicznej lub zawodowej;</w:t>
      </w:r>
    </w:p>
    <w:p w14:paraId="2CCE03F3"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4BC7A4F2" w14:textId="77777777" w:rsidR="00105142" w:rsidRPr="00DF36B7" w:rsidRDefault="00105142" w:rsidP="0089793B">
      <w:pPr>
        <w:jc w:val="both"/>
        <w:rPr>
          <w:rFonts w:ascii="Arial" w:hAnsi="Arial" w:cs="Arial"/>
          <w:b/>
          <w:bCs/>
          <w:iCs/>
        </w:rPr>
      </w:pPr>
    </w:p>
    <w:p w14:paraId="450FB31A" w14:textId="77777777" w:rsidR="00105142" w:rsidRPr="00DF36B7" w:rsidRDefault="00105142" w:rsidP="0089793B">
      <w:pPr>
        <w:jc w:val="both"/>
        <w:rPr>
          <w:rFonts w:ascii="Arial" w:hAnsi="Arial" w:cs="Arial"/>
          <w:b/>
          <w:bCs/>
          <w:iCs/>
        </w:rPr>
      </w:pPr>
    </w:p>
    <w:p w14:paraId="0656C876" w14:textId="77777777" w:rsidR="00105142" w:rsidRPr="00DF36B7" w:rsidRDefault="00105142" w:rsidP="0089793B">
      <w:pPr>
        <w:jc w:val="right"/>
        <w:rPr>
          <w:bCs/>
          <w:iCs/>
        </w:rPr>
      </w:pPr>
      <w:r w:rsidRPr="00DF36B7">
        <w:rPr>
          <w:rFonts w:ascii="Arial" w:hAnsi="Arial" w:cs="Arial"/>
          <w:bCs/>
          <w:iCs/>
        </w:rPr>
        <w:t>…..…………..…………………………………</w:t>
      </w:r>
    </w:p>
    <w:p w14:paraId="4A550C71"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BCB2005"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7FE45BCC"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2E4877BF"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D26ACCF" w14:textId="77777777" w:rsidR="00105142" w:rsidRPr="00DF36B7" w:rsidRDefault="00105142" w:rsidP="0089793B">
      <w:pPr>
        <w:ind w:left="5245" w:right="-2"/>
        <w:jc w:val="center"/>
        <w:rPr>
          <w:rFonts w:ascii="Arial" w:hAnsi="Arial" w:cs="Arial"/>
          <w:bCs/>
          <w:i/>
          <w:iCs/>
          <w:sz w:val="16"/>
          <w:szCs w:val="16"/>
        </w:rPr>
      </w:pPr>
    </w:p>
    <w:p w14:paraId="3FC0538C" w14:textId="77777777" w:rsidR="009E76EF" w:rsidRPr="00DF36B7" w:rsidRDefault="009E76EF" w:rsidP="0089793B">
      <w:pPr>
        <w:spacing w:line="360" w:lineRule="auto"/>
        <w:ind w:left="709"/>
        <w:jc w:val="both"/>
        <w:rPr>
          <w:rFonts w:ascii="Arial" w:hAnsi="Arial" w:cs="Arial"/>
          <w:sz w:val="21"/>
          <w:szCs w:val="21"/>
        </w:rPr>
      </w:pPr>
    </w:p>
    <w:p w14:paraId="5051ED3D"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72070CA8" w14:textId="77777777" w:rsidR="009E76EF" w:rsidRPr="00DF36B7" w:rsidRDefault="009E76EF" w:rsidP="0089793B">
      <w:pPr>
        <w:spacing w:line="360" w:lineRule="auto"/>
        <w:jc w:val="both"/>
        <w:rPr>
          <w:rFonts w:ascii="Arial" w:hAnsi="Arial" w:cs="Arial"/>
          <w:b/>
          <w:sz w:val="21"/>
          <w:szCs w:val="21"/>
        </w:rPr>
      </w:pPr>
    </w:p>
    <w:p w14:paraId="137D7E86" w14:textId="77777777" w:rsidR="009E76EF" w:rsidRPr="00DF36B7" w:rsidRDefault="009E76EF" w:rsidP="0089793B">
      <w:pPr>
        <w:spacing w:line="360" w:lineRule="auto"/>
        <w:jc w:val="both"/>
        <w:rPr>
          <w:rFonts w:ascii="Arial" w:hAnsi="Arial" w:cs="Arial"/>
          <w:i/>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na którego/ych zasoby powołuję się w niniejszym postępowaniu, tj.: ………………………………………………………………………… </w:t>
      </w:r>
      <w:r w:rsidRPr="00DF36B7">
        <w:rPr>
          <w:rFonts w:ascii="Arial" w:hAnsi="Arial" w:cs="Arial"/>
          <w:i/>
        </w:rPr>
        <w:t xml:space="preserve">(podać pełną nazwę/firmę, adres, a także w zależności od podmiotu: NIP/PESEL, KRS/CEiDG) </w:t>
      </w:r>
      <w:r w:rsidRPr="00DF36B7">
        <w:rPr>
          <w:rFonts w:ascii="Arial" w:hAnsi="Arial" w:cs="Arial"/>
        </w:rPr>
        <w:t>nie podlega/ją wykluczeniu z postępowania o udzielenie zamówienia.</w:t>
      </w:r>
    </w:p>
    <w:p w14:paraId="506B86F6" w14:textId="77777777" w:rsidR="009E76EF" w:rsidRPr="00DF36B7" w:rsidRDefault="009E76EF" w:rsidP="0089793B">
      <w:pPr>
        <w:spacing w:line="360" w:lineRule="auto"/>
        <w:jc w:val="both"/>
        <w:rPr>
          <w:rFonts w:ascii="Arial" w:hAnsi="Arial" w:cs="Arial"/>
        </w:rPr>
      </w:pPr>
    </w:p>
    <w:p w14:paraId="4825729E" w14:textId="6BA89208"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5FAAFCC6" w14:textId="77777777" w:rsidR="009E76EF" w:rsidRPr="00DF36B7" w:rsidRDefault="009E76EF" w:rsidP="0089793B">
      <w:pPr>
        <w:jc w:val="both"/>
        <w:rPr>
          <w:rFonts w:ascii="Arial" w:hAnsi="Arial" w:cs="Arial"/>
          <w:b/>
          <w:bCs/>
          <w:iCs/>
        </w:rPr>
      </w:pPr>
    </w:p>
    <w:p w14:paraId="3DB02EEB" w14:textId="77777777" w:rsidR="009E76EF" w:rsidRPr="00DF36B7" w:rsidRDefault="009E76EF" w:rsidP="0089793B">
      <w:pPr>
        <w:jc w:val="both"/>
        <w:rPr>
          <w:rFonts w:ascii="Arial" w:hAnsi="Arial" w:cs="Arial"/>
          <w:b/>
          <w:bCs/>
          <w:iCs/>
        </w:rPr>
      </w:pPr>
    </w:p>
    <w:p w14:paraId="2B04B1EF" w14:textId="77777777" w:rsidR="009E76EF" w:rsidRPr="00DF36B7" w:rsidRDefault="009E76EF" w:rsidP="0089793B">
      <w:pPr>
        <w:jc w:val="right"/>
        <w:rPr>
          <w:bCs/>
          <w:iCs/>
        </w:rPr>
      </w:pPr>
      <w:r w:rsidRPr="00DF36B7">
        <w:rPr>
          <w:rFonts w:ascii="Arial" w:hAnsi="Arial" w:cs="Arial"/>
          <w:bCs/>
          <w:iCs/>
        </w:rPr>
        <w:t>…..…………..…………………………………</w:t>
      </w:r>
    </w:p>
    <w:p w14:paraId="6E2AD904"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7CD45B52" w14:textId="77777777" w:rsidR="009E76EF" w:rsidRDefault="009E76EF" w:rsidP="0089793B">
      <w:pPr>
        <w:spacing w:line="360" w:lineRule="auto"/>
        <w:ind w:right="-2"/>
        <w:jc w:val="center"/>
        <w:rPr>
          <w:rFonts w:ascii="Arial" w:hAnsi="Arial" w:cs="Arial"/>
          <w:b/>
          <w:bCs/>
          <w:u w:val="single"/>
        </w:rPr>
      </w:pPr>
    </w:p>
    <w:p w14:paraId="038D196C" w14:textId="77777777" w:rsidR="00324E5F" w:rsidRDefault="00324E5F" w:rsidP="0089793B">
      <w:pPr>
        <w:spacing w:line="360" w:lineRule="auto"/>
        <w:ind w:right="-2"/>
        <w:jc w:val="center"/>
        <w:rPr>
          <w:rFonts w:ascii="Arial" w:hAnsi="Arial" w:cs="Arial"/>
          <w:b/>
          <w:bCs/>
          <w:u w:val="single"/>
        </w:rPr>
      </w:pPr>
    </w:p>
    <w:p w14:paraId="5714E9D9" w14:textId="77777777" w:rsidR="00324E5F" w:rsidRPr="00DF36B7" w:rsidRDefault="00324E5F" w:rsidP="0089793B">
      <w:pPr>
        <w:spacing w:line="360" w:lineRule="auto"/>
        <w:ind w:right="-2"/>
        <w:jc w:val="center"/>
        <w:rPr>
          <w:rFonts w:ascii="Arial" w:hAnsi="Arial" w:cs="Arial"/>
          <w:b/>
          <w:bCs/>
          <w:u w:val="single"/>
        </w:rPr>
      </w:pPr>
    </w:p>
    <w:p w14:paraId="79C05624" w14:textId="77777777" w:rsidR="009E76EF" w:rsidRPr="00DF36B7" w:rsidRDefault="009E76EF" w:rsidP="0089793B">
      <w:pPr>
        <w:spacing w:line="360" w:lineRule="auto"/>
        <w:ind w:right="-2"/>
        <w:jc w:val="center"/>
        <w:rPr>
          <w:rFonts w:ascii="Arial" w:hAnsi="Arial" w:cs="Arial"/>
          <w:b/>
          <w:bCs/>
          <w:u w:val="single"/>
        </w:rPr>
      </w:pPr>
    </w:p>
    <w:p w14:paraId="62B59EEF"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lastRenderedPageBreak/>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NIE </w:t>
      </w:r>
      <w:r w:rsidRPr="0040502E">
        <w:rPr>
          <w:rFonts w:ascii="Arial" w:hAnsi="Arial" w:cs="Arial"/>
          <w:b/>
          <w:sz w:val="22"/>
          <w:szCs w:val="22"/>
          <w:u w:val="single"/>
        </w:rPr>
        <w:t xml:space="preserve">DOTYCZĄCE </w:t>
      </w:r>
      <w:r w:rsidRPr="00DF36B7">
        <w:rPr>
          <w:rFonts w:ascii="Arial" w:hAnsi="Arial" w:cs="Arial"/>
          <w:b/>
          <w:sz w:val="22"/>
          <w:szCs w:val="22"/>
          <w:u w:val="single"/>
        </w:rPr>
        <w:t>PODWYKONAWCY NIEBĘDĄCEGO PODMIOTEM, NA KTÓREGO ZASOBY POWOŁUJE SIĘ WYKONAWCA:</w:t>
      </w:r>
    </w:p>
    <w:p w14:paraId="6C9F1A67" w14:textId="37580C47" w:rsidR="009E76EF" w:rsidRPr="00DF36B7" w:rsidRDefault="009E76EF" w:rsidP="0089793B">
      <w:pPr>
        <w:spacing w:line="360" w:lineRule="auto"/>
        <w:ind w:right="-2"/>
        <w:jc w:val="center"/>
        <w:rPr>
          <w:rFonts w:ascii="Arial" w:hAnsi="Arial" w:cs="Arial"/>
          <w:i/>
          <w:sz w:val="16"/>
          <w:szCs w:val="16"/>
        </w:rPr>
      </w:pPr>
      <w:r w:rsidRPr="00DF36B7">
        <w:rPr>
          <w:rFonts w:ascii="Arial" w:hAnsi="Arial" w:cs="Arial"/>
          <w:i/>
          <w:sz w:val="16"/>
          <w:szCs w:val="16"/>
        </w:rPr>
        <w:t xml:space="preserve">( zastosować tylko wtedy, gdy </w:t>
      </w:r>
      <w:r w:rsidR="008B6B87">
        <w:rPr>
          <w:rFonts w:ascii="Arial" w:hAnsi="Arial" w:cs="Arial"/>
          <w:i/>
          <w:sz w:val="16"/>
          <w:szCs w:val="16"/>
        </w:rPr>
        <w:t>Z</w:t>
      </w:r>
      <w:r w:rsidRPr="00DF36B7">
        <w:rPr>
          <w:rFonts w:ascii="Arial" w:hAnsi="Arial" w:cs="Arial"/>
          <w:i/>
          <w:sz w:val="16"/>
          <w:szCs w:val="16"/>
        </w:rPr>
        <w:t xml:space="preserve">amawiający przewidział możliwość, o której mowa w art. 25a ust. 5 pkt 2 ustawy </w:t>
      </w:r>
      <w:r w:rsidR="003E34BB" w:rsidRPr="00DF36B7">
        <w:rPr>
          <w:rFonts w:ascii="Arial" w:hAnsi="Arial" w:cs="Arial"/>
          <w:i/>
          <w:sz w:val="16"/>
          <w:szCs w:val="16"/>
        </w:rPr>
        <w:t>P</w:t>
      </w:r>
      <w:r w:rsidRPr="00DF36B7">
        <w:rPr>
          <w:rFonts w:ascii="Arial" w:hAnsi="Arial" w:cs="Arial"/>
          <w:i/>
          <w:sz w:val="16"/>
          <w:szCs w:val="16"/>
        </w:rPr>
        <w:t>zp)</w:t>
      </w:r>
    </w:p>
    <w:p w14:paraId="2EC4CA9E" w14:textId="77777777" w:rsidR="00C60C17" w:rsidRPr="00DF36B7" w:rsidRDefault="00C60C17" w:rsidP="0089793B">
      <w:pPr>
        <w:spacing w:line="360" w:lineRule="auto"/>
        <w:ind w:right="-2"/>
        <w:jc w:val="center"/>
        <w:rPr>
          <w:rFonts w:ascii="Arial" w:hAnsi="Arial" w:cs="Arial"/>
          <w:i/>
          <w:sz w:val="16"/>
          <w:szCs w:val="16"/>
        </w:rPr>
      </w:pPr>
    </w:p>
    <w:p w14:paraId="4E9DEA23" w14:textId="77777777" w:rsidR="009E76EF" w:rsidRPr="00DF36B7" w:rsidRDefault="009E76EF" w:rsidP="0089793B">
      <w:pPr>
        <w:spacing w:line="360" w:lineRule="auto"/>
        <w:ind w:right="-2"/>
        <w:jc w:val="center"/>
        <w:rPr>
          <w:rFonts w:ascii="Arial" w:hAnsi="Arial" w:cs="Arial"/>
          <w:i/>
          <w:sz w:val="16"/>
          <w:szCs w:val="16"/>
        </w:rPr>
      </w:pPr>
    </w:p>
    <w:p w14:paraId="1B2C1948" w14:textId="77777777" w:rsidR="009E76EF" w:rsidRPr="00DF36B7" w:rsidRDefault="009E76EF" w:rsidP="0089793B">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będący/e podwykonawcą/ami: ………………………… </w:t>
      </w:r>
      <w:r w:rsidRPr="00DF36B7">
        <w:rPr>
          <w:rFonts w:ascii="Arial" w:hAnsi="Arial" w:cs="Arial"/>
          <w:i/>
          <w:sz w:val="16"/>
          <w:szCs w:val="16"/>
        </w:rPr>
        <w:t>(podać pełną nazwę/firmę, adres, a także w zależności od podmiotu: NIP/PESEL, KRS/CEiDG)</w:t>
      </w:r>
      <w:r w:rsidRPr="00DF36B7">
        <w:rPr>
          <w:rFonts w:ascii="Arial" w:hAnsi="Arial" w:cs="Arial"/>
        </w:rPr>
        <w:t>, nie podlega/ą wykluczeniu z postępowania o udzielenie zamówienia.</w:t>
      </w:r>
    </w:p>
    <w:p w14:paraId="05D2AD76" w14:textId="77777777" w:rsidR="009E76EF" w:rsidRPr="00DF36B7" w:rsidRDefault="009E76EF" w:rsidP="0089793B">
      <w:pPr>
        <w:spacing w:line="360" w:lineRule="auto"/>
        <w:jc w:val="both"/>
        <w:rPr>
          <w:rFonts w:ascii="Arial" w:hAnsi="Arial" w:cs="Arial"/>
        </w:rPr>
      </w:pPr>
    </w:p>
    <w:p w14:paraId="7E553439" w14:textId="4C54B9AF"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25C15CEE" w14:textId="77777777" w:rsidR="009E76EF" w:rsidRPr="00DF36B7" w:rsidRDefault="009E76EF" w:rsidP="0089793B">
      <w:pPr>
        <w:jc w:val="both"/>
        <w:rPr>
          <w:rFonts w:ascii="Arial" w:hAnsi="Arial" w:cs="Arial"/>
          <w:b/>
          <w:bCs/>
          <w:iCs/>
        </w:rPr>
      </w:pPr>
    </w:p>
    <w:p w14:paraId="0616D16F" w14:textId="77777777" w:rsidR="009E76EF" w:rsidRPr="00DF36B7" w:rsidRDefault="009E76EF" w:rsidP="0089793B">
      <w:pPr>
        <w:jc w:val="both"/>
        <w:rPr>
          <w:rFonts w:ascii="Arial" w:hAnsi="Arial" w:cs="Arial"/>
          <w:b/>
          <w:bCs/>
          <w:iCs/>
        </w:rPr>
      </w:pPr>
    </w:p>
    <w:p w14:paraId="346D40EE" w14:textId="77777777" w:rsidR="009E76EF" w:rsidRPr="00DF36B7" w:rsidRDefault="009E76EF" w:rsidP="0089793B">
      <w:pPr>
        <w:jc w:val="right"/>
        <w:rPr>
          <w:bCs/>
          <w:iCs/>
        </w:rPr>
      </w:pPr>
      <w:r w:rsidRPr="00DF36B7">
        <w:rPr>
          <w:rFonts w:ascii="Arial" w:hAnsi="Arial" w:cs="Arial"/>
          <w:bCs/>
          <w:iCs/>
        </w:rPr>
        <w:t>…..…………..…………………………………</w:t>
      </w:r>
    </w:p>
    <w:p w14:paraId="5E60A760"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D020191" w14:textId="77777777" w:rsidR="009E76EF" w:rsidRPr="00DF36B7" w:rsidRDefault="009E76EF" w:rsidP="0089793B">
      <w:pPr>
        <w:spacing w:before="120" w:after="120"/>
        <w:ind w:left="4820" w:right="432"/>
        <w:jc w:val="center"/>
        <w:rPr>
          <w:rFonts w:ascii="Arial" w:hAnsi="Arial" w:cs="Arial"/>
          <w:bCs/>
          <w:i/>
          <w:iCs/>
          <w:sz w:val="16"/>
          <w:szCs w:val="16"/>
        </w:rPr>
      </w:pPr>
    </w:p>
    <w:p w14:paraId="1102DC8A" w14:textId="77777777" w:rsidR="00D130B5" w:rsidRPr="00DF36B7" w:rsidRDefault="00D130B5" w:rsidP="0089793B">
      <w:pPr>
        <w:spacing w:before="120" w:after="120"/>
      </w:pPr>
    </w:p>
    <w:p w14:paraId="35D34AD6" w14:textId="77777777" w:rsidR="00DD4AF6" w:rsidRPr="00DF36B7" w:rsidRDefault="00DD4AF6" w:rsidP="0089793B">
      <w:pPr>
        <w:spacing w:before="120" w:after="120"/>
        <w:jc w:val="right"/>
        <w:rPr>
          <w:rFonts w:ascii="Arial" w:hAnsi="Arial" w:cs="Arial"/>
          <w:bCs/>
          <w:i/>
          <w:iCs/>
          <w:sz w:val="22"/>
          <w:szCs w:val="22"/>
        </w:rPr>
      </w:pPr>
    </w:p>
    <w:p w14:paraId="05EAD022" w14:textId="77777777" w:rsidR="00DD4AF6" w:rsidRPr="00DF36B7" w:rsidRDefault="00DD4AF6" w:rsidP="0089793B">
      <w:pPr>
        <w:spacing w:before="120" w:after="120"/>
        <w:jc w:val="right"/>
        <w:rPr>
          <w:rFonts w:ascii="Arial" w:hAnsi="Arial" w:cs="Arial"/>
          <w:bCs/>
          <w:i/>
          <w:iCs/>
          <w:sz w:val="22"/>
          <w:szCs w:val="22"/>
        </w:rPr>
      </w:pPr>
    </w:p>
    <w:p w14:paraId="1C3F5A68" w14:textId="77777777" w:rsidR="00105142" w:rsidRPr="00DF36B7" w:rsidRDefault="00105142" w:rsidP="0089793B">
      <w:pPr>
        <w:spacing w:before="120" w:after="120"/>
        <w:jc w:val="right"/>
        <w:rPr>
          <w:rFonts w:ascii="Arial" w:hAnsi="Arial" w:cs="Arial"/>
          <w:bCs/>
          <w:i/>
          <w:iCs/>
          <w:sz w:val="22"/>
          <w:szCs w:val="22"/>
        </w:rPr>
      </w:pPr>
    </w:p>
    <w:p w14:paraId="457C0825" w14:textId="77777777" w:rsidR="00105142" w:rsidRPr="00DF36B7" w:rsidRDefault="00105142" w:rsidP="0089793B">
      <w:pPr>
        <w:spacing w:before="120" w:after="120"/>
        <w:jc w:val="right"/>
        <w:rPr>
          <w:rFonts w:ascii="Arial" w:hAnsi="Arial" w:cs="Arial"/>
          <w:bCs/>
          <w:i/>
          <w:iCs/>
          <w:sz w:val="22"/>
          <w:szCs w:val="22"/>
        </w:rPr>
      </w:pPr>
    </w:p>
    <w:p w14:paraId="42514E68" w14:textId="77777777" w:rsidR="00105142" w:rsidRPr="00DF36B7" w:rsidRDefault="00105142" w:rsidP="0089793B">
      <w:pPr>
        <w:spacing w:before="120" w:after="120"/>
        <w:jc w:val="right"/>
        <w:rPr>
          <w:rFonts w:ascii="Arial" w:hAnsi="Arial" w:cs="Arial"/>
          <w:bCs/>
          <w:i/>
          <w:iCs/>
          <w:sz w:val="22"/>
          <w:szCs w:val="22"/>
        </w:rPr>
      </w:pPr>
    </w:p>
    <w:p w14:paraId="4439B2E3" w14:textId="77777777" w:rsidR="00105142" w:rsidRDefault="00105142" w:rsidP="0089793B">
      <w:pPr>
        <w:spacing w:before="120" w:after="120"/>
        <w:jc w:val="right"/>
        <w:rPr>
          <w:rFonts w:ascii="Arial" w:hAnsi="Arial" w:cs="Arial"/>
          <w:bCs/>
          <w:i/>
          <w:iCs/>
          <w:sz w:val="22"/>
          <w:szCs w:val="22"/>
        </w:rPr>
      </w:pPr>
    </w:p>
    <w:p w14:paraId="749096C3" w14:textId="77777777" w:rsidR="00105142" w:rsidRDefault="00105142" w:rsidP="0089793B">
      <w:pPr>
        <w:spacing w:before="120" w:after="120"/>
        <w:jc w:val="right"/>
        <w:rPr>
          <w:rFonts w:ascii="Arial" w:hAnsi="Arial" w:cs="Arial"/>
          <w:bCs/>
          <w:i/>
          <w:iCs/>
          <w:sz w:val="22"/>
          <w:szCs w:val="22"/>
        </w:rPr>
      </w:pPr>
    </w:p>
    <w:p w14:paraId="69F4B10C" w14:textId="77777777" w:rsidR="00105142" w:rsidRDefault="00105142" w:rsidP="0089793B">
      <w:pPr>
        <w:spacing w:before="120" w:after="120"/>
        <w:jc w:val="right"/>
        <w:rPr>
          <w:rFonts w:ascii="Arial" w:hAnsi="Arial" w:cs="Arial"/>
          <w:bCs/>
          <w:i/>
          <w:iCs/>
          <w:sz w:val="22"/>
          <w:szCs w:val="22"/>
        </w:rPr>
      </w:pPr>
    </w:p>
    <w:p w14:paraId="6B38FD16" w14:textId="77777777" w:rsidR="00105142" w:rsidRDefault="00105142" w:rsidP="0089793B">
      <w:pPr>
        <w:spacing w:before="120" w:after="120"/>
        <w:jc w:val="right"/>
        <w:rPr>
          <w:rFonts w:ascii="Arial" w:hAnsi="Arial" w:cs="Arial"/>
          <w:bCs/>
          <w:i/>
          <w:iCs/>
          <w:sz w:val="22"/>
          <w:szCs w:val="22"/>
        </w:rPr>
      </w:pPr>
    </w:p>
    <w:p w14:paraId="04522C22" w14:textId="77777777" w:rsidR="00105142" w:rsidRDefault="00105142" w:rsidP="0089793B">
      <w:pPr>
        <w:spacing w:before="120" w:after="120"/>
        <w:jc w:val="right"/>
        <w:rPr>
          <w:rFonts w:ascii="Arial" w:hAnsi="Arial" w:cs="Arial"/>
          <w:bCs/>
          <w:i/>
          <w:iCs/>
          <w:sz w:val="22"/>
          <w:szCs w:val="22"/>
        </w:rPr>
      </w:pPr>
    </w:p>
    <w:p w14:paraId="5F73C0A2" w14:textId="77777777" w:rsidR="00105142" w:rsidRDefault="00105142" w:rsidP="0089793B">
      <w:pPr>
        <w:spacing w:before="120" w:after="120"/>
        <w:jc w:val="right"/>
        <w:rPr>
          <w:rFonts w:ascii="Arial" w:hAnsi="Arial" w:cs="Arial"/>
          <w:bCs/>
          <w:i/>
          <w:iCs/>
          <w:sz w:val="22"/>
          <w:szCs w:val="22"/>
        </w:rPr>
      </w:pPr>
    </w:p>
    <w:p w14:paraId="76B1EE1A" w14:textId="77777777" w:rsidR="00105142" w:rsidRDefault="00105142" w:rsidP="0089793B">
      <w:pPr>
        <w:spacing w:before="120" w:after="120"/>
        <w:jc w:val="right"/>
        <w:rPr>
          <w:rFonts w:ascii="Arial" w:hAnsi="Arial" w:cs="Arial"/>
          <w:bCs/>
          <w:i/>
          <w:iCs/>
          <w:sz w:val="22"/>
          <w:szCs w:val="22"/>
        </w:rPr>
      </w:pPr>
    </w:p>
    <w:p w14:paraId="230840D3" w14:textId="77777777" w:rsidR="00105142" w:rsidRDefault="00105142" w:rsidP="0089793B">
      <w:pPr>
        <w:spacing w:before="120" w:after="120"/>
        <w:jc w:val="right"/>
        <w:rPr>
          <w:rFonts w:ascii="Arial" w:hAnsi="Arial" w:cs="Arial"/>
          <w:bCs/>
          <w:i/>
          <w:iCs/>
          <w:sz w:val="22"/>
          <w:szCs w:val="22"/>
        </w:rPr>
      </w:pPr>
    </w:p>
    <w:p w14:paraId="0EABAF5A" w14:textId="77777777" w:rsidR="00105142" w:rsidRDefault="00105142" w:rsidP="0089793B">
      <w:pPr>
        <w:spacing w:before="120" w:after="120"/>
        <w:jc w:val="right"/>
        <w:rPr>
          <w:rFonts w:ascii="Arial" w:hAnsi="Arial" w:cs="Arial"/>
          <w:bCs/>
          <w:i/>
          <w:iCs/>
          <w:sz w:val="22"/>
          <w:szCs w:val="22"/>
        </w:rPr>
      </w:pPr>
    </w:p>
    <w:p w14:paraId="6B72DB39" w14:textId="77777777" w:rsidR="00105142" w:rsidRDefault="00105142" w:rsidP="0089793B">
      <w:pPr>
        <w:spacing w:before="120" w:after="120"/>
        <w:jc w:val="right"/>
        <w:rPr>
          <w:rFonts w:ascii="Arial" w:hAnsi="Arial" w:cs="Arial"/>
          <w:bCs/>
          <w:i/>
          <w:iCs/>
          <w:sz w:val="22"/>
          <w:szCs w:val="22"/>
        </w:rPr>
      </w:pPr>
    </w:p>
    <w:p w14:paraId="3050F725" w14:textId="77777777" w:rsidR="00105142" w:rsidRDefault="00105142" w:rsidP="0089793B">
      <w:pPr>
        <w:spacing w:before="120" w:after="120"/>
        <w:jc w:val="right"/>
        <w:rPr>
          <w:rFonts w:ascii="Arial" w:hAnsi="Arial" w:cs="Arial"/>
          <w:bCs/>
          <w:i/>
          <w:iCs/>
          <w:sz w:val="22"/>
          <w:szCs w:val="22"/>
        </w:rPr>
      </w:pPr>
    </w:p>
    <w:p w14:paraId="2D260D66" w14:textId="77777777" w:rsidR="00105142" w:rsidRDefault="00105142" w:rsidP="0089793B">
      <w:pPr>
        <w:spacing w:before="120" w:after="120"/>
        <w:jc w:val="right"/>
        <w:rPr>
          <w:rFonts w:ascii="Arial" w:hAnsi="Arial" w:cs="Arial"/>
          <w:bCs/>
          <w:i/>
          <w:iCs/>
          <w:sz w:val="22"/>
          <w:szCs w:val="22"/>
        </w:rPr>
      </w:pPr>
    </w:p>
    <w:p w14:paraId="27DCDC6C" w14:textId="77777777" w:rsidR="00105142" w:rsidRDefault="00105142" w:rsidP="0089793B">
      <w:pPr>
        <w:spacing w:before="120" w:after="120"/>
        <w:jc w:val="right"/>
        <w:rPr>
          <w:rFonts w:ascii="Arial" w:hAnsi="Arial" w:cs="Arial"/>
          <w:bCs/>
          <w:i/>
          <w:iCs/>
          <w:sz w:val="22"/>
          <w:szCs w:val="22"/>
        </w:rPr>
      </w:pPr>
    </w:p>
    <w:p w14:paraId="5F00D0F5" w14:textId="77777777" w:rsidR="003E34BB" w:rsidRDefault="003E34BB" w:rsidP="0089793B">
      <w:pPr>
        <w:spacing w:before="120" w:after="120"/>
        <w:jc w:val="right"/>
        <w:rPr>
          <w:rFonts w:ascii="Arial" w:hAnsi="Arial" w:cs="Arial"/>
          <w:bCs/>
          <w:i/>
          <w:iCs/>
          <w:sz w:val="22"/>
          <w:szCs w:val="22"/>
        </w:rPr>
      </w:pPr>
    </w:p>
    <w:p w14:paraId="3D5D29E9" w14:textId="77777777" w:rsidR="003E34BB" w:rsidRDefault="003E34BB" w:rsidP="0089793B">
      <w:pPr>
        <w:spacing w:before="120" w:after="120"/>
        <w:jc w:val="right"/>
        <w:rPr>
          <w:rFonts w:ascii="Arial" w:hAnsi="Arial" w:cs="Arial"/>
          <w:bCs/>
          <w:i/>
          <w:iCs/>
          <w:sz w:val="22"/>
          <w:szCs w:val="22"/>
        </w:rPr>
      </w:pPr>
    </w:p>
    <w:p w14:paraId="3A1DA07E" w14:textId="68FBCD58" w:rsidR="003E34BB" w:rsidRDefault="003E34BB" w:rsidP="0089793B">
      <w:pPr>
        <w:spacing w:before="120" w:after="120"/>
        <w:jc w:val="right"/>
        <w:rPr>
          <w:rFonts w:ascii="Arial" w:hAnsi="Arial" w:cs="Arial"/>
          <w:bCs/>
          <w:i/>
          <w:iCs/>
          <w:sz w:val="22"/>
          <w:szCs w:val="22"/>
        </w:rPr>
      </w:pPr>
    </w:p>
    <w:p w14:paraId="1F019398" w14:textId="22D07D13" w:rsidR="00090977" w:rsidRDefault="00090977" w:rsidP="0089793B">
      <w:pPr>
        <w:spacing w:before="120" w:after="120"/>
        <w:jc w:val="right"/>
        <w:rPr>
          <w:rFonts w:ascii="Arial" w:hAnsi="Arial" w:cs="Arial"/>
          <w:bCs/>
          <w:i/>
          <w:iCs/>
          <w:sz w:val="22"/>
          <w:szCs w:val="22"/>
        </w:rPr>
      </w:pPr>
    </w:p>
    <w:p w14:paraId="335AF9E0" w14:textId="7A599C17" w:rsidR="00090977" w:rsidRDefault="00090977" w:rsidP="0089793B">
      <w:pPr>
        <w:spacing w:before="120" w:after="120"/>
        <w:jc w:val="right"/>
        <w:rPr>
          <w:rFonts w:ascii="Arial" w:hAnsi="Arial" w:cs="Arial"/>
          <w:bCs/>
          <w:i/>
          <w:iCs/>
          <w:sz w:val="22"/>
          <w:szCs w:val="22"/>
        </w:rPr>
      </w:pPr>
    </w:p>
    <w:p w14:paraId="5AC628BF" w14:textId="0FFD943C" w:rsidR="00D53038" w:rsidRDefault="00D53038" w:rsidP="0089793B">
      <w:pPr>
        <w:spacing w:before="120" w:after="120"/>
        <w:jc w:val="right"/>
        <w:rPr>
          <w:rFonts w:ascii="Arial" w:hAnsi="Arial" w:cs="Arial"/>
          <w:bCs/>
          <w:i/>
          <w:iCs/>
          <w:sz w:val="22"/>
          <w:szCs w:val="22"/>
        </w:rPr>
      </w:pPr>
    </w:p>
    <w:p w14:paraId="0E2C8A8E" w14:textId="3FB768CF" w:rsidR="00D53038" w:rsidRDefault="00D53038" w:rsidP="0089793B">
      <w:pPr>
        <w:spacing w:before="120" w:after="120"/>
        <w:jc w:val="right"/>
        <w:rPr>
          <w:rFonts w:ascii="Arial" w:hAnsi="Arial" w:cs="Arial"/>
          <w:bCs/>
          <w:i/>
          <w:iCs/>
          <w:sz w:val="22"/>
          <w:szCs w:val="22"/>
        </w:rPr>
      </w:pPr>
    </w:p>
    <w:p w14:paraId="6EB49E1A" w14:textId="64343E82" w:rsidR="00090977" w:rsidRPr="00B63614" w:rsidRDefault="00090977" w:rsidP="00090977">
      <w:pPr>
        <w:jc w:val="right"/>
        <w:rPr>
          <w:rFonts w:ascii="Arial" w:hAnsi="Arial" w:cs="Arial"/>
          <w:i/>
          <w:sz w:val="22"/>
          <w:szCs w:val="22"/>
        </w:rPr>
      </w:pPr>
      <w:r w:rsidRPr="00B63614">
        <w:rPr>
          <w:rFonts w:ascii="Arial" w:hAnsi="Arial" w:cs="Arial"/>
          <w:i/>
          <w:sz w:val="22"/>
          <w:szCs w:val="22"/>
        </w:rPr>
        <w:lastRenderedPageBreak/>
        <w:t xml:space="preserve">Załącznik </w:t>
      </w:r>
      <w:r w:rsidRPr="008F743B">
        <w:rPr>
          <w:rFonts w:ascii="Arial" w:hAnsi="Arial" w:cs="Arial"/>
          <w:b/>
          <w:i/>
          <w:sz w:val="22"/>
          <w:szCs w:val="22"/>
        </w:rPr>
        <w:t xml:space="preserve">NR </w:t>
      </w:r>
      <w:r w:rsidR="00794B7C">
        <w:rPr>
          <w:rFonts w:ascii="Arial" w:hAnsi="Arial" w:cs="Arial"/>
          <w:b/>
          <w:i/>
          <w:sz w:val="22"/>
          <w:szCs w:val="22"/>
        </w:rPr>
        <w:t>3</w:t>
      </w:r>
      <w:r w:rsidRPr="008F743B">
        <w:rPr>
          <w:rFonts w:ascii="Arial" w:hAnsi="Arial" w:cs="Arial"/>
          <w:b/>
          <w:i/>
          <w:sz w:val="22"/>
          <w:szCs w:val="22"/>
        </w:rPr>
        <w:t xml:space="preserve"> </w:t>
      </w:r>
      <w:r w:rsidRPr="00B63614">
        <w:rPr>
          <w:rFonts w:ascii="Arial" w:hAnsi="Arial" w:cs="Arial"/>
          <w:i/>
          <w:sz w:val="22"/>
          <w:szCs w:val="22"/>
        </w:rPr>
        <w:t>do SIWZ</w:t>
      </w:r>
    </w:p>
    <w:p w14:paraId="222247C1" w14:textId="77777777" w:rsidR="00090977" w:rsidRPr="00B63614" w:rsidRDefault="00090977" w:rsidP="00090977">
      <w:pPr>
        <w:rPr>
          <w:rFonts w:ascii="Arial" w:hAnsi="Arial" w:cs="Arial"/>
          <w:sz w:val="22"/>
          <w:szCs w:val="22"/>
        </w:rPr>
      </w:pPr>
    </w:p>
    <w:p w14:paraId="182777C7" w14:textId="77777777" w:rsidR="00090977" w:rsidRPr="00B63614" w:rsidRDefault="00090977" w:rsidP="00090977">
      <w:pPr>
        <w:rPr>
          <w:rFonts w:ascii="Arial" w:hAnsi="Arial" w:cs="Arial"/>
          <w:sz w:val="22"/>
          <w:szCs w:val="22"/>
        </w:rPr>
      </w:pPr>
      <w:r w:rsidRPr="00B63614">
        <w:rPr>
          <w:rFonts w:ascii="Arial" w:hAnsi="Arial" w:cs="Arial"/>
          <w:sz w:val="22"/>
          <w:szCs w:val="22"/>
        </w:rPr>
        <w:t>..................................................</w:t>
      </w:r>
    </w:p>
    <w:p w14:paraId="3D2ADDC4" w14:textId="16E0EDFA" w:rsidR="00090977" w:rsidRPr="00B63614" w:rsidRDefault="00090977" w:rsidP="00B36F3A">
      <w:pPr>
        <w:tabs>
          <w:tab w:val="left" w:pos="6297"/>
        </w:tabs>
        <w:ind w:left="540"/>
        <w:rPr>
          <w:rFonts w:ascii="Arial" w:hAnsi="Arial" w:cs="Arial"/>
          <w:i/>
          <w:sz w:val="16"/>
          <w:szCs w:val="16"/>
        </w:rPr>
      </w:pPr>
      <w:r w:rsidRPr="00B63614">
        <w:rPr>
          <w:rFonts w:ascii="Arial" w:hAnsi="Arial" w:cs="Arial"/>
          <w:i/>
          <w:sz w:val="16"/>
          <w:szCs w:val="16"/>
        </w:rPr>
        <w:t>/nazwa i adres Wykonawcy/</w:t>
      </w:r>
      <w:r w:rsidR="00B36F3A">
        <w:rPr>
          <w:rFonts w:ascii="Arial" w:hAnsi="Arial" w:cs="Arial"/>
          <w:i/>
          <w:sz w:val="16"/>
          <w:szCs w:val="16"/>
        </w:rPr>
        <w:tab/>
      </w:r>
    </w:p>
    <w:p w14:paraId="308A8531" w14:textId="77777777" w:rsidR="00090977" w:rsidRPr="00B63614" w:rsidRDefault="00090977" w:rsidP="00090977">
      <w:pPr>
        <w:pStyle w:val="Nagwek1"/>
        <w:spacing w:before="0" w:after="0"/>
        <w:jc w:val="center"/>
        <w:rPr>
          <w:sz w:val="24"/>
          <w:szCs w:val="24"/>
        </w:rPr>
      </w:pPr>
      <w:bookmarkStart w:id="38" w:name="_Toc412451415"/>
      <w:r w:rsidRPr="00B63614">
        <w:rPr>
          <w:sz w:val="24"/>
          <w:szCs w:val="24"/>
        </w:rPr>
        <w:t>Zestawienie wykonanych zamówień</w:t>
      </w:r>
      <w:bookmarkEnd w:id="38"/>
    </w:p>
    <w:p w14:paraId="4D246C3C" w14:textId="46AC4504" w:rsidR="00090977" w:rsidRPr="00F46F40" w:rsidRDefault="00090977" w:rsidP="00794B7C">
      <w:pPr>
        <w:suppressAutoHyphens/>
        <w:autoSpaceDE w:val="0"/>
        <w:autoSpaceDN w:val="0"/>
        <w:adjustRightInd w:val="0"/>
        <w:spacing w:before="60"/>
        <w:jc w:val="both"/>
        <w:rPr>
          <w:rFonts w:ascii="Arial" w:hAnsi="Arial" w:cs="Arial"/>
          <w:i/>
          <w:sz w:val="18"/>
          <w:szCs w:val="18"/>
        </w:rPr>
      </w:pPr>
      <w:r w:rsidRPr="00F46F40">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F46F40">
        <w:rPr>
          <w:rFonts w:ascii="Arial" w:hAnsi="Arial" w:cs="Arial"/>
          <w:sz w:val="22"/>
          <w:szCs w:val="22"/>
        </w:rPr>
        <w:t xml:space="preserve"> </w:t>
      </w:r>
      <w:r w:rsidRPr="00F46F40">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F46F40" w:rsidRPr="00F46F40">
        <w:rPr>
          <w:rFonts w:ascii="Arial" w:hAnsi="Arial" w:cs="Arial"/>
          <w:sz w:val="22"/>
          <w:szCs w:val="22"/>
        </w:rPr>
        <w:t>1 roboty budowlanej uwzględniającej likwidację okładzin elewacji zawierających azbest wraz z ich utylizacją z wysokich budynków tj. wyższej niż 6 kondygnacyjnych o min. wartości 200.000,00 zł</w:t>
      </w:r>
      <w:r w:rsidR="00794B7C">
        <w:rPr>
          <w:rFonts w:ascii="Arial" w:hAnsi="Arial" w:cs="Arial"/>
          <w:sz w:val="22"/>
          <w:szCs w:val="22"/>
        </w:rPr>
        <w:t xml:space="preserve"> brutto</w:t>
      </w:r>
      <w:r w:rsidR="00DE1C12" w:rsidRPr="00F46F40">
        <w:rPr>
          <w:rFonts w:ascii="Arial" w:hAnsi="Arial" w:cs="Arial"/>
          <w:sz w:val="22"/>
          <w:szCs w:val="22"/>
        </w:rPr>
        <w:t xml:space="preserve"> </w:t>
      </w:r>
      <w:r w:rsidRPr="00F46F40">
        <w:rPr>
          <w:rFonts w:ascii="Arial" w:hAnsi="Arial" w:cs="Arial"/>
          <w:sz w:val="22"/>
          <w:szCs w:val="22"/>
        </w:rPr>
        <w:t>wraz z podaniem ich rodzaju i wartości, daty i miejsca wykonania</w:t>
      </w:r>
      <w:r w:rsidR="00F46F40">
        <w:rPr>
          <w:rFonts w:ascii="Arial" w:hAnsi="Arial" w:cs="Arial"/>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90977" w:rsidRPr="00B63614" w14:paraId="5CF08900" w14:textId="77777777" w:rsidTr="00242585">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B63614" w:rsidRDefault="00090977" w:rsidP="00242585">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B63614" w:rsidRDefault="00090977" w:rsidP="00242585">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0FE3C2D" w14:textId="77777777" w:rsidR="00090977" w:rsidRPr="00DF36B7" w:rsidRDefault="00090977" w:rsidP="00242585">
            <w:pPr>
              <w:snapToGrid w:val="0"/>
              <w:jc w:val="center"/>
              <w:rPr>
                <w:rFonts w:ascii="Arial" w:hAnsi="Arial" w:cs="Arial"/>
                <w:b/>
              </w:rPr>
            </w:pPr>
            <w:r w:rsidRPr="001C3EF2">
              <w:rPr>
                <w:rFonts w:ascii="Arial" w:hAnsi="Arial" w:cs="Arial"/>
                <w:b/>
              </w:rPr>
              <w:t xml:space="preserve">Zakres, powierzchnia, </w:t>
            </w:r>
            <w:r w:rsidRPr="00DF36B7">
              <w:rPr>
                <w:rFonts w:ascii="Arial" w:hAnsi="Arial" w:cs="Arial"/>
                <w:b/>
              </w:rPr>
              <w:t>rodzaj i wartość zamówienia</w:t>
            </w:r>
          </w:p>
          <w:p w14:paraId="14576743" w14:textId="77777777" w:rsidR="00090977" w:rsidRPr="00DF36B7" w:rsidRDefault="00090977" w:rsidP="00242585">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2131CE" w14:textId="77777777" w:rsidR="00090977" w:rsidRPr="00DF36B7" w:rsidRDefault="00090977" w:rsidP="00242585">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2C809C14" w14:textId="77777777" w:rsidR="00090977" w:rsidRPr="00DF36B7" w:rsidRDefault="00090977" w:rsidP="00242585">
            <w:pPr>
              <w:snapToGrid w:val="0"/>
              <w:jc w:val="center"/>
              <w:rPr>
                <w:rFonts w:ascii="Arial" w:hAnsi="Arial" w:cs="Arial"/>
                <w:b/>
              </w:rPr>
            </w:pPr>
            <w:r w:rsidRPr="00DF36B7">
              <w:rPr>
                <w:rFonts w:ascii="Arial" w:hAnsi="Arial" w:cs="Arial"/>
                <w:b/>
              </w:rPr>
              <w:t>Zamawiający</w:t>
            </w:r>
          </w:p>
        </w:tc>
      </w:tr>
      <w:tr w:rsidR="00090977" w:rsidRPr="00B63614" w14:paraId="56B3FFEA" w14:textId="77777777" w:rsidTr="00242585">
        <w:trPr>
          <w:trHeight w:val="133"/>
        </w:trPr>
        <w:tc>
          <w:tcPr>
            <w:tcW w:w="568" w:type="dxa"/>
            <w:tcBorders>
              <w:top w:val="single" w:sz="4" w:space="0" w:color="000000"/>
            </w:tcBorders>
            <w:shd w:val="clear" w:color="auto" w:fill="F3F3F3"/>
            <w:vAlign w:val="center"/>
          </w:tcPr>
          <w:p w14:paraId="12C4A7C2"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11E69A2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05</w:t>
            </w:r>
          </w:p>
        </w:tc>
      </w:tr>
      <w:tr w:rsidR="00090977" w:rsidRPr="00B63614" w14:paraId="3806A04F" w14:textId="77777777" w:rsidTr="00242585">
        <w:trPr>
          <w:trHeight w:val="392"/>
        </w:trPr>
        <w:tc>
          <w:tcPr>
            <w:tcW w:w="568" w:type="dxa"/>
            <w:vAlign w:val="center"/>
          </w:tcPr>
          <w:p w14:paraId="526D8D9F" w14:textId="77777777" w:rsidR="00090977" w:rsidRPr="00B63614" w:rsidRDefault="00090977" w:rsidP="00242585">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4FDEEFE4" w14:textId="77777777" w:rsidR="00090977" w:rsidRPr="00B63614" w:rsidRDefault="00090977" w:rsidP="00242585">
            <w:pPr>
              <w:snapToGrid w:val="0"/>
              <w:rPr>
                <w:rFonts w:ascii="Arial" w:hAnsi="Arial" w:cs="Arial"/>
                <w:sz w:val="22"/>
                <w:szCs w:val="22"/>
              </w:rPr>
            </w:pPr>
          </w:p>
          <w:p w14:paraId="36A5E395" w14:textId="77777777" w:rsidR="00090977" w:rsidRPr="00B63614" w:rsidRDefault="00090977" w:rsidP="00242585">
            <w:pPr>
              <w:snapToGrid w:val="0"/>
              <w:rPr>
                <w:rFonts w:ascii="Arial" w:hAnsi="Arial" w:cs="Arial"/>
                <w:sz w:val="22"/>
                <w:szCs w:val="22"/>
              </w:rPr>
            </w:pPr>
          </w:p>
          <w:p w14:paraId="1518983C"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6B94E5C0" w14:textId="77777777" w:rsidR="00090977" w:rsidRPr="00B63614" w:rsidRDefault="00090977" w:rsidP="00242585">
            <w:pPr>
              <w:snapToGrid w:val="0"/>
              <w:rPr>
                <w:rFonts w:ascii="Arial" w:hAnsi="Arial" w:cs="Arial"/>
                <w:sz w:val="22"/>
                <w:szCs w:val="22"/>
              </w:rPr>
            </w:pPr>
          </w:p>
        </w:tc>
        <w:tc>
          <w:tcPr>
            <w:tcW w:w="1346" w:type="dxa"/>
          </w:tcPr>
          <w:p w14:paraId="4A3EDA2E" w14:textId="77777777" w:rsidR="00090977" w:rsidRPr="00B63614" w:rsidRDefault="00090977" w:rsidP="00242585">
            <w:pPr>
              <w:snapToGrid w:val="0"/>
              <w:rPr>
                <w:rFonts w:ascii="Arial" w:hAnsi="Arial" w:cs="Arial"/>
                <w:sz w:val="22"/>
                <w:szCs w:val="22"/>
              </w:rPr>
            </w:pPr>
          </w:p>
        </w:tc>
        <w:tc>
          <w:tcPr>
            <w:tcW w:w="1773" w:type="dxa"/>
          </w:tcPr>
          <w:p w14:paraId="6844F20C" w14:textId="77777777" w:rsidR="00090977" w:rsidRPr="00B63614" w:rsidRDefault="00090977" w:rsidP="00242585">
            <w:pPr>
              <w:snapToGrid w:val="0"/>
              <w:rPr>
                <w:rFonts w:ascii="Arial" w:hAnsi="Arial" w:cs="Arial"/>
                <w:sz w:val="22"/>
                <w:szCs w:val="22"/>
              </w:rPr>
            </w:pPr>
          </w:p>
        </w:tc>
      </w:tr>
      <w:tr w:rsidR="00090977" w:rsidRPr="00B63614" w14:paraId="66DCE4EC" w14:textId="77777777" w:rsidTr="00242585">
        <w:trPr>
          <w:trHeight w:val="392"/>
        </w:trPr>
        <w:tc>
          <w:tcPr>
            <w:tcW w:w="568" w:type="dxa"/>
            <w:vAlign w:val="center"/>
          </w:tcPr>
          <w:p w14:paraId="7140CA64" w14:textId="77777777" w:rsidR="00090977" w:rsidRPr="00B63614" w:rsidRDefault="00090977" w:rsidP="00242585">
            <w:pPr>
              <w:snapToGrid w:val="0"/>
              <w:jc w:val="center"/>
              <w:rPr>
                <w:rFonts w:ascii="Arial" w:hAnsi="Arial" w:cs="Arial"/>
              </w:rPr>
            </w:pPr>
            <w:r w:rsidRPr="00B63614">
              <w:rPr>
                <w:rFonts w:ascii="Arial" w:hAnsi="Arial" w:cs="Arial"/>
              </w:rPr>
              <w:t>2</w:t>
            </w:r>
          </w:p>
        </w:tc>
        <w:tc>
          <w:tcPr>
            <w:tcW w:w="2904" w:type="dxa"/>
          </w:tcPr>
          <w:p w14:paraId="5DA15A68"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B63614" w:rsidRDefault="00090977" w:rsidP="00242585">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0E1191B" w14:textId="77777777" w:rsidR="00090977" w:rsidRPr="00B63614" w:rsidRDefault="00090977" w:rsidP="00242585">
            <w:pPr>
              <w:snapToGrid w:val="0"/>
              <w:rPr>
                <w:rFonts w:ascii="Arial" w:hAnsi="Arial" w:cs="Arial"/>
                <w:sz w:val="22"/>
                <w:szCs w:val="22"/>
              </w:rPr>
            </w:pPr>
          </w:p>
        </w:tc>
        <w:tc>
          <w:tcPr>
            <w:tcW w:w="1346" w:type="dxa"/>
          </w:tcPr>
          <w:p w14:paraId="668CEE82" w14:textId="77777777" w:rsidR="00090977" w:rsidRPr="00B63614" w:rsidRDefault="00090977" w:rsidP="00242585">
            <w:pPr>
              <w:snapToGrid w:val="0"/>
              <w:rPr>
                <w:rFonts w:ascii="Arial" w:hAnsi="Arial" w:cs="Arial"/>
                <w:sz w:val="22"/>
                <w:szCs w:val="22"/>
              </w:rPr>
            </w:pPr>
          </w:p>
        </w:tc>
        <w:tc>
          <w:tcPr>
            <w:tcW w:w="1773" w:type="dxa"/>
          </w:tcPr>
          <w:p w14:paraId="47A6D8ED" w14:textId="77777777" w:rsidR="00090977" w:rsidRPr="00B63614" w:rsidRDefault="00090977" w:rsidP="00242585">
            <w:pPr>
              <w:snapToGrid w:val="0"/>
              <w:rPr>
                <w:rFonts w:ascii="Arial" w:hAnsi="Arial" w:cs="Arial"/>
                <w:sz w:val="22"/>
                <w:szCs w:val="22"/>
              </w:rPr>
            </w:pPr>
          </w:p>
        </w:tc>
      </w:tr>
      <w:tr w:rsidR="00090977" w:rsidRPr="00B63614" w14:paraId="6C7357ED" w14:textId="77777777" w:rsidTr="00242585">
        <w:trPr>
          <w:trHeight w:val="392"/>
        </w:trPr>
        <w:tc>
          <w:tcPr>
            <w:tcW w:w="568" w:type="dxa"/>
            <w:vAlign w:val="center"/>
          </w:tcPr>
          <w:p w14:paraId="43470FFF" w14:textId="77777777" w:rsidR="00090977" w:rsidRPr="00B63614" w:rsidRDefault="00090977" w:rsidP="00242585">
            <w:pPr>
              <w:snapToGrid w:val="0"/>
              <w:jc w:val="center"/>
              <w:rPr>
                <w:rFonts w:ascii="Arial" w:hAnsi="Arial" w:cs="Arial"/>
              </w:rPr>
            </w:pPr>
            <w:r w:rsidRPr="00B63614">
              <w:rPr>
                <w:rFonts w:ascii="Arial" w:hAnsi="Arial" w:cs="Arial"/>
              </w:rPr>
              <w:t>3</w:t>
            </w:r>
          </w:p>
        </w:tc>
        <w:tc>
          <w:tcPr>
            <w:tcW w:w="2904" w:type="dxa"/>
          </w:tcPr>
          <w:p w14:paraId="183D7072" w14:textId="77777777" w:rsidR="00090977" w:rsidRPr="00B63614" w:rsidRDefault="00090977" w:rsidP="00242585">
            <w:pPr>
              <w:snapToGrid w:val="0"/>
              <w:rPr>
                <w:rFonts w:ascii="Arial" w:hAnsi="Arial" w:cs="Arial"/>
                <w:sz w:val="22"/>
                <w:szCs w:val="22"/>
              </w:rPr>
            </w:pPr>
          </w:p>
          <w:p w14:paraId="080F91D8" w14:textId="77777777" w:rsidR="00090977" w:rsidRPr="00B63614" w:rsidRDefault="00090977" w:rsidP="00242585">
            <w:pPr>
              <w:snapToGrid w:val="0"/>
              <w:rPr>
                <w:rFonts w:ascii="Arial" w:hAnsi="Arial" w:cs="Arial"/>
                <w:sz w:val="22"/>
                <w:szCs w:val="22"/>
              </w:rPr>
            </w:pPr>
          </w:p>
          <w:p w14:paraId="585AC96F"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DEE897B" w14:textId="77777777" w:rsidR="00090977" w:rsidRPr="00B63614" w:rsidRDefault="00090977" w:rsidP="00242585">
            <w:pPr>
              <w:snapToGrid w:val="0"/>
              <w:rPr>
                <w:rFonts w:ascii="Arial" w:hAnsi="Arial" w:cs="Arial"/>
                <w:sz w:val="22"/>
                <w:szCs w:val="22"/>
              </w:rPr>
            </w:pPr>
          </w:p>
        </w:tc>
        <w:tc>
          <w:tcPr>
            <w:tcW w:w="1346" w:type="dxa"/>
          </w:tcPr>
          <w:p w14:paraId="331D0B93" w14:textId="77777777" w:rsidR="00090977" w:rsidRPr="00B63614" w:rsidRDefault="00090977" w:rsidP="00242585">
            <w:pPr>
              <w:snapToGrid w:val="0"/>
              <w:rPr>
                <w:rFonts w:ascii="Arial" w:hAnsi="Arial" w:cs="Arial"/>
                <w:sz w:val="22"/>
                <w:szCs w:val="22"/>
              </w:rPr>
            </w:pPr>
          </w:p>
        </w:tc>
        <w:tc>
          <w:tcPr>
            <w:tcW w:w="1773" w:type="dxa"/>
          </w:tcPr>
          <w:p w14:paraId="7C51E2B6" w14:textId="77777777" w:rsidR="00090977" w:rsidRPr="00B63614" w:rsidRDefault="00090977" w:rsidP="00242585">
            <w:pPr>
              <w:snapToGrid w:val="0"/>
              <w:rPr>
                <w:rFonts w:ascii="Arial" w:hAnsi="Arial" w:cs="Arial"/>
                <w:sz w:val="22"/>
                <w:szCs w:val="22"/>
              </w:rPr>
            </w:pPr>
          </w:p>
        </w:tc>
      </w:tr>
      <w:tr w:rsidR="00090977" w:rsidRPr="00B63614" w14:paraId="03E16BB8" w14:textId="77777777" w:rsidTr="00242585">
        <w:trPr>
          <w:trHeight w:val="401"/>
        </w:trPr>
        <w:tc>
          <w:tcPr>
            <w:tcW w:w="568" w:type="dxa"/>
            <w:vAlign w:val="center"/>
          </w:tcPr>
          <w:p w14:paraId="20010A06" w14:textId="77777777" w:rsidR="00090977" w:rsidRPr="00B63614" w:rsidRDefault="00090977" w:rsidP="00242585">
            <w:pPr>
              <w:snapToGrid w:val="0"/>
              <w:jc w:val="center"/>
              <w:rPr>
                <w:rFonts w:ascii="Arial" w:hAnsi="Arial" w:cs="Arial"/>
              </w:rPr>
            </w:pPr>
            <w:r w:rsidRPr="00B63614">
              <w:rPr>
                <w:rFonts w:ascii="Arial" w:hAnsi="Arial" w:cs="Arial"/>
              </w:rPr>
              <w:t>4</w:t>
            </w:r>
          </w:p>
        </w:tc>
        <w:tc>
          <w:tcPr>
            <w:tcW w:w="2904" w:type="dxa"/>
          </w:tcPr>
          <w:p w14:paraId="62EA4372" w14:textId="77777777" w:rsidR="00090977" w:rsidRPr="00B63614" w:rsidRDefault="00090977" w:rsidP="00242585">
            <w:pPr>
              <w:snapToGrid w:val="0"/>
              <w:rPr>
                <w:rFonts w:ascii="Arial" w:hAnsi="Arial" w:cs="Arial"/>
                <w:sz w:val="22"/>
                <w:szCs w:val="22"/>
              </w:rPr>
            </w:pPr>
          </w:p>
          <w:p w14:paraId="502A6041" w14:textId="77777777" w:rsidR="00090977" w:rsidRPr="00B63614" w:rsidRDefault="00090977" w:rsidP="00242585">
            <w:pPr>
              <w:snapToGrid w:val="0"/>
              <w:rPr>
                <w:rFonts w:ascii="Arial" w:hAnsi="Arial" w:cs="Arial"/>
                <w:sz w:val="22"/>
                <w:szCs w:val="22"/>
              </w:rPr>
            </w:pPr>
          </w:p>
          <w:p w14:paraId="04BB706A"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D43AF9" w14:textId="77777777" w:rsidR="00090977" w:rsidRPr="00B63614" w:rsidRDefault="00090977" w:rsidP="00242585">
            <w:pPr>
              <w:snapToGrid w:val="0"/>
              <w:rPr>
                <w:rFonts w:ascii="Arial" w:hAnsi="Arial" w:cs="Arial"/>
                <w:sz w:val="22"/>
                <w:szCs w:val="22"/>
              </w:rPr>
            </w:pPr>
          </w:p>
        </w:tc>
        <w:tc>
          <w:tcPr>
            <w:tcW w:w="1346" w:type="dxa"/>
          </w:tcPr>
          <w:p w14:paraId="59E7193A" w14:textId="77777777" w:rsidR="00090977" w:rsidRPr="00B63614" w:rsidRDefault="00090977" w:rsidP="00242585">
            <w:pPr>
              <w:snapToGrid w:val="0"/>
              <w:rPr>
                <w:rFonts w:ascii="Arial" w:hAnsi="Arial" w:cs="Arial"/>
                <w:sz w:val="22"/>
                <w:szCs w:val="22"/>
              </w:rPr>
            </w:pPr>
          </w:p>
        </w:tc>
        <w:tc>
          <w:tcPr>
            <w:tcW w:w="1773" w:type="dxa"/>
          </w:tcPr>
          <w:p w14:paraId="11BFBDCF" w14:textId="77777777" w:rsidR="00090977" w:rsidRPr="00B63614" w:rsidRDefault="00090977" w:rsidP="00242585">
            <w:pPr>
              <w:snapToGrid w:val="0"/>
              <w:rPr>
                <w:rFonts w:ascii="Arial" w:hAnsi="Arial" w:cs="Arial"/>
                <w:sz w:val="22"/>
                <w:szCs w:val="22"/>
              </w:rPr>
            </w:pPr>
          </w:p>
        </w:tc>
      </w:tr>
      <w:tr w:rsidR="00090977" w:rsidRPr="00B63614" w14:paraId="7A5EB60A" w14:textId="77777777" w:rsidTr="00242585">
        <w:trPr>
          <w:trHeight w:val="609"/>
        </w:trPr>
        <w:tc>
          <w:tcPr>
            <w:tcW w:w="568" w:type="dxa"/>
            <w:vAlign w:val="center"/>
          </w:tcPr>
          <w:p w14:paraId="79EE2A30" w14:textId="77777777" w:rsidR="00090977" w:rsidRPr="00B63614" w:rsidRDefault="00090977" w:rsidP="00242585">
            <w:pPr>
              <w:snapToGrid w:val="0"/>
              <w:jc w:val="center"/>
              <w:rPr>
                <w:rFonts w:ascii="Arial" w:hAnsi="Arial" w:cs="Arial"/>
              </w:rPr>
            </w:pPr>
            <w:r w:rsidRPr="00B63614">
              <w:rPr>
                <w:rFonts w:ascii="Arial" w:hAnsi="Arial" w:cs="Arial"/>
              </w:rPr>
              <w:t>5</w:t>
            </w:r>
          </w:p>
        </w:tc>
        <w:tc>
          <w:tcPr>
            <w:tcW w:w="2904" w:type="dxa"/>
          </w:tcPr>
          <w:p w14:paraId="40D5640E" w14:textId="77777777" w:rsidR="00090977" w:rsidRPr="00B63614" w:rsidRDefault="00090977" w:rsidP="00242585">
            <w:pPr>
              <w:snapToGrid w:val="0"/>
              <w:rPr>
                <w:rFonts w:ascii="Arial" w:hAnsi="Arial" w:cs="Arial"/>
                <w:sz w:val="22"/>
                <w:szCs w:val="22"/>
              </w:rPr>
            </w:pPr>
          </w:p>
          <w:p w14:paraId="556C4739" w14:textId="77777777" w:rsidR="00090977" w:rsidRPr="00B63614" w:rsidRDefault="00090977" w:rsidP="00242585">
            <w:pPr>
              <w:snapToGrid w:val="0"/>
              <w:rPr>
                <w:rFonts w:ascii="Arial" w:hAnsi="Arial" w:cs="Arial"/>
                <w:sz w:val="22"/>
                <w:szCs w:val="22"/>
              </w:rPr>
            </w:pPr>
          </w:p>
          <w:p w14:paraId="35F54341"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1D21DD85" w14:textId="77777777" w:rsidR="00090977" w:rsidRPr="00B63614" w:rsidRDefault="00090977" w:rsidP="00242585">
            <w:pPr>
              <w:snapToGrid w:val="0"/>
              <w:rPr>
                <w:rFonts w:ascii="Arial" w:hAnsi="Arial" w:cs="Arial"/>
                <w:sz w:val="22"/>
                <w:szCs w:val="22"/>
              </w:rPr>
            </w:pPr>
          </w:p>
        </w:tc>
        <w:tc>
          <w:tcPr>
            <w:tcW w:w="1346" w:type="dxa"/>
          </w:tcPr>
          <w:p w14:paraId="373C070A" w14:textId="77777777" w:rsidR="00090977" w:rsidRPr="00B63614" w:rsidRDefault="00090977" w:rsidP="00242585">
            <w:pPr>
              <w:snapToGrid w:val="0"/>
              <w:rPr>
                <w:rFonts w:ascii="Arial" w:hAnsi="Arial" w:cs="Arial"/>
                <w:sz w:val="22"/>
                <w:szCs w:val="22"/>
              </w:rPr>
            </w:pPr>
          </w:p>
        </w:tc>
        <w:tc>
          <w:tcPr>
            <w:tcW w:w="1773" w:type="dxa"/>
          </w:tcPr>
          <w:p w14:paraId="14E6EEAA" w14:textId="77777777" w:rsidR="00090977" w:rsidRPr="00B63614" w:rsidRDefault="00090977" w:rsidP="00242585">
            <w:pPr>
              <w:snapToGrid w:val="0"/>
              <w:rPr>
                <w:rFonts w:ascii="Arial" w:hAnsi="Arial" w:cs="Arial"/>
                <w:sz w:val="22"/>
                <w:szCs w:val="22"/>
              </w:rPr>
            </w:pPr>
          </w:p>
        </w:tc>
      </w:tr>
    </w:tbl>
    <w:p w14:paraId="1E7A8603" w14:textId="77777777" w:rsidR="00090977" w:rsidRDefault="00090977" w:rsidP="00090977">
      <w:pPr>
        <w:rPr>
          <w:rFonts w:ascii="Arial" w:hAnsi="Arial" w:cs="Arial"/>
          <w:sz w:val="22"/>
          <w:szCs w:val="22"/>
        </w:rPr>
      </w:pPr>
    </w:p>
    <w:p w14:paraId="5D73D59D" w14:textId="77777777" w:rsidR="00090977" w:rsidRDefault="00090977" w:rsidP="00090977">
      <w:pPr>
        <w:rPr>
          <w:rFonts w:ascii="Arial" w:hAnsi="Arial" w:cs="Arial"/>
          <w:sz w:val="22"/>
          <w:szCs w:val="22"/>
        </w:rPr>
      </w:pPr>
    </w:p>
    <w:p w14:paraId="3FD6CE8A" w14:textId="77777777" w:rsidR="00090977" w:rsidRPr="00B63614" w:rsidRDefault="00090977" w:rsidP="00090977">
      <w:pPr>
        <w:rPr>
          <w:rFonts w:ascii="Arial" w:hAnsi="Arial" w:cs="Arial"/>
          <w:sz w:val="22"/>
          <w:szCs w:val="22"/>
        </w:rPr>
      </w:pPr>
    </w:p>
    <w:p w14:paraId="2EBE4A31" w14:textId="77777777" w:rsidR="00090977" w:rsidRPr="00B63614" w:rsidRDefault="00090977" w:rsidP="00090977">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55310D45" w14:textId="77777777" w:rsidR="00090977" w:rsidRPr="00B63614" w:rsidRDefault="00090977" w:rsidP="00090977">
      <w:pPr>
        <w:rPr>
          <w:rFonts w:ascii="Arial" w:hAnsi="Arial" w:cs="Arial"/>
          <w:sz w:val="22"/>
          <w:szCs w:val="22"/>
        </w:rPr>
      </w:pPr>
    </w:p>
    <w:p w14:paraId="55D6F73E" w14:textId="77777777" w:rsidR="00090977" w:rsidRPr="00B63614" w:rsidRDefault="00090977" w:rsidP="00090977">
      <w:pPr>
        <w:rPr>
          <w:rFonts w:ascii="Arial" w:hAnsi="Arial" w:cs="Arial"/>
          <w:sz w:val="22"/>
          <w:szCs w:val="22"/>
        </w:rPr>
      </w:pPr>
    </w:p>
    <w:p w14:paraId="32D7E3EF" w14:textId="77777777" w:rsidR="00090977" w:rsidRPr="00B63614" w:rsidRDefault="00090977" w:rsidP="00090977">
      <w:pPr>
        <w:rPr>
          <w:rFonts w:ascii="Arial" w:hAnsi="Arial" w:cs="Arial"/>
          <w:sz w:val="22"/>
          <w:szCs w:val="22"/>
        </w:rPr>
      </w:pPr>
    </w:p>
    <w:p w14:paraId="1F501C92" w14:textId="77777777" w:rsidR="00090977" w:rsidRPr="00B63614" w:rsidRDefault="00090977" w:rsidP="00090977">
      <w:pPr>
        <w:jc w:val="right"/>
        <w:rPr>
          <w:rFonts w:ascii="Arial" w:hAnsi="Arial" w:cs="Arial"/>
          <w:sz w:val="22"/>
          <w:szCs w:val="22"/>
        </w:rPr>
      </w:pPr>
      <w:r w:rsidRPr="00B63614">
        <w:rPr>
          <w:rFonts w:ascii="Arial" w:hAnsi="Arial" w:cs="Arial"/>
          <w:sz w:val="22"/>
          <w:szCs w:val="22"/>
          <w:vertAlign w:val="subscript"/>
        </w:rPr>
        <w:t>………………………………......…………………………...</w:t>
      </w:r>
    </w:p>
    <w:p w14:paraId="5F64D139" w14:textId="77777777" w:rsidR="00090977" w:rsidRPr="00B63614" w:rsidRDefault="00090977" w:rsidP="00090977">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7894163C" w14:textId="14B04963" w:rsidR="008A1728" w:rsidRPr="00B63614" w:rsidRDefault="00090977" w:rsidP="008F2CD2">
      <w:pPr>
        <w:jc w:val="right"/>
        <w:rPr>
          <w:rFonts w:ascii="Arial" w:hAnsi="Arial" w:cs="Arial"/>
          <w:i/>
          <w:sz w:val="22"/>
          <w:szCs w:val="22"/>
        </w:rPr>
      </w:pPr>
      <w:r w:rsidRPr="00B63614">
        <w:rPr>
          <w:rFonts w:ascii="Arial" w:hAnsi="Arial" w:cs="Arial"/>
          <w:i/>
          <w:sz w:val="16"/>
          <w:szCs w:val="16"/>
        </w:rPr>
        <w:br w:type="page"/>
      </w:r>
      <w:r w:rsidR="002710DB" w:rsidRPr="00B63614">
        <w:rPr>
          <w:rFonts w:ascii="Arial" w:hAnsi="Arial" w:cs="Arial"/>
          <w:i/>
          <w:sz w:val="22"/>
          <w:szCs w:val="22"/>
        </w:rPr>
        <w:lastRenderedPageBreak/>
        <w:t xml:space="preserve">Załącznik </w:t>
      </w:r>
      <w:r w:rsidR="002710DB" w:rsidRPr="00DF36B7">
        <w:rPr>
          <w:rFonts w:ascii="Arial" w:hAnsi="Arial" w:cs="Arial"/>
          <w:b/>
          <w:i/>
          <w:sz w:val="22"/>
          <w:szCs w:val="22"/>
        </w:rPr>
        <w:t xml:space="preserve">NR </w:t>
      </w:r>
      <w:r w:rsidR="00794B7C">
        <w:rPr>
          <w:rFonts w:ascii="Arial" w:hAnsi="Arial" w:cs="Arial"/>
          <w:b/>
          <w:i/>
          <w:sz w:val="22"/>
          <w:szCs w:val="22"/>
        </w:rPr>
        <w:t>4</w:t>
      </w:r>
      <w:r w:rsidR="00DF36B7">
        <w:rPr>
          <w:rFonts w:ascii="Arial" w:hAnsi="Arial" w:cs="Arial"/>
          <w:b/>
          <w:i/>
          <w:color w:val="FF0000"/>
          <w:sz w:val="22"/>
          <w:szCs w:val="22"/>
        </w:rPr>
        <w:t xml:space="preserve"> </w:t>
      </w:r>
      <w:r w:rsidR="002710DB"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39"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39"/>
    </w:p>
    <w:p w14:paraId="2E0240A7" w14:textId="77777777"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Dz. U. z 201</w:t>
      </w:r>
      <w:r w:rsidR="003F273D" w:rsidRPr="008F743B">
        <w:rPr>
          <w:rFonts w:ascii="Arial" w:hAnsi="Arial" w:cs="Arial"/>
          <w:bCs/>
          <w:i/>
          <w:sz w:val="22"/>
          <w:szCs w:val="22"/>
        </w:rPr>
        <w:t>5</w:t>
      </w:r>
      <w:r w:rsidRPr="008F743B">
        <w:rPr>
          <w:rFonts w:ascii="Arial" w:hAnsi="Arial" w:cs="Arial"/>
          <w:bCs/>
          <w:i/>
          <w:sz w:val="22"/>
          <w:szCs w:val="22"/>
        </w:rPr>
        <w:t xml:space="preserve">r. poz. </w:t>
      </w:r>
      <w:r w:rsidR="003F273D" w:rsidRPr="008F743B">
        <w:rPr>
          <w:rFonts w:ascii="Arial" w:hAnsi="Arial" w:cs="Arial"/>
          <w:bCs/>
          <w:i/>
          <w:sz w:val="22"/>
          <w:szCs w:val="22"/>
        </w:rPr>
        <w:t>2164</w:t>
      </w:r>
      <w:r w:rsidR="00D05F84" w:rsidRPr="008F743B">
        <w:rPr>
          <w:rFonts w:ascii="Arial" w:hAnsi="Arial" w:cs="Arial"/>
          <w:bCs/>
          <w:i/>
          <w:sz w:val="22"/>
          <w:szCs w:val="22"/>
        </w:rPr>
        <w:t xml:space="preserve"> </w:t>
      </w:r>
      <w:r w:rsidR="00D05F84" w:rsidRPr="008F743B">
        <w:rPr>
          <w:rFonts w:ascii="Arial" w:hAnsi="Arial" w:cs="Arial"/>
          <w:i/>
          <w:sz w:val="22"/>
          <w:szCs w:val="22"/>
        </w:rPr>
        <w:t>z późn.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0C2A6E58"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52D7EA3A" w14:textId="77777777" w:rsidR="008F2CD2" w:rsidRPr="008054E0" w:rsidRDefault="008F2CD2" w:rsidP="008F2CD2">
      <w:pPr>
        <w:jc w:val="center"/>
        <w:rPr>
          <w:rFonts w:ascii="Arial" w:hAnsi="Arial" w:cs="Arial"/>
          <w:bCs/>
          <w:sz w:val="22"/>
          <w:szCs w:val="22"/>
        </w:rPr>
      </w:pPr>
    </w:p>
    <w:p w14:paraId="71513A63" w14:textId="77777777" w:rsidR="00C66B84" w:rsidRPr="008054E0" w:rsidRDefault="00C66B84" w:rsidP="008F2CD2">
      <w:pPr>
        <w:jc w:val="center"/>
        <w:rPr>
          <w:rFonts w:ascii="Arial" w:hAnsi="Arial" w:cs="Arial"/>
          <w:bCs/>
          <w:sz w:val="4"/>
          <w:szCs w:val="4"/>
        </w:rPr>
      </w:pPr>
    </w:p>
    <w:p w14:paraId="4836FD4A" w14:textId="2E876915" w:rsidR="002A4319" w:rsidRPr="008054E0" w:rsidRDefault="008F2CD2" w:rsidP="008F2CD2">
      <w:pPr>
        <w:pStyle w:val="pkt"/>
        <w:spacing w:before="0" w:after="0" w:line="240" w:lineRule="auto"/>
        <w:ind w:left="0" w:firstLine="0"/>
        <w:jc w:val="center"/>
        <w:rPr>
          <w:rFonts w:ascii="Arial" w:hAnsi="Arial" w:cs="Arial"/>
          <w:b/>
          <w:sz w:val="24"/>
          <w:szCs w:val="24"/>
        </w:rPr>
      </w:pPr>
      <w:r w:rsidRPr="008050D5">
        <w:rPr>
          <w:rFonts w:ascii="Arial" w:hAnsi="Arial" w:cs="Arial"/>
          <w:b/>
          <w:sz w:val="22"/>
          <w:szCs w:val="22"/>
        </w:rPr>
        <w:t>„</w:t>
      </w:r>
      <w:r w:rsidR="00794B7C" w:rsidRPr="00794B7C">
        <w:rPr>
          <w:rFonts w:ascii="Arial" w:hAnsi="Arial" w:cs="Arial"/>
          <w:b/>
          <w:sz w:val="22"/>
          <w:szCs w:val="22"/>
        </w:rPr>
        <w:t xml:space="preserve">Demontaż, transport i utylizacja materiałów zawierających azbest z budynków zarządzanych przez Kołobrzeską Spółdzielnię Mieszkaniową zlokalizowanych </w:t>
      </w:r>
      <w:r w:rsidR="00794B7C">
        <w:rPr>
          <w:rFonts w:ascii="Arial" w:hAnsi="Arial" w:cs="Arial"/>
          <w:b/>
          <w:sz w:val="22"/>
          <w:szCs w:val="22"/>
        </w:rPr>
        <w:br/>
      </w:r>
      <w:r w:rsidR="00794B7C" w:rsidRPr="00794B7C">
        <w:rPr>
          <w:rFonts w:ascii="Arial" w:hAnsi="Arial" w:cs="Arial"/>
          <w:b/>
          <w:sz w:val="22"/>
          <w:szCs w:val="22"/>
        </w:rPr>
        <w:t>w Kołobrzegu przy ul. Wąskiej, ul. Budowlanej, ul. Giełdowej oraz ul. Kupieckiej</w:t>
      </w:r>
      <w:r w:rsidRPr="008050D5">
        <w:rPr>
          <w:rFonts w:ascii="Arial" w:hAnsi="Arial" w:cs="Arial"/>
          <w:b/>
          <w:sz w:val="22"/>
          <w:szCs w:val="22"/>
        </w:rPr>
        <w:t>”</w:t>
      </w: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ED7457" w:rsidRPr="008054E0" w14:paraId="1F611B35" w14:textId="77777777" w:rsidTr="0040502E">
        <w:tc>
          <w:tcPr>
            <w:tcW w:w="817" w:type="dxa"/>
            <w:shd w:val="clear" w:color="auto" w:fill="auto"/>
          </w:tcPr>
          <w:p w14:paraId="722179CB"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19"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B63614" w14:paraId="71228A35" w14:textId="77777777" w:rsidTr="0040502E">
        <w:tc>
          <w:tcPr>
            <w:tcW w:w="817" w:type="dxa"/>
            <w:shd w:val="clear" w:color="auto" w:fill="auto"/>
          </w:tcPr>
          <w:p w14:paraId="6B5D7766"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7BBA7844"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należę</w:t>
            </w:r>
          </w:p>
          <w:p w14:paraId="3BA4BE6B"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hyperlink r:id="rId20"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w:t>
            </w:r>
          </w:p>
          <w:p w14:paraId="3A29D022" w14:textId="77777777" w:rsidR="00ED7457" w:rsidRPr="0040502E" w:rsidRDefault="00ED7457" w:rsidP="00154B8B">
            <w:pPr>
              <w:suppressAutoHyphens/>
              <w:ind w:hanging="6"/>
              <w:jc w:val="both"/>
              <w:rPr>
                <w:rFonts w:ascii="Arial" w:hAnsi="Arial" w:cs="Arial"/>
                <w:sz w:val="22"/>
                <w:szCs w:val="22"/>
              </w:rPr>
            </w:pPr>
            <w:r w:rsidRPr="0040502E">
              <w:rPr>
                <w:rFonts w:ascii="Arial" w:hAnsi="Arial" w:cs="Arial"/>
                <w:bCs/>
                <w:sz w:val="22"/>
                <w:szCs w:val="22"/>
              </w:rPr>
              <w:t xml:space="preserve"> </w:t>
            </w:r>
          </w:p>
        </w:tc>
      </w:tr>
    </w:tbl>
    <w:p w14:paraId="551CF5A2" w14:textId="77777777" w:rsidR="008A1728" w:rsidRPr="00B63614" w:rsidRDefault="008A1728" w:rsidP="0089793B">
      <w:pPr>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01BBF80F"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DD6647">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Sect="001C7109">
      <w:footerReference w:type="default" r:id="rId21"/>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1A0E0" w14:textId="77777777" w:rsidR="00473DE1" w:rsidRDefault="00473DE1">
      <w:r>
        <w:separator/>
      </w:r>
    </w:p>
  </w:endnote>
  <w:endnote w:type="continuationSeparator" w:id="0">
    <w:p w14:paraId="05E609E3" w14:textId="77777777" w:rsidR="00473DE1" w:rsidRDefault="0047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B3F3" w14:textId="1B5DE238" w:rsidR="00884D2D" w:rsidRDefault="00884D2D" w:rsidP="007F76F7">
    <w:pPr>
      <w:jc w:val="center"/>
      <w:rPr>
        <w:rFonts w:ascii="Arial" w:hAnsi="Arial" w:cs="Arial"/>
        <w:b/>
        <w:sz w:val="22"/>
        <w:szCs w:val="22"/>
      </w:rPr>
    </w:pPr>
    <w:r w:rsidRPr="008050D5">
      <w:rPr>
        <w:rFonts w:ascii="Arial" w:hAnsi="Arial" w:cs="Arial"/>
        <w:b/>
        <w:sz w:val="16"/>
        <w:szCs w:val="16"/>
      </w:rPr>
      <w:t>Część I SIWZ</w:t>
    </w:r>
    <w:r w:rsidRPr="008050D5">
      <w:rPr>
        <w:rFonts w:ascii="Arial" w:hAnsi="Arial" w:cs="Arial"/>
        <w:sz w:val="16"/>
        <w:szCs w:val="16"/>
      </w:rPr>
      <w:t xml:space="preserve"> </w:t>
    </w:r>
    <w:r w:rsidRPr="00DF37F9">
      <w:rPr>
        <w:rFonts w:ascii="Arial" w:hAnsi="Arial" w:cs="Arial"/>
        <w:sz w:val="16"/>
        <w:szCs w:val="16"/>
      </w:rPr>
      <w:t>„</w:t>
    </w:r>
    <w:r w:rsidRPr="007F76F7">
      <w:rPr>
        <w:rFonts w:ascii="Arial" w:hAnsi="Arial" w:cs="Arial"/>
        <w:sz w:val="16"/>
        <w:szCs w:val="16"/>
      </w:rPr>
      <w:t xml:space="preserve">Demontaż, transport i utylizacja materiałów zawierających azbest z budynków zarządzanych przez Kołobrzeską </w:t>
    </w:r>
    <w:r>
      <w:rPr>
        <w:rFonts w:ascii="Arial" w:hAnsi="Arial" w:cs="Arial"/>
        <w:sz w:val="16"/>
        <w:szCs w:val="16"/>
      </w:rPr>
      <w:t>S</w:t>
    </w:r>
    <w:r w:rsidRPr="007F76F7">
      <w:rPr>
        <w:rFonts w:ascii="Arial" w:hAnsi="Arial" w:cs="Arial"/>
        <w:sz w:val="16"/>
        <w:szCs w:val="16"/>
      </w:rPr>
      <w:t>półdzielnię Mieszkaniową zlokalizowanych w Kołobrzegu przy ul. Wąskiej, ul. Budowlanej, ul. Giełdowej oraz ul. Kupieckiej.</w:t>
    </w:r>
    <w:r w:rsidRPr="00DF37F9">
      <w:rPr>
        <w:rFonts w:ascii="Arial" w:hAnsi="Arial" w:cs="Arial"/>
        <w:sz w:val="16"/>
        <w:szCs w:val="16"/>
      </w:rPr>
      <w:t>”</w:t>
    </w:r>
  </w:p>
  <w:p w14:paraId="7C9F5275" w14:textId="77777777" w:rsidR="00884D2D" w:rsidRDefault="00884D2D" w:rsidP="00DF37F9">
    <w:pPr>
      <w:jc w:val="center"/>
      <w:rPr>
        <w:rFonts w:ascii="Arial" w:hAnsi="Arial" w:cs="Arial"/>
        <w:b/>
        <w:sz w:val="22"/>
        <w:szCs w:val="22"/>
      </w:rPr>
    </w:pPr>
  </w:p>
  <w:p w14:paraId="3246F987" w14:textId="3EAA08FA" w:rsidR="00884D2D" w:rsidRDefault="00884D2D"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683CE5">
      <w:rPr>
        <w:rFonts w:ascii="Arial" w:hAnsi="Arial" w:cs="Arial"/>
        <w:b/>
        <w:noProof/>
        <w:sz w:val="18"/>
        <w:szCs w:val="18"/>
      </w:rPr>
      <w:t>23</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B2D3" w14:textId="77777777" w:rsidR="00473DE1" w:rsidRDefault="00473DE1">
      <w:r>
        <w:separator/>
      </w:r>
    </w:p>
  </w:footnote>
  <w:footnote w:type="continuationSeparator" w:id="0">
    <w:p w14:paraId="06BA050F" w14:textId="77777777" w:rsidR="00473DE1" w:rsidRDefault="0047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EE5DF3"/>
    <w:multiLevelType w:val="hybridMultilevel"/>
    <w:tmpl w:val="FBDCADF2"/>
    <w:lvl w:ilvl="0" w:tplc="C52228C2">
      <w:start w:val="1"/>
      <w:numFmt w:val="decimal"/>
      <w:lvlText w:val="%1)"/>
      <w:lvlJc w:val="left"/>
      <w:pPr>
        <w:ind w:left="16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7598D"/>
    <w:multiLevelType w:val="hybridMultilevel"/>
    <w:tmpl w:val="6BE23E74"/>
    <w:lvl w:ilvl="0" w:tplc="819482FC">
      <w:start w:val="1"/>
      <w:numFmt w:val="decimal"/>
      <w:lvlText w:val="%1)"/>
      <w:lvlJc w:val="left"/>
      <w:pPr>
        <w:ind w:left="643" w:hanging="360"/>
      </w:pPr>
      <w:rPr>
        <w:rFonts w:cs="Times New Roman" w:hint="default"/>
        <w:b/>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8"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62B87"/>
    <w:multiLevelType w:val="hybridMultilevel"/>
    <w:tmpl w:val="0338F0F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27514C7"/>
    <w:multiLevelType w:val="hybridMultilevel"/>
    <w:tmpl w:val="A5982CE2"/>
    <w:lvl w:ilvl="0" w:tplc="C52228C2">
      <w:start w:val="1"/>
      <w:numFmt w:val="decimal"/>
      <w:lvlText w:val="%1)"/>
      <w:lvlJc w:val="left"/>
      <w:pPr>
        <w:ind w:left="16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B7E0624"/>
    <w:multiLevelType w:val="hybridMultilevel"/>
    <w:tmpl w:val="3624923E"/>
    <w:lvl w:ilvl="0" w:tplc="819482FC">
      <w:start w:val="1"/>
      <w:numFmt w:val="decimal"/>
      <w:lvlText w:val="%1)"/>
      <w:lvlJc w:val="left"/>
      <w:pPr>
        <w:ind w:left="643" w:hanging="360"/>
      </w:pPr>
      <w:rPr>
        <w:rFonts w:cs="Times New Roman" w:hint="default"/>
        <w:b/>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43"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2"/>
  </w:num>
  <w:num w:numId="10">
    <w:abstractNumId w:val="46"/>
  </w:num>
  <w:num w:numId="11">
    <w:abstractNumId w:val="60"/>
  </w:num>
  <w:num w:numId="12">
    <w:abstractNumId w:val="36"/>
  </w:num>
  <w:num w:numId="13">
    <w:abstractNumId w:val="44"/>
  </w:num>
  <w:num w:numId="14">
    <w:abstractNumId w:val="54"/>
  </w:num>
  <w:num w:numId="15">
    <w:abstractNumId w:val="14"/>
  </w:num>
  <w:num w:numId="16">
    <w:abstractNumId w:val="22"/>
  </w:num>
  <w:num w:numId="17">
    <w:abstractNumId w:val="37"/>
  </w:num>
  <w:num w:numId="18">
    <w:abstractNumId w:val="51"/>
  </w:num>
  <w:num w:numId="19">
    <w:abstractNumId w:val="30"/>
  </w:num>
  <w:num w:numId="20">
    <w:abstractNumId w:val="56"/>
  </w:num>
  <w:num w:numId="21">
    <w:abstractNumId w:val="25"/>
  </w:num>
  <w:num w:numId="22">
    <w:abstractNumId w:val="57"/>
  </w:num>
  <w:num w:numId="23">
    <w:abstractNumId w:val="58"/>
  </w:num>
  <w:num w:numId="24">
    <w:abstractNumId w:val="28"/>
  </w:num>
  <w:num w:numId="25">
    <w:abstractNumId w:val="64"/>
  </w:num>
  <w:num w:numId="26">
    <w:abstractNumId w:val="48"/>
  </w:num>
  <w:num w:numId="27">
    <w:abstractNumId w:val="38"/>
  </w:num>
  <w:num w:numId="28">
    <w:abstractNumId w:val="34"/>
  </w:num>
  <w:num w:numId="29">
    <w:abstractNumId w:val="55"/>
  </w:num>
  <w:num w:numId="30">
    <w:abstractNumId w:val="26"/>
  </w:num>
  <w:num w:numId="31">
    <w:abstractNumId w:val="35"/>
  </w:num>
  <w:num w:numId="32">
    <w:abstractNumId w:val="21"/>
  </w:num>
  <w:num w:numId="33">
    <w:abstractNumId w:val="43"/>
  </w:num>
  <w:num w:numId="34">
    <w:abstractNumId w:val="50"/>
  </w:num>
  <w:num w:numId="35">
    <w:abstractNumId w:val="61"/>
  </w:num>
  <w:num w:numId="36">
    <w:abstractNumId w:val="29"/>
  </w:num>
  <w:num w:numId="37">
    <w:abstractNumId w:val="27"/>
  </w:num>
  <w:num w:numId="38">
    <w:abstractNumId w:val="24"/>
  </w:num>
  <w:num w:numId="39">
    <w:abstractNumId w:val="15"/>
  </w:num>
  <w:num w:numId="40">
    <w:abstractNumId w:val="40"/>
  </w:num>
  <w:num w:numId="41">
    <w:abstractNumId w:val="18"/>
  </w:num>
  <w:num w:numId="42">
    <w:abstractNumId w:val="41"/>
  </w:num>
  <w:num w:numId="43">
    <w:abstractNumId w:val="39"/>
  </w:num>
  <w:num w:numId="44">
    <w:abstractNumId w:val="20"/>
  </w:num>
  <w:num w:numId="45">
    <w:abstractNumId w:val="63"/>
  </w:num>
  <w:num w:numId="46">
    <w:abstractNumId w:val="62"/>
  </w:num>
  <w:num w:numId="47">
    <w:abstractNumId w:val="32"/>
  </w:num>
  <w:num w:numId="48">
    <w:abstractNumId w:val="47"/>
  </w:num>
  <w:num w:numId="49">
    <w:abstractNumId w:val="19"/>
  </w:num>
  <w:num w:numId="50">
    <w:abstractNumId w:val="23"/>
  </w:num>
  <w:num w:numId="51">
    <w:abstractNumId w:val="45"/>
  </w:num>
  <w:num w:numId="52">
    <w:abstractNumId w:val="17"/>
  </w:num>
  <w:num w:numId="53">
    <w:abstractNumId w:val="42"/>
  </w:num>
  <w:num w:numId="54">
    <w:abstractNumId w:val="31"/>
  </w:num>
  <w:num w:numId="55">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7680"/>
    <w:rsid w:val="001405E1"/>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3CAB"/>
    <w:rsid w:val="001A6556"/>
    <w:rsid w:val="001A6BC5"/>
    <w:rsid w:val="001B10A2"/>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662"/>
    <w:rsid w:val="001D57D4"/>
    <w:rsid w:val="001D67E1"/>
    <w:rsid w:val="001D6BC7"/>
    <w:rsid w:val="001E1CBB"/>
    <w:rsid w:val="001E2567"/>
    <w:rsid w:val="001E2B43"/>
    <w:rsid w:val="001E34F9"/>
    <w:rsid w:val="001E476E"/>
    <w:rsid w:val="001E6076"/>
    <w:rsid w:val="001E7292"/>
    <w:rsid w:val="001E73EE"/>
    <w:rsid w:val="001F0F2D"/>
    <w:rsid w:val="001F1022"/>
    <w:rsid w:val="001F16C7"/>
    <w:rsid w:val="001F2681"/>
    <w:rsid w:val="001F2C2A"/>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C81"/>
    <w:rsid w:val="00324E5F"/>
    <w:rsid w:val="003257E7"/>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7EF"/>
    <w:rsid w:val="00350CC6"/>
    <w:rsid w:val="003510AE"/>
    <w:rsid w:val="00355899"/>
    <w:rsid w:val="00360AFC"/>
    <w:rsid w:val="0036110B"/>
    <w:rsid w:val="00361323"/>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67110"/>
    <w:rsid w:val="0047122C"/>
    <w:rsid w:val="004712EC"/>
    <w:rsid w:val="00473DE1"/>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C47"/>
    <w:rsid w:val="005C4129"/>
    <w:rsid w:val="005C5B4B"/>
    <w:rsid w:val="005C6AF9"/>
    <w:rsid w:val="005D1DAF"/>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6C91"/>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F7"/>
    <w:rsid w:val="00670B9E"/>
    <w:rsid w:val="00671E7B"/>
    <w:rsid w:val="00672014"/>
    <w:rsid w:val="00672C8E"/>
    <w:rsid w:val="00673034"/>
    <w:rsid w:val="00673235"/>
    <w:rsid w:val="0067521D"/>
    <w:rsid w:val="0068019D"/>
    <w:rsid w:val="00681744"/>
    <w:rsid w:val="00683CE5"/>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10C9D"/>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5149F"/>
    <w:rsid w:val="007520A0"/>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BE9"/>
    <w:rsid w:val="0077608D"/>
    <w:rsid w:val="00776F74"/>
    <w:rsid w:val="00777EC4"/>
    <w:rsid w:val="00780330"/>
    <w:rsid w:val="00780344"/>
    <w:rsid w:val="0078061C"/>
    <w:rsid w:val="00781710"/>
    <w:rsid w:val="00781768"/>
    <w:rsid w:val="007817D0"/>
    <w:rsid w:val="00782D82"/>
    <w:rsid w:val="0078309E"/>
    <w:rsid w:val="0078388F"/>
    <w:rsid w:val="00785576"/>
    <w:rsid w:val="00785B92"/>
    <w:rsid w:val="00786762"/>
    <w:rsid w:val="007916B4"/>
    <w:rsid w:val="00793CB2"/>
    <w:rsid w:val="00794B7C"/>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0261"/>
    <w:rsid w:val="007D18DF"/>
    <w:rsid w:val="007D2CD7"/>
    <w:rsid w:val="007D2F7C"/>
    <w:rsid w:val="007D404A"/>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7F76F7"/>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28C7"/>
    <w:rsid w:val="00873BA4"/>
    <w:rsid w:val="00875830"/>
    <w:rsid w:val="0087713F"/>
    <w:rsid w:val="008778AC"/>
    <w:rsid w:val="00880BF0"/>
    <w:rsid w:val="008813C0"/>
    <w:rsid w:val="00881D54"/>
    <w:rsid w:val="008843CE"/>
    <w:rsid w:val="00884D2D"/>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B87"/>
    <w:rsid w:val="008B6E43"/>
    <w:rsid w:val="008B6F7A"/>
    <w:rsid w:val="008C0931"/>
    <w:rsid w:val="008C1DB8"/>
    <w:rsid w:val="008C2659"/>
    <w:rsid w:val="008C267F"/>
    <w:rsid w:val="008C2BB8"/>
    <w:rsid w:val="008C3DAF"/>
    <w:rsid w:val="008C4DF4"/>
    <w:rsid w:val="008C53D3"/>
    <w:rsid w:val="008C5D3D"/>
    <w:rsid w:val="008C5F70"/>
    <w:rsid w:val="008C5F73"/>
    <w:rsid w:val="008D035C"/>
    <w:rsid w:val="008D156E"/>
    <w:rsid w:val="008D2094"/>
    <w:rsid w:val="008D3360"/>
    <w:rsid w:val="008D3456"/>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6379"/>
    <w:rsid w:val="00A21416"/>
    <w:rsid w:val="00A22A96"/>
    <w:rsid w:val="00A25783"/>
    <w:rsid w:val="00A27992"/>
    <w:rsid w:val="00A303CB"/>
    <w:rsid w:val="00A311AF"/>
    <w:rsid w:val="00A33349"/>
    <w:rsid w:val="00A3338B"/>
    <w:rsid w:val="00A33B16"/>
    <w:rsid w:val="00A36F15"/>
    <w:rsid w:val="00A378D6"/>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444D"/>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02E6"/>
    <w:rsid w:val="00AE109A"/>
    <w:rsid w:val="00AE1495"/>
    <w:rsid w:val="00AE183A"/>
    <w:rsid w:val="00AE2FF2"/>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17FF6"/>
    <w:rsid w:val="00B2191D"/>
    <w:rsid w:val="00B23F28"/>
    <w:rsid w:val="00B23F46"/>
    <w:rsid w:val="00B257F7"/>
    <w:rsid w:val="00B259D0"/>
    <w:rsid w:val="00B27944"/>
    <w:rsid w:val="00B30C57"/>
    <w:rsid w:val="00B3257D"/>
    <w:rsid w:val="00B328AB"/>
    <w:rsid w:val="00B32A1A"/>
    <w:rsid w:val="00B32DE0"/>
    <w:rsid w:val="00B3338B"/>
    <w:rsid w:val="00B34005"/>
    <w:rsid w:val="00B3549D"/>
    <w:rsid w:val="00B35F8C"/>
    <w:rsid w:val="00B36B98"/>
    <w:rsid w:val="00B36F3A"/>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86"/>
    <w:rsid w:val="00B90AB5"/>
    <w:rsid w:val="00B91F54"/>
    <w:rsid w:val="00B94002"/>
    <w:rsid w:val="00B94589"/>
    <w:rsid w:val="00B9739C"/>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37"/>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4A18"/>
    <w:rsid w:val="00CD5DEB"/>
    <w:rsid w:val="00CD777F"/>
    <w:rsid w:val="00CE0969"/>
    <w:rsid w:val="00CE1815"/>
    <w:rsid w:val="00CE2171"/>
    <w:rsid w:val="00CE2786"/>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00AE"/>
    <w:rsid w:val="00D72062"/>
    <w:rsid w:val="00D748DD"/>
    <w:rsid w:val="00D752FB"/>
    <w:rsid w:val="00D75686"/>
    <w:rsid w:val="00D75EE5"/>
    <w:rsid w:val="00D75FF1"/>
    <w:rsid w:val="00D76892"/>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35C"/>
    <w:rsid w:val="00E21C6B"/>
    <w:rsid w:val="00E222C0"/>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0293"/>
    <w:rsid w:val="00F411DE"/>
    <w:rsid w:val="00F426A9"/>
    <w:rsid w:val="00F42CF9"/>
    <w:rsid w:val="00F4436E"/>
    <w:rsid w:val="00F44379"/>
    <w:rsid w:val="00F44AA9"/>
    <w:rsid w:val="00F44DD1"/>
    <w:rsid w:val="00F460D7"/>
    <w:rsid w:val="00F46F40"/>
    <w:rsid w:val="00F5015A"/>
    <w:rsid w:val="00F5156F"/>
    <w:rsid w:val="00F5260D"/>
    <w:rsid w:val="00F539CA"/>
    <w:rsid w:val="00F55637"/>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2B5"/>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07348B12-ECA1-44D8-95A2-9B8E9B08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b.karaszewska@um.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ulewicz@um.kolobrzeg.p"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2742-1A2F-416D-AE7C-F451B31C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8236</Words>
  <Characters>49416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57537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karaszewska</cp:lastModifiedBy>
  <cp:revision>4</cp:revision>
  <cp:lastPrinted>2017-02-06T12:29:00Z</cp:lastPrinted>
  <dcterms:created xsi:type="dcterms:W3CDTF">2017-03-15T10:55:00Z</dcterms:created>
  <dcterms:modified xsi:type="dcterms:W3CDTF">2017-03-21T13:38:00Z</dcterms:modified>
</cp:coreProperties>
</file>