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678E" w14:textId="1EBF11BE" w:rsidR="00861BD4" w:rsidRPr="007D0261" w:rsidRDefault="00316074" w:rsidP="007D0261">
      <w:pPr>
        <w:pStyle w:val="Tekstpodstawowy"/>
        <w:spacing w:before="120" w:after="120"/>
        <w:jc w:val="right"/>
        <w:rPr>
          <w:rFonts w:ascii="Arial" w:hAnsi="Arial" w:cs="Arial"/>
          <w:b/>
          <w:sz w:val="22"/>
          <w:szCs w:val="22"/>
        </w:rPr>
      </w:pPr>
      <w:r>
        <w:rPr>
          <w:rFonts w:ascii="Arial" w:hAnsi="Arial" w:cs="Arial"/>
          <w:b/>
          <w:sz w:val="22"/>
          <w:szCs w:val="22"/>
        </w:rPr>
        <w:t xml:space="preserve"> </w:t>
      </w:r>
      <w:r w:rsidR="00BA6973">
        <w:rPr>
          <w:rFonts w:ascii="Arial" w:hAnsi="Arial" w:cs="Arial"/>
          <w:b/>
          <w:sz w:val="22"/>
          <w:szCs w:val="22"/>
        </w:rPr>
        <w:t xml:space="preserve"> </w:t>
      </w:r>
      <w:r w:rsidR="007D0261" w:rsidRPr="007D0261">
        <w:rPr>
          <w:rFonts w:ascii="Arial" w:hAnsi="Arial" w:cs="Arial"/>
          <w:b/>
          <w:sz w:val="22"/>
          <w:szCs w:val="22"/>
        </w:rPr>
        <w:t>K-DR.</w:t>
      </w:r>
      <w:r w:rsidR="00712F51">
        <w:rPr>
          <w:rFonts w:ascii="Arial" w:hAnsi="Arial" w:cs="Arial"/>
          <w:b/>
          <w:sz w:val="22"/>
          <w:szCs w:val="22"/>
        </w:rPr>
        <w:t>7021.1.</w:t>
      </w:r>
      <w:r w:rsidR="00883321">
        <w:rPr>
          <w:rFonts w:ascii="Arial" w:hAnsi="Arial" w:cs="Arial"/>
          <w:b/>
          <w:sz w:val="22"/>
          <w:szCs w:val="22"/>
        </w:rPr>
        <w:t>1</w:t>
      </w:r>
      <w:r w:rsidR="00712F51">
        <w:rPr>
          <w:rFonts w:ascii="Arial" w:hAnsi="Arial" w:cs="Arial"/>
          <w:b/>
          <w:sz w:val="22"/>
          <w:szCs w:val="22"/>
        </w:rPr>
        <w:t>.2017</w:t>
      </w:r>
      <w:r w:rsidR="007D0261" w:rsidRPr="007D0261">
        <w:rPr>
          <w:rFonts w:ascii="Arial" w:hAnsi="Arial" w:cs="Arial"/>
          <w:b/>
          <w:sz w:val="22"/>
          <w:szCs w:val="22"/>
        </w:rPr>
        <w:t>.III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 xml:space="preserve">z </w:t>
      </w:r>
      <w:proofErr w:type="spellStart"/>
      <w:r w:rsidR="00162B23" w:rsidRPr="007D0261">
        <w:rPr>
          <w:rFonts w:ascii="Arial" w:hAnsi="Arial" w:cs="Arial"/>
          <w:i/>
          <w:sz w:val="22"/>
          <w:szCs w:val="22"/>
        </w:rPr>
        <w:t>późn</w:t>
      </w:r>
      <w:proofErr w:type="spellEnd"/>
      <w:r w:rsidR="00162B23" w:rsidRPr="007D0261">
        <w:rPr>
          <w:rFonts w:ascii="Arial" w:hAnsi="Arial" w:cs="Arial"/>
          <w:i/>
          <w:sz w:val="22"/>
          <w:szCs w:val="22"/>
        </w:rPr>
        <w:t>.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4D8370E6" w14:textId="77777777" w:rsidR="00B05328" w:rsidRPr="00454222" w:rsidRDefault="00B05328" w:rsidP="00B05328">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15E691BC" w14:textId="77777777" w:rsidR="0036248B" w:rsidRDefault="0036248B" w:rsidP="00DF37F9">
      <w:pPr>
        <w:jc w:val="center"/>
        <w:rPr>
          <w:rFonts w:ascii="Arial" w:hAnsi="Arial" w:cs="Arial"/>
          <w:b/>
          <w:sz w:val="22"/>
          <w:szCs w:val="22"/>
        </w:rPr>
      </w:pPr>
    </w:p>
    <w:p w14:paraId="266EA38A" w14:textId="11004628" w:rsidR="00DF37F9" w:rsidRDefault="00DF37F9" w:rsidP="00DF37F9">
      <w:pPr>
        <w:jc w:val="center"/>
        <w:rPr>
          <w:rFonts w:ascii="Arial" w:hAnsi="Arial" w:cs="Arial"/>
          <w:sz w:val="22"/>
          <w:szCs w:val="22"/>
        </w:rPr>
      </w:pPr>
      <w:r>
        <w:rPr>
          <w:rFonts w:ascii="Arial" w:hAnsi="Arial" w:cs="Arial"/>
          <w:b/>
          <w:sz w:val="22"/>
          <w:szCs w:val="22"/>
        </w:rPr>
        <w:t>CPV</w:t>
      </w:r>
      <w:r w:rsidR="006861A8">
        <w:rPr>
          <w:rFonts w:ascii="Arial" w:hAnsi="Arial" w:cs="Arial"/>
          <w:b/>
          <w:sz w:val="22"/>
          <w:szCs w:val="22"/>
        </w:rPr>
        <w:t xml:space="preserve">        </w:t>
      </w:r>
      <w:r>
        <w:rPr>
          <w:rFonts w:ascii="Arial" w:hAnsi="Arial" w:cs="Arial"/>
          <w:b/>
          <w:bCs/>
          <w:sz w:val="22"/>
          <w:szCs w:val="22"/>
        </w:rPr>
        <w:t>45233220-7</w:t>
      </w:r>
      <w:r>
        <w:rPr>
          <w:rFonts w:ascii="Arial" w:hAnsi="Arial" w:cs="Arial"/>
          <w:sz w:val="22"/>
          <w:szCs w:val="22"/>
        </w:rPr>
        <w:t xml:space="preserve"> – roboty w zakresie nawierzchni dróg</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43206B">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172BC886"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880BF0" w:rsidRPr="00712F51">
        <w:rPr>
          <w:rFonts w:ascii="Arial" w:hAnsi="Arial" w:cs="Arial"/>
          <w:sz w:val="22"/>
          <w:szCs w:val="22"/>
        </w:rPr>
        <w:t>sporządzone</w:t>
      </w:r>
      <w:r w:rsidR="00880BF0">
        <w:rPr>
          <w:rFonts w:ascii="Arial" w:hAnsi="Arial" w:cs="Arial"/>
          <w:color w:val="FF0000"/>
          <w:sz w:val="22"/>
          <w:szCs w:val="22"/>
        </w:rPr>
        <w:t xml:space="preserve"> </w:t>
      </w:r>
      <w:r w:rsidRPr="00B63614">
        <w:rPr>
          <w:rFonts w:ascii="Arial" w:hAnsi="Arial" w:cs="Arial"/>
          <w:sz w:val="22"/>
          <w:szCs w:val="22"/>
        </w:rPr>
        <w:t>w języku polskim.</w:t>
      </w:r>
    </w:p>
    <w:p w14:paraId="79E550CA" w14:textId="77777777" w:rsidR="00A4398B" w:rsidRDefault="00861BD4" w:rsidP="0043206B">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43206B">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43206B">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43206B">
      <w:pPr>
        <w:pStyle w:val="Tekstpodstawowy21"/>
        <w:numPr>
          <w:ilvl w:val="0"/>
          <w:numId w:val="4"/>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43206B">
      <w:pPr>
        <w:pStyle w:val="Tekstpodstawowy21"/>
        <w:numPr>
          <w:ilvl w:val="0"/>
          <w:numId w:val="4"/>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w:t>
      </w:r>
      <w:proofErr w:type="spellStart"/>
      <w:r w:rsidR="00143C28" w:rsidRPr="00AF6CDA">
        <w:rPr>
          <w:rFonts w:ascii="Arial" w:hAnsi="Arial" w:cs="Arial"/>
          <w:sz w:val="22"/>
          <w:szCs w:val="22"/>
        </w:rPr>
        <w:t>Pzp</w:t>
      </w:r>
      <w:proofErr w:type="spellEnd"/>
      <w:r w:rsidR="00143C28" w:rsidRPr="00AF6CDA">
        <w:rPr>
          <w:rFonts w:ascii="Arial" w:hAnsi="Arial" w:cs="Arial"/>
          <w:sz w:val="22"/>
          <w:szCs w:val="22"/>
        </w:rPr>
        <w:t xml:space="preserve"> </w:t>
      </w:r>
    </w:p>
    <w:p w14:paraId="39DE13B0" w14:textId="77777777" w:rsidR="00861BD4" w:rsidRPr="0040502E" w:rsidRDefault="00861BD4" w:rsidP="0043206B">
      <w:pPr>
        <w:pStyle w:val="Tekstpodstawowy21"/>
        <w:numPr>
          <w:ilvl w:val="0"/>
          <w:numId w:val="4"/>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03B3D336" w:rsidR="00E72883" w:rsidRDefault="00F9469A" w:rsidP="0043206B">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712F51">
        <w:rPr>
          <w:rFonts w:ascii="Arial" w:hAnsi="Arial" w:cs="Arial"/>
          <w:sz w:val="22"/>
          <w:szCs w:val="22"/>
        </w:rPr>
        <w:t xml:space="preserve"> nie </w:t>
      </w:r>
      <w:r>
        <w:rPr>
          <w:rFonts w:ascii="Arial" w:hAnsi="Arial" w:cs="Arial"/>
          <w:sz w:val="22"/>
          <w:szCs w:val="22"/>
        </w:rPr>
        <w:t xml:space="preserve"> przewiduje zmian</w:t>
      </w:r>
      <w:r w:rsidR="00712F51">
        <w:rPr>
          <w:rFonts w:ascii="Arial" w:hAnsi="Arial" w:cs="Arial"/>
          <w:sz w:val="22"/>
          <w:szCs w:val="22"/>
        </w:rPr>
        <w:t>y</w:t>
      </w:r>
      <w:r w:rsidR="00861BD4" w:rsidRPr="008054E0">
        <w:rPr>
          <w:rFonts w:ascii="Arial" w:hAnsi="Arial" w:cs="Arial"/>
          <w:sz w:val="22"/>
          <w:szCs w:val="22"/>
        </w:rPr>
        <w:t xml:space="preserve"> umowy</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43206B">
      <w:pPr>
        <w:pStyle w:val="Nagwek1"/>
        <w:numPr>
          <w:ilvl w:val="0"/>
          <w:numId w:val="5"/>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6F30FE60" w:rsidR="00B77F06" w:rsidRPr="00F9469A" w:rsidRDefault="007D4EFD" w:rsidP="0043206B">
      <w:pPr>
        <w:pStyle w:val="Tekstpodstawowy21"/>
        <w:numPr>
          <w:ilvl w:val="1"/>
          <w:numId w:val="5"/>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w:t>
      </w:r>
      <w:r w:rsidR="00923FA1" w:rsidRPr="00F9469A">
        <w:rPr>
          <w:rFonts w:ascii="Arial" w:hAnsi="Arial" w:cs="Arial"/>
          <w:sz w:val="22"/>
          <w:szCs w:val="22"/>
        </w:rPr>
        <w:lastRenderedPageBreak/>
        <w:t xml:space="preserve">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t>
      </w:r>
      <w:r w:rsidR="00316074">
        <w:rPr>
          <w:rFonts w:ascii="Arial" w:hAnsi="Arial" w:cs="Arial"/>
          <w:sz w:val="22"/>
          <w:szCs w:val="22"/>
        </w:rPr>
        <w:t>W</w:t>
      </w:r>
      <w:r w:rsidR="00B77F06" w:rsidRPr="00F9469A">
        <w:rPr>
          <w:rFonts w:ascii="Arial" w:hAnsi="Arial" w:cs="Arial"/>
          <w:sz w:val="22"/>
          <w:szCs w:val="22"/>
        </w:rPr>
        <w:t xml:space="preserve">ykonawca, podmiot, na którego zdolnościach lub sytuacji polega </w:t>
      </w:r>
      <w:r w:rsidR="00316074">
        <w:rPr>
          <w:rFonts w:ascii="Arial" w:hAnsi="Arial" w:cs="Arial"/>
          <w:sz w:val="22"/>
          <w:szCs w:val="22"/>
        </w:rPr>
        <w:t>W</w:t>
      </w:r>
      <w:r w:rsidR="00B77F06" w:rsidRPr="00F9469A">
        <w:rPr>
          <w:rFonts w:ascii="Arial" w:hAnsi="Arial" w:cs="Arial"/>
          <w:sz w:val="22"/>
          <w:szCs w:val="22"/>
        </w:rPr>
        <w:t xml:space="preserve">ykonawca, </w:t>
      </w:r>
      <w:r w:rsidR="00316074">
        <w:rPr>
          <w:rFonts w:ascii="Arial" w:hAnsi="Arial" w:cs="Arial"/>
          <w:sz w:val="22"/>
          <w:szCs w:val="22"/>
        </w:rPr>
        <w:t>W</w:t>
      </w:r>
      <w:r w:rsidR="00B77F06" w:rsidRPr="00F9469A">
        <w:rPr>
          <w:rFonts w:ascii="Arial" w:hAnsi="Arial" w:cs="Arial"/>
          <w:sz w:val="22"/>
          <w:szCs w:val="22"/>
        </w:rPr>
        <w:t>ykonawcy wspólnie ubiegający się o udzielenie zamówienia publicznego albo podwykonawca, w zakresie dokumentów, które każdego z nich dotyczą.</w:t>
      </w:r>
    </w:p>
    <w:p w14:paraId="1A7FF162" w14:textId="77777777" w:rsidR="00923FA1" w:rsidRPr="007A75C6"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089CD134" w14:textId="77777777" w:rsidR="00B05328" w:rsidRPr="00454222" w:rsidRDefault="00B05328" w:rsidP="00B05328">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lastRenderedPageBreak/>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43206B">
      <w:pPr>
        <w:pStyle w:val="Nagwek1"/>
        <w:numPr>
          <w:ilvl w:val="0"/>
          <w:numId w:val="5"/>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802E7FC"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 xml:space="preserve">Zamawiający </w:t>
      </w:r>
      <w:r w:rsidR="006861A8">
        <w:rPr>
          <w:rFonts w:ascii="Arial" w:hAnsi="Arial" w:cs="Arial"/>
          <w:sz w:val="22"/>
          <w:szCs w:val="22"/>
        </w:rPr>
        <w:t xml:space="preserve">nie </w:t>
      </w:r>
      <w:r w:rsidRPr="00E72883">
        <w:rPr>
          <w:rFonts w:ascii="Arial" w:hAnsi="Arial" w:cs="Arial"/>
          <w:sz w:val="22"/>
          <w:szCs w:val="22"/>
        </w:rPr>
        <w:t>dopuszcza składania ofert częściowych</w:t>
      </w:r>
      <w:r w:rsidR="00923FA1" w:rsidRPr="00E72883">
        <w:rPr>
          <w:rFonts w:ascii="Arial" w:hAnsi="Arial" w:cs="Arial"/>
          <w:sz w:val="22"/>
          <w:szCs w:val="22"/>
        </w:rPr>
        <w:t xml:space="preserve">. </w:t>
      </w:r>
    </w:p>
    <w:p w14:paraId="7F9BD0A6" w14:textId="77777777" w:rsidR="00050929" w:rsidRDefault="00050929" w:rsidP="00050929">
      <w:pPr>
        <w:spacing w:before="120" w:after="120"/>
        <w:jc w:val="both"/>
        <w:rPr>
          <w:rFonts w:ascii="Arial" w:hAnsi="Arial" w:cs="Arial"/>
          <w:sz w:val="22"/>
          <w:szCs w:val="22"/>
        </w:rPr>
      </w:pPr>
    </w:p>
    <w:p w14:paraId="6F1CC638" w14:textId="77777777" w:rsidR="00923FA1" w:rsidRDefault="00923FA1" w:rsidP="0043206B">
      <w:pPr>
        <w:pStyle w:val="Nagwek1"/>
        <w:numPr>
          <w:ilvl w:val="0"/>
          <w:numId w:val="5"/>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43206B">
      <w:pPr>
        <w:pStyle w:val="Nagwek1"/>
        <w:numPr>
          <w:ilvl w:val="0"/>
          <w:numId w:val="5"/>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50DA601F"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 xml:space="preserve">Z postępowania o udzielenie zamówienia </w:t>
      </w:r>
      <w:r w:rsidR="009A073B">
        <w:rPr>
          <w:rFonts w:ascii="Arial" w:hAnsi="Arial"/>
          <w:sz w:val="22"/>
          <w:szCs w:val="22"/>
        </w:rPr>
        <w:t>Z</w:t>
      </w:r>
      <w:r w:rsidRPr="00BA526C">
        <w:rPr>
          <w:rFonts w:ascii="Arial" w:hAnsi="Arial"/>
          <w:sz w:val="22"/>
          <w:szCs w:val="22"/>
        </w:rPr>
        <w:t xml:space="preserve">amawiający wykluczy </w:t>
      </w:r>
      <w:r w:rsidR="00316074">
        <w:rPr>
          <w:rFonts w:ascii="Arial" w:hAnsi="Arial"/>
          <w:sz w:val="22"/>
          <w:szCs w:val="22"/>
        </w:rPr>
        <w:t>W</w:t>
      </w:r>
      <w:r w:rsidRPr="00BA526C">
        <w:rPr>
          <w:rFonts w:ascii="Arial" w:hAnsi="Arial"/>
          <w:sz w:val="22"/>
          <w:szCs w:val="22"/>
        </w:rPr>
        <w:t>ykonawcę:</w:t>
      </w:r>
    </w:p>
    <w:p w14:paraId="75E3610E" w14:textId="54BCA2FC" w:rsidR="0089793B" w:rsidRPr="001D5662"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w:t>
      </w:r>
      <w:r w:rsidR="00712F51">
        <w:rPr>
          <w:rFonts w:ascii="Arial" w:hAnsi="Arial"/>
          <w:sz w:val="22"/>
          <w:szCs w:val="22"/>
        </w:rPr>
        <w:t>.</w:t>
      </w:r>
      <w:r w:rsidR="00D64E77">
        <w:rPr>
          <w:rFonts w:ascii="Arial" w:hAnsi="Arial"/>
          <w:sz w:val="22"/>
          <w:szCs w:val="22"/>
        </w:rPr>
        <w:t xml:space="preserve"> </w:t>
      </w:r>
      <w:r w:rsidR="00D64E77" w:rsidRPr="00712F51">
        <w:rPr>
          <w:rFonts w:ascii="Arial" w:hAnsi="Arial"/>
          <w:sz w:val="22"/>
          <w:szCs w:val="22"/>
        </w:rPr>
        <w:t>1574</w:t>
      </w:r>
      <w:r w:rsidR="006E3FBF" w:rsidRPr="00712F51">
        <w:rPr>
          <w:rFonts w:ascii="Arial" w:hAnsi="Arial"/>
          <w:sz w:val="22"/>
          <w:szCs w:val="22"/>
        </w:rPr>
        <w:t xml:space="preserve"> z </w:t>
      </w:r>
      <w:proofErr w:type="spellStart"/>
      <w:r w:rsidR="006E3FBF" w:rsidRPr="00712F51">
        <w:rPr>
          <w:rFonts w:ascii="Arial" w:hAnsi="Arial"/>
          <w:sz w:val="22"/>
          <w:szCs w:val="22"/>
        </w:rPr>
        <w:t>późn</w:t>
      </w:r>
      <w:proofErr w:type="spellEnd"/>
      <w:r w:rsidR="006E3FBF" w:rsidRPr="00712F51">
        <w:rPr>
          <w:rFonts w:ascii="Arial" w:hAnsi="Arial"/>
          <w:sz w:val="22"/>
          <w:szCs w:val="22"/>
        </w:rPr>
        <w:t>. zm.</w:t>
      </w:r>
      <w:r w:rsidR="00E360A2" w:rsidRPr="00712F51">
        <w:rPr>
          <w:rFonts w:ascii="Arial" w:hAnsi="Arial"/>
          <w:sz w:val="22"/>
          <w:szCs w:val="22"/>
        </w:rPr>
        <w:t xml:space="preserve">) </w:t>
      </w:r>
      <w:r w:rsidR="00E360A2" w:rsidRPr="00BA526C">
        <w:rPr>
          <w:rFonts w:ascii="Arial" w:hAnsi="Arial"/>
          <w:sz w:val="22"/>
          <w:szCs w:val="22"/>
        </w:rPr>
        <w:t xml:space="preserve">lub którego upadłość ogłoszono, z wyjątkiem </w:t>
      </w:r>
      <w:r w:rsidR="00316074">
        <w:rPr>
          <w:rFonts w:ascii="Arial" w:hAnsi="Arial"/>
          <w:sz w:val="22"/>
          <w:szCs w:val="22"/>
        </w:rPr>
        <w:t>W</w:t>
      </w:r>
      <w:r w:rsidR="00E360A2" w:rsidRPr="00BA526C">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w:t>
      </w:r>
      <w:r w:rsidR="00E360A2" w:rsidRPr="001D5662">
        <w:rPr>
          <w:rFonts w:ascii="Arial" w:hAnsi="Arial"/>
          <w:sz w:val="22"/>
          <w:szCs w:val="22"/>
        </w:rPr>
        <w:t>233</w:t>
      </w:r>
      <w:r w:rsidR="00360AFC" w:rsidRPr="001D5662">
        <w:rPr>
          <w:rFonts w:ascii="Arial" w:hAnsi="Arial"/>
          <w:sz w:val="22"/>
          <w:szCs w:val="22"/>
        </w:rPr>
        <w:t xml:space="preserve"> z </w:t>
      </w:r>
      <w:proofErr w:type="spellStart"/>
      <w:r w:rsidR="00360AFC" w:rsidRPr="001D5662">
        <w:rPr>
          <w:rFonts w:ascii="Arial" w:hAnsi="Arial"/>
          <w:sz w:val="22"/>
          <w:szCs w:val="22"/>
        </w:rPr>
        <w:t>późn</w:t>
      </w:r>
      <w:proofErr w:type="spellEnd"/>
      <w:r w:rsidR="00360AFC" w:rsidRPr="001D5662">
        <w:rPr>
          <w:rFonts w:ascii="Arial" w:hAnsi="Arial"/>
          <w:sz w:val="22"/>
          <w:szCs w:val="22"/>
        </w:rPr>
        <w:t>. zm.</w:t>
      </w:r>
      <w:r w:rsidR="00E360A2" w:rsidRPr="001D5662">
        <w:rPr>
          <w:rFonts w:ascii="Arial" w:hAnsi="Arial"/>
          <w:sz w:val="22"/>
          <w:szCs w:val="22"/>
        </w:rPr>
        <w:t>)</w:t>
      </w:r>
      <w:r w:rsidRPr="001D5662">
        <w:rPr>
          <w:rFonts w:ascii="Arial" w:hAnsi="Arial"/>
          <w:sz w:val="22"/>
          <w:szCs w:val="22"/>
        </w:rPr>
        <w:t>.</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43206B">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43206B">
      <w:pPr>
        <w:pStyle w:val="Akapitzlist"/>
        <w:numPr>
          <w:ilvl w:val="1"/>
          <w:numId w:val="18"/>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43206B">
      <w:pPr>
        <w:pStyle w:val="Akapitzlist"/>
        <w:numPr>
          <w:ilvl w:val="1"/>
          <w:numId w:val="18"/>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16016FD" w14:textId="77777777" w:rsidR="003E7154" w:rsidRDefault="00726C34"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0FAF88CD" w14:textId="6DBCB2A0" w:rsidR="0089793B" w:rsidRPr="009D440C" w:rsidRDefault="00925D76" w:rsidP="009D440C">
      <w:pPr>
        <w:pStyle w:val="Akapitzlist"/>
        <w:numPr>
          <w:ilvl w:val="0"/>
          <w:numId w:val="20"/>
        </w:numPr>
        <w:spacing w:before="120" w:after="120"/>
        <w:ind w:left="709" w:hanging="283"/>
        <w:jc w:val="both"/>
        <w:rPr>
          <w:rFonts w:ascii="Arial" w:hAnsi="Arial" w:cs="Arial"/>
          <w:color w:val="FF0000"/>
          <w:sz w:val="22"/>
          <w:szCs w:val="22"/>
        </w:rPr>
      </w:pPr>
      <w:r w:rsidRPr="009D440C">
        <w:rPr>
          <w:rFonts w:ascii="Arial" w:hAnsi="Arial" w:cs="Arial"/>
          <w:sz w:val="22"/>
          <w:szCs w:val="22"/>
        </w:rPr>
        <w:lastRenderedPageBreak/>
        <w:t xml:space="preserve">Zamawiający nie dokonuje opisu spełniania warunku dotyczącego </w:t>
      </w:r>
      <w:r w:rsidR="00B02F93" w:rsidRPr="009D440C">
        <w:rPr>
          <w:rFonts w:ascii="Arial" w:hAnsi="Arial" w:cs="Arial"/>
          <w:sz w:val="22"/>
          <w:szCs w:val="22"/>
        </w:rPr>
        <w:t xml:space="preserve">kompetencji lub </w:t>
      </w:r>
      <w:r w:rsidRPr="009D440C">
        <w:rPr>
          <w:rFonts w:ascii="Arial" w:hAnsi="Arial" w:cs="Arial"/>
          <w:sz w:val="22"/>
          <w:szCs w:val="22"/>
        </w:rPr>
        <w:t>uprawnień do prowadzenia określonej działalności zawodowej</w:t>
      </w:r>
      <w:r w:rsidR="003E7154" w:rsidRPr="009D440C">
        <w:rPr>
          <w:rFonts w:ascii="Arial" w:hAnsi="Arial" w:cs="Arial"/>
          <w:sz w:val="22"/>
          <w:szCs w:val="22"/>
        </w:rPr>
        <w:t>.</w:t>
      </w:r>
    </w:p>
    <w:p w14:paraId="099B1327" w14:textId="2C75E0A0" w:rsidR="0043206B" w:rsidRPr="006861A8" w:rsidRDefault="0089793B" w:rsidP="009D440C">
      <w:pPr>
        <w:pStyle w:val="Akapitzlist"/>
        <w:numPr>
          <w:ilvl w:val="0"/>
          <w:numId w:val="20"/>
        </w:numPr>
        <w:autoSpaceDE w:val="0"/>
        <w:autoSpaceDN w:val="0"/>
        <w:adjustRightInd w:val="0"/>
        <w:spacing w:before="120" w:after="120"/>
        <w:ind w:left="709" w:hanging="283"/>
        <w:jc w:val="both"/>
        <w:rPr>
          <w:rFonts w:ascii="Arial" w:hAnsi="Arial" w:cs="Arial"/>
          <w:i/>
          <w:sz w:val="22"/>
          <w:szCs w:val="22"/>
        </w:rPr>
      </w:pPr>
      <w:r w:rsidRPr="006861A8">
        <w:rPr>
          <w:rFonts w:ascii="Arial" w:hAnsi="Arial" w:cs="Arial"/>
          <w:sz w:val="22"/>
          <w:szCs w:val="22"/>
        </w:rPr>
        <w:t xml:space="preserve">Zamawiający uzna za spełniony warunek </w:t>
      </w:r>
      <w:r w:rsidRPr="006861A8">
        <w:rPr>
          <w:rFonts w:ascii="Arial" w:hAnsi="Arial"/>
          <w:sz w:val="22"/>
          <w:szCs w:val="22"/>
        </w:rPr>
        <w:t>dotyczący sytuacji ekonomicznej lub finanso</w:t>
      </w:r>
      <w:r w:rsidR="0061274C" w:rsidRPr="006861A8">
        <w:rPr>
          <w:rFonts w:ascii="Arial" w:hAnsi="Arial"/>
          <w:sz w:val="22"/>
          <w:szCs w:val="22"/>
        </w:rPr>
        <w:t xml:space="preserve">wej, jeżeli </w:t>
      </w:r>
      <w:r w:rsidR="00316074">
        <w:rPr>
          <w:rFonts w:ascii="Arial" w:hAnsi="Arial"/>
          <w:sz w:val="22"/>
          <w:szCs w:val="22"/>
        </w:rPr>
        <w:t>W</w:t>
      </w:r>
      <w:r w:rsidR="0061274C" w:rsidRPr="006861A8">
        <w:rPr>
          <w:rFonts w:ascii="Arial" w:hAnsi="Arial"/>
          <w:sz w:val="22"/>
          <w:szCs w:val="22"/>
        </w:rPr>
        <w:t>ykonawca przedłoży i</w:t>
      </w:r>
      <w:r w:rsidRPr="006861A8">
        <w:rPr>
          <w:rFonts w:ascii="Arial" w:hAnsi="Arial" w:cs="Arial"/>
          <w:sz w:val="22"/>
          <w:szCs w:val="22"/>
        </w:rPr>
        <w:t xml:space="preserve">nformację banku lub spółdzielczej kasy oszczędnościowo-kredytowej potwierdzającej wysokość posiadanych środków finansowych lub zdolność kredytową </w:t>
      </w:r>
      <w:r w:rsidR="00123554" w:rsidRPr="006861A8">
        <w:rPr>
          <w:rFonts w:ascii="Arial" w:hAnsi="Arial" w:cs="Arial"/>
          <w:sz w:val="22"/>
          <w:szCs w:val="22"/>
        </w:rPr>
        <w:t>W</w:t>
      </w:r>
      <w:r w:rsidRPr="006861A8">
        <w:rPr>
          <w:rFonts w:ascii="Arial" w:hAnsi="Arial" w:cs="Arial"/>
          <w:sz w:val="22"/>
          <w:szCs w:val="22"/>
        </w:rPr>
        <w:t xml:space="preserve">ykonawcy, w okresie nie wcześniejszym niż </w:t>
      </w:r>
      <w:r w:rsidRPr="006861A8">
        <w:rPr>
          <w:rFonts w:ascii="Arial" w:hAnsi="Arial" w:cs="Arial"/>
          <w:b/>
          <w:sz w:val="22"/>
          <w:szCs w:val="22"/>
          <w:u w:val="single"/>
        </w:rPr>
        <w:t>1 miesiąc</w:t>
      </w:r>
      <w:r w:rsidRPr="006861A8">
        <w:rPr>
          <w:rFonts w:ascii="Arial" w:hAnsi="Arial" w:cs="Arial"/>
          <w:sz w:val="22"/>
          <w:szCs w:val="22"/>
        </w:rPr>
        <w:t xml:space="preserve"> przed upływem terminu składania ofert albo wniosków o dopuszczenie do udziału w postępowaniu</w:t>
      </w:r>
      <w:r w:rsidR="006861A8" w:rsidRPr="006861A8">
        <w:rPr>
          <w:rFonts w:ascii="Arial" w:hAnsi="Arial" w:cs="Arial"/>
          <w:sz w:val="22"/>
          <w:szCs w:val="22"/>
        </w:rPr>
        <w:t xml:space="preserve"> </w:t>
      </w:r>
      <w:r w:rsidR="0043206B" w:rsidRPr="006861A8">
        <w:rPr>
          <w:rFonts w:ascii="Arial" w:hAnsi="Arial" w:cs="Arial"/>
          <w:i/>
          <w:sz w:val="22"/>
          <w:szCs w:val="22"/>
        </w:rPr>
        <w:t xml:space="preserve">Wykonawca wykaże się posiadaniem środków lub zdolności kredytowej na kwotę minimum </w:t>
      </w:r>
      <w:r w:rsidR="006861A8" w:rsidRPr="006861A8">
        <w:rPr>
          <w:rFonts w:ascii="Arial" w:hAnsi="Arial" w:cs="Arial"/>
          <w:b/>
          <w:i/>
          <w:sz w:val="22"/>
          <w:szCs w:val="22"/>
        </w:rPr>
        <w:t>5</w:t>
      </w:r>
      <w:r w:rsidR="0043206B" w:rsidRPr="006861A8">
        <w:rPr>
          <w:rFonts w:ascii="Arial" w:hAnsi="Arial" w:cs="Arial"/>
          <w:b/>
          <w:i/>
          <w:sz w:val="22"/>
          <w:szCs w:val="22"/>
        </w:rPr>
        <w:t>0.000,00</w:t>
      </w:r>
      <w:r w:rsidR="0043206B" w:rsidRPr="006861A8">
        <w:rPr>
          <w:rFonts w:ascii="Arial" w:hAnsi="Arial" w:cs="Arial"/>
          <w:i/>
          <w:sz w:val="22"/>
          <w:szCs w:val="22"/>
        </w:rPr>
        <w:t xml:space="preserve"> zł.</w:t>
      </w:r>
      <w:r w:rsidR="0043206B" w:rsidRPr="00FF1E92">
        <w:t xml:space="preserve"> </w:t>
      </w:r>
    </w:p>
    <w:p w14:paraId="601E7169" w14:textId="7C4D4DDC" w:rsidR="007473FF" w:rsidRPr="009D440C" w:rsidRDefault="00726C34" w:rsidP="009D440C">
      <w:pPr>
        <w:pStyle w:val="Akapitzlist"/>
        <w:numPr>
          <w:ilvl w:val="0"/>
          <w:numId w:val="20"/>
        </w:numPr>
        <w:tabs>
          <w:tab w:val="num" w:pos="1418"/>
        </w:tabs>
        <w:autoSpaceDE w:val="0"/>
        <w:autoSpaceDN w:val="0"/>
        <w:adjustRightInd w:val="0"/>
        <w:spacing w:before="120" w:after="120"/>
        <w:ind w:left="709" w:hanging="283"/>
        <w:jc w:val="both"/>
        <w:rPr>
          <w:rFonts w:ascii="Arial" w:hAnsi="Arial" w:cs="Arial"/>
          <w:sz w:val="22"/>
          <w:szCs w:val="22"/>
        </w:rPr>
      </w:pPr>
      <w:r w:rsidRPr="009D440C">
        <w:rPr>
          <w:rFonts w:ascii="Arial" w:hAnsi="Arial" w:cs="Arial"/>
          <w:sz w:val="22"/>
          <w:szCs w:val="22"/>
        </w:rPr>
        <w:t>Zamawiający uzna za spełniony warune</w:t>
      </w:r>
      <w:r w:rsidR="0072554D" w:rsidRPr="009D440C">
        <w:rPr>
          <w:rFonts w:ascii="Arial" w:hAnsi="Arial" w:cs="Arial"/>
          <w:sz w:val="22"/>
          <w:szCs w:val="22"/>
        </w:rPr>
        <w:t xml:space="preserve">k dotyczący </w:t>
      </w:r>
      <w:r w:rsidR="009548C1" w:rsidRPr="009D440C">
        <w:rPr>
          <w:rFonts w:ascii="Arial" w:hAnsi="Arial" w:cs="Arial"/>
          <w:sz w:val="22"/>
          <w:szCs w:val="22"/>
        </w:rPr>
        <w:t>zdolności technicznej lub zawodowej</w:t>
      </w:r>
      <w:r w:rsidRPr="009D440C">
        <w:rPr>
          <w:rFonts w:ascii="Arial" w:hAnsi="Arial" w:cs="Arial"/>
          <w:sz w:val="22"/>
          <w:szCs w:val="22"/>
        </w:rPr>
        <w:t xml:space="preserve">, jeżeli </w:t>
      </w:r>
      <w:r w:rsidR="00316074">
        <w:rPr>
          <w:rFonts w:ascii="Arial" w:hAnsi="Arial" w:cs="Arial"/>
          <w:sz w:val="22"/>
          <w:szCs w:val="22"/>
        </w:rPr>
        <w:t>W</w:t>
      </w:r>
      <w:r w:rsidRPr="009D440C">
        <w:rPr>
          <w:rFonts w:ascii="Arial" w:hAnsi="Arial" w:cs="Arial"/>
          <w:sz w:val="22"/>
          <w:szCs w:val="22"/>
        </w:rPr>
        <w:t xml:space="preserve">ykonawca </w:t>
      </w:r>
      <w:r w:rsidR="005E4D7D" w:rsidRPr="009D440C">
        <w:rPr>
          <w:rFonts w:ascii="Arial" w:hAnsi="Arial" w:cs="Arial"/>
          <w:sz w:val="22"/>
          <w:szCs w:val="22"/>
        </w:rPr>
        <w:t>przedłoży</w:t>
      </w:r>
      <w:r w:rsidR="006861A8" w:rsidRPr="009D440C">
        <w:rPr>
          <w:rFonts w:ascii="Arial" w:hAnsi="Arial" w:cs="Arial"/>
          <w:sz w:val="22"/>
          <w:szCs w:val="22"/>
        </w:rPr>
        <w:t xml:space="preserve"> w</w:t>
      </w:r>
      <w:r w:rsidR="009E3276" w:rsidRPr="009D440C">
        <w:rPr>
          <w:rFonts w:ascii="Arial" w:hAnsi="Arial" w:cs="Arial"/>
          <w:sz w:val="22"/>
          <w:szCs w:val="22"/>
        </w:rPr>
        <w:t xml:space="preserve">ykaz robót budowlanych wykonanych nie wcześniej niż w okresie ostatnich </w:t>
      </w:r>
      <w:r w:rsidR="009E3276" w:rsidRPr="009D440C">
        <w:rPr>
          <w:rFonts w:ascii="Arial" w:eastAsia="HiddenHorzOCR" w:hAnsi="Arial" w:cs="Arial"/>
          <w:sz w:val="22"/>
          <w:szCs w:val="22"/>
        </w:rPr>
        <w:t xml:space="preserve">5 </w:t>
      </w:r>
      <w:r w:rsidR="009E3276" w:rsidRPr="009D440C">
        <w:rPr>
          <w:rFonts w:ascii="Arial" w:hAnsi="Arial" w:cs="Arial"/>
          <w:sz w:val="22"/>
          <w:szCs w:val="22"/>
        </w:rPr>
        <w:t xml:space="preserve">lat przed </w:t>
      </w:r>
      <w:r w:rsidR="009E3276" w:rsidRPr="009D440C">
        <w:rPr>
          <w:rFonts w:ascii="Arial" w:eastAsia="HiddenHorzOCR" w:hAnsi="Arial" w:cs="Arial"/>
          <w:sz w:val="22"/>
          <w:szCs w:val="22"/>
        </w:rPr>
        <w:t xml:space="preserve">upływem </w:t>
      </w:r>
      <w:r w:rsidR="009E3276" w:rsidRPr="009D440C">
        <w:rPr>
          <w:rFonts w:ascii="Arial" w:hAnsi="Arial" w:cs="Arial"/>
          <w:sz w:val="22"/>
          <w:szCs w:val="22"/>
        </w:rPr>
        <w:t xml:space="preserve">terminu </w:t>
      </w:r>
      <w:r w:rsidR="009E3276" w:rsidRPr="009D440C">
        <w:rPr>
          <w:rFonts w:ascii="Arial" w:eastAsia="HiddenHorzOCR" w:hAnsi="Arial" w:cs="Arial"/>
          <w:sz w:val="22"/>
          <w:szCs w:val="22"/>
        </w:rPr>
        <w:t xml:space="preserve">składania </w:t>
      </w:r>
      <w:r w:rsidR="009E3276" w:rsidRPr="009D440C">
        <w:rPr>
          <w:rFonts w:ascii="Arial" w:hAnsi="Arial" w:cs="Arial"/>
          <w:sz w:val="22"/>
          <w:szCs w:val="22"/>
        </w:rPr>
        <w:t>ofert</w:t>
      </w:r>
      <w:r w:rsidR="009E3276" w:rsidRPr="009D440C">
        <w:rPr>
          <w:rFonts w:ascii="Arial" w:eastAsia="HiddenHorzOCR" w:hAnsi="Arial" w:cs="Arial"/>
          <w:sz w:val="22"/>
          <w:szCs w:val="22"/>
        </w:rPr>
        <w:t xml:space="preserve">, </w:t>
      </w:r>
      <w:r w:rsidR="009E3276" w:rsidRPr="009D440C">
        <w:rPr>
          <w:rFonts w:ascii="Arial" w:hAnsi="Arial" w:cs="Arial"/>
          <w:sz w:val="22"/>
          <w:szCs w:val="22"/>
        </w:rPr>
        <w:t xml:space="preserve">a </w:t>
      </w:r>
      <w:r w:rsidR="009E3276" w:rsidRPr="009D440C">
        <w:rPr>
          <w:rFonts w:ascii="Arial" w:eastAsia="HiddenHorzOCR" w:hAnsi="Arial" w:cs="Arial"/>
          <w:sz w:val="22"/>
          <w:szCs w:val="22"/>
        </w:rPr>
        <w:t xml:space="preserve">jeżeli </w:t>
      </w:r>
      <w:r w:rsidR="009E3276" w:rsidRPr="009D440C">
        <w:rPr>
          <w:rFonts w:ascii="Arial" w:hAnsi="Arial" w:cs="Arial"/>
          <w:sz w:val="22"/>
          <w:szCs w:val="22"/>
        </w:rPr>
        <w:t xml:space="preserve">okres prowadzenia </w:t>
      </w:r>
      <w:r w:rsidR="009E3276" w:rsidRPr="009D440C">
        <w:rPr>
          <w:rFonts w:ascii="Arial" w:eastAsia="HiddenHorzOCR" w:hAnsi="Arial" w:cs="Arial"/>
          <w:sz w:val="22"/>
          <w:szCs w:val="22"/>
        </w:rPr>
        <w:t xml:space="preserve">działalności </w:t>
      </w:r>
      <w:r w:rsidR="009E3276" w:rsidRPr="009D440C">
        <w:rPr>
          <w:rFonts w:ascii="Arial" w:hAnsi="Arial" w:cs="Arial"/>
          <w:sz w:val="22"/>
          <w:szCs w:val="22"/>
        </w:rPr>
        <w:t xml:space="preserve">jest krótszy - w tym okresie. </w:t>
      </w:r>
      <w:r w:rsidR="00B36B98" w:rsidRPr="009D440C">
        <w:rPr>
          <w:rFonts w:ascii="Arial" w:hAnsi="Arial" w:cs="Arial"/>
          <w:sz w:val="22"/>
          <w:szCs w:val="22"/>
        </w:rPr>
        <w:t xml:space="preserve">Na ich potwierdzenie należy przedłożyć dokument potwierdzający należyte </w:t>
      </w:r>
      <w:r w:rsidR="0036248B" w:rsidRPr="009D440C">
        <w:rPr>
          <w:rFonts w:ascii="Arial" w:hAnsi="Arial" w:cs="Arial"/>
          <w:sz w:val="22"/>
          <w:szCs w:val="22"/>
        </w:rPr>
        <w:t>wykonanie</w:t>
      </w:r>
      <w:r w:rsidR="006861A8" w:rsidRPr="009D440C">
        <w:rPr>
          <w:rFonts w:ascii="Arial" w:hAnsi="Arial" w:cs="Arial"/>
          <w:sz w:val="22"/>
          <w:szCs w:val="22"/>
        </w:rPr>
        <w:t xml:space="preserve">   </w:t>
      </w:r>
      <w:r w:rsidR="0043206B" w:rsidRPr="009D440C">
        <w:rPr>
          <w:rFonts w:ascii="Arial" w:hAnsi="Arial" w:cs="Arial"/>
          <w:sz w:val="22"/>
          <w:szCs w:val="22"/>
        </w:rPr>
        <w:t xml:space="preserve">min. 1 zamówienia uwzględniającego </w:t>
      </w:r>
      <w:r w:rsidR="0043206B" w:rsidRPr="009D440C">
        <w:rPr>
          <w:rFonts w:ascii="Arial" w:hAnsi="Arial" w:cs="Arial"/>
          <w:bCs/>
          <w:sz w:val="22"/>
          <w:szCs w:val="22"/>
        </w:rPr>
        <w:t xml:space="preserve">wykonanie </w:t>
      </w:r>
      <w:r w:rsidR="0043206B" w:rsidRPr="009D440C">
        <w:rPr>
          <w:rFonts w:ascii="Arial" w:hAnsi="Arial" w:cs="Arial"/>
          <w:sz w:val="22"/>
          <w:szCs w:val="22"/>
        </w:rPr>
        <w:t>nawierzchni z kostki betonowej</w:t>
      </w:r>
      <w:r w:rsidR="0043206B" w:rsidRPr="009D440C">
        <w:rPr>
          <w:rFonts w:ascii="Arial" w:hAnsi="Arial" w:cs="Arial"/>
          <w:bCs/>
          <w:sz w:val="22"/>
          <w:szCs w:val="22"/>
        </w:rPr>
        <w:t xml:space="preserve"> o łącznej powierzchni </w:t>
      </w:r>
      <w:r w:rsidR="009D440C" w:rsidRPr="009D440C">
        <w:rPr>
          <w:rFonts w:ascii="Arial" w:hAnsi="Arial" w:cs="Arial"/>
          <w:b/>
          <w:bCs/>
          <w:sz w:val="22"/>
          <w:szCs w:val="22"/>
        </w:rPr>
        <w:t>250</w:t>
      </w:r>
      <w:r w:rsidR="0043206B" w:rsidRPr="009D440C">
        <w:rPr>
          <w:rFonts w:ascii="Arial" w:hAnsi="Arial" w:cs="Arial"/>
          <w:b/>
          <w:bCs/>
          <w:sz w:val="22"/>
          <w:szCs w:val="22"/>
        </w:rPr>
        <w:t xml:space="preserve">,00m2 </w:t>
      </w:r>
      <w:r w:rsidR="0043206B" w:rsidRPr="009D440C">
        <w:rPr>
          <w:rFonts w:ascii="Arial" w:hAnsi="Arial" w:cs="Arial"/>
          <w:bCs/>
          <w:sz w:val="22"/>
          <w:szCs w:val="22"/>
        </w:rPr>
        <w:t>i wartości</w:t>
      </w:r>
      <w:r w:rsidR="0043206B" w:rsidRPr="009D440C">
        <w:rPr>
          <w:rFonts w:ascii="Arial" w:hAnsi="Arial" w:cs="Arial"/>
          <w:b/>
          <w:sz w:val="22"/>
          <w:szCs w:val="22"/>
        </w:rPr>
        <w:t xml:space="preserve"> minimum </w:t>
      </w:r>
      <w:r w:rsidR="009D440C" w:rsidRPr="009D440C">
        <w:rPr>
          <w:rFonts w:ascii="Arial" w:hAnsi="Arial" w:cs="Arial"/>
          <w:b/>
          <w:sz w:val="22"/>
          <w:szCs w:val="22"/>
        </w:rPr>
        <w:t>5</w:t>
      </w:r>
      <w:r w:rsidR="0043206B" w:rsidRPr="009D440C">
        <w:rPr>
          <w:rFonts w:ascii="Arial" w:hAnsi="Arial" w:cs="Arial"/>
          <w:b/>
          <w:sz w:val="22"/>
          <w:szCs w:val="22"/>
        </w:rPr>
        <w:t>0.000,00 zł</w:t>
      </w:r>
      <w:r w:rsidR="009D440C" w:rsidRPr="009D440C">
        <w:rPr>
          <w:rFonts w:ascii="Arial" w:hAnsi="Arial" w:cs="Arial"/>
          <w:b/>
          <w:sz w:val="22"/>
          <w:szCs w:val="22"/>
        </w:rPr>
        <w:t xml:space="preserve"> </w:t>
      </w:r>
      <w:r w:rsidR="0036248B" w:rsidRPr="009D440C">
        <w:rPr>
          <w:rFonts w:ascii="Arial" w:hAnsi="Arial" w:cs="Arial"/>
          <w:sz w:val="22"/>
          <w:szCs w:val="22"/>
        </w:rPr>
        <w:t xml:space="preserve">wraz z podaniem </w:t>
      </w:r>
      <w:r w:rsidR="00FD0DF8">
        <w:rPr>
          <w:rFonts w:ascii="Arial" w:hAnsi="Arial" w:cs="Arial"/>
          <w:sz w:val="22"/>
          <w:szCs w:val="22"/>
        </w:rPr>
        <w:t>rodzaju</w:t>
      </w:r>
      <w:r w:rsidR="00BA6973">
        <w:rPr>
          <w:rFonts w:ascii="Arial" w:hAnsi="Arial" w:cs="Arial"/>
          <w:sz w:val="22"/>
          <w:szCs w:val="22"/>
        </w:rPr>
        <w:t>,</w:t>
      </w:r>
      <w:r w:rsidR="00FD0DF8">
        <w:rPr>
          <w:rFonts w:ascii="Arial" w:hAnsi="Arial" w:cs="Arial"/>
          <w:sz w:val="22"/>
          <w:szCs w:val="22"/>
        </w:rPr>
        <w:t xml:space="preserve"> </w:t>
      </w:r>
      <w:r w:rsidR="009E3276" w:rsidRPr="009D440C">
        <w:rPr>
          <w:rFonts w:ascii="Arial" w:eastAsia="HiddenHorzOCR" w:hAnsi="Arial" w:cs="Arial"/>
          <w:sz w:val="22"/>
          <w:szCs w:val="22"/>
        </w:rPr>
        <w:t>wartości</w:t>
      </w:r>
      <w:r w:rsidR="009E3276" w:rsidRPr="009D440C">
        <w:rPr>
          <w:rFonts w:ascii="Arial" w:hAnsi="Arial" w:cs="Arial"/>
          <w:sz w:val="22"/>
          <w:szCs w:val="22"/>
        </w:rPr>
        <w:t xml:space="preserve">, daty, miejsca wykonania i podmiotów na rzecz których roboty te zostały wykonane, z </w:t>
      </w:r>
      <w:r w:rsidR="009E3276" w:rsidRPr="009D440C">
        <w:rPr>
          <w:rFonts w:ascii="Arial" w:eastAsia="HiddenHorzOCR" w:hAnsi="Arial" w:cs="Arial"/>
          <w:sz w:val="22"/>
          <w:szCs w:val="22"/>
        </w:rPr>
        <w:t xml:space="preserve">załączeniem </w:t>
      </w:r>
      <w:r w:rsidR="009E3276" w:rsidRPr="009D440C">
        <w:rPr>
          <w:rFonts w:ascii="Arial" w:hAnsi="Arial" w:cs="Arial"/>
          <w:sz w:val="22"/>
          <w:szCs w:val="22"/>
        </w:rPr>
        <w:t xml:space="preserve">dowodów </w:t>
      </w:r>
      <w:r w:rsidR="009E3276" w:rsidRPr="009D440C">
        <w:rPr>
          <w:rFonts w:ascii="Arial" w:eastAsia="HiddenHorzOCR" w:hAnsi="Arial" w:cs="Arial"/>
          <w:sz w:val="22"/>
          <w:szCs w:val="22"/>
        </w:rPr>
        <w:t xml:space="preserve">określających </w:t>
      </w:r>
      <w:r w:rsidR="009E3276" w:rsidRPr="009D440C">
        <w:rPr>
          <w:rFonts w:ascii="Arial" w:hAnsi="Arial" w:cs="Arial"/>
          <w:sz w:val="22"/>
          <w:szCs w:val="22"/>
        </w:rPr>
        <w:t xml:space="preserve">czy roboty budowlane </w:t>
      </w:r>
      <w:r w:rsidR="009E3276" w:rsidRPr="009D440C">
        <w:rPr>
          <w:rFonts w:ascii="Arial" w:eastAsia="HiddenHorzOCR" w:hAnsi="Arial" w:cs="Arial"/>
          <w:sz w:val="22"/>
          <w:szCs w:val="22"/>
        </w:rPr>
        <w:t xml:space="preserve">zostały </w:t>
      </w:r>
      <w:r w:rsidR="009E3276" w:rsidRPr="009D440C">
        <w:rPr>
          <w:rFonts w:ascii="Arial" w:hAnsi="Arial" w:cs="Arial"/>
          <w:sz w:val="22"/>
          <w:szCs w:val="22"/>
        </w:rPr>
        <w:t xml:space="preserve">wykonane należycie, w szczególności informacji o tym czy roboty zostały wykonane zgodnie z przepisami prawa budowlanego i prawidłowo ukończone. </w:t>
      </w:r>
      <w:r w:rsidR="009E3276" w:rsidRPr="009D440C">
        <w:rPr>
          <w:rFonts w:ascii="Arial" w:hAnsi="Arial" w:cs="Arial"/>
          <w:b/>
          <w:sz w:val="22"/>
          <w:szCs w:val="22"/>
        </w:rPr>
        <w:t xml:space="preserve">Wzór wykazu stanowi załącznik nr </w:t>
      </w:r>
      <w:r w:rsidR="00F72571" w:rsidRPr="009D440C">
        <w:rPr>
          <w:rFonts w:ascii="Arial" w:hAnsi="Arial" w:cs="Arial"/>
          <w:b/>
          <w:sz w:val="22"/>
          <w:szCs w:val="22"/>
        </w:rPr>
        <w:t>3</w:t>
      </w:r>
      <w:r w:rsidR="009E3276" w:rsidRPr="009D440C">
        <w:rPr>
          <w:rFonts w:ascii="Arial" w:hAnsi="Arial" w:cs="Arial"/>
          <w:b/>
          <w:sz w:val="22"/>
          <w:szCs w:val="22"/>
        </w:rPr>
        <w:t xml:space="preserve"> do SIWZ.</w:t>
      </w:r>
      <w:r w:rsidR="007F09E4" w:rsidRPr="009D440C">
        <w:rPr>
          <w:rFonts w:ascii="Arial" w:hAnsi="Arial" w:cs="Arial"/>
          <w:b/>
          <w:sz w:val="22"/>
          <w:szCs w:val="22"/>
        </w:rPr>
        <w:t xml:space="preserve"> </w:t>
      </w:r>
      <w:r w:rsidR="007F09E4" w:rsidRPr="009D440C">
        <w:rPr>
          <w:rFonts w:ascii="Arial" w:hAnsi="Arial" w:cs="Arial"/>
          <w:sz w:val="22"/>
          <w:szCs w:val="22"/>
        </w:rPr>
        <w:t xml:space="preserve">Zamawiający dokona oceny spełnienia warunku poprzez weryfikację </w:t>
      </w:r>
      <w:r w:rsidR="007F09E4" w:rsidRPr="009D440C">
        <w:rPr>
          <w:rFonts w:ascii="Arial" w:hAnsi="Arial" w:cs="Arial"/>
          <w:b/>
          <w:sz w:val="22"/>
          <w:szCs w:val="22"/>
        </w:rPr>
        <w:t xml:space="preserve">Załącznika nr </w:t>
      </w:r>
      <w:r w:rsidR="00F72571" w:rsidRPr="009D440C">
        <w:rPr>
          <w:rFonts w:ascii="Arial" w:hAnsi="Arial" w:cs="Arial"/>
          <w:b/>
          <w:sz w:val="22"/>
          <w:szCs w:val="22"/>
        </w:rPr>
        <w:t>3</w:t>
      </w:r>
      <w:r w:rsidR="007F09E4" w:rsidRPr="009D440C">
        <w:rPr>
          <w:rFonts w:ascii="Arial" w:hAnsi="Arial" w:cs="Arial"/>
          <w:b/>
          <w:sz w:val="22"/>
          <w:szCs w:val="22"/>
        </w:rPr>
        <w:t xml:space="preserve"> </w:t>
      </w:r>
      <w:r w:rsidR="007F09E4" w:rsidRPr="009D440C">
        <w:rPr>
          <w:rFonts w:ascii="Arial" w:hAnsi="Arial" w:cs="Arial"/>
          <w:sz w:val="22"/>
          <w:szCs w:val="22"/>
        </w:rPr>
        <w:t>oraz dołączonych dokumentów potwierdzających wykonanie co najmniej 1 roboty.</w:t>
      </w:r>
      <w:r w:rsidR="002D6E62" w:rsidRPr="00FF1E92">
        <w:t xml:space="preserve"> </w:t>
      </w:r>
      <w:r w:rsidR="007F09E4" w:rsidRPr="009D440C">
        <w:rPr>
          <w:rFonts w:ascii="Arial" w:hAnsi="Arial" w:cs="Arial"/>
          <w:sz w:val="22"/>
          <w:szCs w:val="22"/>
        </w:rPr>
        <w:t>Ocena spełniania warunków udziału w postępowaniu zostanie dokonana na podstawie dokumentów złożonych przez Wykonawcę, na zasadzie: SPEŁNIA/NIE SPEŁNIA.</w:t>
      </w:r>
    </w:p>
    <w:p w14:paraId="4386A624" w14:textId="5C104281" w:rsidR="0089793B" w:rsidRPr="00FF1E92"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FF1E92">
        <w:rPr>
          <w:rFonts w:ascii="Arial" w:hAnsi="Arial" w:cs="Arial"/>
          <w:bCs/>
          <w:sz w:val="22"/>
          <w:szCs w:val="22"/>
        </w:rPr>
        <w:t xml:space="preserve">Zamawiający może, na każdym etapie postępowania, uznać, że </w:t>
      </w:r>
      <w:r w:rsidR="00316074">
        <w:rPr>
          <w:rFonts w:ascii="Arial" w:hAnsi="Arial" w:cs="Arial"/>
          <w:bCs/>
          <w:sz w:val="22"/>
          <w:szCs w:val="22"/>
        </w:rPr>
        <w:t>W</w:t>
      </w:r>
      <w:r w:rsidRPr="00FF1E92">
        <w:rPr>
          <w:rFonts w:ascii="Arial" w:hAnsi="Arial" w:cs="Arial"/>
          <w:bCs/>
          <w:sz w:val="22"/>
          <w:szCs w:val="22"/>
        </w:rPr>
        <w:t xml:space="preserve">ykonawca nie posiada wymaganych zdolności, jeżeli zaangażowanie zasobów technicznych lub zawodowych </w:t>
      </w:r>
      <w:r w:rsidR="00316074">
        <w:rPr>
          <w:rFonts w:ascii="Arial" w:hAnsi="Arial" w:cs="Arial"/>
          <w:bCs/>
          <w:sz w:val="22"/>
          <w:szCs w:val="22"/>
        </w:rPr>
        <w:t>W</w:t>
      </w:r>
      <w:r w:rsidRPr="00FF1E92">
        <w:rPr>
          <w:rFonts w:ascii="Arial" w:hAnsi="Arial" w:cs="Arial"/>
          <w:bCs/>
          <w:sz w:val="22"/>
          <w:szCs w:val="22"/>
        </w:rPr>
        <w:t xml:space="preserve">ykonawcy w inne przedsięwzięcia gospodarcze </w:t>
      </w:r>
      <w:r w:rsidR="00316074">
        <w:rPr>
          <w:rFonts w:ascii="Arial" w:hAnsi="Arial" w:cs="Arial"/>
          <w:bCs/>
          <w:sz w:val="22"/>
          <w:szCs w:val="22"/>
        </w:rPr>
        <w:t>W</w:t>
      </w:r>
      <w:r w:rsidRPr="00FF1E92">
        <w:rPr>
          <w:rFonts w:ascii="Arial" w:hAnsi="Arial" w:cs="Arial"/>
          <w:bCs/>
          <w:sz w:val="22"/>
          <w:szCs w:val="22"/>
        </w:rPr>
        <w:t xml:space="preserve">ykonawcy może mieć negatywny wpływ na realizację zamówienia. </w:t>
      </w:r>
    </w:p>
    <w:p w14:paraId="1FA07FF5" w14:textId="77777777" w:rsidR="0089793B" w:rsidRPr="00D0203E"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77777777"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 xml:space="preserve">o których mowa w rozdz. VI. pkt. 3. </w:t>
      </w:r>
      <w:proofErr w:type="spellStart"/>
      <w:r w:rsidRPr="00D0203E">
        <w:rPr>
          <w:rFonts w:ascii="Arial" w:hAnsi="Arial" w:cs="Arial"/>
          <w:b/>
          <w:bCs/>
          <w:i/>
          <w:sz w:val="22"/>
          <w:szCs w:val="22"/>
        </w:rPr>
        <w:t>ppkt</w:t>
      </w:r>
      <w:proofErr w:type="spellEnd"/>
      <w:r w:rsidRPr="00D0203E">
        <w:rPr>
          <w:rFonts w:ascii="Arial" w:hAnsi="Arial" w:cs="Arial"/>
          <w:b/>
          <w:bCs/>
          <w:i/>
          <w:sz w:val="22"/>
          <w:szCs w:val="22"/>
        </w:rPr>
        <w:t xml:space="preserve"> 2) i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7AC214C" w14:textId="04E11D90"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w:t>
      </w:r>
      <w:r w:rsidR="00123554">
        <w:rPr>
          <w:rFonts w:ascii="Arial" w:hAnsi="Arial" w:cs="Arial"/>
          <w:sz w:val="22"/>
          <w:szCs w:val="22"/>
        </w:rPr>
        <w:t>Z</w:t>
      </w:r>
      <w:r w:rsidRPr="00D0203E">
        <w:rPr>
          <w:rFonts w:ascii="Arial" w:hAnsi="Arial" w:cs="Arial"/>
          <w:sz w:val="22"/>
          <w:szCs w:val="22"/>
        </w:rPr>
        <w:t xml:space="preserve">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7F220015"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t>
      </w:r>
      <w:r w:rsidR="00316074">
        <w:rPr>
          <w:rFonts w:ascii="Arial" w:hAnsi="Arial" w:cs="Arial"/>
          <w:sz w:val="22"/>
          <w:szCs w:val="22"/>
        </w:rPr>
        <w:t>W</w:t>
      </w:r>
      <w:r w:rsidRPr="00D0203E">
        <w:rPr>
          <w:rFonts w:ascii="Arial" w:hAnsi="Arial" w:cs="Arial"/>
          <w:sz w:val="22"/>
          <w:szCs w:val="22"/>
        </w:rPr>
        <w:t xml:space="preserve">ykonawcy przez inne podmioty zdolności techniczne lub zawodowe lub ich sytuacja finansowa lub ekonomiczna, pozwalają na wykazanie przez </w:t>
      </w:r>
      <w:r w:rsidR="00316074">
        <w:rPr>
          <w:rFonts w:ascii="Arial" w:hAnsi="Arial" w:cs="Arial"/>
          <w:sz w:val="22"/>
          <w:szCs w:val="22"/>
        </w:rPr>
        <w:t>W</w:t>
      </w:r>
      <w:r w:rsidRPr="00D0203E">
        <w:rPr>
          <w:rFonts w:ascii="Arial" w:hAnsi="Arial" w:cs="Arial"/>
          <w:sz w:val="22"/>
          <w:szCs w:val="22"/>
        </w:rPr>
        <w:t xml:space="preserve">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w:t>
      </w:r>
      <w:proofErr w:type="spellStart"/>
      <w:r w:rsidRPr="00D0203E">
        <w:rPr>
          <w:rFonts w:ascii="Arial" w:hAnsi="Arial" w:cs="Arial"/>
          <w:sz w:val="22"/>
          <w:szCs w:val="22"/>
        </w:rPr>
        <w:t>Pzp</w:t>
      </w:r>
      <w:proofErr w:type="spellEnd"/>
      <w:r w:rsidRPr="00D0203E">
        <w:rPr>
          <w:rFonts w:ascii="Arial" w:hAnsi="Arial" w:cs="Arial"/>
          <w:sz w:val="22"/>
          <w:szCs w:val="22"/>
        </w:rPr>
        <w:t>.</w:t>
      </w:r>
    </w:p>
    <w:p w14:paraId="2B485CB8" w14:textId="3EFE27C9"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t>
      </w:r>
      <w:r w:rsidR="00316074">
        <w:rPr>
          <w:rFonts w:ascii="Arial" w:hAnsi="Arial" w:cs="Arial"/>
          <w:sz w:val="22"/>
          <w:szCs w:val="22"/>
        </w:rPr>
        <w:t>W</w:t>
      </w:r>
      <w:r w:rsidRPr="00D0203E">
        <w:rPr>
          <w:rFonts w:ascii="Arial" w:hAnsi="Arial" w:cs="Arial"/>
          <w:sz w:val="22"/>
          <w:szCs w:val="22"/>
        </w:rPr>
        <w:t xml:space="preserve">ykonawcy mogą polegać na zdolnościach innych podmiotów, jeśli podmioty te zrealizują roboty budowlane, do realizacji których te zdolności są wymagane. </w:t>
      </w:r>
    </w:p>
    <w:p w14:paraId="1219C7C1" w14:textId="5E0E34F1"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Wyko</w:t>
      </w:r>
      <w:r w:rsidR="00F61D0A" w:rsidRPr="00D0203E">
        <w:rPr>
          <w:rFonts w:ascii="Arial" w:hAnsi="Arial" w:cs="Arial"/>
          <w:sz w:val="22"/>
          <w:szCs w:val="22"/>
        </w:rPr>
        <w:t xml:space="preserve">nawca, który polega na sytuacji </w:t>
      </w:r>
      <w:r w:rsidRPr="00D0203E">
        <w:rPr>
          <w:rFonts w:ascii="Arial" w:hAnsi="Arial" w:cs="Arial"/>
          <w:sz w:val="22"/>
          <w:szCs w:val="22"/>
        </w:rPr>
        <w:t xml:space="preserve">finansowej </w:t>
      </w:r>
      <w:r w:rsidR="00F61D0A" w:rsidRPr="00D0203E">
        <w:rPr>
          <w:rFonts w:ascii="Arial" w:hAnsi="Arial" w:cs="Arial"/>
          <w:sz w:val="22"/>
          <w:szCs w:val="22"/>
        </w:rPr>
        <w:t xml:space="preserve">lub ekonomicznej </w:t>
      </w:r>
      <w:r w:rsidRPr="00D0203E">
        <w:rPr>
          <w:rFonts w:ascii="Arial" w:hAnsi="Arial" w:cs="Arial"/>
          <w:sz w:val="22"/>
          <w:szCs w:val="22"/>
        </w:rPr>
        <w:t xml:space="preserve">innych podmiotów, odpowiada solidarnie z podmiotem, który zobowiązał się do udostępnienia zasobów, za szkodę poniesioną przez </w:t>
      </w:r>
      <w:r w:rsidR="009A073B">
        <w:rPr>
          <w:rFonts w:ascii="Arial" w:hAnsi="Arial" w:cs="Arial"/>
          <w:sz w:val="22"/>
          <w:szCs w:val="22"/>
        </w:rPr>
        <w:t>Z</w:t>
      </w:r>
      <w:r w:rsidRPr="00D0203E">
        <w:rPr>
          <w:rFonts w:ascii="Arial" w:hAnsi="Arial" w:cs="Arial"/>
          <w:sz w:val="22"/>
          <w:szCs w:val="22"/>
        </w:rPr>
        <w:t>amawiającego powstałą wskutek nieudostępnienia tych zasobów, chyba że za nieudostępnienie zasobów nie ponosi winy.</w:t>
      </w:r>
    </w:p>
    <w:p w14:paraId="0210E07A" w14:textId="46DF8C55" w:rsidR="0089793B" w:rsidRPr="00D0203E" w:rsidRDefault="00835AC5"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w:t>
      </w:r>
      <w:proofErr w:type="spellStart"/>
      <w:r w:rsidRPr="00D0203E">
        <w:rPr>
          <w:rFonts w:ascii="Arial" w:hAnsi="Arial" w:cs="Arial"/>
          <w:sz w:val="22"/>
          <w:szCs w:val="22"/>
        </w:rPr>
        <w:t>ppkt</w:t>
      </w:r>
      <w:proofErr w:type="spellEnd"/>
      <w:r w:rsidRPr="00D0203E">
        <w:rPr>
          <w:rFonts w:ascii="Arial" w:hAnsi="Arial" w:cs="Arial"/>
          <w:sz w:val="22"/>
          <w:szCs w:val="22"/>
        </w:rPr>
        <w:t xml:space="preserve"> 1), nie potwierdzają spełnienia </w:t>
      </w:r>
      <w:r w:rsidRPr="00D0203E">
        <w:rPr>
          <w:rFonts w:ascii="Arial" w:hAnsi="Arial" w:cs="Arial"/>
          <w:sz w:val="22"/>
          <w:szCs w:val="22"/>
        </w:rPr>
        <w:lastRenderedPageBreak/>
        <w:t xml:space="preserve">przez </w:t>
      </w:r>
      <w:r w:rsidR="00316074">
        <w:rPr>
          <w:rFonts w:ascii="Arial" w:hAnsi="Arial" w:cs="Arial"/>
          <w:sz w:val="22"/>
          <w:szCs w:val="22"/>
        </w:rPr>
        <w:t>W</w:t>
      </w:r>
      <w:r w:rsidRPr="00D0203E">
        <w:rPr>
          <w:rFonts w:ascii="Arial" w:hAnsi="Arial" w:cs="Arial"/>
          <w:sz w:val="22"/>
          <w:szCs w:val="22"/>
        </w:rPr>
        <w:t xml:space="preserve">ykonawcę warunków udziału w postępowaniu lub zachodzą wobec tych podmiotów podstawy wykluczenia, </w:t>
      </w:r>
      <w:r w:rsidR="009A073B">
        <w:rPr>
          <w:rFonts w:ascii="Arial" w:hAnsi="Arial" w:cs="Arial"/>
          <w:sz w:val="22"/>
          <w:szCs w:val="22"/>
        </w:rPr>
        <w:t>Z</w:t>
      </w:r>
      <w:r w:rsidRPr="00D0203E">
        <w:rPr>
          <w:rFonts w:ascii="Arial" w:hAnsi="Arial" w:cs="Arial"/>
          <w:sz w:val="22"/>
          <w:szCs w:val="22"/>
        </w:rPr>
        <w:t xml:space="preserve">amawiający żąda, aby </w:t>
      </w:r>
      <w:r w:rsidR="00316074">
        <w:rPr>
          <w:rFonts w:ascii="Arial" w:hAnsi="Arial" w:cs="Arial"/>
          <w:sz w:val="22"/>
          <w:szCs w:val="22"/>
        </w:rPr>
        <w:t>W</w:t>
      </w:r>
      <w:r w:rsidRPr="00D0203E">
        <w:rPr>
          <w:rFonts w:ascii="Arial" w:hAnsi="Arial" w:cs="Arial"/>
          <w:sz w:val="22"/>
          <w:szCs w:val="22"/>
        </w:rPr>
        <w:t xml:space="preserve">ykonawca w terminie określonym przez </w:t>
      </w:r>
      <w:r w:rsidR="009A073B">
        <w:rPr>
          <w:rFonts w:ascii="Arial" w:hAnsi="Arial" w:cs="Arial"/>
          <w:sz w:val="22"/>
          <w:szCs w:val="22"/>
        </w:rPr>
        <w:t>Z</w:t>
      </w:r>
      <w:r w:rsidRPr="00D0203E">
        <w:rPr>
          <w:rFonts w:ascii="Arial" w:hAnsi="Arial" w:cs="Arial"/>
          <w:sz w:val="22"/>
          <w:szCs w:val="22"/>
        </w:rPr>
        <w:t xml:space="preserve">amawiającego: </w:t>
      </w:r>
    </w:p>
    <w:p w14:paraId="5C8065FC" w14:textId="3D83954C" w:rsidR="0089793B" w:rsidRPr="00D0203E"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w:t>
      </w:r>
    </w:p>
    <w:p w14:paraId="44D56132" w14:textId="77777777" w:rsidR="00B02F93" w:rsidRPr="00D0203E"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D0203E">
        <w:rPr>
          <w:rFonts w:ascii="Arial" w:hAnsi="Arial" w:cs="Arial"/>
          <w:sz w:val="22"/>
          <w:szCs w:val="22"/>
        </w:rPr>
        <w:t>ppkt</w:t>
      </w:r>
      <w:proofErr w:type="spellEnd"/>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FF1E92" w:rsidRDefault="0089793B" w:rsidP="0089793B">
      <w:pPr>
        <w:pStyle w:val="Akapitzlist"/>
        <w:tabs>
          <w:tab w:val="num" w:pos="1560"/>
        </w:tabs>
        <w:spacing w:before="120" w:after="120"/>
        <w:ind w:left="1560"/>
        <w:jc w:val="both"/>
        <w:rPr>
          <w:rFonts w:ascii="Arial" w:hAnsi="Arial" w:cs="Arial"/>
          <w:sz w:val="22"/>
          <w:szCs w:val="22"/>
        </w:rPr>
      </w:pPr>
    </w:p>
    <w:p w14:paraId="0D71BADD" w14:textId="5A84D220" w:rsidR="0089793B" w:rsidRPr="00FF1E92" w:rsidRDefault="00D64DA1" w:rsidP="0043206B">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FF1E92">
        <w:rPr>
          <w:sz w:val="24"/>
          <w:szCs w:val="24"/>
        </w:rPr>
        <w:t>Wykaz oświadczeń i dokumentów składanych wraz z formularzem ofertowym.</w:t>
      </w:r>
    </w:p>
    <w:p w14:paraId="3892FFB0" w14:textId="77777777" w:rsidR="00D16F4C" w:rsidRPr="00FF1E92" w:rsidRDefault="00D16F4C" w:rsidP="00D16F4C"/>
    <w:p w14:paraId="5F1A7A63" w14:textId="77777777" w:rsidR="0089793B" w:rsidRPr="00FF1E92" w:rsidRDefault="00D64DA1" w:rsidP="0043206B">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FF1E92">
        <w:rPr>
          <w:rFonts w:ascii="Arial" w:hAnsi="Arial" w:cs="Arial"/>
          <w:sz w:val="22"/>
          <w:szCs w:val="22"/>
        </w:rPr>
        <w:t xml:space="preserve">Wykonawca załączy do </w:t>
      </w:r>
      <w:r w:rsidR="00EB3982" w:rsidRPr="00FF1E92">
        <w:rPr>
          <w:rFonts w:ascii="Arial" w:hAnsi="Arial" w:cs="Arial"/>
          <w:sz w:val="22"/>
          <w:szCs w:val="22"/>
        </w:rPr>
        <w:t>wypełnionego Formularza Oferty -</w:t>
      </w:r>
      <w:r w:rsidRPr="00FF1E92">
        <w:rPr>
          <w:rFonts w:ascii="Arial" w:hAnsi="Arial" w:cs="Arial"/>
          <w:sz w:val="22"/>
          <w:szCs w:val="22"/>
        </w:rPr>
        <w:t xml:space="preserve"> zał. </w:t>
      </w:r>
      <w:r w:rsidR="00E86469" w:rsidRPr="00FF1E92">
        <w:rPr>
          <w:rFonts w:ascii="Arial" w:hAnsi="Arial" w:cs="Arial"/>
          <w:sz w:val="22"/>
          <w:szCs w:val="22"/>
        </w:rPr>
        <w:t>N</w:t>
      </w:r>
      <w:r w:rsidRPr="00FF1E92">
        <w:rPr>
          <w:rFonts w:ascii="Arial" w:hAnsi="Arial" w:cs="Arial"/>
          <w:sz w:val="22"/>
          <w:szCs w:val="22"/>
        </w:rPr>
        <w:t>r</w:t>
      </w:r>
      <w:r w:rsidR="00E86469" w:rsidRPr="00FF1E92">
        <w:rPr>
          <w:rFonts w:ascii="Arial" w:hAnsi="Arial" w:cs="Arial"/>
          <w:b/>
          <w:i/>
          <w:sz w:val="22"/>
          <w:szCs w:val="22"/>
        </w:rPr>
        <w:t xml:space="preserve"> 1 </w:t>
      </w:r>
      <w:r w:rsidR="00EB3982" w:rsidRPr="00FF1E92">
        <w:rPr>
          <w:rFonts w:ascii="Arial" w:hAnsi="Arial" w:cs="Arial"/>
          <w:b/>
          <w:i/>
          <w:sz w:val="22"/>
          <w:szCs w:val="22"/>
        </w:rPr>
        <w:t>do SIWZ</w:t>
      </w:r>
      <w:r w:rsidRPr="00FF1E92">
        <w:rPr>
          <w:rFonts w:ascii="Arial" w:hAnsi="Arial" w:cs="Arial"/>
          <w:b/>
          <w:sz w:val="22"/>
          <w:szCs w:val="22"/>
        </w:rPr>
        <w:t>,</w:t>
      </w:r>
      <w:r w:rsidRPr="00FF1E92">
        <w:rPr>
          <w:rFonts w:ascii="Arial" w:hAnsi="Arial" w:cs="Arial"/>
          <w:sz w:val="22"/>
          <w:szCs w:val="22"/>
        </w:rPr>
        <w:t xml:space="preserve"> następujące oświadczenia i dokumenty:</w:t>
      </w:r>
    </w:p>
    <w:p w14:paraId="15D61A75" w14:textId="77777777" w:rsidR="0089793B" w:rsidRPr="00FF1E92" w:rsidRDefault="00F17066" w:rsidP="0043206B">
      <w:pPr>
        <w:pStyle w:val="Akapitzlist"/>
        <w:numPr>
          <w:ilvl w:val="1"/>
          <w:numId w:val="24"/>
        </w:numPr>
        <w:spacing w:before="120" w:after="120"/>
        <w:ind w:left="1134" w:hanging="425"/>
        <w:jc w:val="both"/>
        <w:rPr>
          <w:rFonts w:ascii="Arial" w:hAnsi="Arial" w:cs="Arial"/>
          <w:sz w:val="22"/>
          <w:szCs w:val="22"/>
        </w:rPr>
      </w:pPr>
      <w:r w:rsidRPr="00FF1E92">
        <w:rPr>
          <w:rFonts w:ascii="Arial" w:hAnsi="Arial" w:cs="Arial"/>
          <w:sz w:val="22"/>
          <w:szCs w:val="22"/>
        </w:rPr>
        <w:t xml:space="preserve">Oświadczenie </w:t>
      </w:r>
      <w:r w:rsidR="00587736" w:rsidRPr="00FF1E92">
        <w:rPr>
          <w:rFonts w:ascii="Arial" w:hAnsi="Arial" w:cs="Arial"/>
          <w:bCs/>
          <w:sz w:val="22"/>
          <w:szCs w:val="22"/>
        </w:rPr>
        <w:t xml:space="preserve">dotyczące przesłanek wykluczenia z postępowania i  spełnienia warunków udziału w postępowaniu. </w:t>
      </w:r>
      <w:r w:rsidR="007048B2" w:rsidRPr="00FF1E92">
        <w:rPr>
          <w:rFonts w:ascii="Arial" w:hAnsi="Arial" w:cs="Arial"/>
          <w:sz w:val="22"/>
          <w:szCs w:val="22"/>
        </w:rPr>
        <w:t xml:space="preserve">Oświadczenie należy złożyć na druku stanowiącym załącznik nr </w:t>
      </w:r>
      <w:r w:rsidR="00EB3982" w:rsidRPr="00FF1E92">
        <w:rPr>
          <w:rFonts w:ascii="Arial" w:hAnsi="Arial" w:cs="Arial"/>
          <w:sz w:val="22"/>
          <w:szCs w:val="22"/>
        </w:rPr>
        <w:t xml:space="preserve">2 </w:t>
      </w:r>
      <w:r w:rsidR="007048B2" w:rsidRPr="00FF1E92">
        <w:rPr>
          <w:rFonts w:ascii="Arial" w:hAnsi="Arial" w:cs="Arial"/>
          <w:sz w:val="22"/>
          <w:szCs w:val="22"/>
        </w:rPr>
        <w:t>do SIWZ.</w:t>
      </w:r>
    </w:p>
    <w:p w14:paraId="65701DC6" w14:textId="445D552B" w:rsidR="00EA136D" w:rsidRPr="00FF1E92" w:rsidRDefault="00EA136D" w:rsidP="00647EFD">
      <w:pPr>
        <w:pStyle w:val="Akapitzlist"/>
        <w:numPr>
          <w:ilvl w:val="1"/>
          <w:numId w:val="24"/>
        </w:numPr>
        <w:spacing w:before="120" w:after="120"/>
        <w:ind w:left="1134" w:hanging="425"/>
        <w:jc w:val="both"/>
        <w:rPr>
          <w:rFonts w:ascii="Arial" w:hAnsi="Arial" w:cs="Arial"/>
          <w:sz w:val="22"/>
          <w:szCs w:val="22"/>
        </w:rPr>
      </w:pPr>
      <w:r w:rsidRPr="00FF1E92">
        <w:rPr>
          <w:rFonts w:ascii="Arial" w:hAnsi="Arial" w:cs="Arial"/>
          <w:sz w:val="22"/>
          <w:szCs w:val="22"/>
        </w:rPr>
        <w:t>Kosztorysy ofertowe sporządzone w oparciu o przedmiary robót będące załącznikami do niniejszej SIWZ. Kosztorysy ofertowe powinny zawierać ceny jednostkowe wszystkich pozycji ujawnionych w przedmiarach.</w:t>
      </w:r>
    </w:p>
    <w:p w14:paraId="043A7248" w14:textId="77777777" w:rsidR="009E3276" w:rsidRPr="00FF1E92" w:rsidRDefault="009E3276" w:rsidP="009E3276">
      <w:pPr>
        <w:pStyle w:val="Akapitzlist"/>
        <w:spacing w:before="120" w:after="120"/>
        <w:ind w:left="1134"/>
        <w:jc w:val="both"/>
        <w:rPr>
          <w:rFonts w:ascii="Arial" w:hAnsi="Arial" w:cs="Arial"/>
          <w:sz w:val="22"/>
          <w:szCs w:val="22"/>
        </w:rPr>
      </w:pPr>
    </w:p>
    <w:p w14:paraId="74E1882D" w14:textId="60A2972E" w:rsidR="0089793B" w:rsidRPr="00FF1E92" w:rsidRDefault="008331D5" w:rsidP="0043206B">
      <w:pPr>
        <w:pStyle w:val="Akapitzlist"/>
        <w:numPr>
          <w:ilvl w:val="0"/>
          <w:numId w:val="3"/>
        </w:numPr>
        <w:spacing w:before="120" w:after="120"/>
        <w:jc w:val="both"/>
        <w:rPr>
          <w:rFonts w:ascii="Arial" w:hAnsi="Arial" w:cs="Arial"/>
          <w:b/>
          <w:sz w:val="22"/>
          <w:szCs w:val="22"/>
        </w:rPr>
      </w:pPr>
      <w:r w:rsidRPr="00FF1E92">
        <w:rPr>
          <w:rFonts w:ascii="Arial" w:hAnsi="Arial" w:cs="Arial"/>
          <w:b/>
          <w:sz w:val="22"/>
          <w:szCs w:val="22"/>
        </w:rPr>
        <w:t xml:space="preserve">Zamawiający najpierw dokona oceny ofert, a następnie zbada, czy </w:t>
      </w:r>
      <w:r w:rsidR="00316074">
        <w:rPr>
          <w:rFonts w:ascii="Arial" w:hAnsi="Arial" w:cs="Arial"/>
          <w:b/>
          <w:sz w:val="22"/>
          <w:szCs w:val="22"/>
        </w:rPr>
        <w:t>W</w:t>
      </w:r>
      <w:r w:rsidRPr="00FF1E92">
        <w:rPr>
          <w:rFonts w:ascii="Arial" w:hAnsi="Arial" w:cs="Arial"/>
          <w:b/>
          <w:sz w:val="22"/>
          <w:szCs w:val="22"/>
        </w:rPr>
        <w:t>ykonawca, którego oferta zostanie oceniona jako najkorzystniejsza, nie podlega wykluczeniu oraz spełnia warunki udziału w postępowaniu.</w:t>
      </w:r>
    </w:p>
    <w:p w14:paraId="0B322102" w14:textId="77777777" w:rsidR="0089793B" w:rsidRPr="00F62164" w:rsidRDefault="00F26B92" w:rsidP="0043206B">
      <w:pPr>
        <w:pStyle w:val="Nagwek1"/>
        <w:numPr>
          <w:ilvl w:val="0"/>
          <w:numId w:val="17"/>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3721D426" w:rsidR="00B259D0" w:rsidRPr="0024019F" w:rsidRDefault="00FF460C" w:rsidP="0043206B">
      <w:pPr>
        <w:pStyle w:val="Akapitzlist"/>
        <w:numPr>
          <w:ilvl w:val="0"/>
          <w:numId w:val="23"/>
        </w:numPr>
        <w:spacing w:before="120" w:after="120"/>
        <w:jc w:val="both"/>
        <w:rPr>
          <w:rFonts w:ascii="Arial" w:hAnsi="Arial" w:cs="Arial"/>
          <w:b/>
          <w:sz w:val="22"/>
          <w:szCs w:val="22"/>
        </w:rPr>
      </w:pPr>
      <w:r w:rsidRPr="0024019F">
        <w:rPr>
          <w:rFonts w:ascii="Arial" w:hAnsi="Arial" w:cs="Arial"/>
          <w:sz w:val="22"/>
          <w:szCs w:val="22"/>
        </w:rPr>
        <w:t xml:space="preserve">Do oferty każdy </w:t>
      </w:r>
      <w:r w:rsidR="00316074">
        <w:rPr>
          <w:rFonts w:ascii="Arial" w:hAnsi="Arial" w:cs="Arial"/>
          <w:sz w:val="22"/>
          <w:szCs w:val="22"/>
        </w:rPr>
        <w:t>W</w:t>
      </w:r>
      <w:r w:rsidRPr="0024019F">
        <w:rPr>
          <w:rFonts w:ascii="Arial" w:hAnsi="Arial" w:cs="Arial"/>
          <w:sz w:val="22"/>
          <w:szCs w:val="22"/>
        </w:rPr>
        <w:t>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t>
      </w:r>
      <w:r w:rsidR="00316074">
        <w:rPr>
          <w:rFonts w:ascii="Arial" w:hAnsi="Arial" w:cs="Arial"/>
          <w:sz w:val="22"/>
          <w:szCs w:val="22"/>
        </w:rPr>
        <w:t>W</w:t>
      </w:r>
      <w:r w:rsidRPr="0024019F">
        <w:rPr>
          <w:rFonts w:ascii="Arial" w:hAnsi="Arial" w:cs="Arial"/>
          <w:sz w:val="22"/>
          <w:szCs w:val="22"/>
        </w:rPr>
        <w:t xml:space="preserve">ykonawca nie podlega wykluczeniu oraz spełnia warunki udziału </w:t>
      </w:r>
      <w:r w:rsidR="006631F9" w:rsidRPr="0024019F">
        <w:rPr>
          <w:rFonts w:ascii="Arial" w:hAnsi="Arial" w:cs="Arial"/>
          <w:sz w:val="22"/>
          <w:szCs w:val="22"/>
        </w:rPr>
        <w:t>w postępowaniu.</w:t>
      </w:r>
    </w:p>
    <w:p w14:paraId="18B45F3E" w14:textId="7DFECE31"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t>
      </w:r>
      <w:r w:rsidR="00316074">
        <w:rPr>
          <w:rFonts w:ascii="Arial" w:hAnsi="Arial" w:cs="Arial"/>
          <w:sz w:val="22"/>
          <w:szCs w:val="22"/>
        </w:rPr>
        <w:t>W</w:t>
      </w:r>
      <w:r w:rsidRPr="0024019F">
        <w:rPr>
          <w:rFonts w:ascii="Arial" w:hAnsi="Arial" w:cs="Arial"/>
          <w:sz w:val="22"/>
          <w:szCs w:val="22"/>
        </w:rPr>
        <w:t xml:space="preserve">ykonawców oświadczenie o którym mowa w pkt. 1., składa każdy z </w:t>
      </w:r>
      <w:r w:rsidR="00316074">
        <w:rPr>
          <w:rFonts w:ascii="Arial" w:hAnsi="Arial" w:cs="Arial"/>
          <w:sz w:val="22"/>
          <w:szCs w:val="22"/>
        </w:rPr>
        <w:t>W</w:t>
      </w:r>
      <w:r w:rsidRPr="0024019F">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z </w:t>
      </w:r>
      <w:r w:rsidR="00316074">
        <w:rPr>
          <w:rFonts w:ascii="Arial" w:hAnsi="Arial" w:cs="Arial"/>
          <w:sz w:val="22"/>
          <w:szCs w:val="22"/>
        </w:rPr>
        <w:t>W</w:t>
      </w:r>
      <w:r w:rsidRPr="0024019F">
        <w:rPr>
          <w:rFonts w:ascii="Arial" w:hAnsi="Arial" w:cs="Arial"/>
          <w:sz w:val="22"/>
          <w:szCs w:val="22"/>
        </w:rPr>
        <w:t>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33D78BD6" w:rsidR="0089793B" w:rsidRPr="0024019F" w:rsidRDefault="00FF460C" w:rsidP="0043206B">
      <w:pPr>
        <w:pStyle w:val="Akapitzlist"/>
        <w:numPr>
          <w:ilvl w:val="0"/>
          <w:numId w:val="23"/>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00316074">
        <w:rPr>
          <w:rFonts w:ascii="Arial" w:hAnsi="Arial" w:cs="Arial"/>
          <w:sz w:val="22"/>
          <w:szCs w:val="22"/>
        </w:rPr>
        <w:t>W</w:t>
      </w:r>
      <w:r w:rsidRPr="0024019F">
        <w:rPr>
          <w:rFonts w:ascii="Arial" w:hAnsi="Arial" w:cs="Arial"/>
          <w:sz w:val="22"/>
          <w:szCs w:val="22"/>
        </w:rPr>
        <w:t>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43206B">
      <w:pPr>
        <w:pStyle w:val="Akapitzlist"/>
        <w:numPr>
          <w:ilvl w:val="1"/>
          <w:numId w:val="25"/>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C8903B1" w14:textId="31203D11" w:rsidR="009E3276" w:rsidRPr="0040502E" w:rsidRDefault="009E3276" w:rsidP="0043206B">
      <w:pPr>
        <w:pStyle w:val="Akapitzlist"/>
        <w:numPr>
          <w:ilvl w:val="1"/>
          <w:numId w:val="25"/>
        </w:numPr>
        <w:spacing w:before="120" w:after="120"/>
        <w:ind w:left="1134" w:hanging="425"/>
        <w:jc w:val="both"/>
        <w:rPr>
          <w:rFonts w:ascii="Arial" w:hAnsi="Arial" w:cs="Arial"/>
          <w:sz w:val="22"/>
          <w:szCs w:val="22"/>
        </w:rPr>
      </w:pPr>
      <w:r w:rsidRPr="0040502E">
        <w:rPr>
          <w:rFonts w:ascii="Arial" w:hAnsi="Arial" w:cs="Arial"/>
          <w:sz w:val="22"/>
          <w:szCs w:val="22"/>
        </w:rPr>
        <w:t xml:space="preserve">Informację banku lub </w:t>
      </w:r>
      <w:r w:rsidRPr="0040502E">
        <w:rPr>
          <w:rFonts w:ascii="Arial" w:eastAsia="HiddenHorzOCR" w:hAnsi="Arial" w:cs="Arial"/>
          <w:sz w:val="22"/>
          <w:szCs w:val="22"/>
        </w:rPr>
        <w:t xml:space="preserve">spółdzielczej </w:t>
      </w:r>
      <w:r w:rsidRPr="0040502E">
        <w:rPr>
          <w:rFonts w:ascii="Arial" w:hAnsi="Arial" w:cs="Arial"/>
          <w:sz w:val="22"/>
          <w:szCs w:val="22"/>
        </w:rPr>
        <w:t xml:space="preserve">kasy </w:t>
      </w:r>
      <w:r w:rsidRPr="0040502E">
        <w:rPr>
          <w:rFonts w:ascii="Arial" w:eastAsia="HiddenHorzOCR" w:hAnsi="Arial" w:cs="Arial"/>
          <w:sz w:val="22"/>
          <w:szCs w:val="22"/>
        </w:rPr>
        <w:t xml:space="preserve">oszczędnościowo-kredytowej potwierdzająca wysokość </w:t>
      </w:r>
      <w:r w:rsidRPr="0040502E">
        <w:rPr>
          <w:rFonts w:ascii="Arial" w:hAnsi="Arial" w:cs="Arial"/>
          <w:sz w:val="22"/>
          <w:szCs w:val="22"/>
        </w:rPr>
        <w:t xml:space="preserve">posiadanych </w:t>
      </w:r>
      <w:r w:rsidRPr="0040502E">
        <w:rPr>
          <w:rFonts w:ascii="Arial" w:eastAsia="HiddenHorzOCR" w:hAnsi="Arial" w:cs="Arial"/>
          <w:sz w:val="22"/>
          <w:szCs w:val="22"/>
        </w:rPr>
        <w:t xml:space="preserve">środków </w:t>
      </w:r>
      <w:r w:rsidRPr="0040502E">
        <w:rPr>
          <w:rFonts w:ascii="Arial" w:hAnsi="Arial" w:cs="Arial"/>
          <w:sz w:val="22"/>
          <w:szCs w:val="22"/>
        </w:rPr>
        <w:t xml:space="preserve">finansowych lub </w:t>
      </w:r>
      <w:r w:rsidRPr="0040502E">
        <w:rPr>
          <w:rFonts w:ascii="Arial" w:eastAsia="HiddenHorzOCR" w:hAnsi="Arial" w:cs="Arial"/>
          <w:sz w:val="22"/>
          <w:szCs w:val="22"/>
        </w:rPr>
        <w:t xml:space="preserve">zdolność </w:t>
      </w:r>
      <w:r w:rsidRPr="0040502E">
        <w:rPr>
          <w:rFonts w:ascii="Arial" w:eastAsia="HiddenHorzOCR" w:hAnsi="Arial" w:cs="Arial"/>
          <w:sz w:val="22"/>
          <w:szCs w:val="22"/>
        </w:rPr>
        <w:lastRenderedPageBreak/>
        <w:t xml:space="preserve">kredytową </w:t>
      </w:r>
      <w:r w:rsidR="00316074">
        <w:rPr>
          <w:rFonts w:ascii="Arial" w:hAnsi="Arial" w:cs="Arial"/>
          <w:sz w:val="22"/>
          <w:szCs w:val="22"/>
        </w:rPr>
        <w:t>W</w:t>
      </w:r>
      <w:r w:rsidRPr="0040502E">
        <w:rPr>
          <w:rFonts w:ascii="Arial" w:hAnsi="Arial" w:cs="Arial"/>
          <w:sz w:val="22"/>
          <w:szCs w:val="22"/>
        </w:rPr>
        <w:t xml:space="preserve">ykonawcy, w okresie nie wcześniejszym niż 1 miesiąc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p>
    <w:p w14:paraId="7F5F6441" w14:textId="1B8F9937" w:rsidR="009E3276" w:rsidRPr="0040502E" w:rsidRDefault="009E3276" w:rsidP="0043206B">
      <w:pPr>
        <w:pStyle w:val="Akapitzlist"/>
        <w:numPr>
          <w:ilvl w:val="1"/>
          <w:numId w:val="25"/>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jest krótszy - w tym okresie</w:t>
      </w:r>
      <w:r w:rsidR="001E1CBB">
        <w:rPr>
          <w:rFonts w:ascii="Arial" w:hAnsi="Arial" w:cs="Arial"/>
          <w:sz w:val="22"/>
          <w:szCs w:val="22"/>
        </w:rPr>
        <w:t xml:space="preserve">, </w:t>
      </w:r>
      <w:r w:rsidRPr="0040502E">
        <w:rPr>
          <w:rFonts w:ascii="Arial" w:hAnsi="Arial" w:cs="Arial"/>
          <w:sz w:val="22"/>
          <w:szCs w:val="22"/>
        </w:rPr>
        <w:t xml:space="preserve">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316074">
        <w:rPr>
          <w:rFonts w:ascii="Arial" w:hAnsi="Arial" w:cs="Arial"/>
          <w:sz w:val="22"/>
          <w:szCs w:val="22"/>
        </w:rPr>
        <w:t>W</w:t>
      </w:r>
      <w:r w:rsidRPr="0040502E">
        <w:rPr>
          <w:rFonts w:ascii="Arial" w:hAnsi="Arial" w:cs="Arial"/>
          <w:sz w:val="22"/>
          <w:szCs w:val="22"/>
        </w:rPr>
        <w:t>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 xml:space="preserve">Wzór wykazu stanowi załącznik nr </w:t>
      </w:r>
      <w:r w:rsidR="00D76892">
        <w:rPr>
          <w:rFonts w:ascii="Arial" w:hAnsi="Arial" w:cs="Arial"/>
          <w:sz w:val="22"/>
          <w:szCs w:val="22"/>
        </w:rPr>
        <w:t>4</w:t>
      </w:r>
      <w:r w:rsidRPr="0040502E">
        <w:rPr>
          <w:rFonts w:ascii="Arial" w:hAnsi="Arial" w:cs="Arial"/>
          <w:sz w:val="22"/>
          <w:szCs w:val="22"/>
        </w:rPr>
        <w:t xml:space="preserve"> do SIWZ.</w:t>
      </w:r>
    </w:p>
    <w:p w14:paraId="0BB17BF3" w14:textId="77777777" w:rsidR="0089793B" w:rsidRDefault="0089793B" w:rsidP="0089793B">
      <w:pPr>
        <w:pStyle w:val="Akapitzlist"/>
        <w:spacing w:before="120" w:after="120"/>
        <w:ind w:left="1134"/>
        <w:jc w:val="both"/>
        <w:rPr>
          <w:rFonts w:ascii="Arial" w:hAnsi="Arial" w:cs="Arial"/>
          <w:color w:val="FF0000"/>
          <w:sz w:val="22"/>
          <w:szCs w:val="22"/>
        </w:rPr>
      </w:pPr>
    </w:p>
    <w:p w14:paraId="7A67D581" w14:textId="77777777" w:rsidR="00D16F4C" w:rsidRPr="0089793B" w:rsidRDefault="00D16F4C"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43206B">
      <w:pPr>
        <w:pStyle w:val="Akapitzlist"/>
        <w:numPr>
          <w:ilvl w:val="0"/>
          <w:numId w:val="23"/>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5BAA0E62" w:rsidR="0089793B" w:rsidRPr="00BF169C" w:rsidRDefault="0089793B" w:rsidP="0043206B">
      <w:pPr>
        <w:pStyle w:val="Akapitzlist"/>
        <w:numPr>
          <w:ilvl w:val="0"/>
          <w:numId w:val="26"/>
        </w:numPr>
        <w:spacing w:before="120" w:after="120"/>
        <w:ind w:left="1134" w:hanging="425"/>
        <w:jc w:val="both"/>
        <w:rPr>
          <w:rFonts w:ascii="Arial" w:hAnsi="Arial" w:cs="Arial"/>
          <w:sz w:val="22"/>
          <w:szCs w:val="22"/>
        </w:rPr>
      </w:pPr>
      <w:r w:rsidRPr="00BF169C">
        <w:rPr>
          <w:rFonts w:ascii="Arial" w:hAnsi="Arial" w:cs="Arial"/>
          <w:sz w:val="22"/>
          <w:szCs w:val="22"/>
        </w:rPr>
        <w:t xml:space="preserve">Od </w:t>
      </w:r>
      <w:r w:rsidR="00316074">
        <w:rPr>
          <w:rFonts w:ascii="Arial" w:hAnsi="Arial" w:cs="Arial"/>
          <w:sz w:val="22"/>
          <w:szCs w:val="22"/>
        </w:rPr>
        <w:t>W</w:t>
      </w:r>
      <w:r w:rsidRPr="00BF169C">
        <w:rPr>
          <w:rFonts w:ascii="Arial" w:hAnsi="Arial" w:cs="Arial"/>
          <w:sz w:val="22"/>
          <w:szCs w:val="22"/>
        </w:rPr>
        <w:t xml:space="preserve">ykonawcy, który polega na zdolnościach lub sytuacji innych podmiotów na zasadach określonych w art. 22a ustawy Prawo zamówień publicznych (Dz. U. z 2015r., poz. 2164 z </w:t>
      </w:r>
      <w:proofErr w:type="spellStart"/>
      <w:r w:rsidRPr="00BF169C">
        <w:rPr>
          <w:rFonts w:ascii="Arial" w:hAnsi="Arial" w:cs="Arial"/>
          <w:sz w:val="22"/>
          <w:szCs w:val="22"/>
        </w:rPr>
        <w:t>późn</w:t>
      </w:r>
      <w:proofErr w:type="spellEnd"/>
      <w:r w:rsidRPr="00BF169C">
        <w:rPr>
          <w:rFonts w:ascii="Arial" w:hAnsi="Arial" w:cs="Arial"/>
          <w:sz w:val="22"/>
          <w:szCs w:val="22"/>
        </w:rPr>
        <w:t>. zm.), przedstawienia w odniesieniu do tych podmiotów dokumentów wymienionych w</w:t>
      </w:r>
      <w:r w:rsidR="005C00A2" w:rsidRPr="00BF169C">
        <w:rPr>
          <w:rFonts w:ascii="Arial" w:hAnsi="Arial" w:cs="Arial"/>
          <w:sz w:val="22"/>
          <w:szCs w:val="22"/>
        </w:rPr>
        <w:t xml:space="preserve"> pkt. 2. </w:t>
      </w:r>
      <w:proofErr w:type="spellStart"/>
      <w:r w:rsidR="005C00A2" w:rsidRPr="00BF169C">
        <w:rPr>
          <w:rFonts w:ascii="Arial" w:hAnsi="Arial" w:cs="Arial"/>
          <w:sz w:val="22"/>
          <w:szCs w:val="22"/>
        </w:rPr>
        <w:t>ppkt</w:t>
      </w:r>
      <w:proofErr w:type="spellEnd"/>
      <w:r w:rsidR="005C00A2" w:rsidRPr="00BF169C">
        <w:rPr>
          <w:rFonts w:ascii="Arial" w:hAnsi="Arial" w:cs="Arial"/>
          <w:sz w:val="22"/>
          <w:szCs w:val="22"/>
        </w:rPr>
        <w:t xml:space="preserve"> </w:t>
      </w:r>
      <w:r w:rsidR="00FD0DF8">
        <w:rPr>
          <w:rFonts w:ascii="Arial" w:hAnsi="Arial" w:cs="Arial"/>
          <w:sz w:val="22"/>
          <w:szCs w:val="22"/>
        </w:rPr>
        <w:t>1)</w:t>
      </w:r>
      <w:r w:rsidR="003017FA" w:rsidRPr="00BF169C">
        <w:rPr>
          <w:rFonts w:ascii="Arial" w:hAnsi="Arial" w:cs="Arial"/>
          <w:sz w:val="22"/>
          <w:szCs w:val="22"/>
        </w:rPr>
        <w:t>.</w:t>
      </w:r>
    </w:p>
    <w:p w14:paraId="277B7294" w14:textId="71597038" w:rsidR="001F438B" w:rsidRPr="00BF169C" w:rsidRDefault="0089793B" w:rsidP="0043206B">
      <w:pPr>
        <w:pStyle w:val="Akapitzlist"/>
        <w:numPr>
          <w:ilvl w:val="0"/>
          <w:numId w:val="26"/>
        </w:numPr>
        <w:spacing w:before="120" w:after="120"/>
        <w:ind w:left="1134" w:hanging="425"/>
        <w:jc w:val="both"/>
        <w:rPr>
          <w:rFonts w:ascii="Arial" w:hAnsi="Arial" w:cs="Arial"/>
          <w:sz w:val="22"/>
          <w:szCs w:val="22"/>
        </w:rPr>
      </w:pPr>
      <w:r w:rsidRPr="00BF169C">
        <w:rPr>
          <w:rFonts w:ascii="Arial" w:hAnsi="Arial" w:cs="Arial"/>
          <w:sz w:val="22"/>
          <w:szCs w:val="22"/>
        </w:rPr>
        <w:t xml:space="preserve">Od </w:t>
      </w:r>
      <w:r w:rsidR="00316074">
        <w:rPr>
          <w:rFonts w:ascii="Arial" w:hAnsi="Arial" w:cs="Arial"/>
          <w:sz w:val="22"/>
          <w:szCs w:val="22"/>
        </w:rPr>
        <w:t>W</w:t>
      </w:r>
      <w:r w:rsidRPr="00BF169C">
        <w:rPr>
          <w:rFonts w:ascii="Arial" w:hAnsi="Arial" w:cs="Arial"/>
          <w:sz w:val="22"/>
          <w:szCs w:val="22"/>
        </w:rPr>
        <w:t xml:space="preserve">ykonawcy przedstawienia dokumentów wymienionych w pkt. 2.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BA6973">
        <w:rPr>
          <w:rFonts w:ascii="Arial" w:hAnsi="Arial" w:cs="Arial"/>
          <w:sz w:val="22"/>
          <w:szCs w:val="22"/>
        </w:rPr>
        <w:t xml:space="preserve">1) </w:t>
      </w:r>
      <w:r w:rsidR="003017FA" w:rsidRPr="00BF169C">
        <w:rPr>
          <w:rFonts w:ascii="Arial" w:hAnsi="Arial" w:cs="Arial"/>
          <w:sz w:val="22"/>
          <w:szCs w:val="22"/>
        </w:rPr>
        <w:t xml:space="preserve"> </w:t>
      </w:r>
      <w:r w:rsidRPr="00BF169C">
        <w:rPr>
          <w:rFonts w:ascii="Arial" w:hAnsi="Arial" w:cs="Arial"/>
          <w:sz w:val="22"/>
          <w:szCs w:val="22"/>
        </w:rPr>
        <w:t xml:space="preserve">dotyczących podwykonawcy, któremu zamierza powierzyć wykonanie części zamówienia, a który nie jest podmiotem, na którego zdolnościach lub sytuacji </w:t>
      </w:r>
      <w:r w:rsidR="00316074">
        <w:rPr>
          <w:rFonts w:ascii="Arial" w:hAnsi="Arial" w:cs="Arial"/>
          <w:sz w:val="22"/>
          <w:szCs w:val="22"/>
        </w:rPr>
        <w:t>W</w:t>
      </w:r>
      <w:r w:rsidRPr="00BF169C">
        <w:rPr>
          <w:rFonts w:ascii="Arial" w:hAnsi="Arial" w:cs="Arial"/>
          <w:sz w:val="22"/>
          <w:szCs w:val="22"/>
        </w:rPr>
        <w:t xml:space="preserve">ykonawca polega na zasadach określonych w art. 22a ustawy  Prawo zamówień publicznych (Dz. U. z 2015r., poz. 2164 z </w:t>
      </w:r>
      <w:proofErr w:type="spellStart"/>
      <w:r w:rsidRPr="00BF169C">
        <w:rPr>
          <w:rFonts w:ascii="Arial" w:hAnsi="Arial" w:cs="Arial"/>
          <w:sz w:val="22"/>
          <w:szCs w:val="22"/>
        </w:rPr>
        <w:t>późn</w:t>
      </w:r>
      <w:proofErr w:type="spellEnd"/>
      <w:r w:rsidRPr="00BF169C">
        <w:rPr>
          <w:rFonts w:ascii="Arial" w:hAnsi="Arial" w:cs="Arial"/>
          <w:sz w:val="22"/>
          <w:szCs w:val="22"/>
        </w:rPr>
        <w:t>.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235D670D" w14:textId="77777777" w:rsidR="001E1CBB" w:rsidRDefault="001E1CBB"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3160E1F5" w:rsidR="0089793B" w:rsidRPr="00BF169C" w:rsidRDefault="00417A33" w:rsidP="0043206B">
      <w:pPr>
        <w:pStyle w:val="Akapitzlist"/>
        <w:numPr>
          <w:ilvl w:val="0"/>
          <w:numId w:val="27"/>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w:t>
      </w:r>
      <w:r w:rsidR="00FD0DF8">
        <w:rPr>
          <w:rFonts w:ascii="Arial" w:hAnsi="Arial" w:cs="Arial"/>
          <w:sz w:val="22"/>
          <w:szCs w:val="22"/>
        </w:rPr>
        <w:t>tej Polskiej, zamiast dokumentu</w:t>
      </w:r>
      <w:r w:rsidRPr="00BF169C">
        <w:rPr>
          <w:rFonts w:ascii="Arial" w:hAnsi="Arial" w:cs="Arial"/>
          <w:sz w:val="22"/>
          <w:szCs w:val="22"/>
        </w:rPr>
        <w:t>, o który</w:t>
      </w:r>
      <w:r w:rsidR="00FD0DF8">
        <w:rPr>
          <w:rFonts w:ascii="Arial" w:hAnsi="Arial" w:cs="Arial"/>
          <w:sz w:val="22"/>
          <w:szCs w:val="22"/>
        </w:rPr>
        <w:t>m</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130F9D" w:rsidRPr="00BF169C">
        <w:rPr>
          <w:rFonts w:ascii="Arial" w:hAnsi="Arial" w:cs="Arial"/>
          <w:sz w:val="22"/>
          <w:szCs w:val="22"/>
        </w:rPr>
        <w:t>1</w:t>
      </w:r>
      <w:r w:rsidR="00F5156F" w:rsidRPr="00BF169C">
        <w:rPr>
          <w:rFonts w:ascii="Arial" w:hAnsi="Arial" w:cs="Arial"/>
          <w:sz w:val="22"/>
          <w:szCs w:val="22"/>
        </w:rPr>
        <w:t xml:space="preserve">), </w:t>
      </w:r>
      <w:r w:rsidR="00FD0DF8">
        <w:rPr>
          <w:rFonts w:ascii="Arial" w:hAnsi="Arial" w:cs="Arial"/>
          <w:sz w:val="22"/>
          <w:szCs w:val="22"/>
        </w:rPr>
        <w:t xml:space="preserve"> </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316074">
        <w:rPr>
          <w:rFonts w:ascii="Arial" w:hAnsi="Arial" w:cs="Arial"/>
          <w:sz w:val="22"/>
          <w:szCs w:val="22"/>
        </w:rPr>
        <w:t>W</w:t>
      </w:r>
      <w:r w:rsidR="00F5156F" w:rsidRPr="00BF169C">
        <w:rPr>
          <w:rFonts w:ascii="Arial" w:hAnsi="Arial" w:cs="Arial"/>
          <w:sz w:val="22"/>
          <w:szCs w:val="22"/>
        </w:rPr>
        <w:t xml:space="preserve">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1351048E" w14:textId="2F0196C8" w:rsidR="0089793B" w:rsidRPr="00FD0DF8" w:rsidRDefault="0089793B" w:rsidP="00FD0DF8">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upadłości;</w:t>
      </w:r>
      <w:r w:rsidRPr="00FD0DF8">
        <w:rPr>
          <w:rFonts w:ascii="Arial" w:hAnsi="Arial" w:cs="Arial"/>
          <w:sz w:val="22"/>
          <w:szCs w:val="22"/>
        </w:rPr>
        <w:t xml:space="preserve"> </w:t>
      </w:r>
    </w:p>
    <w:p w14:paraId="4B7F59DD" w14:textId="77777777" w:rsidR="00FD0DF8" w:rsidRDefault="00FD0DF8" w:rsidP="00FD0DF8">
      <w:pPr>
        <w:pStyle w:val="Akapitzlist"/>
        <w:numPr>
          <w:ilvl w:val="0"/>
          <w:numId w:val="27"/>
        </w:numPr>
        <w:spacing w:before="120" w:after="120"/>
        <w:ind w:left="1134" w:hanging="425"/>
        <w:jc w:val="both"/>
        <w:rPr>
          <w:rFonts w:ascii="Arial" w:hAnsi="Arial" w:cs="Arial"/>
          <w:sz w:val="22"/>
          <w:szCs w:val="22"/>
        </w:rPr>
      </w:pPr>
      <w:r>
        <w:rPr>
          <w:rFonts w:ascii="Arial" w:hAnsi="Arial" w:cs="Arial"/>
          <w:sz w:val="22"/>
          <w:szCs w:val="22"/>
        </w:rPr>
        <w:t>Dokument, o którym</w:t>
      </w:r>
      <w:r w:rsidR="00417A33" w:rsidRPr="00BF169C">
        <w:rPr>
          <w:rFonts w:ascii="Arial" w:hAnsi="Arial" w:cs="Arial"/>
          <w:sz w:val="22"/>
          <w:szCs w:val="22"/>
        </w:rPr>
        <w:t xml:space="preserve"> mowa w pkt. </w:t>
      </w:r>
      <w:r w:rsidR="00123554">
        <w:rPr>
          <w:rFonts w:ascii="Arial" w:hAnsi="Arial" w:cs="Arial"/>
          <w:sz w:val="22"/>
          <w:szCs w:val="22"/>
        </w:rPr>
        <w:t>2</w:t>
      </w:r>
      <w:r w:rsidR="00417A33" w:rsidRPr="00BF169C">
        <w:rPr>
          <w:rFonts w:ascii="Arial" w:hAnsi="Arial" w:cs="Arial"/>
          <w:sz w:val="22"/>
          <w:szCs w:val="22"/>
        </w:rPr>
        <w:t xml:space="preserve"> </w:t>
      </w:r>
      <w:proofErr w:type="spellStart"/>
      <w:r w:rsidR="00417A33" w:rsidRPr="00BF169C">
        <w:rPr>
          <w:rFonts w:ascii="Arial" w:hAnsi="Arial" w:cs="Arial"/>
          <w:sz w:val="22"/>
          <w:szCs w:val="22"/>
        </w:rPr>
        <w:t>ppkt</w:t>
      </w:r>
      <w:proofErr w:type="spellEnd"/>
      <w:r w:rsidR="00417A33" w:rsidRPr="00BF169C">
        <w:rPr>
          <w:rFonts w:ascii="Arial" w:hAnsi="Arial" w:cs="Arial"/>
          <w:sz w:val="22"/>
          <w:szCs w:val="22"/>
        </w:rPr>
        <w:t>. 1</w:t>
      </w:r>
      <w:r w:rsidR="00DE2868" w:rsidRPr="00BF169C">
        <w:rPr>
          <w:rFonts w:ascii="Arial" w:hAnsi="Arial" w:cs="Arial"/>
          <w:sz w:val="22"/>
          <w:szCs w:val="22"/>
        </w:rPr>
        <w:t xml:space="preserve">) </w:t>
      </w:r>
      <w:r>
        <w:rPr>
          <w:rFonts w:ascii="Arial" w:hAnsi="Arial" w:cs="Arial"/>
          <w:sz w:val="22"/>
          <w:szCs w:val="22"/>
        </w:rPr>
        <w:t>powinien być wystawiony</w:t>
      </w:r>
      <w:r w:rsidR="00417A33" w:rsidRPr="00BF169C">
        <w:rPr>
          <w:rFonts w:ascii="Arial" w:hAnsi="Arial" w:cs="Arial"/>
          <w:sz w:val="22"/>
          <w:szCs w:val="22"/>
        </w:rPr>
        <w:t xml:space="preserve"> nie wcześniej niż </w:t>
      </w:r>
      <w:r w:rsidR="00417A33" w:rsidRPr="00BF169C">
        <w:rPr>
          <w:rFonts w:ascii="Arial" w:hAnsi="Arial" w:cs="Arial"/>
          <w:sz w:val="22"/>
          <w:szCs w:val="22"/>
          <w:u w:val="single"/>
        </w:rPr>
        <w:t>6 miesięcy</w:t>
      </w:r>
      <w:r w:rsidR="00417A33" w:rsidRPr="00BF169C">
        <w:rPr>
          <w:rFonts w:ascii="Arial" w:hAnsi="Arial" w:cs="Arial"/>
          <w:sz w:val="22"/>
          <w:szCs w:val="22"/>
        </w:rPr>
        <w:t xml:space="preserve"> przed upływem terminu składania ofert</w:t>
      </w:r>
      <w:r>
        <w:rPr>
          <w:rFonts w:ascii="Arial" w:hAnsi="Arial" w:cs="Arial"/>
          <w:sz w:val="22"/>
          <w:szCs w:val="22"/>
        </w:rPr>
        <w:t>.</w:t>
      </w:r>
    </w:p>
    <w:p w14:paraId="0DAF13A7" w14:textId="3FDFEF97" w:rsidR="00FD0DF8" w:rsidRPr="00FD0DF8" w:rsidRDefault="00FD0DF8" w:rsidP="00FD0DF8">
      <w:pPr>
        <w:pStyle w:val="Akapitzlist"/>
        <w:numPr>
          <w:ilvl w:val="0"/>
          <w:numId w:val="27"/>
        </w:numPr>
        <w:spacing w:before="120" w:after="120"/>
        <w:ind w:left="1134" w:hanging="425"/>
        <w:jc w:val="both"/>
        <w:rPr>
          <w:rFonts w:ascii="Arial" w:hAnsi="Arial" w:cs="Arial"/>
          <w:sz w:val="22"/>
          <w:szCs w:val="22"/>
        </w:rPr>
      </w:pPr>
      <w:r>
        <w:rPr>
          <w:rFonts w:ascii="Arial" w:hAnsi="Arial" w:cs="Arial"/>
          <w:sz w:val="22"/>
          <w:szCs w:val="22"/>
        </w:rPr>
        <w:t>J</w:t>
      </w:r>
      <w:r w:rsidR="00041E27" w:rsidRPr="00FD0DF8">
        <w:rPr>
          <w:rFonts w:ascii="Arial" w:hAnsi="Arial" w:cs="Arial"/>
          <w:sz w:val="22"/>
          <w:szCs w:val="22"/>
        </w:rPr>
        <w:t xml:space="preserve">eżeli w kraju, w którym </w:t>
      </w:r>
      <w:r w:rsidR="00316074">
        <w:rPr>
          <w:rFonts w:ascii="Arial" w:hAnsi="Arial" w:cs="Arial"/>
          <w:sz w:val="22"/>
          <w:szCs w:val="22"/>
        </w:rPr>
        <w:t>W</w:t>
      </w:r>
      <w:r w:rsidR="00041E27" w:rsidRPr="00FD0DF8">
        <w:rPr>
          <w:rFonts w:ascii="Arial" w:hAnsi="Arial" w:cs="Arial"/>
          <w:sz w:val="22"/>
          <w:szCs w:val="22"/>
        </w:rPr>
        <w:t>ykonawca ma siedzibę lub miejsce zamieszkania lub miejsce zamieszkania ma</w:t>
      </w:r>
      <w:r w:rsidR="00F5156F" w:rsidRPr="00FD0DF8">
        <w:rPr>
          <w:rFonts w:ascii="Arial" w:hAnsi="Arial" w:cs="Arial"/>
          <w:sz w:val="22"/>
          <w:szCs w:val="22"/>
        </w:rPr>
        <w:t xml:space="preserve"> osoba</w:t>
      </w:r>
      <w:r w:rsidR="00041E27" w:rsidRPr="00FD0DF8">
        <w:rPr>
          <w:rFonts w:ascii="Arial" w:hAnsi="Arial" w:cs="Arial"/>
          <w:sz w:val="22"/>
          <w:szCs w:val="22"/>
        </w:rPr>
        <w:t>, któr</w:t>
      </w:r>
      <w:r w:rsidR="00F5156F" w:rsidRPr="00FD0DF8">
        <w:rPr>
          <w:rFonts w:ascii="Arial" w:hAnsi="Arial" w:cs="Arial"/>
          <w:sz w:val="22"/>
          <w:szCs w:val="22"/>
        </w:rPr>
        <w:t>ej</w:t>
      </w:r>
      <w:r w:rsidR="00041E27" w:rsidRPr="00FD0DF8">
        <w:rPr>
          <w:rFonts w:ascii="Arial" w:hAnsi="Arial" w:cs="Arial"/>
          <w:sz w:val="22"/>
          <w:szCs w:val="22"/>
        </w:rPr>
        <w:t xml:space="preserve"> </w:t>
      </w:r>
      <w:r w:rsidR="00F5156F" w:rsidRPr="00FD0DF8">
        <w:rPr>
          <w:rFonts w:ascii="Arial" w:hAnsi="Arial" w:cs="Arial"/>
          <w:sz w:val="22"/>
          <w:szCs w:val="22"/>
        </w:rPr>
        <w:t xml:space="preserve">dokument dotyczy, nie wydaje się dokumentów, o których mowa w pkt. </w:t>
      </w:r>
      <w:r w:rsidR="00F5156F" w:rsidRPr="00FD0DF8">
        <w:rPr>
          <w:rFonts w:ascii="Arial" w:hAnsi="Arial" w:cs="Arial"/>
          <w:b/>
          <w:sz w:val="22"/>
          <w:szCs w:val="22"/>
        </w:rPr>
        <w:t xml:space="preserve">4. </w:t>
      </w:r>
      <w:proofErr w:type="spellStart"/>
      <w:r w:rsidR="00F5156F" w:rsidRPr="00FD0DF8">
        <w:rPr>
          <w:rFonts w:ascii="Arial" w:hAnsi="Arial" w:cs="Arial"/>
          <w:b/>
          <w:sz w:val="22"/>
          <w:szCs w:val="22"/>
        </w:rPr>
        <w:t>ppkt</w:t>
      </w:r>
      <w:proofErr w:type="spellEnd"/>
      <w:r w:rsidR="00F5156F" w:rsidRPr="00FD0DF8">
        <w:rPr>
          <w:rFonts w:ascii="Arial" w:hAnsi="Arial" w:cs="Arial"/>
          <w:b/>
          <w:sz w:val="22"/>
          <w:szCs w:val="22"/>
        </w:rPr>
        <w:t>. 1),</w:t>
      </w:r>
      <w:r w:rsidR="00F5156F" w:rsidRPr="00FD0DF8">
        <w:rPr>
          <w:rFonts w:ascii="Arial" w:hAnsi="Arial" w:cs="Arial"/>
          <w:sz w:val="22"/>
          <w:szCs w:val="22"/>
        </w:rPr>
        <w:t xml:space="preserve"> zastępuje się je dokumentem zawierającym odpowiednio oświadczenie </w:t>
      </w:r>
      <w:r w:rsidR="00316074">
        <w:rPr>
          <w:rFonts w:ascii="Arial" w:hAnsi="Arial" w:cs="Arial"/>
          <w:sz w:val="22"/>
          <w:szCs w:val="22"/>
        </w:rPr>
        <w:t>W</w:t>
      </w:r>
      <w:r w:rsidR="00F5156F" w:rsidRPr="00FD0DF8">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16074">
        <w:rPr>
          <w:rFonts w:ascii="Arial" w:hAnsi="Arial" w:cs="Arial"/>
          <w:sz w:val="22"/>
          <w:szCs w:val="22"/>
        </w:rPr>
        <w:t>W</w:t>
      </w:r>
      <w:r w:rsidR="00F5156F" w:rsidRPr="00FD0DF8">
        <w:rPr>
          <w:rFonts w:ascii="Arial" w:hAnsi="Arial" w:cs="Arial"/>
          <w:sz w:val="22"/>
          <w:szCs w:val="22"/>
        </w:rPr>
        <w:t xml:space="preserve">ykonawcy lub miejsce zamieszkania tej osoby. </w:t>
      </w:r>
      <w:r w:rsidR="00041E27" w:rsidRPr="00FD0DF8">
        <w:rPr>
          <w:rFonts w:ascii="Arial" w:hAnsi="Arial" w:cs="Arial"/>
          <w:bCs/>
          <w:sz w:val="22"/>
          <w:szCs w:val="22"/>
        </w:rPr>
        <w:t xml:space="preserve">Oświadczenie, powinno być wystawione nie wcześniej niż </w:t>
      </w:r>
      <w:r w:rsidR="00041E27" w:rsidRPr="00FD0DF8">
        <w:rPr>
          <w:rFonts w:ascii="Arial" w:hAnsi="Arial" w:cs="Arial"/>
          <w:bCs/>
          <w:sz w:val="22"/>
          <w:szCs w:val="22"/>
          <w:u w:val="single"/>
        </w:rPr>
        <w:t>6 miesięcy</w:t>
      </w:r>
      <w:r w:rsidR="00041E27" w:rsidRPr="00FD0DF8">
        <w:rPr>
          <w:rFonts w:ascii="Arial" w:hAnsi="Arial" w:cs="Arial"/>
          <w:bCs/>
          <w:sz w:val="22"/>
          <w:szCs w:val="22"/>
        </w:rPr>
        <w:t xml:space="preserve"> przed upływem składania terminu składania ofert w stosunku do oświadczenia potwierdzającego, że nie otwarto jego likwidacji ani nie ogłoszono upadłości</w:t>
      </w:r>
      <w:r w:rsidRPr="00FD0DF8">
        <w:rPr>
          <w:rFonts w:ascii="Arial" w:hAnsi="Arial" w:cs="Arial"/>
          <w:bCs/>
          <w:sz w:val="22"/>
          <w:szCs w:val="22"/>
        </w:rPr>
        <w:t>.</w:t>
      </w:r>
      <w:r w:rsidR="00041E27" w:rsidRPr="00FD0DF8">
        <w:rPr>
          <w:rFonts w:ascii="Arial" w:hAnsi="Arial" w:cs="Arial"/>
          <w:bCs/>
          <w:sz w:val="22"/>
          <w:szCs w:val="22"/>
        </w:rPr>
        <w:t xml:space="preserve"> </w:t>
      </w:r>
    </w:p>
    <w:p w14:paraId="3E4684BB" w14:textId="1091B47A" w:rsidR="0089793B" w:rsidRPr="00FD0DF8" w:rsidRDefault="00954578" w:rsidP="0043206B">
      <w:pPr>
        <w:pStyle w:val="Akapitzlist"/>
        <w:numPr>
          <w:ilvl w:val="0"/>
          <w:numId w:val="23"/>
        </w:numPr>
        <w:spacing w:before="120" w:after="120"/>
        <w:jc w:val="both"/>
        <w:rPr>
          <w:rFonts w:ascii="Arial" w:hAnsi="Arial" w:cs="Arial"/>
          <w:b/>
          <w:color w:val="FF0000"/>
          <w:sz w:val="22"/>
          <w:szCs w:val="22"/>
        </w:rPr>
      </w:pPr>
      <w:r w:rsidRPr="00FD0DF8">
        <w:rPr>
          <w:rFonts w:ascii="Arial" w:hAnsi="Arial" w:cs="Arial"/>
          <w:sz w:val="22"/>
          <w:szCs w:val="22"/>
        </w:rPr>
        <w:t>W przypadku udzielonego pełnomocnictwa</w:t>
      </w:r>
      <w:r w:rsidRPr="00FD0DF8">
        <w:rPr>
          <w:rFonts w:ascii="Arial" w:hAnsi="Arial" w:cs="Arial"/>
          <w:b/>
          <w:sz w:val="22"/>
          <w:szCs w:val="22"/>
        </w:rPr>
        <w:t xml:space="preserve"> </w:t>
      </w:r>
      <w:r w:rsidRPr="00FD0DF8">
        <w:rPr>
          <w:rFonts w:ascii="Arial" w:hAnsi="Arial" w:cs="Arial"/>
          <w:sz w:val="22"/>
          <w:szCs w:val="22"/>
        </w:rPr>
        <w:t xml:space="preserve">Wykonawcy muszą dołączyć do </w:t>
      </w:r>
      <w:r w:rsidR="00405BD3" w:rsidRPr="00FD0DF8">
        <w:rPr>
          <w:rFonts w:ascii="Arial" w:hAnsi="Arial" w:cs="Arial"/>
          <w:sz w:val="22"/>
          <w:szCs w:val="22"/>
        </w:rPr>
        <w:t>oferty</w:t>
      </w:r>
      <w:r w:rsidRPr="00FD0DF8">
        <w:rPr>
          <w:rFonts w:ascii="Arial" w:hAnsi="Arial" w:cs="Arial"/>
          <w:sz w:val="22"/>
          <w:szCs w:val="22"/>
        </w:rPr>
        <w:t xml:space="preserve"> oryginał pełnomocnictwa lub kopię pełnomocnictwa poświad</w:t>
      </w:r>
      <w:r w:rsidR="00E63305" w:rsidRPr="00FD0DF8">
        <w:rPr>
          <w:rFonts w:ascii="Arial" w:hAnsi="Arial" w:cs="Arial"/>
          <w:sz w:val="22"/>
          <w:szCs w:val="22"/>
        </w:rPr>
        <w:t>czoną „za zgodność z oryginałem”</w:t>
      </w:r>
      <w:r w:rsidRPr="00FD0DF8">
        <w:rPr>
          <w:rFonts w:ascii="Arial" w:hAnsi="Arial" w:cs="Arial"/>
          <w:sz w:val="22"/>
          <w:szCs w:val="22"/>
        </w:rPr>
        <w:t xml:space="preserve"> przez notariusza – jeżeli dotyczy. Pełnomocnictwo musi być wystawione w sposób </w:t>
      </w:r>
      <w:r w:rsidR="004D5AEA" w:rsidRPr="00FD0DF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FD0DF8">
        <w:rPr>
          <w:rFonts w:ascii="Arial" w:hAnsi="Arial" w:cs="Arial"/>
          <w:sz w:val="22"/>
          <w:szCs w:val="22"/>
        </w:rPr>
        <w:t xml:space="preserve"> art. 23 ust. 2 ustawy </w:t>
      </w:r>
      <w:proofErr w:type="spellStart"/>
      <w:r w:rsidR="00321C89" w:rsidRPr="00FD0DF8">
        <w:rPr>
          <w:rFonts w:ascii="Arial" w:hAnsi="Arial" w:cs="Arial"/>
          <w:sz w:val="22"/>
          <w:szCs w:val="22"/>
        </w:rPr>
        <w:t>Pzp</w:t>
      </w:r>
      <w:proofErr w:type="spellEnd"/>
      <w:r w:rsidR="00321C89" w:rsidRPr="00FD0DF8">
        <w:rPr>
          <w:rFonts w:ascii="Arial" w:hAnsi="Arial" w:cs="Arial"/>
          <w:sz w:val="22"/>
          <w:szCs w:val="22"/>
        </w:rPr>
        <w:t xml:space="preserve">. Wymagania w zakresie form pełnomocnictw dotyczą również pełnomocnictw pośrednich </w:t>
      </w:r>
      <w:r w:rsidR="00321C89" w:rsidRPr="00FD0DF8">
        <w:rPr>
          <w:rFonts w:ascii="Arial" w:hAnsi="Arial" w:cs="Arial"/>
          <w:sz w:val="22"/>
          <w:szCs w:val="22"/>
        </w:rPr>
        <w:lastRenderedPageBreak/>
        <w:t>(tj. wystawionych przez organy statutowe Wykonawcy dla osób, które z kolei udzielają pełnomocnictwa osobom podpisującym ofertę).</w:t>
      </w:r>
    </w:p>
    <w:p w14:paraId="325EC1CA" w14:textId="77777777" w:rsidR="0089793B" w:rsidRPr="0089793B" w:rsidRDefault="00321C89"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64620576" w:rsidR="001F438B" w:rsidRPr="00BF169C" w:rsidRDefault="001F438B" w:rsidP="0043206B">
      <w:pPr>
        <w:pStyle w:val="Akapitzlist"/>
        <w:numPr>
          <w:ilvl w:val="0"/>
          <w:numId w:val="23"/>
        </w:numPr>
        <w:spacing w:after="40"/>
        <w:contextualSpacing w:val="0"/>
        <w:jc w:val="both"/>
        <w:rPr>
          <w:rFonts w:ascii="Arial" w:hAnsi="Arial" w:cs="Arial"/>
          <w:sz w:val="22"/>
          <w:szCs w:val="22"/>
        </w:rPr>
      </w:pPr>
      <w:r w:rsidRPr="00BF169C">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9A073B">
        <w:rPr>
          <w:rFonts w:ascii="Arial" w:hAnsi="Arial" w:cs="Arial"/>
          <w:sz w:val="22"/>
          <w:szCs w:val="22"/>
        </w:rPr>
        <w:t>Z</w:t>
      </w:r>
      <w:r w:rsidRPr="00BF169C">
        <w:rPr>
          <w:rFonts w:ascii="Arial" w:hAnsi="Arial" w:cs="Arial"/>
          <w:sz w:val="22"/>
          <w:szCs w:val="22"/>
        </w:rPr>
        <w:t>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43206B">
      <w:pPr>
        <w:pStyle w:val="Nagwek1"/>
        <w:numPr>
          <w:ilvl w:val="0"/>
          <w:numId w:val="16"/>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06E811C7" w:rsidR="00AF6EFF" w:rsidRPr="00B8531C" w:rsidRDefault="001C038E" w:rsidP="0043206B">
      <w:pPr>
        <w:pStyle w:val="Akapitzlist"/>
        <w:numPr>
          <w:ilvl w:val="0"/>
          <w:numId w:val="29"/>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t>
      </w:r>
      <w:r w:rsidR="00316074">
        <w:rPr>
          <w:rFonts w:ascii="Arial" w:hAnsi="Arial" w:cs="Arial"/>
          <w:sz w:val="22"/>
          <w:szCs w:val="22"/>
        </w:rPr>
        <w:t>W</w:t>
      </w:r>
      <w:r w:rsidRPr="00AF6EFF">
        <w:rPr>
          <w:rFonts w:ascii="Arial" w:hAnsi="Arial" w:cs="Arial"/>
          <w:sz w:val="22"/>
          <w:szCs w:val="22"/>
        </w:rPr>
        <w:t xml:space="preserve">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proofErr w:type="spellStart"/>
      <w:r w:rsidR="00211127" w:rsidRPr="00B8531C">
        <w:rPr>
          <w:rFonts w:ascii="Arial" w:hAnsi="Arial" w:cs="Arial"/>
          <w:sz w:val="22"/>
          <w:szCs w:val="22"/>
        </w:rPr>
        <w:t>ppkt</w:t>
      </w:r>
      <w:proofErr w:type="spellEnd"/>
      <w:r w:rsidR="00211127" w:rsidRPr="00B8531C">
        <w:rPr>
          <w:rFonts w:ascii="Arial" w:hAnsi="Arial" w:cs="Arial"/>
          <w:sz w:val="22"/>
          <w:szCs w:val="22"/>
        </w:rPr>
        <w:t xml:space="preserve">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3257E7">
        <w:rPr>
          <w:rFonts w:ascii="Arial" w:hAnsi="Arial" w:cs="Arial"/>
          <w:sz w:val="22"/>
          <w:szCs w:val="22"/>
        </w:rPr>
        <w:br/>
      </w:r>
      <w:r w:rsidR="007E3098" w:rsidRPr="00B8531C">
        <w:rPr>
          <w:rFonts w:ascii="Arial" w:hAnsi="Arial" w:cs="Arial"/>
          <w:sz w:val="22"/>
          <w:szCs w:val="22"/>
        </w:rPr>
        <w:t>pkt</w:t>
      </w:r>
      <w:r w:rsidR="00E41759" w:rsidRPr="00B8531C">
        <w:rPr>
          <w:rFonts w:ascii="Arial" w:hAnsi="Arial" w:cs="Arial"/>
          <w:sz w:val="22"/>
          <w:szCs w:val="22"/>
        </w:rPr>
        <w:t>. 1</w:t>
      </w:r>
      <w:r w:rsidR="003257E7">
        <w:rPr>
          <w:rFonts w:ascii="Arial" w:hAnsi="Arial" w:cs="Arial"/>
          <w:sz w:val="22"/>
          <w:szCs w:val="22"/>
        </w:rPr>
        <w:t xml:space="preserve">, </w:t>
      </w:r>
      <w:r w:rsidR="00FD0DF8">
        <w:rPr>
          <w:rFonts w:ascii="Arial" w:hAnsi="Arial" w:cs="Arial"/>
          <w:sz w:val="22"/>
          <w:szCs w:val="22"/>
        </w:rPr>
        <w:t xml:space="preserve">pkt 2) </w:t>
      </w:r>
      <w:proofErr w:type="spellStart"/>
      <w:r w:rsidR="00FD0DF8">
        <w:rPr>
          <w:rFonts w:ascii="Arial" w:hAnsi="Arial" w:cs="Arial"/>
          <w:sz w:val="22"/>
          <w:szCs w:val="22"/>
        </w:rPr>
        <w:t>ppkt</w:t>
      </w:r>
      <w:proofErr w:type="spellEnd"/>
      <w:r w:rsidR="00FD0DF8">
        <w:rPr>
          <w:rFonts w:ascii="Arial" w:hAnsi="Arial" w:cs="Arial"/>
          <w:sz w:val="22"/>
          <w:szCs w:val="22"/>
        </w:rPr>
        <w:t xml:space="preserve"> 1)</w:t>
      </w:r>
      <w:r w:rsidR="005C00A2" w:rsidRPr="00B8531C">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5EA27643" w:rsidR="00AF6EFF" w:rsidRPr="00B8531C" w:rsidRDefault="007D2CD7" w:rsidP="0043206B">
      <w:pPr>
        <w:pStyle w:val="Akapitzlist"/>
        <w:numPr>
          <w:ilvl w:val="0"/>
          <w:numId w:val="29"/>
        </w:numPr>
        <w:spacing w:before="120" w:after="120"/>
        <w:jc w:val="both"/>
        <w:rPr>
          <w:rFonts w:ascii="Arial" w:hAnsi="Arial" w:cs="Arial"/>
          <w:b/>
          <w:sz w:val="22"/>
          <w:szCs w:val="22"/>
        </w:rPr>
      </w:pPr>
      <w:r w:rsidRPr="00B8531C">
        <w:rPr>
          <w:rFonts w:ascii="Arial" w:hAnsi="Arial" w:cs="Arial"/>
          <w:sz w:val="22"/>
          <w:szCs w:val="22"/>
        </w:rPr>
        <w:t xml:space="preserve">Wykonawcy, zgodnie z art. 141 ustawy </w:t>
      </w:r>
      <w:proofErr w:type="spellStart"/>
      <w:r w:rsidRPr="00B8531C">
        <w:rPr>
          <w:rFonts w:ascii="Arial" w:hAnsi="Arial" w:cs="Arial"/>
          <w:sz w:val="22"/>
          <w:szCs w:val="22"/>
        </w:rPr>
        <w:t>Pzp</w:t>
      </w:r>
      <w:proofErr w:type="spellEnd"/>
      <w:r w:rsidRPr="00B8531C">
        <w:rPr>
          <w:rFonts w:ascii="Arial" w:hAnsi="Arial" w:cs="Arial"/>
          <w:sz w:val="22"/>
          <w:szCs w:val="22"/>
        </w:rPr>
        <w:t>,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43206B">
      <w:pPr>
        <w:pStyle w:val="Akapitzlist"/>
        <w:numPr>
          <w:ilvl w:val="0"/>
          <w:numId w:val="29"/>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43206B">
      <w:pPr>
        <w:pStyle w:val="Nagwek1"/>
        <w:numPr>
          <w:ilvl w:val="0"/>
          <w:numId w:val="16"/>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647B4E79" w14:textId="0BF8D835" w:rsidR="00923FA1" w:rsidRDefault="00A5798D" w:rsidP="009E2C17">
      <w:pPr>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7A75C6">
        <w:rPr>
          <w:rFonts w:ascii="Arial" w:hAnsi="Arial" w:cs="Arial"/>
          <w:i/>
          <w:color w:val="FF0000"/>
          <w:sz w:val="22"/>
          <w:szCs w:val="22"/>
        </w:rPr>
        <w:t xml:space="preserve"> </w:t>
      </w:r>
      <w:r w:rsidR="007A75C6" w:rsidRPr="00B8531C">
        <w:rPr>
          <w:rFonts w:ascii="Arial" w:hAnsi="Arial" w:cs="Arial"/>
          <w:i/>
          <w:sz w:val="22"/>
          <w:szCs w:val="22"/>
        </w:rPr>
        <w:t xml:space="preserve">z 2016 r. poz. 710 z </w:t>
      </w:r>
      <w:proofErr w:type="spellStart"/>
      <w:r w:rsidR="007A75C6" w:rsidRPr="00B8531C">
        <w:rPr>
          <w:rFonts w:ascii="Arial" w:hAnsi="Arial" w:cs="Arial"/>
          <w:i/>
          <w:sz w:val="22"/>
          <w:szCs w:val="22"/>
        </w:rPr>
        <w:t>póżn</w:t>
      </w:r>
      <w:proofErr w:type="spellEnd"/>
      <w:r w:rsidR="007A75C6" w:rsidRPr="00B8531C">
        <w:rPr>
          <w:rFonts w:ascii="Arial" w:hAnsi="Arial" w:cs="Arial"/>
          <w:i/>
          <w:sz w:val="22"/>
          <w:szCs w:val="22"/>
        </w:rPr>
        <w:t>.</w:t>
      </w:r>
      <w:r w:rsidR="006A46EE" w:rsidRPr="00B8531C">
        <w:rPr>
          <w:rFonts w:ascii="Arial" w:hAnsi="Arial" w:cs="Arial"/>
          <w:i/>
          <w:sz w:val="22"/>
          <w:szCs w:val="22"/>
        </w:rPr>
        <w:t xml:space="preserve"> zm</w:t>
      </w:r>
      <w:r w:rsidR="00923FA1" w:rsidRPr="00B8531C">
        <w:rPr>
          <w:rFonts w:ascii="Arial" w:hAnsi="Arial" w:cs="Arial"/>
          <w:i/>
          <w:sz w:val="22"/>
          <w:szCs w:val="22"/>
        </w:rPr>
        <w:t>.)</w:t>
      </w:r>
      <w:r w:rsidR="00923FA1" w:rsidRPr="00B8531C">
        <w:rPr>
          <w:rFonts w:ascii="Arial" w:hAnsi="Arial" w:cs="Arial"/>
          <w:sz w:val="22"/>
          <w:szCs w:val="22"/>
        </w:rPr>
        <w:t>.</w:t>
      </w:r>
    </w:p>
    <w:p w14:paraId="2EEEF2E2" w14:textId="7788D7AE" w:rsidR="00EC565D" w:rsidRDefault="00EC565D" w:rsidP="009E2C17">
      <w:pPr>
        <w:jc w:val="both"/>
        <w:rPr>
          <w:rFonts w:ascii="Arial" w:hAnsi="Arial" w:cs="Arial"/>
          <w:sz w:val="22"/>
          <w:szCs w:val="22"/>
        </w:rPr>
      </w:pPr>
    </w:p>
    <w:p w14:paraId="57C73827" w14:textId="77777777" w:rsidR="00EC565D" w:rsidRPr="00B8531C" w:rsidRDefault="00EC565D" w:rsidP="009E2C17">
      <w:pPr>
        <w:jc w:val="both"/>
        <w:rPr>
          <w:rFonts w:ascii="Arial" w:hAnsi="Arial" w:cs="Arial"/>
          <w:sz w:val="22"/>
          <w:szCs w:val="22"/>
        </w:rPr>
      </w:pPr>
    </w:p>
    <w:p w14:paraId="697E626E" w14:textId="63E713D3" w:rsidR="00923FA1" w:rsidRPr="00FF1E92" w:rsidRDefault="00923FA1" w:rsidP="0043206B">
      <w:pPr>
        <w:pStyle w:val="Tekstpodstawowy"/>
        <w:numPr>
          <w:ilvl w:val="0"/>
          <w:numId w:val="6"/>
        </w:numPr>
        <w:tabs>
          <w:tab w:val="left" w:pos="360"/>
        </w:tabs>
        <w:suppressAutoHyphens/>
        <w:ind w:left="284" w:hanging="284"/>
        <w:jc w:val="both"/>
        <w:rPr>
          <w:rFonts w:ascii="Arial" w:hAnsi="Arial" w:cs="Arial"/>
          <w:sz w:val="22"/>
          <w:szCs w:val="22"/>
        </w:rPr>
      </w:pPr>
      <w:r w:rsidRPr="00FF1E92">
        <w:rPr>
          <w:rFonts w:ascii="Arial" w:hAnsi="Arial" w:cs="Arial"/>
          <w:sz w:val="22"/>
          <w:szCs w:val="22"/>
        </w:rPr>
        <w:t xml:space="preserve">Cenę oferty należy obliczyć jako sumę </w:t>
      </w:r>
      <w:r w:rsidR="007753B0" w:rsidRPr="00FF1E92">
        <w:rPr>
          <w:rFonts w:ascii="Arial" w:hAnsi="Arial" w:cs="Arial"/>
          <w:sz w:val="22"/>
          <w:szCs w:val="22"/>
        </w:rPr>
        <w:t xml:space="preserve">kwot za poszczególne elementy robót określone w przedmiarach </w:t>
      </w:r>
      <w:r w:rsidR="00E4042A" w:rsidRPr="00FF1E92">
        <w:rPr>
          <w:rFonts w:ascii="Arial" w:hAnsi="Arial" w:cs="Arial"/>
          <w:sz w:val="22"/>
          <w:szCs w:val="22"/>
        </w:rPr>
        <w:t>Cena ta musi zawierać wszystkie koszty związane z realizacją zadania wraz z podatkiem VAT.</w:t>
      </w:r>
    </w:p>
    <w:p w14:paraId="3092F412" w14:textId="45771147" w:rsidR="005A7948" w:rsidRPr="00FF1E92" w:rsidRDefault="00EA136D" w:rsidP="0043206B">
      <w:pPr>
        <w:numPr>
          <w:ilvl w:val="0"/>
          <w:numId w:val="6"/>
        </w:numPr>
        <w:tabs>
          <w:tab w:val="left" w:pos="360"/>
        </w:tabs>
        <w:suppressAutoHyphens/>
        <w:ind w:left="284" w:hanging="284"/>
        <w:jc w:val="both"/>
        <w:rPr>
          <w:rFonts w:ascii="Arial" w:hAnsi="Arial" w:cs="Arial"/>
          <w:sz w:val="22"/>
          <w:szCs w:val="22"/>
        </w:rPr>
      </w:pPr>
      <w:r w:rsidRPr="00FF1E92">
        <w:rPr>
          <w:rFonts w:ascii="Arial" w:hAnsi="Arial" w:cs="Arial"/>
          <w:sz w:val="22"/>
          <w:szCs w:val="22"/>
        </w:rPr>
        <w:t xml:space="preserve">Cenę wynikającą z kosztorysu ofertowego </w:t>
      </w:r>
      <w:r w:rsidR="00923FA1" w:rsidRPr="00FF1E92">
        <w:rPr>
          <w:rFonts w:ascii="Arial" w:hAnsi="Arial" w:cs="Arial"/>
          <w:sz w:val="22"/>
          <w:szCs w:val="22"/>
        </w:rPr>
        <w:t>Wykonawca określi</w:t>
      </w:r>
      <w:r w:rsidR="00090C1E" w:rsidRPr="00FF1E92">
        <w:rPr>
          <w:rFonts w:ascii="Arial" w:hAnsi="Arial" w:cs="Arial"/>
          <w:sz w:val="22"/>
          <w:szCs w:val="22"/>
        </w:rPr>
        <w:t xml:space="preserve"> w załączniku nr 1</w:t>
      </w:r>
      <w:r w:rsidR="00494C11" w:rsidRPr="00FF1E92">
        <w:rPr>
          <w:rFonts w:ascii="Arial" w:hAnsi="Arial" w:cs="Arial"/>
          <w:sz w:val="22"/>
          <w:szCs w:val="22"/>
        </w:rPr>
        <w:t xml:space="preserve"> </w:t>
      </w:r>
      <w:r w:rsidR="007F09E4" w:rsidRPr="00FF1E92">
        <w:rPr>
          <w:rFonts w:ascii="Arial" w:hAnsi="Arial" w:cs="Arial"/>
          <w:sz w:val="22"/>
          <w:szCs w:val="22"/>
        </w:rPr>
        <w:t xml:space="preserve"> </w:t>
      </w:r>
      <w:r w:rsidR="00923FA1" w:rsidRPr="00FF1E92">
        <w:rPr>
          <w:rFonts w:ascii="Arial" w:hAnsi="Arial" w:cs="Arial"/>
          <w:sz w:val="22"/>
          <w:szCs w:val="22"/>
        </w:rPr>
        <w:t>do SIWZ</w:t>
      </w:r>
      <w:r w:rsidR="005A7948" w:rsidRPr="00FF1E92">
        <w:rPr>
          <w:rFonts w:ascii="Arial" w:hAnsi="Arial" w:cs="Arial"/>
          <w:sz w:val="22"/>
          <w:szCs w:val="22"/>
        </w:rPr>
        <w:t>.</w:t>
      </w:r>
    </w:p>
    <w:p w14:paraId="10AA35C7" w14:textId="2BBCEBDB" w:rsidR="00923FA1" w:rsidRPr="00FF1E92"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FF1E92">
        <w:rPr>
          <w:rFonts w:ascii="Arial" w:hAnsi="Arial" w:cs="Arial"/>
          <w:sz w:val="22"/>
          <w:szCs w:val="22"/>
          <w:lang w:val="cs-CZ"/>
        </w:rPr>
        <w:t>Wartość cen należy podać do dwóch miejsc po przecinku.</w:t>
      </w:r>
    </w:p>
    <w:p w14:paraId="6CDDC199" w14:textId="77777777" w:rsidR="00AF6EFF" w:rsidRPr="00FF1E92"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FF1E92">
        <w:rPr>
          <w:rFonts w:ascii="Arial" w:hAnsi="Arial" w:cs="Arial"/>
          <w:sz w:val="22"/>
          <w:szCs w:val="22"/>
          <w:lang w:val="cs-CZ"/>
        </w:rPr>
        <w:t>Zaoferowana cena musi uwzględniać:</w:t>
      </w:r>
    </w:p>
    <w:p w14:paraId="1258EE2A" w14:textId="77777777" w:rsidR="00AF6EFF" w:rsidRPr="00FF1E92" w:rsidRDefault="00923FA1" w:rsidP="0043206B">
      <w:pPr>
        <w:pStyle w:val="Akapitzlist"/>
        <w:numPr>
          <w:ilvl w:val="0"/>
          <w:numId w:val="30"/>
        </w:numPr>
        <w:ind w:left="1134" w:hanging="425"/>
        <w:jc w:val="both"/>
        <w:rPr>
          <w:rFonts w:ascii="Arial" w:hAnsi="Arial" w:cs="Arial"/>
          <w:sz w:val="22"/>
          <w:szCs w:val="22"/>
        </w:rPr>
      </w:pPr>
      <w:r w:rsidRPr="00FF1E92">
        <w:rPr>
          <w:rFonts w:ascii="Arial" w:hAnsi="Arial" w:cs="Arial"/>
          <w:sz w:val="22"/>
          <w:szCs w:val="22"/>
        </w:rPr>
        <w:t>wykonanie zamówienia zgodnie z zapisami SIWZ i jej załącznikami,</w:t>
      </w:r>
      <w:r w:rsidR="00825588" w:rsidRPr="00FF1E92">
        <w:rPr>
          <w:rFonts w:ascii="Arial" w:hAnsi="Arial" w:cs="Arial"/>
          <w:sz w:val="22"/>
          <w:szCs w:val="22"/>
        </w:rPr>
        <w:t xml:space="preserve"> </w:t>
      </w:r>
    </w:p>
    <w:p w14:paraId="78B5842A" w14:textId="77777777" w:rsidR="00AF6EFF" w:rsidRPr="00FF1E92" w:rsidRDefault="00923FA1" w:rsidP="0043206B">
      <w:pPr>
        <w:pStyle w:val="Akapitzlist"/>
        <w:numPr>
          <w:ilvl w:val="0"/>
          <w:numId w:val="30"/>
        </w:numPr>
        <w:spacing w:before="120" w:after="120"/>
        <w:ind w:left="1134" w:hanging="425"/>
        <w:jc w:val="both"/>
        <w:rPr>
          <w:rFonts w:ascii="Arial" w:hAnsi="Arial" w:cs="Arial"/>
          <w:sz w:val="22"/>
          <w:szCs w:val="22"/>
        </w:rPr>
      </w:pPr>
      <w:r w:rsidRPr="00FF1E92">
        <w:rPr>
          <w:rFonts w:ascii="Arial" w:hAnsi="Arial" w:cs="Arial"/>
          <w:sz w:val="22"/>
          <w:szCs w:val="22"/>
        </w:rPr>
        <w:t xml:space="preserve">organizację, wykonanie, zabezpieczenie zaplecza i placu budowy wraz z doprowadzeniem </w:t>
      </w:r>
      <w:r w:rsidR="00A0238D" w:rsidRPr="00FF1E92">
        <w:rPr>
          <w:rFonts w:ascii="Arial" w:hAnsi="Arial" w:cs="Arial"/>
          <w:sz w:val="22"/>
          <w:szCs w:val="22"/>
        </w:rPr>
        <w:t>potrzebnych mediów (</w:t>
      </w:r>
      <w:r w:rsidRPr="00FF1E92">
        <w:rPr>
          <w:rFonts w:ascii="Arial" w:hAnsi="Arial" w:cs="Arial"/>
          <w:sz w:val="22"/>
          <w:szCs w:val="22"/>
        </w:rPr>
        <w:t xml:space="preserve">energii elektrycznej, wody, ciepła i innych mediów oraz zabezpieczeniami wynikającymi z BHP i </w:t>
      </w:r>
      <w:r w:rsidR="004D79F9" w:rsidRPr="00FF1E92">
        <w:rPr>
          <w:rFonts w:ascii="Arial" w:hAnsi="Arial" w:cs="Arial"/>
          <w:sz w:val="22"/>
          <w:szCs w:val="22"/>
        </w:rPr>
        <w:t>ppoż.</w:t>
      </w:r>
      <w:r w:rsidR="00A0238D" w:rsidRPr="00FF1E92">
        <w:rPr>
          <w:rFonts w:ascii="Arial" w:hAnsi="Arial" w:cs="Arial"/>
          <w:sz w:val="22"/>
          <w:szCs w:val="22"/>
        </w:rPr>
        <w:t>)</w:t>
      </w:r>
      <w:r w:rsidR="00AF6EFF" w:rsidRPr="00FF1E92">
        <w:rPr>
          <w:rFonts w:ascii="Arial" w:hAnsi="Arial" w:cs="Arial"/>
          <w:sz w:val="22"/>
          <w:szCs w:val="22"/>
        </w:rPr>
        <w:t>,</w:t>
      </w:r>
    </w:p>
    <w:p w14:paraId="669C4753" w14:textId="77777777" w:rsidR="00AF6EFF" w:rsidRPr="00FF1E92" w:rsidRDefault="00923FA1" w:rsidP="0043206B">
      <w:pPr>
        <w:pStyle w:val="Akapitzlist"/>
        <w:numPr>
          <w:ilvl w:val="0"/>
          <w:numId w:val="30"/>
        </w:numPr>
        <w:spacing w:before="120" w:after="120"/>
        <w:ind w:left="1134" w:hanging="425"/>
        <w:jc w:val="both"/>
        <w:rPr>
          <w:rFonts w:ascii="Arial" w:hAnsi="Arial" w:cs="Arial"/>
          <w:sz w:val="22"/>
          <w:szCs w:val="22"/>
        </w:rPr>
      </w:pPr>
      <w:r w:rsidRPr="00FF1E92">
        <w:rPr>
          <w:rFonts w:ascii="Arial" w:hAnsi="Arial" w:cs="Arial"/>
          <w:sz w:val="22"/>
          <w:szCs w:val="22"/>
        </w:rPr>
        <w:t>koszty ochrony zaplecza i placu budowy,</w:t>
      </w:r>
    </w:p>
    <w:p w14:paraId="146935F6"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zużycia wody, energii elektrycznej i ciepła,</w:t>
      </w:r>
    </w:p>
    <w:p w14:paraId="2347ED0B" w14:textId="77777777" w:rsidR="00AF6EFF" w:rsidRPr="008B34EF" w:rsidRDefault="008B2264"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14:paraId="195D8E33"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opracowanie planu bezpieczeństwa i ochrony zdrowia,</w:t>
      </w:r>
    </w:p>
    <w:p w14:paraId="3524EDC7"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uzyskania zgody na ewentualne zajęcia ulic, chodników, zmiany organizacji ruchu na czas budowy,</w:t>
      </w:r>
    </w:p>
    <w:p w14:paraId="2075EAFD" w14:textId="6E273A5E" w:rsidR="00AF6EFF" w:rsidRPr="00AF6EF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zagospodarowanie odpadów i </w:t>
      </w:r>
      <w:r w:rsidR="00603767" w:rsidRPr="00AF6EFF">
        <w:rPr>
          <w:rFonts w:ascii="Arial" w:hAnsi="Arial" w:cs="Arial"/>
          <w:sz w:val="22"/>
          <w:szCs w:val="22"/>
        </w:rPr>
        <w:t xml:space="preserve">materiałów z </w:t>
      </w:r>
      <w:r w:rsidR="00E04FD4" w:rsidRPr="00AF6EFF">
        <w:rPr>
          <w:rFonts w:ascii="Arial" w:hAnsi="Arial" w:cs="Arial"/>
          <w:sz w:val="22"/>
          <w:szCs w:val="22"/>
        </w:rPr>
        <w:t>rozbiórek</w:t>
      </w:r>
      <w:r w:rsidR="00842075" w:rsidRPr="00AF6EFF">
        <w:rPr>
          <w:rFonts w:ascii="Arial" w:hAnsi="Arial" w:cs="Arial"/>
          <w:sz w:val="22"/>
          <w:szCs w:val="22"/>
        </w:rPr>
        <w:t>,</w:t>
      </w:r>
    </w:p>
    <w:p w14:paraId="66C4B902" w14:textId="77777777" w:rsidR="00AF6EFF" w:rsidRPr="00AF6EF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lastRenderedPageBreak/>
        <w:t>przeprowadzenie wszelkich wymaganych przepisami prób, sprawdzeń i odbiorów, koniecznych do uzyskania odbioru robót,</w:t>
      </w:r>
    </w:p>
    <w:p w14:paraId="23FA7E69" w14:textId="33F34CE2" w:rsidR="00E932FA" w:rsidRDefault="00923FA1" w:rsidP="0043206B">
      <w:pPr>
        <w:pStyle w:val="Akapitzlist"/>
        <w:numPr>
          <w:ilvl w:val="0"/>
          <w:numId w:val="30"/>
        </w:numPr>
        <w:spacing w:before="120" w:after="120"/>
        <w:ind w:left="1134" w:hanging="425"/>
        <w:jc w:val="both"/>
        <w:rPr>
          <w:rFonts w:ascii="Arial" w:hAnsi="Arial" w:cs="Arial"/>
          <w:sz w:val="22"/>
          <w:szCs w:val="22"/>
        </w:rPr>
      </w:pPr>
      <w:r w:rsidRPr="00B8531C">
        <w:rPr>
          <w:rFonts w:ascii="Arial" w:hAnsi="Arial" w:cs="Arial"/>
          <w:sz w:val="22"/>
          <w:szCs w:val="22"/>
        </w:rPr>
        <w:t>wykonanie pełnej dokumentacji powykonawczej</w:t>
      </w:r>
      <w:bookmarkStart w:id="11" w:name="_toc362"/>
      <w:bookmarkEnd w:id="11"/>
      <w:r w:rsidR="00E932FA" w:rsidRPr="00B8531C">
        <w:rPr>
          <w:rFonts w:ascii="Arial" w:hAnsi="Arial" w:cs="Arial"/>
          <w:sz w:val="22"/>
          <w:szCs w:val="22"/>
        </w:rPr>
        <w:t>.</w:t>
      </w:r>
    </w:p>
    <w:p w14:paraId="17D94B7A" w14:textId="16A416F1" w:rsidR="009D440C" w:rsidRPr="00B8531C" w:rsidRDefault="009D440C" w:rsidP="0043206B">
      <w:pPr>
        <w:pStyle w:val="Akapitzlist"/>
        <w:numPr>
          <w:ilvl w:val="0"/>
          <w:numId w:val="30"/>
        </w:numPr>
        <w:spacing w:before="120" w:after="120"/>
        <w:ind w:left="1134" w:hanging="425"/>
        <w:jc w:val="both"/>
        <w:rPr>
          <w:rFonts w:ascii="Arial" w:hAnsi="Arial" w:cs="Arial"/>
          <w:sz w:val="22"/>
          <w:szCs w:val="22"/>
        </w:rPr>
      </w:pPr>
      <w:r>
        <w:rPr>
          <w:rFonts w:ascii="Arial" w:hAnsi="Arial" w:cs="Arial"/>
          <w:sz w:val="22"/>
          <w:szCs w:val="22"/>
        </w:rPr>
        <w:t>opracowanie projektu czasowej organizacji ruchu na czas robót, zatwierdzenie go zgodnie z obowiązującymi przepisami oraz oznakowanie robót zgodnie z opracowanym projektem.</w:t>
      </w:r>
    </w:p>
    <w:p w14:paraId="5BD03F36" w14:textId="2F8CA731" w:rsidR="00E932FA" w:rsidRPr="00B8531C" w:rsidRDefault="00E932FA" w:rsidP="0043206B">
      <w:pPr>
        <w:pStyle w:val="Akapitzlist"/>
        <w:numPr>
          <w:ilvl w:val="0"/>
          <w:numId w:val="6"/>
        </w:numPr>
        <w:spacing w:before="120" w:after="120"/>
        <w:jc w:val="both"/>
        <w:rPr>
          <w:rFonts w:ascii="Arial" w:hAnsi="Arial" w:cs="Arial"/>
          <w:sz w:val="22"/>
          <w:szCs w:val="22"/>
        </w:rPr>
      </w:pPr>
      <w:r w:rsidRPr="00B8531C">
        <w:rPr>
          <w:rFonts w:ascii="Arial" w:hAnsi="Arial" w:cs="Arial"/>
          <w:sz w:val="22"/>
          <w:szCs w:val="22"/>
        </w:rPr>
        <w:t xml:space="preserve">Jeżeli zaoferowana </w:t>
      </w:r>
      <w:r w:rsidRPr="001D5662">
        <w:rPr>
          <w:rFonts w:ascii="Arial" w:hAnsi="Arial" w:cs="Arial"/>
          <w:sz w:val="22"/>
          <w:szCs w:val="22"/>
        </w:rPr>
        <w:t xml:space="preserve">cena, lub </w:t>
      </w:r>
      <w:r w:rsidR="00360AFC" w:rsidRPr="001D5662">
        <w:rPr>
          <w:rFonts w:ascii="Arial" w:hAnsi="Arial" w:cs="Arial"/>
          <w:sz w:val="22"/>
          <w:szCs w:val="22"/>
        </w:rPr>
        <w:t>jej</w:t>
      </w:r>
      <w:r w:rsidRPr="001D5662">
        <w:rPr>
          <w:rFonts w:ascii="Arial" w:hAnsi="Arial" w:cs="Arial"/>
          <w:sz w:val="22"/>
          <w:szCs w:val="22"/>
        </w:rPr>
        <w:t xml:space="preserve"> istotne </w:t>
      </w:r>
      <w:r w:rsidRPr="00B8531C">
        <w:rPr>
          <w:rFonts w:ascii="Arial" w:hAnsi="Arial" w:cs="Arial"/>
          <w:sz w:val="22"/>
          <w:szCs w:val="22"/>
        </w:rPr>
        <w:t xml:space="preserve">części składowe, wydają się rażąco niskie w stosunku do przedmiotu zamówienia i budzą wątpliwości </w:t>
      </w:r>
      <w:r w:rsidR="009A073B">
        <w:rPr>
          <w:rFonts w:ascii="Arial" w:hAnsi="Arial" w:cs="Arial"/>
          <w:sz w:val="22"/>
          <w:szCs w:val="22"/>
        </w:rPr>
        <w:t>Z</w:t>
      </w:r>
      <w:r w:rsidRPr="00B8531C">
        <w:rPr>
          <w:rFonts w:ascii="Arial" w:hAnsi="Arial" w:cs="Arial"/>
          <w:sz w:val="22"/>
          <w:szCs w:val="22"/>
        </w:rPr>
        <w:t xml:space="preserve">amawiającego co do możliwości wykonania przedmiotu zamówienia zgodnie z wymaganiami określonymi przez </w:t>
      </w:r>
      <w:r w:rsidR="009A073B">
        <w:rPr>
          <w:rFonts w:ascii="Arial" w:hAnsi="Arial" w:cs="Arial"/>
          <w:sz w:val="22"/>
          <w:szCs w:val="22"/>
        </w:rPr>
        <w:t>Z</w:t>
      </w:r>
      <w:r w:rsidRPr="00B8531C">
        <w:rPr>
          <w:rFonts w:ascii="Arial" w:hAnsi="Arial" w:cs="Arial"/>
          <w:sz w:val="22"/>
          <w:szCs w:val="22"/>
        </w:rPr>
        <w:t xml:space="preserve">amawiającego lub wynikającymi z odrębnych przepisów, </w:t>
      </w:r>
      <w:r w:rsidR="009A073B">
        <w:rPr>
          <w:rFonts w:ascii="Arial" w:hAnsi="Arial" w:cs="Arial"/>
          <w:sz w:val="22"/>
          <w:szCs w:val="22"/>
        </w:rPr>
        <w:t>Z</w:t>
      </w:r>
      <w:r w:rsidRPr="00B8531C">
        <w:rPr>
          <w:rFonts w:ascii="Arial" w:hAnsi="Arial" w:cs="Arial"/>
          <w:sz w:val="22"/>
          <w:szCs w:val="22"/>
        </w:rPr>
        <w:t>amawiający zwraca się o udzielenie wyjaśnień, w tym złożenie dowodów, dotyczących wyliczenia ceny, w szczególności w zakresie:</w:t>
      </w:r>
    </w:p>
    <w:p w14:paraId="5F15D5E1" w14:textId="2586D7C6" w:rsidR="00ED7457" w:rsidRPr="00BA6973" w:rsidRDefault="00ED7457" w:rsidP="00BA6973">
      <w:pPr>
        <w:pStyle w:val="Akapitzlist"/>
        <w:numPr>
          <w:ilvl w:val="0"/>
          <w:numId w:val="31"/>
        </w:numPr>
        <w:spacing w:before="120" w:after="120"/>
        <w:ind w:left="1134" w:hanging="425"/>
        <w:jc w:val="both"/>
        <w:rPr>
          <w:rFonts w:ascii="Arial" w:hAnsi="Arial" w:cs="Arial"/>
          <w:sz w:val="22"/>
          <w:szCs w:val="22"/>
        </w:rPr>
      </w:pPr>
      <w:r w:rsidRPr="0040502E">
        <w:rPr>
          <w:rFonts w:ascii="Arial" w:hAnsi="Arial" w:cs="Arial"/>
          <w:sz w:val="22"/>
          <w:szCs w:val="22"/>
        </w:rPr>
        <w:t xml:space="preserve">oszczędności metody wykonania zamówienia, wybranych rozwiązań technicznych, wyjątkowo sprzyjających warunków wykonywania zamówienia dostępnych dla </w:t>
      </w:r>
      <w:r w:rsidR="00316074">
        <w:rPr>
          <w:rFonts w:ascii="Arial" w:hAnsi="Arial" w:cs="Arial"/>
          <w:sz w:val="22"/>
          <w:szCs w:val="22"/>
        </w:rPr>
        <w:t>W</w:t>
      </w:r>
      <w:r w:rsidRPr="0040502E">
        <w:rPr>
          <w:rFonts w:ascii="Arial" w:hAnsi="Arial" w:cs="Arial"/>
          <w:sz w:val="22"/>
          <w:szCs w:val="22"/>
        </w:rPr>
        <w:t xml:space="preserve">ykonawcy, oryginalności projektu </w:t>
      </w:r>
      <w:r w:rsidR="00316074">
        <w:rPr>
          <w:rFonts w:ascii="Arial" w:hAnsi="Arial" w:cs="Arial"/>
          <w:sz w:val="22"/>
          <w:szCs w:val="22"/>
        </w:rPr>
        <w:t>W</w:t>
      </w:r>
      <w:r w:rsidRPr="0040502E">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w:t>
      </w:r>
      <w:r w:rsidRPr="00712F51">
        <w:rPr>
          <w:rFonts w:ascii="Arial" w:hAnsi="Arial" w:cs="Arial"/>
          <w:sz w:val="22"/>
          <w:szCs w:val="22"/>
        </w:rPr>
        <w:t>o minimalnym wynagrodzeniu za pr</w:t>
      </w:r>
      <w:r w:rsidR="00FD0DF8">
        <w:rPr>
          <w:rFonts w:ascii="Arial" w:hAnsi="Arial" w:cs="Arial"/>
          <w:sz w:val="22"/>
          <w:szCs w:val="22"/>
        </w:rPr>
        <w:t xml:space="preserve">acę (Dz. U. z 2017r. poz. 847 </w:t>
      </w:r>
      <w:proofErr w:type="spellStart"/>
      <w:r w:rsidR="00FD0DF8">
        <w:rPr>
          <w:rFonts w:ascii="Arial" w:hAnsi="Arial" w:cs="Arial"/>
          <w:sz w:val="22"/>
          <w:szCs w:val="22"/>
        </w:rPr>
        <w:t>t</w:t>
      </w:r>
      <w:r w:rsidR="00FD0DF8" w:rsidRPr="00BA6973">
        <w:rPr>
          <w:rFonts w:ascii="Arial" w:hAnsi="Arial" w:cs="Arial"/>
          <w:sz w:val="22"/>
          <w:szCs w:val="22"/>
        </w:rPr>
        <w:t>.j</w:t>
      </w:r>
      <w:proofErr w:type="spellEnd"/>
      <w:r w:rsidR="00FD0DF8" w:rsidRPr="00BA6973">
        <w:rPr>
          <w:rFonts w:ascii="Arial" w:hAnsi="Arial" w:cs="Arial"/>
          <w:sz w:val="22"/>
          <w:szCs w:val="22"/>
        </w:rPr>
        <w:t>.</w:t>
      </w:r>
      <w:r w:rsidRPr="00BA6973">
        <w:rPr>
          <w:rFonts w:ascii="Arial" w:hAnsi="Arial" w:cs="Arial"/>
          <w:sz w:val="22"/>
          <w:szCs w:val="22"/>
        </w:rPr>
        <w:t>);</w:t>
      </w:r>
    </w:p>
    <w:p w14:paraId="63BAFBB7"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pomocy publicznej udzielonej na podstawie odrębnych przepisów;</w:t>
      </w:r>
    </w:p>
    <w:p w14:paraId="175799AA"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77777777" w:rsidR="00AF6EFF" w:rsidRPr="00B8531C" w:rsidRDefault="00E932FA" w:rsidP="0043206B">
      <w:pPr>
        <w:pStyle w:val="Akapitzlist"/>
        <w:numPr>
          <w:ilvl w:val="0"/>
          <w:numId w:val="6"/>
        </w:numPr>
        <w:spacing w:before="120" w:after="120"/>
        <w:jc w:val="both"/>
        <w:rPr>
          <w:rFonts w:ascii="Arial" w:hAnsi="Arial" w:cs="Arial"/>
          <w:sz w:val="22"/>
          <w:szCs w:val="22"/>
        </w:rPr>
      </w:pPr>
      <w:r w:rsidRPr="00B8531C">
        <w:rPr>
          <w:rFonts w:ascii="Arial" w:hAnsi="Arial" w:cs="Arial"/>
          <w:sz w:val="22"/>
          <w:szCs w:val="22"/>
        </w:rPr>
        <w:t xml:space="preserve">W przypadku gdy cena całkowita oferty jest niższa o co najmniej 30% od: </w:t>
      </w:r>
    </w:p>
    <w:p w14:paraId="70E71A9A" w14:textId="77777777" w:rsidR="00AF6EFF" w:rsidRPr="00B8531C" w:rsidRDefault="00E932FA" w:rsidP="0043206B">
      <w:pPr>
        <w:pStyle w:val="Akapitzlist"/>
        <w:numPr>
          <w:ilvl w:val="0"/>
          <w:numId w:val="32"/>
        </w:numPr>
        <w:spacing w:before="120" w:after="120"/>
        <w:ind w:left="1134" w:hanging="425"/>
        <w:jc w:val="both"/>
        <w:rPr>
          <w:rFonts w:ascii="Arial" w:hAnsi="Arial" w:cs="Arial"/>
          <w:sz w:val="22"/>
          <w:szCs w:val="22"/>
        </w:rPr>
      </w:pPr>
      <w:r w:rsidRPr="00B8531C">
        <w:rPr>
          <w:rFonts w:ascii="Arial" w:hAnsi="Arial" w:cs="Arial"/>
          <w:sz w:val="22"/>
          <w:szCs w:val="22"/>
        </w:rPr>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w:t>
      </w:r>
      <w:proofErr w:type="spellStart"/>
      <w:r w:rsidR="00720878" w:rsidRPr="00B8531C">
        <w:rPr>
          <w:rFonts w:ascii="Arial" w:hAnsi="Arial" w:cs="Arial"/>
          <w:sz w:val="22"/>
          <w:szCs w:val="22"/>
        </w:rPr>
        <w:t>Pzp</w:t>
      </w:r>
      <w:proofErr w:type="spellEnd"/>
      <w:r w:rsidRPr="00B8531C">
        <w:rPr>
          <w:rFonts w:ascii="Arial" w:hAnsi="Arial" w:cs="Arial"/>
          <w:sz w:val="22"/>
          <w:szCs w:val="22"/>
        </w:rPr>
        <w:t xml:space="preserve"> lub średniej arytmetycznej cen wszystkich złożonych ofert, zamawiający zwraca się o udzielenie 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720878" w:rsidRPr="00B8531C">
        <w:rPr>
          <w:rFonts w:ascii="Arial" w:hAnsi="Arial" w:cs="Arial"/>
          <w:sz w:val="22"/>
          <w:szCs w:val="22"/>
        </w:rPr>
        <w:t>5</w:t>
      </w:r>
      <w:r w:rsidRPr="00B8531C">
        <w:rPr>
          <w:rFonts w:ascii="Arial" w:hAnsi="Arial" w:cs="Arial"/>
          <w:sz w:val="22"/>
          <w:szCs w:val="22"/>
        </w:rPr>
        <w:t xml:space="preserve">, chyba że rozbieżność wynika z okoliczności oczywistych, które nie wymagają wyjaśnienia; </w:t>
      </w:r>
    </w:p>
    <w:p w14:paraId="6CF48B8A" w14:textId="36F9CB8F" w:rsidR="00726629" w:rsidRPr="00B8531C" w:rsidRDefault="00E932FA" w:rsidP="0043206B">
      <w:pPr>
        <w:pStyle w:val="Akapitzlist"/>
        <w:numPr>
          <w:ilvl w:val="0"/>
          <w:numId w:val="32"/>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9A073B">
        <w:rPr>
          <w:rFonts w:ascii="Arial" w:hAnsi="Arial" w:cs="Arial"/>
          <w:sz w:val="22"/>
          <w:szCs w:val="22"/>
        </w:rPr>
        <w:t>Z</w:t>
      </w:r>
      <w:r w:rsidRPr="00B8531C">
        <w:rPr>
          <w:rFonts w:ascii="Arial" w:hAnsi="Arial" w:cs="Arial"/>
          <w:sz w:val="22"/>
          <w:szCs w:val="22"/>
        </w:rPr>
        <w:t xml:space="preserve">amawiający może zwrócić się o udzielenie wyjaśnień, o których mowa w </w:t>
      </w:r>
      <w:r w:rsidR="00720878" w:rsidRPr="00B8531C">
        <w:rPr>
          <w:rFonts w:ascii="Arial" w:hAnsi="Arial" w:cs="Arial"/>
          <w:sz w:val="22"/>
          <w:szCs w:val="22"/>
        </w:rPr>
        <w:t>pkt. 5.</w:t>
      </w:r>
    </w:p>
    <w:p w14:paraId="7C9A283D" w14:textId="1A7C95C0" w:rsidR="005715DF" w:rsidRPr="00B8531C" w:rsidRDefault="00726629" w:rsidP="0043206B">
      <w:pPr>
        <w:numPr>
          <w:ilvl w:val="0"/>
          <w:numId w:val="6"/>
        </w:numPr>
        <w:tabs>
          <w:tab w:val="left" w:pos="360"/>
        </w:tabs>
        <w:suppressAutoHyphens/>
        <w:spacing w:before="120" w:after="120"/>
        <w:ind w:left="357" w:hanging="357"/>
        <w:jc w:val="both"/>
        <w:rPr>
          <w:rFonts w:ascii="Arial" w:hAnsi="Arial" w:cs="Arial"/>
          <w:sz w:val="22"/>
          <w:szCs w:val="22"/>
          <w:lang w:val="cs-CZ"/>
        </w:rPr>
      </w:pPr>
      <w:r w:rsidRPr="00B8531C">
        <w:rPr>
          <w:rFonts w:ascii="Arial" w:hAnsi="Arial" w:cs="Arial"/>
          <w:sz w:val="22"/>
          <w:szCs w:val="22"/>
        </w:rPr>
        <w:t xml:space="preserve">Jeżeli w postępowaniu złożona będzie oferta (zgodnie z art. 91 ust. 3a </w:t>
      </w:r>
      <w:r w:rsidR="006D5F5C" w:rsidRPr="00B8531C">
        <w:rPr>
          <w:rFonts w:ascii="Arial" w:hAnsi="Arial" w:cs="Arial"/>
          <w:sz w:val="22"/>
          <w:szCs w:val="22"/>
        </w:rPr>
        <w:t xml:space="preserve">ustawy </w:t>
      </w:r>
      <w:proofErr w:type="spellStart"/>
      <w:r w:rsidRPr="00B8531C">
        <w:rPr>
          <w:rFonts w:ascii="Arial" w:hAnsi="Arial" w:cs="Arial"/>
          <w:sz w:val="22"/>
          <w:szCs w:val="22"/>
        </w:rPr>
        <w:t>Pzp</w:t>
      </w:r>
      <w:proofErr w:type="spellEnd"/>
      <w:r w:rsidRPr="00B8531C">
        <w:rPr>
          <w:rFonts w:ascii="Arial" w:hAnsi="Arial" w:cs="Arial"/>
          <w:sz w:val="22"/>
          <w:szCs w:val="22"/>
        </w:rPr>
        <w:t xml:space="preserve">), której wybór prowadziłby do powstania u </w:t>
      </w:r>
      <w:r w:rsidR="009A073B">
        <w:rPr>
          <w:rFonts w:ascii="Arial" w:hAnsi="Arial" w:cs="Arial"/>
          <w:sz w:val="22"/>
          <w:szCs w:val="22"/>
        </w:rPr>
        <w:t>Z</w:t>
      </w:r>
      <w:r w:rsidRPr="00B8531C">
        <w:rPr>
          <w:rFonts w:ascii="Arial" w:hAnsi="Arial" w:cs="Arial"/>
          <w:sz w:val="22"/>
          <w:szCs w:val="22"/>
        </w:rPr>
        <w:t xml:space="preserve">amawiającego obowiązku podatkowego zgodnie z przepisami o podatku od towarów i usług, </w:t>
      </w:r>
      <w:r w:rsidR="009A073B">
        <w:rPr>
          <w:rFonts w:ascii="Arial" w:hAnsi="Arial" w:cs="Arial"/>
          <w:sz w:val="22"/>
          <w:szCs w:val="22"/>
        </w:rPr>
        <w:t>Z</w:t>
      </w:r>
      <w:r w:rsidRPr="00B8531C">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9A073B">
        <w:rPr>
          <w:rFonts w:ascii="Arial" w:hAnsi="Arial" w:cs="Arial"/>
          <w:sz w:val="22"/>
          <w:szCs w:val="22"/>
        </w:rPr>
        <w:t>Z</w:t>
      </w:r>
      <w:r w:rsidRPr="00B8531C">
        <w:rPr>
          <w:rFonts w:ascii="Arial" w:hAnsi="Arial" w:cs="Arial"/>
          <w:sz w:val="22"/>
          <w:szCs w:val="22"/>
        </w:rPr>
        <w:t xml:space="preserve">amawiającego, że wybór jego oferty będzie prowadzić do powstania u </w:t>
      </w:r>
      <w:r w:rsidR="009A073B">
        <w:rPr>
          <w:rFonts w:ascii="Arial" w:hAnsi="Arial" w:cs="Arial"/>
          <w:sz w:val="22"/>
          <w:szCs w:val="22"/>
        </w:rPr>
        <w:t>Z</w:t>
      </w:r>
      <w:r w:rsidRPr="00B8531C">
        <w:rPr>
          <w:rFonts w:ascii="Arial" w:hAnsi="Arial" w:cs="Arial"/>
          <w:sz w:val="22"/>
          <w:szCs w:val="22"/>
        </w:rPr>
        <w:t xml:space="preserve">amawiającego obowiązku podatkowego, wskazując </w:t>
      </w:r>
      <w:r w:rsidRPr="000C748A">
        <w:rPr>
          <w:rFonts w:ascii="Arial" w:hAnsi="Arial" w:cs="Arial"/>
          <w:sz w:val="22"/>
          <w:szCs w:val="22"/>
        </w:rPr>
        <w:t>nazwę (rodzaj) roboty budowlanej</w:t>
      </w:r>
      <w:r w:rsidRPr="00B8531C">
        <w:rPr>
          <w:rFonts w:ascii="Arial" w:hAnsi="Arial" w:cs="Arial"/>
          <w:sz w:val="22"/>
          <w:szCs w:val="22"/>
        </w:rPr>
        <w:t xml:space="preserve">, których świadczenie będzie prowadzić do jego powstania, oraz wskazując ich wartość bez kwoty podatku. </w:t>
      </w:r>
    </w:p>
    <w:p w14:paraId="2CD37886" w14:textId="402CE277" w:rsidR="0043206B" w:rsidRDefault="00917643" w:rsidP="0043206B">
      <w:pPr>
        <w:pStyle w:val="Nagwek1"/>
        <w:numPr>
          <w:ilvl w:val="0"/>
          <w:numId w:val="16"/>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7C70C85D" w14:textId="77777777" w:rsidR="0043206B" w:rsidRPr="00FF1E92" w:rsidRDefault="0043206B" w:rsidP="00996076">
      <w:pPr>
        <w:pStyle w:val="Tekstpodstawowywcity21"/>
        <w:spacing w:before="120" w:after="120"/>
        <w:ind w:left="425"/>
        <w:rPr>
          <w:rFonts w:ascii="Arial" w:hAnsi="Arial" w:cs="Arial"/>
          <w:b/>
          <w:sz w:val="22"/>
          <w:szCs w:val="22"/>
        </w:rPr>
      </w:pPr>
    </w:p>
    <w:p w14:paraId="423FF7D6"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Przy wyborze najkorzystniejszej oferty Zamawiający będzie się kierował kryterium:</w:t>
      </w:r>
    </w:p>
    <w:p w14:paraId="2B13A828"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hanging="798"/>
        <w:jc w:val="both"/>
        <w:rPr>
          <w:b/>
          <w:sz w:val="22"/>
          <w:szCs w:val="22"/>
        </w:rPr>
      </w:pPr>
      <w:r w:rsidRPr="00FF1E92">
        <w:rPr>
          <w:b/>
          <w:sz w:val="22"/>
          <w:szCs w:val="22"/>
        </w:rPr>
        <w:t>Cena brutto (C) – 60%</w:t>
      </w:r>
    </w:p>
    <w:p w14:paraId="2C26D116"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FF1E92">
        <w:rPr>
          <w:rStyle w:val="CharStyle19"/>
          <w:sz w:val="22"/>
          <w:szCs w:val="22"/>
        </w:rPr>
        <w:t>Skrócenie terminu realizacji zadania  (T)  20%:</w:t>
      </w:r>
    </w:p>
    <w:p w14:paraId="53B6EC17"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FF1E92">
        <w:rPr>
          <w:rStyle w:val="CharStyle19"/>
          <w:sz w:val="22"/>
          <w:szCs w:val="22"/>
        </w:rPr>
        <w:t>Okres gwarancji (G)    20%</w:t>
      </w:r>
    </w:p>
    <w:p w14:paraId="2B8C15FC"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 xml:space="preserve">Ocena kryterium </w:t>
      </w:r>
      <w:r w:rsidRPr="00FF1E92">
        <w:rPr>
          <w:rStyle w:val="CharStyle3"/>
          <w:b/>
          <w:sz w:val="22"/>
          <w:szCs w:val="22"/>
        </w:rPr>
        <w:t>C</w:t>
      </w:r>
      <w:r w:rsidRPr="00FF1E92">
        <w:rPr>
          <w:rStyle w:val="CharStyle3"/>
          <w:sz w:val="22"/>
          <w:szCs w:val="22"/>
        </w:rPr>
        <w:t xml:space="preserve"> zostanie dokonana poprzez zastosowanie następującego wzoru:</w:t>
      </w:r>
    </w:p>
    <w:p w14:paraId="3834200A" w14:textId="77777777" w:rsidR="0043206B" w:rsidRPr="00FF1E92" w:rsidRDefault="0043206B" w:rsidP="0043206B">
      <w:pPr>
        <w:pStyle w:val="Tekstpodstawowywcity21"/>
        <w:spacing w:before="120" w:after="120"/>
        <w:ind w:left="357"/>
        <w:rPr>
          <w:rFonts w:ascii="Arial" w:hAnsi="Arial" w:cs="Arial"/>
          <w:sz w:val="22"/>
          <w:szCs w:val="22"/>
        </w:rPr>
      </w:pPr>
      <w:r w:rsidRPr="00FF1E92">
        <w:rPr>
          <w:rFonts w:ascii="Arial" w:hAnsi="Arial" w:cs="Arial"/>
          <w:b/>
          <w:sz w:val="22"/>
          <w:szCs w:val="22"/>
        </w:rPr>
        <w:t>C = (</w:t>
      </w:r>
      <w:proofErr w:type="spellStart"/>
      <w:r w:rsidRPr="00FF1E92">
        <w:rPr>
          <w:rFonts w:ascii="Arial" w:hAnsi="Arial" w:cs="Arial"/>
          <w:b/>
          <w:sz w:val="22"/>
          <w:szCs w:val="22"/>
        </w:rPr>
        <w:t>Cn</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Cb</w:t>
      </w:r>
      <w:proofErr w:type="spellEnd"/>
      <w:r w:rsidRPr="00FF1E92">
        <w:rPr>
          <w:rFonts w:ascii="Arial" w:hAnsi="Arial" w:cs="Arial"/>
          <w:b/>
          <w:sz w:val="22"/>
          <w:szCs w:val="22"/>
        </w:rPr>
        <w:t xml:space="preserve">)  x 60% x 100 pkt </w:t>
      </w:r>
      <w:r w:rsidRPr="00FF1E92">
        <w:rPr>
          <w:rFonts w:ascii="Arial" w:hAnsi="Arial" w:cs="Arial"/>
          <w:sz w:val="22"/>
          <w:szCs w:val="22"/>
        </w:rPr>
        <w:t xml:space="preserve">(waga kryterium); </w:t>
      </w:r>
    </w:p>
    <w:p w14:paraId="42BE0204" w14:textId="77777777" w:rsidR="0043206B" w:rsidRPr="00FF1E92" w:rsidRDefault="0043206B" w:rsidP="0043206B">
      <w:pPr>
        <w:pStyle w:val="Tekstpodstawowywcity21"/>
        <w:spacing w:before="120" w:after="120"/>
        <w:ind w:left="357" w:firstLine="6"/>
        <w:rPr>
          <w:rFonts w:ascii="Arial" w:hAnsi="Arial" w:cs="Arial"/>
          <w:sz w:val="22"/>
          <w:szCs w:val="22"/>
        </w:rPr>
      </w:pPr>
      <w:r w:rsidRPr="00FF1E92">
        <w:rPr>
          <w:rFonts w:ascii="Arial" w:hAnsi="Arial" w:cs="Arial"/>
          <w:sz w:val="22"/>
          <w:szCs w:val="22"/>
        </w:rPr>
        <w:lastRenderedPageBreak/>
        <w:t xml:space="preserve">gdzie: </w:t>
      </w:r>
    </w:p>
    <w:p w14:paraId="0E6019E4" w14:textId="77777777" w:rsidR="0043206B" w:rsidRPr="00FF1E92" w:rsidRDefault="0043206B" w:rsidP="0043206B">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t>Cn</w:t>
      </w:r>
      <w:proofErr w:type="spellEnd"/>
      <w:r w:rsidRPr="00FF1E92">
        <w:rPr>
          <w:rFonts w:ascii="Arial" w:hAnsi="Arial" w:cs="Arial"/>
          <w:sz w:val="22"/>
          <w:szCs w:val="22"/>
        </w:rPr>
        <w:t xml:space="preserve"> - cena najniższa </w:t>
      </w:r>
    </w:p>
    <w:p w14:paraId="17CDE96B" w14:textId="77777777" w:rsidR="0043206B" w:rsidRPr="00FF1E92" w:rsidRDefault="0043206B" w:rsidP="0043206B">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t>Cb</w:t>
      </w:r>
      <w:proofErr w:type="spellEnd"/>
      <w:r w:rsidRPr="00FF1E92">
        <w:rPr>
          <w:rFonts w:ascii="Arial" w:hAnsi="Arial" w:cs="Arial"/>
          <w:sz w:val="22"/>
          <w:szCs w:val="22"/>
        </w:rPr>
        <w:t xml:space="preserve"> - cena badana </w:t>
      </w:r>
    </w:p>
    <w:p w14:paraId="51805A14" w14:textId="7AA8501E"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T</w:t>
      </w:r>
      <w:r w:rsidRPr="00FF1E92">
        <w:rPr>
          <w:rStyle w:val="CharStyle3"/>
          <w:sz w:val="22"/>
          <w:szCs w:val="22"/>
        </w:rPr>
        <w:t xml:space="preserve"> zostanie dokonana, poprzez zastosowanie następującego wzoru:</w:t>
      </w:r>
    </w:p>
    <w:p w14:paraId="440C918C" w14:textId="4CB936D8" w:rsidR="0043206B" w:rsidRPr="00FF1E92" w:rsidRDefault="0043206B" w:rsidP="0043206B">
      <w:pPr>
        <w:pStyle w:val="Tekstpodstawowywcity21"/>
        <w:spacing w:before="120" w:after="120"/>
        <w:ind w:left="426"/>
        <w:rPr>
          <w:rFonts w:ascii="Arial" w:hAnsi="Arial" w:cs="Arial"/>
          <w:strike/>
          <w:sz w:val="22"/>
          <w:szCs w:val="22"/>
        </w:rPr>
      </w:pPr>
      <w:r w:rsidRPr="00FF1E92">
        <w:rPr>
          <w:rFonts w:ascii="Arial" w:hAnsi="Arial" w:cs="Arial"/>
          <w:b/>
          <w:sz w:val="22"/>
          <w:szCs w:val="22"/>
        </w:rPr>
        <w:t>T = (</w:t>
      </w:r>
      <w:proofErr w:type="spellStart"/>
      <w:r w:rsidRPr="00FF1E92">
        <w:rPr>
          <w:rFonts w:ascii="Arial" w:hAnsi="Arial" w:cs="Arial"/>
          <w:b/>
          <w:sz w:val="22"/>
          <w:szCs w:val="22"/>
        </w:rPr>
        <w:t>Tn</w:t>
      </w:r>
      <w:proofErr w:type="spellEnd"/>
      <w:r w:rsidRPr="00FF1E92">
        <w:rPr>
          <w:rFonts w:ascii="Arial" w:hAnsi="Arial" w:cs="Arial"/>
          <w:b/>
          <w:sz w:val="22"/>
          <w:szCs w:val="22"/>
        </w:rPr>
        <w:t xml:space="preserve"> : Tb)* x 20% x 100 pkt </w:t>
      </w:r>
      <w:r w:rsidRPr="00FF1E92">
        <w:rPr>
          <w:rFonts w:ascii="Arial" w:hAnsi="Arial" w:cs="Arial"/>
          <w:sz w:val="22"/>
          <w:szCs w:val="22"/>
        </w:rPr>
        <w:t xml:space="preserve">(waga kryterium); </w:t>
      </w:r>
    </w:p>
    <w:p w14:paraId="3138915C"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
    <w:p w14:paraId="622D46AB"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Tb</w:t>
      </w:r>
      <w:r w:rsidRPr="00FF1E92">
        <w:rPr>
          <w:rFonts w:ascii="Arial" w:hAnsi="Arial" w:cs="Arial"/>
          <w:sz w:val="22"/>
          <w:szCs w:val="22"/>
        </w:rPr>
        <w:t xml:space="preserve"> – Termin zakończenia realizacji zadania oferty badanej, wyrażony w dniach, liczony od momentu otwarcia ofert </w:t>
      </w:r>
    </w:p>
    <w:p w14:paraId="7DFCFC90"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On</w:t>
      </w:r>
      <w:r w:rsidRPr="00FF1E92">
        <w:rPr>
          <w:rFonts w:ascii="Arial" w:hAnsi="Arial" w:cs="Arial"/>
          <w:sz w:val="22"/>
          <w:szCs w:val="22"/>
        </w:rPr>
        <w:t xml:space="preserve"> – Zaproponowany najkrótszy termin zakończenia realizacji zadania wyrażony w dniach, liczony od momentu otwarcia ofert. </w:t>
      </w:r>
    </w:p>
    <w:p w14:paraId="6D721679" w14:textId="77777777" w:rsidR="0043206B" w:rsidRPr="00FF1E92" w:rsidRDefault="0043206B" w:rsidP="0043206B">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2414FB1D" w14:textId="0DD57A63" w:rsidR="0043206B" w:rsidRPr="00FF1E92" w:rsidRDefault="0043206B" w:rsidP="00B05328">
      <w:pPr>
        <w:ind w:left="360"/>
        <w:jc w:val="both"/>
        <w:rPr>
          <w:rFonts w:ascii="Arial" w:hAnsi="Arial" w:cs="Arial"/>
          <w:i/>
          <w:sz w:val="22"/>
          <w:szCs w:val="22"/>
        </w:rPr>
      </w:pPr>
      <w:r w:rsidRPr="00FF1E92">
        <w:rPr>
          <w:rFonts w:ascii="Arial" w:hAnsi="Arial" w:cs="Arial"/>
          <w:i/>
          <w:sz w:val="22"/>
          <w:szCs w:val="22"/>
        </w:rPr>
        <w:t xml:space="preserve">Zaoferowany termin realizacji </w:t>
      </w:r>
      <w:r w:rsidRPr="00B05328">
        <w:rPr>
          <w:rFonts w:ascii="Arial" w:hAnsi="Arial" w:cs="Arial"/>
          <w:i/>
          <w:sz w:val="22"/>
          <w:szCs w:val="22"/>
        </w:rPr>
        <w:t xml:space="preserve">zadania </w:t>
      </w:r>
      <w:r w:rsidRPr="00B05328">
        <w:rPr>
          <w:rFonts w:ascii="Arial" w:hAnsi="Arial" w:cs="Arial"/>
          <w:bCs/>
          <w:i/>
          <w:sz w:val="22"/>
          <w:szCs w:val="22"/>
        </w:rPr>
        <w:t>„</w:t>
      </w:r>
      <w:r w:rsidR="00B05328" w:rsidRPr="00B05328">
        <w:rPr>
          <w:rFonts w:ascii="Arial" w:hAnsi="Arial" w:cs="Arial"/>
          <w:i/>
          <w:sz w:val="22"/>
          <w:szCs w:val="22"/>
        </w:rPr>
        <w:t>Budowa zatoki autobusowej w pasie drogowym ul. Szpitalnej</w:t>
      </w:r>
      <w:r w:rsidR="00B05328" w:rsidRPr="00B05328">
        <w:rPr>
          <w:rFonts w:ascii="Arial" w:hAnsi="Arial" w:cs="Arial"/>
          <w:bCs/>
          <w:i/>
          <w:sz w:val="22"/>
          <w:szCs w:val="22"/>
        </w:rPr>
        <w:t xml:space="preserve"> w Kołobrzegu”</w:t>
      </w:r>
      <w:r w:rsidRPr="00B05328">
        <w:rPr>
          <w:rFonts w:ascii="Arial" w:hAnsi="Arial"/>
          <w:i/>
          <w:sz w:val="22"/>
          <w:szCs w:val="22"/>
        </w:rPr>
        <w:t xml:space="preserve"> </w:t>
      </w:r>
      <w:r w:rsidRPr="00B05328">
        <w:rPr>
          <w:rFonts w:ascii="Arial" w:hAnsi="Arial" w:cs="Arial"/>
          <w:i/>
          <w:sz w:val="22"/>
          <w:szCs w:val="22"/>
        </w:rPr>
        <w:t xml:space="preserve"> nie może być dłuższy niż do </w:t>
      </w:r>
      <w:r w:rsidR="00255941" w:rsidRPr="00B05328">
        <w:rPr>
          <w:rFonts w:ascii="Arial" w:hAnsi="Arial" w:cs="Arial"/>
          <w:i/>
          <w:sz w:val="22"/>
          <w:szCs w:val="22"/>
        </w:rPr>
        <w:t>31 sierpnia</w:t>
      </w:r>
      <w:r w:rsidRPr="00B05328">
        <w:rPr>
          <w:rFonts w:ascii="Arial" w:hAnsi="Arial" w:cs="Arial"/>
          <w:i/>
          <w:sz w:val="22"/>
          <w:szCs w:val="22"/>
        </w:rPr>
        <w:t xml:space="preserve"> 2017 roku oraz krótszy niż do</w:t>
      </w:r>
      <w:r w:rsidRPr="00FF1E92">
        <w:rPr>
          <w:rFonts w:ascii="Arial" w:hAnsi="Arial" w:cs="Arial"/>
          <w:i/>
          <w:sz w:val="22"/>
          <w:szCs w:val="22"/>
        </w:rPr>
        <w:t xml:space="preserve"> </w:t>
      </w:r>
      <w:r w:rsidR="00255941">
        <w:rPr>
          <w:rFonts w:ascii="Arial" w:hAnsi="Arial" w:cs="Arial"/>
          <w:i/>
          <w:sz w:val="22"/>
          <w:szCs w:val="22"/>
        </w:rPr>
        <w:t>15 lipca</w:t>
      </w:r>
      <w:r w:rsidRPr="00FF1E92">
        <w:rPr>
          <w:rFonts w:ascii="Arial" w:hAnsi="Arial" w:cs="Arial"/>
          <w:i/>
          <w:sz w:val="22"/>
          <w:szCs w:val="22"/>
        </w:rPr>
        <w:t xml:space="preserve"> 2017 roku. Oferty proponujące termin zakończenia zadania krótszy niż do </w:t>
      </w:r>
      <w:r w:rsidR="00255941">
        <w:rPr>
          <w:rFonts w:ascii="Arial" w:hAnsi="Arial" w:cs="Arial"/>
          <w:i/>
          <w:sz w:val="22"/>
          <w:szCs w:val="22"/>
        </w:rPr>
        <w:t>15 lipca</w:t>
      </w:r>
      <w:r w:rsidRPr="00FF1E92">
        <w:rPr>
          <w:rFonts w:ascii="Arial" w:hAnsi="Arial" w:cs="Arial"/>
          <w:i/>
          <w:sz w:val="22"/>
          <w:szCs w:val="22"/>
        </w:rPr>
        <w:t xml:space="preserve"> 2017 roku jak również proponujące termin za</w:t>
      </w:r>
      <w:r w:rsidR="00255941">
        <w:rPr>
          <w:rFonts w:ascii="Arial" w:hAnsi="Arial" w:cs="Arial"/>
          <w:i/>
          <w:sz w:val="22"/>
          <w:szCs w:val="22"/>
        </w:rPr>
        <w:t>kończenia zadania dłuższy niż 31</w:t>
      </w:r>
      <w:r w:rsidRPr="00FF1E92">
        <w:rPr>
          <w:rFonts w:ascii="Arial" w:hAnsi="Arial" w:cs="Arial"/>
          <w:i/>
          <w:sz w:val="22"/>
          <w:szCs w:val="22"/>
        </w:rPr>
        <w:t xml:space="preserve"> </w:t>
      </w:r>
      <w:r w:rsidR="00255941">
        <w:rPr>
          <w:rFonts w:ascii="Arial" w:hAnsi="Arial" w:cs="Arial"/>
          <w:i/>
          <w:sz w:val="22"/>
          <w:szCs w:val="22"/>
        </w:rPr>
        <w:t xml:space="preserve">sierpnia </w:t>
      </w:r>
      <w:r w:rsidRPr="00FF1E92">
        <w:rPr>
          <w:rFonts w:ascii="Arial" w:hAnsi="Arial" w:cs="Arial"/>
          <w:i/>
          <w:sz w:val="22"/>
          <w:szCs w:val="22"/>
        </w:rPr>
        <w:t xml:space="preserve">2017 roku zostaną odrzucone. </w:t>
      </w:r>
    </w:p>
    <w:p w14:paraId="53F24CC5"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OG</w:t>
      </w:r>
      <w:r w:rsidRPr="00FF1E92">
        <w:rPr>
          <w:rStyle w:val="CharStyle3"/>
          <w:sz w:val="22"/>
          <w:szCs w:val="22"/>
        </w:rPr>
        <w:t xml:space="preserve"> zostanie dokonana poprzez zastosowanie następującego wzoru:</w:t>
      </w:r>
    </w:p>
    <w:p w14:paraId="1177F51D"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G = (</w:t>
      </w:r>
      <w:proofErr w:type="spellStart"/>
      <w:r w:rsidRPr="00FF1E92">
        <w:rPr>
          <w:rFonts w:ascii="Arial" w:hAnsi="Arial" w:cs="Arial"/>
          <w:b/>
          <w:sz w:val="22"/>
          <w:szCs w:val="22"/>
        </w:rPr>
        <w:t>Gb</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Gn</w:t>
      </w:r>
      <w:proofErr w:type="spellEnd"/>
      <w:r w:rsidRPr="00FF1E92">
        <w:rPr>
          <w:rFonts w:ascii="Arial" w:hAnsi="Arial" w:cs="Arial"/>
          <w:b/>
          <w:sz w:val="22"/>
          <w:szCs w:val="22"/>
        </w:rPr>
        <w:t xml:space="preserve">)* x 20% x 100 pkt </w:t>
      </w:r>
      <w:r w:rsidRPr="00FF1E92">
        <w:rPr>
          <w:rFonts w:ascii="Arial" w:hAnsi="Arial" w:cs="Arial"/>
          <w:sz w:val="22"/>
          <w:szCs w:val="22"/>
        </w:rPr>
        <w:t xml:space="preserve">(waga kryterium); </w:t>
      </w:r>
    </w:p>
    <w:p w14:paraId="42032151"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roofErr w:type="spellStart"/>
      <w:r w:rsidRPr="00FF1E92">
        <w:rPr>
          <w:rFonts w:ascii="Arial" w:hAnsi="Arial" w:cs="Arial"/>
          <w:b/>
          <w:sz w:val="22"/>
          <w:szCs w:val="22"/>
        </w:rPr>
        <w:t>Gb</w:t>
      </w:r>
      <w:proofErr w:type="spellEnd"/>
      <w:r w:rsidRPr="00FF1E92">
        <w:rPr>
          <w:rFonts w:ascii="Arial" w:hAnsi="Arial" w:cs="Arial"/>
          <w:sz w:val="22"/>
          <w:szCs w:val="22"/>
        </w:rPr>
        <w:t xml:space="preserve"> – okres gwarancji badanej oferty, </w:t>
      </w:r>
      <w:proofErr w:type="spellStart"/>
      <w:r w:rsidRPr="00FF1E92">
        <w:rPr>
          <w:rFonts w:ascii="Arial" w:hAnsi="Arial" w:cs="Arial"/>
          <w:b/>
          <w:sz w:val="22"/>
          <w:szCs w:val="22"/>
        </w:rPr>
        <w:t>Gn</w:t>
      </w:r>
      <w:proofErr w:type="spellEnd"/>
      <w:r w:rsidRPr="00FF1E92">
        <w:rPr>
          <w:rFonts w:ascii="Arial" w:hAnsi="Arial" w:cs="Arial"/>
          <w:sz w:val="22"/>
          <w:szCs w:val="22"/>
        </w:rPr>
        <w:t xml:space="preserve"> – najdłuższy okres gwarancji spośród złożonych ofert.</w:t>
      </w:r>
    </w:p>
    <w:p w14:paraId="0D21FAB8" w14:textId="77777777" w:rsidR="0043206B" w:rsidRPr="00FF1E92" w:rsidRDefault="0043206B" w:rsidP="0043206B">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6B9C1399"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b/>
          <w:i/>
          <w:sz w:val="22"/>
          <w:szCs w:val="22"/>
        </w:rPr>
        <w:t>*</w:t>
      </w:r>
      <w:r w:rsidRPr="00FF1E92">
        <w:rPr>
          <w:rFonts w:ascii="Arial" w:hAnsi="Arial" w:cs="Arial"/>
          <w:i/>
          <w:sz w:val="22"/>
          <w:szCs w:val="22"/>
        </w:rPr>
        <w:t xml:space="preserve"> Zaoferowany okres gwarancji nie może być krótszy niż 36 miesięcy. Oferty proponujące gwarancje krótszą niż 36 miesięcy będą odrzucane.</w:t>
      </w:r>
    </w:p>
    <w:p w14:paraId="5DA8BB9B"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 xml:space="preserve">Maksymalny okres gwarancji podlegającej ocenie wynosi 72 miesiące. </w:t>
      </w:r>
    </w:p>
    <w:p w14:paraId="2D322039"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Proponowany okres gwarancji należy wskazać w miesiącach</w:t>
      </w:r>
    </w:p>
    <w:p w14:paraId="770AE84C" w14:textId="77777777" w:rsidR="0043206B" w:rsidRPr="00FF1E92" w:rsidRDefault="0043206B" w:rsidP="0043206B">
      <w:pPr>
        <w:pStyle w:val="Akapitzlist"/>
        <w:numPr>
          <w:ilvl w:val="0"/>
          <w:numId w:val="33"/>
        </w:numPr>
        <w:spacing w:before="120" w:after="120"/>
        <w:jc w:val="both"/>
        <w:rPr>
          <w:rFonts w:ascii="Arial" w:hAnsi="Arial" w:cs="Arial"/>
          <w:b/>
          <w:sz w:val="22"/>
          <w:szCs w:val="22"/>
        </w:rPr>
      </w:pPr>
      <w:r w:rsidRPr="00FF1E92">
        <w:rPr>
          <w:rFonts w:ascii="Arial" w:hAnsi="Arial" w:cs="Arial"/>
          <w:sz w:val="22"/>
          <w:szCs w:val="22"/>
        </w:rPr>
        <w:t>Ocena zostanie wyliczona wg wzoru:</w:t>
      </w:r>
    </w:p>
    <w:p w14:paraId="20CD9790" w14:textId="4BEFC6AC" w:rsidR="0043206B" w:rsidRPr="00FF1E92" w:rsidRDefault="0043206B" w:rsidP="0043206B">
      <w:pPr>
        <w:pStyle w:val="Tekstpodstawowywcity21"/>
        <w:spacing w:before="120" w:after="120"/>
        <w:ind w:left="425"/>
        <w:rPr>
          <w:rFonts w:ascii="Arial" w:hAnsi="Arial" w:cs="Arial"/>
          <w:b/>
          <w:sz w:val="22"/>
          <w:szCs w:val="22"/>
        </w:rPr>
      </w:pPr>
      <w:r w:rsidRPr="00FF1E92">
        <w:rPr>
          <w:rFonts w:ascii="Arial" w:hAnsi="Arial" w:cs="Arial"/>
          <w:b/>
          <w:sz w:val="22"/>
          <w:szCs w:val="22"/>
        </w:rPr>
        <w:t xml:space="preserve">O = C + T + G </w:t>
      </w:r>
    </w:p>
    <w:p w14:paraId="3ED272C5" w14:textId="78A73A34" w:rsidR="0089793B" w:rsidRPr="00FF1E92" w:rsidRDefault="00AB6499" w:rsidP="0043206B">
      <w:pPr>
        <w:pStyle w:val="Akapitzlist"/>
        <w:numPr>
          <w:ilvl w:val="0"/>
          <w:numId w:val="33"/>
        </w:numPr>
        <w:spacing w:before="120" w:after="120"/>
        <w:ind w:left="425"/>
        <w:jc w:val="both"/>
        <w:rPr>
          <w:rFonts w:ascii="Arial" w:hAnsi="Arial" w:cs="Arial"/>
          <w:sz w:val="22"/>
          <w:szCs w:val="22"/>
        </w:rPr>
      </w:pPr>
      <w:r w:rsidRPr="00FF1E92">
        <w:rPr>
          <w:rFonts w:ascii="Arial" w:hAnsi="Arial" w:cs="Arial"/>
          <w:sz w:val="22"/>
          <w:szCs w:val="22"/>
        </w:rPr>
        <w:t>Za najkorzystniejszą zostanie uznana oferta, która uzyska największą ilość punktów.</w:t>
      </w:r>
    </w:p>
    <w:p w14:paraId="037D721A" w14:textId="77777777" w:rsidR="0043206B" w:rsidRPr="00FF1E92" w:rsidRDefault="0043206B" w:rsidP="0043206B">
      <w:pPr>
        <w:spacing w:before="120" w:after="120"/>
        <w:jc w:val="both"/>
        <w:rPr>
          <w:rFonts w:ascii="Arial" w:hAnsi="Arial" w:cs="Arial"/>
          <w:sz w:val="22"/>
          <w:szCs w:val="22"/>
        </w:rPr>
      </w:pPr>
    </w:p>
    <w:p w14:paraId="2A89C882" w14:textId="77777777" w:rsidR="008D4D16" w:rsidRPr="00FF1E92" w:rsidRDefault="007B3AF7" w:rsidP="0043206B">
      <w:pPr>
        <w:pStyle w:val="Nagwek1"/>
        <w:numPr>
          <w:ilvl w:val="0"/>
          <w:numId w:val="16"/>
        </w:numPr>
        <w:tabs>
          <w:tab w:val="left" w:pos="5220"/>
        </w:tabs>
        <w:suppressAutoHyphens/>
        <w:spacing w:before="120" w:after="120"/>
        <w:ind w:left="1077"/>
        <w:jc w:val="both"/>
        <w:rPr>
          <w:sz w:val="24"/>
          <w:szCs w:val="24"/>
        </w:rPr>
      </w:pPr>
      <w:bookmarkStart w:id="12" w:name="_toc370"/>
      <w:bookmarkStart w:id="13" w:name="_Toc412451395"/>
      <w:bookmarkEnd w:id="12"/>
      <w:r w:rsidRPr="00FF1E92">
        <w:rPr>
          <w:sz w:val="24"/>
          <w:szCs w:val="24"/>
        </w:rPr>
        <w:t>Wymagania</w:t>
      </w:r>
      <w:r w:rsidR="00D770C0" w:rsidRPr="00FF1E92">
        <w:rPr>
          <w:sz w:val="24"/>
          <w:szCs w:val="24"/>
        </w:rPr>
        <w:t xml:space="preserve"> dotyczące </w:t>
      </w:r>
      <w:r w:rsidR="00923FA1" w:rsidRPr="00FF1E92">
        <w:rPr>
          <w:sz w:val="24"/>
          <w:szCs w:val="24"/>
        </w:rPr>
        <w:t>wadium</w:t>
      </w:r>
      <w:bookmarkEnd w:id="13"/>
    </w:p>
    <w:p w14:paraId="77BFAC99" w14:textId="475320F2" w:rsidR="00F42CF9" w:rsidRPr="00FF1E92" w:rsidRDefault="00667B7A" w:rsidP="00F42CF9">
      <w:pPr>
        <w:pStyle w:val="Akapitzlist"/>
        <w:spacing w:before="120" w:after="120"/>
        <w:ind w:left="360"/>
        <w:jc w:val="both"/>
        <w:rPr>
          <w:rFonts w:ascii="Arial" w:hAnsi="Arial" w:cs="Arial"/>
          <w:sz w:val="22"/>
          <w:szCs w:val="22"/>
        </w:rPr>
      </w:pPr>
      <w:r w:rsidRPr="00FF1E92">
        <w:rPr>
          <w:rFonts w:ascii="Arial" w:hAnsi="Arial" w:cs="Arial"/>
          <w:sz w:val="22"/>
          <w:szCs w:val="22"/>
        </w:rPr>
        <w:t>Wadium nie jest wymagane.</w:t>
      </w:r>
    </w:p>
    <w:p w14:paraId="3799354A" w14:textId="77777777" w:rsidR="0043206B" w:rsidRPr="00FF1E92" w:rsidRDefault="0043206B" w:rsidP="00F42CF9">
      <w:pPr>
        <w:pStyle w:val="Akapitzlist"/>
        <w:spacing w:before="120" w:after="120"/>
        <w:ind w:left="360"/>
        <w:jc w:val="both"/>
        <w:rPr>
          <w:rFonts w:ascii="Arial" w:hAnsi="Arial" w:cs="Arial"/>
          <w:sz w:val="22"/>
          <w:szCs w:val="22"/>
        </w:rPr>
      </w:pPr>
    </w:p>
    <w:p w14:paraId="2872AF3F" w14:textId="3287E473" w:rsidR="0089793B" w:rsidRPr="00FF1E92" w:rsidRDefault="00923FA1" w:rsidP="0043206B">
      <w:pPr>
        <w:pStyle w:val="Nagwek1"/>
        <w:numPr>
          <w:ilvl w:val="0"/>
          <w:numId w:val="16"/>
        </w:numPr>
        <w:tabs>
          <w:tab w:val="left" w:pos="5220"/>
        </w:tabs>
        <w:suppressAutoHyphens/>
        <w:spacing w:before="120" w:after="120"/>
        <w:ind w:left="1077"/>
        <w:jc w:val="both"/>
      </w:pPr>
      <w:bookmarkStart w:id="14" w:name="_toc395"/>
      <w:bookmarkStart w:id="15" w:name="_Toc412451396"/>
      <w:bookmarkEnd w:id="14"/>
      <w:r w:rsidRPr="00FF1E92">
        <w:rPr>
          <w:sz w:val="24"/>
          <w:szCs w:val="24"/>
        </w:rPr>
        <w:t>Termin związania ofertą</w:t>
      </w:r>
      <w:bookmarkEnd w:id="15"/>
    </w:p>
    <w:p w14:paraId="52B9D8DB" w14:textId="77777777" w:rsidR="00923FA1" w:rsidRPr="00FF1E92" w:rsidRDefault="00923FA1" w:rsidP="0043206B">
      <w:pPr>
        <w:numPr>
          <w:ilvl w:val="0"/>
          <w:numId w:val="2"/>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Termin związania Wykonawcy złożoną ofertą wynosi </w:t>
      </w:r>
      <w:r w:rsidRPr="00FF1E92">
        <w:rPr>
          <w:rFonts w:ascii="Arial" w:hAnsi="Arial" w:cs="Arial"/>
          <w:b/>
          <w:bCs/>
          <w:sz w:val="22"/>
          <w:szCs w:val="22"/>
        </w:rPr>
        <w:t>30</w:t>
      </w:r>
      <w:r w:rsidRPr="00FF1E92">
        <w:rPr>
          <w:rFonts w:ascii="Arial" w:hAnsi="Arial" w:cs="Arial"/>
          <w:sz w:val="22"/>
          <w:szCs w:val="22"/>
        </w:rPr>
        <w:t xml:space="preserve"> </w:t>
      </w:r>
      <w:r w:rsidRPr="00FF1E92">
        <w:rPr>
          <w:rFonts w:ascii="Arial" w:hAnsi="Arial" w:cs="Arial"/>
          <w:b/>
          <w:bCs/>
          <w:sz w:val="22"/>
          <w:szCs w:val="22"/>
        </w:rPr>
        <w:t>dni.</w:t>
      </w:r>
      <w:r w:rsidRPr="00FF1E92">
        <w:rPr>
          <w:rFonts w:ascii="Arial" w:hAnsi="Arial" w:cs="Arial"/>
          <w:sz w:val="22"/>
          <w:szCs w:val="22"/>
        </w:rPr>
        <w:t xml:space="preserve"> Bieg terminu </w:t>
      </w:r>
      <w:r w:rsidR="00D66BCB" w:rsidRPr="00FF1E92">
        <w:rPr>
          <w:rFonts w:ascii="Arial" w:hAnsi="Arial" w:cs="Arial"/>
          <w:sz w:val="22"/>
          <w:szCs w:val="22"/>
        </w:rPr>
        <w:t xml:space="preserve">związania ofertą </w:t>
      </w:r>
      <w:r w:rsidRPr="00FF1E92">
        <w:rPr>
          <w:rFonts w:ascii="Arial" w:hAnsi="Arial" w:cs="Arial"/>
          <w:sz w:val="22"/>
          <w:szCs w:val="22"/>
        </w:rPr>
        <w:t>rozpoczyna się wraz z upływem terminu składania ofert.</w:t>
      </w:r>
    </w:p>
    <w:p w14:paraId="3EC122A6" w14:textId="77777777" w:rsidR="00923FA1" w:rsidRPr="00FF1E92" w:rsidRDefault="00923FA1" w:rsidP="0043206B">
      <w:pPr>
        <w:numPr>
          <w:ilvl w:val="0"/>
          <w:numId w:val="2"/>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47B17A91" w14:textId="77777777" w:rsidR="0089793B" w:rsidRPr="00FF1E92" w:rsidRDefault="0089793B" w:rsidP="0089793B">
      <w:pPr>
        <w:suppressAutoHyphens/>
        <w:spacing w:before="120" w:after="120"/>
        <w:ind w:left="357"/>
        <w:jc w:val="both"/>
        <w:rPr>
          <w:rFonts w:ascii="Arial" w:hAnsi="Arial" w:cs="Arial"/>
          <w:sz w:val="22"/>
          <w:szCs w:val="22"/>
        </w:rPr>
      </w:pPr>
    </w:p>
    <w:p w14:paraId="6D7E055E" w14:textId="509EE0F6" w:rsidR="0089793B" w:rsidRPr="00FF1E92" w:rsidRDefault="00923FA1" w:rsidP="0043206B">
      <w:pPr>
        <w:pStyle w:val="Nagwek1"/>
        <w:numPr>
          <w:ilvl w:val="0"/>
          <w:numId w:val="16"/>
        </w:numPr>
        <w:spacing w:before="120" w:after="120"/>
        <w:ind w:left="1077"/>
        <w:jc w:val="both"/>
      </w:pPr>
      <w:bookmarkStart w:id="16" w:name="_Toc412451397"/>
      <w:r w:rsidRPr="00FF1E92">
        <w:rPr>
          <w:sz w:val="24"/>
          <w:szCs w:val="24"/>
        </w:rPr>
        <w:t xml:space="preserve">Termin wykonania </w:t>
      </w:r>
      <w:r w:rsidR="00271B41" w:rsidRPr="00FF1E92">
        <w:rPr>
          <w:sz w:val="24"/>
          <w:szCs w:val="24"/>
        </w:rPr>
        <w:t>zamówienia</w:t>
      </w:r>
      <w:bookmarkEnd w:id="16"/>
    </w:p>
    <w:p w14:paraId="0633C057" w14:textId="77777777" w:rsidR="00B37FD2" w:rsidRDefault="00923FA1" w:rsidP="00255941">
      <w:pPr>
        <w:spacing w:before="120" w:after="120"/>
        <w:ind w:left="357"/>
        <w:jc w:val="both"/>
        <w:rPr>
          <w:rFonts w:ascii="Arial" w:hAnsi="Arial"/>
          <w:sz w:val="22"/>
          <w:szCs w:val="22"/>
        </w:rPr>
      </w:pPr>
      <w:bookmarkStart w:id="17" w:name="_toc408"/>
      <w:bookmarkStart w:id="18" w:name="_Toc251758220"/>
      <w:bookmarkEnd w:id="17"/>
      <w:r w:rsidRPr="00FF1E92">
        <w:rPr>
          <w:rFonts w:ascii="Arial" w:hAnsi="Arial"/>
          <w:sz w:val="22"/>
          <w:szCs w:val="22"/>
        </w:rPr>
        <w:t>Wymagany</w:t>
      </w:r>
      <w:r w:rsidRPr="00FF1E92">
        <w:rPr>
          <w:rFonts w:ascii="Arial" w:hAnsi="Arial"/>
          <w:b/>
          <w:sz w:val="22"/>
          <w:szCs w:val="22"/>
        </w:rPr>
        <w:t xml:space="preserve"> </w:t>
      </w:r>
      <w:r w:rsidRPr="00DE07D7">
        <w:rPr>
          <w:rFonts w:ascii="Arial" w:hAnsi="Arial"/>
          <w:sz w:val="22"/>
          <w:szCs w:val="22"/>
        </w:rPr>
        <w:t>termin realizacji</w:t>
      </w:r>
      <w:r w:rsidRPr="00FF1E92">
        <w:rPr>
          <w:rFonts w:ascii="Arial" w:hAnsi="Arial"/>
          <w:sz w:val="22"/>
          <w:szCs w:val="22"/>
        </w:rPr>
        <w:t xml:space="preserve"> zamówienia</w:t>
      </w:r>
      <w:r w:rsidR="00255941">
        <w:rPr>
          <w:rFonts w:ascii="Arial" w:hAnsi="Arial"/>
          <w:sz w:val="22"/>
          <w:szCs w:val="22"/>
        </w:rPr>
        <w:t xml:space="preserve"> 31 sierpnia 2017 roku. </w:t>
      </w:r>
      <w:bookmarkStart w:id="19" w:name="_Toc412451398"/>
      <w:bookmarkEnd w:id="18"/>
    </w:p>
    <w:p w14:paraId="2DBC298A" w14:textId="77777777" w:rsidR="00B37FD2" w:rsidRDefault="00B37FD2" w:rsidP="00255941">
      <w:pPr>
        <w:spacing w:before="120" w:after="120"/>
        <w:ind w:left="357"/>
        <w:jc w:val="both"/>
        <w:rPr>
          <w:rFonts w:ascii="Arial" w:hAnsi="Arial"/>
          <w:sz w:val="22"/>
          <w:szCs w:val="22"/>
        </w:rPr>
      </w:pPr>
    </w:p>
    <w:p w14:paraId="1037FD78" w14:textId="741CF43C" w:rsidR="0089793B" w:rsidRPr="00B37FD2" w:rsidRDefault="00923FA1" w:rsidP="00B37FD2">
      <w:pPr>
        <w:pStyle w:val="Akapitzlist"/>
        <w:numPr>
          <w:ilvl w:val="0"/>
          <w:numId w:val="16"/>
        </w:numPr>
        <w:spacing w:before="120" w:after="120"/>
        <w:jc w:val="both"/>
        <w:rPr>
          <w:rFonts w:ascii="Arial" w:hAnsi="Arial" w:cs="Arial"/>
          <w:b/>
        </w:rPr>
      </w:pPr>
      <w:r w:rsidRPr="00B37FD2">
        <w:rPr>
          <w:rFonts w:ascii="Arial" w:hAnsi="Arial" w:cs="Arial"/>
          <w:b/>
        </w:rPr>
        <w:t xml:space="preserve">Miejsce </w:t>
      </w:r>
      <w:r w:rsidR="00494C11" w:rsidRPr="00B37FD2">
        <w:rPr>
          <w:rFonts w:ascii="Arial" w:hAnsi="Arial" w:cs="Arial"/>
          <w:b/>
        </w:rPr>
        <w:t>oraz</w:t>
      </w:r>
      <w:r w:rsidRPr="00B37FD2">
        <w:rPr>
          <w:rFonts w:ascii="Arial" w:hAnsi="Arial" w:cs="Arial"/>
          <w:b/>
        </w:rPr>
        <w:t xml:space="preserve"> termin składania ofert</w:t>
      </w:r>
      <w:bookmarkEnd w:id="19"/>
    </w:p>
    <w:p w14:paraId="4F039A9E" w14:textId="77777777" w:rsidR="00923FA1" w:rsidRPr="00FF1E92" w:rsidRDefault="00923FA1"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Miejsce:</w:t>
      </w:r>
    </w:p>
    <w:p w14:paraId="584F77D0" w14:textId="77777777" w:rsidR="00923FA1" w:rsidRPr="00FF1E92" w:rsidRDefault="00923FA1" w:rsidP="0089793B">
      <w:pPr>
        <w:spacing w:before="120" w:after="120"/>
        <w:ind w:firstLine="360"/>
        <w:jc w:val="both"/>
        <w:rPr>
          <w:rFonts w:ascii="Arial" w:hAnsi="Arial" w:cs="Arial"/>
          <w:sz w:val="22"/>
          <w:szCs w:val="22"/>
        </w:rPr>
      </w:pPr>
      <w:r w:rsidRPr="00FF1E92">
        <w:rPr>
          <w:rFonts w:ascii="Arial" w:hAnsi="Arial" w:cs="Arial"/>
          <w:sz w:val="22"/>
          <w:szCs w:val="22"/>
        </w:rPr>
        <w:t xml:space="preserve">sekretariat </w:t>
      </w:r>
      <w:r w:rsidRPr="00FF1E92">
        <w:rPr>
          <w:rFonts w:ascii="Arial" w:hAnsi="Arial" w:cs="Arial"/>
          <w:b/>
          <w:bCs/>
          <w:sz w:val="22"/>
          <w:szCs w:val="22"/>
        </w:rPr>
        <w:t>Urzędu Miasta</w:t>
      </w:r>
      <w:r w:rsidR="00064DDC" w:rsidRPr="00FF1E92">
        <w:rPr>
          <w:rFonts w:ascii="Arial" w:hAnsi="Arial" w:cs="Arial"/>
          <w:b/>
          <w:bCs/>
          <w:sz w:val="22"/>
          <w:szCs w:val="22"/>
        </w:rPr>
        <w:t xml:space="preserve"> Kołobrzeg </w:t>
      </w:r>
      <w:r w:rsidRPr="00FF1E92">
        <w:rPr>
          <w:rFonts w:ascii="Arial" w:hAnsi="Arial" w:cs="Arial"/>
          <w:b/>
          <w:bCs/>
          <w:sz w:val="22"/>
          <w:szCs w:val="22"/>
        </w:rPr>
        <w:t xml:space="preserve">, 78-100 Kołobrzeg, </w:t>
      </w:r>
      <w:r w:rsidRPr="00FF1E92">
        <w:rPr>
          <w:rFonts w:ascii="Arial" w:hAnsi="Arial" w:cs="Arial"/>
          <w:b/>
          <w:sz w:val="22"/>
          <w:szCs w:val="22"/>
        </w:rPr>
        <w:t>ul. Ratuszowa 13.</w:t>
      </w:r>
    </w:p>
    <w:p w14:paraId="7BB44D49" w14:textId="77777777" w:rsidR="00923FA1" w:rsidRPr="00FF1E92" w:rsidRDefault="00923FA1"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 xml:space="preserve">Termin: </w:t>
      </w:r>
    </w:p>
    <w:p w14:paraId="36B2CC50" w14:textId="2EBCB799" w:rsidR="008965F3" w:rsidRPr="00FF1E92" w:rsidRDefault="00923FA1" w:rsidP="008965F3">
      <w:pPr>
        <w:spacing w:before="120" w:after="120"/>
        <w:ind w:left="357"/>
        <w:jc w:val="both"/>
        <w:rPr>
          <w:rFonts w:ascii="Arial" w:hAnsi="Arial"/>
          <w:sz w:val="22"/>
          <w:szCs w:val="22"/>
        </w:rPr>
      </w:pPr>
      <w:r w:rsidRPr="00FF1E92">
        <w:rPr>
          <w:rFonts w:ascii="Arial" w:hAnsi="Arial" w:cs="Arial"/>
          <w:sz w:val="22"/>
          <w:szCs w:val="22"/>
        </w:rPr>
        <w:t>do dnia</w:t>
      </w:r>
      <w:r w:rsidR="00122DEC" w:rsidRPr="00FF1E92">
        <w:rPr>
          <w:rFonts w:ascii="Arial" w:hAnsi="Arial" w:cs="Arial"/>
          <w:sz w:val="22"/>
          <w:szCs w:val="22"/>
        </w:rPr>
        <w:t xml:space="preserve"> </w:t>
      </w:r>
      <w:r w:rsidR="00BC6EB5">
        <w:rPr>
          <w:rFonts w:ascii="Arial" w:hAnsi="Arial" w:cs="Arial"/>
          <w:b/>
          <w:color w:val="FF0000"/>
          <w:sz w:val="22"/>
          <w:szCs w:val="22"/>
        </w:rPr>
        <w:t xml:space="preserve">29.06.2017 </w:t>
      </w:r>
      <w:r w:rsidRPr="00FF1E92">
        <w:rPr>
          <w:rFonts w:ascii="Arial" w:hAnsi="Arial" w:cs="Arial"/>
          <w:b/>
          <w:bCs/>
          <w:sz w:val="22"/>
          <w:szCs w:val="22"/>
        </w:rPr>
        <w:t>do godziny</w:t>
      </w:r>
      <w:r w:rsidR="0050526B" w:rsidRPr="00FF1E92">
        <w:rPr>
          <w:rFonts w:ascii="Arial" w:hAnsi="Arial" w:cs="Arial"/>
          <w:b/>
          <w:bCs/>
          <w:sz w:val="22"/>
          <w:szCs w:val="22"/>
        </w:rPr>
        <w:t xml:space="preserve"> </w:t>
      </w:r>
      <w:r w:rsidR="00BC6EB5">
        <w:rPr>
          <w:rFonts w:ascii="Arial" w:hAnsi="Arial" w:cs="Arial"/>
          <w:b/>
          <w:bCs/>
          <w:color w:val="FF0000"/>
          <w:sz w:val="22"/>
          <w:szCs w:val="22"/>
        </w:rPr>
        <w:t>09:30.</w:t>
      </w:r>
    </w:p>
    <w:p w14:paraId="310F4E17" w14:textId="36FD83B7" w:rsidR="00B655BE" w:rsidRPr="00FF1E92" w:rsidRDefault="00923FA1" w:rsidP="008965F3">
      <w:pPr>
        <w:spacing w:before="120" w:after="120"/>
        <w:ind w:left="357"/>
        <w:jc w:val="both"/>
        <w:rPr>
          <w:rFonts w:ascii="Arial" w:hAnsi="Arial" w:cs="Arial"/>
          <w:sz w:val="22"/>
          <w:szCs w:val="22"/>
        </w:rPr>
      </w:pPr>
      <w:r w:rsidRPr="00FF1E92">
        <w:rPr>
          <w:rFonts w:ascii="Arial" w:hAnsi="Arial" w:cs="Arial"/>
          <w:sz w:val="22"/>
          <w:szCs w:val="22"/>
        </w:rPr>
        <w:t xml:space="preserve">Oferty złożone po terminie zostaną zwrócone </w:t>
      </w:r>
      <w:r w:rsidR="00BF7308" w:rsidRPr="00FF1E92">
        <w:rPr>
          <w:rFonts w:ascii="Arial" w:hAnsi="Arial" w:cs="Arial"/>
          <w:sz w:val="22"/>
          <w:szCs w:val="22"/>
        </w:rPr>
        <w:t>niezwłocznie.</w:t>
      </w:r>
    </w:p>
    <w:p w14:paraId="3333983B" w14:textId="1324E6C7" w:rsidR="00B655BE" w:rsidRPr="00FF1E92" w:rsidRDefault="00B655BE"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 xml:space="preserve">W uzasadnionych przypadkach </w:t>
      </w:r>
      <w:r w:rsidR="009A073B">
        <w:rPr>
          <w:rFonts w:ascii="Arial" w:hAnsi="Arial" w:cs="Arial"/>
          <w:sz w:val="22"/>
          <w:szCs w:val="22"/>
        </w:rPr>
        <w:t>Z</w:t>
      </w:r>
      <w:r w:rsidRPr="00FF1E92">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Pr="00FF1E92">
          <w:rPr>
            <w:rStyle w:val="Hipercze"/>
            <w:rFonts w:ascii="Arial" w:hAnsi="Arial" w:cs="Arial"/>
            <w:color w:val="auto"/>
            <w:sz w:val="22"/>
            <w:szCs w:val="22"/>
          </w:rPr>
          <w:t>www.kolobrzeg.pl</w:t>
        </w:r>
      </w:hyperlink>
      <w:r w:rsidR="008E2713" w:rsidRPr="00FF1E92">
        <w:rPr>
          <w:rStyle w:val="Hipercze"/>
          <w:rFonts w:ascii="Arial" w:hAnsi="Arial" w:cs="Arial"/>
          <w:color w:val="auto"/>
          <w:sz w:val="22"/>
          <w:szCs w:val="22"/>
        </w:rPr>
        <w:t xml:space="preserve"> </w:t>
      </w:r>
      <w:r w:rsidR="008E2713" w:rsidRPr="00FF1E92">
        <w:rPr>
          <w:rStyle w:val="Hipercze"/>
          <w:rFonts w:ascii="Arial" w:hAnsi="Arial" w:cs="Arial"/>
          <w:bCs/>
          <w:color w:val="auto"/>
          <w:sz w:val="22"/>
          <w:szCs w:val="22"/>
        </w:rPr>
        <w:t>( BIP – zakładka Gospodarka).</w:t>
      </w:r>
    </w:p>
    <w:p w14:paraId="5D63DB09" w14:textId="77777777" w:rsidR="005715DF" w:rsidRPr="00FF1E92" w:rsidRDefault="00923FA1" w:rsidP="0043206B">
      <w:pPr>
        <w:numPr>
          <w:ilvl w:val="0"/>
          <w:numId w:val="9"/>
        </w:numPr>
        <w:spacing w:before="120" w:after="120"/>
        <w:jc w:val="both"/>
        <w:rPr>
          <w:rStyle w:val="Hipercze"/>
          <w:rFonts w:ascii="Arial" w:hAnsi="Arial" w:cs="Arial"/>
          <w:color w:val="auto"/>
          <w:sz w:val="22"/>
          <w:szCs w:val="22"/>
          <w:u w:val="none"/>
        </w:rPr>
      </w:pPr>
      <w:r w:rsidRPr="00FF1E92">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FF1E92">
        <w:rPr>
          <w:rFonts w:ascii="Arial" w:hAnsi="Arial" w:cs="Arial"/>
          <w:sz w:val="22"/>
          <w:szCs w:val="22"/>
        </w:rPr>
        <w:t xml:space="preserve">i </w:t>
      </w:r>
      <w:r w:rsidRPr="00FF1E92">
        <w:rPr>
          <w:rFonts w:ascii="Arial" w:hAnsi="Arial" w:cs="Arial"/>
          <w:sz w:val="22"/>
          <w:szCs w:val="22"/>
        </w:rPr>
        <w:t xml:space="preserve"> zamieszcza informacje </w:t>
      </w:r>
      <w:r w:rsidR="00B655BE" w:rsidRPr="00FF1E92">
        <w:rPr>
          <w:rFonts w:ascii="Arial" w:hAnsi="Arial" w:cs="Arial"/>
          <w:sz w:val="22"/>
          <w:szCs w:val="22"/>
        </w:rPr>
        <w:t xml:space="preserve"> o tym </w:t>
      </w:r>
      <w:r w:rsidRPr="00FF1E92">
        <w:rPr>
          <w:rFonts w:ascii="Arial" w:hAnsi="Arial" w:cs="Arial"/>
          <w:sz w:val="22"/>
          <w:szCs w:val="22"/>
        </w:rPr>
        <w:t xml:space="preserve">na stronie internetowej </w:t>
      </w:r>
      <w:hyperlink r:id="rId13" w:history="1">
        <w:r w:rsidRPr="00FF1E92">
          <w:rPr>
            <w:rStyle w:val="Hipercze"/>
            <w:rFonts w:ascii="Arial" w:hAnsi="Arial" w:cs="Arial"/>
            <w:bCs/>
            <w:color w:val="auto"/>
            <w:sz w:val="22"/>
            <w:szCs w:val="22"/>
          </w:rPr>
          <w:t>www.kolobrzeg.pl</w:t>
        </w:r>
      </w:hyperlink>
      <w:bookmarkStart w:id="20" w:name="_toc423"/>
      <w:bookmarkEnd w:id="20"/>
      <w:r w:rsidR="008E2713" w:rsidRPr="00FF1E92">
        <w:rPr>
          <w:rStyle w:val="Hipercze"/>
          <w:rFonts w:ascii="Arial" w:hAnsi="Arial" w:cs="Arial"/>
          <w:bCs/>
          <w:color w:val="auto"/>
          <w:sz w:val="22"/>
          <w:szCs w:val="22"/>
        </w:rPr>
        <w:t xml:space="preserve"> ( BIP – zakładka Gospodarka).</w:t>
      </w:r>
    </w:p>
    <w:p w14:paraId="5AD6CCAC" w14:textId="77777777" w:rsidR="0089793B" w:rsidRPr="00FF1E92" w:rsidRDefault="0089793B" w:rsidP="0089793B">
      <w:pPr>
        <w:spacing w:before="120" w:after="120"/>
        <w:ind w:left="360"/>
        <w:jc w:val="both"/>
        <w:rPr>
          <w:rFonts w:ascii="Arial" w:hAnsi="Arial" w:cs="Arial"/>
          <w:sz w:val="22"/>
          <w:szCs w:val="22"/>
        </w:rPr>
      </w:pPr>
    </w:p>
    <w:p w14:paraId="516DF371" w14:textId="4CBD1949" w:rsidR="00F42CF9" w:rsidRPr="00FF1E92" w:rsidRDefault="00923FA1" w:rsidP="0043206B">
      <w:pPr>
        <w:pStyle w:val="Nagwek1"/>
        <w:numPr>
          <w:ilvl w:val="0"/>
          <w:numId w:val="16"/>
        </w:numPr>
        <w:suppressAutoHyphens/>
        <w:spacing w:before="120" w:after="120"/>
        <w:ind w:left="1077"/>
      </w:pPr>
      <w:bookmarkStart w:id="21" w:name="_toc424"/>
      <w:bookmarkStart w:id="22" w:name="_Toc412451399"/>
      <w:bookmarkEnd w:id="21"/>
      <w:r w:rsidRPr="00FF1E92">
        <w:rPr>
          <w:sz w:val="24"/>
          <w:szCs w:val="24"/>
        </w:rPr>
        <w:t xml:space="preserve">Miejsce </w:t>
      </w:r>
      <w:r w:rsidR="00494C11" w:rsidRPr="00FF1E92">
        <w:rPr>
          <w:sz w:val="24"/>
          <w:szCs w:val="24"/>
        </w:rPr>
        <w:t>oraz</w:t>
      </w:r>
      <w:r w:rsidRPr="00FF1E92">
        <w:rPr>
          <w:sz w:val="24"/>
          <w:szCs w:val="24"/>
        </w:rPr>
        <w:t xml:space="preserve"> termin otwarcia ofert</w:t>
      </w:r>
      <w:bookmarkEnd w:id="22"/>
    </w:p>
    <w:p w14:paraId="49DE6A54" w14:textId="2F1D9EBB" w:rsidR="00B4041B" w:rsidRPr="00FF1E92" w:rsidRDefault="00923FA1" w:rsidP="008B74DA">
      <w:pPr>
        <w:spacing w:before="120" w:after="120"/>
        <w:jc w:val="both"/>
        <w:rPr>
          <w:sz w:val="24"/>
          <w:szCs w:val="24"/>
        </w:rPr>
      </w:pPr>
      <w:r w:rsidRPr="00FF1E92">
        <w:rPr>
          <w:rFonts w:ascii="Arial" w:hAnsi="Arial" w:cs="Arial"/>
          <w:sz w:val="22"/>
          <w:szCs w:val="22"/>
        </w:rPr>
        <w:t>Otwarcie ofert nastąpi w siedzibie Zamawiającego</w:t>
      </w:r>
      <w:r w:rsidR="00DA4B5E" w:rsidRPr="00FF1E92">
        <w:rPr>
          <w:rFonts w:ascii="Arial" w:hAnsi="Arial" w:cs="Arial"/>
          <w:sz w:val="22"/>
          <w:szCs w:val="22"/>
        </w:rPr>
        <w:t xml:space="preserve">, tj. </w:t>
      </w:r>
      <w:r w:rsidRPr="00FF1E92">
        <w:rPr>
          <w:rFonts w:ascii="Arial" w:hAnsi="Arial" w:cs="Arial"/>
          <w:sz w:val="22"/>
          <w:szCs w:val="22"/>
        </w:rPr>
        <w:t xml:space="preserve">w </w:t>
      </w:r>
      <w:r w:rsidR="00DA4B5E" w:rsidRPr="00FF1E92">
        <w:rPr>
          <w:rFonts w:ascii="Arial" w:hAnsi="Arial" w:cs="Arial"/>
          <w:sz w:val="22"/>
          <w:szCs w:val="22"/>
        </w:rPr>
        <w:t>S</w:t>
      </w:r>
      <w:r w:rsidRPr="00FF1E92">
        <w:rPr>
          <w:rFonts w:ascii="Arial" w:hAnsi="Arial" w:cs="Arial"/>
          <w:sz w:val="22"/>
          <w:szCs w:val="22"/>
        </w:rPr>
        <w:t xml:space="preserve">ali </w:t>
      </w:r>
      <w:r w:rsidR="00DA4B5E" w:rsidRPr="00FF1E92">
        <w:rPr>
          <w:rFonts w:ascii="Arial" w:hAnsi="Arial" w:cs="Arial"/>
          <w:sz w:val="22"/>
          <w:szCs w:val="22"/>
        </w:rPr>
        <w:t>K</w:t>
      </w:r>
      <w:r w:rsidRPr="00FF1E92">
        <w:rPr>
          <w:rFonts w:ascii="Arial" w:hAnsi="Arial" w:cs="Arial"/>
          <w:sz w:val="22"/>
          <w:szCs w:val="22"/>
        </w:rPr>
        <w:t>onferencyjnej</w:t>
      </w:r>
      <w:r w:rsidR="00DA4B5E" w:rsidRPr="00FF1E92">
        <w:rPr>
          <w:rFonts w:ascii="Arial" w:hAnsi="Arial" w:cs="Arial"/>
          <w:sz w:val="22"/>
          <w:szCs w:val="22"/>
        </w:rPr>
        <w:t xml:space="preserve"> Urzędu Miasta w Kołobrzegu, ul. Ratuszowa 13, w</w:t>
      </w:r>
      <w:r w:rsidRPr="00FF1E92">
        <w:rPr>
          <w:rFonts w:ascii="Arial" w:hAnsi="Arial" w:cs="Arial"/>
          <w:sz w:val="22"/>
          <w:szCs w:val="22"/>
        </w:rPr>
        <w:t xml:space="preserve"> dniu</w:t>
      </w:r>
      <w:r w:rsidR="005C4129" w:rsidRPr="00FF1E92">
        <w:rPr>
          <w:rFonts w:ascii="Arial" w:hAnsi="Arial" w:cs="Arial"/>
          <w:sz w:val="22"/>
          <w:szCs w:val="22"/>
        </w:rPr>
        <w:t xml:space="preserve"> </w:t>
      </w:r>
      <w:bookmarkStart w:id="23" w:name="_toc428"/>
      <w:bookmarkStart w:id="24" w:name="_Toc412451400"/>
      <w:bookmarkEnd w:id="23"/>
      <w:r w:rsidR="00BC6EB5">
        <w:rPr>
          <w:rFonts w:ascii="Arial" w:hAnsi="Arial" w:cs="Arial"/>
          <w:b/>
          <w:bCs/>
          <w:color w:val="FF0000"/>
          <w:sz w:val="22"/>
          <w:szCs w:val="22"/>
        </w:rPr>
        <w:t>29.06.2017</w:t>
      </w:r>
      <w:r w:rsidR="00255941">
        <w:rPr>
          <w:rFonts w:ascii="Arial" w:hAnsi="Arial" w:cs="Arial"/>
          <w:b/>
          <w:bCs/>
          <w:sz w:val="22"/>
          <w:szCs w:val="22"/>
        </w:rPr>
        <w:t xml:space="preserve"> o godzinie </w:t>
      </w:r>
      <w:r w:rsidR="00BC6EB5">
        <w:rPr>
          <w:rFonts w:ascii="Arial" w:hAnsi="Arial" w:cs="Arial"/>
          <w:b/>
          <w:bCs/>
          <w:color w:val="FF0000"/>
          <w:sz w:val="22"/>
          <w:szCs w:val="22"/>
        </w:rPr>
        <w:t xml:space="preserve">10:00. </w:t>
      </w:r>
      <w:bookmarkStart w:id="25" w:name="_GoBack"/>
      <w:bookmarkEnd w:id="25"/>
    </w:p>
    <w:p w14:paraId="02154A2C" w14:textId="39CFC3BD" w:rsidR="0089793B" w:rsidRPr="00FF1E92" w:rsidRDefault="00923FA1" w:rsidP="0043206B">
      <w:pPr>
        <w:pStyle w:val="Nagwek1"/>
        <w:numPr>
          <w:ilvl w:val="0"/>
          <w:numId w:val="16"/>
        </w:numPr>
        <w:suppressAutoHyphens/>
        <w:spacing w:before="120" w:after="120"/>
        <w:ind w:left="1077"/>
      </w:pPr>
      <w:r w:rsidRPr="00FF1E92">
        <w:rPr>
          <w:sz w:val="24"/>
          <w:szCs w:val="24"/>
        </w:rPr>
        <w:t>Informacje o trybie</w:t>
      </w:r>
      <w:r w:rsidR="006C7199" w:rsidRPr="00FF1E92">
        <w:rPr>
          <w:sz w:val="24"/>
          <w:szCs w:val="24"/>
        </w:rPr>
        <w:t xml:space="preserve"> </w:t>
      </w:r>
      <w:r w:rsidRPr="00FF1E92">
        <w:rPr>
          <w:sz w:val="24"/>
          <w:szCs w:val="24"/>
        </w:rPr>
        <w:t xml:space="preserve">otwarcia </w:t>
      </w:r>
      <w:bookmarkEnd w:id="24"/>
      <w:r w:rsidR="00C71BC1" w:rsidRPr="00FF1E92">
        <w:rPr>
          <w:sz w:val="24"/>
          <w:szCs w:val="24"/>
        </w:rPr>
        <w:t>ofert</w:t>
      </w:r>
    </w:p>
    <w:p w14:paraId="05CB22F9" w14:textId="2B5A64A2" w:rsidR="00F42CF9" w:rsidRPr="00FF1E92" w:rsidRDefault="00B655BE" w:rsidP="00F42CF9">
      <w:pPr>
        <w:pStyle w:val="Akapitzlist"/>
        <w:numPr>
          <w:ilvl w:val="0"/>
          <w:numId w:val="1"/>
        </w:numPr>
        <w:spacing w:before="120" w:after="120"/>
        <w:jc w:val="both"/>
        <w:rPr>
          <w:rFonts w:ascii="Arial" w:hAnsi="Arial" w:cs="Arial"/>
          <w:sz w:val="22"/>
          <w:szCs w:val="22"/>
        </w:rPr>
      </w:pPr>
      <w:r w:rsidRPr="00FF1E92">
        <w:rPr>
          <w:rFonts w:ascii="Arial" w:hAnsi="Arial" w:cs="Arial"/>
          <w:sz w:val="22"/>
          <w:szCs w:val="22"/>
        </w:rPr>
        <w:t xml:space="preserve">Niezwłocznie po </w:t>
      </w:r>
      <w:r w:rsidR="00E932FA" w:rsidRPr="00FF1E92">
        <w:rPr>
          <w:rFonts w:ascii="Arial" w:hAnsi="Arial" w:cs="Arial"/>
          <w:sz w:val="22"/>
          <w:szCs w:val="22"/>
        </w:rPr>
        <w:t>otwarciu</w:t>
      </w:r>
      <w:r w:rsidRPr="00FF1E92">
        <w:rPr>
          <w:rFonts w:ascii="Arial" w:hAnsi="Arial" w:cs="Arial"/>
          <w:sz w:val="22"/>
          <w:szCs w:val="22"/>
        </w:rPr>
        <w:t xml:space="preserve"> ofert </w:t>
      </w:r>
      <w:r w:rsidR="009A073B">
        <w:rPr>
          <w:rFonts w:ascii="Arial" w:hAnsi="Arial" w:cs="Arial"/>
          <w:sz w:val="22"/>
          <w:szCs w:val="22"/>
        </w:rPr>
        <w:t>Z</w:t>
      </w:r>
      <w:r w:rsidRPr="00FF1E92">
        <w:rPr>
          <w:rFonts w:ascii="Arial" w:hAnsi="Arial" w:cs="Arial"/>
          <w:sz w:val="22"/>
          <w:szCs w:val="22"/>
        </w:rPr>
        <w:t xml:space="preserve">amawiający zamieszcza na stronie internetowej </w:t>
      </w:r>
      <w:hyperlink r:id="rId14" w:history="1">
        <w:r w:rsidRPr="00FF1E92">
          <w:rPr>
            <w:rStyle w:val="Hipercze"/>
            <w:rFonts w:ascii="Arial" w:hAnsi="Arial" w:cs="Arial"/>
            <w:bCs/>
            <w:color w:val="auto"/>
            <w:sz w:val="22"/>
            <w:szCs w:val="22"/>
          </w:rPr>
          <w:t>www.kolobrzeg.pl</w:t>
        </w:r>
      </w:hyperlink>
      <w:r w:rsidR="00F4436E" w:rsidRPr="00FF1E92">
        <w:rPr>
          <w:rStyle w:val="Hipercze"/>
          <w:rFonts w:ascii="Arial" w:hAnsi="Arial" w:cs="Arial"/>
          <w:bCs/>
          <w:color w:val="auto"/>
          <w:sz w:val="22"/>
          <w:szCs w:val="22"/>
        </w:rPr>
        <w:t xml:space="preserve"> ( BIP – zakładka Gospodarka)</w:t>
      </w:r>
      <w:r w:rsidRPr="00FF1E92">
        <w:rPr>
          <w:rStyle w:val="Hipercze"/>
          <w:rFonts w:ascii="Arial" w:hAnsi="Arial" w:cs="Arial"/>
          <w:bCs/>
          <w:color w:val="auto"/>
          <w:sz w:val="22"/>
          <w:szCs w:val="22"/>
        </w:rPr>
        <w:t xml:space="preserve"> </w:t>
      </w:r>
      <w:r w:rsidRPr="00FF1E92">
        <w:rPr>
          <w:rFonts w:ascii="Arial" w:hAnsi="Arial" w:cs="Arial"/>
          <w:sz w:val="22"/>
          <w:szCs w:val="22"/>
        </w:rPr>
        <w:t xml:space="preserve">informacje dotyczące: </w:t>
      </w:r>
    </w:p>
    <w:p w14:paraId="5D096BA5" w14:textId="77777777" w:rsidR="00F42CF9" w:rsidRPr="00FF1E92" w:rsidRDefault="00B655BE"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 xml:space="preserve">kwoty, jaką zamierza przeznaczyć na sfinansowanie zamówienia, </w:t>
      </w:r>
    </w:p>
    <w:p w14:paraId="4D738AD3" w14:textId="31D586B4" w:rsidR="00F42CF9" w:rsidRPr="00FF1E92" w:rsidRDefault="00A02D7F"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firm</w:t>
      </w:r>
      <w:r w:rsidR="00B655BE" w:rsidRPr="00FF1E92">
        <w:rPr>
          <w:rFonts w:ascii="Arial" w:hAnsi="Arial" w:cs="Arial"/>
          <w:sz w:val="22"/>
          <w:szCs w:val="22"/>
        </w:rPr>
        <w:t xml:space="preserve"> oraz adresów </w:t>
      </w:r>
      <w:r w:rsidR="00316074">
        <w:rPr>
          <w:rFonts w:ascii="Arial" w:hAnsi="Arial" w:cs="Arial"/>
          <w:sz w:val="22"/>
          <w:szCs w:val="22"/>
        </w:rPr>
        <w:t>W</w:t>
      </w:r>
      <w:r w:rsidR="00B655BE" w:rsidRPr="00FF1E92">
        <w:rPr>
          <w:rFonts w:ascii="Arial" w:hAnsi="Arial" w:cs="Arial"/>
          <w:sz w:val="22"/>
          <w:szCs w:val="22"/>
        </w:rPr>
        <w:t xml:space="preserve">ykonawców, </w:t>
      </w:r>
      <w:r w:rsidRPr="00FF1E92">
        <w:rPr>
          <w:rFonts w:ascii="Arial" w:hAnsi="Arial" w:cs="Arial"/>
          <w:sz w:val="22"/>
          <w:szCs w:val="22"/>
        </w:rPr>
        <w:t>którzy złożyli oferty w terminie;</w:t>
      </w:r>
    </w:p>
    <w:p w14:paraId="64A18ECD" w14:textId="77777777" w:rsidR="00B655BE" w:rsidRPr="00FF1E92" w:rsidRDefault="00B655BE"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ceny, terminu wykonania zamówienia, okresu gwarancji i warunków płatności zawartych w ofertach.</w:t>
      </w:r>
    </w:p>
    <w:p w14:paraId="24F0399F" w14:textId="5A928E98" w:rsidR="00B655BE" w:rsidRPr="00FF1E92" w:rsidRDefault="00B655BE"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Wykonawca, w terminie 3 dni od przekazania informacji o której mowa w pkt.1 przekazuje </w:t>
      </w:r>
      <w:r w:rsidR="009A073B">
        <w:rPr>
          <w:rFonts w:ascii="Arial" w:hAnsi="Arial" w:cs="Arial"/>
          <w:sz w:val="22"/>
          <w:szCs w:val="22"/>
        </w:rPr>
        <w:t>Z</w:t>
      </w:r>
      <w:r w:rsidRPr="00FF1E92">
        <w:rPr>
          <w:rFonts w:ascii="Arial" w:hAnsi="Arial" w:cs="Arial"/>
          <w:sz w:val="22"/>
          <w:szCs w:val="22"/>
        </w:rPr>
        <w:t xml:space="preserve">amawiającemu oświadczenie o przynależności lub braku przynależności do tej samej grupy kapitałowej, o której mowa </w:t>
      </w:r>
      <w:r w:rsidR="00714539" w:rsidRPr="00FF1E92">
        <w:rPr>
          <w:rFonts w:ascii="Arial" w:hAnsi="Arial" w:cs="Arial"/>
          <w:sz w:val="22"/>
          <w:szCs w:val="22"/>
        </w:rPr>
        <w:t xml:space="preserve">w art. 24. ust. 1 pkt 23, stanowiącym załącznik </w:t>
      </w:r>
      <w:r w:rsidR="00714539" w:rsidRPr="00FF1E92">
        <w:rPr>
          <w:rFonts w:ascii="Arial" w:hAnsi="Arial" w:cs="Arial"/>
          <w:b/>
          <w:sz w:val="22"/>
          <w:szCs w:val="22"/>
        </w:rPr>
        <w:t xml:space="preserve">nr </w:t>
      </w:r>
      <w:r w:rsidR="00ED7457" w:rsidRPr="00FF1E92">
        <w:rPr>
          <w:rFonts w:ascii="Arial" w:hAnsi="Arial" w:cs="Arial"/>
          <w:b/>
          <w:sz w:val="22"/>
          <w:szCs w:val="22"/>
        </w:rPr>
        <w:t xml:space="preserve"> </w:t>
      </w:r>
      <w:r w:rsidR="00EB240F" w:rsidRPr="00FF1E92">
        <w:rPr>
          <w:rFonts w:ascii="Arial" w:hAnsi="Arial" w:cs="Arial"/>
          <w:b/>
          <w:sz w:val="22"/>
          <w:szCs w:val="22"/>
        </w:rPr>
        <w:t>4</w:t>
      </w:r>
      <w:r w:rsidR="00714539" w:rsidRPr="00FF1E92">
        <w:rPr>
          <w:rFonts w:ascii="Arial" w:hAnsi="Arial" w:cs="Arial"/>
          <w:b/>
          <w:sz w:val="22"/>
          <w:szCs w:val="22"/>
        </w:rPr>
        <w:t xml:space="preserve"> do</w:t>
      </w:r>
      <w:r w:rsidR="00714539" w:rsidRPr="00FF1E92">
        <w:rPr>
          <w:rFonts w:ascii="Arial" w:hAnsi="Arial" w:cs="Arial"/>
          <w:sz w:val="22"/>
          <w:szCs w:val="22"/>
        </w:rPr>
        <w:t xml:space="preserve"> SIWZ. </w:t>
      </w:r>
      <w:r w:rsidR="00954BB1" w:rsidRPr="00FF1E92">
        <w:rPr>
          <w:rFonts w:ascii="Arial" w:hAnsi="Arial" w:cs="Arial"/>
          <w:sz w:val="22"/>
          <w:szCs w:val="22"/>
        </w:rPr>
        <w:t>W</w:t>
      </w:r>
      <w:r w:rsidR="00A92831" w:rsidRPr="00FF1E92">
        <w:rPr>
          <w:rFonts w:ascii="Arial" w:hAnsi="Arial" w:cs="Arial"/>
          <w:sz w:val="22"/>
          <w:szCs w:val="22"/>
        </w:rPr>
        <w:t xml:space="preserve"> przypadku gdy </w:t>
      </w:r>
      <w:r w:rsidR="00316074">
        <w:rPr>
          <w:rFonts w:ascii="Arial" w:hAnsi="Arial" w:cs="Arial"/>
          <w:sz w:val="22"/>
          <w:szCs w:val="22"/>
        </w:rPr>
        <w:t>W</w:t>
      </w:r>
      <w:r w:rsidRPr="00FF1E92">
        <w:rPr>
          <w:rFonts w:ascii="Arial" w:hAnsi="Arial" w:cs="Arial"/>
          <w:sz w:val="22"/>
          <w:szCs w:val="22"/>
        </w:rPr>
        <w:t>ykonawca</w:t>
      </w:r>
      <w:r w:rsidR="00A92831" w:rsidRPr="00FF1E92">
        <w:rPr>
          <w:rFonts w:ascii="Arial" w:hAnsi="Arial" w:cs="Arial"/>
          <w:sz w:val="22"/>
          <w:szCs w:val="22"/>
        </w:rPr>
        <w:t xml:space="preserve"> przynależy do tej samej grupy kapitałowej przedstawia dowody, </w:t>
      </w:r>
      <w:r w:rsidRPr="00FF1E92">
        <w:rPr>
          <w:rFonts w:ascii="Arial" w:hAnsi="Arial" w:cs="Arial"/>
          <w:sz w:val="22"/>
          <w:szCs w:val="22"/>
        </w:rPr>
        <w:t xml:space="preserve">że powiązania z innym </w:t>
      </w:r>
      <w:r w:rsidR="00316074">
        <w:rPr>
          <w:rFonts w:ascii="Arial" w:hAnsi="Arial" w:cs="Arial"/>
          <w:sz w:val="22"/>
          <w:szCs w:val="22"/>
        </w:rPr>
        <w:t>W</w:t>
      </w:r>
      <w:r w:rsidRPr="00FF1E92">
        <w:rPr>
          <w:rFonts w:ascii="Arial" w:hAnsi="Arial" w:cs="Arial"/>
          <w:sz w:val="22"/>
          <w:szCs w:val="22"/>
        </w:rPr>
        <w:t>ykonawcą nie prowadzą do zakłócenia konkurencji w postępowaniu.</w:t>
      </w:r>
      <w:r w:rsidR="00714539" w:rsidRPr="00FF1E92">
        <w:rPr>
          <w:rFonts w:ascii="Arial" w:hAnsi="Arial" w:cs="Arial"/>
          <w:sz w:val="22"/>
          <w:szCs w:val="22"/>
        </w:rPr>
        <w:t xml:space="preserve"> </w:t>
      </w:r>
    </w:p>
    <w:p w14:paraId="2EDF58DD" w14:textId="77777777" w:rsidR="00923FA1" w:rsidRPr="00FF1E92" w:rsidRDefault="00923FA1"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W toku dokonywania oceny złożonych ofert Zamawiający może żądać udzielenia przez Wykonawców wyjaśnień dotyczących treści złożonych przez nich ofert.</w:t>
      </w:r>
    </w:p>
    <w:p w14:paraId="4960D06E" w14:textId="77777777" w:rsidR="003C0E49" w:rsidRPr="00FF1E92" w:rsidRDefault="00923FA1"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Zamawiający poprawia w ofercie:</w:t>
      </w:r>
    </w:p>
    <w:p w14:paraId="2228E401" w14:textId="77777777" w:rsidR="00F42CF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oczywiste omyłki pisarskie,</w:t>
      </w:r>
    </w:p>
    <w:p w14:paraId="15BFBE40" w14:textId="77777777" w:rsidR="00F42CF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oczywiste omyłki rachunkowe, z uwzględnieniem konsekwencji rachunkowych dokonanych poprawek,</w:t>
      </w:r>
    </w:p>
    <w:p w14:paraId="77F26674" w14:textId="77777777" w:rsidR="003C0E4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Pr="00FF1E92" w:rsidRDefault="00F42CF9" w:rsidP="003C2D34">
      <w:pPr>
        <w:tabs>
          <w:tab w:val="left" w:pos="993"/>
        </w:tabs>
        <w:spacing w:before="120" w:after="120"/>
        <w:ind w:left="993" w:hanging="567"/>
        <w:jc w:val="both"/>
        <w:rPr>
          <w:rFonts w:ascii="Arial" w:hAnsi="Arial" w:cs="Arial"/>
          <w:strike/>
          <w:sz w:val="22"/>
          <w:szCs w:val="22"/>
        </w:rPr>
      </w:pPr>
      <w:r w:rsidRPr="00FF1E92">
        <w:rPr>
          <w:rFonts w:ascii="Arial" w:hAnsi="Arial" w:cs="Arial"/>
          <w:sz w:val="22"/>
          <w:szCs w:val="22"/>
        </w:rPr>
        <w:t xml:space="preserve">-  </w:t>
      </w:r>
      <w:r w:rsidR="003C0E49" w:rsidRPr="00FF1E92">
        <w:rPr>
          <w:rFonts w:ascii="Arial" w:hAnsi="Arial" w:cs="Arial"/>
          <w:sz w:val="22"/>
          <w:szCs w:val="22"/>
        </w:rPr>
        <w:t>niezwłocznie zawiadamiając o tym Wykonawcę, którego oferta została poprawiona.</w:t>
      </w:r>
    </w:p>
    <w:p w14:paraId="31393535" w14:textId="77777777" w:rsidR="003C2D34" w:rsidRPr="00FF1E92" w:rsidRDefault="003C2D34" w:rsidP="003C2D34">
      <w:pPr>
        <w:tabs>
          <w:tab w:val="left" w:pos="993"/>
        </w:tabs>
        <w:spacing w:before="120" w:after="120"/>
        <w:ind w:left="993" w:hanging="567"/>
        <w:jc w:val="both"/>
        <w:rPr>
          <w:rFonts w:ascii="Arial" w:hAnsi="Arial" w:cs="Arial"/>
          <w:strike/>
          <w:sz w:val="22"/>
          <w:szCs w:val="22"/>
        </w:rPr>
      </w:pPr>
    </w:p>
    <w:p w14:paraId="7217058E" w14:textId="661D0EB2" w:rsidR="00F42CF9" w:rsidRPr="00FF1E92" w:rsidRDefault="00C23AD7" w:rsidP="0043206B">
      <w:pPr>
        <w:pStyle w:val="Nagwek1"/>
        <w:numPr>
          <w:ilvl w:val="0"/>
          <w:numId w:val="16"/>
        </w:numPr>
        <w:spacing w:before="120" w:after="120"/>
      </w:pPr>
      <w:bookmarkStart w:id="26" w:name="_Toc412451401"/>
      <w:r w:rsidRPr="00FF1E92">
        <w:rPr>
          <w:sz w:val="24"/>
          <w:szCs w:val="24"/>
        </w:rPr>
        <w:t xml:space="preserve">Udzielenie </w:t>
      </w:r>
      <w:r w:rsidR="00923FA1" w:rsidRPr="00FF1E92">
        <w:rPr>
          <w:sz w:val="24"/>
          <w:szCs w:val="24"/>
        </w:rPr>
        <w:t>zamówienia</w:t>
      </w:r>
      <w:bookmarkEnd w:id="26"/>
    </w:p>
    <w:p w14:paraId="783D1424" w14:textId="77777777" w:rsidR="00F42CF9" w:rsidRPr="00FF1E92" w:rsidRDefault="00923FA1" w:rsidP="0043206B">
      <w:pPr>
        <w:numPr>
          <w:ilvl w:val="0"/>
          <w:numId w:val="36"/>
        </w:numPr>
        <w:suppressAutoHyphens/>
        <w:spacing w:before="120" w:after="120"/>
        <w:jc w:val="both"/>
        <w:rPr>
          <w:rFonts w:ascii="Arial" w:hAnsi="Arial" w:cs="Arial"/>
          <w:sz w:val="22"/>
          <w:szCs w:val="22"/>
        </w:rPr>
      </w:pPr>
      <w:r w:rsidRPr="00FF1E92">
        <w:rPr>
          <w:rFonts w:ascii="Arial" w:hAnsi="Arial" w:cs="Arial"/>
          <w:sz w:val="22"/>
          <w:szCs w:val="22"/>
        </w:rPr>
        <w:t xml:space="preserve">Zamawiający udzieli zamówienia Wykonawcy, którego oferta będzie najkorzystniejsza </w:t>
      </w:r>
      <w:r w:rsidR="00262BA1" w:rsidRPr="00FF1E92">
        <w:rPr>
          <w:rFonts w:ascii="Arial" w:hAnsi="Arial" w:cs="Arial"/>
          <w:sz w:val="22"/>
          <w:szCs w:val="22"/>
        </w:rPr>
        <w:br/>
      </w:r>
      <w:r w:rsidRPr="00FF1E92">
        <w:rPr>
          <w:rFonts w:ascii="Arial" w:hAnsi="Arial" w:cs="Arial"/>
          <w:sz w:val="22"/>
          <w:szCs w:val="22"/>
        </w:rPr>
        <w:t>z</w:t>
      </w:r>
      <w:r w:rsidR="00C51B23" w:rsidRPr="00FF1E92">
        <w:rPr>
          <w:rFonts w:ascii="Arial" w:hAnsi="Arial" w:cs="Arial"/>
          <w:sz w:val="22"/>
          <w:szCs w:val="22"/>
        </w:rPr>
        <w:t xml:space="preserve"> </w:t>
      </w:r>
      <w:r w:rsidRPr="00FF1E92">
        <w:rPr>
          <w:rFonts w:ascii="Arial" w:hAnsi="Arial" w:cs="Arial"/>
          <w:sz w:val="22"/>
          <w:szCs w:val="22"/>
        </w:rPr>
        <w:t>punktu widzenia kryteriów określonych w SIWZ.</w:t>
      </w:r>
    </w:p>
    <w:p w14:paraId="5A3A9726" w14:textId="25F141CA" w:rsidR="00F42CF9" w:rsidRPr="00FF1E92" w:rsidRDefault="00212A14"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lastRenderedPageBreak/>
        <w:t xml:space="preserve">Zamawiający informuje niezwłocznie wszystkich </w:t>
      </w:r>
      <w:r w:rsidR="00316074">
        <w:rPr>
          <w:rFonts w:ascii="Arial" w:hAnsi="Arial" w:cs="Arial"/>
          <w:sz w:val="22"/>
          <w:szCs w:val="22"/>
        </w:rPr>
        <w:t>W</w:t>
      </w:r>
      <w:r w:rsidRPr="00FF1E92">
        <w:rPr>
          <w:rFonts w:ascii="Arial" w:hAnsi="Arial" w:cs="Arial"/>
          <w:sz w:val="22"/>
          <w:szCs w:val="22"/>
        </w:rPr>
        <w:t xml:space="preserve">ykonawców o: </w:t>
      </w:r>
    </w:p>
    <w:p w14:paraId="14C56034" w14:textId="3E1B0B63"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wyborze najkorzystniejszej oferty, podając nazwę albo imię i nazwisko, siedzibę albo miejsce zamieszkania i adres, jeżeli jest miejscem wykonywania działalności </w:t>
      </w:r>
      <w:r w:rsidR="00316074">
        <w:rPr>
          <w:rFonts w:ascii="Arial" w:hAnsi="Arial" w:cs="Arial"/>
          <w:sz w:val="22"/>
          <w:szCs w:val="22"/>
        </w:rPr>
        <w:t>W</w:t>
      </w:r>
      <w:r w:rsidRPr="00FF1E92">
        <w:rPr>
          <w:rFonts w:ascii="Arial" w:hAnsi="Arial" w:cs="Arial"/>
          <w:sz w:val="22"/>
          <w:szCs w:val="22"/>
        </w:rPr>
        <w:t xml:space="preserve">ykonawcy, którego ofertę wybrano, oraz nazwy albo imiona i nazwiska, siedziby albo miejsca zamieszkania i adresy, jeżeli są miejscami wykonywania działalności </w:t>
      </w:r>
      <w:r w:rsidR="00316074">
        <w:rPr>
          <w:rFonts w:ascii="Arial" w:hAnsi="Arial" w:cs="Arial"/>
          <w:sz w:val="22"/>
          <w:szCs w:val="22"/>
        </w:rPr>
        <w:t>W</w:t>
      </w:r>
      <w:r w:rsidRPr="00FF1E92">
        <w:rPr>
          <w:rFonts w:ascii="Arial" w:hAnsi="Arial" w:cs="Arial"/>
          <w:sz w:val="22"/>
          <w:szCs w:val="22"/>
        </w:rPr>
        <w:t xml:space="preserve">ykonawców, którzy złożyli oferty, a także punktację przyznaną ofertom w każdym kryterium oceny ofert i łączną punktację, </w:t>
      </w:r>
    </w:p>
    <w:p w14:paraId="730864BC" w14:textId="7E445560" w:rsidR="00F42CF9" w:rsidRPr="00FF1E92" w:rsidRDefault="00316074" w:rsidP="0043206B">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W</w:t>
      </w:r>
      <w:r w:rsidR="00F42CF9" w:rsidRPr="00FF1E92">
        <w:rPr>
          <w:rFonts w:ascii="Arial" w:hAnsi="Arial" w:cs="Arial"/>
          <w:sz w:val="22"/>
          <w:szCs w:val="22"/>
        </w:rPr>
        <w:t xml:space="preserve">ykonawcach, którzy zostali wykluczeni, </w:t>
      </w:r>
    </w:p>
    <w:p w14:paraId="240D62D4" w14:textId="08138E76" w:rsidR="00F42CF9" w:rsidRPr="00FF1E92" w:rsidRDefault="00316074" w:rsidP="0043206B">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W</w:t>
      </w:r>
      <w:r w:rsidR="00F42CF9" w:rsidRPr="00FF1E92">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unieważnieniu postępowania </w:t>
      </w:r>
    </w:p>
    <w:p w14:paraId="66E4048A" w14:textId="77777777" w:rsidR="00F42CF9" w:rsidRPr="00FF1E92" w:rsidRDefault="00F42CF9" w:rsidP="00F42CF9">
      <w:pPr>
        <w:tabs>
          <w:tab w:val="left" w:pos="993"/>
        </w:tabs>
        <w:spacing w:before="120" w:after="120"/>
        <w:ind w:left="993" w:hanging="567"/>
        <w:jc w:val="both"/>
        <w:rPr>
          <w:rFonts w:ascii="Arial" w:hAnsi="Arial" w:cs="Arial"/>
          <w:strike/>
          <w:sz w:val="22"/>
          <w:szCs w:val="22"/>
        </w:rPr>
      </w:pPr>
      <w:r w:rsidRPr="00FF1E92">
        <w:rPr>
          <w:rFonts w:ascii="Arial" w:hAnsi="Arial" w:cs="Arial"/>
          <w:sz w:val="22"/>
          <w:szCs w:val="22"/>
        </w:rPr>
        <w:t>– podając uzasadnienie faktyczne i prawne.</w:t>
      </w:r>
    </w:p>
    <w:p w14:paraId="548F17B2" w14:textId="77777777" w:rsidR="00F42CF9" w:rsidRPr="00FF1E92" w:rsidRDefault="00212A14"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udostępnia informacje, o których mowa w pkt. </w:t>
      </w:r>
      <w:r w:rsidR="00284894" w:rsidRPr="00FF1E92">
        <w:rPr>
          <w:rFonts w:ascii="Arial" w:hAnsi="Arial" w:cs="Arial"/>
          <w:sz w:val="22"/>
          <w:szCs w:val="22"/>
        </w:rPr>
        <w:t>2</w:t>
      </w:r>
      <w:r w:rsidRPr="00FF1E92">
        <w:rPr>
          <w:rFonts w:ascii="Arial" w:hAnsi="Arial" w:cs="Arial"/>
          <w:sz w:val="22"/>
          <w:szCs w:val="22"/>
        </w:rPr>
        <w:t xml:space="preserve"> </w:t>
      </w:r>
      <w:proofErr w:type="spellStart"/>
      <w:r w:rsidRPr="00FF1E92">
        <w:rPr>
          <w:rFonts w:ascii="Arial" w:hAnsi="Arial" w:cs="Arial"/>
          <w:sz w:val="22"/>
          <w:szCs w:val="22"/>
        </w:rPr>
        <w:t>ppkt</w:t>
      </w:r>
      <w:proofErr w:type="spellEnd"/>
      <w:r w:rsidR="00EC0323" w:rsidRPr="00FF1E92">
        <w:rPr>
          <w:rFonts w:ascii="Arial" w:hAnsi="Arial" w:cs="Arial"/>
          <w:sz w:val="22"/>
          <w:szCs w:val="22"/>
        </w:rPr>
        <w:t>.</w:t>
      </w:r>
      <w:r w:rsidR="00284894" w:rsidRPr="00FF1E92">
        <w:rPr>
          <w:rFonts w:ascii="Arial" w:hAnsi="Arial" w:cs="Arial"/>
          <w:sz w:val="22"/>
          <w:szCs w:val="22"/>
        </w:rPr>
        <w:t xml:space="preserve"> 1 i </w:t>
      </w:r>
      <w:r w:rsidR="00511169" w:rsidRPr="00FF1E92">
        <w:rPr>
          <w:rFonts w:ascii="Arial" w:hAnsi="Arial" w:cs="Arial"/>
          <w:sz w:val="22"/>
          <w:szCs w:val="22"/>
        </w:rPr>
        <w:t>4</w:t>
      </w:r>
      <w:r w:rsidRPr="00FF1E92">
        <w:rPr>
          <w:rFonts w:ascii="Arial" w:hAnsi="Arial" w:cs="Arial"/>
          <w:sz w:val="22"/>
          <w:szCs w:val="22"/>
        </w:rPr>
        <w:t xml:space="preserve"> na stronie internetowej</w:t>
      </w:r>
      <w:r w:rsidR="00EC0323" w:rsidRPr="00FF1E92">
        <w:rPr>
          <w:rFonts w:ascii="Arial" w:hAnsi="Arial" w:cs="Arial"/>
          <w:sz w:val="22"/>
          <w:szCs w:val="22"/>
        </w:rPr>
        <w:t xml:space="preserve"> </w:t>
      </w:r>
      <w:hyperlink r:id="rId15" w:history="1">
        <w:r w:rsidR="00EC0323" w:rsidRPr="00FF1E92">
          <w:rPr>
            <w:rStyle w:val="Hipercze"/>
            <w:rFonts w:ascii="Arial" w:hAnsi="Arial" w:cs="Arial"/>
            <w:bCs/>
            <w:color w:val="auto"/>
            <w:sz w:val="22"/>
            <w:szCs w:val="22"/>
          </w:rPr>
          <w:t>www.kolobrzeg.pl</w:t>
        </w:r>
      </w:hyperlink>
      <w:r w:rsidR="003D13F3" w:rsidRPr="00FF1E92">
        <w:rPr>
          <w:rStyle w:val="Hipercze"/>
          <w:rFonts w:ascii="Arial" w:hAnsi="Arial" w:cs="Arial"/>
          <w:bCs/>
          <w:color w:val="auto"/>
          <w:sz w:val="22"/>
          <w:szCs w:val="22"/>
        </w:rPr>
        <w:t xml:space="preserve"> ( BIP – zakładka Gospodarka).</w:t>
      </w:r>
    </w:p>
    <w:p w14:paraId="108CE148" w14:textId="77777777" w:rsidR="00F42CF9" w:rsidRPr="00FF1E92" w:rsidRDefault="00923FA1"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Zawiadomienie o wyborze oferty określające p</w:t>
      </w:r>
      <w:r w:rsidR="00BC4A6F" w:rsidRPr="00FF1E92">
        <w:rPr>
          <w:rFonts w:ascii="Arial" w:hAnsi="Arial" w:cs="Arial"/>
          <w:sz w:val="22"/>
          <w:szCs w:val="22"/>
        </w:rPr>
        <w:t>oza danymi, o których mowa</w:t>
      </w:r>
      <w:r w:rsidR="00262BA1" w:rsidRPr="00FF1E92">
        <w:rPr>
          <w:rFonts w:ascii="Arial" w:hAnsi="Arial" w:cs="Arial"/>
          <w:sz w:val="22"/>
          <w:szCs w:val="22"/>
        </w:rPr>
        <w:br/>
      </w:r>
      <w:r w:rsidR="00BC4A6F" w:rsidRPr="00FF1E92">
        <w:rPr>
          <w:rFonts w:ascii="Arial" w:hAnsi="Arial" w:cs="Arial"/>
          <w:sz w:val="22"/>
          <w:szCs w:val="22"/>
        </w:rPr>
        <w:t xml:space="preserve">w </w:t>
      </w:r>
      <w:r w:rsidR="0002376B" w:rsidRPr="00FF1E92">
        <w:rPr>
          <w:rFonts w:ascii="Arial" w:hAnsi="Arial" w:cs="Arial"/>
          <w:sz w:val="22"/>
          <w:szCs w:val="22"/>
        </w:rPr>
        <w:t>pkt</w:t>
      </w:r>
      <w:r w:rsidRPr="00FF1E92">
        <w:rPr>
          <w:rFonts w:ascii="Arial" w:hAnsi="Arial" w:cs="Arial"/>
          <w:sz w:val="22"/>
          <w:szCs w:val="22"/>
        </w:rPr>
        <w:t>. 2 także miejsce i termin zawarcia umowy, zostanie niezwłocznie doręczone Wykonawcy, którego oferta została wybrana.</w:t>
      </w:r>
    </w:p>
    <w:p w14:paraId="07AB43ED" w14:textId="77777777" w:rsidR="00F42CF9" w:rsidRPr="00FF1E92" w:rsidRDefault="00923FA1"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Niezwłocznie po wyborze najkorzystniejszej oferty Zamawiający zamieści informację, </w:t>
      </w:r>
      <w:r w:rsidR="00262BA1" w:rsidRPr="00FF1E92">
        <w:rPr>
          <w:rFonts w:ascii="Arial" w:hAnsi="Arial" w:cs="Arial"/>
          <w:sz w:val="22"/>
          <w:szCs w:val="22"/>
        </w:rPr>
        <w:br/>
      </w:r>
      <w:r w:rsidRPr="00FF1E92">
        <w:rPr>
          <w:rFonts w:ascii="Arial" w:hAnsi="Arial" w:cs="Arial"/>
          <w:sz w:val="22"/>
          <w:szCs w:val="22"/>
        </w:rPr>
        <w:t xml:space="preserve">o których mowa w </w:t>
      </w:r>
      <w:r w:rsidR="00C15AF0" w:rsidRPr="00FF1E92">
        <w:rPr>
          <w:rFonts w:ascii="Arial" w:hAnsi="Arial" w:cs="Arial"/>
          <w:sz w:val="22"/>
          <w:szCs w:val="22"/>
        </w:rPr>
        <w:t>pk</w:t>
      </w:r>
      <w:r w:rsidRPr="00FF1E92">
        <w:rPr>
          <w:rFonts w:ascii="Arial" w:hAnsi="Arial" w:cs="Arial"/>
          <w:sz w:val="22"/>
          <w:szCs w:val="22"/>
        </w:rPr>
        <w:t>t.</w:t>
      </w:r>
      <w:r w:rsidR="00C15AF0" w:rsidRPr="00FF1E92">
        <w:rPr>
          <w:rFonts w:ascii="Arial" w:hAnsi="Arial" w:cs="Arial"/>
          <w:sz w:val="22"/>
          <w:szCs w:val="22"/>
        </w:rPr>
        <w:t xml:space="preserve"> </w:t>
      </w:r>
      <w:r w:rsidRPr="00FF1E92">
        <w:rPr>
          <w:rFonts w:ascii="Arial" w:hAnsi="Arial" w:cs="Arial"/>
          <w:sz w:val="22"/>
          <w:szCs w:val="22"/>
        </w:rPr>
        <w:t>2</w:t>
      </w:r>
      <w:r w:rsidR="003D13F3" w:rsidRPr="00FF1E92">
        <w:rPr>
          <w:rFonts w:ascii="Arial" w:hAnsi="Arial" w:cs="Arial"/>
          <w:sz w:val="22"/>
          <w:szCs w:val="22"/>
        </w:rPr>
        <w:t xml:space="preserve"> </w:t>
      </w:r>
      <w:r w:rsidRPr="00FF1E92">
        <w:rPr>
          <w:rFonts w:ascii="Arial" w:hAnsi="Arial" w:cs="Arial"/>
          <w:sz w:val="22"/>
          <w:szCs w:val="22"/>
        </w:rPr>
        <w:t>w</w:t>
      </w:r>
      <w:r w:rsidR="00BF699D" w:rsidRPr="00FF1E92">
        <w:rPr>
          <w:rFonts w:ascii="Arial" w:hAnsi="Arial" w:cs="Arial"/>
          <w:sz w:val="22"/>
          <w:szCs w:val="22"/>
        </w:rPr>
        <w:t xml:space="preserve"> </w:t>
      </w:r>
      <w:r w:rsidRPr="00FF1E92">
        <w:rPr>
          <w:rFonts w:ascii="Arial" w:hAnsi="Arial" w:cs="Arial"/>
          <w:sz w:val="22"/>
          <w:szCs w:val="22"/>
        </w:rPr>
        <w:t>miejscu publiczn</w:t>
      </w:r>
      <w:r w:rsidR="005B16A1" w:rsidRPr="00FF1E92">
        <w:rPr>
          <w:rFonts w:ascii="Arial" w:hAnsi="Arial" w:cs="Arial"/>
          <w:sz w:val="22"/>
          <w:szCs w:val="22"/>
        </w:rPr>
        <w:t>ie dostępnym w swojej siedzibie.</w:t>
      </w:r>
    </w:p>
    <w:p w14:paraId="50599A7C" w14:textId="77777777" w:rsidR="00F42CF9" w:rsidRPr="00FF1E92" w:rsidRDefault="006B5AD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Zamawiający zawrze umowę w sprawie zamówienia publicznego z zastrzeżeniem</w:t>
      </w:r>
      <w:r w:rsidR="00262BA1" w:rsidRPr="00FF1E92">
        <w:rPr>
          <w:rFonts w:ascii="Arial" w:hAnsi="Arial" w:cs="Arial"/>
          <w:sz w:val="22"/>
          <w:szCs w:val="22"/>
        </w:rPr>
        <w:br/>
      </w:r>
      <w:r w:rsidRPr="00FF1E92">
        <w:rPr>
          <w:rFonts w:ascii="Arial" w:hAnsi="Arial" w:cs="Arial"/>
          <w:sz w:val="22"/>
          <w:szCs w:val="22"/>
        </w:rPr>
        <w:t>art. 183 ustawy Prawo zamówień publicznych</w:t>
      </w:r>
      <w:r w:rsidR="003B2656" w:rsidRPr="00FF1E92">
        <w:rPr>
          <w:rFonts w:ascii="Arial" w:hAnsi="Arial" w:cs="Arial"/>
          <w:sz w:val="22"/>
          <w:szCs w:val="22"/>
        </w:rPr>
        <w:t xml:space="preserve"> w terminie</w:t>
      </w:r>
      <w:r w:rsidRPr="00FF1E92">
        <w:rPr>
          <w:rFonts w:ascii="Arial" w:hAnsi="Arial" w:cs="Arial"/>
          <w:sz w:val="22"/>
          <w:szCs w:val="22"/>
        </w:rPr>
        <w:t xml:space="preserve"> nie krótszym niż 5 dni od dnia przesłania zawiadomienia o wyborze najkorzystniejsze</w:t>
      </w:r>
      <w:r w:rsidR="00422B38" w:rsidRPr="00FF1E92">
        <w:rPr>
          <w:rFonts w:ascii="Arial" w:hAnsi="Arial" w:cs="Arial"/>
          <w:sz w:val="22"/>
          <w:szCs w:val="22"/>
        </w:rPr>
        <w:t>j oferty.</w:t>
      </w:r>
      <w:r w:rsidR="006E7BA5" w:rsidRPr="00FF1E92">
        <w:rPr>
          <w:rFonts w:ascii="Arial" w:hAnsi="Arial" w:cs="Arial"/>
          <w:sz w:val="22"/>
          <w:szCs w:val="22"/>
        </w:rPr>
        <w:t xml:space="preserve"> </w:t>
      </w:r>
    </w:p>
    <w:p w14:paraId="18887A84" w14:textId="77777777" w:rsidR="00F42CF9" w:rsidRPr="00FF1E92" w:rsidRDefault="006E7BA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może zawrzeć umowę przed upływem terminu określonego w </w:t>
      </w:r>
      <w:r w:rsidR="0076711D" w:rsidRPr="00FF1E92">
        <w:rPr>
          <w:rFonts w:ascii="Arial" w:hAnsi="Arial" w:cs="Arial"/>
          <w:sz w:val="22"/>
          <w:szCs w:val="22"/>
        </w:rPr>
        <w:t xml:space="preserve">pkt. 6. </w:t>
      </w:r>
      <w:r w:rsidRPr="00FF1E92">
        <w:rPr>
          <w:rFonts w:ascii="Arial" w:hAnsi="Arial" w:cs="Arial"/>
          <w:sz w:val="22"/>
          <w:szCs w:val="22"/>
        </w:rPr>
        <w:t>jeżeli w postępowaniu o udzielenie zamówi</w:t>
      </w:r>
      <w:r w:rsidR="00D72062" w:rsidRPr="00FF1E92">
        <w:rPr>
          <w:rFonts w:ascii="Arial" w:hAnsi="Arial" w:cs="Arial"/>
          <w:sz w:val="22"/>
          <w:szCs w:val="22"/>
        </w:rPr>
        <w:t>enia złożono tylko jedną ofertę.</w:t>
      </w:r>
    </w:p>
    <w:p w14:paraId="46D0C9E8" w14:textId="77F50EE4" w:rsidR="006E7BA5" w:rsidRPr="00FF1E92" w:rsidRDefault="006E7BA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FF1E92" w:rsidRDefault="0089793B" w:rsidP="0089793B">
      <w:pPr>
        <w:pStyle w:val="Akapitzlist"/>
        <w:spacing w:before="120" w:after="120"/>
        <w:ind w:left="502"/>
        <w:jc w:val="both"/>
        <w:rPr>
          <w:rFonts w:ascii="Arial" w:hAnsi="Arial" w:cs="Arial"/>
          <w:sz w:val="22"/>
          <w:szCs w:val="22"/>
        </w:rPr>
      </w:pPr>
    </w:p>
    <w:p w14:paraId="43949D61" w14:textId="77777777" w:rsidR="00AC3080" w:rsidRPr="00FF1E92" w:rsidRDefault="00BC4A6F" w:rsidP="0043206B">
      <w:pPr>
        <w:pStyle w:val="Nagwek1"/>
        <w:numPr>
          <w:ilvl w:val="0"/>
          <w:numId w:val="16"/>
        </w:numPr>
        <w:spacing w:before="120" w:after="120"/>
        <w:ind w:left="1077"/>
        <w:jc w:val="both"/>
        <w:rPr>
          <w:sz w:val="24"/>
          <w:szCs w:val="24"/>
        </w:rPr>
      </w:pPr>
      <w:bookmarkStart w:id="27" w:name="_Toc412451403"/>
      <w:r w:rsidRPr="00FF1E92">
        <w:rPr>
          <w:sz w:val="24"/>
          <w:szCs w:val="24"/>
        </w:rPr>
        <w:t xml:space="preserve">Informacje o sposobie porozumiewania się Zamawiającego </w:t>
      </w:r>
      <w:r w:rsidR="00262BA1" w:rsidRPr="00FF1E92">
        <w:rPr>
          <w:sz w:val="24"/>
          <w:szCs w:val="24"/>
        </w:rPr>
        <w:br/>
      </w:r>
      <w:r w:rsidRPr="00FF1E92">
        <w:rPr>
          <w:sz w:val="24"/>
          <w:szCs w:val="24"/>
        </w:rPr>
        <w:t>z Wykonawcami oraz przekazywani</w:t>
      </w:r>
      <w:r w:rsidR="00BF699D" w:rsidRPr="00FF1E92">
        <w:rPr>
          <w:sz w:val="24"/>
          <w:szCs w:val="24"/>
        </w:rPr>
        <w:t>a</w:t>
      </w:r>
      <w:r w:rsidRPr="00FF1E92">
        <w:rPr>
          <w:sz w:val="24"/>
          <w:szCs w:val="24"/>
        </w:rPr>
        <w:t xml:space="preserve"> oświadczeń </w:t>
      </w:r>
      <w:r w:rsidR="0076711D" w:rsidRPr="00FF1E92">
        <w:rPr>
          <w:sz w:val="24"/>
          <w:szCs w:val="24"/>
        </w:rPr>
        <w:t>lub</w:t>
      </w:r>
      <w:r w:rsidRPr="00FF1E92">
        <w:rPr>
          <w:sz w:val="24"/>
          <w:szCs w:val="24"/>
        </w:rPr>
        <w:t xml:space="preserve"> dokumentów </w:t>
      </w:r>
      <w:r w:rsidR="00262BA1" w:rsidRPr="00FF1E92">
        <w:rPr>
          <w:sz w:val="24"/>
          <w:szCs w:val="24"/>
        </w:rPr>
        <w:br/>
      </w:r>
      <w:r w:rsidRPr="00FF1E92">
        <w:rPr>
          <w:sz w:val="24"/>
          <w:szCs w:val="24"/>
        </w:rPr>
        <w:t>a także wskazani</w:t>
      </w:r>
      <w:r w:rsidR="0076711D" w:rsidRPr="00FF1E92">
        <w:rPr>
          <w:sz w:val="24"/>
          <w:szCs w:val="24"/>
        </w:rPr>
        <w:t>e</w:t>
      </w:r>
      <w:r w:rsidRPr="00FF1E92">
        <w:rPr>
          <w:sz w:val="24"/>
          <w:szCs w:val="24"/>
        </w:rPr>
        <w:t xml:space="preserve"> osób uprawnionych do porozumiewania się </w:t>
      </w:r>
      <w:r w:rsidR="00262BA1" w:rsidRPr="00FF1E92">
        <w:rPr>
          <w:sz w:val="24"/>
          <w:szCs w:val="24"/>
        </w:rPr>
        <w:br/>
      </w:r>
      <w:r w:rsidRPr="00FF1E92">
        <w:rPr>
          <w:sz w:val="24"/>
          <w:szCs w:val="24"/>
        </w:rPr>
        <w:t>z Wykonawcami.</w:t>
      </w:r>
      <w:bookmarkEnd w:id="27"/>
    </w:p>
    <w:p w14:paraId="37667538" w14:textId="77777777" w:rsidR="0089793B" w:rsidRPr="00FF1E92" w:rsidRDefault="0089793B" w:rsidP="0089793B"/>
    <w:p w14:paraId="70ABBD28" w14:textId="229B6892" w:rsidR="00923FA1" w:rsidRPr="00FF1E92" w:rsidRDefault="00E64BB2" w:rsidP="0043206B">
      <w:pPr>
        <w:pStyle w:val="pkt"/>
        <w:numPr>
          <w:ilvl w:val="0"/>
          <w:numId w:val="7"/>
        </w:numPr>
        <w:spacing w:before="120" w:after="120" w:line="240" w:lineRule="auto"/>
        <w:rPr>
          <w:rFonts w:ascii="Arial" w:hAnsi="Arial" w:cs="Arial"/>
          <w:sz w:val="22"/>
          <w:szCs w:val="22"/>
        </w:rPr>
      </w:pPr>
      <w:bookmarkStart w:id="28" w:name="_toc493"/>
      <w:bookmarkEnd w:id="28"/>
      <w:r w:rsidRPr="00FF1E92">
        <w:rPr>
          <w:rFonts w:ascii="Arial" w:hAnsi="Arial" w:cs="Arial"/>
          <w:sz w:val="22"/>
          <w:szCs w:val="22"/>
        </w:rPr>
        <w:t xml:space="preserve">SIWZ można pobrać ze strony internetowej </w:t>
      </w:r>
      <w:hyperlink r:id="rId16" w:history="1">
        <w:r w:rsidR="00A27992" w:rsidRPr="00FF1E92">
          <w:rPr>
            <w:rStyle w:val="Hipercze"/>
            <w:rFonts w:ascii="Arial" w:hAnsi="Arial" w:cs="Arial"/>
            <w:color w:val="auto"/>
            <w:sz w:val="22"/>
            <w:szCs w:val="22"/>
          </w:rPr>
          <w:t>www.kolobrzeg.pl</w:t>
        </w:r>
      </w:hyperlink>
      <w:r w:rsidR="0043206B" w:rsidRPr="00FF1E92">
        <w:rPr>
          <w:rFonts w:ascii="Arial" w:hAnsi="Arial" w:cs="Arial"/>
          <w:sz w:val="22"/>
          <w:szCs w:val="22"/>
        </w:rPr>
        <w:t xml:space="preserve"> </w:t>
      </w:r>
      <w:r w:rsidR="0014615C" w:rsidRPr="00FF1E92">
        <w:rPr>
          <w:rStyle w:val="Hipercze"/>
          <w:rFonts w:ascii="Arial" w:hAnsi="Arial" w:cs="Arial"/>
          <w:bCs/>
          <w:color w:val="auto"/>
          <w:sz w:val="22"/>
          <w:szCs w:val="22"/>
        </w:rPr>
        <w:t>( BIP – zakładka Gospodarka).</w:t>
      </w:r>
    </w:p>
    <w:p w14:paraId="0784A33E" w14:textId="02DD9D4C" w:rsidR="00A25783"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Wykonawca może zwrócić się do Zamawiającego o wyjaśnienie treści SIWZ.</w:t>
      </w:r>
      <w:r w:rsidR="00A25783" w:rsidRPr="00FF1E92">
        <w:rPr>
          <w:rFonts w:ascii="Arial" w:hAnsi="Arial" w:cs="Arial"/>
          <w:sz w:val="22"/>
          <w:szCs w:val="22"/>
        </w:rPr>
        <w:t xml:space="preserve">  Jednocześnie Zamawiający prosi o przesłanie treści pytań również faksem </w:t>
      </w:r>
      <w:r w:rsidR="008C751F" w:rsidRPr="00FF1E92">
        <w:rPr>
          <w:rFonts w:ascii="Arial" w:hAnsi="Arial" w:cs="Arial"/>
          <w:sz w:val="22"/>
          <w:szCs w:val="22"/>
        </w:rPr>
        <w:t xml:space="preserve">(94 3551 623) </w:t>
      </w:r>
      <w:r w:rsidR="00A25783" w:rsidRPr="00FF1E92">
        <w:rPr>
          <w:rFonts w:ascii="Arial" w:hAnsi="Arial" w:cs="Arial"/>
          <w:sz w:val="22"/>
          <w:szCs w:val="22"/>
        </w:rPr>
        <w:t xml:space="preserve">lub na adres mailowy </w:t>
      </w:r>
      <w:hyperlink r:id="rId17" w:history="1">
        <w:r w:rsidR="00D0203E" w:rsidRPr="00FF1E92">
          <w:rPr>
            <w:rStyle w:val="Hipercze"/>
            <w:rFonts w:ascii="Arial" w:hAnsi="Arial" w:cs="Arial"/>
            <w:color w:val="auto"/>
            <w:sz w:val="22"/>
            <w:szCs w:val="22"/>
          </w:rPr>
          <w:t>w.kazimierski@um.kolobrzeg.pl</w:t>
        </w:r>
      </w:hyperlink>
      <w:r w:rsidR="00397B04" w:rsidRPr="00FF1E92">
        <w:rPr>
          <w:rFonts w:ascii="Arial" w:hAnsi="Arial" w:cs="Arial"/>
          <w:sz w:val="22"/>
          <w:szCs w:val="22"/>
        </w:rPr>
        <w:t xml:space="preserve"> oraz</w:t>
      </w:r>
      <w:r w:rsidR="00D0203E" w:rsidRPr="00FF1E92">
        <w:rPr>
          <w:rFonts w:ascii="Arial" w:hAnsi="Arial" w:cs="Arial"/>
          <w:sz w:val="22"/>
          <w:szCs w:val="22"/>
        </w:rPr>
        <w:t xml:space="preserve"> </w:t>
      </w:r>
      <w:hyperlink r:id="rId18" w:history="1">
        <w:r w:rsidR="00D0203E" w:rsidRPr="00FF1E92">
          <w:rPr>
            <w:rStyle w:val="Hipercze"/>
            <w:rFonts w:ascii="Arial" w:hAnsi="Arial" w:cs="Arial"/>
            <w:color w:val="auto"/>
            <w:sz w:val="22"/>
            <w:szCs w:val="22"/>
          </w:rPr>
          <w:t>a.kusmierek@um.kolobrzeg.pl</w:t>
        </w:r>
      </w:hyperlink>
      <w:r w:rsidR="00D0203E" w:rsidRPr="00FF1E92">
        <w:rPr>
          <w:rFonts w:ascii="Arial" w:hAnsi="Arial" w:cs="Arial"/>
          <w:sz w:val="22"/>
          <w:szCs w:val="22"/>
        </w:rPr>
        <w:t xml:space="preserve"> </w:t>
      </w:r>
    </w:p>
    <w:p w14:paraId="067730CF" w14:textId="77777777" w:rsidR="00E64BB2"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 xml:space="preserve">Zamawiający niezwłocznie udzieli wyjaśnień, </w:t>
      </w:r>
      <w:r w:rsidR="00E64BB2" w:rsidRPr="00FF1E92">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2E4DD742" w:rsidR="00923FA1" w:rsidRPr="00FF1E92" w:rsidRDefault="00923FA1" w:rsidP="0043206B">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FF1E92">
        <w:rPr>
          <w:rFonts w:ascii="Arial" w:hAnsi="Arial" w:cs="Arial"/>
          <w:sz w:val="22"/>
          <w:szCs w:val="22"/>
        </w:rPr>
        <w:t>Treść zapytań z wyjaśnieniami Zamawiający</w:t>
      </w:r>
      <w:r w:rsidR="008054E0" w:rsidRPr="00FF1E92">
        <w:rPr>
          <w:rFonts w:ascii="Arial" w:hAnsi="Arial" w:cs="Arial"/>
          <w:sz w:val="22"/>
          <w:szCs w:val="22"/>
        </w:rPr>
        <w:t xml:space="preserve"> </w:t>
      </w:r>
      <w:r w:rsidRPr="00FF1E92">
        <w:rPr>
          <w:rFonts w:ascii="Arial" w:hAnsi="Arial" w:cs="Arial"/>
          <w:sz w:val="22"/>
          <w:szCs w:val="22"/>
        </w:rPr>
        <w:t xml:space="preserve">udostępni na stronie internetowej: </w:t>
      </w:r>
      <w:hyperlink r:id="rId19" w:history="1">
        <w:r w:rsidR="00A27992" w:rsidRPr="00FF1E92">
          <w:rPr>
            <w:rStyle w:val="Hipercze"/>
            <w:rFonts w:ascii="Arial" w:hAnsi="Arial" w:cs="Arial"/>
            <w:color w:val="auto"/>
            <w:sz w:val="22"/>
            <w:szCs w:val="22"/>
          </w:rPr>
          <w:t>www.kolobrzeg.pl</w:t>
        </w:r>
      </w:hyperlink>
      <w:r w:rsidR="0014615C" w:rsidRPr="00FF1E92">
        <w:rPr>
          <w:rFonts w:ascii="Arial" w:hAnsi="Arial" w:cs="Arial"/>
          <w:sz w:val="22"/>
          <w:szCs w:val="22"/>
          <w:u w:val="single"/>
        </w:rPr>
        <w:t xml:space="preserve"> </w:t>
      </w:r>
      <w:r w:rsidR="0014615C" w:rsidRPr="00FF1E92">
        <w:rPr>
          <w:rStyle w:val="Hipercze"/>
          <w:rFonts w:ascii="Arial" w:hAnsi="Arial" w:cs="Arial"/>
          <w:bCs/>
          <w:color w:val="auto"/>
          <w:sz w:val="22"/>
          <w:szCs w:val="22"/>
        </w:rPr>
        <w:t>( BIP – zakładka Gospodarka</w:t>
      </w:r>
      <w:r w:rsidR="0014615C" w:rsidRPr="00FF1E92">
        <w:rPr>
          <w:rStyle w:val="Hipercze"/>
          <w:rFonts w:ascii="Arial" w:hAnsi="Arial" w:cs="Arial"/>
          <w:bCs/>
          <w:color w:val="auto"/>
          <w:sz w:val="22"/>
          <w:szCs w:val="22"/>
          <w:u w:val="none"/>
        </w:rPr>
        <w:t>)</w:t>
      </w:r>
      <w:r w:rsidR="00A40FE3" w:rsidRPr="00FF1E92">
        <w:rPr>
          <w:rStyle w:val="Hipercze"/>
          <w:rFonts w:ascii="Arial" w:hAnsi="Arial" w:cs="Arial"/>
          <w:bCs/>
          <w:color w:val="auto"/>
          <w:sz w:val="22"/>
          <w:szCs w:val="22"/>
          <w:u w:val="none"/>
        </w:rPr>
        <w:t xml:space="preserve"> oraz przekaże </w:t>
      </w:r>
      <w:r w:rsidR="00316074">
        <w:rPr>
          <w:rStyle w:val="Hipercze"/>
          <w:rFonts w:ascii="Arial" w:hAnsi="Arial" w:cs="Arial"/>
          <w:bCs/>
          <w:color w:val="auto"/>
          <w:sz w:val="22"/>
          <w:szCs w:val="22"/>
          <w:u w:val="none"/>
        </w:rPr>
        <w:t>W</w:t>
      </w:r>
      <w:r w:rsidR="00A40FE3" w:rsidRPr="00FF1E92">
        <w:rPr>
          <w:rStyle w:val="Hipercze"/>
          <w:rFonts w:ascii="Arial" w:hAnsi="Arial" w:cs="Arial"/>
          <w:bCs/>
          <w:color w:val="auto"/>
          <w:sz w:val="22"/>
          <w:szCs w:val="22"/>
          <w:u w:val="none"/>
        </w:rPr>
        <w:t>ykonawcom, którym przekazał SIWZ.</w:t>
      </w:r>
    </w:p>
    <w:p w14:paraId="5726FFFF" w14:textId="77777777" w:rsidR="003C0E49" w:rsidRPr="00FF1E92" w:rsidRDefault="00FF460C" w:rsidP="0043206B">
      <w:pPr>
        <w:pStyle w:val="Akapitzlist"/>
        <w:numPr>
          <w:ilvl w:val="0"/>
          <w:numId w:val="7"/>
        </w:numPr>
        <w:autoSpaceDE w:val="0"/>
        <w:autoSpaceDN w:val="0"/>
        <w:adjustRightInd w:val="0"/>
        <w:spacing w:before="120" w:after="120"/>
        <w:jc w:val="both"/>
        <w:rPr>
          <w:rFonts w:ascii="Arial" w:hAnsi="Arial" w:cs="Arial"/>
          <w:sz w:val="22"/>
          <w:szCs w:val="22"/>
        </w:rPr>
      </w:pPr>
      <w:r w:rsidRPr="00FF1E92">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FF1E92">
        <w:rPr>
          <w:rFonts w:ascii="Arial" w:hAnsi="Arial" w:cs="Arial"/>
          <w:sz w:val="22"/>
          <w:szCs w:val="22"/>
        </w:rPr>
        <w:t>wa w art. 26 ust. 3 ustawy PZP).</w:t>
      </w:r>
    </w:p>
    <w:p w14:paraId="0E37B940" w14:textId="77777777" w:rsidR="00923FA1" w:rsidRPr="00FF1E92" w:rsidRDefault="00E91D1B"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w:t>
      </w:r>
      <w:r w:rsidR="00923FA1" w:rsidRPr="00FF1E92">
        <w:rPr>
          <w:rFonts w:ascii="Arial" w:hAnsi="Arial" w:cs="Arial"/>
          <w:sz w:val="22"/>
          <w:szCs w:val="22"/>
        </w:rPr>
        <w:t>nioski, zawiadomienia</w:t>
      </w:r>
      <w:r w:rsidRPr="00FF1E92">
        <w:rPr>
          <w:rFonts w:ascii="Arial" w:hAnsi="Arial" w:cs="Arial"/>
          <w:sz w:val="22"/>
          <w:szCs w:val="22"/>
        </w:rPr>
        <w:t>, wyjaśnienia</w:t>
      </w:r>
      <w:r w:rsidR="00923FA1" w:rsidRPr="00FF1E92">
        <w:rPr>
          <w:rFonts w:ascii="Arial" w:hAnsi="Arial" w:cs="Arial"/>
          <w:sz w:val="22"/>
          <w:szCs w:val="22"/>
        </w:rPr>
        <w:t xml:space="preserve"> oraz informa</w:t>
      </w:r>
      <w:r w:rsidR="00FC10E5" w:rsidRPr="00FF1E92">
        <w:rPr>
          <w:rFonts w:ascii="Arial" w:hAnsi="Arial" w:cs="Arial"/>
          <w:sz w:val="22"/>
          <w:szCs w:val="22"/>
        </w:rPr>
        <w:t>cje przekazane za pomocą e-maila</w:t>
      </w:r>
      <w:r w:rsidRPr="00FF1E92">
        <w:rPr>
          <w:rFonts w:ascii="Arial" w:hAnsi="Arial" w:cs="Arial"/>
          <w:sz w:val="22"/>
          <w:szCs w:val="22"/>
        </w:rPr>
        <w:t>,</w:t>
      </w:r>
      <w:r w:rsidR="00923FA1" w:rsidRPr="00FF1E92">
        <w:rPr>
          <w:rFonts w:ascii="Arial" w:hAnsi="Arial" w:cs="Arial"/>
          <w:sz w:val="22"/>
          <w:szCs w:val="22"/>
        </w:rPr>
        <w:t xml:space="preserve"> </w:t>
      </w:r>
      <w:r w:rsidRPr="00FF1E92">
        <w:rPr>
          <w:rFonts w:ascii="Arial" w:hAnsi="Arial" w:cs="Arial"/>
          <w:sz w:val="22"/>
          <w:szCs w:val="22"/>
        </w:rPr>
        <w:t xml:space="preserve">faxu </w:t>
      </w:r>
      <w:r w:rsidR="00923FA1" w:rsidRPr="00FF1E92">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Zamawiający oświadcza, że nie zamierza zwoływać zebrania wszystkich Wykonawców w celu wyjaśnienia wątpliwości dotyczących SIWZ.</w:t>
      </w:r>
    </w:p>
    <w:p w14:paraId="1445633F" w14:textId="20C4AC62" w:rsidR="00E91D1B" w:rsidRPr="00FF1E92" w:rsidRDefault="00715388" w:rsidP="0043206B">
      <w:pPr>
        <w:numPr>
          <w:ilvl w:val="0"/>
          <w:numId w:val="7"/>
        </w:numPr>
        <w:suppressAutoHyphens/>
        <w:spacing w:before="120" w:after="120"/>
        <w:jc w:val="both"/>
        <w:rPr>
          <w:rFonts w:ascii="Arial" w:hAnsi="Arial" w:cs="Arial"/>
          <w:sz w:val="22"/>
          <w:szCs w:val="22"/>
        </w:rPr>
      </w:pPr>
      <w:r w:rsidRPr="00FF1E92">
        <w:rPr>
          <w:rFonts w:ascii="Arial" w:hAnsi="Arial" w:cs="Arial"/>
          <w:sz w:val="22"/>
          <w:szCs w:val="22"/>
        </w:rPr>
        <w:t xml:space="preserve">Osobą uprawnioną do bezpośredniego kontaktowania się z Wykonawcami jest </w:t>
      </w:r>
      <w:r w:rsidR="00397B04" w:rsidRPr="00FF1E92">
        <w:rPr>
          <w:rFonts w:ascii="Arial" w:hAnsi="Arial" w:cs="Arial"/>
          <w:sz w:val="22"/>
          <w:szCs w:val="22"/>
        </w:rPr>
        <w:t xml:space="preserve">Waldemar Kazimierski </w:t>
      </w:r>
      <w:hyperlink r:id="rId20" w:history="1">
        <w:r w:rsidR="00397B04" w:rsidRPr="00FF1E92">
          <w:rPr>
            <w:rStyle w:val="Hipercze"/>
            <w:rFonts w:ascii="Arial" w:hAnsi="Arial" w:cs="Arial"/>
            <w:color w:val="auto"/>
            <w:sz w:val="22"/>
            <w:szCs w:val="22"/>
          </w:rPr>
          <w:t>w.kazimierski@um.kolobrzeg.p</w:t>
        </w:r>
      </w:hyperlink>
      <w:r w:rsidR="008C751F" w:rsidRPr="00FF1E92">
        <w:rPr>
          <w:rStyle w:val="Hipercze"/>
          <w:rFonts w:ascii="Arial" w:hAnsi="Arial" w:cs="Arial"/>
          <w:color w:val="auto"/>
          <w:sz w:val="22"/>
          <w:szCs w:val="22"/>
        </w:rPr>
        <w:t>l</w:t>
      </w:r>
      <w:r w:rsidR="00397B04" w:rsidRPr="00FF1E92">
        <w:rPr>
          <w:rFonts w:ascii="Arial" w:hAnsi="Arial" w:cs="Arial"/>
          <w:sz w:val="22"/>
          <w:szCs w:val="22"/>
        </w:rPr>
        <w:t xml:space="preserve"> oraz Agnieszka Kuśmierek</w:t>
      </w:r>
      <w:r w:rsidR="006B12EA" w:rsidRPr="00FF1E92">
        <w:rPr>
          <w:rFonts w:ascii="Arial" w:hAnsi="Arial" w:cs="Arial"/>
          <w:sz w:val="22"/>
          <w:szCs w:val="22"/>
        </w:rPr>
        <w:t xml:space="preserve"> </w:t>
      </w:r>
      <w:hyperlink r:id="rId21" w:history="1">
        <w:r w:rsidR="00397B04" w:rsidRPr="00FF1E92">
          <w:rPr>
            <w:rStyle w:val="Hipercze"/>
            <w:rFonts w:ascii="Arial" w:hAnsi="Arial" w:cs="Arial"/>
            <w:color w:val="auto"/>
            <w:sz w:val="22"/>
            <w:szCs w:val="22"/>
          </w:rPr>
          <w:t>a.kusmierek@um.kolobrzeg.pl</w:t>
        </w:r>
      </w:hyperlink>
      <w:r w:rsidR="00397B04" w:rsidRPr="00FF1E92">
        <w:rPr>
          <w:rFonts w:ascii="Arial" w:hAnsi="Arial" w:cs="Arial"/>
          <w:sz w:val="22"/>
          <w:szCs w:val="22"/>
        </w:rPr>
        <w:t xml:space="preserve"> </w:t>
      </w:r>
      <w:r w:rsidR="00ED7457" w:rsidRPr="00FF1E92">
        <w:rPr>
          <w:rFonts w:ascii="Arial" w:hAnsi="Arial" w:cs="Arial"/>
          <w:sz w:val="22"/>
          <w:szCs w:val="22"/>
        </w:rPr>
        <w:t xml:space="preserve">, </w:t>
      </w:r>
      <w:r w:rsidR="00397B04" w:rsidRPr="00FF1E92">
        <w:rPr>
          <w:rFonts w:ascii="Arial" w:hAnsi="Arial" w:cs="Arial"/>
          <w:sz w:val="22"/>
          <w:szCs w:val="22"/>
        </w:rPr>
        <w:t xml:space="preserve">fax 94 3551 623. </w:t>
      </w:r>
    </w:p>
    <w:p w14:paraId="44FD2C99" w14:textId="77777777" w:rsidR="0089787E" w:rsidRPr="00FF1E92" w:rsidRDefault="0089787E" w:rsidP="0089793B">
      <w:p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FF1E92" w:rsidRDefault="00BC4A6F"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Jeżeli wnioski, zawiadomienia</w:t>
      </w:r>
      <w:r w:rsidR="00490081" w:rsidRPr="00FF1E92">
        <w:rPr>
          <w:rFonts w:ascii="Arial" w:hAnsi="Arial" w:cs="Arial"/>
          <w:sz w:val="22"/>
          <w:szCs w:val="22"/>
        </w:rPr>
        <w:t>, wyjaśnienia</w:t>
      </w:r>
      <w:r w:rsidRPr="00FF1E92">
        <w:rPr>
          <w:rFonts w:ascii="Arial" w:hAnsi="Arial" w:cs="Arial"/>
          <w:sz w:val="22"/>
          <w:szCs w:val="22"/>
        </w:rPr>
        <w:t xml:space="preserve"> oraz informacje przekazywane są faxem lub drogą elektroniczną, każda ze stron na </w:t>
      </w:r>
      <w:r w:rsidR="00BF699D" w:rsidRPr="00FF1E92">
        <w:rPr>
          <w:rFonts w:ascii="Arial" w:hAnsi="Arial" w:cs="Arial"/>
          <w:sz w:val="22"/>
          <w:szCs w:val="22"/>
        </w:rPr>
        <w:t>żądanie</w:t>
      </w:r>
      <w:r w:rsidRPr="00FF1E92">
        <w:rPr>
          <w:rFonts w:ascii="Arial" w:hAnsi="Arial" w:cs="Arial"/>
          <w:sz w:val="22"/>
          <w:szCs w:val="22"/>
        </w:rPr>
        <w:t xml:space="preserve"> drugiej niezwłocznie potwierdza fakt ich otrzymania. </w:t>
      </w:r>
    </w:p>
    <w:p w14:paraId="2C68D4BF" w14:textId="77777777" w:rsidR="00A406EE" w:rsidRPr="00FF1E92" w:rsidRDefault="00775BE9"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FF1E92">
        <w:rPr>
          <w:rFonts w:ascii="Arial" w:hAnsi="Arial" w:cs="Arial"/>
          <w:sz w:val="22"/>
          <w:szCs w:val="22"/>
        </w:rPr>
        <w:t>jsze oświadczenie Zamawiającego.</w:t>
      </w:r>
    </w:p>
    <w:p w14:paraId="4CB67B0D" w14:textId="2BA0F51A" w:rsidR="00C32A4F" w:rsidRPr="00FF1E92" w:rsidRDefault="00C32A4F" w:rsidP="0043206B">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FF1E92">
        <w:rPr>
          <w:rFonts w:ascii="Arial" w:hAnsi="Arial" w:cs="Arial"/>
          <w:sz w:val="22"/>
          <w:szCs w:val="22"/>
        </w:rPr>
        <w:t xml:space="preserve">Umieszczane przez Zamawiającego na stronie internetowej odpowiedzi na zapytania </w:t>
      </w:r>
      <w:r w:rsidR="00316074">
        <w:rPr>
          <w:rFonts w:ascii="Arial" w:hAnsi="Arial" w:cs="Arial"/>
          <w:sz w:val="22"/>
          <w:szCs w:val="22"/>
        </w:rPr>
        <w:t>W</w:t>
      </w:r>
      <w:r w:rsidRPr="00FF1E92">
        <w:rPr>
          <w:rFonts w:ascii="Arial" w:hAnsi="Arial" w:cs="Arial"/>
          <w:sz w:val="22"/>
          <w:szCs w:val="22"/>
        </w:rPr>
        <w:t xml:space="preserve">ykonawców czy modyfikacja SIWZ będą stanowiły jej integralną część i będą wiążące dla wszystkich </w:t>
      </w:r>
      <w:r w:rsidR="00316074">
        <w:rPr>
          <w:rFonts w:ascii="Arial" w:hAnsi="Arial" w:cs="Arial"/>
          <w:sz w:val="22"/>
          <w:szCs w:val="22"/>
        </w:rPr>
        <w:t>W</w:t>
      </w:r>
      <w:r w:rsidRPr="00FF1E92">
        <w:rPr>
          <w:rFonts w:ascii="Arial" w:hAnsi="Arial" w:cs="Arial"/>
          <w:sz w:val="22"/>
          <w:szCs w:val="22"/>
        </w:rPr>
        <w:t xml:space="preserve">ykonawców biorących udział w postępowaniu. </w:t>
      </w:r>
    </w:p>
    <w:p w14:paraId="0F9B8F7F" w14:textId="77777777" w:rsidR="0089793B" w:rsidRPr="00FF1E92" w:rsidRDefault="0089793B" w:rsidP="0089793B">
      <w:pPr>
        <w:pStyle w:val="Akapitzlist"/>
        <w:suppressAutoHyphens/>
        <w:spacing w:before="120" w:after="120"/>
        <w:ind w:left="360"/>
        <w:jc w:val="both"/>
        <w:rPr>
          <w:rFonts w:ascii="Arial" w:hAnsi="Arial" w:cs="Arial"/>
          <w:i/>
          <w:sz w:val="22"/>
          <w:szCs w:val="22"/>
          <w:highlight w:val="cyan"/>
        </w:rPr>
      </w:pPr>
    </w:p>
    <w:p w14:paraId="5DDCB295" w14:textId="77777777" w:rsidR="0089793B" w:rsidRPr="00FF1E92" w:rsidRDefault="00A91EFD" w:rsidP="0043206B">
      <w:pPr>
        <w:pStyle w:val="Nagwek1"/>
        <w:numPr>
          <w:ilvl w:val="0"/>
          <w:numId w:val="16"/>
        </w:numPr>
        <w:tabs>
          <w:tab w:val="left" w:pos="5400"/>
        </w:tabs>
        <w:suppressAutoHyphens/>
        <w:spacing w:before="120" w:after="120"/>
        <w:jc w:val="both"/>
      </w:pPr>
      <w:bookmarkStart w:id="29" w:name="_toc504"/>
      <w:bookmarkStart w:id="30" w:name="_Toc412451404"/>
      <w:bookmarkEnd w:id="29"/>
      <w:r w:rsidRPr="00FF1E92">
        <w:rPr>
          <w:sz w:val="24"/>
          <w:szCs w:val="24"/>
        </w:rPr>
        <w:t>Wymagania dotyczące zabezpieczenia</w:t>
      </w:r>
      <w:r w:rsidR="00923FA1" w:rsidRPr="00FF1E92">
        <w:rPr>
          <w:sz w:val="24"/>
          <w:szCs w:val="24"/>
        </w:rPr>
        <w:t xml:space="preserve"> należytego wykonania umowy</w:t>
      </w:r>
      <w:bookmarkEnd w:id="30"/>
      <w:r w:rsidR="0030378C" w:rsidRPr="00FF1E92">
        <w:rPr>
          <w:sz w:val="24"/>
          <w:szCs w:val="24"/>
        </w:rPr>
        <w:t xml:space="preserve"> </w:t>
      </w:r>
    </w:p>
    <w:p w14:paraId="4985F3A3" w14:textId="0927AD85" w:rsidR="00542C44" w:rsidRPr="00FF1E92" w:rsidRDefault="00242585" w:rsidP="00B90AB5">
      <w:pPr>
        <w:pStyle w:val="Nagwek1"/>
        <w:tabs>
          <w:tab w:val="left" w:pos="5400"/>
        </w:tabs>
        <w:suppressAutoHyphens/>
        <w:spacing w:before="120" w:after="120"/>
        <w:ind w:left="360"/>
        <w:jc w:val="both"/>
        <w:rPr>
          <w:i/>
          <w:sz w:val="22"/>
          <w:szCs w:val="22"/>
        </w:rPr>
      </w:pPr>
      <w:r w:rsidRPr="00FF1E92">
        <w:rPr>
          <w:b w:val="0"/>
          <w:sz w:val="22"/>
          <w:szCs w:val="22"/>
        </w:rPr>
        <w:t>Zamawiający nie wymaga wniesienia zabezpieczenia należytego wykonania umowy.</w:t>
      </w:r>
    </w:p>
    <w:p w14:paraId="68FA8D8E" w14:textId="415C6387" w:rsidR="0089793B" w:rsidRPr="00FF1E92" w:rsidRDefault="00E16430" w:rsidP="0043206B">
      <w:pPr>
        <w:pStyle w:val="Nagwek1"/>
        <w:numPr>
          <w:ilvl w:val="0"/>
          <w:numId w:val="16"/>
        </w:numPr>
        <w:tabs>
          <w:tab w:val="left" w:pos="5400"/>
        </w:tabs>
        <w:suppressAutoHyphens/>
        <w:spacing w:before="120" w:after="120"/>
        <w:ind w:left="1077"/>
        <w:jc w:val="both"/>
      </w:pPr>
      <w:r w:rsidRPr="00FF1E92">
        <w:rPr>
          <w:sz w:val="24"/>
          <w:szCs w:val="24"/>
        </w:rPr>
        <w:t>Informacje o formalnościach, jakie powinny zostać dopełnione po wyborze oferty w celu zawarcia umowy w sprawie zamówienia publicznego</w:t>
      </w:r>
    </w:p>
    <w:p w14:paraId="548C06D8" w14:textId="2D5CA88C" w:rsidR="0089793B" w:rsidRPr="00FF1E92" w:rsidRDefault="00506E93" w:rsidP="0043206B">
      <w:pPr>
        <w:pStyle w:val="Akapitzlist"/>
        <w:numPr>
          <w:ilvl w:val="0"/>
          <w:numId w:val="38"/>
        </w:numPr>
        <w:tabs>
          <w:tab w:val="left" w:pos="357"/>
        </w:tabs>
        <w:suppressAutoHyphens/>
        <w:spacing w:before="120" w:after="120"/>
        <w:jc w:val="both"/>
        <w:rPr>
          <w:rFonts w:ascii="Arial" w:hAnsi="Arial" w:cs="Arial"/>
          <w:sz w:val="22"/>
          <w:szCs w:val="22"/>
        </w:rPr>
      </w:pPr>
      <w:r w:rsidRPr="00FF1E92">
        <w:rPr>
          <w:rFonts w:ascii="Arial" w:hAnsi="Arial" w:cs="Arial"/>
        </w:rPr>
        <w:t>W dniu podpisania umowy, Wykonawca zobowiązany jest przedstawić wypełniony wykaz  osób zatrudnionych na  podstawie  umowy o pracę, który stanowi załącznik</w:t>
      </w:r>
      <w:r w:rsidR="000C4851" w:rsidRPr="00FF1E92">
        <w:rPr>
          <w:rFonts w:ascii="Arial" w:hAnsi="Arial" w:cs="Arial"/>
        </w:rPr>
        <w:t xml:space="preserve"> nr 1</w:t>
      </w:r>
      <w:r w:rsidRPr="00FF1E92">
        <w:rPr>
          <w:rFonts w:ascii="Arial" w:hAnsi="Arial" w:cs="Arial"/>
        </w:rPr>
        <w:t xml:space="preserve"> </w:t>
      </w:r>
      <w:r w:rsidR="00066E74" w:rsidRPr="00FF1E92">
        <w:rPr>
          <w:rFonts w:ascii="Arial" w:hAnsi="Arial" w:cs="Arial"/>
        </w:rPr>
        <w:t>do umowy.</w:t>
      </w:r>
    </w:p>
    <w:p w14:paraId="6DFDED51" w14:textId="0D351174" w:rsidR="006E7D92" w:rsidRPr="00FF1E92" w:rsidRDefault="004A2062" w:rsidP="0043206B">
      <w:pPr>
        <w:pStyle w:val="Nagwek1"/>
        <w:numPr>
          <w:ilvl w:val="0"/>
          <w:numId w:val="16"/>
        </w:numPr>
        <w:tabs>
          <w:tab w:val="left" w:pos="5400"/>
        </w:tabs>
        <w:suppressAutoHyphens/>
        <w:spacing w:before="120" w:after="120"/>
        <w:ind w:left="1077"/>
        <w:jc w:val="both"/>
      </w:pPr>
      <w:r w:rsidRPr="00FF1E92">
        <w:rPr>
          <w:sz w:val="24"/>
          <w:szCs w:val="24"/>
        </w:rPr>
        <w:t>Pouczenie o środkach ochrony prawnej</w:t>
      </w:r>
      <w:r w:rsidR="0062794F" w:rsidRPr="00FF1E92">
        <w:rPr>
          <w:sz w:val="24"/>
          <w:szCs w:val="24"/>
        </w:rPr>
        <w:t xml:space="preserve"> przysługujących wykonawcy w toku postępowania o udzielenie zamówienia</w:t>
      </w:r>
    </w:p>
    <w:p w14:paraId="4186283F" w14:textId="056EADDD" w:rsidR="00E16430" w:rsidRPr="00FF1E92" w:rsidRDefault="00E16430" w:rsidP="0043206B">
      <w:pPr>
        <w:pStyle w:val="Tematkomentarza"/>
        <w:numPr>
          <w:ilvl w:val="0"/>
          <w:numId w:val="12"/>
        </w:numPr>
        <w:spacing w:before="120" w:after="120"/>
        <w:jc w:val="both"/>
        <w:rPr>
          <w:rFonts w:ascii="Arial" w:hAnsi="Arial" w:cs="Arial"/>
          <w:b w:val="0"/>
          <w:bCs w:val="0"/>
          <w:sz w:val="22"/>
          <w:szCs w:val="22"/>
        </w:rPr>
      </w:pPr>
      <w:r w:rsidRPr="00FF1E92">
        <w:rPr>
          <w:rFonts w:ascii="Arial" w:hAnsi="Arial" w:cs="Arial"/>
          <w:b w:val="0"/>
          <w:bCs w:val="0"/>
          <w:sz w:val="22"/>
          <w:szCs w:val="22"/>
        </w:rPr>
        <w:t xml:space="preserve">Środki ochrony prawnej określone w dziale VI ustawy Prawo zamówień publicznych przysługują </w:t>
      </w:r>
      <w:r w:rsidR="00316074">
        <w:rPr>
          <w:rFonts w:ascii="Arial" w:hAnsi="Arial" w:cs="Arial"/>
          <w:b w:val="0"/>
          <w:bCs w:val="0"/>
          <w:sz w:val="22"/>
          <w:szCs w:val="22"/>
        </w:rPr>
        <w:t>W</w:t>
      </w:r>
      <w:r w:rsidRPr="00FF1E92">
        <w:rPr>
          <w:rFonts w:ascii="Arial" w:hAnsi="Arial" w:cs="Arial"/>
          <w:b w:val="0"/>
          <w:bCs w:val="0"/>
          <w:sz w:val="22"/>
          <w:szCs w:val="22"/>
        </w:rPr>
        <w:t xml:space="preserve">ykonawcom, a także innemu podmiotowi, jeżeli ma lub miał interes w uzyskaniu danego zamówienia oraz poniósł lub może ponieść szkodę w wyniku naruszenia przez </w:t>
      </w:r>
      <w:r w:rsidR="009A073B">
        <w:rPr>
          <w:rFonts w:ascii="Arial" w:hAnsi="Arial" w:cs="Arial"/>
          <w:b w:val="0"/>
          <w:bCs w:val="0"/>
          <w:sz w:val="22"/>
          <w:szCs w:val="22"/>
        </w:rPr>
        <w:t>Z</w:t>
      </w:r>
      <w:r w:rsidRPr="00FF1E92">
        <w:rPr>
          <w:rFonts w:ascii="Arial" w:hAnsi="Arial" w:cs="Arial"/>
          <w:b w:val="0"/>
          <w:bCs w:val="0"/>
          <w:sz w:val="22"/>
          <w:szCs w:val="22"/>
        </w:rPr>
        <w:t>amawiającego przepisów ustawy Prawo zamówień publicznych.</w:t>
      </w:r>
    </w:p>
    <w:p w14:paraId="194E61E6" w14:textId="2A528F51" w:rsidR="0089793B" w:rsidRPr="00FF1E92" w:rsidRDefault="00E16430" w:rsidP="0043206B">
      <w:pPr>
        <w:numPr>
          <w:ilvl w:val="0"/>
          <w:numId w:val="12"/>
        </w:numPr>
        <w:suppressAutoHyphens/>
        <w:spacing w:before="120" w:after="120"/>
        <w:jc w:val="both"/>
        <w:rPr>
          <w:rFonts w:ascii="Arial" w:hAnsi="Arial" w:cs="Arial"/>
          <w:sz w:val="22"/>
          <w:szCs w:val="22"/>
        </w:rPr>
      </w:pPr>
      <w:r w:rsidRPr="00FF1E92">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65810FA" w14:textId="53995657" w:rsidR="006E7D92" w:rsidRPr="00FF1E92" w:rsidRDefault="00E16430" w:rsidP="0043206B">
      <w:pPr>
        <w:pStyle w:val="Nagwek1"/>
        <w:numPr>
          <w:ilvl w:val="0"/>
          <w:numId w:val="16"/>
        </w:numPr>
        <w:tabs>
          <w:tab w:val="clear" w:pos="1080"/>
          <w:tab w:val="left" w:pos="993"/>
        </w:tabs>
        <w:suppressAutoHyphens/>
        <w:spacing w:before="120" w:after="120"/>
        <w:jc w:val="both"/>
      </w:pPr>
      <w:bookmarkStart w:id="31" w:name="_toc522"/>
      <w:bookmarkStart w:id="32" w:name="_Toc412451405"/>
      <w:bookmarkEnd w:id="31"/>
      <w:r w:rsidRPr="00FF1E92">
        <w:rPr>
          <w:sz w:val="24"/>
          <w:szCs w:val="24"/>
        </w:rPr>
        <w:t xml:space="preserve">Istotne </w:t>
      </w:r>
      <w:bookmarkEnd w:id="32"/>
      <w:r w:rsidR="007D2F7C" w:rsidRPr="00FF1E92">
        <w:rPr>
          <w:sz w:val="24"/>
          <w:szCs w:val="24"/>
        </w:rPr>
        <w:t xml:space="preserve">dla stron postanowienia, które zostaną wprowadzone do treści zawieranej umowy w sprawie zamówienia publicznego, ogólne warunki umowy albo wzór umowy, jeżeli </w:t>
      </w:r>
      <w:r w:rsidR="009A073B">
        <w:rPr>
          <w:sz w:val="24"/>
          <w:szCs w:val="24"/>
        </w:rPr>
        <w:t>Z</w:t>
      </w:r>
      <w:r w:rsidR="007D2F7C" w:rsidRPr="00FF1E92">
        <w:rPr>
          <w:sz w:val="24"/>
          <w:szCs w:val="24"/>
        </w:rPr>
        <w:t xml:space="preserve">amawiający wymaga od </w:t>
      </w:r>
      <w:r w:rsidR="007D2F7C" w:rsidRPr="00FF1E92">
        <w:rPr>
          <w:sz w:val="24"/>
          <w:szCs w:val="24"/>
        </w:rPr>
        <w:lastRenderedPageBreak/>
        <w:t>wykonawcy, aby zawarł z nim umowę w sprawie zamówienia publicznego na takich warunkach.</w:t>
      </w:r>
    </w:p>
    <w:p w14:paraId="4B9012DF" w14:textId="77777777" w:rsidR="006E7D92" w:rsidRPr="00FF1E92" w:rsidRDefault="00923FA1"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Część II SIWZ stanowi projekt umowy, która zostanie zawarta z Wykonawcą, którego oferta zostanie uznana za najkorzystniejszą.</w:t>
      </w:r>
    </w:p>
    <w:p w14:paraId="7130DCDC" w14:textId="77777777" w:rsidR="006E7D92" w:rsidRPr="00FF1E92" w:rsidRDefault="00923FA1"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Ewentualne zmiany dokonane przez Wykonawcę we wzorze umowy nie będą przez Zamawiającego uwzględnione.</w:t>
      </w:r>
    </w:p>
    <w:p w14:paraId="7A95DAAE" w14:textId="4DFA3100" w:rsidR="006E7D92" w:rsidRPr="00FF1E92" w:rsidRDefault="00E16430"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Wymagania dotyczące umowy o podwykonawstwo, których niespełnienie spowoduje zgłoszenie przez </w:t>
      </w:r>
      <w:r w:rsidR="009A073B">
        <w:rPr>
          <w:rFonts w:ascii="Arial" w:hAnsi="Arial" w:cs="Arial"/>
          <w:sz w:val="22"/>
          <w:szCs w:val="22"/>
        </w:rPr>
        <w:t>Z</w:t>
      </w:r>
      <w:r w:rsidRPr="00FF1E92">
        <w:rPr>
          <w:rFonts w:ascii="Arial" w:hAnsi="Arial" w:cs="Arial"/>
          <w:sz w:val="22"/>
          <w:szCs w:val="22"/>
        </w:rPr>
        <w:t>amawiającego odpowiednio zastrzeżeń lub sprzeciwu, zawarte są w projekcie umowy stanowiącej załącznik do SIWZ.</w:t>
      </w:r>
    </w:p>
    <w:p w14:paraId="61F341AA" w14:textId="71619BB2" w:rsidR="006E7D92" w:rsidRPr="00FF1E92" w:rsidRDefault="00E16430"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Zamawiający żąda wskazania przez </w:t>
      </w:r>
      <w:proofErr w:type="spellStart"/>
      <w:r w:rsidR="00316074">
        <w:rPr>
          <w:rFonts w:ascii="Arial" w:hAnsi="Arial" w:cs="Arial"/>
          <w:sz w:val="22"/>
          <w:szCs w:val="22"/>
        </w:rPr>
        <w:t>E</w:t>
      </w:r>
      <w:r w:rsidRPr="00FF1E92">
        <w:rPr>
          <w:rFonts w:ascii="Arial" w:hAnsi="Arial" w:cs="Arial"/>
          <w:sz w:val="22"/>
          <w:szCs w:val="22"/>
        </w:rPr>
        <w:t>ykonawcę</w:t>
      </w:r>
      <w:proofErr w:type="spellEnd"/>
      <w:r w:rsidRPr="00FF1E92">
        <w:rPr>
          <w:rFonts w:ascii="Arial" w:hAnsi="Arial" w:cs="Arial"/>
          <w:sz w:val="22"/>
          <w:szCs w:val="22"/>
        </w:rPr>
        <w:t xml:space="preserve"> części zamówienia, której wykonanie zamierza powierzyć podwykonawcy</w:t>
      </w:r>
      <w:r w:rsidR="00263DB7" w:rsidRPr="00FF1E92">
        <w:rPr>
          <w:rFonts w:ascii="Arial" w:hAnsi="Arial" w:cs="Arial"/>
          <w:sz w:val="22"/>
          <w:szCs w:val="22"/>
        </w:rPr>
        <w:t>/om</w:t>
      </w:r>
      <w:r w:rsidR="00AC223F" w:rsidRPr="00FF1E92">
        <w:rPr>
          <w:rFonts w:ascii="Arial" w:hAnsi="Arial" w:cs="Arial"/>
          <w:sz w:val="22"/>
          <w:szCs w:val="22"/>
        </w:rPr>
        <w:t xml:space="preserve"> i podania przez Wykonawcę firm podwykonawc</w:t>
      </w:r>
      <w:r w:rsidR="00263DB7" w:rsidRPr="00FF1E92">
        <w:rPr>
          <w:rFonts w:ascii="Arial" w:hAnsi="Arial" w:cs="Arial"/>
          <w:sz w:val="22"/>
          <w:szCs w:val="22"/>
        </w:rPr>
        <w:t>y/</w:t>
      </w:r>
      <w:r w:rsidR="00AC223F" w:rsidRPr="00FF1E92">
        <w:rPr>
          <w:rFonts w:ascii="Arial" w:hAnsi="Arial" w:cs="Arial"/>
          <w:sz w:val="22"/>
          <w:szCs w:val="22"/>
        </w:rPr>
        <w:t>ów.</w:t>
      </w:r>
    </w:p>
    <w:p w14:paraId="3B355343" w14:textId="44A519E4" w:rsidR="000276F7" w:rsidRPr="00FF1E92" w:rsidRDefault="00E16430" w:rsidP="00865666">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Zamawiający nie określa zakresu obowiązkowego osobistego wykonania przez </w:t>
      </w:r>
    </w:p>
    <w:p w14:paraId="6AA1CADC" w14:textId="66CA468C" w:rsidR="00566F96" w:rsidRPr="00FF1E92" w:rsidRDefault="00566F96" w:rsidP="0043206B">
      <w:pPr>
        <w:pStyle w:val="Tekstpodstawowy"/>
        <w:numPr>
          <w:ilvl w:val="0"/>
          <w:numId w:val="16"/>
        </w:numPr>
        <w:spacing w:before="120"/>
        <w:ind w:right="-142" w:hanging="796"/>
        <w:rPr>
          <w:rFonts w:ascii="Arial" w:hAnsi="Arial" w:cs="Arial"/>
          <w:b/>
          <w:sz w:val="24"/>
          <w:szCs w:val="24"/>
        </w:rPr>
      </w:pPr>
      <w:r w:rsidRPr="00FF1E92">
        <w:rPr>
          <w:rFonts w:ascii="Arial" w:hAnsi="Arial" w:cs="Arial"/>
          <w:b/>
          <w:sz w:val="24"/>
          <w:szCs w:val="24"/>
        </w:rPr>
        <w:t>UBEZPIECZENIE</w:t>
      </w:r>
    </w:p>
    <w:p w14:paraId="2D9EDC3B" w14:textId="43CDA97A" w:rsidR="00566F96" w:rsidRPr="00FF1E92"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FF1E92">
        <w:rPr>
          <w:rFonts w:ascii="Arial" w:hAnsi="Arial" w:cs="Arial"/>
          <w:iCs/>
          <w:sz w:val="22"/>
          <w:szCs w:val="22"/>
        </w:rPr>
        <w:t>Wykonawca</w:t>
      </w:r>
      <w:r w:rsidR="00865666" w:rsidRPr="00FF1E92">
        <w:rPr>
          <w:rFonts w:ascii="Arial" w:hAnsi="Arial" w:cs="Arial"/>
          <w:iCs/>
          <w:sz w:val="22"/>
          <w:szCs w:val="22"/>
        </w:rPr>
        <w:t>, przed podpisanie umowy,</w:t>
      </w:r>
      <w:r w:rsidRPr="00FF1E92">
        <w:rPr>
          <w:rFonts w:ascii="Arial" w:hAnsi="Arial" w:cs="Arial"/>
          <w:sz w:val="22"/>
          <w:szCs w:val="22"/>
        </w:rPr>
        <w:t xml:space="preserve"> przedstawi opłaconą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w:t>
      </w:r>
      <w:r w:rsidR="00C07A08" w:rsidRPr="00FF1E92">
        <w:rPr>
          <w:rFonts w:ascii="Arial" w:hAnsi="Arial" w:cs="Arial"/>
          <w:sz w:val="22"/>
          <w:szCs w:val="22"/>
        </w:rPr>
        <w:t xml:space="preserve">– </w:t>
      </w:r>
      <w:r w:rsidR="00DE07D7">
        <w:rPr>
          <w:rFonts w:ascii="Arial" w:hAnsi="Arial" w:cs="Arial"/>
          <w:sz w:val="22"/>
          <w:szCs w:val="22"/>
        </w:rPr>
        <w:t>5</w:t>
      </w:r>
      <w:r w:rsidR="00865666" w:rsidRPr="00FF1E92">
        <w:rPr>
          <w:rFonts w:ascii="Arial" w:hAnsi="Arial" w:cs="Arial"/>
          <w:sz w:val="22"/>
          <w:szCs w:val="22"/>
        </w:rPr>
        <w:t>0.000,00</w:t>
      </w:r>
      <w:r w:rsidR="00DE07D7">
        <w:rPr>
          <w:rFonts w:ascii="Arial" w:hAnsi="Arial" w:cs="Arial"/>
          <w:sz w:val="22"/>
          <w:szCs w:val="22"/>
        </w:rPr>
        <w:t xml:space="preserve"> PLN</w:t>
      </w:r>
      <w:r w:rsidR="00C07A08" w:rsidRPr="00FF1E92">
        <w:rPr>
          <w:rFonts w:ascii="Arial" w:hAnsi="Arial" w:cs="Arial"/>
          <w:sz w:val="22"/>
          <w:szCs w:val="22"/>
        </w:rPr>
        <w:t xml:space="preserve"> </w:t>
      </w:r>
      <w:r w:rsidRPr="00FF1E92">
        <w:rPr>
          <w:rFonts w:ascii="Arial" w:hAnsi="Arial" w:cs="Arial"/>
          <w:sz w:val="22"/>
          <w:szCs w:val="22"/>
        </w:rPr>
        <w:t>na jedno i wszystkie zdarzenia w okresie ubezpieczenia oraz o szkody wyrządzone pracownikom Ubezpieczonego powstałe w nas</w:t>
      </w:r>
      <w:r w:rsidR="00C07A08" w:rsidRPr="00FF1E92">
        <w:rPr>
          <w:rFonts w:ascii="Arial" w:hAnsi="Arial" w:cs="Arial"/>
          <w:sz w:val="22"/>
          <w:szCs w:val="22"/>
        </w:rPr>
        <w:t xml:space="preserve"> niż </w:t>
      </w:r>
      <w:r w:rsidR="00DE07D7">
        <w:rPr>
          <w:rFonts w:ascii="Arial" w:hAnsi="Arial" w:cs="Arial"/>
          <w:sz w:val="22"/>
          <w:szCs w:val="22"/>
        </w:rPr>
        <w:t>3</w:t>
      </w:r>
      <w:r w:rsidR="00865666" w:rsidRPr="00FF1E92">
        <w:rPr>
          <w:rFonts w:ascii="Arial" w:hAnsi="Arial" w:cs="Arial"/>
          <w:sz w:val="22"/>
          <w:szCs w:val="22"/>
        </w:rPr>
        <w:t xml:space="preserve">0.000,00 </w:t>
      </w:r>
      <w:r w:rsidR="00C07A08" w:rsidRPr="00FF1E92">
        <w:rPr>
          <w:rFonts w:ascii="Arial" w:hAnsi="Arial" w:cs="Arial"/>
          <w:sz w:val="22"/>
          <w:szCs w:val="22"/>
        </w:rPr>
        <w:t>PL</w:t>
      </w:r>
      <w:r w:rsidR="00865666" w:rsidRPr="00FF1E92">
        <w:rPr>
          <w:rFonts w:ascii="Arial" w:hAnsi="Arial" w:cs="Arial"/>
          <w:sz w:val="22"/>
          <w:szCs w:val="22"/>
        </w:rPr>
        <w:t>N</w:t>
      </w:r>
      <w:r w:rsidR="00C07A08" w:rsidRPr="00FF1E92">
        <w:rPr>
          <w:rFonts w:ascii="Arial" w:hAnsi="Arial" w:cs="Arial"/>
          <w:sz w:val="22"/>
          <w:szCs w:val="22"/>
        </w:rPr>
        <w:t xml:space="preserve"> </w:t>
      </w:r>
      <w:r w:rsidRPr="00FF1E92">
        <w:rPr>
          <w:rFonts w:ascii="Arial" w:hAnsi="Arial" w:cs="Arial"/>
          <w:sz w:val="22"/>
          <w:szCs w:val="22"/>
        </w:rPr>
        <w:t>na jedno i wszystkie zdarzenia w okresie ubezpieczenia.</w:t>
      </w:r>
    </w:p>
    <w:p w14:paraId="427392EF" w14:textId="77777777" w:rsidR="00566F96" w:rsidRPr="00FF1E92"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FF1E92">
        <w:rPr>
          <w:rFonts w:ascii="Arial" w:hAnsi="Arial" w:cs="Arial"/>
          <w:sz w:val="22"/>
          <w:szCs w:val="22"/>
        </w:rPr>
        <w:t xml:space="preserve">Wykonawca </w:t>
      </w:r>
      <w:r w:rsidRPr="00FF1E92">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5BE47EB3" w14:textId="77777777" w:rsidR="00C07A08" w:rsidRPr="00FF1E92" w:rsidRDefault="00C07A08" w:rsidP="00566F96">
      <w:pPr>
        <w:suppressAutoHyphens/>
        <w:spacing w:before="120" w:after="120"/>
        <w:jc w:val="both"/>
        <w:rPr>
          <w:rFonts w:ascii="Arial" w:hAnsi="Arial" w:cs="Arial"/>
          <w:sz w:val="22"/>
          <w:szCs w:val="22"/>
        </w:rPr>
      </w:pPr>
    </w:p>
    <w:p w14:paraId="330B0A6D" w14:textId="77777777" w:rsidR="00566F96" w:rsidRPr="00FF1E92" w:rsidRDefault="00566F96" w:rsidP="00566F96">
      <w:pPr>
        <w:suppressAutoHyphens/>
        <w:spacing w:before="120" w:after="120"/>
        <w:jc w:val="both"/>
        <w:rPr>
          <w:rFonts w:ascii="Arial" w:hAnsi="Arial" w:cs="Arial"/>
          <w:sz w:val="22"/>
          <w:szCs w:val="22"/>
        </w:rPr>
      </w:pPr>
    </w:p>
    <w:p w14:paraId="02FFDFFE" w14:textId="7A037B01" w:rsidR="0089793B" w:rsidRPr="00FF1E92" w:rsidRDefault="00923FA1" w:rsidP="0043206B">
      <w:pPr>
        <w:pStyle w:val="Nagwek1"/>
        <w:numPr>
          <w:ilvl w:val="0"/>
          <w:numId w:val="16"/>
        </w:numPr>
        <w:tabs>
          <w:tab w:val="left" w:pos="5400"/>
        </w:tabs>
        <w:spacing w:before="120" w:after="120"/>
        <w:ind w:left="1077"/>
        <w:rPr>
          <w:sz w:val="24"/>
          <w:szCs w:val="24"/>
        </w:rPr>
      </w:pPr>
      <w:bookmarkStart w:id="33" w:name="_Toc412451408"/>
      <w:r w:rsidRPr="00FF1E92">
        <w:rPr>
          <w:sz w:val="24"/>
          <w:szCs w:val="24"/>
        </w:rPr>
        <w:t xml:space="preserve">Załączniki do </w:t>
      </w:r>
      <w:r w:rsidR="00542F2D" w:rsidRPr="00FF1E92">
        <w:rPr>
          <w:sz w:val="24"/>
          <w:szCs w:val="24"/>
        </w:rPr>
        <w:t>SIWZ</w:t>
      </w:r>
      <w:bookmarkEnd w:id="33"/>
    </w:p>
    <w:p w14:paraId="2D40D630" w14:textId="77777777" w:rsidR="00923FA1" w:rsidRPr="00FF1E92" w:rsidRDefault="00923FA1" w:rsidP="0089793B">
      <w:pPr>
        <w:spacing w:before="120" w:after="120"/>
        <w:rPr>
          <w:rFonts w:ascii="Arial" w:hAnsi="Arial" w:cs="Arial"/>
          <w:sz w:val="22"/>
          <w:szCs w:val="22"/>
        </w:rPr>
      </w:pPr>
      <w:r w:rsidRPr="00FF1E92">
        <w:rPr>
          <w:rFonts w:ascii="Arial" w:hAnsi="Arial" w:cs="Arial"/>
          <w:sz w:val="22"/>
          <w:szCs w:val="22"/>
        </w:rPr>
        <w:t>Integralną część niniejszej SIWZ  stanowią wzory następujących dokumentów:</w:t>
      </w:r>
    </w:p>
    <w:p w14:paraId="2B65AAC9" w14:textId="77777777" w:rsidR="00923FA1" w:rsidRPr="00FF1E92" w:rsidRDefault="00923FA1" w:rsidP="006E7D92">
      <w:pPr>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 1</w:t>
      </w:r>
      <w:r w:rsidR="008066A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Formularz oferty</w:t>
      </w:r>
      <w:r w:rsidR="00DB3723" w:rsidRPr="00FF1E92">
        <w:rPr>
          <w:rFonts w:ascii="Arial" w:hAnsi="Arial" w:cs="Arial"/>
          <w:sz w:val="22"/>
          <w:szCs w:val="22"/>
        </w:rPr>
        <w:t>,</w:t>
      </w:r>
    </w:p>
    <w:p w14:paraId="7655A61A" w14:textId="77777777" w:rsidR="0078388F" w:rsidRPr="00255941" w:rsidRDefault="00923FA1" w:rsidP="006E7D92">
      <w:pPr>
        <w:jc w:val="both"/>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Pr="00FF1E92">
        <w:rPr>
          <w:rFonts w:ascii="Arial" w:hAnsi="Arial" w:cs="Arial"/>
          <w:b/>
          <w:sz w:val="22"/>
          <w:szCs w:val="22"/>
        </w:rPr>
        <w:t>2</w:t>
      </w:r>
      <w:r w:rsidR="008066A5" w:rsidRPr="00FF1E92">
        <w:rPr>
          <w:rFonts w:ascii="Arial" w:hAnsi="Arial" w:cs="Arial"/>
          <w:sz w:val="22"/>
          <w:szCs w:val="22"/>
        </w:rPr>
        <w:t>:</w:t>
      </w:r>
      <w:r w:rsidR="004B37E5" w:rsidRPr="00FF1E92">
        <w:rPr>
          <w:rFonts w:ascii="Arial" w:hAnsi="Arial" w:cs="Arial"/>
          <w:sz w:val="22"/>
          <w:szCs w:val="22"/>
        </w:rPr>
        <w:tab/>
      </w:r>
      <w:r w:rsidR="0078388F" w:rsidRPr="00255941">
        <w:rPr>
          <w:rFonts w:ascii="Arial" w:hAnsi="Arial" w:cs="Arial"/>
          <w:bCs/>
          <w:sz w:val="22"/>
          <w:szCs w:val="22"/>
        </w:rPr>
        <w:t xml:space="preserve">Oświadczenie </w:t>
      </w:r>
      <w:r w:rsidR="00587736" w:rsidRPr="00255941">
        <w:rPr>
          <w:rFonts w:ascii="Arial" w:hAnsi="Arial" w:cs="Arial"/>
          <w:bCs/>
          <w:sz w:val="22"/>
          <w:szCs w:val="22"/>
        </w:rPr>
        <w:t>dotyczące przesłanek wykluczenia z postępowania i  spełnienia warunków udziału w postępowaniu.</w:t>
      </w:r>
    </w:p>
    <w:p w14:paraId="6E0C1BF8" w14:textId="1DCB75A4" w:rsidR="00923FA1" w:rsidRPr="00FF1E92" w:rsidRDefault="00542F2D" w:rsidP="006E7D92">
      <w:pPr>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00F72571" w:rsidRPr="00FF1E92">
        <w:rPr>
          <w:rFonts w:ascii="Arial" w:hAnsi="Arial" w:cs="Arial"/>
          <w:b/>
          <w:sz w:val="22"/>
          <w:szCs w:val="22"/>
        </w:rPr>
        <w:t>3</w:t>
      </w:r>
      <w:r w:rsidRPr="00FF1E92">
        <w:rPr>
          <w:rFonts w:ascii="Arial" w:hAnsi="Arial" w:cs="Arial"/>
          <w:sz w:val="22"/>
          <w:szCs w:val="22"/>
        </w:rPr>
        <w:t>:</w:t>
      </w:r>
      <w:r w:rsidR="004B37E5" w:rsidRPr="00FF1E92">
        <w:rPr>
          <w:rFonts w:ascii="Arial" w:hAnsi="Arial" w:cs="Arial"/>
          <w:sz w:val="22"/>
          <w:szCs w:val="22"/>
        </w:rPr>
        <w:tab/>
      </w:r>
      <w:r w:rsidR="00CD4A18" w:rsidRPr="00FF1E92">
        <w:rPr>
          <w:rFonts w:ascii="Arial" w:hAnsi="Arial" w:cs="Arial"/>
          <w:sz w:val="22"/>
          <w:szCs w:val="22"/>
        </w:rPr>
        <w:t>Zestawienie wykonanych zamówień</w:t>
      </w:r>
    </w:p>
    <w:p w14:paraId="3703DD7E" w14:textId="75EEB8F6" w:rsidR="005D1DAF" w:rsidRPr="00FF1E92" w:rsidRDefault="00542F2D" w:rsidP="00CD4A18">
      <w:pPr>
        <w:pStyle w:val="Nagwek"/>
        <w:tabs>
          <w:tab w:val="clear" w:pos="4536"/>
          <w:tab w:val="clear" w:pos="9072"/>
        </w:tabs>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00F72571" w:rsidRPr="00FF1E92">
        <w:rPr>
          <w:rFonts w:ascii="Arial" w:hAnsi="Arial" w:cs="Arial"/>
          <w:b/>
          <w:sz w:val="22"/>
          <w:szCs w:val="22"/>
        </w:rPr>
        <w:t>4</w:t>
      </w:r>
      <w:r w:rsidRPr="00FF1E92">
        <w:rPr>
          <w:rFonts w:ascii="Arial" w:hAnsi="Arial" w:cs="Arial"/>
          <w:sz w:val="22"/>
          <w:szCs w:val="22"/>
        </w:rPr>
        <w:t>:</w:t>
      </w:r>
      <w:r w:rsidR="004B37E5" w:rsidRPr="00FF1E92">
        <w:rPr>
          <w:rFonts w:ascii="Arial" w:hAnsi="Arial" w:cs="Arial"/>
          <w:sz w:val="22"/>
          <w:szCs w:val="22"/>
        </w:rPr>
        <w:tab/>
      </w:r>
      <w:r w:rsidR="00CD4A18" w:rsidRPr="00FF1E92">
        <w:rPr>
          <w:rFonts w:ascii="Arial" w:hAnsi="Arial" w:cs="Arial"/>
          <w:sz w:val="22"/>
          <w:szCs w:val="22"/>
        </w:rPr>
        <w:t>Informacja - art.24 ust. 1, pkt. 23</w:t>
      </w:r>
    </w:p>
    <w:p w14:paraId="5FFE555B" w14:textId="0EA38D2B" w:rsidR="005D1DAF" w:rsidRPr="00FF1E92" w:rsidRDefault="005D1DAF" w:rsidP="005D1DAF">
      <w:pPr>
        <w:rPr>
          <w:rFonts w:ascii="Arial" w:hAnsi="Arial" w:cs="Arial"/>
          <w:strike/>
          <w:sz w:val="22"/>
          <w:szCs w:val="22"/>
        </w:rPr>
      </w:pPr>
    </w:p>
    <w:p w14:paraId="773B4DDF" w14:textId="2A54F6D4" w:rsidR="00CA7496" w:rsidRPr="00FF1E92" w:rsidRDefault="00CD4A18" w:rsidP="00CD4A18">
      <w:pPr>
        <w:pStyle w:val="Nagwek"/>
        <w:tabs>
          <w:tab w:val="clear" w:pos="4536"/>
          <w:tab w:val="clear" w:pos="9072"/>
        </w:tabs>
        <w:rPr>
          <w:rFonts w:ascii="Arial" w:hAnsi="Arial" w:cs="Arial"/>
          <w:sz w:val="22"/>
          <w:szCs w:val="22"/>
        </w:rPr>
      </w:pPr>
      <w:r w:rsidRPr="00FF1E92">
        <w:rPr>
          <w:rFonts w:ascii="Arial" w:hAnsi="Arial" w:cs="Arial"/>
          <w:sz w:val="22"/>
          <w:szCs w:val="22"/>
        </w:rPr>
        <w:t xml:space="preserve">  </w:t>
      </w:r>
    </w:p>
    <w:p w14:paraId="039C9F56" w14:textId="77777777" w:rsidR="000A731F" w:rsidRPr="00FF1E92" w:rsidRDefault="000A731F" w:rsidP="0089793B">
      <w:pPr>
        <w:spacing w:before="120" w:after="120"/>
        <w:rPr>
          <w:rFonts w:ascii="Arial" w:hAnsi="Arial" w:cs="Arial"/>
          <w:b/>
          <w:iCs/>
          <w:sz w:val="22"/>
          <w:szCs w:val="22"/>
          <w:u w:val="single"/>
        </w:rPr>
      </w:pPr>
      <w:r w:rsidRPr="00FF1E92">
        <w:rPr>
          <w:rFonts w:ascii="Arial" w:hAnsi="Arial" w:cs="Arial"/>
          <w:b/>
          <w:iCs/>
          <w:sz w:val="22"/>
          <w:szCs w:val="22"/>
          <w:u w:val="single"/>
        </w:rPr>
        <w:t xml:space="preserve">UWAGA: </w:t>
      </w:r>
    </w:p>
    <w:p w14:paraId="2A995A2B" w14:textId="77777777" w:rsidR="000A731F" w:rsidRPr="00FF1E92" w:rsidRDefault="000A731F" w:rsidP="0089793B">
      <w:pPr>
        <w:spacing w:before="120" w:after="120"/>
        <w:jc w:val="both"/>
        <w:rPr>
          <w:rFonts w:ascii="Arial" w:hAnsi="Arial" w:cs="Arial"/>
          <w:sz w:val="22"/>
          <w:szCs w:val="22"/>
        </w:rPr>
      </w:pPr>
      <w:r w:rsidRPr="00FF1E92">
        <w:rPr>
          <w:rFonts w:ascii="Arial" w:hAnsi="Arial" w:cs="Arial"/>
          <w:sz w:val="22"/>
          <w:szCs w:val="22"/>
        </w:rPr>
        <w:t xml:space="preserve">Niniejsza Specyfikacja Istotnych Warunków Zamówienia, zwana dalej w skrócie </w:t>
      </w:r>
      <w:r w:rsidRPr="00FF1E92">
        <w:rPr>
          <w:rFonts w:ascii="Arial" w:hAnsi="Arial" w:cs="Arial"/>
          <w:b/>
          <w:sz w:val="22"/>
          <w:szCs w:val="22"/>
        </w:rPr>
        <w:t>SI</w:t>
      </w:r>
      <w:r w:rsidR="00FA4E31" w:rsidRPr="00FF1E92">
        <w:rPr>
          <w:rFonts w:ascii="Arial" w:hAnsi="Arial" w:cs="Arial"/>
          <w:b/>
          <w:sz w:val="22"/>
          <w:szCs w:val="22"/>
        </w:rPr>
        <w:t>WZ</w:t>
      </w:r>
      <w:r w:rsidRPr="00FF1E92">
        <w:rPr>
          <w:rFonts w:ascii="Arial" w:hAnsi="Arial" w:cs="Arial"/>
          <w:sz w:val="22"/>
          <w:szCs w:val="22"/>
        </w:rPr>
        <w:t xml:space="preserve">, składa się z następujących części: </w:t>
      </w:r>
    </w:p>
    <w:p w14:paraId="5824F8BD" w14:textId="77777777" w:rsidR="000A731F" w:rsidRPr="00FF1E92" w:rsidRDefault="000A731F" w:rsidP="0089793B">
      <w:pPr>
        <w:spacing w:before="120" w:after="120"/>
        <w:ind w:left="181"/>
        <w:rPr>
          <w:rFonts w:ascii="Arial" w:hAnsi="Arial" w:cs="Arial"/>
          <w:sz w:val="22"/>
          <w:szCs w:val="22"/>
        </w:rPr>
      </w:pPr>
      <w:r w:rsidRPr="00FF1E92">
        <w:rPr>
          <w:rFonts w:ascii="Arial" w:hAnsi="Arial" w:cs="Arial"/>
          <w:b/>
          <w:sz w:val="22"/>
          <w:szCs w:val="22"/>
        </w:rPr>
        <w:t>Część I</w:t>
      </w:r>
      <w:r w:rsidR="004B37E5" w:rsidRPr="00FF1E92">
        <w:rPr>
          <w:rFonts w:ascii="Arial" w:hAnsi="Arial" w:cs="Arial"/>
          <w:sz w:val="22"/>
          <w:szCs w:val="22"/>
        </w:rPr>
        <w:t xml:space="preserve"> :</w:t>
      </w:r>
      <w:r w:rsidR="004B37E5" w:rsidRPr="00FF1E92">
        <w:rPr>
          <w:rFonts w:ascii="Arial" w:hAnsi="Arial" w:cs="Arial"/>
          <w:sz w:val="22"/>
          <w:szCs w:val="22"/>
        </w:rPr>
        <w:tab/>
      </w:r>
      <w:r w:rsidRPr="00FF1E92">
        <w:rPr>
          <w:rFonts w:ascii="Arial" w:hAnsi="Arial" w:cs="Arial"/>
          <w:sz w:val="22"/>
          <w:szCs w:val="22"/>
        </w:rPr>
        <w:t>In</w:t>
      </w:r>
      <w:r w:rsidR="00697214" w:rsidRPr="00FF1E92">
        <w:rPr>
          <w:rFonts w:ascii="Arial" w:hAnsi="Arial" w:cs="Arial"/>
          <w:sz w:val="22"/>
          <w:szCs w:val="22"/>
        </w:rPr>
        <w:t>formacja</w:t>
      </w:r>
      <w:r w:rsidRPr="00FF1E92">
        <w:rPr>
          <w:rFonts w:ascii="Arial" w:hAnsi="Arial" w:cs="Arial"/>
          <w:sz w:val="22"/>
          <w:szCs w:val="22"/>
        </w:rPr>
        <w:t xml:space="preserve"> dla Wykonawców wraz z załącznikami</w:t>
      </w:r>
      <w:r w:rsidR="00DB3723" w:rsidRPr="00FF1E92">
        <w:rPr>
          <w:rFonts w:ascii="Arial" w:hAnsi="Arial" w:cs="Arial"/>
          <w:sz w:val="22"/>
          <w:szCs w:val="22"/>
        </w:rPr>
        <w:t xml:space="preserve">;  </w:t>
      </w:r>
    </w:p>
    <w:p w14:paraId="1D6751B0" w14:textId="77777777" w:rsidR="000A731F" w:rsidRPr="00FF1E92" w:rsidRDefault="000A731F" w:rsidP="0089793B">
      <w:pPr>
        <w:spacing w:before="120" w:after="120"/>
        <w:ind w:left="180"/>
        <w:rPr>
          <w:rFonts w:ascii="Arial" w:hAnsi="Arial" w:cs="Arial"/>
          <w:sz w:val="22"/>
          <w:szCs w:val="22"/>
        </w:rPr>
      </w:pPr>
      <w:r w:rsidRPr="00FF1E92">
        <w:rPr>
          <w:rFonts w:ascii="Arial" w:hAnsi="Arial" w:cs="Arial"/>
          <w:b/>
          <w:sz w:val="22"/>
          <w:szCs w:val="22"/>
        </w:rPr>
        <w:t>Część II</w:t>
      </w:r>
      <w:r w:rsidR="004B37E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Projekt umowy,</w:t>
      </w:r>
    </w:p>
    <w:p w14:paraId="1FB59D6A" w14:textId="77777777" w:rsidR="002D1516" w:rsidRPr="00FF1E92" w:rsidRDefault="000A731F" w:rsidP="0089793B">
      <w:pPr>
        <w:spacing w:before="120" w:after="120"/>
        <w:ind w:left="180"/>
        <w:rPr>
          <w:rFonts w:ascii="Arial" w:hAnsi="Arial" w:cs="Arial"/>
          <w:sz w:val="22"/>
          <w:szCs w:val="22"/>
        </w:rPr>
      </w:pPr>
      <w:r w:rsidRPr="00FF1E92">
        <w:rPr>
          <w:rFonts w:ascii="Arial" w:hAnsi="Arial" w:cs="Arial"/>
          <w:b/>
          <w:sz w:val="22"/>
          <w:szCs w:val="22"/>
        </w:rPr>
        <w:t>Część</w:t>
      </w:r>
      <w:r w:rsidRPr="00FF1E92">
        <w:rPr>
          <w:rFonts w:ascii="Arial" w:hAnsi="Arial" w:cs="Arial"/>
          <w:sz w:val="22"/>
          <w:szCs w:val="22"/>
        </w:rPr>
        <w:t xml:space="preserve"> </w:t>
      </w:r>
      <w:r w:rsidRPr="00FF1E92">
        <w:rPr>
          <w:rFonts w:ascii="Arial" w:hAnsi="Arial" w:cs="Arial"/>
          <w:b/>
          <w:sz w:val="22"/>
          <w:szCs w:val="22"/>
        </w:rPr>
        <w:t>III</w:t>
      </w:r>
      <w:r w:rsidR="004B37E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 xml:space="preserve">Opis przedmiotu </w:t>
      </w:r>
      <w:r w:rsidR="002D1516" w:rsidRPr="00FF1E92">
        <w:rPr>
          <w:rFonts w:ascii="Arial" w:hAnsi="Arial" w:cs="Arial"/>
          <w:sz w:val="22"/>
          <w:szCs w:val="22"/>
        </w:rPr>
        <w:t>zamówienia</w:t>
      </w:r>
    </w:p>
    <w:p w14:paraId="1564A222" w14:textId="54D27697" w:rsidR="00923FA1" w:rsidRPr="00FF1E92" w:rsidRDefault="00262BA1" w:rsidP="006F189B">
      <w:pPr>
        <w:pStyle w:val="Nagwek1"/>
        <w:spacing w:before="120" w:after="120"/>
        <w:rPr>
          <w:sz w:val="22"/>
          <w:szCs w:val="22"/>
        </w:rPr>
      </w:pPr>
      <w:r w:rsidRPr="00FF1E92">
        <w:rPr>
          <w:b w:val="0"/>
          <w:sz w:val="22"/>
          <w:szCs w:val="22"/>
        </w:rPr>
        <w:br w:type="page"/>
      </w:r>
      <w:r w:rsidR="006F189B" w:rsidRPr="00FF1E92">
        <w:rPr>
          <w:b w:val="0"/>
          <w:sz w:val="22"/>
          <w:szCs w:val="22"/>
        </w:rPr>
        <w:lastRenderedPageBreak/>
        <w:t xml:space="preserve">                                                      </w:t>
      </w:r>
      <w:r w:rsidR="006F189B" w:rsidRPr="00FF1E92">
        <w:rPr>
          <w:kern w:val="0"/>
          <w:sz w:val="24"/>
          <w:szCs w:val="24"/>
        </w:rPr>
        <w:t xml:space="preserve">Formularz oferty                      </w:t>
      </w:r>
      <w:r w:rsidR="00923FA1" w:rsidRPr="00FF1E92">
        <w:rPr>
          <w:i/>
          <w:iCs/>
          <w:sz w:val="22"/>
          <w:szCs w:val="22"/>
        </w:rPr>
        <w:t>Z</w:t>
      </w:r>
      <w:r w:rsidR="00E84A66" w:rsidRPr="00FF1E92">
        <w:rPr>
          <w:i/>
          <w:iCs/>
          <w:sz w:val="22"/>
          <w:szCs w:val="22"/>
        </w:rPr>
        <w:t>ałącznik</w:t>
      </w:r>
      <w:r w:rsidR="00923FA1" w:rsidRPr="00FF1E92">
        <w:rPr>
          <w:i/>
          <w:iCs/>
          <w:sz w:val="22"/>
          <w:szCs w:val="22"/>
        </w:rPr>
        <w:t xml:space="preserve"> </w:t>
      </w:r>
      <w:r w:rsidR="00D43F03" w:rsidRPr="00FF1E92">
        <w:rPr>
          <w:b w:val="0"/>
          <w:i/>
          <w:iCs/>
          <w:sz w:val="22"/>
          <w:szCs w:val="22"/>
        </w:rPr>
        <w:t>nr 1</w:t>
      </w:r>
      <w:r w:rsidR="0099102D" w:rsidRPr="00FF1E92">
        <w:rPr>
          <w:b w:val="0"/>
          <w:i/>
          <w:iCs/>
          <w:sz w:val="22"/>
          <w:szCs w:val="22"/>
        </w:rPr>
        <w:t xml:space="preserve"> </w:t>
      </w:r>
      <w:r w:rsidR="006B449F" w:rsidRPr="00FF1E92">
        <w:rPr>
          <w:i/>
          <w:iCs/>
          <w:sz w:val="22"/>
          <w:szCs w:val="22"/>
        </w:rPr>
        <w:t>do</w:t>
      </w:r>
      <w:r w:rsidR="00923FA1" w:rsidRPr="00FF1E92">
        <w:rPr>
          <w:i/>
          <w:iCs/>
          <w:sz w:val="22"/>
          <w:szCs w:val="22"/>
        </w:rPr>
        <w:t xml:space="preserve"> SIWZ</w:t>
      </w:r>
    </w:p>
    <w:p w14:paraId="41925F0A" w14:textId="58B79DDC" w:rsidR="00923FA1" w:rsidRPr="00FF1E92" w:rsidRDefault="00410CEF" w:rsidP="008B34EF">
      <w:pPr>
        <w:spacing w:before="120" w:after="120"/>
        <w:jc w:val="right"/>
        <w:rPr>
          <w:rFonts w:ascii="Arial" w:hAnsi="Arial" w:cs="Arial"/>
          <w:b/>
          <w:sz w:val="22"/>
          <w:szCs w:val="22"/>
        </w:rPr>
      </w:pPr>
      <w:r w:rsidRPr="00FF1E92">
        <w:rPr>
          <w:rFonts w:ascii="Arial" w:hAnsi="Arial" w:cs="Arial"/>
          <w:sz w:val="22"/>
          <w:szCs w:val="22"/>
        </w:rPr>
        <w:t>………………………</w:t>
      </w:r>
      <w:r w:rsidR="00FD6D45" w:rsidRPr="00FF1E92">
        <w:rPr>
          <w:rFonts w:ascii="Arial" w:hAnsi="Arial" w:cs="Arial"/>
          <w:sz w:val="22"/>
          <w:szCs w:val="22"/>
        </w:rPr>
        <w:t xml:space="preserve">………..dnia </w:t>
      </w:r>
      <w:r w:rsidRPr="00FF1E92">
        <w:rPr>
          <w:rFonts w:ascii="Arial" w:hAnsi="Arial" w:cs="Arial"/>
          <w:sz w:val="22"/>
          <w:szCs w:val="22"/>
        </w:rPr>
        <w:t>………..………..</w:t>
      </w:r>
      <w:r w:rsidR="00450D96" w:rsidRPr="00FF1E92">
        <w:rPr>
          <w:rFonts w:ascii="Arial" w:hAnsi="Arial" w:cs="Arial"/>
          <w:sz w:val="22"/>
          <w:szCs w:val="22"/>
        </w:rPr>
        <w:t xml:space="preserve"> </w:t>
      </w:r>
      <w:r w:rsidR="00FD6D45" w:rsidRPr="00FF1E92">
        <w:rPr>
          <w:rFonts w:ascii="Arial" w:hAnsi="Arial" w:cs="Arial"/>
          <w:b/>
          <w:sz w:val="22"/>
          <w:szCs w:val="22"/>
        </w:rPr>
        <w:t>201</w:t>
      </w:r>
      <w:r w:rsidR="00124716" w:rsidRPr="00FF1E92">
        <w:rPr>
          <w:rFonts w:ascii="Arial" w:hAnsi="Arial" w:cs="Arial"/>
          <w:b/>
          <w:sz w:val="22"/>
          <w:szCs w:val="22"/>
        </w:rPr>
        <w:t>7</w:t>
      </w:r>
      <w:r w:rsidRPr="00FF1E92">
        <w:rPr>
          <w:rFonts w:ascii="Arial" w:hAnsi="Arial" w:cs="Arial"/>
          <w:b/>
          <w:sz w:val="22"/>
          <w:szCs w:val="22"/>
        </w:rPr>
        <w:t>r</w:t>
      </w:r>
      <w:r w:rsidR="00450D96" w:rsidRPr="00FF1E92">
        <w:rPr>
          <w:rFonts w:ascii="Arial" w:hAnsi="Arial" w:cs="Arial"/>
          <w:b/>
          <w:sz w:val="22"/>
          <w:szCs w:val="22"/>
        </w:rPr>
        <w:t>.</w:t>
      </w:r>
    </w:p>
    <w:p w14:paraId="11E9E192" w14:textId="77777777" w:rsidR="003507EF" w:rsidRPr="00FF1E92" w:rsidRDefault="003507EF" w:rsidP="008B34EF">
      <w:pPr>
        <w:spacing w:before="120" w:after="120"/>
        <w:jc w:val="right"/>
        <w:rPr>
          <w:rFonts w:ascii="Arial" w:hAnsi="Arial" w:cs="Arial"/>
          <w:sz w:val="22"/>
          <w:szCs w:val="22"/>
        </w:rPr>
      </w:pPr>
    </w:p>
    <w:p w14:paraId="2754D3EF" w14:textId="77777777" w:rsidR="00D845DB" w:rsidRPr="00FF1E92" w:rsidRDefault="00D845DB" w:rsidP="0089793B">
      <w:pPr>
        <w:rPr>
          <w:rFonts w:ascii="Arial" w:hAnsi="Arial" w:cs="Arial"/>
          <w:sz w:val="22"/>
          <w:szCs w:val="22"/>
        </w:rPr>
      </w:pPr>
      <w:r w:rsidRPr="00FF1E92">
        <w:rPr>
          <w:rFonts w:ascii="Arial" w:hAnsi="Arial" w:cs="Arial"/>
          <w:sz w:val="22"/>
          <w:szCs w:val="22"/>
        </w:rPr>
        <w:t>pełna nazwa Wykonawcy</w:t>
      </w:r>
    </w:p>
    <w:p w14:paraId="7C532E5E"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1E26D558"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52D35AEC" w14:textId="77777777" w:rsidR="00D845DB" w:rsidRPr="00FF1E92" w:rsidRDefault="00D845DB" w:rsidP="0089793B">
      <w:pPr>
        <w:pStyle w:val="Nagwek"/>
        <w:tabs>
          <w:tab w:val="clear" w:pos="4536"/>
          <w:tab w:val="clear" w:pos="9072"/>
        </w:tabs>
        <w:rPr>
          <w:rFonts w:ascii="Arial" w:hAnsi="Arial" w:cs="Arial"/>
          <w:sz w:val="22"/>
          <w:szCs w:val="22"/>
        </w:rPr>
      </w:pPr>
      <w:r w:rsidRPr="00FF1E92">
        <w:rPr>
          <w:rFonts w:ascii="Arial" w:hAnsi="Arial" w:cs="Arial"/>
          <w:sz w:val="22"/>
          <w:szCs w:val="22"/>
        </w:rPr>
        <w:t>adres siedziby Wykonawcy</w:t>
      </w:r>
    </w:p>
    <w:p w14:paraId="1153F44B" w14:textId="77777777" w:rsidR="00D845DB" w:rsidRPr="00FF1E92" w:rsidRDefault="00D845DB" w:rsidP="0089793B">
      <w:pPr>
        <w:pStyle w:val="Nagwek"/>
        <w:tabs>
          <w:tab w:val="clear" w:pos="4536"/>
          <w:tab w:val="clear" w:pos="9072"/>
        </w:tabs>
        <w:rPr>
          <w:rFonts w:ascii="Arial" w:hAnsi="Arial" w:cs="Arial"/>
          <w:sz w:val="22"/>
          <w:szCs w:val="22"/>
        </w:rPr>
      </w:pPr>
      <w:r w:rsidRPr="00FF1E92">
        <w:rPr>
          <w:rFonts w:ascii="Arial" w:hAnsi="Arial" w:cs="Arial"/>
          <w:sz w:val="22"/>
          <w:szCs w:val="22"/>
        </w:rPr>
        <w:t>kod …………………………..……………</w:t>
      </w:r>
    </w:p>
    <w:p w14:paraId="5CCF8B94" w14:textId="77777777" w:rsidR="00D845DB" w:rsidRPr="00FF1E92" w:rsidRDefault="00D845DB" w:rsidP="0089793B">
      <w:pPr>
        <w:rPr>
          <w:rFonts w:ascii="Arial" w:hAnsi="Arial" w:cs="Arial"/>
          <w:sz w:val="22"/>
          <w:szCs w:val="22"/>
        </w:rPr>
      </w:pPr>
      <w:r w:rsidRPr="00FF1E92">
        <w:rPr>
          <w:rFonts w:ascii="Arial" w:hAnsi="Arial" w:cs="Arial"/>
          <w:sz w:val="22"/>
          <w:szCs w:val="22"/>
        </w:rPr>
        <w:t>ulica…....................................................</w:t>
      </w:r>
    </w:p>
    <w:p w14:paraId="212A9EA9" w14:textId="77777777" w:rsidR="00D845DB" w:rsidRPr="00FF1E92" w:rsidRDefault="00D845DB" w:rsidP="0089793B">
      <w:pPr>
        <w:rPr>
          <w:rFonts w:ascii="Arial" w:hAnsi="Arial" w:cs="Arial"/>
          <w:sz w:val="22"/>
          <w:szCs w:val="22"/>
        </w:rPr>
      </w:pPr>
      <w:r w:rsidRPr="00FF1E92">
        <w:rPr>
          <w:rFonts w:ascii="Arial" w:hAnsi="Arial" w:cs="Arial"/>
          <w:sz w:val="22"/>
          <w:szCs w:val="22"/>
        </w:rPr>
        <w:t>miasto…………………………..…………</w:t>
      </w:r>
    </w:p>
    <w:p w14:paraId="7B157077" w14:textId="77777777" w:rsidR="00D845DB" w:rsidRPr="00FF1E92" w:rsidRDefault="00D845DB" w:rsidP="0089793B">
      <w:pPr>
        <w:rPr>
          <w:rFonts w:ascii="Arial" w:hAnsi="Arial" w:cs="Arial"/>
          <w:sz w:val="22"/>
          <w:szCs w:val="22"/>
        </w:rPr>
      </w:pPr>
      <w:r w:rsidRPr="00FF1E92">
        <w:rPr>
          <w:rFonts w:ascii="Arial" w:hAnsi="Arial" w:cs="Arial"/>
          <w:sz w:val="22"/>
          <w:szCs w:val="22"/>
        </w:rPr>
        <w:t>województwo  …………………..……….</w:t>
      </w:r>
    </w:p>
    <w:p w14:paraId="0088727B" w14:textId="77777777" w:rsidR="00D845DB" w:rsidRPr="00FF1E92" w:rsidRDefault="00D845DB" w:rsidP="0089793B">
      <w:pPr>
        <w:rPr>
          <w:rFonts w:ascii="Arial" w:hAnsi="Arial" w:cs="Arial"/>
          <w:sz w:val="22"/>
          <w:szCs w:val="22"/>
        </w:rPr>
      </w:pPr>
      <w:r w:rsidRPr="00FF1E92">
        <w:rPr>
          <w:rFonts w:ascii="Arial" w:hAnsi="Arial" w:cs="Arial"/>
          <w:sz w:val="22"/>
          <w:szCs w:val="22"/>
        </w:rPr>
        <w:t>Nr NIP …................................................</w:t>
      </w:r>
    </w:p>
    <w:p w14:paraId="0D9C85DE" w14:textId="77777777" w:rsidR="00D845DB" w:rsidRPr="00FF1E92" w:rsidRDefault="00D845DB" w:rsidP="0089793B">
      <w:pPr>
        <w:rPr>
          <w:rFonts w:ascii="Arial" w:hAnsi="Arial" w:cs="Arial"/>
          <w:sz w:val="22"/>
          <w:szCs w:val="22"/>
        </w:rPr>
      </w:pPr>
      <w:r w:rsidRPr="00FF1E92">
        <w:rPr>
          <w:rFonts w:ascii="Arial" w:hAnsi="Arial" w:cs="Arial"/>
          <w:sz w:val="22"/>
          <w:szCs w:val="22"/>
        </w:rPr>
        <w:t>Nr  REGON…………………..…..………</w:t>
      </w:r>
    </w:p>
    <w:p w14:paraId="48C85D6E" w14:textId="77777777" w:rsidR="00D845DB" w:rsidRPr="00FF1E92" w:rsidRDefault="00D845DB" w:rsidP="0089793B">
      <w:pPr>
        <w:rPr>
          <w:rFonts w:ascii="Arial" w:hAnsi="Arial" w:cs="Arial"/>
          <w:sz w:val="22"/>
          <w:szCs w:val="22"/>
        </w:rPr>
      </w:pPr>
      <w:r w:rsidRPr="00FF1E92">
        <w:rPr>
          <w:rFonts w:ascii="Arial" w:hAnsi="Arial" w:cs="Arial"/>
          <w:sz w:val="22"/>
          <w:szCs w:val="22"/>
        </w:rPr>
        <w:t>Nr konta bankowego</w:t>
      </w:r>
    </w:p>
    <w:p w14:paraId="49B52AC0"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4635EB8E" w14:textId="77777777" w:rsidR="00D845DB" w:rsidRPr="00FF1E92" w:rsidRDefault="00D845DB" w:rsidP="0089793B">
      <w:pPr>
        <w:rPr>
          <w:rFonts w:ascii="Arial" w:hAnsi="Arial" w:cs="Arial"/>
          <w:sz w:val="22"/>
          <w:szCs w:val="22"/>
        </w:rPr>
      </w:pPr>
      <w:r w:rsidRPr="00FF1E92">
        <w:rPr>
          <w:rFonts w:ascii="Arial" w:hAnsi="Arial" w:cs="Arial"/>
          <w:sz w:val="22"/>
          <w:szCs w:val="22"/>
        </w:rPr>
        <w:t>nr telefonu …..........................................</w:t>
      </w:r>
    </w:p>
    <w:p w14:paraId="1D9A7E54" w14:textId="77777777" w:rsidR="00D845DB" w:rsidRPr="00FF1E92" w:rsidRDefault="00D845DB" w:rsidP="0089793B">
      <w:pPr>
        <w:rPr>
          <w:rFonts w:ascii="Arial" w:hAnsi="Arial" w:cs="Arial"/>
          <w:sz w:val="22"/>
          <w:szCs w:val="22"/>
        </w:rPr>
      </w:pPr>
      <w:r w:rsidRPr="00FF1E92">
        <w:rPr>
          <w:rFonts w:ascii="Arial" w:hAnsi="Arial" w:cs="Arial"/>
          <w:sz w:val="22"/>
          <w:szCs w:val="22"/>
        </w:rPr>
        <w:t>nr fax …..................................................</w:t>
      </w:r>
    </w:p>
    <w:p w14:paraId="4AED2AE4" w14:textId="77777777" w:rsidR="00D845DB" w:rsidRPr="00FF1E92" w:rsidRDefault="00D845DB" w:rsidP="0089793B">
      <w:pPr>
        <w:rPr>
          <w:rFonts w:ascii="Arial" w:hAnsi="Arial" w:cs="Arial"/>
          <w:sz w:val="22"/>
          <w:szCs w:val="22"/>
        </w:rPr>
      </w:pPr>
      <w:r w:rsidRPr="00FF1E92">
        <w:rPr>
          <w:rFonts w:ascii="Arial" w:hAnsi="Arial" w:cs="Arial"/>
          <w:sz w:val="22"/>
          <w:szCs w:val="22"/>
        </w:rPr>
        <w:t>e-mail: …………………………………….</w:t>
      </w:r>
    </w:p>
    <w:p w14:paraId="3805200D" w14:textId="3D6F2A0E" w:rsidR="00294C6E" w:rsidRPr="00FF1E92" w:rsidRDefault="00D845DB" w:rsidP="0089793B">
      <w:pPr>
        <w:rPr>
          <w:rFonts w:ascii="Arial" w:hAnsi="Arial" w:cs="Arial"/>
          <w:sz w:val="22"/>
          <w:szCs w:val="22"/>
        </w:rPr>
      </w:pPr>
      <w:r w:rsidRPr="00FF1E92">
        <w:rPr>
          <w:rFonts w:ascii="Arial" w:hAnsi="Arial" w:cs="Arial"/>
          <w:sz w:val="22"/>
          <w:szCs w:val="22"/>
        </w:rPr>
        <w:t>Adres do korespondencji (podać jeśli</w:t>
      </w:r>
      <w:r w:rsidRPr="00FF1E92">
        <w:rPr>
          <w:rFonts w:ascii="Arial" w:hAnsi="Arial" w:cs="Arial"/>
          <w:sz w:val="22"/>
          <w:szCs w:val="22"/>
        </w:rPr>
        <w:br/>
        <w:t>jest inny niż adres siedziby Wykonawcy)</w:t>
      </w:r>
      <w:r w:rsidRPr="00FF1E92">
        <w:rPr>
          <w:rFonts w:ascii="Arial" w:hAnsi="Arial" w:cs="Arial"/>
          <w:sz w:val="22"/>
          <w:szCs w:val="22"/>
        </w:rPr>
        <w:br/>
        <w:t>……………………………………………..</w:t>
      </w:r>
      <w:r w:rsidRPr="00FF1E92">
        <w:rPr>
          <w:rFonts w:ascii="Arial" w:hAnsi="Arial" w:cs="Arial"/>
          <w:sz w:val="22"/>
          <w:szCs w:val="22"/>
        </w:rPr>
        <w:br/>
      </w:r>
      <w:r w:rsidR="00495EAC" w:rsidRPr="00FF1E92">
        <w:rPr>
          <w:rFonts w:ascii="Arial" w:hAnsi="Arial" w:cs="Arial"/>
          <w:sz w:val="22"/>
          <w:szCs w:val="22"/>
        </w:rPr>
        <w:t xml:space="preserve">Wykonawca jest mikro, małym lub średnim </w:t>
      </w:r>
      <w:r w:rsidR="00147ED3" w:rsidRPr="00FF1E92">
        <w:rPr>
          <w:rFonts w:ascii="Arial" w:hAnsi="Arial" w:cs="Arial"/>
          <w:sz w:val="22"/>
          <w:szCs w:val="22"/>
        </w:rPr>
        <w:t>przedsiębiorstwem TAK/NIE</w:t>
      </w:r>
      <w:r w:rsidR="00495EAC" w:rsidRPr="00FF1E92">
        <w:rPr>
          <w:rFonts w:ascii="Arial" w:hAnsi="Arial" w:cs="Arial"/>
          <w:sz w:val="22"/>
          <w:szCs w:val="22"/>
        </w:rPr>
        <w:t>*</w:t>
      </w:r>
    </w:p>
    <w:p w14:paraId="53B64109" w14:textId="77777777" w:rsidR="003507EF" w:rsidRPr="00FF1E92" w:rsidRDefault="003507EF" w:rsidP="0089793B">
      <w:pPr>
        <w:rPr>
          <w:rFonts w:ascii="Arial" w:hAnsi="Arial" w:cs="Arial"/>
          <w:sz w:val="22"/>
          <w:szCs w:val="22"/>
        </w:rPr>
      </w:pPr>
    </w:p>
    <w:p w14:paraId="37AB745B" w14:textId="77777777" w:rsidR="00923FA1" w:rsidRPr="00FF1E92" w:rsidRDefault="00923FA1" w:rsidP="006F189B">
      <w:pPr>
        <w:ind w:left="5579"/>
        <w:rPr>
          <w:rFonts w:ascii="Arial" w:hAnsi="Arial" w:cs="Arial"/>
          <w:b/>
          <w:bCs/>
          <w:sz w:val="24"/>
          <w:szCs w:val="24"/>
        </w:rPr>
      </w:pPr>
      <w:r w:rsidRPr="00FF1E92">
        <w:rPr>
          <w:rFonts w:ascii="Arial" w:hAnsi="Arial" w:cs="Arial"/>
          <w:b/>
          <w:bCs/>
          <w:sz w:val="24"/>
          <w:szCs w:val="24"/>
        </w:rPr>
        <w:t xml:space="preserve">Gmina Miasto Kołobrzeg </w:t>
      </w:r>
    </w:p>
    <w:p w14:paraId="479B9489" w14:textId="77777777" w:rsidR="00923FA1" w:rsidRPr="00FF1E92" w:rsidRDefault="00923FA1" w:rsidP="006F189B">
      <w:pPr>
        <w:ind w:left="5579"/>
        <w:rPr>
          <w:rFonts w:ascii="Arial" w:hAnsi="Arial" w:cs="Arial"/>
          <w:b/>
          <w:sz w:val="24"/>
          <w:szCs w:val="24"/>
        </w:rPr>
      </w:pPr>
      <w:r w:rsidRPr="00FF1E92">
        <w:rPr>
          <w:rFonts w:ascii="Arial" w:hAnsi="Arial" w:cs="Arial"/>
          <w:b/>
          <w:sz w:val="24"/>
          <w:szCs w:val="24"/>
        </w:rPr>
        <w:t>ul. Ratuszowa 13</w:t>
      </w:r>
    </w:p>
    <w:p w14:paraId="369E1E91" w14:textId="77777777" w:rsidR="00E84A66" w:rsidRPr="00FF1E92" w:rsidRDefault="00923FA1" w:rsidP="006F189B">
      <w:pPr>
        <w:pStyle w:val="Spistreci1"/>
        <w:tabs>
          <w:tab w:val="clear" w:pos="720"/>
          <w:tab w:val="clear" w:pos="9396"/>
        </w:tabs>
        <w:ind w:left="5579"/>
        <w:rPr>
          <w:rFonts w:ascii="Arial" w:hAnsi="Arial" w:cs="Arial"/>
          <w:sz w:val="22"/>
          <w:szCs w:val="22"/>
        </w:rPr>
      </w:pPr>
      <w:r w:rsidRPr="00FF1E92">
        <w:rPr>
          <w:rFonts w:ascii="Arial" w:hAnsi="Arial" w:cs="Arial"/>
          <w:szCs w:val="24"/>
        </w:rPr>
        <w:t>78-100 Kołobrzeg</w:t>
      </w:r>
      <w:bookmarkStart w:id="34" w:name="_Toc251758230"/>
      <w:bookmarkStart w:id="35" w:name="_Toc254173112"/>
      <w:bookmarkStart w:id="36" w:name="_Toc254173323"/>
    </w:p>
    <w:p w14:paraId="6B076F7F" w14:textId="77777777" w:rsidR="00E84A66" w:rsidRPr="00FF1E92" w:rsidRDefault="00923FA1" w:rsidP="008B34EF">
      <w:pPr>
        <w:pStyle w:val="Tekstpodstawowy"/>
        <w:spacing w:before="120" w:after="120"/>
        <w:jc w:val="center"/>
        <w:rPr>
          <w:rFonts w:ascii="Arial" w:hAnsi="Arial"/>
          <w:b/>
          <w:sz w:val="24"/>
          <w:szCs w:val="24"/>
        </w:rPr>
      </w:pPr>
      <w:r w:rsidRPr="00FF1E92">
        <w:rPr>
          <w:rFonts w:ascii="Arial" w:hAnsi="Arial"/>
          <w:b/>
          <w:sz w:val="24"/>
          <w:szCs w:val="24"/>
        </w:rPr>
        <w:t>OFERTA</w:t>
      </w:r>
      <w:bookmarkEnd w:id="34"/>
      <w:bookmarkEnd w:id="35"/>
      <w:bookmarkEnd w:id="36"/>
    </w:p>
    <w:p w14:paraId="015C81DC" w14:textId="77777777" w:rsidR="00667B7A" w:rsidRPr="00FF1E92" w:rsidRDefault="00923FA1" w:rsidP="00667B7A">
      <w:pPr>
        <w:jc w:val="both"/>
        <w:rPr>
          <w:rFonts w:ascii="Arial" w:hAnsi="Arial" w:cs="Arial"/>
          <w:sz w:val="22"/>
          <w:szCs w:val="22"/>
        </w:rPr>
      </w:pPr>
      <w:r w:rsidRPr="00FF1E92">
        <w:rPr>
          <w:rFonts w:ascii="Arial" w:hAnsi="Arial" w:cs="Arial"/>
          <w:sz w:val="22"/>
          <w:szCs w:val="22"/>
        </w:rPr>
        <w:t xml:space="preserve">Nawiązując do ogłoszenia o przetargu nieograniczonym </w:t>
      </w:r>
      <w:r w:rsidR="00C414C4" w:rsidRPr="00FF1E92">
        <w:rPr>
          <w:rFonts w:ascii="Arial" w:hAnsi="Arial" w:cs="Arial"/>
          <w:sz w:val="22"/>
          <w:szCs w:val="22"/>
        </w:rPr>
        <w:t>na</w:t>
      </w:r>
      <w:r w:rsidR="00826737" w:rsidRPr="00FF1E92">
        <w:rPr>
          <w:rFonts w:ascii="Arial" w:hAnsi="Arial" w:cs="Arial"/>
          <w:sz w:val="22"/>
          <w:szCs w:val="22"/>
        </w:rPr>
        <w:t xml:space="preserve"> wykonanie robót budowlanych</w:t>
      </w:r>
      <w:r w:rsidR="00E84A66" w:rsidRPr="00FF1E92">
        <w:rPr>
          <w:rFonts w:ascii="Arial" w:hAnsi="Arial" w:cs="Arial"/>
          <w:sz w:val="22"/>
          <w:szCs w:val="22"/>
        </w:rPr>
        <w:t>:</w:t>
      </w:r>
      <w:r w:rsidR="00826737" w:rsidRPr="00FF1E92">
        <w:rPr>
          <w:rFonts w:ascii="Arial" w:hAnsi="Arial" w:cs="Arial"/>
          <w:sz w:val="22"/>
          <w:szCs w:val="22"/>
        </w:rPr>
        <w:t xml:space="preserve"> </w:t>
      </w:r>
      <w:r w:rsidR="00D3273E" w:rsidRPr="00FF1E92">
        <w:rPr>
          <w:rFonts w:ascii="Arial" w:hAnsi="Arial" w:cs="Arial"/>
          <w:sz w:val="22"/>
          <w:szCs w:val="22"/>
        </w:rPr>
        <w:t>związanych</w:t>
      </w:r>
      <w:r w:rsidR="00C17F1A" w:rsidRPr="00FF1E92">
        <w:rPr>
          <w:rFonts w:ascii="Arial" w:hAnsi="Arial" w:cs="Arial"/>
          <w:sz w:val="22"/>
          <w:szCs w:val="22"/>
        </w:rPr>
        <w:t xml:space="preserve"> z</w:t>
      </w:r>
    </w:p>
    <w:p w14:paraId="316AE76F" w14:textId="77777777" w:rsidR="00B05328" w:rsidRPr="00B05328" w:rsidRDefault="00B05328" w:rsidP="00B05328">
      <w:pPr>
        <w:ind w:left="360"/>
        <w:jc w:val="center"/>
        <w:rPr>
          <w:rFonts w:ascii="Arial" w:hAnsi="Arial" w:cs="Arial"/>
          <w:b/>
        </w:rPr>
      </w:pPr>
      <w:r w:rsidRPr="00B05328">
        <w:rPr>
          <w:rFonts w:ascii="Arial" w:hAnsi="Arial" w:cs="Arial"/>
          <w:b/>
          <w:bCs/>
        </w:rPr>
        <w:t>„</w:t>
      </w:r>
      <w:r w:rsidRPr="00B05328">
        <w:rPr>
          <w:rFonts w:ascii="Arial" w:hAnsi="Arial" w:cs="Arial"/>
          <w:b/>
        </w:rPr>
        <w:t>Budowa zatoki autobusowej w pasie drogowym ul. Szpitalnej</w:t>
      </w:r>
      <w:r w:rsidRPr="00B05328">
        <w:rPr>
          <w:rFonts w:ascii="Arial" w:hAnsi="Arial" w:cs="Arial"/>
          <w:b/>
          <w:bCs/>
        </w:rPr>
        <w:t xml:space="preserve"> w Kołobrzegu</w:t>
      </w:r>
      <w:r w:rsidRPr="00B05328">
        <w:rPr>
          <w:rFonts w:ascii="Arial" w:hAnsi="Arial" w:cs="Arial"/>
          <w:bCs/>
        </w:rPr>
        <w:t>”</w:t>
      </w:r>
    </w:p>
    <w:p w14:paraId="2611FB5D" w14:textId="1861E643" w:rsidR="00667B7A" w:rsidRPr="00255941" w:rsidRDefault="00793CB2" w:rsidP="00255941">
      <w:pPr>
        <w:pStyle w:val="Akapitzlist"/>
        <w:numPr>
          <w:ilvl w:val="1"/>
          <w:numId w:val="16"/>
        </w:numPr>
        <w:tabs>
          <w:tab w:val="left" w:pos="709"/>
        </w:tabs>
        <w:spacing w:before="120" w:after="120"/>
        <w:jc w:val="both"/>
        <w:rPr>
          <w:rFonts w:ascii="Arial" w:hAnsi="Arial" w:cs="Arial"/>
          <w:sz w:val="22"/>
          <w:szCs w:val="22"/>
        </w:rPr>
      </w:pPr>
      <w:r w:rsidRPr="00255941">
        <w:rPr>
          <w:rFonts w:ascii="Arial" w:hAnsi="Arial" w:cs="Arial"/>
          <w:bCs/>
          <w:sz w:val="22"/>
          <w:szCs w:val="22"/>
        </w:rPr>
        <w:t>O</w:t>
      </w:r>
      <w:r w:rsidR="00E4221C" w:rsidRPr="00255941">
        <w:rPr>
          <w:rFonts w:ascii="Arial" w:hAnsi="Arial" w:cs="Arial"/>
          <w:bCs/>
          <w:sz w:val="22"/>
          <w:szCs w:val="22"/>
        </w:rPr>
        <w:t>ferujemy</w:t>
      </w:r>
      <w:r w:rsidR="00255941" w:rsidRPr="00255941">
        <w:rPr>
          <w:rFonts w:ascii="Arial" w:hAnsi="Arial" w:cs="Arial"/>
          <w:bCs/>
          <w:sz w:val="22"/>
          <w:szCs w:val="22"/>
        </w:rPr>
        <w:t xml:space="preserve"> </w:t>
      </w:r>
      <w:r w:rsidR="00FA4E31" w:rsidRPr="00255941">
        <w:rPr>
          <w:rFonts w:ascii="Arial" w:hAnsi="Arial" w:cs="Arial"/>
          <w:sz w:val="22"/>
          <w:szCs w:val="22"/>
        </w:rPr>
        <w:t xml:space="preserve">wykonanie przedmiotu zamówienia określonego w </w:t>
      </w:r>
      <w:r w:rsidR="00255941" w:rsidRPr="00255941">
        <w:rPr>
          <w:rFonts w:ascii="Arial" w:hAnsi="Arial" w:cs="Arial"/>
          <w:sz w:val="22"/>
          <w:szCs w:val="22"/>
        </w:rPr>
        <w:t xml:space="preserve">projekcie budowlanym, </w:t>
      </w:r>
      <w:r w:rsidR="00FA4E31" w:rsidRPr="00255941">
        <w:rPr>
          <w:rFonts w:ascii="Arial" w:hAnsi="Arial" w:cs="Arial"/>
          <w:sz w:val="22"/>
          <w:szCs w:val="22"/>
        </w:rPr>
        <w:t>specyfikacji istotnych warunków zamówienia, opisie przedmiotu zamówienia, projekcie umowy</w:t>
      </w:r>
      <w:r w:rsidR="002F166C" w:rsidRPr="00255941">
        <w:rPr>
          <w:rFonts w:ascii="Arial" w:hAnsi="Arial" w:cs="Arial"/>
          <w:sz w:val="22"/>
          <w:szCs w:val="22"/>
        </w:rPr>
        <w:t xml:space="preserve">, </w:t>
      </w:r>
      <w:r w:rsidR="00FA4E31" w:rsidRPr="00255941">
        <w:rPr>
          <w:rFonts w:ascii="Arial" w:hAnsi="Arial" w:cs="Arial"/>
          <w:sz w:val="22"/>
          <w:szCs w:val="22"/>
        </w:rPr>
        <w:t>za wynagrodzeniem</w:t>
      </w:r>
      <w:r w:rsidR="005A7948" w:rsidRPr="00255941">
        <w:rPr>
          <w:rFonts w:ascii="Arial" w:hAnsi="Arial" w:cs="Arial"/>
          <w:sz w:val="22"/>
          <w:szCs w:val="22"/>
        </w:rPr>
        <w:t xml:space="preserve"> </w:t>
      </w:r>
      <w:r w:rsidR="00FA4E31" w:rsidRPr="00255941">
        <w:rPr>
          <w:rFonts w:ascii="Arial" w:hAnsi="Arial" w:cs="Arial"/>
          <w:sz w:val="22"/>
          <w:szCs w:val="22"/>
        </w:rPr>
        <w:t>wynikającym z kwot</w:t>
      </w:r>
      <w:r w:rsidR="00255941" w:rsidRPr="00255941">
        <w:rPr>
          <w:rFonts w:ascii="Arial" w:hAnsi="Arial" w:cs="Arial"/>
          <w:sz w:val="22"/>
          <w:szCs w:val="22"/>
        </w:rPr>
        <w:t>y</w:t>
      </w:r>
      <w:r w:rsidR="00FA4E31" w:rsidRPr="00255941">
        <w:rPr>
          <w:rFonts w:ascii="Arial" w:hAnsi="Arial" w:cs="Arial"/>
          <w:sz w:val="22"/>
          <w:szCs w:val="22"/>
        </w:rPr>
        <w:t xml:space="preserve"> </w:t>
      </w:r>
      <w:r w:rsidR="00667B7A" w:rsidRPr="00255941">
        <w:rPr>
          <w:rFonts w:ascii="Arial" w:hAnsi="Arial" w:cs="Arial"/>
          <w:sz w:val="22"/>
          <w:szCs w:val="22"/>
        </w:rPr>
        <w:t>kosztorys</w:t>
      </w:r>
      <w:r w:rsidR="00255941" w:rsidRPr="00255941">
        <w:rPr>
          <w:rFonts w:ascii="Arial" w:hAnsi="Arial" w:cs="Arial"/>
          <w:sz w:val="22"/>
          <w:szCs w:val="22"/>
        </w:rPr>
        <w:t>u</w:t>
      </w:r>
      <w:r w:rsidR="00667B7A" w:rsidRPr="00255941">
        <w:rPr>
          <w:rFonts w:ascii="Arial" w:hAnsi="Arial" w:cs="Arial"/>
          <w:sz w:val="22"/>
          <w:szCs w:val="22"/>
        </w:rPr>
        <w:t xml:space="preserve"> ofertow</w:t>
      </w:r>
      <w:r w:rsidR="00255941" w:rsidRPr="00255941">
        <w:rPr>
          <w:rFonts w:ascii="Arial" w:hAnsi="Arial" w:cs="Arial"/>
          <w:sz w:val="22"/>
          <w:szCs w:val="22"/>
        </w:rPr>
        <w:t>ego</w:t>
      </w:r>
      <w:r w:rsidR="00D43F03" w:rsidRPr="00255941">
        <w:rPr>
          <w:rFonts w:ascii="Arial" w:hAnsi="Arial" w:cs="Arial"/>
          <w:sz w:val="22"/>
          <w:szCs w:val="22"/>
        </w:rPr>
        <w:t xml:space="preserve"> </w:t>
      </w:r>
      <w:r w:rsidR="00FA4E31" w:rsidRPr="00255941">
        <w:rPr>
          <w:rFonts w:ascii="Arial" w:hAnsi="Arial" w:cs="Arial"/>
          <w:sz w:val="22"/>
          <w:szCs w:val="22"/>
        </w:rPr>
        <w:t xml:space="preserve">w cenie: </w:t>
      </w:r>
    </w:p>
    <w:p w14:paraId="283787B8" w14:textId="6C2BD061" w:rsidR="00B37FD2" w:rsidRDefault="00255941" w:rsidP="00255941">
      <w:pPr>
        <w:spacing w:before="120" w:after="120"/>
        <w:jc w:val="both"/>
        <w:rPr>
          <w:rFonts w:ascii="Arial" w:hAnsi="Arial" w:cs="Arial"/>
          <w:sz w:val="22"/>
          <w:szCs w:val="22"/>
        </w:rPr>
      </w:pPr>
      <w:r>
        <w:rPr>
          <w:rFonts w:ascii="Arial" w:hAnsi="Arial" w:cs="Arial"/>
          <w:sz w:val="22"/>
          <w:szCs w:val="22"/>
        </w:rPr>
        <w:t>…………………………………………</w:t>
      </w:r>
      <w:r w:rsidR="00B37FD2">
        <w:rPr>
          <w:rFonts w:ascii="Arial" w:hAnsi="Arial" w:cs="Arial"/>
          <w:sz w:val="22"/>
          <w:szCs w:val="22"/>
        </w:rPr>
        <w:t>………………zł netto + …</w:t>
      </w:r>
      <w:r w:rsidR="002257E2">
        <w:rPr>
          <w:rFonts w:ascii="Arial" w:hAnsi="Arial" w:cs="Arial"/>
          <w:sz w:val="22"/>
          <w:szCs w:val="22"/>
        </w:rPr>
        <w:t>.....</w:t>
      </w:r>
      <w:r w:rsidR="00BA6973">
        <w:rPr>
          <w:rFonts w:ascii="Arial" w:hAnsi="Arial" w:cs="Arial"/>
          <w:sz w:val="22"/>
          <w:szCs w:val="22"/>
        </w:rPr>
        <w:t>% podatku VAT  tj</w:t>
      </w:r>
      <w:r w:rsidR="009F0879">
        <w:rPr>
          <w:rFonts w:ascii="Arial" w:hAnsi="Arial" w:cs="Arial"/>
          <w:sz w:val="22"/>
          <w:szCs w:val="22"/>
        </w:rPr>
        <w:t xml:space="preserve">. ogółem  zł brutto </w:t>
      </w:r>
      <w:r w:rsidR="002257E2">
        <w:rPr>
          <w:rFonts w:ascii="Arial" w:hAnsi="Arial" w:cs="Arial"/>
          <w:sz w:val="22"/>
          <w:szCs w:val="22"/>
        </w:rPr>
        <w:t xml:space="preserve"> ………………………………</w:t>
      </w:r>
      <w:r w:rsidR="009F0879">
        <w:rPr>
          <w:rFonts w:ascii="Arial" w:hAnsi="Arial" w:cs="Arial"/>
          <w:sz w:val="22"/>
          <w:szCs w:val="22"/>
        </w:rPr>
        <w:t xml:space="preserve"> (słownie)……………………………………………………………………………………………….</w:t>
      </w:r>
    </w:p>
    <w:p w14:paraId="420F2112" w14:textId="39BA5852" w:rsidR="005A1FF1" w:rsidRPr="00255941" w:rsidRDefault="00923FA1" w:rsidP="00255941">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Oferujemy wykonanie przedmiotu zamówienia w terminie</w:t>
      </w:r>
      <w:r w:rsidR="00255941" w:rsidRPr="00255941">
        <w:rPr>
          <w:rFonts w:ascii="Arial" w:hAnsi="Arial" w:cs="Arial"/>
          <w:sz w:val="22"/>
          <w:szCs w:val="22"/>
        </w:rPr>
        <w:t xml:space="preserve"> do ……………</w:t>
      </w:r>
      <w:r w:rsidRPr="00255941">
        <w:rPr>
          <w:rFonts w:ascii="Arial" w:hAnsi="Arial" w:cs="Arial"/>
          <w:sz w:val="22"/>
          <w:szCs w:val="22"/>
        </w:rPr>
        <w:t xml:space="preserve"> </w:t>
      </w:r>
      <w:r w:rsidR="00BA6973">
        <w:rPr>
          <w:rFonts w:ascii="Arial" w:hAnsi="Arial" w:cs="Arial"/>
          <w:sz w:val="22"/>
          <w:szCs w:val="22"/>
        </w:rPr>
        <w:t xml:space="preserve">** </w:t>
      </w:r>
      <w:r w:rsidR="00066E74" w:rsidRPr="00255941">
        <w:rPr>
          <w:rFonts w:ascii="Arial" w:hAnsi="Arial" w:cs="Arial"/>
          <w:sz w:val="22"/>
          <w:szCs w:val="22"/>
        </w:rPr>
        <w:t>od dnia podpisania umowy</w:t>
      </w:r>
    </w:p>
    <w:p w14:paraId="7CECAA43" w14:textId="50ABE6C3" w:rsidR="005A1FF1" w:rsidRPr="00255941" w:rsidRDefault="00255941" w:rsidP="00255941">
      <w:pPr>
        <w:pStyle w:val="Akapitzlist"/>
        <w:numPr>
          <w:ilvl w:val="1"/>
          <w:numId w:val="16"/>
        </w:numPr>
        <w:spacing w:before="120" w:after="120"/>
        <w:jc w:val="both"/>
        <w:rPr>
          <w:rFonts w:ascii="Arial" w:hAnsi="Arial" w:cs="Arial"/>
          <w:b/>
          <w:sz w:val="22"/>
          <w:szCs w:val="22"/>
        </w:rPr>
      </w:pPr>
      <w:r w:rsidRPr="00255941">
        <w:rPr>
          <w:rFonts w:ascii="Arial" w:hAnsi="Arial" w:cs="Arial"/>
          <w:sz w:val="22"/>
          <w:szCs w:val="22"/>
        </w:rPr>
        <w:t>O</w:t>
      </w:r>
      <w:r w:rsidR="009F0879">
        <w:rPr>
          <w:rFonts w:ascii="Arial" w:hAnsi="Arial" w:cs="Arial"/>
          <w:sz w:val="22"/>
          <w:szCs w:val="22"/>
        </w:rPr>
        <w:t>świadczamy, że udzielamy Zamawiającemu ………………</w:t>
      </w:r>
      <w:r w:rsidR="0060551D">
        <w:rPr>
          <w:rFonts w:ascii="Arial" w:hAnsi="Arial" w:cs="Arial"/>
          <w:sz w:val="22"/>
          <w:szCs w:val="22"/>
        </w:rPr>
        <w:t>**</w:t>
      </w:r>
      <w:r w:rsidR="005A1FF1" w:rsidRPr="00255941">
        <w:rPr>
          <w:rFonts w:ascii="Arial" w:hAnsi="Arial" w:cs="Arial"/>
          <w:sz w:val="22"/>
          <w:szCs w:val="22"/>
        </w:rPr>
        <w:t xml:space="preserve"> </w:t>
      </w:r>
      <w:r w:rsidR="009F0879">
        <w:rPr>
          <w:rFonts w:ascii="Arial" w:hAnsi="Arial" w:cs="Arial"/>
          <w:sz w:val="22"/>
          <w:szCs w:val="22"/>
        </w:rPr>
        <w:t xml:space="preserve">miesięczny okres </w:t>
      </w:r>
      <w:r w:rsidR="005A1FF1" w:rsidRPr="00255941">
        <w:rPr>
          <w:rFonts w:ascii="Arial" w:hAnsi="Arial" w:cs="Arial"/>
          <w:sz w:val="22"/>
          <w:szCs w:val="22"/>
        </w:rPr>
        <w:t xml:space="preserve">gwarancji </w:t>
      </w:r>
      <w:r w:rsidR="009F0879">
        <w:rPr>
          <w:rFonts w:ascii="Arial" w:hAnsi="Arial" w:cs="Arial"/>
          <w:sz w:val="22"/>
          <w:szCs w:val="22"/>
        </w:rPr>
        <w:t>na przedmiot umowy na warunkach określonych w projekcie umowy</w:t>
      </w:r>
      <w:r w:rsidR="005A1FF1" w:rsidRPr="00164037">
        <w:rPr>
          <w:rFonts w:ascii="Arial" w:hAnsi="Arial" w:cs="Arial"/>
          <w:sz w:val="22"/>
          <w:szCs w:val="22"/>
        </w:rPr>
        <w:t>.</w:t>
      </w:r>
    </w:p>
    <w:p w14:paraId="6363BFCC" w14:textId="2529B539" w:rsidR="00B05DBA" w:rsidRPr="00255941" w:rsidRDefault="00D43F03" w:rsidP="00255941">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w:t>
      </w:r>
      <w:r w:rsidR="00B05DBA" w:rsidRPr="00255941">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255941">
        <w:rPr>
          <w:rFonts w:ascii="Arial" w:hAnsi="Arial" w:cs="Arial"/>
          <w:sz w:val="22"/>
          <w:szCs w:val="22"/>
        </w:rPr>
        <w:t>.</w:t>
      </w:r>
    </w:p>
    <w:p w14:paraId="2A424DBF" w14:textId="2C5BC391" w:rsidR="003507EF" w:rsidRPr="00255941" w:rsidRDefault="00923FA1" w:rsidP="00255941">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Oświadczamy, że uważamy się za związanych nini</w:t>
      </w:r>
      <w:r w:rsidR="00782D82" w:rsidRPr="00255941">
        <w:rPr>
          <w:rFonts w:ascii="Arial" w:hAnsi="Arial" w:cs="Arial"/>
          <w:sz w:val="22"/>
          <w:szCs w:val="22"/>
        </w:rPr>
        <w:t xml:space="preserve">ejszą ofertą na czas wskazany w </w:t>
      </w:r>
      <w:r w:rsidRPr="00255941">
        <w:rPr>
          <w:rFonts w:ascii="Arial" w:hAnsi="Arial" w:cs="Arial"/>
          <w:sz w:val="22"/>
          <w:szCs w:val="22"/>
        </w:rPr>
        <w:t>specyfikacji istotnych warunków zamówienia.</w:t>
      </w:r>
    </w:p>
    <w:p w14:paraId="592DFEF8" w14:textId="77777777" w:rsidR="003507EF" w:rsidRPr="00FF1E92" w:rsidRDefault="003507EF" w:rsidP="003507EF">
      <w:pPr>
        <w:spacing w:before="120" w:after="120"/>
        <w:ind w:left="720"/>
        <w:jc w:val="both"/>
        <w:rPr>
          <w:rFonts w:ascii="Arial" w:hAnsi="Arial" w:cs="Arial"/>
          <w:sz w:val="22"/>
          <w:szCs w:val="22"/>
        </w:rPr>
      </w:pPr>
    </w:p>
    <w:p w14:paraId="30BDAF32" w14:textId="3FC06FFA" w:rsidR="003507EF" w:rsidRPr="00DE07D7" w:rsidRDefault="003507EF" w:rsidP="00DE07D7">
      <w:pPr>
        <w:pStyle w:val="Akapitzlist"/>
        <w:numPr>
          <w:ilvl w:val="1"/>
          <w:numId w:val="16"/>
        </w:numPr>
        <w:spacing w:before="120" w:after="120"/>
        <w:jc w:val="both"/>
        <w:rPr>
          <w:rFonts w:ascii="Arial" w:hAnsi="Arial" w:cs="Arial"/>
          <w:sz w:val="22"/>
          <w:szCs w:val="22"/>
        </w:rPr>
      </w:pPr>
      <w:r w:rsidRPr="00DE07D7">
        <w:rPr>
          <w:rFonts w:ascii="Arial" w:hAnsi="Arial" w:cs="Arial"/>
          <w:smallCaps/>
          <w:sz w:val="18"/>
          <w:szCs w:val="18"/>
        </w:rPr>
        <w:t xml:space="preserve"> </w:t>
      </w:r>
      <w:r w:rsidRPr="00DE07D7">
        <w:rPr>
          <w:rFonts w:ascii="Arial" w:hAnsi="Arial" w:cs="Arial"/>
          <w:b/>
          <w:sz w:val="22"/>
          <w:szCs w:val="22"/>
        </w:rPr>
        <w:t>OŚWIADCZAMY</w:t>
      </w:r>
      <w:r w:rsidRPr="00DE07D7">
        <w:rPr>
          <w:rFonts w:ascii="Arial" w:hAnsi="Arial" w:cs="Arial"/>
          <w:smallCaps/>
          <w:sz w:val="22"/>
          <w:szCs w:val="22"/>
        </w:rPr>
        <w:t xml:space="preserve">, </w:t>
      </w:r>
      <w:r w:rsidRPr="00DE07D7">
        <w:rPr>
          <w:rFonts w:ascii="Arial" w:hAnsi="Arial" w:cs="Arial"/>
          <w:sz w:val="22"/>
          <w:szCs w:val="22"/>
        </w:rPr>
        <w:t xml:space="preserve">że stosownie do art. 91 ust. 3a ustawy </w:t>
      </w:r>
      <w:proofErr w:type="spellStart"/>
      <w:r w:rsidRPr="00DE07D7">
        <w:rPr>
          <w:rFonts w:ascii="Arial" w:hAnsi="Arial" w:cs="Arial"/>
          <w:sz w:val="22"/>
          <w:szCs w:val="22"/>
        </w:rPr>
        <w:t>Pzp</w:t>
      </w:r>
      <w:proofErr w:type="spellEnd"/>
      <w:r w:rsidRPr="00DE07D7">
        <w:rPr>
          <w:rFonts w:ascii="Arial" w:hAnsi="Arial" w:cs="Arial"/>
          <w:sz w:val="22"/>
          <w:szCs w:val="22"/>
        </w:rPr>
        <w:t>, wybór naszej oferty</w:t>
      </w:r>
    </w:p>
    <w:p w14:paraId="77F6EDEC" w14:textId="77777777" w:rsidR="003507EF" w:rsidRPr="00FF1E92"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FF1E92" w:rsidRPr="00FF1E92" w14:paraId="540EB266" w14:textId="77777777" w:rsidTr="005C5B4B">
        <w:tc>
          <w:tcPr>
            <w:tcW w:w="8574" w:type="dxa"/>
            <w:shd w:val="clear" w:color="auto" w:fill="auto"/>
          </w:tcPr>
          <w:p w14:paraId="571271FE" w14:textId="77777777" w:rsidR="003507EF" w:rsidRPr="00FF1E92" w:rsidRDefault="003507EF" w:rsidP="005C5B4B">
            <w:pPr>
              <w:pStyle w:val="Akapitzlist"/>
              <w:ind w:left="1872" w:hanging="1697"/>
              <w:jc w:val="both"/>
              <w:rPr>
                <w:rFonts w:ascii="Arial" w:hAnsi="Arial" w:cs="Arial"/>
                <w:sz w:val="18"/>
                <w:szCs w:val="18"/>
              </w:rPr>
            </w:pPr>
            <w:r w:rsidRPr="00FF1E92">
              <w:rPr>
                <w:rFonts w:ascii="Arial" w:hAnsi="Arial" w:cs="Arial"/>
                <w:sz w:val="18"/>
                <w:szCs w:val="18"/>
              </w:rPr>
              <w:t xml:space="preserve">□ </w:t>
            </w:r>
            <w:r w:rsidRPr="00FF1E92">
              <w:rPr>
                <w:rFonts w:ascii="Arial" w:hAnsi="Arial" w:cs="Arial"/>
                <w:b/>
                <w:bCs/>
                <w:sz w:val="18"/>
                <w:szCs w:val="18"/>
              </w:rPr>
              <w:t xml:space="preserve">nie będzie * </w:t>
            </w:r>
            <w:r w:rsidRPr="00FF1E92">
              <w:rPr>
                <w:rFonts w:ascii="Arial" w:hAnsi="Arial" w:cs="Arial"/>
                <w:sz w:val="18"/>
                <w:szCs w:val="18"/>
              </w:rPr>
              <w:t>prowadził do powstania u Zamawiającego obowi</w:t>
            </w:r>
            <w:r w:rsidRPr="00FF1E92">
              <w:rPr>
                <w:rFonts w:ascii="Arial" w:eastAsia="TimesNewRoman" w:hAnsi="Arial" w:cs="Arial"/>
                <w:sz w:val="18"/>
                <w:szCs w:val="18"/>
              </w:rPr>
              <w:t>ą</w:t>
            </w:r>
            <w:r w:rsidRPr="00FF1E92">
              <w:rPr>
                <w:rFonts w:ascii="Arial" w:hAnsi="Arial" w:cs="Arial"/>
                <w:sz w:val="18"/>
                <w:szCs w:val="18"/>
              </w:rPr>
              <w:t xml:space="preserve">zku podatkowego zgodnie                      z przepisami ustawy z dnia 11 marca 2004 r. o podatku od towarów i usług           (Dz. U. z 2016 r. poz. 710 z </w:t>
            </w:r>
            <w:proofErr w:type="spellStart"/>
            <w:r w:rsidRPr="00FF1E92">
              <w:rPr>
                <w:rFonts w:ascii="Arial" w:hAnsi="Arial" w:cs="Arial"/>
                <w:sz w:val="18"/>
                <w:szCs w:val="18"/>
              </w:rPr>
              <w:t>późn</w:t>
            </w:r>
            <w:proofErr w:type="spellEnd"/>
            <w:r w:rsidRPr="00FF1E92">
              <w:rPr>
                <w:rFonts w:ascii="Arial" w:hAnsi="Arial" w:cs="Arial"/>
                <w:sz w:val="18"/>
                <w:szCs w:val="18"/>
              </w:rPr>
              <w:t>. zm.)</w:t>
            </w:r>
          </w:p>
          <w:p w14:paraId="79ABEF77" w14:textId="77777777" w:rsidR="003507EF" w:rsidRPr="00FF1E92" w:rsidRDefault="003507EF" w:rsidP="005C5B4B">
            <w:pPr>
              <w:tabs>
                <w:tab w:val="left" w:pos="396"/>
              </w:tabs>
              <w:jc w:val="both"/>
              <w:rPr>
                <w:rFonts w:ascii="Arial" w:hAnsi="Arial" w:cs="Arial"/>
                <w:smallCaps/>
                <w:sz w:val="18"/>
                <w:szCs w:val="18"/>
              </w:rPr>
            </w:pPr>
          </w:p>
        </w:tc>
      </w:tr>
      <w:tr w:rsidR="00FF1E92" w:rsidRPr="00FF1E92" w14:paraId="42C31649" w14:textId="77777777" w:rsidTr="005C5B4B">
        <w:tc>
          <w:tcPr>
            <w:tcW w:w="8574" w:type="dxa"/>
            <w:shd w:val="clear" w:color="auto" w:fill="auto"/>
          </w:tcPr>
          <w:p w14:paraId="52DECACB" w14:textId="77777777" w:rsidR="003507EF" w:rsidRPr="00FF1E92" w:rsidRDefault="003507EF" w:rsidP="005C5B4B">
            <w:pPr>
              <w:pStyle w:val="Akapitzlist"/>
              <w:ind w:left="432" w:hanging="437"/>
              <w:jc w:val="both"/>
              <w:rPr>
                <w:rFonts w:ascii="Arial" w:hAnsi="Arial" w:cs="Arial"/>
                <w:sz w:val="18"/>
                <w:szCs w:val="18"/>
              </w:rPr>
            </w:pPr>
            <w:r w:rsidRPr="00FF1E92">
              <w:rPr>
                <w:rFonts w:ascii="Arial" w:hAnsi="Arial" w:cs="Arial"/>
                <w:sz w:val="18"/>
                <w:szCs w:val="18"/>
              </w:rPr>
              <w:lastRenderedPageBreak/>
              <w:t xml:space="preserve">□  </w:t>
            </w:r>
            <w:r w:rsidRPr="00FF1E92">
              <w:rPr>
                <w:rFonts w:ascii="Arial" w:hAnsi="Arial" w:cs="Arial"/>
                <w:b/>
                <w:bCs/>
                <w:sz w:val="18"/>
                <w:szCs w:val="18"/>
              </w:rPr>
              <w:t xml:space="preserve">będzie * </w:t>
            </w:r>
            <w:r w:rsidRPr="00FF1E92">
              <w:rPr>
                <w:rFonts w:ascii="Arial" w:hAnsi="Arial" w:cs="Arial"/>
                <w:sz w:val="18"/>
                <w:szCs w:val="18"/>
              </w:rPr>
              <w:t>prowadził do powstania u Zamawiającego obowi</w:t>
            </w:r>
            <w:r w:rsidRPr="00FF1E92">
              <w:rPr>
                <w:rFonts w:ascii="Arial" w:eastAsia="TimesNewRoman" w:hAnsi="Arial" w:cs="Arial"/>
                <w:sz w:val="18"/>
                <w:szCs w:val="18"/>
              </w:rPr>
              <w:t>ą</w:t>
            </w:r>
            <w:r w:rsidRPr="00FF1E92">
              <w:rPr>
                <w:rFonts w:ascii="Arial" w:hAnsi="Arial" w:cs="Arial"/>
                <w:sz w:val="18"/>
                <w:szCs w:val="18"/>
              </w:rPr>
              <w:t xml:space="preserve">zku podatkowego zgodnie  z przepisami ustawy z dnia 11 marca 2004 r. o podatku od towarów i usług (Dz. U. 2016 r. poz. 710 z </w:t>
            </w:r>
            <w:proofErr w:type="spellStart"/>
            <w:r w:rsidRPr="00FF1E92">
              <w:rPr>
                <w:rFonts w:ascii="Arial" w:hAnsi="Arial" w:cs="Arial"/>
                <w:sz w:val="18"/>
                <w:szCs w:val="18"/>
              </w:rPr>
              <w:t>późn</w:t>
            </w:r>
            <w:proofErr w:type="spellEnd"/>
            <w:r w:rsidRPr="00FF1E92">
              <w:rPr>
                <w:rFonts w:ascii="Arial" w:hAnsi="Arial" w:cs="Arial"/>
                <w:sz w:val="18"/>
                <w:szCs w:val="18"/>
              </w:rPr>
              <w:t>. zm.)</w:t>
            </w:r>
          </w:p>
          <w:p w14:paraId="4816C27C" w14:textId="77777777" w:rsidR="003507EF" w:rsidRPr="00FF1E92" w:rsidRDefault="003507EF" w:rsidP="005C5B4B">
            <w:pPr>
              <w:pStyle w:val="Akapitzlist"/>
              <w:ind w:left="432" w:hanging="437"/>
              <w:jc w:val="both"/>
              <w:rPr>
                <w:rFonts w:ascii="Arial" w:hAnsi="Arial" w:cs="Arial"/>
                <w:sz w:val="18"/>
                <w:szCs w:val="18"/>
              </w:rPr>
            </w:pPr>
            <w:r w:rsidRPr="00FF1E92">
              <w:rPr>
                <w:rFonts w:ascii="Arial" w:hAnsi="Arial" w:cs="Arial"/>
                <w:sz w:val="18"/>
                <w:szCs w:val="18"/>
              </w:rPr>
              <w:t xml:space="preserve">        jednocześnie wskazujemy: </w:t>
            </w:r>
          </w:p>
          <w:p w14:paraId="2C2FE8BD" w14:textId="77777777" w:rsidR="003507EF" w:rsidRPr="00FF1E92" w:rsidRDefault="003507EF" w:rsidP="005C5B4B">
            <w:pPr>
              <w:pStyle w:val="Akapitzlist"/>
              <w:ind w:left="432" w:hanging="257"/>
              <w:jc w:val="both"/>
              <w:rPr>
                <w:rFonts w:ascii="Arial" w:hAnsi="Arial" w:cs="Arial"/>
                <w:sz w:val="18"/>
                <w:szCs w:val="18"/>
              </w:rPr>
            </w:pPr>
            <w:r w:rsidRPr="00FF1E92">
              <w:rPr>
                <w:rFonts w:ascii="Arial" w:hAnsi="Arial" w:cs="Arial"/>
                <w:sz w:val="18"/>
                <w:szCs w:val="18"/>
              </w:rPr>
              <w:t xml:space="preserve">    nazwy (rodzaj) towaru lub usługi, których dostawa lub świadczenie będzie prowadzić do jego powstania</w:t>
            </w:r>
          </w:p>
          <w:p w14:paraId="45005E65" w14:textId="77777777" w:rsidR="003507EF" w:rsidRPr="00FF1E92" w:rsidRDefault="003507EF" w:rsidP="005C5B4B">
            <w:pPr>
              <w:pStyle w:val="Akapitzlist"/>
              <w:ind w:left="612" w:hanging="437"/>
              <w:jc w:val="both"/>
              <w:rPr>
                <w:rFonts w:ascii="Arial" w:hAnsi="Arial" w:cs="Arial"/>
                <w:sz w:val="18"/>
                <w:szCs w:val="18"/>
              </w:rPr>
            </w:pPr>
            <w:r w:rsidRPr="00FF1E92">
              <w:rPr>
                <w:rFonts w:ascii="Arial" w:hAnsi="Arial" w:cs="Arial"/>
                <w:sz w:val="18"/>
                <w:szCs w:val="18"/>
              </w:rPr>
              <w:t xml:space="preserve">         _____________________________________________________________________</w:t>
            </w:r>
          </w:p>
          <w:p w14:paraId="3A322A53" w14:textId="77777777" w:rsidR="003507EF" w:rsidRPr="00FF1E92" w:rsidRDefault="003507EF" w:rsidP="005C5B4B">
            <w:pPr>
              <w:pStyle w:val="Akapitzlist"/>
              <w:ind w:left="612" w:hanging="437"/>
              <w:jc w:val="both"/>
              <w:rPr>
                <w:rFonts w:ascii="Arial" w:hAnsi="Arial" w:cs="Arial"/>
                <w:sz w:val="18"/>
                <w:szCs w:val="18"/>
              </w:rPr>
            </w:pPr>
            <w:r w:rsidRPr="00FF1E92">
              <w:rPr>
                <w:rFonts w:ascii="Arial" w:hAnsi="Arial" w:cs="Arial"/>
                <w:sz w:val="18"/>
                <w:szCs w:val="18"/>
              </w:rPr>
              <w:t xml:space="preserve">         _____________________________________________________________________</w:t>
            </w:r>
          </w:p>
          <w:p w14:paraId="318E7FA1" w14:textId="77777777" w:rsidR="003507EF" w:rsidRPr="00FF1E92" w:rsidRDefault="003507EF" w:rsidP="005C5B4B">
            <w:pPr>
              <w:tabs>
                <w:tab w:val="left" w:pos="396"/>
              </w:tabs>
              <w:jc w:val="both"/>
              <w:rPr>
                <w:rFonts w:ascii="Arial" w:hAnsi="Arial" w:cs="Arial"/>
                <w:smallCaps/>
                <w:sz w:val="18"/>
                <w:szCs w:val="18"/>
              </w:rPr>
            </w:pPr>
            <w:r w:rsidRPr="00FF1E92">
              <w:rPr>
                <w:rFonts w:ascii="Arial" w:hAnsi="Arial" w:cs="Arial"/>
                <w:sz w:val="18"/>
                <w:szCs w:val="18"/>
              </w:rPr>
              <w:t xml:space="preserve">         wraz z określeniem ich wartości bez kwoty podatku____________________________.</w:t>
            </w:r>
          </w:p>
        </w:tc>
      </w:tr>
    </w:tbl>
    <w:p w14:paraId="31691033" w14:textId="4A15F132" w:rsidR="003507EF" w:rsidRPr="00FF1E92" w:rsidRDefault="003507EF" w:rsidP="003507EF">
      <w:pPr>
        <w:jc w:val="both"/>
        <w:rPr>
          <w:rFonts w:ascii="Arial" w:hAnsi="Arial" w:cs="Arial"/>
          <w:sz w:val="18"/>
          <w:szCs w:val="18"/>
        </w:rPr>
      </w:pPr>
      <w:r w:rsidRPr="00FF1E92">
        <w:rPr>
          <w:rFonts w:ascii="Arial" w:hAnsi="Arial" w:cs="Arial"/>
          <w:b/>
          <w:bCs/>
          <w:sz w:val="18"/>
          <w:szCs w:val="18"/>
        </w:rPr>
        <w:t>*</w:t>
      </w:r>
      <w:r w:rsidRPr="00FF1E92">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FF1E92">
        <w:rPr>
          <w:rFonts w:ascii="Arial" w:hAnsi="Arial" w:cs="Arial"/>
          <w:sz w:val="18"/>
          <w:szCs w:val="18"/>
          <w:u w:val="single"/>
        </w:rPr>
        <w:t>obowiązku podatkowego po stronie Zamawiającego nie będzie w przypadku, gdy obowiązek rozliczenia podatku VAT będzie po stronie Wykonawcy).</w:t>
      </w:r>
    </w:p>
    <w:p w14:paraId="1EBEFD51" w14:textId="10696223" w:rsidR="00304589" w:rsidRPr="00DE07D7" w:rsidRDefault="00923FA1" w:rsidP="00DE07D7">
      <w:pPr>
        <w:pStyle w:val="Akapitzlist"/>
        <w:numPr>
          <w:ilvl w:val="1"/>
          <w:numId w:val="16"/>
        </w:numPr>
        <w:spacing w:after="120"/>
        <w:jc w:val="both"/>
        <w:rPr>
          <w:rFonts w:ascii="Arial" w:hAnsi="Arial" w:cs="Arial"/>
          <w:sz w:val="22"/>
          <w:szCs w:val="22"/>
        </w:rPr>
      </w:pPr>
      <w:r w:rsidRPr="00DE07D7">
        <w:rPr>
          <w:rFonts w:ascii="Arial" w:hAnsi="Arial" w:cs="Arial"/>
          <w:sz w:val="22"/>
          <w:szCs w:val="22"/>
        </w:rPr>
        <w:t>Prace objęte zamówieniem zamierzamy wykonać</w:t>
      </w:r>
      <w:r w:rsidR="00304589" w:rsidRPr="00DE07D7">
        <w:rPr>
          <w:rFonts w:ascii="Arial" w:hAnsi="Arial" w:cs="Arial"/>
          <w:sz w:val="22"/>
          <w:szCs w:val="22"/>
        </w:rPr>
        <w:t>:</w:t>
      </w:r>
    </w:p>
    <w:p w14:paraId="2008CA2B" w14:textId="77777777" w:rsidR="00304589" w:rsidRPr="00FF1E92" w:rsidRDefault="00304589" w:rsidP="0043206B">
      <w:pPr>
        <w:pStyle w:val="Akapitzlist"/>
        <w:numPr>
          <w:ilvl w:val="0"/>
          <w:numId w:val="14"/>
        </w:numPr>
        <w:spacing w:before="120" w:after="120"/>
        <w:jc w:val="both"/>
        <w:rPr>
          <w:rFonts w:ascii="Arial" w:hAnsi="Arial" w:cs="Arial"/>
          <w:sz w:val="22"/>
          <w:szCs w:val="22"/>
        </w:rPr>
      </w:pPr>
      <w:r w:rsidRPr="00FF1E92">
        <w:rPr>
          <w:rFonts w:ascii="Arial" w:hAnsi="Arial" w:cs="Arial"/>
          <w:sz w:val="22"/>
          <w:szCs w:val="22"/>
        </w:rPr>
        <w:t>sami</w:t>
      </w:r>
    </w:p>
    <w:p w14:paraId="0C40A0E0" w14:textId="77777777" w:rsidR="00304589" w:rsidRPr="00FF1E92" w:rsidRDefault="00923FA1" w:rsidP="0043206B">
      <w:pPr>
        <w:pStyle w:val="Akapitzlist"/>
        <w:numPr>
          <w:ilvl w:val="0"/>
          <w:numId w:val="14"/>
        </w:numPr>
        <w:spacing w:before="120" w:after="120"/>
        <w:jc w:val="both"/>
        <w:rPr>
          <w:rFonts w:ascii="Arial" w:hAnsi="Arial" w:cs="Arial"/>
          <w:sz w:val="22"/>
          <w:szCs w:val="22"/>
        </w:rPr>
      </w:pPr>
      <w:r w:rsidRPr="00FF1E92">
        <w:rPr>
          <w:rFonts w:ascii="Arial" w:hAnsi="Arial" w:cs="Arial"/>
          <w:sz w:val="22"/>
          <w:szCs w:val="22"/>
        </w:rPr>
        <w:t>siłami podwykonawcy</w:t>
      </w:r>
      <w:r w:rsidR="00304589" w:rsidRPr="00FF1E92">
        <w:rPr>
          <w:rFonts w:ascii="Arial" w:hAnsi="Arial" w:cs="Arial"/>
          <w:sz w:val="22"/>
          <w:szCs w:val="22"/>
        </w:rPr>
        <w:t xml:space="preserve"> - </w:t>
      </w:r>
      <w:r w:rsidR="00991523" w:rsidRPr="00FF1E92">
        <w:rPr>
          <w:rFonts w:ascii="Arial" w:hAnsi="Arial" w:cs="Arial"/>
          <w:sz w:val="22"/>
          <w:szCs w:val="22"/>
        </w:rPr>
        <w:t>Część zamówienia, którą</w:t>
      </w:r>
      <w:r w:rsidR="00304589" w:rsidRPr="00FF1E92">
        <w:rPr>
          <w:rFonts w:ascii="Arial" w:hAnsi="Arial" w:cs="Arial"/>
          <w:sz w:val="22"/>
          <w:szCs w:val="22"/>
        </w:rPr>
        <w:t xml:space="preserve"> wykonywać będzie podwykonawca: </w:t>
      </w:r>
      <w:r w:rsidR="00991523" w:rsidRPr="00FF1E92">
        <w:rPr>
          <w:rFonts w:ascii="Arial" w:hAnsi="Arial" w:cs="Arial"/>
          <w:sz w:val="22"/>
          <w:szCs w:val="22"/>
        </w:rPr>
        <w:t>…………………………………………………………………</w:t>
      </w:r>
      <w:r w:rsidR="00304589" w:rsidRPr="00FF1E92">
        <w:rPr>
          <w:rFonts w:ascii="Arial" w:hAnsi="Arial" w:cs="Arial"/>
          <w:sz w:val="22"/>
          <w:szCs w:val="22"/>
        </w:rPr>
        <w:t>……</w:t>
      </w:r>
    </w:p>
    <w:p w14:paraId="26686F45" w14:textId="1E3C4EFF" w:rsidR="00991523" w:rsidRPr="00FF1E92" w:rsidRDefault="00991523" w:rsidP="0089793B">
      <w:pPr>
        <w:pStyle w:val="Akapitzlist"/>
        <w:spacing w:before="120" w:after="120"/>
        <w:ind w:left="1440"/>
        <w:jc w:val="both"/>
        <w:rPr>
          <w:rFonts w:ascii="Arial" w:hAnsi="Arial" w:cs="Arial"/>
          <w:sz w:val="22"/>
          <w:szCs w:val="22"/>
        </w:rPr>
      </w:pPr>
      <w:r w:rsidRPr="00FF1E92">
        <w:rPr>
          <w:rFonts w:ascii="Arial" w:hAnsi="Arial" w:cs="Arial"/>
          <w:sz w:val="22"/>
          <w:szCs w:val="22"/>
        </w:rPr>
        <w:t>……………..…….…………………</w:t>
      </w:r>
      <w:r w:rsidR="00C328E5" w:rsidRPr="00FF1E92">
        <w:rPr>
          <w:rFonts w:ascii="Arial" w:hAnsi="Arial" w:cs="Arial"/>
          <w:sz w:val="22"/>
          <w:szCs w:val="22"/>
        </w:rPr>
        <w:t xml:space="preserve"> nazwa firmy podwykonawcy/ ów </w:t>
      </w:r>
    </w:p>
    <w:p w14:paraId="4BC69EB1" w14:textId="57D05F13" w:rsidR="009C50A3"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w:t>
      </w:r>
      <w:r w:rsidR="009A073B">
        <w:rPr>
          <w:rFonts w:ascii="Arial" w:hAnsi="Arial" w:cs="Arial"/>
          <w:sz w:val="22"/>
          <w:szCs w:val="22"/>
        </w:rPr>
        <w:t>Z</w:t>
      </w:r>
      <w:r w:rsidRPr="00DE07D7">
        <w:rPr>
          <w:rFonts w:ascii="Arial" w:hAnsi="Arial" w:cs="Arial"/>
          <w:sz w:val="22"/>
          <w:szCs w:val="22"/>
        </w:rPr>
        <w:t>amawiającego.</w:t>
      </w:r>
      <w:r w:rsidR="009C50A3" w:rsidRPr="00DE07D7">
        <w:rPr>
          <w:rFonts w:ascii="Arial" w:hAnsi="Arial" w:cs="Arial"/>
          <w:sz w:val="22"/>
          <w:szCs w:val="22"/>
        </w:rPr>
        <w:t xml:space="preserve"> </w:t>
      </w:r>
    </w:p>
    <w:p w14:paraId="1DC2C0E6" w14:textId="011A2E31" w:rsidR="009C50A3"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DE07D7">
        <w:rPr>
          <w:rFonts w:ascii="Arial" w:hAnsi="Arial" w:cs="Arial"/>
          <w:sz w:val="22"/>
          <w:szCs w:val="22"/>
        </w:rPr>
        <w:t xml:space="preserve"> </w:t>
      </w:r>
    </w:p>
    <w:p w14:paraId="536EEDCD" w14:textId="0B7019B3" w:rsidR="00CA7D7C"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Oświadczamy, że oferta zawiera informacje stanowią</w:t>
      </w:r>
      <w:r w:rsidR="00782D82" w:rsidRPr="00DE07D7">
        <w:rPr>
          <w:rFonts w:ascii="Arial" w:hAnsi="Arial" w:cs="Arial"/>
          <w:sz w:val="22"/>
          <w:szCs w:val="22"/>
        </w:rPr>
        <w:t xml:space="preserve">ce tajemnicę przedsiębiorstwa w </w:t>
      </w:r>
      <w:r w:rsidRPr="00DE07D7">
        <w:rPr>
          <w:rFonts w:ascii="Arial" w:hAnsi="Arial" w:cs="Arial"/>
          <w:sz w:val="22"/>
          <w:szCs w:val="22"/>
        </w:rPr>
        <w:t>rozumieniu przepisów o zwalczaniu nieuczciwej konkurencji. Informacje</w:t>
      </w:r>
      <w:r w:rsidR="00782D82" w:rsidRPr="00DE07D7">
        <w:rPr>
          <w:rFonts w:ascii="Arial" w:hAnsi="Arial" w:cs="Arial"/>
          <w:sz w:val="22"/>
          <w:szCs w:val="22"/>
        </w:rPr>
        <w:t xml:space="preserve"> </w:t>
      </w:r>
      <w:r w:rsidRPr="00DE07D7">
        <w:rPr>
          <w:rFonts w:ascii="Arial" w:hAnsi="Arial" w:cs="Arial"/>
          <w:sz w:val="22"/>
          <w:szCs w:val="22"/>
        </w:rPr>
        <w:t>takie</w:t>
      </w:r>
      <w:r w:rsidR="00782D82" w:rsidRPr="00DE07D7">
        <w:rPr>
          <w:rFonts w:ascii="Arial" w:hAnsi="Arial" w:cs="Arial"/>
          <w:sz w:val="22"/>
          <w:szCs w:val="22"/>
        </w:rPr>
        <w:t xml:space="preserve"> </w:t>
      </w:r>
      <w:r w:rsidRPr="00DE07D7">
        <w:rPr>
          <w:rFonts w:ascii="Arial" w:hAnsi="Arial" w:cs="Arial"/>
          <w:sz w:val="22"/>
          <w:szCs w:val="22"/>
        </w:rPr>
        <w:t>zawarte</w:t>
      </w:r>
      <w:r w:rsidR="00782D82" w:rsidRPr="00DE07D7">
        <w:rPr>
          <w:rFonts w:ascii="Arial" w:hAnsi="Arial" w:cs="Arial"/>
          <w:sz w:val="22"/>
          <w:szCs w:val="22"/>
        </w:rPr>
        <w:t xml:space="preserve"> </w:t>
      </w:r>
      <w:r w:rsidR="00CA7D7C" w:rsidRPr="00DE07D7">
        <w:rPr>
          <w:rFonts w:ascii="Arial" w:hAnsi="Arial" w:cs="Arial"/>
          <w:sz w:val="22"/>
          <w:szCs w:val="22"/>
        </w:rPr>
        <w:t>są</w:t>
      </w:r>
      <w:r w:rsidR="00782D82" w:rsidRPr="00DE07D7">
        <w:rPr>
          <w:rFonts w:ascii="Arial" w:hAnsi="Arial" w:cs="Arial"/>
          <w:sz w:val="22"/>
          <w:szCs w:val="22"/>
        </w:rPr>
        <w:t xml:space="preserve"> w </w:t>
      </w:r>
      <w:r w:rsidR="00CA7D7C" w:rsidRPr="00DE07D7">
        <w:rPr>
          <w:rFonts w:ascii="Arial" w:hAnsi="Arial" w:cs="Arial"/>
          <w:sz w:val="22"/>
          <w:szCs w:val="22"/>
        </w:rPr>
        <w:t>następujących</w:t>
      </w:r>
      <w:r w:rsidR="00782D82" w:rsidRPr="00DE07D7">
        <w:rPr>
          <w:rFonts w:ascii="Arial" w:hAnsi="Arial" w:cs="Arial"/>
          <w:sz w:val="22"/>
          <w:szCs w:val="22"/>
        </w:rPr>
        <w:t xml:space="preserve"> </w:t>
      </w:r>
      <w:r w:rsidR="00CA7D7C" w:rsidRPr="00DE07D7">
        <w:rPr>
          <w:rFonts w:ascii="Arial" w:hAnsi="Arial" w:cs="Arial"/>
          <w:sz w:val="22"/>
          <w:szCs w:val="22"/>
        </w:rPr>
        <w:t>dokumentach:</w:t>
      </w:r>
    </w:p>
    <w:p w14:paraId="61A5BECB" w14:textId="77777777" w:rsidR="00923FA1" w:rsidRPr="00FF1E92" w:rsidRDefault="00793CB2" w:rsidP="00294C6E">
      <w:pPr>
        <w:ind w:left="709"/>
        <w:jc w:val="both"/>
        <w:rPr>
          <w:rFonts w:ascii="Arial" w:hAnsi="Arial" w:cs="Arial"/>
          <w:sz w:val="22"/>
          <w:szCs w:val="22"/>
        </w:rPr>
      </w:pPr>
      <w:r w:rsidRPr="00FF1E92">
        <w:rPr>
          <w:rFonts w:ascii="Arial" w:hAnsi="Arial" w:cs="Arial"/>
          <w:sz w:val="22"/>
          <w:szCs w:val="22"/>
        </w:rPr>
        <w:t>…</w:t>
      </w:r>
      <w:r w:rsidR="00923FA1" w:rsidRPr="00FF1E92">
        <w:rPr>
          <w:rFonts w:ascii="Arial" w:hAnsi="Arial" w:cs="Arial"/>
          <w:sz w:val="22"/>
          <w:szCs w:val="22"/>
        </w:rPr>
        <w:t>..........................................................................................................................</w:t>
      </w:r>
      <w:r w:rsidR="00294C6E" w:rsidRPr="00FF1E92">
        <w:rPr>
          <w:rFonts w:ascii="Arial" w:hAnsi="Arial" w:cs="Arial"/>
          <w:sz w:val="22"/>
          <w:szCs w:val="22"/>
        </w:rPr>
        <w:t>.</w:t>
      </w:r>
      <w:r w:rsidR="00923FA1" w:rsidRPr="00FF1E92">
        <w:rPr>
          <w:rFonts w:ascii="Arial" w:hAnsi="Arial" w:cs="Arial"/>
          <w:sz w:val="22"/>
          <w:szCs w:val="22"/>
        </w:rPr>
        <w:t>.....</w:t>
      </w:r>
      <w:r w:rsidR="00294C6E" w:rsidRPr="00FF1E92">
        <w:rPr>
          <w:rFonts w:ascii="Arial" w:hAnsi="Arial" w:cs="Arial"/>
          <w:sz w:val="22"/>
          <w:szCs w:val="22"/>
        </w:rPr>
        <w:t>.....</w:t>
      </w:r>
    </w:p>
    <w:p w14:paraId="3095AA43" w14:textId="5AC50BBB" w:rsidR="00923FA1" w:rsidRPr="00FF1E92" w:rsidRDefault="00294C6E" w:rsidP="00124716">
      <w:pPr>
        <w:ind w:left="709"/>
        <w:jc w:val="both"/>
        <w:rPr>
          <w:rFonts w:ascii="Arial" w:hAnsi="Arial" w:cs="Arial"/>
          <w:sz w:val="22"/>
          <w:szCs w:val="22"/>
        </w:rPr>
      </w:pPr>
      <w:r w:rsidRPr="00FF1E92">
        <w:rPr>
          <w:rFonts w:ascii="Arial" w:hAnsi="Arial" w:cs="Arial"/>
          <w:sz w:val="22"/>
          <w:szCs w:val="22"/>
        </w:rPr>
        <w:t>….....................................................................................................................................</w:t>
      </w:r>
    </w:p>
    <w:p w14:paraId="0AAF56D2" w14:textId="7EB23A2D" w:rsidR="009F0879" w:rsidRDefault="00294C6E" w:rsidP="009F0879">
      <w:pPr>
        <w:jc w:val="both"/>
        <w:rPr>
          <w:rFonts w:ascii="Arial" w:hAnsi="Arial" w:cs="Arial"/>
        </w:rPr>
      </w:pPr>
      <w:r w:rsidRPr="00FF1E92">
        <w:rPr>
          <w:rFonts w:ascii="Arial" w:hAnsi="Arial" w:cs="Arial"/>
          <w:b/>
        </w:rPr>
        <w:t>*)</w:t>
      </w:r>
      <w:r w:rsidRPr="00FF1E92">
        <w:rPr>
          <w:rFonts w:ascii="Arial" w:hAnsi="Arial" w:cs="Arial"/>
        </w:rPr>
        <w:t xml:space="preserve"> wybrać odpowiedź TAK lub NIE</w:t>
      </w:r>
    </w:p>
    <w:p w14:paraId="7DEC4ABC" w14:textId="77777777" w:rsidR="003507EF" w:rsidRPr="00FF1E92" w:rsidRDefault="003507EF" w:rsidP="006F189B">
      <w:pPr>
        <w:jc w:val="both"/>
        <w:rPr>
          <w:rStyle w:val="DeltaViewInsertion"/>
          <w:rFonts w:ascii="Arial" w:hAnsi="Arial" w:cs="Arial"/>
          <w:b w:val="0"/>
          <w:i w:val="0"/>
          <w:sz w:val="16"/>
          <w:szCs w:val="16"/>
        </w:rPr>
      </w:pPr>
    </w:p>
    <w:p w14:paraId="3904FBEA" w14:textId="0F4122B1" w:rsidR="00495EAC" w:rsidRPr="00FF1E92" w:rsidRDefault="00495EAC" w:rsidP="00495EAC">
      <w:pPr>
        <w:ind w:hanging="12"/>
        <w:jc w:val="both"/>
        <w:rPr>
          <w:rStyle w:val="DeltaViewInsertion"/>
          <w:rFonts w:ascii="Arial" w:hAnsi="Arial" w:cs="Arial"/>
          <w:b w:val="0"/>
          <w:i w:val="0"/>
          <w:sz w:val="16"/>
          <w:szCs w:val="16"/>
          <w:lang w:eastAsia="ar-SA"/>
        </w:rPr>
      </w:pPr>
      <w:r w:rsidRPr="00FF1E92">
        <w:rPr>
          <w:rFonts w:ascii="Arial" w:hAnsi="Arial" w:cs="Arial"/>
          <w:b/>
          <w:bCs/>
          <w:sz w:val="16"/>
          <w:szCs w:val="16"/>
          <w:lang w:eastAsia="ar-SA"/>
        </w:rPr>
        <w:t xml:space="preserve">Mikroprzedsiębiorstwo: </w:t>
      </w:r>
      <w:r w:rsidRPr="00FF1E92">
        <w:rPr>
          <w:rFonts w:ascii="Arial" w:hAnsi="Arial" w:cs="Arial"/>
          <w:sz w:val="16"/>
          <w:szCs w:val="16"/>
          <w:lang w:eastAsia="ar-SA"/>
        </w:rPr>
        <w:t>mniej niż 10 pracowników, obrót roczny (kwota przyjętych pieniędzy w danym okresie) lub bilans (zestawienie aktywów i pasywów firmy) poniżej 2 mln EUR.</w:t>
      </w:r>
    </w:p>
    <w:p w14:paraId="1E96F4DE" w14:textId="77777777" w:rsidR="008B34EF" w:rsidRPr="00FF1E92" w:rsidRDefault="008B34EF" w:rsidP="003507EF">
      <w:pPr>
        <w:pStyle w:val="Tekstprzypisudolnego"/>
        <w:jc w:val="both"/>
        <w:rPr>
          <w:rStyle w:val="DeltaViewInsertion"/>
          <w:rFonts w:ascii="Arial" w:hAnsi="Arial" w:cs="Arial"/>
          <w:b w:val="0"/>
          <w:i w:val="0"/>
          <w:sz w:val="16"/>
          <w:szCs w:val="16"/>
        </w:rPr>
      </w:pPr>
      <w:r w:rsidRPr="00FF1E92">
        <w:rPr>
          <w:rStyle w:val="DeltaViewInsertion"/>
          <w:rFonts w:ascii="Arial" w:hAnsi="Arial" w:cs="Arial"/>
          <w:i w:val="0"/>
          <w:sz w:val="16"/>
          <w:szCs w:val="16"/>
        </w:rPr>
        <w:t>Małe przedsiębiorstwo:</w:t>
      </w:r>
      <w:r w:rsidRPr="00FF1E92">
        <w:rPr>
          <w:rStyle w:val="DeltaViewInsertion"/>
          <w:rFonts w:ascii="Arial" w:hAnsi="Arial" w:cs="Arial"/>
          <w:b w:val="0"/>
          <w:i w:val="0"/>
          <w:sz w:val="16"/>
          <w:szCs w:val="16"/>
        </w:rPr>
        <w:t xml:space="preserve"> przedsiębiorstwo, </w:t>
      </w:r>
      <w:r w:rsidR="00AA1975" w:rsidRPr="00FF1E92">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Default="008B34EF" w:rsidP="003507EF">
      <w:pPr>
        <w:pStyle w:val="Tekstprzypisudolnego"/>
        <w:jc w:val="both"/>
        <w:rPr>
          <w:rFonts w:ascii="Arial" w:hAnsi="Arial" w:cs="Arial"/>
          <w:sz w:val="16"/>
          <w:szCs w:val="16"/>
        </w:rPr>
      </w:pPr>
      <w:r w:rsidRPr="00FF1E92">
        <w:rPr>
          <w:rStyle w:val="DeltaViewInsertion"/>
          <w:rFonts w:ascii="Arial" w:hAnsi="Arial" w:cs="Arial"/>
          <w:i w:val="0"/>
          <w:sz w:val="16"/>
          <w:szCs w:val="16"/>
        </w:rPr>
        <w:t>Średnie przedsiębiorstwa:</w:t>
      </w:r>
      <w:r w:rsidRPr="00FF1E92">
        <w:rPr>
          <w:rStyle w:val="DeltaViewInsertion"/>
          <w:rFonts w:ascii="Arial" w:hAnsi="Arial" w:cs="Arial"/>
          <w:b w:val="0"/>
          <w:i w:val="0"/>
          <w:sz w:val="16"/>
          <w:szCs w:val="16"/>
        </w:rPr>
        <w:t xml:space="preserve"> przedsiębiorstwa, które nie są mikroprzedsiębiorstwami ani małymi przedsiębiorstwami</w:t>
      </w:r>
      <w:r w:rsidRPr="00FF1E92">
        <w:rPr>
          <w:rFonts w:ascii="Arial" w:hAnsi="Arial" w:cs="Arial"/>
          <w:b/>
          <w:i/>
          <w:sz w:val="16"/>
          <w:szCs w:val="16"/>
        </w:rPr>
        <w:t xml:space="preserve"> </w:t>
      </w:r>
      <w:r w:rsidRPr="00FF1E92">
        <w:rPr>
          <w:rFonts w:ascii="Arial" w:hAnsi="Arial" w:cs="Arial"/>
          <w:sz w:val="16"/>
          <w:szCs w:val="16"/>
        </w:rPr>
        <w:t>i które zatrudniają mniej niż 250 osób i których roczny obrót nie przekracza 50 milionów EUR lub roczna suma bilansowa nie przekracza 43 milionów EUR.</w:t>
      </w:r>
    </w:p>
    <w:p w14:paraId="41679094" w14:textId="77777777" w:rsidR="00BA6973" w:rsidRDefault="00BA6973" w:rsidP="003507EF">
      <w:pPr>
        <w:pStyle w:val="Tekstprzypisudolnego"/>
        <w:jc w:val="both"/>
        <w:rPr>
          <w:rFonts w:ascii="Arial" w:hAnsi="Arial" w:cs="Arial"/>
          <w:sz w:val="16"/>
          <w:szCs w:val="16"/>
        </w:rPr>
      </w:pPr>
    </w:p>
    <w:p w14:paraId="3D8F66CD" w14:textId="77777777" w:rsidR="00BA6973" w:rsidRDefault="00BA6973" w:rsidP="00BA6973">
      <w:pPr>
        <w:jc w:val="both"/>
        <w:rPr>
          <w:rFonts w:ascii="Arial" w:hAnsi="Arial" w:cs="Arial"/>
        </w:rPr>
      </w:pPr>
      <w:r>
        <w:rPr>
          <w:rFonts w:ascii="Arial" w:hAnsi="Arial" w:cs="Arial"/>
        </w:rPr>
        <w:t>**) wpisać terminy min. czy max</w:t>
      </w:r>
    </w:p>
    <w:p w14:paraId="7219A38B" w14:textId="77777777" w:rsidR="00BA6973" w:rsidRDefault="00BA6973" w:rsidP="00BA6973">
      <w:pPr>
        <w:pStyle w:val="Tekstprzypisudolnego"/>
        <w:jc w:val="both"/>
        <w:rPr>
          <w:rFonts w:ascii="Arial" w:hAnsi="Arial" w:cs="Arial"/>
          <w:sz w:val="16"/>
          <w:szCs w:val="16"/>
        </w:rPr>
      </w:pPr>
    </w:p>
    <w:p w14:paraId="5CA3F42B" w14:textId="04F084D3" w:rsidR="00BA6973" w:rsidRPr="009F0879" w:rsidRDefault="00BA6973" w:rsidP="00BA6973">
      <w:pPr>
        <w:jc w:val="both"/>
        <w:rPr>
          <w:rFonts w:ascii="Arial" w:hAnsi="Arial" w:cs="Arial"/>
        </w:rPr>
      </w:pPr>
      <w:r>
        <w:rPr>
          <w:rFonts w:ascii="Arial" w:hAnsi="Arial" w:cs="Arial"/>
        </w:rPr>
        <w:t>***) wpisać okresy gwarancji min. i max.</w:t>
      </w:r>
    </w:p>
    <w:p w14:paraId="27DD5BDB" w14:textId="77777777" w:rsidR="00BA6973" w:rsidRPr="009F0879" w:rsidRDefault="00BA6973" w:rsidP="00BA6973">
      <w:pPr>
        <w:jc w:val="both"/>
        <w:rPr>
          <w:rFonts w:ascii="Arial" w:hAnsi="Arial" w:cs="Arial"/>
        </w:rPr>
      </w:pPr>
    </w:p>
    <w:p w14:paraId="014B3726" w14:textId="77777777" w:rsidR="00BA6973" w:rsidRPr="00FF1E92" w:rsidRDefault="00BA6973" w:rsidP="003507EF">
      <w:pPr>
        <w:pStyle w:val="Tekstprzypisudolnego"/>
        <w:jc w:val="both"/>
        <w:rPr>
          <w:rFonts w:ascii="Arial" w:hAnsi="Arial" w:cs="Arial"/>
          <w:sz w:val="16"/>
          <w:szCs w:val="16"/>
        </w:rPr>
      </w:pPr>
    </w:p>
    <w:p w14:paraId="5406FDB7" w14:textId="77777777" w:rsidR="00923FA1" w:rsidRPr="00FF1E92" w:rsidRDefault="00923FA1" w:rsidP="0089793B">
      <w:pPr>
        <w:spacing w:before="120" w:after="120"/>
        <w:rPr>
          <w:rFonts w:ascii="Arial" w:hAnsi="Arial" w:cs="Arial"/>
          <w:sz w:val="22"/>
          <w:szCs w:val="22"/>
        </w:rPr>
      </w:pPr>
      <w:r w:rsidRPr="00FF1E92">
        <w:rPr>
          <w:rFonts w:ascii="Arial" w:hAnsi="Arial" w:cs="Arial"/>
          <w:sz w:val="22"/>
          <w:szCs w:val="22"/>
        </w:rPr>
        <w:t>Załącznikami do niniejszej oferty są:</w:t>
      </w:r>
    </w:p>
    <w:p w14:paraId="2B402727"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572ADC8E"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225C282D"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447E121A" w14:textId="77777777" w:rsidR="00923FA1" w:rsidRPr="00FF1E92" w:rsidRDefault="00C94EF9"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r w:rsidR="00793CB2" w:rsidRPr="00FF1E92">
        <w:rPr>
          <w:rFonts w:ascii="Arial" w:hAnsi="Arial" w:cs="Arial"/>
          <w:sz w:val="22"/>
          <w:szCs w:val="22"/>
        </w:rPr>
        <w:t>…</w:t>
      </w:r>
      <w:r w:rsidRPr="00FF1E92">
        <w:rPr>
          <w:rFonts w:ascii="Arial" w:hAnsi="Arial" w:cs="Arial"/>
          <w:sz w:val="22"/>
          <w:szCs w:val="22"/>
        </w:rPr>
        <w:t>....</w:t>
      </w:r>
    </w:p>
    <w:p w14:paraId="32B97F1E" w14:textId="48494C00" w:rsidR="00782D82" w:rsidRPr="00FF1E92" w:rsidRDefault="006F189B" w:rsidP="006F189B">
      <w:pPr>
        <w:suppressAutoHyphens/>
        <w:spacing w:before="120" w:after="120" w:line="360" w:lineRule="auto"/>
        <w:rPr>
          <w:rFonts w:ascii="Arial" w:hAnsi="Arial" w:cs="Arial"/>
          <w:sz w:val="22"/>
          <w:szCs w:val="22"/>
        </w:rPr>
      </w:pPr>
      <w:r w:rsidRPr="00FF1E92">
        <w:rPr>
          <w:rFonts w:ascii="Arial" w:hAnsi="Arial" w:cs="Arial"/>
          <w:sz w:val="22"/>
          <w:szCs w:val="22"/>
        </w:rPr>
        <w:t xml:space="preserve">Oferta zawiera  </w:t>
      </w:r>
      <w:r w:rsidR="00793CB2" w:rsidRPr="00FF1E92">
        <w:rPr>
          <w:rFonts w:ascii="Arial" w:hAnsi="Arial" w:cs="Arial"/>
          <w:sz w:val="22"/>
          <w:szCs w:val="22"/>
        </w:rPr>
        <w:t>…</w:t>
      </w:r>
      <w:r w:rsidR="00923FA1" w:rsidRPr="00FF1E92">
        <w:rPr>
          <w:rFonts w:ascii="Arial" w:hAnsi="Arial" w:cs="Arial"/>
          <w:sz w:val="22"/>
          <w:szCs w:val="22"/>
        </w:rPr>
        <w:t>....................... ponumerowanych stron.</w:t>
      </w:r>
    </w:p>
    <w:p w14:paraId="0A21BC85" w14:textId="13D61EE5" w:rsidR="00923FA1" w:rsidRPr="00FF1E92" w:rsidRDefault="00923FA1" w:rsidP="00C76D83">
      <w:pPr>
        <w:pStyle w:val="Tekstkomentarza"/>
        <w:rPr>
          <w:rFonts w:ascii="Arial" w:hAnsi="Arial" w:cs="Arial"/>
          <w:sz w:val="22"/>
          <w:szCs w:val="22"/>
          <w:vertAlign w:val="subscript"/>
        </w:rPr>
      </w:pPr>
      <w:r w:rsidRPr="00FF1E92">
        <w:rPr>
          <w:rFonts w:ascii="Arial" w:hAnsi="Arial" w:cs="Arial"/>
          <w:sz w:val="22"/>
          <w:szCs w:val="22"/>
        </w:rPr>
        <w:t>.................</w:t>
      </w:r>
      <w:r w:rsidR="00C94EF9" w:rsidRPr="00FF1E92">
        <w:rPr>
          <w:rFonts w:ascii="Arial" w:hAnsi="Arial" w:cs="Arial"/>
          <w:sz w:val="22"/>
          <w:szCs w:val="22"/>
        </w:rPr>
        <w:t>..............</w:t>
      </w:r>
      <w:r w:rsidRPr="00FF1E92">
        <w:rPr>
          <w:rFonts w:ascii="Arial" w:hAnsi="Arial" w:cs="Arial"/>
          <w:sz w:val="22"/>
          <w:szCs w:val="22"/>
        </w:rPr>
        <w:t xml:space="preserve">........dnia </w:t>
      </w:r>
      <w:r w:rsidR="00793CB2" w:rsidRPr="00FF1E92">
        <w:rPr>
          <w:rFonts w:ascii="Arial" w:hAnsi="Arial" w:cs="Arial"/>
          <w:sz w:val="22"/>
          <w:szCs w:val="22"/>
        </w:rPr>
        <w:t>…</w:t>
      </w:r>
      <w:r w:rsidRPr="00FF1E92">
        <w:rPr>
          <w:rFonts w:ascii="Arial" w:hAnsi="Arial" w:cs="Arial"/>
          <w:sz w:val="22"/>
          <w:szCs w:val="22"/>
        </w:rPr>
        <w:t>.........</w:t>
      </w:r>
      <w:r w:rsidR="009721AC" w:rsidRPr="00FF1E92">
        <w:rPr>
          <w:rFonts w:ascii="Arial" w:hAnsi="Arial" w:cs="Arial"/>
          <w:sz w:val="22"/>
          <w:szCs w:val="22"/>
        </w:rPr>
        <w:t>...</w:t>
      </w:r>
      <w:r w:rsidR="00E4221C" w:rsidRPr="00FF1E92">
        <w:rPr>
          <w:rFonts w:ascii="Arial" w:hAnsi="Arial" w:cs="Arial"/>
          <w:sz w:val="22"/>
          <w:szCs w:val="22"/>
        </w:rPr>
        <w:t>.</w:t>
      </w:r>
      <w:r w:rsidR="00501460" w:rsidRPr="00FF1E92">
        <w:rPr>
          <w:rFonts w:ascii="Arial" w:hAnsi="Arial" w:cs="Arial"/>
          <w:sz w:val="22"/>
          <w:szCs w:val="22"/>
        </w:rPr>
        <w:t xml:space="preserve"> </w:t>
      </w:r>
      <w:r w:rsidR="00410CEF" w:rsidRPr="00FF1E92">
        <w:rPr>
          <w:rFonts w:ascii="Arial" w:hAnsi="Arial" w:cs="Arial"/>
          <w:b/>
          <w:sz w:val="22"/>
          <w:szCs w:val="22"/>
        </w:rPr>
        <w:t>201</w:t>
      </w:r>
      <w:r w:rsidR="00DD6647" w:rsidRPr="00FF1E92">
        <w:rPr>
          <w:rFonts w:ascii="Arial" w:hAnsi="Arial" w:cs="Arial"/>
          <w:b/>
          <w:sz w:val="22"/>
          <w:szCs w:val="22"/>
        </w:rPr>
        <w:t>7</w:t>
      </w:r>
      <w:r w:rsidR="00410CEF" w:rsidRPr="00FF1E92">
        <w:rPr>
          <w:rFonts w:ascii="Arial" w:hAnsi="Arial" w:cs="Arial"/>
          <w:b/>
          <w:sz w:val="22"/>
          <w:szCs w:val="22"/>
        </w:rPr>
        <w:t>r.</w:t>
      </w:r>
      <w:r w:rsidRPr="00FF1E92">
        <w:rPr>
          <w:rFonts w:ascii="Arial" w:hAnsi="Arial" w:cs="Arial"/>
          <w:sz w:val="22"/>
          <w:szCs w:val="22"/>
        </w:rPr>
        <w:tab/>
      </w:r>
      <w:r w:rsidRPr="00FF1E92">
        <w:rPr>
          <w:rFonts w:ascii="Arial" w:hAnsi="Arial" w:cs="Arial"/>
          <w:sz w:val="22"/>
          <w:szCs w:val="22"/>
          <w:vertAlign w:val="subscript"/>
        </w:rPr>
        <w:t>………………………………</w:t>
      </w:r>
      <w:r w:rsidR="00C94EF9" w:rsidRPr="00FF1E92">
        <w:rPr>
          <w:rFonts w:ascii="Arial" w:hAnsi="Arial" w:cs="Arial"/>
          <w:sz w:val="22"/>
          <w:szCs w:val="22"/>
          <w:vertAlign w:val="subscript"/>
        </w:rPr>
        <w:t>..</w:t>
      </w:r>
      <w:r w:rsidRPr="00FF1E92">
        <w:rPr>
          <w:rFonts w:ascii="Arial" w:hAnsi="Arial" w:cs="Arial"/>
          <w:sz w:val="22"/>
          <w:szCs w:val="22"/>
          <w:vertAlign w:val="subscript"/>
        </w:rPr>
        <w:t>……</w:t>
      </w:r>
      <w:r w:rsidR="00793CB2" w:rsidRPr="00FF1E92">
        <w:rPr>
          <w:rFonts w:ascii="Arial" w:hAnsi="Arial" w:cs="Arial"/>
          <w:sz w:val="22"/>
          <w:szCs w:val="22"/>
          <w:vertAlign w:val="subscript"/>
        </w:rPr>
        <w:t>…</w:t>
      </w:r>
      <w:r w:rsidR="00C94EF9" w:rsidRPr="00FF1E92">
        <w:rPr>
          <w:rFonts w:ascii="Arial" w:hAnsi="Arial" w:cs="Arial"/>
          <w:sz w:val="22"/>
          <w:szCs w:val="22"/>
          <w:vertAlign w:val="subscript"/>
        </w:rPr>
        <w:t>.</w:t>
      </w:r>
      <w:r w:rsidRPr="00FF1E92">
        <w:rPr>
          <w:rFonts w:ascii="Arial" w:hAnsi="Arial" w:cs="Arial"/>
          <w:sz w:val="22"/>
          <w:szCs w:val="22"/>
          <w:vertAlign w:val="subscript"/>
        </w:rPr>
        <w:t>………………………</w:t>
      </w:r>
    </w:p>
    <w:p w14:paraId="4B49DF08" w14:textId="73FEF4C5" w:rsidR="006013A8" w:rsidRPr="00FF1E92" w:rsidRDefault="006F189B" w:rsidP="006F189B">
      <w:pPr>
        <w:pStyle w:val="Stopka"/>
        <w:tabs>
          <w:tab w:val="clear" w:pos="4536"/>
          <w:tab w:val="clear" w:pos="9072"/>
        </w:tabs>
        <w:spacing w:before="120" w:after="120"/>
        <w:ind w:left="6660" w:right="612" w:hanging="1697"/>
        <w:rPr>
          <w:rFonts w:ascii="Arial" w:hAnsi="Arial" w:cs="Arial"/>
          <w:i/>
          <w:sz w:val="16"/>
          <w:szCs w:val="16"/>
        </w:rPr>
      </w:pPr>
      <w:r w:rsidRPr="00FF1E92">
        <w:rPr>
          <w:rFonts w:ascii="Arial" w:hAnsi="Arial" w:cs="Arial"/>
          <w:i/>
          <w:sz w:val="16"/>
          <w:szCs w:val="16"/>
        </w:rPr>
        <w:t xml:space="preserve">      </w:t>
      </w:r>
      <w:r w:rsidR="00923FA1" w:rsidRPr="00FF1E92">
        <w:rPr>
          <w:rFonts w:ascii="Arial" w:hAnsi="Arial" w:cs="Arial"/>
          <w:i/>
          <w:sz w:val="16"/>
          <w:szCs w:val="16"/>
        </w:rPr>
        <w:t>podpis osoby /osób/ upoważnionej</w:t>
      </w:r>
    </w:p>
    <w:p w14:paraId="5687D2A6" w14:textId="77777777" w:rsidR="008050D5" w:rsidRPr="00FF1E92" w:rsidRDefault="008050D5" w:rsidP="003E34BB">
      <w:pPr>
        <w:spacing w:before="120" w:after="120"/>
        <w:jc w:val="right"/>
        <w:rPr>
          <w:rFonts w:ascii="Arial" w:hAnsi="Arial" w:cs="Arial"/>
          <w:sz w:val="22"/>
          <w:szCs w:val="22"/>
        </w:rPr>
      </w:pPr>
    </w:p>
    <w:p w14:paraId="6CFBFADE" w14:textId="77777777" w:rsidR="003507EF" w:rsidRPr="00FF1E92" w:rsidRDefault="003507EF" w:rsidP="003E34BB">
      <w:pPr>
        <w:spacing w:before="120" w:after="120"/>
        <w:jc w:val="right"/>
        <w:rPr>
          <w:rFonts w:ascii="Arial" w:hAnsi="Arial" w:cs="Arial"/>
          <w:sz w:val="22"/>
          <w:szCs w:val="22"/>
        </w:rPr>
      </w:pPr>
    </w:p>
    <w:p w14:paraId="19D3F822" w14:textId="77777777" w:rsidR="003507EF" w:rsidRPr="00FF1E92" w:rsidRDefault="003507EF" w:rsidP="003E34BB">
      <w:pPr>
        <w:spacing w:before="120" w:after="120"/>
        <w:jc w:val="right"/>
        <w:rPr>
          <w:rFonts w:ascii="Arial" w:hAnsi="Arial" w:cs="Arial"/>
          <w:sz w:val="22"/>
          <w:szCs w:val="22"/>
        </w:rPr>
      </w:pPr>
    </w:p>
    <w:p w14:paraId="73E2EFF6" w14:textId="77777777" w:rsidR="003507EF" w:rsidRPr="00FF1E92" w:rsidRDefault="003507EF" w:rsidP="003E34BB">
      <w:pPr>
        <w:spacing w:before="120" w:after="120"/>
        <w:jc w:val="right"/>
        <w:rPr>
          <w:rFonts w:ascii="Arial" w:hAnsi="Arial" w:cs="Arial"/>
          <w:sz w:val="22"/>
          <w:szCs w:val="22"/>
        </w:rPr>
      </w:pPr>
    </w:p>
    <w:p w14:paraId="08FCC0A0" w14:textId="04915573" w:rsidR="00DD4AF6" w:rsidRPr="00FF1E92" w:rsidRDefault="00D130B5" w:rsidP="003E34BB">
      <w:pPr>
        <w:spacing w:before="120" w:after="120"/>
        <w:jc w:val="right"/>
        <w:rPr>
          <w:rFonts w:ascii="Arial" w:hAnsi="Arial" w:cs="Arial"/>
          <w:sz w:val="22"/>
          <w:szCs w:val="22"/>
        </w:rPr>
      </w:pPr>
      <w:r w:rsidRPr="00FF1E92">
        <w:rPr>
          <w:rFonts w:ascii="Arial" w:hAnsi="Arial" w:cs="Arial"/>
          <w:sz w:val="22"/>
          <w:szCs w:val="22"/>
        </w:rPr>
        <w:lastRenderedPageBreak/>
        <w:t>Z</w:t>
      </w:r>
      <w:r w:rsidR="00E84A66" w:rsidRPr="00FF1E92">
        <w:rPr>
          <w:rFonts w:ascii="Arial" w:hAnsi="Arial" w:cs="Arial"/>
          <w:sz w:val="22"/>
          <w:szCs w:val="22"/>
        </w:rPr>
        <w:t>ałącznik</w:t>
      </w:r>
      <w:r w:rsidRPr="00FF1E92">
        <w:rPr>
          <w:rFonts w:ascii="Arial" w:hAnsi="Arial" w:cs="Arial"/>
          <w:sz w:val="22"/>
          <w:szCs w:val="22"/>
        </w:rPr>
        <w:t xml:space="preserve"> </w:t>
      </w:r>
      <w:r w:rsidRPr="00FF1E92">
        <w:rPr>
          <w:rFonts w:ascii="Arial" w:hAnsi="Arial" w:cs="Arial"/>
          <w:b/>
          <w:sz w:val="22"/>
          <w:szCs w:val="22"/>
        </w:rPr>
        <w:t>NR 2</w:t>
      </w:r>
      <w:r w:rsidR="00DD4AF6" w:rsidRPr="00FF1E92">
        <w:rPr>
          <w:rFonts w:ascii="Arial" w:hAnsi="Arial" w:cs="Arial"/>
          <w:b/>
          <w:sz w:val="22"/>
          <w:szCs w:val="22"/>
        </w:rPr>
        <w:t xml:space="preserve"> do</w:t>
      </w:r>
      <w:r w:rsidRPr="00FF1E92">
        <w:rPr>
          <w:rFonts w:ascii="Arial" w:hAnsi="Arial" w:cs="Arial"/>
          <w:sz w:val="22"/>
          <w:szCs w:val="22"/>
        </w:rPr>
        <w:t xml:space="preserve"> SIWZ </w:t>
      </w:r>
    </w:p>
    <w:p w14:paraId="637662BC" w14:textId="77777777" w:rsidR="00DD4AF6" w:rsidRPr="00FF1E92" w:rsidRDefault="00DD4AF6" w:rsidP="0089793B">
      <w:pPr>
        <w:autoSpaceDE w:val="0"/>
        <w:autoSpaceDN w:val="0"/>
        <w:adjustRightInd w:val="0"/>
        <w:spacing w:before="120" w:after="120"/>
        <w:jc w:val="center"/>
        <w:rPr>
          <w:rFonts w:ascii="Arial" w:hAnsi="Arial" w:cs="Arial"/>
          <w:b/>
          <w:bCs/>
        </w:rPr>
      </w:pPr>
    </w:p>
    <w:p w14:paraId="4FB6B15E" w14:textId="77777777" w:rsidR="00DD4AF6" w:rsidRPr="00FF1E92"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FF1E92">
        <w:rPr>
          <w:rFonts w:ascii="Arial" w:hAnsi="Arial" w:cs="Arial"/>
          <w:b/>
          <w:bCs/>
          <w:sz w:val="28"/>
          <w:szCs w:val="28"/>
        </w:rPr>
        <w:t xml:space="preserve">Oświadczenie </w:t>
      </w:r>
      <w:r w:rsidR="00587736" w:rsidRPr="00FF1E92">
        <w:rPr>
          <w:rFonts w:ascii="Arial" w:hAnsi="Arial" w:cs="Arial"/>
          <w:b/>
          <w:bCs/>
          <w:sz w:val="28"/>
          <w:szCs w:val="28"/>
        </w:rPr>
        <w:t>dotyczące przesłanek wykluczenia</w:t>
      </w:r>
      <w:r w:rsidRPr="00FF1E92">
        <w:rPr>
          <w:rFonts w:ascii="Arial" w:hAnsi="Arial" w:cs="Arial"/>
          <w:b/>
          <w:bCs/>
          <w:sz w:val="28"/>
          <w:szCs w:val="28"/>
        </w:rPr>
        <w:t xml:space="preserve"> </w:t>
      </w:r>
      <w:r w:rsidR="00587736" w:rsidRPr="00FF1E92">
        <w:rPr>
          <w:rFonts w:ascii="Arial" w:hAnsi="Arial" w:cs="Arial"/>
          <w:b/>
          <w:bCs/>
          <w:sz w:val="28"/>
          <w:szCs w:val="28"/>
        </w:rPr>
        <w:t xml:space="preserve">z postępowania i </w:t>
      </w:r>
      <w:r w:rsidRPr="00FF1E92">
        <w:rPr>
          <w:rFonts w:ascii="Arial" w:hAnsi="Arial" w:cs="Arial"/>
          <w:b/>
          <w:bCs/>
          <w:sz w:val="28"/>
          <w:szCs w:val="28"/>
        </w:rPr>
        <w:t xml:space="preserve"> spełnienia warunków udziału w postępowaniu</w:t>
      </w:r>
    </w:p>
    <w:p w14:paraId="7CD24234" w14:textId="77777777" w:rsidR="00DD4AF6" w:rsidRPr="00FF1E92" w:rsidRDefault="00DD4AF6" w:rsidP="0089793B">
      <w:pPr>
        <w:autoSpaceDE w:val="0"/>
        <w:autoSpaceDN w:val="0"/>
        <w:adjustRightInd w:val="0"/>
        <w:jc w:val="center"/>
        <w:rPr>
          <w:rFonts w:ascii="Arial" w:hAnsi="Arial" w:cs="Arial"/>
          <w:b/>
          <w:bCs/>
        </w:rPr>
      </w:pPr>
    </w:p>
    <w:p w14:paraId="2942C2EC" w14:textId="77777777" w:rsidR="00DD4AF6" w:rsidRPr="00FF1E92" w:rsidRDefault="00DD4AF6" w:rsidP="0089793B">
      <w:pPr>
        <w:pStyle w:val="pkt"/>
        <w:spacing w:before="0" w:after="0"/>
        <w:ind w:left="0" w:firstLine="0"/>
        <w:jc w:val="center"/>
        <w:rPr>
          <w:rFonts w:ascii="Arial" w:hAnsi="Arial" w:cs="Arial"/>
          <w:bCs/>
          <w:sz w:val="24"/>
          <w:szCs w:val="24"/>
        </w:rPr>
      </w:pPr>
      <w:r w:rsidRPr="00FF1E92">
        <w:rPr>
          <w:rFonts w:ascii="Arial" w:hAnsi="Arial" w:cs="Arial"/>
          <w:bCs/>
          <w:sz w:val="22"/>
          <w:szCs w:val="22"/>
        </w:rPr>
        <w:t>Przystępując do postępowania w sprawie udzielenia zamówienia na</w:t>
      </w:r>
      <w:r w:rsidRPr="00FF1E92">
        <w:rPr>
          <w:rFonts w:ascii="Arial" w:hAnsi="Arial" w:cs="Arial"/>
          <w:bCs/>
          <w:sz w:val="24"/>
          <w:szCs w:val="24"/>
        </w:rPr>
        <w:t>:</w:t>
      </w:r>
    </w:p>
    <w:p w14:paraId="4C39432E" w14:textId="77777777" w:rsidR="00B05328" w:rsidRPr="00454222" w:rsidRDefault="00B05328" w:rsidP="00B05328">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5E2592F8" w14:textId="155C8EF8" w:rsidR="00DD4AF6" w:rsidRPr="00FF1E92" w:rsidRDefault="00DD4AF6" w:rsidP="0089793B">
      <w:pPr>
        <w:autoSpaceDE w:val="0"/>
        <w:autoSpaceDN w:val="0"/>
        <w:adjustRightInd w:val="0"/>
        <w:rPr>
          <w:rFonts w:ascii="Arial" w:hAnsi="Arial" w:cs="Arial"/>
          <w:sz w:val="22"/>
          <w:szCs w:val="22"/>
        </w:rPr>
      </w:pPr>
      <w:r w:rsidRPr="00FF1E92">
        <w:rPr>
          <w:rFonts w:ascii="Arial" w:hAnsi="Arial" w:cs="Arial"/>
          <w:sz w:val="22"/>
          <w:szCs w:val="22"/>
        </w:rPr>
        <w:t xml:space="preserve">działając w imieniu </w:t>
      </w:r>
      <w:r w:rsidR="00316074">
        <w:rPr>
          <w:rFonts w:ascii="Arial" w:hAnsi="Arial" w:cs="Arial"/>
          <w:sz w:val="22"/>
          <w:szCs w:val="22"/>
        </w:rPr>
        <w:t>W</w:t>
      </w:r>
      <w:r w:rsidRPr="00FF1E92">
        <w:rPr>
          <w:rFonts w:ascii="Arial" w:hAnsi="Arial" w:cs="Arial"/>
          <w:sz w:val="22"/>
          <w:szCs w:val="22"/>
        </w:rPr>
        <w:t>ykonawcy:</w:t>
      </w:r>
    </w:p>
    <w:p w14:paraId="6284257F" w14:textId="77777777" w:rsidR="00DD4AF6" w:rsidRPr="00FF1E92" w:rsidRDefault="00DD4AF6" w:rsidP="0089793B">
      <w:pPr>
        <w:autoSpaceDE w:val="0"/>
        <w:autoSpaceDN w:val="0"/>
        <w:adjustRightInd w:val="0"/>
        <w:rPr>
          <w:rFonts w:ascii="Arial" w:hAnsi="Arial" w:cs="Arial"/>
          <w:sz w:val="22"/>
          <w:szCs w:val="22"/>
        </w:rPr>
      </w:pPr>
    </w:p>
    <w:p w14:paraId="029F62CA"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79D9735"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3BE8C19"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0115C45"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250D9DF5" w14:textId="77777777" w:rsidR="00DD4AF6" w:rsidRPr="00FF1E92" w:rsidRDefault="00E360A2" w:rsidP="0089793B">
      <w:pPr>
        <w:autoSpaceDE w:val="0"/>
        <w:autoSpaceDN w:val="0"/>
        <w:adjustRightInd w:val="0"/>
        <w:rPr>
          <w:rFonts w:ascii="Arial" w:hAnsi="Arial" w:cs="Arial"/>
          <w:i/>
          <w:sz w:val="16"/>
          <w:szCs w:val="16"/>
        </w:rPr>
      </w:pPr>
      <w:r w:rsidRPr="00FF1E92">
        <w:rPr>
          <w:rFonts w:ascii="Arial" w:hAnsi="Arial" w:cs="Arial"/>
          <w:bCs/>
          <w:i/>
          <w:sz w:val="16"/>
          <w:szCs w:val="16"/>
        </w:rPr>
        <w:t xml:space="preserve"> </w:t>
      </w:r>
      <w:r w:rsidR="00DD4AF6" w:rsidRPr="00FF1E92">
        <w:rPr>
          <w:rFonts w:ascii="Arial" w:hAnsi="Arial" w:cs="Arial"/>
          <w:bCs/>
          <w:i/>
          <w:sz w:val="16"/>
          <w:szCs w:val="16"/>
        </w:rPr>
        <w:t>(podać nazwę i adres Wykonawcy)</w:t>
      </w:r>
    </w:p>
    <w:p w14:paraId="16718025" w14:textId="77777777" w:rsidR="00DD4AF6" w:rsidRPr="00FF1E92" w:rsidRDefault="00DD4AF6" w:rsidP="0089793B">
      <w:pPr>
        <w:autoSpaceDE w:val="0"/>
        <w:autoSpaceDN w:val="0"/>
        <w:adjustRightInd w:val="0"/>
        <w:jc w:val="center"/>
        <w:rPr>
          <w:rFonts w:ascii="Arial" w:hAnsi="Arial" w:cs="Arial"/>
          <w:b/>
          <w:bCs/>
        </w:rPr>
      </w:pPr>
    </w:p>
    <w:p w14:paraId="1B4DD180" w14:textId="77777777" w:rsidR="00E625CA" w:rsidRPr="00FF1E92" w:rsidRDefault="00E625CA" w:rsidP="0089793B">
      <w:pPr>
        <w:autoSpaceDE w:val="0"/>
        <w:autoSpaceDN w:val="0"/>
        <w:adjustRightInd w:val="0"/>
        <w:jc w:val="center"/>
        <w:rPr>
          <w:rFonts w:ascii="Arial" w:hAnsi="Arial" w:cs="Arial"/>
          <w:b/>
          <w:bCs/>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NIA DOTYCZĄCE WYKONAWCY</w:t>
      </w:r>
    </w:p>
    <w:p w14:paraId="136AEEF9" w14:textId="77777777" w:rsidR="00E360A2" w:rsidRPr="00FF1E92" w:rsidRDefault="00E360A2" w:rsidP="0089793B">
      <w:pPr>
        <w:autoSpaceDE w:val="0"/>
        <w:autoSpaceDN w:val="0"/>
        <w:adjustRightInd w:val="0"/>
        <w:jc w:val="center"/>
        <w:rPr>
          <w:rFonts w:ascii="Arial" w:hAnsi="Arial" w:cs="Arial"/>
          <w:b/>
          <w:bCs/>
        </w:rPr>
      </w:pPr>
    </w:p>
    <w:p w14:paraId="085E8746" w14:textId="77777777" w:rsidR="00E360A2" w:rsidRPr="00FF1E92" w:rsidRDefault="00E360A2" w:rsidP="0089793B">
      <w:pPr>
        <w:autoSpaceDE w:val="0"/>
        <w:autoSpaceDN w:val="0"/>
        <w:adjustRightInd w:val="0"/>
        <w:jc w:val="center"/>
        <w:rPr>
          <w:rFonts w:ascii="Arial" w:hAnsi="Arial" w:cs="Arial"/>
          <w:b/>
          <w:bCs/>
        </w:rPr>
      </w:pPr>
    </w:p>
    <w:p w14:paraId="2D78407A" w14:textId="08EBB04E" w:rsidR="00E360A2" w:rsidRPr="00FF1E92" w:rsidRDefault="00DD4AF6" w:rsidP="00255941">
      <w:pPr>
        <w:pStyle w:val="Akapitzlist"/>
        <w:numPr>
          <w:ilvl w:val="6"/>
          <w:numId w:val="16"/>
        </w:numPr>
        <w:autoSpaceDE w:val="0"/>
        <w:autoSpaceDN w:val="0"/>
        <w:adjustRightInd w:val="0"/>
        <w:spacing w:line="360" w:lineRule="auto"/>
        <w:ind w:left="709" w:hanging="567"/>
        <w:jc w:val="both"/>
        <w:rPr>
          <w:rFonts w:ascii="Arial" w:hAnsi="Arial" w:cs="Arial"/>
          <w:bCs/>
          <w:sz w:val="20"/>
          <w:szCs w:val="20"/>
        </w:rPr>
      </w:pPr>
      <w:r w:rsidRPr="00FF1E92">
        <w:rPr>
          <w:rFonts w:ascii="Arial" w:hAnsi="Arial" w:cs="Arial"/>
          <w:bCs/>
          <w:sz w:val="20"/>
          <w:szCs w:val="20"/>
        </w:rPr>
        <w:t>Oświadczam, że na dzień składania ofert nie podlegam wykluczeniu z postępowania</w:t>
      </w:r>
      <w:r w:rsidR="00E360A2" w:rsidRPr="00FF1E92">
        <w:rPr>
          <w:rFonts w:ascii="Arial" w:hAnsi="Arial" w:cs="Arial"/>
          <w:bCs/>
          <w:sz w:val="20"/>
          <w:szCs w:val="20"/>
        </w:rPr>
        <w:t xml:space="preserve"> w zakresie art. 24 ust. 1 pkt. 12-23 oraz art. 24. ust. 5. pkt. </w:t>
      </w:r>
      <w:r w:rsidR="0060551D">
        <w:rPr>
          <w:rFonts w:ascii="Arial" w:hAnsi="Arial" w:cs="Arial"/>
          <w:bCs/>
          <w:sz w:val="20"/>
          <w:szCs w:val="20"/>
        </w:rPr>
        <w:t>1.,</w:t>
      </w:r>
      <w:r w:rsidR="00E360A2" w:rsidRPr="00FF1E92">
        <w:rPr>
          <w:rFonts w:ascii="Arial" w:hAnsi="Arial" w:cs="Arial"/>
          <w:bCs/>
          <w:sz w:val="20"/>
          <w:szCs w:val="20"/>
        </w:rPr>
        <w:t xml:space="preserve"> ustawy </w:t>
      </w:r>
      <w:proofErr w:type="spellStart"/>
      <w:r w:rsidR="00E360A2" w:rsidRPr="00FF1E92">
        <w:rPr>
          <w:rFonts w:ascii="Arial" w:hAnsi="Arial" w:cs="Arial"/>
          <w:bCs/>
          <w:sz w:val="20"/>
          <w:szCs w:val="20"/>
        </w:rPr>
        <w:t>P</w:t>
      </w:r>
      <w:r w:rsidR="003E34BB" w:rsidRPr="00FF1E92">
        <w:rPr>
          <w:rFonts w:ascii="Arial" w:hAnsi="Arial" w:cs="Arial"/>
          <w:bCs/>
          <w:sz w:val="20"/>
          <w:szCs w:val="20"/>
        </w:rPr>
        <w:t>zp</w:t>
      </w:r>
      <w:proofErr w:type="spellEnd"/>
    </w:p>
    <w:p w14:paraId="794E5D10" w14:textId="77777777" w:rsidR="00E360A2" w:rsidRPr="00FF1E92" w:rsidRDefault="00E360A2" w:rsidP="0089793B">
      <w:pPr>
        <w:autoSpaceDE w:val="0"/>
        <w:autoSpaceDN w:val="0"/>
        <w:adjustRightInd w:val="0"/>
        <w:spacing w:line="480" w:lineRule="auto"/>
        <w:jc w:val="both"/>
        <w:rPr>
          <w:rFonts w:ascii="Arial" w:hAnsi="Arial" w:cs="Arial"/>
          <w:b/>
          <w:bCs/>
          <w:kern w:val="32"/>
        </w:rPr>
      </w:pPr>
    </w:p>
    <w:p w14:paraId="4E55195C" w14:textId="3B4181FB" w:rsidR="00C94EF9" w:rsidRPr="00FF1E92" w:rsidRDefault="009E76EF" w:rsidP="0089793B">
      <w:pPr>
        <w:jc w:val="both"/>
        <w:rPr>
          <w:rFonts w:ascii="Arial" w:hAnsi="Arial" w:cs="Arial"/>
          <w:b/>
          <w:bCs/>
          <w:iCs/>
        </w:rPr>
      </w:pPr>
      <w:r w:rsidRPr="00FF1E92">
        <w:rPr>
          <w:rFonts w:ascii="Arial" w:hAnsi="Arial" w:cs="Arial"/>
          <w:bCs/>
          <w:iCs/>
        </w:rPr>
        <w:t>Miejscowość</w:t>
      </w:r>
      <w:r w:rsidR="00D130B5" w:rsidRPr="00FF1E92">
        <w:rPr>
          <w:rFonts w:ascii="Arial" w:hAnsi="Arial" w:cs="Arial"/>
          <w:bCs/>
          <w:iCs/>
        </w:rPr>
        <w:t xml:space="preserve"> i data</w:t>
      </w:r>
      <w:r w:rsidR="00D130B5" w:rsidRPr="00FF1E92">
        <w:rPr>
          <w:bCs/>
          <w:iCs/>
        </w:rPr>
        <w:t xml:space="preserve"> </w:t>
      </w:r>
      <w:r w:rsidR="00501460" w:rsidRPr="00FF1E92">
        <w:rPr>
          <w:bCs/>
          <w:iCs/>
        </w:rPr>
        <w:t xml:space="preserve"> …………………</w:t>
      </w:r>
      <w:r w:rsidR="00793CB2" w:rsidRPr="00FF1E92">
        <w:rPr>
          <w:bCs/>
          <w:iCs/>
        </w:rPr>
        <w:t>…</w:t>
      </w:r>
      <w:r w:rsidR="00501460" w:rsidRPr="00FF1E92">
        <w:rPr>
          <w:bCs/>
          <w:iCs/>
        </w:rPr>
        <w:t xml:space="preserve">......… </w:t>
      </w:r>
      <w:r w:rsidR="00D130B5" w:rsidRPr="00FF1E92">
        <w:rPr>
          <w:rFonts w:ascii="Arial" w:hAnsi="Arial" w:cs="Arial"/>
          <w:b/>
          <w:bCs/>
          <w:iCs/>
        </w:rPr>
        <w:t>201</w:t>
      </w:r>
      <w:r w:rsidR="00DD6647" w:rsidRPr="00FF1E92">
        <w:rPr>
          <w:rFonts w:ascii="Arial" w:hAnsi="Arial" w:cs="Arial"/>
          <w:b/>
          <w:bCs/>
          <w:iCs/>
        </w:rPr>
        <w:t>7</w:t>
      </w:r>
      <w:r w:rsidR="00D130B5" w:rsidRPr="00FF1E92">
        <w:rPr>
          <w:rFonts w:ascii="Arial" w:hAnsi="Arial" w:cs="Arial"/>
          <w:b/>
          <w:bCs/>
          <w:iCs/>
        </w:rPr>
        <w:t>r</w:t>
      </w:r>
      <w:r w:rsidR="00AC1818" w:rsidRPr="00FF1E92">
        <w:rPr>
          <w:rFonts w:ascii="Arial" w:hAnsi="Arial" w:cs="Arial"/>
          <w:b/>
          <w:bCs/>
          <w:iCs/>
        </w:rPr>
        <w:t>.</w:t>
      </w:r>
    </w:p>
    <w:p w14:paraId="31BAC3A7" w14:textId="77777777" w:rsidR="00D130B5" w:rsidRPr="00FF1E92" w:rsidRDefault="00D130B5" w:rsidP="0089793B">
      <w:pPr>
        <w:jc w:val="right"/>
        <w:rPr>
          <w:bCs/>
          <w:iCs/>
        </w:rPr>
      </w:pPr>
      <w:r w:rsidRPr="00FF1E92">
        <w:rPr>
          <w:rFonts w:ascii="Arial" w:hAnsi="Arial" w:cs="Arial"/>
          <w:bCs/>
          <w:iCs/>
        </w:rPr>
        <w:t>…</w:t>
      </w:r>
      <w:r w:rsidR="009E76EF" w:rsidRPr="00FF1E92">
        <w:rPr>
          <w:rFonts w:ascii="Arial" w:hAnsi="Arial" w:cs="Arial"/>
          <w:bCs/>
          <w:iCs/>
        </w:rPr>
        <w:t>..…………..</w:t>
      </w:r>
      <w:r w:rsidRPr="00FF1E92">
        <w:rPr>
          <w:rFonts w:ascii="Arial" w:hAnsi="Arial" w:cs="Arial"/>
          <w:bCs/>
          <w:iCs/>
        </w:rPr>
        <w:t>……………………</w:t>
      </w:r>
      <w:r w:rsidR="00793CB2" w:rsidRPr="00FF1E92">
        <w:rPr>
          <w:rFonts w:ascii="Arial" w:hAnsi="Arial" w:cs="Arial"/>
          <w:bCs/>
          <w:iCs/>
        </w:rPr>
        <w:t>…</w:t>
      </w:r>
      <w:r w:rsidRPr="00FF1E92">
        <w:rPr>
          <w:rFonts w:ascii="Arial" w:hAnsi="Arial" w:cs="Arial"/>
          <w:bCs/>
          <w:iCs/>
        </w:rPr>
        <w:t>…………</w:t>
      </w:r>
    </w:p>
    <w:p w14:paraId="64F0A05A" w14:textId="703ED1D2" w:rsidR="00D130B5" w:rsidRPr="00FF1E92" w:rsidRDefault="00D130B5" w:rsidP="0089793B">
      <w:pPr>
        <w:ind w:left="5245" w:right="-2"/>
        <w:jc w:val="center"/>
        <w:rPr>
          <w:rFonts w:ascii="Arial" w:hAnsi="Arial" w:cs="Arial"/>
          <w:bCs/>
          <w:i/>
          <w:iCs/>
          <w:sz w:val="16"/>
          <w:szCs w:val="16"/>
        </w:rPr>
      </w:pPr>
      <w:r w:rsidRPr="00FF1E92">
        <w:rPr>
          <w:rFonts w:ascii="Arial" w:hAnsi="Arial" w:cs="Arial"/>
          <w:bCs/>
          <w:i/>
          <w:iCs/>
          <w:sz w:val="16"/>
          <w:szCs w:val="16"/>
        </w:rPr>
        <w:t>(</w:t>
      </w:r>
      <w:r w:rsidR="00DD4AF6" w:rsidRPr="00FF1E92">
        <w:rPr>
          <w:rFonts w:ascii="Arial" w:hAnsi="Arial" w:cs="Arial"/>
          <w:bCs/>
          <w:i/>
          <w:iCs/>
          <w:sz w:val="16"/>
          <w:szCs w:val="16"/>
        </w:rPr>
        <w:t xml:space="preserve">pieczęć </w:t>
      </w:r>
      <w:r w:rsidR="00316074">
        <w:rPr>
          <w:rFonts w:ascii="Arial" w:hAnsi="Arial" w:cs="Arial"/>
          <w:bCs/>
          <w:i/>
          <w:iCs/>
          <w:sz w:val="16"/>
          <w:szCs w:val="16"/>
        </w:rPr>
        <w:t>W</w:t>
      </w:r>
      <w:r w:rsidR="00DD4AF6" w:rsidRPr="00FF1E92">
        <w:rPr>
          <w:rFonts w:ascii="Arial" w:hAnsi="Arial" w:cs="Arial"/>
          <w:bCs/>
          <w:i/>
          <w:iCs/>
          <w:sz w:val="16"/>
          <w:szCs w:val="16"/>
        </w:rPr>
        <w:t xml:space="preserve">ykonawcy oraz podpis </w:t>
      </w:r>
      <w:r w:rsidRPr="00FF1E92">
        <w:rPr>
          <w:rFonts w:ascii="Arial" w:hAnsi="Arial" w:cs="Arial"/>
          <w:bCs/>
          <w:i/>
          <w:iCs/>
          <w:sz w:val="16"/>
          <w:szCs w:val="16"/>
        </w:rPr>
        <w:t>upoważnion</w:t>
      </w:r>
      <w:r w:rsidR="00DD4AF6" w:rsidRPr="00FF1E92">
        <w:rPr>
          <w:rFonts w:ascii="Arial" w:hAnsi="Arial" w:cs="Arial"/>
          <w:bCs/>
          <w:i/>
          <w:iCs/>
          <w:sz w:val="16"/>
          <w:szCs w:val="16"/>
        </w:rPr>
        <w:t>ego</w:t>
      </w:r>
      <w:r w:rsidRPr="00FF1E92">
        <w:rPr>
          <w:rFonts w:ascii="Arial" w:hAnsi="Arial" w:cs="Arial"/>
          <w:bCs/>
          <w:i/>
          <w:iCs/>
          <w:sz w:val="16"/>
          <w:szCs w:val="16"/>
        </w:rPr>
        <w:t xml:space="preserve"> przedstawiciel</w:t>
      </w:r>
      <w:r w:rsidR="00DD4AF6" w:rsidRPr="00FF1E92">
        <w:rPr>
          <w:rFonts w:ascii="Arial" w:hAnsi="Arial" w:cs="Arial"/>
          <w:bCs/>
          <w:i/>
          <w:iCs/>
          <w:sz w:val="16"/>
          <w:szCs w:val="16"/>
        </w:rPr>
        <w:t xml:space="preserve">a Wykonawcy </w:t>
      </w:r>
      <w:r w:rsidRPr="00FF1E92">
        <w:rPr>
          <w:rFonts w:ascii="Arial" w:hAnsi="Arial" w:cs="Arial"/>
          <w:bCs/>
          <w:i/>
          <w:iCs/>
          <w:sz w:val="16"/>
          <w:szCs w:val="16"/>
        </w:rPr>
        <w:t>)</w:t>
      </w:r>
    </w:p>
    <w:p w14:paraId="7E448FDB" w14:textId="77777777" w:rsidR="00E625CA" w:rsidRPr="00FF1E92" w:rsidRDefault="00E625CA" w:rsidP="0089793B">
      <w:pPr>
        <w:spacing w:line="360" w:lineRule="auto"/>
        <w:ind w:left="709"/>
        <w:jc w:val="both"/>
        <w:rPr>
          <w:rFonts w:ascii="Arial" w:hAnsi="Arial" w:cs="Arial"/>
          <w:sz w:val="21"/>
          <w:szCs w:val="21"/>
        </w:rPr>
      </w:pPr>
    </w:p>
    <w:p w14:paraId="274FCBBB" w14:textId="43E19A5C"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 xml:space="preserve">Oświadczam, że </w:t>
      </w:r>
      <w:r w:rsidR="009E76EF" w:rsidRPr="00FF1E92">
        <w:rPr>
          <w:rFonts w:ascii="Arial" w:hAnsi="Arial" w:cs="Arial"/>
          <w:bCs/>
        </w:rPr>
        <w:t xml:space="preserve">na dzień składania ofert, </w:t>
      </w:r>
      <w:r w:rsidRPr="00FF1E92">
        <w:rPr>
          <w:rFonts w:ascii="Arial" w:hAnsi="Arial" w:cs="Arial"/>
          <w:sz w:val="21"/>
          <w:szCs w:val="21"/>
        </w:rPr>
        <w:t xml:space="preserve">zachodzą w stosunku do mnie podstawy wykluczenia z postępowania na podstawie art. …………. ustawy </w:t>
      </w:r>
      <w:proofErr w:type="spellStart"/>
      <w:r w:rsidRPr="00FF1E92">
        <w:rPr>
          <w:rFonts w:ascii="Arial" w:hAnsi="Arial" w:cs="Arial"/>
          <w:sz w:val="21"/>
          <w:szCs w:val="21"/>
        </w:rPr>
        <w:t>Pzp</w:t>
      </w:r>
      <w:proofErr w:type="spellEnd"/>
      <w:r w:rsidRPr="00FF1E92">
        <w:rPr>
          <w:rFonts w:ascii="Arial" w:hAnsi="Arial" w:cs="Arial"/>
        </w:rPr>
        <w:t xml:space="preserve"> </w:t>
      </w:r>
      <w:r w:rsidRPr="00FF1E92">
        <w:rPr>
          <w:rFonts w:ascii="Arial" w:hAnsi="Arial" w:cs="Arial"/>
          <w:i/>
          <w:sz w:val="16"/>
          <w:szCs w:val="16"/>
        </w:rPr>
        <w:t xml:space="preserve">(podać mającą zastosowanie podstawę wykluczenia spośród wymienionych w art. 24 ust. 1 pkt 13-14, 16-20 lub art. 24 ust. 5 </w:t>
      </w:r>
      <w:r w:rsidRPr="00FF1E92">
        <w:rPr>
          <w:rFonts w:ascii="Arial" w:hAnsi="Arial" w:cs="Arial"/>
          <w:bCs/>
          <w:i/>
          <w:sz w:val="16"/>
          <w:szCs w:val="16"/>
        </w:rPr>
        <w:t xml:space="preserve">pkt. </w:t>
      </w:r>
      <w:r w:rsidR="0060551D">
        <w:rPr>
          <w:rFonts w:ascii="Arial" w:hAnsi="Arial" w:cs="Arial"/>
          <w:bCs/>
          <w:i/>
          <w:sz w:val="16"/>
          <w:szCs w:val="16"/>
        </w:rPr>
        <w:t>1.,</w:t>
      </w:r>
      <w:r w:rsidRPr="00FF1E92">
        <w:rPr>
          <w:rFonts w:ascii="Arial" w:hAnsi="Arial" w:cs="Arial"/>
          <w:bCs/>
          <w:i/>
          <w:sz w:val="16"/>
          <w:szCs w:val="16"/>
        </w:rPr>
        <w:t xml:space="preserve"> </w:t>
      </w:r>
      <w:r w:rsidRPr="00FF1E92">
        <w:rPr>
          <w:rFonts w:ascii="Arial" w:hAnsi="Arial" w:cs="Arial"/>
          <w:i/>
          <w:sz w:val="16"/>
          <w:szCs w:val="16"/>
        </w:rPr>
        <w:t xml:space="preserve">ustawy </w:t>
      </w:r>
      <w:proofErr w:type="spellStart"/>
      <w:r w:rsidRPr="00FF1E92">
        <w:rPr>
          <w:rFonts w:ascii="Arial" w:hAnsi="Arial" w:cs="Arial"/>
          <w:i/>
          <w:sz w:val="16"/>
          <w:szCs w:val="16"/>
        </w:rPr>
        <w:t>Pzp</w:t>
      </w:r>
      <w:proofErr w:type="spellEnd"/>
      <w:r w:rsidRPr="00FF1E92">
        <w:rPr>
          <w:rFonts w:ascii="Arial" w:hAnsi="Arial" w:cs="Arial"/>
          <w:i/>
          <w:sz w:val="16"/>
          <w:szCs w:val="16"/>
        </w:rPr>
        <w:t>).</w:t>
      </w:r>
      <w:r w:rsidRPr="00FF1E92">
        <w:rPr>
          <w:rFonts w:ascii="Arial" w:hAnsi="Arial" w:cs="Arial"/>
        </w:rPr>
        <w:t xml:space="preserve"> </w:t>
      </w:r>
      <w:r w:rsidRPr="00FF1E92">
        <w:rPr>
          <w:rFonts w:ascii="Arial" w:hAnsi="Arial" w:cs="Arial"/>
          <w:sz w:val="21"/>
          <w:szCs w:val="21"/>
        </w:rPr>
        <w:t xml:space="preserve">Jednocześnie oświadczam, że w związku z ww. okolicznością, na podstawie art. 24 ust. 8 ustawy </w:t>
      </w:r>
      <w:proofErr w:type="spellStart"/>
      <w:r w:rsidRPr="00FF1E92">
        <w:rPr>
          <w:rFonts w:ascii="Arial" w:hAnsi="Arial" w:cs="Arial"/>
          <w:sz w:val="21"/>
          <w:szCs w:val="21"/>
        </w:rPr>
        <w:t>Pzp</w:t>
      </w:r>
      <w:proofErr w:type="spellEnd"/>
      <w:r w:rsidRPr="00FF1E92">
        <w:rPr>
          <w:rFonts w:ascii="Arial" w:hAnsi="Arial" w:cs="Arial"/>
          <w:sz w:val="21"/>
          <w:szCs w:val="21"/>
        </w:rPr>
        <w:t xml:space="preserve"> podjąłem następujące środki naprawcze: …………………………</w:t>
      </w:r>
      <w:r w:rsidR="009E76EF" w:rsidRPr="00FF1E92">
        <w:rPr>
          <w:rFonts w:ascii="Arial" w:hAnsi="Arial" w:cs="Arial"/>
          <w:sz w:val="21"/>
          <w:szCs w:val="21"/>
        </w:rPr>
        <w:t>……</w:t>
      </w:r>
      <w:r w:rsidR="00CA058A" w:rsidRPr="00FF1E92">
        <w:rPr>
          <w:rFonts w:ascii="Arial" w:hAnsi="Arial" w:cs="Arial"/>
          <w:sz w:val="21"/>
          <w:szCs w:val="21"/>
        </w:rPr>
        <w:t>…………………………………………………………</w:t>
      </w:r>
    </w:p>
    <w:p w14:paraId="3B47927C"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w:t>
      </w:r>
      <w:r w:rsidR="009E76EF" w:rsidRPr="00FF1E92">
        <w:rPr>
          <w:rFonts w:ascii="Arial" w:hAnsi="Arial" w:cs="Arial"/>
          <w:sz w:val="21"/>
          <w:szCs w:val="21"/>
        </w:rPr>
        <w:t>.</w:t>
      </w:r>
      <w:r w:rsidRPr="00FF1E92">
        <w:rPr>
          <w:rFonts w:ascii="Arial" w:hAnsi="Arial" w:cs="Arial"/>
          <w:sz w:val="21"/>
          <w:szCs w:val="21"/>
        </w:rPr>
        <w:t>…</w:t>
      </w:r>
    </w:p>
    <w:p w14:paraId="43CB78D0"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w:t>
      </w:r>
      <w:r w:rsidR="009E76EF" w:rsidRPr="00FF1E92">
        <w:rPr>
          <w:rFonts w:ascii="Arial" w:hAnsi="Arial" w:cs="Arial"/>
          <w:sz w:val="21"/>
          <w:szCs w:val="21"/>
        </w:rPr>
        <w:t>.</w:t>
      </w:r>
      <w:r w:rsidRPr="00FF1E92">
        <w:rPr>
          <w:rFonts w:ascii="Arial" w:hAnsi="Arial" w:cs="Arial"/>
          <w:sz w:val="21"/>
          <w:szCs w:val="21"/>
        </w:rPr>
        <w:t>…</w:t>
      </w:r>
    </w:p>
    <w:p w14:paraId="6FE68E43" w14:textId="77777777" w:rsidR="009E76EF" w:rsidRPr="00FF1E92" w:rsidRDefault="009E76EF" w:rsidP="0089793B">
      <w:pPr>
        <w:spacing w:line="360" w:lineRule="auto"/>
        <w:ind w:left="709"/>
        <w:jc w:val="both"/>
        <w:rPr>
          <w:rFonts w:ascii="Arial" w:hAnsi="Arial" w:cs="Arial"/>
          <w:sz w:val="21"/>
          <w:szCs w:val="21"/>
        </w:rPr>
      </w:pPr>
      <w:r w:rsidRPr="00FF1E92">
        <w:rPr>
          <w:rFonts w:ascii="Arial" w:hAnsi="Arial" w:cs="Arial"/>
          <w:sz w:val="21"/>
          <w:szCs w:val="21"/>
        </w:rPr>
        <w:t>………………………………………………………………………………………………….….…</w:t>
      </w:r>
    </w:p>
    <w:p w14:paraId="7AECA436" w14:textId="77777777" w:rsidR="009E76EF" w:rsidRPr="00FF1E92" w:rsidRDefault="009E76EF" w:rsidP="003E34BB">
      <w:pPr>
        <w:spacing w:line="360" w:lineRule="auto"/>
        <w:ind w:left="709"/>
        <w:jc w:val="both"/>
        <w:rPr>
          <w:rFonts w:ascii="Arial" w:hAnsi="Arial" w:cs="Arial"/>
          <w:sz w:val="21"/>
          <w:szCs w:val="21"/>
        </w:rPr>
      </w:pPr>
      <w:r w:rsidRPr="00FF1E92">
        <w:rPr>
          <w:rFonts w:ascii="Arial" w:hAnsi="Arial" w:cs="Arial"/>
          <w:sz w:val="21"/>
          <w:szCs w:val="21"/>
        </w:rPr>
        <w:t>………………………………………………………………………………………………….….…</w:t>
      </w:r>
    </w:p>
    <w:p w14:paraId="63649FD4" w14:textId="38E497A3"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26547DBB" w14:textId="77777777" w:rsidR="009E76EF" w:rsidRPr="00FF1E92" w:rsidRDefault="009E76EF" w:rsidP="0089793B">
      <w:pPr>
        <w:jc w:val="both"/>
        <w:rPr>
          <w:rFonts w:ascii="Arial" w:hAnsi="Arial" w:cs="Arial"/>
          <w:b/>
          <w:bCs/>
          <w:iCs/>
        </w:rPr>
      </w:pPr>
    </w:p>
    <w:p w14:paraId="12683020" w14:textId="77777777" w:rsidR="009E76EF" w:rsidRPr="00FF1E92" w:rsidRDefault="009E76EF" w:rsidP="0089793B">
      <w:pPr>
        <w:jc w:val="right"/>
        <w:rPr>
          <w:bCs/>
          <w:iCs/>
        </w:rPr>
      </w:pPr>
      <w:r w:rsidRPr="00FF1E92">
        <w:rPr>
          <w:rFonts w:ascii="Arial" w:hAnsi="Arial" w:cs="Arial"/>
          <w:bCs/>
          <w:iCs/>
        </w:rPr>
        <w:t>…..…………..…………………………………</w:t>
      </w:r>
    </w:p>
    <w:p w14:paraId="420AF026" w14:textId="77777777"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38ABC84F" w14:textId="77777777" w:rsidR="00105142" w:rsidRPr="00FF1E92" w:rsidRDefault="00105142" w:rsidP="0089793B">
      <w:pPr>
        <w:ind w:left="5245" w:right="-2"/>
        <w:jc w:val="center"/>
        <w:rPr>
          <w:rFonts w:ascii="Arial" w:hAnsi="Arial" w:cs="Arial"/>
          <w:bCs/>
          <w:i/>
          <w:iCs/>
          <w:sz w:val="16"/>
          <w:szCs w:val="16"/>
        </w:rPr>
      </w:pPr>
    </w:p>
    <w:p w14:paraId="313044C2" w14:textId="77777777" w:rsidR="00105142" w:rsidRPr="00FF1E92" w:rsidRDefault="00105142" w:rsidP="0089793B">
      <w:pPr>
        <w:ind w:left="5245" w:right="-2"/>
        <w:jc w:val="center"/>
        <w:rPr>
          <w:rFonts w:ascii="Arial" w:hAnsi="Arial" w:cs="Arial"/>
          <w:bCs/>
          <w:i/>
          <w:iCs/>
          <w:sz w:val="16"/>
          <w:szCs w:val="16"/>
        </w:rPr>
      </w:pPr>
    </w:p>
    <w:p w14:paraId="23CA99F3" w14:textId="77777777" w:rsidR="00105142" w:rsidRPr="00FF1E92" w:rsidRDefault="00105142" w:rsidP="00255941">
      <w:pPr>
        <w:pStyle w:val="Akapitzlist"/>
        <w:numPr>
          <w:ilvl w:val="6"/>
          <w:numId w:val="16"/>
        </w:numPr>
        <w:autoSpaceDE w:val="0"/>
        <w:autoSpaceDN w:val="0"/>
        <w:adjustRightInd w:val="0"/>
        <w:spacing w:line="360" w:lineRule="auto"/>
        <w:ind w:left="709" w:hanging="567"/>
        <w:jc w:val="both"/>
        <w:rPr>
          <w:rFonts w:ascii="Arial" w:hAnsi="Arial" w:cs="Arial"/>
          <w:bCs/>
          <w:sz w:val="20"/>
          <w:szCs w:val="20"/>
        </w:rPr>
      </w:pPr>
      <w:r w:rsidRPr="00FF1E92">
        <w:rPr>
          <w:rFonts w:ascii="Arial" w:hAnsi="Arial" w:cs="Arial"/>
          <w:bCs/>
          <w:sz w:val="20"/>
          <w:szCs w:val="20"/>
        </w:rPr>
        <w:t>Oświadczam, że na dzień składania ofert spełniam warunki udziału w postępowaniu dotyczące:</w:t>
      </w:r>
    </w:p>
    <w:p w14:paraId="2E80C017" w14:textId="77777777" w:rsidR="00105142" w:rsidRPr="00FF1E92" w:rsidRDefault="00105142" w:rsidP="0043206B">
      <w:pPr>
        <w:pStyle w:val="Akapitzlist"/>
        <w:numPr>
          <w:ilvl w:val="0"/>
          <w:numId w:val="15"/>
        </w:numPr>
        <w:autoSpaceDE w:val="0"/>
        <w:autoSpaceDN w:val="0"/>
        <w:adjustRightInd w:val="0"/>
        <w:spacing w:line="360" w:lineRule="auto"/>
        <w:jc w:val="both"/>
        <w:rPr>
          <w:rFonts w:ascii="Arial" w:hAnsi="Arial" w:cs="Arial"/>
          <w:bCs/>
          <w:sz w:val="20"/>
          <w:szCs w:val="20"/>
        </w:rPr>
      </w:pPr>
      <w:r w:rsidRPr="00FF1E92">
        <w:rPr>
          <w:rFonts w:ascii="Arial" w:hAnsi="Arial" w:cs="Arial"/>
          <w:bCs/>
          <w:sz w:val="20"/>
          <w:szCs w:val="20"/>
        </w:rPr>
        <w:lastRenderedPageBreak/>
        <w:t>sytuacji ekonomicznej lub finansowej;</w:t>
      </w:r>
    </w:p>
    <w:p w14:paraId="1C5610C5" w14:textId="77777777" w:rsidR="00105142" w:rsidRPr="00FF1E92" w:rsidRDefault="00105142" w:rsidP="0043206B">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FF1E92">
        <w:rPr>
          <w:rFonts w:ascii="Arial" w:hAnsi="Arial" w:cs="Arial"/>
          <w:bCs/>
          <w:sz w:val="20"/>
          <w:szCs w:val="20"/>
        </w:rPr>
        <w:t>zdolności technicznej lub zawodowej;</w:t>
      </w:r>
    </w:p>
    <w:p w14:paraId="2CCE03F3" w14:textId="77777777" w:rsidR="00105142" w:rsidRPr="00FF1E92" w:rsidRDefault="00105142" w:rsidP="0089793B">
      <w:pPr>
        <w:autoSpaceDE w:val="0"/>
        <w:autoSpaceDN w:val="0"/>
        <w:adjustRightInd w:val="0"/>
        <w:spacing w:line="360" w:lineRule="auto"/>
        <w:jc w:val="both"/>
        <w:rPr>
          <w:rFonts w:ascii="Arial" w:hAnsi="Arial" w:cs="Arial"/>
          <w:b/>
          <w:bCs/>
          <w:kern w:val="32"/>
        </w:rPr>
      </w:pPr>
    </w:p>
    <w:p w14:paraId="767A4576" w14:textId="4A1FEF0C" w:rsidR="00105142" w:rsidRPr="00FF1E92" w:rsidRDefault="00105142"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4BC7A4F2" w14:textId="77777777" w:rsidR="00105142" w:rsidRPr="00FF1E92" w:rsidRDefault="00105142" w:rsidP="0089793B">
      <w:pPr>
        <w:jc w:val="both"/>
        <w:rPr>
          <w:rFonts w:ascii="Arial" w:hAnsi="Arial" w:cs="Arial"/>
          <w:b/>
          <w:bCs/>
          <w:iCs/>
        </w:rPr>
      </w:pPr>
    </w:p>
    <w:p w14:paraId="450FB31A" w14:textId="77777777" w:rsidR="00105142" w:rsidRPr="00FF1E92" w:rsidRDefault="00105142" w:rsidP="0089793B">
      <w:pPr>
        <w:jc w:val="both"/>
        <w:rPr>
          <w:rFonts w:ascii="Arial" w:hAnsi="Arial" w:cs="Arial"/>
          <w:b/>
          <w:bCs/>
          <w:iCs/>
        </w:rPr>
      </w:pPr>
    </w:p>
    <w:p w14:paraId="0656C876" w14:textId="77777777" w:rsidR="00105142" w:rsidRPr="00FF1E92" w:rsidRDefault="00105142" w:rsidP="0089793B">
      <w:pPr>
        <w:jc w:val="right"/>
        <w:rPr>
          <w:bCs/>
          <w:iCs/>
        </w:rPr>
      </w:pPr>
      <w:r w:rsidRPr="00FF1E92">
        <w:rPr>
          <w:rFonts w:ascii="Arial" w:hAnsi="Arial" w:cs="Arial"/>
          <w:bCs/>
          <w:iCs/>
        </w:rPr>
        <w:t>…..…………..…………………………………</w:t>
      </w:r>
    </w:p>
    <w:p w14:paraId="4A550C71" w14:textId="0177A9F9" w:rsidR="00105142" w:rsidRPr="00FF1E92" w:rsidRDefault="00105142"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316074">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3BCB2005" w14:textId="77777777" w:rsidR="00105142" w:rsidRPr="00FF1E92"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FF1E92" w:rsidRDefault="00105142" w:rsidP="0089793B">
      <w:pPr>
        <w:autoSpaceDE w:val="0"/>
        <w:autoSpaceDN w:val="0"/>
        <w:adjustRightInd w:val="0"/>
        <w:spacing w:line="360" w:lineRule="auto"/>
        <w:jc w:val="center"/>
        <w:rPr>
          <w:rFonts w:ascii="Arial" w:hAnsi="Arial" w:cs="Arial"/>
          <w:b/>
          <w:bCs/>
          <w:kern w:val="32"/>
        </w:rPr>
      </w:pPr>
      <w:r w:rsidRPr="00FF1E92">
        <w:rPr>
          <w:rFonts w:ascii="Arial" w:hAnsi="Arial" w:cs="Arial"/>
          <w:b/>
          <w:bCs/>
          <w:kern w:val="32"/>
        </w:rPr>
        <w:t>Informacja w związku z poleganiem na zasobach innych podmiotów:</w:t>
      </w:r>
    </w:p>
    <w:p w14:paraId="3CCBF4FF" w14:textId="77777777" w:rsidR="00105142" w:rsidRPr="00FF1E92" w:rsidRDefault="00105142" w:rsidP="0089793B">
      <w:pPr>
        <w:ind w:left="5245" w:right="-2"/>
        <w:jc w:val="center"/>
        <w:rPr>
          <w:rFonts w:ascii="Arial" w:hAnsi="Arial" w:cs="Arial"/>
          <w:bCs/>
          <w:i/>
          <w:iCs/>
          <w:sz w:val="16"/>
          <w:szCs w:val="16"/>
        </w:rPr>
      </w:pPr>
    </w:p>
    <w:p w14:paraId="7782B6DF" w14:textId="70BB4C86" w:rsidR="00105142" w:rsidRPr="00FF1E92" w:rsidRDefault="00105142" w:rsidP="0089793B">
      <w:pPr>
        <w:spacing w:line="360" w:lineRule="auto"/>
        <w:jc w:val="both"/>
        <w:rPr>
          <w:rFonts w:ascii="Arial" w:hAnsi="Arial" w:cs="Arial"/>
        </w:rPr>
      </w:pPr>
      <w:r w:rsidRPr="00FF1E92">
        <w:rPr>
          <w:rFonts w:ascii="Arial" w:hAnsi="Arial" w:cs="Arial"/>
        </w:rPr>
        <w:t xml:space="preserve">Oświadczam, że w celu wykazania spełniania warunków udziału w postępowaniu, określonych przez </w:t>
      </w:r>
      <w:r w:rsidR="009A073B">
        <w:rPr>
          <w:rFonts w:ascii="Arial" w:hAnsi="Arial" w:cs="Arial"/>
        </w:rPr>
        <w:t>Z</w:t>
      </w:r>
      <w:r w:rsidRPr="00FF1E92">
        <w:rPr>
          <w:rFonts w:ascii="Arial" w:hAnsi="Arial" w:cs="Arial"/>
        </w:rPr>
        <w:t>amawiającego, polegam na zasobach następującego/</w:t>
      </w:r>
      <w:proofErr w:type="spellStart"/>
      <w:r w:rsidRPr="00FF1E92">
        <w:rPr>
          <w:rFonts w:ascii="Arial" w:hAnsi="Arial" w:cs="Arial"/>
        </w:rPr>
        <w:t>ych</w:t>
      </w:r>
      <w:proofErr w:type="spellEnd"/>
      <w:r w:rsidRPr="00FF1E92">
        <w:rPr>
          <w:rFonts w:ascii="Arial" w:hAnsi="Arial" w:cs="Arial"/>
        </w:rPr>
        <w:t xml:space="preserve"> podmiotu/ów: …………………...……………</w:t>
      </w:r>
    </w:p>
    <w:p w14:paraId="6CAE79DA" w14:textId="77777777" w:rsidR="00105142" w:rsidRPr="00FF1E92" w:rsidRDefault="00105142" w:rsidP="0089793B">
      <w:pPr>
        <w:spacing w:line="360" w:lineRule="auto"/>
        <w:jc w:val="both"/>
        <w:rPr>
          <w:rFonts w:ascii="Arial" w:hAnsi="Arial" w:cs="Arial"/>
        </w:rPr>
      </w:pPr>
      <w:r w:rsidRPr="00FF1E92">
        <w:rPr>
          <w:rFonts w:ascii="Arial" w:hAnsi="Arial" w:cs="Arial"/>
        </w:rPr>
        <w:t xml:space="preserve">..……………………………………………………………………………………………………………………., </w:t>
      </w:r>
    </w:p>
    <w:p w14:paraId="7C858F50" w14:textId="77777777" w:rsidR="00105142" w:rsidRPr="00FF1E92" w:rsidRDefault="00105142" w:rsidP="0089793B">
      <w:pPr>
        <w:spacing w:line="360" w:lineRule="auto"/>
        <w:jc w:val="both"/>
        <w:rPr>
          <w:rFonts w:ascii="Arial" w:hAnsi="Arial" w:cs="Arial"/>
        </w:rPr>
      </w:pPr>
      <w:r w:rsidRPr="00FF1E92">
        <w:rPr>
          <w:rFonts w:ascii="Arial" w:hAnsi="Arial" w:cs="Arial"/>
        </w:rPr>
        <w:t>w następującym zakresie: ……………………………………………………………………..…………………</w:t>
      </w:r>
    </w:p>
    <w:p w14:paraId="2AD7D84A" w14:textId="77777777" w:rsidR="00105142" w:rsidRPr="00FF1E92" w:rsidRDefault="00105142" w:rsidP="0089793B">
      <w:pPr>
        <w:spacing w:line="360" w:lineRule="auto"/>
        <w:jc w:val="both"/>
        <w:rPr>
          <w:rFonts w:ascii="Arial" w:hAnsi="Arial" w:cs="Arial"/>
        </w:rPr>
      </w:pPr>
      <w:r w:rsidRPr="00FF1E92">
        <w:rPr>
          <w:rFonts w:ascii="Arial" w:hAnsi="Arial" w:cs="Arial"/>
        </w:rPr>
        <w:t>…………………………………………………….…………………………………………………………………</w:t>
      </w:r>
    </w:p>
    <w:p w14:paraId="35915BD6" w14:textId="77777777" w:rsidR="00105142" w:rsidRPr="00FF1E92" w:rsidRDefault="00105142" w:rsidP="0089793B">
      <w:pPr>
        <w:spacing w:line="360" w:lineRule="auto"/>
        <w:jc w:val="both"/>
        <w:rPr>
          <w:rFonts w:ascii="Arial" w:hAnsi="Arial" w:cs="Arial"/>
          <w:i/>
          <w:sz w:val="16"/>
          <w:szCs w:val="16"/>
        </w:rPr>
      </w:pPr>
      <w:r w:rsidRPr="00FF1E92">
        <w:rPr>
          <w:rFonts w:ascii="Arial" w:hAnsi="Arial" w:cs="Arial"/>
          <w:i/>
          <w:sz w:val="16"/>
          <w:szCs w:val="16"/>
        </w:rPr>
        <w:t xml:space="preserve">(wskazać podmiot i określić odpowiedni zakres dla wskazanego podmiotu). </w:t>
      </w:r>
    </w:p>
    <w:p w14:paraId="247CE920" w14:textId="77777777" w:rsidR="00105142" w:rsidRPr="00FF1E92" w:rsidRDefault="00105142" w:rsidP="0089793B">
      <w:pPr>
        <w:spacing w:line="360" w:lineRule="auto"/>
        <w:jc w:val="both"/>
        <w:rPr>
          <w:rFonts w:ascii="Arial" w:hAnsi="Arial" w:cs="Arial"/>
          <w:sz w:val="21"/>
          <w:szCs w:val="21"/>
        </w:rPr>
      </w:pPr>
    </w:p>
    <w:p w14:paraId="670835EE" w14:textId="7FE45BCC" w:rsidR="00105142" w:rsidRPr="00FF1E92" w:rsidRDefault="00105142"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4109EC56" w14:textId="77777777" w:rsidR="00105142" w:rsidRPr="00FF1E92" w:rsidRDefault="00105142" w:rsidP="0089793B">
      <w:pPr>
        <w:jc w:val="both"/>
        <w:rPr>
          <w:rFonts w:ascii="Arial" w:hAnsi="Arial" w:cs="Arial"/>
          <w:b/>
          <w:bCs/>
          <w:iCs/>
        </w:rPr>
      </w:pPr>
    </w:p>
    <w:p w14:paraId="34BC8944" w14:textId="77777777" w:rsidR="00105142" w:rsidRPr="00FF1E92" w:rsidRDefault="00105142" w:rsidP="0089793B">
      <w:pPr>
        <w:jc w:val="both"/>
        <w:rPr>
          <w:rFonts w:ascii="Arial" w:hAnsi="Arial" w:cs="Arial"/>
          <w:b/>
          <w:bCs/>
          <w:iCs/>
        </w:rPr>
      </w:pPr>
    </w:p>
    <w:p w14:paraId="3FEAD05E" w14:textId="77777777" w:rsidR="00105142" w:rsidRPr="00FF1E92" w:rsidRDefault="00105142" w:rsidP="0089793B">
      <w:pPr>
        <w:jc w:val="right"/>
        <w:rPr>
          <w:bCs/>
          <w:iCs/>
        </w:rPr>
      </w:pPr>
      <w:r w:rsidRPr="00FF1E92">
        <w:rPr>
          <w:rFonts w:ascii="Arial" w:hAnsi="Arial" w:cs="Arial"/>
          <w:bCs/>
          <w:iCs/>
        </w:rPr>
        <w:t>…..…………..…………………………………</w:t>
      </w:r>
    </w:p>
    <w:p w14:paraId="2E4877BF" w14:textId="77777777" w:rsidR="00105142" w:rsidRPr="00FF1E92" w:rsidRDefault="00105142"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2D26ACCF" w14:textId="77777777" w:rsidR="00105142" w:rsidRPr="00FF1E92" w:rsidRDefault="00105142" w:rsidP="0089793B">
      <w:pPr>
        <w:ind w:left="5245" w:right="-2"/>
        <w:jc w:val="center"/>
        <w:rPr>
          <w:rFonts w:ascii="Arial" w:hAnsi="Arial" w:cs="Arial"/>
          <w:bCs/>
          <w:i/>
          <w:iCs/>
          <w:sz w:val="16"/>
          <w:szCs w:val="16"/>
        </w:rPr>
      </w:pPr>
    </w:p>
    <w:p w14:paraId="3FC0538C" w14:textId="77777777" w:rsidR="009E76EF" w:rsidRPr="00FF1E92" w:rsidRDefault="009E76EF" w:rsidP="0089793B">
      <w:pPr>
        <w:spacing w:line="360" w:lineRule="auto"/>
        <w:ind w:left="709"/>
        <w:jc w:val="both"/>
        <w:rPr>
          <w:rFonts w:ascii="Arial" w:hAnsi="Arial" w:cs="Arial"/>
          <w:sz w:val="21"/>
          <w:szCs w:val="21"/>
        </w:rPr>
      </w:pPr>
    </w:p>
    <w:p w14:paraId="5051ED3D" w14:textId="77777777" w:rsidR="009E76EF" w:rsidRPr="00FF1E92" w:rsidRDefault="009E76EF" w:rsidP="0089793B">
      <w:pPr>
        <w:spacing w:line="360" w:lineRule="auto"/>
        <w:ind w:right="-2"/>
        <w:jc w:val="center"/>
        <w:rPr>
          <w:rFonts w:ascii="Arial" w:hAnsi="Arial" w:cs="Arial"/>
          <w:b/>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 xml:space="preserve">NIE DOTYCZĄCE </w:t>
      </w:r>
      <w:r w:rsidRPr="00FF1E92">
        <w:rPr>
          <w:rFonts w:ascii="Arial" w:hAnsi="Arial" w:cs="Arial"/>
          <w:b/>
          <w:sz w:val="22"/>
          <w:szCs w:val="22"/>
          <w:u w:val="single"/>
        </w:rPr>
        <w:t>PODMIOTU, NA KTÓREGO ZASOBY POWOŁUJE SIĘ WYKONAWCA:</w:t>
      </w:r>
    </w:p>
    <w:p w14:paraId="72070CA8" w14:textId="77777777" w:rsidR="009E76EF" w:rsidRPr="00FF1E92" w:rsidRDefault="009E76EF" w:rsidP="0089793B">
      <w:pPr>
        <w:spacing w:line="360" w:lineRule="auto"/>
        <w:jc w:val="both"/>
        <w:rPr>
          <w:rFonts w:ascii="Arial" w:hAnsi="Arial" w:cs="Arial"/>
          <w:b/>
          <w:sz w:val="21"/>
          <w:szCs w:val="21"/>
        </w:rPr>
      </w:pPr>
    </w:p>
    <w:p w14:paraId="137D7E86" w14:textId="77777777" w:rsidR="009E76EF" w:rsidRPr="00FF1E92" w:rsidRDefault="009E76EF" w:rsidP="0089793B">
      <w:pPr>
        <w:spacing w:line="360" w:lineRule="auto"/>
        <w:jc w:val="both"/>
        <w:rPr>
          <w:rFonts w:ascii="Arial" w:hAnsi="Arial" w:cs="Arial"/>
          <w:i/>
        </w:rPr>
      </w:pPr>
      <w:r w:rsidRPr="00FF1E92">
        <w:rPr>
          <w:rFonts w:ascii="Arial" w:hAnsi="Arial" w:cs="Arial"/>
        </w:rPr>
        <w:t>Oświadczam, że</w:t>
      </w:r>
      <w:r w:rsidR="00CA058A" w:rsidRPr="00FF1E92">
        <w:rPr>
          <w:rFonts w:ascii="Arial" w:hAnsi="Arial" w:cs="Arial"/>
          <w:sz w:val="21"/>
          <w:szCs w:val="21"/>
        </w:rPr>
        <w:t xml:space="preserve"> </w:t>
      </w:r>
      <w:r w:rsidR="00CA058A" w:rsidRPr="00FF1E92">
        <w:rPr>
          <w:rFonts w:ascii="Arial" w:hAnsi="Arial" w:cs="Arial"/>
          <w:bCs/>
        </w:rPr>
        <w:t xml:space="preserve">na dzień składania ofert, </w:t>
      </w:r>
      <w:r w:rsidRPr="00FF1E92">
        <w:rPr>
          <w:rFonts w:ascii="Arial" w:hAnsi="Arial" w:cs="Arial"/>
        </w:rPr>
        <w:t>następujący/e podmiot/y, na którego/</w:t>
      </w:r>
      <w:proofErr w:type="spellStart"/>
      <w:r w:rsidRPr="00FF1E92">
        <w:rPr>
          <w:rFonts w:ascii="Arial" w:hAnsi="Arial" w:cs="Arial"/>
        </w:rPr>
        <w:t>ych</w:t>
      </w:r>
      <w:proofErr w:type="spellEnd"/>
      <w:r w:rsidRPr="00FF1E92">
        <w:rPr>
          <w:rFonts w:ascii="Arial" w:hAnsi="Arial" w:cs="Arial"/>
        </w:rPr>
        <w:t xml:space="preserve"> zasoby powołuję się w niniejszym postępowaniu, tj.: ………………………………………………………………………… </w:t>
      </w:r>
      <w:r w:rsidRPr="00FF1E92">
        <w:rPr>
          <w:rFonts w:ascii="Arial" w:hAnsi="Arial" w:cs="Arial"/>
          <w:i/>
        </w:rPr>
        <w:t>(podać pełną nazwę/firmę, adres, a także w zależności od podmiotu: NIP/PESEL, KRS/</w:t>
      </w:r>
      <w:proofErr w:type="spellStart"/>
      <w:r w:rsidRPr="00FF1E92">
        <w:rPr>
          <w:rFonts w:ascii="Arial" w:hAnsi="Arial" w:cs="Arial"/>
          <w:i/>
        </w:rPr>
        <w:t>CEiDG</w:t>
      </w:r>
      <w:proofErr w:type="spellEnd"/>
      <w:r w:rsidRPr="00FF1E92">
        <w:rPr>
          <w:rFonts w:ascii="Arial" w:hAnsi="Arial" w:cs="Arial"/>
          <w:i/>
        </w:rPr>
        <w:t xml:space="preserve">) </w:t>
      </w:r>
      <w:r w:rsidRPr="00FF1E92">
        <w:rPr>
          <w:rFonts w:ascii="Arial" w:hAnsi="Arial" w:cs="Arial"/>
        </w:rPr>
        <w:t>nie podlega/ją wykluczeniu z postępowania o udzielenie zamówienia.</w:t>
      </w:r>
    </w:p>
    <w:p w14:paraId="506B86F6" w14:textId="77777777" w:rsidR="009E76EF" w:rsidRPr="00FF1E92" w:rsidRDefault="009E76EF" w:rsidP="0089793B">
      <w:pPr>
        <w:spacing w:line="360" w:lineRule="auto"/>
        <w:jc w:val="both"/>
        <w:rPr>
          <w:rFonts w:ascii="Arial" w:hAnsi="Arial" w:cs="Arial"/>
        </w:rPr>
      </w:pPr>
    </w:p>
    <w:p w14:paraId="4825729E" w14:textId="6BA89208"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5FAAFCC6" w14:textId="77777777" w:rsidR="009E76EF" w:rsidRPr="00FF1E92" w:rsidRDefault="009E76EF" w:rsidP="0089793B">
      <w:pPr>
        <w:jc w:val="both"/>
        <w:rPr>
          <w:rFonts w:ascii="Arial" w:hAnsi="Arial" w:cs="Arial"/>
          <w:b/>
          <w:bCs/>
          <w:iCs/>
        </w:rPr>
      </w:pPr>
    </w:p>
    <w:p w14:paraId="3DB02EEB" w14:textId="77777777" w:rsidR="009E76EF" w:rsidRPr="00FF1E92" w:rsidRDefault="009E76EF" w:rsidP="0089793B">
      <w:pPr>
        <w:jc w:val="both"/>
        <w:rPr>
          <w:rFonts w:ascii="Arial" w:hAnsi="Arial" w:cs="Arial"/>
          <w:b/>
          <w:bCs/>
          <w:iCs/>
        </w:rPr>
      </w:pPr>
    </w:p>
    <w:p w14:paraId="2B04B1EF" w14:textId="77777777" w:rsidR="009E76EF" w:rsidRPr="00FF1E92" w:rsidRDefault="009E76EF" w:rsidP="0089793B">
      <w:pPr>
        <w:jc w:val="right"/>
        <w:rPr>
          <w:bCs/>
          <w:iCs/>
        </w:rPr>
      </w:pPr>
      <w:r w:rsidRPr="00FF1E92">
        <w:rPr>
          <w:rFonts w:ascii="Arial" w:hAnsi="Arial" w:cs="Arial"/>
          <w:bCs/>
          <w:iCs/>
        </w:rPr>
        <w:t>…..…………..…………………………………</w:t>
      </w:r>
    </w:p>
    <w:p w14:paraId="6E2AD904" w14:textId="00CDF040"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316074">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7CD45B52" w14:textId="77777777" w:rsidR="009E76EF" w:rsidRPr="00FF1E92" w:rsidRDefault="009E76EF" w:rsidP="0089793B">
      <w:pPr>
        <w:spacing w:line="360" w:lineRule="auto"/>
        <w:ind w:right="-2"/>
        <w:jc w:val="center"/>
        <w:rPr>
          <w:rFonts w:ascii="Arial" w:hAnsi="Arial" w:cs="Arial"/>
          <w:b/>
          <w:bCs/>
          <w:u w:val="single"/>
        </w:rPr>
      </w:pPr>
    </w:p>
    <w:p w14:paraId="79C05624" w14:textId="77777777" w:rsidR="009E76EF" w:rsidRPr="00FF1E92" w:rsidRDefault="009E76EF" w:rsidP="0089793B">
      <w:pPr>
        <w:spacing w:line="360" w:lineRule="auto"/>
        <w:ind w:right="-2"/>
        <w:jc w:val="center"/>
        <w:rPr>
          <w:rFonts w:ascii="Arial" w:hAnsi="Arial" w:cs="Arial"/>
          <w:b/>
          <w:bCs/>
          <w:u w:val="single"/>
        </w:rPr>
      </w:pPr>
    </w:p>
    <w:p w14:paraId="62B59EEF" w14:textId="77777777" w:rsidR="009E76EF" w:rsidRPr="00FF1E92" w:rsidRDefault="009E76EF" w:rsidP="0089793B">
      <w:pPr>
        <w:spacing w:line="360" w:lineRule="auto"/>
        <w:ind w:right="-2"/>
        <w:jc w:val="center"/>
        <w:rPr>
          <w:rFonts w:ascii="Arial" w:hAnsi="Arial" w:cs="Arial"/>
          <w:b/>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 xml:space="preserve">NIE </w:t>
      </w:r>
      <w:r w:rsidRPr="00FF1E92">
        <w:rPr>
          <w:rFonts w:ascii="Arial" w:hAnsi="Arial" w:cs="Arial"/>
          <w:b/>
          <w:sz w:val="22"/>
          <w:szCs w:val="22"/>
          <w:u w:val="single"/>
        </w:rPr>
        <w:t>DOTYCZĄCE PODWYKONAWCY NIEBĘDĄCEGO PODMIOTEM, NA KTÓREGO ZASOBY POWOŁUJE SIĘ WYKONAWCA:</w:t>
      </w:r>
    </w:p>
    <w:p w14:paraId="6C9F1A67" w14:textId="5DEB191F" w:rsidR="009E76EF" w:rsidRPr="00FF1E92" w:rsidRDefault="009E76EF" w:rsidP="0089793B">
      <w:pPr>
        <w:spacing w:line="360" w:lineRule="auto"/>
        <w:ind w:right="-2"/>
        <w:jc w:val="center"/>
        <w:rPr>
          <w:rFonts w:ascii="Arial" w:hAnsi="Arial" w:cs="Arial"/>
          <w:i/>
          <w:sz w:val="16"/>
          <w:szCs w:val="16"/>
        </w:rPr>
      </w:pPr>
      <w:r w:rsidRPr="00FF1E92">
        <w:rPr>
          <w:rFonts w:ascii="Arial" w:hAnsi="Arial" w:cs="Arial"/>
          <w:i/>
          <w:sz w:val="16"/>
          <w:szCs w:val="16"/>
        </w:rPr>
        <w:t xml:space="preserve">( zastosować tylko wtedy, gdy </w:t>
      </w:r>
      <w:r w:rsidR="009A073B">
        <w:rPr>
          <w:rFonts w:ascii="Arial" w:hAnsi="Arial" w:cs="Arial"/>
          <w:i/>
          <w:sz w:val="16"/>
          <w:szCs w:val="16"/>
        </w:rPr>
        <w:t>Z</w:t>
      </w:r>
      <w:r w:rsidRPr="00FF1E92">
        <w:rPr>
          <w:rFonts w:ascii="Arial" w:hAnsi="Arial" w:cs="Arial"/>
          <w:i/>
          <w:sz w:val="16"/>
          <w:szCs w:val="16"/>
        </w:rPr>
        <w:t xml:space="preserve">amawiający przewidział możliwość, o której mowa w art. 25a ust. 5 pkt 2 ustawy </w:t>
      </w:r>
      <w:proofErr w:type="spellStart"/>
      <w:r w:rsidR="003E34BB" w:rsidRPr="00FF1E92">
        <w:rPr>
          <w:rFonts w:ascii="Arial" w:hAnsi="Arial" w:cs="Arial"/>
          <w:i/>
          <w:sz w:val="16"/>
          <w:szCs w:val="16"/>
        </w:rPr>
        <w:t>P</w:t>
      </w:r>
      <w:r w:rsidRPr="00FF1E92">
        <w:rPr>
          <w:rFonts w:ascii="Arial" w:hAnsi="Arial" w:cs="Arial"/>
          <w:i/>
          <w:sz w:val="16"/>
          <w:szCs w:val="16"/>
        </w:rPr>
        <w:t>zp</w:t>
      </w:r>
      <w:proofErr w:type="spellEnd"/>
      <w:r w:rsidRPr="00FF1E92">
        <w:rPr>
          <w:rFonts w:ascii="Arial" w:hAnsi="Arial" w:cs="Arial"/>
          <w:i/>
          <w:sz w:val="16"/>
          <w:szCs w:val="16"/>
        </w:rPr>
        <w:t>)</w:t>
      </w:r>
    </w:p>
    <w:p w14:paraId="2EC4CA9E" w14:textId="77777777" w:rsidR="00C60C17" w:rsidRPr="00FF1E92" w:rsidRDefault="00C60C17" w:rsidP="0089793B">
      <w:pPr>
        <w:spacing w:line="360" w:lineRule="auto"/>
        <w:ind w:right="-2"/>
        <w:jc w:val="center"/>
        <w:rPr>
          <w:rFonts w:ascii="Arial" w:hAnsi="Arial" w:cs="Arial"/>
          <w:i/>
          <w:sz w:val="16"/>
          <w:szCs w:val="16"/>
        </w:rPr>
      </w:pPr>
    </w:p>
    <w:p w14:paraId="4E9DEA23" w14:textId="77777777" w:rsidR="009E76EF" w:rsidRPr="00FF1E92" w:rsidRDefault="009E76EF" w:rsidP="0089793B">
      <w:pPr>
        <w:spacing w:line="360" w:lineRule="auto"/>
        <w:ind w:right="-2"/>
        <w:jc w:val="center"/>
        <w:rPr>
          <w:rFonts w:ascii="Arial" w:hAnsi="Arial" w:cs="Arial"/>
          <w:i/>
          <w:sz w:val="16"/>
          <w:szCs w:val="16"/>
        </w:rPr>
      </w:pPr>
    </w:p>
    <w:p w14:paraId="1B2C1948" w14:textId="77777777" w:rsidR="009E76EF" w:rsidRPr="00FF1E92" w:rsidRDefault="009E76EF" w:rsidP="0089793B">
      <w:pPr>
        <w:spacing w:line="360" w:lineRule="auto"/>
        <w:jc w:val="both"/>
        <w:rPr>
          <w:rFonts w:ascii="Arial" w:hAnsi="Arial" w:cs="Arial"/>
        </w:rPr>
      </w:pPr>
      <w:r w:rsidRPr="00FF1E92">
        <w:rPr>
          <w:rFonts w:ascii="Arial" w:hAnsi="Arial" w:cs="Arial"/>
        </w:rPr>
        <w:lastRenderedPageBreak/>
        <w:t>Oświadczam, że</w:t>
      </w:r>
      <w:r w:rsidR="00CA058A" w:rsidRPr="00FF1E92">
        <w:rPr>
          <w:rFonts w:ascii="Arial" w:hAnsi="Arial" w:cs="Arial"/>
        </w:rPr>
        <w:t xml:space="preserve"> </w:t>
      </w:r>
      <w:r w:rsidR="00CA058A" w:rsidRPr="00FF1E92">
        <w:rPr>
          <w:rFonts w:ascii="Arial" w:hAnsi="Arial" w:cs="Arial"/>
          <w:bCs/>
        </w:rPr>
        <w:t xml:space="preserve">na dzień składania ofert, </w:t>
      </w:r>
      <w:r w:rsidRPr="00FF1E92">
        <w:rPr>
          <w:rFonts w:ascii="Arial" w:hAnsi="Arial" w:cs="Arial"/>
        </w:rPr>
        <w:t>następujący/e podmiot/y, będący/e podwykonawcą/</w:t>
      </w:r>
      <w:proofErr w:type="spellStart"/>
      <w:r w:rsidRPr="00FF1E92">
        <w:rPr>
          <w:rFonts w:ascii="Arial" w:hAnsi="Arial" w:cs="Arial"/>
        </w:rPr>
        <w:t>ami</w:t>
      </w:r>
      <w:proofErr w:type="spellEnd"/>
      <w:r w:rsidRPr="00FF1E92">
        <w:rPr>
          <w:rFonts w:ascii="Arial" w:hAnsi="Arial" w:cs="Arial"/>
        </w:rPr>
        <w:t xml:space="preserve">: ………………………… </w:t>
      </w:r>
      <w:r w:rsidRPr="00FF1E92">
        <w:rPr>
          <w:rFonts w:ascii="Arial" w:hAnsi="Arial" w:cs="Arial"/>
          <w:i/>
          <w:sz w:val="16"/>
          <w:szCs w:val="16"/>
        </w:rPr>
        <w:t>(podać pełną nazwę/firmę, adres, a także w zależności od podmiotu: NIP/PESEL, KRS/</w:t>
      </w:r>
      <w:proofErr w:type="spellStart"/>
      <w:r w:rsidRPr="00FF1E92">
        <w:rPr>
          <w:rFonts w:ascii="Arial" w:hAnsi="Arial" w:cs="Arial"/>
          <w:i/>
          <w:sz w:val="16"/>
          <w:szCs w:val="16"/>
        </w:rPr>
        <w:t>CEiDG</w:t>
      </w:r>
      <w:proofErr w:type="spellEnd"/>
      <w:r w:rsidRPr="00FF1E92">
        <w:rPr>
          <w:rFonts w:ascii="Arial" w:hAnsi="Arial" w:cs="Arial"/>
          <w:i/>
          <w:sz w:val="16"/>
          <w:szCs w:val="16"/>
        </w:rPr>
        <w:t>)</w:t>
      </w:r>
      <w:r w:rsidRPr="00FF1E92">
        <w:rPr>
          <w:rFonts w:ascii="Arial" w:hAnsi="Arial" w:cs="Arial"/>
        </w:rPr>
        <w:t>, nie podlega/ą wykluczeniu z postępowania o udzielenie zamówienia.</w:t>
      </w:r>
    </w:p>
    <w:p w14:paraId="05D2AD76" w14:textId="77777777" w:rsidR="009E76EF" w:rsidRPr="00FF1E92" w:rsidRDefault="009E76EF" w:rsidP="0089793B">
      <w:pPr>
        <w:spacing w:line="360" w:lineRule="auto"/>
        <w:jc w:val="both"/>
        <w:rPr>
          <w:rFonts w:ascii="Arial" w:hAnsi="Arial" w:cs="Arial"/>
        </w:rPr>
      </w:pPr>
    </w:p>
    <w:p w14:paraId="7E553439" w14:textId="4C54B9AF"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25C15CEE" w14:textId="77777777" w:rsidR="009E76EF" w:rsidRPr="00FF1E92" w:rsidRDefault="009E76EF" w:rsidP="0089793B">
      <w:pPr>
        <w:jc w:val="both"/>
        <w:rPr>
          <w:rFonts w:ascii="Arial" w:hAnsi="Arial" w:cs="Arial"/>
          <w:b/>
          <w:bCs/>
          <w:iCs/>
        </w:rPr>
      </w:pPr>
    </w:p>
    <w:p w14:paraId="0616D16F" w14:textId="77777777" w:rsidR="009E76EF" w:rsidRPr="00FF1E92" w:rsidRDefault="009E76EF" w:rsidP="0089793B">
      <w:pPr>
        <w:jc w:val="both"/>
        <w:rPr>
          <w:rFonts w:ascii="Arial" w:hAnsi="Arial" w:cs="Arial"/>
          <w:b/>
          <w:bCs/>
          <w:iCs/>
        </w:rPr>
      </w:pPr>
    </w:p>
    <w:p w14:paraId="346D40EE" w14:textId="77777777" w:rsidR="009E76EF" w:rsidRPr="00FF1E92" w:rsidRDefault="009E76EF" w:rsidP="0089793B">
      <w:pPr>
        <w:jc w:val="right"/>
        <w:rPr>
          <w:bCs/>
          <w:iCs/>
        </w:rPr>
      </w:pPr>
      <w:r w:rsidRPr="00FF1E92">
        <w:rPr>
          <w:rFonts w:ascii="Arial" w:hAnsi="Arial" w:cs="Arial"/>
          <w:bCs/>
          <w:iCs/>
        </w:rPr>
        <w:t>…..…………..…………………………………</w:t>
      </w:r>
    </w:p>
    <w:p w14:paraId="5E60A760" w14:textId="7A2265A4"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316074">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3D020191" w14:textId="77777777" w:rsidR="009E76EF" w:rsidRPr="00FF1E92" w:rsidRDefault="009E76EF" w:rsidP="0089793B">
      <w:pPr>
        <w:spacing w:before="120" w:after="120"/>
        <w:ind w:left="4820" w:right="432"/>
        <w:jc w:val="center"/>
        <w:rPr>
          <w:rFonts w:ascii="Arial" w:hAnsi="Arial" w:cs="Arial"/>
          <w:bCs/>
          <w:i/>
          <w:iCs/>
          <w:sz w:val="16"/>
          <w:szCs w:val="16"/>
        </w:rPr>
      </w:pPr>
    </w:p>
    <w:p w14:paraId="1102DC8A" w14:textId="77777777" w:rsidR="00D130B5" w:rsidRPr="00FF1E92" w:rsidRDefault="00D130B5" w:rsidP="0089793B">
      <w:pPr>
        <w:spacing w:before="120" w:after="120"/>
      </w:pPr>
    </w:p>
    <w:p w14:paraId="35D34AD6" w14:textId="77777777" w:rsidR="00DD4AF6" w:rsidRPr="00FF1E92" w:rsidRDefault="00DD4AF6" w:rsidP="0089793B">
      <w:pPr>
        <w:spacing w:before="120" w:after="120"/>
        <w:jc w:val="right"/>
        <w:rPr>
          <w:rFonts w:ascii="Arial" w:hAnsi="Arial" w:cs="Arial"/>
          <w:bCs/>
          <w:i/>
          <w:iCs/>
          <w:sz w:val="22"/>
          <w:szCs w:val="22"/>
        </w:rPr>
      </w:pPr>
    </w:p>
    <w:p w14:paraId="05EAD022" w14:textId="77777777" w:rsidR="00DD4AF6" w:rsidRPr="00FF1E92" w:rsidRDefault="00DD4AF6" w:rsidP="0089793B">
      <w:pPr>
        <w:spacing w:before="120" w:after="120"/>
        <w:jc w:val="right"/>
        <w:rPr>
          <w:rFonts w:ascii="Arial" w:hAnsi="Arial" w:cs="Arial"/>
          <w:bCs/>
          <w:i/>
          <w:iCs/>
          <w:sz w:val="22"/>
          <w:szCs w:val="22"/>
        </w:rPr>
      </w:pPr>
    </w:p>
    <w:p w14:paraId="1C3F5A68" w14:textId="77777777" w:rsidR="00105142" w:rsidRPr="00FF1E92" w:rsidRDefault="00105142" w:rsidP="0089793B">
      <w:pPr>
        <w:spacing w:before="120" w:after="120"/>
        <w:jc w:val="right"/>
        <w:rPr>
          <w:rFonts w:ascii="Arial" w:hAnsi="Arial" w:cs="Arial"/>
          <w:bCs/>
          <w:i/>
          <w:iCs/>
          <w:sz w:val="22"/>
          <w:szCs w:val="22"/>
        </w:rPr>
      </w:pPr>
    </w:p>
    <w:p w14:paraId="457C0825" w14:textId="77777777" w:rsidR="00105142" w:rsidRPr="00FF1E92" w:rsidRDefault="00105142" w:rsidP="0089793B">
      <w:pPr>
        <w:spacing w:before="120" w:after="120"/>
        <w:jc w:val="right"/>
        <w:rPr>
          <w:rFonts w:ascii="Arial" w:hAnsi="Arial" w:cs="Arial"/>
          <w:bCs/>
          <w:i/>
          <w:iCs/>
          <w:sz w:val="22"/>
          <w:szCs w:val="22"/>
        </w:rPr>
      </w:pPr>
    </w:p>
    <w:p w14:paraId="42514E68" w14:textId="77777777" w:rsidR="00105142" w:rsidRPr="00FF1E92" w:rsidRDefault="00105142" w:rsidP="0089793B">
      <w:pPr>
        <w:spacing w:before="120" w:after="120"/>
        <w:jc w:val="right"/>
        <w:rPr>
          <w:rFonts w:ascii="Arial" w:hAnsi="Arial" w:cs="Arial"/>
          <w:bCs/>
          <w:i/>
          <w:iCs/>
          <w:sz w:val="22"/>
          <w:szCs w:val="22"/>
        </w:rPr>
      </w:pPr>
    </w:p>
    <w:p w14:paraId="4439B2E3" w14:textId="77777777" w:rsidR="00105142" w:rsidRPr="00FF1E92" w:rsidRDefault="00105142" w:rsidP="0089793B">
      <w:pPr>
        <w:spacing w:before="120" w:after="120"/>
        <w:jc w:val="right"/>
        <w:rPr>
          <w:rFonts w:ascii="Arial" w:hAnsi="Arial" w:cs="Arial"/>
          <w:bCs/>
          <w:i/>
          <w:iCs/>
          <w:sz w:val="22"/>
          <w:szCs w:val="22"/>
        </w:rPr>
      </w:pPr>
    </w:p>
    <w:p w14:paraId="749096C3" w14:textId="77777777" w:rsidR="00105142" w:rsidRPr="00FF1E92" w:rsidRDefault="00105142" w:rsidP="0089793B">
      <w:pPr>
        <w:spacing w:before="120" w:after="120"/>
        <w:jc w:val="right"/>
        <w:rPr>
          <w:rFonts w:ascii="Arial" w:hAnsi="Arial" w:cs="Arial"/>
          <w:bCs/>
          <w:i/>
          <w:iCs/>
          <w:sz w:val="22"/>
          <w:szCs w:val="22"/>
        </w:rPr>
      </w:pPr>
    </w:p>
    <w:p w14:paraId="69F4B10C" w14:textId="77777777" w:rsidR="00105142" w:rsidRPr="00FF1E92" w:rsidRDefault="00105142" w:rsidP="0089793B">
      <w:pPr>
        <w:spacing w:before="120" w:after="120"/>
        <w:jc w:val="right"/>
        <w:rPr>
          <w:rFonts w:ascii="Arial" w:hAnsi="Arial" w:cs="Arial"/>
          <w:bCs/>
          <w:i/>
          <w:iCs/>
          <w:sz w:val="22"/>
          <w:szCs w:val="22"/>
        </w:rPr>
      </w:pPr>
    </w:p>
    <w:p w14:paraId="6B38FD16" w14:textId="77777777" w:rsidR="00105142" w:rsidRPr="00FF1E92" w:rsidRDefault="00105142" w:rsidP="0089793B">
      <w:pPr>
        <w:spacing w:before="120" w:after="120"/>
        <w:jc w:val="right"/>
        <w:rPr>
          <w:rFonts w:ascii="Arial" w:hAnsi="Arial" w:cs="Arial"/>
          <w:bCs/>
          <w:i/>
          <w:iCs/>
          <w:sz w:val="22"/>
          <w:szCs w:val="22"/>
        </w:rPr>
      </w:pPr>
    </w:p>
    <w:p w14:paraId="04522C22" w14:textId="77777777" w:rsidR="00105142" w:rsidRPr="00FF1E92" w:rsidRDefault="00105142" w:rsidP="0089793B">
      <w:pPr>
        <w:spacing w:before="120" w:after="120"/>
        <w:jc w:val="right"/>
        <w:rPr>
          <w:rFonts w:ascii="Arial" w:hAnsi="Arial" w:cs="Arial"/>
          <w:bCs/>
          <w:i/>
          <w:iCs/>
          <w:sz w:val="22"/>
          <w:szCs w:val="22"/>
        </w:rPr>
      </w:pPr>
    </w:p>
    <w:p w14:paraId="5F73C0A2" w14:textId="77777777" w:rsidR="00105142" w:rsidRPr="00FF1E92" w:rsidRDefault="00105142" w:rsidP="0089793B">
      <w:pPr>
        <w:spacing w:before="120" w:after="120"/>
        <w:jc w:val="right"/>
        <w:rPr>
          <w:rFonts w:ascii="Arial" w:hAnsi="Arial" w:cs="Arial"/>
          <w:bCs/>
          <w:i/>
          <w:iCs/>
          <w:sz w:val="22"/>
          <w:szCs w:val="22"/>
        </w:rPr>
      </w:pPr>
    </w:p>
    <w:p w14:paraId="76B1EE1A" w14:textId="77777777" w:rsidR="00105142" w:rsidRPr="00FF1E92" w:rsidRDefault="00105142" w:rsidP="0089793B">
      <w:pPr>
        <w:spacing w:before="120" w:after="120"/>
        <w:jc w:val="right"/>
        <w:rPr>
          <w:rFonts w:ascii="Arial" w:hAnsi="Arial" w:cs="Arial"/>
          <w:bCs/>
          <w:i/>
          <w:iCs/>
          <w:sz w:val="22"/>
          <w:szCs w:val="22"/>
        </w:rPr>
      </w:pPr>
    </w:p>
    <w:p w14:paraId="230840D3" w14:textId="77777777" w:rsidR="00105142" w:rsidRPr="00FF1E92" w:rsidRDefault="00105142" w:rsidP="0089793B">
      <w:pPr>
        <w:spacing w:before="120" w:after="120"/>
        <w:jc w:val="right"/>
        <w:rPr>
          <w:rFonts w:ascii="Arial" w:hAnsi="Arial" w:cs="Arial"/>
          <w:bCs/>
          <w:i/>
          <w:iCs/>
          <w:sz w:val="22"/>
          <w:szCs w:val="22"/>
        </w:rPr>
      </w:pPr>
    </w:p>
    <w:p w14:paraId="0EABAF5A" w14:textId="77777777" w:rsidR="00105142" w:rsidRPr="00FF1E92" w:rsidRDefault="00105142" w:rsidP="0089793B">
      <w:pPr>
        <w:spacing w:before="120" w:after="120"/>
        <w:jc w:val="right"/>
        <w:rPr>
          <w:rFonts w:ascii="Arial" w:hAnsi="Arial" w:cs="Arial"/>
          <w:bCs/>
          <w:i/>
          <w:iCs/>
          <w:sz w:val="22"/>
          <w:szCs w:val="22"/>
        </w:rPr>
      </w:pPr>
    </w:p>
    <w:p w14:paraId="6B72DB39" w14:textId="77777777" w:rsidR="00105142" w:rsidRPr="00FF1E92" w:rsidRDefault="00105142" w:rsidP="0089793B">
      <w:pPr>
        <w:spacing w:before="120" w:after="120"/>
        <w:jc w:val="right"/>
        <w:rPr>
          <w:rFonts w:ascii="Arial" w:hAnsi="Arial" w:cs="Arial"/>
          <w:bCs/>
          <w:i/>
          <w:iCs/>
          <w:sz w:val="22"/>
          <w:szCs w:val="22"/>
        </w:rPr>
      </w:pPr>
    </w:p>
    <w:p w14:paraId="3050F725" w14:textId="77777777" w:rsidR="00105142" w:rsidRPr="00FF1E92" w:rsidRDefault="00105142" w:rsidP="0089793B">
      <w:pPr>
        <w:spacing w:before="120" w:after="120"/>
        <w:jc w:val="right"/>
        <w:rPr>
          <w:rFonts w:ascii="Arial" w:hAnsi="Arial" w:cs="Arial"/>
          <w:bCs/>
          <w:i/>
          <w:iCs/>
          <w:sz w:val="22"/>
          <w:szCs w:val="22"/>
        </w:rPr>
      </w:pPr>
    </w:p>
    <w:p w14:paraId="2D260D66" w14:textId="77777777" w:rsidR="00105142" w:rsidRPr="00FF1E92" w:rsidRDefault="00105142" w:rsidP="0089793B">
      <w:pPr>
        <w:spacing w:before="120" w:after="120"/>
        <w:jc w:val="right"/>
        <w:rPr>
          <w:rFonts w:ascii="Arial" w:hAnsi="Arial" w:cs="Arial"/>
          <w:bCs/>
          <w:i/>
          <w:iCs/>
          <w:sz w:val="22"/>
          <w:szCs w:val="22"/>
        </w:rPr>
      </w:pPr>
    </w:p>
    <w:p w14:paraId="27DCDC6C" w14:textId="77777777" w:rsidR="00105142" w:rsidRPr="00FF1E92" w:rsidRDefault="00105142" w:rsidP="0089793B">
      <w:pPr>
        <w:spacing w:before="120" w:after="120"/>
        <w:jc w:val="right"/>
        <w:rPr>
          <w:rFonts w:ascii="Arial" w:hAnsi="Arial" w:cs="Arial"/>
          <w:bCs/>
          <w:i/>
          <w:iCs/>
          <w:sz w:val="22"/>
          <w:szCs w:val="22"/>
        </w:rPr>
      </w:pPr>
    </w:p>
    <w:p w14:paraId="5F00D0F5" w14:textId="77777777" w:rsidR="003E34BB" w:rsidRPr="00FF1E92" w:rsidRDefault="003E34BB" w:rsidP="0089793B">
      <w:pPr>
        <w:spacing w:before="120" w:after="120"/>
        <w:jc w:val="right"/>
        <w:rPr>
          <w:rFonts w:ascii="Arial" w:hAnsi="Arial" w:cs="Arial"/>
          <w:bCs/>
          <w:i/>
          <w:iCs/>
          <w:sz w:val="22"/>
          <w:szCs w:val="22"/>
        </w:rPr>
      </w:pPr>
    </w:p>
    <w:p w14:paraId="3D5D29E9" w14:textId="77777777" w:rsidR="003E34BB" w:rsidRPr="00FF1E92" w:rsidRDefault="003E34BB" w:rsidP="0089793B">
      <w:pPr>
        <w:spacing w:before="120" w:after="120"/>
        <w:jc w:val="right"/>
        <w:rPr>
          <w:rFonts w:ascii="Arial" w:hAnsi="Arial" w:cs="Arial"/>
          <w:bCs/>
          <w:i/>
          <w:iCs/>
          <w:sz w:val="22"/>
          <w:szCs w:val="22"/>
        </w:rPr>
      </w:pPr>
    </w:p>
    <w:p w14:paraId="3A1DA07E" w14:textId="68FBCD58" w:rsidR="003E34BB" w:rsidRPr="00FF1E92" w:rsidRDefault="003E34BB" w:rsidP="0089793B">
      <w:pPr>
        <w:spacing w:before="120" w:after="120"/>
        <w:jc w:val="right"/>
        <w:rPr>
          <w:rFonts w:ascii="Arial" w:hAnsi="Arial" w:cs="Arial"/>
          <w:bCs/>
          <w:i/>
          <w:iCs/>
          <w:sz w:val="22"/>
          <w:szCs w:val="22"/>
        </w:rPr>
      </w:pPr>
    </w:p>
    <w:p w14:paraId="1F019398" w14:textId="22D07D13" w:rsidR="00090977" w:rsidRPr="00FF1E92" w:rsidRDefault="00090977" w:rsidP="0089793B">
      <w:pPr>
        <w:spacing w:before="120" w:after="120"/>
        <w:jc w:val="right"/>
        <w:rPr>
          <w:rFonts w:ascii="Arial" w:hAnsi="Arial" w:cs="Arial"/>
          <w:bCs/>
          <w:i/>
          <w:iCs/>
          <w:sz w:val="22"/>
          <w:szCs w:val="22"/>
        </w:rPr>
      </w:pPr>
    </w:p>
    <w:p w14:paraId="335AF9E0" w14:textId="7A599C17" w:rsidR="00090977" w:rsidRPr="00FF1E92" w:rsidRDefault="00090977" w:rsidP="0089793B">
      <w:pPr>
        <w:spacing w:before="120" w:after="120"/>
        <w:jc w:val="right"/>
        <w:rPr>
          <w:rFonts w:ascii="Arial" w:hAnsi="Arial" w:cs="Arial"/>
          <w:bCs/>
          <w:i/>
          <w:iCs/>
          <w:sz w:val="22"/>
          <w:szCs w:val="22"/>
        </w:rPr>
      </w:pPr>
    </w:p>
    <w:p w14:paraId="5AC628BF" w14:textId="0FFD943C" w:rsidR="00D53038" w:rsidRPr="00FF1E92" w:rsidRDefault="00D53038" w:rsidP="0089793B">
      <w:pPr>
        <w:spacing w:before="120" w:after="120"/>
        <w:jc w:val="right"/>
        <w:rPr>
          <w:rFonts w:ascii="Arial" w:hAnsi="Arial" w:cs="Arial"/>
          <w:bCs/>
          <w:i/>
          <w:iCs/>
          <w:sz w:val="22"/>
          <w:szCs w:val="22"/>
        </w:rPr>
      </w:pPr>
    </w:p>
    <w:p w14:paraId="0E2C8A8E" w14:textId="3FB768CF" w:rsidR="00D53038" w:rsidRPr="00FF1E92" w:rsidRDefault="00D53038" w:rsidP="0089793B">
      <w:pPr>
        <w:spacing w:before="120" w:after="120"/>
        <w:jc w:val="right"/>
        <w:rPr>
          <w:rFonts w:ascii="Arial" w:hAnsi="Arial" w:cs="Arial"/>
          <w:bCs/>
          <w:i/>
          <w:iCs/>
          <w:sz w:val="22"/>
          <w:szCs w:val="22"/>
        </w:rPr>
      </w:pPr>
    </w:p>
    <w:p w14:paraId="7A3CAFBA" w14:textId="4FA3BDC6" w:rsidR="00D53038" w:rsidRPr="00FF1E92" w:rsidRDefault="00D53038" w:rsidP="0089793B">
      <w:pPr>
        <w:spacing w:before="120" w:after="120"/>
        <w:jc w:val="right"/>
        <w:rPr>
          <w:rFonts w:ascii="Arial" w:hAnsi="Arial" w:cs="Arial"/>
          <w:bCs/>
          <w:i/>
          <w:iCs/>
          <w:sz w:val="22"/>
          <w:szCs w:val="22"/>
        </w:rPr>
      </w:pPr>
    </w:p>
    <w:p w14:paraId="57B429AC" w14:textId="093D9F14" w:rsidR="00D53038" w:rsidRPr="00FF1E92" w:rsidRDefault="00D53038" w:rsidP="0089793B">
      <w:pPr>
        <w:spacing w:before="120" w:after="120"/>
        <w:jc w:val="right"/>
        <w:rPr>
          <w:rFonts w:ascii="Arial" w:hAnsi="Arial" w:cs="Arial"/>
          <w:bCs/>
          <w:i/>
          <w:iCs/>
          <w:sz w:val="22"/>
          <w:szCs w:val="22"/>
        </w:rPr>
      </w:pPr>
    </w:p>
    <w:p w14:paraId="1C0C7718" w14:textId="71D6A158" w:rsidR="00357E76" w:rsidRPr="00FF1E92" w:rsidRDefault="00357E76" w:rsidP="0089793B">
      <w:pPr>
        <w:spacing w:before="120" w:after="120"/>
        <w:jc w:val="right"/>
        <w:rPr>
          <w:rFonts w:ascii="Arial" w:hAnsi="Arial" w:cs="Arial"/>
          <w:bCs/>
          <w:i/>
          <w:iCs/>
          <w:sz w:val="22"/>
          <w:szCs w:val="22"/>
        </w:rPr>
      </w:pPr>
    </w:p>
    <w:p w14:paraId="51F8A514" w14:textId="7696B13E" w:rsidR="00357E76" w:rsidRDefault="00357E76" w:rsidP="0089793B">
      <w:pPr>
        <w:spacing w:before="120" w:after="120"/>
        <w:jc w:val="right"/>
        <w:rPr>
          <w:rFonts w:ascii="Arial" w:hAnsi="Arial" w:cs="Arial"/>
          <w:bCs/>
          <w:i/>
          <w:iCs/>
          <w:sz w:val="22"/>
          <w:szCs w:val="22"/>
        </w:rPr>
      </w:pPr>
    </w:p>
    <w:p w14:paraId="0E1A7CC1" w14:textId="77777777" w:rsidR="00DE07D7" w:rsidRPr="00FF1E92" w:rsidRDefault="00DE07D7" w:rsidP="0089793B">
      <w:pPr>
        <w:spacing w:before="120" w:after="120"/>
        <w:jc w:val="right"/>
        <w:rPr>
          <w:rFonts w:ascii="Arial" w:hAnsi="Arial" w:cs="Arial"/>
          <w:bCs/>
          <w:i/>
          <w:iCs/>
          <w:sz w:val="22"/>
          <w:szCs w:val="22"/>
        </w:rPr>
      </w:pPr>
    </w:p>
    <w:p w14:paraId="34DD4CB2" w14:textId="4CC422D0" w:rsidR="00D53038" w:rsidRPr="00FF1E92" w:rsidRDefault="00D53038" w:rsidP="00C51BBB">
      <w:pPr>
        <w:spacing w:before="120" w:after="120"/>
        <w:rPr>
          <w:rFonts w:ascii="Arial" w:hAnsi="Arial" w:cs="Arial"/>
          <w:bCs/>
          <w:i/>
          <w:iCs/>
          <w:sz w:val="22"/>
          <w:szCs w:val="22"/>
        </w:rPr>
      </w:pPr>
    </w:p>
    <w:p w14:paraId="1B785956" w14:textId="77777777" w:rsidR="00D53038" w:rsidRPr="00FF1E92" w:rsidRDefault="00D53038" w:rsidP="0089793B">
      <w:pPr>
        <w:spacing w:before="120" w:after="120"/>
        <w:jc w:val="right"/>
        <w:rPr>
          <w:rFonts w:ascii="Arial" w:hAnsi="Arial" w:cs="Arial"/>
          <w:bCs/>
          <w:i/>
          <w:iCs/>
          <w:sz w:val="22"/>
          <w:szCs w:val="22"/>
        </w:rPr>
      </w:pPr>
    </w:p>
    <w:p w14:paraId="6EB49E1A" w14:textId="6CD4239A" w:rsidR="00090977" w:rsidRPr="00FF1E92" w:rsidRDefault="00090977" w:rsidP="00090977">
      <w:pPr>
        <w:jc w:val="right"/>
        <w:rPr>
          <w:rFonts w:ascii="Arial" w:hAnsi="Arial" w:cs="Arial"/>
          <w:i/>
          <w:sz w:val="22"/>
          <w:szCs w:val="22"/>
        </w:rPr>
      </w:pPr>
      <w:r w:rsidRPr="00FF1E92">
        <w:rPr>
          <w:rFonts w:ascii="Arial" w:hAnsi="Arial" w:cs="Arial"/>
          <w:i/>
          <w:sz w:val="22"/>
          <w:szCs w:val="22"/>
        </w:rPr>
        <w:t xml:space="preserve">Załącznik </w:t>
      </w:r>
      <w:r w:rsidRPr="00FF1E92">
        <w:rPr>
          <w:rFonts w:ascii="Arial" w:hAnsi="Arial" w:cs="Arial"/>
          <w:b/>
          <w:i/>
          <w:sz w:val="22"/>
          <w:szCs w:val="22"/>
        </w:rPr>
        <w:t xml:space="preserve">NR </w:t>
      </w:r>
      <w:r w:rsidR="00707EFE" w:rsidRPr="00FF1E92">
        <w:rPr>
          <w:rFonts w:ascii="Arial" w:hAnsi="Arial" w:cs="Arial"/>
          <w:b/>
          <w:i/>
          <w:sz w:val="22"/>
          <w:szCs w:val="22"/>
        </w:rPr>
        <w:t xml:space="preserve">3 </w:t>
      </w:r>
      <w:r w:rsidRPr="00FF1E92">
        <w:rPr>
          <w:rFonts w:ascii="Arial" w:hAnsi="Arial" w:cs="Arial"/>
          <w:i/>
          <w:sz w:val="22"/>
          <w:szCs w:val="22"/>
        </w:rPr>
        <w:t>do SIWZ</w:t>
      </w:r>
    </w:p>
    <w:p w14:paraId="222247C1" w14:textId="77777777" w:rsidR="00090977" w:rsidRPr="00FF1E92" w:rsidRDefault="00090977" w:rsidP="00090977">
      <w:pPr>
        <w:rPr>
          <w:rFonts w:ascii="Arial" w:hAnsi="Arial" w:cs="Arial"/>
          <w:sz w:val="22"/>
          <w:szCs w:val="22"/>
        </w:rPr>
      </w:pPr>
    </w:p>
    <w:p w14:paraId="182777C7" w14:textId="77777777" w:rsidR="00090977" w:rsidRPr="00FF1E92" w:rsidRDefault="00090977" w:rsidP="00090977">
      <w:pPr>
        <w:rPr>
          <w:rFonts w:ascii="Arial" w:hAnsi="Arial" w:cs="Arial"/>
          <w:sz w:val="22"/>
          <w:szCs w:val="22"/>
        </w:rPr>
      </w:pPr>
      <w:r w:rsidRPr="00FF1E92">
        <w:rPr>
          <w:rFonts w:ascii="Arial" w:hAnsi="Arial" w:cs="Arial"/>
          <w:sz w:val="22"/>
          <w:szCs w:val="22"/>
        </w:rPr>
        <w:t>..................................................</w:t>
      </w:r>
    </w:p>
    <w:p w14:paraId="3D2ADDC4" w14:textId="16E0EDFA" w:rsidR="00090977" w:rsidRPr="00FF1E92" w:rsidRDefault="00090977" w:rsidP="00B36F3A">
      <w:pPr>
        <w:tabs>
          <w:tab w:val="left" w:pos="6297"/>
        </w:tabs>
        <w:ind w:left="540"/>
        <w:rPr>
          <w:rFonts w:ascii="Arial" w:hAnsi="Arial" w:cs="Arial"/>
          <w:i/>
          <w:sz w:val="16"/>
          <w:szCs w:val="16"/>
        </w:rPr>
      </w:pPr>
      <w:r w:rsidRPr="00FF1E92">
        <w:rPr>
          <w:rFonts w:ascii="Arial" w:hAnsi="Arial" w:cs="Arial"/>
          <w:i/>
          <w:sz w:val="16"/>
          <w:szCs w:val="16"/>
        </w:rPr>
        <w:t>/nazwa i adres Wykonawcy/</w:t>
      </w:r>
      <w:r w:rsidR="00B36F3A" w:rsidRPr="00FF1E92">
        <w:rPr>
          <w:rFonts w:ascii="Arial" w:hAnsi="Arial" w:cs="Arial"/>
          <w:i/>
          <w:sz w:val="16"/>
          <w:szCs w:val="16"/>
        </w:rPr>
        <w:tab/>
      </w:r>
    </w:p>
    <w:p w14:paraId="308A8531" w14:textId="77777777" w:rsidR="00090977" w:rsidRPr="00FF1E92" w:rsidRDefault="00090977" w:rsidP="00090977">
      <w:pPr>
        <w:pStyle w:val="Nagwek1"/>
        <w:spacing w:before="0" w:after="0"/>
        <w:jc w:val="center"/>
        <w:rPr>
          <w:sz w:val="24"/>
          <w:szCs w:val="24"/>
        </w:rPr>
      </w:pPr>
      <w:bookmarkStart w:id="37" w:name="_Toc412451415"/>
      <w:r w:rsidRPr="00FF1E92">
        <w:rPr>
          <w:sz w:val="24"/>
          <w:szCs w:val="24"/>
        </w:rPr>
        <w:t>Zestawienie wykonanych zamówień</w:t>
      </w:r>
      <w:bookmarkEnd w:id="37"/>
    </w:p>
    <w:p w14:paraId="66416205" w14:textId="77777777" w:rsidR="00AB53A3" w:rsidRPr="00FF1E92" w:rsidRDefault="00AB53A3" w:rsidP="00AB53A3">
      <w:pPr>
        <w:suppressAutoHyphens/>
        <w:jc w:val="both"/>
        <w:rPr>
          <w:rFonts w:ascii="Arial" w:hAnsi="Arial" w:cs="Arial"/>
          <w:sz w:val="22"/>
          <w:szCs w:val="22"/>
        </w:rPr>
      </w:pPr>
    </w:p>
    <w:p w14:paraId="3039D785" w14:textId="22F14804" w:rsidR="00865666" w:rsidRPr="00FF1E92" w:rsidRDefault="00090977" w:rsidP="00DE07D7">
      <w:pPr>
        <w:suppressAutoHyphens/>
        <w:jc w:val="both"/>
        <w:rPr>
          <w:rFonts w:ascii="Arial" w:hAnsi="Arial" w:cs="Arial"/>
          <w:sz w:val="22"/>
          <w:szCs w:val="22"/>
        </w:rPr>
      </w:pPr>
      <w:r w:rsidRPr="00FF1E92">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sidRPr="00FF1E92">
        <w:rPr>
          <w:rFonts w:ascii="Arial" w:hAnsi="Arial" w:cs="Arial"/>
          <w:sz w:val="22"/>
          <w:szCs w:val="22"/>
        </w:rPr>
        <w:t xml:space="preserve"> </w:t>
      </w:r>
      <w:r w:rsidRPr="00FF1E92">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w:t>
      </w:r>
      <w:r w:rsidR="00DE1C12" w:rsidRPr="00FF1E92">
        <w:rPr>
          <w:rFonts w:ascii="Arial" w:hAnsi="Arial" w:cs="Arial"/>
          <w:sz w:val="22"/>
          <w:szCs w:val="22"/>
        </w:rPr>
        <w:t xml:space="preserve">1 </w:t>
      </w:r>
      <w:r w:rsidR="00DE483A" w:rsidRPr="00FF1E92">
        <w:rPr>
          <w:rFonts w:ascii="Arial" w:hAnsi="Arial" w:cs="Arial"/>
          <w:sz w:val="22"/>
          <w:szCs w:val="22"/>
        </w:rPr>
        <w:t>roboty</w:t>
      </w:r>
      <w:r w:rsidR="00DE1C12" w:rsidRPr="00FF1E92">
        <w:rPr>
          <w:rFonts w:ascii="Arial" w:hAnsi="Arial" w:cs="Arial"/>
          <w:sz w:val="22"/>
          <w:szCs w:val="22"/>
        </w:rPr>
        <w:t xml:space="preserve"> o </w:t>
      </w:r>
      <w:r w:rsidR="00DE483A" w:rsidRPr="00FF1E92">
        <w:rPr>
          <w:rFonts w:ascii="Arial" w:hAnsi="Arial" w:cs="Arial"/>
          <w:sz w:val="22"/>
          <w:szCs w:val="22"/>
        </w:rPr>
        <w:t>uwzględniającej</w:t>
      </w:r>
      <w:r w:rsidR="00707EFE" w:rsidRPr="00FF1E92">
        <w:rPr>
          <w:rFonts w:ascii="Arial" w:hAnsi="Arial" w:cs="Arial"/>
          <w:bCs/>
          <w:sz w:val="22"/>
          <w:szCs w:val="22"/>
        </w:rPr>
        <w:t xml:space="preserve"> wykonanie </w:t>
      </w:r>
      <w:r w:rsidR="00707EFE" w:rsidRPr="00FF1E92">
        <w:rPr>
          <w:rFonts w:ascii="Arial" w:hAnsi="Arial" w:cs="Arial"/>
          <w:sz w:val="22"/>
          <w:szCs w:val="22"/>
        </w:rPr>
        <w:t>nawierzchni z kostki betonowej</w:t>
      </w:r>
      <w:r w:rsidR="00DE07D7">
        <w:rPr>
          <w:rFonts w:ascii="Arial" w:hAnsi="Arial" w:cs="Arial"/>
          <w:sz w:val="22"/>
          <w:szCs w:val="22"/>
        </w:rPr>
        <w:t xml:space="preserve"> </w:t>
      </w:r>
      <w:r w:rsidR="00DE07D7" w:rsidRPr="009D440C">
        <w:rPr>
          <w:rFonts w:ascii="Arial" w:hAnsi="Arial" w:cs="Arial"/>
          <w:sz w:val="22"/>
          <w:szCs w:val="22"/>
        </w:rPr>
        <w:t xml:space="preserve">. 1 zamówienia uwzględniającego </w:t>
      </w:r>
      <w:r w:rsidR="00DE07D7" w:rsidRPr="009D440C">
        <w:rPr>
          <w:rFonts w:ascii="Arial" w:hAnsi="Arial" w:cs="Arial"/>
          <w:bCs/>
          <w:sz w:val="22"/>
          <w:szCs w:val="22"/>
        </w:rPr>
        <w:t xml:space="preserve">wykonanie </w:t>
      </w:r>
      <w:r w:rsidR="00DE07D7" w:rsidRPr="009D440C">
        <w:rPr>
          <w:rFonts w:ascii="Arial" w:hAnsi="Arial" w:cs="Arial"/>
          <w:sz w:val="22"/>
          <w:szCs w:val="22"/>
        </w:rPr>
        <w:t>nawierzchni z kostki betonowej</w:t>
      </w:r>
      <w:r w:rsidR="00DE07D7" w:rsidRPr="009D440C">
        <w:rPr>
          <w:rFonts w:ascii="Arial" w:hAnsi="Arial" w:cs="Arial"/>
          <w:bCs/>
          <w:sz w:val="22"/>
          <w:szCs w:val="22"/>
        </w:rPr>
        <w:t xml:space="preserve"> o łącznej powierzchni </w:t>
      </w:r>
      <w:r w:rsidR="00DE07D7" w:rsidRPr="009D440C">
        <w:rPr>
          <w:rFonts w:ascii="Arial" w:hAnsi="Arial" w:cs="Arial"/>
          <w:b/>
          <w:bCs/>
          <w:sz w:val="22"/>
          <w:szCs w:val="22"/>
        </w:rPr>
        <w:t xml:space="preserve">250,00m2 </w:t>
      </w:r>
      <w:r w:rsidR="00DE07D7" w:rsidRPr="009D440C">
        <w:rPr>
          <w:rFonts w:ascii="Arial" w:hAnsi="Arial" w:cs="Arial"/>
          <w:bCs/>
          <w:sz w:val="22"/>
          <w:szCs w:val="22"/>
        </w:rPr>
        <w:t>i wartości</w:t>
      </w:r>
      <w:r w:rsidR="00DE07D7" w:rsidRPr="009D440C">
        <w:rPr>
          <w:rFonts w:ascii="Arial" w:hAnsi="Arial" w:cs="Arial"/>
          <w:b/>
          <w:sz w:val="22"/>
          <w:szCs w:val="22"/>
        </w:rPr>
        <w:t xml:space="preserve"> minimum 50.000,00 zł</w:t>
      </w:r>
    </w:p>
    <w:p w14:paraId="336CF48B" w14:textId="77777777" w:rsidR="00865666" w:rsidRPr="00FF1E92" w:rsidRDefault="00865666" w:rsidP="00AB53A3">
      <w:pPr>
        <w:suppressAutoHyphens/>
        <w:jc w:val="both"/>
        <w:rPr>
          <w:rFonts w:ascii="Arial" w:hAnsi="Arial" w:cs="Arial"/>
          <w:sz w:val="22"/>
          <w:szCs w:val="22"/>
        </w:rPr>
      </w:pPr>
    </w:p>
    <w:p w14:paraId="3AC07E91" w14:textId="579EA341" w:rsidR="00DE1C12" w:rsidRPr="00FF1E92" w:rsidRDefault="00DE1C12" w:rsidP="00DE1C12">
      <w:pPr>
        <w:autoSpaceDE w:val="0"/>
        <w:autoSpaceDN w:val="0"/>
        <w:adjustRightInd w:val="0"/>
        <w:spacing w:before="60"/>
        <w:ind w:left="709"/>
        <w:jc w:val="both"/>
        <w:rPr>
          <w:rFonts w:ascii="Arial" w:hAnsi="Arial" w:cs="Arial"/>
          <w:bCs/>
          <w:sz w:val="22"/>
          <w:szCs w:val="22"/>
        </w:rPr>
      </w:pPr>
    </w:p>
    <w:p w14:paraId="33E02F3F" w14:textId="4EEE65AE" w:rsidR="00186393" w:rsidRPr="00FF1E92" w:rsidRDefault="00090977" w:rsidP="00186393">
      <w:pPr>
        <w:autoSpaceDE w:val="0"/>
        <w:autoSpaceDN w:val="0"/>
        <w:adjustRightInd w:val="0"/>
        <w:spacing w:before="60"/>
        <w:ind w:left="709"/>
        <w:jc w:val="both"/>
        <w:rPr>
          <w:rFonts w:ascii="Arial" w:hAnsi="Arial" w:cs="Arial"/>
          <w:strike/>
          <w:sz w:val="22"/>
          <w:szCs w:val="22"/>
        </w:rPr>
      </w:pPr>
      <w:r w:rsidRPr="00FF1E92">
        <w:rPr>
          <w:rFonts w:ascii="Arial" w:hAnsi="Arial" w:cs="Arial"/>
          <w:strike/>
          <w:sz w:val="22"/>
          <w:szCs w:val="22"/>
        </w:rPr>
        <w:t xml:space="preserve"> </w:t>
      </w:r>
    </w:p>
    <w:tbl>
      <w:tblPr>
        <w:tblpPr w:leftFromText="141" w:rightFromText="141" w:vertAnchor="text" w:horzAnchor="margin" w:tblpXSpec="center" w:tblpY="189"/>
        <w:tblW w:w="86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486"/>
      </w:tblGrid>
      <w:tr w:rsidR="00FF1E92" w:rsidRPr="00FF1E92" w14:paraId="5CF08900" w14:textId="77777777" w:rsidTr="00186393">
        <w:trPr>
          <w:trHeight w:val="660"/>
        </w:trPr>
        <w:tc>
          <w:tcPr>
            <w:tcW w:w="568" w:type="dxa"/>
            <w:tcBorders>
              <w:top w:val="double" w:sz="4" w:space="0" w:color="auto"/>
              <w:bottom w:val="single" w:sz="4" w:space="0" w:color="000000"/>
            </w:tcBorders>
            <w:shd w:val="clear" w:color="auto" w:fill="E6E6E6"/>
            <w:vAlign w:val="center"/>
          </w:tcPr>
          <w:p w14:paraId="095925EC" w14:textId="77777777" w:rsidR="00090977" w:rsidRPr="00FF1E92" w:rsidRDefault="00090977" w:rsidP="00242585">
            <w:pPr>
              <w:snapToGrid w:val="0"/>
              <w:jc w:val="center"/>
              <w:rPr>
                <w:rFonts w:ascii="Arial" w:hAnsi="Arial" w:cs="Arial"/>
                <w:b/>
              </w:rPr>
            </w:pPr>
            <w:r w:rsidRPr="00FF1E92">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C108655" w14:textId="77777777" w:rsidR="00090977" w:rsidRPr="00FF1E92" w:rsidRDefault="00090977" w:rsidP="00242585">
            <w:pPr>
              <w:snapToGrid w:val="0"/>
              <w:jc w:val="center"/>
              <w:rPr>
                <w:rFonts w:ascii="Arial" w:hAnsi="Arial" w:cs="Arial"/>
                <w:b/>
              </w:rPr>
            </w:pPr>
            <w:r w:rsidRPr="00FF1E92">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0FE3C2D" w14:textId="77777777" w:rsidR="00090977" w:rsidRPr="00FF1E92" w:rsidRDefault="00090977" w:rsidP="00242585">
            <w:pPr>
              <w:snapToGrid w:val="0"/>
              <w:jc w:val="center"/>
              <w:rPr>
                <w:rFonts w:ascii="Arial" w:hAnsi="Arial" w:cs="Arial"/>
                <w:b/>
              </w:rPr>
            </w:pPr>
            <w:r w:rsidRPr="00FF1E92">
              <w:rPr>
                <w:rFonts w:ascii="Arial" w:hAnsi="Arial" w:cs="Arial"/>
                <w:b/>
              </w:rPr>
              <w:t>Zakres, powierzchnia, rodzaj i wartość zamówienia</w:t>
            </w:r>
          </w:p>
          <w:p w14:paraId="14576743" w14:textId="77777777" w:rsidR="00090977" w:rsidRPr="00FF1E92" w:rsidRDefault="00090977" w:rsidP="00242585">
            <w:pPr>
              <w:snapToGrid w:val="0"/>
              <w:jc w:val="center"/>
              <w:rPr>
                <w:rFonts w:ascii="Arial" w:hAnsi="Arial" w:cs="Arial"/>
                <w:b/>
              </w:rPr>
            </w:pPr>
            <w:r w:rsidRPr="00FF1E92">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82131CE" w14:textId="77777777" w:rsidR="00090977" w:rsidRPr="00FF1E92" w:rsidRDefault="00090977" w:rsidP="00242585">
            <w:pPr>
              <w:snapToGrid w:val="0"/>
              <w:jc w:val="center"/>
              <w:rPr>
                <w:rFonts w:ascii="Arial" w:hAnsi="Arial" w:cs="Arial"/>
                <w:b/>
              </w:rPr>
            </w:pPr>
            <w:r w:rsidRPr="00FF1E92">
              <w:rPr>
                <w:rFonts w:ascii="Arial" w:hAnsi="Arial" w:cs="Arial"/>
                <w:b/>
              </w:rPr>
              <w:t>Data i miejsce wykonania zamówienia</w:t>
            </w:r>
          </w:p>
        </w:tc>
        <w:tc>
          <w:tcPr>
            <w:tcW w:w="1486" w:type="dxa"/>
            <w:tcBorders>
              <w:top w:val="double" w:sz="4" w:space="0" w:color="auto"/>
              <w:bottom w:val="single" w:sz="4" w:space="0" w:color="000000"/>
            </w:tcBorders>
            <w:shd w:val="clear" w:color="auto" w:fill="E6E6E6"/>
            <w:vAlign w:val="center"/>
          </w:tcPr>
          <w:p w14:paraId="2C809C14" w14:textId="77777777" w:rsidR="00090977" w:rsidRPr="00FF1E92" w:rsidRDefault="00090977" w:rsidP="00242585">
            <w:pPr>
              <w:snapToGrid w:val="0"/>
              <w:jc w:val="center"/>
              <w:rPr>
                <w:rFonts w:ascii="Arial" w:hAnsi="Arial" w:cs="Arial"/>
                <w:b/>
              </w:rPr>
            </w:pPr>
            <w:r w:rsidRPr="00FF1E92">
              <w:rPr>
                <w:rFonts w:ascii="Arial" w:hAnsi="Arial" w:cs="Arial"/>
                <w:b/>
              </w:rPr>
              <w:t>Zamawiający</w:t>
            </w:r>
          </w:p>
        </w:tc>
      </w:tr>
      <w:tr w:rsidR="00FF1E92" w:rsidRPr="00FF1E92" w14:paraId="56B3FFEA" w14:textId="77777777" w:rsidTr="00186393">
        <w:trPr>
          <w:trHeight w:val="133"/>
        </w:trPr>
        <w:tc>
          <w:tcPr>
            <w:tcW w:w="568" w:type="dxa"/>
            <w:tcBorders>
              <w:top w:val="single" w:sz="4" w:space="0" w:color="000000"/>
            </w:tcBorders>
            <w:shd w:val="clear" w:color="auto" w:fill="F3F3F3"/>
            <w:vAlign w:val="center"/>
          </w:tcPr>
          <w:p w14:paraId="12C4A7C2"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01</w:t>
            </w:r>
          </w:p>
        </w:tc>
        <w:tc>
          <w:tcPr>
            <w:tcW w:w="2904" w:type="dxa"/>
            <w:tcBorders>
              <w:top w:val="single" w:sz="4" w:space="0" w:color="000000"/>
            </w:tcBorders>
            <w:shd w:val="clear" w:color="auto" w:fill="F3F3F3"/>
            <w:vAlign w:val="center"/>
          </w:tcPr>
          <w:p w14:paraId="1D648064"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02</w:t>
            </w:r>
          </w:p>
        </w:tc>
        <w:tc>
          <w:tcPr>
            <w:tcW w:w="2340" w:type="dxa"/>
            <w:tcBorders>
              <w:top w:val="single" w:sz="4" w:space="0" w:color="000000"/>
            </w:tcBorders>
            <w:shd w:val="clear" w:color="auto" w:fill="F3F3F3"/>
          </w:tcPr>
          <w:p w14:paraId="339E37AC"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03</w:t>
            </w:r>
          </w:p>
        </w:tc>
        <w:tc>
          <w:tcPr>
            <w:tcW w:w="1346" w:type="dxa"/>
            <w:tcBorders>
              <w:top w:val="single" w:sz="4" w:space="0" w:color="000000"/>
            </w:tcBorders>
            <w:shd w:val="clear" w:color="auto" w:fill="F3F3F3"/>
            <w:vAlign w:val="center"/>
          </w:tcPr>
          <w:p w14:paraId="57CA95ED"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04</w:t>
            </w:r>
          </w:p>
        </w:tc>
        <w:tc>
          <w:tcPr>
            <w:tcW w:w="1486" w:type="dxa"/>
            <w:tcBorders>
              <w:top w:val="single" w:sz="4" w:space="0" w:color="000000"/>
            </w:tcBorders>
            <w:shd w:val="clear" w:color="auto" w:fill="F3F3F3"/>
            <w:vAlign w:val="center"/>
          </w:tcPr>
          <w:p w14:paraId="11E69A24"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05</w:t>
            </w:r>
          </w:p>
        </w:tc>
      </w:tr>
      <w:tr w:rsidR="00FF1E92" w:rsidRPr="00FF1E92" w14:paraId="3806A04F" w14:textId="77777777" w:rsidTr="00186393">
        <w:trPr>
          <w:trHeight w:val="392"/>
        </w:trPr>
        <w:tc>
          <w:tcPr>
            <w:tcW w:w="568" w:type="dxa"/>
            <w:vAlign w:val="center"/>
          </w:tcPr>
          <w:p w14:paraId="526D8D9F" w14:textId="77777777" w:rsidR="00090977" w:rsidRPr="00FF1E92" w:rsidRDefault="00090977" w:rsidP="00242585">
            <w:pPr>
              <w:pStyle w:val="Nagwek"/>
              <w:tabs>
                <w:tab w:val="clear" w:pos="4536"/>
                <w:tab w:val="clear" w:pos="9072"/>
              </w:tabs>
              <w:snapToGrid w:val="0"/>
              <w:jc w:val="center"/>
              <w:rPr>
                <w:rFonts w:ascii="Arial" w:hAnsi="Arial" w:cs="Arial"/>
              </w:rPr>
            </w:pPr>
            <w:r w:rsidRPr="00FF1E92">
              <w:rPr>
                <w:rFonts w:ascii="Arial" w:hAnsi="Arial" w:cs="Arial"/>
              </w:rPr>
              <w:t>1</w:t>
            </w:r>
          </w:p>
        </w:tc>
        <w:tc>
          <w:tcPr>
            <w:tcW w:w="2904" w:type="dxa"/>
          </w:tcPr>
          <w:p w14:paraId="4FDEEFE4" w14:textId="77777777" w:rsidR="00090977" w:rsidRPr="00FF1E92" w:rsidRDefault="00090977" w:rsidP="00242585">
            <w:pPr>
              <w:snapToGrid w:val="0"/>
              <w:rPr>
                <w:rFonts w:ascii="Arial" w:hAnsi="Arial" w:cs="Arial"/>
                <w:sz w:val="22"/>
                <w:szCs w:val="22"/>
              </w:rPr>
            </w:pPr>
          </w:p>
          <w:p w14:paraId="36A5E395" w14:textId="77777777" w:rsidR="00090977" w:rsidRPr="00FF1E92" w:rsidRDefault="00090977" w:rsidP="00242585">
            <w:pPr>
              <w:snapToGrid w:val="0"/>
              <w:rPr>
                <w:rFonts w:ascii="Arial" w:hAnsi="Arial" w:cs="Arial"/>
                <w:sz w:val="22"/>
                <w:szCs w:val="22"/>
              </w:rPr>
            </w:pPr>
          </w:p>
          <w:p w14:paraId="1518983C" w14:textId="77777777" w:rsidR="00090977" w:rsidRPr="00FF1E92" w:rsidRDefault="00090977" w:rsidP="00242585">
            <w:pPr>
              <w:snapToGrid w:val="0"/>
              <w:rPr>
                <w:rFonts w:ascii="Arial" w:hAnsi="Arial" w:cs="Arial"/>
                <w:sz w:val="22"/>
                <w:szCs w:val="22"/>
              </w:rPr>
            </w:pPr>
            <w:r w:rsidRPr="00FF1E92">
              <w:rPr>
                <w:rFonts w:ascii="Arial" w:hAnsi="Arial" w:cs="Arial"/>
                <w:sz w:val="22"/>
                <w:szCs w:val="22"/>
              </w:rPr>
              <w:t>………..........................…..</w:t>
            </w:r>
          </w:p>
        </w:tc>
        <w:tc>
          <w:tcPr>
            <w:tcW w:w="2340" w:type="dxa"/>
          </w:tcPr>
          <w:p w14:paraId="6B94E5C0" w14:textId="77777777" w:rsidR="00090977" w:rsidRPr="00FF1E92" w:rsidRDefault="00090977" w:rsidP="00242585">
            <w:pPr>
              <w:snapToGrid w:val="0"/>
              <w:rPr>
                <w:rFonts w:ascii="Arial" w:hAnsi="Arial" w:cs="Arial"/>
                <w:sz w:val="22"/>
                <w:szCs w:val="22"/>
              </w:rPr>
            </w:pPr>
          </w:p>
        </w:tc>
        <w:tc>
          <w:tcPr>
            <w:tcW w:w="1346" w:type="dxa"/>
          </w:tcPr>
          <w:p w14:paraId="4A3EDA2E" w14:textId="77777777" w:rsidR="00090977" w:rsidRPr="00FF1E92" w:rsidRDefault="00090977" w:rsidP="00242585">
            <w:pPr>
              <w:snapToGrid w:val="0"/>
              <w:rPr>
                <w:rFonts w:ascii="Arial" w:hAnsi="Arial" w:cs="Arial"/>
                <w:sz w:val="22"/>
                <w:szCs w:val="22"/>
              </w:rPr>
            </w:pPr>
          </w:p>
        </w:tc>
        <w:tc>
          <w:tcPr>
            <w:tcW w:w="1486" w:type="dxa"/>
          </w:tcPr>
          <w:p w14:paraId="6844F20C" w14:textId="77777777" w:rsidR="00090977" w:rsidRPr="00FF1E92" w:rsidRDefault="00090977" w:rsidP="00242585">
            <w:pPr>
              <w:snapToGrid w:val="0"/>
              <w:rPr>
                <w:rFonts w:ascii="Arial" w:hAnsi="Arial" w:cs="Arial"/>
                <w:sz w:val="22"/>
                <w:szCs w:val="22"/>
              </w:rPr>
            </w:pPr>
          </w:p>
        </w:tc>
      </w:tr>
      <w:tr w:rsidR="00FF1E92" w:rsidRPr="00FF1E92" w14:paraId="66DCE4EC" w14:textId="77777777" w:rsidTr="00186393">
        <w:trPr>
          <w:trHeight w:val="392"/>
        </w:trPr>
        <w:tc>
          <w:tcPr>
            <w:tcW w:w="568" w:type="dxa"/>
            <w:vAlign w:val="center"/>
          </w:tcPr>
          <w:p w14:paraId="7140CA64" w14:textId="77777777" w:rsidR="00090977" w:rsidRPr="00FF1E92" w:rsidRDefault="00090977" w:rsidP="00242585">
            <w:pPr>
              <w:snapToGrid w:val="0"/>
              <w:jc w:val="center"/>
              <w:rPr>
                <w:rFonts w:ascii="Arial" w:hAnsi="Arial" w:cs="Arial"/>
              </w:rPr>
            </w:pPr>
            <w:r w:rsidRPr="00FF1E92">
              <w:rPr>
                <w:rFonts w:ascii="Arial" w:hAnsi="Arial" w:cs="Arial"/>
              </w:rPr>
              <w:t>2</w:t>
            </w:r>
          </w:p>
        </w:tc>
        <w:tc>
          <w:tcPr>
            <w:tcW w:w="2904" w:type="dxa"/>
          </w:tcPr>
          <w:p w14:paraId="5DA15A68" w14:textId="77777777" w:rsidR="00090977" w:rsidRPr="00FF1E92" w:rsidRDefault="00090977" w:rsidP="00242585">
            <w:pPr>
              <w:pStyle w:val="Nagwek"/>
              <w:tabs>
                <w:tab w:val="clear" w:pos="4536"/>
                <w:tab w:val="clear" w:pos="9072"/>
              </w:tabs>
              <w:snapToGrid w:val="0"/>
              <w:rPr>
                <w:rFonts w:ascii="Arial" w:hAnsi="Arial" w:cs="Arial"/>
                <w:sz w:val="22"/>
                <w:szCs w:val="22"/>
              </w:rPr>
            </w:pPr>
          </w:p>
          <w:p w14:paraId="12164032" w14:textId="77777777" w:rsidR="00090977" w:rsidRPr="00FF1E92" w:rsidRDefault="00090977" w:rsidP="00242585">
            <w:pPr>
              <w:pStyle w:val="Nagwek"/>
              <w:tabs>
                <w:tab w:val="clear" w:pos="4536"/>
                <w:tab w:val="clear" w:pos="9072"/>
              </w:tabs>
              <w:snapToGrid w:val="0"/>
              <w:rPr>
                <w:rFonts w:ascii="Arial" w:hAnsi="Arial" w:cs="Arial"/>
                <w:sz w:val="22"/>
                <w:szCs w:val="22"/>
              </w:rPr>
            </w:pPr>
          </w:p>
          <w:p w14:paraId="7AA96DAA" w14:textId="77777777" w:rsidR="00090977" w:rsidRPr="00FF1E92" w:rsidRDefault="00090977" w:rsidP="00242585">
            <w:pPr>
              <w:pStyle w:val="Nagwek"/>
              <w:tabs>
                <w:tab w:val="clear" w:pos="4536"/>
                <w:tab w:val="clear" w:pos="9072"/>
              </w:tabs>
              <w:snapToGrid w:val="0"/>
              <w:rPr>
                <w:rFonts w:ascii="Arial" w:hAnsi="Arial" w:cs="Arial"/>
                <w:sz w:val="22"/>
                <w:szCs w:val="22"/>
              </w:rPr>
            </w:pPr>
            <w:r w:rsidRPr="00FF1E92">
              <w:rPr>
                <w:rFonts w:ascii="Arial" w:hAnsi="Arial" w:cs="Arial"/>
                <w:sz w:val="22"/>
                <w:szCs w:val="22"/>
              </w:rPr>
              <w:t>………..........................…..</w:t>
            </w:r>
          </w:p>
        </w:tc>
        <w:tc>
          <w:tcPr>
            <w:tcW w:w="2340" w:type="dxa"/>
          </w:tcPr>
          <w:p w14:paraId="50E1191B" w14:textId="77777777" w:rsidR="00090977" w:rsidRPr="00FF1E92" w:rsidRDefault="00090977" w:rsidP="00242585">
            <w:pPr>
              <w:snapToGrid w:val="0"/>
              <w:rPr>
                <w:rFonts w:ascii="Arial" w:hAnsi="Arial" w:cs="Arial"/>
                <w:sz w:val="22"/>
                <w:szCs w:val="22"/>
              </w:rPr>
            </w:pPr>
          </w:p>
        </w:tc>
        <w:tc>
          <w:tcPr>
            <w:tcW w:w="1346" w:type="dxa"/>
          </w:tcPr>
          <w:p w14:paraId="668CEE82" w14:textId="77777777" w:rsidR="00090977" w:rsidRPr="00FF1E92" w:rsidRDefault="00090977" w:rsidP="00242585">
            <w:pPr>
              <w:snapToGrid w:val="0"/>
              <w:rPr>
                <w:rFonts w:ascii="Arial" w:hAnsi="Arial" w:cs="Arial"/>
                <w:sz w:val="22"/>
                <w:szCs w:val="22"/>
              </w:rPr>
            </w:pPr>
          </w:p>
        </w:tc>
        <w:tc>
          <w:tcPr>
            <w:tcW w:w="1486" w:type="dxa"/>
          </w:tcPr>
          <w:p w14:paraId="47A6D8ED" w14:textId="77777777" w:rsidR="00090977" w:rsidRPr="00FF1E92" w:rsidRDefault="00090977" w:rsidP="00242585">
            <w:pPr>
              <w:snapToGrid w:val="0"/>
              <w:rPr>
                <w:rFonts w:ascii="Arial" w:hAnsi="Arial" w:cs="Arial"/>
                <w:sz w:val="22"/>
                <w:szCs w:val="22"/>
              </w:rPr>
            </w:pPr>
          </w:p>
        </w:tc>
      </w:tr>
    </w:tbl>
    <w:p w14:paraId="1E7A8603" w14:textId="77777777" w:rsidR="00090977" w:rsidRPr="00FF1E92" w:rsidRDefault="00090977" w:rsidP="00090977">
      <w:pPr>
        <w:rPr>
          <w:rFonts w:ascii="Arial" w:hAnsi="Arial" w:cs="Arial"/>
          <w:sz w:val="22"/>
          <w:szCs w:val="22"/>
        </w:rPr>
      </w:pPr>
    </w:p>
    <w:p w14:paraId="5D73D59D" w14:textId="77777777" w:rsidR="00090977" w:rsidRPr="00FF1E92" w:rsidRDefault="00090977" w:rsidP="00090977">
      <w:pPr>
        <w:rPr>
          <w:rFonts w:ascii="Arial" w:hAnsi="Arial" w:cs="Arial"/>
          <w:sz w:val="22"/>
          <w:szCs w:val="22"/>
        </w:rPr>
      </w:pPr>
    </w:p>
    <w:p w14:paraId="3FD6CE8A" w14:textId="77777777" w:rsidR="00090977" w:rsidRPr="00FF1E92" w:rsidRDefault="00090977" w:rsidP="00090977">
      <w:pPr>
        <w:rPr>
          <w:rFonts w:ascii="Arial" w:hAnsi="Arial" w:cs="Arial"/>
          <w:sz w:val="22"/>
          <w:szCs w:val="22"/>
        </w:rPr>
      </w:pPr>
    </w:p>
    <w:p w14:paraId="2EBE4A31" w14:textId="77777777" w:rsidR="00090977" w:rsidRPr="00FF1E92" w:rsidRDefault="00090977" w:rsidP="00090977">
      <w:pPr>
        <w:rPr>
          <w:rFonts w:ascii="Arial" w:hAnsi="Arial" w:cs="Arial"/>
          <w:sz w:val="22"/>
          <w:szCs w:val="22"/>
        </w:rPr>
      </w:pPr>
      <w:r w:rsidRPr="00FF1E92">
        <w:rPr>
          <w:rFonts w:ascii="Arial" w:hAnsi="Arial" w:cs="Arial"/>
          <w:sz w:val="22"/>
          <w:szCs w:val="22"/>
        </w:rPr>
        <w:t xml:space="preserve">…………................…….......dnia ................ </w:t>
      </w:r>
      <w:r w:rsidRPr="00FF1E92">
        <w:rPr>
          <w:rFonts w:ascii="Arial" w:hAnsi="Arial" w:cs="Arial"/>
          <w:b/>
          <w:sz w:val="22"/>
          <w:szCs w:val="22"/>
        </w:rPr>
        <w:t>2017r</w:t>
      </w:r>
      <w:r w:rsidRPr="00FF1E92">
        <w:rPr>
          <w:rFonts w:ascii="Arial" w:hAnsi="Arial" w:cs="Arial"/>
          <w:sz w:val="22"/>
          <w:szCs w:val="22"/>
        </w:rPr>
        <w:t>.</w:t>
      </w:r>
    </w:p>
    <w:p w14:paraId="55310D45" w14:textId="77777777" w:rsidR="00090977" w:rsidRPr="00FF1E92" w:rsidRDefault="00090977" w:rsidP="00090977">
      <w:pPr>
        <w:rPr>
          <w:rFonts w:ascii="Arial" w:hAnsi="Arial" w:cs="Arial"/>
          <w:sz w:val="22"/>
          <w:szCs w:val="22"/>
        </w:rPr>
      </w:pPr>
    </w:p>
    <w:p w14:paraId="55D6F73E" w14:textId="77777777" w:rsidR="00090977" w:rsidRPr="00FF1E92" w:rsidRDefault="00090977" w:rsidP="00090977">
      <w:pPr>
        <w:rPr>
          <w:rFonts w:ascii="Arial" w:hAnsi="Arial" w:cs="Arial"/>
          <w:sz w:val="22"/>
          <w:szCs w:val="22"/>
        </w:rPr>
      </w:pPr>
    </w:p>
    <w:p w14:paraId="32D7E3EF" w14:textId="77777777" w:rsidR="00090977" w:rsidRPr="00FF1E92" w:rsidRDefault="00090977" w:rsidP="00090977">
      <w:pPr>
        <w:rPr>
          <w:rFonts w:ascii="Arial" w:hAnsi="Arial" w:cs="Arial"/>
          <w:sz w:val="22"/>
          <w:szCs w:val="22"/>
        </w:rPr>
      </w:pPr>
    </w:p>
    <w:p w14:paraId="1F501C92" w14:textId="77777777" w:rsidR="00090977" w:rsidRPr="00FF1E92" w:rsidRDefault="00090977" w:rsidP="00090977">
      <w:pPr>
        <w:jc w:val="right"/>
        <w:rPr>
          <w:rFonts w:ascii="Arial" w:hAnsi="Arial" w:cs="Arial"/>
          <w:sz w:val="22"/>
          <w:szCs w:val="22"/>
        </w:rPr>
      </w:pPr>
      <w:r w:rsidRPr="00FF1E92">
        <w:rPr>
          <w:rFonts w:ascii="Arial" w:hAnsi="Arial" w:cs="Arial"/>
          <w:sz w:val="22"/>
          <w:szCs w:val="22"/>
          <w:vertAlign w:val="subscript"/>
        </w:rPr>
        <w:t>………………………………......…………………………...</w:t>
      </w:r>
    </w:p>
    <w:p w14:paraId="5F64D139" w14:textId="77777777" w:rsidR="00090977" w:rsidRPr="00FF1E92" w:rsidRDefault="00090977" w:rsidP="00090977">
      <w:pPr>
        <w:pStyle w:val="Stopka"/>
        <w:tabs>
          <w:tab w:val="clear" w:pos="4536"/>
          <w:tab w:val="clear" w:pos="9072"/>
        </w:tabs>
        <w:ind w:left="6840" w:right="432" w:hanging="6840"/>
        <w:jc w:val="right"/>
        <w:rPr>
          <w:rFonts w:ascii="Arial" w:hAnsi="Arial" w:cs="Arial"/>
          <w:i/>
          <w:sz w:val="16"/>
          <w:szCs w:val="16"/>
        </w:rPr>
      </w:pPr>
      <w:r w:rsidRPr="00FF1E92">
        <w:rPr>
          <w:rFonts w:ascii="Arial" w:hAnsi="Arial" w:cs="Arial"/>
          <w:i/>
          <w:sz w:val="16"/>
          <w:szCs w:val="16"/>
        </w:rPr>
        <w:t>podpis osoby /osób/  upoważnionych</w:t>
      </w:r>
    </w:p>
    <w:p w14:paraId="7894163C" w14:textId="24B1C5A6" w:rsidR="008A1728" w:rsidRPr="00FF1E92" w:rsidRDefault="00090977" w:rsidP="008F2CD2">
      <w:pPr>
        <w:jc w:val="right"/>
        <w:rPr>
          <w:rFonts w:ascii="Arial" w:hAnsi="Arial" w:cs="Arial"/>
          <w:i/>
          <w:sz w:val="22"/>
          <w:szCs w:val="22"/>
        </w:rPr>
      </w:pPr>
      <w:r w:rsidRPr="00FF1E92">
        <w:rPr>
          <w:rFonts w:ascii="Arial" w:hAnsi="Arial" w:cs="Arial"/>
          <w:i/>
          <w:sz w:val="16"/>
          <w:szCs w:val="16"/>
        </w:rPr>
        <w:br w:type="page"/>
      </w:r>
      <w:r w:rsidR="002710DB" w:rsidRPr="00FF1E92">
        <w:rPr>
          <w:rFonts w:ascii="Arial" w:hAnsi="Arial" w:cs="Arial"/>
          <w:i/>
          <w:sz w:val="22"/>
          <w:szCs w:val="22"/>
        </w:rPr>
        <w:lastRenderedPageBreak/>
        <w:t xml:space="preserve">Załącznik </w:t>
      </w:r>
      <w:r w:rsidR="002710DB" w:rsidRPr="00FF1E92">
        <w:rPr>
          <w:rFonts w:ascii="Arial" w:hAnsi="Arial" w:cs="Arial"/>
          <w:b/>
          <w:i/>
          <w:sz w:val="22"/>
          <w:szCs w:val="22"/>
        </w:rPr>
        <w:t xml:space="preserve">NR </w:t>
      </w:r>
      <w:r w:rsidR="00707EFE" w:rsidRPr="00FF1E92">
        <w:rPr>
          <w:rFonts w:ascii="Arial" w:hAnsi="Arial" w:cs="Arial"/>
          <w:b/>
          <w:i/>
          <w:sz w:val="22"/>
          <w:szCs w:val="22"/>
        </w:rPr>
        <w:t>4</w:t>
      </w:r>
      <w:r w:rsidR="00DF36B7" w:rsidRPr="00FF1E92">
        <w:rPr>
          <w:rFonts w:ascii="Arial" w:hAnsi="Arial" w:cs="Arial"/>
          <w:b/>
          <w:i/>
          <w:sz w:val="22"/>
          <w:szCs w:val="22"/>
        </w:rPr>
        <w:t xml:space="preserve"> </w:t>
      </w:r>
      <w:r w:rsidR="002710DB" w:rsidRPr="00FF1E92">
        <w:rPr>
          <w:rFonts w:ascii="Arial" w:hAnsi="Arial" w:cs="Arial"/>
          <w:i/>
          <w:sz w:val="22"/>
          <w:szCs w:val="22"/>
        </w:rPr>
        <w:t>do SIWZ</w:t>
      </w:r>
    </w:p>
    <w:p w14:paraId="6425E7B1" w14:textId="77777777" w:rsidR="002710DB" w:rsidRPr="00FF1E92" w:rsidRDefault="002710DB" w:rsidP="0089793B">
      <w:pPr>
        <w:jc w:val="right"/>
        <w:rPr>
          <w:rFonts w:ascii="Arial" w:hAnsi="Arial" w:cs="Arial"/>
          <w:sz w:val="22"/>
          <w:szCs w:val="22"/>
        </w:rPr>
      </w:pPr>
    </w:p>
    <w:p w14:paraId="1D3660B9" w14:textId="77777777" w:rsidR="008A1728" w:rsidRPr="00FF1E92" w:rsidRDefault="008A1728" w:rsidP="0089793B">
      <w:pPr>
        <w:jc w:val="right"/>
        <w:rPr>
          <w:rFonts w:ascii="Arial" w:hAnsi="Arial" w:cs="Arial"/>
          <w:b/>
        </w:rPr>
      </w:pPr>
    </w:p>
    <w:p w14:paraId="4A295081" w14:textId="77777777" w:rsidR="008A1728" w:rsidRPr="00FF1E92" w:rsidRDefault="008A1728" w:rsidP="0089793B">
      <w:pPr>
        <w:pStyle w:val="Nagwek7"/>
        <w:jc w:val="center"/>
        <w:rPr>
          <w:rFonts w:ascii="Arial" w:hAnsi="Arial" w:cs="Arial"/>
          <w:i w:val="0"/>
          <w:sz w:val="22"/>
          <w:szCs w:val="22"/>
        </w:rPr>
      </w:pPr>
      <w:bookmarkStart w:id="38" w:name="_Toc412451416"/>
      <w:r w:rsidRPr="00FF1E92">
        <w:rPr>
          <w:rFonts w:ascii="Arial" w:hAnsi="Arial" w:cs="Arial"/>
          <w:i w:val="0"/>
          <w:sz w:val="24"/>
        </w:rPr>
        <w:t>Informacja</w:t>
      </w:r>
      <w:r w:rsidR="00290A08" w:rsidRPr="00FF1E92">
        <w:rPr>
          <w:rFonts w:ascii="Arial" w:hAnsi="Arial" w:cs="Arial"/>
          <w:i w:val="0"/>
          <w:sz w:val="24"/>
        </w:rPr>
        <w:t xml:space="preserve"> na podstawie art.</w:t>
      </w:r>
      <w:r w:rsidR="005535D2" w:rsidRPr="00FF1E92">
        <w:rPr>
          <w:rFonts w:ascii="Arial" w:hAnsi="Arial" w:cs="Arial"/>
          <w:i w:val="0"/>
          <w:sz w:val="24"/>
        </w:rPr>
        <w:t xml:space="preserve"> </w:t>
      </w:r>
      <w:r w:rsidR="00896FD7" w:rsidRPr="00FF1E92">
        <w:rPr>
          <w:rFonts w:ascii="Arial" w:hAnsi="Arial" w:cs="Arial"/>
          <w:i w:val="0"/>
          <w:sz w:val="24"/>
        </w:rPr>
        <w:t>24 ust. 1 pkt 23</w:t>
      </w:r>
      <w:r w:rsidR="00E822F7" w:rsidRPr="00FF1E92">
        <w:rPr>
          <w:rFonts w:ascii="Arial" w:hAnsi="Arial" w:cs="Arial"/>
          <w:i w:val="0"/>
          <w:sz w:val="24"/>
        </w:rPr>
        <w:br/>
      </w:r>
      <w:r w:rsidRPr="00FF1E92">
        <w:rPr>
          <w:rFonts w:ascii="Arial" w:hAnsi="Arial" w:cs="Arial"/>
          <w:i w:val="0"/>
          <w:sz w:val="22"/>
          <w:szCs w:val="22"/>
        </w:rPr>
        <w:t>ustawy Prawo zamówień publicznych</w:t>
      </w:r>
      <w:bookmarkEnd w:id="38"/>
    </w:p>
    <w:p w14:paraId="2E0240A7" w14:textId="77777777" w:rsidR="008A1728" w:rsidRPr="00FF1E92" w:rsidRDefault="008A1728" w:rsidP="0089793B">
      <w:pPr>
        <w:spacing w:line="360" w:lineRule="auto"/>
        <w:jc w:val="center"/>
        <w:rPr>
          <w:rFonts w:ascii="Arial" w:hAnsi="Arial" w:cs="Arial"/>
          <w:bCs/>
          <w:i/>
          <w:sz w:val="22"/>
          <w:szCs w:val="22"/>
        </w:rPr>
      </w:pPr>
      <w:r w:rsidRPr="00FF1E92">
        <w:rPr>
          <w:rFonts w:ascii="Arial" w:hAnsi="Arial" w:cs="Arial"/>
          <w:i/>
          <w:sz w:val="22"/>
          <w:szCs w:val="22"/>
        </w:rPr>
        <w:t>(</w:t>
      </w:r>
      <w:r w:rsidRPr="00FF1E92">
        <w:rPr>
          <w:rFonts w:ascii="Arial" w:hAnsi="Arial" w:cs="Arial"/>
          <w:bCs/>
          <w:i/>
          <w:sz w:val="22"/>
          <w:szCs w:val="22"/>
        </w:rPr>
        <w:t>Dz. U. z 201</w:t>
      </w:r>
      <w:r w:rsidR="003F273D" w:rsidRPr="00FF1E92">
        <w:rPr>
          <w:rFonts w:ascii="Arial" w:hAnsi="Arial" w:cs="Arial"/>
          <w:bCs/>
          <w:i/>
          <w:sz w:val="22"/>
          <w:szCs w:val="22"/>
        </w:rPr>
        <w:t>5</w:t>
      </w:r>
      <w:r w:rsidRPr="00FF1E92">
        <w:rPr>
          <w:rFonts w:ascii="Arial" w:hAnsi="Arial" w:cs="Arial"/>
          <w:bCs/>
          <w:i/>
          <w:sz w:val="22"/>
          <w:szCs w:val="22"/>
        </w:rPr>
        <w:t xml:space="preserve">r. poz. </w:t>
      </w:r>
      <w:r w:rsidR="003F273D" w:rsidRPr="00FF1E92">
        <w:rPr>
          <w:rFonts w:ascii="Arial" w:hAnsi="Arial" w:cs="Arial"/>
          <w:bCs/>
          <w:i/>
          <w:sz w:val="22"/>
          <w:szCs w:val="22"/>
        </w:rPr>
        <w:t>2164</w:t>
      </w:r>
      <w:r w:rsidR="00D05F84" w:rsidRPr="00FF1E92">
        <w:rPr>
          <w:rFonts w:ascii="Arial" w:hAnsi="Arial" w:cs="Arial"/>
          <w:bCs/>
          <w:i/>
          <w:sz w:val="22"/>
          <w:szCs w:val="22"/>
        </w:rPr>
        <w:t xml:space="preserve"> </w:t>
      </w:r>
      <w:r w:rsidR="00D05F84" w:rsidRPr="00FF1E92">
        <w:rPr>
          <w:rFonts w:ascii="Arial" w:hAnsi="Arial" w:cs="Arial"/>
          <w:i/>
          <w:sz w:val="22"/>
          <w:szCs w:val="22"/>
        </w:rPr>
        <w:t xml:space="preserve">z </w:t>
      </w:r>
      <w:proofErr w:type="spellStart"/>
      <w:r w:rsidR="00D05F84" w:rsidRPr="00FF1E92">
        <w:rPr>
          <w:rFonts w:ascii="Arial" w:hAnsi="Arial" w:cs="Arial"/>
          <w:i/>
          <w:sz w:val="22"/>
          <w:szCs w:val="22"/>
        </w:rPr>
        <w:t>późn</w:t>
      </w:r>
      <w:proofErr w:type="spellEnd"/>
      <w:r w:rsidR="00D05F84" w:rsidRPr="00FF1E92">
        <w:rPr>
          <w:rFonts w:ascii="Arial" w:hAnsi="Arial" w:cs="Arial"/>
          <w:i/>
          <w:sz w:val="22"/>
          <w:szCs w:val="22"/>
        </w:rPr>
        <w:t>. zm.</w:t>
      </w:r>
      <w:r w:rsidRPr="00FF1E92">
        <w:rPr>
          <w:rFonts w:ascii="Arial" w:hAnsi="Arial" w:cs="Arial"/>
          <w:bCs/>
          <w:i/>
          <w:sz w:val="22"/>
          <w:szCs w:val="22"/>
        </w:rPr>
        <w:t>)</w:t>
      </w:r>
    </w:p>
    <w:p w14:paraId="27770DB4" w14:textId="77777777" w:rsidR="008A1728" w:rsidRPr="00FF1E92" w:rsidRDefault="008A1728" w:rsidP="0089793B">
      <w:pPr>
        <w:jc w:val="center"/>
        <w:rPr>
          <w:rFonts w:ascii="Arial" w:hAnsi="Arial" w:cs="Arial"/>
          <w:bCs/>
        </w:rPr>
      </w:pPr>
    </w:p>
    <w:p w14:paraId="1D556D5D" w14:textId="0C2A6E58" w:rsidR="00C66B84" w:rsidRPr="00FF1E92" w:rsidRDefault="008A1728" w:rsidP="0089793B">
      <w:pPr>
        <w:rPr>
          <w:rFonts w:ascii="Arial" w:hAnsi="Arial" w:cs="Arial"/>
          <w:bCs/>
          <w:sz w:val="22"/>
          <w:szCs w:val="22"/>
        </w:rPr>
      </w:pPr>
      <w:r w:rsidRPr="00FF1E92">
        <w:rPr>
          <w:rFonts w:ascii="Arial" w:hAnsi="Arial" w:cs="Arial"/>
          <w:bCs/>
          <w:sz w:val="22"/>
          <w:szCs w:val="22"/>
        </w:rPr>
        <w:t xml:space="preserve">Przystępując do postępowania w sprawie udzielenia zamówienia na: </w:t>
      </w:r>
    </w:p>
    <w:p w14:paraId="52D7EA3A" w14:textId="77777777" w:rsidR="008F2CD2" w:rsidRPr="00FF1E92" w:rsidRDefault="008F2CD2" w:rsidP="008F2CD2">
      <w:pPr>
        <w:jc w:val="center"/>
        <w:rPr>
          <w:rFonts w:ascii="Arial" w:hAnsi="Arial" w:cs="Arial"/>
          <w:bCs/>
          <w:sz w:val="22"/>
          <w:szCs w:val="22"/>
        </w:rPr>
      </w:pPr>
    </w:p>
    <w:p w14:paraId="71513A63" w14:textId="77777777" w:rsidR="00C66B84" w:rsidRPr="00FF1E92" w:rsidRDefault="00C66B84" w:rsidP="008F2CD2">
      <w:pPr>
        <w:jc w:val="center"/>
        <w:rPr>
          <w:rFonts w:ascii="Arial" w:hAnsi="Arial" w:cs="Arial"/>
          <w:bCs/>
          <w:sz w:val="4"/>
          <w:szCs w:val="4"/>
        </w:rPr>
      </w:pPr>
    </w:p>
    <w:p w14:paraId="05B48F09" w14:textId="77777777" w:rsidR="00DE07D7" w:rsidRPr="004B0A48" w:rsidRDefault="00DE07D7" w:rsidP="00DE07D7">
      <w:pPr>
        <w:jc w:val="center"/>
        <w:rPr>
          <w:rFonts w:ascii="Arial" w:hAnsi="Arial" w:cs="Arial"/>
          <w:b/>
          <w:sz w:val="22"/>
          <w:szCs w:val="22"/>
        </w:rPr>
      </w:pPr>
    </w:p>
    <w:p w14:paraId="70BC694D" w14:textId="5C5205D1" w:rsidR="00B05328" w:rsidRPr="00454222" w:rsidRDefault="00B05328" w:rsidP="00B05328">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5E3F6203" w14:textId="6C4F4D23" w:rsidR="00707EFE" w:rsidRPr="004B0A48" w:rsidRDefault="00DE07D7" w:rsidP="00DE07D7">
      <w:pPr>
        <w:jc w:val="center"/>
        <w:rPr>
          <w:rFonts w:ascii="Arial" w:hAnsi="Arial" w:cs="Arial"/>
          <w:b/>
          <w:sz w:val="22"/>
          <w:szCs w:val="22"/>
        </w:rPr>
      </w:pPr>
      <w:r w:rsidRPr="004B0A48">
        <w:rPr>
          <w:rFonts w:ascii="Arial" w:hAnsi="Arial" w:cs="Arial"/>
          <w:b/>
          <w:sz w:val="22"/>
          <w:szCs w:val="22"/>
        </w:rPr>
        <w:t xml:space="preserve"> </w:t>
      </w:r>
    </w:p>
    <w:p w14:paraId="009FCBB7" w14:textId="77777777" w:rsidR="008A1728" w:rsidRPr="00FF1E92" w:rsidRDefault="008A1728" w:rsidP="00707EFE">
      <w:pPr>
        <w:pStyle w:val="pkt"/>
        <w:spacing w:before="0" w:after="0" w:line="240" w:lineRule="auto"/>
        <w:ind w:left="0" w:firstLine="0"/>
        <w:jc w:val="center"/>
        <w:rPr>
          <w:rFonts w:ascii="Arial" w:hAnsi="Arial" w:cs="Arial"/>
          <w:sz w:val="32"/>
          <w:szCs w:val="32"/>
        </w:rPr>
      </w:pPr>
    </w:p>
    <w:p w14:paraId="0D56D811" w14:textId="77777777" w:rsidR="008A1728" w:rsidRPr="00FF1E92" w:rsidRDefault="008A1728" w:rsidP="0089793B">
      <w:pPr>
        <w:rPr>
          <w:rFonts w:ascii="Arial" w:hAnsi="Arial" w:cs="Arial"/>
          <w:bCs/>
          <w:sz w:val="22"/>
          <w:szCs w:val="22"/>
        </w:rPr>
      </w:pPr>
      <w:r w:rsidRPr="00FF1E92">
        <w:rPr>
          <w:rFonts w:ascii="Arial" w:hAnsi="Arial" w:cs="Arial"/>
          <w:bCs/>
          <w:sz w:val="22"/>
          <w:szCs w:val="22"/>
        </w:rPr>
        <w:t>Informuję, że*:</w:t>
      </w:r>
    </w:p>
    <w:p w14:paraId="57ABBA93" w14:textId="77777777" w:rsidR="008A1728" w:rsidRPr="00FF1E92"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FF1E92" w:rsidRPr="00FF1E92" w14:paraId="1F611B35" w14:textId="77777777" w:rsidTr="0040502E">
        <w:tc>
          <w:tcPr>
            <w:tcW w:w="817" w:type="dxa"/>
            <w:shd w:val="clear" w:color="auto" w:fill="auto"/>
          </w:tcPr>
          <w:p w14:paraId="722179CB" w14:textId="77777777" w:rsidR="00ED7457" w:rsidRPr="00FF1E92" w:rsidRDefault="00ED7457" w:rsidP="00154B8B">
            <w:pPr>
              <w:suppressAutoHyphens/>
              <w:spacing w:line="480" w:lineRule="auto"/>
              <w:jc w:val="right"/>
              <w:rPr>
                <w:rFonts w:ascii="Arial" w:hAnsi="Arial" w:cs="Arial"/>
                <w:bCs/>
              </w:rPr>
            </w:pPr>
            <w:r w:rsidRPr="00FF1E92">
              <w:rPr>
                <w:bCs/>
              </w:rPr>
              <w:t>⁪</w:t>
            </w:r>
          </w:p>
        </w:tc>
        <w:tc>
          <w:tcPr>
            <w:tcW w:w="8469" w:type="dxa"/>
            <w:shd w:val="clear" w:color="auto" w:fill="auto"/>
          </w:tcPr>
          <w:p w14:paraId="094A67EC" w14:textId="77777777" w:rsidR="00ED7457" w:rsidRPr="00FF1E92" w:rsidRDefault="00ED7457" w:rsidP="00154B8B">
            <w:pPr>
              <w:suppressAutoHyphens/>
              <w:spacing w:line="480" w:lineRule="auto"/>
              <w:jc w:val="both"/>
              <w:rPr>
                <w:rFonts w:ascii="Arial" w:hAnsi="Arial" w:cs="Arial"/>
                <w:bCs/>
                <w:sz w:val="22"/>
                <w:szCs w:val="22"/>
              </w:rPr>
            </w:pPr>
            <w:r w:rsidRPr="00FF1E92">
              <w:rPr>
                <w:rFonts w:ascii="Arial" w:hAnsi="Arial" w:cs="Arial"/>
                <w:bCs/>
                <w:sz w:val="22"/>
                <w:szCs w:val="22"/>
              </w:rPr>
              <w:sym w:font="Wingdings 2" w:char="F0A3"/>
            </w:r>
            <w:r w:rsidRPr="00FF1E92">
              <w:rPr>
                <w:rFonts w:ascii="Arial" w:hAnsi="Arial" w:cs="Arial"/>
                <w:bCs/>
                <w:sz w:val="22"/>
                <w:szCs w:val="22"/>
              </w:rPr>
              <w:t xml:space="preserve">    nie należę</w:t>
            </w:r>
          </w:p>
          <w:p w14:paraId="06816FED" w14:textId="2F6C4775" w:rsidR="00ED7457" w:rsidRPr="00FF1E92" w:rsidRDefault="00ED7457" w:rsidP="00154B8B">
            <w:pPr>
              <w:suppressAutoHyphens/>
              <w:ind w:hanging="6"/>
              <w:jc w:val="both"/>
              <w:rPr>
                <w:rFonts w:ascii="Arial" w:hAnsi="Arial" w:cs="Arial"/>
                <w:bCs/>
                <w:sz w:val="22"/>
                <w:szCs w:val="22"/>
              </w:rPr>
            </w:pPr>
            <w:r w:rsidRPr="00FF1E92">
              <w:rPr>
                <w:rFonts w:ascii="Arial" w:hAnsi="Arial" w:cs="Arial"/>
                <w:bCs/>
                <w:sz w:val="22"/>
                <w:szCs w:val="22"/>
              </w:rPr>
              <w:t xml:space="preserve">do tej samej grupy kapitałowej w </w:t>
            </w:r>
            <w:r w:rsidRPr="00FF1E92">
              <w:rPr>
                <w:rFonts w:ascii="Arial" w:hAnsi="Arial" w:cs="Arial"/>
                <w:sz w:val="22"/>
                <w:szCs w:val="22"/>
              </w:rPr>
              <w:t xml:space="preserve">rozumieniu ustawy z dnia 16 lutego 2007 r. o ochronie konkurencji i konsumentów (Dz. U. z 2015r. poz. 184 z </w:t>
            </w:r>
            <w:proofErr w:type="spellStart"/>
            <w:r w:rsidRPr="00FF1E92">
              <w:rPr>
                <w:rFonts w:ascii="Arial" w:hAnsi="Arial" w:cs="Arial"/>
                <w:sz w:val="22"/>
                <w:szCs w:val="22"/>
              </w:rPr>
              <w:t>późn</w:t>
            </w:r>
            <w:proofErr w:type="spellEnd"/>
            <w:r w:rsidRPr="00FF1E92">
              <w:rPr>
                <w:rFonts w:ascii="Arial" w:hAnsi="Arial" w:cs="Arial"/>
                <w:sz w:val="22"/>
                <w:szCs w:val="22"/>
              </w:rPr>
              <w:t xml:space="preserve">. zm.) co </w:t>
            </w:r>
            <w:r w:rsidR="00316074">
              <w:rPr>
                <w:rFonts w:ascii="Arial" w:hAnsi="Arial" w:cs="Arial"/>
                <w:sz w:val="22"/>
                <w:szCs w:val="22"/>
              </w:rPr>
              <w:t>W</w:t>
            </w:r>
            <w:r w:rsidRPr="00FF1E92">
              <w:rPr>
                <w:rFonts w:ascii="Arial" w:hAnsi="Arial" w:cs="Arial"/>
                <w:sz w:val="22"/>
                <w:szCs w:val="22"/>
              </w:rPr>
              <w:t xml:space="preserve">ykonawcy, którzy również złożyli oferty w powyższym postępowaniu, wskazani w informacji zamieszczonej przez Zamawiającego na podstawie art. 86 ust. 5 ustawy </w:t>
            </w:r>
            <w:proofErr w:type="spellStart"/>
            <w:r w:rsidRPr="00FF1E92">
              <w:rPr>
                <w:rFonts w:ascii="Arial" w:hAnsi="Arial" w:cs="Arial"/>
                <w:sz w:val="22"/>
                <w:szCs w:val="22"/>
              </w:rPr>
              <w:t>Pzp</w:t>
            </w:r>
            <w:proofErr w:type="spellEnd"/>
            <w:r w:rsidRPr="00FF1E92">
              <w:rPr>
                <w:rFonts w:ascii="Arial" w:hAnsi="Arial" w:cs="Arial"/>
                <w:sz w:val="22"/>
                <w:szCs w:val="22"/>
              </w:rPr>
              <w:t xml:space="preserve"> na stronie internetowej </w:t>
            </w:r>
            <w:hyperlink r:id="rId22" w:history="1">
              <w:r w:rsidRPr="00FF1E92">
                <w:rPr>
                  <w:rStyle w:val="Hipercze"/>
                  <w:rFonts w:ascii="Arial" w:hAnsi="Arial" w:cs="Arial"/>
                  <w:color w:val="auto"/>
                  <w:sz w:val="22"/>
                  <w:szCs w:val="22"/>
                </w:rPr>
                <w:t>www.kolobrzeg.pl</w:t>
              </w:r>
            </w:hyperlink>
            <w:r w:rsidRPr="00FF1E92">
              <w:rPr>
                <w:rFonts w:ascii="Arial" w:hAnsi="Arial" w:cs="Arial"/>
                <w:sz w:val="22"/>
                <w:szCs w:val="22"/>
              </w:rPr>
              <w:t xml:space="preserve"> ( BIP- zakładka Gospodarka – zakładka Zamówienia Publiczne). </w:t>
            </w:r>
          </w:p>
          <w:p w14:paraId="2EAF8A80" w14:textId="77777777" w:rsidR="00ED7457" w:rsidRPr="00FF1E92" w:rsidRDefault="00ED7457" w:rsidP="00154B8B">
            <w:pPr>
              <w:suppressAutoHyphens/>
              <w:ind w:hanging="6"/>
              <w:jc w:val="both"/>
              <w:rPr>
                <w:rFonts w:ascii="Arial" w:hAnsi="Arial" w:cs="Arial"/>
                <w:bCs/>
                <w:sz w:val="22"/>
                <w:szCs w:val="22"/>
              </w:rPr>
            </w:pPr>
          </w:p>
        </w:tc>
      </w:tr>
      <w:tr w:rsidR="00FF1E92" w:rsidRPr="00FF1E92" w14:paraId="71228A35" w14:textId="77777777" w:rsidTr="0040502E">
        <w:tc>
          <w:tcPr>
            <w:tcW w:w="817" w:type="dxa"/>
            <w:shd w:val="clear" w:color="auto" w:fill="auto"/>
          </w:tcPr>
          <w:p w14:paraId="6B5D7766" w14:textId="77777777" w:rsidR="00ED7457" w:rsidRPr="00FF1E92" w:rsidRDefault="00ED7457" w:rsidP="00154B8B">
            <w:pPr>
              <w:suppressAutoHyphens/>
              <w:spacing w:line="480" w:lineRule="auto"/>
              <w:jc w:val="right"/>
              <w:rPr>
                <w:rFonts w:ascii="Arial" w:hAnsi="Arial" w:cs="Arial"/>
                <w:bCs/>
              </w:rPr>
            </w:pPr>
            <w:r w:rsidRPr="00FF1E92">
              <w:rPr>
                <w:bCs/>
              </w:rPr>
              <w:t>⁪</w:t>
            </w:r>
          </w:p>
        </w:tc>
        <w:tc>
          <w:tcPr>
            <w:tcW w:w="8469" w:type="dxa"/>
            <w:shd w:val="clear" w:color="auto" w:fill="auto"/>
          </w:tcPr>
          <w:p w14:paraId="7BBA7844" w14:textId="5613E6B4" w:rsidR="00ED7457" w:rsidRPr="00FF1E92" w:rsidRDefault="00ED7457" w:rsidP="00154B8B">
            <w:pPr>
              <w:suppressAutoHyphens/>
              <w:spacing w:line="480" w:lineRule="auto"/>
              <w:jc w:val="both"/>
              <w:rPr>
                <w:rFonts w:ascii="Arial" w:hAnsi="Arial" w:cs="Arial"/>
                <w:bCs/>
                <w:sz w:val="22"/>
                <w:szCs w:val="22"/>
              </w:rPr>
            </w:pPr>
            <w:r w:rsidRPr="00FF1E92">
              <w:rPr>
                <w:rFonts w:ascii="Arial" w:hAnsi="Arial" w:cs="Arial"/>
                <w:bCs/>
                <w:sz w:val="22"/>
                <w:szCs w:val="22"/>
              </w:rPr>
              <w:sym w:font="Wingdings 2" w:char="F0A3"/>
            </w:r>
            <w:r w:rsidRPr="00FF1E92">
              <w:rPr>
                <w:rFonts w:ascii="Arial" w:hAnsi="Arial" w:cs="Arial"/>
                <w:bCs/>
                <w:sz w:val="22"/>
                <w:szCs w:val="22"/>
              </w:rPr>
              <w:t xml:space="preserve">    należę</w:t>
            </w:r>
            <w:r w:rsidR="00B95648" w:rsidRPr="00FF1E92">
              <w:rPr>
                <w:rFonts w:ascii="Arial" w:hAnsi="Arial" w:cs="Arial"/>
                <w:bCs/>
                <w:sz w:val="22"/>
                <w:szCs w:val="22"/>
              </w:rPr>
              <w:t xml:space="preserve">                                                                                      </w:t>
            </w:r>
          </w:p>
          <w:p w14:paraId="3BA4BE6B" w14:textId="1B554F35" w:rsidR="00ED7457" w:rsidRPr="00FF1E92" w:rsidRDefault="00ED7457" w:rsidP="00154B8B">
            <w:pPr>
              <w:suppressAutoHyphens/>
              <w:ind w:hanging="6"/>
              <w:jc w:val="both"/>
              <w:rPr>
                <w:rFonts w:ascii="Arial" w:hAnsi="Arial" w:cs="Arial"/>
                <w:bCs/>
                <w:sz w:val="22"/>
                <w:szCs w:val="22"/>
              </w:rPr>
            </w:pPr>
            <w:r w:rsidRPr="00FF1E92">
              <w:rPr>
                <w:rFonts w:ascii="Arial" w:hAnsi="Arial" w:cs="Arial"/>
                <w:bCs/>
                <w:sz w:val="22"/>
                <w:szCs w:val="22"/>
              </w:rPr>
              <w:t xml:space="preserve">do tej samej grupy kapitałowej w </w:t>
            </w:r>
            <w:r w:rsidRPr="00FF1E92">
              <w:rPr>
                <w:rFonts w:ascii="Arial" w:hAnsi="Arial" w:cs="Arial"/>
                <w:sz w:val="22"/>
                <w:szCs w:val="22"/>
              </w:rPr>
              <w:t xml:space="preserve">rozumieniu ustawy z dnia 16 lutego 2007 r. o ochronie konkurencji i konsumentów (Dz. U. z 2015r. poz. 184 z </w:t>
            </w:r>
            <w:proofErr w:type="spellStart"/>
            <w:r w:rsidRPr="00FF1E92">
              <w:rPr>
                <w:rFonts w:ascii="Arial" w:hAnsi="Arial" w:cs="Arial"/>
                <w:sz w:val="22"/>
                <w:szCs w:val="22"/>
              </w:rPr>
              <w:t>późn</w:t>
            </w:r>
            <w:proofErr w:type="spellEnd"/>
            <w:r w:rsidRPr="00FF1E92">
              <w:rPr>
                <w:rFonts w:ascii="Arial" w:hAnsi="Arial" w:cs="Arial"/>
                <w:sz w:val="22"/>
                <w:szCs w:val="22"/>
              </w:rPr>
              <w:t xml:space="preserve">. zm.), co </w:t>
            </w:r>
            <w:r w:rsidR="00316074">
              <w:rPr>
                <w:rFonts w:ascii="Arial" w:hAnsi="Arial" w:cs="Arial"/>
                <w:sz w:val="22"/>
                <w:szCs w:val="22"/>
              </w:rPr>
              <w:t>W</w:t>
            </w:r>
            <w:r w:rsidRPr="00FF1E92">
              <w:rPr>
                <w:rFonts w:ascii="Arial" w:hAnsi="Arial" w:cs="Arial"/>
                <w:sz w:val="22"/>
                <w:szCs w:val="22"/>
              </w:rPr>
              <w:t>ykonawca/y …………………….( nazwa i adres), który/</w:t>
            </w:r>
            <w:proofErr w:type="spellStart"/>
            <w:r w:rsidRPr="00FF1E92">
              <w:rPr>
                <w:rFonts w:ascii="Arial" w:hAnsi="Arial" w:cs="Arial"/>
                <w:sz w:val="22"/>
                <w:szCs w:val="22"/>
              </w:rPr>
              <w:t>rzy</w:t>
            </w:r>
            <w:proofErr w:type="spellEnd"/>
            <w:r w:rsidRPr="00FF1E92">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FF1E92">
              <w:rPr>
                <w:rFonts w:ascii="Arial" w:hAnsi="Arial" w:cs="Arial"/>
                <w:sz w:val="22"/>
                <w:szCs w:val="22"/>
              </w:rPr>
              <w:t>Pzp</w:t>
            </w:r>
            <w:proofErr w:type="spellEnd"/>
            <w:r w:rsidRPr="00FF1E92">
              <w:rPr>
                <w:rFonts w:ascii="Arial" w:hAnsi="Arial" w:cs="Arial"/>
                <w:sz w:val="22"/>
                <w:szCs w:val="22"/>
              </w:rPr>
              <w:t xml:space="preserve"> na stronie internetowej </w:t>
            </w:r>
            <w:hyperlink r:id="rId23" w:history="1">
              <w:r w:rsidRPr="00FF1E92">
                <w:rPr>
                  <w:rStyle w:val="Hipercze"/>
                  <w:rFonts w:ascii="Arial" w:hAnsi="Arial" w:cs="Arial"/>
                  <w:color w:val="auto"/>
                  <w:sz w:val="22"/>
                  <w:szCs w:val="22"/>
                </w:rPr>
                <w:t>www.kolobrzeg.pl</w:t>
              </w:r>
            </w:hyperlink>
            <w:r w:rsidRPr="00FF1E92">
              <w:rPr>
                <w:rFonts w:ascii="Arial" w:hAnsi="Arial" w:cs="Arial"/>
                <w:sz w:val="22"/>
                <w:szCs w:val="22"/>
              </w:rPr>
              <w:t xml:space="preserve"> ( BIP- zakładka Gospodarka – zakładka Zamówienia Publiczne).</w:t>
            </w:r>
          </w:p>
          <w:p w14:paraId="3A29D022" w14:textId="77777777" w:rsidR="00ED7457" w:rsidRPr="00FF1E92" w:rsidRDefault="00ED7457" w:rsidP="00154B8B">
            <w:pPr>
              <w:suppressAutoHyphens/>
              <w:ind w:hanging="6"/>
              <w:jc w:val="both"/>
              <w:rPr>
                <w:rFonts w:ascii="Arial" w:hAnsi="Arial" w:cs="Arial"/>
                <w:sz w:val="22"/>
                <w:szCs w:val="22"/>
              </w:rPr>
            </w:pPr>
            <w:r w:rsidRPr="00FF1E92">
              <w:rPr>
                <w:rFonts w:ascii="Arial" w:hAnsi="Arial" w:cs="Arial"/>
                <w:bCs/>
                <w:sz w:val="22"/>
                <w:szCs w:val="22"/>
              </w:rPr>
              <w:t xml:space="preserve"> </w:t>
            </w:r>
          </w:p>
        </w:tc>
      </w:tr>
    </w:tbl>
    <w:p w14:paraId="551CF5A2" w14:textId="77777777" w:rsidR="008A1728" w:rsidRPr="00FF1E92" w:rsidRDefault="008A1728" w:rsidP="0089793B">
      <w:pPr>
        <w:rPr>
          <w:rFonts w:ascii="Arial" w:hAnsi="Arial" w:cs="Arial"/>
          <w:bCs/>
          <w:sz w:val="22"/>
          <w:szCs w:val="22"/>
        </w:rPr>
      </w:pPr>
    </w:p>
    <w:p w14:paraId="530834B9" w14:textId="77777777" w:rsidR="008A1728" w:rsidRPr="00FF1E92" w:rsidRDefault="008A1728" w:rsidP="0089793B">
      <w:pPr>
        <w:jc w:val="both"/>
        <w:rPr>
          <w:rFonts w:ascii="Arial" w:hAnsi="Arial" w:cs="Arial"/>
          <w:bCs/>
          <w:sz w:val="18"/>
          <w:szCs w:val="18"/>
        </w:rPr>
      </w:pPr>
      <w:r w:rsidRPr="00FF1E92">
        <w:rPr>
          <w:rFonts w:ascii="Arial" w:hAnsi="Arial" w:cs="Arial"/>
          <w:bCs/>
          <w:sz w:val="18"/>
          <w:szCs w:val="18"/>
        </w:rPr>
        <w:t>*</w:t>
      </w:r>
      <w:r w:rsidRPr="00FF1E92">
        <w:rPr>
          <w:rFonts w:ascii="Arial" w:hAnsi="Arial" w:cs="Arial"/>
          <w:b/>
          <w:bCs/>
          <w:sz w:val="18"/>
          <w:szCs w:val="18"/>
        </w:rPr>
        <w:t xml:space="preserve">  </w:t>
      </w:r>
      <w:r w:rsidRPr="00FF1E92">
        <w:rPr>
          <w:rFonts w:ascii="Arial" w:hAnsi="Arial" w:cs="Arial"/>
          <w:bCs/>
          <w:sz w:val="18"/>
          <w:szCs w:val="18"/>
        </w:rPr>
        <w:t>Zaznaczyć odpowiednie.</w:t>
      </w:r>
    </w:p>
    <w:p w14:paraId="7CDB741F" w14:textId="47113080" w:rsidR="008A1728" w:rsidRPr="00FF1E92" w:rsidRDefault="00DE07D7" w:rsidP="0089793B">
      <w:pPr>
        <w:jc w:val="both"/>
        <w:rPr>
          <w:rFonts w:ascii="Arial" w:hAnsi="Arial" w:cs="Arial"/>
          <w:bCs/>
          <w:sz w:val="18"/>
          <w:szCs w:val="18"/>
        </w:rPr>
      </w:pPr>
      <w:r>
        <w:rPr>
          <w:rFonts w:ascii="Arial" w:hAnsi="Arial" w:cs="Arial"/>
          <w:bCs/>
          <w:sz w:val="18"/>
          <w:szCs w:val="18"/>
        </w:rPr>
        <w:t xml:space="preserve"> </w:t>
      </w:r>
    </w:p>
    <w:p w14:paraId="0A02BE14" w14:textId="77777777" w:rsidR="008A1728" w:rsidRPr="00FF1E92" w:rsidRDefault="008A1728" w:rsidP="0089793B">
      <w:pPr>
        <w:jc w:val="both"/>
        <w:rPr>
          <w:rFonts w:ascii="Arial" w:hAnsi="Arial" w:cs="Arial"/>
          <w:bCs/>
          <w:sz w:val="22"/>
          <w:szCs w:val="22"/>
        </w:rPr>
      </w:pPr>
    </w:p>
    <w:p w14:paraId="2642BFA3" w14:textId="77777777" w:rsidR="008A1728" w:rsidRPr="00FF1E92" w:rsidRDefault="008A1728" w:rsidP="0089793B">
      <w:pPr>
        <w:ind w:left="432" w:hanging="432"/>
        <w:jc w:val="both"/>
        <w:rPr>
          <w:rFonts w:ascii="Arial" w:hAnsi="Arial" w:cs="Arial"/>
          <w:bCs/>
          <w:sz w:val="22"/>
          <w:szCs w:val="22"/>
        </w:rPr>
      </w:pPr>
    </w:p>
    <w:p w14:paraId="69BE96CC" w14:textId="77777777" w:rsidR="008A1728" w:rsidRPr="00FF1E92" w:rsidRDefault="008A1728" w:rsidP="0089793B">
      <w:pPr>
        <w:ind w:left="432" w:hanging="432"/>
        <w:jc w:val="both"/>
        <w:rPr>
          <w:rFonts w:ascii="Arial" w:hAnsi="Arial" w:cs="Arial"/>
          <w:bCs/>
          <w:sz w:val="22"/>
          <w:szCs w:val="22"/>
        </w:rPr>
      </w:pPr>
    </w:p>
    <w:p w14:paraId="4FABEDFE" w14:textId="77777777" w:rsidR="008A1728" w:rsidRPr="00FF1E92" w:rsidRDefault="008A1728" w:rsidP="0089793B">
      <w:pPr>
        <w:jc w:val="both"/>
        <w:rPr>
          <w:rFonts w:ascii="Arial" w:hAnsi="Arial" w:cs="Arial"/>
          <w:bCs/>
          <w:sz w:val="22"/>
          <w:szCs w:val="22"/>
        </w:rPr>
      </w:pPr>
    </w:p>
    <w:p w14:paraId="11D619F8" w14:textId="77777777" w:rsidR="008A1728" w:rsidRPr="00FF1E92" w:rsidRDefault="008A1728" w:rsidP="0089793B">
      <w:pPr>
        <w:jc w:val="both"/>
        <w:rPr>
          <w:rFonts w:ascii="Arial" w:hAnsi="Arial" w:cs="Arial"/>
          <w:bCs/>
          <w:sz w:val="22"/>
          <w:szCs w:val="22"/>
        </w:rPr>
      </w:pPr>
    </w:p>
    <w:p w14:paraId="5DAEF9C3" w14:textId="01BBF80F" w:rsidR="00A00399" w:rsidRPr="00FF1E92" w:rsidRDefault="00A00399" w:rsidP="0089793B">
      <w:pPr>
        <w:rPr>
          <w:rFonts w:ascii="Arial" w:hAnsi="Arial" w:cs="Arial"/>
          <w:sz w:val="22"/>
          <w:szCs w:val="22"/>
        </w:rPr>
      </w:pPr>
      <w:r w:rsidRPr="00FF1E92">
        <w:rPr>
          <w:rFonts w:ascii="Arial" w:hAnsi="Arial" w:cs="Arial"/>
          <w:sz w:val="22"/>
          <w:szCs w:val="22"/>
        </w:rPr>
        <w:t xml:space="preserve">…………................…….......dnia ................ </w:t>
      </w:r>
      <w:r w:rsidRPr="00FF1E92">
        <w:rPr>
          <w:rFonts w:ascii="Arial" w:hAnsi="Arial" w:cs="Arial"/>
          <w:b/>
          <w:sz w:val="22"/>
          <w:szCs w:val="22"/>
        </w:rPr>
        <w:t>201</w:t>
      </w:r>
      <w:r w:rsidR="00DD6647" w:rsidRPr="00FF1E92">
        <w:rPr>
          <w:rFonts w:ascii="Arial" w:hAnsi="Arial" w:cs="Arial"/>
          <w:b/>
          <w:sz w:val="22"/>
          <w:szCs w:val="22"/>
        </w:rPr>
        <w:t>7</w:t>
      </w:r>
      <w:r w:rsidRPr="00FF1E92">
        <w:rPr>
          <w:rFonts w:ascii="Arial" w:hAnsi="Arial" w:cs="Arial"/>
          <w:b/>
          <w:sz w:val="22"/>
          <w:szCs w:val="22"/>
        </w:rPr>
        <w:t>r</w:t>
      </w:r>
      <w:r w:rsidRPr="00FF1E92">
        <w:rPr>
          <w:rFonts w:ascii="Arial" w:hAnsi="Arial" w:cs="Arial"/>
          <w:sz w:val="22"/>
          <w:szCs w:val="22"/>
        </w:rPr>
        <w:t>.</w:t>
      </w:r>
    </w:p>
    <w:p w14:paraId="1CB0904C" w14:textId="77777777" w:rsidR="00A00399" w:rsidRPr="00FF1E92" w:rsidRDefault="00A00399" w:rsidP="0089793B">
      <w:pPr>
        <w:rPr>
          <w:rFonts w:ascii="Arial" w:hAnsi="Arial" w:cs="Arial"/>
          <w:sz w:val="22"/>
          <w:szCs w:val="22"/>
        </w:rPr>
      </w:pPr>
    </w:p>
    <w:p w14:paraId="3C9C8103" w14:textId="77777777" w:rsidR="00A00399" w:rsidRPr="00FF1E92" w:rsidRDefault="00A00399" w:rsidP="0089793B">
      <w:pPr>
        <w:jc w:val="both"/>
        <w:rPr>
          <w:rFonts w:ascii="Arial" w:hAnsi="Arial" w:cs="Arial"/>
          <w:bCs/>
          <w:iCs/>
        </w:rPr>
      </w:pPr>
    </w:p>
    <w:p w14:paraId="5B0E1BEA" w14:textId="77777777" w:rsidR="008A1728" w:rsidRPr="00FF1E92" w:rsidRDefault="008A1728" w:rsidP="0089793B">
      <w:pPr>
        <w:ind w:right="283"/>
        <w:jc w:val="right"/>
        <w:rPr>
          <w:rFonts w:ascii="Arial" w:hAnsi="Arial" w:cs="Arial"/>
          <w:bCs/>
          <w:iCs/>
        </w:rPr>
      </w:pPr>
      <w:r w:rsidRPr="00FF1E92">
        <w:rPr>
          <w:rFonts w:ascii="Arial" w:hAnsi="Arial" w:cs="Arial"/>
          <w:bCs/>
          <w:iCs/>
        </w:rPr>
        <w:t>Podpisano_ _ _ _ _ _ _ _</w:t>
      </w:r>
      <w:r w:rsidR="002710DB" w:rsidRPr="00FF1E92">
        <w:rPr>
          <w:rFonts w:ascii="Arial" w:hAnsi="Arial" w:cs="Arial"/>
          <w:bCs/>
          <w:iCs/>
        </w:rPr>
        <w:t xml:space="preserve"> </w:t>
      </w:r>
      <w:r w:rsidRPr="00FF1E92">
        <w:rPr>
          <w:rFonts w:ascii="Arial" w:hAnsi="Arial" w:cs="Arial"/>
          <w:bCs/>
          <w:iCs/>
        </w:rPr>
        <w:t>_</w:t>
      </w:r>
      <w:r w:rsidR="00A00399" w:rsidRPr="00FF1E92">
        <w:rPr>
          <w:rFonts w:ascii="Arial" w:hAnsi="Arial" w:cs="Arial"/>
          <w:bCs/>
          <w:iCs/>
        </w:rPr>
        <w:t xml:space="preserve"> _</w:t>
      </w:r>
      <w:r w:rsidRPr="00FF1E92">
        <w:rPr>
          <w:rFonts w:ascii="Arial" w:hAnsi="Arial" w:cs="Arial"/>
          <w:bCs/>
          <w:iCs/>
        </w:rPr>
        <w:t xml:space="preserve"> _ _ _ _ _ _</w:t>
      </w:r>
      <w:r w:rsidR="002710DB" w:rsidRPr="00FF1E92">
        <w:rPr>
          <w:rFonts w:ascii="Arial" w:hAnsi="Arial" w:cs="Arial"/>
          <w:bCs/>
          <w:iCs/>
        </w:rPr>
        <w:t xml:space="preserve"> </w:t>
      </w:r>
      <w:r w:rsidRPr="00FF1E92">
        <w:rPr>
          <w:rFonts w:ascii="Arial" w:hAnsi="Arial" w:cs="Arial"/>
          <w:bCs/>
          <w:iCs/>
        </w:rPr>
        <w:t>_</w:t>
      </w:r>
    </w:p>
    <w:p w14:paraId="4751D951" w14:textId="77777777" w:rsidR="002710DB" w:rsidRPr="00FF1E92" w:rsidRDefault="002710DB" w:rsidP="0089793B">
      <w:pPr>
        <w:pStyle w:val="Stopka"/>
        <w:tabs>
          <w:tab w:val="clear" w:pos="4536"/>
          <w:tab w:val="clear" w:pos="9072"/>
        </w:tabs>
        <w:ind w:left="6741" w:right="425" w:hanging="6917"/>
        <w:jc w:val="right"/>
        <w:rPr>
          <w:rFonts w:ascii="Arial" w:hAnsi="Arial" w:cs="Arial"/>
          <w:i/>
          <w:sz w:val="16"/>
          <w:szCs w:val="16"/>
        </w:rPr>
      </w:pPr>
      <w:r w:rsidRPr="00FF1E92">
        <w:rPr>
          <w:rFonts w:ascii="Arial" w:hAnsi="Arial" w:cs="Arial"/>
          <w:i/>
          <w:sz w:val="16"/>
          <w:szCs w:val="16"/>
        </w:rPr>
        <w:t>podpis osoby /osób/  upoważnionej</w:t>
      </w:r>
    </w:p>
    <w:p w14:paraId="2A0AD530" w14:textId="77777777" w:rsidR="008A1728" w:rsidRPr="00FF1E92" w:rsidRDefault="008A1728" w:rsidP="0089793B">
      <w:pPr>
        <w:jc w:val="both"/>
        <w:rPr>
          <w:rFonts w:ascii="Arial" w:hAnsi="Arial" w:cs="Arial"/>
          <w:bCs/>
          <w:iCs/>
        </w:rPr>
      </w:pPr>
    </w:p>
    <w:p w14:paraId="7CA16754" w14:textId="77777777" w:rsidR="008A1728" w:rsidRPr="00FF1E92" w:rsidRDefault="008A1728" w:rsidP="0089793B">
      <w:pPr>
        <w:rPr>
          <w:rFonts w:ascii="Arial" w:hAnsi="Arial" w:cs="Arial"/>
          <w:iCs/>
        </w:rPr>
      </w:pPr>
    </w:p>
    <w:p w14:paraId="5705FA00" w14:textId="77777777" w:rsidR="008A1728" w:rsidRPr="00FF1E92"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Pr="00FF1E92" w:rsidRDefault="00B63614" w:rsidP="0089793B">
      <w:pPr>
        <w:pStyle w:val="Stopka"/>
        <w:tabs>
          <w:tab w:val="clear" w:pos="4536"/>
          <w:tab w:val="clear" w:pos="9072"/>
        </w:tabs>
        <w:ind w:left="6840" w:right="432" w:hanging="6840"/>
        <w:jc w:val="right"/>
        <w:rPr>
          <w:rFonts w:ascii="Arial" w:hAnsi="Arial" w:cs="Arial"/>
          <w:i/>
          <w:sz w:val="16"/>
          <w:szCs w:val="16"/>
        </w:rPr>
      </w:pPr>
    </w:p>
    <w:p w14:paraId="3A114355"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4350F762"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142F4CD6"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75A3663C"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18960A5A"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4F17F097"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6475BF26"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Pr="00FF1E92"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6518223D" w:rsidR="00506E93"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Sect="001C7109">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6375AE" w15:done="0"/>
  <w15:commentEx w15:paraId="733505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3B15D" w14:textId="77777777" w:rsidR="00393A19" w:rsidRDefault="00393A19">
      <w:r>
        <w:separator/>
      </w:r>
    </w:p>
  </w:endnote>
  <w:endnote w:type="continuationSeparator" w:id="0">
    <w:p w14:paraId="709278DE" w14:textId="77777777" w:rsidR="00393A19" w:rsidRDefault="0039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06F4" w14:textId="27FFD4E3" w:rsidR="002D0AC5" w:rsidRPr="00B05328" w:rsidRDefault="002D0AC5" w:rsidP="00B05328">
    <w:pPr>
      <w:jc w:val="center"/>
      <w:rPr>
        <w:rFonts w:ascii="Arial" w:hAnsi="Arial" w:cs="Arial"/>
        <w:sz w:val="16"/>
        <w:szCs w:val="16"/>
      </w:rPr>
    </w:pPr>
    <w:r w:rsidRPr="00B05328">
      <w:rPr>
        <w:rFonts w:ascii="Arial" w:hAnsi="Arial" w:cs="Arial"/>
        <w:sz w:val="16"/>
        <w:szCs w:val="16"/>
      </w:rPr>
      <w:t xml:space="preserve">Część I SIWZ </w:t>
    </w:r>
    <w:r w:rsidRPr="00B05328">
      <w:rPr>
        <w:rFonts w:ascii="Arial" w:hAnsi="Arial" w:cs="Arial"/>
        <w:bCs/>
        <w:sz w:val="16"/>
        <w:szCs w:val="16"/>
      </w:rPr>
      <w:t>„</w:t>
    </w:r>
    <w:r w:rsidRPr="00B05328">
      <w:rPr>
        <w:rFonts w:ascii="Arial" w:hAnsi="Arial" w:cs="Arial"/>
        <w:sz w:val="16"/>
        <w:szCs w:val="16"/>
      </w:rPr>
      <w:t>Budowa zatoki autobusowej w pasie drogowym ul. Szpitalnej</w:t>
    </w:r>
    <w:r w:rsidRPr="00B05328">
      <w:rPr>
        <w:rFonts w:ascii="Arial" w:hAnsi="Arial" w:cs="Arial"/>
        <w:bCs/>
        <w:sz w:val="16"/>
        <w:szCs w:val="16"/>
      </w:rPr>
      <w:t xml:space="preserve"> w Kołobrzegu”</w:t>
    </w:r>
  </w:p>
  <w:p w14:paraId="7C9F5275" w14:textId="77777777" w:rsidR="002D0AC5" w:rsidRDefault="002D0AC5" w:rsidP="00DF37F9">
    <w:pPr>
      <w:jc w:val="center"/>
      <w:rPr>
        <w:rFonts w:ascii="Arial" w:hAnsi="Arial" w:cs="Arial"/>
        <w:b/>
        <w:sz w:val="22"/>
        <w:szCs w:val="22"/>
      </w:rPr>
    </w:pPr>
  </w:p>
  <w:p w14:paraId="3246F987" w14:textId="0BA45683" w:rsidR="002D0AC5" w:rsidRDefault="002D0AC5"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BC6EB5">
      <w:rPr>
        <w:rFonts w:ascii="Arial" w:hAnsi="Arial" w:cs="Arial"/>
        <w:b/>
        <w:noProof/>
        <w:sz w:val="18"/>
        <w:szCs w:val="18"/>
      </w:rPr>
      <w:t>11</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65D12" w14:textId="77777777" w:rsidR="00393A19" w:rsidRDefault="00393A19">
      <w:r>
        <w:separator/>
      </w:r>
    </w:p>
  </w:footnote>
  <w:footnote w:type="continuationSeparator" w:id="0">
    <w:p w14:paraId="19B6FD8E" w14:textId="77777777" w:rsidR="00393A19" w:rsidRDefault="00393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962B87"/>
    <w:multiLevelType w:val="hybridMultilevel"/>
    <w:tmpl w:val="63FAF01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353"/>
        </w:tabs>
        <w:ind w:left="1353"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637"/>
        </w:tabs>
        <w:ind w:left="1637"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0DD71EC"/>
    <w:multiLevelType w:val="multilevel"/>
    <w:tmpl w:val="846CA2F2"/>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i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4683B47"/>
    <w:multiLevelType w:val="hybridMultilevel"/>
    <w:tmpl w:val="310883AA"/>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B2B1D47"/>
    <w:multiLevelType w:val="hybridMultilevel"/>
    <w:tmpl w:val="20108B9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B2A4B69"/>
    <w:multiLevelType w:val="multilevel"/>
    <w:tmpl w:val="A4921DC0"/>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64780F3D"/>
    <w:multiLevelType w:val="hybridMultilevel"/>
    <w:tmpl w:val="66F6717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nsid w:val="68902FB8"/>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92449B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8">
    <w:nsid w:val="7F2A4C0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7"/>
  </w:num>
  <w:num w:numId="9">
    <w:abstractNumId w:val="53"/>
  </w:num>
  <w:num w:numId="10">
    <w:abstractNumId w:val="27"/>
  </w:num>
  <w:num w:numId="11">
    <w:abstractNumId w:val="35"/>
  </w:num>
  <w:num w:numId="12">
    <w:abstractNumId w:val="45"/>
  </w:num>
  <w:num w:numId="13">
    <w:abstractNumId w:val="13"/>
  </w:num>
  <w:num w:numId="14">
    <w:abstractNumId w:val="28"/>
  </w:num>
  <w:num w:numId="15">
    <w:abstractNumId w:val="43"/>
  </w:num>
  <w:num w:numId="16">
    <w:abstractNumId w:val="23"/>
  </w:num>
  <w:num w:numId="17">
    <w:abstractNumId w:val="47"/>
  </w:num>
  <w:num w:numId="18">
    <w:abstractNumId w:val="19"/>
  </w:num>
  <w:num w:numId="19">
    <w:abstractNumId w:val="48"/>
  </w:num>
  <w:num w:numId="20">
    <w:abstractNumId w:val="49"/>
  </w:num>
  <w:num w:numId="21">
    <w:abstractNumId w:val="21"/>
  </w:num>
  <w:num w:numId="22">
    <w:abstractNumId w:val="57"/>
  </w:num>
  <w:num w:numId="23">
    <w:abstractNumId w:val="40"/>
  </w:num>
  <w:num w:numId="24">
    <w:abstractNumId w:val="29"/>
  </w:num>
  <w:num w:numId="25">
    <w:abstractNumId w:val="25"/>
  </w:num>
  <w:num w:numId="26">
    <w:abstractNumId w:val="46"/>
  </w:num>
  <w:num w:numId="27">
    <w:abstractNumId w:val="20"/>
  </w:num>
  <w:num w:numId="28">
    <w:abstractNumId w:val="26"/>
  </w:num>
  <w:num w:numId="29">
    <w:abstractNumId w:val="17"/>
  </w:num>
  <w:num w:numId="30">
    <w:abstractNumId w:val="34"/>
  </w:num>
  <w:num w:numId="31">
    <w:abstractNumId w:val="42"/>
  </w:num>
  <w:num w:numId="32">
    <w:abstractNumId w:val="54"/>
  </w:num>
  <w:num w:numId="33">
    <w:abstractNumId w:val="22"/>
  </w:num>
  <w:num w:numId="34">
    <w:abstractNumId w:val="31"/>
  </w:num>
  <w:num w:numId="35">
    <w:abstractNumId w:val="14"/>
  </w:num>
  <w:num w:numId="36">
    <w:abstractNumId w:val="32"/>
  </w:num>
  <w:num w:numId="37">
    <w:abstractNumId w:val="30"/>
  </w:num>
  <w:num w:numId="38">
    <w:abstractNumId w:val="56"/>
  </w:num>
  <w:num w:numId="39">
    <w:abstractNumId w:val="55"/>
  </w:num>
  <w:num w:numId="40">
    <w:abstractNumId w:val="15"/>
  </w:num>
  <w:num w:numId="41">
    <w:abstractNumId w:val="24"/>
  </w:num>
  <w:num w:numId="42">
    <w:abstractNumId w:val="58"/>
  </w:num>
  <w:num w:numId="43">
    <w:abstractNumId w:val="51"/>
  </w:num>
  <w:num w:numId="44">
    <w:abstractNumId w:val="39"/>
  </w:num>
  <w:num w:numId="45">
    <w:abstractNumId w:val="18"/>
  </w:num>
  <w:num w:numId="46">
    <w:abstractNumId w:val="38"/>
  </w:num>
  <w:num w:numId="47">
    <w:abstractNumId w:val="50"/>
  </w:num>
  <w:num w:numId="48">
    <w:abstractNumId w:val="3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276F7"/>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929"/>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430"/>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7B5B"/>
    <w:rsid w:val="000D7B8A"/>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7680"/>
    <w:rsid w:val="001405E1"/>
    <w:rsid w:val="00140B57"/>
    <w:rsid w:val="00140B72"/>
    <w:rsid w:val="00143C28"/>
    <w:rsid w:val="00144239"/>
    <w:rsid w:val="0014439A"/>
    <w:rsid w:val="0014615C"/>
    <w:rsid w:val="00147015"/>
    <w:rsid w:val="00147ED3"/>
    <w:rsid w:val="00151126"/>
    <w:rsid w:val="001530AD"/>
    <w:rsid w:val="00153645"/>
    <w:rsid w:val="00154B8B"/>
    <w:rsid w:val="00156ACA"/>
    <w:rsid w:val="0015725C"/>
    <w:rsid w:val="001602D6"/>
    <w:rsid w:val="00160960"/>
    <w:rsid w:val="001615FC"/>
    <w:rsid w:val="00162B23"/>
    <w:rsid w:val="00162F7C"/>
    <w:rsid w:val="001631C3"/>
    <w:rsid w:val="00163588"/>
    <w:rsid w:val="00164037"/>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6393"/>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000"/>
    <w:rsid w:val="001D412B"/>
    <w:rsid w:val="001D422F"/>
    <w:rsid w:val="001D438C"/>
    <w:rsid w:val="001D524C"/>
    <w:rsid w:val="001D5662"/>
    <w:rsid w:val="001D57D4"/>
    <w:rsid w:val="001D67E1"/>
    <w:rsid w:val="001D6BC7"/>
    <w:rsid w:val="001E1CBB"/>
    <w:rsid w:val="001E2567"/>
    <w:rsid w:val="001E2B43"/>
    <w:rsid w:val="001E34F9"/>
    <w:rsid w:val="001E476E"/>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0FA8"/>
    <w:rsid w:val="00211127"/>
    <w:rsid w:val="00211336"/>
    <w:rsid w:val="00212A14"/>
    <w:rsid w:val="0021364C"/>
    <w:rsid w:val="00213B45"/>
    <w:rsid w:val="00213EFB"/>
    <w:rsid w:val="0021420A"/>
    <w:rsid w:val="002152DD"/>
    <w:rsid w:val="00216F02"/>
    <w:rsid w:val="002226C8"/>
    <w:rsid w:val="00222738"/>
    <w:rsid w:val="0022396F"/>
    <w:rsid w:val="00224A3D"/>
    <w:rsid w:val="002257E2"/>
    <w:rsid w:val="00230A07"/>
    <w:rsid w:val="00232029"/>
    <w:rsid w:val="00232035"/>
    <w:rsid w:val="0023207B"/>
    <w:rsid w:val="002326E9"/>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3153"/>
    <w:rsid w:val="00255941"/>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15E"/>
    <w:rsid w:val="002A4319"/>
    <w:rsid w:val="002A4F0A"/>
    <w:rsid w:val="002B0EA8"/>
    <w:rsid w:val="002B0F4F"/>
    <w:rsid w:val="002B303F"/>
    <w:rsid w:val="002B33DF"/>
    <w:rsid w:val="002B5185"/>
    <w:rsid w:val="002B5310"/>
    <w:rsid w:val="002B5937"/>
    <w:rsid w:val="002B6CE2"/>
    <w:rsid w:val="002B7C89"/>
    <w:rsid w:val="002C0D72"/>
    <w:rsid w:val="002C1250"/>
    <w:rsid w:val="002C15B9"/>
    <w:rsid w:val="002C2EB2"/>
    <w:rsid w:val="002C3BD3"/>
    <w:rsid w:val="002C4055"/>
    <w:rsid w:val="002C48C3"/>
    <w:rsid w:val="002C6899"/>
    <w:rsid w:val="002D023C"/>
    <w:rsid w:val="002D0A2F"/>
    <w:rsid w:val="002D0AC5"/>
    <w:rsid w:val="002D1516"/>
    <w:rsid w:val="002D1A50"/>
    <w:rsid w:val="002D26A0"/>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378C"/>
    <w:rsid w:val="003040C0"/>
    <w:rsid w:val="00304589"/>
    <w:rsid w:val="003047E1"/>
    <w:rsid w:val="00307225"/>
    <w:rsid w:val="003072F9"/>
    <w:rsid w:val="00307FA0"/>
    <w:rsid w:val="00311170"/>
    <w:rsid w:val="003113BC"/>
    <w:rsid w:val="00316074"/>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2A70"/>
    <w:rsid w:val="0034354C"/>
    <w:rsid w:val="00344CCB"/>
    <w:rsid w:val="00346598"/>
    <w:rsid w:val="00346EAE"/>
    <w:rsid w:val="00347573"/>
    <w:rsid w:val="003507EF"/>
    <w:rsid w:val="00350CC6"/>
    <w:rsid w:val="003510AE"/>
    <w:rsid w:val="00355899"/>
    <w:rsid w:val="00357E76"/>
    <w:rsid w:val="00360AFC"/>
    <w:rsid w:val="0036110B"/>
    <w:rsid w:val="00361323"/>
    <w:rsid w:val="0036248B"/>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84B"/>
    <w:rsid w:val="00393A19"/>
    <w:rsid w:val="00393D7B"/>
    <w:rsid w:val="003942FC"/>
    <w:rsid w:val="00394F09"/>
    <w:rsid w:val="00397B04"/>
    <w:rsid w:val="00397CD1"/>
    <w:rsid w:val="003A0E47"/>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E7D4F"/>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345"/>
    <w:rsid w:val="00422B38"/>
    <w:rsid w:val="00423D06"/>
    <w:rsid w:val="0042538D"/>
    <w:rsid w:val="00425F58"/>
    <w:rsid w:val="00427A17"/>
    <w:rsid w:val="00430B5A"/>
    <w:rsid w:val="0043206B"/>
    <w:rsid w:val="004330C3"/>
    <w:rsid w:val="004342B8"/>
    <w:rsid w:val="004346EE"/>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67110"/>
    <w:rsid w:val="0047122C"/>
    <w:rsid w:val="004712EC"/>
    <w:rsid w:val="004745EF"/>
    <w:rsid w:val="00474A86"/>
    <w:rsid w:val="00474B24"/>
    <w:rsid w:val="00474D2D"/>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158"/>
    <w:rsid w:val="0049286F"/>
    <w:rsid w:val="00492B71"/>
    <w:rsid w:val="004939B6"/>
    <w:rsid w:val="00494C11"/>
    <w:rsid w:val="00494FD5"/>
    <w:rsid w:val="00495E1D"/>
    <w:rsid w:val="00495EAC"/>
    <w:rsid w:val="0049726D"/>
    <w:rsid w:val="00497C67"/>
    <w:rsid w:val="004A1263"/>
    <w:rsid w:val="004A2062"/>
    <w:rsid w:val="004A30F8"/>
    <w:rsid w:val="004A33EC"/>
    <w:rsid w:val="004A3782"/>
    <w:rsid w:val="004A553B"/>
    <w:rsid w:val="004A7CCB"/>
    <w:rsid w:val="004A7D13"/>
    <w:rsid w:val="004A7F9F"/>
    <w:rsid w:val="004B0A48"/>
    <w:rsid w:val="004B0B94"/>
    <w:rsid w:val="004B14B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4C2"/>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6F96"/>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530B"/>
    <w:rsid w:val="005969A5"/>
    <w:rsid w:val="005A048B"/>
    <w:rsid w:val="005A1FF1"/>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1C47"/>
    <w:rsid w:val="005C4129"/>
    <w:rsid w:val="005C5B4B"/>
    <w:rsid w:val="005C6AF9"/>
    <w:rsid w:val="005D1DAF"/>
    <w:rsid w:val="005D314B"/>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51D"/>
    <w:rsid w:val="00605629"/>
    <w:rsid w:val="00605A70"/>
    <w:rsid w:val="006063B7"/>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81E"/>
    <w:rsid w:val="00631BA3"/>
    <w:rsid w:val="00632766"/>
    <w:rsid w:val="0063327D"/>
    <w:rsid w:val="00633C5B"/>
    <w:rsid w:val="006428C9"/>
    <w:rsid w:val="0064313C"/>
    <w:rsid w:val="00643A7B"/>
    <w:rsid w:val="00644824"/>
    <w:rsid w:val="00647211"/>
    <w:rsid w:val="00647B0D"/>
    <w:rsid w:val="00647EFD"/>
    <w:rsid w:val="006507DC"/>
    <w:rsid w:val="0065119E"/>
    <w:rsid w:val="006514CD"/>
    <w:rsid w:val="006542E4"/>
    <w:rsid w:val="006549C4"/>
    <w:rsid w:val="00655639"/>
    <w:rsid w:val="006561A5"/>
    <w:rsid w:val="0065680D"/>
    <w:rsid w:val="00657E6C"/>
    <w:rsid w:val="00657F85"/>
    <w:rsid w:val="00663016"/>
    <w:rsid w:val="006631F9"/>
    <w:rsid w:val="0066329F"/>
    <w:rsid w:val="00664B4E"/>
    <w:rsid w:val="00667B7A"/>
    <w:rsid w:val="00667BF7"/>
    <w:rsid w:val="00670B9E"/>
    <w:rsid w:val="00672014"/>
    <w:rsid w:val="00672C8E"/>
    <w:rsid w:val="00673034"/>
    <w:rsid w:val="00673235"/>
    <w:rsid w:val="0067521D"/>
    <w:rsid w:val="0068019D"/>
    <w:rsid w:val="00681744"/>
    <w:rsid w:val="006861A8"/>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07EFE"/>
    <w:rsid w:val="00710C9D"/>
    <w:rsid w:val="0071119C"/>
    <w:rsid w:val="0071289D"/>
    <w:rsid w:val="00712F51"/>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421B"/>
    <w:rsid w:val="00744749"/>
    <w:rsid w:val="007450BD"/>
    <w:rsid w:val="00746480"/>
    <w:rsid w:val="007473FF"/>
    <w:rsid w:val="0075149F"/>
    <w:rsid w:val="007520A0"/>
    <w:rsid w:val="0075270B"/>
    <w:rsid w:val="0075321E"/>
    <w:rsid w:val="00753520"/>
    <w:rsid w:val="007559C0"/>
    <w:rsid w:val="00756DC6"/>
    <w:rsid w:val="00762A00"/>
    <w:rsid w:val="00762D67"/>
    <w:rsid w:val="007641D4"/>
    <w:rsid w:val="00765247"/>
    <w:rsid w:val="0076711D"/>
    <w:rsid w:val="00770913"/>
    <w:rsid w:val="00772DF9"/>
    <w:rsid w:val="00772ED8"/>
    <w:rsid w:val="0077355D"/>
    <w:rsid w:val="0077456A"/>
    <w:rsid w:val="007753B0"/>
    <w:rsid w:val="00775BE9"/>
    <w:rsid w:val="0077608D"/>
    <w:rsid w:val="00776F74"/>
    <w:rsid w:val="00777EC4"/>
    <w:rsid w:val="00780330"/>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A7A1A"/>
    <w:rsid w:val="007B02AF"/>
    <w:rsid w:val="007B08CD"/>
    <w:rsid w:val="007B1186"/>
    <w:rsid w:val="007B2E54"/>
    <w:rsid w:val="007B378E"/>
    <w:rsid w:val="007B3AF7"/>
    <w:rsid w:val="007B3C15"/>
    <w:rsid w:val="007B5D80"/>
    <w:rsid w:val="007B5DCE"/>
    <w:rsid w:val="007B5F67"/>
    <w:rsid w:val="007B608E"/>
    <w:rsid w:val="007C1A1D"/>
    <w:rsid w:val="007C244A"/>
    <w:rsid w:val="007C26E5"/>
    <w:rsid w:val="007C48D7"/>
    <w:rsid w:val="007C4983"/>
    <w:rsid w:val="007C7EE8"/>
    <w:rsid w:val="007D0261"/>
    <w:rsid w:val="007D18DF"/>
    <w:rsid w:val="007D2CD7"/>
    <w:rsid w:val="007D2F7C"/>
    <w:rsid w:val="007D404A"/>
    <w:rsid w:val="007D43E9"/>
    <w:rsid w:val="007D4EFD"/>
    <w:rsid w:val="007D4FEC"/>
    <w:rsid w:val="007E1644"/>
    <w:rsid w:val="007E3098"/>
    <w:rsid w:val="007E560D"/>
    <w:rsid w:val="007E5A4B"/>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7F49"/>
    <w:rsid w:val="00860F4A"/>
    <w:rsid w:val="00861BD4"/>
    <w:rsid w:val="008624E6"/>
    <w:rsid w:val="00863EE3"/>
    <w:rsid w:val="00865666"/>
    <w:rsid w:val="00867BCE"/>
    <w:rsid w:val="008707E2"/>
    <w:rsid w:val="00870CAA"/>
    <w:rsid w:val="0087129C"/>
    <w:rsid w:val="008725EC"/>
    <w:rsid w:val="008728C7"/>
    <w:rsid w:val="00873BA4"/>
    <w:rsid w:val="00875830"/>
    <w:rsid w:val="0087713F"/>
    <w:rsid w:val="008778AC"/>
    <w:rsid w:val="00880BF0"/>
    <w:rsid w:val="008813C0"/>
    <w:rsid w:val="00881D54"/>
    <w:rsid w:val="00883321"/>
    <w:rsid w:val="008843CE"/>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B74DA"/>
    <w:rsid w:val="008C0931"/>
    <w:rsid w:val="008C1DB8"/>
    <w:rsid w:val="008C2659"/>
    <w:rsid w:val="008C267F"/>
    <w:rsid w:val="008C2BB8"/>
    <w:rsid w:val="008C3DAF"/>
    <w:rsid w:val="008C4DF4"/>
    <w:rsid w:val="008C53D3"/>
    <w:rsid w:val="008C5D3D"/>
    <w:rsid w:val="008C5F70"/>
    <w:rsid w:val="008C5F73"/>
    <w:rsid w:val="008C751F"/>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24"/>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D11"/>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722"/>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073B"/>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40C"/>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879"/>
    <w:rsid w:val="009F0D25"/>
    <w:rsid w:val="009F0E44"/>
    <w:rsid w:val="009F19C8"/>
    <w:rsid w:val="009F2052"/>
    <w:rsid w:val="009F2077"/>
    <w:rsid w:val="009F234F"/>
    <w:rsid w:val="009F2673"/>
    <w:rsid w:val="009F3350"/>
    <w:rsid w:val="009F33F0"/>
    <w:rsid w:val="009F4126"/>
    <w:rsid w:val="009F45BD"/>
    <w:rsid w:val="009F4792"/>
    <w:rsid w:val="009F60EF"/>
    <w:rsid w:val="009F6479"/>
    <w:rsid w:val="00A00399"/>
    <w:rsid w:val="00A01540"/>
    <w:rsid w:val="00A0238D"/>
    <w:rsid w:val="00A02555"/>
    <w:rsid w:val="00A02D7F"/>
    <w:rsid w:val="00A02DDE"/>
    <w:rsid w:val="00A0376A"/>
    <w:rsid w:val="00A037A0"/>
    <w:rsid w:val="00A042A9"/>
    <w:rsid w:val="00A079E3"/>
    <w:rsid w:val="00A07CB4"/>
    <w:rsid w:val="00A103FB"/>
    <w:rsid w:val="00A10E1D"/>
    <w:rsid w:val="00A1518A"/>
    <w:rsid w:val="00A16379"/>
    <w:rsid w:val="00A21243"/>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568"/>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A3"/>
    <w:rsid w:val="00AB53F6"/>
    <w:rsid w:val="00AB6499"/>
    <w:rsid w:val="00AC0ABC"/>
    <w:rsid w:val="00AC1099"/>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4980"/>
    <w:rsid w:val="00AF4F4D"/>
    <w:rsid w:val="00AF5A40"/>
    <w:rsid w:val="00AF5B0F"/>
    <w:rsid w:val="00AF6C21"/>
    <w:rsid w:val="00AF6CDA"/>
    <w:rsid w:val="00AF6EFF"/>
    <w:rsid w:val="00AF72E8"/>
    <w:rsid w:val="00B00581"/>
    <w:rsid w:val="00B006DB"/>
    <w:rsid w:val="00B008A8"/>
    <w:rsid w:val="00B02F93"/>
    <w:rsid w:val="00B05328"/>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8AB"/>
    <w:rsid w:val="00B32A1A"/>
    <w:rsid w:val="00B32DE0"/>
    <w:rsid w:val="00B3338B"/>
    <w:rsid w:val="00B34005"/>
    <w:rsid w:val="00B3549D"/>
    <w:rsid w:val="00B35F8C"/>
    <w:rsid w:val="00B36B98"/>
    <w:rsid w:val="00B36F3A"/>
    <w:rsid w:val="00B37FD2"/>
    <w:rsid w:val="00B4041B"/>
    <w:rsid w:val="00B4069F"/>
    <w:rsid w:val="00B41FE2"/>
    <w:rsid w:val="00B42D06"/>
    <w:rsid w:val="00B43E08"/>
    <w:rsid w:val="00B43FF3"/>
    <w:rsid w:val="00B45AF9"/>
    <w:rsid w:val="00B47025"/>
    <w:rsid w:val="00B47A5E"/>
    <w:rsid w:val="00B51102"/>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5B"/>
    <w:rsid w:val="00B87B86"/>
    <w:rsid w:val="00B90AB5"/>
    <w:rsid w:val="00B91F54"/>
    <w:rsid w:val="00B94002"/>
    <w:rsid w:val="00B94589"/>
    <w:rsid w:val="00B95648"/>
    <w:rsid w:val="00B9739C"/>
    <w:rsid w:val="00B97C5D"/>
    <w:rsid w:val="00BA0FC7"/>
    <w:rsid w:val="00BA1434"/>
    <w:rsid w:val="00BA384E"/>
    <w:rsid w:val="00BA526C"/>
    <w:rsid w:val="00BA5306"/>
    <w:rsid w:val="00BA5375"/>
    <w:rsid w:val="00BA6973"/>
    <w:rsid w:val="00BA79E9"/>
    <w:rsid w:val="00BB0481"/>
    <w:rsid w:val="00BB0C64"/>
    <w:rsid w:val="00BB0DBF"/>
    <w:rsid w:val="00BB0E04"/>
    <w:rsid w:val="00BB2DAD"/>
    <w:rsid w:val="00BB3493"/>
    <w:rsid w:val="00BB404F"/>
    <w:rsid w:val="00BB4096"/>
    <w:rsid w:val="00BB521F"/>
    <w:rsid w:val="00BC0D75"/>
    <w:rsid w:val="00BC1A57"/>
    <w:rsid w:val="00BC21AF"/>
    <w:rsid w:val="00BC4A6F"/>
    <w:rsid w:val="00BC54C4"/>
    <w:rsid w:val="00BC6BFF"/>
    <w:rsid w:val="00BC6EB5"/>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37"/>
    <w:rsid w:val="00BE6B17"/>
    <w:rsid w:val="00BE6E1C"/>
    <w:rsid w:val="00BE7F08"/>
    <w:rsid w:val="00BF00EC"/>
    <w:rsid w:val="00BF126F"/>
    <w:rsid w:val="00BF169C"/>
    <w:rsid w:val="00BF24C7"/>
    <w:rsid w:val="00BF3641"/>
    <w:rsid w:val="00BF4B7C"/>
    <w:rsid w:val="00BF5489"/>
    <w:rsid w:val="00BF5702"/>
    <w:rsid w:val="00BF699D"/>
    <w:rsid w:val="00BF7308"/>
    <w:rsid w:val="00C00006"/>
    <w:rsid w:val="00C0106D"/>
    <w:rsid w:val="00C01B4B"/>
    <w:rsid w:val="00C05F90"/>
    <w:rsid w:val="00C07214"/>
    <w:rsid w:val="00C07A08"/>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69D6"/>
    <w:rsid w:val="00C473D3"/>
    <w:rsid w:val="00C47A10"/>
    <w:rsid w:val="00C50FBD"/>
    <w:rsid w:val="00C511C7"/>
    <w:rsid w:val="00C51B23"/>
    <w:rsid w:val="00C51BBB"/>
    <w:rsid w:val="00C52AEE"/>
    <w:rsid w:val="00C54CDB"/>
    <w:rsid w:val="00C55FDC"/>
    <w:rsid w:val="00C60788"/>
    <w:rsid w:val="00C60C17"/>
    <w:rsid w:val="00C65CD0"/>
    <w:rsid w:val="00C66B84"/>
    <w:rsid w:val="00C67A2D"/>
    <w:rsid w:val="00C67B74"/>
    <w:rsid w:val="00C7011C"/>
    <w:rsid w:val="00C70EB8"/>
    <w:rsid w:val="00C71BC1"/>
    <w:rsid w:val="00C722AD"/>
    <w:rsid w:val="00C73545"/>
    <w:rsid w:val="00C73AC3"/>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57C2"/>
    <w:rsid w:val="00CB79EB"/>
    <w:rsid w:val="00CB7D25"/>
    <w:rsid w:val="00CB7FB9"/>
    <w:rsid w:val="00CC0FBD"/>
    <w:rsid w:val="00CC1413"/>
    <w:rsid w:val="00CC2C2A"/>
    <w:rsid w:val="00CC2C51"/>
    <w:rsid w:val="00CC2F66"/>
    <w:rsid w:val="00CC2FAD"/>
    <w:rsid w:val="00CC3E35"/>
    <w:rsid w:val="00CC4916"/>
    <w:rsid w:val="00CC62D6"/>
    <w:rsid w:val="00CC64CA"/>
    <w:rsid w:val="00CC6D10"/>
    <w:rsid w:val="00CD10CA"/>
    <w:rsid w:val="00CD29AE"/>
    <w:rsid w:val="00CD2F24"/>
    <w:rsid w:val="00CD3C09"/>
    <w:rsid w:val="00CD4A18"/>
    <w:rsid w:val="00CD5DEB"/>
    <w:rsid w:val="00CD777F"/>
    <w:rsid w:val="00CE0969"/>
    <w:rsid w:val="00CE1815"/>
    <w:rsid w:val="00CE2171"/>
    <w:rsid w:val="00CE2786"/>
    <w:rsid w:val="00CE465A"/>
    <w:rsid w:val="00CE65A7"/>
    <w:rsid w:val="00CE6937"/>
    <w:rsid w:val="00CE719C"/>
    <w:rsid w:val="00CE7A6E"/>
    <w:rsid w:val="00CF0621"/>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16CD"/>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2062"/>
    <w:rsid w:val="00D748DD"/>
    <w:rsid w:val="00D752FB"/>
    <w:rsid w:val="00D75686"/>
    <w:rsid w:val="00D75EE5"/>
    <w:rsid w:val="00D75FF1"/>
    <w:rsid w:val="00D76892"/>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07D7"/>
    <w:rsid w:val="00DE1240"/>
    <w:rsid w:val="00DE1B37"/>
    <w:rsid w:val="00DE1C12"/>
    <w:rsid w:val="00DE2868"/>
    <w:rsid w:val="00DE3125"/>
    <w:rsid w:val="00DE37AB"/>
    <w:rsid w:val="00DE483A"/>
    <w:rsid w:val="00DE4BC2"/>
    <w:rsid w:val="00DE68EB"/>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C6B"/>
    <w:rsid w:val="00E222C0"/>
    <w:rsid w:val="00E22BFB"/>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3B1"/>
    <w:rsid w:val="00E60D79"/>
    <w:rsid w:val="00E6145A"/>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36D"/>
    <w:rsid w:val="00EA203E"/>
    <w:rsid w:val="00EA273E"/>
    <w:rsid w:val="00EA2A9A"/>
    <w:rsid w:val="00EA3B0B"/>
    <w:rsid w:val="00EA4DFE"/>
    <w:rsid w:val="00EA5AE4"/>
    <w:rsid w:val="00EB18E7"/>
    <w:rsid w:val="00EB240F"/>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3AE4"/>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669C"/>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571"/>
    <w:rsid w:val="00F73030"/>
    <w:rsid w:val="00F7669F"/>
    <w:rsid w:val="00F808BA"/>
    <w:rsid w:val="00F81AB7"/>
    <w:rsid w:val="00F844DF"/>
    <w:rsid w:val="00F844E1"/>
    <w:rsid w:val="00F85273"/>
    <w:rsid w:val="00F852AE"/>
    <w:rsid w:val="00F87880"/>
    <w:rsid w:val="00F9184B"/>
    <w:rsid w:val="00F9469A"/>
    <w:rsid w:val="00F96508"/>
    <w:rsid w:val="00F96F87"/>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0DF8"/>
    <w:rsid w:val="00FD48A9"/>
    <w:rsid w:val="00FD6B2C"/>
    <w:rsid w:val="00FD6D45"/>
    <w:rsid w:val="00FE0D01"/>
    <w:rsid w:val="00FE17E4"/>
    <w:rsid w:val="00FE3205"/>
    <w:rsid w:val="00FE3CFA"/>
    <w:rsid w:val="00FE4385"/>
    <w:rsid w:val="00FE4645"/>
    <w:rsid w:val="00FE55C9"/>
    <w:rsid w:val="00FE74DA"/>
    <w:rsid w:val="00FE76B5"/>
    <w:rsid w:val="00FE79A1"/>
    <w:rsid w:val="00FF1E92"/>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920">
      <w:bodyDiv w:val="1"/>
      <w:marLeft w:val="0"/>
      <w:marRight w:val="0"/>
      <w:marTop w:val="0"/>
      <w:marBottom w:val="0"/>
      <w:divBdr>
        <w:top w:val="none" w:sz="0" w:space="0" w:color="auto"/>
        <w:left w:val="none" w:sz="0" w:space="0" w:color="auto"/>
        <w:bottom w:val="none" w:sz="0" w:space="0" w:color="auto"/>
        <w:right w:val="none" w:sz="0" w:space="0" w:color="auto"/>
      </w:divBdr>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a.kusmierek@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kusmierek@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kazimierski@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w.kazimierski@um.kolobrzeg.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569B-7BE4-4CC1-993C-B57FED8D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7332</Words>
  <Characters>43996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51226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amarcholewska</cp:lastModifiedBy>
  <cp:revision>3</cp:revision>
  <cp:lastPrinted>2017-05-29T08:34:00Z</cp:lastPrinted>
  <dcterms:created xsi:type="dcterms:W3CDTF">2017-06-13T10:59:00Z</dcterms:created>
  <dcterms:modified xsi:type="dcterms:W3CDTF">2017-06-14T12:46:00Z</dcterms:modified>
</cp:coreProperties>
</file>