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67316" w14:textId="126765F2" w:rsidR="00CC106C" w:rsidRPr="00CC106C" w:rsidRDefault="00CC106C" w:rsidP="00CC106C">
      <w:pPr>
        <w:pStyle w:val="Tekstpodstawowy"/>
        <w:spacing w:before="120" w:after="120"/>
        <w:jc w:val="right"/>
        <w:rPr>
          <w:rFonts w:ascii="Arial" w:hAnsi="Arial" w:cs="Arial"/>
          <w:b/>
          <w:sz w:val="24"/>
          <w:szCs w:val="24"/>
        </w:rPr>
      </w:pPr>
      <w:r w:rsidRPr="00CC106C">
        <w:rPr>
          <w:rFonts w:ascii="Arial" w:hAnsi="Arial" w:cs="Arial"/>
          <w:b/>
          <w:sz w:val="24"/>
          <w:szCs w:val="24"/>
        </w:rPr>
        <w:t>Część I SIWZ</w:t>
      </w:r>
    </w:p>
    <w:p w14:paraId="5F0B678E" w14:textId="1A598095" w:rsidR="00861BD4" w:rsidRPr="007D0261" w:rsidRDefault="007D0261" w:rsidP="00CC106C">
      <w:pPr>
        <w:pStyle w:val="Tekstpodstawowy"/>
        <w:spacing w:before="120" w:after="120"/>
        <w:rPr>
          <w:rFonts w:ascii="Arial" w:hAnsi="Arial" w:cs="Arial"/>
          <w:b/>
          <w:sz w:val="22"/>
          <w:szCs w:val="22"/>
        </w:rPr>
      </w:pPr>
      <w:r w:rsidRPr="007D0261">
        <w:rPr>
          <w:rFonts w:ascii="Arial" w:hAnsi="Arial" w:cs="Arial"/>
          <w:b/>
          <w:sz w:val="22"/>
          <w:szCs w:val="22"/>
        </w:rPr>
        <w:t>K-DR.</w:t>
      </w:r>
      <w:r w:rsidR="007B6C20">
        <w:rPr>
          <w:rFonts w:ascii="Arial" w:hAnsi="Arial" w:cs="Arial"/>
          <w:b/>
          <w:sz w:val="22"/>
          <w:szCs w:val="22"/>
        </w:rPr>
        <w:t>7021.</w:t>
      </w:r>
      <w:r w:rsidR="002F3D49">
        <w:rPr>
          <w:rFonts w:ascii="Arial" w:hAnsi="Arial" w:cs="Arial"/>
          <w:b/>
          <w:sz w:val="22"/>
          <w:szCs w:val="22"/>
        </w:rPr>
        <w:t>1</w:t>
      </w:r>
      <w:r w:rsidR="007B6C20">
        <w:rPr>
          <w:rFonts w:ascii="Arial" w:hAnsi="Arial" w:cs="Arial"/>
          <w:b/>
          <w:sz w:val="22"/>
          <w:szCs w:val="22"/>
        </w:rPr>
        <w:t>.</w:t>
      </w:r>
      <w:r w:rsidR="00707804">
        <w:rPr>
          <w:rFonts w:ascii="Arial" w:hAnsi="Arial" w:cs="Arial"/>
          <w:b/>
          <w:sz w:val="22"/>
          <w:szCs w:val="22"/>
        </w:rPr>
        <w:t>19</w:t>
      </w:r>
      <w:r w:rsidRPr="007D0261">
        <w:rPr>
          <w:rFonts w:ascii="Arial" w:hAnsi="Arial" w:cs="Arial"/>
          <w:b/>
          <w:sz w:val="22"/>
          <w:szCs w:val="22"/>
        </w:rPr>
        <w:t>.201</w:t>
      </w:r>
      <w:r w:rsidR="002F3D49">
        <w:rPr>
          <w:rFonts w:ascii="Arial" w:hAnsi="Arial" w:cs="Arial"/>
          <w:b/>
          <w:sz w:val="22"/>
          <w:szCs w:val="22"/>
        </w:rPr>
        <w:t>7</w:t>
      </w:r>
      <w:r w:rsidRPr="007D0261">
        <w:rPr>
          <w:rFonts w:ascii="Arial" w:hAnsi="Arial" w:cs="Arial"/>
          <w:b/>
          <w:sz w:val="22"/>
          <w:szCs w:val="22"/>
        </w:rPr>
        <w:t>.III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1DFAEF1F"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 xml:space="preserve">(Dz. U. z </w:t>
      </w:r>
      <w:r w:rsidR="001B296E" w:rsidRPr="00510E37">
        <w:rPr>
          <w:rFonts w:ascii="Arial" w:hAnsi="Arial" w:cs="Arial"/>
          <w:i/>
          <w:sz w:val="22"/>
          <w:szCs w:val="22"/>
        </w:rPr>
        <w:t xml:space="preserve">2017r. poz. 1579 </w:t>
      </w:r>
      <w:r w:rsidR="00162B23" w:rsidRPr="007D0261">
        <w:rPr>
          <w:rFonts w:ascii="Arial" w:hAnsi="Arial" w:cs="Arial"/>
          <w:i/>
          <w:sz w:val="22"/>
          <w:szCs w:val="22"/>
        </w:rPr>
        <w:t xml:space="preserve">z </w:t>
      </w:r>
      <w:proofErr w:type="spellStart"/>
      <w:r w:rsidR="00162B23" w:rsidRPr="007D0261">
        <w:rPr>
          <w:rFonts w:ascii="Arial" w:hAnsi="Arial" w:cs="Arial"/>
          <w:i/>
          <w:sz w:val="22"/>
          <w:szCs w:val="22"/>
        </w:rPr>
        <w:t>późn</w:t>
      </w:r>
      <w:proofErr w:type="spellEnd"/>
      <w:r w:rsidR="00162B23" w:rsidRPr="007D0261">
        <w:rPr>
          <w:rFonts w:ascii="Arial" w:hAnsi="Arial" w:cs="Arial"/>
          <w:i/>
          <w:sz w:val="22"/>
          <w:szCs w:val="22"/>
        </w:rPr>
        <w:t>.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2D729114" w14:textId="77777777" w:rsidR="007B6C20" w:rsidRPr="007B6C20" w:rsidRDefault="007D0261" w:rsidP="007B6C20">
      <w:pPr>
        <w:jc w:val="center"/>
        <w:rPr>
          <w:rFonts w:ascii="Arial" w:hAnsi="Arial" w:cs="Arial"/>
          <w:b/>
          <w:bCs/>
          <w:sz w:val="22"/>
          <w:szCs w:val="22"/>
        </w:rPr>
      </w:pPr>
      <w:r w:rsidRPr="007B6C20">
        <w:rPr>
          <w:rFonts w:ascii="Arial" w:hAnsi="Arial" w:cs="Arial"/>
          <w:b/>
          <w:sz w:val="22"/>
          <w:szCs w:val="22"/>
        </w:rPr>
        <w:t>„</w:t>
      </w:r>
      <w:r w:rsidR="007B6C20" w:rsidRPr="007B6C20">
        <w:rPr>
          <w:rFonts w:ascii="Arial" w:hAnsi="Arial" w:cs="Arial"/>
          <w:b/>
          <w:bCs/>
          <w:sz w:val="22"/>
          <w:szCs w:val="22"/>
        </w:rPr>
        <w:t>Konserwacja i utrzymanie oznakowania pionowego oraz poziomego na ulicach gminnych i drogach wewnętrznych w granicach administracyjnych miasta Kołobrzeg</w:t>
      </w:r>
    </w:p>
    <w:p w14:paraId="0FD31732" w14:textId="0F57B03E" w:rsidR="007D0261" w:rsidRPr="007B6C20" w:rsidRDefault="007D0261" w:rsidP="007B6C20">
      <w:pPr>
        <w:keepLines/>
        <w:spacing w:before="120"/>
        <w:jc w:val="center"/>
        <w:rPr>
          <w:rFonts w:ascii="Arial" w:hAnsi="Arial" w:cs="Arial"/>
          <w:b/>
          <w:sz w:val="22"/>
          <w:szCs w:val="22"/>
        </w:rPr>
      </w:pPr>
      <w:r w:rsidRPr="007B6C20">
        <w:rPr>
          <w:rFonts w:ascii="Arial" w:hAnsi="Arial" w:cs="Arial"/>
          <w:b/>
          <w:sz w:val="22"/>
          <w:szCs w:val="22"/>
        </w:rPr>
        <w:t>”</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79E550CA"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1F438B">
      <w:pPr>
        <w:pStyle w:val="Tekstpodstawowy21"/>
        <w:numPr>
          <w:ilvl w:val="0"/>
          <w:numId w:val="5"/>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E72883">
      <w:pPr>
        <w:pStyle w:val="Tekstpodstawowy21"/>
        <w:numPr>
          <w:ilvl w:val="0"/>
          <w:numId w:val="5"/>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w:t>
      </w:r>
      <w:proofErr w:type="spellStart"/>
      <w:r w:rsidR="00143C28" w:rsidRPr="00AF6CDA">
        <w:rPr>
          <w:rFonts w:ascii="Arial" w:hAnsi="Arial" w:cs="Arial"/>
          <w:sz w:val="22"/>
          <w:szCs w:val="22"/>
        </w:rPr>
        <w:t>Pzp</w:t>
      </w:r>
      <w:proofErr w:type="spellEnd"/>
      <w:r w:rsidR="00143C28" w:rsidRPr="00AF6CDA">
        <w:rPr>
          <w:rFonts w:ascii="Arial" w:hAnsi="Arial" w:cs="Arial"/>
          <w:sz w:val="22"/>
          <w:szCs w:val="22"/>
        </w:rPr>
        <w:t xml:space="preserve"> </w:t>
      </w:r>
    </w:p>
    <w:p w14:paraId="39DE13B0" w14:textId="77777777" w:rsidR="00861BD4" w:rsidRPr="0040502E" w:rsidRDefault="00861BD4" w:rsidP="00E72883">
      <w:pPr>
        <w:pStyle w:val="Tekstpodstawowy21"/>
        <w:numPr>
          <w:ilvl w:val="0"/>
          <w:numId w:val="5"/>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1DFB9278" w:rsidR="00E72883" w:rsidRDefault="00F9469A" w:rsidP="001F438B">
      <w:pPr>
        <w:pStyle w:val="Tekstpodstawowy21"/>
        <w:numPr>
          <w:ilvl w:val="0"/>
          <w:numId w:val="5"/>
        </w:numPr>
        <w:spacing w:before="120" w:after="120"/>
        <w:rPr>
          <w:rFonts w:ascii="Arial" w:hAnsi="Arial" w:cs="Arial"/>
          <w:sz w:val="22"/>
          <w:szCs w:val="22"/>
        </w:rPr>
      </w:pPr>
      <w:r>
        <w:rPr>
          <w:rFonts w:ascii="Arial" w:hAnsi="Arial" w:cs="Arial"/>
          <w:sz w:val="22"/>
          <w:szCs w:val="22"/>
        </w:rPr>
        <w:t>Zamawiający</w:t>
      </w:r>
      <w:r w:rsidR="00D97BB0">
        <w:rPr>
          <w:rFonts w:ascii="Arial" w:hAnsi="Arial" w:cs="Arial"/>
          <w:sz w:val="22"/>
          <w:szCs w:val="22"/>
        </w:rPr>
        <w:t xml:space="preserve"> nie</w:t>
      </w:r>
      <w:r>
        <w:rPr>
          <w:rFonts w:ascii="Arial" w:hAnsi="Arial" w:cs="Arial"/>
          <w:sz w:val="22"/>
          <w:szCs w:val="22"/>
        </w:rPr>
        <w:t xml:space="preserve"> przewiduje zmian</w:t>
      </w:r>
      <w:r w:rsidR="00D97BB0">
        <w:rPr>
          <w:rFonts w:ascii="Arial" w:hAnsi="Arial" w:cs="Arial"/>
          <w:sz w:val="22"/>
          <w:szCs w:val="22"/>
        </w:rPr>
        <w:t xml:space="preserve"> postanowień </w:t>
      </w:r>
      <w:r w:rsidR="00861BD4" w:rsidRPr="008054E0">
        <w:rPr>
          <w:rFonts w:ascii="Arial" w:hAnsi="Arial" w:cs="Arial"/>
          <w:sz w:val="22"/>
          <w:szCs w:val="22"/>
        </w:rPr>
        <w:t>umowy</w:t>
      </w:r>
      <w:r w:rsidR="00D97BB0">
        <w:rPr>
          <w:rFonts w:ascii="Arial" w:hAnsi="Arial" w:cs="Arial"/>
          <w:sz w:val="22"/>
          <w:szCs w:val="22"/>
        </w:rPr>
        <w:t>.</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7777777" w:rsidR="00B77F06" w:rsidRPr="00F9469A"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F9469A">
        <w:rPr>
          <w:rFonts w:ascii="Arial" w:hAnsi="Arial" w:cs="Arial"/>
          <w:sz w:val="22"/>
          <w:szCs w:val="22"/>
        </w:rPr>
        <w:lastRenderedPageBreak/>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80BD856" w14:textId="3F489F6C" w:rsidR="00F9469A" w:rsidRPr="007D0261" w:rsidRDefault="00F9469A" w:rsidP="0077460B">
      <w:pPr>
        <w:jc w:val="center"/>
        <w:rPr>
          <w:rFonts w:ascii="Arial" w:hAnsi="Arial" w:cs="Arial"/>
          <w:b/>
          <w:sz w:val="22"/>
          <w:szCs w:val="22"/>
        </w:rPr>
      </w:pPr>
      <w:r w:rsidRPr="007D0261">
        <w:rPr>
          <w:rFonts w:ascii="Arial" w:hAnsi="Arial" w:cs="Arial"/>
          <w:b/>
          <w:sz w:val="22"/>
          <w:szCs w:val="22"/>
        </w:rPr>
        <w:t>„</w:t>
      </w:r>
      <w:r w:rsidR="007B6C20">
        <w:rPr>
          <w:rFonts w:ascii="Arial" w:hAnsi="Arial" w:cs="Arial"/>
          <w:b/>
          <w:bCs/>
        </w:rPr>
        <w:t>Konserwacja i utrzymanie oznakowania pionowego oraz poziomego na ulicach gminnych i drogach wewnętrznych w granicach administracyjnych miasta Kołobrzeg</w:t>
      </w:r>
      <w:r w:rsidRPr="007D0261">
        <w:rPr>
          <w:rFonts w:ascii="Arial" w:hAnsi="Arial" w:cs="Arial"/>
          <w:b/>
          <w:sz w:val="22"/>
          <w:szCs w:val="22"/>
        </w:rPr>
        <w:t>”</w:t>
      </w: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7777777"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Zamawiający nie dopuszcza składania ofert częściowych</w:t>
      </w:r>
      <w:r w:rsidR="00923FA1" w:rsidRPr="00E72883">
        <w:rPr>
          <w:rFonts w:ascii="Arial" w:hAnsi="Arial" w:cs="Arial"/>
          <w:sz w:val="22"/>
          <w:szCs w:val="22"/>
        </w:rPr>
        <w:t xml:space="preserve">. </w:t>
      </w:r>
    </w:p>
    <w:p w14:paraId="6F1CC638" w14:textId="77777777" w:rsidR="00923FA1"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1F438B">
      <w:pPr>
        <w:pStyle w:val="Nagwek1"/>
        <w:numPr>
          <w:ilvl w:val="0"/>
          <w:numId w:val="6"/>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77777777"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Z postępowania o udzielenie zamówienia zamawiający wykluczy wykonawcę:</w:t>
      </w:r>
    </w:p>
    <w:p w14:paraId="75E3610E" w14:textId="2466965B" w:rsidR="0089793B" w:rsidRPr="00F662E6"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w:t>
      </w:r>
      <w:r w:rsidR="00E360A2" w:rsidRPr="00F662E6">
        <w:rPr>
          <w:rFonts w:ascii="Arial" w:hAnsi="Arial"/>
          <w:sz w:val="22"/>
          <w:szCs w:val="22"/>
        </w:rPr>
        <w:t xml:space="preserve">zaspokojenie wierzycieli przez likwidację jego majątku lub sąd zarządził likwidację jego majątku w trybie art. 332 ust. 1 ustawy z dnia 15 maja 2015 r. – Prawo restrukturyzacyjne (Dz. U. z </w:t>
      </w:r>
      <w:r w:rsidR="0014172E" w:rsidRPr="00F662E6">
        <w:rPr>
          <w:rFonts w:ascii="Arial" w:hAnsi="Arial"/>
          <w:sz w:val="22"/>
          <w:szCs w:val="22"/>
        </w:rPr>
        <w:t xml:space="preserve">2017r. poz. 1508 </w:t>
      </w:r>
      <w:proofErr w:type="spellStart"/>
      <w:r w:rsidR="0014172E" w:rsidRPr="00F662E6">
        <w:rPr>
          <w:rFonts w:ascii="Arial" w:hAnsi="Arial"/>
          <w:sz w:val="22"/>
          <w:szCs w:val="22"/>
        </w:rPr>
        <w:t>t.j</w:t>
      </w:r>
      <w:proofErr w:type="spellEnd"/>
      <w:r w:rsidR="0014172E" w:rsidRPr="00F662E6">
        <w:rPr>
          <w:rFonts w:ascii="Arial" w:hAnsi="Arial"/>
          <w:sz w:val="22"/>
          <w:szCs w:val="22"/>
        </w:rPr>
        <w:t>.</w:t>
      </w:r>
      <w:r w:rsidR="00E360A2" w:rsidRPr="00F662E6">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14172E" w:rsidRPr="00F662E6">
        <w:rPr>
          <w:rFonts w:ascii="Arial" w:hAnsi="Arial"/>
          <w:sz w:val="22"/>
          <w:szCs w:val="22"/>
        </w:rPr>
        <w:t xml:space="preserve">2016r. poz. 2171 </w:t>
      </w:r>
      <w:r w:rsidR="00360AFC" w:rsidRPr="00F662E6">
        <w:rPr>
          <w:rFonts w:ascii="Arial" w:hAnsi="Arial"/>
          <w:sz w:val="22"/>
          <w:szCs w:val="22"/>
        </w:rPr>
        <w:t xml:space="preserve">z </w:t>
      </w:r>
      <w:proofErr w:type="spellStart"/>
      <w:r w:rsidR="00360AFC" w:rsidRPr="00F662E6">
        <w:rPr>
          <w:rFonts w:ascii="Arial" w:hAnsi="Arial"/>
          <w:sz w:val="22"/>
          <w:szCs w:val="22"/>
        </w:rPr>
        <w:t>późn</w:t>
      </w:r>
      <w:proofErr w:type="spellEnd"/>
      <w:r w:rsidR="00360AFC" w:rsidRPr="00F662E6">
        <w:rPr>
          <w:rFonts w:ascii="Arial" w:hAnsi="Arial"/>
          <w:sz w:val="22"/>
          <w:szCs w:val="22"/>
        </w:rPr>
        <w:t>. zm.</w:t>
      </w:r>
      <w:r w:rsidR="00E360A2" w:rsidRPr="00F662E6">
        <w:rPr>
          <w:rFonts w:ascii="Arial" w:hAnsi="Arial"/>
          <w:sz w:val="22"/>
          <w:szCs w:val="22"/>
        </w:rPr>
        <w:t>)</w:t>
      </w:r>
      <w:r w:rsidRPr="00F662E6">
        <w:rPr>
          <w:rFonts w:ascii="Arial" w:hAnsi="Arial"/>
          <w:sz w:val="22"/>
          <w:szCs w:val="22"/>
        </w:rPr>
        <w:t>.</w:t>
      </w:r>
    </w:p>
    <w:p w14:paraId="689D1A96" w14:textId="1D8473A0" w:rsidR="0076212D" w:rsidRPr="0076212D" w:rsidRDefault="00C22C87" w:rsidP="0076212D">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1010168C" w14:textId="77777777" w:rsidR="0089793B" w:rsidRPr="00BA526C"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9E3276">
      <w:pPr>
        <w:pStyle w:val="Akapitzlist"/>
        <w:numPr>
          <w:ilvl w:val="1"/>
          <w:numId w:val="21"/>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9E3276">
      <w:pPr>
        <w:pStyle w:val="Akapitzlist"/>
        <w:numPr>
          <w:ilvl w:val="1"/>
          <w:numId w:val="21"/>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368F729" w14:textId="77777777" w:rsidR="00F53B98" w:rsidRDefault="00726C34" w:rsidP="00A5783B">
      <w:pPr>
        <w:pStyle w:val="Akapitzlist"/>
        <w:numPr>
          <w:ilvl w:val="1"/>
          <w:numId w:val="6"/>
        </w:numPr>
        <w:tabs>
          <w:tab w:val="left" w:pos="360"/>
        </w:tabs>
        <w:suppressAutoHyphens/>
        <w:spacing w:before="120" w:after="120"/>
        <w:ind w:hanging="644"/>
        <w:jc w:val="both"/>
        <w:rPr>
          <w:rFonts w:ascii="Arial" w:hAnsi="Arial" w:cs="Arial"/>
          <w:sz w:val="22"/>
          <w:szCs w:val="22"/>
        </w:rPr>
      </w:pPr>
      <w:r w:rsidRPr="00A5783B">
        <w:rPr>
          <w:rFonts w:ascii="Arial" w:hAnsi="Arial" w:cs="Arial"/>
          <w:sz w:val="22"/>
          <w:szCs w:val="22"/>
        </w:rPr>
        <w:t>Opis sposobu dokonywania oceny spełniania warunków udziału w postępowaniu</w:t>
      </w:r>
      <w:r w:rsidR="00800F64" w:rsidRPr="00A5783B">
        <w:rPr>
          <w:rFonts w:ascii="Arial" w:hAnsi="Arial" w:cs="Arial"/>
          <w:sz w:val="22"/>
          <w:szCs w:val="22"/>
        </w:rPr>
        <w:t xml:space="preserve">. </w:t>
      </w:r>
    </w:p>
    <w:p w14:paraId="7E5EA366" w14:textId="15AAC8B9" w:rsidR="0089793B" w:rsidRPr="00F53B98" w:rsidRDefault="00F53B98" w:rsidP="00F53B98">
      <w:pPr>
        <w:pStyle w:val="Akapitzlist"/>
        <w:numPr>
          <w:ilvl w:val="1"/>
          <w:numId w:val="13"/>
        </w:numPr>
        <w:tabs>
          <w:tab w:val="left" w:pos="360"/>
        </w:tabs>
        <w:suppressAutoHyphens/>
        <w:spacing w:before="120" w:after="120"/>
        <w:jc w:val="both"/>
        <w:rPr>
          <w:rFonts w:ascii="Arial" w:hAnsi="Arial" w:cs="Arial"/>
          <w:sz w:val="22"/>
          <w:szCs w:val="22"/>
        </w:rPr>
      </w:pPr>
      <w:r w:rsidRPr="00F53B98">
        <w:rPr>
          <w:rFonts w:ascii="Arial" w:hAnsi="Arial" w:cs="Arial"/>
          <w:sz w:val="22"/>
          <w:szCs w:val="22"/>
        </w:rPr>
        <w:lastRenderedPageBreak/>
        <w:t xml:space="preserve"> </w:t>
      </w:r>
      <w:r w:rsidR="00925D76" w:rsidRPr="00F53B98">
        <w:rPr>
          <w:rFonts w:ascii="Arial" w:hAnsi="Arial" w:cs="Arial"/>
          <w:sz w:val="22"/>
          <w:szCs w:val="22"/>
        </w:rPr>
        <w:t xml:space="preserve">Zamawiający nie dokonuje opisu spełniania warunku dotyczącego </w:t>
      </w:r>
      <w:r w:rsidR="00B02F93" w:rsidRPr="00F53B98">
        <w:rPr>
          <w:rFonts w:ascii="Arial" w:hAnsi="Arial" w:cs="Arial"/>
          <w:sz w:val="22"/>
          <w:szCs w:val="22"/>
        </w:rPr>
        <w:t xml:space="preserve">kompetencji lub </w:t>
      </w:r>
      <w:r w:rsidR="00925D76" w:rsidRPr="00F53B98">
        <w:rPr>
          <w:rFonts w:ascii="Arial" w:hAnsi="Arial" w:cs="Arial"/>
          <w:sz w:val="22"/>
          <w:szCs w:val="22"/>
        </w:rPr>
        <w:t>uprawnień do prowadzenia określonej działalności zawodowej</w:t>
      </w:r>
      <w:r w:rsidR="003E7154" w:rsidRPr="00F53B98">
        <w:rPr>
          <w:rFonts w:ascii="Arial" w:hAnsi="Arial" w:cs="Arial"/>
          <w:sz w:val="22"/>
          <w:szCs w:val="22"/>
        </w:rPr>
        <w:t>.</w:t>
      </w:r>
    </w:p>
    <w:p w14:paraId="0FAF88CD" w14:textId="77777777" w:rsidR="0089793B" w:rsidRDefault="0089793B" w:rsidP="0089793B">
      <w:pPr>
        <w:pStyle w:val="Akapitzlist"/>
        <w:spacing w:before="120" w:after="120"/>
        <w:ind w:left="1134"/>
        <w:jc w:val="both"/>
        <w:rPr>
          <w:rFonts w:ascii="Arial" w:hAnsi="Arial" w:cs="Arial"/>
          <w:color w:val="FF0000"/>
          <w:sz w:val="22"/>
          <w:szCs w:val="22"/>
        </w:rPr>
      </w:pPr>
    </w:p>
    <w:p w14:paraId="5C1FE6FB" w14:textId="453168E6" w:rsidR="0089793B" w:rsidRPr="00A5783B" w:rsidRDefault="0089793B" w:rsidP="00A5783B">
      <w:pPr>
        <w:pStyle w:val="Akapitzlist"/>
        <w:numPr>
          <w:ilvl w:val="1"/>
          <w:numId w:val="13"/>
        </w:numPr>
        <w:autoSpaceDE w:val="0"/>
        <w:autoSpaceDN w:val="0"/>
        <w:adjustRightInd w:val="0"/>
        <w:spacing w:before="120" w:after="120"/>
        <w:jc w:val="both"/>
        <w:rPr>
          <w:rFonts w:ascii="Arial" w:hAnsi="Arial" w:cs="Arial"/>
          <w:color w:val="FF0000"/>
          <w:sz w:val="22"/>
          <w:szCs w:val="22"/>
        </w:rPr>
      </w:pPr>
      <w:r w:rsidRPr="00A5783B">
        <w:rPr>
          <w:rFonts w:ascii="Arial" w:hAnsi="Arial" w:cs="Arial"/>
          <w:sz w:val="22"/>
          <w:szCs w:val="22"/>
        </w:rPr>
        <w:t>Z</w:t>
      </w:r>
      <w:r w:rsidR="00DF0B17" w:rsidRPr="00A5783B">
        <w:rPr>
          <w:rFonts w:ascii="Arial" w:hAnsi="Arial" w:cs="Arial"/>
          <w:sz w:val="22"/>
          <w:szCs w:val="22"/>
        </w:rPr>
        <w:t>amawiający nie dokonuje opisu spełniania warunku dotyczącego</w:t>
      </w:r>
      <w:r w:rsidRPr="00A5783B">
        <w:rPr>
          <w:rFonts w:ascii="Arial" w:hAnsi="Arial"/>
          <w:sz w:val="22"/>
          <w:szCs w:val="22"/>
        </w:rPr>
        <w:t xml:space="preserve"> sytuacji ekonomicznej lub finanso</w:t>
      </w:r>
      <w:r w:rsidR="00DF0B17" w:rsidRPr="00A5783B">
        <w:rPr>
          <w:rFonts w:ascii="Arial" w:hAnsi="Arial"/>
          <w:sz w:val="22"/>
          <w:szCs w:val="22"/>
        </w:rPr>
        <w:t>wej</w:t>
      </w:r>
      <w:r w:rsidR="0061274C" w:rsidRPr="00A5783B">
        <w:rPr>
          <w:rFonts w:ascii="Arial" w:hAnsi="Arial"/>
          <w:sz w:val="22"/>
          <w:szCs w:val="22"/>
        </w:rPr>
        <w:t xml:space="preserve"> </w:t>
      </w:r>
      <w:r w:rsidR="00DF0B17" w:rsidRPr="00A5783B">
        <w:rPr>
          <w:rFonts w:ascii="Arial" w:hAnsi="Arial"/>
          <w:sz w:val="22"/>
          <w:szCs w:val="22"/>
        </w:rPr>
        <w:t>W</w:t>
      </w:r>
      <w:r w:rsidR="00DF0B17" w:rsidRPr="00A5783B">
        <w:rPr>
          <w:rFonts w:ascii="Arial" w:hAnsi="Arial" w:cs="Arial"/>
          <w:sz w:val="22"/>
          <w:szCs w:val="22"/>
        </w:rPr>
        <w:t>ykonawcy.</w:t>
      </w:r>
    </w:p>
    <w:p w14:paraId="75766DE4" w14:textId="61877D57" w:rsidR="007F09E4" w:rsidRPr="00A5783B" w:rsidRDefault="00726C34" w:rsidP="00A5783B">
      <w:pPr>
        <w:pStyle w:val="Akapitzlist"/>
        <w:numPr>
          <w:ilvl w:val="1"/>
          <w:numId w:val="13"/>
        </w:numPr>
        <w:autoSpaceDE w:val="0"/>
        <w:autoSpaceDN w:val="0"/>
        <w:adjustRightInd w:val="0"/>
        <w:spacing w:before="60" w:after="120"/>
        <w:jc w:val="both"/>
        <w:rPr>
          <w:rFonts w:ascii="Arial" w:hAnsi="Arial" w:cs="Arial"/>
          <w:b/>
          <w:sz w:val="22"/>
          <w:szCs w:val="22"/>
        </w:rPr>
      </w:pPr>
      <w:r w:rsidRPr="00A5783B">
        <w:rPr>
          <w:rFonts w:ascii="Arial" w:hAnsi="Arial" w:cs="Arial"/>
          <w:sz w:val="22"/>
          <w:szCs w:val="22"/>
        </w:rPr>
        <w:t>Zamawiający uzna za spełniony warune</w:t>
      </w:r>
      <w:r w:rsidR="0072554D" w:rsidRPr="00A5783B">
        <w:rPr>
          <w:rFonts w:ascii="Arial" w:hAnsi="Arial" w:cs="Arial"/>
          <w:sz w:val="22"/>
          <w:szCs w:val="22"/>
        </w:rPr>
        <w:t xml:space="preserve">k dotyczący </w:t>
      </w:r>
      <w:r w:rsidR="009548C1" w:rsidRPr="00A5783B">
        <w:rPr>
          <w:rFonts w:ascii="Arial" w:hAnsi="Arial" w:cs="Arial"/>
          <w:sz w:val="22"/>
          <w:szCs w:val="22"/>
        </w:rPr>
        <w:t>zdolności technicznej lub zawodowej</w:t>
      </w:r>
      <w:r w:rsidRPr="00A5783B">
        <w:rPr>
          <w:rFonts w:ascii="Arial" w:hAnsi="Arial" w:cs="Arial"/>
          <w:sz w:val="22"/>
          <w:szCs w:val="22"/>
        </w:rPr>
        <w:t xml:space="preserve">, jeżeli </w:t>
      </w:r>
      <w:r w:rsidR="00F662E6">
        <w:rPr>
          <w:rFonts w:ascii="Arial" w:hAnsi="Arial" w:cs="Arial"/>
          <w:sz w:val="22"/>
          <w:szCs w:val="22"/>
        </w:rPr>
        <w:t>W</w:t>
      </w:r>
      <w:r w:rsidRPr="00A5783B">
        <w:rPr>
          <w:rFonts w:ascii="Arial" w:hAnsi="Arial" w:cs="Arial"/>
          <w:sz w:val="22"/>
          <w:szCs w:val="22"/>
        </w:rPr>
        <w:t xml:space="preserve">ykonawca </w:t>
      </w:r>
      <w:r w:rsidR="005E4D7D" w:rsidRPr="00A5783B">
        <w:rPr>
          <w:rFonts w:ascii="Arial" w:hAnsi="Arial" w:cs="Arial"/>
          <w:sz w:val="22"/>
          <w:szCs w:val="22"/>
        </w:rPr>
        <w:t>przedłoży</w:t>
      </w:r>
      <w:r w:rsidR="00510E37" w:rsidRPr="00A5783B">
        <w:rPr>
          <w:rFonts w:ascii="Arial" w:hAnsi="Arial" w:cs="Arial"/>
          <w:sz w:val="22"/>
          <w:szCs w:val="22"/>
        </w:rPr>
        <w:t xml:space="preserve"> W</w:t>
      </w:r>
      <w:r w:rsidR="009E3276" w:rsidRPr="00A5783B">
        <w:rPr>
          <w:rFonts w:ascii="Arial" w:hAnsi="Arial" w:cs="Arial"/>
          <w:sz w:val="22"/>
          <w:szCs w:val="22"/>
        </w:rPr>
        <w:t xml:space="preserve">ykaz </w:t>
      </w:r>
      <w:r w:rsidR="00957C5F" w:rsidRPr="00A5783B">
        <w:rPr>
          <w:rFonts w:ascii="Arial" w:hAnsi="Arial" w:cs="Arial"/>
          <w:sz w:val="22"/>
          <w:szCs w:val="22"/>
        </w:rPr>
        <w:t>robót budowlanych</w:t>
      </w:r>
      <w:r w:rsidR="009E3276" w:rsidRPr="00A5783B">
        <w:rPr>
          <w:rFonts w:ascii="Arial" w:hAnsi="Arial" w:cs="Arial"/>
          <w:sz w:val="22"/>
          <w:szCs w:val="22"/>
        </w:rPr>
        <w:t xml:space="preserve"> wykonanych nie wcześniej niż w okresie ostatnich </w:t>
      </w:r>
      <w:r w:rsidR="00957C5F" w:rsidRPr="00A5783B">
        <w:rPr>
          <w:rFonts w:ascii="Arial" w:eastAsia="HiddenHorzOCR" w:hAnsi="Arial" w:cs="Arial"/>
          <w:sz w:val="22"/>
          <w:szCs w:val="22"/>
        </w:rPr>
        <w:t>5</w:t>
      </w:r>
      <w:r w:rsidR="009E3276" w:rsidRPr="00A5783B">
        <w:rPr>
          <w:rFonts w:ascii="Arial" w:eastAsia="HiddenHorzOCR" w:hAnsi="Arial" w:cs="Arial"/>
          <w:sz w:val="22"/>
          <w:szCs w:val="22"/>
        </w:rPr>
        <w:t xml:space="preserve"> </w:t>
      </w:r>
      <w:r w:rsidR="009E3276" w:rsidRPr="00A5783B">
        <w:rPr>
          <w:rFonts w:ascii="Arial" w:hAnsi="Arial" w:cs="Arial"/>
          <w:sz w:val="22"/>
          <w:szCs w:val="22"/>
        </w:rPr>
        <w:t xml:space="preserve">lat przed </w:t>
      </w:r>
      <w:r w:rsidR="009E3276" w:rsidRPr="00A5783B">
        <w:rPr>
          <w:rFonts w:ascii="Arial" w:eastAsia="HiddenHorzOCR" w:hAnsi="Arial" w:cs="Arial"/>
          <w:sz w:val="22"/>
          <w:szCs w:val="22"/>
        </w:rPr>
        <w:t xml:space="preserve">upływem </w:t>
      </w:r>
      <w:r w:rsidR="009E3276" w:rsidRPr="00A5783B">
        <w:rPr>
          <w:rFonts w:ascii="Arial" w:hAnsi="Arial" w:cs="Arial"/>
          <w:sz w:val="22"/>
          <w:szCs w:val="22"/>
        </w:rPr>
        <w:t xml:space="preserve">terminu </w:t>
      </w:r>
      <w:r w:rsidR="009E3276" w:rsidRPr="00A5783B">
        <w:rPr>
          <w:rFonts w:ascii="Arial" w:eastAsia="HiddenHorzOCR" w:hAnsi="Arial" w:cs="Arial"/>
          <w:sz w:val="22"/>
          <w:szCs w:val="22"/>
        </w:rPr>
        <w:t xml:space="preserve">składania </w:t>
      </w:r>
      <w:r w:rsidR="009E3276" w:rsidRPr="00A5783B">
        <w:rPr>
          <w:rFonts w:ascii="Arial" w:hAnsi="Arial" w:cs="Arial"/>
          <w:sz w:val="22"/>
          <w:szCs w:val="22"/>
        </w:rPr>
        <w:t>ofert</w:t>
      </w:r>
      <w:r w:rsidR="009E3276" w:rsidRPr="00A5783B">
        <w:rPr>
          <w:rFonts w:ascii="Arial" w:eastAsia="HiddenHorzOCR" w:hAnsi="Arial" w:cs="Arial"/>
          <w:sz w:val="22"/>
          <w:szCs w:val="22"/>
        </w:rPr>
        <w:t xml:space="preserve">, </w:t>
      </w:r>
      <w:r w:rsidR="009E3276" w:rsidRPr="00A5783B">
        <w:rPr>
          <w:rFonts w:ascii="Arial" w:hAnsi="Arial" w:cs="Arial"/>
          <w:sz w:val="22"/>
          <w:szCs w:val="22"/>
        </w:rPr>
        <w:t xml:space="preserve">a </w:t>
      </w:r>
      <w:r w:rsidR="009E3276" w:rsidRPr="00A5783B">
        <w:rPr>
          <w:rFonts w:ascii="Arial" w:eastAsia="HiddenHorzOCR" w:hAnsi="Arial" w:cs="Arial"/>
          <w:sz w:val="22"/>
          <w:szCs w:val="22"/>
        </w:rPr>
        <w:t xml:space="preserve">jeżeli </w:t>
      </w:r>
      <w:r w:rsidR="009E3276" w:rsidRPr="00A5783B">
        <w:rPr>
          <w:rFonts w:ascii="Arial" w:hAnsi="Arial" w:cs="Arial"/>
          <w:sz w:val="22"/>
          <w:szCs w:val="22"/>
        </w:rPr>
        <w:t xml:space="preserve">okres prowadzenia </w:t>
      </w:r>
      <w:r w:rsidR="009E3276" w:rsidRPr="00A5783B">
        <w:rPr>
          <w:rFonts w:ascii="Arial" w:eastAsia="HiddenHorzOCR" w:hAnsi="Arial" w:cs="Arial"/>
          <w:sz w:val="22"/>
          <w:szCs w:val="22"/>
        </w:rPr>
        <w:t xml:space="preserve">działalności </w:t>
      </w:r>
      <w:r w:rsidR="009E3276" w:rsidRPr="00A5783B">
        <w:rPr>
          <w:rFonts w:ascii="Arial" w:hAnsi="Arial" w:cs="Arial"/>
          <w:sz w:val="22"/>
          <w:szCs w:val="22"/>
        </w:rPr>
        <w:t xml:space="preserve">jest krótszy - w tym okresie. Na ich potwierdzenie przedłoży dokument potwierdzający należyte wykonanie </w:t>
      </w:r>
      <w:r w:rsidR="009E3276" w:rsidRPr="00A5783B">
        <w:rPr>
          <w:rFonts w:ascii="Arial" w:hAnsi="Arial" w:cs="Arial"/>
          <w:b/>
          <w:sz w:val="22"/>
          <w:szCs w:val="22"/>
        </w:rPr>
        <w:t xml:space="preserve">min. 1 zamówienia uwzględniającego wykonanie </w:t>
      </w:r>
      <w:r w:rsidR="00D97BB0" w:rsidRPr="00A5783B">
        <w:rPr>
          <w:rFonts w:ascii="Arial" w:hAnsi="Arial" w:cs="Arial"/>
          <w:b/>
          <w:sz w:val="22"/>
          <w:szCs w:val="22"/>
        </w:rPr>
        <w:t>oznakowania poziomego o łącznej powierzchni 5.000,00 m2 i oznakowania pionowego na</w:t>
      </w:r>
      <w:r w:rsidR="009E3276" w:rsidRPr="00A5783B">
        <w:rPr>
          <w:rFonts w:ascii="Arial" w:hAnsi="Arial" w:cs="Arial"/>
          <w:b/>
          <w:sz w:val="22"/>
          <w:szCs w:val="22"/>
        </w:rPr>
        <w:t xml:space="preserve"> wartoś</w:t>
      </w:r>
      <w:r w:rsidR="00D97BB0" w:rsidRPr="00A5783B">
        <w:rPr>
          <w:rFonts w:ascii="Arial" w:hAnsi="Arial" w:cs="Arial"/>
          <w:b/>
          <w:sz w:val="22"/>
          <w:szCs w:val="22"/>
        </w:rPr>
        <w:t>ć</w:t>
      </w:r>
      <w:r w:rsidR="009E3276" w:rsidRPr="00A5783B">
        <w:rPr>
          <w:rFonts w:ascii="Arial" w:hAnsi="Arial" w:cs="Arial"/>
          <w:b/>
          <w:sz w:val="22"/>
          <w:szCs w:val="22"/>
        </w:rPr>
        <w:t xml:space="preserve"> minimum 1</w:t>
      </w:r>
      <w:r w:rsidR="00D97BB0" w:rsidRPr="00A5783B">
        <w:rPr>
          <w:rFonts w:ascii="Arial" w:hAnsi="Arial" w:cs="Arial"/>
          <w:b/>
          <w:sz w:val="22"/>
          <w:szCs w:val="22"/>
        </w:rPr>
        <w:t>2</w:t>
      </w:r>
      <w:r w:rsidR="009E3276" w:rsidRPr="00A5783B">
        <w:rPr>
          <w:rFonts w:ascii="Arial" w:hAnsi="Arial" w:cs="Arial"/>
          <w:b/>
          <w:sz w:val="22"/>
          <w:szCs w:val="22"/>
        </w:rPr>
        <w:t>0.000,00 zł</w:t>
      </w:r>
      <w:r w:rsidR="009E3276" w:rsidRPr="00A5783B">
        <w:rPr>
          <w:rFonts w:ascii="Arial" w:hAnsi="Arial" w:cs="Arial"/>
          <w:sz w:val="22"/>
          <w:szCs w:val="22"/>
        </w:rPr>
        <w:t xml:space="preserve"> wraz z podaniem ich rodzaju,</w:t>
      </w:r>
      <w:r w:rsidR="009E3276" w:rsidRPr="00A5783B">
        <w:rPr>
          <w:rFonts w:ascii="Arial" w:eastAsia="HiddenHorzOCR" w:hAnsi="Arial" w:cs="Arial"/>
          <w:sz w:val="22"/>
          <w:szCs w:val="22"/>
        </w:rPr>
        <w:t xml:space="preserve"> wartości</w:t>
      </w:r>
      <w:r w:rsidR="009E3276" w:rsidRPr="00A5783B">
        <w:rPr>
          <w:rFonts w:ascii="Arial" w:hAnsi="Arial" w:cs="Arial"/>
          <w:sz w:val="22"/>
          <w:szCs w:val="22"/>
        </w:rPr>
        <w:t xml:space="preserve">, daty, miejsca wykonania i podmiotów na rzecz których roboty te zostały wykonane, z </w:t>
      </w:r>
      <w:r w:rsidR="009E3276" w:rsidRPr="00A5783B">
        <w:rPr>
          <w:rFonts w:ascii="Arial" w:eastAsia="HiddenHorzOCR" w:hAnsi="Arial" w:cs="Arial"/>
          <w:sz w:val="22"/>
          <w:szCs w:val="22"/>
        </w:rPr>
        <w:t xml:space="preserve">załączeniem </w:t>
      </w:r>
      <w:r w:rsidR="009E3276" w:rsidRPr="00A5783B">
        <w:rPr>
          <w:rFonts w:ascii="Arial" w:hAnsi="Arial" w:cs="Arial"/>
          <w:sz w:val="22"/>
          <w:szCs w:val="22"/>
        </w:rPr>
        <w:t xml:space="preserve">dowodów </w:t>
      </w:r>
      <w:r w:rsidR="009E3276" w:rsidRPr="00A5783B">
        <w:rPr>
          <w:rFonts w:ascii="Arial" w:eastAsia="HiddenHorzOCR" w:hAnsi="Arial" w:cs="Arial"/>
          <w:sz w:val="22"/>
          <w:szCs w:val="22"/>
        </w:rPr>
        <w:t xml:space="preserve">określających </w:t>
      </w:r>
      <w:r w:rsidR="009E3276" w:rsidRPr="00A5783B">
        <w:rPr>
          <w:rFonts w:ascii="Arial" w:hAnsi="Arial" w:cs="Arial"/>
          <w:sz w:val="22"/>
          <w:szCs w:val="22"/>
        </w:rPr>
        <w:t xml:space="preserve">czy </w:t>
      </w:r>
      <w:r w:rsidR="00957C5F" w:rsidRPr="00A5783B">
        <w:rPr>
          <w:rFonts w:ascii="Arial" w:hAnsi="Arial" w:cs="Arial"/>
          <w:sz w:val="22"/>
          <w:szCs w:val="22"/>
        </w:rPr>
        <w:t>roboty te</w:t>
      </w:r>
      <w:r w:rsidR="009E3276" w:rsidRPr="00A5783B">
        <w:rPr>
          <w:rFonts w:ascii="Arial" w:hAnsi="Arial" w:cs="Arial"/>
          <w:sz w:val="22"/>
          <w:szCs w:val="22"/>
        </w:rPr>
        <w:t xml:space="preserve"> </w:t>
      </w:r>
      <w:r w:rsidR="009E3276" w:rsidRPr="00A5783B">
        <w:rPr>
          <w:rFonts w:ascii="Arial" w:eastAsia="HiddenHorzOCR" w:hAnsi="Arial" w:cs="Arial"/>
          <w:sz w:val="22"/>
          <w:szCs w:val="22"/>
        </w:rPr>
        <w:t xml:space="preserve">zostały </w:t>
      </w:r>
      <w:r w:rsidR="009E3276" w:rsidRPr="00A5783B">
        <w:rPr>
          <w:rFonts w:ascii="Arial" w:hAnsi="Arial" w:cs="Arial"/>
          <w:sz w:val="22"/>
          <w:szCs w:val="22"/>
        </w:rPr>
        <w:t xml:space="preserve">wykonane należycie, w szczególności informacji o tym czy roboty zostały wykonane zgodnie z przepisami prawa budowlanego i prawidłowo ukończone. </w:t>
      </w:r>
      <w:r w:rsidR="009E3276" w:rsidRPr="00A5783B">
        <w:rPr>
          <w:rFonts w:ascii="Arial" w:hAnsi="Arial" w:cs="Arial"/>
          <w:b/>
          <w:sz w:val="22"/>
          <w:szCs w:val="22"/>
        </w:rPr>
        <w:t xml:space="preserve">Wzór wykazu stanowi załącznik nr </w:t>
      </w:r>
      <w:r w:rsidR="00957C5F" w:rsidRPr="00A5783B">
        <w:rPr>
          <w:rFonts w:ascii="Arial" w:hAnsi="Arial" w:cs="Arial"/>
          <w:b/>
          <w:sz w:val="22"/>
          <w:szCs w:val="22"/>
        </w:rPr>
        <w:t>4</w:t>
      </w:r>
      <w:r w:rsidR="009E3276" w:rsidRPr="00A5783B">
        <w:rPr>
          <w:rFonts w:ascii="Arial" w:hAnsi="Arial" w:cs="Arial"/>
          <w:b/>
          <w:sz w:val="22"/>
          <w:szCs w:val="22"/>
        </w:rPr>
        <w:t xml:space="preserve"> do SIWZ.</w:t>
      </w:r>
      <w:r w:rsidR="007F09E4" w:rsidRPr="00A5783B">
        <w:rPr>
          <w:rFonts w:ascii="Arial" w:hAnsi="Arial" w:cs="Arial"/>
          <w:b/>
          <w:sz w:val="22"/>
          <w:szCs w:val="22"/>
        </w:rPr>
        <w:t xml:space="preserve"> </w:t>
      </w:r>
      <w:r w:rsidR="007F09E4" w:rsidRPr="00A5783B">
        <w:rPr>
          <w:rFonts w:ascii="Arial" w:hAnsi="Arial" w:cs="Arial"/>
          <w:sz w:val="22"/>
          <w:szCs w:val="22"/>
        </w:rPr>
        <w:t xml:space="preserve">Zamawiający dokona oceny spełnienia warunku poprzez weryfikację </w:t>
      </w:r>
      <w:r w:rsidR="007F09E4" w:rsidRPr="00A5783B">
        <w:rPr>
          <w:rFonts w:ascii="Arial" w:hAnsi="Arial" w:cs="Arial"/>
          <w:b/>
          <w:sz w:val="22"/>
          <w:szCs w:val="22"/>
        </w:rPr>
        <w:t xml:space="preserve">Załącznika nr </w:t>
      </w:r>
      <w:r w:rsidR="00957C5F" w:rsidRPr="00A5783B">
        <w:rPr>
          <w:rFonts w:ascii="Arial" w:hAnsi="Arial" w:cs="Arial"/>
          <w:b/>
          <w:sz w:val="22"/>
          <w:szCs w:val="22"/>
        </w:rPr>
        <w:t>4</w:t>
      </w:r>
      <w:r w:rsidR="007F09E4" w:rsidRPr="00A5783B">
        <w:rPr>
          <w:rFonts w:ascii="Arial" w:hAnsi="Arial" w:cs="Arial"/>
          <w:b/>
          <w:sz w:val="22"/>
          <w:szCs w:val="22"/>
        </w:rPr>
        <w:t xml:space="preserve"> </w:t>
      </w:r>
      <w:r w:rsidR="007F09E4" w:rsidRPr="00A5783B">
        <w:rPr>
          <w:rFonts w:ascii="Arial" w:hAnsi="Arial" w:cs="Arial"/>
          <w:sz w:val="22"/>
          <w:szCs w:val="22"/>
        </w:rPr>
        <w:t xml:space="preserve">oraz dołączonych dokumentów potwierdzających wykonanie co najmniej 1 </w:t>
      </w:r>
      <w:r w:rsidR="00957C5F" w:rsidRPr="00A5783B">
        <w:rPr>
          <w:rFonts w:ascii="Arial" w:hAnsi="Arial" w:cs="Arial"/>
          <w:sz w:val="22"/>
          <w:szCs w:val="22"/>
        </w:rPr>
        <w:t>roboty</w:t>
      </w:r>
      <w:r w:rsidR="007F09E4" w:rsidRPr="00A5783B">
        <w:rPr>
          <w:rFonts w:ascii="Arial" w:hAnsi="Arial" w:cs="Arial"/>
          <w:sz w:val="22"/>
          <w:szCs w:val="22"/>
        </w:rPr>
        <w:t>.</w:t>
      </w:r>
    </w:p>
    <w:p w14:paraId="1E1FC2F3" w14:textId="54573348" w:rsidR="007F09E4" w:rsidRPr="00F53B98" w:rsidRDefault="00F53B98" w:rsidP="00F53B98">
      <w:pPr>
        <w:pStyle w:val="Akapitzlist"/>
        <w:numPr>
          <w:ilvl w:val="1"/>
          <w:numId w:val="6"/>
        </w:numPr>
        <w:tabs>
          <w:tab w:val="left" w:pos="360"/>
        </w:tabs>
        <w:suppressAutoHyphens/>
        <w:autoSpaceDE w:val="0"/>
        <w:autoSpaceDN w:val="0"/>
        <w:adjustRightInd w:val="0"/>
        <w:spacing w:before="120" w:after="120"/>
        <w:ind w:hanging="644"/>
        <w:jc w:val="both"/>
        <w:rPr>
          <w:rFonts w:ascii="Arial" w:hAnsi="Arial" w:cs="Arial"/>
          <w:sz w:val="22"/>
          <w:szCs w:val="22"/>
        </w:rPr>
      </w:pPr>
      <w:r w:rsidRPr="00F53B98">
        <w:rPr>
          <w:rFonts w:ascii="Arial" w:hAnsi="Arial" w:cs="Arial"/>
          <w:sz w:val="22"/>
          <w:szCs w:val="22"/>
        </w:rPr>
        <w:t xml:space="preserve"> </w:t>
      </w:r>
      <w:r w:rsidR="007F09E4" w:rsidRPr="00F53B98">
        <w:rPr>
          <w:rFonts w:ascii="Arial" w:hAnsi="Arial" w:cs="Arial"/>
          <w:sz w:val="22"/>
          <w:szCs w:val="22"/>
        </w:rPr>
        <w:t>Ocena spełniania warunków udziału w postępowaniu zostanie dokonana na podstawie dokumentów złożonych przez Wykonawcę, na zasadzie: SPEŁNIA/NIE SPEŁNIA.</w:t>
      </w:r>
    </w:p>
    <w:p w14:paraId="4386A624" w14:textId="5161B94F" w:rsidR="0089793B" w:rsidRPr="00F53B98" w:rsidRDefault="00B02F93" w:rsidP="00F53B98">
      <w:pPr>
        <w:pStyle w:val="Akapitzlist"/>
        <w:numPr>
          <w:ilvl w:val="1"/>
          <w:numId w:val="6"/>
        </w:numPr>
        <w:tabs>
          <w:tab w:val="left" w:pos="360"/>
        </w:tabs>
        <w:suppressAutoHyphens/>
        <w:spacing w:before="120" w:after="120"/>
        <w:ind w:hanging="644"/>
        <w:jc w:val="both"/>
        <w:rPr>
          <w:rFonts w:ascii="Arial" w:hAnsi="Arial" w:cs="Arial"/>
          <w:sz w:val="22"/>
          <w:szCs w:val="22"/>
        </w:rPr>
      </w:pPr>
      <w:r w:rsidRPr="00F53B9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D0203E" w:rsidRDefault="00B02F93" w:rsidP="00F53B98">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288EE096"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 xml:space="preserve">o których mowa w rozdz. VI. pkt. 3. </w:t>
      </w:r>
      <w:proofErr w:type="spellStart"/>
      <w:r w:rsidRPr="00D0203E">
        <w:rPr>
          <w:rFonts w:ascii="Arial" w:hAnsi="Arial" w:cs="Arial"/>
          <w:b/>
          <w:bCs/>
          <w:i/>
          <w:sz w:val="22"/>
          <w:szCs w:val="22"/>
        </w:rPr>
        <w:t>ppkt</w:t>
      </w:r>
      <w:proofErr w:type="spellEnd"/>
      <w:r w:rsidRPr="00D0203E">
        <w:rPr>
          <w:rFonts w:ascii="Arial" w:hAnsi="Arial" w:cs="Arial"/>
          <w:b/>
          <w:bCs/>
          <w:i/>
          <w:sz w:val="22"/>
          <w:szCs w:val="22"/>
        </w:rPr>
        <w:t xml:space="preserve">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7AC214C"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488E669A"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w:t>
      </w:r>
      <w:proofErr w:type="spellStart"/>
      <w:r w:rsidRPr="00D0203E">
        <w:rPr>
          <w:rFonts w:ascii="Arial" w:hAnsi="Arial" w:cs="Arial"/>
          <w:sz w:val="22"/>
          <w:szCs w:val="22"/>
        </w:rPr>
        <w:t>Pzp</w:t>
      </w:r>
      <w:proofErr w:type="spellEnd"/>
      <w:r w:rsidRPr="00D0203E">
        <w:rPr>
          <w:rFonts w:ascii="Arial" w:hAnsi="Arial" w:cs="Arial"/>
          <w:sz w:val="22"/>
          <w:szCs w:val="22"/>
        </w:rPr>
        <w:t>.</w:t>
      </w:r>
    </w:p>
    <w:p w14:paraId="2B485CB8"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210E07A" w14:textId="77777777" w:rsidR="0089793B" w:rsidRPr="00D0203E" w:rsidRDefault="00835AC5"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w:t>
      </w:r>
      <w:proofErr w:type="spellStart"/>
      <w:r w:rsidRPr="00D0203E">
        <w:rPr>
          <w:rFonts w:ascii="Arial" w:hAnsi="Arial" w:cs="Arial"/>
          <w:sz w:val="22"/>
          <w:szCs w:val="22"/>
        </w:rPr>
        <w:t>ppkt</w:t>
      </w:r>
      <w:proofErr w:type="spellEnd"/>
      <w:r w:rsidRPr="00D0203E">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C8065FC" w14:textId="77777777" w:rsidR="0089793B"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 lub</w:t>
      </w:r>
    </w:p>
    <w:p w14:paraId="44D56132" w14:textId="2CDCB9CE" w:rsidR="00B02F93"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lastRenderedPageBreak/>
        <w:t xml:space="preserve">zobowiązał się do osobistego wykonania odpowiedniej część zamówienia, jeżeli wykaże zdolności techniczne lub zawodowe, o której mowa w </w:t>
      </w:r>
      <w:proofErr w:type="spellStart"/>
      <w:r w:rsidRPr="00D0203E">
        <w:rPr>
          <w:rFonts w:ascii="Arial" w:hAnsi="Arial" w:cs="Arial"/>
          <w:sz w:val="22"/>
          <w:szCs w:val="22"/>
        </w:rPr>
        <w:t>ppkt</w:t>
      </w:r>
      <w:proofErr w:type="spellEnd"/>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D0203E" w:rsidRDefault="0089793B" w:rsidP="0089793B">
      <w:pPr>
        <w:pStyle w:val="Akapitzlist"/>
        <w:tabs>
          <w:tab w:val="num" w:pos="1560"/>
        </w:tabs>
        <w:spacing w:before="120" w:after="120"/>
        <w:ind w:left="1560"/>
        <w:jc w:val="both"/>
        <w:rPr>
          <w:rFonts w:ascii="Arial" w:hAnsi="Arial" w:cs="Arial"/>
          <w:sz w:val="22"/>
          <w:szCs w:val="22"/>
        </w:rPr>
      </w:pPr>
    </w:p>
    <w:p w14:paraId="69877A75" w14:textId="77777777" w:rsidR="0089793B" w:rsidRPr="00D0203E"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D0203E">
        <w:rPr>
          <w:sz w:val="24"/>
          <w:szCs w:val="24"/>
        </w:rPr>
        <w:t>Wykaz oświadczeń i dokumentów składanych wraz z formularzem ofertowym.</w:t>
      </w:r>
    </w:p>
    <w:p w14:paraId="0D71BADD" w14:textId="77777777" w:rsidR="0089793B" w:rsidRPr="0089793B" w:rsidRDefault="0089793B" w:rsidP="0089793B"/>
    <w:p w14:paraId="5F1A7A63" w14:textId="77777777" w:rsidR="0089793B" w:rsidRPr="00D02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w:t>
      </w:r>
      <w:r w:rsidRPr="00D0203E">
        <w:rPr>
          <w:rFonts w:ascii="Arial" w:hAnsi="Arial" w:cs="Arial"/>
          <w:sz w:val="22"/>
          <w:szCs w:val="22"/>
        </w:rPr>
        <w:t>następujące oświadczenia i dokumenty:</w:t>
      </w:r>
    </w:p>
    <w:p w14:paraId="15D61A75" w14:textId="77777777" w:rsidR="0089793B" w:rsidRPr="00D0203E" w:rsidRDefault="00F17066"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Oświadczenie </w:t>
      </w:r>
      <w:r w:rsidR="00587736" w:rsidRPr="00D0203E">
        <w:rPr>
          <w:rFonts w:ascii="Arial" w:hAnsi="Arial" w:cs="Arial"/>
          <w:bCs/>
          <w:sz w:val="22"/>
          <w:szCs w:val="22"/>
        </w:rPr>
        <w:t xml:space="preserve">dotyczące przesłanek wykluczenia z postępowania i  spełnienia warunków udziału w postępowaniu. </w:t>
      </w:r>
      <w:r w:rsidR="007048B2" w:rsidRPr="00D0203E">
        <w:rPr>
          <w:rFonts w:ascii="Arial" w:hAnsi="Arial" w:cs="Arial"/>
          <w:sz w:val="22"/>
          <w:szCs w:val="22"/>
        </w:rPr>
        <w:t xml:space="preserve">Oświadczenie należy złożyć na druku stanowiącym załącznik nr </w:t>
      </w:r>
      <w:r w:rsidR="00EB3982" w:rsidRPr="00D0203E">
        <w:rPr>
          <w:rFonts w:ascii="Arial" w:hAnsi="Arial" w:cs="Arial"/>
          <w:sz w:val="22"/>
          <w:szCs w:val="22"/>
        </w:rPr>
        <w:t xml:space="preserve">2 </w:t>
      </w:r>
      <w:r w:rsidR="007048B2" w:rsidRPr="00D0203E">
        <w:rPr>
          <w:rFonts w:ascii="Arial" w:hAnsi="Arial" w:cs="Arial"/>
          <w:sz w:val="22"/>
          <w:szCs w:val="22"/>
        </w:rPr>
        <w:t>do SIWZ.</w:t>
      </w:r>
    </w:p>
    <w:p w14:paraId="51C1C2F5" w14:textId="03A1A809" w:rsidR="00BF169C" w:rsidRDefault="00C52AEE"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Dowód wniesienia wadium. </w:t>
      </w:r>
    </w:p>
    <w:p w14:paraId="6BB8193D" w14:textId="3E32882D" w:rsidR="00957C5F" w:rsidRPr="00D0203E" w:rsidRDefault="00957C5F" w:rsidP="009E3276">
      <w:pPr>
        <w:pStyle w:val="Akapitzlist"/>
        <w:numPr>
          <w:ilvl w:val="1"/>
          <w:numId w:val="27"/>
        </w:numPr>
        <w:spacing w:before="120" w:after="120"/>
        <w:ind w:left="1134" w:hanging="425"/>
        <w:jc w:val="both"/>
        <w:rPr>
          <w:rFonts w:ascii="Arial" w:hAnsi="Arial" w:cs="Arial"/>
          <w:sz w:val="22"/>
          <w:szCs w:val="22"/>
        </w:rPr>
      </w:pPr>
      <w:r>
        <w:rPr>
          <w:rFonts w:ascii="Arial" w:hAnsi="Arial" w:cs="Arial"/>
          <w:sz w:val="22"/>
          <w:szCs w:val="22"/>
        </w:rPr>
        <w:t>Formularz cenowy – załącznik nr 3</w:t>
      </w:r>
    </w:p>
    <w:p w14:paraId="513EE4EF" w14:textId="77777777" w:rsidR="008331D5" w:rsidRPr="00D0203E" w:rsidRDefault="008331D5" w:rsidP="001F438B">
      <w:pPr>
        <w:pStyle w:val="Akapitzlist"/>
        <w:numPr>
          <w:ilvl w:val="0"/>
          <w:numId w:val="4"/>
        </w:numPr>
        <w:spacing w:before="120" w:after="120"/>
        <w:jc w:val="both"/>
        <w:rPr>
          <w:rFonts w:ascii="Arial" w:hAnsi="Arial" w:cs="Arial"/>
          <w:b/>
          <w:sz w:val="22"/>
          <w:szCs w:val="22"/>
        </w:rPr>
      </w:pPr>
      <w:r w:rsidRPr="00D0203E">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74E1882D" w14:textId="77777777" w:rsidR="0089793B" w:rsidRPr="00D0203E" w:rsidRDefault="0089793B" w:rsidP="0089793B">
      <w:pPr>
        <w:pStyle w:val="Akapitzlist"/>
        <w:spacing w:before="120" w:after="120"/>
        <w:ind w:left="360"/>
        <w:jc w:val="both"/>
        <w:rPr>
          <w:rFonts w:ascii="Arial" w:hAnsi="Arial" w:cs="Arial"/>
          <w:b/>
          <w:sz w:val="22"/>
          <w:szCs w:val="22"/>
        </w:rPr>
      </w:pPr>
    </w:p>
    <w:p w14:paraId="0B322102" w14:textId="77777777" w:rsidR="0089793B" w:rsidRPr="00F62164" w:rsidRDefault="00F26B92" w:rsidP="009E3276">
      <w:pPr>
        <w:pStyle w:val="Nagwek1"/>
        <w:numPr>
          <w:ilvl w:val="0"/>
          <w:numId w:val="20"/>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77777777" w:rsidR="00B259D0"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Do oferty każdy wykonawca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24019F">
        <w:rPr>
          <w:rFonts w:ascii="Arial" w:hAnsi="Arial" w:cs="Arial"/>
          <w:sz w:val="22"/>
          <w:szCs w:val="22"/>
        </w:rPr>
        <w:t>w postępowaniu.</w:t>
      </w:r>
    </w:p>
    <w:p w14:paraId="18B45F3E" w14:textId="37A7F474"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BB17BF3" w14:textId="51FFF6F0" w:rsidR="0089793B" w:rsidRPr="00F662E6" w:rsidRDefault="009E3276" w:rsidP="00DF0B17">
      <w:pPr>
        <w:pStyle w:val="Akapitzlist"/>
        <w:numPr>
          <w:ilvl w:val="1"/>
          <w:numId w:val="28"/>
        </w:numPr>
        <w:spacing w:before="120" w:after="120"/>
        <w:ind w:left="1134" w:hanging="425"/>
        <w:jc w:val="both"/>
        <w:rPr>
          <w:rFonts w:ascii="Arial" w:hAnsi="Arial" w:cs="Arial"/>
          <w:sz w:val="22"/>
          <w:szCs w:val="22"/>
        </w:rPr>
      </w:pPr>
      <w:r w:rsidRPr="00DF0B17">
        <w:rPr>
          <w:rFonts w:ascii="Arial" w:hAnsi="Arial" w:cs="Arial"/>
          <w:sz w:val="22"/>
          <w:szCs w:val="22"/>
        </w:rPr>
        <w:t xml:space="preserve">Wykaz </w:t>
      </w:r>
      <w:r w:rsidR="00957C5F">
        <w:rPr>
          <w:rFonts w:ascii="Arial" w:hAnsi="Arial" w:cs="Arial"/>
          <w:sz w:val="22"/>
          <w:szCs w:val="22"/>
        </w:rPr>
        <w:t>robót budowlanych</w:t>
      </w:r>
      <w:r w:rsidRPr="00DF0B17">
        <w:rPr>
          <w:rFonts w:ascii="Arial" w:hAnsi="Arial" w:cs="Arial"/>
          <w:sz w:val="22"/>
          <w:szCs w:val="22"/>
        </w:rPr>
        <w:t xml:space="preserve"> wykonanych nie wcześniej niż w okresie ostatnich </w:t>
      </w:r>
      <w:r w:rsidR="00957C5F">
        <w:rPr>
          <w:rFonts w:ascii="Arial" w:eastAsia="HiddenHorzOCR" w:hAnsi="Arial" w:cs="Arial"/>
          <w:sz w:val="22"/>
          <w:szCs w:val="22"/>
        </w:rPr>
        <w:t>5</w:t>
      </w:r>
      <w:r w:rsidRPr="00DF0B17">
        <w:rPr>
          <w:rFonts w:ascii="Arial" w:eastAsia="HiddenHorzOCR" w:hAnsi="Arial" w:cs="Arial"/>
          <w:sz w:val="22"/>
          <w:szCs w:val="22"/>
        </w:rPr>
        <w:t xml:space="preserve"> </w:t>
      </w:r>
      <w:r w:rsidRPr="00DF0B17">
        <w:rPr>
          <w:rFonts w:ascii="Arial" w:hAnsi="Arial" w:cs="Arial"/>
          <w:sz w:val="22"/>
          <w:szCs w:val="22"/>
        </w:rPr>
        <w:t xml:space="preserve">lat przed </w:t>
      </w:r>
      <w:r w:rsidRPr="00DF0B17">
        <w:rPr>
          <w:rFonts w:ascii="Arial" w:eastAsia="HiddenHorzOCR" w:hAnsi="Arial" w:cs="Arial"/>
          <w:sz w:val="22"/>
          <w:szCs w:val="22"/>
        </w:rPr>
        <w:t xml:space="preserve">upływem </w:t>
      </w:r>
      <w:r w:rsidRPr="00DF0B17">
        <w:rPr>
          <w:rFonts w:ascii="Arial" w:hAnsi="Arial" w:cs="Arial"/>
          <w:sz w:val="22"/>
          <w:szCs w:val="22"/>
        </w:rPr>
        <w:t xml:space="preserve">terminu </w:t>
      </w:r>
      <w:r w:rsidRPr="00DF0B17">
        <w:rPr>
          <w:rFonts w:ascii="Arial" w:eastAsia="HiddenHorzOCR" w:hAnsi="Arial" w:cs="Arial"/>
          <w:sz w:val="22"/>
          <w:szCs w:val="22"/>
        </w:rPr>
        <w:t xml:space="preserve">składania </w:t>
      </w:r>
      <w:r w:rsidRPr="00DF0B17">
        <w:rPr>
          <w:rFonts w:ascii="Arial" w:hAnsi="Arial" w:cs="Arial"/>
          <w:sz w:val="22"/>
          <w:szCs w:val="22"/>
        </w:rPr>
        <w:t>ofert</w:t>
      </w:r>
      <w:r w:rsidRPr="00DF0B17">
        <w:rPr>
          <w:rFonts w:ascii="Arial" w:eastAsia="HiddenHorzOCR" w:hAnsi="Arial" w:cs="Arial"/>
          <w:sz w:val="22"/>
          <w:szCs w:val="22"/>
        </w:rPr>
        <w:t xml:space="preserve">, </w:t>
      </w:r>
      <w:r w:rsidRPr="00DF0B17">
        <w:rPr>
          <w:rFonts w:ascii="Arial" w:hAnsi="Arial" w:cs="Arial"/>
          <w:sz w:val="22"/>
          <w:szCs w:val="22"/>
        </w:rPr>
        <w:t xml:space="preserve">a </w:t>
      </w:r>
      <w:r w:rsidRPr="00DF0B17">
        <w:rPr>
          <w:rFonts w:ascii="Arial" w:eastAsia="HiddenHorzOCR" w:hAnsi="Arial" w:cs="Arial"/>
          <w:sz w:val="22"/>
          <w:szCs w:val="22"/>
        </w:rPr>
        <w:t xml:space="preserve">jeżeli </w:t>
      </w:r>
      <w:r w:rsidRPr="00DF0B17">
        <w:rPr>
          <w:rFonts w:ascii="Arial" w:hAnsi="Arial" w:cs="Arial"/>
          <w:sz w:val="22"/>
          <w:szCs w:val="22"/>
        </w:rPr>
        <w:t xml:space="preserve">okres prowadzenia </w:t>
      </w:r>
      <w:r w:rsidRPr="00DF0B17">
        <w:rPr>
          <w:rFonts w:ascii="Arial" w:eastAsia="HiddenHorzOCR" w:hAnsi="Arial" w:cs="Arial"/>
          <w:sz w:val="22"/>
          <w:szCs w:val="22"/>
        </w:rPr>
        <w:t xml:space="preserve">działalności </w:t>
      </w:r>
      <w:r w:rsidRPr="00DF0B17">
        <w:rPr>
          <w:rFonts w:ascii="Arial" w:hAnsi="Arial" w:cs="Arial"/>
          <w:sz w:val="22"/>
          <w:szCs w:val="22"/>
        </w:rPr>
        <w:t xml:space="preserve">jest krótszy - w tym okresie, wraz z podaniem ich rodzaju, </w:t>
      </w:r>
      <w:r w:rsidRPr="00DF0B17">
        <w:rPr>
          <w:rFonts w:ascii="Arial" w:eastAsia="HiddenHorzOCR" w:hAnsi="Arial" w:cs="Arial"/>
          <w:sz w:val="22"/>
          <w:szCs w:val="22"/>
        </w:rPr>
        <w:t xml:space="preserve">wartości, </w:t>
      </w:r>
      <w:r w:rsidRPr="00DF0B17">
        <w:rPr>
          <w:rFonts w:ascii="Arial" w:hAnsi="Arial" w:cs="Arial"/>
          <w:sz w:val="22"/>
          <w:szCs w:val="22"/>
        </w:rPr>
        <w:t xml:space="preserve">daty, miejsca wykonania i podmiotów na rzecz których roboty te zostały wykonane, z </w:t>
      </w:r>
      <w:r w:rsidRPr="00DF0B17">
        <w:rPr>
          <w:rFonts w:ascii="Arial" w:eastAsia="HiddenHorzOCR" w:hAnsi="Arial" w:cs="Arial"/>
          <w:sz w:val="22"/>
          <w:szCs w:val="22"/>
        </w:rPr>
        <w:t xml:space="preserve">załączeniem </w:t>
      </w:r>
      <w:r w:rsidRPr="00DF0B17">
        <w:rPr>
          <w:rFonts w:ascii="Arial" w:hAnsi="Arial" w:cs="Arial"/>
          <w:sz w:val="22"/>
          <w:szCs w:val="22"/>
        </w:rPr>
        <w:t xml:space="preserve">dowodów </w:t>
      </w:r>
      <w:r w:rsidRPr="00DF0B17">
        <w:rPr>
          <w:rFonts w:ascii="Arial" w:eastAsia="HiddenHorzOCR" w:hAnsi="Arial" w:cs="Arial"/>
          <w:sz w:val="22"/>
          <w:szCs w:val="22"/>
        </w:rPr>
        <w:t xml:space="preserve">określających </w:t>
      </w:r>
      <w:r w:rsidRPr="00DF0B17">
        <w:rPr>
          <w:rFonts w:ascii="Arial" w:hAnsi="Arial" w:cs="Arial"/>
          <w:sz w:val="22"/>
          <w:szCs w:val="22"/>
        </w:rPr>
        <w:t xml:space="preserve">czy </w:t>
      </w:r>
      <w:r w:rsidR="00957C5F">
        <w:rPr>
          <w:rFonts w:ascii="Arial" w:hAnsi="Arial" w:cs="Arial"/>
          <w:sz w:val="22"/>
          <w:szCs w:val="22"/>
        </w:rPr>
        <w:t>roboty</w:t>
      </w:r>
      <w:r w:rsidRPr="00DF0B17">
        <w:rPr>
          <w:rFonts w:ascii="Arial" w:hAnsi="Arial" w:cs="Arial"/>
          <w:sz w:val="22"/>
          <w:szCs w:val="22"/>
        </w:rPr>
        <w:t xml:space="preserve"> </w:t>
      </w:r>
      <w:r w:rsidRPr="00DF0B17">
        <w:rPr>
          <w:rFonts w:ascii="Arial" w:eastAsia="HiddenHorzOCR" w:hAnsi="Arial" w:cs="Arial"/>
          <w:sz w:val="22"/>
          <w:szCs w:val="22"/>
        </w:rPr>
        <w:t xml:space="preserve">zostały </w:t>
      </w:r>
      <w:r w:rsidRPr="00DF0B17">
        <w:rPr>
          <w:rFonts w:ascii="Arial" w:hAnsi="Arial" w:cs="Arial"/>
          <w:sz w:val="22"/>
          <w:szCs w:val="22"/>
        </w:rPr>
        <w:t xml:space="preserve">wykonane należycie, w szczególności informacji o tym czy </w:t>
      </w:r>
      <w:r w:rsidR="00957C5F">
        <w:rPr>
          <w:rFonts w:ascii="Arial" w:hAnsi="Arial" w:cs="Arial"/>
          <w:sz w:val="22"/>
          <w:szCs w:val="22"/>
        </w:rPr>
        <w:t>roboty</w:t>
      </w:r>
      <w:r w:rsidRPr="00DF0B17">
        <w:rPr>
          <w:rFonts w:ascii="Arial" w:hAnsi="Arial" w:cs="Arial"/>
          <w:sz w:val="22"/>
          <w:szCs w:val="22"/>
        </w:rPr>
        <w:t xml:space="preserve"> zostały wykonane zgodnie z przepisami prawa </w:t>
      </w:r>
      <w:r w:rsidRPr="00DF0B17">
        <w:rPr>
          <w:rFonts w:ascii="Arial" w:hAnsi="Arial" w:cs="Arial"/>
          <w:sz w:val="22"/>
          <w:szCs w:val="22"/>
        </w:rPr>
        <w:lastRenderedPageBreak/>
        <w:t xml:space="preserve">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F662E6">
        <w:rPr>
          <w:rFonts w:ascii="Arial" w:hAnsi="Arial" w:cs="Arial"/>
          <w:sz w:val="22"/>
          <w:szCs w:val="22"/>
        </w:rPr>
        <w:t>dokumenty.</w:t>
      </w:r>
      <w:r w:rsidRPr="00F662E6">
        <w:rPr>
          <w:rFonts w:ascii="TimesNewRoman" w:hAnsi="TimesNewRoman" w:cs="TimesNewRoman"/>
        </w:rPr>
        <w:t xml:space="preserve"> </w:t>
      </w:r>
      <w:r w:rsidRPr="00F662E6">
        <w:rPr>
          <w:rFonts w:ascii="Arial" w:hAnsi="Arial" w:cs="Arial"/>
          <w:sz w:val="22"/>
          <w:szCs w:val="22"/>
        </w:rPr>
        <w:t>Wz</w:t>
      </w:r>
      <w:r w:rsidR="00957C5F" w:rsidRPr="00F662E6">
        <w:rPr>
          <w:rFonts w:ascii="Arial" w:hAnsi="Arial" w:cs="Arial"/>
          <w:sz w:val="22"/>
          <w:szCs w:val="22"/>
        </w:rPr>
        <w:t>ór wykazu stanowi załącznik nr 4</w:t>
      </w:r>
      <w:r w:rsidRPr="00F662E6">
        <w:rPr>
          <w:rFonts w:ascii="Arial" w:hAnsi="Arial" w:cs="Arial"/>
          <w:sz w:val="22"/>
          <w:szCs w:val="22"/>
        </w:rPr>
        <w:t xml:space="preserve"> do SIWZ.</w:t>
      </w:r>
    </w:p>
    <w:p w14:paraId="32ECE1E2" w14:textId="77777777" w:rsidR="0089793B" w:rsidRPr="00F662E6" w:rsidRDefault="00625BC3" w:rsidP="009E3276">
      <w:pPr>
        <w:pStyle w:val="Akapitzlist"/>
        <w:numPr>
          <w:ilvl w:val="0"/>
          <w:numId w:val="26"/>
        </w:numPr>
        <w:spacing w:before="120" w:after="120"/>
        <w:jc w:val="both"/>
        <w:rPr>
          <w:rFonts w:ascii="Arial" w:hAnsi="Arial" w:cs="Arial"/>
          <w:b/>
          <w:sz w:val="22"/>
          <w:szCs w:val="22"/>
        </w:rPr>
      </w:pPr>
      <w:r w:rsidRPr="00F662E6">
        <w:rPr>
          <w:rFonts w:ascii="Arial" w:hAnsi="Arial" w:cs="Arial"/>
          <w:sz w:val="22"/>
          <w:szCs w:val="22"/>
        </w:rPr>
        <w:t>Zamawiający żąda:</w:t>
      </w:r>
    </w:p>
    <w:p w14:paraId="44A27551" w14:textId="6165FCC7" w:rsidR="0089793B" w:rsidRPr="00F662E6" w:rsidRDefault="0089793B" w:rsidP="009E3276">
      <w:pPr>
        <w:pStyle w:val="Akapitzlist"/>
        <w:numPr>
          <w:ilvl w:val="0"/>
          <w:numId w:val="29"/>
        </w:numPr>
        <w:spacing w:before="120" w:after="120"/>
        <w:ind w:left="1134" w:hanging="425"/>
        <w:jc w:val="both"/>
        <w:rPr>
          <w:rFonts w:ascii="Arial" w:hAnsi="Arial" w:cs="Arial"/>
          <w:sz w:val="22"/>
          <w:szCs w:val="22"/>
        </w:rPr>
      </w:pPr>
      <w:r w:rsidRPr="00F662E6">
        <w:rPr>
          <w:rFonts w:ascii="Arial" w:hAnsi="Arial" w:cs="Arial"/>
          <w:sz w:val="22"/>
          <w:szCs w:val="22"/>
        </w:rPr>
        <w:t xml:space="preserve">Od wykonawcy, który polega na zdolnościach lub sytuacji innych podmiotów na zasadach określonych w art. 22a ustawy Prawo zamówień publicznych (Dz. U. z </w:t>
      </w:r>
      <w:r w:rsidR="001B296E" w:rsidRPr="00F662E6">
        <w:rPr>
          <w:rFonts w:ascii="Arial" w:hAnsi="Arial" w:cs="Arial"/>
          <w:i/>
          <w:sz w:val="22"/>
          <w:szCs w:val="22"/>
        </w:rPr>
        <w:t xml:space="preserve">2017r. poz. 1579 </w:t>
      </w:r>
      <w:r w:rsidRPr="00F662E6">
        <w:rPr>
          <w:rFonts w:ascii="Arial" w:hAnsi="Arial" w:cs="Arial"/>
          <w:sz w:val="22"/>
          <w:szCs w:val="22"/>
        </w:rPr>
        <w:t xml:space="preserve">z </w:t>
      </w:r>
      <w:proofErr w:type="spellStart"/>
      <w:r w:rsidRPr="00F662E6">
        <w:rPr>
          <w:rFonts w:ascii="Arial" w:hAnsi="Arial" w:cs="Arial"/>
          <w:sz w:val="22"/>
          <w:szCs w:val="22"/>
        </w:rPr>
        <w:t>późn</w:t>
      </w:r>
      <w:proofErr w:type="spellEnd"/>
      <w:r w:rsidRPr="00F662E6">
        <w:rPr>
          <w:rFonts w:ascii="Arial" w:hAnsi="Arial" w:cs="Arial"/>
          <w:sz w:val="22"/>
          <w:szCs w:val="22"/>
        </w:rPr>
        <w:t>. zm.), przedstawienia w odniesieniu do tych podmiotów dokumentów wymienionych w</w:t>
      </w:r>
      <w:r w:rsidR="005C00A2" w:rsidRPr="00F662E6">
        <w:rPr>
          <w:rFonts w:ascii="Arial" w:hAnsi="Arial" w:cs="Arial"/>
          <w:sz w:val="22"/>
          <w:szCs w:val="22"/>
        </w:rPr>
        <w:t xml:space="preserve"> pkt. 2. </w:t>
      </w:r>
      <w:proofErr w:type="spellStart"/>
      <w:r w:rsidR="005C00A2" w:rsidRPr="00F662E6">
        <w:rPr>
          <w:rFonts w:ascii="Arial" w:hAnsi="Arial" w:cs="Arial"/>
          <w:sz w:val="22"/>
          <w:szCs w:val="22"/>
        </w:rPr>
        <w:t>ppkt</w:t>
      </w:r>
      <w:proofErr w:type="spellEnd"/>
      <w:r w:rsidR="005C00A2" w:rsidRPr="00F662E6">
        <w:rPr>
          <w:rFonts w:ascii="Arial" w:hAnsi="Arial" w:cs="Arial"/>
          <w:sz w:val="22"/>
          <w:szCs w:val="22"/>
        </w:rPr>
        <w:t xml:space="preserve"> </w:t>
      </w:r>
      <w:r w:rsidR="003017FA" w:rsidRPr="00F662E6">
        <w:rPr>
          <w:rFonts w:ascii="Arial" w:hAnsi="Arial" w:cs="Arial"/>
          <w:sz w:val="22"/>
          <w:szCs w:val="22"/>
        </w:rPr>
        <w:t>1).</w:t>
      </w:r>
    </w:p>
    <w:p w14:paraId="277B7294" w14:textId="264003E1" w:rsidR="001F438B" w:rsidRPr="00F662E6" w:rsidRDefault="0089793B" w:rsidP="009E3276">
      <w:pPr>
        <w:pStyle w:val="Akapitzlist"/>
        <w:numPr>
          <w:ilvl w:val="0"/>
          <w:numId w:val="29"/>
        </w:numPr>
        <w:spacing w:before="120" w:after="120"/>
        <w:ind w:left="1134" w:hanging="425"/>
        <w:jc w:val="both"/>
        <w:rPr>
          <w:rFonts w:ascii="Arial" w:hAnsi="Arial" w:cs="Arial"/>
          <w:sz w:val="22"/>
          <w:szCs w:val="22"/>
        </w:rPr>
      </w:pPr>
      <w:r w:rsidRPr="00F662E6">
        <w:rPr>
          <w:rFonts w:ascii="Arial" w:hAnsi="Arial" w:cs="Arial"/>
          <w:sz w:val="22"/>
          <w:szCs w:val="22"/>
        </w:rPr>
        <w:t xml:space="preserve">Od wykonawcy przedstawienia dokumentów wymienionych w pkt. 2. </w:t>
      </w:r>
      <w:proofErr w:type="spellStart"/>
      <w:r w:rsidRPr="00F662E6">
        <w:rPr>
          <w:rFonts w:ascii="Arial" w:hAnsi="Arial" w:cs="Arial"/>
          <w:sz w:val="22"/>
          <w:szCs w:val="22"/>
        </w:rPr>
        <w:t>ppkt</w:t>
      </w:r>
      <w:proofErr w:type="spellEnd"/>
      <w:r w:rsidRPr="00F662E6">
        <w:rPr>
          <w:rFonts w:ascii="Arial" w:hAnsi="Arial" w:cs="Arial"/>
          <w:sz w:val="22"/>
          <w:szCs w:val="22"/>
        </w:rPr>
        <w:t xml:space="preserve"> </w:t>
      </w:r>
      <w:r w:rsidR="003017FA" w:rsidRPr="00F662E6">
        <w:rPr>
          <w:rFonts w:ascii="Arial" w:hAnsi="Arial" w:cs="Arial"/>
          <w:sz w:val="22"/>
          <w:szCs w:val="22"/>
        </w:rPr>
        <w:t xml:space="preserve">1) </w:t>
      </w:r>
      <w:r w:rsidRPr="00F662E6">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Prawo zamówień publicznych (Dz. U. z </w:t>
      </w:r>
      <w:r w:rsidR="001B296E" w:rsidRPr="00F662E6">
        <w:rPr>
          <w:rFonts w:ascii="Arial" w:hAnsi="Arial" w:cs="Arial"/>
          <w:i/>
          <w:sz w:val="22"/>
          <w:szCs w:val="22"/>
        </w:rPr>
        <w:t xml:space="preserve">2017r. poz. 1579 </w:t>
      </w:r>
      <w:r w:rsidRPr="00F662E6">
        <w:rPr>
          <w:rFonts w:ascii="Arial" w:hAnsi="Arial" w:cs="Arial"/>
          <w:sz w:val="22"/>
          <w:szCs w:val="22"/>
        </w:rPr>
        <w:t xml:space="preserve"> z </w:t>
      </w:r>
      <w:proofErr w:type="spellStart"/>
      <w:r w:rsidRPr="00F662E6">
        <w:rPr>
          <w:rFonts w:ascii="Arial" w:hAnsi="Arial" w:cs="Arial"/>
          <w:sz w:val="22"/>
          <w:szCs w:val="22"/>
        </w:rPr>
        <w:t>późn</w:t>
      </w:r>
      <w:proofErr w:type="spellEnd"/>
      <w:r w:rsidRPr="00F662E6">
        <w:rPr>
          <w:rFonts w:ascii="Arial" w:hAnsi="Arial" w:cs="Arial"/>
          <w:sz w:val="22"/>
          <w:szCs w:val="22"/>
        </w:rPr>
        <w:t>. zm.).</w:t>
      </w:r>
    </w:p>
    <w:p w14:paraId="45E75C8D" w14:textId="77777777" w:rsidR="00B259D0" w:rsidRPr="00F662E6" w:rsidRDefault="00B259D0" w:rsidP="00B259D0">
      <w:pPr>
        <w:pStyle w:val="Akapitzlist"/>
        <w:spacing w:before="120" w:after="120"/>
        <w:ind w:left="1134"/>
        <w:jc w:val="both"/>
        <w:rPr>
          <w:rFonts w:ascii="Arial" w:hAnsi="Arial" w:cs="Arial"/>
          <w:sz w:val="22"/>
          <w:szCs w:val="22"/>
        </w:rPr>
      </w:pPr>
    </w:p>
    <w:p w14:paraId="57D65D52" w14:textId="77777777" w:rsidR="003072F9" w:rsidRPr="0089793B" w:rsidRDefault="005D734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0573C351"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itej Polskiej, zamiast dokumentów</w:t>
      </w:r>
      <w:r w:rsidRPr="00BF169C">
        <w:rPr>
          <w:rFonts w:ascii="Arial" w:hAnsi="Arial" w:cs="Arial"/>
          <w:sz w:val="22"/>
          <w:szCs w:val="22"/>
        </w:rPr>
        <w:t>, o który</w:t>
      </w:r>
      <w:r w:rsidR="00F5156F" w:rsidRPr="00BF169C">
        <w:rPr>
          <w:rFonts w:ascii="Arial" w:hAnsi="Arial" w:cs="Arial"/>
          <w:sz w:val="22"/>
          <w:szCs w:val="22"/>
        </w:rPr>
        <w:t>ch</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F5156F" w:rsidRPr="00BF169C">
        <w:rPr>
          <w:rFonts w:ascii="Arial" w:hAnsi="Arial" w:cs="Arial"/>
          <w:sz w:val="22"/>
          <w:szCs w:val="22"/>
        </w:rPr>
        <w:t xml:space="preserve">wykonawca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upadłości;</w:t>
      </w:r>
    </w:p>
    <w:p w14:paraId="262884CB" w14:textId="59E2BE18"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 xml:space="preserve">Dokumenty, o których mowa w pkt. </w:t>
      </w:r>
      <w:r w:rsidR="00FF460C" w:rsidRPr="00BF169C">
        <w:rPr>
          <w:rFonts w:ascii="Arial" w:hAnsi="Arial" w:cs="Arial"/>
          <w:sz w:val="22"/>
          <w:szCs w:val="22"/>
        </w:rPr>
        <w:t>3</w:t>
      </w:r>
      <w:r w:rsidRPr="00BF169C">
        <w:rPr>
          <w:rFonts w:ascii="Arial" w:hAnsi="Arial" w:cs="Arial"/>
          <w:sz w:val="22"/>
          <w:szCs w:val="22"/>
        </w:rPr>
        <w:t xml:space="preserve"> </w:t>
      </w:r>
      <w:proofErr w:type="spellStart"/>
      <w:r w:rsidRPr="00BF169C">
        <w:rPr>
          <w:rFonts w:ascii="Arial" w:hAnsi="Arial" w:cs="Arial"/>
          <w:sz w:val="22"/>
          <w:szCs w:val="22"/>
        </w:rPr>
        <w:t>ppkt</w:t>
      </w:r>
      <w:proofErr w:type="spellEnd"/>
      <w:r w:rsidRPr="00BF169C">
        <w:rPr>
          <w:rFonts w:ascii="Arial" w:hAnsi="Arial" w:cs="Arial"/>
          <w:sz w:val="22"/>
          <w:szCs w:val="22"/>
        </w:rPr>
        <w:t>. 1</w:t>
      </w:r>
      <w:r w:rsidR="00DE2868" w:rsidRPr="00BF169C">
        <w:rPr>
          <w:rFonts w:ascii="Arial" w:hAnsi="Arial" w:cs="Arial"/>
          <w:sz w:val="22"/>
          <w:szCs w:val="22"/>
        </w:rPr>
        <w:t>) lit. a.</w:t>
      </w:r>
      <w:r w:rsidRPr="00BF169C">
        <w:rPr>
          <w:rFonts w:ascii="Arial" w:hAnsi="Arial" w:cs="Arial"/>
          <w:sz w:val="22"/>
          <w:szCs w:val="22"/>
        </w:rPr>
        <w:t xml:space="preserve">, powinny być wystawione nie wcześniej niż </w:t>
      </w:r>
      <w:r w:rsidRPr="00BF169C">
        <w:rPr>
          <w:rFonts w:ascii="Arial" w:hAnsi="Arial" w:cs="Arial"/>
          <w:sz w:val="22"/>
          <w:szCs w:val="22"/>
          <w:u w:val="single"/>
        </w:rPr>
        <w:t>6 miesięcy</w:t>
      </w:r>
      <w:r w:rsidRPr="00BF169C">
        <w:rPr>
          <w:rFonts w:ascii="Arial" w:hAnsi="Arial" w:cs="Arial"/>
          <w:sz w:val="22"/>
          <w:szCs w:val="22"/>
        </w:rPr>
        <w:t xml:space="preserve"> przed upływem terminu składania ofert, </w:t>
      </w:r>
    </w:p>
    <w:p w14:paraId="2A12A6D4" w14:textId="77777777" w:rsidR="00A40D94" w:rsidRPr="00A40D94" w:rsidRDefault="00041E27" w:rsidP="00254A70">
      <w:pPr>
        <w:pStyle w:val="Akapitzlist"/>
        <w:numPr>
          <w:ilvl w:val="0"/>
          <w:numId w:val="26"/>
        </w:numPr>
        <w:spacing w:before="120" w:after="120"/>
        <w:jc w:val="both"/>
        <w:rPr>
          <w:rFonts w:ascii="Arial" w:hAnsi="Arial" w:cs="Arial"/>
          <w:b/>
          <w:color w:val="FF0000"/>
          <w:sz w:val="22"/>
          <w:szCs w:val="22"/>
        </w:rPr>
      </w:pPr>
      <w:r w:rsidRPr="00A40D94">
        <w:rPr>
          <w:rFonts w:ascii="Arial" w:hAnsi="Arial" w:cs="Arial"/>
          <w:sz w:val="22"/>
          <w:szCs w:val="22"/>
        </w:rPr>
        <w:t>Jeżeli w kraju, w którym wykonawca ma siedzibę lub miejsce zamieszkania lub miejsce zamieszkania ma</w:t>
      </w:r>
      <w:r w:rsidR="00F5156F" w:rsidRPr="00A40D94">
        <w:rPr>
          <w:rFonts w:ascii="Arial" w:hAnsi="Arial" w:cs="Arial"/>
          <w:sz w:val="22"/>
          <w:szCs w:val="22"/>
        </w:rPr>
        <w:t xml:space="preserve"> osoba</w:t>
      </w:r>
      <w:r w:rsidRPr="00A40D94">
        <w:rPr>
          <w:rFonts w:ascii="Arial" w:hAnsi="Arial" w:cs="Arial"/>
          <w:sz w:val="22"/>
          <w:szCs w:val="22"/>
        </w:rPr>
        <w:t>, któr</w:t>
      </w:r>
      <w:r w:rsidR="00F5156F" w:rsidRPr="00A40D94">
        <w:rPr>
          <w:rFonts w:ascii="Arial" w:hAnsi="Arial" w:cs="Arial"/>
          <w:sz w:val="22"/>
          <w:szCs w:val="22"/>
        </w:rPr>
        <w:t>ej</w:t>
      </w:r>
      <w:r w:rsidRPr="00A40D94">
        <w:rPr>
          <w:rFonts w:ascii="Arial" w:hAnsi="Arial" w:cs="Arial"/>
          <w:sz w:val="22"/>
          <w:szCs w:val="22"/>
        </w:rPr>
        <w:t xml:space="preserve"> </w:t>
      </w:r>
      <w:r w:rsidR="00F5156F" w:rsidRPr="00A40D94">
        <w:rPr>
          <w:rFonts w:ascii="Arial" w:hAnsi="Arial" w:cs="Arial"/>
          <w:sz w:val="22"/>
          <w:szCs w:val="22"/>
        </w:rPr>
        <w:t xml:space="preserve">dokument dotyczy, nie wydaje się dokumentów, o których mowa w pkt. </w:t>
      </w:r>
      <w:r w:rsidR="00F5156F" w:rsidRPr="00A40D94">
        <w:rPr>
          <w:rFonts w:ascii="Arial" w:hAnsi="Arial" w:cs="Arial"/>
          <w:b/>
          <w:sz w:val="22"/>
          <w:szCs w:val="22"/>
        </w:rPr>
        <w:t xml:space="preserve">4. </w:t>
      </w:r>
      <w:proofErr w:type="spellStart"/>
      <w:r w:rsidR="00F5156F" w:rsidRPr="00A40D94">
        <w:rPr>
          <w:rFonts w:ascii="Arial" w:hAnsi="Arial" w:cs="Arial"/>
          <w:b/>
          <w:sz w:val="22"/>
          <w:szCs w:val="22"/>
        </w:rPr>
        <w:t>ppkt</w:t>
      </w:r>
      <w:proofErr w:type="spellEnd"/>
      <w:r w:rsidR="00F5156F" w:rsidRPr="00A40D94">
        <w:rPr>
          <w:rFonts w:ascii="Arial" w:hAnsi="Arial" w:cs="Arial"/>
          <w:b/>
          <w:sz w:val="22"/>
          <w:szCs w:val="22"/>
        </w:rPr>
        <w:t>. 1),</w:t>
      </w:r>
      <w:r w:rsidR="00F5156F" w:rsidRPr="00A40D94">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40D94">
        <w:rPr>
          <w:rFonts w:ascii="Arial" w:hAnsi="Arial" w:cs="Arial"/>
          <w:bCs/>
          <w:sz w:val="22"/>
          <w:szCs w:val="22"/>
        </w:rPr>
        <w:t xml:space="preserve">Oświadczenie, powinno być wystawione nie wcześniej niż </w:t>
      </w:r>
      <w:r w:rsidRPr="00A40D94">
        <w:rPr>
          <w:rFonts w:ascii="Arial" w:hAnsi="Arial" w:cs="Arial"/>
          <w:bCs/>
          <w:sz w:val="22"/>
          <w:szCs w:val="22"/>
          <w:u w:val="single"/>
        </w:rPr>
        <w:t>6 miesięcy</w:t>
      </w:r>
      <w:r w:rsidRPr="00A40D9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3E4684BB" w14:textId="345488D8" w:rsidR="0089793B" w:rsidRPr="00A40D94" w:rsidRDefault="00954578" w:rsidP="00254A70">
      <w:pPr>
        <w:pStyle w:val="Akapitzlist"/>
        <w:numPr>
          <w:ilvl w:val="0"/>
          <w:numId w:val="26"/>
        </w:numPr>
        <w:spacing w:before="120" w:after="120"/>
        <w:jc w:val="both"/>
        <w:rPr>
          <w:rFonts w:ascii="Arial" w:hAnsi="Arial" w:cs="Arial"/>
          <w:b/>
          <w:color w:val="FF0000"/>
          <w:sz w:val="22"/>
          <w:szCs w:val="22"/>
        </w:rPr>
      </w:pPr>
      <w:r w:rsidRPr="00A40D94">
        <w:rPr>
          <w:rFonts w:ascii="Arial" w:hAnsi="Arial" w:cs="Arial"/>
          <w:sz w:val="22"/>
          <w:szCs w:val="22"/>
        </w:rPr>
        <w:t>W przypadku udzielonego pełnomocnictwa</w:t>
      </w:r>
      <w:r w:rsidRPr="00A40D94">
        <w:rPr>
          <w:rFonts w:ascii="Arial" w:hAnsi="Arial" w:cs="Arial"/>
          <w:b/>
          <w:sz w:val="22"/>
          <w:szCs w:val="22"/>
        </w:rPr>
        <w:t xml:space="preserve"> </w:t>
      </w:r>
      <w:r w:rsidRPr="00A40D94">
        <w:rPr>
          <w:rFonts w:ascii="Arial" w:hAnsi="Arial" w:cs="Arial"/>
          <w:sz w:val="22"/>
          <w:szCs w:val="22"/>
        </w:rPr>
        <w:t xml:space="preserve">Wykonawcy muszą dołączyć do </w:t>
      </w:r>
      <w:r w:rsidR="00405BD3" w:rsidRPr="00A40D94">
        <w:rPr>
          <w:rFonts w:ascii="Arial" w:hAnsi="Arial" w:cs="Arial"/>
          <w:sz w:val="22"/>
          <w:szCs w:val="22"/>
        </w:rPr>
        <w:t>oferty</w:t>
      </w:r>
      <w:r w:rsidRPr="00A40D94">
        <w:rPr>
          <w:rFonts w:ascii="Arial" w:hAnsi="Arial" w:cs="Arial"/>
          <w:sz w:val="22"/>
          <w:szCs w:val="22"/>
        </w:rPr>
        <w:t xml:space="preserve"> oryginał pełnomocnictwa lub kopię pełnomocnictwa poświad</w:t>
      </w:r>
      <w:r w:rsidR="00E63305" w:rsidRPr="00A40D94">
        <w:rPr>
          <w:rFonts w:ascii="Arial" w:hAnsi="Arial" w:cs="Arial"/>
          <w:sz w:val="22"/>
          <w:szCs w:val="22"/>
        </w:rPr>
        <w:t>czoną „za zgodność z oryginałem”</w:t>
      </w:r>
      <w:r w:rsidRPr="00A40D94">
        <w:rPr>
          <w:rFonts w:ascii="Arial" w:hAnsi="Arial" w:cs="Arial"/>
          <w:sz w:val="22"/>
          <w:szCs w:val="22"/>
        </w:rPr>
        <w:t xml:space="preserve"> przez notariusza – jeżeli dotyczy. Pełnomocnictwo musi być wystawione w sposób </w:t>
      </w:r>
      <w:r w:rsidR="004D5AEA" w:rsidRPr="00A40D9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A40D94">
        <w:rPr>
          <w:rFonts w:ascii="Arial" w:hAnsi="Arial" w:cs="Arial"/>
          <w:sz w:val="22"/>
          <w:szCs w:val="22"/>
        </w:rPr>
        <w:t xml:space="preserve"> art. 23 ust. 2 ustawy </w:t>
      </w:r>
      <w:proofErr w:type="spellStart"/>
      <w:r w:rsidR="00321C89" w:rsidRPr="00A40D94">
        <w:rPr>
          <w:rFonts w:ascii="Arial" w:hAnsi="Arial" w:cs="Arial"/>
          <w:sz w:val="22"/>
          <w:szCs w:val="22"/>
        </w:rPr>
        <w:t>Pzp</w:t>
      </w:r>
      <w:proofErr w:type="spellEnd"/>
      <w:r w:rsidR="00321C89" w:rsidRPr="00A40D9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77777777" w:rsidR="001F438B" w:rsidRPr="00BF169C" w:rsidRDefault="001F438B" w:rsidP="009E3276">
      <w:pPr>
        <w:pStyle w:val="Akapitzlist"/>
        <w:numPr>
          <w:ilvl w:val="0"/>
          <w:numId w:val="26"/>
        </w:numPr>
        <w:spacing w:after="40"/>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9E3276">
      <w:pPr>
        <w:pStyle w:val="Nagwek1"/>
        <w:numPr>
          <w:ilvl w:val="0"/>
          <w:numId w:val="19"/>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03E5A6FD" w:rsidR="00AF6EFF" w:rsidRPr="00B8531C" w:rsidRDefault="001C038E" w:rsidP="009E3276">
      <w:pPr>
        <w:pStyle w:val="Akapitzlist"/>
        <w:numPr>
          <w:ilvl w:val="0"/>
          <w:numId w:val="32"/>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proofErr w:type="spellStart"/>
      <w:r w:rsidR="00211127" w:rsidRPr="00B8531C">
        <w:rPr>
          <w:rFonts w:ascii="Arial" w:hAnsi="Arial" w:cs="Arial"/>
          <w:sz w:val="22"/>
          <w:szCs w:val="22"/>
        </w:rPr>
        <w:t>ppkt</w:t>
      </w:r>
      <w:proofErr w:type="spellEnd"/>
      <w:r w:rsidR="00211127" w:rsidRPr="00B8531C">
        <w:rPr>
          <w:rFonts w:ascii="Arial" w:hAnsi="Arial" w:cs="Arial"/>
          <w:sz w:val="22"/>
          <w:szCs w:val="22"/>
        </w:rPr>
        <w:t xml:space="preserve">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7E3098" w:rsidRPr="00B8531C">
        <w:rPr>
          <w:rFonts w:ascii="Arial" w:hAnsi="Arial" w:cs="Arial"/>
          <w:sz w:val="22"/>
          <w:szCs w:val="22"/>
        </w:rPr>
        <w:t>pkt</w:t>
      </w:r>
      <w:r w:rsidR="00E41759" w:rsidRPr="00B8531C">
        <w:rPr>
          <w:rFonts w:ascii="Arial" w:hAnsi="Arial" w:cs="Arial"/>
          <w:sz w:val="22"/>
          <w:szCs w:val="22"/>
        </w:rPr>
        <w:t xml:space="preserve">. 1 </w:t>
      </w:r>
      <w:r w:rsidR="00211127" w:rsidRPr="00B8531C">
        <w:rPr>
          <w:rFonts w:ascii="Arial" w:hAnsi="Arial" w:cs="Arial"/>
          <w:sz w:val="22"/>
          <w:szCs w:val="22"/>
        </w:rPr>
        <w:t xml:space="preserve"> </w:t>
      </w:r>
      <w:proofErr w:type="spellStart"/>
      <w:r w:rsidR="007E3098" w:rsidRPr="00B8531C">
        <w:rPr>
          <w:rFonts w:ascii="Arial" w:hAnsi="Arial" w:cs="Arial"/>
          <w:sz w:val="22"/>
          <w:szCs w:val="22"/>
        </w:rPr>
        <w:t>p</w:t>
      </w:r>
      <w:r w:rsidR="00E41759" w:rsidRPr="00B8531C">
        <w:rPr>
          <w:rFonts w:ascii="Arial" w:hAnsi="Arial" w:cs="Arial"/>
          <w:sz w:val="22"/>
          <w:szCs w:val="22"/>
        </w:rPr>
        <w:t>pkt</w:t>
      </w:r>
      <w:proofErr w:type="spellEnd"/>
      <w:r w:rsidR="00951F4C" w:rsidRPr="00B8531C">
        <w:rPr>
          <w:rFonts w:ascii="Arial" w:hAnsi="Arial" w:cs="Arial"/>
          <w:sz w:val="22"/>
          <w:szCs w:val="22"/>
        </w:rPr>
        <w:t>.</w:t>
      </w:r>
      <w:r w:rsidR="00E41759" w:rsidRPr="00B8531C">
        <w:rPr>
          <w:rFonts w:ascii="Arial" w:hAnsi="Arial" w:cs="Arial"/>
          <w:sz w:val="22"/>
          <w:szCs w:val="22"/>
        </w:rPr>
        <w:t xml:space="preserve"> 1</w:t>
      </w:r>
      <w:r w:rsidR="002C5CAF">
        <w:rPr>
          <w:rFonts w:ascii="Arial" w:hAnsi="Arial" w:cs="Arial"/>
          <w:sz w:val="22"/>
          <w:szCs w:val="22"/>
        </w:rPr>
        <w:t>a</w:t>
      </w:r>
      <w:r w:rsidR="00211127" w:rsidRPr="00B8531C">
        <w:rPr>
          <w:rFonts w:ascii="Arial" w:hAnsi="Arial" w:cs="Arial"/>
          <w:sz w:val="22"/>
          <w:szCs w:val="22"/>
        </w:rPr>
        <w:t>)</w:t>
      </w:r>
      <w:r w:rsidR="00E41759" w:rsidRPr="00B8531C">
        <w:rPr>
          <w:rFonts w:ascii="Arial" w:hAnsi="Arial" w:cs="Arial"/>
          <w:sz w:val="22"/>
          <w:szCs w:val="22"/>
        </w:rPr>
        <w:t>,</w:t>
      </w:r>
      <w:r w:rsidR="00D55B87" w:rsidRPr="00B8531C">
        <w:rPr>
          <w:rFonts w:ascii="Arial" w:hAnsi="Arial" w:cs="Arial"/>
          <w:sz w:val="22"/>
          <w:szCs w:val="22"/>
        </w:rPr>
        <w:t xml:space="preserve"> </w:t>
      </w:r>
      <w:r w:rsidR="007A75C6" w:rsidRPr="00B8531C">
        <w:rPr>
          <w:rFonts w:ascii="Arial" w:hAnsi="Arial" w:cs="Arial"/>
          <w:sz w:val="22"/>
          <w:szCs w:val="22"/>
        </w:rPr>
        <w:t>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286033A8" w:rsidR="00AF6EFF" w:rsidRPr="00B8531C" w:rsidRDefault="007D2CD7"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 xml:space="preserve">Wykonawcy, zgodnie z art. 141 ustawy </w:t>
      </w:r>
      <w:proofErr w:type="spellStart"/>
      <w:r w:rsidRPr="00B8531C">
        <w:rPr>
          <w:rFonts w:ascii="Arial" w:hAnsi="Arial" w:cs="Arial"/>
          <w:sz w:val="22"/>
          <w:szCs w:val="22"/>
        </w:rPr>
        <w:t>Pzp</w:t>
      </w:r>
      <w:proofErr w:type="spellEnd"/>
      <w:r w:rsidRPr="00B8531C">
        <w:rPr>
          <w:rFonts w:ascii="Arial" w:hAnsi="Arial" w:cs="Arial"/>
          <w:sz w:val="22"/>
          <w:szCs w:val="22"/>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9E3276">
      <w:pPr>
        <w:pStyle w:val="Nagwek1"/>
        <w:numPr>
          <w:ilvl w:val="0"/>
          <w:numId w:val="19"/>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073AAA8A" w14:textId="30E8F965" w:rsidR="00750C2C" w:rsidRPr="00750C2C" w:rsidRDefault="00750C2C" w:rsidP="00750C2C">
      <w:pPr>
        <w:pStyle w:val="Akapitzlist"/>
        <w:numPr>
          <w:ilvl w:val="1"/>
          <w:numId w:val="19"/>
        </w:numPr>
        <w:rPr>
          <w:rFonts w:ascii="Arial" w:hAnsi="Arial" w:cs="Arial"/>
          <w:sz w:val="22"/>
          <w:szCs w:val="22"/>
        </w:rPr>
      </w:pPr>
      <w:r w:rsidRPr="00750C2C">
        <w:rPr>
          <w:rFonts w:ascii="Arial" w:hAnsi="Arial" w:cs="Arial"/>
          <w:sz w:val="22"/>
          <w:szCs w:val="22"/>
        </w:rPr>
        <w:t>Wartość zadania – należy obliczyć jako sumę iloczynów cen jednostkowych elementów i ich ilości</w:t>
      </w:r>
      <w:r w:rsidR="00A40D94">
        <w:rPr>
          <w:rFonts w:ascii="Arial" w:hAnsi="Arial" w:cs="Arial"/>
          <w:sz w:val="22"/>
          <w:szCs w:val="22"/>
        </w:rPr>
        <w:t>, załącznik nr 3 – formularz cenowy</w:t>
      </w:r>
      <w:r w:rsidRPr="00750C2C">
        <w:rPr>
          <w:rFonts w:ascii="Arial" w:hAnsi="Arial" w:cs="Arial"/>
          <w:sz w:val="22"/>
          <w:szCs w:val="22"/>
        </w:rPr>
        <w:t>.</w:t>
      </w:r>
    </w:p>
    <w:p w14:paraId="70AD22C8" w14:textId="1AAC0FC6" w:rsidR="00750C2C" w:rsidRPr="00F662E6" w:rsidRDefault="00750C2C" w:rsidP="00750C2C">
      <w:pPr>
        <w:pStyle w:val="Akapitzlist"/>
        <w:numPr>
          <w:ilvl w:val="1"/>
          <w:numId w:val="19"/>
        </w:numPr>
        <w:rPr>
          <w:rFonts w:ascii="Arial" w:hAnsi="Arial" w:cs="Arial"/>
          <w:sz w:val="22"/>
          <w:szCs w:val="22"/>
        </w:rPr>
      </w:pPr>
      <w:r w:rsidRPr="00750C2C">
        <w:rPr>
          <w:rFonts w:ascii="Arial" w:hAnsi="Arial" w:cs="Arial"/>
          <w:sz w:val="22"/>
          <w:szCs w:val="22"/>
        </w:rPr>
        <w:t xml:space="preserve"> Wszystkie ceny jednostkowe, zawierające wszystkie koszty związane z realizacją zadania określone przez Wykonawcę, zostaną ustalone na okres ważności umowy i nie będą podlegały zmianom. </w:t>
      </w:r>
    </w:p>
    <w:p w14:paraId="3D1C4AC4" w14:textId="417FA2DF" w:rsidR="00750C2C" w:rsidRPr="00F662E6" w:rsidRDefault="00750C2C" w:rsidP="00750C2C">
      <w:pPr>
        <w:pStyle w:val="Akapitzlist"/>
        <w:numPr>
          <w:ilvl w:val="1"/>
          <w:numId w:val="19"/>
        </w:numPr>
        <w:rPr>
          <w:rFonts w:ascii="Arial" w:hAnsi="Arial" w:cs="Arial"/>
          <w:sz w:val="22"/>
          <w:szCs w:val="22"/>
        </w:rPr>
      </w:pPr>
      <w:r w:rsidRPr="00F662E6">
        <w:rPr>
          <w:rFonts w:ascii="Arial" w:hAnsi="Arial" w:cs="Arial"/>
          <w:sz w:val="22"/>
          <w:szCs w:val="22"/>
        </w:rPr>
        <w:t xml:space="preserve">Stawka podatku VAT, jako część składowa ceny, musi zostać określona zgodnie z ustawą o podatku od towarów i usług z dnia 11 marca 2004 roku (Dz.U. z </w:t>
      </w:r>
      <w:r w:rsidR="00DE6E5F" w:rsidRPr="00F662E6">
        <w:rPr>
          <w:rFonts w:ascii="Arial" w:hAnsi="Arial" w:cs="Arial"/>
          <w:sz w:val="22"/>
          <w:szCs w:val="22"/>
        </w:rPr>
        <w:t xml:space="preserve">2017r. poz. 1221 </w:t>
      </w:r>
      <w:r w:rsidRPr="00F662E6">
        <w:rPr>
          <w:rFonts w:ascii="Arial" w:hAnsi="Arial" w:cs="Arial"/>
          <w:sz w:val="22"/>
          <w:szCs w:val="22"/>
        </w:rPr>
        <w:t xml:space="preserve">z </w:t>
      </w:r>
      <w:proofErr w:type="spellStart"/>
      <w:r w:rsidRPr="00F662E6">
        <w:rPr>
          <w:rFonts w:ascii="Arial" w:hAnsi="Arial" w:cs="Arial"/>
          <w:sz w:val="22"/>
          <w:szCs w:val="22"/>
        </w:rPr>
        <w:t>późn</w:t>
      </w:r>
      <w:proofErr w:type="spellEnd"/>
      <w:r w:rsidRPr="00F662E6">
        <w:rPr>
          <w:rFonts w:ascii="Arial" w:hAnsi="Arial" w:cs="Arial"/>
          <w:sz w:val="22"/>
          <w:szCs w:val="22"/>
        </w:rPr>
        <w:t>. zm.) Wszystkie ceny, określone przez wykonawcę, zostaną ustalone na okres ważności umowy i nie będą podlegały zmianom.</w:t>
      </w:r>
    </w:p>
    <w:p w14:paraId="5BD03F36" w14:textId="0A8CEBD7" w:rsidR="00E932FA" w:rsidRPr="00F662E6" w:rsidRDefault="00E932FA" w:rsidP="00750C2C">
      <w:pPr>
        <w:pStyle w:val="Akapitzlist"/>
        <w:numPr>
          <w:ilvl w:val="1"/>
          <w:numId w:val="19"/>
        </w:numPr>
        <w:spacing w:before="120" w:after="120"/>
        <w:jc w:val="both"/>
        <w:rPr>
          <w:rFonts w:ascii="Arial" w:hAnsi="Arial" w:cs="Arial"/>
          <w:sz w:val="22"/>
          <w:szCs w:val="22"/>
        </w:rPr>
      </w:pPr>
      <w:r w:rsidRPr="00F662E6">
        <w:rPr>
          <w:rFonts w:ascii="Arial" w:hAnsi="Arial" w:cs="Arial"/>
          <w:sz w:val="22"/>
          <w:szCs w:val="22"/>
        </w:rPr>
        <w:t xml:space="preserve">Jeżeli zaoferowana cena, lub </w:t>
      </w:r>
      <w:r w:rsidR="00360AFC" w:rsidRPr="00F662E6">
        <w:rPr>
          <w:rFonts w:ascii="Arial" w:hAnsi="Arial" w:cs="Arial"/>
          <w:sz w:val="22"/>
          <w:szCs w:val="22"/>
        </w:rPr>
        <w:t>jej</w:t>
      </w:r>
      <w:r w:rsidRPr="00F662E6">
        <w:rPr>
          <w:rFonts w:ascii="Arial" w:hAnsi="Arial" w:cs="Arial"/>
          <w:sz w:val="22"/>
          <w:szCs w:val="22"/>
        </w:rPr>
        <w:t xml:space="preserve"> istotne części składowe, wydają się rażąco niskie w stosunku do przedmiotu zamówienia i budzą wątpliwości </w:t>
      </w:r>
      <w:r w:rsidR="00F662E6">
        <w:rPr>
          <w:rFonts w:ascii="Arial" w:hAnsi="Arial" w:cs="Arial"/>
          <w:sz w:val="22"/>
          <w:szCs w:val="22"/>
        </w:rPr>
        <w:t>Z</w:t>
      </w:r>
      <w:r w:rsidRPr="00F662E6">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15C07CA8" w:rsidR="00ED7457" w:rsidRPr="00F662E6" w:rsidRDefault="00ED7457" w:rsidP="00ED7457">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w:t>
      </w:r>
      <w:r w:rsidR="009B1B84" w:rsidRPr="00F662E6">
        <w:rPr>
          <w:rFonts w:ascii="Arial" w:hAnsi="Arial" w:cs="Arial"/>
          <w:sz w:val="22"/>
          <w:szCs w:val="22"/>
        </w:rPr>
        <w:t xml:space="preserve">2017r. poz. 847 </w:t>
      </w:r>
      <w:proofErr w:type="spellStart"/>
      <w:r w:rsidR="009B1B84" w:rsidRPr="00F662E6">
        <w:rPr>
          <w:rFonts w:ascii="Arial" w:hAnsi="Arial" w:cs="Arial"/>
          <w:sz w:val="22"/>
          <w:szCs w:val="22"/>
        </w:rPr>
        <w:t>t.j</w:t>
      </w:r>
      <w:proofErr w:type="spellEnd"/>
      <w:r w:rsidR="009B1B84" w:rsidRPr="00F662E6">
        <w:rPr>
          <w:rFonts w:ascii="Arial" w:hAnsi="Arial" w:cs="Arial"/>
          <w:sz w:val="22"/>
          <w:szCs w:val="22"/>
        </w:rPr>
        <w:t>.</w:t>
      </w:r>
      <w:r w:rsidRPr="00F662E6">
        <w:rPr>
          <w:rFonts w:ascii="Arial" w:hAnsi="Arial" w:cs="Arial"/>
          <w:sz w:val="22"/>
          <w:szCs w:val="22"/>
        </w:rPr>
        <w:t>);</w:t>
      </w:r>
    </w:p>
    <w:p w14:paraId="63BAFBB7" w14:textId="77777777" w:rsidR="00AF6EFF" w:rsidRPr="00F662E6" w:rsidRDefault="00E932FA" w:rsidP="009E3276">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pomocy publicznej udzielonej na podstawie odrębnych przepisów;</w:t>
      </w:r>
    </w:p>
    <w:p w14:paraId="175799AA"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wynikającym z przepisów prawa pracy i przepisów o zabezpieczeniu społecznym</w:t>
      </w:r>
      <w:r w:rsidRPr="00B8531C">
        <w:rPr>
          <w:rFonts w:ascii="Arial" w:hAnsi="Arial" w:cs="Arial"/>
          <w:sz w:val="22"/>
          <w:szCs w:val="22"/>
        </w:rPr>
        <w:t>, obowiązujących w miejscu, w którym realizowane jest zamówienie;</w:t>
      </w:r>
    </w:p>
    <w:p w14:paraId="16AEBDBE" w14:textId="77777777" w:rsidR="00AF6EFF"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9E3276">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457320B7" w:rsidR="00AF6EFF" w:rsidRPr="00750C2C" w:rsidRDefault="00E932FA" w:rsidP="00750C2C">
      <w:pPr>
        <w:pStyle w:val="Akapitzlist"/>
        <w:numPr>
          <w:ilvl w:val="1"/>
          <w:numId w:val="19"/>
        </w:numPr>
        <w:spacing w:before="120" w:after="120"/>
        <w:jc w:val="both"/>
        <w:rPr>
          <w:rFonts w:ascii="Arial" w:hAnsi="Arial" w:cs="Arial"/>
          <w:sz w:val="22"/>
          <w:szCs w:val="22"/>
        </w:rPr>
      </w:pPr>
      <w:r w:rsidRPr="00750C2C">
        <w:rPr>
          <w:rFonts w:ascii="Arial" w:hAnsi="Arial" w:cs="Arial"/>
          <w:sz w:val="22"/>
          <w:szCs w:val="22"/>
        </w:rPr>
        <w:t xml:space="preserve">W przypadku gdy cena całkowita oferty jest niższa o co najmniej 30% od: </w:t>
      </w:r>
    </w:p>
    <w:p w14:paraId="70E71A9A" w14:textId="1065D45A" w:rsidR="00AF6EFF"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w:t>
      </w:r>
      <w:proofErr w:type="spellStart"/>
      <w:r w:rsidR="00720878" w:rsidRPr="00B8531C">
        <w:rPr>
          <w:rFonts w:ascii="Arial" w:hAnsi="Arial" w:cs="Arial"/>
          <w:sz w:val="22"/>
          <w:szCs w:val="22"/>
        </w:rPr>
        <w:t>Pzp</w:t>
      </w:r>
      <w:proofErr w:type="spellEnd"/>
      <w:r w:rsidRPr="00B8531C">
        <w:rPr>
          <w:rFonts w:ascii="Arial" w:hAnsi="Arial" w:cs="Arial"/>
          <w:sz w:val="22"/>
          <w:szCs w:val="22"/>
        </w:rPr>
        <w:t xml:space="preserve"> lub średniej arytmetycznej cen wszystkich złożonych ofert, zamawiający zwraca się o udzielenie </w:t>
      </w:r>
      <w:r w:rsidRPr="00B8531C">
        <w:rPr>
          <w:rFonts w:ascii="Arial" w:hAnsi="Arial" w:cs="Arial"/>
          <w:sz w:val="22"/>
          <w:szCs w:val="22"/>
        </w:rPr>
        <w:lastRenderedPageBreak/>
        <w:t xml:space="preserve">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2C5CAF">
        <w:rPr>
          <w:rFonts w:ascii="Arial" w:hAnsi="Arial" w:cs="Arial"/>
          <w:sz w:val="22"/>
          <w:szCs w:val="22"/>
        </w:rPr>
        <w:t>4</w:t>
      </w:r>
      <w:r w:rsidRPr="00B8531C">
        <w:rPr>
          <w:rFonts w:ascii="Arial" w:hAnsi="Arial" w:cs="Arial"/>
          <w:sz w:val="22"/>
          <w:szCs w:val="22"/>
        </w:rPr>
        <w:t xml:space="preserve">, chyba że rozbieżność wynika z okoliczności oczywistych, które nie wymagają wyjaśnienia; </w:t>
      </w:r>
    </w:p>
    <w:p w14:paraId="6CF48B8A" w14:textId="3E1C369C" w:rsidR="00726629" w:rsidRPr="00B8531C" w:rsidRDefault="00E932FA" w:rsidP="009E3276">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B8531C">
        <w:rPr>
          <w:rFonts w:ascii="Arial" w:hAnsi="Arial" w:cs="Arial"/>
          <w:sz w:val="22"/>
          <w:szCs w:val="22"/>
        </w:rPr>
        <w:t xml:space="preserve">pkt. </w:t>
      </w:r>
      <w:r w:rsidR="002C5CAF">
        <w:rPr>
          <w:rFonts w:ascii="Arial" w:hAnsi="Arial" w:cs="Arial"/>
          <w:sz w:val="22"/>
          <w:szCs w:val="22"/>
        </w:rPr>
        <w:t>4</w:t>
      </w:r>
      <w:r w:rsidR="00720878" w:rsidRPr="00B8531C">
        <w:rPr>
          <w:rFonts w:ascii="Arial" w:hAnsi="Arial" w:cs="Arial"/>
          <w:sz w:val="22"/>
          <w:szCs w:val="22"/>
        </w:rPr>
        <w:t>.</w:t>
      </w:r>
    </w:p>
    <w:p w14:paraId="7C9A283D" w14:textId="157E2414" w:rsidR="005715DF" w:rsidRPr="00750C2C" w:rsidRDefault="00726629" w:rsidP="00750C2C">
      <w:pPr>
        <w:pStyle w:val="Akapitzlist"/>
        <w:numPr>
          <w:ilvl w:val="1"/>
          <w:numId w:val="19"/>
        </w:numPr>
        <w:suppressAutoHyphens/>
        <w:spacing w:before="120" w:after="120"/>
        <w:jc w:val="both"/>
        <w:rPr>
          <w:rFonts w:ascii="Arial" w:hAnsi="Arial" w:cs="Arial"/>
          <w:sz w:val="22"/>
          <w:szCs w:val="22"/>
          <w:lang w:val="cs-CZ"/>
        </w:rPr>
      </w:pPr>
      <w:r w:rsidRPr="00750C2C">
        <w:rPr>
          <w:rFonts w:ascii="Arial" w:hAnsi="Arial" w:cs="Arial"/>
          <w:sz w:val="22"/>
          <w:szCs w:val="22"/>
        </w:rPr>
        <w:t xml:space="preserve">Jeżeli w postępowaniu złożona będzie oferta (zgodnie z art. 91 ust. 3a </w:t>
      </w:r>
      <w:r w:rsidR="006D5F5C" w:rsidRPr="00750C2C">
        <w:rPr>
          <w:rFonts w:ascii="Arial" w:hAnsi="Arial" w:cs="Arial"/>
          <w:sz w:val="22"/>
          <w:szCs w:val="22"/>
        </w:rPr>
        <w:t xml:space="preserve">ustawy </w:t>
      </w:r>
      <w:proofErr w:type="spellStart"/>
      <w:r w:rsidRPr="00750C2C">
        <w:rPr>
          <w:rFonts w:ascii="Arial" w:hAnsi="Arial" w:cs="Arial"/>
          <w:sz w:val="22"/>
          <w:szCs w:val="22"/>
        </w:rPr>
        <w:t>Pzp</w:t>
      </w:r>
      <w:proofErr w:type="spellEnd"/>
      <w:r w:rsidRPr="00750C2C">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1B5DD6">
        <w:rPr>
          <w:rFonts w:ascii="Arial" w:hAnsi="Arial" w:cs="Arial"/>
          <w:sz w:val="22"/>
          <w:szCs w:val="22"/>
        </w:rPr>
        <w:t xml:space="preserve"> (rodzaj) </w:t>
      </w:r>
      <w:r w:rsidR="00A40D94" w:rsidRPr="001B5DD6">
        <w:rPr>
          <w:rFonts w:ascii="Arial" w:hAnsi="Arial" w:cs="Arial"/>
          <w:sz w:val="22"/>
          <w:szCs w:val="22"/>
        </w:rPr>
        <w:t>roboty</w:t>
      </w:r>
      <w:r w:rsidRPr="001B5DD6">
        <w:rPr>
          <w:rFonts w:ascii="Arial" w:hAnsi="Arial" w:cs="Arial"/>
          <w:sz w:val="22"/>
          <w:szCs w:val="22"/>
        </w:rPr>
        <w:t xml:space="preserve">, </w:t>
      </w:r>
      <w:r w:rsidRPr="00750C2C">
        <w:rPr>
          <w:rFonts w:ascii="Arial" w:hAnsi="Arial" w:cs="Arial"/>
          <w:sz w:val="22"/>
          <w:szCs w:val="22"/>
        </w:rPr>
        <w:t xml:space="preserve">których świadczenie będzie prowadzić do jego powstania, oraz wskazując ich wartość bez kwoty podatku. </w:t>
      </w:r>
    </w:p>
    <w:p w14:paraId="410696C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D362C7" w14:textId="77777777" w:rsidR="0089793B" w:rsidRPr="00ED7457" w:rsidRDefault="00917643" w:rsidP="0089793B">
      <w:pPr>
        <w:pStyle w:val="Nagwek1"/>
        <w:numPr>
          <w:ilvl w:val="0"/>
          <w:numId w:val="19"/>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2C814A41"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770A70E8" w14:textId="77777777" w:rsidR="00996076" w:rsidRDefault="00996076" w:rsidP="00996076">
      <w:pPr>
        <w:pStyle w:val="Akapitzlist"/>
        <w:spacing w:before="120" w:after="120"/>
        <w:ind w:left="360"/>
        <w:jc w:val="both"/>
        <w:rPr>
          <w:rStyle w:val="CharStyle3"/>
          <w:sz w:val="22"/>
          <w:szCs w:val="22"/>
        </w:rPr>
      </w:pPr>
    </w:p>
    <w:p w14:paraId="669A778E" w14:textId="77777777" w:rsidR="00996076"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w:t>
      </w:r>
      <w:r w:rsidRPr="00601C24">
        <w:rPr>
          <w:b/>
          <w:sz w:val="22"/>
          <w:szCs w:val="22"/>
        </w:rPr>
        <w:t>– 60</w:t>
      </w:r>
      <w:bookmarkStart w:id="11" w:name="bookmark42"/>
      <w:r w:rsidRPr="00601C24">
        <w:rPr>
          <w:b/>
          <w:sz w:val="22"/>
          <w:szCs w:val="22"/>
        </w:rPr>
        <w:t>%</w:t>
      </w:r>
    </w:p>
    <w:p w14:paraId="4EE9656A" w14:textId="23536922" w:rsidR="00996076" w:rsidRPr="00452211"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2" w:name="_Toc351620206"/>
      <w:bookmarkStart w:id="13" w:name="_Toc412451394"/>
      <w:r>
        <w:rPr>
          <w:rStyle w:val="CharStyle19"/>
          <w:sz w:val="22"/>
          <w:szCs w:val="22"/>
        </w:rPr>
        <w:t>Kryterium okresu gwarancji jakości wykonanych robót w zakresie oznakowania poziomego cienkowarstwowego</w:t>
      </w:r>
      <w:r w:rsidR="00996076" w:rsidRPr="00601C24">
        <w:rPr>
          <w:rStyle w:val="CharStyle19"/>
          <w:sz w:val="22"/>
          <w:szCs w:val="22"/>
        </w:rPr>
        <w:t xml:space="preserve"> (</w:t>
      </w:r>
      <w:r>
        <w:rPr>
          <w:rStyle w:val="CharStyle19"/>
          <w:sz w:val="22"/>
          <w:szCs w:val="22"/>
        </w:rPr>
        <w:t>CW</w:t>
      </w:r>
      <w:r w:rsidR="00996076" w:rsidRPr="00601C24">
        <w:rPr>
          <w:rStyle w:val="CharStyle19"/>
          <w:sz w:val="22"/>
          <w:szCs w:val="22"/>
        </w:rPr>
        <w:t xml:space="preserve">)  </w:t>
      </w:r>
      <w:r w:rsidR="00F75DAA">
        <w:rPr>
          <w:rStyle w:val="CharStyle19"/>
          <w:sz w:val="22"/>
          <w:szCs w:val="22"/>
        </w:rPr>
        <w:t>5</w:t>
      </w:r>
      <w:r w:rsidR="00996076" w:rsidRPr="00601C24">
        <w:rPr>
          <w:rStyle w:val="CharStyle19"/>
          <w:sz w:val="22"/>
          <w:szCs w:val="22"/>
        </w:rPr>
        <w:t>%</w:t>
      </w:r>
      <w:bookmarkEnd w:id="11"/>
      <w:bookmarkEnd w:id="12"/>
      <w:bookmarkEnd w:id="13"/>
    </w:p>
    <w:p w14:paraId="644B0554" w14:textId="772995E8" w:rsidR="00452211" w:rsidRPr="00F75DAA" w:rsidRDefault="00452211" w:rsidP="00DF0B17">
      <w:pPr>
        <w:pStyle w:val="Style2"/>
        <w:numPr>
          <w:ilvl w:val="2"/>
          <w:numId w:val="15"/>
        </w:numPr>
        <w:shd w:val="clear" w:color="auto" w:fill="auto"/>
        <w:tabs>
          <w:tab w:val="left" w:pos="851"/>
        </w:tabs>
        <w:spacing w:before="120" w:after="120" w:line="240" w:lineRule="auto"/>
        <w:ind w:left="425" w:firstLine="0"/>
        <w:jc w:val="both"/>
        <w:rPr>
          <w:rStyle w:val="CharStyle19"/>
          <w:bCs w:val="0"/>
          <w:sz w:val="22"/>
          <w:szCs w:val="22"/>
          <w:shd w:val="clear" w:color="auto" w:fill="auto"/>
        </w:rPr>
      </w:pPr>
      <w:r w:rsidRPr="00F75DAA">
        <w:rPr>
          <w:rStyle w:val="CharStyle19"/>
          <w:sz w:val="22"/>
          <w:szCs w:val="22"/>
        </w:rPr>
        <w:t xml:space="preserve">Kryterium okresu gwarancji jakości wykonanych robót w zakresie oznakowania poziomego grubowarstwowego (GW)  </w:t>
      </w:r>
      <w:r w:rsidR="00F75DAA">
        <w:rPr>
          <w:rStyle w:val="CharStyle19"/>
          <w:sz w:val="22"/>
          <w:szCs w:val="22"/>
        </w:rPr>
        <w:t>5</w:t>
      </w:r>
      <w:r w:rsidRPr="00F75DAA">
        <w:rPr>
          <w:rStyle w:val="CharStyle19"/>
          <w:sz w:val="22"/>
          <w:szCs w:val="22"/>
        </w:rPr>
        <w:t>%</w:t>
      </w:r>
    </w:p>
    <w:p w14:paraId="6AE483C0" w14:textId="0EE7EC4A" w:rsidR="00601C24" w:rsidRPr="00452211" w:rsidRDefault="00601C24"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Pr>
          <w:rStyle w:val="CharStyle19"/>
          <w:sz w:val="22"/>
          <w:szCs w:val="22"/>
        </w:rPr>
        <w:t xml:space="preserve">Czas </w:t>
      </w:r>
      <w:r w:rsidR="00452211">
        <w:rPr>
          <w:rStyle w:val="CharStyle19"/>
          <w:sz w:val="22"/>
          <w:szCs w:val="22"/>
        </w:rPr>
        <w:t>wprowadzenia oznakowania na podstawie przekazanego projektu organizacji ruchu</w:t>
      </w:r>
      <w:r>
        <w:rPr>
          <w:rStyle w:val="CharStyle19"/>
          <w:sz w:val="22"/>
          <w:szCs w:val="22"/>
        </w:rPr>
        <w:t xml:space="preserve"> (</w:t>
      </w:r>
      <w:r w:rsidR="00452211">
        <w:rPr>
          <w:rStyle w:val="CharStyle19"/>
          <w:sz w:val="22"/>
          <w:szCs w:val="22"/>
        </w:rPr>
        <w:t>P</w:t>
      </w:r>
      <w:r>
        <w:rPr>
          <w:rStyle w:val="CharStyle19"/>
          <w:sz w:val="22"/>
          <w:szCs w:val="22"/>
        </w:rPr>
        <w:t xml:space="preserve">) </w:t>
      </w:r>
      <w:r w:rsidR="00F75DAA">
        <w:rPr>
          <w:rStyle w:val="CharStyle19"/>
          <w:sz w:val="22"/>
          <w:szCs w:val="22"/>
        </w:rPr>
        <w:t>15</w:t>
      </w:r>
      <w:r>
        <w:rPr>
          <w:rStyle w:val="CharStyle19"/>
          <w:sz w:val="22"/>
          <w:szCs w:val="22"/>
        </w:rPr>
        <w:t>%</w:t>
      </w:r>
    </w:p>
    <w:p w14:paraId="7E651A6C" w14:textId="769D2D81" w:rsidR="00452211" w:rsidRPr="00601C24"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Pr>
          <w:rStyle w:val="CharStyle19"/>
          <w:sz w:val="22"/>
          <w:szCs w:val="22"/>
        </w:rPr>
        <w:t xml:space="preserve">Czas reakcji grupy interwencyjnej w celu zabezpieczenia pasa drogowego dla zapewnienia bezpieczeństwa ruchu drogowego (R)    </w:t>
      </w:r>
      <w:r w:rsidR="00F75DAA">
        <w:rPr>
          <w:rStyle w:val="CharStyle19"/>
          <w:sz w:val="22"/>
          <w:szCs w:val="22"/>
        </w:rPr>
        <w:t>15</w:t>
      </w:r>
      <w:r>
        <w:rPr>
          <w:rStyle w:val="CharStyle19"/>
          <w:sz w:val="22"/>
          <w:szCs w:val="22"/>
        </w:rPr>
        <w:t>%</w:t>
      </w:r>
    </w:p>
    <w:p w14:paraId="5B9F3A56"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068DCA24" w14:textId="77777777" w:rsidR="00996076" w:rsidRDefault="00996076" w:rsidP="00996076">
      <w:pPr>
        <w:pStyle w:val="Akapitzlist"/>
        <w:spacing w:before="120" w:after="120"/>
        <w:ind w:left="360"/>
        <w:jc w:val="both"/>
        <w:rPr>
          <w:rStyle w:val="CharStyle3"/>
          <w:sz w:val="22"/>
          <w:szCs w:val="22"/>
        </w:rPr>
      </w:pPr>
    </w:p>
    <w:p w14:paraId="089072D7"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892589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115D01A2"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38144B7D"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7DA0D79E" w14:textId="331C6C24" w:rsidR="00996076" w:rsidRPr="00601C24" w:rsidRDefault="00AB6499"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00F75DAA">
        <w:rPr>
          <w:rStyle w:val="CharStyle3"/>
          <w:b/>
          <w:sz w:val="22"/>
          <w:szCs w:val="22"/>
        </w:rPr>
        <w:t>CW</w:t>
      </w:r>
      <w:r w:rsidRPr="00601C24">
        <w:rPr>
          <w:rStyle w:val="CharStyle3"/>
          <w:sz w:val="22"/>
          <w:szCs w:val="22"/>
        </w:rPr>
        <w:t xml:space="preserve"> zostanie dokonana poprzez zastosowanie następującego wzoru:</w:t>
      </w:r>
    </w:p>
    <w:p w14:paraId="1E7CC71B" w14:textId="77777777" w:rsidR="00996076" w:rsidRPr="00601C24" w:rsidRDefault="00996076" w:rsidP="00996076">
      <w:pPr>
        <w:pStyle w:val="Akapitzlist"/>
        <w:spacing w:before="120" w:after="120"/>
        <w:ind w:left="360"/>
        <w:jc w:val="both"/>
        <w:rPr>
          <w:rStyle w:val="CharStyle3"/>
          <w:b/>
          <w:sz w:val="22"/>
          <w:szCs w:val="22"/>
          <w:shd w:val="clear" w:color="auto" w:fill="auto"/>
        </w:rPr>
      </w:pPr>
    </w:p>
    <w:p w14:paraId="33EF1048" w14:textId="39EA9670" w:rsidR="00996076" w:rsidRPr="00601C24" w:rsidRDefault="004A20DD" w:rsidP="00996076">
      <w:pPr>
        <w:pStyle w:val="Tekstpodstawowywcity21"/>
        <w:spacing w:before="120" w:after="120"/>
        <w:ind w:left="426"/>
        <w:rPr>
          <w:rFonts w:ascii="Arial" w:hAnsi="Arial" w:cs="Arial"/>
          <w:sz w:val="22"/>
          <w:szCs w:val="22"/>
        </w:rPr>
      </w:pPr>
      <w:r>
        <w:rPr>
          <w:rFonts w:ascii="Arial" w:hAnsi="Arial" w:cs="Arial"/>
          <w:b/>
          <w:sz w:val="22"/>
          <w:szCs w:val="22"/>
        </w:rPr>
        <w:t>CW</w:t>
      </w:r>
      <w:r w:rsidR="00996076" w:rsidRPr="00601C24">
        <w:rPr>
          <w:rFonts w:ascii="Arial" w:hAnsi="Arial" w:cs="Arial"/>
          <w:b/>
          <w:sz w:val="22"/>
          <w:szCs w:val="22"/>
        </w:rPr>
        <w:t xml:space="preserve"> = (</w:t>
      </w:r>
      <w:proofErr w:type="spellStart"/>
      <w:r>
        <w:rPr>
          <w:rFonts w:ascii="Arial" w:hAnsi="Arial" w:cs="Arial"/>
          <w:b/>
          <w:sz w:val="22"/>
          <w:szCs w:val="22"/>
        </w:rPr>
        <w:t>CW</w:t>
      </w:r>
      <w:r w:rsidR="00996076" w:rsidRPr="00601C24">
        <w:rPr>
          <w:rFonts w:ascii="Arial" w:hAnsi="Arial" w:cs="Arial"/>
          <w:b/>
          <w:sz w:val="22"/>
          <w:szCs w:val="22"/>
        </w:rPr>
        <w:t>b</w:t>
      </w:r>
      <w:proofErr w:type="spellEnd"/>
      <w:r w:rsidR="00996076" w:rsidRPr="00601C24">
        <w:rPr>
          <w:rFonts w:ascii="Arial" w:hAnsi="Arial" w:cs="Arial"/>
          <w:b/>
          <w:sz w:val="22"/>
          <w:szCs w:val="22"/>
        </w:rPr>
        <w:t xml:space="preserve"> : </w:t>
      </w:r>
      <w:proofErr w:type="spellStart"/>
      <w:r w:rsidR="00F75DAA">
        <w:rPr>
          <w:rFonts w:ascii="Arial" w:hAnsi="Arial" w:cs="Arial"/>
          <w:b/>
          <w:sz w:val="22"/>
          <w:szCs w:val="22"/>
        </w:rPr>
        <w:t>CW</w:t>
      </w:r>
      <w:r w:rsidR="00996076" w:rsidRPr="00601C24">
        <w:rPr>
          <w:rFonts w:ascii="Arial" w:hAnsi="Arial" w:cs="Arial"/>
          <w:b/>
          <w:sz w:val="22"/>
          <w:szCs w:val="22"/>
        </w:rPr>
        <w:t>n</w:t>
      </w:r>
      <w:proofErr w:type="spellEnd"/>
      <w:r w:rsidR="00996076" w:rsidRPr="00601C24">
        <w:rPr>
          <w:rFonts w:ascii="Arial" w:hAnsi="Arial" w:cs="Arial"/>
          <w:b/>
          <w:sz w:val="22"/>
          <w:szCs w:val="22"/>
        </w:rPr>
        <w:t xml:space="preserve">)* x </w:t>
      </w:r>
      <w:r w:rsidR="00F75DAA">
        <w:rPr>
          <w:rFonts w:ascii="Arial" w:hAnsi="Arial" w:cs="Arial"/>
          <w:b/>
          <w:sz w:val="22"/>
          <w:szCs w:val="22"/>
        </w:rPr>
        <w:t>5</w:t>
      </w:r>
      <w:r w:rsidR="00996076" w:rsidRPr="00601C24">
        <w:rPr>
          <w:rFonts w:ascii="Arial" w:hAnsi="Arial" w:cs="Arial"/>
          <w:b/>
          <w:sz w:val="22"/>
          <w:szCs w:val="22"/>
        </w:rPr>
        <w:t xml:space="preserve">% x 100 pkt </w:t>
      </w:r>
      <w:r w:rsidR="00996076" w:rsidRPr="00601C24">
        <w:rPr>
          <w:rFonts w:ascii="Arial" w:hAnsi="Arial" w:cs="Arial"/>
          <w:sz w:val="22"/>
          <w:szCs w:val="22"/>
        </w:rPr>
        <w:t xml:space="preserve">(waga kryterium); </w:t>
      </w:r>
    </w:p>
    <w:p w14:paraId="755059D8" w14:textId="69FBCDD8" w:rsidR="00996076" w:rsidRPr="00601C24" w:rsidRDefault="00996076" w:rsidP="00996076">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proofErr w:type="spellStart"/>
      <w:r w:rsidR="004A20DD">
        <w:rPr>
          <w:rFonts w:ascii="Arial" w:hAnsi="Arial" w:cs="Arial"/>
          <w:b/>
          <w:sz w:val="22"/>
          <w:szCs w:val="22"/>
        </w:rPr>
        <w:t>CW</w:t>
      </w:r>
      <w:r w:rsidRPr="00601C24">
        <w:rPr>
          <w:rFonts w:ascii="Arial" w:hAnsi="Arial" w:cs="Arial"/>
          <w:b/>
          <w:sz w:val="22"/>
          <w:szCs w:val="22"/>
        </w:rPr>
        <w:t>b</w:t>
      </w:r>
      <w:proofErr w:type="spellEnd"/>
      <w:r w:rsidRPr="00601C24">
        <w:rPr>
          <w:rFonts w:ascii="Arial" w:hAnsi="Arial" w:cs="Arial"/>
          <w:sz w:val="22"/>
          <w:szCs w:val="22"/>
        </w:rPr>
        <w:t xml:space="preserve"> – okres gwarancji badanej oferty, </w:t>
      </w:r>
      <w:proofErr w:type="spellStart"/>
      <w:r w:rsidR="004A20DD">
        <w:rPr>
          <w:rFonts w:ascii="Arial" w:hAnsi="Arial" w:cs="Arial"/>
          <w:b/>
          <w:sz w:val="22"/>
          <w:szCs w:val="22"/>
        </w:rPr>
        <w:t>CW</w:t>
      </w:r>
      <w:r w:rsidRPr="00601C24">
        <w:rPr>
          <w:rFonts w:ascii="Arial" w:hAnsi="Arial" w:cs="Arial"/>
          <w:b/>
          <w:sz w:val="22"/>
          <w:szCs w:val="22"/>
        </w:rPr>
        <w:t>n</w:t>
      </w:r>
      <w:proofErr w:type="spellEnd"/>
      <w:r w:rsidRPr="00601C24">
        <w:rPr>
          <w:rFonts w:ascii="Arial" w:hAnsi="Arial" w:cs="Arial"/>
          <w:sz w:val="22"/>
          <w:szCs w:val="22"/>
        </w:rPr>
        <w:t xml:space="preserve"> – najdłuższy okres gwarancji spośród złożonych ofert.</w:t>
      </w:r>
    </w:p>
    <w:p w14:paraId="26939C72" w14:textId="77777777" w:rsidR="00996076" w:rsidRPr="00601C24" w:rsidRDefault="00996076" w:rsidP="00996076">
      <w:pPr>
        <w:pStyle w:val="Tekstpodstawowywcity21"/>
        <w:spacing w:before="120" w:after="120"/>
        <w:ind w:left="426"/>
        <w:rPr>
          <w:rFonts w:ascii="Arial" w:hAnsi="Arial" w:cs="Arial"/>
          <w:b/>
          <w:sz w:val="22"/>
          <w:szCs w:val="22"/>
        </w:rPr>
      </w:pPr>
      <w:r w:rsidRPr="00601C24">
        <w:rPr>
          <w:rFonts w:ascii="Arial" w:hAnsi="Arial" w:cs="Arial"/>
          <w:b/>
          <w:sz w:val="22"/>
          <w:szCs w:val="22"/>
        </w:rPr>
        <w:t>Uwaga!</w:t>
      </w:r>
    </w:p>
    <w:p w14:paraId="07E58753" w14:textId="41AD4662" w:rsidR="00996076" w:rsidRPr="00601C24" w:rsidRDefault="00996076" w:rsidP="00996076">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Zaoferowany okres gwarancji nie może być krótszy niż 6 miesięcy. Oferty proponujące gwarancje krótszą niż 6 miesięcy będą odrzucane.</w:t>
      </w:r>
    </w:p>
    <w:p w14:paraId="0B8540B0" w14:textId="12D2C77A" w:rsidR="00996076" w:rsidRPr="00601C24" w:rsidRDefault="00996076" w:rsidP="00996076">
      <w:pPr>
        <w:pStyle w:val="Tekstpodstawowywcity21"/>
        <w:spacing w:before="120" w:after="120"/>
        <w:ind w:left="425"/>
        <w:rPr>
          <w:rFonts w:ascii="Arial" w:hAnsi="Arial" w:cs="Arial"/>
          <w:i/>
          <w:sz w:val="22"/>
          <w:szCs w:val="22"/>
        </w:rPr>
      </w:pPr>
      <w:r w:rsidRPr="00601C24">
        <w:rPr>
          <w:rFonts w:ascii="Arial" w:hAnsi="Arial" w:cs="Arial"/>
          <w:i/>
          <w:sz w:val="22"/>
          <w:szCs w:val="22"/>
        </w:rPr>
        <w:t xml:space="preserve">Maksymalny okres gwarancji podlegającej ocenie wynosi </w:t>
      </w:r>
      <w:r w:rsidR="00F75DAA">
        <w:rPr>
          <w:rFonts w:ascii="Arial" w:hAnsi="Arial" w:cs="Arial"/>
          <w:i/>
          <w:sz w:val="22"/>
          <w:szCs w:val="22"/>
        </w:rPr>
        <w:t>1</w:t>
      </w:r>
      <w:r w:rsidRPr="00601C24">
        <w:rPr>
          <w:rFonts w:ascii="Arial" w:hAnsi="Arial" w:cs="Arial"/>
          <w:i/>
          <w:sz w:val="22"/>
          <w:szCs w:val="22"/>
        </w:rPr>
        <w:t>2 miesi</w:t>
      </w:r>
      <w:r w:rsidR="00C57FBE">
        <w:rPr>
          <w:rFonts w:ascii="Arial" w:hAnsi="Arial" w:cs="Arial"/>
          <w:i/>
          <w:sz w:val="22"/>
          <w:szCs w:val="22"/>
        </w:rPr>
        <w:t>ę</w:t>
      </w:r>
      <w:r w:rsidRPr="00601C24">
        <w:rPr>
          <w:rFonts w:ascii="Arial" w:hAnsi="Arial" w:cs="Arial"/>
          <w:i/>
          <w:sz w:val="22"/>
          <w:szCs w:val="22"/>
        </w:rPr>
        <w:t>c</w:t>
      </w:r>
      <w:r w:rsidR="00A40D94">
        <w:rPr>
          <w:rFonts w:ascii="Arial" w:hAnsi="Arial" w:cs="Arial"/>
          <w:i/>
          <w:sz w:val="22"/>
          <w:szCs w:val="22"/>
        </w:rPr>
        <w:t>y</w:t>
      </w:r>
      <w:r w:rsidRPr="00601C24">
        <w:rPr>
          <w:rFonts w:ascii="Arial" w:hAnsi="Arial" w:cs="Arial"/>
          <w:i/>
          <w:sz w:val="22"/>
          <w:szCs w:val="22"/>
        </w:rPr>
        <w:t xml:space="preserve">. </w:t>
      </w:r>
    </w:p>
    <w:p w14:paraId="120F68FF" w14:textId="77777777" w:rsidR="00996076" w:rsidRDefault="00996076" w:rsidP="00996076">
      <w:pPr>
        <w:pStyle w:val="Tekstpodstawowywcity21"/>
        <w:spacing w:before="120" w:after="120"/>
        <w:ind w:left="425"/>
        <w:rPr>
          <w:rFonts w:ascii="Arial" w:hAnsi="Arial" w:cs="Arial"/>
          <w:i/>
          <w:sz w:val="22"/>
          <w:szCs w:val="22"/>
        </w:rPr>
      </w:pPr>
      <w:r w:rsidRPr="00601C24">
        <w:rPr>
          <w:rFonts w:ascii="Arial" w:hAnsi="Arial" w:cs="Arial"/>
          <w:i/>
          <w:sz w:val="22"/>
          <w:szCs w:val="22"/>
        </w:rPr>
        <w:lastRenderedPageBreak/>
        <w:t>Proponowany okres gwarancji należy wskazać w miesiącach</w:t>
      </w:r>
    </w:p>
    <w:p w14:paraId="743BB5EE" w14:textId="6E53FC33" w:rsidR="00601C24" w:rsidRPr="00601C24" w:rsidRDefault="00601C24"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00F75DAA">
        <w:rPr>
          <w:rStyle w:val="CharStyle3"/>
          <w:b/>
          <w:sz w:val="22"/>
          <w:szCs w:val="22"/>
        </w:rPr>
        <w:t>GW</w:t>
      </w:r>
      <w:r w:rsidRPr="00601C24">
        <w:rPr>
          <w:rStyle w:val="CharStyle3"/>
          <w:sz w:val="22"/>
          <w:szCs w:val="22"/>
        </w:rPr>
        <w:t xml:space="preserve"> zostanie dokonana poprzez zastosowanie następującego wzoru:</w:t>
      </w:r>
    </w:p>
    <w:p w14:paraId="31BF6D9D" w14:textId="4C2AE276" w:rsidR="00601C24" w:rsidRDefault="00601C24" w:rsidP="00601C24">
      <w:pPr>
        <w:pStyle w:val="Tekstpodstawowywcity21"/>
        <w:spacing w:before="120" w:after="120"/>
        <w:rPr>
          <w:rStyle w:val="CharStyle3"/>
          <w:sz w:val="22"/>
          <w:szCs w:val="22"/>
          <w:shd w:val="clear" w:color="auto" w:fill="auto"/>
        </w:rPr>
      </w:pPr>
      <w:r>
        <w:rPr>
          <w:rStyle w:val="CharStyle3"/>
          <w:sz w:val="22"/>
          <w:szCs w:val="22"/>
          <w:shd w:val="clear" w:color="auto" w:fill="auto"/>
        </w:rPr>
        <w:t>CR = (</w:t>
      </w:r>
      <w:proofErr w:type="spellStart"/>
      <w:r w:rsidR="00F75DAA">
        <w:rPr>
          <w:rStyle w:val="CharStyle3"/>
          <w:sz w:val="22"/>
          <w:szCs w:val="22"/>
          <w:shd w:val="clear" w:color="auto" w:fill="auto"/>
        </w:rPr>
        <w:t>GWb</w:t>
      </w:r>
      <w:proofErr w:type="spellEnd"/>
      <w:r>
        <w:rPr>
          <w:rStyle w:val="CharStyle3"/>
          <w:sz w:val="22"/>
          <w:szCs w:val="22"/>
          <w:shd w:val="clear" w:color="auto" w:fill="auto"/>
        </w:rPr>
        <w:t xml:space="preserve"> : </w:t>
      </w:r>
      <w:proofErr w:type="spellStart"/>
      <w:r w:rsidR="00F75DAA">
        <w:rPr>
          <w:rStyle w:val="CharStyle3"/>
          <w:sz w:val="22"/>
          <w:szCs w:val="22"/>
          <w:shd w:val="clear" w:color="auto" w:fill="auto"/>
        </w:rPr>
        <w:t>GWn</w:t>
      </w:r>
      <w:proofErr w:type="spellEnd"/>
      <w:r>
        <w:rPr>
          <w:rStyle w:val="CharStyle3"/>
          <w:sz w:val="22"/>
          <w:szCs w:val="22"/>
          <w:shd w:val="clear" w:color="auto" w:fill="auto"/>
        </w:rPr>
        <w:t xml:space="preserve">) x </w:t>
      </w:r>
      <w:r w:rsidR="00F75DAA">
        <w:rPr>
          <w:rStyle w:val="CharStyle3"/>
          <w:sz w:val="22"/>
          <w:szCs w:val="22"/>
          <w:shd w:val="clear" w:color="auto" w:fill="auto"/>
        </w:rPr>
        <w:t>5</w:t>
      </w:r>
      <w:r>
        <w:rPr>
          <w:rStyle w:val="CharStyle3"/>
          <w:sz w:val="22"/>
          <w:szCs w:val="22"/>
          <w:shd w:val="clear" w:color="auto" w:fill="auto"/>
        </w:rPr>
        <w:t>% x 100 pkt. (waga kryterium)</w:t>
      </w:r>
    </w:p>
    <w:p w14:paraId="17DCE725" w14:textId="405F4843" w:rsidR="00ED7457" w:rsidRDefault="00601C24" w:rsidP="00601C24">
      <w:pPr>
        <w:pStyle w:val="Tekstpodstawowywcity21"/>
        <w:spacing w:before="120" w:after="120"/>
        <w:rPr>
          <w:rFonts w:ascii="Arial" w:hAnsi="Arial" w:cs="Arial"/>
          <w:sz w:val="22"/>
          <w:szCs w:val="22"/>
        </w:rPr>
      </w:pPr>
      <w:r>
        <w:rPr>
          <w:rStyle w:val="CharStyle3"/>
          <w:sz w:val="22"/>
          <w:szCs w:val="22"/>
          <w:shd w:val="clear" w:color="auto" w:fill="auto"/>
        </w:rPr>
        <w:t xml:space="preserve">gdzie: </w:t>
      </w:r>
      <w:proofErr w:type="spellStart"/>
      <w:r w:rsidR="00F75DAA">
        <w:rPr>
          <w:rFonts w:ascii="Arial" w:hAnsi="Arial" w:cs="Arial"/>
          <w:b/>
          <w:sz w:val="22"/>
          <w:szCs w:val="22"/>
        </w:rPr>
        <w:t>GW</w:t>
      </w:r>
      <w:r w:rsidR="00F75DAA" w:rsidRPr="00601C24">
        <w:rPr>
          <w:rFonts w:ascii="Arial" w:hAnsi="Arial" w:cs="Arial"/>
          <w:b/>
          <w:sz w:val="22"/>
          <w:szCs w:val="22"/>
        </w:rPr>
        <w:t>b</w:t>
      </w:r>
      <w:proofErr w:type="spellEnd"/>
      <w:r w:rsidR="00F75DAA" w:rsidRPr="00601C24">
        <w:rPr>
          <w:rFonts w:ascii="Arial" w:hAnsi="Arial" w:cs="Arial"/>
          <w:sz w:val="22"/>
          <w:szCs w:val="22"/>
        </w:rPr>
        <w:t xml:space="preserve"> – okres gwarancji badanej oferty, </w:t>
      </w:r>
      <w:proofErr w:type="spellStart"/>
      <w:r w:rsidR="00F75DAA">
        <w:rPr>
          <w:rFonts w:ascii="Arial" w:hAnsi="Arial" w:cs="Arial"/>
          <w:b/>
          <w:sz w:val="22"/>
          <w:szCs w:val="22"/>
        </w:rPr>
        <w:t>GW</w:t>
      </w:r>
      <w:r w:rsidR="00F75DAA" w:rsidRPr="00601C24">
        <w:rPr>
          <w:rFonts w:ascii="Arial" w:hAnsi="Arial" w:cs="Arial"/>
          <w:b/>
          <w:sz w:val="22"/>
          <w:szCs w:val="22"/>
        </w:rPr>
        <w:t>n</w:t>
      </w:r>
      <w:proofErr w:type="spellEnd"/>
      <w:r w:rsidR="00F75DAA" w:rsidRPr="00601C24">
        <w:rPr>
          <w:rFonts w:ascii="Arial" w:hAnsi="Arial" w:cs="Arial"/>
          <w:sz w:val="22"/>
          <w:szCs w:val="22"/>
        </w:rPr>
        <w:t xml:space="preserve"> – najdłuższy okres gwarancji spośród złożonych ofert.</w:t>
      </w:r>
    </w:p>
    <w:p w14:paraId="19756BDA" w14:textId="3415604F" w:rsidR="00F75DAA" w:rsidRPr="00601C24" w:rsidRDefault="00F75DAA" w:rsidP="00F75DAA">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Zaoferowany okres gwarancji nie może być krótszy niż </w:t>
      </w:r>
      <w:r>
        <w:rPr>
          <w:rFonts w:ascii="Arial" w:hAnsi="Arial" w:cs="Arial"/>
          <w:i/>
          <w:sz w:val="22"/>
          <w:szCs w:val="22"/>
        </w:rPr>
        <w:t>24</w:t>
      </w:r>
      <w:r w:rsidRPr="00601C24">
        <w:rPr>
          <w:rFonts w:ascii="Arial" w:hAnsi="Arial" w:cs="Arial"/>
          <w:i/>
          <w:sz w:val="22"/>
          <w:szCs w:val="22"/>
        </w:rPr>
        <w:t xml:space="preserve"> mies</w:t>
      </w:r>
      <w:r>
        <w:rPr>
          <w:rFonts w:ascii="Arial" w:hAnsi="Arial" w:cs="Arial"/>
          <w:i/>
          <w:sz w:val="22"/>
          <w:szCs w:val="22"/>
        </w:rPr>
        <w:t>iące</w:t>
      </w:r>
      <w:r w:rsidRPr="00601C24">
        <w:rPr>
          <w:rFonts w:ascii="Arial" w:hAnsi="Arial" w:cs="Arial"/>
          <w:i/>
          <w:sz w:val="22"/>
          <w:szCs w:val="22"/>
        </w:rPr>
        <w:t xml:space="preserve">. Oferty proponujące gwarancje krótszą niż </w:t>
      </w:r>
      <w:r>
        <w:rPr>
          <w:rFonts w:ascii="Arial" w:hAnsi="Arial" w:cs="Arial"/>
          <w:i/>
          <w:sz w:val="22"/>
          <w:szCs w:val="22"/>
        </w:rPr>
        <w:t>24</w:t>
      </w:r>
      <w:r w:rsidRPr="00601C24">
        <w:rPr>
          <w:rFonts w:ascii="Arial" w:hAnsi="Arial" w:cs="Arial"/>
          <w:i/>
          <w:sz w:val="22"/>
          <w:szCs w:val="22"/>
        </w:rPr>
        <w:t xml:space="preserve"> miesi</w:t>
      </w:r>
      <w:r>
        <w:rPr>
          <w:rFonts w:ascii="Arial" w:hAnsi="Arial" w:cs="Arial"/>
          <w:i/>
          <w:sz w:val="22"/>
          <w:szCs w:val="22"/>
        </w:rPr>
        <w:t>ące</w:t>
      </w:r>
      <w:r w:rsidRPr="00601C24">
        <w:rPr>
          <w:rFonts w:ascii="Arial" w:hAnsi="Arial" w:cs="Arial"/>
          <w:i/>
          <w:sz w:val="22"/>
          <w:szCs w:val="22"/>
        </w:rPr>
        <w:t xml:space="preserve"> będą odrzucane.</w:t>
      </w:r>
    </w:p>
    <w:p w14:paraId="48B74670" w14:textId="34629288" w:rsidR="00F75DAA" w:rsidRDefault="00F75DAA" w:rsidP="00F75DAA">
      <w:pPr>
        <w:pStyle w:val="Tekstpodstawowywcity21"/>
        <w:spacing w:before="120" w:after="120"/>
        <w:ind w:left="425"/>
        <w:rPr>
          <w:rFonts w:ascii="Arial" w:hAnsi="Arial" w:cs="Arial"/>
          <w:i/>
          <w:sz w:val="22"/>
          <w:szCs w:val="22"/>
        </w:rPr>
      </w:pPr>
      <w:r w:rsidRPr="00601C24">
        <w:rPr>
          <w:rFonts w:ascii="Arial" w:hAnsi="Arial" w:cs="Arial"/>
          <w:i/>
          <w:sz w:val="22"/>
          <w:szCs w:val="22"/>
        </w:rPr>
        <w:t xml:space="preserve">Maksymalny okres gwarancji podlegającej ocenie wynosi </w:t>
      </w:r>
      <w:r>
        <w:rPr>
          <w:rFonts w:ascii="Arial" w:hAnsi="Arial" w:cs="Arial"/>
          <w:i/>
          <w:sz w:val="22"/>
          <w:szCs w:val="22"/>
        </w:rPr>
        <w:t>48</w:t>
      </w:r>
      <w:r w:rsidRPr="00601C24">
        <w:rPr>
          <w:rFonts w:ascii="Arial" w:hAnsi="Arial" w:cs="Arial"/>
          <w:i/>
          <w:sz w:val="22"/>
          <w:szCs w:val="22"/>
        </w:rPr>
        <w:t xml:space="preserve"> miesi</w:t>
      </w:r>
      <w:r>
        <w:rPr>
          <w:rFonts w:ascii="Arial" w:hAnsi="Arial" w:cs="Arial"/>
          <w:i/>
          <w:sz w:val="22"/>
          <w:szCs w:val="22"/>
        </w:rPr>
        <w:t>ęcy</w:t>
      </w:r>
      <w:r w:rsidRPr="00601C24">
        <w:rPr>
          <w:rFonts w:ascii="Arial" w:hAnsi="Arial" w:cs="Arial"/>
          <w:i/>
          <w:sz w:val="22"/>
          <w:szCs w:val="22"/>
        </w:rPr>
        <w:t xml:space="preserve">. </w:t>
      </w:r>
    </w:p>
    <w:p w14:paraId="05C5AC55" w14:textId="77777777" w:rsidR="000D095A" w:rsidRDefault="000D095A" w:rsidP="000D095A">
      <w:pPr>
        <w:pStyle w:val="Tekstpodstawowywcity21"/>
        <w:spacing w:before="120" w:after="120"/>
        <w:ind w:left="425"/>
        <w:rPr>
          <w:rFonts w:ascii="Arial" w:hAnsi="Arial" w:cs="Arial"/>
          <w:i/>
          <w:sz w:val="22"/>
          <w:szCs w:val="22"/>
        </w:rPr>
      </w:pPr>
      <w:r w:rsidRPr="00601C24">
        <w:rPr>
          <w:rFonts w:ascii="Arial" w:hAnsi="Arial" w:cs="Arial"/>
          <w:i/>
          <w:sz w:val="22"/>
          <w:szCs w:val="22"/>
        </w:rPr>
        <w:t>Proponowany okres gwarancji należy wskazać w miesiącach</w:t>
      </w:r>
    </w:p>
    <w:p w14:paraId="449C40F9" w14:textId="77777777" w:rsidR="000D095A" w:rsidRPr="00601C24" w:rsidRDefault="000D095A" w:rsidP="00F75DAA">
      <w:pPr>
        <w:pStyle w:val="Tekstpodstawowywcity21"/>
        <w:spacing w:before="120" w:after="120"/>
        <w:ind w:left="425"/>
        <w:rPr>
          <w:rFonts w:ascii="Arial" w:hAnsi="Arial" w:cs="Arial"/>
          <w:i/>
          <w:sz w:val="22"/>
          <w:szCs w:val="22"/>
        </w:rPr>
      </w:pPr>
    </w:p>
    <w:p w14:paraId="03249C0A" w14:textId="43934471" w:rsidR="00F75DAA" w:rsidRPr="00601C24" w:rsidRDefault="00F75DAA" w:rsidP="00F75DAA">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Pr>
          <w:rStyle w:val="CharStyle3"/>
          <w:b/>
          <w:sz w:val="22"/>
          <w:szCs w:val="22"/>
        </w:rPr>
        <w:t>P</w:t>
      </w:r>
      <w:r w:rsidRPr="00601C24">
        <w:rPr>
          <w:rStyle w:val="CharStyle3"/>
          <w:sz w:val="22"/>
          <w:szCs w:val="22"/>
        </w:rPr>
        <w:t xml:space="preserve"> zostanie dokonana poprzez zastosowanie następującego wzoru:</w:t>
      </w:r>
    </w:p>
    <w:p w14:paraId="4F7621E7" w14:textId="43B64B82" w:rsidR="00F75DAA" w:rsidRPr="00601C24" w:rsidRDefault="00F75DAA" w:rsidP="00F75DAA">
      <w:pPr>
        <w:pStyle w:val="Tekstpodstawowywcity21"/>
        <w:spacing w:before="120" w:after="120"/>
        <w:ind w:left="0" w:firstLine="360"/>
        <w:rPr>
          <w:rFonts w:ascii="Arial" w:hAnsi="Arial" w:cs="Arial"/>
          <w:sz w:val="22"/>
          <w:szCs w:val="22"/>
        </w:rPr>
      </w:pPr>
      <w:r>
        <w:rPr>
          <w:rFonts w:ascii="Arial" w:hAnsi="Arial" w:cs="Arial"/>
          <w:b/>
          <w:sz w:val="22"/>
          <w:szCs w:val="22"/>
        </w:rPr>
        <w:t>P</w:t>
      </w:r>
      <w:r w:rsidRPr="00601C24">
        <w:rPr>
          <w:rFonts w:ascii="Arial" w:hAnsi="Arial" w:cs="Arial"/>
          <w:b/>
          <w:sz w:val="22"/>
          <w:szCs w:val="22"/>
        </w:rPr>
        <w:t xml:space="preserve"> = (</w:t>
      </w:r>
      <w:proofErr w:type="spellStart"/>
      <w:r>
        <w:rPr>
          <w:rFonts w:ascii="Arial" w:hAnsi="Arial" w:cs="Arial"/>
          <w:b/>
          <w:sz w:val="22"/>
          <w:szCs w:val="22"/>
        </w:rPr>
        <w:t>P</w:t>
      </w:r>
      <w:r w:rsidR="009952E3">
        <w:rPr>
          <w:rFonts w:ascii="Arial" w:hAnsi="Arial" w:cs="Arial"/>
          <w:b/>
          <w:sz w:val="22"/>
          <w:szCs w:val="22"/>
        </w:rPr>
        <w:t>n</w:t>
      </w:r>
      <w:proofErr w:type="spellEnd"/>
      <w:r w:rsidRPr="00601C24">
        <w:rPr>
          <w:rFonts w:ascii="Arial" w:hAnsi="Arial" w:cs="Arial"/>
          <w:b/>
          <w:sz w:val="22"/>
          <w:szCs w:val="22"/>
        </w:rPr>
        <w:t xml:space="preserve"> : </w:t>
      </w:r>
      <w:r>
        <w:rPr>
          <w:rFonts w:ascii="Arial" w:hAnsi="Arial" w:cs="Arial"/>
          <w:b/>
          <w:sz w:val="22"/>
          <w:szCs w:val="22"/>
        </w:rPr>
        <w:t>P</w:t>
      </w:r>
      <w:r w:rsidR="009952E3">
        <w:rPr>
          <w:rFonts w:ascii="Arial" w:hAnsi="Arial" w:cs="Arial"/>
          <w:b/>
          <w:sz w:val="22"/>
          <w:szCs w:val="22"/>
        </w:rPr>
        <w:t>b</w:t>
      </w:r>
      <w:r w:rsidRPr="00601C24">
        <w:rPr>
          <w:rFonts w:ascii="Arial" w:hAnsi="Arial" w:cs="Arial"/>
          <w:b/>
          <w:sz w:val="22"/>
          <w:szCs w:val="22"/>
        </w:rPr>
        <w:t xml:space="preserve">)* x </w:t>
      </w:r>
      <w:r>
        <w:rPr>
          <w:rFonts w:ascii="Arial" w:hAnsi="Arial" w:cs="Arial"/>
          <w:b/>
          <w:sz w:val="22"/>
          <w:szCs w:val="22"/>
        </w:rPr>
        <w:t>15</w:t>
      </w:r>
      <w:r w:rsidRPr="00601C24">
        <w:rPr>
          <w:rFonts w:ascii="Arial" w:hAnsi="Arial" w:cs="Arial"/>
          <w:b/>
          <w:sz w:val="22"/>
          <w:szCs w:val="22"/>
        </w:rPr>
        <w:t xml:space="preserve">% x 100 pkt </w:t>
      </w:r>
      <w:r w:rsidRPr="00601C24">
        <w:rPr>
          <w:rFonts w:ascii="Arial" w:hAnsi="Arial" w:cs="Arial"/>
          <w:sz w:val="22"/>
          <w:szCs w:val="22"/>
        </w:rPr>
        <w:t xml:space="preserve">(waga kryterium); </w:t>
      </w:r>
    </w:p>
    <w:p w14:paraId="01FF8C10" w14:textId="664E66CA" w:rsidR="00F75DAA" w:rsidRPr="00601C24" w:rsidRDefault="00F75DAA" w:rsidP="009952E3">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proofErr w:type="spellStart"/>
      <w:r w:rsidR="009952E3">
        <w:rPr>
          <w:rFonts w:ascii="Arial" w:hAnsi="Arial" w:cs="Arial"/>
          <w:b/>
          <w:sz w:val="22"/>
          <w:szCs w:val="22"/>
        </w:rPr>
        <w:t>Pn</w:t>
      </w:r>
      <w:proofErr w:type="spellEnd"/>
      <w:r w:rsidRPr="00601C24">
        <w:rPr>
          <w:rFonts w:ascii="Arial" w:hAnsi="Arial" w:cs="Arial"/>
          <w:sz w:val="22"/>
          <w:szCs w:val="22"/>
        </w:rPr>
        <w:t xml:space="preserve"> – </w:t>
      </w:r>
      <w:r w:rsidR="009952E3">
        <w:rPr>
          <w:rFonts w:ascii="Arial" w:hAnsi="Arial" w:cs="Arial"/>
          <w:sz w:val="22"/>
          <w:szCs w:val="22"/>
        </w:rPr>
        <w:t>najkrótszy okres wprowadzenia projektu organizacji ruchu</w:t>
      </w:r>
      <w:r w:rsidR="009952E3" w:rsidRPr="009952E3">
        <w:rPr>
          <w:rFonts w:ascii="Arial" w:hAnsi="Arial" w:cs="Arial"/>
          <w:sz w:val="22"/>
          <w:szCs w:val="22"/>
        </w:rPr>
        <w:t xml:space="preserve"> </w:t>
      </w:r>
      <w:r w:rsidR="009952E3" w:rsidRPr="00601C24">
        <w:rPr>
          <w:rFonts w:ascii="Arial" w:hAnsi="Arial" w:cs="Arial"/>
          <w:sz w:val="22"/>
          <w:szCs w:val="22"/>
        </w:rPr>
        <w:t>spośród złożonych ofert</w:t>
      </w:r>
      <w:r w:rsidRPr="00601C24">
        <w:rPr>
          <w:rFonts w:ascii="Arial" w:hAnsi="Arial" w:cs="Arial"/>
          <w:sz w:val="22"/>
          <w:szCs w:val="22"/>
        </w:rPr>
        <w:t xml:space="preserve">, </w:t>
      </w:r>
      <w:r w:rsidR="009952E3">
        <w:rPr>
          <w:rFonts w:ascii="Arial" w:hAnsi="Arial" w:cs="Arial"/>
          <w:b/>
          <w:sz w:val="22"/>
          <w:szCs w:val="22"/>
        </w:rPr>
        <w:t>Pb</w:t>
      </w:r>
      <w:r w:rsidRPr="00601C24">
        <w:rPr>
          <w:rFonts w:ascii="Arial" w:hAnsi="Arial" w:cs="Arial"/>
          <w:sz w:val="22"/>
          <w:szCs w:val="22"/>
        </w:rPr>
        <w:t xml:space="preserve"> – </w:t>
      </w:r>
      <w:r w:rsidR="009952E3">
        <w:rPr>
          <w:rFonts w:ascii="Arial" w:hAnsi="Arial" w:cs="Arial"/>
          <w:sz w:val="22"/>
          <w:szCs w:val="22"/>
        </w:rPr>
        <w:t>okres wprowadzenia projektu organizacji ruchu badanej oferty</w:t>
      </w:r>
      <w:r w:rsidRPr="00601C24">
        <w:rPr>
          <w:rFonts w:ascii="Arial" w:hAnsi="Arial" w:cs="Arial"/>
          <w:sz w:val="22"/>
          <w:szCs w:val="22"/>
        </w:rPr>
        <w:t>.</w:t>
      </w:r>
    </w:p>
    <w:p w14:paraId="43ACFFEE" w14:textId="77777777" w:rsidR="00F75DAA" w:rsidRPr="00601C24" w:rsidRDefault="00F75DAA" w:rsidP="00C915D0">
      <w:pPr>
        <w:pStyle w:val="Tekstpodstawowywcity21"/>
        <w:spacing w:before="120" w:after="120"/>
        <w:ind w:left="0" w:firstLine="426"/>
        <w:rPr>
          <w:rFonts w:ascii="Arial" w:hAnsi="Arial" w:cs="Arial"/>
          <w:b/>
          <w:sz w:val="22"/>
          <w:szCs w:val="22"/>
        </w:rPr>
      </w:pPr>
      <w:r w:rsidRPr="00601C24">
        <w:rPr>
          <w:rFonts w:ascii="Arial" w:hAnsi="Arial" w:cs="Arial"/>
          <w:b/>
          <w:sz w:val="22"/>
          <w:szCs w:val="22"/>
        </w:rPr>
        <w:t>Uwaga!</w:t>
      </w:r>
    </w:p>
    <w:p w14:paraId="5EE31731" w14:textId="1BF92209" w:rsidR="00F75DAA" w:rsidRDefault="00F75DAA" w:rsidP="00C915D0">
      <w:pPr>
        <w:pStyle w:val="Tekstpodstawowywcity21"/>
        <w:spacing w:before="120" w:after="120"/>
        <w:ind w:left="426"/>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9952E3">
        <w:rPr>
          <w:rFonts w:ascii="Arial" w:hAnsi="Arial" w:cs="Arial"/>
          <w:i/>
          <w:sz w:val="22"/>
          <w:szCs w:val="22"/>
        </w:rPr>
        <w:t xml:space="preserve">Zaoferowany okres </w:t>
      </w:r>
      <w:r w:rsidR="009952E3" w:rsidRPr="009952E3">
        <w:rPr>
          <w:rFonts w:ascii="Arial" w:hAnsi="Arial" w:cs="Arial"/>
          <w:i/>
          <w:sz w:val="22"/>
          <w:szCs w:val="22"/>
        </w:rPr>
        <w:t>wprowadzenia</w:t>
      </w:r>
      <w:r w:rsidR="00834058">
        <w:rPr>
          <w:rFonts w:ascii="Arial" w:hAnsi="Arial" w:cs="Arial"/>
          <w:i/>
          <w:sz w:val="22"/>
          <w:szCs w:val="22"/>
        </w:rPr>
        <w:t>, realizacji,</w:t>
      </w:r>
      <w:r w:rsidR="009952E3" w:rsidRPr="009952E3">
        <w:rPr>
          <w:rFonts w:ascii="Arial" w:hAnsi="Arial" w:cs="Arial"/>
          <w:i/>
          <w:sz w:val="22"/>
          <w:szCs w:val="22"/>
        </w:rPr>
        <w:t xml:space="preserve"> projektu organizacji ruchu</w:t>
      </w:r>
      <w:r w:rsidRPr="009952E3">
        <w:rPr>
          <w:rFonts w:ascii="Arial" w:hAnsi="Arial" w:cs="Arial"/>
          <w:i/>
          <w:sz w:val="22"/>
          <w:szCs w:val="22"/>
        </w:rPr>
        <w:t xml:space="preserve"> nie może być krótszy niż </w:t>
      </w:r>
      <w:r w:rsidR="000B378D">
        <w:rPr>
          <w:rFonts w:ascii="Arial" w:hAnsi="Arial" w:cs="Arial"/>
          <w:i/>
          <w:sz w:val="22"/>
          <w:szCs w:val="22"/>
        </w:rPr>
        <w:t>2</w:t>
      </w:r>
      <w:r w:rsidRPr="009952E3">
        <w:rPr>
          <w:rFonts w:ascii="Arial" w:hAnsi="Arial" w:cs="Arial"/>
          <w:i/>
          <w:sz w:val="22"/>
          <w:szCs w:val="22"/>
        </w:rPr>
        <w:t xml:space="preserve"> </w:t>
      </w:r>
      <w:r w:rsidR="009952E3" w:rsidRPr="009952E3">
        <w:rPr>
          <w:rFonts w:ascii="Arial" w:hAnsi="Arial" w:cs="Arial"/>
          <w:i/>
          <w:sz w:val="22"/>
          <w:szCs w:val="22"/>
        </w:rPr>
        <w:t>dni</w:t>
      </w:r>
      <w:r w:rsidRPr="009952E3">
        <w:rPr>
          <w:rFonts w:ascii="Arial" w:hAnsi="Arial" w:cs="Arial"/>
          <w:i/>
          <w:sz w:val="22"/>
          <w:szCs w:val="22"/>
        </w:rPr>
        <w:t>. Oferty proponujące</w:t>
      </w:r>
      <w:r w:rsidR="009952E3">
        <w:rPr>
          <w:rFonts w:ascii="Arial" w:hAnsi="Arial" w:cs="Arial"/>
          <w:i/>
          <w:sz w:val="22"/>
          <w:szCs w:val="22"/>
        </w:rPr>
        <w:t xml:space="preserve"> krótszy</w:t>
      </w:r>
      <w:r w:rsidRPr="009952E3">
        <w:rPr>
          <w:rFonts w:ascii="Arial" w:hAnsi="Arial" w:cs="Arial"/>
          <w:i/>
          <w:sz w:val="22"/>
          <w:szCs w:val="22"/>
        </w:rPr>
        <w:t xml:space="preserve"> </w:t>
      </w:r>
      <w:r w:rsidR="009952E3" w:rsidRPr="009952E3">
        <w:rPr>
          <w:rFonts w:ascii="Arial" w:hAnsi="Arial" w:cs="Arial"/>
          <w:i/>
          <w:sz w:val="22"/>
          <w:szCs w:val="22"/>
        </w:rPr>
        <w:t xml:space="preserve">okres wprowadzenia projektu organizacji ruchu </w:t>
      </w:r>
      <w:r w:rsidRPr="009952E3">
        <w:rPr>
          <w:rFonts w:ascii="Arial" w:hAnsi="Arial" w:cs="Arial"/>
          <w:i/>
          <w:sz w:val="22"/>
          <w:szCs w:val="22"/>
        </w:rPr>
        <w:t>będą odrzucane.</w:t>
      </w:r>
    </w:p>
    <w:p w14:paraId="3F9B7954" w14:textId="7EE7CD1A" w:rsidR="00834058" w:rsidRPr="009952E3" w:rsidRDefault="00834058" w:rsidP="00C915D0">
      <w:pPr>
        <w:pStyle w:val="Tekstpodstawowywcity21"/>
        <w:spacing w:before="120" w:after="120"/>
        <w:ind w:left="426"/>
        <w:rPr>
          <w:rFonts w:ascii="Arial" w:hAnsi="Arial" w:cs="Arial"/>
          <w:i/>
          <w:sz w:val="22"/>
          <w:szCs w:val="22"/>
        </w:rPr>
      </w:pPr>
      <w:r>
        <w:rPr>
          <w:rFonts w:ascii="Arial" w:hAnsi="Arial" w:cs="Arial"/>
          <w:i/>
          <w:sz w:val="22"/>
          <w:szCs w:val="22"/>
        </w:rPr>
        <w:t>Maksymalny</w:t>
      </w:r>
      <w:r w:rsidRPr="009952E3">
        <w:rPr>
          <w:rFonts w:ascii="Arial" w:hAnsi="Arial" w:cs="Arial"/>
          <w:i/>
          <w:sz w:val="22"/>
          <w:szCs w:val="22"/>
        </w:rPr>
        <w:t xml:space="preserve"> okres wprowadzenia</w:t>
      </w:r>
      <w:r>
        <w:rPr>
          <w:rFonts w:ascii="Arial" w:hAnsi="Arial" w:cs="Arial"/>
          <w:i/>
          <w:sz w:val="22"/>
          <w:szCs w:val="22"/>
        </w:rPr>
        <w:t>, realizacji,</w:t>
      </w:r>
      <w:r w:rsidRPr="009952E3">
        <w:rPr>
          <w:rFonts w:ascii="Arial" w:hAnsi="Arial" w:cs="Arial"/>
          <w:i/>
          <w:sz w:val="22"/>
          <w:szCs w:val="22"/>
        </w:rPr>
        <w:t xml:space="preserve"> projektu organizacji ruchu nie może być </w:t>
      </w:r>
      <w:r>
        <w:rPr>
          <w:rFonts w:ascii="Arial" w:hAnsi="Arial" w:cs="Arial"/>
          <w:i/>
          <w:sz w:val="22"/>
          <w:szCs w:val="22"/>
        </w:rPr>
        <w:t>dłuższy</w:t>
      </w:r>
      <w:r w:rsidRPr="009952E3">
        <w:rPr>
          <w:rFonts w:ascii="Arial" w:hAnsi="Arial" w:cs="Arial"/>
          <w:i/>
          <w:sz w:val="22"/>
          <w:szCs w:val="22"/>
        </w:rPr>
        <w:t xml:space="preserve"> niż </w:t>
      </w:r>
      <w:r>
        <w:rPr>
          <w:rFonts w:ascii="Arial" w:hAnsi="Arial" w:cs="Arial"/>
          <w:i/>
          <w:sz w:val="22"/>
          <w:szCs w:val="22"/>
        </w:rPr>
        <w:t>10</w:t>
      </w:r>
      <w:r w:rsidRPr="009952E3">
        <w:rPr>
          <w:rFonts w:ascii="Arial" w:hAnsi="Arial" w:cs="Arial"/>
          <w:i/>
          <w:sz w:val="22"/>
          <w:szCs w:val="22"/>
        </w:rPr>
        <w:t xml:space="preserve"> dni. Oferty proponujące</w:t>
      </w:r>
      <w:r>
        <w:rPr>
          <w:rFonts w:ascii="Arial" w:hAnsi="Arial" w:cs="Arial"/>
          <w:i/>
          <w:sz w:val="22"/>
          <w:szCs w:val="22"/>
        </w:rPr>
        <w:t xml:space="preserve"> dłuższy</w:t>
      </w:r>
      <w:r w:rsidRPr="009952E3">
        <w:rPr>
          <w:rFonts w:ascii="Arial" w:hAnsi="Arial" w:cs="Arial"/>
          <w:i/>
          <w:sz w:val="22"/>
          <w:szCs w:val="22"/>
        </w:rPr>
        <w:t xml:space="preserve"> okres wprowadzenia projektu organizacji ruchu będą odrzucane.</w:t>
      </w:r>
    </w:p>
    <w:p w14:paraId="43F4CB23" w14:textId="7330E381" w:rsidR="00F75DAA" w:rsidRDefault="00F75DAA" w:rsidP="00C915D0">
      <w:pPr>
        <w:pStyle w:val="Tekstpodstawowywcity21"/>
        <w:spacing w:before="120" w:after="120"/>
        <w:ind w:left="0" w:firstLine="426"/>
        <w:rPr>
          <w:rFonts w:ascii="Arial" w:hAnsi="Arial" w:cs="Arial"/>
          <w:i/>
          <w:sz w:val="22"/>
          <w:szCs w:val="22"/>
        </w:rPr>
      </w:pPr>
      <w:r w:rsidRPr="00601C24">
        <w:rPr>
          <w:rFonts w:ascii="Arial" w:hAnsi="Arial" w:cs="Arial"/>
          <w:i/>
          <w:sz w:val="22"/>
          <w:szCs w:val="22"/>
        </w:rPr>
        <w:t xml:space="preserve">Proponowany </w:t>
      </w:r>
      <w:r w:rsidRPr="00C915D0">
        <w:rPr>
          <w:rFonts w:ascii="Arial" w:hAnsi="Arial" w:cs="Arial"/>
          <w:i/>
          <w:sz w:val="22"/>
          <w:szCs w:val="22"/>
        </w:rPr>
        <w:t xml:space="preserve">okres </w:t>
      </w:r>
      <w:r w:rsidR="009952E3" w:rsidRPr="00C915D0">
        <w:rPr>
          <w:rFonts w:ascii="Arial" w:hAnsi="Arial" w:cs="Arial"/>
          <w:i/>
          <w:sz w:val="22"/>
          <w:szCs w:val="22"/>
        </w:rPr>
        <w:t xml:space="preserve"> wprowadzenia projektu organizacji</w:t>
      </w:r>
      <w:r w:rsidR="009952E3">
        <w:rPr>
          <w:rFonts w:ascii="Arial" w:hAnsi="Arial" w:cs="Arial"/>
          <w:sz w:val="22"/>
          <w:szCs w:val="22"/>
        </w:rPr>
        <w:t xml:space="preserve"> ruchu</w:t>
      </w:r>
      <w:r w:rsidRPr="00601C24">
        <w:rPr>
          <w:rFonts w:ascii="Arial" w:hAnsi="Arial" w:cs="Arial"/>
          <w:i/>
          <w:sz w:val="22"/>
          <w:szCs w:val="22"/>
        </w:rPr>
        <w:t xml:space="preserve"> należy wskazać w </w:t>
      </w:r>
      <w:r w:rsidR="009952E3">
        <w:rPr>
          <w:rFonts w:ascii="Arial" w:hAnsi="Arial" w:cs="Arial"/>
          <w:i/>
          <w:sz w:val="22"/>
          <w:szCs w:val="22"/>
        </w:rPr>
        <w:t>dniach.</w:t>
      </w:r>
    </w:p>
    <w:p w14:paraId="3594C4B9" w14:textId="48D94F39" w:rsidR="000B378D" w:rsidRDefault="000B378D" w:rsidP="000B378D">
      <w:pPr>
        <w:pStyle w:val="Tekstpodstawowywcity21"/>
        <w:spacing w:before="120" w:after="120"/>
        <w:ind w:left="426"/>
        <w:rPr>
          <w:rFonts w:ascii="Arial" w:hAnsi="Arial" w:cs="Arial"/>
          <w:i/>
          <w:sz w:val="22"/>
          <w:szCs w:val="22"/>
        </w:rPr>
      </w:pPr>
      <w:r>
        <w:rPr>
          <w:rFonts w:ascii="Arial" w:hAnsi="Arial" w:cs="Arial"/>
          <w:i/>
          <w:sz w:val="22"/>
          <w:szCs w:val="22"/>
        </w:rPr>
        <w:t>Czas wprowadzenia projektu organizacji ruchu zaczyna bie</w:t>
      </w:r>
      <w:r w:rsidR="00834058">
        <w:rPr>
          <w:rFonts w:ascii="Arial" w:hAnsi="Arial" w:cs="Arial"/>
          <w:i/>
          <w:sz w:val="22"/>
          <w:szCs w:val="22"/>
        </w:rPr>
        <w:t>c</w:t>
      </w:r>
      <w:r>
        <w:rPr>
          <w:rFonts w:ascii="Arial" w:hAnsi="Arial" w:cs="Arial"/>
          <w:i/>
          <w:sz w:val="22"/>
          <w:szCs w:val="22"/>
        </w:rPr>
        <w:t xml:space="preserve"> od potwierdzonego przyjęcia zlecenia wraz z dokumentacją projektową, również w formie elektronicznej.</w:t>
      </w:r>
    </w:p>
    <w:p w14:paraId="7C569BFB" w14:textId="3C45C7E7" w:rsidR="009952E3" w:rsidRPr="00C915D0" w:rsidRDefault="009952E3" w:rsidP="00C915D0">
      <w:pPr>
        <w:pStyle w:val="Akapitzlist"/>
        <w:numPr>
          <w:ilvl w:val="0"/>
          <w:numId w:val="36"/>
        </w:numPr>
        <w:spacing w:before="120" w:after="120"/>
        <w:jc w:val="both"/>
        <w:rPr>
          <w:rStyle w:val="CharStyle3"/>
          <w:b/>
          <w:sz w:val="22"/>
          <w:szCs w:val="22"/>
          <w:shd w:val="clear" w:color="auto" w:fill="auto"/>
        </w:rPr>
      </w:pPr>
      <w:r w:rsidRPr="00C915D0">
        <w:rPr>
          <w:rFonts w:ascii="Arial" w:hAnsi="Arial" w:cs="Arial"/>
          <w:sz w:val="22"/>
          <w:szCs w:val="22"/>
        </w:rPr>
        <w:t xml:space="preserve">Ocena </w:t>
      </w:r>
      <w:r w:rsidRPr="00C915D0">
        <w:rPr>
          <w:rStyle w:val="CharStyle3"/>
          <w:sz w:val="22"/>
          <w:szCs w:val="22"/>
        </w:rPr>
        <w:t xml:space="preserve">kryterium </w:t>
      </w:r>
      <w:r w:rsidRPr="00C915D0">
        <w:rPr>
          <w:rStyle w:val="CharStyle3"/>
          <w:b/>
          <w:sz w:val="22"/>
          <w:szCs w:val="22"/>
        </w:rPr>
        <w:t>R</w:t>
      </w:r>
      <w:r w:rsidRPr="00C915D0">
        <w:rPr>
          <w:rStyle w:val="CharStyle3"/>
          <w:sz w:val="22"/>
          <w:szCs w:val="22"/>
        </w:rPr>
        <w:t xml:space="preserve"> zostanie dokonana poprzez zastosowanie następującego wzoru:</w:t>
      </w:r>
    </w:p>
    <w:p w14:paraId="396BC636" w14:textId="38F1FD78" w:rsidR="00C915D0" w:rsidRPr="00601C24" w:rsidRDefault="00C915D0" w:rsidP="00C915D0">
      <w:pPr>
        <w:pStyle w:val="Tekstpodstawowywcity21"/>
        <w:spacing w:before="120" w:after="120"/>
        <w:ind w:left="0" w:firstLine="426"/>
        <w:rPr>
          <w:rFonts w:ascii="Arial" w:hAnsi="Arial" w:cs="Arial"/>
          <w:sz w:val="22"/>
          <w:szCs w:val="22"/>
        </w:rPr>
      </w:pPr>
      <w:r>
        <w:rPr>
          <w:rFonts w:ascii="Arial" w:hAnsi="Arial" w:cs="Arial"/>
          <w:b/>
          <w:sz w:val="22"/>
          <w:szCs w:val="22"/>
        </w:rPr>
        <w:t>R</w:t>
      </w:r>
      <w:r w:rsidRPr="00601C24">
        <w:rPr>
          <w:rFonts w:ascii="Arial" w:hAnsi="Arial" w:cs="Arial"/>
          <w:b/>
          <w:sz w:val="22"/>
          <w:szCs w:val="22"/>
        </w:rPr>
        <w:t xml:space="preserve"> = (</w:t>
      </w:r>
      <w:r>
        <w:rPr>
          <w:rFonts w:ascii="Arial" w:hAnsi="Arial" w:cs="Arial"/>
          <w:b/>
          <w:sz w:val="22"/>
          <w:szCs w:val="22"/>
        </w:rPr>
        <w:t>Rn</w:t>
      </w:r>
      <w:r w:rsidRPr="00601C24">
        <w:rPr>
          <w:rFonts w:ascii="Arial" w:hAnsi="Arial" w:cs="Arial"/>
          <w:b/>
          <w:sz w:val="22"/>
          <w:szCs w:val="22"/>
        </w:rPr>
        <w:t xml:space="preserve"> : </w:t>
      </w:r>
      <w:r>
        <w:rPr>
          <w:rFonts w:ascii="Arial" w:hAnsi="Arial" w:cs="Arial"/>
          <w:b/>
          <w:sz w:val="22"/>
          <w:szCs w:val="22"/>
        </w:rPr>
        <w:t>Rb</w:t>
      </w:r>
      <w:r w:rsidRPr="00601C24">
        <w:rPr>
          <w:rFonts w:ascii="Arial" w:hAnsi="Arial" w:cs="Arial"/>
          <w:b/>
          <w:sz w:val="22"/>
          <w:szCs w:val="22"/>
        </w:rPr>
        <w:t xml:space="preserve">)* x </w:t>
      </w:r>
      <w:r>
        <w:rPr>
          <w:rFonts w:ascii="Arial" w:hAnsi="Arial" w:cs="Arial"/>
          <w:b/>
          <w:sz w:val="22"/>
          <w:szCs w:val="22"/>
        </w:rPr>
        <w:t>15</w:t>
      </w:r>
      <w:r w:rsidRPr="00601C24">
        <w:rPr>
          <w:rFonts w:ascii="Arial" w:hAnsi="Arial" w:cs="Arial"/>
          <w:b/>
          <w:sz w:val="22"/>
          <w:szCs w:val="22"/>
        </w:rPr>
        <w:t xml:space="preserve">% x 100 pkt </w:t>
      </w:r>
      <w:r w:rsidRPr="00601C24">
        <w:rPr>
          <w:rFonts w:ascii="Arial" w:hAnsi="Arial" w:cs="Arial"/>
          <w:sz w:val="22"/>
          <w:szCs w:val="22"/>
        </w:rPr>
        <w:t xml:space="preserve">(waga kryterium); </w:t>
      </w:r>
    </w:p>
    <w:p w14:paraId="758841EA" w14:textId="77777777" w:rsidR="000B378D" w:rsidRDefault="00C915D0" w:rsidP="000B378D">
      <w:pPr>
        <w:pStyle w:val="Tekstpodstawowywcity21"/>
        <w:tabs>
          <w:tab w:val="left" w:pos="426"/>
        </w:tabs>
        <w:spacing w:before="120" w:after="120"/>
        <w:ind w:left="426"/>
        <w:rPr>
          <w:rFonts w:ascii="Arial" w:hAnsi="Arial" w:cs="Arial"/>
          <w:sz w:val="22"/>
          <w:szCs w:val="22"/>
        </w:rPr>
      </w:pPr>
      <w:r w:rsidRPr="00601C24">
        <w:rPr>
          <w:rFonts w:ascii="Arial" w:hAnsi="Arial" w:cs="Arial"/>
          <w:sz w:val="22"/>
          <w:szCs w:val="22"/>
        </w:rPr>
        <w:t>gdzie</w:t>
      </w:r>
      <w:r w:rsidRPr="00C915D0">
        <w:rPr>
          <w:rFonts w:ascii="Arial" w:hAnsi="Arial" w:cs="Arial"/>
          <w:b/>
          <w:sz w:val="22"/>
          <w:szCs w:val="22"/>
        </w:rPr>
        <w:t>: Rn</w:t>
      </w:r>
      <w:r w:rsidRPr="00601C24">
        <w:rPr>
          <w:rFonts w:ascii="Arial" w:hAnsi="Arial" w:cs="Arial"/>
          <w:sz w:val="22"/>
          <w:szCs w:val="22"/>
        </w:rPr>
        <w:t xml:space="preserve"> – </w:t>
      </w:r>
      <w:r w:rsidRPr="00C915D0">
        <w:rPr>
          <w:rFonts w:ascii="Arial" w:hAnsi="Arial" w:cs="Arial"/>
          <w:sz w:val="22"/>
          <w:szCs w:val="22"/>
        </w:rPr>
        <w:t xml:space="preserve">najkrótszy </w:t>
      </w:r>
      <w:r w:rsidR="004A20DD">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reakcji grupy interwencyjnej w celu zabezpieczenia pasa drogowego dla zapewnienia bezpieczeństwa ruchu drogowego</w:t>
      </w:r>
      <w:r w:rsidRPr="00C915D0">
        <w:rPr>
          <w:rFonts w:ascii="Arial" w:hAnsi="Arial" w:cs="Arial"/>
          <w:b/>
          <w:sz w:val="22"/>
          <w:szCs w:val="22"/>
        </w:rPr>
        <w:t xml:space="preserve"> </w:t>
      </w:r>
      <w:r w:rsidRPr="00C915D0">
        <w:rPr>
          <w:rFonts w:ascii="Arial" w:hAnsi="Arial" w:cs="Arial"/>
          <w:sz w:val="22"/>
          <w:szCs w:val="22"/>
        </w:rPr>
        <w:t>spośród złożonych ofert</w:t>
      </w:r>
      <w:r w:rsidRPr="00601C24">
        <w:rPr>
          <w:rFonts w:ascii="Arial" w:hAnsi="Arial" w:cs="Arial"/>
          <w:sz w:val="22"/>
          <w:szCs w:val="22"/>
        </w:rPr>
        <w:t xml:space="preserve">, </w:t>
      </w:r>
    </w:p>
    <w:p w14:paraId="769FD663" w14:textId="75FC925F" w:rsidR="00C915D0" w:rsidRPr="00601C24" w:rsidRDefault="00C915D0" w:rsidP="000B378D">
      <w:pPr>
        <w:pStyle w:val="Tekstpodstawowywcity21"/>
        <w:tabs>
          <w:tab w:val="left" w:pos="426"/>
        </w:tabs>
        <w:spacing w:before="120" w:after="120"/>
        <w:ind w:left="426"/>
        <w:rPr>
          <w:rFonts w:ascii="Arial" w:hAnsi="Arial" w:cs="Arial"/>
          <w:sz w:val="22"/>
          <w:szCs w:val="22"/>
        </w:rPr>
      </w:pPr>
      <w:r>
        <w:rPr>
          <w:rFonts w:ascii="Arial" w:hAnsi="Arial" w:cs="Arial"/>
          <w:b/>
          <w:sz w:val="22"/>
          <w:szCs w:val="22"/>
        </w:rPr>
        <w:t>Rb</w:t>
      </w:r>
      <w:r w:rsidRPr="00601C24">
        <w:rPr>
          <w:rFonts w:ascii="Arial" w:hAnsi="Arial" w:cs="Arial"/>
          <w:sz w:val="22"/>
          <w:szCs w:val="22"/>
        </w:rPr>
        <w:t xml:space="preserve"> – </w:t>
      </w:r>
      <w:r w:rsidR="004A20DD">
        <w:rPr>
          <w:rFonts w:ascii="Arial" w:hAnsi="Arial" w:cs="Arial"/>
          <w:sz w:val="22"/>
          <w:szCs w:val="22"/>
        </w:rPr>
        <w:t>czas</w:t>
      </w:r>
      <w:r w:rsidR="004A20DD" w:rsidRPr="00C915D0">
        <w:rPr>
          <w:rFonts w:ascii="Arial" w:hAnsi="Arial" w:cs="Arial"/>
          <w:b/>
          <w:sz w:val="22"/>
          <w:szCs w:val="22"/>
        </w:rPr>
        <w:t xml:space="preserve"> </w:t>
      </w:r>
      <w:r w:rsidR="004A20DD" w:rsidRPr="00C915D0">
        <w:rPr>
          <w:rStyle w:val="CharStyle19"/>
          <w:b w:val="0"/>
          <w:sz w:val="22"/>
          <w:szCs w:val="22"/>
        </w:rPr>
        <w:t>reakcji grupy interwencyjnej w celu zabezpieczenia pasa drogowego dla zapewnienia bezpieczeństwa ruchu drogowego</w:t>
      </w:r>
      <w:r w:rsidR="004A20DD" w:rsidRPr="00C915D0">
        <w:rPr>
          <w:rFonts w:ascii="Arial" w:hAnsi="Arial" w:cs="Arial"/>
          <w:b/>
          <w:sz w:val="22"/>
          <w:szCs w:val="22"/>
        </w:rPr>
        <w:t xml:space="preserve"> </w:t>
      </w:r>
      <w:r>
        <w:rPr>
          <w:rFonts w:ascii="Arial" w:hAnsi="Arial" w:cs="Arial"/>
          <w:sz w:val="22"/>
          <w:szCs w:val="22"/>
        </w:rPr>
        <w:t>badanej oferty</w:t>
      </w:r>
      <w:r w:rsidRPr="00601C24">
        <w:rPr>
          <w:rFonts w:ascii="Arial" w:hAnsi="Arial" w:cs="Arial"/>
          <w:sz w:val="22"/>
          <w:szCs w:val="22"/>
        </w:rPr>
        <w:t>.</w:t>
      </w:r>
    </w:p>
    <w:p w14:paraId="6CF08CD2" w14:textId="77777777" w:rsidR="00C915D0" w:rsidRPr="00601C24" w:rsidRDefault="00C915D0" w:rsidP="000B378D">
      <w:pPr>
        <w:pStyle w:val="Tekstpodstawowywcity21"/>
        <w:spacing w:before="120" w:after="120"/>
        <w:ind w:left="0" w:firstLine="426"/>
        <w:rPr>
          <w:rFonts w:ascii="Arial" w:hAnsi="Arial" w:cs="Arial"/>
          <w:b/>
          <w:sz w:val="22"/>
          <w:szCs w:val="22"/>
        </w:rPr>
      </w:pPr>
      <w:r w:rsidRPr="00601C24">
        <w:rPr>
          <w:rFonts w:ascii="Arial" w:hAnsi="Arial" w:cs="Arial"/>
          <w:b/>
          <w:sz w:val="22"/>
          <w:szCs w:val="22"/>
        </w:rPr>
        <w:t>Uwaga!</w:t>
      </w:r>
    </w:p>
    <w:p w14:paraId="6357540A" w14:textId="4882A26A" w:rsidR="00C915D0" w:rsidRDefault="00C915D0" w:rsidP="000B378D">
      <w:pPr>
        <w:pStyle w:val="Tekstpodstawowywcity21"/>
        <w:spacing w:before="120" w:after="120"/>
        <w:ind w:left="426"/>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834058">
        <w:rPr>
          <w:rFonts w:ascii="Arial" w:hAnsi="Arial" w:cs="Arial"/>
          <w:i/>
          <w:sz w:val="22"/>
          <w:szCs w:val="22"/>
        </w:rPr>
        <w:t xml:space="preserve">Zaoferowany </w:t>
      </w:r>
      <w:r w:rsidR="004A20DD" w:rsidRPr="00834058">
        <w:rPr>
          <w:rFonts w:ascii="Arial" w:hAnsi="Arial" w:cs="Arial"/>
          <w:i/>
          <w:sz w:val="22"/>
          <w:szCs w:val="22"/>
        </w:rPr>
        <w:t>czas</w:t>
      </w:r>
      <w:r w:rsidR="004A20DD" w:rsidRPr="00834058">
        <w:rPr>
          <w:rFonts w:ascii="Arial" w:hAnsi="Arial" w:cs="Arial"/>
          <w:b/>
          <w:i/>
          <w:sz w:val="22"/>
          <w:szCs w:val="22"/>
        </w:rPr>
        <w:t xml:space="preserve"> </w:t>
      </w:r>
      <w:r w:rsidR="004A20DD" w:rsidRPr="00834058">
        <w:rPr>
          <w:rStyle w:val="CharStyle19"/>
          <w:b w:val="0"/>
          <w:i/>
          <w:sz w:val="22"/>
          <w:szCs w:val="22"/>
        </w:rPr>
        <w:t>reakcji grupy interwencyjnej w celu zabezpieczenia pasa drogowego dla zapewnienia bezpieczeństwa ruchu drogowego</w:t>
      </w:r>
      <w:r w:rsidR="004A20DD" w:rsidRPr="00834058">
        <w:rPr>
          <w:rFonts w:ascii="Arial" w:hAnsi="Arial" w:cs="Arial"/>
          <w:b/>
          <w:i/>
          <w:sz w:val="22"/>
          <w:szCs w:val="22"/>
        </w:rPr>
        <w:t xml:space="preserve"> </w:t>
      </w:r>
      <w:r w:rsidRPr="00834058">
        <w:rPr>
          <w:rFonts w:ascii="Arial" w:hAnsi="Arial" w:cs="Arial"/>
          <w:i/>
          <w:sz w:val="22"/>
          <w:szCs w:val="22"/>
        </w:rPr>
        <w:t xml:space="preserve">nie może być krótszy niż </w:t>
      </w:r>
      <w:r w:rsidR="000B378D" w:rsidRPr="00834058">
        <w:rPr>
          <w:rFonts w:ascii="Arial" w:hAnsi="Arial" w:cs="Arial"/>
          <w:i/>
          <w:sz w:val="22"/>
          <w:szCs w:val="22"/>
        </w:rPr>
        <w:t>30 minut.</w:t>
      </w:r>
      <w:r w:rsidRPr="00834058">
        <w:rPr>
          <w:rFonts w:ascii="Arial" w:hAnsi="Arial" w:cs="Arial"/>
          <w:i/>
          <w:sz w:val="22"/>
          <w:szCs w:val="22"/>
        </w:rPr>
        <w:t xml:space="preserve"> Oferty proponujące krótszy </w:t>
      </w:r>
      <w:r w:rsidR="000B378D" w:rsidRPr="00834058">
        <w:rPr>
          <w:rFonts w:ascii="Arial" w:hAnsi="Arial" w:cs="Arial"/>
          <w:i/>
          <w:sz w:val="22"/>
          <w:szCs w:val="22"/>
        </w:rPr>
        <w:t>czas</w:t>
      </w:r>
      <w:r w:rsidR="000B378D" w:rsidRPr="00834058">
        <w:rPr>
          <w:rFonts w:ascii="Arial" w:hAnsi="Arial" w:cs="Arial"/>
          <w:b/>
          <w:i/>
          <w:sz w:val="22"/>
          <w:szCs w:val="22"/>
        </w:rPr>
        <w:t xml:space="preserve"> </w:t>
      </w:r>
      <w:r w:rsidR="000B378D" w:rsidRPr="00834058">
        <w:rPr>
          <w:rStyle w:val="CharStyle19"/>
          <w:b w:val="0"/>
          <w:i/>
          <w:sz w:val="22"/>
          <w:szCs w:val="22"/>
        </w:rPr>
        <w:t>reakcji grupy interwencyjnej w celu zabezpieczenia pasa drogowego dla zapewnienia bezpieczeństwa ruchu drogowego</w:t>
      </w:r>
      <w:r w:rsidR="000B378D" w:rsidRPr="00834058">
        <w:rPr>
          <w:rFonts w:ascii="Arial" w:hAnsi="Arial" w:cs="Arial"/>
          <w:b/>
          <w:i/>
          <w:sz w:val="22"/>
          <w:szCs w:val="22"/>
        </w:rPr>
        <w:t xml:space="preserve"> </w:t>
      </w:r>
      <w:r w:rsidRPr="00834058">
        <w:rPr>
          <w:rFonts w:ascii="Arial" w:hAnsi="Arial" w:cs="Arial"/>
          <w:i/>
          <w:sz w:val="22"/>
          <w:szCs w:val="22"/>
        </w:rPr>
        <w:t>będą odrzucane.</w:t>
      </w:r>
    </w:p>
    <w:p w14:paraId="4B815F12" w14:textId="5CF57A17" w:rsidR="00834058" w:rsidRDefault="00834058" w:rsidP="00834058">
      <w:pPr>
        <w:pStyle w:val="Tekstpodstawowywcity21"/>
        <w:spacing w:before="120" w:after="120"/>
        <w:ind w:left="426"/>
        <w:rPr>
          <w:rFonts w:ascii="Arial" w:hAnsi="Arial" w:cs="Arial"/>
          <w:i/>
          <w:sz w:val="22"/>
          <w:szCs w:val="22"/>
        </w:rPr>
      </w:pPr>
      <w:r>
        <w:rPr>
          <w:rFonts w:ascii="Arial" w:hAnsi="Arial" w:cs="Arial"/>
          <w:i/>
          <w:sz w:val="22"/>
          <w:szCs w:val="22"/>
        </w:rPr>
        <w:t>Maksymalny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 xml:space="preserve">nie może być </w:t>
      </w:r>
      <w:r>
        <w:rPr>
          <w:rFonts w:ascii="Arial" w:hAnsi="Arial" w:cs="Arial"/>
          <w:i/>
          <w:sz w:val="22"/>
          <w:szCs w:val="22"/>
        </w:rPr>
        <w:t>dłuższy</w:t>
      </w:r>
      <w:r w:rsidRPr="00834058">
        <w:rPr>
          <w:rFonts w:ascii="Arial" w:hAnsi="Arial" w:cs="Arial"/>
          <w:i/>
          <w:sz w:val="22"/>
          <w:szCs w:val="22"/>
        </w:rPr>
        <w:t xml:space="preserve"> niż </w:t>
      </w:r>
      <w:r>
        <w:rPr>
          <w:rFonts w:ascii="Arial" w:hAnsi="Arial" w:cs="Arial"/>
          <w:i/>
          <w:sz w:val="22"/>
          <w:szCs w:val="22"/>
        </w:rPr>
        <w:t>18</w:t>
      </w:r>
      <w:r w:rsidRPr="00834058">
        <w:rPr>
          <w:rFonts w:ascii="Arial" w:hAnsi="Arial" w:cs="Arial"/>
          <w:i/>
          <w:sz w:val="22"/>
          <w:szCs w:val="22"/>
        </w:rPr>
        <w:t xml:space="preserve">0 minut. Oferty proponujące </w:t>
      </w:r>
      <w:r>
        <w:rPr>
          <w:rFonts w:ascii="Arial" w:hAnsi="Arial" w:cs="Arial"/>
          <w:i/>
          <w:sz w:val="22"/>
          <w:szCs w:val="22"/>
        </w:rPr>
        <w:t>dłuższy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będą odrzucane.</w:t>
      </w:r>
    </w:p>
    <w:p w14:paraId="569D9C91" w14:textId="77777777" w:rsidR="00834058" w:rsidRPr="00834058" w:rsidRDefault="00834058" w:rsidP="000B378D">
      <w:pPr>
        <w:pStyle w:val="Tekstpodstawowywcity21"/>
        <w:spacing w:before="120" w:after="120"/>
        <w:ind w:left="426"/>
        <w:rPr>
          <w:rFonts w:ascii="Arial" w:hAnsi="Arial" w:cs="Arial"/>
          <w:i/>
          <w:sz w:val="22"/>
          <w:szCs w:val="22"/>
        </w:rPr>
      </w:pPr>
    </w:p>
    <w:p w14:paraId="39254E55" w14:textId="62A516F6" w:rsidR="00C915D0" w:rsidRDefault="00C915D0" w:rsidP="00C915D0">
      <w:pPr>
        <w:pStyle w:val="Tekstpodstawowywcity21"/>
        <w:spacing w:before="120" w:after="120"/>
        <w:ind w:left="0"/>
        <w:rPr>
          <w:rFonts w:ascii="Arial" w:hAnsi="Arial" w:cs="Arial"/>
          <w:i/>
          <w:sz w:val="22"/>
          <w:szCs w:val="22"/>
        </w:rPr>
      </w:pPr>
      <w:r w:rsidRPr="00601C24">
        <w:rPr>
          <w:rFonts w:ascii="Arial" w:hAnsi="Arial" w:cs="Arial"/>
          <w:i/>
          <w:sz w:val="22"/>
          <w:szCs w:val="22"/>
        </w:rPr>
        <w:t xml:space="preserve">Proponowany </w:t>
      </w:r>
      <w:r w:rsidR="000B378D">
        <w:rPr>
          <w:rFonts w:ascii="Arial" w:hAnsi="Arial" w:cs="Arial"/>
          <w:sz w:val="22"/>
          <w:szCs w:val="22"/>
        </w:rPr>
        <w:t>czas</w:t>
      </w:r>
      <w:r w:rsidR="000B378D" w:rsidRPr="00C915D0">
        <w:rPr>
          <w:rFonts w:ascii="Arial" w:hAnsi="Arial" w:cs="Arial"/>
          <w:b/>
          <w:sz w:val="22"/>
          <w:szCs w:val="22"/>
        </w:rPr>
        <w:t xml:space="preserve"> </w:t>
      </w:r>
      <w:r w:rsidR="000B378D" w:rsidRPr="00C915D0">
        <w:rPr>
          <w:rStyle w:val="CharStyle19"/>
          <w:b w:val="0"/>
          <w:sz w:val="22"/>
          <w:szCs w:val="22"/>
        </w:rPr>
        <w:t xml:space="preserve">reakcji grupy interwencyjnej </w:t>
      </w:r>
      <w:r w:rsidRPr="00601C24">
        <w:rPr>
          <w:rFonts w:ascii="Arial" w:hAnsi="Arial" w:cs="Arial"/>
          <w:i/>
          <w:sz w:val="22"/>
          <w:szCs w:val="22"/>
        </w:rPr>
        <w:t xml:space="preserve">należy wskazać w </w:t>
      </w:r>
      <w:r w:rsidR="000B378D">
        <w:rPr>
          <w:rFonts w:ascii="Arial" w:hAnsi="Arial" w:cs="Arial"/>
          <w:i/>
          <w:sz w:val="22"/>
          <w:szCs w:val="22"/>
        </w:rPr>
        <w:t>minutach</w:t>
      </w:r>
      <w:r>
        <w:rPr>
          <w:rFonts w:ascii="Arial" w:hAnsi="Arial" w:cs="Arial"/>
          <w:i/>
          <w:sz w:val="22"/>
          <w:szCs w:val="22"/>
        </w:rPr>
        <w:t>.</w:t>
      </w:r>
    </w:p>
    <w:p w14:paraId="22641566" w14:textId="220FABED" w:rsidR="00F75DAA" w:rsidRDefault="000B378D" w:rsidP="00FE2818">
      <w:pPr>
        <w:pStyle w:val="Tekstpodstawowywcity21"/>
        <w:spacing w:before="120" w:after="120"/>
        <w:ind w:left="426"/>
        <w:rPr>
          <w:rStyle w:val="CharStyle3"/>
          <w:sz w:val="22"/>
          <w:szCs w:val="22"/>
          <w:shd w:val="clear" w:color="auto" w:fill="auto"/>
        </w:rPr>
      </w:pPr>
      <w:r>
        <w:rPr>
          <w:rFonts w:ascii="Arial" w:hAnsi="Arial" w:cs="Arial"/>
          <w:i/>
          <w:sz w:val="22"/>
          <w:szCs w:val="22"/>
        </w:rPr>
        <w:lastRenderedPageBreak/>
        <w:t>Czas reakcji grupy interwencyjnej zaczyna bie</w:t>
      </w:r>
      <w:r w:rsidR="00834058">
        <w:rPr>
          <w:rFonts w:ascii="Arial" w:hAnsi="Arial" w:cs="Arial"/>
          <w:i/>
          <w:sz w:val="22"/>
          <w:szCs w:val="22"/>
        </w:rPr>
        <w:t>c</w:t>
      </w:r>
      <w:r>
        <w:rPr>
          <w:rFonts w:ascii="Arial" w:hAnsi="Arial" w:cs="Arial"/>
          <w:i/>
          <w:sz w:val="22"/>
          <w:szCs w:val="22"/>
        </w:rPr>
        <w:t xml:space="preserve"> od momentu przyjęcia zgłoszenia, również w formie telefonicznej</w:t>
      </w:r>
    </w:p>
    <w:p w14:paraId="542BB515" w14:textId="77777777" w:rsidR="00996076"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BCECA49" w14:textId="009157CF" w:rsidR="00996076" w:rsidRPr="00397B04" w:rsidRDefault="00996076" w:rsidP="00996076">
      <w:pPr>
        <w:pStyle w:val="Tekstpodstawowywcity21"/>
        <w:spacing w:before="120" w:after="120"/>
        <w:ind w:left="425"/>
        <w:rPr>
          <w:rFonts w:ascii="Arial" w:hAnsi="Arial" w:cs="Arial"/>
          <w:b/>
          <w:sz w:val="22"/>
          <w:szCs w:val="22"/>
        </w:rPr>
      </w:pPr>
      <w:r w:rsidRPr="00397B04">
        <w:rPr>
          <w:rFonts w:ascii="Arial" w:hAnsi="Arial" w:cs="Arial"/>
          <w:b/>
          <w:sz w:val="22"/>
          <w:szCs w:val="22"/>
        </w:rPr>
        <w:t xml:space="preserve">O = C + </w:t>
      </w:r>
      <w:r w:rsidR="000B378D">
        <w:rPr>
          <w:rFonts w:ascii="Arial" w:hAnsi="Arial" w:cs="Arial"/>
          <w:b/>
          <w:sz w:val="22"/>
          <w:szCs w:val="22"/>
        </w:rPr>
        <w:t>CW</w:t>
      </w:r>
      <w:r w:rsidR="00601C24" w:rsidRPr="00397B04">
        <w:rPr>
          <w:rFonts w:ascii="Arial" w:hAnsi="Arial" w:cs="Arial"/>
          <w:b/>
          <w:sz w:val="22"/>
          <w:szCs w:val="22"/>
        </w:rPr>
        <w:t xml:space="preserve"> + </w:t>
      </w:r>
      <w:r w:rsidR="000B378D">
        <w:rPr>
          <w:rFonts w:ascii="Arial" w:hAnsi="Arial" w:cs="Arial"/>
          <w:b/>
          <w:sz w:val="22"/>
          <w:szCs w:val="22"/>
        </w:rPr>
        <w:t>GW + P + R</w:t>
      </w:r>
      <w:r w:rsidRPr="00397B04">
        <w:rPr>
          <w:rFonts w:ascii="Arial" w:hAnsi="Arial" w:cs="Arial"/>
          <w:b/>
          <w:sz w:val="22"/>
          <w:szCs w:val="22"/>
        </w:rPr>
        <w:t xml:space="preserve"> </w:t>
      </w:r>
    </w:p>
    <w:p w14:paraId="37331C53" w14:textId="77777777" w:rsidR="005715DF"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2A89C882" w14:textId="77777777" w:rsidR="008D4D16" w:rsidRDefault="007B3AF7" w:rsidP="009E3276">
      <w:pPr>
        <w:pStyle w:val="Nagwek1"/>
        <w:numPr>
          <w:ilvl w:val="0"/>
          <w:numId w:val="19"/>
        </w:numPr>
        <w:tabs>
          <w:tab w:val="left" w:pos="5220"/>
        </w:tabs>
        <w:suppressAutoHyphens/>
        <w:spacing w:before="120" w:after="120"/>
        <w:ind w:left="1077"/>
        <w:jc w:val="both"/>
        <w:rPr>
          <w:sz w:val="24"/>
          <w:szCs w:val="24"/>
        </w:rPr>
      </w:pPr>
      <w:bookmarkStart w:id="14" w:name="_toc370"/>
      <w:bookmarkStart w:id="15" w:name="_Toc412451395"/>
      <w:bookmarkEnd w:id="14"/>
      <w:r w:rsidRPr="00B63614">
        <w:rPr>
          <w:sz w:val="24"/>
          <w:szCs w:val="24"/>
        </w:rPr>
        <w:t>Wymagania</w:t>
      </w:r>
      <w:r w:rsidR="00D770C0" w:rsidRPr="00B63614">
        <w:rPr>
          <w:sz w:val="24"/>
          <w:szCs w:val="24"/>
        </w:rPr>
        <w:t xml:space="preserve"> dotyczące </w:t>
      </w:r>
      <w:r w:rsidR="00923FA1" w:rsidRPr="00B63614">
        <w:rPr>
          <w:sz w:val="24"/>
          <w:szCs w:val="24"/>
        </w:rPr>
        <w:t>wadium</w:t>
      </w:r>
      <w:bookmarkEnd w:id="15"/>
    </w:p>
    <w:p w14:paraId="02DDEE02" w14:textId="77777777" w:rsidR="00996076" w:rsidRDefault="00996076" w:rsidP="00996076"/>
    <w:p w14:paraId="170080D8" w14:textId="0D7B7356" w:rsidR="00B8531C" w:rsidRPr="00B8531C" w:rsidRDefault="00923FA1"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 xml:space="preserve">Wykonawca przystępujący do postępowania o udzielenie zamówienia publicznego jest zobowiązany - przed upływem terminu składania ofert - wnieść </w:t>
      </w:r>
      <w:r w:rsidRPr="00B8531C">
        <w:rPr>
          <w:rFonts w:ascii="Arial" w:hAnsi="Arial" w:cs="Arial"/>
          <w:sz w:val="22"/>
          <w:szCs w:val="22"/>
          <w:u w:val="single"/>
        </w:rPr>
        <w:t>wadium</w:t>
      </w:r>
      <w:r w:rsidRPr="00B8531C">
        <w:rPr>
          <w:rFonts w:ascii="Arial" w:hAnsi="Arial" w:cs="Arial"/>
          <w:sz w:val="22"/>
          <w:szCs w:val="22"/>
        </w:rPr>
        <w:t xml:space="preserve"> w</w:t>
      </w:r>
      <w:r w:rsidR="003B31DE" w:rsidRPr="00B8531C">
        <w:rPr>
          <w:rFonts w:ascii="Arial" w:hAnsi="Arial" w:cs="Arial"/>
          <w:sz w:val="22"/>
          <w:szCs w:val="22"/>
        </w:rPr>
        <w:t xml:space="preserve"> </w:t>
      </w:r>
      <w:r w:rsidRPr="00B8531C">
        <w:rPr>
          <w:rFonts w:ascii="Arial" w:hAnsi="Arial" w:cs="Arial"/>
          <w:sz w:val="22"/>
          <w:szCs w:val="22"/>
        </w:rPr>
        <w:t>wysokości:</w:t>
      </w:r>
      <w:r w:rsidR="00F87880" w:rsidRPr="00B8531C">
        <w:rPr>
          <w:rFonts w:ascii="Arial" w:hAnsi="Arial" w:cs="Arial"/>
          <w:sz w:val="22"/>
          <w:szCs w:val="22"/>
        </w:rPr>
        <w:t xml:space="preserve"> </w:t>
      </w:r>
      <w:r w:rsidR="00B72236">
        <w:rPr>
          <w:rFonts w:ascii="Arial" w:hAnsi="Arial" w:cs="Arial"/>
          <w:b/>
          <w:sz w:val="22"/>
          <w:szCs w:val="22"/>
        </w:rPr>
        <w:t>9</w:t>
      </w:r>
      <w:r w:rsidR="00B8531C" w:rsidRPr="00B8531C">
        <w:rPr>
          <w:rFonts w:ascii="Arial" w:hAnsi="Arial" w:cs="Arial"/>
          <w:b/>
          <w:sz w:val="22"/>
          <w:szCs w:val="22"/>
        </w:rPr>
        <w:t>.000,00</w:t>
      </w:r>
      <w:r w:rsidR="00525C0B" w:rsidRPr="00B8531C">
        <w:rPr>
          <w:rFonts w:ascii="Arial" w:hAnsi="Arial" w:cs="Arial"/>
          <w:b/>
          <w:sz w:val="22"/>
          <w:szCs w:val="22"/>
        </w:rPr>
        <w:t xml:space="preserve"> zł</w:t>
      </w:r>
      <w:r w:rsidR="00F87880" w:rsidRPr="00B8531C">
        <w:rPr>
          <w:rFonts w:ascii="Arial" w:hAnsi="Arial" w:cs="Arial"/>
          <w:b/>
          <w:sz w:val="22"/>
          <w:szCs w:val="22"/>
        </w:rPr>
        <w:t xml:space="preserve"> </w:t>
      </w:r>
      <w:r w:rsidR="00F87880" w:rsidRPr="00B8531C">
        <w:rPr>
          <w:rFonts w:ascii="Arial" w:hAnsi="Arial" w:cs="Arial"/>
          <w:sz w:val="22"/>
          <w:szCs w:val="22"/>
        </w:rPr>
        <w:t>(</w:t>
      </w:r>
      <w:r w:rsidR="00F87880" w:rsidRPr="00B8531C">
        <w:rPr>
          <w:rFonts w:ascii="Arial" w:hAnsi="Arial" w:cs="Arial"/>
          <w:i/>
          <w:sz w:val="22"/>
          <w:szCs w:val="22"/>
        </w:rPr>
        <w:t xml:space="preserve">słownie zł: </w:t>
      </w:r>
      <w:r w:rsidR="00B72236">
        <w:rPr>
          <w:rFonts w:ascii="Arial" w:hAnsi="Arial" w:cs="Arial"/>
          <w:i/>
          <w:sz w:val="22"/>
          <w:szCs w:val="22"/>
        </w:rPr>
        <w:t>dziewięć</w:t>
      </w:r>
      <w:r w:rsidR="000A5230" w:rsidRPr="00B8531C">
        <w:rPr>
          <w:rFonts w:ascii="Arial" w:hAnsi="Arial" w:cs="Arial"/>
          <w:i/>
          <w:sz w:val="22"/>
          <w:szCs w:val="22"/>
        </w:rPr>
        <w:t xml:space="preserve"> </w:t>
      </w:r>
      <w:r w:rsidR="004651B8" w:rsidRPr="00B8531C">
        <w:rPr>
          <w:rFonts w:ascii="Arial" w:hAnsi="Arial" w:cs="Arial"/>
          <w:i/>
          <w:sz w:val="22"/>
          <w:szCs w:val="22"/>
        </w:rPr>
        <w:t>tysi</w:t>
      </w:r>
      <w:r w:rsidR="006B5B98">
        <w:rPr>
          <w:rFonts w:ascii="Arial" w:hAnsi="Arial" w:cs="Arial"/>
          <w:i/>
          <w:sz w:val="22"/>
          <w:szCs w:val="22"/>
        </w:rPr>
        <w:t>ę</w:t>
      </w:r>
      <w:r w:rsidR="00B8531C" w:rsidRPr="00B8531C">
        <w:rPr>
          <w:rFonts w:ascii="Arial" w:hAnsi="Arial" w:cs="Arial"/>
          <w:i/>
          <w:sz w:val="22"/>
          <w:szCs w:val="22"/>
        </w:rPr>
        <w:t>c</w:t>
      </w:r>
      <w:r w:rsidR="006B5B98">
        <w:rPr>
          <w:rFonts w:ascii="Arial" w:hAnsi="Arial" w:cs="Arial"/>
          <w:i/>
          <w:sz w:val="22"/>
          <w:szCs w:val="22"/>
        </w:rPr>
        <w:t>y</w:t>
      </w:r>
      <w:r w:rsidR="00B008A8" w:rsidRPr="00B8531C">
        <w:rPr>
          <w:rFonts w:ascii="Arial" w:hAnsi="Arial" w:cs="Arial"/>
          <w:i/>
          <w:sz w:val="22"/>
          <w:szCs w:val="22"/>
        </w:rPr>
        <w:t xml:space="preserve"> </w:t>
      </w:r>
      <w:r w:rsidR="00F87880" w:rsidRPr="00B8531C">
        <w:rPr>
          <w:rFonts w:ascii="Arial" w:hAnsi="Arial" w:cs="Arial"/>
          <w:i/>
          <w:sz w:val="22"/>
          <w:szCs w:val="22"/>
        </w:rPr>
        <w:t>00/100</w:t>
      </w:r>
      <w:r w:rsidR="00F87880" w:rsidRPr="00B8531C">
        <w:rPr>
          <w:rFonts w:ascii="Arial" w:hAnsi="Arial" w:cs="Arial"/>
          <w:sz w:val="22"/>
          <w:szCs w:val="22"/>
        </w:rPr>
        <w:t>).</w:t>
      </w:r>
      <w:r w:rsidR="008D4D16" w:rsidRPr="00B8531C">
        <w:rPr>
          <w:rFonts w:ascii="Arial" w:hAnsi="Arial" w:cs="Arial"/>
          <w:sz w:val="22"/>
          <w:szCs w:val="22"/>
        </w:rPr>
        <w:t xml:space="preserve"> </w:t>
      </w:r>
    </w:p>
    <w:p w14:paraId="095BA834" w14:textId="77777777" w:rsidR="00996076" w:rsidRPr="00B8531C" w:rsidRDefault="00923FA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Wadium musi obejmować cały okres związania ofertą, zgodnie z postanowieniami Rozdziału</w:t>
      </w:r>
      <w:r w:rsidR="003B31DE" w:rsidRPr="00B8531C">
        <w:rPr>
          <w:rFonts w:ascii="Arial" w:hAnsi="Arial" w:cs="Arial"/>
          <w:sz w:val="22"/>
          <w:szCs w:val="22"/>
        </w:rPr>
        <w:t xml:space="preserve"> </w:t>
      </w:r>
      <w:r w:rsidRPr="00B8531C">
        <w:rPr>
          <w:rFonts w:ascii="Arial" w:hAnsi="Arial" w:cs="Arial"/>
          <w:sz w:val="22"/>
          <w:szCs w:val="22"/>
        </w:rPr>
        <w:t>XI</w:t>
      </w:r>
      <w:r w:rsidR="008D4D16" w:rsidRPr="00B8531C">
        <w:rPr>
          <w:rFonts w:ascii="Arial" w:hAnsi="Arial" w:cs="Arial"/>
          <w:sz w:val="22"/>
          <w:szCs w:val="22"/>
        </w:rPr>
        <w:t>II</w:t>
      </w:r>
      <w:r w:rsidRPr="00B8531C">
        <w:rPr>
          <w:rFonts w:ascii="Arial" w:hAnsi="Arial" w:cs="Arial"/>
          <w:sz w:val="22"/>
          <w:szCs w:val="22"/>
        </w:rPr>
        <w:t xml:space="preserve"> i może być wniesione w pieniądzu, poręczeniach bankowych lub poręczeniach spółdzielczej kasy oszczędnościowo-kredytowej (z tym, że</w:t>
      </w:r>
      <w:r w:rsidR="003B31DE" w:rsidRPr="00B8531C">
        <w:rPr>
          <w:rFonts w:ascii="Arial" w:hAnsi="Arial" w:cs="Arial"/>
          <w:sz w:val="22"/>
          <w:szCs w:val="22"/>
        </w:rPr>
        <w:t xml:space="preserve"> </w:t>
      </w:r>
      <w:r w:rsidRPr="00B8531C">
        <w:rPr>
          <w:rFonts w:ascii="Arial" w:hAnsi="Arial" w:cs="Arial"/>
          <w:sz w:val="22"/>
          <w:szCs w:val="22"/>
        </w:rPr>
        <w:t>poręczenie kasy jest zawsze poręczeniem pieniężnym), gwarancjach bankowych, gwarancjach ubezpieczeniowych, poręczeniach udzielanych przez podmioty, o których mowa w</w:t>
      </w:r>
      <w:r w:rsidR="003B31DE" w:rsidRPr="00B8531C">
        <w:rPr>
          <w:rFonts w:ascii="Arial" w:hAnsi="Arial" w:cs="Arial"/>
          <w:sz w:val="22"/>
          <w:szCs w:val="22"/>
        </w:rPr>
        <w:t xml:space="preserve"> </w:t>
      </w:r>
      <w:r w:rsidRPr="00B8531C">
        <w:rPr>
          <w:rFonts w:ascii="Arial" w:hAnsi="Arial" w:cs="Arial"/>
          <w:sz w:val="22"/>
          <w:szCs w:val="22"/>
        </w:rPr>
        <w:t>art. 6b</w:t>
      </w:r>
      <w:r w:rsidR="003B31DE" w:rsidRPr="00B8531C">
        <w:rPr>
          <w:rFonts w:ascii="Arial" w:hAnsi="Arial" w:cs="Arial"/>
          <w:sz w:val="22"/>
          <w:szCs w:val="22"/>
        </w:rPr>
        <w:t xml:space="preserve"> </w:t>
      </w:r>
      <w:r w:rsidRPr="00B8531C">
        <w:rPr>
          <w:rFonts w:ascii="Arial" w:hAnsi="Arial" w:cs="Arial"/>
          <w:sz w:val="22"/>
          <w:szCs w:val="22"/>
        </w:rPr>
        <w:t>ust.</w:t>
      </w:r>
      <w:r w:rsidR="003B31DE" w:rsidRPr="00B8531C">
        <w:rPr>
          <w:rFonts w:ascii="Arial" w:hAnsi="Arial" w:cs="Arial"/>
          <w:sz w:val="22"/>
          <w:szCs w:val="22"/>
        </w:rPr>
        <w:t xml:space="preserve"> </w:t>
      </w:r>
      <w:r w:rsidRPr="00B8531C">
        <w:rPr>
          <w:rFonts w:ascii="Arial" w:hAnsi="Arial" w:cs="Arial"/>
          <w:sz w:val="22"/>
          <w:szCs w:val="22"/>
        </w:rPr>
        <w:t>5 pkt 2 ustawy z dnia 9 listopada 2000 r. o utworzeniu Polskiej Agencji Rozwoju Przedsiębiorczości (</w:t>
      </w:r>
      <w:r w:rsidRPr="00B8531C">
        <w:rPr>
          <w:rFonts w:ascii="Arial" w:hAnsi="Arial" w:cs="Arial"/>
          <w:i/>
          <w:sz w:val="22"/>
          <w:szCs w:val="22"/>
        </w:rPr>
        <w:t xml:space="preserve">Dz.U. </w:t>
      </w:r>
      <w:r w:rsidR="00D770C0" w:rsidRPr="00B8531C">
        <w:rPr>
          <w:rFonts w:ascii="Arial" w:hAnsi="Arial" w:cs="Arial"/>
          <w:i/>
          <w:sz w:val="22"/>
          <w:szCs w:val="22"/>
        </w:rPr>
        <w:t>z 20</w:t>
      </w:r>
      <w:r w:rsidR="00F85273" w:rsidRPr="00B8531C">
        <w:rPr>
          <w:rFonts w:ascii="Arial" w:hAnsi="Arial" w:cs="Arial"/>
          <w:i/>
          <w:sz w:val="22"/>
          <w:szCs w:val="22"/>
        </w:rPr>
        <w:t>1</w:t>
      </w:r>
      <w:r w:rsidR="00151126" w:rsidRPr="00B8531C">
        <w:rPr>
          <w:rFonts w:ascii="Arial" w:hAnsi="Arial" w:cs="Arial"/>
          <w:i/>
          <w:sz w:val="22"/>
          <w:szCs w:val="22"/>
        </w:rPr>
        <w:t>6</w:t>
      </w:r>
      <w:r w:rsidR="00D770C0" w:rsidRPr="00B8531C">
        <w:rPr>
          <w:rFonts w:ascii="Arial" w:hAnsi="Arial" w:cs="Arial"/>
          <w:i/>
          <w:sz w:val="22"/>
          <w:szCs w:val="22"/>
        </w:rPr>
        <w:t>r</w:t>
      </w:r>
      <w:r w:rsidR="00F85273" w:rsidRPr="00B8531C">
        <w:rPr>
          <w:rFonts w:ascii="Arial" w:hAnsi="Arial" w:cs="Arial"/>
          <w:i/>
          <w:sz w:val="22"/>
          <w:szCs w:val="22"/>
        </w:rPr>
        <w:t>.</w:t>
      </w:r>
      <w:r w:rsidR="00D770C0" w:rsidRPr="00B8531C">
        <w:rPr>
          <w:rFonts w:ascii="Arial" w:hAnsi="Arial" w:cs="Arial"/>
          <w:i/>
          <w:sz w:val="22"/>
          <w:szCs w:val="22"/>
        </w:rPr>
        <w:t xml:space="preserve"> poz. </w:t>
      </w:r>
      <w:r w:rsidR="00151126" w:rsidRPr="00B8531C">
        <w:rPr>
          <w:rFonts w:ascii="Arial" w:hAnsi="Arial" w:cs="Arial"/>
          <w:i/>
          <w:sz w:val="22"/>
          <w:szCs w:val="22"/>
        </w:rPr>
        <w:t>359</w:t>
      </w:r>
      <w:r w:rsidR="00151126" w:rsidRPr="00B8531C">
        <w:rPr>
          <w:rFonts w:ascii="Arial" w:hAnsi="Arial" w:cs="Arial"/>
          <w:sz w:val="22"/>
          <w:szCs w:val="22"/>
        </w:rPr>
        <w:t>)</w:t>
      </w:r>
    </w:p>
    <w:p w14:paraId="1C50932E" w14:textId="7F359F83" w:rsidR="00996076" w:rsidRPr="00B72236" w:rsidRDefault="00996076" w:rsidP="000A475C">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72236">
        <w:rPr>
          <w:rFonts w:ascii="Arial" w:hAnsi="Arial" w:cs="Arial"/>
          <w:sz w:val="22"/>
          <w:szCs w:val="22"/>
        </w:rPr>
        <w:t>wadium</w:t>
      </w:r>
      <w:r w:rsidRPr="00B72236">
        <w:rPr>
          <w:rFonts w:ascii="Arial" w:hAnsi="Arial" w:cs="Arial"/>
          <w:bCs/>
          <w:sz w:val="22"/>
          <w:szCs w:val="22"/>
        </w:rPr>
        <w:t xml:space="preserve"> wnoszone w pieniądzu należy wpłacić przelewem na konto: Bank PKO BP SA Oddział w Koszalinie nr </w:t>
      </w:r>
      <w:r w:rsidRPr="00B72236">
        <w:rPr>
          <w:rFonts w:ascii="Arial" w:hAnsi="Arial" w:cs="Arial"/>
          <w:b/>
          <w:bCs/>
          <w:sz w:val="22"/>
          <w:szCs w:val="22"/>
        </w:rPr>
        <w:t xml:space="preserve">25 1020 2791 0000 7502 0228 1632 </w:t>
      </w:r>
      <w:r w:rsidRPr="00B72236">
        <w:rPr>
          <w:rFonts w:ascii="Arial" w:hAnsi="Arial" w:cs="Arial"/>
          <w:bCs/>
          <w:sz w:val="22"/>
          <w:szCs w:val="22"/>
        </w:rPr>
        <w:t xml:space="preserve">z dopiskiem </w:t>
      </w:r>
      <w:r w:rsidRPr="00B72236">
        <w:rPr>
          <w:rFonts w:ascii="Arial" w:hAnsi="Arial" w:cs="Arial"/>
          <w:bCs/>
          <w:sz w:val="22"/>
          <w:szCs w:val="22"/>
          <w:u w:val="single"/>
        </w:rPr>
        <w:t xml:space="preserve">„Wadium w przetargu nieograniczonym na </w:t>
      </w:r>
      <w:r w:rsidR="00B72236" w:rsidRPr="00B72236">
        <w:rPr>
          <w:rFonts w:ascii="Arial" w:hAnsi="Arial" w:cs="Arial"/>
          <w:sz w:val="22"/>
          <w:szCs w:val="22"/>
          <w:u w:val="single"/>
        </w:rPr>
        <w:t>„</w:t>
      </w:r>
      <w:r w:rsidR="00B72236" w:rsidRPr="00B72236">
        <w:rPr>
          <w:rFonts w:ascii="Arial" w:hAnsi="Arial" w:cs="Arial"/>
          <w:bCs/>
          <w:sz w:val="22"/>
          <w:szCs w:val="22"/>
          <w:u w:val="single"/>
        </w:rPr>
        <w:t>Konserwacj</w:t>
      </w:r>
      <w:r w:rsidR="00B72236">
        <w:rPr>
          <w:rFonts w:ascii="Arial" w:hAnsi="Arial" w:cs="Arial"/>
          <w:bCs/>
          <w:sz w:val="22"/>
          <w:szCs w:val="22"/>
          <w:u w:val="single"/>
        </w:rPr>
        <w:t>ę</w:t>
      </w:r>
      <w:r w:rsidR="00B72236" w:rsidRPr="00B72236">
        <w:rPr>
          <w:rFonts w:ascii="Arial" w:hAnsi="Arial" w:cs="Arial"/>
          <w:bCs/>
          <w:sz w:val="22"/>
          <w:szCs w:val="22"/>
          <w:u w:val="single"/>
        </w:rPr>
        <w:t xml:space="preserve"> i utrzymanie oznakowania pionowego oraz poziomego na ulicach gminnych i drogach wewnętrznych w granicach administracyjnych miasta Kołobrzeg</w:t>
      </w:r>
      <w:r w:rsidR="00B72236" w:rsidRPr="00B72236">
        <w:rPr>
          <w:rFonts w:ascii="Arial" w:hAnsi="Arial" w:cs="Arial"/>
          <w:sz w:val="22"/>
          <w:szCs w:val="22"/>
          <w:u w:val="single"/>
        </w:rPr>
        <w:t xml:space="preserve">”. </w:t>
      </w:r>
      <w:r w:rsidRPr="00B72236">
        <w:rPr>
          <w:rFonts w:ascii="Arial" w:hAnsi="Arial" w:cs="Arial"/>
          <w:bCs/>
          <w:sz w:val="22"/>
          <w:szCs w:val="22"/>
        </w:rPr>
        <w:t>Za skuteczne wniesienie wadium w pieniądzu Zamawiający uzna</w:t>
      </w:r>
      <w:r w:rsidRPr="00B72236">
        <w:rPr>
          <w:rFonts w:ascii="Arial" w:hAnsi="Arial" w:cs="Arial"/>
          <w:sz w:val="22"/>
          <w:szCs w:val="22"/>
        </w:rPr>
        <w:t xml:space="preserve"> wadium, które przed upływem terminu składania ofert znajduje się na koncie Zamawiającego. Zaświadczenie o wpłacie zaleca się załączyć do oferty,</w:t>
      </w:r>
    </w:p>
    <w:p w14:paraId="5A2B1FB4" w14:textId="77777777" w:rsidR="00996076" w:rsidRPr="00B8531C"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996076">
        <w:rPr>
          <w:rFonts w:ascii="Arial" w:hAnsi="Arial" w:cs="Arial"/>
          <w:sz w:val="22"/>
          <w:szCs w:val="22"/>
        </w:rPr>
        <w:t xml:space="preserve">jeżeli Wykonawca wnosi </w:t>
      </w:r>
      <w:r w:rsidRPr="00B8531C">
        <w:rPr>
          <w:rFonts w:ascii="Arial" w:hAnsi="Arial" w:cs="Arial"/>
          <w:sz w:val="22"/>
          <w:szCs w:val="22"/>
        </w:rPr>
        <w:t>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287095F9"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wybrana jako najkorzystniejsza, zamawiający</w:t>
      </w:r>
      <w:r w:rsidR="003748B5" w:rsidRPr="00996076">
        <w:rPr>
          <w:rFonts w:ascii="Arial" w:hAnsi="Arial" w:cs="Arial"/>
          <w:iCs/>
          <w:sz w:val="22"/>
          <w:szCs w:val="22"/>
        </w:rPr>
        <w:t xml:space="preserve"> </w:t>
      </w:r>
      <w:r w:rsidRPr="00996076">
        <w:rPr>
          <w:rFonts w:ascii="Arial" w:hAnsi="Arial" w:cs="Arial"/>
          <w:iCs/>
          <w:sz w:val="22"/>
          <w:szCs w:val="22"/>
        </w:rPr>
        <w:t>zwraca wadium niezwłocznie po zawarciu umowy w sprawie zamówienia publicznego</w:t>
      </w:r>
      <w:r w:rsidR="00510E37">
        <w:rPr>
          <w:rFonts w:ascii="Arial" w:hAnsi="Arial" w:cs="Arial"/>
          <w:iCs/>
          <w:sz w:val="22"/>
          <w:szCs w:val="22"/>
        </w:rPr>
        <w:t>.</w:t>
      </w:r>
      <w:r w:rsidRPr="00996076">
        <w:rPr>
          <w:rFonts w:ascii="Arial" w:hAnsi="Arial" w:cs="Arial"/>
          <w:iCs/>
          <w:sz w:val="22"/>
          <w:szCs w:val="22"/>
        </w:rPr>
        <w:t xml:space="preserve"> </w:t>
      </w:r>
    </w:p>
    <w:p w14:paraId="282CDE1C"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C51AF89"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A8EE1D6" w14:textId="77777777" w:rsidR="00996076" w:rsidRPr="00B8531C" w:rsidRDefault="000E244C"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996076" w:rsidRDefault="006E6F5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 xml:space="preserve">Wykonawca, którego oferta zostanie </w:t>
      </w:r>
      <w:r w:rsidRPr="00996076">
        <w:rPr>
          <w:rFonts w:ascii="Arial" w:hAnsi="Arial" w:cs="Arial"/>
          <w:sz w:val="22"/>
          <w:szCs w:val="22"/>
        </w:rPr>
        <w:t xml:space="preserve">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3F9355DF" w14:textId="195AF1C5" w:rsidR="00B8531C" w:rsidRPr="00B8531C" w:rsidRDefault="00996076" w:rsidP="00834058">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r w:rsidRPr="00B8531C">
        <w:rPr>
          <w:rFonts w:ascii="Arial" w:hAnsi="Arial" w:cs="Arial"/>
          <w:sz w:val="22"/>
          <w:szCs w:val="22"/>
        </w:rPr>
        <w:t xml:space="preserve"> </w:t>
      </w:r>
    </w:p>
    <w:p w14:paraId="12521572" w14:textId="77777777" w:rsidR="00996076" w:rsidRPr="00B8531C"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B8531C">
        <w:rPr>
          <w:rFonts w:ascii="Arial" w:hAnsi="Arial" w:cs="Arial"/>
          <w:sz w:val="22"/>
          <w:szCs w:val="22"/>
        </w:rPr>
        <w:lastRenderedPageBreak/>
        <w:t>zawarcie umowy stanie się niemożliwe z przyczyn leżących po stronie Wykonawcy.</w:t>
      </w:r>
    </w:p>
    <w:p w14:paraId="720D6A30" w14:textId="77777777" w:rsidR="0089793B" w:rsidRPr="00F42CF9" w:rsidRDefault="00271B4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Default="00F42CF9" w:rsidP="00F42CF9">
      <w:pPr>
        <w:pStyle w:val="Akapitzlist"/>
        <w:spacing w:before="120" w:after="120"/>
        <w:ind w:left="360"/>
        <w:jc w:val="both"/>
        <w:rPr>
          <w:rFonts w:ascii="Arial" w:hAnsi="Arial" w:cs="Arial"/>
          <w:sz w:val="22"/>
          <w:szCs w:val="22"/>
        </w:rPr>
      </w:pPr>
    </w:p>
    <w:p w14:paraId="77BFAC99"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0F4D6D9C" w14:textId="77777777" w:rsidR="007D43E9" w:rsidRDefault="00923FA1" w:rsidP="009E3276">
      <w:pPr>
        <w:pStyle w:val="Nagwek1"/>
        <w:numPr>
          <w:ilvl w:val="0"/>
          <w:numId w:val="19"/>
        </w:numPr>
        <w:tabs>
          <w:tab w:val="left" w:pos="5220"/>
        </w:tabs>
        <w:suppressAutoHyphens/>
        <w:spacing w:before="120" w:after="120"/>
        <w:ind w:left="1077"/>
        <w:jc w:val="both"/>
        <w:rPr>
          <w:sz w:val="24"/>
          <w:szCs w:val="24"/>
        </w:rPr>
      </w:pPr>
      <w:bookmarkStart w:id="16" w:name="_toc395"/>
      <w:bookmarkStart w:id="17" w:name="_Toc412451396"/>
      <w:bookmarkEnd w:id="16"/>
      <w:r w:rsidRPr="00B63614">
        <w:rPr>
          <w:sz w:val="24"/>
          <w:szCs w:val="24"/>
        </w:rPr>
        <w:t>Termin związania ofertą</w:t>
      </w:r>
      <w:bookmarkEnd w:id="17"/>
    </w:p>
    <w:p w14:paraId="2872AF3F" w14:textId="77777777" w:rsidR="0089793B" w:rsidRPr="0089793B" w:rsidRDefault="0089793B" w:rsidP="0089793B"/>
    <w:p w14:paraId="52B9D8DB"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w:t>
      </w:r>
      <w:r w:rsidRPr="00B8531C">
        <w:rPr>
          <w:rFonts w:ascii="Arial" w:hAnsi="Arial" w:cs="Arial"/>
          <w:sz w:val="22"/>
          <w:szCs w:val="22"/>
        </w:rPr>
        <w:t xml:space="preserve">terminu </w:t>
      </w:r>
      <w:r w:rsidR="00D66BCB" w:rsidRPr="00B8531C">
        <w:rPr>
          <w:rFonts w:ascii="Arial" w:hAnsi="Arial" w:cs="Arial"/>
          <w:sz w:val="22"/>
          <w:szCs w:val="22"/>
        </w:rPr>
        <w:t xml:space="preserve">związania ofertą </w:t>
      </w:r>
      <w:r w:rsidRPr="00B8531C">
        <w:rPr>
          <w:rFonts w:ascii="Arial" w:hAnsi="Arial" w:cs="Arial"/>
          <w:sz w:val="22"/>
          <w:szCs w:val="22"/>
        </w:rPr>
        <w:t>rozpoczyna się wraz z upływem terminu składania ofert.</w:t>
      </w:r>
    </w:p>
    <w:p w14:paraId="3EC122A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Odmowa wyrażenia zgody, o której mowa w </w:t>
      </w:r>
      <w:r w:rsidR="00C15AF0" w:rsidRPr="00B8531C">
        <w:rPr>
          <w:rFonts w:ascii="Arial" w:hAnsi="Arial" w:cs="Arial"/>
          <w:sz w:val="22"/>
          <w:szCs w:val="22"/>
        </w:rPr>
        <w:t>pk</w:t>
      </w:r>
      <w:r w:rsidRPr="00B8531C">
        <w:rPr>
          <w:rFonts w:ascii="Arial" w:hAnsi="Arial" w:cs="Arial"/>
          <w:sz w:val="22"/>
          <w:szCs w:val="22"/>
        </w:rPr>
        <w:t>t. 2 nie powoduje utraty wadium.</w:t>
      </w:r>
    </w:p>
    <w:p w14:paraId="4AF5830E" w14:textId="77777777" w:rsidR="007D43E9" w:rsidRPr="00B8531C" w:rsidRDefault="0052575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Przedłużenie okresu związania</w:t>
      </w:r>
      <w:r w:rsidR="00923FA1" w:rsidRPr="00B8531C">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B8531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8531C">
        <w:rPr>
          <w:rFonts w:ascii="Calibri" w:hAnsi="Calibri" w:cs="Calibri"/>
        </w:rPr>
        <w:t xml:space="preserve"> </w:t>
      </w:r>
    </w:p>
    <w:p w14:paraId="47B17A91" w14:textId="77777777" w:rsidR="0089793B" w:rsidRPr="005715DF" w:rsidRDefault="0089793B" w:rsidP="0089793B">
      <w:pPr>
        <w:suppressAutoHyphens/>
        <w:spacing w:before="120" w:after="120"/>
        <w:ind w:left="357"/>
        <w:jc w:val="both"/>
        <w:rPr>
          <w:rFonts w:ascii="Arial" w:hAnsi="Arial" w:cs="Arial"/>
          <w:sz w:val="22"/>
          <w:szCs w:val="22"/>
        </w:rPr>
      </w:pPr>
    </w:p>
    <w:p w14:paraId="7EB7D547" w14:textId="77777777" w:rsidR="0089793B" w:rsidRDefault="00923FA1" w:rsidP="009E3276">
      <w:pPr>
        <w:pStyle w:val="Nagwek1"/>
        <w:numPr>
          <w:ilvl w:val="0"/>
          <w:numId w:val="19"/>
        </w:numPr>
        <w:spacing w:before="120" w:after="120"/>
        <w:ind w:left="1077"/>
        <w:jc w:val="both"/>
        <w:rPr>
          <w:sz w:val="24"/>
          <w:szCs w:val="24"/>
        </w:rPr>
      </w:pPr>
      <w:bookmarkStart w:id="18" w:name="_Toc412451397"/>
      <w:r w:rsidRPr="00B63614">
        <w:rPr>
          <w:sz w:val="24"/>
          <w:szCs w:val="24"/>
        </w:rPr>
        <w:t xml:space="preserve">Termin wykonania </w:t>
      </w:r>
      <w:r w:rsidR="00271B41" w:rsidRPr="00B63614">
        <w:rPr>
          <w:sz w:val="24"/>
          <w:szCs w:val="24"/>
        </w:rPr>
        <w:t>zamówienia</w:t>
      </w:r>
      <w:bookmarkEnd w:id="18"/>
    </w:p>
    <w:p w14:paraId="6D7E055E" w14:textId="77777777" w:rsidR="0089793B" w:rsidRPr="0089793B" w:rsidRDefault="0089793B" w:rsidP="0089793B"/>
    <w:p w14:paraId="16A0DBAA" w14:textId="2E0F1E3D" w:rsidR="0089793B" w:rsidRPr="00B8531C" w:rsidRDefault="00923FA1" w:rsidP="0089793B">
      <w:pPr>
        <w:spacing w:before="120" w:after="120"/>
        <w:ind w:left="357"/>
        <w:jc w:val="both"/>
        <w:rPr>
          <w:rFonts w:ascii="Arial" w:hAnsi="Arial"/>
          <w:i/>
          <w:sz w:val="22"/>
          <w:szCs w:val="22"/>
        </w:rPr>
      </w:pPr>
      <w:bookmarkStart w:id="19" w:name="_toc408"/>
      <w:bookmarkStart w:id="20" w:name="_Toc251758220"/>
      <w:bookmarkEnd w:id="19"/>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w:t>
      </w:r>
      <w:r w:rsidRPr="00B8531C">
        <w:rPr>
          <w:rFonts w:ascii="Arial" w:hAnsi="Arial"/>
          <w:sz w:val="22"/>
          <w:szCs w:val="22"/>
        </w:rPr>
        <w:t>zamówienia</w:t>
      </w:r>
      <w:r w:rsidR="002960D0" w:rsidRPr="00B8531C">
        <w:rPr>
          <w:rFonts w:ascii="Arial" w:hAnsi="Arial"/>
          <w:sz w:val="22"/>
          <w:szCs w:val="22"/>
        </w:rPr>
        <w:t>:</w:t>
      </w:r>
      <w:r w:rsidR="00834058">
        <w:rPr>
          <w:rFonts w:ascii="Arial" w:hAnsi="Arial"/>
          <w:sz w:val="22"/>
          <w:szCs w:val="22"/>
        </w:rPr>
        <w:t xml:space="preserve"> od </w:t>
      </w:r>
      <w:r w:rsidR="00A215C2">
        <w:rPr>
          <w:rFonts w:ascii="Arial" w:hAnsi="Arial"/>
          <w:sz w:val="22"/>
          <w:szCs w:val="22"/>
        </w:rPr>
        <w:t>dnia podpisania umowy do</w:t>
      </w:r>
      <w:r w:rsidR="00A27992" w:rsidRPr="00B8531C">
        <w:rPr>
          <w:rFonts w:ascii="Arial" w:hAnsi="Arial"/>
          <w:sz w:val="22"/>
          <w:szCs w:val="22"/>
        </w:rPr>
        <w:t xml:space="preserve"> </w:t>
      </w:r>
      <w:r w:rsidR="00B72236">
        <w:rPr>
          <w:rFonts w:ascii="Arial" w:hAnsi="Arial"/>
          <w:sz w:val="22"/>
          <w:szCs w:val="22"/>
        </w:rPr>
        <w:t>31 grudnia</w:t>
      </w:r>
      <w:r w:rsidR="00B8531C" w:rsidRPr="00B8531C">
        <w:rPr>
          <w:rFonts w:ascii="Arial" w:hAnsi="Arial"/>
          <w:sz w:val="22"/>
          <w:szCs w:val="22"/>
        </w:rPr>
        <w:t xml:space="preserve"> 201</w:t>
      </w:r>
      <w:r w:rsidR="00C57FBE">
        <w:rPr>
          <w:rFonts w:ascii="Arial" w:hAnsi="Arial"/>
          <w:sz w:val="22"/>
          <w:szCs w:val="22"/>
        </w:rPr>
        <w:t>8</w:t>
      </w:r>
      <w:r w:rsidR="00B8531C" w:rsidRPr="00B8531C">
        <w:rPr>
          <w:rFonts w:ascii="Arial" w:hAnsi="Arial"/>
          <w:sz w:val="22"/>
          <w:szCs w:val="22"/>
        </w:rPr>
        <w:t xml:space="preserve"> rok.</w:t>
      </w:r>
      <w:r w:rsidR="00E236DD" w:rsidRPr="00B8531C">
        <w:rPr>
          <w:rFonts w:ascii="Arial" w:hAnsi="Arial"/>
          <w:sz w:val="22"/>
          <w:szCs w:val="22"/>
        </w:rPr>
        <w:t xml:space="preserve"> </w:t>
      </w:r>
    </w:p>
    <w:p w14:paraId="3417CD9E" w14:textId="77777777" w:rsidR="00923FA1" w:rsidRDefault="00923FA1" w:rsidP="009E3276">
      <w:pPr>
        <w:pStyle w:val="Nagwek1"/>
        <w:numPr>
          <w:ilvl w:val="0"/>
          <w:numId w:val="19"/>
        </w:numPr>
        <w:tabs>
          <w:tab w:val="left" w:pos="5220"/>
        </w:tabs>
        <w:suppressAutoHyphens/>
        <w:spacing w:before="120" w:after="120"/>
        <w:ind w:left="1077"/>
        <w:jc w:val="both"/>
        <w:rPr>
          <w:sz w:val="24"/>
          <w:szCs w:val="24"/>
        </w:rPr>
      </w:pPr>
      <w:bookmarkStart w:id="21" w:name="_Toc412451398"/>
      <w:bookmarkEnd w:id="20"/>
      <w:r w:rsidRPr="00B63614">
        <w:rPr>
          <w:sz w:val="24"/>
          <w:szCs w:val="24"/>
        </w:rPr>
        <w:t xml:space="preserve">Miejsce </w:t>
      </w:r>
      <w:r w:rsidR="00494C11" w:rsidRPr="00B8531C">
        <w:rPr>
          <w:sz w:val="24"/>
          <w:szCs w:val="24"/>
        </w:rPr>
        <w:t>oraz</w:t>
      </w:r>
      <w:r w:rsidRPr="00B8531C">
        <w:rPr>
          <w:sz w:val="24"/>
          <w:szCs w:val="24"/>
        </w:rPr>
        <w:t xml:space="preserve"> termin </w:t>
      </w:r>
      <w:r w:rsidRPr="00B63614">
        <w:rPr>
          <w:sz w:val="24"/>
          <w:szCs w:val="24"/>
        </w:rPr>
        <w:t>składania ofert</w:t>
      </w:r>
      <w:bookmarkEnd w:id="21"/>
    </w:p>
    <w:p w14:paraId="1037FD78" w14:textId="77777777" w:rsidR="0089793B" w:rsidRPr="0089793B" w:rsidRDefault="0089793B" w:rsidP="0089793B"/>
    <w:p w14:paraId="4F039A9E"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584F77D0"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7BB44D49"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36B2CC50" w14:textId="34849DF3" w:rsidR="008965F3" w:rsidRDefault="00923FA1" w:rsidP="008965F3">
      <w:pPr>
        <w:spacing w:before="120" w:after="120"/>
        <w:ind w:left="357"/>
        <w:jc w:val="both"/>
        <w:rPr>
          <w:rFonts w:ascii="Arial" w:hAnsi="Arial"/>
          <w:color w:val="FF0000"/>
          <w:sz w:val="22"/>
          <w:szCs w:val="22"/>
        </w:rPr>
      </w:pPr>
      <w:r w:rsidRPr="00B63614">
        <w:rPr>
          <w:rFonts w:ascii="Arial" w:hAnsi="Arial" w:cs="Arial"/>
          <w:sz w:val="22"/>
          <w:szCs w:val="22"/>
        </w:rPr>
        <w:t xml:space="preserve">do </w:t>
      </w:r>
      <w:r w:rsidRPr="00510E37">
        <w:rPr>
          <w:rFonts w:ascii="Arial" w:hAnsi="Arial" w:cs="Arial"/>
          <w:sz w:val="22"/>
          <w:szCs w:val="22"/>
        </w:rPr>
        <w:t>dnia</w:t>
      </w:r>
      <w:r w:rsidR="00122DEC" w:rsidRPr="00510E37">
        <w:rPr>
          <w:rFonts w:ascii="Arial" w:hAnsi="Arial" w:cs="Arial"/>
          <w:sz w:val="22"/>
          <w:szCs w:val="22"/>
        </w:rPr>
        <w:t xml:space="preserve"> </w:t>
      </w:r>
      <w:r w:rsidR="00F93D1D" w:rsidRPr="00F93D1D">
        <w:rPr>
          <w:rFonts w:ascii="Arial" w:hAnsi="Arial" w:cs="Arial"/>
          <w:b/>
          <w:sz w:val="22"/>
          <w:szCs w:val="22"/>
        </w:rPr>
        <w:t>19 grudnia 2017</w:t>
      </w:r>
      <w:r w:rsidR="008965F3" w:rsidRPr="00F93D1D">
        <w:rPr>
          <w:rFonts w:ascii="Arial" w:hAnsi="Arial" w:cs="Arial"/>
          <w:b/>
          <w:sz w:val="22"/>
          <w:szCs w:val="22"/>
        </w:rPr>
        <w:t>r</w:t>
      </w:r>
      <w:r w:rsidR="008965F3" w:rsidRPr="00510E37">
        <w:rPr>
          <w:rFonts w:ascii="Arial" w:hAnsi="Arial" w:cs="Arial"/>
          <w:b/>
          <w:sz w:val="22"/>
          <w:szCs w:val="22"/>
        </w:rPr>
        <w:t>.</w:t>
      </w:r>
      <w:r w:rsidRPr="00510E37">
        <w:rPr>
          <w:rFonts w:ascii="Arial" w:hAnsi="Arial" w:cs="Arial"/>
          <w:b/>
          <w:sz w:val="22"/>
          <w:szCs w:val="22"/>
        </w:rPr>
        <w:t xml:space="preserve"> </w:t>
      </w:r>
      <w:r w:rsidRPr="00510E37">
        <w:rPr>
          <w:rFonts w:ascii="Arial" w:hAnsi="Arial" w:cs="Arial"/>
          <w:b/>
          <w:bCs/>
          <w:sz w:val="22"/>
          <w:szCs w:val="22"/>
        </w:rPr>
        <w:t>do godziny</w:t>
      </w:r>
      <w:r w:rsidR="0050526B" w:rsidRPr="00510E37">
        <w:rPr>
          <w:rFonts w:ascii="Arial" w:hAnsi="Arial" w:cs="Arial"/>
          <w:b/>
          <w:bCs/>
          <w:sz w:val="22"/>
          <w:szCs w:val="22"/>
        </w:rPr>
        <w:t xml:space="preserve"> </w:t>
      </w:r>
      <w:r w:rsidR="00F93D1D">
        <w:rPr>
          <w:rFonts w:ascii="Arial" w:hAnsi="Arial" w:cs="Arial"/>
          <w:b/>
          <w:bCs/>
          <w:sz w:val="22"/>
          <w:szCs w:val="22"/>
        </w:rPr>
        <w:t>12:30</w:t>
      </w:r>
    </w:p>
    <w:p w14:paraId="310F4E17" w14:textId="36FD83B7" w:rsidR="00B655BE" w:rsidRDefault="00923FA1" w:rsidP="008965F3">
      <w:pPr>
        <w:spacing w:before="120" w:after="120"/>
        <w:ind w:left="357"/>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3333983B" w14:textId="77777777" w:rsidR="00B655BE" w:rsidRPr="00B8531C" w:rsidRDefault="00B655BE" w:rsidP="001F438B">
      <w:pPr>
        <w:numPr>
          <w:ilvl w:val="0"/>
          <w:numId w:val="11"/>
        </w:numPr>
        <w:suppressAutoHyphens/>
        <w:spacing w:before="120" w:after="120"/>
        <w:jc w:val="both"/>
        <w:rPr>
          <w:rFonts w:ascii="Arial" w:hAnsi="Arial" w:cs="Arial"/>
          <w:sz w:val="22"/>
          <w:szCs w:val="22"/>
        </w:rPr>
      </w:pPr>
      <w:r w:rsidRPr="00397B04">
        <w:rPr>
          <w:rFonts w:ascii="Arial" w:hAnsi="Arial" w:cs="Arial"/>
          <w:sz w:val="22"/>
          <w:szCs w:val="22"/>
        </w:rPr>
        <w:t xml:space="preserve">W </w:t>
      </w:r>
      <w:r w:rsidRPr="00B8531C">
        <w:rPr>
          <w:rFonts w:ascii="Arial" w:hAnsi="Arial" w:cs="Arial"/>
          <w:sz w:val="22"/>
          <w:szCs w:val="22"/>
        </w:rPr>
        <w:t xml:space="preserve">uzasadnionych przypadkach zamawiający może przed upływem terminu składania ofert zmienić treść specyfikacji istotnych warunków zamówienia. Dokonaną zmianę specyfikacji udostępniana na stronie internetowej </w:t>
      </w:r>
      <w:hyperlink r:id="rId12" w:history="1">
        <w:r w:rsidRPr="00B8531C">
          <w:rPr>
            <w:rStyle w:val="Hipercze"/>
            <w:rFonts w:ascii="Arial" w:hAnsi="Arial" w:cs="Arial"/>
            <w:color w:val="auto"/>
            <w:sz w:val="22"/>
            <w:szCs w:val="22"/>
          </w:rPr>
          <w:t>www.kolobrzeg.pl</w:t>
        </w:r>
      </w:hyperlink>
      <w:r w:rsidR="008E2713" w:rsidRPr="00B8531C">
        <w:rPr>
          <w:rStyle w:val="Hipercze"/>
          <w:rFonts w:ascii="Arial" w:hAnsi="Arial" w:cs="Arial"/>
          <w:color w:val="auto"/>
          <w:sz w:val="22"/>
          <w:szCs w:val="22"/>
        </w:rPr>
        <w:t xml:space="preserve"> </w:t>
      </w:r>
      <w:r w:rsidR="008E2713" w:rsidRPr="00B8531C">
        <w:rPr>
          <w:rStyle w:val="Hipercze"/>
          <w:rFonts w:ascii="Arial" w:hAnsi="Arial" w:cs="Arial"/>
          <w:bCs/>
          <w:color w:val="auto"/>
          <w:sz w:val="22"/>
          <w:szCs w:val="22"/>
        </w:rPr>
        <w:t>( BIP – zakładka Gospodarka).</w:t>
      </w:r>
    </w:p>
    <w:p w14:paraId="5D63DB09" w14:textId="77777777" w:rsidR="005715DF" w:rsidRPr="00B8531C" w:rsidRDefault="00923FA1" w:rsidP="001F438B">
      <w:pPr>
        <w:numPr>
          <w:ilvl w:val="0"/>
          <w:numId w:val="11"/>
        </w:numPr>
        <w:spacing w:before="120" w:after="120"/>
        <w:jc w:val="both"/>
        <w:rPr>
          <w:rStyle w:val="Hipercze"/>
          <w:rFonts w:ascii="Arial" w:hAnsi="Arial" w:cs="Arial"/>
          <w:color w:val="auto"/>
          <w:sz w:val="22"/>
          <w:szCs w:val="22"/>
          <w:u w:val="none"/>
        </w:rPr>
      </w:pPr>
      <w:r w:rsidRPr="00B8531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8531C">
        <w:rPr>
          <w:rFonts w:ascii="Arial" w:hAnsi="Arial" w:cs="Arial"/>
          <w:sz w:val="22"/>
          <w:szCs w:val="22"/>
        </w:rPr>
        <w:t xml:space="preserve">i </w:t>
      </w:r>
      <w:r w:rsidRPr="00B8531C">
        <w:rPr>
          <w:rFonts w:ascii="Arial" w:hAnsi="Arial" w:cs="Arial"/>
          <w:sz w:val="22"/>
          <w:szCs w:val="22"/>
        </w:rPr>
        <w:t xml:space="preserve"> zamieszcza informacje </w:t>
      </w:r>
      <w:r w:rsidR="00B655BE" w:rsidRPr="00B8531C">
        <w:rPr>
          <w:rFonts w:ascii="Arial" w:hAnsi="Arial" w:cs="Arial"/>
          <w:sz w:val="22"/>
          <w:szCs w:val="22"/>
        </w:rPr>
        <w:t xml:space="preserve"> o tym </w:t>
      </w:r>
      <w:r w:rsidRPr="00B8531C">
        <w:rPr>
          <w:rFonts w:ascii="Arial" w:hAnsi="Arial" w:cs="Arial"/>
          <w:sz w:val="22"/>
          <w:szCs w:val="22"/>
        </w:rPr>
        <w:t xml:space="preserve">na stronie internetowej </w:t>
      </w:r>
      <w:hyperlink r:id="rId13" w:history="1">
        <w:r w:rsidRPr="00B8531C">
          <w:rPr>
            <w:rStyle w:val="Hipercze"/>
            <w:rFonts w:ascii="Arial" w:hAnsi="Arial" w:cs="Arial"/>
            <w:bCs/>
            <w:color w:val="auto"/>
            <w:sz w:val="22"/>
            <w:szCs w:val="22"/>
          </w:rPr>
          <w:t>www.kolobrzeg.pl</w:t>
        </w:r>
      </w:hyperlink>
      <w:bookmarkStart w:id="22" w:name="_toc423"/>
      <w:bookmarkEnd w:id="22"/>
      <w:r w:rsidR="008E2713" w:rsidRPr="00B8531C">
        <w:rPr>
          <w:rStyle w:val="Hipercze"/>
          <w:rFonts w:ascii="Arial" w:hAnsi="Arial" w:cs="Arial"/>
          <w:bCs/>
          <w:color w:val="auto"/>
          <w:sz w:val="22"/>
          <w:szCs w:val="22"/>
        </w:rPr>
        <w:t xml:space="preserve"> ( BIP – zakładka Gospodarka).</w:t>
      </w:r>
    </w:p>
    <w:p w14:paraId="5AD6CCAC" w14:textId="77777777" w:rsidR="0089793B" w:rsidRPr="0089793B" w:rsidRDefault="0089793B" w:rsidP="0089793B">
      <w:pPr>
        <w:spacing w:before="120" w:after="120"/>
        <w:ind w:left="360"/>
        <w:jc w:val="both"/>
        <w:rPr>
          <w:rFonts w:ascii="Arial" w:hAnsi="Arial" w:cs="Arial"/>
          <w:color w:val="FF0000"/>
          <w:sz w:val="22"/>
          <w:szCs w:val="22"/>
        </w:rPr>
      </w:pPr>
    </w:p>
    <w:p w14:paraId="7D76CB9B" w14:textId="77777777" w:rsidR="00923FA1" w:rsidRDefault="00923FA1" w:rsidP="009E3276">
      <w:pPr>
        <w:pStyle w:val="Nagwek1"/>
        <w:numPr>
          <w:ilvl w:val="0"/>
          <w:numId w:val="19"/>
        </w:numPr>
        <w:suppressAutoHyphens/>
        <w:spacing w:before="120" w:after="120"/>
        <w:ind w:left="1077"/>
        <w:rPr>
          <w:sz w:val="24"/>
          <w:szCs w:val="24"/>
        </w:rPr>
      </w:pPr>
      <w:bookmarkStart w:id="23" w:name="_toc424"/>
      <w:bookmarkStart w:id="24" w:name="_Toc412451399"/>
      <w:bookmarkEnd w:id="23"/>
      <w:r w:rsidRPr="00D0203E">
        <w:rPr>
          <w:sz w:val="24"/>
          <w:szCs w:val="24"/>
        </w:rPr>
        <w:t xml:space="preserve">Miejsce </w:t>
      </w:r>
      <w:r w:rsidR="00494C11" w:rsidRPr="00D0203E">
        <w:rPr>
          <w:sz w:val="24"/>
          <w:szCs w:val="24"/>
        </w:rPr>
        <w:t>oraz</w:t>
      </w:r>
      <w:r w:rsidRPr="00D0203E">
        <w:rPr>
          <w:sz w:val="24"/>
          <w:szCs w:val="24"/>
        </w:rPr>
        <w:t xml:space="preserve"> </w:t>
      </w:r>
      <w:r w:rsidRPr="00B63614">
        <w:rPr>
          <w:sz w:val="24"/>
          <w:szCs w:val="24"/>
        </w:rPr>
        <w:t>termin otwarcia ofert</w:t>
      </w:r>
      <w:bookmarkEnd w:id="24"/>
    </w:p>
    <w:p w14:paraId="516DF371" w14:textId="77777777" w:rsidR="00F42CF9" w:rsidRPr="00F42CF9" w:rsidRDefault="00F42CF9" w:rsidP="00F42CF9"/>
    <w:p w14:paraId="022112E4" w14:textId="4D691DCB" w:rsidR="005715DF" w:rsidRDefault="00923FA1" w:rsidP="0089793B">
      <w:pPr>
        <w:spacing w:before="120" w:after="120"/>
        <w:jc w:val="both"/>
        <w:rPr>
          <w:rFonts w:ascii="Arial" w:hAnsi="Arial" w:cs="Arial"/>
          <w:sz w:val="22"/>
          <w:szCs w:val="22"/>
        </w:rPr>
      </w:pPr>
      <w:r w:rsidRPr="00B63614">
        <w:rPr>
          <w:rFonts w:ascii="Arial" w:hAnsi="Arial" w:cs="Arial"/>
          <w:sz w:val="22"/>
          <w:szCs w:val="22"/>
        </w:rPr>
        <w:lastRenderedPageBreak/>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w:t>
      </w:r>
      <w:r w:rsidRPr="00B63614">
        <w:rPr>
          <w:rFonts w:ascii="Arial" w:hAnsi="Arial" w:cs="Arial"/>
          <w:sz w:val="22"/>
          <w:szCs w:val="22"/>
        </w:rPr>
        <w:t xml:space="preserve"> </w:t>
      </w:r>
      <w:r w:rsidRPr="00510E37">
        <w:rPr>
          <w:rFonts w:ascii="Arial" w:hAnsi="Arial" w:cs="Arial"/>
          <w:sz w:val="22"/>
          <w:szCs w:val="22"/>
        </w:rPr>
        <w:t>dniu</w:t>
      </w:r>
      <w:r w:rsidR="005C4129" w:rsidRPr="00510E37">
        <w:rPr>
          <w:rFonts w:ascii="Arial" w:hAnsi="Arial" w:cs="Arial"/>
          <w:sz w:val="22"/>
          <w:szCs w:val="22"/>
        </w:rPr>
        <w:t xml:space="preserve"> </w:t>
      </w:r>
      <w:r w:rsidR="00F93D1D">
        <w:rPr>
          <w:rFonts w:ascii="Arial" w:hAnsi="Arial" w:cs="Arial"/>
          <w:b/>
          <w:bCs/>
          <w:sz w:val="22"/>
          <w:szCs w:val="22"/>
        </w:rPr>
        <w:t>19 grudnia 2017</w:t>
      </w:r>
      <w:r w:rsidR="008965F3" w:rsidRPr="00510E37">
        <w:rPr>
          <w:rFonts w:ascii="Arial" w:hAnsi="Arial" w:cs="Arial"/>
          <w:b/>
          <w:bCs/>
          <w:sz w:val="22"/>
          <w:szCs w:val="22"/>
        </w:rPr>
        <w:t xml:space="preserve">r. o godz. </w:t>
      </w:r>
      <w:r w:rsidR="00F93D1D">
        <w:rPr>
          <w:rFonts w:ascii="Arial" w:hAnsi="Arial" w:cs="Arial"/>
          <w:b/>
          <w:bCs/>
          <w:sz w:val="22"/>
          <w:szCs w:val="22"/>
        </w:rPr>
        <w:t>13:00</w:t>
      </w:r>
      <w:r w:rsidR="00B655BE" w:rsidRPr="00510E37">
        <w:rPr>
          <w:rFonts w:ascii="Arial" w:hAnsi="Arial"/>
          <w:i/>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49DE6A54" w14:textId="77777777" w:rsidR="00B4041B" w:rsidRDefault="00B4041B" w:rsidP="00B4041B">
      <w:pPr>
        <w:pStyle w:val="Nagwek1"/>
        <w:suppressAutoHyphens/>
        <w:spacing w:before="120" w:after="120"/>
        <w:ind w:left="1077"/>
        <w:rPr>
          <w:sz w:val="24"/>
          <w:szCs w:val="24"/>
        </w:rPr>
      </w:pPr>
      <w:bookmarkStart w:id="25" w:name="_toc428"/>
      <w:bookmarkStart w:id="26" w:name="_Toc412451400"/>
      <w:bookmarkEnd w:id="25"/>
    </w:p>
    <w:p w14:paraId="74A1E684" w14:textId="77777777" w:rsidR="00F71925" w:rsidRDefault="00923FA1" w:rsidP="009E3276">
      <w:pPr>
        <w:pStyle w:val="Nagwek1"/>
        <w:numPr>
          <w:ilvl w:val="0"/>
          <w:numId w:val="19"/>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02154A2C" w14:textId="77777777" w:rsidR="0089793B" w:rsidRPr="0089793B" w:rsidRDefault="0089793B" w:rsidP="0089793B"/>
    <w:p w14:paraId="05CB22F9" w14:textId="77777777" w:rsidR="00F42CF9" w:rsidRPr="00B8531C" w:rsidRDefault="00B655BE" w:rsidP="00F42CF9">
      <w:pPr>
        <w:pStyle w:val="Akapitzlist"/>
        <w:numPr>
          <w:ilvl w:val="0"/>
          <w:numId w:val="1"/>
        </w:numPr>
        <w:spacing w:before="120" w:after="120"/>
        <w:jc w:val="both"/>
        <w:rPr>
          <w:rFonts w:ascii="Arial" w:hAnsi="Arial" w:cs="Arial"/>
          <w:sz w:val="22"/>
          <w:szCs w:val="22"/>
        </w:rPr>
      </w:pPr>
      <w:r w:rsidRPr="00B8531C">
        <w:rPr>
          <w:rFonts w:ascii="Arial" w:hAnsi="Arial" w:cs="Arial"/>
          <w:sz w:val="22"/>
          <w:szCs w:val="22"/>
        </w:rPr>
        <w:t xml:space="preserve">Niezwłocznie po </w:t>
      </w:r>
      <w:r w:rsidR="00E932FA" w:rsidRPr="00B8531C">
        <w:rPr>
          <w:rFonts w:ascii="Arial" w:hAnsi="Arial" w:cs="Arial"/>
          <w:sz w:val="22"/>
          <w:szCs w:val="22"/>
        </w:rPr>
        <w:t>otwarciu</w:t>
      </w:r>
      <w:r w:rsidRPr="00B8531C">
        <w:rPr>
          <w:rFonts w:ascii="Arial" w:hAnsi="Arial" w:cs="Arial"/>
          <w:sz w:val="22"/>
          <w:szCs w:val="22"/>
        </w:rPr>
        <w:t xml:space="preserve"> ofert zamawiający zamieszcza na stronie internetowej </w:t>
      </w:r>
      <w:hyperlink r:id="rId14" w:history="1">
        <w:r w:rsidRPr="00B8531C">
          <w:rPr>
            <w:rStyle w:val="Hipercze"/>
            <w:rFonts w:ascii="Arial" w:hAnsi="Arial" w:cs="Arial"/>
            <w:bCs/>
            <w:color w:val="auto"/>
            <w:sz w:val="22"/>
            <w:szCs w:val="22"/>
          </w:rPr>
          <w:t>www.kolobrzeg.pl</w:t>
        </w:r>
      </w:hyperlink>
      <w:r w:rsidR="00F4436E" w:rsidRPr="00B8531C">
        <w:rPr>
          <w:rStyle w:val="Hipercze"/>
          <w:rFonts w:ascii="Arial" w:hAnsi="Arial" w:cs="Arial"/>
          <w:bCs/>
          <w:color w:val="auto"/>
          <w:sz w:val="22"/>
          <w:szCs w:val="22"/>
        </w:rPr>
        <w:t xml:space="preserve"> ( BIP – zakładka Gospodarka)</w:t>
      </w:r>
      <w:r w:rsidRPr="00B8531C">
        <w:rPr>
          <w:rStyle w:val="Hipercze"/>
          <w:rFonts w:ascii="Arial" w:hAnsi="Arial" w:cs="Arial"/>
          <w:bCs/>
          <w:color w:val="auto"/>
          <w:sz w:val="22"/>
          <w:szCs w:val="22"/>
        </w:rPr>
        <w:t xml:space="preserve"> </w:t>
      </w:r>
      <w:r w:rsidRPr="00B8531C">
        <w:rPr>
          <w:rFonts w:ascii="Arial" w:hAnsi="Arial" w:cs="Arial"/>
          <w:sz w:val="22"/>
          <w:szCs w:val="22"/>
        </w:rPr>
        <w:t xml:space="preserve">informacje dotyczące: </w:t>
      </w:r>
    </w:p>
    <w:p w14:paraId="5D096BA5" w14:textId="77777777" w:rsidR="00F42CF9"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 xml:space="preserve">kwoty, jaką zamierza przeznaczyć na sfinansowanie zamówienia, </w:t>
      </w:r>
    </w:p>
    <w:p w14:paraId="4D738AD3" w14:textId="77777777" w:rsidR="00F42CF9" w:rsidRPr="00B8531C" w:rsidRDefault="00A02D7F"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firm</w:t>
      </w:r>
      <w:r w:rsidR="00B655BE" w:rsidRPr="00B8531C">
        <w:rPr>
          <w:rFonts w:ascii="Arial" w:hAnsi="Arial" w:cs="Arial"/>
          <w:sz w:val="22"/>
          <w:szCs w:val="22"/>
        </w:rPr>
        <w:t xml:space="preserve"> oraz adresów wykonawców, </w:t>
      </w:r>
      <w:r w:rsidRPr="00B8531C">
        <w:rPr>
          <w:rFonts w:ascii="Arial" w:hAnsi="Arial" w:cs="Arial"/>
          <w:sz w:val="22"/>
          <w:szCs w:val="22"/>
        </w:rPr>
        <w:t>którzy złożyli oferty w terminie;</w:t>
      </w:r>
    </w:p>
    <w:p w14:paraId="64A18ECD" w14:textId="77777777" w:rsidR="00B655BE"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ceny, terminu wykonania zamówienia, okresu gwarancji i warunków płatności zawartych w ofertach.</w:t>
      </w:r>
    </w:p>
    <w:p w14:paraId="24F0399F" w14:textId="4AE471D5" w:rsidR="00B655BE" w:rsidRPr="00B8531C" w:rsidRDefault="00B655BE" w:rsidP="0089793B">
      <w:pPr>
        <w:numPr>
          <w:ilvl w:val="0"/>
          <w:numId w:val="1"/>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8531C">
        <w:rPr>
          <w:rFonts w:ascii="Arial" w:hAnsi="Arial" w:cs="Arial"/>
          <w:sz w:val="22"/>
          <w:szCs w:val="22"/>
        </w:rPr>
        <w:t xml:space="preserve">w art. 24. ust. 1 pkt 23, stanowiącym załącznik </w:t>
      </w:r>
      <w:r w:rsidR="00714539" w:rsidRPr="0040502E">
        <w:rPr>
          <w:rFonts w:ascii="Arial" w:hAnsi="Arial" w:cs="Arial"/>
          <w:b/>
          <w:sz w:val="22"/>
          <w:szCs w:val="22"/>
        </w:rPr>
        <w:t xml:space="preserve">nr </w:t>
      </w:r>
      <w:r w:rsidR="00834058">
        <w:rPr>
          <w:rFonts w:ascii="Arial" w:hAnsi="Arial" w:cs="Arial"/>
          <w:b/>
          <w:sz w:val="22"/>
          <w:szCs w:val="22"/>
        </w:rPr>
        <w:t xml:space="preserve"> 5</w:t>
      </w:r>
      <w:r w:rsidR="00ED7457" w:rsidRPr="0040502E">
        <w:rPr>
          <w:rFonts w:ascii="Arial" w:hAnsi="Arial" w:cs="Arial"/>
          <w:b/>
          <w:sz w:val="22"/>
          <w:szCs w:val="22"/>
        </w:rPr>
        <w:t xml:space="preserve"> </w:t>
      </w:r>
      <w:r w:rsidR="00714539" w:rsidRPr="0040502E">
        <w:rPr>
          <w:rFonts w:ascii="Arial" w:hAnsi="Arial" w:cs="Arial"/>
          <w:b/>
          <w:sz w:val="22"/>
          <w:szCs w:val="22"/>
        </w:rPr>
        <w:t xml:space="preserve"> </w:t>
      </w:r>
      <w:r w:rsidR="00714539" w:rsidRPr="00B8531C">
        <w:rPr>
          <w:rFonts w:ascii="Arial" w:hAnsi="Arial" w:cs="Arial"/>
          <w:b/>
          <w:sz w:val="22"/>
          <w:szCs w:val="22"/>
        </w:rPr>
        <w:t>do</w:t>
      </w:r>
      <w:r w:rsidR="00714539" w:rsidRPr="00B8531C">
        <w:rPr>
          <w:rFonts w:ascii="Arial" w:hAnsi="Arial" w:cs="Arial"/>
          <w:sz w:val="22"/>
          <w:szCs w:val="22"/>
        </w:rPr>
        <w:t xml:space="preserve"> SIWZ. </w:t>
      </w:r>
      <w:r w:rsidR="00954BB1" w:rsidRPr="00B8531C">
        <w:rPr>
          <w:rFonts w:ascii="Arial" w:hAnsi="Arial" w:cs="Arial"/>
          <w:sz w:val="22"/>
          <w:szCs w:val="22"/>
        </w:rPr>
        <w:t>W</w:t>
      </w:r>
      <w:r w:rsidR="00A92831" w:rsidRPr="00B8531C">
        <w:rPr>
          <w:rFonts w:ascii="Arial" w:hAnsi="Arial" w:cs="Arial"/>
          <w:sz w:val="22"/>
          <w:szCs w:val="22"/>
        </w:rPr>
        <w:t xml:space="preserve"> przypadku gdy </w:t>
      </w:r>
      <w:r w:rsidRPr="00B8531C">
        <w:rPr>
          <w:rFonts w:ascii="Arial" w:hAnsi="Arial" w:cs="Arial"/>
          <w:sz w:val="22"/>
          <w:szCs w:val="22"/>
        </w:rPr>
        <w:t>wykonawca</w:t>
      </w:r>
      <w:r w:rsidR="00A92831" w:rsidRPr="00B8531C">
        <w:rPr>
          <w:rFonts w:ascii="Arial" w:hAnsi="Arial" w:cs="Arial"/>
          <w:sz w:val="22"/>
          <w:szCs w:val="22"/>
        </w:rPr>
        <w:t xml:space="preserve"> przynależy do tej samej grupy kapitałowej przedstawia dowody, </w:t>
      </w:r>
      <w:r w:rsidRPr="00B8531C">
        <w:rPr>
          <w:rFonts w:ascii="Arial" w:hAnsi="Arial" w:cs="Arial"/>
          <w:sz w:val="22"/>
          <w:szCs w:val="22"/>
        </w:rPr>
        <w:t>że powiązania z innym wykonawcą nie prowadzą do zakłócenia konkurencji w postępowaniu.</w:t>
      </w:r>
      <w:r w:rsidR="00714539" w:rsidRPr="00B8531C">
        <w:rPr>
          <w:rFonts w:ascii="Arial" w:hAnsi="Arial" w:cs="Arial"/>
          <w:sz w:val="22"/>
          <w:szCs w:val="22"/>
        </w:rPr>
        <w:t xml:space="preserve"> </w:t>
      </w:r>
    </w:p>
    <w:p w14:paraId="2EDF58DD"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960D06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2228E401"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15BFBE40"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77F26674" w14:textId="77777777" w:rsidR="003C0E4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85A86">
        <w:rPr>
          <w:rFonts w:ascii="Arial" w:hAnsi="Arial" w:cs="Arial"/>
          <w:sz w:val="22"/>
          <w:szCs w:val="22"/>
        </w:rPr>
        <w:t>-</w:t>
      </w: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1393535"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7ABAFA08" w14:textId="77777777" w:rsidR="00923FA1" w:rsidRDefault="00C23AD7" w:rsidP="009E3276">
      <w:pPr>
        <w:pStyle w:val="Nagwek1"/>
        <w:numPr>
          <w:ilvl w:val="0"/>
          <w:numId w:val="19"/>
        </w:numPr>
        <w:spacing w:before="120" w:after="120"/>
        <w:rPr>
          <w:sz w:val="24"/>
          <w:szCs w:val="24"/>
        </w:rPr>
      </w:pPr>
      <w:bookmarkStart w:id="27" w:name="_Toc412451401"/>
      <w:r>
        <w:rPr>
          <w:sz w:val="24"/>
          <w:szCs w:val="24"/>
        </w:rPr>
        <w:t xml:space="preserve">Udzielenie </w:t>
      </w:r>
      <w:r w:rsidR="00923FA1" w:rsidRPr="00B63614">
        <w:rPr>
          <w:sz w:val="24"/>
          <w:szCs w:val="24"/>
        </w:rPr>
        <w:t>zamówienia</w:t>
      </w:r>
      <w:bookmarkEnd w:id="27"/>
    </w:p>
    <w:p w14:paraId="7217058E" w14:textId="77777777" w:rsidR="00F42CF9" w:rsidRPr="00F85A86" w:rsidRDefault="00F42CF9" w:rsidP="00F42CF9">
      <w:pPr>
        <w:rPr>
          <w:color w:val="FF0000"/>
        </w:rPr>
      </w:pPr>
    </w:p>
    <w:p w14:paraId="783D1424" w14:textId="77777777" w:rsidR="00F42CF9" w:rsidRDefault="00923FA1" w:rsidP="009E3276">
      <w:pPr>
        <w:numPr>
          <w:ilvl w:val="0"/>
          <w:numId w:val="42"/>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A3A9726"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informuje niezwłocznie wszystkich wykonawców o: </w:t>
      </w:r>
    </w:p>
    <w:p w14:paraId="14C5603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którzy zostali wykluczeni, </w:t>
      </w:r>
    </w:p>
    <w:p w14:paraId="240D62D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unieważnieniu postępowania </w:t>
      </w:r>
    </w:p>
    <w:p w14:paraId="66E4048A" w14:textId="77777777" w:rsidR="00F42CF9" w:rsidRPr="00B8531C" w:rsidRDefault="00F42CF9" w:rsidP="00F42CF9">
      <w:pPr>
        <w:tabs>
          <w:tab w:val="left" w:pos="993"/>
        </w:tabs>
        <w:spacing w:before="120" w:after="120"/>
        <w:ind w:left="993" w:hanging="567"/>
        <w:jc w:val="both"/>
        <w:rPr>
          <w:rFonts w:ascii="Arial" w:hAnsi="Arial" w:cs="Arial"/>
          <w:strike/>
          <w:sz w:val="22"/>
          <w:szCs w:val="22"/>
        </w:rPr>
      </w:pPr>
      <w:r w:rsidRPr="00B8531C">
        <w:rPr>
          <w:rFonts w:ascii="Arial" w:hAnsi="Arial" w:cs="Arial"/>
          <w:sz w:val="22"/>
          <w:szCs w:val="22"/>
        </w:rPr>
        <w:t>– podając uzasadnienie faktyczne i prawne.</w:t>
      </w:r>
    </w:p>
    <w:p w14:paraId="548F17B2"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lastRenderedPageBreak/>
        <w:t xml:space="preserve">Zamawiający udostępnia informacje, o których mowa w pkt. </w:t>
      </w:r>
      <w:r w:rsidR="00284894" w:rsidRPr="00B8531C">
        <w:rPr>
          <w:rFonts w:ascii="Arial" w:hAnsi="Arial" w:cs="Arial"/>
          <w:sz w:val="22"/>
          <w:szCs w:val="22"/>
        </w:rPr>
        <w:t>2</w:t>
      </w:r>
      <w:r w:rsidRPr="00B8531C">
        <w:rPr>
          <w:rFonts w:ascii="Arial" w:hAnsi="Arial" w:cs="Arial"/>
          <w:sz w:val="22"/>
          <w:szCs w:val="22"/>
        </w:rPr>
        <w:t xml:space="preserve"> </w:t>
      </w:r>
      <w:proofErr w:type="spellStart"/>
      <w:r w:rsidRPr="00B8531C">
        <w:rPr>
          <w:rFonts w:ascii="Arial" w:hAnsi="Arial" w:cs="Arial"/>
          <w:sz w:val="22"/>
          <w:szCs w:val="22"/>
        </w:rPr>
        <w:t>ppkt</w:t>
      </w:r>
      <w:proofErr w:type="spellEnd"/>
      <w:r w:rsidR="00EC0323" w:rsidRPr="00B8531C">
        <w:rPr>
          <w:rFonts w:ascii="Arial" w:hAnsi="Arial" w:cs="Arial"/>
          <w:sz w:val="22"/>
          <w:szCs w:val="22"/>
        </w:rPr>
        <w:t>.</w:t>
      </w:r>
      <w:r w:rsidR="00284894" w:rsidRPr="00B8531C">
        <w:rPr>
          <w:rFonts w:ascii="Arial" w:hAnsi="Arial" w:cs="Arial"/>
          <w:sz w:val="22"/>
          <w:szCs w:val="22"/>
        </w:rPr>
        <w:t xml:space="preserve"> 1 i </w:t>
      </w:r>
      <w:r w:rsidR="00511169" w:rsidRPr="00B8531C">
        <w:rPr>
          <w:rFonts w:ascii="Arial" w:hAnsi="Arial" w:cs="Arial"/>
          <w:sz w:val="22"/>
          <w:szCs w:val="22"/>
        </w:rPr>
        <w:t>4</w:t>
      </w:r>
      <w:r w:rsidRPr="00B8531C">
        <w:rPr>
          <w:rFonts w:ascii="Arial" w:hAnsi="Arial" w:cs="Arial"/>
          <w:sz w:val="22"/>
          <w:szCs w:val="22"/>
        </w:rPr>
        <w:t xml:space="preserve"> na stronie internetowej</w:t>
      </w:r>
      <w:r w:rsidR="00EC0323" w:rsidRPr="00B8531C">
        <w:rPr>
          <w:rFonts w:ascii="Arial" w:hAnsi="Arial" w:cs="Arial"/>
          <w:sz w:val="22"/>
          <w:szCs w:val="22"/>
        </w:rPr>
        <w:t xml:space="preserve"> </w:t>
      </w:r>
      <w:hyperlink r:id="rId15" w:history="1">
        <w:r w:rsidR="00EC0323" w:rsidRPr="00B8531C">
          <w:rPr>
            <w:rStyle w:val="Hipercze"/>
            <w:rFonts w:ascii="Arial" w:hAnsi="Arial" w:cs="Arial"/>
            <w:bCs/>
            <w:color w:val="auto"/>
            <w:sz w:val="22"/>
            <w:szCs w:val="22"/>
          </w:rPr>
          <w:t>www.kolobrzeg.pl</w:t>
        </w:r>
      </w:hyperlink>
      <w:r w:rsidR="003D13F3" w:rsidRPr="00B8531C">
        <w:rPr>
          <w:rStyle w:val="Hipercze"/>
          <w:rFonts w:ascii="Arial" w:hAnsi="Arial" w:cs="Arial"/>
          <w:bCs/>
          <w:color w:val="auto"/>
          <w:sz w:val="22"/>
          <w:szCs w:val="22"/>
        </w:rPr>
        <w:t xml:space="preserve"> ( BIP – zakładka Gospodarka).</w:t>
      </w:r>
    </w:p>
    <w:p w14:paraId="108CE148"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07AB43ED"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0599A7C" w14:textId="77777777" w:rsidR="00F42CF9" w:rsidRDefault="006B5AD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18887A84" w14:textId="77777777" w:rsidR="00F42CF9" w:rsidRPr="00B8531C" w:rsidRDefault="006E7BA5"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może zawrzeć umowę przed upływem terminu określonego w </w:t>
      </w:r>
      <w:r w:rsidR="0076711D" w:rsidRPr="00B8531C">
        <w:rPr>
          <w:rFonts w:ascii="Arial" w:hAnsi="Arial" w:cs="Arial"/>
          <w:sz w:val="22"/>
          <w:szCs w:val="22"/>
        </w:rPr>
        <w:t xml:space="preserve">pkt. 6. </w:t>
      </w:r>
      <w:r w:rsidRPr="00B8531C">
        <w:rPr>
          <w:rFonts w:ascii="Arial" w:hAnsi="Arial" w:cs="Arial"/>
          <w:sz w:val="22"/>
          <w:szCs w:val="22"/>
        </w:rPr>
        <w:t>jeżeli w postępowaniu o udzielenie zamówi</w:t>
      </w:r>
      <w:r w:rsidR="00D72062" w:rsidRPr="00B8531C">
        <w:rPr>
          <w:rFonts w:ascii="Arial" w:hAnsi="Arial" w:cs="Arial"/>
          <w:sz w:val="22"/>
          <w:szCs w:val="22"/>
        </w:rPr>
        <w:t>enia złożono tylko jedną ofertę.</w:t>
      </w:r>
    </w:p>
    <w:p w14:paraId="46D0C9E8" w14:textId="2C24E769" w:rsidR="006E7BA5" w:rsidRPr="00F42CF9" w:rsidRDefault="006E7BA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w:t>
      </w:r>
      <w:r w:rsidR="00834058">
        <w:rPr>
          <w:rFonts w:ascii="Arial" w:hAnsi="Arial" w:cs="Arial"/>
          <w:sz w:val="22"/>
          <w:szCs w:val="22"/>
        </w:rPr>
        <w:t>.</w:t>
      </w:r>
      <w:r w:rsidRPr="00F42CF9">
        <w:rPr>
          <w:rFonts w:ascii="Arial" w:hAnsi="Arial" w:cs="Arial"/>
          <w:sz w:val="22"/>
          <w:szCs w:val="22"/>
        </w:rPr>
        <w:t xml:space="preserve">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D0203E" w:rsidRDefault="0089793B" w:rsidP="0089793B">
      <w:pPr>
        <w:pStyle w:val="Akapitzlist"/>
        <w:spacing w:before="120" w:after="120"/>
        <w:ind w:left="502"/>
        <w:jc w:val="both"/>
        <w:rPr>
          <w:rFonts w:ascii="Arial" w:hAnsi="Arial" w:cs="Arial"/>
          <w:sz w:val="22"/>
          <w:szCs w:val="22"/>
        </w:rPr>
      </w:pPr>
    </w:p>
    <w:p w14:paraId="43949D61" w14:textId="77777777" w:rsidR="00AC3080" w:rsidRDefault="00BC4A6F" w:rsidP="009E3276">
      <w:pPr>
        <w:pStyle w:val="Nagwek1"/>
        <w:numPr>
          <w:ilvl w:val="0"/>
          <w:numId w:val="19"/>
        </w:numPr>
        <w:spacing w:before="120" w:after="120"/>
        <w:ind w:left="1077"/>
        <w:jc w:val="both"/>
        <w:rPr>
          <w:sz w:val="24"/>
          <w:szCs w:val="24"/>
        </w:rPr>
      </w:pPr>
      <w:bookmarkStart w:id="28" w:name="_Toc412451403"/>
      <w:r w:rsidRPr="00D0203E">
        <w:rPr>
          <w:sz w:val="24"/>
          <w:szCs w:val="24"/>
        </w:rPr>
        <w:t xml:space="preserve">Informacje o sposobie porozumiewania się Zamawiającego </w:t>
      </w:r>
      <w:r w:rsidR="00262BA1" w:rsidRPr="00D0203E">
        <w:rPr>
          <w:sz w:val="24"/>
          <w:szCs w:val="24"/>
        </w:rPr>
        <w:br/>
      </w:r>
      <w:r w:rsidRPr="00D0203E">
        <w:rPr>
          <w:sz w:val="24"/>
          <w:szCs w:val="24"/>
        </w:rPr>
        <w:t>z Wykonawcami oraz przekazywani</w:t>
      </w:r>
      <w:r w:rsidR="00BF699D" w:rsidRPr="00D0203E">
        <w:rPr>
          <w:sz w:val="24"/>
          <w:szCs w:val="24"/>
        </w:rPr>
        <w:t>a</w:t>
      </w:r>
      <w:r w:rsidRPr="00D0203E">
        <w:rPr>
          <w:sz w:val="24"/>
          <w:szCs w:val="24"/>
        </w:rPr>
        <w:t xml:space="preserve"> oświadczeń </w:t>
      </w:r>
      <w:r w:rsidR="0076711D" w:rsidRPr="00D0203E">
        <w:rPr>
          <w:sz w:val="24"/>
          <w:szCs w:val="24"/>
        </w:rPr>
        <w:t>lub</w:t>
      </w:r>
      <w:r w:rsidRPr="00D0203E">
        <w:rPr>
          <w:sz w:val="24"/>
          <w:szCs w:val="24"/>
        </w:rPr>
        <w:t xml:space="preserve"> dokumentów </w:t>
      </w:r>
      <w:r w:rsidR="00262BA1" w:rsidRPr="00D0203E">
        <w:rPr>
          <w:sz w:val="24"/>
          <w:szCs w:val="24"/>
        </w:rPr>
        <w:br/>
      </w:r>
      <w:r w:rsidRPr="00D0203E">
        <w:rPr>
          <w:sz w:val="24"/>
          <w:szCs w:val="24"/>
        </w:rPr>
        <w:t>a także wskazani</w:t>
      </w:r>
      <w:r w:rsidR="0076711D" w:rsidRPr="00D0203E">
        <w:rPr>
          <w:sz w:val="24"/>
          <w:szCs w:val="24"/>
        </w:rPr>
        <w:t>e</w:t>
      </w:r>
      <w:r w:rsidRPr="00D0203E">
        <w:rPr>
          <w:sz w:val="24"/>
          <w:szCs w:val="24"/>
        </w:rPr>
        <w:t xml:space="preserve"> </w:t>
      </w:r>
      <w:r w:rsidRPr="00B63614">
        <w:rPr>
          <w:sz w:val="24"/>
          <w:szCs w:val="24"/>
        </w:rPr>
        <w:t xml:space="preserve">osób uprawnionych do porozumiewania się </w:t>
      </w:r>
      <w:r w:rsidR="00262BA1">
        <w:rPr>
          <w:sz w:val="24"/>
          <w:szCs w:val="24"/>
        </w:rPr>
        <w:br/>
      </w:r>
      <w:r w:rsidRPr="00B63614">
        <w:rPr>
          <w:sz w:val="24"/>
          <w:szCs w:val="24"/>
        </w:rPr>
        <w:t>z Wykonawcami.</w:t>
      </w:r>
      <w:bookmarkEnd w:id="28"/>
    </w:p>
    <w:p w14:paraId="37667538" w14:textId="77777777" w:rsidR="0089793B" w:rsidRPr="0089793B" w:rsidRDefault="0089793B" w:rsidP="0089793B"/>
    <w:p w14:paraId="70ABBD28" w14:textId="77777777" w:rsidR="00923FA1" w:rsidRPr="00625283" w:rsidRDefault="00E64BB2" w:rsidP="001F438B">
      <w:pPr>
        <w:pStyle w:val="pkt"/>
        <w:numPr>
          <w:ilvl w:val="0"/>
          <w:numId w:val="8"/>
        </w:numPr>
        <w:spacing w:before="120" w:after="120" w:line="240" w:lineRule="auto"/>
        <w:rPr>
          <w:rFonts w:ascii="Arial" w:hAnsi="Arial" w:cs="Arial"/>
          <w:sz w:val="22"/>
          <w:szCs w:val="22"/>
        </w:rPr>
      </w:pPr>
      <w:bookmarkStart w:id="29" w:name="_toc493"/>
      <w:bookmarkEnd w:id="29"/>
      <w:r w:rsidRPr="00B63614">
        <w:rPr>
          <w:rFonts w:ascii="Arial" w:hAnsi="Arial" w:cs="Arial"/>
          <w:sz w:val="22"/>
          <w:szCs w:val="22"/>
        </w:rPr>
        <w:t xml:space="preserve">SIWZ można pobrać ze strony internetowej </w:t>
      </w:r>
      <w:hyperlink r:id="rId16"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rPr>
        <w:t xml:space="preserve"> </w:t>
      </w:r>
      <w:r w:rsidR="0014615C" w:rsidRPr="00625283">
        <w:rPr>
          <w:rStyle w:val="Hipercze"/>
          <w:rFonts w:ascii="Arial" w:hAnsi="Arial" w:cs="Arial"/>
          <w:bCs/>
          <w:color w:val="auto"/>
          <w:sz w:val="22"/>
          <w:szCs w:val="22"/>
        </w:rPr>
        <w:t>( BIP – zakładka Gospodarka).</w:t>
      </w:r>
    </w:p>
    <w:p w14:paraId="0784A33E" w14:textId="698FF699"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w:t>
      </w:r>
      <w:r w:rsidR="00F52F62">
        <w:rPr>
          <w:rFonts w:ascii="Arial" w:hAnsi="Arial" w:cs="Arial"/>
          <w:sz w:val="22"/>
          <w:szCs w:val="22"/>
        </w:rPr>
        <w:t xml:space="preserve"> </w:t>
      </w:r>
      <w:bookmarkStart w:id="30" w:name="_GoBack"/>
      <w:r w:rsidR="00510E37" w:rsidRPr="0022080D">
        <w:rPr>
          <w:rFonts w:ascii="Arial" w:hAnsi="Arial" w:cs="Arial"/>
          <w:sz w:val="22"/>
          <w:szCs w:val="22"/>
        </w:rPr>
        <w:t>943523769</w:t>
      </w:r>
      <w:bookmarkEnd w:id="30"/>
      <w:r w:rsidR="00A25783" w:rsidRPr="00A25783">
        <w:rPr>
          <w:rFonts w:ascii="Arial" w:hAnsi="Arial" w:cs="Arial"/>
          <w:sz w:val="22"/>
          <w:szCs w:val="22"/>
        </w:rPr>
        <w:t xml:space="preserve"> lub na adres mailowy </w:t>
      </w:r>
      <w:hyperlink r:id="rId17" w:history="1">
        <w:r w:rsidR="00D0203E" w:rsidRPr="0065134D">
          <w:rPr>
            <w:rStyle w:val="Hipercze"/>
            <w:rFonts w:ascii="Arial" w:hAnsi="Arial" w:cs="Arial"/>
            <w:sz w:val="22"/>
            <w:szCs w:val="22"/>
          </w:rPr>
          <w:t>w.kazimierski@um.kolobrzeg.pl</w:t>
        </w:r>
      </w:hyperlink>
      <w:r w:rsidR="00397B04">
        <w:rPr>
          <w:rFonts w:ascii="Arial" w:hAnsi="Arial" w:cs="Arial"/>
          <w:sz w:val="22"/>
          <w:szCs w:val="22"/>
        </w:rPr>
        <w:t xml:space="preserve"> oraz</w:t>
      </w:r>
      <w:r w:rsidR="00D0203E">
        <w:rPr>
          <w:rFonts w:ascii="Arial" w:hAnsi="Arial" w:cs="Arial"/>
          <w:sz w:val="22"/>
          <w:szCs w:val="22"/>
        </w:rPr>
        <w:t xml:space="preserve"> </w:t>
      </w:r>
      <w:hyperlink r:id="rId18" w:history="1">
        <w:r w:rsidR="00D0203E" w:rsidRPr="0065134D">
          <w:rPr>
            <w:rStyle w:val="Hipercze"/>
            <w:rFonts w:ascii="Arial" w:hAnsi="Arial" w:cs="Arial"/>
            <w:sz w:val="22"/>
            <w:szCs w:val="22"/>
          </w:rPr>
          <w:t>a.kusmierek@um.kolobrzeg.pl</w:t>
        </w:r>
      </w:hyperlink>
      <w:r w:rsidR="00D0203E">
        <w:rPr>
          <w:rFonts w:ascii="Arial" w:hAnsi="Arial" w:cs="Arial"/>
          <w:sz w:val="22"/>
          <w:szCs w:val="22"/>
        </w:rPr>
        <w:t xml:space="preserve"> </w:t>
      </w:r>
    </w:p>
    <w:p w14:paraId="067730CF"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8B34EF"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w:t>
      </w:r>
      <w:r w:rsidRPr="00625283">
        <w:rPr>
          <w:rFonts w:ascii="Arial" w:hAnsi="Arial" w:cs="Arial"/>
          <w:sz w:val="22"/>
          <w:szCs w:val="22"/>
        </w:rPr>
        <w:t>z wyjaśnieniami Zamawiający</w:t>
      </w:r>
      <w:r w:rsidR="008054E0" w:rsidRPr="00625283">
        <w:rPr>
          <w:rFonts w:ascii="Arial" w:hAnsi="Arial" w:cs="Arial"/>
          <w:sz w:val="22"/>
          <w:szCs w:val="22"/>
        </w:rPr>
        <w:t xml:space="preserve"> </w:t>
      </w:r>
      <w:r w:rsidRPr="00625283">
        <w:rPr>
          <w:rFonts w:ascii="Arial" w:hAnsi="Arial" w:cs="Arial"/>
          <w:sz w:val="22"/>
          <w:szCs w:val="22"/>
        </w:rPr>
        <w:t xml:space="preserve">udostępni na stronie internetowej: </w:t>
      </w:r>
      <w:hyperlink r:id="rId19"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u w:val="single"/>
        </w:rPr>
        <w:t xml:space="preserve"> </w:t>
      </w:r>
      <w:r w:rsidR="0014615C" w:rsidRPr="00625283">
        <w:rPr>
          <w:rStyle w:val="Hipercze"/>
          <w:rFonts w:ascii="Arial" w:hAnsi="Arial" w:cs="Arial"/>
          <w:bCs/>
          <w:color w:val="auto"/>
          <w:sz w:val="22"/>
          <w:szCs w:val="22"/>
        </w:rPr>
        <w:t>( BIP – zakładka Gospodarka</w:t>
      </w:r>
      <w:r w:rsidR="0014615C" w:rsidRPr="00625283">
        <w:rPr>
          <w:rStyle w:val="Hipercze"/>
          <w:rFonts w:ascii="Arial" w:hAnsi="Arial" w:cs="Arial"/>
          <w:bCs/>
          <w:color w:val="auto"/>
          <w:sz w:val="22"/>
          <w:szCs w:val="22"/>
          <w:u w:val="none"/>
        </w:rPr>
        <w:t>)</w:t>
      </w:r>
      <w:r w:rsidR="00A40FE3" w:rsidRPr="00625283">
        <w:rPr>
          <w:rStyle w:val="Hipercze"/>
          <w:rFonts w:ascii="Arial" w:hAnsi="Arial" w:cs="Arial"/>
          <w:bCs/>
          <w:color w:val="auto"/>
          <w:sz w:val="22"/>
          <w:szCs w:val="22"/>
          <w:u w:val="none"/>
        </w:rPr>
        <w:t xml:space="preserve"> oraz przekaże wykonawcom, którym przekazał SIWZ.</w:t>
      </w:r>
    </w:p>
    <w:p w14:paraId="5726FFFF" w14:textId="77777777" w:rsidR="003C0E49" w:rsidRPr="00625283"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62528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25283">
        <w:rPr>
          <w:rFonts w:ascii="Arial" w:hAnsi="Arial" w:cs="Arial"/>
          <w:sz w:val="22"/>
          <w:szCs w:val="22"/>
        </w:rPr>
        <w:t>wa w art. 26 ust. 3 ustawy PZP).</w:t>
      </w:r>
    </w:p>
    <w:p w14:paraId="0E37B940" w14:textId="77777777" w:rsidR="00923FA1" w:rsidRPr="00B63614"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w:t>
      </w:r>
      <w:r w:rsidR="00923FA1" w:rsidRPr="00625283">
        <w:rPr>
          <w:rFonts w:ascii="Arial" w:hAnsi="Arial" w:cs="Arial"/>
          <w:sz w:val="22"/>
          <w:szCs w:val="22"/>
        </w:rPr>
        <w:t>nioski, zawiadomienia</w:t>
      </w:r>
      <w:r w:rsidRPr="00625283">
        <w:rPr>
          <w:rFonts w:ascii="Arial" w:hAnsi="Arial" w:cs="Arial"/>
          <w:sz w:val="22"/>
          <w:szCs w:val="22"/>
        </w:rPr>
        <w:t>, wyjaśnienia</w:t>
      </w:r>
      <w:r w:rsidR="00923FA1" w:rsidRPr="00625283">
        <w:rPr>
          <w:rFonts w:ascii="Arial" w:hAnsi="Arial" w:cs="Arial"/>
          <w:sz w:val="22"/>
          <w:szCs w:val="22"/>
        </w:rPr>
        <w:t xml:space="preserve"> oraz informa</w:t>
      </w:r>
      <w:r w:rsidR="00FC10E5" w:rsidRPr="00625283">
        <w:rPr>
          <w:rFonts w:ascii="Arial" w:hAnsi="Arial" w:cs="Arial"/>
          <w:sz w:val="22"/>
          <w:szCs w:val="22"/>
        </w:rPr>
        <w:t>cje przekazane za pomocą e-maila</w:t>
      </w:r>
      <w:r w:rsidRPr="00625283">
        <w:rPr>
          <w:rFonts w:ascii="Arial" w:hAnsi="Arial" w:cs="Arial"/>
          <w:sz w:val="22"/>
          <w:szCs w:val="22"/>
        </w:rPr>
        <w:t>,</w:t>
      </w:r>
      <w:r w:rsidR="00923FA1" w:rsidRPr="00625283">
        <w:rPr>
          <w:rFonts w:ascii="Arial" w:hAnsi="Arial" w:cs="Arial"/>
          <w:sz w:val="22"/>
          <w:szCs w:val="22"/>
        </w:rPr>
        <w:t xml:space="preserve"> </w:t>
      </w:r>
      <w:r w:rsidRPr="00625283">
        <w:rPr>
          <w:rFonts w:ascii="Arial" w:hAnsi="Arial" w:cs="Arial"/>
          <w:sz w:val="22"/>
          <w:szCs w:val="22"/>
        </w:rPr>
        <w:t xml:space="preserve">faxu </w:t>
      </w:r>
      <w:r w:rsidR="00923FA1" w:rsidRPr="00625283">
        <w:rPr>
          <w:rFonts w:ascii="Arial" w:hAnsi="Arial" w:cs="Arial"/>
          <w:sz w:val="22"/>
          <w:szCs w:val="22"/>
        </w:rPr>
        <w:t xml:space="preserve">uważa się za </w:t>
      </w:r>
      <w:r w:rsidR="00923FA1" w:rsidRPr="00B63614">
        <w:rPr>
          <w:rFonts w:ascii="Arial" w:hAnsi="Arial" w:cs="Arial"/>
          <w:sz w:val="22"/>
          <w:szCs w:val="22"/>
        </w:rPr>
        <w:t>złożone w terminie, jeżeli ich treść dotarła do adresata przed upływem terminu i została niezwłocznie potwierdzona pisemnie.</w:t>
      </w:r>
    </w:p>
    <w:p w14:paraId="0ACA770A"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445633F" w14:textId="6D61C482" w:rsidR="00E91D1B" w:rsidRPr="0089787E" w:rsidRDefault="00715388" w:rsidP="00397B04">
      <w:pPr>
        <w:numPr>
          <w:ilvl w:val="0"/>
          <w:numId w:val="8"/>
        </w:numPr>
        <w:suppressAutoHyphens/>
        <w:spacing w:before="120" w:after="120"/>
        <w:jc w:val="both"/>
        <w:rPr>
          <w:rFonts w:ascii="Arial" w:hAnsi="Arial" w:cs="Arial"/>
          <w:sz w:val="22"/>
          <w:szCs w:val="22"/>
        </w:rPr>
      </w:pPr>
      <w:r w:rsidRPr="00E91D1B">
        <w:rPr>
          <w:rFonts w:ascii="Arial" w:hAnsi="Arial" w:cs="Arial"/>
          <w:sz w:val="22"/>
          <w:szCs w:val="22"/>
        </w:rPr>
        <w:lastRenderedPageBreak/>
        <w:t xml:space="preserve">Osobą uprawnioną do bezpośredniego kontaktowania się z Wykonawcami </w:t>
      </w:r>
      <w:r w:rsidRPr="00397B04">
        <w:rPr>
          <w:rFonts w:ascii="Arial" w:hAnsi="Arial" w:cs="Arial"/>
          <w:sz w:val="22"/>
          <w:szCs w:val="22"/>
        </w:rPr>
        <w:t xml:space="preserve">jest </w:t>
      </w:r>
      <w:r w:rsidR="00397B04" w:rsidRPr="00397B04">
        <w:rPr>
          <w:rFonts w:ascii="Arial" w:hAnsi="Arial" w:cs="Arial"/>
          <w:sz w:val="22"/>
          <w:szCs w:val="22"/>
        </w:rPr>
        <w:t>Waldemar Kazimierski</w:t>
      </w:r>
      <w:r w:rsidR="00397B04">
        <w:rPr>
          <w:rFonts w:ascii="Arial" w:hAnsi="Arial" w:cs="Arial"/>
          <w:color w:val="FF0000"/>
          <w:sz w:val="22"/>
          <w:szCs w:val="22"/>
        </w:rPr>
        <w:t xml:space="preserve">, </w:t>
      </w:r>
      <w:hyperlink r:id="rId20" w:history="1">
        <w:r w:rsidR="00397B04" w:rsidRPr="000F24BF">
          <w:rPr>
            <w:rStyle w:val="Hipercze"/>
            <w:rFonts w:ascii="Arial" w:hAnsi="Arial" w:cs="Arial"/>
            <w:sz w:val="22"/>
            <w:szCs w:val="22"/>
          </w:rPr>
          <w:t>w.kazimierski@um.kolobrzeg.p</w:t>
        </w:r>
      </w:hyperlink>
      <w:r w:rsidR="00834058">
        <w:rPr>
          <w:rStyle w:val="Hipercze"/>
          <w:rFonts w:ascii="Arial" w:hAnsi="Arial" w:cs="Arial"/>
          <w:sz w:val="22"/>
          <w:szCs w:val="22"/>
        </w:rPr>
        <w:t>l</w:t>
      </w:r>
      <w:r w:rsidR="00397B04">
        <w:rPr>
          <w:rFonts w:ascii="Arial" w:hAnsi="Arial" w:cs="Arial"/>
          <w:sz w:val="22"/>
          <w:szCs w:val="22"/>
        </w:rPr>
        <w:t xml:space="preserve"> oraz Agnieszka Kuśmierek</w:t>
      </w:r>
      <w:r w:rsidR="00F52F62">
        <w:rPr>
          <w:rFonts w:ascii="Arial" w:hAnsi="Arial" w:cs="Arial"/>
          <w:sz w:val="22"/>
          <w:szCs w:val="22"/>
        </w:rPr>
        <w:t xml:space="preserve"> </w:t>
      </w:r>
      <w:hyperlink r:id="rId21" w:history="1">
        <w:r w:rsidR="00397B04" w:rsidRPr="0065134D">
          <w:rPr>
            <w:rStyle w:val="Hipercze"/>
            <w:rFonts w:ascii="Arial" w:hAnsi="Arial" w:cs="Arial"/>
            <w:sz w:val="22"/>
            <w:szCs w:val="22"/>
          </w:rPr>
          <w:t>a.kusmierek@um.kolobrzeg.pl</w:t>
        </w:r>
      </w:hyperlink>
      <w:r w:rsidR="00ED7457" w:rsidRPr="0040502E">
        <w:rPr>
          <w:rFonts w:ascii="Arial" w:hAnsi="Arial" w:cs="Arial"/>
          <w:sz w:val="22"/>
          <w:szCs w:val="22"/>
        </w:rPr>
        <w:t xml:space="preserve">, </w:t>
      </w:r>
      <w:r w:rsidR="00397B04" w:rsidRPr="0040502E">
        <w:rPr>
          <w:rFonts w:ascii="Arial" w:hAnsi="Arial" w:cs="Arial"/>
          <w:sz w:val="22"/>
          <w:szCs w:val="22"/>
        </w:rPr>
        <w:t xml:space="preserve">fax 94 3551 623. </w:t>
      </w:r>
    </w:p>
    <w:p w14:paraId="44FD2C99" w14:textId="77777777" w:rsidR="0089787E" w:rsidRPr="00625283" w:rsidRDefault="0089787E" w:rsidP="0089793B">
      <w:p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25283"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Jeżeli wnioski, zawiadomienia</w:t>
      </w:r>
      <w:r w:rsidR="00490081" w:rsidRPr="00625283">
        <w:rPr>
          <w:rFonts w:ascii="Arial" w:hAnsi="Arial" w:cs="Arial"/>
          <w:sz w:val="22"/>
          <w:szCs w:val="22"/>
        </w:rPr>
        <w:t>, wyjaśnienia</w:t>
      </w:r>
      <w:r w:rsidRPr="00625283">
        <w:rPr>
          <w:rFonts w:ascii="Arial" w:hAnsi="Arial" w:cs="Arial"/>
          <w:sz w:val="22"/>
          <w:szCs w:val="22"/>
        </w:rPr>
        <w:t xml:space="preserve"> oraz informacje przekazywane są faxem lub drogą elektroniczną, każda ze stron na </w:t>
      </w:r>
      <w:r w:rsidR="00BF699D" w:rsidRPr="00625283">
        <w:rPr>
          <w:rFonts w:ascii="Arial" w:hAnsi="Arial" w:cs="Arial"/>
          <w:sz w:val="22"/>
          <w:szCs w:val="22"/>
        </w:rPr>
        <w:t>żądanie</w:t>
      </w:r>
      <w:r w:rsidRPr="00625283">
        <w:rPr>
          <w:rFonts w:ascii="Arial" w:hAnsi="Arial" w:cs="Arial"/>
          <w:sz w:val="22"/>
          <w:szCs w:val="22"/>
        </w:rPr>
        <w:t xml:space="preserve"> drugiej niezwłocznie potwierdza fakt ich otrzymania. </w:t>
      </w:r>
    </w:p>
    <w:p w14:paraId="2C68D4BF" w14:textId="77777777" w:rsidR="00A406EE" w:rsidRPr="00625283"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25283">
        <w:rPr>
          <w:rFonts w:ascii="Arial" w:hAnsi="Arial" w:cs="Arial"/>
          <w:sz w:val="22"/>
          <w:szCs w:val="22"/>
        </w:rPr>
        <w:t>jsze oświadczenie Zamawiającego.</w:t>
      </w:r>
    </w:p>
    <w:p w14:paraId="4CB67B0D" w14:textId="77777777" w:rsidR="00C32A4F" w:rsidRPr="00625283"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2528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09645AAE" w14:textId="77777777" w:rsidR="00DF0B17" w:rsidRPr="00DF0B17" w:rsidRDefault="00A91EFD" w:rsidP="009E3276">
      <w:pPr>
        <w:pStyle w:val="Nagwek1"/>
        <w:numPr>
          <w:ilvl w:val="0"/>
          <w:numId w:val="19"/>
        </w:numPr>
        <w:tabs>
          <w:tab w:val="left" w:pos="5400"/>
        </w:tabs>
        <w:suppressAutoHyphens/>
        <w:spacing w:before="120" w:after="120"/>
        <w:jc w:val="both"/>
      </w:pPr>
      <w:bookmarkStart w:id="31" w:name="_toc504"/>
      <w:bookmarkStart w:id="32" w:name="_Toc412451404"/>
      <w:bookmarkEnd w:id="31"/>
      <w:r w:rsidRPr="00625283">
        <w:rPr>
          <w:sz w:val="24"/>
          <w:szCs w:val="24"/>
        </w:rPr>
        <w:t>Wymagania dotyczące zabezpieczenia</w:t>
      </w:r>
      <w:r w:rsidR="00923FA1" w:rsidRPr="00625283">
        <w:rPr>
          <w:sz w:val="24"/>
          <w:szCs w:val="24"/>
        </w:rPr>
        <w:t xml:space="preserve"> należytego wykonania umowy</w:t>
      </w:r>
      <w:bookmarkEnd w:id="32"/>
      <w:r w:rsidR="00DF0B17">
        <w:rPr>
          <w:sz w:val="24"/>
          <w:szCs w:val="24"/>
        </w:rPr>
        <w:t>.</w:t>
      </w:r>
    </w:p>
    <w:p w14:paraId="672EAC76" w14:textId="77777777" w:rsidR="00DF0B17" w:rsidRDefault="00DF0B17" w:rsidP="00DF0B17">
      <w:pPr>
        <w:pStyle w:val="Nagwek1"/>
        <w:tabs>
          <w:tab w:val="left" w:pos="5400"/>
        </w:tabs>
        <w:suppressAutoHyphens/>
        <w:spacing w:before="120" w:after="120"/>
        <w:jc w:val="both"/>
        <w:rPr>
          <w:b w:val="0"/>
          <w:sz w:val="22"/>
          <w:szCs w:val="22"/>
        </w:rPr>
      </w:pPr>
      <w:r w:rsidRPr="00DF0B17">
        <w:rPr>
          <w:b w:val="0"/>
          <w:sz w:val="22"/>
          <w:szCs w:val="22"/>
        </w:rPr>
        <w:t>Zamawiający nie wymaga wniesienia zabezpieczenia należytego wykonania umowy</w:t>
      </w:r>
      <w:r>
        <w:rPr>
          <w:b w:val="0"/>
          <w:sz w:val="22"/>
          <w:szCs w:val="22"/>
        </w:rPr>
        <w:t>.</w:t>
      </w:r>
    </w:p>
    <w:p w14:paraId="5DDCB295" w14:textId="3DBBC2D8" w:rsidR="0089793B" w:rsidRPr="00F42CF9" w:rsidRDefault="0030378C" w:rsidP="00DF0B17">
      <w:pPr>
        <w:pStyle w:val="Nagwek1"/>
        <w:tabs>
          <w:tab w:val="left" w:pos="5400"/>
        </w:tabs>
        <w:suppressAutoHyphens/>
        <w:spacing w:before="120" w:after="120"/>
        <w:jc w:val="both"/>
      </w:pPr>
      <w:r w:rsidRPr="00625283">
        <w:rPr>
          <w:sz w:val="24"/>
          <w:szCs w:val="24"/>
        </w:rPr>
        <w:t xml:space="preserve"> </w:t>
      </w:r>
    </w:p>
    <w:p w14:paraId="0B80D867" w14:textId="77777777" w:rsidR="00E16430" w:rsidRPr="00DF0B17" w:rsidRDefault="00E16430" w:rsidP="009E3276">
      <w:pPr>
        <w:pStyle w:val="Nagwek1"/>
        <w:numPr>
          <w:ilvl w:val="0"/>
          <w:numId w:val="19"/>
        </w:numPr>
        <w:tabs>
          <w:tab w:val="left" w:pos="5400"/>
        </w:tabs>
        <w:suppressAutoHyphens/>
        <w:spacing w:before="120" w:after="120"/>
        <w:ind w:left="1077"/>
        <w:jc w:val="both"/>
        <w:rPr>
          <w:sz w:val="24"/>
          <w:szCs w:val="24"/>
        </w:rPr>
      </w:pPr>
      <w:r w:rsidRPr="00DF0B17">
        <w:rPr>
          <w:sz w:val="24"/>
          <w:szCs w:val="24"/>
        </w:rPr>
        <w:t>Informacje o formalnościach, jakie powinny zostać dopełnione po wyborze oferty w celu zawarcia umowy w sprawie zamówienia publicznego</w:t>
      </w:r>
    </w:p>
    <w:p w14:paraId="68FA8D8E" w14:textId="77777777" w:rsidR="0089793B" w:rsidRPr="0089793B" w:rsidRDefault="0089793B" w:rsidP="0089793B"/>
    <w:p w14:paraId="47C4660E" w14:textId="31161C3D" w:rsidR="001E476E" w:rsidRPr="00DF0B17" w:rsidRDefault="00506E93" w:rsidP="00DF0B17">
      <w:pPr>
        <w:tabs>
          <w:tab w:val="left" w:pos="357"/>
        </w:tabs>
        <w:suppressAutoHyphens/>
        <w:spacing w:before="120" w:after="120"/>
        <w:jc w:val="both"/>
        <w:rPr>
          <w:rFonts w:ascii="Arial" w:hAnsi="Arial" w:cs="Arial"/>
          <w:color w:val="FF0000"/>
          <w:sz w:val="22"/>
          <w:szCs w:val="22"/>
        </w:rPr>
      </w:pPr>
      <w:r w:rsidRPr="00DF0B17">
        <w:rPr>
          <w:rFonts w:ascii="Arial" w:hAnsi="Arial" w:cs="Arial"/>
          <w:sz w:val="22"/>
          <w:szCs w:val="22"/>
        </w:rPr>
        <w:t xml:space="preserve">W dniu podpisania umowy, Wykonawca zobowiązany jest przedstawić wypełniony wykaz  osób zatrudnionych na  podstawie  umowy o pracę, który </w:t>
      </w:r>
      <w:r w:rsidRPr="00924AA7">
        <w:rPr>
          <w:rFonts w:ascii="Arial" w:hAnsi="Arial" w:cs="Arial"/>
          <w:sz w:val="22"/>
          <w:szCs w:val="22"/>
        </w:rPr>
        <w:t>stanowi załącznik nr 6 do SIWZ</w:t>
      </w:r>
    </w:p>
    <w:p w14:paraId="548C06D8" w14:textId="77777777" w:rsidR="0089793B" w:rsidRPr="005715DF" w:rsidRDefault="0089793B" w:rsidP="0089793B">
      <w:pPr>
        <w:suppressAutoHyphens/>
        <w:spacing w:before="120" w:after="120"/>
        <w:ind w:left="357"/>
        <w:jc w:val="both"/>
        <w:rPr>
          <w:rFonts w:ascii="Arial" w:hAnsi="Arial" w:cs="Arial"/>
          <w:i/>
          <w:sz w:val="22"/>
          <w:szCs w:val="22"/>
        </w:rPr>
      </w:pPr>
    </w:p>
    <w:p w14:paraId="1AEF6B8E" w14:textId="77777777" w:rsidR="0089793B" w:rsidRPr="00BC21AF" w:rsidRDefault="004A2062" w:rsidP="009E3276">
      <w:pPr>
        <w:pStyle w:val="Nagwek1"/>
        <w:numPr>
          <w:ilvl w:val="0"/>
          <w:numId w:val="19"/>
        </w:numPr>
        <w:tabs>
          <w:tab w:val="left" w:pos="5400"/>
        </w:tabs>
        <w:suppressAutoHyphens/>
        <w:spacing w:before="120" w:after="120"/>
        <w:ind w:left="1077"/>
        <w:jc w:val="both"/>
        <w:rPr>
          <w:sz w:val="24"/>
          <w:szCs w:val="24"/>
        </w:rPr>
      </w:pPr>
      <w:r w:rsidRPr="00BC21AF">
        <w:rPr>
          <w:sz w:val="24"/>
          <w:szCs w:val="24"/>
        </w:rPr>
        <w:t>Pouczenie o środkach ochrony prawnej</w:t>
      </w:r>
      <w:r w:rsidR="0062794F" w:rsidRPr="00BC21AF">
        <w:rPr>
          <w:sz w:val="24"/>
          <w:szCs w:val="24"/>
        </w:rPr>
        <w:t xml:space="preserve"> przysługujących wykonawcy w toku postępowania o udzielenie zamówienia</w:t>
      </w:r>
    </w:p>
    <w:p w14:paraId="6DFDED51" w14:textId="77777777" w:rsidR="006E7D92" w:rsidRPr="00BC21AF" w:rsidRDefault="006E7D92" w:rsidP="006E7D92"/>
    <w:p w14:paraId="4186283F" w14:textId="77777777" w:rsidR="00E16430" w:rsidRPr="00BC21AF" w:rsidRDefault="00E16430" w:rsidP="001F438B">
      <w:pPr>
        <w:pStyle w:val="Tematkomentarza"/>
        <w:numPr>
          <w:ilvl w:val="0"/>
          <w:numId w:val="14"/>
        </w:numPr>
        <w:spacing w:before="120" w:after="120"/>
        <w:jc w:val="both"/>
        <w:rPr>
          <w:rFonts w:ascii="Arial" w:hAnsi="Arial" w:cs="Arial"/>
          <w:b w:val="0"/>
          <w:bCs w:val="0"/>
          <w:sz w:val="22"/>
          <w:szCs w:val="22"/>
        </w:rPr>
      </w:pPr>
      <w:r w:rsidRPr="00BC21AF">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BC21AF" w:rsidRDefault="00E16430" w:rsidP="001F438B">
      <w:pPr>
        <w:numPr>
          <w:ilvl w:val="0"/>
          <w:numId w:val="14"/>
        </w:numPr>
        <w:suppressAutoHyphens/>
        <w:spacing w:before="120" w:after="120"/>
        <w:jc w:val="both"/>
        <w:rPr>
          <w:rFonts w:ascii="Arial" w:hAnsi="Arial" w:cs="Arial"/>
          <w:sz w:val="22"/>
          <w:szCs w:val="22"/>
        </w:rPr>
      </w:pPr>
      <w:r w:rsidRPr="00BC21AF">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94E61E6" w14:textId="77777777" w:rsidR="0089793B" w:rsidRPr="00BC21AF" w:rsidRDefault="0089793B" w:rsidP="0089793B">
      <w:pPr>
        <w:suppressAutoHyphens/>
        <w:spacing w:before="120" w:after="120"/>
        <w:ind w:left="357"/>
        <w:jc w:val="both"/>
        <w:rPr>
          <w:rFonts w:ascii="Arial" w:hAnsi="Arial" w:cs="Arial"/>
          <w:sz w:val="22"/>
          <w:szCs w:val="22"/>
        </w:rPr>
      </w:pPr>
    </w:p>
    <w:p w14:paraId="6F0E657B" w14:textId="77777777" w:rsidR="00E16430" w:rsidRPr="00BC21AF" w:rsidRDefault="00E16430" w:rsidP="009E3276">
      <w:pPr>
        <w:pStyle w:val="Nagwek1"/>
        <w:numPr>
          <w:ilvl w:val="0"/>
          <w:numId w:val="19"/>
        </w:numPr>
        <w:tabs>
          <w:tab w:val="left" w:pos="5400"/>
        </w:tabs>
        <w:suppressAutoHyphens/>
        <w:spacing w:before="120" w:after="120"/>
        <w:jc w:val="both"/>
        <w:rPr>
          <w:sz w:val="24"/>
          <w:szCs w:val="24"/>
        </w:rPr>
      </w:pPr>
      <w:bookmarkStart w:id="33" w:name="_toc522"/>
      <w:bookmarkStart w:id="34" w:name="_Toc412451405"/>
      <w:bookmarkEnd w:id="33"/>
      <w:r w:rsidRPr="00BC21AF">
        <w:rPr>
          <w:sz w:val="24"/>
          <w:szCs w:val="24"/>
        </w:rPr>
        <w:lastRenderedPageBreak/>
        <w:t xml:space="preserve">Istotne </w:t>
      </w:r>
      <w:bookmarkEnd w:id="34"/>
      <w:r w:rsidR="007D2F7C" w:rsidRPr="00BC21AF">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Default="006E7D92" w:rsidP="006E7D92"/>
    <w:p w14:paraId="4B9012DF"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130DCDC"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7A95DAAE" w14:textId="77777777" w:rsidR="006E7D92" w:rsidRPr="00BC21AF"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7777777" w:rsidR="006E7D92" w:rsidRPr="00A84E88"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 xml:space="preserve">Zamawiający </w:t>
      </w:r>
      <w:r w:rsidRPr="00A84E88">
        <w:rPr>
          <w:rFonts w:ascii="Arial" w:hAnsi="Arial" w:cs="Arial"/>
          <w:sz w:val="22"/>
          <w:szCs w:val="22"/>
        </w:rPr>
        <w:t>żąda wskazania przez wykonawcę części zamówienia, której wykonanie zamierza powierzyć podwykonawcy</w:t>
      </w:r>
      <w:r w:rsidR="00263DB7" w:rsidRPr="00A84E88">
        <w:rPr>
          <w:rFonts w:ascii="Arial" w:hAnsi="Arial" w:cs="Arial"/>
          <w:sz w:val="22"/>
          <w:szCs w:val="22"/>
        </w:rPr>
        <w:t>/om</w:t>
      </w:r>
      <w:r w:rsidR="00AC223F" w:rsidRPr="00A84E88">
        <w:rPr>
          <w:rFonts w:ascii="Arial" w:hAnsi="Arial" w:cs="Arial"/>
          <w:sz w:val="22"/>
          <w:szCs w:val="22"/>
        </w:rPr>
        <w:t xml:space="preserve"> i podania przez Wykonawcę firm podwykonawc</w:t>
      </w:r>
      <w:r w:rsidR="00263DB7" w:rsidRPr="00A84E88">
        <w:rPr>
          <w:rFonts w:ascii="Arial" w:hAnsi="Arial" w:cs="Arial"/>
          <w:sz w:val="22"/>
          <w:szCs w:val="22"/>
        </w:rPr>
        <w:t>y/</w:t>
      </w:r>
      <w:r w:rsidR="00AC223F" w:rsidRPr="00A84E88">
        <w:rPr>
          <w:rFonts w:ascii="Arial" w:hAnsi="Arial" w:cs="Arial"/>
          <w:sz w:val="22"/>
          <w:szCs w:val="22"/>
        </w:rPr>
        <w:t>ów.</w:t>
      </w:r>
    </w:p>
    <w:p w14:paraId="4C2B0BB8" w14:textId="77777777" w:rsidR="00E16430" w:rsidRPr="00A84E88" w:rsidRDefault="00E16430" w:rsidP="00A84E88">
      <w:pPr>
        <w:numPr>
          <w:ilvl w:val="0"/>
          <w:numId w:val="49"/>
        </w:numPr>
        <w:suppressAutoHyphens/>
        <w:spacing w:before="120" w:after="120"/>
        <w:jc w:val="both"/>
        <w:rPr>
          <w:rFonts w:ascii="Arial" w:hAnsi="Arial" w:cs="Arial"/>
          <w:sz w:val="22"/>
          <w:szCs w:val="22"/>
        </w:rPr>
      </w:pPr>
      <w:r w:rsidRPr="00A84E88">
        <w:rPr>
          <w:rFonts w:ascii="Arial" w:hAnsi="Arial" w:cs="Arial"/>
          <w:sz w:val="22"/>
          <w:szCs w:val="22"/>
        </w:rPr>
        <w:t>Zamawiający nie określa zakresu obowiązkowego osobistego wykonania przez wykonawcę kluczowych części zamówienia.</w:t>
      </w:r>
    </w:p>
    <w:p w14:paraId="2A6D8071" w14:textId="77777777" w:rsidR="0089793B" w:rsidRPr="00397B04" w:rsidRDefault="0089793B" w:rsidP="00397B04">
      <w:pPr>
        <w:spacing w:before="120" w:after="120"/>
        <w:jc w:val="both"/>
        <w:rPr>
          <w:rFonts w:ascii="Arial" w:hAnsi="Arial" w:cs="Arial"/>
          <w:color w:val="FF0000"/>
          <w:sz w:val="22"/>
          <w:szCs w:val="22"/>
        </w:rPr>
      </w:pPr>
    </w:p>
    <w:p w14:paraId="45E5266C" w14:textId="77777777" w:rsidR="00923FA1" w:rsidRDefault="00923FA1" w:rsidP="009E3276">
      <w:pPr>
        <w:pStyle w:val="Nagwek1"/>
        <w:numPr>
          <w:ilvl w:val="0"/>
          <w:numId w:val="19"/>
        </w:numPr>
        <w:tabs>
          <w:tab w:val="left" w:pos="5400"/>
        </w:tabs>
        <w:spacing w:before="120" w:after="120"/>
        <w:ind w:left="1077"/>
        <w:rPr>
          <w:sz w:val="24"/>
          <w:szCs w:val="24"/>
        </w:rPr>
      </w:pPr>
      <w:bookmarkStart w:id="35" w:name="_Toc412451408"/>
      <w:r w:rsidRPr="00B63614">
        <w:rPr>
          <w:sz w:val="24"/>
          <w:szCs w:val="24"/>
        </w:rPr>
        <w:t xml:space="preserve">Załączniki do </w:t>
      </w:r>
      <w:r w:rsidR="00542F2D" w:rsidRPr="00B63614">
        <w:rPr>
          <w:sz w:val="24"/>
          <w:szCs w:val="24"/>
        </w:rPr>
        <w:t>SIWZ</w:t>
      </w:r>
      <w:bookmarkEnd w:id="35"/>
    </w:p>
    <w:p w14:paraId="02FFDFFE" w14:textId="77777777" w:rsidR="0089793B" w:rsidRPr="0089793B" w:rsidRDefault="0089793B" w:rsidP="0089793B"/>
    <w:p w14:paraId="2D40D63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2B65AAC9"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655A61A" w14:textId="77777777" w:rsidR="0078388F" w:rsidRPr="00F52F62" w:rsidRDefault="00923FA1" w:rsidP="006E7D92">
      <w:pPr>
        <w:jc w:val="both"/>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F52F62">
        <w:rPr>
          <w:rFonts w:ascii="Arial" w:hAnsi="Arial" w:cs="Arial"/>
          <w:bCs/>
          <w:sz w:val="22"/>
          <w:szCs w:val="22"/>
        </w:rPr>
        <w:t xml:space="preserve">Oświadczenie </w:t>
      </w:r>
      <w:r w:rsidR="00587736" w:rsidRPr="00F52F62">
        <w:rPr>
          <w:rFonts w:ascii="Arial" w:hAnsi="Arial" w:cs="Arial"/>
          <w:bCs/>
          <w:sz w:val="22"/>
          <w:szCs w:val="22"/>
        </w:rPr>
        <w:t>dotyczące przesłanek wykluczenia z postępowania i  spełnienia warunków udziału w postępowaniu.</w:t>
      </w:r>
    </w:p>
    <w:p w14:paraId="4ED21F6B"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715388" w:rsidRPr="00400604">
        <w:rPr>
          <w:rFonts w:ascii="Arial" w:hAnsi="Arial" w:cs="Arial"/>
          <w:sz w:val="22"/>
          <w:szCs w:val="22"/>
        </w:rPr>
        <w:t xml:space="preserve"> </w:t>
      </w:r>
    </w:p>
    <w:p w14:paraId="6199D99A" w14:textId="0B0602DD" w:rsidR="00923FA1" w:rsidRPr="0040502E" w:rsidRDefault="00542F2D" w:rsidP="006E7D92">
      <w:pPr>
        <w:pStyle w:val="Nagwek"/>
        <w:tabs>
          <w:tab w:val="clear" w:pos="4536"/>
          <w:tab w:val="clear" w:pos="9072"/>
        </w:tabs>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nr</w:t>
      </w:r>
      <w:r w:rsidRPr="0040502E">
        <w:rPr>
          <w:rFonts w:ascii="Arial" w:hAnsi="Arial" w:cs="Arial"/>
          <w:sz w:val="22"/>
          <w:szCs w:val="22"/>
        </w:rPr>
        <w:t xml:space="preserve"> </w:t>
      </w:r>
      <w:r w:rsidR="00924AA7">
        <w:rPr>
          <w:rFonts w:ascii="Arial" w:hAnsi="Arial" w:cs="Arial"/>
          <w:sz w:val="22"/>
          <w:szCs w:val="22"/>
        </w:rPr>
        <w:t>4</w:t>
      </w:r>
      <w:r w:rsidRPr="0040502E">
        <w:rPr>
          <w:rFonts w:ascii="Arial" w:hAnsi="Arial" w:cs="Arial"/>
          <w:sz w:val="22"/>
          <w:szCs w:val="22"/>
        </w:rPr>
        <w:t>:</w:t>
      </w:r>
      <w:r w:rsidR="004B37E5" w:rsidRPr="0040502E">
        <w:rPr>
          <w:rFonts w:ascii="Arial" w:hAnsi="Arial" w:cs="Arial"/>
          <w:sz w:val="22"/>
          <w:szCs w:val="22"/>
        </w:rPr>
        <w:tab/>
      </w:r>
      <w:r w:rsidR="00923FA1" w:rsidRPr="0040502E">
        <w:rPr>
          <w:rFonts w:ascii="Arial" w:hAnsi="Arial" w:cs="Arial"/>
          <w:sz w:val="22"/>
          <w:szCs w:val="22"/>
        </w:rPr>
        <w:t>Zestawienie wykonanych zamówień</w:t>
      </w:r>
      <w:r w:rsidR="00DB3723" w:rsidRPr="0040502E">
        <w:rPr>
          <w:rFonts w:ascii="Arial" w:hAnsi="Arial" w:cs="Arial"/>
          <w:sz w:val="22"/>
          <w:szCs w:val="22"/>
        </w:rPr>
        <w:t>,</w:t>
      </w:r>
    </w:p>
    <w:p w14:paraId="663DC0FC" w14:textId="1BD45514" w:rsidR="002D0A2F" w:rsidRDefault="005535D2" w:rsidP="006E7D92">
      <w:pPr>
        <w:jc w:val="both"/>
        <w:rPr>
          <w:rFonts w:ascii="Arial" w:hAnsi="Arial" w:cs="Arial"/>
          <w:sz w:val="22"/>
          <w:szCs w:val="22"/>
        </w:rPr>
      </w:pPr>
      <w:r w:rsidRPr="0040502E">
        <w:rPr>
          <w:rFonts w:ascii="Arial" w:hAnsi="Arial" w:cs="Arial"/>
          <w:sz w:val="22"/>
          <w:szCs w:val="22"/>
        </w:rPr>
        <w:t>z</w:t>
      </w:r>
      <w:r w:rsidR="002D0A2F" w:rsidRPr="0040502E">
        <w:rPr>
          <w:rFonts w:ascii="Arial" w:hAnsi="Arial" w:cs="Arial"/>
          <w:sz w:val="22"/>
          <w:szCs w:val="22"/>
        </w:rPr>
        <w:t xml:space="preserve">ałącznik </w:t>
      </w:r>
      <w:r w:rsidR="002D0A2F" w:rsidRPr="0040502E">
        <w:rPr>
          <w:rFonts w:ascii="Arial" w:hAnsi="Arial" w:cs="Arial"/>
          <w:b/>
          <w:sz w:val="22"/>
          <w:szCs w:val="22"/>
        </w:rPr>
        <w:t xml:space="preserve">nr </w:t>
      </w:r>
      <w:r w:rsidR="00924AA7">
        <w:rPr>
          <w:rFonts w:ascii="Arial" w:hAnsi="Arial" w:cs="Arial"/>
          <w:b/>
          <w:sz w:val="22"/>
          <w:szCs w:val="22"/>
        </w:rPr>
        <w:t>5</w:t>
      </w:r>
      <w:r w:rsidRPr="0040502E">
        <w:rPr>
          <w:rFonts w:ascii="Arial" w:hAnsi="Arial" w:cs="Arial"/>
          <w:sz w:val="22"/>
          <w:szCs w:val="22"/>
        </w:rPr>
        <w:t>:</w:t>
      </w:r>
      <w:r w:rsidRPr="0040502E">
        <w:rPr>
          <w:rFonts w:ascii="Arial" w:hAnsi="Arial" w:cs="Arial"/>
          <w:sz w:val="22"/>
          <w:szCs w:val="22"/>
        </w:rPr>
        <w:tab/>
      </w:r>
      <w:r w:rsidR="002D0A2F" w:rsidRPr="0040502E">
        <w:rPr>
          <w:rFonts w:ascii="Arial" w:hAnsi="Arial" w:cs="Arial"/>
          <w:sz w:val="22"/>
          <w:szCs w:val="22"/>
        </w:rPr>
        <w:t>Informacja - art.</w:t>
      </w:r>
      <w:r w:rsidR="00C25EA5">
        <w:rPr>
          <w:rFonts w:ascii="Arial" w:hAnsi="Arial" w:cs="Arial"/>
          <w:sz w:val="22"/>
          <w:szCs w:val="22"/>
        </w:rPr>
        <w:t>24</w:t>
      </w:r>
      <w:r w:rsidR="002D0A2F" w:rsidRPr="0040502E">
        <w:rPr>
          <w:rFonts w:ascii="Arial" w:hAnsi="Arial" w:cs="Arial"/>
          <w:sz w:val="22"/>
          <w:szCs w:val="22"/>
        </w:rPr>
        <w:t xml:space="preserve"> ust. </w:t>
      </w:r>
      <w:r w:rsidR="00C25EA5">
        <w:rPr>
          <w:rFonts w:ascii="Arial" w:hAnsi="Arial" w:cs="Arial"/>
          <w:sz w:val="22"/>
          <w:szCs w:val="22"/>
        </w:rPr>
        <w:t>1</w:t>
      </w:r>
      <w:r w:rsidR="00780344" w:rsidRPr="0040502E">
        <w:rPr>
          <w:rFonts w:ascii="Arial" w:hAnsi="Arial" w:cs="Arial"/>
          <w:sz w:val="22"/>
          <w:szCs w:val="22"/>
        </w:rPr>
        <w:t>,</w:t>
      </w:r>
      <w:r w:rsidR="00C25EA5">
        <w:rPr>
          <w:rFonts w:ascii="Arial" w:hAnsi="Arial" w:cs="Arial"/>
          <w:sz w:val="22"/>
          <w:szCs w:val="22"/>
        </w:rPr>
        <w:t xml:space="preserve"> pkt. 23</w:t>
      </w:r>
    </w:p>
    <w:p w14:paraId="55A4284C" w14:textId="685D84D2" w:rsidR="00CA7496" w:rsidRPr="0040502E" w:rsidRDefault="00CA7496" w:rsidP="006E7D92">
      <w:pPr>
        <w:jc w:val="both"/>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 xml:space="preserve">nr </w:t>
      </w:r>
      <w:r w:rsidR="00924AA7">
        <w:rPr>
          <w:rFonts w:ascii="Arial" w:hAnsi="Arial" w:cs="Arial"/>
          <w:b/>
          <w:sz w:val="22"/>
          <w:szCs w:val="22"/>
        </w:rPr>
        <w:t>6</w:t>
      </w:r>
      <w:r w:rsidRPr="0040502E">
        <w:rPr>
          <w:rFonts w:ascii="Arial" w:hAnsi="Arial" w:cs="Arial"/>
          <w:sz w:val="22"/>
          <w:szCs w:val="22"/>
        </w:rPr>
        <w:t>:</w:t>
      </w:r>
      <w:r w:rsidRPr="00CA7496">
        <w:rPr>
          <w:rFonts w:ascii="Arial" w:hAnsi="Arial" w:cs="Arial"/>
          <w:b/>
          <w:bCs/>
          <w:color w:val="FF0000"/>
          <w:kern w:val="32"/>
          <w:sz w:val="24"/>
          <w:szCs w:val="24"/>
        </w:rPr>
        <w:t xml:space="preserve"> </w:t>
      </w:r>
      <w:r>
        <w:rPr>
          <w:rFonts w:ascii="Arial" w:hAnsi="Arial" w:cs="Arial"/>
          <w:b/>
          <w:bCs/>
          <w:color w:val="FF0000"/>
          <w:kern w:val="32"/>
          <w:sz w:val="24"/>
          <w:szCs w:val="24"/>
        </w:rPr>
        <w:tab/>
      </w:r>
      <w:r w:rsidRPr="00F52F62">
        <w:rPr>
          <w:rFonts w:ascii="Arial" w:hAnsi="Arial" w:cs="Arial"/>
          <w:bCs/>
          <w:kern w:val="32"/>
          <w:sz w:val="24"/>
          <w:szCs w:val="24"/>
        </w:rPr>
        <w:t>Wykaz  osób zatrudnionych na  podstawie  umowy o pracę</w:t>
      </w:r>
    </w:p>
    <w:p w14:paraId="68AB02F0" w14:textId="079BF6F8" w:rsidR="0089793B" w:rsidRDefault="00780344" w:rsidP="00834058">
      <w:pPr>
        <w:jc w:val="both"/>
        <w:rPr>
          <w:rFonts w:ascii="Arial" w:hAnsi="Arial" w:cs="Arial"/>
          <w:sz w:val="22"/>
          <w:szCs w:val="22"/>
        </w:rPr>
      </w:pPr>
      <w:r w:rsidRPr="0040502E">
        <w:rPr>
          <w:rFonts w:ascii="Arial" w:hAnsi="Arial" w:cs="Arial"/>
          <w:sz w:val="22"/>
          <w:szCs w:val="22"/>
        </w:rPr>
        <w:tab/>
      </w:r>
      <w:r w:rsidRPr="0040502E">
        <w:rPr>
          <w:rFonts w:ascii="Arial" w:hAnsi="Arial" w:cs="Arial"/>
          <w:sz w:val="22"/>
          <w:szCs w:val="22"/>
        </w:rPr>
        <w:tab/>
      </w:r>
      <w:r w:rsidRPr="0040502E">
        <w:rPr>
          <w:rFonts w:ascii="Arial" w:hAnsi="Arial" w:cs="Arial"/>
          <w:sz w:val="22"/>
          <w:szCs w:val="22"/>
        </w:rPr>
        <w:tab/>
      </w:r>
    </w:p>
    <w:p w14:paraId="773B4DDF" w14:textId="77777777" w:rsidR="00CA7496" w:rsidRPr="0089793B" w:rsidRDefault="00CA7496" w:rsidP="006E7D92">
      <w:pPr>
        <w:jc w:val="both"/>
        <w:rPr>
          <w:rFonts w:ascii="Arial" w:hAnsi="Arial" w:cs="Arial"/>
          <w:sz w:val="22"/>
          <w:szCs w:val="22"/>
        </w:rPr>
      </w:pPr>
    </w:p>
    <w:p w14:paraId="039C9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A995A2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5824F8BD"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D6751B0" w14:textId="77777777" w:rsidR="000A731F"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 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Projekt umowy,</w:t>
      </w:r>
    </w:p>
    <w:p w14:paraId="1FB59D6A" w14:textId="5546258E" w:rsidR="002D1516" w:rsidRDefault="000A731F" w:rsidP="0089793B">
      <w:pPr>
        <w:spacing w:before="120" w:after="120"/>
        <w:ind w:left="180"/>
        <w:rPr>
          <w:rFonts w:ascii="Arial" w:hAnsi="Arial" w:cs="Arial"/>
          <w:sz w:val="22"/>
          <w:szCs w:val="22"/>
        </w:rPr>
      </w:pPr>
      <w:r w:rsidRPr="00A84E88">
        <w:rPr>
          <w:rFonts w:ascii="Arial" w:hAnsi="Arial" w:cs="Arial"/>
          <w:b/>
          <w:sz w:val="22"/>
          <w:szCs w:val="22"/>
        </w:rPr>
        <w:t>Część</w:t>
      </w:r>
      <w:r w:rsidRPr="00A84E88">
        <w:rPr>
          <w:rFonts w:ascii="Arial" w:hAnsi="Arial" w:cs="Arial"/>
          <w:sz w:val="22"/>
          <w:szCs w:val="22"/>
        </w:rPr>
        <w:t xml:space="preserve"> </w:t>
      </w:r>
      <w:r w:rsidRPr="00A84E88">
        <w:rPr>
          <w:rFonts w:ascii="Arial" w:hAnsi="Arial" w:cs="Arial"/>
          <w:b/>
          <w:sz w:val="22"/>
          <w:szCs w:val="22"/>
        </w:rPr>
        <w:t>III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 xml:space="preserve">Opis przedmiotu </w:t>
      </w:r>
      <w:r w:rsidR="002D1516" w:rsidRPr="00A84E88">
        <w:rPr>
          <w:rFonts w:ascii="Arial" w:hAnsi="Arial" w:cs="Arial"/>
          <w:sz w:val="22"/>
          <w:szCs w:val="22"/>
        </w:rPr>
        <w:t>zamówienia</w:t>
      </w:r>
    </w:p>
    <w:p w14:paraId="7F1B88C1" w14:textId="35FB3351" w:rsidR="00CC106C" w:rsidRPr="00A84E88" w:rsidRDefault="00CC106C" w:rsidP="00CC106C">
      <w:pPr>
        <w:spacing w:before="120" w:after="120"/>
        <w:ind w:left="1418" w:hanging="1238"/>
        <w:rPr>
          <w:rFonts w:ascii="Arial" w:hAnsi="Arial" w:cs="Arial"/>
          <w:sz w:val="22"/>
          <w:szCs w:val="22"/>
        </w:rPr>
      </w:pPr>
      <w:r>
        <w:rPr>
          <w:rFonts w:ascii="Arial" w:hAnsi="Arial" w:cs="Arial"/>
          <w:b/>
          <w:sz w:val="22"/>
          <w:szCs w:val="22"/>
        </w:rPr>
        <w:t>Część IV</w:t>
      </w:r>
      <w:r w:rsidRPr="00CC106C">
        <w:rPr>
          <w:rFonts w:ascii="Arial" w:hAnsi="Arial" w:cs="Arial"/>
          <w:sz w:val="22"/>
          <w:szCs w:val="22"/>
        </w:rPr>
        <w:t>:</w:t>
      </w:r>
      <w:r>
        <w:rPr>
          <w:rFonts w:ascii="Arial" w:hAnsi="Arial" w:cs="Arial"/>
          <w:sz w:val="22"/>
          <w:szCs w:val="22"/>
        </w:rPr>
        <w:tab/>
        <w:t>Rysunki przykładowych rozwiązań konstrukcyjnych elementów oznakowania pionowego</w:t>
      </w:r>
    </w:p>
    <w:p w14:paraId="1564A222" w14:textId="77777777" w:rsidR="00923FA1" w:rsidRPr="008F743B" w:rsidRDefault="00262BA1" w:rsidP="00924AA7">
      <w:pPr>
        <w:spacing w:before="120" w:after="120"/>
        <w:ind w:left="180"/>
        <w:jc w:val="right"/>
        <w:rPr>
          <w:rFonts w:ascii="Arial" w:hAnsi="Arial" w:cs="Arial"/>
          <w:sz w:val="22"/>
          <w:szCs w:val="22"/>
        </w:rPr>
      </w:pPr>
      <w:r>
        <w:rPr>
          <w:rFonts w:ascii="Arial" w:hAnsi="Arial" w:cs="Arial"/>
          <w:b/>
          <w:sz w:val="22"/>
          <w:szCs w:val="22"/>
        </w:rPr>
        <w:br w:type="page"/>
      </w:r>
      <w:r w:rsidR="00923FA1" w:rsidRPr="008F743B">
        <w:rPr>
          <w:rFonts w:ascii="Arial" w:hAnsi="Arial" w:cs="Arial"/>
          <w:i/>
          <w:iCs/>
          <w:sz w:val="22"/>
          <w:szCs w:val="22"/>
        </w:rPr>
        <w:lastRenderedPageBreak/>
        <w:t>Z</w:t>
      </w:r>
      <w:r w:rsidR="00E84A66" w:rsidRPr="008F743B">
        <w:rPr>
          <w:rFonts w:ascii="Arial" w:hAnsi="Arial" w:cs="Arial"/>
          <w:i/>
          <w:iCs/>
          <w:sz w:val="22"/>
          <w:szCs w:val="22"/>
        </w:rPr>
        <w:t>ałącznik</w:t>
      </w:r>
      <w:r w:rsidR="00923FA1" w:rsidRPr="008F743B">
        <w:rPr>
          <w:rFonts w:ascii="Arial" w:hAnsi="Arial" w:cs="Arial"/>
          <w:i/>
          <w:iCs/>
          <w:sz w:val="22"/>
          <w:szCs w:val="22"/>
        </w:rPr>
        <w:t xml:space="preserve"> </w:t>
      </w:r>
      <w:r w:rsidR="00D43F03" w:rsidRPr="008F743B">
        <w:rPr>
          <w:rFonts w:ascii="Arial" w:hAnsi="Arial" w:cs="Arial"/>
          <w:b/>
          <w:i/>
          <w:iCs/>
          <w:sz w:val="22"/>
          <w:szCs w:val="22"/>
        </w:rPr>
        <w:t>nr 1</w:t>
      </w:r>
      <w:r w:rsidR="0099102D" w:rsidRPr="008F743B">
        <w:rPr>
          <w:rFonts w:ascii="Arial" w:hAnsi="Arial" w:cs="Arial"/>
          <w:b/>
          <w:i/>
          <w:iCs/>
          <w:sz w:val="22"/>
          <w:szCs w:val="22"/>
        </w:rPr>
        <w:t xml:space="preserve"> </w:t>
      </w:r>
      <w:r w:rsidR="006B449F" w:rsidRPr="008F743B">
        <w:rPr>
          <w:rFonts w:ascii="Arial" w:hAnsi="Arial" w:cs="Arial"/>
          <w:i/>
          <w:iCs/>
          <w:sz w:val="22"/>
          <w:szCs w:val="22"/>
        </w:rPr>
        <w:t>do</w:t>
      </w:r>
      <w:r w:rsidR="00923FA1" w:rsidRPr="008F743B">
        <w:rPr>
          <w:rFonts w:ascii="Arial" w:hAnsi="Arial" w:cs="Arial"/>
          <w:i/>
          <w:iCs/>
          <w:sz w:val="22"/>
          <w:szCs w:val="22"/>
        </w:rPr>
        <w:t xml:space="preserve"> SIWZ</w:t>
      </w:r>
    </w:p>
    <w:p w14:paraId="50ACB5C9" w14:textId="77777777" w:rsidR="00923FA1" w:rsidRPr="00B63614" w:rsidRDefault="00923FA1" w:rsidP="0089793B">
      <w:pPr>
        <w:pStyle w:val="Nagwek1"/>
        <w:spacing w:before="120" w:after="120"/>
        <w:jc w:val="center"/>
        <w:rPr>
          <w:kern w:val="0"/>
          <w:sz w:val="24"/>
          <w:szCs w:val="24"/>
        </w:rPr>
      </w:pPr>
      <w:bookmarkStart w:id="36" w:name="_Toc412451409"/>
      <w:r w:rsidRPr="00B63614">
        <w:rPr>
          <w:kern w:val="0"/>
          <w:sz w:val="24"/>
          <w:szCs w:val="24"/>
        </w:rPr>
        <w:t>F</w:t>
      </w:r>
      <w:r w:rsidR="00782D82" w:rsidRPr="00B63614">
        <w:rPr>
          <w:kern w:val="0"/>
          <w:sz w:val="24"/>
          <w:szCs w:val="24"/>
        </w:rPr>
        <w:t>ormularz oferty</w:t>
      </w:r>
      <w:bookmarkEnd w:id="36"/>
    </w:p>
    <w:p w14:paraId="0CC6CC25" w14:textId="77777777" w:rsidR="00E84A66" w:rsidRPr="00B63614" w:rsidRDefault="00E84A66" w:rsidP="0089793B">
      <w:pPr>
        <w:spacing w:before="120" w:after="120"/>
        <w:jc w:val="right"/>
        <w:rPr>
          <w:rFonts w:ascii="Arial" w:hAnsi="Arial" w:cs="Arial"/>
          <w:sz w:val="22"/>
          <w:szCs w:val="22"/>
        </w:rPr>
      </w:pPr>
    </w:p>
    <w:p w14:paraId="41925F0A" w14:textId="1100BBDE"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254A70">
        <w:rPr>
          <w:rFonts w:ascii="Arial" w:hAnsi="Arial" w:cs="Arial"/>
          <w:b/>
          <w:sz w:val="22"/>
          <w:szCs w:val="22"/>
        </w:rPr>
        <w:t>7</w:t>
      </w:r>
      <w:r w:rsidRPr="00B63614">
        <w:rPr>
          <w:rFonts w:ascii="Arial" w:hAnsi="Arial" w:cs="Arial"/>
          <w:b/>
          <w:sz w:val="22"/>
          <w:szCs w:val="22"/>
        </w:rPr>
        <w:t>r</w:t>
      </w:r>
      <w:r w:rsidR="00450D96" w:rsidRPr="00B63614">
        <w:rPr>
          <w:rFonts w:ascii="Arial" w:hAnsi="Arial" w:cs="Arial"/>
          <w:b/>
          <w:sz w:val="22"/>
          <w:szCs w:val="22"/>
        </w:rPr>
        <w:t>.</w:t>
      </w:r>
    </w:p>
    <w:p w14:paraId="2754D3EF"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C532E5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E26D5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52D35A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153F44B"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CCF8B94"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12A9EA9"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B157077"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088727B"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0D9C85D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C85D6E"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49B52A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635EB8E"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D9A7E54"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4AED2AE4"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07934685"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3805200D" w14:textId="410FBEB0" w:rsidR="00294C6E" w:rsidRPr="00D43F03" w:rsidRDefault="00294C6E" w:rsidP="0089793B">
      <w:pPr>
        <w:rPr>
          <w:rFonts w:ascii="Arial" w:hAnsi="Arial" w:cs="Arial"/>
          <w:sz w:val="22"/>
          <w:szCs w:val="22"/>
        </w:rPr>
      </w:pPr>
      <w:r w:rsidRPr="00D43F03">
        <w:rPr>
          <w:rFonts w:ascii="Arial" w:hAnsi="Arial" w:cs="Arial"/>
          <w:sz w:val="22"/>
          <w:szCs w:val="22"/>
        </w:rPr>
        <w:t>Wykonawca jest</w:t>
      </w:r>
      <w:r w:rsidR="00AA1975" w:rsidRPr="00D43F03">
        <w:rPr>
          <w:rFonts w:ascii="Arial" w:hAnsi="Arial" w:cs="Arial"/>
          <w:sz w:val="22"/>
          <w:szCs w:val="22"/>
        </w:rPr>
        <w:t xml:space="preserve"> </w:t>
      </w:r>
      <w:r w:rsidR="004E3084" w:rsidRPr="00510E37">
        <w:rPr>
          <w:rFonts w:ascii="Arial" w:hAnsi="Arial" w:cs="Arial"/>
          <w:sz w:val="22"/>
          <w:szCs w:val="22"/>
        </w:rPr>
        <w:t xml:space="preserve">mikro, </w:t>
      </w:r>
      <w:r w:rsidRPr="00D43F03">
        <w:rPr>
          <w:rFonts w:ascii="Arial" w:hAnsi="Arial" w:cs="Arial"/>
          <w:sz w:val="22"/>
          <w:szCs w:val="22"/>
        </w:rPr>
        <w:t>małym lub średnim przedsiębiorstwem TAK/NIE***</w:t>
      </w:r>
      <w:r w:rsidR="00585DD6">
        <w:rPr>
          <w:rFonts w:ascii="Arial" w:hAnsi="Arial" w:cs="Arial"/>
          <w:sz w:val="22"/>
          <w:szCs w:val="22"/>
        </w:rPr>
        <w:t>**</w:t>
      </w:r>
    </w:p>
    <w:p w14:paraId="37AB745B"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479B9489"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369E1E91"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14:paraId="6B076F7F"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7"/>
      <w:bookmarkEnd w:id="38"/>
      <w:bookmarkEnd w:id="39"/>
    </w:p>
    <w:p w14:paraId="174D5EA4" w14:textId="199AEA47" w:rsidR="00216F02" w:rsidRPr="009409B6"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t>
      </w:r>
      <w:r w:rsidR="009409B6">
        <w:rPr>
          <w:rFonts w:ascii="Arial" w:hAnsi="Arial" w:cs="Arial"/>
          <w:sz w:val="22"/>
          <w:szCs w:val="22"/>
        </w:rPr>
        <w:t>k</w:t>
      </w:r>
      <w:r w:rsidR="009409B6" w:rsidRPr="009409B6">
        <w:rPr>
          <w:rFonts w:ascii="Arial" w:hAnsi="Arial" w:cs="Arial"/>
          <w:bCs/>
          <w:sz w:val="22"/>
          <w:szCs w:val="22"/>
        </w:rPr>
        <w:t>onserwacj</w:t>
      </w:r>
      <w:r w:rsidR="009409B6">
        <w:rPr>
          <w:rFonts w:ascii="Arial" w:hAnsi="Arial" w:cs="Arial"/>
          <w:bCs/>
          <w:sz w:val="22"/>
          <w:szCs w:val="22"/>
        </w:rPr>
        <w:t>ę</w:t>
      </w:r>
      <w:r w:rsidR="009409B6" w:rsidRPr="009409B6">
        <w:rPr>
          <w:rFonts w:ascii="Arial" w:hAnsi="Arial" w:cs="Arial"/>
          <w:bCs/>
          <w:sz w:val="22"/>
          <w:szCs w:val="22"/>
        </w:rPr>
        <w:t xml:space="preserve"> i utrzymanie oznakowania pionowego oraz poziomego na ulicach gminnych i drogach wewnętrznych w granicach administracyjnych miasta Kołobrzeg</w:t>
      </w:r>
    </w:p>
    <w:p w14:paraId="0E3464AA" w14:textId="77777777" w:rsidR="00847A22" w:rsidRPr="00B63614" w:rsidRDefault="00793CB2" w:rsidP="0089793B">
      <w:pPr>
        <w:tabs>
          <w:tab w:val="left" w:pos="709"/>
        </w:tabs>
        <w:spacing w:before="120" w:after="120"/>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B06923F" w14:textId="42198F14" w:rsidR="00307FA0" w:rsidRDefault="00FA4E31" w:rsidP="008512DC">
      <w:pPr>
        <w:spacing w:before="120" w:after="120"/>
        <w:ind w:left="360"/>
        <w:jc w:val="both"/>
        <w:rPr>
          <w:rFonts w:ascii="Arial" w:hAnsi="Arial" w:cs="Arial"/>
          <w:b/>
          <w:sz w:val="22"/>
          <w:szCs w:val="22"/>
        </w:rPr>
      </w:pPr>
      <w:r w:rsidRPr="00D43F03">
        <w:rPr>
          <w:rFonts w:ascii="Arial" w:hAnsi="Arial" w:cs="Arial"/>
          <w:sz w:val="22"/>
          <w:szCs w:val="22"/>
        </w:rPr>
        <w:t xml:space="preserve">w cenie: </w:t>
      </w:r>
      <w:r w:rsidRPr="002D42FA">
        <w:rPr>
          <w:rFonts w:ascii="Arial" w:hAnsi="Arial" w:cs="Arial"/>
          <w:sz w:val="22"/>
          <w:szCs w:val="22"/>
        </w:rPr>
        <w:t>…………….………….…….</w:t>
      </w:r>
      <w:r w:rsidRPr="002D42FA">
        <w:rPr>
          <w:rFonts w:ascii="Arial" w:hAnsi="Arial" w:cs="Arial"/>
          <w:b/>
          <w:sz w:val="22"/>
          <w:szCs w:val="22"/>
        </w:rPr>
        <w:t>zł (netto)</w:t>
      </w:r>
      <w:r w:rsidRPr="002D42FA">
        <w:rPr>
          <w:rFonts w:ascii="Arial" w:hAnsi="Arial" w:cs="Arial"/>
          <w:sz w:val="22"/>
          <w:szCs w:val="22"/>
        </w:rPr>
        <w:t xml:space="preserve">+……..…..% podatku VAT, tj. </w:t>
      </w:r>
      <w:r w:rsidRPr="002D42FA">
        <w:rPr>
          <w:rFonts w:ascii="Arial" w:hAnsi="Arial" w:cs="Arial"/>
          <w:b/>
          <w:sz w:val="22"/>
          <w:szCs w:val="22"/>
        </w:rPr>
        <w:t>ogółem</w:t>
      </w:r>
      <w:r w:rsidRPr="002D42FA">
        <w:rPr>
          <w:rFonts w:ascii="Arial" w:hAnsi="Arial" w:cs="Arial"/>
          <w:sz w:val="22"/>
          <w:szCs w:val="22"/>
        </w:rPr>
        <w:t xml:space="preserve"> ……………..………. </w:t>
      </w:r>
      <w:r w:rsidRPr="002D42FA">
        <w:rPr>
          <w:rFonts w:ascii="Arial" w:hAnsi="Arial" w:cs="Arial"/>
          <w:b/>
          <w:sz w:val="22"/>
          <w:szCs w:val="22"/>
        </w:rPr>
        <w:t>zł brutto</w:t>
      </w:r>
      <w:r w:rsidRPr="002D42FA">
        <w:rPr>
          <w:rFonts w:ascii="Arial" w:hAnsi="Arial" w:cs="Arial"/>
          <w:sz w:val="22"/>
          <w:szCs w:val="22"/>
        </w:rPr>
        <w:t>. (Słownie</w:t>
      </w:r>
      <w:r w:rsidR="003B1A35" w:rsidRPr="002D42FA">
        <w:rPr>
          <w:rFonts w:ascii="Arial" w:hAnsi="Arial" w:cs="Arial"/>
          <w:sz w:val="22"/>
          <w:szCs w:val="22"/>
        </w:rPr>
        <w:t xml:space="preserve"> zł</w:t>
      </w:r>
      <w:r w:rsidR="00A850B8">
        <w:rPr>
          <w:rFonts w:ascii="Arial" w:hAnsi="Arial" w:cs="Arial"/>
          <w:sz w:val="22"/>
          <w:szCs w:val="22"/>
        </w:rPr>
        <w:t>: ………………………………….</w:t>
      </w:r>
      <w:r w:rsidR="003B1A35" w:rsidRPr="002D42FA">
        <w:rPr>
          <w:rFonts w:ascii="Arial" w:hAnsi="Arial" w:cs="Arial"/>
          <w:sz w:val="22"/>
          <w:szCs w:val="22"/>
        </w:rPr>
        <w:t xml:space="preserve"> …………………………………………………………………………………………………</w:t>
      </w:r>
      <w:r w:rsidR="00F71AE8" w:rsidRPr="002D42FA">
        <w:rPr>
          <w:rFonts w:ascii="Arial" w:hAnsi="Arial" w:cs="Arial"/>
          <w:b/>
          <w:sz w:val="22"/>
          <w:szCs w:val="22"/>
        </w:rPr>
        <w:t xml:space="preserve"> </w:t>
      </w:r>
    </w:p>
    <w:p w14:paraId="101B2FB6" w14:textId="77777777" w:rsidR="00DF6C73" w:rsidRPr="00AB14BD" w:rsidRDefault="00DF6C73" w:rsidP="00DF6C73">
      <w:pPr>
        <w:ind w:left="-360" w:right="-290" w:firstLine="360"/>
        <w:rPr>
          <w:rFonts w:ascii="Arial" w:hAnsi="Arial" w:cs="Arial"/>
          <w:sz w:val="22"/>
          <w:szCs w:val="22"/>
        </w:rPr>
      </w:pPr>
    </w:p>
    <w:p w14:paraId="16252F1D" w14:textId="4160819C" w:rsidR="005B30B8" w:rsidRPr="000D095A"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Oferujemy wykonanie przedmiotu zamówienia w terminie </w:t>
      </w:r>
      <w:r w:rsidR="000D095A">
        <w:rPr>
          <w:rFonts w:ascii="Arial" w:hAnsi="Arial" w:cs="Arial"/>
          <w:sz w:val="22"/>
          <w:szCs w:val="22"/>
        </w:rPr>
        <w:t>o</w:t>
      </w:r>
      <w:r w:rsidRPr="00B63614">
        <w:rPr>
          <w:rFonts w:ascii="Arial" w:hAnsi="Arial" w:cs="Arial"/>
          <w:sz w:val="22"/>
          <w:szCs w:val="22"/>
        </w:rPr>
        <w:t>d</w:t>
      </w:r>
      <w:r w:rsidR="000D095A">
        <w:rPr>
          <w:rFonts w:ascii="Arial" w:hAnsi="Arial" w:cs="Arial"/>
          <w:sz w:val="22"/>
          <w:szCs w:val="22"/>
        </w:rPr>
        <w:t xml:space="preserve"> momentu podpisania umowy do 31.12.</w:t>
      </w:r>
      <w:r w:rsidR="005B30B8" w:rsidRPr="00B63614">
        <w:rPr>
          <w:rFonts w:ascii="Arial" w:hAnsi="Arial" w:cs="Arial"/>
          <w:sz w:val="22"/>
          <w:szCs w:val="22"/>
        </w:rPr>
        <w:t>.</w:t>
      </w:r>
      <w:r w:rsidR="005B30B8" w:rsidRPr="00B63614">
        <w:rPr>
          <w:rFonts w:ascii="Arial" w:hAnsi="Arial" w:cs="Arial"/>
          <w:b/>
          <w:sz w:val="22"/>
          <w:szCs w:val="22"/>
        </w:rPr>
        <w:t>201</w:t>
      </w:r>
      <w:r w:rsidR="00154B8B">
        <w:rPr>
          <w:rFonts w:ascii="Arial" w:hAnsi="Arial" w:cs="Arial"/>
          <w:b/>
          <w:sz w:val="22"/>
          <w:szCs w:val="22"/>
        </w:rPr>
        <w:t>7</w:t>
      </w:r>
      <w:r w:rsidR="005B30B8" w:rsidRPr="00B63614">
        <w:rPr>
          <w:rFonts w:ascii="Arial" w:hAnsi="Arial" w:cs="Arial"/>
          <w:b/>
          <w:sz w:val="22"/>
          <w:szCs w:val="22"/>
        </w:rPr>
        <w:t>r.</w:t>
      </w:r>
      <w:r w:rsidR="00B27944">
        <w:rPr>
          <w:rFonts w:ascii="Arial" w:hAnsi="Arial" w:cs="Arial"/>
          <w:b/>
          <w:sz w:val="22"/>
          <w:szCs w:val="22"/>
        </w:rPr>
        <w:t xml:space="preserve"> </w:t>
      </w:r>
    </w:p>
    <w:p w14:paraId="2E591F28" w14:textId="26E2A741" w:rsidR="000D095A" w:rsidRPr="0040502E" w:rsidRDefault="000D095A" w:rsidP="001F438B">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Oświadczamy, że udzielamy Zamawiającemu </w:t>
      </w:r>
      <w:r w:rsidRPr="00D43F03">
        <w:rPr>
          <w:rFonts w:ascii="Arial" w:hAnsi="Arial" w:cs="Arial"/>
          <w:b/>
          <w:sz w:val="22"/>
          <w:szCs w:val="22"/>
        </w:rPr>
        <w:t>…….. miesięcznej</w:t>
      </w:r>
      <w:r w:rsidRPr="00D43F03">
        <w:rPr>
          <w:rFonts w:ascii="Arial" w:hAnsi="Arial" w:cs="Arial"/>
          <w:sz w:val="22"/>
          <w:szCs w:val="22"/>
        </w:rPr>
        <w:t>*) gwarancji na</w:t>
      </w:r>
      <w:r w:rsidRPr="000D095A">
        <w:rPr>
          <w:rStyle w:val="CharStyle19"/>
          <w:sz w:val="22"/>
          <w:szCs w:val="22"/>
        </w:rPr>
        <w:t xml:space="preserve"> </w:t>
      </w:r>
      <w:r w:rsidRPr="000D095A">
        <w:rPr>
          <w:rStyle w:val="CharStyle19"/>
          <w:b w:val="0"/>
          <w:sz w:val="22"/>
          <w:szCs w:val="22"/>
        </w:rPr>
        <w:t>oznakowania poziome cienkowarstwowe</w:t>
      </w:r>
      <w:r w:rsidR="00B76E8D">
        <w:rPr>
          <w:rStyle w:val="CharStyle19"/>
          <w:b w:val="0"/>
          <w:sz w:val="22"/>
          <w:szCs w:val="22"/>
        </w:rPr>
        <w:t>.</w:t>
      </w:r>
      <w:r w:rsidRPr="00D43F03">
        <w:rPr>
          <w:rFonts w:ascii="Arial" w:hAnsi="Arial" w:cs="Arial"/>
          <w:sz w:val="22"/>
          <w:szCs w:val="22"/>
        </w:rPr>
        <w:t xml:space="preserve">  </w:t>
      </w:r>
    </w:p>
    <w:p w14:paraId="5D2F70A4" w14:textId="77777777" w:rsidR="00B76E8D" w:rsidRPr="00B76E8D" w:rsidRDefault="00B05DBA"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D43F03">
        <w:rPr>
          <w:rFonts w:ascii="Arial" w:hAnsi="Arial" w:cs="Arial"/>
          <w:sz w:val="22"/>
          <w:szCs w:val="22"/>
        </w:rPr>
        <w:t xml:space="preserve">Oświadczamy, że udzielamy Zamawiającemu </w:t>
      </w:r>
      <w:r w:rsidRPr="00D43F03">
        <w:rPr>
          <w:rFonts w:ascii="Arial" w:hAnsi="Arial" w:cs="Arial"/>
          <w:b/>
          <w:sz w:val="22"/>
          <w:szCs w:val="22"/>
        </w:rPr>
        <w:t>…….. miesięcznej</w:t>
      </w:r>
      <w:r w:rsidRPr="00D43F03">
        <w:rPr>
          <w:rFonts w:ascii="Arial" w:hAnsi="Arial" w:cs="Arial"/>
          <w:sz w:val="22"/>
          <w:szCs w:val="22"/>
        </w:rPr>
        <w:t xml:space="preserve">**) gwarancji na  </w:t>
      </w:r>
      <w:r w:rsidR="000D095A" w:rsidRPr="000D095A">
        <w:rPr>
          <w:rStyle w:val="CharStyle19"/>
          <w:b w:val="0"/>
          <w:sz w:val="22"/>
          <w:szCs w:val="22"/>
        </w:rPr>
        <w:t xml:space="preserve">oznakowania poziome </w:t>
      </w:r>
      <w:r w:rsidR="000D095A">
        <w:rPr>
          <w:rStyle w:val="CharStyle19"/>
          <w:b w:val="0"/>
          <w:sz w:val="22"/>
          <w:szCs w:val="22"/>
        </w:rPr>
        <w:t>grubowarstwowe</w:t>
      </w:r>
      <w:r w:rsidR="00B76E8D">
        <w:rPr>
          <w:rStyle w:val="CharStyle19"/>
          <w:b w:val="0"/>
          <w:sz w:val="22"/>
          <w:szCs w:val="22"/>
        </w:rPr>
        <w:t>.</w:t>
      </w:r>
    </w:p>
    <w:p w14:paraId="2B8D362A" w14:textId="0E7FED03" w:rsidR="00D43F03" w:rsidRPr="00B76E8D" w:rsidRDefault="00B76E8D"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D43F03">
        <w:rPr>
          <w:rFonts w:ascii="Arial" w:hAnsi="Arial" w:cs="Arial"/>
          <w:sz w:val="22"/>
          <w:szCs w:val="22"/>
        </w:rPr>
        <w:t>Oświadczamy, że</w:t>
      </w:r>
      <w:r w:rsidR="000D095A" w:rsidRPr="00D43F03">
        <w:rPr>
          <w:rFonts w:ascii="Arial" w:hAnsi="Arial" w:cs="Arial"/>
          <w:sz w:val="22"/>
          <w:szCs w:val="22"/>
        </w:rPr>
        <w:t xml:space="preserve"> </w:t>
      </w:r>
      <w:r w:rsidRPr="00B76E8D">
        <w:rPr>
          <w:rFonts w:ascii="Arial" w:hAnsi="Arial" w:cs="Arial"/>
          <w:b/>
          <w:sz w:val="22"/>
          <w:szCs w:val="22"/>
        </w:rPr>
        <w:t>c</w:t>
      </w:r>
      <w:r w:rsidRPr="00B76E8D">
        <w:rPr>
          <w:rStyle w:val="CharStyle19"/>
          <w:b w:val="0"/>
          <w:sz w:val="22"/>
          <w:szCs w:val="22"/>
        </w:rPr>
        <w:t>zas wprowadzenia oznakowania na podstawie przekazanego projektu organizacji ruchu wynosić będzie</w:t>
      </w:r>
      <w:r>
        <w:rPr>
          <w:rStyle w:val="CharStyle19"/>
          <w:sz w:val="22"/>
          <w:szCs w:val="22"/>
        </w:rPr>
        <w:t xml:space="preserve"> …….. dni***)</w:t>
      </w:r>
    </w:p>
    <w:p w14:paraId="5CB45691" w14:textId="453EB7EA" w:rsidR="00B76E8D" w:rsidRDefault="00B76E8D" w:rsidP="00B76E8D">
      <w:pPr>
        <w:numPr>
          <w:ilvl w:val="3"/>
          <w:numId w:val="12"/>
        </w:numPr>
        <w:tabs>
          <w:tab w:val="clear" w:pos="2880"/>
          <w:tab w:val="num" w:pos="709"/>
        </w:tabs>
        <w:spacing w:before="120" w:after="120"/>
        <w:ind w:left="720"/>
        <w:jc w:val="both"/>
        <w:rPr>
          <w:rFonts w:ascii="Arial" w:hAnsi="Arial" w:cs="Arial"/>
          <w:sz w:val="22"/>
          <w:szCs w:val="22"/>
        </w:rPr>
      </w:pPr>
      <w:r w:rsidRPr="00B76E8D">
        <w:rPr>
          <w:rStyle w:val="CharStyle19"/>
          <w:b w:val="0"/>
          <w:sz w:val="22"/>
          <w:szCs w:val="22"/>
        </w:rPr>
        <w:lastRenderedPageBreak/>
        <w:t>Oświadczamy, że</w:t>
      </w:r>
      <w:r w:rsidRPr="00B76E8D">
        <w:rPr>
          <w:rStyle w:val="CharStyle19"/>
          <w:sz w:val="22"/>
          <w:szCs w:val="22"/>
        </w:rPr>
        <w:t xml:space="preserve"> </w:t>
      </w:r>
      <w:r w:rsidRPr="00B76E8D">
        <w:rPr>
          <w:rStyle w:val="CharStyle19"/>
          <w:b w:val="0"/>
          <w:sz w:val="22"/>
          <w:szCs w:val="22"/>
        </w:rPr>
        <w:t xml:space="preserve">czas reakcji grupy interwencyjnej w celu zabezpieczenia pasa drogowego dla zapewnienia bezpieczeństwa ruchu </w:t>
      </w:r>
      <w:r w:rsidRPr="008147C1">
        <w:rPr>
          <w:rStyle w:val="CharStyle19"/>
          <w:b w:val="0"/>
          <w:sz w:val="22"/>
          <w:szCs w:val="22"/>
        </w:rPr>
        <w:t>drogowego wynosić będzie</w:t>
      </w:r>
      <w:r>
        <w:rPr>
          <w:rStyle w:val="CharStyle19"/>
          <w:sz w:val="22"/>
          <w:szCs w:val="22"/>
        </w:rPr>
        <w:t xml:space="preserve"> ……</w:t>
      </w:r>
      <w:r w:rsidR="00E95A4F">
        <w:rPr>
          <w:rStyle w:val="CharStyle19"/>
          <w:sz w:val="22"/>
          <w:szCs w:val="22"/>
        </w:rPr>
        <w:t>minut****)</w:t>
      </w:r>
    </w:p>
    <w:p w14:paraId="6363BFCC" w14:textId="77777777" w:rsidR="00B05DBA" w:rsidRPr="00D43F03"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Pr>
          <w:rFonts w:ascii="Arial" w:hAnsi="Arial" w:cs="Arial"/>
          <w:sz w:val="22"/>
          <w:szCs w:val="22"/>
        </w:rPr>
        <w:t>O</w:t>
      </w:r>
      <w:r w:rsidR="00B05DBA" w:rsidRPr="00D43F03">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D43F03">
        <w:rPr>
          <w:rFonts w:ascii="Arial" w:hAnsi="Arial" w:cs="Arial"/>
          <w:sz w:val="22"/>
          <w:szCs w:val="22"/>
        </w:rPr>
        <w:t>.</w:t>
      </w:r>
    </w:p>
    <w:p w14:paraId="04C1ED73" w14:textId="77777777" w:rsidR="00452A0F"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uważamy się za związanych nini</w:t>
      </w:r>
      <w:r w:rsidR="00782D82" w:rsidRPr="00B63614">
        <w:rPr>
          <w:rFonts w:ascii="Arial" w:hAnsi="Arial" w:cs="Arial"/>
          <w:sz w:val="22"/>
          <w:szCs w:val="22"/>
        </w:rPr>
        <w:t xml:space="preserve">ejszą ofertą na czas wskazany w </w:t>
      </w:r>
      <w:r w:rsidRPr="00B63614">
        <w:rPr>
          <w:rFonts w:ascii="Arial" w:hAnsi="Arial" w:cs="Arial"/>
          <w:sz w:val="22"/>
          <w:szCs w:val="22"/>
        </w:rPr>
        <w:t>specyfikacji istotnych warunków zamówienia.</w:t>
      </w:r>
    </w:p>
    <w:p w14:paraId="1EBEFD51" w14:textId="77777777" w:rsidR="00304589" w:rsidRPr="00D43F03"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Prace objęte zamówieniem zamierzamy wykonać</w:t>
      </w:r>
      <w:r w:rsidR="00304589" w:rsidRPr="00D43F03">
        <w:rPr>
          <w:rFonts w:ascii="Arial" w:hAnsi="Arial" w:cs="Arial"/>
          <w:sz w:val="22"/>
          <w:szCs w:val="22"/>
        </w:rPr>
        <w:t>:</w:t>
      </w:r>
    </w:p>
    <w:p w14:paraId="2008CA2B" w14:textId="77777777" w:rsidR="00304589" w:rsidRPr="00D43F03" w:rsidRDefault="00304589"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sami</w:t>
      </w:r>
    </w:p>
    <w:p w14:paraId="5C325F84" w14:textId="4E351ED8" w:rsidR="00E523B2" w:rsidRDefault="00923FA1"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siłami podwykonawcy</w:t>
      </w:r>
      <w:r w:rsidR="00304589" w:rsidRPr="00D43F03">
        <w:rPr>
          <w:rFonts w:ascii="Arial" w:hAnsi="Arial" w:cs="Arial"/>
          <w:sz w:val="22"/>
          <w:szCs w:val="22"/>
        </w:rPr>
        <w:t xml:space="preserve"> </w:t>
      </w:r>
    </w:p>
    <w:p w14:paraId="0C40A0E0" w14:textId="19E1B077" w:rsidR="00304589" w:rsidRPr="00D43F03" w:rsidRDefault="00991523" w:rsidP="00E523B2">
      <w:pPr>
        <w:pStyle w:val="Akapitzlist"/>
        <w:spacing w:before="120" w:after="120"/>
        <w:ind w:left="1440"/>
        <w:jc w:val="both"/>
        <w:rPr>
          <w:rFonts w:ascii="Arial" w:hAnsi="Arial" w:cs="Arial"/>
          <w:sz w:val="22"/>
          <w:szCs w:val="22"/>
        </w:rPr>
      </w:pPr>
      <w:r w:rsidRPr="00D43F03">
        <w:rPr>
          <w:rFonts w:ascii="Arial" w:hAnsi="Arial" w:cs="Arial"/>
          <w:sz w:val="22"/>
          <w:szCs w:val="22"/>
        </w:rPr>
        <w:t>Część zamówienia, którą</w:t>
      </w:r>
      <w:r w:rsidR="00304589" w:rsidRPr="00D43F03">
        <w:rPr>
          <w:rFonts w:ascii="Arial" w:hAnsi="Arial" w:cs="Arial"/>
          <w:sz w:val="22"/>
          <w:szCs w:val="22"/>
        </w:rPr>
        <w:t xml:space="preserve"> wykonywać będzie podwykonawca: </w:t>
      </w:r>
      <w:r w:rsidRPr="00D43F03">
        <w:rPr>
          <w:rFonts w:ascii="Arial" w:hAnsi="Arial" w:cs="Arial"/>
          <w:sz w:val="22"/>
          <w:szCs w:val="22"/>
        </w:rPr>
        <w:t>…………………………………………………………………</w:t>
      </w:r>
      <w:r w:rsidR="00304589" w:rsidRPr="00D43F03">
        <w:rPr>
          <w:rFonts w:ascii="Arial" w:hAnsi="Arial" w:cs="Arial"/>
          <w:sz w:val="22"/>
          <w:szCs w:val="22"/>
        </w:rPr>
        <w:t>……</w:t>
      </w:r>
      <w:r w:rsidR="007C115B">
        <w:rPr>
          <w:rFonts w:ascii="Arial" w:hAnsi="Arial" w:cs="Arial"/>
          <w:sz w:val="22"/>
          <w:szCs w:val="22"/>
        </w:rPr>
        <w:t>…………………..</w:t>
      </w:r>
    </w:p>
    <w:p w14:paraId="4F024E39" w14:textId="77777777" w:rsidR="007C115B" w:rsidRDefault="00991523"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w:t>
      </w:r>
      <w:r w:rsidR="00C328E5" w:rsidRPr="00D43F03">
        <w:rPr>
          <w:rFonts w:ascii="Arial" w:hAnsi="Arial" w:cs="Arial"/>
          <w:sz w:val="22"/>
          <w:szCs w:val="22"/>
        </w:rPr>
        <w:t xml:space="preserve"> </w:t>
      </w:r>
    </w:p>
    <w:p w14:paraId="0F815EE5" w14:textId="2B4CFB4A" w:rsidR="005170C6" w:rsidRPr="00585DD6" w:rsidRDefault="00C328E5"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nazwa firmy podwykonawcy/</w:t>
      </w:r>
      <w:r w:rsidR="00510E37">
        <w:rPr>
          <w:rFonts w:ascii="Arial" w:hAnsi="Arial" w:cs="Arial"/>
          <w:sz w:val="22"/>
          <w:szCs w:val="22"/>
        </w:rPr>
        <w:t xml:space="preserve"> ………………………</w:t>
      </w:r>
      <w:r w:rsidRPr="00585DD6">
        <w:rPr>
          <w:rFonts w:ascii="Arial" w:hAnsi="Arial" w:cs="Arial"/>
          <w:sz w:val="22"/>
          <w:szCs w:val="22"/>
        </w:rPr>
        <w:t>………</w:t>
      </w:r>
      <w:r w:rsidR="00B05DBA" w:rsidRPr="00585DD6">
        <w:rPr>
          <w:rFonts w:ascii="Arial" w:hAnsi="Arial" w:cs="Arial"/>
          <w:sz w:val="22"/>
          <w:szCs w:val="22"/>
        </w:rPr>
        <w:t>…</w:t>
      </w:r>
      <w:r w:rsidR="007C115B">
        <w:rPr>
          <w:rFonts w:ascii="Arial" w:hAnsi="Arial" w:cs="Arial"/>
          <w:sz w:val="22"/>
          <w:szCs w:val="22"/>
        </w:rPr>
        <w:t>…………………….</w:t>
      </w:r>
    </w:p>
    <w:p w14:paraId="71222CD6" w14:textId="77777777" w:rsidR="00C328E5" w:rsidRPr="00585DD6" w:rsidRDefault="005170C6" w:rsidP="005170C6">
      <w:pPr>
        <w:pStyle w:val="Akapitzlist"/>
        <w:spacing w:before="120" w:after="120"/>
        <w:ind w:left="1440"/>
        <w:jc w:val="both"/>
        <w:rPr>
          <w:rFonts w:ascii="Arial" w:hAnsi="Arial" w:cs="Arial"/>
          <w:sz w:val="22"/>
          <w:szCs w:val="22"/>
        </w:rPr>
      </w:pPr>
      <w:r w:rsidRPr="00585DD6">
        <w:rPr>
          <w:rFonts w:ascii="Arial" w:hAnsi="Arial" w:cs="Arial"/>
          <w:sz w:val="22"/>
          <w:szCs w:val="22"/>
        </w:rPr>
        <w:t>…………………………………………………………………………………………..</w:t>
      </w:r>
    </w:p>
    <w:p w14:paraId="471F100B" w14:textId="77777777" w:rsidR="002F166C" w:rsidRPr="00D43F03"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6A4B91">
        <w:rPr>
          <w:rFonts w:ascii="Arial" w:hAnsi="Arial" w:cs="Arial"/>
          <w:sz w:val="22"/>
          <w:szCs w:val="22"/>
        </w:rPr>
        <w:t>Wadium w wysokości ..........................</w:t>
      </w:r>
      <w:r w:rsidRPr="006A4B91">
        <w:rPr>
          <w:rFonts w:ascii="Arial" w:hAnsi="Arial" w:cs="Arial"/>
          <w:b/>
          <w:bCs/>
          <w:sz w:val="22"/>
          <w:szCs w:val="22"/>
        </w:rPr>
        <w:t xml:space="preserve"> PLN </w:t>
      </w:r>
      <w:r w:rsidRPr="006A4B91">
        <w:rPr>
          <w:rFonts w:ascii="Arial" w:hAnsi="Arial" w:cs="Arial"/>
          <w:sz w:val="22"/>
          <w:szCs w:val="22"/>
        </w:rPr>
        <w:t>(słownie: ..........................</w:t>
      </w:r>
      <w:r w:rsidRPr="00175399">
        <w:rPr>
          <w:rFonts w:ascii="Arial" w:hAnsi="Arial" w:cs="Arial"/>
          <w:b/>
          <w:bCs/>
          <w:sz w:val="22"/>
          <w:szCs w:val="22"/>
        </w:rPr>
        <w:t>złotych</w:t>
      </w:r>
      <w:r w:rsidRPr="00175399">
        <w:rPr>
          <w:rFonts w:ascii="Arial" w:hAnsi="Arial" w:cs="Arial"/>
          <w:sz w:val="22"/>
          <w:szCs w:val="22"/>
        </w:rPr>
        <w:t xml:space="preserve">), </w:t>
      </w:r>
      <w:r w:rsidRPr="00D43F03">
        <w:rPr>
          <w:rFonts w:ascii="Arial" w:hAnsi="Arial" w:cs="Arial"/>
          <w:sz w:val="22"/>
          <w:szCs w:val="22"/>
        </w:rPr>
        <w:t xml:space="preserve">zostało wniesione w dniu........................... </w:t>
      </w:r>
    </w:p>
    <w:p w14:paraId="0DB74B0B" w14:textId="77777777" w:rsidR="00D43F03" w:rsidRPr="00D43F03"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D43F03"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D43F03">
        <w:rPr>
          <w:rFonts w:ascii="Arial" w:hAnsi="Arial" w:cs="Arial"/>
          <w:sz w:val="22"/>
          <w:szCs w:val="22"/>
        </w:rPr>
        <w:t xml:space="preserve"> </w:t>
      </w:r>
    </w:p>
    <w:p w14:paraId="1DC2C0E6" w14:textId="77777777" w:rsidR="009C50A3"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43F03">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536EEDCD"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61A5BECB"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2E954C1C" w14:textId="77777777" w:rsidR="00294C6E" w:rsidRDefault="00294C6E" w:rsidP="00294C6E">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3095AA43" w14:textId="77777777" w:rsidR="00923FA1" w:rsidRPr="00B63614" w:rsidRDefault="00923FA1" w:rsidP="00294C6E">
      <w:pPr>
        <w:spacing w:before="120" w:after="120"/>
        <w:jc w:val="both"/>
        <w:rPr>
          <w:rFonts w:ascii="Arial" w:hAnsi="Arial" w:cs="Arial"/>
          <w:sz w:val="22"/>
          <w:szCs w:val="22"/>
        </w:rPr>
      </w:pPr>
    </w:p>
    <w:p w14:paraId="145476AC" w14:textId="6E5C612C" w:rsidR="000D095A" w:rsidRPr="00601C24" w:rsidRDefault="00923FA1" w:rsidP="000D095A">
      <w:pPr>
        <w:pStyle w:val="Tekstpodstawowywcity21"/>
        <w:ind w:left="425"/>
        <w:rPr>
          <w:rFonts w:ascii="Arial" w:hAnsi="Arial" w:cs="Arial"/>
          <w:i/>
          <w:sz w:val="22"/>
          <w:szCs w:val="22"/>
        </w:rPr>
      </w:pPr>
      <w:r w:rsidRPr="000D095A">
        <w:rPr>
          <w:rFonts w:ascii="Arial" w:hAnsi="Arial" w:cs="Arial"/>
          <w:b/>
          <w:bCs/>
          <w:sz w:val="22"/>
          <w:szCs w:val="22"/>
        </w:rPr>
        <w:t xml:space="preserve">*) </w:t>
      </w:r>
      <w:r w:rsidR="000D095A" w:rsidRPr="00601C24">
        <w:rPr>
          <w:rFonts w:ascii="Arial" w:hAnsi="Arial" w:cs="Arial"/>
          <w:i/>
          <w:sz w:val="22"/>
          <w:szCs w:val="22"/>
        </w:rPr>
        <w:t>Zaoferowany okres gwarancji nie może być krótszy niż 6 miesięcy. Oferty proponujące gwarancje krótszą niż 6 miesięcy będą odrzucane.</w:t>
      </w:r>
    </w:p>
    <w:p w14:paraId="075959FD" w14:textId="77777777" w:rsidR="000D095A" w:rsidRPr="00601C24" w:rsidRDefault="000D095A" w:rsidP="000D095A">
      <w:pPr>
        <w:pStyle w:val="Tekstpodstawowywcity21"/>
        <w:ind w:left="425"/>
        <w:rPr>
          <w:rFonts w:ascii="Arial" w:hAnsi="Arial" w:cs="Arial"/>
          <w:i/>
          <w:sz w:val="22"/>
          <w:szCs w:val="22"/>
        </w:rPr>
      </w:pPr>
      <w:r w:rsidRPr="00601C24">
        <w:rPr>
          <w:rFonts w:ascii="Arial" w:hAnsi="Arial" w:cs="Arial"/>
          <w:i/>
          <w:sz w:val="22"/>
          <w:szCs w:val="22"/>
        </w:rPr>
        <w:t xml:space="preserve">Maksymalny okres gwarancji podlegającej ocenie wynosi </w:t>
      </w:r>
      <w:r>
        <w:rPr>
          <w:rFonts w:ascii="Arial" w:hAnsi="Arial" w:cs="Arial"/>
          <w:i/>
          <w:sz w:val="22"/>
          <w:szCs w:val="22"/>
        </w:rPr>
        <w:t>1</w:t>
      </w:r>
      <w:r w:rsidRPr="00601C24">
        <w:rPr>
          <w:rFonts w:ascii="Arial" w:hAnsi="Arial" w:cs="Arial"/>
          <w:i/>
          <w:sz w:val="22"/>
          <w:szCs w:val="22"/>
        </w:rPr>
        <w:t xml:space="preserve">2 miesiące. </w:t>
      </w:r>
    </w:p>
    <w:p w14:paraId="09DDE68D" w14:textId="77777777" w:rsidR="000D095A" w:rsidRDefault="000D095A" w:rsidP="000D095A">
      <w:pPr>
        <w:pStyle w:val="Tekstpodstawowywcity21"/>
        <w:ind w:left="425"/>
        <w:rPr>
          <w:rFonts w:ascii="Arial" w:hAnsi="Arial" w:cs="Arial"/>
          <w:i/>
          <w:sz w:val="22"/>
          <w:szCs w:val="22"/>
        </w:rPr>
      </w:pPr>
      <w:r w:rsidRPr="00601C24">
        <w:rPr>
          <w:rFonts w:ascii="Arial" w:hAnsi="Arial" w:cs="Arial"/>
          <w:i/>
          <w:sz w:val="22"/>
          <w:szCs w:val="22"/>
        </w:rPr>
        <w:t>Proponowany okres gwarancji należy wskazać w miesiącach</w:t>
      </w:r>
    </w:p>
    <w:p w14:paraId="709B120A" w14:textId="77777777" w:rsidR="000D095A" w:rsidRPr="00601C24" w:rsidRDefault="00C12A55" w:rsidP="000D095A">
      <w:pPr>
        <w:pStyle w:val="Tekstpodstawowywcity21"/>
        <w:ind w:left="425"/>
        <w:rPr>
          <w:rFonts w:ascii="Arial" w:hAnsi="Arial" w:cs="Arial"/>
          <w:i/>
          <w:sz w:val="22"/>
          <w:szCs w:val="22"/>
        </w:rPr>
      </w:pPr>
      <w:r w:rsidRPr="000D095A">
        <w:rPr>
          <w:rFonts w:ascii="Arial" w:hAnsi="Arial" w:cs="Arial"/>
          <w:b/>
          <w:bCs/>
          <w:sz w:val="22"/>
          <w:szCs w:val="22"/>
        </w:rPr>
        <w:t>**)</w:t>
      </w:r>
      <w:r w:rsidRPr="0040502E">
        <w:rPr>
          <w:rFonts w:ascii="Arial" w:hAnsi="Arial" w:cs="Arial"/>
          <w:bCs/>
          <w:sz w:val="22"/>
          <w:szCs w:val="22"/>
        </w:rPr>
        <w:t xml:space="preserve"> </w:t>
      </w:r>
      <w:r w:rsidR="000D095A" w:rsidRPr="00601C24">
        <w:rPr>
          <w:rFonts w:ascii="Arial" w:hAnsi="Arial" w:cs="Arial"/>
          <w:i/>
          <w:sz w:val="22"/>
          <w:szCs w:val="22"/>
        </w:rPr>
        <w:t xml:space="preserve">Zaoferowany okres gwarancji nie może być krótszy niż </w:t>
      </w:r>
      <w:r w:rsidR="000D095A">
        <w:rPr>
          <w:rFonts w:ascii="Arial" w:hAnsi="Arial" w:cs="Arial"/>
          <w:i/>
          <w:sz w:val="22"/>
          <w:szCs w:val="22"/>
        </w:rPr>
        <w:t>24</w:t>
      </w:r>
      <w:r w:rsidR="000D095A" w:rsidRPr="00601C24">
        <w:rPr>
          <w:rFonts w:ascii="Arial" w:hAnsi="Arial" w:cs="Arial"/>
          <w:i/>
          <w:sz w:val="22"/>
          <w:szCs w:val="22"/>
        </w:rPr>
        <w:t xml:space="preserve"> mies</w:t>
      </w:r>
      <w:r w:rsidR="000D095A">
        <w:rPr>
          <w:rFonts w:ascii="Arial" w:hAnsi="Arial" w:cs="Arial"/>
          <w:i/>
          <w:sz w:val="22"/>
          <w:szCs w:val="22"/>
        </w:rPr>
        <w:t>iące</w:t>
      </w:r>
      <w:r w:rsidR="000D095A" w:rsidRPr="00601C24">
        <w:rPr>
          <w:rFonts w:ascii="Arial" w:hAnsi="Arial" w:cs="Arial"/>
          <w:i/>
          <w:sz w:val="22"/>
          <w:szCs w:val="22"/>
        </w:rPr>
        <w:t xml:space="preserve">. Oferty proponujące gwarancje krótszą niż </w:t>
      </w:r>
      <w:r w:rsidR="000D095A">
        <w:rPr>
          <w:rFonts w:ascii="Arial" w:hAnsi="Arial" w:cs="Arial"/>
          <w:i/>
          <w:sz w:val="22"/>
          <w:szCs w:val="22"/>
        </w:rPr>
        <w:t>24</w:t>
      </w:r>
      <w:r w:rsidR="000D095A" w:rsidRPr="00601C24">
        <w:rPr>
          <w:rFonts w:ascii="Arial" w:hAnsi="Arial" w:cs="Arial"/>
          <w:i/>
          <w:sz w:val="22"/>
          <w:szCs w:val="22"/>
        </w:rPr>
        <w:t xml:space="preserve"> miesi</w:t>
      </w:r>
      <w:r w:rsidR="000D095A">
        <w:rPr>
          <w:rFonts w:ascii="Arial" w:hAnsi="Arial" w:cs="Arial"/>
          <w:i/>
          <w:sz w:val="22"/>
          <w:szCs w:val="22"/>
        </w:rPr>
        <w:t>ące</w:t>
      </w:r>
      <w:r w:rsidR="000D095A" w:rsidRPr="00601C24">
        <w:rPr>
          <w:rFonts w:ascii="Arial" w:hAnsi="Arial" w:cs="Arial"/>
          <w:i/>
          <w:sz w:val="22"/>
          <w:szCs w:val="22"/>
        </w:rPr>
        <w:t xml:space="preserve"> będą odrzucane.</w:t>
      </w:r>
    </w:p>
    <w:p w14:paraId="080FEFC4" w14:textId="77777777" w:rsidR="000D095A" w:rsidRDefault="000D095A" w:rsidP="000D095A">
      <w:pPr>
        <w:pStyle w:val="Tekstpodstawowywcity21"/>
        <w:ind w:left="425"/>
        <w:rPr>
          <w:rFonts w:ascii="Arial" w:hAnsi="Arial" w:cs="Arial"/>
          <w:i/>
          <w:sz w:val="22"/>
          <w:szCs w:val="22"/>
        </w:rPr>
      </w:pPr>
      <w:r w:rsidRPr="00601C24">
        <w:rPr>
          <w:rFonts w:ascii="Arial" w:hAnsi="Arial" w:cs="Arial"/>
          <w:i/>
          <w:sz w:val="22"/>
          <w:szCs w:val="22"/>
        </w:rPr>
        <w:t xml:space="preserve">Maksymalny okres gwarancji podlegającej ocenie wynosi </w:t>
      </w:r>
      <w:r>
        <w:rPr>
          <w:rFonts w:ascii="Arial" w:hAnsi="Arial" w:cs="Arial"/>
          <w:i/>
          <w:sz w:val="22"/>
          <w:szCs w:val="22"/>
        </w:rPr>
        <w:t>48</w:t>
      </w:r>
      <w:r w:rsidRPr="00601C24">
        <w:rPr>
          <w:rFonts w:ascii="Arial" w:hAnsi="Arial" w:cs="Arial"/>
          <w:i/>
          <w:sz w:val="22"/>
          <w:szCs w:val="22"/>
        </w:rPr>
        <w:t xml:space="preserve"> miesi</w:t>
      </w:r>
      <w:r>
        <w:rPr>
          <w:rFonts w:ascii="Arial" w:hAnsi="Arial" w:cs="Arial"/>
          <w:i/>
          <w:sz w:val="22"/>
          <w:szCs w:val="22"/>
        </w:rPr>
        <w:t>ęcy</w:t>
      </w:r>
      <w:r w:rsidRPr="00601C24">
        <w:rPr>
          <w:rFonts w:ascii="Arial" w:hAnsi="Arial" w:cs="Arial"/>
          <w:i/>
          <w:sz w:val="22"/>
          <w:szCs w:val="22"/>
        </w:rPr>
        <w:t xml:space="preserve">. </w:t>
      </w:r>
    </w:p>
    <w:p w14:paraId="666DD57E" w14:textId="5459FEE5" w:rsidR="000D095A" w:rsidRDefault="000D095A" w:rsidP="00B76E8D">
      <w:pPr>
        <w:pStyle w:val="Tekstpodstawowywcity21"/>
        <w:ind w:left="0" w:firstLine="426"/>
        <w:rPr>
          <w:rFonts w:ascii="Arial" w:hAnsi="Arial" w:cs="Arial"/>
          <w:i/>
          <w:sz w:val="22"/>
          <w:szCs w:val="22"/>
        </w:rPr>
      </w:pPr>
      <w:r w:rsidRPr="00601C24">
        <w:rPr>
          <w:rFonts w:ascii="Arial" w:hAnsi="Arial" w:cs="Arial"/>
          <w:i/>
          <w:sz w:val="22"/>
          <w:szCs w:val="22"/>
        </w:rPr>
        <w:t>Proponowany okres gwarancji należy wskazać w miesiącach</w:t>
      </w:r>
    </w:p>
    <w:p w14:paraId="2116138A" w14:textId="5C836F89" w:rsidR="00B76E8D" w:rsidRDefault="00B76E8D" w:rsidP="00B76E8D">
      <w:pPr>
        <w:pStyle w:val="Tekstpodstawowywcity21"/>
        <w:ind w:left="426"/>
        <w:rPr>
          <w:rFonts w:ascii="Arial" w:hAnsi="Arial" w:cs="Arial"/>
          <w:i/>
          <w:sz w:val="22"/>
          <w:szCs w:val="22"/>
        </w:rPr>
      </w:pPr>
      <w:r w:rsidRPr="00B76E8D">
        <w:rPr>
          <w:rFonts w:ascii="Arial" w:hAnsi="Arial" w:cs="Arial"/>
          <w:b/>
          <w:i/>
          <w:sz w:val="22"/>
          <w:szCs w:val="22"/>
        </w:rPr>
        <w:t xml:space="preserve">***) </w:t>
      </w:r>
      <w:r w:rsidRPr="009952E3">
        <w:rPr>
          <w:rFonts w:ascii="Arial" w:hAnsi="Arial" w:cs="Arial"/>
          <w:i/>
          <w:sz w:val="22"/>
          <w:szCs w:val="22"/>
        </w:rPr>
        <w:t xml:space="preserve">Zaoferowany okres wprowadzenia projektu organizacji ruchu nie może być krótszy niż </w:t>
      </w:r>
      <w:r>
        <w:rPr>
          <w:rFonts w:ascii="Arial" w:hAnsi="Arial" w:cs="Arial"/>
          <w:i/>
          <w:sz w:val="22"/>
          <w:szCs w:val="22"/>
        </w:rPr>
        <w:t>2</w:t>
      </w:r>
      <w:r w:rsidRPr="009952E3">
        <w:rPr>
          <w:rFonts w:ascii="Arial" w:hAnsi="Arial" w:cs="Arial"/>
          <w:i/>
          <w:sz w:val="22"/>
          <w:szCs w:val="22"/>
        </w:rPr>
        <w:t xml:space="preserve"> dni. Oferty proponujące</w:t>
      </w:r>
      <w:r>
        <w:rPr>
          <w:rFonts w:ascii="Arial" w:hAnsi="Arial" w:cs="Arial"/>
          <w:i/>
          <w:sz w:val="22"/>
          <w:szCs w:val="22"/>
        </w:rPr>
        <w:t xml:space="preserve"> krótszy</w:t>
      </w:r>
      <w:r w:rsidRPr="009952E3">
        <w:rPr>
          <w:rFonts w:ascii="Arial" w:hAnsi="Arial" w:cs="Arial"/>
          <w:i/>
          <w:sz w:val="22"/>
          <w:szCs w:val="22"/>
        </w:rPr>
        <w:t xml:space="preserve"> okres wprowadzenia projektu organizacji ruchu będą odrzucane.</w:t>
      </w:r>
      <w:r>
        <w:rPr>
          <w:rFonts w:ascii="Arial" w:hAnsi="Arial" w:cs="Arial"/>
          <w:i/>
          <w:sz w:val="22"/>
          <w:szCs w:val="22"/>
        </w:rPr>
        <w:t xml:space="preserve"> </w:t>
      </w:r>
      <w:r w:rsidRPr="00601C24">
        <w:rPr>
          <w:rFonts w:ascii="Arial" w:hAnsi="Arial" w:cs="Arial"/>
          <w:i/>
          <w:sz w:val="22"/>
          <w:szCs w:val="22"/>
        </w:rPr>
        <w:t xml:space="preserve">Proponowany </w:t>
      </w:r>
      <w:r w:rsidRPr="00C915D0">
        <w:rPr>
          <w:rFonts w:ascii="Arial" w:hAnsi="Arial" w:cs="Arial"/>
          <w:i/>
          <w:sz w:val="22"/>
          <w:szCs w:val="22"/>
        </w:rPr>
        <w:t>okres  wprowadzenia projektu organizacji</w:t>
      </w:r>
      <w:r>
        <w:rPr>
          <w:rFonts w:ascii="Arial" w:hAnsi="Arial" w:cs="Arial"/>
          <w:sz w:val="22"/>
          <w:szCs w:val="22"/>
        </w:rPr>
        <w:t xml:space="preserve"> ruchu</w:t>
      </w:r>
      <w:r w:rsidRPr="00601C24">
        <w:rPr>
          <w:rFonts w:ascii="Arial" w:hAnsi="Arial" w:cs="Arial"/>
          <w:i/>
          <w:sz w:val="22"/>
          <w:szCs w:val="22"/>
        </w:rPr>
        <w:t xml:space="preserve"> należy wskazać w </w:t>
      </w:r>
      <w:r>
        <w:rPr>
          <w:rFonts w:ascii="Arial" w:hAnsi="Arial" w:cs="Arial"/>
          <w:i/>
          <w:sz w:val="22"/>
          <w:szCs w:val="22"/>
        </w:rPr>
        <w:t>dniach.</w:t>
      </w:r>
      <w:r w:rsidR="00585DD6">
        <w:rPr>
          <w:rFonts w:ascii="Arial" w:hAnsi="Arial" w:cs="Arial"/>
          <w:i/>
          <w:sz w:val="22"/>
          <w:szCs w:val="22"/>
        </w:rPr>
        <w:t xml:space="preserve"> Maksymalny</w:t>
      </w:r>
      <w:r w:rsidR="00585DD6" w:rsidRPr="009952E3">
        <w:rPr>
          <w:rFonts w:ascii="Arial" w:hAnsi="Arial" w:cs="Arial"/>
          <w:i/>
          <w:sz w:val="22"/>
          <w:szCs w:val="22"/>
        </w:rPr>
        <w:t xml:space="preserve"> okres wprowadzenia</w:t>
      </w:r>
      <w:r w:rsidR="00585DD6">
        <w:rPr>
          <w:rFonts w:ascii="Arial" w:hAnsi="Arial" w:cs="Arial"/>
          <w:i/>
          <w:sz w:val="22"/>
          <w:szCs w:val="22"/>
        </w:rPr>
        <w:t>, realizacji,</w:t>
      </w:r>
      <w:r w:rsidR="00585DD6" w:rsidRPr="009952E3">
        <w:rPr>
          <w:rFonts w:ascii="Arial" w:hAnsi="Arial" w:cs="Arial"/>
          <w:i/>
          <w:sz w:val="22"/>
          <w:szCs w:val="22"/>
        </w:rPr>
        <w:t xml:space="preserve"> projektu organizacji ruchu nie może być </w:t>
      </w:r>
      <w:r w:rsidR="00585DD6">
        <w:rPr>
          <w:rFonts w:ascii="Arial" w:hAnsi="Arial" w:cs="Arial"/>
          <w:i/>
          <w:sz w:val="22"/>
          <w:szCs w:val="22"/>
        </w:rPr>
        <w:t>dłuższy</w:t>
      </w:r>
      <w:r w:rsidR="00585DD6" w:rsidRPr="009952E3">
        <w:rPr>
          <w:rFonts w:ascii="Arial" w:hAnsi="Arial" w:cs="Arial"/>
          <w:i/>
          <w:sz w:val="22"/>
          <w:szCs w:val="22"/>
        </w:rPr>
        <w:t xml:space="preserve"> niż </w:t>
      </w:r>
      <w:r w:rsidR="00585DD6">
        <w:rPr>
          <w:rFonts w:ascii="Arial" w:hAnsi="Arial" w:cs="Arial"/>
          <w:i/>
          <w:sz w:val="22"/>
          <w:szCs w:val="22"/>
        </w:rPr>
        <w:t>10</w:t>
      </w:r>
      <w:r w:rsidR="00585DD6" w:rsidRPr="009952E3">
        <w:rPr>
          <w:rFonts w:ascii="Arial" w:hAnsi="Arial" w:cs="Arial"/>
          <w:i/>
          <w:sz w:val="22"/>
          <w:szCs w:val="22"/>
        </w:rPr>
        <w:t xml:space="preserve"> dni. Oferty proponujące</w:t>
      </w:r>
      <w:r w:rsidR="00585DD6">
        <w:rPr>
          <w:rFonts w:ascii="Arial" w:hAnsi="Arial" w:cs="Arial"/>
          <w:i/>
          <w:sz w:val="22"/>
          <w:szCs w:val="22"/>
        </w:rPr>
        <w:t xml:space="preserve"> dłuższy</w:t>
      </w:r>
      <w:r w:rsidR="00585DD6" w:rsidRPr="009952E3">
        <w:rPr>
          <w:rFonts w:ascii="Arial" w:hAnsi="Arial" w:cs="Arial"/>
          <w:i/>
          <w:sz w:val="22"/>
          <w:szCs w:val="22"/>
        </w:rPr>
        <w:t xml:space="preserve"> okres wprowadzenia projektu organizacji ruchu będą odrzucane</w:t>
      </w:r>
    </w:p>
    <w:p w14:paraId="5003CCFE" w14:textId="77777777" w:rsidR="00585DD6" w:rsidRDefault="00B76E8D" w:rsidP="00585DD6">
      <w:pPr>
        <w:pStyle w:val="Tekstpodstawowywcity21"/>
        <w:spacing w:before="120" w:after="120"/>
        <w:ind w:left="426"/>
        <w:rPr>
          <w:rFonts w:ascii="Arial" w:hAnsi="Arial" w:cs="Arial"/>
          <w:i/>
          <w:sz w:val="22"/>
          <w:szCs w:val="22"/>
        </w:rPr>
      </w:pPr>
      <w:r w:rsidRPr="008147C1">
        <w:rPr>
          <w:rFonts w:ascii="Arial" w:hAnsi="Arial" w:cs="Arial"/>
          <w:b/>
          <w:i/>
          <w:sz w:val="22"/>
          <w:szCs w:val="22"/>
        </w:rPr>
        <w:t xml:space="preserve">****) </w:t>
      </w:r>
      <w:r w:rsidR="008147C1" w:rsidRPr="00601C24">
        <w:rPr>
          <w:rFonts w:ascii="Arial" w:hAnsi="Arial" w:cs="Arial"/>
          <w:i/>
          <w:sz w:val="22"/>
          <w:szCs w:val="22"/>
        </w:rPr>
        <w:t xml:space="preserve"> </w:t>
      </w:r>
      <w:r w:rsidR="008147C1" w:rsidRPr="009952E3">
        <w:rPr>
          <w:rFonts w:ascii="Arial" w:hAnsi="Arial" w:cs="Arial"/>
          <w:i/>
          <w:sz w:val="22"/>
          <w:szCs w:val="22"/>
        </w:rPr>
        <w:t xml:space="preserve">Zaoferowany </w:t>
      </w:r>
      <w:r w:rsidR="008147C1">
        <w:rPr>
          <w:rFonts w:ascii="Arial" w:hAnsi="Arial" w:cs="Arial"/>
          <w:sz w:val="22"/>
          <w:szCs w:val="22"/>
        </w:rPr>
        <w:t>czas</w:t>
      </w:r>
      <w:r w:rsidR="008147C1" w:rsidRPr="00C915D0">
        <w:rPr>
          <w:rFonts w:ascii="Arial" w:hAnsi="Arial" w:cs="Arial"/>
          <w:b/>
          <w:sz w:val="22"/>
          <w:szCs w:val="22"/>
        </w:rPr>
        <w:t xml:space="preserve"> </w:t>
      </w:r>
      <w:r w:rsidR="008147C1" w:rsidRPr="00C915D0">
        <w:rPr>
          <w:rStyle w:val="CharStyle19"/>
          <w:b w:val="0"/>
          <w:sz w:val="22"/>
          <w:szCs w:val="22"/>
        </w:rPr>
        <w:t>reakcji grupy interwencyjnej w celu zabezpieczenia pasa drogowego dla zapewnienia bezpieczeństwa ruchu drogowego</w:t>
      </w:r>
      <w:r w:rsidR="008147C1" w:rsidRPr="00C915D0">
        <w:rPr>
          <w:rFonts w:ascii="Arial" w:hAnsi="Arial" w:cs="Arial"/>
          <w:b/>
          <w:sz w:val="22"/>
          <w:szCs w:val="22"/>
        </w:rPr>
        <w:t xml:space="preserve"> </w:t>
      </w:r>
      <w:r w:rsidR="008147C1" w:rsidRPr="009952E3">
        <w:rPr>
          <w:rFonts w:ascii="Arial" w:hAnsi="Arial" w:cs="Arial"/>
          <w:i/>
          <w:sz w:val="22"/>
          <w:szCs w:val="22"/>
        </w:rPr>
        <w:t xml:space="preserve">nie może być krótszy niż </w:t>
      </w:r>
      <w:r w:rsidR="008147C1">
        <w:rPr>
          <w:rFonts w:ascii="Arial" w:hAnsi="Arial" w:cs="Arial"/>
          <w:i/>
          <w:sz w:val="22"/>
          <w:szCs w:val="22"/>
        </w:rPr>
        <w:t xml:space="preserve">30 </w:t>
      </w:r>
      <w:r w:rsidR="008147C1">
        <w:rPr>
          <w:rFonts w:ascii="Arial" w:hAnsi="Arial" w:cs="Arial"/>
          <w:i/>
          <w:sz w:val="22"/>
          <w:szCs w:val="22"/>
        </w:rPr>
        <w:lastRenderedPageBreak/>
        <w:t>minut.</w:t>
      </w:r>
      <w:r w:rsidR="008147C1" w:rsidRPr="009952E3">
        <w:rPr>
          <w:rFonts w:ascii="Arial" w:hAnsi="Arial" w:cs="Arial"/>
          <w:i/>
          <w:sz w:val="22"/>
          <w:szCs w:val="22"/>
        </w:rPr>
        <w:t xml:space="preserve"> Oferty </w:t>
      </w:r>
      <w:r w:rsidR="008147C1" w:rsidRPr="000B378D">
        <w:rPr>
          <w:rFonts w:ascii="Arial" w:hAnsi="Arial" w:cs="Arial"/>
          <w:i/>
          <w:sz w:val="22"/>
          <w:szCs w:val="22"/>
        </w:rPr>
        <w:t>proponujące krótszy czas</w:t>
      </w:r>
      <w:r w:rsidR="008147C1" w:rsidRPr="000B378D">
        <w:rPr>
          <w:rFonts w:ascii="Arial" w:hAnsi="Arial" w:cs="Arial"/>
          <w:b/>
          <w:i/>
          <w:sz w:val="22"/>
          <w:szCs w:val="22"/>
        </w:rPr>
        <w:t xml:space="preserve"> </w:t>
      </w:r>
      <w:r w:rsidR="008147C1" w:rsidRPr="000B378D">
        <w:rPr>
          <w:rStyle w:val="CharStyle19"/>
          <w:b w:val="0"/>
          <w:i/>
          <w:sz w:val="22"/>
          <w:szCs w:val="22"/>
        </w:rPr>
        <w:t>reakcji grupy interwencyjnej w celu zabezpieczenia pasa drogowego dla zapewnienia bezpieczeństwa ruchu drogowego</w:t>
      </w:r>
      <w:r w:rsidR="008147C1" w:rsidRPr="000B378D">
        <w:rPr>
          <w:rFonts w:ascii="Arial" w:hAnsi="Arial" w:cs="Arial"/>
          <w:b/>
          <w:i/>
          <w:sz w:val="22"/>
          <w:szCs w:val="22"/>
        </w:rPr>
        <w:t xml:space="preserve"> </w:t>
      </w:r>
      <w:r w:rsidR="008147C1" w:rsidRPr="000B378D">
        <w:rPr>
          <w:rFonts w:ascii="Arial" w:hAnsi="Arial" w:cs="Arial"/>
          <w:i/>
          <w:sz w:val="22"/>
          <w:szCs w:val="22"/>
        </w:rPr>
        <w:t>będą odrzucane.</w:t>
      </w:r>
      <w:r w:rsidR="00585DD6">
        <w:rPr>
          <w:rFonts w:ascii="Arial" w:hAnsi="Arial" w:cs="Arial"/>
          <w:i/>
          <w:sz w:val="22"/>
          <w:szCs w:val="22"/>
        </w:rPr>
        <w:t xml:space="preserve"> Maksymalny</w:t>
      </w:r>
      <w:r w:rsidR="00585DD6" w:rsidRPr="00834058">
        <w:rPr>
          <w:rFonts w:ascii="Arial" w:hAnsi="Arial" w:cs="Arial"/>
          <w:i/>
          <w:sz w:val="22"/>
          <w:szCs w:val="22"/>
        </w:rPr>
        <w:t xml:space="preserve"> czas</w:t>
      </w:r>
      <w:r w:rsidR="00585DD6" w:rsidRPr="00834058">
        <w:rPr>
          <w:rFonts w:ascii="Arial" w:hAnsi="Arial" w:cs="Arial"/>
          <w:b/>
          <w:i/>
          <w:sz w:val="22"/>
          <w:szCs w:val="22"/>
        </w:rPr>
        <w:t xml:space="preserve"> </w:t>
      </w:r>
      <w:r w:rsidR="00585DD6" w:rsidRPr="00834058">
        <w:rPr>
          <w:rStyle w:val="CharStyle19"/>
          <w:b w:val="0"/>
          <w:i/>
          <w:sz w:val="22"/>
          <w:szCs w:val="22"/>
        </w:rPr>
        <w:t>reakcji grupy interwencyjnej w celu zabezpieczenia pasa drogowego dla zapewnienia bezpieczeństwa ruchu drogowego</w:t>
      </w:r>
      <w:r w:rsidR="00585DD6" w:rsidRPr="00834058">
        <w:rPr>
          <w:rFonts w:ascii="Arial" w:hAnsi="Arial" w:cs="Arial"/>
          <w:b/>
          <w:i/>
          <w:sz w:val="22"/>
          <w:szCs w:val="22"/>
        </w:rPr>
        <w:t xml:space="preserve"> </w:t>
      </w:r>
      <w:r w:rsidR="00585DD6" w:rsidRPr="00834058">
        <w:rPr>
          <w:rFonts w:ascii="Arial" w:hAnsi="Arial" w:cs="Arial"/>
          <w:i/>
          <w:sz w:val="22"/>
          <w:szCs w:val="22"/>
        </w:rPr>
        <w:t xml:space="preserve">nie może być </w:t>
      </w:r>
      <w:r w:rsidR="00585DD6">
        <w:rPr>
          <w:rFonts w:ascii="Arial" w:hAnsi="Arial" w:cs="Arial"/>
          <w:i/>
          <w:sz w:val="22"/>
          <w:szCs w:val="22"/>
        </w:rPr>
        <w:t>dłuższy</w:t>
      </w:r>
      <w:r w:rsidR="00585DD6" w:rsidRPr="00834058">
        <w:rPr>
          <w:rFonts w:ascii="Arial" w:hAnsi="Arial" w:cs="Arial"/>
          <w:i/>
          <w:sz w:val="22"/>
          <w:szCs w:val="22"/>
        </w:rPr>
        <w:t xml:space="preserve"> niż </w:t>
      </w:r>
      <w:r w:rsidR="00585DD6">
        <w:rPr>
          <w:rFonts w:ascii="Arial" w:hAnsi="Arial" w:cs="Arial"/>
          <w:i/>
          <w:sz w:val="22"/>
          <w:szCs w:val="22"/>
        </w:rPr>
        <w:t>18</w:t>
      </w:r>
      <w:r w:rsidR="00585DD6" w:rsidRPr="00834058">
        <w:rPr>
          <w:rFonts w:ascii="Arial" w:hAnsi="Arial" w:cs="Arial"/>
          <w:i/>
          <w:sz w:val="22"/>
          <w:szCs w:val="22"/>
        </w:rPr>
        <w:t xml:space="preserve">0 minut. Oferty proponujące </w:t>
      </w:r>
      <w:r w:rsidR="00585DD6">
        <w:rPr>
          <w:rFonts w:ascii="Arial" w:hAnsi="Arial" w:cs="Arial"/>
          <w:i/>
          <w:sz w:val="22"/>
          <w:szCs w:val="22"/>
        </w:rPr>
        <w:t>dłuższy</w:t>
      </w:r>
      <w:r w:rsidR="00585DD6" w:rsidRPr="00834058">
        <w:rPr>
          <w:rFonts w:ascii="Arial" w:hAnsi="Arial" w:cs="Arial"/>
          <w:i/>
          <w:sz w:val="22"/>
          <w:szCs w:val="22"/>
        </w:rPr>
        <w:t xml:space="preserve"> czas</w:t>
      </w:r>
      <w:r w:rsidR="00585DD6" w:rsidRPr="00834058">
        <w:rPr>
          <w:rFonts w:ascii="Arial" w:hAnsi="Arial" w:cs="Arial"/>
          <w:b/>
          <w:i/>
          <w:sz w:val="22"/>
          <w:szCs w:val="22"/>
        </w:rPr>
        <w:t xml:space="preserve"> </w:t>
      </w:r>
      <w:r w:rsidR="00585DD6" w:rsidRPr="00834058">
        <w:rPr>
          <w:rStyle w:val="CharStyle19"/>
          <w:b w:val="0"/>
          <w:i/>
          <w:sz w:val="22"/>
          <w:szCs w:val="22"/>
        </w:rPr>
        <w:t>reakcji grupy interwencyjnej w celu zabezpieczenia pasa drogowego dla zapewnienia bezpieczeństwa ruchu drogowego</w:t>
      </w:r>
      <w:r w:rsidR="00585DD6" w:rsidRPr="00834058">
        <w:rPr>
          <w:rFonts w:ascii="Arial" w:hAnsi="Arial" w:cs="Arial"/>
          <w:b/>
          <w:i/>
          <w:sz w:val="22"/>
          <w:szCs w:val="22"/>
        </w:rPr>
        <w:t xml:space="preserve"> </w:t>
      </w:r>
      <w:r w:rsidR="00585DD6" w:rsidRPr="00834058">
        <w:rPr>
          <w:rFonts w:ascii="Arial" w:hAnsi="Arial" w:cs="Arial"/>
          <w:i/>
          <w:sz w:val="22"/>
          <w:szCs w:val="22"/>
        </w:rPr>
        <w:t>będą odrzucane.</w:t>
      </w:r>
    </w:p>
    <w:p w14:paraId="61AF3DF4" w14:textId="4F8C19EC" w:rsidR="008147C1" w:rsidRPr="000B378D" w:rsidRDefault="008147C1" w:rsidP="00A74BB6">
      <w:pPr>
        <w:pStyle w:val="Tekstpodstawowywcity21"/>
        <w:ind w:left="426"/>
        <w:rPr>
          <w:rFonts w:ascii="Arial" w:hAnsi="Arial" w:cs="Arial"/>
          <w:i/>
          <w:sz w:val="22"/>
          <w:szCs w:val="22"/>
        </w:rPr>
      </w:pPr>
    </w:p>
    <w:p w14:paraId="1AE8AFA8" w14:textId="77777777" w:rsidR="008147C1" w:rsidRDefault="008147C1" w:rsidP="00A74BB6">
      <w:pPr>
        <w:pStyle w:val="Tekstpodstawowywcity21"/>
        <w:ind w:left="0" w:firstLine="426"/>
        <w:rPr>
          <w:rFonts w:ascii="Arial" w:hAnsi="Arial" w:cs="Arial"/>
          <w:i/>
          <w:sz w:val="22"/>
          <w:szCs w:val="22"/>
        </w:rPr>
      </w:pPr>
      <w:r w:rsidRPr="00601C24">
        <w:rPr>
          <w:rFonts w:ascii="Arial" w:hAnsi="Arial" w:cs="Arial"/>
          <w:i/>
          <w:sz w:val="22"/>
          <w:szCs w:val="22"/>
        </w:rPr>
        <w:t xml:space="preserve">Proponowany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 xml:space="preserve">reakcji grupy interwencyjnej </w:t>
      </w:r>
      <w:r w:rsidRPr="00601C24">
        <w:rPr>
          <w:rFonts w:ascii="Arial" w:hAnsi="Arial" w:cs="Arial"/>
          <w:i/>
          <w:sz w:val="22"/>
          <w:szCs w:val="22"/>
        </w:rPr>
        <w:t xml:space="preserve">należy wskazać w </w:t>
      </w:r>
      <w:r>
        <w:rPr>
          <w:rFonts w:ascii="Arial" w:hAnsi="Arial" w:cs="Arial"/>
          <w:i/>
          <w:sz w:val="22"/>
          <w:szCs w:val="22"/>
        </w:rPr>
        <w:t>minutach.</w:t>
      </w:r>
    </w:p>
    <w:p w14:paraId="35C641D1" w14:textId="74067914" w:rsidR="00294C6E" w:rsidRPr="008B34EF" w:rsidRDefault="00A74BB6" w:rsidP="0089793B">
      <w:pPr>
        <w:spacing w:before="120" w:after="120"/>
        <w:ind w:left="357"/>
        <w:jc w:val="both"/>
        <w:rPr>
          <w:rFonts w:ascii="Arial" w:hAnsi="Arial" w:cs="Arial"/>
          <w:sz w:val="22"/>
          <w:szCs w:val="22"/>
        </w:rPr>
      </w:pPr>
      <w:r>
        <w:rPr>
          <w:rFonts w:ascii="Arial" w:hAnsi="Arial" w:cs="Arial"/>
          <w:sz w:val="22"/>
          <w:szCs w:val="22"/>
        </w:rPr>
        <w:t xml:space="preserve">  </w:t>
      </w:r>
      <w:r w:rsidR="00585DD6">
        <w:rPr>
          <w:rFonts w:ascii="Arial" w:hAnsi="Arial" w:cs="Arial"/>
          <w:sz w:val="22"/>
          <w:szCs w:val="22"/>
        </w:rPr>
        <w:t>**</w:t>
      </w:r>
      <w:r w:rsidR="00294C6E" w:rsidRPr="008B34EF">
        <w:rPr>
          <w:rFonts w:ascii="Arial" w:hAnsi="Arial" w:cs="Arial"/>
          <w:sz w:val="22"/>
          <w:szCs w:val="22"/>
        </w:rPr>
        <w:t>***) wybrać odpowiedź TAK lub NIE</w:t>
      </w:r>
    </w:p>
    <w:p w14:paraId="11D7CB17" w14:textId="15499D3E" w:rsidR="008B34EF" w:rsidRPr="00510E37" w:rsidRDefault="004E3084" w:rsidP="004E3084">
      <w:pPr>
        <w:pStyle w:val="Tekstprzypisudolnego"/>
        <w:spacing w:after="60"/>
        <w:ind w:left="425" w:hanging="11"/>
        <w:jc w:val="both"/>
        <w:rPr>
          <w:rStyle w:val="DeltaViewInsertion"/>
          <w:rFonts w:ascii="Arial" w:hAnsi="Arial" w:cs="Arial"/>
          <w:b w:val="0"/>
          <w:i w:val="0"/>
          <w:sz w:val="22"/>
          <w:szCs w:val="22"/>
        </w:rPr>
      </w:pPr>
      <w:r w:rsidRPr="00510E37">
        <w:rPr>
          <w:rStyle w:val="DeltaViewInsertion"/>
          <w:rFonts w:ascii="Arial" w:hAnsi="Arial" w:cs="Arial"/>
          <w:i w:val="0"/>
          <w:sz w:val="22"/>
          <w:szCs w:val="22"/>
        </w:rPr>
        <w:t xml:space="preserve">Mikroprzedsiębiorstwo: </w:t>
      </w:r>
      <w:r w:rsidRPr="00510E37">
        <w:rPr>
          <w:rStyle w:val="DeltaViewInsertion"/>
          <w:rFonts w:ascii="Arial" w:hAnsi="Arial" w:cs="Arial"/>
          <w:b w:val="0"/>
          <w:i w:val="0"/>
          <w:sz w:val="22"/>
          <w:szCs w:val="22"/>
        </w:rPr>
        <w:t>mniej niż 10 pracowników, obrót roczny (kwota przyjętych pieniędzy w danym okresie) lub bilans (zestawienie aktywów i pasywów firmy) poniżej 2 mln EUR</w:t>
      </w:r>
    </w:p>
    <w:p w14:paraId="1E96F4DE" w14:textId="77777777" w:rsidR="008B34EF" w:rsidRPr="00510E37" w:rsidRDefault="008B34EF" w:rsidP="008B34EF">
      <w:pPr>
        <w:pStyle w:val="Tekstprzypisudolnego"/>
        <w:ind w:left="426" w:hanging="12"/>
        <w:jc w:val="both"/>
        <w:rPr>
          <w:rStyle w:val="DeltaViewInsertion"/>
          <w:rFonts w:ascii="Arial" w:hAnsi="Arial" w:cs="Arial"/>
          <w:b w:val="0"/>
          <w:i w:val="0"/>
          <w:sz w:val="22"/>
          <w:szCs w:val="22"/>
        </w:rPr>
      </w:pPr>
      <w:r w:rsidRPr="00510E37">
        <w:rPr>
          <w:rStyle w:val="DeltaViewInsertion"/>
          <w:rFonts w:ascii="Arial" w:hAnsi="Arial" w:cs="Arial"/>
          <w:i w:val="0"/>
          <w:sz w:val="22"/>
          <w:szCs w:val="22"/>
        </w:rPr>
        <w:t>Małe przedsiębiorstwo:</w:t>
      </w:r>
      <w:r w:rsidRPr="00510E37">
        <w:rPr>
          <w:rStyle w:val="DeltaViewInsertion"/>
          <w:rFonts w:ascii="Arial" w:hAnsi="Arial" w:cs="Arial"/>
          <w:b w:val="0"/>
          <w:i w:val="0"/>
          <w:sz w:val="22"/>
          <w:szCs w:val="22"/>
        </w:rPr>
        <w:t xml:space="preserve"> przedsiębiorstwo, </w:t>
      </w:r>
      <w:r w:rsidR="00AA1975" w:rsidRPr="00510E37">
        <w:rPr>
          <w:rStyle w:val="DeltaViewInsertion"/>
          <w:rFonts w:ascii="Arial" w:hAnsi="Arial" w:cs="Arial"/>
          <w:b w:val="0"/>
          <w:i w:val="0"/>
          <w:sz w:val="22"/>
          <w:szCs w:val="22"/>
        </w:rPr>
        <w:t>które zatrudnia więcej niż 9 osób a mniej niż 50 osób i którego roczny obrót lub roczna suma bilansowa nie przekracza 10 milionów EUR.</w:t>
      </w:r>
    </w:p>
    <w:p w14:paraId="203CB561" w14:textId="77777777" w:rsidR="008B34EF" w:rsidRPr="00510E37" w:rsidRDefault="008B34EF" w:rsidP="008B34EF">
      <w:pPr>
        <w:pStyle w:val="Tekstprzypisudolnego"/>
        <w:ind w:left="426" w:hanging="12"/>
        <w:jc w:val="both"/>
        <w:rPr>
          <w:rFonts w:ascii="Arial" w:hAnsi="Arial" w:cs="Arial"/>
          <w:sz w:val="22"/>
          <w:szCs w:val="22"/>
        </w:rPr>
      </w:pPr>
      <w:r w:rsidRPr="00510E37">
        <w:rPr>
          <w:rStyle w:val="DeltaViewInsertion"/>
          <w:rFonts w:ascii="Arial" w:hAnsi="Arial" w:cs="Arial"/>
          <w:i w:val="0"/>
          <w:sz w:val="22"/>
          <w:szCs w:val="22"/>
        </w:rPr>
        <w:t>Średnie przedsiębiorstwa:</w:t>
      </w:r>
      <w:r w:rsidRPr="00510E37">
        <w:rPr>
          <w:rStyle w:val="DeltaViewInsertion"/>
          <w:rFonts w:ascii="Arial" w:hAnsi="Arial" w:cs="Arial"/>
          <w:b w:val="0"/>
          <w:i w:val="0"/>
          <w:sz w:val="22"/>
          <w:szCs w:val="22"/>
        </w:rPr>
        <w:t xml:space="preserve"> przedsiębiorstwa, które nie są mikroprzedsiębiorstwami ani małymi przedsiębiorstwami</w:t>
      </w:r>
      <w:r w:rsidRPr="00510E37">
        <w:rPr>
          <w:rFonts w:ascii="Arial" w:hAnsi="Arial" w:cs="Arial"/>
          <w:b/>
          <w:i/>
          <w:sz w:val="22"/>
          <w:szCs w:val="22"/>
        </w:rPr>
        <w:t xml:space="preserve"> </w:t>
      </w:r>
      <w:r w:rsidRPr="00510E37">
        <w:rPr>
          <w:rFonts w:ascii="Arial" w:hAnsi="Arial" w:cs="Arial"/>
          <w:sz w:val="22"/>
          <w:szCs w:val="22"/>
        </w:rPr>
        <w:t>i które zatrudniają mniej niż 250 osób i których roczny obrót nie przekracza 50 milionów EUR lub roczna suma bilansowa nie przekracza 43 milionów EUR.</w:t>
      </w:r>
    </w:p>
    <w:p w14:paraId="5406FDB7"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2B402727"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72ADC8E"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25C28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47E121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3893B6C" w14:textId="77777777" w:rsidR="00923FA1" w:rsidRPr="00B63614" w:rsidRDefault="00923FA1" w:rsidP="0089793B">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32B97F1E" w14:textId="77777777" w:rsidR="00782D82"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14:paraId="114E766C" w14:textId="51770397" w:rsidR="00C94EF9"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254A70">
        <w:rPr>
          <w:rFonts w:ascii="Arial" w:hAnsi="Arial" w:cs="Arial"/>
          <w:b/>
          <w:sz w:val="22"/>
          <w:szCs w:val="22"/>
        </w:rPr>
        <w:t>7</w:t>
      </w:r>
      <w:r w:rsidR="00410CEF" w:rsidRPr="00B63614">
        <w:rPr>
          <w:rFonts w:ascii="Arial" w:hAnsi="Arial" w:cs="Arial"/>
          <w:b/>
          <w:sz w:val="22"/>
          <w:szCs w:val="22"/>
        </w:rPr>
        <w:t>r.</w:t>
      </w:r>
      <w:r w:rsidR="00923FA1" w:rsidRPr="00B63614">
        <w:rPr>
          <w:rFonts w:ascii="Arial" w:hAnsi="Arial" w:cs="Arial"/>
          <w:sz w:val="22"/>
          <w:szCs w:val="22"/>
        </w:rPr>
        <w:tab/>
      </w:r>
    </w:p>
    <w:p w14:paraId="0A21BC85" w14:textId="77777777" w:rsidR="00923FA1" w:rsidRPr="00B63614" w:rsidRDefault="00923FA1" w:rsidP="0089793B">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4B49DF08" w14:textId="77777777" w:rsidR="006013A8" w:rsidRPr="00294C6E"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6BFE0FE5" w14:textId="77777777" w:rsidR="00D43F03" w:rsidRDefault="00D43F03" w:rsidP="003E34BB">
      <w:pPr>
        <w:spacing w:before="120" w:after="120"/>
        <w:jc w:val="right"/>
        <w:rPr>
          <w:rFonts w:ascii="Arial" w:hAnsi="Arial" w:cs="Arial"/>
          <w:color w:val="FF0000"/>
          <w:sz w:val="22"/>
          <w:szCs w:val="22"/>
        </w:rPr>
      </w:pPr>
    </w:p>
    <w:p w14:paraId="0CB4A3CE" w14:textId="4C16C8C7" w:rsidR="00D43F03" w:rsidRDefault="00D43F03" w:rsidP="003E34BB">
      <w:pPr>
        <w:spacing w:before="120" w:after="120"/>
        <w:jc w:val="right"/>
        <w:rPr>
          <w:rFonts w:ascii="Arial" w:hAnsi="Arial" w:cs="Arial"/>
          <w:color w:val="FF0000"/>
          <w:sz w:val="22"/>
          <w:szCs w:val="22"/>
        </w:rPr>
      </w:pPr>
    </w:p>
    <w:p w14:paraId="2121593B" w14:textId="68B8743E" w:rsidR="009409B6" w:rsidRDefault="009409B6" w:rsidP="003E34BB">
      <w:pPr>
        <w:spacing w:before="120" w:after="120"/>
        <w:jc w:val="right"/>
        <w:rPr>
          <w:rFonts w:ascii="Arial" w:hAnsi="Arial" w:cs="Arial"/>
          <w:color w:val="FF0000"/>
          <w:sz w:val="22"/>
          <w:szCs w:val="22"/>
        </w:rPr>
      </w:pPr>
    </w:p>
    <w:p w14:paraId="07504E6F" w14:textId="06EED0CB" w:rsidR="00A74BB6" w:rsidRDefault="00A74BB6" w:rsidP="003E34BB">
      <w:pPr>
        <w:spacing w:before="120" w:after="120"/>
        <w:jc w:val="right"/>
        <w:rPr>
          <w:rFonts w:ascii="Arial" w:hAnsi="Arial" w:cs="Arial"/>
          <w:color w:val="FF0000"/>
          <w:sz w:val="22"/>
          <w:szCs w:val="22"/>
        </w:rPr>
      </w:pPr>
    </w:p>
    <w:p w14:paraId="12CCA748" w14:textId="3501A5F6" w:rsidR="00A74BB6" w:rsidRDefault="00A74BB6" w:rsidP="003E34BB">
      <w:pPr>
        <w:spacing w:before="120" w:after="120"/>
        <w:jc w:val="right"/>
        <w:rPr>
          <w:rFonts w:ascii="Arial" w:hAnsi="Arial" w:cs="Arial"/>
          <w:color w:val="FF0000"/>
          <w:sz w:val="22"/>
          <w:szCs w:val="22"/>
        </w:rPr>
      </w:pPr>
    </w:p>
    <w:p w14:paraId="1B489062" w14:textId="301D7EED" w:rsidR="00A74BB6" w:rsidRDefault="00A74BB6" w:rsidP="003E34BB">
      <w:pPr>
        <w:spacing w:before="120" w:after="120"/>
        <w:jc w:val="right"/>
        <w:rPr>
          <w:rFonts w:ascii="Arial" w:hAnsi="Arial" w:cs="Arial"/>
          <w:color w:val="FF0000"/>
          <w:sz w:val="22"/>
          <w:szCs w:val="22"/>
        </w:rPr>
      </w:pPr>
    </w:p>
    <w:p w14:paraId="769B20F0" w14:textId="574BB94C" w:rsidR="00A74BB6" w:rsidRDefault="00A74BB6" w:rsidP="003E34BB">
      <w:pPr>
        <w:spacing w:before="120" w:after="120"/>
        <w:jc w:val="right"/>
        <w:rPr>
          <w:rFonts w:ascii="Arial" w:hAnsi="Arial" w:cs="Arial"/>
          <w:color w:val="FF0000"/>
          <w:sz w:val="22"/>
          <w:szCs w:val="22"/>
        </w:rPr>
      </w:pPr>
    </w:p>
    <w:p w14:paraId="0F108017" w14:textId="49AE06B7" w:rsidR="00A74BB6" w:rsidRDefault="00A74BB6" w:rsidP="003E34BB">
      <w:pPr>
        <w:spacing w:before="120" w:after="120"/>
        <w:jc w:val="right"/>
        <w:rPr>
          <w:rFonts w:ascii="Arial" w:hAnsi="Arial" w:cs="Arial"/>
          <w:color w:val="FF0000"/>
          <w:sz w:val="22"/>
          <w:szCs w:val="22"/>
        </w:rPr>
      </w:pPr>
    </w:p>
    <w:p w14:paraId="34447213" w14:textId="0C6A690F" w:rsidR="00A74BB6" w:rsidRDefault="00A74BB6" w:rsidP="003E34BB">
      <w:pPr>
        <w:spacing w:before="120" w:after="120"/>
        <w:jc w:val="right"/>
        <w:rPr>
          <w:rFonts w:ascii="Arial" w:hAnsi="Arial" w:cs="Arial"/>
          <w:color w:val="FF0000"/>
          <w:sz w:val="22"/>
          <w:szCs w:val="22"/>
        </w:rPr>
      </w:pPr>
    </w:p>
    <w:p w14:paraId="694D0929" w14:textId="15BFEFC2" w:rsidR="00A74BB6" w:rsidRDefault="00A74BB6" w:rsidP="003E34BB">
      <w:pPr>
        <w:spacing w:before="120" w:after="120"/>
        <w:jc w:val="right"/>
        <w:rPr>
          <w:rFonts w:ascii="Arial" w:hAnsi="Arial" w:cs="Arial"/>
          <w:color w:val="FF0000"/>
          <w:sz w:val="22"/>
          <w:szCs w:val="22"/>
        </w:rPr>
      </w:pPr>
    </w:p>
    <w:p w14:paraId="7F5DA0E4" w14:textId="1A9034A3" w:rsidR="00A74BB6" w:rsidRDefault="00A74BB6" w:rsidP="003E34BB">
      <w:pPr>
        <w:spacing w:before="120" w:after="120"/>
        <w:jc w:val="right"/>
        <w:rPr>
          <w:rFonts w:ascii="Arial" w:hAnsi="Arial" w:cs="Arial"/>
          <w:color w:val="FF0000"/>
          <w:sz w:val="22"/>
          <w:szCs w:val="22"/>
        </w:rPr>
      </w:pPr>
    </w:p>
    <w:p w14:paraId="2940048B" w14:textId="4520714C" w:rsidR="00A74BB6" w:rsidRDefault="00A74BB6" w:rsidP="003E34BB">
      <w:pPr>
        <w:spacing w:before="120" w:after="120"/>
        <w:jc w:val="right"/>
        <w:rPr>
          <w:rFonts w:ascii="Arial" w:hAnsi="Arial" w:cs="Arial"/>
          <w:color w:val="FF0000"/>
          <w:sz w:val="22"/>
          <w:szCs w:val="22"/>
        </w:rPr>
      </w:pPr>
    </w:p>
    <w:p w14:paraId="08A75731" w14:textId="4872459F" w:rsidR="00A74BB6" w:rsidRDefault="00A74BB6" w:rsidP="003E34BB">
      <w:pPr>
        <w:spacing w:before="120" w:after="120"/>
        <w:jc w:val="right"/>
        <w:rPr>
          <w:rFonts w:ascii="Arial" w:hAnsi="Arial" w:cs="Arial"/>
          <w:color w:val="FF0000"/>
          <w:sz w:val="22"/>
          <w:szCs w:val="22"/>
        </w:rPr>
      </w:pPr>
    </w:p>
    <w:p w14:paraId="08FCC0A0" w14:textId="0CECA201" w:rsidR="00DD4AF6" w:rsidRPr="008F743B" w:rsidRDefault="00D130B5" w:rsidP="003E34BB">
      <w:pPr>
        <w:spacing w:before="120" w:after="120"/>
        <w:jc w:val="right"/>
        <w:rPr>
          <w:rFonts w:ascii="Arial" w:hAnsi="Arial" w:cs="Arial"/>
          <w:sz w:val="22"/>
          <w:szCs w:val="22"/>
        </w:rPr>
      </w:pPr>
      <w:r w:rsidRPr="008F743B">
        <w:rPr>
          <w:rFonts w:ascii="Arial" w:hAnsi="Arial" w:cs="Arial"/>
          <w:sz w:val="22"/>
          <w:szCs w:val="22"/>
        </w:rPr>
        <w:lastRenderedPageBreak/>
        <w:t>Z</w:t>
      </w:r>
      <w:r w:rsidR="00E84A66" w:rsidRPr="008F743B">
        <w:rPr>
          <w:rFonts w:ascii="Arial" w:hAnsi="Arial" w:cs="Arial"/>
          <w:sz w:val="22"/>
          <w:szCs w:val="22"/>
        </w:rPr>
        <w:t>ałącznik</w:t>
      </w:r>
      <w:r w:rsidRPr="008F743B">
        <w:rPr>
          <w:rFonts w:ascii="Arial" w:hAnsi="Arial" w:cs="Arial"/>
          <w:sz w:val="22"/>
          <w:szCs w:val="22"/>
        </w:rPr>
        <w:t xml:space="preserve"> </w:t>
      </w:r>
      <w:r w:rsidRPr="008F743B">
        <w:rPr>
          <w:rFonts w:ascii="Arial" w:hAnsi="Arial" w:cs="Arial"/>
          <w:b/>
          <w:sz w:val="22"/>
          <w:szCs w:val="22"/>
        </w:rPr>
        <w:t>NR 2</w:t>
      </w:r>
      <w:r w:rsidR="00DD4AF6" w:rsidRPr="008F743B">
        <w:rPr>
          <w:rFonts w:ascii="Arial" w:hAnsi="Arial" w:cs="Arial"/>
          <w:b/>
          <w:sz w:val="22"/>
          <w:szCs w:val="22"/>
        </w:rPr>
        <w:t xml:space="preserve"> do</w:t>
      </w:r>
      <w:r w:rsidRPr="008F743B">
        <w:rPr>
          <w:rFonts w:ascii="Arial" w:hAnsi="Arial" w:cs="Arial"/>
          <w:sz w:val="22"/>
          <w:szCs w:val="22"/>
        </w:rPr>
        <w:t xml:space="preserve"> SIWZ </w:t>
      </w:r>
    </w:p>
    <w:p w14:paraId="637662B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7CD24234" w14:textId="47905082" w:rsidR="00DD4AF6" w:rsidRPr="003522FC" w:rsidRDefault="00DD4AF6" w:rsidP="003522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F36B7">
        <w:rPr>
          <w:rFonts w:ascii="Arial" w:hAnsi="Arial" w:cs="Arial"/>
          <w:b/>
          <w:bCs/>
          <w:sz w:val="28"/>
          <w:szCs w:val="28"/>
        </w:rPr>
        <w:t xml:space="preserve">Oświadczenie </w:t>
      </w:r>
      <w:r w:rsidR="00587736" w:rsidRPr="00DF36B7">
        <w:rPr>
          <w:rFonts w:ascii="Arial" w:hAnsi="Arial" w:cs="Arial"/>
          <w:b/>
          <w:bCs/>
          <w:sz w:val="28"/>
          <w:szCs w:val="28"/>
        </w:rPr>
        <w:t>dotyczące przesłanek wykluczenia</w:t>
      </w:r>
      <w:r w:rsidRPr="00DF36B7">
        <w:rPr>
          <w:rFonts w:ascii="Arial" w:hAnsi="Arial" w:cs="Arial"/>
          <w:b/>
          <w:bCs/>
          <w:sz w:val="28"/>
          <w:szCs w:val="28"/>
        </w:rPr>
        <w:t xml:space="preserve"> </w:t>
      </w:r>
      <w:r w:rsidR="00587736" w:rsidRPr="00DF36B7">
        <w:rPr>
          <w:rFonts w:ascii="Arial" w:hAnsi="Arial" w:cs="Arial"/>
          <w:b/>
          <w:bCs/>
          <w:sz w:val="28"/>
          <w:szCs w:val="28"/>
        </w:rPr>
        <w:t xml:space="preserve">z postępowania i </w:t>
      </w:r>
      <w:r w:rsidRPr="00DF36B7">
        <w:rPr>
          <w:rFonts w:ascii="Arial" w:hAnsi="Arial" w:cs="Arial"/>
          <w:b/>
          <w:bCs/>
          <w:sz w:val="28"/>
          <w:szCs w:val="28"/>
        </w:rPr>
        <w:t xml:space="preserve"> spełnienia warunków udziału w postępowaniu</w:t>
      </w:r>
    </w:p>
    <w:p w14:paraId="2942C2EC" w14:textId="77777777" w:rsidR="00DD4AF6" w:rsidRPr="00DF36B7" w:rsidRDefault="00DD4AF6" w:rsidP="0089793B">
      <w:pPr>
        <w:pStyle w:val="pkt"/>
        <w:spacing w:before="0" w:after="0"/>
        <w:ind w:left="0" w:firstLine="0"/>
        <w:jc w:val="center"/>
        <w:rPr>
          <w:rFonts w:ascii="Arial" w:hAnsi="Arial" w:cs="Arial"/>
          <w:bCs/>
          <w:sz w:val="24"/>
          <w:szCs w:val="24"/>
        </w:rPr>
      </w:pPr>
      <w:r w:rsidRPr="00DF36B7">
        <w:rPr>
          <w:rFonts w:ascii="Arial" w:hAnsi="Arial" w:cs="Arial"/>
          <w:bCs/>
          <w:sz w:val="22"/>
          <w:szCs w:val="22"/>
        </w:rPr>
        <w:t>Przystępując do postępowania w sprawie udzielenia zamówienia na</w:t>
      </w:r>
      <w:r w:rsidRPr="00DF36B7">
        <w:rPr>
          <w:rFonts w:ascii="Arial" w:hAnsi="Arial" w:cs="Arial"/>
          <w:bCs/>
          <w:sz w:val="24"/>
          <w:szCs w:val="24"/>
        </w:rPr>
        <w:t>:</w:t>
      </w:r>
    </w:p>
    <w:p w14:paraId="382A3DC4" w14:textId="066D6FEF" w:rsidR="003522FC" w:rsidRPr="00DF36B7" w:rsidRDefault="00DD4AF6" w:rsidP="003522FC">
      <w:pPr>
        <w:autoSpaceDE w:val="0"/>
        <w:autoSpaceDN w:val="0"/>
        <w:adjustRightInd w:val="0"/>
        <w:jc w:val="center"/>
        <w:rPr>
          <w:rFonts w:ascii="Arial" w:hAnsi="Arial" w:cs="Arial"/>
          <w:b/>
          <w:sz w:val="22"/>
          <w:szCs w:val="22"/>
        </w:rPr>
      </w:pPr>
      <w:r w:rsidRPr="009409B6">
        <w:rPr>
          <w:rFonts w:ascii="Arial" w:hAnsi="Arial" w:cs="Arial"/>
          <w:b/>
          <w:sz w:val="22"/>
          <w:szCs w:val="22"/>
        </w:rPr>
        <w:t xml:space="preserve">„ </w:t>
      </w:r>
      <w:r w:rsidR="009409B6" w:rsidRPr="009409B6">
        <w:rPr>
          <w:rFonts w:ascii="Arial" w:hAnsi="Arial" w:cs="Arial"/>
          <w:b/>
          <w:bCs/>
          <w:sz w:val="22"/>
          <w:szCs w:val="22"/>
        </w:rPr>
        <w:t>Konserwacja i utrzymanie oznakowania pionowego oraz poziomego na ulicach gminnych i drogach wewnętrznych w granicach administracyjnych miasta Kołobrzeg</w:t>
      </w:r>
      <w:r w:rsidRPr="009409B6">
        <w:rPr>
          <w:rFonts w:ascii="Arial" w:hAnsi="Arial" w:cs="Arial"/>
          <w:b/>
          <w:sz w:val="22"/>
          <w:szCs w:val="22"/>
        </w:rPr>
        <w:t>”</w:t>
      </w:r>
    </w:p>
    <w:p w14:paraId="5E2592F8" w14:textId="77777777" w:rsidR="00DD4AF6" w:rsidRPr="00DF36B7" w:rsidRDefault="00DD4AF6" w:rsidP="0089793B">
      <w:pPr>
        <w:autoSpaceDE w:val="0"/>
        <w:autoSpaceDN w:val="0"/>
        <w:adjustRightInd w:val="0"/>
        <w:rPr>
          <w:rFonts w:ascii="Arial" w:hAnsi="Arial" w:cs="Arial"/>
          <w:sz w:val="22"/>
          <w:szCs w:val="22"/>
        </w:rPr>
      </w:pPr>
      <w:r w:rsidRPr="00DF36B7">
        <w:rPr>
          <w:rFonts w:ascii="Arial" w:hAnsi="Arial" w:cs="Arial"/>
          <w:sz w:val="22"/>
          <w:szCs w:val="22"/>
        </w:rPr>
        <w:t>działając w imieniu wykonawcy:</w:t>
      </w:r>
    </w:p>
    <w:p w14:paraId="6284257F" w14:textId="77777777" w:rsidR="00DD4AF6" w:rsidRPr="00DF36B7" w:rsidRDefault="00DD4AF6" w:rsidP="0089793B">
      <w:pPr>
        <w:autoSpaceDE w:val="0"/>
        <w:autoSpaceDN w:val="0"/>
        <w:adjustRightInd w:val="0"/>
        <w:rPr>
          <w:rFonts w:ascii="Arial" w:hAnsi="Arial" w:cs="Arial"/>
          <w:sz w:val="22"/>
          <w:szCs w:val="22"/>
        </w:rPr>
      </w:pPr>
    </w:p>
    <w:p w14:paraId="029F62CA"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79D973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3BE8C19" w14:textId="77777777" w:rsidR="00DD4AF6" w:rsidRPr="00DF36B7" w:rsidRDefault="00DD4AF6" w:rsidP="003522FC">
      <w:pPr>
        <w:autoSpaceDE w:val="0"/>
        <w:autoSpaceDN w:val="0"/>
        <w:adjustRightInd w:val="0"/>
        <w:rPr>
          <w:rFonts w:ascii="Arial" w:hAnsi="Arial" w:cs="Arial"/>
          <w:b/>
          <w:bCs/>
        </w:rPr>
      </w:pPr>
      <w:r w:rsidRPr="00DF36B7">
        <w:rPr>
          <w:rFonts w:ascii="Arial" w:hAnsi="Arial" w:cs="Arial"/>
          <w:b/>
          <w:bCs/>
        </w:rPr>
        <w:t>………………………………………………………………………………………………………………………</w:t>
      </w:r>
    </w:p>
    <w:p w14:paraId="250D9DF5" w14:textId="2F6BDC19" w:rsidR="00DD4AF6" w:rsidRPr="00DF36B7" w:rsidRDefault="00DD4AF6" w:rsidP="003522FC">
      <w:pPr>
        <w:autoSpaceDE w:val="0"/>
        <w:autoSpaceDN w:val="0"/>
        <w:adjustRightInd w:val="0"/>
        <w:rPr>
          <w:rFonts w:ascii="Arial" w:hAnsi="Arial" w:cs="Arial"/>
          <w:i/>
          <w:sz w:val="16"/>
          <w:szCs w:val="16"/>
        </w:rPr>
      </w:pPr>
      <w:r w:rsidRPr="00DF36B7">
        <w:rPr>
          <w:rFonts w:ascii="Arial" w:hAnsi="Arial" w:cs="Arial"/>
          <w:bCs/>
          <w:i/>
          <w:sz w:val="16"/>
          <w:szCs w:val="16"/>
        </w:rPr>
        <w:t>(podać nazwę i adres Wykonawcy)</w:t>
      </w:r>
    </w:p>
    <w:p w14:paraId="16718025" w14:textId="77777777" w:rsidR="00DD4AF6" w:rsidRPr="00DF36B7" w:rsidRDefault="00DD4AF6" w:rsidP="0089793B">
      <w:pPr>
        <w:autoSpaceDE w:val="0"/>
        <w:autoSpaceDN w:val="0"/>
        <w:adjustRightInd w:val="0"/>
        <w:jc w:val="center"/>
        <w:rPr>
          <w:rFonts w:ascii="Arial" w:hAnsi="Arial" w:cs="Arial"/>
          <w:b/>
          <w:bCs/>
        </w:rPr>
      </w:pPr>
    </w:p>
    <w:p w14:paraId="1B4DD180" w14:textId="77777777" w:rsidR="00E625CA" w:rsidRPr="00DF36B7" w:rsidRDefault="00E625CA" w:rsidP="0089793B">
      <w:pPr>
        <w:autoSpaceDE w:val="0"/>
        <w:autoSpaceDN w:val="0"/>
        <w:adjustRightInd w:val="0"/>
        <w:jc w:val="center"/>
        <w:rPr>
          <w:rFonts w:ascii="Arial" w:hAnsi="Arial" w:cs="Arial"/>
          <w:b/>
          <w:bCs/>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NIA </w:t>
      </w:r>
      <w:r w:rsidRPr="00DF36B7">
        <w:rPr>
          <w:rFonts w:ascii="Arial" w:hAnsi="Arial" w:cs="Arial"/>
          <w:b/>
          <w:bCs/>
          <w:sz w:val="22"/>
          <w:szCs w:val="22"/>
          <w:u w:val="single"/>
        </w:rPr>
        <w:t>DOTYCZĄCE WYKONAWCY</w:t>
      </w:r>
    </w:p>
    <w:p w14:paraId="085E8746" w14:textId="77777777" w:rsidR="00E360A2" w:rsidRPr="00DF36B7" w:rsidRDefault="00E360A2" w:rsidP="003522FC">
      <w:pPr>
        <w:autoSpaceDE w:val="0"/>
        <w:autoSpaceDN w:val="0"/>
        <w:adjustRightInd w:val="0"/>
        <w:rPr>
          <w:rFonts w:ascii="Arial" w:hAnsi="Arial" w:cs="Arial"/>
          <w:b/>
          <w:bCs/>
        </w:rPr>
      </w:pPr>
    </w:p>
    <w:p w14:paraId="2D78407A" w14:textId="5280D57E" w:rsidR="00E360A2" w:rsidRPr="00DF36B7"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nie podlegam wykluczeniu z postępowania</w:t>
      </w:r>
      <w:r w:rsidR="00E360A2" w:rsidRPr="00DF36B7">
        <w:rPr>
          <w:rFonts w:ascii="Arial" w:hAnsi="Arial" w:cs="Arial"/>
          <w:bCs/>
          <w:sz w:val="20"/>
          <w:szCs w:val="20"/>
        </w:rPr>
        <w:t xml:space="preserve"> w zakresie art. 24 ust. 1 pkt. 12-23 oraz art. 24. ust. 5. pkt. 1., ustawy </w:t>
      </w:r>
      <w:proofErr w:type="spellStart"/>
      <w:r w:rsidR="00E360A2" w:rsidRPr="00DF36B7">
        <w:rPr>
          <w:rFonts w:ascii="Arial" w:hAnsi="Arial" w:cs="Arial"/>
          <w:bCs/>
          <w:sz w:val="20"/>
          <w:szCs w:val="20"/>
        </w:rPr>
        <w:t>P</w:t>
      </w:r>
      <w:r w:rsidR="003E34BB" w:rsidRPr="00DF36B7">
        <w:rPr>
          <w:rFonts w:ascii="Arial" w:hAnsi="Arial" w:cs="Arial"/>
          <w:bCs/>
          <w:sz w:val="20"/>
          <w:szCs w:val="20"/>
        </w:rPr>
        <w:t>zp</w:t>
      </w:r>
      <w:proofErr w:type="spellEnd"/>
    </w:p>
    <w:p w14:paraId="794E5D10" w14:textId="77777777" w:rsidR="00E360A2" w:rsidRPr="00DF36B7" w:rsidRDefault="00E360A2" w:rsidP="0089793B">
      <w:pPr>
        <w:autoSpaceDE w:val="0"/>
        <w:autoSpaceDN w:val="0"/>
        <w:adjustRightInd w:val="0"/>
        <w:spacing w:line="480" w:lineRule="auto"/>
        <w:jc w:val="both"/>
        <w:rPr>
          <w:rFonts w:ascii="Arial" w:hAnsi="Arial" w:cs="Arial"/>
          <w:b/>
          <w:bCs/>
          <w:kern w:val="32"/>
        </w:rPr>
      </w:pPr>
    </w:p>
    <w:p w14:paraId="4E55195C" w14:textId="043DD807" w:rsidR="00C94EF9" w:rsidRPr="00DF36B7" w:rsidRDefault="009E76EF" w:rsidP="0089793B">
      <w:pPr>
        <w:jc w:val="both"/>
        <w:rPr>
          <w:rFonts w:ascii="Arial" w:hAnsi="Arial" w:cs="Arial"/>
          <w:b/>
          <w:bCs/>
          <w:iCs/>
        </w:rPr>
      </w:pPr>
      <w:r w:rsidRPr="00DF36B7">
        <w:rPr>
          <w:rFonts w:ascii="Arial" w:hAnsi="Arial" w:cs="Arial"/>
          <w:bCs/>
          <w:iCs/>
        </w:rPr>
        <w:t>Miejscowość</w:t>
      </w:r>
      <w:r w:rsidR="00D130B5" w:rsidRPr="00DF36B7">
        <w:rPr>
          <w:rFonts w:ascii="Arial" w:hAnsi="Arial" w:cs="Arial"/>
          <w:bCs/>
          <w:iCs/>
        </w:rPr>
        <w:t xml:space="preserve"> i data</w:t>
      </w:r>
      <w:r w:rsidR="00D130B5" w:rsidRPr="00DF36B7">
        <w:rPr>
          <w:bCs/>
          <w:iCs/>
        </w:rPr>
        <w:t xml:space="preserve"> </w:t>
      </w:r>
      <w:r w:rsidR="00501460" w:rsidRPr="00DF36B7">
        <w:rPr>
          <w:bCs/>
          <w:iCs/>
        </w:rPr>
        <w:t xml:space="preserve"> …………………</w:t>
      </w:r>
      <w:r w:rsidR="00793CB2" w:rsidRPr="00DF36B7">
        <w:rPr>
          <w:bCs/>
          <w:iCs/>
        </w:rPr>
        <w:t>…</w:t>
      </w:r>
      <w:r w:rsidR="00501460" w:rsidRPr="00DF36B7">
        <w:rPr>
          <w:bCs/>
          <w:iCs/>
        </w:rPr>
        <w:t xml:space="preserve">......… </w:t>
      </w:r>
      <w:r w:rsidR="00D130B5" w:rsidRPr="00DF36B7">
        <w:rPr>
          <w:rFonts w:ascii="Arial" w:hAnsi="Arial" w:cs="Arial"/>
          <w:b/>
          <w:bCs/>
          <w:iCs/>
        </w:rPr>
        <w:t>201</w:t>
      </w:r>
      <w:r w:rsidR="00254A70">
        <w:rPr>
          <w:rFonts w:ascii="Arial" w:hAnsi="Arial" w:cs="Arial"/>
          <w:b/>
          <w:bCs/>
          <w:iCs/>
        </w:rPr>
        <w:t>7</w:t>
      </w:r>
      <w:r w:rsidR="00D130B5" w:rsidRPr="00DF36B7">
        <w:rPr>
          <w:rFonts w:ascii="Arial" w:hAnsi="Arial" w:cs="Arial"/>
          <w:b/>
          <w:bCs/>
          <w:iCs/>
        </w:rPr>
        <w:t>r</w:t>
      </w:r>
      <w:r w:rsidR="00AC1818" w:rsidRPr="00DF36B7">
        <w:rPr>
          <w:rFonts w:ascii="Arial" w:hAnsi="Arial" w:cs="Arial"/>
          <w:b/>
          <w:bCs/>
          <w:iCs/>
        </w:rPr>
        <w:t>.</w:t>
      </w:r>
    </w:p>
    <w:p w14:paraId="31BAC3A7" w14:textId="77777777" w:rsidR="00D130B5" w:rsidRPr="00DF36B7" w:rsidRDefault="00D130B5" w:rsidP="0089793B">
      <w:pPr>
        <w:jc w:val="right"/>
        <w:rPr>
          <w:bCs/>
          <w:iCs/>
        </w:rPr>
      </w:pPr>
      <w:r w:rsidRPr="00DF36B7">
        <w:rPr>
          <w:rFonts w:ascii="Arial" w:hAnsi="Arial" w:cs="Arial"/>
          <w:bCs/>
          <w:iCs/>
        </w:rPr>
        <w:t>…</w:t>
      </w:r>
      <w:r w:rsidR="009E76EF" w:rsidRPr="00DF36B7">
        <w:rPr>
          <w:rFonts w:ascii="Arial" w:hAnsi="Arial" w:cs="Arial"/>
          <w:bCs/>
          <w:iCs/>
        </w:rPr>
        <w:t>..…………..</w:t>
      </w:r>
      <w:r w:rsidRPr="00DF36B7">
        <w:rPr>
          <w:rFonts w:ascii="Arial" w:hAnsi="Arial" w:cs="Arial"/>
          <w:bCs/>
          <w:iCs/>
        </w:rPr>
        <w:t>……………………</w:t>
      </w:r>
      <w:r w:rsidR="00793CB2" w:rsidRPr="00DF36B7">
        <w:rPr>
          <w:rFonts w:ascii="Arial" w:hAnsi="Arial" w:cs="Arial"/>
          <w:bCs/>
          <w:iCs/>
        </w:rPr>
        <w:t>…</w:t>
      </w:r>
      <w:r w:rsidRPr="00DF36B7">
        <w:rPr>
          <w:rFonts w:ascii="Arial" w:hAnsi="Arial" w:cs="Arial"/>
          <w:bCs/>
          <w:iCs/>
        </w:rPr>
        <w:t>…………</w:t>
      </w:r>
    </w:p>
    <w:p w14:paraId="7E448FDB" w14:textId="21E4B598" w:rsidR="00E625CA" w:rsidRPr="003522FC" w:rsidRDefault="00D130B5" w:rsidP="003522FC">
      <w:pPr>
        <w:ind w:left="5245" w:right="-2"/>
        <w:jc w:val="center"/>
        <w:rPr>
          <w:rFonts w:ascii="Arial" w:hAnsi="Arial" w:cs="Arial"/>
          <w:bCs/>
          <w:i/>
          <w:iCs/>
          <w:sz w:val="16"/>
          <w:szCs w:val="16"/>
        </w:rPr>
      </w:pPr>
      <w:r w:rsidRPr="00DF36B7">
        <w:rPr>
          <w:rFonts w:ascii="Arial" w:hAnsi="Arial" w:cs="Arial"/>
          <w:bCs/>
          <w:i/>
          <w:iCs/>
          <w:sz w:val="16"/>
          <w:szCs w:val="16"/>
        </w:rPr>
        <w:t>(</w:t>
      </w:r>
      <w:r w:rsidR="00DD4AF6" w:rsidRPr="00DF36B7">
        <w:rPr>
          <w:rFonts w:ascii="Arial" w:hAnsi="Arial" w:cs="Arial"/>
          <w:bCs/>
          <w:i/>
          <w:iCs/>
          <w:sz w:val="16"/>
          <w:szCs w:val="16"/>
        </w:rPr>
        <w:t xml:space="preserve">pieczęć wykonawcy oraz podpis </w:t>
      </w:r>
      <w:r w:rsidRPr="00DF36B7">
        <w:rPr>
          <w:rFonts w:ascii="Arial" w:hAnsi="Arial" w:cs="Arial"/>
          <w:bCs/>
          <w:i/>
          <w:iCs/>
          <w:sz w:val="16"/>
          <w:szCs w:val="16"/>
        </w:rPr>
        <w:t>upoważnion</w:t>
      </w:r>
      <w:r w:rsidR="00DD4AF6" w:rsidRPr="00DF36B7">
        <w:rPr>
          <w:rFonts w:ascii="Arial" w:hAnsi="Arial" w:cs="Arial"/>
          <w:bCs/>
          <w:i/>
          <w:iCs/>
          <w:sz w:val="16"/>
          <w:szCs w:val="16"/>
        </w:rPr>
        <w:t>ego</w:t>
      </w:r>
      <w:r w:rsidRPr="00DF36B7">
        <w:rPr>
          <w:rFonts w:ascii="Arial" w:hAnsi="Arial" w:cs="Arial"/>
          <w:bCs/>
          <w:i/>
          <w:iCs/>
          <w:sz w:val="16"/>
          <w:szCs w:val="16"/>
        </w:rPr>
        <w:t xml:space="preserve"> przedstawiciel</w:t>
      </w:r>
      <w:r w:rsidR="00DD4AF6" w:rsidRPr="00DF36B7">
        <w:rPr>
          <w:rFonts w:ascii="Arial" w:hAnsi="Arial" w:cs="Arial"/>
          <w:bCs/>
          <w:i/>
          <w:iCs/>
          <w:sz w:val="16"/>
          <w:szCs w:val="16"/>
        </w:rPr>
        <w:t xml:space="preserve">a Wykonawcy </w:t>
      </w:r>
      <w:r w:rsidRPr="00DF36B7">
        <w:rPr>
          <w:rFonts w:ascii="Arial" w:hAnsi="Arial" w:cs="Arial"/>
          <w:bCs/>
          <w:i/>
          <w:iCs/>
          <w:sz w:val="16"/>
          <w:szCs w:val="16"/>
        </w:rPr>
        <w:t>)</w:t>
      </w:r>
    </w:p>
    <w:p w14:paraId="274FCBBB" w14:textId="5BEB9D0E"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 xml:space="preserve">Oświadczam, że </w:t>
      </w:r>
      <w:r w:rsidR="009E76EF" w:rsidRPr="00DF36B7">
        <w:rPr>
          <w:rFonts w:ascii="Arial" w:hAnsi="Arial" w:cs="Arial"/>
          <w:bCs/>
        </w:rPr>
        <w:t xml:space="preserve">na dzień składania ofert, </w:t>
      </w:r>
      <w:r w:rsidRPr="00DF36B7">
        <w:rPr>
          <w:rFonts w:ascii="Arial" w:hAnsi="Arial" w:cs="Arial"/>
          <w:sz w:val="21"/>
          <w:szCs w:val="21"/>
        </w:rPr>
        <w:t xml:space="preserve">zachodzą w stosunku do mnie podstawy wykluczenia z postępowania na podstawie art. …………. ustawy </w:t>
      </w:r>
      <w:proofErr w:type="spellStart"/>
      <w:r w:rsidRPr="00DF36B7">
        <w:rPr>
          <w:rFonts w:ascii="Arial" w:hAnsi="Arial" w:cs="Arial"/>
          <w:sz w:val="21"/>
          <w:szCs w:val="21"/>
        </w:rPr>
        <w:t>Pzp</w:t>
      </w:r>
      <w:proofErr w:type="spellEnd"/>
      <w:r w:rsidRPr="00DF36B7">
        <w:rPr>
          <w:rFonts w:ascii="Arial" w:hAnsi="Arial" w:cs="Arial"/>
        </w:rPr>
        <w:t xml:space="preserve"> </w:t>
      </w:r>
      <w:r w:rsidRPr="00DF36B7">
        <w:rPr>
          <w:rFonts w:ascii="Arial" w:hAnsi="Arial" w:cs="Arial"/>
          <w:i/>
          <w:sz w:val="16"/>
          <w:szCs w:val="16"/>
        </w:rPr>
        <w:t xml:space="preserve">(podać mającą zastosowanie podstawę wykluczenia spośród wymienionych w art. 24 ust. 1 pkt 13-14, 16-20 lub art. 24 ust. 5 </w:t>
      </w:r>
      <w:r w:rsidRPr="00DF36B7">
        <w:rPr>
          <w:rFonts w:ascii="Arial" w:hAnsi="Arial" w:cs="Arial"/>
          <w:bCs/>
          <w:i/>
          <w:sz w:val="16"/>
          <w:szCs w:val="16"/>
        </w:rPr>
        <w:t xml:space="preserve">pkt. 1., </w:t>
      </w:r>
      <w:r w:rsidRPr="00DF36B7">
        <w:rPr>
          <w:rFonts w:ascii="Arial" w:hAnsi="Arial" w:cs="Arial"/>
          <w:i/>
          <w:sz w:val="16"/>
          <w:szCs w:val="16"/>
        </w:rPr>
        <w:t xml:space="preserve">ustawy </w:t>
      </w:r>
      <w:proofErr w:type="spellStart"/>
      <w:r w:rsidRPr="00DF36B7">
        <w:rPr>
          <w:rFonts w:ascii="Arial" w:hAnsi="Arial" w:cs="Arial"/>
          <w:i/>
          <w:sz w:val="16"/>
          <w:szCs w:val="16"/>
        </w:rPr>
        <w:t>Pzp</w:t>
      </w:r>
      <w:proofErr w:type="spellEnd"/>
      <w:r w:rsidRPr="00DF36B7">
        <w:rPr>
          <w:rFonts w:ascii="Arial" w:hAnsi="Arial" w:cs="Arial"/>
          <w:i/>
          <w:sz w:val="16"/>
          <w:szCs w:val="16"/>
        </w:rPr>
        <w:t>).</w:t>
      </w:r>
      <w:r w:rsidRPr="00DF36B7">
        <w:rPr>
          <w:rFonts w:ascii="Arial" w:hAnsi="Arial" w:cs="Arial"/>
        </w:rPr>
        <w:t xml:space="preserve"> </w:t>
      </w:r>
      <w:r w:rsidRPr="00DF36B7">
        <w:rPr>
          <w:rFonts w:ascii="Arial" w:hAnsi="Arial" w:cs="Arial"/>
          <w:sz w:val="21"/>
          <w:szCs w:val="21"/>
        </w:rPr>
        <w:t xml:space="preserve">Jednocześnie oświadczam, że w związku z ww. okolicznością, na podstawie art. 24 ust. 8 ustawy </w:t>
      </w:r>
      <w:proofErr w:type="spellStart"/>
      <w:r w:rsidRPr="00DF36B7">
        <w:rPr>
          <w:rFonts w:ascii="Arial" w:hAnsi="Arial" w:cs="Arial"/>
          <w:sz w:val="21"/>
          <w:szCs w:val="21"/>
        </w:rPr>
        <w:t>Pzp</w:t>
      </w:r>
      <w:proofErr w:type="spellEnd"/>
      <w:r w:rsidRPr="00DF36B7">
        <w:rPr>
          <w:rFonts w:ascii="Arial" w:hAnsi="Arial" w:cs="Arial"/>
          <w:sz w:val="21"/>
          <w:szCs w:val="21"/>
        </w:rPr>
        <w:t xml:space="preserve"> podjąłem następujące środki naprawcze: …………………………</w:t>
      </w:r>
      <w:r w:rsidR="009E76EF" w:rsidRPr="00DF36B7">
        <w:rPr>
          <w:rFonts w:ascii="Arial" w:hAnsi="Arial" w:cs="Arial"/>
          <w:sz w:val="21"/>
          <w:szCs w:val="21"/>
        </w:rPr>
        <w:t>……</w:t>
      </w:r>
      <w:r w:rsidR="00CA058A" w:rsidRPr="00DF36B7">
        <w:rPr>
          <w:rFonts w:ascii="Arial" w:hAnsi="Arial" w:cs="Arial"/>
          <w:sz w:val="21"/>
          <w:szCs w:val="21"/>
        </w:rPr>
        <w:t>…………………………………………………………</w:t>
      </w:r>
    </w:p>
    <w:p w14:paraId="3B47927C"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43CB78D0"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6FE68E43" w14:textId="77777777" w:rsidR="009E76EF" w:rsidRPr="00DF36B7" w:rsidRDefault="009E76EF" w:rsidP="0089793B">
      <w:pPr>
        <w:spacing w:line="360" w:lineRule="auto"/>
        <w:ind w:left="709"/>
        <w:jc w:val="both"/>
        <w:rPr>
          <w:rFonts w:ascii="Arial" w:hAnsi="Arial" w:cs="Arial"/>
          <w:sz w:val="21"/>
          <w:szCs w:val="21"/>
        </w:rPr>
      </w:pPr>
      <w:r w:rsidRPr="00DF36B7">
        <w:rPr>
          <w:rFonts w:ascii="Arial" w:hAnsi="Arial" w:cs="Arial"/>
          <w:sz w:val="21"/>
          <w:szCs w:val="21"/>
        </w:rPr>
        <w:t>………………………………………………………………………………………………….….…</w:t>
      </w:r>
    </w:p>
    <w:p w14:paraId="7AECA436" w14:textId="77777777" w:rsidR="009E76EF" w:rsidRPr="00DF36B7" w:rsidRDefault="009E76EF" w:rsidP="003E34BB">
      <w:pPr>
        <w:spacing w:line="360" w:lineRule="auto"/>
        <w:ind w:left="709"/>
        <w:jc w:val="both"/>
        <w:rPr>
          <w:rFonts w:ascii="Arial" w:hAnsi="Arial" w:cs="Arial"/>
          <w:sz w:val="21"/>
          <w:szCs w:val="21"/>
        </w:rPr>
      </w:pPr>
      <w:r w:rsidRPr="00DF36B7">
        <w:rPr>
          <w:rFonts w:ascii="Arial" w:hAnsi="Arial" w:cs="Arial"/>
          <w:sz w:val="21"/>
          <w:szCs w:val="21"/>
        </w:rPr>
        <w:t>………………………………………………………………………………………………….….…</w:t>
      </w:r>
    </w:p>
    <w:p w14:paraId="26547DBB" w14:textId="028776C9"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w:t>
      </w:r>
      <w:r w:rsidR="00254A70">
        <w:rPr>
          <w:rFonts w:ascii="Arial" w:hAnsi="Arial" w:cs="Arial"/>
          <w:b/>
          <w:bCs/>
          <w:iCs/>
        </w:rPr>
        <w:t>7</w:t>
      </w:r>
      <w:r w:rsidRPr="00DF36B7">
        <w:rPr>
          <w:rFonts w:ascii="Arial" w:hAnsi="Arial" w:cs="Arial"/>
          <w:b/>
          <w:bCs/>
          <w:iCs/>
        </w:rPr>
        <w:t>r.</w:t>
      </w:r>
    </w:p>
    <w:p w14:paraId="12683020" w14:textId="77777777" w:rsidR="009E76EF" w:rsidRPr="00DF36B7" w:rsidRDefault="009E76EF" w:rsidP="0089793B">
      <w:pPr>
        <w:jc w:val="right"/>
        <w:rPr>
          <w:bCs/>
          <w:iCs/>
        </w:rPr>
      </w:pPr>
      <w:r w:rsidRPr="00DF36B7">
        <w:rPr>
          <w:rFonts w:ascii="Arial" w:hAnsi="Arial" w:cs="Arial"/>
          <w:bCs/>
          <w:iCs/>
        </w:rPr>
        <w:t>…..…………..…………………………………</w:t>
      </w:r>
    </w:p>
    <w:p w14:paraId="420AF026"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8ABC84F" w14:textId="7ADCD0BE" w:rsidR="00105142" w:rsidRDefault="00105142" w:rsidP="0089793B">
      <w:pPr>
        <w:ind w:left="5245" w:right="-2"/>
        <w:jc w:val="center"/>
        <w:rPr>
          <w:rFonts w:ascii="Arial" w:hAnsi="Arial" w:cs="Arial"/>
          <w:bCs/>
          <w:i/>
          <w:iCs/>
          <w:sz w:val="16"/>
          <w:szCs w:val="16"/>
        </w:rPr>
      </w:pPr>
    </w:p>
    <w:p w14:paraId="6949F962" w14:textId="1684FF6C" w:rsidR="00942404" w:rsidRPr="00DF36B7" w:rsidRDefault="00942404" w:rsidP="00942404">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spełniam warunki udziału w postępowaniu dotyczące</w:t>
      </w:r>
    </w:p>
    <w:p w14:paraId="1BED693D" w14:textId="77777777" w:rsidR="00942404" w:rsidRPr="00942404" w:rsidRDefault="00942404" w:rsidP="00942404">
      <w:pPr>
        <w:autoSpaceDE w:val="0"/>
        <w:autoSpaceDN w:val="0"/>
        <w:adjustRightInd w:val="0"/>
        <w:spacing w:line="360" w:lineRule="auto"/>
        <w:jc w:val="both"/>
        <w:rPr>
          <w:rFonts w:ascii="Arial" w:hAnsi="Arial" w:cs="Arial"/>
          <w:b/>
          <w:bCs/>
          <w:kern w:val="32"/>
        </w:rPr>
      </w:pPr>
      <w:r w:rsidRPr="00942404">
        <w:rPr>
          <w:rFonts w:ascii="Arial" w:hAnsi="Arial" w:cs="Arial"/>
          <w:bCs/>
        </w:rPr>
        <w:t>zdolności technicznej lub zawodowej;</w:t>
      </w:r>
    </w:p>
    <w:p w14:paraId="7DEB0FAA" w14:textId="77777777" w:rsidR="00942404" w:rsidRPr="00DF36B7" w:rsidRDefault="00942404" w:rsidP="00942404">
      <w:pPr>
        <w:autoSpaceDE w:val="0"/>
        <w:autoSpaceDN w:val="0"/>
        <w:adjustRightInd w:val="0"/>
        <w:spacing w:line="360" w:lineRule="auto"/>
        <w:jc w:val="both"/>
        <w:rPr>
          <w:rFonts w:ascii="Arial" w:hAnsi="Arial" w:cs="Arial"/>
          <w:b/>
          <w:bCs/>
          <w:kern w:val="32"/>
        </w:rPr>
      </w:pPr>
    </w:p>
    <w:p w14:paraId="3DC4EA0A" w14:textId="02826AC4" w:rsidR="00942404" w:rsidRPr="00DF36B7" w:rsidRDefault="00942404" w:rsidP="00942404">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w:t>
      </w:r>
      <w:r w:rsidR="00254A70">
        <w:rPr>
          <w:rFonts w:ascii="Arial" w:hAnsi="Arial" w:cs="Arial"/>
          <w:b/>
          <w:bCs/>
          <w:iCs/>
        </w:rPr>
        <w:t>7</w:t>
      </w:r>
      <w:r w:rsidRPr="00DF36B7">
        <w:rPr>
          <w:rFonts w:ascii="Arial" w:hAnsi="Arial" w:cs="Arial"/>
          <w:b/>
          <w:bCs/>
          <w:iCs/>
        </w:rPr>
        <w:t>r.</w:t>
      </w:r>
    </w:p>
    <w:p w14:paraId="0534164A" w14:textId="77777777" w:rsidR="00942404" w:rsidRPr="00DF36B7" w:rsidRDefault="00942404" w:rsidP="00942404">
      <w:pPr>
        <w:jc w:val="both"/>
        <w:rPr>
          <w:rFonts w:ascii="Arial" w:hAnsi="Arial" w:cs="Arial"/>
          <w:b/>
          <w:bCs/>
          <w:iCs/>
        </w:rPr>
      </w:pPr>
    </w:p>
    <w:p w14:paraId="3A47D47F" w14:textId="77777777" w:rsidR="00942404" w:rsidRPr="00DF36B7" w:rsidRDefault="00942404" w:rsidP="00942404">
      <w:pPr>
        <w:jc w:val="right"/>
        <w:rPr>
          <w:bCs/>
          <w:iCs/>
        </w:rPr>
      </w:pPr>
      <w:r w:rsidRPr="00DF36B7">
        <w:rPr>
          <w:rFonts w:ascii="Arial" w:hAnsi="Arial" w:cs="Arial"/>
          <w:bCs/>
          <w:iCs/>
        </w:rPr>
        <w:t>…..…………..…………………………………</w:t>
      </w:r>
    </w:p>
    <w:p w14:paraId="48FD7A07" w14:textId="3D261B28" w:rsidR="00585DD6" w:rsidRPr="003522FC" w:rsidRDefault="00942404" w:rsidP="003522FC">
      <w:pPr>
        <w:ind w:left="5245" w:right="-2"/>
        <w:jc w:val="center"/>
        <w:rPr>
          <w:rFonts w:ascii="Arial" w:hAnsi="Arial" w:cs="Arial"/>
          <w:bCs/>
          <w:i/>
          <w:iCs/>
          <w:sz w:val="16"/>
          <w:szCs w:val="16"/>
        </w:rPr>
      </w:pPr>
      <w:r w:rsidRPr="00DF36B7">
        <w:rPr>
          <w:rFonts w:ascii="Arial" w:hAnsi="Arial" w:cs="Arial"/>
          <w:bCs/>
          <w:i/>
          <w:iCs/>
          <w:sz w:val="16"/>
          <w:szCs w:val="16"/>
        </w:rPr>
        <w:lastRenderedPageBreak/>
        <w:t>(pieczęć wykonawcy oraz podpis upoważnionego przedstawiciela Wykonawcy )</w:t>
      </w:r>
    </w:p>
    <w:p w14:paraId="7A9838E7" w14:textId="3A3972FF" w:rsidR="00105142" w:rsidRPr="00DF36B7" w:rsidRDefault="00105142" w:rsidP="0089793B">
      <w:pPr>
        <w:autoSpaceDE w:val="0"/>
        <w:autoSpaceDN w:val="0"/>
        <w:adjustRightInd w:val="0"/>
        <w:spacing w:line="360" w:lineRule="auto"/>
        <w:jc w:val="center"/>
        <w:rPr>
          <w:rFonts w:ascii="Arial" w:hAnsi="Arial" w:cs="Arial"/>
          <w:b/>
          <w:bCs/>
          <w:kern w:val="32"/>
        </w:rPr>
      </w:pPr>
      <w:r w:rsidRPr="00DF36B7">
        <w:rPr>
          <w:rFonts w:ascii="Arial" w:hAnsi="Arial" w:cs="Arial"/>
          <w:b/>
          <w:bCs/>
          <w:kern w:val="32"/>
        </w:rPr>
        <w:t>Informacja w związku z poleganiem na zasobach innych podmiotów:</w:t>
      </w:r>
    </w:p>
    <w:p w14:paraId="3CCBF4FF" w14:textId="77777777" w:rsidR="00105142" w:rsidRPr="00DF36B7" w:rsidRDefault="00105142" w:rsidP="0089793B">
      <w:pPr>
        <w:ind w:left="5245" w:right="-2"/>
        <w:jc w:val="center"/>
        <w:rPr>
          <w:rFonts w:ascii="Arial" w:hAnsi="Arial" w:cs="Arial"/>
          <w:bCs/>
          <w:i/>
          <w:iCs/>
          <w:sz w:val="16"/>
          <w:szCs w:val="16"/>
        </w:rPr>
      </w:pPr>
    </w:p>
    <w:p w14:paraId="7782B6DF" w14:textId="77777777" w:rsidR="00105142" w:rsidRPr="00DF36B7" w:rsidRDefault="00105142" w:rsidP="0089793B">
      <w:pPr>
        <w:spacing w:line="360" w:lineRule="auto"/>
        <w:jc w:val="both"/>
        <w:rPr>
          <w:rFonts w:ascii="Arial" w:hAnsi="Arial" w:cs="Arial"/>
        </w:rPr>
      </w:pPr>
      <w:r w:rsidRPr="00DF36B7">
        <w:rPr>
          <w:rFonts w:ascii="Arial" w:hAnsi="Arial" w:cs="Arial"/>
        </w:rPr>
        <w:t>Oświadczam, że w celu wykazania spełniania warunków udziału w postępowaniu, określonych przez zamawiającego, polegam na zasobach następującego/</w:t>
      </w:r>
      <w:proofErr w:type="spellStart"/>
      <w:r w:rsidRPr="00DF36B7">
        <w:rPr>
          <w:rFonts w:ascii="Arial" w:hAnsi="Arial" w:cs="Arial"/>
        </w:rPr>
        <w:t>ych</w:t>
      </w:r>
      <w:proofErr w:type="spellEnd"/>
      <w:r w:rsidRPr="00DF36B7">
        <w:rPr>
          <w:rFonts w:ascii="Arial" w:hAnsi="Arial" w:cs="Arial"/>
        </w:rPr>
        <w:t xml:space="preserve"> podmiotu/ów: …………………...……………</w:t>
      </w:r>
    </w:p>
    <w:p w14:paraId="6CAE79DA" w14:textId="77777777" w:rsidR="00105142" w:rsidRPr="00DF36B7" w:rsidRDefault="00105142" w:rsidP="0089793B">
      <w:pPr>
        <w:spacing w:line="360" w:lineRule="auto"/>
        <w:jc w:val="both"/>
        <w:rPr>
          <w:rFonts w:ascii="Arial" w:hAnsi="Arial" w:cs="Arial"/>
        </w:rPr>
      </w:pPr>
      <w:r w:rsidRPr="00DF36B7">
        <w:rPr>
          <w:rFonts w:ascii="Arial" w:hAnsi="Arial" w:cs="Arial"/>
        </w:rPr>
        <w:t xml:space="preserve">..……………………………………………………………………………………………………………………., </w:t>
      </w:r>
    </w:p>
    <w:p w14:paraId="7C858F50" w14:textId="77777777" w:rsidR="00105142" w:rsidRPr="00DF36B7" w:rsidRDefault="00105142" w:rsidP="0089793B">
      <w:pPr>
        <w:spacing w:line="360" w:lineRule="auto"/>
        <w:jc w:val="both"/>
        <w:rPr>
          <w:rFonts w:ascii="Arial" w:hAnsi="Arial" w:cs="Arial"/>
        </w:rPr>
      </w:pPr>
      <w:r w:rsidRPr="00DF36B7">
        <w:rPr>
          <w:rFonts w:ascii="Arial" w:hAnsi="Arial" w:cs="Arial"/>
        </w:rPr>
        <w:t>w następującym zakresie: ……………………………………………………………………..…………………</w:t>
      </w:r>
    </w:p>
    <w:p w14:paraId="2AD7D84A" w14:textId="77777777" w:rsidR="00105142" w:rsidRPr="00DF36B7" w:rsidRDefault="00105142" w:rsidP="0089793B">
      <w:pPr>
        <w:spacing w:line="360" w:lineRule="auto"/>
        <w:jc w:val="both"/>
        <w:rPr>
          <w:rFonts w:ascii="Arial" w:hAnsi="Arial" w:cs="Arial"/>
        </w:rPr>
      </w:pPr>
      <w:r w:rsidRPr="00DF36B7">
        <w:rPr>
          <w:rFonts w:ascii="Arial" w:hAnsi="Arial" w:cs="Arial"/>
        </w:rPr>
        <w:t>…………………………………………………….…………………………………………………………………</w:t>
      </w:r>
    </w:p>
    <w:p w14:paraId="35915BD6" w14:textId="77777777" w:rsidR="00105142" w:rsidRPr="00DF36B7" w:rsidRDefault="00105142" w:rsidP="0089793B">
      <w:pPr>
        <w:spacing w:line="360" w:lineRule="auto"/>
        <w:jc w:val="both"/>
        <w:rPr>
          <w:rFonts w:ascii="Arial" w:hAnsi="Arial" w:cs="Arial"/>
          <w:i/>
          <w:sz w:val="16"/>
          <w:szCs w:val="16"/>
        </w:rPr>
      </w:pPr>
      <w:r w:rsidRPr="00DF36B7">
        <w:rPr>
          <w:rFonts w:ascii="Arial" w:hAnsi="Arial" w:cs="Arial"/>
          <w:i/>
          <w:sz w:val="16"/>
          <w:szCs w:val="16"/>
        </w:rPr>
        <w:t xml:space="preserve">(wskazać podmiot i określić odpowiedni zakres dla wskazanego podmiotu). </w:t>
      </w:r>
    </w:p>
    <w:p w14:paraId="247CE920" w14:textId="77777777" w:rsidR="00105142" w:rsidRPr="00DF36B7" w:rsidRDefault="00105142" w:rsidP="0089793B">
      <w:pPr>
        <w:spacing w:line="360" w:lineRule="auto"/>
        <w:jc w:val="both"/>
        <w:rPr>
          <w:rFonts w:ascii="Arial" w:hAnsi="Arial" w:cs="Arial"/>
          <w:sz w:val="21"/>
          <w:szCs w:val="21"/>
        </w:rPr>
      </w:pPr>
    </w:p>
    <w:p w14:paraId="670835EE" w14:textId="52DC9515"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w:t>
      </w:r>
      <w:r w:rsidR="00254A70">
        <w:rPr>
          <w:rFonts w:ascii="Arial" w:hAnsi="Arial" w:cs="Arial"/>
          <w:b/>
          <w:bCs/>
          <w:iCs/>
        </w:rPr>
        <w:t>7</w:t>
      </w:r>
      <w:r w:rsidRPr="00DF36B7">
        <w:rPr>
          <w:rFonts w:ascii="Arial" w:hAnsi="Arial" w:cs="Arial"/>
          <w:b/>
          <w:bCs/>
          <w:iCs/>
        </w:rPr>
        <w:t>r.</w:t>
      </w:r>
    </w:p>
    <w:p w14:paraId="4109EC56" w14:textId="77777777" w:rsidR="00105142" w:rsidRPr="00DF36B7" w:rsidRDefault="00105142" w:rsidP="0089793B">
      <w:pPr>
        <w:jc w:val="both"/>
        <w:rPr>
          <w:rFonts w:ascii="Arial" w:hAnsi="Arial" w:cs="Arial"/>
          <w:b/>
          <w:bCs/>
          <w:iCs/>
        </w:rPr>
      </w:pPr>
    </w:p>
    <w:p w14:paraId="34BC8944" w14:textId="77777777" w:rsidR="00105142" w:rsidRPr="00DF36B7" w:rsidRDefault="00105142" w:rsidP="0089793B">
      <w:pPr>
        <w:jc w:val="both"/>
        <w:rPr>
          <w:rFonts w:ascii="Arial" w:hAnsi="Arial" w:cs="Arial"/>
          <w:b/>
          <w:bCs/>
          <w:iCs/>
        </w:rPr>
      </w:pPr>
    </w:p>
    <w:p w14:paraId="3FEAD05E" w14:textId="77777777" w:rsidR="00105142" w:rsidRPr="00DF36B7" w:rsidRDefault="00105142" w:rsidP="0089793B">
      <w:pPr>
        <w:jc w:val="right"/>
        <w:rPr>
          <w:bCs/>
          <w:iCs/>
        </w:rPr>
      </w:pPr>
      <w:r w:rsidRPr="00DF36B7">
        <w:rPr>
          <w:rFonts w:ascii="Arial" w:hAnsi="Arial" w:cs="Arial"/>
          <w:bCs/>
          <w:iCs/>
        </w:rPr>
        <w:t>…..…………..…………………………………</w:t>
      </w:r>
    </w:p>
    <w:p w14:paraId="7EB0C2F3" w14:textId="79ECAC2A" w:rsidR="009409B6" w:rsidRPr="003522FC" w:rsidRDefault="00105142" w:rsidP="003522FC">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7CB0B759" w14:textId="77777777" w:rsidR="009409B6" w:rsidRPr="00DF36B7" w:rsidRDefault="009409B6" w:rsidP="0089793B">
      <w:pPr>
        <w:spacing w:line="360" w:lineRule="auto"/>
        <w:ind w:left="709"/>
        <w:jc w:val="both"/>
        <w:rPr>
          <w:rFonts w:ascii="Arial" w:hAnsi="Arial" w:cs="Arial"/>
          <w:sz w:val="21"/>
          <w:szCs w:val="21"/>
        </w:rPr>
      </w:pPr>
    </w:p>
    <w:p w14:paraId="5051ED3D"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NIE D</w:t>
      </w:r>
      <w:r w:rsidRPr="00DF36B7">
        <w:rPr>
          <w:rFonts w:ascii="Arial" w:hAnsi="Arial" w:cs="Arial"/>
          <w:b/>
          <w:bCs/>
          <w:sz w:val="22"/>
          <w:szCs w:val="22"/>
          <w:u w:val="single"/>
        </w:rPr>
        <w:t xml:space="preserve">OTYCZĄCE </w:t>
      </w:r>
      <w:r w:rsidRPr="00DF36B7">
        <w:rPr>
          <w:rFonts w:ascii="Arial" w:hAnsi="Arial" w:cs="Arial"/>
          <w:b/>
          <w:sz w:val="22"/>
          <w:szCs w:val="22"/>
          <w:u w:val="single"/>
        </w:rPr>
        <w:t>PODMIOTU, NA KTÓREGO ZASOBY POWOŁUJE SIĘ WYKONAWCA:</w:t>
      </w:r>
    </w:p>
    <w:p w14:paraId="72070CA8" w14:textId="77777777" w:rsidR="009E76EF" w:rsidRPr="00DF36B7" w:rsidRDefault="009E76EF" w:rsidP="0089793B">
      <w:pPr>
        <w:spacing w:line="360" w:lineRule="auto"/>
        <w:jc w:val="both"/>
        <w:rPr>
          <w:rFonts w:ascii="Arial" w:hAnsi="Arial" w:cs="Arial"/>
          <w:b/>
          <w:sz w:val="21"/>
          <w:szCs w:val="21"/>
        </w:rPr>
      </w:pPr>
    </w:p>
    <w:p w14:paraId="137D7E86" w14:textId="77777777" w:rsidR="009E76EF" w:rsidRPr="00DF36B7" w:rsidRDefault="009E76EF" w:rsidP="0089793B">
      <w:pPr>
        <w:spacing w:line="360" w:lineRule="auto"/>
        <w:jc w:val="both"/>
        <w:rPr>
          <w:rFonts w:ascii="Arial" w:hAnsi="Arial" w:cs="Arial"/>
          <w:i/>
        </w:rPr>
      </w:pPr>
      <w:r w:rsidRPr="00DF36B7">
        <w:rPr>
          <w:rFonts w:ascii="Arial" w:hAnsi="Arial" w:cs="Arial"/>
        </w:rPr>
        <w:t>Oświadczam, że</w:t>
      </w:r>
      <w:r w:rsidR="00CA058A" w:rsidRPr="00DF36B7">
        <w:rPr>
          <w:rFonts w:ascii="Arial" w:hAnsi="Arial" w:cs="Arial"/>
          <w:sz w:val="21"/>
          <w:szCs w:val="21"/>
        </w:rPr>
        <w:t xml:space="preserve"> </w:t>
      </w:r>
      <w:r w:rsidR="00CA058A" w:rsidRPr="00DF36B7">
        <w:rPr>
          <w:rFonts w:ascii="Arial" w:hAnsi="Arial" w:cs="Arial"/>
          <w:bCs/>
        </w:rPr>
        <w:t xml:space="preserve">na dzień składania ofert, </w:t>
      </w:r>
      <w:r w:rsidRPr="00DF36B7">
        <w:rPr>
          <w:rFonts w:ascii="Arial" w:hAnsi="Arial" w:cs="Arial"/>
        </w:rPr>
        <w:t>następujący/e podmiot/y, na którego/</w:t>
      </w:r>
      <w:proofErr w:type="spellStart"/>
      <w:r w:rsidRPr="00DF36B7">
        <w:rPr>
          <w:rFonts w:ascii="Arial" w:hAnsi="Arial" w:cs="Arial"/>
        </w:rPr>
        <w:t>ych</w:t>
      </w:r>
      <w:proofErr w:type="spellEnd"/>
      <w:r w:rsidRPr="00DF36B7">
        <w:rPr>
          <w:rFonts w:ascii="Arial" w:hAnsi="Arial" w:cs="Arial"/>
        </w:rPr>
        <w:t xml:space="preserve"> zasoby powołuję się w niniejszym postępowaniu, tj.: ………………………………………………………………………… </w:t>
      </w:r>
      <w:r w:rsidRPr="00DF36B7">
        <w:rPr>
          <w:rFonts w:ascii="Arial" w:hAnsi="Arial" w:cs="Arial"/>
          <w:i/>
        </w:rPr>
        <w:t>(podać pełną nazwę/firmę, adres, a także w zależności od podmiotu: NIP/PESEL, KRS/</w:t>
      </w:r>
      <w:proofErr w:type="spellStart"/>
      <w:r w:rsidRPr="00DF36B7">
        <w:rPr>
          <w:rFonts w:ascii="Arial" w:hAnsi="Arial" w:cs="Arial"/>
          <w:i/>
        </w:rPr>
        <w:t>CEiDG</w:t>
      </w:r>
      <w:proofErr w:type="spellEnd"/>
      <w:r w:rsidRPr="00DF36B7">
        <w:rPr>
          <w:rFonts w:ascii="Arial" w:hAnsi="Arial" w:cs="Arial"/>
          <w:i/>
        </w:rPr>
        <w:t xml:space="preserve">) </w:t>
      </w:r>
      <w:r w:rsidRPr="00DF36B7">
        <w:rPr>
          <w:rFonts w:ascii="Arial" w:hAnsi="Arial" w:cs="Arial"/>
        </w:rPr>
        <w:t>nie podlega/ją wykluczeniu z postępowania o udzielenie zamówienia.</w:t>
      </w:r>
    </w:p>
    <w:p w14:paraId="506B86F6" w14:textId="77777777" w:rsidR="009E76EF" w:rsidRPr="00DF36B7" w:rsidRDefault="009E76EF" w:rsidP="0089793B">
      <w:pPr>
        <w:spacing w:line="360" w:lineRule="auto"/>
        <w:jc w:val="both"/>
        <w:rPr>
          <w:rFonts w:ascii="Arial" w:hAnsi="Arial" w:cs="Arial"/>
        </w:rPr>
      </w:pPr>
    </w:p>
    <w:p w14:paraId="4825729E" w14:textId="15600A76"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w:t>
      </w:r>
      <w:r w:rsidR="00254A70">
        <w:rPr>
          <w:rFonts w:ascii="Arial" w:hAnsi="Arial" w:cs="Arial"/>
          <w:b/>
          <w:bCs/>
          <w:iCs/>
        </w:rPr>
        <w:t>7</w:t>
      </w:r>
      <w:r w:rsidRPr="00DF36B7">
        <w:rPr>
          <w:rFonts w:ascii="Arial" w:hAnsi="Arial" w:cs="Arial"/>
          <w:b/>
          <w:bCs/>
          <w:iCs/>
        </w:rPr>
        <w:t>r.</w:t>
      </w:r>
    </w:p>
    <w:p w14:paraId="3DB02EEB" w14:textId="77777777" w:rsidR="009E76EF" w:rsidRPr="00DF36B7" w:rsidRDefault="009E76EF" w:rsidP="0089793B">
      <w:pPr>
        <w:jc w:val="both"/>
        <w:rPr>
          <w:rFonts w:ascii="Arial" w:hAnsi="Arial" w:cs="Arial"/>
          <w:b/>
          <w:bCs/>
          <w:iCs/>
        </w:rPr>
      </w:pPr>
    </w:p>
    <w:p w14:paraId="2B04B1EF" w14:textId="77777777" w:rsidR="009E76EF" w:rsidRPr="00DF36B7" w:rsidRDefault="009E76EF" w:rsidP="0089793B">
      <w:pPr>
        <w:jc w:val="right"/>
        <w:rPr>
          <w:bCs/>
          <w:iCs/>
        </w:rPr>
      </w:pPr>
      <w:r w:rsidRPr="00DF36B7">
        <w:rPr>
          <w:rFonts w:ascii="Arial" w:hAnsi="Arial" w:cs="Arial"/>
          <w:bCs/>
          <w:iCs/>
        </w:rPr>
        <w:t>…..…………..…………………………………</w:t>
      </w:r>
    </w:p>
    <w:p w14:paraId="6E2AD904"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542C5D58" w14:textId="77777777" w:rsidR="009409B6" w:rsidRPr="00DF36B7" w:rsidRDefault="009409B6" w:rsidP="003522FC">
      <w:pPr>
        <w:spacing w:line="360" w:lineRule="auto"/>
        <w:ind w:right="-2"/>
        <w:rPr>
          <w:rFonts w:ascii="Arial" w:hAnsi="Arial" w:cs="Arial"/>
          <w:b/>
          <w:bCs/>
          <w:u w:val="single"/>
        </w:rPr>
      </w:pPr>
    </w:p>
    <w:p w14:paraId="62B59EEF"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NIE </w:t>
      </w:r>
      <w:r w:rsidRPr="0040502E">
        <w:rPr>
          <w:rFonts w:ascii="Arial" w:hAnsi="Arial" w:cs="Arial"/>
          <w:b/>
          <w:sz w:val="22"/>
          <w:szCs w:val="22"/>
          <w:u w:val="single"/>
        </w:rPr>
        <w:t xml:space="preserve">DOTYCZĄCE </w:t>
      </w:r>
      <w:r w:rsidRPr="00DF36B7">
        <w:rPr>
          <w:rFonts w:ascii="Arial" w:hAnsi="Arial" w:cs="Arial"/>
          <w:b/>
          <w:sz w:val="22"/>
          <w:szCs w:val="22"/>
          <w:u w:val="single"/>
        </w:rPr>
        <w:t>PODWYKONAWCY NIEBĘDĄCEGO PODMIOTEM, NA KTÓREGO ZASOBY POWOŁUJE SIĘ WYKONAWCA:</w:t>
      </w:r>
    </w:p>
    <w:p w14:paraId="6C9F1A67" w14:textId="77777777" w:rsidR="009E76EF" w:rsidRPr="00DF36B7" w:rsidRDefault="009E76EF" w:rsidP="0089793B">
      <w:pPr>
        <w:spacing w:line="360" w:lineRule="auto"/>
        <w:ind w:right="-2"/>
        <w:jc w:val="center"/>
        <w:rPr>
          <w:rFonts w:ascii="Arial" w:hAnsi="Arial" w:cs="Arial"/>
          <w:i/>
          <w:sz w:val="16"/>
          <w:szCs w:val="16"/>
        </w:rPr>
      </w:pPr>
      <w:r w:rsidRPr="00DF36B7">
        <w:rPr>
          <w:rFonts w:ascii="Arial" w:hAnsi="Arial" w:cs="Arial"/>
          <w:i/>
          <w:sz w:val="16"/>
          <w:szCs w:val="16"/>
        </w:rPr>
        <w:t xml:space="preserve">( zastosować tylko wtedy, gdy zamawiający przewidział możliwość, o której mowa w art. 25a ust. 5 pkt 2 ustawy </w:t>
      </w:r>
      <w:proofErr w:type="spellStart"/>
      <w:r w:rsidR="003E34BB" w:rsidRPr="00DF36B7">
        <w:rPr>
          <w:rFonts w:ascii="Arial" w:hAnsi="Arial" w:cs="Arial"/>
          <w:i/>
          <w:sz w:val="16"/>
          <w:szCs w:val="16"/>
        </w:rPr>
        <w:t>P</w:t>
      </w:r>
      <w:r w:rsidRPr="00DF36B7">
        <w:rPr>
          <w:rFonts w:ascii="Arial" w:hAnsi="Arial" w:cs="Arial"/>
          <w:i/>
          <w:sz w:val="16"/>
          <w:szCs w:val="16"/>
        </w:rPr>
        <w:t>zp</w:t>
      </w:r>
      <w:proofErr w:type="spellEnd"/>
      <w:r w:rsidRPr="00DF36B7">
        <w:rPr>
          <w:rFonts w:ascii="Arial" w:hAnsi="Arial" w:cs="Arial"/>
          <w:i/>
          <w:sz w:val="16"/>
          <w:szCs w:val="16"/>
        </w:rPr>
        <w:t>)</w:t>
      </w:r>
    </w:p>
    <w:p w14:paraId="2EC4CA9E" w14:textId="77777777" w:rsidR="00C60C17" w:rsidRPr="00DF36B7" w:rsidRDefault="00C60C17" w:rsidP="0089793B">
      <w:pPr>
        <w:spacing w:line="360" w:lineRule="auto"/>
        <w:ind w:right="-2"/>
        <w:jc w:val="center"/>
        <w:rPr>
          <w:rFonts w:ascii="Arial" w:hAnsi="Arial" w:cs="Arial"/>
          <w:i/>
          <w:sz w:val="16"/>
          <w:szCs w:val="16"/>
        </w:rPr>
      </w:pPr>
    </w:p>
    <w:p w14:paraId="4E9DEA23" w14:textId="77777777" w:rsidR="009E76EF" w:rsidRPr="00DF36B7" w:rsidRDefault="009E76EF" w:rsidP="0089793B">
      <w:pPr>
        <w:spacing w:line="360" w:lineRule="auto"/>
        <w:ind w:right="-2"/>
        <w:jc w:val="center"/>
        <w:rPr>
          <w:rFonts w:ascii="Arial" w:hAnsi="Arial" w:cs="Arial"/>
          <w:i/>
          <w:sz w:val="16"/>
          <w:szCs w:val="16"/>
        </w:rPr>
      </w:pPr>
    </w:p>
    <w:p w14:paraId="1B2C1948" w14:textId="77777777" w:rsidR="009E76EF" w:rsidRPr="00DF36B7" w:rsidRDefault="009E76EF" w:rsidP="0089793B">
      <w:pPr>
        <w:spacing w:line="360" w:lineRule="auto"/>
        <w:jc w:val="both"/>
        <w:rPr>
          <w:rFonts w:ascii="Arial" w:hAnsi="Arial" w:cs="Arial"/>
        </w:rPr>
      </w:pPr>
      <w:r w:rsidRPr="00DF36B7">
        <w:rPr>
          <w:rFonts w:ascii="Arial" w:hAnsi="Arial" w:cs="Arial"/>
        </w:rPr>
        <w:t>Oświadczam, że</w:t>
      </w:r>
      <w:r w:rsidR="00CA058A" w:rsidRPr="00DF36B7">
        <w:rPr>
          <w:rFonts w:ascii="Arial" w:hAnsi="Arial" w:cs="Arial"/>
        </w:rPr>
        <w:t xml:space="preserve"> </w:t>
      </w:r>
      <w:r w:rsidR="00CA058A" w:rsidRPr="00DF36B7">
        <w:rPr>
          <w:rFonts w:ascii="Arial" w:hAnsi="Arial" w:cs="Arial"/>
          <w:bCs/>
        </w:rPr>
        <w:t xml:space="preserve">na dzień składania ofert, </w:t>
      </w:r>
      <w:r w:rsidRPr="00DF36B7">
        <w:rPr>
          <w:rFonts w:ascii="Arial" w:hAnsi="Arial" w:cs="Arial"/>
        </w:rPr>
        <w:t>następujący/e podmiot/y, będący/e podwykonawcą/</w:t>
      </w:r>
      <w:proofErr w:type="spellStart"/>
      <w:r w:rsidRPr="00DF36B7">
        <w:rPr>
          <w:rFonts w:ascii="Arial" w:hAnsi="Arial" w:cs="Arial"/>
        </w:rPr>
        <w:t>ami</w:t>
      </w:r>
      <w:proofErr w:type="spellEnd"/>
      <w:r w:rsidRPr="00DF36B7">
        <w:rPr>
          <w:rFonts w:ascii="Arial" w:hAnsi="Arial" w:cs="Arial"/>
        </w:rPr>
        <w:t xml:space="preserve">: ………………………… </w:t>
      </w:r>
      <w:r w:rsidRPr="00DF36B7">
        <w:rPr>
          <w:rFonts w:ascii="Arial" w:hAnsi="Arial" w:cs="Arial"/>
          <w:i/>
          <w:sz w:val="16"/>
          <w:szCs w:val="16"/>
        </w:rPr>
        <w:t>(podać pełną nazwę/firmę, adres, a także w zależności od podmiotu: NIP/PESEL, KRS/</w:t>
      </w:r>
      <w:proofErr w:type="spellStart"/>
      <w:r w:rsidRPr="00DF36B7">
        <w:rPr>
          <w:rFonts w:ascii="Arial" w:hAnsi="Arial" w:cs="Arial"/>
          <w:i/>
          <w:sz w:val="16"/>
          <w:szCs w:val="16"/>
        </w:rPr>
        <w:t>CEiDG</w:t>
      </w:r>
      <w:proofErr w:type="spellEnd"/>
      <w:r w:rsidRPr="00DF36B7">
        <w:rPr>
          <w:rFonts w:ascii="Arial" w:hAnsi="Arial" w:cs="Arial"/>
          <w:i/>
          <w:sz w:val="16"/>
          <w:szCs w:val="16"/>
        </w:rPr>
        <w:t>)</w:t>
      </w:r>
      <w:r w:rsidRPr="00DF36B7">
        <w:rPr>
          <w:rFonts w:ascii="Arial" w:hAnsi="Arial" w:cs="Arial"/>
        </w:rPr>
        <w:t>, nie podlega/ą wykluczeniu z postępowania o udzielenie zamówienia.</w:t>
      </w:r>
    </w:p>
    <w:p w14:paraId="05D2AD76" w14:textId="77777777" w:rsidR="009E76EF" w:rsidRPr="00DF36B7" w:rsidRDefault="009E76EF" w:rsidP="0089793B">
      <w:pPr>
        <w:spacing w:line="360" w:lineRule="auto"/>
        <w:jc w:val="both"/>
        <w:rPr>
          <w:rFonts w:ascii="Arial" w:hAnsi="Arial" w:cs="Arial"/>
        </w:rPr>
      </w:pPr>
    </w:p>
    <w:p w14:paraId="7E553439" w14:textId="001EEB26"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Pr="00DF36B7">
        <w:rPr>
          <w:rFonts w:ascii="Arial" w:hAnsi="Arial" w:cs="Arial"/>
          <w:b/>
          <w:bCs/>
          <w:iCs/>
        </w:rPr>
        <w:t>201</w:t>
      </w:r>
      <w:r w:rsidR="00254A70">
        <w:rPr>
          <w:rFonts w:ascii="Arial" w:hAnsi="Arial" w:cs="Arial"/>
          <w:b/>
          <w:bCs/>
          <w:iCs/>
        </w:rPr>
        <w:t>7</w:t>
      </w:r>
      <w:r w:rsidRPr="00DF36B7">
        <w:rPr>
          <w:rFonts w:ascii="Arial" w:hAnsi="Arial" w:cs="Arial"/>
          <w:b/>
          <w:bCs/>
          <w:iCs/>
        </w:rPr>
        <w:t>r.</w:t>
      </w:r>
    </w:p>
    <w:p w14:paraId="25C15CEE" w14:textId="77777777" w:rsidR="009E76EF" w:rsidRPr="00DF36B7" w:rsidRDefault="009E76EF" w:rsidP="0089793B">
      <w:pPr>
        <w:jc w:val="both"/>
        <w:rPr>
          <w:rFonts w:ascii="Arial" w:hAnsi="Arial" w:cs="Arial"/>
          <w:b/>
          <w:bCs/>
          <w:iCs/>
        </w:rPr>
      </w:pPr>
    </w:p>
    <w:p w14:paraId="0616D16F" w14:textId="77777777" w:rsidR="009E76EF" w:rsidRPr="00DF36B7" w:rsidRDefault="009E76EF" w:rsidP="0089793B">
      <w:pPr>
        <w:jc w:val="both"/>
        <w:rPr>
          <w:rFonts w:ascii="Arial" w:hAnsi="Arial" w:cs="Arial"/>
          <w:b/>
          <w:bCs/>
          <w:iCs/>
        </w:rPr>
      </w:pPr>
    </w:p>
    <w:p w14:paraId="346D40EE" w14:textId="77777777" w:rsidR="009E76EF" w:rsidRPr="00DF36B7" w:rsidRDefault="009E76EF" w:rsidP="0089793B">
      <w:pPr>
        <w:jc w:val="right"/>
        <w:rPr>
          <w:bCs/>
          <w:iCs/>
        </w:rPr>
      </w:pPr>
      <w:r w:rsidRPr="00DF36B7">
        <w:rPr>
          <w:rFonts w:ascii="Arial" w:hAnsi="Arial" w:cs="Arial"/>
          <w:bCs/>
          <w:iCs/>
        </w:rPr>
        <w:t>…..…………..…………………………………</w:t>
      </w:r>
    </w:p>
    <w:p w14:paraId="5E60A760"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627E9C3" w14:textId="1E71579C" w:rsidR="00585DD6" w:rsidRDefault="00585DD6" w:rsidP="003522FC">
      <w:pPr>
        <w:spacing w:before="120" w:after="120"/>
        <w:rPr>
          <w:rFonts w:ascii="Arial" w:hAnsi="Arial" w:cs="Arial"/>
          <w:bCs/>
          <w:i/>
          <w:iCs/>
          <w:sz w:val="22"/>
          <w:szCs w:val="22"/>
        </w:rPr>
      </w:pPr>
    </w:p>
    <w:p w14:paraId="73D79CA6" w14:textId="77777777" w:rsidR="00715388" w:rsidRPr="008F743B" w:rsidRDefault="00715388" w:rsidP="0089793B">
      <w:pPr>
        <w:jc w:val="right"/>
        <w:rPr>
          <w:rFonts w:ascii="Arial" w:hAnsi="Arial" w:cs="Arial"/>
          <w:bCs/>
          <w:i/>
          <w:iCs/>
          <w:sz w:val="22"/>
          <w:szCs w:val="22"/>
        </w:rPr>
      </w:pPr>
      <w:r w:rsidRPr="008F743B">
        <w:rPr>
          <w:rFonts w:ascii="Arial" w:hAnsi="Arial" w:cs="Arial"/>
          <w:bCs/>
          <w:i/>
          <w:iCs/>
          <w:sz w:val="22"/>
          <w:szCs w:val="22"/>
        </w:rPr>
        <w:lastRenderedPageBreak/>
        <w:t xml:space="preserve">Załącznik </w:t>
      </w:r>
      <w:r w:rsidRPr="008F743B">
        <w:rPr>
          <w:rFonts w:ascii="Arial" w:hAnsi="Arial" w:cs="Arial"/>
          <w:b/>
          <w:bCs/>
          <w:i/>
          <w:iCs/>
          <w:sz w:val="22"/>
          <w:szCs w:val="22"/>
        </w:rPr>
        <w:t xml:space="preserve">NR </w:t>
      </w:r>
      <w:r w:rsidR="008F743B" w:rsidRPr="008F743B">
        <w:rPr>
          <w:rFonts w:ascii="Arial" w:hAnsi="Arial" w:cs="Arial"/>
          <w:b/>
          <w:bCs/>
          <w:i/>
          <w:iCs/>
          <w:sz w:val="22"/>
          <w:szCs w:val="22"/>
        </w:rPr>
        <w:t xml:space="preserve">3 </w:t>
      </w:r>
      <w:r w:rsidRPr="008F743B">
        <w:rPr>
          <w:rFonts w:ascii="Arial" w:hAnsi="Arial" w:cs="Arial"/>
          <w:bCs/>
          <w:i/>
          <w:iCs/>
          <w:sz w:val="22"/>
          <w:szCs w:val="22"/>
        </w:rPr>
        <w:t>do SIWZ</w:t>
      </w:r>
    </w:p>
    <w:p w14:paraId="31A19008" w14:textId="77777777" w:rsidR="00715388" w:rsidRPr="00B63614" w:rsidRDefault="00715388" w:rsidP="0089793B">
      <w:pPr>
        <w:jc w:val="right"/>
        <w:rPr>
          <w:rFonts w:ascii="Arial" w:hAnsi="Arial" w:cs="Arial"/>
          <w:bCs/>
          <w:i/>
          <w:iCs/>
          <w:sz w:val="22"/>
          <w:szCs w:val="22"/>
        </w:rPr>
      </w:pPr>
    </w:p>
    <w:p w14:paraId="1E1F42F9" w14:textId="2FF8CDD4" w:rsidR="00715388" w:rsidRPr="00B63614" w:rsidRDefault="00715388" w:rsidP="0089793B">
      <w:pPr>
        <w:jc w:val="right"/>
        <w:rPr>
          <w:bCs/>
        </w:rPr>
      </w:pPr>
      <w:r w:rsidRPr="00B63614">
        <w:rPr>
          <w:bCs/>
        </w:rPr>
        <w:t>…………………......……………..…………</w:t>
      </w:r>
      <w:r w:rsidRPr="00B63614">
        <w:rPr>
          <w:rFonts w:ascii="Arial" w:hAnsi="Arial" w:cs="Arial"/>
          <w:b/>
          <w:bCs/>
        </w:rPr>
        <w:t>201</w:t>
      </w:r>
      <w:r w:rsidR="00254A70">
        <w:rPr>
          <w:rFonts w:ascii="Arial" w:hAnsi="Arial" w:cs="Arial"/>
          <w:b/>
          <w:bCs/>
        </w:rPr>
        <w:t>7</w:t>
      </w:r>
      <w:r w:rsidRPr="00B63614">
        <w:rPr>
          <w:rFonts w:ascii="Arial" w:hAnsi="Arial" w:cs="Arial"/>
          <w:b/>
          <w:bCs/>
        </w:rPr>
        <w:t>r</w:t>
      </w:r>
      <w:r w:rsidRPr="00B63614">
        <w:rPr>
          <w:bCs/>
        </w:rPr>
        <w:t>.</w:t>
      </w:r>
    </w:p>
    <w:p w14:paraId="3059098C"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62D01773" w14:textId="77777777" w:rsidR="00715388" w:rsidRPr="00B63614" w:rsidRDefault="00715388" w:rsidP="0089793B">
      <w:pPr>
        <w:jc w:val="both"/>
        <w:rPr>
          <w:bCs/>
          <w:sz w:val="18"/>
          <w:szCs w:val="18"/>
        </w:rPr>
      </w:pPr>
      <w:r w:rsidRPr="00B63614">
        <w:rPr>
          <w:bCs/>
          <w:sz w:val="18"/>
          <w:szCs w:val="18"/>
        </w:rPr>
        <w:t>…………………..........……..……………</w:t>
      </w:r>
    </w:p>
    <w:p w14:paraId="64207D94"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4D7E78B2" w14:textId="77777777" w:rsidR="00715388" w:rsidRPr="00B63614" w:rsidRDefault="00715388" w:rsidP="0089793B">
      <w:pPr>
        <w:pStyle w:val="Nagwek1"/>
        <w:spacing w:before="0" w:after="0"/>
        <w:jc w:val="center"/>
        <w:rPr>
          <w:sz w:val="24"/>
          <w:szCs w:val="24"/>
        </w:rPr>
      </w:pPr>
      <w:bookmarkStart w:id="40" w:name="_Toc331754688"/>
      <w:bookmarkStart w:id="41" w:name="_Toc379788642"/>
      <w:bookmarkStart w:id="42" w:name="_Toc412451412"/>
      <w:r w:rsidRPr="00B63614">
        <w:rPr>
          <w:sz w:val="24"/>
          <w:szCs w:val="24"/>
        </w:rPr>
        <w:t>Formularz cenowy</w:t>
      </w:r>
      <w:bookmarkEnd w:id="40"/>
      <w:bookmarkEnd w:id="41"/>
      <w:bookmarkEnd w:id="42"/>
      <w:r w:rsidR="006013A8">
        <w:rPr>
          <w:sz w:val="24"/>
          <w:szCs w:val="24"/>
        </w:rPr>
        <w:t xml:space="preserve"> </w:t>
      </w:r>
    </w:p>
    <w:p w14:paraId="7AC2FA13" w14:textId="4FB8EFE6" w:rsidR="000728D1" w:rsidRDefault="009409B6" w:rsidP="009409B6">
      <w:pPr>
        <w:jc w:val="center"/>
        <w:rPr>
          <w:rFonts w:ascii="Arial" w:hAnsi="Arial" w:cs="Arial"/>
          <w:b/>
          <w:sz w:val="22"/>
          <w:szCs w:val="22"/>
        </w:rPr>
      </w:pPr>
      <w:r w:rsidRPr="009409B6">
        <w:rPr>
          <w:rFonts w:ascii="Arial" w:hAnsi="Arial" w:cs="Arial"/>
          <w:b/>
          <w:bCs/>
          <w:sz w:val="22"/>
          <w:szCs w:val="22"/>
        </w:rPr>
        <w:t>Konserwacja i utrzymanie oznakowania pionowego oraz poziomego na ulicach gminnych i drogach wewnętrznych w granicach administracyjnych miasta Kołobrzeg</w:t>
      </w:r>
    </w:p>
    <w:p w14:paraId="34F596A8" w14:textId="644B579F" w:rsidR="009409B6" w:rsidRDefault="009409B6" w:rsidP="009409B6">
      <w:pPr>
        <w:rPr>
          <w:b/>
          <w:bCs/>
        </w:rPr>
      </w:pPr>
    </w:p>
    <w:tbl>
      <w:tblPr>
        <w:tblW w:w="9111" w:type="dxa"/>
        <w:tblCellMar>
          <w:left w:w="70" w:type="dxa"/>
          <w:right w:w="70" w:type="dxa"/>
        </w:tblCellMar>
        <w:tblLook w:val="04A0" w:firstRow="1" w:lastRow="0" w:firstColumn="1" w:lastColumn="0" w:noHBand="0" w:noVBand="1"/>
      </w:tblPr>
      <w:tblGrid>
        <w:gridCol w:w="487"/>
        <w:gridCol w:w="3087"/>
        <w:gridCol w:w="825"/>
        <w:gridCol w:w="791"/>
        <w:gridCol w:w="1352"/>
        <w:gridCol w:w="1319"/>
        <w:gridCol w:w="1319"/>
      </w:tblGrid>
      <w:tr w:rsidR="002F3D49" w:rsidRPr="002F3D49" w14:paraId="7E680E93" w14:textId="77777777" w:rsidTr="002F3D49">
        <w:trPr>
          <w:trHeight w:val="1335"/>
        </w:trPr>
        <w:tc>
          <w:tcPr>
            <w:tcW w:w="485" w:type="dxa"/>
            <w:tcBorders>
              <w:top w:val="single" w:sz="4" w:space="0" w:color="auto"/>
              <w:left w:val="single" w:sz="4" w:space="0" w:color="auto"/>
              <w:bottom w:val="single" w:sz="4" w:space="0" w:color="auto"/>
              <w:right w:val="nil"/>
            </w:tcBorders>
            <w:shd w:val="clear" w:color="auto" w:fill="auto"/>
            <w:noWrap/>
            <w:vAlign w:val="bottom"/>
            <w:hideMark/>
          </w:tcPr>
          <w:p w14:paraId="0AFFD258" w14:textId="77777777" w:rsidR="002F3D49" w:rsidRPr="002F3D49" w:rsidRDefault="002F3D49" w:rsidP="002F3D49">
            <w:pPr>
              <w:jc w:val="center"/>
              <w:rPr>
                <w:rFonts w:ascii="Arial CE" w:hAnsi="Arial CE"/>
                <w:b/>
                <w:bCs/>
                <w:sz w:val="24"/>
                <w:szCs w:val="24"/>
              </w:rPr>
            </w:pPr>
            <w:r w:rsidRPr="002F3D49">
              <w:rPr>
                <w:rFonts w:ascii="Arial CE" w:hAnsi="Arial CE"/>
                <w:b/>
                <w:bCs/>
                <w:sz w:val="24"/>
                <w:szCs w:val="24"/>
              </w:rPr>
              <w:t>l.p.</w:t>
            </w:r>
          </w:p>
        </w:tc>
        <w:tc>
          <w:tcPr>
            <w:tcW w:w="3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53FE1" w14:textId="77777777" w:rsidR="002F3D49" w:rsidRPr="002F3D49" w:rsidRDefault="002F3D49" w:rsidP="002F3D49">
            <w:pP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Rodzaj robót</w:t>
            </w:r>
          </w:p>
        </w:tc>
        <w:tc>
          <w:tcPr>
            <w:tcW w:w="825" w:type="dxa"/>
            <w:tcBorders>
              <w:top w:val="single" w:sz="4" w:space="0" w:color="auto"/>
              <w:left w:val="nil"/>
              <w:bottom w:val="single" w:sz="4" w:space="0" w:color="auto"/>
              <w:right w:val="nil"/>
            </w:tcBorders>
            <w:shd w:val="clear" w:color="auto" w:fill="auto"/>
            <w:noWrap/>
            <w:vAlign w:val="bottom"/>
            <w:hideMark/>
          </w:tcPr>
          <w:p w14:paraId="7CE06045" w14:textId="77777777" w:rsidR="002F3D49" w:rsidRPr="002F3D49" w:rsidRDefault="002F3D49" w:rsidP="002F3D49">
            <w:pPr>
              <w:jc w:val="center"/>
              <w:rPr>
                <w:rFonts w:ascii="Arial CE" w:hAnsi="Arial CE"/>
                <w:b/>
                <w:bCs/>
              </w:rPr>
            </w:pPr>
            <w:r w:rsidRPr="002F3D49">
              <w:rPr>
                <w:rFonts w:ascii="Arial CE" w:hAnsi="Arial CE"/>
                <w:b/>
                <w:bCs/>
              </w:rPr>
              <w:t>j.m.</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A267C" w14:textId="77777777" w:rsidR="002F3D49" w:rsidRPr="002F3D49" w:rsidRDefault="002F3D49" w:rsidP="002F3D49">
            <w:pPr>
              <w:jc w:val="cente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Ilość  robót</w:t>
            </w:r>
          </w:p>
        </w:tc>
        <w:tc>
          <w:tcPr>
            <w:tcW w:w="1344" w:type="dxa"/>
            <w:tcBorders>
              <w:top w:val="single" w:sz="4" w:space="0" w:color="auto"/>
              <w:left w:val="nil"/>
              <w:bottom w:val="single" w:sz="4" w:space="0" w:color="auto"/>
              <w:right w:val="single" w:sz="4" w:space="0" w:color="auto"/>
            </w:tcBorders>
            <w:shd w:val="clear" w:color="auto" w:fill="auto"/>
            <w:vAlign w:val="bottom"/>
            <w:hideMark/>
          </w:tcPr>
          <w:p w14:paraId="3A0340C8" w14:textId="77777777" w:rsidR="002F3D49" w:rsidRPr="002F3D49" w:rsidRDefault="002F3D49" w:rsidP="002F3D49">
            <w:pPr>
              <w:jc w:val="cente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 xml:space="preserve">Cena ryczałtowa jednostkowa zł. [netto]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9D91B6A" w14:textId="77777777" w:rsidR="002F3D49" w:rsidRPr="002F3D49" w:rsidRDefault="002F3D49" w:rsidP="002F3D49">
            <w:pPr>
              <w:jc w:val="cente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Wartość szacunkowa  netto                               [4 x 6]</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08FD746C" w14:textId="77777777" w:rsidR="002F3D49" w:rsidRPr="002F3D49" w:rsidRDefault="002F3D49" w:rsidP="002F3D49">
            <w:pPr>
              <w:jc w:val="cente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Wartość szacunkowa zadania z podatkiem VAT</w:t>
            </w:r>
          </w:p>
        </w:tc>
      </w:tr>
      <w:tr w:rsidR="002F3D49" w:rsidRPr="002F3D49" w14:paraId="5A94711F"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9041835" w14:textId="77777777" w:rsidR="002F3D49" w:rsidRPr="002F3D49" w:rsidRDefault="002F3D49" w:rsidP="002F3D49">
            <w:pPr>
              <w:jc w:val="center"/>
              <w:rPr>
                <w:rFonts w:ascii="Arial" w:hAnsi="Arial" w:cs="Arial"/>
                <w:sz w:val="16"/>
                <w:szCs w:val="16"/>
              </w:rPr>
            </w:pPr>
            <w:r w:rsidRPr="002F3D49">
              <w:rPr>
                <w:rFonts w:ascii="Arial" w:hAnsi="Arial" w:cs="Arial"/>
                <w:sz w:val="16"/>
                <w:szCs w:val="16"/>
              </w:rPr>
              <w:t>1</w:t>
            </w:r>
          </w:p>
        </w:tc>
        <w:tc>
          <w:tcPr>
            <w:tcW w:w="3087" w:type="dxa"/>
            <w:tcBorders>
              <w:top w:val="nil"/>
              <w:left w:val="nil"/>
              <w:bottom w:val="single" w:sz="4" w:space="0" w:color="auto"/>
              <w:right w:val="single" w:sz="4" w:space="0" w:color="auto"/>
            </w:tcBorders>
            <w:shd w:val="clear" w:color="auto" w:fill="auto"/>
            <w:noWrap/>
            <w:vAlign w:val="bottom"/>
            <w:hideMark/>
          </w:tcPr>
          <w:p w14:paraId="2D219E5E" w14:textId="77777777" w:rsidR="002F3D49" w:rsidRPr="002F3D49" w:rsidRDefault="002F3D49" w:rsidP="002F3D49">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2F3D49">
              <w:rPr>
                <w:rFonts w:ascii="Arial" w:hAnsi="Arial" w:cs="Arial"/>
                <w:sz w:val="16"/>
                <w:szCs w:val="16"/>
                <w14:shadow w14:blurRad="50800" w14:dist="38100" w14:dir="2700000" w14:sx="100000" w14:sy="100000" w14:kx="0" w14:ky="0" w14:algn="tl">
                  <w14:srgbClr w14:val="000000">
                    <w14:alpha w14:val="60000"/>
                  </w14:srgbClr>
                </w14:shadow>
              </w:rPr>
              <w:t>2</w:t>
            </w:r>
          </w:p>
        </w:tc>
        <w:tc>
          <w:tcPr>
            <w:tcW w:w="825" w:type="dxa"/>
            <w:tcBorders>
              <w:top w:val="nil"/>
              <w:left w:val="nil"/>
              <w:bottom w:val="single" w:sz="4" w:space="0" w:color="auto"/>
              <w:right w:val="single" w:sz="4" w:space="0" w:color="auto"/>
            </w:tcBorders>
            <w:shd w:val="clear" w:color="auto" w:fill="auto"/>
            <w:noWrap/>
            <w:vAlign w:val="bottom"/>
            <w:hideMark/>
          </w:tcPr>
          <w:p w14:paraId="7DC55263" w14:textId="77777777" w:rsidR="002F3D49" w:rsidRPr="002F3D49" w:rsidRDefault="002F3D49" w:rsidP="002F3D49">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2F3D49">
              <w:rPr>
                <w:rFonts w:ascii="Arial" w:hAnsi="Arial" w:cs="Arial"/>
                <w:sz w:val="16"/>
                <w:szCs w:val="16"/>
                <w14:shadow w14:blurRad="50800" w14:dist="38100" w14:dir="2700000" w14:sx="100000" w14:sy="100000" w14:kx="0" w14:ky="0" w14:algn="tl">
                  <w14:srgbClr w14:val="000000">
                    <w14:alpha w14:val="60000"/>
                  </w14:srgbClr>
                </w14:shadow>
              </w:rPr>
              <w:t>3</w:t>
            </w:r>
          </w:p>
        </w:tc>
        <w:tc>
          <w:tcPr>
            <w:tcW w:w="791" w:type="dxa"/>
            <w:tcBorders>
              <w:top w:val="nil"/>
              <w:left w:val="nil"/>
              <w:bottom w:val="single" w:sz="4" w:space="0" w:color="auto"/>
              <w:right w:val="single" w:sz="4" w:space="0" w:color="auto"/>
            </w:tcBorders>
            <w:shd w:val="clear" w:color="auto" w:fill="auto"/>
            <w:vAlign w:val="bottom"/>
            <w:hideMark/>
          </w:tcPr>
          <w:p w14:paraId="15F6A2CB" w14:textId="77777777" w:rsidR="002F3D49" w:rsidRPr="002F3D49" w:rsidRDefault="002F3D49" w:rsidP="002F3D49">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2F3D49">
              <w:rPr>
                <w:rFonts w:ascii="Arial" w:hAnsi="Arial" w:cs="Arial"/>
                <w:sz w:val="16"/>
                <w:szCs w:val="16"/>
                <w14:shadow w14:blurRad="50800" w14:dist="38100" w14:dir="2700000" w14:sx="100000" w14:sy="100000" w14:kx="0" w14:ky="0" w14:algn="tl">
                  <w14:srgbClr w14:val="000000">
                    <w14:alpha w14:val="60000"/>
                  </w14:srgbClr>
                </w14:shadow>
              </w:rPr>
              <w:t>4</w:t>
            </w:r>
          </w:p>
        </w:tc>
        <w:tc>
          <w:tcPr>
            <w:tcW w:w="1344" w:type="dxa"/>
            <w:tcBorders>
              <w:top w:val="nil"/>
              <w:left w:val="nil"/>
              <w:bottom w:val="single" w:sz="4" w:space="0" w:color="auto"/>
              <w:right w:val="single" w:sz="4" w:space="0" w:color="auto"/>
            </w:tcBorders>
            <w:shd w:val="clear" w:color="auto" w:fill="auto"/>
            <w:vAlign w:val="bottom"/>
            <w:hideMark/>
          </w:tcPr>
          <w:p w14:paraId="31CFFEEB" w14:textId="77777777" w:rsidR="002F3D49" w:rsidRPr="002F3D49" w:rsidRDefault="002F3D49" w:rsidP="002F3D49">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2F3D49">
              <w:rPr>
                <w:rFonts w:ascii="Arial" w:hAnsi="Arial" w:cs="Arial"/>
                <w:sz w:val="16"/>
                <w:szCs w:val="16"/>
                <w14:shadow w14:blurRad="50800" w14:dist="38100" w14:dir="2700000" w14:sx="100000" w14:sy="100000" w14:kx="0" w14:ky="0" w14:algn="tl">
                  <w14:srgbClr w14:val="000000">
                    <w14:alpha w14:val="60000"/>
                  </w14:srgbClr>
                </w14:shadow>
              </w:rPr>
              <w:t>6</w:t>
            </w:r>
          </w:p>
        </w:tc>
        <w:tc>
          <w:tcPr>
            <w:tcW w:w="1260" w:type="dxa"/>
            <w:tcBorders>
              <w:top w:val="nil"/>
              <w:left w:val="nil"/>
              <w:bottom w:val="single" w:sz="4" w:space="0" w:color="auto"/>
              <w:right w:val="single" w:sz="4" w:space="0" w:color="auto"/>
            </w:tcBorders>
            <w:shd w:val="clear" w:color="auto" w:fill="auto"/>
            <w:vAlign w:val="bottom"/>
            <w:hideMark/>
          </w:tcPr>
          <w:p w14:paraId="1373478E" w14:textId="77777777" w:rsidR="002F3D49" w:rsidRPr="002F3D49" w:rsidRDefault="002F3D49" w:rsidP="002F3D49">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2F3D49">
              <w:rPr>
                <w:rFonts w:ascii="Arial" w:hAnsi="Arial" w:cs="Arial"/>
                <w:sz w:val="16"/>
                <w:szCs w:val="16"/>
                <w14:shadow w14:blurRad="50800" w14:dist="38100" w14:dir="2700000" w14:sx="100000" w14:sy="100000" w14:kx="0" w14:ky="0" w14:algn="tl">
                  <w14:srgbClr w14:val="000000">
                    <w14:alpha w14:val="60000"/>
                  </w14:srgbClr>
                </w14:shadow>
              </w:rPr>
              <w:t>7</w:t>
            </w:r>
          </w:p>
        </w:tc>
        <w:tc>
          <w:tcPr>
            <w:tcW w:w="1311" w:type="dxa"/>
            <w:tcBorders>
              <w:top w:val="nil"/>
              <w:left w:val="nil"/>
              <w:bottom w:val="single" w:sz="4" w:space="0" w:color="auto"/>
              <w:right w:val="single" w:sz="4" w:space="0" w:color="auto"/>
            </w:tcBorders>
            <w:shd w:val="clear" w:color="auto" w:fill="auto"/>
            <w:vAlign w:val="bottom"/>
            <w:hideMark/>
          </w:tcPr>
          <w:p w14:paraId="488CBF51" w14:textId="77777777" w:rsidR="002F3D49" w:rsidRPr="002F3D49" w:rsidRDefault="002F3D49" w:rsidP="002F3D49">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2F3D49">
              <w:rPr>
                <w:rFonts w:ascii="Arial" w:hAnsi="Arial" w:cs="Arial"/>
                <w:sz w:val="16"/>
                <w:szCs w:val="16"/>
                <w14:shadow w14:blurRad="50800" w14:dist="38100" w14:dir="2700000" w14:sx="100000" w14:sy="100000" w14:kx="0" w14:ky="0" w14:algn="tl">
                  <w14:srgbClr w14:val="000000">
                    <w14:alpha w14:val="60000"/>
                  </w14:srgbClr>
                </w14:shadow>
              </w:rPr>
              <w:t>8</w:t>
            </w:r>
          </w:p>
        </w:tc>
      </w:tr>
      <w:tr w:rsidR="002F3D49" w:rsidRPr="002F3D49" w14:paraId="7466BA8C" w14:textId="77777777" w:rsidTr="002F3D49">
        <w:trPr>
          <w:trHeight w:val="28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BC4A548" w14:textId="77777777" w:rsidR="002F3D49" w:rsidRPr="002F3D49" w:rsidRDefault="002F3D49" w:rsidP="002F3D49">
            <w:pPr>
              <w:jc w:val="right"/>
              <w:rPr>
                <w:rFonts w:ascii="Arial CE" w:hAnsi="Arial CE"/>
                <w:b/>
                <w:bCs/>
              </w:rPr>
            </w:pPr>
            <w:r w:rsidRPr="002F3D49">
              <w:rPr>
                <w:rFonts w:ascii="Arial CE" w:hAnsi="Arial CE"/>
                <w:b/>
                <w:bCs/>
              </w:rPr>
              <w:t>1</w:t>
            </w:r>
          </w:p>
        </w:tc>
        <w:tc>
          <w:tcPr>
            <w:tcW w:w="8626" w:type="dxa"/>
            <w:gridSpan w:val="6"/>
            <w:tcBorders>
              <w:top w:val="single" w:sz="4" w:space="0" w:color="auto"/>
              <w:left w:val="nil"/>
              <w:bottom w:val="single" w:sz="4" w:space="0" w:color="auto"/>
              <w:right w:val="single" w:sz="4" w:space="0" w:color="auto"/>
            </w:tcBorders>
            <w:shd w:val="clear" w:color="auto" w:fill="auto"/>
            <w:vAlign w:val="bottom"/>
            <w:hideMark/>
          </w:tcPr>
          <w:p w14:paraId="120567AB" w14:textId="77777777" w:rsidR="002F3D49" w:rsidRPr="002F3D49" w:rsidRDefault="002F3D49" w:rsidP="002F3D49">
            <w:pPr>
              <w:jc w:val="center"/>
              <w:rPr>
                <w:rFonts w:ascii="Arial CE" w:hAnsi="Arial CE"/>
                <w:b/>
                <w:bCs/>
              </w:rPr>
            </w:pPr>
            <w:r w:rsidRPr="002F3D49">
              <w:rPr>
                <w:rFonts w:ascii="Arial CE" w:hAnsi="Arial CE"/>
                <w:b/>
                <w:bCs/>
              </w:rPr>
              <w:t>Wymiana znaków na nowe, lico odblaskowe, tablica okrągła, średnica znaku 800 mm</w:t>
            </w:r>
          </w:p>
        </w:tc>
      </w:tr>
      <w:tr w:rsidR="002F3D49" w:rsidRPr="002F3D49" w14:paraId="7D5E91D7"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40F8C3D"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0383D1E9"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25" w:type="dxa"/>
            <w:tcBorders>
              <w:top w:val="nil"/>
              <w:left w:val="nil"/>
              <w:bottom w:val="single" w:sz="4" w:space="0" w:color="auto"/>
              <w:right w:val="single" w:sz="4" w:space="0" w:color="auto"/>
            </w:tcBorders>
            <w:shd w:val="clear" w:color="auto" w:fill="auto"/>
            <w:noWrap/>
            <w:vAlign w:val="bottom"/>
            <w:hideMark/>
          </w:tcPr>
          <w:p w14:paraId="731891A3"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10980AAF" w14:textId="77777777" w:rsidR="002F3D49" w:rsidRPr="002F3D49" w:rsidRDefault="002F3D49" w:rsidP="002F3D49">
            <w:pPr>
              <w:jc w:val="cente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20</w:t>
            </w:r>
          </w:p>
        </w:tc>
        <w:tc>
          <w:tcPr>
            <w:tcW w:w="1344" w:type="dxa"/>
            <w:tcBorders>
              <w:top w:val="nil"/>
              <w:left w:val="nil"/>
              <w:bottom w:val="single" w:sz="4" w:space="0" w:color="auto"/>
              <w:right w:val="single" w:sz="4" w:space="0" w:color="auto"/>
            </w:tcBorders>
            <w:shd w:val="clear" w:color="auto" w:fill="auto"/>
            <w:noWrap/>
            <w:vAlign w:val="bottom"/>
            <w:hideMark/>
          </w:tcPr>
          <w:p w14:paraId="33DEA7C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D74CB7"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1A6F701"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B1EC7B8" w14:textId="77777777" w:rsidTr="002F3D49">
        <w:trPr>
          <w:trHeight w:val="27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00DD2F4"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1D62A499"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6C513FC5"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04085FA2" w14:textId="77777777" w:rsidR="002F3D49" w:rsidRPr="002F3D49" w:rsidRDefault="002F3D49" w:rsidP="002F3D49">
            <w:pPr>
              <w:jc w:val="cente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20</w:t>
            </w:r>
          </w:p>
        </w:tc>
        <w:tc>
          <w:tcPr>
            <w:tcW w:w="1344" w:type="dxa"/>
            <w:tcBorders>
              <w:top w:val="nil"/>
              <w:left w:val="nil"/>
              <w:bottom w:val="single" w:sz="4" w:space="0" w:color="auto"/>
              <w:right w:val="single" w:sz="4" w:space="0" w:color="auto"/>
            </w:tcBorders>
            <w:shd w:val="clear" w:color="auto" w:fill="auto"/>
            <w:noWrap/>
            <w:vAlign w:val="bottom"/>
            <w:hideMark/>
          </w:tcPr>
          <w:p w14:paraId="50496F1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37A9C3"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E786099"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3484393"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6E09452"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70A6C349"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489EBBE2"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0C9AAA64" w14:textId="77777777" w:rsidR="002F3D49" w:rsidRPr="002F3D49" w:rsidRDefault="002F3D49" w:rsidP="002F3D49">
            <w:pPr>
              <w:jc w:val="cente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20</w:t>
            </w:r>
          </w:p>
        </w:tc>
        <w:tc>
          <w:tcPr>
            <w:tcW w:w="1344" w:type="dxa"/>
            <w:tcBorders>
              <w:top w:val="nil"/>
              <w:left w:val="nil"/>
              <w:bottom w:val="single" w:sz="4" w:space="0" w:color="auto"/>
              <w:right w:val="single" w:sz="4" w:space="0" w:color="auto"/>
            </w:tcBorders>
            <w:shd w:val="clear" w:color="auto" w:fill="auto"/>
            <w:noWrap/>
            <w:vAlign w:val="bottom"/>
            <w:hideMark/>
          </w:tcPr>
          <w:p w14:paraId="2487774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F79410"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3F82FA2" w14:textId="77777777" w:rsidR="002F3D49" w:rsidRPr="002F3D49" w:rsidRDefault="002F3D49" w:rsidP="002F3D49">
            <w:pPr>
              <w:rPr>
                <w:rFonts w:ascii="Arial CE" w:hAnsi="Arial CE"/>
              </w:rPr>
            </w:pPr>
            <w:r w:rsidRPr="002F3D49">
              <w:rPr>
                <w:rFonts w:ascii="Arial CE" w:hAnsi="Arial CE"/>
              </w:rPr>
              <w:t> </w:t>
            </w:r>
          </w:p>
        </w:tc>
      </w:tr>
      <w:tr w:rsidR="002F3D49" w:rsidRPr="002F3D49" w14:paraId="310DF10B" w14:textId="77777777" w:rsidTr="002F3D49">
        <w:trPr>
          <w:trHeight w:val="27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655438E" w14:textId="77777777" w:rsidR="002F3D49" w:rsidRPr="002F3D49" w:rsidRDefault="002F3D49" w:rsidP="002F3D49">
            <w:pPr>
              <w:jc w:val="right"/>
              <w:rPr>
                <w:rFonts w:ascii="Arial CE" w:hAnsi="Arial CE"/>
                <w:b/>
                <w:bCs/>
              </w:rPr>
            </w:pPr>
            <w:r w:rsidRPr="002F3D49">
              <w:rPr>
                <w:rFonts w:ascii="Arial CE" w:hAnsi="Arial CE"/>
                <w:b/>
                <w:bCs/>
              </w:rPr>
              <w:t>2</w:t>
            </w:r>
          </w:p>
        </w:tc>
        <w:tc>
          <w:tcPr>
            <w:tcW w:w="8626" w:type="dxa"/>
            <w:gridSpan w:val="6"/>
            <w:tcBorders>
              <w:top w:val="single" w:sz="4" w:space="0" w:color="auto"/>
              <w:left w:val="nil"/>
              <w:bottom w:val="single" w:sz="4" w:space="0" w:color="auto"/>
              <w:right w:val="single" w:sz="4" w:space="0" w:color="auto"/>
            </w:tcBorders>
            <w:shd w:val="clear" w:color="auto" w:fill="auto"/>
            <w:vAlign w:val="bottom"/>
            <w:hideMark/>
          </w:tcPr>
          <w:p w14:paraId="500D80AB" w14:textId="77777777" w:rsidR="002F3D49" w:rsidRPr="002F3D49" w:rsidRDefault="002F3D49" w:rsidP="002F3D49">
            <w:pPr>
              <w:jc w:val="center"/>
              <w:rPr>
                <w:rFonts w:ascii="Arial CE" w:hAnsi="Arial CE"/>
                <w:b/>
                <w:bCs/>
              </w:rPr>
            </w:pPr>
            <w:r w:rsidRPr="002F3D49">
              <w:rPr>
                <w:rFonts w:ascii="Arial CE" w:hAnsi="Arial CE"/>
                <w:b/>
                <w:bCs/>
              </w:rPr>
              <w:t>Wymiana znaków na nowe, lico odblaskowe, tablica prostokątna, bok znaku 600 x 600 mm ( w tym Strefy ruchu, D-52)</w:t>
            </w:r>
          </w:p>
        </w:tc>
      </w:tr>
      <w:tr w:rsidR="002F3D49" w:rsidRPr="002F3D49" w14:paraId="02997829" w14:textId="77777777" w:rsidTr="002F3D49">
        <w:trPr>
          <w:trHeight w:val="27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EE5136D"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35273409"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25" w:type="dxa"/>
            <w:tcBorders>
              <w:top w:val="nil"/>
              <w:left w:val="nil"/>
              <w:bottom w:val="single" w:sz="4" w:space="0" w:color="auto"/>
              <w:right w:val="single" w:sz="4" w:space="0" w:color="auto"/>
            </w:tcBorders>
            <w:shd w:val="clear" w:color="auto" w:fill="auto"/>
            <w:noWrap/>
            <w:vAlign w:val="bottom"/>
            <w:hideMark/>
          </w:tcPr>
          <w:p w14:paraId="3C04056D"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0150FD5E"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1B14BFAA"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099F4D"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3A30F0FA"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6CECA78"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4A363B5"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1B34F40B"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598319F1"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15872B7D"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7D9C1454"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C4C403"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2A09DB5"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159BEDC"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63A53C3"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26AC151E"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32B2D8FF"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123B71DA"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0D8B690D"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49DBAF"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47D98C0" w14:textId="77777777" w:rsidR="002F3D49" w:rsidRPr="002F3D49" w:rsidRDefault="002F3D49" w:rsidP="002F3D49">
            <w:pPr>
              <w:rPr>
                <w:rFonts w:ascii="Arial CE" w:hAnsi="Arial CE"/>
              </w:rPr>
            </w:pPr>
            <w:r w:rsidRPr="002F3D49">
              <w:rPr>
                <w:rFonts w:ascii="Arial CE" w:hAnsi="Arial CE"/>
              </w:rPr>
              <w:t> </w:t>
            </w:r>
          </w:p>
        </w:tc>
      </w:tr>
      <w:tr w:rsidR="002F3D49" w:rsidRPr="002F3D49" w14:paraId="727206A2"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AFBF834" w14:textId="77777777" w:rsidR="002F3D49" w:rsidRPr="002F3D49" w:rsidRDefault="002F3D49" w:rsidP="002F3D49">
            <w:pPr>
              <w:jc w:val="right"/>
              <w:rPr>
                <w:rFonts w:ascii="Arial CE" w:hAnsi="Arial CE"/>
                <w:b/>
                <w:bCs/>
              </w:rPr>
            </w:pPr>
            <w:r w:rsidRPr="002F3D49">
              <w:rPr>
                <w:rFonts w:ascii="Arial CE" w:hAnsi="Arial CE"/>
                <w:b/>
                <w:bCs/>
              </w:rPr>
              <w:t>3</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F6DCD84" w14:textId="563D51B3" w:rsidR="002F3D49" w:rsidRPr="002F3D49" w:rsidRDefault="002F3D49" w:rsidP="002F3D49">
            <w:pPr>
              <w:jc w:val="center"/>
              <w:rPr>
                <w:rFonts w:ascii="Arial CE" w:hAnsi="Arial CE"/>
                <w:b/>
                <w:bCs/>
              </w:rPr>
            </w:pPr>
            <w:r w:rsidRPr="002F3D49">
              <w:rPr>
                <w:rFonts w:ascii="Arial CE" w:hAnsi="Arial CE"/>
                <w:b/>
                <w:bCs/>
              </w:rPr>
              <w:t>Wymiana znaków na nowe, lico odblaskowe, tablica prostokątna,</w:t>
            </w:r>
            <w:r>
              <w:rPr>
                <w:rFonts w:ascii="Arial CE" w:hAnsi="Arial CE"/>
                <w:b/>
                <w:bCs/>
              </w:rPr>
              <w:t xml:space="preserve"> </w:t>
            </w:r>
            <w:r w:rsidRPr="002F3D49">
              <w:rPr>
                <w:rFonts w:ascii="Arial CE" w:hAnsi="Arial CE"/>
                <w:b/>
                <w:bCs/>
              </w:rPr>
              <w:t>bok znaku 600 x 750 mm ( w tym strefy zamieszkania , D-40)</w:t>
            </w:r>
          </w:p>
        </w:tc>
      </w:tr>
      <w:tr w:rsidR="002F3D49" w:rsidRPr="002F3D49" w14:paraId="75732EA1" w14:textId="77777777" w:rsidTr="002F3D49">
        <w:trPr>
          <w:trHeight w:val="27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B757236"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03AB30C0"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25" w:type="dxa"/>
            <w:tcBorders>
              <w:top w:val="nil"/>
              <w:left w:val="nil"/>
              <w:bottom w:val="single" w:sz="4" w:space="0" w:color="auto"/>
              <w:right w:val="single" w:sz="4" w:space="0" w:color="auto"/>
            </w:tcBorders>
            <w:shd w:val="clear" w:color="auto" w:fill="auto"/>
            <w:noWrap/>
            <w:vAlign w:val="bottom"/>
            <w:hideMark/>
          </w:tcPr>
          <w:p w14:paraId="5979F2E4"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3667F70F"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4D7DD94F"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0683E3"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4FE93A6" w14:textId="77777777" w:rsidR="002F3D49" w:rsidRPr="002F3D49" w:rsidRDefault="002F3D49" w:rsidP="002F3D49">
            <w:pPr>
              <w:rPr>
                <w:rFonts w:ascii="Arial CE" w:hAnsi="Arial CE"/>
              </w:rPr>
            </w:pPr>
            <w:r w:rsidRPr="002F3D49">
              <w:rPr>
                <w:rFonts w:ascii="Arial CE" w:hAnsi="Arial CE"/>
              </w:rPr>
              <w:t> </w:t>
            </w:r>
          </w:p>
        </w:tc>
      </w:tr>
      <w:tr w:rsidR="002F3D49" w:rsidRPr="002F3D49" w14:paraId="0B0E38E5"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ED0C2D5"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09CF5866"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727EED8F"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0A6C831C"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7FEE7BE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13FF44"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934D64E"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C16D5BF"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BA95267"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69CB0F82"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2E1EE31E"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71FBB729"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60AE81C0"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B48548"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2569EF8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70EA81F1"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312FA12" w14:textId="77777777" w:rsidR="002F3D49" w:rsidRPr="002F3D49" w:rsidRDefault="002F3D49" w:rsidP="002F3D49">
            <w:pPr>
              <w:jc w:val="right"/>
              <w:rPr>
                <w:rFonts w:ascii="Arial CE" w:hAnsi="Arial CE"/>
                <w:b/>
                <w:bCs/>
              </w:rPr>
            </w:pPr>
            <w:r w:rsidRPr="002F3D49">
              <w:rPr>
                <w:rFonts w:ascii="Arial CE" w:hAnsi="Arial CE"/>
                <w:b/>
                <w:bCs/>
              </w:rPr>
              <w:t>4</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4A105DC7" w14:textId="77777777" w:rsidR="002F3D49" w:rsidRPr="002F3D49" w:rsidRDefault="002F3D49" w:rsidP="002F3D49">
            <w:pPr>
              <w:jc w:val="center"/>
              <w:rPr>
                <w:rFonts w:ascii="Arial CE" w:hAnsi="Arial CE"/>
                <w:b/>
                <w:bCs/>
              </w:rPr>
            </w:pPr>
            <w:r w:rsidRPr="002F3D49">
              <w:rPr>
                <w:rFonts w:ascii="Arial CE" w:hAnsi="Arial CE"/>
                <w:b/>
                <w:bCs/>
              </w:rPr>
              <w:t xml:space="preserve">Wymiana znaków na nowe, lico odblaskowe, tablica </w:t>
            </w:r>
            <w:proofErr w:type="spellStart"/>
            <w:r w:rsidRPr="002F3D49">
              <w:rPr>
                <w:rFonts w:ascii="Arial CE" w:hAnsi="Arial CE"/>
                <w:b/>
                <w:bCs/>
              </w:rPr>
              <w:t>trójkątna,bok</w:t>
            </w:r>
            <w:proofErr w:type="spellEnd"/>
            <w:r w:rsidRPr="002F3D49">
              <w:rPr>
                <w:rFonts w:ascii="Arial CE" w:hAnsi="Arial CE"/>
                <w:b/>
                <w:bCs/>
              </w:rPr>
              <w:t xml:space="preserve"> znaku 900 mm</w:t>
            </w:r>
          </w:p>
        </w:tc>
      </w:tr>
      <w:tr w:rsidR="002F3D49" w:rsidRPr="002F3D49" w14:paraId="24ADA14C"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F87F4E8"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4DCB59F2"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25" w:type="dxa"/>
            <w:tcBorders>
              <w:top w:val="nil"/>
              <w:left w:val="nil"/>
              <w:bottom w:val="single" w:sz="4" w:space="0" w:color="auto"/>
              <w:right w:val="single" w:sz="4" w:space="0" w:color="auto"/>
            </w:tcBorders>
            <w:shd w:val="clear" w:color="auto" w:fill="auto"/>
            <w:noWrap/>
            <w:vAlign w:val="bottom"/>
            <w:hideMark/>
          </w:tcPr>
          <w:p w14:paraId="0D4687E3"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65D7C350"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216CC894"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579A8C"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CD0E352"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13F0973"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411B8A7"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26E5A28E"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5299EACA"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75D132FA"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759D9ABA"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45BFCA"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20DB89B8" w14:textId="77777777" w:rsidR="002F3D49" w:rsidRPr="002F3D49" w:rsidRDefault="002F3D49" w:rsidP="002F3D49">
            <w:pPr>
              <w:rPr>
                <w:rFonts w:ascii="Arial CE" w:hAnsi="Arial CE"/>
              </w:rPr>
            </w:pPr>
            <w:r w:rsidRPr="002F3D49">
              <w:rPr>
                <w:rFonts w:ascii="Arial CE" w:hAnsi="Arial CE"/>
              </w:rPr>
              <w:t> </w:t>
            </w:r>
          </w:p>
        </w:tc>
      </w:tr>
      <w:tr w:rsidR="002F3D49" w:rsidRPr="002F3D49" w14:paraId="04ADA20E"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A5A3DB3"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42FDA2FD"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1762AF23"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3FE5826B"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62C91F42"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C0FF64"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F12860D"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0A70F0D" w14:textId="77777777" w:rsidTr="002F3D49">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42E93FC" w14:textId="77777777" w:rsidR="002F3D49" w:rsidRPr="002F3D49" w:rsidRDefault="002F3D49" w:rsidP="002F3D49">
            <w:pPr>
              <w:jc w:val="right"/>
              <w:rPr>
                <w:rFonts w:ascii="Arial CE" w:hAnsi="Arial CE"/>
                <w:b/>
                <w:bCs/>
              </w:rPr>
            </w:pPr>
            <w:r w:rsidRPr="002F3D49">
              <w:rPr>
                <w:rFonts w:ascii="Arial CE" w:hAnsi="Arial CE"/>
                <w:b/>
                <w:bCs/>
              </w:rPr>
              <w:t>5</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59EFD40E" w14:textId="77777777" w:rsidR="002F3D49" w:rsidRPr="002F3D49" w:rsidRDefault="002F3D49" w:rsidP="002F3D49">
            <w:pPr>
              <w:jc w:val="center"/>
              <w:rPr>
                <w:rFonts w:ascii="Arial CE" w:hAnsi="Arial CE"/>
                <w:b/>
                <w:bCs/>
              </w:rPr>
            </w:pPr>
            <w:r w:rsidRPr="002F3D49">
              <w:rPr>
                <w:rFonts w:ascii="Arial CE" w:hAnsi="Arial CE"/>
                <w:b/>
                <w:bCs/>
              </w:rPr>
              <w:t>Wymiana znaków na nowe, lico odblaskowe, tablica B-20, średnica znaku 800 mm</w:t>
            </w:r>
          </w:p>
        </w:tc>
      </w:tr>
      <w:tr w:rsidR="002F3D49" w:rsidRPr="002F3D49" w14:paraId="4AEE6294"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3F94A21"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0D9D96C1"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25" w:type="dxa"/>
            <w:tcBorders>
              <w:top w:val="nil"/>
              <w:left w:val="nil"/>
              <w:bottom w:val="single" w:sz="4" w:space="0" w:color="auto"/>
              <w:right w:val="single" w:sz="4" w:space="0" w:color="auto"/>
            </w:tcBorders>
            <w:shd w:val="clear" w:color="auto" w:fill="auto"/>
            <w:noWrap/>
            <w:vAlign w:val="bottom"/>
            <w:hideMark/>
          </w:tcPr>
          <w:p w14:paraId="71AD1784"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186C2601" w14:textId="77777777" w:rsidR="002F3D49" w:rsidRPr="002F3D49" w:rsidRDefault="002F3D49" w:rsidP="002F3D49">
            <w:pPr>
              <w:jc w:val="center"/>
              <w:rPr>
                <w:rFonts w:ascii="Arial CE" w:hAnsi="Arial CE"/>
              </w:rPr>
            </w:pPr>
            <w:r w:rsidRPr="002F3D49">
              <w:rPr>
                <w:rFonts w:ascii="Arial CE" w:hAnsi="Arial CE"/>
              </w:rPr>
              <w:t>8</w:t>
            </w:r>
          </w:p>
        </w:tc>
        <w:tc>
          <w:tcPr>
            <w:tcW w:w="1344" w:type="dxa"/>
            <w:tcBorders>
              <w:top w:val="nil"/>
              <w:left w:val="nil"/>
              <w:bottom w:val="single" w:sz="4" w:space="0" w:color="auto"/>
              <w:right w:val="single" w:sz="4" w:space="0" w:color="auto"/>
            </w:tcBorders>
            <w:shd w:val="clear" w:color="auto" w:fill="auto"/>
            <w:noWrap/>
            <w:vAlign w:val="bottom"/>
            <w:hideMark/>
          </w:tcPr>
          <w:p w14:paraId="07FAC25E"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FF46FF"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11537CFB"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0469AFE"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648A6DA"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1C35BFEE"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5510D2EB"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017869D3" w14:textId="77777777" w:rsidR="002F3D49" w:rsidRPr="002F3D49" w:rsidRDefault="002F3D49" w:rsidP="002F3D49">
            <w:pPr>
              <w:jc w:val="center"/>
              <w:rPr>
                <w:rFonts w:ascii="Arial CE" w:hAnsi="Arial CE"/>
              </w:rPr>
            </w:pPr>
            <w:r w:rsidRPr="002F3D49">
              <w:rPr>
                <w:rFonts w:ascii="Arial CE" w:hAnsi="Arial CE"/>
              </w:rPr>
              <w:t>8</w:t>
            </w:r>
          </w:p>
        </w:tc>
        <w:tc>
          <w:tcPr>
            <w:tcW w:w="1344" w:type="dxa"/>
            <w:tcBorders>
              <w:top w:val="nil"/>
              <w:left w:val="nil"/>
              <w:bottom w:val="single" w:sz="4" w:space="0" w:color="auto"/>
              <w:right w:val="single" w:sz="4" w:space="0" w:color="auto"/>
            </w:tcBorders>
            <w:shd w:val="clear" w:color="auto" w:fill="auto"/>
            <w:noWrap/>
            <w:vAlign w:val="bottom"/>
            <w:hideMark/>
          </w:tcPr>
          <w:p w14:paraId="03807F13"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97B0F3"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1D6C56B2"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728E58E"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FB4E22F"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2955EBBC"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604149C9"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3B89097" w14:textId="77777777" w:rsidR="002F3D49" w:rsidRPr="002F3D49" w:rsidRDefault="002F3D49" w:rsidP="002F3D49">
            <w:pPr>
              <w:jc w:val="center"/>
              <w:rPr>
                <w:rFonts w:ascii="Arial CE" w:hAnsi="Arial CE"/>
              </w:rPr>
            </w:pPr>
            <w:r w:rsidRPr="002F3D49">
              <w:rPr>
                <w:rFonts w:ascii="Arial CE" w:hAnsi="Arial CE"/>
              </w:rPr>
              <w:t>8</w:t>
            </w:r>
          </w:p>
        </w:tc>
        <w:tc>
          <w:tcPr>
            <w:tcW w:w="1344" w:type="dxa"/>
            <w:tcBorders>
              <w:top w:val="nil"/>
              <w:left w:val="nil"/>
              <w:bottom w:val="single" w:sz="4" w:space="0" w:color="auto"/>
              <w:right w:val="single" w:sz="4" w:space="0" w:color="auto"/>
            </w:tcBorders>
            <w:shd w:val="clear" w:color="auto" w:fill="auto"/>
            <w:noWrap/>
            <w:vAlign w:val="bottom"/>
            <w:hideMark/>
          </w:tcPr>
          <w:p w14:paraId="1A8FD244"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823347"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FF5E398"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E38433A" w14:textId="77777777" w:rsidTr="002F3D49">
        <w:trPr>
          <w:trHeight w:val="27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6FB604A" w14:textId="77777777" w:rsidR="002F3D49" w:rsidRPr="002F3D49" w:rsidRDefault="002F3D49" w:rsidP="002F3D49">
            <w:pPr>
              <w:jc w:val="right"/>
              <w:rPr>
                <w:rFonts w:ascii="Arial CE" w:hAnsi="Arial CE"/>
                <w:b/>
                <w:bCs/>
              </w:rPr>
            </w:pPr>
            <w:r w:rsidRPr="002F3D49">
              <w:rPr>
                <w:rFonts w:ascii="Arial CE" w:hAnsi="Arial CE"/>
                <w:b/>
                <w:bCs/>
              </w:rPr>
              <w:t>6</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A9B959" w14:textId="77777777" w:rsidR="002F3D49" w:rsidRPr="002F3D49" w:rsidRDefault="002F3D49" w:rsidP="002F3D49">
            <w:pPr>
              <w:jc w:val="center"/>
              <w:rPr>
                <w:rFonts w:ascii="Arial CE" w:hAnsi="Arial CE"/>
                <w:b/>
                <w:bCs/>
              </w:rPr>
            </w:pPr>
            <w:r w:rsidRPr="002F3D49">
              <w:rPr>
                <w:rFonts w:ascii="Arial CE" w:hAnsi="Arial CE"/>
                <w:b/>
                <w:bCs/>
              </w:rPr>
              <w:t>Wymiana znaków na nowe, lico odblaskowe, tablica okrągła, średnica znaku 600 mm</w:t>
            </w:r>
          </w:p>
        </w:tc>
      </w:tr>
      <w:tr w:rsidR="002F3D49" w:rsidRPr="002F3D49" w14:paraId="18C8E2C2" w14:textId="77777777" w:rsidTr="002F3D49">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F77F53D"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180817F4"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25" w:type="dxa"/>
            <w:tcBorders>
              <w:top w:val="nil"/>
              <w:left w:val="nil"/>
              <w:bottom w:val="single" w:sz="4" w:space="0" w:color="auto"/>
              <w:right w:val="single" w:sz="4" w:space="0" w:color="auto"/>
            </w:tcBorders>
            <w:shd w:val="clear" w:color="auto" w:fill="auto"/>
            <w:noWrap/>
            <w:vAlign w:val="bottom"/>
            <w:hideMark/>
          </w:tcPr>
          <w:p w14:paraId="098BA99C"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DF68177"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04D18A20"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ACA392"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B0C0FD9"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33D3EA5"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DAFE7BE"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105A57DE"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74E98C3A"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3EB59032"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5669A33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A70850"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BF6B9A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74C3415"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F9906E7"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4CAA7FEB"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43FA3675"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71080968"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5C5DD1FE"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4DD6D1"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336C5B9"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E825B3B"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176D65B" w14:textId="77777777" w:rsidR="002F3D49" w:rsidRPr="002F3D49" w:rsidRDefault="002F3D49" w:rsidP="002F3D49">
            <w:pPr>
              <w:jc w:val="right"/>
              <w:rPr>
                <w:rFonts w:ascii="Arial CE" w:hAnsi="Arial CE"/>
                <w:b/>
                <w:bCs/>
              </w:rPr>
            </w:pPr>
            <w:r w:rsidRPr="002F3D49">
              <w:rPr>
                <w:rFonts w:ascii="Arial CE" w:hAnsi="Arial CE"/>
                <w:b/>
                <w:bCs/>
              </w:rPr>
              <w:t>7</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70A3AE6" w14:textId="77777777" w:rsidR="002F3D49" w:rsidRPr="002F3D49" w:rsidRDefault="002F3D49" w:rsidP="002F3D49">
            <w:pPr>
              <w:jc w:val="center"/>
              <w:rPr>
                <w:rFonts w:ascii="Arial CE" w:hAnsi="Arial CE"/>
                <w:b/>
                <w:bCs/>
              </w:rPr>
            </w:pPr>
            <w:r w:rsidRPr="002F3D49">
              <w:rPr>
                <w:rFonts w:ascii="Arial CE" w:hAnsi="Arial CE"/>
                <w:b/>
                <w:bCs/>
              </w:rPr>
              <w:t xml:space="preserve">Tabliczki uzupełniające </w:t>
            </w:r>
          </w:p>
        </w:tc>
      </w:tr>
      <w:tr w:rsidR="002F3D49" w:rsidRPr="002F3D49" w14:paraId="0B77A6FC" w14:textId="77777777" w:rsidTr="002F3D49">
        <w:trPr>
          <w:trHeight w:val="28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9F29977"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3AF61218"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Demontaż zniszczonej tabliczki</w:t>
            </w:r>
          </w:p>
        </w:tc>
        <w:tc>
          <w:tcPr>
            <w:tcW w:w="825" w:type="dxa"/>
            <w:tcBorders>
              <w:top w:val="nil"/>
              <w:left w:val="nil"/>
              <w:bottom w:val="single" w:sz="4" w:space="0" w:color="auto"/>
              <w:right w:val="single" w:sz="4" w:space="0" w:color="auto"/>
            </w:tcBorders>
            <w:shd w:val="clear" w:color="auto" w:fill="auto"/>
            <w:noWrap/>
            <w:vAlign w:val="bottom"/>
            <w:hideMark/>
          </w:tcPr>
          <w:p w14:paraId="0D20EE7A"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36963EF"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3D2BA8B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3FC46"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121DF14"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2889A5B"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84DC52D"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2A921419"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tabliczki</w:t>
            </w:r>
          </w:p>
        </w:tc>
        <w:tc>
          <w:tcPr>
            <w:tcW w:w="825" w:type="dxa"/>
            <w:tcBorders>
              <w:top w:val="nil"/>
              <w:left w:val="nil"/>
              <w:bottom w:val="single" w:sz="4" w:space="0" w:color="auto"/>
              <w:right w:val="single" w:sz="4" w:space="0" w:color="auto"/>
            </w:tcBorders>
            <w:shd w:val="clear" w:color="auto" w:fill="auto"/>
            <w:noWrap/>
            <w:vAlign w:val="bottom"/>
            <w:hideMark/>
          </w:tcPr>
          <w:p w14:paraId="4119BC84"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1361E358"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2D5B586C"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5BFC94"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7F58F55"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EB3952E"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D964CE1"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3A1039F1"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tabliczki</w:t>
            </w:r>
          </w:p>
        </w:tc>
        <w:tc>
          <w:tcPr>
            <w:tcW w:w="825" w:type="dxa"/>
            <w:tcBorders>
              <w:top w:val="nil"/>
              <w:left w:val="nil"/>
              <w:bottom w:val="single" w:sz="4" w:space="0" w:color="auto"/>
              <w:right w:val="single" w:sz="4" w:space="0" w:color="auto"/>
            </w:tcBorders>
            <w:shd w:val="clear" w:color="auto" w:fill="auto"/>
            <w:noWrap/>
            <w:vAlign w:val="bottom"/>
            <w:hideMark/>
          </w:tcPr>
          <w:p w14:paraId="1B8BA31A"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56FCDA09"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3D4570F3"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0AE069"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384FF695" w14:textId="77777777" w:rsidR="002F3D49" w:rsidRPr="002F3D49" w:rsidRDefault="002F3D49" w:rsidP="002F3D49">
            <w:pPr>
              <w:rPr>
                <w:rFonts w:ascii="Arial CE" w:hAnsi="Arial CE"/>
              </w:rPr>
            </w:pPr>
            <w:r w:rsidRPr="002F3D49">
              <w:rPr>
                <w:rFonts w:ascii="Arial CE" w:hAnsi="Arial CE"/>
              </w:rPr>
              <w:t> </w:t>
            </w:r>
          </w:p>
        </w:tc>
      </w:tr>
      <w:tr w:rsidR="002F3D49" w:rsidRPr="002F3D49" w14:paraId="581E2054"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A6F0ADB" w14:textId="77777777" w:rsidR="002F3D49" w:rsidRPr="002F3D49" w:rsidRDefault="002F3D49" w:rsidP="002F3D49">
            <w:pPr>
              <w:jc w:val="center"/>
              <w:rPr>
                <w:rFonts w:ascii="Arial CE" w:hAnsi="Arial CE"/>
                <w:b/>
                <w:bCs/>
              </w:rPr>
            </w:pPr>
            <w:r w:rsidRPr="002F3D49">
              <w:rPr>
                <w:rFonts w:ascii="Arial CE" w:hAnsi="Arial CE"/>
                <w:b/>
                <w:bCs/>
              </w:rPr>
              <w:t>8</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11006B39" w14:textId="77777777" w:rsidR="002F3D49" w:rsidRPr="002F3D49" w:rsidRDefault="002F3D49" w:rsidP="002F3D49">
            <w:pPr>
              <w:jc w:val="center"/>
              <w:rPr>
                <w:rFonts w:ascii="Arial CE" w:hAnsi="Arial CE"/>
                <w:b/>
                <w:bCs/>
              </w:rPr>
            </w:pPr>
            <w:r w:rsidRPr="002F3D49">
              <w:rPr>
                <w:rFonts w:ascii="Arial CE" w:hAnsi="Arial CE"/>
                <w:b/>
                <w:bCs/>
              </w:rPr>
              <w:t>Tablice informacyjne typu F (średnio180 x 80 cm)</w:t>
            </w:r>
          </w:p>
        </w:tc>
      </w:tr>
      <w:tr w:rsidR="002F3D49" w:rsidRPr="002F3D49" w14:paraId="172F7A7F"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6CB2051"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09A38930"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61D2AE08" w14:textId="77777777" w:rsidR="002F3D49" w:rsidRPr="002F3D49" w:rsidRDefault="002F3D49" w:rsidP="002F3D49">
            <w:pPr>
              <w:jc w:val="center"/>
              <w:rPr>
                <w:rFonts w:ascii="Arial CE" w:hAnsi="Arial CE"/>
              </w:rPr>
            </w:pPr>
            <w:r w:rsidRPr="002F3D49">
              <w:rPr>
                <w:rFonts w:ascii="Arial CE" w:hAnsi="Arial CE"/>
              </w:rPr>
              <w:t> </w:t>
            </w:r>
          </w:p>
        </w:tc>
        <w:tc>
          <w:tcPr>
            <w:tcW w:w="791" w:type="dxa"/>
            <w:tcBorders>
              <w:top w:val="nil"/>
              <w:left w:val="nil"/>
              <w:bottom w:val="single" w:sz="4" w:space="0" w:color="auto"/>
              <w:right w:val="single" w:sz="4" w:space="0" w:color="auto"/>
            </w:tcBorders>
            <w:shd w:val="clear" w:color="auto" w:fill="auto"/>
            <w:noWrap/>
            <w:vAlign w:val="bottom"/>
            <w:hideMark/>
          </w:tcPr>
          <w:p w14:paraId="6A6B6091"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3464779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4C9853"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E7C7208"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7E32B2D"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37B0898"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72057A5E"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57346F78" w14:textId="77777777" w:rsidR="002F3D49" w:rsidRPr="002F3D49" w:rsidRDefault="002F3D49" w:rsidP="002F3D49">
            <w:pPr>
              <w:jc w:val="center"/>
              <w:rPr>
                <w:rFonts w:ascii="Arial CE" w:hAnsi="Arial CE"/>
              </w:rPr>
            </w:pPr>
            <w:r w:rsidRPr="002F3D49">
              <w:rPr>
                <w:rFonts w:ascii="Arial CE" w:hAnsi="Arial CE"/>
              </w:rPr>
              <w:t> </w:t>
            </w:r>
          </w:p>
        </w:tc>
        <w:tc>
          <w:tcPr>
            <w:tcW w:w="791" w:type="dxa"/>
            <w:tcBorders>
              <w:top w:val="nil"/>
              <w:left w:val="nil"/>
              <w:bottom w:val="single" w:sz="4" w:space="0" w:color="auto"/>
              <w:right w:val="single" w:sz="4" w:space="0" w:color="auto"/>
            </w:tcBorders>
            <w:shd w:val="clear" w:color="auto" w:fill="auto"/>
            <w:noWrap/>
            <w:vAlign w:val="bottom"/>
            <w:hideMark/>
          </w:tcPr>
          <w:p w14:paraId="11A52A3C"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0851F8E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C62C67"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CA242A3"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BEEF5BE"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0FC2D85" w14:textId="77777777" w:rsidR="002F3D49" w:rsidRPr="002F3D49" w:rsidRDefault="002F3D49" w:rsidP="002F3D49">
            <w:pPr>
              <w:jc w:val="center"/>
              <w:rPr>
                <w:rFonts w:ascii="Arial CE" w:hAnsi="Arial CE"/>
                <w:b/>
                <w:bCs/>
              </w:rPr>
            </w:pPr>
            <w:r w:rsidRPr="002F3D49">
              <w:rPr>
                <w:rFonts w:ascii="Arial CE" w:hAnsi="Arial CE"/>
                <w:b/>
                <w:bCs/>
              </w:rPr>
              <w:t>9</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156B2ECC" w14:textId="77777777" w:rsidR="002F3D49" w:rsidRPr="002F3D49" w:rsidRDefault="002F3D49" w:rsidP="002F3D49">
            <w:pPr>
              <w:jc w:val="center"/>
              <w:rPr>
                <w:rFonts w:ascii="Arial CE" w:hAnsi="Arial CE"/>
                <w:b/>
                <w:bCs/>
              </w:rPr>
            </w:pPr>
            <w:r w:rsidRPr="002F3D49">
              <w:rPr>
                <w:rFonts w:ascii="Arial CE" w:hAnsi="Arial CE"/>
                <w:b/>
                <w:bCs/>
              </w:rPr>
              <w:t xml:space="preserve">Tablice informacyjne typu E-5 - E-12 </w:t>
            </w:r>
          </w:p>
        </w:tc>
      </w:tr>
      <w:tr w:rsidR="002F3D49" w:rsidRPr="002F3D49" w14:paraId="15B73845"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9564541" w14:textId="77777777" w:rsidR="002F3D49" w:rsidRPr="002F3D49" w:rsidRDefault="002F3D49" w:rsidP="002F3D49">
            <w:pPr>
              <w:rPr>
                <w:rFonts w:ascii="Arial CE" w:hAnsi="Arial CE"/>
                <w:b/>
                <w:bCs/>
              </w:rPr>
            </w:pPr>
            <w:r w:rsidRPr="002F3D49">
              <w:rPr>
                <w:rFonts w:ascii="Arial CE" w:hAnsi="Arial CE"/>
                <w:b/>
                <w:bCs/>
              </w:rPr>
              <w:lastRenderedPageBreak/>
              <w:t> </w:t>
            </w:r>
          </w:p>
        </w:tc>
        <w:tc>
          <w:tcPr>
            <w:tcW w:w="3087" w:type="dxa"/>
            <w:tcBorders>
              <w:top w:val="nil"/>
              <w:left w:val="nil"/>
              <w:bottom w:val="single" w:sz="4" w:space="0" w:color="auto"/>
              <w:right w:val="single" w:sz="4" w:space="0" w:color="auto"/>
            </w:tcBorders>
            <w:shd w:val="clear" w:color="auto" w:fill="auto"/>
            <w:noWrap/>
            <w:vAlign w:val="bottom"/>
            <w:hideMark/>
          </w:tcPr>
          <w:p w14:paraId="6DAB902C"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69C6E5B6"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0E676F88"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312E63E9"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BBC1A0"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D000B1D" w14:textId="77777777" w:rsidR="002F3D49" w:rsidRPr="002F3D49" w:rsidRDefault="002F3D49" w:rsidP="002F3D49">
            <w:pPr>
              <w:rPr>
                <w:rFonts w:ascii="Arial CE" w:hAnsi="Arial CE"/>
              </w:rPr>
            </w:pPr>
            <w:r w:rsidRPr="002F3D49">
              <w:rPr>
                <w:rFonts w:ascii="Arial CE" w:hAnsi="Arial CE"/>
              </w:rPr>
              <w:t> </w:t>
            </w:r>
          </w:p>
        </w:tc>
      </w:tr>
      <w:tr w:rsidR="002F3D49" w:rsidRPr="002F3D49" w14:paraId="33AF4712"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0F675A6"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7A0C3F30"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42E10521"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D8EA405"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7437364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29E8D6"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33D5FF48"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38A26C9" w14:textId="77777777" w:rsidTr="002F3D49">
        <w:trPr>
          <w:trHeight w:val="2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646562D" w14:textId="77777777" w:rsidR="002F3D49" w:rsidRPr="002F3D49" w:rsidRDefault="002F3D49" w:rsidP="002F3D49">
            <w:pPr>
              <w:jc w:val="right"/>
              <w:rPr>
                <w:rFonts w:ascii="Arial CE" w:hAnsi="Arial CE"/>
                <w:b/>
                <w:bCs/>
              </w:rPr>
            </w:pPr>
            <w:r w:rsidRPr="002F3D49">
              <w:rPr>
                <w:rFonts w:ascii="Arial CE" w:hAnsi="Arial CE"/>
                <w:b/>
                <w:bCs/>
              </w:rPr>
              <w:t>10</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64F7FB" w14:textId="77777777" w:rsidR="002F3D49" w:rsidRPr="002F3D49" w:rsidRDefault="002F3D49" w:rsidP="002F3D49">
            <w:pPr>
              <w:jc w:val="center"/>
              <w:rPr>
                <w:rFonts w:ascii="Arial CE" w:hAnsi="Arial CE"/>
                <w:b/>
                <w:bCs/>
              </w:rPr>
            </w:pPr>
            <w:r w:rsidRPr="002F3D49">
              <w:rPr>
                <w:rFonts w:ascii="Arial CE" w:hAnsi="Arial CE"/>
                <w:b/>
                <w:bCs/>
              </w:rPr>
              <w:t>Tabliczki z nazwami ulic i informacyjne</w:t>
            </w:r>
          </w:p>
        </w:tc>
      </w:tr>
      <w:tr w:rsidR="002F3D49" w:rsidRPr="002F3D49" w14:paraId="59D38465" w14:textId="77777777" w:rsidTr="002F3D49">
        <w:trPr>
          <w:trHeight w:val="5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5FEB541"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377C35FC"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Cena tabliczki z nazwą ulicy dwustronnej o wymiarach  25 x 90 cm, </w:t>
            </w:r>
            <w:r w:rsidRPr="002F3D49">
              <w:rPr>
                <w:rFonts w:ascii="Arial" w:hAnsi="Arial" w:cs="Arial"/>
                <w:color w:val="FF0000"/>
                <w14:shadow w14:blurRad="50800" w14:dist="38100" w14:dir="2700000" w14:sx="100000" w14:sy="100000" w14:kx="0" w14:ky="0" w14:algn="tl">
                  <w14:srgbClr w14:val="000000">
                    <w14:alpha w14:val="60000"/>
                  </w14:srgbClr>
                </w14:shadow>
              </w:rPr>
              <w:t>rysunek nr 1</w:t>
            </w:r>
          </w:p>
        </w:tc>
        <w:tc>
          <w:tcPr>
            <w:tcW w:w="825" w:type="dxa"/>
            <w:tcBorders>
              <w:top w:val="nil"/>
              <w:left w:val="nil"/>
              <w:bottom w:val="single" w:sz="4" w:space="0" w:color="auto"/>
              <w:right w:val="single" w:sz="4" w:space="0" w:color="auto"/>
            </w:tcBorders>
            <w:shd w:val="clear" w:color="auto" w:fill="auto"/>
            <w:noWrap/>
            <w:vAlign w:val="bottom"/>
            <w:hideMark/>
          </w:tcPr>
          <w:p w14:paraId="332FE74E"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FC95E3F"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7B31789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EC33AA"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786CF83" w14:textId="77777777" w:rsidR="002F3D49" w:rsidRPr="002F3D49" w:rsidRDefault="002F3D49" w:rsidP="002F3D49">
            <w:pPr>
              <w:rPr>
                <w:rFonts w:ascii="Arial CE" w:hAnsi="Arial CE"/>
              </w:rPr>
            </w:pPr>
            <w:r w:rsidRPr="002F3D49">
              <w:rPr>
                <w:rFonts w:ascii="Arial CE" w:hAnsi="Arial CE"/>
              </w:rPr>
              <w:t> </w:t>
            </w:r>
          </w:p>
        </w:tc>
      </w:tr>
      <w:tr w:rsidR="002F3D49" w:rsidRPr="002F3D49" w14:paraId="08491CEB" w14:textId="77777777" w:rsidTr="002F3D49">
        <w:trPr>
          <w:trHeight w:val="49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28AEC30"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4693AA94"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Cena tabliczki informacyjnej dwustronnej o wymiarach  20 x 85 cm, </w:t>
            </w:r>
            <w:r w:rsidRPr="002F3D49">
              <w:rPr>
                <w:rFonts w:ascii="Arial" w:hAnsi="Arial" w:cs="Arial"/>
                <w:color w:val="FF0000"/>
                <w14:shadow w14:blurRad="50800" w14:dist="38100" w14:dir="2700000" w14:sx="100000" w14:sy="100000" w14:kx="0" w14:ky="0" w14:algn="tl">
                  <w14:srgbClr w14:val="000000">
                    <w14:alpha w14:val="60000"/>
                  </w14:srgbClr>
                </w14:shadow>
              </w:rPr>
              <w:t>rysunek nr 2</w:t>
            </w:r>
          </w:p>
        </w:tc>
        <w:tc>
          <w:tcPr>
            <w:tcW w:w="825" w:type="dxa"/>
            <w:tcBorders>
              <w:top w:val="nil"/>
              <w:left w:val="nil"/>
              <w:bottom w:val="single" w:sz="4" w:space="0" w:color="auto"/>
              <w:right w:val="single" w:sz="4" w:space="0" w:color="auto"/>
            </w:tcBorders>
            <w:shd w:val="clear" w:color="auto" w:fill="auto"/>
            <w:noWrap/>
            <w:vAlign w:val="bottom"/>
            <w:hideMark/>
          </w:tcPr>
          <w:p w14:paraId="2A03D200"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6F9C027E"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4F189A54"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E55A69"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2CA5C70"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2E142C9" w14:textId="77777777" w:rsidTr="002F3D49">
        <w:trPr>
          <w:trHeight w:val="255"/>
        </w:trPr>
        <w:tc>
          <w:tcPr>
            <w:tcW w:w="485" w:type="dxa"/>
            <w:tcBorders>
              <w:top w:val="nil"/>
              <w:left w:val="single" w:sz="4" w:space="0" w:color="auto"/>
              <w:bottom w:val="nil"/>
              <w:right w:val="single" w:sz="4" w:space="0" w:color="auto"/>
            </w:tcBorders>
            <w:shd w:val="clear" w:color="auto" w:fill="auto"/>
            <w:noWrap/>
            <w:vAlign w:val="bottom"/>
            <w:hideMark/>
          </w:tcPr>
          <w:p w14:paraId="77E709E2"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nil"/>
              <w:right w:val="single" w:sz="4" w:space="0" w:color="auto"/>
            </w:tcBorders>
            <w:shd w:val="clear" w:color="auto" w:fill="auto"/>
            <w:noWrap/>
            <w:vAlign w:val="bottom"/>
            <w:hideMark/>
          </w:tcPr>
          <w:p w14:paraId="75730AE0"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Montaż tabliczek </w:t>
            </w:r>
          </w:p>
        </w:tc>
        <w:tc>
          <w:tcPr>
            <w:tcW w:w="825" w:type="dxa"/>
            <w:tcBorders>
              <w:top w:val="nil"/>
              <w:left w:val="nil"/>
              <w:bottom w:val="nil"/>
              <w:right w:val="single" w:sz="4" w:space="0" w:color="auto"/>
            </w:tcBorders>
            <w:shd w:val="clear" w:color="auto" w:fill="auto"/>
            <w:noWrap/>
            <w:vAlign w:val="bottom"/>
            <w:hideMark/>
          </w:tcPr>
          <w:p w14:paraId="5975233E"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nil"/>
              <w:right w:val="single" w:sz="4" w:space="0" w:color="auto"/>
            </w:tcBorders>
            <w:shd w:val="clear" w:color="auto" w:fill="auto"/>
            <w:noWrap/>
            <w:vAlign w:val="bottom"/>
            <w:hideMark/>
          </w:tcPr>
          <w:p w14:paraId="7DD5E2B4"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nil"/>
              <w:right w:val="single" w:sz="4" w:space="0" w:color="auto"/>
            </w:tcBorders>
            <w:shd w:val="clear" w:color="auto" w:fill="auto"/>
            <w:noWrap/>
            <w:vAlign w:val="bottom"/>
            <w:hideMark/>
          </w:tcPr>
          <w:p w14:paraId="116703C9"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nil"/>
              <w:right w:val="single" w:sz="4" w:space="0" w:color="auto"/>
            </w:tcBorders>
            <w:shd w:val="clear" w:color="auto" w:fill="auto"/>
            <w:noWrap/>
            <w:vAlign w:val="bottom"/>
            <w:hideMark/>
          </w:tcPr>
          <w:p w14:paraId="3808FB2E"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nil"/>
              <w:right w:val="single" w:sz="4" w:space="0" w:color="auto"/>
            </w:tcBorders>
            <w:shd w:val="clear" w:color="auto" w:fill="auto"/>
            <w:noWrap/>
            <w:vAlign w:val="bottom"/>
            <w:hideMark/>
          </w:tcPr>
          <w:p w14:paraId="4B98E04A" w14:textId="77777777" w:rsidR="002F3D49" w:rsidRPr="002F3D49" w:rsidRDefault="002F3D49" w:rsidP="002F3D49">
            <w:pPr>
              <w:rPr>
                <w:rFonts w:ascii="Arial CE" w:hAnsi="Arial CE"/>
              </w:rPr>
            </w:pPr>
            <w:r w:rsidRPr="002F3D49">
              <w:rPr>
                <w:rFonts w:ascii="Arial CE" w:hAnsi="Arial CE"/>
              </w:rPr>
              <w:t> </w:t>
            </w:r>
          </w:p>
        </w:tc>
      </w:tr>
      <w:tr w:rsidR="002F3D49" w:rsidRPr="002F3D49" w14:paraId="7AAD117F" w14:textId="77777777" w:rsidTr="002F3D49">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F2EF" w14:textId="77777777" w:rsidR="002F3D49" w:rsidRPr="002F3D49" w:rsidRDefault="002F3D49" w:rsidP="002F3D49">
            <w:pPr>
              <w:rPr>
                <w:rFonts w:ascii="Arial CE" w:hAnsi="Arial CE"/>
              </w:rPr>
            </w:pPr>
            <w:r w:rsidRPr="002F3D49">
              <w:rPr>
                <w:rFonts w:ascii="Arial CE" w:hAnsi="Arial CE"/>
              </w:rPr>
              <w:t> </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69339376" w14:textId="77777777" w:rsidR="002F3D49" w:rsidRPr="002F3D49" w:rsidRDefault="002F3D49" w:rsidP="002F3D49">
            <w:pPr>
              <w:jc w:val="center"/>
              <w:rPr>
                <w:rFonts w:ascii="Arial CE" w:hAnsi="Arial CE"/>
                <w:b/>
                <w:bCs/>
              </w:rPr>
            </w:pPr>
            <w:r w:rsidRPr="002F3D49">
              <w:rPr>
                <w:rFonts w:ascii="Arial CE" w:hAnsi="Arial CE"/>
                <w:b/>
                <w:bCs/>
              </w:rPr>
              <w:t>Wymiana słupków ocynkowanych f 60 mm  do znaków drogowych na nowe</w:t>
            </w:r>
          </w:p>
        </w:tc>
      </w:tr>
      <w:tr w:rsidR="002F3D49" w:rsidRPr="002F3D49" w14:paraId="26B8D43C" w14:textId="77777777" w:rsidTr="002F3D49">
        <w:trPr>
          <w:trHeight w:val="57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C852A19" w14:textId="77777777" w:rsidR="002F3D49" w:rsidRPr="002F3D49" w:rsidRDefault="002F3D49" w:rsidP="002F3D49">
            <w:pPr>
              <w:jc w:val="right"/>
              <w:rPr>
                <w:rFonts w:ascii="Arial CE" w:hAnsi="Arial CE"/>
                <w:b/>
                <w:bCs/>
              </w:rPr>
            </w:pPr>
            <w:r w:rsidRPr="002F3D49">
              <w:rPr>
                <w:rFonts w:ascii="Arial CE" w:hAnsi="Arial CE"/>
                <w:b/>
                <w:bCs/>
              </w:rPr>
              <w:t>11</w:t>
            </w:r>
          </w:p>
        </w:tc>
        <w:tc>
          <w:tcPr>
            <w:tcW w:w="3087" w:type="dxa"/>
            <w:tcBorders>
              <w:top w:val="nil"/>
              <w:left w:val="nil"/>
              <w:bottom w:val="single" w:sz="4" w:space="0" w:color="auto"/>
              <w:right w:val="single" w:sz="4" w:space="0" w:color="auto"/>
            </w:tcBorders>
            <w:shd w:val="clear" w:color="auto" w:fill="auto"/>
            <w:vAlign w:val="bottom"/>
            <w:hideMark/>
          </w:tcPr>
          <w:p w14:paraId="7BACEFBF" w14:textId="77777777" w:rsidR="002F3D49" w:rsidRPr="002F3D49" w:rsidRDefault="002F3D49" w:rsidP="002F3D49">
            <w:pPr>
              <w:rPr>
                <w:rFonts w:ascii="Arial CE" w:hAnsi="Arial CE"/>
                <w:b/>
                <w:bCs/>
              </w:rPr>
            </w:pPr>
            <w:r w:rsidRPr="002F3D49">
              <w:rPr>
                <w:rFonts w:ascii="Arial CE" w:hAnsi="Arial CE"/>
                <w:b/>
                <w:bCs/>
              </w:rPr>
              <w:t>Słupek l=3,50 m</w:t>
            </w:r>
            <w:r w:rsidRPr="002F3D49">
              <w:rPr>
                <w:rFonts w:ascii="Arial CE" w:hAnsi="Arial CE"/>
              </w:rPr>
              <w:br/>
              <w:t>Demontaż słupka do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34767D74"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0B7A9C6" w14:textId="77777777" w:rsidR="002F3D49" w:rsidRPr="002F3D49" w:rsidRDefault="002F3D49" w:rsidP="002F3D49">
            <w:pPr>
              <w:jc w:val="center"/>
              <w:rPr>
                <w:rFonts w:ascii="Arial CE" w:hAnsi="Arial CE"/>
              </w:rPr>
            </w:pPr>
            <w:r w:rsidRPr="002F3D49">
              <w:rPr>
                <w:rFonts w:ascii="Arial CE" w:hAnsi="Arial CE"/>
              </w:rPr>
              <w:t>30</w:t>
            </w:r>
          </w:p>
        </w:tc>
        <w:tc>
          <w:tcPr>
            <w:tcW w:w="1344" w:type="dxa"/>
            <w:tcBorders>
              <w:top w:val="nil"/>
              <w:left w:val="nil"/>
              <w:bottom w:val="single" w:sz="4" w:space="0" w:color="auto"/>
              <w:right w:val="single" w:sz="4" w:space="0" w:color="auto"/>
            </w:tcBorders>
            <w:shd w:val="clear" w:color="auto" w:fill="auto"/>
            <w:noWrap/>
            <w:vAlign w:val="bottom"/>
            <w:hideMark/>
          </w:tcPr>
          <w:p w14:paraId="60F8FA94"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B1DDF3"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249C997B"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05D8A6C" w14:textId="77777777" w:rsidTr="002F3D49">
        <w:trPr>
          <w:trHeight w:val="5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BB2BF64"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33651EA5"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słupka do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49556613"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6C39C157" w14:textId="77777777" w:rsidR="002F3D49" w:rsidRPr="002F3D49" w:rsidRDefault="002F3D49" w:rsidP="002F3D49">
            <w:pPr>
              <w:jc w:val="center"/>
              <w:rPr>
                <w:rFonts w:ascii="Arial CE" w:hAnsi="Arial CE"/>
              </w:rPr>
            </w:pPr>
            <w:r w:rsidRPr="002F3D49">
              <w:rPr>
                <w:rFonts w:ascii="Arial CE" w:hAnsi="Arial CE"/>
              </w:rPr>
              <w:t>30</w:t>
            </w:r>
          </w:p>
        </w:tc>
        <w:tc>
          <w:tcPr>
            <w:tcW w:w="1344" w:type="dxa"/>
            <w:tcBorders>
              <w:top w:val="nil"/>
              <w:left w:val="nil"/>
              <w:bottom w:val="single" w:sz="4" w:space="0" w:color="auto"/>
              <w:right w:val="single" w:sz="4" w:space="0" w:color="auto"/>
            </w:tcBorders>
            <w:shd w:val="clear" w:color="auto" w:fill="auto"/>
            <w:noWrap/>
            <w:vAlign w:val="bottom"/>
            <w:hideMark/>
          </w:tcPr>
          <w:p w14:paraId="7EBB09A8"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6E7754"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0E4B0BF" w14:textId="77777777" w:rsidR="002F3D49" w:rsidRPr="002F3D49" w:rsidRDefault="002F3D49" w:rsidP="002F3D49">
            <w:pPr>
              <w:rPr>
                <w:rFonts w:ascii="Arial CE" w:hAnsi="Arial CE"/>
              </w:rPr>
            </w:pPr>
            <w:r w:rsidRPr="002F3D49">
              <w:rPr>
                <w:rFonts w:ascii="Arial CE" w:hAnsi="Arial CE"/>
              </w:rPr>
              <w:t> </w:t>
            </w:r>
          </w:p>
        </w:tc>
      </w:tr>
      <w:tr w:rsidR="002F3D49" w:rsidRPr="002F3D49" w14:paraId="746A69FF" w14:textId="77777777" w:rsidTr="002F3D49">
        <w:trPr>
          <w:trHeight w:val="5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F940E99"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1E00FAB8"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słupka do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269F377E"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5209DA9" w14:textId="77777777" w:rsidR="002F3D49" w:rsidRPr="002F3D49" w:rsidRDefault="002F3D49" w:rsidP="002F3D49">
            <w:pPr>
              <w:jc w:val="center"/>
              <w:rPr>
                <w:rFonts w:ascii="Arial CE" w:hAnsi="Arial CE"/>
              </w:rPr>
            </w:pPr>
            <w:r w:rsidRPr="002F3D49">
              <w:rPr>
                <w:rFonts w:ascii="Arial CE" w:hAnsi="Arial CE"/>
              </w:rPr>
              <w:t>30</w:t>
            </w:r>
          </w:p>
        </w:tc>
        <w:tc>
          <w:tcPr>
            <w:tcW w:w="1344" w:type="dxa"/>
            <w:tcBorders>
              <w:top w:val="nil"/>
              <w:left w:val="nil"/>
              <w:bottom w:val="single" w:sz="4" w:space="0" w:color="auto"/>
              <w:right w:val="single" w:sz="4" w:space="0" w:color="auto"/>
            </w:tcBorders>
            <w:shd w:val="clear" w:color="auto" w:fill="auto"/>
            <w:noWrap/>
            <w:vAlign w:val="bottom"/>
            <w:hideMark/>
          </w:tcPr>
          <w:p w14:paraId="0F4D41C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E1198E"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39E2125"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6AE990F" w14:textId="77777777" w:rsidTr="002F3D49">
        <w:trPr>
          <w:trHeight w:val="5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1714882" w14:textId="77777777" w:rsidR="002F3D49" w:rsidRPr="002F3D49" w:rsidRDefault="002F3D49" w:rsidP="002F3D49">
            <w:pPr>
              <w:jc w:val="right"/>
              <w:rPr>
                <w:rFonts w:ascii="Arial CE" w:hAnsi="Arial CE"/>
                <w:b/>
                <w:bCs/>
              </w:rPr>
            </w:pPr>
            <w:r w:rsidRPr="002F3D49">
              <w:rPr>
                <w:rFonts w:ascii="Arial CE" w:hAnsi="Arial CE"/>
                <w:b/>
                <w:bCs/>
              </w:rPr>
              <w:t>12</w:t>
            </w:r>
          </w:p>
        </w:tc>
        <w:tc>
          <w:tcPr>
            <w:tcW w:w="3087" w:type="dxa"/>
            <w:tcBorders>
              <w:top w:val="nil"/>
              <w:left w:val="nil"/>
              <w:bottom w:val="single" w:sz="4" w:space="0" w:color="auto"/>
              <w:right w:val="single" w:sz="4" w:space="0" w:color="auto"/>
            </w:tcBorders>
            <w:shd w:val="clear" w:color="auto" w:fill="auto"/>
            <w:vAlign w:val="bottom"/>
            <w:hideMark/>
          </w:tcPr>
          <w:p w14:paraId="61F77A37" w14:textId="77777777" w:rsidR="002F3D49" w:rsidRPr="002F3D49" w:rsidRDefault="002F3D49" w:rsidP="002F3D49">
            <w:pPr>
              <w:rPr>
                <w:rFonts w:ascii="Arial CE" w:hAnsi="Arial CE"/>
                <w:b/>
                <w:bCs/>
              </w:rPr>
            </w:pPr>
            <w:r w:rsidRPr="002F3D49">
              <w:rPr>
                <w:rFonts w:ascii="Arial CE" w:hAnsi="Arial CE"/>
                <w:b/>
                <w:bCs/>
              </w:rPr>
              <w:t>Słupek l=4,50 m</w:t>
            </w:r>
            <w:r w:rsidRPr="002F3D49">
              <w:rPr>
                <w:rFonts w:ascii="Arial CE" w:hAnsi="Arial CE"/>
              </w:rPr>
              <w:br/>
              <w:t>Demontaż słupka do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6E188BC2"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3EB69460" w14:textId="77777777" w:rsidR="002F3D49" w:rsidRPr="002F3D49" w:rsidRDefault="002F3D49" w:rsidP="002F3D49">
            <w:pPr>
              <w:jc w:val="center"/>
              <w:rPr>
                <w:rFonts w:ascii="Arial CE" w:hAnsi="Arial CE"/>
              </w:rPr>
            </w:pPr>
            <w:r w:rsidRPr="002F3D49">
              <w:rPr>
                <w:rFonts w:ascii="Arial CE" w:hAnsi="Arial CE"/>
              </w:rPr>
              <w:t>30</w:t>
            </w:r>
          </w:p>
        </w:tc>
        <w:tc>
          <w:tcPr>
            <w:tcW w:w="1344" w:type="dxa"/>
            <w:tcBorders>
              <w:top w:val="nil"/>
              <w:left w:val="nil"/>
              <w:bottom w:val="single" w:sz="4" w:space="0" w:color="auto"/>
              <w:right w:val="single" w:sz="4" w:space="0" w:color="auto"/>
            </w:tcBorders>
            <w:shd w:val="clear" w:color="auto" w:fill="auto"/>
            <w:noWrap/>
            <w:vAlign w:val="bottom"/>
            <w:hideMark/>
          </w:tcPr>
          <w:p w14:paraId="7D670D4C"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76286C"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0F9B55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BA6C2C7" w14:textId="77777777" w:rsidTr="002F3D49">
        <w:trPr>
          <w:trHeight w:val="49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3328EBE"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059AF501"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Cena słupka do znaku drogowego</w:t>
            </w:r>
          </w:p>
        </w:tc>
        <w:tc>
          <w:tcPr>
            <w:tcW w:w="825" w:type="dxa"/>
            <w:tcBorders>
              <w:top w:val="nil"/>
              <w:left w:val="nil"/>
              <w:bottom w:val="single" w:sz="4" w:space="0" w:color="auto"/>
              <w:right w:val="single" w:sz="4" w:space="0" w:color="auto"/>
            </w:tcBorders>
            <w:shd w:val="clear" w:color="auto" w:fill="auto"/>
            <w:noWrap/>
            <w:vAlign w:val="bottom"/>
            <w:hideMark/>
          </w:tcPr>
          <w:p w14:paraId="24B5E302"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70D28DAE" w14:textId="77777777" w:rsidR="002F3D49" w:rsidRPr="002F3D49" w:rsidRDefault="002F3D49" w:rsidP="002F3D49">
            <w:pPr>
              <w:jc w:val="center"/>
              <w:rPr>
                <w:rFonts w:ascii="Arial CE" w:hAnsi="Arial CE"/>
              </w:rPr>
            </w:pPr>
            <w:r w:rsidRPr="002F3D49">
              <w:rPr>
                <w:rFonts w:ascii="Arial CE" w:hAnsi="Arial CE"/>
              </w:rPr>
              <w:t>30</w:t>
            </w:r>
          </w:p>
        </w:tc>
        <w:tc>
          <w:tcPr>
            <w:tcW w:w="1344" w:type="dxa"/>
            <w:tcBorders>
              <w:top w:val="nil"/>
              <w:left w:val="nil"/>
              <w:bottom w:val="single" w:sz="4" w:space="0" w:color="auto"/>
              <w:right w:val="single" w:sz="4" w:space="0" w:color="auto"/>
            </w:tcBorders>
            <w:shd w:val="clear" w:color="auto" w:fill="auto"/>
            <w:noWrap/>
            <w:vAlign w:val="bottom"/>
            <w:hideMark/>
          </w:tcPr>
          <w:p w14:paraId="589230C3"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65A00C"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4B9EC31"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38AE76C" w14:textId="77777777" w:rsidTr="002F3D49">
        <w:trPr>
          <w:trHeight w:val="510"/>
        </w:trPr>
        <w:tc>
          <w:tcPr>
            <w:tcW w:w="485" w:type="dxa"/>
            <w:tcBorders>
              <w:top w:val="nil"/>
              <w:left w:val="single" w:sz="4" w:space="0" w:color="auto"/>
              <w:bottom w:val="nil"/>
              <w:right w:val="single" w:sz="4" w:space="0" w:color="auto"/>
            </w:tcBorders>
            <w:shd w:val="clear" w:color="auto" w:fill="auto"/>
            <w:noWrap/>
            <w:vAlign w:val="bottom"/>
            <w:hideMark/>
          </w:tcPr>
          <w:p w14:paraId="778B4839"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nil"/>
              <w:right w:val="single" w:sz="4" w:space="0" w:color="auto"/>
            </w:tcBorders>
            <w:shd w:val="clear" w:color="auto" w:fill="auto"/>
            <w:vAlign w:val="bottom"/>
            <w:hideMark/>
          </w:tcPr>
          <w:p w14:paraId="355E9D55"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słupka do znaku drogowego</w:t>
            </w:r>
          </w:p>
        </w:tc>
        <w:tc>
          <w:tcPr>
            <w:tcW w:w="825" w:type="dxa"/>
            <w:tcBorders>
              <w:top w:val="nil"/>
              <w:left w:val="nil"/>
              <w:bottom w:val="nil"/>
              <w:right w:val="single" w:sz="4" w:space="0" w:color="auto"/>
            </w:tcBorders>
            <w:shd w:val="clear" w:color="auto" w:fill="auto"/>
            <w:noWrap/>
            <w:vAlign w:val="bottom"/>
            <w:hideMark/>
          </w:tcPr>
          <w:p w14:paraId="09C68BA4"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nil"/>
              <w:right w:val="single" w:sz="4" w:space="0" w:color="auto"/>
            </w:tcBorders>
            <w:shd w:val="clear" w:color="auto" w:fill="auto"/>
            <w:noWrap/>
            <w:vAlign w:val="bottom"/>
            <w:hideMark/>
          </w:tcPr>
          <w:p w14:paraId="20E7CA2D" w14:textId="77777777" w:rsidR="002F3D49" w:rsidRPr="002F3D49" w:rsidRDefault="002F3D49" w:rsidP="002F3D49">
            <w:pPr>
              <w:jc w:val="center"/>
              <w:rPr>
                <w:rFonts w:ascii="Arial CE" w:hAnsi="Arial CE"/>
              </w:rPr>
            </w:pPr>
            <w:r w:rsidRPr="002F3D49">
              <w:rPr>
                <w:rFonts w:ascii="Arial CE" w:hAnsi="Arial CE"/>
              </w:rPr>
              <w:t>30</w:t>
            </w:r>
          </w:p>
        </w:tc>
        <w:tc>
          <w:tcPr>
            <w:tcW w:w="1344" w:type="dxa"/>
            <w:tcBorders>
              <w:top w:val="nil"/>
              <w:left w:val="nil"/>
              <w:bottom w:val="nil"/>
              <w:right w:val="single" w:sz="4" w:space="0" w:color="auto"/>
            </w:tcBorders>
            <w:shd w:val="clear" w:color="auto" w:fill="auto"/>
            <w:noWrap/>
            <w:vAlign w:val="bottom"/>
            <w:hideMark/>
          </w:tcPr>
          <w:p w14:paraId="7743F1A4"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nil"/>
              <w:right w:val="single" w:sz="4" w:space="0" w:color="auto"/>
            </w:tcBorders>
            <w:shd w:val="clear" w:color="auto" w:fill="auto"/>
            <w:noWrap/>
            <w:vAlign w:val="bottom"/>
            <w:hideMark/>
          </w:tcPr>
          <w:p w14:paraId="049A23DB"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nil"/>
              <w:right w:val="single" w:sz="4" w:space="0" w:color="auto"/>
            </w:tcBorders>
            <w:shd w:val="clear" w:color="auto" w:fill="auto"/>
            <w:noWrap/>
            <w:vAlign w:val="bottom"/>
            <w:hideMark/>
          </w:tcPr>
          <w:p w14:paraId="285E450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786FE552"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2DCF7D2" w14:textId="77777777" w:rsidR="002F3D49" w:rsidRPr="002F3D49" w:rsidRDefault="002F3D49" w:rsidP="002F3D49">
            <w:pPr>
              <w:jc w:val="right"/>
              <w:rPr>
                <w:rFonts w:ascii="Arial CE" w:hAnsi="Arial CE"/>
                <w:b/>
                <w:bCs/>
              </w:rPr>
            </w:pPr>
            <w:r w:rsidRPr="002F3D49">
              <w:rPr>
                <w:rFonts w:ascii="Arial CE" w:hAnsi="Arial CE"/>
                <w:b/>
                <w:bCs/>
              </w:rPr>
              <w:t>13</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1C081C" w14:textId="77777777" w:rsidR="002F3D49" w:rsidRPr="002F3D49" w:rsidRDefault="002F3D49" w:rsidP="002F3D49">
            <w:pPr>
              <w:jc w:val="center"/>
              <w:rPr>
                <w:rFonts w:ascii="Arial CE" w:hAnsi="Arial CE"/>
                <w:b/>
                <w:bCs/>
              </w:rPr>
            </w:pPr>
            <w:r w:rsidRPr="002F3D49">
              <w:rPr>
                <w:rFonts w:ascii="Arial CE" w:hAnsi="Arial CE"/>
                <w:b/>
                <w:bCs/>
              </w:rPr>
              <w:t>Słup ozdobny do montażu tablic l=5,00m</w:t>
            </w:r>
          </w:p>
        </w:tc>
      </w:tr>
      <w:tr w:rsidR="002F3D49" w:rsidRPr="002F3D49" w14:paraId="6BD09526"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7BD821B"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noWrap/>
            <w:vAlign w:val="bottom"/>
            <w:hideMark/>
          </w:tcPr>
          <w:p w14:paraId="3C3547CF"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Montaż słupa ozdobnego</w:t>
            </w:r>
          </w:p>
        </w:tc>
        <w:tc>
          <w:tcPr>
            <w:tcW w:w="825" w:type="dxa"/>
            <w:tcBorders>
              <w:top w:val="nil"/>
              <w:left w:val="nil"/>
              <w:bottom w:val="single" w:sz="4" w:space="0" w:color="auto"/>
              <w:right w:val="single" w:sz="4" w:space="0" w:color="auto"/>
            </w:tcBorders>
            <w:shd w:val="clear" w:color="auto" w:fill="auto"/>
            <w:noWrap/>
            <w:vAlign w:val="bottom"/>
            <w:hideMark/>
          </w:tcPr>
          <w:p w14:paraId="6310AFBB"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1232897B" w14:textId="77777777" w:rsidR="002F3D49" w:rsidRPr="002F3D49" w:rsidRDefault="002F3D49" w:rsidP="002F3D49">
            <w:pPr>
              <w:jc w:val="center"/>
              <w:rPr>
                <w:rFonts w:ascii="Arial CE" w:hAnsi="Arial CE"/>
              </w:rPr>
            </w:pPr>
            <w:r w:rsidRPr="002F3D49">
              <w:rPr>
                <w:rFonts w:ascii="Arial CE" w:hAnsi="Arial CE"/>
              </w:rPr>
              <w:t>8</w:t>
            </w:r>
          </w:p>
        </w:tc>
        <w:tc>
          <w:tcPr>
            <w:tcW w:w="1344" w:type="dxa"/>
            <w:tcBorders>
              <w:top w:val="nil"/>
              <w:left w:val="nil"/>
              <w:bottom w:val="single" w:sz="4" w:space="0" w:color="auto"/>
              <w:right w:val="single" w:sz="4" w:space="0" w:color="auto"/>
            </w:tcBorders>
            <w:shd w:val="clear" w:color="auto" w:fill="auto"/>
            <w:noWrap/>
            <w:vAlign w:val="bottom"/>
            <w:hideMark/>
          </w:tcPr>
          <w:p w14:paraId="37D0E06B" w14:textId="77777777" w:rsidR="002F3D49" w:rsidRPr="002F3D49" w:rsidRDefault="002F3D49" w:rsidP="002F3D49">
            <w:pP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3E2D34" w14:textId="77777777" w:rsidR="002F3D49" w:rsidRPr="002F3D49" w:rsidRDefault="002F3D49" w:rsidP="002F3D49">
            <w:pPr>
              <w:jc w:val="center"/>
              <w:rPr>
                <w:rFonts w:ascii="Arial CE" w:hAnsi="Arial CE"/>
                <w:b/>
                <w:bCs/>
              </w:rPr>
            </w:pPr>
            <w:r w:rsidRPr="002F3D49">
              <w:rPr>
                <w:rFonts w:ascii="Arial CE" w:hAnsi="Arial CE"/>
                <w:b/>
                <w:bCs/>
              </w:rPr>
              <w:t> </w:t>
            </w:r>
          </w:p>
        </w:tc>
        <w:tc>
          <w:tcPr>
            <w:tcW w:w="1311" w:type="dxa"/>
            <w:tcBorders>
              <w:top w:val="nil"/>
              <w:left w:val="nil"/>
              <w:bottom w:val="single" w:sz="4" w:space="0" w:color="auto"/>
              <w:right w:val="single" w:sz="4" w:space="0" w:color="auto"/>
            </w:tcBorders>
            <w:shd w:val="clear" w:color="auto" w:fill="auto"/>
            <w:noWrap/>
            <w:vAlign w:val="bottom"/>
            <w:hideMark/>
          </w:tcPr>
          <w:p w14:paraId="635916E7" w14:textId="77777777" w:rsidR="002F3D49" w:rsidRPr="002F3D49" w:rsidRDefault="002F3D49" w:rsidP="002F3D49">
            <w:pPr>
              <w:rPr>
                <w:rFonts w:ascii="Arial CE" w:hAnsi="Arial CE"/>
                <w:b/>
                <w:bCs/>
                <w:color w:val="FF0000"/>
              </w:rPr>
            </w:pPr>
            <w:r w:rsidRPr="002F3D49">
              <w:rPr>
                <w:rFonts w:ascii="Arial CE" w:hAnsi="Arial CE"/>
                <w:b/>
                <w:bCs/>
                <w:color w:val="FF0000"/>
              </w:rPr>
              <w:t> </w:t>
            </w:r>
          </w:p>
        </w:tc>
      </w:tr>
      <w:tr w:rsidR="002F3D49" w:rsidRPr="002F3D49" w14:paraId="691360E0" w14:textId="77777777" w:rsidTr="002F3D49">
        <w:trPr>
          <w:trHeight w:val="270"/>
        </w:trPr>
        <w:tc>
          <w:tcPr>
            <w:tcW w:w="485" w:type="dxa"/>
            <w:tcBorders>
              <w:top w:val="nil"/>
              <w:left w:val="single" w:sz="4" w:space="0" w:color="auto"/>
              <w:bottom w:val="double" w:sz="6" w:space="0" w:color="auto"/>
              <w:right w:val="single" w:sz="4" w:space="0" w:color="auto"/>
            </w:tcBorders>
            <w:shd w:val="clear" w:color="auto" w:fill="auto"/>
            <w:noWrap/>
            <w:vAlign w:val="bottom"/>
            <w:hideMark/>
          </w:tcPr>
          <w:p w14:paraId="3BF6CEF6"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double" w:sz="6" w:space="0" w:color="auto"/>
              <w:right w:val="single" w:sz="4" w:space="0" w:color="auto"/>
            </w:tcBorders>
            <w:shd w:val="clear" w:color="auto" w:fill="auto"/>
            <w:vAlign w:val="bottom"/>
            <w:hideMark/>
          </w:tcPr>
          <w:p w14:paraId="066E8C76"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Cena słupa ozdobnego, </w:t>
            </w:r>
            <w:r w:rsidRPr="002F3D49">
              <w:rPr>
                <w:rFonts w:ascii="Arial" w:hAnsi="Arial" w:cs="Arial"/>
                <w:color w:val="FF0000"/>
                <w14:shadow w14:blurRad="50800" w14:dist="38100" w14:dir="2700000" w14:sx="100000" w14:sy="100000" w14:kx="0" w14:ky="0" w14:algn="tl">
                  <w14:srgbClr w14:val="000000">
                    <w14:alpha w14:val="60000"/>
                  </w14:srgbClr>
                </w14:shadow>
              </w:rPr>
              <w:t>rysunek nr3</w:t>
            </w:r>
          </w:p>
        </w:tc>
        <w:tc>
          <w:tcPr>
            <w:tcW w:w="825" w:type="dxa"/>
            <w:tcBorders>
              <w:top w:val="nil"/>
              <w:left w:val="nil"/>
              <w:bottom w:val="double" w:sz="6" w:space="0" w:color="auto"/>
              <w:right w:val="single" w:sz="4" w:space="0" w:color="auto"/>
            </w:tcBorders>
            <w:shd w:val="clear" w:color="auto" w:fill="auto"/>
            <w:noWrap/>
            <w:vAlign w:val="bottom"/>
            <w:hideMark/>
          </w:tcPr>
          <w:p w14:paraId="5A0F3D38"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double" w:sz="6" w:space="0" w:color="auto"/>
              <w:right w:val="single" w:sz="4" w:space="0" w:color="auto"/>
            </w:tcBorders>
            <w:shd w:val="clear" w:color="auto" w:fill="auto"/>
            <w:noWrap/>
            <w:vAlign w:val="bottom"/>
            <w:hideMark/>
          </w:tcPr>
          <w:p w14:paraId="15AC6995" w14:textId="77777777" w:rsidR="002F3D49" w:rsidRPr="002F3D49" w:rsidRDefault="002F3D49" w:rsidP="002F3D49">
            <w:pPr>
              <w:jc w:val="center"/>
              <w:rPr>
                <w:rFonts w:ascii="Arial CE" w:hAnsi="Arial CE"/>
              </w:rPr>
            </w:pPr>
            <w:r w:rsidRPr="002F3D49">
              <w:rPr>
                <w:rFonts w:ascii="Arial CE" w:hAnsi="Arial CE"/>
              </w:rPr>
              <w:t>8</w:t>
            </w:r>
          </w:p>
        </w:tc>
        <w:tc>
          <w:tcPr>
            <w:tcW w:w="1344" w:type="dxa"/>
            <w:tcBorders>
              <w:top w:val="nil"/>
              <w:left w:val="nil"/>
              <w:bottom w:val="double" w:sz="6" w:space="0" w:color="auto"/>
              <w:right w:val="single" w:sz="4" w:space="0" w:color="auto"/>
            </w:tcBorders>
            <w:shd w:val="clear" w:color="auto" w:fill="auto"/>
            <w:noWrap/>
            <w:vAlign w:val="bottom"/>
            <w:hideMark/>
          </w:tcPr>
          <w:p w14:paraId="125B439C" w14:textId="77777777" w:rsidR="002F3D49" w:rsidRPr="002F3D49" w:rsidRDefault="002F3D49" w:rsidP="002F3D49">
            <w:pPr>
              <w:rPr>
                <w:rFonts w:ascii="Arial CE" w:hAnsi="Arial CE"/>
              </w:rPr>
            </w:pPr>
            <w:r w:rsidRPr="002F3D49">
              <w:rPr>
                <w:rFonts w:ascii="Arial CE" w:hAnsi="Arial CE"/>
              </w:rPr>
              <w:t> </w:t>
            </w:r>
          </w:p>
        </w:tc>
        <w:tc>
          <w:tcPr>
            <w:tcW w:w="1260" w:type="dxa"/>
            <w:tcBorders>
              <w:top w:val="nil"/>
              <w:left w:val="nil"/>
              <w:bottom w:val="double" w:sz="6" w:space="0" w:color="auto"/>
              <w:right w:val="single" w:sz="4" w:space="0" w:color="auto"/>
            </w:tcBorders>
            <w:shd w:val="clear" w:color="auto" w:fill="auto"/>
            <w:noWrap/>
            <w:vAlign w:val="bottom"/>
            <w:hideMark/>
          </w:tcPr>
          <w:p w14:paraId="523D8047" w14:textId="77777777" w:rsidR="002F3D49" w:rsidRPr="002F3D49" w:rsidRDefault="002F3D49" w:rsidP="002F3D49">
            <w:pPr>
              <w:jc w:val="center"/>
              <w:rPr>
                <w:rFonts w:ascii="Arial CE" w:hAnsi="Arial CE"/>
                <w:b/>
                <w:bCs/>
              </w:rPr>
            </w:pPr>
            <w:r w:rsidRPr="002F3D49">
              <w:rPr>
                <w:rFonts w:ascii="Arial CE" w:hAnsi="Arial CE"/>
                <w:b/>
                <w:bCs/>
              </w:rPr>
              <w:t> </w:t>
            </w:r>
          </w:p>
        </w:tc>
        <w:tc>
          <w:tcPr>
            <w:tcW w:w="1311" w:type="dxa"/>
            <w:tcBorders>
              <w:top w:val="nil"/>
              <w:left w:val="nil"/>
              <w:bottom w:val="double" w:sz="6" w:space="0" w:color="auto"/>
              <w:right w:val="single" w:sz="4" w:space="0" w:color="auto"/>
            </w:tcBorders>
            <w:shd w:val="clear" w:color="auto" w:fill="auto"/>
            <w:noWrap/>
            <w:vAlign w:val="bottom"/>
            <w:hideMark/>
          </w:tcPr>
          <w:p w14:paraId="1C6EFE02" w14:textId="77777777" w:rsidR="002F3D49" w:rsidRPr="002F3D49" w:rsidRDefault="002F3D49" w:rsidP="002F3D49">
            <w:pPr>
              <w:rPr>
                <w:rFonts w:ascii="Arial CE" w:hAnsi="Arial CE"/>
                <w:b/>
                <w:bCs/>
                <w:color w:val="FF0000"/>
              </w:rPr>
            </w:pPr>
            <w:r w:rsidRPr="002F3D49">
              <w:rPr>
                <w:rFonts w:ascii="Arial CE" w:hAnsi="Arial CE"/>
                <w:b/>
                <w:bCs/>
                <w:color w:val="FF0000"/>
              </w:rPr>
              <w:t> </w:t>
            </w:r>
          </w:p>
        </w:tc>
      </w:tr>
      <w:tr w:rsidR="002F3D49" w:rsidRPr="002F3D49" w14:paraId="5561C2CD" w14:textId="77777777" w:rsidTr="002F3D49">
        <w:trPr>
          <w:trHeight w:val="765"/>
        </w:trPr>
        <w:tc>
          <w:tcPr>
            <w:tcW w:w="485" w:type="dxa"/>
            <w:tcBorders>
              <w:top w:val="nil"/>
              <w:left w:val="single" w:sz="4" w:space="0" w:color="auto"/>
              <w:bottom w:val="nil"/>
              <w:right w:val="single" w:sz="4" w:space="0" w:color="auto"/>
            </w:tcBorders>
            <w:shd w:val="clear" w:color="auto" w:fill="auto"/>
            <w:noWrap/>
            <w:vAlign w:val="bottom"/>
            <w:hideMark/>
          </w:tcPr>
          <w:p w14:paraId="27785C86" w14:textId="77777777" w:rsidR="002F3D49" w:rsidRPr="002F3D49" w:rsidRDefault="002F3D49" w:rsidP="002F3D49">
            <w:pPr>
              <w:jc w:val="right"/>
              <w:rPr>
                <w:rFonts w:ascii="Arial CE" w:hAnsi="Arial CE"/>
                <w:b/>
                <w:bCs/>
              </w:rPr>
            </w:pPr>
            <w:r w:rsidRPr="002F3D49">
              <w:rPr>
                <w:rFonts w:ascii="Arial CE" w:hAnsi="Arial CE"/>
                <w:b/>
                <w:bCs/>
              </w:rPr>
              <w:t>14</w:t>
            </w:r>
          </w:p>
        </w:tc>
        <w:tc>
          <w:tcPr>
            <w:tcW w:w="8626" w:type="dxa"/>
            <w:gridSpan w:val="6"/>
            <w:tcBorders>
              <w:top w:val="nil"/>
              <w:left w:val="nil"/>
              <w:bottom w:val="single" w:sz="4" w:space="0" w:color="auto"/>
              <w:right w:val="single" w:sz="4" w:space="0" w:color="auto"/>
            </w:tcBorders>
            <w:shd w:val="clear" w:color="auto" w:fill="auto"/>
            <w:vAlign w:val="bottom"/>
            <w:hideMark/>
          </w:tcPr>
          <w:p w14:paraId="4F8250C7" w14:textId="77777777" w:rsidR="002F3D49" w:rsidRPr="002F3D49" w:rsidRDefault="002F3D49" w:rsidP="002F3D49">
            <w:pPr>
              <w:jc w:val="cente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 xml:space="preserve">Samodzielna konstrukcja nośna w postaci słupa o długości zapewniającej 3,00 m przestrzeń od terenu do dolnej krawędzi najniżej zamontowanej tablicy z rur ocynkowanych wraz z systemem nośnym </w:t>
            </w:r>
          </w:p>
        </w:tc>
      </w:tr>
      <w:tr w:rsidR="002F3D49" w:rsidRPr="002F3D49" w14:paraId="155CA9D1" w14:textId="77777777" w:rsidTr="002F3D49">
        <w:trPr>
          <w:trHeight w:val="810"/>
        </w:trPr>
        <w:tc>
          <w:tcPr>
            <w:tcW w:w="485" w:type="dxa"/>
            <w:tcBorders>
              <w:top w:val="single" w:sz="4" w:space="0" w:color="auto"/>
              <w:left w:val="single" w:sz="4" w:space="0" w:color="auto"/>
              <w:bottom w:val="nil"/>
              <w:right w:val="single" w:sz="4" w:space="0" w:color="auto"/>
            </w:tcBorders>
            <w:shd w:val="clear" w:color="auto" w:fill="auto"/>
            <w:noWrap/>
            <w:vAlign w:val="bottom"/>
            <w:hideMark/>
          </w:tcPr>
          <w:p w14:paraId="227B0A84"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654F2DD6"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Słup z rury ocynkowanej Φ 70 mm dla 4-ch informacji w jednym kierunku, </w:t>
            </w:r>
            <w:r w:rsidRPr="002F3D49">
              <w:rPr>
                <w:rFonts w:ascii="Arial" w:hAnsi="Arial" w:cs="Arial"/>
                <w:color w:val="FF0000"/>
                <w14:shadow w14:blurRad="50800" w14:dist="38100" w14:dir="2700000" w14:sx="100000" w14:sy="100000" w14:kx="0" w14:ky="0" w14:algn="tl">
                  <w14:srgbClr w14:val="000000">
                    <w14:alpha w14:val="60000"/>
                  </w14:srgbClr>
                </w14:shadow>
              </w:rPr>
              <w:t>rysunek nr 4</w:t>
            </w:r>
          </w:p>
        </w:tc>
        <w:tc>
          <w:tcPr>
            <w:tcW w:w="825" w:type="dxa"/>
            <w:tcBorders>
              <w:top w:val="nil"/>
              <w:left w:val="nil"/>
              <w:bottom w:val="single" w:sz="4" w:space="0" w:color="auto"/>
              <w:right w:val="single" w:sz="4" w:space="0" w:color="auto"/>
            </w:tcBorders>
            <w:shd w:val="clear" w:color="auto" w:fill="auto"/>
            <w:noWrap/>
            <w:vAlign w:val="bottom"/>
            <w:hideMark/>
          </w:tcPr>
          <w:p w14:paraId="299E5A50"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3AFB744C" w14:textId="77777777" w:rsidR="002F3D49" w:rsidRPr="002F3D49" w:rsidRDefault="002F3D49" w:rsidP="002F3D49">
            <w:pPr>
              <w:jc w:val="center"/>
              <w:rPr>
                <w:rFonts w:ascii="Arial CE" w:hAnsi="Arial CE"/>
              </w:rPr>
            </w:pPr>
            <w:r w:rsidRPr="002F3D49">
              <w:rPr>
                <w:rFonts w:ascii="Arial CE" w:hAnsi="Arial CE"/>
              </w:rPr>
              <w:t>4</w:t>
            </w:r>
          </w:p>
        </w:tc>
        <w:tc>
          <w:tcPr>
            <w:tcW w:w="1344" w:type="dxa"/>
            <w:tcBorders>
              <w:top w:val="nil"/>
              <w:left w:val="nil"/>
              <w:bottom w:val="single" w:sz="4" w:space="0" w:color="auto"/>
              <w:right w:val="single" w:sz="4" w:space="0" w:color="auto"/>
            </w:tcBorders>
            <w:shd w:val="clear" w:color="auto" w:fill="auto"/>
            <w:noWrap/>
            <w:vAlign w:val="bottom"/>
            <w:hideMark/>
          </w:tcPr>
          <w:p w14:paraId="5BA95B2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1AD551" w14:textId="77777777" w:rsidR="002F3D49" w:rsidRPr="002F3D49" w:rsidRDefault="002F3D49" w:rsidP="002F3D49">
            <w:pPr>
              <w:jc w:val="center"/>
              <w:rPr>
                <w:rFonts w:ascii="Arial CE" w:hAnsi="Arial CE"/>
                <w:b/>
                <w:bCs/>
              </w:rPr>
            </w:pPr>
            <w:r w:rsidRPr="002F3D49">
              <w:rPr>
                <w:rFonts w:ascii="Arial CE" w:hAnsi="Arial CE"/>
                <w:b/>
                <w:bCs/>
              </w:rPr>
              <w:t> </w:t>
            </w:r>
          </w:p>
        </w:tc>
        <w:tc>
          <w:tcPr>
            <w:tcW w:w="1311" w:type="dxa"/>
            <w:tcBorders>
              <w:top w:val="nil"/>
              <w:left w:val="nil"/>
              <w:bottom w:val="single" w:sz="4" w:space="0" w:color="auto"/>
              <w:right w:val="single" w:sz="4" w:space="0" w:color="auto"/>
            </w:tcBorders>
            <w:shd w:val="clear" w:color="auto" w:fill="auto"/>
            <w:noWrap/>
            <w:vAlign w:val="bottom"/>
            <w:hideMark/>
          </w:tcPr>
          <w:p w14:paraId="1F76385A" w14:textId="77777777" w:rsidR="002F3D49" w:rsidRPr="002F3D49" w:rsidRDefault="002F3D49" w:rsidP="002F3D49">
            <w:pPr>
              <w:rPr>
                <w:rFonts w:ascii="Arial CE" w:hAnsi="Arial CE"/>
                <w:b/>
                <w:bCs/>
              </w:rPr>
            </w:pPr>
            <w:r w:rsidRPr="002F3D49">
              <w:rPr>
                <w:rFonts w:ascii="Arial CE" w:hAnsi="Arial CE"/>
                <w:b/>
                <w:bCs/>
              </w:rPr>
              <w:t> </w:t>
            </w:r>
          </w:p>
        </w:tc>
      </w:tr>
      <w:tr w:rsidR="002F3D49" w:rsidRPr="002F3D49" w14:paraId="565C9352" w14:textId="77777777" w:rsidTr="002F3D49">
        <w:trPr>
          <w:trHeight w:val="825"/>
        </w:trPr>
        <w:tc>
          <w:tcPr>
            <w:tcW w:w="485" w:type="dxa"/>
            <w:tcBorders>
              <w:top w:val="single" w:sz="4" w:space="0" w:color="auto"/>
              <w:left w:val="single" w:sz="4" w:space="0" w:color="auto"/>
              <w:bottom w:val="nil"/>
              <w:right w:val="single" w:sz="4" w:space="0" w:color="auto"/>
            </w:tcBorders>
            <w:shd w:val="clear" w:color="auto" w:fill="auto"/>
            <w:noWrap/>
            <w:vAlign w:val="bottom"/>
            <w:hideMark/>
          </w:tcPr>
          <w:p w14:paraId="1EEB7797"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single" w:sz="4" w:space="0" w:color="auto"/>
              <w:right w:val="single" w:sz="4" w:space="0" w:color="auto"/>
            </w:tcBorders>
            <w:shd w:val="clear" w:color="auto" w:fill="auto"/>
            <w:vAlign w:val="bottom"/>
            <w:hideMark/>
          </w:tcPr>
          <w:p w14:paraId="4A57AC54"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Słup z rury ocynkowanej Φ 70 mm dla 2-ch informacji w jednym kierunku, </w:t>
            </w:r>
            <w:r w:rsidRPr="002F3D49">
              <w:rPr>
                <w:rFonts w:ascii="Arial" w:hAnsi="Arial" w:cs="Arial"/>
                <w:color w:val="FF0000"/>
                <w14:shadow w14:blurRad="50800" w14:dist="38100" w14:dir="2700000" w14:sx="100000" w14:sy="100000" w14:kx="0" w14:ky="0" w14:algn="tl">
                  <w14:srgbClr w14:val="000000">
                    <w14:alpha w14:val="60000"/>
                  </w14:srgbClr>
                </w14:shadow>
              </w:rPr>
              <w:t>rysunek nr 5</w:t>
            </w:r>
          </w:p>
        </w:tc>
        <w:tc>
          <w:tcPr>
            <w:tcW w:w="825" w:type="dxa"/>
            <w:tcBorders>
              <w:top w:val="nil"/>
              <w:left w:val="nil"/>
              <w:bottom w:val="single" w:sz="4" w:space="0" w:color="auto"/>
              <w:right w:val="single" w:sz="4" w:space="0" w:color="auto"/>
            </w:tcBorders>
            <w:shd w:val="clear" w:color="auto" w:fill="auto"/>
            <w:noWrap/>
            <w:vAlign w:val="bottom"/>
            <w:hideMark/>
          </w:tcPr>
          <w:p w14:paraId="207AEF81"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2742EB4D" w14:textId="77777777" w:rsidR="002F3D49" w:rsidRPr="002F3D49" w:rsidRDefault="002F3D49" w:rsidP="002F3D49">
            <w:pPr>
              <w:jc w:val="center"/>
              <w:rPr>
                <w:rFonts w:ascii="Arial CE" w:hAnsi="Arial CE"/>
              </w:rPr>
            </w:pPr>
            <w:r w:rsidRPr="002F3D49">
              <w:rPr>
                <w:rFonts w:ascii="Arial CE" w:hAnsi="Arial CE"/>
              </w:rPr>
              <w:t>4</w:t>
            </w:r>
          </w:p>
        </w:tc>
        <w:tc>
          <w:tcPr>
            <w:tcW w:w="1344" w:type="dxa"/>
            <w:tcBorders>
              <w:top w:val="nil"/>
              <w:left w:val="nil"/>
              <w:bottom w:val="single" w:sz="4" w:space="0" w:color="auto"/>
              <w:right w:val="single" w:sz="4" w:space="0" w:color="auto"/>
            </w:tcBorders>
            <w:shd w:val="clear" w:color="auto" w:fill="auto"/>
            <w:noWrap/>
            <w:vAlign w:val="bottom"/>
            <w:hideMark/>
          </w:tcPr>
          <w:p w14:paraId="4D49AEBB"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C119E5" w14:textId="77777777" w:rsidR="002F3D49" w:rsidRPr="002F3D49" w:rsidRDefault="002F3D49" w:rsidP="002F3D49">
            <w:pPr>
              <w:jc w:val="center"/>
              <w:rPr>
                <w:rFonts w:ascii="Arial CE" w:hAnsi="Arial CE"/>
                <w:b/>
                <w:bCs/>
              </w:rPr>
            </w:pPr>
            <w:r w:rsidRPr="002F3D49">
              <w:rPr>
                <w:rFonts w:ascii="Arial CE" w:hAnsi="Arial CE"/>
                <w:b/>
                <w:bCs/>
              </w:rPr>
              <w:t> </w:t>
            </w:r>
          </w:p>
        </w:tc>
        <w:tc>
          <w:tcPr>
            <w:tcW w:w="1311" w:type="dxa"/>
            <w:tcBorders>
              <w:top w:val="nil"/>
              <w:left w:val="nil"/>
              <w:bottom w:val="single" w:sz="4" w:space="0" w:color="auto"/>
              <w:right w:val="single" w:sz="4" w:space="0" w:color="auto"/>
            </w:tcBorders>
            <w:shd w:val="clear" w:color="auto" w:fill="auto"/>
            <w:noWrap/>
            <w:vAlign w:val="bottom"/>
            <w:hideMark/>
          </w:tcPr>
          <w:p w14:paraId="710B377C" w14:textId="77777777" w:rsidR="002F3D49" w:rsidRPr="002F3D49" w:rsidRDefault="002F3D49" w:rsidP="002F3D49">
            <w:pPr>
              <w:rPr>
                <w:rFonts w:ascii="Arial CE" w:hAnsi="Arial CE"/>
                <w:b/>
                <w:bCs/>
              </w:rPr>
            </w:pPr>
            <w:r w:rsidRPr="002F3D49">
              <w:rPr>
                <w:rFonts w:ascii="Arial CE" w:hAnsi="Arial CE"/>
                <w:b/>
                <w:bCs/>
              </w:rPr>
              <w:t> </w:t>
            </w:r>
          </w:p>
        </w:tc>
      </w:tr>
      <w:tr w:rsidR="002F3D49" w:rsidRPr="002F3D49" w14:paraId="25184A76" w14:textId="77777777" w:rsidTr="002F3D49">
        <w:trPr>
          <w:trHeight w:val="285"/>
        </w:trPr>
        <w:tc>
          <w:tcPr>
            <w:tcW w:w="485" w:type="dxa"/>
            <w:tcBorders>
              <w:top w:val="single" w:sz="4" w:space="0" w:color="auto"/>
              <w:left w:val="single" w:sz="4" w:space="0" w:color="auto"/>
              <w:bottom w:val="nil"/>
              <w:right w:val="single" w:sz="4" w:space="0" w:color="auto"/>
            </w:tcBorders>
            <w:shd w:val="clear" w:color="auto" w:fill="auto"/>
            <w:noWrap/>
            <w:vAlign w:val="bottom"/>
            <w:hideMark/>
          </w:tcPr>
          <w:p w14:paraId="388C939F" w14:textId="77777777" w:rsidR="002F3D49" w:rsidRPr="002F3D49" w:rsidRDefault="002F3D49" w:rsidP="002F3D49">
            <w:pPr>
              <w:rPr>
                <w:rFonts w:ascii="Arial CE" w:hAnsi="Arial CE"/>
                <w:b/>
                <w:bCs/>
              </w:rPr>
            </w:pPr>
            <w:r w:rsidRPr="002F3D49">
              <w:rPr>
                <w:rFonts w:ascii="Arial CE" w:hAnsi="Arial CE"/>
                <w:b/>
                <w:bCs/>
              </w:rPr>
              <w:t> </w:t>
            </w:r>
          </w:p>
        </w:tc>
        <w:tc>
          <w:tcPr>
            <w:tcW w:w="3087" w:type="dxa"/>
            <w:tcBorders>
              <w:top w:val="nil"/>
              <w:left w:val="nil"/>
              <w:bottom w:val="nil"/>
              <w:right w:val="single" w:sz="4" w:space="0" w:color="auto"/>
            </w:tcBorders>
            <w:shd w:val="clear" w:color="auto" w:fill="auto"/>
            <w:noWrap/>
            <w:vAlign w:val="bottom"/>
            <w:hideMark/>
          </w:tcPr>
          <w:p w14:paraId="040804A5"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Montaż słupa </w:t>
            </w:r>
          </w:p>
        </w:tc>
        <w:tc>
          <w:tcPr>
            <w:tcW w:w="825" w:type="dxa"/>
            <w:tcBorders>
              <w:top w:val="nil"/>
              <w:left w:val="nil"/>
              <w:bottom w:val="nil"/>
              <w:right w:val="single" w:sz="4" w:space="0" w:color="auto"/>
            </w:tcBorders>
            <w:shd w:val="clear" w:color="auto" w:fill="auto"/>
            <w:noWrap/>
            <w:vAlign w:val="bottom"/>
            <w:hideMark/>
          </w:tcPr>
          <w:p w14:paraId="42A6E52A"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nil"/>
              <w:right w:val="single" w:sz="4" w:space="0" w:color="auto"/>
            </w:tcBorders>
            <w:shd w:val="clear" w:color="auto" w:fill="auto"/>
            <w:noWrap/>
            <w:vAlign w:val="bottom"/>
            <w:hideMark/>
          </w:tcPr>
          <w:p w14:paraId="17B25114" w14:textId="77777777" w:rsidR="002F3D49" w:rsidRPr="002F3D49" w:rsidRDefault="002F3D49" w:rsidP="002F3D49">
            <w:pPr>
              <w:jc w:val="center"/>
              <w:rPr>
                <w:rFonts w:ascii="Arial CE" w:hAnsi="Arial CE"/>
              </w:rPr>
            </w:pPr>
            <w:r w:rsidRPr="002F3D49">
              <w:rPr>
                <w:rFonts w:ascii="Arial CE" w:hAnsi="Arial CE"/>
              </w:rPr>
              <w:t>8</w:t>
            </w:r>
          </w:p>
        </w:tc>
        <w:tc>
          <w:tcPr>
            <w:tcW w:w="1344" w:type="dxa"/>
            <w:tcBorders>
              <w:top w:val="nil"/>
              <w:left w:val="nil"/>
              <w:bottom w:val="nil"/>
              <w:right w:val="single" w:sz="4" w:space="0" w:color="auto"/>
            </w:tcBorders>
            <w:shd w:val="clear" w:color="auto" w:fill="auto"/>
            <w:noWrap/>
            <w:vAlign w:val="bottom"/>
            <w:hideMark/>
          </w:tcPr>
          <w:p w14:paraId="2EDD376C"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nil"/>
              <w:right w:val="single" w:sz="4" w:space="0" w:color="auto"/>
            </w:tcBorders>
            <w:shd w:val="clear" w:color="auto" w:fill="auto"/>
            <w:noWrap/>
            <w:vAlign w:val="bottom"/>
            <w:hideMark/>
          </w:tcPr>
          <w:p w14:paraId="77A3E4D3" w14:textId="77777777" w:rsidR="002F3D49" w:rsidRPr="002F3D49" w:rsidRDefault="002F3D49" w:rsidP="002F3D49">
            <w:pPr>
              <w:jc w:val="center"/>
              <w:rPr>
                <w:rFonts w:ascii="Arial CE" w:hAnsi="Arial CE"/>
                <w:b/>
                <w:bCs/>
              </w:rPr>
            </w:pPr>
            <w:r w:rsidRPr="002F3D49">
              <w:rPr>
                <w:rFonts w:ascii="Arial CE" w:hAnsi="Arial CE"/>
                <w:b/>
                <w:bCs/>
              </w:rPr>
              <w:t> </w:t>
            </w:r>
          </w:p>
        </w:tc>
        <w:tc>
          <w:tcPr>
            <w:tcW w:w="1311" w:type="dxa"/>
            <w:tcBorders>
              <w:top w:val="nil"/>
              <w:left w:val="nil"/>
              <w:bottom w:val="nil"/>
              <w:right w:val="single" w:sz="4" w:space="0" w:color="auto"/>
            </w:tcBorders>
            <w:shd w:val="clear" w:color="auto" w:fill="auto"/>
            <w:noWrap/>
            <w:vAlign w:val="bottom"/>
            <w:hideMark/>
          </w:tcPr>
          <w:p w14:paraId="658E7480" w14:textId="77777777" w:rsidR="002F3D49" w:rsidRPr="002F3D49" w:rsidRDefault="002F3D49" w:rsidP="002F3D49">
            <w:pPr>
              <w:rPr>
                <w:rFonts w:ascii="Arial CE" w:hAnsi="Arial CE"/>
                <w:b/>
                <w:bCs/>
              </w:rPr>
            </w:pPr>
            <w:r w:rsidRPr="002F3D49">
              <w:rPr>
                <w:rFonts w:ascii="Arial CE" w:hAnsi="Arial CE"/>
                <w:b/>
                <w:bCs/>
              </w:rPr>
              <w:t> </w:t>
            </w:r>
          </w:p>
        </w:tc>
      </w:tr>
      <w:tr w:rsidR="002F3D49" w:rsidRPr="002F3D49" w14:paraId="3FD502D0" w14:textId="77777777" w:rsidTr="002F3D49">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D634A" w14:textId="77777777" w:rsidR="002F3D49" w:rsidRPr="002F3D49" w:rsidRDefault="002F3D49" w:rsidP="002F3D49">
            <w:pPr>
              <w:jc w:val="right"/>
              <w:rPr>
                <w:rFonts w:ascii="Arial CE" w:hAnsi="Arial CE"/>
                <w:b/>
                <w:bCs/>
              </w:rPr>
            </w:pPr>
            <w:r w:rsidRPr="002F3D49">
              <w:rPr>
                <w:rFonts w:ascii="Arial CE" w:hAnsi="Arial CE"/>
                <w:b/>
                <w:bCs/>
              </w:rPr>
              <w:t>15</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4106E03B" w14:textId="77777777" w:rsidR="002F3D49" w:rsidRPr="002F3D49" w:rsidRDefault="002F3D49" w:rsidP="002F3D49">
            <w:pPr>
              <w:jc w:val="center"/>
              <w:rPr>
                <w:rFonts w:ascii="Arial CE" w:hAnsi="Arial CE"/>
                <w:b/>
                <w:bCs/>
              </w:rPr>
            </w:pPr>
            <w:r w:rsidRPr="002F3D49">
              <w:rPr>
                <w:rFonts w:ascii="Arial CE" w:hAnsi="Arial CE"/>
                <w:b/>
                <w:bCs/>
              </w:rPr>
              <w:t>Montaż barier zabezpieczających, łańcuchowych, blokujących.</w:t>
            </w:r>
          </w:p>
        </w:tc>
      </w:tr>
      <w:tr w:rsidR="002F3D49" w:rsidRPr="002F3D49" w14:paraId="76EA728A" w14:textId="77777777" w:rsidTr="002F3D49">
        <w:trPr>
          <w:trHeight w:val="76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9D9B50F"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6003F5EF" w14:textId="77777777" w:rsidR="002F3D49" w:rsidRPr="002F3D49" w:rsidRDefault="002F3D49" w:rsidP="002F3D49">
            <w:pPr>
              <w:rPr>
                <w:rFonts w:ascii="Arial CE" w:hAnsi="Arial CE"/>
              </w:rPr>
            </w:pPr>
            <w:r w:rsidRPr="002F3D49">
              <w:rPr>
                <w:rFonts w:ascii="Arial CE" w:hAnsi="Arial CE"/>
              </w:rPr>
              <w:t>Barier łańcuchowych pojedynczych o rozstawie słupków 2,00 m, f słupka 50 mm.</w:t>
            </w:r>
          </w:p>
        </w:tc>
        <w:tc>
          <w:tcPr>
            <w:tcW w:w="825" w:type="dxa"/>
            <w:tcBorders>
              <w:top w:val="nil"/>
              <w:left w:val="nil"/>
              <w:bottom w:val="single" w:sz="4" w:space="0" w:color="auto"/>
              <w:right w:val="single" w:sz="4" w:space="0" w:color="auto"/>
            </w:tcBorders>
            <w:shd w:val="clear" w:color="auto" w:fill="auto"/>
            <w:noWrap/>
            <w:vAlign w:val="bottom"/>
            <w:hideMark/>
          </w:tcPr>
          <w:p w14:paraId="12FECAD6" w14:textId="77777777" w:rsidR="002F3D49" w:rsidRPr="002F3D49" w:rsidRDefault="002F3D49" w:rsidP="002F3D49">
            <w:pPr>
              <w:jc w:val="center"/>
              <w:rPr>
                <w:rFonts w:ascii="Arial CE" w:hAnsi="Arial CE"/>
              </w:rPr>
            </w:pPr>
            <w:proofErr w:type="spellStart"/>
            <w:r w:rsidRPr="002F3D49">
              <w:rPr>
                <w:rFonts w:ascii="Arial CE" w:hAnsi="Arial CE"/>
              </w:rPr>
              <w:t>mb</w:t>
            </w:r>
            <w:proofErr w:type="spellEnd"/>
            <w:r w:rsidRPr="002F3D49">
              <w:rPr>
                <w:rFonts w:ascii="Arial CE" w:hAnsi="Arial CE"/>
              </w:rPr>
              <w:t>.</w:t>
            </w:r>
          </w:p>
        </w:tc>
        <w:tc>
          <w:tcPr>
            <w:tcW w:w="791" w:type="dxa"/>
            <w:tcBorders>
              <w:top w:val="nil"/>
              <w:left w:val="nil"/>
              <w:bottom w:val="single" w:sz="4" w:space="0" w:color="auto"/>
              <w:right w:val="single" w:sz="4" w:space="0" w:color="auto"/>
            </w:tcBorders>
            <w:shd w:val="clear" w:color="auto" w:fill="auto"/>
            <w:noWrap/>
            <w:vAlign w:val="bottom"/>
            <w:hideMark/>
          </w:tcPr>
          <w:p w14:paraId="53B834A1" w14:textId="77777777" w:rsidR="002F3D49" w:rsidRPr="002F3D49" w:rsidRDefault="002F3D49" w:rsidP="002F3D49">
            <w:pPr>
              <w:jc w:val="center"/>
              <w:rPr>
                <w:rFonts w:ascii="Arial CE" w:hAnsi="Arial CE"/>
              </w:rPr>
            </w:pPr>
            <w:r w:rsidRPr="002F3D49">
              <w:rPr>
                <w:rFonts w:ascii="Arial CE" w:hAnsi="Arial CE"/>
              </w:rPr>
              <w:t>40</w:t>
            </w:r>
          </w:p>
        </w:tc>
        <w:tc>
          <w:tcPr>
            <w:tcW w:w="1344" w:type="dxa"/>
            <w:tcBorders>
              <w:top w:val="nil"/>
              <w:left w:val="nil"/>
              <w:bottom w:val="single" w:sz="4" w:space="0" w:color="auto"/>
              <w:right w:val="single" w:sz="4" w:space="0" w:color="auto"/>
            </w:tcBorders>
            <w:shd w:val="clear" w:color="auto" w:fill="auto"/>
            <w:noWrap/>
            <w:vAlign w:val="bottom"/>
            <w:hideMark/>
          </w:tcPr>
          <w:p w14:paraId="5CC7E9DD"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63BA45"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18EDD3FE"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7727132" w14:textId="77777777" w:rsidTr="002F3D49">
        <w:trPr>
          <w:trHeight w:val="76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B390BF9"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768D2266" w14:textId="77777777" w:rsidR="002F3D49" w:rsidRPr="002F3D49" w:rsidRDefault="002F3D49" w:rsidP="002F3D49">
            <w:pPr>
              <w:rPr>
                <w:rFonts w:ascii="Arial CE" w:hAnsi="Arial CE"/>
              </w:rPr>
            </w:pPr>
            <w:r w:rsidRPr="002F3D49">
              <w:rPr>
                <w:rFonts w:ascii="Arial CE" w:hAnsi="Arial CE"/>
              </w:rPr>
              <w:t>Barier łańcuchowych podwójnych o rozstawie słupków 2,00 m, f słupka 50 mm.</w:t>
            </w:r>
          </w:p>
        </w:tc>
        <w:tc>
          <w:tcPr>
            <w:tcW w:w="825" w:type="dxa"/>
            <w:tcBorders>
              <w:top w:val="nil"/>
              <w:left w:val="nil"/>
              <w:bottom w:val="single" w:sz="4" w:space="0" w:color="auto"/>
              <w:right w:val="single" w:sz="4" w:space="0" w:color="auto"/>
            </w:tcBorders>
            <w:shd w:val="clear" w:color="auto" w:fill="auto"/>
            <w:noWrap/>
            <w:vAlign w:val="bottom"/>
            <w:hideMark/>
          </w:tcPr>
          <w:p w14:paraId="1F6DA62E" w14:textId="77777777" w:rsidR="002F3D49" w:rsidRPr="002F3D49" w:rsidRDefault="002F3D49" w:rsidP="002F3D49">
            <w:pPr>
              <w:jc w:val="center"/>
              <w:rPr>
                <w:rFonts w:ascii="Arial CE" w:hAnsi="Arial CE"/>
              </w:rPr>
            </w:pPr>
            <w:proofErr w:type="spellStart"/>
            <w:r w:rsidRPr="002F3D49">
              <w:rPr>
                <w:rFonts w:ascii="Arial CE" w:hAnsi="Arial CE"/>
              </w:rPr>
              <w:t>mb</w:t>
            </w:r>
            <w:proofErr w:type="spellEnd"/>
            <w:r w:rsidRPr="002F3D49">
              <w:rPr>
                <w:rFonts w:ascii="Arial CE" w:hAnsi="Arial CE"/>
              </w:rPr>
              <w:t>.</w:t>
            </w:r>
          </w:p>
        </w:tc>
        <w:tc>
          <w:tcPr>
            <w:tcW w:w="791" w:type="dxa"/>
            <w:tcBorders>
              <w:top w:val="nil"/>
              <w:left w:val="nil"/>
              <w:bottom w:val="single" w:sz="4" w:space="0" w:color="auto"/>
              <w:right w:val="single" w:sz="4" w:space="0" w:color="auto"/>
            </w:tcBorders>
            <w:shd w:val="clear" w:color="auto" w:fill="auto"/>
            <w:noWrap/>
            <w:vAlign w:val="bottom"/>
            <w:hideMark/>
          </w:tcPr>
          <w:p w14:paraId="4C8D07C1" w14:textId="77777777" w:rsidR="002F3D49" w:rsidRPr="002F3D49" w:rsidRDefault="002F3D49" w:rsidP="002F3D49">
            <w:pPr>
              <w:jc w:val="center"/>
              <w:rPr>
                <w:rFonts w:ascii="Arial CE" w:hAnsi="Arial CE"/>
              </w:rPr>
            </w:pPr>
            <w:r w:rsidRPr="002F3D49">
              <w:rPr>
                <w:rFonts w:ascii="Arial CE" w:hAnsi="Arial CE"/>
              </w:rPr>
              <w:t>100</w:t>
            </w:r>
          </w:p>
        </w:tc>
        <w:tc>
          <w:tcPr>
            <w:tcW w:w="1344" w:type="dxa"/>
            <w:tcBorders>
              <w:top w:val="nil"/>
              <w:left w:val="nil"/>
              <w:bottom w:val="single" w:sz="4" w:space="0" w:color="auto"/>
              <w:right w:val="single" w:sz="4" w:space="0" w:color="auto"/>
            </w:tcBorders>
            <w:shd w:val="clear" w:color="auto" w:fill="auto"/>
            <w:noWrap/>
            <w:vAlign w:val="bottom"/>
            <w:hideMark/>
          </w:tcPr>
          <w:p w14:paraId="596F572C"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700795"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27DF9561" w14:textId="77777777" w:rsidR="002F3D49" w:rsidRPr="002F3D49" w:rsidRDefault="002F3D49" w:rsidP="002F3D49">
            <w:pPr>
              <w:rPr>
                <w:rFonts w:ascii="Arial CE" w:hAnsi="Arial CE"/>
              </w:rPr>
            </w:pPr>
            <w:r w:rsidRPr="002F3D49">
              <w:rPr>
                <w:rFonts w:ascii="Arial CE" w:hAnsi="Arial CE"/>
              </w:rPr>
              <w:t> </w:t>
            </w:r>
          </w:p>
        </w:tc>
      </w:tr>
      <w:tr w:rsidR="002F3D49" w:rsidRPr="002F3D49" w14:paraId="348F53BB"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C6D6588"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nil"/>
              <w:right w:val="nil"/>
            </w:tcBorders>
            <w:shd w:val="clear" w:color="auto" w:fill="auto"/>
            <w:vAlign w:val="bottom"/>
            <w:hideMark/>
          </w:tcPr>
          <w:p w14:paraId="5BDCC821" w14:textId="77777777" w:rsidR="002F3D49" w:rsidRPr="002F3D49" w:rsidRDefault="002F3D49" w:rsidP="002F3D49">
            <w:pPr>
              <w:rPr>
                <w:rFonts w:ascii="Arial" w:hAnsi="Arial" w:cs="Arial"/>
              </w:rPr>
            </w:pPr>
            <w:r w:rsidRPr="002F3D49">
              <w:rPr>
                <w:rFonts w:ascii="Arial" w:hAnsi="Arial" w:cs="Arial"/>
              </w:rPr>
              <w:t xml:space="preserve">Ograniczniki skrajni, </w:t>
            </w:r>
            <w:r w:rsidRPr="002F3D49">
              <w:rPr>
                <w:rFonts w:ascii="Arial" w:hAnsi="Arial" w:cs="Arial"/>
                <w:color w:val="FF0000"/>
              </w:rPr>
              <w:t>rysunek nr 6</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FF67CE5"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6E222E09"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304D0F19"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49076E"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7AEB62A"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067992C"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98C0B0A"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single" w:sz="4" w:space="0" w:color="auto"/>
              <w:left w:val="nil"/>
              <w:bottom w:val="single" w:sz="4" w:space="0" w:color="auto"/>
              <w:right w:val="single" w:sz="4" w:space="0" w:color="auto"/>
            </w:tcBorders>
            <w:shd w:val="clear" w:color="auto" w:fill="auto"/>
            <w:vAlign w:val="bottom"/>
            <w:hideMark/>
          </w:tcPr>
          <w:p w14:paraId="0C90843C"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Bariera rurowa </w:t>
            </w:r>
            <w:r w:rsidRPr="002F3D49">
              <w:rPr>
                <w:rFonts w:ascii="Symbol" w:hAnsi="Symbol" w:cs="Arial"/>
                <w14:shadow w14:blurRad="50800" w14:dist="38100" w14:dir="2700000" w14:sx="100000" w14:sy="100000" w14:kx="0" w14:ky="0" w14:algn="tl">
                  <w14:srgbClr w14:val="000000">
                    <w14:alpha w14:val="60000"/>
                  </w14:srgbClr>
                </w14:shadow>
              </w:rPr>
              <w:t></w:t>
            </w:r>
            <w:r w:rsidRPr="002F3D49">
              <w:rPr>
                <w:rFonts w:ascii="Arial" w:hAnsi="Arial" w:cs="Arial"/>
                <w14:shadow w14:blurRad="50800" w14:dist="38100" w14:dir="2700000" w14:sx="100000" w14:sy="100000" w14:kx="0" w14:ky="0" w14:algn="tl">
                  <w14:srgbClr w14:val="000000">
                    <w14:alpha w14:val="60000"/>
                  </w14:srgbClr>
                </w14:shadow>
              </w:rPr>
              <w:t xml:space="preserve"> 40 mm, L=1,00 m, H=1,00 m </w:t>
            </w:r>
          </w:p>
        </w:tc>
        <w:tc>
          <w:tcPr>
            <w:tcW w:w="825" w:type="dxa"/>
            <w:tcBorders>
              <w:top w:val="nil"/>
              <w:left w:val="nil"/>
              <w:bottom w:val="single" w:sz="4" w:space="0" w:color="auto"/>
              <w:right w:val="single" w:sz="4" w:space="0" w:color="auto"/>
            </w:tcBorders>
            <w:shd w:val="clear" w:color="auto" w:fill="auto"/>
            <w:noWrap/>
            <w:vAlign w:val="bottom"/>
            <w:hideMark/>
          </w:tcPr>
          <w:p w14:paraId="1F2DA02E"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3466C8E6" w14:textId="77777777" w:rsidR="002F3D49" w:rsidRPr="002F3D49" w:rsidRDefault="002F3D49" w:rsidP="002F3D49">
            <w:pPr>
              <w:jc w:val="center"/>
              <w:rPr>
                <w:rFonts w:ascii="Arial CE" w:hAnsi="Arial CE"/>
              </w:rPr>
            </w:pPr>
            <w:r w:rsidRPr="002F3D49">
              <w:rPr>
                <w:rFonts w:ascii="Arial CE" w:hAnsi="Arial CE"/>
              </w:rPr>
              <w:t>25</w:t>
            </w:r>
          </w:p>
        </w:tc>
        <w:tc>
          <w:tcPr>
            <w:tcW w:w="1344" w:type="dxa"/>
            <w:tcBorders>
              <w:top w:val="nil"/>
              <w:left w:val="nil"/>
              <w:bottom w:val="single" w:sz="4" w:space="0" w:color="auto"/>
              <w:right w:val="single" w:sz="4" w:space="0" w:color="auto"/>
            </w:tcBorders>
            <w:shd w:val="clear" w:color="auto" w:fill="auto"/>
            <w:noWrap/>
            <w:vAlign w:val="bottom"/>
            <w:hideMark/>
          </w:tcPr>
          <w:p w14:paraId="6635DE4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9CD82E"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B1E31C2" w14:textId="77777777" w:rsidR="002F3D49" w:rsidRPr="002F3D49" w:rsidRDefault="002F3D49" w:rsidP="002F3D49">
            <w:pPr>
              <w:rPr>
                <w:rFonts w:ascii="Arial CE" w:hAnsi="Arial CE"/>
              </w:rPr>
            </w:pPr>
            <w:r w:rsidRPr="002F3D49">
              <w:rPr>
                <w:rFonts w:ascii="Arial CE" w:hAnsi="Arial CE"/>
              </w:rPr>
              <w:t> </w:t>
            </w:r>
          </w:p>
        </w:tc>
      </w:tr>
      <w:tr w:rsidR="002F3D49" w:rsidRPr="002F3D49" w14:paraId="3C1E9119"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16C0194"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67856760"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Bariera rurowa  fi 55 mm, L=2,00 m, H=1,10 m </w:t>
            </w:r>
          </w:p>
        </w:tc>
        <w:tc>
          <w:tcPr>
            <w:tcW w:w="825" w:type="dxa"/>
            <w:tcBorders>
              <w:top w:val="nil"/>
              <w:left w:val="nil"/>
              <w:bottom w:val="single" w:sz="4" w:space="0" w:color="auto"/>
              <w:right w:val="single" w:sz="4" w:space="0" w:color="auto"/>
            </w:tcBorders>
            <w:shd w:val="clear" w:color="auto" w:fill="auto"/>
            <w:noWrap/>
            <w:vAlign w:val="bottom"/>
            <w:hideMark/>
          </w:tcPr>
          <w:p w14:paraId="03DBBB33"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1FA94788"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3C29E221"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D4EEE5"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CDD980A"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842DC9C"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BB14146" w14:textId="77777777" w:rsidR="002F3D49" w:rsidRPr="002F3D49" w:rsidRDefault="002F3D49" w:rsidP="002F3D49">
            <w:pPr>
              <w:rPr>
                <w:rFonts w:ascii="Arial CE" w:hAnsi="Arial CE"/>
              </w:rPr>
            </w:pPr>
            <w:r w:rsidRPr="002F3D49">
              <w:rPr>
                <w:rFonts w:ascii="Arial CE" w:hAnsi="Arial CE"/>
              </w:rPr>
              <w:lastRenderedPageBreak/>
              <w:t> </w:t>
            </w:r>
          </w:p>
        </w:tc>
        <w:tc>
          <w:tcPr>
            <w:tcW w:w="3087" w:type="dxa"/>
            <w:tcBorders>
              <w:top w:val="nil"/>
              <w:left w:val="nil"/>
              <w:bottom w:val="single" w:sz="4" w:space="0" w:color="auto"/>
              <w:right w:val="single" w:sz="4" w:space="0" w:color="auto"/>
            </w:tcBorders>
            <w:shd w:val="clear" w:color="auto" w:fill="auto"/>
            <w:vAlign w:val="bottom"/>
            <w:hideMark/>
          </w:tcPr>
          <w:p w14:paraId="5A22086C"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Słupek „retro” H=0,60-0,70 m, </w:t>
            </w:r>
            <w:r w:rsidRPr="002F3D49">
              <w:rPr>
                <w:rFonts w:ascii="Arial" w:hAnsi="Arial" w:cs="Arial"/>
                <w:color w:val="FF0000"/>
                <w14:shadow w14:blurRad="50800" w14:dist="38100" w14:dir="2700000" w14:sx="100000" w14:sy="100000" w14:kx="0" w14:ky="0" w14:algn="tl">
                  <w14:srgbClr w14:val="000000">
                    <w14:alpha w14:val="60000"/>
                  </w14:srgbClr>
                </w14:shadow>
              </w:rPr>
              <w:t>rysunek nr 7</w:t>
            </w:r>
          </w:p>
        </w:tc>
        <w:tc>
          <w:tcPr>
            <w:tcW w:w="825" w:type="dxa"/>
            <w:tcBorders>
              <w:top w:val="nil"/>
              <w:left w:val="nil"/>
              <w:bottom w:val="single" w:sz="4" w:space="0" w:color="auto"/>
              <w:right w:val="single" w:sz="4" w:space="0" w:color="auto"/>
            </w:tcBorders>
            <w:shd w:val="clear" w:color="auto" w:fill="auto"/>
            <w:noWrap/>
            <w:vAlign w:val="bottom"/>
            <w:hideMark/>
          </w:tcPr>
          <w:p w14:paraId="66AA09F3"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244C8CA4"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27BC2F7E"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76CC49"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D8812B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35DA2ED7" w14:textId="77777777" w:rsidTr="002F3D49">
        <w:trPr>
          <w:trHeight w:val="79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8161640"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12607D54"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Słupek betonowy o fakturze z kamienia płukanego H=0,60-0,70 m , </w:t>
            </w:r>
            <w:r w:rsidRPr="002F3D49">
              <w:rPr>
                <w:rFonts w:ascii="Arial" w:hAnsi="Arial" w:cs="Arial"/>
                <w:color w:val="FF0000"/>
                <w14:shadow w14:blurRad="50800" w14:dist="38100" w14:dir="2700000" w14:sx="100000" w14:sy="100000" w14:kx="0" w14:ky="0" w14:algn="tl">
                  <w14:srgbClr w14:val="000000">
                    <w14:alpha w14:val="60000"/>
                  </w14:srgbClr>
                </w14:shadow>
              </w:rPr>
              <w:t>rysunek nr 8</w:t>
            </w:r>
          </w:p>
        </w:tc>
        <w:tc>
          <w:tcPr>
            <w:tcW w:w="825" w:type="dxa"/>
            <w:tcBorders>
              <w:top w:val="nil"/>
              <w:left w:val="nil"/>
              <w:bottom w:val="single" w:sz="4" w:space="0" w:color="auto"/>
              <w:right w:val="single" w:sz="4" w:space="0" w:color="auto"/>
            </w:tcBorders>
            <w:shd w:val="clear" w:color="auto" w:fill="auto"/>
            <w:noWrap/>
            <w:vAlign w:val="bottom"/>
            <w:hideMark/>
          </w:tcPr>
          <w:p w14:paraId="1AB4BE75"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22FB5829"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1F71E594"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811995"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6BF5985" w14:textId="77777777" w:rsidR="002F3D49" w:rsidRPr="002F3D49" w:rsidRDefault="002F3D49" w:rsidP="002F3D49">
            <w:pPr>
              <w:jc w:val="right"/>
              <w:rPr>
                <w:rFonts w:ascii="Arial CE" w:hAnsi="Arial CE"/>
              </w:rPr>
            </w:pPr>
            <w:r w:rsidRPr="002F3D49">
              <w:rPr>
                <w:rFonts w:ascii="Arial CE" w:hAnsi="Arial CE"/>
              </w:rPr>
              <w:t> </w:t>
            </w:r>
          </w:p>
        </w:tc>
      </w:tr>
      <w:tr w:rsidR="002F3D49" w:rsidRPr="002F3D49" w14:paraId="21E986A7" w14:textId="77777777" w:rsidTr="002F3D49">
        <w:trPr>
          <w:trHeight w:val="54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E43BAAF"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575D977A"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Słupek blokujący betonowy</w:t>
            </w:r>
            <w:r w:rsidRPr="002F3D49">
              <w:rPr>
                <w:rFonts w:ascii="Arial" w:hAnsi="Arial" w:cs="Arial"/>
                <w14:shadow w14:blurRad="50800" w14:dist="38100" w14:dir="2700000" w14:sx="100000" w14:sy="100000" w14:kx="0" w14:ky="0" w14:algn="tl">
                  <w14:srgbClr w14:val="000000">
                    <w14:alpha w14:val="60000"/>
                  </w14:srgbClr>
                </w14:shadow>
              </w:rPr>
              <w:br/>
              <w:t xml:space="preserve"> </w:t>
            </w:r>
            <w:r w:rsidRPr="002F3D49">
              <w:rPr>
                <w:rFonts w:ascii="Arial" w:hAnsi="Arial" w:cs="Arial"/>
                <w:color w:val="FF0000"/>
                <w14:shadow w14:blurRad="50800" w14:dist="38100" w14:dir="2700000" w14:sx="100000" w14:sy="100000" w14:kx="0" w14:ky="0" w14:algn="tl">
                  <w14:srgbClr w14:val="000000">
                    <w14:alpha w14:val="60000"/>
                  </w14:srgbClr>
                </w14:shadow>
              </w:rPr>
              <w:t>rysunek nr 9</w:t>
            </w:r>
          </w:p>
        </w:tc>
        <w:tc>
          <w:tcPr>
            <w:tcW w:w="825" w:type="dxa"/>
            <w:tcBorders>
              <w:top w:val="nil"/>
              <w:left w:val="nil"/>
              <w:bottom w:val="single" w:sz="4" w:space="0" w:color="auto"/>
              <w:right w:val="single" w:sz="4" w:space="0" w:color="auto"/>
            </w:tcBorders>
            <w:shd w:val="clear" w:color="auto" w:fill="auto"/>
            <w:noWrap/>
            <w:vAlign w:val="bottom"/>
            <w:hideMark/>
          </w:tcPr>
          <w:p w14:paraId="3C88FD3C"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6E67BF6F"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1D2800F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B985C1"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24D1348" w14:textId="77777777" w:rsidR="002F3D49" w:rsidRPr="002F3D49" w:rsidRDefault="002F3D49" w:rsidP="002F3D49">
            <w:pPr>
              <w:jc w:val="right"/>
              <w:rPr>
                <w:rFonts w:ascii="Arial CE" w:hAnsi="Arial CE"/>
              </w:rPr>
            </w:pPr>
            <w:r w:rsidRPr="002F3D49">
              <w:rPr>
                <w:rFonts w:ascii="Arial CE" w:hAnsi="Arial CE"/>
              </w:rPr>
              <w:t> </w:t>
            </w:r>
          </w:p>
        </w:tc>
      </w:tr>
      <w:tr w:rsidR="002F3D49" w:rsidRPr="002F3D49" w14:paraId="7DCD4685"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6DF71D0"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151DF46F"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Bariera parkingowa ruchoma zamykana na klucz. </w:t>
            </w:r>
          </w:p>
        </w:tc>
        <w:tc>
          <w:tcPr>
            <w:tcW w:w="825" w:type="dxa"/>
            <w:tcBorders>
              <w:top w:val="nil"/>
              <w:left w:val="nil"/>
              <w:bottom w:val="single" w:sz="4" w:space="0" w:color="auto"/>
              <w:right w:val="single" w:sz="4" w:space="0" w:color="auto"/>
            </w:tcBorders>
            <w:shd w:val="clear" w:color="auto" w:fill="auto"/>
            <w:noWrap/>
            <w:vAlign w:val="bottom"/>
            <w:hideMark/>
          </w:tcPr>
          <w:p w14:paraId="3936FED2"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0DDA967C" w14:textId="77777777" w:rsidR="002F3D49" w:rsidRPr="002F3D49" w:rsidRDefault="002F3D49" w:rsidP="002F3D49">
            <w:pPr>
              <w:jc w:val="center"/>
              <w:rPr>
                <w:rFonts w:ascii="Arial CE" w:hAnsi="Arial CE"/>
              </w:rPr>
            </w:pPr>
            <w:r w:rsidRPr="002F3D49">
              <w:rPr>
                <w:rFonts w:ascii="Arial CE" w:hAnsi="Arial CE"/>
              </w:rPr>
              <w:t>5</w:t>
            </w:r>
          </w:p>
        </w:tc>
        <w:tc>
          <w:tcPr>
            <w:tcW w:w="1344" w:type="dxa"/>
            <w:tcBorders>
              <w:top w:val="nil"/>
              <w:left w:val="nil"/>
              <w:bottom w:val="single" w:sz="4" w:space="0" w:color="auto"/>
              <w:right w:val="single" w:sz="4" w:space="0" w:color="auto"/>
            </w:tcBorders>
            <w:shd w:val="clear" w:color="auto" w:fill="auto"/>
            <w:noWrap/>
            <w:vAlign w:val="bottom"/>
            <w:hideMark/>
          </w:tcPr>
          <w:p w14:paraId="15CBBE82"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584231"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8F017CA"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5D259C6"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717479D"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63233011"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Słupek przeszkodowy U-5b</w:t>
            </w:r>
          </w:p>
        </w:tc>
        <w:tc>
          <w:tcPr>
            <w:tcW w:w="825" w:type="dxa"/>
            <w:tcBorders>
              <w:top w:val="nil"/>
              <w:left w:val="nil"/>
              <w:bottom w:val="single" w:sz="4" w:space="0" w:color="auto"/>
              <w:right w:val="single" w:sz="4" w:space="0" w:color="auto"/>
            </w:tcBorders>
            <w:shd w:val="clear" w:color="auto" w:fill="auto"/>
            <w:noWrap/>
            <w:vAlign w:val="bottom"/>
            <w:hideMark/>
          </w:tcPr>
          <w:p w14:paraId="57F7FACE"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5F5D89A0"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2275A25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E15D3D"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1C2B625"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3153821"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1CABA7B"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noWrap/>
            <w:vAlign w:val="bottom"/>
            <w:hideMark/>
          </w:tcPr>
          <w:p w14:paraId="2960B7FB"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Słupki blokujące U-12c</w:t>
            </w:r>
          </w:p>
        </w:tc>
        <w:tc>
          <w:tcPr>
            <w:tcW w:w="825" w:type="dxa"/>
            <w:tcBorders>
              <w:top w:val="nil"/>
              <w:left w:val="nil"/>
              <w:bottom w:val="single" w:sz="4" w:space="0" w:color="auto"/>
              <w:right w:val="single" w:sz="4" w:space="0" w:color="auto"/>
            </w:tcBorders>
            <w:shd w:val="clear" w:color="auto" w:fill="auto"/>
            <w:noWrap/>
            <w:vAlign w:val="bottom"/>
            <w:hideMark/>
          </w:tcPr>
          <w:p w14:paraId="7E7EF3F8"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67625E7D" w14:textId="77777777" w:rsidR="002F3D49" w:rsidRPr="002F3D49" w:rsidRDefault="002F3D49" w:rsidP="002F3D49">
            <w:pPr>
              <w:jc w:val="center"/>
              <w:rPr>
                <w:rFonts w:ascii="Arial CE" w:hAnsi="Arial CE"/>
              </w:rPr>
            </w:pPr>
            <w:r w:rsidRPr="002F3D49">
              <w:rPr>
                <w:rFonts w:ascii="Arial CE" w:hAnsi="Arial CE"/>
              </w:rPr>
              <w:t>10</w:t>
            </w:r>
          </w:p>
        </w:tc>
        <w:tc>
          <w:tcPr>
            <w:tcW w:w="1344" w:type="dxa"/>
            <w:tcBorders>
              <w:top w:val="nil"/>
              <w:left w:val="nil"/>
              <w:bottom w:val="single" w:sz="4" w:space="0" w:color="auto"/>
              <w:right w:val="single" w:sz="4" w:space="0" w:color="auto"/>
            </w:tcBorders>
            <w:shd w:val="clear" w:color="auto" w:fill="auto"/>
            <w:noWrap/>
            <w:vAlign w:val="bottom"/>
            <w:hideMark/>
          </w:tcPr>
          <w:p w14:paraId="43CFC2BE"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6ECAFE"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96E2F30" w14:textId="77777777" w:rsidR="002F3D49" w:rsidRPr="002F3D49" w:rsidRDefault="002F3D49" w:rsidP="002F3D49">
            <w:pPr>
              <w:rPr>
                <w:rFonts w:ascii="Arial CE" w:hAnsi="Arial CE"/>
              </w:rPr>
            </w:pPr>
            <w:r w:rsidRPr="002F3D49">
              <w:rPr>
                <w:rFonts w:ascii="Arial CE" w:hAnsi="Arial CE"/>
              </w:rPr>
              <w:t> </w:t>
            </w:r>
          </w:p>
        </w:tc>
      </w:tr>
      <w:tr w:rsidR="002F3D49" w:rsidRPr="002F3D49" w14:paraId="3EAC8EE6"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0170ED9"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noWrap/>
            <w:vAlign w:val="bottom"/>
            <w:hideMark/>
          </w:tcPr>
          <w:p w14:paraId="7FA171E5"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Słupki blokujące składane</w:t>
            </w:r>
          </w:p>
        </w:tc>
        <w:tc>
          <w:tcPr>
            <w:tcW w:w="825" w:type="dxa"/>
            <w:tcBorders>
              <w:top w:val="nil"/>
              <w:left w:val="nil"/>
              <w:bottom w:val="single" w:sz="4" w:space="0" w:color="auto"/>
              <w:right w:val="single" w:sz="4" w:space="0" w:color="auto"/>
            </w:tcBorders>
            <w:shd w:val="clear" w:color="auto" w:fill="auto"/>
            <w:noWrap/>
            <w:vAlign w:val="bottom"/>
            <w:hideMark/>
          </w:tcPr>
          <w:p w14:paraId="6F9B60F0"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36E2D60B"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373A2B6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9FEC3A"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B3656CC"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F81A14F"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CF2EFA2"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0EE01124"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Uzupełnienie łańcucha przy barierach łańcuchowych</w:t>
            </w:r>
          </w:p>
        </w:tc>
        <w:tc>
          <w:tcPr>
            <w:tcW w:w="825" w:type="dxa"/>
            <w:tcBorders>
              <w:top w:val="nil"/>
              <w:left w:val="nil"/>
              <w:bottom w:val="single" w:sz="4" w:space="0" w:color="auto"/>
              <w:right w:val="single" w:sz="4" w:space="0" w:color="auto"/>
            </w:tcBorders>
            <w:shd w:val="clear" w:color="auto" w:fill="auto"/>
            <w:noWrap/>
            <w:vAlign w:val="bottom"/>
            <w:hideMark/>
          </w:tcPr>
          <w:p w14:paraId="44FE4C26"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6ABC1EE0" w14:textId="77777777" w:rsidR="002F3D49" w:rsidRPr="002F3D49" w:rsidRDefault="002F3D49" w:rsidP="002F3D49">
            <w:pPr>
              <w:jc w:val="center"/>
              <w:rPr>
                <w:rFonts w:ascii="Arial CE" w:hAnsi="Arial CE"/>
              </w:rPr>
            </w:pPr>
            <w:r w:rsidRPr="002F3D49">
              <w:rPr>
                <w:rFonts w:ascii="Arial CE" w:hAnsi="Arial CE"/>
              </w:rPr>
              <w:t>100</w:t>
            </w:r>
          </w:p>
        </w:tc>
        <w:tc>
          <w:tcPr>
            <w:tcW w:w="1344" w:type="dxa"/>
            <w:tcBorders>
              <w:top w:val="nil"/>
              <w:left w:val="nil"/>
              <w:bottom w:val="single" w:sz="4" w:space="0" w:color="auto"/>
              <w:right w:val="single" w:sz="4" w:space="0" w:color="auto"/>
            </w:tcBorders>
            <w:shd w:val="clear" w:color="auto" w:fill="auto"/>
            <w:noWrap/>
            <w:vAlign w:val="bottom"/>
            <w:hideMark/>
          </w:tcPr>
          <w:p w14:paraId="4DF965BE"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C11937"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1F14219"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CC477CF" w14:textId="77777777" w:rsidTr="002F3D49">
        <w:trPr>
          <w:trHeight w:val="105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B162094"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3AEC8F2E" w14:textId="77777777" w:rsidR="002F3D49" w:rsidRPr="002F3D49" w:rsidRDefault="002F3D49" w:rsidP="002F3D49">
            <w:pP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 xml:space="preserve">Ustawienie </w:t>
            </w:r>
            <w:proofErr w:type="spellStart"/>
            <w:r w:rsidRPr="002F3D49">
              <w:rPr>
                <w:rFonts w:ascii="Arial" w:hAnsi="Arial" w:cs="Arial"/>
                <w:b/>
                <w:bCs/>
                <w14:shadow w14:blurRad="50800" w14:dist="38100" w14:dir="2700000" w14:sx="100000" w14:sy="100000" w14:kx="0" w14:ky="0" w14:algn="tl">
                  <w14:srgbClr w14:val="000000">
                    <w14:alpha w14:val="60000"/>
                  </w14:srgbClr>
                </w14:shadow>
              </w:rPr>
              <w:t>oznakowań</w:t>
            </w:r>
            <w:proofErr w:type="spellEnd"/>
            <w:r w:rsidRPr="002F3D49">
              <w:rPr>
                <w:rFonts w:ascii="Arial" w:hAnsi="Arial" w:cs="Arial"/>
                <w:b/>
                <w:bCs/>
                <w14:shadow w14:blurRad="50800" w14:dist="38100" w14:dir="2700000" w14:sx="100000" w14:sy="100000" w14:kx="0" w14:ky="0" w14:algn="tl">
                  <w14:srgbClr w14:val="000000">
                    <w14:alpha w14:val="60000"/>
                  </w14:srgbClr>
                </w14:shadow>
              </w:rPr>
              <w:t xml:space="preserve"> awaryjnych</w:t>
            </w:r>
            <w:r w:rsidRPr="002F3D49">
              <w:rPr>
                <w:rFonts w:ascii="Arial" w:hAnsi="Arial" w:cs="Arial"/>
                <w:b/>
                <w:bCs/>
                <w14:shadow w14:blurRad="50800" w14:dist="38100" w14:dir="2700000" w14:sx="100000" w14:sy="100000" w14:kx="0" w14:ky="0" w14:algn="tl">
                  <w14:srgbClr w14:val="000000">
                    <w14:alpha w14:val="60000"/>
                  </w14:srgbClr>
                </w14:shadow>
              </w:rPr>
              <w:br/>
            </w:r>
            <w:r w:rsidRPr="002F3D49">
              <w:rPr>
                <w:rFonts w:ascii="Arial" w:hAnsi="Arial" w:cs="Arial"/>
                <w14:shadow w14:blurRad="50800" w14:dist="38100" w14:dir="2700000" w14:sx="100000" w14:sy="100000" w14:kx="0" w14:ky="0" w14:algn="tl">
                  <w14:srgbClr w14:val="000000">
                    <w14:alpha w14:val="60000"/>
                  </w14:srgbClr>
                </w14:shadow>
              </w:rPr>
              <w:t>- zapory U-51 –2 szt.</w:t>
            </w:r>
            <w:r w:rsidRPr="002F3D49">
              <w:rPr>
                <w:rFonts w:ascii="Arial" w:hAnsi="Arial" w:cs="Arial"/>
                <w14:shadow w14:blurRad="50800" w14:dist="38100" w14:dir="2700000" w14:sx="100000" w14:sy="100000" w14:kx="0" w14:ky="0" w14:algn="tl">
                  <w14:srgbClr w14:val="000000">
                    <w14:alpha w14:val="60000"/>
                  </w14:srgbClr>
                </w14:shadow>
              </w:rPr>
              <w:br/>
              <w:t>- znaki I generacji (do 0,3 m2) – 4 szt.</w:t>
            </w:r>
            <w:r w:rsidRPr="002F3D49">
              <w:rPr>
                <w:rFonts w:ascii="Arial" w:hAnsi="Arial" w:cs="Arial"/>
                <w14:shadow w14:blurRad="50800" w14:dist="38100" w14:dir="2700000" w14:sx="100000" w14:sy="100000" w14:kx="0" w14:ky="0" w14:algn="tl">
                  <w14:srgbClr w14:val="000000">
                    <w14:alpha w14:val="60000"/>
                  </w14:srgbClr>
                </w14:shadow>
              </w:rPr>
              <w:br/>
              <w:t>- oświetlenie awaryjne – 2 lampy</w:t>
            </w:r>
          </w:p>
        </w:tc>
        <w:tc>
          <w:tcPr>
            <w:tcW w:w="825" w:type="dxa"/>
            <w:tcBorders>
              <w:top w:val="nil"/>
              <w:left w:val="nil"/>
              <w:bottom w:val="single" w:sz="4" w:space="0" w:color="auto"/>
              <w:right w:val="single" w:sz="4" w:space="0" w:color="auto"/>
            </w:tcBorders>
            <w:shd w:val="clear" w:color="auto" w:fill="auto"/>
            <w:noWrap/>
            <w:vAlign w:val="bottom"/>
            <w:hideMark/>
          </w:tcPr>
          <w:p w14:paraId="203DA125" w14:textId="77777777" w:rsidR="002F3D49" w:rsidRPr="002F3D49" w:rsidRDefault="002F3D49" w:rsidP="002F3D49">
            <w:pPr>
              <w:jc w:val="center"/>
              <w:rPr>
                <w:rFonts w:ascii="Arial CE" w:hAnsi="Arial CE"/>
              </w:rPr>
            </w:pPr>
            <w:proofErr w:type="spellStart"/>
            <w:r w:rsidRPr="002F3D49">
              <w:rPr>
                <w:rFonts w:ascii="Arial CE" w:hAnsi="Arial CE"/>
              </w:rPr>
              <w:t>kpl</w:t>
            </w:r>
            <w:proofErr w:type="spellEnd"/>
            <w:r w:rsidRPr="002F3D49">
              <w:rPr>
                <w:rFonts w:ascii="Arial CE" w:hAnsi="Arial CE"/>
              </w:rPr>
              <w:t>.</w:t>
            </w:r>
          </w:p>
        </w:tc>
        <w:tc>
          <w:tcPr>
            <w:tcW w:w="791" w:type="dxa"/>
            <w:tcBorders>
              <w:top w:val="nil"/>
              <w:left w:val="nil"/>
              <w:bottom w:val="single" w:sz="4" w:space="0" w:color="auto"/>
              <w:right w:val="single" w:sz="4" w:space="0" w:color="auto"/>
            </w:tcBorders>
            <w:shd w:val="clear" w:color="auto" w:fill="auto"/>
            <w:noWrap/>
            <w:vAlign w:val="bottom"/>
            <w:hideMark/>
          </w:tcPr>
          <w:p w14:paraId="775BBC37" w14:textId="77777777" w:rsidR="002F3D49" w:rsidRPr="002F3D49" w:rsidRDefault="002F3D49" w:rsidP="002F3D49">
            <w:pPr>
              <w:jc w:val="center"/>
              <w:rPr>
                <w:rFonts w:ascii="Arial CE" w:hAnsi="Arial CE"/>
              </w:rPr>
            </w:pPr>
            <w:r w:rsidRPr="002F3D49">
              <w:rPr>
                <w:rFonts w:ascii="Arial CE" w:hAnsi="Arial CE"/>
              </w:rPr>
              <w:t>3</w:t>
            </w:r>
          </w:p>
        </w:tc>
        <w:tc>
          <w:tcPr>
            <w:tcW w:w="1344" w:type="dxa"/>
            <w:tcBorders>
              <w:top w:val="nil"/>
              <w:left w:val="nil"/>
              <w:bottom w:val="single" w:sz="4" w:space="0" w:color="auto"/>
              <w:right w:val="single" w:sz="4" w:space="0" w:color="auto"/>
            </w:tcBorders>
            <w:shd w:val="clear" w:color="auto" w:fill="auto"/>
            <w:noWrap/>
            <w:vAlign w:val="bottom"/>
            <w:hideMark/>
          </w:tcPr>
          <w:p w14:paraId="1550778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063F19"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9AF7FBE"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F4FB328" w14:textId="77777777" w:rsidTr="002F3D49">
        <w:trPr>
          <w:trHeight w:val="75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8352D98"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3B23018D" w14:textId="77777777" w:rsidR="002F3D49" w:rsidRPr="002F3D49" w:rsidRDefault="002F3D49" w:rsidP="002F3D49">
            <w:pP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Montaż azylu dla pieszych</w:t>
            </w:r>
            <w:r w:rsidRPr="002F3D49">
              <w:rPr>
                <w:rFonts w:ascii="Arial" w:hAnsi="Arial" w:cs="Arial"/>
                <w:b/>
                <w:bCs/>
                <w14:shadow w14:blurRad="50800" w14:dist="38100" w14:dir="2700000" w14:sx="100000" w14:sy="100000" w14:kx="0" w14:ky="0" w14:algn="tl">
                  <w14:srgbClr w14:val="000000">
                    <w14:alpha w14:val="60000"/>
                  </w14:srgbClr>
                </w14:shadow>
              </w:rPr>
              <w:br/>
            </w:r>
            <w:r w:rsidRPr="002F3D49">
              <w:rPr>
                <w:rFonts w:ascii="Arial" w:hAnsi="Arial" w:cs="Arial"/>
                <w14:shadow w14:blurRad="50800" w14:dist="38100" w14:dir="2700000" w14:sx="100000" w14:sy="100000" w14:kx="0" w14:ky="0" w14:algn="tl">
                  <w14:srgbClr w14:val="000000">
                    <w14:alpha w14:val="60000"/>
                  </w14:srgbClr>
                </w14:shadow>
              </w:rPr>
              <w:t>wraz z oznakowaniem pionowym,</w:t>
            </w:r>
            <w:r w:rsidRPr="002F3D49">
              <w:rPr>
                <w:rFonts w:ascii="Arial" w:hAnsi="Arial" w:cs="Arial"/>
                <w:color w:val="FF0000"/>
                <w14:shadow w14:blurRad="50800" w14:dist="38100" w14:dir="2700000" w14:sx="100000" w14:sy="100000" w14:kx="0" w14:ky="0" w14:algn="tl">
                  <w14:srgbClr w14:val="000000">
                    <w14:alpha w14:val="60000"/>
                  </w14:srgbClr>
                </w14:shadow>
              </w:rPr>
              <w:t xml:space="preserve"> rysunek nr 10 </w:t>
            </w:r>
          </w:p>
        </w:tc>
        <w:tc>
          <w:tcPr>
            <w:tcW w:w="825" w:type="dxa"/>
            <w:tcBorders>
              <w:top w:val="nil"/>
              <w:left w:val="nil"/>
              <w:bottom w:val="single" w:sz="4" w:space="0" w:color="auto"/>
              <w:right w:val="single" w:sz="4" w:space="0" w:color="auto"/>
            </w:tcBorders>
            <w:shd w:val="clear" w:color="auto" w:fill="auto"/>
            <w:noWrap/>
            <w:vAlign w:val="bottom"/>
            <w:hideMark/>
          </w:tcPr>
          <w:p w14:paraId="48FF5630" w14:textId="77777777" w:rsidR="002F3D49" w:rsidRPr="002F3D49" w:rsidRDefault="002F3D49" w:rsidP="002F3D49">
            <w:pPr>
              <w:jc w:val="center"/>
              <w:rPr>
                <w:rFonts w:ascii="Arial CE" w:hAnsi="Arial CE"/>
              </w:rPr>
            </w:pPr>
            <w:proofErr w:type="spellStart"/>
            <w:r w:rsidRPr="002F3D49">
              <w:rPr>
                <w:rFonts w:ascii="Arial CE" w:hAnsi="Arial CE"/>
              </w:rPr>
              <w:t>kpl</w:t>
            </w:r>
            <w:proofErr w:type="spellEnd"/>
            <w:r w:rsidRPr="002F3D49">
              <w:rPr>
                <w:rFonts w:ascii="Arial CE" w:hAnsi="Arial CE"/>
              </w:rPr>
              <w:t>.</w:t>
            </w:r>
          </w:p>
        </w:tc>
        <w:tc>
          <w:tcPr>
            <w:tcW w:w="791" w:type="dxa"/>
            <w:tcBorders>
              <w:top w:val="nil"/>
              <w:left w:val="nil"/>
              <w:bottom w:val="single" w:sz="4" w:space="0" w:color="auto"/>
              <w:right w:val="single" w:sz="4" w:space="0" w:color="auto"/>
            </w:tcBorders>
            <w:shd w:val="clear" w:color="auto" w:fill="auto"/>
            <w:noWrap/>
            <w:vAlign w:val="bottom"/>
            <w:hideMark/>
          </w:tcPr>
          <w:p w14:paraId="069A52B9" w14:textId="77777777" w:rsidR="002F3D49" w:rsidRPr="002F3D49" w:rsidRDefault="002F3D49" w:rsidP="002F3D49">
            <w:pPr>
              <w:jc w:val="center"/>
              <w:rPr>
                <w:rFonts w:ascii="Arial CE" w:hAnsi="Arial CE"/>
              </w:rPr>
            </w:pPr>
            <w:r w:rsidRPr="002F3D49">
              <w:rPr>
                <w:rFonts w:ascii="Arial CE" w:hAnsi="Arial CE"/>
              </w:rPr>
              <w:t>4</w:t>
            </w:r>
          </w:p>
        </w:tc>
        <w:tc>
          <w:tcPr>
            <w:tcW w:w="1344" w:type="dxa"/>
            <w:tcBorders>
              <w:top w:val="nil"/>
              <w:left w:val="nil"/>
              <w:bottom w:val="single" w:sz="4" w:space="0" w:color="auto"/>
              <w:right w:val="single" w:sz="4" w:space="0" w:color="auto"/>
            </w:tcBorders>
            <w:shd w:val="clear" w:color="auto" w:fill="auto"/>
            <w:noWrap/>
            <w:vAlign w:val="bottom"/>
            <w:hideMark/>
          </w:tcPr>
          <w:p w14:paraId="69642A2B"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B29ED8"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9849B89"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60B4BDE" w14:textId="77777777" w:rsidTr="002F3D49">
        <w:trPr>
          <w:trHeight w:val="10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F98DDF2"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668773A4" w14:textId="77777777" w:rsidR="002F3D49" w:rsidRPr="002F3D49" w:rsidRDefault="002F3D49" w:rsidP="002F3D49">
            <w:pP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Montaż progów zwalniających listwowych U-16 d</w:t>
            </w:r>
            <w:r w:rsidRPr="002F3D49">
              <w:rPr>
                <w:rFonts w:ascii="Arial" w:hAnsi="Arial" w:cs="Arial"/>
                <w14:shadow w14:blurRad="50800" w14:dist="38100" w14:dir="2700000" w14:sx="100000" w14:sy="100000" w14:kx="0" w14:ky="0" w14:algn="tl">
                  <w14:srgbClr w14:val="000000">
                    <w14:alpha w14:val="60000"/>
                  </w14:srgbClr>
                </w14:shadow>
              </w:rPr>
              <w:t xml:space="preserve"> </w:t>
            </w:r>
            <w:r w:rsidRPr="002F3D49">
              <w:rPr>
                <w:rFonts w:ascii="Arial" w:hAnsi="Arial" w:cs="Arial"/>
                <w14:shadow w14:blurRad="50800" w14:dist="38100" w14:dir="2700000" w14:sx="100000" w14:sy="100000" w14:kx="0" w14:ky="0" w14:algn="tl">
                  <w14:srgbClr w14:val="000000">
                    <w14:alpha w14:val="60000"/>
                  </w14:srgbClr>
                </w14:shadow>
              </w:rPr>
              <w:br w:type="page"/>
              <w:t>(0,5mx0,9mx0,07m – śr. dł. 6m) wraz z oznakowaniem pionowym</w:t>
            </w:r>
          </w:p>
        </w:tc>
        <w:tc>
          <w:tcPr>
            <w:tcW w:w="825" w:type="dxa"/>
            <w:tcBorders>
              <w:top w:val="nil"/>
              <w:left w:val="nil"/>
              <w:bottom w:val="single" w:sz="4" w:space="0" w:color="auto"/>
              <w:right w:val="single" w:sz="4" w:space="0" w:color="auto"/>
            </w:tcBorders>
            <w:shd w:val="clear" w:color="auto" w:fill="auto"/>
            <w:noWrap/>
            <w:vAlign w:val="bottom"/>
            <w:hideMark/>
          </w:tcPr>
          <w:p w14:paraId="756C358A" w14:textId="77777777" w:rsidR="002F3D49" w:rsidRPr="002F3D49" w:rsidRDefault="002F3D49" w:rsidP="002F3D49">
            <w:pPr>
              <w:jc w:val="center"/>
              <w:rPr>
                <w:rFonts w:ascii="Arial CE" w:hAnsi="Arial CE"/>
              </w:rPr>
            </w:pPr>
            <w:proofErr w:type="spellStart"/>
            <w:r w:rsidRPr="002F3D49">
              <w:rPr>
                <w:rFonts w:ascii="Arial CE" w:hAnsi="Arial CE"/>
              </w:rPr>
              <w:t>kpl</w:t>
            </w:r>
            <w:proofErr w:type="spellEnd"/>
            <w:r w:rsidRPr="002F3D49">
              <w:rPr>
                <w:rFonts w:ascii="Arial CE" w:hAnsi="Arial CE"/>
              </w:rPr>
              <w:t>.</w:t>
            </w:r>
          </w:p>
        </w:tc>
        <w:tc>
          <w:tcPr>
            <w:tcW w:w="791" w:type="dxa"/>
            <w:tcBorders>
              <w:top w:val="nil"/>
              <w:left w:val="nil"/>
              <w:bottom w:val="single" w:sz="4" w:space="0" w:color="auto"/>
              <w:right w:val="single" w:sz="4" w:space="0" w:color="auto"/>
            </w:tcBorders>
            <w:shd w:val="clear" w:color="auto" w:fill="auto"/>
            <w:noWrap/>
            <w:vAlign w:val="bottom"/>
            <w:hideMark/>
          </w:tcPr>
          <w:p w14:paraId="534EDC9A" w14:textId="77777777" w:rsidR="002F3D49" w:rsidRPr="002F3D49" w:rsidRDefault="002F3D49" w:rsidP="002F3D49">
            <w:pPr>
              <w:jc w:val="center"/>
              <w:rPr>
                <w:rFonts w:ascii="Arial CE" w:hAnsi="Arial CE"/>
              </w:rPr>
            </w:pPr>
            <w:r w:rsidRPr="002F3D49">
              <w:rPr>
                <w:rFonts w:ascii="Arial CE" w:hAnsi="Arial CE"/>
              </w:rPr>
              <w:t>2</w:t>
            </w:r>
          </w:p>
        </w:tc>
        <w:tc>
          <w:tcPr>
            <w:tcW w:w="1344" w:type="dxa"/>
            <w:tcBorders>
              <w:top w:val="nil"/>
              <w:left w:val="nil"/>
              <w:bottom w:val="single" w:sz="4" w:space="0" w:color="auto"/>
              <w:right w:val="single" w:sz="4" w:space="0" w:color="auto"/>
            </w:tcBorders>
            <w:shd w:val="clear" w:color="auto" w:fill="auto"/>
            <w:noWrap/>
            <w:vAlign w:val="bottom"/>
            <w:hideMark/>
          </w:tcPr>
          <w:p w14:paraId="1371E853"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EA6C9B"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23552F7B" w14:textId="77777777" w:rsidR="002F3D49" w:rsidRPr="002F3D49" w:rsidRDefault="002F3D49" w:rsidP="002F3D49">
            <w:pPr>
              <w:rPr>
                <w:rFonts w:ascii="Arial CE" w:hAnsi="Arial CE"/>
              </w:rPr>
            </w:pPr>
            <w:r w:rsidRPr="002F3D49">
              <w:rPr>
                <w:rFonts w:ascii="Arial CE" w:hAnsi="Arial CE"/>
              </w:rPr>
              <w:t> </w:t>
            </w:r>
          </w:p>
        </w:tc>
      </w:tr>
      <w:tr w:rsidR="002F3D49" w:rsidRPr="002F3D49" w14:paraId="0826C7F5" w14:textId="77777777" w:rsidTr="002F3D49">
        <w:trPr>
          <w:trHeight w:val="49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A6A3061"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66CEE3EF" w14:textId="77777777" w:rsidR="002F3D49" w:rsidRPr="002F3D49" w:rsidRDefault="002F3D49" w:rsidP="002F3D49">
            <w:pP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Montaż lustra drogowego o średnicy 50 cm</w:t>
            </w:r>
          </w:p>
        </w:tc>
        <w:tc>
          <w:tcPr>
            <w:tcW w:w="825" w:type="dxa"/>
            <w:tcBorders>
              <w:top w:val="nil"/>
              <w:left w:val="nil"/>
              <w:bottom w:val="single" w:sz="4" w:space="0" w:color="auto"/>
              <w:right w:val="single" w:sz="4" w:space="0" w:color="auto"/>
            </w:tcBorders>
            <w:shd w:val="clear" w:color="auto" w:fill="auto"/>
            <w:noWrap/>
            <w:vAlign w:val="bottom"/>
            <w:hideMark/>
          </w:tcPr>
          <w:p w14:paraId="2A0B3AD7"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0BDD1CFB" w14:textId="77777777" w:rsidR="002F3D49" w:rsidRPr="002F3D49" w:rsidRDefault="002F3D49" w:rsidP="002F3D49">
            <w:pPr>
              <w:jc w:val="center"/>
              <w:rPr>
                <w:rFonts w:ascii="Arial CE" w:hAnsi="Arial CE"/>
              </w:rPr>
            </w:pPr>
            <w:r w:rsidRPr="002F3D49">
              <w:rPr>
                <w:rFonts w:ascii="Arial CE" w:hAnsi="Arial CE"/>
              </w:rPr>
              <w:t>5</w:t>
            </w:r>
          </w:p>
        </w:tc>
        <w:tc>
          <w:tcPr>
            <w:tcW w:w="1344" w:type="dxa"/>
            <w:tcBorders>
              <w:top w:val="nil"/>
              <w:left w:val="nil"/>
              <w:bottom w:val="single" w:sz="4" w:space="0" w:color="auto"/>
              <w:right w:val="single" w:sz="4" w:space="0" w:color="auto"/>
            </w:tcBorders>
            <w:shd w:val="clear" w:color="auto" w:fill="auto"/>
            <w:noWrap/>
            <w:vAlign w:val="bottom"/>
            <w:hideMark/>
          </w:tcPr>
          <w:p w14:paraId="3CAD789D"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F8F80C"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1B50DC79"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80F9589" w14:textId="77777777" w:rsidTr="002F3D49">
        <w:trPr>
          <w:trHeight w:val="49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2D1A5BE"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nil"/>
              <w:right w:val="nil"/>
            </w:tcBorders>
            <w:shd w:val="clear" w:color="auto" w:fill="auto"/>
            <w:noWrap/>
            <w:vAlign w:val="bottom"/>
            <w:hideMark/>
          </w:tcPr>
          <w:p w14:paraId="4FD05C83" w14:textId="77777777" w:rsidR="002F3D49" w:rsidRPr="002F3D49" w:rsidRDefault="002F3D49" w:rsidP="002F3D49">
            <w:pPr>
              <w:rPr>
                <w:rFonts w:ascii="Arial" w:hAnsi="Arial" w:cs="Arial"/>
              </w:rPr>
            </w:pPr>
            <w:r w:rsidRPr="002F3D49">
              <w:rPr>
                <w:rFonts w:ascii="Arial" w:hAnsi="Arial" w:cs="Arial"/>
              </w:rPr>
              <w:t>Montaż znaków aktywnych D-6</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779FC6A" w14:textId="77777777" w:rsidR="002F3D49" w:rsidRPr="002F3D49" w:rsidRDefault="002F3D49" w:rsidP="002F3D49">
            <w:pPr>
              <w:jc w:val="center"/>
              <w:rPr>
                <w:rFonts w:ascii="Arial CE" w:hAnsi="Arial CE"/>
              </w:rPr>
            </w:pPr>
            <w:proofErr w:type="spellStart"/>
            <w:r w:rsidRPr="002F3D49">
              <w:rPr>
                <w:rFonts w:ascii="Arial CE" w:hAnsi="Arial CE"/>
              </w:rPr>
              <w:t>kpl</w:t>
            </w:r>
            <w:proofErr w:type="spellEnd"/>
            <w:r w:rsidRPr="002F3D49">
              <w:rPr>
                <w:rFonts w:ascii="Arial CE" w:hAnsi="Arial CE"/>
              </w:rPr>
              <w:t>.</w:t>
            </w:r>
          </w:p>
        </w:tc>
        <w:tc>
          <w:tcPr>
            <w:tcW w:w="791" w:type="dxa"/>
            <w:tcBorders>
              <w:top w:val="nil"/>
              <w:left w:val="nil"/>
              <w:bottom w:val="single" w:sz="4" w:space="0" w:color="auto"/>
              <w:right w:val="single" w:sz="4" w:space="0" w:color="auto"/>
            </w:tcBorders>
            <w:shd w:val="clear" w:color="auto" w:fill="auto"/>
            <w:noWrap/>
            <w:vAlign w:val="bottom"/>
            <w:hideMark/>
          </w:tcPr>
          <w:p w14:paraId="6DD5146B" w14:textId="77777777" w:rsidR="002F3D49" w:rsidRPr="002F3D49" w:rsidRDefault="002F3D49" w:rsidP="002F3D49">
            <w:pPr>
              <w:jc w:val="center"/>
              <w:rPr>
                <w:rFonts w:ascii="Arial CE" w:hAnsi="Arial CE"/>
              </w:rPr>
            </w:pPr>
            <w:r w:rsidRPr="002F3D49">
              <w:rPr>
                <w:rFonts w:ascii="Arial CE" w:hAnsi="Arial CE"/>
              </w:rPr>
              <w:t>2</w:t>
            </w:r>
          </w:p>
        </w:tc>
        <w:tc>
          <w:tcPr>
            <w:tcW w:w="1344" w:type="dxa"/>
            <w:tcBorders>
              <w:top w:val="nil"/>
              <w:left w:val="nil"/>
              <w:bottom w:val="single" w:sz="4" w:space="0" w:color="auto"/>
              <w:right w:val="single" w:sz="4" w:space="0" w:color="auto"/>
            </w:tcBorders>
            <w:shd w:val="clear" w:color="auto" w:fill="auto"/>
            <w:noWrap/>
            <w:vAlign w:val="bottom"/>
            <w:hideMark/>
          </w:tcPr>
          <w:p w14:paraId="227D49A1"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7E6999"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BA5F0B0" w14:textId="77777777" w:rsidR="002F3D49" w:rsidRPr="002F3D49" w:rsidRDefault="002F3D49" w:rsidP="002F3D49">
            <w:pPr>
              <w:rPr>
                <w:rFonts w:ascii="Arial CE" w:hAnsi="Arial CE"/>
              </w:rPr>
            </w:pPr>
            <w:r w:rsidRPr="002F3D49">
              <w:rPr>
                <w:rFonts w:ascii="Arial CE" w:hAnsi="Arial CE"/>
              </w:rPr>
              <w:t> </w:t>
            </w:r>
          </w:p>
        </w:tc>
      </w:tr>
      <w:tr w:rsidR="002F3D49" w:rsidRPr="002F3D49" w14:paraId="5E3A0922" w14:textId="77777777" w:rsidTr="002F3D49">
        <w:trPr>
          <w:trHeight w:val="49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8E87D83"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single" w:sz="4" w:space="0" w:color="auto"/>
              <w:left w:val="nil"/>
              <w:bottom w:val="single" w:sz="4" w:space="0" w:color="auto"/>
              <w:right w:val="single" w:sz="4" w:space="0" w:color="auto"/>
            </w:tcBorders>
            <w:shd w:val="clear" w:color="auto" w:fill="auto"/>
            <w:vAlign w:val="bottom"/>
            <w:hideMark/>
          </w:tcPr>
          <w:p w14:paraId="0A23F524" w14:textId="77777777" w:rsidR="002F3D49" w:rsidRPr="002F3D49" w:rsidRDefault="002F3D49" w:rsidP="002F3D49">
            <w:pPr>
              <w:rPr>
                <w:rFonts w:ascii="Arial" w:hAnsi="Arial" w:cs="Arial"/>
              </w:rPr>
            </w:pPr>
            <w:r w:rsidRPr="002F3D49">
              <w:rPr>
                <w:rFonts w:ascii="Arial" w:hAnsi="Arial" w:cs="Arial"/>
              </w:rPr>
              <w:t>Wymiana akumulatora znaku aktywnego wraz ze sterownikiem</w:t>
            </w:r>
          </w:p>
        </w:tc>
        <w:tc>
          <w:tcPr>
            <w:tcW w:w="825" w:type="dxa"/>
            <w:tcBorders>
              <w:top w:val="nil"/>
              <w:left w:val="nil"/>
              <w:bottom w:val="single" w:sz="4" w:space="0" w:color="auto"/>
              <w:right w:val="single" w:sz="4" w:space="0" w:color="auto"/>
            </w:tcBorders>
            <w:shd w:val="clear" w:color="auto" w:fill="auto"/>
            <w:noWrap/>
            <w:vAlign w:val="bottom"/>
            <w:hideMark/>
          </w:tcPr>
          <w:p w14:paraId="208024F2"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6F161A99" w14:textId="77777777" w:rsidR="002F3D49" w:rsidRPr="002F3D49" w:rsidRDefault="002F3D49" w:rsidP="002F3D49">
            <w:pPr>
              <w:jc w:val="center"/>
              <w:rPr>
                <w:rFonts w:ascii="Arial CE" w:hAnsi="Arial CE"/>
              </w:rPr>
            </w:pPr>
            <w:r w:rsidRPr="002F3D49">
              <w:rPr>
                <w:rFonts w:ascii="Arial CE" w:hAnsi="Arial CE"/>
              </w:rPr>
              <w:t>4</w:t>
            </w:r>
          </w:p>
        </w:tc>
        <w:tc>
          <w:tcPr>
            <w:tcW w:w="1344" w:type="dxa"/>
            <w:tcBorders>
              <w:top w:val="nil"/>
              <w:left w:val="nil"/>
              <w:bottom w:val="single" w:sz="4" w:space="0" w:color="auto"/>
              <w:right w:val="single" w:sz="4" w:space="0" w:color="auto"/>
            </w:tcBorders>
            <w:shd w:val="clear" w:color="auto" w:fill="auto"/>
            <w:noWrap/>
            <w:vAlign w:val="bottom"/>
            <w:hideMark/>
          </w:tcPr>
          <w:p w14:paraId="3E0752BF"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FE4A45"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B740D95"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0E3CCF1" w14:textId="77777777" w:rsidTr="002F3D49">
        <w:trPr>
          <w:trHeight w:val="82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37D4EDD"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29477B9B" w14:textId="77777777" w:rsidR="002F3D49" w:rsidRPr="002F3D49" w:rsidRDefault="002F3D49" w:rsidP="002F3D49">
            <w:pP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 xml:space="preserve">Montaż progów zwalniających wyspowych </w:t>
            </w:r>
            <w:r w:rsidRPr="002F3D49">
              <w:rPr>
                <w:rFonts w:ascii="Arial" w:hAnsi="Arial" w:cs="Arial"/>
                <w14:shadow w14:blurRad="50800" w14:dist="38100" w14:dir="2700000" w14:sx="100000" w14:sy="100000" w14:kx="0" w14:ky="0" w14:algn="tl">
                  <w14:srgbClr w14:val="000000">
                    <w14:alpha w14:val="60000"/>
                  </w14:srgbClr>
                </w14:shadow>
              </w:rPr>
              <w:t>wraz z oznakowaniem pionowym</w:t>
            </w:r>
          </w:p>
        </w:tc>
        <w:tc>
          <w:tcPr>
            <w:tcW w:w="825" w:type="dxa"/>
            <w:tcBorders>
              <w:top w:val="nil"/>
              <w:left w:val="nil"/>
              <w:bottom w:val="single" w:sz="4" w:space="0" w:color="auto"/>
              <w:right w:val="single" w:sz="4" w:space="0" w:color="auto"/>
            </w:tcBorders>
            <w:shd w:val="clear" w:color="auto" w:fill="auto"/>
            <w:noWrap/>
            <w:vAlign w:val="bottom"/>
            <w:hideMark/>
          </w:tcPr>
          <w:p w14:paraId="365DC4F2" w14:textId="77777777" w:rsidR="002F3D49" w:rsidRPr="002F3D49" w:rsidRDefault="002F3D49" w:rsidP="002F3D49">
            <w:pPr>
              <w:jc w:val="center"/>
              <w:rPr>
                <w:rFonts w:ascii="Arial CE" w:hAnsi="Arial CE"/>
              </w:rPr>
            </w:pPr>
            <w:proofErr w:type="spellStart"/>
            <w:r w:rsidRPr="002F3D49">
              <w:rPr>
                <w:rFonts w:ascii="Arial CE" w:hAnsi="Arial CE"/>
              </w:rPr>
              <w:t>kpl</w:t>
            </w:r>
            <w:proofErr w:type="spellEnd"/>
            <w:r w:rsidRPr="002F3D49">
              <w:rPr>
                <w:rFonts w:ascii="Arial CE" w:hAnsi="Arial CE"/>
              </w:rPr>
              <w:t>.</w:t>
            </w:r>
          </w:p>
        </w:tc>
        <w:tc>
          <w:tcPr>
            <w:tcW w:w="791" w:type="dxa"/>
            <w:tcBorders>
              <w:top w:val="nil"/>
              <w:left w:val="nil"/>
              <w:bottom w:val="single" w:sz="4" w:space="0" w:color="auto"/>
              <w:right w:val="single" w:sz="4" w:space="0" w:color="auto"/>
            </w:tcBorders>
            <w:shd w:val="clear" w:color="auto" w:fill="auto"/>
            <w:noWrap/>
            <w:vAlign w:val="bottom"/>
            <w:hideMark/>
          </w:tcPr>
          <w:p w14:paraId="4659575F" w14:textId="77777777" w:rsidR="002F3D49" w:rsidRPr="002F3D49" w:rsidRDefault="002F3D49" w:rsidP="002F3D49">
            <w:pPr>
              <w:jc w:val="center"/>
              <w:rPr>
                <w:rFonts w:ascii="Arial CE" w:hAnsi="Arial CE"/>
              </w:rPr>
            </w:pPr>
            <w:r w:rsidRPr="002F3D49">
              <w:rPr>
                <w:rFonts w:ascii="Arial CE" w:hAnsi="Arial CE"/>
              </w:rPr>
              <w:t>1</w:t>
            </w:r>
          </w:p>
        </w:tc>
        <w:tc>
          <w:tcPr>
            <w:tcW w:w="1344" w:type="dxa"/>
            <w:tcBorders>
              <w:top w:val="nil"/>
              <w:left w:val="nil"/>
              <w:bottom w:val="single" w:sz="4" w:space="0" w:color="auto"/>
              <w:right w:val="single" w:sz="4" w:space="0" w:color="auto"/>
            </w:tcBorders>
            <w:shd w:val="clear" w:color="auto" w:fill="auto"/>
            <w:noWrap/>
            <w:vAlign w:val="bottom"/>
            <w:hideMark/>
          </w:tcPr>
          <w:p w14:paraId="6C79C115"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F14036"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3391B93" w14:textId="77777777" w:rsidR="002F3D49" w:rsidRPr="002F3D49" w:rsidRDefault="002F3D49" w:rsidP="002F3D49">
            <w:pPr>
              <w:rPr>
                <w:rFonts w:ascii="Arial CE" w:hAnsi="Arial CE"/>
              </w:rPr>
            </w:pPr>
            <w:r w:rsidRPr="002F3D49">
              <w:rPr>
                <w:rFonts w:ascii="Arial CE" w:hAnsi="Arial CE"/>
              </w:rPr>
              <w:t> </w:t>
            </w:r>
          </w:p>
        </w:tc>
      </w:tr>
      <w:tr w:rsidR="002F3D49" w:rsidRPr="002F3D49" w14:paraId="76961A78"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E39FAA9" w14:textId="77777777" w:rsidR="002F3D49" w:rsidRPr="002F3D49" w:rsidRDefault="002F3D49" w:rsidP="002F3D49">
            <w:pPr>
              <w:jc w:val="right"/>
              <w:rPr>
                <w:rFonts w:ascii="Arial CE" w:hAnsi="Arial CE"/>
                <w:b/>
                <w:bCs/>
              </w:rPr>
            </w:pPr>
            <w:r w:rsidRPr="002F3D49">
              <w:rPr>
                <w:rFonts w:ascii="Arial CE" w:hAnsi="Arial CE"/>
                <w:b/>
                <w:bCs/>
              </w:rPr>
              <w:t>16</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71521FAD" w14:textId="77777777" w:rsidR="002F3D49" w:rsidRPr="002F3D49" w:rsidRDefault="002F3D49" w:rsidP="002F3D49">
            <w:pPr>
              <w:jc w:val="center"/>
              <w:rPr>
                <w:rFonts w:ascii="Arial" w:hAnsi="Arial" w:cs="Arial"/>
                <w:b/>
                <w:bCs/>
                <w14:shadow w14:blurRad="50800" w14:dist="38100" w14:dir="2700000" w14:sx="100000" w14:sy="100000" w14:kx="0" w14:ky="0" w14:algn="tl">
                  <w14:srgbClr w14:val="000000">
                    <w14:alpha w14:val="60000"/>
                  </w14:srgbClr>
                </w14:shadow>
              </w:rPr>
            </w:pPr>
            <w:r w:rsidRPr="002F3D49">
              <w:rPr>
                <w:rFonts w:ascii="Arial" w:hAnsi="Arial" w:cs="Arial"/>
                <w:b/>
                <w:bCs/>
                <w14:shadow w14:blurRad="50800" w14:dist="38100" w14:dir="2700000" w14:sx="100000" w14:sy="100000" w14:kx="0" w14:ky="0" w14:algn="tl">
                  <w14:srgbClr w14:val="000000">
                    <w14:alpha w14:val="60000"/>
                  </w14:srgbClr>
                </w14:shadow>
              </w:rPr>
              <w:t>Naprawy (prostowanie, spawanie)</w:t>
            </w:r>
          </w:p>
        </w:tc>
      </w:tr>
      <w:tr w:rsidR="002F3D49" w:rsidRPr="002F3D49" w14:paraId="2F357F08"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78259B6"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5EB89F84"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Słupków do znaków drogowych </w:t>
            </w:r>
            <w:r w:rsidRPr="002F3D49">
              <w:rPr>
                <w:rFonts w:ascii="Symbol" w:hAnsi="Symbol" w:cs="Arial"/>
                <w14:shadow w14:blurRad="50800" w14:dist="38100" w14:dir="2700000" w14:sx="100000" w14:sy="100000" w14:kx="0" w14:ky="0" w14:algn="tl">
                  <w14:srgbClr w14:val="000000">
                    <w14:alpha w14:val="60000"/>
                  </w14:srgbClr>
                </w14:shadow>
              </w:rPr>
              <w:t></w:t>
            </w:r>
            <w:r w:rsidRPr="002F3D49">
              <w:rPr>
                <w:rFonts w:ascii="Arial" w:hAnsi="Arial" w:cs="Arial"/>
                <w14:shadow w14:blurRad="50800" w14:dist="38100" w14:dir="2700000" w14:sx="100000" w14:sy="100000" w14:kx="0" w14:ky="0" w14:algn="tl">
                  <w14:srgbClr w14:val="000000">
                    <w14:alpha w14:val="60000"/>
                  </w14:srgbClr>
                </w14:shadow>
              </w:rPr>
              <w:t xml:space="preserve"> 60mm,</w:t>
            </w:r>
          </w:p>
        </w:tc>
        <w:tc>
          <w:tcPr>
            <w:tcW w:w="825" w:type="dxa"/>
            <w:tcBorders>
              <w:top w:val="nil"/>
              <w:left w:val="nil"/>
              <w:bottom w:val="single" w:sz="4" w:space="0" w:color="auto"/>
              <w:right w:val="single" w:sz="4" w:space="0" w:color="auto"/>
            </w:tcBorders>
            <w:shd w:val="clear" w:color="auto" w:fill="auto"/>
            <w:noWrap/>
            <w:vAlign w:val="bottom"/>
            <w:hideMark/>
          </w:tcPr>
          <w:p w14:paraId="6BCC634B"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1B0A1402" w14:textId="77777777" w:rsidR="002F3D49" w:rsidRPr="002F3D49" w:rsidRDefault="002F3D49" w:rsidP="002F3D49">
            <w:pPr>
              <w:jc w:val="center"/>
              <w:rPr>
                <w:rFonts w:ascii="Arial CE" w:hAnsi="Arial CE"/>
              </w:rPr>
            </w:pPr>
            <w:r w:rsidRPr="002F3D49">
              <w:rPr>
                <w:rFonts w:ascii="Arial CE" w:hAnsi="Arial CE"/>
              </w:rPr>
              <w:t>50</w:t>
            </w:r>
          </w:p>
        </w:tc>
        <w:tc>
          <w:tcPr>
            <w:tcW w:w="1344" w:type="dxa"/>
            <w:tcBorders>
              <w:top w:val="nil"/>
              <w:left w:val="nil"/>
              <w:bottom w:val="single" w:sz="4" w:space="0" w:color="auto"/>
              <w:right w:val="single" w:sz="4" w:space="0" w:color="auto"/>
            </w:tcBorders>
            <w:shd w:val="clear" w:color="auto" w:fill="auto"/>
            <w:noWrap/>
            <w:vAlign w:val="bottom"/>
            <w:hideMark/>
          </w:tcPr>
          <w:p w14:paraId="6CAE4998"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4A4740"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3D9C45FB"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556B867"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2572F5F"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noWrap/>
            <w:vAlign w:val="bottom"/>
            <w:hideMark/>
          </w:tcPr>
          <w:p w14:paraId="55C124B4"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Barier rurowych </w:t>
            </w:r>
            <w:r w:rsidRPr="002F3D49">
              <w:rPr>
                <w:rFonts w:ascii="Symbol" w:hAnsi="Symbol" w:cs="Arial"/>
                <w14:shadow w14:blurRad="50800" w14:dist="38100" w14:dir="2700000" w14:sx="100000" w14:sy="100000" w14:kx="0" w14:ky="0" w14:algn="tl">
                  <w14:srgbClr w14:val="000000">
                    <w14:alpha w14:val="60000"/>
                  </w14:srgbClr>
                </w14:shadow>
              </w:rPr>
              <w:t></w:t>
            </w:r>
            <w:r w:rsidRPr="002F3D49">
              <w:rPr>
                <w:rFonts w:ascii="Arial" w:hAnsi="Arial" w:cs="Arial"/>
                <w14:shadow w14:blurRad="50800" w14:dist="38100" w14:dir="2700000" w14:sx="100000" w14:sy="100000" w14:kx="0" w14:ky="0" w14:algn="tl">
                  <w14:srgbClr w14:val="000000">
                    <w14:alpha w14:val="60000"/>
                  </w14:srgbClr>
                </w14:shadow>
              </w:rPr>
              <w:t xml:space="preserve"> 40mm</w:t>
            </w:r>
          </w:p>
        </w:tc>
        <w:tc>
          <w:tcPr>
            <w:tcW w:w="825" w:type="dxa"/>
            <w:tcBorders>
              <w:top w:val="nil"/>
              <w:left w:val="nil"/>
              <w:bottom w:val="single" w:sz="4" w:space="0" w:color="auto"/>
              <w:right w:val="single" w:sz="4" w:space="0" w:color="auto"/>
            </w:tcBorders>
            <w:shd w:val="clear" w:color="auto" w:fill="auto"/>
            <w:noWrap/>
            <w:vAlign w:val="bottom"/>
            <w:hideMark/>
          </w:tcPr>
          <w:p w14:paraId="6DA9FB62"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2D1DD151"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6BF3EDDC"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F8FE2C"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63B8B2A" w14:textId="77777777" w:rsidR="002F3D49" w:rsidRPr="002F3D49" w:rsidRDefault="002F3D49" w:rsidP="002F3D49">
            <w:pPr>
              <w:rPr>
                <w:rFonts w:ascii="Arial CE" w:hAnsi="Arial CE"/>
              </w:rPr>
            </w:pPr>
            <w:r w:rsidRPr="002F3D49">
              <w:rPr>
                <w:rFonts w:ascii="Arial CE" w:hAnsi="Arial CE"/>
              </w:rPr>
              <w:t> </w:t>
            </w:r>
          </w:p>
        </w:tc>
      </w:tr>
      <w:tr w:rsidR="002F3D49" w:rsidRPr="002F3D49" w14:paraId="3824AD48"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AED21DB"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noWrap/>
            <w:vAlign w:val="bottom"/>
            <w:hideMark/>
          </w:tcPr>
          <w:p w14:paraId="0638B19E"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Słupków „retro”</w:t>
            </w:r>
          </w:p>
        </w:tc>
        <w:tc>
          <w:tcPr>
            <w:tcW w:w="825" w:type="dxa"/>
            <w:tcBorders>
              <w:top w:val="nil"/>
              <w:left w:val="nil"/>
              <w:bottom w:val="single" w:sz="4" w:space="0" w:color="auto"/>
              <w:right w:val="single" w:sz="4" w:space="0" w:color="auto"/>
            </w:tcBorders>
            <w:shd w:val="clear" w:color="auto" w:fill="auto"/>
            <w:noWrap/>
            <w:vAlign w:val="bottom"/>
            <w:hideMark/>
          </w:tcPr>
          <w:p w14:paraId="4802B2D2"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2A92F383"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6294BE88"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5E4E5B"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FF0E8ED" w14:textId="77777777" w:rsidR="002F3D49" w:rsidRPr="002F3D49" w:rsidRDefault="002F3D49" w:rsidP="002F3D49">
            <w:pPr>
              <w:rPr>
                <w:rFonts w:ascii="Arial CE" w:hAnsi="Arial CE"/>
              </w:rPr>
            </w:pPr>
            <w:r w:rsidRPr="002F3D49">
              <w:rPr>
                <w:rFonts w:ascii="Arial CE" w:hAnsi="Arial CE"/>
              </w:rPr>
              <w:t> </w:t>
            </w:r>
          </w:p>
        </w:tc>
      </w:tr>
      <w:tr w:rsidR="002F3D49" w:rsidRPr="002F3D49" w14:paraId="73C64558"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72186D2F"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2E218F99"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Mycie tablic znaków drogowych</w:t>
            </w:r>
          </w:p>
        </w:tc>
        <w:tc>
          <w:tcPr>
            <w:tcW w:w="825" w:type="dxa"/>
            <w:tcBorders>
              <w:top w:val="nil"/>
              <w:left w:val="nil"/>
              <w:bottom w:val="single" w:sz="4" w:space="0" w:color="auto"/>
              <w:right w:val="single" w:sz="4" w:space="0" w:color="auto"/>
            </w:tcBorders>
            <w:shd w:val="clear" w:color="auto" w:fill="auto"/>
            <w:noWrap/>
            <w:vAlign w:val="bottom"/>
            <w:hideMark/>
          </w:tcPr>
          <w:p w14:paraId="588EAD3C"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7498A9AA" w14:textId="77777777" w:rsidR="002F3D49" w:rsidRPr="002F3D49" w:rsidRDefault="002F3D49" w:rsidP="002F3D49">
            <w:pPr>
              <w:jc w:val="center"/>
              <w:rPr>
                <w:rFonts w:ascii="Arial CE" w:hAnsi="Arial CE"/>
              </w:rPr>
            </w:pPr>
            <w:r w:rsidRPr="002F3D49">
              <w:rPr>
                <w:rFonts w:ascii="Arial CE" w:hAnsi="Arial CE"/>
              </w:rPr>
              <w:t>400</w:t>
            </w:r>
          </w:p>
        </w:tc>
        <w:tc>
          <w:tcPr>
            <w:tcW w:w="1344" w:type="dxa"/>
            <w:tcBorders>
              <w:top w:val="nil"/>
              <w:left w:val="nil"/>
              <w:bottom w:val="single" w:sz="4" w:space="0" w:color="auto"/>
              <w:right w:val="single" w:sz="4" w:space="0" w:color="auto"/>
            </w:tcBorders>
            <w:shd w:val="clear" w:color="auto" w:fill="auto"/>
            <w:noWrap/>
            <w:vAlign w:val="bottom"/>
            <w:hideMark/>
          </w:tcPr>
          <w:p w14:paraId="1FB1DAEB"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281C1A"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ECAC3CB" w14:textId="77777777" w:rsidR="002F3D49" w:rsidRPr="002F3D49" w:rsidRDefault="002F3D49" w:rsidP="002F3D49">
            <w:pPr>
              <w:rPr>
                <w:rFonts w:ascii="Arial CE" w:hAnsi="Arial CE"/>
              </w:rPr>
            </w:pPr>
            <w:r w:rsidRPr="002F3D49">
              <w:rPr>
                <w:rFonts w:ascii="Arial CE" w:hAnsi="Arial CE"/>
              </w:rPr>
              <w:t> </w:t>
            </w:r>
          </w:p>
        </w:tc>
      </w:tr>
      <w:tr w:rsidR="002F3D49" w:rsidRPr="002F3D49" w14:paraId="0B76EDBB"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85F31E3"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noWrap/>
            <w:vAlign w:val="bottom"/>
            <w:hideMark/>
          </w:tcPr>
          <w:p w14:paraId="1709A11E"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Tablic znaków drogowych, prostowanie</w:t>
            </w:r>
          </w:p>
        </w:tc>
        <w:tc>
          <w:tcPr>
            <w:tcW w:w="825" w:type="dxa"/>
            <w:tcBorders>
              <w:top w:val="nil"/>
              <w:left w:val="nil"/>
              <w:bottom w:val="single" w:sz="4" w:space="0" w:color="auto"/>
              <w:right w:val="single" w:sz="4" w:space="0" w:color="auto"/>
            </w:tcBorders>
            <w:shd w:val="clear" w:color="auto" w:fill="auto"/>
            <w:noWrap/>
            <w:vAlign w:val="bottom"/>
            <w:hideMark/>
          </w:tcPr>
          <w:p w14:paraId="6776B298"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FAE61FC" w14:textId="77777777" w:rsidR="002F3D49" w:rsidRPr="002F3D49" w:rsidRDefault="002F3D49" w:rsidP="002F3D49">
            <w:pPr>
              <w:jc w:val="center"/>
              <w:rPr>
                <w:rFonts w:ascii="Arial CE" w:hAnsi="Arial CE"/>
              </w:rPr>
            </w:pPr>
            <w:r w:rsidRPr="002F3D49">
              <w:rPr>
                <w:rFonts w:ascii="Arial CE" w:hAnsi="Arial CE"/>
              </w:rPr>
              <w:t>100</w:t>
            </w:r>
          </w:p>
        </w:tc>
        <w:tc>
          <w:tcPr>
            <w:tcW w:w="1344" w:type="dxa"/>
            <w:tcBorders>
              <w:top w:val="nil"/>
              <w:left w:val="nil"/>
              <w:bottom w:val="single" w:sz="4" w:space="0" w:color="auto"/>
              <w:right w:val="single" w:sz="4" w:space="0" w:color="auto"/>
            </w:tcBorders>
            <w:shd w:val="clear" w:color="auto" w:fill="auto"/>
            <w:noWrap/>
            <w:vAlign w:val="bottom"/>
            <w:hideMark/>
          </w:tcPr>
          <w:p w14:paraId="6FF1E88B"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732132"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11CD4905" w14:textId="77777777" w:rsidR="002F3D49" w:rsidRPr="002F3D49" w:rsidRDefault="002F3D49" w:rsidP="002F3D49">
            <w:pPr>
              <w:rPr>
                <w:rFonts w:ascii="Arial CE" w:hAnsi="Arial CE"/>
              </w:rPr>
            </w:pPr>
            <w:r w:rsidRPr="002F3D49">
              <w:rPr>
                <w:rFonts w:ascii="Arial CE" w:hAnsi="Arial CE"/>
              </w:rPr>
              <w:t> </w:t>
            </w:r>
          </w:p>
        </w:tc>
      </w:tr>
      <w:tr w:rsidR="002F3D49" w:rsidRPr="002F3D49" w14:paraId="5A438079"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C8AD927" w14:textId="77777777" w:rsidR="002F3D49" w:rsidRPr="002F3D49" w:rsidRDefault="002F3D49" w:rsidP="002F3D49">
            <w:pPr>
              <w:jc w:val="right"/>
              <w:rPr>
                <w:rFonts w:ascii="Arial CE" w:hAnsi="Arial CE"/>
                <w:b/>
                <w:bCs/>
              </w:rPr>
            </w:pPr>
            <w:r w:rsidRPr="002F3D49">
              <w:rPr>
                <w:rFonts w:ascii="Arial CE" w:hAnsi="Arial CE"/>
                <w:b/>
                <w:bCs/>
              </w:rPr>
              <w:t>17</w:t>
            </w:r>
          </w:p>
        </w:tc>
        <w:tc>
          <w:tcPr>
            <w:tcW w:w="86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25B98C2E" w14:textId="77777777" w:rsidR="002F3D49" w:rsidRPr="002F3D49" w:rsidRDefault="002F3D49" w:rsidP="002F3D49">
            <w:pPr>
              <w:jc w:val="center"/>
              <w:rPr>
                <w:rFonts w:ascii="Arial CE" w:hAnsi="Arial CE"/>
                <w:b/>
                <w:bCs/>
              </w:rPr>
            </w:pPr>
            <w:r w:rsidRPr="002F3D49">
              <w:rPr>
                <w:rFonts w:ascii="Arial CE" w:hAnsi="Arial CE"/>
                <w:b/>
                <w:bCs/>
              </w:rPr>
              <w:t>Malowanie elementów oznakowania pionowego</w:t>
            </w:r>
          </w:p>
        </w:tc>
      </w:tr>
      <w:tr w:rsidR="002F3D49" w:rsidRPr="002F3D49" w14:paraId="6FFEE91F"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AA491E6"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467E0CA1"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Słupków do znaków drogowych </w:t>
            </w:r>
            <w:r w:rsidRPr="002F3D49">
              <w:rPr>
                <w:rFonts w:ascii="Symbol" w:hAnsi="Symbol" w:cs="Arial"/>
                <w14:shadow w14:blurRad="50800" w14:dist="38100" w14:dir="2700000" w14:sx="100000" w14:sy="100000" w14:kx="0" w14:ky="0" w14:algn="tl">
                  <w14:srgbClr w14:val="000000">
                    <w14:alpha w14:val="60000"/>
                  </w14:srgbClr>
                </w14:shadow>
              </w:rPr>
              <w:t></w:t>
            </w:r>
            <w:r w:rsidRPr="002F3D49">
              <w:rPr>
                <w:rFonts w:ascii="Arial" w:hAnsi="Arial" w:cs="Arial"/>
                <w14:shadow w14:blurRad="50800" w14:dist="38100" w14:dir="2700000" w14:sx="100000" w14:sy="100000" w14:kx="0" w14:ky="0" w14:algn="tl">
                  <w14:srgbClr w14:val="000000">
                    <w14:alpha w14:val="60000"/>
                  </w14:srgbClr>
                </w14:shadow>
              </w:rPr>
              <w:t xml:space="preserve"> 60mm,</w:t>
            </w:r>
          </w:p>
        </w:tc>
        <w:tc>
          <w:tcPr>
            <w:tcW w:w="825" w:type="dxa"/>
            <w:tcBorders>
              <w:top w:val="nil"/>
              <w:left w:val="nil"/>
              <w:bottom w:val="single" w:sz="4" w:space="0" w:color="auto"/>
              <w:right w:val="single" w:sz="4" w:space="0" w:color="auto"/>
            </w:tcBorders>
            <w:shd w:val="clear" w:color="auto" w:fill="auto"/>
            <w:noWrap/>
            <w:vAlign w:val="bottom"/>
            <w:hideMark/>
          </w:tcPr>
          <w:p w14:paraId="6CB761CA"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522F7266" w14:textId="77777777" w:rsidR="002F3D49" w:rsidRPr="002F3D49" w:rsidRDefault="002F3D49" w:rsidP="002F3D49">
            <w:pPr>
              <w:jc w:val="center"/>
              <w:rPr>
                <w:rFonts w:ascii="Arial CE" w:hAnsi="Arial CE"/>
              </w:rPr>
            </w:pPr>
            <w:r w:rsidRPr="002F3D49">
              <w:rPr>
                <w:rFonts w:ascii="Arial CE" w:hAnsi="Arial CE"/>
              </w:rPr>
              <w:t>100</w:t>
            </w:r>
          </w:p>
        </w:tc>
        <w:tc>
          <w:tcPr>
            <w:tcW w:w="1344" w:type="dxa"/>
            <w:tcBorders>
              <w:top w:val="nil"/>
              <w:left w:val="nil"/>
              <w:bottom w:val="single" w:sz="4" w:space="0" w:color="auto"/>
              <w:right w:val="single" w:sz="4" w:space="0" w:color="auto"/>
            </w:tcBorders>
            <w:shd w:val="clear" w:color="auto" w:fill="auto"/>
            <w:noWrap/>
            <w:vAlign w:val="bottom"/>
            <w:hideMark/>
          </w:tcPr>
          <w:p w14:paraId="0144A22D"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0E5A23"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EA4B69F"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6966C9F"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14231AA"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noWrap/>
            <w:vAlign w:val="bottom"/>
            <w:hideMark/>
          </w:tcPr>
          <w:p w14:paraId="037813B7"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Barier rurowych </w:t>
            </w:r>
            <w:r w:rsidRPr="002F3D49">
              <w:rPr>
                <w:rFonts w:ascii="Symbol" w:hAnsi="Symbol" w:cs="Arial"/>
                <w14:shadow w14:blurRad="50800" w14:dist="38100" w14:dir="2700000" w14:sx="100000" w14:sy="100000" w14:kx="0" w14:ky="0" w14:algn="tl">
                  <w14:srgbClr w14:val="000000">
                    <w14:alpha w14:val="60000"/>
                  </w14:srgbClr>
                </w14:shadow>
              </w:rPr>
              <w:t></w:t>
            </w:r>
            <w:r w:rsidRPr="002F3D49">
              <w:rPr>
                <w:rFonts w:ascii="Arial" w:hAnsi="Arial" w:cs="Arial"/>
                <w14:shadow w14:blurRad="50800" w14:dist="38100" w14:dir="2700000" w14:sx="100000" w14:sy="100000" w14:kx="0" w14:ky="0" w14:algn="tl">
                  <w14:srgbClr w14:val="000000">
                    <w14:alpha w14:val="60000"/>
                  </w14:srgbClr>
                </w14:shadow>
              </w:rPr>
              <w:t xml:space="preserve"> 40mm</w:t>
            </w:r>
          </w:p>
        </w:tc>
        <w:tc>
          <w:tcPr>
            <w:tcW w:w="825" w:type="dxa"/>
            <w:tcBorders>
              <w:top w:val="nil"/>
              <w:left w:val="nil"/>
              <w:bottom w:val="single" w:sz="4" w:space="0" w:color="auto"/>
              <w:right w:val="single" w:sz="4" w:space="0" w:color="auto"/>
            </w:tcBorders>
            <w:shd w:val="clear" w:color="auto" w:fill="auto"/>
            <w:noWrap/>
            <w:vAlign w:val="bottom"/>
            <w:hideMark/>
          </w:tcPr>
          <w:p w14:paraId="3098F580"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770EF4CE" w14:textId="77777777" w:rsidR="002F3D49" w:rsidRPr="002F3D49" w:rsidRDefault="002F3D49" w:rsidP="002F3D49">
            <w:pPr>
              <w:jc w:val="center"/>
              <w:rPr>
                <w:rFonts w:ascii="Arial CE" w:hAnsi="Arial CE"/>
              </w:rPr>
            </w:pPr>
            <w:r w:rsidRPr="002F3D49">
              <w:rPr>
                <w:rFonts w:ascii="Arial CE" w:hAnsi="Arial CE"/>
              </w:rPr>
              <w:t>50</w:t>
            </w:r>
          </w:p>
        </w:tc>
        <w:tc>
          <w:tcPr>
            <w:tcW w:w="1344" w:type="dxa"/>
            <w:tcBorders>
              <w:top w:val="nil"/>
              <w:left w:val="nil"/>
              <w:bottom w:val="single" w:sz="4" w:space="0" w:color="auto"/>
              <w:right w:val="single" w:sz="4" w:space="0" w:color="auto"/>
            </w:tcBorders>
            <w:shd w:val="clear" w:color="auto" w:fill="auto"/>
            <w:noWrap/>
            <w:vAlign w:val="bottom"/>
            <w:hideMark/>
          </w:tcPr>
          <w:p w14:paraId="13D283B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13C725"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27CB8ABE" w14:textId="77777777" w:rsidR="002F3D49" w:rsidRPr="002F3D49" w:rsidRDefault="002F3D49" w:rsidP="002F3D49">
            <w:pPr>
              <w:rPr>
                <w:rFonts w:ascii="Arial CE" w:hAnsi="Arial CE"/>
              </w:rPr>
            </w:pPr>
            <w:r w:rsidRPr="002F3D49">
              <w:rPr>
                <w:rFonts w:ascii="Arial CE" w:hAnsi="Arial CE"/>
              </w:rPr>
              <w:t> </w:t>
            </w:r>
          </w:p>
        </w:tc>
      </w:tr>
      <w:tr w:rsidR="002F3D49" w:rsidRPr="002F3D49" w14:paraId="3E70AC64"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3D1E230"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noWrap/>
            <w:vAlign w:val="bottom"/>
            <w:hideMark/>
          </w:tcPr>
          <w:p w14:paraId="75DEF76B"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Słupków „retro”</w:t>
            </w:r>
          </w:p>
        </w:tc>
        <w:tc>
          <w:tcPr>
            <w:tcW w:w="825" w:type="dxa"/>
            <w:tcBorders>
              <w:top w:val="nil"/>
              <w:left w:val="nil"/>
              <w:bottom w:val="single" w:sz="4" w:space="0" w:color="auto"/>
              <w:right w:val="single" w:sz="4" w:space="0" w:color="auto"/>
            </w:tcBorders>
            <w:shd w:val="clear" w:color="auto" w:fill="auto"/>
            <w:noWrap/>
            <w:vAlign w:val="bottom"/>
            <w:hideMark/>
          </w:tcPr>
          <w:p w14:paraId="05C6B59E"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333217AF" w14:textId="77777777" w:rsidR="002F3D49" w:rsidRPr="002F3D49" w:rsidRDefault="002F3D49" w:rsidP="002F3D49">
            <w:pPr>
              <w:jc w:val="center"/>
              <w:rPr>
                <w:rFonts w:ascii="Arial CE" w:hAnsi="Arial CE"/>
              </w:rPr>
            </w:pPr>
            <w:r w:rsidRPr="002F3D49">
              <w:rPr>
                <w:rFonts w:ascii="Arial CE" w:hAnsi="Arial CE"/>
              </w:rPr>
              <w:t>50</w:t>
            </w:r>
          </w:p>
        </w:tc>
        <w:tc>
          <w:tcPr>
            <w:tcW w:w="1344" w:type="dxa"/>
            <w:tcBorders>
              <w:top w:val="nil"/>
              <w:left w:val="nil"/>
              <w:bottom w:val="single" w:sz="4" w:space="0" w:color="auto"/>
              <w:right w:val="single" w:sz="4" w:space="0" w:color="auto"/>
            </w:tcBorders>
            <w:shd w:val="clear" w:color="auto" w:fill="auto"/>
            <w:noWrap/>
            <w:vAlign w:val="bottom"/>
            <w:hideMark/>
          </w:tcPr>
          <w:p w14:paraId="23C371A3"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EB449F"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2BB4496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33CBF85"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392461C"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1D98421E" w14:textId="77777777" w:rsidR="002F3D49" w:rsidRPr="002F3D49" w:rsidRDefault="002F3D49" w:rsidP="002F3D49">
            <w:pPr>
              <w:rPr>
                <w:rFonts w:ascii="Arial" w:hAnsi="Arial" w:cs="Arial"/>
                <w14:shadow w14:blurRad="50800" w14:dist="38100" w14:dir="2700000" w14:sx="100000" w14:sy="100000" w14:kx="0" w14:ky="0" w14:algn="tl">
                  <w14:srgbClr w14:val="000000">
                    <w14:alpha w14:val="60000"/>
                  </w14:srgbClr>
                </w14:shadow>
              </w:rPr>
            </w:pPr>
            <w:r w:rsidRPr="002F3D49">
              <w:rPr>
                <w:rFonts w:ascii="Arial" w:hAnsi="Arial" w:cs="Arial"/>
                <w14:shadow w14:blurRad="50800" w14:dist="38100" w14:dir="2700000" w14:sx="100000" w14:sy="100000" w14:kx="0" w14:ky="0" w14:algn="tl">
                  <w14:srgbClr w14:val="000000">
                    <w14:alpha w14:val="60000"/>
                  </w14:srgbClr>
                </w14:shadow>
              </w:rPr>
              <w:t xml:space="preserve">Barier łańcuchowych </w:t>
            </w:r>
            <w:r w:rsidRPr="002F3D49">
              <w:rPr>
                <w:rFonts w:ascii="Arial" w:hAnsi="Arial" w:cs="Arial"/>
                <w14:shadow w14:blurRad="50800" w14:dist="38100" w14:dir="2700000" w14:sx="100000" w14:sy="100000" w14:kx="0" w14:ky="0" w14:algn="tl">
                  <w14:srgbClr w14:val="000000">
                    <w14:alpha w14:val="60000"/>
                  </w14:srgbClr>
                </w14:shadow>
              </w:rPr>
              <w:lastRenderedPageBreak/>
              <w:t>pojedynczych</w:t>
            </w:r>
          </w:p>
        </w:tc>
        <w:tc>
          <w:tcPr>
            <w:tcW w:w="825" w:type="dxa"/>
            <w:tcBorders>
              <w:top w:val="nil"/>
              <w:left w:val="nil"/>
              <w:bottom w:val="single" w:sz="4" w:space="0" w:color="auto"/>
              <w:right w:val="single" w:sz="4" w:space="0" w:color="auto"/>
            </w:tcBorders>
            <w:shd w:val="clear" w:color="auto" w:fill="auto"/>
            <w:noWrap/>
            <w:vAlign w:val="bottom"/>
            <w:hideMark/>
          </w:tcPr>
          <w:p w14:paraId="752D373C" w14:textId="77777777" w:rsidR="002F3D49" w:rsidRPr="002F3D49" w:rsidRDefault="002F3D49" w:rsidP="002F3D49">
            <w:pPr>
              <w:jc w:val="center"/>
              <w:rPr>
                <w:rFonts w:ascii="Arial CE" w:hAnsi="Arial CE"/>
              </w:rPr>
            </w:pPr>
            <w:proofErr w:type="spellStart"/>
            <w:r w:rsidRPr="002F3D49">
              <w:rPr>
                <w:rFonts w:ascii="Arial CE" w:hAnsi="Arial CE"/>
              </w:rPr>
              <w:lastRenderedPageBreak/>
              <w:t>mb</w:t>
            </w:r>
            <w:proofErr w:type="spellEnd"/>
            <w:r w:rsidRPr="002F3D49">
              <w:rPr>
                <w:rFonts w:ascii="Arial CE" w:hAnsi="Arial CE"/>
              </w:rPr>
              <w:t>.</w:t>
            </w:r>
          </w:p>
        </w:tc>
        <w:tc>
          <w:tcPr>
            <w:tcW w:w="791" w:type="dxa"/>
            <w:tcBorders>
              <w:top w:val="nil"/>
              <w:left w:val="nil"/>
              <w:bottom w:val="single" w:sz="4" w:space="0" w:color="auto"/>
              <w:right w:val="single" w:sz="4" w:space="0" w:color="auto"/>
            </w:tcBorders>
            <w:shd w:val="clear" w:color="auto" w:fill="auto"/>
            <w:noWrap/>
            <w:vAlign w:val="bottom"/>
            <w:hideMark/>
          </w:tcPr>
          <w:p w14:paraId="62ACFDCB" w14:textId="77777777" w:rsidR="002F3D49" w:rsidRPr="002F3D49" w:rsidRDefault="002F3D49" w:rsidP="002F3D49">
            <w:pPr>
              <w:jc w:val="center"/>
              <w:rPr>
                <w:rFonts w:ascii="Arial CE" w:hAnsi="Arial CE"/>
              </w:rPr>
            </w:pPr>
            <w:r w:rsidRPr="002F3D49">
              <w:rPr>
                <w:rFonts w:ascii="Arial CE" w:hAnsi="Arial CE"/>
              </w:rPr>
              <w:t>100</w:t>
            </w:r>
          </w:p>
        </w:tc>
        <w:tc>
          <w:tcPr>
            <w:tcW w:w="1344" w:type="dxa"/>
            <w:tcBorders>
              <w:top w:val="nil"/>
              <w:left w:val="nil"/>
              <w:bottom w:val="single" w:sz="4" w:space="0" w:color="auto"/>
              <w:right w:val="single" w:sz="4" w:space="0" w:color="auto"/>
            </w:tcBorders>
            <w:shd w:val="clear" w:color="auto" w:fill="auto"/>
            <w:noWrap/>
            <w:vAlign w:val="bottom"/>
            <w:hideMark/>
          </w:tcPr>
          <w:p w14:paraId="21913E79"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1666BF"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62708F7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CCAA84B"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C8C0B63" w14:textId="77777777" w:rsidR="002F3D49" w:rsidRPr="002F3D49" w:rsidRDefault="002F3D49" w:rsidP="002F3D49">
            <w:pPr>
              <w:rPr>
                <w:rFonts w:ascii="Arial CE" w:hAnsi="Arial CE"/>
              </w:rPr>
            </w:pPr>
            <w:r w:rsidRPr="002F3D49">
              <w:rPr>
                <w:rFonts w:ascii="Arial CE" w:hAnsi="Arial CE"/>
              </w:rPr>
              <w:lastRenderedPageBreak/>
              <w:t> </w:t>
            </w:r>
          </w:p>
        </w:tc>
        <w:tc>
          <w:tcPr>
            <w:tcW w:w="3087" w:type="dxa"/>
            <w:tcBorders>
              <w:top w:val="nil"/>
              <w:left w:val="nil"/>
              <w:bottom w:val="single" w:sz="4" w:space="0" w:color="auto"/>
              <w:right w:val="single" w:sz="4" w:space="0" w:color="auto"/>
            </w:tcBorders>
            <w:shd w:val="clear" w:color="auto" w:fill="auto"/>
            <w:vAlign w:val="bottom"/>
            <w:hideMark/>
          </w:tcPr>
          <w:p w14:paraId="439DA60A" w14:textId="77777777" w:rsidR="002F3D49" w:rsidRPr="002F3D49" w:rsidRDefault="002F3D49" w:rsidP="002F3D49">
            <w:pPr>
              <w:rPr>
                <w:rFonts w:ascii="Arial CE" w:hAnsi="Arial CE"/>
              </w:rPr>
            </w:pPr>
            <w:r w:rsidRPr="002F3D49">
              <w:rPr>
                <w:rFonts w:ascii="Arial CE" w:hAnsi="Arial CE"/>
              </w:rPr>
              <w:t>Przegląd oznakowania pionowego</w:t>
            </w:r>
          </w:p>
        </w:tc>
        <w:tc>
          <w:tcPr>
            <w:tcW w:w="825" w:type="dxa"/>
            <w:tcBorders>
              <w:top w:val="nil"/>
              <w:left w:val="nil"/>
              <w:bottom w:val="single" w:sz="4" w:space="0" w:color="auto"/>
              <w:right w:val="single" w:sz="4" w:space="0" w:color="auto"/>
            </w:tcBorders>
            <w:shd w:val="clear" w:color="auto" w:fill="auto"/>
            <w:noWrap/>
            <w:vAlign w:val="bottom"/>
            <w:hideMark/>
          </w:tcPr>
          <w:p w14:paraId="11F795A4" w14:textId="77777777" w:rsidR="002F3D49" w:rsidRPr="002F3D49" w:rsidRDefault="002F3D49" w:rsidP="002F3D49">
            <w:pPr>
              <w:jc w:val="center"/>
              <w:rPr>
                <w:rFonts w:ascii="Arial CE" w:hAnsi="Arial CE"/>
              </w:rPr>
            </w:pPr>
            <w:r w:rsidRPr="002F3D49">
              <w:rPr>
                <w:rFonts w:ascii="Arial CE" w:hAnsi="Arial CE"/>
              </w:rPr>
              <w:t>m-c</w:t>
            </w:r>
          </w:p>
        </w:tc>
        <w:tc>
          <w:tcPr>
            <w:tcW w:w="791" w:type="dxa"/>
            <w:tcBorders>
              <w:top w:val="nil"/>
              <w:left w:val="nil"/>
              <w:bottom w:val="single" w:sz="4" w:space="0" w:color="auto"/>
              <w:right w:val="single" w:sz="4" w:space="0" w:color="auto"/>
            </w:tcBorders>
            <w:shd w:val="clear" w:color="auto" w:fill="auto"/>
            <w:noWrap/>
            <w:vAlign w:val="bottom"/>
            <w:hideMark/>
          </w:tcPr>
          <w:p w14:paraId="62347D68" w14:textId="77777777" w:rsidR="002F3D49" w:rsidRPr="002F3D49" w:rsidRDefault="002F3D49" w:rsidP="002F3D49">
            <w:pPr>
              <w:jc w:val="center"/>
              <w:rPr>
                <w:rFonts w:ascii="Arial CE" w:hAnsi="Arial CE"/>
              </w:rPr>
            </w:pPr>
            <w:r w:rsidRPr="002F3D49">
              <w:rPr>
                <w:rFonts w:ascii="Arial CE" w:hAnsi="Arial CE"/>
              </w:rPr>
              <w:t>12</w:t>
            </w:r>
          </w:p>
        </w:tc>
        <w:tc>
          <w:tcPr>
            <w:tcW w:w="1344" w:type="dxa"/>
            <w:tcBorders>
              <w:top w:val="nil"/>
              <w:left w:val="nil"/>
              <w:bottom w:val="single" w:sz="4" w:space="0" w:color="auto"/>
              <w:right w:val="single" w:sz="4" w:space="0" w:color="auto"/>
            </w:tcBorders>
            <w:shd w:val="clear" w:color="auto" w:fill="auto"/>
            <w:noWrap/>
            <w:vAlign w:val="bottom"/>
            <w:hideMark/>
          </w:tcPr>
          <w:p w14:paraId="12BBEDE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A278B4"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9FD7DA9"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9CC8BA3"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5A70E4E" w14:textId="77777777" w:rsidR="002F3D49" w:rsidRPr="002F3D49" w:rsidRDefault="002F3D49" w:rsidP="002F3D49">
            <w:pPr>
              <w:jc w:val="right"/>
              <w:rPr>
                <w:rFonts w:ascii="Arial CE" w:hAnsi="Arial CE"/>
                <w:b/>
                <w:bCs/>
              </w:rPr>
            </w:pPr>
            <w:r w:rsidRPr="002F3D49">
              <w:rPr>
                <w:rFonts w:ascii="Arial CE" w:hAnsi="Arial CE"/>
                <w:b/>
                <w:bCs/>
              </w:rPr>
              <w:t>18</w:t>
            </w:r>
          </w:p>
        </w:tc>
        <w:tc>
          <w:tcPr>
            <w:tcW w:w="8626" w:type="dxa"/>
            <w:gridSpan w:val="6"/>
            <w:tcBorders>
              <w:top w:val="single" w:sz="4" w:space="0" w:color="auto"/>
              <w:left w:val="nil"/>
              <w:bottom w:val="single" w:sz="4" w:space="0" w:color="auto"/>
              <w:right w:val="nil"/>
            </w:tcBorders>
            <w:shd w:val="clear" w:color="auto" w:fill="auto"/>
            <w:noWrap/>
            <w:vAlign w:val="bottom"/>
            <w:hideMark/>
          </w:tcPr>
          <w:p w14:paraId="14DC7DA3" w14:textId="77777777" w:rsidR="002F3D49" w:rsidRPr="002F3D49" w:rsidRDefault="002F3D49" w:rsidP="002F3D49">
            <w:pPr>
              <w:jc w:val="center"/>
              <w:rPr>
                <w:rFonts w:ascii="Arial CE" w:hAnsi="Arial CE"/>
                <w:b/>
                <w:bCs/>
              </w:rPr>
            </w:pPr>
            <w:r w:rsidRPr="002F3D49">
              <w:rPr>
                <w:rFonts w:ascii="Arial CE" w:hAnsi="Arial CE"/>
                <w:b/>
                <w:bCs/>
              </w:rPr>
              <w:t>Oznakowanie poziome cienkowarstwowe jezdni farbami do nawierzchni drogowych</w:t>
            </w:r>
          </w:p>
        </w:tc>
      </w:tr>
      <w:tr w:rsidR="002F3D49" w:rsidRPr="002F3D49" w14:paraId="52D30B7C"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715D99C"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4C4A1701" w14:textId="77777777" w:rsidR="002F3D49" w:rsidRPr="002F3D49" w:rsidRDefault="002F3D49" w:rsidP="002F3D49">
            <w:pPr>
              <w:rPr>
                <w:rFonts w:ascii="Arial CE" w:hAnsi="Arial CE"/>
              </w:rPr>
            </w:pPr>
            <w:r w:rsidRPr="002F3D49">
              <w:rPr>
                <w:rFonts w:ascii="Arial CE" w:hAnsi="Arial CE"/>
              </w:rPr>
              <w:t>Linie segregacyjne i krawędziowe ciągłe</w:t>
            </w:r>
          </w:p>
        </w:tc>
        <w:tc>
          <w:tcPr>
            <w:tcW w:w="825" w:type="dxa"/>
            <w:tcBorders>
              <w:top w:val="nil"/>
              <w:left w:val="nil"/>
              <w:bottom w:val="single" w:sz="4" w:space="0" w:color="auto"/>
              <w:right w:val="single" w:sz="4" w:space="0" w:color="auto"/>
            </w:tcBorders>
            <w:shd w:val="clear" w:color="auto" w:fill="auto"/>
            <w:noWrap/>
            <w:vAlign w:val="bottom"/>
            <w:hideMark/>
          </w:tcPr>
          <w:p w14:paraId="51615954"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1EACCECC" w14:textId="77777777" w:rsidR="002F3D49" w:rsidRPr="002F3D49" w:rsidRDefault="002F3D49" w:rsidP="002F3D49">
            <w:pPr>
              <w:jc w:val="center"/>
              <w:rPr>
                <w:rFonts w:ascii="Arial CE" w:hAnsi="Arial CE"/>
              </w:rPr>
            </w:pPr>
            <w:r w:rsidRPr="002F3D49">
              <w:rPr>
                <w:rFonts w:ascii="Arial CE" w:hAnsi="Arial CE"/>
              </w:rPr>
              <w:t>500</w:t>
            </w:r>
          </w:p>
        </w:tc>
        <w:tc>
          <w:tcPr>
            <w:tcW w:w="1344" w:type="dxa"/>
            <w:tcBorders>
              <w:top w:val="nil"/>
              <w:left w:val="nil"/>
              <w:bottom w:val="single" w:sz="4" w:space="0" w:color="auto"/>
              <w:right w:val="single" w:sz="4" w:space="0" w:color="auto"/>
            </w:tcBorders>
            <w:shd w:val="clear" w:color="auto" w:fill="auto"/>
            <w:noWrap/>
            <w:vAlign w:val="bottom"/>
            <w:hideMark/>
          </w:tcPr>
          <w:p w14:paraId="6686356F"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BCCE8C"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74CA7EC"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7241569"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56C6C8B"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2B8CB177" w14:textId="77777777" w:rsidR="002F3D49" w:rsidRPr="002F3D49" w:rsidRDefault="002F3D49" w:rsidP="002F3D49">
            <w:pPr>
              <w:rPr>
                <w:rFonts w:ascii="Arial CE" w:hAnsi="Arial CE"/>
              </w:rPr>
            </w:pPr>
            <w:r w:rsidRPr="002F3D49">
              <w:rPr>
                <w:rFonts w:ascii="Arial CE" w:hAnsi="Arial CE"/>
              </w:rPr>
              <w:t>Linie segregacyjne i krawędziowe przerywane</w:t>
            </w:r>
          </w:p>
        </w:tc>
        <w:tc>
          <w:tcPr>
            <w:tcW w:w="825" w:type="dxa"/>
            <w:tcBorders>
              <w:top w:val="nil"/>
              <w:left w:val="nil"/>
              <w:bottom w:val="single" w:sz="4" w:space="0" w:color="auto"/>
              <w:right w:val="single" w:sz="4" w:space="0" w:color="auto"/>
            </w:tcBorders>
            <w:shd w:val="clear" w:color="auto" w:fill="auto"/>
            <w:noWrap/>
            <w:vAlign w:val="bottom"/>
            <w:hideMark/>
          </w:tcPr>
          <w:p w14:paraId="4F80F912"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21E01563" w14:textId="77777777" w:rsidR="002F3D49" w:rsidRPr="002F3D49" w:rsidRDefault="002F3D49" w:rsidP="002F3D49">
            <w:pPr>
              <w:jc w:val="center"/>
              <w:rPr>
                <w:rFonts w:ascii="Arial CE" w:hAnsi="Arial CE"/>
              </w:rPr>
            </w:pPr>
            <w:r w:rsidRPr="002F3D49">
              <w:rPr>
                <w:rFonts w:ascii="Arial CE" w:hAnsi="Arial CE"/>
              </w:rPr>
              <w:t>500</w:t>
            </w:r>
          </w:p>
        </w:tc>
        <w:tc>
          <w:tcPr>
            <w:tcW w:w="1344" w:type="dxa"/>
            <w:tcBorders>
              <w:top w:val="nil"/>
              <w:left w:val="nil"/>
              <w:bottom w:val="single" w:sz="4" w:space="0" w:color="auto"/>
              <w:right w:val="single" w:sz="4" w:space="0" w:color="auto"/>
            </w:tcBorders>
            <w:shd w:val="clear" w:color="auto" w:fill="auto"/>
            <w:noWrap/>
            <w:vAlign w:val="bottom"/>
            <w:hideMark/>
          </w:tcPr>
          <w:p w14:paraId="2CA13562"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89AFD7"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202BB0A3" w14:textId="77777777" w:rsidR="002F3D49" w:rsidRPr="002F3D49" w:rsidRDefault="002F3D49" w:rsidP="002F3D49">
            <w:pPr>
              <w:rPr>
                <w:rFonts w:ascii="Arial CE" w:hAnsi="Arial CE"/>
              </w:rPr>
            </w:pPr>
            <w:r w:rsidRPr="002F3D49">
              <w:rPr>
                <w:rFonts w:ascii="Arial CE" w:hAnsi="Arial CE"/>
              </w:rPr>
              <w:t> </w:t>
            </w:r>
          </w:p>
        </w:tc>
      </w:tr>
      <w:tr w:rsidR="002F3D49" w:rsidRPr="002F3D49" w14:paraId="55342914" w14:textId="77777777" w:rsidTr="002F3D49">
        <w:trPr>
          <w:trHeight w:val="5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E563FD3"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5DDB63F5" w14:textId="77777777" w:rsidR="002F3D49" w:rsidRPr="002F3D49" w:rsidRDefault="002F3D49" w:rsidP="002F3D49">
            <w:pPr>
              <w:rPr>
                <w:rFonts w:ascii="Arial" w:hAnsi="Arial" w:cs="Arial"/>
              </w:rPr>
            </w:pPr>
            <w:r w:rsidRPr="002F3D49">
              <w:rPr>
                <w:rFonts w:ascii="Arial" w:hAnsi="Arial" w:cs="Arial"/>
              </w:rPr>
              <w:t>Linie na skrzyżowaniach i przejściach dla pieszych, kolor biały</w:t>
            </w:r>
          </w:p>
        </w:tc>
        <w:tc>
          <w:tcPr>
            <w:tcW w:w="825" w:type="dxa"/>
            <w:tcBorders>
              <w:top w:val="nil"/>
              <w:left w:val="nil"/>
              <w:bottom w:val="single" w:sz="4" w:space="0" w:color="auto"/>
              <w:right w:val="single" w:sz="4" w:space="0" w:color="auto"/>
            </w:tcBorders>
            <w:shd w:val="clear" w:color="auto" w:fill="auto"/>
            <w:noWrap/>
            <w:vAlign w:val="bottom"/>
            <w:hideMark/>
          </w:tcPr>
          <w:p w14:paraId="449693D5"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5FB22672" w14:textId="77777777" w:rsidR="002F3D49" w:rsidRPr="002F3D49" w:rsidRDefault="002F3D49" w:rsidP="002F3D49">
            <w:pPr>
              <w:jc w:val="center"/>
              <w:rPr>
                <w:rFonts w:ascii="Arial CE" w:hAnsi="Arial CE"/>
              </w:rPr>
            </w:pPr>
            <w:r w:rsidRPr="002F3D49">
              <w:rPr>
                <w:rFonts w:ascii="Arial CE" w:hAnsi="Arial CE"/>
              </w:rPr>
              <w:t>10000</w:t>
            </w:r>
          </w:p>
        </w:tc>
        <w:tc>
          <w:tcPr>
            <w:tcW w:w="1344" w:type="dxa"/>
            <w:tcBorders>
              <w:top w:val="nil"/>
              <w:left w:val="nil"/>
              <w:bottom w:val="single" w:sz="4" w:space="0" w:color="auto"/>
              <w:right w:val="single" w:sz="4" w:space="0" w:color="auto"/>
            </w:tcBorders>
            <w:shd w:val="clear" w:color="auto" w:fill="auto"/>
            <w:noWrap/>
            <w:vAlign w:val="bottom"/>
            <w:hideMark/>
          </w:tcPr>
          <w:p w14:paraId="5079DBF9"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F8C342"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B67B914" w14:textId="77777777" w:rsidR="002F3D49" w:rsidRPr="002F3D49" w:rsidRDefault="002F3D49" w:rsidP="002F3D49">
            <w:pPr>
              <w:rPr>
                <w:rFonts w:ascii="Arial CE" w:hAnsi="Arial CE"/>
              </w:rPr>
            </w:pPr>
            <w:r w:rsidRPr="002F3D49">
              <w:rPr>
                <w:rFonts w:ascii="Arial CE" w:hAnsi="Arial CE"/>
              </w:rPr>
              <w:t> </w:t>
            </w:r>
          </w:p>
        </w:tc>
      </w:tr>
      <w:tr w:rsidR="002F3D49" w:rsidRPr="002F3D49" w14:paraId="29C43F9F" w14:textId="77777777" w:rsidTr="002F3D49">
        <w:trPr>
          <w:trHeight w:val="5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D18C4FF"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4A4A5795" w14:textId="77777777" w:rsidR="002F3D49" w:rsidRPr="002F3D49" w:rsidRDefault="002F3D49" w:rsidP="002F3D49">
            <w:pPr>
              <w:rPr>
                <w:rFonts w:ascii="Arial" w:hAnsi="Arial" w:cs="Arial"/>
              </w:rPr>
            </w:pPr>
            <w:r w:rsidRPr="002F3D49">
              <w:rPr>
                <w:rFonts w:ascii="Arial" w:hAnsi="Arial" w:cs="Arial"/>
              </w:rPr>
              <w:t>Linie na skrzyżowaniach i przejściach dla pieszych, kolor czerwony</w:t>
            </w:r>
          </w:p>
        </w:tc>
        <w:tc>
          <w:tcPr>
            <w:tcW w:w="825" w:type="dxa"/>
            <w:tcBorders>
              <w:top w:val="nil"/>
              <w:left w:val="nil"/>
              <w:bottom w:val="single" w:sz="4" w:space="0" w:color="auto"/>
              <w:right w:val="single" w:sz="4" w:space="0" w:color="auto"/>
            </w:tcBorders>
            <w:shd w:val="clear" w:color="auto" w:fill="auto"/>
            <w:noWrap/>
            <w:vAlign w:val="bottom"/>
            <w:hideMark/>
          </w:tcPr>
          <w:p w14:paraId="210ECD04"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4FDBDCC8" w14:textId="77777777" w:rsidR="002F3D49" w:rsidRPr="002F3D49" w:rsidRDefault="002F3D49" w:rsidP="002F3D49">
            <w:pPr>
              <w:jc w:val="center"/>
              <w:rPr>
                <w:rFonts w:ascii="Arial CE" w:hAnsi="Arial CE"/>
              </w:rPr>
            </w:pPr>
            <w:r w:rsidRPr="002F3D49">
              <w:rPr>
                <w:rFonts w:ascii="Arial CE" w:hAnsi="Arial CE"/>
              </w:rPr>
              <w:t>500</w:t>
            </w:r>
          </w:p>
        </w:tc>
        <w:tc>
          <w:tcPr>
            <w:tcW w:w="1344" w:type="dxa"/>
            <w:tcBorders>
              <w:top w:val="nil"/>
              <w:left w:val="nil"/>
              <w:bottom w:val="single" w:sz="4" w:space="0" w:color="auto"/>
              <w:right w:val="single" w:sz="4" w:space="0" w:color="auto"/>
            </w:tcBorders>
            <w:shd w:val="clear" w:color="auto" w:fill="auto"/>
            <w:noWrap/>
            <w:vAlign w:val="bottom"/>
            <w:hideMark/>
          </w:tcPr>
          <w:p w14:paraId="40B1C5B0"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F9D364"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12F971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8283CF6" w14:textId="77777777" w:rsidTr="002F3D49">
        <w:trPr>
          <w:trHeight w:val="102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8C990AC"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17C0157E" w14:textId="77777777" w:rsidR="002F3D49" w:rsidRPr="002F3D49" w:rsidRDefault="002F3D49" w:rsidP="002F3D49">
            <w:pPr>
              <w:rPr>
                <w:rFonts w:ascii="Arial" w:hAnsi="Arial" w:cs="Arial"/>
              </w:rPr>
            </w:pPr>
            <w:r w:rsidRPr="002F3D49">
              <w:rPr>
                <w:rFonts w:ascii="Arial" w:hAnsi="Arial" w:cs="Arial"/>
              </w:rPr>
              <w:t xml:space="preserve">Oznakowanie </w:t>
            </w:r>
            <w:proofErr w:type="spellStart"/>
            <w:r w:rsidRPr="002F3D49">
              <w:rPr>
                <w:rFonts w:ascii="Arial" w:hAnsi="Arial" w:cs="Arial"/>
              </w:rPr>
              <w:t>mieisc</w:t>
            </w:r>
            <w:proofErr w:type="spellEnd"/>
            <w:r w:rsidRPr="002F3D49">
              <w:rPr>
                <w:rFonts w:ascii="Arial" w:hAnsi="Arial" w:cs="Arial"/>
              </w:rPr>
              <w:t xml:space="preserve"> parkingowych na pojazdy osób niepełnosprawnych, kolor niebieski z symbolem T-29 (powierzchnia 3,60 x 5,00 = 18,00m2+3,00=21,00m2) </w:t>
            </w:r>
          </w:p>
        </w:tc>
        <w:tc>
          <w:tcPr>
            <w:tcW w:w="825" w:type="dxa"/>
            <w:tcBorders>
              <w:top w:val="nil"/>
              <w:left w:val="nil"/>
              <w:bottom w:val="single" w:sz="4" w:space="0" w:color="auto"/>
              <w:right w:val="single" w:sz="4" w:space="0" w:color="auto"/>
            </w:tcBorders>
            <w:shd w:val="clear" w:color="auto" w:fill="auto"/>
            <w:noWrap/>
            <w:vAlign w:val="bottom"/>
            <w:hideMark/>
          </w:tcPr>
          <w:p w14:paraId="3F0531AE" w14:textId="77777777" w:rsidR="002F3D49" w:rsidRPr="002F3D49" w:rsidRDefault="002F3D49" w:rsidP="002F3D49">
            <w:pPr>
              <w:jc w:val="center"/>
              <w:rPr>
                <w:rFonts w:ascii="Arial CE" w:hAnsi="Arial CE"/>
              </w:rPr>
            </w:pPr>
            <w:r w:rsidRPr="002F3D49">
              <w:rPr>
                <w:rFonts w:ascii="Arial CE" w:hAnsi="Arial CE"/>
              </w:rPr>
              <w:t>szt.</w:t>
            </w:r>
          </w:p>
        </w:tc>
        <w:tc>
          <w:tcPr>
            <w:tcW w:w="791" w:type="dxa"/>
            <w:tcBorders>
              <w:top w:val="nil"/>
              <w:left w:val="nil"/>
              <w:bottom w:val="single" w:sz="4" w:space="0" w:color="auto"/>
              <w:right w:val="single" w:sz="4" w:space="0" w:color="auto"/>
            </w:tcBorders>
            <w:shd w:val="clear" w:color="auto" w:fill="auto"/>
            <w:noWrap/>
            <w:vAlign w:val="bottom"/>
            <w:hideMark/>
          </w:tcPr>
          <w:p w14:paraId="454FAED0" w14:textId="77777777" w:rsidR="002F3D49" w:rsidRPr="002F3D49" w:rsidRDefault="002F3D49" w:rsidP="002F3D49">
            <w:pPr>
              <w:jc w:val="center"/>
              <w:rPr>
                <w:rFonts w:ascii="Arial CE" w:hAnsi="Arial CE"/>
              </w:rPr>
            </w:pPr>
            <w:r w:rsidRPr="002F3D49">
              <w:rPr>
                <w:rFonts w:ascii="Arial CE" w:hAnsi="Arial CE"/>
              </w:rPr>
              <w:t>196</w:t>
            </w:r>
          </w:p>
        </w:tc>
        <w:tc>
          <w:tcPr>
            <w:tcW w:w="1344" w:type="dxa"/>
            <w:tcBorders>
              <w:top w:val="nil"/>
              <w:left w:val="nil"/>
              <w:bottom w:val="single" w:sz="4" w:space="0" w:color="auto"/>
              <w:right w:val="single" w:sz="4" w:space="0" w:color="auto"/>
            </w:tcBorders>
            <w:shd w:val="clear" w:color="auto" w:fill="auto"/>
            <w:noWrap/>
            <w:vAlign w:val="bottom"/>
            <w:hideMark/>
          </w:tcPr>
          <w:p w14:paraId="1CF229CC"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3A2E7C"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0160771"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E29D4CB" w14:textId="77777777" w:rsidTr="002F3D49">
        <w:trPr>
          <w:trHeight w:val="5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AB78B13"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1E5F39FC" w14:textId="77777777" w:rsidR="002F3D49" w:rsidRPr="002F3D49" w:rsidRDefault="002F3D49" w:rsidP="002F3D49">
            <w:pPr>
              <w:rPr>
                <w:rFonts w:ascii="Arial" w:hAnsi="Arial" w:cs="Arial"/>
              </w:rPr>
            </w:pPr>
            <w:r w:rsidRPr="002F3D49">
              <w:rPr>
                <w:rFonts w:ascii="Arial" w:hAnsi="Arial" w:cs="Arial"/>
              </w:rPr>
              <w:t>Oznakowanie ścieżek rowerowych i śluz rowerowych w ulicach, kolor czerwony</w:t>
            </w:r>
          </w:p>
        </w:tc>
        <w:tc>
          <w:tcPr>
            <w:tcW w:w="825" w:type="dxa"/>
            <w:tcBorders>
              <w:top w:val="nil"/>
              <w:left w:val="nil"/>
              <w:bottom w:val="single" w:sz="4" w:space="0" w:color="auto"/>
              <w:right w:val="single" w:sz="4" w:space="0" w:color="auto"/>
            </w:tcBorders>
            <w:shd w:val="clear" w:color="auto" w:fill="auto"/>
            <w:noWrap/>
            <w:vAlign w:val="bottom"/>
            <w:hideMark/>
          </w:tcPr>
          <w:p w14:paraId="46404978"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2B4F6107" w14:textId="77777777" w:rsidR="002F3D49" w:rsidRPr="002F3D49" w:rsidRDefault="002F3D49" w:rsidP="002F3D49">
            <w:pPr>
              <w:jc w:val="center"/>
              <w:rPr>
                <w:rFonts w:ascii="Arial CE" w:hAnsi="Arial CE"/>
              </w:rPr>
            </w:pPr>
            <w:r w:rsidRPr="002F3D49">
              <w:rPr>
                <w:rFonts w:ascii="Arial CE" w:hAnsi="Arial CE"/>
              </w:rPr>
              <w:t>1100</w:t>
            </w:r>
          </w:p>
        </w:tc>
        <w:tc>
          <w:tcPr>
            <w:tcW w:w="1344" w:type="dxa"/>
            <w:tcBorders>
              <w:top w:val="nil"/>
              <w:left w:val="nil"/>
              <w:bottom w:val="single" w:sz="4" w:space="0" w:color="auto"/>
              <w:right w:val="single" w:sz="4" w:space="0" w:color="auto"/>
            </w:tcBorders>
            <w:shd w:val="clear" w:color="auto" w:fill="auto"/>
            <w:noWrap/>
            <w:vAlign w:val="bottom"/>
            <w:hideMark/>
          </w:tcPr>
          <w:p w14:paraId="1F4A1A9E"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EBE767"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D19499D"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87CAC66"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5D53188"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1EDA1AAE" w14:textId="77777777" w:rsidR="002F3D49" w:rsidRPr="002F3D49" w:rsidRDefault="002F3D49" w:rsidP="002F3D49">
            <w:pPr>
              <w:rPr>
                <w:rFonts w:ascii="Arial" w:hAnsi="Arial" w:cs="Arial"/>
              </w:rPr>
            </w:pPr>
            <w:r w:rsidRPr="002F3D49">
              <w:rPr>
                <w:rFonts w:ascii="Arial" w:hAnsi="Arial" w:cs="Arial"/>
              </w:rPr>
              <w:t>Strzałki i inne symbole na jezdni</w:t>
            </w:r>
          </w:p>
        </w:tc>
        <w:tc>
          <w:tcPr>
            <w:tcW w:w="825" w:type="dxa"/>
            <w:tcBorders>
              <w:top w:val="nil"/>
              <w:left w:val="nil"/>
              <w:bottom w:val="single" w:sz="4" w:space="0" w:color="auto"/>
              <w:right w:val="single" w:sz="4" w:space="0" w:color="auto"/>
            </w:tcBorders>
            <w:shd w:val="clear" w:color="auto" w:fill="auto"/>
            <w:noWrap/>
            <w:vAlign w:val="bottom"/>
            <w:hideMark/>
          </w:tcPr>
          <w:p w14:paraId="303E4ABF"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60C64A71" w14:textId="77777777" w:rsidR="002F3D49" w:rsidRPr="002F3D49" w:rsidRDefault="002F3D49" w:rsidP="002F3D49">
            <w:pPr>
              <w:jc w:val="center"/>
              <w:rPr>
                <w:rFonts w:ascii="Arial CE" w:hAnsi="Arial CE"/>
              </w:rPr>
            </w:pPr>
            <w:r w:rsidRPr="002F3D49">
              <w:rPr>
                <w:rFonts w:ascii="Arial CE" w:hAnsi="Arial CE"/>
              </w:rPr>
              <w:t>200</w:t>
            </w:r>
          </w:p>
        </w:tc>
        <w:tc>
          <w:tcPr>
            <w:tcW w:w="1344" w:type="dxa"/>
            <w:tcBorders>
              <w:top w:val="nil"/>
              <w:left w:val="nil"/>
              <w:bottom w:val="single" w:sz="4" w:space="0" w:color="auto"/>
              <w:right w:val="single" w:sz="4" w:space="0" w:color="auto"/>
            </w:tcBorders>
            <w:shd w:val="clear" w:color="auto" w:fill="auto"/>
            <w:noWrap/>
            <w:vAlign w:val="bottom"/>
            <w:hideMark/>
          </w:tcPr>
          <w:p w14:paraId="3222AEB6"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9557E7"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375A2650"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40C6BC4" w14:textId="77777777" w:rsidTr="002F3D49">
        <w:trPr>
          <w:trHeight w:val="4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1EE76A9"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344AEE50" w14:textId="77777777" w:rsidR="002F3D49" w:rsidRPr="002F3D49" w:rsidRDefault="002F3D49" w:rsidP="002F3D49">
            <w:pPr>
              <w:rPr>
                <w:rFonts w:ascii="Arial" w:hAnsi="Arial" w:cs="Arial"/>
              </w:rPr>
            </w:pPr>
            <w:r w:rsidRPr="002F3D49">
              <w:rPr>
                <w:rFonts w:ascii="Arial" w:hAnsi="Arial" w:cs="Arial"/>
              </w:rPr>
              <w:t>Usuwanie oznakowania poziomego cienkowarstwowego - frezowanie</w:t>
            </w:r>
          </w:p>
        </w:tc>
        <w:tc>
          <w:tcPr>
            <w:tcW w:w="825" w:type="dxa"/>
            <w:tcBorders>
              <w:top w:val="nil"/>
              <w:left w:val="nil"/>
              <w:bottom w:val="single" w:sz="4" w:space="0" w:color="auto"/>
              <w:right w:val="single" w:sz="4" w:space="0" w:color="auto"/>
            </w:tcBorders>
            <w:shd w:val="clear" w:color="auto" w:fill="auto"/>
            <w:noWrap/>
            <w:vAlign w:val="bottom"/>
            <w:hideMark/>
          </w:tcPr>
          <w:p w14:paraId="39A54064"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13A41831" w14:textId="77777777" w:rsidR="002F3D49" w:rsidRPr="002F3D49" w:rsidRDefault="002F3D49" w:rsidP="002F3D49">
            <w:pPr>
              <w:jc w:val="center"/>
              <w:rPr>
                <w:rFonts w:ascii="Arial CE" w:hAnsi="Arial CE"/>
              </w:rPr>
            </w:pPr>
            <w:r w:rsidRPr="002F3D49">
              <w:rPr>
                <w:rFonts w:ascii="Arial CE" w:hAnsi="Arial CE"/>
              </w:rPr>
              <w:t>100</w:t>
            </w:r>
          </w:p>
        </w:tc>
        <w:tc>
          <w:tcPr>
            <w:tcW w:w="1344" w:type="dxa"/>
            <w:tcBorders>
              <w:top w:val="nil"/>
              <w:left w:val="nil"/>
              <w:bottom w:val="single" w:sz="4" w:space="0" w:color="auto"/>
              <w:right w:val="single" w:sz="4" w:space="0" w:color="auto"/>
            </w:tcBorders>
            <w:shd w:val="clear" w:color="auto" w:fill="auto"/>
            <w:noWrap/>
            <w:vAlign w:val="bottom"/>
            <w:hideMark/>
          </w:tcPr>
          <w:p w14:paraId="1940DDCE"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89DEAE"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C30B7EB" w14:textId="77777777" w:rsidR="002F3D49" w:rsidRPr="002F3D49" w:rsidRDefault="002F3D49" w:rsidP="002F3D49">
            <w:pPr>
              <w:rPr>
                <w:rFonts w:ascii="Arial CE" w:hAnsi="Arial CE"/>
              </w:rPr>
            </w:pPr>
            <w:r w:rsidRPr="002F3D49">
              <w:rPr>
                <w:rFonts w:ascii="Arial CE" w:hAnsi="Arial CE"/>
              </w:rPr>
              <w:t> </w:t>
            </w:r>
          </w:p>
        </w:tc>
      </w:tr>
      <w:tr w:rsidR="002F3D49" w:rsidRPr="002F3D49" w14:paraId="7C6480DB"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2B8F1D4A" w14:textId="77777777" w:rsidR="002F3D49" w:rsidRPr="002F3D49" w:rsidRDefault="002F3D49" w:rsidP="002F3D49">
            <w:pPr>
              <w:jc w:val="right"/>
              <w:rPr>
                <w:rFonts w:ascii="Arial CE" w:hAnsi="Arial CE"/>
                <w:b/>
                <w:bCs/>
              </w:rPr>
            </w:pPr>
            <w:r w:rsidRPr="002F3D49">
              <w:rPr>
                <w:rFonts w:ascii="Arial CE" w:hAnsi="Arial CE"/>
                <w:b/>
                <w:bCs/>
              </w:rPr>
              <w:t>19</w:t>
            </w:r>
          </w:p>
        </w:tc>
        <w:tc>
          <w:tcPr>
            <w:tcW w:w="8626" w:type="dxa"/>
            <w:gridSpan w:val="6"/>
            <w:tcBorders>
              <w:top w:val="single" w:sz="4" w:space="0" w:color="auto"/>
              <w:left w:val="nil"/>
              <w:bottom w:val="single" w:sz="4" w:space="0" w:color="auto"/>
              <w:right w:val="nil"/>
            </w:tcBorders>
            <w:shd w:val="clear" w:color="auto" w:fill="auto"/>
            <w:vAlign w:val="bottom"/>
            <w:hideMark/>
          </w:tcPr>
          <w:p w14:paraId="2C63669E" w14:textId="77777777" w:rsidR="002F3D49" w:rsidRPr="002F3D49" w:rsidRDefault="002F3D49" w:rsidP="002F3D49">
            <w:pPr>
              <w:jc w:val="center"/>
              <w:rPr>
                <w:rFonts w:ascii="Arial CE" w:hAnsi="Arial CE"/>
                <w:b/>
                <w:bCs/>
              </w:rPr>
            </w:pPr>
            <w:r w:rsidRPr="002F3D49">
              <w:rPr>
                <w:rFonts w:ascii="Arial CE" w:hAnsi="Arial CE"/>
                <w:b/>
                <w:bCs/>
              </w:rPr>
              <w:t>Oznakowanie poziome grubowarstwowe jezdni masami chemoutwardzalnymi do nawierzchni drogowych</w:t>
            </w:r>
          </w:p>
        </w:tc>
      </w:tr>
      <w:tr w:rsidR="002F3D49" w:rsidRPr="002F3D49" w14:paraId="5FE26F3C"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36B03A02"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21AE40A9" w14:textId="77777777" w:rsidR="002F3D49" w:rsidRPr="002F3D49" w:rsidRDefault="002F3D49" w:rsidP="002F3D49">
            <w:pPr>
              <w:rPr>
                <w:rFonts w:ascii="Arial" w:hAnsi="Arial" w:cs="Arial"/>
              </w:rPr>
            </w:pPr>
            <w:r w:rsidRPr="002F3D49">
              <w:rPr>
                <w:rFonts w:ascii="Arial" w:hAnsi="Arial" w:cs="Arial"/>
              </w:rPr>
              <w:t>Linie segregacyjne i krawędziowe ciągłe</w:t>
            </w:r>
          </w:p>
        </w:tc>
        <w:tc>
          <w:tcPr>
            <w:tcW w:w="825" w:type="dxa"/>
            <w:tcBorders>
              <w:top w:val="nil"/>
              <w:left w:val="nil"/>
              <w:bottom w:val="single" w:sz="4" w:space="0" w:color="auto"/>
              <w:right w:val="single" w:sz="4" w:space="0" w:color="auto"/>
            </w:tcBorders>
            <w:shd w:val="clear" w:color="auto" w:fill="auto"/>
            <w:noWrap/>
            <w:vAlign w:val="bottom"/>
            <w:hideMark/>
          </w:tcPr>
          <w:p w14:paraId="34F35662"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7645AFE9" w14:textId="77777777" w:rsidR="002F3D49" w:rsidRPr="002F3D49" w:rsidRDefault="002F3D49" w:rsidP="002F3D49">
            <w:pPr>
              <w:jc w:val="center"/>
              <w:rPr>
                <w:rFonts w:ascii="Arial CE" w:hAnsi="Arial CE"/>
              </w:rPr>
            </w:pPr>
            <w:r w:rsidRPr="002F3D49">
              <w:rPr>
                <w:rFonts w:ascii="Arial CE" w:hAnsi="Arial CE"/>
              </w:rPr>
              <w:t>200</w:t>
            </w:r>
          </w:p>
        </w:tc>
        <w:tc>
          <w:tcPr>
            <w:tcW w:w="1344" w:type="dxa"/>
            <w:tcBorders>
              <w:top w:val="nil"/>
              <w:left w:val="nil"/>
              <w:bottom w:val="single" w:sz="4" w:space="0" w:color="auto"/>
              <w:right w:val="single" w:sz="4" w:space="0" w:color="auto"/>
            </w:tcBorders>
            <w:shd w:val="clear" w:color="auto" w:fill="auto"/>
            <w:noWrap/>
            <w:vAlign w:val="bottom"/>
            <w:hideMark/>
          </w:tcPr>
          <w:p w14:paraId="6A7A7454"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CDAFED"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BE30923"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8594304"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CD243BE"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797D758F" w14:textId="77777777" w:rsidR="002F3D49" w:rsidRPr="002F3D49" w:rsidRDefault="002F3D49" w:rsidP="002F3D49">
            <w:pPr>
              <w:rPr>
                <w:rFonts w:ascii="Arial" w:hAnsi="Arial" w:cs="Arial"/>
              </w:rPr>
            </w:pPr>
            <w:r w:rsidRPr="002F3D49">
              <w:rPr>
                <w:rFonts w:ascii="Arial" w:hAnsi="Arial" w:cs="Arial"/>
              </w:rPr>
              <w:t>Linie segregacyjne i krawędziowe przerywane</w:t>
            </w:r>
          </w:p>
        </w:tc>
        <w:tc>
          <w:tcPr>
            <w:tcW w:w="825" w:type="dxa"/>
            <w:tcBorders>
              <w:top w:val="nil"/>
              <w:left w:val="nil"/>
              <w:bottom w:val="single" w:sz="4" w:space="0" w:color="auto"/>
              <w:right w:val="single" w:sz="4" w:space="0" w:color="auto"/>
            </w:tcBorders>
            <w:shd w:val="clear" w:color="auto" w:fill="auto"/>
            <w:noWrap/>
            <w:vAlign w:val="bottom"/>
            <w:hideMark/>
          </w:tcPr>
          <w:p w14:paraId="5D13EF3A"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60CD5CB5" w14:textId="77777777" w:rsidR="002F3D49" w:rsidRPr="002F3D49" w:rsidRDefault="002F3D49" w:rsidP="002F3D49">
            <w:pPr>
              <w:jc w:val="center"/>
              <w:rPr>
                <w:rFonts w:ascii="Arial CE" w:hAnsi="Arial CE"/>
              </w:rPr>
            </w:pPr>
            <w:r w:rsidRPr="002F3D49">
              <w:rPr>
                <w:rFonts w:ascii="Arial CE" w:hAnsi="Arial CE"/>
              </w:rPr>
              <w:t>200</w:t>
            </w:r>
          </w:p>
        </w:tc>
        <w:tc>
          <w:tcPr>
            <w:tcW w:w="1344" w:type="dxa"/>
            <w:tcBorders>
              <w:top w:val="nil"/>
              <w:left w:val="nil"/>
              <w:bottom w:val="single" w:sz="4" w:space="0" w:color="auto"/>
              <w:right w:val="single" w:sz="4" w:space="0" w:color="auto"/>
            </w:tcBorders>
            <w:shd w:val="clear" w:color="auto" w:fill="auto"/>
            <w:noWrap/>
            <w:vAlign w:val="bottom"/>
            <w:hideMark/>
          </w:tcPr>
          <w:p w14:paraId="416A8763"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D8AF91"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49D415E8" w14:textId="77777777" w:rsidR="002F3D49" w:rsidRPr="002F3D49" w:rsidRDefault="002F3D49" w:rsidP="002F3D49">
            <w:pPr>
              <w:rPr>
                <w:rFonts w:ascii="Arial CE" w:hAnsi="Arial CE"/>
              </w:rPr>
            </w:pPr>
            <w:r w:rsidRPr="002F3D49">
              <w:rPr>
                <w:rFonts w:ascii="Arial CE" w:hAnsi="Arial CE"/>
              </w:rPr>
              <w:t> </w:t>
            </w:r>
          </w:p>
        </w:tc>
      </w:tr>
      <w:tr w:rsidR="002F3D49" w:rsidRPr="002F3D49" w14:paraId="5DA3000F"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36CD335"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40EF8187" w14:textId="77777777" w:rsidR="002F3D49" w:rsidRPr="002F3D49" w:rsidRDefault="002F3D49" w:rsidP="002F3D49">
            <w:pPr>
              <w:rPr>
                <w:rFonts w:ascii="Arial" w:hAnsi="Arial" w:cs="Arial"/>
              </w:rPr>
            </w:pPr>
            <w:r w:rsidRPr="002F3D49">
              <w:rPr>
                <w:rFonts w:ascii="Arial" w:hAnsi="Arial" w:cs="Arial"/>
              </w:rPr>
              <w:t>Linie na skrzyżowaniach i przejściach dla pieszych, kolor biały</w:t>
            </w:r>
          </w:p>
        </w:tc>
        <w:tc>
          <w:tcPr>
            <w:tcW w:w="825" w:type="dxa"/>
            <w:tcBorders>
              <w:top w:val="nil"/>
              <w:left w:val="nil"/>
              <w:bottom w:val="single" w:sz="4" w:space="0" w:color="auto"/>
              <w:right w:val="single" w:sz="4" w:space="0" w:color="auto"/>
            </w:tcBorders>
            <w:shd w:val="clear" w:color="auto" w:fill="auto"/>
            <w:noWrap/>
            <w:vAlign w:val="bottom"/>
            <w:hideMark/>
          </w:tcPr>
          <w:p w14:paraId="3F48F9C0"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6DA20F31" w14:textId="77777777" w:rsidR="002F3D49" w:rsidRPr="002F3D49" w:rsidRDefault="002F3D49" w:rsidP="002F3D49">
            <w:pPr>
              <w:jc w:val="center"/>
              <w:rPr>
                <w:rFonts w:ascii="Arial CE" w:hAnsi="Arial CE"/>
              </w:rPr>
            </w:pPr>
            <w:r w:rsidRPr="002F3D49">
              <w:rPr>
                <w:rFonts w:ascii="Arial CE" w:hAnsi="Arial CE"/>
              </w:rPr>
              <w:t>300</w:t>
            </w:r>
          </w:p>
        </w:tc>
        <w:tc>
          <w:tcPr>
            <w:tcW w:w="1344" w:type="dxa"/>
            <w:tcBorders>
              <w:top w:val="nil"/>
              <w:left w:val="nil"/>
              <w:bottom w:val="single" w:sz="4" w:space="0" w:color="auto"/>
              <w:right w:val="single" w:sz="4" w:space="0" w:color="auto"/>
            </w:tcBorders>
            <w:shd w:val="clear" w:color="auto" w:fill="auto"/>
            <w:noWrap/>
            <w:vAlign w:val="bottom"/>
            <w:hideMark/>
          </w:tcPr>
          <w:p w14:paraId="7D2DBFD6"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256A74"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3971CBC4" w14:textId="77777777" w:rsidR="002F3D49" w:rsidRPr="002F3D49" w:rsidRDefault="002F3D49" w:rsidP="002F3D49">
            <w:pPr>
              <w:rPr>
                <w:rFonts w:ascii="Arial CE" w:hAnsi="Arial CE"/>
              </w:rPr>
            </w:pPr>
            <w:r w:rsidRPr="002F3D49">
              <w:rPr>
                <w:rFonts w:ascii="Arial CE" w:hAnsi="Arial CE"/>
              </w:rPr>
              <w:t> </w:t>
            </w:r>
          </w:p>
        </w:tc>
      </w:tr>
      <w:tr w:rsidR="002F3D49" w:rsidRPr="002F3D49" w14:paraId="00BF819B"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514621D4"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0A8CAED1" w14:textId="77777777" w:rsidR="002F3D49" w:rsidRPr="002F3D49" w:rsidRDefault="002F3D49" w:rsidP="002F3D49">
            <w:pPr>
              <w:rPr>
                <w:rFonts w:ascii="Arial" w:hAnsi="Arial" w:cs="Arial"/>
              </w:rPr>
            </w:pPr>
            <w:r w:rsidRPr="002F3D49">
              <w:rPr>
                <w:rFonts w:ascii="Arial" w:hAnsi="Arial" w:cs="Arial"/>
              </w:rPr>
              <w:t>Linie na skrzyżowaniach i przejściach dla pieszych, kolor czerwony</w:t>
            </w:r>
          </w:p>
        </w:tc>
        <w:tc>
          <w:tcPr>
            <w:tcW w:w="825" w:type="dxa"/>
            <w:tcBorders>
              <w:top w:val="nil"/>
              <w:left w:val="nil"/>
              <w:bottom w:val="single" w:sz="4" w:space="0" w:color="auto"/>
              <w:right w:val="single" w:sz="4" w:space="0" w:color="auto"/>
            </w:tcBorders>
            <w:shd w:val="clear" w:color="auto" w:fill="auto"/>
            <w:noWrap/>
            <w:vAlign w:val="bottom"/>
            <w:hideMark/>
          </w:tcPr>
          <w:p w14:paraId="521B3183"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78474128" w14:textId="77777777" w:rsidR="002F3D49" w:rsidRPr="002F3D49" w:rsidRDefault="002F3D49" w:rsidP="002F3D49">
            <w:pPr>
              <w:jc w:val="center"/>
              <w:rPr>
                <w:rFonts w:ascii="Arial CE" w:hAnsi="Arial CE"/>
              </w:rPr>
            </w:pPr>
            <w:r w:rsidRPr="002F3D49">
              <w:rPr>
                <w:rFonts w:ascii="Arial CE" w:hAnsi="Arial CE"/>
              </w:rPr>
              <w:t>50</w:t>
            </w:r>
          </w:p>
        </w:tc>
        <w:tc>
          <w:tcPr>
            <w:tcW w:w="1344" w:type="dxa"/>
            <w:tcBorders>
              <w:top w:val="nil"/>
              <w:left w:val="nil"/>
              <w:bottom w:val="single" w:sz="4" w:space="0" w:color="auto"/>
              <w:right w:val="single" w:sz="4" w:space="0" w:color="auto"/>
            </w:tcBorders>
            <w:shd w:val="clear" w:color="auto" w:fill="auto"/>
            <w:noWrap/>
            <w:vAlign w:val="bottom"/>
            <w:hideMark/>
          </w:tcPr>
          <w:p w14:paraId="609BA22D"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A981EC"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7AEA11F3" w14:textId="77777777" w:rsidR="002F3D49" w:rsidRPr="002F3D49" w:rsidRDefault="002F3D49" w:rsidP="002F3D49">
            <w:pPr>
              <w:rPr>
                <w:rFonts w:ascii="Arial CE" w:hAnsi="Arial CE"/>
              </w:rPr>
            </w:pPr>
            <w:r w:rsidRPr="002F3D49">
              <w:rPr>
                <w:rFonts w:ascii="Arial CE" w:hAnsi="Arial CE"/>
              </w:rPr>
              <w:t> </w:t>
            </w:r>
          </w:p>
        </w:tc>
      </w:tr>
      <w:tr w:rsidR="002F3D49" w:rsidRPr="002F3D49" w14:paraId="461DF590" w14:textId="77777777" w:rsidTr="002F3D49">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4DDBC131"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028F6340" w14:textId="77777777" w:rsidR="002F3D49" w:rsidRPr="002F3D49" w:rsidRDefault="002F3D49" w:rsidP="002F3D49">
            <w:pPr>
              <w:rPr>
                <w:rFonts w:ascii="Arial" w:hAnsi="Arial" w:cs="Arial"/>
              </w:rPr>
            </w:pPr>
            <w:r w:rsidRPr="002F3D49">
              <w:rPr>
                <w:rFonts w:ascii="Arial" w:hAnsi="Arial" w:cs="Arial"/>
              </w:rPr>
              <w:t>Strzałki i inne symbole na jezdni</w:t>
            </w:r>
          </w:p>
        </w:tc>
        <w:tc>
          <w:tcPr>
            <w:tcW w:w="825" w:type="dxa"/>
            <w:tcBorders>
              <w:top w:val="nil"/>
              <w:left w:val="nil"/>
              <w:bottom w:val="single" w:sz="4" w:space="0" w:color="auto"/>
              <w:right w:val="single" w:sz="4" w:space="0" w:color="auto"/>
            </w:tcBorders>
            <w:shd w:val="clear" w:color="auto" w:fill="auto"/>
            <w:noWrap/>
            <w:vAlign w:val="bottom"/>
            <w:hideMark/>
          </w:tcPr>
          <w:p w14:paraId="51DF4326"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7D1FEBC9" w14:textId="77777777" w:rsidR="002F3D49" w:rsidRPr="002F3D49" w:rsidRDefault="002F3D49" w:rsidP="002F3D49">
            <w:pPr>
              <w:jc w:val="center"/>
              <w:rPr>
                <w:rFonts w:ascii="Arial CE" w:hAnsi="Arial CE"/>
              </w:rPr>
            </w:pPr>
            <w:r w:rsidRPr="002F3D49">
              <w:rPr>
                <w:rFonts w:ascii="Arial CE" w:hAnsi="Arial CE"/>
              </w:rPr>
              <w:t>20</w:t>
            </w:r>
          </w:p>
        </w:tc>
        <w:tc>
          <w:tcPr>
            <w:tcW w:w="1344" w:type="dxa"/>
            <w:tcBorders>
              <w:top w:val="nil"/>
              <w:left w:val="nil"/>
              <w:bottom w:val="single" w:sz="4" w:space="0" w:color="auto"/>
              <w:right w:val="single" w:sz="4" w:space="0" w:color="auto"/>
            </w:tcBorders>
            <w:shd w:val="clear" w:color="auto" w:fill="auto"/>
            <w:noWrap/>
            <w:vAlign w:val="bottom"/>
            <w:hideMark/>
          </w:tcPr>
          <w:p w14:paraId="4CA56CD7"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4D4076"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0BAEA5DE" w14:textId="77777777" w:rsidR="002F3D49" w:rsidRPr="002F3D49" w:rsidRDefault="002F3D49" w:rsidP="002F3D49">
            <w:pPr>
              <w:rPr>
                <w:rFonts w:ascii="Arial CE" w:hAnsi="Arial CE"/>
              </w:rPr>
            </w:pPr>
            <w:r w:rsidRPr="002F3D49">
              <w:rPr>
                <w:rFonts w:ascii="Arial CE" w:hAnsi="Arial CE"/>
              </w:rPr>
              <w:t> </w:t>
            </w:r>
          </w:p>
        </w:tc>
      </w:tr>
      <w:tr w:rsidR="002F3D49" w:rsidRPr="002F3D49" w14:paraId="6E8F7D5E" w14:textId="77777777" w:rsidTr="002F3D49">
        <w:trPr>
          <w:trHeight w:val="51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6627856" w14:textId="77777777" w:rsidR="002F3D49" w:rsidRPr="002F3D49" w:rsidRDefault="002F3D49" w:rsidP="002F3D49">
            <w:pPr>
              <w:rPr>
                <w:rFonts w:ascii="Arial CE" w:hAnsi="Arial CE"/>
              </w:rPr>
            </w:pPr>
            <w:r w:rsidRPr="002F3D49">
              <w:rPr>
                <w:rFonts w:ascii="Arial CE" w:hAnsi="Arial CE"/>
              </w:rPr>
              <w:t> </w:t>
            </w:r>
          </w:p>
        </w:tc>
        <w:tc>
          <w:tcPr>
            <w:tcW w:w="3087" w:type="dxa"/>
            <w:tcBorders>
              <w:top w:val="nil"/>
              <w:left w:val="nil"/>
              <w:bottom w:val="single" w:sz="4" w:space="0" w:color="auto"/>
              <w:right w:val="single" w:sz="4" w:space="0" w:color="auto"/>
            </w:tcBorders>
            <w:shd w:val="clear" w:color="auto" w:fill="auto"/>
            <w:vAlign w:val="bottom"/>
            <w:hideMark/>
          </w:tcPr>
          <w:p w14:paraId="0AAF1CF7" w14:textId="77777777" w:rsidR="002F3D49" w:rsidRPr="002F3D49" w:rsidRDefault="002F3D49" w:rsidP="002F3D49">
            <w:pPr>
              <w:rPr>
                <w:rFonts w:ascii="Arial" w:hAnsi="Arial" w:cs="Arial"/>
              </w:rPr>
            </w:pPr>
            <w:r w:rsidRPr="002F3D49">
              <w:rPr>
                <w:rFonts w:ascii="Arial" w:hAnsi="Arial" w:cs="Arial"/>
              </w:rPr>
              <w:t>Usuwanie oznakowania poziomego grubowarstwowego - frezowanie</w:t>
            </w:r>
          </w:p>
        </w:tc>
        <w:tc>
          <w:tcPr>
            <w:tcW w:w="825" w:type="dxa"/>
            <w:tcBorders>
              <w:top w:val="nil"/>
              <w:left w:val="nil"/>
              <w:bottom w:val="single" w:sz="4" w:space="0" w:color="auto"/>
              <w:right w:val="single" w:sz="4" w:space="0" w:color="auto"/>
            </w:tcBorders>
            <w:shd w:val="clear" w:color="auto" w:fill="auto"/>
            <w:noWrap/>
            <w:vAlign w:val="bottom"/>
            <w:hideMark/>
          </w:tcPr>
          <w:p w14:paraId="7AF6D92A" w14:textId="77777777" w:rsidR="002F3D49" w:rsidRPr="002F3D49" w:rsidRDefault="002F3D49" w:rsidP="002F3D49">
            <w:pPr>
              <w:jc w:val="center"/>
              <w:rPr>
                <w:rFonts w:ascii="Arial CE" w:hAnsi="Arial CE"/>
              </w:rPr>
            </w:pPr>
            <w:r w:rsidRPr="002F3D49">
              <w:rPr>
                <w:rFonts w:ascii="Arial CE" w:hAnsi="Arial CE"/>
              </w:rPr>
              <w:t>m</w:t>
            </w:r>
            <w:r w:rsidRPr="002F3D49">
              <w:rPr>
                <w:rFonts w:ascii="Arial" w:hAnsi="Arial" w:cs="Arial"/>
              </w:rPr>
              <w:t>²</w:t>
            </w:r>
          </w:p>
        </w:tc>
        <w:tc>
          <w:tcPr>
            <w:tcW w:w="791" w:type="dxa"/>
            <w:tcBorders>
              <w:top w:val="nil"/>
              <w:left w:val="nil"/>
              <w:bottom w:val="single" w:sz="4" w:space="0" w:color="auto"/>
              <w:right w:val="single" w:sz="4" w:space="0" w:color="auto"/>
            </w:tcBorders>
            <w:shd w:val="clear" w:color="auto" w:fill="auto"/>
            <w:noWrap/>
            <w:vAlign w:val="bottom"/>
            <w:hideMark/>
          </w:tcPr>
          <w:p w14:paraId="6AF60B41" w14:textId="77777777" w:rsidR="002F3D49" w:rsidRPr="002F3D49" w:rsidRDefault="002F3D49" w:rsidP="002F3D49">
            <w:pPr>
              <w:jc w:val="center"/>
              <w:rPr>
                <w:rFonts w:ascii="Arial CE" w:hAnsi="Arial CE"/>
              </w:rPr>
            </w:pPr>
            <w:r w:rsidRPr="002F3D49">
              <w:rPr>
                <w:rFonts w:ascii="Arial CE" w:hAnsi="Arial CE"/>
              </w:rPr>
              <w:t>30</w:t>
            </w:r>
          </w:p>
        </w:tc>
        <w:tc>
          <w:tcPr>
            <w:tcW w:w="1344" w:type="dxa"/>
            <w:tcBorders>
              <w:top w:val="nil"/>
              <w:left w:val="nil"/>
              <w:bottom w:val="single" w:sz="4" w:space="0" w:color="auto"/>
              <w:right w:val="single" w:sz="4" w:space="0" w:color="auto"/>
            </w:tcBorders>
            <w:shd w:val="clear" w:color="auto" w:fill="auto"/>
            <w:noWrap/>
            <w:vAlign w:val="bottom"/>
            <w:hideMark/>
          </w:tcPr>
          <w:p w14:paraId="7C1AA523" w14:textId="77777777" w:rsidR="002F3D49" w:rsidRPr="002F3D49" w:rsidRDefault="002F3D49" w:rsidP="002F3D49">
            <w:pPr>
              <w:jc w:val="center"/>
              <w:rPr>
                <w:rFonts w:ascii="Arial CE" w:hAnsi="Arial CE"/>
              </w:rPr>
            </w:pPr>
            <w:r w:rsidRPr="002F3D49">
              <w:rPr>
                <w:rFonts w:ascii="Arial CE" w:hAnsi="Arial CE"/>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3E188B" w14:textId="77777777" w:rsidR="002F3D49" w:rsidRPr="002F3D49" w:rsidRDefault="002F3D49" w:rsidP="002F3D49">
            <w:pPr>
              <w:jc w:val="center"/>
              <w:rPr>
                <w:rFonts w:ascii="Arial CE" w:hAnsi="Arial CE"/>
              </w:rPr>
            </w:pPr>
            <w:r w:rsidRPr="002F3D49">
              <w:rPr>
                <w:rFonts w:ascii="Arial CE" w:hAnsi="Arial CE"/>
              </w:rPr>
              <w:t> </w:t>
            </w:r>
          </w:p>
        </w:tc>
        <w:tc>
          <w:tcPr>
            <w:tcW w:w="1311" w:type="dxa"/>
            <w:tcBorders>
              <w:top w:val="nil"/>
              <w:left w:val="nil"/>
              <w:bottom w:val="single" w:sz="4" w:space="0" w:color="auto"/>
              <w:right w:val="single" w:sz="4" w:space="0" w:color="auto"/>
            </w:tcBorders>
            <w:shd w:val="clear" w:color="auto" w:fill="auto"/>
            <w:noWrap/>
            <w:vAlign w:val="bottom"/>
            <w:hideMark/>
          </w:tcPr>
          <w:p w14:paraId="5A404477" w14:textId="77777777" w:rsidR="002F3D49" w:rsidRPr="002F3D49" w:rsidRDefault="002F3D49" w:rsidP="002F3D49">
            <w:pPr>
              <w:rPr>
                <w:rFonts w:ascii="Arial CE" w:hAnsi="Arial CE"/>
              </w:rPr>
            </w:pPr>
            <w:r w:rsidRPr="002F3D49">
              <w:rPr>
                <w:rFonts w:ascii="Arial CE" w:hAnsi="Arial CE"/>
              </w:rPr>
              <w:t> </w:t>
            </w:r>
          </w:p>
        </w:tc>
      </w:tr>
      <w:tr w:rsidR="002F3D49" w:rsidRPr="002F3D49" w14:paraId="10C0A297" w14:textId="77777777" w:rsidTr="002F3D49">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11C96DD2" w14:textId="77777777" w:rsidR="002F3D49" w:rsidRPr="002F3D49" w:rsidRDefault="002F3D49" w:rsidP="002F3D49">
            <w:pPr>
              <w:rPr>
                <w:rFonts w:ascii="Arial CE" w:hAnsi="Arial CE"/>
              </w:rPr>
            </w:pPr>
            <w:r w:rsidRPr="002F3D49">
              <w:rPr>
                <w:rFonts w:ascii="Arial CE" w:hAnsi="Arial CE"/>
              </w:rPr>
              <w:t> </w:t>
            </w:r>
          </w:p>
        </w:tc>
        <w:tc>
          <w:tcPr>
            <w:tcW w:w="470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86CFB4" w14:textId="77777777" w:rsidR="002F3D49" w:rsidRPr="002F3D49" w:rsidRDefault="002F3D49" w:rsidP="002F3D49">
            <w:pPr>
              <w:jc w:val="right"/>
              <w:rPr>
                <w:rFonts w:ascii="Arial CE" w:hAnsi="Arial CE"/>
                <w:b/>
                <w:bCs/>
                <w:sz w:val="24"/>
                <w:szCs w:val="24"/>
              </w:rPr>
            </w:pPr>
            <w:r w:rsidRPr="002F3D49">
              <w:rPr>
                <w:rFonts w:ascii="Arial CE" w:hAnsi="Arial CE"/>
                <w:b/>
                <w:bCs/>
                <w:sz w:val="24"/>
                <w:szCs w:val="24"/>
              </w:rPr>
              <w:t>ŁĄCZNIE</w:t>
            </w:r>
          </w:p>
        </w:tc>
        <w:tc>
          <w:tcPr>
            <w:tcW w:w="1344" w:type="dxa"/>
            <w:tcBorders>
              <w:top w:val="nil"/>
              <w:left w:val="nil"/>
              <w:bottom w:val="single" w:sz="4" w:space="0" w:color="auto"/>
              <w:right w:val="single" w:sz="4" w:space="0" w:color="auto"/>
            </w:tcBorders>
            <w:shd w:val="clear" w:color="auto" w:fill="auto"/>
            <w:noWrap/>
            <w:vAlign w:val="bottom"/>
            <w:hideMark/>
          </w:tcPr>
          <w:p w14:paraId="09DB11FF" w14:textId="77777777" w:rsidR="002F3D49" w:rsidRPr="002F3D49" w:rsidRDefault="002F3D49" w:rsidP="002F3D49">
            <w:pPr>
              <w:jc w:val="right"/>
              <w:rPr>
                <w:rFonts w:ascii="Arial CE" w:hAnsi="Arial CE"/>
                <w:b/>
                <w:bCs/>
                <w:sz w:val="24"/>
                <w:szCs w:val="24"/>
              </w:rPr>
            </w:pPr>
            <w:r w:rsidRPr="002F3D49">
              <w:rPr>
                <w:rFonts w:ascii="Arial CE" w:hAnsi="Arial CE"/>
                <w:b/>
                <w:bCs/>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4E22CD" w14:textId="77777777" w:rsidR="002F3D49" w:rsidRPr="002F3D49" w:rsidRDefault="002F3D49" w:rsidP="002F3D49">
            <w:pPr>
              <w:jc w:val="right"/>
              <w:rPr>
                <w:rFonts w:ascii="Arial CE" w:hAnsi="Arial CE"/>
                <w:b/>
                <w:bCs/>
                <w:sz w:val="24"/>
                <w:szCs w:val="24"/>
              </w:rPr>
            </w:pPr>
            <w:r w:rsidRPr="002F3D49">
              <w:rPr>
                <w:rFonts w:ascii="Arial CE" w:hAnsi="Arial CE"/>
                <w:b/>
                <w:bCs/>
                <w:sz w:val="24"/>
                <w:szCs w:val="24"/>
              </w:rPr>
              <w:t> </w:t>
            </w:r>
          </w:p>
        </w:tc>
        <w:tc>
          <w:tcPr>
            <w:tcW w:w="1311" w:type="dxa"/>
            <w:tcBorders>
              <w:top w:val="nil"/>
              <w:left w:val="nil"/>
              <w:bottom w:val="single" w:sz="4" w:space="0" w:color="auto"/>
              <w:right w:val="single" w:sz="4" w:space="0" w:color="auto"/>
            </w:tcBorders>
            <w:shd w:val="clear" w:color="auto" w:fill="auto"/>
            <w:noWrap/>
            <w:vAlign w:val="bottom"/>
            <w:hideMark/>
          </w:tcPr>
          <w:p w14:paraId="3499F108" w14:textId="77777777" w:rsidR="002F3D49" w:rsidRPr="002F3D49" w:rsidRDefault="002F3D49" w:rsidP="002F3D49">
            <w:pPr>
              <w:jc w:val="right"/>
              <w:rPr>
                <w:rFonts w:ascii="Arial CE" w:hAnsi="Arial CE"/>
                <w:b/>
                <w:bCs/>
                <w:sz w:val="24"/>
                <w:szCs w:val="24"/>
              </w:rPr>
            </w:pPr>
            <w:r w:rsidRPr="002F3D49">
              <w:rPr>
                <w:rFonts w:ascii="Arial CE" w:hAnsi="Arial CE"/>
                <w:b/>
                <w:bCs/>
                <w:sz w:val="24"/>
                <w:szCs w:val="24"/>
              </w:rPr>
              <w:t> </w:t>
            </w:r>
          </w:p>
        </w:tc>
      </w:tr>
    </w:tbl>
    <w:p w14:paraId="25B3DC5A"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00193DF8" w14:textId="77777777" w:rsidR="00715388" w:rsidRPr="00B63614" w:rsidRDefault="00715388" w:rsidP="0089793B">
      <w:pPr>
        <w:jc w:val="both"/>
        <w:rPr>
          <w:rFonts w:ascii="Arial" w:hAnsi="Arial" w:cs="Arial"/>
          <w:bCs/>
          <w:u w:val="single"/>
        </w:rPr>
      </w:pPr>
      <w:bookmarkStart w:id="43" w:name="_Toc251758237"/>
      <w:bookmarkStart w:id="44" w:name="_Toc254173119"/>
      <w:bookmarkStart w:id="45" w:name="_Toc254173330"/>
      <w:r w:rsidRPr="00B63614">
        <w:rPr>
          <w:rFonts w:ascii="Arial" w:hAnsi="Arial" w:cs="Arial"/>
          <w:bCs/>
          <w:u w:val="single"/>
        </w:rPr>
        <w:t xml:space="preserve">Informacja dotycząca  wypełnienia Formularza cenowego  - Zał. NR </w:t>
      </w:r>
      <w:r w:rsidR="00DF36B7" w:rsidRPr="00DF36B7">
        <w:rPr>
          <w:rFonts w:ascii="Arial" w:hAnsi="Arial" w:cs="Arial"/>
          <w:bCs/>
          <w:u w:val="single"/>
        </w:rPr>
        <w:t xml:space="preserve">3 </w:t>
      </w:r>
      <w:r w:rsidR="00C05F90" w:rsidRPr="00DF36B7">
        <w:rPr>
          <w:rFonts w:ascii="Arial" w:hAnsi="Arial" w:cs="Arial"/>
          <w:bCs/>
          <w:u w:val="single"/>
        </w:rPr>
        <w:t>do</w:t>
      </w:r>
      <w:r w:rsidRPr="00DF36B7">
        <w:rPr>
          <w:rFonts w:ascii="Arial" w:hAnsi="Arial" w:cs="Arial"/>
          <w:bCs/>
          <w:u w:val="single"/>
        </w:rPr>
        <w:t xml:space="preserve"> </w:t>
      </w:r>
      <w:r w:rsidRPr="00B63614">
        <w:rPr>
          <w:rFonts w:ascii="Arial" w:hAnsi="Arial" w:cs="Arial"/>
          <w:bCs/>
          <w:u w:val="single"/>
        </w:rPr>
        <w:t>SIWZ  :</w:t>
      </w:r>
      <w:bookmarkEnd w:id="43"/>
      <w:bookmarkEnd w:id="44"/>
      <w:bookmarkEnd w:id="45"/>
      <w:r w:rsidRPr="00B63614">
        <w:rPr>
          <w:rFonts w:ascii="Arial" w:hAnsi="Arial" w:cs="Arial"/>
          <w:bCs/>
          <w:u w:val="single"/>
        </w:rPr>
        <w:t xml:space="preserve"> </w:t>
      </w:r>
    </w:p>
    <w:p w14:paraId="636AFB54"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 xml:space="preserve">Wykonawca zobowiązany jest do wypełnienia i określenia wartości we wszystkich pozycjach tabel Formularza cenowego (zał. </w:t>
      </w:r>
      <w:r w:rsidRPr="00DF36B7">
        <w:rPr>
          <w:rFonts w:ascii="Arial" w:hAnsi="Arial" w:cs="Arial"/>
          <w:b/>
          <w:lang w:val="cs-CZ"/>
        </w:rPr>
        <w:t xml:space="preserve">NR </w:t>
      </w:r>
      <w:r w:rsidR="00DF36B7" w:rsidRPr="00DF36B7">
        <w:rPr>
          <w:rFonts w:ascii="Arial" w:hAnsi="Arial" w:cs="Arial"/>
          <w:b/>
          <w:lang w:val="cs-CZ"/>
        </w:rPr>
        <w:t>3</w:t>
      </w:r>
      <w:r w:rsidRPr="00B63614">
        <w:rPr>
          <w:rFonts w:ascii="Arial" w:hAnsi="Arial" w:cs="Arial"/>
          <w:lang w:val="cs-CZ"/>
        </w:rPr>
        <w:t xml:space="preserve"> SIWZ). Wartość cen należy podać do dwóch miejsc po przecinku.</w:t>
      </w:r>
    </w:p>
    <w:p w14:paraId="1A38B41D" w14:textId="77777777" w:rsidR="00A908B6" w:rsidRPr="00A908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na powyższe prace powinien uwzględnić wszelkie koszty związane z kosztami ogólnymi budowy </w:t>
      </w:r>
      <w:r w:rsidRPr="00A908B6">
        <w:rPr>
          <w:rFonts w:ascii="Arial" w:hAnsi="Arial" w:cs="Arial"/>
          <w:lang w:val="cs-CZ"/>
        </w:rPr>
        <w:t xml:space="preserve">(np. prace </w:t>
      </w:r>
      <w:r w:rsidRPr="00A908B6">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B63614" w:rsidRDefault="000311AB" w:rsidP="0089793B">
      <w:pPr>
        <w:suppressAutoHyphens/>
        <w:jc w:val="both"/>
        <w:rPr>
          <w:rFonts w:ascii="Arial" w:hAnsi="Arial" w:cs="Arial"/>
          <w:b/>
          <w:lang w:val="cs-CZ"/>
        </w:rPr>
      </w:pPr>
    </w:p>
    <w:p w14:paraId="296A80A5" w14:textId="3FF2E817" w:rsidR="004777C3" w:rsidRPr="00B63614" w:rsidRDefault="004A7F9F" w:rsidP="002C5CAF">
      <w:pPr>
        <w:ind w:left="720"/>
        <w:rPr>
          <w:rFonts w:ascii="Arial" w:hAnsi="Arial" w:cs="Arial"/>
          <w:i/>
          <w:sz w:val="16"/>
          <w:szCs w:val="16"/>
        </w:rPr>
      </w:pPr>
      <w:r w:rsidRPr="00B63614">
        <w:rPr>
          <w:rFonts w:ascii="Arial" w:hAnsi="Arial" w:cs="Arial"/>
          <w:sz w:val="22"/>
          <w:szCs w:val="22"/>
        </w:rPr>
        <w:t xml:space="preserve">..................................... dnia ................ </w:t>
      </w:r>
      <w:r w:rsidRPr="00B63614">
        <w:rPr>
          <w:rFonts w:ascii="Arial" w:hAnsi="Arial" w:cs="Arial"/>
          <w:b/>
          <w:sz w:val="22"/>
          <w:szCs w:val="22"/>
        </w:rPr>
        <w:t>201</w:t>
      </w:r>
      <w:r w:rsidR="00254A70">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ab/>
      </w:r>
    </w:p>
    <w:p w14:paraId="75D6131A"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72FBEC8D" w14:textId="6A603481" w:rsidR="00924AA7" w:rsidRPr="00B63614" w:rsidRDefault="00E33BB5" w:rsidP="002C5CAF">
      <w:pPr>
        <w:pStyle w:val="Stopka"/>
        <w:tabs>
          <w:tab w:val="clear" w:pos="4536"/>
          <w:tab w:val="clear" w:pos="9072"/>
        </w:tabs>
        <w:ind w:left="6660" w:right="612" w:hanging="6660"/>
        <w:jc w:val="right"/>
        <w:rPr>
          <w:rFonts w:ascii="Arial" w:hAnsi="Arial" w:cs="Arial"/>
          <w:i/>
          <w:sz w:val="22"/>
          <w:szCs w:val="22"/>
        </w:rPr>
      </w:pPr>
      <w:r w:rsidRPr="00B63614">
        <w:rPr>
          <w:rFonts w:ascii="Arial" w:hAnsi="Arial" w:cs="Arial"/>
          <w:i/>
          <w:sz w:val="16"/>
          <w:szCs w:val="16"/>
        </w:rPr>
        <w:t>podpis osoby /osób/ upoważnionej</w:t>
      </w:r>
    </w:p>
    <w:p w14:paraId="0DC43BD8" w14:textId="77777777" w:rsidR="002F3D49" w:rsidRDefault="002F3D49" w:rsidP="0089793B">
      <w:pPr>
        <w:jc w:val="right"/>
        <w:rPr>
          <w:rFonts w:ascii="Arial" w:hAnsi="Arial" w:cs="Arial"/>
          <w:i/>
          <w:sz w:val="22"/>
          <w:szCs w:val="22"/>
        </w:rPr>
      </w:pPr>
    </w:p>
    <w:p w14:paraId="6E9236D8" w14:textId="77777777" w:rsidR="002F3D49" w:rsidRDefault="002F3D49" w:rsidP="0089793B">
      <w:pPr>
        <w:jc w:val="right"/>
        <w:rPr>
          <w:rFonts w:ascii="Arial" w:hAnsi="Arial" w:cs="Arial"/>
          <w:i/>
          <w:sz w:val="22"/>
          <w:szCs w:val="22"/>
        </w:rPr>
      </w:pPr>
    </w:p>
    <w:p w14:paraId="5A1C6F4B" w14:textId="7B8D1602" w:rsidR="00923FA1" w:rsidRPr="00B63614" w:rsidRDefault="00923FA1" w:rsidP="0089793B">
      <w:pPr>
        <w:jc w:val="right"/>
        <w:rPr>
          <w:rFonts w:ascii="Arial" w:hAnsi="Arial" w:cs="Arial"/>
          <w:i/>
          <w:sz w:val="22"/>
          <w:szCs w:val="22"/>
        </w:rPr>
      </w:pPr>
      <w:r w:rsidRPr="00B63614">
        <w:rPr>
          <w:rFonts w:ascii="Arial" w:hAnsi="Arial" w:cs="Arial"/>
          <w:i/>
          <w:sz w:val="22"/>
          <w:szCs w:val="22"/>
        </w:rPr>
        <w:t>Z</w:t>
      </w:r>
      <w:r w:rsidR="007C1A1D" w:rsidRPr="00B63614">
        <w:rPr>
          <w:rFonts w:ascii="Arial" w:hAnsi="Arial" w:cs="Arial"/>
          <w:i/>
          <w:sz w:val="22"/>
          <w:szCs w:val="22"/>
        </w:rPr>
        <w:t>ałącznik</w:t>
      </w:r>
      <w:r w:rsidRPr="00B63614">
        <w:rPr>
          <w:rFonts w:ascii="Arial" w:hAnsi="Arial" w:cs="Arial"/>
          <w:i/>
          <w:sz w:val="22"/>
          <w:szCs w:val="22"/>
        </w:rPr>
        <w:t xml:space="preserve"> </w:t>
      </w:r>
      <w:r w:rsidRPr="008F743B">
        <w:rPr>
          <w:rFonts w:ascii="Arial" w:hAnsi="Arial" w:cs="Arial"/>
          <w:b/>
          <w:i/>
          <w:sz w:val="22"/>
          <w:szCs w:val="22"/>
        </w:rPr>
        <w:t xml:space="preserve">NR </w:t>
      </w:r>
      <w:r w:rsidR="00924AA7">
        <w:rPr>
          <w:rFonts w:ascii="Arial" w:hAnsi="Arial" w:cs="Arial"/>
          <w:b/>
          <w:i/>
          <w:sz w:val="22"/>
          <w:szCs w:val="22"/>
        </w:rPr>
        <w:t>4</w:t>
      </w:r>
      <w:r w:rsidR="008F743B" w:rsidRPr="008F743B">
        <w:rPr>
          <w:rFonts w:ascii="Arial" w:hAnsi="Arial" w:cs="Arial"/>
          <w:b/>
          <w:i/>
          <w:sz w:val="22"/>
          <w:szCs w:val="22"/>
        </w:rPr>
        <w:t xml:space="preserve"> </w:t>
      </w:r>
      <w:r w:rsidR="007C1A1D" w:rsidRPr="00B63614">
        <w:rPr>
          <w:rFonts w:ascii="Arial" w:hAnsi="Arial" w:cs="Arial"/>
          <w:i/>
          <w:sz w:val="22"/>
          <w:szCs w:val="22"/>
        </w:rPr>
        <w:t>do</w:t>
      </w:r>
      <w:r w:rsidRPr="00B63614">
        <w:rPr>
          <w:rFonts w:ascii="Arial" w:hAnsi="Arial" w:cs="Arial"/>
          <w:i/>
          <w:sz w:val="22"/>
          <w:szCs w:val="22"/>
        </w:rPr>
        <w:t xml:space="preserve"> SIWZ</w:t>
      </w:r>
    </w:p>
    <w:p w14:paraId="0FE666DE" w14:textId="77777777" w:rsidR="00730504" w:rsidRPr="00B63614" w:rsidRDefault="00730504" w:rsidP="0089793B">
      <w:pPr>
        <w:rPr>
          <w:rFonts w:ascii="Arial" w:hAnsi="Arial" w:cs="Arial"/>
          <w:sz w:val="22"/>
          <w:szCs w:val="22"/>
        </w:rPr>
      </w:pPr>
    </w:p>
    <w:p w14:paraId="759B626D" w14:textId="77777777" w:rsidR="00DF6C73" w:rsidRDefault="00DF6C73" w:rsidP="0089793B">
      <w:pPr>
        <w:rPr>
          <w:rFonts w:ascii="Arial" w:hAnsi="Arial" w:cs="Arial"/>
          <w:sz w:val="22"/>
          <w:szCs w:val="22"/>
        </w:rPr>
      </w:pPr>
    </w:p>
    <w:p w14:paraId="685DBEE4" w14:textId="77777777" w:rsidR="00DF6C73" w:rsidRDefault="00DF6C73" w:rsidP="0089793B">
      <w:pPr>
        <w:rPr>
          <w:rFonts w:ascii="Arial" w:hAnsi="Arial" w:cs="Arial"/>
          <w:sz w:val="22"/>
          <w:szCs w:val="22"/>
        </w:rPr>
      </w:pPr>
    </w:p>
    <w:p w14:paraId="1505053A" w14:textId="7342E525"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7CA64CD8" w14:textId="1A859604"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1D8D6EC" w14:textId="30C00033" w:rsidR="00DF6C73" w:rsidRDefault="00DF6C73" w:rsidP="0089793B">
      <w:pPr>
        <w:ind w:left="540"/>
        <w:rPr>
          <w:rFonts w:ascii="Arial" w:hAnsi="Arial" w:cs="Arial"/>
          <w:i/>
          <w:sz w:val="16"/>
          <w:szCs w:val="16"/>
        </w:rPr>
      </w:pPr>
    </w:p>
    <w:p w14:paraId="50D45ED2" w14:textId="3862C172" w:rsidR="00DF6C73" w:rsidRDefault="00DF6C73" w:rsidP="0089793B">
      <w:pPr>
        <w:ind w:left="540"/>
        <w:rPr>
          <w:rFonts w:ascii="Arial" w:hAnsi="Arial" w:cs="Arial"/>
          <w:i/>
          <w:sz w:val="16"/>
          <w:szCs w:val="16"/>
        </w:rPr>
      </w:pPr>
    </w:p>
    <w:p w14:paraId="3FA414F2" w14:textId="77777777" w:rsidR="00DF6C73" w:rsidRPr="00B63614" w:rsidRDefault="00DF6C73" w:rsidP="0089793B">
      <w:pPr>
        <w:ind w:left="540"/>
        <w:rPr>
          <w:rFonts w:ascii="Arial" w:hAnsi="Arial" w:cs="Arial"/>
          <w:i/>
          <w:sz w:val="16"/>
          <w:szCs w:val="16"/>
        </w:rPr>
      </w:pPr>
    </w:p>
    <w:p w14:paraId="12DF0550" w14:textId="77777777" w:rsidR="00923FA1" w:rsidRPr="00B63614" w:rsidRDefault="003302A9" w:rsidP="0089793B">
      <w:pPr>
        <w:pStyle w:val="Nagwek1"/>
        <w:spacing w:before="0" w:after="0"/>
        <w:jc w:val="center"/>
        <w:rPr>
          <w:sz w:val="24"/>
          <w:szCs w:val="24"/>
        </w:rPr>
      </w:pPr>
      <w:bookmarkStart w:id="46" w:name="_Toc412451415"/>
      <w:r w:rsidRPr="00B63614">
        <w:rPr>
          <w:sz w:val="24"/>
          <w:szCs w:val="24"/>
        </w:rPr>
        <w:t>Zestawienie wykonanych zamówień</w:t>
      </w:r>
      <w:bookmarkEnd w:id="46"/>
    </w:p>
    <w:p w14:paraId="10DB97DF" w14:textId="5E7396F9" w:rsidR="0061386E" w:rsidRPr="00B63614" w:rsidRDefault="0061386E" w:rsidP="00DF36B7">
      <w:pPr>
        <w:suppressAutoHyphens/>
        <w:ind w:firstLine="709"/>
        <w:jc w:val="both"/>
        <w:rPr>
          <w:rFonts w:ascii="Arial" w:hAnsi="Arial" w:cs="Arial"/>
          <w:i/>
          <w:sz w:val="18"/>
          <w:szCs w:val="18"/>
        </w:rPr>
      </w:pPr>
      <w:r w:rsidRPr="00B63614">
        <w:rPr>
          <w:rFonts w:ascii="Arial" w:hAnsi="Arial" w:cs="Arial"/>
          <w:sz w:val="22"/>
          <w:szCs w:val="22"/>
        </w:rPr>
        <w:t xml:space="preserve">Wykaz </w:t>
      </w:r>
      <w:r w:rsidR="00585DD6">
        <w:rPr>
          <w:rFonts w:ascii="Arial" w:hAnsi="Arial" w:cs="Arial"/>
          <w:sz w:val="22"/>
          <w:szCs w:val="22"/>
        </w:rPr>
        <w:t>robót budowlanych</w:t>
      </w:r>
      <w:r w:rsidRPr="00B63614">
        <w:rPr>
          <w:rFonts w:ascii="Arial" w:hAnsi="Arial" w:cs="Arial"/>
          <w:sz w:val="22"/>
          <w:szCs w:val="22"/>
        </w:rPr>
        <w:t xml:space="preserve"> wykonanych w okresie ostatnich </w:t>
      </w:r>
      <w:r w:rsidR="00585DD6">
        <w:rPr>
          <w:rFonts w:ascii="Arial" w:hAnsi="Arial" w:cs="Arial"/>
          <w:sz w:val="22"/>
          <w:szCs w:val="22"/>
        </w:rPr>
        <w:t xml:space="preserve">pięciu </w:t>
      </w:r>
      <w:r w:rsidRPr="00B63614">
        <w:rPr>
          <w:rFonts w:ascii="Arial" w:hAnsi="Arial" w:cs="Arial"/>
          <w:sz w:val="22"/>
          <w:szCs w:val="22"/>
        </w:rPr>
        <w:t>lat</w:t>
      </w:r>
      <w:r w:rsidR="00585DD6">
        <w:rPr>
          <w:rFonts w:ascii="Arial" w:hAnsi="Arial" w:cs="Arial"/>
          <w:sz w:val="22"/>
          <w:szCs w:val="22"/>
        </w:rPr>
        <w:t>ach</w:t>
      </w:r>
      <w:r w:rsidRPr="00B63614">
        <w:rPr>
          <w:rFonts w:ascii="Arial" w:hAnsi="Arial" w:cs="Arial"/>
          <w:sz w:val="22"/>
          <w:szCs w:val="22"/>
        </w:rPr>
        <w:t xml:space="preserve"> przed upływem terminu składania ofert albo wniosków o dopuszczenie do udziału w postępowaniu, a jeżeli okres prowadzenia działalności jest krótszy - w tym okresie, wraz z podaniem ich rodzaju</w:t>
      </w:r>
      <w:r w:rsidR="003B1A35">
        <w:rPr>
          <w:rFonts w:ascii="Arial" w:hAnsi="Arial" w:cs="Arial"/>
          <w:sz w:val="22"/>
          <w:szCs w:val="22"/>
        </w:rPr>
        <w:br/>
      </w:r>
      <w:r w:rsidRPr="00B636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Pr>
          <w:rFonts w:ascii="Arial" w:hAnsi="Arial" w:cs="Arial"/>
          <w:sz w:val="22"/>
          <w:szCs w:val="22"/>
        </w:rPr>
        <w:br/>
      </w:r>
      <w:r w:rsidRPr="00B63614">
        <w:rPr>
          <w:rFonts w:ascii="Arial" w:hAnsi="Arial" w:cs="Arial"/>
          <w:sz w:val="22"/>
          <w:szCs w:val="22"/>
        </w:rPr>
        <w:t xml:space="preserve">i prawidłowo ukończone. Wykonawca wykaże </w:t>
      </w:r>
      <w:r w:rsidR="00924AA7" w:rsidRPr="0040502E">
        <w:rPr>
          <w:rFonts w:ascii="Arial" w:hAnsi="Arial" w:cs="Arial"/>
          <w:b/>
          <w:sz w:val="22"/>
          <w:szCs w:val="22"/>
        </w:rPr>
        <w:t xml:space="preserve">min. 1 zamówienia uwzględniającego wykonanie </w:t>
      </w:r>
      <w:r w:rsidR="00924AA7">
        <w:rPr>
          <w:rFonts w:ascii="Arial" w:hAnsi="Arial" w:cs="Arial"/>
          <w:b/>
          <w:sz w:val="22"/>
          <w:szCs w:val="22"/>
        </w:rPr>
        <w:t>oznakowania poziomego o łącznej powierzchni 5.000,00 m2 i oznakowania pionowego na</w:t>
      </w:r>
      <w:r w:rsidR="00924AA7" w:rsidRPr="0040502E">
        <w:rPr>
          <w:rFonts w:ascii="Arial" w:hAnsi="Arial" w:cs="Arial"/>
          <w:b/>
          <w:sz w:val="22"/>
          <w:szCs w:val="22"/>
        </w:rPr>
        <w:t xml:space="preserve"> wartoś</w:t>
      </w:r>
      <w:r w:rsidR="00924AA7">
        <w:rPr>
          <w:rFonts w:ascii="Arial" w:hAnsi="Arial" w:cs="Arial"/>
          <w:b/>
          <w:sz w:val="22"/>
          <w:szCs w:val="22"/>
        </w:rPr>
        <w:t>ć</w:t>
      </w:r>
      <w:r w:rsidR="00924AA7" w:rsidRPr="0040502E">
        <w:rPr>
          <w:rFonts w:ascii="Arial" w:hAnsi="Arial" w:cs="Arial"/>
          <w:b/>
          <w:sz w:val="22"/>
          <w:szCs w:val="22"/>
        </w:rPr>
        <w:t xml:space="preserve"> minimum 1</w:t>
      </w:r>
      <w:r w:rsidR="00924AA7">
        <w:rPr>
          <w:rFonts w:ascii="Arial" w:hAnsi="Arial" w:cs="Arial"/>
          <w:b/>
          <w:sz w:val="22"/>
          <w:szCs w:val="22"/>
        </w:rPr>
        <w:t>2</w:t>
      </w:r>
      <w:r w:rsidR="00924AA7" w:rsidRPr="0040502E">
        <w:rPr>
          <w:rFonts w:ascii="Arial" w:hAnsi="Arial" w:cs="Arial"/>
          <w:b/>
          <w:sz w:val="22"/>
          <w:szCs w:val="22"/>
        </w:rPr>
        <w:t>0.000,00 zł</w:t>
      </w:r>
      <w:r w:rsidR="00924AA7" w:rsidRPr="0040502E">
        <w:rPr>
          <w:rFonts w:ascii="Arial" w:hAnsi="Arial" w:cs="Arial"/>
          <w:sz w:val="22"/>
          <w:szCs w:val="22"/>
        </w:rPr>
        <w:t xml:space="preserve"> wraz z podaniem ich rodzaju,</w:t>
      </w:r>
      <w:r w:rsidR="00924AA7" w:rsidRPr="0040502E">
        <w:rPr>
          <w:rFonts w:ascii="Arial" w:eastAsia="HiddenHorzOCR" w:hAnsi="Arial" w:cs="Arial"/>
          <w:sz w:val="22"/>
          <w:szCs w:val="22"/>
        </w:rPr>
        <w:t xml:space="preserve"> wartości</w:t>
      </w:r>
      <w:r w:rsidR="00924AA7" w:rsidRPr="0040502E">
        <w:rPr>
          <w:rFonts w:ascii="Arial" w:hAnsi="Arial" w:cs="Arial"/>
          <w:sz w:val="22"/>
          <w:szCs w:val="22"/>
        </w:rPr>
        <w:t xml:space="preserve">, daty, miejsca wykonania i podmiotów na rzecz których roboty te zostały wykonane, z </w:t>
      </w:r>
      <w:r w:rsidR="00924AA7" w:rsidRPr="0040502E">
        <w:rPr>
          <w:rFonts w:ascii="Arial" w:eastAsia="HiddenHorzOCR" w:hAnsi="Arial" w:cs="Arial"/>
          <w:sz w:val="22"/>
          <w:szCs w:val="22"/>
        </w:rPr>
        <w:t xml:space="preserve">załączeniem </w:t>
      </w:r>
      <w:r w:rsidR="00924AA7" w:rsidRPr="0040502E">
        <w:rPr>
          <w:rFonts w:ascii="Arial" w:hAnsi="Arial" w:cs="Arial"/>
          <w:sz w:val="22"/>
          <w:szCs w:val="22"/>
        </w:rPr>
        <w:t xml:space="preserve">dowodów </w:t>
      </w:r>
      <w:r w:rsidR="00924AA7" w:rsidRPr="0040502E">
        <w:rPr>
          <w:rFonts w:ascii="Arial" w:eastAsia="HiddenHorzOCR" w:hAnsi="Arial" w:cs="Arial"/>
          <w:sz w:val="22"/>
          <w:szCs w:val="22"/>
        </w:rPr>
        <w:t xml:space="preserve">określających </w:t>
      </w:r>
      <w:r w:rsidR="00924AA7" w:rsidRPr="0040502E">
        <w:rPr>
          <w:rFonts w:ascii="Arial" w:hAnsi="Arial" w:cs="Arial"/>
          <w:sz w:val="22"/>
          <w:szCs w:val="22"/>
        </w:rPr>
        <w:t xml:space="preserve">czy </w:t>
      </w:r>
      <w:r w:rsidR="00585DD6">
        <w:rPr>
          <w:rFonts w:ascii="Arial" w:hAnsi="Arial" w:cs="Arial"/>
          <w:sz w:val="22"/>
          <w:szCs w:val="22"/>
        </w:rPr>
        <w:t>roboty</w:t>
      </w:r>
      <w:r w:rsidR="00924AA7" w:rsidRPr="0040502E">
        <w:rPr>
          <w:rFonts w:ascii="Arial" w:hAnsi="Arial" w:cs="Arial"/>
          <w:sz w:val="22"/>
          <w:szCs w:val="22"/>
        </w:rPr>
        <w:t xml:space="preserve"> </w:t>
      </w:r>
      <w:r w:rsidR="00924AA7" w:rsidRPr="0040502E">
        <w:rPr>
          <w:rFonts w:ascii="Arial" w:eastAsia="HiddenHorzOCR" w:hAnsi="Arial" w:cs="Arial"/>
          <w:sz w:val="22"/>
          <w:szCs w:val="22"/>
        </w:rPr>
        <w:t xml:space="preserve">zostały </w:t>
      </w:r>
      <w:r w:rsidR="00924AA7" w:rsidRPr="0040502E">
        <w:rPr>
          <w:rFonts w:ascii="Arial" w:hAnsi="Arial" w:cs="Arial"/>
          <w:sz w:val="22"/>
          <w:szCs w:val="22"/>
        </w:rPr>
        <w:t>wykonane należycie</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46A5D47D" w:rsidR="00346598" w:rsidRPr="00DF36B7" w:rsidRDefault="00C1012F" w:rsidP="0089793B">
            <w:pPr>
              <w:snapToGrid w:val="0"/>
              <w:jc w:val="center"/>
              <w:rPr>
                <w:rFonts w:ascii="Arial" w:hAnsi="Arial" w:cs="Arial"/>
                <w:b/>
              </w:rPr>
            </w:pPr>
            <w:r w:rsidRPr="001C3EF2">
              <w:rPr>
                <w:rFonts w:ascii="Arial" w:hAnsi="Arial" w:cs="Arial"/>
                <w:b/>
              </w:rPr>
              <w:t>Zakres</w:t>
            </w:r>
            <w:r w:rsidR="00051562" w:rsidRPr="001C3EF2">
              <w:rPr>
                <w:rFonts w:ascii="Arial" w:hAnsi="Arial" w:cs="Arial"/>
                <w:b/>
              </w:rPr>
              <w:t xml:space="preserve">, </w:t>
            </w:r>
            <w:r w:rsidR="00360AFC" w:rsidRPr="001C3EF2">
              <w:rPr>
                <w:rFonts w:ascii="Arial" w:hAnsi="Arial" w:cs="Arial"/>
                <w:b/>
              </w:rPr>
              <w:t xml:space="preserve">powierzchnia, </w:t>
            </w:r>
            <w:r w:rsidR="00051562" w:rsidRPr="00DF36B7">
              <w:rPr>
                <w:rFonts w:ascii="Arial" w:hAnsi="Arial" w:cs="Arial"/>
                <w:b/>
              </w:rPr>
              <w:t>rodzaj i wartość</w:t>
            </w:r>
            <w:r w:rsidR="00B05DBA" w:rsidRPr="00DF36B7">
              <w:rPr>
                <w:rFonts w:ascii="Arial" w:hAnsi="Arial" w:cs="Arial"/>
                <w:b/>
              </w:rPr>
              <w:t xml:space="preserve"> </w:t>
            </w:r>
            <w:r w:rsidR="005B4EF6" w:rsidRPr="00DF36B7">
              <w:rPr>
                <w:rFonts w:ascii="Arial" w:hAnsi="Arial" w:cs="Arial"/>
                <w:b/>
              </w:rPr>
              <w:t>zamówienia</w:t>
            </w:r>
          </w:p>
          <w:p w14:paraId="52224A52" w14:textId="77777777" w:rsidR="00A91EFD" w:rsidRPr="00DF36B7" w:rsidRDefault="00A91EFD" w:rsidP="0089793B">
            <w:pPr>
              <w:snapToGrid w:val="0"/>
              <w:jc w:val="center"/>
              <w:rPr>
                <w:rFonts w:ascii="Arial" w:hAnsi="Arial" w:cs="Arial"/>
                <w:b/>
              </w:rPr>
            </w:pPr>
            <w:r w:rsidRPr="00DF36B7">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DF36B7" w:rsidRDefault="00051562" w:rsidP="0089793B">
            <w:pPr>
              <w:snapToGrid w:val="0"/>
              <w:jc w:val="center"/>
              <w:rPr>
                <w:rFonts w:ascii="Arial" w:hAnsi="Arial" w:cs="Arial"/>
                <w:b/>
              </w:rPr>
            </w:pPr>
            <w:r w:rsidRPr="00DF36B7">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DF36B7" w:rsidRDefault="00051562" w:rsidP="0089793B">
            <w:pPr>
              <w:snapToGrid w:val="0"/>
              <w:jc w:val="center"/>
              <w:rPr>
                <w:rFonts w:ascii="Arial" w:hAnsi="Arial" w:cs="Arial"/>
                <w:b/>
              </w:rPr>
            </w:pPr>
            <w:r w:rsidRPr="00DF36B7">
              <w:rPr>
                <w:rFonts w:ascii="Arial" w:hAnsi="Arial" w:cs="Arial"/>
                <w:b/>
              </w:rPr>
              <w:t>Zamawiający</w:t>
            </w:r>
          </w:p>
        </w:tc>
      </w:tr>
      <w:tr w:rsidR="00A91EFD" w:rsidRPr="00B63614"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32D1F37" w14:textId="77777777" w:rsidTr="00A850B8">
        <w:trPr>
          <w:trHeight w:val="392"/>
        </w:trPr>
        <w:tc>
          <w:tcPr>
            <w:tcW w:w="568" w:type="dxa"/>
            <w:vAlign w:val="center"/>
          </w:tcPr>
          <w:p w14:paraId="39D235B1"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50628710" w14:textId="77777777" w:rsidR="00A91EFD" w:rsidRPr="00B63614" w:rsidRDefault="00A91EFD" w:rsidP="0089793B">
            <w:pPr>
              <w:snapToGrid w:val="0"/>
              <w:rPr>
                <w:rFonts w:ascii="Arial" w:hAnsi="Arial" w:cs="Arial"/>
                <w:sz w:val="22"/>
                <w:szCs w:val="22"/>
              </w:rPr>
            </w:pPr>
          </w:p>
          <w:p w14:paraId="6EE460C1" w14:textId="77777777" w:rsidR="00A91EFD" w:rsidRPr="00B63614" w:rsidRDefault="00A91EFD" w:rsidP="0089793B">
            <w:pPr>
              <w:snapToGrid w:val="0"/>
              <w:rPr>
                <w:rFonts w:ascii="Arial" w:hAnsi="Arial" w:cs="Arial"/>
                <w:sz w:val="22"/>
                <w:szCs w:val="22"/>
              </w:rPr>
            </w:pPr>
          </w:p>
          <w:p w14:paraId="4A60B430"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7AED7AD0" w14:textId="77777777" w:rsidR="00A91EFD" w:rsidRPr="00B63614" w:rsidRDefault="00A91EFD" w:rsidP="0089793B">
            <w:pPr>
              <w:snapToGrid w:val="0"/>
              <w:rPr>
                <w:rFonts w:ascii="Arial" w:hAnsi="Arial" w:cs="Arial"/>
                <w:sz w:val="22"/>
                <w:szCs w:val="22"/>
              </w:rPr>
            </w:pPr>
          </w:p>
        </w:tc>
        <w:tc>
          <w:tcPr>
            <w:tcW w:w="1346" w:type="dxa"/>
          </w:tcPr>
          <w:p w14:paraId="038D748D" w14:textId="77777777" w:rsidR="00A91EFD" w:rsidRPr="00B63614" w:rsidRDefault="00A91EFD" w:rsidP="0089793B">
            <w:pPr>
              <w:snapToGrid w:val="0"/>
              <w:rPr>
                <w:rFonts w:ascii="Arial" w:hAnsi="Arial" w:cs="Arial"/>
                <w:sz w:val="22"/>
                <w:szCs w:val="22"/>
              </w:rPr>
            </w:pPr>
          </w:p>
        </w:tc>
        <w:tc>
          <w:tcPr>
            <w:tcW w:w="1773" w:type="dxa"/>
          </w:tcPr>
          <w:p w14:paraId="64BD09C8" w14:textId="77777777" w:rsidR="00A91EFD" w:rsidRPr="00B63614" w:rsidRDefault="00A91EFD" w:rsidP="0089793B">
            <w:pPr>
              <w:snapToGrid w:val="0"/>
              <w:rPr>
                <w:rFonts w:ascii="Arial" w:hAnsi="Arial" w:cs="Arial"/>
                <w:sz w:val="22"/>
                <w:szCs w:val="22"/>
              </w:rPr>
            </w:pPr>
          </w:p>
        </w:tc>
      </w:tr>
      <w:tr w:rsidR="00A91EFD" w:rsidRPr="00B63614" w14:paraId="12C1287A" w14:textId="77777777" w:rsidTr="00A850B8">
        <w:trPr>
          <w:trHeight w:val="392"/>
        </w:trPr>
        <w:tc>
          <w:tcPr>
            <w:tcW w:w="568" w:type="dxa"/>
            <w:vAlign w:val="center"/>
          </w:tcPr>
          <w:p w14:paraId="3513477D"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3FAA5D54"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3D2E4F2" w14:textId="77777777" w:rsidR="00A91EFD" w:rsidRPr="00B63614" w:rsidRDefault="00A91EFD" w:rsidP="0089793B">
            <w:pPr>
              <w:snapToGrid w:val="0"/>
              <w:rPr>
                <w:rFonts w:ascii="Arial" w:hAnsi="Arial" w:cs="Arial"/>
                <w:sz w:val="22"/>
                <w:szCs w:val="22"/>
              </w:rPr>
            </w:pPr>
          </w:p>
        </w:tc>
        <w:tc>
          <w:tcPr>
            <w:tcW w:w="1346" w:type="dxa"/>
          </w:tcPr>
          <w:p w14:paraId="4CA5D38E" w14:textId="77777777" w:rsidR="00A91EFD" w:rsidRPr="00B63614" w:rsidRDefault="00A91EFD" w:rsidP="0089793B">
            <w:pPr>
              <w:snapToGrid w:val="0"/>
              <w:rPr>
                <w:rFonts w:ascii="Arial" w:hAnsi="Arial" w:cs="Arial"/>
                <w:sz w:val="22"/>
                <w:szCs w:val="22"/>
              </w:rPr>
            </w:pPr>
          </w:p>
        </w:tc>
        <w:tc>
          <w:tcPr>
            <w:tcW w:w="1773" w:type="dxa"/>
          </w:tcPr>
          <w:p w14:paraId="10B1DEE8" w14:textId="77777777" w:rsidR="00A91EFD" w:rsidRPr="00B63614" w:rsidRDefault="00A91EFD" w:rsidP="0089793B">
            <w:pPr>
              <w:snapToGrid w:val="0"/>
              <w:rPr>
                <w:rFonts w:ascii="Arial" w:hAnsi="Arial" w:cs="Arial"/>
                <w:sz w:val="22"/>
                <w:szCs w:val="22"/>
              </w:rPr>
            </w:pPr>
          </w:p>
        </w:tc>
      </w:tr>
      <w:tr w:rsidR="00A91EFD" w:rsidRPr="00B63614" w14:paraId="1CF08886" w14:textId="77777777" w:rsidTr="00A850B8">
        <w:trPr>
          <w:trHeight w:val="392"/>
        </w:trPr>
        <w:tc>
          <w:tcPr>
            <w:tcW w:w="568" w:type="dxa"/>
            <w:vAlign w:val="center"/>
          </w:tcPr>
          <w:p w14:paraId="173A7AA8"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39804A8F" w14:textId="77777777" w:rsidR="00A91EFD" w:rsidRPr="00B63614" w:rsidRDefault="00A91EFD" w:rsidP="0089793B">
            <w:pPr>
              <w:snapToGrid w:val="0"/>
              <w:rPr>
                <w:rFonts w:ascii="Arial" w:hAnsi="Arial" w:cs="Arial"/>
                <w:sz w:val="22"/>
                <w:szCs w:val="22"/>
              </w:rPr>
            </w:pPr>
          </w:p>
          <w:p w14:paraId="09B92D63" w14:textId="77777777" w:rsidR="00A91EFD" w:rsidRPr="00B63614" w:rsidRDefault="00A91EFD" w:rsidP="0089793B">
            <w:pPr>
              <w:snapToGrid w:val="0"/>
              <w:rPr>
                <w:rFonts w:ascii="Arial" w:hAnsi="Arial" w:cs="Arial"/>
                <w:sz w:val="22"/>
                <w:szCs w:val="22"/>
              </w:rPr>
            </w:pPr>
          </w:p>
          <w:p w14:paraId="200EF5D9"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78FA5939" w14:textId="77777777" w:rsidR="00A91EFD" w:rsidRPr="00B63614" w:rsidRDefault="00A91EFD" w:rsidP="0089793B">
            <w:pPr>
              <w:snapToGrid w:val="0"/>
              <w:rPr>
                <w:rFonts w:ascii="Arial" w:hAnsi="Arial" w:cs="Arial"/>
                <w:sz w:val="22"/>
                <w:szCs w:val="22"/>
              </w:rPr>
            </w:pPr>
          </w:p>
        </w:tc>
        <w:tc>
          <w:tcPr>
            <w:tcW w:w="1346" w:type="dxa"/>
          </w:tcPr>
          <w:p w14:paraId="373DE647" w14:textId="77777777" w:rsidR="00A91EFD" w:rsidRPr="00B63614" w:rsidRDefault="00A91EFD" w:rsidP="0089793B">
            <w:pPr>
              <w:snapToGrid w:val="0"/>
              <w:rPr>
                <w:rFonts w:ascii="Arial" w:hAnsi="Arial" w:cs="Arial"/>
                <w:sz w:val="22"/>
                <w:szCs w:val="22"/>
              </w:rPr>
            </w:pPr>
          </w:p>
        </w:tc>
        <w:tc>
          <w:tcPr>
            <w:tcW w:w="1773" w:type="dxa"/>
          </w:tcPr>
          <w:p w14:paraId="5CB81452" w14:textId="77777777" w:rsidR="00A91EFD" w:rsidRPr="00B63614" w:rsidRDefault="00A91EFD" w:rsidP="0089793B">
            <w:pPr>
              <w:snapToGrid w:val="0"/>
              <w:rPr>
                <w:rFonts w:ascii="Arial" w:hAnsi="Arial" w:cs="Arial"/>
                <w:sz w:val="22"/>
                <w:szCs w:val="22"/>
              </w:rPr>
            </w:pPr>
          </w:p>
        </w:tc>
      </w:tr>
      <w:tr w:rsidR="00A91EFD" w:rsidRPr="00B63614" w14:paraId="45F2D9ED" w14:textId="77777777" w:rsidTr="00A850B8">
        <w:trPr>
          <w:trHeight w:val="401"/>
        </w:trPr>
        <w:tc>
          <w:tcPr>
            <w:tcW w:w="568" w:type="dxa"/>
            <w:vAlign w:val="center"/>
          </w:tcPr>
          <w:p w14:paraId="52B24463"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1BF65D4A" w14:textId="77777777" w:rsidR="00A91EFD" w:rsidRPr="00B63614" w:rsidRDefault="00A91EFD" w:rsidP="0089793B">
            <w:pPr>
              <w:snapToGrid w:val="0"/>
              <w:rPr>
                <w:rFonts w:ascii="Arial" w:hAnsi="Arial" w:cs="Arial"/>
                <w:sz w:val="22"/>
                <w:szCs w:val="22"/>
              </w:rPr>
            </w:pPr>
          </w:p>
          <w:p w14:paraId="556592C2" w14:textId="77777777" w:rsidR="00A91EFD" w:rsidRPr="00B63614" w:rsidRDefault="00A91EFD" w:rsidP="0089793B">
            <w:pPr>
              <w:snapToGrid w:val="0"/>
              <w:rPr>
                <w:rFonts w:ascii="Arial" w:hAnsi="Arial" w:cs="Arial"/>
                <w:sz w:val="22"/>
                <w:szCs w:val="22"/>
              </w:rPr>
            </w:pPr>
          </w:p>
          <w:p w14:paraId="34BC0321"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BD0DCFC" w14:textId="77777777" w:rsidR="00A91EFD" w:rsidRPr="00B63614" w:rsidRDefault="00A91EFD" w:rsidP="0089793B">
            <w:pPr>
              <w:snapToGrid w:val="0"/>
              <w:rPr>
                <w:rFonts w:ascii="Arial" w:hAnsi="Arial" w:cs="Arial"/>
                <w:sz w:val="22"/>
                <w:szCs w:val="22"/>
              </w:rPr>
            </w:pPr>
          </w:p>
        </w:tc>
        <w:tc>
          <w:tcPr>
            <w:tcW w:w="1346" w:type="dxa"/>
          </w:tcPr>
          <w:p w14:paraId="06BA7AC7" w14:textId="77777777" w:rsidR="00A91EFD" w:rsidRPr="00B63614" w:rsidRDefault="00A91EFD" w:rsidP="0089793B">
            <w:pPr>
              <w:snapToGrid w:val="0"/>
              <w:rPr>
                <w:rFonts w:ascii="Arial" w:hAnsi="Arial" w:cs="Arial"/>
                <w:sz w:val="22"/>
                <w:szCs w:val="22"/>
              </w:rPr>
            </w:pPr>
          </w:p>
        </w:tc>
        <w:tc>
          <w:tcPr>
            <w:tcW w:w="1773" w:type="dxa"/>
          </w:tcPr>
          <w:p w14:paraId="3B04E5DB" w14:textId="77777777" w:rsidR="00A91EFD" w:rsidRPr="00B63614" w:rsidRDefault="00A91EFD" w:rsidP="0089793B">
            <w:pPr>
              <w:snapToGrid w:val="0"/>
              <w:rPr>
                <w:rFonts w:ascii="Arial" w:hAnsi="Arial" w:cs="Arial"/>
                <w:sz w:val="22"/>
                <w:szCs w:val="22"/>
              </w:rPr>
            </w:pPr>
          </w:p>
        </w:tc>
      </w:tr>
      <w:tr w:rsidR="00A91EFD" w:rsidRPr="00B63614" w14:paraId="31D271A7" w14:textId="77777777" w:rsidTr="00A850B8">
        <w:trPr>
          <w:trHeight w:val="609"/>
        </w:trPr>
        <w:tc>
          <w:tcPr>
            <w:tcW w:w="568" w:type="dxa"/>
            <w:vAlign w:val="center"/>
          </w:tcPr>
          <w:p w14:paraId="109F2AFF"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45414091" w14:textId="77777777" w:rsidR="00A91EFD" w:rsidRPr="00B63614" w:rsidRDefault="00A91EFD" w:rsidP="0089793B">
            <w:pPr>
              <w:snapToGrid w:val="0"/>
              <w:rPr>
                <w:rFonts w:ascii="Arial" w:hAnsi="Arial" w:cs="Arial"/>
                <w:sz w:val="22"/>
                <w:szCs w:val="22"/>
              </w:rPr>
            </w:pPr>
          </w:p>
          <w:p w14:paraId="7356E2E6" w14:textId="77777777" w:rsidR="00A91EFD" w:rsidRPr="00B63614" w:rsidRDefault="00A91EFD" w:rsidP="0089793B">
            <w:pPr>
              <w:snapToGrid w:val="0"/>
              <w:rPr>
                <w:rFonts w:ascii="Arial" w:hAnsi="Arial" w:cs="Arial"/>
                <w:sz w:val="22"/>
                <w:szCs w:val="22"/>
              </w:rPr>
            </w:pPr>
          </w:p>
          <w:p w14:paraId="674B84C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573247AC" w14:textId="77777777" w:rsidR="00A91EFD" w:rsidRPr="00B63614" w:rsidRDefault="00A91EFD" w:rsidP="0089793B">
            <w:pPr>
              <w:snapToGrid w:val="0"/>
              <w:rPr>
                <w:rFonts w:ascii="Arial" w:hAnsi="Arial" w:cs="Arial"/>
                <w:sz w:val="22"/>
                <w:szCs w:val="22"/>
              </w:rPr>
            </w:pPr>
          </w:p>
        </w:tc>
        <w:tc>
          <w:tcPr>
            <w:tcW w:w="1346" w:type="dxa"/>
          </w:tcPr>
          <w:p w14:paraId="3EF468DA" w14:textId="77777777" w:rsidR="00A91EFD" w:rsidRPr="00B63614" w:rsidRDefault="00A91EFD" w:rsidP="0089793B">
            <w:pPr>
              <w:snapToGrid w:val="0"/>
              <w:rPr>
                <w:rFonts w:ascii="Arial" w:hAnsi="Arial" w:cs="Arial"/>
                <w:sz w:val="22"/>
                <w:szCs w:val="22"/>
              </w:rPr>
            </w:pPr>
          </w:p>
        </w:tc>
        <w:tc>
          <w:tcPr>
            <w:tcW w:w="1773" w:type="dxa"/>
          </w:tcPr>
          <w:p w14:paraId="41674518" w14:textId="77777777" w:rsidR="00A91EFD" w:rsidRPr="00B63614" w:rsidRDefault="00A91EFD" w:rsidP="0089793B">
            <w:pPr>
              <w:snapToGrid w:val="0"/>
              <w:rPr>
                <w:rFonts w:ascii="Arial" w:hAnsi="Arial" w:cs="Arial"/>
                <w:sz w:val="22"/>
                <w:szCs w:val="22"/>
              </w:rPr>
            </w:pPr>
          </w:p>
        </w:tc>
      </w:tr>
    </w:tbl>
    <w:p w14:paraId="715ED587" w14:textId="77777777" w:rsidR="00A91EFD" w:rsidRDefault="00A91EFD" w:rsidP="0089793B">
      <w:pPr>
        <w:rPr>
          <w:rFonts w:ascii="Arial" w:hAnsi="Arial" w:cs="Arial"/>
          <w:sz w:val="22"/>
          <w:szCs w:val="22"/>
        </w:rPr>
      </w:pPr>
    </w:p>
    <w:p w14:paraId="5E328F48" w14:textId="77777777" w:rsidR="00346598" w:rsidRDefault="00346598" w:rsidP="0089793B">
      <w:pPr>
        <w:rPr>
          <w:rFonts w:ascii="Arial" w:hAnsi="Arial" w:cs="Arial"/>
          <w:sz w:val="22"/>
          <w:szCs w:val="22"/>
        </w:rPr>
      </w:pPr>
    </w:p>
    <w:p w14:paraId="54AFA515" w14:textId="77777777" w:rsidR="0096448B" w:rsidRPr="00B63614" w:rsidRDefault="0096448B" w:rsidP="0089793B">
      <w:pPr>
        <w:rPr>
          <w:rFonts w:ascii="Arial" w:hAnsi="Arial" w:cs="Arial"/>
          <w:sz w:val="22"/>
          <w:szCs w:val="22"/>
        </w:rPr>
      </w:pPr>
    </w:p>
    <w:p w14:paraId="715CEDFE" w14:textId="1BD32183"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254A70">
        <w:rPr>
          <w:rFonts w:ascii="Arial" w:hAnsi="Arial" w:cs="Arial"/>
          <w:b/>
          <w:sz w:val="22"/>
          <w:szCs w:val="22"/>
        </w:rPr>
        <w:t>7</w:t>
      </w:r>
      <w:r w:rsidR="007C1A1D" w:rsidRPr="00B63614">
        <w:rPr>
          <w:rFonts w:ascii="Arial" w:hAnsi="Arial" w:cs="Arial"/>
          <w:b/>
          <w:sz w:val="22"/>
          <w:szCs w:val="22"/>
        </w:rPr>
        <w:t>r</w:t>
      </w:r>
      <w:r w:rsidR="00730504" w:rsidRPr="00B63614">
        <w:rPr>
          <w:rFonts w:ascii="Arial" w:hAnsi="Arial" w:cs="Arial"/>
          <w:sz w:val="22"/>
          <w:szCs w:val="22"/>
        </w:rPr>
        <w:t>.</w:t>
      </w:r>
    </w:p>
    <w:p w14:paraId="15232189" w14:textId="77777777" w:rsidR="00720C30" w:rsidRPr="00B63614" w:rsidRDefault="00720C30" w:rsidP="0089793B">
      <w:pPr>
        <w:rPr>
          <w:rFonts w:ascii="Arial" w:hAnsi="Arial" w:cs="Arial"/>
          <w:sz w:val="22"/>
          <w:szCs w:val="22"/>
        </w:rPr>
      </w:pPr>
    </w:p>
    <w:p w14:paraId="7FCA4CC6" w14:textId="77777777" w:rsidR="003302A9" w:rsidRPr="00B63614" w:rsidRDefault="003302A9" w:rsidP="0089793B">
      <w:pPr>
        <w:rPr>
          <w:rFonts w:ascii="Arial" w:hAnsi="Arial" w:cs="Arial"/>
          <w:sz w:val="22"/>
          <w:szCs w:val="22"/>
        </w:rPr>
      </w:pPr>
    </w:p>
    <w:p w14:paraId="0EF03720" w14:textId="77777777" w:rsidR="003302A9" w:rsidRPr="00B63614" w:rsidRDefault="003302A9" w:rsidP="0089793B">
      <w:pPr>
        <w:rPr>
          <w:rFonts w:ascii="Arial" w:hAnsi="Arial" w:cs="Arial"/>
          <w:sz w:val="22"/>
          <w:szCs w:val="22"/>
        </w:rPr>
      </w:pPr>
    </w:p>
    <w:p w14:paraId="307F8F62"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28AC6464"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894163C" w14:textId="0837437F"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B63614">
        <w:rPr>
          <w:rFonts w:ascii="Arial" w:hAnsi="Arial" w:cs="Arial"/>
          <w:i/>
          <w:sz w:val="22"/>
          <w:szCs w:val="22"/>
        </w:rPr>
        <w:lastRenderedPageBreak/>
        <w:t xml:space="preserve">Załącznik </w:t>
      </w:r>
      <w:r w:rsidRPr="00DF36B7">
        <w:rPr>
          <w:rFonts w:ascii="Arial" w:hAnsi="Arial" w:cs="Arial"/>
          <w:b/>
          <w:i/>
          <w:sz w:val="22"/>
          <w:szCs w:val="22"/>
        </w:rPr>
        <w:t xml:space="preserve">NR </w:t>
      </w:r>
      <w:r w:rsidR="00924AA7">
        <w:rPr>
          <w:rFonts w:ascii="Arial" w:hAnsi="Arial" w:cs="Arial"/>
          <w:b/>
          <w:i/>
          <w:sz w:val="22"/>
          <w:szCs w:val="22"/>
        </w:rPr>
        <w:t>5</w:t>
      </w:r>
      <w:r w:rsidR="00DF36B7">
        <w:rPr>
          <w:rFonts w:ascii="Arial" w:hAnsi="Arial" w:cs="Arial"/>
          <w:b/>
          <w:i/>
          <w:color w:val="FF0000"/>
          <w:sz w:val="22"/>
          <w:szCs w:val="22"/>
        </w:rPr>
        <w:t xml:space="preserve"> </w:t>
      </w:r>
      <w:r w:rsidRPr="00B63614">
        <w:rPr>
          <w:rFonts w:ascii="Arial" w:hAnsi="Arial" w:cs="Arial"/>
          <w:i/>
          <w:sz w:val="22"/>
          <w:szCs w:val="22"/>
        </w:rPr>
        <w:t>do SIWZ</w:t>
      </w:r>
    </w:p>
    <w:p w14:paraId="6425E7B1" w14:textId="77777777" w:rsidR="002710DB" w:rsidRPr="00B63614" w:rsidRDefault="002710DB" w:rsidP="0089793B">
      <w:pPr>
        <w:jc w:val="right"/>
        <w:rPr>
          <w:rFonts w:ascii="Arial" w:hAnsi="Arial" w:cs="Arial"/>
          <w:sz w:val="22"/>
          <w:szCs w:val="22"/>
        </w:rPr>
      </w:pPr>
    </w:p>
    <w:p w14:paraId="1D3660B9" w14:textId="77777777" w:rsidR="008A1728" w:rsidRPr="00B63614" w:rsidRDefault="008A1728" w:rsidP="0089793B">
      <w:pPr>
        <w:jc w:val="right"/>
        <w:rPr>
          <w:rFonts w:ascii="Arial" w:hAnsi="Arial" w:cs="Arial"/>
          <w:b/>
        </w:rPr>
      </w:pPr>
    </w:p>
    <w:p w14:paraId="4A295081" w14:textId="77777777" w:rsidR="008A1728" w:rsidRPr="008F743B" w:rsidRDefault="008A1728" w:rsidP="0089793B">
      <w:pPr>
        <w:pStyle w:val="Nagwek7"/>
        <w:jc w:val="center"/>
        <w:rPr>
          <w:rFonts w:ascii="Arial" w:hAnsi="Arial" w:cs="Arial"/>
          <w:i w:val="0"/>
          <w:sz w:val="22"/>
          <w:szCs w:val="22"/>
        </w:rPr>
      </w:pPr>
      <w:bookmarkStart w:id="47" w:name="_Toc412451416"/>
      <w:r w:rsidRPr="008F743B">
        <w:rPr>
          <w:rFonts w:ascii="Arial" w:hAnsi="Arial" w:cs="Arial"/>
          <w:i w:val="0"/>
          <w:sz w:val="24"/>
        </w:rPr>
        <w:t>Informacja</w:t>
      </w:r>
      <w:r w:rsidR="00290A08" w:rsidRPr="008F743B">
        <w:rPr>
          <w:rFonts w:ascii="Arial" w:hAnsi="Arial" w:cs="Arial"/>
          <w:i w:val="0"/>
          <w:sz w:val="24"/>
        </w:rPr>
        <w:t xml:space="preserve"> na podstawie art.</w:t>
      </w:r>
      <w:r w:rsidR="005535D2" w:rsidRPr="008F743B">
        <w:rPr>
          <w:rFonts w:ascii="Arial" w:hAnsi="Arial" w:cs="Arial"/>
          <w:i w:val="0"/>
          <w:sz w:val="24"/>
        </w:rPr>
        <w:t xml:space="preserve"> </w:t>
      </w:r>
      <w:r w:rsidR="00896FD7" w:rsidRPr="008F743B">
        <w:rPr>
          <w:rFonts w:ascii="Arial" w:hAnsi="Arial" w:cs="Arial"/>
          <w:i w:val="0"/>
          <w:sz w:val="24"/>
        </w:rPr>
        <w:t>24 ust. 1 pkt 23</w:t>
      </w:r>
      <w:r w:rsidR="00E822F7" w:rsidRPr="008F743B">
        <w:rPr>
          <w:rFonts w:ascii="Arial" w:hAnsi="Arial" w:cs="Arial"/>
          <w:i w:val="0"/>
          <w:sz w:val="24"/>
        </w:rPr>
        <w:br/>
      </w:r>
      <w:r w:rsidRPr="008F743B">
        <w:rPr>
          <w:rFonts w:ascii="Arial" w:hAnsi="Arial" w:cs="Arial"/>
          <w:i w:val="0"/>
          <w:sz w:val="22"/>
          <w:szCs w:val="22"/>
        </w:rPr>
        <w:t>ustawy Prawo zamówień publicznych</w:t>
      </w:r>
      <w:bookmarkEnd w:id="47"/>
    </w:p>
    <w:p w14:paraId="2E0240A7" w14:textId="34044BDA" w:rsidR="008A1728" w:rsidRPr="008F743B" w:rsidRDefault="008A1728" w:rsidP="0089793B">
      <w:pPr>
        <w:spacing w:line="360" w:lineRule="auto"/>
        <w:jc w:val="center"/>
        <w:rPr>
          <w:rFonts w:ascii="Arial" w:hAnsi="Arial" w:cs="Arial"/>
          <w:bCs/>
          <w:i/>
          <w:sz w:val="22"/>
          <w:szCs w:val="22"/>
        </w:rPr>
      </w:pPr>
      <w:r w:rsidRPr="008F743B">
        <w:rPr>
          <w:rFonts w:ascii="Arial" w:hAnsi="Arial" w:cs="Arial"/>
          <w:i/>
          <w:sz w:val="22"/>
          <w:szCs w:val="22"/>
        </w:rPr>
        <w:t>(</w:t>
      </w:r>
      <w:r w:rsidRPr="008F743B">
        <w:rPr>
          <w:rFonts w:ascii="Arial" w:hAnsi="Arial" w:cs="Arial"/>
          <w:bCs/>
          <w:i/>
          <w:sz w:val="22"/>
          <w:szCs w:val="22"/>
        </w:rPr>
        <w:t xml:space="preserve">Dz. U. </w:t>
      </w:r>
      <w:r w:rsidR="001B296E" w:rsidRPr="001B296E">
        <w:rPr>
          <w:rFonts w:ascii="Arial" w:hAnsi="Arial" w:cs="Arial"/>
          <w:i/>
          <w:color w:val="FF0000"/>
          <w:sz w:val="22"/>
          <w:szCs w:val="22"/>
        </w:rPr>
        <w:t xml:space="preserve">2017r. poz. 1579 </w:t>
      </w:r>
      <w:r w:rsidR="00D05F84" w:rsidRPr="008F743B">
        <w:rPr>
          <w:rFonts w:ascii="Arial" w:hAnsi="Arial" w:cs="Arial"/>
          <w:bCs/>
          <w:i/>
          <w:sz w:val="22"/>
          <w:szCs w:val="22"/>
        </w:rPr>
        <w:t xml:space="preserve"> </w:t>
      </w:r>
      <w:r w:rsidR="00D05F84" w:rsidRPr="008F743B">
        <w:rPr>
          <w:rFonts w:ascii="Arial" w:hAnsi="Arial" w:cs="Arial"/>
          <w:i/>
          <w:sz w:val="22"/>
          <w:szCs w:val="22"/>
        </w:rPr>
        <w:t xml:space="preserve">z </w:t>
      </w:r>
      <w:proofErr w:type="spellStart"/>
      <w:r w:rsidR="00D05F84" w:rsidRPr="008F743B">
        <w:rPr>
          <w:rFonts w:ascii="Arial" w:hAnsi="Arial" w:cs="Arial"/>
          <w:i/>
          <w:sz w:val="22"/>
          <w:szCs w:val="22"/>
        </w:rPr>
        <w:t>późn</w:t>
      </w:r>
      <w:proofErr w:type="spellEnd"/>
      <w:r w:rsidR="00D05F84" w:rsidRPr="008F743B">
        <w:rPr>
          <w:rFonts w:ascii="Arial" w:hAnsi="Arial" w:cs="Arial"/>
          <w:i/>
          <w:sz w:val="22"/>
          <w:szCs w:val="22"/>
        </w:rPr>
        <w:t>. zm.</w:t>
      </w:r>
      <w:r w:rsidRPr="008F743B">
        <w:rPr>
          <w:rFonts w:ascii="Arial" w:hAnsi="Arial" w:cs="Arial"/>
          <w:bCs/>
          <w:i/>
          <w:sz w:val="22"/>
          <w:szCs w:val="22"/>
        </w:rPr>
        <w:t>)</w:t>
      </w:r>
    </w:p>
    <w:p w14:paraId="27770DB4" w14:textId="77777777" w:rsidR="008A1728" w:rsidRPr="008054E0" w:rsidRDefault="008A1728" w:rsidP="0089793B">
      <w:pPr>
        <w:jc w:val="center"/>
        <w:rPr>
          <w:rFonts w:ascii="Arial" w:hAnsi="Arial" w:cs="Arial"/>
          <w:bCs/>
        </w:rPr>
      </w:pPr>
    </w:p>
    <w:p w14:paraId="1D556D5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71513A63" w14:textId="77777777" w:rsidR="00C66B84" w:rsidRPr="008054E0" w:rsidRDefault="00C66B84" w:rsidP="0089793B">
      <w:pPr>
        <w:rPr>
          <w:rFonts w:ascii="Arial" w:hAnsi="Arial" w:cs="Arial"/>
          <w:bCs/>
          <w:sz w:val="4"/>
          <w:szCs w:val="4"/>
        </w:rPr>
      </w:pPr>
    </w:p>
    <w:p w14:paraId="1E017FA7" w14:textId="77777777" w:rsidR="00924AA7" w:rsidRPr="009409B6" w:rsidRDefault="00924AA7" w:rsidP="00924AA7">
      <w:pPr>
        <w:autoSpaceDE w:val="0"/>
        <w:autoSpaceDN w:val="0"/>
        <w:adjustRightInd w:val="0"/>
        <w:jc w:val="center"/>
        <w:rPr>
          <w:rFonts w:ascii="Arial" w:hAnsi="Arial" w:cs="Arial"/>
          <w:b/>
          <w:sz w:val="22"/>
          <w:szCs w:val="22"/>
        </w:rPr>
      </w:pPr>
      <w:r w:rsidRPr="009409B6">
        <w:rPr>
          <w:rFonts w:ascii="Arial" w:hAnsi="Arial" w:cs="Arial"/>
          <w:b/>
          <w:sz w:val="22"/>
          <w:szCs w:val="22"/>
        </w:rPr>
        <w:t xml:space="preserve">„ </w:t>
      </w:r>
      <w:r w:rsidRPr="009409B6">
        <w:rPr>
          <w:rFonts w:ascii="Arial" w:hAnsi="Arial" w:cs="Arial"/>
          <w:b/>
          <w:bCs/>
          <w:sz w:val="22"/>
          <w:szCs w:val="22"/>
        </w:rPr>
        <w:t>Konserwacja i utrzymanie oznakowania pionowego oraz poziomego na ulicach gminnych i drogach wewnętrznych w granicach administracyjnych miasta Kołobrzeg</w:t>
      </w:r>
      <w:r w:rsidRPr="009409B6">
        <w:rPr>
          <w:rFonts w:ascii="Arial" w:hAnsi="Arial" w:cs="Arial"/>
          <w:b/>
          <w:sz w:val="22"/>
          <w:szCs w:val="22"/>
        </w:rPr>
        <w:t>”</w:t>
      </w:r>
    </w:p>
    <w:p w14:paraId="4836FD4A"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57ABBA93"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ED7457" w:rsidRPr="008054E0" w14:paraId="1F611B35" w14:textId="77777777" w:rsidTr="0040502E">
        <w:tc>
          <w:tcPr>
            <w:tcW w:w="817" w:type="dxa"/>
            <w:shd w:val="clear" w:color="auto" w:fill="auto"/>
          </w:tcPr>
          <w:p w14:paraId="722179CB"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094A67EC"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nie należę</w:t>
            </w:r>
          </w:p>
          <w:p w14:paraId="06816FED" w14:textId="4577CF2F"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w:t>
            </w:r>
            <w:r w:rsidR="00F913D0" w:rsidRPr="00F913D0">
              <w:rPr>
                <w:rFonts w:ascii="Arial" w:hAnsi="Arial" w:cs="Arial"/>
                <w:color w:val="FF0000"/>
                <w:sz w:val="22"/>
                <w:szCs w:val="22"/>
              </w:rPr>
              <w:t>2017r. poz. 229</w:t>
            </w:r>
            <w:r w:rsidRPr="00F913D0">
              <w:rPr>
                <w:rFonts w:ascii="Arial" w:hAnsi="Arial" w:cs="Arial"/>
                <w:color w:val="FF0000"/>
                <w:sz w:val="22"/>
                <w:szCs w:val="22"/>
              </w:rPr>
              <w:t xml:space="preserve"> </w:t>
            </w:r>
            <w:r w:rsidRPr="0040502E">
              <w:rPr>
                <w:rFonts w:ascii="Arial" w:hAnsi="Arial" w:cs="Arial"/>
                <w:sz w:val="22"/>
                <w:szCs w:val="22"/>
              </w:rPr>
              <w:t xml:space="preserve">z </w:t>
            </w:r>
            <w:proofErr w:type="spellStart"/>
            <w:r w:rsidRPr="0040502E">
              <w:rPr>
                <w:rFonts w:ascii="Arial" w:hAnsi="Arial" w:cs="Arial"/>
                <w:sz w:val="22"/>
                <w:szCs w:val="22"/>
              </w:rPr>
              <w:t>późn</w:t>
            </w:r>
            <w:proofErr w:type="spellEnd"/>
            <w:r w:rsidRPr="0040502E">
              <w:rPr>
                <w:rFonts w:ascii="Arial" w:hAnsi="Arial" w:cs="Arial"/>
                <w:sz w:val="22"/>
                <w:szCs w:val="22"/>
              </w:rPr>
              <w:t xml:space="preserve">. zm.) co wykonawcy, którzy również złożyli oferty w powyższym postępowaniu, wskazani w informacji zamieszczonej przez Zamawiającego na podstawie art. 86 ust. 5 ustawy </w:t>
            </w:r>
            <w:proofErr w:type="spellStart"/>
            <w:r w:rsidRPr="0040502E">
              <w:rPr>
                <w:rFonts w:ascii="Arial" w:hAnsi="Arial" w:cs="Arial"/>
                <w:sz w:val="22"/>
                <w:szCs w:val="22"/>
              </w:rPr>
              <w:t>Pzp</w:t>
            </w:r>
            <w:proofErr w:type="spellEnd"/>
            <w:r w:rsidRPr="0040502E">
              <w:rPr>
                <w:rFonts w:ascii="Arial" w:hAnsi="Arial" w:cs="Arial"/>
                <w:sz w:val="22"/>
                <w:szCs w:val="22"/>
              </w:rPr>
              <w:t xml:space="preserve"> na stronie internetowej </w:t>
            </w:r>
            <w:hyperlink r:id="rId22"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 </w:t>
            </w:r>
          </w:p>
          <w:p w14:paraId="2EAF8A80" w14:textId="77777777" w:rsidR="00ED7457" w:rsidRPr="0040502E" w:rsidRDefault="00ED7457" w:rsidP="00154B8B">
            <w:pPr>
              <w:suppressAutoHyphens/>
              <w:ind w:hanging="6"/>
              <w:jc w:val="both"/>
              <w:rPr>
                <w:rFonts w:ascii="Arial" w:hAnsi="Arial" w:cs="Arial"/>
                <w:bCs/>
                <w:sz w:val="22"/>
                <w:szCs w:val="22"/>
              </w:rPr>
            </w:pPr>
          </w:p>
        </w:tc>
      </w:tr>
      <w:tr w:rsidR="00ED7457" w:rsidRPr="00B63614" w14:paraId="71228A35" w14:textId="77777777" w:rsidTr="0040502E">
        <w:tc>
          <w:tcPr>
            <w:tcW w:w="817" w:type="dxa"/>
            <w:shd w:val="clear" w:color="auto" w:fill="auto"/>
          </w:tcPr>
          <w:p w14:paraId="6B5D7766"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7BBA7844"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należę</w:t>
            </w:r>
          </w:p>
          <w:p w14:paraId="3BA4BE6B" w14:textId="6A9087C5"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 xml:space="preserve">rozumieniu ustawy z dnia 16 lutego 2007 r. o ochronie konkurencji i konsumentów (Dz. U. z </w:t>
            </w:r>
            <w:r w:rsidR="00F913D0" w:rsidRPr="00F913D0">
              <w:rPr>
                <w:rFonts w:ascii="Arial" w:hAnsi="Arial" w:cs="Arial"/>
                <w:color w:val="FF0000"/>
                <w:sz w:val="22"/>
                <w:szCs w:val="22"/>
              </w:rPr>
              <w:t xml:space="preserve">2017r. poz. 229 </w:t>
            </w:r>
            <w:r w:rsidRPr="0040502E">
              <w:rPr>
                <w:rFonts w:ascii="Arial" w:hAnsi="Arial" w:cs="Arial"/>
                <w:sz w:val="22"/>
                <w:szCs w:val="22"/>
              </w:rPr>
              <w:t xml:space="preserve"> z </w:t>
            </w:r>
            <w:proofErr w:type="spellStart"/>
            <w:r w:rsidRPr="0040502E">
              <w:rPr>
                <w:rFonts w:ascii="Arial" w:hAnsi="Arial" w:cs="Arial"/>
                <w:sz w:val="22"/>
                <w:szCs w:val="22"/>
              </w:rPr>
              <w:t>późn</w:t>
            </w:r>
            <w:proofErr w:type="spellEnd"/>
            <w:r w:rsidRPr="0040502E">
              <w:rPr>
                <w:rFonts w:ascii="Arial" w:hAnsi="Arial" w:cs="Arial"/>
                <w:sz w:val="22"/>
                <w:szCs w:val="22"/>
              </w:rPr>
              <w:t>. zm.), co wykonawca/y …………………….( nazwa i adres), który/</w:t>
            </w:r>
            <w:proofErr w:type="spellStart"/>
            <w:r w:rsidRPr="0040502E">
              <w:rPr>
                <w:rFonts w:ascii="Arial" w:hAnsi="Arial" w:cs="Arial"/>
                <w:sz w:val="22"/>
                <w:szCs w:val="22"/>
              </w:rPr>
              <w:t>rzy</w:t>
            </w:r>
            <w:proofErr w:type="spellEnd"/>
            <w:r w:rsidRPr="0040502E">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40502E">
              <w:rPr>
                <w:rFonts w:ascii="Arial" w:hAnsi="Arial" w:cs="Arial"/>
                <w:sz w:val="22"/>
                <w:szCs w:val="22"/>
              </w:rPr>
              <w:t>Pzp</w:t>
            </w:r>
            <w:proofErr w:type="spellEnd"/>
            <w:r w:rsidRPr="0040502E">
              <w:rPr>
                <w:rFonts w:ascii="Arial" w:hAnsi="Arial" w:cs="Arial"/>
                <w:sz w:val="22"/>
                <w:szCs w:val="22"/>
              </w:rPr>
              <w:t xml:space="preserve"> na stronie internetowej </w:t>
            </w:r>
            <w:hyperlink r:id="rId23"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w:t>
            </w:r>
          </w:p>
          <w:p w14:paraId="3A29D022" w14:textId="77777777" w:rsidR="00ED7457" w:rsidRPr="0040502E" w:rsidRDefault="00ED7457" w:rsidP="00154B8B">
            <w:pPr>
              <w:suppressAutoHyphens/>
              <w:ind w:hanging="6"/>
              <w:jc w:val="both"/>
              <w:rPr>
                <w:rFonts w:ascii="Arial" w:hAnsi="Arial" w:cs="Arial"/>
                <w:sz w:val="22"/>
                <w:szCs w:val="22"/>
              </w:rPr>
            </w:pPr>
            <w:r w:rsidRPr="0040502E">
              <w:rPr>
                <w:rFonts w:ascii="Arial" w:hAnsi="Arial" w:cs="Arial"/>
                <w:bCs/>
                <w:sz w:val="22"/>
                <w:szCs w:val="22"/>
              </w:rPr>
              <w:t xml:space="preserve"> </w:t>
            </w:r>
          </w:p>
        </w:tc>
      </w:tr>
    </w:tbl>
    <w:p w14:paraId="551CF5A2" w14:textId="77777777" w:rsidR="008A1728" w:rsidRPr="00B63614" w:rsidRDefault="008A1728" w:rsidP="0089793B">
      <w:pPr>
        <w:rPr>
          <w:rFonts w:ascii="Arial" w:hAnsi="Arial" w:cs="Arial"/>
          <w:bCs/>
          <w:sz w:val="22"/>
          <w:szCs w:val="22"/>
        </w:rPr>
      </w:pPr>
    </w:p>
    <w:p w14:paraId="530834B9"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7CDB741F" w14:textId="77777777" w:rsidR="008A1728" w:rsidRPr="00B63614" w:rsidRDefault="008A1728" w:rsidP="0089793B">
      <w:pPr>
        <w:jc w:val="both"/>
        <w:rPr>
          <w:rFonts w:ascii="Arial" w:hAnsi="Arial" w:cs="Arial"/>
          <w:bCs/>
          <w:sz w:val="18"/>
          <w:szCs w:val="18"/>
        </w:rPr>
      </w:pPr>
    </w:p>
    <w:p w14:paraId="0A02BE14" w14:textId="77777777" w:rsidR="008A1728" w:rsidRPr="00B63614" w:rsidRDefault="008A1728" w:rsidP="0089793B">
      <w:pPr>
        <w:jc w:val="both"/>
        <w:rPr>
          <w:rFonts w:ascii="Arial" w:hAnsi="Arial" w:cs="Arial"/>
          <w:bCs/>
          <w:sz w:val="22"/>
          <w:szCs w:val="22"/>
        </w:rPr>
      </w:pPr>
    </w:p>
    <w:p w14:paraId="2642BFA3" w14:textId="77777777" w:rsidR="008A1728" w:rsidRPr="00B63614" w:rsidRDefault="008A1728" w:rsidP="0089793B">
      <w:pPr>
        <w:ind w:left="432" w:hanging="432"/>
        <w:jc w:val="both"/>
        <w:rPr>
          <w:rFonts w:ascii="Arial" w:hAnsi="Arial" w:cs="Arial"/>
          <w:bCs/>
          <w:sz w:val="22"/>
          <w:szCs w:val="22"/>
        </w:rPr>
      </w:pPr>
    </w:p>
    <w:p w14:paraId="69BE96CC" w14:textId="77777777" w:rsidR="008A1728" w:rsidRPr="00B63614" w:rsidRDefault="008A1728" w:rsidP="0089793B">
      <w:pPr>
        <w:ind w:left="432" w:hanging="432"/>
        <w:jc w:val="both"/>
        <w:rPr>
          <w:rFonts w:ascii="Arial" w:hAnsi="Arial" w:cs="Arial"/>
          <w:bCs/>
          <w:sz w:val="22"/>
          <w:szCs w:val="22"/>
        </w:rPr>
      </w:pPr>
    </w:p>
    <w:p w14:paraId="4FABEDFE" w14:textId="77777777" w:rsidR="008A1728" w:rsidRPr="00B63614" w:rsidRDefault="008A1728" w:rsidP="0089793B">
      <w:pPr>
        <w:jc w:val="both"/>
        <w:rPr>
          <w:rFonts w:ascii="Arial" w:hAnsi="Arial" w:cs="Arial"/>
          <w:bCs/>
          <w:sz w:val="22"/>
          <w:szCs w:val="22"/>
        </w:rPr>
      </w:pPr>
    </w:p>
    <w:p w14:paraId="11D619F8" w14:textId="77777777" w:rsidR="008A1728" w:rsidRPr="00B63614" w:rsidRDefault="008A1728" w:rsidP="0089793B">
      <w:pPr>
        <w:jc w:val="both"/>
        <w:rPr>
          <w:rFonts w:ascii="Arial" w:hAnsi="Arial" w:cs="Arial"/>
          <w:bCs/>
          <w:sz w:val="22"/>
          <w:szCs w:val="22"/>
        </w:rPr>
      </w:pPr>
    </w:p>
    <w:p w14:paraId="5DAEF9C3" w14:textId="3C97B485"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254A70">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1CB0904C" w14:textId="77777777" w:rsidR="00A00399" w:rsidRPr="00B63614" w:rsidRDefault="00A00399" w:rsidP="0089793B">
      <w:pPr>
        <w:rPr>
          <w:rFonts w:ascii="Arial" w:hAnsi="Arial" w:cs="Arial"/>
          <w:sz w:val="22"/>
          <w:szCs w:val="22"/>
        </w:rPr>
      </w:pPr>
    </w:p>
    <w:p w14:paraId="3C9C8103" w14:textId="77777777" w:rsidR="00A00399" w:rsidRPr="00B63614" w:rsidRDefault="00A00399" w:rsidP="0089793B">
      <w:pPr>
        <w:jc w:val="both"/>
        <w:rPr>
          <w:rFonts w:ascii="Arial" w:hAnsi="Arial" w:cs="Arial"/>
          <w:bCs/>
          <w:iCs/>
        </w:rPr>
      </w:pPr>
    </w:p>
    <w:p w14:paraId="5B0E1BEA"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4751D95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A0AD530" w14:textId="77777777" w:rsidR="008A1728" w:rsidRPr="00B63614" w:rsidRDefault="008A1728" w:rsidP="0089793B">
      <w:pPr>
        <w:jc w:val="both"/>
        <w:rPr>
          <w:rFonts w:ascii="Arial" w:hAnsi="Arial" w:cs="Arial"/>
          <w:bCs/>
          <w:iCs/>
        </w:rPr>
      </w:pPr>
    </w:p>
    <w:p w14:paraId="7CA16754" w14:textId="77777777" w:rsidR="008A1728" w:rsidRPr="00B63614" w:rsidRDefault="008A1728" w:rsidP="0089793B">
      <w:pPr>
        <w:rPr>
          <w:rFonts w:ascii="Arial" w:hAnsi="Arial" w:cs="Arial"/>
          <w:iCs/>
        </w:rPr>
      </w:pPr>
    </w:p>
    <w:p w14:paraId="5705FA00"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1D499C3D" w14:textId="0C1D519B"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0F7F178" w14:textId="75CAE19C"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033E0D65" w14:textId="636A05DD"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756FEB70" w14:textId="72ED8A0B"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1DD5BEE9" w14:textId="0F520021"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57DBA1CB" w14:textId="6EF52283"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04A82F74"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3031CDE8" w14:textId="6DDC5454" w:rsidR="00506E93" w:rsidRPr="0099091C" w:rsidRDefault="00506E93" w:rsidP="00506E93">
      <w:pPr>
        <w:jc w:val="right"/>
        <w:rPr>
          <w:rFonts w:ascii="Arial" w:hAnsi="Arial" w:cs="Arial"/>
          <w:i/>
        </w:rPr>
      </w:pPr>
      <w:r w:rsidRPr="0099091C">
        <w:rPr>
          <w:rFonts w:ascii="Arial" w:hAnsi="Arial" w:cs="Arial"/>
          <w:i/>
        </w:rPr>
        <w:t xml:space="preserve">Załącznik </w:t>
      </w:r>
      <w:r w:rsidRPr="0099091C">
        <w:rPr>
          <w:rFonts w:ascii="Arial" w:hAnsi="Arial" w:cs="Arial"/>
          <w:b/>
          <w:i/>
        </w:rPr>
        <w:t xml:space="preserve">NR </w:t>
      </w:r>
      <w:r w:rsidR="00924AA7">
        <w:rPr>
          <w:rFonts w:ascii="Arial" w:hAnsi="Arial" w:cs="Arial"/>
          <w:b/>
          <w:i/>
        </w:rPr>
        <w:t>6</w:t>
      </w:r>
      <w:r w:rsidRPr="0099091C">
        <w:rPr>
          <w:rFonts w:ascii="Arial" w:hAnsi="Arial" w:cs="Arial"/>
          <w:b/>
          <w:i/>
        </w:rPr>
        <w:t xml:space="preserve"> </w:t>
      </w:r>
      <w:r w:rsidRPr="0099091C">
        <w:rPr>
          <w:rFonts w:ascii="Arial" w:hAnsi="Arial" w:cs="Arial"/>
          <w:i/>
        </w:rPr>
        <w:t>do SIWZ</w:t>
      </w:r>
    </w:p>
    <w:p w14:paraId="34E6F130" w14:textId="4AE2F20B" w:rsidR="00506E93" w:rsidRPr="0099091C" w:rsidRDefault="00506E93" w:rsidP="00506E93">
      <w:pPr>
        <w:jc w:val="right"/>
        <w:rPr>
          <w:rFonts w:ascii="Arial" w:hAnsi="Arial" w:cs="Arial"/>
          <w:i/>
        </w:rPr>
      </w:pPr>
    </w:p>
    <w:p w14:paraId="7F6C7166" w14:textId="460B8495" w:rsidR="00506E93" w:rsidRPr="0099091C" w:rsidRDefault="00506E93" w:rsidP="00506E93">
      <w:pPr>
        <w:jc w:val="right"/>
        <w:rPr>
          <w:rFonts w:ascii="Arial" w:hAnsi="Arial" w:cs="Arial"/>
          <w:i/>
        </w:rPr>
      </w:pPr>
    </w:p>
    <w:p w14:paraId="42EA2DCF" w14:textId="5F13D3D1" w:rsidR="00506E93" w:rsidRPr="0099091C" w:rsidRDefault="00506E93" w:rsidP="00506E93">
      <w:pPr>
        <w:jc w:val="right"/>
        <w:rPr>
          <w:rFonts w:ascii="Arial" w:hAnsi="Arial" w:cs="Arial"/>
          <w:i/>
        </w:rPr>
      </w:pPr>
    </w:p>
    <w:p w14:paraId="16B1ED71" w14:textId="77777777" w:rsidR="00506E93" w:rsidRPr="0099091C" w:rsidRDefault="00506E93" w:rsidP="00506E93">
      <w:pPr>
        <w:jc w:val="right"/>
        <w:rPr>
          <w:rFonts w:ascii="Arial" w:hAnsi="Arial" w:cs="Arial"/>
          <w:i/>
        </w:rPr>
      </w:pPr>
    </w:p>
    <w:p w14:paraId="01B4FC13" w14:textId="77777777" w:rsidR="00506E93" w:rsidRPr="0099091C" w:rsidRDefault="00506E93" w:rsidP="00506E93">
      <w:pPr>
        <w:rPr>
          <w:rFonts w:ascii="Arial" w:hAnsi="Arial" w:cs="Arial"/>
        </w:rPr>
      </w:pPr>
      <w:r w:rsidRPr="0099091C">
        <w:rPr>
          <w:rFonts w:ascii="Arial" w:hAnsi="Arial" w:cs="Arial"/>
        </w:rPr>
        <w:t>..................................................</w:t>
      </w:r>
    </w:p>
    <w:p w14:paraId="1737209F" w14:textId="77777777" w:rsidR="00506E93" w:rsidRPr="0099091C" w:rsidRDefault="00506E93" w:rsidP="00506E93">
      <w:pPr>
        <w:ind w:left="540"/>
        <w:rPr>
          <w:rFonts w:ascii="Arial" w:hAnsi="Arial" w:cs="Arial"/>
          <w:i/>
          <w:sz w:val="16"/>
          <w:szCs w:val="16"/>
        </w:rPr>
      </w:pPr>
      <w:r w:rsidRPr="0099091C">
        <w:rPr>
          <w:rFonts w:ascii="Arial" w:hAnsi="Arial" w:cs="Arial"/>
          <w:i/>
          <w:sz w:val="16"/>
          <w:szCs w:val="16"/>
        </w:rPr>
        <w:t>/nazwa i adres Wykonawcy/</w:t>
      </w:r>
    </w:p>
    <w:p w14:paraId="38EB44B0" w14:textId="77777777" w:rsidR="00506E93" w:rsidRPr="0099091C" w:rsidRDefault="00506E93" w:rsidP="00506E93">
      <w:pPr>
        <w:ind w:left="540"/>
        <w:rPr>
          <w:rFonts w:ascii="Arial" w:hAnsi="Arial" w:cs="Arial"/>
          <w:i/>
          <w:sz w:val="16"/>
          <w:szCs w:val="16"/>
        </w:rPr>
      </w:pPr>
    </w:p>
    <w:p w14:paraId="34B6E503" w14:textId="77777777" w:rsidR="00506E93" w:rsidRPr="0099091C" w:rsidRDefault="00506E93" w:rsidP="00506E93">
      <w:pPr>
        <w:jc w:val="center"/>
        <w:rPr>
          <w:rFonts w:ascii="Arial" w:hAnsi="Arial" w:cs="Arial"/>
        </w:rPr>
      </w:pPr>
      <w:r w:rsidRPr="0099091C">
        <w:rPr>
          <w:rFonts w:ascii="Arial" w:hAnsi="Arial" w:cs="Arial"/>
          <w:b/>
          <w:bCs/>
          <w:kern w:val="32"/>
          <w:sz w:val="24"/>
          <w:szCs w:val="24"/>
        </w:rPr>
        <w:t>Wykaz  osób zatrudnionych na  podstawie  umowy o pracę.</w:t>
      </w:r>
    </w:p>
    <w:p w14:paraId="677C6C18" w14:textId="77777777" w:rsidR="00506E93" w:rsidRPr="0099091C" w:rsidRDefault="00506E93" w:rsidP="00506E9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3"/>
        <w:gridCol w:w="1947"/>
        <w:gridCol w:w="1240"/>
        <w:gridCol w:w="1620"/>
        <w:gridCol w:w="1224"/>
        <w:gridCol w:w="2065"/>
        <w:gridCol w:w="953"/>
      </w:tblGrid>
      <w:tr w:rsidR="00506E93" w:rsidRPr="0099091C" w14:paraId="1A35ABBA" w14:textId="77777777" w:rsidTr="00D97BB0">
        <w:tc>
          <w:tcPr>
            <w:tcW w:w="0" w:type="auto"/>
            <w:shd w:val="clear" w:color="auto" w:fill="D9D9D9" w:themeFill="background1" w:themeFillShade="D9"/>
          </w:tcPr>
          <w:p w14:paraId="2B4BC3EA"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Lp.</w:t>
            </w:r>
          </w:p>
        </w:tc>
        <w:tc>
          <w:tcPr>
            <w:tcW w:w="0" w:type="auto"/>
            <w:shd w:val="clear" w:color="auto" w:fill="D9D9D9" w:themeFill="background1" w:themeFillShade="D9"/>
          </w:tcPr>
          <w:p w14:paraId="14A7B0C4"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 xml:space="preserve">Imię i nazwisko pracownika zatrudnionego na podstawie umowy </w:t>
            </w:r>
            <w:r w:rsidRPr="0099091C">
              <w:rPr>
                <w:rFonts w:ascii="Arial" w:hAnsi="Arial" w:cs="Arial"/>
                <w:b/>
                <w:sz w:val="16"/>
                <w:szCs w:val="16"/>
              </w:rPr>
              <w:br/>
              <w:t>o pracę</w:t>
            </w:r>
          </w:p>
        </w:tc>
        <w:tc>
          <w:tcPr>
            <w:tcW w:w="0" w:type="auto"/>
            <w:shd w:val="clear" w:color="auto" w:fill="D9D9D9" w:themeFill="background1" w:themeFillShade="D9"/>
          </w:tcPr>
          <w:p w14:paraId="003510FF"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Zajmowane stanowisko</w:t>
            </w:r>
          </w:p>
        </w:tc>
        <w:tc>
          <w:tcPr>
            <w:tcW w:w="0" w:type="auto"/>
            <w:shd w:val="clear" w:color="auto" w:fill="D9D9D9" w:themeFill="background1" w:themeFillShade="D9"/>
          </w:tcPr>
          <w:p w14:paraId="0ED9A62F"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Rodzaj wykonywanych czynności</w:t>
            </w:r>
          </w:p>
        </w:tc>
        <w:tc>
          <w:tcPr>
            <w:tcW w:w="0" w:type="auto"/>
            <w:shd w:val="clear" w:color="auto" w:fill="D9D9D9" w:themeFill="background1" w:themeFillShade="D9"/>
          </w:tcPr>
          <w:p w14:paraId="4EC91E9C"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Data zatrudnienia</w:t>
            </w:r>
          </w:p>
        </w:tc>
        <w:tc>
          <w:tcPr>
            <w:tcW w:w="0" w:type="auto"/>
            <w:shd w:val="clear" w:color="auto" w:fill="D9D9D9" w:themeFill="background1" w:themeFillShade="D9"/>
          </w:tcPr>
          <w:p w14:paraId="14A81E19"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10975F74" w14:textId="77777777" w:rsidR="00506E93" w:rsidRPr="0099091C" w:rsidRDefault="00506E93" w:rsidP="00D97BB0">
            <w:pPr>
              <w:spacing w:before="60"/>
              <w:jc w:val="center"/>
              <w:rPr>
                <w:rFonts w:ascii="Arial" w:hAnsi="Arial" w:cs="Arial"/>
                <w:b/>
                <w:sz w:val="16"/>
                <w:szCs w:val="16"/>
              </w:rPr>
            </w:pPr>
            <w:r w:rsidRPr="0099091C">
              <w:rPr>
                <w:rFonts w:ascii="Arial" w:hAnsi="Arial" w:cs="Arial"/>
                <w:b/>
                <w:sz w:val="16"/>
                <w:szCs w:val="16"/>
              </w:rPr>
              <w:t>Wymiar czasu pracy</w:t>
            </w:r>
          </w:p>
        </w:tc>
      </w:tr>
      <w:tr w:rsidR="00506E93" w:rsidRPr="0099091C" w14:paraId="38225734" w14:textId="77777777" w:rsidTr="00D97BB0">
        <w:tc>
          <w:tcPr>
            <w:tcW w:w="0" w:type="auto"/>
          </w:tcPr>
          <w:p w14:paraId="1809B618"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1.</w:t>
            </w:r>
          </w:p>
        </w:tc>
        <w:tc>
          <w:tcPr>
            <w:tcW w:w="0" w:type="auto"/>
          </w:tcPr>
          <w:p w14:paraId="479B810C" w14:textId="77777777" w:rsidR="00506E93" w:rsidRPr="0099091C" w:rsidRDefault="00506E93" w:rsidP="00D97BB0">
            <w:pPr>
              <w:spacing w:before="60"/>
              <w:jc w:val="both"/>
              <w:rPr>
                <w:rFonts w:ascii="Arial" w:hAnsi="Arial" w:cs="Arial"/>
                <w:i/>
                <w:sz w:val="22"/>
                <w:szCs w:val="22"/>
              </w:rPr>
            </w:pPr>
          </w:p>
        </w:tc>
        <w:tc>
          <w:tcPr>
            <w:tcW w:w="0" w:type="auto"/>
          </w:tcPr>
          <w:p w14:paraId="33B28A65" w14:textId="77777777" w:rsidR="00506E93" w:rsidRPr="0099091C" w:rsidRDefault="00506E93" w:rsidP="00D97BB0">
            <w:pPr>
              <w:spacing w:before="60"/>
              <w:jc w:val="both"/>
              <w:rPr>
                <w:rFonts w:ascii="Arial" w:hAnsi="Arial" w:cs="Arial"/>
                <w:i/>
                <w:sz w:val="22"/>
                <w:szCs w:val="22"/>
              </w:rPr>
            </w:pPr>
          </w:p>
        </w:tc>
        <w:tc>
          <w:tcPr>
            <w:tcW w:w="0" w:type="auto"/>
          </w:tcPr>
          <w:p w14:paraId="637400C8" w14:textId="77777777" w:rsidR="00506E93" w:rsidRPr="0099091C" w:rsidRDefault="00506E93" w:rsidP="00D97BB0">
            <w:pPr>
              <w:spacing w:before="60"/>
              <w:jc w:val="both"/>
              <w:rPr>
                <w:rFonts w:ascii="Arial" w:hAnsi="Arial" w:cs="Arial"/>
                <w:i/>
                <w:sz w:val="22"/>
                <w:szCs w:val="22"/>
              </w:rPr>
            </w:pPr>
          </w:p>
        </w:tc>
        <w:tc>
          <w:tcPr>
            <w:tcW w:w="0" w:type="auto"/>
          </w:tcPr>
          <w:p w14:paraId="744EEC6B" w14:textId="77777777" w:rsidR="00506E93" w:rsidRPr="0099091C" w:rsidRDefault="00506E93" w:rsidP="00D97BB0">
            <w:pPr>
              <w:spacing w:before="60"/>
              <w:jc w:val="both"/>
              <w:rPr>
                <w:rFonts w:ascii="Arial" w:hAnsi="Arial" w:cs="Arial"/>
                <w:i/>
                <w:sz w:val="22"/>
                <w:szCs w:val="22"/>
              </w:rPr>
            </w:pPr>
          </w:p>
        </w:tc>
        <w:tc>
          <w:tcPr>
            <w:tcW w:w="0" w:type="auto"/>
          </w:tcPr>
          <w:p w14:paraId="12D0B711" w14:textId="77777777" w:rsidR="00506E93" w:rsidRPr="0099091C" w:rsidRDefault="00506E93" w:rsidP="00D97BB0">
            <w:pPr>
              <w:spacing w:before="60"/>
              <w:jc w:val="both"/>
              <w:rPr>
                <w:rFonts w:ascii="Arial" w:hAnsi="Arial" w:cs="Arial"/>
                <w:i/>
                <w:sz w:val="22"/>
                <w:szCs w:val="22"/>
              </w:rPr>
            </w:pPr>
          </w:p>
        </w:tc>
        <w:tc>
          <w:tcPr>
            <w:tcW w:w="0" w:type="auto"/>
          </w:tcPr>
          <w:p w14:paraId="6C0BB3C1" w14:textId="77777777" w:rsidR="00506E93" w:rsidRPr="0099091C" w:rsidRDefault="00506E93" w:rsidP="00D97BB0">
            <w:pPr>
              <w:spacing w:before="60"/>
              <w:jc w:val="both"/>
              <w:rPr>
                <w:rFonts w:ascii="Arial" w:hAnsi="Arial" w:cs="Arial"/>
                <w:i/>
                <w:sz w:val="22"/>
                <w:szCs w:val="22"/>
              </w:rPr>
            </w:pPr>
          </w:p>
          <w:p w14:paraId="17FBF63E" w14:textId="77777777" w:rsidR="00506E93" w:rsidRPr="0099091C" w:rsidRDefault="00506E93" w:rsidP="00D97BB0">
            <w:pPr>
              <w:spacing w:before="60"/>
              <w:jc w:val="both"/>
              <w:rPr>
                <w:rFonts w:ascii="Arial" w:hAnsi="Arial" w:cs="Arial"/>
                <w:i/>
                <w:sz w:val="22"/>
                <w:szCs w:val="22"/>
              </w:rPr>
            </w:pPr>
          </w:p>
        </w:tc>
      </w:tr>
      <w:tr w:rsidR="00506E93" w:rsidRPr="0099091C" w14:paraId="68D88C23" w14:textId="77777777" w:rsidTr="00D97BB0">
        <w:tc>
          <w:tcPr>
            <w:tcW w:w="0" w:type="auto"/>
          </w:tcPr>
          <w:p w14:paraId="187845F4"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2.</w:t>
            </w:r>
          </w:p>
        </w:tc>
        <w:tc>
          <w:tcPr>
            <w:tcW w:w="0" w:type="auto"/>
          </w:tcPr>
          <w:p w14:paraId="59204FDF" w14:textId="77777777" w:rsidR="00506E93" w:rsidRPr="0099091C" w:rsidRDefault="00506E93" w:rsidP="00D97BB0">
            <w:pPr>
              <w:spacing w:before="60"/>
              <w:jc w:val="both"/>
              <w:rPr>
                <w:rFonts w:ascii="Arial" w:hAnsi="Arial" w:cs="Arial"/>
                <w:i/>
                <w:sz w:val="22"/>
                <w:szCs w:val="22"/>
              </w:rPr>
            </w:pPr>
          </w:p>
        </w:tc>
        <w:tc>
          <w:tcPr>
            <w:tcW w:w="0" w:type="auto"/>
          </w:tcPr>
          <w:p w14:paraId="47A4FA9F" w14:textId="77777777" w:rsidR="00506E93" w:rsidRPr="0099091C" w:rsidRDefault="00506E93" w:rsidP="00D97BB0">
            <w:pPr>
              <w:spacing w:before="60"/>
              <w:jc w:val="both"/>
              <w:rPr>
                <w:rFonts w:ascii="Arial" w:hAnsi="Arial" w:cs="Arial"/>
                <w:i/>
                <w:sz w:val="22"/>
                <w:szCs w:val="22"/>
              </w:rPr>
            </w:pPr>
          </w:p>
        </w:tc>
        <w:tc>
          <w:tcPr>
            <w:tcW w:w="0" w:type="auto"/>
          </w:tcPr>
          <w:p w14:paraId="1F2F9316" w14:textId="77777777" w:rsidR="00506E93" w:rsidRPr="0099091C" w:rsidRDefault="00506E93" w:rsidP="00D97BB0">
            <w:pPr>
              <w:spacing w:before="60"/>
              <w:jc w:val="both"/>
              <w:rPr>
                <w:rFonts w:ascii="Arial" w:hAnsi="Arial" w:cs="Arial"/>
                <w:i/>
                <w:sz w:val="22"/>
                <w:szCs w:val="22"/>
              </w:rPr>
            </w:pPr>
          </w:p>
        </w:tc>
        <w:tc>
          <w:tcPr>
            <w:tcW w:w="0" w:type="auto"/>
          </w:tcPr>
          <w:p w14:paraId="7F2A66FD" w14:textId="77777777" w:rsidR="00506E93" w:rsidRPr="0099091C" w:rsidRDefault="00506E93" w:rsidP="00D97BB0">
            <w:pPr>
              <w:spacing w:before="60"/>
              <w:jc w:val="both"/>
              <w:rPr>
                <w:rFonts w:ascii="Arial" w:hAnsi="Arial" w:cs="Arial"/>
                <w:i/>
                <w:sz w:val="22"/>
                <w:szCs w:val="22"/>
              </w:rPr>
            </w:pPr>
          </w:p>
        </w:tc>
        <w:tc>
          <w:tcPr>
            <w:tcW w:w="0" w:type="auto"/>
          </w:tcPr>
          <w:p w14:paraId="18BDFA5D" w14:textId="77777777" w:rsidR="00506E93" w:rsidRPr="0099091C" w:rsidRDefault="00506E93" w:rsidP="00D97BB0">
            <w:pPr>
              <w:spacing w:before="60"/>
              <w:jc w:val="both"/>
              <w:rPr>
                <w:rFonts w:ascii="Arial" w:hAnsi="Arial" w:cs="Arial"/>
                <w:i/>
                <w:sz w:val="22"/>
                <w:szCs w:val="22"/>
              </w:rPr>
            </w:pPr>
          </w:p>
        </w:tc>
        <w:tc>
          <w:tcPr>
            <w:tcW w:w="0" w:type="auto"/>
          </w:tcPr>
          <w:p w14:paraId="4B3A7E67" w14:textId="77777777" w:rsidR="00506E93" w:rsidRPr="0099091C" w:rsidRDefault="00506E93" w:rsidP="00D97BB0">
            <w:pPr>
              <w:spacing w:before="60"/>
              <w:jc w:val="both"/>
              <w:rPr>
                <w:rFonts w:ascii="Arial" w:hAnsi="Arial" w:cs="Arial"/>
                <w:i/>
                <w:sz w:val="22"/>
                <w:szCs w:val="22"/>
              </w:rPr>
            </w:pPr>
          </w:p>
          <w:p w14:paraId="1E100D3C" w14:textId="77777777" w:rsidR="00506E93" w:rsidRPr="0099091C" w:rsidRDefault="00506E93" w:rsidP="00D97BB0">
            <w:pPr>
              <w:spacing w:before="60"/>
              <w:jc w:val="both"/>
              <w:rPr>
                <w:rFonts w:ascii="Arial" w:hAnsi="Arial" w:cs="Arial"/>
                <w:i/>
                <w:sz w:val="22"/>
                <w:szCs w:val="22"/>
              </w:rPr>
            </w:pPr>
          </w:p>
        </w:tc>
      </w:tr>
      <w:tr w:rsidR="00506E93" w:rsidRPr="0099091C" w14:paraId="11137026" w14:textId="77777777" w:rsidTr="00D97BB0">
        <w:tc>
          <w:tcPr>
            <w:tcW w:w="0" w:type="auto"/>
          </w:tcPr>
          <w:p w14:paraId="568516A5"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3.</w:t>
            </w:r>
          </w:p>
        </w:tc>
        <w:tc>
          <w:tcPr>
            <w:tcW w:w="0" w:type="auto"/>
          </w:tcPr>
          <w:p w14:paraId="4AC2A26A" w14:textId="77777777" w:rsidR="00506E93" w:rsidRPr="0099091C" w:rsidRDefault="00506E93" w:rsidP="00D97BB0">
            <w:pPr>
              <w:spacing w:before="60"/>
              <w:jc w:val="both"/>
              <w:rPr>
                <w:rFonts w:ascii="Arial" w:hAnsi="Arial" w:cs="Arial"/>
                <w:i/>
                <w:sz w:val="22"/>
                <w:szCs w:val="22"/>
              </w:rPr>
            </w:pPr>
          </w:p>
        </w:tc>
        <w:tc>
          <w:tcPr>
            <w:tcW w:w="0" w:type="auto"/>
          </w:tcPr>
          <w:p w14:paraId="27DD9A9F" w14:textId="77777777" w:rsidR="00506E93" w:rsidRPr="0099091C" w:rsidRDefault="00506E93" w:rsidP="00D97BB0">
            <w:pPr>
              <w:spacing w:before="60"/>
              <w:jc w:val="both"/>
              <w:rPr>
                <w:rFonts w:ascii="Arial" w:hAnsi="Arial" w:cs="Arial"/>
                <w:i/>
                <w:sz w:val="22"/>
                <w:szCs w:val="22"/>
              </w:rPr>
            </w:pPr>
          </w:p>
        </w:tc>
        <w:tc>
          <w:tcPr>
            <w:tcW w:w="0" w:type="auto"/>
          </w:tcPr>
          <w:p w14:paraId="7B817EA1" w14:textId="77777777" w:rsidR="00506E93" w:rsidRPr="0099091C" w:rsidRDefault="00506E93" w:rsidP="00D97BB0">
            <w:pPr>
              <w:spacing w:before="60"/>
              <w:jc w:val="both"/>
              <w:rPr>
                <w:rFonts w:ascii="Arial" w:hAnsi="Arial" w:cs="Arial"/>
                <w:i/>
                <w:sz w:val="22"/>
                <w:szCs w:val="22"/>
              </w:rPr>
            </w:pPr>
          </w:p>
        </w:tc>
        <w:tc>
          <w:tcPr>
            <w:tcW w:w="0" w:type="auto"/>
          </w:tcPr>
          <w:p w14:paraId="31E3E186" w14:textId="77777777" w:rsidR="00506E93" w:rsidRPr="0099091C" w:rsidRDefault="00506E93" w:rsidP="00D97BB0">
            <w:pPr>
              <w:spacing w:before="60"/>
              <w:jc w:val="both"/>
              <w:rPr>
                <w:rFonts w:ascii="Arial" w:hAnsi="Arial" w:cs="Arial"/>
                <w:i/>
                <w:sz w:val="22"/>
                <w:szCs w:val="22"/>
              </w:rPr>
            </w:pPr>
          </w:p>
        </w:tc>
        <w:tc>
          <w:tcPr>
            <w:tcW w:w="0" w:type="auto"/>
          </w:tcPr>
          <w:p w14:paraId="0E4F8F0D" w14:textId="77777777" w:rsidR="00506E93" w:rsidRPr="0099091C" w:rsidRDefault="00506E93" w:rsidP="00D97BB0">
            <w:pPr>
              <w:spacing w:before="60"/>
              <w:jc w:val="both"/>
              <w:rPr>
                <w:rFonts w:ascii="Arial" w:hAnsi="Arial" w:cs="Arial"/>
                <w:i/>
                <w:sz w:val="22"/>
                <w:szCs w:val="22"/>
              </w:rPr>
            </w:pPr>
          </w:p>
        </w:tc>
        <w:tc>
          <w:tcPr>
            <w:tcW w:w="0" w:type="auto"/>
          </w:tcPr>
          <w:p w14:paraId="1D2F9022" w14:textId="77777777" w:rsidR="00506E93" w:rsidRPr="0099091C" w:rsidRDefault="00506E93" w:rsidP="00D97BB0">
            <w:pPr>
              <w:spacing w:before="60"/>
              <w:jc w:val="both"/>
              <w:rPr>
                <w:rFonts w:ascii="Arial" w:hAnsi="Arial" w:cs="Arial"/>
                <w:i/>
                <w:sz w:val="22"/>
                <w:szCs w:val="22"/>
              </w:rPr>
            </w:pPr>
          </w:p>
          <w:p w14:paraId="44B93AD9" w14:textId="77777777" w:rsidR="00506E93" w:rsidRPr="0099091C" w:rsidRDefault="00506E93" w:rsidP="00D97BB0">
            <w:pPr>
              <w:spacing w:before="60"/>
              <w:jc w:val="both"/>
              <w:rPr>
                <w:rFonts w:ascii="Arial" w:hAnsi="Arial" w:cs="Arial"/>
                <w:i/>
                <w:sz w:val="22"/>
                <w:szCs w:val="22"/>
              </w:rPr>
            </w:pPr>
          </w:p>
        </w:tc>
      </w:tr>
      <w:tr w:rsidR="00506E93" w:rsidRPr="0099091C" w14:paraId="73FB2C92" w14:textId="77777777" w:rsidTr="00D97BB0">
        <w:tc>
          <w:tcPr>
            <w:tcW w:w="0" w:type="auto"/>
          </w:tcPr>
          <w:p w14:paraId="31C22910"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4.</w:t>
            </w:r>
          </w:p>
        </w:tc>
        <w:tc>
          <w:tcPr>
            <w:tcW w:w="0" w:type="auto"/>
          </w:tcPr>
          <w:p w14:paraId="00AE1AB1" w14:textId="77777777" w:rsidR="00506E93" w:rsidRPr="0099091C" w:rsidRDefault="00506E93" w:rsidP="00D97BB0">
            <w:pPr>
              <w:spacing w:before="60"/>
              <w:jc w:val="both"/>
              <w:rPr>
                <w:rFonts w:ascii="Arial" w:hAnsi="Arial" w:cs="Arial"/>
                <w:i/>
                <w:sz w:val="22"/>
                <w:szCs w:val="22"/>
              </w:rPr>
            </w:pPr>
          </w:p>
        </w:tc>
        <w:tc>
          <w:tcPr>
            <w:tcW w:w="0" w:type="auto"/>
          </w:tcPr>
          <w:p w14:paraId="32429D8B" w14:textId="77777777" w:rsidR="00506E93" w:rsidRPr="0099091C" w:rsidRDefault="00506E93" w:rsidP="00D97BB0">
            <w:pPr>
              <w:spacing w:before="60"/>
              <w:jc w:val="both"/>
              <w:rPr>
                <w:rFonts w:ascii="Arial" w:hAnsi="Arial" w:cs="Arial"/>
                <w:i/>
                <w:sz w:val="22"/>
                <w:szCs w:val="22"/>
              </w:rPr>
            </w:pPr>
          </w:p>
        </w:tc>
        <w:tc>
          <w:tcPr>
            <w:tcW w:w="0" w:type="auto"/>
          </w:tcPr>
          <w:p w14:paraId="40A29B8A" w14:textId="77777777" w:rsidR="00506E93" w:rsidRPr="0099091C" w:rsidRDefault="00506E93" w:rsidP="00D97BB0">
            <w:pPr>
              <w:spacing w:before="60"/>
              <w:jc w:val="both"/>
              <w:rPr>
                <w:rFonts w:ascii="Arial" w:hAnsi="Arial" w:cs="Arial"/>
                <w:i/>
                <w:sz w:val="22"/>
                <w:szCs w:val="22"/>
              </w:rPr>
            </w:pPr>
          </w:p>
        </w:tc>
        <w:tc>
          <w:tcPr>
            <w:tcW w:w="0" w:type="auto"/>
          </w:tcPr>
          <w:p w14:paraId="3935CB65" w14:textId="77777777" w:rsidR="00506E93" w:rsidRPr="0099091C" w:rsidRDefault="00506E93" w:rsidP="00D97BB0">
            <w:pPr>
              <w:spacing w:before="60"/>
              <w:jc w:val="both"/>
              <w:rPr>
                <w:rFonts w:ascii="Arial" w:hAnsi="Arial" w:cs="Arial"/>
                <w:i/>
                <w:sz w:val="22"/>
                <w:szCs w:val="22"/>
              </w:rPr>
            </w:pPr>
          </w:p>
        </w:tc>
        <w:tc>
          <w:tcPr>
            <w:tcW w:w="0" w:type="auto"/>
          </w:tcPr>
          <w:p w14:paraId="5FC8C425" w14:textId="77777777" w:rsidR="00506E93" w:rsidRPr="0099091C" w:rsidRDefault="00506E93" w:rsidP="00D97BB0">
            <w:pPr>
              <w:spacing w:before="60"/>
              <w:jc w:val="both"/>
              <w:rPr>
                <w:rFonts w:ascii="Arial" w:hAnsi="Arial" w:cs="Arial"/>
                <w:i/>
                <w:sz w:val="22"/>
                <w:szCs w:val="22"/>
              </w:rPr>
            </w:pPr>
          </w:p>
        </w:tc>
        <w:tc>
          <w:tcPr>
            <w:tcW w:w="0" w:type="auto"/>
          </w:tcPr>
          <w:p w14:paraId="3419B335" w14:textId="77777777" w:rsidR="00506E93" w:rsidRPr="0099091C" w:rsidRDefault="00506E93" w:rsidP="00D97BB0">
            <w:pPr>
              <w:spacing w:before="60"/>
              <w:jc w:val="both"/>
              <w:rPr>
                <w:rFonts w:ascii="Arial" w:hAnsi="Arial" w:cs="Arial"/>
                <w:i/>
                <w:sz w:val="22"/>
                <w:szCs w:val="22"/>
              </w:rPr>
            </w:pPr>
          </w:p>
          <w:p w14:paraId="58FCC415" w14:textId="77777777" w:rsidR="00506E93" w:rsidRPr="0099091C" w:rsidRDefault="00506E93" w:rsidP="00D97BB0">
            <w:pPr>
              <w:spacing w:before="60"/>
              <w:jc w:val="both"/>
              <w:rPr>
                <w:rFonts w:ascii="Arial" w:hAnsi="Arial" w:cs="Arial"/>
                <w:i/>
                <w:sz w:val="22"/>
                <w:szCs w:val="22"/>
              </w:rPr>
            </w:pPr>
          </w:p>
        </w:tc>
      </w:tr>
      <w:tr w:rsidR="00506E93" w:rsidRPr="0099091C" w14:paraId="426C1A44" w14:textId="77777777" w:rsidTr="00D97BB0">
        <w:tc>
          <w:tcPr>
            <w:tcW w:w="0" w:type="auto"/>
          </w:tcPr>
          <w:p w14:paraId="05E9E02B" w14:textId="77777777"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5.</w:t>
            </w:r>
          </w:p>
        </w:tc>
        <w:tc>
          <w:tcPr>
            <w:tcW w:w="0" w:type="auto"/>
          </w:tcPr>
          <w:p w14:paraId="7849804C" w14:textId="77777777" w:rsidR="00506E93" w:rsidRPr="0099091C" w:rsidRDefault="00506E93" w:rsidP="00D97BB0">
            <w:pPr>
              <w:spacing w:before="60"/>
              <w:jc w:val="both"/>
              <w:rPr>
                <w:rFonts w:ascii="Arial" w:hAnsi="Arial" w:cs="Arial"/>
                <w:i/>
                <w:sz w:val="22"/>
                <w:szCs w:val="22"/>
              </w:rPr>
            </w:pPr>
          </w:p>
        </w:tc>
        <w:tc>
          <w:tcPr>
            <w:tcW w:w="0" w:type="auto"/>
          </w:tcPr>
          <w:p w14:paraId="36CBEA08" w14:textId="77777777" w:rsidR="00506E93" w:rsidRPr="0099091C" w:rsidRDefault="00506E93" w:rsidP="00D97BB0">
            <w:pPr>
              <w:spacing w:before="60"/>
              <w:jc w:val="both"/>
              <w:rPr>
                <w:rFonts w:ascii="Arial" w:hAnsi="Arial" w:cs="Arial"/>
                <w:i/>
                <w:sz w:val="22"/>
                <w:szCs w:val="22"/>
              </w:rPr>
            </w:pPr>
          </w:p>
        </w:tc>
        <w:tc>
          <w:tcPr>
            <w:tcW w:w="0" w:type="auto"/>
          </w:tcPr>
          <w:p w14:paraId="47DE09A6" w14:textId="77777777" w:rsidR="00506E93" w:rsidRPr="0099091C" w:rsidRDefault="00506E93" w:rsidP="00D97BB0">
            <w:pPr>
              <w:spacing w:before="60"/>
              <w:jc w:val="both"/>
              <w:rPr>
                <w:rFonts w:ascii="Arial" w:hAnsi="Arial" w:cs="Arial"/>
                <w:i/>
                <w:sz w:val="22"/>
                <w:szCs w:val="22"/>
              </w:rPr>
            </w:pPr>
          </w:p>
        </w:tc>
        <w:tc>
          <w:tcPr>
            <w:tcW w:w="0" w:type="auto"/>
          </w:tcPr>
          <w:p w14:paraId="2C250FDB" w14:textId="77777777" w:rsidR="00506E93" w:rsidRPr="0099091C" w:rsidRDefault="00506E93" w:rsidP="00D97BB0">
            <w:pPr>
              <w:spacing w:before="60"/>
              <w:jc w:val="both"/>
              <w:rPr>
                <w:rFonts w:ascii="Arial" w:hAnsi="Arial" w:cs="Arial"/>
                <w:i/>
                <w:sz w:val="22"/>
                <w:szCs w:val="22"/>
              </w:rPr>
            </w:pPr>
          </w:p>
        </w:tc>
        <w:tc>
          <w:tcPr>
            <w:tcW w:w="0" w:type="auto"/>
          </w:tcPr>
          <w:p w14:paraId="24DE0347" w14:textId="77777777" w:rsidR="00506E93" w:rsidRPr="0099091C" w:rsidRDefault="00506E93" w:rsidP="00D97BB0">
            <w:pPr>
              <w:spacing w:before="60"/>
              <w:jc w:val="both"/>
              <w:rPr>
                <w:rFonts w:ascii="Arial" w:hAnsi="Arial" w:cs="Arial"/>
                <w:i/>
                <w:sz w:val="22"/>
                <w:szCs w:val="22"/>
              </w:rPr>
            </w:pPr>
          </w:p>
        </w:tc>
        <w:tc>
          <w:tcPr>
            <w:tcW w:w="0" w:type="auto"/>
          </w:tcPr>
          <w:p w14:paraId="74306F8A" w14:textId="77777777" w:rsidR="00506E93" w:rsidRPr="0099091C" w:rsidRDefault="00506E93" w:rsidP="00D97BB0">
            <w:pPr>
              <w:spacing w:before="60"/>
              <w:jc w:val="both"/>
              <w:rPr>
                <w:rFonts w:ascii="Arial" w:hAnsi="Arial" w:cs="Arial"/>
                <w:i/>
                <w:sz w:val="22"/>
                <w:szCs w:val="22"/>
              </w:rPr>
            </w:pPr>
          </w:p>
          <w:p w14:paraId="0133FC8B" w14:textId="77777777" w:rsidR="00506E93" w:rsidRPr="0099091C" w:rsidRDefault="00506E93" w:rsidP="00D97BB0">
            <w:pPr>
              <w:spacing w:before="60"/>
              <w:jc w:val="both"/>
              <w:rPr>
                <w:rFonts w:ascii="Arial" w:hAnsi="Arial" w:cs="Arial"/>
                <w:i/>
                <w:sz w:val="22"/>
                <w:szCs w:val="22"/>
              </w:rPr>
            </w:pPr>
          </w:p>
        </w:tc>
      </w:tr>
      <w:tr w:rsidR="00506E93" w:rsidRPr="0099091C" w14:paraId="170028F5" w14:textId="77777777" w:rsidTr="00D97BB0">
        <w:tc>
          <w:tcPr>
            <w:tcW w:w="0" w:type="auto"/>
          </w:tcPr>
          <w:p w14:paraId="5F5B806F" w14:textId="1278C042"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6.</w:t>
            </w:r>
          </w:p>
          <w:p w14:paraId="27ADCADD" w14:textId="57C5EE80" w:rsidR="00506E93" w:rsidRPr="0099091C" w:rsidRDefault="00506E93" w:rsidP="00D97BB0">
            <w:pPr>
              <w:spacing w:before="60"/>
              <w:jc w:val="both"/>
              <w:rPr>
                <w:rFonts w:ascii="Arial" w:hAnsi="Arial" w:cs="Arial"/>
                <w:i/>
                <w:sz w:val="22"/>
                <w:szCs w:val="22"/>
              </w:rPr>
            </w:pPr>
          </w:p>
        </w:tc>
        <w:tc>
          <w:tcPr>
            <w:tcW w:w="0" w:type="auto"/>
          </w:tcPr>
          <w:p w14:paraId="514C53E8" w14:textId="77777777" w:rsidR="00506E93" w:rsidRPr="0099091C" w:rsidRDefault="00506E93" w:rsidP="00D97BB0">
            <w:pPr>
              <w:spacing w:before="60"/>
              <w:jc w:val="both"/>
              <w:rPr>
                <w:rFonts w:ascii="Arial" w:hAnsi="Arial" w:cs="Arial"/>
                <w:i/>
                <w:sz w:val="22"/>
                <w:szCs w:val="22"/>
              </w:rPr>
            </w:pPr>
          </w:p>
        </w:tc>
        <w:tc>
          <w:tcPr>
            <w:tcW w:w="0" w:type="auto"/>
          </w:tcPr>
          <w:p w14:paraId="783BBA07" w14:textId="77777777" w:rsidR="00506E93" w:rsidRPr="0099091C" w:rsidRDefault="00506E93" w:rsidP="00D97BB0">
            <w:pPr>
              <w:spacing w:before="60"/>
              <w:jc w:val="both"/>
              <w:rPr>
                <w:rFonts w:ascii="Arial" w:hAnsi="Arial" w:cs="Arial"/>
                <w:i/>
                <w:sz w:val="22"/>
                <w:szCs w:val="22"/>
              </w:rPr>
            </w:pPr>
          </w:p>
        </w:tc>
        <w:tc>
          <w:tcPr>
            <w:tcW w:w="0" w:type="auto"/>
          </w:tcPr>
          <w:p w14:paraId="265C9B13" w14:textId="77777777" w:rsidR="00506E93" w:rsidRPr="0099091C" w:rsidRDefault="00506E93" w:rsidP="00D97BB0">
            <w:pPr>
              <w:spacing w:before="60"/>
              <w:jc w:val="both"/>
              <w:rPr>
                <w:rFonts w:ascii="Arial" w:hAnsi="Arial" w:cs="Arial"/>
                <w:i/>
                <w:sz w:val="22"/>
                <w:szCs w:val="22"/>
              </w:rPr>
            </w:pPr>
          </w:p>
        </w:tc>
        <w:tc>
          <w:tcPr>
            <w:tcW w:w="0" w:type="auto"/>
          </w:tcPr>
          <w:p w14:paraId="49B5FD8C" w14:textId="77777777" w:rsidR="00506E93" w:rsidRPr="0099091C" w:rsidRDefault="00506E93" w:rsidP="00D97BB0">
            <w:pPr>
              <w:spacing w:before="60"/>
              <w:jc w:val="both"/>
              <w:rPr>
                <w:rFonts w:ascii="Arial" w:hAnsi="Arial" w:cs="Arial"/>
                <w:i/>
                <w:sz w:val="22"/>
                <w:szCs w:val="22"/>
              </w:rPr>
            </w:pPr>
          </w:p>
        </w:tc>
        <w:tc>
          <w:tcPr>
            <w:tcW w:w="0" w:type="auto"/>
          </w:tcPr>
          <w:p w14:paraId="65CCAEEF" w14:textId="77777777" w:rsidR="00506E93" w:rsidRPr="0099091C" w:rsidRDefault="00506E93" w:rsidP="00D97BB0">
            <w:pPr>
              <w:spacing w:before="60"/>
              <w:jc w:val="both"/>
              <w:rPr>
                <w:rFonts w:ascii="Arial" w:hAnsi="Arial" w:cs="Arial"/>
                <w:i/>
                <w:sz w:val="22"/>
                <w:szCs w:val="22"/>
              </w:rPr>
            </w:pPr>
          </w:p>
        </w:tc>
        <w:tc>
          <w:tcPr>
            <w:tcW w:w="0" w:type="auto"/>
          </w:tcPr>
          <w:p w14:paraId="7860072C" w14:textId="77777777" w:rsidR="00506E93" w:rsidRPr="0099091C" w:rsidRDefault="00506E93" w:rsidP="00D97BB0">
            <w:pPr>
              <w:spacing w:before="60"/>
              <w:jc w:val="both"/>
              <w:rPr>
                <w:rFonts w:ascii="Arial" w:hAnsi="Arial" w:cs="Arial"/>
                <w:i/>
                <w:sz w:val="22"/>
                <w:szCs w:val="22"/>
              </w:rPr>
            </w:pPr>
          </w:p>
        </w:tc>
      </w:tr>
      <w:tr w:rsidR="00506E93" w:rsidRPr="0099091C" w14:paraId="0BD26BBA" w14:textId="77777777" w:rsidTr="00D97BB0">
        <w:tc>
          <w:tcPr>
            <w:tcW w:w="0" w:type="auto"/>
          </w:tcPr>
          <w:p w14:paraId="2F8B050E" w14:textId="7F73CBF5"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7.</w:t>
            </w:r>
          </w:p>
          <w:p w14:paraId="74672899" w14:textId="24536D0B" w:rsidR="00506E93" w:rsidRPr="0099091C" w:rsidRDefault="00506E93" w:rsidP="00D97BB0">
            <w:pPr>
              <w:spacing w:before="60"/>
              <w:jc w:val="both"/>
              <w:rPr>
                <w:rFonts w:ascii="Arial" w:hAnsi="Arial" w:cs="Arial"/>
                <w:i/>
                <w:sz w:val="22"/>
                <w:szCs w:val="22"/>
              </w:rPr>
            </w:pPr>
          </w:p>
        </w:tc>
        <w:tc>
          <w:tcPr>
            <w:tcW w:w="0" w:type="auto"/>
          </w:tcPr>
          <w:p w14:paraId="348D6933" w14:textId="77777777" w:rsidR="00506E93" w:rsidRPr="0099091C" w:rsidRDefault="00506E93" w:rsidP="00D97BB0">
            <w:pPr>
              <w:spacing w:before="60"/>
              <w:jc w:val="both"/>
              <w:rPr>
                <w:rFonts w:ascii="Arial" w:hAnsi="Arial" w:cs="Arial"/>
                <w:i/>
                <w:sz w:val="22"/>
                <w:szCs w:val="22"/>
              </w:rPr>
            </w:pPr>
          </w:p>
        </w:tc>
        <w:tc>
          <w:tcPr>
            <w:tcW w:w="0" w:type="auto"/>
          </w:tcPr>
          <w:p w14:paraId="3009877F" w14:textId="77777777" w:rsidR="00506E93" w:rsidRPr="0099091C" w:rsidRDefault="00506E93" w:rsidP="00D97BB0">
            <w:pPr>
              <w:spacing w:before="60"/>
              <w:jc w:val="both"/>
              <w:rPr>
                <w:rFonts w:ascii="Arial" w:hAnsi="Arial" w:cs="Arial"/>
                <w:i/>
                <w:sz w:val="22"/>
                <w:szCs w:val="22"/>
              </w:rPr>
            </w:pPr>
          </w:p>
        </w:tc>
        <w:tc>
          <w:tcPr>
            <w:tcW w:w="0" w:type="auto"/>
          </w:tcPr>
          <w:p w14:paraId="789FCEED" w14:textId="77777777" w:rsidR="00506E93" w:rsidRPr="0099091C" w:rsidRDefault="00506E93" w:rsidP="00D97BB0">
            <w:pPr>
              <w:spacing w:before="60"/>
              <w:jc w:val="both"/>
              <w:rPr>
                <w:rFonts w:ascii="Arial" w:hAnsi="Arial" w:cs="Arial"/>
                <w:i/>
                <w:sz w:val="22"/>
                <w:szCs w:val="22"/>
              </w:rPr>
            </w:pPr>
          </w:p>
        </w:tc>
        <w:tc>
          <w:tcPr>
            <w:tcW w:w="0" w:type="auto"/>
          </w:tcPr>
          <w:p w14:paraId="25D2585B" w14:textId="77777777" w:rsidR="00506E93" w:rsidRPr="0099091C" w:rsidRDefault="00506E93" w:rsidP="00D97BB0">
            <w:pPr>
              <w:spacing w:before="60"/>
              <w:jc w:val="both"/>
              <w:rPr>
                <w:rFonts w:ascii="Arial" w:hAnsi="Arial" w:cs="Arial"/>
                <w:i/>
                <w:sz w:val="22"/>
                <w:szCs w:val="22"/>
              </w:rPr>
            </w:pPr>
          </w:p>
        </w:tc>
        <w:tc>
          <w:tcPr>
            <w:tcW w:w="0" w:type="auto"/>
          </w:tcPr>
          <w:p w14:paraId="11945116" w14:textId="77777777" w:rsidR="00506E93" w:rsidRPr="0099091C" w:rsidRDefault="00506E93" w:rsidP="00D97BB0">
            <w:pPr>
              <w:spacing w:before="60"/>
              <w:jc w:val="both"/>
              <w:rPr>
                <w:rFonts w:ascii="Arial" w:hAnsi="Arial" w:cs="Arial"/>
                <w:i/>
                <w:sz w:val="22"/>
                <w:szCs w:val="22"/>
              </w:rPr>
            </w:pPr>
          </w:p>
        </w:tc>
        <w:tc>
          <w:tcPr>
            <w:tcW w:w="0" w:type="auto"/>
          </w:tcPr>
          <w:p w14:paraId="01F76B0C" w14:textId="77777777" w:rsidR="00506E93" w:rsidRPr="0099091C" w:rsidRDefault="00506E93" w:rsidP="00D97BB0">
            <w:pPr>
              <w:spacing w:before="60"/>
              <w:jc w:val="both"/>
              <w:rPr>
                <w:rFonts w:ascii="Arial" w:hAnsi="Arial" w:cs="Arial"/>
                <w:i/>
                <w:sz w:val="22"/>
                <w:szCs w:val="22"/>
              </w:rPr>
            </w:pPr>
          </w:p>
        </w:tc>
      </w:tr>
      <w:tr w:rsidR="00506E93" w:rsidRPr="0099091C" w14:paraId="11840380" w14:textId="77777777" w:rsidTr="00D97BB0">
        <w:tc>
          <w:tcPr>
            <w:tcW w:w="0" w:type="auto"/>
          </w:tcPr>
          <w:p w14:paraId="31D1DC1E" w14:textId="261C701E"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8.</w:t>
            </w:r>
          </w:p>
          <w:p w14:paraId="6F01FC52" w14:textId="7B6A231C" w:rsidR="00506E93" w:rsidRPr="0099091C" w:rsidRDefault="00506E93" w:rsidP="00D97BB0">
            <w:pPr>
              <w:spacing w:before="60"/>
              <w:jc w:val="both"/>
              <w:rPr>
                <w:rFonts w:ascii="Arial" w:hAnsi="Arial" w:cs="Arial"/>
                <w:i/>
                <w:sz w:val="22"/>
                <w:szCs w:val="22"/>
              </w:rPr>
            </w:pPr>
          </w:p>
        </w:tc>
        <w:tc>
          <w:tcPr>
            <w:tcW w:w="0" w:type="auto"/>
          </w:tcPr>
          <w:p w14:paraId="3A39DA30" w14:textId="77777777" w:rsidR="00506E93" w:rsidRPr="0099091C" w:rsidRDefault="00506E93" w:rsidP="00D97BB0">
            <w:pPr>
              <w:spacing w:before="60"/>
              <w:jc w:val="both"/>
              <w:rPr>
                <w:rFonts w:ascii="Arial" w:hAnsi="Arial" w:cs="Arial"/>
                <w:i/>
                <w:sz w:val="22"/>
                <w:szCs w:val="22"/>
              </w:rPr>
            </w:pPr>
          </w:p>
        </w:tc>
        <w:tc>
          <w:tcPr>
            <w:tcW w:w="0" w:type="auto"/>
          </w:tcPr>
          <w:p w14:paraId="58743BC7" w14:textId="77777777" w:rsidR="00506E93" w:rsidRPr="0099091C" w:rsidRDefault="00506E93" w:rsidP="00D97BB0">
            <w:pPr>
              <w:spacing w:before="60"/>
              <w:jc w:val="both"/>
              <w:rPr>
                <w:rFonts w:ascii="Arial" w:hAnsi="Arial" w:cs="Arial"/>
                <w:i/>
                <w:sz w:val="22"/>
                <w:szCs w:val="22"/>
              </w:rPr>
            </w:pPr>
          </w:p>
        </w:tc>
        <w:tc>
          <w:tcPr>
            <w:tcW w:w="0" w:type="auto"/>
          </w:tcPr>
          <w:p w14:paraId="7E26210C" w14:textId="77777777" w:rsidR="00506E93" w:rsidRPr="0099091C" w:rsidRDefault="00506E93" w:rsidP="00D97BB0">
            <w:pPr>
              <w:spacing w:before="60"/>
              <w:jc w:val="both"/>
              <w:rPr>
                <w:rFonts w:ascii="Arial" w:hAnsi="Arial" w:cs="Arial"/>
                <w:i/>
                <w:sz w:val="22"/>
                <w:szCs w:val="22"/>
              </w:rPr>
            </w:pPr>
          </w:p>
        </w:tc>
        <w:tc>
          <w:tcPr>
            <w:tcW w:w="0" w:type="auto"/>
          </w:tcPr>
          <w:p w14:paraId="17CECECF" w14:textId="77777777" w:rsidR="00506E93" w:rsidRPr="0099091C" w:rsidRDefault="00506E93" w:rsidP="00D97BB0">
            <w:pPr>
              <w:spacing w:before="60"/>
              <w:jc w:val="both"/>
              <w:rPr>
                <w:rFonts w:ascii="Arial" w:hAnsi="Arial" w:cs="Arial"/>
                <w:i/>
                <w:sz w:val="22"/>
                <w:szCs w:val="22"/>
              </w:rPr>
            </w:pPr>
          </w:p>
        </w:tc>
        <w:tc>
          <w:tcPr>
            <w:tcW w:w="0" w:type="auto"/>
          </w:tcPr>
          <w:p w14:paraId="73E0A201" w14:textId="77777777" w:rsidR="00506E93" w:rsidRPr="0099091C" w:rsidRDefault="00506E93" w:rsidP="00D97BB0">
            <w:pPr>
              <w:spacing w:before="60"/>
              <w:jc w:val="both"/>
              <w:rPr>
                <w:rFonts w:ascii="Arial" w:hAnsi="Arial" w:cs="Arial"/>
                <w:i/>
                <w:sz w:val="22"/>
                <w:szCs w:val="22"/>
              </w:rPr>
            </w:pPr>
          </w:p>
        </w:tc>
        <w:tc>
          <w:tcPr>
            <w:tcW w:w="0" w:type="auto"/>
          </w:tcPr>
          <w:p w14:paraId="0BB3F328" w14:textId="77777777" w:rsidR="00506E93" w:rsidRPr="0099091C" w:rsidRDefault="00506E93" w:rsidP="00D97BB0">
            <w:pPr>
              <w:spacing w:before="60"/>
              <w:jc w:val="both"/>
              <w:rPr>
                <w:rFonts w:ascii="Arial" w:hAnsi="Arial" w:cs="Arial"/>
                <w:i/>
                <w:sz w:val="22"/>
                <w:szCs w:val="22"/>
              </w:rPr>
            </w:pPr>
          </w:p>
        </w:tc>
      </w:tr>
      <w:tr w:rsidR="00506E93" w:rsidRPr="0099091C" w14:paraId="433CEF5F" w14:textId="77777777" w:rsidTr="00D97BB0">
        <w:tc>
          <w:tcPr>
            <w:tcW w:w="0" w:type="auto"/>
          </w:tcPr>
          <w:p w14:paraId="31D6EF2A" w14:textId="732D4423"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9.</w:t>
            </w:r>
          </w:p>
          <w:p w14:paraId="54688717" w14:textId="5CD6A724" w:rsidR="00506E93" w:rsidRPr="0099091C" w:rsidRDefault="00506E93" w:rsidP="00D97BB0">
            <w:pPr>
              <w:spacing w:before="60"/>
              <w:jc w:val="both"/>
              <w:rPr>
                <w:rFonts w:ascii="Arial" w:hAnsi="Arial" w:cs="Arial"/>
                <w:i/>
                <w:sz w:val="22"/>
                <w:szCs w:val="22"/>
              </w:rPr>
            </w:pPr>
          </w:p>
        </w:tc>
        <w:tc>
          <w:tcPr>
            <w:tcW w:w="0" w:type="auto"/>
          </w:tcPr>
          <w:p w14:paraId="491358C5" w14:textId="77777777" w:rsidR="00506E93" w:rsidRPr="0099091C" w:rsidRDefault="00506E93" w:rsidP="00D97BB0">
            <w:pPr>
              <w:spacing w:before="60"/>
              <w:jc w:val="both"/>
              <w:rPr>
                <w:rFonts w:ascii="Arial" w:hAnsi="Arial" w:cs="Arial"/>
                <w:i/>
                <w:sz w:val="22"/>
                <w:szCs w:val="22"/>
              </w:rPr>
            </w:pPr>
          </w:p>
        </w:tc>
        <w:tc>
          <w:tcPr>
            <w:tcW w:w="0" w:type="auto"/>
          </w:tcPr>
          <w:p w14:paraId="06414820" w14:textId="77777777" w:rsidR="00506E93" w:rsidRPr="0099091C" w:rsidRDefault="00506E93" w:rsidP="00D97BB0">
            <w:pPr>
              <w:spacing w:before="60"/>
              <w:jc w:val="both"/>
              <w:rPr>
                <w:rFonts w:ascii="Arial" w:hAnsi="Arial" w:cs="Arial"/>
                <w:i/>
                <w:sz w:val="22"/>
                <w:szCs w:val="22"/>
              </w:rPr>
            </w:pPr>
          </w:p>
        </w:tc>
        <w:tc>
          <w:tcPr>
            <w:tcW w:w="0" w:type="auto"/>
          </w:tcPr>
          <w:p w14:paraId="11789CD7" w14:textId="77777777" w:rsidR="00506E93" w:rsidRPr="0099091C" w:rsidRDefault="00506E93" w:rsidP="00D97BB0">
            <w:pPr>
              <w:spacing w:before="60"/>
              <w:jc w:val="both"/>
              <w:rPr>
                <w:rFonts w:ascii="Arial" w:hAnsi="Arial" w:cs="Arial"/>
                <w:i/>
                <w:sz w:val="22"/>
                <w:szCs w:val="22"/>
              </w:rPr>
            </w:pPr>
          </w:p>
        </w:tc>
        <w:tc>
          <w:tcPr>
            <w:tcW w:w="0" w:type="auto"/>
          </w:tcPr>
          <w:p w14:paraId="5B2593D5" w14:textId="77777777" w:rsidR="00506E93" w:rsidRPr="0099091C" w:rsidRDefault="00506E93" w:rsidP="00D97BB0">
            <w:pPr>
              <w:spacing w:before="60"/>
              <w:jc w:val="both"/>
              <w:rPr>
                <w:rFonts w:ascii="Arial" w:hAnsi="Arial" w:cs="Arial"/>
                <w:i/>
                <w:sz w:val="22"/>
                <w:szCs w:val="22"/>
              </w:rPr>
            </w:pPr>
          </w:p>
        </w:tc>
        <w:tc>
          <w:tcPr>
            <w:tcW w:w="0" w:type="auto"/>
          </w:tcPr>
          <w:p w14:paraId="4BA54744" w14:textId="77777777" w:rsidR="00506E93" w:rsidRPr="0099091C" w:rsidRDefault="00506E93" w:rsidP="00D97BB0">
            <w:pPr>
              <w:spacing w:before="60"/>
              <w:jc w:val="both"/>
              <w:rPr>
                <w:rFonts w:ascii="Arial" w:hAnsi="Arial" w:cs="Arial"/>
                <w:i/>
                <w:sz w:val="22"/>
                <w:szCs w:val="22"/>
              </w:rPr>
            </w:pPr>
          </w:p>
        </w:tc>
        <w:tc>
          <w:tcPr>
            <w:tcW w:w="0" w:type="auto"/>
          </w:tcPr>
          <w:p w14:paraId="1EABE355" w14:textId="77777777" w:rsidR="00506E93" w:rsidRPr="0099091C" w:rsidRDefault="00506E93" w:rsidP="00D97BB0">
            <w:pPr>
              <w:spacing w:before="60"/>
              <w:jc w:val="both"/>
              <w:rPr>
                <w:rFonts w:ascii="Arial" w:hAnsi="Arial" w:cs="Arial"/>
                <w:i/>
                <w:sz w:val="22"/>
                <w:szCs w:val="22"/>
              </w:rPr>
            </w:pPr>
          </w:p>
        </w:tc>
      </w:tr>
      <w:tr w:rsidR="00506E93" w:rsidRPr="0099091C" w14:paraId="22E79BE1" w14:textId="77777777" w:rsidTr="00D97BB0">
        <w:tc>
          <w:tcPr>
            <w:tcW w:w="0" w:type="auto"/>
          </w:tcPr>
          <w:p w14:paraId="63C5360C" w14:textId="04F33819" w:rsidR="00506E93" w:rsidRPr="0099091C" w:rsidRDefault="00506E93" w:rsidP="00D97BB0">
            <w:pPr>
              <w:spacing w:before="60"/>
              <w:jc w:val="both"/>
              <w:rPr>
                <w:rFonts w:ascii="Arial" w:hAnsi="Arial" w:cs="Arial"/>
                <w:i/>
                <w:sz w:val="22"/>
                <w:szCs w:val="22"/>
              </w:rPr>
            </w:pPr>
            <w:r w:rsidRPr="0099091C">
              <w:rPr>
                <w:rFonts w:ascii="Arial" w:hAnsi="Arial" w:cs="Arial"/>
                <w:i/>
                <w:sz w:val="22"/>
                <w:szCs w:val="22"/>
              </w:rPr>
              <w:t>10.</w:t>
            </w:r>
          </w:p>
          <w:p w14:paraId="6918B29F" w14:textId="531B9237" w:rsidR="00506E93" w:rsidRPr="0099091C" w:rsidRDefault="00506E93" w:rsidP="00D97BB0">
            <w:pPr>
              <w:spacing w:before="60"/>
              <w:jc w:val="both"/>
              <w:rPr>
                <w:rFonts w:ascii="Arial" w:hAnsi="Arial" w:cs="Arial"/>
                <w:i/>
                <w:sz w:val="22"/>
                <w:szCs w:val="22"/>
              </w:rPr>
            </w:pPr>
          </w:p>
        </w:tc>
        <w:tc>
          <w:tcPr>
            <w:tcW w:w="0" w:type="auto"/>
          </w:tcPr>
          <w:p w14:paraId="738961F0" w14:textId="77777777" w:rsidR="00506E93" w:rsidRPr="0099091C" w:rsidRDefault="00506E93" w:rsidP="00D97BB0">
            <w:pPr>
              <w:spacing w:before="60"/>
              <w:jc w:val="both"/>
              <w:rPr>
                <w:rFonts w:ascii="Arial" w:hAnsi="Arial" w:cs="Arial"/>
                <w:i/>
                <w:sz w:val="22"/>
                <w:szCs w:val="22"/>
              </w:rPr>
            </w:pPr>
          </w:p>
        </w:tc>
        <w:tc>
          <w:tcPr>
            <w:tcW w:w="0" w:type="auto"/>
          </w:tcPr>
          <w:p w14:paraId="787F2EC4" w14:textId="77777777" w:rsidR="00506E93" w:rsidRPr="0099091C" w:rsidRDefault="00506E93" w:rsidP="00D97BB0">
            <w:pPr>
              <w:spacing w:before="60"/>
              <w:jc w:val="both"/>
              <w:rPr>
                <w:rFonts w:ascii="Arial" w:hAnsi="Arial" w:cs="Arial"/>
                <w:i/>
                <w:sz w:val="22"/>
                <w:szCs w:val="22"/>
              </w:rPr>
            </w:pPr>
          </w:p>
        </w:tc>
        <w:tc>
          <w:tcPr>
            <w:tcW w:w="0" w:type="auto"/>
          </w:tcPr>
          <w:p w14:paraId="42321BB3" w14:textId="77777777" w:rsidR="00506E93" w:rsidRPr="0099091C" w:rsidRDefault="00506E93" w:rsidP="00D97BB0">
            <w:pPr>
              <w:spacing w:before="60"/>
              <w:jc w:val="both"/>
              <w:rPr>
                <w:rFonts w:ascii="Arial" w:hAnsi="Arial" w:cs="Arial"/>
                <w:i/>
                <w:sz w:val="22"/>
                <w:szCs w:val="22"/>
              </w:rPr>
            </w:pPr>
          </w:p>
        </w:tc>
        <w:tc>
          <w:tcPr>
            <w:tcW w:w="0" w:type="auto"/>
          </w:tcPr>
          <w:p w14:paraId="175D7DAB" w14:textId="77777777" w:rsidR="00506E93" w:rsidRPr="0099091C" w:rsidRDefault="00506E93" w:rsidP="00D97BB0">
            <w:pPr>
              <w:spacing w:before="60"/>
              <w:jc w:val="both"/>
              <w:rPr>
                <w:rFonts w:ascii="Arial" w:hAnsi="Arial" w:cs="Arial"/>
                <w:i/>
                <w:sz w:val="22"/>
                <w:szCs w:val="22"/>
              </w:rPr>
            </w:pPr>
          </w:p>
        </w:tc>
        <w:tc>
          <w:tcPr>
            <w:tcW w:w="0" w:type="auto"/>
          </w:tcPr>
          <w:p w14:paraId="78AAC237" w14:textId="77777777" w:rsidR="00506E93" w:rsidRPr="0099091C" w:rsidRDefault="00506E93" w:rsidP="00D97BB0">
            <w:pPr>
              <w:spacing w:before="60"/>
              <w:jc w:val="both"/>
              <w:rPr>
                <w:rFonts w:ascii="Arial" w:hAnsi="Arial" w:cs="Arial"/>
                <w:i/>
                <w:sz w:val="22"/>
                <w:szCs w:val="22"/>
              </w:rPr>
            </w:pPr>
          </w:p>
        </w:tc>
        <w:tc>
          <w:tcPr>
            <w:tcW w:w="0" w:type="auto"/>
          </w:tcPr>
          <w:p w14:paraId="49E9A18E" w14:textId="77777777" w:rsidR="00506E93" w:rsidRPr="0099091C" w:rsidRDefault="00506E93" w:rsidP="00D97BB0">
            <w:pPr>
              <w:spacing w:before="60"/>
              <w:jc w:val="both"/>
              <w:rPr>
                <w:rFonts w:ascii="Arial" w:hAnsi="Arial" w:cs="Arial"/>
                <w:i/>
                <w:sz w:val="22"/>
                <w:szCs w:val="22"/>
              </w:rPr>
            </w:pPr>
          </w:p>
        </w:tc>
      </w:tr>
    </w:tbl>
    <w:p w14:paraId="48387E44" w14:textId="77777777" w:rsidR="00506E93" w:rsidRPr="0099091C" w:rsidRDefault="00506E93" w:rsidP="00506E93">
      <w:pPr>
        <w:spacing w:before="60"/>
        <w:jc w:val="both"/>
        <w:rPr>
          <w:rFonts w:ascii="Arial" w:hAnsi="Arial" w:cs="Arial"/>
        </w:rPr>
      </w:pPr>
    </w:p>
    <w:p w14:paraId="69C32685" w14:textId="77777777" w:rsidR="00506E93" w:rsidRPr="0099091C" w:rsidRDefault="00506E93" w:rsidP="00506E93">
      <w:pPr>
        <w:pStyle w:val="Legenda1"/>
        <w:jc w:val="both"/>
        <w:rPr>
          <w:rFonts w:ascii="Arial" w:hAnsi="Arial" w:cs="Arial"/>
          <w:b w:val="0"/>
          <w:szCs w:val="20"/>
        </w:rPr>
      </w:pPr>
    </w:p>
    <w:p w14:paraId="3A50DAA8" w14:textId="161F2D96" w:rsidR="00506E93" w:rsidRPr="0099091C" w:rsidRDefault="007C297A" w:rsidP="00506E93">
      <w:pPr>
        <w:pStyle w:val="Legenda1"/>
        <w:jc w:val="both"/>
        <w:rPr>
          <w:rFonts w:ascii="Arial" w:hAnsi="Arial" w:cs="Arial"/>
          <w:b w:val="0"/>
          <w:strike/>
          <w:szCs w:val="20"/>
        </w:rPr>
      </w:pPr>
      <w:r>
        <w:rPr>
          <w:rFonts w:ascii="Arial" w:hAnsi="Arial" w:cs="Arial"/>
          <w:b w:val="0"/>
          <w:szCs w:val="20"/>
        </w:rPr>
        <w:t>U</w:t>
      </w:r>
      <w:r w:rsidR="00506E93" w:rsidRPr="0099091C">
        <w:rPr>
          <w:rFonts w:ascii="Arial" w:hAnsi="Arial" w:cs="Arial"/>
          <w:b w:val="0"/>
          <w:szCs w:val="20"/>
        </w:rPr>
        <w:t xml:space="preserve">WAGA 1: Wykonawca lub podwykonawca w trakcie realizacji przedmiotu zamówienia zobowiązany jest do zatrudniania na podstawie umowy o pracę osób wykonujących następujące czynności: </w:t>
      </w:r>
      <w:r w:rsidR="00585DD6">
        <w:rPr>
          <w:rFonts w:ascii="Arial" w:hAnsi="Arial" w:cs="Arial"/>
          <w:b w:val="0"/>
          <w:szCs w:val="20"/>
        </w:rPr>
        <w:t>wyko</w:t>
      </w:r>
      <w:r w:rsidR="00352E8D">
        <w:rPr>
          <w:rFonts w:ascii="Arial" w:hAnsi="Arial" w:cs="Arial"/>
          <w:b w:val="0"/>
          <w:szCs w:val="20"/>
        </w:rPr>
        <w:t>nanie oznakowania poziomego cienkowarstwowego i grubowarstwowego oraz montażu oznakowania pionowego.</w:t>
      </w:r>
    </w:p>
    <w:p w14:paraId="4AE144B5" w14:textId="77777777" w:rsidR="00506E93" w:rsidRPr="0099091C" w:rsidRDefault="00506E93" w:rsidP="00506E93">
      <w:pPr>
        <w:rPr>
          <w:b/>
          <w:u w:val="single"/>
          <w:lang w:eastAsia="ar-SA"/>
        </w:rPr>
      </w:pPr>
      <w:r w:rsidRPr="0099091C">
        <w:rPr>
          <w:rFonts w:ascii="Arial" w:hAnsi="Arial" w:cs="Arial"/>
          <w:b/>
          <w:u w:val="single"/>
        </w:rPr>
        <w:t>UWAGA 2:</w:t>
      </w:r>
      <w:r w:rsidRPr="0099091C">
        <w:rPr>
          <w:b/>
          <w:u w:val="single"/>
        </w:rPr>
        <w:t xml:space="preserve"> </w:t>
      </w:r>
      <w:r w:rsidRPr="0099091C">
        <w:rPr>
          <w:rFonts w:ascii="Arial" w:hAnsi="Arial" w:cs="Arial"/>
          <w:b/>
          <w:u w:val="single"/>
        </w:rPr>
        <w:t>wypełniony wykaz  osób zatrudnionych na  podstawie  umowy o pracę, Wykonawca zobowiązany jest przedstawić w dniu podpisania umowy.</w:t>
      </w:r>
    </w:p>
    <w:p w14:paraId="1DE80FFF" w14:textId="77777777" w:rsidR="00506E93" w:rsidRPr="0099091C" w:rsidRDefault="00506E93" w:rsidP="00F46A02">
      <w:pPr>
        <w:rPr>
          <w:rFonts w:ascii="Arial" w:hAnsi="Arial" w:cs="Arial"/>
        </w:rPr>
      </w:pPr>
    </w:p>
    <w:p w14:paraId="6ABA620E" w14:textId="77777777" w:rsidR="00506E93" w:rsidRPr="0099091C" w:rsidRDefault="00506E93" w:rsidP="00506E93">
      <w:pPr>
        <w:ind w:left="709"/>
        <w:rPr>
          <w:rFonts w:ascii="Arial" w:hAnsi="Arial" w:cs="Arial"/>
        </w:rPr>
      </w:pPr>
    </w:p>
    <w:p w14:paraId="0B50AAAD" w14:textId="7031BA03" w:rsidR="00506E93" w:rsidRPr="0099091C" w:rsidRDefault="00506E93" w:rsidP="00506E93">
      <w:pPr>
        <w:rPr>
          <w:rFonts w:ascii="Arial" w:hAnsi="Arial" w:cs="Arial"/>
        </w:rPr>
      </w:pPr>
      <w:r w:rsidRPr="0099091C">
        <w:rPr>
          <w:rFonts w:ascii="Arial" w:hAnsi="Arial" w:cs="Arial"/>
        </w:rPr>
        <w:t xml:space="preserve">.......................................... dnia ................ </w:t>
      </w:r>
      <w:r w:rsidRPr="0099091C">
        <w:rPr>
          <w:rFonts w:ascii="Arial" w:hAnsi="Arial" w:cs="Arial"/>
          <w:b/>
        </w:rPr>
        <w:t>201</w:t>
      </w:r>
      <w:r w:rsidR="00254A70">
        <w:rPr>
          <w:rFonts w:ascii="Arial" w:hAnsi="Arial" w:cs="Arial"/>
          <w:b/>
        </w:rPr>
        <w:t>7</w:t>
      </w:r>
      <w:r w:rsidRPr="0099091C">
        <w:rPr>
          <w:rFonts w:ascii="Arial" w:hAnsi="Arial" w:cs="Arial"/>
          <w:b/>
        </w:rPr>
        <w:t>r.</w:t>
      </w:r>
      <w:r w:rsidRPr="0099091C">
        <w:rPr>
          <w:rFonts w:ascii="Arial" w:hAnsi="Arial" w:cs="Arial"/>
        </w:rPr>
        <w:tab/>
      </w:r>
    </w:p>
    <w:p w14:paraId="30B05E6E" w14:textId="77777777" w:rsidR="00506E93" w:rsidRPr="0099091C" w:rsidRDefault="00506E93" w:rsidP="00506E93">
      <w:pPr>
        <w:rPr>
          <w:rFonts w:ascii="Arial" w:hAnsi="Arial" w:cs="Arial"/>
        </w:rPr>
      </w:pPr>
    </w:p>
    <w:p w14:paraId="7923628C" w14:textId="77777777" w:rsidR="00506E93" w:rsidRPr="0099091C" w:rsidRDefault="00506E93" w:rsidP="00506E93">
      <w:pPr>
        <w:jc w:val="right"/>
        <w:rPr>
          <w:rFonts w:ascii="Arial" w:hAnsi="Arial" w:cs="Arial"/>
        </w:rPr>
      </w:pPr>
      <w:r w:rsidRPr="0099091C">
        <w:rPr>
          <w:rFonts w:ascii="Arial" w:hAnsi="Arial" w:cs="Arial"/>
          <w:vertAlign w:val="subscript"/>
        </w:rPr>
        <w:t>……………………….........…………………………………...</w:t>
      </w:r>
    </w:p>
    <w:p w14:paraId="5D8884BA" w14:textId="77777777" w:rsidR="00506E93" w:rsidRPr="0099091C" w:rsidRDefault="00506E93" w:rsidP="00506E93">
      <w:pPr>
        <w:pStyle w:val="Stopka"/>
        <w:tabs>
          <w:tab w:val="clear" w:pos="4536"/>
          <w:tab w:val="clear" w:pos="9072"/>
        </w:tabs>
        <w:ind w:left="6840" w:right="612" w:hanging="6840"/>
        <w:jc w:val="right"/>
        <w:rPr>
          <w:rFonts w:ascii="Arial" w:hAnsi="Arial" w:cs="Arial"/>
          <w:i/>
          <w:sz w:val="16"/>
          <w:szCs w:val="16"/>
        </w:rPr>
      </w:pPr>
      <w:r w:rsidRPr="0099091C">
        <w:rPr>
          <w:rFonts w:ascii="Arial" w:hAnsi="Arial" w:cs="Arial"/>
          <w:i/>
          <w:sz w:val="16"/>
          <w:szCs w:val="16"/>
        </w:rPr>
        <w:t>podpis osoby /osób/  upoważnionej</w:t>
      </w:r>
    </w:p>
    <w:sectPr w:rsidR="00506E93" w:rsidRPr="0099091C" w:rsidSect="002F3D49">
      <w:headerReference w:type="even" r:id="rId24"/>
      <w:headerReference w:type="default" r:id="rId25"/>
      <w:footerReference w:type="even" r:id="rId26"/>
      <w:footerReference w:type="default" r:id="rId27"/>
      <w:headerReference w:type="first" r:id="rId28"/>
      <w:footerReference w:type="first" r:id="rId29"/>
      <w:pgSz w:w="11906" w:h="16838"/>
      <w:pgMar w:top="1134" w:right="1274" w:bottom="1134" w:left="1276"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E783E7" w16cid:durableId="1DC660AD"/>
  <w16cid:commentId w16cid:paraId="336CC2DB" w16cid:durableId="1DC663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F8F78" w14:textId="77777777" w:rsidR="00C36541" w:rsidRDefault="00C36541">
      <w:r>
        <w:separator/>
      </w:r>
    </w:p>
  </w:endnote>
  <w:endnote w:type="continuationSeparator" w:id="0">
    <w:p w14:paraId="02559624" w14:textId="77777777" w:rsidR="00C36541" w:rsidRDefault="00C3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DAF2" w14:textId="77777777" w:rsidR="00985270" w:rsidRDefault="009852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BDAA" w14:textId="32D2496E" w:rsidR="00985270" w:rsidRPr="00D97BB0" w:rsidRDefault="00985270" w:rsidP="00D97BB0">
    <w:pPr>
      <w:jc w:val="center"/>
      <w:rPr>
        <w:rFonts w:ascii="Arial" w:hAnsi="Arial" w:cs="Arial"/>
        <w:sz w:val="16"/>
        <w:szCs w:val="16"/>
      </w:rPr>
    </w:pPr>
    <w:r w:rsidRPr="00D97BB0">
      <w:rPr>
        <w:rFonts w:ascii="Arial" w:hAnsi="Arial" w:cs="Arial"/>
        <w:sz w:val="16"/>
        <w:szCs w:val="16"/>
      </w:rPr>
      <w:t>Część I SIWZ „</w:t>
    </w:r>
    <w:r w:rsidRPr="00D97BB0">
      <w:rPr>
        <w:rFonts w:ascii="Arial" w:hAnsi="Arial" w:cs="Arial"/>
        <w:bCs/>
        <w:sz w:val="16"/>
        <w:szCs w:val="16"/>
      </w:rPr>
      <w:t>Konserwacja i utrzymanie oznakowania pionowego oraz poziomego na ulicach gminnych i drogach wewnętrznych w granicach administracyjnych miasta Kołobrzeg</w:t>
    </w:r>
    <w:r w:rsidRPr="00D97BB0">
      <w:rPr>
        <w:rFonts w:ascii="Arial" w:hAnsi="Arial" w:cs="Arial"/>
        <w:sz w:val="16"/>
        <w:szCs w:val="16"/>
      </w:rPr>
      <w:t>”</w:t>
    </w:r>
  </w:p>
  <w:p w14:paraId="3246F987" w14:textId="1EB3709A" w:rsidR="00985270" w:rsidRDefault="00985270"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22080D">
      <w:rPr>
        <w:rFonts w:ascii="Arial" w:hAnsi="Arial" w:cs="Arial"/>
        <w:b/>
        <w:noProof/>
        <w:sz w:val="18"/>
        <w:szCs w:val="18"/>
      </w:rPr>
      <w:t>20</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29</w:t>
    </w:r>
  </w:p>
  <w:p w14:paraId="3C4D808E" w14:textId="77777777" w:rsidR="00985270" w:rsidRDefault="00985270" w:rsidP="00F9469A">
    <w:pPr>
      <w:pStyle w:val="Stopka"/>
      <w:spacing w:before="120"/>
      <w:ind w:left="1191" w:hanging="1191"/>
      <w:rPr>
        <w:rFonts w:ascii="Arial" w:hAnsi="Arial" w:cs="Arial"/>
        <w:sz w:val="18"/>
        <w:szCs w:val="18"/>
      </w:rPr>
    </w:pPr>
  </w:p>
  <w:p w14:paraId="67DF708E" w14:textId="0CEEBB02" w:rsidR="00985270" w:rsidRDefault="00985270" w:rsidP="00435D9F">
    <w:pPr>
      <w:pStyle w:val="Stopka"/>
      <w:tabs>
        <w:tab w:val="clear" w:pos="4536"/>
        <w:tab w:val="clear" w:pos="9072"/>
        <w:tab w:val="left" w:pos="6862"/>
      </w:tabs>
      <w:ind w:left="1191" w:hanging="1191"/>
      <w:rPr>
        <w:rFonts w:ascii="Arial" w:hAnsi="Arial" w:cs="Arial"/>
        <w:sz w:val="16"/>
        <w:szCs w:val="16"/>
      </w:rPr>
    </w:pPr>
    <w:r>
      <w:rPr>
        <w:rFonts w:ascii="Arial" w:hAnsi="Arial" w:cs="Arial"/>
        <w:sz w:val="16"/>
        <w:szCs w:val="16"/>
      </w:rPr>
      <w:tab/>
    </w:r>
    <w:r>
      <w:rPr>
        <w:rFonts w:ascii="Arial" w:hAnsi="Arial" w:cs="Arial"/>
        <w:sz w:val="16"/>
        <w:szCs w:val="16"/>
      </w:rPr>
      <w:tab/>
    </w:r>
  </w:p>
  <w:p w14:paraId="01EDE07D" w14:textId="77777777" w:rsidR="00985270" w:rsidRDefault="00985270" w:rsidP="00965A5A">
    <w:pPr>
      <w:pStyle w:val="Stopka"/>
      <w:ind w:left="1191" w:hanging="1191"/>
      <w:rPr>
        <w:rFonts w:ascii="Arial" w:hAnsi="Arial" w:cs="Arial"/>
        <w:sz w:val="16"/>
        <w:szCs w:val="16"/>
      </w:rPr>
    </w:pPr>
  </w:p>
  <w:p w14:paraId="1DC9DA47" w14:textId="77777777" w:rsidR="00985270" w:rsidRDefault="00985270" w:rsidP="00965A5A">
    <w:pPr>
      <w:pStyle w:val="Stopka"/>
      <w:ind w:left="1191" w:hanging="1191"/>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3E18" w14:textId="77777777" w:rsidR="00985270" w:rsidRDefault="009852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5EC55" w14:textId="77777777" w:rsidR="00C36541" w:rsidRDefault="00C36541">
      <w:r>
        <w:separator/>
      </w:r>
    </w:p>
  </w:footnote>
  <w:footnote w:type="continuationSeparator" w:id="0">
    <w:p w14:paraId="020034BA" w14:textId="77777777" w:rsidR="00C36541" w:rsidRDefault="00C3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5261" w14:textId="77777777" w:rsidR="00985270" w:rsidRDefault="009852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5573" w14:textId="77777777" w:rsidR="00985270" w:rsidRDefault="009852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FDB9" w14:textId="77777777" w:rsidR="00985270" w:rsidRDefault="009852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157E067C"/>
    <w:lvl w:ilvl="0" w:tplc="1666C386">
      <w:start w:val="1"/>
      <w:numFmt w:val="lowerLetter"/>
      <w:lvlText w:val="%1)"/>
      <w:lvlJc w:val="left"/>
      <w:pPr>
        <w:ind w:left="1212" w:hanging="360"/>
      </w:pPr>
      <w:rPr>
        <w:b w:val="0"/>
        <w:strike/>
        <w:color w:val="FF000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E4278DF"/>
    <w:multiLevelType w:val="hybridMultilevel"/>
    <w:tmpl w:val="AF90CD6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92741"/>
    <w:multiLevelType w:val="hybridMultilevel"/>
    <w:tmpl w:val="C31CA8FA"/>
    <w:lvl w:ilvl="0" w:tplc="04150013">
      <w:start w:val="1"/>
      <w:numFmt w:val="upperRoman"/>
      <w:lvlText w:val="%1."/>
      <w:lvlJc w:val="right"/>
      <w:pPr>
        <w:ind w:left="578" w:hanging="360"/>
      </w:pPr>
    </w:lvl>
    <w:lvl w:ilvl="1" w:tplc="E8EC39EC">
      <w:start w:val="1"/>
      <w:numFmt w:val="decimal"/>
      <w:lvlText w:val="%2)"/>
      <w:lvlJc w:val="left"/>
      <w:pPr>
        <w:ind w:left="1298" w:hanging="360"/>
      </w:pPr>
      <w:rPr>
        <w:rFonts w:hint="default"/>
        <w:b w:val="0"/>
        <w:i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5FCF5047"/>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55">
    <w:nsid w:val="60EC000D"/>
    <w:multiLevelType w:val="hybridMultilevel"/>
    <w:tmpl w:val="500C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8"/>
  </w:num>
  <w:num w:numId="10">
    <w:abstractNumId w:val="42"/>
  </w:num>
  <w:num w:numId="11">
    <w:abstractNumId w:val="58"/>
  </w:num>
  <w:num w:numId="12">
    <w:abstractNumId w:val="34"/>
  </w:num>
  <w:num w:numId="13">
    <w:abstractNumId w:val="41"/>
  </w:num>
  <w:num w:numId="14">
    <w:abstractNumId w:val="50"/>
  </w:num>
  <w:num w:numId="15">
    <w:abstractNumId w:val="14"/>
  </w:num>
  <w:num w:numId="16">
    <w:abstractNumId w:val="20"/>
  </w:num>
  <w:num w:numId="17">
    <w:abstractNumId w:val="35"/>
  </w:num>
  <w:num w:numId="18">
    <w:abstractNumId w:val="47"/>
  </w:num>
  <w:num w:numId="19">
    <w:abstractNumId w:val="29"/>
  </w:num>
  <w:num w:numId="20">
    <w:abstractNumId w:val="52"/>
  </w:num>
  <w:num w:numId="21">
    <w:abstractNumId w:val="23"/>
  </w:num>
  <w:num w:numId="22">
    <w:abstractNumId w:val="53"/>
  </w:num>
  <w:num w:numId="23">
    <w:abstractNumId w:val="56"/>
  </w:num>
  <w:num w:numId="24">
    <w:abstractNumId w:val="26"/>
  </w:num>
  <w:num w:numId="25">
    <w:abstractNumId w:val="62"/>
  </w:num>
  <w:num w:numId="26">
    <w:abstractNumId w:val="44"/>
  </w:num>
  <w:num w:numId="27">
    <w:abstractNumId w:val="36"/>
  </w:num>
  <w:num w:numId="28">
    <w:abstractNumId w:val="32"/>
  </w:num>
  <w:num w:numId="29">
    <w:abstractNumId w:val="51"/>
  </w:num>
  <w:num w:numId="30">
    <w:abstractNumId w:val="24"/>
  </w:num>
  <w:num w:numId="31">
    <w:abstractNumId w:val="33"/>
  </w:num>
  <w:num w:numId="32">
    <w:abstractNumId w:val="19"/>
  </w:num>
  <w:num w:numId="33">
    <w:abstractNumId w:val="40"/>
  </w:num>
  <w:num w:numId="34">
    <w:abstractNumId w:val="46"/>
  </w:num>
  <w:num w:numId="35">
    <w:abstractNumId w:val="59"/>
  </w:num>
  <w:num w:numId="36">
    <w:abstractNumId w:val="27"/>
  </w:num>
  <w:num w:numId="37">
    <w:abstractNumId w:val="25"/>
  </w:num>
  <w:num w:numId="38">
    <w:abstractNumId w:val="22"/>
  </w:num>
  <w:num w:numId="39">
    <w:abstractNumId w:val="15"/>
  </w:num>
  <w:num w:numId="40">
    <w:abstractNumId w:val="38"/>
  </w:num>
  <w:num w:numId="41">
    <w:abstractNumId w:val="16"/>
  </w:num>
  <w:num w:numId="42">
    <w:abstractNumId w:val="39"/>
  </w:num>
  <w:num w:numId="43">
    <w:abstractNumId w:val="37"/>
  </w:num>
  <w:num w:numId="44">
    <w:abstractNumId w:val="18"/>
  </w:num>
  <w:num w:numId="45">
    <w:abstractNumId w:val="61"/>
  </w:num>
  <w:num w:numId="46">
    <w:abstractNumId w:val="60"/>
  </w:num>
  <w:num w:numId="47">
    <w:abstractNumId w:val="30"/>
  </w:num>
  <w:num w:numId="48">
    <w:abstractNumId w:val="43"/>
  </w:num>
  <w:num w:numId="49">
    <w:abstractNumId w:val="17"/>
  </w:num>
  <w:num w:numId="50">
    <w:abstractNumId w:val="21"/>
  </w:num>
  <w:num w:numId="51">
    <w:abstractNumId w:val="28"/>
  </w:num>
  <w:num w:numId="52">
    <w:abstractNumId w:val="54"/>
  </w:num>
  <w:num w:numId="53">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468"/>
    <w:rsid w:val="00033A80"/>
    <w:rsid w:val="00034536"/>
    <w:rsid w:val="00036DF6"/>
    <w:rsid w:val="00040B8D"/>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7E5"/>
    <w:rsid w:val="00056074"/>
    <w:rsid w:val="00057F2C"/>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475C"/>
    <w:rsid w:val="000A5230"/>
    <w:rsid w:val="000A63C3"/>
    <w:rsid w:val="000A7078"/>
    <w:rsid w:val="000A731F"/>
    <w:rsid w:val="000B0318"/>
    <w:rsid w:val="000B29E2"/>
    <w:rsid w:val="000B378D"/>
    <w:rsid w:val="000B3E95"/>
    <w:rsid w:val="000B4585"/>
    <w:rsid w:val="000B7B71"/>
    <w:rsid w:val="000C01F5"/>
    <w:rsid w:val="000C040C"/>
    <w:rsid w:val="000C4B18"/>
    <w:rsid w:val="000D0815"/>
    <w:rsid w:val="000D095A"/>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DEC"/>
    <w:rsid w:val="00123ADE"/>
    <w:rsid w:val="001244B7"/>
    <w:rsid w:val="00126693"/>
    <w:rsid w:val="00127293"/>
    <w:rsid w:val="00130F9D"/>
    <w:rsid w:val="001313C3"/>
    <w:rsid w:val="00131B39"/>
    <w:rsid w:val="00131DDE"/>
    <w:rsid w:val="00134DFE"/>
    <w:rsid w:val="00137680"/>
    <w:rsid w:val="00140B57"/>
    <w:rsid w:val="00140B72"/>
    <w:rsid w:val="0014172E"/>
    <w:rsid w:val="00141958"/>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10A7"/>
    <w:rsid w:val="001A3CAB"/>
    <w:rsid w:val="001A41BE"/>
    <w:rsid w:val="001A5843"/>
    <w:rsid w:val="001A6556"/>
    <w:rsid w:val="001B1A21"/>
    <w:rsid w:val="001B1AA7"/>
    <w:rsid w:val="001B274E"/>
    <w:rsid w:val="001B296E"/>
    <w:rsid w:val="001B2DBF"/>
    <w:rsid w:val="001B3789"/>
    <w:rsid w:val="001B5982"/>
    <w:rsid w:val="001B5DD6"/>
    <w:rsid w:val="001B75C6"/>
    <w:rsid w:val="001C038E"/>
    <w:rsid w:val="001C08CD"/>
    <w:rsid w:val="001C3571"/>
    <w:rsid w:val="001C3EF2"/>
    <w:rsid w:val="001C51AB"/>
    <w:rsid w:val="001C6069"/>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884"/>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080D"/>
    <w:rsid w:val="002226C8"/>
    <w:rsid w:val="00222738"/>
    <w:rsid w:val="00224A3D"/>
    <w:rsid w:val="00230A07"/>
    <w:rsid w:val="00232029"/>
    <w:rsid w:val="00232035"/>
    <w:rsid w:val="0023207B"/>
    <w:rsid w:val="00233260"/>
    <w:rsid w:val="00233D91"/>
    <w:rsid w:val="00236985"/>
    <w:rsid w:val="0024019F"/>
    <w:rsid w:val="00240AD4"/>
    <w:rsid w:val="00241512"/>
    <w:rsid w:val="00243184"/>
    <w:rsid w:val="0024568B"/>
    <w:rsid w:val="0024586B"/>
    <w:rsid w:val="002479AA"/>
    <w:rsid w:val="00250643"/>
    <w:rsid w:val="00250B6F"/>
    <w:rsid w:val="0025120F"/>
    <w:rsid w:val="00251523"/>
    <w:rsid w:val="002519DE"/>
    <w:rsid w:val="00251D5C"/>
    <w:rsid w:val="00254A70"/>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A7473"/>
    <w:rsid w:val="002B0EA8"/>
    <w:rsid w:val="002B0F4F"/>
    <w:rsid w:val="002B303F"/>
    <w:rsid w:val="002B33DF"/>
    <w:rsid w:val="002B5185"/>
    <w:rsid w:val="002B5310"/>
    <w:rsid w:val="002B5937"/>
    <w:rsid w:val="002B6CE2"/>
    <w:rsid w:val="002B7216"/>
    <w:rsid w:val="002B7C89"/>
    <w:rsid w:val="002C1250"/>
    <w:rsid w:val="002C15B9"/>
    <w:rsid w:val="002C2EB2"/>
    <w:rsid w:val="002C3BD3"/>
    <w:rsid w:val="002C4055"/>
    <w:rsid w:val="002C48C3"/>
    <w:rsid w:val="002C5CAF"/>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846"/>
    <w:rsid w:val="002F3974"/>
    <w:rsid w:val="002F3D49"/>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22FC"/>
    <w:rsid w:val="00352E8D"/>
    <w:rsid w:val="00355899"/>
    <w:rsid w:val="00360AFC"/>
    <w:rsid w:val="0036110B"/>
    <w:rsid w:val="00361323"/>
    <w:rsid w:val="00363077"/>
    <w:rsid w:val="00363888"/>
    <w:rsid w:val="00364B46"/>
    <w:rsid w:val="00365EA4"/>
    <w:rsid w:val="00370A45"/>
    <w:rsid w:val="00372A22"/>
    <w:rsid w:val="003748B5"/>
    <w:rsid w:val="00374913"/>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6FEA"/>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BD0"/>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D9F"/>
    <w:rsid w:val="00435F2D"/>
    <w:rsid w:val="004377F1"/>
    <w:rsid w:val="004408C4"/>
    <w:rsid w:val="004409C2"/>
    <w:rsid w:val="004412B0"/>
    <w:rsid w:val="00441E13"/>
    <w:rsid w:val="00441F32"/>
    <w:rsid w:val="00442528"/>
    <w:rsid w:val="00444503"/>
    <w:rsid w:val="00447766"/>
    <w:rsid w:val="004503BF"/>
    <w:rsid w:val="00450D96"/>
    <w:rsid w:val="0045142A"/>
    <w:rsid w:val="00452211"/>
    <w:rsid w:val="00452678"/>
    <w:rsid w:val="00452A0F"/>
    <w:rsid w:val="00453716"/>
    <w:rsid w:val="00454362"/>
    <w:rsid w:val="00455811"/>
    <w:rsid w:val="00457CFB"/>
    <w:rsid w:val="004651B8"/>
    <w:rsid w:val="00466003"/>
    <w:rsid w:val="0047122C"/>
    <w:rsid w:val="004712EC"/>
    <w:rsid w:val="004723FB"/>
    <w:rsid w:val="004745EF"/>
    <w:rsid w:val="00474A86"/>
    <w:rsid w:val="00474B24"/>
    <w:rsid w:val="00474F0B"/>
    <w:rsid w:val="004769EE"/>
    <w:rsid w:val="00476B5F"/>
    <w:rsid w:val="004777C3"/>
    <w:rsid w:val="0048060E"/>
    <w:rsid w:val="00481F68"/>
    <w:rsid w:val="004838C7"/>
    <w:rsid w:val="00483CE8"/>
    <w:rsid w:val="004842A1"/>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0DD"/>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05D"/>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084"/>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0E37"/>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5DD6"/>
    <w:rsid w:val="005870CB"/>
    <w:rsid w:val="00587518"/>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53F9"/>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67C2"/>
    <w:rsid w:val="006C7199"/>
    <w:rsid w:val="006C7ED5"/>
    <w:rsid w:val="006D0ACC"/>
    <w:rsid w:val="006D0BC5"/>
    <w:rsid w:val="006D1542"/>
    <w:rsid w:val="006D5743"/>
    <w:rsid w:val="006D5F04"/>
    <w:rsid w:val="006D5F5C"/>
    <w:rsid w:val="006D71F6"/>
    <w:rsid w:val="006E1B8E"/>
    <w:rsid w:val="006E3859"/>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07804"/>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0C2C"/>
    <w:rsid w:val="0075149F"/>
    <w:rsid w:val="007520A0"/>
    <w:rsid w:val="0075321E"/>
    <w:rsid w:val="00753520"/>
    <w:rsid w:val="007559C0"/>
    <w:rsid w:val="00756DC6"/>
    <w:rsid w:val="0076212D"/>
    <w:rsid w:val="00762D67"/>
    <w:rsid w:val="007641D4"/>
    <w:rsid w:val="00765247"/>
    <w:rsid w:val="0076711D"/>
    <w:rsid w:val="00770913"/>
    <w:rsid w:val="00772DF9"/>
    <w:rsid w:val="00772ED8"/>
    <w:rsid w:val="0077355D"/>
    <w:rsid w:val="0077456A"/>
    <w:rsid w:val="0077460B"/>
    <w:rsid w:val="00775BE9"/>
    <w:rsid w:val="00776F74"/>
    <w:rsid w:val="00780344"/>
    <w:rsid w:val="0078061C"/>
    <w:rsid w:val="00781710"/>
    <w:rsid w:val="00781768"/>
    <w:rsid w:val="007817D0"/>
    <w:rsid w:val="00782D82"/>
    <w:rsid w:val="0078309E"/>
    <w:rsid w:val="0078388F"/>
    <w:rsid w:val="00785576"/>
    <w:rsid w:val="00785B92"/>
    <w:rsid w:val="00786762"/>
    <w:rsid w:val="007904B7"/>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B6C20"/>
    <w:rsid w:val="007C115B"/>
    <w:rsid w:val="007C1A1D"/>
    <w:rsid w:val="007C244A"/>
    <w:rsid w:val="007C26E5"/>
    <w:rsid w:val="007C297A"/>
    <w:rsid w:val="007C4983"/>
    <w:rsid w:val="007C7EE8"/>
    <w:rsid w:val="007D0261"/>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47C1"/>
    <w:rsid w:val="0081668D"/>
    <w:rsid w:val="00816C34"/>
    <w:rsid w:val="008174DF"/>
    <w:rsid w:val="008207A6"/>
    <w:rsid w:val="0082081E"/>
    <w:rsid w:val="0082469A"/>
    <w:rsid w:val="00824FAE"/>
    <w:rsid w:val="00825588"/>
    <w:rsid w:val="00826737"/>
    <w:rsid w:val="00826AD5"/>
    <w:rsid w:val="0082768D"/>
    <w:rsid w:val="008304E8"/>
    <w:rsid w:val="00830574"/>
    <w:rsid w:val="0083285E"/>
    <w:rsid w:val="008331D5"/>
    <w:rsid w:val="0083405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2DC"/>
    <w:rsid w:val="008516FE"/>
    <w:rsid w:val="00854245"/>
    <w:rsid w:val="00854B00"/>
    <w:rsid w:val="00855DC1"/>
    <w:rsid w:val="00860F4A"/>
    <w:rsid w:val="00861BD4"/>
    <w:rsid w:val="008624E6"/>
    <w:rsid w:val="00863EE3"/>
    <w:rsid w:val="0086597C"/>
    <w:rsid w:val="00867BCE"/>
    <w:rsid w:val="008707E2"/>
    <w:rsid w:val="00870CAA"/>
    <w:rsid w:val="0087129C"/>
    <w:rsid w:val="008728C7"/>
    <w:rsid w:val="00873BA4"/>
    <w:rsid w:val="00875830"/>
    <w:rsid w:val="008778AC"/>
    <w:rsid w:val="008813C0"/>
    <w:rsid w:val="00881D54"/>
    <w:rsid w:val="008843CE"/>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C0931"/>
    <w:rsid w:val="008C1DB8"/>
    <w:rsid w:val="008C2659"/>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3449"/>
    <w:rsid w:val="008F3539"/>
    <w:rsid w:val="008F47A6"/>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4AA7"/>
    <w:rsid w:val="00925691"/>
    <w:rsid w:val="00925D76"/>
    <w:rsid w:val="00927F5F"/>
    <w:rsid w:val="009307F8"/>
    <w:rsid w:val="009311C5"/>
    <w:rsid w:val="009312CA"/>
    <w:rsid w:val="00932023"/>
    <w:rsid w:val="00932D3A"/>
    <w:rsid w:val="00936AF6"/>
    <w:rsid w:val="009370FB"/>
    <w:rsid w:val="009409B6"/>
    <w:rsid w:val="00941FEB"/>
    <w:rsid w:val="0094218E"/>
    <w:rsid w:val="00942404"/>
    <w:rsid w:val="00942B2B"/>
    <w:rsid w:val="00943E74"/>
    <w:rsid w:val="0094493D"/>
    <w:rsid w:val="009465BF"/>
    <w:rsid w:val="00946637"/>
    <w:rsid w:val="00947916"/>
    <w:rsid w:val="009505C4"/>
    <w:rsid w:val="009513CF"/>
    <w:rsid w:val="00951934"/>
    <w:rsid w:val="00951F4C"/>
    <w:rsid w:val="009540F3"/>
    <w:rsid w:val="00954578"/>
    <w:rsid w:val="009548C1"/>
    <w:rsid w:val="00954BB1"/>
    <w:rsid w:val="00954D67"/>
    <w:rsid w:val="00957C5F"/>
    <w:rsid w:val="0096448B"/>
    <w:rsid w:val="00964B71"/>
    <w:rsid w:val="00965A5A"/>
    <w:rsid w:val="00965CDA"/>
    <w:rsid w:val="00971355"/>
    <w:rsid w:val="009721AC"/>
    <w:rsid w:val="00972C1E"/>
    <w:rsid w:val="00973C65"/>
    <w:rsid w:val="00977A07"/>
    <w:rsid w:val="0098029A"/>
    <w:rsid w:val="00981715"/>
    <w:rsid w:val="009817B1"/>
    <w:rsid w:val="00982CB8"/>
    <w:rsid w:val="00982DA9"/>
    <w:rsid w:val="00983F65"/>
    <w:rsid w:val="00984998"/>
    <w:rsid w:val="00984B2F"/>
    <w:rsid w:val="00985270"/>
    <w:rsid w:val="00985E60"/>
    <w:rsid w:val="0098623E"/>
    <w:rsid w:val="00986739"/>
    <w:rsid w:val="0099059E"/>
    <w:rsid w:val="0099091C"/>
    <w:rsid w:val="00990C09"/>
    <w:rsid w:val="0099102D"/>
    <w:rsid w:val="00991523"/>
    <w:rsid w:val="009923EA"/>
    <w:rsid w:val="00992888"/>
    <w:rsid w:val="00992CB9"/>
    <w:rsid w:val="009952E3"/>
    <w:rsid w:val="00995820"/>
    <w:rsid w:val="00995B44"/>
    <w:rsid w:val="00996076"/>
    <w:rsid w:val="00996227"/>
    <w:rsid w:val="0099671F"/>
    <w:rsid w:val="00997476"/>
    <w:rsid w:val="009A1D7B"/>
    <w:rsid w:val="009A24EA"/>
    <w:rsid w:val="009A462B"/>
    <w:rsid w:val="009A4CE5"/>
    <w:rsid w:val="009B0602"/>
    <w:rsid w:val="009B1B84"/>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006"/>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518A"/>
    <w:rsid w:val="00A16379"/>
    <w:rsid w:val="00A21416"/>
    <w:rsid w:val="00A215C2"/>
    <w:rsid w:val="00A22A96"/>
    <w:rsid w:val="00A25783"/>
    <w:rsid w:val="00A26E74"/>
    <w:rsid w:val="00A27992"/>
    <w:rsid w:val="00A303CB"/>
    <w:rsid w:val="00A311AF"/>
    <w:rsid w:val="00A33349"/>
    <w:rsid w:val="00A3338B"/>
    <w:rsid w:val="00A33B16"/>
    <w:rsid w:val="00A36F15"/>
    <w:rsid w:val="00A406EE"/>
    <w:rsid w:val="00A40D28"/>
    <w:rsid w:val="00A40D94"/>
    <w:rsid w:val="00A40FE3"/>
    <w:rsid w:val="00A418FF"/>
    <w:rsid w:val="00A4288C"/>
    <w:rsid w:val="00A42C14"/>
    <w:rsid w:val="00A4398B"/>
    <w:rsid w:val="00A45435"/>
    <w:rsid w:val="00A45FC2"/>
    <w:rsid w:val="00A46A4E"/>
    <w:rsid w:val="00A46D8C"/>
    <w:rsid w:val="00A46F5A"/>
    <w:rsid w:val="00A47DFE"/>
    <w:rsid w:val="00A50DBF"/>
    <w:rsid w:val="00A51D46"/>
    <w:rsid w:val="00A5399B"/>
    <w:rsid w:val="00A53E9F"/>
    <w:rsid w:val="00A54A97"/>
    <w:rsid w:val="00A5783B"/>
    <w:rsid w:val="00A5798D"/>
    <w:rsid w:val="00A61330"/>
    <w:rsid w:val="00A61AF9"/>
    <w:rsid w:val="00A623B3"/>
    <w:rsid w:val="00A64AA4"/>
    <w:rsid w:val="00A67193"/>
    <w:rsid w:val="00A714BD"/>
    <w:rsid w:val="00A72094"/>
    <w:rsid w:val="00A726F7"/>
    <w:rsid w:val="00A72C44"/>
    <w:rsid w:val="00A74BB6"/>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88E"/>
    <w:rsid w:val="00AD699E"/>
    <w:rsid w:val="00AE109A"/>
    <w:rsid w:val="00AE1495"/>
    <w:rsid w:val="00AE183A"/>
    <w:rsid w:val="00AE2FF2"/>
    <w:rsid w:val="00AE3559"/>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50D"/>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236"/>
    <w:rsid w:val="00B72B2C"/>
    <w:rsid w:val="00B76E8D"/>
    <w:rsid w:val="00B77F06"/>
    <w:rsid w:val="00B84400"/>
    <w:rsid w:val="00B845CB"/>
    <w:rsid w:val="00B8531C"/>
    <w:rsid w:val="00B87720"/>
    <w:rsid w:val="00B87B86"/>
    <w:rsid w:val="00B91F54"/>
    <w:rsid w:val="00B94002"/>
    <w:rsid w:val="00B94589"/>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3CD2"/>
    <w:rsid w:val="00C05F90"/>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541"/>
    <w:rsid w:val="00C36944"/>
    <w:rsid w:val="00C374A9"/>
    <w:rsid w:val="00C40825"/>
    <w:rsid w:val="00C409F5"/>
    <w:rsid w:val="00C414C4"/>
    <w:rsid w:val="00C41880"/>
    <w:rsid w:val="00C42FF2"/>
    <w:rsid w:val="00C431E8"/>
    <w:rsid w:val="00C45C3E"/>
    <w:rsid w:val="00C473D3"/>
    <w:rsid w:val="00C50FBD"/>
    <w:rsid w:val="00C511C7"/>
    <w:rsid w:val="00C51B23"/>
    <w:rsid w:val="00C52AEE"/>
    <w:rsid w:val="00C54CDB"/>
    <w:rsid w:val="00C55FDC"/>
    <w:rsid w:val="00C57FBE"/>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15D0"/>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496"/>
    <w:rsid w:val="00CA7D7C"/>
    <w:rsid w:val="00CB0B59"/>
    <w:rsid w:val="00CB4353"/>
    <w:rsid w:val="00CB79EB"/>
    <w:rsid w:val="00CB7D25"/>
    <w:rsid w:val="00CC106C"/>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B59"/>
    <w:rsid w:val="00D00E52"/>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2FB"/>
    <w:rsid w:val="00D75686"/>
    <w:rsid w:val="00D75EE5"/>
    <w:rsid w:val="00D75FF1"/>
    <w:rsid w:val="00D770C0"/>
    <w:rsid w:val="00D8128D"/>
    <w:rsid w:val="00D81DD2"/>
    <w:rsid w:val="00D82971"/>
    <w:rsid w:val="00D83CB2"/>
    <w:rsid w:val="00D83E5F"/>
    <w:rsid w:val="00D845DB"/>
    <w:rsid w:val="00D84696"/>
    <w:rsid w:val="00D86A66"/>
    <w:rsid w:val="00D913E8"/>
    <w:rsid w:val="00D926E6"/>
    <w:rsid w:val="00D97421"/>
    <w:rsid w:val="00D97BB0"/>
    <w:rsid w:val="00DA0190"/>
    <w:rsid w:val="00DA0728"/>
    <w:rsid w:val="00DA1E9E"/>
    <w:rsid w:val="00DA2B8A"/>
    <w:rsid w:val="00DA4B5E"/>
    <w:rsid w:val="00DA53D1"/>
    <w:rsid w:val="00DA56C5"/>
    <w:rsid w:val="00DA61A8"/>
    <w:rsid w:val="00DA61C3"/>
    <w:rsid w:val="00DA7DCB"/>
    <w:rsid w:val="00DA7EE0"/>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73B2"/>
    <w:rsid w:val="00DE1240"/>
    <w:rsid w:val="00DE1B37"/>
    <w:rsid w:val="00DE2868"/>
    <w:rsid w:val="00DE3125"/>
    <w:rsid w:val="00DE37AB"/>
    <w:rsid w:val="00DE4BC2"/>
    <w:rsid w:val="00DE6E5F"/>
    <w:rsid w:val="00DE7FE0"/>
    <w:rsid w:val="00DF0B17"/>
    <w:rsid w:val="00DF1929"/>
    <w:rsid w:val="00DF1D3B"/>
    <w:rsid w:val="00DF36B7"/>
    <w:rsid w:val="00DF6C73"/>
    <w:rsid w:val="00DF78EF"/>
    <w:rsid w:val="00DF7E13"/>
    <w:rsid w:val="00E00D44"/>
    <w:rsid w:val="00E04FD4"/>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1123"/>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23B2"/>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1DE6"/>
    <w:rsid w:val="00E920CA"/>
    <w:rsid w:val="00E92F14"/>
    <w:rsid w:val="00E932FA"/>
    <w:rsid w:val="00E94EA7"/>
    <w:rsid w:val="00E95A4F"/>
    <w:rsid w:val="00E96646"/>
    <w:rsid w:val="00E96FDE"/>
    <w:rsid w:val="00E971A6"/>
    <w:rsid w:val="00EA0F7C"/>
    <w:rsid w:val="00EA203E"/>
    <w:rsid w:val="00EA273E"/>
    <w:rsid w:val="00EA2A9A"/>
    <w:rsid w:val="00EA3B0B"/>
    <w:rsid w:val="00EA4DFE"/>
    <w:rsid w:val="00EA5AE4"/>
    <w:rsid w:val="00EA759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0B5"/>
    <w:rsid w:val="00ED7457"/>
    <w:rsid w:val="00EE24BA"/>
    <w:rsid w:val="00EE2728"/>
    <w:rsid w:val="00EE3F22"/>
    <w:rsid w:val="00EE631C"/>
    <w:rsid w:val="00EE6555"/>
    <w:rsid w:val="00EE6B45"/>
    <w:rsid w:val="00EF42D0"/>
    <w:rsid w:val="00EF4FA7"/>
    <w:rsid w:val="00EF5132"/>
    <w:rsid w:val="00EF5BFC"/>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46A02"/>
    <w:rsid w:val="00F5156F"/>
    <w:rsid w:val="00F5260D"/>
    <w:rsid w:val="00F52F62"/>
    <w:rsid w:val="00F539CA"/>
    <w:rsid w:val="00F53B98"/>
    <w:rsid w:val="00F55637"/>
    <w:rsid w:val="00F57C6D"/>
    <w:rsid w:val="00F61D0A"/>
    <w:rsid w:val="00F62164"/>
    <w:rsid w:val="00F62DC8"/>
    <w:rsid w:val="00F634D4"/>
    <w:rsid w:val="00F636B1"/>
    <w:rsid w:val="00F647FB"/>
    <w:rsid w:val="00F65A0D"/>
    <w:rsid w:val="00F662E6"/>
    <w:rsid w:val="00F66FE9"/>
    <w:rsid w:val="00F6748B"/>
    <w:rsid w:val="00F6784F"/>
    <w:rsid w:val="00F67DF6"/>
    <w:rsid w:val="00F67EE5"/>
    <w:rsid w:val="00F705BC"/>
    <w:rsid w:val="00F70B53"/>
    <w:rsid w:val="00F71624"/>
    <w:rsid w:val="00F71925"/>
    <w:rsid w:val="00F71AE8"/>
    <w:rsid w:val="00F73030"/>
    <w:rsid w:val="00F75DAA"/>
    <w:rsid w:val="00F7669F"/>
    <w:rsid w:val="00F808BA"/>
    <w:rsid w:val="00F81AB7"/>
    <w:rsid w:val="00F844DF"/>
    <w:rsid w:val="00F844E1"/>
    <w:rsid w:val="00F85273"/>
    <w:rsid w:val="00F852AE"/>
    <w:rsid w:val="00F85A86"/>
    <w:rsid w:val="00F87880"/>
    <w:rsid w:val="00F913D0"/>
    <w:rsid w:val="00F9184B"/>
    <w:rsid w:val="00F93D1D"/>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706B"/>
    <w:rsid w:val="00FC731E"/>
    <w:rsid w:val="00FD0AE0"/>
    <w:rsid w:val="00FD2812"/>
    <w:rsid w:val="00FD48A9"/>
    <w:rsid w:val="00FD6B2C"/>
    <w:rsid w:val="00FD6D45"/>
    <w:rsid w:val="00FE0D01"/>
    <w:rsid w:val="00FE17E4"/>
    <w:rsid w:val="00FE2818"/>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8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14:shadow w14:blurRad="50800" w14:dist="38100" w14:dir="2700000" w14:sx="100000" w14:sy="100000" w14:kx="0" w14:ky="0" w14:algn="tl">
        <w14:srgbClr w14:val="000000">
          <w14:alpha w14:val="60000"/>
        </w14:srgbClr>
      </w14:shadow>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14:shadow w14:blurRad="50800" w14:dist="38100" w14:dir="2700000" w14:sx="100000" w14:sy="100000" w14:kx="0" w14:ky="0" w14:algn="tl">
        <w14:srgbClr w14:val="000000">
          <w14:alpha w14:val="60000"/>
        </w14:srgbClr>
      </w14:shadow>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291903509">
      <w:bodyDiv w:val="1"/>
      <w:marLeft w:val="0"/>
      <w:marRight w:val="0"/>
      <w:marTop w:val="0"/>
      <w:marBottom w:val="0"/>
      <w:divBdr>
        <w:top w:val="none" w:sz="0" w:space="0" w:color="auto"/>
        <w:left w:val="none" w:sz="0" w:space="0" w:color="auto"/>
        <w:bottom w:val="none" w:sz="0" w:space="0" w:color="auto"/>
        <w:right w:val="none" w:sz="0" w:space="0" w:color="auto"/>
      </w:divBdr>
    </w:div>
    <w:div w:id="46427774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884">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3021730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a.kusmierek@um.kolobrze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kusmierek@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kazimierski@um.kolobrzeg.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w.kazimierski@um.kolobrzeg.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openxmlformats.org/officeDocument/2006/relationships/header" Target="header3.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F368-5379-4045-AC94-260350E6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8474</Words>
  <Characters>56322</Characters>
  <Application>Microsoft Office Word</Application>
  <DocSecurity>0</DocSecurity>
  <Lines>469</Lines>
  <Paragraphs>129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64667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Edyta Majewska</cp:lastModifiedBy>
  <cp:revision>10</cp:revision>
  <cp:lastPrinted>2017-11-28T11:58:00Z</cp:lastPrinted>
  <dcterms:created xsi:type="dcterms:W3CDTF">2017-11-23T08:17:00Z</dcterms:created>
  <dcterms:modified xsi:type="dcterms:W3CDTF">2017-12-04T11:43:00Z</dcterms:modified>
</cp:coreProperties>
</file>