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DE07" w14:textId="37C4B64B" w:rsidR="0018740C" w:rsidRPr="00887756" w:rsidRDefault="0018740C" w:rsidP="0018740C">
      <w:pPr>
        <w:pStyle w:val="Tekstpodstawowy"/>
        <w:rPr>
          <w:rFonts w:ascii="Arial" w:hAnsi="Arial" w:cs="Arial"/>
          <w:b/>
          <w:sz w:val="22"/>
          <w:szCs w:val="22"/>
        </w:rPr>
      </w:pPr>
      <w:r w:rsidRPr="00887756">
        <w:rPr>
          <w:rFonts w:ascii="Arial" w:hAnsi="Arial" w:cs="Arial"/>
          <w:b/>
          <w:sz w:val="22"/>
          <w:szCs w:val="22"/>
        </w:rPr>
        <w:t>K-IO.272.</w:t>
      </w:r>
      <w:r w:rsidR="00497942" w:rsidRPr="00887756">
        <w:rPr>
          <w:rFonts w:ascii="Arial" w:hAnsi="Arial" w:cs="Arial"/>
          <w:b/>
          <w:sz w:val="22"/>
          <w:szCs w:val="22"/>
        </w:rPr>
        <w:t>1</w:t>
      </w:r>
      <w:r w:rsidR="002D7F25" w:rsidRPr="00887756">
        <w:rPr>
          <w:rFonts w:ascii="Arial" w:hAnsi="Arial" w:cs="Arial"/>
          <w:b/>
          <w:sz w:val="22"/>
          <w:szCs w:val="22"/>
        </w:rPr>
        <w:t>6</w:t>
      </w:r>
      <w:r w:rsidR="0017080A" w:rsidRPr="00887756">
        <w:rPr>
          <w:rFonts w:ascii="Arial" w:hAnsi="Arial" w:cs="Arial"/>
          <w:b/>
          <w:sz w:val="22"/>
          <w:szCs w:val="22"/>
        </w:rPr>
        <w:t>.</w:t>
      </w:r>
      <w:r w:rsidRPr="00887756">
        <w:rPr>
          <w:rFonts w:ascii="Arial" w:hAnsi="Arial" w:cs="Arial"/>
          <w:b/>
          <w:sz w:val="22"/>
          <w:szCs w:val="22"/>
        </w:rPr>
        <w:t>201</w:t>
      </w:r>
      <w:r w:rsidR="0017080A" w:rsidRPr="00887756">
        <w:rPr>
          <w:rFonts w:ascii="Arial" w:hAnsi="Arial" w:cs="Arial"/>
          <w:b/>
          <w:sz w:val="22"/>
          <w:szCs w:val="22"/>
        </w:rPr>
        <w:t>7</w:t>
      </w:r>
      <w:r w:rsidRPr="00887756">
        <w:rPr>
          <w:rFonts w:ascii="Arial" w:hAnsi="Arial" w:cs="Arial"/>
          <w:b/>
          <w:sz w:val="22"/>
          <w:szCs w:val="22"/>
        </w:rPr>
        <w:t>.</w:t>
      </w:r>
      <w:r w:rsidR="002F700F" w:rsidRPr="00887756">
        <w:rPr>
          <w:rFonts w:ascii="Arial" w:hAnsi="Arial" w:cs="Arial"/>
          <w:b/>
          <w:sz w:val="22"/>
          <w:szCs w:val="22"/>
        </w:rPr>
        <w:t>VII</w:t>
      </w:r>
      <w:r w:rsidRPr="00887756">
        <w:rPr>
          <w:rFonts w:ascii="Arial" w:hAnsi="Arial" w:cs="Arial"/>
          <w:b/>
          <w:sz w:val="22"/>
          <w:szCs w:val="22"/>
        </w:rPr>
        <w:t xml:space="preserve"> </w:t>
      </w:r>
    </w:p>
    <w:p w14:paraId="11D681BF" w14:textId="77777777" w:rsidR="00B2191D" w:rsidRDefault="00B2191D" w:rsidP="0089793B">
      <w:pPr>
        <w:pStyle w:val="Tekstpodstawowy"/>
        <w:spacing w:before="120" w:after="120"/>
        <w:rPr>
          <w:rFonts w:ascii="Arial" w:hAnsi="Arial" w:cs="Arial"/>
          <w:b/>
          <w:color w:val="FF0000"/>
          <w:sz w:val="22"/>
          <w:szCs w:val="22"/>
        </w:rPr>
      </w:pPr>
    </w:p>
    <w:p w14:paraId="6D3C2FA3" w14:textId="77777777" w:rsidR="00B2191D" w:rsidRDefault="00B2191D" w:rsidP="0089793B">
      <w:pPr>
        <w:pStyle w:val="Tekstpodstawowy"/>
        <w:spacing w:before="120" w:after="120"/>
        <w:rPr>
          <w:rFonts w:ascii="Arial" w:hAnsi="Arial" w:cs="Arial"/>
          <w:b/>
          <w:color w:val="FF0000"/>
          <w:sz w:val="22"/>
          <w:szCs w:val="22"/>
        </w:rPr>
      </w:pPr>
    </w:p>
    <w:p w14:paraId="38FC6359" w14:textId="77777777" w:rsidR="00B2191D" w:rsidRDefault="00B2191D" w:rsidP="0089793B">
      <w:pPr>
        <w:pStyle w:val="Tekstpodstawowy"/>
        <w:spacing w:before="120" w:after="120"/>
        <w:rPr>
          <w:rFonts w:ascii="Arial" w:hAnsi="Arial" w:cs="Arial"/>
          <w:b/>
          <w:color w:val="FF0000"/>
          <w:sz w:val="22"/>
          <w:szCs w:val="22"/>
        </w:rPr>
      </w:pPr>
    </w:p>
    <w:p w14:paraId="457C0CCC" w14:textId="77777777" w:rsidR="00B2191D" w:rsidRPr="00C550AA" w:rsidRDefault="00B2191D" w:rsidP="0089793B">
      <w:pPr>
        <w:pStyle w:val="Tekstpodstawowy"/>
        <w:spacing w:before="120" w:after="120"/>
        <w:rPr>
          <w:rFonts w:ascii="Arial" w:hAnsi="Arial" w:cs="Arial"/>
          <w:b/>
          <w:sz w:val="22"/>
          <w:szCs w:val="22"/>
        </w:rPr>
      </w:pPr>
    </w:p>
    <w:p w14:paraId="4303C22E" w14:textId="77777777" w:rsidR="00861BD4" w:rsidRPr="00C550AA" w:rsidRDefault="00861BD4" w:rsidP="0089793B">
      <w:pPr>
        <w:pStyle w:val="Tekstpodstawowy"/>
        <w:spacing w:before="120" w:after="120"/>
      </w:pPr>
    </w:p>
    <w:p w14:paraId="023D30E9" w14:textId="77777777" w:rsidR="00861BD4" w:rsidRPr="00C550AA" w:rsidRDefault="00861BD4" w:rsidP="0018740C">
      <w:pPr>
        <w:pStyle w:val="Tekstpodstawowy"/>
        <w:spacing w:before="120" w:after="120"/>
        <w:jc w:val="both"/>
      </w:pPr>
      <w:r w:rsidRPr="00C550AA">
        <w:rPr>
          <w:rFonts w:ascii="Arial" w:hAnsi="Arial" w:cs="Arial"/>
          <w:b/>
          <w:sz w:val="24"/>
          <w:szCs w:val="24"/>
        </w:rPr>
        <w:t>POSTĘPOWANIE O UDZIELENIE ZAMÓWIENIA PUBLICZNEGO W TRYBIE PRZETARGU NIEOGRAN</w:t>
      </w:r>
      <w:r w:rsidR="000D1D87" w:rsidRPr="00C550AA">
        <w:rPr>
          <w:rFonts w:ascii="Arial" w:hAnsi="Arial" w:cs="Arial"/>
          <w:b/>
          <w:sz w:val="24"/>
          <w:szCs w:val="24"/>
        </w:rPr>
        <w:t xml:space="preserve">ICZONEGO O WARTOŚCI ZAMÓWIENIA POWYŻEJ </w:t>
      </w:r>
      <w:r w:rsidRPr="00C550AA">
        <w:rPr>
          <w:rFonts w:ascii="Arial" w:hAnsi="Arial" w:cs="Arial"/>
          <w:b/>
          <w:sz w:val="24"/>
          <w:szCs w:val="24"/>
        </w:rPr>
        <w:t>KWOT OKREŚLONYCH W PRZEPISACH WYDANYCH NA PODSTAWIE ART. 11 UST. 8 USTAWY PZP</w:t>
      </w:r>
    </w:p>
    <w:p w14:paraId="008A1817" w14:textId="77777777" w:rsidR="00861BD4" w:rsidRPr="00C550AA" w:rsidRDefault="00861BD4" w:rsidP="0089793B">
      <w:pPr>
        <w:pStyle w:val="pkt"/>
        <w:spacing w:before="120" w:after="120" w:line="240" w:lineRule="auto"/>
        <w:ind w:left="0" w:firstLine="0"/>
        <w:jc w:val="center"/>
        <w:rPr>
          <w:rFonts w:ascii="Arial" w:hAnsi="Arial" w:cs="Arial"/>
          <w:iCs/>
          <w:sz w:val="24"/>
          <w:szCs w:val="24"/>
        </w:rPr>
      </w:pPr>
    </w:p>
    <w:p w14:paraId="4CCADBBC" w14:textId="6AA0AA12" w:rsidR="00861BD4" w:rsidRPr="00C550AA" w:rsidRDefault="00861BD4" w:rsidP="0089793B">
      <w:pPr>
        <w:spacing w:before="120" w:after="120"/>
        <w:jc w:val="both"/>
        <w:rPr>
          <w:rFonts w:ascii="Arial" w:hAnsi="Arial" w:cs="Arial"/>
          <w:sz w:val="22"/>
          <w:szCs w:val="22"/>
        </w:rPr>
      </w:pPr>
      <w:r w:rsidRPr="00C550AA">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C550AA">
        <w:rPr>
          <w:rFonts w:ascii="Arial" w:hAnsi="Arial" w:cs="Arial"/>
          <w:i/>
          <w:sz w:val="22"/>
          <w:szCs w:val="22"/>
        </w:rPr>
        <w:t>(Dz. U. z 201</w:t>
      </w:r>
      <w:r w:rsidR="00716C87">
        <w:rPr>
          <w:rFonts w:ascii="Arial" w:hAnsi="Arial" w:cs="Arial"/>
          <w:i/>
          <w:sz w:val="22"/>
          <w:szCs w:val="22"/>
        </w:rPr>
        <w:t>7</w:t>
      </w:r>
      <w:r w:rsidRPr="00C550AA">
        <w:rPr>
          <w:rFonts w:ascii="Arial" w:hAnsi="Arial" w:cs="Arial"/>
          <w:i/>
          <w:sz w:val="22"/>
          <w:szCs w:val="22"/>
        </w:rPr>
        <w:t xml:space="preserve">r., poz. </w:t>
      </w:r>
      <w:r w:rsidR="005F030B" w:rsidRPr="00F80F2E">
        <w:rPr>
          <w:rFonts w:ascii="Arial" w:hAnsi="Arial" w:cs="Arial"/>
          <w:i/>
          <w:sz w:val="22"/>
          <w:szCs w:val="22"/>
        </w:rPr>
        <w:t>1579</w:t>
      </w:r>
      <w:r w:rsidR="00D46D5E" w:rsidRPr="00F80F2E">
        <w:rPr>
          <w:rFonts w:ascii="Arial" w:hAnsi="Arial" w:cs="Arial"/>
          <w:i/>
          <w:sz w:val="22"/>
          <w:szCs w:val="22"/>
        </w:rPr>
        <w:t xml:space="preserve"> z późn.zm.</w:t>
      </w:r>
      <w:r w:rsidR="00F80F2E" w:rsidRPr="00F80F2E">
        <w:rPr>
          <w:rFonts w:ascii="Arial" w:hAnsi="Arial" w:cs="Arial"/>
          <w:i/>
          <w:sz w:val="22"/>
          <w:szCs w:val="22"/>
        </w:rPr>
        <w:t>)</w:t>
      </w:r>
      <w:r w:rsidRPr="00F80F2E">
        <w:rPr>
          <w:rFonts w:ascii="Arial" w:hAnsi="Arial" w:cs="Arial"/>
          <w:i/>
          <w:sz w:val="22"/>
          <w:szCs w:val="22"/>
        </w:rPr>
        <w:t>.</w:t>
      </w:r>
    </w:p>
    <w:p w14:paraId="1D5CA0AC"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058CA401"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7F7C72B5"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64497A5F" w14:textId="77777777" w:rsidR="00861BD4" w:rsidRPr="00C550AA" w:rsidRDefault="00861BD4" w:rsidP="0089793B">
      <w:pPr>
        <w:pStyle w:val="pkt"/>
        <w:spacing w:before="120" w:after="120" w:line="240" w:lineRule="auto"/>
        <w:ind w:left="0" w:firstLine="0"/>
        <w:jc w:val="center"/>
        <w:rPr>
          <w:rFonts w:ascii="Arial" w:hAnsi="Arial" w:cs="Arial"/>
          <w:b/>
          <w:sz w:val="28"/>
          <w:szCs w:val="28"/>
        </w:rPr>
      </w:pPr>
      <w:r w:rsidRPr="00C550AA">
        <w:rPr>
          <w:rFonts w:ascii="Arial" w:hAnsi="Arial" w:cs="Arial"/>
          <w:b/>
          <w:sz w:val="28"/>
          <w:szCs w:val="28"/>
        </w:rPr>
        <w:t>SPECYFIKACJA ISTOTNYCH WARUNKÓW ZAMÓWIENIA (SIWZ)</w:t>
      </w:r>
    </w:p>
    <w:p w14:paraId="71E868A6" w14:textId="77777777" w:rsidR="00861BD4" w:rsidRPr="00C550AA" w:rsidRDefault="00861BD4" w:rsidP="0089793B">
      <w:pPr>
        <w:pStyle w:val="pkt"/>
        <w:spacing w:before="120" w:after="120" w:line="240" w:lineRule="auto"/>
        <w:ind w:left="0" w:firstLine="0"/>
        <w:jc w:val="center"/>
        <w:rPr>
          <w:rFonts w:ascii="Times New Roman" w:hAnsi="Times New Roman"/>
          <w:b/>
          <w:sz w:val="24"/>
          <w:szCs w:val="24"/>
        </w:rPr>
      </w:pPr>
    </w:p>
    <w:p w14:paraId="7C0395D9" w14:textId="195AB192" w:rsidR="0018740C" w:rsidRPr="00C550AA" w:rsidRDefault="0018740C" w:rsidP="0018740C">
      <w:pPr>
        <w:pStyle w:val="Bezodstpw"/>
        <w:jc w:val="center"/>
        <w:rPr>
          <w:rFonts w:ascii="Arial" w:hAnsi="Arial" w:cs="Arial"/>
          <w:b/>
          <w:i/>
          <w:sz w:val="32"/>
          <w:szCs w:val="32"/>
        </w:rPr>
      </w:pPr>
      <w:bookmarkStart w:id="0" w:name="_Hlk499103596"/>
      <w:r w:rsidRPr="00C550AA">
        <w:rPr>
          <w:rFonts w:ascii="Arial" w:hAnsi="Arial" w:cs="Arial"/>
          <w:b/>
          <w:sz w:val="32"/>
          <w:szCs w:val="32"/>
        </w:rPr>
        <w:t>„</w:t>
      </w:r>
      <w:r w:rsidR="00D11B15">
        <w:rPr>
          <w:rFonts w:ascii="Arial" w:hAnsi="Arial" w:cs="Arial"/>
          <w:b/>
          <w:sz w:val="32"/>
          <w:szCs w:val="32"/>
        </w:rPr>
        <w:t>Dostawa</w:t>
      </w:r>
      <w:r w:rsidR="00E701C2">
        <w:rPr>
          <w:rFonts w:ascii="Arial" w:hAnsi="Arial" w:cs="Arial"/>
          <w:b/>
          <w:sz w:val="32"/>
          <w:szCs w:val="32"/>
        </w:rPr>
        <w:t xml:space="preserve"> pojemników do selektywnej zbiórki odpadów komunalnych typu dzwon</w:t>
      </w:r>
      <w:r w:rsidR="008D559A">
        <w:rPr>
          <w:rFonts w:ascii="Arial" w:hAnsi="Arial" w:cs="Arial"/>
          <w:b/>
          <w:sz w:val="32"/>
          <w:szCs w:val="32"/>
        </w:rPr>
        <w:t xml:space="preserve"> </w:t>
      </w:r>
      <w:r w:rsidR="005E5B9A">
        <w:rPr>
          <w:rFonts w:ascii="Arial" w:hAnsi="Arial" w:cs="Arial"/>
          <w:b/>
          <w:sz w:val="32"/>
          <w:szCs w:val="32"/>
        </w:rPr>
        <w:t xml:space="preserve">na papier </w:t>
      </w:r>
      <w:r w:rsidR="008D559A">
        <w:rPr>
          <w:rFonts w:ascii="Arial" w:hAnsi="Arial" w:cs="Arial"/>
          <w:b/>
          <w:sz w:val="32"/>
          <w:szCs w:val="32"/>
        </w:rPr>
        <w:t>dla Gminy Miasto Kołobrzeg</w:t>
      </w:r>
      <w:r w:rsidRPr="00C550AA">
        <w:rPr>
          <w:rFonts w:ascii="Arial" w:hAnsi="Arial" w:cs="Arial"/>
          <w:b/>
          <w:sz w:val="32"/>
          <w:szCs w:val="32"/>
        </w:rPr>
        <w:t>”</w:t>
      </w:r>
    </w:p>
    <w:bookmarkEnd w:id="0"/>
    <w:p w14:paraId="30989540" w14:textId="77777777" w:rsidR="00861BD4" w:rsidRPr="00C550AA" w:rsidRDefault="00861BD4" w:rsidP="0089793B">
      <w:pPr>
        <w:pStyle w:val="pkt"/>
        <w:spacing w:before="120" w:after="120" w:line="240" w:lineRule="auto"/>
        <w:ind w:left="0" w:firstLine="0"/>
        <w:rPr>
          <w:rFonts w:ascii="Times New Roman" w:hAnsi="Times New Roman"/>
          <w:b/>
          <w:iCs/>
          <w:sz w:val="24"/>
          <w:szCs w:val="24"/>
        </w:rPr>
      </w:pPr>
    </w:p>
    <w:p w14:paraId="68A295FC"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4060C74D"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5BCABE3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Nazwa Zamawiającego:</w:t>
      </w:r>
      <w:r w:rsidRPr="00C550AA">
        <w:rPr>
          <w:rFonts w:ascii="Arial" w:hAnsi="Arial" w:cs="Arial"/>
          <w:b/>
          <w:sz w:val="24"/>
          <w:szCs w:val="24"/>
        </w:rPr>
        <w:tab/>
      </w:r>
      <w:r w:rsidRPr="00C550AA">
        <w:rPr>
          <w:rFonts w:ascii="Arial" w:hAnsi="Arial" w:cs="Arial"/>
          <w:b/>
          <w:sz w:val="24"/>
          <w:szCs w:val="24"/>
        </w:rPr>
        <w:tab/>
        <w:t>Gmina Miasto Kołobrzeg</w:t>
      </w:r>
      <w:r w:rsidRPr="00C550AA">
        <w:rPr>
          <w:rFonts w:ascii="Arial" w:hAnsi="Arial" w:cs="Arial"/>
          <w:sz w:val="24"/>
          <w:szCs w:val="24"/>
        </w:rPr>
        <w:t xml:space="preserve"> </w:t>
      </w:r>
    </w:p>
    <w:p w14:paraId="0BF15899"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Adres:</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ul. Ratuszowa 13, 78-100 Kołobrzeg</w:t>
      </w:r>
    </w:p>
    <w:p w14:paraId="44E093AA"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Telefon:</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94 35 51 510</w:t>
      </w:r>
    </w:p>
    <w:p w14:paraId="768DAF6E"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Fax.:</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94 35 23 769</w:t>
      </w:r>
    </w:p>
    <w:p w14:paraId="34900486"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REGON:</w:t>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sz w:val="24"/>
          <w:szCs w:val="24"/>
        </w:rPr>
        <w:t>330920736</w:t>
      </w:r>
    </w:p>
    <w:p w14:paraId="140A625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NIP: </w:t>
      </w:r>
      <w:r w:rsidRPr="00C550AA">
        <w:rPr>
          <w:b/>
        </w:rPr>
        <w:tab/>
      </w:r>
      <w:r w:rsidRPr="00C550AA">
        <w:tab/>
      </w:r>
      <w:r w:rsidRPr="00C550AA">
        <w:tab/>
      </w:r>
      <w:r w:rsidRPr="00C550AA">
        <w:tab/>
      </w:r>
      <w:r w:rsidRPr="00C550AA">
        <w:tab/>
      </w:r>
      <w:r w:rsidRPr="00C550AA">
        <w:rPr>
          <w:rFonts w:ascii="Arial" w:hAnsi="Arial" w:cs="Arial"/>
          <w:b/>
          <w:sz w:val="24"/>
          <w:szCs w:val="24"/>
        </w:rPr>
        <w:t>671–16–98–541</w:t>
      </w:r>
    </w:p>
    <w:p w14:paraId="6D6C9A3F" w14:textId="77777777" w:rsidR="00EA0F7C" w:rsidRPr="00C550AA" w:rsidRDefault="00EA0F7C"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 xml:space="preserve">Adres poczty elektronicznej: </w:t>
      </w:r>
      <w:hyperlink r:id="rId8" w:history="1">
        <w:r w:rsidR="001010AB" w:rsidRPr="00C550AA">
          <w:rPr>
            <w:rStyle w:val="Hipercze"/>
            <w:rFonts w:ascii="Arial" w:hAnsi="Arial" w:cs="Arial"/>
            <w:b/>
            <w:color w:val="auto"/>
            <w:sz w:val="24"/>
            <w:szCs w:val="24"/>
          </w:rPr>
          <w:t>przetargi@um.kolobrzeg.pl</w:t>
        </w:r>
      </w:hyperlink>
      <w:r w:rsidRPr="00C550AA">
        <w:rPr>
          <w:rFonts w:ascii="Arial" w:hAnsi="Arial" w:cs="Arial"/>
          <w:b/>
          <w:sz w:val="24"/>
          <w:szCs w:val="24"/>
        </w:rPr>
        <w:t xml:space="preserve"> </w:t>
      </w:r>
    </w:p>
    <w:p w14:paraId="7A664484" w14:textId="77777777" w:rsidR="00EA0F7C" w:rsidRPr="00C550AA" w:rsidRDefault="00EA0F7C" w:rsidP="0089793B">
      <w:pPr>
        <w:pStyle w:val="pkt"/>
        <w:spacing w:before="120" w:after="120" w:line="240" w:lineRule="auto"/>
        <w:ind w:left="0" w:firstLine="0"/>
        <w:rPr>
          <w:rFonts w:ascii="Arial" w:hAnsi="Arial" w:cs="Arial"/>
          <w:sz w:val="24"/>
          <w:szCs w:val="24"/>
        </w:rPr>
      </w:pPr>
      <w:r w:rsidRPr="00C550AA">
        <w:rPr>
          <w:rFonts w:ascii="Arial" w:hAnsi="Arial" w:cs="Arial"/>
          <w:b/>
          <w:sz w:val="24"/>
          <w:szCs w:val="24"/>
        </w:rPr>
        <w:t xml:space="preserve">Adres strony internetowej zamawiającego: </w:t>
      </w:r>
      <w:hyperlink r:id="rId9" w:history="1">
        <w:r w:rsidRPr="00C550AA">
          <w:rPr>
            <w:rStyle w:val="Hipercze"/>
            <w:rFonts w:ascii="Arial" w:hAnsi="Arial" w:cs="Arial"/>
            <w:b/>
            <w:color w:val="auto"/>
            <w:sz w:val="24"/>
            <w:szCs w:val="24"/>
          </w:rPr>
          <w:t>www.kolobrzeg.pl</w:t>
        </w:r>
      </w:hyperlink>
      <w:r w:rsidRPr="00C550AA">
        <w:rPr>
          <w:rFonts w:ascii="Arial" w:hAnsi="Arial" w:cs="Arial"/>
          <w:b/>
          <w:sz w:val="24"/>
          <w:szCs w:val="24"/>
        </w:rPr>
        <w:t xml:space="preserve"> </w:t>
      </w:r>
      <w:r w:rsidR="001010AB" w:rsidRPr="00C550AA">
        <w:rPr>
          <w:rFonts w:ascii="Arial" w:hAnsi="Arial" w:cs="Arial"/>
          <w:sz w:val="24"/>
          <w:szCs w:val="24"/>
        </w:rPr>
        <w:t xml:space="preserve">( BIP- zakładka Gospodarka) </w:t>
      </w:r>
    </w:p>
    <w:p w14:paraId="405F6FDE" w14:textId="77777777" w:rsidR="00EA0F7C" w:rsidRPr="00C550AA" w:rsidRDefault="00EA0F7C" w:rsidP="0089793B">
      <w:pPr>
        <w:pStyle w:val="pkt"/>
        <w:spacing w:before="120" w:after="120" w:line="240" w:lineRule="auto"/>
        <w:ind w:left="0" w:firstLine="0"/>
        <w:rPr>
          <w:rFonts w:ascii="Arial" w:hAnsi="Arial" w:cs="Arial"/>
          <w:b/>
          <w:sz w:val="24"/>
          <w:szCs w:val="24"/>
        </w:rPr>
      </w:pPr>
    </w:p>
    <w:p w14:paraId="2853717D" w14:textId="77777777" w:rsidR="00861BD4" w:rsidRPr="00C550AA"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p>
    <w:p w14:paraId="24359A16" w14:textId="77777777" w:rsidR="00861BD4" w:rsidRPr="00C550AA" w:rsidRDefault="00861BD4" w:rsidP="0089793B">
      <w:pPr>
        <w:spacing w:before="120" w:after="120"/>
        <w:jc w:val="center"/>
        <w:rPr>
          <w:rFonts w:ascii="Arial" w:hAnsi="Arial" w:cs="Arial"/>
          <w:b/>
          <w:sz w:val="22"/>
          <w:szCs w:val="22"/>
        </w:rPr>
      </w:pPr>
    </w:p>
    <w:p w14:paraId="3764F105" w14:textId="77777777" w:rsidR="00861BD4" w:rsidRPr="00C550AA"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C550AA">
        <w:rPr>
          <w:rStyle w:val="Hipercze"/>
          <w:rFonts w:ascii="Arial" w:hAnsi="Arial" w:cs="Arial"/>
          <w:b/>
          <w:color w:val="auto"/>
          <w:sz w:val="24"/>
          <w:szCs w:val="24"/>
          <w:u w:val="none"/>
        </w:rPr>
        <w:tab/>
      </w:r>
      <w:r w:rsidRPr="00C550AA">
        <w:rPr>
          <w:rStyle w:val="Hipercze"/>
          <w:rFonts w:ascii="Arial" w:hAnsi="Arial" w:cs="Arial"/>
          <w:b/>
          <w:color w:val="auto"/>
          <w:sz w:val="24"/>
          <w:szCs w:val="24"/>
          <w:u w:val="none"/>
        </w:rPr>
        <w:tab/>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p>
    <w:p w14:paraId="367F1B0B" w14:textId="77777777" w:rsidR="0089793B" w:rsidRPr="00C550AA"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453D40C0" w14:textId="77777777" w:rsidR="00861BD4" w:rsidRPr="00C550AA" w:rsidRDefault="00861BD4" w:rsidP="001A691F">
      <w:pPr>
        <w:pStyle w:val="Nagwek1"/>
        <w:numPr>
          <w:ilvl w:val="0"/>
          <w:numId w:val="11"/>
        </w:numPr>
        <w:tabs>
          <w:tab w:val="left" w:pos="1134"/>
        </w:tabs>
        <w:spacing w:before="120" w:after="120"/>
        <w:ind w:left="1134" w:hanging="708"/>
        <w:jc w:val="both"/>
        <w:rPr>
          <w:sz w:val="24"/>
          <w:szCs w:val="24"/>
        </w:rPr>
      </w:pPr>
      <w:bookmarkStart w:id="1" w:name="_Toc412451385"/>
      <w:r w:rsidRPr="00C550AA">
        <w:rPr>
          <w:sz w:val="24"/>
          <w:szCs w:val="24"/>
        </w:rPr>
        <w:t>Informacje ogólne</w:t>
      </w:r>
      <w:bookmarkEnd w:id="1"/>
    </w:p>
    <w:p w14:paraId="59E9D1BA" w14:textId="77777777" w:rsidR="0089793B" w:rsidRPr="00C550AA" w:rsidRDefault="0089793B" w:rsidP="0089793B">
      <w:pPr>
        <w:spacing w:before="120" w:after="120"/>
        <w:ind w:left="284"/>
      </w:pPr>
    </w:p>
    <w:p w14:paraId="7A1FAD73"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przedstawi ofertę zgodną z postanowieniami SIWZ.</w:t>
      </w:r>
    </w:p>
    <w:p w14:paraId="49BB9C0A"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77777777" w:rsidR="00A4398B" w:rsidRPr="00C550AA" w:rsidRDefault="00A4398B"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 xml:space="preserve"> wszczęcia postępowania.</w:t>
      </w:r>
    </w:p>
    <w:p w14:paraId="295E775A"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17842B26" w:rsidR="00143C28"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 xml:space="preserve">67 ust. 1 pkt </w:t>
      </w:r>
      <w:r w:rsidR="00C1105C" w:rsidRPr="00703531">
        <w:rPr>
          <w:rFonts w:ascii="Arial" w:hAnsi="Arial" w:cs="Arial"/>
          <w:sz w:val="22"/>
          <w:szCs w:val="22"/>
        </w:rPr>
        <w:t>7</w:t>
      </w:r>
      <w:r w:rsidR="00EA0F7C" w:rsidRPr="00C550AA">
        <w:rPr>
          <w:rFonts w:ascii="Arial" w:hAnsi="Arial" w:cs="Arial"/>
          <w:sz w:val="22"/>
          <w:szCs w:val="22"/>
        </w:rPr>
        <w:t xml:space="preserve"> </w:t>
      </w:r>
      <w:r w:rsidR="00A504EA" w:rsidRPr="00C550AA">
        <w:rPr>
          <w:rFonts w:ascii="Arial" w:hAnsi="Arial" w:cs="Arial"/>
          <w:sz w:val="22"/>
          <w:szCs w:val="22"/>
        </w:rPr>
        <w:t>.</w:t>
      </w:r>
    </w:p>
    <w:p w14:paraId="05C33557"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możliwości udzielania zaliczek.</w:t>
      </w:r>
    </w:p>
    <w:p w14:paraId="2CE20966" w14:textId="26B391B2" w:rsidR="00AD59D4" w:rsidRDefault="00861BD4" w:rsidP="00AD59D4">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Zmiana umowy</w:t>
      </w:r>
      <w:r w:rsidR="00F8221E" w:rsidRPr="00C550AA">
        <w:rPr>
          <w:rFonts w:ascii="Arial" w:hAnsi="Arial" w:cs="Arial"/>
          <w:sz w:val="22"/>
          <w:szCs w:val="22"/>
        </w:rPr>
        <w:t xml:space="preserve"> – </w:t>
      </w:r>
      <w:r w:rsidR="007E7FBA" w:rsidRPr="00C550AA">
        <w:rPr>
          <w:rFonts w:ascii="Arial" w:hAnsi="Arial" w:cs="Arial"/>
          <w:sz w:val="22"/>
          <w:szCs w:val="22"/>
        </w:rPr>
        <w:t>Zamawiający</w:t>
      </w:r>
      <w:r w:rsidR="00F8221E" w:rsidRPr="00C550AA">
        <w:rPr>
          <w:rFonts w:ascii="Arial" w:hAnsi="Arial" w:cs="Arial"/>
          <w:sz w:val="22"/>
          <w:szCs w:val="22"/>
        </w:rPr>
        <w:t xml:space="preserve"> </w:t>
      </w:r>
      <w:r w:rsidR="00AD59D4">
        <w:rPr>
          <w:rFonts w:ascii="Arial" w:hAnsi="Arial" w:cs="Arial"/>
          <w:sz w:val="22"/>
          <w:szCs w:val="22"/>
        </w:rPr>
        <w:t>nie przewiduje</w:t>
      </w:r>
      <w:r w:rsidR="003C646A">
        <w:rPr>
          <w:rFonts w:ascii="Arial" w:hAnsi="Arial" w:cs="Arial"/>
          <w:sz w:val="22"/>
          <w:szCs w:val="22"/>
        </w:rPr>
        <w:t xml:space="preserve"> </w:t>
      </w:r>
      <w:r w:rsidR="003C646A" w:rsidRPr="00887756">
        <w:rPr>
          <w:rFonts w:ascii="Arial" w:hAnsi="Arial" w:cs="Arial"/>
          <w:sz w:val="22"/>
          <w:szCs w:val="22"/>
        </w:rPr>
        <w:t>zmian umowy.</w:t>
      </w:r>
    </w:p>
    <w:p w14:paraId="177C08AA" w14:textId="77777777" w:rsidR="00DC1A21" w:rsidRPr="00C550AA" w:rsidRDefault="00DC1A21" w:rsidP="00DC1A21">
      <w:pPr>
        <w:pStyle w:val="Tekstpodstawowy21"/>
        <w:spacing w:before="120" w:after="120"/>
        <w:ind w:left="360"/>
        <w:rPr>
          <w:rFonts w:ascii="Arial" w:hAnsi="Arial" w:cs="Arial"/>
          <w:sz w:val="22"/>
          <w:szCs w:val="22"/>
        </w:rPr>
      </w:pPr>
    </w:p>
    <w:p w14:paraId="70C2A982" w14:textId="77777777" w:rsidR="00923FA1" w:rsidRPr="00C550AA" w:rsidRDefault="00923FA1" w:rsidP="001A691F">
      <w:pPr>
        <w:pStyle w:val="Nagwek1"/>
        <w:numPr>
          <w:ilvl w:val="0"/>
          <w:numId w:val="5"/>
        </w:numPr>
        <w:suppressAutoHyphens/>
        <w:spacing w:before="120" w:after="120"/>
        <w:rPr>
          <w:sz w:val="24"/>
          <w:szCs w:val="24"/>
        </w:rPr>
      </w:pPr>
      <w:bookmarkStart w:id="2" w:name="_toc256"/>
      <w:bookmarkStart w:id="3" w:name="_Toc412451386"/>
      <w:bookmarkEnd w:id="2"/>
      <w:r w:rsidRPr="00C550AA">
        <w:rPr>
          <w:sz w:val="24"/>
          <w:szCs w:val="24"/>
        </w:rPr>
        <w:t>Opis sposobu przygotowania ofert</w:t>
      </w:r>
      <w:bookmarkEnd w:id="3"/>
    </w:p>
    <w:p w14:paraId="76EDCFB8"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1C46AA7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FB8FEF8" w:rsidR="00B77F06" w:rsidRPr="00C550AA" w:rsidRDefault="007D4EFD" w:rsidP="001A691F">
      <w:pPr>
        <w:pStyle w:val="Tekstpodstawowy21"/>
        <w:numPr>
          <w:ilvl w:val="1"/>
          <w:numId w:val="5"/>
        </w:numPr>
        <w:tabs>
          <w:tab w:val="left" w:pos="360"/>
        </w:tabs>
        <w:spacing w:before="120" w:after="120"/>
        <w:ind w:left="357" w:hanging="357"/>
        <w:rPr>
          <w:rFonts w:ascii="Arial" w:hAnsi="Arial" w:cs="Arial"/>
          <w:sz w:val="22"/>
          <w:szCs w:val="22"/>
        </w:rPr>
      </w:pPr>
      <w:r w:rsidRPr="00C550AA">
        <w:rPr>
          <w:rFonts w:ascii="Arial" w:hAnsi="Arial" w:cs="Arial"/>
          <w:sz w:val="22"/>
          <w:szCs w:val="22"/>
        </w:rPr>
        <w:t>Oświadczenia załączone do oferty składa</w:t>
      </w:r>
      <w:r w:rsidR="00694F99" w:rsidRPr="00C550AA">
        <w:rPr>
          <w:rFonts w:ascii="Arial" w:hAnsi="Arial" w:cs="Arial"/>
          <w:sz w:val="22"/>
          <w:szCs w:val="22"/>
        </w:rPr>
        <w:t>ne</w:t>
      </w:r>
      <w:r w:rsidRPr="00C550AA">
        <w:rPr>
          <w:rFonts w:ascii="Arial" w:hAnsi="Arial" w:cs="Arial"/>
          <w:sz w:val="22"/>
          <w:szCs w:val="22"/>
        </w:rPr>
        <w:t xml:space="preserve"> są w oryginale, zaś pozostałe d</w:t>
      </w:r>
      <w:r w:rsidR="00923FA1" w:rsidRPr="00C550AA">
        <w:rPr>
          <w:rFonts w:ascii="Arial" w:hAnsi="Arial" w:cs="Arial"/>
          <w:sz w:val="22"/>
          <w:szCs w:val="22"/>
        </w:rPr>
        <w:t>okumenty mogą być przedstawione w formie oryginału lub kserokopii poświadczonej za zgodno</w:t>
      </w:r>
      <w:r w:rsidR="005B3C1A" w:rsidRPr="00C550AA">
        <w:rPr>
          <w:rFonts w:ascii="Arial" w:hAnsi="Arial" w:cs="Arial"/>
          <w:sz w:val="22"/>
          <w:szCs w:val="22"/>
        </w:rPr>
        <w:t>ść z oryginałem przez Wykonawcę</w:t>
      </w:r>
      <w:r w:rsidR="00CF7123" w:rsidRPr="00C550AA">
        <w:rPr>
          <w:rFonts w:ascii="Arial" w:hAnsi="Arial" w:cs="Arial"/>
          <w:sz w:val="22"/>
          <w:szCs w:val="22"/>
        </w:rPr>
        <w:t xml:space="preserve">. </w:t>
      </w:r>
      <w:r w:rsidR="00923FA1" w:rsidRPr="00C550AA">
        <w:rPr>
          <w:rFonts w:ascii="Arial" w:hAnsi="Arial" w:cs="Arial"/>
          <w:sz w:val="22"/>
          <w:szCs w:val="22"/>
        </w:rPr>
        <w:t xml:space="preserve">Zamawiający zażąda przedstawienia oryginału lub notarialnie potwierdzonej kopii dokumentu wyłącznie wtedy, gdy </w:t>
      </w:r>
      <w:r w:rsidR="00B77F06" w:rsidRPr="00C550AA">
        <w:rPr>
          <w:rFonts w:ascii="Arial" w:hAnsi="Arial" w:cs="Arial"/>
          <w:sz w:val="22"/>
          <w:szCs w:val="22"/>
        </w:rPr>
        <w:t xml:space="preserve">złożona </w:t>
      </w:r>
      <w:r w:rsidR="00923FA1" w:rsidRPr="00C550AA">
        <w:rPr>
          <w:rFonts w:ascii="Arial" w:hAnsi="Arial" w:cs="Arial"/>
          <w:sz w:val="22"/>
          <w:szCs w:val="22"/>
        </w:rPr>
        <w:t xml:space="preserve">przez </w:t>
      </w:r>
      <w:r w:rsidR="00923FA1" w:rsidRPr="00C550AA">
        <w:rPr>
          <w:rFonts w:ascii="Arial" w:hAnsi="Arial" w:cs="Arial"/>
          <w:sz w:val="22"/>
          <w:szCs w:val="22"/>
        </w:rPr>
        <w:lastRenderedPageBreak/>
        <w:t>Wykonawcę kserokopia dokumentu będzie nieczytelna lub będzie budzić wątpliw</w:t>
      </w:r>
      <w:r w:rsidR="00B77F06" w:rsidRPr="00C550AA">
        <w:rPr>
          <w:rFonts w:ascii="Arial" w:hAnsi="Arial" w:cs="Arial"/>
          <w:sz w:val="22"/>
          <w:szCs w:val="22"/>
        </w:rPr>
        <w:t>ości, co do jej prawdziwości</w:t>
      </w:r>
      <w:r w:rsidR="00923FA1" w:rsidRPr="00C550AA">
        <w:rPr>
          <w:rFonts w:ascii="Arial" w:hAnsi="Arial" w:cs="Arial"/>
          <w:sz w:val="22"/>
          <w:szCs w:val="22"/>
        </w:rPr>
        <w:t>.</w:t>
      </w:r>
      <w:r w:rsidR="00B77F06" w:rsidRPr="00C550AA">
        <w:rPr>
          <w:rFonts w:ascii="Arial" w:hAnsi="Arial" w:cs="Arial"/>
          <w:sz w:val="22"/>
          <w:szCs w:val="22"/>
        </w:rPr>
        <w:t xml:space="preserve"> Poświadczenia za zgodność z oryginałem dokonuje odpowiednio </w:t>
      </w:r>
      <w:r w:rsidR="00257055" w:rsidRPr="00C550AA">
        <w:rPr>
          <w:rFonts w:ascii="Arial" w:hAnsi="Arial" w:cs="Arial"/>
          <w:sz w:val="22"/>
          <w:szCs w:val="22"/>
        </w:rPr>
        <w:t>Wykonawca</w:t>
      </w:r>
      <w:r w:rsidR="00B77F06" w:rsidRPr="00C550AA">
        <w:rPr>
          <w:rFonts w:ascii="Arial" w:hAnsi="Arial" w:cs="Arial"/>
          <w:sz w:val="22"/>
          <w:szCs w:val="22"/>
        </w:rPr>
        <w:t xml:space="preserve">, podmiot, na którego zdolnościach lub sytuacji polega </w:t>
      </w:r>
      <w:r w:rsidR="00E77E01" w:rsidRPr="00C550AA">
        <w:rPr>
          <w:rFonts w:ascii="Arial" w:hAnsi="Arial" w:cs="Arial"/>
          <w:sz w:val="22"/>
          <w:szCs w:val="22"/>
        </w:rPr>
        <w:t>W</w:t>
      </w:r>
      <w:r w:rsidR="00B77F06" w:rsidRPr="00C550AA">
        <w:rPr>
          <w:rFonts w:ascii="Arial" w:hAnsi="Arial" w:cs="Arial"/>
          <w:sz w:val="22"/>
          <w:szCs w:val="22"/>
        </w:rPr>
        <w:t xml:space="preserve">ykonawca, </w:t>
      </w:r>
      <w:r w:rsidR="00E77E01" w:rsidRPr="00C550AA">
        <w:rPr>
          <w:rFonts w:ascii="Arial" w:hAnsi="Arial" w:cs="Arial"/>
          <w:sz w:val="22"/>
          <w:szCs w:val="22"/>
        </w:rPr>
        <w:t>W</w:t>
      </w:r>
      <w:r w:rsidR="00B77F06" w:rsidRPr="00C550AA">
        <w:rPr>
          <w:rFonts w:ascii="Arial" w:hAnsi="Arial" w:cs="Arial"/>
          <w:sz w:val="22"/>
          <w:szCs w:val="22"/>
        </w:rPr>
        <w:t xml:space="preserve">ykonawcy wspólnie ubiegający się o udzielenie zamówienia publicznego albo </w:t>
      </w:r>
      <w:r w:rsidR="00E77E01" w:rsidRPr="00C550AA">
        <w:rPr>
          <w:rFonts w:ascii="Arial" w:hAnsi="Arial" w:cs="Arial"/>
          <w:sz w:val="22"/>
          <w:szCs w:val="22"/>
        </w:rPr>
        <w:t>P</w:t>
      </w:r>
      <w:r w:rsidR="00B77F06" w:rsidRPr="00C550AA">
        <w:rPr>
          <w:rFonts w:ascii="Arial" w:hAnsi="Arial" w:cs="Arial"/>
          <w:sz w:val="22"/>
          <w:szCs w:val="22"/>
        </w:rPr>
        <w:t>odwykonawca, w zakresie dokumentów, które każdego z nich dotyczą.</w:t>
      </w:r>
    </w:p>
    <w:p w14:paraId="435B9067"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2E89831C" w:rsidR="00923FA1" w:rsidRPr="005A1F44" w:rsidRDefault="005A1F44" w:rsidP="005A1F44">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 xml:space="preserve">Zaleca się, aby formularz </w:t>
      </w:r>
      <w:r w:rsidR="00923FA1" w:rsidRPr="005A1F44">
        <w:rPr>
          <w:rFonts w:ascii="Arial" w:hAnsi="Arial" w:cs="Arial"/>
          <w:sz w:val="22"/>
          <w:szCs w:val="22"/>
        </w:rPr>
        <w:t>oferty zosta</w:t>
      </w:r>
      <w:r w:rsidRPr="005A1F44">
        <w:rPr>
          <w:rFonts w:ascii="Arial" w:hAnsi="Arial" w:cs="Arial"/>
          <w:sz w:val="22"/>
          <w:szCs w:val="22"/>
        </w:rPr>
        <w:t>ł</w:t>
      </w:r>
      <w:r w:rsidR="00923FA1" w:rsidRPr="005A1F44">
        <w:rPr>
          <w:rFonts w:ascii="Arial" w:hAnsi="Arial" w:cs="Arial"/>
          <w:sz w:val="22"/>
          <w:szCs w:val="22"/>
        </w:rPr>
        <w:t xml:space="preserve"> trwale spięty oraz podpisany, a wszystkie strony oferty będą ponumerowane - w tym wszystkie załączniki</w:t>
      </w:r>
      <w:r w:rsidRPr="005A1F44">
        <w:rPr>
          <w:rFonts w:ascii="Arial" w:hAnsi="Arial" w:cs="Arial"/>
          <w:sz w:val="22"/>
          <w:szCs w:val="22"/>
        </w:rPr>
        <w:t>.</w:t>
      </w:r>
    </w:p>
    <w:p w14:paraId="201AC7E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C550AA" w:rsidRDefault="0089793B" w:rsidP="0089793B">
      <w:pPr>
        <w:spacing w:before="120" w:after="120"/>
        <w:jc w:val="center"/>
        <w:rPr>
          <w:rFonts w:ascii="Arial" w:hAnsi="Arial" w:cs="Arial"/>
          <w:b/>
          <w:bCs/>
          <w:sz w:val="22"/>
          <w:szCs w:val="22"/>
        </w:rPr>
      </w:pPr>
      <w:r w:rsidRPr="00C550AA">
        <w:rPr>
          <w:rFonts w:ascii="Arial" w:hAnsi="Arial" w:cs="Arial"/>
          <w:sz w:val="22"/>
          <w:szCs w:val="22"/>
        </w:rPr>
        <w:t>Oferta w przetargu nieograniczonym na zadanie</w:t>
      </w:r>
      <w:r w:rsidRPr="00C550AA">
        <w:rPr>
          <w:rFonts w:ascii="Arial" w:hAnsi="Arial" w:cs="Arial"/>
          <w:bCs/>
          <w:sz w:val="22"/>
          <w:szCs w:val="22"/>
        </w:rPr>
        <w:t>:</w:t>
      </w:r>
    </w:p>
    <w:p w14:paraId="13DB0056" w14:textId="00131B2F" w:rsidR="00DC1A21" w:rsidRPr="004E4610" w:rsidRDefault="00AC4AFB" w:rsidP="004E4610">
      <w:pPr>
        <w:pStyle w:val="Bezodstpw"/>
        <w:jc w:val="center"/>
        <w:rPr>
          <w:rFonts w:ascii="Arial" w:hAnsi="Arial" w:cs="Arial"/>
          <w:b/>
          <w:i/>
          <w:sz w:val="24"/>
          <w:szCs w:val="24"/>
        </w:rPr>
      </w:pPr>
      <w:r>
        <w:rPr>
          <w:rFonts w:ascii="Arial" w:hAnsi="Arial" w:cs="Arial"/>
          <w:b/>
          <w:sz w:val="24"/>
          <w:szCs w:val="24"/>
        </w:rPr>
        <w:t>„D</w:t>
      </w:r>
      <w:r w:rsidR="004E4610" w:rsidRPr="004E4610">
        <w:rPr>
          <w:rFonts w:ascii="Arial" w:hAnsi="Arial" w:cs="Arial"/>
          <w:b/>
          <w:sz w:val="24"/>
          <w:szCs w:val="24"/>
        </w:rPr>
        <w:t xml:space="preserve">ostawa pojemników do selektywnej zbiórki odpadów komunalnych typu dzwon </w:t>
      </w:r>
      <w:r w:rsidR="00D11B15">
        <w:rPr>
          <w:rFonts w:ascii="Arial" w:hAnsi="Arial" w:cs="Arial"/>
          <w:b/>
          <w:sz w:val="24"/>
          <w:szCs w:val="24"/>
        </w:rPr>
        <w:t xml:space="preserve">na papier </w:t>
      </w:r>
      <w:r w:rsidR="004E4610" w:rsidRPr="004E4610">
        <w:rPr>
          <w:rFonts w:ascii="Arial" w:hAnsi="Arial" w:cs="Arial"/>
          <w:b/>
          <w:sz w:val="24"/>
          <w:szCs w:val="24"/>
        </w:rPr>
        <w:t>dla Gminy Miasto Kołobrzeg”</w:t>
      </w:r>
    </w:p>
    <w:p w14:paraId="0A91642B" w14:textId="77777777" w:rsidR="0089793B" w:rsidRPr="00C550AA" w:rsidRDefault="0089793B" w:rsidP="0089793B">
      <w:pPr>
        <w:tabs>
          <w:tab w:val="left" w:pos="360"/>
        </w:tabs>
        <w:spacing w:before="120" w:after="120"/>
        <w:ind w:left="360" w:hanging="360"/>
        <w:jc w:val="center"/>
        <w:rPr>
          <w:rFonts w:ascii="Arial" w:hAnsi="Arial" w:cs="Arial"/>
          <w:sz w:val="22"/>
          <w:szCs w:val="22"/>
        </w:rPr>
      </w:pPr>
      <w:r w:rsidRPr="00C550AA">
        <w:rPr>
          <w:rFonts w:ascii="Arial" w:hAnsi="Arial" w:cs="Arial"/>
          <w:sz w:val="22"/>
          <w:szCs w:val="22"/>
        </w:rPr>
        <w:t xml:space="preserve">Poza oznaczeniami podanymi powyżej </w:t>
      </w:r>
      <w:r w:rsidRPr="00DC1A21">
        <w:rPr>
          <w:rFonts w:ascii="Arial" w:hAnsi="Arial" w:cs="Arial"/>
          <w:b/>
          <w:sz w:val="22"/>
          <w:szCs w:val="22"/>
        </w:rPr>
        <w:t>koperta wewnętrzna</w:t>
      </w:r>
      <w:r w:rsidRPr="00C550AA">
        <w:rPr>
          <w:rFonts w:ascii="Arial" w:hAnsi="Arial" w:cs="Arial"/>
          <w:sz w:val="22"/>
          <w:szCs w:val="22"/>
        </w:rPr>
        <w:t xml:space="preserve"> musi posiadać:</w:t>
      </w:r>
    </w:p>
    <w:p w14:paraId="06BC8C48" w14:textId="77777777" w:rsidR="0089793B" w:rsidRPr="00C550AA" w:rsidRDefault="0089793B" w:rsidP="0089793B">
      <w:pPr>
        <w:tabs>
          <w:tab w:val="left" w:pos="360"/>
        </w:tabs>
        <w:spacing w:before="120" w:after="120"/>
        <w:jc w:val="center"/>
        <w:rPr>
          <w:rFonts w:ascii="Arial" w:hAnsi="Arial" w:cs="Arial"/>
          <w:sz w:val="22"/>
          <w:szCs w:val="22"/>
        </w:rPr>
      </w:pPr>
      <w:r w:rsidRPr="00C550AA">
        <w:rPr>
          <w:rFonts w:ascii="Arial" w:hAnsi="Arial" w:cs="Arial"/>
          <w:sz w:val="22"/>
          <w:szCs w:val="22"/>
          <w:u w:val="single"/>
        </w:rPr>
        <w:t>nazwę i adres Wykonawcy</w:t>
      </w:r>
      <w:r w:rsidRPr="00C550AA">
        <w:rPr>
          <w:rFonts w:ascii="Arial" w:hAnsi="Arial" w:cs="Arial"/>
          <w:sz w:val="22"/>
          <w:szCs w:val="22"/>
        </w:rPr>
        <w:t>.</w:t>
      </w:r>
    </w:p>
    <w:p w14:paraId="0A5E64A6"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F07AE9" w:rsidRPr="00C550AA">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0C650F3E" w14:textId="77777777" w:rsidR="00DC1A21" w:rsidRDefault="00DC1A21" w:rsidP="0089793B">
      <w:pPr>
        <w:spacing w:before="120" w:after="120"/>
        <w:ind w:left="357"/>
        <w:jc w:val="both"/>
        <w:rPr>
          <w:rFonts w:ascii="Arial" w:hAnsi="Arial" w:cs="Arial"/>
          <w:b/>
          <w:bCs/>
          <w:sz w:val="22"/>
          <w:szCs w:val="22"/>
          <w:u w:val="single"/>
        </w:rPr>
      </w:pPr>
    </w:p>
    <w:p w14:paraId="1C3829AA" w14:textId="77777777" w:rsidR="00923FA1" w:rsidRPr="00C550AA" w:rsidRDefault="00202431" w:rsidP="0089793B">
      <w:pPr>
        <w:spacing w:before="120" w:after="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550AA">
        <w:rPr>
          <w:rFonts w:ascii="Arial" w:hAnsi="Arial" w:cs="Arial"/>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1D6FCD61"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 xml:space="preserve">w rozumieniu art.11 ust.4 ustawy z dnia 16 kwietnia 1993 roku o zwalczaniu nieuczciwej konkurencji /Dz.U.2003 r. Nr 153 poz.1503 </w:t>
      </w:r>
      <w:r w:rsidR="00457CFB" w:rsidRPr="00C550AA">
        <w:rPr>
          <w:rFonts w:ascii="Arial" w:hAnsi="Arial" w:cs="Arial"/>
          <w:bCs/>
          <w:i/>
          <w:sz w:val="22"/>
          <w:szCs w:val="22"/>
        </w:rPr>
        <w:t>z późn</w:t>
      </w:r>
      <w:r w:rsidR="00FE0D01" w:rsidRPr="00C550AA">
        <w:rPr>
          <w:rFonts w:ascii="Arial" w:hAnsi="Arial" w:cs="Arial"/>
          <w:bCs/>
          <w:i/>
          <w:sz w:val="22"/>
          <w:szCs w:val="22"/>
        </w:rPr>
        <w:t>. zm.</w:t>
      </w:r>
      <w:r w:rsidR="002F700F">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77777777" w:rsidR="00A726F7" w:rsidRPr="00C550AA"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Zaleca się, aby informacje stanowiące tajemnicę przedsiębiorstwa były trwale spięte i oddzielone od pozostałej jawnej części.</w:t>
      </w:r>
    </w:p>
    <w:p w14:paraId="1718CC54" w14:textId="77777777" w:rsidR="00923FA1" w:rsidRPr="00C550AA" w:rsidRDefault="00923FA1" w:rsidP="001A691F">
      <w:pPr>
        <w:pStyle w:val="Nagwek1"/>
        <w:numPr>
          <w:ilvl w:val="0"/>
          <w:numId w:val="5"/>
        </w:numPr>
        <w:suppressAutoHyphens/>
        <w:spacing w:before="120" w:after="120"/>
        <w:rPr>
          <w:sz w:val="24"/>
          <w:szCs w:val="24"/>
        </w:rPr>
      </w:pPr>
      <w:bookmarkStart w:id="4" w:name="_toc289"/>
      <w:bookmarkStart w:id="5" w:name="_Toc412451387"/>
      <w:bookmarkEnd w:id="4"/>
      <w:r w:rsidRPr="00C550AA">
        <w:rPr>
          <w:sz w:val="24"/>
          <w:szCs w:val="24"/>
        </w:rPr>
        <w:t>Oferty częściowe</w:t>
      </w:r>
      <w:bookmarkEnd w:id="5"/>
    </w:p>
    <w:p w14:paraId="5C5A6FC4" w14:textId="4617DDE3" w:rsidR="00902F78" w:rsidRPr="005A074B" w:rsidRDefault="00202431" w:rsidP="005A074B">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A3BE0B6" w14:textId="22E473F3" w:rsidR="0089793B" w:rsidRPr="004E4610" w:rsidRDefault="00923FA1" w:rsidP="0089793B">
      <w:pPr>
        <w:pStyle w:val="Nagwek1"/>
        <w:numPr>
          <w:ilvl w:val="0"/>
          <w:numId w:val="5"/>
        </w:numPr>
        <w:suppressAutoHyphens/>
        <w:spacing w:before="120" w:after="120"/>
        <w:rPr>
          <w:sz w:val="24"/>
          <w:szCs w:val="24"/>
        </w:rPr>
      </w:pPr>
      <w:bookmarkStart w:id="6" w:name="_toc292"/>
      <w:bookmarkStart w:id="7" w:name="_Toc412451388"/>
      <w:bookmarkEnd w:id="6"/>
      <w:r w:rsidRPr="00C550AA">
        <w:rPr>
          <w:sz w:val="24"/>
          <w:szCs w:val="24"/>
        </w:rPr>
        <w:t>Oferty wariantowe</w:t>
      </w:r>
      <w:bookmarkEnd w:id="7"/>
    </w:p>
    <w:p w14:paraId="1C067AD1" w14:textId="55EBECB1" w:rsidR="00DC1A21" w:rsidRPr="00C550AA" w:rsidRDefault="00923FA1" w:rsidP="009F63D2">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2D38A854" w14:textId="1CADA56D" w:rsidR="0089793B" w:rsidRPr="004E4610" w:rsidRDefault="00A726F7" w:rsidP="0089793B">
      <w:pPr>
        <w:pStyle w:val="Nagwek1"/>
        <w:numPr>
          <w:ilvl w:val="0"/>
          <w:numId w:val="5"/>
        </w:numPr>
        <w:suppressAutoHyphens/>
        <w:spacing w:before="120" w:after="120"/>
        <w:ind w:left="1077"/>
        <w:jc w:val="both"/>
        <w:rPr>
          <w:sz w:val="24"/>
          <w:szCs w:val="24"/>
        </w:rPr>
      </w:pPr>
      <w:bookmarkStart w:id="8" w:name="_Toc412451389"/>
      <w:r w:rsidRPr="00C550AA">
        <w:rPr>
          <w:sz w:val="24"/>
          <w:szCs w:val="24"/>
        </w:rPr>
        <w:t>Podstawy wykluczenia, o których mowa w art. 24 ust.</w:t>
      </w:r>
      <w:r w:rsidR="00494C11" w:rsidRPr="00C550AA">
        <w:rPr>
          <w:sz w:val="24"/>
          <w:szCs w:val="24"/>
        </w:rPr>
        <w:t xml:space="preserve"> </w:t>
      </w:r>
      <w:r w:rsidRPr="00C550AA">
        <w:rPr>
          <w:sz w:val="24"/>
          <w:szCs w:val="24"/>
        </w:rPr>
        <w:t xml:space="preserve">5. </w:t>
      </w:r>
    </w:p>
    <w:p w14:paraId="719E622C" w14:textId="0ED82524" w:rsidR="0089793B" w:rsidRPr="00C550AA" w:rsidRDefault="00A726F7" w:rsidP="0089793B">
      <w:pPr>
        <w:pStyle w:val="ZLITUSTzmustliter"/>
        <w:keepNext/>
        <w:spacing w:before="120" w:after="120" w:line="240" w:lineRule="auto"/>
        <w:ind w:left="0" w:firstLine="0"/>
        <w:rPr>
          <w:rFonts w:ascii="Arial" w:hAnsi="Arial"/>
          <w:sz w:val="22"/>
          <w:szCs w:val="22"/>
        </w:rPr>
      </w:pPr>
      <w:r w:rsidRPr="00C550AA">
        <w:rPr>
          <w:rFonts w:ascii="Arial" w:hAnsi="Arial"/>
          <w:sz w:val="22"/>
          <w:szCs w:val="22"/>
        </w:rPr>
        <w:t xml:space="preserve">Z postępowania o udzielenie zamówienia </w:t>
      </w:r>
      <w:r w:rsidR="00C3219E" w:rsidRPr="00C550AA">
        <w:rPr>
          <w:rFonts w:ascii="Arial" w:hAnsi="Arial"/>
          <w:sz w:val="22"/>
          <w:szCs w:val="22"/>
        </w:rPr>
        <w:t>Z</w:t>
      </w:r>
      <w:r w:rsidRPr="00C550AA">
        <w:rPr>
          <w:rFonts w:ascii="Arial" w:hAnsi="Arial"/>
          <w:sz w:val="22"/>
          <w:szCs w:val="22"/>
        </w:rPr>
        <w:t xml:space="preserve">amawiający wykluczy </w:t>
      </w:r>
      <w:r w:rsidR="00C3219E" w:rsidRPr="00C550AA">
        <w:rPr>
          <w:rFonts w:ascii="Arial" w:hAnsi="Arial"/>
          <w:sz w:val="22"/>
          <w:szCs w:val="22"/>
        </w:rPr>
        <w:t>W</w:t>
      </w:r>
      <w:r w:rsidRPr="00C550AA">
        <w:rPr>
          <w:rFonts w:ascii="Arial" w:hAnsi="Arial"/>
          <w:sz w:val="22"/>
          <w:szCs w:val="22"/>
        </w:rPr>
        <w:t>ykonawcę:</w:t>
      </w:r>
    </w:p>
    <w:p w14:paraId="64293302" w14:textId="6F76D39B" w:rsidR="00100D80" w:rsidRPr="00C550AA" w:rsidRDefault="009001BA" w:rsidP="00EE16E8">
      <w:pPr>
        <w:numPr>
          <w:ilvl w:val="1"/>
          <w:numId w:val="5"/>
        </w:numPr>
        <w:tabs>
          <w:tab w:val="clear" w:pos="502"/>
          <w:tab w:val="left" w:pos="284"/>
        </w:tabs>
        <w:suppressAutoHyphens/>
        <w:spacing w:before="120" w:after="120"/>
        <w:ind w:left="284" w:hanging="284"/>
        <w:jc w:val="both"/>
        <w:rPr>
          <w:rFonts w:ascii="Arial" w:hAnsi="Arial" w:cs="Arial"/>
          <w:strike/>
          <w:sz w:val="22"/>
          <w:szCs w:val="22"/>
        </w:rPr>
      </w:pPr>
      <w:r w:rsidRPr="00C550AA">
        <w:rPr>
          <w:rFonts w:ascii="Arial" w:hAnsi="Arial"/>
          <w:sz w:val="22"/>
          <w:szCs w:val="22"/>
        </w:rPr>
        <w:t xml:space="preserve"> </w:t>
      </w:r>
      <w:r w:rsidR="0089793B" w:rsidRPr="00C550AA">
        <w:rPr>
          <w:rFonts w:ascii="Arial" w:hAnsi="Arial"/>
          <w:sz w:val="22"/>
          <w:szCs w:val="22"/>
        </w:rPr>
        <w:t>W</w:t>
      </w:r>
      <w:r w:rsidR="00E360A2" w:rsidRPr="00C550AA">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F6022" w:rsidRPr="00C550AA">
        <w:rPr>
          <w:rFonts w:ascii="Arial" w:hAnsi="Arial"/>
          <w:sz w:val="22"/>
          <w:szCs w:val="22"/>
        </w:rPr>
        <w:t xml:space="preserve">(Dz. U. z </w:t>
      </w:r>
      <w:r w:rsidR="00805D85">
        <w:rPr>
          <w:rFonts w:ascii="Arial" w:hAnsi="Arial"/>
          <w:sz w:val="22"/>
          <w:szCs w:val="22"/>
        </w:rPr>
        <w:t xml:space="preserve"> </w:t>
      </w:r>
      <w:r w:rsidR="00805D85" w:rsidRPr="00887756">
        <w:rPr>
          <w:rFonts w:ascii="Arial" w:hAnsi="Arial"/>
          <w:sz w:val="22"/>
          <w:szCs w:val="22"/>
        </w:rPr>
        <w:t>2017r. poz. 1508 t.j.</w:t>
      </w:r>
      <w:r w:rsidR="00DF6022" w:rsidRPr="00887756">
        <w:rPr>
          <w:rFonts w:ascii="Arial" w:hAnsi="Arial"/>
          <w:sz w:val="22"/>
          <w:szCs w:val="22"/>
        </w:rPr>
        <w:t xml:space="preserve">) </w:t>
      </w:r>
      <w:r w:rsidR="00E360A2" w:rsidRPr="00C550AA">
        <w:rPr>
          <w:rFonts w:ascii="Arial" w:hAnsi="Arial"/>
          <w:sz w:val="22"/>
          <w:szCs w:val="22"/>
        </w:rPr>
        <w:t xml:space="preserve">lub którego upadłość ogłoszono, z wyjątkiem </w:t>
      </w:r>
      <w:r w:rsidR="006D5774" w:rsidRPr="00C550AA">
        <w:rPr>
          <w:rFonts w:ascii="Arial" w:hAnsi="Arial"/>
          <w:sz w:val="22"/>
          <w:szCs w:val="22"/>
        </w:rPr>
        <w:t>W</w:t>
      </w:r>
      <w:r w:rsidR="00E360A2" w:rsidRPr="00C550AA">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C550AA">
        <w:rPr>
          <w:rFonts w:ascii="Arial" w:hAnsi="Arial"/>
          <w:sz w:val="22"/>
          <w:szCs w:val="22"/>
        </w:rPr>
        <w:t xml:space="preserve"> </w:t>
      </w:r>
      <w:r w:rsidR="00100D80" w:rsidRPr="00C550AA">
        <w:rPr>
          <w:rFonts w:ascii="Arial" w:hAnsi="Arial"/>
          <w:sz w:val="22"/>
          <w:szCs w:val="22"/>
        </w:rPr>
        <w:t xml:space="preserve">(Dz. U. </w:t>
      </w:r>
      <w:r w:rsidR="00100D80" w:rsidRPr="00703531">
        <w:rPr>
          <w:rFonts w:ascii="Arial" w:hAnsi="Arial"/>
          <w:sz w:val="22"/>
          <w:szCs w:val="22"/>
        </w:rPr>
        <w:t xml:space="preserve">z </w:t>
      </w:r>
      <w:r w:rsidR="00C1105C" w:rsidRPr="00703531">
        <w:rPr>
          <w:rFonts w:ascii="Arial" w:hAnsi="Arial"/>
          <w:sz w:val="22"/>
          <w:szCs w:val="22"/>
        </w:rPr>
        <w:t>2016r. poz. 2171 z późn. zm</w:t>
      </w:r>
      <w:r w:rsidR="00C1105C">
        <w:rPr>
          <w:rFonts w:ascii="Arial" w:hAnsi="Arial"/>
          <w:color w:val="FF0000"/>
          <w:sz w:val="22"/>
          <w:szCs w:val="22"/>
        </w:rPr>
        <w:t>.</w:t>
      </w:r>
      <w:r w:rsidR="00100D80" w:rsidRPr="00C550AA">
        <w:rPr>
          <w:rFonts w:ascii="Arial" w:hAnsi="Arial"/>
          <w:sz w:val="22"/>
          <w:szCs w:val="22"/>
        </w:rPr>
        <w:t>).</w:t>
      </w:r>
    </w:p>
    <w:p w14:paraId="7E15063D" w14:textId="7CB64459" w:rsidR="00404D70" w:rsidRPr="005A1F44" w:rsidRDefault="00C22C87" w:rsidP="00404D70">
      <w:pPr>
        <w:pStyle w:val="Nagwek1"/>
        <w:numPr>
          <w:ilvl w:val="0"/>
          <w:numId w:val="5"/>
        </w:numPr>
        <w:suppressAutoHyphens/>
        <w:spacing w:before="120" w:after="120"/>
        <w:jc w:val="both"/>
        <w:rPr>
          <w:sz w:val="24"/>
          <w:szCs w:val="24"/>
        </w:rPr>
      </w:pPr>
      <w:r w:rsidRPr="00C550AA">
        <w:rPr>
          <w:sz w:val="24"/>
          <w:szCs w:val="24"/>
        </w:rPr>
        <w:t xml:space="preserve">Warunki udziału w postępowaniu </w:t>
      </w:r>
      <w:bookmarkEnd w:id="8"/>
    </w:p>
    <w:p w14:paraId="079D3C7D"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1A691F">
      <w:pPr>
        <w:pStyle w:val="Akapitzlist"/>
        <w:numPr>
          <w:ilvl w:val="1"/>
          <w:numId w:val="19"/>
        </w:numPr>
        <w:spacing w:before="120" w:after="120"/>
        <w:ind w:left="1134"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1A691F">
      <w:pPr>
        <w:pStyle w:val="Akapitzlist"/>
        <w:numPr>
          <w:ilvl w:val="1"/>
          <w:numId w:val="19"/>
        </w:numPr>
        <w:spacing w:before="120" w:after="120"/>
        <w:ind w:left="1134" w:hanging="425"/>
        <w:jc w:val="both"/>
        <w:rPr>
          <w:rFonts w:ascii="Arial" w:hAnsi="Arial" w:cs="Arial"/>
          <w:sz w:val="22"/>
          <w:szCs w:val="22"/>
        </w:rPr>
      </w:pPr>
      <w:r w:rsidRPr="00C550AA">
        <w:rPr>
          <w:rFonts w:ascii="Arial" w:hAnsi="Arial" w:cs="Arial"/>
          <w:sz w:val="22"/>
          <w:szCs w:val="22"/>
        </w:rPr>
        <w:t>spełniający warunki udziału w postępowaniu.</w:t>
      </w:r>
    </w:p>
    <w:p w14:paraId="4E7A6E19" w14:textId="77777777"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Warunki udziału w postępowaniu dotyczą:</w:t>
      </w:r>
    </w:p>
    <w:p w14:paraId="49DEA027"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kompetencji lub uprawnień do prowadzenia określonej działalności zawodowej, </w:t>
      </w:r>
      <w:r w:rsidR="008D1507" w:rsidRPr="00C550AA">
        <w:rPr>
          <w:rFonts w:ascii="Arial" w:hAnsi="Arial" w:cs="Arial"/>
          <w:sz w:val="22"/>
          <w:szCs w:val="22"/>
        </w:rPr>
        <w:t xml:space="preserve">      </w:t>
      </w:r>
      <w:r w:rsidRPr="00C550AA">
        <w:rPr>
          <w:rFonts w:ascii="Arial" w:hAnsi="Arial" w:cs="Arial"/>
          <w:sz w:val="22"/>
          <w:szCs w:val="22"/>
        </w:rPr>
        <w:t xml:space="preserve">o ile wynika to z odrębnych przepisów; </w:t>
      </w:r>
    </w:p>
    <w:p w14:paraId="7CB2E7A8"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sytuacji ekonomicznej lub finansowej; </w:t>
      </w:r>
    </w:p>
    <w:p w14:paraId="766E2305"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zdolności technicznej lub zawodowej.</w:t>
      </w:r>
    </w:p>
    <w:p w14:paraId="7A4274EB" w14:textId="47EC7D34" w:rsidR="003E7154" w:rsidRPr="008C3DD9" w:rsidRDefault="00726C34" w:rsidP="001A691F">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C550AA">
        <w:rPr>
          <w:rFonts w:ascii="Arial" w:hAnsi="Arial" w:cs="Arial"/>
          <w:sz w:val="22"/>
          <w:szCs w:val="22"/>
        </w:rPr>
        <w:t>Opis sposobu dokonywania oceny spełniania warunków udziału w postępowaniu</w:t>
      </w:r>
      <w:r w:rsidR="008C3DD9">
        <w:rPr>
          <w:rFonts w:ascii="Arial" w:hAnsi="Arial" w:cs="Arial"/>
          <w:sz w:val="22"/>
          <w:szCs w:val="22"/>
        </w:rPr>
        <w:t>:</w:t>
      </w:r>
      <w:r w:rsidR="00800F64" w:rsidRPr="00C550AA">
        <w:rPr>
          <w:rFonts w:ascii="Arial" w:hAnsi="Arial" w:cs="Arial"/>
          <w:sz w:val="22"/>
          <w:szCs w:val="22"/>
        </w:rPr>
        <w:t xml:space="preserve"> </w:t>
      </w:r>
    </w:p>
    <w:p w14:paraId="33E27674" w14:textId="77777777" w:rsidR="001509B1" w:rsidRPr="001509B1" w:rsidRDefault="0089793B" w:rsidP="001509B1">
      <w:pPr>
        <w:pStyle w:val="Akapitzlist"/>
        <w:numPr>
          <w:ilvl w:val="0"/>
          <w:numId w:val="21"/>
        </w:numPr>
        <w:autoSpaceDE w:val="0"/>
        <w:autoSpaceDN w:val="0"/>
        <w:adjustRightInd w:val="0"/>
        <w:spacing w:before="120" w:after="120"/>
        <w:ind w:left="1134" w:hanging="425"/>
        <w:jc w:val="both"/>
        <w:rPr>
          <w:rFonts w:ascii="Arial" w:eastAsia="HiddenHorzOCR" w:hAnsi="Arial" w:cs="Arial"/>
          <w:sz w:val="22"/>
          <w:szCs w:val="22"/>
        </w:rPr>
      </w:pPr>
      <w:r w:rsidRPr="00C550AA">
        <w:rPr>
          <w:rFonts w:ascii="Arial" w:hAnsi="Arial" w:cs="Arial"/>
          <w:sz w:val="22"/>
          <w:szCs w:val="22"/>
        </w:rPr>
        <w:t xml:space="preserve">Zamawiający </w:t>
      </w:r>
      <w:r w:rsidR="00196060" w:rsidRPr="00C550AA">
        <w:rPr>
          <w:rFonts w:ascii="Arial" w:hAnsi="Arial" w:cs="Arial"/>
          <w:sz w:val="22"/>
          <w:szCs w:val="22"/>
        </w:rPr>
        <w:t xml:space="preserve">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4195A88B" w14:textId="24EEFD66" w:rsidR="00867F1C" w:rsidRPr="00887756" w:rsidRDefault="00853029" w:rsidP="001509B1">
      <w:pPr>
        <w:pStyle w:val="Akapitzlist"/>
        <w:numPr>
          <w:ilvl w:val="0"/>
          <w:numId w:val="21"/>
        </w:numPr>
        <w:autoSpaceDE w:val="0"/>
        <w:autoSpaceDN w:val="0"/>
        <w:adjustRightInd w:val="0"/>
        <w:spacing w:before="120" w:after="120"/>
        <w:ind w:left="1134" w:hanging="425"/>
        <w:jc w:val="both"/>
        <w:rPr>
          <w:rFonts w:ascii="Arial" w:eastAsia="HiddenHorzOCR" w:hAnsi="Arial" w:cs="Arial"/>
          <w:sz w:val="22"/>
          <w:szCs w:val="22"/>
        </w:rPr>
      </w:pPr>
      <w:r w:rsidRPr="00887756">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t>
      </w:r>
      <w:r w:rsidR="00B83A49">
        <w:rPr>
          <w:rFonts w:ascii="Arial" w:hAnsi="Arial" w:cs="Arial"/>
          <w:sz w:val="22"/>
          <w:szCs w:val="22"/>
        </w:rPr>
        <w:t>W</w:t>
      </w:r>
      <w:r w:rsidRPr="00887756">
        <w:rPr>
          <w:rFonts w:ascii="Arial" w:hAnsi="Arial" w:cs="Arial"/>
          <w:sz w:val="22"/>
          <w:szCs w:val="22"/>
        </w:rPr>
        <w:t xml:space="preserve">ykonawcy, w okresie nie wcześniejszym niż </w:t>
      </w:r>
      <w:r w:rsidRPr="00887756">
        <w:rPr>
          <w:rFonts w:ascii="Arial" w:hAnsi="Arial" w:cs="Arial"/>
          <w:b/>
          <w:sz w:val="22"/>
          <w:szCs w:val="22"/>
          <w:u w:val="single"/>
        </w:rPr>
        <w:t>1 miesiąc</w:t>
      </w:r>
      <w:r w:rsidRPr="00887756">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887756">
        <w:rPr>
          <w:rFonts w:ascii="Arial" w:hAnsi="Arial" w:cs="Arial"/>
          <w:b/>
          <w:sz w:val="22"/>
          <w:szCs w:val="22"/>
        </w:rPr>
        <w:t>100.000,00</w:t>
      </w:r>
      <w:r w:rsidRPr="00887756">
        <w:rPr>
          <w:rFonts w:ascii="Arial" w:hAnsi="Arial" w:cs="Arial"/>
          <w:sz w:val="22"/>
          <w:szCs w:val="22"/>
        </w:rPr>
        <w:t xml:space="preserve"> </w:t>
      </w:r>
      <w:r w:rsidRPr="00887756">
        <w:rPr>
          <w:rFonts w:ascii="Arial" w:hAnsi="Arial" w:cs="Arial"/>
          <w:b/>
          <w:sz w:val="22"/>
          <w:szCs w:val="22"/>
        </w:rPr>
        <w:t>zł.</w:t>
      </w:r>
    </w:p>
    <w:p w14:paraId="3792F9D8" w14:textId="7AB701A6" w:rsidR="008D48DD" w:rsidRPr="006F1943" w:rsidRDefault="00726C34" w:rsidP="006F1943">
      <w:pPr>
        <w:pStyle w:val="Akapitzlist"/>
        <w:numPr>
          <w:ilvl w:val="0"/>
          <w:numId w:val="21"/>
        </w:numPr>
        <w:autoSpaceDE w:val="0"/>
        <w:autoSpaceDN w:val="0"/>
        <w:adjustRightInd w:val="0"/>
        <w:spacing w:before="120" w:after="120"/>
        <w:ind w:left="1134" w:hanging="425"/>
        <w:jc w:val="both"/>
        <w:rPr>
          <w:rFonts w:ascii="Arial" w:hAnsi="Arial" w:cs="Arial"/>
          <w:sz w:val="22"/>
          <w:szCs w:val="22"/>
        </w:rPr>
      </w:pPr>
      <w:r w:rsidRPr="006F1943">
        <w:rPr>
          <w:rFonts w:ascii="Arial" w:hAnsi="Arial" w:cs="Arial"/>
          <w:sz w:val="22"/>
          <w:szCs w:val="22"/>
        </w:rPr>
        <w:t>Zamawiający uzna za spełniony warune</w:t>
      </w:r>
      <w:r w:rsidR="0072554D" w:rsidRPr="006F1943">
        <w:rPr>
          <w:rFonts w:ascii="Arial" w:hAnsi="Arial" w:cs="Arial"/>
          <w:sz w:val="22"/>
          <w:szCs w:val="22"/>
        </w:rPr>
        <w:t xml:space="preserve">k dotyczący </w:t>
      </w:r>
      <w:r w:rsidR="009548C1" w:rsidRPr="006F1943">
        <w:rPr>
          <w:rFonts w:ascii="Arial" w:hAnsi="Arial" w:cs="Arial"/>
          <w:sz w:val="22"/>
          <w:szCs w:val="22"/>
        </w:rPr>
        <w:t>zdolności zawodowej</w:t>
      </w:r>
      <w:r w:rsidRPr="006F1943">
        <w:rPr>
          <w:rFonts w:ascii="Arial" w:hAnsi="Arial" w:cs="Arial"/>
          <w:sz w:val="22"/>
          <w:szCs w:val="22"/>
        </w:rPr>
        <w:t xml:space="preserve">, jeżeli </w:t>
      </w:r>
      <w:r w:rsidR="00257055" w:rsidRPr="006F1943">
        <w:rPr>
          <w:rFonts w:ascii="Arial" w:hAnsi="Arial" w:cs="Arial"/>
          <w:sz w:val="22"/>
          <w:szCs w:val="22"/>
        </w:rPr>
        <w:t>Wykonawca</w:t>
      </w:r>
      <w:r w:rsidRPr="006F1943">
        <w:rPr>
          <w:rFonts w:ascii="Arial" w:hAnsi="Arial" w:cs="Arial"/>
          <w:sz w:val="22"/>
          <w:szCs w:val="22"/>
        </w:rPr>
        <w:t xml:space="preserve"> </w:t>
      </w:r>
      <w:r w:rsidR="005E4D7D" w:rsidRPr="006F1943">
        <w:rPr>
          <w:rFonts w:ascii="Arial" w:hAnsi="Arial" w:cs="Arial"/>
          <w:sz w:val="22"/>
          <w:szCs w:val="22"/>
        </w:rPr>
        <w:t>przedłoży</w:t>
      </w:r>
      <w:r w:rsidR="009548C1" w:rsidRPr="006F1943">
        <w:rPr>
          <w:rFonts w:ascii="Arial" w:hAnsi="Arial" w:cs="Arial"/>
          <w:sz w:val="22"/>
          <w:szCs w:val="22"/>
        </w:rPr>
        <w:t>:</w:t>
      </w:r>
      <w:r w:rsidR="005E4D7D" w:rsidRPr="006F1943">
        <w:rPr>
          <w:rFonts w:ascii="Arial" w:hAnsi="Arial" w:cs="Arial"/>
          <w:sz w:val="22"/>
          <w:szCs w:val="22"/>
        </w:rPr>
        <w:t xml:space="preserve"> </w:t>
      </w:r>
      <w:r w:rsidR="006F1943">
        <w:rPr>
          <w:rFonts w:ascii="Arial" w:hAnsi="Arial" w:cs="Arial"/>
          <w:sz w:val="22"/>
          <w:szCs w:val="22"/>
        </w:rPr>
        <w:t>w</w:t>
      </w:r>
      <w:r w:rsidR="009548C1" w:rsidRPr="006F1943">
        <w:rPr>
          <w:rFonts w:ascii="Arial" w:hAnsi="Arial" w:cs="Arial"/>
          <w:sz w:val="22"/>
          <w:szCs w:val="22"/>
        </w:rPr>
        <w:t xml:space="preserve">ykaz </w:t>
      </w:r>
      <w:r w:rsidR="006F1943" w:rsidRPr="006F1943">
        <w:rPr>
          <w:rFonts w:ascii="Arial" w:hAnsi="Arial" w:cs="Arial"/>
          <w:b/>
          <w:sz w:val="22"/>
          <w:szCs w:val="22"/>
        </w:rPr>
        <w:t xml:space="preserve">dostaw </w:t>
      </w:r>
      <w:r w:rsidR="002871BF" w:rsidRPr="006F1943">
        <w:rPr>
          <w:rFonts w:ascii="Arial" w:hAnsi="Arial" w:cs="Arial"/>
          <w:sz w:val="22"/>
          <w:szCs w:val="22"/>
        </w:rPr>
        <w:t>wykonanych</w:t>
      </w:r>
      <w:r w:rsidR="009548C1" w:rsidRPr="006F1943">
        <w:rPr>
          <w:rFonts w:ascii="Arial" w:hAnsi="Arial" w:cs="Arial"/>
          <w:sz w:val="22"/>
          <w:szCs w:val="22"/>
        </w:rPr>
        <w:t xml:space="preserve">, a w przypadku </w:t>
      </w:r>
      <w:r w:rsidR="009548C1" w:rsidRPr="006F1943">
        <w:rPr>
          <w:rFonts w:ascii="Arial" w:eastAsia="HiddenHorzOCR" w:hAnsi="Arial" w:cs="Arial"/>
          <w:sz w:val="22"/>
          <w:szCs w:val="22"/>
        </w:rPr>
        <w:t xml:space="preserve">świadczeń </w:t>
      </w:r>
      <w:r w:rsidR="009548C1" w:rsidRPr="006F1943">
        <w:rPr>
          <w:rFonts w:ascii="Arial" w:hAnsi="Arial" w:cs="Arial"/>
          <w:sz w:val="22"/>
          <w:szCs w:val="22"/>
        </w:rPr>
        <w:t xml:space="preserve">okresowych lub </w:t>
      </w:r>
      <w:r w:rsidR="009548C1" w:rsidRPr="006F1943">
        <w:rPr>
          <w:rFonts w:ascii="Arial" w:eastAsia="HiddenHorzOCR" w:hAnsi="Arial" w:cs="Arial"/>
          <w:sz w:val="22"/>
          <w:szCs w:val="22"/>
        </w:rPr>
        <w:t xml:space="preserve">ciągłych również </w:t>
      </w:r>
      <w:r w:rsidR="009548C1" w:rsidRPr="006F1943">
        <w:rPr>
          <w:rFonts w:ascii="Arial" w:hAnsi="Arial" w:cs="Arial"/>
          <w:sz w:val="22"/>
          <w:szCs w:val="22"/>
        </w:rPr>
        <w:t>wykonywanych,</w:t>
      </w:r>
      <w:r w:rsidR="002871BF" w:rsidRPr="006F1943">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943">
        <w:rPr>
          <w:rFonts w:ascii="Arial" w:hAnsi="Arial" w:cs="Arial"/>
          <w:sz w:val="22"/>
          <w:szCs w:val="22"/>
        </w:rPr>
        <w:t xml:space="preserve">a </w:t>
      </w:r>
      <w:r w:rsidR="006F1943">
        <w:rPr>
          <w:rFonts w:ascii="Arial" w:hAnsi="Arial" w:cs="Arial"/>
          <w:sz w:val="22"/>
          <w:szCs w:val="22"/>
        </w:rPr>
        <w:lastRenderedPageBreak/>
        <w:t>i</w:t>
      </w:r>
      <w:r w:rsidR="006F122D" w:rsidRPr="006F1943">
        <w:rPr>
          <w:rFonts w:ascii="Arial" w:hAnsi="Arial" w:cs="Arial"/>
          <w:sz w:val="22"/>
          <w:szCs w:val="22"/>
        </w:rPr>
        <w:t xml:space="preserve"> podmiotów, na rzecz których</w:t>
      </w:r>
      <w:r w:rsidR="002871BF" w:rsidRPr="006F1943">
        <w:rPr>
          <w:rFonts w:ascii="Arial" w:hAnsi="Arial" w:cs="Arial"/>
          <w:sz w:val="22"/>
          <w:szCs w:val="22"/>
        </w:rPr>
        <w:t xml:space="preserve"> </w:t>
      </w:r>
      <w:r w:rsidR="006F1943">
        <w:rPr>
          <w:rFonts w:ascii="Arial" w:hAnsi="Arial" w:cs="Arial"/>
          <w:sz w:val="22"/>
          <w:szCs w:val="22"/>
        </w:rPr>
        <w:t>dostawy</w:t>
      </w:r>
      <w:r w:rsidR="002871BF" w:rsidRPr="006F1943">
        <w:rPr>
          <w:rFonts w:ascii="Arial" w:hAnsi="Arial" w:cs="Arial"/>
          <w:sz w:val="22"/>
          <w:szCs w:val="22"/>
        </w:rPr>
        <w:t xml:space="preserve"> zostały wykonane, oraz załączeniem dowodów określających czy te </w:t>
      </w:r>
      <w:r w:rsidR="006F1943">
        <w:rPr>
          <w:rFonts w:ascii="Arial" w:hAnsi="Arial" w:cs="Arial"/>
          <w:sz w:val="22"/>
          <w:szCs w:val="22"/>
        </w:rPr>
        <w:t>dostawy</w:t>
      </w:r>
      <w:r w:rsidR="002871BF" w:rsidRPr="006F1943">
        <w:rPr>
          <w:rFonts w:ascii="Arial" w:hAnsi="Arial" w:cs="Arial"/>
          <w:sz w:val="22"/>
          <w:szCs w:val="22"/>
        </w:rPr>
        <w:t xml:space="preserve"> zostały wykonane lub są wykonywane należycie</w:t>
      </w:r>
      <w:r w:rsidR="006F1DC7" w:rsidRPr="006F1943">
        <w:rPr>
          <w:rFonts w:ascii="Arial" w:hAnsi="Arial" w:cs="Arial"/>
          <w:sz w:val="22"/>
          <w:szCs w:val="22"/>
        </w:rPr>
        <w:t xml:space="preserve">. </w:t>
      </w:r>
      <w:r w:rsidR="0037328C">
        <w:rPr>
          <w:rFonts w:ascii="Arial" w:hAnsi="Arial" w:cs="Arial"/>
          <w:sz w:val="22"/>
          <w:szCs w:val="22"/>
        </w:rPr>
        <w:t xml:space="preserve">Na ich potwierdzenie </w:t>
      </w:r>
      <w:r w:rsidR="0037328C" w:rsidRPr="00A04380">
        <w:rPr>
          <w:rFonts w:ascii="Arial" w:hAnsi="Arial" w:cs="Arial"/>
          <w:sz w:val="22"/>
          <w:szCs w:val="22"/>
        </w:rPr>
        <w:t>przedłoży dokument</w:t>
      </w:r>
      <w:r w:rsidR="00E16AB2">
        <w:rPr>
          <w:rFonts w:ascii="Arial" w:hAnsi="Arial" w:cs="Arial"/>
          <w:sz w:val="22"/>
          <w:szCs w:val="22"/>
        </w:rPr>
        <w:t>y</w:t>
      </w:r>
      <w:r w:rsidR="0037328C" w:rsidRPr="00A04380">
        <w:rPr>
          <w:rFonts w:ascii="Arial" w:hAnsi="Arial" w:cs="Arial"/>
          <w:sz w:val="22"/>
          <w:szCs w:val="22"/>
        </w:rPr>
        <w:t xml:space="preserve"> potwierdzając</w:t>
      </w:r>
      <w:r w:rsidR="00E16AB2">
        <w:rPr>
          <w:rFonts w:ascii="Arial" w:hAnsi="Arial" w:cs="Arial"/>
          <w:sz w:val="22"/>
          <w:szCs w:val="22"/>
        </w:rPr>
        <w:t>e</w:t>
      </w:r>
      <w:r w:rsidR="0037328C" w:rsidRPr="00A04380">
        <w:rPr>
          <w:rFonts w:ascii="Arial" w:hAnsi="Arial" w:cs="Arial"/>
          <w:sz w:val="22"/>
          <w:szCs w:val="22"/>
        </w:rPr>
        <w:t xml:space="preserve"> wykonanie lub wykonywanie należycie co najmniej </w:t>
      </w:r>
      <w:r w:rsidR="0037328C" w:rsidRPr="0037328C">
        <w:rPr>
          <w:rFonts w:ascii="Arial" w:hAnsi="Arial" w:cs="Arial"/>
          <w:sz w:val="22"/>
          <w:szCs w:val="22"/>
          <w:u w:val="single"/>
        </w:rPr>
        <w:t>dwóch dostaw</w:t>
      </w:r>
      <w:r w:rsidR="0037328C" w:rsidRPr="00A04380">
        <w:rPr>
          <w:rFonts w:ascii="Arial" w:hAnsi="Arial" w:cs="Arial"/>
          <w:sz w:val="22"/>
          <w:szCs w:val="22"/>
        </w:rPr>
        <w:t xml:space="preserve"> polegających na realizacji i dostawie </w:t>
      </w:r>
      <w:r w:rsidR="004414F5">
        <w:rPr>
          <w:rFonts w:ascii="Arial" w:hAnsi="Arial" w:cs="Arial"/>
          <w:sz w:val="22"/>
          <w:szCs w:val="22"/>
        </w:rPr>
        <w:t>pojemników</w:t>
      </w:r>
      <w:r w:rsidR="0037328C">
        <w:rPr>
          <w:rFonts w:ascii="Arial" w:hAnsi="Arial" w:cs="Arial"/>
          <w:sz w:val="22"/>
          <w:szCs w:val="22"/>
        </w:rPr>
        <w:t xml:space="preserve"> na odpady komunalne </w:t>
      </w:r>
      <w:r w:rsidR="0037328C" w:rsidRPr="00A04380">
        <w:rPr>
          <w:rFonts w:ascii="Arial" w:hAnsi="Arial" w:cs="Arial"/>
          <w:sz w:val="22"/>
          <w:szCs w:val="22"/>
        </w:rPr>
        <w:t xml:space="preserve">o wartości </w:t>
      </w:r>
      <w:r w:rsidR="0037328C" w:rsidRPr="005C5CB2">
        <w:rPr>
          <w:rFonts w:ascii="Arial" w:hAnsi="Arial" w:cs="Arial"/>
          <w:b/>
          <w:sz w:val="22"/>
          <w:szCs w:val="22"/>
          <w:u w:val="single"/>
        </w:rPr>
        <w:t>minimum 30.000,00 zł brutto</w:t>
      </w:r>
      <w:r w:rsidR="0037328C">
        <w:rPr>
          <w:rFonts w:ascii="Arial" w:hAnsi="Arial" w:cs="Arial"/>
          <w:sz w:val="22"/>
          <w:szCs w:val="22"/>
          <w:u w:val="single"/>
        </w:rPr>
        <w:t xml:space="preserve"> </w:t>
      </w:r>
      <w:r w:rsidR="0037328C" w:rsidRPr="0037328C">
        <w:rPr>
          <w:rFonts w:ascii="Arial" w:hAnsi="Arial" w:cs="Arial"/>
          <w:sz w:val="22"/>
          <w:szCs w:val="22"/>
          <w:u w:val="single"/>
        </w:rPr>
        <w:t>każda</w:t>
      </w:r>
      <w:r w:rsidR="0037328C" w:rsidRPr="00A04380">
        <w:rPr>
          <w:rFonts w:ascii="Arial" w:hAnsi="Arial" w:cs="Arial"/>
          <w:sz w:val="22"/>
          <w:szCs w:val="22"/>
        </w:rPr>
        <w:t>. Zamawiający</w:t>
      </w:r>
      <w:r w:rsidR="0037328C">
        <w:rPr>
          <w:rFonts w:ascii="Arial" w:hAnsi="Arial" w:cs="Arial"/>
          <w:sz w:val="22"/>
          <w:szCs w:val="22"/>
        </w:rPr>
        <w:t xml:space="preserve"> dokona oceny spełniania warunku</w:t>
      </w:r>
      <w:r w:rsidR="00635871">
        <w:rPr>
          <w:rFonts w:ascii="Arial" w:hAnsi="Arial" w:cs="Arial"/>
          <w:sz w:val="22"/>
          <w:szCs w:val="22"/>
        </w:rPr>
        <w:t xml:space="preserve"> poprzez weryfikację</w:t>
      </w:r>
      <w:r w:rsidR="0037328C" w:rsidRPr="00A04380">
        <w:rPr>
          <w:rFonts w:ascii="Arial" w:hAnsi="Arial" w:cs="Arial"/>
          <w:sz w:val="22"/>
          <w:szCs w:val="22"/>
        </w:rPr>
        <w:t xml:space="preserve"> złożonego Załącznika oraz dołączonych dokumentów potwierdzających wykonanie lub wykonywanie co najmniej 2 dostaw .</w:t>
      </w:r>
    </w:p>
    <w:p w14:paraId="7DFC214E" w14:textId="52BD0CC8" w:rsidR="006272F1" w:rsidRPr="00C550AA" w:rsidRDefault="006272F1" w:rsidP="006272F1">
      <w:pPr>
        <w:pStyle w:val="Akapitzlist"/>
        <w:spacing w:before="120" w:after="120"/>
        <w:ind w:left="1134"/>
        <w:jc w:val="both"/>
        <w:rPr>
          <w:rFonts w:ascii="Arial" w:hAnsi="Arial" w:cs="Arial"/>
          <w:b/>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w:t>
      </w:r>
      <w:r w:rsidRPr="007D4CBE">
        <w:rPr>
          <w:rFonts w:ascii="Arial" w:hAnsi="Arial" w:cs="Arial"/>
          <w:b/>
          <w:sz w:val="22"/>
          <w:szCs w:val="22"/>
        </w:rPr>
        <w:t xml:space="preserve"> </w:t>
      </w:r>
      <w:r w:rsidR="00853029" w:rsidRPr="00F72CFA">
        <w:rPr>
          <w:rFonts w:ascii="Arial" w:hAnsi="Arial" w:cs="Arial"/>
          <w:b/>
          <w:sz w:val="22"/>
          <w:szCs w:val="22"/>
        </w:rPr>
        <w:t xml:space="preserve">3 </w:t>
      </w:r>
      <w:r w:rsidRPr="00C550AA">
        <w:rPr>
          <w:rFonts w:ascii="Arial" w:hAnsi="Arial" w:cs="Arial"/>
          <w:b/>
          <w:sz w:val="22"/>
          <w:szCs w:val="22"/>
        </w:rPr>
        <w:t>do SIWZ.</w:t>
      </w:r>
    </w:p>
    <w:p w14:paraId="4E7EB72B" w14:textId="77777777" w:rsidR="00374EFA" w:rsidRPr="00C550AA" w:rsidRDefault="00374EFA" w:rsidP="006272F1">
      <w:pPr>
        <w:pStyle w:val="Akapitzlist"/>
        <w:spacing w:before="120" w:after="120"/>
        <w:ind w:left="1134"/>
        <w:jc w:val="both"/>
        <w:rPr>
          <w:rFonts w:ascii="Arial" w:hAnsi="Arial" w:cs="Arial"/>
          <w:b/>
          <w:sz w:val="22"/>
          <w:szCs w:val="22"/>
        </w:rPr>
      </w:pPr>
    </w:p>
    <w:p w14:paraId="7DF7A1AC" w14:textId="77777777" w:rsidR="0089793B" w:rsidRPr="00C550AA" w:rsidRDefault="00CA57FC"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Ocena spełniania warunków udziału w postępowaniu zostanie dokonana na podstawie dokumentów złożonych przez Wykonawcę, na zasadzie</w:t>
      </w:r>
      <w:r w:rsidR="00441F32" w:rsidRPr="00C550AA">
        <w:rPr>
          <w:rFonts w:ascii="Arial" w:hAnsi="Arial" w:cs="Arial"/>
          <w:sz w:val="22"/>
          <w:szCs w:val="22"/>
        </w:rPr>
        <w:t>:</w:t>
      </w:r>
      <w:r w:rsidR="00A4398B" w:rsidRPr="00C550AA">
        <w:rPr>
          <w:rFonts w:ascii="Arial" w:hAnsi="Arial" w:cs="Arial"/>
          <w:sz w:val="22"/>
          <w:szCs w:val="22"/>
        </w:rPr>
        <w:t xml:space="preserve"> </w:t>
      </w:r>
      <w:r w:rsidR="004E4BC9" w:rsidRPr="00C550AA">
        <w:rPr>
          <w:rFonts w:ascii="Arial" w:hAnsi="Arial" w:cs="Arial"/>
          <w:sz w:val="22"/>
          <w:szCs w:val="22"/>
        </w:rPr>
        <w:t>SPEŁNIA</w:t>
      </w:r>
      <w:r w:rsidR="00CE3283" w:rsidRPr="00C550AA">
        <w:rPr>
          <w:rFonts w:ascii="Arial" w:hAnsi="Arial" w:cs="Arial"/>
          <w:sz w:val="22"/>
          <w:szCs w:val="22"/>
        </w:rPr>
        <w:t xml:space="preserve"> </w:t>
      </w:r>
      <w:r w:rsidR="004E4BC9" w:rsidRPr="00C550AA">
        <w:rPr>
          <w:rFonts w:ascii="Arial" w:hAnsi="Arial" w:cs="Arial"/>
          <w:sz w:val="22"/>
          <w:szCs w:val="22"/>
        </w:rPr>
        <w:t>/</w:t>
      </w:r>
      <w:r w:rsidR="00CE3283" w:rsidRPr="00C550AA">
        <w:rPr>
          <w:rFonts w:ascii="Arial" w:hAnsi="Arial" w:cs="Arial"/>
          <w:sz w:val="22"/>
          <w:szCs w:val="22"/>
        </w:rPr>
        <w:t xml:space="preserve"> </w:t>
      </w:r>
      <w:r w:rsidR="004E4BC9" w:rsidRPr="00C550AA">
        <w:rPr>
          <w:rFonts w:ascii="Arial" w:hAnsi="Arial" w:cs="Arial"/>
          <w:sz w:val="22"/>
          <w:szCs w:val="22"/>
        </w:rPr>
        <w:t>NIE SPEŁNIA.</w:t>
      </w:r>
    </w:p>
    <w:p w14:paraId="20024EC7" w14:textId="4E103E85"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bCs/>
          <w:sz w:val="22"/>
          <w:szCs w:val="22"/>
        </w:rPr>
        <w:t xml:space="preserve">Zamawiający może, na każdym etapie postępowania, uznać, że </w:t>
      </w:r>
      <w:r w:rsidR="001E55BF" w:rsidRPr="00C550AA">
        <w:rPr>
          <w:rFonts w:ascii="Arial" w:hAnsi="Arial" w:cs="Arial"/>
          <w:bCs/>
          <w:sz w:val="22"/>
          <w:szCs w:val="22"/>
        </w:rPr>
        <w:t>W</w:t>
      </w:r>
      <w:r w:rsidRPr="00C550AA">
        <w:rPr>
          <w:rFonts w:ascii="Arial" w:hAnsi="Arial" w:cs="Arial"/>
          <w:bCs/>
          <w:sz w:val="22"/>
          <w:szCs w:val="22"/>
        </w:rPr>
        <w:t xml:space="preserve">ykonawca nie posiada wymaganych zdolności, jeżeli zaangażowanie zasobów technicznych lub zawodowych </w:t>
      </w:r>
      <w:r w:rsidR="00CB45C3" w:rsidRPr="00C550AA">
        <w:rPr>
          <w:rFonts w:ascii="Arial" w:hAnsi="Arial" w:cs="Arial"/>
          <w:bCs/>
          <w:sz w:val="22"/>
          <w:szCs w:val="22"/>
        </w:rPr>
        <w:t>Wy</w:t>
      </w:r>
      <w:r w:rsidRPr="00C550AA">
        <w:rPr>
          <w:rFonts w:ascii="Arial" w:hAnsi="Arial" w:cs="Arial"/>
          <w:bCs/>
          <w:sz w:val="22"/>
          <w:szCs w:val="22"/>
        </w:rPr>
        <w:t xml:space="preserve">konawcy w inne przedsięwzięcia gospodarcze </w:t>
      </w:r>
      <w:r w:rsidR="00CB45C3" w:rsidRPr="00C550AA">
        <w:rPr>
          <w:rFonts w:ascii="Arial" w:hAnsi="Arial" w:cs="Arial"/>
          <w:bCs/>
          <w:sz w:val="22"/>
          <w:szCs w:val="22"/>
        </w:rPr>
        <w:t>W</w:t>
      </w:r>
      <w:r w:rsidRPr="00C550AA">
        <w:rPr>
          <w:rFonts w:ascii="Arial" w:hAnsi="Arial" w:cs="Arial"/>
          <w:bCs/>
          <w:sz w:val="22"/>
          <w:szCs w:val="22"/>
        </w:rPr>
        <w:t xml:space="preserve">ykonawcy może mieć negatywny wpływ na realizację zamówienia. </w:t>
      </w:r>
    </w:p>
    <w:p w14:paraId="1394F58C" w14:textId="77777777"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Poleganie na zdolnościach lub sytuacji innych podmiotów:</w:t>
      </w:r>
    </w:p>
    <w:p w14:paraId="549CB9C0" w14:textId="77777777"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o których mowa w rozdz. VI. pkt. 3. ppkt 2) i 3)</w:t>
      </w:r>
      <w:r w:rsidRPr="00C550AA">
        <w:rPr>
          <w:rFonts w:ascii="Arial" w:hAnsi="Arial" w:cs="Arial"/>
          <w:i/>
          <w:sz w:val="22"/>
          <w:szCs w:val="22"/>
        </w:rPr>
        <w:t xml:space="preserve">, </w:t>
      </w:r>
      <w:r w:rsidRPr="00C550AA">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B8ED5F1" w14:textId="2A5141D4"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B23433" w14:textId="4C9D6C5D"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t>
      </w:r>
      <w:r w:rsidR="00404D70" w:rsidRPr="00C550AA">
        <w:rPr>
          <w:rFonts w:ascii="Arial" w:hAnsi="Arial" w:cs="Arial"/>
          <w:sz w:val="22"/>
          <w:szCs w:val="22"/>
        </w:rPr>
        <w:t xml:space="preserve">                     </w:t>
      </w:r>
      <w:r w:rsidRPr="00C550AA">
        <w:rPr>
          <w:rFonts w:ascii="Arial" w:hAnsi="Arial" w:cs="Arial"/>
          <w:sz w:val="22"/>
          <w:szCs w:val="22"/>
        </w:rPr>
        <w:t xml:space="preserve">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Pzp.</w:t>
      </w:r>
    </w:p>
    <w:p w14:paraId="7DDFFE32" w14:textId="4D360E09"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p>
    <w:p w14:paraId="1527C39F" w14:textId="3DAAE9DD" w:rsidR="0089793B" w:rsidRPr="00C550AA" w:rsidRDefault="00835AC5"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Jeżeli zdolności techniczne lub zawodowe lub sytuacja ekonomiczna lub finansowa, podmiotu, o którym mowa w ppkt 1), nie potwierdzają spełnienia przez </w:t>
      </w:r>
      <w:r w:rsidR="001A26AB" w:rsidRPr="00C550AA">
        <w:rPr>
          <w:rFonts w:ascii="Arial" w:hAnsi="Arial" w:cs="Arial"/>
          <w:sz w:val="22"/>
          <w:szCs w:val="22"/>
        </w:rPr>
        <w:t>W</w:t>
      </w:r>
      <w:r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Pr="00C550AA">
        <w:rPr>
          <w:rFonts w:ascii="Arial" w:hAnsi="Arial" w:cs="Arial"/>
          <w:sz w:val="22"/>
          <w:szCs w:val="22"/>
        </w:rPr>
        <w:t xml:space="preserve"> żąda, aby </w:t>
      </w:r>
      <w:r w:rsidR="00257055" w:rsidRPr="00C550AA">
        <w:rPr>
          <w:rFonts w:ascii="Arial" w:hAnsi="Arial" w:cs="Arial"/>
          <w:sz w:val="22"/>
          <w:szCs w:val="22"/>
        </w:rPr>
        <w:t>Wykonawca</w:t>
      </w:r>
      <w:r w:rsidRPr="00C550AA">
        <w:rPr>
          <w:rFonts w:ascii="Arial" w:hAnsi="Arial" w:cs="Arial"/>
          <w:sz w:val="22"/>
          <w:szCs w:val="22"/>
        </w:rPr>
        <w:t xml:space="preserve"> </w:t>
      </w:r>
      <w:r w:rsidR="00404D70" w:rsidRPr="00C550AA">
        <w:rPr>
          <w:rFonts w:ascii="Arial" w:hAnsi="Arial" w:cs="Arial"/>
          <w:sz w:val="22"/>
          <w:szCs w:val="22"/>
        </w:rPr>
        <w:t xml:space="preserve">                    </w:t>
      </w:r>
      <w:r w:rsidRPr="00C550AA">
        <w:rPr>
          <w:rFonts w:ascii="Arial" w:hAnsi="Arial" w:cs="Arial"/>
          <w:sz w:val="22"/>
          <w:szCs w:val="22"/>
        </w:rPr>
        <w:t xml:space="preserve">w terminie określonym przez </w:t>
      </w:r>
      <w:r w:rsidR="00CA7C20" w:rsidRPr="00C550AA">
        <w:rPr>
          <w:rFonts w:ascii="Arial" w:hAnsi="Arial" w:cs="Arial"/>
          <w:sz w:val="22"/>
          <w:szCs w:val="22"/>
        </w:rPr>
        <w:t>Zamawiając</w:t>
      </w:r>
      <w:r w:rsidRPr="00C550AA">
        <w:rPr>
          <w:rFonts w:ascii="Arial" w:hAnsi="Arial" w:cs="Arial"/>
          <w:sz w:val="22"/>
          <w:szCs w:val="22"/>
        </w:rPr>
        <w:t xml:space="preserve">ego: </w:t>
      </w:r>
    </w:p>
    <w:p w14:paraId="31885D31" w14:textId="77777777" w:rsidR="0089793B" w:rsidRPr="00C550AA" w:rsidRDefault="00B02F93" w:rsidP="001A691F">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zastąpił ten podmiot innym podmiotem lub podmiotami lub</w:t>
      </w:r>
    </w:p>
    <w:p w14:paraId="6022C94C" w14:textId="3E41A6D0" w:rsidR="0089793B" w:rsidRPr="009F63D2" w:rsidRDefault="00B02F93" w:rsidP="009F63D2">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C550AA">
        <w:rPr>
          <w:rFonts w:ascii="Arial" w:hAnsi="Arial" w:cs="Arial"/>
          <w:sz w:val="22"/>
          <w:szCs w:val="22"/>
        </w:rPr>
        <w:t>.</w:t>
      </w:r>
      <w:r w:rsidRPr="00C550AA">
        <w:rPr>
          <w:rFonts w:ascii="Arial" w:hAnsi="Arial" w:cs="Arial"/>
          <w:sz w:val="22"/>
          <w:szCs w:val="22"/>
        </w:rPr>
        <w:t xml:space="preserve"> 1).</w:t>
      </w:r>
    </w:p>
    <w:p w14:paraId="2FE80255" w14:textId="3081D252" w:rsidR="0089793B" w:rsidRPr="003627A1" w:rsidRDefault="00D64DA1" w:rsidP="0089793B">
      <w:pPr>
        <w:pStyle w:val="Nagwek1"/>
        <w:numPr>
          <w:ilvl w:val="2"/>
          <w:numId w:val="3"/>
        </w:numPr>
        <w:tabs>
          <w:tab w:val="clear" w:pos="2700"/>
          <w:tab w:val="num" w:pos="1134"/>
        </w:tabs>
        <w:suppressAutoHyphens/>
        <w:spacing w:before="120" w:after="120"/>
        <w:ind w:left="1134" w:hanging="708"/>
        <w:jc w:val="both"/>
        <w:rPr>
          <w:sz w:val="24"/>
          <w:szCs w:val="24"/>
        </w:rPr>
      </w:pPr>
      <w:bookmarkStart w:id="9" w:name="_Toc412451390"/>
      <w:r w:rsidRPr="00C550AA">
        <w:rPr>
          <w:sz w:val="24"/>
          <w:szCs w:val="24"/>
        </w:rPr>
        <w:t>Wykaz oświadczeń i dokumentów składanych wraz z formularzem ofertowym.</w:t>
      </w:r>
    </w:p>
    <w:p w14:paraId="72AE56C9" w14:textId="5EC678F2" w:rsidR="0089793B" w:rsidRPr="00C550AA" w:rsidRDefault="003627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Pr>
          <w:rFonts w:ascii="Arial" w:hAnsi="Arial" w:cs="Arial"/>
          <w:sz w:val="22"/>
          <w:szCs w:val="22"/>
        </w:rPr>
        <w:t>W</w:t>
      </w:r>
      <w:r w:rsidR="00D64DA1" w:rsidRPr="00C550AA">
        <w:rPr>
          <w:rFonts w:ascii="Arial" w:hAnsi="Arial" w:cs="Arial"/>
          <w:sz w:val="22"/>
          <w:szCs w:val="22"/>
        </w:rPr>
        <w:t xml:space="preserve">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00D64DA1" w:rsidRPr="00C550AA">
        <w:rPr>
          <w:rFonts w:ascii="Arial" w:hAnsi="Arial" w:cs="Arial"/>
          <w:sz w:val="22"/>
          <w:szCs w:val="22"/>
        </w:rPr>
        <w:t xml:space="preserve"> </w:t>
      </w:r>
      <w:r w:rsidR="00D64DA1" w:rsidRPr="00C550AA">
        <w:rPr>
          <w:rFonts w:ascii="Arial" w:hAnsi="Arial" w:cs="Arial"/>
          <w:b/>
          <w:sz w:val="22"/>
          <w:szCs w:val="22"/>
        </w:rPr>
        <w:t xml:space="preserve">zał. </w:t>
      </w:r>
      <w:r w:rsidR="00720048" w:rsidRPr="00C550AA">
        <w:rPr>
          <w:rFonts w:ascii="Arial" w:hAnsi="Arial" w:cs="Arial"/>
          <w:b/>
          <w:sz w:val="22"/>
          <w:szCs w:val="22"/>
        </w:rPr>
        <w:t>n</w:t>
      </w:r>
      <w:r w:rsidR="00D64DA1"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00D64DA1" w:rsidRPr="00C550AA">
        <w:rPr>
          <w:rFonts w:ascii="Arial" w:hAnsi="Arial" w:cs="Arial"/>
          <w:b/>
          <w:sz w:val="22"/>
          <w:szCs w:val="22"/>
        </w:rPr>
        <w:t>,</w:t>
      </w:r>
      <w:r w:rsidR="00D64DA1" w:rsidRPr="00C550AA">
        <w:rPr>
          <w:rFonts w:ascii="Arial" w:hAnsi="Arial" w:cs="Arial"/>
          <w:sz w:val="22"/>
          <w:szCs w:val="22"/>
        </w:rPr>
        <w:t xml:space="preserve"> następujące oświadczenia i dokumenty:</w:t>
      </w:r>
    </w:p>
    <w:p w14:paraId="25444A0B" w14:textId="77777777" w:rsidR="0089793B" w:rsidRPr="00C550AA" w:rsidRDefault="00F17066" w:rsidP="001A691F">
      <w:pPr>
        <w:pStyle w:val="Akapitzlist"/>
        <w:numPr>
          <w:ilvl w:val="1"/>
          <w:numId w:val="25"/>
        </w:numPr>
        <w:spacing w:before="120" w:after="120"/>
        <w:ind w:left="1134" w:hanging="425"/>
        <w:jc w:val="both"/>
        <w:rPr>
          <w:rFonts w:ascii="Arial" w:hAnsi="Arial" w:cs="Arial"/>
          <w:sz w:val="22"/>
          <w:szCs w:val="22"/>
        </w:rPr>
      </w:pPr>
      <w:r w:rsidRPr="00C550AA">
        <w:rPr>
          <w:rFonts w:ascii="Arial" w:hAnsi="Arial" w:cs="Arial"/>
          <w:sz w:val="22"/>
          <w:szCs w:val="22"/>
        </w:rPr>
        <w:t xml:space="preserve">Oświadczenie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C550AA">
        <w:rPr>
          <w:rFonts w:ascii="Arial" w:hAnsi="Arial" w:cs="Arial"/>
          <w:b/>
          <w:sz w:val="22"/>
          <w:szCs w:val="22"/>
        </w:rPr>
        <w:t>do SIWZ</w:t>
      </w:r>
      <w:r w:rsidR="007048B2" w:rsidRPr="00C550AA">
        <w:rPr>
          <w:rFonts w:ascii="Arial" w:hAnsi="Arial" w:cs="Arial"/>
          <w:sz w:val="22"/>
          <w:szCs w:val="22"/>
        </w:rPr>
        <w:t>.</w:t>
      </w:r>
    </w:p>
    <w:p w14:paraId="7574CF7C" w14:textId="56BB62ED" w:rsidR="0089793B" w:rsidRDefault="007F4788" w:rsidP="001A691F">
      <w:pPr>
        <w:pStyle w:val="Akapitzlist"/>
        <w:numPr>
          <w:ilvl w:val="1"/>
          <w:numId w:val="25"/>
        </w:numPr>
        <w:spacing w:before="120" w:after="120"/>
        <w:ind w:left="1134" w:hanging="425"/>
        <w:jc w:val="both"/>
        <w:rPr>
          <w:rFonts w:ascii="Arial" w:hAnsi="Arial" w:cs="Arial"/>
          <w:sz w:val="22"/>
          <w:szCs w:val="22"/>
        </w:rPr>
      </w:pPr>
      <w:r>
        <w:rPr>
          <w:rFonts w:ascii="Arial" w:hAnsi="Arial" w:cs="Arial"/>
          <w:sz w:val="22"/>
          <w:szCs w:val="22"/>
        </w:rPr>
        <w:t>Dowód wniesienia wadium</w:t>
      </w:r>
      <w:r w:rsidR="001509B1">
        <w:rPr>
          <w:rFonts w:ascii="Arial" w:hAnsi="Arial" w:cs="Arial"/>
          <w:sz w:val="22"/>
          <w:szCs w:val="22"/>
        </w:rPr>
        <w:t>.</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lastRenderedPageBreak/>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1A691F">
      <w:pPr>
        <w:pStyle w:val="Nagwek1"/>
        <w:numPr>
          <w:ilvl w:val="0"/>
          <w:numId w:val="18"/>
        </w:numPr>
        <w:suppressAutoHyphens/>
        <w:spacing w:before="120" w:after="120"/>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9"/>
    </w:p>
    <w:p w14:paraId="57C7F811" w14:textId="77777777" w:rsidR="0089793B" w:rsidRPr="007F4788" w:rsidRDefault="0089793B" w:rsidP="0089793B">
      <w:pPr>
        <w:rPr>
          <w:sz w:val="16"/>
          <w:szCs w:val="16"/>
        </w:rPr>
      </w:pPr>
    </w:p>
    <w:p w14:paraId="2D848E20" w14:textId="39249BEE" w:rsidR="00B259D0"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 zakresie wskazanym w załączniku nr</w:t>
      </w:r>
      <w:r w:rsidRPr="00C550AA">
        <w:rPr>
          <w:rFonts w:ascii="Arial" w:hAnsi="Arial" w:cs="Arial"/>
          <w:b/>
          <w:sz w:val="22"/>
          <w:szCs w:val="22"/>
          <w:u w:val="single"/>
        </w:rPr>
        <w:t xml:space="preserve"> </w:t>
      </w:r>
      <w:r w:rsidR="00EB3982" w:rsidRPr="00C550AA">
        <w:rPr>
          <w:rFonts w:ascii="Arial" w:hAnsi="Arial" w:cs="Arial"/>
          <w:b/>
          <w:sz w:val="22"/>
          <w:szCs w:val="22"/>
          <w:u w:val="single"/>
        </w:rPr>
        <w:t>2</w:t>
      </w:r>
      <w:r w:rsidRPr="00C550AA">
        <w:rPr>
          <w:rFonts w:ascii="Arial" w:hAnsi="Arial" w:cs="Arial"/>
          <w:b/>
          <w:sz w:val="22"/>
          <w:szCs w:val="22"/>
          <w:u w:val="single"/>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66F71E96"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ykonawców oświadczenie o którym mowa w pkt.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7CA8CEA4"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 xml:space="preserve">składa oświadczenie o którym mowa w pkt. 1. </w:t>
      </w:r>
      <w:r w:rsidRPr="00C550AA">
        <w:rPr>
          <w:rFonts w:ascii="Arial" w:hAnsi="Arial" w:cs="Arial"/>
          <w:bCs/>
          <w:sz w:val="22"/>
          <w:szCs w:val="22"/>
        </w:rPr>
        <w:t xml:space="preserve">oraz </w:t>
      </w:r>
      <w:r w:rsidRPr="00C550AA">
        <w:rPr>
          <w:rFonts w:ascii="Arial" w:hAnsi="Arial" w:cs="Arial"/>
          <w:b/>
          <w:bCs/>
          <w:sz w:val="22"/>
          <w:szCs w:val="22"/>
        </w:rPr>
        <w:t>zamieszcza informacje 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77777777"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 1. dotyczące tych podmiotów oraz zamieszcza informacje o tych podmiotach w ww. oświadczeniu.</w:t>
      </w:r>
    </w:p>
    <w:p w14:paraId="4BC7AC4C" w14:textId="6647DEDA" w:rsidR="0089793B"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6723927C" w:rsidR="0089793B" w:rsidRPr="00C550AA" w:rsidRDefault="00A95DFA"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Odpis</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gospodarczej</w:t>
      </w:r>
      <w:r w:rsidR="000506B4">
        <w:rPr>
          <w:rFonts w:ascii="Arial" w:hAnsi="Arial" w:cs="Arial"/>
          <w:sz w:val="22"/>
          <w:szCs w:val="22"/>
        </w:rPr>
        <w:t xml:space="preserve"> (CEIDG)</w:t>
      </w:r>
      <w:r w:rsidR="00873BA4" w:rsidRPr="00C550AA">
        <w:rPr>
          <w:rFonts w:ascii="Arial" w:hAnsi="Arial" w:cs="Arial"/>
          <w:sz w:val="22"/>
          <w:szCs w:val="22"/>
        </w:rPr>
        <w:t xml:space="preserve">,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 celu wykazania braku podstaw do wykluczenia na podstawie art. 24 ust. </w:t>
      </w:r>
      <w:r w:rsidRPr="00C550AA">
        <w:rPr>
          <w:rFonts w:ascii="Arial" w:hAnsi="Arial" w:cs="Arial"/>
          <w:sz w:val="22"/>
          <w:szCs w:val="22"/>
        </w:rPr>
        <w:t>5 pkt</w:t>
      </w:r>
      <w:r w:rsidR="00113448" w:rsidRPr="00C550AA">
        <w:rPr>
          <w:rFonts w:ascii="Arial" w:hAnsi="Arial" w:cs="Arial"/>
          <w:sz w:val="22"/>
          <w:szCs w:val="22"/>
        </w:rPr>
        <w:t>.</w:t>
      </w:r>
      <w:r w:rsidRPr="00C550AA">
        <w:rPr>
          <w:rFonts w:ascii="Arial" w:hAnsi="Arial" w:cs="Arial"/>
          <w:sz w:val="22"/>
          <w:szCs w:val="22"/>
        </w:rPr>
        <w:t>1</w:t>
      </w:r>
      <w:r w:rsidR="00873BA4" w:rsidRPr="00C550AA">
        <w:rPr>
          <w:rFonts w:ascii="Arial" w:hAnsi="Arial" w:cs="Arial"/>
          <w:sz w:val="22"/>
          <w:szCs w:val="22"/>
        </w:rPr>
        <w:t xml:space="preserve"> ustawy.</w:t>
      </w:r>
      <w:r w:rsidR="00873BA4" w:rsidRPr="00C550AA">
        <w:rPr>
          <w:rFonts w:ascii="Arial" w:hAnsi="Arial" w:cs="Arial"/>
          <w:strike/>
          <w:sz w:val="22"/>
          <w:szCs w:val="22"/>
        </w:rPr>
        <w:t xml:space="preserve">  </w:t>
      </w:r>
    </w:p>
    <w:p w14:paraId="1104E0EA" w14:textId="1FAFF117" w:rsidR="002D4A2D" w:rsidRPr="00F72CFA" w:rsidRDefault="00092C4B" w:rsidP="001509B1">
      <w:pPr>
        <w:pStyle w:val="Akapitzlist"/>
        <w:numPr>
          <w:ilvl w:val="1"/>
          <w:numId w:val="26"/>
        </w:numPr>
        <w:spacing w:before="120" w:after="120"/>
        <w:ind w:left="1134" w:hanging="425"/>
        <w:jc w:val="both"/>
        <w:rPr>
          <w:rFonts w:ascii="Arial" w:hAnsi="Arial" w:cs="Arial"/>
          <w:sz w:val="22"/>
          <w:szCs w:val="22"/>
        </w:rPr>
      </w:pPr>
      <w:r w:rsidRPr="00F72CFA">
        <w:rPr>
          <w:rFonts w:ascii="Arial" w:hAnsi="Arial" w:cs="Arial"/>
          <w:sz w:val="22"/>
          <w:szCs w:val="22"/>
        </w:rPr>
        <w:t>Informacja</w:t>
      </w:r>
      <w:r w:rsidR="00853029" w:rsidRPr="00F72CFA">
        <w:rPr>
          <w:rFonts w:ascii="Arial" w:hAnsi="Arial" w:cs="Arial"/>
          <w:sz w:val="22"/>
          <w:szCs w:val="22"/>
        </w:rPr>
        <w:t xml:space="preserve"> banku lub spółdzielczej kasy oszczędnościowo-kredytowej potwierdzającej wysokość posiadanych środków finansowych lub zdolność kredytową wykonawcy, w okresie nie wcześniejszym niż </w:t>
      </w:r>
      <w:r w:rsidR="00853029" w:rsidRPr="00F72CFA">
        <w:rPr>
          <w:rFonts w:ascii="Arial" w:hAnsi="Arial" w:cs="Arial"/>
          <w:b/>
          <w:sz w:val="22"/>
          <w:szCs w:val="22"/>
          <w:u w:val="single"/>
        </w:rPr>
        <w:t>1 miesiąc</w:t>
      </w:r>
      <w:r w:rsidR="00853029" w:rsidRPr="00F72CFA">
        <w:rPr>
          <w:rFonts w:ascii="Arial" w:hAnsi="Arial" w:cs="Arial"/>
          <w:sz w:val="22"/>
          <w:szCs w:val="22"/>
        </w:rPr>
        <w:t xml:space="preserve"> przed upływem terminu składania ofert albo wniosków o dopuszczenie do udziału w postępowaniu. </w:t>
      </w:r>
    </w:p>
    <w:p w14:paraId="0166F6D9" w14:textId="08CFEAE3" w:rsidR="00360136" w:rsidRPr="002D4A2D" w:rsidRDefault="00360136" w:rsidP="002D4A2D">
      <w:pPr>
        <w:pStyle w:val="Akapitzlist"/>
        <w:numPr>
          <w:ilvl w:val="1"/>
          <w:numId w:val="26"/>
        </w:numPr>
        <w:spacing w:before="120" w:after="120"/>
        <w:ind w:left="1134" w:hanging="283"/>
        <w:jc w:val="both"/>
        <w:rPr>
          <w:rFonts w:ascii="Arial" w:hAnsi="Arial" w:cs="Arial"/>
          <w:sz w:val="22"/>
          <w:szCs w:val="22"/>
        </w:rPr>
      </w:pPr>
      <w:r w:rsidRPr="00E97E6D">
        <w:rPr>
          <w:rFonts w:ascii="Arial" w:hAnsi="Arial" w:cs="Arial"/>
          <w:sz w:val="22"/>
          <w:szCs w:val="22"/>
        </w:rPr>
        <w:t xml:space="preserve">Wykaz </w:t>
      </w:r>
      <w:r w:rsidR="005C5CB2" w:rsidRPr="00E97E6D">
        <w:rPr>
          <w:rFonts w:ascii="Arial" w:hAnsi="Arial" w:cs="Arial"/>
          <w:sz w:val="22"/>
          <w:szCs w:val="22"/>
        </w:rPr>
        <w:t>dostaw</w:t>
      </w:r>
      <w:r w:rsidRPr="00E97E6D">
        <w:rPr>
          <w:rFonts w:ascii="Arial" w:hAnsi="Arial" w:cs="Arial"/>
          <w:i/>
          <w:sz w:val="22"/>
          <w:szCs w:val="22"/>
        </w:rPr>
        <w:t>,</w:t>
      </w:r>
      <w:r w:rsidRPr="00E97E6D">
        <w:rPr>
          <w:rFonts w:ascii="Arial" w:hAnsi="Arial" w:cs="Arial"/>
          <w:sz w:val="22"/>
          <w:szCs w:val="22"/>
        </w:rPr>
        <w:t xml:space="preserve"> </w:t>
      </w:r>
      <w:r w:rsidRPr="002D4A2D">
        <w:rPr>
          <w:rFonts w:ascii="Arial" w:hAnsi="Arial" w:cs="Arial"/>
          <w:sz w:val="22"/>
          <w:szCs w:val="22"/>
        </w:rPr>
        <w:t xml:space="preserve">wykonanych, a w przypadku </w:t>
      </w:r>
      <w:r w:rsidRPr="002D4A2D">
        <w:rPr>
          <w:rFonts w:ascii="Arial" w:eastAsia="HiddenHorzOCR" w:hAnsi="Arial" w:cs="Arial"/>
          <w:sz w:val="22"/>
          <w:szCs w:val="22"/>
        </w:rPr>
        <w:t xml:space="preserve">świadczeń </w:t>
      </w:r>
      <w:r w:rsidRPr="002D4A2D">
        <w:rPr>
          <w:rFonts w:ascii="Arial" w:hAnsi="Arial" w:cs="Arial"/>
          <w:sz w:val="22"/>
          <w:szCs w:val="22"/>
        </w:rPr>
        <w:t xml:space="preserve">okresowych lub </w:t>
      </w:r>
      <w:r w:rsidRPr="002D4A2D">
        <w:rPr>
          <w:rFonts w:ascii="Arial" w:eastAsia="HiddenHorzOCR" w:hAnsi="Arial" w:cs="Arial"/>
          <w:sz w:val="22"/>
          <w:szCs w:val="22"/>
        </w:rPr>
        <w:t xml:space="preserve">ciągłych również </w:t>
      </w:r>
      <w:r w:rsidRPr="002D4A2D">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w:t>
      </w:r>
      <w:r w:rsidR="00C1105C" w:rsidRPr="002D4A2D">
        <w:rPr>
          <w:rFonts w:ascii="Arial" w:hAnsi="Arial" w:cs="Arial"/>
          <w:sz w:val="22"/>
          <w:szCs w:val="22"/>
        </w:rPr>
        <w:t xml:space="preserve">dostawy </w:t>
      </w:r>
      <w:r w:rsidRPr="002D4A2D">
        <w:rPr>
          <w:rFonts w:ascii="Arial" w:hAnsi="Arial" w:cs="Arial"/>
          <w:sz w:val="22"/>
          <w:szCs w:val="22"/>
        </w:rPr>
        <w:t xml:space="preserve">zostały wykonane, oraz załączeniem dowodów określających czy te </w:t>
      </w:r>
      <w:r w:rsidR="00C1105C" w:rsidRPr="002D4A2D">
        <w:rPr>
          <w:rFonts w:ascii="Arial" w:hAnsi="Arial" w:cs="Arial"/>
          <w:sz w:val="22"/>
          <w:szCs w:val="22"/>
        </w:rPr>
        <w:t>dostawy</w:t>
      </w:r>
      <w:r w:rsidRPr="002D4A2D">
        <w:rPr>
          <w:rFonts w:ascii="Arial" w:hAnsi="Arial" w:cs="Arial"/>
          <w:sz w:val="22"/>
          <w:szCs w:val="22"/>
        </w:rPr>
        <w:t xml:space="preserve"> zostały wykonane lub są wykonywane należycie,</w:t>
      </w:r>
      <w:r w:rsidR="009B1CAA" w:rsidRPr="002D4A2D">
        <w:rPr>
          <w:rFonts w:ascii="Arial" w:hAnsi="Arial" w:cs="Arial"/>
          <w:sz w:val="22"/>
          <w:szCs w:val="22"/>
        </w:rPr>
        <w:t xml:space="preserve"> przy czym dowodami, o których mowa, są referencje bądź inne dokumenty wystawione przez podmiot, na rzecz którego </w:t>
      </w:r>
      <w:r w:rsidR="00C1105C" w:rsidRPr="002D4A2D">
        <w:rPr>
          <w:rFonts w:ascii="Arial" w:hAnsi="Arial" w:cs="Arial"/>
          <w:sz w:val="22"/>
          <w:szCs w:val="22"/>
        </w:rPr>
        <w:t xml:space="preserve">dostawy </w:t>
      </w:r>
      <w:r w:rsidR="009B1CAA" w:rsidRPr="002D4A2D">
        <w:rPr>
          <w:rFonts w:ascii="Arial" w:hAnsi="Arial" w:cs="Arial"/>
          <w:sz w:val="22"/>
          <w:szCs w:val="22"/>
        </w:rPr>
        <w:t xml:space="preserve">były wykonywane, a w przypadku świadczeń okresowych lub ciągłych są wykonywane, a jeżeli z uzasadnionej przyczyny o obiektywnym charakterze </w:t>
      </w:r>
      <w:r w:rsidR="00257055" w:rsidRPr="002D4A2D">
        <w:rPr>
          <w:rFonts w:ascii="Arial" w:hAnsi="Arial" w:cs="Arial"/>
          <w:sz w:val="22"/>
          <w:szCs w:val="22"/>
        </w:rPr>
        <w:t>Wykonawca</w:t>
      </w:r>
      <w:r w:rsidR="009B1CAA" w:rsidRPr="002D4A2D">
        <w:rPr>
          <w:rFonts w:ascii="Arial" w:hAnsi="Arial" w:cs="Arial"/>
          <w:sz w:val="22"/>
          <w:szCs w:val="22"/>
        </w:rPr>
        <w:t xml:space="preserve"> nie jest w stanie uzyskać tych dokumentów – oświadczenie </w:t>
      </w:r>
      <w:r w:rsidR="001A26AB" w:rsidRPr="002D4A2D">
        <w:rPr>
          <w:rFonts w:ascii="Arial" w:hAnsi="Arial" w:cs="Arial"/>
          <w:sz w:val="22"/>
          <w:szCs w:val="22"/>
        </w:rPr>
        <w:t>Wykonawc</w:t>
      </w:r>
      <w:r w:rsidR="009B1CAA" w:rsidRPr="002D4A2D">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sidR="0078268A" w:rsidRPr="002D4A2D">
        <w:rPr>
          <w:rFonts w:ascii="Arial" w:hAnsi="Arial" w:cs="Arial"/>
          <w:sz w:val="22"/>
          <w:szCs w:val="22"/>
        </w:rPr>
        <w:t>.</w:t>
      </w:r>
    </w:p>
    <w:p w14:paraId="7835D561" w14:textId="77777777" w:rsidR="0089793B" w:rsidRPr="00C550AA" w:rsidRDefault="00625BC3"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7E0083E2" w:rsidR="0089793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t xml:space="preserve">Od </w:t>
      </w:r>
      <w:r w:rsidR="001A26AB" w:rsidRPr="00C550AA">
        <w:rPr>
          <w:rFonts w:ascii="Arial" w:hAnsi="Arial" w:cs="Arial"/>
          <w:sz w:val="22"/>
          <w:szCs w:val="22"/>
        </w:rPr>
        <w:t>Wykonawc</w:t>
      </w:r>
      <w:r w:rsidRPr="00C550AA">
        <w:rPr>
          <w:rFonts w:ascii="Arial" w:hAnsi="Arial" w:cs="Arial"/>
          <w:sz w:val="22"/>
          <w:szCs w:val="22"/>
        </w:rPr>
        <w:t>y, który polega na zdolnościach lub sytuacji innych podmiotów na zasadach określonych w art. 22a ustawy Prawo zamówień publicznych (Dz. U. z 201</w:t>
      </w:r>
      <w:r w:rsidR="005F030B">
        <w:rPr>
          <w:rFonts w:ascii="Arial" w:hAnsi="Arial" w:cs="Arial"/>
          <w:sz w:val="22"/>
          <w:szCs w:val="22"/>
        </w:rPr>
        <w:t>7</w:t>
      </w:r>
      <w:r w:rsidRPr="00C550AA">
        <w:rPr>
          <w:rFonts w:ascii="Arial" w:hAnsi="Arial" w:cs="Arial"/>
          <w:sz w:val="22"/>
          <w:szCs w:val="22"/>
        </w:rPr>
        <w:t xml:space="preserve">r., poz. </w:t>
      </w:r>
      <w:r w:rsidR="005F030B">
        <w:rPr>
          <w:rFonts w:ascii="Arial" w:hAnsi="Arial" w:cs="Arial"/>
          <w:sz w:val="22"/>
          <w:szCs w:val="22"/>
        </w:rPr>
        <w:t>1579</w:t>
      </w:r>
      <w:r w:rsidR="00F80F2E">
        <w:rPr>
          <w:rFonts w:ascii="Arial" w:hAnsi="Arial" w:cs="Arial"/>
          <w:sz w:val="22"/>
          <w:szCs w:val="22"/>
        </w:rPr>
        <w:t xml:space="preserve"> </w:t>
      </w:r>
      <w:r w:rsidR="00F80F2E" w:rsidRPr="00F80F2E">
        <w:rPr>
          <w:rFonts w:ascii="Arial" w:hAnsi="Arial" w:cs="Arial"/>
          <w:sz w:val="22"/>
          <w:szCs w:val="22"/>
        </w:rPr>
        <w:t>z późn.zm.</w:t>
      </w:r>
      <w:r w:rsidRPr="00F80F2E">
        <w:rPr>
          <w:rFonts w:ascii="Arial" w:hAnsi="Arial" w:cs="Arial"/>
          <w:sz w:val="22"/>
          <w:szCs w:val="22"/>
        </w:rPr>
        <w:t>),</w:t>
      </w:r>
      <w:r w:rsidRPr="00C550AA">
        <w:rPr>
          <w:rFonts w:ascii="Arial" w:hAnsi="Arial" w:cs="Arial"/>
          <w:sz w:val="22"/>
          <w:szCs w:val="22"/>
        </w:rPr>
        <w:t xml:space="preserve"> przedstawienia w odniesieniu do tych podmiotów dokumentów wymienionych w</w:t>
      </w:r>
      <w:r w:rsidR="005C00A2" w:rsidRPr="00C550AA">
        <w:rPr>
          <w:rFonts w:ascii="Arial" w:hAnsi="Arial" w:cs="Arial"/>
          <w:sz w:val="22"/>
          <w:szCs w:val="22"/>
        </w:rPr>
        <w:t xml:space="preserve"> pkt. 2. ppkt </w:t>
      </w:r>
      <w:r w:rsidR="003017FA" w:rsidRPr="00C550AA">
        <w:rPr>
          <w:rFonts w:ascii="Arial" w:hAnsi="Arial" w:cs="Arial"/>
          <w:sz w:val="22"/>
          <w:szCs w:val="22"/>
        </w:rPr>
        <w:t>1)</w:t>
      </w:r>
      <w:r w:rsidR="00B82A93">
        <w:rPr>
          <w:rFonts w:ascii="Arial" w:hAnsi="Arial" w:cs="Arial"/>
          <w:strike/>
          <w:color w:val="FF0000"/>
          <w:sz w:val="22"/>
          <w:szCs w:val="22"/>
        </w:rPr>
        <w:t>.</w:t>
      </w:r>
      <w:r w:rsidR="00B82A93" w:rsidRPr="00C550AA">
        <w:rPr>
          <w:rFonts w:ascii="Arial" w:hAnsi="Arial" w:cs="Arial"/>
          <w:sz w:val="22"/>
          <w:szCs w:val="22"/>
        </w:rPr>
        <w:t xml:space="preserve"> </w:t>
      </w:r>
    </w:p>
    <w:p w14:paraId="171EF59C" w14:textId="30515154" w:rsidR="001F438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lastRenderedPageBreak/>
        <w:t xml:space="preserve">Od </w:t>
      </w:r>
      <w:r w:rsidR="001A26AB" w:rsidRPr="00C550AA">
        <w:rPr>
          <w:rFonts w:ascii="Arial" w:hAnsi="Arial" w:cs="Arial"/>
          <w:sz w:val="22"/>
          <w:szCs w:val="22"/>
        </w:rPr>
        <w:t>Wykonawc</w:t>
      </w:r>
      <w:r w:rsidRPr="00C550AA">
        <w:rPr>
          <w:rFonts w:ascii="Arial" w:hAnsi="Arial" w:cs="Arial"/>
          <w:sz w:val="22"/>
          <w:szCs w:val="22"/>
        </w:rPr>
        <w:t xml:space="preserve">y przedstawienia dokumentów wymienionych w pkt. 2. ppkt </w:t>
      </w:r>
      <w:r w:rsidR="003017FA" w:rsidRPr="00C550AA">
        <w:rPr>
          <w:rFonts w:ascii="Arial" w:hAnsi="Arial" w:cs="Arial"/>
          <w:sz w:val="22"/>
          <w:szCs w:val="22"/>
        </w:rPr>
        <w:t xml:space="preserve">1) </w:t>
      </w:r>
      <w:r w:rsidRPr="00C550AA">
        <w:rPr>
          <w:rFonts w:ascii="Arial" w:hAnsi="Arial" w:cs="Arial"/>
          <w:sz w:val="22"/>
          <w:szCs w:val="22"/>
        </w:rPr>
        <w:t xml:space="preserve">dotyczących </w:t>
      </w:r>
      <w:r w:rsidR="001A26AB" w:rsidRPr="00C550AA">
        <w:rPr>
          <w:rFonts w:ascii="Arial" w:hAnsi="Arial" w:cs="Arial"/>
          <w:sz w:val="22"/>
          <w:szCs w:val="22"/>
        </w:rPr>
        <w:t>P</w:t>
      </w:r>
      <w:r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Pr="00C550AA">
        <w:rPr>
          <w:rFonts w:ascii="Arial" w:hAnsi="Arial" w:cs="Arial"/>
          <w:sz w:val="22"/>
          <w:szCs w:val="22"/>
        </w:rPr>
        <w:t xml:space="preserve"> polega na zasadach określonych w art. 22a ustawy  Prawo zamówień publicznych (Dz. U. z 201</w:t>
      </w:r>
      <w:r w:rsidR="005F030B">
        <w:rPr>
          <w:rFonts w:ascii="Arial" w:hAnsi="Arial" w:cs="Arial"/>
          <w:sz w:val="22"/>
          <w:szCs w:val="22"/>
        </w:rPr>
        <w:t>7</w:t>
      </w:r>
      <w:r w:rsidRPr="00C550AA">
        <w:rPr>
          <w:rFonts w:ascii="Arial" w:hAnsi="Arial" w:cs="Arial"/>
          <w:sz w:val="22"/>
          <w:szCs w:val="22"/>
        </w:rPr>
        <w:t xml:space="preserve">r., poz. </w:t>
      </w:r>
      <w:r w:rsidR="005F030B">
        <w:rPr>
          <w:rFonts w:ascii="Arial" w:hAnsi="Arial" w:cs="Arial"/>
          <w:sz w:val="22"/>
          <w:szCs w:val="22"/>
        </w:rPr>
        <w:t>1579</w:t>
      </w:r>
      <w:r w:rsidR="00F80F2E">
        <w:rPr>
          <w:rFonts w:ascii="Arial" w:hAnsi="Arial" w:cs="Arial"/>
          <w:sz w:val="22"/>
          <w:szCs w:val="22"/>
        </w:rPr>
        <w:t xml:space="preserve"> </w:t>
      </w:r>
      <w:r w:rsidR="00F80F2E" w:rsidRPr="00F80F2E">
        <w:rPr>
          <w:rFonts w:ascii="Arial" w:hAnsi="Arial" w:cs="Arial"/>
          <w:sz w:val="22"/>
          <w:szCs w:val="22"/>
        </w:rPr>
        <w:t>z późn.zm.</w:t>
      </w:r>
      <w:r w:rsidRPr="00F80F2E">
        <w:rPr>
          <w:rFonts w:ascii="Arial" w:hAnsi="Arial" w:cs="Arial"/>
          <w:sz w:val="22"/>
          <w:szCs w:val="22"/>
        </w:rPr>
        <w:t>).</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4B764017" w:rsidR="0089793B" w:rsidRPr="00C550AA" w:rsidRDefault="00417A33"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Jeżeli Wykonawca ma siedzibę lub miejsce zamieszkania poza terytorium Rzeczypospol</w:t>
      </w:r>
      <w:r w:rsidR="00F5156F" w:rsidRPr="00C550AA">
        <w:rPr>
          <w:rFonts w:ascii="Arial" w:hAnsi="Arial" w:cs="Arial"/>
          <w:sz w:val="22"/>
          <w:szCs w:val="22"/>
        </w:rPr>
        <w:t>itej Polskiej, zamiast dokumentów</w:t>
      </w:r>
      <w:r w:rsidRPr="00C550AA">
        <w:rPr>
          <w:rFonts w:ascii="Arial" w:hAnsi="Arial" w:cs="Arial"/>
          <w:sz w:val="22"/>
          <w:szCs w:val="22"/>
        </w:rPr>
        <w:t>, o który</w:t>
      </w:r>
      <w:r w:rsidR="00F5156F" w:rsidRPr="00C550AA">
        <w:rPr>
          <w:rFonts w:ascii="Arial" w:hAnsi="Arial" w:cs="Arial"/>
          <w:sz w:val="22"/>
          <w:szCs w:val="22"/>
        </w:rPr>
        <w:t>ch</w:t>
      </w:r>
      <w:r w:rsidRPr="00C550AA">
        <w:rPr>
          <w:rFonts w:ascii="Arial" w:hAnsi="Arial" w:cs="Arial"/>
          <w:sz w:val="22"/>
          <w:szCs w:val="22"/>
        </w:rPr>
        <w:t xml:space="preserve"> mowa w Rozdz. VI</w:t>
      </w:r>
      <w:r w:rsidR="00130F9D" w:rsidRPr="00C550AA">
        <w:rPr>
          <w:rFonts w:ascii="Arial" w:hAnsi="Arial" w:cs="Arial"/>
          <w:sz w:val="22"/>
          <w:szCs w:val="22"/>
        </w:rPr>
        <w:t>II</w:t>
      </w:r>
      <w:r w:rsidRPr="00C550AA">
        <w:rPr>
          <w:rFonts w:ascii="Arial" w:hAnsi="Arial" w:cs="Arial"/>
          <w:sz w:val="22"/>
          <w:szCs w:val="22"/>
        </w:rPr>
        <w:t xml:space="preserve">  pkt. </w:t>
      </w:r>
      <w:r w:rsidR="00FF460C" w:rsidRPr="00C550AA">
        <w:rPr>
          <w:rFonts w:ascii="Arial" w:hAnsi="Arial" w:cs="Arial"/>
          <w:sz w:val="22"/>
          <w:szCs w:val="22"/>
        </w:rPr>
        <w:t>2</w:t>
      </w:r>
      <w:r w:rsidRPr="00C550AA">
        <w:rPr>
          <w:rFonts w:ascii="Arial" w:hAnsi="Arial" w:cs="Arial"/>
          <w:sz w:val="22"/>
          <w:szCs w:val="22"/>
        </w:rPr>
        <w:t xml:space="preserve"> ppkt. </w:t>
      </w:r>
      <w:r w:rsidR="00130F9D" w:rsidRPr="00C550AA">
        <w:rPr>
          <w:rFonts w:ascii="Arial" w:hAnsi="Arial" w:cs="Arial"/>
          <w:sz w:val="22"/>
          <w:szCs w:val="22"/>
        </w:rPr>
        <w:t>1</w:t>
      </w:r>
      <w:r w:rsidR="00F5156F" w:rsidRPr="00C550AA">
        <w:rPr>
          <w:rFonts w:ascii="Arial" w:hAnsi="Arial" w:cs="Arial"/>
          <w:sz w:val="22"/>
          <w:szCs w:val="22"/>
        </w:rPr>
        <w:t>)</w:t>
      </w:r>
      <w:r w:rsidR="001509B1">
        <w:rPr>
          <w:rFonts w:ascii="Arial" w:hAnsi="Arial" w:cs="Arial"/>
          <w:sz w:val="22"/>
          <w:szCs w:val="22"/>
        </w:rPr>
        <w:t xml:space="preserve"> </w:t>
      </w:r>
      <w:r w:rsidRPr="00C550AA">
        <w:rPr>
          <w:rFonts w:ascii="Arial" w:hAnsi="Arial" w:cs="Arial"/>
          <w:sz w:val="22"/>
          <w:szCs w:val="22"/>
        </w:rPr>
        <w:t xml:space="preserve">składa dokument lub dokumenty wystawione w kraju, w którym </w:t>
      </w:r>
      <w:r w:rsidR="00257055" w:rsidRPr="00C550AA">
        <w:rPr>
          <w:rFonts w:ascii="Arial" w:hAnsi="Arial" w:cs="Arial"/>
          <w:sz w:val="22"/>
          <w:szCs w:val="22"/>
        </w:rPr>
        <w:t>Wykonawca</w:t>
      </w:r>
      <w:r w:rsidR="00F5156F" w:rsidRPr="00C550AA">
        <w:rPr>
          <w:rFonts w:ascii="Arial" w:hAnsi="Arial" w:cs="Arial"/>
          <w:sz w:val="22"/>
          <w:szCs w:val="22"/>
        </w:rPr>
        <w:t xml:space="preserve"> </w:t>
      </w:r>
      <w:r w:rsidRPr="00C550AA">
        <w:rPr>
          <w:rFonts w:ascii="Arial" w:hAnsi="Arial" w:cs="Arial"/>
          <w:sz w:val="22"/>
          <w:szCs w:val="22"/>
        </w:rPr>
        <w:t>ma siedzibę lub miejsce zamieszkania</w:t>
      </w:r>
      <w:r w:rsidR="00F5156F" w:rsidRPr="00C550AA">
        <w:rPr>
          <w:rFonts w:ascii="Arial" w:hAnsi="Arial" w:cs="Arial"/>
          <w:sz w:val="22"/>
          <w:szCs w:val="22"/>
        </w:rPr>
        <w:t>,</w:t>
      </w:r>
      <w:r w:rsidRPr="00C550AA">
        <w:rPr>
          <w:rFonts w:ascii="Arial" w:hAnsi="Arial" w:cs="Arial"/>
          <w:sz w:val="22"/>
          <w:szCs w:val="22"/>
        </w:rPr>
        <w:t xml:space="preserve"> potwierdzające odpowiednio, że:</w:t>
      </w:r>
    </w:p>
    <w:p w14:paraId="4D487B72" w14:textId="77777777" w:rsidR="0089793B" w:rsidRPr="00C550AA" w:rsidRDefault="0089793B" w:rsidP="001A691F">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otwarto jego likwidacji ani nie ogłoszono upadłości;</w:t>
      </w:r>
    </w:p>
    <w:p w14:paraId="5A02EDFC" w14:textId="7EB49846" w:rsidR="0089793B" w:rsidRPr="00446123" w:rsidRDefault="00417A33" w:rsidP="001A691F">
      <w:pPr>
        <w:pStyle w:val="Akapitzlist"/>
        <w:numPr>
          <w:ilvl w:val="0"/>
          <w:numId w:val="28"/>
        </w:numPr>
        <w:spacing w:before="120" w:after="120"/>
        <w:ind w:left="1134" w:hanging="425"/>
        <w:jc w:val="both"/>
        <w:rPr>
          <w:rFonts w:ascii="Arial" w:hAnsi="Arial" w:cs="Arial"/>
          <w:color w:val="FF0000"/>
          <w:sz w:val="22"/>
          <w:szCs w:val="22"/>
        </w:rPr>
      </w:pPr>
      <w:r w:rsidRPr="00C550AA">
        <w:rPr>
          <w:rFonts w:ascii="Arial" w:hAnsi="Arial" w:cs="Arial"/>
          <w:sz w:val="22"/>
          <w:szCs w:val="22"/>
        </w:rPr>
        <w:t xml:space="preserve">Dokumenty, o których mowa w pkt. </w:t>
      </w:r>
      <w:r w:rsidR="00FF460C" w:rsidRPr="00C550AA">
        <w:rPr>
          <w:rFonts w:ascii="Arial" w:hAnsi="Arial" w:cs="Arial"/>
          <w:sz w:val="22"/>
          <w:szCs w:val="22"/>
        </w:rPr>
        <w:t>3</w:t>
      </w:r>
      <w:r w:rsidRPr="00C550AA">
        <w:rPr>
          <w:rFonts w:ascii="Arial" w:hAnsi="Arial" w:cs="Arial"/>
          <w:sz w:val="22"/>
          <w:szCs w:val="22"/>
        </w:rPr>
        <w:t xml:space="preserve"> ppkt. 1</w:t>
      </w:r>
      <w:r w:rsidR="00DE2868" w:rsidRPr="00C550AA">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w:t>
      </w:r>
      <w:r w:rsidR="001509B1">
        <w:rPr>
          <w:rFonts w:ascii="Arial" w:hAnsi="Arial" w:cs="Arial"/>
          <w:sz w:val="22"/>
          <w:szCs w:val="22"/>
        </w:rPr>
        <w:t>.</w:t>
      </w:r>
    </w:p>
    <w:p w14:paraId="3D70C9DE" w14:textId="55CCABFF" w:rsidR="003B2CBA" w:rsidRPr="00446123" w:rsidRDefault="00041E27" w:rsidP="001A691F">
      <w:pPr>
        <w:pStyle w:val="Akapitzlist"/>
        <w:numPr>
          <w:ilvl w:val="0"/>
          <w:numId w:val="28"/>
        </w:numPr>
        <w:spacing w:before="120" w:after="120"/>
        <w:ind w:left="1134" w:hanging="425"/>
        <w:jc w:val="both"/>
        <w:rPr>
          <w:rFonts w:ascii="Arial" w:hAnsi="Arial" w:cs="Arial"/>
          <w:strike/>
          <w:color w:val="FF0000"/>
          <w:sz w:val="22"/>
          <w:szCs w:val="22"/>
        </w:rPr>
      </w:pPr>
      <w:r w:rsidRPr="00C550AA">
        <w:rPr>
          <w:rFonts w:ascii="Arial" w:hAnsi="Arial" w:cs="Arial"/>
          <w:sz w:val="22"/>
          <w:szCs w:val="22"/>
        </w:rPr>
        <w:t xml:space="preserve">Jeżeli w kraju, w którym </w:t>
      </w:r>
      <w:r w:rsidR="00257055" w:rsidRPr="00C550AA">
        <w:rPr>
          <w:rFonts w:ascii="Arial" w:hAnsi="Arial" w:cs="Arial"/>
          <w:sz w:val="22"/>
          <w:szCs w:val="22"/>
        </w:rPr>
        <w:t>Wykonawca</w:t>
      </w:r>
      <w:r w:rsidRPr="00C550AA">
        <w:rPr>
          <w:rFonts w:ascii="Arial" w:hAnsi="Arial" w:cs="Arial"/>
          <w:sz w:val="22"/>
          <w:szCs w:val="22"/>
        </w:rPr>
        <w:t xml:space="preserve"> ma siedzibę lub miejsce zamieszkania lub miejsce zamieszkania ma</w:t>
      </w:r>
      <w:r w:rsidR="00F5156F" w:rsidRPr="00C550AA">
        <w:rPr>
          <w:rFonts w:ascii="Arial" w:hAnsi="Arial" w:cs="Arial"/>
          <w:sz w:val="22"/>
          <w:szCs w:val="22"/>
        </w:rPr>
        <w:t xml:space="preserve"> osoba</w:t>
      </w:r>
      <w:r w:rsidRPr="00C550AA">
        <w:rPr>
          <w:rFonts w:ascii="Arial" w:hAnsi="Arial" w:cs="Arial"/>
          <w:sz w:val="22"/>
          <w:szCs w:val="22"/>
        </w:rPr>
        <w:t>, któr</w:t>
      </w:r>
      <w:r w:rsidR="00F5156F" w:rsidRPr="00C550AA">
        <w:rPr>
          <w:rFonts w:ascii="Arial" w:hAnsi="Arial" w:cs="Arial"/>
          <w:sz w:val="22"/>
          <w:szCs w:val="22"/>
        </w:rPr>
        <w:t>ej</w:t>
      </w:r>
      <w:r w:rsidRPr="00C550AA">
        <w:rPr>
          <w:rFonts w:ascii="Arial" w:hAnsi="Arial" w:cs="Arial"/>
          <w:sz w:val="22"/>
          <w:szCs w:val="22"/>
        </w:rPr>
        <w:t xml:space="preserve"> </w:t>
      </w:r>
      <w:r w:rsidR="00F5156F" w:rsidRPr="00C550AA">
        <w:rPr>
          <w:rFonts w:ascii="Arial" w:hAnsi="Arial" w:cs="Arial"/>
          <w:sz w:val="22"/>
          <w:szCs w:val="22"/>
        </w:rPr>
        <w:t xml:space="preserve">dokument dotyczy, nie wydaje się dokumentów, o których mowa w pkt. </w:t>
      </w:r>
      <w:r w:rsidR="000F3D6C">
        <w:rPr>
          <w:rFonts w:ascii="Arial" w:hAnsi="Arial" w:cs="Arial"/>
          <w:b/>
          <w:sz w:val="22"/>
          <w:szCs w:val="22"/>
        </w:rPr>
        <w:t>4</w:t>
      </w:r>
      <w:r w:rsidR="00F5156F" w:rsidRPr="00C550AA">
        <w:rPr>
          <w:rFonts w:ascii="Arial" w:hAnsi="Arial" w:cs="Arial"/>
          <w:b/>
          <w:sz w:val="22"/>
          <w:szCs w:val="22"/>
        </w:rPr>
        <w:t xml:space="preserve"> ppkt. 1),</w:t>
      </w:r>
      <w:r w:rsidR="00F5156F" w:rsidRPr="00C550AA">
        <w:rPr>
          <w:rFonts w:ascii="Arial" w:hAnsi="Arial" w:cs="Arial"/>
          <w:sz w:val="22"/>
          <w:szCs w:val="22"/>
        </w:rPr>
        <w:t xml:space="preserve"> zastępuje się je dokumentem zawierającym odpowiednio oświadczenie </w:t>
      </w:r>
      <w:r w:rsidR="001A26AB" w:rsidRPr="00C550AA">
        <w:rPr>
          <w:rFonts w:ascii="Arial" w:hAnsi="Arial" w:cs="Arial"/>
          <w:sz w:val="22"/>
          <w:szCs w:val="22"/>
        </w:rPr>
        <w:t>W</w:t>
      </w:r>
      <w:r w:rsidR="00F5156F" w:rsidRPr="00C550AA">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550AA">
        <w:rPr>
          <w:rFonts w:ascii="Arial" w:hAnsi="Arial" w:cs="Arial"/>
          <w:sz w:val="22"/>
          <w:szCs w:val="22"/>
        </w:rPr>
        <w:t>Wykonawc</w:t>
      </w:r>
      <w:r w:rsidR="00F5156F" w:rsidRPr="00C550AA">
        <w:rPr>
          <w:rFonts w:ascii="Arial" w:hAnsi="Arial" w:cs="Arial"/>
          <w:sz w:val="22"/>
          <w:szCs w:val="22"/>
        </w:rPr>
        <w:t xml:space="preserve">y lub miejsce zamieszkania tej osoby. </w:t>
      </w:r>
      <w:r w:rsidRPr="00C550AA">
        <w:rPr>
          <w:rFonts w:ascii="Arial" w:hAnsi="Arial" w:cs="Arial"/>
          <w:bCs/>
          <w:sz w:val="22"/>
          <w:szCs w:val="22"/>
        </w:rPr>
        <w:t xml:space="preserve">Oświadczenie, powinno być wystawione nie wcześniej niż </w:t>
      </w:r>
      <w:r w:rsidRPr="00C550AA">
        <w:rPr>
          <w:rFonts w:ascii="Arial" w:hAnsi="Arial" w:cs="Arial"/>
          <w:bCs/>
          <w:sz w:val="22"/>
          <w:szCs w:val="22"/>
          <w:u w:val="single"/>
        </w:rPr>
        <w:t>6 miesięcy</w:t>
      </w:r>
      <w:r w:rsidRPr="00C550AA">
        <w:rPr>
          <w:rFonts w:ascii="Arial" w:hAnsi="Arial" w:cs="Arial"/>
          <w:bCs/>
          <w:sz w:val="22"/>
          <w:szCs w:val="22"/>
        </w:rPr>
        <w:t xml:space="preserve"> przed upływem terminu składania ofert w stosunku do oświadczenia potwierdzającego, że nie otwarto jego likwidacji ani nie ogłoszono upadłości</w:t>
      </w:r>
      <w:r w:rsidR="001509B1">
        <w:rPr>
          <w:rFonts w:ascii="Arial" w:hAnsi="Arial" w:cs="Arial"/>
          <w:bCs/>
          <w:sz w:val="22"/>
          <w:szCs w:val="22"/>
        </w:rPr>
        <w:t>.</w:t>
      </w:r>
    </w:p>
    <w:p w14:paraId="2AFD2403" w14:textId="77777777" w:rsidR="0089793B" w:rsidRPr="00C550AA" w:rsidRDefault="00954578"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1A691F">
      <w:pPr>
        <w:pStyle w:val="Akapitzlist"/>
        <w:numPr>
          <w:ilvl w:val="0"/>
          <w:numId w:val="24"/>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1A691F">
      <w:pPr>
        <w:pStyle w:val="Akapitzlist"/>
        <w:numPr>
          <w:ilvl w:val="0"/>
          <w:numId w:val="24"/>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77777777" w:rsidR="00AF6EFF" w:rsidRPr="00C550AA" w:rsidRDefault="004330C3" w:rsidP="001A691F">
      <w:pPr>
        <w:pStyle w:val="Nagwek1"/>
        <w:numPr>
          <w:ilvl w:val="0"/>
          <w:numId w:val="17"/>
        </w:numPr>
        <w:suppressAutoHyphens/>
        <w:spacing w:before="120" w:after="120"/>
        <w:jc w:val="both"/>
        <w:rPr>
          <w:sz w:val="24"/>
          <w:szCs w:val="24"/>
        </w:rPr>
      </w:pPr>
      <w:bookmarkStart w:id="10"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10"/>
    </w:p>
    <w:p w14:paraId="74E35088" w14:textId="6172C14C" w:rsidR="00AF6EFF" w:rsidRPr="00C550AA" w:rsidRDefault="001C038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211127" w:rsidRPr="00C550AA">
        <w:rPr>
          <w:rFonts w:ascii="Arial" w:hAnsi="Arial" w:cs="Arial"/>
          <w:sz w:val="22"/>
          <w:szCs w:val="22"/>
        </w:rPr>
        <w:t>VII. pkt. 1</w:t>
      </w:r>
      <w:r w:rsidR="007A75C6" w:rsidRPr="00C550AA">
        <w:rPr>
          <w:rFonts w:ascii="Arial" w:hAnsi="Arial" w:cs="Arial"/>
          <w:sz w:val="22"/>
          <w:szCs w:val="22"/>
        </w:rPr>
        <w:t xml:space="preserve"> </w:t>
      </w:r>
      <w:r w:rsidR="00211127" w:rsidRPr="00C550AA">
        <w:rPr>
          <w:rFonts w:ascii="Arial" w:hAnsi="Arial" w:cs="Arial"/>
          <w:sz w:val="22"/>
          <w:szCs w:val="22"/>
        </w:rPr>
        <w:t xml:space="preserve">ppkt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pkt 2) ppkt 1), a także w</w:t>
      </w:r>
      <w:r w:rsidR="00211127" w:rsidRPr="00C550AA">
        <w:rPr>
          <w:rFonts w:ascii="Arial" w:hAnsi="Arial" w:cs="Arial"/>
          <w:sz w:val="22"/>
          <w:szCs w:val="22"/>
        </w:rPr>
        <w:t xml:space="preserve"> rozdziale XVII. pkt.</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77777777" w:rsidR="00AF6EFF" w:rsidRPr="00C550AA" w:rsidRDefault="007D2CD7"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12ED6B3" w14:textId="77777777" w:rsidR="006C7199" w:rsidRPr="00C550AA" w:rsidRDefault="00664B4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6CEF57E8" w14:textId="77777777" w:rsidR="00EB48A1" w:rsidRPr="00C550AA" w:rsidRDefault="00EB48A1" w:rsidP="001A691F">
      <w:pPr>
        <w:pStyle w:val="Nagwek1"/>
        <w:numPr>
          <w:ilvl w:val="0"/>
          <w:numId w:val="17"/>
        </w:numPr>
        <w:suppressAutoHyphens/>
        <w:spacing w:before="120" w:after="120"/>
        <w:jc w:val="both"/>
        <w:rPr>
          <w:sz w:val="24"/>
          <w:szCs w:val="24"/>
        </w:rPr>
      </w:pPr>
      <w:bookmarkStart w:id="11" w:name="_Toc412451392"/>
      <w:r w:rsidRPr="00C550AA">
        <w:rPr>
          <w:sz w:val="24"/>
          <w:szCs w:val="24"/>
        </w:rPr>
        <w:t>Opis sposobu obliczenia</w:t>
      </w:r>
      <w:r w:rsidR="00923FA1" w:rsidRPr="00C550AA">
        <w:rPr>
          <w:sz w:val="24"/>
          <w:szCs w:val="24"/>
        </w:rPr>
        <w:t xml:space="preserve"> ceny </w:t>
      </w:r>
      <w:bookmarkEnd w:id="11"/>
    </w:p>
    <w:p w14:paraId="350C590A" w14:textId="5AA60D98"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usi zawierać wszystkie koszty związane z realizacją zamówienia wraz z podatkiem VAT obowiązującym w dacie sporządzenia oferty.</w:t>
      </w:r>
      <w:r w:rsidR="00923FA1" w:rsidRPr="00C550AA">
        <w:rPr>
          <w:rFonts w:ascii="Arial" w:hAnsi="Arial" w:cs="Arial"/>
          <w:sz w:val="22"/>
          <w:szCs w:val="22"/>
        </w:rPr>
        <w:t xml:space="preserve"> Stawka podatku VAT musi zostać określona zgodnie z ustawą z dn. 11.03.2004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 xml:space="preserve">(Dz. U. </w:t>
      </w:r>
      <w:r w:rsidR="007A75C6" w:rsidRPr="00C550AA">
        <w:rPr>
          <w:rFonts w:ascii="Arial" w:hAnsi="Arial" w:cs="Arial"/>
          <w:i/>
          <w:sz w:val="22"/>
          <w:szCs w:val="22"/>
        </w:rPr>
        <w:t xml:space="preserve"> z 201</w:t>
      </w:r>
      <w:r w:rsidR="00BB773B">
        <w:rPr>
          <w:rFonts w:ascii="Arial" w:hAnsi="Arial" w:cs="Arial"/>
          <w:i/>
          <w:sz w:val="22"/>
          <w:szCs w:val="22"/>
        </w:rPr>
        <w:t>7</w:t>
      </w:r>
      <w:r w:rsidR="007A75C6" w:rsidRPr="00C550AA">
        <w:rPr>
          <w:rFonts w:ascii="Arial" w:hAnsi="Arial" w:cs="Arial"/>
          <w:i/>
          <w:sz w:val="22"/>
          <w:szCs w:val="22"/>
        </w:rPr>
        <w:t xml:space="preserve"> r. poz. </w:t>
      </w:r>
      <w:r w:rsidR="00BB773B">
        <w:rPr>
          <w:rFonts w:ascii="Arial" w:hAnsi="Arial" w:cs="Arial"/>
          <w:i/>
          <w:sz w:val="22"/>
          <w:szCs w:val="22"/>
        </w:rPr>
        <w:t>1221</w:t>
      </w:r>
      <w:r w:rsidR="007A75C6" w:rsidRPr="00C550AA">
        <w:rPr>
          <w:rFonts w:ascii="Arial" w:hAnsi="Arial" w:cs="Arial"/>
          <w:i/>
          <w:sz w:val="22"/>
          <w:szCs w:val="22"/>
        </w:rPr>
        <w:t xml:space="preserve"> z </w:t>
      </w:r>
      <w:r w:rsidR="00670DDC" w:rsidRPr="00C550AA">
        <w:rPr>
          <w:rFonts w:ascii="Arial" w:hAnsi="Arial" w:cs="Arial"/>
          <w:i/>
          <w:sz w:val="22"/>
          <w:szCs w:val="22"/>
        </w:rPr>
        <w:t>późn</w:t>
      </w:r>
      <w:r w:rsidR="007A75C6" w:rsidRPr="00C550AA">
        <w:rPr>
          <w:rFonts w:ascii="Arial" w:hAnsi="Arial" w:cs="Arial"/>
          <w:i/>
          <w:sz w:val="22"/>
          <w:szCs w:val="22"/>
        </w:rPr>
        <w:t>.</w:t>
      </w:r>
      <w:r w:rsidR="006A46EE" w:rsidRPr="00C550AA">
        <w:rPr>
          <w:rFonts w:ascii="Arial" w:hAnsi="Arial" w:cs="Arial"/>
          <w:i/>
          <w:sz w:val="22"/>
          <w:szCs w:val="22"/>
        </w:rPr>
        <w:t xml:space="preserve"> zm</w:t>
      </w:r>
      <w:r w:rsidR="00923FA1" w:rsidRPr="00C550AA">
        <w:rPr>
          <w:rFonts w:ascii="Arial" w:hAnsi="Arial" w:cs="Arial"/>
          <w:i/>
          <w:sz w:val="22"/>
          <w:szCs w:val="22"/>
        </w:rPr>
        <w:t>.)</w:t>
      </w:r>
      <w:r w:rsidR="00923FA1" w:rsidRPr="00C550AA">
        <w:rPr>
          <w:rFonts w:ascii="Arial" w:hAnsi="Arial" w:cs="Arial"/>
          <w:sz w:val="22"/>
          <w:szCs w:val="22"/>
        </w:rPr>
        <w:t>.</w:t>
      </w:r>
    </w:p>
    <w:p w14:paraId="35C0B4EB" w14:textId="76BF7413" w:rsidR="00923FA1" w:rsidRPr="00346EAC" w:rsidRDefault="00923FA1" w:rsidP="001A691F">
      <w:pPr>
        <w:pStyle w:val="Tekstpodstawowy"/>
        <w:numPr>
          <w:ilvl w:val="0"/>
          <w:numId w:val="6"/>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Cenę oferty</w:t>
      </w:r>
      <w:r w:rsidR="001C714A">
        <w:rPr>
          <w:rFonts w:ascii="Arial" w:hAnsi="Arial" w:cs="Arial"/>
          <w:sz w:val="22"/>
          <w:szCs w:val="22"/>
        </w:rPr>
        <w:t xml:space="preserve"> należy </w:t>
      </w:r>
      <w:r w:rsidR="001C714A" w:rsidRPr="00346EAC">
        <w:rPr>
          <w:rFonts w:ascii="Arial" w:hAnsi="Arial" w:cs="Arial"/>
          <w:sz w:val="22"/>
          <w:szCs w:val="22"/>
        </w:rPr>
        <w:t xml:space="preserve">obliczyć jako sumę kwot za poszczególne elementy dostaw określone w </w:t>
      </w:r>
      <w:r w:rsidR="00F93991" w:rsidRPr="00346EAC">
        <w:rPr>
          <w:rFonts w:ascii="Arial" w:hAnsi="Arial" w:cs="Arial"/>
          <w:sz w:val="22"/>
          <w:szCs w:val="22"/>
        </w:rPr>
        <w:t xml:space="preserve"> F</w:t>
      </w:r>
      <w:r w:rsidR="001C714A" w:rsidRPr="00346EAC">
        <w:rPr>
          <w:rFonts w:ascii="Arial" w:hAnsi="Arial" w:cs="Arial"/>
          <w:sz w:val="22"/>
          <w:szCs w:val="22"/>
        </w:rPr>
        <w:t>ormularzu cenowym</w:t>
      </w:r>
      <w:r w:rsidR="007A452B" w:rsidRPr="00346EAC">
        <w:rPr>
          <w:rFonts w:ascii="Arial" w:hAnsi="Arial" w:cs="Arial"/>
          <w:sz w:val="22"/>
          <w:szCs w:val="22"/>
        </w:rPr>
        <w:t xml:space="preserve">. </w:t>
      </w:r>
      <w:r w:rsidR="00E4042A" w:rsidRPr="00346EAC">
        <w:rPr>
          <w:rFonts w:ascii="Arial" w:hAnsi="Arial" w:cs="Arial"/>
          <w:sz w:val="22"/>
          <w:szCs w:val="22"/>
        </w:rPr>
        <w:t>Cena ta musi zawierać wszystkie koszty związane z realizacją zadania wraz z podatkiem VAT.</w:t>
      </w:r>
    </w:p>
    <w:p w14:paraId="3CE95E82" w14:textId="05EA0DEE" w:rsidR="005A7948" w:rsidRPr="00346EAC" w:rsidRDefault="00923FA1" w:rsidP="001A691F">
      <w:pPr>
        <w:numPr>
          <w:ilvl w:val="0"/>
          <w:numId w:val="6"/>
        </w:numPr>
        <w:tabs>
          <w:tab w:val="left" w:pos="360"/>
        </w:tabs>
        <w:suppressAutoHyphens/>
        <w:spacing w:before="120" w:after="120"/>
        <w:ind w:left="357"/>
        <w:jc w:val="both"/>
        <w:rPr>
          <w:rFonts w:ascii="Arial" w:hAnsi="Arial" w:cs="Arial"/>
          <w:sz w:val="22"/>
          <w:szCs w:val="22"/>
        </w:rPr>
      </w:pPr>
      <w:r w:rsidRPr="00346EAC">
        <w:rPr>
          <w:rFonts w:ascii="Arial" w:hAnsi="Arial" w:cs="Arial"/>
          <w:sz w:val="22"/>
          <w:szCs w:val="22"/>
        </w:rPr>
        <w:t>Wykonawca określi</w:t>
      </w:r>
      <w:r w:rsidR="00090C1E" w:rsidRPr="00346EAC">
        <w:rPr>
          <w:rFonts w:ascii="Arial" w:hAnsi="Arial" w:cs="Arial"/>
          <w:sz w:val="22"/>
          <w:szCs w:val="22"/>
        </w:rPr>
        <w:t xml:space="preserve"> cenę oferty w załączniku nr 1</w:t>
      </w:r>
      <w:r w:rsidR="001509B1">
        <w:rPr>
          <w:rFonts w:ascii="Arial" w:hAnsi="Arial" w:cs="Arial"/>
          <w:sz w:val="22"/>
          <w:szCs w:val="22"/>
        </w:rPr>
        <w:t>.</w:t>
      </w:r>
    </w:p>
    <w:p w14:paraId="5FDB7179" w14:textId="77777777" w:rsidR="00923FA1" w:rsidRPr="00C550AA" w:rsidRDefault="00923FA1" w:rsidP="001A691F">
      <w:pPr>
        <w:numPr>
          <w:ilvl w:val="0"/>
          <w:numId w:val="6"/>
        </w:numPr>
        <w:tabs>
          <w:tab w:val="left" w:pos="360"/>
        </w:tabs>
        <w:suppressAutoHyphens/>
        <w:spacing w:before="120" w:after="120"/>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267DC838" w14:textId="1AC20F7C" w:rsidR="00AF6EFF" w:rsidRPr="00380139" w:rsidRDefault="00923FA1" w:rsidP="00380139">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w:t>
      </w:r>
      <w:r w:rsidR="00380139">
        <w:rPr>
          <w:rFonts w:ascii="Arial" w:hAnsi="Arial" w:cs="Arial"/>
          <w:sz w:val="22"/>
          <w:szCs w:val="22"/>
          <w:lang w:val="cs-CZ"/>
        </w:rPr>
        <w:t xml:space="preserve">oferowana cena musi uwzględniać </w:t>
      </w:r>
      <w:r w:rsidRPr="00380139">
        <w:rPr>
          <w:rFonts w:ascii="Arial" w:hAnsi="Arial" w:cs="Arial"/>
          <w:sz w:val="22"/>
          <w:szCs w:val="22"/>
        </w:rPr>
        <w:t>wykonanie zamówienia zgodnie z z</w:t>
      </w:r>
      <w:r w:rsidR="00380139">
        <w:rPr>
          <w:rFonts w:ascii="Arial" w:hAnsi="Arial" w:cs="Arial"/>
          <w:sz w:val="22"/>
          <w:szCs w:val="22"/>
        </w:rPr>
        <w:t>apisami SIWZ i jej załącznikami.</w:t>
      </w:r>
    </w:p>
    <w:p w14:paraId="6CEEB749" w14:textId="3EE66269"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w:t>
      </w:r>
      <w:r w:rsidR="00380139" w:rsidRPr="008657BB">
        <w:rPr>
          <w:rFonts w:ascii="Arial" w:hAnsi="Arial" w:cs="Arial"/>
          <w:sz w:val="22"/>
          <w:szCs w:val="22"/>
        </w:rPr>
        <w:t>jej</w:t>
      </w:r>
      <w:r w:rsidR="00380139">
        <w:rPr>
          <w:rFonts w:ascii="Arial" w:hAnsi="Arial" w:cs="Arial"/>
          <w:color w:val="FF0000"/>
          <w:sz w:val="22"/>
          <w:szCs w:val="22"/>
        </w:rPr>
        <w:t xml:space="preserve"> </w:t>
      </w:r>
      <w:r w:rsidRPr="00C550AA">
        <w:rPr>
          <w:rFonts w:ascii="Arial" w:hAnsi="Arial" w:cs="Arial"/>
          <w:sz w:val="22"/>
          <w:szCs w:val="22"/>
        </w:rPr>
        <w:t xml:space="preserve">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4357EC21" w:rsidR="00E44B04" w:rsidRPr="00C550AA" w:rsidRDefault="00E44B04" w:rsidP="00D1615C">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oszczędności metody wykonania zamówienia, wybranych rozwiązań technicznych, wyjątkowo sprzyjających warunków wykonywania zamówienia dostępnych dla Wykonawcy, oryginalności pro</w:t>
      </w:r>
      <w:r w:rsidR="000C74FF">
        <w:rPr>
          <w:rFonts w:ascii="Arial" w:hAnsi="Arial" w:cs="Arial"/>
          <w:sz w:val="22"/>
          <w:szCs w:val="22"/>
        </w:rPr>
        <w:t>jektu Wykonawcy, kosztów pracy,</w:t>
      </w:r>
      <w:r w:rsidR="00523B28">
        <w:rPr>
          <w:rFonts w:ascii="Arial" w:hAnsi="Arial" w:cs="Arial"/>
          <w:sz w:val="22"/>
          <w:szCs w:val="22"/>
        </w:rPr>
        <w:t xml:space="preserve"> </w:t>
      </w:r>
      <w:r w:rsidRPr="00C550AA">
        <w:rPr>
          <w:rFonts w:ascii="Arial" w:hAnsi="Arial" w:cs="Arial"/>
          <w:sz w:val="22"/>
          <w:szCs w:val="22"/>
        </w:rPr>
        <w:t xml:space="preserve">których wartość przyjęta do ustalenia ceny nie może być niższa od minimalnego wynagrodzenia za pracę albo minimalnej stawki godzinowej, ustalonych na podstawie przepisów ustawy z </w:t>
      </w:r>
      <w:r w:rsidRPr="00F72CFA">
        <w:rPr>
          <w:rFonts w:ascii="Arial" w:hAnsi="Arial" w:cs="Arial"/>
          <w:sz w:val="22"/>
          <w:szCs w:val="22"/>
        </w:rPr>
        <w:t xml:space="preserve">dnia 10 października 2002 r. o minimalnym wynagrodzeniu za pracę (Dz. U. z </w:t>
      </w:r>
      <w:r w:rsidR="00C92640" w:rsidRPr="00F72CFA">
        <w:rPr>
          <w:rFonts w:ascii="Arial" w:hAnsi="Arial" w:cs="Arial"/>
          <w:sz w:val="22"/>
          <w:szCs w:val="22"/>
        </w:rPr>
        <w:t>2017r. poz. 847 t.j.</w:t>
      </w:r>
      <w:r w:rsidRPr="00F72CFA">
        <w:rPr>
          <w:rFonts w:ascii="Arial" w:hAnsi="Arial" w:cs="Arial"/>
          <w:sz w:val="22"/>
          <w:szCs w:val="22"/>
        </w:rPr>
        <w:t>)</w:t>
      </w:r>
    </w:p>
    <w:p w14:paraId="2B91D0F3"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24B2FD9D" w:rsidR="00AF6EFF"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Pzp</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Pr="00C550AA">
        <w:rPr>
          <w:rFonts w:ascii="Arial" w:hAnsi="Arial" w:cs="Arial"/>
          <w:sz w:val="22"/>
          <w:szCs w:val="22"/>
        </w:rPr>
        <w:t xml:space="preserve">t.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1C4354C1" w:rsidR="00726629"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o udzielenie wyjaśnień, o których mowa w </w:t>
      </w:r>
      <w:r w:rsidR="00720878" w:rsidRPr="00C550AA">
        <w:rPr>
          <w:rFonts w:ascii="Arial" w:hAnsi="Arial" w:cs="Arial"/>
          <w:sz w:val="22"/>
          <w:szCs w:val="22"/>
        </w:rPr>
        <w:t>pkt. 5.</w:t>
      </w:r>
    </w:p>
    <w:p w14:paraId="55277617" w14:textId="1F737E98" w:rsidR="005715DF" w:rsidRPr="00C550AA" w:rsidRDefault="00726629" w:rsidP="001A691F">
      <w:pPr>
        <w:numPr>
          <w:ilvl w:val="0"/>
          <w:numId w:val="6"/>
        </w:numPr>
        <w:tabs>
          <w:tab w:val="left" w:pos="360"/>
        </w:tabs>
        <w:suppressAutoHyphens/>
        <w:spacing w:before="120" w:after="120"/>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19162A">
        <w:rPr>
          <w:rFonts w:ascii="Arial" w:hAnsi="Arial" w:cs="Arial"/>
          <w:sz w:val="22"/>
          <w:szCs w:val="22"/>
        </w:rPr>
        <w:t>.</w:t>
      </w:r>
      <w:r w:rsidRPr="00C550AA">
        <w:rPr>
          <w:rFonts w:ascii="Arial" w:hAnsi="Arial" w:cs="Arial"/>
          <w:sz w:val="22"/>
          <w:szCs w:val="22"/>
        </w:rPr>
        <w:t>z</w:t>
      </w:r>
      <w:r w:rsidR="0019162A">
        <w:rPr>
          <w:rFonts w:ascii="Arial" w:hAnsi="Arial" w:cs="Arial"/>
          <w:sz w:val="22"/>
          <w:szCs w:val="22"/>
        </w:rPr>
        <w:t>.</w:t>
      </w:r>
      <w:r w:rsidRPr="00C550AA">
        <w:rPr>
          <w:rFonts w:ascii="Arial" w:hAnsi="Arial" w:cs="Arial"/>
          <w:sz w:val="22"/>
          <w:szCs w:val="22"/>
        </w:rPr>
        <w:t>p</w:t>
      </w:r>
      <w:r w:rsidR="0019162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u </w:t>
      </w:r>
      <w:r w:rsidR="00CA7C20" w:rsidRPr="00C550AA">
        <w:rPr>
          <w:rFonts w:ascii="Arial" w:hAnsi="Arial" w:cs="Arial"/>
          <w:sz w:val="22"/>
          <w:szCs w:val="22"/>
        </w:rPr>
        <w:t>Zamawiając</w:t>
      </w:r>
      <w:r w:rsidRPr="00C550AA">
        <w:rPr>
          <w:rFonts w:ascii="Arial" w:hAnsi="Arial" w:cs="Arial"/>
          <w:sz w:val="22"/>
          <w:szCs w:val="22"/>
        </w:rPr>
        <w:t>ego obowiązku podatkowego, wskazując nazwę</w:t>
      </w:r>
      <w:r w:rsidRPr="00446123">
        <w:rPr>
          <w:rFonts w:ascii="Arial" w:hAnsi="Arial" w:cs="Arial"/>
          <w:sz w:val="22"/>
          <w:szCs w:val="22"/>
        </w:rPr>
        <w:t xml:space="preserve"> (rodzaj) </w:t>
      </w:r>
      <w:r w:rsidR="00E97AEA" w:rsidRPr="00446123">
        <w:rPr>
          <w:rFonts w:ascii="Arial" w:hAnsi="Arial" w:cs="Arial"/>
          <w:sz w:val="22"/>
          <w:szCs w:val="22"/>
        </w:rPr>
        <w:t>dostawy</w:t>
      </w:r>
      <w:r w:rsidRPr="00446123">
        <w:rPr>
          <w:rFonts w:ascii="Arial" w:hAnsi="Arial" w:cs="Arial"/>
          <w:sz w:val="22"/>
          <w:szCs w:val="22"/>
        </w:rPr>
        <w:t xml:space="preserve">, </w:t>
      </w:r>
      <w:r w:rsidRPr="00C550AA">
        <w:rPr>
          <w:rFonts w:ascii="Arial" w:hAnsi="Arial" w:cs="Arial"/>
          <w:sz w:val="22"/>
          <w:szCs w:val="22"/>
        </w:rPr>
        <w:t xml:space="preserve">których świadczenie będzie prowadzić do jego powstania, oraz wskazując ich wartość bez kwoty podatku. </w:t>
      </w:r>
    </w:p>
    <w:p w14:paraId="65EA2852" w14:textId="77777777" w:rsidR="0089793B" w:rsidRPr="00C550AA" w:rsidRDefault="0089793B" w:rsidP="0089793B">
      <w:pPr>
        <w:tabs>
          <w:tab w:val="left" w:pos="360"/>
        </w:tabs>
        <w:suppressAutoHyphens/>
        <w:spacing w:before="120" w:after="120"/>
        <w:ind w:left="357"/>
        <w:jc w:val="both"/>
        <w:rPr>
          <w:rFonts w:ascii="Arial" w:hAnsi="Arial" w:cs="Arial"/>
          <w:sz w:val="22"/>
          <w:szCs w:val="22"/>
          <w:lang w:val="cs-CZ"/>
        </w:rPr>
      </w:pPr>
      <w:bookmarkStart w:id="12" w:name="_Hlk499103487"/>
      <w:bookmarkStart w:id="13" w:name="_Hlk499117895"/>
      <w:bookmarkStart w:id="14" w:name="_Hlk499116381"/>
    </w:p>
    <w:p w14:paraId="6319B511" w14:textId="77777777" w:rsidR="00AB6499" w:rsidRPr="00C550AA" w:rsidRDefault="00917643" w:rsidP="001A691F">
      <w:pPr>
        <w:pStyle w:val="Nagwek1"/>
        <w:numPr>
          <w:ilvl w:val="0"/>
          <w:numId w:val="17"/>
        </w:numPr>
        <w:tabs>
          <w:tab w:val="left" w:pos="5220"/>
        </w:tabs>
        <w:suppressAutoHyphens/>
        <w:spacing w:before="120" w:after="120"/>
        <w:ind w:left="1077"/>
        <w:jc w:val="both"/>
        <w:rPr>
          <w:sz w:val="24"/>
          <w:szCs w:val="24"/>
        </w:rPr>
      </w:pPr>
      <w:r w:rsidRPr="00C550AA">
        <w:rPr>
          <w:sz w:val="24"/>
          <w:szCs w:val="24"/>
        </w:rPr>
        <w:lastRenderedPageBreak/>
        <w:t xml:space="preserve">Opis kryteriów, którymi </w:t>
      </w:r>
      <w:r w:rsidR="004939B6" w:rsidRPr="00C550AA">
        <w:rPr>
          <w:sz w:val="24"/>
          <w:szCs w:val="24"/>
        </w:rPr>
        <w:t>Z</w:t>
      </w:r>
      <w:r w:rsidRPr="00C550AA">
        <w:rPr>
          <w:sz w:val="24"/>
          <w:szCs w:val="24"/>
        </w:rPr>
        <w:t>amawiający będzie się kierował przy wyborze oferty, wraz z podaniem wag tych kryteriów i sposobu oceny ofert</w:t>
      </w:r>
    </w:p>
    <w:p w14:paraId="6C4440DD" w14:textId="77777777" w:rsidR="00996076" w:rsidRPr="00C550AA" w:rsidRDefault="00AB6499" w:rsidP="001A691F">
      <w:pPr>
        <w:pStyle w:val="Akapitzlist"/>
        <w:numPr>
          <w:ilvl w:val="0"/>
          <w:numId w:val="34"/>
        </w:numPr>
        <w:spacing w:before="120" w:after="120"/>
        <w:jc w:val="both"/>
        <w:rPr>
          <w:rStyle w:val="CharStyle3"/>
          <w:b/>
          <w:sz w:val="22"/>
          <w:szCs w:val="22"/>
          <w:shd w:val="clear" w:color="auto" w:fill="auto"/>
        </w:rPr>
      </w:pPr>
      <w:r w:rsidRPr="00C550AA">
        <w:rPr>
          <w:rStyle w:val="CharStyle3"/>
          <w:sz w:val="22"/>
          <w:szCs w:val="22"/>
        </w:rPr>
        <w:t>Przy wyborze najkorzystniejszej oferty Zamawiający będzie się kierował kryterium:</w:t>
      </w:r>
    </w:p>
    <w:p w14:paraId="11794983" w14:textId="400E5BF5" w:rsidR="00996076" w:rsidRPr="00C550AA" w:rsidRDefault="00996076"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C550AA">
        <w:rPr>
          <w:b/>
          <w:sz w:val="22"/>
          <w:szCs w:val="22"/>
        </w:rPr>
        <w:t xml:space="preserve">Cena brutto (C) – </w:t>
      </w:r>
      <w:r w:rsidR="004A12B4">
        <w:rPr>
          <w:b/>
          <w:sz w:val="22"/>
          <w:szCs w:val="22"/>
        </w:rPr>
        <w:t>6</w:t>
      </w:r>
      <w:r w:rsidRPr="00C550AA">
        <w:rPr>
          <w:b/>
          <w:sz w:val="22"/>
          <w:szCs w:val="22"/>
        </w:rPr>
        <w:t>0</w:t>
      </w:r>
      <w:bookmarkStart w:id="15" w:name="bookmark42"/>
      <w:r w:rsidRPr="00C550AA">
        <w:rPr>
          <w:b/>
          <w:sz w:val="22"/>
          <w:szCs w:val="22"/>
        </w:rPr>
        <w:t>%</w:t>
      </w:r>
    </w:p>
    <w:p w14:paraId="7505D75E" w14:textId="09EDBB75" w:rsidR="00D845DD" w:rsidRPr="00ED4643" w:rsidRDefault="000C1623"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6" w:name="_Toc351620206"/>
      <w:bookmarkStart w:id="17" w:name="_Toc412451394"/>
      <w:r w:rsidRPr="00ED4643">
        <w:rPr>
          <w:b/>
          <w:sz w:val="22"/>
          <w:szCs w:val="22"/>
        </w:rPr>
        <w:t>Termin</w:t>
      </w:r>
      <w:r w:rsidR="008C5C5B">
        <w:rPr>
          <w:b/>
          <w:sz w:val="22"/>
          <w:szCs w:val="22"/>
        </w:rPr>
        <w:t xml:space="preserve"> </w:t>
      </w:r>
      <w:r w:rsidR="008C5C5B" w:rsidRPr="00D93B65">
        <w:rPr>
          <w:b/>
          <w:sz w:val="22"/>
          <w:szCs w:val="22"/>
        </w:rPr>
        <w:t>realizacji dostawy</w:t>
      </w:r>
      <w:r w:rsidRPr="00D93B65">
        <w:rPr>
          <w:b/>
          <w:sz w:val="22"/>
          <w:szCs w:val="22"/>
        </w:rPr>
        <w:t xml:space="preserve"> </w:t>
      </w:r>
      <w:r w:rsidR="000F11EA" w:rsidRPr="00ED4643">
        <w:rPr>
          <w:b/>
          <w:sz w:val="22"/>
          <w:szCs w:val="22"/>
        </w:rPr>
        <w:t>(</w:t>
      </w:r>
      <w:r w:rsidRPr="00ED4643">
        <w:rPr>
          <w:b/>
          <w:sz w:val="22"/>
          <w:szCs w:val="22"/>
        </w:rPr>
        <w:t>T</w:t>
      </w:r>
      <w:r w:rsidR="00C468FC" w:rsidRPr="00ED4643">
        <w:rPr>
          <w:b/>
          <w:sz w:val="22"/>
          <w:szCs w:val="22"/>
        </w:rPr>
        <w:t>D</w:t>
      </w:r>
      <w:r w:rsidR="00C252C5" w:rsidRPr="00ED4643">
        <w:rPr>
          <w:b/>
          <w:sz w:val="22"/>
          <w:szCs w:val="22"/>
        </w:rPr>
        <w:t xml:space="preserve">) </w:t>
      </w:r>
      <w:r w:rsidR="00C468FC" w:rsidRPr="00ED4643">
        <w:rPr>
          <w:b/>
          <w:sz w:val="22"/>
          <w:szCs w:val="22"/>
        </w:rPr>
        <w:t xml:space="preserve">-  </w:t>
      </w:r>
      <w:r w:rsidR="004A12B4">
        <w:rPr>
          <w:b/>
          <w:sz w:val="22"/>
          <w:szCs w:val="22"/>
        </w:rPr>
        <w:t>4</w:t>
      </w:r>
      <w:r w:rsidR="00ED4643" w:rsidRPr="00ED4643">
        <w:rPr>
          <w:b/>
          <w:sz w:val="22"/>
          <w:szCs w:val="22"/>
        </w:rPr>
        <w:t>0</w:t>
      </w:r>
      <w:r w:rsidR="00C252C5" w:rsidRPr="00ED4643">
        <w:rPr>
          <w:b/>
          <w:sz w:val="22"/>
          <w:szCs w:val="22"/>
        </w:rPr>
        <w:t>%</w:t>
      </w:r>
    </w:p>
    <w:bookmarkEnd w:id="15"/>
    <w:bookmarkEnd w:id="16"/>
    <w:bookmarkEnd w:id="17"/>
    <w:p w14:paraId="0F336D50" w14:textId="77777777" w:rsidR="00996076" w:rsidRPr="00ED4643" w:rsidRDefault="00AB6499" w:rsidP="005F122C">
      <w:pPr>
        <w:pStyle w:val="Akapitzlist"/>
        <w:numPr>
          <w:ilvl w:val="0"/>
          <w:numId w:val="34"/>
        </w:numPr>
        <w:spacing w:before="120" w:after="120"/>
        <w:ind w:left="357" w:hanging="357"/>
        <w:jc w:val="both"/>
        <w:rPr>
          <w:rStyle w:val="CharStyle3"/>
          <w:b/>
          <w:sz w:val="22"/>
          <w:szCs w:val="22"/>
          <w:shd w:val="clear" w:color="auto" w:fill="auto"/>
        </w:rPr>
      </w:pPr>
      <w:r w:rsidRPr="00ED4643">
        <w:rPr>
          <w:rStyle w:val="CharStyle3"/>
          <w:sz w:val="22"/>
          <w:szCs w:val="22"/>
        </w:rPr>
        <w:t xml:space="preserve">Ocena kryterium </w:t>
      </w:r>
      <w:r w:rsidRPr="00ED4643">
        <w:rPr>
          <w:rStyle w:val="CharStyle3"/>
          <w:b/>
          <w:sz w:val="22"/>
          <w:szCs w:val="22"/>
        </w:rPr>
        <w:t>C</w:t>
      </w:r>
      <w:r w:rsidRPr="00ED4643">
        <w:rPr>
          <w:rStyle w:val="CharStyle3"/>
          <w:sz w:val="22"/>
          <w:szCs w:val="22"/>
        </w:rPr>
        <w:t xml:space="preserve"> zostanie dokonana poprzez zastosowanie następującego wzoru:</w:t>
      </w:r>
    </w:p>
    <w:p w14:paraId="42F53E73" w14:textId="07C6B3B9" w:rsidR="00996076" w:rsidRPr="00ED4643" w:rsidRDefault="00996076" w:rsidP="00996076">
      <w:pPr>
        <w:pStyle w:val="Tekstpodstawowywcity21"/>
        <w:spacing w:before="120" w:after="120"/>
        <w:ind w:left="357"/>
        <w:rPr>
          <w:rFonts w:ascii="Arial" w:hAnsi="Arial" w:cs="Arial"/>
          <w:sz w:val="22"/>
          <w:szCs w:val="22"/>
        </w:rPr>
      </w:pPr>
      <w:r w:rsidRPr="00ED4643">
        <w:rPr>
          <w:rFonts w:ascii="Arial" w:hAnsi="Arial" w:cs="Arial"/>
          <w:b/>
          <w:sz w:val="22"/>
          <w:szCs w:val="22"/>
        </w:rPr>
        <w:t xml:space="preserve">C = (Cn : Cb)  x </w:t>
      </w:r>
      <w:r w:rsidR="004A12B4">
        <w:rPr>
          <w:rFonts w:ascii="Arial" w:hAnsi="Arial" w:cs="Arial"/>
          <w:b/>
          <w:sz w:val="22"/>
          <w:szCs w:val="22"/>
        </w:rPr>
        <w:t>6</w:t>
      </w:r>
      <w:r w:rsidRPr="00ED4643">
        <w:rPr>
          <w:rFonts w:ascii="Arial" w:hAnsi="Arial" w:cs="Arial"/>
          <w:b/>
          <w:sz w:val="22"/>
          <w:szCs w:val="22"/>
        </w:rPr>
        <w:t xml:space="preserve">0% x 100 pkt </w:t>
      </w:r>
      <w:r w:rsidRPr="00ED4643">
        <w:rPr>
          <w:rFonts w:ascii="Arial" w:hAnsi="Arial" w:cs="Arial"/>
          <w:sz w:val="22"/>
          <w:szCs w:val="22"/>
        </w:rPr>
        <w:t xml:space="preserve">(waga kryterium); </w:t>
      </w:r>
    </w:p>
    <w:p w14:paraId="556997F2"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sz w:val="22"/>
          <w:szCs w:val="22"/>
        </w:rPr>
        <w:t xml:space="preserve">gdzie: </w:t>
      </w:r>
    </w:p>
    <w:p w14:paraId="4EF6F468"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b/>
          <w:sz w:val="22"/>
          <w:szCs w:val="22"/>
        </w:rPr>
        <w:t>Cn</w:t>
      </w:r>
      <w:r w:rsidRPr="00ED4643">
        <w:rPr>
          <w:rFonts w:ascii="Arial" w:hAnsi="Arial" w:cs="Arial"/>
          <w:sz w:val="22"/>
          <w:szCs w:val="22"/>
        </w:rPr>
        <w:t xml:space="preserve"> - cena najniższa </w:t>
      </w:r>
    </w:p>
    <w:p w14:paraId="730B1D49"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b/>
          <w:sz w:val="22"/>
          <w:szCs w:val="22"/>
        </w:rPr>
        <w:t>Cb</w:t>
      </w:r>
      <w:r w:rsidRPr="00ED4643">
        <w:rPr>
          <w:rFonts w:ascii="Arial" w:hAnsi="Arial" w:cs="Arial"/>
          <w:sz w:val="22"/>
          <w:szCs w:val="22"/>
        </w:rPr>
        <w:t xml:space="preserve"> - cena badana </w:t>
      </w:r>
    </w:p>
    <w:p w14:paraId="0C6F5BC1" w14:textId="489CCA7F" w:rsidR="005D10CD" w:rsidRPr="00C63C52" w:rsidRDefault="00F6108C" w:rsidP="00A12C73">
      <w:pPr>
        <w:pStyle w:val="Akapitzlist"/>
        <w:numPr>
          <w:ilvl w:val="0"/>
          <w:numId w:val="34"/>
        </w:numPr>
        <w:spacing w:line="360" w:lineRule="auto"/>
        <w:ind w:left="357" w:hanging="357"/>
        <w:rPr>
          <w:rStyle w:val="CharStyle3"/>
          <w:sz w:val="22"/>
          <w:szCs w:val="22"/>
          <w:shd w:val="clear" w:color="auto" w:fill="auto"/>
        </w:rPr>
      </w:pPr>
      <w:r w:rsidRPr="00ED4643">
        <w:rPr>
          <w:rFonts w:ascii="Arial" w:hAnsi="Arial" w:cs="Arial"/>
          <w:sz w:val="22"/>
          <w:szCs w:val="22"/>
        </w:rPr>
        <w:t xml:space="preserve">Ocena </w:t>
      </w:r>
      <w:r w:rsidR="000C1623" w:rsidRPr="00ED4643">
        <w:rPr>
          <w:rFonts w:ascii="Arial" w:hAnsi="Arial" w:cs="Arial"/>
          <w:b/>
          <w:sz w:val="22"/>
          <w:szCs w:val="22"/>
        </w:rPr>
        <w:t>T</w:t>
      </w:r>
      <w:r w:rsidR="005F122C" w:rsidRPr="00ED4643">
        <w:rPr>
          <w:rFonts w:ascii="Arial" w:hAnsi="Arial" w:cs="Arial"/>
          <w:b/>
          <w:sz w:val="22"/>
          <w:szCs w:val="22"/>
        </w:rPr>
        <w:t>D</w:t>
      </w:r>
      <w:r w:rsidR="002E672B" w:rsidRPr="00ED4643">
        <w:rPr>
          <w:rFonts w:ascii="Arial" w:hAnsi="Arial" w:cs="Arial"/>
          <w:b/>
          <w:sz w:val="22"/>
          <w:szCs w:val="22"/>
        </w:rPr>
        <w:t xml:space="preserve"> </w:t>
      </w:r>
      <w:r w:rsidR="002E672B" w:rsidRPr="00ED4643">
        <w:rPr>
          <w:rStyle w:val="CharStyle3"/>
          <w:sz w:val="22"/>
          <w:szCs w:val="22"/>
        </w:rPr>
        <w:t>zostanie dokonana poprzez zastosowanie następującego wzoru:</w:t>
      </w:r>
    </w:p>
    <w:p w14:paraId="4D338E11" w14:textId="77777777" w:rsidR="00643AC2" w:rsidRPr="00893BBA" w:rsidRDefault="00643AC2" w:rsidP="00643AC2">
      <w:pPr>
        <w:pStyle w:val="Akapitzlist"/>
        <w:ind w:left="360"/>
        <w:rPr>
          <w:rFonts w:ascii="Arial" w:hAnsi="Arial" w:cs="Arial"/>
          <w:b/>
          <w:color w:val="1F497D"/>
          <w:sz w:val="22"/>
          <w:szCs w:val="22"/>
        </w:rPr>
      </w:pPr>
      <w:r w:rsidRPr="00893BBA">
        <w:rPr>
          <w:rFonts w:ascii="Arial" w:hAnsi="Arial" w:cs="Arial"/>
          <w:b/>
          <w:sz w:val="22"/>
          <w:szCs w:val="22"/>
        </w:rPr>
        <w:t xml:space="preserve">TD = (TDn : TDb) x 40% x 100pkt </w:t>
      </w:r>
    </w:p>
    <w:p w14:paraId="3364EA59" w14:textId="77777777" w:rsidR="00643AC2" w:rsidRPr="00893BBA" w:rsidRDefault="00D93B65" w:rsidP="00643AC2">
      <w:pPr>
        <w:pStyle w:val="Tekstpodstawowywcity21"/>
        <w:spacing w:before="60"/>
        <w:rPr>
          <w:rFonts w:ascii="Arial" w:hAnsi="Arial" w:cs="Arial"/>
          <w:sz w:val="22"/>
          <w:szCs w:val="22"/>
        </w:rPr>
      </w:pPr>
      <w:r w:rsidRPr="00893BBA">
        <w:rPr>
          <w:rFonts w:ascii="Arial" w:hAnsi="Arial" w:cs="Arial"/>
          <w:sz w:val="22"/>
          <w:szCs w:val="22"/>
        </w:rPr>
        <w:t xml:space="preserve">gdzie: </w:t>
      </w:r>
    </w:p>
    <w:p w14:paraId="70C15CA7" w14:textId="2D56D732" w:rsidR="00643AC2" w:rsidRPr="00893BBA" w:rsidRDefault="00643AC2" w:rsidP="00643AC2">
      <w:pPr>
        <w:pStyle w:val="Tekstpodstawowywcity21"/>
        <w:spacing w:before="60"/>
        <w:rPr>
          <w:rFonts w:ascii="Arial" w:hAnsi="Arial" w:cs="Arial"/>
          <w:sz w:val="22"/>
          <w:szCs w:val="22"/>
        </w:rPr>
      </w:pPr>
      <w:r w:rsidRPr="00893BBA">
        <w:rPr>
          <w:rFonts w:ascii="Arial" w:hAnsi="Arial" w:cs="Arial"/>
          <w:sz w:val="22"/>
          <w:szCs w:val="22"/>
        </w:rPr>
        <w:t>TDn</w:t>
      </w:r>
      <w:r w:rsidR="00D93B65" w:rsidRPr="00893BBA">
        <w:rPr>
          <w:rFonts w:ascii="Arial" w:hAnsi="Arial" w:cs="Arial"/>
          <w:sz w:val="22"/>
          <w:szCs w:val="22"/>
        </w:rPr>
        <w:t xml:space="preserve"> – </w:t>
      </w:r>
      <w:r w:rsidRPr="00893BBA">
        <w:rPr>
          <w:rFonts w:ascii="Arial" w:hAnsi="Arial" w:cs="Arial"/>
          <w:sz w:val="22"/>
          <w:szCs w:val="22"/>
        </w:rPr>
        <w:t>oferta z najkrótszym terminem realizacji zamówienia</w:t>
      </w:r>
      <w:r w:rsidR="00D93B65" w:rsidRPr="00893BBA">
        <w:rPr>
          <w:rFonts w:ascii="Arial" w:hAnsi="Arial" w:cs="Arial"/>
          <w:sz w:val="22"/>
          <w:szCs w:val="22"/>
        </w:rPr>
        <w:t xml:space="preserve">, </w:t>
      </w:r>
    </w:p>
    <w:p w14:paraId="0F972808" w14:textId="389A6571" w:rsidR="00643AC2" w:rsidRPr="00893BBA" w:rsidRDefault="00643AC2" w:rsidP="00643AC2">
      <w:pPr>
        <w:ind w:firstLine="284"/>
        <w:rPr>
          <w:rFonts w:ascii="Arial" w:hAnsi="Arial" w:cs="Arial"/>
          <w:sz w:val="22"/>
          <w:szCs w:val="22"/>
        </w:rPr>
      </w:pPr>
      <w:r w:rsidRPr="00893BBA">
        <w:rPr>
          <w:rFonts w:ascii="Arial" w:hAnsi="Arial" w:cs="Arial"/>
          <w:sz w:val="22"/>
          <w:szCs w:val="22"/>
        </w:rPr>
        <w:t xml:space="preserve">  TDb – oferta badana</w:t>
      </w:r>
    </w:p>
    <w:p w14:paraId="77AF0B00" w14:textId="77777777" w:rsidR="00ED4643" w:rsidRPr="00ED4643" w:rsidRDefault="00ED4643" w:rsidP="00643AC2">
      <w:pPr>
        <w:jc w:val="both"/>
        <w:rPr>
          <w:rFonts w:ascii="Arial" w:hAnsi="Arial" w:cs="Arial"/>
          <w:sz w:val="22"/>
          <w:szCs w:val="22"/>
          <w:u w:val="single"/>
        </w:rPr>
      </w:pPr>
    </w:p>
    <w:p w14:paraId="1145F71D" w14:textId="73CDECF1" w:rsidR="00ED4643" w:rsidRDefault="00ED4643" w:rsidP="00ED4643">
      <w:pPr>
        <w:ind w:left="425" w:firstLine="283"/>
        <w:jc w:val="both"/>
        <w:rPr>
          <w:rFonts w:ascii="Arial" w:hAnsi="Arial" w:cs="Arial"/>
          <w:sz w:val="22"/>
          <w:szCs w:val="22"/>
          <w:u w:val="single"/>
        </w:rPr>
      </w:pPr>
      <w:r w:rsidRPr="00ED4643">
        <w:rPr>
          <w:rFonts w:ascii="Arial" w:hAnsi="Arial" w:cs="Arial"/>
          <w:sz w:val="22"/>
          <w:szCs w:val="22"/>
          <w:u w:val="single"/>
        </w:rPr>
        <w:t>Uwaga</w:t>
      </w:r>
      <w:r w:rsidR="00643AC2">
        <w:rPr>
          <w:rFonts w:ascii="Arial" w:hAnsi="Arial" w:cs="Arial"/>
          <w:sz w:val="22"/>
          <w:szCs w:val="22"/>
          <w:u w:val="single"/>
        </w:rPr>
        <w:t>:</w:t>
      </w:r>
    </w:p>
    <w:p w14:paraId="67849CA9" w14:textId="147B6127" w:rsidR="00643AC2" w:rsidRPr="00A178F0" w:rsidRDefault="00643AC2" w:rsidP="00643AC2">
      <w:pPr>
        <w:pStyle w:val="Tekstpodstawowywcity21"/>
        <w:spacing w:before="60"/>
        <w:ind w:left="426"/>
        <w:rPr>
          <w:rFonts w:ascii="Arial" w:hAnsi="Arial" w:cs="Arial"/>
          <w:i/>
          <w:sz w:val="22"/>
          <w:szCs w:val="22"/>
          <w:lang w:eastAsia="pl-PL"/>
        </w:rPr>
      </w:pPr>
      <w:r w:rsidRPr="00A178F0">
        <w:rPr>
          <w:rFonts w:ascii="Arial" w:hAnsi="Arial" w:cs="Arial"/>
          <w:i/>
          <w:sz w:val="22"/>
          <w:szCs w:val="22"/>
          <w:lang w:eastAsia="pl-PL"/>
        </w:rPr>
        <w:t xml:space="preserve">Termin zaoferowany nie może być dłuższy niż </w:t>
      </w:r>
      <w:r w:rsidR="005548B3">
        <w:rPr>
          <w:rFonts w:ascii="Arial" w:hAnsi="Arial" w:cs="Arial"/>
          <w:i/>
          <w:sz w:val="22"/>
          <w:szCs w:val="22"/>
          <w:lang w:eastAsia="pl-PL"/>
        </w:rPr>
        <w:t>50</w:t>
      </w:r>
      <w:r w:rsidRPr="00A178F0">
        <w:rPr>
          <w:rFonts w:ascii="Arial" w:hAnsi="Arial" w:cs="Arial"/>
          <w:i/>
          <w:sz w:val="22"/>
          <w:szCs w:val="22"/>
          <w:lang w:eastAsia="pl-PL"/>
        </w:rPr>
        <w:t xml:space="preserve"> dni robocz</w:t>
      </w:r>
      <w:r w:rsidR="005C0D1A">
        <w:rPr>
          <w:rFonts w:ascii="Arial" w:hAnsi="Arial" w:cs="Arial"/>
          <w:i/>
          <w:sz w:val="22"/>
          <w:szCs w:val="22"/>
          <w:lang w:eastAsia="pl-PL"/>
        </w:rPr>
        <w:t>ych</w:t>
      </w:r>
      <w:r w:rsidRPr="00A178F0">
        <w:rPr>
          <w:rFonts w:ascii="Arial" w:hAnsi="Arial" w:cs="Arial"/>
          <w:i/>
          <w:sz w:val="22"/>
          <w:szCs w:val="22"/>
          <w:lang w:eastAsia="pl-PL"/>
        </w:rPr>
        <w:t xml:space="preserve"> od dnia podpisania umowy  i nie może być krótszy niż </w:t>
      </w:r>
      <w:r>
        <w:rPr>
          <w:rFonts w:ascii="Arial" w:hAnsi="Arial" w:cs="Arial"/>
          <w:i/>
          <w:sz w:val="22"/>
          <w:szCs w:val="22"/>
          <w:lang w:eastAsia="pl-PL"/>
        </w:rPr>
        <w:t>21</w:t>
      </w:r>
      <w:r w:rsidRPr="00A178F0">
        <w:rPr>
          <w:rFonts w:ascii="Arial" w:hAnsi="Arial" w:cs="Arial"/>
          <w:i/>
          <w:sz w:val="22"/>
          <w:szCs w:val="22"/>
          <w:lang w:eastAsia="pl-PL"/>
        </w:rPr>
        <w:t xml:space="preserve"> dni roboczych od dnia podpisania umowy.</w:t>
      </w:r>
    </w:p>
    <w:p w14:paraId="4425CD9B" w14:textId="29F05225" w:rsidR="00ED4643" w:rsidRPr="00ED4643" w:rsidRDefault="00ED4643" w:rsidP="00ED4643">
      <w:pPr>
        <w:ind w:left="425" w:firstLine="283"/>
        <w:jc w:val="both"/>
        <w:rPr>
          <w:rFonts w:ascii="Arial" w:hAnsi="Arial" w:cs="Arial"/>
          <w:sz w:val="22"/>
          <w:szCs w:val="22"/>
        </w:rPr>
      </w:pPr>
      <w:r w:rsidRPr="00ED4643">
        <w:rPr>
          <w:rFonts w:ascii="Arial" w:hAnsi="Arial" w:cs="Arial"/>
          <w:sz w:val="22"/>
          <w:szCs w:val="22"/>
        </w:rPr>
        <w:t xml:space="preserve">Oferty z terminem dostawy ponad </w:t>
      </w:r>
      <w:r w:rsidR="005548B3">
        <w:rPr>
          <w:rFonts w:ascii="Arial" w:hAnsi="Arial" w:cs="Arial"/>
          <w:b/>
          <w:sz w:val="22"/>
          <w:szCs w:val="22"/>
        </w:rPr>
        <w:t>50</w:t>
      </w:r>
      <w:r w:rsidR="005E7053">
        <w:rPr>
          <w:rFonts w:ascii="Arial" w:hAnsi="Arial" w:cs="Arial"/>
          <w:b/>
          <w:sz w:val="22"/>
          <w:szCs w:val="22"/>
        </w:rPr>
        <w:t xml:space="preserve"> dni</w:t>
      </w:r>
      <w:r w:rsidRPr="00ED4643">
        <w:rPr>
          <w:rFonts w:ascii="Arial" w:hAnsi="Arial" w:cs="Arial"/>
          <w:sz w:val="22"/>
          <w:szCs w:val="22"/>
        </w:rPr>
        <w:t xml:space="preserve"> </w:t>
      </w:r>
      <w:r w:rsidR="005548B3">
        <w:rPr>
          <w:rFonts w:ascii="Arial" w:hAnsi="Arial" w:cs="Arial"/>
          <w:sz w:val="22"/>
          <w:szCs w:val="22"/>
        </w:rPr>
        <w:t>robocz</w:t>
      </w:r>
      <w:r w:rsidR="00C70C01">
        <w:rPr>
          <w:rFonts w:ascii="Arial" w:hAnsi="Arial" w:cs="Arial"/>
          <w:sz w:val="22"/>
          <w:szCs w:val="22"/>
        </w:rPr>
        <w:t>ych</w:t>
      </w:r>
      <w:r w:rsidR="005548B3">
        <w:rPr>
          <w:rFonts w:ascii="Arial" w:hAnsi="Arial" w:cs="Arial"/>
          <w:sz w:val="22"/>
          <w:szCs w:val="22"/>
        </w:rPr>
        <w:t xml:space="preserve"> </w:t>
      </w:r>
      <w:r w:rsidRPr="00ED4643">
        <w:rPr>
          <w:rFonts w:ascii="Arial" w:hAnsi="Arial" w:cs="Arial"/>
          <w:sz w:val="22"/>
          <w:szCs w:val="22"/>
        </w:rPr>
        <w:t xml:space="preserve">zostaną odrzucone. </w:t>
      </w:r>
    </w:p>
    <w:p w14:paraId="48E1E988" w14:textId="77777777" w:rsidR="00116AD2" w:rsidRPr="00EC6219" w:rsidRDefault="00116AD2" w:rsidP="002E672B">
      <w:pPr>
        <w:pStyle w:val="Akapitzlist"/>
        <w:ind w:left="360"/>
        <w:jc w:val="both"/>
        <w:rPr>
          <w:rFonts w:ascii="Arial" w:hAnsi="Arial" w:cs="Arial"/>
          <w:b/>
          <w:color w:val="FF0000"/>
          <w:sz w:val="22"/>
          <w:szCs w:val="22"/>
        </w:rPr>
      </w:pPr>
    </w:p>
    <w:p w14:paraId="25FDDFBA" w14:textId="77777777" w:rsidR="0034314F" w:rsidRPr="00C550AA" w:rsidRDefault="00A20982"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Ocena zostanie wyliczona wg wzoru:</w:t>
      </w:r>
    </w:p>
    <w:p w14:paraId="177CAB41" w14:textId="42A1F9C8" w:rsidR="00996076" w:rsidRPr="00C550AA" w:rsidRDefault="00996076" w:rsidP="00996076">
      <w:pPr>
        <w:pStyle w:val="Tekstpodstawowywcity21"/>
        <w:spacing w:before="120" w:after="120"/>
        <w:ind w:left="425"/>
        <w:rPr>
          <w:rFonts w:ascii="Arial" w:hAnsi="Arial" w:cs="Arial"/>
          <w:b/>
          <w:sz w:val="22"/>
          <w:szCs w:val="22"/>
        </w:rPr>
      </w:pPr>
      <w:r w:rsidRPr="00C550AA">
        <w:rPr>
          <w:rFonts w:ascii="Arial" w:hAnsi="Arial" w:cs="Arial"/>
          <w:b/>
          <w:sz w:val="22"/>
          <w:szCs w:val="22"/>
        </w:rPr>
        <w:t>O</w:t>
      </w:r>
      <w:r w:rsidR="00A20982" w:rsidRPr="00C550AA">
        <w:rPr>
          <w:rFonts w:ascii="Arial" w:hAnsi="Arial" w:cs="Arial"/>
          <w:b/>
          <w:sz w:val="22"/>
          <w:szCs w:val="22"/>
        </w:rPr>
        <w:t>cena badanej oferty</w:t>
      </w:r>
      <w:r w:rsidRPr="00C550AA">
        <w:rPr>
          <w:rFonts w:ascii="Arial" w:hAnsi="Arial" w:cs="Arial"/>
          <w:b/>
          <w:sz w:val="22"/>
          <w:szCs w:val="22"/>
        </w:rPr>
        <w:t xml:space="preserve"> = C + </w:t>
      </w:r>
      <w:r w:rsidR="00CE6D1E">
        <w:rPr>
          <w:rFonts w:ascii="Arial" w:hAnsi="Arial" w:cs="Arial"/>
          <w:b/>
          <w:sz w:val="22"/>
          <w:szCs w:val="22"/>
        </w:rPr>
        <w:t xml:space="preserve">TD </w:t>
      </w:r>
    </w:p>
    <w:bookmarkEnd w:id="12"/>
    <w:p w14:paraId="24C2976F" w14:textId="77777777" w:rsidR="005715DF" w:rsidRPr="00C550AA" w:rsidRDefault="00AB6499"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Za najkorzystniejszą zostanie uznana oferta, która uzyska największą ilość punktów</w:t>
      </w:r>
      <w:bookmarkEnd w:id="13"/>
      <w:r w:rsidRPr="00C550AA">
        <w:rPr>
          <w:rFonts w:ascii="Arial" w:hAnsi="Arial" w:cs="Arial"/>
          <w:sz w:val="22"/>
          <w:szCs w:val="22"/>
        </w:rPr>
        <w:t>.</w:t>
      </w:r>
    </w:p>
    <w:bookmarkEnd w:id="14"/>
    <w:p w14:paraId="5838475A" w14:textId="77777777" w:rsidR="0089793B" w:rsidRPr="00C550AA" w:rsidRDefault="0089793B" w:rsidP="0089793B">
      <w:pPr>
        <w:pStyle w:val="Tekstpodstawowywcity21"/>
        <w:spacing w:before="120" w:after="120"/>
        <w:ind w:left="425"/>
        <w:rPr>
          <w:rFonts w:ascii="Arial" w:hAnsi="Arial" w:cs="Arial"/>
          <w:sz w:val="22"/>
          <w:szCs w:val="22"/>
        </w:rPr>
      </w:pPr>
    </w:p>
    <w:p w14:paraId="02163339" w14:textId="77777777" w:rsidR="00996076" w:rsidRPr="00C550AA" w:rsidRDefault="007B3AF7" w:rsidP="001A691F">
      <w:pPr>
        <w:pStyle w:val="Nagwek1"/>
        <w:numPr>
          <w:ilvl w:val="0"/>
          <w:numId w:val="17"/>
        </w:numPr>
        <w:tabs>
          <w:tab w:val="left" w:pos="5220"/>
        </w:tabs>
        <w:suppressAutoHyphens/>
        <w:spacing w:before="120" w:after="120"/>
        <w:ind w:left="1077"/>
        <w:jc w:val="both"/>
        <w:rPr>
          <w:sz w:val="24"/>
          <w:szCs w:val="24"/>
        </w:rPr>
      </w:pPr>
      <w:bookmarkStart w:id="18" w:name="_toc370"/>
      <w:bookmarkStart w:id="19" w:name="_Toc412451395"/>
      <w:bookmarkEnd w:id="18"/>
      <w:r w:rsidRPr="00C550AA">
        <w:rPr>
          <w:sz w:val="24"/>
          <w:szCs w:val="24"/>
        </w:rPr>
        <w:t>Wymagania</w:t>
      </w:r>
      <w:r w:rsidR="00D770C0" w:rsidRPr="00C550AA">
        <w:rPr>
          <w:sz w:val="24"/>
          <w:szCs w:val="24"/>
        </w:rPr>
        <w:t xml:space="preserve"> dotyczące </w:t>
      </w:r>
      <w:r w:rsidR="00923FA1" w:rsidRPr="00C550AA">
        <w:rPr>
          <w:sz w:val="24"/>
          <w:szCs w:val="24"/>
        </w:rPr>
        <w:t>wadium</w:t>
      </w:r>
      <w:bookmarkEnd w:id="19"/>
    </w:p>
    <w:p w14:paraId="28B7B7EC" w14:textId="2A8B03F3" w:rsidR="00F27AE8"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9A0D64">
        <w:rPr>
          <w:rFonts w:ascii="Arial" w:hAnsi="Arial" w:cs="Arial"/>
          <w:b/>
          <w:sz w:val="22"/>
          <w:szCs w:val="22"/>
        </w:rPr>
        <w:t>6</w:t>
      </w:r>
      <w:r w:rsidR="00F6108C" w:rsidRPr="00C550AA">
        <w:rPr>
          <w:rFonts w:ascii="Arial" w:hAnsi="Arial" w:cs="Arial"/>
          <w:b/>
          <w:sz w:val="22"/>
          <w:szCs w:val="22"/>
        </w:rPr>
        <w:t>.000,00 zł</w:t>
      </w:r>
      <w:r w:rsidR="00F6108C" w:rsidRPr="00C550AA">
        <w:rPr>
          <w:rFonts w:ascii="Arial" w:hAnsi="Arial" w:cs="Arial"/>
          <w:sz w:val="22"/>
          <w:szCs w:val="22"/>
        </w:rPr>
        <w:t xml:space="preserve"> .</w:t>
      </w:r>
    </w:p>
    <w:p w14:paraId="2B17A4A4" w14:textId="77777777" w:rsidR="00996076" w:rsidRPr="00C550AA" w:rsidRDefault="00923FA1" w:rsidP="000D563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5 pkt 2 ustawy z dnia 9 listopada 2000 r. o utworzeniu Polskiej Agencji Rozwoju Przedsiębiorczości (</w:t>
      </w:r>
      <w:r w:rsidRPr="00C550AA">
        <w:rPr>
          <w:rFonts w:ascii="Arial" w:hAnsi="Arial" w:cs="Arial"/>
          <w:i/>
          <w:sz w:val="22"/>
          <w:szCs w:val="22"/>
        </w:rPr>
        <w:t xml:space="preserve">Dz.U. </w:t>
      </w:r>
      <w:r w:rsidR="00D770C0" w:rsidRPr="00C550AA">
        <w:rPr>
          <w:rFonts w:ascii="Arial" w:hAnsi="Arial" w:cs="Arial"/>
          <w:i/>
          <w:sz w:val="22"/>
          <w:szCs w:val="22"/>
        </w:rPr>
        <w:t>z 20</w:t>
      </w:r>
      <w:r w:rsidR="00F85273" w:rsidRPr="00C550AA">
        <w:rPr>
          <w:rFonts w:ascii="Arial" w:hAnsi="Arial" w:cs="Arial"/>
          <w:i/>
          <w:sz w:val="22"/>
          <w:szCs w:val="22"/>
        </w:rPr>
        <w:t>1</w:t>
      </w:r>
      <w:r w:rsidR="00151126" w:rsidRPr="00C550AA">
        <w:rPr>
          <w:rFonts w:ascii="Arial" w:hAnsi="Arial" w:cs="Arial"/>
          <w:i/>
          <w:sz w:val="22"/>
          <w:szCs w:val="22"/>
        </w:rPr>
        <w:t>6</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151126" w:rsidRPr="00C550AA">
        <w:rPr>
          <w:rFonts w:ascii="Arial" w:hAnsi="Arial" w:cs="Arial"/>
          <w:i/>
          <w:sz w:val="22"/>
          <w:szCs w:val="22"/>
        </w:rPr>
        <w:t>359</w:t>
      </w:r>
      <w:r w:rsidR="00151126" w:rsidRPr="00C550AA">
        <w:rPr>
          <w:rFonts w:ascii="Arial" w:hAnsi="Arial" w:cs="Arial"/>
          <w:sz w:val="22"/>
          <w:szCs w:val="22"/>
        </w:rPr>
        <w:t>)</w:t>
      </w:r>
    </w:p>
    <w:p w14:paraId="4513F222" w14:textId="4DCF36A5"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 przetargu nieograniczonym na </w:t>
      </w:r>
      <w:r w:rsidR="00380139" w:rsidRPr="003627A1">
        <w:rPr>
          <w:rFonts w:ascii="Arial" w:hAnsi="Arial" w:cs="Arial"/>
          <w:sz w:val="22"/>
          <w:szCs w:val="22"/>
        </w:rPr>
        <w:t>„</w:t>
      </w:r>
      <w:r w:rsidR="00AC4AFB">
        <w:rPr>
          <w:rFonts w:ascii="Arial" w:hAnsi="Arial" w:cs="Arial"/>
          <w:sz w:val="22"/>
          <w:szCs w:val="22"/>
        </w:rPr>
        <w:t>Dostawa</w:t>
      </w:r>
      <w:r w:rsidR="00380139" w:rsidRPr="003627A1">
        <w:rPr>
          <w:rFonts w:ascii="Arial" w:hAnsi="Arial" w:cs="Arial"/>
          <w:sz w:val="22"/>
          <w:szCs w:val="22"/>
        </w:rPr>
        <w:t xml:space="preserve"> </w:t>
      </w:r>
      <w:r w:rsidR="003627A1">
        <w:rPr>
          <w:rFonts w:ascii="Arial" w:hAnsi="Arial" w:cs="Arial"/>
          <w:sz w:val="22"/>
          <w:szCs w:val="22"/>
        </w:rPr>
        <w:t>pojemników do selektywnej zbiórki odpadów komunalnych typu dzwon</w:t>
      </w:r>
      <w:r w:rsidR="00380139" w:rsidRPr="008F490D">
        <w:rPr>
          <w:rFonts w:ascii="Arial" w:hAnsi="Arial" w:cs="Arial"/>
          <w:sz w:val="22"/>
          <w:szCs w:val="22"/>
        </w:rPr>
        <w:t xml:space="preserve"> </w:t>
      </w:r>
      <w:r w:rsidR="00D11B15">
        <w:rPr>
          <w:rFonts w:ascii="Arial" w:hAnsi="Arial" w:cs="Arial"/>
          <w:sz w:val="22"/>
          <w:szCs w:val="22"/>
        </w:rPr>
        <w:t xml:space="preserve">na papier </w:t>
      </w:r>
      <w:r w:rsidR="00380139" w:rsidRPr="008F490D">
        <w:rPr>
          <w:rFonts w:ascii="Arial" w:hAnsi="Arial" w:cs="Arial"/>
          <w:sz w:val="22"/>
          <w:szCs w:val="22"/>
        </w:rPr>
        <w:t>dla Gminy Miasto Kołobrzeg”</w:t>
      </w:r>
      <w:r w:rsidR="00380139" w:rsidRPr="00380139">
        <w:rPr>
          <w:rFonts w:ascii="Arial" w:hAnsi="Arial" w:cs="Arial"/>
          <w:color w:val="FF0000"/>
          <w:sz w:val="22"/>
          <w:szCs w:val="22"/>
        </w:rPr>
        <w:t>.</w:t>
      </w:r>
      <w:r w:rsidR="00380139">
        <w:rPr>
          <w:rFonts w:ascii="Arial" w:hAnsi="Arial" w:cs="Arial"/>
          <w:b/>
          <w:sz w:val="32"/>
          <w:szCs w:val="32"/>
        </w:rPr>
        <w:t xml:space="preserve"> </w:t>
      </w:r>
      <w:r w:rsidRPr="00C550AA">
        <w:rPr>
          <w:rFonts w:ascii="Arial" w:hAnsi="Arial" w:cs="Arial"/>
          <w:bCs/>
          <w:sz w:val="22"/>
          <w:szCs w:val="22"/>
        </w:rPr>
        <w:t>Za skuteczne wniesienie wadium 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77777777"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D4E4731" w14:textId="76A059E5"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lastRenderedPageBreak/>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t</w:t>
      </w:r>
      <w:r w:rsidR="003B2656" w:rsidRPr="00C550AA">
        <w:rPr>
          <w:rFonts w:ascii="Arial" w:hAnsi="Arial" w:cs="Arial"/>
          <w:iCs/>
          <w:sz w:val="22"/>
          <w:szCs w:val="22"/>
        </w:rPr>
        <w:t>.</w:t>
      </w:r>
      <w:r w:rsidRPr="00C550AA">
        <w:rPr>
          <w:rFonts w:ascii="Arial" w:hAnsi="Arial" w:cs="Arial"/>
          <w:iCs/>
          <w:sz w:val="22"/>
          <w:szCs w:val="22"/>
        </w:rPr>
        <w:t xml:space="preserve">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319353FD"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77777777" w:rsidR="00996076" w:rsidRPr="00C550AA" w:rsidRDefault="006E6F5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Pzp</w:t>
      </w:r>
      <w:r w:rsidRPr="00C550AA">
        <w:rPr>
          <w:rFonts w:ascii="Arial" w:hAnsi="Arial" w:cs="Arial"/>
          <w:sz w:val="22"/>
          <w:szCs w:val="22"/>
        </w:rPr>
        <w:t>., gdy:</w:t>
      </w:r>
    </w:p>
    <w:p w14:paraId="390683F2"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4A00B1D5" w14:textId="77777777" w:rsidR="0018328C" w:rsidRPr="00C550AA" w:rsidRDefault="0018328C"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wniósł wymaganego zabezpieczenia należytego wykonania umowy,</w:t>
      </w:r>
    </w:p>
    <w:p w14:paraId="17B306D5"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20" w:name="_toc395"/>
      <w:bookmarkStart w:id="21" w:name="_Toc412451396"/>
      <w:bookmarkEnd w:id="20"/>
      <w:r w:rsidRPr="00C550AA">
        <w:rPr>
          <w:sz w:val="24"/>
          <w:szCs w:val="24"/>
        </w:rPr>
        <w:t>Termin związania ofertą</w:t>
      </w:r>
      <w:bookmarkEnd w:id="21"/>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6CDD3911"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77777777" w:rsidR="007D43E9" w:rsidRPr="00C550AA" w:rsidRDefault="0052575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Przedłużenie okresu związania</w:t>
      </w:r>
      <w:r w:rsidR="00923FA1" w:rsidRPr="00C550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C550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C550AA">
        <w:rPr>
          <w:rFonts w:ascii="Calibri" w:hAnsi="Calibri" w:cs="Calibri"/>
        </w:rPr>
        <w:t xml:space="preserve"> </w:t>
      </w:r>
    </w:p>
    <w:p w14:paraId="10F147C4" w14:textId="77777777" w:rsidR="0089793B" w:rsidRPr="00C550AA" w:rsidRDefault="00923FA1" w:rsidP="001A691F">
      <w:pPr>
        <w:pStyle w:val="Nagwek1"/>
        <w:numPr>
          <w:ilvl w:val="0"/>
          <w:numId w:val="17"/>
        </w:numPr>
        <w:spacing w:before="120" w:after="120"/>
        <w:ind w:left="1077"/>
        <w:jc w:val="both"/>
        <w:rPr>
          <w:sz w:val="24"/>
          <w:szCs w:val="24"/>
        </w:rPr>
      </w:pPr>
      <w:bookmarkStart w:id="22" w:name="_Toc412451397"/>
      <w:r w:rsidRPr="00C550AA">
        <w:rPr>
          <w:sz w:val="24"/>
          <w:szCs w:val="24"/>
        </w:rPr>
        <w:t xml:space="preserve">Termin wykonania </w:t>
      </w:r>
      <w:r w:rsidR="00271B41" w:rsidRPr="00C550AA">
        <w:rPr>
          <w:sz w:val="24"/>
          <w:szCs w:val="24"/>
        </w:rPr>
        <w:t>zamówienia</w:t>
      </w:r>
      <w:bookmarkEnd w:id="22"/>
    </w:p>
    <w:p w14:paraId="135AE852" w14:textId="0C32FA64" w:rsidR="00902F78" w:rsidRPr="00EC6219" w:rsidRDefault="00923FA1" w:rsidP="00E53957">
      <w:pPr>
        <w:spacing w:before="120" w:after="120"/>
        <w:ind w:left="357"/>
        <w:jc w:val="both"/>
        <w:rPr>
          <w:rFonts w:ascii="Arial" w:hAnsi="Arial"/>
          <w:b/>
          <w:sz w:val="22"/>
          <w:szCs w:val="22"/>
        </w:rPr>
      </w:pPr>
      <w:bookmarkStart w:id="23" w:name="_toc408"/>
      <w:bookmarkStart w:id="24" w:name="_Hlk494881763"/>
      <w:bookmarkStart w:id="25" w:name="_Toc251758220"/>
      <w:bookmarkEnd w:id="23"/>
      <w:r w:rsidRPr="00C550AA">
        <w:rPr>
          <w:rFonts w:ascii="Arial" w:hAnsi="Arial"/>
          <w:sz w:val="22"/>
          <w:szCs w:val="22"/>
        </w:rPr>
        <w:t>Wymagany</w:t>
      </w:r>
      <w:r w:rsidRPr="00C550AA">
        <w:rPr>
          <w:rFonts w:ascii="Arial" w:hAnsi="Arial"/>
          <w:b/>
          <w:sz w:val="22"/>
          <w:szCs w:val="22"/>
        </w:rPr>
        <w:t xml:space="preserve"> termin realizacji</w:t>
      </w:r>
      <w:r w:rsidRPr="00C550AA">
        <w:rPr>
          <w:rFonts w:ascii="Arial" w:hAnsi="Arial"/>
          <w:sz w:val="22"/>
          <w:szCs w:val="22"/>
        </w:rPr>
        <w:t xml:space="preserve"> </w:t>
      </w:r>
      <w:r w:rsidR="00D845DD" w:rsidRPr="00C550AA">
        <w:rPr>
          <w:rFonts w:ascii="Arial" w:hAnsi="Arial"/>
          <w:sz w:val="22"/>
          <w:szCs w:val="22"/>
        </w:rPr>
        <w:t xml:space="preserve"> </w:t>
      </w:r>
      <w:r w:rsidR="005F3A68" w:rsidRPr="00C550AA">
        <w:rPr>
          <w:rFonts w:ascii="Arial" w:hAnsi="Arial"/>
          <w:sz w:val="22"/>
          <w:szCs w:val="22"/>
        </w:rPr>
        <w:t xml:space="preserve">całości </w:t>
      </w:r>
      <w:r w:rsidR="00D845DD" w:rsidRPr="00C550AA">
        <w:rPr>
          <w:rFonts w:ascii="Arial" w:hAnsi="Arial"/>
          <w:sz w:val="22"/>
          <w:szCs w:val="22"/>
        </w:rPr>
        <w:t xml:space="preserve">przedmiotu </w:t>
      </w:r>
      <w:r w:rsidRPr="00C550AA">
        <w:rPr>
          <w:rFonts w:ascii="Arial" w:hAnsi="Arial"/>
          <w:sz w:val="22"/>
          <w:szCs w:val="22"/>
        </w:rPr>
        <w:t>zamówienia</w:t>
      </w:r>
      <w:r w:rsidR="00E16AA1">
        <w:rPr>
          <w:rFonts w:ascii="Arial" w:hAnsi="Arial"/>
          <w:sz w:val="22"/>
          <w:szCs w:val="22"/>
        </w:rPr>
        <w:t>:</w:t>
      </w:r>
      <w:r w:rsidR="00EC6219">
        <w:rPr>
          <w:rFonts w:ascii="Arial" w:hAnsi="Arial"/>
          <w:sz w:val="22"/>
          <w:szCs w:val="22"/>
        </w:rPr>
        <w:t xml:space="preserve"> </w:t>
      </w:r>
      <w:r w:rsidR="00EC6219" w:rsidRPr="00EC6219">
        <w:rPr>
          <w:rFonts w:ascii="Arial" w:hAnsi="Arial"/>
          <w:b/>
          <w:sz w:val="22"/>
          <w:szCs w:val="22"/>
        </w:rPr>
        <w:t xml:space="preserve">nie dłużej niż </w:t>
      </w:r>
      <w:r w:rsidR="005548B3">
        <w:rPr>
          <w:rFonts w:ascii="Arial" w:hAnsi="Arial"/>
          <w:b/>
          <w:sz w:val="22"/>
          <w:szCs w:val="22"/>
        </w:rPr>
        <w:t>50</w:t>
      </w:r>
      <w:r w:rsidR="005E7053">
        <w:rPr>
          <w:rFonts w:ascii="Arial" w:hAnsi="Arial"/>
          <w:b/>
          <w:sz w:val="22"/>
          <w:szCs w:val="22"/>
        </w:rPr>
        <w:t xml:space="preserve"> dni</w:t>
      </w:r>
      <w:r w:rsidR="00EC6219" w:rsidRPr="00EC6219">
        <w:rPr>
          <w:rFonts w:ascii="Arial" w:hAnsi="Arial"/>
          <w:b/>
          <w:sz w:val="22"/>
          <w:szCs w:val="22"/>
        </w:rPr>
        <w:t xml:space="preserve"> </w:t>
      </w:r>
      <w:r w:rsidR="005548B3">
        <w:rPr>
          <w:rFonts w:ascii="Arial" w:hAnsi="Arial"/>
          <w:b/>
          <w:sz w:val="22"/>
          <w:szCs w:val="22"/>
        </w:rPr>
        <w:t>robocz</w:t>
      </w:r>
      <w:r w:rsidR="00C70C01">
        <w:rPr>
          <w:rFonts w:ascii="Arial" w:hAnsi="Arial"/>
          <w:b/>
          <w:sz w:val="22"/>
          <w:szCs w:val="22"/>
        </w:rPr>
        <w:t>ych</w:t>
      </w:r>
      <w:r w:rsidR="005548B3">
        <w:rPr>
          <w:rFonts w:ascii="Arial" w:hAnsi="Arial"/>
          <w:b/>
          <w:sz w:val="22"/>
          <w:szCs w:val="22"/>
        </w:rPr>
        <w:t xml:space="preserve"> </w:t>
      </w:r>
      <w:r w:rsidR="00EC6219" w:rsidRPr="00EC6219">
        <w:rPr>
          <w:rFonts w:ascii="Arial" w:hAnsi="Arial"/>
          <w:b/>
          <w:sz w:val="22"/>
          <w:szCs w:val="22"/>
        </w:rPr>
        <w:t>od dnia podpisania umowy</w:t>
      </w:r>
      <w:r w:rsidR="0019244E" w:rsidRPr="00EC6219">
        <w:rPr>
          <w:rFonts w:ascii="Arial" w:hAnsi="Arial"/>
          <w:b/>
          <w:sz w:val="22"/>
          <w:szCs w:val="22"/>
        </w:rPr>
        <w:t>.</w:t>
      </w:r>
      <w:bookmarkEnd w:id="24"/>
      <w:r w:rsidR="0019244E" w:rsidRPr="00EC6219">
        <w:rPr>
          <w:rFonts w:ascii="Arial" w:hAnsi="Arial"/>
          <w:b/>
          <w:sz w:val="22"/>
          <w:szCs w:val="22"/>
        </w:rPr>
        <w:t xml:space="preserve"> </w:t>
      </w:r>
    </w:p>
    <w:p w14:paraId="218F5B85" w14:textId="77777777" w:rsidR="00923FA1"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26" w:name="_Toc412451398"/>
      <w:bookmarkEnd w:id="25"/>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26"/>
    </w:p>
    <w:p w14:paraId="13B6CCF8" w14:textId="77777777" w:rsidR="0089793B" w:rsidRPr="00C550AA" w:rsidRDefault="0089793B" w:rsidP="0089793B"/>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89793B">
      <w:pPr>
        <w:spacing w:before="120" w:after="120"/>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Termin: </w:t>
      </w:r>
    </w:p>
    <w:p w14:paraId="7CB8A42B" w14:textId="4B8FA283" w:rsidR="00923FA1" w:rsidRPr="00A03422" w:rsidRDefault="00923FA1" w:rsidP="0089793B">
      <w:pPr>
        <w:spacing w:before="120" w:after="120"/>
        <w:ind w:left="357"/>
        <w:jc w:val="both"/>
        <w:rPr>
          <w:rFonts w:ascii="Arial" w:hAnsi="Arial"/>
          <w:b/>
          <w:i/>
          <w:sz w:val="22"/>
          <w:szCs w:val="22"/>
        </w:rPr>
      </w:pPr>
      <w:r w:rsidRPr="00A03422">
        <w:rPr>
          <w:rFonts w:ascii="Arial" w:hAnsi="Arial" w:cs="Arial"/>
          <w:sz w:val="22"/>
          <w:szCs w:val="22"/>
        </w:rPr>
        <w:t>do dnia</w:t>
      </w:r>
      <w:r w:rsidR="00122DEC" w:rsidRPr="00A03422">
        <w:rPr>
          <w:rFonts w:ascii="Arial" w:hAnsi="Arial" w:cs="Arial"/>
          <w:sz w:val="22"/>
          <w:szCs w:val="22"/>
        </w:rPr>
        <w:t xml:space="preserve"> </w:t>
      </w:r>
      <w:r w:rsidR="00A03422" w:rsidRPr="00A03422">
        <w:rPr>
          <w:rFonts w:ascii="Arial" w:hAnsi="Arial" w:cs="Arial"/>
          <w:b/>
          <w:sz w:val="22"/>
          <w:szCs w:val="22"/>
        </w:rPr>
        <w:t>13.12.2017 r.</w:t>
      </w:r>
      <w:r w:rsidR="00B56139" w:rsidRPr="00A03422">
        <w:rPr>
          <w:rFonts w:ascii="Arial" w:hAnsi="Arial" w:cs="Arial"/>
          <w:b/>
          <w:sz w:val="22"/>
          <w:szCs w:val="22"/>
        </w:rPr>
        <w:t xml:space="preserve"> </w:t>
      </w:r>
      <w:r w:rsidR="00ED5CCD" w:rsidRPr="00A03422">
        <w:rPr>
          <w:rFonts w:ascii="Arial" w:hAnsi="Arial" w:cs="Arial"/>
          <w:b/>
          <w:sz w:val="22"/>
          <w:szCs w:val="22"/>
        </w:rPr>
        <w:t xml:space="preserve"> </w:t>
      </w:r>
      <w:r w:rsidRPr="00A03422">
        <w:rPr>
          <w:rFonts w:ascii="Arial" w:hAnsi="Arial" w:cs="Arial"/>
          <w:bCs/>
          <w:sz w:val="22"/>
          <w:szCs w:val="22"/>
        </w:rPr>
        <w:t xml:space="preserve">do </w:t>
      </w:r>
      <w:r w:rsidRPr="00A03422">
        <w:rPr>
          <w:rFonts w:ascii="Arial" w:hAnsi="Arial" w:cs="Arial"/>
          <w:b/>
          <w:bCs/>
          <w:sz w:val="22"/>
          <w:szCs w:val="22"/>
        </w:rPr>
        <w:t>godziny</w:t>
      </w:r>
      <w:r w:rsidR="0050526B" w:rsidRPr="00A03422">
        <w:rPr>
          <w:rFonts w:ascii="Arial" w:hAnsi="Arial" w:cs="Arial"/>
          <w:b/>
          <w:bCs/>
          <w:sz w:val="22"/>
          <w:szCs w:val="22"/>
        </w:rPr>
        <w:t xml:space="preserve"> </w:t>
      </w:r>
      <w:r w:rsidR="00A03422" w:rsidRPr="00A03422">
        <w:rPr>
          <w:rFonts w:ascii="Arial" w:hAnsi="Arial" w:cs="Arial"/>
          <w:b/>
          <w:bCs/>
          <w:sz w:val="22"/>
          <w:szCs w:val="22"/>
        </w:rPr>
        <w:t>13:30</w:t>
      </w:r>
    </w:p>
    <w:p w14:paraId="527EF9C2" w14:textId="77777777" w:rsidR="00B655BE"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lastRenderedPageBreak/>
        <w:t xml:space="preserve">Oferty złożone po terminie zostaną zwrócone </w:t>
      </w:r>
      <w:r w:rsidR="00BF7308" w:rsidRPr="00C550AA">
        <w:rPr>
          <w:rFonts w:ascii="Arial" w:hAnsi="Arial" w:cs="Arial"/>
          <w:sz w:val="22"/>
          <w:szCs w:val="22"/>
        </w:rPr>
        <w:t>niezwłocznie.</w:t>
      </w:r>
    </w:p>
    <w:p w14:paraId="6C40764B" w14:textId="0671E0CC" w:rsidR="00B655BE" w:rsidRPr="00C550AA" w:rsidRDefault="00B655BE"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1"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(BIP – zakładka Gospodarka).</w:t>
      </w:r>
    </w:p>
    <w:p w14:paraId="00070DE4" w14:textId="456E2011" w:rsidR="005715DF" w:rsidRPr="00C550AA" w:rsidRDefault="00923FA1" w:rsidP="009D6209">
      <w:pPr>
        <w:numPr>
          <w:ilvl w:val="0"/>
          <w:numId w:val="9"/>
        </w:numPr>
        <w:spacing w:before="120"/>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2" w:history="1">
        <w:r w:rsidRPr="00C550AA">
          <w:rPr>
            <w:rStyle w:val="Hipercze"/>
            <w:rFonts w:ascii="Arial" w:hAnsi="Arial" w:cs="Arial"/>
            <w:bCs/>
            <w:color w:val="auto"/>
            <w:sz w:val="22"/>
            <w:szCs w:val="22"/>
          </w:rPr>
          <w:t>www.kolobrzeg.pl</w:t>
        </w:r>
      </w:hyperlink>
      <w:bookmarkStart w:id="27" w:name="_toc423"/>
      <w:bookmarkEnd w:id="27"/>
      <w:r w:rsidR="008E2713" w:rsidRPr="00C550AA">
        <w:rPr>
          <w:rStyle w:val="Hipercze"/>
          <w:rFonts w:ascii="Arial" w:hAnsi="Arial" w:cs="Arial"/>
          <w:bCs/>
          <w:color w:val="auto"/>
          <w:sz w:val="22"/>
          <w:szCs w:val="22"/>
        </w:rPr>
        <w:t xml:space="preserve">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1A691F">
      <w:pPr>
        <w:pStyle w:val="Nagwek1"/>
        <w:numPr>
          <w:ilvl w:val="0"/>
          <w:numId w:val="17"/>
        </w:numPr>
        <w:suppressAutoHyphens/>
        <w:spacing w:before="120" w:after="120"/>
        <w:ind w:left="1077"/>
        <w:rPr>
          <w:sz w:val="24"/>
          <w:szCs w:val="24"/>
        </w:rPr>
      </w:pPr>
      <w:bookmarkStart w:id="28" w:name="_toc424"/>
      <w:bookmarkStart w:id="29" w:name="_Toc412451399"/>
      <w:bookmarkEnd w:id="28"/>
      <w:r w:rsidRPr="00C550AA">
        <w:rPr>
          <w:sz w:val="24"/>
          <w:szCs w:val="24"/>
        </w:rPr>
        <w:t xml:space="preserve">Miejsce </w:t>
      </w:r>
      <w:r w:rsidR="00494C11" w:rsidRPr="00C550AA">
        <w:rPr>
          <w:sz w:val="24"/>
          <w:szCs w:val="24"/>
        </w:rPr>
        <w:t>oraz</w:t>
      </w:r>
      <w:r w:rsidRPr="00C550AA">
        <w:rPr>
          <w:sz w:val="24"/>
          <w:szCs w:val="24"/>
        </w:rPr>
        <w:t xml:space="preserve"> termin otwarcia ofert</w:t>
      </w:r>
      <w:bookmarkStart w:id="30" w:name="_GoBack"/>
      <w:bookmarkEnd w:id="29"/>
      <w:bookmarkEnd w:id="30"/>
    </w:p>
    <w:p w14:paraId="6F23C990" w14:textId="4C6BBEA6" w:rsidR="00B4041B" w:rsidRPr="00C550AA"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A03422" w:rsidRPr="00A03422">
        <w:rPr>
          <w:rFonts w:ascii="Arial" w:hAnsi="Arial" w:cs="Arial"/>
          <w:b/>
          <w:sz w:val="22"/>
          <w:szCs w:val="22"/>
        </w:rPr>
        <w:t>13.12.2017 r.</w:t>
      </w:r>
      <w:r w:rsidR="00E16AB2" w:rsidRPr="00A03422">
        <w:rPr>
          <w:rFonts w:ascii="Arial" w:hAnsi="Arial" w:cs="Arial"/>
          <w:b/>
          <w:sz w:val="22"/>
          <w:szCs w:val="22"/>
        </w:rPr>
        <w:t xml:space="preserve"> </w:t>
      </w:r>
      <w:r w:rsidR="00902F78" w:rsidRPr="00A03422">
        <w:rPr>
          <w:rFonts w:ascii="Arial" w:hAnsi="Arial" w:cs="Arial"/>
          <w:b/>
          <w:bCs/>
          <w:sz w:val="22"/>
          <w:szCs w:val="22"/>
        </w:rPr>
        <w:t>godz</w:t>
      </w:r>
      <w:r w:rsidR="00A03422" w:rsidRPr="00A03422">
        <w:rPr>
          <w:rFonts w:ascii="Arial" w:hAnsi="Arial" w:cs="Arial"/>
          <w:b/>
          <w:bCs/>
          <w:sz w:val="22"/>
          <w:szCs w:val="22"/>
        </w:rPr>
        <w:t>. 14:00</w:t>
      </w:r>
      <w:r w:rsidR="00B655BE" w:rsidRPr="003627A1">
        <w:rPr>
          <w:rFonts w:ascii="Arial" w:hAnsi="Arial"/>
          <w:i/>
          <w:color w:val="FF0000"/>
          <w:sz w:val="22"/>
          <w:szCs w:val="22"/>
        </w:rPr>
        <w:t xml:space="preserve">, </w:t>
      </w:r>
      <w:r w:rsidR="00B655BE" w:rsidRPr="00C550AA">
        <w:rPr>
          <w:rFonts w:ascii="Arial" w:hAnsi="Arial"/>
          <w:i/>
          <w:sz w:val="22"/>
          <w:szCs w:val="22"/>
        </w:rPr>
        <w:t xml:space="preserve">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31" w:name="_toc428"/>
      <w:bookmarkStart w:id="32" w:name="_Toc412451400"/>
      <w:bookmarkEnd w:id="31"/>
    </w:p>
    <w:p w14:paraId="4AF87FAA" w14:textId="77777777" w:rsidR="00F71925" w:rsidRPr="00C550AA" w:rsidRDefault="00923FA1" w:rsidP="001A691F">
      <w:pPr>
        <w:pStyle w:val="Nagwek1"/>
        <w:numPr>
          <w:ilvl w:val="0"/>
          <w:numId w:val="17"/>
        </w:numPr>
        <w:suppressAutoHyphens/>
        <w:spacing w:before="120" w:after="120"/>
        <w:ind w:left="1077"/>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32"/>
      <w:r w:rsidR="00C71BC1" w:rsidRPr="00C550AA">
        <w:rPr>
          <w:sz w:val="24"/>
          <w:szCs w:val="24"/>
        </w:rPr>
        <w:t>ofert</w:t>
      </w:r>
    </w:p>
    <w:p w14:paraId="3A467B65" w14:textId="77777777" w:rsidR="0089793B" w:rsidRPr="00C550AA" w:rsidRDefault="0089793B" w:rsidP="0089793B"/>
    <w:p w14:paraId="3CF894FA" w14:textId="000FFCD8"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3"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77777777" w:rsidR="00CA61A2" w:rsidRPr="00C550AA" w:rsidRDefault="00B655BE" w:rsidP="00CA61A2">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ceny, terminu wykonania zamówienia, okresu gwarancji i warunków płatności zawartych w ofertach.</w:t>
      </w:r>
    </w:p>
    <w:p w14:paraId="1E3ED6AA" w14:textId="4E08EE58" w:rsidR="00CA61A2" w:rsidRPr="00C550AA" w:rsidRDefault="00CA61A2" w:rsidP="00CA61A2">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Wykonawca, w terminie 3 dni od przekazania informacji o której mowa w pkt.1 przekazuje </w:t>
      </w:r>
      <w:r w:rsidR="00CA7C20" w:rsidRPr="00C550AA">
        <w:rPr>
          <w:rFonts w:ascii="Arial" w:hAnsi="Arial" w:cs="Arial"/>
          <w:sz w:val="22"/>
          <w:szCs w:val="22"/>
        </w:rPr>
        <w:t>Zamawiając</w:t>
      </w:r>
      <w:r w:rsidRPr="00C550AA">
        <w:rPr>
          <w:rFonts w:ascii="Arial" w:hAnsi="Arial" w:cs="Arial"/>
          <w:sz w:val="22"/>
          <w:szCs w:val="22"/>
        </w:rPr>
        <w:t xml:space="preserve">emu oświadczenie o przynależności lub braku przynależności do tej samej grupy kapitałowej, o której mowa w art. 24. ust. 1 pkt 23, stanowiącym </w:t>
      </w:r>
      <w:r w:rsidRPr="00C550AA">
        <w:rPr>
          <w:rFonts w:ascii="Arial" w:hAnsi="Arial" w:cs="Arial"/>
          <w:b/>
          <w:sz w:val="22"/>
          <w:szCs w:val="22"/>
        </w:rPr>
        <w:t xml:space="preserve">załącznik </w:t>
      </w:r>
      <w:r w:rsidRPr="00BB773B">
        <w:rPr>
          <w:rFonts w:ascii="Arial" w:hAnsi="Arial" w:cs="Arial"/>
          <w:b/>
          <w:sz w:val="22"/>
          <w:szCs w:val="22"/>
        </w:rPr>
        <w:t xml:space="preserve">nr </w:t>
      </w:r>
      <w:r w:rsidR="00757F2B" w:rsidRPr="00BB773B">
        <w:rPr>
          <w:rFonts w:ascii="Arial" w:hAnsi="Arial" w:cs="Arial"/>
          <w:b/>
          <w:sz w:val="22"/>
          <w:szCs w:val="22"/>
        </w:rPr>
        <w:t xml:space="preserve">4 </w:t>
      </w:r>
      <w:r w:rsidRPr="00C550AA">
        <w:rPr>
          <w:rFonts w:ascii="Arial" w:hAnsi="Arial" w:cs="Arial"/>
          <w:b/>
          <w:sz w:val="22"/>
          <w:szCs w:val="22"/>
        </w:rPr>
        <w:t>do SIWZ</w:t>
      </w:r>
      <w:r w:rsidRPr="00C550AA">
        <w:rPr>
          <w:rFonts w:ascii="Arial" w:hAnsi="Arial" w:cs="Arial"/>
          <w:sz w:val="22"/>
          <w:szCs w:val="22"/>
        </w:rPr>
        <w:t>. W przypadku</w:t>
      </w:r>
      <w:r w:rsidR="002F700F">
        <w:rPr>
          <w:rFonts w:ascii="Arial" w:hAnsi="Arial" w:cs="Arial"/>
          <w:sz w:val="22"/>
          <w:szCs w:val="22"/>
        </w:rPr>
        <w:t xml:space="preserve">, </w:t>
      </w:r>
      <w:r w:rsidRPr="00C550AA">
        <w:rPr>
          <w:rFonts w:ascii="Arial" w:hAnsi="Arial" w:cs="Arial"/>
          <w:sz w:val="22"/>
          <w:szCs w:val="22"/>
        </w:rPr>
        <w:t xml:space="preserve">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77777777" w:rsidR="00923FA1" w:rsidRPr="00C550AA" w:rsidRDefault="00C23AD7" w:rsidP="001A691F">
      <w:pPr>
        <w:pStyle w:val="Nagwek1"/>
        <w:numPr>
          <w:ilvl w:val="0"/>
          <w:numId w:val="17"/>
        </w:numPr>
        <w:spacing w:before="120" w:after="120"/>
        <w:rPr>
          <w:sz w:val="24"/>
          <w:szCs w:val="24"/>
        </w:rPr>
      </w:pPr>
      <w:bookmarkStart w:id="33" w:name="_Toc412451401"/>
      <w:r w:rsidRPr="00C550AA">
        <w:rPr>
          <w:sz w:val="24"/>
          <w:szCs w:val="24"/>
        </w:rPr>
        <w:t xml:space="preserve">Udzielenie </w:t>
      </w:r>
      <w:r w:rsidR="00923FA1" w:rsidRPr="00C550AA">
        <w:rPr>
          <w:sz w:val="24"/>
          <w:szCs w:val="24"/>
        </w:rPr>
        <w:t>zamówienia</w:t>
      </w:r>
      <w:bookmarkEnd w:id="33"/>
    </w:p>
    <w:p w14:paraId="4C8E6C1F" w14:textId="77777777" w:rsidR="00F42CF9" w:rsidRPr="00C550AA" w:rsidRDefault="00F42CF9" w:rsidP="00F42CF9"/>
    <w:p w14:paraId="0ED6CFB6" w14:textId="77777777" w:rsidR="00F42CF9" w:rsidRPr="00C550AA" w:rsidRDefault="00923FA1" w:rsidP="001A691F">
      <w:pPr>
        <w:numPr>
          <w:ilvl w:val="0"/>
          <w:numId w:val="40"/>
        </w:numPr>
        <w:suppressAutoHyphens/>
        <w:spacing w:before="120" w:after="120"/>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lastRenderedPageBreak/>
        <w:t>W</w:t>
      </w:r>
      <w:r w:rsidR="00F42CF9" w:rsidRPr="00C550AA">
        <w:rPr>
          <w:rFonts w:ascii="Arial" w:hAnsi="Arial" w:cs="Arial"/>
          <w:sz w:val="22"/>
          <w:szCs w:val="22"/>
        </w:rPr>
        <w:t xml:space="preserve">ykonawcach, którzy zostali wykluczeni, </w:t>
      </w:r>
    </w:p>
    <w:p w14:paraId="21F1DF66" w14:textId="35307F8A"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57142358" w14:textId="77777777"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F42CF9">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58E714C5"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EC0323" w:rsidRPr="00C550AA">
        <w:rPr>
          <w:rFonts w:ascii="Arial" w:hAnsi="Arial" w:cs="Arial"/>
          <w:sz w:val="22"/>
          <w:szCs w:val="22"/>
        </w:rPr>
        <w: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4"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(BIP – zakładka Gospodarka).</w:t>
      </w:r>
    </w:p>
    <w:p w14:paraId="4EC93A2E"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2 także miejsce i termin zawarcia umowy, zostanie niezwłocznie doręczone Wykonawcy, którego oferta została wybrana.</w:t>
      </w:r>
    </w:p>
    <w:p w14:paraId="18C9C71D"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Niezwłocznie po wyborze najkorzystniejszej oferty Zamawiający zamieści informację, </w:t>
      </w:r>
      <w:r w:rsidR="00262BA1" w:rsidRPr="00C550AA">
        <w:rPr>
          <w:rFonts w:ascii="Arial" w:hAnsi="Arial" w:cs="Arial"/>
          <w:sz w:val="22"/>
          <w:szCs w:val="22"/>
        </w:rPr>
        <w:br/>
      </w:r>
      <w:r w:rsidRPr="00C550AA">
        <w:rPr>
          <w:rFonts w:ascii="Arial" w:hAnsi="Arial" w:cs="Arial"/>
          <w:sz w:val="22"/>
          <w:szCs w:val="22"/>
        </w:rPr>
        <w:t xml:space="preserve">o których mowa w </w:t>
      </w:r>
      <w:r w:rsidR="00C15AF0" w:rsidRPr="00C550AA">
        <w:rPr>
          <w:rFonts w:ascii="Arial" w:hAnsi="Arial" w:cs="Arial"/>
          <w:sz w:val="22"/>
          <w:szCs w:val="22"/>
        </w:rPr>
        <w:t>pk</w:t>
      </w:r>
      <w:r w:rsidRPr="00C550AA">
        <w:rPr>
          <w:rFonts w:ascii="Arial" w:hAnsi="Arial" w:cs="Arial"/>
          <w:sz w:val="22"/>
          <w:szCs w:val="22"/>
        </w:rPr>
        <w:t>t.</w:t>
      </w:r>
      <w:r w:rsidR="00C15AF0" w:rsidRPr="00C550AA">
        <w:rPr>
          <w:rFonts w:ascii="Arial" w:hAnsi="Arial" w:cs="Arial"/>
          <w:sz w:val="22"/>
          <w:szCs w:val="22"/>
        </w:rPr>
        <w:t xml:space="preserve"> </w:t>
      </w:r>
      <w:r w:rsidRPr="00C550AA">
        <w:rPr>
          <w:rFonts w:ascii="Arial" w:hAnsi="Arial" w:cs="Arial"/>
          <w:sz w:val="22"/>
          <w:szCs w:val="22"/>
        </w:rPr>
        <w:t>2</w:t>
      </w:r>
      <w:r w:rsidR="003D13F3" w:rsidRPr="00C550AA">
        <w:rPr>
          <w:rFonts w:ascii="Arial" w:hAnsi="Arial" w:cs="Arial"/>
          <w:sz w:val="22"/>
          <w:szCs w:val="22"/>
        </w:rPr>
        <w:t xml:space="preserve"> </w:t>
      </w:r>
      <w:r w:rsidRPr="00C550AA">
        <w:rPr>
          <w:rFonts w:ascii="Arial" w:hAnsi="Arial" w:cs="Arial"/>
          <w:sz w:val="22"/>
          <w:szCs w:val="22"/>
        </w:rPr>
        <w:t>w</w:t>
      </w:r>
      <w:r w:rsidR="00BF699D" w:rsidRPr="00C550AA">
        <w:rPr>
          <w:rFonts w:ascii="Arial" w:hAnsi="Arial" w:cs="Arial"/>
          <w:sz w:val="22"/>
          <w:szCs w:val="22"/>
        </w:rPr>
        <w:t xml:space="preserve"> </w:t>
      </w:r>
      <w:r w:rsidRPr="00C550AA">
        <w:rPr>
          <w:rFonts w:ascii="Arial" w:hAnsi="Arial" w:cs="Arial"/>
          <w:sz w:val="22"/>
          <w:szCs w:val="22"/>
        </w:rPr>
        <w:t>miejscu publiczn</w:t>
      </w:r>
      <w:r w:rsidR="005B16A1" w:rsidRPr="00C550AA">
        <w:rPr>
          <w:rFonts w:ascii="Arial" w:hAnsi="Arial" w:cs="Arial"/>
          <w:sz w:val="22"/>
          <w:szCs w:val="22"/>
        </w:rPr>
        <w:t>ie dostępnym w swojej siedzibie.</w:t>
      </w:r>
    </w:p>
    <w:p w14:paraId="0FE85331" w14:textId="77777777" w:rsidR="00F42CF9" w:rsidRPr="00C550AA" w:rsidRDefault="006B5AD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zawrze umowę w sprawie zamówienia publicznego z zastrzeżeniem</w:t>
      </w:r>
      <w:r w:rsidR="00262BA1" w:rsidRPr="00C550AA">
        <w:rPr>
          <w:rFonts w:ascii="Arial" w:hAnsi="Arial" w:cs="Arial"/>
          <w:sz w:val="22"/>
          <w:szCs w:val="22"/>
        </w:rPr>
        <w:br/>
      </w:r>
      <w:r w:rsidRPr="00C550AA">
        <w:rPr>
          <w:rFonts w:ascii="Arial" w:hAnsi="Arial" w:cs="Arial"/>
          <w:sz w:val="22"/>
          <w:szCs w:val="22"/>
        </w:rPr>
        <w:t>art. 183 ustawy Prawo zamówień publicznych</w:t>
      </w:r>
      <w:r w:rsidR="003B2656" w:rsidRPr="00C550AA">
        <w:rPr>
          <w:rFonts w:ascii="Arial" w:hAnsi="Arial" w:cs="Arial"/>
          <w:sz w:val="22"/>
          <w:szCs w:val="22"/>
        </w:rPr>
        <w:t xml:space="preserve"> w terminie</w:t>
      </w:r>
      <w:r w:rsidRPr="00C550AA">
        <w:rPr>
          <w:rFonts w:ascii="Arial" w:hAnsi="Arial" w:cs="Arial"/>
          <w:sz w:val="22"/>
          <w:szCs w:val="22"/>
        </w:rPr>
        <w:t xml:space="preserve"> nie krótszym niż 5 dni od dnia przesłania zawiadomienia o wyborze najkorzystniejsze</w:t>
      </w:r>
      <w:r w:rsidR="00422B38" w:rsidRPr="00C550AA">
        <w:rPr>
          <w:rFonts w:ascii="Arial" w:hAnsi="Arial" w:cs="Arial"/>
          <w:sz w:val="22"/>
          <w:szCs w:val="22"/>
        </w:rPr>
        <w:t>j oferty.</w:t>
      </w:r>
      <w:r w:rsidR="006E7BA5" w:rsidRPr="00C550AA">
        <w:rPr>
          <w:rFonts w:ascii="Arial" w:hAnsi="Arial" w:cs="Arial"/>
          <w:sz w:val="22"/>
          <w:szCs w:val="22"/>
        </w:rPr>
        <w:t xml:space="preserve"> </w:t>
      </w:r>
    </w:p>
    <w:p w14:paraId="5ECC465B" w14:textId="77777777" w:rsidR="00F42CF9"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może zawrzeć umowę przed upływem terminu określonego w </w:t>
      </w:r>
      <w:r w:rsidR="0076711D" w:rsidRPr="00C550AA">
        <w:rPr>
          <w:rFonts w:ascii="Arial" w:hAnsi="Arial" w:cs="Arial"/>
          <w:sz w:val="22"/>
          <w:szCs w:val="22"/>
        </w:rPr>
        <w:t xml:space="preserve">pkt. 6. </w:t>
      </w:r>
      <w:r w:rsidRPr="00C550AA">
        <w:rPr>
          <w:rFonts w:ascii="Arial" w:hAnsi="Arial" w:cs="Arial"/>
          <w:sz w:val="22"/>
          <w:szCs w:val="22"/>
        </w:rPr>
        <w:t>jeżeli w postępowaniu o udzielenie zamówi</w:t>
      </w:r>
      <w:r w:rsidR="00D72062" w:rsidRPr="00C550AA">
        <w:rPr>
          <w:rFonts w:ascii="Arial" w:hAnsi="Arial" w:cs="Arial"/>
          <w:sz w:val="22"/>
          <w:szCs w:val="22"/>
        </w:rPr>
        <w:t>enia złożono tylko jedną ofertę.</w:t>
      </w:r>
    </w:p>
    <w:p w14:paraId="5DB3FCCE" w14:textId="77777777" w:rsidR="006E7BA5"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CF64C51" w14:textId="77777777" w:rsidR="00DB3591" w:rsidRPr="00C550AA" w:rsidRDefault="00DB3591" w:rsidP="00DB3591">
      <w:pPr>
        <w:pStyle w:val="Nagwek1"/>
        <w:numPr>
          <w:ilvl w:val="0"/>
          <w:numId w:val="17"/>
        </w:numPr>
        <w:rPr>
          <w:sz w:val="24"/>
          <w:szCs w:val="24"/>
        </w:rPr>
      </w:pPr>
      <w:bookmarkStart w:id="34" w:name="_Toc412451404"/>
      <w:r w:rsidRPr="00C550AA">
        <w:rPr>
          <w:sz w:val="24"/>
          <w:szCs w:val="24"/>
        </w:rPr>
        <w:t>Wymagania dotyczące zabezpieczenia należytego wykonania umowy</w:t>
      </w:r>
      <w:bookmarkEnd w:id="34"/>
    </w:p>
    <w:p w14:paraId="6FDAA553"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Wykonawca, którego oferta zostanie wybrana, najpóźniej w dniu podpisania umowy zobowiązany jest wnieść zabezpieczenie należytego wykonania umowy w wysokości</w:t>
      </w:r>
      <w:r w:rsidRPr="00C550AA">
        <w:rPr>
          <w:rFonts w:ascii="Arial" w:hAnsi="Arial" w:cs="Arial"/>
          <w:sz w:val="22"/>
          <w:szCs w:val="22"/>
        </w:rPr>
        <w:br/>
        <w:t xml:space="preserve"> </w:t>
      </w:r>
      <w:r w:rsidRPr="00C550AA">
        <w:rPr>
          <w:rFonts w:ascii="Arial" w:hAnsi="Arial" w:cs="Arial"/>
          <w:b/>
          <w:bCs/>
          <w:sz w:val="22"/>
          <w:szCs w:val="22"/>
        </w:rPr>
        <w:t xml:space="preserve">10 % </w:t>
      </w:r>
      <w:r w:rsidRPr="00C550AA">
        <w:rPr>
          <w:rFonts w:ascii="Arial" w:hAnsi="Arial" w:cs="Arial"/>
          <w:sz w:val="22"/>
          <w:szCs w:val="22"/>
        </w:rPr>
        <w:t>ceny całkowitej podanej w ofercie.</w:t>
      </w:r>
    </w:p>
    <w:p w14:paraId="3205628E"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Po wykonaniu zamówienia 30% z wniesionego zabezpieczenia będzie służyło pokryciu roszczeń z tytułu rękojmi za wady.</w:t>
      </w:r>
    </w:p>
    <w:p w14:paraId="13A2AFBD"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C550AA">
        <w:rPr>
          <w:rFonts w:ascii="Arial" w:hAnsi="Arial" w:cs="Arial"/>
          <w:i/>
          <w:iCs/>
          <w:sz w:val="22"/>
          <w:szCs w:val="22"/>
        </w:rPr>
        <w:t>Dz.U. z 2016r. poz. 359</w:t>
      </w:r>
      <w:r w:rsidRPr="00C550AA">
        <w:rPr>
          <w:rFonts w:ascii="Arial" w:hAnsi="Arial" w:cs="Arial"/>
          <w:sz w:val="22"/>
          <w:szCs w:val="22"/>
        </w:rPr>
        <w:t>).</w:t>
      </w:r>
    </w:p>
    <w:p w14:paraId="633CAA71"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C550AA">
        <w:rPr>
          <w:rFonts w:ascii="Calibri" w:hAnsi="Calibri"/>
        </w:rPr>
        <w:t xml:space="preserve">. </w:t>
      </w:r>
    </w:p>
    <w:p w14:paraId="2963A784" w14:textId="72C19396"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Zabezpieczenie wnoszone w pieniądzu </w:t>
      </w:r>
      <w:r w:rsidR="00257055" w:rsidRPr="00C550AA">
        <w:rPr>
          <w:rFonts w:ascii="Arial" w:hAnsi="Arial" w:cs="Arial"/>
          <w:sz w:val="22"/>
          <w:szCs w:val="22"/>
        </w:rPr>
        <w:t>Wykonawca</w:t>
      </w:r>
      <w:r w:rsidRPr="00C550AA">
        <w:rPr>
          <w:rFonts w:ascii="Arial" w:hAnsi="Arial" w:cs="Arial"/>
          <w:sz w:val="22"/>
          <w:szCs w:val="22"/>
        </w:rPr>
        <w:t xml:space="preserve"> wpłaca przelewem na poniżej wskazany rachunek bankowy: </w:t>
      </w:r>
      <w:r w:rsidRPr="00C550AA">
        <w:rPr>
          <w:rFonts w:ascii="Arial" w:hAnsi="Arial" w:cs="Arial"/>
          <w:b/>
          <w:bCs/>
          <w:sz w:val="22"/>
          <w:szCs w:val="22"/>
        </w:rPr>
        <w:t>Bank PKO BP S.A. w Warszawie: 93 1020 2791 0000 7102 0228 1574</w:t>
      </w:r>
      <w:r w:rsidR="003F3C35">
        <w:rPr>
          <w:rFonts w:ascii="Arial" w:hAnsi="Arial" w:cs="Arial"/>
          <w:b/>
          <w:bCs/>
          <w:sz w:val="22"/>
          <w:szCs w:val="22"/>
        </w:rPr>
        <w:t>.</w:t>
      </w:r>
    </w:p>
    <w:p w14:paraId="6F1E2D18" w14:textId="371D2C45"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wniesienia wadium w pieniądzu </w:t>
      </w:r>
      <w:r w:rsidR="00257055" w:rsidRPr="00C550AA">
        <w:rPr>
          <w:rFonts w:ascii="Arial" w:hAnsi="Arial" w:cs="Arial"/>
          <w:sz w:val="22"/>
          <w:szCs w:val="22"/>
        </w:rPr>
        <w:t>Wykonawca</w:t>
      </w:r>
      <w:r w:rsidRPr="00C550AA">
        <w:rPr>
          <w:rFonts w:ascii="Arial" w:hAnsi="Arial" w:cs="Arial"/>
          <w:sz w:val="22"/>
          <w:szCs w:val="22"/>
        </w:rPr>
        <w:t xml:space="preserve"> może wyrazić zgodę na zaliczenie tej kwoty wadium na poczet zabezpieczenia.</w:t>
      </w:r>
    </w:p>
    <w:p w14:paraId="73B4F01F" w14:textId="0953D9A3"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t>
      </w:r>
      <w:r w:rsidR="00917248" w:rsidRPr="00C550AA">
        <w:rPr>
          <w:rFonts w:ascii="Arial" w:hAnsi="Arial" w:cs="Arial"/>
          <w:sz w:val="22"/>
          <w:szCs w:val="22"/>
        </w:rPr>
        <w:t xml:space="preserve">zamiaru </w:t>
      </w:r>
      <w:r w:rsidRPr="00C550AA">
        <w:rPr>
          <w:rFonts w:ascii="Arial" w:hAnsi="Arial" w:cs="Arial"/>
          <w:sz w:val="22"/>
          <w:szCs w:val="22"/>
        </w:rPr>
        <w:t xml:space="preserve">wnoszenia zabezpieczenia w innej formie niż w pieniądzu, tj. w  poręczeniach, gwarancjach bankowych lub gwarancjach ubezpieczeniowych (patrz pkt. 3), należy przedstawić Zamawiającemu do akceptacji projekt takiego zabezpieczenia na </w:t>
      </w:r>
      <w:r w:rsidRPr="00C550AA">
        <w:rPr>
          <w:rFonts w:ascii="Arial" w:hAnsi="Arial" w:cs="Arial"/>
          <w:sz w:val="22"/>
          <w:szCs w:val="22"/>
          <w:u w:val="single"/>
        </w:rPr>
        <w:t>min. 3 dni robocze</w:t>
      </w:r>
      <w:r w:rsidRPr="00C550AA">
        <w:rPr>
          <w:rFonts w:ascii="Arial" w:hAnsi="Arial" w:cs="Arial"/>
          <w:sz w:val="22"/>
          <w:szCs w:val="22"/>
        </w:rPr>
        <w:t xml:space="preserve"> przed datą podpisania umowy.</w:t>
      </w:r>
    </w:p>
    <w:p w14:paraId="7F6CBF95"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C550AA">
        <w:rPr>
          <w:rFonts w:ascii="Arial" w:hAnsi="Arial" w:cs="Arial"/>
          <w:sz w:val="22"/>
          <w:szCs w:val="22"/>
        </w:rPr>
        <w:br/>
        <w:t>W gwarancji powinny być również wskazane terminy związania gwarancją.</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0A5C1A2F" w14:textId="77777777" w:rsidR="00AC3080" w:rsidRPr="00C550AA" w:rsidRDefault="00BC4A6F" w:rsidP="001A691F">
      <w:pPr>
        <w:pStyle w:val="Nagwek1"/>
        <w:numPr>
          <w:ilvl w:val="0"/>
          <w:numId w:val="17"/>
        </w:numPr>
        <w:spacing w:before="120" w:after="120"/>
        <w:ind w:left="1077"/>
        <w:jc w:val="both"/>
        <w:rPr>
          <w:sz w:val="24"/>
          <w:szCs w:val="24"/>
        </w:rPr>
      </w:pPr>
      <w:bookmarkStart w:id="35" w:name="_Toc412451403"/>
      <w:r w:rsidRPr="00C550AA">
        <w:rPr>
          <w:sz w:val="24"/>
          <w:szCs w:val="24"/>
        </w:rPr>
        <w:t xml:space="preserve">Informacje o sposobie porozumiewania się Zamawiającego </w:t>
      </w:r>
      <w:r w:rsidR="00262BA1" w:rsidRPr="00C550AA">
        <w:rPr>
          <w:sz w:val="24"/>
          <w:szCs w:val="24"/>
        </w:rPr>
        <w:br/>
      </w:r>
      <w:r w:rsidRPr="00C550AA">
        <w:rPr>
          <w:sz w:val="24"/>
          <w:szCs w:val="24"/>
        </w:rPr>
        <w:t>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w:t>
      </w:r>
      <w:r w:rsidR="00262BA1" w:rsidRPr="00C550AA">
        <w:rPr>
          <w:sz w:val="24"/>
          <w:szCs w:val="24"/>
        </w:rPr>
        <w:br/>
      </w:r>
      <w:r w:rsidRPr="00C550AA">
        <w:rPr>
          <w:sz w:val="24"/>
          <w:szCs w:val="24"/>
        </w:rPr>
        <w:t>a także wskazani</w:t>
      </w:r>
      <w:r w:rsidR="0076711D" w:rsidRPr="00C550AA">
        <w:rPr>
          <w:sz w:val="24"/>
          <w:szCs w:val="24"/>
        </w:rPr>
        <w:t>e</w:t>
      </w:r>
      <w:r w:rsidRPr="00C550AA">
        <w:rPr>
          <w:sz w:val="24"/>
          <w:szCs w:val="24"/>
        </w:rPr>
        <w:t xml:space="preserve"> osób uprawnionych do porozumiewania się </w:t>
      </w:r>
      <w:r w:rsidR="00262BA1" w:rsidRPr="00C550AA">
        <w:rPr>
          <w:sz w:val="24"/>
          <w:szCs w:val="24"/>
        </w:rPr>
        <w:br/>
      </w:r>
      <w:r w:rsidRPr="00C550AA">
        <w:rPr>
          <w:sz w:val="24"/>
          <w:szCs w:val="24"/>
        </w:rPr>
        <w:t>z Wykonawcami.</w:t>
      </w:r>
      <w:bookmarkEnd w:id="35"/>
    </w:p>
    <w:p w14:paraId="0A652D7B" w14:textId="77777777" w:rsidR="0089793B" w:rsidRPr="00C550AA" w:rsidRDefault="0089793B" w:rsidP="0089793B"/>
    <w:p w14:paraId="668E8832" w14:textId="77777777" w:rsidR="00923FA1" w:rsidRPr="00C550AA" w:rsidRDefault="00E64BB2" w:rsidP="001A691F">
      <w:pPr>
        <w:pStyle w:val="pkt"/>
        <w:numPr>
          <w:ilvl w:val="0"/>
          <w:numId w:val="7"/>
        </w:numPr>
        <w:spacing w:before="120" w:after="120" w:line="240" w:lineRule="auto"/>
        <w:rPr>
          <w:rFonts w:ascii="Arial" w:hAnsi="Arial" w:cs="Arial"/>
          <w:sz w:val="22"/>
          <w:szCs w:val="22"/>
        </w:rPr>
      </w:pPr>
      <w:bookmarkStart w:id="36" w:name="_toc493"/>
      <w:bookmarkEnd w:id="36"/>
      <w:r w:rsidRPr="00C550AA">
        <w:rPr>
          <w:rFonts w:ascii="Arial" w:hAnsi="Arial" w:cs="Arial"/>
          <w:sz w:val="22"/>
          <w:szCs w:val="22"/>
        </w:rPr>
        <w:t xml:space="preserve">SIWZ można pobrać ze strony internetowej </w:t>
      </w:r>
      <w:hyperlink r:id="rId15"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050BCF11" w14:textId="6DB959A1" w:rsidR="00A25783"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6" w:history="1">
        <w:r w:rsidR="003627A1" w:rsidRPr="003045D8">
          <w:rPr>
            <w:rStyle w:val="Hipercze"/>
            <w:rFonts w:ascii="Arial" w:hAnsi="Arial" w:cs="Arial"/>
            <w:sz w:val="22"/>
            <w:szCs w:val="22"/>
          </w:rPr>
          <w:t>e.nyc@um.kolobrzeg.pl</w:t>
        </w:r>
      </w:hyperlink>
    </w:p>
    <w:p w14:paraId="31137E0B" w14:textId="2073A8C3" w:rsidR="00E64BB2"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 xml:space="preserve">Zamawiający niezwłocznie udzieli wyjaśnień, </w:t>
      </w:r>
      <w:r w:rsidR="00E64BB2" w:rsidRPr="00C550AA">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CA7C20" w:rsidRPr="00C550AA">
        <w:rPr>
          <w:rFonts w:ascii="Arial" w:hAnsi="Arial" w:cs="Arial"/>
          <w:sz w:val="22"/>
          <w:szCs w:val="22"/>
        </w:rPr>
        <w:t>Zamawiając</w:t>
      </w:r>
      <w:r w:rsidR="00E64BB2" w:rsidRPr="00C550AA">
        <w:rPr>
          <w:rFonts w:ascii="Arial" w:hAnsi="Arial" w:cs="Arial"/>
          <w:sz w:val="22"/>
          <w:szCs w:val="22"/>
        </w:rPr>
        <w:t>ego nie później niż do końca dnia, w którym upływa połowa wyznaczonego terminu składania ofert.</w:t>
      </w:r>
    </w:p>
    <w:p w14:paraId="53D72EAE" w14:textId="3EA4B15C" w:rsidR="00923FA1" w:rsidRPr="00C550AA" w:rsidRDefault="00923FA1" w:rsidP="001A691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C550AA">
        <w:rPr>
          <w:rFonts w:ascii="Arial" w:hAnsi="Arial" w:cs="Arial"/>
          <w:sz w:val="22"/>
          <w:szCs w:val="22"/>
        </w:rPr>
        <w:t>Treść zapytań z wyjaśnieniami Zamawiający</w:t>
      </w:r>
      <w:r w:rsidR="008054E0" w:rsidRPr="00C550AA">
        <w:rPr>
          <w:rFonts w:ascii="Arial" w:hAnsi="Arial" w:cs="Arial"/>
          <w:sz w:val="22"/>
          <w:szCs w:val="22"/>
        </w:rPr>
        <w:t xml:space="preserve"> </w:t>
      </w:r>
      <w:r w:rsidRPr="00C550AA">
        <w:rPr>
          <w:rFonts w:ascii="Arial" w:hAnsi="Arial" w:cs="Arial"/>
          <w:sz w:val="22"/>
          <w:szCs w:val="22"/>
        </w:rPr>
        <w:t xml:space="preserve">udostępni na stronie internetowej: </w:t>
      </w:r>
      <w:hyperlink r:id="rId17"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u w:val="single"/>
        </w:rPr>
        <w:t xml:space="preserve"> </w:t>
      </w:r>
      <w:r w:rsidR="0014615C" w:rsidRPr="00C550AA">
        <w:rPr>
          <w:rStyle w:val="Hipercze"/>
          <w:rFonts w:ascii="Arial" w:hAnsi="Arial" w:cs="Arial"/>
          <w:bCs/>
          <w:color w:val="auto"/>
          <w:sz w:val="22"/>
          <w:szCs w:val="22"/>
        </w:rPr>
        <w:t>( BIP – zakładka Gospodarka</w:t>
      </w:r>
      <w:r w:rsidR="0014615C" w:rsidRPr="00C550AA">
        <w:rPr>
          <w:rStyle w:val="Hipercze"/>
          <w:rFonts w:ascii="Arial" w:hAnsi="Arial" w:cs="Arial"/>
          <w:bCs/>
          <w:color w:val="auto"/>
          <w:sz w:val="22"/>
          <w:szCs w:val="22"/>
          <w:u w:val="none"/>
        </w:rPr>
        <w:t>)</w:t>
      </w:r>
      <w:r w:rsidR="00A40FE3" w:rsidRPr="00C550AA">
        <w:rPr>
          <w:rStyle w:val="Hipercze"/>
          <w:rFonts w:ascii="Arial" w:hAnsi="Arial" w:cs="Arial"/>
          <w:bCs/>
          <w:color w:val="auto"/>
          <w:sz w:val="22"/>
          <w:szCs w:val="22"/>
          <w:u w:val="none"/>
        </w:rPr>
        <w:t xml:space="preserve"> oraz przekaże </w:t>
      </w:r>
      <w:r w:rsidR="00FA36E3" w:rsidRPr="00C550AA">
        <w:rPr>
          <w:rStyle w:val="Hipercze"/>
          <w:rFonts w:ascii="Arial" w:hAnsi="Arial" w:cs="Arial"/>
          <w:bCs/>
          <w:color w:val="auto"/>
          <w:sz w:val="22"/>
          <w:szCs w:val="22"/>
          <w:u w:val="none"/>
        </w:rPr>
        <w:t>Wykonawc</w:t>
      </w:r>
      <w:r w:rsidR="00A40FE3" w:rsidRPr="00C550AA">
        <w:rPr>
          <w:rStyle w:val="Hipercze"/>
          <w:rFonts w:ascii="Arial" w:hAnsi="Arial" w:cs="Arial"/>
          <w:bCs/>
          <w:color w:val="auto"/>
          <w:sz w:val="22"/>
          <w:szCs w:val="22"/>
          <w:u w:val="none"/>
        </w:rPr>
        <w:t>om, którym przekazał SIWZ.</w:t>
      </w:r>
    </w:p>
    <w:p w14:paraId="0126BC61" w14:textId="6458C47B" w:rsidR="003C0E49" w:rsidRPr="00C550AA" w:rsidRDefault="00FF460C" w:rsidP="001A691F">
      <w:pPr>
        <w:pStyle w:val="Akapitzlist"/>
        <w:numPr>
          <w:ilvl w:val="0"/>
          <w:numId w:val="7"/>
        </w:numPr>
        <w:autoSpaceDE w:val="0"/>
        <w:autoSpaceDN w:val="0"/>
        <w:adjustRightInd w:val="0"/>
        <w:spacing w:before="120" w:after="120"/>
        <w:jc w:val="both"/>
        <w:rPr>
          <w:rFonts w:ascii="Arial" w:hAnsi="Arial" w:cs="Arial"/>
          <w:sz w:val="22"/>
          <w:szCs w:val="22"/>
        </w:rPr>
      </w:pPr>
      <w:r w:rsidRPr="00C550A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2F700F">
        <w:rPr>
          <w:rFonts w:ascii="Arial" w:hAnsi="Arial" w:cs="Arial"/>
          <w:sz w:val="22"/>
          <w:szCs w:val="22"/>
        </w:rPr>
        <w:t>,</w:t>
      </w:r>
      <w:r w:rsidRPr="00C550AA">
        <w:rPr>
          <w:rFonts w:ascii="Arial" w:hAnsi="Arial" w:cs="Arial"/>
          <w:sz w:val="22"/>
          <w:szCs w:val="22"/>
        </w:rPr>
        <w:t xml:space="preserve"> o którym mo</w:t>
      </w:r>
      <w:r w:rsidR="003C0E49" w:rsidRPr="00C550AA">
        <w:rPr>
          <w:rFonts w:ascii="Arial" w:hAnsi="Arial" w:cs="Arial"/>
          <w:sz w:val="22"/>
          <w:szCs w:val="22"/>
        </w:rPr>
        <w:t>wa w art. 26 ust. 3 ustawy PZP).</w:t>
      </w:r>
    </w:p>
    <w:p w14:paraId="46158FAF" w14:textId="77777777" w:rsidR="00923FA1" w:rsidRPr="00C550AA" w:rsidRDefault="00E91D1B"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w:t>
      </w:r>
      <w:r w:rsidR="00923FA1" w:rsidRPr="00C550AA">
        <w:rPr>
          <w:rFonts w:ascii="Arial" w:hAnsi="Arial" w:cs="Arial"/>
          <w:sz w:val="22"/>
          <w:szCs w:val="22"/>
        </w:rPr>
        <w:t>nioski, zawiadomienia</w:t>
      </w:r>
      <w:r w:rsidRPr="00C550AA">
        <w:rPr>
          <w:rFonts w:ascii="Arial" w:hAnsi="Arial" w:cs="Arial"/>
          <w:sz w:val="22"/>
          <w:szCs w:val="22"/>
        </w:rPr>
        <w:t>, wyjaśnienia</w:t>
      </w:r>
      <w:r w:rsidR="00923FA1" w:rsidRPr="00C550AA">
        <w:rPr>
          <w:rFonts w:ascii="Arial" w:hAnsi="Arial" w:cs="Arial"/>
          <w:sz w:val="22"/>
          <w:szCs w:val="22"/>
        </w:rPr>
        <w:t xml:space="preserve"> oraz informa</w:t>
      </w:r>
      <w:r w:rsidR="00FC10E5" w:rsidRPr="00C550AA">
        <w:rPr>
          <w:rFonts w:ascii="Arial" w:hAnsi="Arial" w:cs="Arial"/>
          <w:sz w:val="22"/>
          <w:szCs w:val="22"/>
        </w:rPr>
        <w:t>cje przekazane za pomocą e-maila</w:t>
      </w:r>
      <w:r w:rsidRPr="00C550AA">
        <w:rPr>
          <w:rFonts w:ascii="Arial" w:hAnsi="Arial" w:cs="Arial"/>
          <w:sz w:val="22"/>
          <w:szCs w:val="22"/>
        </w:rPr>
        <w:t>,</w:t>
      </w:r>
      <w:r w:rsidR="00923FA1" w:rsidRPr="00C550AA">
        <w:rPr>
          <w:rFonts w:ascii="Arial" w:hAnsi="Arial" w:cs="Arial"/>
          <w:sz w:val="22"/>
          <w:szCs w:val="22"/>
        </w:rPr>
        <w:t xml:space="preserve"> </w:t>
      </w:r>
      <w:r w:rsidRPr="00C550AA">
        <w:rPr>
          <w:rFonts w:ascii="Arial" w:hAnsi="Arial" w:cs="Arial"/>
          <w:sz w:val="22"/>
          <w:szCs w:val="22"/>
        </w:rPr>
        <w:t xml:space="preserve">faxu </w:t>
      </w:r>
      <w:r w:rsidR="00923FA1" w:rsidRPr="00C550AA">
        <w:rPr>
          <w:rFonts w:ascii="Arial" w:hAnsi="Arial" w:cs="Arial"/>
          <w:sz w:val="22"/>
          <w:szCs w:val="22"/>
        </w:rPr>
        <w:t>uważa się za złożone w terminie, jeżeli ich treść dotarła do adresata przed upływem terminu i została niezwłocznie potwierdzona pisemnie.</w:t>
      </w:r>
    </w:p>
    <w:p w14:paraId="4435FA20" w14:textId="77777777" w:rsidR="00923FA1"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Zamawiający oświadcza, że nie zamierza zwoływać zebrania wszystkich Wykonawców w celu wyjaśnienia wątpliwości dotyczących SIWZ.</w:t>
      </w:r>
    </w:p>
    <w:p w14:paraId="7EADCE3E" w14:textId="1CD3DEEF" w:rsidR="0089787E" w:rsidRPr="002F700F" w:rsidRDefault="00715388" w:rsidP="002F700F">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2F700F">
        <w:rPr>
          <w:rFonts w:ascii="Arial" w:hAnsi="Arial" w:cs="Arial"/>
          <w:sz w:val="22"/>
          <w:szCs w:val="22"/>
        </w:rPr>
        <w:t>P</w:t>
      </w:r>
      <w:r w:rsidR="003627A1">
        <w:rPr>
          <w:rFonts w:ascii="Arial" w:hAnsi="Arial" w:cs="Arial"/>
          <w:sz w:val="22"/>
          <w:szCs w:val="22"/>
        </w:rPr>
        <w:t>od</w:t>
      </w:r>
      <w:r w:rsidR="009E4B0E" w:rsidRPr="00C550AA">
        <w:rPr>
          <w:rFonts w:ascii="Arial" w:hAnsi="Arial" w:cs="Arial"/>
          <w:sz w:val="22"/>
          <w:szCs w:val="22"/>
        </w:rPr>
        <w:t xml:space="preserve">inspektor </w:t>
      </w:r>
      <w:r w:rsidR="002F700F">
        <w:rPr>
          <w:rFonts w:ascii="Arial" w:hAnsi="Arial" w:cs="Arial"/>
          <w:sz w:val="22"/>
          <w:szCs w:val="22"/>
        </w:rPr>
        <w:t xml:space="preserve">ds. gospodarki odpadami </w:t>
      </w:r>
      <w:r w:rsidR="003627A1">
        <w:rPr>
          <w:rFonts w:ascii="Arial" w:hAnsi="Arial" w:cs="Arial"/>
          <w:sz w:val="22"/>
          <w:szCs w:val="22"/>
        </w:rPr>
        <w:t>Edyta Nyc</w:t>
      </w:r>
      <w:r w:rsidR="009E4B0E" w:rsidRPr="00C550AA">
        <w:rPr>
          <w:rFonts w:ascii="Arial" w:hAnsi="Arial" w:cs="Arial"/>
          <w:sz w:val="22"/>
          <w:szCs w:val="22"/>
        </w:rPr>
        <w:t xml:space="preserve">, e-mail </w:t>
      </w:r>
      <w:hyperlink r:id="rId18" w:history="1">
        <w:r w:rsidR="003627A1" w:rsidRPr="003045D8">
          <w:rPr>
            <w:rStyle w:val="Hipercze"/>
            <w:rFonts w:ascii="Arial" w:hAnsi="Arial" w:cs="Arial"/>
            <w:sz w:val="22"/>
            <w:szCs w:val="22"/>
          </w:rPr>
          <w:t>e.nyc@um.kolobrzg.pl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r w:rsidR="002F700F">
        <w:rPr>
          <w:rFonts w:ascii="Arial" w:hAnsi="Arial" w:cs="Arial"/>
          <w:sz w:val="22"/>
          <w:szCs w:val="22"/>
        </w:rPr>
        <w:t xml:space="preserve"> </w:t>
      </w:r>
      <w:r w:rsidR="0089787E" w:rsidRPr="002F700F">
        <w:rPr>
          <w:rFonts w:ascii="Arial" w:hAnsi="Arial" w:cs="Arial"/>
          <w:i/>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CCE13B0" w14:textId="77777777" w:rsidR="00A406EE" w:rsidRPr="00C550AA" w:rsidRDefault="00BC4A6F"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77777777" w:rsidR="00A406EE" w:rsidRPr="00C550AA" w:rsidRDefault="00775BE9"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C550A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38483470" w14:textId="77777777" w:rsidR="00E16430" w:rsidRPr="00C550AA" w:rsidRDefault="00E16430" w:rsidP="001A691F">
      <w:pPr>
        <w:pStyle w:val="Nagwek1"/>
        <w:numPr>
          <w:ilvl w:val="0"/>
          <w:numId w:val="17"/>
        </w:numPr>
        <w:tabs>
          <w:tab w:val="left" w:pos="5400"/>
        </w:tabs>
        <w:suppressAutoHyphens/>
        <w:spacing w:before="120" w:after="120"/>
        <w:ind w:left="1077"/>
        <w:jc w:val="both"/>
        <w:rPr>
          <w:sz w:val="24"/>
          <w:szCs w:val="24"/>
        </w:rPr>
      </w:pPr>
      <w:bookmarkStart w:id="37" w:name="_toc504"/>
      <w:bookmarkEnd w:id="37"/>
      <w:r w:rsidRPr="00C550AA">
        <w:rPr>
          <w:sz w:val="24"/>
          <w:szCs w:val="24"/>
        </w:rPr>
        <w:t>Informacje o formalnościach, jakie powinny zostać dopełnione po wyborze oferty w celu zawarcia umowy w sprawie zamówienia publicznego</w:t>
      </w:r>
    </w:p>
    <w:p w14:paraId="4510870D" w14:textId="77777777" w:rsidR="0089793B" w:rsidRPr="00C550AA" w:rsidRDefault="0089793B" w:rsidP="0089793B"/>
    <w:p w14:paraId="6D919717" w14:textId="77777777" w:rsidR="00593029" w:rsidRDefault="00485A81" w:rsidP="00593029">
      <w:pPr>
        <w:pStyle w:val="Akapitzlist"/>
        <w:numPr>
          <w:ilvl w:val="8"/>
          <w:numId w:val="17"/>
        </w:numPr>
        <w:tabs>
          <w:tab w:val="clear" w:pos="6480"/>
          <w:tab w:val="left" w:pos="357"/>
          <w:tab w:val="num" w:pos="426"/>
        </w:tabs>
        <w:suppressAutoHyphens/>
        <w:autoSpaceDE w:val="0"/>
        <w:autoSpaceDN w:val="0"/>
        <w:adjustRightInd w:val="0"/>
        <w:spacing w:before="120" w:after="27" w:line="276" w:lineRule="auto"/>
        <w:ind w:left="426" w:hanging="284"/>
        <w:jc w:val="both"/>
        <w:rPr>
          <w:rFonts w:ascii="Arial" w:hAnsi="Arial" w:cs="Arial"/>
          <w:sz w:val="22"/>
          <w:szCs w:val="22"/>
        </w:rPr>
      </w:pPr>
      <w:r w:rsidRPr="00040130">
        <w:rPr>
          <w:rFonts w:ascii="Arial" w:hAnsi="Arial" w:cs="Arial"/>
          <w:sz w:val="22"/>
          <w:szCs w:val="22"/>
        </w:rPr>
        <w:t xml:space="preserve">Na </w:t>
      </w:r>
      <w:r w:rsidRPr="00040130">
        <w:rPr>
          <w:rFonts w:ascii="Arial" w:hAnsi="Arial" w:cs="Arial"/>
          <w:sz w:val="22"/>
          <w:szCs w:val="22"/>
          <w:u w:val="single"/>
        </w:rPr>
        <w:t>min. 3 dni</w:t>
      </w:r>
      <w:r w:rsidRPr="00040130">
        <w:rPr>
          <w:rFonts w:ascii="Arial" w:hAnsi="Arial" w:cs="Arial"/>
          <w:sz w:val="22"/>
          <w:szCs w:val="22"/>
        </w:rPr>
        <w:t xml:space="preserve"> przed wyznaczoną d</w:t>
      </w:r>
      <w:r w:rsidR="00917248" w:rsidRPr="00040130">
        <w:rPr>
          <w:rFonts w:ascii="Arial" w:hAnsi="Arial" w:cs="Arial"/>
          <w:sz w:val="22"/>
          <w:szCs w:val="22"/>
        </w:rPr>
        <w:t xml:space="preserve">atą podpisania umowy, </w:t>
      </w:r>
      <w:r w:rsidR="003375EA" w:rsidRPr="00040130">
        <w:rPr>
          <w:rFonts w:ascii="Arial" w:hAnsi="Arial" w:cs="Arial"/>
          <w:sz w:val="22"/>
          <w:szCs w:val="22"/>
        </w:rPr>
        <w:t>Wykonawca</w:t>
      </w:r>
      <w:r w:rsidR="00917248" w:rsidRPr="00040130">
        <w:rPr>
          <w:rFonts w:ascii="Arial" w:hAnsi="Arial" w:cs="Arial"/>
          <w:sz w:val="22"/>
          <w:szCs w:val="22"/>
        </w:rPr>
        <w:t xml:space="preserve">, który zamierza wnieść zabezpieczenie w formie niepieniężnej (patrz rozdz. XIX pkt 7) musi przedstawić Zamawiającemu do akceptacji projekt takiego zabezpieczenia. </w:t>
      </w:r>
      <w:r w:rsidR="00040130" w:rsidRPr="00040130">
        <w:rPr>
          <w:rFonts w:ascii="Arial" w:hAnsi="Arial" w:cs="Arial"/>
          <w:sz w:val="22"/>
          <w:szCs w:val="22"/>
        </w:rPr>
        <w:t xml:space="preserve"> </w:t>
      </w:r>
    </w:p>
    <w:p w14:paraId="52AE0A23" w14:textId="7585C156" w:rsidR="00593029" w:rsidRPr="00F72CFA" w:rsidRDefault="00593029" w:rsidP="00593029">
      <w:pPr>
        <w:pStyle w:val="Akapitzlist"/>
        <w:numPr>
          <w:ilvl w:val="8"/>
          <w:numId w:val="17"/>
        </w:numPr>
        <w:tabs>
          <w:tab w:val="clear" w:pos="6480"/>
          <w:tab w:val="left" w:pos="357"/>
          <w:tab w:val="num" w:pos="426"/>
        </w:tabs>
        <w:suppressAutoHyphens/>
        <w:autoSpaceDE w:val="0"/>
        <w:autoSpaceDN w:val="0"/>
        <w:adjustRightInd w:val="0"/>
        <w:spacing w:before="120" w:after="27" w:line="276" w:lineRule="auto"/>
        <w:ind w:left="426" w:hanging="284"/>
        <w:jc w:val="both"/>
        <w:rPr>
          <w:rFonts w:ascii="Arial" w:hAnsi="Arial" w:cs="Arial"/>
          <w:sz w:val="22"/>
          <w:szCs w:val="22"/>
        </w:rPr>
      </w:pPr>
      <w:r w:rsidRPr="00F72CFA">
        <w:rPr>
          <w:rFonts w:ascii="Arial" w:hAnsi="Arial" w:cs="Arial"/>
          <w:sz w:val="22"/>
          <w:szCs w:val="22"/>
        </w:rPr>
        <w:t xml:space="preserve">Na </w:t>
      </w:r>
      <w:r w:rsidRPr="00F72CFA">
        <w:rPr>
          <w:rFonts w:ascii="Arial" w:hAnsi="Arial" w:cs="Arial"/>
          <w:sz w:val="22"/>
          <w:szCs w:val="22"/>
          <w:u w:val="single"/>
        </w:rPr>
        <w:t>min. 3 dni</w:t>
      </w:r>
      <w:r w:rsidRPr="00F72CFA">
        <w:rPr>
          <w:rFonts w:ascii="Arial" w:hAnsi="Arial" w:cs="Arial"/>
          <w:sz w:val="22"/>
          <w:szCs w:val="22"/>
        </w:rPr>
        <w:t xml:space="preserve"> przed wyznaczoną datą podpisania umowy, Wykonawca musi przedstawić Zamawiającemu fotografie lub dokładne rysunki oferowanych produktów (wraz z opisem zawierającym m.in. parametry i rodzaj materiału użytego do ich wykonania). Dokumentacja ta powinna jednoznacznie obrazować wygląd i rozwiązania techniczno-użytkowe przedmiotu zamówienia.</w:t>
      </w:r>
    </w:p>
    <w:p w14:paraId="0516753B" w14:textId="77777777" w:rsidR="00F944C4" w:rsidRPr="00F944C4" w:rsidRDefault="00F944C4" w:rsidP="00F944C4">
      <w:pPr>
        <w:pStyle w:val="Akapitzlist"/>
        <w:tabs>
          <w:tab w:val="left" w:pos="357"/>
        </w:tabs>
        <w:suppressAutoHyphens/>
        <w:autoSpaceDE w:val="0"/>
        <w:autoSpaceDN w:val="0"/>
        <w:adjustRightInd w:val="0"/>
        <w:spacing w:before="120" w:after="27" w:line="276" w:lineRule="auto"/>
        <w:ind w:left="426"/>
        <w:jc w:val="both"/>
        <w:rPr>
          <w:rFonts w:ascii="Arial" w:hAnsi="Arial" w:cs="Arial"/>
          <w:sz w:val="22"/>
          <w:szCs w:val="22"/>
        </w:rPr>
      </w:pPr>
    </w:p>
    <w:p w14:paraId="64F485A7" w14:textId="3AAD6623" w:rsidR="0089793B" w:rsidRPr="00C550AA" w:rsidRDefault="004A2062" w:rsidP="001A691F">
      <w:pPr>
        <w:pStyle w:val="Nagwek1"/>
        <w:numPr>
          <w:ilvl w:val="0"/>
          <w:numId w:val="17"/>
        </w:numPr>
        <w:tabs>
          <w:tab w:val="left" w:pos="5400"/>
        </w:tabs>
        <w:suppressAutoHyphens/>
        <w:spacing w:before="120" w:after="120"/>
        <w:ind w:left="1077"/>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ykonawcy w toku postępowania o udzielenie zamówienia</w:t>
      </w:r>
    </w:p>
    <w:p w14:paraId="22017855" w14:textId="62D2CB0D" w:rsidR="00E16430" w:rsidRPr="00C550AA" w:rsidRDefault="00E16430" w:rsidP="001A691F">
      <w:pPr>
        <w:pStyle w:val="Tematkomentarza"/>
        <w:numPr>
          <w:ilvl w:val="0"/>
          <w:numId w:val="12"/>
        </w:numPr>
        <w:spacing w:before="120" w:after="120"/>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Prawo zamówień publicznych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ego przepisów ustawy Prawo zamówień publicznych.</w:t>
      </w:r>
    </w:p>
    <w:p w14:paraId="2D721C83" w14:textId="77777777" w:rsidR="00E16430" w:rsidRPr="00C550AA" w:rsidRDefault="00E16430" w:rsidP="001A691F">
      <w:pPr>
        <w:numPr>
          <w:ilvl w:val="0"/>
          <w:numId w:val="12"/>
        </w:numPr>
        <w:suppressAutoHyphens/>
        <w:spacing w:before="120" w:after="120"/>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E1FC3EB" w14:textId="40E992BB" w:rsidR="00E16430" w:rsidRPr="00C550AA" w:rsidRDefault="00E16430" w:rsidP="001A691F">
      <w:pPr>
        <w:pStyle w:val="Nagwek1"/>
        <w:numPr>
          <w:ilvl w:val="0"/>
          <w:numId w:val="17"/>
        </w:numPr>
        <w:tabs>
          <w:tab w:val="left" w:pos="5400"/>
        </w:tabs>
        <w:suppressAutoHyphens/>
        <w:spacing w:before="120" w:after="120"/>
        <w:jc w:val="both"/>
        <w:rPr>
          <w:sz w:val="24"/>
          <w:szCs w:val="24"/>
        </w:rPr>
      </w:pPr>
      <w:bookmarkStart w:id="38" w:name="_toc522"/>
      <w:bookmarkStart w:id="39" w:name="_Toc412451405"/>
      <w:bookmarkEnd w:id="38"/>
      <w:r w:rsidRPr="00C550AA">
        <w:rPr>
          <w:sz w:val="24"/>
          <w:szCs w:val="24"/>
        </w:rPr>
        <w:t xml:space="preserve">Istotne </w:t>
      </w:r>
      <w:bookmarkEnd w:id="39"/>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72D4B2AE"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64D7A62F" w14:textId="22F16F88"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Wymagania dotyczące umowy o podwykonawstwo, których niespełnienie spowoduje zgłoszenie przez </w:t>
      </w:r>
      <w:r w:rsidR="00B85FB6" w:rsidRPr="00C550AA">
        <w:rPr>
          <w:rFonts w:ascii="Arial" w:hAnsi="Arial" w:cs="Arial"/>
          <w:sz w:val="22"/>
          <w:szCs w:val="22"/>
        </w:rPr>
        <w:t>Zamawiając</w:t>
      </w:r>
      <w:r w:rsidRPr="00C550AA">
        <w:rPr>
          <w:rFonts w:ascii="Arial" w:hAnsi="Arial" w:cs="Arial"/>
          <w:sz w:val="22"/>
          <w:szCs w:val="22"/>
        </w:rPr>
        <w:t>ego odpowiednio zastrzeżeń lub sprzeciwu, zawarte są w projekcie umowy stanowiącej załącznik do SIWZ.</w:t>
      </w:r>
    </w:p>
    <w:p w14:paraId="400F4559" w14:textId="0DA6465F"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żąda wskazania przez </w:t>
      </w:r>
      <w:r w:rsidR="00913899" w:rsidRPr="00C550AA">
        <w:rPr>
          <w:rFonts w:ascii="Arial" w:hAnsi="Arial" w:cs="Arial"/>
          <w:sz w:val="22"/>
          <w:szCs w:val="22"/>
        </w:rPr>
        <w:t>Wykonawc</w:t>
      </w:r>
      <w:r w:rsidRPr="00C550AA">
        <w:rPr>
          <w:rFonts w:ascii="Arial" w:hAnsi="Arial" w:cs="Arial"/>
          <w:sz w:val="22"/>
          <w:szCs w:val="22"/>
        </w:rPr>
        <w:t xml:space="preserve">ę części zamówienia, której wykonanie zamierza powierzyć </w:t>
      </w:r>
      <w:r w:rsidR="00913899" w:rsidRPr="00C550AA">
        <w:rPr>
          <w:rFonts w:ascii="Arial" w:hAnsi="Arial" w:cs="Arial"/>
          <w:sz w:val="22"/>
          <w:szCs w:val="22"/>
        </w:rPr>
        <w:t>P</w:t>
      </w:r>
      <w:r w:rsidRPr="00C550AA">
        <w:rPr>
          <w:rFonts w:ascii="Arial" w:hAnsi="Arial" w:cs="Arial"/>
          <w:sz w:val="22"/>
          <w:szCs w:val="22"/>
        </w:rPr>
        <w:t>odwykonawcy</w:t>
      </w:r>
      <w:r w:rsidR="00263DB7" w:rsidRPr="00C550AA">
        <w:rPr>
          <w:rFonts w:ascii="Arial" w:hAnsi="Arial" w:cs="Arial"/>
          <w:sz w:val="22"/>
          <w:szCs w:val="22"/>
        </w:rPr>
        <w:t>/om</w:t>
      </w:r>
      <w:r w:rsidR="00AC223F" w:rsidRPr="00C550AA">
        <w:rPr>
          <w:rFonts w:ascii="Arial" w:hAnsi="Arial" w:cs="Arial"/>
          <w:sz w:val="22"/>
          <w:szCs w:val="22"/>
        </w:rPr>
        <w:t xml:space="preserve"> i podania przez Wykonawcę firm </w:t>
      </w:r>
      <w:r w:rsidR="00B85FB6" w:rsidRPr="00C550AA">
        <w:rPr>
          <w:rFonts w:ascii="Arial" w:hAnsi="Arial" w:cs="Arial"/>
          <w:sz w:val="22"/>
          <w:szCs w:val="22"/>
        </w:rPr>
        <w:t>P</w:t>
      </w:r>
      <w:r w:rsidR="00AC223F" w:rsidRPr="00C550AA">
        <w:rPr>
          <w:rFonts w:ascii="Arial" w:hAnsi="Arial" w:cs="Arial"/>
          <w:sz w:val="22"/>
          <w:szCs w:val="22"/>
        </w:rPr>
        <w:t>odwykonawc</w:t>
      </w:r>
      <w:r w:rsidR="00263DB7" w:rsidRPr="00C550AA">
        <w:rPr>
          <w:rFonts w:ascii="Arial" w:hAnsi="Arial" w:cs="Arial"/>
          <w:sz w:val="22"/>
          <w:szCs w:val="22"/>
        </w:rPr>
        <w:t>y/</w:t>
      </w:r>
      <w:r w:rsidR="00AC223F" w:rsidRPr="00C550AA">
        <w:rPr>
          <w:rFonts w:ascii="Arial" w:hAnsi="Arial" w:cs="Arial"/>
          <w:sz w:val="22"/>
          <w:szCs w:val="22"/>
        </w:rPr>
        <w:t>ów</w:t>
      </w:r>
      <w:r w:rsidR="008657BB">
        <w:rPr>
          <w:rFonts w:ascii="Arial" w:hAnsi="Arial" w:cs="Arial"/>
          <w:sz w:val="22"/>
          <w:szCs w:val="22"/>
        </w:rPr>
        <w:t>.</w:t>
      </w:r>
    </w:p>
    <w:p w14:paraId="24E42CDE" w14:textId="2EDE3020" w:rsidR="00E16430"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nie określa zakresu obowiązkowego osobistego wykonania przez </w:t>
      </w:r>
      <w:r w:rsidR="00B85FB6" w:rsidRPr="00C550AA">
        <w:rPr>
          <w:rFonts w:ascii="Arial" w:hAnsi="Arial" w:cs="Arial"/>
          <w:sz w:val="22"/>
          <w:szCs w:val="22"/>
        </w:rPr>
        <w:t>Wykonawc</w:t>
      </w:r>
      <w:r w:rsidRPr="00C550AA">
        <w:rPr>
          <w:rFonts w:ascii="Arial" w:hAnsi="Arial" w:cs="Arial"/>
          <w:sz w:val="22"/>
          <w:szCs w:val="22"/>
        </w:rPr>
        <w:t>ę kluczowych części zamówienia.</w:t>
      </w:r>
    </w:p>
    <w:p w14:paraId="609A09B4" w14:textId="77777777" w:rsidR="0089793B" w:rsidRPr="00C550AA" w:rsidRDefault="0089793B" w:rsidP="0089793B">
      <w:pPr>
        <w:spacing w:before="120" w:after="120"/>
        <w:ind w:left="357"/>
        <w:jc w:val="both"/>
        <w:rPr>
          <w:rFonts w:ascii="Arial" w:hAnsi="Arial" w:cs="Arial"/>
          <w:sz w:val="22"/>
          <w:szCs w:val="22"/>
        </w:rPr>
      </w:pPr>
    </w:p>
    <w:p w14:paraId="10731C0E" w14:textId="77777777" w:rsidR="00923FA1" w:rsidRPr="00C550AA" w:rsidRDefault="00923FA1" w:rsidP="001A691F">
      <w:pPr>
        <w:pStyle w:val="Nagwek1"/>
        <w:numPr>
          <w:ilvl w:val="0"/>
          <w:numId w:val="17"/>
        </w:numPr>
        <w:tabs>
          <w:tab w:val="left" w:pos="5400"/>
        </w:tabs>
        <w:spacing w:before="120" w:after="120"/>
        <w:ind w:left="1077"/>
        <w:rPr>
          <w:sz w:val="24"/>
          <w:szCs w:val="24"/>
        </w:rPr>
      </w:pPr>
      <w:bookmarkStart w:id="40" w:name="_Toc412451408"/>
      <w:r w:rsidRPr="00C550AA">
        <w:rPr>
          <w:sz w:val="24"/>
          <w:szCs w:val="24"/>
        </w:rPr>
        <w:t xml:space="preserve">Załączniki do </w:t>
      </w:r>
      <w:r w:rsidR="00542F2D" w:rsidRPr="00C550AA">
        <w:rPr>
          <w:sz w:val="24"/>
          <w:szCs w:val="24"/>
        </w:rPr>
        <w:t>SIWZ</w:t>
      </w:r>
      <w:bookmarkEnd w:id="40"/>
    </w:p>
    <w:p w14:paraId="2B07FA83" w14:textId="77777777" w:rsidR="0089793B" w:rsidRPr="00C550AA" w:rsidRDefault="0089793B" w:rsidP="0089793B"/>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77777777"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8066A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77777777" w:rsidR="0078388F" w:rsidRPr="00C550AA" w:rsidRDefault="00923FA1" w:rsidP="00ED6D36">
      <w:pPr>
        <w:ind w:left="2127" w:hanging="2127"/>
        <w:jc w:val="both"/>
      </w:pPr>
      <w:r w:rsidRPr="00C550AA">
        <w:rPr>
          <w:rFonts w:ascii="Arial" w:hAnsi="Arial" w:cs="Arial"/>
          <w:sz w:val="22"/>
          <w:szCs w:val="22"/>
        </w:rPr>
        <w:lastRenderedPageBreak/>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8066A5" w:rsidRPr="00C550AA">
        <w:rPr>
          <w:rFonts w:ascii="Arial" w:hAnsi="Arial" w:cs="Arial"/>
          <w:sz w:val="22"/>
          <w:szCs w:val="22"/>
        </w:rPr>
        <w:t>:</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dotyczące przesłanek wykluczenia z postępowania i  spełnienia warunków udziału w postępowaniu.</w:t>
      </w:r>
    </w:p>
    <w:p w14:paraId="2E0D8C92" w14:textId="4DAD0CEA" w:rsidR="00923FA1" w:rsidRPr="00F72CF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F72CFA">
        <w:rPr>
          <w:rFonts w:ascii="Arial" w:hAnsi="Arial" w:cs="Arial"/>
          <w:b/>
          <w:sz w:val="22"/>
          <w:szCs w:val="22"/>
        </w:rPr>
        <w:t>nr</w:t>
      </w:r>
      <w:r w:rsidR="00F36E2C" w:rsidRPr="00F72CFA">
        <w:rPr>
          <w:rFonts w:ascii="Arial" w:hAnsi="Arial" w:cs="Arial"/>
          <w:b/>
          <w:sz w:val="22"/>
          <w:szCs w:val="22"/>
        </w:rPr>
        <w:t xml:space="preserve"> 3</w:t>
      </w:r>
      <w:r w:rsidRPr="00F72CFA">
        <w:rPr>
          <w:rFonts w:ascii="Arial" w:hAnsi="Arial" w:cs="Arial"/>
          <w:sz w:val="22"/>
          <w:szCs w:val="22"/>
        </w:rPr>
        <w:t>:</w:t>
      </w:r>
      <w:r w:rsidR="004B37E5" w:rsidRPr="00F72CFA">
        <w:rPr>
          <w:rFonts w:ascii="Arial" w:hAnsi="Arial" w:cs="Arial"/>
          <w:sz w:val="22"/>
          <w:szCs w:val="22"/>
        </w:rPr>
        <w:tab/>
      </w:r>
      <w:r w:rsidR="00923FA1" w:rsidRPr="00F72CFA">
        <w:rPr>
          <w:rFonts w:ascii="Arial" w:hAnsi="Arial" w:cs="Arial"/>
          <w:sz w:val="22"/>
          <w:szCs w:val="22"/>
        </w:rPr>
        <w:t xml:space="preserve">Zestawienie wykonanych </w:t>
      </w:r>
      <w:r w:rsidR="00CF3410" w:rsidRPr="00F72CFA">
        <w:rPr>
          <w:rFonts w:ascii="Arial" w:hAnsi="Arial" w:cs="Arial"/>
          <w:sz w:val="22"/>
          <w:szCs w:val="22"/>
        </w:rPr>
        <w:t>dostaw</w:t>
      </w:r>
      <w:r w:rsidR="00DB3723" w:rsidRPr="00F72CFA">
        <w:rPr>
          <w:rFonts w:ascii="Arial" w:hAnsi="Arial" w:cs="Arial"/>
          <w:sz w:val="22"/>
          <w:szCs w:val="22"/>
        </w:rPr>
        <w:t>,</w:t>
      </w:r>
    </w:p>
    <w:p w14:paraId="36DADBCA" w14:textId="659BA8D3" w:rsidR="002D0A2F" w:rsidRPr="00C550AA" w:rsidRDefault="00B0604A" w:rsidP="006E7D92">
      <w:pPr>
        <w:jc w:val="both"/>
        <w:rPr>
          <w:rFonts w:ascii="Arial" w:hAnsi="Arial" w:cs="Arial"/>
          <w:sz w:val="22"/>
          <w:szCs w:val="22"/>
        </w:rPr>
      </w:pPr>
      <w:r w:rsidRPr="00F72CFA">
        <w:rPr>
          <w:rFonts w:ascii="Arial" w:hAnsi="Arial" w:cs="Arial"/>
          <w:sz w:val="22"/>
          <w:szCs w:val="22"/>
        </w:rPr>
        <w:t xml:space="preserve">załącznik </w:t>
      </w:r>
      <w:r w:rsidRPr="00F72CFA">
        <w:rPr>
          <w:rFonts w:ascii="Arial" w:hAnsi="Arial" w:cs="Arial"/>
          <w:b/>
          <w:sz w:val="22"/>
          <w:szCs w:val="22"/>
        </w:rPr>
        <w:t>nr</w:t>
      </w:r>
      <w:r w:rsidR="00F36E2C" w:rsidRPr="00F72CFA">
        <w:rPr>
          <w:rFonts w:ascii="Arial" w:hAnsi="Arial" w:cs="Arial"/>
          <w:b/>
          <w:sz w:val="22"/>
          <w:szCs w:val="22"/>
        </w:rPr>
        <w:t xml:space="preserve"> 4</w:t>
      </w:r>
      <w:r w:rsidR="002F700F" w:rsidRPr="00F72CFA">
        <w:rPr>
          <w:rFonts w:ascii="Arial" w:hAnsi="Arial" w:cs="Arial"/>
          <w:sz w:val="22"/>
          <w:szCs w:val="22"/>
        </w:rPr>
        <w:t>:</w:t>
      </w:r>
      <w:r w:rsidRPr="00F72CF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Pzp.</w:t>
      </w:r>
      <w:r w:rsidR="002F700F">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56F90632" w14:textId="77777777" w:rsidR="00136AAA" w:rsidRPr="00C550AA"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77777777"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Specyfikacja Istotnych Warunków Zamówienia, zwana dalej w skrócie </w:t>
      </w:r>
      <w:r w:rsidRPr="00C550AA">
        <w:rPr>
          <w:rFonts w:ascii="Arial" w:hAnsi="Arial" w:cs="Arial"/>
          <w:b/>
          <w:sz w:val="22"/>
          <w:szCs w:val="22"/>
        </w:rPr>
        <w:t>SI</w:t>
      </w:r>
      <w:r w:rsidR="00FA4E31" w:rsidRPr="00C550AA">
        <w:rPr>
          <w:rFonts w:ascii="Arial" w:hAnsi="Arial" w:cs="Arial"/>
          <w:b/>
          <w:sz w:val="22"/>
          <w:szCs w:val="22"/>
        </w:rPr>
        <w:t>WZ</w:t>
      </w:r>
      <w:r w:rsidRPr="00C550AA">
        <w:rPr>
          <w:rFonts w:ascii="Arial" w:hAnsi="Arial" w:cs="Arial"/>
          <w:sz w:val="22"/>
          <w:szCs w:val="22"/>
        </w:rPr>
        <w:t xml:space="preserve">, składa się z następujących części: </w:t>
      </w:r>
    </w:p>
    <w:p w14:paraId="7B2C1BFF" w14:textId="77777777" w:rsidR="000A731F" w:rsidRPr="00C550AA" w:rsidRDefault="000A731F" w:rsidP="0089793B">
      <w:pPr>
        <w:spacing w:before="120" w:after="120"/>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89793B">
      <w:pPr>
        <w:spacing w:before="120" w:after="120"/>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085F1C">
      <w:pPr>
        <w:spacing w:before="120" w:after="120"/>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540DCEA0" w14:textId="77777777" w:rsidR="008F6ABE" w:rsidRPr="00C550AA" w:rsidRDefault="00262BA1" w:rsidP="008F6ABE">
      <w:pPr>
        <w:spacing w:before="120" w:after="120"/>
        <w:ind w:left="180"/>
        <w:jc w:val="right"/>
        <w:rPr>
          <w:rFonts w:ascii="Arial" w:hAnsi="Arial" w:cs="Arial"/>
          <w:i/>
          <w:iCs/>
          <w:sz w:val="22"/>
          <w:szCs w:val="22"/>
        </w:rPr>
      </w:pPr>
      <w:r w:rsidRPr="00C550AA">
        <w:rPr>
          <w:rFonts w:ascii="Arial" w:hAnsi="Arial" w:cs="Arial"/>
          <w:b/>
          <w:sz w:val="22"/>
          <w:szCs w:val="22"/>
        </w:rPr>
        <w:br w:type="page"/>
      </w:r>
      <w:r w:rsidR="00923FA1" w:rsidRPr="00C550AA">
        <w:rPr>
          <w:rFonts w:ascii="Arial" w:hAnsi="Arial" w:cs="Arial"/>
          <w:i/>
          <w:iCs/>
          <w:sz w:val="22"/>
          <w:szCs w:val="22"/>
        </w:rPr>
        <w:lastRenderedPageBreak/>
        <w:t>Z</w:t>
      </w:r>
      <w:r w:rsidR="00E84A66" w:rsidRPr="00C550AA">
        <w:rPr>
          <w:rFonts w:ascii="Arial" w:hAnsi="Arial" w:cs="Arial"/>
          <w:i/>
          <w:iCs/>
          <w:sz w:val="22"/>
          <w:szCs w:val="22"/>
        </w:rPr>
        <w:t>ałącznik</w:t>
      </w:r>
      <w:r w:rsidR="00923FA1" w:rsidRPr="00C550AA">
        <w:rPr>
          <w:rFonts w:ascii="Arial" w:hAnsi="Arial" w:cs="Arial"/>
          <w:i/>
          <w:iCs/>
          <w:sz w:val="22"/>
          <w:szCs w:val="22"/>
        </w:rPr>
        <w:t xml:space="preserve"> </w:t>
      </w:r>
      <w:r w:rsidR="00ED6D36" w:rsidRPr="00C550AA">
        <w:rPr>
          <w:rFonts w:ascii="Arial" w:hAnsi="Arial" w:cs="Arial"/>
          <w:b/>
          <w:i/>
          <w:iCs/>
          <w:sz w:val="22"/>
          <w:szCs w:val="22"/>
        </w:rPr>
        <w:t xml:space="preserve">nr 1 </w:t>
      </w:r>
      <w:r w:rsidR="006B449F" w:rsidRPr="00C550AA">
        <w:rPr>
          <w:rFonts w:ascii="Arial" w:hAnsi="Arial" w:cs="Arial"/>
          <w:i/>
          <w:iCs/>
          <w:sz w:val="22"/>
          <w:szCs w:val="22"/>
        </w:rPr>
        <w:t>do</w:t>
      </w:r>
      <w:r w:rsidR="00923FA1" w:rsidRPr="00C550AA">
        <w:rPr>
          <w:rFonts w:ascii="Arial" w:hAnsi="Arial" w:cs="Arial"/>
          <w:i/>
          <w:iCs/>
          <w:sz w:val="22"/>
          <w:szCs w:val="22"/>
        </w:rPr>
        <w:t xml:space="preserve"> SIWZ</w:t>
      </w:r>
    </w:p>
    <w:p w14:paraId="30BCA791" w14:textId="77777777" w:rsidR="00E84A66" w:rsidRPr="00C550AA" w:rsidRDefault="00923FA1" w:rsidP="00ED5BB7">
      <w:pPr>
        <w:pStyle w:val="Nagwek1"/>
        <w:spacing w:before="120" w:after="120"/>
        <w:jc w:val="center"/>
        <w:rPr>
          <w:kern w:val="0"/>
          <w:sz w:val="24"/>
          <w:szCs w:val="24"/>
        </w:rPr>
      </w:pPr>
      <w:bookmarkStart w:id="41" w:name="_Toc412451409"/>
      <w:r w:rsidRPr="00C550AA">
        <w:rPr>
          <w:kern w:val="0"/>
          <w:sz w:val="24"/>
          <w:szCs w:val="24"/>
        </w:rPr>
        <w:t>F</w:t>
      </w:r>
      <w:r w:rsidR="00782D82" w:rsidRPr="00C550AA">
        <w:rPr>
          <w:kern w:val="0"/>
          <w:sz w:val="24"/>
          <w:szCs w:val="24"/>
        </w:rPr>
        <w:t>ormularz oferty</w:t>
      </w:r>
      <w:bookmarkEnd w:id="41"/>
    </w:p>
    <w:p w14:paraId="50753E8A" w14:textId="6A7D54F5" w:rsidR="00923FA1" w:rsidRPr="00C550AA" w:rsidRDefault="00410CEF" w:rsidP="008B34EF">
      <w:pPr>
        <w:spacing w:before="120" w:after="120"/>
        <w:jc w:val="right"/>
        <w:rPr>
          <w:rFonts w:ascii="Arial" w:hAnsi="Arial" w:cs="Arial"/>
          <w:sz w:val="22"/>
          <w:szCs w:val="22"/>
        </w:rPr>
      </w:pPr>
      <w:r w:rsidRPr="00C550AA">
        <w:rPr>
          <w:rFonts w:ascii="Arial" w:hAnsi="Arial" w:cs="Arial"/>
          <w:sz w:val="22"/>
          <w:szCs w:val="22"/>
        </w:rPr>
        <w:t>………………………</w:t>
      </w:r>
      <w:r w:rsidR="00FD6D45" w:rsidRPr="00C550AA">
        <w:rPr>
          <w:rFonts w:ascii="Arial" w:hAnsi="Arial" w:cs="Arial"/>
          <w:sz w:val="22"/>
          <w:szCs w:val="22"/>
        </w:rPr>
        <w:t xml:space="preserve">………..dnia </w:t>
      </w:r>
      <w:r w:rsidRPr="00C550AA">
        <w:rPr>
          <w:rFonts w:ascii="Arial" w:hAnsi="Arial" w:cs="Arial"/>
          <w:sz w:val="22"/>
          <w:szCs w:val="22"/>
        </w:rPr>
        <w:t>………..………..</w:t>
      </w:r>
      <w:r w:rsidR="00450D96" w:rsidRPr="00C550AA">
        <w:rPr>
          <w:rFonts w:ascii="Arial" w:hAnsi="Arial" w:cs="Arial"/>
          <w:sz w:val="22"/>
          <w:szCs w:val="22"/>
        </w:rPr>
        <w:t xml:space="preserve"> </w:t>
      </w:r>
      <w:r w:rsidR="00FD6D45" w:rsidRPr="00C550AA">
        <w:rPr>
          <w:rFonts w:ascii="Arial" w:hAnsi="Arial" w:cs="Arial"/>
          <w:b/>
          <w:sz w:val="22"/>
          <w:szCs w:val="22"/>
        </w:rPr>
        <w:t>201</w:t>
      </w:r>
      <w:r w:rsidR="00285BE7" w:rsidRPr="00C550AA">
        <w:rPr>
          <w:rFonts w:ascii="Arial" w:hAnsi="Arial" w:cs="Arial"/>
          <w:b/>
          <w:sz w:val="22"/>
          <w:szCs w:val="22"/>
        </w:rPr>
        <w:t>7</w:t>
      </w:r>
      <w:r w:rsidR="002F700F">
        <w:rPr>
          <w:rFonts w:ascii="Arial" w:hAnsi="Arial" w:cs="Arial"/>
          <w:b/>
          <w:sz w:val="22"/>
          <w:szCs w:val="22"/>
        </w:rPr>
        <w:t xml:space="preserve"> </w:t>
      </w:r>
      <w:r w:rsidRPr="00C550AA">
        <w:rPr>
          <w:rFonts w:ascii="Arial" w:hAnsi="Arial" w:cs="Arial"/>
          <w:b/>
          <w:sz w:val="22"/>
          <w:szCs w:val="22"/>
        </w:rPr>
        <w:t>r</w:t>
      </w:r>
      <w:r w:rsidR="00450D96" w:rsidRPr="00C550AA">
        <w:rPr>
          <w:rFonts w:ascii="Arial" w:hAnsi="Arial" w:cs="Arial"/>
          <w:b/>
          <w:sz w:val="22"/>
          <w:szCs w:val="22"/>
        </w:rPr>
        <w:t>.</w:t>
      </w:r>
    </w:p>
    <w:p w14:paraId="3CED1E4F" w14:textId="77777777" w:rsidR="00D845DB" w:rsidRPr="00C550AA" w:rsidRDefault="00D845DB" w:rsidP="0089793B">
      <w:pPr>
        <w:rPr>
          <w:rFonts w:ascii="Arial" w:hAnsi="Arial" w:cs="Arial"/>
          <w:sz w:val="22"/>
          <w:szCs w:val="22"/>
        </w:rPr>
      </w:pPr>
      <w:r w:rsidRPr="00C550AA">
        <w:rPr>
          <w:rFonts w:ascii="Arial" w:hAnsi="Arial" w:cs="Arial"/>
          <w:sz w:val="22"/>
          <w:szCs w:val="22"/>
        </w:rPr>
        <w:t>pełna nazwa Wykonawcy</w:t>
      </w:r>
    </w:p>
    <w:p w14:paraId="6FB07EEF"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6102868A"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F055BE"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adres siedziby Wykonawcy</w:t>
      </w:r>
    </w:p>
    <w:p w14:paraId="77162C4B"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kod …………………………..……………</w:t>
      </w:r>
    </w:p>
    <w:p w14:paraId="28AE2405" w14:textId="77777777" w:rsidR="00D845DB" w:rsidRPr="00C550AA" w:rsidRDefault="00D845DB" w:rsidP="0089793B">
      <w:pPr>
        <w:rPr>
          <w:rFonts w:ascii="Arial" w:hAnsi="Arial" w:cs="Arial"/>
          <w:sz w:val="22"/>
          <w:szCs w:val="22"/>
        </w:rPr>
      </w:pPr>
      <w:r w:rsidRPr="00C550AA">
        <w:rPr>
          <w:rFonts w:ascii="Arial" w:hAnsi="Arial" w:cs="Arial"/>
          <w:sz w:val="22"/>
          <w:szCs w:val="22"/>
        </w:rPr>
        <w:t>ulica…....................................................</w:t>
      </w:r>
    </w:p>
    <w:p w14:paraId="3BA8A783" w14:textId="77777777" w:rsidR="00D845DB" w:rsidRPr="00C550AA" w:rsidRDefault="00D845DB" w:rsidP="0089793B">
      <w:pPr>
        <w:rPr>
          <w:rFonts w:ascii="Arial" w:hAnsi="Arial" w:cs="Arial"/>
          <w:sz w:val="22"/>
          <w:szCs w:val="22"/>
        </w:rPr>
      </w:pPr>
      <w:r w:rsidRPr="00C550AA">
        <w:rPr>
          <w:rFonts w:ascii="Arial" w:hAnsi="Arial" w:cs="Arial"/>
          <w:sz w:val="22"/>
          <w:szCs w:val="22"/>
        </w:rPr>
        <w:t>miasto…………………………..…………</w:t>
      </w:r>
    </w:p>
    <w:p w14:paraId="502F224F" w14:textId="77777777" w:rsidR="00D845DB" w:rsidRPr="00C550AA" w:rsidRDefault="00D845DB" w:rsidP="0089793B">
      <w:pPr>
        <w:rPr>
          <w:rFonts w:ascii="Arial" w:hAnsi="Arial" w:cs="Arial"/>
          <w:sz w:val="22"/>
          <w:szCs w:val="22"/>
        </w:rPr>
      </w:pPr>
      <w:r w:rsidRPr="00C550AA">
        <w:rPr>
          <w:rFonts w:ascii="Arial" w:hAnsi="Arial" w:cs="Arial"/>
          <w:sz w:val="22"/>
          <w:szCs w:val="22"/>
        </w:rPr>
        <w:t>województwo  …………………..……….</w:t>
      </w:r>
    </w:p>
    <w:p w14:paraId="3B4402BF" w14:textId="77777777" w:rsidR="00D845DB" w:rsidRPr="00C550AA" w:rsidRDefault="00D845DB" w:rsidP="0089793B">
      <w:pPr>
        <w:rPr>
          <w:rFonts w:ascii="Arial" w:hAnsi="Arial" w:cs="Arial"/>
          <w:sz w:val="22"/>
          <w:szCs w:val="22"/>
        </w:rPr>
      </w:pPr>
      <w:r w:rsidRPr="00C550AA">
        <w:rPr>
          <w:rFonts w:ascii="Arial" w:hAnsi="Arial" w:cs="Arial"/>
          <w:sz w:val="22"/>
          <w:szCs w:val="22"/>
        </w:rPr>
        <w:t>Nr NIP …................................................</w:t>
      </w:r>
    </w:p>
    <w:p w14:paraId="3B2A2F41" w14:textId="77777777" w:rsidR="00D845DB" w:rsidRPr="00C550AA" w:rsidRDefault="00D845DB" w:rsidP="0089793B">
      <w:pPr>
        <w:rPr>
          <w:rFonts w:ascii="Arial" w:hAnsi="Arial" w:cs="Arial"/>
          <w:sz w:val="22"/>
          <w:szCs w:val="22"/>
        </w:rPr>
      </w:pPr>
      <w:r w:rsidRPr="00C550AA">
        <w:rPr>
          <w:rFonts w:ascii="Arial" w:hAnsi="Arial" w:cs="Arial"/>
          <w:sz w:val="22"/>
          <w:szCs w:val="22"/>
        </w:rPr>
        <w:t>Nr  REGON…………………..…..………</w:t>
      </w:r>
    </w:p>
    <w:p w14:paraId="5C63B098" w14:textId="77777777" w:rsidR="00D845DB" w:rsidRPr="00C550AA" w:rsidRDefault="00D845DB" w:rsidP="0089793B">
      <w:pPr>
        <w:rPr>
          <w:rFonts w:ascii="Arial" w:hAnsi="Arial" w:cs="Arial"/>
          <w:sz w:val="22"/>
          <w:szCs w:val="22"/>
        </w:rPr>
      </w:pPr>
      <w:r w:rsidRPr="00C550AA">
        <w:rPr>
          <w:rFonts w:ascii="Arial" w:hAnsi="Arial" w:cs="Arial"/>
          <w:sz w:val="22"/>
          <w:szCs w:val="22"/>
        </w:rPr>
        <w:t>Nr konta bankowego</w:t>
      </w:r>
    </w:p>
    <w:p w14:paraId="777AAB34"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06F0FD" w14:textId="77777777" w:rsidR="00D845DB" w:rsidRPr="00C550AA" w:rsidRDefault="00D845DB" w:rsidP="0089793B">
      <w:pPr>
        <w:rPr>
          <w:rFonts w:ascii="Arial" w:hAnsi="Arial" w:cs="Arial"/>
          <w:sz w:val="22"/>
          <w:szCs w:val="22"/>
        </w:rPr>
      </w:pPr>
      <w:r w:rsidRPr="00C550AA">
        <w:rPr>
          <w:rFonts w:ascii="Arial" w:hAnsi="Arial" w:cs="Arial"/>
          <w:sz w:val="22"/>
          <w:szCs w:val="22"/>
        </w:rPr>
        <w:t>nr telefonu …..........................................</w:t>
      </w:r>
    </w:p>
    <w:p w14:paraId="7D57E090" w14:textId="77777777" w:rsidR="00D845DB" w:rsidRPr="00C550AA" w:rsidRDefault="00D845DB" w:rsidP="0089793B">
      <w:pPr>
        <w:rPr>
          <w:rFonts w:ascii="Arial" w:hAnsi="Arial" w:cs="Arial"/>
          <w:sz w:val="22"/>
          <w:szCs w:val="22"/>
        </w:rPr>
      </w:pPr>
      <w:r w:rsidRPr="00C550AA">
        <w:rPr>
          <w:rFonts w:ascii="Arial" w:hAnsi="Arial" w:cs="Arial"/>
          <w:sz w:val="22"/>
          <w:szCs w:val="22"/>
        </w:rPr>
        <w:t>nr fax …..................................................</w:t>
      </w:r>
    </w:p>
    <w:p w14:paraId="2F4EFF88" w14:textId="77777777" w:rsidR="00D845DB" w:rsidRPr="00C550AA" w:rsidRDefault="00D845DB" w:rsidP="0089793B">
      <w:pPr>
        <w:rPr>
          <w:rFonts w:ascii="Arial" w:hAnsi="Arial" w:cs="Arial"/>
          <w:sz w:val="22"/>
          <w:szCs w:val="22"/>
        </w:rPr>
      </w:pPr>
      <w:r w:rsidRPr="00C550AA">
        <w:rPr>
          <w:rFonts w:ascii="Arial" w:hAnsi="Arial" w:cs="Arial"/>
          <w:sz w:val="22"/>
          <w:szCs w:val="22"/>
        </w:rPr>
        <w:t>e-mail: …………………………………….</w:t>
      </w:r>
    </w:p>
    <w:p w14:paraId="04ADCAC5" w14:textId="77777777" w:rsidR="00D845DB" w:rsidRPr="00C550AA" w:rsidRDefault="00D845DB" w:rsidP="0089793B">
      <w:pPr>
        <w:rPr>
          <w:rFonts w:ascii="Arial" w:hAnsi="Arial" w:cs="Arial"/>
          <w:sz w:val="22"/>
          <w:szCs w:val="22"/>
        </w:rPr>
      </w:pPr>
      <w:r w:rsidRPr="00C550AA">
        <w:rPr>
          <w:rFonts w:ascii="Arial" w:hAnsi="Arial" w:cs="Arial"/>
          <w:sz w:val="22"/>
          <w:szCs w:val="22"/>
        </w:rPr>
        <w:t>Adres do korespondencji (podać jeśli</w:t>
      </w:r>
      <w:r w:rsidRPr="00C550AA">
        <w:rPr>
          <w:rFonts w:ascii="Arial" w:hAnsi="Arial" w:cs="Arial"/>
          <w:sz w:val="22"/>
          <w:szCs w:val="22"/>
        </w:rPr>
        <w:br/>
        <w:t>jest inny niż adres siedziby Wykonawcy)</w:t>
      </w:r>
      <w:r w:rsidRPr="00C550AA">
        <w:rPr>
          <w:rFonts w:ascii="Arial" w:hAnsi="Arial" w:cs="Arial"/>
          <w:sz w:val="22"/>
          <w:szCs w:val="22"/>
        </w:rPr>
        <w:br/>
        <w:t>……………………………………………..</w:t>
      </w:r>
      <w:r w:rsidRPr="00C550AA">
        <w:rPr>
          <w:rFonts w:ascii="Arial" w:hAnsi="Arial" w:cs="Arial"/>
          <w:sz w:val="22"/>
          <w:szCs w:val="22"/>
        </w:rPr>
        <w:br/>
        <w:t>……………………………………………..</w:t>
      </w:r>
    </w:p>
    <w:p w14:paraId="6BEA03C4" w14:textId="2125680E" w:rsidR="00CC1F28" w:rsidRPr="00C550AA" w:rsidRDefault="00294C6E" w:rsidP="0089793B">
      <w:pPr>
        <w:rPr>
          <w:rFonts w:ascii="Arial" w:hAnsi="Arial" w:cs="Arial"/>
          <w:sz w:val="22"/>
          <w:szCs w:val="22"/>
        </w:rPr>
      </w:pPr>
      <w:r w:rsidRPr="00C550AA">
        <w:rPr>
          <w:rFonts w:ascii="Arial" w:hAnsi="Arial" w:cs="Arial"/>
          <w:sz w:val="22"/>
          <w:szCs w:val="22"/>
        </w:rPr>
        <w:t>Wykonawca jest</w:t>
      </w:r>
      <w:r w:rsidR="00AA1975" w:rsidRPr="00C550AA">
        <w:rPr>
          <w:rFonts w:ascii="Arial" w:hAnsi="Arial" w:cs="Arial"/>
          <w:sz w:val="22"/>
          <w:szCs w:val="22"/>
        </w:rPr>
        <w:t xml:space="preserve"> </w:t>
      </w:r>
      <w:r w:rsidR="00CC1F28" w:rsidRPr="00C550AA">
        <w:rPr>
          <w:rFonts w:ascii="Arial" w:hAnsi="Arial" w:cs="Arial"/>
          <w:sz w:val="22"/>
          <w:szCs w:val="22"/>
        </w:rPr>
        <w:t xml:space="preserve">mikro, </w:t>
      </w:r>
      <w:r w:rsidRPr="00C550AA">
        <w:rPr>
          <w:rFonts w:ascii="Arial" w:hAnsi="Arial" w:cs="Arial"/>
          <w:sz w:val="22"/>
          <w:szCs w:val="22"/>
        </w:rPr>
        <w:t>małym lub średnim przedsiębiorstwem TAK/NIE*</w:t>
      </w:r>
    </w:p>
    <w:p w14:paraId="0B9F561D" w14:textId="77777777" w:rsidR="00923FA1" w:rsidRPr="00C550AA" w:rsidRDefault="00923FA1" w:rsidP="0089793B">
      <w:pPr>
        <w:spacing w:before="120" w:after="120"/>
        <w:ind w:left="5580"/>
        <w:rPr>
          <w:rFonts w:ascii="Arial" w:hAnsi="Arial" w:cs="Arial"/>
          <w:b/>
          <w:bCs/>
          <w:sz w:val="24"/>
          <w:szCs w:val="24"/>
        </w:rPr>
      </w:pPr>
      <w:r w:rsidRPr="00C550AA">
        <w:rPr>
          <w:rFonts w:ascii="Arial" w:hAnsi="Arial" w:cs="Arial"/>
          <w:b/>
          <w:bCs/>
          <w:sz w:val="24"/>
          <w:szCs w:val="24"/>
        </w:rPr>
        <w:t xml:space="preserve">Gmina Miasto Kołobrzeg </w:t>
      </w:r>
    </w:p>
    <w:p w14:paraId="7AB75D30" w14:textId="77777777" w:rsidR="00923FA1" w:rsidRPr="00C550AA" w:rsidRDefault="00923FA1" w:rsidP="0089793B">
      <w:pPr>
        <w:spacing w:before="120" w:after="120"/>
        <w:ind w:left="5580"/>
        <w:rPr>
          <w:rFonts w:ascii="Arial" w:hAnsi="Arial" w:cs="Arial"/>
          <w:b/>
          <w:sz w:val="24"/>
          <w:szCs w:val="24"/>
        </w:rPr>
      </w:pPr>
      <w:r w:rsidRPr="00C550AA">
        <w:rPr>
          <w:rFonts w:ascii="Arial" w:hAnsi="Arial" w:cs="Arial"/>
          <w:b/>
          <w:sz w:val="24"/>
          <w:szCs w:val="24"/>
        </w:rPr>
        <w:t>ul. Ratuszowa 13</w:t>
      </w:r>
    </w:p>
    <w:p w14:paraId="677F05A7" w14:textId="77777777" w:rsidR="008F6ABE" w:rsidRPr="00C550AA" w:rsidRDefault="00923FA1" w:rsidP="00ED5BB7">
      <w:pPr>
        <w:pStyle w:val="Spistreci1"/>
        <w:tabs>
          <w:tab w:val="clear" w:pos="720"/>
          <w:tab w:val="clear" w:pos="9396"/>
        </w:tabs>
        <w:spacing w:before="120" w:after="120"/>
        <w:ind w:left="5580"/>
        <w:rPr>
          <w:rFonts w:ascii="Arial" w:hAnsi="Arial" w:cs="Arial"/>
          <w:sz w:val="22"/>
          <w:szCs w:val="22"/>
        </w:rPr>
      </w:pPr>
      <w:r w:rsidRPr="00C550AA">
        <w:rPr>
          <w:rFonts w:ascii="Arial" w:hAnsi="Arial" w:cs="Arial"/>
          <w:szCs w:val="24"/>
        </w:rPr>
        <w:t>78-100 Kołobrzeg</w:t>
      </w:r>
      <w:bookmarkStart w:id="42" w:name="_Toc251758230"/>
      <w:bookmarkStart w:id="43" w:name="_Toc254173112"/>
      <w:bookmarkStart w:id="44" w:name="_Toc254173323"/>
    </w:p>
    <w:p w14:paraId="0F08C464" w14:textId="77777777" w:rsidR="00E84A66" w:rsidRPr="00C550AA" w:rsidRDefault="00923FA1" w:rsidP="008B34EF">
      <w:pPr>
        <w:pStyle w:val="Tekstpodstawowy"/>
        <w:spacing w:before="120" w:after="120"/>
        <w:jc w:val="center"/>
        <w:rPr>
          <w:rFonts w:ascii="Arial" w:hAnsi="Arial"/>
          <w:b/>
          <w:sz w:val="24"/>
          <w:szCs w:val="24"/>
        </w:rPr>
      </w:pPr>
      <w:r w:rsidRPr="00C550AA">
        <w:rPr>
          <w:rFonts w:ascii="Arial" w:hAnsi="Arial"/>
          <w:b/>
          <w:sz w:val="24"/>
          <w:szCs w:val="24"/>
        </w:rPr>
        <w:t>OFERTA</w:t>
      </w:r>
      <w:bookmarkEnd w:id="42"/>
      <w:bookmarkEnd w:id="43"/>
      <w:bookmarkEnd w:id="44"/>
    </w:p>
    <w:p w14:paraId="5E62F94F" w14:textId="117C4AEC" w:rsidR="00EA6B7C" w:rsidRPr="006B12C1" w:rsidRDefault="00923FA1" w:rsidP="00ED5BB7">
      <w:pPr>
        <w:pStyle w:val="pkt"/>
        <w:spacing w:before="120" w:after="120" w:line="240" w:lineRule="auto"/>
        <w:ind w:left="0" w:firstLine="0"/>
        <w:rPr>
          <w:rFonts w:ascii="Arial" w:hAnsi="Arial" w:cs="Arial"/>
          <w:b/>
          <w:sz w:val="22"/>
          <w:szCs w:val="22"/>
        </w:rPr>
      </w:pPr>
      <w:r w:rsidRPr="00C550AA">
        <w:rPr>
          <w:rFonts w:ascii="Arial" w:hAnsi="Arial" w:cs="Arial"/>
          <w:sz w:val="22"/>
          <w:szCs w:val="22"/>
        </w:rPr>
        <w:t xml:space="preserve">Nawiązując do ogłoszenia o przetargu nieograniczonym </w:t>
      </w:r>
      <w:r w:rsidR="00C414C4" w:rsidRPr="00C550AA">
        <w:rPr>
          <w:rFonts w:ascii="Arial" w:hAnsi="Arial" w:cs="Arial"/>
          <w:sz w:val="22"/>
          <w:szCs w:val="22"/>
        </w:rPr>
        <w:t>na</w:t>
      </w:r>
      <w:r w:rsidR="00826737" w:rsidRPr="00C550AA">
        <w:rPr>
          <w:rFonts w:ascii="Arial" w:hAnsi="Arial" w:cs="Arial"/>
          <w:sz w:val="22"/>
          <w:szCs w:val="22"/>
        </w:rPr>
        <w:t xml:space="preserve"> wykonanie</w:t>
      </w:r>
      <w:r w:rsidR="00F67571" w:rsidRPr="00C550AA">
        <w:rPr>
          <w:rFonts w:ascii="Arial" w:hAnsi="Arial" w:cs="Arial"/>
          <w:sz w:val="22"/>
          <w:szCs w:val="22"/>
        </w:rPr>
        <w:t xml:space="preserve"> </w:t>
      </w:r>
      <w:r w:rsidR="003627A1" w:rsidRPr="006B12C1">
        <w:rPr>
          <w:rFonts w:ascii="Arial" w:hAnsi="Arial" w:cs="Arial"/>
          <w:b/>
          <w:sz w:val="22"/>
          <w:szCs w:val="22"/>
        </w:rPr>
        <w:t>„</w:t>
      </w:r>
      <w:r w:rsidR="00AC4AFB">
        <w:rPr>
          <w:rFonts w:ascii="Arial" w:hAnsi="Arial" w:cs="Arial"/>
          <w:b/>
          <w:sz w:val="22"/>
          <w:szCs w:val="22"/>
        </w:rPr>
        <w:t>Dostawy</w:t>
      </w:r>
      <w:r w:rsidR="003627A1" w:rsidRPr="006B12C1">
        <w:rPr>
          <w:rFonts w:ascii="Arial" w:hAnsi="Arial" w:cs="Arial"/>
          <w:b/>
          <w:sz w:val="22"/>
          <w:szCs w:val="22"/>
        </w:rPr>
        <w:t xml:space="preserve"> pojemników do selektywnej zbiórki odpadów komunalnych typu dzwon</w:t>
      </w:r>
      <w:r w:rsidR="00D11B15">
        <w:rPr>
          <w:rFonts w:ascii="Arial" w:hAnsi="Arial" w:cs="Arial"/>
          <w:b/>
          <w:sz w:val="22"/>
          <w:szCs w:val="22"/>
        </w:rPr>
        <w:t xml:space="preserve"> na papier</w:t>
      </w:r>
      <w:r w:rsidR="003627A1" w:rsidRPr="006B12C1">
        <w:rPr>
          <w:rFonts w:ascii="Arial" w:hAnsi="Arial" w:cs="Arial"/>
          <w:b/>
          <w:sz w:val="22"/>
          <w:szCs w:val="22"/>
        </w:rPr>
        <w:t xml:space="preserve"> dla Gminy Miasto Kołobrzeg”</w:t>
      </w:r>
    </w:p>
    <w:p w14:paraId="16032265" w14:textId="77777777" w:rsidR="008F6ABE" w:rsidRPr="00C550AA" w:rsidRDefault="00793CB2" w:rsidP="0089793B">
      <w:pPr>
        <w:tabs>
          <w:tab w:val="left" w:pos="709"/>
        </w:tabs>
        <w:spacing w:before="120" w:after="120"/>
        <w:jc w:val="both"/>
        <w:rPr>
          <w:rFonts w:ascii="Arial" w:hAnsi="Arial" w:cs="Arial"/>
          <w:bCs/>
          <w:sz w:val="22"/>
          <w:szCs w:val="22"/>
        </w:rPr>
      </w:pPr>
      <w:r w:rsidRPr="00C550AA">
        <w:rPr>
          <w:rFonts w:ascii="Arial" w:hAnsi="Arial" w:cs="Arial"/>
          <w:bCs/>
          <w:sz w:val="22"/>
          <w:szCs w:val="22"/>
        </w:rPr>
        <w:t>O</w:t>
      </w:r>
      <w:r w:rsidR="00E4221C" w:rsidRPr="00C550AA">
        <w:rPr>
          <w:rFonts w:ascii="Arial" w:hAnsi="Arial" w:cs="Arial"/>
          <w:bCs/>
          <w:sz w:val="22"/>
          <w:szCs w:val="22"/>
        </w:rPr>
        <w:t>ferujemy:</w:t>
      </w:r>
    </w:p>
    <w:p w14:paraId="114B363D" w14:textId="77777777" w:rsidR="00A42A28" w:rsidRPr="00C550AA"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rPr>
      </w:pPr>
      <w:r w:rsidRPr="00C550AA">
        <w:rPr>
          <w:rFonts w:ascii="Arial" w:hAnsi="Arial" w:cs="Arial"/>
          <w:b/>
          <w:sz w:val="22"/>
          <w:szCs w:val="22"/>
        </w:rPr>
        <w:t>Dla przedmiotu zamówienia</w:t>
      </w:r>
      <w:r w:rsidRPr="00C550AA">
        <w:rPr>
          <w:rFonts w:ascii="Arial" w:hAnsi="Arial" w:cs="Arial"/>
          <w:sz w:val="22"/>
          <w:szCs w:val="22"/>
        </w:rPr>
        <w:t xml:space="preserve"> :</w:t>
      </w:r>
    </w:p>
    <w:p w14:paraId="0D6C88D2" w14:textId="59BC89A1" w:rsidR="003C5A36" w:rsidRPr="00C550AA" w:rsidRDefault="00FA4E31" w:rsidP="00466F57">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Oferujemy wykonanie przedmiotu zamówienia określonego </w:t>
      </w:r>
      <w:r w:rsidR="007A3729">
        <w:rPr>
          <w:rFonts w:ascii="Arial" w:hAnsi="Arial" w:cs="Arial"/>
          <w:sz w:val="22"/>
          <w:szCs w:val="22"/>
        </w:rPr>
        <w:t xml:space="preserve">w Formularzu cenowym, </w:t>
      </w:r>
      <w:r w:rsidRPr="00C550AA">
        <w:rPr>
          <w:rFonts w:ascii="Arial" w:hAnsi="Arial" w:cs="Arial"/>
          <w:sz w:val="22"/>
          <w:szCs w:val="22"/>
        </w:rPr>
        <w:t xml:space="preserve"> </w:t>
      </w:r>
      <w:r w:rsidR="007A3729">
        <w:rPr>
          <w:rFonts w:ascii="Arial" w:hAnsi="Arial" w:cs="Arial"/>
          <w:sz w:val="22"/>
          <w:szCs w:val="22"/>
        </w:rPr>
        <w:t>s</w:t>
      </w:r>
      <w:r w:rsidRPr="00C550AA">
        <w:rPr>
          <w:rFonts w:ascii="Arial" w:hAnsi="Arial" w:cs="Arial"/>
          <w:sz w:val="22"/>
          <w:szCs w:val="22"/>
        </w:rPr>
        <w:t>pecyfikacji istotnych warunków zamówienia, opisie przedmiotu zamówienia, projekcie umowy</w:t>
      </w:r>
      <w:r w:rsidR="002F166C" w:rsidRPr="00C550AA">
        <w:rPr>
          <w:rFonts w:ascii="Arial" w:hAnsi="Arial" w:cs="Arial"/>
          <w:sz w:val="22"/>
          <w:szCs w:val="22"/>
        </w:rPr>
        <w:t>,</w:t>
      </w:r>
      <w:r w:rsidR="003C5A36" w:rsidRPr="00C550AA">
        <w:rPr>
          <w:rFonts w:ascii="Arial" w:hAnsi="Arial" w:cs="Arial"/>
          <w:sz w:val="22"/>
          <w:szCs w:val="22"/>
        </w:rPr>
        <w:t xml:space="preserve">  za wynagrodzeniem </w:t>
      </w:r>
      <w:r w:rsidR="00042680" w:rsidRPr="008657BB">
        <w:rPr>
          <w:rFonts w:ascii="Arial" w:hAnsi="Arial" w:cs="Arial"/>
          <w:sz w:val="22"/>
          <w:szCs w:val="22"/>
        </w:rPr>
        <w:t xml:space="preserve">ryczałtowym </w:t>
      </w:r>
      <w:r w:rsidR="003C5A36" w:rsidRPr="00C550AA">
        <w:rPr>
          <w:rFonts w:ascii="Arial" w:hAnsi="Arial" w:cs="Arial"/>
          <w:sz w:val="22"/>
          <w:szCs w:val="22"/>
        </w:rPr>
        <w:t xml:space="preserve">w kwocie </w:t>
      </w:r>
      <w:r w:rsidR="00285BE7" w:rsidRPr="00C550AA">
        <w:rPr>
          <w:rFonts w:ascii="Arial" w:hAnsi="Arial" w:cs="Arial"/>
          <w:sz w:val="22"/>
          <w:szCs w:val="22"/>
        </w:rPr>
        <w:t>:</w:t>
      </w:r>
    </w:p>
    <w:p w14:paraId="17C99EC8" w14:textId="77777777" w:rsidR="00A42A28" w:rsidRPr="00C550AA" w:rsidRDefault="007A3761" w:rsidP="003C5A36">
      <w:pPr>
        <w:pStyle w:val="Akapitzlist"/>
        <w:spacing w:before="120" w:after="120"/>
        <w:ind w:left="709"/>
        <w:jc w:val="both"/>
        <w:rPr>
          <w:rFonts w:ascii="Arial" w:hAnsi="Arial" w:cs="Arial"/>
          <w:sz w:val="22"/>
          <w:szCs w:val="22"/>
        </w:rPr>
      </w:pPr>
      <w:r w:rsidRPr="00C550AA">
        <w:rPr>
          <w:rFonts w:ascii="Arial" w:hAnsi="Arial" w:cs="Arial"/>
          <w:sz w:val="22"/>
          <w:szCs w:val="22"/>
        </w:rPr>
        <w:t>………………………………….</w:t>
      </w:r>
      <w:r w:rsidRPr="00C550AA">
        <w:rPr>
          <w:rFonts w:ascii="Arial" w:hAnsi="Arial" w:cs="Arial"/>
          <w:b/>
          <w:sz w:val="22"/>
          <w:szCs w:val="22"/>
        </w:rPr>
        <w:t xml:space="preserve"> </w:t>
      </w:r>
      <w:r w:rsidR="00FA4E31" w:rsidRPr="00C550AA">
        <w:rPr>
          <w:rFonts w:ascii="Arial" w:hAnsi="Arial" w:cs="Arial"/>
          <w:b/>
          <w:sz w:val="22"/>
          <w:szCs w:val="22"/>
        </w:rPr>
        <w:t>zł (netto)</w:t>
      </w:r>
      <w:r w:rsidR="00A42A28" w:rsidRPr="00C550AA">
        <w:rPr>
          <w:rFonts w:ascii="Arial" w:hAnsi="Arial" w:cs="Arial"/>
          <w:b/>
          <w:sz w:val="22"/>
          <w:szCs w:val="22"/>
        </w:rPr>
        <w:t xml:space="preserve"> </w:t>
      </w:r>
      <w:r w:rsidR="00FA4E31" w:rsidRPr="00C550AA">
        <w:rPr>
          <w:rFonts w:ascii="Arial" w:hAnsi="Arial" w:cs="Arial"/>
          <w:sz w:val="22"/>
          <w:szCs w:val="22"/>
        </w:rPr>
        <w:t>+</w:t>
      </w:r>
      <w:r w:rsidR="00A42A28" w:rsidRPr="00C550AA">
        <w:rPr>
          <w:rFonts w:ascii="Arial" w:hAnsi="Arial" w:cs="Arial"/>
          <w:sz w:val="22"/>
          <w:szCs w:val="22"/>
        </w:rPr>
        <w:t xml:space="preserve"> </w:t>
      </w:r>
      <w:r w:rsidR="00FA4E31" w:rsidRPr="00C550AA">
        <w:rPr>
          <w:rFonts w:ascii="Arial" w:hAnsi="Arial" w:cs="Arial"/>
          <w:sz w:val="22"/>
          <w:szCs w:val="22"/>
        </w:rPr>
        <w:t>…</w:t>
      </w:r>
      <w:r w:rsidR="00F67571" w:rsidRPr="00C550AA">
        <w:rPr>
          <w:rFonts w:ascii="Arial" w:hAnsi="Arial" w:cs="Arial"/>
          <w:sz w:val="22"/>
          <w:szCs w:val="22"/>
        </w:rPr>
        <w:t>.</w:t>
      </w:r>
      <w:r w:rsidR="00FA4E31" w:rsidRPr="00C550AA">
        <w:rPr>
          <w:rFonts w:ascii="Arial" w:hAnsi="Arial" w:cs="Arial"/>
          <w:sz w:val="22"/>
          <w:szCs w:val="22"/>
        </w:rPr>
        <w:t>…..…</w:t>
      </w:r>
      <w:r w:rsidR="00F67571" w:rsidRPr="00C550AA">
        <w:rPr>
          <w:rFonts w:ascii="Arial" w:hAnsi="Arial" w:cs="Arial"/>
          <w:sz w:val="22"/>
          <w:szCs w:val="22"/>
        </w:rPr>
        <w:t xml:space="preserve"> ..</w:t>
      </w:r>
      <w:r w:rsidR="00FA4E31" w:rsidRPr="00C550AA">
        <w:rPr>
          <w:rFonts w:ascii="Arial" w:hAnsi="Arial" w:cs="Arial"/>
          <w:sz w:val="22"/>
          <w:szCs w:val="22"/>
        </w:rPr>
        <w:t xml:space="preserve">.% podatku VAT, </w:t>
      </w:r>
    </w:p>
    <w:p w14:paraId="5FBE4EA7" w14:textId="45C7AEBC" w:rsidR="001664A9" w:rsidRPr="00F72CFA" w:rsidRDefault="00FA4E31" w:rsidP="001664A9">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tj. </w:t>
      </w:r>
      <w:r w:rsidRPr="00C550AA">
        <w:rPr>
          <w:rFonts w:ascii="Arial" w:hAnsi="Arial" w:cs="Arial"/>
          <w:b/>
          <w:sz w:val="22"/>
          <w:szCs w:val="22"/>
        </w:rPr>
        <w:t>ogółem</w:t>
      </w:r>
      <w:r w:rsidRPr="00C550AA">
        <w:rPr>
          <w:rFonts w:ascii="Arial" w:hAnsi="Arial" w:cs="Arial"/>
          <w:sz w:val="22"/>
          <w:szCs w:val="22"/>
        </w:rPr>
        <w:t xml:space="preserve"> ……………</w:t>
      </w:r>
      <w:r w:rsidR="00F67571" w:rsidRPr="00C550AA">
        <w:rPr>
          <w:rFonts w:ascii="Arial" w:hAnsi="Arial" w:cs="Arial"/>
          <w:sz w:val="22"/>
          <w:szCs w:val="22"/>
        </w:rPr>
        <w:t>..</w:t>
      </w:r>
      <w:r w:rsidRPr="00C550AA">
        <w:rPr>
          <w:rFonts w:ascii="Arial" w:hAnsi="Arial" w:cs="Arial"/>
          <w:sz w:val="22"/>
          <w:szCs w:val="22"/>
        </w:rPr>
        <w:t xml:space="preserve">..………. </w:t>
      </w:r>
      <w:r w:rsidRPr="00C550AA">
        <w:rPr>
          <w:rFonts w:ascii="Arial" w:hAnsi="Arial" w:cs="Arial"/>
          <w:b/>
          <w:sz w:val="22"/>
          <w:szCs w:val="22"/>
        </w:rPr>
        <w:t>zł brutto</w:t>
      </w:r>
      <w:r w:rsidRPr="00C550AA">
        <w:rPr>
          <w:rFonts w:ascii="Arial" w:hAnsi="Arial" w:cs="Arial"/>
          <w:sz w:val="22"/>
          <w:szCs w:val="22"/>
        </w:rPr>
        <w:t>. (Słownie</w:t>
      </w:r>
      <w:r w:rsidR="003B1A35" w:rsidRPr="00C550AA">
        <w:rPr>
          <w:rFonts w:ascii="Arial" w:hAnsi="Arial" w:cs="Arial"/>
          <w:sz w:val="22"/>
          <w:szCs w:val="22"/>
        </w:rPr>
        <w:t xml:space="preserve"> zł</w:t>
      </w:r>
      <w:r w:rsidR="0002474A" w:rsidRPr="00C550AA">
        <w:rPr>
          <w:rFonts w:ascii="Arial" w:hAnsi="Arial" w:cs="Arial"/>
          <w:sz w:val="22"/>
          <w:szCs w:val="22"/>
        </w:rPr>
        <w:t>:</w:t>
      </w:r>
      <w:r w:rsidR="00A850B8" w:rsidRPr="00C550AA">
        <w:rPr>
          <w:rFonts w:ascii="Arial" w:hAnsi="Arial" w:cs="Arial"/>
          <w:sz w:val="22"/>
          <w:szCs w:val="22"/>
        </w:rPr>
        <w:t>………………………………….</w:t>
      </w:r>
      <w:r w:rsidR="003B1A35" w:rsidRPr="00C550AA">
        <w:rPr>
          <w:rFonts w:ascii="Arial" w:hAnsi="Arial" w:cs="Arial"/>
          <w:sz w:val="22"/>
          <w:szCs w:val="22"/>
        </w:rPr>
        <w:t xml:space="preserve"> </w:t>
      </w:r>
      <w:r w:rsidR="003B1A35" w:rsidRPr="00F72CFA">
        <w:rPr>
          <w:rFonts w:ascii="Arial" w:hAnsi="Arial" w:cs="Arial"/>
          <w:sz w:val="22"/>
          <w:szCs w:val="22"/>
        </w:rPr>
        <w:t>………………………</w:t>
      </w:r>
      <w:r w:rsidR="00F67571" w:rsidRPr="00F72CFA">
        <w:rPr>
          <w:rFonts w:ascii="Arial" w:hAnsi="Arial" w:cs="Arial"/>
          <w:sz w:val="22"/>
          <w:szCs w:val="22"/>
        </w:rPr>
        <w:t>.</w:t>
      </w:r>
      <w:r w:rsidR="003B1A35" w:rsidRPr="00F72CFA">
        <w:rPr>
          <w:rFonts w:ascii="Arial" w:hAnsi="Arial" w:cs="Arial"/>
          <w:sz w:val="22"/>
          <w:szCs w:val="22"/>
        </w:rPr>
        <w:t>…………………………………………………………………………</w:t>
      </w:r>
      <w:r w:rsidR="00A42A28" w:rsidRPr="00F72CFA">
        <w:rPr>
          <w:rFonts w:ascii="Arial" w:hAnsi="Arial" w:cs="Arial"/>
          <w:sz w:val="22"/>
          <w:szCs w:val="22"/>
        </w:rPr>
        <w:t>…</w:t>
      </w:r>
      <w:r w:rsidR="00F67571" w:rsidRPr="00F72CFA">
        <w:rPr>
          <w:rFonts w:ascii="Arial" w:hAnsi="Arial" w:cs="Arial"/>
          <w:sz w:val="22"/>
          <w:szCs w:val="22"/>
        </w:rPr>
        <w:t>……………………………………………………………………………………………….</w:t>
      </w:r>
    </w:p>
    <w:p w14:paraId="6B10D8C1" w14:textId="18E6C7B2" w:rsidR="001664A9" w:rsidRPr="00F72CFA" w:rsidRDefault="001664A9" w:rsidP="001664A9">
      <w:pPr>
        <w:tabs>
          <w:tab w:val="left" w:pos="0"/>
        </w:tabs>
        <w:rPr>
          <w:rFonts w:ascii="Arial" w:hAnsi="Arial" w:cs="Arial"/>
        </w:rPr>
      </w:pPr>
      <w:r w:rsidRPr="00F72CFA">
        <w:rPr>
          <w:rFonts w:ascii="Arial" w:hAnsi="Arial" w:cs="Arial"/>
        </w:rPr>
        <w:t>wg poniższego zestawienia:</w:t>
      </w:r>
    </w:p>
    <w:tbl>
      <w:tblPr>
        <w:tblW w:w="9386"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426"/>
        <w:gridCol w:w="1275"/>
        <w:gridCol w:w="1732"/>
        <w:gridCol w:w="1134"/>
        <w:gridCol w:w="1701"/>
        <w:gridCol w:w="1559"/>
        <w:gridCol w:w="1559"/>
      </w:tblGrid>
      <w:tr w:rsidR="004D7DE8" w:rsidRPr="00F72CFA" w14:paraId="2A3530F2" w14:textId="77777777" w:rsidTr="00C836D1">
        <w:trPr>
          <w:cantSplit/>
          <w:trHeight w:val="400"/>
        </w:trPr>
        <w:tc>
          <w:tcPr>
            <w:tcW w:w="426" w:type="dxa"/>
            <w:shd w:val="clear" w:color="auto" w:fill="E5E5E5"/>
            <w:vAlign w:val="center"/>
          </w:tcPr>
          <w:p w14:paraId="00585290" w14:textId="77777777" w:rsidR="001664A9" w:rsidRPr="00F72CFA" w:rsidRDefault="001664A9" w:rsidP="00C836D1">
            <w:pPr>
              <w:jc w:val="center"/>
              <w:rPr>
                <w:rFonts w:ascii="Arial" w:hAnsi="Arial" w:cs="Arial"/>
                <w:b/>
                <w:sz w:val="18"/>
                <w:szCs w:val="18"/>
              </w:rPr>
            </w:pPr>
            <w:r w:rsidRPr="00F72CFA">
              <w:rPr>
                <w:rFonts w:ascii="Arial" w:hAnsi="Arial" w:cs="Arial"/>
                <w:b/>
                <w:sz w:val="18"/>
                <w:szCs w:val="18"/>
              </w:rPr>
              <w:t>Lp</w:t>
            </w:r>
          </w:p>
        </w:tc>
        <w:tc>
          <w:tcPr>
            <w:tcW w:w="1275" w:type="dxa"/>
            <w:shd w:val="clear" w:color="auto" w:fill="E5E5E5"/>
            <w:vAlign w:val="center"/>
          </w:tcPr>
          <w:p w14:paraId="576407E6" w14:textId="77777777"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Dostawa  pojemników</w:t>
            </w:r>
          </w:p>
        </w:tc>
        <w:tc>
          <w:tcPr>
            <w:tcW w:w="1732" w:type="dxa"/>
            <w:tcBorders>
              <w:right w:val="single" w:sz="4" w:space="0" w:color="auto"/>
            </w:tcBorders>
            <w:shd w:val="clear" w:color="auto" w:fill="E5E5E5"/>
            <w:vAlign w:val="center"/>
          </w:tcPr>
          <w:p w14:paraId="338FD521" w14:textId="33159935"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 xml:space="preserve">Wartość jednostkowa (netto) w zł /szt </w:t>
            </w:r>
            <w:r w:rsidRPr="00F72CFA">
              <w:rPr>
                <w:rFonts w:ascii="Arial" w:hAnsi="Arial" w:cs="Arial"/>
                <w:sz w:val="18"/>
                <w:szCs w:val="18"/>
              </w:rPr>
              <w:t>**)</w:t>
            </w:r>
          </w:p>
        </w:tc>
        <w:tc>
          <w:tcPr>
            <w:tcW w:w="1134" w:type="dxa"/>
            <w:tcBorders>
              <w:left w:val="single" w:sz="4" w:space="0" w:color="auto"/>
            </w:tcBorders>
            <w:shd w:val="clear" w:color="auto" w:fill="E5E5E5"/>
            <w:vAlign w:val="center"/>
          </w:tcPr>
          <w:p w14:paraId="2FF01B4C" w14:textId="77777777"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 xml:space="preserve">Ilość </w:t>
            </w:r>
            <w:r w:rsidRPr="00F72CFA">
              <w:rPr>
                <w:rFonts w:ascii="Arial" w:hAnsi="Arial" w:cs="Arial"/>
                <w:sz w:val="18"/>
                <w:szCs w:val="18"/>
              </w:rPr>
              <w:t>(szt)</w:t>
            </w:r>
          </w:p>
        </w:tc>
        <w:tc>
          <w:tcPr>
            <w:tcW w:w="1701" w:type="dxa"/>
            <w:shd w:val="clear" w:color="auto" w:fill="E5E5E5"/>
            <w:vAlign w:val="center"/>
          </w:tcPr>
          <w:p w14:paraId="2953F0F4" w14:textId="77777777" w:rsidR="001664A9" w:rsidRPr="00F72CFA" w:rsidRDefault="001664A9" w:rsidP="00C836D1">
            <w:pPr>
              <w:snapToGrid w:val="0"/>
              <w:jc w:val="center"/>
              <w:rPr>
                <w:rFonts w:ascii="Arial" w:hAnsi="Arial" w:cs="Arial"/>
                <w:b/>
              </w:rPr>
            </w:pPr>
            <w:r w:rsidRPr="00F72CFA">
              <w:rPr>
                <w:rFonts w:ascii="Arial" w:hAnsi="Arial" w:cs="Arial"/>
                <w:b/>
              </w:rPr>
              <w:t>Wartość netto</w:t>
            </w:r>
          </w:p>
          <w:p w14:paraId="144F78EA" w14:textId="77777777" w:rsidR="001664A9" w:rsidRPr="00F72CFA" w:rsidRDefault="001664A9" w:rsidP="00C836D1">
            <w:pPr>
              <w:snapToGrid w:val="0"/>
              <w:jc w:val="center"/>
              <w:rPr>
                <w:rFonts w:ascii="Arial" w:hAnsi="Arial" w:cs="Arial"/>
                <w:b/>
                <w:sz w:val="18"/>
                <w:szCs w:val="18"/>
              </w:rPr>
            </w:pPr>
            <w:r w:rsidRPr="00F72CFA">
              <w:rPr>
                <w:rFonts w:ascii="Arial" w:hAnsi="Arial" w:cs="Arial"/>
                <w:sz w:val="18"/>
                <w:szCs w:val="18"/>
              </w:rPr>
              <w:t>(c x d)</w:t>
            </w:r>
            <w:r w:rsidRPr="00F72CFA">
              <w:rPr>
                <w:rFonts w:ascii="Arial" w:hAnsi="Arial" w:cs="Arial"/>
                <w:b/>
                <w:sz w:val="18"/>
                <w:szCs w:val="18"/>
              </w:rPr>
              <w:t xml:space="preserve"> w zł</w:t>
            </w:r>
          </w:p>
        </w:tc>
        <w:tc>
          <w:tcPr>
            <w:tcW w:w="1559" w:type="dxa"/>
            <w:shd w:val="clear" w:color="auto" w:fill="E5E5E5"/>
          </w:tcPr>
          <w:p w14:paraId="47DE6C4B" w14:textId="77777777" w:rsidR="001664A9" w:rsidRPr="00F72CFA" w:rsidRDefault="001664A9" w:rsidP="00C836D1">
            <w:pPr>
              <w:snapToGrid w:val="0"/>
              <w:jc w:val="center"/>
              <w:rPr>
                <w:rFonts w:ascii="Arial" w:hAnsi="Arial" w:cs="Arial"/>
                <w:b/>
                <w:sz w:val="18"/>
                <w:szCs w:val="18"/>
              </w:rPr>
            </w:pPr>
          </w:p>
          <w:p w14:paraId="3AED576E" w14:textId="77777777"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Stawka  VAT</w:t>
            </w:r>
          </w:p>
          <w:p w14:paraId="3E3FFD2A" w14:textId="77777777" w:rsidR="001664A9" w:rsidRPr="00F72CFA" w:rsidRDefault="001664A9" w:rsidP="00C836D1">
            <w:pPr>
              <w:snapToGrid w:val="0"/>
              <w:jc w:val="center"/>
              <w:rPr>
                <w:rFonts w:ascii="Arial" w:hAnsi="Arial" w:cs="Arial"/>
                <w:b/>
                <w:sz w:val="18"/>
                <w:szCs w:val="18"/>
              </w:rPr>
            </w:pPr>
            <w:r w:rsidRPr="00F72CFA">
              <w:rPr>
                <w:rFonts w:ascii="Arial" w:hAnsi="Arial" w:cs="Arial"/>
                <w:sz w:val="18"/>
                <w:szCs w:val="18"/>
              </w:rPr>
              <w:t>(%)</w:t>
            </w:r>
          </w:p>
        </w:tc>
        <w:tc>
          <w:tcPr>
            <w:tcW w:w="1559" w:type="dxa"/>
            <w:shd w:val="clear" w:color="auto" w:fill="E5E5E5"/>
          </w:tcPr>
          <w:p w14:paraId="37E004CE" w14:textId="77777777" w:rsidR="001664A9" w:rsidRPr="00F72CFA" w:rsidRDefault="001664A9" w:rsidP="00C836D1">
            <w:pPr>
              <w:snapToGrid w:val="0"/>
              <w:jc w:val="center"/>
              <w:rPr>
                <w:rFonts w:ascii="Arial" w:hAnsi="Arial" w:cs="Arial"/>
                <w:b/>
                <w:sz w:val="18"/>
                <w:szCs w:val="18"/>
              </w:rPr>
            </w:pPr>
          </w:p>
          <w:p w14:paraId="282536CB" w14:textId="3CEA024C" w:rsidR="001664A9" w:rsidRPr="00F72CFA" w:rsidRDefault="00F36E2C" w:rsidP="00C836D1">
            <w:pPr>
              <w:snapToGrid w:val="0"/>
              <w:jc w:val="center"/>
              <w:rPr>
                <w:rFonts w:ascii="Arial" w:hAnsi="Arial" w:cs="Arial"/>
                <w:b/>
                <w:sz w:val="18"/>
                <w:szCs w:val="18"/>
              </w:rPr>
            </w:pPr>
            <w:r w:rsidRPr="00F72CFA">
              <w:rPr>
                <w:rFonts w:ascii="Arial" w:hAnsi="Arial" w:cs="Arial"/>
                <w:b/>
                <w:sz w:val="18"/>
                <w:szCs w:val="18"/>
              </w:rPr>
              <w:t xml:space="preserve">Cena </w:t>
            </w:r>
            <w:r w:rsidR="001664A9" w:rsidRPr="00F72CFA">
              <w:rPr>
                <w:rFonts w:ascii="Arial" w:hAnsi="Arial" w:cs="Arial"/>
                <w:b/>
                <w:sz w:val="18"/>
                <w:szCs w:val="18"/>
              </w:rPr>
              <w:t>brutto</w:t>
            </w:r>
          </w:p>
          <w:p w14:paraId="36B3C910" w14:textId="77777777" w:rsidR="001664A9" w:rsidRPr="00F72CFA" w:rsidRDefault="001664A9" w:rsidP="00C836D1">
            <w:pPr>
              <w:snapToGrid w:val="0"/>
              <w:jc w:val="center"/>
              <w:rPr>
                <w:rFonts w:ascii="Arial" w:hAnsi="Arial" w:cs="Arial"/>
                <w:sz w:val="18"/>
                <w:szCs w:val="18"/>
              </w:rPr>
            </w:pPr>
            <w:r w:rsidRPr="00F72CFA">
              <w:rPr>
                <w:rFonts w:ascii="Arial" w:hAnsi="Arial" w:cs="Arial"/>
                <w:sz w:val="18"/>
                <w:szCs w:val="18"/>
              </w:rPr>
              <w:t>(zł)</w:t>
            </w:r>
          </w:p>
        </w:tc>
      </w:tr>
      <w:tr w:rsidR="004D7DE8" w:rsidRPr="00F72CFA" w14:paraId="01B79BFF" w14:textId="77777777" w:rsidTr="00C836D1">
        <w:trPr>
          <w:cantSplit/>
          <w:trHeight w:hRule="exact" w:val="240"/>
        </w:trPr>
        <w:tc>
          <w:tcPr>
            <w:tcW w:w="426" w:type="dxa"/>
            <w:shd w:val="clear" w:color="auto" w:fill="F3F3F3"/>
            <w:vAlign w:val="center"/>
          </w:tcPr>
          <w:p w14:paraId="55A38E5A"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a</w:t>
            </w:r>
          </w:p>
        </w:tc>
        <w:tc>
          <w:tcPr>
            <w:tcW w:w="1275" w:type="dxa"/>
            <w:shd w:val="clear" w:color="auto" w:fill="F3F3F3"/>
            <w:vAlign w:val="center"/>
          </w:tcPr>
          <w:p w14:paraId="7E98F5BF"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b</w:t>
            </w:r>
          </w:p>
        </w:tc>
        <w:tc>
          <w:tcPr>
            <w:tcW w:w="1732" w:type="dxa"/>
            <w:tcBorders>
              <w:right w:val="single" w:sz="4" w:space="0" w:color="auto"/>
            </w:tcBorders>
            <w:shd w:val="clear" w:color="auto" w:fill="F3F3F3"/>
            <w:vAlign w:val="center"/>
          </w:tcPr>
          <w:p w14:paraId="4D18A589"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c</w:t>
            </w:r>
          </w:p>
        </w:tc>
        <w:tc>
          <w:tcPr>
            <w:tcW w:w="1134" w:type="dxa"/>
            <w:tcBorders>
              <w:left w:val="single" w:sz="4" w:space="0" w:color="auto"/>
            </w:tcBorders>
            <w:shd w:val="clear" w:color="auto" w:fill="F3F3F3"/>
            <w:vAlign w:val="center"/>
          </w:tcPr>
          <w:p w14:paraId="45934A11"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d</w:t>
            </w:r>
          </w:p>
        </w:tc>
        <w:tc>
          <w:tcPr>
            <w:tcW w:w="1701" w:type="dxa"/>
            <w:shd w:val="clear" w:color="auto" w:fill="F3F3F3"/>
            <w:vAlign w:val="center"/>
          </w:tcPr>
          <w:p w14:paraId="3E8D4B16"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e</w:t>
            </w:r>
          </w:p>
        </w:tc>
        <w:tc>
          <w:tcPr>
            <w:tcW w:w="1559" w:type="dxa"/>
            <w:shd w:val="clear" w:color="auto" w:fill="F3F3F3"/>
          </w:tcPr>
          <w:p w14:paraId="4D866DD2"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f</w:t>
            </w:r>
          </w:p>
        </w:tc>
        <w:tc>
          <w:tcPr>
            <w:tcW w:w="1559" w:type="dxa"/>
            <w:shd w:val="clear" w:color="auto" w:fill="F3F3F3"/>
          </w:tcPr>
          <w:p w14:paraId="39300188"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f</w:t>
            </w:r>
          </w:p>
        </w:tc>
      </w:tr>
      <w:tr w:rsidR="004D7DE8" w:rsidRPr="00F72CFA" w14:paraId="15B5CF22" w14:textId="77777777" w:rsidTr="00C836D1">
        <w:trPr>
          <w:cantSplit/>
          <w:trHeight w:val="400"/>
        </w:trPr>
        <w:tc>
          <w:tcPr>
            <w:tcW w:w="426" w:type="dxa"/>
          </w:tcPr>
          <w:p w14:paraId="7BE83417" w14:textId="77777777" w:rsidR="001664A9" w:rsidRPr="00F72CFA" w:rsidRDefault="001664A9" w:rsidP="00C836D1">
            <w:pPr>
              <w:snapToGrid w:val="0"/>
              <w:jc w:val="center"/>
              <w:rPr>
                <w:rFonts w:ascii="Arial" w:hAnsi="Arial" w:cs="Arial"/>
              </w:rPr>
            </w:pPr>
            <w:r w:rsidRPr="00F72CFA">
              <w:rPr>
                <w:rFonts w:ascii="Arial" w:hAnsi="Arial" w:cs="Arial"/>
              </w:rPr>
              <w:t>1</w:t>
            </w:r>
          </w:p>
        </w:tc>
        <w:tc>
          <w:tcPr>
            <w:tcW w:w="1275" w:type="dxa"/>
          </w:tcPr>
          <w:p w14:paraId="162347E1" w14:textId="77777777" w:rsidR="001664A9" w:rsidRPr="00F72CFA" w:rsidRDefault="001664A9" w:rsidP="00C836D1">
            <w:pPr>
              <w:snapToGrid w:val="0"/>
              <w:jc w:val="center"/>
              <w:rPr>
                <w:rFonts w:ascii="Arial" w:hAnsi="Arial" w:cs="Arial"/>
                <w:b/>
              </w:rPr>
            </w:pPr>
            <w:r w:rsidRPr="00F72CFA">
              <w:rPr>
                <w:rFonts w:ascii="Arial" w:hAnsi="Arial" w:cs="Arial"/>
                <w:b/>
              </w:rPr>
              <w:t>Dzwon niebieski</w:t>
            </w:r>
          </w:p>
          <w:p w14:paraId="62892DF8" w14:textId="77777777" w:rsidR="001664A9" w:rsidRPr="00F72CFA" w:rsidRDefault="001664A9" w:rsidP="00C836D1">
            <w:pPr>
              <w:snapToGrid w:val="0"/>
              <w:jc w:val="center"/>
              <w:rPr>
                <w:rFonts w:ascii="Arial" w:hAnsi="Arial" w:cs="Arial"/>
                <w:vertAlign w:val="superscript"/>
              </w:rPr>
            </w:pPr>
            <w:r w:rsidRPr="00F72CFA">
              <w:rPr>
                <w:rFonts w:ascii="Arial" w:hAnsi="Arial" w:cs="Arial"/>
                <w:b/>
              </w:rPr>
              <w:t>2,5 m</w:t>
            </w:r>
            <w:r w:rsidRPr="00F72CFA">
              <w:rPr>
                <w:rFonts w:ascii="Arial" w:hAnsi="Arial" w:cs="Arial"/>
                <w:b/>
                <w:vertAlign w:val="superscript"/>
              </w:rPr>
              <w:t>3</w:t>
            </w:r>
          </w:p>
          <w:p w14:paraId="43B57BE1" w14:textId="77777777" w:rsidR="001664A9" w:rsidRPr="00F72CFA" w:rsidRDefault="001664A9" w:rsidP="00C836D1">
            <w:pPr>
              <w:snapToGrid w:val="0"/>
              <w:jc w:val="center"/>
              <w:rPr>
                <w:rFonts w:ascii="Arial" w:hAnsi="Arial" w:cs="Arial"/>
                <w:i/>
                <w:sz w:val="16"/>
                <w:szCs w:val="16"/>
              </w:rPr>
            </w:pPr>
            <w:r w:rsidRPr="00F72CFA">
              <w:rPr>
                <w:rFonts w:ascii="Arial" w:hAnsi="Arial" w:cs="Arial"/>
                <w:i/>
                <w:sz w:val="16"/>
                <w:szCs w:val="16"/>
              </w:rPr>
              <w:t xml:space="preserve"> </w:t>
            </w:r>
          </w:p>
        </w:tc>
        <w:tc>
          <w:tcPr>
            <w:tcW w:w="1732" w:type="dxa"/>
            <w:tcBorders>
              <w:right w:val="single" w:sz="4" w:space="0" w:color="auto"/>
            </w:tcBorders>
          </w:tcPr>
          <w:p w14:paraId="245E3916" w14:textId="77777777" w:rsidR="001664A9" w:rsidRPr="00F72CFA" w:rsidRDefault="001664A9" w:rsidP="00C836D1">
            <w:pPr>
              <w:snapToGrid w:val="0"/>
              <w:jc w:val="center"/>
              <w:rPr>
                <w:rFonts w:ascii="Arial" w:hAnsi="Arial" w:cs="Arial"/>
              </w:rPr>
            </w:pPr>
          </w:p>
          <w:p w14:paraId="4DC0CC5F" w14:textId="77777777" w:rsidR="001664A9" w:rsidRPr="00F72CFA" w:rsidRDefault="001664A9" w:rsidP="00C836D1">
            <w:pPr>
              <w:snapToGrid w:val="0"/>
              <w:jc w:val="center"/>
              <w:rPr>
                <w:rFonts w:ascii="Arial" w:hAnsi="Arial" w:cs="Arial"/>
              </w:rPr>
            </w:pPr>
            <w:r w:rsidRPr="00F72CFA">
              <w:rPr>
                <w:rFonts w:ascii="Arial" w:hAnsi="Arial" w:cs="Arial"/>
              </w:rPr>
              <w:t>………………</w:t>
            </w:r>
          </w:p>
        </w:tc>
        <w:tc>
          <w:tcPr>
            <w:tcW w:w="1134" w:type="dxa"/>
            <w:tcBorders>
              <w:left w:val="single" w:sz="4" w:space="0" w:color="auto"/>
            </w:tcBorders>
          </w:tcPr>
          <w:p w14:paraId="786D2802" w14:textId="77777777" w:rsidR="001664A9" w:rsidRPr="00F72CFA" w:rsidRDefault="001664A9" w:rsidP="00C836D1">
            <w:pPr>
              <w:snapToGrid w:val="0"/>
              <w:jc w:val="center"/>
              <w:rPr>
                <w:rFonts w:ascii="Arial" w:hAnsi="Arial" w:cs="Arial"/>
              </w:rPr>
            </w:pPr>
          </w:p>
          <w:p w14:paraId="0EA4CA38" w14:textId="77777777" w:rsidR="001664A9" w:rsidRPr="00F72CFA" w:rsidRDefault="001664A9" w:rsidP="00C836D1">
            <w:pPr>
              <w:snapToGrid w:val="0"/>
              <w:jc w:val="center"/>
              <w:rPr>
                <w:rFonts w:ascii="Arial" w:hAnsi="Arial" w:cs="Arial"/>
              </w:rPr>
            </w:pPr>
            <w:r w:rsidRPr="00F72CFA">
              <w:rPr>
                <w:rFonts w:ascii="Arial" w:hAnsi="Arial" w:cs="Arial"/>
              </w:rPr>
              <w:t>146</w:t>
            </w:r>
          </w:p>
        </w:tc>
        <w:tc>
          <w:tcPr>
            <w:tcW w:w="1701" w:type="dxa"/>
          </w:tcPr>
          <w:p w14:paraId="62EE72A0" w14:textId="77777777" w:rsidR="001664A9" w:rsidRPr="00F72CFA" w:rsidRDefault="001664A9" w:rsidP="00C836D1">
            <w:pPr>
              <w:snapToGrid w:val="0"/>
              <w:jc w:val="center"/>
              <w:rPr>
                <w:rFonts w:ascii="Arial" w:hAnsi="Arial" w:cs="Arial"/>
              </w:rPr>
            </w:pPr>
          </w:p>
          <w:p w14:paraId="70B04B60" w14:textId="77777777" w:rsidR="001664A9" w:rsidRPr="00F72CFA" w:rsidRDefault="001664A9" w:rsidP="00C836D1">
            <w:pPr>
              <w:snapToGrid w:val="0"/>
              <w:jc w:val="center"/>
              <w:rPr>
                <w:rFonts w:ascii="Arial" w:hAnsi="Arial" w:cs="Arial"/>
              </w:rPr>
            </w:pPr>
            <w:r w:rsidRPr="00F72CFA">
              <w:rPr>
                <w:rFonts w:ascii="Arial" w:hAnsi="Arial" w:cs="Arial"/>
              </w:rPr>
              <w:t>……………………</w:t>
            </w:r>
          </w:p>
        </w:tc>
        <w:tc>
          <w:tcPr>
            <w:tcW w:w="1559" w:type="dxa"/>
          </w:tcPr>
          <w:p w14:paraId="36488741" w14:textId="77777777" w:rsidR="001664A9" w:rsidRPr="00F72CFA" w:rsidRDefault="001664A9" w:rsidP="00C836D1">
            <w:pPr>
              <w:snapToGrid w:val="0"/>
              <w:jc w:val="center"/>
              <w:rPr>
                <w:rFonts w:ascii="Arial" w:hAnsi="Arial" w:cs="Arial"/>
              </w:rPr>
            </w:pPr>
          </w:p>
          <w:p w14:paraId="17799950" w14:textId="77777777" w:rsidR="001664A9" w:rsidRPr="00F72CFA" w:rsidRDefault="001664A9" w:rsidP="00C836D1">
            <w:pPr>
              <w:snapToGrid w:val="0"/>
              <w:jc w:val="center"/>
              <w:rPr>
                <w:rFonts w:ascii="Arial" w:hAnsi="Arial" w:cs="Arial"/>
              </w:rPr>
            </w:pPr>
            <w:r w:rsidRPr="00F72CFA">
              <w:rPr>
                <w:rFonts w:ascii="Arial" w:hAnsi="Arial" w:cs="Arial"/>
              </w:rPr>
              <w:t>……</w:t>
            </w:r>
          </w:p>
        </w:tc>
        <w:tc>
          <w:tcPr>
            <w:tcW w:w="1559" w:type="dxa"/>
          </w:tcPr>
          <w:p w14:paraId="2EFB5D97" w14:textId="77777777" w:rsidR="001664A9" w:rsidRPr="00F72CFA" w:rsidRDefault="001664A9" w:rsidP="00C836D1">
            <w:pPr>
              <w:snapToGrid w:val="0"/>
              <w:jc w:val="center"/>
              <w:rPr>
                <w:rFonts w:ascii="Arial" w:hAnsi="Arial" w:cs="Arial"/>
              </w:rPr>
            </w:pPr>
          </w:p>
          <w:p w14:paraId="7C42474A" w14:textId="77777777" w:rsidR="001664A9" w:rsidRPr="00F72CFA" w:rsidRDefault="001664A9" w:rsidP="00C836D1">
            <w:pPr>
              <w:snapToGrid w:val="0"/>
              <w:jc w:val="center"/>
              <w:rPr>
                <w:rFonts w:ascii="Arial" w:hAnsi="Arial" w:cs="Arial"/>
              </w:rPr>
            </w:pPr>
            <w:r w:rsidRPr="00F72CFA">
              <w:rPr>
                <w:rFonts w:ascii="Arial" w:hAnsi="Arial" w:cs="Arial"/>
              </w:rPr>
              <w:t>……</w:t>
            </w:r>
          </w:p>
        </w:tc>
      </w:tr>
    </w:tbl>
    <w:p w14:paraId="559F66A9" w14:textId="77777777" w:rsidR="001664A9" w:rsidRPr="00F72CFA" w:rsidRDefault="001664A9" w:rsidP="001664A9">
      <w:pPr>
        <w:rPr>
          <w:rFonts w:ascii="Arial" w:hAnsi="Arial" w:cs="Arial"/>
          <w:sz w:val="18"/>
          <w:szCs w:val="18"/>
        </w:rPr>
      </w:pPr>
    </w:p>
    <w:p w14:paraId="5F324473" w14:textId="3E335D4F" w:rsidR="001664A9" w:rsidRPr="00F72CFA" w:rsidRDefault="001664A9" w:rsidP="001664A9">
      <w:pPr>
        <w:rPr>
          <w:rFonts w:ascii="Arial" w:hAnsi="Arial" w:cs="Arial"/>
          <w:sz w:val="18"/>
          <w:szCs w:val="18"/>
          <w:u w:val="single"/>
        </w:rPr>
      </w:pPr>
      <w:r w:rsidRPr="00F72CFA">
        <w:rPr>
          <w:rFonts w:ascii="Arial" w:hAnsi="Arial" w:cs="Arial"/>
          <w:sz w:val="18"/>
          <w:szCs w:val="18"/>
          <w:u w:val="single"/>
        </w:rPr>
        <w:t>Wykonawca zobowiązany jest do wypełnienia i określenia wartości we wszystkich pozycjach tabeli</w:t>
      </w:r>
      <w:r w:rsidR="00D74110" w:rsidRPr="00F72CFA">
        <w:rPr>
          <w:rFonts w:ascii="Arial" w:hAnsi="Arial" w:cs="Arial"/>
          <w:sz w:val="18"/>
          <w:szCs w:val="18"/>
          <w:u w:val="single"/>
        </w:rPr>
        <w:t xml:space="preserve"> </w:t>
      </w:r>
    </w:p>
    <w:p w14:paraId="22DC3A1B" w14:textId="77777777" w:rsidR="001664A9" w:rsidRPr="00F72CFA" w:rsidRDefault="001664A9" w:rsidP="00A42A28">
      <w:pPr>
        <w:pStyle w:val="Akapitzlist"/>
        <w:spacing w:before="120" w:after="120"/>
        <w:ind w:left="709"/>
        <w:jc w:val="both"/>
        <w:rPr>
          <w:rFonts w:ascii="Arial" w:hAnsi="Arial" w:cs="Arial"/>
          <w:sz w:val="22"/>
          <w:szCs w:val="22"/>
        </w:rPr>
      </w:pPr>
    </w:p>
    <w:p w14:paraId="6763F194" w14:textId="77777777" w:rsidR="00A42A28" w:rsidRPr="00C550AA" w:rsidRDefault="00A42A28" w:rsidP="00A42A28">
      <w:pPr>
        <w:pStyle w:val="Akapitzlist"/>
        <w:spacing w:before="120" w:after="120"/>
        <w:ind w:left="709"/>
        <w:jc w:val="both"/>
        <w:rPr>
          <w:rFonts w:ascii="Arial" w:hAnsi="Arial" w:cs="Arial"/>
          <w:b/>
          <w:sz w:val="22"/>
          <w:szCs w:val="22"/>
        </w:rPr>
      </w:pPr>
    </w:p>
    <w:p w14:paraId="0037A6E4" w14:textId="7650F910" w:rsidR="0002474A" w:rsidRPr="00C550AA" w:rsidRDefault="00923FA1" w:rsidP="00F72CFA">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lastRenderedPageBreak/>
        <w:t>Oferujemy wykonan</w:t>
      </w:r>
      <w:r w:rsidRPr="00F72CFA">
        <w:rPr>
          <w:rFonts w:ascii="Arial" w:hAnsi="Arial" w:cs="Arial"/>
          <w:sz w:val="22"/>
          <w:szCs w:val="22"/>
        </w:rPr>
        <w:t>ie</w:t>
      </w:r>
      <w:r w:rsidR="00285BE7" w:rsidRPr="00F72CFA">
        <w:rPr>
          <w:rFonts w:ascii="Arial" w:hAnsi="Arial" w:cs="Arial"/>
          <w:sz w:val="22"/>
          <w:szCs w:val="22"/>
        </w:rPr>
        <w:t xml:space="preserve"> całości </w:t>
      </w:r>
      <w:r w:rsidR="007F79C7" w:rsidRPr="00F72CFA">
        <w:rPr>
          <w:rFonts w:ascii="Arial" w:hAnsi="Arial" w:cs="Arial"/>
          <w:sz w:val="22"/>
          <w:szCs w:val="22"/>
        </w:rPr>
        <w:t xml:space="preserve">dostawy </w:t>
      </w:r>
      <w:r w:rsidRPr="00F72CFA">
        <w:rPr>
          <w:rFonts w:ascii="Arial" w:hAnsi="Arial" w:cs="Arial"/>
          <w:sz w:val="22"/>
          <w:szCs w:val="22"/>
        </w:rPr>
        <w:t xml:space="preserve">przedmiotu zamówienia </w:t>
      </w:r>
      <w:r w:rsidR="00ED5BB7" w:rsidRPr="00F72CFA">
        <w:rPr>
          <w:rFonts w:ascii="Arial" w:hAnsi="Arial" w:cs="Arial"/>
          <w:b/>
          <w:sz w:val="22"/>
          <w:szCs w:val="22"/>
        </w:rPr>
        <w:t xml:space="preserve">w </w:t>
      </w:r>
      <w:r w:rsidRPr="00F72CFA">
        <w:rPr>
          <w:rFonts w:ascii="Arial" w:hAnsi="Arial" w:cs="Arial"/>
          <w:b/>
          <w:sz w:val="22"/>
          <w:szCs w:val="22"/>
        </w:rPr>
        <w:t>terminie</w:t>
      </w:r>
      <w:r w:rsidRPr="00F72CFA">
        <w:rPr>
          <w:rFonts w:ascii="Arial" w:hAnsi="Arial" w:cs="Arial"/>
          <w:sz w:val="22"/>
          <w:szCs w:val="22"/>
        </w:rPr>
        <w:t xml:space="preserve"> </w:t>
      </w:r>
      <w:r w:rsidR="00FD06A9" w:rsidRPr="00F72CFA">
        <w:rPr>
          <w:rFonts w:ascii="Arial" w:hAnsi="Arial" w:cs="Arial"/>
          <w:sz w:val="22"/>
          <w:szCs w:val="22"/>
        </w:rPr>
        <w:t xml:space="preserve">……………………….dni </w:t>
      </w:r>
      <w:r w:rsidR="00E726A9">
        <w:rPr>
          <w:rFonts w:ascii="Arial" w:hAnsi="Arial" w:cs="Arial"/>
          <w:sz w:val="22"/>
          <w:szCs w:val="22"/>
        </w:rPr>
        <w:t xml:space="preserve">od podpisania umowy  </w:t>
      </w:r>
      <w:r w:rsidR="009F4126" w:rsidRPr="00C550AA">
        <w:rPr>
          <w:rFonts w:ascii="Arial" w:hAnsi="Arial" w:cs="Arial"/>
          <w:sz w:val="22"/>
          <w:szCs w:val="22"/>
        </w:rPr>
        <w:t>*</w:t>
      </w:r>
      <w:r w:rsidR="00443EB3" w:rsidRPr="00C550AA">
        <w:rPr>
          <w:rFonts w:ascii="Arial" w:hAnsi="Arial" w:cs="Arial"/>
          <w:sz w:val="22"/>
          <w:szCs w:val="22"/>
        </w:rPr>
        <w:t>*</w:t>
      </w:r>
      <w:r w:rsidR="001664A9">
        <w:rPr>
          <w:rFonts w:ascii="Arial" w:hAnsi="Arial" w:cs="Arial"/>
          <w:sz w:val="22"/>
          <w:szCs w:val="22"/>
        </w:rPr>
        <w:t>*</w:t>
      </w:r>
      <w:r w:rsidR="009F4126" w:rsidRPr="00C550AA">
        <w:rPr>
          <w:rFonts w:ascii="Arial" w:hAnsi="Arial" w:cs="Arial"/>
          <w:sz w:val="22"/>
          <w:szCs w:val="22"/>
        </w:rPr>
        <w:t>)</w:t>
      </w:r>
    </w:p>
    <w:p w14:paraId="0BF096E6" w14:textId="77777777" w:rsidR="00A42A28" w:rsidRPr="00C550AA" w:rsidRDefault="00B05DBA"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C550AA">
        <w:rPr>
          <w:rFonts w:ascii="Arial" w:hAnsi="Arial" w:cs="Arial"/>
          <w:sz w:val="22"/>
          <w:szCs w:val="22"/>
        </w:rPr>
        <w:t>.</w:t>
      </w:r>
    </w:p>
    <w:p w14:paraId="27D9BA91" w14:textId="77777777" w:rsidR="00A42A28"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uważamy się za związanych nini</w:t>
      </w:r>
      <w:r w:rsidR="00782D82" w:rsidRPr="00C550AA">
        <w:rPr>
          <w:rFonts w:ascii="Arial" w:hAnsi="Arial" w:cs="Arial"/>
          <w:sz w:val="22"/>
          <w:szCs w:val="22"/>
        </w:rPr>
        <w:t xml:space="preserve">ejszą ofertą na czas wskazany </w:t>
      </w:r>
      <w:r w:rsidR="00A42A28"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specyfikacji istotnych warunków zamówienia.</w:t>
      </w:r>
    </w:p>
    <w:p w14:paraId="66D70B50" w14:textId="77777777" w:rsidR="00304589"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Prace objęte zamówieniem zamierzamy wykonać</w:t>
      </w:r>
      <w:r w:rsidR="00304589" w:rsidRPr="00C550AA">
        <w:rPr>
          <w:rFonts w:ascii="Arial" w:hAnsi="Arial" w:cs="Arial"/>
          <w:sz w:val="22"/>
          <w:szCs w:val="22"/>
        </w:rPr>
        <w:t>:</w:t>
      </w:r>
    </w:p>
    <w:p w14:paraId="62D9F692" w14:textId="77777777" w:rsidR="00304589" w:rsidRPr="00C550AA" w:rsidRDefault="0002474A" w:rsidP="001A691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S</w:t>
      </w:r>
      <w:r w:rsidR="00304589" w:rsidRPr="00C550AA">
        <w:rPr>
          <w:rFonts w:ascii="Arial" w:hAnsi="Arial" w:cs="Arial"/>
          <w:sz w:val="22"/>
          <w:szCs w:val="22"/>
        </w:rPr>
        <w:t>ami</w:t>
      </w:r>
    </w:p>
    <w:p w14:paraId="2DF6EFB2" w14:textId="3683208C" w:rsidR="00DE043F" w:rsidRPr="00C550AA" w:rsidRDefault="00923FA1" w:rsidP="00DE043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 xml:space="preserve">siłami </w:t>
      </w:r>
      <w:r w:rsidR="00B85FB6" w:rsidRPr="00C550AA">
        <w:rPr>
          <w:rFonts w:ascii="Arial" w:hAnsi="Arial" w:cs="Arial"/>
          <w:sz w:val="22"/>
          <w:szCs w:val="22"/>
        </w:rPr>
        <w:t>P</w:t>
      </w:r>
      <w:r w:rsidRPr="00C550AA">
        <w:rPr>
          <w:rFonts w:ascii="Arial" w:hAnsi="Arial" w:cs="Arial"/>
          <w:sz w:val="22"/>
          <w:szCs w:val="22"/>
        </w:rPr>
        <w:t>odwykonawcy</w:t>
      </w:r>
      <w:r w:rsidR="00304589" w:rsidRPr="00C550AA">
        <w:rPr>
          <w:rFonts w:ascii="Arial" w:hAnsi="Arial" w:cs="Arial"/>
          <w:strike/>
          <w:sz w:val="22"/>
          <w:szCs w:val="22"/>
        </w:rPr>
        <w:t xml:space="preserve"> </w:t>
      </w:r>
    </w:p>
    <w:p w14:paraId="1B8AAE2C" w14:textId="495BDA04" w:rsidR="0058637F" w:rsidRPr="00C550AA" w:rsidRDefault="0058637F" w:rsidP="00DE043F">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Część zamówienia, którą wykonywać będzie </w:t>
      </w:r>
      <w:r w:rsidR="003375EA" w:rsidRPr="00C550AA">
        <w:rPr>
          <w:rFonts w:ascii="Arial" w:hAnsi="Arial" w:cs="Arial"/>
          <w:sz w:val="22"/>
          <w:szCs w:val="22"/>
        </w:rPr>
        <w:t>P</w:t>
      </w:r>
      <w:r w:rsidRPr="00C550AA">
        <w:rPr>
          <w:rFonts w:ascii="Arial" w:hAnsi="Arial" w:cs="Arial"/>
          <w:sz w:val="22"/>
          <w:szCs w:val="22"/>
        </w:rPr>
        <w:t>odwykonawca: ……………………..…….……………………………………………………………………</w:t>
      </w:r>
    </w:p>
    <w:p w14:paraId="32489312" w14:textId="1C6F32B7" w:rsidR="0058637F" w:rsidRPr="00C550AA" w:rsidRDefault="0058637F" w:rsidP="0058637F">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nazwa firmy </w:t>
      </w:r>
      <w:r w:rsidR="00B85FB6" w:rsidRPr="00C550AA">
        <w:rPr>
          <w:rFonts w:ascii="Arial" w:hAnsi="Arial" w:cs="Arial"/>
          <w:sz w:val="22"/>
          <w:szCs w:val="22"/>
        </w:rPr>
        <w:t>P</w:t>
      </w:r>
      <w:r w:rsidRPr="00C550AA">
        <w:rPr>
          <w:rFonts w:ascii="Arial" w:hAnsi="Arial" w:cs="Arial"/>
          <w:sz w:val="22"/>
          <w:szCs w:val="22"/>
        </w:rPr>
        <w:t>odwykonawcy/ ów ……………………………………….</w:t>
      </w:r>
    </w:p>
    <w:p w14:paraId="253EDF26" w14:textId="77777777" w:rsidR="0058637F" w:rsidRPr="00C550AA" w:rsidRDefault="0058637F" w:rsidP="0058637F">
      <w:pPr>
        <w:pStyle w:val="Akapitzlist"/>
        <w:spacing w:before="120" w:after="120"/>
        <w:ind w:left="709"/>
        <w:jc w:val="both"/>
        <w:rPr>
          <w:rFonts w:ascii="Arial" w:hAnsi="Arial" w:cs="Arial"/>
          <w:sz w:val="22"/>
          <w:szCs w:val="22"/>
        </w:rPr>
      </w:pPr>
      <w:r w:rsidRPr="00C550AA">
        <w:rPr>
          <w:rFonts w:ascii="Arial" w:hAnsi="Arial" w:cs="Arial"/>
          <w:sz w:val="22"/>
          <w:szCs w:val="22"/>
        </w:rPr>
        <w:t>…………………………………………………………………………………………..……………………………………………………………………………………………………………</w:t>
      </w:r>
    </w:p>
    <w:p w14:paraId="780384D3" w14:textId="77777777" w:rsidR="0058637F" w:rsidRPr="00C550AA" w:rsidRDefault="0058637F" w:rsidP="0002474A">
      <w:pPr>
        <w:pStyle w:val="Akapitzlist"/>
        <w:spacing w:before="120" w:after="120"/>
        <w:ind w:left="709"/>
        <w:jc w:val="both"/>
        <w:rPr>
          <w:rFonts w:ascii="Arial" w:hAnsi="Arial" w:cs="Arial"/>
          <w:sz w:val="22"/>
          <w:szCs w:val="22"/>
        </w:rPr>
      </w:pPr>
    </w:p>
    <w:p w14:paraId="3A0B928E" w14:textId="6CBFF03B" w:rsidR="00DD327E" w:rsidRPr="00C550AA" w:rsidRDefault="00DD327E"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 </w:t>
      </w:r>
      <w:r w:rsidR="002F166C" w:rsidRPr="00C550AA">
        <w:rPr>
          <w:rFonts w:ascii="Arial" w:hAnsi="Arial" w:cs="Arial"/>
          <w:sz w:val="22"/>
          <w:szCs w:val="22"/>
        </w:rPr>
        <w:t xml:space="preserve">Wadium </w:t>
      </w:r>
      <w:r w:rsidR="00485A81" w:rsidRPr="00C550AA">
        <w:rPr>
          <w:rFonts w:ascii="Arial" w:hAnsi="Arial" w:cs="Arial"/>
          <w:sz w:val="22"/>
          <w:szCs w:val="22"/>
        </w:rPr>
        <w:t> </w:t>
      </w:r>
      <w:r w:rsidR="0002474A" w:rsidRPr="00C550AA">
        <w:rPr>
          <w:rFonts w:ascii="Arial" w:hAnsi="Arial" w:cs="Arial"/>
          <w:sz w:val="22"/>
          <w:szCs w:val="22"/>
        </w:rPr>
        <w:t xml:space="preserve">dla </w:t>
      </w:r>
      <w:r w:rsidR="0002474A" w:rsidRPr="00C550AA">
        <w:rPr>
          <w:rFonts w:ascii="Arial" w:hAnsi="Arial" w:cs="Arial"/>
          <w:sz w:val="22"/>
          <w:szCs w:val="22"/>
          <w:u w:val="single"/>
        </w:rPr>
        <w:t>przedmiotu zamówienia</w:t>
      </w:r>
      <w:r w:rsidR="0002474A" w:rsidRPr="00C550AA">
        <w:rPr>
          <w:rFonts w:ascii="Arial" w:hAnsi="Arial" w:cs="Arial"/>
          <w:sz w:val="22"/>
          <w:szCs w:val="22"/>
        </w:rPr>
        <w:t>,</w:t>
      </w:r>
      <w:r w:rsidR="0002474A" w:rsidRPr="00C550AA">
        <w:t xml:space="preserve"> </w:t>
      </w:r>
      <w:r w:rsidR="0002474A" w:rsidRPr="00C550AA">
        <w:rPr>
          <w:rFonts w:ascii="Arial" w:hAnsi="Arial" w:cs="Arial"/>
          <w:sz w:val="22"/>
          <w:szCs w:val="22"/>
        </w:rPr>
        <w:t>w wyso</w:t>
      </w:r>
      <w:r w:rsidR="00485A81" w:rsidRPr="00C550AA">
        <w:rPr>
          <w:rFonts w:ascii="Arial" w:hAnsi="Arial" w:cs="Arial"/>
          <w:sz w:val="22"/>
          <w:szCs w:val="22"/>
        </w:rPr>
        <w:t xml:space="preserve">kości </w:t>
      </w:r>
      <w:r w:rsidR="009A0D64">
        <w:rPr>
          <w:rFonts w:ascii="Arial" w:hAnsi="Arial" w:cs="Arial"/>
          <w:sz w:val="22"/>
          <w:szCs w:val="22"/>
        </w:rPr>
        <w:t>6</w:t>
      </w:r>
      <w:r w:rsidR="00466F57" w:rsidRPr="00C550AA">
        <w:rPr>
          <w:rFonts w:ascii="Arial" w:hAnsi="Arial" w:cs="Arial"/>
          <w:sz w:val="22"/>
          <w:szCs w:val="22"/>
        </w:rPr>
        <w:t> </w:t>
      </w:r>
      <w:r w:rsidR="00485A81" w:rsidRPr="00C550AA">
        <w:rPr>
          <w:rFonts w:ascii="Arial" w:hAnsi="Arial" w:cs="Arial"/>
          <w:sz w:val="22"/>
          <w:szCs w:val="22"/>
        </w:rPr>
        <w:t>0</w:t>
      </w:r>
      <w:r w:rsidR="002A41C3" w:rsidRPr="00C550AA">
        <w:rPr>
          <w:rFonts w:ascii="Arial" w:hAnsi="Arial" w:cs="Arial"/>
          <w:sz w:val="22"/>
          <w:szCs w:val="22"/>
        </w:rPr>
        <w:t xml:space="preserve">00 </w:t>
      </w:r>
      <w:r w:rsidR="0002474A" w:rsidRPr="00C550AA">
        <w:rPr>
          <w:rFonts w:ascii="Arial" w:hAnsi="Arial" w:cs="Arial"/>
          <w:sz w:val="22"/>
          <w:szCs w:val="22"/>
        </w:rPr>
        <w:t>PLN (sło</w:t>
      </w:r>
      <w:r w:rsidR="002A41C3" w:rsidRPr="00C550AA">
        <w:rPr>
          <w:rFonts w:ascii="Arial" w:hAnsi="Arial" w:cs="Arial"/>
          <w:sz w:val="22"/>
          <w:szCs w:val="22"/>
        </w:rPr>
        <w:t xml:space="preserve">wnie: </w:t>
      </w:r>
      <w:r w:rsidR="009A0D64">
        <w:rPr>
          <w:rFonts w:ascii="Arial" w:hAnsi="Arial" w:cs="Arial"/>
          <w:sz w:val="22"/>
          <w:szCs w:val="22"/>
        </w:rPr>
        <w:t>sześć</w:t>
      </w:r>
      <w:r w:rsidR="00DD08AB" w:rsidRPr="00C550AA">
        <w:rPr>
          <w:rFonts w:ascii="Arial" w:hAnsi="Arial" w:cs="Arial"/>
          <w:sz w:val="22"/>
          <w:szCs w:val="22"/>
        </w:rPr>
        <w:t xml:space="preserve"> tysi</w:t>
      </w:r>
      <w:r w:rsidR="009A0D64">
        <w:rPr>
          <w:rFonts w:ascii="Arial" w:hAnsi="Arial" w:cs="Arial"/>
          <w:sz w:val="22"/>
          <w:szCs w:val="22"/>
        </w:rPr>
        <w:t>ęcy</w:t>
      </w:r>
      <w:r w:rsidR="00DD08AB" w:rsidRPr="00C550AA">
        <w:rPr>
          <w:rFonts w:ascii="Arial" w:hAnsi="Arial" w:cs="Arial"/>
          <w:sz w:val="22"/>
          <w:szCs w:val="22"/>
        </w:rPr>
        <w:t xml:space="preserve"> zł </w:t>
      </w:r>
      <w:r w:rsidR="002A41C3" w:rsidRPr="00C550AA">
        <w:rPr>
          <w:rFonts w:ascii="Arial" w:hAnsi="Arial" w:cs="Arial"/>
          <w:sz w:val="22"/>
          <w:szCs w:val="22"/>
        </w:rPr>
        <w:t xml:space="preserve"> 00/100</w:t>
      </w:r>
      <w:r w:rsidR="0002474A" w:rsidRPr="00C550AA">
        <w:rPr>
          <w:rFonts w:ascii="Arial" w:hAnsi="Arial" w:cs="Arial"/>
          <w:sz w:val="22"/>
          <w:szCs w:val="22"/>
        </w:rPr>
        <w:t>), zostało wniesione w d</w:t>
      </w:r>
      <w:r w:rsidR="002A41C3" w:rsidRPr="00C550AA">
        <w:rPr>
          <w:rFonts w:ascii="Arial" w:hAnsi="Arial" w:cs="Arial"/>
          <w:sz w:val="22"/>
          <w:szCs w:val="22"/>
        </w:rPr>
        <w:t>niu</w:t>
      </w:r>
      <w:r w:rsidR="00DD08AB" w:rsidRPr="00C550AA">
        <w:rPr>
          <w:rFonts w:ascii="Arial" w:hAnsi="Arial" w:cs="Arial"/>
          <w:sz w:val="22"/>
          <w:szCs w:val="22"/>
        </w:rPr>
        <w:t xml:space="preserve"> </w:t>
      </w:r>
      <w:r w:rsidR="002A41C3" w:rsidRPr="00C550AA">
        <w:rPr>
          <w:rFonts w:ascii="Arial" w:hAnsi="Arial" w:cs="Arial"/>
          <w:sz w:val="22"/>
          <w:szCs w:val="22"/>
        </w:rPr>
        <w:t>...........................,</w:t>
      </w:r>
    </w:p>
    <w:p w14:paraId="69022DD2" w14:textId="77777777" w:rsidR="00DD08AB" w:rsidRPr="00C550AA" w:rsidRDefault="002F166C"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Prosimy o zwrot wadium (wniesionego w pieniądzu), na zasadach</w:t>
      </w:r>
      <w:r w:rsidR="00F31905" w:rsidRPr="00C550AA">
        <w:rPr>
          <w:rFonts w:ascii="Arial" w:hAnsi="Arial" w:cs="Arial"/>
          <w:sz w:val="22"/>
          <w:szCs w:val="22"/>
        </w:rPr>
        <w:t xml:space="preserve"> określonych w art. 46 ustawy Pzp</w:t>
      </w:r>
      <w:r w:rsidRPr="00C550AA">
        <w:rPr>
          <w:rFonts w:ascii="Arial" w:hAnsi="Arial" w:cs="Arial"/>
          <w:sz w:val="22"/>
          <w:szCs w:val="22"/>
        </w:rPr>
        <w:t>, na nastę</w:t>
      </w:r>
      <w:r w:rsidR="0002474A" w:rsidRPr="00C550AA">
        <w:rPr>
          <w:rFonts w:ascii="Arial" w:hAnsi="Arial" w:cs="Arial"/>
          <w:sz w:val="22"/>
          <w:szCs w:val="22"/>
        </w:rPr>
        <w:t>pujący rachunek: …...………………....………………………..</w:t>
      </w:r>
      <w:r w:rsidR="00DD08AB" w:rsidRPr="00C550AA">
        <w:rPr>
          <w:rFonts w:ascii="Arial" w:hAnsi="Arial" w:cs="Arial"/>
          <w:sz w:val="22"/>
          <w:szCs w:val="22"/>
        </w:rPr>
        <w:t xml:space="preserve"> </w:t>
      </w:r>
    </w:p>
    <w:p w14:paraId="13A4C222" w14:textId="5554A2F2" w:rsidR="00DD08AB"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00B85FB6" w:rsidRPr="00C550AA">
        <w:rPr>
          <w:rFonts w:ascii="Arial" w:hAnsi="Arial" w:cs="Arial"/>
          <w:sz w:val="22"/>
          <w:szCs w:val="22"/>
        </w:rPr>
        <w:t>Zamawiając</w:t>
      </w:r>
      <w:r w:rsidRPr="00C550AA">
        <w:rPr>
          <w:rFonts w:ascii="Arial" w:hAnsi="Arial" w:cs="Arial"/>
          <w:sz w:val="22"/>
          <w:szCs w:val="22"/>
        </w:rPr>
        <w:t>ego.</w:t>
      </w:r>
      <w:r w:rsidR="009C50A3" w:rsidRPr="00C550AA">
        <w:rPr>
          <w:rFonts w:ascii="Arial" w:hAnsi="Arial" w:cs="Arial"/>
          <w:sz w:val="22"/>
          <w:szCs w:val="22"/>
        </w:rPr>
        <w:t xml:space="preserve"> </w:t>
      </w:r>
    </w:p>
    <w:p w14:paraId="32B85AF5" w14:textId="588A176C" w:rsidR="00AB2CCA" w:rsidRDefault="00AB2CCA"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Oświadczamy, że zdobyliśmy konieczne informacje do przygotowania oferty i dokonaliśmy wizji lokalnej na terenie realizacji </w:t>
      </w:r>
      <w:r w:rsidR="007850D6" w:rsidRPr="008657BB">
        <w:rPr>
          <w:rFonts w:ascii="Arial" w:hAnsi="Arial" w:cs="Arial"/>
          <w:sz w:val="22"/>
          <w:szCs w:val="22"/>
        </w:rPr>
        <w:t>dostawy</w:t>
      </w:r>
      <w:r w:rsidRPr="008657BB">
        <w:rPr>
          <w:rFonts w:ascii="Arial" w:hAnsi="Arial" w:cs="Arial"/>
          <w:sz w:val="22"/>
          <w:szCs w:val="22"/>
        </w:rPr>
        <w:t>.</w:t>
      </w:r>
    </w:p>
    <w:p w14:paraId="54AE68A7" w14:textId="1C09DA15" w:rsidR="009141F2" w:rsidRPr="00F72CFA" w:rsidRDefault="009141F2"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F72CFA">
        <w:rPr>
          <w:rFonts w:ascii="Arial" w:hAnsi="Arial" w:cs="Arial"/>
          <w:sz w:val="22"/>
          <w:szCs w:val="22"/>
        </w:rPr>
        <w:t>Oświadczamy, że oferujemy Zamawiającemu 30 dniowy okres płatności od złożonej faktury wystawionej za zrealizowany przedmiot umowy licząc od dnia dostarczenia prawidłowo wystawionej faktury do Urzędu Miasta Kołobrzeg.</w:t>
      </w:r>
    </w:p>
    <w:p w14:paraId="65864337" w14:textId="77777777" w:rsidR="00CA7D7C"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oferta zawiera informacje stanowią</w:t>
      </w:r>
      <w:r w:rsidR="00782D82" w:rsidRPr="00C550AA">
        <w:rPr>
          <w:rFonts w:ascii="Arial" w:hAnsi="Arial" w:cs="Arial"/>
          <w:sz w:val="22"/>
          <w:szCs w:val="22"/>
        </w:rPr>
        <w:t xml:space="preserve">ce tajemnicę przedsiębiorstwa </w:t>
      </w:r>
      <w:r w:rsidR="0002474A" w:rsidRPr="00C550AA">
        <w:rPr>
          <w:rFonts w:ascii="Arial" w:hAnsi="Arial" w:cs="Arial"/>
          <w:sz w:val="22"/>
          <w:szCs w:val="22"/>
        </w:rPr>
        <w:t xml:space="preserve">  </w:t>
      </w:r>
      <w:r w:rsidR="003B3C73"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rozumieniu przepisów o zwalczaniu nieuczciwej konkurencji. Informacje</w:t>
      </w:r>
      <w:r w:rsidR="00782D82" w:rsidRPr="00C550AA">
        <w:rPr>
          <w:rFonts w:ascii="Arial" w:hAnsi="Arial" w:cs="Arial"/>
          <w:sz w:val="22"/>
          <w:szCs w:val="22"/>
        </w:rPr>
        <w:t xml:space="preserve"> </w:t>
      </w:r>
      <w:r w:rsidRPr="00C550AA">
        <w:rPr>
          <w:rFonts w:ascii="Arial" w:hAnsi="Arial" w:cs="Arial"/>
          <w:sz w:val="22"/>
          <w:szCs w:val="22"/>
        </w:rPr>
        <w:t>takie</w:t>
      </w:r>
      <w:r w:rsidR="00782D82" w:rsidRPr="00C550AA">
        <w:rPr>
          <w:rFonts w:ascii="Arial" w:hAnsi="Arial" w:cs="Arial"/>
          <w:sz w:val="22"/>
          <w:szCs w:val="22"/>
        </w:rPr>
        <w:t xml:space="preserve"> </w:t>
      </w:r>
      <w:r w:rsidRPr="00C550AA">
        <w:rPr>
          <w:rFonts w:ascii="Arial" w:hAnsi="Arial" w:cs="Arial"/>
          <w:sz w:val="22"/>
          <w:szCs w:val="22"/>
        </w:rPr>
        <w:t>zawarte</w:t>
      </w:r>
      <w:r w:rsidR="00782D82" w:rsidRPr="00C550AA">
        <w:rPr>
          <w:rFonts w:ascii="Arial" w:hAnsi="Arial" w:cs="Arial"/>
          <w:sz w:val="22"/>
          <w:szCs w:val="22"/>
        </w:rPr>
        <w:t xml:space="preserve"> </w:t>
      </w:r>
      <w:r w:rsidR="00CA7D7C" w:rsidRPr="00C550AA">
        <w:rPr>
          <w:rFonts w:ascii="Arial" w:hAnsi="Arial" w:cs="Arial"/>
          <w:sz w:val="22"/>
          <w:szCs w:val="22"/>
        </w:rPr>
        <w:t>są</w:t>
      </w:r>
      <w:r w:rsidR="00782D82" w:rsidRPr="00C550AA">
        <w:rPr>
          <w:rFonts w:ascii="Arial" w:hAnsi="Arial" w:cs="Arial"/>
          <w:sz w:val="22"/>
          <w:szCs w:val="22"/>
        </w:rPr>
        <w:t xml:space="preserve"> w </w:t>
      </w:r>
      <w:r w:rsidR="00CA7D7C" w:rsidRPr="00C550AA">
        <w:rPr>
          <w:rFonts w:ascii="Arial" w:hAnsi="Arial" w:cs="Arial"/>
          <w:sz w:val="22"/>
          <w:szCs w:val="22"/>
        </w:rPr>
        <w:t>następujących</w:t>
      </w:r>
      <w:r w:rsidR="00782D82" w:rsidRPr="00C550AA">
        <w:rPr>
          <w:rFonts w:ascii="Arial" w:hAnsi="Arial" w:cs="Arial"/>
          <w:sz w:val="22"/>
          <w:szCs w:val="22"/>
        </w:rPr>
        <w:t xml:space="preserve"> </w:t>
      </w:r>
      <w:r w:rsidR="00CA7D7C" w:rsidRPr="00C550AA">
        <w:rPr>
          <w:rFonts w:ascii="Arial" w:hAnsi="Arial" w:cs="Arial"/>
          <w:sz w:val="22"/>
          <w:szCs w:val="22"/>
        </w:rPr>
        <w:t>dokumentach:</w:t>
      </w:r>
    </w:p>
    <w:p w14:paraId="6ACD897E" w14:textId="77777777" w:rsidR="003B3C73" w:rsidRPr="00C550AA" w:rsidRDefault="00793CB2" w:rsidP="003B3C73">
      <w:pPr>
        <w:ind w:firstLine="284"/>
        <w:jc w:val="both"/>
        <w:rPr>
          <w:rFonts w:ascii="Arial" w:hAnsi="Arial" w:cs="Arial"/>
          <w:sz w:val="22"/>
          <w:szCs w:val="22"/>
        </w:rPr>
      </w:pPr>
      <w:r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p>
    <w:p w14:paraId="6A2091EB" w14:textId="77777777" w:rsidR="00923FA1" w:rsidRDefault="00294C6E" w:rsidP="00EA6B7C">
      <w:pPr>
        <w:ind w:firstLine="284"/>
        <w:jc w:val="both"/>
        <w:rPr>
          <w:rFonts w:ascii="Arial" w:hAnsi="Arial" w:cs="Arial"/>
          <w:sz w:val="22"/>
          <w:szCs w:val="22"/>
        </w:rPr>
      </w:pPr>
      <w:r w:rsidRPr="00C550AA">
        <w:rPr>
          <w:rFonts w:ascii="Arial" w:hAnsi="Arial" w:cs="Arial"/>
          <w:sz w:val="22"/>
          <w:szCs w:val="22"/>
        </w:rPr>
        <w:t>….....................................................................................................................................</w:t>
      </w:r>
    </w:p>
    <w:p w14:paraId="2FFFBDA1" w14:textId="78ACB123" w:rsidR="00923FA1" w:rsidRDefault="00923FA1" w:rsidP="00DD327E">
      <w:pPr>
        <w:ind w:left="357"/>
        <w:jc w:val="both"/>
        <w:rPr>
          <w:rFonts w:ascii="Arial" w:hAnsi="Arial" w:cs="Arial"/>
          <w:bCs/>
          <w:sz w:val="18"/>
          <w:szCs w:val="18"/>
        </w:rPr>
      </w:pPr>
    </w:p>
    <w:p w14:paraId="75F11CA6" w14:textId="5EA361F7" w:rsidR="001664A9" w:rsidRDefault="001664A9" w:rsidP="001664A9">
      <w:pPr>
        <w:ind w:left="357"/>
        <w:jc w:val="both"/>
        <w:rPr>
          <w:rFonts w:ascii="Arial" w:hAnsi="Arial" w:cs="Arial"/>
          <w:sz w:val="18"/>
          <w:szCs w:val="18"/>
        </w:rPr>
      </w:pPr>
      <w:r>
        <w:rPr>
          <w:rFonts w:ascii="Arial" w:hAnsi="Arial" w:cs="Arial"/>
          <w:sz w:val="18"/>
          <w:szCs w:val="18"/>
        </w:rPr>
        <w:t>*</w:t>
      </w:r>
      <w:r w:rsidRPr="00C550AA">
        <w:rPr>
          <w:rFonts w:ascii="Arial" w:hAnsi="Arial" w:cs="Arial"/>
          <w:sz w:val="18"/>
          <w:szCs w:val="18"/>
        </w:rPr>
        <w:t>) wybrać odpowiedź TAK lub NIE</w:t>
      </w:r>
    </w:p>
    <w:p w14:paraId="04BEA750" w14:textId="3959AE74" w:rsidR="001664A9" w:rsidRPr="00F72CFA" w:rsidRDefault="001664A9" w:rsidP="001664A9">
      <w:pPr>
        <w:rPr>
          <w:rFonts w:ascii="Arial" w:hAnsi="Arial" w:cs="Arial"/>
          <w:sz w:val="18"/>
          <w:szCs w:val="18"/>
        </w:rPr>
      </w:pPr>
      <w:r w:rsidRPr="00FD52B8">
        <w:rPr>
          <w:rFonts w:ascii="Arial" w:hAnsi="Arial" w:cs="Arial"/>
          <w:color w:val="FF0000"/>
          <w:sz w:val="18"/>
          <w:szCs w:val="18"/>
        </w:rPr>
        <w:t xml:space="preserve">        </w:t>
      </w:r>
      <w:r w:rsidRPr="00F72CFA">
        <w:rPr>
          <w:rFonts w:ascii="Arial" w:hAnsi="Arial" w:cs="Arial"/>
          <w:sz w:val="18"/>
          <w:szCs w:val="18"/>
        </w:rPr>
        <w:t>**) Wartość jednostkowa obejmuje cenę kompletnego pojemnika z wyposażeniem oraz kosztami transportu.</w:t>
      </w:r>
    </w:p>
    <w:p w14:paraId="6B88EF7F" w14:textId="67D8B7AC" w:rsidR="001664A9" w:rsidRPr="00F72CFA" w:rsidRDefault="001664A9" w:rsidP="001664A9">
      <w:pPr>
        <w:ind w:left="357"/>
        <w:jc w:val="both"/>
        <w:rPr>
          <w:rFonts w:ascii="Arial" w:hAnsi="Arial" w:cs="Arial"/>
          <w:sz w:val="18"/>
          <w:szCs w:val="18"/>
        </w:rPr>
      </w:pPr>
      <w:r w:rsidRPr="00F72CFA">
        <w:rPr>
          <w:rFonts w:ascii="Arial" w:hAnsi="Arial" w:cs="Arial"/>
          <w:bCs/>
          <w:sz w:val="18"/>
          <w:szCs w:val="18"/>
        </w:rPr>
        <w:t xml:space="preserve">***) </w:t>
      </w:r>
      <w:r w:rsidR="00FD06A9" w:rsidRPr="00F72CFA">
        <w:rPr>
          <w:rFonts w:ascii="Arial" w:hAnsi="Arial" w:cs="Arial"/>
          <w:bCs/>
          <w:sz w:val="18"/>
          <w:szCs w:val="18"/>
        </w:rPr>
        <w:t xml:space="preserve">nie dłużej niż </w:t>
      </w:r>
      <w:r w:rsidR="005548B3">
        <w:rPr>
          <w:rFonts w:ascii="Arial" w:hAnsi="Arial" w:cs="Arial"/>
          <w:bCs/>
          <w:sz w:val="18"/>
          <w:szCs w:val="18"/>
        </w:rPr>
        <w:t>50</w:t>
      </w:r>
      <w:r w:rsidR="00FD06A9" w:rsidRPr="00F72CFA">
        <w:rPr>
          <w:rFonts w:ascii="Arial" w:hAnsi="Arial" w:cs="Arial"/>
          <w:bCs/>
          <w:sz w:val="18"/>
          <w:szCs w:val="18"/>
        </w:rPr>
        <w:t xml:space="preserve"> dni </w:t>
      </w:r>
      <w:r w:rsidR="005548B3">
        <w:rPr>
          <w:rFonts w:ascii="Arial" w:hAnsi="Arial" w:cs="Arial"/>
          <w:bCs/>
          <w:sz w:val="18"/>
          <w:szCs w:val="18"/>
        </w:rPr>
        <w:t>robocz</w:t>
      </w:r>
      <w:r w:rsidR="00C70C01">
        <w:rPr>
          <w:rFonts w:ascii="Arial" w:hAnsi="Arial" w:cs="Arial"/>
          <w:bCs/>
          <w:sz w:val="18"/>
          <w:szCs w:val="18"/>
        </w:rPr>
        <w:t>ych</w:t>
      </w:r>
      <w:r w:rsidR="005548B3">
        <w:rPr>
          <w:rFonts w:ascii="Arial" w:hAnsi="Arial" w:cs="Arial"/>
          <w:bCs/>
          <w:sz w:val="18"/>
          <w:szCs w:val="18"/>
        </w:rPr>
        <w:t xml:space="preserve"> </w:t>
      </w:r>
      <w:r w:rsidR="00FD06A9" w:rsidRPr="00F72CFA">
        <w:rPr>
          <w:rFonts w:ascii="Arial" w:hAnsi="Arial" w:cs="Arial"/>
          <w:bCs/>
          <w:sz w:val="18"/>
          <w:szCs w:val="18"/>
        </w:rPr>
        <w:t>od dnia podpisania umowy</w:t>
      </w:r>
    </w:p>
    <w:p w14:paraId="747D3041" w14:textId="4DAD678C" w:rsidR="00CC1F28" w:rsidRPr="00C550AA" w:rsidRDefault="00FD06A9" w:rsidP="00FD06A9">
      <w:pPr>
        <w:tabs>
          <w:tab w:val="left" w:pos="6265"/>
        </w:tabs>
        <w:jc w:val="both"/>
        <w:rPr>
          <w:rFonts w:ascii="Arial" w:hAnsi="Arial" w:cs="Arial"/>
          <w:b/>
          <w:bCs/>
          <w:sz w:val="18"/>
          <w:szCs w:val="18"/>
        </w:rPr>
      </w:pPr>
      <w:r>
        <w:rPr>
          <w:rFonts w:ascii="Arial" w:hAnsi="Arial" w:cs="Arial"/>
          <w:b/>
          <w:bCs/>
          <w:sz w:val="18"/>
          <w:szCs w:val="18"/>
        </w:rPr>
        <w:tab/>
      </w:r>
    </w:p>
    <w:p w14:paraId="01B13444" w14:textId="77777777" w:rsidR="008B34EF" w:rsidRPr="00C550AA" w:rsidRDefault="00CC1F28" w:rsidP="00CC1F28">
      <w:pPr>
        <w:ind w:left="426" w:hanging="12"/>
        <w:jc w:val="both"/>
        <w:rPr>
          <w:rStyle w:val="DeltaViewInsertion"/>
          <w:rFonts w:ascii="Arial" w:hAnsi="Arial" w:cs="Arial"/>
          <w:b w:val="0"/>
          <w:i w:val="0"/>
          <w:sz w:val="16"/>
          <w:szCs w:val="16"/>
          <w:lang w:eastAsia="ar-SA"/>
        </w:rPr>
      </w:pPr>
      <w:r w:rsidRPr="00C550AA">
        <w:rPr>
          <w:rFonts w:ascii="Arial" w:hAnsi="Arial" w:cs="Arial"/>
          <w:b/>
          <w:bCs/>
          <w:sz w:val="16"/>
          <w:szCs w:val="16"/>
          <w:lang w:eastAsia="ar-SA"/>
        </w:rPr>
        <w:t xml:space="preserve">Mikroprzedsiębiorstwo: </w:t>
      </w:r>
      <w:r w:rsidRPr="00C550AA">
        <w:rPr>
          <w:rFonts w:ascii="Arial" w:hAnsi="Arial" w:cs="Arial"/>
          <w:sz w:val="16"/>
          <w:szCs w:val="16"/>
          <w:lang w:eastAsia="ar-SA"/>
        </w:rPr>
        <w:t>mniej niż 10 pracowników, obrót roczny (kwota przyjętych pieniędzy w danym okresie) lub bilans (zestawienie aktywów i pasywów firmy) poniżej 2 mln EUR.</w:t>
      </w:r>
    </w:p>
    <w:p w14:paraId="062EBD18" w14:textId="77777777" w:rsidR="008B34EF" w:rsidRPr="00C550AA" w:rsidRDefault="008B34EF" w:rsidP="008B34EF">
      <w:pPr>
        <w:pStyle w:val="Tekstprzypisudolnego"/>
        <w:ind w:left="426" w:hanging="12"/>
        <w:jc w:val="both"/>
        <w:rPr>
          <w:rStyle w:val="DeltaViewInsertion"/>
          <w:rFonts w:ascii="Arial" w:hAnsi="Arial" w:cs="Arial"/>
          <w:b w:val="0"/>
          <w:i w:val="0"/>
          <w:sz w:val="16"/>
          <w:szCs w:val="16"/>
        </w:rPr>
      </w:pPr>
      <w:r w:rsidRPr="00C550AA">
        <w:rPr>
          <w:rStyle w:val="DeltaViewInsertion"/>
          <w:rFonts w:ascii="Arial" w:hAnsi="Arial" w:cs="Arial"/>
          <w:i w:val="0"/>
          <w:sz w:val="16"/>
          <w:szCs w:val="16"/>
        </w:rPr>
        <w:t>Małe przedsiębiorstwo:</w:t>
      </w:r>
      <w:r w:rsidRPr="00C550AA">
        <w:rPr>
          <w:rStyle w:val="DeltaViewInsertion"/>
          <w:rFonts w:ascii="Arial" w:hAnsi="Arial" w:cs="Arial"/>
          <w:b w:val="0"/>
          <w:i w:val="0"/>
          <w:sz w:val="16"/>
          <w:szCs w:val="16"/>
        </w:rPr>
        <w:t xml:space="preserve"> przedsiębiorstwo, </w:t>
      </w:r>
      <w:r w:rsidR="00AA1975" w:rsidRPr="00C550AA">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4A18F186" w14:textId="77777777" w:rsidR="003B3C73" w:rsidRPr="00C550AA" w:rsidRDefault="008B34EF" w:rsidP="00A54752">
      <w:pPr>
        <w:pStyle w:val="Tekstprzypisudolnego"/>
        <w:ind w:left="426" w:hanging="12"/>
        <w:jc w:val="both"/>
        <w:rPr>
          <w:rFonts w:ascii="Arial" w:hAnsi="Arial" w:cs="Arial"/>
          <w:sz w:val="16"/>
          <w:szCs w:val="16"/>
        </w:rPr>
      </w:pPr>
      <w:r w:rsidRPr="00C550AA">
        <w:rPr>
          <w:rStyle w:val="DeltaViewInsertion"/>
          <w:rFonts w:ascii="Arial" w:hAnsi="Arial" w:cs="Arial"/>
          <w:i w:val="0"/>
          <w:sz w:val="16"/>
          <w:szCs w:val="16"/>
        </w:rPr>
        <w:t>Średnie przedsiębiorstwa:</w:t>
      </w:r>
      <w:r w:rsidRPr="00C550AA">
        <w:rPr>
          <w:rStyle w:val="DeltaViewInsertion"/>
          <w:rFonts w:ascii="Arial" w:hAnsi="Arial" w:cs="Arial"/>
          <w:b w:val="0"/>
          <w:i w:val="0"/>
          <w:sz w:val="16"/>
          <w:szCs w:val="16"/>
        </w:rPr>
        <w:t xml:space="preserve"> przedsiębiorstwa, które nie są mikroprzedsiębiorstwami ani małymi przedsiębiorstwami</w:t>
      </w:r>
      <w:r w:rsidRPr="00C550AA">
        <w:rPr>
          <w:rFonts w:ascii="Arial" w:hAnsi="Arial" w:cs="Arial"/>
          <w:b/>
          <w:i/>
          <w:sz w:val="16"/>
          <w:szCs w:val="16"/>
        </w:rPr>
        <w:t xml:space="preserve"> </w:t>
      </w:r>
      <w:r w:rsidRPr="00C550AA">
        <w:rPr>
          <w:rFonts w:ascii="Arial" w:hAnsi="Arial" w:cs="Arial"/>
          <w:sz w:val="16"/>
          <w:szCs w:val="16"/>
        </w:rPr>
        <w:t>i które zatrudniają mniej niż 250 osób i których roczny obrót nie przekracza 50 milionów EUR lub roczna suma bilansowa nie przekracza 43 milionów EUR.</w:t>
      </w:r>
    </w:p>
    <w:p w14:paraId="39F68E2B"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Załącznikami do niniejszej oferty są:</w:t>
      </w:r>
    </w:p>
    <w:p w14:paraId="42B8D2C6"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77AD6E3"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E929DF4"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69C26B29" w14:textId="77777777" w:rsidR="00923FA1" w:rsidRPr="00C550AA" w:rsidRDefault="00C94EF9"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r w:rsidR="00793CB2" w:rsidRPr="00C550AA">
        <w:rPr>
          <w:rFonts w:ascii="Arial" w:hAnsi="Arial" w:cs="Arial"/>
          <w:sz w:val="22"/>
          <w:szCs w:val="22"/>
        </w:rPr>
        <w:t>…</w:t>
      </w:r>
      <w:r w:rsidRPr="00C550AA">
        <w:rPr>
          <w:rFonts w:ascii="Arial" w:hAnsi="Arial" w:cs="Arial"/>
          <w:sz w:val="22"/>
          <w:szCs w:val="22"/>
        </w:rPr>
        <w:t>....</w:t>
      </w:r>
    </w:p>
    <w:p w14:paraId="6295F5B5" w14:textId="77777777" w:rsidR="00782D82" w:rsidRPr="00C550AA" w:rsidRDefault="00923FA1" w:rsidP="00EA6B7C">
      <w:pPr>
        <w:suppressAutoHyphens/>
        <w:spacing w:before="120" w:after="120" w:line="360" w:lineRule="auto"/>
        <w:rPr>
          <w:rFonts w:ascii="Arial" w:hAnsi="Arial" w:cs="Arial"/>
          <w:sz w:val="22"/>
          <w:szCs w:val="22"/>
        </w:rPr>
      </w:pPr>
      <w:r w:rsidRPr="00C550AA">
        <w:rPr>
          <w:rFonts w:ascii="Arial" w:hAnsi="Arial" w:cs="Arial"/>
          <w:sz w:val="22"/>
          <w:szCs w:val="22"/>
        </w:rPr>
        <w:t xml:space="preserve">Oferta zawiera: </w:t>
      </w:r>
      <w:r w:rsidR="00793CB2" w:rsidRPr="00C550AA">
        <w:rPr>
          <w:rFonts w:ascii="Arial" w:hAnsi="Arial" w:cs="Arial"/>
          <w:sz w:val="22"/>
          <w:szCs w:val="22"/>
        </w:rPr>
        <w:t>…</w:t>
      </w:r>
      <w:r w:rsidRPr="00C550AA">
        <w:rPr>
          <w:rFonts w:ascii="Arial" w:hAnsi="Arial" w:cs="Arial"/>
          <w:sz w:val="22"/>
          <w:szCs w:val="22"/>
        </w:rPr>
        <w:t>....................... ponumerowanych stron.</w:t>
      </w:r>
    </w:p>
    <w:p w14:paraId="2E001D96" w14:textId="1161E60B" w:rsidR="00EA6B7C" w:rsidRPr="00C550AA" w:rsidRDefault="00793CB2" w:rsidP="00EA6B7C">
      <w:pPr>
        <w:spacing w:before="120" w:after="120" w:line="360" w:lineRule="auto"/>
        <w:jc w:val="both"/>
        <w:rPr>
          <w:rFonts w:ascii="Arial" w:hAnsi="Arial" w:cs="Arial"/>
          <w:b/>
          <w:sz w:val="22"/>
          <w:szCs w:val="22"/>
        </w:rPr>
      </w:pPr>
      <w:r w:rsidRPr="00C550AA">
        <w:rPr>
          <w:rFonts w:ascii="Arial" w:hAnsi="Arial" w:cs="Arial"/>
          <w:sz w:val="22"/>
          <w:szCs w:val="22"/>
        </w:rPr>
        <w:lastRenderedPageBreak/>
        <w:t>…</w:t>
      </w:r>
      <w:r w:rsidR="00923FA1" w:rsidRPr="00C550AA">
        <w:rPr>
          <w:rFonts w:ascii="Arial" w:hAnsi="Arial" w:cs="Arial"/>
          <w:sz w:val="22"/>
          <w:szCs w:val="22"/>
        </w:rPr>
        <w:t>.....................</w:t>
      </w:r>
      <w:r w:rsidR="00C94EF9" w:rsidRPr="00C550AA">
        <w:rPr>
          <w:rFonts w:ascii="Arial" w:hAnsi="Arial" w:cs="Arial"/>
          <w:sz w:val="22"/>
          <w:szCs w:val="22"/>
        </w:rPr>
        <w:t>..............</w:t>
      </w:r>
      <w:r w:rsidR="00923FA1" w:rsidRPr="00C550AA">
        <w:rPr>
          <w:rFonts w:ascii="Arial" w:hAnsi="Arial" w:cs="Arial"/>
          <w:sz w:val="22"/>
          <w:szCs w:val="22"/>
        </w:rPr>
        <w:t xml:space="preserve">........dnia </w:t>
      </w:r>
      <w:r w:rsidRPr="00C550AA">
        <w:rPr>
          <w:rFonts w:ascii="Arial" w:hAnsi="Arial" w:cs="Arial"/>
          <w:sz w:val="22"/>
          <w:szCs w:val="22"/>
        </w:rPr>
        <w:t>…</w:t>
      </w:r>
      <w:r w:rsidR="00923FA1" w:rsidRPr="00C550AA">
        <w:rPr>
          <w:rFonts w:ascii="Arial" w:hAnsi="Arial" w:cs="Arial"/>
          <w:sz w:val="22"/>
          <w:szCs w:val="22"/>
        </w:rPr>
        <w:t>.........</w:t>
      </w:r>
      <w:r w:rsidR="009721AC" w:rsidRPr="00C550AA">
        <w:rPr>
          <w:rFonts w:ascii="Arial" w:hAnsi="Arial" w:cs="Arial"/>
          <w:sz w:val="22"/>
          <w:szCs w:val="22"/>
        </w:rPr>
        <w:t>...</w:t>
      </w:r>
      <w:r w:rsidR="00E4221C" w:rsidRPr="00C550AA">
        <w:rPr>
          <w:rFonts w:ascii="Arial" w:hAnsi="Arial" w:cs="Arial"/>
          <w:sz w:val="22"/>
          <w:szCs w:val="22"/>
        </w:rPr>
        <w:t>.</w:t>
      </w:r>
      <w:r w:rsidR="00501460" w:rsidRPr="00C550AA">
        <w:rPr>
          <w:rFonts w:ascii="Arial" w:hAnsi="Arial" w:cs="Arial"/>
          <w:sz w:val="22"/>
          <w:szCs w:val="22"/>
        </w:rPr>
        <w:t xml:space="preserve"> </w:t>
      </w:r>
      <w:r w:rsidR="00410CEF" w:rsidRPr="00C550AA">
        <w:rPr>
          <w:rFonts w:ascii="Arial" w:hAnsi="Arial" w:cs="Arial"/>
          <w:b/>
          <w:sz w:val="22"/>
          <w:szCs w:val="22"/>
        </w:rPr>
        <w:t>201</w:t>
      </w:r>
      <w:r w:rsidR="00DD327E" w:rsidRPr="00C550AA">
        <w:rPr>
          <w:rFonts w:ascii="Arial" w:hAnsi="Arial" w:cs="Arial"/>
          <w:b/>
          <w:sz w:val="22"/>
          <w:szCs w:val="22"/>
        </w:rPr>
        <w:t>7</w:t>
      </w:r>
      <w:r w:rsidR="00502319">
        <w:rPr>
          <w:rFonts w:ascii="Arial" w:hAnsi="Arial" w:cs="Arial"/>
          <w:b/>
          <w:sz w:val="22"/>
          <w:szCs w:val="22"/>
        </w:rPr>
        <w:t xml:space="preserve"> r</w:t>
      </w:r>
      <w:r w:rsidR="00410CEF" w:rsidRPr="00C550AA">
        <w:rPr>
          <w:rFonts w:ascii="Arial" w:hAnsi="Arial" w:cs="Arial"/>
          <w:b/>
          <w:sz w:val="22"/>
          <w:szCs w:val="22"/>
        </w:rPr>
        <w:t>.</w:t>
      </w:r>
      <w:r w:rsidR="00EA6B7C" w:rsidRPr="00C550AA">
        <w:rPr>
          <w:rFonts w:ascii="Arial" w:hAnsi="Arial" w:cs="Arial"/>
          <w:b/>
          <w:sz w:val="22"/>
          <w:szCs w:val="22"/>
        </w:rPr>
        <w:t xml:space="preserve">   </w:t>
      </w:r>
      <w:r w:rsidR="00923FA1"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r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p>
    <w:p w14:paraId="557BCE7F" w14:textId="77777777" w:rsidR="003B3C73" w:rsidRPr="00C550AA" w:rsidRDefault="00EA6B7C" w:rsidP="00EA6B7C">
      <w:pPr>
        <w:spacing w:before="120" w:after="120" w:line="360" w:lineRule="auto"/>
        <w:jc w:val="both"/>
        <w:rPr>
          <w:rFonts w:ascii="Arial" w:hAnsi="Arial" w:cs="Arial"/>
          <w:i/>
          <w:sz w:val="16"/>
          <w:szCs w:val="16"/>
        </w:rPr>
      </w:pPr>
      <w:r w:rsidRPr="00C550AA">
        <w:rPr>
          <w:rFonts w:ascii="Arial" w:hAnsi="Arial" w:cs="Arial"/>
          <w:i/>
          <w:sz w:val="16"/>
          <w:szCs w:val="16"/>
        </w:rPr>
        <w:t xml:space="preserve">                                                                                                                     </w:t>
      </w:r>
      <w:r w:rsidR="00923FA1" w:rsidRPr="00C550AA">
        <w:rPr>
          <w:rFonts w:ascii="Arial" w:hAnsi="Arial" w:cs="Arial"/>
          <w:i/>
          <w:sz w:val="16"/>
          <w:szCs w:val="16"/>
        </w:rPr>
        <w:t>podpis osoby /osób/ upoważnionej</w:t>
      </w:r>
    </w:p>
    <w:p w14:paraId="228BEE1D" w14:textId="39DD7C2A" w:rsidR="00DD4AF6" w:rsidRPr="00C550AA" w:rsidRDefault="00EA6B7C" w:rsidP="003E34BB">
      <w:pPr>
        <w:spacing w:before="120" w:after="120"/>
        <w:jc w:val="right"/>
        <w:rPr>
          <w:rFonts w:ascii="Arial" w:hAnsi="Arial" w:cs="Arial"/>
          <w:sz w:val="22"/>
          <w:szCs w:val="22"/>
        </w:rPr>
      </w:pPr>
      <w:r w:rsidRPr="00C550AA">
        <w:rPr>
          <w:rFonts w:ascii="Arial" w:hAnsi="Arial" w:cs="Arial"/>
          <w:sz w:val="22"/>
          <w:szCs w:val="22"/>
        </w:rPr>
        <w:t xml:space="preserve">        </w:t>
      </w:r>
      <w:r w:rsidR="00502319" w:rsidRPr="00C550AA">
        <w:rPr>
          <w:rFonts w:ascii="Arial" w:hAnsi="Arial" w:cs="Arial"/>
          <w:i/>
          <w:iCs/>
          <w:sz w:val="22"/>
          <w:szCs w:val="22"/>
        </w:rPr>
        <w:t xml:space="preserve">Załącznik </w:t>
      </w:r>
      <w:r w:rsidR="00502319" w:rsidRPr="00C550AA">
        <w:rPr>
          <w:rFonts w:ascii="Arial" w:hAnsi="Arial" w:cs="Arial"/>
          <w:b/>
          <w:i/>
          <w:iCs/>
          <w:sz w:val="22"/>
          <w:szCs w:val="22"/>
        </w:rPr>
        <w:t xml:space="preserve">nr </w:t>
      </w:r>
      <w:r w:rsidR="00D130B5" w:rsidRPr="00C550AA">
        <w:rPr>
          <w:rFonts w:ascii="Arial" w:hAnsi="Arial" w:cs="Arial"/>
          <w:b/>
          <w:sz w:val="22"/>
          <w:szCs w:val="22"/>
        </w:rPr>
        <w:t>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77777777"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587736" w:rsidRPr="00C550AA">
        <w:rPr>
          <w:rFonts w:ascii="Arial" w:hAnsi="Arial" w:cs="Arial"/>
          <w:b/>
          <w:bCs/>
          <w:sz w:val="28"/>
          <w:szCs w:val="28"/>
        </w:rPr>
        <w:t xml:space="preserve"> i </w:t>
      </w:r>
      <w:r w:rsidRPr="00C550AA">
        <w:rPr>
          <w:rFonts w:ascii="Arial" w:hAnsi="Arial" w:cs="Arial"/>
          <w:b/>
          <w:bCs/>
          <w:sz w:val="28"/>
          <w:szCs w:val="28"/>
        </w:rPr>
        <w:t xml:space="preserve"> 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8B122F1" w14:textId="762EF705" w:rsidR="00DD4AF6" w:rsidRPr="00C550AA" w:rsidRDefault="003627A1" w:rsidP="0089793B">
      <w:pPr>
        <w:autoSpaceDE w:val="0"/>
        <w:autoSpaceDN w:val="0"/>
        <w:adjustRightInd w:val="0"/>
        <w:rPr>
          <w:rFonts w:ascii="Arial" w:hAnsi="Arial" w:cs="Arial"/>
          <w:sz w:val="22"/>
          <w:szCs w:val="22"/>
        </w:rPr>
      </w:pPr>
      <w:r w:rsidRPr="006B12C1">
        <w:rPr>
          <w:rFonts w:ascii="Arial" w:hAnsi="Arial" w:cs="Arial"/>
          <w:b/>
          <w:sz w:val="22"/>
          <w:szCs w:val="22"/>
        </w:rPr>
        <w:t>„</w:t>
      </w:r>
      <w:r w:rsidR="00AC4AFB">
        <w:rPr>
          <w:rFonts w:ascii="Arial" w:hAnsi="Arial" w:cs="Arial"/>
          <w:b/>
          <w:sz w:val="22"/>
          <w:szCs w:val="22"/>
        </w:rPr>
        <w:t>Dostawa</w:t>
      </w:r>
      <w:r w:rsidRPr="006B12C1">
        <w:rPr>
          <w:rFonts w:ascii="Arial" w:hAnsi="Arial" w:cs="Arial"/>
          <w:b/>
          <w:sz w:val="22"/>
          <w:szCs w:val="22"/>
        </w:rPr>
        <w:t xml:space="preserve"> pojemników do selektywnej zbiórki odpadów komunalnych typu dzwon </w:t>
      </w:r>
      <w:r w:rsidR="00D11B15">
        <w:rPr>
          <w:rFonts w:ascii="Arial" w:hAnsi="Arial" w:cs="Arial"/>
          <w:b/>
          <w:sz w:val="22"/>
          <w:szCs w:val="22"/>
        </w:rPr>
        <w:t xml:space="preserve">na papier </w:t>
      </w:r>
      <w:r w:rsidRPr="006B12C1">
        <w:rPr>
          <w:rFonts w:ascii="Arial" w:hAnsi="Arial" w:cs="Arial"/>
          <w:b/>
          <w:sz w:val="22"/>
          <w:szCs w:val="22"/>
        </w:rPr>
        <w:t>dla Gminy Miasto Kołobrzeg”</w:t>
      </w:r>
      <w:r w:rsidRPr="006B12C1">
        <w:rPr>
          <w:rFonts w:ascii="Arial" w:hAnsi="Arial" w:cs="Arial"/>
          <w:b/>
          <w:sz w:val="16"/>
          <w:szCs w:val="16"/>
        </w:rPr>
        <w:t xml:space="preserve"> </w:t>
      </w:r>
      <w:r w:rsidR="00DD4AF6" w:rsidRPr="00C550AA">
        <w:rPr>
          <w:rFonts w:ascii="Arial" w:hAnsi="Arial" w:cs="Arial"/>
          <w:sz w:val="22"/>
          <w:szCs w:val="22"/>
        </w:rPr>
        <w:t xml:space="preserve">działając w imieniu </w:t>
      </w:r>
      <w:r w:rsidR="00B85FB6" w:rsidRPr="00C550AA">
        <w:rPr>
          <w:rFonts w:ascii="Arial" w:hAnsi="Arial" w:cs="Arial"/>
          <w:sz w:val="22"/>
          <w:szCs w:val="22"/>
        </w:rPr>
        <w:t>Wykonawc</w:t>
      </w:r>
      <w:r w:rsidR="00DD4AF6"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421A6977"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E360A2" w:rsidRPr="00C550AA">
        <w:rPr>
          <w:rFonts w:ascii="Arial" w:hAnsi="Arial" w:cs="Arial"/>
          <w:bCs/>
          <w:sz w:val="20"/>
          <w:szCs w:val="20"/>
        </w:rPr>
        <w:t xml:space="preserve"> w zakresie art. 24 ust. 1 pkt. 12-23 oraz art. 24. ust. 5. pkt. 1., ustawy P</w:t>
      </w:r>
      <w:r w:rsidR="003E34BB" w:rsidRPr="00C550AA">
        <w:rPr>
          <w:rFonts w:ascii="Arial" w:hAnsi="Arial" w:cs="Arial"/>
          <w:bCs/>
          <w:sz w:val="20"/>
          <w:szCs w:val="20"/>
        </w:rPr>
        <w:t>zp</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018ADFA7"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401288" w:rsidRPr="00C550AA">
        <w:rPr>
          <w:rFonts w:ascii="Arial" w:hAnsi="Arial" w:cs="Arial"/>
          <w:b/>
          <w:bCs/>
          <w:iCs/>
        </w:rPr>
        <w:t>7</w:t>
      </w:r>
      <w:r w:rsidR="00502319">
        <w:rPr>
          <w:rFonts w:ascii="Arial" w:hAnsi="Arial" w:cs="Arial"/>
          <w:b/>
          <w:bCs/>
          <w:iCs/>
        </w:rPr>
        <w:t xml:space="preserve"> </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7A64C6BF" w14:textId="77777777" w:rsidR="00E625CA" w:rsidRPr="00C550AA" w:rsidRDefault="00E625CA" w:rsidP="003B3C73">
      <w:pPr>
        <w:spacing w:line="360" w:lineRule="auto"/>
        <w:jc w:val="both"/>
        <w:rPr>
          <w:rFonts w:ascii="Arial" w:hAnsi="Arial" w:cs="Arial"/>
          <w:sz w:val="21"/>
          <w:szCs w:val="21"/>
        </w:rPr>
      </w:pPr>
    </w:p>
    <w:p w14:paraId="07298BDF" w14:textId="5F05CBF1"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zachodzą w stosunku do mnie podstawy wykluczenia z postępowania na podstawie art. …………. ustawy Pzp</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Pr="00C550AA">
        <w:rPr>
          <w:rFonts w:ascii="Arial" w:hAnsi="Arial" w:cs="Arial"/>
          <w:bCs/>
          <w:i/>
          <w:sz w:val="16"/>
          <w:szCs w:val="16"/>
        </w:rPr>
        <w:t xml:space="preserve">pkt. 1., </w:t>
      </w:r>
      <w:r w:rsidRPr="00C550AA">
        <w:rPr>
          <w:rFonts w:ascii="Arial" w:hAnsi="Arial" w:cs="Arial"/>
          <w:i/>
          <w:sz w:val="16"/>
          <w:szCs w:val="16"/>
        </w:rPr>
        <w:t>ustawy Pzp).</w:t>
      </w:r>
      <w:r w:rsidRPr="00C550AA">
        <w:rPr>
          <w:rFonts w:ascii="Arial" w:hAnsi="Arial" w:cs="Arial"/>
        </w:rPr>
        <w:t xml:space="preserve"> </w:t>
      </w:r>
      <w:r w:rsidRPr="00C550AA">
        <w:rPr>
          <w:rFonts w:ascii="Arial" w:hAnsi="Arial" w:cs="Arial"/>
          <w:sz w:val="21"/>
          <w:szCs w:val="21"/>
        </w:rPr>
        <w:t xml:space="preserve">Jednocześnie oświadczam, że w związku z ww. okolicznością, na podstawie art. 24 ust. 8 ustawy Pzp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5152AFF2" w14:textId="4028BE4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2017</w:t>
      </w:r>
      <w:r w:rsidR="00502319">
        <w:rPr>
          <w:rFonts w:ascii="Arial" w:hAnsi="Arial" w:cs="Arial"/>
          <w:b/>
          <w:bCs/>
          <w:iCs/>
        </w:rPr>
        <w:t xml:space="preserve">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619152CA" w:rsidR="00E726A9" w:rsidRDefault="00E726A9">
      <w:pPr>
        <w:rPr>
          <w:rFonts w:ascii="Arial" w:hAnsi="Arial" w:cs="Arial"/>
          <w:bCs/>
          <w:i/>
          <w:iCs/>
          <w:sz w:val="16"/>
          <w:szCs w:val="16"/>
        </w:rPr>
      </w:pPr>
      <w:r>
        <w:rPr>
          <w:rFonts w:ascii="Arial" w:hAnsi="Arial" w:cs="Arial"/>
          <w:bCs/>
          <w:i/>
          <w:iCs/>
          <w:sz w:val="16"/>
          <w:szCs w:val="16"/>
        </w:rPr>
        <w:br w:type="page"/>
      </w:r>
    </w:p>
    <w:p w14:paraId="76824870" w14:textId="77777777" w:rsidR="00105142" w:rsidRPr="00C550AA" w:rsidRDefault="00105142"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3CAF7BB9"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00502319">
        <w:rPr>
          <w:rFonts w:ascii="Arial" w:hAnsi="Arial" w:cs="Arial"/>
          <w:b/>
          <w:bCs/>
          <w:iCs/>
        </w:rPr>
        <w:t xml:space="preserve"> </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następującego/ych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241DF003"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2017</w:t>
      </w:r>
      <w:r w:rsidR="00502319">
        <w:rPr>
          <w:rFonts w:ascii="Arial" w:hAnsi="Arial" w:cs="Arial"/>
          <w:b/>
          <w:bCs/>
          <w:iCs/>
        </w:rPr>
        <w:t xml:space="preserve"> </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77777777"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 xml:space="preserve">następujący/e podmiot/y, na którego/ych zasoby powołuję się w niniejszym postępowaniu, tj.: ………………………………………………………………………… </w:t>
      </w:r>
      <w:r w:rsidRPr="00C550AA">
        <w:rPr>
          <w:rFonts w:ascii="Arial" w:hAnsi="Arial" w:cs="Arial"/>
          <w:i/>
        </w:rPr>
        <w:t xml:space="preserve">(podać pełną nazwę/firmę, adres, a także w zależności od podmiotu: NIP/PESEL, KRS/CEiDG)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27ED23D1" w14:textId="7DFAE985"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00502319">
        <w:rPr>
          <w:rFonts w:ascii="Arial" w:hAnsi="Arial" w:cs="Arial"/>
          <w:b/>
          <w:bCs/>
          <w:iCs/>
        </w:rPr>
        <w:t xml:space="preserve"> </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Pr="00C550AA"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62D28CC9" w14:textId="77777777" w:rsidR="008F6ABE" w:rsidRPr="00C550AA" w:rsidRDefault="008F6ABE" w:rsidP="00F33A0B">
      <w:pPr>
        <w:ind w:left="5245" w:right="-2"/>
        <w:jc w:val="center"/>
        <w:rPr>
          <w:rFonts w:ascii="Arial" w:hAnsi="Arial" w:cs="Arial"/>
          <w:bCs/>
          <w:i/>
          <w:iCs/>
          <w:sz w:val="16"/>
          <w:szCs w:val="16"/>
        </w:rPr>
      </w:pPr>
    </w:p>
    <w:p w14:paraId="426FEFC2" w14:textId="77777777" w:rsidR="00481876" w:rsidRPr="00C550AA" w:rsidRDefault="00A936C1" w:rsidP="00481876">
      <w:pPr>
        <w:keepNext/>
        <w:widowControl w:val="0"/>
        <w:autoSpaceDE w:val="0"/>
        <w:autoSpaceDN w:val="0"/>
        <w:adjustRightInd w:val="0"/>
        <w:jc w:val="center"/>
        <w:outlineLvl w:val="4"/>
        <w:rPr>
          <w:rFonts w:ascii="Arial" w:hAnsi="Arial" w:cs="Arial"/>
          <w:bCs/>
          <w:i/>
          <w:iCs/>
          <w:sz w:val="16"/>
          <w:szCs w:val="16"/>
        </w:rPr>
      </w:pPr>
      <w:r w:rsidRPr="00C550AA">
        <w:rPr>
          <w:rFonts w:ascii="Arial" w:hAnsi="Arial" w:cs="Arial"/>
          <w:bCs/>
          <w:i/>
          <w:iCs/>
          <w:sz w:val="16"/>
          <w:szCs w:val="16"/>
        </w:rPr>
        <w:br w:type="page"/>
      </w:r>
    </w:p>
    <w:p w14:paraId="0A73EAF5" w14:textId="41FAD50F" w:rsidR="00923FA1" w:rsidRPr="00C550AA" w:rsidRDefault="00502319" w:rsidP="00093B3C">
      <w:pPr>
        <w:jc w:val="right"/>
        <w:rPr>
          <w:rFonts w:ascii="Arial" w:hAnsi="Arial" w:cs="Arial"/>
          <w:i/>
          <w:sz w:val="22"/>
          <w:szCs w:val="22"/>
        </w:rPr>
      </w:pPr>
      <w:r w:rsidRPr="00C550AA">
        <w:rPr>
          <w:rFonts w:ascii="Arial" w:hAnsi="Arial" w:cs="Arial"/>
          <w:i/>
          <w:iCs/>
          <w:sz w:val="22"/>
          <w:szCs w:val="22"/>
        </w:rPr>
        <w:lastRenderedPageBreak/>
        <w:t xml:space="preserve">Załącznik </w:t>
      </w:r>
      <w:r w:rsidRPr="00C550AA">
        <w:rPr>
          <w:rFonts w:ascii="Arial" w:hAnsi="Arial" w:cs="Arial"/>
          <w:b/>
          <w:i/>
          <w:iCs/>
          <w:sz w:val="22"/>
          <w:szCs w:val="22"/>
        </w:rPr>
        <w:t>nr</w:t>
      </w:r>
      <w:r w:rsidRPr="00C550AA">
        <w:rPr>
          <w:rFonts w:ascii="Arial" w:hAnsi="Arial" w:cs="Arial"/>
          <w:b/>
          <w:sz w:val="22"/>
          <w:szCs w:val="22"/>
        </w:rPr>
        <w:t xml:space="preserve"> </w:t>
      </w:r>
      <w:r w:rsidR="00A54752" w:rsidRPr="00C550AA">
        <w:rPr>
          <w:rFonts w:ascii="Arial" w:hAnsi="Arial" w:cs="Arial"/>
          <w:b/>
          <w:i/>
          <w:sz w:val="22"/>
          <w:szCs w:val="22"/>
        </w:rPr>
        <w:t xml:space="preserve"> </w:t>
      </w:r>
      <w:r w:rsidR="006675B5" w:rsidRPr="004D7DE8">
        <w:rPr>
          <w:rFonts w:ascii="Arial" w:hAnsi="Arial" w:cs="Arial"/>
          <w:b/>
          <w:i/>
          <w:sz w:val="22"/>
          <w:szCs w:val="22"/>
        </w:rPr>
        <w:t>3</w:t>
      </w:r>
      <w:r w:rsidR="006675B5">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2F4160DB" w:rsidR="00923FA1" w:rsidRPr="00C550AA" w:rsidRDefault="003302A9" w:rsidP="0089793B">
      <w:pPr>
        <w:pStyle w:val="Nagwek1"/>
        <w:spacing w:before="0" w:after="0"/>
        <w:jc w:val="center"/>
        <w:rPr>
          <w:sz w:val="24"/>
          <w:szCs w:val="24"/>
        </w:rPr>
      </w:pPr>
      <w:bookmarkStart w:id="45" w:name="_Toc412451415"/>
      <w:r w:rsidRPr="00C550AA">
        <w:rPr>
          <w:sz w:val="24"/>
          <w:szCs w:val="24"/>
        </w:rPr>
        <w:t>Zestawienie wykonanych</w:t>
      </w:r>
      <w:r w:rsidR="00847AD5">
        <w:rPr>
          <w:sz w:val="24"/>
          <w:szCs w:val="24"/>
        </w:rPr>
        <w:t xml:space="preserve"> dostaw</w:t>
      </w:r>
      <w:bookmarkEnd w:id="45"/>
    </w:p>
    <w:p w14:paraId="13ECD302" w14:textId="77777777" w:rsidR="00057DE0" w:rsidRPr="00C550AA" w:rsidRDefault="00057DE0" w:rsidP="0089793B">
      <w:pPr>
        <w:suppressAutoHyphens/>
        <w:ind w:firstLine="709"/>
        <w:jc w:val="both"/>
        <w:rPr>
          <w:rFonts w:ascii="Arial" w:hAnsi="Arial" w:cs="Arial"/>
          <w:sz w:val="22"/>
          <w:szCs w:val="22"/>
        </w:rPr>
      </w:pPr>
    </w:p>
    <w:p w14:paraId="27B415C4" w14:textId="45D5A457" w:rsidR="001B0E1F" w:rsidRPr="008F490D" w:rsidRDefault="00057DE0" w:rsidP="0089793B">
      <w:pPr>
        <w:suppressAutoHyphens/>
        <w:ind w:firstLine="709"/>
        <w:jc w:val="both"/>
        <w:rPr>
          <w:rFonts w:ascii="Arial" w:hAnsi="Arial" w:cs="Arial"/>
          <w:sz w:val="22"/>
          <w:szCs w:val="22"/>
        </w:rPr>
      </w:pPr>
      <w:r w:rsidRPr="00C550AA">
        <w:rPr>
          <w:rFonts w:ascii="Arial" w:hAnsi="Arial" w:cs="Arial"/>
          <w:sz w:val="22"/>
          <w:szCs w:val="22"/>
        </w:rPr>
        <w:t>Wykaz wykonanych</w:t>
      </w:r>
      <w:r w:rsidR="00847AD5" w:rsidRPr="00847AD5">
        <w:rPr>
          <w:rFonts w:ascii="Arial" w:hAnsi="Arial" w:cs="Arial"/>
          <w:sz w:val="22"/>
          <w:szCs w:val="22"/>
        </w:rPr>
        <w:t xml:space="preserve"> </w:t>
      </w:r>
      <w:r w:rsidR="00847AD5" w:rsidRPr="00847AD5">
        <w:rPr>
          <w:rFonts w:ascii="Arial" w:hAnsi="Arial" w:cs="Arial"/>
          <w:b/>
          <w:sz w:val="22"/>
          <w:szCs w:val="22"/>
        </w:rPr>
        <w:t>dostaw</w:t>
      </w:r>
      <w:r w:rsidRPr="00C550AA">
        <w:rPr>
          <w:rFonts w:ascii="Arial" w:hAnsi="Arial" w:cs="Arial"/>
          <w:sz w:val="22"/>
          <w:szCs w:val="22"/>
        </w:rPr>
        <w:t xml:space="preserve">, a w przypadku świadczeń okresowych lub ciągłych również wykonywanych, w okresie ostatnich 3 lat przed upływem terminu składania ofert,             a jeżeli okres prowadzenia działalności jest krótszy – w tym okresie, </w:t>
      </w:r>
      <w:r w:rsidRPr="008F490D">
        <w:rPr>
          <w:rFonts w:ascii="Arial" w:hAnsi="Arial" w:cs="Arial"/>
          <w:sz w:val="22"/>
          <w:szCs w:val="22"/>
        </w:rPr>
        <w:t xml:space="preserve">wraz z podaniem ich wartości, przedmiotu, dat wykonania i podmiotów, na rzecz których </w:t>
      </w:r>
      <w:r w:rsidR="007850D6" w:rsidRPr="008F490D">
        <w:rPr>
          <w:rFonts w:ascii="Arial" w:hAnsi="Arial" w:cs="Arial"/>
          <w:sz w:val="22"/>
          <w:szCs w:val="22"/>
        </w:rPr>
        <w:t xml:space="preserve">dostawy </w:t>
      </w:r>
      <w:r w:rsidRPr="008F490D">
        <w:rPr>
          <w:rFonts w:ascii="Arial" w:hAnsi="Arial" w:cs="Arial"/>
          <w:sz w:val="22"/>
          <w:szCs w:val="22"/>
        </w:rPr>
        <w:t>zostały wykonane, oraz załączeniem dowodów określających czy te</w:t>
      </w:r>
      <w:r w:rsidR="007850D6" w:rsidRPr="008F490D">
        <w:rPr>
          <w:rFonts w:ascii="Arial" w:hAnsi="Arial" w:cs="Arial"/>
          <w:sz w:val="22"/>
          <w:szCs w:val="22"/>
        </w:rPr>
        <w:t xml:space="preserve"> dostawy </w:t>
      </w:r>
      <w:r w:rsidRPr="008F490D">
        <w:rPr>
          <w:rFonts w:ascii="Arial" w:hAnsi="Arial" w:cs="Arial"/>
          <w:sz w:val="22"/>
          <w:szCs w:val="22"/>
        </w:rPr>
        <w:t xml:space="preserve"> zostały wykonane lub są wykonywane należycie.</w:t>
      </w:r>
      <w:r w:rsidR="001B0E1F" w:rsidRPr="008F490D">
        <w:rPr>
          <w:rFonts w:ascii="Arial" w:hAnsi="Arial" w:cs="Arial"/>
          <w:sz w:val="22"/>
          <w:szCs w:val="22"/>
        </w:rPr>
        <w:t xml:space="preserve"> </w:t>
      </w:r>
    </w:p>
    <w:p w14:paraId="7F67C1CC" w14:textId="6C2DB7D8" w:rsidR="00057DE0" w:rsidRDefault="001B0E1F" w:rsidP="00B06F42">
      <w:pPr>
        <w:suppressAutoHyphens/>
        <w:ind w:firstLine="709"/>
        <w:jc w:val="both"/>
        <w:rPr>
          <w:rFonts w:ascii="Arial" w:hAnsi="Arial" w:cs="Arial"/>
          <w:sz w:val="22"/>
          <w:szCs w:val="22"/>
        </w:rPr>
      </w:pPr>
      <w:r>
        <w:rPr>
          <w:rFonts w:ascii="Arial" w:hAnsi="Arial" w:cs="Arial"/>
          <w:sz w:val="22"/>
          <w:szCs w:val="22"/>
        </w:rPr>
        <w:t xml:space="preserve">Na ich potwierdzenie </w:t>
      </w:r>
      <w:r w:rsidRPr="00A04380">
        <w:rPr>
          <w:rFonts w:ascii="Arial" w:hAnsi="Arial" w:cs="Arial"/>
          <w:sz w:val="22"/>
          <w:szCs w:val="22"/>
        </w:rPr>
        <w:t>przedłoży dokument</w:t>
      </w:r>
      <w:r>
        <w:rPr>
          <w:rFonts w:ascii="Arial" w:hAnsi="Arial" w:cs="Arial"/>
          <w:sz w:val="22"/>
          <w:szCs w:val="22"/>
        </w:rPr>
        <w:t>y</w:t>
      </w:r>
      <w:r w:rsidRPr="00A04380">
        <w:rPr>
          <w:rFonts w:ascii="Arial" w:hAnsi="Arial" w:cs="Arial"/>
          <w:sz w:val="22"/>
          <w:szCs w:val="22"/>
        </w:rPr>
        <w:t xml:space="preserve"> potwierdzając</w:t>
      </w:r>
      <w:r>
        <w:rPr>
          <w:rFonts w:ascii="Arial" w:hAnsi="Arial" w:cs="Arial"/>
          <w:sz w:val="22"/>
          <w:szCs w:val="22"/>
        </w:rPr>
        <w:t>e</w:t>
      </w:r>
      <w:r w:rsidRPr="00A04380">
        <w:rPr>
          <w:rFonts w:ascii="Arial" w:hAnsi="Arial" w:cs="Arial"/>
          <w:sz w:val="22"/>
          <w:szCs w:val="22"/>
        </w:rPr>
        <w:t xml:space="preserve"> wykonanie lub wykonywanie należycie co najmniej </w:t>
      </w:r>
      <w:r w:rsidRPr="0037328C">
        <w:rPr>
          <w:rFonts w:ascii="Arial" w:hAnsi="Arial" w:cs="Arial"/>
          <w:sz w:val="22"/>
          <w:szCs w:val="22"/>
          <w:u w:val="single"/>
        </w:rPr>
        <w:t>dwóch dostaw</w:t>
      </w:r>
      <w:r w:rsidRPr="00A04380">
        <w:rPr>
          <w:rFonts w:ascii="Arial" w:hAnsi="Arial" w:cs="Arial"/>
          <w:sz w:val="22"/>
          <w:szCs w:val="22"/>
        </w:rPr>
        <w:t xml:space="preserve"> polegających na realizacji i dostawie </w:t>
      </w:r>
      <w:r w:rsidR="004414F5">
        <w:rPr>
          <w:rFonts w:ascii="Arial" w:hAnsi="Arial" w:cs="Arial"/>
          <w:sz w:val="22"/>
          <w:szCs w:val="22"/>
        </w:rPr>
        <w:t>pojemników</w:t>
      </w:r>
      <w:r>
        <w:rPr>
          <w:rFonts w:ascii="Arial" w:hAnsi="Arial" w:cs="Arial"/>
          <w:sz w:val="22"/>
          <w:szCs w:val="22"/>
        </w:rPr>
        <w:t xml:space="preserve"> na odpady komunalne, itp. </w:t>
      </w:r>
      <w:r w:rsidRPr="00A04380">
        <w:rPr>
          <w:rFonts w:ascii="Arial" w:hAnsi="Arial" w:cs="Arial"/>
          <w:sz w:val="22"/>
          <w:szCs w:val="22"/>
        </w:rPr>
        <w:t xml:space="preserve">o wartości </w:t>
      </w:r>
      <w:r w:rsidRPr="001B0E1F">
        <w:rPr>
          <w:rFonts w:ascii="Arial" w:hAnsi="Arial" w:cs="Arial"/>
          <w:sz w:val="22"/>
          <w:szCs w:val="22"/>
          <w:u w:val="single"/>
        </w:rPr>
        <w:t>minimum 30.000,00 zł brutto każda</w:t>
      </w:r>
      <w:r w:rsidRPr="00A04380">
        <w:rPr>
          <w:rFonts w:ascii="Arial" w:hAnsi="Arial" w:cs="Arial"/>
          <w:sz w:val="22"/>
          <w:szCs w:val="22"/>
        </w:rPr>
        <w:t>.</w:t>
      </w:r>
    </w:p>
    <w:p w14:paraId="5BC2F467" w14:textId="77777777" w:rsidR="001B0E1F" w:rsidRPr="00C550AA" w:rsidRDefault="001B0E1F" w:rsidP="0089793B">
      <w:pPr>
        <w:suppressAutoHyphens/>
        <w:ind w:firstLine="709"/>
        <w:jc w:val="both"/>
        <w:rPr>
          <w:rFonts w:ascii="Arial" w:hAnsi="Arial" w:cs="Arial"/>
          <w:sz w:val="22"/>
          <w:szCs w:val="22"/>
        </w:rPr>
      </w:pP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538F6887" w:rsidR="00346598" w:rsidRPr="00C550AA" w:rsidRDefault="00C1012F" w:rsidP="0089793B">
            <w:pPr>
              <w:snapToGrid w:val="0"/>
              <w:jc w:val="center"/>
              <w:rPr>
                <w:rFonts w:ascii="Arial" w:hAnsi="Arial" w:cs="Arial"/>
                <w:b/>
              </w:rPr>
            </w:pPr>
            <w:r w:rsidRPr="00C550AA">
              <w:rPr>
                <w:rFonts w:ascii="Arial" w:hAnsi="Arial" w:cs="Arial"/>
                <w:b/>
              </w:rPr>
              <w:t>Zakres</w:t>
            </w:r>
            <w:r w:rsidR="003C227D">
              <w:rPr>
                <w:rFonts w:ascii="Arial" w:hAnsi="Arial" w:cs="Arial"/>
                <w:b/>
              </w:rPr>
              <w:t>,</w:t>
            </w:r>
            <w:r w:rsidR="00EB3735" w:rsidRPr="008F490D">
              <w:rPr>
                <w:rFonts w:ascii="Arial" w:hAnsi="Arial" w:cs="Arial"/>
                <w:b/>
              </w:rPr>
              <w:t xml:space="preserve"> przedmiot</w:t>
            </w:r>
            <w:r w:rsidR="00051562" w:rsidRPr="008F490D">
              <w:rPr>
                <w:rFonts w:ascii="Arial" w:hAnsi="Arial" w:cs="Arial"/>
                <w:b/>
              </w:rPr>
              <w:t xml:space="preserve"> </w:t>
            </w:r>
            <w:r w:rsidR="00051562" w:rsidRPr="00C550AA">
              <w:rPr>
                <w:rFonts w:ascii="Arial" w:hAnsi="Arial" w:cs="Arial"/>
                <w:b/>
              </w:rPr>
              <w:t>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7777777" w:rsidR="00A91EFD" w:rsidRPr="00C550AA" w:rsidRDefault="00051562" w:rsidP="0089793B">
            <w:pPr>
              <w:snapToGrid w:val="0"/>
              <w:jc w:val="center"/>
              <w:rPr>
                <w:rFonts w:ascii="Arial" w:hAnsi="Arial" w:cs="Arial"/>
                <w:b/>
              </w:rPr>
            </w:pPr>
            <w:r w:rsidRPr="00C550AA">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4A93A7FA" w14:textId="77777777" w:rsidR="00193B30" w:rsidRPr="00C550AA" w:rsidRDefault="00193B30" w:rsidP="0089793B">
      <w:pPr>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37C6CE69"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502319">
        <w:rPr>
          <w:rFonts w:ascii="Arial" w:hAnsi="Arial" w:cs="Arial"/>
          <w:b/>
          <w:sz w:val="22"/>
          <w:szCs w:val="22"/>
        </w:rPr>
        <w:t xml:space="preserve">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6675B5" w:rsidRDefault="002710DB" w:rsidP="00FB1417">
      <w:pPr>
        <w:pStyle w:val="Stopka"/>
        <w:tabs>
          <w:tab w:val="clear" w:pos="4536"/>
          <w:tab w:val="clear" w:pos="9072"/>
        </w:tabs>
        <w:ind w:left="6379" w:hanging="6840"/>
        <w:jc w:val="right"/>
        <w:rPr>
          <w:rFonts w:ascii="Arial" w:hAnsi="Arial" w:cs="Arial"/>
          <w:b/>
          <w:strike/>
          <w:color w:val="FF0000"/>
          <w:sz w:val="22"/>
          <w:szCs w:val="22"/>
        </w:rPr>
      </w:pPr>
      <w:r w:rsidRPr="00C550AA">
        <w:rPr>
          <w:rFonts w:ascii="Arial" w:hAnsi="Arial" w:cs="Arial"/>
          <w:i/>
          <w:sz w:val="16"/>
          <w:szCs w:val="16"/>
        </w:rPr>
        <w:br w:type="page"/>
      </w:r>
      <w:r w:rsidR="00FB1417" w:rsidRPr="006675B5">
        <w:rPr>
          <w:rFonts w:ascii="Arial" w:hAnsi="Arial" w:cs="Arial"/>
          <w:b/>
          <w:strike/>
          <w:color w:val="FF0000"/>
          <w:sz w:val="22"/>
          <w:szCs w:val="22"/>
        </w:rPr>
        <w:lastRenderedPageBreak/>
        <w:t xml:space="preserve"> </w:t>
      </w:r>
    </w:p>
    <w:p w14:paraId="1875460D" w14:textId="60A302F2" w:rsidR="00FB1417" w:rsidRPr="00C550AA" w:rsidRDefault="00502319" w:rsidP="00B82A93">
      <w:pPr>
        <w:pStyle w:val="Stopka"/>
        <w:tabs>
          <w:tab w:val="clear" w:pos="4536"/>
          <w:tab w:val="clear" w:pos="9072"/>
        </w:tabs>
        <w:jc w:val="right"/>
        <w:rPr>
          <w:rFonts w:ascii="Arial" w:hAnsi="Arial" w:cs="Arial"/>
          <w:i/>
          <w:sz w:val="22"/>
          <w:szCs w:val="22"/>
        </w:rPr>
      </w:pPr>
      <w:r w:rsidRPr="00C550AA">
        <w:rPr>
          <w:rFonts w:ascii="Arial" w:hAnsi="Arial" w:cs="Arial"/>
          <w:i/>
          <w:iCs/>
          <w:sz w:val="22"/>
          <w:szCs w:val="22"/>
        </w:rPr>
        <w:t xml:space="preserve">Załącznik </w:t>
      </w:r>
      <w:r w:rsidRPr="00C550AA">
        <w:rPr>
          <w:rFonts w:ascii="Arial" w:hAnsi="Arial" w:cs="Arial"/>
          <w:b/>
          <w:i/>
          <w:iCs/>
          <w:sz w:val="22"/>
          <w:szCs w:val="22"/>
        </w:rPr>
        <w:t>nr</w:t>
      </w:r>
      <w:r w:rsidRPr="00C550AA">
        <w:rPr>
          <w:rFonts w:ascii="Arial" w:hAnsi="Arial" w:cs="Arial"/>
          <w:b/>
          <w:sz w:val="22"/>
          <w:szCs w:val="22"/>
        </w:rPr>
        <w:t xml:space="preserve"> </w:t>
      </w:r>
      <w:r w:rsidR="00FB1417" w:rsidRPr="00C550AA">
        <w:rPr>
          <w:rFonts w:ascii="Arial" w:hAnsi="Arial" w:cs="Arial"/>
          <w:b/>
          <w:i/>
          <w:sz w:val="22"/>
          <w:szCs w:val="22"/>
        </w:rPr>
        <w:t xml:space="preserve"> </w:t>
      </w:r>
      <w:r w:rsidR="008C5C5B" w:rsidRPr="004D7DE8">
        <w:rPr>
          <w:rFonts w:ascii="Arial" w:hAnsi="Arial" w:cs="Arial"/>
          <w:b/>
          <w:i/>
          <w:sz w:val="22"/>
          <w:szCs w:val="22"/>
        </w:rPr>
        <w:t>4</w:t>
      </w:r>
      <w:r w:rsidR="008C5C5B" w:rsidRPr="008C5C5B">
        <w:rPr>
          <w:rFonts w:ascii="Arial" w:hAnsi="Arial" w:cs="Arial"/>
          <w:b/>
          <w:i/>
          <w:color w:val="FF0000"/>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6"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6"/>
    </w:p>
    <w:p w14:paraId="6FC0ED50" w14:textId="5843E78D" w:rsidR="00FB1417" w:rsidRPr="00C550AA" w:rsidRDefault="00FB1417" w:rsidP="00FB1417">
      <w:pPr>
        <w:spacing w:line="360" w:lineRule="auto"/>
        <w:jc w:val="center"/>
        <w:rPr>
          <w:rFonts w:ascii="Arial" w:hAnsi="Arial" w:cs="Arial"/>
          <w:bCs/>
          <w:i/>
          <w:sz w:val="22"/>
          <w:szCs w:val="22"/>
        </w:rPr>
      </w:pPr>
      <w:r w:rsidRPr="00C550AA">
        <w:rPr>
          <w:rFonts w:ascii="Arial" w:hAnsi="Arial" w:cs="Arial"/>
          <w:i/>
          <w:sz w:val="22"/>
          <w:szCs w:val="22"/>
        </w:rPr>
        <w:t>(</w:t>
      </w:r>
      <w:r w:rsidRPr="00C550AA">
        <w:rPr>
          <w:rFonts w:ascii="Arial" w:hAnsi="Arial" w:cs="Arial"/>
          <w:bCs/>
          <w:i/>
          <w:sz w:val="22"/>
          <w:szCs w:val="22"/>
        </w:rPr>
        <w:t>Dz. U. z 201</w:t>
      </w:r>
      <w:r w:rsidR="005F030B">
        <w:rPr>
          <w:rFonts w:ascii="Arial" w:hAnsi="Arial" w:cs="Arial"/>
          <w:bCs/>
          <w:i/>
          <w:sz w:val="22"/>
          <w:szCs w:val="22"/>
        </w:rPr>
        <w:t>7</w:t>
      </w:r>
      <w:r w:rsidRPr="00C550AA">
        <w:rPr>
          <w:rFonts w:ascii="Arial" w:hAnsi="Arial" w:cs="Arial"/>
          <w:bCs/>
          <w:i/>
          <w:sz w:val="22"/>
          <w:szCs w:val="22"/>
        </w:rPr>
        <w:t xml:space="preserve">r. poz. </w:t>
      </w:r>
      <w:r w:rsidR="005F030B" w:rsidRPr="00F80F2E">
        <w:rPr>
          <w:rFonts w:ascii="Arial" w:hAnsi="Arial" w:cs="Arial"/>
          <w:bCs/>
          <w:i/>
          <w:sz w:val="22"/>
          <w:szCs w:val="22"/>
        </w:rPr>
        <w:t>1579</w:t>
      </w:r>
      <w:r w:rsidR="00F80F2E" w:rsidRPr="00F80F2E">
        <w:rPr>
          <w:rFonts w:ascii="Arial" w:hAnsi="Arial" w:cs="Arial"/>
          <w:bCs/>
          <w:i/>
          <w:sz w:val="22"/>
          <w:szCs w:val="22"/>
        </w:rPr>
        <w:t xml:space="preserve"> </w:t>
      </w:r>
      <w:r w:rsidR="00F80F2E" w:rsidRPr="00F80F2E">
        <w:rPr>
          <w:rFonts w:ascii="Arial" w:hAnsi="Arial" w:cs="Arial"/>
          <w:sz w:val="22"/>
          <w:szCs w:val="22"/>
        </w:rPr>
        <w:t>z późn.zm.)</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088ABF93" w14:textId="70503924" w:rsidR="00716AEF" w:rsidRPr="006B12C1" w:rsidRDefault="006B12C1" w:rsidP="006B12C1">
      <w:pPr>
        <w:jc w:val="center"/>
        <w:rPr>
          <w:rFonts w:ascii="Arial" w:hAnsi="Arial" w:cs="Arial"/>
          <w:b/>
          <w:bCs/>
          <w:strike/>
          <w:sz w:val="22"/>
          <w:szCs w:val="22"/>
        </w:rPr>
      </w:pPr>
      <w:r w:rsidRPr="006B12C1">
        <w:rPr>
          <w:rFonts w:ascii="Arial" w:hAnsi="Arial" w:cs="Arial"/>
          <w:b/>
          <w:sz w:val="22"/>
          <w:szCs w:val="22"/>
        </w:rPr>
        <w:t>„</w:t>
      </w:r>
      <w:r w:rsidR="00AC4AFB">
        <w:rPr>
          <w:rFonts w:ascii="Arial" w:hAnsi="Arial" w:cs="Arial"/>
          <w:b/>
          <w:sz w:val="22"/>
          <w:szCs w:val="22"/>
        </w:rPr>
        <w:t>Dostawa</w:t>
      </w:r>
      <w:r w:rsidRPr="006B12C1">
        <w:rPr>
          <w:rFonts w:ascii="Arial" w:hAnsi="Arial" w:cs="Arial"/>
          <w:b/>
          <w:sz w:val="22"/>
          <w:szCs w:val="22"/>
        </w:rPr>
        <w:t xml:space="preserve"> pojemników do selektywnej zbiórki odpadów komunalnych typu dzwon </w:t>
      </w:r>
      <w:r w:rsidR="00D11B15">
        <w:rPr>
          <w:rFonts w:ascii="Arial" w:hAnsi="Arial" w:cs="Arial"/>
          <w:b/>
          <w:sz w:val="22"/>
          <w:szCs w:val="22"/>
        </w:rPr>
        <w:t xml:space="preserve">na papier </w:t>
      </w:r>
      <w:r w:rsidRPr="006B12C1">
        <w:rPr>
          <w:rFonts w:ascii="Arial" w:hAnsi="Arial" w:cs="Arial"/>
          <w:b/>
          <w:sz w:val="22"/>
          <w:szCs w:val="22"/>
        </w:rPr>
        <w:t>dla Gminy Miasto Kołobrzeg”</w:t>
      </w: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70290A81" w:rsidR="00716AEF" w:rsidRPr="00F72CF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w:t>
      </w:r>
      <w:r w:rsidRPr="00F72CFA">
        <w:rPr>
          <w:rFonts w:ascii="Arial" w:hAnsi="Arial" w:cs="Arial"/>
          <w:bCs/>
          <w:sz w:val="22"/>
          <w:szCs w:val="22"/>
        </w:rPr>
        <w:t xml:space="preserve">rozumieniu ustawy z dnia 16 lutego 2007 r. o ochronie konkurencji i konsumentów (Dz. U. z </w:t>
      </w:r>
      <w:r w:rsidR="008C5C5B" w:rsidRPr="00F72CFA">
        <w:rPr>
          <w:rFonts w:ascii="Arial" w:hAnsi="Arial" w:cs="Arial"/>
          <w:bCs/>
          <w:sz w:val="22"/>
          <w:szCs w:val="22"/>
        </w:rPr>
        <w:t xml:space="preserve">2017r. poz. 229 </w:t>
      </w:r>
      <w:r w:rsidRPr="00F72CFA">
        <w:rPr>
          <w:rFonts w:ascii="Arial" w:hAnsi="Arial" w:cs="Arial"/>
          <w:bCs/>
          <w:sz w:val="22"/>
          <w:szCs w:val="22"/>
        </w:rPr>
        <w:t xml:space="preserve">z późn. zm.) co </w:t>
      </w:r>
      <w:r w:rsidR="00B85FB6" w:rsidRPr="00F72CFA">
        <w:rPr>
          <w:rFonts w:ascii="Arial" w:hAnsi="Arial" w:cs="Arial"/>
          <w:bCs/>
          <w:sz w:val="22"/>
          <w:szCs w:val="22"/>
        </w:rPr>
        <w:t>Wykonawc</w:t>
      </w:r>
      <w:r w:rsidRPr="00F72CFA">
        <w:rPr>
          <w:rFonts w:ascii="Arial" w:hAnsi="Arial" w:cs="Arial"/>
          <w:bCs/>
          <w:sz w:val="22"/>
          <w:szCs w:val="22"/>
        </w:rPr>
        <w:t xml:space="preserve">y, którzy również złożyli oferty w powyższym postępowaniu, wskazani w informacji zamieszczonej przez Zamawiającego na podstawie art. 86 ust. 5 ustawy Pzp na stronie internetowej www.kolobrzeg.pl ( BIP- zakładka Gospodarka – zakładka Zamówienia Publiczne). </w:t>
      </w:r>
    </w:p>
    <w:p w14:paraId="36F48BA7" w14:textId="77777777" w:rsidR="00716AEF" w:rsidRPr="00F72CFA" w:rsidRDefault="00716AEF" w:rsidP="00716AEF">
      <w:pPr>
        <w:jc w:val="both"/>
        <w:rPr>
          <w:rFonts w:ascii="Arial" w:hAnsi="Arial" w:cs="Arial"/>
          <w:bCs/>
          <w:sz w:val="22"/>
          <w:szCs w:val="22"/>
        </w:rPr>
      </w:pPr>
    </w:p>
    <w:p w14:paraId="5E9E547E" w14:textId="77777777" w:rsidR="00716AEF" w:rsidRPr="00F72CFA" w:rsidRDefault="00716AEF" w:rsidP="00716AEF">
      <w:pPr>
        <w:jc w:val="both"/>
        <w:rPr>
          <w:rFonts w:ascii="Arial" w:hAnsi="Arial" w:cs="Arial"/>
          <w:bCs/>
          <w:sz w:val="22"/>
          <w:szCs w:val="22"/>
        </w:rPr>
      </w:pPr>
      <w:r w:rsidRPr="00F72CFA">
        <w:rPr>
          <w:rFonts w:ascii="Arial" w:hAnsi="Arial" w:cs="Arial"/>
          <w:bCs/>
          <w:sz w:val="22"/>
          <w:szCs w:val="22"/>
        </w:rPr>
        <w:t>    należę</w:t>
      </w:r>
    </w:p>
    <w:p w14:paraId="7B1C42E8" w14:textId="4C19CA63" w:rsidR="00716AEF" w:rsidRPr="00C550AA" w:rsidRDefault="00716AEF" w:rsidP="00716AEF">
      <w:pPr>
        <w:jc w:val="both"/>
        <w:rPr>
          <w:rFonts w:ascii="Arial" w:hAnsi="Arial" w:cs="Arial"/>
          <w:bCs/>
          <w:sz w:val="22"/>
          <w:szCs w:val="22"/>
        </w:rPr>
      </w:pPr>
      <w:r w:rsidRPr="00F72CFA">
        <w:rPr>
          <w:rFonts w:ascii="Arial" w:hAnsi="Arial" w:cs="Arial"/>
          <w:bCs/>
          <w:sz w:val="22"/>
          <w:szCs w:val="22"/>
        </w:rPr>
        <w:t xml:space="preserve">do tej samej grupy kapitałowej w rozumieniu ustawy z dnia 16 lutego 2007 r. o ochronie konkurencji i konsumentów (Dz. U. z </w:t>
      </w:r>
      <w:r w:rsidR="008C5C5B" w:rsidRPr="00F72CFA">
        <w:rPr>
          <w:rFonts w:ascii="Arial" w:hAnsi="Arial" w:cs="Arial"/>
          <w:bCs/>
          <w:sz w:val="22"/>
          <w:szCs w:val="22"/>
        </w:rPr>
        <w:t>2017r. poz. 229 z późn. zm.)</w:t>
      </w:r>
      <w:r w:rsidR="00A144E4" w:rsidRPr="00F72CFA">
        <w:rPr>
          <w:rFonts w:ascii="Arial" w:hAnsi="Arial" w:cs="Arial"/>
          <w:bCs/>
          <w:sz w:val="22"/>
          <w:szCs w:val="22"/>
        </w:rPr>
        <w:t xml:space="preserve">, </w:t>
      </w:r>
      <w:r w:rsidRPr="00F72CFA">
        <w:rPr>
          <w:rFonts w:ascii="Arial" w:hAnsi="Arial" w:cs="Arial"/>
          <w:bCs/>
          <w:sz w:val="22"/>
          <w:szCs w:val="22"/>
        </w:rPr>
        <w:t xml:space="preserve">co </w:t>
      </w:r>
      <w:r w:rsidR="003375EA" w:rsidRPr="00C550AA">
        <w:rPr>
          <w:rFonts w:ascii="Arial" w:hAnsi="Arial" w:cs="Arial"/>
          <w:bCs/>
          <w:sz w:val="22"/>
          <w:szCs w:val="22"/>
        </w:rPr>
        <w:t>W</w:t>
      </w:r>
      <w:r w:rsidRPr="00C550AA">
        <w:rPr>
          <w:rFonts w:ascii="Arial" w:hAnsi="Arial" w:cs="Arial"/>
          <w:bCs/>
          <w:sz w:val="22"/>
          <w:szCs w:val="22"/>
        </w:rPr>
        <w:t>ykonawca/y …………………….( nazwa i adres), który/rzy również złożył/li ofertę we wskazanym powyżej postępowaniu , wskazani w informacji zamieszczonej przez Zamawiającego na podstawie art. 86 ust. 5 ustawy Pzp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11CEB550"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2017</w:t>
      </w:r>
      <w:r w:rsidR="00502319">
        <w:rPr>
          <w:rFonts w:ascii="Arial" w:hAnsi="Arial" w:cs="Arial"/>
          <w:b/>
          <w:sz w:val="22"/>
          <w:szCs w:val="22"/>
        </w:rPr>
        <w:t xml:space="preserve"> </w:t>
      </w:r>
      <w:r w:rsidRPr="00C550AA">
        <w:rPr>
          <w:rFonts w:ascii="Arial" w:hAnsi="Arial" w:cs="Arial"/>
          <w:b/>
          <w:sz w:val="22"/>
          <w:szCs w:val="22"/>
        </w:rPr>
        <w:t>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54AFC1A6" w14:textId="77777777" w:rsidR="00A144E4" w:rsidRPr="00C550AA" w:rsidRDefault="00A144E4" w:rsidP="00A144E4">
      <w:pPr>
        <w:jc w:val="right"/>
        <w:rPr>
          <w:rFonts w:ascii="Arial" w:hAnsi="Arial" w:cs="Arial"/>
          <w:sz w:val="22"/>
          <w:szCs w:val="22"/>
        </w:rPr>
      </w:pPr>
      <w:r w:rsidRPr="00C550AA">
        <w:rPr>
          <w:rFonts w:ascii="Arial" w:hAnsi="Arial" w:cs="Arial"/>
          <w:sz w:val="22"/>
          <w:szCs w:val="22"/>
          <w:vertAlign w:val="subscript"/>
        </w:rPr>
        <w:t>………………………………......…………………………...</w:t>
      </w:r>
    </w:p>
    <w:p w14:paraId="75A4F08B" w14:textId="77777777" w:rsidR="00A144E4" w:rsidRPr="00C550AA" w:rsidRDefault="00A144E4" w:rsidP="00A144E4">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podpis osoby /osób/  upoważnionych</w:t>
      </w:r>
    </w:p>
    <w:p w14:paraId="2D567CF1" w14:textId="6624BBF9" w:rsidR="00A550F4" w:rsidRPr="00B63614" w:rsidRDefault="00A550F4" w:rsidP="006B12C1">
      <w:pPr>
        <w:rPr>
          <w:rFonts w:ascii="Arial" w:hAnsi="Arial" w:cs="Arial"/>
          <w:i/>
          <w:sz w:val="16"/>
          <w:szCs w:val="16"/>
        </w:rPr>
      </w:pPr>
    </w:p>
    <w:sectPr w:rsidR="00A550F4" w:rsidRPr="00B63614" w:rsidSect="001C7109">
      <w:footerReference w:type="default" r:id="rId19"/>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441E" w14:textId="77777777" w:rsidR="00E30FC5" w:rsidRDefault="00E30FC5">
      <w:r>
        <w:separator/>
      </w:r>
    </w:p>
  </w:endnote>
  <w:endnote w:type="continuationSeparator" w:id="0">
    <w:p w14:paraId="106717BA" w14:textId="77777777" w:rsidR="00E30FC5" w:rsidRDefault="00E3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0111"/>
      <w:docPartObj>
        <w:docPartGallery w:val="Page Numbers (Bottom of Page)"/>
        <w:docPartUnique/>
      </w:docPartObj>
    </w:sdtPr>
    <w:sdtEndPr/>
    <w:sdtContent>
      <w:p w14:paraId="20BEC4B7" w14:textId="03AF2E08" w:rsidR="009A0D64" w:rsidRPr="006266EE" w:rsidRDefault="009A0D64"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w:t>
        </w:r>
        <w:r w:rsidRPr="006266EE">
          <w:rPr>
            <w:rFonts w:ascii="Arial" w:hAnsi="Arial" w:cs="Arial"/>
            <w:sz w:val="16"/>
            <w:szCs w:val="16"/>
          </w:rPr>
          <w:t xml:space="preserve"> </w:t>
        </w:r>
        <w:r>
          <w:rPr>
            <w:rFonts w:ascii="Arial" w:hAnsi="Arial" w:cs="Arial"/>
            <w:sz w:val="16"/>
            <w:szCs w:val="16"/>
          </w:rPr>
          <w:t>„ Dostawa pojemników do selektywnej zbiórki odpadów komunalnych typu dzwon na papier dla Gminy Miasto Kołobrzeg”</w:t>
        </w:r>
        <w:r w:rsidRPr="006266EE">
          <w:rPr>
            <w:rFonts w:ascii="Arial" w:hAnsi="Arial" w:cs="Arial"/>
            <w:sz w:val="16"/>
            <w:szCs w:val="16"/>
          </w:rPr>
          <w:t xml:space="preserve"> </w:t>
        </w:r>
      </w:p>
      <w:p w14:paraId="518D52C2" w14:textId="796565C6" w:rsidR="009A0D64" w:rsidRDefault="009A0D64" w:rsidP="006266EE">
        <w:pPr>
          <w:pStyle w:val="Stopka"/>
          <w:jc w:val="right"/>
        </w:pPr>
        <w:r>
          <w:fldChar w:fldCharType="begin"/>
        </w:r>
        <w:r>
          <w:instrText>PAGE   \* MERGEFORMAT</w:instrText>
        </w:r>
        <w:r>
          <w:fldChar w:fldCharType="separate"/>
        </w:r>
        <w:r w:rsidR="00A03422">
          <w:rPr>
            <w:noProof/>
          </w:rPr>
          <w:t>9</w:t>
        </w:r>
        <w:r>
          <w:fldChar w:fldCharType="end"/>
        </w:r>
      </w:p>
    </w:sdtContent>
  </w:sdt>
  <w:p w14:paraId="35ACB1BF" w14:textId="77777777" w:rsidR="009A0D64" w:rsidRDefault="009A0D64"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901D" w14:textId="77777777" w:rsidR="00E30FC5" w:rsidRDefault="00E30FC5">
      <w:r>
        <w:separator/>
      </w:r>
    </w:p>
  </w:footnote>
  <w:footnote w:type="continuationSeparator" w:id="0">
    <w:p w14:paraId="2165EDEB" w14:textId="77777777" w:rsidR="00E30FC5" w:rsidRDefault="00E3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6"/>
    <w:multiLevelType w:val="multilevel"/>
    <w:tmpl w:val="F3E8CB04"/>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15:restartNumberingAfterBreak="0">
    <w:nsid w:val="009741F2"/>
    <w:multiLevelType w:val="hybridMultilevel"/>
    <w:tmpl w:val="F0B60CE2"/>
    <w:lvl w:ilvl="0" w:tplc="F3ACA0F8">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84BDD"/>
    <w:multiLevelType w:val="hybridMultilevel"/>
    <w:tmpl w:val="BC12A14A"/>
    <w:lvl w:ilvl="0" w:tplc="A27C1C5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7713D4A"/>
    <w:multiLevelType w:val="multilevel"/>
    <w:tmpl w:val="4958145C"/>
    <w:lvl w:ilvl="0">
      <w:start w:val="1"/>
      <w:numFmt w:val="decimal"/>
      <w:lvlText w:val="%1."/>
      <w:lvlJc w:val="left"/>
      <w:pPr>
        <w:tabs>
          <w:tab w:val="num" w:pos="360"/>
        </w:tabs>
        <w:ind w:left="360" w:hanging="360"/>
      </w:pPr>
      <w:rPr>
        <w:rFonts w:ascii="Arial" w:hAnsi="Arial" w:cs="Arial" w:hint="default"/>
        <w:b w:val="0"/>
        <w:sz w:val="22"/>
      </w:rPr>
    </w:lvl>
    <w:lvl w:ilvl="1">
      <w:start w:val="2"/>
      <w:numFmt w:val="lowerLetter"/>
      <w:lvlText w:val="%2)"/>
      <w:lvlJc w:val="left"/>
      <w:pPr>
        <w:tabs>
          <w:tab w:val="num" w:pos="720"/>
        </w:tabs>
        <w:ind w:left="720" w:hanging="360"/>
      </w:pPr>
      <w:rPr>
        <w:rFonts w:hint="default"/>
        <w:sz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8386B6C"/>
    <w:multiLevelType w:val="hybridMultilevel"/>
    <w:tmpl w:val="84786DDE"/>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09B92606"/>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0E1201DB"/>
    <w:multiLevelType w:val="hybridMultilevel"/>
    <w:tmpl w:val="8D06BE52"/>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153426F"/>
    <w:multiLevelType w:val="hybridMultilevel"/>
    <w:tmpl w:val="B57017C2"/>
    <w:lvl w:ilvl="0" w:tplc="3DCC3CDC">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15:restartNumberingAfterBreak="0">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FA42090"/>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20DD71EC"/>
    <w:multiLevelType w:val="multilevel"/>
    <w:tmpl w:val="13AAB9D6"/>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ascii="Arial" w:eastAsia="Times New Roman" w:hAnsi="Arial" w:cs="Arial"/>
      </w:rPr>
    </w:lvl>
  </w:abstractNum>
  <w:abstractNum w:abstractNumId="35" w15:restartNumberingAfterBreak="0">
    <w:nsid w:val="255C63C5"/>
    <w:multiLevelType w:val="hybridMultilevel"/>
    <w:tmpl w:val="D16E0E4A"/>
    <w:lvl w:ilvl="0" w:tplc="0516940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15:restartNumberingAfterBreak="0">
    <w:nsid w:val="2959639F"/>
    <w:multiLevelType w:val="hybridMultilevel"/>
    <w:tmpl w:val="8C12331E"/>
    <w:lvl w:ilvl="0" w:tplc="AF48F2BC">
      <w:start w:val="1"/>
      <w:numFmt w:val="decimal"/>
      <w:lvlText w:val="%1)"/>
      <w:lvlJc w:val="left"/>
      <w:pPr>
        <w:ind w:left="1077" w:hanging="360"/>
      </w:pPr>
      <w:rPr>
        <w:rFonts w:hint="default"/>
        <w:color w:val="auto"/>
      </w:rPr>
    </w:lvl>
    <w:lvl w:ilvl="1" w:tplc="616E4CBC">
      <w:start w:val="1"/>
      <w:numFmt w:val="decimal"/>
      <w:lvlText w:val="%2)"/>
      <w:lvlJc w:val="left"/>
      <w:pPr>
        <w:ind w:left="1797" w:hanging="360"/>
      </w:pPr>
      <w:rPr>
        <w:rFonts w:hint="default"/>
        <w:b w:val="0"/>
        <w:i w:val="0"/>
        <w:strike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424D7"/>
    <w:multiLevelType w:val="multilevel"/>
    <w:tmpl w:val="603A14AE"/>
    <w:numStyleLink w:val="Styl1"/>
  </w:abstractNum>
  <w:abstractNum w:abstractNumId="45"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B4C6843"/>
    <w:multiLevelType w:val="hybridMultilevel"/>
    <w:tmpl w:val="003EA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5291E"/>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DE52279"/>
    <w:multiLevelType w:val="hybridMultilevel"/>
    <w:tmpl w:val="44888C3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4F677A52"/>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15:restartNumberingAfterBreak="0">
    <w:nsid w:val="5B546650"/>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64780F3D"/>
    <w:multiLevelType w:val="hybridMultilevel"/>
    <w:tmpl w:val="42BA33D2"/>
    <w:lvl w:ilvl="0" w:tplc="6440518E">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0" w15:restartNumberingAfterBreak="0">
    <w:nsid w:val="64DB66C9"/>
    <w:multiLevelType w:val="hybridMultilevel"/>
    <w:tmpl w:val="D80A82E0"/>
    <w:lvl w:ilvl="0" w:tplc="3132A8F4">
      <w:start w:val="1"/>
      <w:numFmt w:val="upp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1"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F36BE3"/>
    <w:multiLevelType w:val="hybridMultilevel"/>
    <w:tmpl w:val="96526114"/>
    <w:lvl w:ilvl="0" w:tplc="A56805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9D7C94"/>
    <w:multiLevelType w:val="hybridMultilevel"/>
    <w:tmpl w:val="06A2B2D0"/>
    <w:lvl w:ilvl="0" w:tplc="1D3C03BA">
      <w:start w:val="1"/>
      <w:numFmt w:val="decimal"/>
      <w:lvlText w:val="%1."/>
      <w:lvlJc w:val="left"/>
      <w:pPr>
        <w:tabs>
          <w:tab w:val="num" w:pos="720"/>
        </w:tabs>
        <w:ind w:left="720" w:hanging="360"/>
      </w:pPr>
      <w:rPr>
        <w:rFonts w:hint="default"/>
        <w:color w:val="000000"/>
      </w:rPr>
    </w:lvl>
    <w:lvl w:ilvl="1" w:tplc="0EA2D6A6">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41F82D00">
      <w:start w:val="1"/>
      <w:numFmt w:val="decimal"/>
      <w:lvlText w:val="%8)"/>
      <w:lvlJc w:val="left"/>
      <w:pPr>
        <w:tabs>
          <w:tab w:val="num" w:pos="5760"/>
        </w:tabs>
        <w:ind w:left="5760" w:hanging="360"/>
      </w:pPr>
      <w:rPr>
        <w:rFonts w:hint="default"/>
      </w:rPr>
    </w:lvl>
    <w:lvl w:ilvl="8" w:tplc="62F25C28">
      <w:start w:val="2"/>
      <w:numFmt w:val="decimal"/>
      <w:lvlText w:val="%9."/>
      <w:lvlJc w:val="left"/>
      <w:pPr>
        <w:tabs>
          <w:tab w:val="num" w:pos="6867"/>
        </w:tabs>
        <w:ind w:left="6867" w:hanging="567"/>
      </w:pPr>
      <w:rPr>
        <w:rFonts w:cs="Times New Roman" w:hint="default"/>
        <w:color w:val="auto"/>
      </w:rPr>
    </w:lvl>
  </w:abstractNum>
  <w:abstractNum w:abstractNumId="76" w15:restartNumberingAfterBreak="0">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7"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50"/>
  </w:num>
  <w:num w:numId="9">
    <w:abstractNumId w:val="73"/>
  </w:num>
  <w:num w:numId="10">
    <w:abstractNumId w:val="40"/>
  </w:num>
  <w:num w:numId="11">
    <w:abstractNumId w:val="49"/>
  </w:num>
  <w:num w:numId="12">
    <w:abstractNumId w:val="64"/>
  </w:num>
  <w:num w:numId="13">
    <w:abstractNumId w:val="13"/>
  </w:num>
  <w:num w:numId="14">
    <w:abstractNumId w:val="25"/>
  </w:num>
  <w:num w:numId="15">
    <w:abstractNumId w:val="41"/>
  </w:num>
  <w:num w:numId="16">
    <w:abstractNumId w:val="62"/>
  </w:num>
  <w:num w:numId="17">
    <w:abstractNumId w:val="34"/>
  </w:num>
  <w:num w:numId="18">
    <w:abstractNumId w:val="67"/>
  </w:num>
  <w:num w:numId="19">
    <w:abstractNumId w:val="28"/>
  </w:num>
  <w:num w:numId="20">
    <w:abstractNumId w:val="68"/>
  </w:num>
  <w:num w:numId="21">
    <w:abstractNumId w:val="69"/>
  </w:num>
  <w:num w:numId="22">
    <w:abstractNumId w:val="31"/>
  </w:num>
  <w:num w:numId="23">
    <w:abstractNumId w:val="79"/>
  </w:num>
  <w:num w:numId="24">
    <w:abstractNumId w:val="54"/>
  </w:num>
  <w:num w:numId="25">
    <w:abstractNumId w:val="42"/>
  </w:num>
  <w:num w:numId="26">
    <w:abstractNumId w:val="37"/>
  </w:num>
  <w:num w:numId="27">
    <w:abstractNumId w:val="65"/>
  </w:num>
  <w:num w:numId="28">
    <w:abstractNumId w:val="29"/>
  </w:num>
  <w:num w:numId="29">
    <w:abstractNumId w:val="38"/>
  </w:num>
  <w:num w:numId="30">
    <w:abstractNumId w:val="24"/>
  </w:num>
  <w:num w:numId="31">
    <w:abstractNumId w:val="48"/>
  </w:num>
  <w:num w:numId="32">
    <w:abstractNumId w:val="60"/>
  </w:num>
  <w:num w:numId="33">
    <w:abstractNumId w:val="74"/>
  </w:num>
  <w:num w:numId="34">
    <w:abstractNumId w:val="32"/>
  </w:num>
  <w:num w:numId="35">
    <w:abstractNumId w:val="30"/>
  </w:num>
  <w:num w:numId="36">
    <w:abstractNumId w:val="27"/>
  </w:num>
  <w:num w:numId="37">
    <w:abstractNumId w:val="15"/>
  </w:num>
  <w:num w:numId="38">
    <w:abstractNumId w:val="45"/>
  </w:num>
  <w:num w:numId="39">
    <w:abstractNumId w:val="20"/>
  </w:num>
  <w:num w:numId="40">
    <w:abstractNumId w:val="46"/>
  </w:num>
  <w:num w:numId="41">
    <w:abstractNumId w:val="43"/>
  </w:num>
  <w:num w:numId="42">
    <w:abstractNumId w:val="78"/>
  </w:num>
  <w:num w:numId="43">
    <w:abstractNumId w:val="77"/>
  </w:num>
  <w:num w:numId="44">
    <w:abstractNumId w:val="18"/>
  </w:num>
  <w:num w:numId="45">
    <w:abstractNumId w:val="61"/>
  </w:num>
  <w:num w:numId="46">
    <w:abstractNumId w:val="44"/>
  </w:num>
  <w:num w:numId="47">
    <w:abstractNumId w:val="47"/>
  </w:num>
  <w:num w:numId="48">
    <w:abstractNumId w:val="22"/>
  </w:num>
  <w:num w:numId="49">
    <w:abstractNumId w:val="33"/>
  </w:num>
  <w:num w:numId="50">
    <w:abstractNumId w:val="53"/>
  </w:num>
  <w:num w:numId="51">
    <w:abstractNumId w:val="39"/>
  </w:num>
  <w:num w:numId="52">
    <w:abstractNumId w:val="57"/>
  </w:num>
  <w:num w:numId="53">
    <w:abstractNumId w:val="36"/>
  </w:num>
  <w:num w:numId="54">
    <w:abstractNumId w:val="59"/>
  </w:num>
  <w:num w:numId="55">
    <w:abstractNumId w:val="23"/>
  </w:num>
  <w:num w:numId="56">
    <w:abstractNumId w:val="76"/>
  </w:num>
  <w:num w:numId="57">
    <w:abstractNumId w:val="58"/>
  </w:num>
  <w:num w:numId="58">
    <w:abstractNumId w:val="19"/>
  </w:num>
  <w:num w:numId="59">
    <w:abstractNumId w:val="66"/>
  </w:num>
  <w:num w:numId="60">
    <w:abstractNumId w:val="70"/>
  </w:num>
  <w:num w:numId="61">
    <w:abstractNumId w:val="16"/>
  </w:num>
  <w:num w:numId="62">
    <w:abstractNumId w:val="14"/>
  </w:num>
  <w:num w:numId="63">
    <w:abstractNumId w:val="35"/>
  </w:num>
  <w:num w:numId="64">
    <w:abstractNumId w:val="56"/>
  </w:num>
  <w:num w:numId="65">
    <w:abstractNumId w:val="26"/>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2"/>
  </w:num>
  <w:num w:numId="69">
    <w:abstractNumId w:val="72"/>
  </w:num>
  <w:num w:numId="70">
    <w:abstractNumId w:val="7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003AF"/>
    <w:rsid w:val="0000204B"/>
    <w:rsid w:val="00002617"/>
    <w:rsid w:val="0000296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4CE"/>
    <w:rsid w:val="00021B85"/>
    <w:rsid w:val="0002274A"/>
    <w:rsid w:val="000236BD"/>
    <w:rsid w:val="0002376B"/>
    <w:rsid w:val="0002474A"/>
    <w:rsid w:val="00025A44"/>
    <w:rsid w:val="00026FE4"/>
    <w:rsid w:val="0002705A"/>
    <w:rsid w:val="00030845"/>
    <w:rsid w:val="000311AB"/>
    <w:rsid w:val="0003321D"/>
    <w:rsid w:val="00033A80"/>
    <w:rsid w:val="00034536"/>
    <w:rsid w:val="00036DF6"/>
    <w:rsid w:val="00040130"/>
    <w:rsid w:val="0004135C"/>
    <w:rsid w:val="00041427"/>
    <w:rsid w:val="00041E27"/>
    <w:rsid w:val="00042680"/>
    <w:rsid w:val="00042A61"/>
    <w:rsid w:val="00042B90"/>
    <w:rsid w:val="00042E85"/>
    <w:rsid w:val="000432A0"/>
    <w:rsid w:val="00043DFA"/>
    <w:rsid w:val="00045034"/>
    <w:rsid w:val="0004559E"/>
    <w:rsid w:val="0004769C"/>
    <w:rsid w:val="00047F37"/>
    <w:rsid w:val="00050263"/>
    <w:rsid w:val="00050409"/>
    <w:rsid w:val="000506B4"/>
    <w:rsid w:val="00050B38"/>
    <w:rsid w:val="00051562"/>
    <w:rsid w:val="00051C32"/>
    <w:rsid w:val="0005432B"/>
    <w:rsid w:val="00056838"/>
    <w:rsid w:val="00057DE0"/>
    <w:rsid w:val="00057F2C"/>
    <w:rsid w:val="00064DDC"/>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2C4B"/>
    <w:rsid w:val="00093501"/>
    <w:rsid w:val="00093993"/>
    <w:rsid w:val="00093B3C"/>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2610"/>
    <w:rsid w:val="000B29E2"/>
    <w:rsid w:val="000B3E95"/>
    <w:rsid w:val="000B7B71"/>
    <w:rsid w:val="000C01F5"/>
    <w:rsid w:val="000C040C"/>
    <w:rsid w:val="000C1623"/>
    <w:rsid w:val="000C1BA5"/>
    <w:rsid w:val="000C4B18"/>
    <w:rsid w:val="000C530A"/>
    <w:rsid w:val="000C6A3B"/>
    <w:rsid w:val="000C74FF"/>
    <w:rsid w:val="000D0384"/>
    <w:rsid w:val="000D0815"/>
    <w:rsid w:val="000D1D87"/>
    <w:rsid w:val="000D2220"/>
    <w:rsid w:val="000D24EA"/>
    <w:rsid w:val="000D266C"/>
    <w:rsid w:val="000D29F0"/>
    <w:rsid w:val="000D4789"/>
    <w:rsid w:val="000D563F"/>
    <w:rsid w:val="000D5FF2"/>
    <w:rsid w:val="000D7B5B"/>
    <w:rsid w:val="000E244C"/>
    <w:rsid w:val="000E2E12"/>
    <w:rsid w:val="000E3151"/>
    <w:rsid w:val="000E3518"/>
    <w:rsid w:val="000E5C5F"/>
    <w:rsid w:val="000E6CFB"/>
    <w:rsid w:val="000E6F45"/>
    <w:rsid w:val="000F034A"/>
    <w:rsid w:val="000F04B4"/>
    <w:rsid w:val="000F11EA"/>
    <w:rsid w:val="000F1F7C"/>
    <w:rsid w:val="000F3B81"/>
    <w:rsid w:val="000F3D6C"/>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360"/>
    <w:rsid w:val="00140B57"/>
    <w:rsid w:val="00140B72"/>
    <w:rsid w:val="00143C28"/>
    <w:rsid w:val="00144239"/>
    <w:rsid w:val="0014439A"/>
    <w:rsid w:val="0014615C"/>
    <w:rsid w:val="00147015"/>
    <w:rsid w:val="001509B1"/>
    <w:rsid w:val="00151126"/>
    <w:rsid w:val="001530AD"/>
    <w:rsid w:val="00153645"/>
    <w:rsid w:val="00156ACA"/>
    <w:rsid w:val="0015725C"/>
    <w:rsid w:val="001602D6"/>
    <w:rsid w:val="00160960"/>
    <w:rsid w:val="001615FC"/>
    <w:rsid w:val="00162B23"/>
    <w:rsid w:val="00162F7C"/>
    <w:rsid w:val="001631C3"/>
    <w:rsid w:val="00163588"/>
    <w:rsid w:val="00164E94"/>
    <w:rsid w:val="001656C5"/>
    <w:rsid w:val="001664A9"/>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E4"/>
    <w:rsid w:val="00190603"/>
    <w:rsid w:val="00190FE6"/>
    <w:rsid w:val="0019162A"/>
    <w:rsid w:val="0019244E"/>
    <w:rsid w:val="0019260E"/>
    <w:rsid w:val="001939DA"/>
    <w:rsid w:val="00193B30"/>
    <w:rsid w:val="00196060"/>
    <w:rsid w:val="00196210"/>
    <w:rsid w:val="001962B6"/>
    <w:rsid w:val="00196BBE"/>
    <w:rsid w:val="001A08EC"/>
    <w:rsid w:val="001A26AB"/>
    <w:rsid w:val="001A3845"/>
    <w:rsid w:val="001A3CAB"/>
    <w:rsid w:val="001A503B"/>
    <w:rsid w:val="001A60A1"/>
    <w:rsid w:val="001A6556"/>
    <w:rsid w:val="001A691F"/>
    <w:rsid w:val="001B0E1F"/>
    <w:rsid w:val="001B1A21"/>
    <w:rsid w:val="001B1AA7"/>
    <w:rsid w:val="001B274E"/>
    <w:rsid w:val="001B2DBF"/>
    <w:rsid w:val="001B3789"/>
    <w:rsid w:val="001B5982"/>
    <w:rsid w:val="001B688D"/>
    <w:rsid w:val="001B75C6"/>
    <w:rsid w:val="001C038E"/>
    <w:rsid w:val="001C08CD"/>
    <w:rsid w:val="001C3571"/>
    <w:rsid w:val="001C51AB"/>
    <w:rsid w:val="001C6796"/>
    <w:rsid w:val="001C7109"/>
    <w:rsid w:val="001C714A"/>
    <w:rsid w:val="001D0378"/>
    <w:rsid w:val="001D0E83"/>
    <w:rsid w:val="001D12DB"/>
    <w:rsid w:val="001D1320"/>
    <w:rsid w:val="001D1CDC"/>
    <w:rsid w:val="001D2230"/>
    <w:rsid w:val="001D2697"/>
    <w:rsid w:val="001D2DB5"/>
    <w:rsid w:val="001D3E22"/>
    <w:rsid w:val="001D412B"/>
    <w:rsid w:val="001D422F"/>
    <w:rsid w:val="001D438C"/>
    <w:rsid w:val="001D524C"/>
    <w:rsid w:val="001D5366"/>
    <w:rsid w:val="001D57D4"/>
    <w:rsid w:val="001D5DD5"/>
    <w:rsid w:val="001D5FB4"/>
    <w:rsid w:val="001D67E1"/>
    <w:rsid w:val="001D6BC7"/>
    <w:rsid w:val="001E1975"/>
    <w:rsid w:val="001E2567"/>
    <w:rsid w:val="001E2665"/>
    <w:rsid w:val="001E27B3"/>
    <w:rsid w:val="001E2B43"/>
    <w:rsid w:val="001E34F9"/>
    <w:rsid w:val="001E476E"/>
    <w:rsid w:val="001E55BF"/>
    <w:rsid w:val="001E73EE"/>
    <w:rsid w:val="001F0F2D"/>
    <w:rsid w:val="001F1022"/>
    <w:rsid w:val="001F16C7"/>
    <w:rsid w:val="001F1CFF"/>
    <w:rsid w:val="001F2681"/>
    <w:rsid w:val="001F39E9"/>
    <w:rsid w:val="001F438B"/>
    <w:rsid w:val="001F46A2"/>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845"/>
    <w:rsid w:val="00213B45"/>
    <w:rsid w:val="00213EFB"/>
    <w:rsid w:val="0021420A"/>
    <w:rsid w:val="002152DD"/>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344B"/>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6C49"/>
    <w:rsid w:val="002A6DD2"/>
    <w:rsid w:val="002B0EA8"/>
    <w:rsid w:val="002B0F4F"/>
    <w:rsid w:val="002B2FB5"/>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A2D"/>
    <w:rsid w:val="002D4FD1"/>
    <w:rsid w:val="002D66CB"/>
    <w:rsid w:val="002D6CCD"/>
    <w:rsid w:val="002D7F25"/>
    <w:rsid w:val="002E2135"/>
    <w:rsid w:val="002E3C36"/>
    <w:rsid w:val="002E6370"/>
    <w:rsid w:val="002E672B"/>
    <w:rsid w:val="002F0636"/>
    <w:rsid w:val="002F166C"/>
    <w:rsid w:val="002F2215"/>
    <w:rsid w:val="002F22DF"/>
    <w:rsid w:val="002F3533"/>
    <w:rsid w:val="002F374D"/>
    <w:rsid w:val="002F3974"/>
    <w:rsid w:val="002F4938"/>
    <w:rsid w:val="002F5607"/>
    <w:rsid w:val="002F58F9"/>
    <w:rsid w:val="002F6503"/>
    <w:rsid w:val="002F700F"/>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9B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C"/>
    <w:rsid w:val="00346EAE"/>
    <w:rsid w:val="00347D2D"/>
    <w:rsid w:val="00350CB2"/>
    <w:rsid w:val="00350CC6"/>
    <w:rsid w:val="003510AE"/>
    <w:rsid w:val="00352CF9"/>
    <w:rsid w:val="00355405"/>
    <w:rsid w:val="00355899"/>
    <w:rsid w:val="00357996"/>
    <w:rsid w:val="00357A6A"/>
    <w:rsid w:val="00360136"/>
    <w:rsid w:val="0036110B"/>
    <w:rsid w:val="00361323"/>
    <w:rsid w:val="003627A1"/>
    <w:rsid w:val="00363888"/>
    <w:rsid w:val="00364B46"/>
    <w:rsid w:val="00365EA4"/>
    <w:rsid w:val="0037074D"/>
    <w:rsid w:val="003708D4"/>
    <w:rsid w:val="00370A45"/>
    <w:rsid w:val="00372A22"/>
    <w:rsid w:val="0037328C"/>
    <w:rsid w:val="003748B5"/>
    <w:rsid w:val="00374EFA"/>
    <w:rsid w:val="00375CAC"/>
    <w:rsid w:val="00377BF0"/>
    <w:rsid w:val="00380139"/>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1D38"/>
    <w:rsid w:val="003A26F8"/>
    <w:rsid w:val="003A472F"/>
    <w:rsid w:val="003A7448"/>
    <w:rsid w:val="003B12B1"/>
    <w:rsid w:val="003B1A35"/>
    <w:rsid w:val="003B2604"/>
    <w:rsid w:val="003B2656"/>
    <w:rsid w:val="003B2C9E"/>
    <w:rsid w:val="003B2CBA"/>
    <w:rsid w:val="003B31DE"/>
    <w:rsid w:val="003B3490"/>
    <w:rsid w:val="003B3C73"/>
    <w:rsid w:val="003B5592"/>
    <w:rsid w:val="003B7CE4"/>
    <w:rsid w:val="003C0E49"/>
    <w:rsid w:val="003C1524"/>
    <w:rsid w:val="003C187F"/>
    <w:rsid w:val="003C1CE4"/>
    <w:rsid w:val="003C227D"/>
    <w:rsid w:val="003C2372"/>
    <w:rsid w:val="003C28ED"/>
    <w:rsid w:val="003C2D34"/>
    <w:rsid w:val="003C4634"/>
    <w:rsid w:val="003C4989"/>
    <w:rsid w:val="003C4ED5"/>
    <w:rsid w:val="003C54E7"/>
    <w:rsid w:val="003C5A36"/>
    <w:rsid w:val="003C5BED"/>
    <w:rsid w:val="003C646A"/>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3C35"/>
    <w:rsid w:val="003F5015"/>
    <w:rsid w:val="003F592F"/>
    <w:rsid w:val="003F625D"/>
    <w:rsid w:val="003F6C81"/>
    <w:rsid w:val="00400604"/>
    <w:rsid w:val="004008A5"/>
    <w:rsid w:val="00401288"/>
    <w:rsid w:val="00402344"/>
    <w:rsid w:val="00404D70"/>
    <w:rsid w:val="0040545E"/>
    <w:rsid w:val="00405BD3"/>
    <w:rsid w:val="004070B7"/>
    <w:rsid w:val="0040743F"/>
    <w:rsid w:val="00407D0B"/>
    <w:rsid w:val="00410CEF"/>
    <w:rsid w:val="00411567"/>
    <w:rsid w:val="00411E98"/>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606B"/>
    <w:rsid w:val="004377F1"/>
    <w:rsid w:val="004408C4"/>
    <w:rsid w:val="004409C2"/>
    <w:rsid w:val="004412B0"/>
    <w:rsid w:val="004414F5"/>
    <w:rsid w:val="00441DFE"/>
    <w:rsid w:val="00441E13"/>
    <w:rsid w:val="00441F32"/>
    <w:rsid w:val="00441F53"/>
    <w:rsid w:val="00442528"/>
    <w:rsid w:val="00443EB3"/>
    <w:rsid w:val="00444189"/>
    <w:rsid w:val="00444503"/>
    <w:rsid w:val="00444D83"/>
    <w:rsid w:val="00445504"/>
    <w:rsid w:val="004459C0"/>
    <w:rsid w:val="00446123"/>
    <w:rsid w:val="00447766"/>
    <w:rsid w:val="004503BF"/>
    <w:rsid w:val="00450D96"/>
    <w:rsid w:val="0045142A"/>
    <w:rsid w:val="00452678"/>
    <w:rsid w:val="00452A0F"/>
    <w:rsid w:val="00453716"/>
    <w:rsid w:val="00454362"/>
    <w:rsid w:val="00457CFB"/>
    <w:rsid w:val="004651B8"/>
    <w:rsid w:val="00466CB1"/>
    <w:rsid w:val="00466F57"/>
    <w:rsid w:val="0047122C"/>
    <w:rsid w:val="004712EC"/>
    <w:rsid w:val="004732F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A6C"/>
    <w:rsid w:val="00490DC9"/>
    <w:rsid w:val="00490E2F"/>
    <w:rsid w:val="0049286F"/>
    <w:rsid w:val="00492B71"/>
    <w:rsid w:val="004939B6"/>
    <w:rsid w:val="0049406C"/>
    <w:rsid w:val="00494C11"/>
    <w:rsid w:val="00494FD5"/>
    <w:rsid w:val="00495E1D"/>
    <w:rsid w:val="0049726D"/>
    <w:rsid w:val="00497942"/>
    <w:rsid w:val="00497C67"/>
    <w:rsid w:val="004A1263"/>
    <w:rsid w:val="004A12B4"/>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CB4"/>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31CF"/>
    <w:rsid w:val="004D3EB7"/>
    <w:rsid w:val="004D5AEA"/>
    <w:rsid w:val="004D6320"/>
    <w:rsid w:val="004D65C8"/>
    <w:rsid w:val="004D6C59"/>
    <w:rsid w:val="004D7615"/>
    <w:rsid w:val="004D77A0"/>
    <w:rsid w:val="004D79F9"/>
    <w:rsid w:val="004D7DE8"/>
    <w:rsid w:val="004E095B"/>
    <w:rsid w:val="004E0BA8"/>
    <w:rsid w:val="004E1130"/>
    <w:rsid w:val="004E1237"/>
    <w:rsid w:val="004E1709"/>
    <w:rsid w:val="004E378F"/>
    <w:rsid w:val="004E39EF"/>
    <w:rsid w:val="004E4610"/>
    <w:rsid w:val="004E4BC9"/>
    <w:rsid w:val="004E53CB"/>
    <w:rsid w:val="004E584D"/>
    <w:rsid w:val="004E5F70"/>
    <w:rsid w:val="004E6543"/>
    <w:rsid w:val="004F186D"/>
    <w:rsid w:val="004F4036"/>
    <w:rsid w:val="00500369"/>
    <w:rsid w:val="00501460"/>
    <w:rsid w:val="0050168B"/>
    <w:rsid w:val="00501C04"/>
    <w:rsid w:val="00502319"/>
    <w:rsid w:val="00502556"/>
    <w:rsid w:val="005026B5"/>
    <w:rsid w:val="00502FEB"/>
    <w:rsid w:val="005034FB"/>
    <w:rsid w:val="0050526B"/>
    <w:rsid w:val="005063B7"/>
    <w:rsid w:val="0050664A"/>
    <w:rsid w:val="00507D5E"/>
    <w:rsid w:val="005102B5"/>
    <w:rsid w:val="00511169"/>
    <w:rsid w:val="00511C0C"/>
    <w:rsid w:val="00512F69"/>
    <w:rsid w:val="005164D2"/>
    <w:rsid w:val="005170C6"/>
    <w:rsid w:val="005171D4"/>
    <w:rsid w:val="00520C46"/>
    <w:rsid w:val="0052196B"/>
    <w:rsid w:val="00521EE0"/>
    <w:rsid w:val="00522977"/>
    <w:rsid w:val="00523771"/>
    <w:rsid w:val="00523B28"/>
    <w:rsid w:val="00523EA9"/>
    <w:rsid w:val="005243AE"/>
    <w:rsid w:val="00525751"/>
    <w:rsid w:val="00525C0B"/>
    <w:rsid w:val="00530C1A"/>
    <w:rsid w:val="00530F13"/>
    <w:rsid w:val="00531284"/>
    <w:rsid w:val="00531576"/>
    <w:rsid w:val="00531B7F"/>
    <w:rsid w:val="005331AC"/>
    <w:rsid w:val="00533989"/>
    <w:rsid w:val="005339F3"/>
    <w:rsid w:val="00535F83"/>
    <w:rsid w:val="00537636"/>
    <w:rsid w:val="00540D12"/>
    <w:rsid w:val="00542F2D"/>
    <w:rsid w:val="00543079"/>
    <w:rsid w:val="0054337D"/>
    <w:rsid w:val="00544130"/>
    <w:rsid w:val="005444D9"/>
    <w:rsid w:val="00544A02"/>
    <w:rsid w:val="00544C50"/>
    <w:rsid w:val="00544C92"/>
    <w:rsid w:val="00545521"/>
    <w:rsid w:val="00545CE7"/>
    <w:rsid w:val="005512AE"/>
    <w:rsid w:val="005535D2"/>
    <w:rsid w:val="00554677"/>
    <w:rsid w:val="005548B3"/>
    <w:rsid w:val="00554B87"/>
    <w:rsid w:val="005611A0"/>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3029"/>
    <w:rsid w:val="0059530B"/>
    <w:rsid w:val="005969A5"/>
    <w:rsid w:val="005A048B"/>
    <w:rsid w:val="005A074B"/>
    <w:rsid w:val="005A1661"/>
    <w:rsid w:val="005A1F44"/>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D1A"/>
    <w:rsid w:val="005C0E20"/>
    <w:rsid w:val="005C1C54"/>
    <w:rsid w:val="005C2B11"/>
    <w:rsid w:val="005C4129"/>
    <w:rsid w:val="005C5CB2"/>
    <w:rsid w:val="005C62CC"/>
    <w:rsid w:val="005C6AF9"/>
    <w:rsid w:val="005C7CD5"/>
    <w:rsid w:val="005D10CD"/>
    <w:rsid w:val="005D45FA"/>
    <w:rsid w:val="005D628C"/>
    <w:rsid w:val="005D7349"/>
    <w:rsid w:val="005D7F84"/>
    <w:rsid w:val="005E1AF8"/>
    <w:rsid w:val="005E1D4C"/>
    <w:rsid w:val="005E22B9"/>
    <w:rsid w:val="005E24EA"/>
    <w:rsid w:val="005E2D88"/>
    <w:rsid w:val="005E462C"/>
    <w:rsid w:val="005E4AB7"/>
    <w:rsid w:val="005E4D7D"/>
    <w:rsid w:val="005E5B9A"/>
    <w:rsid w:val="005E6BC9"/>
    <w:rsid w:val="005E7053"/>
    <w:rsid w:val="005F0111"/>
    <w:rsid w:val="005F030B"/>
    <w:rsid w:val="005F0BBB"/>
    <w:rsid w:val="005F0BFC"/>
    <w:rsid w:val="005F122C"/>
    <w:rsid w:val="005F1707"/>
    <w:rsid w:val="005F38B9"/>
    <w:rsid w:val="005F3A68"/>
    <w:rsid w:val="005F4D49"/>
    <w:rsid w:val="005F553A"/>
    <w:rsid w:val="005F5C93"/>
    <w:rsid w:val="005F5F77"/>
    <w:rsid w:val="005F63E0"/>
    <w:rsid w:val="005F654D"/>
    <w:rsid w:val="005F69FF"/>
    <w:rsid w:val="005F72B7"/>
    <w:rsid w:val="005F7B33"/>
    <w:rsid w:val="005F7C8F"/>
    <w:rsid w:val="005F7E24"/>
    <w:rsid w:val="00600085"/>
    <w:rsid w:val="00600B52"/>
    <w:rsid w:val="006013A8"/>
    <w:rsid w:val="006013C0"/>
    <w:rsid w:val="00601542"/>
    <w:rsid w:val="006015B1"/>
    <w:rsid w:val="0060166D"/>
    <w:rsid w:val="00602770"/>
    <w:rsid w:val="006031FE"/>
    <w:rsid w:val="00603767"/>
    <w:rsid w:val="00603A6D"/>
    <w:rsid w:val="00604B19"/>
    <w:rsid w:val="00605227"/>
    <w:rsid w:val="00605629"/>
    <w:rsid w:val="00605A70"/>
    <w:rsid w:val="00611354"/>
    <w:rsid w:val="0061386E"/>
    <w:rsid w:val="00613E18"/>
    <w:rsid w:val="00615193"/>
    <w:rsid w:val="00616A75"/>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5871"/>
    <w:rsid w:val="006428C9"/>
    <w:rsid w:val="0064313C"/>
    <w:rsid w:val="00643A7B"/>
    <w:rsid w:val="00643AC2"/>
    <w:rsid w:val="00644824"/>
    <w:rsid w:val="00647211"/>
    <w:rsid w:val="00647B0D"/>
    <w:rsid w:val="006507DC"/>
    <w:rsid w:val="0065119E"/>
    <w:rsid w:val="006514CD"/>
    <w:rsid w:val="00653317"/>
    <w:rsid w:val="006542E4"/>
    <w:rsid w:val="006549C4"/>
    <w:rsid w:val="00655639"/>
    <w:rsid w:val="006561A5"/>
    <w:rsid w:val="0065680D"/>
    <w:rsid w:val="00657E6C"/>
    <w:rsid w:val="00657F85"/>
    <w:rsid w:val="00663016"/>
    <w:rsid w:val="006631F9"/>
    <w:rsid w:val="00664B4E"/>
    <w:rsid w:val="006675B5"/>
    <w:rsid w:val="00667BF7"/>
    <w:rsid w:val="00670B9E"/>
    <w:rsid w:val="00670DDC"/>
    <w:rsid w:val="00672014"/>
    <w:rsid w:val="00672C8E"/>
    <w:rsid w:val="00673034"/>
    <w:rsid w:val="00673235"/>
    <w:rsid w:val="006735AC"/>
    <w:rsid w:val="0068019D"/>
    <w:rsid w:val="00681744"/>
    <w:rsid w:val="006846CC"/>
    <w:rsid w:val="00686F2E"/>
    <w:rsid w:val="006875E4"/>
    <w:rsid w:val="00687F60"/>
    <w:rsid w:val="00690903"/>
    <w:rsid w:val="006917F2"/>
    <w:rsid w:val="006932F0"/>
    <w:rsid w:val="006942B4"/>
    <w:rsid w:val="00694F99"/>
    <w:rsid w:val="00697214"/>
    <w:rsid w:val="00697359"/>
    <w:rsid w:val="00697AE3"/>
    <w:rsid w:val="006A3B14"/>
    <w:rsid w:val="006A46EE"/>
    <w:rsid w:val="006A4B91"/>
    <w:rsid w:val="006A674A"/>
    <w:rsid w:val="006B0CF4"/>
    <w:rsid w:val="006B12C1"/>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67E4"/>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7FA"/>
    <w:rsid w:val="006E6F51"/>
    <w:rsid w:val="006E7BA5"/>
    <w:rsid w:val="006E7D92"/>
    <w:rsid w:val="006F079F"/>
    <w:rsid w:val="006F122D"/>
    <w:rsid w:val="006F1943"/>
    <w:rsid w:val="006F1DC7"/>
    <w:rsid w:val="006F25F4"/>
    <w:rsid w:val="006F5CBB"/>
    <w:rsid w:val="006F6B63"/>
    <w:rsid w:val="00700690"/>
    <w:rsid w:val="00703295"/>
    <w:rsid w:val="00703531"/>
    <w:rsid w:val="007048B2"/>
    <w:rsid w:val="00704B4A"/>
    <w:rsid w:val="00705A3D"/>
    <w:rsid w:val="00706813"/>
    <w:rsid w:val="00710C9D"/>
    <w:rsid w:val="0071289D"/>
    <w:rsid w:val="00714539"/>
    <w:rsid w:val="00715388"/>
    <w:rsid w:val="00715CF8"/>
    <w:rsid w:val="00716150"/>
    <w:rsid w:val="00716AEF"/>
    <w:rsid w:val="00716C87"/>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3F6"/>
    <w:rsid w:val="0075149F"/>
    <w:rsid w:val="007520A0"/>
    <w:rsid w:val="0075321E"/>
    <w:rsid w:val="00753520"/>
    <w:rsid w:val="007559C0"/>
    <w:rsid w:val="00756DC6"/>
    <w:rsid w:val="007576EF"/>
    <w:rsid w:val="00757F2B"/>
    <w:rsid w:val="007629FD"/>
    <w:rsid w:val="00762D67"/>
    <w:rsid w:val="007641D4"/>
    <w:rsid w:val="00765247"/>
    <w:rsid w:val="0076711D"/>
    <w:rsid w:val="00770913"/>
    <w:rsid w:val="00771C89"/>
    <w:rsid w:val="00772DF9"/>
    <w:rsid w:val="00772ED8"/>
    <w:rsid w:val="0077355D"/>
    <w:rsid w:val="0077456A"/>
    <w:rsid w:val="00775BE9"/>
    <w:rsid w:val="00776F74"/>
    <w:rsid w:val="00777B76"/>
    <w:rsid w:val="00780344"/>
    <w:rsid w:val="00780472"/>
    <w:rsid w:val="0078061C"/>
    <w:rsid w:val="00781710"/>
    <w:rsid w:val="00781768"/>
    <w:rsid w:val="007817D0"/>
    <w:rsid w:val="0078268A"/>
    <w:rsid w:val="00782D82"/>
    <w:rsid w:val="0078309E"/>
    <w:rsid w:val="0078388F"/>
    <w:rsid w:val="007850D6"/>
    <w:rsid w:val="00785576"/>
    <w:rsid w:val="00785B92"/>
    <w:rsid w:val="00786762"/>
    <w:rsid w:val="007916B4"/>
    <w:rsid w:val="00793CB2"/>
    <w:rsid w:val="00795555"/>
    <w:rsid w:val="007960D7"/>
    <w:rsid w:val="007960D9"/>
    <w:rsid w:val="007A1C93"/>
    <w:rsid w:val="007A3729"/>
    <w:rsid w:val="007A3761"/>
    <w:rsid w:val="007A3AE4"/>
    <w:rsid w:val="007A452B"/>
    <w:rsid w:val="007A57B9"/>
    <w:rsid w:val="007A6DF2"/>
    <w:rsid w:val="007A70B4"/>
    <w:rsid w:val="007A75C6"/>
    <w:rsid w:val="007B02AF"/>
    <w:rsid w:val="007B08CD"/>
    <w:rsid w:val="007B296F"/>
    <w:rsid w:val="007B2E54"/>
    <w:rsid w:val="007B378E"/>
    <w:rsid w:val="007B3AF7"/>
    <w:rsid w:val="007B3C15"/>
    <w:rsid w:val="007B5A54"/>
    <w:rsid w:val="007B5D80"/>
    <w:rsid w:val="007B5DCE"/>
    <w:rsid w:val="007B5F67"/>
    <w:rsid w:val="007B608E"/>
    <w:rsid w:val="007C186D"/>
    <w:rsid w:val="007C1A1D"/>
    <w:rsid w:val="007C244A"/>
    <w:rsid w:val="007C26E5"/>
    <w:rsid w:val="007C4983"/>
    <w:rsid w:val="007C7A8C"/>
    <w:rsid w:val="007C7EE8"/>
    <w:rsid w:val="007D18DF"/>
    <w:rsid w:val="007D2CD7"/>
    <w:rsid w:val="007D2F7C"/>
    <w:rsid w:val="007D43E9"/>
    <w:rsid w:val="007D4CBE"/>
    <w:rsid w:val="007D4EFD"/>
    <w:rsid w:val="007D4FEC"/>
    <w:rsid w:val="007D77A3"/>
    <w:rsid w:val="007E1644"/>
    <w:rsid w:val="007E3098"/>
    <w:rsid w:val="007E4B7B"/>
    <w:rsid w:val="007E560D"/>
    <w:rsid w:val="007E64EE"/>
    <w:rsid w:val="007E6800"/>
    <w:rsid w:val="007E6B64"/>
    <w:rsid w:val="007E722E"/>
    <w:rsid w:val="007E7BD2"/>
    <w:rsid w:val="007E7F80"/>
    <w:rsid w:val="007E7FBA"/>
    <w:rsid w:val="007F0B15"/>
    <w:rsid w:val="007F0B50"/>
    <w:rsid w:val="007F14B2"/>
    <w:rsid w:val="007F19CD"/>
    <w:rsid w:val="007F2B48"/>
    <w:rsid w:val="007F2C28"/>
    <w:rsid w:val="007F3C19"/>
    <w:rsid w:val="007F4788"/>
    <w:rsid w:val="007F525F"/>
    <w:rsid w:val="007F6362"/>
    <w:rsid w:val="007F6ECA"/>
    <w:rsid w:val="007F714B"/>
    <w:rsid w:val="007F79C7"/>
    <w:rsid w:val="00800F64"/>
    <w:rsid w:val="00802339"/>
    <w:rsid w:val="00802539"/>
    <w:rsid w:val="00802F76"/>
    <w:rsid w:val="00803269"/>
    <w:rsid w:val="00804262"/>
    <w:rsid w:val="008054E0"/>
    <w:rsid w:val="008059F0"/>
    <w:rsid w:val="00805D85"/>
    <w:rsid w:val="008062BE"/>
    <w:rsid w:val="008066A5"/>
    <w:rsid w:val="008066F4"/>
    <w:rsid w:val="00807325"/>
    <w:rsid w:val="00810632"/>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83C"/>
    <w:rsid w:val="00837A0E"/>
    <w:rsid w:val="00837B15"/>
    <w:rsid w:val="00840D21"/>
    <w:rsid w:val="008410AB"/>
    <w:rsid w:val="0084206C"/>
    <w:rsid w:val="00842075"/>
    <w:rsid w:val="00842E5D"/>
    <w:rsid w:val="00843E77"/>
    <w:rsid w:val="008440CB"/>
    <w:rsid w:val="00844BAF"/>
    <w:rsid w:val="008470E8"/>
    <w:rsid w:val="00847A22"/>
    <w:rsid w:val="00847AD5"/>
    <w:rsid w:val="008502A5"/>
    <w:rsid w:val="008502D8"/>
    <w:rsid w:val="00850B0B"/>
    <w:rsid w:val="008516FE"/>
    <w:rsid w:val="00853029"/>
    <w:rsid w:val="00854245"/>
    <w:rsid w:val="00854B00"/>
    <w:rsid w:val="00855DC1"/>
    <w:rsid w:val="0086022F"/>
    <w:rsid w:val="00860F4A"/>
    <w:rsid w:val="00861BD4"/>
    <w:rsid w:val="008624E6"/>
    <w:rsid w:val="00863CDE"/>
    <w:rsid w:val="00863EE3"/>
    <w:rsid w:val="00864DFB"/>
    <w:rsid w:val="008657B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2610"/>
    <w:rsid w:val="008842FA"/>
    <w:rsid w:val="00886A05"/>
    <w:rsid w:val="00887756"/>
    <w:rsid w:val="008904C8"/>
    <w:rsid w:val="008910FC"/>
    <w:rsid w:val="00891A7E"/>
    <w:rsid w:val="0089352B"/>
    <w:rsid w:val="00893BBA"/>
    <w:rsid w:val="00893F3B"/>
    <w:rsid w:val="00894EE5"/>
    <w:rsid w:val="00895AB1"/>
    <w:rsid w:val="008964CA"/>
    <w:rsid w:val="00896FD7"/>
    <w:rsid w:val="0089787E"/>
    <w:rsid w:val="0089793B"/>
    <w:rsid w:val="00897D38"/>
    <w:rsid w:val="008A1728"/>
    <w:rsid w:val="008A1B38"/>
    <w:rsid w:val="008A1BC2"/>
    <w:rsid w:val="008A22CE"/>
    <w:rsid w:val="008A365C"/>
    <w:rsid w:val="008A4DA4"/>
    <w:rsid w:val="008A67EE"/>
    <w:rsid w:val="008B1302"/>
    <w:rsid w:val="008B2264"/>
    <w:rsid w:val="008B2BC0"/>
    <w:rsid w:val="008B34EF"/>
    <w:rsid w:val="008B42D2"/>
    <w:rsid w:val="008B466B"/>
    <w:rsid w:val="008B5C67"/>
    <w:rsid w:val="008B6E43"/>
    <w:rsid w:val="008B6F7A"/>
    <w:rsid w:val="008C0931"/>
    <w:rsid w:val="008C139D"/>
    <w:rsid w:val="008C1DB8"/>
    <w:rsid w:val="008C267F"/>
    <w:rsid w:val="008C2BB8"/>
    <w:rsid w:val="008C398F"/>
    <w:rsid w:val="008C3DAF"/>
    <w:rsid w:val="008C3DD9"/>
    <w:rsid w:val="008C4DF4"/>
    <w:rsid w:val="008C5C5B"/>
    <w:rsid w:val="008C5D3D"/>
    <w:rsid w:val="008C5F70"/>
    <w:rsid w:val="008C5F73"/>
    <w:rsid w:val="008D035C"/>
    <w:rsid w:val="008D0AB9"/>
    <w:rsid w:val="008D1507"/>
    <w:rsid w:val="008D156E"/>
    <w:rsid w:val="008D2094"/>
    <w:rsid w:val="008D3360"/>
    <w:rsid w:val="008D3905"/>
    <w:rsid w:val="008D48DD"/>
    <w:rsid w:val="008D4D16"/>
    <w:rsid w:val="008D559A"/>
    <w:rsid w:val="008D6A17"/>
    <w:rsid w:val="008E10E1"/>
    <w:rsid w:val="008E202F"/>
    <w:rsid w:val="008E2713"/>
    <w:rsid w:val="008E2C7A"/>
    <w:rsid w:val="008E2DA6"/>
    <w:rsid w:val="008E3160"/>
    <w:rsid w:val="008E6A39"/>
    <w:rsid w:val="008F001C"/>
    <w:rsid w:val="008F039B"/>
    <w:rsid w:val="008F3449"/>
    <w:rsid w:val="008F3539"/>
    <w:rsid w:val="008F47A6"/>
    <w:rsid w:val="008F48C9"/>
    <w:rsid w:val="008F490D"/>
    <w:rsid w:val="008F4BE8"/>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1F2"/>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655E"/>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76E"/>
    <w:rsid w:val="009548C1"/>
    <w:rsid w:val="00954BB1"/>
    <w:rsid w:val="00954D67"/>
    <w:rsid w:val="0096448B"/>
    <w:rsid w:val="00964B71"/>
    <w:rsid w:val="00965A5A"/>
    <w:rsid w:val="00965CDA"/>
    <w:rsid w:val="00971DE7"/>
    <w:rsid w:val="009721AC"/>
    <w:rsid w:val="00972C1E"/>
    <w:rsid w:val="00973C65"/>
    <w:rsid w:val="00976C0C"/>
    <w:rsid w:val="00977870"/>
    <w:rsid w:val="00977A07"/>
    <w:rsid w:val="0098029A"/>
    <w:rsid w:val="00981715"/>
    <w:rsid w:val="009817B1"/>
    <w:rsid w:val="00982CB8"/>
    <w:rsid w:val="00982DA9"/>
    <w:rsid w:val="00983F65"/>
    <w:rsid w:val="00984998"/>
    <w:rsid w:val="00984B2F"/>
    <w:rsid w:val="00985E60"/>
    <w:rsid w:val="0098623E"/>
    <w:rsid w:val="00986739"/>
    <w:rsid w:val="00987B2A"/>
    <w:rsid w:val="0099059E"/>
    <w:rsid w:val="00990C09"/>
    <w:rsid w:val="0099102D"/>
    <w:rsid w:val="00991523"/>
    <w:rsid w:val="009923EA"/>
    <w:rsid w:val="00992888"/>
    <w:rsid w:val="00992889"/>
    <w:rsid w:val="00992CB9"/>
    <w:rsid w:val="00995820"/>
    <w:rsid w:val="00995B44"/>
    <w:rsid w:val="00995C6F"/>
    <w:rsid w:val="00996076"/>
    <w:rsid w:val="00996227"/>
    <w:rsid w:val="0099671F"/>
    <w:rsid w:val="00997476"/>
    <w:rsid w:val="009A09B3"/>
    <w:rsid w:val="009A0D64"/>
    <w:rsid w:val="009A1D7B"/>
    <w:rsid w:val="009A24EA"/>
    <w:rsid w:val="009A3ACE"/>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35B"/>
    <w:rsid w:val="009B6EE3"/>
    <w:rsid w:val="009B7075"/>
    <w:rsid w:val="009B75B7"/>
    <w:rsid w:val="009B7810"/>
    <w:rsid w:val="009C382A"/>
    <w:rsid w:val="009C3AF4"/>
    <w:rsid w:val="009C50A3"/>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D779D"/>
    <w:rsid w:val="009E08B0"/>
    <w:rsid w:val="009E15A8"/>
    <w:rsid w:val="009E338E"/>
    <w:rsid w:val="009E36E8"/>
    <w:rsid w:val="009E3A53"/>
    <w:rsid w:val="009E4B0E"/>
    <w:rsid w:val="009E4C56"/>
    <w:rsid w:val="009E6F33"/>
    <w:rsid w:val="009E6FEB"/>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63D2"/>
    <w:rsid w:val="009F7840"/>
    <w:rsid w:val="00A00399"/>
    <w:rsid w:val="00A01540"/>
    <w:rsid w:val="00A0238D"/>
    <w:rsid w:val="00A02D7F"/>
    <w:rsid w:val="00A03422"/>
    <w:rsid w:val="00A037A0"/>
    <w:rsid w:val="00A042A9"/>
    <w:rsid w:val="00A079E3"/>
    <w:rsid w:val="00A10E1D"/>
    <w:rsid w:val="00A12C73"/>
    <w:rsid w:val="00A144E4"/>
    <w:rsid w:val="00A15075"/>
    <w:rsid w:val="00A1518A"/>
    <w:rsid w:val="00A16379"/>
    <w:rsid w:val="00A20982"/>
    <w:rsid w:val="00A21416"/>
    <w:rsid w:val="00A22A96"/>
    <w:rsid w:val="00A25783"/>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13D"/>
    <w:rsid w:val="00A4398B"/>
    <w:rsid w:val="00A4417A"/>
    <w:rsid w:val="00A45435"/>
    <w:rsid w:val="00A45FC2"/>
    <w:rsid w:val="00A46A4E"/>
    <w:rsid w:val="00A46F5A"/>
    <w:rsid w:val="00A47DFE"/>
    <w:rsid w:val="00A504EA"/>
    <w:rsid w:val="00A50DBF"/>
    <w:rsid w:val="00A51D46"/>
    <w:rsid w:val="00A5288C"/>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908B6"/>
    <w:rsid w:val="00A91A47"/>
    <w:rsid w:val="00A91EFD"/>
    <w:rsid w:val="00A925F1"/>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3F2"/>
    <w:rsid w:val="00AB255D"/>
    <w:rsid w:val="00AB271A"/>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4AFB"/>
    <w:rsid w:val="00AC5476"/>
    <w:rsid w:val="00AC6524"/>
    <w:rsid w:val="00AC673A"/>
    <w:rsid w:val="00AD0823"/>
    <w:rsid w:val="00AD3A65"/>
    <w:rsid w:val="00AD3A8F"/>
    <w:rsid w:val="00AD4B9A"/>
    <w:rsid w:val="00AD54ED"/>
    <w:rsid w:val="00AD59D4"/>
    <w:rsid w:val="00AD699E"/>
    <w:rsid w:val="00AE109A"/>
    <w:rsid w:val="00AE1495"/>
    <w:rsid w:val="00AE183A"/>
    <w:rsid w:val="00AE2FF2"/>
    <w:rsid w:val="00AE31B7"/>
    <w:rsid w:val="00AE3D43"/>
    <w:rsid w:val="00AF00ED"/>
    <w:rsid w:val="00AF2077"/>
    <w:rsid w:val="00AF4980"/>
    <w:rsid w:val="00AF4F4D"/>
    <w:rsid w:val="00AF5A40"/>
    <w:rsid w:val="00AF5B0F"/>
    <w:rsid w:val="00AF6C21"/>
    <w:rsid w:val="00AF6EFF"/>
    <w:rsid w:val="00B00581"/>
    <w:rsid w:val="00B006DB"/>
    <w:rsid w:val="00B008A8"/>
    <w:rsid w:val="00B01D7A"/>
    <w:rsid w:val="00B02F93"/>
    <w:rsid w:val="00B0522A"/>
    <w:rsid w:val="00B05DBA"/>
    <w:rsid w:val="00B05E43"/>
    <w:rsid w:val="00B05EBD"/>
    <w:rsid w:val="00B0604A"/>
    <w:rsid w:val="00B06F42"/>
    <w:rsid w:val="00B070CA"/>
    <w:rsid w:val="00B07394"/>
    <w:rsid w:val="00B07682"/>
    <w:rsid w:val="00B0799D"/>
    <w:rsid w:val="00B100B9"/>
    <w:rsid w:val="00B10FBE"/>
    <w:rsid w:val="00B11477"/>
    <w:rsid w:val="00B1179D"/>
    <w:rsid w:val="00B127B3"/>
    <w:rsid w:val="00B1387F"/>
    <w:rsid w:val="00B14762"/>
    <w:rsid w:val="00B1568C"/>
    <w:rsid w:val="00B1594B"/>
    <w:rsid w:val="00B15FC0"/>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734"/>
    <w:rsid w:val="00B43E08"/>
    <w:rsid w:val="00B43FF3"/>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2A93"/>
    <w:rsid w:val="00B83A49"/>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B773B"/>
    <w:rsid w:val="00BC0D75"/>
    <w:rsid w:val="00BC0E61"/>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105C"/>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68FC"/>
    <w:rsid w:val="00C473D3"/>
    <w:rsid w:val="00C50FBD"/>
    <w:rsid w:val="00C511C7"/>
    <w:rsid w:val="00C51787"/>
    <w:rsid w:val="00C51B23"/>
    <w:rsid w:val="00C52AEE"/>
    <w:rsid w:val="00C53519"/>
    <w:rsid w:val="00C53DD6"/>
    <w:rsid w:val="00C54CDB"/>
    <w:rsid w:val="00C550AA"/>
    <w:rsid w:val="00C55FDC"/>
    <w:rsid w:val="00C60788"/>
    <w:rsid w:val="00C60C17"/>
    <w:rsid w:val="00C63C52"/>
    <w:rsid w:val="00C65CD0"/>
    <w:rsid w:val="00C66B84"/>
    <w:rsid w:val="00C67A2D"/>
    <w:rsid w:val="00C67B74"/>
    <w:rsid w:val="00C70C01"/>
    <w:rsid w:val="00C70EB8"/>
    <w:rsid w:val="00C71BC1"/>
    <w:rsid w:val="00C722AD"/>
    <w:rsid w:val="00C73545"/>
    <w:rsid w:val="00C73F74"/>
    <w:rsid w:val="00C74DC1"/>
    <w:rsid w:val="00C75F61"/>
    <w:rsid w:val="00C76050"/>
    <w:rsid w:val="00C760FB"/>
    <w:rsid w:val="00C82210"/>
    <w:rsid w:val="00C836D1"/>
    <w:rsid w:val="00C84733"/>
    <w:rsid w:val="00C8506E"/>
    <w:rsid w:val="00C854FD"/>
    <w:rsid w:val="00C86BAF"/>
    <w:rsid w:val="00C90918"/>
    <w:rsid w:val="00C9264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091"/>
    <w:rsid w:val="00CC1413"/>
    <w:rsid w:val="00CC1F28"/>
    <w:rsid w:val="00CC2C2A"/>
    <w:rsid w:val="00CC2C51"/>
    <w:rsid w:val="00CC2F66"/>
    <w:rsid w:val="00CC2FAD"/>
    <w:rsid w:val="00CC3E35"/>
    <w:rsid w:val="00CC4916"/>
    <w:rsid w:val="00CC52E3"/>
    <w:rsid w:val="00CC64CA"/>
    <w:rsid w:val="00CC6D10"/>
    <w:rsid w:val="00CD10CA"/>
    <w:rsid w:val="00CD29AE"/>
    <w:rsid w:val="00CD2F24"/>
    <w:rsid w:val="00CD3C09"/>
    <w:rsid w:val="00CD4602"/>
    <w:rsid w:val="00CD5DEB"/>
    <w:rsid w:val="00CD777F"/>
    <w:rsid w:val="00CE0969"/>
    <w:rsid w:val="00CE1686"/>
    <w:rsid w:val="00CE1815"/>
    <w:rsid w:val="00CE2171"/>
    <w:rsid w:val="00CE21CE"/>
    <w:rsid w:val="00CE2786"/>
    <w:rsid w:val="00CE2C6D"/>
    <w:rsid w:val="00CE3283"/>
    <w:rsid w:val="00CE6937"/>
    <w:rsid w:val="00CE6D1E"/>
    <w:rsid w:val="00CE719C"/>
    <w:rsid w:val="00CE7A6E"/>
    <w:rsid w:val="00CF1785"/>
    <w:rsid w:val="00CF3410"/>
    <w:rsid w:val="00CF5682"/>
    <w:rsid w:val="00CF5EF5"/>
    <w:rsid w:val="00CF640F"/>
    <w:rsid w:val="00CF6CFF"/>
    <w:rsid w:val="00CF7123"/>
    <w:rsid w:val="00CF722C"/>
    <w:rsid w:val="00CF7388"/>
    <w:rsid w:val="00D00E52"/>
    <w:rsid w:val="00D01E59"/>
    <w:rsid w:val="00D03490"/>
    <w:rsid w:val="00D05CBD"/>
    <w:rsid w:val="00D05F84"/>
    <w:rsid w:val="00D072F5"/>
    <w:rsid w:val="00D07508"/>
    <w:rsid w:val="00D07652"/>
    <w:rsid w:val="00D0791E"/>
    <w:rsid w:val="00D10806"/>
    <w:rsid w:val="00D10949"/>
    <w:rsid w:val="00D10D44"/>
    <w:rsid w:val="00D10F25"/>
    <w:rsid w:val="00D11B15"/>
    <w:rsid w:val="00D130B5"/>
    <w:rsid w:val="00D142F6"/>
    <w:rsid w:val="00D1615C"/>
    <w:rsid w:val="00D169E5"/>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E6F"/>
    <w:rsid w:val="00D34B7C"/>
    <w:rsid w:val="00D35C1B"/>
    <w:rsid w:val="00D36BB1"/>
    <w:rsid w:val="00D43817"/>
    <w:rsid w:val="00D44F98"/>
    <w:rsid w:val="00D46741"/>
    <w:rsid w:val="00D46D5E"/>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110"/>
    <w:rsid w:val="00D748DD"/>
    <w:rsid w:val="00D75686"/>
    <w:rsid w:val="00D75E00"/>
    <w:rsid w:val="00D75EE5"/>
    <w:rsid w:val="00D7693E"/>
    <w:rsid w:val="00D770C0"/>
    <w:rsid w:val="00D8128D"/>
    <w:rsid w:val="00D81DD2"/>
    <w:rsid w:val="00D82971"/>
    <w:rsid w:val="00D82D19"/>
    <w:rsid w:val="00D83CB2"/>
    <w:rsid w:val="00D83E5F"/>
    <w:rsid w:val="00D845DB"/>
    <w:rsid w:val="00D845DD"/>
    <w:rsid w:val="00D84696"/>
    <w:rsid w:val="00D849B0"/>
    <w:rsid w:val="00D86A66"/>
    <w:rsid w:val="00D913E8"/>
    <w:rsid w:val="00D926E6"/>
    <w:rsid w:val="00D93B65"/>
    <w:rsid w:val="00D97421"/>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723"/>
    <w:rsid w:val="00DB3A36"/>
    <w:rsid w:val="00DB4651"/>
    <w:rsid w:val="00DB4BE3"/>
    <w:rsid w:val="00DB5390"/>
    <w:rsid w:val="00DB5489"/>
    <w:rsid w:val="00DB626D"/>
    <w:rsid w:val="00DB67E6"/>
    <w:rsid w:val="00DC0F50"/>
    <w:rsid w:val="00DC1A21"/>
    <w:rsid w:val="00DC26CE"/>
    <w:rsid w:val="00DC3341"/>
    <w:rsid w:val="00DC381E"/>
    <w:rsid w:val="00DC50DE"/>
    <w:rsid w:val="00DC7637"/>
    <w:rsid w:val="00DD04E8"/>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5A9B"/>
    <w:rsid w:val="00E07384"/>
    <w:rsid w:val="00E10AEB"/>
    <w:rsid w:val="00E13CB5"/>
    <w:rsid w:val="00E14B01"/>
    <w:rsid w:val="00E15104"/>
    <w:rsid w:val="00E158A7"/>
    <w:rsid w:val="00E159AD"/>
    <w:rsid w:val="00E15E25"/>
    <w:rsid w:val="00E16430"/>
    <w:rsid w:val="00E16AA1"/>
    <w:rsid w:val="00E16AB2"/>
    <w:rsid w:val="00E203AC"/>
    <w:rsid w:val="00E204DA"/>
    <w:rsid w:val="00E21C6B"/>
    <w:rsid w:val="00E222C0"/>
    <w:rsid w:val="00E23615"/>
    <w:rsid w:val="00E236DD"/>
    <w:rsid w:val="00E2511C"/>
    <w:rsid w:val="00E2588B"/>
    <w:rsid w:val="00E26B1C"/>
    <w:rsid w:val="00E30C62"/>
    <w:rsid w:val="00E30FC5"/>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5BF5"/>
    <w:rsid w:val="00E5778B"/>
    <w:rsid w:val="00E5789C"/>
    <w:rsid w:val="00E608A4"/>
    <w:rsid w:val="00E60D79"/>
    <w:rsid w:val="00E6182D"/>
    <w:rsid w:val="00E61C46"/>
    <w:rsid w:val="00E62042"/>
    <w:rsid w:val="00E625CA"/>
    <w:rsid w:val="00E6306E"/>
    <w:rsid w:val="00E631C7"/>
    <w:rsid w:val="00E63305"/>
    <w:rsid w:val="00E63488"/>
    <w:rsid w:val="00E64BB2"/>
    <w:rsid w:val="00E65748"/>
    <w:rsid w:val="00E6585C"/>
    <w:rsid w:val="00E66FE5"/>
    <w:rsid w:val="00E67917"/>
    <w:rsid w:val="00E67F8F"/>
    <w:rsid w:val="00E701C2"/>
    <w:rsid w:val="00E726A9"/>
    <w:rsid w:val="00E72EE7"/>
    <w:rsid w:val="00E7322B"/>
    <w:rsid w:val="00E7403E"/>
    <w:rsid w:val="00E74C0F"/>
    <w:rsid w:val="00E757F0"/>
    <w:rsid w:val="00E75A0D"/>
    <w:rsid w:val="00E75D1E"/>
    <w:rsid w:val="00E766B1"/>
    <w:rsid w:val="00E776A0"/>
    <w:rsid w:val="00E77E01"/>
    <w:rsid w:val="00E800C4"/>
    <w:rsid w:val="00E80FE8"/>
    <w:rsid w:val="00E822F7"/>
    <w:rsid w:val="00E82DF9"/>
    <w:rsid w:val="00E831B0"/>
    <w:rsid w:val="00E8341F"/>
    <w:rsid w:val="00E84A66"/>
    <w:rsid w:val="00E86256"/>
    <w:rsid w:val="00E86469"/>
    <w:rsid w:val="00E909A3"/>
    <w:rsid w:val="00E912FC"/>
    <w:rsid w:val="00E91D1B"/>
    <w:rsid w:val="00E920CA"/>
    <w:rsid w:val="00E92F14"/>
    <w:rsid w:val="00E932FA"/>
    <w:rsid w:val="00E94EA7"/>
    <w:rsid w:val="00E96646"/>
    <w:rsid w:val="00E96FDE"/>
    <w:rsid w:val="00E971A6"/>
    <w:rsid w:val="00E97A07"/>
    <w:rsid w:val="00E97AEA"/>
    <w:rsid w:val="00E97E6D"/>
    <w:rsid w:val="00EA0F7C"/>
    <w:rsid w:val="00EA203E"/>
    <w:rsid w:val="00EA273E"/>
    <w:rsid w:val="00EA2A9A"/>
    <w:rsid w:val="00EA3B0B"/>
    <w:rsid w:val="00EA41AB"/>
    <w:rsid w:val="00EA4DFE"/>
    <w:rsid w:val="00EA5AE4"/>
    <w:rsid w:val="00EA6B7C"/>
    <w:rsid w:val="00EB269F"/>
    <w:rsid w:val="00EB3735"/>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883"/>
    <w:rsid w:val="00EC6219"/>
    <w:rsid w:val="00EC65D0"/>
    <w:rsid w:val="00EC6A23"/>
    <w:rsid w:val="00EC776C"/>
    <w:rsid w:val="00EC7B5C"/>
    <w:rsid w:val="00EC7CE1"/>
    <w:rsid w:val="00ED00B2"/>
    <w:rsid w:val="00ED14A4"/>
    <w:rsid w:val="00ED29F9"/>
    <w:rsid w:val="00ED3768"/>
    <w:rsid w:val="00ED4643"/>
    <w:rsid w:val="00ED5205"/>
    <w:rsid w:val="00ED5BB7"/>
    <w:rsid w:val="00ED5CCD"/>
    <w:rsid w:val="00ED6D36"/>
    <w:rsid w:val="00EE16E8"/>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36E2C"/>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3B4"/>
    <w:rsid w:val="00F71624"/>
    <w:rsid w:val="00F71925"/>
    <w:rsid w:val="00F71AE8"/>
    <w:rsid w:val="00F72CFA"/>
    <w:rsid w:val="00F73030"/>
    <w:rsid w:val="00F73C85"/>
    <w:rsid w:val="00F75F86"/>
    <w:rsid w:val="00F7669F"/>
    <w:rsid w:val="00F808BA"/>
    <w:rsid w:val="00F80F2E"/>
    <w:rsid w:val="00F81AB7"/>
    <w:rsid w:val="00F8221E"/>
    <w:rsid w:val="00F82AFD"/>
    <w:rsid w:val="00F844DF"/>
    <w:rsid w:val="00F844E1"/>
    <w:rsid w:val="00F85273"/>
    <w:rsid w:val="00F852AE"/>
    <w:rsid w:val="00F87880"/>
    <w:rsid w:val="00F9095F"/>
    <w:rsid w:val="00F9184B"/>
    <w:rsid w:val="00F93991"/>
    <w:rsid w:val="00F944C4"/>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6A9"/>
    <w:rsid w:val="00FD0AE0"/>
    <w:rsid w:val="00FD48A9"/>
    <w:rsid w:val="00FD4948"/>
    <w:rsid w:val="00FD4DDB"/>
    <w:rsid w:val="00FD52B8"/>
    <w:rsid w:val="00FD6B2C"/>
    <w:rsid w:val="00FD6D45"/>
    <w:rsid w:val="00FD71A1"/>
    <w:rsid w:val="00FE0D01"/>
    <w:rsid w:val="00FE17E4"/>
    <w:rsid w:val="00FE3205"/>
    <w:rsid w:val="00FE3214"/>
    <w:rsid w:val="00FE3CFA"/>
    <w:rsid w:val="00FE4385"/>
    <w:rsid w:val="00FE4645"/>
    <w:rsid w:val="00FE55C9"/>
    <w:rsid w:val="00FE76B5"/>
    <w:rsid w:val="00FE79A1"/>
    <w:rsid w:val="00FF3962"/>
    <w:rsid w:val="00FF3EB0"/>
    <w:rsid w:val="00FF460C"/>
    <w:rsid w:val="00FF461E"/>
    <w:rsid w:val="00FF76A0"/>
    <w:rsid w:val="00FF7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DCBC"/>
  <w15:docId w15:val="{78FC5EB6-A61C-40CF-9F50-1D03DF96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Siatkatabeli">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5"/>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Wzmianka1">
    <w:name w:val="Wzmianka1"/>
    <w:basedOn w:val="Domylnaczcionkaakapitu"/>
    <w:uiPriority w:val="99"/>
    <w:semiHidden/>
    <w:unhideWhenUsed/>
    <w:rsid w:val="00040130"/>
    <w:rPr>
      <w:color w:val="2B579A"/>
      <w:shd w:val="clear" w:color="auto" w:fill="E6E6E6"/>
    </w:rPr>
  </w:style>
  <w:style w:type="character" w:customStyle="1" w:styleId="Nierozpoznanawzmianka1">
    <w:name w:val="Nierozpoznana wzmianka1"/>
    <w:basedOn w:val="Domylnaczcionkaakapitu"/>
    <w:uiPriority w:val="99"/>
    <w:semiHidden/>
    <w:unhideWhenUsed/>
    <w:rsid w:val="00362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817723922">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595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7936662">
      <w:bodyDiv w:val="1"/>
      <w:marLeft w:val="0"/>
      <w:marRight w:val="0"/>
      <w:marTop w:val="0"/>
      <w:marBottom w:val="0"/>
      <w:divBdr>
        <w:top w:val="none" w:sz="0" w:space="0" w:color="auto"/>
        <w:left w:val="none" w:sz="0" w:space="0" w:color="auto"/>
        <w:bottom w:val="none" w:sz="0" w:space="0" w:color="auto"/>
        <w:right w:val="none" w:sz="0" w:space="0" w:color="auto"/>
      </w:divBdr>
    </w:div>
    <w:div w:id="18970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e.nyc@um.kolobrzg.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e.nyc@um.kolobrze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www.kolobrzeg.pl" TargetMode="External"/><Relationship Id="rId10" Type="http://schemas.openxmlformats.org/officeDocument/2006/relationships/hyperlink" Target="http://www.nb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D162-C5F9-49D0-AFE9-0BF4011C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7771</Words>
  <Characters>46628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54291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enyc</cp:lastModifiedBy>
  <cp:revision>9</cp:revision>
  <cp:lastPrinted>2017-12-05T10:22:00Z</cp:lastPrinted>
  <dcterms:created xsi:type="dcterms:W3CDTF">2017-11-29T08:23:00Z</dcterms:created>
  <dcterms:modified xsi:type="dcterms:W3CDTF">2017-12-05T11:01:00Z</dcterms:modified>
</cp:coreProperties>
</file>