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3C4D" w14:textId="655715C7" w:rsidR="00264E91" w:rsidRPr="00264E91" w:rsidRDefault="004F503C" w:rsidP="00264E91">
      <w:pPr>
        <w:keepLines/>
        <w:spacing w:before="120"/>
        <w:ind w:firstLine="34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2"/>
        </w:rPr>
        <w:t>K-L.</w:t>
      </w:r>
      <w:r w:rsidR="00264E91" w:rsidRPr="00264E91">
        <w:rPr>
          <w:rFonts w:ascii="Arial" w:hAnsi="Arial" w:cs="Arial"/>
          <w:b/>
          <w:sz w:val="22"/>
          <w:szCs w:val="24"/>
        </w:rPr>
        <w:t xml:space="preserve"> K-L.271.3.2017.I</w:t>
      </w:r>
    </w:p>
    <w:p w14:paraId="61809521" w14:textId="2C5E74CC" w:rsidR="00861BD4" w:rsidRPr="00900BBB" w:rsidRDefault="00861BD4" w:rsidP="0089793B">
      <w:pPr>
        <w:pStyle w:val="Tekstpodstawowy"/>
        <w:spacing w:before="120" w:after="120"/>
        <w:rPr>
          <w:rFonts w:ascii="Arial" w:hAnsi="Arial" w:cs="Arial"/>
          <w:b/>
          <w:sz w:val="22"/>
          <w:szCs w:val="22"/>
        </w:rPr>
      </w:pPr>
    </w:p>
    <w:p w14:paraId="1CE5F2AD" w14:textId="77777777" w:rsidR="00861BD4" w:rsidRPr="00B63614" w:rsidRDefault="00861BD4" w:rsidP="0089793B">
      <w:pPr>
        <w:pStyle w:val="Tekstpodstawowy"/>
        <w:spacing w:before="120" w:after="120"/>
      </w:pPr>
    </w:p>
    <w:p w14:paraId="3C9B889A" w14:textId="77777777" w:rsidR="00861BD4" w:rsidRPr="00B63614" w:rsidRDefault="00861BD4" w:rsidP="0089793B">
      <w:pPr>
        <w:pStyle w:val="Tekstpodstawowy"/>
        <w:spacing w:before="120" w:after="120"/>
      </w:pPr>
    </w:p>
    <w:p w14:paraId="35D446CD" w14:textId="77777777" w:rsidR="00861BD4" w:rsidRPr="00B63614" w:rsidRDefault="00530C1A" w:rsidP="0089793B">
      <w:pPr>
        <w:pStyle w:val="Tekstpodstawowy"/>
        <w:spacing w:before="120" w:after="120"/>
      </w:pPr>
      <w:r>
        <w:t xml:space="preserve"> </w:t>
      </w:r>
    </w:p>
    <w:p w14:paraId="2BACEB8F" w14:textId="77777777" w:rsidR="00861BD4" w:rsidRPr="00B63614" w:rsidRDefault="00861BD4" w:rsidP="0089793B">
      <w:pPr>
        <w:pStyle w:val="Tekstpodstawowy"/>
        <w:spacing w:before="120" w:after="120"/>
        <w:rPr>
          <w:rFonts w:ascii="Arial" w:hAnsi="Arial" w:cs="Arial"/>
          <w:b/>
          <w:sz w:val="28"/>
        </w:rPr>
      </w:pPr>
    </w:p>
    <w:p w14:paraId="23D5928F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iCs/>
          <w:sz w:val="24"/>
          <w:szCs w:val="24"/>
        </w:rPr>
      </w:pPr>
      <w:r w:rsidRPr="00B63614">
        <w:rPr>
          <w:rFonts w:ascii="Arial" w:hAnsi="Arial" w:cs="Arial"/>
          <w:b/>
          <w:sz w:val="24"/>
          <w:szCs w:val="24"/>
        </w:rPr>
        <w:t>POSTĘPOWANIE O UDZIELENIE ZAMÓWIENIA PUBLICZNEGO W TR</w:t>
      </w:r>
      <w:r w:rsidRPr="00B116E6">
        <w:rPr>
          <w:rFonts w:ascii="Arial" w:hAnsi="Arial" w:cs="Arial"/>
          <w:b/>
          <w:sz w:val="24"/>
          <w:szCs w:val="24"/>
        </w:rPr>
        <w:t xml:space="preserve">YBIE PRZETARGU NIEOGRANICZONEGO O WARTOŚCI ZAMÓWIENIA PONIŻEJ </w:t>
      </w:r>
      <w:r w:rsidRPr="00B63614">
        <w:rPr>
          <w:rFonts w:ascii="Arial" w:hAnsi="Arial" w:cs="Arial"/>
          <w:b/>
          <w:sz w:val="24"/>
          <w:szCs w:val="24"/>
        </w:rPr>
        <w:t>KWOT OKREŚLONYCH W PRZEPISACH WYDANYCH NA PODSTAWIE ART. 11 UST. 8 USTAWY PZP</w:t>
      </w:r>
    </w:p>
    <w:p w14:paraId="536447F9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jc w:val="center"/>
        <w:rPr>
          <w:rFonts w:ascii="Arial" w:hAnsi="Arial" w:cs="Arial"/>
          <w:iCs/>
          <w:sz w:val="24"/>
          <w:szCs w:val="24"/>
        </w:rPr>
      </w:pPr>
    </w:p>
    <w:p w14:paraId="4929F4FF" w14:textId="77777777" w:rsidR="00861BD4" w:rsidRPr="00B63614" w:rsidRDefault="00861BD4" w:rsidP="0089793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z zachowaniem zasad określonych w ustawie z dnia 29 stycznia 2004r. Prawo </w:t>
      </w:r>
      <w:r w:rsidRPr="007A75C6">
        <w:rPr>
          <w:rFonts w:ascii="Arial" w:hAnsi="Arial" w:cs="Arial"/>
          <w:sz w:val="22"/>
          <w:szCs w:val="22"/>
        </w:rPr>
        <w:t xml:space="preserve">zamówień publicznych </w:t>
      </w:r>
      <w:r w:rsidRPr="007A75C6">
        <w:rPr>
          <w:rFonts w:ascii="Arial" w:hAnsi="Arial" w:cs="Arial"/>
          <w:i/>
          <w:sz w:val="22"/>
          <w:szCs w:val="22"/>
        </w:rPr>
        <w:t>(Dz</w:t>
      </w:r>
      <w:r w:rsidRPr="00B116E6">
        <w:rPr>
          <w:rFonts w:ascii="Arial" w:hAnsi="Arial" w:cs="Arial"/>
          <w:i/>
          <w:sz w:val="22"/>
          <w:szCs w:val="22"/>
        </w:rPr>
        <w:t xml:space="preserve">. U. </w:t>
      </w:r>
      <w:proofErr w:type="gramStart"/>
      <w:r w:rsidRPr="00B116E6">
        <w:rPr>
          <w:rFonts w:ascii="Arial" w:hAnsi="Arial" w:cs="Arial"/>
          <w:i/>
          <w:sz w:val="22"/>
          <w:szCs w:val="22"/>
        </w:rPr>
        <w:t>z</w:t>
      </w:r>
      <w:proofErr w:type="gramEnd"/>
      <w:r w:rsidRPr="00B116E6">
        <w:rPr>
          <w:rFonts w:ascii="Arial" w:hAnsi="Arial" w:cs="Arial"/>
          <w:i/>
          <w:sz w:val="22"/>
          <w:szCs w:val="22"/>
        </w:rPr>
        <w:t xml:space="preserve"> 2015r., poz. 2164</w:t>
      </w:r>
      <w:r w:rsidR="00162B23" w:rsidRPr="00B116E6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="00162B23" w:rsidRPr="00B116E6">
        <w:rPr>
          <w:rFonts w:ascii="Arial" w:hAnsi="Arial" w:cs="Arial"/>
          <w:i/>
          <w:sz w:val="22"/>
          <w:szCs w:val="22"/>
        </w:rPr>
        <w:t>późn</w:t>
      </w:r>
      <w:proofErr w:type="spellEnd"/>
      <w:r w:rsidR="00162B23" w:rsidRPr="00B116E6"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="00162B23" w:rsidRPr="00B116E6">
        <w:rPr>
          <w:rFonts w:ascii="Arial" w:hAnsi="Arial" w:cs="Arial"/>
          <w:i/>
          <w:sz w:val="22"/>
          <w:szCs w:val="22"/>
        </w:rPr>
        <w:t>zm</w:t>
      </w:r>
      <w:proofErr w:type="gramEnd"/>
      <w:r w:rsidR="00162B23" w:rsidRPr="00B116E6">
        <w:rPr>
          <w:rFonts w:ascii="Arial" w:hAnsi="Arial" w:cs="Arial"/>
          <w:i/>
          <w:sz w:val="22"/>
          <w:szCs w:val="22"/>
        </w:rPr>
        <w:t>.</w:t>
      </w:r>
      <w:r w:rsidRPr="00B116E6">
        <w:rPr>
          <w:rFonts w:ascii="Arial" w:hAnsi="Arial" w:cs="Arial"/>
          <w:i/>
          <w:sz w:val="22"/>
          <w:szCs w:val="22"/>
        </w:rPr>
        <w:t>)</w:t>
      </w:r>
      <w:r w:rsidRPr="00B116E6">
        <w:rPr>
          <w:rFonts w:ascii="Arial" w:hAnsi="Arial" w:cs="Arial"/>
          <w:sz w:val="22"/>
          <w:szCs w:val="22"/>
        </w:rPr>
        <w:t>.</w:t>
      </w:r>
    </w:p>
    <w:p w14:paraId="69A8B6CC" w14:textId="77777777" w:rsidR="00861BD4" w:rsidRDefault="00861BD4" w:rsidP="0089793B">
      <w:pPr>
        <w:pStyle w:val="pkt"/>
        <w:spacing w:before="120" w:after="12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087999FD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3C152546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1243C846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B63614">
        <w:rPr>
          <w:rFonts w:ascii="Arial" w:hAnsi="Arial" w:cs="Arial"/>
          <w:b/>
          <w:sz w:val="28"/>
          <w:szCs w:val="28"/>
        </w:rPr>
        <w:t>SPECYFIKACJA ISTOTNYCH WARUNKÓW ZAMÓWIENIA (SIWZ)</w:t>
      </w:r>
    </w:p>
    <w:p w14:paraId="4D66D0BD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EEC01D2" w14:textId="77777777" w:rsidR="00F87668" w:rsidRDefault="00F87668" w:rsidP="00F87668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13360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Remont nawierzchni na terenie podwórek: </w:t>
      </w:r>
      <w:r w:rsidRPr="00BC38F7">
        <w:rPr>
          <w:rFonts w:ascii="Arial" w:hAnsi="Arial" w:cs="Arial"/>
          <w:b/>
          <w:sz w:val="22"/>
          <w:szCs w:val="22"/>
        </w:rPr>
        <w:t>ul. Piastowska 1 - 4, Kaliska - Bogusława X, Lipowa – targowisko oraz chodnik przy Szkole Podstawowej nr 5 w Kołobrzegu</w:t>
      </w:r>
      <w:r>
        <w:rPr>
          <w:rFonts w:ascii="Arial" w:hAnsi="Arial" w:cs="Arial"/>
          <w:b/>
          <w:sz w:val="22"/>
          <w:szCs w:val="22"/>
        </w:rPr>
        <w:t>”</w:t>
      </w:r>
    </w:p>
    <w:p w14:paraId="72D50CF2" w14:textId="77777777" w:rsidR="00D3555B" w:rsidRPr="00D3555B" w:rsidRDefault="00D3555B" w:rsidP="00D3555B">
      <w:pPr>
        <w:keepLines/>
        <w:spacing w:before="120"/>
        <w:jc w:val="both"/>
        <w:rPr>
          <w:rFonts w:ascii="Arial" w:hAnsi="Arial" w:cs="Arial"/>
          <w:sz w:val="22"/>
          <w:szCs w:val="24"/>
        </w:rPr>
      </w:pPr>
    </w:p>
    <w:p w14:paraId="725E9207" w14:textId="77777777" w:rsidR="00D3555B" w:rsidRPr="00D3555B" w:rsidRDefault="00D3555B" w:rsidP="00D3555B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D3555B">
        <w:rPr>
          <w:rFonts w:ascii="Arial" w:hAnsi="Arial" w:cs="Arial"/>
          <w:sz w:val="22"/>
          <w:szCs w:val="22"/>
          <w:lang w:eastAsia="ar-SA"/>
        </w:rPr>
        <w:t xml:space="preserve">CPV </w:t>
      </w:r>
      <w:r w:rsidRPr="00D3555B">
        <w:rPr>
          <w:rFonts w:ascii="Arial" w:hAnsi="Arial" w:cs="Arial"/>
          <w:sz w:val="22"/>
          <w:szCs w:val="22"/>
          <w:lang w:eastAsia="ar-SA"/>
        </w:rPr>
        <w:tab/>
        <w:t>45111291 - 4 – Roboty w zakresie zagospodarowania terenu</w:t>
      </w:r>
    </w:p>
    <w:p w14:paraId="311508F6" w14:textId="77777777" w:rsidR="00D3555B" w:rsidRPr="00D3555B" w:rsidRDefault="00D3555B" w:rsidP="00D3555B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D3555B">
        <w:rPr>
          <w:rFonts w:ascii="Arial" w:hAnsi="Arial" w:cs="Arial"/>
          <w:color w:val="FF0000"/>
          <w:sz w:val="22"/>
          <w:szCs w:val="22"/>
        </w:rPr>
        <w:tab/>
      </w:r>
      <w:r w:rsidRPr="00D3555B">
        <w:rPr>
          <w:rFonts w:ascii="Arial" w:hAnsi="Arial" w:cs="Arial"/>
          <w:sz w:val="22"/>
          <w:szCs w:val="22"/>
          <w:lang w:eastAsia="ar-SA"/>
        </w:rPr>
        <w:t>45111200 - 0 – Roboty w zakresie przygotowania terenu pod budowę i roboty ziemne</w:t>
      </w:r>
    </w:p>
    <w:p w14:paraId="0F0586EF" w14:textId="77777777" w:rsidR="00D3555B" w:rsidRPr="00D3555B" w:rsidRDefault="00D3555B" w:rsidP="00D3555B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D3555B">
        <w:rPr>
          <w:rFonts w:ascii="Arial" w:hAnsi="Arial" w:cs="Arial"/>
          <w:sz w:val="22"/>
          <w:szCs w:val="22"/>
          <w:lang w:eastAsia="ar-SA"/>
        </w:rPr>
        <w:tab/>
        <w:t xml:space="preserve">45233251 - 3 – Wymiana nawierzchni </w:t>
      </w:r>
    </w:p>
    <w:p w14:paraId="62162FD3" w14:textId="77777777" w:rsidR="00861BD4" w:rsidRPr="001C7109" w:rsidRDefault="00861BD4" w:rsidP="0089793B">
      <w:pPr>
        <w:pStyle w:val="pkt"/>
        <w:spacing w:before="120" w:after="120" w:line="240" w:lineRule="auto"/>
        <w:ind w:left="0" w:firstLine="0"/>
        <w:rPr>
          <w:rFonts w:ascii="Times New Roman" w:hAnsi="Times New Roman"/>
          <w:b/>
          <w:iCs/>
          <w:sz w:val="28"/>
          <w:szCs w:val="28"/>
        </w:rPr>
      </w:pPr>
    </w:p>
    <w:p w14:paraId="0835A9EA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</w:p>
    <w:p w14:paraId="0DC43DF1" w14:textId="77777777" w:rsidR="00861BD4" w:rsidRPr="000A0524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Zamawiającego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A0524">
        <w:rPr>
          <w:rFonts w:ascii="Arial" w:hAnsi="Arial" w:cs="Arial"/>
          <w:b/>
          <w:sz w:val="24"/>
          <w:szCs w:val="24"/>
        </w:rPr>
        <w:t>Gmina</w:t>
      </w:r>
      <w:proofErr w:type="gramEnd"/>
      <w:r w:rsidRPr="000A0524">
        <w:rPr>
          <w:rFonts w:ascii="Arial" w:hAnsi="Arial" w:cs="Arial"/>
          <w:b/>
          <w:sz w:val="24"/>
          <w:szCs w:val="24"/>
        </w:rPr>
        <w:t xml:space="preserve"> Miasto Kołobrzeg</w:t>
      </w:r>
      <w:r w:rsidRPr="000A0524">
        <w:rPr>
          <w:rFonts w:ascii="Arial" w:hAnsi="Arial" w:cs="Arial"/>
          <w:sz w:val="24"/>
          <w:szCs w:val="24"/>
        </w:rPr>
        <w:t xml:space="preserve"> </w:t>
      </w:r>
    </w:p>
    <w:p w14:paraId="3C89086A" w14:textId="77777777" w:rsidR="00861BD4" w:rsidRPr="000A0524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0A0524">
        <w:rPr>
          <w:rFonts w:ascii="Arial" w:hAnsi="Arial" w:cs="Arial"/>
          <w:b/>
          <w:iCs/>
          <w:sz w:val="24"/>
          <w:szCs w:val="24"/>
        </w:rPr>
        <w:t>Adres</w:t>
      </w:r>
      <w:proofErr w:type="gramStart"/>
      <w:r w:rsidRPr="000A0524">
        <w:rPr>
          <w:rFonts w:ascii="Arial" w:hAnsi="Arial" w:cs="Arial"/>
          <w:b/>
          <w:iCs/>
          <w:sz w:val="24"/>
          <w:szCs w:val="24"/>
        </w:rPr>
        <w:t>:</w:t>
      </w:r>
      <w:r w:rsidRPr="000A0524">
        <w:rPr>
          <w:rFonts w:ascii="Arial" w:hAnsi="Arial" w:cs="Arial"/>
          <w:b/>
          <w:sz w:val="24"/>
          <w:szCs w:val="24"/>
        </w:rPr>
        <w:tab/>
      </w:r>
      <w:r w:rsidRPr="000A0524">
        <w:rPr>
          <w:rFonts w:ascii="Arial" w:hAnsi="Arial" w:cs="Arial"/>
          <w:b/>
          <w:sz w:val="24"/>
          <w:szCs w:val="24"/>
        </w:rPr>
        <w:tab/>
      </w:r>
      <w:r w:rsidRPr="000A0524">
        <w:rPr>
          <w:rFonts w:ascii="Arial" w:hAnsi="Arial" w:cs="Arial"/>
          <w:b/>
          <w:sz w:val="24"/>
          <w:szCs w:val="24"/>
        </w:rPr>
        <w:tab/>
      </w:r>
      <w:r w:rsidRPr="000A0524">
        <w:rPr>
          <w:rFonts w:ascii="Arial" w:hAnsi="Arial" w:cs="Arial"/>
          <w:b/>
          <w:sz w:val="24"/>
          <w:szCs w:val="24"/>
        </w:rPr>
        <w:tab/>
        <w:t>ul</w:t>
      </w:r>
      <w:proofErr w:type="gramEnd"/>
      <w:r w:rsidRPr="000A0524">
        <w:rPr>
          <w:rFonts w:ascii="Arial" w:hAnsi="Arial" w:cs="Arial"/>
          <w:b/>
          <w:sz w:val="24"/>
          <w:szCs w:val="24"/>
        </w:rPr>
        <w:t>. Ratuszowa 13, 78-100 Kołobrzeg</w:t>
      </w:r>
    </w:p>
    <w:p w14:paraId="70149762" w14:textId="77777777" w:rsidR="00861BD4" w:rsidRPr="00AD3A65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AD3A65">
        <w:rPr>
          <w:rFonts w:ascii="Arial" w:hAnsi="Arial" w:cs="Arial"/>
          <w:b/>
          <w:sz w:val="24"/>
          <w:szCs w:val="24"/>
        </w:rPr>
        <w:t>Telefon:</w:t>
      </w:r>
      <w:r w:rsidRPr="00AD3A65">
        <w:rPr>
          <w:rFonts w:ascii="Arial" w:hAnsi="Arial" w:cs="Arial"/>
          <w:b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ab/>
        <w:t>94 35 51 510</w:t>
      </w:r>
    </w:p>
    <w:p w14:paraId="61007260" w14:textId="77777777" w:rsidR="00861BD4" w:rsidRPr="00AD3A65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AD3A65">
        <w:rPr>
          <w:rFonts w:ascii="Arial" w:hAnsi="Arial" w:cs="Arial"/>
          <w:b/>
          <w:sz w:val="24"/>
          <w:szCs w:val="24"/>
        </w:rPr>
        <w:t>Fax.:</w:t>
      </w:r>
      <w:r w:rsidRPr="00AD3A65">
        <w:rPr>
          <w:rFonts w:ascii="Arial" w:hAnsi="Arial" w:cs="Arial"/>
          <w:b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ab/>
        <w:t>94 35 23 769</w:t>
      </w:r>
    </w:p>
    <w:p w14:paraId="6930BCBE" w14:textId="77777777" w:rsidR="00861BD4" w:rsidRPr="00AD3A65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AD3A65">
        <w:rPr>
          <w:rFonts w:ascii="Arial" w:hAnsi="Arial" w:cs="Arial"/>
          <w:b/>
          <w:iCs/>
          <w:sz w:val="24"/>
          <w:szCs w:val="24"/>
        </w:rPr>
        <w:t>REGON:</w:t>
      </w:r>
      <w:r w:rsidRPr="00AD3A65">
        <w:rPr>
          <w:rFonts w:ascii="Arial" w:hAnsi="Arial" w:cs="Arial"/>
          <w:b/>
          <w:iCs/>
          <w:sz w:val="24"/>
          <w:szCs w:val="24"/>
        </w:rPr>
        <w:tab/>
      </w:r>
      <w:r w:rsidRPr="00AD3A65">
        <w:rPr>
          <w:rFonts w:ascii="Arial" w:hAnsi="Arial" w:cs="Arial"/>
          <w:b/>
          <w:iCs/>
          <w:sz w:val="24"/>
          <w:szCs w:val="24"/>
        </w:rPr>
        <w:tab/>
      </w:r>
      <w:r w:rsidRPr="00AD3A65">
        <w:rPr>
          <w:rFonts w:ascii="Arial" w:hAnsi="Arial" w:cs="Arial"/>
          <w:b/>
          <w:iCs/>
          <w:sz w:val="24"/>
          <w:szCs w:val="24"/>
        </w:rPr>
        <w:tab/>
      </w:r>
      <w:r w:rsidRPr="00AD3A65">
        <w:rPr>
          <w:rFonts w:ascii="Arial" w:hAnsi="Arial" w:cs="Arial"/>
          <w:b/>
          <w:iCs/>
          <w:sz w:val="24"/>
          <w:szCs w:val="24"/>
        </w:rPr>
        <w:tab/>
      </w:r>
      <w:r w:rsidRPr="00AD3A65">
        <w:rPr>
          <w:rFonts w:ascii="Arial" w:hAnsi="Arial" w:cs="Arial"/>
          <w:b/>
          <w:sz w:val="24"/>
          <w:szCs w:val="24"/>
        </w:rPr>
        <w:t>330920736</w:t>
      </w:r>
    </w:p>
    <w:p w14:paraId="0DC5A622" w14:textId="77777777" w:rsidR="00861BD4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AD3A65">
        <w:rPr>
          <w:rFonts w:ascii="Arial" w:hAnsi="Arial" w:cs="Arial"/>
          <w:b/>
          <w:sz w:val="24"/>
          <w:szCs w:val="24"/>
        </w:rPr>
        <w:t>NIP: </w:t>
      </w:r>
      <w:r w:rsidRPr="00AD3A65">
        <w:rPr>
          <w:b/>
        </w:rPr>
        <w:tab/>
      </w:r>
      <w:r w:rsidRPr="00AD3A65">
        <w:tab/>
      </w:r>
      <w:r w:rsidRPr="00AD3A65">
        <w:tab/>
      </w:r>
      <w:r w:rsidRPr="00AD3A65">
        <w:tab/>
      </w:r>
      <w:r w:rsidRPr="00AD3A65">
        <w:tab/>
      </w:r>
      <w:r w:rsidRPr="00AD3A65">
        <w:rPr>
          <w:rFonts w:ascii="Arial" w:hAnsi="Arial" w:cs="Arial"/>
          <w:b/>
          <w:sz w:val="24"/>
          <w:szCs w:val="24"/>
        </w:rPr>
        <w:t>671–16–98–541</w:t>
      </w:r>
    </w:p>
    <w:p w14:paraId="72832969" w14:textId="77777777" w:rsidR="00EA0F7C" w:rsidRPr="00EA0F7C" w:rsidRDefault="00EA0F7C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color w:val="FF0000"/>
          <w:sz w:val="24"/>
          <w:szCs w:val="24"/>
        </w:rPr>
      </w:pPr>
      <w:r w:rsidRPr="004939B6">
        <w:rPr>
          <w:rFonts w:ascii="Arial" w:hAnsi="Arial" w:cs="Arial"/>
          <w:b/>
          <w:sz w:val="24"/>
          <w:szCs w:val="24"/>
        </w:rPr>
        <w:t xml:space="preserve">Adres poczty elektronicznej: </w:t>
      </w:r>
      <w:hyperlink r:id="rId9" w:history="1">
        <w:r w:rsidR="001010AB" w:rsidRPr="00CF6A26">
          <w:rPr>
            <w:rStyle w:val="Hipercze"/>
            <w:rFonts w:ascii="Arial" w:hAnsi="Arial" w:cs="Arial"/>
            <w:b/>
            <w:sz w:val="24"/>
            <w:szCs w:val="24"/>
          </w:rPr>
          <w:t>przetargi@um.kolobrzeg.pl</w:t>
        </w:r>
      </w:hyperlink>
      <w:r w:rsidRPr="00EA0F7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2CD890CA" w14:textId="77777777" w:rsidR="00EA0F7C" w:rsidRPr="00900BBB" w:rsidRDefault="00EA0F7C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939B6">
        <w:rPr>
          <w:rFonts w:ascii="Arial" w:hAnsi="Arial" w:cs="Arial"/>
          <w:b/>
          <w:sz w:val="24"/>
          <w:szCs w:val="24"/>
        </w:rPr>
        <w:t xml:space="preserve">Adres strony internetowej zamawiającego: </w:t>
      </w:r>
      <w:hyperlink r:id="rId10" w:history="1">
        <w:r w:rsidRPr="00900BBB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www.kolobrzeg.pl</w:t>
        </w:r>
      </w:hyperlink>
      <w:r w:rsidRPr="00900BBB">
        <w:rPr>
          <w:rFonts w:ascii="Arial" w:hAnsi="Arial" w:cs="Arial"/>
          <w:b/>
          <w:sz w:val="24"/>
          <w:szCs w:val="24"/>
        </w:rPr>
        <w:t xml:space="preserve"> </w:t>
      </w:r>
      <w:r w:rsidR="00900BBB" w:rsidRPr="00900BBB">
        <w:rPr>
          <w:rFonts w:ascii="Arial" w:hAnsi="Arial" w:cs="Arial"/>
          <w:sz w:val="24"/>
          <w:szCs w:val="24"/>
        </w:rPr>
        <w:t>(</w:t>
      </w:r>
      <w:r w:rsidR="001010AB" w:rsidRPr="00900BBB">
        <w:rPr>
          <w:rFonts w:ascii="Arial" w:hAnsi="Arial" w:cs="Arial"/>
          <w:sz w:val="24"/>
          <w:szCs w:val="24"/>
        </w:rPr>
        <w:t xml:space="preserve">BIP- zakładka Gospodarka) </w:t>
      </w:r>
    </w:p>
    <w:p w14:paraId="0B3761BD" w14:textId="77777777" w:rsidR="00861BD4" w:rsidRPr="00B63614" w:rsidRDefault="00861BD4" w:rsidP="0089793B">
      <w:pPr>
        <w:pStyle w:val="pkt"/>
        <w:spacing w:before="120" w:after="120" w:line="240" w:lineRule="auto"/>
        <w:ind w:left="0" w:firstLine="0"/>
        <w:jc w:val="center"/>
        <w:rPr>
          <w:rStyle w:val="Hipercze"/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Pr="00B63614">
        <w:rPr>
          <w:rStyle w:val="Hipercze"/>
          <w:rFonts w:ascii="Arial" w:hAnsi="Arial" w:cs="Arial"/>
          <w:b/>
          <w:bCs/>
          <w:color w:val="auto"/>
          <w:sz w:val="28"/>
          <w:szCs w:val="28"/>
        </w:rPr>
        <w:lastRenderedPageBreak/>
        <w:t>CZĘŚĆ I</w:t>
      </w:r>
    </w:p>
    <w:p w14:paraId="66AD46A8" w14:textId="77777777" w:rsidR="00861BD4" w:rsidRPr="00B63614" w:rsidRDefault="00861BD4" w:rsidP="0089793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207C8150" w14:textId="77777777" w:rsidR="00861BD4" w:rsidRDefault="00861BD4" w:rsidP="0089793B">
      <w:pPr>
        <w:pStyle w:val="Tekstpodstawowy"/>
        <w:tabs>
          <w:tab w:val="left" w:pos="207"/>
          <w:tab w:val="center" w:pos="4535"/>
        </w:tabs>
        <w:spacing w:before="120" w:after="120"/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ab/>
      </w:r>
      <w:r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B63614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INFORMACJA DLA WYKONAWCÓW</w:t>
      </w:r>
      <w:r w:rsidR="007A75C6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Pr="00B63614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WRAZ Z ZAŁĄCZNIKAMI</w:t>
      </w:r>
    </w:p>
    <w:p w14:paraId="63798B37" w14:textId="77777777" w:rsidR="0089793B" w:rsidRPr="00B63614" w:rsidRDefault="0089793B" w:rsidP="0089793B">
      <w:pPr>
        <w:pStyle w:val="Tekstpodstawowy"/>
        <w:tabs>
          <w:tab w:val="left" w:pos="207"/>
          <w:tab w:val="center" w:pos="4535"/>
        </w:tabs>
        <w:spacing w:before="120" w:after="120"/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</w:pPr>
    </w:p>
    <w:p w14:paraId="48DE9CD0" w14:textId="77777777" w:rsidR="00861BD4" w:rsidRDefault="00861BD4" w:rsidP="001F438B">
      <w:pPr>
        <w:pStyle w:val="Nagwek1"/>
        <w:numPr>
          <w:ilvl w:val="0"/>
          <w:numId w:val="13"/>
        </w:numPr>
        <w:tabs>
          <w:tab w:val="left" w:pos="1134"/>
        </w:tabs>
        <w:spacing w:before="120" w:after="120"/>
        <w:ind w:left="1134" w:hanging="708"/>
        <w:jc w:val="both"/>
        <w:rPr>
          <w:sz w:val="24"/>
          <w:szCs w:val="24"/>
        </w:rPr>
      </w:pPr>
      <w:bookmarkStart w:id="0" w:name="_Toc412451385"/>
      <w:r w:rsidRPr="005715DF">
        <w:rPr>
          <w:sz w:val="24"/>
          <w:szCs w:val="24"/>
        </w:rPr>
        <w:t>Informacje ogólne</w:t>
      </w:r>
      <w:bookmarkEnd w:id="0"/>
    </w:p>
    <w:p w14:paraId="1F32BD9E" w14:textId="77777777" w:rsidR="0089793B" w:rsidRPr="0089793B" w:rsidRDefault="0089793B" w:rsidP="0089793B">
      <w:pPr>
        <w:spacing w:before="120" w:after="120"/>
        <w:ind w:left="284"/>
      </w:pPr>
    </w:p>
    <w:p w14:paraId="78A11902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Wykonawca winien uważnie zapoznać się z całą SIWZ.</w:t>
      </w:r>
    </w:p>
    <w:p w14:paraId="57494DEC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Wykonawca przedstawi ofertę zgodną z postanowieniami SIWZ.</w:t>
      </w:r>
    </w:p>
    <w:p w14:paraId="323F3BAA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Niniejszą SIWZ można wykorzystać wyłącznie zgodnie z jej przeznaczeniem. </w:t>
      </w:r>
    </w:p>
    <w:p w14:paraId="3EE0B5EF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Każdy Wykonawca złoży tylko jedną ofertę (wypełniony „Formularz oferty” wraz z wymaganymi przez SIWZ dokumentami).</w:t>
      </w:r>
    </w:p>
    <w:p w14:paraId="4DB06F1C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Złożenie większej liczby ofert spowoduje odrzucenie wszystkich ofert złożonych przez danego Wykonawcę.</w:t>
      </w:r>
    </w:p>
    <w:p w14:paraId="04A3647C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Wykonawca poda na formularzu ofertowym wynagrodzenie, które pragnie otrzymać za wykonanie przedmiotu zamówienia.</w:t>
      </w:r>
    </w:p>
    <w:p w14:paraId="0B529E53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Wykonawca poniesie wszelkie koszty związane z przygotowaniem i złożeniem oferty.</w:t>
      </w:r>
    </w:p>
    <w:p w14:paraId="7B908F3F" w14:textId="77777777" w:rsidR="00861BD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Zakupione materiały muszą posiadać właściwości i cechy niezbędne do realizacji zadania oraz muszą spełniać normy unijne i krajowe. </w:t>
      </w:r>
    </w:p>
    <w:p w14:paraId="73D44D75" w14:textId="77777777" w:rsidR="00861BD4" w:rsidRPr="00B63614" w:rsidRDefault="00861BD4" w:rsidP="001F438B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Wszystkie dokumenty muszą być w języku polskim.</w:t>
      </w:r>
    </w:p>
    <w:p w14:paraId="32AC7F29" w14:textId="77777777" w:rsidR="00A4398B" w:rsidRDefault="00861BD4" w:rsidP="001F438B">
      <w:pPr>
        <w:pStyle w:val="Tekstpodstawowy21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Rozliczenia między Zamawiającym a Wykonawcą prowadzone będą wyłącznie w polskiej walucie.</w:t>
      </w:r>
    </w:p>
    <w:p w14:paraId="1E9712E6" w14:textId="77777777" w:rsidR="00A4398B" w:rsidRPr="004939B6" w:rsidRDefault="00A4398B" w:rsidP="001F438B">
      <w:pPr>
        <w:pStyle w:val="Tekstpodstawowy21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4939B6">
        <w:rPr>
          <w:rFonts w:ascii="Arial" w:hAnsi="Arial" w:cs="Arial"/>
          <w:sz w:val="22"/>
          <w:szCs w:val="22"/>
        </w:rPr>
        <w:t xml:space="preserve">Jeżeli Wykonawca przedstawi dokumenty, w których wartość podana będzie w innej walucie niż PLN, to dla potwierdzenia spełnienia warunków Zamawiający dokona przeliczenia tej waluty na PLN według średniego bieżącego kursu wyliczonego i ogłoszonego przez Narodowy Bank Polski z dnia wszczęcia postępowania o udzielenie zamówienia publicznego (za datę wszczęcia postępowania Zamawiający uznaje datę umieszczenia ogłoszenia o zamówieniu w miejscu publicznie dostępnym w swojej siedzibie oraz na stronie internetowej). Kursy walut dostępne są pod następującym adresem internetowym: </w:t>
      </w:r>
      <w:hyperlink r:id="rId11" w:history="1">
        <w:r w:rsidRPr="004939B6">
          <w:rPr>
            <w:rStyle w:val="Hipercze"/>
            <w:rFonts w:ascii="Arial" w:hAnsi="Arial" w:cs="Arial"/>
            <w:color w:val="auto"/>
            <w:sz w:val="22"/>
            <w:szCs w:val="22"/>
          </w:rPr>
          <w:t>http://www.nbp.</w:t>
        </w:r>
        <w:proofErr w:type="gramStart"/>
        <w:r w:rsidRPr="004939B6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</w:hyperlink>
      <w:r w:rsidRPr="004939B6">
        <w:rPr>
          <w:rFonts w:ascii="Arial" w:hAnsi="Arial" w:cs="Arial"/>
          <w:sz w:val="22"/>
          <w:szCs w:val="22"/>
        </w:rPr>
        <w:t xml:space="preserve"> Jeżeli</w:t>
      </w:r>
      <w:proofErr w:type="gramEnd"/>
      <w:r w:rsidRPr="004939B6">
        <w:rPr>
          <w:rFonts w:ascii="Arial" w:hAnsi="Arial" w:cs="Arial"/>
          <w:sz w:val="22"/>
          <w:szCs w:val="22"/>
        </w:rPr>
        <w:t xml:space="preserve"> w tym dniu nie będzie opublikowany średni kurs NBP, Zamawiający przyjmie kurs średni z ostatniej tabeli przed dniem wszczęcia postępowania.</w:t>
      </w:r>
    </w:p>
    <w:p w14:paraId="24BCD494" w14:textId="77777777" w:rsidR="00861BD4" w:rsidRPr="008054E0" w:rsidRDefault="00861BD4" w:rsidP="001F438B">
      <w:pPr>
        <w:pStyle w:val="Tekstpodstawowy21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8054E0">
        <w:rPr>
          <w:rFonts w:ascii="Arial" w:hAnsi="Arial" w:cs="Arial"/>
          <w:sz w:val="22"/>
          <w:szCs w:val="22"/>
        </w:rPr>
        <w:t>Zamawiający nie przewiduje zawarcia umowy ramowej.</w:t>
      </w:r>
    </w:p>
    <w:p w14:paraId="7B33EF21" w14:textId="77777777" w:rsidR="002E6370" w:rsidRPr="0043021B" w:rsidRDefault="002E6370" w:rsidP="001F438B">
      <w:pPr>
        <w:pStyle w:val="Tekstpodstawowy21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43021B">
        <w:rPr>
          <w:rFonts w:ascii="Arial" w:hAnsi="Arial" w:cs="Arial"/>
          <w:sz w:val="22"/>
          <w:szCs w:val="22"/>
        </w:rPr>
        <w:t xml:space="preserve">Zamawiający nie przewiduje aukcji </w:t>
      </w:r>
      <w:r w:rsidR="0043021B">
        <w:rPr>
          <w:rFonts w:ascii="Arial" w:hAnsi="Arial" w:cs="Arial"/>
          <w:sz w:val="22"/>
          <w:szCs w:val="22"/>
        </w:rPr>
        <w:t>elektronicznej.</w:t>
      </w:r>
    </w:p>
    <w:p w14:paraId="1269BC21" w14:textId="77777777" w:rsidR="00143C28" w:rsidRPr="001536CE" w:rsidRDefault="00861BD4" w:rsidP="001F438B">
      <w:pPr>
        <w:pStyle w:val="Tekstpodstawowy21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1536CE">
        <w:rPr>
          <w:rFonts w:ascii="Arial" w:hAnsi="Arial" w:cs="Arial"/>
          <w:sz w:val="22"/>
          <w:szCs w:val="22"/>
        </w:rPr>
        <w:t>Zamawiający nie przewiduje</w:t>
      </w:r>
      <w:r w:rsidR="001536CE" w:rsidRPr="001536CE">
        <w:rPr>
          <w:rFonts w:ascii="Arial" w:hAnsi="Arial" w:cs="Arial"/>
          <w:sz w:val="22"/>
          <w:szCs w:val="22"/>
        </w:rPr>
        <w:t xml:space="preserve"> </w:t>
      </w:r>
      <w:r w:rsidRPr="001536CE">
        <w:rPr>
          <w:rFonts w:ascii="Arial" w:hAnsi="Arial" w:cs="Arial"/>
          <w:sz w:val="22"/>
          <w:szCs w:val="22"/>
        </w:rPr>
        <w:t>udzielenia zamówień</w:t>
      </w:r>
      <w:r w:rsidR="008054E0" w:rsidRPr="001536CE">
        <w:rPr>
          <w:rFonts w:ascii="Arial" w:hAnsi="Arial" w:cs="Arial"/>
          <w:sz w:val="22"/>
          <w:szCs w:val="22"/>
        </w:rPr>
        <w:t xml:space="preserve">, </w:t>
      </w:r>
      <w:r w:rsidR="00143C28" w:rsidRPr="001536CE">
        <w:rPr>
          <w:rFonts w:ascii="Arial" w:hAnsi="Arial" w:cs="Arial"/>
          <w:sz w:val="22"/>
          <w:szCs w:val="22"/>
        </w:rPr>
        <w:t xml:space="preserve">o których mowa w art. </w:t>
      </w:r>
      <w:r w:rsidR="00EA0F7C" w:rsidRPr="001536CE">
        <w:rPr>
          <w:rFonts w:ascii="Arial" w:hAnsi="Arial" w:cs="Arial"/>
          <w:sz w:val="22"/>
          <w:szCs w:val="22"/>
        </w:rPr>
        <w:t xml:space="preserve">67 ust. 1 </w:t>
      </w:r>
      <w:proofErr w:type="gramStart"/>
      <w:r w:rsidR="00EA0F7C" w:rsidRPr="001536CE">
        <w:rPr>
          <w:rFonts w:ascii="Arial" w:hAnsi="Arial" w:cs="Arial"/>
          <w:sz w:val="22"/>
          <w:szCs w:val="22"/>
        </w:rPr>
        <w:t xml:space="preserve">pkt 6 </w:t>
      </w:r>
      <w:r w:rsidR="002E6370" w:rsidRPr="001536CE">
        <w:rPr>
          <w:rFonts w:ascii="Arial" w:hAnsi="Arial" w:cs="Arial"/>
          <w:sz w:val="22"/>
          <w:szCs w:val="22"/>
        </w:rPr>
        <w:t xml:space="preserve"> </w:t>
      </w:r>
      <w:r w:rsidR="00143C28" w:rsidRPr="001536CE">
        <w:rPr>
          <w:rFonts w:ascii="Arial" w:hAnsi="Arial" w:cs="Arial"/>
          <w:sz w:val="22"/>
          <w:szCs w:val="22"/>
        </w:rPr>
        <w:t>ustawy</w:t>
      </w:r>
      <w:proofErr w:type="gramEnd"/>
      <w:r w:rsidR="00143C28" w:rsidRPr="001536CE">
        <w:rPr>
          <w:rFonts w:ascii="Arial" w:hAnsi="Arial" w:cs="Arial"/>
          <w:sz w:val="22"/>
          <w:szCs w:val="22"/>
        </w:rPr>
        <w:t xml:space="preserve"> P</w:t>
      </w:r>
      <w:r w:rsidR="00C13899">
        <w:rPr>
          <w:rFonts w:ascii="Arial" w:hAnsi="Arial" w:cs="Arial"/>
          <w:sz w:val="22"/>
          <w:szCs w:val="22"/>
        </w:rPr>
        <w:t xml:space="preserve">rawo </w:t>
      </w:r>
      <w:r w:rsidR="00143C28" w:rsidRPr="001536CE">
        <w:rPr>
          <w:rFonts w:ascii="Arial" w:hAnsi="Arial" w:cs="Arial"/>
          <w:sz w:val="22"/>
          <w:szCs w:val="22"/>
        </w:rPr>
        <w:t>z</w:t>
      </w:r>
      <w:r w:rsidR="00C13899">
        <w:rPr>
          <w:rFonts w:ascii="Arial" w:hAnsi="Arial" w:cs="Arial"/>
          <w:sz w:val="22"/>
          <w:szCs w:val="22"/>
        </w:rPr>
        <w:t>amówień publicznych</w:t>
      </w:r>
      <w:r w:rsidR="00406A54">
        <w:rPr>
          <w:rFonts w:ascii="Arial" w:hAnsi="Arial" w:cs="Arial"/>
          <w:sz w:val="22"/>
          <w:szCs w:val="22"/>
        </w:rPr>
        <w:t>.</w:t>
      </w:r>
    </w:p>
    <w:p w14:paraId="7D62EA44" w14:textId="77777777" w:rsidR="00861BD4" w:rsidRPr="00143C28" w:rsidRDefault="00861BD4" w:rsidP="001F438B">
      <w:pPr>
        <w:pStyle w:val="Tekstpodstawowy21"/>
        <w:numPr>
          <w:ilvl w:val="0"/>
          <w:numId w:val="5"/>
        </w:numPr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143C28">
        <w:rPr>
          <w:rFonts w:ascii="Arial" w:hAnsi="Arial" w:cs="Arial"/>
          <w:sz w:val="22"/>
          <w:szCs w:val="22"/>
        </w:rPr>
        <w:t>Zamawiający nie przewiduje możliwości udzielania zaliczek.</w:t>
      </w:r>
    </w:p>
    <w:p w14:paraId="56C24051" w14:textId="77777777" w:rsidR="00502556" w:rsidRPr="00406A54" w:rsidRDefault="00406A54" w:rsidP="005B32B2">
      <w:pPr>
        <w:pStyle w:val="Tekstpodstawowy21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sz w:val="22"/>
          <w:szCs w:val="22"/>
        </w:rPr>
        <w:t>Zmiana umowy może nastąpić:</w:t>
      </w:r>
    </w:p>
    <w:p w14:paraId="752A48F3" w14:textId="77777777" w:rsidR="00406A54" w:rsidRPr="00406A54" w:rsidRDefault="00406A54" w:rsidP="00406A54">
      <w:pPr>
        <w:pStyle w:val="Tekstpodstawowy21"/>
        <w:numPr>
          <w:ilvl w:val="1"/>
          <w:numId w:val="13"/>
        </w:numPr>
        <w:spacing w:before="120" w:after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 w:rsidRPr="00406A54">
        <w:rPr>
          <w:rFonts w:ascii="Arial" w:hAnsi="Arial" w:cs="Arial"/>
          <w:sz w:val="22"/>
          <w:szCs w:val="22"/>
        </w:rPr>
        <w:t xml:space="preserve"> zakresie przedłużenia terminu zakończenia robót o okres trwania przyczyn z powodu</w:t>
      </w:r>
      <w:r w:rsidR="00C13899">
        <w:rPr>
          <w:rFonts w:ascii="Arial" w:hAnsi="Arial" w:cs="Arial"/>
          <w:sz w:val="22"/>
          <w:szCs w:val="22"/>
        </w:rPr>
        <w:t>,</w:t>
      </w:r>
      <w:r w:rsidRPr="00406A54">
        <w:rPr>
          <w:rFonts w:ascii="Arial" w:hAnsi="Arial" w:cs="Arial"/>
          <w:sz w:val="22"/>
          <w:szCs w:val="22"/>
        </w:rPr>
        <w:t xml:space="preserve"> których będzie zagrożone dotrzymanie terminu zakończenia robót, w następujących sytuacjach:</w:t>
      </w:r>
    </w:p>
    <w:p w14:paraId="723D9733" w14:textId="3E21908C" w:rsidR="00406A54" w:rsidRDefault="00406A54" w:rsidP="00406A54">
      <w:pPr>
        <w:pStyle w:val="Tekstpodstawowy21"/>
        <w:spacing w:before="120" w:after="120"/>
        <w:ind w:left="1298"/>
        <w:rPr>
          <w:rFonts w:ascii="Arial" w:hAnsi="Arial" w:cs="Arial"/>
          <w:sz w:val="22"/>
          <w:szCs w:val="22"/>
        </w:rPr>
      </w:pPr>
      <w:proofErr w:type="gramStart"/>
      <w:r w:rsidRPr="00406A54">
        <w:rPr>
          <w:rFonts w:ascii="Arial" w:hAnsi="Arial" w:cs="Arial"/>
          <w:sz w:val="22"/>
          <w:szCs w:val="22"/>
        </w:rPr>
        <w:t>a</w:t>
      </w:r>
      <w:proofErr w:type="gramEnd"/>
      <w:r w:rsidRPr="00406A5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gdy wystąpią niekorzystne warunki atmosferyczne uniemożliwiające prawidłowe wykonanie robót, w szczególności z powodu technologii realizacji prac określonej umową, normami i innymi przepisami, wymagającej konkretnych warunków atmosferycznych, jeżeli konieczność wykonania prac w </w:t>
      </w:r>
      <w:r>
        <w:rPr>
          <w:rFonts w:ascii="Arial" w:hAnsi="Arial" w:cs="Arial"/>
          <w:sz w:val="22"/>
          <w:szCs w:val="22"/>
        </w:rPr>
        <w:lastRenderedPageBreak/>
        <w:t xml:space="preserve">tym okresie nie jest następstwem okoliczności, za które Wykonawca ponosi odpowiedzialność </w:t>
      </w:r>
      <w:r w:rsidR="0040689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np. wysokie lub niskie tempera</w:t>
      </w:r>
      <w:r w:rsidR="00F87668">
        <w:rPr>
          <w:rFonts w:ascii="Arial" w:hAnsi="Arial" w:cs="Arial"/>
          <w:sz w:val="22"/>
          <w:szCs w:val="22"/>
        </w:rPr>
        <w:t xml:space="preserve">tury, silne wiatry, długotrwałe i </w:t>
      </w:r>
      <w:r>
        <w:rPr>
          <w:rFonts w:ascii="Arial" w:hAnsi="Arial" w:cs="Arial"/>
          <w:sz w:val="22"/>
          <w:szCs w:val="22"/>
        </w:rPr>
        <w:t>obfite opady deszczu</w:t>
      </w:r>
    </w:p>
    <w:p w14:paraId="3FDE625C" w14:textId="77777777" w:rsidR="00406895" w:rsidRDefault="00406A54" w:rsidP="00406A54">
      <w:pPr>
        <w:pStyle w:val="Tekstpodstawowy21"/>
        <w:spacing w:before="120" w:after="120"/>
        <w:ind w:left="12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 gdy</w:t>
      </w:r>
      <w:proofErr w:type="gramEnd"/>
      <w:r>
        <w:rPr>
          <w:rFonts w:ascii="Arial" w:hAnsi="Arial" w:cs="Arial"/>
          <w:sz w:val="22"/>
          <w:szCs w:val="22"/>
        </w:rPr>
        <w:t xml:space="preserve"> warunki geologiczne, terenowe i wodne nie ujawnione w dokumentacji technicznej</w:t>
      </w:r>
      <w:r w:rsidR="00406895">
        <w:rPr>
          <w:rFonts w:ascii="Arial" w:hAnsi="Arial" w:cs="Arial"/>
          <w:sz w:val="22"/>
          <w:szCs w:val="22"/>
        </w:rPr>
        <w:t xml:space="preserve"> utrudniają wykonanie umowy,</w:t>
      </w:r>
    </w:p>
    <w:p w14:paraId="51702D60" w14:textId="77777777" w:rsidR="00406895" w:rsidRDefault="00406895" w:rsidP="00406A54">
      <w:pPr>
        <w:pStyle w:val="Tekstpodstawowy21"/>
        <w:spacing w:before="120" w:after="120"/>
        <w:ind w:left="12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>) wystąpienia zjawisk związanych z działaniem siły wyższej (np. klęska żywiołowa, niepokoje społeczne, działania militarne),</w:t>
      </w:r>
    </w:p>
    <w:p w14:paraId="5789A06D" w14:textId="77777777" w:rsidR="00406A54" w:rsidRDefault="00406895" w:rsidP="00406A54">
      <w:pPr>
        <w:pStyle w:val="Tekstpodstawowy21"/>
        <w:spacing w:before="120" w:after="120"/>
        <w:ind w:left="12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proofErr w:type="gramEnd"/>
      <w:r>
        <w:rPr>
          <w:rFonts w:ascii="Arial" w:hAnsi="Arial" w:cs="Arial"/>
          <w:sz w:val="22"/>
          <w:szCs w:val="22"/>
        </w:rPr>
        <w:t>) z powodów, za które odpowiedzialność ponosi Zamawiający, a w szczególności będące następstwami nieterminowego przekazania terenu budowy, konieczności dokonania zmian dokumentacji projektowej, w zakresie, w jakim w/w okoliczności miały lub będą mogły mieć wpływ na dotrzymanie terminu zakończenia robót,</w:t>
      </w:r>
      <w:r w:rsidR="00406A54">
        <w:rPr>
          <w:rFonts w:ascii="Arial" w:hAnsi="Arial" w:cs="Arial"/>
          <w:sz w:val="22"/>
          <w:szCs w:val="22"/>
        </w:rPr>
        <w:t xml:space="preserve"> </w:t>
      </w:r>
    </w:p>
    <w:p w14:paraId="55DC6CA8" w14:textId="77777777" w:rsidR="00406895" w:rsidRDefault="00406895" w:rsidP="00406A54">
      <w:pPr>
        <w:pStyle w:val="Tekstpodstawowy21"/>
        <w:spacing w:before="120" w:after="120"/>
        <w:ind w:left="12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e) </w:t>
      </w:r>
      <w:r w:rsidR="00CE6059">
        <w:rPr>
          <w:rFonts w:ascii="Arial" w:hAnsi="Arial" w:cs="Arial"/>
          <w:sz w:val="22"/>
          <w:szCs w:val="22"/>
        </w:rPr>
        <w:t>gdy</w:t>
      </w:r>
      <w:proofErr w:type="gramEnd"/>
      <w:r w:rsidR="00CE6059">
        <w:rPr>
          <w:rFonts w:ascii="Arial" w:hAnsi="Arial" w:cs="Arial"/>
          <w:sz w:val="22"/>
          <w:szCs w:val="22"/>
        </w:rPr>
        <w:t xml:space="preserve"> wystąpi konieczność wykonania robót zamiennych lub innych robót niezbędnych do wykonania przedmiotu umowy ze względu na zasady wiedzy technicznej oraz udzielenia zamówień dodatkowych, które wstrzymują lub opóźniają realizacją przedmiotu umowy,</w:t>
      </w:r>
    </w:p>
    <w:p w14:paraId="04415AED" w14:textId="77777777" w:rsidR="00CE6059" w:rsidRDefault="00CE6059" w:rsidP="00406A54">
      <w:pPr>
        <w:pStyle w:val="Tekstpodstawowy21"/>
        <w:spacing w:before="120" w:after="120"/>
        <w:ind w:left="12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f) jeśli</w:t>
      </w:r>
      <w:proofErr w:type="gramEnd"/>
      <w:r>
        <w:rPr>
          <w:rFonts w:ascii="Arial" w:hAnsi="Arial" w:cs="Arial"/>
          <w:sz w:val="22"/>
          <w:szCs w:val="22"/>
        </w:rPr>
        <w:t xml:space="preserve"> wystąpi brak możliwości wykonania robót z powodu nie niedopuszczenia do ich wykonywania przez uprawniony organ lub nakazania ich wstrzymania przez uprawniony organ, z przyczyn niezależnych od Wykonawcy,</w:t>
      </w:r>
    </w:p>
    <w:p w14:paraId="5A49ED2B" w14:textId="62B51BF6" w:rsidR="00CE6059" w:rsidRDefault="00191399" w:rsidP="00CE6059">
      <w:pPr>
        <w:pStyle w:val="Tekstpodstawowy21"/>
        <w:spacing w:before="120" w:after="120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4279D8">
        <w:rPr>
          <w:rFonts w:ascii="Arial" w:hAnsi="Arial" w:cs="Arial"/>
          <w:sz w:val="22"/>
          <w:szCs w:val="22"/>
        </w:rPr>
        <w:t>w zakresie wykonania robót zamiennych, zgodnie z procedurami i wymogami zawartymi w przepisie art. 36a ustawy Prawo budowlane,</w:t>
      </w:r>
    </w:p>
    <w:p w14:paraId="611C77DD" w14:textId="62C6E443" w:rsidR="0089793B" w:rsidRDefault="00191399" w:rsidP="004279D8">
      <w:pPr>
        <w:pStyle w:val="Tekstpodstawowy21"/>
        <w:spacing w:before="120" w:after="120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4279D8">
        <w:rPr>
          <w:rFonts w:ascii="Arial" w:hAnsi="Arial" w:cs="Arial"/>
          <w:sz w:val="22"/>
          <w:szCs w:val="22"/>
        </w:rPr>
        <w:t xml:space="preserve">w zakresie zmiany wynagrodzenia w </w:t>
      </w:r>
      <w:r w:rsidR="00F01C6D">
        <w:rPr>
          <w:rFonts w:ascii="Arial" w:hAnsi="Arial" w:cs="Arial"/>
          <w:sz w:val="22"/>
          <w:szCs w:val="22"/>
        </w:rPr>
        <w:t>przypadku, kiedy</w:t>
      </w:r>
      <w:r w:rsidR="004279D8">
        <w:rPr>
          <w:rFonts w:ascii="Arial" w:hAnsi="Arial" w:cs="Arial"/>
          <w:sz w:val="22"/>
          <w:szCs w:val="22"/>
        </w:rPr>
        <w:t xml:space="preserve"> </w:t>
      </w:r>
      <w:r w:rsidR="00FE336F">
        <w:rPr>
          <w:rFonts w:ascii="Arial" w:hAnsi="Arial" w:cs="Arial"/>
          <w:sz w:val="22"/>
          <w:szCs w:val="22"/>
        </w:rPr>
        <w:t>wystąpią dodatkowe roboty zamienne</w:t>
      </w:r>
      <w:r w:rsidR="004279D8">
        <w:rPr>
          <w:rFonts w:ascii="Arial" w:hAnsi="Arial" w:cs="Arial"/>
          <w:sz w:val="22"/>
          <w:szCs w:val="22"/>
        </w:rPr>
        <w:t>, które zostaną rozliczone w oparciu o załączony kosztorys ofertowy i wskaźniki cenotwórcze podan</w:t>
      </w:r>
      <w:r w:rsidR="006376F8">
        <w:rPr>
          <w:rFonts w:ascii="Arial" w:hAnsi="Arial" w:cs="Arial"/>
          <w:sz w:val="22"/>
          <w:szCs w:val="22"/>
        </w:rPr>
        <w:t>e p</w:t>
      </w:r>
      <w:r w:rsidR="004279D8">
        <w:rPr>
          <w:rFonts w:ascii="Arial" w:hAnsi="Arial" w:cs="Arial"/>
          <w:sz w:val="22"/>
          <w:szCs w:val="22"/>
        </w:rPr>
        <w:t>rzez oferenta w kosztorysie ofertowym.</w:t>
      </w:r>
    </w:p>
    <w:p w14:paraId="0F2B6EB1" w14:textId="7CB2B348" w:rsidR="004A44F5" w:rsidRPr="004A44F5" w:rsidRDefault="004A44F5" w:rsidP="00803A96">
      <w:pPr>
        <w:pStyle w:val="Tekstpodstawowy21"/>
        <w:spacing w:before="120" w:after="120"/>
        <w:ind w:left="993"/>
        <w:rPr>
          <w:rFonts w:ascii="Arial" w:hAnsi="Arial" w:cs="Arial"/>
          <w:sz w:val="22"/>
          <w:szCs w:val="22"/>
        </w:rPr>
      </w:pPr>
      <w:r w:rsidRPr="004A44F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A44F5">
        <w:rPr>
          <w:rFonts w:ascii="Arial" w:hAnsi="Arial" w:cs="Arial"/>
          <w:sz w:val="22"/>
          <w:szCs w:val="22"/>
        </w:rPr>
        <w:t>4) gdy</w:t>
      </w:r>
      <w:proofErr w:type="gramEnd"/>
      <w:r w:rsidRPr="004A44F5">
        <w:rPr>
          <w:rFonts w:ascii="Arial" w:hAnsi="Arial" w:cs="Arial"/>
          <w:sz w:val="22"/>
          <w:szCs w:val="22"/>
        </w:rPr>
        <w:t xml:space="preserve"> podmioty wymienione w </w:t>
      </w:r>
      <w:r w:rsidRPr="004A44F5">
        <w:rPr>
          <w:rFonts w:ascii="Arial" w:hAnsi="Arial" w:cs="Arial"/>
          <w:sz w:val="22"/>
          <w:szCs w:val="22"/>
          <w:lang w:val="cs-CZ"/>
        </w:rPr>
        <w:t>§ 8 pkt 4. lit b) i c)</w:t>
      </w:r>
      <w:r w:rsidR="00803A96">
        <w:rPr>
          <w:rFonts w:ascii="Arial" w:hAnsi="Arial" w:cs="Arial"/>
          <w:sz w:val="22"/>
          <w:szCs w:val="22"/>
          <w:lang w:val="cs-CZ"/>
        </w:rPr>
        <w:t xml:space="preserve"> umowy,</w:t>
      </w:r>
      <w:r w:rsidRPr="004A44F5">
        <w:rPr>
          <w:rFonts w:ascii="Arial" w:hAnsi="Arial" w:cs="Arial"/>
          <w:sz w:val="22"/>
          <w:szCs w:val="22"/>
          <w:lang w:val="cs-CZ"/>
        </w:rPr>
        <w:t xml:space="preserve"> nie zawrą umowy </w:t>
      </w:r>
      <w:r w:rsidR="00803A96">
        <w:rPr>
          <w:rFonts w:ascii="Arial" w:hAnsi="Arial" w:cs="Arial"/>
          <w:sz w:val="22"/>
          <w:szCs w:val="22"/>
          <w:lang w:val="cs-CZ"/>
        </w:rPr>
        <w:t> z Wykonawcą,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4A44F5">
        <w:rPr>
          <w:rFonts w:ascii="Arial" w:hAnsi="Arial" w:cs="Arial"/>
          <w:sz w:val="22"/>
          <w:szCs w:val="22"/>
          <w:lang w:val="cs-CZ"/>
        </w:rPr>
        <w:t>wówczas zmiana będzie doty</w:t>
      </w:r>
      <w:r>
        <w:rPr>
          <w:rFonts w:ascii="Arial" w:hAnsi="Arial" w:cs="Arial"/>
          <w:sz w:val="22"/>
          <w:szCs w:val="22"/>
          <w:lang w:val="cs-CZ"/>
        </w:rPr>
        <w:t>czyła odstąpienia od realizacji</w:t>
      </w:r>
      <w:r w:rsidRPr="004A44F5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Elementu nr 5 opisanego w </w:t>
      </w:r>
      <w:r w:rsidR="00803A96">
        <w:rPr>
          <w:rFonts w:ascii="Arial" w:hAnsi="Arial" w:cs="Arial"/>
          <w:sz w:val="22"/>
          <w:szCs w:val="22"/>
          <w:lang w:val="cs-CZ"/>
        </w:rPr>
        <w:t xml:space="preserve">III części </w:t>
      </w:r>
      <w:r w:rsidRPr="004A44F5">
        <w:rPr>
          <w:rFonts w:ascii="Arial" w:hAnsi="Arial" w:cs="Arial"/>
          <w:sz w:val="22"/>
          <w:szCs w:val="22"/>
          <w:lang w:val="cs-CZ"/>
        </w:rPr>
        <w:t>SIWZ oraz zmian</w:t>
      </w:r>
      <w:r>
        <w:rPr>
          <w:rFonts w:ascii="Arial" w:hAnsi="Arial" w:cs="Arial"/>
          <w:sz w:val="22"/>
          <w:szCs w:val="22"/>
          <w:lang w:val="cs-CZ"/>
        </w:rPr>
        <w:t>y zakresu prac w Elemencie nr 2</w:t>
      </w:r>
      <w:r w:rsidRPr="004A44F5">
        <w:rPr>
          <w:rFonts w:ascii="Arial" w:hAnsi="Arial" w:cs="Arial"/>
          <w:sz w:val="22"/>
          <w:szCs w:val="22"/>
          <w:lang w:val="cs-CZ"/>
        </w:rPr>
        <w:t xml:space="preserve"> opisanego w </w:t>
      </w:r>
      <w:r w:rsidR="00803A96">
        <w:rPr>
          <w:rFonts w:ascii="Arial" w:hAnsi="Arial" w:cs="Arial"/>
          <w:sz w:val="22"/>
          <w:szCs w:val="22"/>
          <w:lang w:val="cs-CZ"/>
        </w:rPr>
        <w:t xml:space="preserve">III części </w:t>
      </w:r>
      <w:r w:rsidRPr="004A44F5">
        <w:rPr>
          <w:rFonts w:ascii="Arial" w:hAnsi="Arial" w:cs="Arial"/>
          <w:sz w:val="22"/>
          <w:szCs w:val="22"/>
          <w:lang w:val="cs-CZ"/>
        </w:rPr>
        <w:t>SIWZ.</w:t>
      </w:r>
    </w:p>
    <w:p w14:paraId="1C2F530C" w14:textId="07E1A0C9" w:rsidR="004279D8" w:rsidRPr="004279D8" w:rsidRDefault="004279D8" w:rsidP="004279D8">
      <w:pPr>
        <w:pStyle w:val="Tekstpodstawowy21"/>
        <w:spacing w:before="120" w:after="120"/>
        <w:ind w:left="993"/>
        <w:rPr>
          <w:rFonts w:ascii="Arial" w:hAnsi="Arial" w:cs="Arial"/>
          <w:sz w:val="22"/>
          <w:szCs w:val="22"/>
        </w:rPr>
      </w:pPr>
    </w:p>
    <w:p w14:paraId="5E91AD34" w14:textId="77777777" w:rsidR="00923FA1" w:rsidRDefault="00923FA1" w:rsidP="001F438B">
      <w:pPr>
        <w:pStyle w:val="Nagwek1"/>
        <w:numPr>
          <w:ilvl w:val="0"/>
          <w:numId w:val="6"/>
        </w:numPr>
        <w:suppressAutoHyphens/>
        <w:spacing w:before="120" w:after="120"/>
        <w:rPr>
          <w:sz w:val="24"/>
          <w:szCs w:val="24"/>
        </w:rPr>
      </w:pPr>
      <w:bookmarkStart w:id="1" w:name="_toc256"/>
      <w:bookmarkStart w:id="2" w:name="_Toc412451386"/>
      <w:bookmarkEnd w:id="1"/>
      <w:r w:rsidRPr="00B63614">
        <w:rPr>
          <w:sz w:val="24"/>
          <w:szCs w:val="24"/>
        </w:rPr>
        <w:t>Opis sposobu przygotowania ofert</w:t>
      </w:r>
      <w:bookmarkEnd w:id="2"/>
    </w:p>
    <w:p w14:paraId="15AE866D" w14:textId="77777777" w:rsidR="0089793B" w:rsidRPr="0089793B" w:rsidRDefault="0089793B" w:rsidP="0089793B">
      <w:pPr>
        <w:spacing w:before="120" w:after="120"/>
      </w:pPr>
    </w:p>
    <w:p w14:paraId="6367B19A" w14:textId="77777777" w:rsidR="00923FA1" w:rsidRPr="00B63614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Oferta zostanie sporządzona na Formularzu oferty stanowiącym załącznik nr 1 do SIWZ.</w:t>
      </w:r>
    </w:p>
    <w:p w14:paraId="1C154F04" w14:textId="77777777" w:rsidR="00923FA1" w:rsidRPr="00B63614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Do oferty zostaną załączone dokumenty wymagane postanowieniami SIWZ. </w:t>
      </w:r>
    </w:p>
    <w:p w14:paraId="78851FC5" w14:textId="77777777" w:rsidR="00B77F06" w:rsidRPr="00300B84" w:rsidRDefault="007D4EFD" w:rsidP="001F438B">
      <w:pPr>
        <w:pStyle w:val="Tekstpodstawowy21"/>
        <w:numPr>
          <w:ilvl w:val="1"/>
          <w:numId w:val="6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300B84">
        <w:rPr>
          <w:rFonts w:ascii="Arial" w:hAnsi="Arial" w:cs="Arial"/>
          <w:sz w:val="22"/>
          <w:szCs w:val="22"/>
        </w:rPr>
        <w:t>Oświadczenia załączone do oferty składa</w:t>
      </w:r>
      <w:r w:rsidR="00694F99" w:rsidRPr="00300B84">
        <w:rPr>
          <w:rFonts w:ascii="Arial" w:hAnsi="Arial" w:cs="Arial"/>
          <w:sz w:val="22"/>
          <w:szCs w:val="22"/>
        </w:rPr>
        <w:t>ne</w:t>
      </w:r>
      <w:r w:rsidRPr="00300B84">
        <w:rPr>
          <w:rFonts w:ascii="Arial" w:hAnsi="Arial" w:cs="Arial"/>
          <w:sz w:val="22"/>
          <w:szCs w:val="22"/>
        </w:rPr>
        <w:t xml:space="preserve"> są w oryginale, zaś pozostałe d</w:t>
      </w:r>
      <w:r w:rsidR="00923FA1" w:rsidRPr="00300B84">
        <w:rPr>
          <w:rFonts w:ascii="Arial" w:hAnsi="Arial" w:cs="Arial"/>
          <w:sz w:val="22"/>
          <w:szCs w:val="22"/>
        </w:rPr>
        <w:t>okumenty mogą być przedstawione w formie oryginału lub kserokopii poświadczonej za zgodno</w:t>
      </w:r>
      <w:r w:rsidR="005B3C1A" w:rsidRPr="00300B84">
        <w:rPr>
          <w:rFonts w:ascii="Arial" w:hAnsi="Arial" w:cs="Arial"/>
          <w:sz w:val="22"/>
          <w:szCs w:val="22"/>
        </w:rPr>
        <w:t>ść z oryginałem przez Wykonawcę</w:t>
      </w:r>
      <w:r w:rsidR="00CF7123" w:rsidRPr="00300B84">
        <w:rPr>
          <w:rFonts w:ascii="Arial" w:hAnsi="Arial" w:cs="Arial"/>
          <w:sz w:val="22"/>
          <w:szCs w:val="22"/>
        </w:rPr>
        <w:t xml:space="preserve">. </w:t>
      </w:r>
      <w:r w:rsidR="00923FA1" w:rsidRPr="00300B84">
        <w:rPr>
          <w:rFonts w:ascii="Arial" w:hAnsi="Arial" w:cs="Arial"/>
          <w:sz w:val="22"/>
          <w:szCs w:val="22"/>
        </w:rPr>
        <w:t xml:space="preserve">Zamawiający zażąda przedstawienia oryginału lub notarialnie potwierdzonej kopii dokumentu wyłącznie wtedy, gdy </w:t>
      </w:r>
      <w:r w:rsidR="00B77F06" w:rsidRPr="00300B84">
        <w:rPr>
          <w:rFonts w:ascii="Arial" w:hAnsi="Arial" w:cs="Arial"/>
          <w:sz w:val="22"/>
          <w:szCs w:val="22"/>
        </w:rPr>
        <w:t xml:space="preserve">złożona </w:t>
      </w:r>
      <w:r w:rsidR="00923FA1" w:rsidRPr="00300B84">
        <w:rPr>
          <w:rFonts w:ascii="Arial" w:hAnsi="Arial" w:cs="Arial"/>
          <w:sz w:val="22"/>
          <w:szCs w:val="22"/>
        </w:rPr>
        <w:t>przez Wykonawcę kserokopia dokumentu będzie nieczytelna lub będzie budzić wątpliw</w:t>
      </w:r>
      <w:r w:rsidR="00B77F06" w:rsidRPr="00300B84">
        <w:rPr>
          <w:rFonts w:ascii="Arial" w:hAnsi="Arial" w:cs="Arial"/>
          <w:sz w:val="22"/>
          <w:szCs w:val="22"/>
        </w:rPr>
        <w:t>ości, co do jej prawdziwości</w:t>
      </w:r>
      <w:r w:rsidR="00923FA1" w:rsidRPr="00300B84">
        <w:rPr>
          <w:rFonts w:ascii="Arial" w:hAnsi="Arial" w:cs="Arial"/>
          <w:sz w:val="22"/>
          <w:szCs w:val="22"/>
        </w:rPr>
        <w:t>.</w:t>
      </w:r>
      <w:r w:rsidR="00B77F06" w:rsidRPr="00300B84">
        <w:rPr>
          <w:rFonts w:ascii="Arial" w:hAnsi="Arial" w:cs="Arial"/>
          <w:sz w:val="22"/>
          <w:szCs w:val="22"/>
        </w:rPr>
        <w:t xml:space="preserve">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2620C82C" w14:textId="77777777" w:rsidR="00923FA1" w:rsidRPr="007A75C6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A75C6">
        <w:rPr>
          <w:rFonts w:ascii="Arial" w:hAnsi="Arial" w:cs="Arial"/>
          <w:sz w:val="22"/>
          <w:szCs w:val="22"/>
        </w:rPr>
        <w:t>Ofertę sporządza się w języku polskim.</w:t>
      </w:r>
    </w:p>
    <w:p w14:paraId="52AC0059" w14:textId="77777777" w:rsidR="00923FA1" w:rsidRPr="007A75C6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A75C6">
        <w:rPr>
          <w:rFonts w:ascii="Arial" w:hAnsi="Arial" w:cs="Arial"/>
          <w:sz w:val="22"/>
          <w:szCs w:val="22"/>
        </w:rPr>
        <w:t>Oferta powinna być</w:t>
      </w:r>
      <w:r w:rsidR="007F2B48" w:rsidRPr="007A75C6">
        <w:rPr>
          <w:rFonts w:ascii="Arial" w:hAnsi="Arial" w:cs="Arial"/>
          <w:sz w:val="22"/>
          <w:szCs w:val="22"/>
        </w:rPr>
        <w:t xml:space="preserve"> sporządzona w formie pisemnej</w:t>
      </w:r>
      <w:r w:rsidR="007A75C6" w:rsidRPr="007A75C6">
        <w:rPr>
          <w:rFonts w:ascii="Arial" w:hAnsi="Arial" w:cs="Arial"/>
          <w:sz w:val="22"/>
          <w:szCs w:val="22"/>
        </w:rPr>
        <w:t xml:space="preserve"> </w:t>
      </w:r>
      <w:r w:rsidRPr="007A75C6">
        <w:rPr>
          <w:rFonts w:ascii="Arial" w:hAnsi="Arial" w:cs="Arial"/>
          <w:sz w:val="22"/>
          <w:szCs w:val="22"/>
        </w:rPr>
        <w:t xml:space="preserve">z zachowaniem warunków podanych w </w:t>
      </w:r>
      <w:r w:rsidR="00B3338B" w:rsidRPr="007A75C6">
        <w:rPr>
          <w:rFonts w:ascii="Arial" w:hAnsi="Arial" w:cs="Arial"/>
          <w:sz w:val="22"/>
          <w:szCs w:val="22"/>
        </w:rPr>
        <w:t>pkt</w:t>
      </w:r>
      <w:r w:rsidRPr="007A75C6">
        <w:rPr>
          <w:rFonts w:ascii="Arial" w:hAnsi="Arial" w:cs="Arial"/>
          <w:sz w:val="22"/>
          <w:szCs w:val="22"/>
        </w:rPr>
        <w:t>. 1</w:t>
      </w:r>
      <w:r w:rsidR="006561A5" w:rsidRPr="007A75C6">
        <w:rPr>
          <w:rFonts w:ascii="Arial" w:hAnsi="Arial" w:cs="Arial"/>
          <w:sz w:val="22"/>
          <w:szCs w:val="22"/>
        </w:rPr>
        <w:t>0</w:t>
      </w:r>
      <w:r w:rsidRPr="007A75C6">
        <w:rPr>
          <w:rFonts w:ascii="Arial" w:hAnsi="Arial" w:cs="Arial"/>
          <w:sz w:val="22"/>
          <w:szCs w:val="22"/>
        </w:rPr>
        <w:t xml:space="preserve">. </w:t>
      </w:r>
    </w:p>
    <w:p w14:paraId="2B96314C" w14:textId="77777777" w:rsidR="00923FA1" w:rsidRPr="00B63614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lastRenderedPageBreak/>
        <w:t>Formularz oferty zostanie trwale spięty oraz podpisany, a wszystkie strony oferty będą ponumerowane - w tym wszystkie załączniki – muszą być parafowane przez osobę podpisującą ofertę.</w:t>
      </w:r>
    </w:p>
    <w:p w14:paraId="3BEDF7B8" w14:textId="77777777" w:rsidR="00923FA1" w:rsidRPr="00B63614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Upoważnienie do podpisania oferty winno być dołączone do oferty, o ile nie wynika to z  innych dokumentów załączonych do oferty (np. z odpisu z rejestru sądowego, zaświadczenia o wpisie do </w:t>
      </w:r>
      <w:r w:rsidR="007F2B48" w:rsidRPr="00B63614">
        <w:rPr>
          <w:rFonts w:ascii="Arial" w:hAnsi="Arial" w:cs="Arial"/>
          <w:sz w:val="22"/>
          <w:szCs w:val="22"/>
        </w:rPr>
        <w:t>CEIDG</w:t>
      </w:r>
      <w:r w:rsidRPr="00B63614">
        <w:rPr>
          <w:rFonts w:ascii="Arial" w:hAnsi="Arial" w:cs="Arial"/>
          <w:sz w:val="22"/>
          <w:szCs w:val="22"/>
        </w:rPr>
        <w:t>).</w:t>
      </w:r>
    </w:p>
    <w:p w14:paraId="33450FC8" w14:textId="77777777" w:rsidR="00AC273B" w:rsidRPr="00B63614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Wszystkie miejsca, w których Wykonawca naniósł zmiany winny być parafowane przez osobę /osoby/ podpisującą ofertę wraz z datą naniesienia zmiany.</w:t>
      </w:r>
    </w:p>
    <w:p w14:paraId="7B7B3F7F" w14:textId="77777777" w:rsidR="00AC273B" w:rsidRPr="00B63614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Wszystkie formularze zawarte w niniejszej s</w:t>
      </w:r>
      <w:r w:rsidR="007F2C28" w:rsidRPr="00B63614">
        <w:rPr>
          <w:rFonts w:ascii="Arial" w:hAnsi="Arial" w:cs="Arial"/>
          <w:sz w:val="22"/>
          <w:szCs w:val="22"/>
        </w:rPr>
        <w:t>pecyfikacji, a w szczególności F</w:t>
      </w:r>
      <w:r w:rsidR="00457CFB" w:rsidRPr="00B63614">
        <w:rPr>
          <w:rFonts w:ascii="Arial" w:hAnsi="Arial" w:cs="Arial"/>
          <w:sz w:val="22"/>
          <w:szCs w:val="22"/>
        </w:rPr>
        <w:t>o</w:t>
      </w:r>
      <w:r w:rsidRPr="00B63614">
        <w:rPr>
          <w:rFonts w:ascii="Arial" w:hAnsi="Arial" w:cs="Arial"/>
          <w:sz w:val="22"/>
          <w:szCs w:val="22"/>
        </w:rPr>
        <w:t>rmularz oferty – Wykonawca wypełni ściśle według wskazówek zawartych w SIWZ. W</w:t>
      </w:r>
      <w:r w:rsidR="0007082F"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sz w:val="22"/>
          <w:szCs w:val="22"/>
        </w:rPr>
        <w:t xml:space="preserve">przypadku, gdy jakakolwiek część dokumentów nie dotyczy Wykonawcy - wpisuje </w:t>
      </w:r>
      <w:r w:rsidRPr="00B63614">
        <w:rPr>
          <w:rFonts w:ascii="Arial" w:hAnsi="Arial" w:cs="Arial"/>
          <w:b/>
          <w:bCs/>
          <w:sz w:val="22"/>
          <w:szCs w:val="22"/>
        </w:rPr>
        <w:t>"nie dotyczy".</w:t>
      </w:r>
    </w:p>
    <w:p w14:paraId="423FF528" w14:textId="77777777" w:rsidR="00AC273B" w:rsidRPr="00B63614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Wielkość załączonych do SIWZ wzorów formularzy może zostać przez Wykonawcę zmieniona, jednak układ graficzny </w:t>
      </w:r>
      <w:r w:rsidR="007F2C28" w:rsidRPr="00B63614">
        <w:rPr>
          <w:rFonts w:ascii="Arial" w:hAnsi="Arial" w:cs="Arial"/>
          <w:sz w:val="22"/>
          <w:szCs w:val="22"/>
        </w:rPr>
        <w:t xml:space="preserve">(zawartość strony) </w:t>
      </w:r>
      <w:r w:rsidRPr="00B63614">
        <w:rPr>
          <w:rFonts w:ascii="Arial" w:hAnsi="Arial" w:cs="Arial"/>
          <w:sz w:val="22"/>
          <w:szCs w:val="22"/>
        </w:rPr>
        <w:t>i opis poszczególnych kolumn i wierszy musi pozostać niezmieniony.</w:t>
      </w:r>
    </w:p>
    <w:p w14:paraId="2AACC97D" w14:textId="77777777" w:rsidR="0089793B" w:rsidRPr="0089793B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Wykonawca umieści ofertę w wewnętrznej i zewnętrznej kopercie, które będą zaadresowane: </w:t>
      </w:r>
      <w:r w:rsidRPr="00B63614">
        <w:rPr>
          <w:rFonts w:ascii="Arial" w:hAnsi="Arial" w:cs="Arial"/>
          <w:b/>
          <w:bCs/>
          <w:sz w:val="22"/>
          <w:szCs w:val="22"/>
        </w:rPr>
        <w:t>Urząd Miasta</w:t>
      </w:r>
      <w:r w:rsidR="007F2C28" w:rsidRPr="00B63614">
        <w:rPr>
          <w:rFonts w:ascii="Arial" w:hAnsi="Arial" w:cs="Arial"/>
          <w:b/>
          <w:bCs/>
          <w:sz w:val="22"/>
          <w:szCs w:val="22"/>
        </w:rPr>
        <w:t xml:space="preserve"> Kołobrzeg</w:t>
      </w:r>
      <w:r w:rsidRPr="00B63614">
        <w:rPr>
          <w:rFonts w:ascii="Arial" w:hAnsi="Arial" w:cs="Arial"/>
          <w:b/>
          <w:bCs/>
          <w:sz w:val="22"/>
          <w:szCs w:val="22"/>
        </w:rPr>
        <w:t>, ul.</w:t>
      </w:r>
      <w:r w:rsidR="002B30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bCs/>
          <w:sz w:val="22"/>
          <w:szCs w:val="22"/>
        </w:rPr>
        <w:t>Ratuszowa 13, 78-100 Kołobrzeg</w:t>
      </w:r>
      <w:r w:rsidR="002E3C36" w:rsidRPr="00B63614">
        <w:rPr>
          <w:rFonts w:ascii="Arial" w:hAnsi="Arial" w:cs="Arial"/>
          <w:sz w:val="22"/>
          <w:szCs w:val="22"/>
        </w:rPr>
        <w:t xml:space="preserve"> oraz będą</w:t>
      </w:r>
      <w:r w:rsidRPr="00B63614">
        <w:rPr>
          <w:rFonts w:ascii="Arial" w:hAnsi="Arial" w:cs="Arial"/>
          <w:sz w:val="22"/>
          <w:szCs w:val="22"/>
        </w:rPr>
        <w:t xml:space="preserve"> posiadać następujące oznaczenie:</w:t>
      </w:r>
    </w:p>
    <w:p w14:paraId="41BA7E9A" w14:textId="77777777" w:rsidR="0089793B" w:rsidRPr="00B63614" w:rsidRDefault="0089793B" w:rsidP="00897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Oferta w przetargu nieograniczonym na zadanie</w:t>
      </w:r>
      <w:r w:rsidRPr="00B63614">
        <w:rPr>
          <w:rFonts w:ascii="Arial" w:hAnsi="Arial" w:cs="Arial"/>
          <w:bCs/>
          <w:sz w:val="22"/>
          <w:szCs w:val="22"/>
        </w:rPr>
        <w:t>:</w:t>
      </w:r>
    </w:p>
    <w:p w14:paraId="3E41B38D" w14:textId="77777777" w:rsidR="00C06404" w:rsidRPr="00C06404" w:rsidRDefault="00C06404" w:rsidP="00C06404">
      <w:pPr>
        <w:suppressAutoHyphens/>
        <w:spacing w:after="120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C06404">
        <w:rPr>
          <w:rFonts w:ascii="Arial" w:hAnsi="Arial" w:cs="Arial"/>
          <w:b/>
          <w:sz w:val="22"/>
          <w:szCs w:val="22"/>
          <w:lang w:eastAsia="ar-SA"/>
        </w:rPr>
        <w:t>„Remont nawierzchni na terenie podwórek: ul. Piastowska 1 - 4, Kaliska - Bogusława X, Lipowa – targowisko oraz chodnik przy Szkole Podstawowej nr 5 w Kołobrzegu”</w:t>
      </w:r>
    </w:p>
    <w:p w14:paraId="177A4779" w14:textId="77777777" w:rsidR="0089793B" w:rsidRPr="0089793B" w:rsidRDefault="0089793B" w:rsidP="0089793B">
      <w:pPr>
        <w:pStyle w:val="pkt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4914A407" w14:textId="77777777" w:rsidR="0089793B" w:rsidRPr="00B63614" w:rsidRDefault="0089793B" w:rsidP="0089793B">
      <w:pPr>
        <w:tabs>
          <w:tab w:val="left" w:pos="360"/>
        </w:tabs>
        <w:spacing w:before="120" w:after="120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Poza oznaczeniami podanymi powyżej </w:t>
      </w:r>
      <w:r w:rsidRPr="00B63614">
        <w:rPr>
          <w:rFonts w:ascii="Arial" w:hAnsi="Arial" w:cs="Arial"/>
          <w:sz w:val="22"/>
          <w:szCs w:val="22"/>
          <w:u w:val="single"/>
        </w:rPr>
        <w:t>koperta wewnętrzna</w:t>
      </w:r>
      <w:r w:rsidRPr="00B63614">
        <w:rPr>
          <w:rFonts w:ascii="Arial" w:hAnsi="Arial" w:cs="Arial"/>
          <w:sz w:val="22"/>
          <w:szCs w:val="22"/>
        </w:rPr>
        <w:t xml:space="preserve"> musi posiadać:</w:t>
      </w:r>
    </w:p>
    <w:p w14:paraId="37E58DCA" w14:textId="77777777" w:rsidR="0089793B" w:rsidRDefault="0089793B" w:rsidP="0089793B">
      <w:pPr>
        <w:tabs>
          <w:tab w:val="left" w:pos="360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proofErr w:type="gramStart"/>
      <w:r w:rsidRPr="00B63614">
        <w:rPr>
          <w:rFonts w:ascii="Arial" w:hAnsi="Arial" w:cs="Arial"/>
          <w:sz w:val="22"/>
          <w:szCs w:val="22"/>
          <w:u w:val="single"/>
        </w:rPr>
        <w:t>nazwę</w:t>
      </w:r>
      <w:proofErr w:type="gramEnd"/>
      <w:r w:rsidRPr="00B63614">
        <w:rPr>
          <w:rFonts w:ascii="Arial" w:hAnsi="Arial" w:cs="Arial"/>
          <w:sz w:val="22"/>
          <w:szCs w:val="22"/>
          <w:u w:val="single"/>
        </w:rPr>
        <w:t xml:space="preserve"> i adres Wykonawcy</w:t>
      </w:r>
      <w:r w:rsidRPr="00B63614">
        <w:rPr>
          <w:rFonts w:ascii="Arial" w:hAnsi="Arial" w:cs="Arial"/>
          <w:sz w:val="22"/>
          <w:szCs w:val="22"/>
        </w:rPr>
        <w:t>.</w:t>
      </w:r>
    </w:p>
    <w:p w14:paraId="7C7D51C6" w14:textId="77777777" w:rsidR="0089793B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>Koperta powinna być szczelnie zamknięta w sposób uniemożliwiający zapoznanie się z treścią oferty.</w:t>
      </w:r>
    </w:p>
    <w:p w14:paraId="6EB71F80" w14:textId="77777777" w:rsidR="0089793B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 xml:space="preserve">Wykonawca może wprowadzić zmiany lub wycofać złożoną ofertę przed upływem terminu składania ofert. </w:t>
      </w:r>
    </w:p>
    <w:p w14:paraId="02405409" w14:textId="77777777" w:rsidR="0089793B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>W celu dokonania zmiany lub wycofania oferty, Wykonawca złoży Zamawiającemu</w:t>
      </w:r>
      <w:r w:rsidR="0094493D" w:rsidRPr="0089793B">
        <w:rPr>
          <w:rFonts w:ascii="Arial" w:hAnsi="Arial" w:cs="Arial"/>
          <w:sz w:val="22"/>
          <w:szCs w:val="22"/>
        </w:rPr>
        <w:t xml:space="preserve"> </w:t>
      </w:r>
      <w:r w:rsidRPr="0089793B">
        <w:rPr>
          <w:rFonts w:ascii="Arial" w:hAnsi="Arial" w:cs="Arial"/>
          <w:sz w:val="22"/>
          <w:szCs w:val="22"/>
        </w:rPr>
        <w:t xml:space="preserve">kolejną zamkniętą kopertę, oznaczoną jak w </w:t>
      </w:r>
      <w:r w:rsidR="00B3338B" w:rsidRPr="0089793B">
        <w:rPr>
          <w:rFonts w:ascii="Arial" w:hAnsi="Arial" w:cs="Arial"/>
          <w:sz w:val="22"/>
          <w:szCs w:val="22"/>
        </w:rPr>
        <w:t>pk</w:t>
      </w:r>
      <w:r w:rsidR="00F07AE9" w:rsidRPr="0089793B">
        <w:rPr>
          <w:rFonts w:ascii="Arial" w:hAnsi="Arial" w:cs="Arial"/>
          <w:sz w:val="22"/>
          <w:szCs w:val="22"/>
        </w:rPr>
        <w:t>t. 11</w:t>
      </w:r>
      <w:r w:rsidRPr="0089793B">
        <w:rPr>
          <w:rFonts w:ascii="Arial" w:hAnsi="Arial" w:cs="Arial"/>
          <w:sz w:val="22"/>
          <w:szCs w:val="22"/>
        </w:rPr>
        <w:t xml:space="preserve">, z dodaniem słowa: "Zmiana" lub "Wycofanie". </w:t>
      </w:r>
    </w:p>
    <w:p w14:paraId="78E48B59" w14:textId="77777777" w:rsidR="0089793B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>Wykonawca nie może wycofać oferty ani wprowadzić jakichkolwiek zmian w treści</w:t>
      </w:r>
      <w:r w:rsidR="0007082F" w:rsidRPr="0089793B">
        <w:rPr>
          <w:rFonts w:ascii="Arial" w:hAnsi="Arial" w:cs="Arial"/>
          <w:sz w:val="22"/>
          <w:szCs w:val="22"/>
        </w:rPr>
        <w:t xml:space="preserve"> </w:t>
      </w:r>
      <w:r w:rsidRPr="0089793B">
        <w:rPr>
          <w:rFonts w:ascii="Arial" w:hAnsi="Arial" w:cs="Arial"/>
          <w:sz w:val="22"/>
          <w:szCs w:val="22"/>
        </w:rPr>
        <w:t>oferty po upływie terminu składania ofert.</w:t>
      </w:r>
    </w:p>
    <w:p w14:paraId="72C2CA5F" w14:textId="77777777" w:rsidR="0089793B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>Oferta jest jawna, z wyjątkiem informacji stanowiących tajemnicę przedsiębiorstwa</w:t>
      </w:r>
      <w:r w:rsidR="003E561C" w:rsidRPr="0089793B">
        <w:rPr>
          <w:rFonts w:ascii="Arial" w:hAnsi="Arial" w:cs="Arial"/>
          <w:sz w:val="22"/>
          <w:szCs w:val="22"/>
        </w:rPr>
        <w:t xml:space="preserve"> </w:t>
      </w:r>
      <w:r w:rsidRPr="0089793B">
        <w:rPr>
          <w:rFonts w:ascii="Arial" w:hAnsi="Arial" w:cs="Arial"/>
          <w:sz w:val="22"/>
          <w:szCs w:val="22"/>
        </w:rPr>
        <w:t>w</w:t>
      </w:r>
      <w:r w:rsidR="0007082F" w:rsidRPr="0089793B">
        <w:rPr>
          <w:rFonts w:ascii="Arial" w:hAnsi="Arial" w:cs="Arial"/>
          <w:sz w:val="22"/>
          <w:szCs w:val="22"/>
        </w:rPr>
        <w:t xml:space="preserve"> </w:t>
      </w:r>
      <w:r w:rsidRPr="0089793B">
        <w:rPr>
          <w:rFonts w:ascii="Arial" w:hAnsi="Arial" w:cs="Arial"/>
          <w:sz w:val="22"/>
          <w:szCs w:val="22"/>
        </w:rPr>
        <w:t>rozumieniu przepisów o zwalczaniu nieuczciwej konkurencji, a Wykonawca składając ofertę zastrzegł w odniesieniu do tych informacji, że nie mogą być one udostępnione</w:t>
      </w:r>
      <w:r w:rsidR="008375CF" w:rsidRPr="0089793B">
        <w:rPr>
          <w:rFonts w:ascii="Arial" w:hAnsi="Arial" w:cs="Arial"/>
          <w:sz w:val="22"/>
          <w:szCs w:val="22"/>
        </w:rPr>
        <w:t xml:space="preserve"> innym uczestnikom postępowania oraz wykazał, iż zastrzeżone informacje stanowią tajemnice przedsiębiorstwa.</w:t>
      </w:r>
    </w:p>
    <w:p w14:paraId="35DA84CA" w14:textId="77777777" w:rsidR="00923FA1" w:rsidRPr="0089793B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 xml:space="preserve">Przez tajemnicę przedsiębiorstwa rozumie się nieujawnione do wiadomości publicznej informacje techniczne, technologiczne, handlowe lub organizacyjne przedsiębiorstwa, </w:t>
      </w:r>
      <w:proofErr w:type="gramStart"/>
      <w:r w:rsidR="000B3E95" w:rsidRPr="0089793B">
        <w:rPr>
          <w:rFonts w:ascii="Arial" w:hAnsi="Arial" w:cs="Arial"/>
          <w:sz w:val="22"/>
          <w:szCs w:val="22"/>
        </w:rPr>
        <w:t>co do których</w:t>
      </w:r>
      <w:proofErr w:type="gramEnd"/>
      <w:r w:rsidRPr="0089793B">
        <w:rPr>
          <w:rFonts w:ascii="Arial" w:hAnsi="Arial" w:cs="Arial"/>
          <w:sz w:val="22"/>
          <w:szCs w:val="22"/>
        </w:rPr>
        <w:t xml:space="preserve"> przedsiębiorca podjął niezbędne działania w celu zachowania ich poufności.</w:t>
      </w:r>
    </w:p>
    <w:p w14:paraId="1B2510FA" w14:textId="77777777" w:rsidR="00923FA1" w:rsidRPr="00B63614" w:rsidRDefault="00202431" w:rsidP="0089793B">
      <w:pPr>
        <w:spacing w:before="120" w:after="120"/>
        <w:ind w:left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 xml:space="preserve">Uwaga </w:t>
      </w:r>
      <w:r w:rsidR="00923FA1" w:rsidRPr="00B63614">
        <w:rPr>
          <w:rFonts w:ascii="Arial" w:hAnsi="Arial" w:cs="Arial"/>
          <w:b/>
          <w:bCs/>
          <w:sz w:val="22"/>
          <w:szCs w:val="22"/>
          <w:u w:val="single"/>
        </w:rPr>
        <w:t>:</w:t>
      </w:r>
      <w:proofErr w:type="gramEnd"/>
    </w:p>
    <w:p w14:paraId="78090741" w14:textId="77777777" w:rsidR="00CE719C" w:rsidRPr="007A75C6" w:rsidRDefault="00923FA1" w:rsidP="0089793B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7A75C6">
        <w:rPr>
          <w:rFonts w:ascii="Arial" w:hAnsi="Arial" w:cs="Arial"/>
          <w:sz w:val="22"/>
          <w:szCs w:val="22"/>
        </w:rPr>
        <w:t xml:space="preserve">Oświadczenia i zaświadczenia składane w trakcie postępowania, stanowiące tajemnice przedsiębiorstwa w rozumieniu przepisów ustawy o zwalczaniu nieuczciwej konkurencji, </w:t>
      </w:r>
      <w:r w:rsidR="005E1D4C" w:rsidRPr="007A75C6">
        <w:rPr>
          <w:rFonts w:ascii="Arial" w:hAnsi="Arial" w:cs="Arial"/>
          <w:sz w:val="22"/>
          <w:szCs w:val="22"/>
        </w:rPr>
        <w:t>co, do których</w:t>
      </w:r>
      <w:r w:rsidRPr="007A75C6">
        <w:rPr>
          <w:rFonts w:ascii="Arial" w:hAnsi="Arial" w:cs="Arial"/>
          <w:sz w:val="22"/>
          <w:szCs w:val="22"/>
        </w:rPr>
        <w:t xml:space="preserve"> Wykonawca zastrzega, że nie mogą być udostępniane innym uczestnikom postępowania muszą być oznaczone klauzulą: </w:t>
      </w:r>
    </w:p>
    <w:p w14:paraId="0D6850E9" w14:textId="77777777" w:rsidR="00923FA1" w:rsidRPr="007A75C6" w:rsidRDefault="00FE0D01" w:rsidP="0089793B">
      <w:pPr>
        <w:spacing w:before="120" w:after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7A75C6">
        <w:rPr>
          <w:rFonts w:ascii="Arial" w:hAnsi="Arial" w:cs="Arial"/>
          <w:sz w:val="22"/>
          <w:szCs w:val="22"/>
        </w:rPr>
        <w:t>„</w:t>
      </w:r>
      <w:r w:rsidR="00923FA1" w:rsidRPr="007A75C6">
        <w:rPr>
          <w:rFonts w:ascii="Arial" w:hAnsi="Arial" w:cs="Arial"/>
          <w:b/>
          <w:bCs/>
          <w:sz w:val="22"/>
          <w:szCs w:val="22"/>
        </w:rPr>
        <w:t>DOKUMENT STANOWI TAJEMNICĘ PRZEDSIĘBIORSTWA</w:t>
      </w:r>
      <w:r w:rsidRPr="007A75C6">
        <w:rPr>
          <w:rFonts w:ascii="Arial" w:hAnsi="Arial" w:cs="Arial"/>
          <w:b/>
          <w:bCs/>
          <w:sz w:val="22"/>
          <w:szCs w:val="22"/>
        </w:rPr>
        <w:t>”</w:t>
      </w:r>
    </w:p>
    <w:p w14:paraId="75F4BDB4" w14:textId="77777777" w:rsidR="00FE0D01" w:rsidRPr="00B63614" w:rsidRDefault="00E75A0D" w:rsidP="0089793B">
      <w:pPr>
        <w:spacing w:before="120" w:after="120"/>
        <w:ind w:left="357"/>
        <w:jc w:val="both"/>
        <w:rPr>
          <w:rFonts w:ascii="Arial" w:hAnsi="Arial" w:cs="Arial"/>
          <w:bCs/>
          <w:i/>
          <w:sz w:val="22"/>
          <w:szCs w:val="22"/>
        </w:rPr>
      </w:pPr>
      <w:r w:rsidRPr="007A75C6">
        <w:rPr>
          <w:rFonts w:ascii="Arial" w:hAnsi="Arial" w:cs="Arial"/>
          <w:bCs/>
          <w:i/>
          <w:sz w:val="22"/>
          <w:szCs w:val="22"/>
        </w:rPr>
        <w:lastRenderedPageBreak/>
        <w:t>(</w:t>
      </w:r>
      <w:r w:rsidR="00FE0D01" w:rsidRPr="007A75C6">
        <w:rPr>
          <w:rFonts w:ascii="Arial" w:hAnsi="Arial" w:cs="Arial"/>
          <w:bCs/>
          <w:i/>
          <w:sz w:val="22"/>
          <w:szCs w:val="22"/>
        </w:rPr>
        <w:t xml:space="preserve">w rozumieniu art.11 ust.4 ustawy z dnia 16 kwietnia 1993 roku o zwalczaniu nieuczciwej konkurencji /Dz.U.2003 </w:t>
      </w:r>
      <w:proofErr w:type="gramStart"/>
      <w:r w:rsidR="00FE0D01" w:rsidRPr="007A75C6">
        <w:rPr>
          <w:rFonts w:ascii="Arial" w:hAnsi="Arial" w:cs="Arial"/>
          <w:bCs/>
          <w:i/>
          <w:sz w:val="22"/>
          <w:szCs w:val="22"/>
        </w:rPr>
        <w:t>r</w:t>
      </w:r>
      <w:proofErr w:type="gramEnd"/>
      <w:r w:rsidR="00FE0D01" w:rsidRPr="007A75C6">
        <w:rPr>
          <w:rFonts w:ascii="Arial" w:hAnsi="Arial" w:cs="Arial"/>
          <w:bCs/>
          <w:i/>
          <w:sz w:val="22"/>
          <w:szCs w:val="22"/>
        </w:rPr>
        <w:t xml:space="preserve">. Nr 153 poz.1503 </w:t>
      </w:r>
      <w:r w:rsidR="00457CFB" w:rsidRPr="007A75C6">
        <w:rPr>
          <w:rFonts w:ascii="Arial" w:hAnsi="Arial" w:cs="Arial"/>
          <w:bCs/>
          <w:i/>
          <w:sz w:val="22"/>
          <w:szCs w:val="22"/>
        </w:rPr>
        <w:t xml:space="preserve">z </w:t>
      </w:r>
      <w:proofErr w:type="spellStart"/>
      <w:r w:rsidR="00457CFB" w:rsidRPr="007A75C6">
        <w:rPr>
          <w:rFonts w:ascii="Arial" w:hAnsi="Arial" w:cs="Arial"/>
          <w:bCs/>
          <w:i/>
          <w:sz w:val="22"/>
          <w:szCs w:val="22"/>
        </w:rPr>
        <w:t>późn</w:t>
      </w:r>
      <w:proofErr w:type="spellEnd"/>
      <w:r w:rsidR="00FE0D01" w:rsidRPr="007A75C6">
        <w:rPr>
          <w:rFonts w:ascii="Arial" w:hAnsi="Arial" w:cs="Arial"/>
          <w:bCs/>
          <w:i/>
          <w:sz w:val="22"/>
          <w:szCs w:val="22"/>
        </w:rPr>
        <w:t xml:space="preserve">. </w:t>
      </w:r>
      <w:proofErr w:type="gramStart"/>
      <w:r w:rsidR="00FE0D01" w:rsidRPr="007A75C6">
        <w:rPr>
          <w:rFonts w:ascii="Arial" w:hAnsi="Arial" w:cs="Arial"/>
          <w:bCs/>
          <w:i/>
          <w:sz w:val="22"/>
          <w:szCs w:val="22"/>
        </w:rPr>
        <w:t>zm</w:t>
      </w:r>
      <w:proofErr w:type="gramEnd"/>
      <w:r w:rsidR="00FE0D01" w:rsidRPr="007A75C6">
        <w:rPr>
          <w:rFonts w:ascii="Arial" w:hAnsi="Arial" w:cs="Arial"/>
          <w:bCs/>
          <w:i/>
          <w:sz w:val="22"/>
          <w:szCs w:val="22"/>
        </w:rPr>
        <w:t>.</w:t>
      </w:r>
      <w:r w:rsidR="00FE3CFA" w:rsidRPr="007A75C6">
        <w:rPr>
          <w:rFonts w:ascii="Arial" w:hAnsi="Arial" w:cs="Arial"/>
          <w:bCs/>
          <w:i/>
          <w:sz w:val="22"/>
          <w:szCs w:val="22"/>
        </w:rPr>
        <w:t>/</w:t>
      </w:r>
      <w:r w:rsidR="00A45FC2" w:rsidRPr="007A75C6">
        <w:rPr>
          <w:rFonts w:ascii="Arial" w:hAnsi="Arial" w:cs="Arial"/>
          <w:bCs/>
          <w:i/>
          <w:sz w:val="22"/>
          <w:szCs w:val="22"/>
        </w:rPr>
        <w:t>)</w:t>
      </w:r>
      <w:r w:rsidR="00FE0D01" w:rsidRPr="007A75C6">
        <w:rPr>
          <w:rFonts w:ascii="Arial" w:hAnsi="Arial" w:cs="Arial"/>
          <w:bCs/>
          <w:i/>
          <w:sz w:val="22"/>
          <w:szCs w:val="22"/>
        </w:rPr>
        <w:t>.</w:t>
      </w:r>
    </w:p>
    <w:p w14:paraId="491E9209" w14:textId="77777777" w:rsidR="00A726F7" w:rsidRDefault="00E62042" w:rsidP="0089793B">
      <w:pPr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63614">
        <w:rPr>
          <w:rFonts w:ascii="Arial" w:hAnsi="Arial" w:cs="Arial"/>
          <w:bCs/>
          <w:sz w:val="22"/>
          <w:szCs w:val="22"/>
        </w:rPr>
        <w:t>Zaleca się, aby informacje stanowiące tajemnicę przedsiębiorstwa były trwale spięte i oddzielone od pozostałej jawnej części.</w:t>
      </w:r>
    </w:p>
    <w:p w14:paraId="34D52F9F" w14:textId="77777777" w:rsidR="0089793B" w:rsidRPr="0089793B" w:rsidRDefault="0089793B" w:rsidP="0089793B">
      <w:pPr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190C41F" w14:textId="77777777" w:rsidR="00923FA1" w:rsidRDefault="00923FA1" w:rsidP="001F438B">
      <w:pPr>
        <w:pStyle w:val="Nagwek1"/>
        <w:numPr>
          <w:ilvl w:val="0"/>
          <w:numId w:val="6"/>
        </w:numPr>
        <w:suppressAutoHyphens/>
        <w:spacing w:before="120" w:after="120"/>
        <w:rPr>
          <w:sz w:val="24"/>
          <w:szCs w:val="24"/>
        </w:rPr>
      </w:pPr>
      <w:bookmarkStart w:id="3" w:name="_toc289"/>
      <w:bookmarkStart w:id="4" w:name="_Toc412451387"/>
      <w:bookmarkEnd w:id="3"/>
      <w:r w:rsidRPr="00B63614">
        <w:rPr>
          <w:sz w:val="24"/>
          <w:szCs w:val="24"/>
        </w:rPr>
        <w:t>Oferty częściowe</w:t>
      </w:r>
      <w:bookmarkEnd w:id="4"/>
    </w:p>
    <w:p w14:paraId="59C0BF8A" w14:textId="77777777" w:rsidR="0089793B" w:rsidRPr="0089793B" w:rsidRDefault="0089793B" w:rsidP="0089793B">
      <w:pPr>
        <w:spacing w:before="120" w:after="120"/>
      </w:pPr>
    </w:p>
    <w:p w14:paraId="5280E8B9" w14:textId="77777777" w:rsidR="00982DA9" w:rsidRDefault="00923FA1" w:rsidP="00807CB7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AF6755">
        <w:rPr>
          <w:rFonts w:ascii="Arial" w:hAnsi="Arial" w:cs="Arial"/>
          <w:sz w:val="22"/>
          <w:szCs w:val="22"/>
        </w:rPr>
        <w:t>Oferta musi obejmować całość zamówienia, nie dopuszcza się składania ofert</w:t>
      </w:r>
      <w:r w:rsidR="00FC706B" w:rsidRPr="00AF6755">
        <w:rPr>
          <w:rFonts w:ascii="Arial" w:hAnsi="Arial" w:cs="Arial"/>
          <w:sz w:val="22"/>
          <w:szCs w:val="22"/>
        </w:rPr>
        <w:t xml:space="preserve"> </w:t>
      </w:r>
      <w:r w:rsidRPr="00AF6755">
        <w:rPr>
          <w:rFonts w:ascii="Arial" w:hAnsi="Arial" w:cs="Arial"/>
          <w:sz w:val="22"/>
          <w:szCs w:val="22"/>
        </w:rPr>
        <w:t xml:space="preserve">częściowych. </w:t>
      </w:r>
    </w:p>
    <w:p w14:paraId="366CE802" w14:textId="77777777" w:rsidR="00807CB7" w:rsidRPr="00807CB7" w:rsidRDefault="00807CB7" w:rsidP="00807CB7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B0D76A9" w14:textId="77777777" w:rsidR="00923FA1" w:rsidRDefault="00923FA1" w:rsidP="001F438B">
      <w:pPr>
        <w:pStyle w:val="Nagwek1"/>
        <w:numPr>
          <w:ilvl w:val="0"/>
          <w:numId w:val="6"/>
        </w:numPr>
        <w:suppressAutoHyphens/>
        <w:spacing w:before="120" w:after="120"/>
        <w:rPr>
          <w:sz w:val="24"/>
          <w:szCs w:val="24"/>
        </w:rPr>
      </w:pPr>
      <w:bookmarkStart w:id="5" w:name="_toc292"/>
      <w:bookmarkStart w:id="6" w:name="_Toc412451388"/>
      <w:bookmarkEnd w:id="5"/>
      <w:r w:rsidRPr="00B63614">
        <w:rPr>
          <w:sz w:val="24"/>
          <w:szCs w:val="24"/>
        </w:rPr>
        <w:t>Oferty wariantowe</w:t>
      </w:r>
      <w:bookmarkEnd w:id="6"/>
    </w:p>
    <w:p w14:paraId="1E8DF462" w14:textId="77777777" w:rsidR="0089793B" w:rsidRPr="0089793B" w:rsidRDefault="0089793B" w:rsidP="0089793B">
      <w:pPr>
        <w:spacing w:before="120" w:after="120"/>
      </w:pPr>
    </w:p>
    <w:p w14:paraId="46E515EA" w14:textId="77777777" w:rsidR="0089793B" w:rsidRDefault="00923FA1" w:rsidP="0089793B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Zamawiający nie dopuszcza możliwości złożenia oferty </w:t>
      </w:r>
      <w:r w:rsidR="00093993" w:rsidRPr="00B63614">
        <w:rPr>
          <w:rFonts w:ascii="Arial" w:hAnsi="Arial" w:cs="Arial"/>
          <w:sz w:val="22"/>
          <w:szCs w:val="22"/>
        </w:rPr>
        <w:t xml:space="preserve">wariantowej </w:t>
      </w:r>
      <w:r w:rsidRPr="00B63614">
        <w:rPr>
          <w:rFonts w:ascii="Arial" w:hAnsi="Arial" w:cs="Arial"/>
          <w:sz w:val="22"/>
          <w:szCs w:val="22"/>
        </w:rPr>
        <w:t xml:space="preserve">przewidującej odmienny </w:t>
      </w:r>
      <w:r w:rsidR="00093993" w:rsidRPr="00B63614">
        <w:rPr>
          <w:rFonts w:ascii="Arial" w:hAnsi="Arial" w:cs="Arial"/>
          <w:sz w:val="22"/>
          <w:szCs w:val="22"/>
        </w:rPr>
        <w:t>niż określony</w:t>
      </w:r>
      <w:r w:rsidRPr="00B63614">
        <w:rPr>
          <w:rFonts w:ascii="Arial" w:hAnsi="Arial" w:cs="Arial"/>
          <w:sz w:val="22"/>
          <w:szCs w:val="22"/>
        </w:rPr>
        <w:t xml:space="preserve"> w SIWZ sposób wykonania </w:t>
      </w:r>
      <w:r w:rsidR="00093993" w:rsidRPr="00B63614">
        <w:rPr>
          <w:rFonts w:ascii="Arial" w:hAnsi="Arial" w:cs="Arial"/>
          <w:sz w:val="22"/>
          <w:szCs w:val="22"/>
        </w:rPr>
        <w:t xml:space="preserve">zamówienia. </w:t>
      </w:r>
    </w:p>
    <w:p w14:paraId="5D868254" w14:textId="77777777" w:rsidR="00540D12" w:rsidRDefault="00540D12" w:rsidP="0089793B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C42C5EF" w14:textId="77777777" w:rsidR="00A726F7" w:rsidRPr="00AF6755" w:rsidRDefault="00A726F7" w:rsidP="001F438B">
      <w:pPr>
        <w:pStyle w:val="Nagwek1"/>
        <w:numPr>
          <w:ilvl w:val="0"/>
          <w:numId w:val="6"/>
        </w:numPr>
        <w:suppressAutoHyphens/>
        <w:spacing w:before="120" w:after="120"/>
        <w:ind w:left="1077"/>
        <w:jc w:val="both"/>
        <w:rPr>
          <w:sz w:val="24"/>
          <w:szCs w:val="24"/>
        </w:rPr>
      </w:pPr>
      <w:bookmarkStart w:id="7" w:name="_Toc412451389"/>
      <w:r w:rsidRPr="00AF6755">
        <w:rPr>
          <w:sz w:val="24"/>
          <w:szCs w:val="24"/>
        </w:rPr>
        <w:t>Podstawy wykluczenia, o których mowa w art. 24 ust.</w:t>
      </w:r>
      <w:r w:rsidR="00494C11" w:rsidRPr="00AF6755">
        <w:rPr>
          <w:sz w:val="24"/>
          <w:szCs w:val="24"/>
        </w:rPr>
        <w:t xml:space="preserve"> </w:t>
      </w:r>
      <w:r w:rsidRPr="00AF6755">
        <w:rPr>
          <w:sz w:val="24"/>
          <w:szCs w:val="24"/>
        </w:rPr>
        <w:t xml:space="preserve">5. </w:t>
      </w:r>
    </w:p>
    <w:p w14:paraId="78B00723" w14:textId="77777777" w:rsidR="0089793B" w:rsidRPr="00AF6755" w:rsidRDefault="0089793B" w:rsidP="0089793B">
      <w:pPr>
        <w:spacing w:before="120" w:after="120"/>
      </w:pPr>
    </w:p>
    <w:p w14:paraId="140EB517" w14:textId="77777777" w:rsidR="0089793B" w:rsidRPr="00AF6755" w:rsidRDefault="00A726F7" w:rsidP="0089793B">
      <w:pPr>
        <w:pStyle w:val="ZLITUSTzmustliter"/>
        <w:keepNext/>
        <w:spacing w:before="120" w:after="120" w:line="240" w:lineRule="auto"/>
        <w:ind w:left="0" w:firstLine="0"/>
        <w:rPr>
          <w:rFonts w:ascii="Arial" w:hAnsi="Arial"/>
          <w:sz w:val="22"/>
          <w:szCs w:val="22"/>
        </w:rPr>
      </w:pPr>
      <w:r w:rsidRPr="00AF6755">
        <w:rPr>
          <w:rFonts w:ascii="Arial" w:hAnsi="Arial"/>
          <w:sz w:val="22"/>
          <w:szCs w:val="22"/>
        </w:rPr>
        <w:t>Z postępowania o udzielenie zamówienia zamawiający wykluczy wykonawcę:</w:t>
      </w:r>
    </w:p>
    <w:p w14:paraId="1BA686D1" w14:textId="09FB1B5A" w:rsidR="0089793B" w:rsidRPr="00F87668" w:rsidRDefault="00D3555B" w:rsidP="00F87668">
      <w:pPr>
        <w:numPr>
          <w:ilvl w:val="1"/>
          <w:numId w:val="6"/>
        </w:numPr>
        <w:tabs>
          <w:tab w:val="clear" w:pos="502"/>
          <w:tab w:val="left" w:pos="360"/>
          <w:tab w:val="num" w:pos="644"/>
        </w:tabs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82024">
        <w:rPr>
          <w:rFonts w:ascii="Arial" w:hAnsi="Arial"/>
          <w:sz w:val="22"/>
          <w:szCs w:val="22"/>
        </w:rPr>
        <w:t xml:space="preserve">W </w:t>
      </w:r>
      <w:r w:rsidR="008F0846" w:rsidRPr="00482024">
        <w:rPr>
          <w:rFonts w:ascii="Arial" w:hAnsi="Arial"/>
          <w:sz w:val="22"/>
          <w:szCs w:val="22"/>
        </w:rPr>
        <w:t>stosunku, do którego</w:t>
      </w:r>
      <w:r w:rsidRPr="00482024">
        <w:rPr>
          <w:rFonts w:ascii="Arial" w:hAnsi="Arial"/>
          <w:sz w:val="22"/>
          <w:szCs w:val="22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proofErr w:type="gramStart"/>
      <w:r w:rsidRPr="00482024">
        <w:rPr>
          <w:rFonts w:ascii="Arial" w:hAnsi="Arial"/>
          <w:sz w:val="22"/>
          <w:szCs w:val="22"/>
        </w:rPr>
        <w:t>z</w:t>
      </w:r>
      <w:proofErr w:type="gramEnd"/>
      <w:r w:rsidRPr="00482024">
        <w:rPr>
          <w:rFonts w:ascii="Arial" w:hAnsi="Arial"/>
          <w:sz w:val="22"/>
          <w:szCs w:val="22"/>
        </w:rPr>
        <w:t xml:space="preserve"> 2016 r. poz. 1574 z </w:t>
      </w:r>
      <w:proofErr w:type="spellStart"/>
      <w:r w:rsidRPr="00482024">
        <w:rPr>
          <w:rFonts w:ascii="Arial" w:hAnsi="Arial"/>
          <w:sz w:val="22"/>
          <w:szCs w:val="22"/>
        </w:rPr>
        <w:t>późn</w:t>
      </w:r>
      <w:proofErr w:type="spellEnd"/>
      <w:r w:rsidRPr="00482024">
        <w:rPr>
          <w:rFonts w:ascii="Arial" w:hAnsi="Arial"/>
          <w:sz w:val="22"/>
          <w:szCs w:val="22"/>
        </w:rPr>
        <w:t xml:space="preserve">. </w:t>
      </w:r>
      <w:proofErr w:type="gramStart"/>
      <w:r w:rsidRPr="00482024">
        <w:rPr>
          <w:rFonts w:ascii="Arial" w:hAnsi="Arial"/>
          <w:sz w:val="22"/>
          <w:szCs w:val="22"/>
        </w:rPr>
        <w:t>zm</w:t>
      </w:r>
      <w:proofErr w:type="gramEnd"/>
      <w:r w:rsidRPr="00482024">
        <w:rPr>
          <w:rFonts w:ascii="Arial" w:hAnsi="Arial"/>
          <w:sz w:val="22"/>
          <w:szCs w:val="22"/>
        </w:rPr>
        <w:t>.) lub którego upadłość ogłoszono, z wyjątkiem wykonaw</w:t>
      </w:r>
      <w:r w:rsidR="004433C6">
        <w:rPr>
          <w:rFonts w:ascii="Arial" w:hAnsi="Arial"/>
          <w:sz w:val="22"/>
          <w:szCs w:val="22"/>
        </w:rPr>
        <w:t xml:space="preserve">cy, </w:t>
      </w:r>
      <w:r w:rsidRPr="00482024">
        <w:rPr>
          <w:rFonts w:ascii="Arial" w:hAnsi="Arial"/>
          <w:sz w:val="22"/>
          <w:szCs w:val="22"/>
        </w:rPr>
        <w:t>który po ogłoszeniu upadłości zawarł układ zatwierdzony prawomocnym postanowieniem sądu, jeżeli układ nie przewiduje zaspokojenia wierzycieli pr</w:t>
      </w:r>
      <w:r w:rsidR="004433C6">
        <w:rPr>
          <w:rFonts w:ascii="Arial" w:hAnsi="Arial"/>
          <w:sz w:val="22"/>
          <w:szCs w:val="22"/>
        </w:rPr>
        <w:t>zez likwidację majątku upadłego</w:t>
      </w:r>
      <w:r w:rsidRPr="00482024">
        <w:rPr>
          <w:rFonts w:ascii="Arial" w:hAnsi="Arial"/>
          <w:sz w:val="22"/>
          <w:szCs w:val="22"/>
        </w:rPr>
        <w:t xml:space="preserve"> chyba</w:t>
      </w:r>
      <w:r w:rsidR="004433C6">
        <w:rPr>
          <w:rFonts w:ascii="Arial" w:hAnsi="Arial"/>
          <w:sz w:val="22"/>
          <w:szCs w:val="22"/>
        </w:rPr>
        <w:t>,</w:t>
      </w:r>
      <w:r w:rsidRPr="00482024">
        <w:rPr>
          <w:rFonts w:ascii="Arial" w:hAnsi="Arial"/>
          <w:sz w:val="22"/>
          <w:szCs w:val="22"/>
        </w:rPr>
        <w:t xml:space="preserve"> że sąd zarządził likwidację jego majątku w trybie art. 366 ust. 1 ustawy z dnia 28 lutego 2003 r. – Prawo upadłościowe (Dz. U.</w:t>
      </w:r>
      <w:r w:rsidR="00F87668">
        <w:rPr>
          <w:rFonts w:ascii="Arial" w:hAnsi="Arial"/>
          <w:sz w:val="22"/>
          <w:szCs w:val="22"/>
        </w:rPr>
        <w:t xml:space="preserve"> 2016</w:t>
      </w:r>
      <w:proofErr w:type="gramStart"/>
      <w:r w:rsidR="00F87668">
        <w:rPr>
          <w:rFonts w:ascii="Arial" w:hAnsi="Arial"/>
          <w:sz w:val="22"/>
          <w:szCs w:val="22"/>
        </w:rPr>
        <w:t>r</w:t>
      </w:r>
      <w:proofErr w:type="gramEnd"/>
      <w:r w:rsidR="00F87668">
        <w:rPr>
          <w:rFonts w:ascii="Arial" w:hAnsi="Arial"/>
          <w:sz w:val="22"/>
          <w:szCs w:val="22"/>
        </w:rPr>
        <w:t xml:space="preserve">. </w:t>
      </w:r>
      <w:r w:rsidR="00F87668" w:rsidRPr="00F87668">
        <w:rPr>
          <w:rFonts w:ascii="Arial" w:hAnsi="Arial"/>
          <w:sz w:val="22"/>
          <w:szCs w:val="22"/>
        </w:rPr>
        <w:t>poz.2171</w:t>
      </w:r>
      <w:r w:rsidRPr="00F87668">
        <w:rPr>
          <w:rFonts w:ascii="Arial" w:hAnsi="Arial"/>
          <w:sz w:val="22"/>
          <w:szCs w:val="22"/>
        </w:rPr>
        <w:t xml:space="preserve"> </w:t>
      </w:r>
      <w:r w:rsidR="00F87668" w:rsidRPr="00F87668">
        <w:rPr>
          <w:rFonts w:ascii="Arial" w:hAnsi="Arial"/>
          <w:sz w:val="22"/>
          <w:szCs w:val="22"/>
        </w:rPr>
        <w:t xml:space="preserve">z </w:t>
      </w:r>
      <w:proofErr w:type="spellStart"/>
      <w:r w:rsidRPr="00F87668">
        <w:rPr>
          <w:rFonts w:ascii="Arial" w:hAnsi="Arial"/>
          <w:sz w:val="22"/>
          <w:szCs w:val="22"/>
        </w:rPr>
        <w:t>późn</w:t>
      </w:r>
      <w:proofErr w:type="spellEnd"/>
      <w:r w:rsidRPr="00F87668">
        <w:rPr>
          <w:rFonts w:ascii="Arial" w:hAnsi="Arial"/>
          <w:sz w:val="22"/>
          <w:szCs w:val="22"/>
        </w:rPr>
        <w:t xml:space="preserve">. </w:t>
      </w:r>
      <w:proofErr w:type="gramStart"/>
      <w:r w:rsidRPr="00F87668">
        <w:rPr>
          <w:rFonts w:ascii="Arial" w:hAnsi="Arial"/>
          <w:sz w:val="22"/>
          <w:szCs w:val="22"/>
        </w:rPr>
        <w:t>zm</w:t>
      </w:r>
      <w:proofErr w:type="gramEnd"/>
      <w:r w:rsidRPr="00F87668">
        <w:rPr>
          <w:rFonts w:ascii="Arial" w:hAnsi="Arial"/>
          <w:sz w:val="22"/>
          <w:szCs w:val="22"/>
        </w:rPr>
        <w:t>.).</w:t>
      </w:r>
    </w:p>
    <w:p w14:paraId="1630761C" w14:textId="77777777" w:rsidR="00F87668" w:rsidRPr="00F87668" w:rsidRDefault="00F87668" w:rsidP="00191399">
      <w:pPr>
        <w:tabs>
          <w:tab w:val="left" w:pos="360"/>
        </w:tabs>
        <w:suppressAutoHyphens/>
        <w:spacing w:before="120"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E8EB233" w14:textId="77777777" w:rsidR="00E47704" w:rsidRDefault="00C22C87" w:rsidP="001F438B">
      <w:pPr>
        <w:pStyle w:val="Nagwek1"/>
        <w:numPr>
          <w:ilvl w:val="0"/>
          <w:numId w:val="6"/>
        </w:numPr>
        <w:suppressAutoHyphens/>
        <w:spacing w:before="120" w:after="120"/>
        <w:jc w:val="both"/>
        <w:rPr>
          <w:sz w:val="24"/>
          <w:szCs w:val="24"/>
        </w:rPr>
      </w:pPr>
      <w:r w:rsidRPr="00B63614">
        <w:rPr>
          <w:sz w:val="24"/>
          <w:szCs w:val="24"/>
        </w:rPr>
        <w:t xml:space="preserve">Warunki udziału w postępowaniu </w:t>
      </w:r>
      <w:bookmarkEnd w:id="7"/>
    </w:p>
    <w:p w14:paraId="23574A29" w14:textId="77777777" w:rsidR="0089793B" w:rsidRDefault="0089793B" w:rsidP="0089793B">
      <w:p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6C4D57E" w14:textId="77777777" w:rsidR="0089793B" w:rsidRPr="00B631F8" w:rsidRDefault="00923FA1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1F8">
        <w:rPr>
          <w:rFonts w:ascii="Arial" w:hAnsi="Arial" w:cs="Arial"/>
          <w:sz w:val="22"/>
          <w:szCs w:val="22"/>
        </w:rPr>
        <w:t>O udzielenie zamówienia mogą ubiegać się Wykonawcy</w:t>
      </w:r>
      <w:r w:rsidR="00E47704" w:rsidRPr="00B631F8">
        <w:rPr>
          <w:rFonts w:ascii="Arial" w:hAnsi="Arial" w:cs="Arial"/>
          <w:sz w:val="22"/>
          <w:szCs w:val="22"/>
        </w:rPr>
        <w:t>:</w:t>
      </w:r>
    </w:p>
    <w:p w14:paraId="283F315F" w14:textId="77777777" w:rsidR="0089793B" w:rsidRPr="00B631F8" w:rsidRDefault="0089793B" w:rsidP="001F438B">
      <w:pPr>
        <w:pStyle w:val="Akapitzlist"/>
        <w:numPr>
          <w:ilvl w:val="1"/>
          <w:numId w:val="22"/>
        </w:numPr>
        <w:spacing w:before="120" w:after="120"/>
        <w:ind w:left="1134" w:hanging="425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B631F8">
        <w:rPr>
          <w:rFonts w:ascii="Arial" w:hAnsi="Arial" w:cs="Arial"/>
          <w:sz w:val="22"/>
          <w:szCs w:val="22"/>
        </w:rPr>
        <w:t>nie</w:t>
      </w:r>
      <w:proofErr w:type="gramEnd"/>
      <w:r w:rsidRPr="00B631F8">
        <w:rPr>
          <w:rFonts w:ascii="Arial" w:hAnsi="Arial" w:cs="Arial"/>
          <w:sz w:val="22"/>
          <w:szCs w:val="22"/>
        </w:rPr>
        <w:t xml:space="preserve"> podlegający wykluczeniu; </w:t>
      </w:r>
    </w:p>
    <w:p w14:paraId="1B55C0E3" w14:textId="77777777" w:rsidR="0089793B" w:rsidRPr="00B631F8" w:rsidRDefault="0089793B" w:rsidP="001F438B">
      <w:pPr>
        <w:pStyle w:val="Akapitzlist"/>
        <w:numPr>
          <w:ilvl w:val="1"/>
          <w:numId w:val="22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B631F8">
        <w:rPr>
          <w:rFonts w:ascii="Arial" w:hAnsi="Arial" w:cs="Arial"/>
          <w:sz w:val="22"/>
          <w:szCs w:val="22"/>
        </w:rPr>
        <w:t>spełniający</w:t>
      </w:r>
      <w:proofErr w:type="gramEnd"/>
      <w:r w:rsidRPr="00B631F8">
        <w:rPr>
          <w:rFonts w:ascii="Arial" w:hAnsi="Arial" w:cs="Arial"/>
          <w:sz w:val="22"/>
          <w:szCs w:val="22"/>
        </w:rPr>
        <w:t xml:space="preserve"> warunki udziału w postępowaniu.</w:t>
      </w:r>
    </w:p>
    <w:p w14:paraId="43D580DB" w14:textId="77777777" w:rsidR="0089793B" w:rsidRPr="00B631F8" w:rsidRDefault="0089793B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1F8">
        <w:rPr>
          <w:rFonts w:ascii="Arial" w:hAnsi="Arial" w:cs="Arial"/>
          <w:sz w:val="22"/>
          <w:szCs w:val="22"/>
        </w:rPr>
        <w:t>Warunki udziału w postępowaniu dotyczą:</w:t>
      </w:r>
    </w:p>
    <w:p w14:paraId="70BD3AD5" w14:textId="77777777" w:rsidR="0089793B" w:rsidRPr="00B631F8" w:rsidRDefault="0089793B" w:rsidP="001F438B">
      <w:pPr>
        <w:pStyle w:val="Akapitzlist"/>
        <w:numPr>
          <w:ilvl w:val="1"/>
          <w:numId w:val="23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B631F8">
        <w:rPr>
          <w:rFonts w:ascii="Arial" w:hAnsi="Arial" w:cs="Arial"/>
          <w:sz w:val="22"/>
          <w:szCs w:val="22"/>
        </w:rPr>
        <w:t>kompetencji</w:t>
      </w:r>
      <w:proofErr w:type="gramEnd"/>
      <w:r w:rsidRPr="00B631F8">
        <w:rPr>
          <w:rFonts w:ascii="Arial" w:hAnsi="Arial" w:cs="Arial"/>
          <w:sz w:val="22"/>
          <w:szCs w:val="22"/>
        </w:rPr>
        <w:t xml:space="preserve"> lub uprawnień do prowadzenia określonej działalności zawodowej, o ile wynika to z odrębnych przepisów; </w:t>
      </w:r>
    </w:p>
    <w:p w14:paraId="2686DF16" w14:textId="77777777" w:rsidR="0089793B" w:rsidRPr="00B631F8" w:rsidRDefault="0089793B" w:rsidP="001F438B">
      <w:pPr>
        <w:pStyle w:val="Akapitzlist"/>
        <w:numPr>
          <w:ilvl w:val="1"/>
          <w:numId w:val="23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B631F8">
        <w:rPr>
          <w:rFonts w:ascii="Arial" w:hAnsi="Arial" w:cs="Arial"/>
          <w:sz w:val="22"/>
          <w:szCs w:val="22"/>
        </w:rPr>
        <w:t>sytuacji</w:t>
      </w:r>
      <w:proofErr w:type="gramEnd"/>
      <w:r w:rsidRPr="00B631F8">
        <w:rPr>
          <w:rFonts w:ascii="Arial" w:hAnsi="Arial" w:cs="Arial"/>
          <w:sz w:val="22"/>
          <w:szCs w:val="22"/>
        </w:rPr>
        <w:t xml:space="preserve"> ekonomicznej lub finansowej; </w:t>
      </w:r>
    </w:p>
    <w:p w14:paraId="1F292370" w14:textId="77777777" w:rsidR="0089793B" w:rsidRPr="00B631F8" w:rsidRDefault="0089793B" w:rsidP="001F438B">
      <w:pPr>
        <w:pStyle w:val="Akapitzlist"/>
        <w:numPr>
          <w:ilvl w:val="1"/>
          <w:numId w:val="23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B631F8">
        <w:rPr>
          <w:rFonts w:ascii="Arial" w:hAnsi="Arial" w:cs="Arial"/>
          <w:sz w:val="22"/>
          <w:szCs w:val="22"/>
        </w:rPr>
        <w:t>zdolności</w:t>
      </w:r>
      <w:proofErr w:type="gramEnd"/>
      <w:r w:rsidRPr="00B631F8">
        <w:rPr>
          <w:rFonts w:ascii="Arial" w:hAnsi="Arial" w:cs="Arial"/>
          <w:sz w:val="22"/>
          <w:szCs w:val="22"/>
        </w:rPr>
        <w:t xml:space="preserve"> technicznej lub zawodowej.</w:t>
      </w:r>
    </w:p>
    <w:p w14:paraId="7F4E3432" w14:textId="37774E02" w:rsidR="00F87668" w:rsidRDefault="00726C34" w:rsidP="00F87668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31F8">
        <w:rPr>
          <w:rFonts w:ascii="Arial" w:hAnsi="Arial" w:cs="Arial"/>
          <w:sz w:val="22"/>
          <w:szCs w:val="22"/>
        </w:rPr>
        <w:t xml:space="preserve">Opis sposobu dokonywania oceny spełniania warunków </w:t>
      </w:r>
      <w:r w:rsidRPr="0089793B">
        <w:rPr>
          <w:rFonts w:ascii="Arial" w:hAnsi="Arial" w:cs="Arial"/>
          <w:sz w:val="22"/>
          <w:szCs w:val="22"/>
        </w:rPr>
        <w:t>udziału w postępowaniu</w:t>
      </w:r>
      <w:r w:rsidR="00800F64" w:rsidRPr="0089793B">
        <w:rPr>
          <w:rFonts w:ascii="Arial" w:hAnsi="Arial" w:cs="Arial"/>
          <w:sz w:val="22"/>
          <w:szCs w:val="22"/>
        </w:rPr>
        <w:t>. W</w:t>
      </w:r>
      <w:r w:rsidR="00DF1929" w:rsidRPr="0089793B">
        <w:rPr>
          <w:rFonts w:ascii="Arial" w:hAnsi="Arial" w:cs="Arial"/>
          <w:sz w:val="22"/>
          <w:szCs w:val="22"/>
        </w:rPr>
        <w:t xml:space="preserve"> celu potwierdzenia spełnienia opisanych wyżej warunków, Wykonawca musi załączyć do </w:t>
      </w:r>
      <w:r w:rsidR="00816C34" w:rsidRPr="0089793B">
        <w:rPr>
          <w:rFonts w:ascii="Arial" w:hAnsi="Arial" w:cs="Arial"/>
          <w:sz w:val="22"/>
          <w:szCs w:val="22"/>
        </w:rPr>
        <w:t>o</w:t>
      </w:r>
      <w:r w:rsidR="00DF1929" w:rsidRPr="0089793B">
        <w:rPr>
          <w:rFonts w:ascii="Arial" w:hAnsi="Arial" w:cs="Arial"/>
          <w:sz w:val="22"/>
          <w:szCs w:val="22"/>
        </w:rPr>
        <w:t xml:space="preserve">ferty </w:t>
      </w:r>
      <w:r w:rsidR="00DF1929" w:rsidRPr="00F42390">
        <w:rPr>
          <w:rFonts w:ascii="Arial" w:hAnsi="Arial" w:cs="Arial"/>
          <w:sz w:val="22"/>
          <w:szCs w:val="22"/>
        </w:rPr>
        <w:t>dok</w:t>
      </w:r>
      <w:r w:rsidR="00800F64" w:rsidRPr="00F42390">
        <w:rPr>
          <w:rFonts w:ascii="Arial" w:hAnsi="Arial" w:cs="Arial"/>
          <w:sz w:val="22"/>
          <w:szCs w:val="22"/>
        </w:rPr>
        <w:t xml:space="preserve">umenty określone w Rozdziale </w:t>
      </w:r>
      <w:r w:rsidR="004433C6">
        <w:rPr>
          <w:rFonts w:ascii="Arial" w:hAnsi="Arial" w:cs="Arial"/>
          <w:sz w:val="22"/>
          <w:szCs w:val="22"/>
        </w:rPr>
        <w:t>VIII</w:t>
      </w:r>
      <w:r w:rsidR="00800F64" w:rsidRPr="00F42390">
        <w:rPr>
          <w:rFonts w:ascii="Arial" w:hAnsi="Arial" w:cs="Arial"/>
          <w:sz w:val="22"/>
          <w:szCs w:val="22"/>
        </w:rPr>
        <w:t>:</w:t>
      </w:r>
      <w:r w:rsidR="00F87668">
        <w:rPr>
          <w:rFonts w:ascii="Arial" w:hAnsi="Arial" w:cs="Arial"/>
          <w:sz w:val="22"/>
          <w:szCs w:val="22"/>
        </w:rPr>
        <w:t xml:space="preserve"> </w:t>
      </w:r>
    </w:p>
    <w:p w14:paraId="77CF501E" w14:textId="77777777" w:rsidR="00F87668" w:rsidRDefault="00F87668" w:rsidP="00F87668">
      <w:p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4FF9E129" w14:textId="590A6AF8" w:rsidR="006A3210" w:rsidRPr="00F87668" w:rsidRDefault="00D27E6A" w:rsidP="00F87668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F87668">
        <w:rPr>
          <w:rFonts w:ascii="Arial" w:hAnsi="Arial" w:cs="Arial"/>
          <w:sz w:val="22"/>
          <w:szCs w:val="22"/>
        </w:rPr>
        <w:lastRenderedPageBreak/>
        <w:t>Zamawiający nie dokonuje opisu spełniania warunku dotyczącego kompetencji lub uprawnień do prowadzenia określonej działalności zawodowe</w:t>
      </w:r>
      <w:r w:rsidR="00F87668" w:rsidRPr="00F87668">
        <w:rPr>
          <w:rFonts w:ascii="Arial" w:hAnsi="Arial" w:cs="Arial"/>
          <w:sz w:val="22"/>
          <w:szCs w:val="22"/>
        </w:rPr>
        <w:t>j</w:t>
      </w:r>
    </w:p>
    <w:p w14:paraId="403FC506" w14:textId="77777777" w:rsidR="0089793B" w:rsidRPr="006A3210" w:rsidRDefault="0089793B" w:rsidP="006A3210">
      <w:pPr>
        <w:pStyle w:val="Akapitzlist"/>
        <w:numPr>
          <w:ilvl w:val="0"/>
          <w:numId w:val="2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3210">
        <w:rPr>
          <w:rFonts w:ascii="Arial" w:hAnsi="Arial" w:cs="Arial"/>
          <w:sz w:val="22"/>
          <w:szCs w:val="22"/>
        </w:rPr>
        <w:t xml:space="preserve">Zamawiający uzna za spełniony warunek </w:t>
      </w:r>
      <w:r w:rsidRPr="006A3210">
        <w:rPr>
          <w:rFonts w:ascii="Arial" w:hAnsi="Arial"/>
          <w:sz w:val="22"/>
          <w:szCs w:val="22"/>
        </w:rPr>
        <w:t xml:space="preserve">dotyczący sytuacji ekonomicznej lub finansowej, jeżeli wykonawca przedłoży: </w:t>
      </w:r>
    </w:p>
    <w:p w14:paraId="7CD809EC" w14:textId="29828449" w:rsidR="0089793B" w:rsidRPr="00F87668" w:rsidRDefault="0089793B" w:rsidP="001F438B">
      <w:pPr>
        <w:pStyle w:val="Akapitzlist"/>
        <w:numPr>
          <w:ilvl w:val="2"/>
          <w:numId w:val="6"/>
        </w:numPr>
        <w:tabs>
          <w:tab w:val="clear" w:pos="2340"/>
          <w:tab w:val="num" w:pos="1418"/>
        </w:tabs>
        <w:autoSpaceDE w:val="0"/>
        <w:autoSpaceDN w:val="0"/>
        <w:adjustRightInd w:val="0"/>
        <w:spacing w:before="120" w:after="120"/>
        <w:ind w:left="1417" w:hanging="425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97879">
        <w:rPr>
          <w:rFonts w:ascii="Arial" w:hAnsi="Arial" w:cs="Arial"/>
          <w:color w:val="000000" w:themeColor="text1"/>
          <w:sz w:val="22"/>
          <w:szCs w:val="22"/>
        </w:rPr>
        <w:t>Informację banku lub spółdzielczej kasy oszczędnościowo-kredytowej potwierdzającej wysokość posiadanych środków fina</w:t>
      </w:r>
      <w:r w:rsidR="004433C6">
        <w:rPr>
          <w:rFonts w:ascii="Arial" w:hAnsi="Arial" w:cs="Arial"/>
          <w:color w:val="000000" w:themeColor="text1"/>
          <w:sz w:val="22"/>
          <w:szCs w:val="22"/>
        </w:rPr>
        <w:t>nsowych lub zdolność kredytową W</w:t>
      </w:r>
      <w:r w:rsidRPr="00C97879">
        <w:rPr>
          <w:rFonts w:ascii="Arial" w:hAnsi="Arial" w:cs="Arial"/>
          <w:color w:val="000000" w:themeColor="text1"/>
          <w:sz w:val="22"/>
          <w:szCs w:val="22"/>
        </w:rPr>
        <w:t xml:space="preserve">ykonawcy, w okresie nie wcześniejszym niż </w:t>
      </w:r>
      <w:r w:rsidRPr="00C978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 miesiąc</w:t>
      </w:r>
      <w:r w:rsidRPr="00C97879">
        <w:rPr>
          <w:rFonts w:ascii="Arial" w:hAnsi="Arial" w:cs="Arial"/>
          <w:color w:val="000000" w:themeColor="text1"/>
          <w:sz w:val="22"/>
          <w:szCs w:val="22"/>
        </w:rPr>
        <w:t xml:space="preserve"> przed upływem terminu składania ofert albo wniosków o dopuszczenie do udziału w postępowaniu. </w:t>
      </w:r>
      <w:r w:rsidRPr="004C0EEB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Wykonawca wykaże się posiadaniem środków lub zdolności kredytowej na kwotę </w:t>
      </w:r>
      <w:r w:rsidRPr="00A5174D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minimum </w:t>
      </w:r>
      <w:r w:rsidR="00D765BE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200.000</w:t>
      </w:r>
      <w:proofErr w:type="gramStart"/>
      <w:r w:rsidR="004C0EEB" w:rsidRPr="00A5174D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zł</w:t>
      </w:r>
      <w:proofErr w:type="gramEnd"/>
      <w:r w:rsidR="004C0EEB" w:rsidRPr="00A5174D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.</w:t>
      </w:r>
    </w:p>
    <w:p w14:paraId="18DACA41" w14:textId="77777777" w:rsidR="00F87668" w:rsidRPr="00A5174D" w:rsidRDefault="00F87668" w:rsidP="00F87668">
      <w:pPr>
        <w:pStyle w:val="Akapitzlist"/>
        <w:autoSpaceDE w:val="0"/>
        <w:autoSpaceDN w:val="0"/>
        <w:adjustRightInd w:val="0"/>
        <w:spacing w:before="120" w:after="120"/>
        <w:ind w:left="1417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44D88F0" w14:textId="464B7E3F" w:rsidR="002871BF" w:rsidRPr="00F87668" w:rsidRDefault="00726C34" w:rsidP="00706B59">
      <w:pPr>
        <w:pStyle w:val="Akapitzlist"/>
        <w:numPr>
          <w:ilvl w:val="0"/>
          <w:numId w:val="24"/>
        </w:numPr>
        <w:spacing w:before="120" w:after="120"/>
        <w:ind w:left="1134" w:hanging="425"/>
        <w:jc w:val="both"/>
        <w:rPr>
          <w:rFonts w:ascii="Arial" w:hAnsi="Arial" w:cs="Arial"/>
          <w:b/>
          <w:sz w:val="22"/>
          <w:szCs w:val="22"/>
        </w:rPr>
      </w:pPr>
      <w:r w:rsidRPr="0034250A">
        <w:rPr>
          <w:rFonts w:ascii="Arial" w:hAnsi="Arial" w:cs="Arial"/>
          <w:sz w:val="22"/>
          <w:szCs w:val="22"/>
        </w:rPr>
        <w:t>Zamawiający uzna za spełniony warune</w:t>
      </w:r>
      <w:r w:rsidR="0072554D" w:rsidRPr="0034250A">
        <w:rPr>
          <w:rFonts w:ascii="Arial" w:hAnsi="Arial" w:cs="Arial"/>
          <w:sz w:val="22"/>
          <w:szCs w:val="22"/>
        </w:rPr>
        <w:t xml:space="preserve">k dotyczący </w:t>
      </w:r>
      <w:r w:rsidR="009548C1" w:rsidRPr="0034250A">
        <w:rPr>
          <w:rFonts w:ascii="Arial" w:hAnsi="Arial" w:cs="Arial"/>
          <w:color w:val="000000" w:themeColor="text1"/>
          <w:sz w:val="22"/>
          <w:szCs w:val="22"/>
        </w:rPr>
        <w:t>zdolności technicznej lub zawodowej</w:t>
      </w:r>
      <w:r w:rsidR="004433C6">
        <w:rPr>
          <w:rFonts w:ascii="Arial" w:hAnsi="Arial" w:cs="Arial"/>
          <w:color w:val="000000" w:themeColor="text1"/>
          <w:sz w:val="22"/>
          <w:szCs w:val="22"/>
        </w:rPr>
        <w:t>, jeżeli W</w:t>
      </w:r>
      <w:r w:rsidRPr="0034250A">
        <w:rPr>
          <w:rFonts w:ascii="Arial" w:hAnsi="Arial" w:cs="Arial"/>
          <w:color w:val="000000" w:themeColor="text1"/>
          <w:sz w:val="22"/>
          <w:szCs w:val="22"/>
        </w:rPr>
        <w:t xml:space="preserve">ykonawca </w:t>
      </w:r>
      <w:r w:rsidR="005E4D7D" w:rsidRPr="0034250A">
        <w:rPr>
          <w:rFonts w:ascii="Arial" w:hAnsi="Arial" w:cs="Arial"/>
          <w:color w:val="000000" w:themeColor="text1"/>
          <w:sz w:val="22"/>
          <w:szCs w:val="22"/>
        </w:rPr>
        <w:t>przedłoży</w:t>
      </w:r>
      <w:r w:rsidR="00706B59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ykaz robót budowlanych wykonanych </w:t>
      </w:r>
      <w:r w:rsidR="005763D4" w:rsidRPr="00706B59">
        <w:rPr>
          <w:rFonts w:ascii="Arial" w:hAnsi="Arial" w:cs="Arial"/>
          <w:color w:val="000000" w:themeColor="text1"/>
          <w:sz w:val="22"/>
          <w:szCs w:val="22"/>
        </w:rPr>
        <w:t xml:space="preserve">nie wcześniej niż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w okresie ostatnich </w:t>
      </w:r>
      <w:r w:rsidR="005E2D88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5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lat przed 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upływem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terminu 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składania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>ofert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,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jeżeli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okres prowadzenia 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działalności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>jest krótszy - w tym okresie, wraz z podaniem ich rodzaju</w:t>
      </w:r>
      <w:r w:rsidR="005763D4" w:rsidRPr="00706B59">
        <w:rPr>
          <w:rFonts w:ascii="Arial" w:hAnsi="Arial" w:cs="Arial"/>
          <w:color w:val="000000" w:themeColor="text1"/>
          <w:sz w:val="22"/>
          <w:szCs w:val="22"/>
        </w:rPr>
        <w:t>,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wartości,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>daty</w:t>
      </w:r>
      <w:r w:rsidR="005763D4" w:rsidRPr="00706B59">
        <w:rPr>
          <w:rFonts w:ascii="Arial" w:hAnsi="Arial" w:cs="Arial"/>
          <w:color w:val="000000" w:themeColor="text1"/>
          <w:sz w:val="22"/>
          <w:szCs w:val="22"/>
        </w:rPr>
        <w:t>,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 miejsca wykonania </w:t>
      </w:r>
      <w:r w:rsidR="005763D4" w:rsidRPr="00706B59">
        <w:rPr>
          <w:rFonts w:ascii="Arial" w:hAnsi="Arial" w:cs="Arial"/>
          <w:color w:val="000000" w:themeColor="text1"/>
          <w:sz w:val="22"/>
          <w:szCs w:val="22"/>
        </w:rPr>
        <w:t xml:space="preserve">i podmiotów na </w:t>
      </w:r>
      <w:r w:rsidR="004C0EEB" w:rsidRPr="00706B59">
        <w:rPr>
          <w:rFonts w:ascii="Arial" w:hAnsi="Arial" w:cs="Arial"/>
          <w:color w:val="000000" w:themeColor="text1"/>
          <w:sz w:val="22"/>
          <w:szCs w:val="22"/>
        </w:rPr>
        <w:t>rzecz, których</w:t>
      </w:r>
      <w:r w:rsidR="005763D4" w:rsidRPr="00706B59">
        <w:rPr>
          <w:rFonts w:ascii="Arial" w:hAnsi="Arial" w:cs="Arial"/>
          <w:color w:val="000000" w:themeColor="text1"/>
          <w:sz w:val="22"/>
          <w:szCs w:val="22"/>
        </w:rPr>
        <w:t xml:space="preserve"> roboty te zostały wykonane,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załączeniem </w:t>
      </w:r>
      <w:r w:rsidR="005763D4" w:rsidRPr="00706B59">
        <w:rPr>
          <w:rFonts w:ascii="Arial" w:hAnsi="Arial" w:cs="Arial"/>
          <w:color w:val="000000" w:themeColor="text1"/>
          <w:sz w:val="22"/>
          <w:szCs w:val="22"/>
        </w:rPr>
        <w:t xml:space="preserve">dowodów </w:t>
      </w:r>
      <w:r w:rsidR="005763D4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określających 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>czy roboty</w:t>
      </w:r>
      <w:r w:rsidR="005E2D88" w:rsidRPr="00706B59">
        <w:rPr>
          <w:rFonts w:ascii="Arial" w:hAnsi="Arial" w:cs="Arial"/>
          <w:color w:val="000000" w:themeColor="text1"/>
          <w:sz w:val="22"/>
          <w:szCs w:val="22"/>
        </w:rPr>
        <w:t xml:space="preserve"> budowlane</w:t>
      </w:r>
      <w:r w:rsidR="009548C1" w:rsidRPr="00706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48C1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zostały </w:t>
      </w:r>
      <w:r w:rsidR="005763D4" w:rsidRPr="00706B59">
        <w:rPr>
          <w:rFonts w:ascii="Arial" w:hAnsi="Arial" w:cs="Arial"/>
          <w:color w:val="000000" w:themeColor="text1"/>
          <w:sz w:val="22"/>
          <w:szCs w:val="22"/>
        </w:rPr>
        <w:t>wykonane należycie</w:t>
      </w:r>
      <w:r w:rsidR="005E2D88" w:rsidRPr="00706B59">
        <w:rPr>
          <w:rFonts w:ascii="Arial" w:hAnsi="Arial" w:cs="Arial"/>
          <w:color w:val="000000" w:themeColor="text1"/>
          <w:sz w:val="22"/>
          <w:szCs w:val="22"/>
        </w:rPr>
        <w:t>, w szczególności informacji o tym czy roboty zostały wykonane zgodnie z przepisami prawa budowlaneg</w:t>
      </w:r>
      <w:r w:rsidR="006376F8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6F1DC7" w:rsidRPr="00706B59">
        <w:rPr>
          <w:rFonts w:ascii="Arial" w:hAnsi="Arial" w:cs="Arial"/>
          <w:color w:val="000000" w:themeColor="text1"/>
          <w:sz w:val="22"/>
          <w:szCs w:val="22"/>
        </w:rPr>
        <w:t>i prawidłowo ukończone</w:t>
      </w:r>
      <w:r w:rsidR="005E2D88" w:rsidRPr="00706B59">
        <w:rPr>
          <w:rFonts w:ascii="Arial" w:hAnsi="Arial" w:cs="Arial"/>
          <w:color w:val="000000" w:themeColor="text1"/>
          <w:sz w:val="22"/>
          <w:szCs w:val="22"/>
        </w:rPr>
        <w:t>.</w:t>
      </w:r>
      <w:r w:rsidR="005E2D88" w:rsidRPr="00706B59">
        <w:rPr>
          <w:rFonts w:ascii="TimesNewRoman" w:hAnsi="TimesNewRoman" w:cs="TimesNewRoman"/>
          <w:color w:val="000000" w:themeColor="text1"/>
          <w:sz w:val="20"/>
          <w:szCs w:val="20"/>
        </w:rPr>
        <w:t xml:space="preserve"> </w:t>
      </w:r>
      <w:r w:rsidR="0034250A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Wykonawca </w:t>
      </w:r>
      <w:r w:rsidR="008F0846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>wykaże, co</w:t>
      </w:r>
      <w:r w:rsidR="00B34985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 najmniej</w:t>
      </w:r>
      <w:r w:rsidR="00051ABD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 1 zamówienie uwzględniające wykonanie nawierzchni z </w:t>
      </w:r>
      <w:r w:rsidR="008F0846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kostki </w:t>
      </w:r>
      <w:r w:rsidR="008F0846">
        <w:rPr>
          <w:rFonts w:ascii="Arial" w:eastAsia="HiddenHorzOCR" w:hAnsi="Arial" w:cs="Arial"/>
          <w:color w:val="000000" w:themeColor="text1"/>
          <w:sz w:val="22"/>
          <w:szCs w:val="22"/>
        </w:rPr>
        <w:t>brukowej</w:t>
      </w:r>
      <w:r w:rsidR="003B6FD0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 </w:t>
      </w:r>
      <w:r w:rsidR="00051ABD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>betonowej o łączne</w:t>
      </w:r>
      <w:r w:rsidR="00C06404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j </w:t>
      </w:r>
      <w:r w:rsidR="00051ABD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powierzchni </w:t>
      </w:r>
      <w:r w:rsidR="006C3F4A">
        <w:rPr>
          <w:rFonts w:ascii="Arial" w:eastAsia="HiddenHorzOCR" w:hAnsi="Arial" w:cs="Arial"/>
          <w:color w:val="000000" w:themeColor="text1"/>
          <w:sz w:val="22"/>
          <w:szCs w:val="22"/>
        </w:rPr>
        <w:t>min.</w:t>
      </w:r>
      <w:r w:rsidR="006376F8">
        <w:rPr>
          <w:rFonts w:ascii="Arial" w:eastAsia="HiddenHorzOCR" w:hAnsi="Arial" w:cs="Arial"/>
          <w:b/>
          <w:color w:val="000000" w:themeColor="text1"/>
          <w:sz w:val="22"/>
          <w:szCs w:val="22"/>
        </w:rPr>
        <w:t>600</w:t>
      </w:r>
      <w:r w:rsidR="00D765BE">
        <w:rPr>
          <w:rFonts w:ascii="Arial" w:eastAsia="HiddenHorzOCR" w:hAnsi="Arial" w:cs="Arial"/>
          <w:b/>
          <w:color w:val="000000" w:themeColor="text1"/>
          <w:sz w:val="22"/>
          <w:szCs w:val="22"/>
        </w:rPr>
        <w:t>m</w:t>
      </w:r>
      <w:r w:rsidR="00D765BE" w:rsidRPr="00D765BE">
        <w:rPr>
          <w:rFonts w:ascii="Arial" w:eastAsia="HiddenHorzOCR" w:hAnsi="Arial" w:cs="Arial"/>
          <w:b/>
          <w:color w:val="000000" w:themeColor="text1"/>
          <w:sz w:val="22"/>
          <w:szCs w:val="22"/>
          <w:vertAlign w:val="superscript"/>
        </w:rPr>
        <w:t>2</w:t>
      </w:r>
      <w:r w:rsidR="00051ABD" w:rsidRPr="00D765BE">
        <w:rPr>
          <w:rFonts w:ascii="Arial" w:eastAsia="HiddenHorzOCR" w:hAnsi="Arial" w:cs="Arial"/>
          <w:color w:val="000000" w:themeColor="text1"/>
          <w:sz w:val="22"/>
          <w:szCs w:val="22"/>
          <w:vertAlign w:val="superscript"/>
        </w:rPr>
        <w:t>i</w:t>
      </w:r>
      <w:r w:rsidR="00051ABD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 wartości minimum</w:t>
      </w:r>
      <w:r w:rsidR="00D765BE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 </w:t>
      </w:r>
      <w:r w:rsidR="00D765BE" w:rsidRPr="00D765BE">
        <w:rPr>
          <w:rFonts w:ascii="Arial" w:eastAsia="HiddenHorzOCR" w:hAnsi="Arial" w:cs="Arial"/>
          <w:b/>
          <w:color w:val="000000" w:themeColor="text1"/>
          <w:sz w:val="22"/>
          <w:szCs w:val="22"/>
        </w:rPr>
        <w:t>200.</w:t>
      </w:r>
      <w:r w:rsidR="00D765BE" w:rsidRPr="00F87668">
        <w:rPr>
          <w:rFonts w:ascii="Arial" w:eastAsia="HiddenHorzOCR" w:hAnsi="Arial" w:cs="Arial"/>
          <w:b/>
          <w:sz w:val="22"/>
          <w:szCs w:val="22"/>
        </w:rPr>
        <w:t>000</w:t>
      </w:r>
      <w:proofErr w:type="gramStart"/>
      <w:r w:rsidR="00051ABD" w:rsidRPr="00F87668">
        <w:rPr>
          <w:rFonts w:ascii="Arial" w:eastAsia="HiddenHorzOCR" w:hAnsi="Arial" w:cs="Arial"/>
          <w:b/>
          <w:sz w:val="22"/>
          <w:szCs w:val="22"/>
        </w:rPr>
        <w:t>zł</w:t>
      </w:r>
      <w:proofErr w:type="gramEnd"/>
      <w:r w:rsidR="00317552" w:rsidRPr="00F87668">
        <w:rPr>
          <w:rFonts w:ascii="Arial" w:eastAsia="HiddenHorzOCR" w:hAnsi="Arial" w:cs="Arial"/>
          <w:b/>
          <w:sz w:val="22"/>
          <w:szCs w:val="22"/>
        </w:rPr>
        <w:t xml:space="preserve"> brutt</w:t>
      </w:r>
      <w:r w:rsidR="00F87668" w:rsidRPr="00F87668">
        <w:rPr>
          <w:rFonts w:ascii="Arial" w:eastAsia="HiddenHorzOCR" w:hAnsi="Arial" w:cs="Arial"/>
          <w:b/>
          <w:sz w:val="22"/>
          <w:szCs w:val="22"/>
        </w:rPr>
        <w:t>o</w:t>
      </w:r>
      <w:r w:rsidR="00704BFD" w:rsidRPr="00F87668">
        <w:rPr>
          <w:rFonts w:ascii="Arial" w:eastAsia="HiddenHorzOCR" w:hAnsi="Arial" w:cs="Arial"/>
          <w:b/>
          <w:sz w:val="22"/>
          <w:szCs w:val="22"/>
        </w:rPr>
        <w:t>– załącznik nr 3 do SIWZ</w:t>
      </w:r>
      <w:r w:rsidR="00051ABD" w:rsidRPr="00F87668">
        <w:rPr>
          <w:rFonts w:ascii="Arial" w:eastAsia="HiddenHorzOCR" w:hAnsi="Arial" w:cs="Arial"/>
          <w:b/>
          <w:sz w:val="22"/>
          <w:szCs w:val="22"/>
        </w:rPr>
        <w:t>.</w:t>
      </w:r>
    </w:p>
    <w:p w14:paraId="0D8B3A74" w14:textId="77777777" w:rsidR="0089793B" w:rsidRDefault="00CA57FC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>Ocena spełniania warunków udziału w postępowaniu zostanie dokonana na podstawie dokumentów złożonych przez Wykonawcę, na zasadzie</w:t>
      </w:r>
      <w:r w:rsidR="00441F32" w:rsidRPr="0089793B">
        <w:rPr>
          <w:rFonts w:ascii="Arial" w:hAnsi="Arial" w:cs="Arial"/>
          <w:sz w:val="22"/>
          <w:szCs w:val="22"/>
        </w:rPr>
        <w:t>:</w:t>
      </w:r>
      <w:r w:rsidR="00A4398B" w:rsidRPr="0089793B">
        <w:rPr>
          <w:rFonts w:ascii="Arial" w:hAnsi="Arial" w:cs="Arial"/>
          <w:sz w:val="22"/>
          <w:szCs w:val="22"/>
        </w:rPr>
        <w:t xml:space="preserve"> </w:t>
      </w:r>
      <w:r w:rsidR="004E4BC9" w:rsidRPr="0089793B">
        <w:rPr>
          <w:rFonts w:ascii="Arial" w:hAnsi="Arial" w:cs="Arial"/>
          <w:sz w:val="22"/>
          <w:szCs w:val="22"/>
        </w:rPr>
        <w:t>SPEŁNIA/</w:t>
      </w:r>
      <w:r w:rsidR="004C0EEB">
        <w:rPr>
          <w:rFonts w:ascii="Arial" w:hAnsi="Arial" w:cs="Arial"/>
          <w:sz w:val="22"/>
          <w:szCs w:val="22"/>
        </w:rPr>
        <w:t xml:space="preserve"> </w:t>
      </w:r>
      <w:r w:rsidR="004E4BC9" w:rsidRPr="0089793B">
        <w:rPr>
          <w:rFonts w:ascii="Arial" w:hAnsi="Arial" w:cs="Arial"/>
          <w:sz w:val="22"/>
          <w:szCs w:val="22"/>
        </w:rPr>
        <w:t>NIE SPEŁNIA.</w:t>
      </w:r>
    </w:p>
    <w:p w14:paraId="314E30C2" w14:textId="72BB9C9B" w:rsidR="0089793B" w:rsidRPr="00995F1A" w:rsidRDefault="00B02F93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5F1A">
        <w:rPr>
          <w:rFonts w:ascii="Arial" w:hAnsi="Arial" w:cs="Arial"/>
          <w:bCs/>
          <w:sz w:val="22"/>
          <w:szCs w:val="22"/>
        </w:rPr>
        <w:t xml:space="preserve">Zamawiający może, na każdym </w:t>
      </w:r>
      <w:r w:rsidR="004433C6">
        <w:rPr>
          <w:rFonts w:ascii="Arial" w:hAnsi="Arial" w:cs="Arial"/>
          <w:bCs/>
          <w:sz w:val="22"/>
          <w:szCs w:val="22"/>
        </w:rPr>
        <w:t>etapie postępowania, uznać, że W</w:t>
      </w:r>
      <w:r w:rsidRPr="00995F1A">
        <w:rPr>
          <w:rFonts w:ascii="Arial" w:hAnsi="Arial" w:cs="Arial"/>
          <w:bCs/>
          <w:sz w:val="22"/>
          <w:szCs w:val="22"/>
        </w:rPr>
        <w:t>ykonawca nie posiada wymaganych zdolności, jeżeli zaangażowanie zasobów technic</w:t>
      </w:r>
      <w:r w:rsidR="004433C6">
        <w:rPr>
          <w:rFonts w:ascii="Arial" w:hAnsi="Arial" w:cs="Arial"/>
          <w:bCs/>
          <w:sz w:val="22"/>
          <w:szCs w:val="22"/>
        </w:rPr>
        <w:t>znych lub zawodowych W</w:t>
      </w:r>
      <w:r w:rsidRPr="00995F1A">
        <w:rPr>
          <w:rFonts w:ascii="Arial" w:hAnsi="Arial" w:cs="Arial"/>
          <w:bCs/>
          <w:sz w:val="22"/>
          <w:szCs w:val="22"/>
        </w:rPr>
        <w:t>ykonawcy w in</w:t>
      </w:r>
      <w:r w:rsidR="004433C6">
        <w:rPr>
          <w:rFonts w:ascii="Arial" w:hAnsi="Arial" w:cs="Arial"/>
          <w:bCs/>
          <w:sz w:val="22"/>
          <w:szCs w:val="22"/>
        </w:rPr>
        <w:t>ne przedsięwzięcia gospodarcze W</w:t>
      </w:r>
      <w:r w:rsidRPr="00995F1A">
        <w:rPr>
          <w:rFonts w:ascii="Arial" w:hAnsi="Arial" w:cs="Arial"/>
          <w:bCs/>
          <w:sz w:val="22"/>
          <w:szCs w:val="22"/>
        </w:rPr>
        <w:t xml:space="preserve">ykonawcy może mieć negatywny wpływ na realizację zamówienia. </w:t>
      </w:r>
    </w:p>
    <w:p w14:paraId="1FB15A4B" w14:textId="77777777" w:rsidR="0089793B" w:rsidRPr="00995F1A" w:rsidRDefault="00B02F93" w:rsidP="001F438B">
      <w:pPr>
        <w:numPr>
          <w:ilvl w:val="1"/>
          <w:numId w:val="6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5F1A">
        <w:rPr>
          <w:rFonts w:ascii="Arial" w:hAnsi="Arial" w:cs="Arial"/>
          <w:sz w:val="22"/>
          <w:szCs w:val="22"/>
        </w:rPr>
        <w:t>Poleganie na zdolnościach lub sytuacji innych podmiotów:</w:t>
      </w:r>
    </w:p>
    <w:p w14:paraId="71E1C496" w14:textId="77777777" w:rsidR="0089793B" w:rsidRPr="00CC4067" w:rsidRDefault="00B02F93" w:rsidP="001F438B">
      <w:pPr>
        <w:pStyle w:val="Akapitzlist"/>
        <w:numPr>
          <w:ilvl w:val="1"/>
          <w:numId w:val="25"/>
        </w:numPr>
        <w:spacing w:before="120" w:after="120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Wykonawca może w celu potwierdzenia spełniania warunków, </w:t>
      </w:r>
      <w:r w:rsidRPr="00CC4067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 których mowa w rozdz. VI. </w:t>
      </w:r>
      <w:proofErr w:type="gramStart"/>
      <w:r w:rsidRPr="00CC4067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pkt</w:t>
      </w:r>
      <w:proofErr w:type="gramEnd"/>
      <w:r w:rsidRPr="00CC4067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. 3. </w:t>
      </w:r>
      <w:proofErr w:type="spellStart"/>
      <w:r w:rsidRPr="00CC4067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ppkt</w:t>
      </w:r>
      <w:proofErr w:type="spellEnd"/>
      <w:r w:rsidRPr="00CC4067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2) i 3)</w:t>
      </w:r>
      <w:r w:rsidRPr="00CC4067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14:paraId="7D3FAA6C" w14:textId="77777777" w:rsidR="0089793B" w:rsidRPr="00CC4067" w:rsidRDefault="00B02F93" w:rsidP="001F438B">
      <w:pPr>
        <w:pStyle w:val="Akapitzlist"/>
        <w:numPr>
          <w:ilvl w:val="1"/>
          <w:numId w:val="25"/>
        </w:numPr>
        <w:spacing w:before="120" w:after="120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</w:t>
      </w:r>
      <w:r w:rsidRPr="00CC406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w szczególności przedstawiając zobowiązanie tych podmiotów do oddania mu do dyspozycji niezbędnych zasobów na potrzeby realizacji zamówienia. </w:t>
      </w:r>
    </w:p>
    <w:p w14:paraId="0E79DBDC" w14:textId="7600CB84" w:rsidR="0089793B" w:rsidRPr="00CC4067" w:rsidRDefault="00B02F93" w:rsidP="001F438B">
      <w:pPr>
        <w:pStyle w:val="Akapitzlist"/>
        <w:numPr>
          <w:ilvl w:val="1"/>
          <w:numId w:val="25"/>
        </w:numPr>
        <w:spacing w:before="120" w:after="120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067">
        <w:rPr>
          <w:rFonts w:ascii="Arial" w:hAnsi="Arial" w:cs="Arial"/>
          <w:color w:val="000000" w:themeColor="text1"/>
          <w:sz w:val="22"/>
          <w:szCs w:val="22"/>
        </w:rPr>
        <w:t>Zamawi</w:t>
      </w:r>
      <w:r w:rsidR="004433C6">
        <w:rPr>
          <w:rFonts w:ascii="Arial" w:hAnsi="Arial" w:cs="Arial"/>
          <w:color w:val="000000" w:themeColor="text1"/>
          <w:sz w:val="22"/>
          <w:szCs w:val="22"/>
        </w:rPr>
        <w:t>ający ocenia, czy udostępniane W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>ykonawcy przez inne podmioty zdolności techniczne lub zawodowe lub ich sytuacja finansowa lub ekonomiczna</w:t>
      </w:r>
      <w:r w:rsidR="004433C6">
        <w:rPr>
          <w:rFonts w:ascii="Arial" w:hAnsi="Arial" w:cs="Arial"/>
          <w:color w:val="000000" w:themeColor="text1"/>
          <w:sz w:val="22"/>
          <w:szCs w:val="22"/>
        </w:rPr>
        <w:t>, pozwalają na wykazanie przez W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ykonawcę spełniania warunków udziału w postępowaniu oraz bada, czy nie zachodzą wobec </w:t>
      </w:r>
      <w:r w:rsidR="00936AF6" w:rsidRPr="00CC4067">
        <w:rPr>
          <w:rFonts w:ascii="Arial" w:hAnsi="Arial" w:cs="Arial"/>
          <w:color w:val="000000" w:themeColor="text1"/>
          <w:sz w:val="22"/>
          <w:szCs w:val="22"/>
        </w:rPr>
        <w:t xml:space="preserve">tego podmiotu 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>podstawy wykluczenia, o których mowa w art. 24 ust. 1 pkt 13-2</w:t>
      </w:r>
      <w:r w:rsidR="003F625D" w:rsidRPr="00CC4067">
        <w:rPr>
          <w:rFonts w:ascii="Arial" w:hAnsi="Arial" w:cs="Arial"/>
          <w:color w:val="000000" w:themeColor="text1"/>
          <w:sz w:val="22"/>
          <w:szCs w:val="22"/>
        </w:rPr>
        <w:t>2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 i ust. 5. ustawy </w:t>
      </w:r>
      <w:proofErr w:type="spellStart"/>
      <w:r w:rsidRPr="00CC4067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CC406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F44CAD" w14:textId="3BAAFEEC" w:rsidR="0089793B" w:rsidRPr="00CC4067" w:rsidRDefault="00B02F93" w:rsidP="001F438B">
      <w:pPr>
        <w:pStyle w:val="Akapitzlist"/>
        <w:numPr>
          <w:ilvl w:val="1"/>
          <w:numId w:val="25"/>
        </w:numPr>
        <w:spacing w:before="120" w:after="120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067">
        <w:rPr>
          <w:rFonts w:ascii="Arial" w:hAnsi="Arial" w:cs="Arial"/>
          <w:color w:val="000000" w:themeColor="text1"/>
          <w:sz w:val="22"/>
          <w:szCs w:val="22"/>
        </w:rPr>
        <w:t>W odniesieniu do warunków dotyczących wykształcenia, kwalifikacji</w:t>
      </w:r>
      <w:r w:rsidR="004433C6">
        <w:rPr>
          <w:rFonts w:ascii="Arial" w:hAnsi="Arial" w:cs="Arial"/>
          <w:color w:val="000000" w:themeColor="text1"/>
          <w:sz w:val="22"/>
          <w:szCs w:val="22"/>
        </w:rPr>
        <w:t xml:space="preserve"> zawodowych lub doświadczenia, W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ykonawcy mogą polegać na zdolnościach innych podmiotów, jeśli podmioty te zrealizują roboty budowlane, do </w:t>
      </w:r>
      <w:r w:rsidR="004C0EEB" w:rsidRPr="00CC4067">
        <w:rPr>
          <w:rFonts w:ascii="Arial" w:hAnsi="Arial" w:cs="Arial"/>
          <w:color w:val="000000" w:themeColor="text1"/>
          <w:sz w:val="22"/>
          <w:szCs w:val="22"/>
        </w:rPr>
        <w:t>realizacji, których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 te zdolności są wymagane. </w:t>
      </w:r>
    </w:p>
    <w:p w14:paraId="7E2E8D2B" w14:textId="3C4179D7" w:rsidR="0089793B" w:rsidRPr="00CC4067" w:rsidRDefault="00B02F93" w:rsidP="001F438B">
      <w:pPr>
        <w:pStyle w:val="Akapitzlist"/>
        <w:numPr>
          <w:ilvl w:val="1"/>
          <w:numId w:val="25"/>
        </w:numPr>
        <w:spacing w:before="120" w:after="120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067">
        <w:rPr>
          <w:rFonts w:ascii="Arial" w:hAnsi="Arial" w:cs="Arial"/>
          <w:color w:val="000000" w:themeColor="text1"/>
          <w:sz w:val="22"/>
          <w:szCs w:val="22"/>
        </w:rPr>
        <w:t>Wyko</w:t>
      </w:r>
      <w:r w:rsidR="00F61D0A" w:rsidRPr="00CC4067">
        <w:rPr>
          <w:rFonts w:ascii="Arial" w:hAnsi="Arial" w:cs="Arial"/>
          <w:color w:val="000000" w:themeColor="text1"/>
          <w:sz w:val="22"/>
          <w:szCs w:val="22"/>
        </w:rPr>
        <w:t xml:space="preserve">nawca, który polega na sytuacji 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finansowej </w:t>
      </w:r>
      <w:r w:rsidR="00F61D0A" w:rsidRPr="00CC4067">
        <w:rPr>
          <w:rFonts w:ascii="Arial" w:hAnsi="Arial" w:cs="Arial"/>
          <w:color w:val="000000" w:themeColor="text1"/>
          <w:sz w:val="22"/>
          <w:szCs w:val="22"/>
        </w:rPr>
        <w:t xml:space="preserve">lub ekonomicznej 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>innych podmiotów, odpowiada solidarnie z podmiotem, który zobowiązał się do udostępnienia zasob</w:t>
      </w:r>
      <w:r w:rsidR="00023A02">
        <w:rPr>
          <w:rFonts w:ascii="Arial" w:hAnsi="Arial" w:cs="Arial"/>
          <w:color w:val="000000" w:themeColor="text1"/>
          <w:sz w:val="22"/>
          <w:szCs w:val="22"/>
        </w:rPr>
        <w:t>ów, za szkodę poniesioną przez Z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amawiającego powstałą wskutek nieudostępnienia tych zasobów, </w:t>
      </w:r>
      <w:proofErr w:type="gramStart"/>
      <w:r w:rsidRPr="00CC4067">
        <w:rPr>
          <w:rFonts w:ascii="Arial" w:hAnsi="Arial" w:cs="Arial"/>
          <w:color w:val="000000" w:themeColor="text1"/>
          <w:sz w:val="22"/>
          <w:szCs w:val="22"/>
        </w:rPr>
        <w:t>chyba że</w:t>
      </w:r>
      <w:proofErr w:type="gramEnd"/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 za nieudostępnienie zasobów nie ponosi winy.</w:t>
      </w:r>
    </w:p>
    <w:p w14:paraId="5AEAA26E" w14:textId="55660DFF" w:rsidR="0089793B" w:rsidRPr="00CC4067" w:rsidRDefault="00835AC5" w:rsidP="001F438B">
      <w:pPr>
        <w:pStyle w:val="Akapitzlist"/>
        <w:numPr>
          <w:ilvl w:val="1"/>
          <w:numId w:val="25"/>
        </w:numPr>
        <w:spacing w:before="120" w:after="120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06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Jeżeli zdolności techniczne lub zawodowe lub sytuacja ekonomiczna lub finansowa, podmiotu, o którym mowa w </w:t>
      </w:r>
      <w:proofErr w:type="spellStart"/>
      <w:r w:rsidRPr="00CC4067">
        <w:rPr>
          <w:rFonts w:ascii="Arial" w:hAnsi="Arial" w:cs="Arial"/>
          <w:color w:val="000000" w:themeColor="text1"/>
          <w:sz w:val="22"/>
          <w:szCs w:val="22"/>
        </w:rPr>
        <w:t>ppkt</w:t>
      </w:r>
      <w:proofErr w:type="spellEnd"/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 1), nie</w:t>
      </w:r>
      <w:r w:rsidR="00023A02">
        <w:rPr>
          <w:rFonts w:ascii="Arial" w:hAnsi="Arial" w:cs="Arial"/>
          <w:color w:val="000000" w:themeColor="text1"/>
          <w:sz w:val="22"/>
          <w:szCs w:val="22"/>
        </w:rPr>
        <w:t xml:space="preserve"> potwierdzają spełnienia przez W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>ykonawcę warunków udziału w postępowaniu lub zachodzą wobec tych podmiotów podstawy wykl</w:t>
      </w:r>
      <w:r w:rsidR="00023A02">
        <w:rPr>
          <w:rFonts w:ascii="Arial" w:hAnsi="Arial" w:cs="Arial"/>
          <w:color w:val="000000" w:themeColor="text1"/>
          <w:sz w:val="22"/>
          <w:szCs w:val="22"/>
        </w:rPr>
        <w:t>uczenia, zamawiający żąda, aby W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>ykonawca w termin</w:t>
      </w:r>
      <w:r w:rsidR="00023A02">
        <w:rPr>
          <w:rFonts w:ascii="Arial" w:hAnsi="Arial" w:cs="Arial"/>
          <w:color w:val="000000" w:themeColor="text1"/>
          <w:sz w:val="22"/>
          <w:szCs w:val="22"/>
        </w:rPr>
        <w:t>ie określonym przez Z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amawiającego: </w:t>
      </w:r>
    </w:p>
    <w:p w14:paraId="766640E1" w14:textId="77777777" w:rsidR="0089793B" w:rsidRPr="00CC4067" w:rsidRDefault="00B02F93" w:rsidP="001F438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C4067">
        <w:rPr>
          <w:rFonts w:ascii="Arial" w:hAnsi="Arial" w:cs="Arial"/>
          <w:color w:val="000000" w:themeColor="text1"/>
          <w:sz w:val="22"/>
          <w:szCs w:val="22"/>
        </w:rPr>
        <w:t>zastąpił</w:t>
      </w:r>
      <w:proofErr w:type="gramEnd"/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 ten podmiot innym podmiotem lub podmiotami lub</w:t>
      </w:r>
    </w:p>
    <w:p w14:paraId="4BD3FFA8" w14:textId="77777777" w:rsidR="00B02F93" w:rsidRPr="00CC4067" w:rsidRDefault="00B02F93" w:rsidP="001F438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C4067">
        <w:rPr>
          <w:rFonts w:ascii="Arial" w:hAnsi="Arial" w:cs="Arial"/>
          <w:color w:val="000000" w:themeColor="text1"/>
          <w:sz w:val="22"/>
          <w:szCs w:val="22"/>
        </w:rPr>
        <w:t>zobowiązał</w:t>
      </w:r>
      <w:proofErr w:type="gramEnd"/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 się do osobistego wykonania odpowiedniej część zamówienia, jeżeli wykaże zdolności techniczne lub zawodowe lub sytuację finansową lub ekonomiczną, o której mowa w </w:t>
      </w:r>
      <w:proofErr w:type="spellStart"/>
      <w:r w:rsidRPr="00CC4067">
        <w:rPr>
          <w:rFonts w:ascii="Arial" w:hAnsi="Arial" w:cs="Arial"/>
          <w:color w:val="000000" w:themeColor="text1"/>
          <w:sz w:val="22"/>
          <w:szCs w:val="22"/>
        </w:rPr>
        <w:t>ppkt</w:t>
      </w:r>
      <w:proofErr w:type="spellEnd"/>
      <w:r w:rsidR="00D97421" w:rsidRPr="00CC4067">
        <w:rPr>
          <w:rFonts w:ascii="Arial" w:hAnsi="Arial" w:cs="Arial"/>
          <w:color w:val="000000" w:themeColor="text1"/>
          <w:sz w:val="22"/>
          <w:szCs w:val="22"/>
        </w:rPr>
        <w:t>.</w:t>
      </w:r>
      <w:r w:rsidRPr="00CC4067">
        <w:rPr>
          <w:rFonts w:ascii="Arial" w:hAnsi="Arial" w:cs="Arial"/>
          <w:color w:val="000000" w:themeColor="text1"/>
          <w:sz w:val="22"/>
          <w:szCs w:val="22"/>
        </w:rPr>
        <w:t xml:space="preserve"> 1).</w:t>
      </w:r>
    </w:p>
    <w:p w14:paraId="1F03BD0E" w14:textId="77777777" w:rsidR="0089793B" w:rsidRPr="00331A88" w:rsidRDefault="0089793B" w:rsidP="0089793B">
      <w:pPr>
        <w:pStyle w:val="Akapitzlist"/>
        <w:tabs>
          <w:tab w:val="num" w:pos="1560"/>
        </w:tabs>
        <w:spacing w:before="120" w:after="120"/>
        <w:ind w:left="1560"/>
        <w:jc w:val="both"/>
        <w:rPr>
          <w:rFonts w:ascii="Arial" w:hAnsi="Arial" w:cs="Arial"/>
          <w:color w:val="FF0000"/>
          <w:sz w:val="22"/>
          <w:szCs w:val="22"/>
        </w:rPr>
      </w:pPr>
    </w:p>
    <w:p w14:paraId="6D788093" w14:textId="77777777" w:rsidR="0089793B" w:rsidRPr="00CC4067" w:rsidRDefault="00D64DA1" w:rsidP="001F438B">
      <w:pPr>
        <w:pStyle w:val="Nagwek1"/>
        <w:numPr>
          <w:ilvl w:val="2"/>
          <w:numId w:val="4"/>
        </w:numPr>
        <w:tabs>
          <w:tab w:val="clear" w:pos="2700"/>
          <w:tab w:val="num" w:pos="1134"/>
        </w:tabs>
        <w:suppressAutoHyphens/>
        <w:spacing w:before="120" w:after="120"/>
        <w:ind w:left="1134" w:hanging="708"/>
        <w:jc w:val="both"/>
        <w:rPr>
          <w:sz w:val="24"/>
          <w:szCs w:val="24"/>
        </w:rPr>
      </w:pPr>
      <w:bookmarkStart w:id="8" w:name="_Toc412451390"/>
      <w:r w:rsidRPr="00CC4067">
        <w:rPr>
          <w:sz w:val="24"/>
          <w:szCs w:val="24"/>
        </w:rPr>
        <w:t>Wykaz oświadczeń i dokumentów składanych wraz z formularzem ofertowym.</w:t>
      </w:r>
    </w:p>
    <w:p w14:paraId="42E973F9" w14:textId="77777777" w:rsidR="0089793B" w:rsidRPr="0089793B" w:rsidRDefault="0089793B" w:rsidP="0089793B"/>
    <w:p w14:paraId="1112F8F1" w14:textId="77777777" w:rsidR="0089793B" w:rsidRPr="0089793B" w:rsidRDefault="00D64DA1" w:rsidP="001F438B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3C0">
        <w:rPr>
          <w:rFonts w:ascii="Arial" w:hAnsi="Arial" w:cs="Arial"/>
          <w:sz w:val="22"/>
          <w:szCs w:val="22"/>
        </w:rPr>
        <w:t xml:space="preserve">Wykonawca załączy do </w:t>
      </w:r>
      <w:r w:rsidR="00EB3982" w:rsidRPr="006013C0">
        <w:rPr>
          <w:rFonts w:ascii="Arial" w:hAnsi="Arial" w:cs="Arial"/>
          <w:sz w:val="22"/>
          <w:szCs w:val="22"/>
        </w:rPr>
        <w:t>wypełnionego Formularza Oferty -</w:t>
      </w:r>
      <w:r w:rsidRPr="006013C0">
        <w:rPr>
          <w:rFonts w:ascii="Arial" w:hAnsi="Arial" w:cs="Arial"/>
          <w:sz w:val="22"/>
          <w:szCs w:val="22"/>
        </w:rPr>
        <w:t xml:space="preserve"> zał. </w:t>
      </w:r>
      <w:r w:rsidR="00E86469" w:rsidRPr="006013C0">
        <w:rPr>
          <w:rFonts w:ascii="Arial" w:hAnsi="Arial" w:cs="Arial"/>
          <w:sz w:val="22"/>
          <w:szCs w:val="22"/>
        </w:rPr>
        <w:t>N</w:t>
      </w:r>
      <w:r w:rsidRPr="006013C0">
        <w:rPr>
          <w:rFonts w:ascii="Arial" w:hAnsi="Arial" w:cs="Arial"/>
          <w:sz w:val="22"/>
          <w:szCs w:val="22"/>
        </w:rPr>
        <w:t>r</w:t>
      </w:r>
      <w:r w:rsidR="00E86469" w:rsidRPr="006013C0">
        <w:rPr>
          <w:rFonts w:ascii="Arial" w:hAnsi="Arial" w:cs="Arial"/>
          <w:b/>
          <w:i/>
          <w:sz w:val="22"/>
          <w:szCs w:val="22"/>
        </w:rPr>
        <w:t xml:space="preserve"> 1 </w:t>
      </w:r>
      <w:r w:rsidR="00EB3982" w:rsidRPr="006013C0">
        <w:rPr>
          <w:rFonts w:ascii="Arial" w:hAnsi="Arial" w:cs="Arial"/>
          <w:b/>
          <w:i/>
          <w:sz w:val="22"/>
          <w:szCs w:val="22"/>
        </w:rPr>
        <w:t>do SIWZ</w:t>
      </w:r>
      <w:r w:rsidRPr="006013C0">
        <w:rPr>
          <w:rFonts w:ascii="Arial" w:hAnsi="Arial" w:cs="Arial"/>
          <w:b/>
          <w:sz w:val="22"/>
          <w:szCs w:val="22"/>
        </w:rPr>
        <w:t>,</w:t>
      </w:r>
      <w:r w:rsidRPr="006013C0">
        <w:rPr>
          <w:rFonts w:ascii="Arial" w:hAnsi="Arial" w:cs="Arial"/>
          <w:sz w:val="22"/>
          <w:szCs w:val="22"/>
        </w:rPr>
        <w:t xml:space="preserve"> następujące oświadczenia i dokumenty:</w:t>
      </w:r>
    </w:p>
    <w:p w14:paraId="1FE4F518" w14:textId="77777777" w:rsidR="0089793B" w:rsidRPr="00092605" w:rsidRDefault="00F17066" w:rsidP="001F438B">
      <w:pPr>
        <w:pStyle w:val="Akapitzlist"/>
        <w:numPr>
          <w:ilvl w:val="1"/>
          <w:numId w:val="28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92605">
        <w:rPr>
          <w:rFonts w:ascii="Arial" w:hAnsi="Arial" w:cs="Arial"/>
          <w:sz w:val="22"/>
          <w:szCs w:val="22"/>
        </w:rPr>
        <w:t xml:space="preserve">Oświadczenie </w:t>
      </w:r>
      <w:r w:rsidR="00587736" w:rsidRPr="00092605">
        <w:rPr>
          <w:rFonts w:ascii="Arial" w:hAnsi="Arial" w:cs="Arial"/>
          <w:bCs/>
          <w:sz w:val="22"/>
          <w:szCs w:val="22"/>
        </w:rPr>
        <w:t>dotyczące przesłane</w:t>
      </w:r>
      <w:r w:rsidR="004C0EEB">
        <w:rPr>
          <w:rFonts w:ascii="Arial" w:hAnsi="Arial" w:cs="Arial"/>
          <w:bCs/>
          <w:sz w:val="22"/>
          <w:szCs w:val="22"/>
        </w:rPr>
        <w:t xml:space="preserve">k wykluczenia z postępowania i </w:t>
      </w:r>
      <w:r w:rsidR="00587736" w:rsidRPr="00092605">
        <w:rPr>
          <w:rFonts w:ascii="Arial" w:hAnsi="Arial" w:cs="Arial"/>
          <w:bCs/>
          <w:sz w:val="22"/>
          <w:szCs w:val="22"/>
        </w:rPr>
        <w:t xml:space="preserve">spełnienia warunków udziału w postępowaniu. </w:t>
      </w:r>
      <w:r w:rsidR="007048B2" w:rsidRPr="00092605">
        <w:rPr>
          <w:rFonts w:ascii="Arial" w:hAnsi="Arial" w:cs="Arial"/>
          <w:sz w:val="22"/>
          <w:szCs w:val="22"/>
        </w:rPr>
        <w:t xml:space="preserve">Oświadczenie należy złożyć na druku stanowiącym załącznik nr </w:t>
      </w:r>
      <w:r w:rsidR="00EB3982" w:rsidRPr="00092605">
        <w:rPr>
          <w:rFonts w:ascii="Arial" w:hAnsi="Arial" w:cs="Arial"/>
          <w:sz w:val="22"/>
          <w:szCs w:val="22"/>
        </w:rPr>
        <w:t xml:space="preserve">2 </w:t>
      </w:r>
      <w:r w:rsidR="007048B2" w:rsidRPr="00092605">
        <w:rPr>
          <w:rFonts w:ascii="Arial" w:hAnsi="Arial" w:cs="Arial"/>
          <w:sz w:val="22"/>
          <w:szCs w:val="22"/>
        </w:rPr>
        <w:t>do SIWZ.</w:t>
      </w:r>
    </w:p>
    <w:p w14:paraId="2D9B4E65" w14:textId="77777777" w:rsidR="0089793B" w:rsidRPr="00567DD4" w:rsidRDefault="00C52AEE" w:rsidP="001F438B">
      <w:pPr>
        <w:pStyle w:val="Akapitzlist"/>
        <w:numPr>
          <w:ilvl w:val="1"/>
          <w:numId w:val="28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092605">
        <w:rPr>
          <w:rFonts w:ascii="Arial" w:hAnsi="Arial" w:cs="Arial"/>
          <w:sz w:val="22"/>
          <w:szCs w:val="22"/>
        </w:rPr>
        <w:t>Dowód wniesienia wadium.</w:t>
      </w:r>
    </w:p>
    <w:p w14:paraId="3A1B46C4" w14:textId="77777777" w:rsidR="00567DD4" w:rsidRPr="0089793B" w:rsidRDefault="005D7353" w:rsidP="001F438B">
      <w:pPr>
        <w:pStyle w:val="Akapitzlist"/>
        <w:numPr>
          <w:ilvl w:val="1"/>
          <w:numId w:val="28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</w:t>
      </w:r>
    </w:p>
    <w:p w14:paraId="4376B162" w14:textId="0807DC7E" w:rsidR="008331D5" w:rsidRPr="00CC4067" w:rsidRDefault="008331D5" w:rsidP="001F438B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C4067">
        <w:rPr>
          <w:rFonts w:ascii="Arial" w:hAnsi="Arial" w:cs="Arial"/>
          <w:b/>
          <w:sz w:val="22"/>
          <w:szCs w:val="22"/>
        </w:rPr>
        <w:t>Zamawiający najpierw dokona oceny</w:t>
      </w:r>
      <w:r w:rsidR="00023A02">
        <w:rPr>
          <w:rFonts w:ascii="Arial" w:hAnsi="Arial" w:cs="Arial"/>
          <w:b/>
          <w:sz w:val="22"/>
          <w:szCs w:val="22"/>
        </w:rPr>
        <w:t xml:space="preserve"> ofert, a następnie zbada, czy W</w:t>
      </w:r>
      <w:r w:rsidRPr="00CC4067">
        <w:rPr>
          <w:rFonts w:ascii="Arial" w:hAnsi="Arial" w:cs="Arial"/>
          <w:b/>
          <w:sz w:val="22"/>
          <w:szCs w:val="22"/>
        </w:rPr>
        <w:t xml:space="preserve">ykonawca, którego oferta zostanie </w:t>
      </w:r>
      <w:proofErr w:type="gramStart"/>
      <w:r w:rsidRPr="00CC4067">
        <w:rPr>
          <w:rFonts w:ascii="Arial" w:hAnsi="Arial" w:cs="Arial"/>
          <w:b/>
          <w:sz w:val="22"/>
          <w:szCs w:val="22"/>
        </w:rPr>
        <w:t>oceniona jako</w:t>
      </w:r>
      <w:proofErr w:type="gramEnd"/>
      <w:r w:rsidRPr="00CC4067">
        <w:rPr>
          <w:rFonts w:ascii="Arial" w:hAnsi="Arial" w:cs="Arial"/>
          <w:b/>
          <w:sz w:val="22"/>
          <w:szCs w:val="22"/>
        </w:rPr>
        <w:t xml:space="preserve"> najkorzystniejsza, nie podlega wykluczeniu oraz spełnia warunki udziału w postępowaniu.</w:t>
      </w:r>
    </w:p>
    <w:p w14:paraId="3B7FD0D2" w14:textId="77777777" w:rsidR="0089793B" w:rsidRDefault="0089793B" w:rsidP="0089793B">
      <w:pPr>
        <w:pStyle w:val="Akapitzlist"/>
        <w:spacing w:before="120" w:after="120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17AE86C" w14:textId="77777777" w:rsidR="0089793B" w:rsidRPr="00165A49" w:rsidRDefault="00F26B92" w:rsidP="0089793B">
      <w:pPr>
        <w:pStyle w:val="Nagwek1"/>
        <w:numPr>
          <w:ilvl w:val="0"/>
          <w:numId w:val="21"/>
        </w:numPr>
        <w:suppressAutoHyphens/>
        <w:spacing w:before="120" w:after="120"/>
        <w:jc w:val="both"/>
        <w:rPr>
          <w:sz w:val="24"/>
          <w:szCs w:val="24"/>
        </w:rPr>
      </w:pPr>
      <w:r w:rsidRPr="001D68B5">
        <w:rPr>
          <w:sz w:val="24"/>
          <w:szCs w:val="24"/>
        </w:rPr>
        <w:t>Wykaz oświadczeń</w:t>
      </w:r>
      <w:r w:rsidR="00854B00" w:rsidRPr="001D68B5">
        <w:rPr>
          <w:sz w:val="24"/>
          <w:szCs w:val="24"/>
        </w:rPr>
        <w:t xml:space="preserve"> </w:t>
      </w:r>
      <w:r w:rsidR="00A91A47" w:rsidRPr="001D68B5">
        <w:rPr>
          <w:sz w:val="24"/>
          <w:szCs w:val="24"/>
        </w:rPr>
        <w:t>lub</w:t>
      </w:r>
      <w:r w:rsidR="00854B00" w:rsidRPr="001D68B5">
        <w:rPr>
          <w:sz w:val="24"/>
          <w:szCs w:val="24"/>
        </w:rPr>
        <w:t xml:space="preserve"> dokument</w:t>
      </w:r>
      <w:r w:rsidRPr="001D68B5">
        <w:rPr>
          <w:sz w:val="24"/>
          <w:szCs w:val="24"/>
        </w:rPr>
        <w:t>ów,</w:t>
      </w:r>
      <w:r w:rsidR="00854B00" w:rsidRPr="001D68B5">
        <w:rPr>
          <w:sz w:val="24"/>
          <w:szCs w:val="24"/>
        </w:rPr>
        <w:t xml:space="preserve"> </w:t>
      </w:r>
      <w:r w:rsidR="0050168B" w:rsidRPr="001D68B5">
        <w:rPr>
          <w:sz w:val="24"/>
          <w:szCs w:val="24"/>
        </w:rPr>
        <w:t>potwierdzających spełnienie</w:t>
      </w:r>
      <w:r w:rsidR="00854B00" w:rsidRPr="001D68B5">
        <w:rPr>
          <w:sz w:val="24"/>
          <w:szCs w:val="24"/>
        </w:rPr>
        <w:t xml:space="preserve"> warunków udziału w postępowaniu oraz </w:t>
      </w:r>
      <w:r w:rsidRPr="001D68B5">
        <w:rPr>
          <w:sz w:val="24"/>
          <w:szCs w:val="24"/>
        </w:rPr>
        <w:t>brak podstaw</w:t>
      </w:r>
      <w:r w:rsidR="00854B00" w:rsidRPr="001D68B5">
        <w:rPr>
          <w:sz w:val="24"/>
          <w:szCs w:val="24"/>
        </w:rPr>
        <w:t xml:space="preserve"> wykluczeni</w:t>
      </w:r>
      <w:r w:rsidRPr="001D68B5">
        <w:rPr>
          <w:sz w:val="24"/>
          <w:szCs w:val="24"/>
        </w:rPr>
        <w:t>a</w:t>
      </w:r>
      <w:r w:rsidR="00AB39C7" w:rsidRPr="001D68B5">
        <w:rPr>
          <w:sz w:val="24"/>
          <w:szCs w:val="24"/>
        </w:rPr>
        <w:t>.</w:t>
      </w:r>
      <w:bookmarkEnd w:id="8"/>
    </w:p>
    <w:p w14:paraId="533352CC" w14:textId="4D188C3E" w:rsidR="00B259D0" w:rsidRPr="00092605" w:rsidRDefault="00FF460C" w:rsidP="00B259D0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92605">
        <w:rPr>
          <w:rFonts w:ascii="Arial" w:hAnsi="Arial" w:cs="Arial"/>
          <w:sz w:val="22"/>
          <w:szCs w:val="22"/>
        </w:rPr>
        <w:t>Do oferty każdy</w:t>
      </w:r>
      <w:r w:rsidR="00023A02">
        <w:rPr>
          <w:rFonts w:ascii="Arial" w:hAnsi="Arial" w:cs="Arial"/>
          <w:sz w:val="22"/>
          <w:szCs w:val="22"/>
        </w:rPr>
        <w:t xml:space="preserve"> W</w:t>
      </w:r>
      <w:r w:rsidRPr="00092605">
        <w:rPr>
          <w:rFonts w:ascii="Arial" w:hAnsi="Arial" w:cs="Arial"/>
          <w:sz w:val="22"/>
          <w:szCs w:val="22"/>
        </w:rPr>
        <w:t>ykonawca musi dołączyć aktualne na dzień składania ofert oświadczenie w zakresie wskazanym w załączniku nr</w:t>
      </w:r>
      <w:r w:rsidRPr="000926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B3982" w:rsidRPr="00092605">
        <w:rPr>
          <w:rFonts w:ascii="Arial" w:hAnsi="Arial" w:cs="Arial"/>
          <w:b/>
          <w:sz w:val="22"/>
          <w:szCs w:val="22"/>
          <w:u w:val="single"/>
        </w:rPr>
        <w:t>2</w:t>
      </w:r>
      <w:r w:rsidRPr="000926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92605">
        <w:rPr>
          <w:rFonts w:ascii="Arial" w:hAnsi="Arial" w:cs="Arial"/>
          <w:sz w:val="22"/>
          <w:szCs w:val="22"/>
        </w:rPr>
        <w:t>do SIWZ. Informacje zawarte w oświadczeniu będą stan</w:t>
      </w:r>
      <w:r w:rsidR="00023A02">
        <w:rPr>
          <w:rFonts w:ascii="Arial" w:hAnsi="Arial" w:cs="Arial"/>
          <w:sz w:val="22"/>
          <w:szCs w:val="22"/>
        </w:rPr>
        <w:t>owić wstępne potwierdzenie, że W</w:t>
      </w:r>
      <w:r w:rsidRPr="00092605">
        <w:rPr>
          <w:rFonts w:ascii="Arial" w:hAnsi="Arial" w:cs="Arial"/>
          <w:sz w:val="22"/>
          <w:szCs w:val="22"/>
        </w:rPr>
        <w:t xml:space="preserve">ykonawca nie podlega wykluczeniu oraz spełnia warunki udziału </w:t>
      </w:r>
      <w:r w:rsidR="006631F9" w:rsidRPr="00092605">
        <w:rPr>
          <w:rFonts w:ascii="Arial" w:hAnsi="Arial" w:cs="Arial"/>
          <w:sz w:val="22"/>
          <w:szCs w:val="22"/>
        </w:rPr>
        <w:t>w postępowaniu.</w:t>
      </w:r>
    </w:p>
    <w:p w14:paraId="72FC3499" w14:textId="3424F4CA" w:rsidR="00B259D0" w:rsidRPr="00092605" w:rsidRDefault="00B259D0" w:rsidP="00B259D0">
      <w:pPr>
        <w:pStyle w:val="Akapitzlist"/>
        <w:numPr>
          <w:ilvl w:val="0"/>
          <w:numId w:val="50"/>
        </w:numPr>
        <w:tabs>
          <w:tab w:val="left" w:pos="284"/>
        </w:tabs>
        <w:spacing w:before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92605">
        <w:rPr>
          <w:rFonts w:ascii="Arial" w:hAnsi="Arial" w:cs="Arial"/>
          <w:sz w:val="22"/>
          <w:szCs w:val="22"/>
        </w:rPr>
        <w:t xml:space="preserve">W przypadku </w:t>
      </w:r>
      <w:r w:rsidRPr="00092605">
        <w:rPr>
          <w:rFonts w:ascii="Arial" w:hAnsi="Arial" w:cs="Arial"/>
          <w:b/>
          <w:sz w:val="22"/>
          <w:szCs w:val="22"/>
          <w:u w:val="single"/>
        </w:rPr>
        <w:t>wspólnego ubiegania się</w:t>
      </w:r>
      <w:r w:rsidR="00023A02">
        <w:rPr>
          <w:rFonts w:ascii="Arial" w:hAnsi="Arial" w:cs="Arial"/>
          <w:sz w:val="22"/>
          <w:szCs w:val="22"/>
        </w:rPr>
        <w:t xml:space="preserve"> o zamówienie przez W</w:t>
      </w:r>
      <w:r w:rsidRPr="00092605">
        <w:rPr>
          <w:rFonts w:ascii="Arial" w:hAnsi="Arial" w:cs="Arial"/>
          <w:sz w:val="22"/>
          <w:szCs w:val="22"/>
        </w:rPr>
        <w:t xml:space="preserve">ykonawców </w:t>
      </w:r>
      <w:r w:rsidR="00083343" w:rsidRPr="00092605">
        <w:rPr>
          <w:rFonts w:ascii="Arial" w:hAnsi="Arial" w:cs="Arial"/>
          <w:sz w:val="22"/>
          <w:szCs w:val="22"/>
        </w:rPr>
        <w:t>oświadczenie, o którym</w:t>
      </w:r>
      <w:r w:rsidRPr="00092605">
        <w:rPr>
          <w:rFonts w:ascii="Arial" w:hAnsi="Arial" w:cs="Arial"/>
          <w:sz w:val="22"/>
          <w:szCs w:val="22"/>
        </w:rPr>
        <w:t xml:space="preserve"> </w:t>
      </w:r>
      <w:r w:rsidR="00023A02">
        <w:rPr>
          <w:rFonts w:ascii="Arial" w:hAnsi="Arial" w:cs="Arial"/>
          <w:sz w:val="22"/>
          <w:szCs w:val="22"/>
        </w:rPr>
        <w:t>mowa w pkt. 1., składa każdy z W</w:t>
      </w:r>
      <w:r w:rsidRPr="00092605">
        <w:rPr>
          <w:rFonts w:ascii="Arial" w:hAnsi="Arial" w:cs="Arial"/>
          <w:sz w:val="22"/>
          <w:szCs w:val="22"/>
        </w:rPr>
        <w:t>ykonawców wspólnie ubiegających się o zamówienie. Oświadczenie to ma potwierdzać spełnianie warunków udziału w postępowaniu, brak podstaw wykluczeni</w:t>
      </w:r>
      <w:r w:rsidR="00023A02">
        <w:rPr>
          <w:rFonts w:ascii="Arial" w:hAnsi="Arial" w:cs="Arial"/>
          <w:sz w:val="22"/>
          <w:szCs w:val="22"/>
        </w:rPr>
        <w:t>a w zakresie, w którym każdy z W</w:t>
      </w:r>
      <w:r w:rsidRPr="00092605">
        <w:rPr>
          <w:rFonts w:ascii="Arial" w:hAnsi="Arial" w:cs="Arial"/>
          <w:sz w:val="22"/>
          <w:szCs w:val="22"/>
        </w:rPr>
        <w:t xml:space="preserve">ykonawców wykazuje spełnianie warunków udziału w postępowaniu. </w:t>
      </w:r>
    </w:p>
    <w:p w14:paraId="507ABF47" w14:textId="77777777" w:rsidR="00B259D0" w:rsidRPr="00092605" w:rsidRDefault="00B259D0" w:rsidP="00B259D0">
      <w:pPr>
        <w:pStyle w:val="Akapitzlist"/>
        <w:numPr>
          <w:ilvl w:val="0"/>
          <w:numId w:val="50"/>
        </w:numPr>
        <w:tabs>
          <w:tab w:val="left" w:pos="284"/>
        </w:tabs>
        <w:spacing w:before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92605">
        <w:rPr>
          <w:rFonts w:ascii="Arial" w:hAnsi="Arial" w:cs="Arial"/>
          <w:sz w:val="22"/>
          <w:szCs w:val="22"/>
        </w:rPr>
        <w:t xml:space="preserve">Wykonawca, </w:t>
      </w:r>
      <w:r w:rsidRPr="00092605">
        <w:rPr>
          <w:rFonts w:ascii="Arial" w:hAnsi="Arial" w:cs="Arial"/>
          <w:b/>
          <w:sz w:val="22"/>
          <w:szCs w:val="22"/>
          <w:u w:val="single"/>
        </w:rPr>
        <w:t>który zamierza powierzyć wykonanie części zamówienia podwykonawcom</w:t>
      </w:r>
      <w:r w:rsidRPr="00092605">
        <w:rPr>
          <w:rFonts w:ascii="Arial" w:hAnsi="Arial" w:cs="Arial"/>
          <w:sz w:val="22"/>
          <w:szCs w:val="22"/>
        </w:rPr>
        <w:t xml:space="preserve">, w celu wykazania braku istnienia wobec nich podstaw wykluczenia z udziału w postępowaniu 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składa </w:t>
      </w:r>
      <w:r w:rsidR="00083343" w:rsidRPr="00092605">
        <w:rPr>
          <w:rFonts w:ascii="Arial" w:hAnsi="Arial" w:cs="Arial"/>
          <w:b/>
          <w:bCs/>
          <w:sz w:val="22"/>
          <w:szCs w:val="22"/>
        </w:rPr>
        <w:t>oświadczenie, o którym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 mowa w pkt. 1. </w:t>
      </w:r>
      <w:r w:rsidRPr="00092605">
        <w:rPr>
          <w:rFonts w:ascii="Arial" w:hAnsi="Arial" w:cs="Arial"/>
          <w:bCs/>
          <w:sz w:val="22"/>
          <w:szCs w:val="22"/>
        </w:rPr>
        <w:t xml:space="preserve">oraz </w:t>
      </w:r>
      <w:r w:rsidRPr="00092605">
        <w:rPr>
          <w:rFonts w:ascii="Arial" w:hAnsi="Arial" w:cs="Arial"/>
          <w:b/>
          <w:bCs/>
          <w:sz w:val="22"/>
          <w:szCs w:val="22"/>
        </w:rPr>
        <w:t>zamieszcza informacje o podwykonawcach w ww. oświadczeniu.</w:t>
      </w:r>
    </w:p>
    <w:p w14:paraId="1008DDA3" w14:textId="77777777" w:rsidR="00B259D0" w:rsidRPr="00092605" w:rsidRDefault="00B259D0" w:rsidP="00B259D0">
      <w:pPr>
        <w:pStyle w:val="Akapitzlist"/>
        <w:numPr>
          <w:ilvl w:val="0"/>
          <w:numId w:val="50"/>
        </w:numPr>
        <w:tabs>
          <w:tab w:val="left" w:pos="284"/>
        </w:tabs>
        <w:spacing w:before="6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92605">
        <w:rPr>
          <w:rFonts w:ascii="Arial" w:hAnsi="Arial" w:cs="Arial"/>
          <w:b/>
          <w:sz w:val="22"/>
          <w:szCs w:val="22"/>
        </w:rPr>
        <w:t xml:space="preserve">Wykonawca, który </w:t>
      </w:r>
      <w:r w:rsidRPr="00092605">
        <w:rPr>
          <w:rFonts w:ascii="Arial" w:hAnsi="Arial" w:cs="Arial"/>
          <w:b/>
          <w:sz w:val="22"/>
          <w:szCs w:val="22"/>
          <w:u w:val="single"/>
        </w:rPr>
        <w:t>powołuje się na zasoby innych podmiotów</w:t>
      </w:r>
      <w:r w:rsidRPr="00092605">
        <w:rPr>
          <w:rFonts w:ascii="Arial" w:hAnsi="Arial" w:cs="Arial"/>
          <w:b/>
          <w:sz w:val="22"/>
          <w:szCs w:val="22"/>
        </w:rPr>
        <w:t xml:space="preserve">, w celu wykazania braku istnienia wobec nich podstaw wykluczenia oraz spełnienia - w zakresie, w jakim powołuje się na ich zasoby - warunków udziału w postępowaniu 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składa także </w:t>
      </w:r>
      <w:r w:rsidR="00083343" w:rsidRPr="00092605">
        <w:rPr>
          <w:rFonts w:ascii="Arial" w:hAnsi="Arial" w:cs="Arial"/>
          <w:b/>
          <w:bCs/>
          <w:sz w:val="22"/>
          <w:szCs w:val="22"/>
        </w:rPr>
        <w:t>oświadczenie, o którym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 mowa w pkt. 1. dotyczące tych podmiotów oraz zamieszcza informacje o tych podmiotach w ww. oświadczeniu.</w:t>
      </w:r>
    </w:p>
    <w:p w14:paraId="3F2B7DB2" w14:textId="259DF216" w:rsidR="0089793B" w:rsidRPr="00092605" w:rsidRDefault="00FF460C" w:rsidP="001F438B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92605">
        <w:rPr>
          <w:rFonts w:ascii="Arial" w:hAnsi="Arial" w:cs="Arial"/>
          <w:sz w:val="22"/>
          <w:szCs w:val="22"/>
        </w:rPr>
        <w:t xml:space="preserve">Zamawiający przed udzieleniem zamówienia, 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wezwie </w:t>
      </w:r>
      <w:r w:rsidR="00023A02">
        <w:rPr>
          <w:rFonts w:ascii="Arial" w:hAnsi="Arial" w:cs="Arial"/>
          <w:sz w:val="22"/>
          <w:szCs w:val="22"/>
        </w:rPr>
        <w:t>W</w:t>
      </w:r>
      <w:r w:rsidRPr="00092605">
        <w:rPr>
          <w:rFonts w:ascii="Arial" w:hAnsi="Arial" w:cs="Arial"/>
          <w:sz w:val="22"/>
          <w:szCs w:val="22"/>
        </w:rPr>
        <w:t>ykonawcę, którego oferta została najwyżej oceniona, do złożenia w wyznaczonym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92605">
        <w:rPr>
          <w:rFonts w:ascii="Arial" w:hAnsi="Arial" w:cs="Arial"/>
          <w:sz w:val="22"/>
          <w:szCs w:val="22"/>
        </w:rPr>
        <w:t xml:space="preserve">nie krótszym niż </w:t>
      </w:r>
      <w:r w:rsidRPr="00092605">
        <w:rPr>
          <w:rFonts w:ascii="Arial" w:hAnsi="Arial" w:cs="Arial"/>
          <w:b/>
          <w:bCs/>
          <w:sz w:val="22"/>
          <w:szCs w:val="22"/>
        </w:rPr>
        <w:t xml:space="preserve">5 </w:t>
      </w:r>
      <w:r w:rsidRPr="00092605">
        <w:rPr>
          <w:rFonts w:ascii="Arial" w:hAnsi="Arial" w:cs="Arial"/>
          <w:sz w:val="22"/>
          <w:szCs w:val="22"/>
        </w:rPr>
        <w:t xml:space="preserve">dni, terminie aktualnych na dzień złożenia następujących oświadczeń lub dokumentów: </w:t>
      </w:r>
    </w:p>
    <w:p w14:paraId="0281FA72" w14:textId="77777777" w:rsidR="0089793B" w:rsidRPr="00092605" w:rsidRDefault="00A95DFA" w:rsidP="001F438B">
      <w:pPr>
        <w:pStyle w:val="Akapitzlist"/>
        <w:numPr>
          <w:ilvl w:val="1"/>
          <w:numId w:val="29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92605">
        <w:rPr>
          <w:rFonts w:ascii="Arial" w:hAnsi="Arial" w:cs="Arial"/>
          <w:sz w:val="22"/>
          <w:szCs w:val="22"/>
        </w:rPr>
        <w:t>Odpis</w:t>
      </w:r>
      <w:r w:rsidR="00873BA4" w:rsidRPr="00092605">
        <w:rPr>
          <w:rFonts w:ascii="Arial" w:hAnsi="Arial" w:cs="Arial"/>
          <w:sz w:val="22"/>
          <w:szCs w:val="22"/>
        </w:rPr>
        <w:t xml:space="preserve"> z </w:t>
      </w:r>
      <w:r w:rsidR="00873BA4" w:rsidRPr="00092605">
        <w:rPr>
          <w:rFonts w:ascii="Arial" w:eastAsia="HiddenHorzOCR" w:hAnsi="Arial" w:cs="Arial"/>
          <w:sz w:val="22"/>
          <w:szCs w:val="22"/>
        </w:rPr>
        <w:t xml:space="preserve">właściwego </w:t>
      </w:r>
      <w:r w:rsidR="00873BA4" w:rsidRPr="00092605">
        <w:rPr>
          <w:rFonts w:ascii="Arial" w:hAnsi="Arial" w:cs="Arial"/>
          <w:sz w:val="22"/>
          <w:szCs w:val="22"/>
        </w:rPr>
        <w:t xml:space="preserve">rejestru lub z centralnej ewidencji i informacji o </w:t>
      </w:r>
      <w:r w:rsidR="00873BA4" w:rsidRPr="00092605">
        <w:rPr>
          <w:rFonts w:ascii="Arial" w:eastAsia="HiddenHorzOCR" w:hAnsi="Arial" w:cs="Arial"/>
          <w:sz w:val="22"/>
          <w:szCs w:val="22"/>
        </w:rPr>
        <w:t xml:space="preserve">działalności </w:t>
      </w:r>
      <w:r w:rsidR="00873BA4" w:rsidRPr="00092605">
        <w:rPr>
          <w:rFonts w:ascii="Arial" w:hAnsi="Arial" w:cs="Arial"/>
          <w:sz w:val="22"/>
          <w:szCs w:val="22"/>
        </w:rPr>
        <w:t xml:space="preserve">gospodarczej, </w:t>
      </w:r>
      <w:r w:rsidR="00873BA4" w:rsidRPr="00092605">
        <w:rPr>
          <w:rFonts w:ascii="Arial" w:eastAsia="HiddenHorzOCR" w:hAnsi="Arial" w:cs="Arial"/>
          <w:sz w:val="22"/>
          <w:szCs w:val="22"/>
        </w:rPr>
        <w:t xml:space="preserve">jeżeli odrębne </w:t>
      </w:r>
      <w:r w:rsidR="00873BA4" w:rsidRPr="00092605">
        <w:rPr>
          <w:rFonts w:ascii="Arial" w:hAnsi="Arial" w:cs="Arial"/>
          <w:sz w:val="22"/>
          <w:szCs w:val="22"/>
        </w:rPr>
        <w:t xml:space="preserve">przepisy </w:t>
      </w:r>
      <w:r w:rsidR="00873BA4" w:rsidRPr="00092605">
        <w:rPr>
          <w:rFonts w:ascii="Arial" w:eastAsia="HiddenHorzOCR" w:hAnsi="Arial" w:cs="Arial"/>
          <w:sz w:val="22"/>
          <w:szCs w:val="22"/>
        </w:rPr>
        <w:t xml:space="preserve">wymagają </w:t>
      </w:r>
      <w:r w:rsidR="00873BA4" w:rsidRPr="00092605">
        <w:rPr>
          <w:rFonts w:ascii="Arial" w:hAnsi="Arial" w:cs="Arial"/>
          <w:sz w:val="22"/>
          <w:szCs w:val="22"/>
        </w:rPr>
        <w:t xml:space="preserve">wpisu do rejestru lub ewidencji, w celu wykazania braku podstaw do wykluczenia na podstawie art. 24 ust. </w:t>
      </w:r>
      <w:r w:rsidRPr="00092605">
        <w:rPr>
          <w:rFonts w:ascii="Arial" w:hAnsi="Arial" w:cs="Arial"/>
          <w:sz w:val="22"/>
          <w:szCs w:val="22"/>
        </w:rPr>
        <w:t>5 pkt</w:t>
      </w:r>
      <w:r w:rsidR="00113448" w:rsidRPr="00092605">
        <w:rPr>
          <w:rFonts w:ascii="Arial" w:hAnsi="Arial" w:cs="Arial"/>
          <w:sz w:val="22"/>
          <w:szCs w:val="22"/>
        </w:rPr>
        <w:t>.</w:t>
      </w:r>
      <w:r w:rsidRPr="00092605">
        <w:rPr>
          <w:rFonts w:ascii="Arial" w:hAnsi="Arial" w:cs="Arial"/>
          <w:sz w:val="22"/>
          <w:szCs w:val="22"/>
        </w:rPr>
        <w:t>1</w:t>
      </w:r>
      <w:r w:rsidR="00873BA4" w:rsidRPr="00092605">
        <w:rPr>
          <w:rFonts w:ascii="Arial" w:hAnsi="Arial" w:cs="Arial"/>
          <w:sz w:val="22"/>
          <w:szCs w:val="22"/>
        </w:rPr>
        <w:t xml:space="preserve"> ustawy.</w:t>
      </w:r>
      <w:r w:rsidR="00873BA4" w:rsidRPr="00092605">
        <w:rPr>
          <w:rFonts w:ascii="Arial" w:hAnsi="Arial" w:cs="Arial"/>
          <w:strike/>
          <w:sz w:val="22"/>
          <w:szCs w:val="22"/>
        </w:rPr>
        <w:t xml:space="preserve">  </w:t>
      </w:r>
    </w:p>
    <w:p w14:paraId="07930A30" w14:textId="77777777" w:rsidR="0089793B" w:rsidRPr="009A4203" w:rsidRDefault="0089793B" w:rsidP="0089793B">
      <w:pPr>
        <w:pStyle w:val="Akapitzlist"/>
        <w:numPr>
          <w:ilvl w:val="1"/>
          <w:numId w:val="29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A4203">
        <w:rPr>
          <w:rFonts w:ascii="Arial" w:hAnsi="Arial" w:cs="Arial"/>
          <w:sz w:val="22"/>
          <w:szCs w:val="22"/>
        </w:rPr>
        <w:lastRenderedPageBreak/>
        <w:t xml:space="preserve">Informacja banku lub </w:t>
      </w:r>
      <w:r w:rsidRPr="009A4203">
        <w:rPr>
          <w:rFonts w:ascii="Arial" w:eastAsia="HiddenHorzOCR" w:hAnsi="Arial" w:cs="Arial"/>
          <w:sz w:val="22"/>
          <w:szCs w:val="22"/>
        </w:rPr>
        <w:t xml:space="preserve">spółdzielczej </w:t>
      </w:r>
      <w:r w:rsidRPr="009A4203">
        <w:rPr>
          <w:rFonts w:ascii="Arial" w:hAnsi="Arial" w:cs="Arial"/>
          <w:sz w:val="22"/>
          <w:szCs w:val="22"/>
        </w:rPr>
        <w:t xml:space="preserve">kasy </w:t>
      </w:r>
      <w:r w:rsidRPr="009A4203">
        <w:rPr>
          <w:rFonts w:ascii="Arial" w:eastAsia="HiddenHorzOCR" w:hAnsi="Arial" w:cs="Arial"/>
          <w:sz w:val="22"/>
          <w:szCs w:val="22"/>
        </w:rPr>
        <w:t xml:space="preserve">oszczędnościowo-kredytowej potwierdzająca wysokość </w:t>
      </w:r>
      <w:r w:rsidRPr="009A4203">
        <w:rPr>
          <w:rFonts w:ascii="Arial" w:hAnsi="Arial" w:cs="Arial"/>
          <w:sz w:val="22"/>
          <w:szCs w:val="22"/>
        </w:rPr>
        <w:t xml:space="preserve">posiadanych </w:t>
      </w:r>
      <w:r w:rsidRPr="009A4203">
        <w:rPr>
          <w:rFonts w:ascii="Arial" w:eastAsia="HiddenHorzOCR" w:hAnsi="Arial" w:cs="Arial"/>
          <w:sz w:val="22"/>
          <w:szCs w:val="22"/>
        </w:rPr>
        <w:t xml:space="preserve">środków </w:t>
      </w:r>
      <w:r w:rsidRPr="009A4203">
        <w:rPr>
          <w:rFonts w:ascii="Arial" w:hAnsi="Arial" w:cs="Arial"/>
          <w:sz w:val="22"/>
          <w:szCs w:val="22"/>
        </w:rPr>
        <w:t xml:space="preserve">finansowych lub </w:t>
      </w:r>
      <w:r w:rsidRPr="009A4203">
        <w:rPr>
          <w:rFonts w:ascii="Arial" w:eastAsia="HiddenHorzOCR" w:hAnsi="Arial" w:cs="Arial"/>
          <w:sz w:val="22"/>
          <w:szCs w:val="22"/>
        </w:rPr>
        <w:t xml:space="preserve">zdolność kredytową </w:t>
      </w:r>
      <w:r w:rsidRPr="009A4203">
        <w:rPr>
          <w:rFonts w:ascii="Arial" w:hAnsi="Arial" w:cs="Arial"/>
          <w:sz w:val="22"/>
          <w:szCs w:val="22"/>
        </w:rPr>
        <w:t xml:space="preserve">wykonawcy, w okresie nie wcześniejszym niż 1 miesiąc przed </w:t>
      </w:r>
      <w:r w:rsidRPr="009A4203">
        <w:rPr>
          <w:rFonts w:ascii="Arial" w:eastAsia="HiddenHorzOCR" w:hAnsi="Arial" w:cs="Arial"/>
          <w:sz w:val="22"/>
          <w:szCs w:val="22"/>
        </w:rPr>
        <w:t xml:space="preserve">upływem </w:t>
      </w:r>
      <w:r w:rsidRPr="009A4203">
        <w:rPr>
          <w:rFonts w:ascii="Arial" w:hAnsi="Arial" w:cs="Arial"/>
          <w:sz w:val="22"/>
          <w:szCs w:val="22"/>
        </w:rPr>
        <w:t xml:space="preserve">terminu </w:t>
      </w:r>
      <w:r w:rsidRPr="009A4203">
        <w:rPr>
          <w:rFonts w:ascii="Arial" w:eastAsia="HiddenHorzOCR" w:hAnsi="Arial" w:cs="Arial"/>
          <w:sz w:val="22"/>
          <w:szCs w:val="22"/>
        </w:rPr>
        <w:t xml:space="preserve">składania </w:t>
      </w:r>
      <w:r w:rsidRPr="009A4203">
        <w:rPr>
          <w:rFonts w:ascii="Arial" w:hAnsi="Arial" w:cs="Arial"/>
          <w:sz w:val="22"/>
          <w:szCs w:val="22"/>
        </w:rPr>
        <w:t>ofert</w:t>
      </w:r>
      <w:r w:rsidRPr="009A4203">
        <w:rPr>
          <w:rFonts w:ascii="Arial" w:eastAsia="HiddenHorzOCR" w:hAnsi="Arial" w:cs="Arial"/>
          <w:sz w:val="22"/>
          <w:szCs w:val="22"/>
        </w:rPr>
        <w:t xml:space="preserve">. </w:t>
      </w:r>
    </w:p>
    <w:p w14:paraId="7C2516F0" w14:textId="076708ED" w:rsidR="00F87668" w:rsidRPr="00F87668" w:rsidRDefault="0089793B" w:rsidP="001F438B">
      <w:pPr>
        <w:numPr>
          <w:ilvl w:val="0"/>
          <w:numId w:val="27"/>
        </w:numPr>
        <w:spacing w:before="120" w:after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87668">
        <w:rPr>
          <w:rFonts w:ascii="Arial" w:hAnsi="Arial" w:cs="Arial"/>
          <w:sz w:val="22"/>
          <w:szCs w:val="22"/>
        </w:rPr>
        <w:t xml:space="preserve">Wykaz robót budowlanych wykonanych nie wcześniej niż w okresie ostatnich </w:t>
      </w:r>
      <w:r w:rsidRPr="00F87668">
        <w:rPr>
          <w:rFonts w:ascii="Arial" w:eastAsia="HiddenHorzOCR" w:hAnsi="Arial" w:cs="Arial"/>
          <w:sz w:val="22"/>
          <w:szCs w:val="22"/>
        </w:rPr>
        <w:t xml:space="preserve">5 </w:t>
      </w:r>
      <w:r w:rsidRPr="00F87668">
        <w:rPr>
          <w:rFonts w:ascii="Arial" w:hAnsi="Arial" w:cs="Arial"/>
          <w:sz w:val="22"/>
          <w:szCs w:val="22"/>
        </w:rPr>
        <w:t xml:space="preserve">lat przed </w:t>
      </w:r>
      <w:r w:rsidRPr="00F87668">
        <w:rPr>
          <w:rFonts w:ascii="Arial" w:eastAsia="HiddenHorzOCR" w:hAnsi="Arial" w:cs="Arial"/>
          <w:sz w:val="22"/>
          <w:szCs w:val="22"/>
        </w:rPr>
        <w:t xml:space="preserve">upływem </w:t>
      </w:r>
      <w:r w:rsidRPr="00F87668">
        <w:rPr>
          <w:rFonts w:ascii="Arial" w:hAnsi="Arial" w:cs="Arial"/>
          <w:sz w:val="22"/>
          <w:szCs w:val="22"/>
        </w:rPr>
        <w:t xml:space="preserve">terminu </w:t>
      </w:r>
      <w:r w:rsidRPr="00F87668">
        <w:rPr>
          <w:rFonts w:ascii="Arial" w:eastAsia="HiddenHorzOCR" w:hAnsi="Arial" w:cs="Arial"/>
          <w:sz w:val="22"/>
          <w:szCs w:val="22"/>
        </w:rPr>
        <w:t xml:space="preserve">składania </w:t>
      </w:r>
      <w:r w:rsidRPr="00F87668">
        <w:rPr>
          <w:rFonts w:ascii="Arial" w:hAnsi="Arial" w:cs="Arial"/>
          <w:sz w:val="22"/>
          <w:szCs w:val="22"/>
        </w:rPr>
        <w:t>ofert</w:t>
      </w:r>
      <w:r w:rsidRPr="00F87668">
        <w:rPr>
          <w:rFonts w:ascii="Arial" w:eastAsia="HiddenHorzOCR" w:hAnsi="Arial" w:cs="Arial"/>
          <w:sz w:val="22"/>
          <w:szCs w:val="22"/>
        </w:rPr>
        <w:t xml:space="preserve">, </w:t>
      </w:r>
      <w:r w:rsidRPr="00F87668">
        <w:rPr>
          <w:rFonts w:ascii="Arial" w:hAnsi="Arial" w:cs="Arial"/>
          <w:sz w:val="22"/>
          <w:szCs w:val="22"/>
        </w:rPr>
        <w:t xml:space="preserve">a </w:t>
      </w:r>
      <w:r w:rsidRPr="00F87668">
        <w:rPr>
          <w:rFonts w:ascii="Arial" w:eastAsia="HiddenHorzOCR" w:hAnsi="Arial" w:cs="Arial"/>
          <w:sz w:val="22"/>
          <w:szCs w:val="22"/>
        </w:rPr>
        <w:t xml:space="preserve">jeżeli </w:t>
      </w:r>
      <w:r w:rsidRPr="00F87668">
        <w:rPr>
          <w:rFonts w:ascii="Arial" w:hAnsi="Arial" w:cs="Arial"/>
          <w:sz w:val="22"/>
          <w:szCs w:val="22"/>
        </w:rPr>
        <w:t xml:space="preserve">okres prowadzenia </w:t>
      </w:r>
      <w:r w:rsidRPr="00F87668">
        <w:rPr>
          <w:rFonts w:ascii="Arial" w:eastAsia="HiddenHorzOCR" w:hAnsi="Arial" w:cs="Arial"/>
          <w:sz w:val="22"/>
          <w:szCs w:val="22"/>
        </w:rPr>
        <w:t xml:space="preserve">działalności </w:t>
      </w:r>
      <w:r w:rsidRPr="00F87668">
        <w:rPr>
          <w:rFonts w:ascii="Arial" w:hAnsi="Arial" w:cs="Arial"/>
          <w:sz w:val="22"/>
          <w:szCs w:val="22"/>
        </w:rPr>
        <w:t xml:space="preserve">jest krótszy - w tym okresie, wraz z podaniem ich rodzaju, </w:t>
      </w:r>
      <w:r w:rsidRPr="00F87668">
        <w:rPr>
          <w:rFonts w:ascii="Arial" w:eastAsia="HiddenHorzOCR" w:hAnsi="Arial" w:cs="Arial"/>
          <w:sz w:val="22"/>
          <w:szCs w:val="22"/>
        </w:rPr>
        <w:t xml:space="preserve">wartości, </w:t>
      </w:r>
      <w:r w:rsidRPr="00F87668">
        <w:rPr>
          <w:rFonts w:ascii="Arial" w:hAnsi="Arial" w:cs="Arial"/>
          <w:sz w:val="22"/>
          <w:szCs w:val="22"/>
        </w:rPr>
        <w:t xml:space="preserve">daty, miejsca wykonania i podmiotów na </w:t>
      </w:r>
      <w:r w:rsidR="00083343" w:rsidRPr="00F87668">
        <w:rPr>
          <w:rFonts w:ascii="Arial" w:hAnsi="Arial" w:cs="Arial"/>
          <w:sz w:val="22"/>
          <w:szCs w:val="22"/>
        </w:rPr>
        <w:t>rzecz, których</w:t>
      </w:r>
      <w:r w:rsidRPr="00F87668">
        <w:rPr>
          <w:rFonts w:ascii="Arial" w:hAnsi="Arial" w:cs="Arial"/>
          <w:sz w:val="22"/>
          <w:szCs w:val="22"/>
        </w:rPr>
        <w:t xml:space="preserve"> roboty te zostały wykonane, z </w:t>
      </w:r>
      <w:r w:rsidRPr="00F87668">
        <w:rPr>
          <w:rFonts w:ascii="Arial" w:eastAsia="HiddenHorzOCR" w:hAnsi="Arial" w:cs="Arial"/>
          <w:sz w:val="22"/>
          <w:szCs w:val="22"/>
        </w:rPr>
        <w:t xml:space="preserve">załączeniem </w:t>
      </w:r>
      <w:r w:rsidRPr="00F87668">
        <w:rPr>
          <w:rFonts w:ascii="Arial" w:hAnsi="Arial" w:cs="Arial"/>
          <w:sz w:val="22"/>
          <w:szCs w:val="22"/>
        </w:rPr>
        <w:t xml:space="preserve">dowodów </w:t>
      </w:r>
      <w:r w:rsidRPr="00F87668">
        <w:rPr>
          <w:rFonts w:ascii="Arial" w:eastAsia="HiddenHorzOCR" w:hAnsi="Arial" w:cs="Arial"/>
          <w:sz w:val="22"/>
          <w:szCs w:val="22"/>
        </w:rPr>
        <w:t xml:space="preserve">określających </w:t>
      </w:r>
      <w:r w:rsidRPr="00F87668">
        <w:rPr>
          <w:rFonts w:ascii="Arial" w:hAnsi="Arial" w:cs="Arial"/>
          <w:sz w:val="22"/>
          <w:szCs w:val="22"/>
        </w:rPr>
        <w:t xml:space="preserve">czy roboty budowlane </w:t>
      </w:r>
      <w:r w:rsidRPr="00F87668">
        <w:rPr>
          <w:rFonts w:ascii="Arial" w:eastAsia="HiddenHorzOCR" w:hAnsi="Arial" w:cs="Arial"/>
          <w:sz w:val="22"/>
          <w:szCs w:val="22"/>
        </w:rPr>
        <w:t xml:space="preserve">zostały </w:t>
      </w:r>
      <w:r w:rsidRPr="00F87668">
        <w:rPr>
          <w:rFonts w:ascii="Arial" w:hAnsi="Arial" w:cs="Arial"/>
          <w:sz w:val="22"/>
          <w:szCs w:val="22"/>
        </w:rPr>
        <w:t xml:space="preserve">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r w:rsidR="00083343" w:rsidRPr="00F87668">
        <w:rPr>
          <w:rFonts w:ascii="Arial" w:hAnsi="Arial" w:cs="Arial"/>
          <w:sz w:val="22"/>
          <w:szCs w:val="22"/>
        </w:rPr>
        <w:t>rzecz, którego</w:t>
      </w:r>
      <w:r w:rsidRPr="00F87668">
        <w:rPr>
          <w:rFonts w:ascii="Arial" w:hAnsi="Arial" w:cs="Arial"/>
          <w:sz w:val="22"/>
          <w:szCs w:val="22"/>
        </w:rPr>
        <w:t xml:space="preserve"> roboty budowlane były wykonywane, a jeżeli z uzasadnionej przyc</w:t>
      </w:r>
      <w:r w:rsidR="00023A02">
        <w:rPr>
          <w:rFonts w:ascii="Arial" w:hAnsi="Arial" w:cs="Arial"/>
          <w:sz w:val="22"/>
          <w:szCs w:val="22"/>
        </w:rPr>
        <w:t>zyny o obiektywnym charakterze W</w:t>
      </w:r>
      <w:r w:rsidRPr="00F87668">
        <w:rPr>
          <w:rFonts w:ascii="Arial" w:hAnsi="Arial" w:cs="Arial"/>
          <w:sz w:val="22"/>
          <w:szCs w:val="22"/>
        </w:rPr>
        <w:t>ykonawca nie jest w stanie uzyskać tych dokumentów – inne dokumenty.</w:t>
      </w:r>
      <w:r w:rsidRPr="00F87668">
        <w:rPr>
          <w:rFonts w:ascii="TimesNewRoman" w:hAnsi="TimesNewRoman" w:cs="TimesNewRoman"/>
        </w:rPr>
        <w:t xml:space="preserve"> </w:t>
      </w:r>
    </w:p>
    <w:p w14:paraId="04EEAEE0" w14:textId="77777777" w:rsidR="00F87668" w:rsidRDefault="00F87668" w:rsidP="00F87668">
      <w:pPr>
        <w:spacing w:before="120" w:after="120"/>
        <w:ind w:left="360"/>
        <w:contextualSpacing/>
        <w:jc w:val="both"/>
        <w:rPr>
          <w:rFonts w:ascii="TimesNewRoman" w:hAnsi="TimesNewRoman" w:cs="TimesNewRoman"/>
        </w:rPr>
      </w:pPr>
    </w:p>
    <w:p w14:paraId="5D7B00A4" w14:textId="35EDF577" w:rsidR="0089793B" w:rsidRPr="00F87668" w:rsidRDefault="00625BC3" w:rsidP="00F87668">
      <w:pPr>
        <w:spacing w:before="120" w:after="12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87668">
        <w:rPr>
          <w:rFonts w:ascii="Arial" w:hAnsi="Arial" w:cs="Arial"/>
          <w:sz w:val="22"/>
          <w:szCs w:val="22"/>
        </w:rPr>
        <w:t>Zamawiający żąda:</w:t>
      </w:r>
    </w:p>
    <w:p w14:paraId="52D4870B" w14:textId="5C568950" w:rsidR="0089793B" w:rsidRPr="0032760C" w:rsidRDefault="00023A02" w:rsidP="001F438B">
      <w:pPr>
        <w:pStyle w:val="Akapitzlist"/>
        <w:numPr>
          <w:ilvl w:val="0"/>
          <w:numId w:val="30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W</w:t>
      </w:r>
      <w:r w:rsidR="0089793B" w:rsidRPr="0032760C">
        <w:rPr>
          <w:rFonts w:ascii="Arial" w:hAnsi="Arial" w:cs="Arial"/>
          <w:sz w:val="22"/>
          <w:szCs w:val="22"/>
        </w:rPr>
        <w:t xml:space="preserve">ykonawcy, który polega na zdolnościach lub sytuacji innych podmiotów na zasadach określonych w art. 22a ustawy Prawo zamówień publicznych (Dz. U. </w:t>
      </w:r>
      <w:proofErr w:type="gramStart"/>
      <w:r w:rsidR="0089793B" w:rsidRPr="0032760C">
        <w:rPr>
          <w:rFonts w:ascii="Arial" w:hAnsi="Arial" w:cs="Arial"/>
          <w:sz w:val="22"/>
          <w:szCs w:val="22"/>
        </w:rPr>
        <w:t>z</w:t>
      </w:r>
      <w:proofErr w:type="gramEnd"/>
      <w:r w:rsidR="0089793B" w:rsidRPr="0032760C">
        <w:rPr>
          <w:rFonts w:ascii="Arial" w:hAnsi="Arial" w:cs="Arial"/>
          <w:sz w:val="22"/>
          <w:szCs w:val="22"/>
        </w:rPr>
        <w:t xml:space="preserve"> 2015r., poz. 2164 z </w:t>
      </w:r>
      <w:proofErr w:type="spellStart"/>
      <w:r w:rsidR="0089793B" w:rsidRPr="0032760C">
        <w:rPr>
          <w:rFonts w:ascii="Arial" w:hAnsi="Arial" w:cs="Arial"/>
          <w:sz w:val="22"/>
          <w:szCs w:val="22"/>
        </w:rPr>
        <w:t>późn</w:t>
      </w:r>
      <w:proofErr w:type="spellEnd"/>
      <w:r w:rsidR="0089793B" w:rsidRPr="0032760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89793B" w:rsidRPr="0032760C">
        <w:rPr>
          <w:rFonts w:ascii="Arial" w:hAnsi="Arial" w:cs="Arial"/>
          <w:sz w:val="22"/>
          <w:szCs w:val="22"/>
        </w:rPr>
        <w:t>zm</w:t>
      </w:r>
      <w:proofErr w:type="gramEnd"/>
      <w:r w:rsidR="0089793B" w:rsidRPr="0032760C">
        <w:rPr>
          <w:rFonts w:ascii="Arial" w:hAnsi="Arial" w:cs="Arial"/>
          <w:sz w:val="22"/>
          <w:szCs w:val="22"/>
        </w:rPr>
        <w:t>.), przedstawienia w odniesieniu do tych podmiotów dokumentów wymienionych w</w:t>
      </w:r>
      <w:r w:rsidR="005C00A2" w:rsidRPr="0032760C">
        <w:rPr>
          <w:rFonts w:ascii="Arial" w:hAnsi="Arial" w:cs="Arial"/>
          <w:sz w:val="22"/>
          <w:szCs w:val="22"/>
        </w:rPr>
        <w:t xml:space="preserve"> pkt. 2. </w:t>
      </w:r>
      <w:proofErr w:type="spellStart"/>
      <w:r w:rsidR="005C00A2" w:rsidRPr="0032760C">
        <w:rPr>
          <w:rFonts w:ascii="Arial" w:hAnsi="Arial" w:cs="Arial"/>
          <w:sz w:val="22"/>
          <w:szCs w:val="22"/>
        </w:rPr>
        <w:t>ppkt</w:t>
      </w:r>
      <w:proofErr w:type="spellEnd"/>
      <w:r w:rsidR="005C00A2" w:rsidRPr="0032760C">
        <w:rPr>
          <w:rFonts w:ascii="Arial" w:hAnsi="Arial" w:cs="Arial"/>
          <w:sz w:val="22"/>
          <w:szCs w:val="22"/>
        </w:rPr>
        <w:t xml:space="preserve"> </w:t>
      </w:r>
      <w:r w:rsidR="005F79DE">
        <w:rPr>
          <w:rFonts w:ascii="Arial" w:hAnsi="Arial" w:cs="Arial"/>
          <w:sz w:val="22"/>
          <w:szCs w:val="22"/>
        </w:rPr>
        <w:t>1).</w:t>
      </w:r>
      <w:r w:rsidR="00F87668" w:rsidRPr="0032760C">
        <w:rPr>
          <w:rFonts w:ascii="Arial" w:hAnsi="Arial" w:cs="Arial"/>
          <w:sz w:val="22"/>
          <w:szCs w:val="22"/>
        </w:rPr>
        <w:t xml:space="preserve"> </w:t>
      </w:r>
    </w:p>
    <w:p w14:paraId="3E4D8750" w14:textId="2DE968F9" w:rsidR="001F438B" w:rsidRPr="0032760C" w:rsidRDefault="00023A02" w:rsidP="001F438B">
      <w:pPr>
        <w:pStyle w:val="Akapitzlist"/>
        <w:numPr>
          <w:ilvl w:val="0"/>
          <w:numId w:val="30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W</w:t>
      </w:r>
      <w:r w:rsidR="0089793B" w:rsidRPr="0032760C">
        <w:rPr>
          <w:rFonts w:ascii="Arial" w:hAnsi="Arial" w:cs="Arial"/>
          <w:sz w:val="22"/>
          <w:szCs w:val="22"/>
        </w:rPr>
        <w:t xml:space="preserve">ykonawcy przedstawienia dokumentów wymienionych w pkt. 2. </w:t>
      </w:r>
      <w:proofErr w:type="spellStart"/>
      <w:r w:rsidR="0089793B" w:rsidRPr="0032760C">
        <w:rPr>
          <w:rFonts w:ascii="Arial" w:hAnsi="Arial" w:cs="Arial"/>
          <w:sz w:val="22"/>
          <w:szCs w:val="22"/>
        </w:rPr>
        <w:t>ppkt</w:t>
      </w:r>
      <w:proofErr w:type="spellEnd"/>
      <w:r w:rsidR="0089793B" w:rsidRPr="0032760C">
        <w:rPr>
          <w:rFonts w:ascii="Arial" w:hAnsi="Arial" w:cs="Arial"/>
          <w:sz w:val="22"/>
          <w:szCs w:val="22"/>
        </w:rPr>
        <w:t xml:space="preserve"> </w:t>
      </w:r>
      <w:r w:rsidR="005F79DE">
        <w:rPr>
          <w:rFonts w:ascii="Arial" w:hAnsi="Arial" w:cs="Arial"/>
          <w:sz w:val="22"/>
          <w:szCs w:val="22"/>
        </w:rPr>
        <w:t>1)</w:t>
      </w:r>
      <w:r w:rsidR="003017FA" w:rsidRPr="0032760C">
        <w:rPr>
          <w:rFonts w:ascii="Arial" w:hAnsi="Arial" w:cs="Arial"/>
          <w:sz w:val="22"/>
          <w:szCs w:val="22"/>
        </w:rPr>
        <w:t xml:space="preserve"> </w:t>
      </w:r>
      <w:r w:rsidR="0089793B" w:rsidRPr="0032760C">
        <w:rPr>
          <w:rFonts w:ascii="Arial" w:hAnsi="Arial" w:cs="Arial"/>
          <w:sz w:val="22"/>
          <w:szCs w:val="22"/>
        </w:rPr>
        <w:t>dotyczących podwykonawcy, któremu zamierza powierzyć wykonanie części zamówienia, a który nie jest podmiotem, na któ</w:t>
      </w:r>
      <w:r>
        <w:rPr>
          <w:rFonts w:ascii="Arial" w:hAnsi="Arial" w:cs="Arial"/>
          <w:sz w:val="22"/>
          <w:szCs w:val="22"/>
        </w:rPr>
        <w:t>rego zdolnościach lub sytuacji W</w:t>
      </w:r>
      <w:r w:rsidR="0089793B" w:rsidRPr="0032760C">
        <w:rPr>
          <w:rFonts w:ascii="Arial" w:hAnsi="Arial" w:cs="Arial"/>
          <w:sz w:val="22"/>
          <w:szCs w:val="22"/>
        </w:rPr>
        <w:t>ykonawca polega na zasadach</w:t>
      </w:r>
      <w:r>
        <w:rPr>
          <w:rFonts w:ascii="Arial" w:hAnsi="Arial" w:cs="Arial"/>
          <w:sz w:val="22"/>
          <w:szCs w:val="22"/>
        </w:rPr>
        <w:t xml:space="preserve"> określonych w art. 22a ustawy </w:t>
      </w:r>
      <w:r w:rsidR="0089793B" w:rsidRPr="0032760C">
        <w:rPr>
          <w:rFonts w:ascii="Arial" w:hAnsi="Arial" w:cs="Arial"/>
          <w:sz w:val="22"/>
          <w:szCs w:val="22"/>
        </w:rPr>
        <w:t xml:space="preserve">Prawo zamówień publicznych (Dz. U. </w:t>
      </w:r>
      <w:proofErr w:type="gramStart"/>
      <w:r w:rsidR="0089793B" w:rsidRPr="0032760C">
        <w:rPr>
          <w:rFonts w:ascii="Arial" w:hAnsi="Arial" w:cs="Arial"/>
          <w:sz w:val="22"/>
          <w:szCs w:val="22"/>
        </w:rPr>
        <w:t>z</w:t>
      </w:r>
      <w:proofErr w:type="gramEnd"/>
      <w:r w:rsidR="0089793B" w:rsidRPr="0032760C">
        <w:rPr>
          <w:rFonts w:ascii="Arial" w:hAnsi="Arial" w:cs="Arial"/>
          <w:sz w:val="22"/>
          <w:szCs w:val="22"/>
        </w:rPr>
        <w:t xml:space="preserve"> 2015r., poz. 2164 z </w:t>
      </w:r>
      <w:proofErr w:type="spellStart"/>
      <w:r w:rsidR="0089793B" w:rsidRPr="0032760C">
        <w:rPr>
          <w:rFonts w:ascii="Arial" w:hAnsi="Arial" w:cs="Arial"/>
          <w:sz w:val="22"/>
          <w:szCs w:val="22"/>
        </w:rPr>
        <w:t>późn</w:t>
      </w:r>
      <w:proofErr w:type="spellEnd"/>
      <w:r w:rsidR="0089793B" w:rsidRPr="0032760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89793B" w:rsidRPr="0032760C">
        <w:rPr>
          <w:rFonts w:ascii="Arial" w:hAnsi="Arial" w:cs="Arial"/>
          <w:sz w:val="22"/>
          <w:szCs w:val="22"/>
        </w:rPr>
        <w:t>zm</w:t>
      </w:r>
      <w:proofErr w:type="gramEnd"/>
      <w:r w:rsidR="0089793B" w:rsidRPr="0032760C">
        <w:rPr>
          <w:rFonts w:ascii="Arial" w:hAnsi="Arial" w:cs="Arial"/>
          <w:sz w:val="22"/>
          <w:szCs w:val="22"/>
        </w:rPr>
        <w:t>.).</w:t>
      </w:r>
    </w:p>
    <w:p w14:paraId="3F4CEB7E" w14:textId="77777777" w:rsidR="00B259D0" w:rsidRDefault="00B259D0" w:rsidP="00B259D0">
      <w:pPr>
        <w:pStyle w:val="Akapitzlist"/>
        <w:spacing w:before="120" w:after="120"/>
        <w:ind w:left="1134"/>
        <w:jc w:val="both"/>
        <w:rPr>
          <w:rFonts w:ascii="Arial" w:hAnsi="Arial" w:cs="Arial"/>
          <w:color w:val="FF0000"/>
          <w:sz w:val="22"/>
          <w:szCs w:val="22"/>
        </w:rPr>
      </w:pPr>
    </w:p>
    <w:p w14:paraId="04F31C0A" w14:textId="77777777" w:rsidR="003072F9" w:rsidRPr="0089793B" w:rsidRDefault="005D7349" w:rsidP="001F438B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>Wykonawcy zagraniczn</w:t>
      </w:r>
      <w:r w:rsidR="0089793B">
        <w:rPr>
          <w:rFonts w:ascii="Arial" w:hAnsi="Arial" w:cs="Arial"/>
          <w:sz w:val="22"/>
          <w:szCs w:val="22"/>
        </w:rPr>
        <w:t>i:</w:t>
      </w:r>
    </w:p>
    <w:p w14:paraId="7D87683F" w14:textId="63BC392C" w:rsidR="0089793B" w:rsidRPr="0089793B" w:rsidRDefault="00417A33" w:rsidP="001F438B">
      <w:pPr>
        <w:pStyle w:val="Akapitzlist"/>
        <w:numPr>
          <w:ilvl w:val="0"/>
          <w:numId w:val="31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 xml:space="preserve">Jeżeli Wykonawca ma siedzibę lub miejsce zamieszkania poza terytorium </w:t>
      </w:r>
      <w:r w:rsidRPr="003017FA">
        <w:rPr>
          <w:rFonts w:ascii="Arial" w:hAnsi="Arial" w:cs="Arial"/>
          <w:sz w:val="22"/>
          <w:szCs w:val="22"/>
        </w:rPr>
        <w:t>Rzeczypospol</w:t>
      </w:r>
      <w:r w:rsidR="00F5156F" w:rsidRPr="003017FA">
        <w:rPr>
          <w:rFonts w:ascii="Arial" w:hAnsi="Arial" w:cs="Arial"/>
          <w:sz w:val="22"/>
          <w:szCs w:val="22"/>
        </w:rPr>
        <w:t xml:space="preserve">itej Polskiej, zamiast </w:t>
      </w:r>
      <w:r w:rsidR="00F5156F" w:rsidRPr="0032760C">
        <w:rPr>
          <w:rFonts w:ascii="Arial" w:hAnsi="Arial" w:cs="Arial"/>
          <w:sz w:val="22"/>
          <w:szCs w:val="22"/>
        </w:rPr>
        <w:t>dokumentów</w:t>
      </w:r>
      <w:r w:rsidRPr="0032760C">
        <w:rPr>
          <w:rFonts w:ascii="Arial" w:hAnsi="Arial" w:cs="Arial"/>
          <w:sz w:val="22"/>
          <w:szCs w:val="22"/>
        </w:rPr>
        <w:t>, o który</w:t>
      </w:r>
      <w:r w:rsidR="00F5156F" w:rsidRPr="0032760C">
        <w:rPr>
          <w:rFonts w:ascii="Arial" w:hAnsi="Arial" w:cs="Arial"/>
          <w:sz w:val="22"/>
          <w:szCs w:val="22"/>
        </w:rPr>
        <w:t>ch</w:t>
      </w:r>
      <w:r w:rsidRPr="0032760C">
        <w:rPr>
          <w:rFonts w:ascii="Arial" w:hAnsi="Arial" w:cs="Arial"/>
          <w:sz w:val="22"/>
          <w:szCs w:val="22"/>
        </w:rPr>
        <w:t xml:space="preserve"> mowa w Rozdz. </w:t>
      </w:r>
      <w:proofErr w:type="gramStart"/>
      <w:r w:rsidRPr="0032760C">
        <w:rPr>
          <w:rFonts w:ascii="Arial" w:hAnsi="Arial" w:cs="Arial"/>
          <w:sz w:val="22"/>
          <w:szCs w:val="22"/>
        </w:rPr>
        <w:t>VI</w:t>
      </w:r>
      <w:r w:rsidR="00130F9D" w:rsidRPr="0032760C">
        <w:rPr>
          <w:rFonts w:ascii="Arial" w:hAnsi="Arial" w:cs="Arial"/>
          <w:sz w:val="22"/>
          <w:szCs w:val="22"/>
        </w:rPr>
        <w:t>II</w:t>
      </w:r>
      <w:r w:rsidRPr="0032760C">
        <w:rPr>
          <w:rFonts w:ascii="Arial" w:hAnsi="Arial" w:cs="Arial"/>
          <w:sz w:val="22"/>
          <w:szCs w:val="22"/>
        </w:rPr>
        <w:t xml:space="preserve">  pkt</w:t>
      </w:r>
      <w:proofErr w:type="gramEnd"/>
      <w:r w:rsidRPr="0032760C">
        <w:rPr>
          <w:rFonts w:ascii="Arial" w:hAnsi="Arial" w:cs="Arial"/>
          <w:sz w:val="22"/>
          <w:szCs w:val="22"/>
        </w:rPr>
        <w:t xml:space="preserve">. </w:t>
      </w:r>
      <w:r w:rsidR="00FF460C" w:rsidRPr="0032760C">
        <w:rPr>
          <w:rFonts w:ascii="Arial" w:hAnsi="Arial" w:cs="Arial"/>
          <w:sz w:val="22"/>
          <w:szCs w:val="22"/>
        </w:rPr>
        <w:t>2</w:t>
      </w:r>
      <w:r w:rsidRPr="003276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760C">
        <w:rPr>
          <w:rFonts w:ascii="Arial" w:hAnsi="Arial" w:cs="Arial"/>
          <w:sz w:val="22"/>
          <w:szCs w:val="22"/>
        </w:rPr>
        <w:t>ppkt</w:t>
      </w:r>
      <w:proofErr w:type="spellEnd"/>
      <w:r w:rsidRPr="0032760C">
        <w:rPr>
          <w:rFonts w:ascii="Arial" w:hAnsi="Arial" w:cs="Arial"/>
          <w:sz w:val="22"/>
          <w:szCs w:val="22"/>
        </w:rPr>
        <w:t xml:space="preserve">. </w:t>
      </w:r>
      <w:r w:rsidR="00130F9D" w:rsidRPr="0032760C">
        <w:rPr>
          <w:rFonts w:ascii="Arial" w:hAnsi="Arial" w:cs="Arial"/>
          <w:sz w:val="22"/>
          <w:szCs w:val="22"/>
        </w:rPr>
        <w:t>1</w:t>
      </w:r>
      <w:r w:rsidR="005F79DE">
        <w:rPr>
          <w:rFonts w:ascii="Arial" w:hAnsi="Arial" w:cs="Arial"/>
          <w:sz w:val="22"/>
          <w:szCs w:val="22"/>
        </w:rPr>
        <w:t>)</w:t>
      </w:r>
      <w:r w:rsidR="00F5156F" w:rsidRPr="0032760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87668">
        <w:rPr>
          <w:rFonts w:ascii="Arial" w:hAnsi="Arial" w:cs="Arial"/>
          <w:sz w:val="22"/>
          <w:szCs w:val="22"/>
        </w:rPr>
        <w:t>s</w:t>
      </w:r>
      <w:r w:rsidRPr="0032760C">
        <w:rPr>
          <w:rFonts w:ascii="Arial" w:hAnsi="Arial" w:cs="Arial"/>
          <w:sz w:val="22"/>
          <w:szCs w:val="22"/>
        </w:rPr>
        <w:t>łada</w:t>
      </w:r>
      <w:proofErr w:type="spellEnd"/>
      <w:proofErr w:type="gramEnd"/>
      <w:r w:rsidRPr="0032760C">
        <w:rPr>
          <w:rFonts w:ascii="Arial" w:hAnsi="Arial" w:cs="Arial"/>
          <w:sz w:val="22"/>
          <w:szCs w:val="22"/>
        </w:rPr>
        <w:t xml:space="preserve"> dokument lub dokumenty wystawione w kraju, w którym </w:t>
      </w:r>
      <w:r w:rsidR="00023A02">
        <w:rPr>
          <w:rFonts w:ascii="Arial" w:hAnsi="Arial" w:cs="Arial"/>
          <w:sz w:val="22"/>
          <w:szCs w:val="22"/>
        </w:rPr>
        <w:t>W</w:t>
      </w:r>
      <w:r w:rsidR="00F5156F" w:rsidRPr="0032760C">
        <w:rPr>
          <w:rFonts w:ascii="Arial" w:hAnsi="Arial" w:cs="Arial"/>
          <w:sz w:val="22"/>
          <w:szCs w:val="22"/>
        </w:rPr>
        <w:t xml:space="preserve">ykonawca </w:t>
      </w:r>
      <w:r w:rsidRPr="0032760C">
        <w:rPr>
          <w:rFonts w:ascii="Arial" w:hAnsi="Arial" w:cs="Arial"/>
          <w:sz w:val="22"/>
          <w:szCs w:val="22"/>
        </w:rPr>
        <w:t>ma siedzibę lub miejsce zamieszkania</w:t>
      </w:r>
      <w:r w:rsidR="00F5156F" w:rsidRPr="0032760C">
        <w:rPr>
          <w:rFonts w:ascii="Arial" w:hAnsi="Arial" w:cs="Arial"/>
          <w:sz w:val="22"/>
          <w:szCs w:val="22"/>
        </w:rPr>
        <w:t>,</w:t>
      </w:r>
      <w:r w:rsidRPr="0032760C">
        <w:rPr>
          <w:rFonts w:ascii="Arial" w:hAnsi="Arial" w:cs="Arial"/>
          <w:sz w:val="22"/>
          <w:szCs w:val="22"/>
        </w:rPr>
        <w:t xml:space="preserve"> potwierdzające </w:t>
      </w:r>
      <w:r w:rsidRPr="0089793B">
        <w:rPr>
          <w:rFonts w:ascii="Arial" w:hAnsi="Arial" w:cs="Arial"/>
          <w:sz w:val="22"/>
          <w:szCs w:val="22"/>
        </w:rPr>
        <w:t>odpowiednio, że:</w:t>
      </w:r>
    </w:p>
    <w:p w14:paraId="05291F5F" w14:textId="77777777" w:rsidR="00C040C7" w:rsidRDefault="0089793B" w:rsidP="00C040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735E5B">
        <w:rPr>
          <w:rFonts w:ascii="Arial" w:hAnsi="Arial" w:cs="Arial"/>
          <w:sz w:val="22"/>
          <w:szCs w:val="22"/>
        </w:rPr>
        <w:t>nie</w:t>
      </w:r>
      <w:proofErr w:type="gramEnd"/>
      <w:r w:rsidRPr="00735E5B">
        <w:rPr>
          <w:rFonts w:ascii="Arial" w:hAnsi="Arial" w:cs="Arial"/>
          <w:sz w:val="22"/>
          <w:szCs w:val="22"/>
        </w:rPr>
        <w:t xml:space="preserve"> otwarto jego likwidacji ani nie ogłoszono upadłości;</w:t>
      </w:r>
      <w:r w:rsidR="00F87668">
        <w:rPr>
          <w:rFonts w:ascii="Arial" w:hAnsi="Arial" w:cs="Arial"/>
          <w:sz w:val="22"/>
          <w:szCs w:val="22"/>
        </w:rPr>
        <w:t xml:space="preserve"> </w:t>
      </w:r>
    </w:p>
    <w:p w14:paraId="52922FE2" w14:textId="48C847DE" w:rsidR="0089793B" w:rsidRDefault="00417A33" w:rsidP="00C040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709" w:firstLine="0"/>
        <w:jc w:val="both"/>
        <w:rPr>
          <w:rFonts w:ascii="Arial" w:hAnsi="Arial" w:cs="Arial"/>
          <w:sz w:val="22"/>
          <w:szCs w:val="22"/>
        </w:rPr>
      </w:pPr>
      <w:r w:rsidRPr="00C040C7">
        <w:rPr>
          <w:rFonts w:ascii="Arial" w:hAnsi="Arial" w:cs="Arial"/>
          <w:sz w:val="22"/>
          <w:szCs w:val="22"/>
        </w:rPr>
        <w:t xml:space="preserve">Dokumenty, o których mowa w pkt. </w:t>
      </w:r>
      <w:r w:rsidR="00FF460C" w:rsidRPr="00C040C7">
        <w:rPr>
          <w:rFonts w:ascii="Arial" w:hAnsi="Arial" w:cs="Arial"/>
          <w:sz w:val="22"/>
          <w:szCs w:val="22"/>
        </w:rPr>
        <w:t>3</w:t>
      </w:r>
      <w:r w:rsidRPr="00C040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0C7">
        <w:rPr>
          <w:rFonts w:ascii="Arial" w:hAnsi="Arial" w:cs="Arial"/>
          <w:sz w:val="22"/>
          <w:szCs w:val="22"/>
        </w:rPr>
        <w:t>ppkt</w:t>
      </w:r>
      <w:proofErr w:type="spellEnd"/>
      <w:r w:rsidRPr="00C040C7">
        <w:rPr>
          <w:rFonts w:ascii="Arial" w:hAnsi="Arial" w:cs="Arial"/>
          <w:sz w:val="22"/>
          <w:szCs w:val="22"/>
        </w:rPr>
        <w:t>. 1</w:t>
      </w:r>
      <w:r w:rsidR="00DE2868" w:rsidRPr="00C040C7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DE2868" w:rsidRPr="00C040C7">
        <w:rPr>
          <w:rFonts w:ascii="Arial" w:hAnsi="Arial" w:cs="Arial"/>
          <w:sz w:val="22"/>
          <w:szCs w:val="22"/>
        </w:rPr>
        <w:t>lit</w:t>
      </w:r>
      <w:proofErr w:type="gramEnd"/>
      <w:r w:rsidR="00DE2868" w:rsidRPr="00C040C7">
        <w:rPr>
          <w:rFonts w:ascii="Arial" w:hAnsi="Arial" w:cs="Arial"/>
          <w:sz w:val="22"/>
          <w:szCs w:val="22"/>
        </w:rPr>
        <w:t>. a.</w:t>
      </w:r>
      <w:r w:rsidRPr="00C040C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040C7">
        <w:rPr>
          <w:rFonts w:ascii="Arial" w:hAnsi="Arial" w:cs="Arial"/>
          <w:sz w:val="22"/>
          <w:szCs w:val="22"/>
        </w:rPr>
        <w:t>powinny</w:t>
      </w:r>
      <w:proofErr w:type="gramEnd"/>
      <w:r w:rsidRPr="00C040C7">
        <w:rPr>
          <w:rFonts w:ascii="Arial" w:hAnsi="Arial" w:cs="Arial"/>
          <w:sz w:val="22"/>
          <w:szCs w:val="22"/>
        </w:rPr>
        <w:t xml:space="preserve"> być wystawione </w:t>
      </w:r>
      <w:r w:rsidR="00C040C7">
        <w:rPr>
          <w:rFonts w:ascii="Arial" w:hAnsi="Arial" w:cs="Arial"/>
          <w:sz w:val="22"/>
          <w:szCs w:val="22"/>
        </w:rPr>
        <w:tab/>
      </w:r>
      <w:r w:rsidRPr="00C040C7">
        <w:rPr>
          <w:rFonts w:ascii="Arial" w:hAnsi="Arial" w:cs="Arial"/>
          <w:sz w:val="22"/>
          <w:szCs w:val="22"/>
        </w:rPr>
        <w:t xml:space="preserve">nie wcześniej niż </w:t>
      </w:r>
      <w:r w:rsidRPr="00C040C7">
        <w:rPr>
          <w:rFonts w:ascii="Arial" w:hAnsi="Arial" w:cs="Arial"/>
          <w:sz w:val="22"/>
          <w:szCs w:val="22"/>
          <w:u w:val="single"/>
        </w:rPr>
        <w:t>6 miesięcy</w:t>
      </w:r>
      <w:r w:rsidRPr="00C040C7">
        <w:rPr>
          <w:rFonts w:ascii="Arial" w:hAnsi="Arial" w:cs="Arial"/>
          <w:sz w:val="22"/>
          <w:szCs w:val="22"/>
        </w:rPr>
        <w:t xml:space="preserve"> przed upływem terminu składania ofert, </w:t>
      </w:r>
    </w:p>
    <w:p w14:paraId="4679E1EB" w14:textId="77777777" w:rsidR="00C040C7" w:rsidRPr="00C040C7" w:rsidRDefault="00C040C7" w:rsidP="00C040C7">
      <w:pPr>
        <w:pStyle w:val="Akapitzlist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sz w:val="22"/>
          <w:szCs w:val="22"/>
        </w:rPr>
      </w:pPr>
    </w:p>
    <w:p w14:paraId="3DBC481F" w14:textId="17C729F1" w:rsidR="00C040C7" w:rsidRPr="00C040C7" w:rsidRDefault="00023A02" w:rsidP="00C040C7">
      <w:pPr>
        <w:pStyle w:val="Akapitzlist"/>
        <w:numPr>
          <w:ilvl w:val="0"/>
          <w:numId w:val="31"/>
        </w:numPr>
        <w:spacing w:before="120" w:after="120"/>
        <w:ind w:left="851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kraju, w którym W</w:t>
      </w:r>
      <w:r w:rsidR="00041E27" w:rsidRPr="00735E5B">
        <w:rPr>
          <w:rFonts w:ascii="Arial" w:hAnsi="Arial" w:cs="Arial"/>
          <w:sz w:val="22"/>
          <w:szCs w:val="22"/>
        </w:rPr>
        <w:t>ykonawca ma siedzibę lub miejsce zamieszkania lub miejsce zamieszkania ma</w:t>
      </w:r>
      <w:r w:rsidR="00F5156F" w:rsidRPr="00735E5B">
        <w:rPr>
          <w:rFonts w:ascii="Arial" w:hAnsi="Arial" w:cs="Arial"/>
          <w:sz w:val="22"/>
          <w:szCs w:val="22"/>
        </w:rPr>
        <w:t xml:space="preserve"> osoba</w:t>
      </w:r>
      <w:r w:rsidR="00041E27" w:rsidRPr="00735E5B">
        <w:rPr>
          <w:rFonts w:ascii="Arial" w:hAnsi="Arial" w:cs="Arial"/>
          <w:sz w:val="22"/>
          <w:szCs w:val="22"/>
        </w:rPr>
        <w:t>, któr</w:t>
      </w:r>
      <w:r w:rsidR="00F5156F" w:rsidRPr="00735E5B">
        <w:rPr>
          <w:rFonts w:ascii="Arial" w:hAnsi="Arial" w:cs="Arial"/>
          <w:sz w:val="22"/>
          <w:szCs w:val="22"/>
        </w:rPr>
        <w:t>ej</w:t>
      </w:r>
      <w:r w:rsidR="00041E27" w:rsidRPr="00735E5B">
        <w:rPr>
          <w:rFonts w:ascii="Arial" w:hAnsi="Arial" w:cs="Arial"/>
          <w:sz w:val="22"/>
          <w:szCs w:val="22"/>
        </w:rPr>
        <w:t xml:space="preserve"> </w:t>
      </w:r>
      <w:r w:rsidR="00F5156F" w:rsidRPr="00735E5B">
        <w:rPr>
          <w:rFonts w:ascii="Arial" w:hAnsi="Arial" w:cs="Arial"/>
          <w:sz w:val="22"/>
          <w:szCs w:val="22"/>
        </w:rPr>
        <w:t xml:space="preserve">dokument dotyczy, nie wydaje się dokumentów, o których mowa w pkt. </w:t>
      </w:r>
      <w:r w:rsidR="00F5156F" w:rsidRPr="00735E5B">
        <w:rPr>
          <w:rFonts w:ascii="Arial" w:hAnsi="Arial" w:cs="Arial"/>
          <w:b/>
          <w:sz w:val="22"/>
          <w:szCs w:val="22"/>
        </w:rPr>
        <w:t xml:space="preserve">4. </w:t>
      </w:r>
      <w:proofErr w:type="spellStart"/>
      <w:r w:rsidR="00F5156F" w:rsidRPr="00735E5B">
        <w:rPr>
          <w:rFonts w:ascii="Arial" w:hAnsi="Arial" w:cs="Arial"/>
          <w:b/>
          <w:sz w:val="22"/>
          <w:szCs w:val="22"/>
        </w:rPr>
        <w:t>ppkt</w:t>
      </w:r>
      <w:proofErr w:type="spellEnd"/>
      <w:r w:rsidR="00F5156F" w:rsidRPr="00735E5B">
        <w:rPr>
          <w:rFonts w:ascii="Arial" w:hAnsi="Arial" w:cs="Arial"/>
          <w:b/>
          <w:sz w:val="22"/>
          <w:szCs w:val="22"/>
        </w:rPr>
        <w:t>. 1),</w:t>
      </w:r>
      <w:r w:rsidR="00F5156F" w:rsidRPr="00735E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5156F" w:rsidRPr="00735E5B">
        <w:rPr>
          <w:rFonts w:ascii="Arial" w:hAnsi="Arial" w:cs="Arial"/>
          <w:sz w:val="22"/>
          <w:szCs w:val="22"/>
        </w:rPr>
        <w:t>zastępuje</w:t>
      </w:r>
      <w:proofErr w:type="gramEnd"/>
      <w:r w:rsidR="00F5156F" w:rsidRPr="00735E5B">
        <w:rPr>
          <w:rFonts w:ascii="Arial" w:hAnsi="Arial" w:cs="Arial"/>
          <w:sz w:val="22"/>
          <w:szCs w:val="22"/>
        </w:rPr>
        <w:t xml:space="preserve"> się je dokumentem zawiera</w:t>
      </w:r>
      <w:r>
        <w:rPr>
          <w:rFonts w:ascii="Arial" w:hAnsi="Arial" w:cs="Arial"/>
          <w:sz w:val="22"/>
          <w:szCs w:val="22"/>
        </w:rPr>
        <w:t>jącym odpowiednio oświadczenie W</w:t>
      </w:r>
      <w:r w:rsidR="00F5156F" w:rsidRPr="00735E5B">
        <w:rPr>
          <w:rFonts w:ascii="Arial" w:hAnsi="Arial" w:cs="Arial"/>
          <w:sz w:val="22"/>
          <w:szCs w:val="22"/>
        </w:rPr>
        <w:t>ykonawcy, ze wskazaniem osoby albo osób uprawnionych do jego reprezentacji,</w:t>
      </w:r>
      <w:r w:rsidR="00B21FC0">
        <w:rPr>
          <w:rFonts w:ascii="Arial" w:hAnsi="Arial" w:cs="Arial"/>
          <w:sz w:val="22"/>
          <w:szCs w:val="22"/>
        </w:rPr>
        <w:t xml:space="preserve"> lub oświadczenie osoby, które</w:t>
      </w:r>
      <w:r w:rsidR="00FB299A">
        <w:rPr>
          <w:rFonts w:ascii="Arial" w:hAnsi="Arial" w:cs="Arial"/>
          <w:sz w:val="22"/>
          <w:szCs w:val="22"/>
        </w:rPr>
        <w:t xml:space="preserve"> </w:t>
      </w:r>
      <w:r w:rsidR="00F5156F" w:rsidRPr="00735E5B">
        <w:rPr>
          <w:rFonts w:ascii="Arial" w:hAnsi="Arial" w:cs="Arial"/>
          <w:sz w:val="22"/>
          <w:szCs w:val="22"/>
        </w:rPr>
        <w:t>dokument miał dotyczyć,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2"/>
          <w:szCs w:val="22"/>
        </w:rPr>
        <w:t>dzibę lub miejsce zamieszkania W</w:t>
      </w:r>
      <w:r w:rsidR="00F5156F" w:rsidRPr="00735E5B">
        <w:rPr>
          <w:rFonts w:ascii="Arial" w:hAnsi="Arial" w:cs="Arial"/>
          <w:sz w:val="22"/>
          <w:szCs w:val="22"/>
        </w:rPr>
        <w:t xml:space="preserve">ykonawcy lub miejsce zamieszkania tej osoby. </w:t>
      </w:r>
      <w:r w:rsidR="00041E27" w:rsidRPr="00735E5B">
        <w:rPr>
          <w:rFonts w:ascii="Arial" w:hAnsi="Arial" w:cs="Arial"/>
          <w:bCs/>
          <w:sz w:val="22"/>
          <w:szCs w:val="22"/>
        </w:rPr>
        <w:t xml:space="preserve">Oświadczenie, powinno być wystawione nie wcześniej niż </w:t>
      </w:r>
      <w:r w:rsidR="00041E27" w:rsidRPr="00735E5B">
        <w:rPr>
          <w:rFonts w:ascii="Arial" w:hAnsi="Arial" w:cs="Arial"/>
          <w:bCs/>
          <w:sz w:val="22"/>
          <w:szCs w:val="22"/>
          <w:u w:val="single"/>
        </w:rPr>
        <w:t>6 miesięcy</w:t>
      </w:r>
      <w:r w:rsidR="00041E27" w:rsidRPr="00735E5B">
        <w:rPr>
          <w:rFonts w:ascii="Arial" w:hAnsi="Arial" w:cs="Arial"/>
          <w:bCs/>
          <w:sz w:val="22"/>
          <w:szCs w:val="22"/>
        </w:rPr>
        <w:t xml:space="preserve"> przed upływem składania terminu składania ofert w stosunku do oświadczenia potwierdzającego, że nie otwarto jego likwidacji ani nie ogłoszono upadłości</w:t>
      </w:r>
      <w:r w:rsidR="00C040C7">
        <w:rPr>
          <w:rFonts w:ascii="Arial" w:hAnsi="Arial" w:cs="Arial"/>
          <w:bCs/>
          <w:sz w:val="22"/>
          <w:szCs w:val="22"/>
        </w:rPr>
        <w:t>.</w:t>
      </w:r>
    </w:p>
    <w:p w14:paraId="3D21F977" w14:textId="5FCC65B2" w:rsidR="00C040C7" w:rsidRDefault="00954578" w:rsidP="00C040C7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793B">
        <w:rPr>
          <w:rFonts w:ascii="Arial" w:hAnsi="Arial" w:cs="Arial"/>
          <w:sz w:val="22"/>
          <w:szCs w:val="22"/>
        </w:rPr>
        <w:t>W przypadku udzielonego pełnomocnictwa</w:t>
      </w:r>
      <w:r w:rsidRPr="0089793B">
        <w:rPr>
          <w:rFonts w:ascii="Arial" w:hAnsi="Arial" w:cs="Arial"/>
          <w:b/>
          <w:sz w:val="22"/>
          <w:szCs w:val="22"/>
        </w:rPr>
        <w:t xml:space="preserve"> </w:t>
      </w:r>
      <w:r w:rsidRPr="0089793B">
        <w:rPr>
          <w:rFonts w:ascii="Arial" w:hAnsi="Arial" w:cs="Arial"/>
          <w:sz w:val="22"/>
          <w:szCs w:val="22"/>
        </w:rPr>
        <w:t xml:space="preserve">Wykonawcy muszą dołączyć do </w:t>
      </w:r>
      <w:r w:rsidR="00405BD3" w:rsidRPr="0089793B">
        <w:rPr>
          <w:rFonts w:ascii="Arial" w:hAnsi="Arial" w:cs="Arial"/>
          <w:sz w:val="22"/>
          <w:szCs w:val="22"/>
        </w:rPr>
        <w:t>oferty</w:t>
      </w:r>
      <w:r w:rsidRPr="0089793B">
        <w:rPr>
          <w:rFonts w:ascii="Arial" w:hAnsi="Arial" w:cs="Arial"/>
          <w:sz w:val="22"/>
          <w:szCs w:val="22"/>
        </w:rPr>
        <w:t xml:space="preserve"> oryginał pełnomocnictwa lub kopię pełnomocnictwa poświad</w:t>
      </w:r>
      <w:r w:rsidR="00E63305" w:rsidRPr="0089793B">
        <w:rPr>
          <w:rFonts w:ascii="Arial" w:hAnsi="Arial" w:cs="Arial"/>
          <w:sz w:val="22"/>
          <w:szCs w:val="22"/>
        </w:rPr>
        <w:t>czoną „za zgodność z oryginałem”</w:t>
      </w:r>
      <w:r w:rsidRPr="0089793B">
        <w:rPr>
          <w:rFonts w:ascii="Arial" w:hAnsi="Arial" w:cs="Arial"/>
          <w:sz w:val="22"/>
          <w:szCs w:val="22"/>
        </w:rPr>
        <w:t xml:space="preserve"> przez </w:t>
      </w:r>
      <w:r w:rsidR="00023A02" w:rsidRPr="0089793B">
        <w:rPr>
          <w:rFonts w:ascii="Arial" w:hAnsi="Arial" w:cs="Arial"/>
          <w:sz w:val="22"/>
          <w:szCs w:val="22"/>
        </w:rPr>
        <w:t>notariusza, – jeżeli</w:t>
      </w:r>
      <w:r w:rsidRPr="0089793B">
        <w:rPr>
          <w:rFonts w:ascii="Arial" w:hAnsi="Arial" w:cs="Arial"/>
          <w:sz w:val="22"/>
          <w:szCs w:val="22"/>
        </w:rPr>
        <w:t xml:space="preserve"> dotyczy. Pełnomocnictwo musi być wystawione w sposób </w:t>
      </w:r>
      <w:r w:rsidR="004D5AEA" w:rsidRPr="0089793B">
        <w:rPr>
          <w:rFonts w:ascii="Arial" w:hAnsi="Arial" w:cs="Arial"/>
          <w:sz w:val="22"/>
          <w:szCs w:val="22"/>
        </w:rPr>
        <w:t>określony przepisami prawa cywilnego. W przypadku, gdy o udzielenie zamówienia ubiega się wspólnie kilku Wykonawców, do oferty winni załączyć dokument pełnomocnictwa wystawionego zgodnie z dyspozycją</w:t>
      </w:r>
      <w:r w:rsidR="00321C89" w:rsidRPr="0089793B">
        <w:rPr>
          <w:rFonts w:ascii="Arial" w:hAnsi="Arial" w:cs="Arial"/>
          <w:sz w:val="22"/>
          <w:szCs w:val="22"/>
        </w:rPr>
        <w:t xml:space="preserve"> art. 23 ust. 2 ustawy </w:t>
      </w:r>
      <w:proofErr w:type="spellStart"/>
      <w:r w:rsidR="00321C89" w:rsidRPr="0089793B">
        <w:rPr>
          <w:rFonts w:ascii="Arial" w:hAnsi="Arial" w:cs="Arial"/>
          <w:sz w:val="22"/>
          <w:szCs w:val="22"/>
        </w:rPr>
        <w:t>Pzp</w:t>
      </w:r>
      <w:proofErr w:type="spellEnd"/>
      <w:r w:rsidR="00321C89" w:rsidRPr="0089793B">
        <w:rPr>
          <w:rFonts w:ascii="Arial" w:hAnsi="Arial" w:cs="Arial"/>
          <w:sz w:val="22"/>
          <w:szCs w:val="22"/>
        </w:rPr>
        <w:t xml:space="preserve">. </w:t>
      </w:r>
      <w:r w:rsidR="00321C89" w:rsidRPr="0089793B">
        <w:rPr>
          <w:rFonts w:ascii="Arial" w:hAnsi="Arial" w:cs="Arial"/>
          <w:sz w:val="22"/>
          <w:szCs w:val="22"/>
        </w:rPr>
        <w:lastRenderedPageBreak/>
        <w:t>Wymagania w zakresie form pełnomocnictw dotyczą również pełnomocnictw pośrednich (tj. wystawionych przez organy statutowe Wykonawcy dla osób, które z kolei udzielają pełnomocnictwa osobom podpisującym ofertę).</w:t>
      </w:r>
    </w:p>
    <w:p w14:paraId="4CC1A4D3" w14:textId="5B6C2724" w:rsidR="0089793B" w:rsidRPr="00C040C7" w:rsidRDefault="00321C89" w:rsidP="00C040C7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040C7">
        <w:rPr>
          <w:rFonts w:ascii="Arial" w:hAnsi="Arial" w:cs="Arial"/>
          <w:sz w:val="22"/>
          <w:szCs w:val="22"/>
        </w:rPr>
        <w:t>Dokumenty sporządzone w języku obcym</w:t>
      </w:r>
      <w:r w:rsidRPr="00C040C7">
        <w:rPr>
          <w:rFonts w:ascii="Arial" w:hAnsi="Arial" w:cs="Arial"/>
          <w:b/>
          <w:sz w:val="22"/>
          <w:szCs w:val="22"/>
        </w:rPr>
        <w:t xml:space="preserve"> </w:t>
      </w:r>
      <w:r w:rsidR="00B127B3" w:rsidRPr="00C040C7">
        <w:rPr>
          <w:rFonts w:ascii="Arial" w:hAnsi="Arial" w:cs="Arial"/>
          <w:sz w:val="22"/>
          <w:szCs w:val="22"/>
        </w:rPr>
        <w:t>są</w:t>
      </w:r>
      <w:r w:rsidRPr="00C040C7">
        <w:rPr>
          <w:rFonts w:ascii="Arial" w:hAnsi="Arial" w:cs="Arial"/>
          <w:sz w:val="22"/>
          <w:szCs w:val="22"/>
        </w:rPr>
        <w:t xml:space="preserve"> składane wraz z tłumaczeniem na język polski, poświadczonym przez Wykonawcę jego podpisem. Wersja polskojęzyczna jest wersją wiążącą.</w:t>
      </w:r>
    </w:p>
    <w:p w14:paraId="3BDD0752" w14:textId="77777777" w:rsidR="00211127" w:rsidRPr="00735E5B" w:rsidRDefault="00703295" w:rsidP="001F438B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35E5B">
        <w:rPr>
          <w:rFonts w:ascii="Arial" w:hAnsi="Arial" w:cs="Arial"/>
          <w:bCs/>
          <w:sz w:val="22"/>
          <w:szCs w:val="22"/>
        </w:rPr>
        <w:t>Osoba lub osoby składające wniosek ponoszą pełną odpowiedzialność za treść złożonego oświadczenia woli na zasadach określonych w art. 297 § 1 Kodeksu karnego</w:t>
      </w:r>
      <w:r w:rsidR="00FF460C" w:rsidRPr="00735E5B">
        <w:rPr>
          <w:rFonts w:ascii="Arial" w:hAnsi="Arial" w:cs="Arial"/>
          <w:bCs/>
          <w:sz w:val="22"/>
          <w:szCs w:val="22"/>
        </w:rPr>
        <w:t>.</w:t>
      </w:r>
    </w:p>
    <w:p w14:paraId="296EB85F" w14:textId="77777777" w:rsidR="001F438B" w:rsidRPr="00735E5B" w:rsidRDefault="001F438B" w:rsidP="001F438B">
      <w:pPr>
        <w:pStyle w:val="Akapitzlist"/>
        <w:numPr>
          <w:ilvl w:val="0"/>
          <w:numId w:val="27"/>
        </w:numPr>
        <w:spacing w:after="40"/>
        <w:contextualSpacing w:val="0"/>
        <w:jc w:val="both"/>
        <w:rPr>
          <w:rFonts w:ascii="Arial" w:hAnsi="Arial" w:cs="Arial"/>
          <w:sz w:val="22"/>
          <w:szCs w:val="22"/>
        </w:rPr>
      </w:pPr>
      <w:r w:rsidRPr="00735E5B">
        <w:rPr>
          <w:rFonts w:ascii="Arial" w:hAnsi="Arial" w:cs="Arial"/>
          <w:sz w:val="22"/>
          <w:szCs w:val="22"/>
        </w:rPr>
        <w:t xml:space="preserve">W zakresie </w:t>
      </w:r>
      <w:r w:rsidR="00083343" w:rsidRPr="00735E5B">
        <w:rPr>
          <w:rFonts w:ascii="Arial" w:hAnsi="Arial" w:cs="Arial"/>
          <w:sz w:val="22"/>
          <w:szCs w:val="22"/>
        </w:rPr>
        <w:t>nieuregulowanym</w:t>
      </w:r>
      <w:r w:rsidRPr="00735E5B">
        <w:rPr>
          <w:rFonts w:ascii="Arial" w:hAnsi="Arial" w:cs="Arial"/>
          <w:sz w:val="22"/>
          <w:szCs w:val="22"/>
        </w:rPr>
        <w:t xml:space="preserve"> SIWZ, zastosowanie mają przepisy rozporządzenia Ministra Rozwoju z dnia 26 lipca 2016 r. w sprawie rodzajów dokumentów, jakich może żądać zamawiający od wykonawcy w postępowaniu o udzielenie zamówienia (Dz. U. </w:t>
      </w:r>
      <w:proofErr w:type="gramStart"/>
      <w:r w:rsidRPr="00735E5B">
        <w:rPr>
          <w:rFonts w:ascii="Arial" w:hAnsi="Arial" w:cs="Arial"/>
          <w:sz w:val="22"/>
          <w:szCs w:val="22"/>
        </w:rPr>
        <w:t>z</w:t>
      </w:r>
      <w:proofErr w:type="gramEnd"/>
      <w:r w:rsidRPr="00735E5B">
        <w:rPr>
          <w:rFonts w:ascii="Arial" w:hAnsi="Arial" w:cs="Arial"/>
          <w:sz w:val="22"/>
          <w:szCs w:val="22"/>
        </w:rPr>
        <w:t xml:space="preserve"> 2016 r., poz. 1126).</w:t>
      </w:r>
    </w:p>
    <w:p w14:paraId="17A3D75A" w14:textId="77777777" w:rsidR="001F438B" w:rsidRPr="00735E5B" w:rsidRDefault="001F438B" w:rsidP="001F438B">
      <w:pPr>
        <w:pStyle w:val="Akapitzlist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3894C13" w14:textId="77777777" w:rsidR="0089793B" w:rsidRPr="0089793B" w:rsidRDefault="0089793B" w:rsidP="0089793B">
      <w:pPr>
        <w:pStyle w:val="Akapitzlist"/>
        <w:tabs>
          <w:tab w:val="left" w:pos="720"/>
        </w:tabs>
        <w:suppressAutoHyphens/>
        <w:spacing w:before="120" w:after="120"/>
        <w:ind w:left="502"/>
        <w:jc w:val="both"/>
        <w:rPr>
          <w:rFonts w:ascii="Arial" w:hAnsi="Arial" w:cs="Arial"/>
          <w:sz w:val="22"/>
          <w:szCs w:val="22"/>
        </w:rPr>
      </w:pPr>
    </w:p>
    <w:p w14:paraId="4538271B" w14:textId="77777777" w:rsidR="00AF6EFF" w:rsidRPr="00735E5B" w:rsidRDefault="004330C3" w:rsidP="001F438B">
      <w:pPr>
        <w:pStyle w:val="Nagwek1"/>
        <w:numPr>
          <w:ilvl w:val="0"/>
          <w:numId w:val="20"/>
        </w:numPr>
        <w:suppressAutoHyphens/>
        <w:spacing w:before="120" w:after="120"/>
        <w:jc w:val="both"/>
        <w:rPr>
          <w:sz w:val="24"/>
          <w:szCs w:val="24"/>
        </w:rPr>
      </w:pPr>
      <w:bookmarkStart w:id="9" w:name="_Toc412451391"/>
      <w:r w:rsidRPr="00735E5B">
        <w:rPr>
          <w:sz w:val="24"/>
          <w:szCs w:val="24"/>
        </w:rPr>
        <w:t>U</w:t>
      </w:r>
      <w:r w:rsidR="00923FA1" w:rsidRPr="00735E5B">
        <w:rPr>
          <w:sz w:val="24"/>
          <w:szCs w:val="24"/>
        </w:rPr>
        <w:t>dział w postępowaniu podmiotów występujących</w:t>
      </w:r>
      <w:r w:rsidR="005512AE" w:rsidRPr="00735E5B">
        <w:rPr>
          <w:sz w:val="24"/>
          <w:szCs w:val="24"/>
        </w:rPr>
        <w:t xml:space="preserve"> </w:t>
      </w:r>
      <w:r w:rsidR="00923FA1" w:rsidRPr="00735E5B">
        <w:rPr>
          <w:sz w:val="24"/>
          <w:szCs w:val="24"/>
        </w:rPr>
        <w:t>wspólnie</w:t>
      </w:r>
      <w:bookmarkEnd w:id="9"/>
    </w:p>
    <w:p w14:paraId="1641051D" w14:textId="77777777" w:rsidR="00AF6EFF" w:rsidRPr="00735E5B" w:rsidRDefault="00AF6EFF" w:rsidP="00AF6EFF"/>
    <w:p w14:paraId="576DD5E4" w14:textId="7CBB8E12" w:rsidR="00AF6EFF" w:rsidRPr="00735E5B" w:rsidRDefault="001C038E" w:rsidP="001F438B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35E5B">
        <w:rPr>
          <w:rFonts w:ascii="Arial" w:hAnsi="Arial" w:cs="Arial"/>
          <w:sz w:val="22"/>
          <w:szCs w:val="22"/>
        </w:rPr>
        <w:t>W przypadku składania oferty wspólnej przez kilku wykonawców, każdy ze wspólników musi złożyć dokumenty wymienione w ro</w:t>
      </w:r>
      <w:r w:rsidR="00E41759" w:rsidRPr="00735E5B">
        <w:rPr>
          <w:rFonts w:ascii="Arial" w:hAnsi="Arial" w:cs="Arial"/>
          <w:sz w:val="22"/>
          <w:szCs w:val="22"/>
        </w:rPr>
        <w:t xml:space="preserve">zdziale </w:t>
      </w:r>
      <w:r w:rsidR="00211127" w:rsidRPr="00735E5B">
        <w:rPr>
          <w:rFonts w:ascii="Arial" w:hAnsi="Arial" w:cs="Arial"/>
          <w:sz w:val="22"/>
          <w:szCs w:val="22"/>
        </w:rPr>
        <w:t xml:space="preserve">VII. </w:t>
      </w:r>
      <w:proofErr w:type="gramStart"/>
      <w:r w:rsidR="00211127" w:rsidRPr="00735E5B">
        <w:rPr>
          <w:rFonts w:ascii="Arial" w:hAnsi="Arial" w:cs="Arial"/>
          <w:sz w:val="22"/>
          <w:szCs w:val="22"/>
        </w:rPr>
        <w:t>pkt</w:t>
      </w:r>
      <w:proofErr w:type="gramEnd"/>
      <w:r w:rsidR="00211127" w:rsidRPr="00735E5B">
        <w:rPr>
          <w:rFonts w:ascii="Arial" w:hAnsi="Arial" w:cs="Arial"/>
          <w:sz w:val="22"/>
          <w:szCs w:val="22"/>
        </w:rPr>
        <w:t>. 1</w:t>
      </w:r>
      <w:r w:rsidR="007A75C6" w:rsidRPr="00735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127" w:rsidRPr="00735E5B">
        <w:rPr>
          <w:rFonts w:ascii="Arial" w:hAnsi="Arial" w:cs="Arial"/>
          <w:sz w:val="22"/>
          <w:szCs w:val="22"/>
        </w:rPr>
        <w:t>ppkt</w:t>
      </w:r>
      <w:proofErr w:type="spellEnd"/>
      <w:r w:rsidR="00211127" w:rsidRPr="00735E5B">
        <w:rPr>
          <w:rFonts w:ascii="Arial" w:hAnsi="Arial" w:cs="Arial"/>
          <w:sz w:val="22"/>
          <w:szCs w:val="22"/>
        </w:rPr>
        <w:t xml:space="preserve"> 1) oraz rozdziale </w:t>
      </w:r>
      <w:r w:rsidR="00E41759" w:rsidRPr="00735E5B">
        <w:rPr>
          <w:rFonts w:ascii="Arial" w:hAnsi="Arial" w:cs="Arial"/>
          <w:sz w:val="22"/>
          <w:szCs w:val="22"/>
        </w:rPr>
        <w:t>V</w:t>
      </w:r>
      <w:r w:rsidR="00211127" w:rsidRPr="00735E5B">
        <w:rPr>
          <w:rFonts w:ascii="Arial" w:hAnsi="Arial" w:cs="Arial"/>
          <w:sz w:val="22"/>
          <w:szCs w:val="22"/>
        </w:rPr>
        <w:t>III</w:t>
      </w:r>
      <w:r w:rsidR="00E41759" w:rsidRPr="00735E5B">
        <w:rPr>
          <w:rFonts w:ascii="Arial" w:hAnsi="Arial" w:cs="Arial"/>
          <w:sz w:val="22"/>
          <w:szCs w:val="22"/>
        </w:rPr>
        <w:t xml:space="preserve"> </w:t>
      </w:r>
      <w:r w:rsidR="007E3098" w:rsidRPr="00735E5B">
        <w:rPr>
          <w:rFonts w:ascii="Arial" w:hAnsi="Arial" w:cs="Arial"/>
          <w:sz w:val="22"/>
          <w:szCs w:val="22"/>
        </w:rPr>
        <w:t>pk</w:t>
      </w:r>
      <w:r w:rsidR="00C040C7">
        <w:rPr>
          <w:rFonts w:ascii="Arial" w:hAnsi="Arial" w:cs="Arial"/>
          <w:sz w:val="22"/>
          <w:szCs w:val="22"/>
        </w:rPr>
        <w:t xml:space="preserve">t </w:t>
      </w:r>
      <w:r w:rsidR="00E41759" w:rsidRPr="00735E5B">
        <w:rPr>
          <w:rFonts w:ascii="Arial" w:hAnsi="Arial" w:cs="Arial"/>
          <w:sz w:val="22"/>
          <w:szCs w:val="22"/>
        </w:rPr>
        <w:t>1</w:t>
      </w:r>
      <w:r w:rsidR="00211127" w:rsidRPr="00735E5B">
        <w:rPr>
          <w:rFonts w:ascii="Arial" w:hAnsi="Arial" w:cs="Arial"/>
          <w:sz w:val="22"/>
          <w:szCs w:val="22"/>
        </w:rPr>
        <w:t>)</w:t>
      </w:r>
      <w:r w:rsidR="00E41759" w:rsidRPr="00735E5B">
        <w:rPr>
          <w:rFonts w:ascii="Arial" w:hAnsi="Arial" w:cs="Arial"/>
          <w:sz w:val="22"/>
          <w:szCs w:val="22"/>
        </w:rPr>
        <w:t>,</w:t>
      </w:r>
      <w:r w:rsidR="00D55B87" w:rsidRPr="00735E5B">
        <w:rPr>
          <w:rFonts w:ascii="Arial" w:hAnsi="Arial" w:cs="Arial"/>
          <w:sz w:val="22"/>
          <w:szCs w:val="22"/>
        </w:rPr>
        <w:t xml:space="preserve"> </w:t>
      </w:r>
      <w:r w:rsidR="007A75C6" w:rsidRPr="00735E5B">
        <w:rPr>
          <w:rFonts w:ascii="Arial" w:hAnsi="Arial" w:cs="Arial"/>
          <w:sz w:val="22"/>
          <w:szCs w:val="22"/>
        </w:rPr>
        <w:t xml:space="preserve">pkt 2) </w:t>
      </w:r>
      <w:proofErr w:type="spellStart"/>
      <w:r w:rsidR="007A75C6" w:rsidRPr="00735E5B">
        <w:rPr>
          <w:rFonts w:ascii="Arial" w:hAnsi="Arial" w:cs="Arial"/>
          <w:sz w:val="22"/>
          <w:szCs w:val="22"/>
        </w:rPr>
        <w:t>ppkt</w:t>
      </w:r>
      <w:proofErr w:type="spellEnd"/>
      <w:r w:rsidR="007A75C6" w:rsidRPr="00735E5B">
        <w:rPr>
          <w:rFonts w:ascii="Arial" w:hAnsi="Arial" w:cs="Arial"/>
          <w:sz w:val="22"/>
          <w:szCs w:val="22"/>
        </w:rPr>
        <w:t xml:space="preserve"> 1</w:t>
      </w:r>
      <w:r w:rsidR="005C00A2" w:rsidRPr="00735E5B">
        <w:rPr>
          <w:rFonts w:ascii="Arial" w:hAnsi="Arial" w:cs="Arial"/>
          <w:sz w:val="22"/>
          <w:szCs w:val="22"/>
        </w:rPr>
        <w:t xml:space="preserve"> </w:t>
      </w:r>
      <w:r w:rsidR="007A75C6" w:rsidRPr="00735E5B">
        <w:rPr>
          <w:rFonts w:ascii="Arial" w:hAnsi="Arial" w:cs="Arial"/>
          <w:sz w:val="22"/>
          <w:szCs w:val="22"/>
        </w:rPr>
        <w:t>a także w</w:t>
      </w:r>
      <w:r w:rsidR="00211127" w:rsidRPr="00735E5B">
        <w:rPr>
          <w:rFonts w:ascii="Arial" w:hAnsi="Arial" w:cs="Arial"/>
          <w:sz w:val="22"/>
          <w:szCs w:val="22"/>
        </w:rPr>
        <w:t xml:space="preserve"> rozdziale XVII. </w:t>
      </w:r>
      <w:proofErr w:type="gramStart"/>
      <w:r w:rsidR="00211127" w:rsidRPr="00735E5B">
        <w:rPr>
          <w:rFonts w:ascii="Arial" w:hAnsi="Arial" w:cs="Arial"/>
          <w:sz w:val="22"/>
          <w:szCs w:val="22"/>
        </w:rPr>
        <w:t>pkt</w:t>
      </w:r>
      <w:proofErr w:type="gramEnd"/>
      <w:r w:rsidR="00211127" w:rsidRPr="00735E5B">
        <w:rPr>
          <w:rFonts w:ascii="Arial" w:hAnsi="Arial" w:cs="Arial"/>
          <w:sz w:val="22"/>
          <w:szCs w:val="22"/>
        </w:rPr>
        <w:t>.</w:t>
      </w:r>
      <w:r w:rsidR="007A75C6" w:rsidRPr="00735E5B">
        <w:rPr>
          <w:rFonts w:ascii="Arial" w:hAnsi="Arial" w:cs="Arial"/>
          <w:sz w:val="22"/>
          <w:szCs w:val="22"/>
        </w:rPr>
        <w:t>2.</w:t>
      </w:r>
      <w:r w:rsidR="00D32E6F" w:rsidRPr="00735E5B">
        <w:rPr>
          <w:rFonts w:ascii="Arial" w:hAnsi="Arial" w:cs="Arial"/>
          <w:sz w:val="22"/>
          <w:szCs w:val="22"/>
        </w:rPr>
        <w:t xml:space="preserve"> </w:t>
      </w:r>
    </w:p>
    <w:p w14:paraId="2BB37A0D" w14:textId="77777777" w:rsidR="00AF6EFF" w:rsidRPr="00735E5B" w:rsidRDefault="007D2CD7" w:rsidP="001F438B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35E5B">
        <w:rPr>
          <w:rFonts w:ascii="Arial" w:hAnsi="Arial" w:cs="Arial"/>
          <w:sz w:val="22"/>
          <w:szCs w:val="22"/>
        </w:rPr>
        <w:t xml:space="preserve">Wykonawcy, zgodnie z art. 141 ustawy </w:t>
      </w:r>
      <w:proofErr w:type="spellStart"/>
      <w:r w:rsidRPr="00735E5B">
        <w:rPr>
          <w:rFonts w:ascii="Arial" w:hAnsi="Arial" w:cs="Arial"/>
          <w:sz w:val="22"/>
          <w:szCs w:val="22"/>
        </w:rPr>
        <w:t>Pzp</w:t>
      </w:r>
      <w:proofErr w:type="spellEnd"/>
      <w:r w:rsidRPr="00735E5B">
        <w:rPr>
          <w:rFonts w:ascii="Arial" w:hAnsi="Arial" w:cs="Arial"/>
          <w:sz w:val="22"/>
          <w:szCs w:val="22"/>
        </w:rPr>
        <w:t>, ponoszą solidarną odpowiedzialność za wykonanie umowy i wniesienie zabezpieczenia należytego wykonania umowy i zgodnie z art. 23 ust. 2 ustawy Prawo zamówień publicznych zobowiązani są do ustanowienia pełnomocnika do reprezentowania ich w postępowaniu o udzielenie zamówienia albo reprezentowania w postępowaniu i zawarcia umowy w sprawie zamówienia publicznego.</w:t>
      </w:r>
    </w:p>
    <w:p w14:paraId="1F5DFF9E" w14:textId="77777777" w:rsidR="006C7199" w:rsidRPr="00735E5B" w:rsidRDefault="00664B4E" w:rsidP="001F438B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35E5B">
        <w:rPr>
          <w:rFonts w:ascii="Arial" w:hAnsi="Arial" w:cs="Arial"/>
          <w:sz w:val="22"/>
          <w:szCs w:val="22"/>
        </w:rPr>
        <w:t>Zamawiający zastrzega sobie prawo żądania przed zawarciem umowy w sprawie zamówienia publicznego, umowy regulującej współpracę Wykonawców wspólnie ubiegających się o udzielenie zamówienia.</w:t>
      </w:r>
    </w:p>
    <w:p w14:paraId="74242165" w14:textId="77777777" w:rsidR="0089793B" w:rsidRPr="0089793B" w:rsidRDefault="0089793B" w:rsidP="0089793B">
      <w:pPr>
        <w:spacing w:before="120" w:after="120"/>
        <w:ind w:left="35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29220718" w14:textId="77777777" w:rsidR="00EB48A1" w:rsidRPr="00735E5B" w:rsidRDefault="00EB48A1" w:rsidP="001F438B">
      <w:pPr>
        <w:pStyle w:val="Nagwek1"/>
        <w:numPr>
          <w:ilvl w:val="0"/>
          <w:numId w:val="20"/>
        </w:numPr>
        <w:suppressAutoHyphens/>
        <w:spacing w:before="120" w:after="120"/>
        <w:jc w:val="both"/>
        <w:rPr>
          <w:sz w:val="24"/>
          <w:szCs w:val="24"/>
        </w:rPr>
      </w:pPr>
      <w:bookmarkStart w:id="10" w:name="_Toc412451392"/>
      <w:r w:rsidRPr="00735E5B">
        <w:rPr>
          <w:sz w:val="24"/>
          <w:szCs w:val="24"/>
        </w:rPr>
        <w:t>Opis sposobu obliczenia</w:t>
      </w:r>
      <w:r w:rsidR="00923FA1" w:rsidRPr="00735E5B">
        <w:rPr>
          <w:sz w:val="24"/>
          <w:szCs w:val="24"/>
        </w:rPr>
        <w:t xml:space="preserve"> ceny </w:t>
      </w:r>
      <w:bookmarkEnd w:id="10"/>
    </w:p>
    <w:p w14:paraId="1976F0AC" w14:textId="77777777" w:rsidR="0089793B" w:rsidRPr="0089793B" w:rsidRDefault="0089793B" w:rsidP="0089793B"/>
    <w:p w14:paraId="02FBBEDF" w14:textId="42463AF4" w:rsidR="00923FA1" w:rsidRPr="00C040C7" w:rsidRDefault="00A5798D" w:rsidP="0089793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Oferowana c</w:t>
      </w:r>
      <w:r w:rsidR="009C3AF4" w:rsidRPr="00B63614">
        <w:rPr>
          <w:rFonts w:ascii="Arial" w:hAnsi="Arial" w:cs="Arial"/>
          <w:sz w:val="22"/>
          <w:szCs w:val="22"/>
        </w:rPr>
        <w:t xml:space="preserve">ena </w:t>
      </w:r>
      <w:r w:rsidR="008B2264" w:rsidRPr="00B63614">
        <w:rPr>
          <w:rFonts w:ascii="Arial" w:hAnsi="Arial" w:cs="Arial"/>
          <w:sz w:val="22"/>
          <w:szCs w:val="22"/>
        </w:rPr>
        <w:t xml:space="preserve">ta </w:t>
      </w:r>
      <w:r w:rsidR="009C3AF4" w:rsidRPr="00B63614">
        <w:rPr>
          <w:rFonts w:ascii="Arial" w:hAnsi="Arial" w:cs="Arial"/>
          <w:sz w:val="22"/>
          <w:szCs w:val="22"/>
        </w:rPr>
        <w:t>musi zawierać wszystkie koszty związane z realizacją zamówienia wraz z podatkiem VAT obowiązującym w dacie sporządzenia oferty.</w:t>
      </w:r>
      <w:r w:rsidR="00923FA1" w:rsidRPr="00B63614">
        <w:rPr>
          <w:rFonts w:ascii="Arial" w:hAnsi="Arial" w:cs="Arial"/>
          <w:sz w:val="22"/>
          <w:szCs w:val="22"/>
        </w:rPr>
        <w:t xml:space="preserve"> Stawka podatku VAT musi zostać określona zgodnie z </w:t>
      </w:r>
      <w:r w:rsidR="00923FA1" w:rsidRPr="00735E5B">
        <w:rPr>
          <w:rFonts w:ascii="Arial" w:hAnsi="Arial" w:cs="Arial"/>
          <w:sz w:val="22"/>
          <w:szCs w:val="22"/>
        </w:rPr>
        <w:t xml:space="preserve">ustawą z dn. 11.03.2004 r. </w:t>
      </w:r>
      <w:r w:rsidR="00064DDC" w:rsidRPr="00735E5B">
        <w:rPr>
          <w:rFonts w:ascii="Arial" w:hAnsi="Arial" w:cs="Arial"/>
          <w:sz w:val="22"/>
          <w:szCs w:val="22"/>
        </w:rPr>
        <w:t>o</w:t>
      </w:r>
      <w:r w:rsidR="00923FA1" w:rsidRPr="00735E5B">
        <w:rPr>
          <w:rFonts w:ascii="Arial" w:hAnsi="Arial" w:cs="Arial"/>
          <w:sz w:val="22"/>
          <w:szCs w:val="22"/>
        </w:rPr>
        <w:t xml:space="preserve"> podatku od towarów i usług </w:t>
      </w:r>
      <w:r w:rsidR="00923FA1" w:rsidRPr="00735E5B">
        <w:rPr>
          <w:rFonts w:ascii="Arial" w:hAnsi="Arial" w:cs="Arial"/>
          <w:i/>
          <w:sz w:val="22"/>
          <w:szCs w:val="22"/>
        </w:rPr>
        <w:t xml:space="preserve">(Dz. U. </w:t>
      </w:r>
      <w:r w:rsidR="007A75C6" w:rsidRPr="00735E5B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561B6F" w:rsidRPr="00C040C7">
        <w:rPr>
          <w:rFonts w:ascii="Arial" w:hAnsi="Arial" w:cs="Arial"/>
          <w:i/>
          <w:sz w:val="22"/>
          <w:szCs w:val="22"/>
        </w:rPr>
        <w:t>z</w:t>
      </w:r>
      <w:proofErr w:type="gramEnd"/>
      <w:r w:rsidR="00561B6F" w:rsidRPr="00C040C7">
        <w:rPr>
          <w:rFonts w:ascii="Arial" w:hAnsi="Arial" w:cs="Arial"/>
          <w:i/>
          <w:sz w:val="22"/>
          <w:szCs w:val="22"/>
        </w:rPr>
        <w:t xml:space="preserve"> 2017r poz. 1221 </w:t>
      </w:r>
    </w:p>
    <w:p w14:paraId="0ED60FF6" w14:textId="48B0A7A3" w:rsidR="001225CD" w:rsidRDefault="00923FA1" w:rsidP="001F438B">
      <w:pPr>
        <w:pStyle w:val="Tekstpodstawowy"/>
        <w:numPr>
          <w:ilvl w:val="0"/>
          <w:numId w:val="7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Cenę oferty </w:t>
      </w:r>
      <w:r w:rsidR="001225CD">
        <w:rPr>
          <w:rFonts w:ascii="Arial" w:hAnsi="Arial" w:cs="Arial"/>
          <w:sz w:val="22"/>
          <w:szCs w:val="22"/>
        </w:rPr>
        <w:t>powinna być określona w oparciu o kosztorys ofertowy sporządzony w oparciu o przedmiar robót będący załącznikiem d</w:t>
      </w:r>
      <w:r w:rsidR="006771B3">
        <w:rPr>
          <w:rFonts w:ascii="Arial" w:hAnsi="Arial" w:cs="Arial"/>
          <w:sz w:val="22"/>
          <w:szCs w:val="22"/>
        </w:rPr>
        <w:t xml:space="preserve">o niniejszej SIWZ </w:t>
      </w:r>
    </w:p>
    <w:p w14:paraId="452F0485" w14:textId="70CDCC26" w:rsidR="001225CD" w:rsidRDefault="001225CD" w:rsidP="001F438B">
      <w:pPr>
        <w:numPr>
          <w:ilvl w:val="0"/>
          <w:numId w:val="7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 powinien zawierać ceny jednostkowe pozycji kosztorysowyc</w:t>
      </w:r>
      <w:r w:rsidR="00EC2886">
        <w:rPr>
          <w:rFonts w:ascii="Arial" w:hAnsi="Arial" w:cs="Arial"/>
          <w:sz w:val="22"/>
          <w:szCs w:val="22"/>
        </w:rPr>
        <w:t>h w</w:t>
      </w:r>
      <w:r w:rsidR="00E80A17">
        <w:rPr>
          <w:rFonts w:ascii="Arial" w:hAnsi="Arial" w:cs="Arial"/>
          <w:sz w:val="22"/>
          <w:szCs w:val="22"/>
        </w:rPr>
        <w:t>szystkie pozycje kosztorysu ofertowego muszą być zgodne z przedmiarem robót pod względem</w:t>
      </w:r>
      <w:r w:rsidR="00EC2886">
        <w:rPr>
          <w:rFonts w:ascii="Arial" w:hAnsi="Arial" w:cs="Arial"/>
          <w:sz w:val="22"/>
          <w:szCs w:val="22"/>
        </w:rPr>
        <w:t xml:space="preserve"> zakresu rzeczowego oraz ilości</w:t>
      </w:r>
      <w:r w:rsidR="00E80A17">
        <w:rPr>
          <w:rFonts w:ascii="Arial" w:hAnsi="Arial" w:cs="Arial"/>
          <w:sz w:val="22"/>
          <w:szCs w:val="22"/>
        </w:rPr>
        <w:t xml:space="preserve"> jednostek. </w:t>
      </w:r>
    </w:p>
    <w:p w14:paraId="37CD3CFB" w14:textId="77777777" w:rsidR="005A7948" w:rsidRDefault="00923FA1" w:rsidP="001F438B">
      <w:pPr>
        <w:numPr>
          <w:ilvl w:val="0"/>
          <w:numId w:val="7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5A7948">
        <w:rPr>
          <w:rFonts w:ascii="Arial" w:hAnsi="Arial" w:cs="Arial"/>
          <w:sz w:val="22"/>
          <w:szCs w:val="22"/>
        </w:rPr>
        <w:t>Wykonawca określi</w:t>
      </w:r>
      <w:r w:rsidR="00090C1E" w:rsidRPr="005A7948">
        <w:rPr>
          <w:rFonts w:ascii="Arial" w:hAnsi="Arial" w:cs="Arial"/>
          <w:sz w:val="22"/>
          <w:szCs w:val="22"/>
        </w:rPr>
        <w:t xml:space="preserve"> cenę oferty w załączniku nr 1</w:t>
      </w:r>
      <w:r w:rsidR="00494C11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7948">
        <w:rPr>
          <w:rFonts w:ascii="Arial" w:hAnsi="Arial" w:cs="Arial"/>
          <w:sz w:val="22"/>
          <w:szCs w:val="22"/>
        </w:rPr>
        <w:t>do SIWZ</w:t>
      </w:r>
      <w:r w:rsidR="005A7948">
        <w:rPr>
          <w:rFonts w:ascii="Arial" w:hAnsi="Arial" w:cs="Arial"/>
          <w:sz w:val="22"/>
          <w:szCs w:val="22"/>
        </w:rPr>
        <w:t>.</w:t>
      </w:r>
    </w:p>
    <w:p w14:paraId="57A93AC8" w14:textId="77777777" w:rsidR="00923FA1" w:rsidRPr="00B63614" w:rsidRDefault="00923FA1" w:rsidP="001F438B">
      <w:pPr>
        <w:numPr>
          <w:ilvl w:val="0"/>
          <w:numId w:val="7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  <w:lang w:val="cs-CZ"/>
        </w:rPr>
      </w:pPr>
      <w:r w:rsidRPr="00B63614">
        <w:rPr>
          <w:rFonts w:ascii="Arial" w:hAnsi="Arial" w:cs="Arial"/>
          <w:sz w:val="22"/>
          <w:szCs w:val="22"/>
          <w:lang w:val="cs-CZ"/>
        </w:rPr>
        <w:t>Wartość cen należy podać do dwóch miejsc po przecinku.</w:t>
      </w:r>
    </w:p>
    <w:p w14:paraId="1240DD15" w14:textId="77777777" w:rsidR="00AF6EFF" w:rsidRPr="00AF6EFF" w:rsidRDefault="00923FA1" w:rsidP="001F438B">
      <w:pPr>
        <w:numPr>
          <w:ilvl w:val="0"/>
          <w:numId w:val="7"/>
        </w:numPr>
        <w:tabs>
          <w:tab w:val="left" w:pos="360"/>
        </w:tabs>
        <w:suppressAutoHyphens/>
        <w:ind w:left="357"/>
        <w:jc w:val="both"/>
        <w:rPr>
          <w:rFonts w:ascii="Arial" w:hAnsi="Arial" w:cs="Arial"/>
          <w:sz w:val="22"/>
          <w:szCs w:val="22"/>
          <w:lang w:val="cs-CZ"/>
        </w:rPr>
      </w:pPr>
      <w:r w:rsidRPr="00B63614">
        <w:rPr>
          <w:rFonts w:ascii="Arial" w:hAnsi="Arial" w:cs="Arial"/>
          <w:sz w:val="22"/>
          <w:szCs w:val="22"/>
          <w:lang w:val="cs-CZ"/>
        </w:rPr>
        <w:t>Zaoferowana cena musi uwzględniać:</w:t>
      </w:r>
    </w:p>
    <w:p w14:paraId="5D6E1A9C" w14:textId="77777777" w:rsidR="00AF6EFF" w:rsidRPr="00AF6EFF" w:rsidRDefault="00923FA1" w:rsidP="001F438B">
      <w:pPr>
        <w:pStyle w:val="Akapitzlist"/>
        <w:numPr>
          <w:ilvl w:val="0"/>
          <w:numId w:val="34"/>
        </w:numPr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AF6EFF">
        <w:rPr>
          <w:rFonts w:ascii="Arial" w:hAnsi="Arial" w:cs="Arial"/>
          <w:sz w:val="22"/>
          <w:szCs w:val="22"/>
        </w:rPr>
        <w:t>wykonanie</w:t>
      </w:r>
      <w:proofErr w:type="gramEnd"/>
      <w:r w:rsidRPr="00AF6EFF">
        <w:rPr>
          <w:rFonts w:ascii="Arial" w:hAnsi="Arial" w:cs="Arial"/>
          <w:sz w:val="22"/>
          <w:szCs w:val="22"/>
        </w:rPr>
        <w:t xml:space="preserve"> zamówienia zgodnie z zapisami SIWZ i jej załącznikami,</w:t>
      </w:r>
      <w:r w:rsidR="00825588" w:rsidRPr="00AF6EFF">
        <w:rPr>
          <w:rFonts w:ascii="Arial" w:hAnsi="Arial" w:cs="Arial"/>
          <w:sz w:val="22"/>
          <w:szCs w:val="22"/>
        </w:rPr>
        <w:t xml:space="preserve"> </w:t>
      </w:r>
    </w:p>
    <w:p w14:paraId="63FFC469" w14:textId="77777777" w:rsidR="00AF6EFF" w:rsidRPr="008B34E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AF6EFF">
        <w:rPr>
          <w:rFonts w:ascii="Arial" w:hAnsi="Arial" w:cs="Arial"/>
          <w:sz w:val="22"/>
          <w:szCs w:val="22"/>
        </w:rPr>
        <w:t>organizację</w:t>
      </w:r>
      <w:proofErr w:type="gramEnd"/>
      <w:r w:rsidRPr="008B34EF">
        <w:rPr>
          <w:rFonts w:ascii="Arial" w:hAnsi="Arial" w:cs="Arial"/>
          <w:sz w:val="22"/>
          <w:szCs w:val="22"/>
        </w:rPr>
        <w:t xml:space="preserve">, wykonanie, zabezpieczenie zaplecza i placu budowy wraz z doprowadzeniem </w:t>
      </w:r>
      <w:r w:rsidR="00A0238D" w:rsidRPr="008B34EF">
        <w:rPr>
          <w:rFonts w:ascii="Arial" w:hAnsi="Arial" w:cs="Arial"/>
          <w:sz w:val="22"/>
          <w:szCs w:val="22"/>
        </w:rPr>
        <w:t>potrzebnych mediów (</w:t>
      </w:r>
      <w:r w:rsidRPr="008B34EF">
        <w:rPr>
          <w:rFonts w:ascii="Arial" w:hAnsi="Arial" w:cs="Arial"/>
          <w:sz w:val="22"/>
          <w:szCs w:val="22"/>
        </w:rPr>
        <w:t xml:space="preserve">energii elektrycznej, wody, ciepła i innych mediów oraz zabezpieczeniami wynikającymi z BHP i </w:t>
      </w:r>
      <w:r w:rsidR="004D79F9" w:rsidRPr="008B34EF">
        <w:rPr>
          <w:rFonts w:ascii="Arial" w:hAnsi="Arial" w:cs="Arial"/>
          <w:sz w:val="22"/>
          <w:szCs w:val="22"/>
        </w:rPr>
        <w:t>ppoż.</w:t>
      </w:r>
      <w:r w:rsidR="00A0238D" w:rsidRPr="008B34EF">
        <w:rPr>
          <w:rFonts w:ascii="Arial" w:hAnsi="Arial" w:cs="Arial"/>
          <w:sz w:val="22"/>
          <w:szCs w:val="22"/>
        </w:rPr>
        <w:t>)</w:t>
      </w:r>
      <w:r w:rsidR="00AF6EFF" w:rsidRPr="008B34EF">
        <w:rPr>
          <w:rFonts w:ascii="Arial" w:hAnsi="Arial" w:cs="Arial"/>
          <w:sz w:val="22"/>
          <w:szCs w:val="22"/>
        </w:rPr>
        <w:t>,</w:t>
      </w:r>
    </w:p>
    <w:p w14:paraId="661EE601" w14:textId="77777777" w:rsidR="00AF6EFF" w:rsidRPr="008B34E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8B34EF">
        <w:rPr>
          <w:rFonts w:ascii="Arial" w:hAnsi="Arial" w:cs="Arial"/>
          <w:sz w:val="22"/>
          <w:szCs w:val="22"/>
        </w:rPr>
        <w:t>koszty</w:t>
      </w:r>
      <w:proofErr w:type="gramEnd"/>
      <w:r w:rsidRPr="008B34EF">
        <w:rPr>
          <w:rFonts w:ascii="Arial" w:hAnsi="Arial" w:cs="Arial"/>
          <w:sz w:val="22"/>
          <w:szCs w:val="22"/>
        </w:rPr>
        <w:t xml:space="preserve"> ochrony zaplecza i placu budowy,</w:t>
      </w:r>
    </w:p>
    <w:p w14:paraId="4A6AA9DA" w14:textId="77777777" w:rsidR="00AF6EFF" w:rsidRPr="008B34E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8B34EF">
        <w:rPr>
          <w:rFonts w:ascii="Arial" w:hAnsi="Arial" w:cs="Arial"/>
          <w:sz w:val="22"/>
          <w:szCs w:val="22"/>
        </w:rPr>
        <w:t>koszty</w:t>
      </w:r>
      <w:proofErr w:type="gramEnd"/>
      <w:r w:rsidRPr="008B34EF">
        <w:rPr>
          <w:rFonts w:ascii="Arial" w:hAnsi="Arial" w:cs="Arial"/>
          <w:sz w:val="22"/>
          <w:szCs w:val="22"/>
        </w:rPr>
        <w:t xml:space="preserve"> zużycia wody, energii elektrycznej i ciepła,</w:t>
      </w:r>
    </w:p>
    <w:p w14:paraId="7902E2D7" w14:textId="77777777" w:rsidR="00AF6EFF" w:rsidRPr="008B34EF" w:rsidRDefault="008B2264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8B34EF">
        <w:rPr>
          <w:rFonts w:ascii="Arial" w:hAnsi="Arial" w:cs="Arial"/>
          <w:sz w:val="22"/>
          <w:szCs w:val="22"/>
        </w:rPr>
        <w:t>koszty</w:t>
      </w:r>
      <w:proofErr w:type="gramEnd"/>
      <w:r w:rsidRPr="008B34EF">
        <w:rPr>
          <w:rFonts w:ascii="Arial" w:hAnsi="Arial" w:cs="Arial"/>
          <w:sz w:val="22"/>
          <w:szCs w:val="22"/>
        </w:rPr>
        <w:t xml:space="preserve"> obsługi geodezyjnej</w:t>
      </w:r>
      <w:r w:rsidR="00AF6EFF" w:rsidRPr="008B34EF">
        <w:rPr>
          <w:rFonts w:ascii="Arial" w:hAnsi="Arial" w:cs="Arial"/>
          <w:sz w:val="22"/>
          <w:szCs w:val="22"/>
        </w:rPr>
        <w:t>,</w:t>
      </w:r>
    </w:p>
    <w:p w14:paraId="7EC5395A" w14:textId="77777777" w:rsidR="00AF6EFF" w:rsidRPr="008B34E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8B34EF">
        <w:rPr>
          <w:rFonts w:ascii="Arial" w:hAnsi="Arial" w:cs="Arial"/>
          <w:sz w:val="22"/>
          <w:szCs w:val="22"/>
        </w:rPr>
        <w:t>opracowanie</w:t>
      </w:r>
      <w:proofErr w:type="gramEnd"/>
      <w:r w:rsidRPr="008B34EF">
        <w:rPr>
          <w:rFonts w:ascii="Arial" w:hAnsi="Arial" w:cs="Arial"/>
          <w:sz w:val="22"/>
          <w:szCs w:val="22"/>
        </w:rPr>
        <w:t xml:space="preserve"> planu bezpieczeństwa i ochrony zdrowia,</w:t>
      </w:r>
    </w:p>
    <w:p w14:paraId="6F363D95" w14:textId="77777777" w:rsidR="00AF6EFF" w:rsidRPr="008B34E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8B34EF">
        <w:rPr>
          <w:rFonts w:ascii="Arial" w:hAnsi="Arial" w:cs="Arial"/>
          <w:sz w:val="22"/>
          <w:szCs w:val="22"/>
        </w:rPr>
        <w:lastRenderedPageBreak/>
        <w:t>uzyskania</w:t>
      </w:r>
      <w:proofErr w:type="gramEnd"/>
      <w:r w:rsidRPr="008B34EF">
        <w:rPr>
          <w:rFonts w:ascii="Arial" w:hAnsi="Arial" w:cs="Arial"/>
          <w:sz w:val="22"/>
          <w:szCs w:val="22"/>
        </w:rPr>
        <w:t xml:space="preserve"> zgody na ewentualne zajęcia ulic, chodników, zmiany organizacji ruchu na czas budowy,</w:t>
      </w:r>
    </w:p>
    <w:p w14:paraId="0EE58221" w14:textId="77777777" w:rsidR="00AF6EFF" w:rsidRPr="008B34E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8B34EF">
        <w:rPr>
          <w:rFonts w:ascii="Arial" w:hAnsi="Arial" w:cs="Arial"/>
          <w:sz w:val="22"/>
          <w:szCs w:val="22"/>
        </w:rPr>
        <w:t>wszelkie</w:t>
      </w:r>
      <w:proofErr w:type="gramEnd"/>
      <w:r w:rsidRPr="008B34EF">
        <w:rPr>
          <w:rFonts w:ascii="Arial" w:hAnsi="Arial" w:cs="Arial"/>
          <w:sz w:val="22"/>
          <w:szCs w:val="22"/>
        </w:rPr>
        <w:t xml:space="preserve"> naprawy związane z budową,</w:t>
      </w:r>
    </w:p>
    <w:p w14:paraId="15BDEF5A" w14:textId="77777777" w:rsidR="00AF6EFF" w:rsidRPr="00AF6EF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AF6EFF">
        <w:rPr>
          <w:rFonts w:ascii="Arial" w:hAnsi="Arial" w:cs="Arial"/>
          <w:sz w:val="22"/>
          <w:szCs w:val="22"/>
        </w:rPr>
        <w:t>zagospodarowanie</w:t>
      </w:r>
      <w:proofErr w:type="gramEnd"/>
      <w:r w:rsidRPr="00AF6EFF">
        <w:rPr>
          <w:rFonts w:ascii="Arial" w:hAnsi="Arial" w:cs="Arial"/>
          <w:sz w:val="22"/>
          <w:szCs w:val="22"/>
        </w:rPr>
        <w:t xml:space="preserve"> odpadów i </w:t>
      </w:r>
      <w:r w:rsidR="00603767" w:rsidRPr="00AF6EFF">
        <w:rPr>
          <w:rFonts w:ascii="Arial" w:hAnsi="Arial" w:cs="Arial"/>
          <w:sz w:val="22"/>
          <w:szCs w:val="22"/>
        </w:rPr>
        <w:t xml:space="preserve">materiałów z </w:t>
      </w:r>
      <w:r w:rsidR="00842075" w:rsidRPr="00AF6EFF">
        <w:rPr>
          <w:rFonts w:ascii="Arial" w:hAnsi="Arial" w:cs="Arial"/>
          <w:sz w:val="22"/>
          <w:szCs w:val="22"/>
        </w:rPr>
        <w:t>wykopów</w:t>
      </w:r>
      <w:r w:rsidR="00E04FD4" w:rsidRPr="00AF6EFF">
        <w:rPr>
          <w:rFonts w:ascii="Arial" w:hAnsi="Arial" w:cs="Arial"/>
          <w:sz w:val="22"/>
          <w:szCs w:val="22"/>
        </w:rPr>
        <w:t xml:space="preserve"> i rozbiórek</w:t>
      </w:r>
      <w:r w:rsidR="00842075" w:rsidRPr="00AF6EFF">
        <w:rPr>
          <w:rFonts w:ascii="Arial" w:hAnsi="Arial" w:cs="Arial"/>
          <w:sz w:val="22"/>
          <w:szCs w:val="22"/>
        </w:rPr>
        <w:t>,</w:t>
      </w:r>
    </w:p>
    <w:p w14:paraId="32940E7D" w14:textId="77777777" w:rsidR="00AF6EFF" w:rsidRPr="00AF6EF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AF6EFF">
        <w:rPr>
          <w:rFonts w:ascii="Arial" w:hAnsi="Arial" w:cs="Arial"/>
          <w:sz w:val="22"/>
          <w:szCs w:val="22"/>
        </w:rPr>
        <w:t>przeprowadzenie</w:t>
      </w:r>
      <w:proofErr w:type="gramEnd"/>
      <w:r w:rsidRPr="00AF6EFF">
        <w:rPr>
          <w:rFonts w:ascii="Arial" w:hAnsi="Arial" w:cs="Arial"/>
          <w:sz w:val="22"/>
          <w:szCs w:val="22"/>
        </w:rPr>
        <w:t xml:space="preserve"> wszelkich wymaganych przepisami prób, sprawdzeń i odbiorów, koniecznych do uzyskania odbioru robót,</w:t>
      </w:r>
    </w:p>
    <w:p w14:paraId="74FC8D20" w14:textId="77777777" w:rsidR="00E932FA" w:rsidRPr="00AF6EFF" w:rsidRDefault="00923FA1" w:rsidP="001F438B">
      <w:pPr>
        <w:pStyle w:val="Akapitzlist"/>
        <w:numPr>
          <w:ilvl w:val="0"/>
          <w:numId w:val="34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AF6EFF">
        <w:rPr>
          <w:rFonts w:ascii="Arial" w:hAnsi="Arial" w:cs="Arial"/>
          <w:sz w:val="22"/>
          <w:szCs w:val="22"/>
        </w:rPr>
        <w:t>wykonanie</w:t>
      </w:r>
      <w:proofErr w:type="gramEnd"/>
      <w:r w:rsidRPr="00AF6EFF">
        <w:rPr>
          <w:rFonts w:ascii="Arial" w:hAnsi="Arial" w:cs="Arial"/>
          <w:sz w:val="22"/>
          <w:szCs w:val="22"/>
        </w:rPr>
        <w:t xml:space="preserve"> pełnej dokumentacji powykonawczej</w:t>
      </w:r>
      <w:bookmarkStart w:id="11" w:name="_toc362"/>
      <w:bookmarkEnd w:id="11"/>
      <w:r w:rsidR="00E932FA" w:rsidRPr="00AF6EFF">
        <w:rPr>
          <w:rFonts w:ascii="Arial" w:hAnsi="Arial" w:cs="Arial"/>
          <w:sz w:val="22"/>
          <w:szCs w:val="22"/>
        </w:rPr>
        <w:t>.</w:t>
      </w:r>
    </w:p>
    <w:p w14:paraId="17635ADB" w14:textId="5460D4C4" w:rsidR="00627841" w:rsidRDefault="00E932FA" w:rsidP="00627841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5E5B">
        <w:rPr>
          <w:rFonts w:ascii="Arial" w:hAnsi="Arial" w:cs="Arial"/>
          <w:sz w:val="22"/>
          <w:szCs w:val="22"/>
        </w:rPr>
        <w:t>Jeżeli zaoferowana cena</w:t>
      </w:r>
      <w:r w:rsidR="00C040C7">
        <w:rPr>
          <w:rFonts w:ascii="Arial" w:hAnsi="Arial" w:cs="Arial"/>
          <w:sz w:val="22"/>
          <w:szCs w:val="22"/>
        </w:rPr>
        <w:t xml:space="preserve"> l</w:t>
      </w:r>
      <w:r w:rsidRPr="00735E5B">
        <w:rPr>
          <w:rFonts w:ascii="Arial" w:hAnsi="Arial" w:cs="Arial"/>
          <w:sz w:val="22"/>
          <w:szCs w:val="22"/>
        </w:rPr>
        <w:t>ub</w:t>
      </w:r>
      <w:r w:rsidR="00AD6558" w:rsidRPr="00AD6558">
        <w:rPr>
          <w:rFonts w:ascii="Arial" w:hAnsi="Arial" w:cs="Arial"/>
          <w:color w:val="FF0000"/>
          <w:sz w:val="22"/>
          <w:szCs w:val="22"/>
        </w:rPr>
        <w:t xml:space="preserve"> </w:t>
      </w:r>
      <w:r w:rsidRPr="00735E5B">
        <w:rPr>
          <w:rFonts w:ascii="Arial" w:hAnsi="Arial" w:cs="Arial"/>
          <w:sz w:val="22"/>
          <w:szCs w:val="22"/>
        </w:rPr>
        <w:t xml:space="preserve">istotne części składowe, wydają się rażąco niskie w stosunku do przedmiotu zamówienia i budzą wątpliwości </w:t>
      </w:r>
      <w:r w:rsidR="001225CD" w:rsidRPr="00735E5B">
        <w:rPr>
          <w:rFonts w:ascii="Arial" w:hAnsi="Arial" w:cs="Arial"/>
          <w:sz w:val="22"/>
          <w:szCs w:val="22"/>
        </w:rPr>
        <w:t>zamawiającego, co</w:t>
      </w:r>
      <w:r w:rsidRPr="00735E5B">
        <w:rPr>
          <w:rFonts w:ascii="Arial" w:hAnsi="Arial" w:cs="Arial"/>
          <w:sz w:val="22"/>
          <w:szCs w:val="22"/>
        </w:rPr>
        <w:t xml:space="preserve"> do możliwości </w:t>
      </w:r>
      <w:r w:rsidRPr="00F962BF">
        <w:rPr>
          <w:rFonts w:ascii="Arial" w:hAnsi="Arial" w:cs="Arial"/>
          <w:sz w:val="22"/>
          <w:szCs w:val="22"/>
        </w:rPr>
        <w:t>wykonania przedmiotu zamówienia zgodnie z wymaganiami określonymi przez zamawiającego lub wynik</w:t>
      </w:r>
      <w:r w:rsidR="00023A02">
        <w:rPr>
          <w:rFonts w:ascii="Arial" w:hAnsi="Arial" w:cs="Arial"/>
          <w:sz w:val="22"/>
          <w:szCs w:val="22"/>
        </w:rPr>
        <w:t>ającymi z odrębnych przepisów, Z</w:t>
      </w:r>
      <w:r w:rsidRPr="00F962BF">
        <w:rPr>
          <w:rFonts w:ascii="Arial" w:hAnsi="Arial" w:cs="Arial"/>
          <w:sz w:val="22"/>
          <w:szCs w:val="22"/>
        </w:rPr>
        <w:t xml:space="preserve">amawiający zwraca się o udzielenie wyjaśnień, w tym złożenie dowodów, dotyczących wyliczenia </w:t>
      </w:r>
      <w:proofErr w:type="gramStart"/>
      <w:r w:rsidRPr="00F962BF">
        <w:rPr>
          <w:rFonts w:ascii="Arial" w:hAnsi="Arial" w:cs="Arial"/>
          <w:sz w:val="22"/>
          <w:szCs w:val="22"/>
        </w:rPr>
        <w:t>ceny  szczególności</w:t>
      </w:r>
      <w:proofErr w:type="gramEnd"/>
      <w:r w:rsidRPr="00F962BF">
        <w:rPr>
          <w:rFonts w:ascii="Arial" w:hAnsi="Arial" w:cs="Arial"/>
          <w:sz w:val="22"/>
          <w:szCs w:val="22"/>
        </w:rPr>
        <w:t xml:space="preserve"> w zakresie:</w:t>
      </w:r>
    </w:p>
    <w:p w14:paraId="7CD0A256" w14:textId="031C836A" w:rsidR="006771B3" w:rsidRPr="00627841" w:rsidRDefault="006771B3" w:rsidP="00627841">
      <w:pPr>
        <w:pStyle w:val="Akapitzlist"/>
        <w:numPr>
          <w:ilvl w:val="0"/>
          <w:numId w:val="35"/>
        </w:numPr>
        <w:tabs>
          <w:tab w:val="left" w:pos="1134"/>
        </w:tabs>
        <w:spacing w:before="120" w:after="120"/>
        <w:ind w:left="709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627841">
        <w:rPr>
          <w:rFonts w:ascii="Arial" w:hAnsi="Arial" w:cs="Arial"/>
          <w:sz w:val="22"/>
          <w:szCs w:val="22"/>
        </w:rPr>
        <w:t>oszczędności</w:t>
      </w:r>
      <w:proofErr w:type="gramEnd"/>
      <w:r w:rsidRPr="00627841">
        <w:rPr>
          <w:rFonts w:ascii="Arial" w:hAnsi="Arial" w:cs="Arial"/>
          <w:sz w:val="22"/>
          <w:szCs w:val="22"/>
        </w:rPr>
        <w:t xml:space="preserve"> metody wykonania zamówienia, wybranych rozwiązań</w:t>
      </w:r>
      <w:r w:rsidR="00C040C7" w:rsidRPr="00627841">
        <w:rPr>
          <w:rStyle w:val="Odwoaniedokomentarza"/>
          <w:lang w:eastAsia="ar-SA"/>
        </w:rPr>
        <w:t xml:space="preserve"> </w:t>
      </w:r>
      <w:r w:rsidR="00627841">
        <w:rPr>
          <w:rStyle w:val="Odwoaniedokomentarza"/>
          <w:lang w:eastAsia="ar-SA"/>
        </w:rPr>
        <w:tab/>
      </w:r>
      <w:r w:rsidR="00627841" w:rsidRPr="00627841">
        <w:rPr>
          <w:rStyle w:val="Odwoaniedokomentarza"/>
          <w:rFonts w:ascii="Arial" w:hAnsi="Arial" w:cs="Arial"/>
          <w:sz w:val="22"/>
          <w:szCs w:val="22"/>
          <w:lang w:eastAsia="ar-SA"/>
        </w:rPr>
        <w:t>t</w:t>
      </w:r>
      <w:r w:rsidRPr="00627841">
        <w:rPr>
          <w:rFonts w:ascii="Arial" w:hAnsi="Arial" w:cs="Arial"/>
          <w:sz w:val="22"/>
          <w:szCs w:val="22"/>
        </w:rPr>
        <w:t xml:space="preserve">echnicznych, wyjątkowo sprzyjających warunków wykonywania zamówienia </w:t>
      </w:r>
      <w:r w:rsidR="00627841">
        <w:rPr>
          <w:rFonts w:ascii="Arial" w:hAnsi="Arial" w:cs="Arial"/>
          <w:sz w:val="22"/>
          <w:szCs w:val="22"/>
        </w:rPr>
        <w:tab/>
      </w:r>
      <w:r w:rsidR="00023A02">
        <w:rPr>
          <w:rFonts w:ascii="Arial" w:hAnsi="Arial" w:cs="Arial"/>
          <w:sz w:val="22"/>
          <w:szCs w:val="22"/>
        </w:rPr>
        <w:t>dostępnych dla W</w:t>
      </w:r>
      <w:r w:rsidRPr="00627841">
        <w:rPr>
          <w:rFonts w:ascii="Arial" w:hAnsi="Arial" w:cs="Arial"/>
          <w:sz w:val="22"/>
          <w:szCs w:val="22"/>
        </w:rPr>
        <w:t>yk</w:t>
      </w:r>
      <w:r w:rsidR="00023A02">
        <w:rPr>
          <w:rFonts w:ascii="Arial" w:hAnsi="Arial" w:cs="Arial"/>
          <w:sz w:val="22"/>
          <w:szCs w:val="22"/>
        </w:rPr>
        <w:t>onawcy, oryginalności projektu W</w:t>
      </w:r>
      <w:r w:rsidRPr="00627841">
        <w:rPr>
          <w:rFonts w:ascii="Arial" w:hAnsi="Arial" w:cs="Arial"/>
          <w:sz w:val="22"/>
          <w:szCs w:val="22"/>
        </w:rPr>
        <w:t xml:space="preserve">ykonawcy, kosztów </w:t>
      </w:r>
      <w:r w:rsidR="00627841">
        <w:rPr>
          <w:rFonts w:ascii="Arial" w:hAnsi="Arial" w:cs="Arial"/>
          <w:sz w:val="22"/>
          <w:szCs w:val="22"/>
        </w:rPr>
        <w:tab/>
      </w:r>
      <w:r w:rsidRPr="00627841">
        <w:rPr>
          <w:rFonts w:ascii="Arial" w:hAnsi="Arial" w:cs="Arial"/>
          <w:sz w:val="22"/>
          <w:szCs w:val="22"/>
        </w:rPr>
        <w:t xml:space="preserve">pracy, których wartość przyjęta do ustalenia ceny nie może być niższa od </w:t>
      </w:r>
      <w:r w:rsidR="00627841">
        <w:rPr>
          <w:rFonts w:ascii="Arial" w:hAnsi="Arial" w:cs="Arial"/>
          <w:sz w:val="22"/>
          <w:szCs w:val="22"/>
        </w:rPr>
        <w:tab/>
      </w:r>
      <w:r w:rsidRPr="00627841">
        <w:rPr>
          <w:rFonts w:ascii="Arial" w:hAnsi="Arial" w:cs="Arial"/>
          <w:sz w:val="22"/>
          <w:szCs w:val="22"/>
        </w:rPr>
        <w:t xml:space="preserve">minimalnego wynagrodzenia za pracę albo minimalnej stawki godzinowej, </w:t>
      </w:r>
      <w:r w:rsidR="00627841">
        <w:rPr>
          <w:rFonts w:ascii="Arial" w:hAnsi="Arial" w:cs="Arial"/>
          <w:sz w:val="22"/>
          <w:szCs w:val="22"/>
        </w:rPr>
        <w:tab/>
      </w:r>
      <w:r w:rsidRPr="00627841">
        <w:rPr>
          <w:rFonts w:ascii="Arial" w:hAnsi="Arial" w:cs="Arial"/>
          <w:sz w:val="22"/>
          <w:szCs w:val="22"/>
        </w:rPr>
        <w:t xml:space="preserve">ustalonych na podstawie przepisów ustawy z dnia 10 października 2002 r. o </w:t>
      </w:r>
      <w:r w:rsidR="00627841">
        <w:rPr>
          <w:rFonts w:ascii="Arial" w:hAnsi="Arial" w:cs="Arial"/>
          <w:sz w:val="22"/>
          <w:szCs w:val="22"/>
        </w:rPr>
        <w:tab/>
      </w:r>
      <w:r w:rsidRPr="00627841">
        <w:rPr>
          <w:rFonts w:ascii="Arial" w:hAnsi="Arial" w:cs="Arial"/>
          <w:sz w:val="22"/>
          <w:szCs w:val="22"/>
        </w:rPr>
        <w:t>minimalnym wynagrodzeniu za pracę (</w:t>
      </w:r>
      <w:r w:rsidR="0092780E" w:rsidRPr="00627841">
        <w:rPr>
          <w:rFonts w:ascii="Arial" w:hAnsi="Arial" w:cs="Arial"/>
          <w:sz w:val="22"/>
          <w:szCs w:val="22"/>
        </w:rPr>
        <w:t xml:space="preserve">Dz.U. </w:t>
      </w:r>
      <w:proofErr w:type="gramStart"/>
      <w:r w:rsidR="0092780E" w:rsidRPr="00627841">
        <w:rPr>
          <w:rFonts w:ascii="Arial" w:hAnsi="Arial" w:cs="Arial"/>
          <w:sz w:val="22"/>
          <w:szCs w:val="22"/>
        </w:rPr>
        <w:t>z</w:t>
      </w:r>
      <w:proofErr w:type="gramEnd"/>
      <w:r w:rsidR="0092780E" w:rsidRPr="00627841">
        <w:rPr>
          <w:rFonts w:ascii="Arial" w:hAnsi="Arial" w:cs="Arial"/>
          <w:sz w:val="22"/>
          <w:szCs w:val="22"/>
        </w:rPr>
        <w:t xml:space="preserve"> 2017r poz. 847</w:t>
      </w:r>
      <w:r w:rsidRPr="00627841">
        <w:rPr>
          <w:rFonts w:ascii="Arial" w:hAnsi="Arial" w:cs="Arial"/>
          <w:sz w:val="22"/>
          <w:szCs w:val="22"/>
        </w:rPr>
        <w:t>);</w:t>
      </w:r>
    </w:p>
    <w:p w14:paraId="6AF0AB9C" w14:textId="77777777" w:rsidR="00AF6EFF" w:rsidRPr="00F962BF" w:rsidRDefault="00E932FA" w:rsidP="001F438B">
      <w:pPr>
        <w:pStyle w:val="Akapitzlist"/>
        <w:numPr>
          <w:ilvl w:val="0"/>
          <w:numId w:val="35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F962BF">
        <w:rPr>
          <w:rFonts w:ascii="Arial" w:hAnsi="Arial" w:cs="Arial"/>
          <w:sz w:val="22"/>
          <w:szCs w:val="22"/>
        </w:rPr>
        <w:t>pomocy</w:t>
      </w:r>
      <w:proofErr w:type="gramEnd"/>
      <w:r w:rsidRPr="00F962BF">
        <w:rPr>
          <w:rFonts w:ascii="Arial" w:hAnsi="Arial" w:cs="Arial"/>
          <w:sz w:val="22"/>
          <w:szCs w:val="22"/>
        </w:rPr>
        <w:t xml:space="preserve"> publicznej udzielonej na podstawie odrębnych przepisów;</w:t>
      </w:r>
    </w:p>
    <w:p w14:paraId="2DF46EF1" w14:textId="77777777" w:rsidR="00AF6EFF" w:rsidRPr="00735E5B" w:rsidRDefault="00E932FA" w:rsidP="001F438B">
      <w:pPr>
        <w:pStyle w:val="Akapitzlist"/>
        <w:numPr>
          <w:ilvl w:val="0"/>
          <w:numId w:val="35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F962BF">
        <w:rPr>
          <w:rFonts w:ascii="Arial" w:hAnsi="Arial" w:cs="Arial"/>
          <w:sz w:val="22"/>
          <w:szCs w:val="22"/>
        </w:rPr>
        <w:t>wynikającym</w:t>
      </w:r>
      <w:proofErr w:type="gramEnd"/>
      <w:r w:rsidRPr="00F962BF">
        <w:rPr>
          <w:rFonts w:ascii="Arial" w:hAnsi="Arial" w:cs="Arial"/>
          <w:sz w:val="22"/>
          <w:szCs w:val="22"/>
        </w:rPr>
        <w:t xml:space="preserve"> z przepisów prawa pracy i przepisów o zabezpieczeniu społecznym, obowiązujących</w:t>
      </w:r>
      <w:r w:rsidRPr="00735E5B">
        <w:rPr>
          <w:rFonts w:ascii="Arial" w:hAnsi="Arial" w:cs="Arial"/>
          <w:sz w:val="22"/>
          <w:szCs w:val="22"/>
        </w:rPr>
        <w:t xml:space="preserve"> w miejscu, w którym realizowane jest zamówienie;</w:t>
      </w:r>
    </w:p>
    <w:p w14:paraId="1550E35A" w14:textId="77777777" w:rsidR="00AF6EFF" w:rsidRPr="00735E5B" w:rsidRDefault="00E932FA" w:rsidP="001F438B">
      <w:pPr>
        <w:pStyle w:val="Akapitzlist"/>
        <w:numPr>
          <w:ilvl w:val="0"/>
          <w:numId w:val="35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735E5B">
        <w:rPr>
          <w:rFonts w:ascii="Arial" w:hAnsi="Arial" w:cs="Arial"/>
          <w:sz w:val="22"/>
          <w:szCs w:val="22"/>
        </w:rPr>
        <w:t>wynikającym</w:t>
      </w:r>
      <w:proofErr w:type="gramEnd"/>
      <w:r w:rsidRPr="00735E5B">
        <w:rPr>
          <w:rFonts w:ascii="Arial" w:hAnsi="Arial" w:cs="Arial"/>
          <w:sz w:val="22"/>
          <w:szCs w:val="22"/>
        </w:rPr>
        <w:t xml:space="preserve"> z przepisów prawa ochrony środowiska; </w:t>
      </w:r>
    </w:p>
    <w:p w14:paraId="5B2EB854" w14:textId="77777777" w:rsidR="00E932FA" w:rsidRPr="00735E5B" w:rsidRDefault="00E932FA" w:rsidP="001F438B">
      <w:pPr>
        <w:pStyle w:val="Akapitzlist"/>
        <w:numPr>
          <w:ilvl w:val="0"/>
          <w:numId w:val="35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735E5B">
        <w:rPr>
          <w:rFonts w:ascii="Arial" w:hAnsi="Arial" w:cs="Arial"/>
          <w:sz w:val="22"/>
          <w:szCs w:val="22"/>
        </w:rPr>
        <w:t>powierzenia</w:t>
      </w:r>
      <w:proofErr w:type="gramEnd"/>
      <w:r w:rsidRPr="00735E5B">
        <w:rPr>
          <w:rFonts w:ascii="Arial" w:hAnsi="Arial" w:cs="Arial"/>
          <w:sz w:val="22"/>
          <w:szCs w:val="22"/>
        </w:rPr>
        <w:t xml:space="preserve"> wykonania części zamówienia podwykonawcy.</w:t>
      </w:r>
    </w:p>
    <w:p w14:paraId="2A62570B" w14:textId="77777777" w:rsidR="00AF6EFF" w:rsidRPr="00E934AE" w:rsidRDefault="00E932FA" w:rsidP="001F438B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934AE">
        <w:rPr>
          <w:rFonts w:ascii="Arial" w:hAnsi="Arial" w:cs="Arial"/>
          <w:sz w:val="22"/>
          <w:szCs w:val="22"/>
        </w:rPr>
        <w:t xml:space="preserve">W </w:t>
      </w:r>
      <w:proofErr w:type="gramStart"/>
      <w:r w:rsidRPr="00E934AE">
        <w:rPr>
          <w:rFonts w:ascii="Arial" w:hAnsi="Arial" w:cs="Arial"/>
          <w:sz w:val="22"/>
          <w:szCs w:val="22"/>
        </w:rPr>
        <w:t>przypadku gdy</w:t>
      </w:r>
      <w:proofErr w:type="gramEnd"/>
      <w:r w:rsidRPr="00E934AE">
        <w:rPr>
          <w:rFonts w:ascii="Arial" w:hAnsi="Arial" w:cs="Arial"/>
          <w:sz w:val="22"/>
          <w:szCs w:val="22"/>
        </w:rPr>
        <w:t xml:space="preserve"> cena całkowita oferty jest niższa o co najmniej 30% od: </w:t>
      </w:r>
    </w:p>
    <w:p w14:paraId="19B20363" w14:textId="45C16CE3" w:rsidR="00AF6EFF" w:rsidRPr="00E934AE" w:rsidRDefault="00E932FA" w:rsidP="001F438B">
      <w:pPr>
        <w:pStyle w:val="Akapitzlist"/>
        <w:numPr>
          <w:ilvl w:val="0"/>
          <w:numId w:val="36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E934AE">
        <w:rPr>
          <w:rFonts w:ascii="Arial" w:hAnsi="Arial" w:cs="Arial"/>
          <w:sz w:val="22"/>
          <w:szCs w:val="22"/>
        </w:rPr>
        <w:t>wartości</w:t>
      </w:r>
      <w:proofErr w:type="gramEnd"/>
      <w:r w:rsidRPr="00E934AE">
        <w:rPr>
          <w:rFonts w:ascii="Arial" w:hAnsi="Arial" w:cs="Arial"/>
          <w:sz w:val="22"/>
          <w:szCs w:val="22"/>
        </w:rPr>
        <w:t xml:space="preserve"> zamówienia powiększonej o należny podatek od towarów i usług, ustalonej przed wszczęciem postępowania zgodnie z art. 35 ust. 1 i 2</w:t>
      </w:r>
      <w:r w:rsidR="00720878" w:rsidRPr="00E934AE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720878" w:rsidRPr="00E934AE">
        <w:rPr>
          <w:rFonts w:ascii="Arial" w:hAnsi="Arial" w:cs="Arial"/>
          <w:sz w:val="22"/>
          <w:szCs w:val="22"/>
        </w:rPr>
        <w:t>Pzp</w:t>
      </w:r>
      <w:proofErr w:type="spellEnd"/>
      <w:r w:rsidRPr="00E934AE">
        <w:rPr>
          <w:rFonts w:ascii="Arial" w:hAnsi="Arial" w:cs="Arial"/>
          <w:sz w:val="22"/>
          <w:szCs w:val="22"/>
        </w:rPr>
        <w:t xml:space="preserve"> lub średniej arytmetycznej c</w:t>
      </w:r>
      <w:r w:rsidR="00D86869">
        <w:rPr>
          <w:rFonts w:ascii="Arial" w:hAnsi="Arial" w:cs="Arial"/>
          <w:sz w:val="22"/>
          <w:szCs w:val="22"/>
        </w:rPr>
        <w:t>en wszystkich złożonych ofert, Z</w:t>
      </w:r>
      <w:r w:rsidRPr="00E934AE">
        <w:rPr>
          <w:rFonts w:ascii="Arial" w:hAnsi="Arial" w:cs="Arial"/>
          <w:sz w:val="22"/>
          <w:szCs w:val="22"/>
        </w:rPr>
        <w:t xml:space="preserve">amawiający zwraca się o udzielenie wyjaśnień, o których mowa w </w:t>
      </w:r>
      <w:r w:rsidR="00720878" w:rsidRPr="00E934AE">
        <w:rPr>
          <w:rFonts w:ascii="Arial" w:hAnsi="Arial" w:cs="Arial"/>
          <w:sz w:val="22"/>
          <w:szCs w:val="22"/>
        </w:rPr>
        <w:t>pk</w:t>
      </w:r>
      <w:r w:rsidRPr="00E934AE">
        <w:rPr>
          <w:rFonts w:ascii="Arial" w:hAnsi="Arial" w:cs="Arial"/>
          <w:sz w:val="22"/>
          <w:szCs w:val="22"/>
        </w:rPr>
        <w:t xml:space="preserve">t. </w:t>
      </w:r>
      <w:r w:rsidR="00720878" w:rsidRPr="00E934AE">
        <w:rPr>
          <w:rFonts w:ascii="Arial" w:hAnsi="Arial" w:cs="Arial"/>
          <w:sz w:val="22"/>
          <w:szCs w:val="22"/>
        </w:rPr>
        <w:t>5</w:t>
      </w:r>
      <w:r w:rsidR="00D86869">
        <w:rPr>
          <w:rFonts w:ascii="Arial" w:hAnsi="Arial" w:cs="Arial"/>
          <w:sz w:val="22"/>
          <w:szCs w:val="22"/>
        </w:rPr>
        <w:t xml:space="preserve"> </w:t>
      </w:r>
      <w:r w:rsidR="00D86869" w:rsidRPr="00E934AE">
        <w:rPr>
          <w:rFonts w:ascii="Arial" w:hAnsi="Arial" w:cs="Arial"/>
          <w:sz w:val="22"/>
          <w:szCs w:val="22"/>
        </w:rPr>
        <w:t>chyba, że</w:t>
      </w:r>
      <w:r w:rsidRPr="00E934AE">
        <w:rPr>
          <w:rFonts w:ascii="Arial" w:hAnsi="Arial" w:cs="Arial"/>
          <w:sz w:val="22"/>
          <w:szCs w:val="22"/>
        </w:rPr>
        <w:t xml:space="preserve"> rozbieżność wynika z okoliczności oczywistych, które nie wymagają wyjaśnienia; </w:t>
      </w:r>
    </w:p>
    <w:p w14:paraId="5D389DE4" w14:textId="77777777" w:rsidR="00726629" w:rsidRPr="00E934AE" w:rsidRDefault="00E932FA" w:rsidP="001F438B">
      <w:pPr>
        <w:pStyle w:val="Akapitzlist"/>
        <w:numPr>
          <w:ilvl w:val="0"/>
          <w:numId w:val="36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E934AE">
        <w:rPr>
          <w:rFonts w:ascii="Arial" w:hAnsi="Arial" w:cs="Arial"/>
          <w:sz w:val="22"/>
          <w:szCs w:val="22"/>
        </w:rPr>
        <w:t>wartości</w:t>
      </w:r>
      <w:proofErr w:type="gramEnd"/>
      <w:r w:rsidRPr="00E934AE">
        <w:rPr>
          <w:rFonts w:ascii="Arial" w:hAnsi="Arial" w:cs="Arial"/>
          <w:sz w:val="22"/>
          <w:szCs w:val="22"/>
        </w:rPr>
        <w:t xml:space="preserve">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</w:t>
      </w:r>
      <w:r w:rsidR="00720878" w:rsidRPr="00E934AE">
        <w:rPr>
          <w:rFonts w:ascii="Arial" w:hAnsi="Arial" w:cs="Arial"/>
          <w:sz w:val="22"/>
          <w:szCs w:val="22"/>
        </w:rPr>
        <w:t>pkt. 5.</w:t>
      </w:r>
    </w:p>
    <w:p w14:paraId="600E251E" w14:textId="6E7AF98E" w:rsidR="005715DF" w:rsidRPr="000D24EA" w:rsidRDefault="00726629" w:rsidP="001F438B">
      <w:pPr>
        <w:numPr>
          <w:ilvl w:val="0"/>
          <w:numId w:val="7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E934AE">
        <w:rPr>
          <w:rFonts w:ascii="Arial" w:hAnsi="Arial" w:cs="Arial"/>
          <w:sz w:val="22"/>
          <w:szCs w:val="22"/>
        </w:rPr>
        <w:t xml:space="preserve">Jeżeli w postępowaniu złożona będzie oferta (zgodnie z art. 91 ust. 3a </w:t>
      </w:r>
      <w:r w:rsidR="006D5F5C" w:rsidRPr="00E934A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934AE">
        <w:rPr>
          <w:rFonts w:ascii="Arial" w:hAnsi="Arial" w:cs="Arial"/>
          <w:sz w:val="22"/>
          <w:szCs w:val="22"/>
        </w:rPr>
        <w:t>Pzp</w:t>
      </w:r>
      <w:proofErr w:type="spellEnd"/>
      <w:r w:rsidRPr="00E934AE">
        <w:rPr>
          <w:rFonts w:ascii="Arial" w:hAnsi="Arial" w:cs="Arial"/>
          <w:sz w:val="22"/>
          <w:szCs w:val="22"/>
        </w:rPr>
        <w:t>), której wy</w:t>
      </w:r>
      <w:r w:rsidR="00D86869">
        <w:rPr>
          <w:rFonts w:ascii="Arial" w:hAnsi="Arial" w:cs="Arial"/>
          <w:sz w:val="22"/>
          <w:szCs w:val="22"/>
        </w:rPr>
        <w:t>bór prowadziłby do powstania u Z</w:t>
      </w:r>
      <w:r w:rsidRPr="00E934AE">
        <w:rPr>
          <w:rFonts w:ascii="Arial" w:hAnsi="Arial" w:cs="Arial"/>
          <w:sz w:val="22"/>
          <w:szCs w:val="22"/>
        </w:rPr>
        <w:t>amawiającego obowiązku podatkowego zgodnie z przepisami</w:t>
      </w:r>
      <w:r w:rsidR="00D86869">
        <w:rPr>
          <w:rFonts w:ascii="Arial" w:hAnsi="Arial" w:cs="Arial"/>
          <w:sz w:val="22"/>
          <w:szCs w:val="22"/>
        </w:rPr>
        <w:t xml:space="preserve"> o podatku od towarów i usług, Z</w:t>
      </w:r>
      <w:r w:rsidRPr="00E934AE">
        <w:rPr>
          <w:rFonts w:ascii="Arial" w:hAnsi="Arial" w:cs="Arial"/>
          <w:sz w:val="22"/>
          <w:szCs w:val="22"/>
        </w:rPr>
        <w:t>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</w:t>
      </w:r>
      <w:r w:rsidR="00D86869">
        <w:rPr>
          <w:rFonts w:ascii="Arial" w:hAnsi="Arial" w:cs="Arial"/>
          <w:sz w:val="22"/>
          <w:szCs w:val="22"/>
        </w:rPr>
        <w:t>zić do powstania u Z</w:t>
      </w:r>
      <w:r w:rsidRPr="00E934AE">
        <w:rPr>
          <w:rFonts w:ascii="Arial" w:hAnsi="Arial" w:cs="Arial"/>
          <w:sz w:val="22"/>
          <w:szCs w:val="22"/>
        </w:rPr>
        <w:t xml:space="preserve">amawiającego obowiązku podatkowego, wskazując nazwę </w:t>
      </w:r>
      <w:r w:rsidRPr="00E934AE">
        <w:rPr>
          <w:rFonts w:ascii="Arial" w:hAnsi="Arial" w:cs="Arial"/>
          <w:b/>
          <w:sz w:val="22"/>
          <w:szCs w:val="22"/>
        </w:rPr>
        <w:t>(rodzaj) roboty budowlanej</w:t>
      </w:r>
      <w:r w:rsidRPr="00E934AE">
        <w:rPr>
          <w:rFonts w:ascii="Arial" w:hAnsi="Arial" w:cs="Arial"/>
          <w:sz w:val="22"/>
          <w:szCs w:val="22"/>
        </w:rPr>
        <w:t xml:space="preserve">, których świadczenie będzie prowadzić do jego powstania, oraz wskazując ich wartość bez kwoty podatku. </w:t>
      </w:r>
    </w:p>
    <w:p w14:paraId="19B2E251" w14:textId="77777777" w:rsidR="0089793B" w:rsidRPr="0089793B" w:rsidRDefault="0089793B" w:rsidP="0089793B">
      <w:p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</w:p>
    <w:p w14:paraId="7EA0FEE9" w14:textId="77777777" w:rsidR="00AB6499" w:rsidRPr="00995F1A" w:rsidRDefault="00917643" w:rsidP="001F438B">
      <w:pPr>
        <w:pStyle w:val="Nagwek1"/>
        <w:numPr>
          <w:ilvl w:val="0"/>
          <w:numId w:val="20"/>
        </w:numPr>
        <w:tabs>
          <w:tab w:val="left" w:pos="5220"/>
        </w:tabs>
        <w:suppressAutoHyphens/>
        <w:spacing w:before="120" w:after="120"/>
        <w:ind w:left="1077"/>
        <w:jc w:val="both"/>
        <w:rPr>
          <w:sz w:val="24"/>
          <w:szCs w:val="24"/>
        </w:rPr>
      </w:pPr>
      <w:r w:rsidRPr="00995F1A">
        <w:rPr>
          <w:sz w:val="24"/>
          <w:szCs w:val="24"/>
        </w:rPr>
        <w:t xml:space="preserve">Opis kryteriów, którymi </w:t>
      </w:r>
      <w:r w:rsidR="004939B6" w:rsidRPr="00995F1A">
        <w:rPr>
          <w:sz w:val="24"/>
          <w:szCs w:val="24"/>
        </w:rPr>
        <w:t>Z</w:t>
      </w:r>
      <w:r w:rsidRPr="00995F1A">
        <w:rPr>
          <w:sz w:val="24"/>
          <w:szCs w:val="24"/>
        </w:rPr>
        <w:t>amawiający będzie się kierował przy wyborze oferty, wraz z podaniem wag tych kryteriów i sposobu oceny ofert</w:t>
      </w:r>
    </w:p>
    <w:p w14:paraId="01602769" w14:textId="77777777" w:rsidR="0089793B" w:rsidRDefault="0089793B" w:rsidP="0089793B"/>
    <w:p w14:paraId="60D496DF" w14:textId="77777777" w:rsidR="00996076" w:rsidRPr="00996076" w:rsidRDefault="00AB6499" w:rsidP="001F438B">
      <w:pPr>
        <w:pStyle w:val="Akapitzlist"/>
        <w:numPr>
          <w:ilvl w:val="0"/>
          <w:numId w:val="37"/>
        </w:numPr>
        <w:spacing w:before="120" w:after="120"/>
        <w:jc w:val="both"/>
        <w:rPr>
          <w:rStyle w:val="CharStyle3"/>
          <w:b/>
          <w:color w:val="FF0000"/>
          <w:sz w:val="22"/>
          <w:szCs w:val="22"/>
          <w:shd w:val="clear" w:color="auto" w:fill="auto"/>
        </w:rPr>
      </w:pPr>
      <w:r w:rsidRPr="00996076">
        <w:rPr>
          <w:rStyle w:val="CharStyle3"/>
          <w:sz w:val="22"/>
          <w:szCs w:val="22"/>
        </w:rPr>
        <w:t>Przy wyborze najkorzystniejszej oferty Zamawiający będzie się kierował kryterium:</w:t>
      </w:r>
    </w:p>
    <w:p w14:paraId="56ACDDE6" w14:textId="77777777" w:rsidR="00996076" w:rsidRPr="00995F1A" w:rsidRDefault="00996076" w:rsidP="00996076">
      <w:pPr>
        <w:pStyle w:val="Akapitzlist"/>
        <w:spacing w:before="120" w:after="120"/>
        <w:ind w:left="360"/>
        <w:jc w:val="both"/>
        <w:rPr>
          <w:rStyle w:val="CharStyle3"/>
          <w:sz w:val="22"/>
          <w:szCs w:val="22"/>
        </w:rPr>
      </w:pPr>
    </w:p>
    <w:p w14:paraId="40C9B3A5" w14:textId="77777777" w:rsidR="00996076" w:rsidRPr="00995F1A" w:rsidRDefault="00996076" w:rsidP="001F438B">
      <w:pPr>
        <w:pStyle w:val="Style2"/>
        <w:numPr>
          <w:ilvl w:val="2"/>
          <w:numId w:val="15"/>
        </w:numPr>
        <w:shd w:val="clear" w:color="auto" w:fill="auto"/>
        <w:tabs>
          <w:tab w:val="left" w:pos="851"/>
        </w:tabs>
        <w:spacing w:before="120" w:after="120" w:line="240" w:lineRule="auto"/>
        <w:ind w:left="822" w:hanging="397"/>
        <w:jc w:val="both"/>
        <w:rPr>
          <w:b/>
          <w:sz w:val="22"/>
          <w:szCs w:val="22"/>
        </w:rPr>
      </w:pPr>
      <w:r w:rsidRPr="00995F1A">
        <w:rPr>
          <w:b/>
          <w:sz w:val="22"/>
          <w:szCs w:val="22"/>
        </w:rPr>
        <w:t>Cena brutto (C) – 60</w:t>
      </w:r>
      <w:bookmarkStart w:id="12" w:name="bookmark42"/>
      <w:r w:rsidRPr="00995F1A">
        <w:rPr>
          <w:b/>
          <w:sz w:val="22"/>
          <w:szCs w:val="22"/>
        </w:rPr>
        <w:t>%</w:t>
      </w:r>
    </w:p>
    <w:p w14:paraId="14FD9AC9" w14:textId="77777777" w:rsidR="00996076" w:rsidRPr="00995F1A" w:rsidRDefault="00996076" w:rsidP="001F438B">
      <w:pPr>
        <w:pStyle w:val="Style2"/>
        <w:numPr>
          <w:ilvl w:val="2"/>
          <w:numId w:val="15"/>
        </w:numPr>
        <w:shd w:val="clear" w:color="auto" w:fill="auto"/>
        <w:tabs>
          <w:tab w:val="left" w:pos="851"/>
        </w:tabs>
        <w:spacing w:before="120" w:after="120" w:line="240" w:lineRule="auto"/>
        <w:ind w:left="822" w:hanging="397"/>
        <w:jc w:val="both"/>
        <w:rPr>
          <w:rStyle w:val="CharStyle3"/>
          <w:b/>
          <w:sz w:val="22"/>
          <w:szCs w:val="22"/>
          <w:shd w:val="clear" w:color="auto" w:fill="auto"/>
        </w:rPr>
      </w:pPr>
      <w:bookmarkStart w:id="13" w:name="_Toc351620206"/>
      <w:bookmarkStart w:id="14" w:name="_Toc412451394"/>
      <w:r w:rsidRPr="00995F1A">
        <w:rPr>
          <w:rStyle w:val="CharStyle19"/>
          <w:sz w:val="22"/>
          <w:szCs w:val="22"/>
        </w:rPr>
        <w:lastRenderedPageBreak/>
        <w:t>Okres gwarancji (OG)  40%</w:t>
      </w:r>
      <w:bookmarkEnd w:id="12"/>
      <w:bookmarkEnd w:id="13"/>
      <w:bookmarkEnd w:id="14"/>
    </w:p>
    <w:p w14:paraId="6027BC54" w14:textId="77777777" w:rsidR="00996076" w:rsidRPr="00996076" w:rsidRDefault="00AB6499" w:rsidP="001F438B">
      <w:pPr>
        <w:pStyle w:val="Akapitzlist"/>
        <w:numPr>
          <w:ilvl w:val="0"/>
          <w:numId w:val="37"/>
        </w:numPr>
        <w:spacing w:before="120" w:after="120"/>
        <w:jc w:val="both"/>
        <w:rPr>
          <w:rStyle w:val="CharStyle3"/>
          <w:b/>
          <w:color w:val="FF0000"/>
          <w:sz w:val="22"/>
          <w:szCs w:val="22"/>
          <w:shd w:val="clear" w:color="auto" w:fill="auto"/>
        </w:rPr>
      </w:pPr>
      <w:r w:rsidRPr="00996076">
        <w:rPr>
          <w:rStyle w:val="CharStyle3"/>
          <w:sz w:val="22"/>
          <w:szCs w:val="22"/>
        </w:rPr>
        <w:t xml:space="preserve">Ocena kryterium </w:t>
      </w:r>
      <w:r w:rsidRPr="00996076">
        <w:rPr>
          <w:rStyle w:val="CharStyle3"/>
          <w:b/>
          <w:sz w:val="22"/>
          <w:szCs w:val="22"/>
        </w:rPr>
        <w:t>C</w:t>
      </w:r>
      <w:r w:rsidRPr="00996076">
        <w:rPr>
          <w:rStyle w:val="CharStyle3"/>
          <w:sz w:val="22"/>
          <w:szCs w:val="22"/>
        </w:rPr>
        <w:t xml:space="preserve"> zostanie dokonana poprzez zastosowanie następującego wzoru:</w:t>
      </w:r>
    </w:p>
    <w:p w14:paraId="6F70BBE7" w14:textId="77777777" w:rsidR="00996076" w:rsidRDefault="00996076" w:rsidP="00996076">
      <w:pPr>
        <w:pStyle w:val="Akapitzlist"/>
        <w:spacing w:before="120" w:after="120"/>
        <w:ind w:left="360"/>
        <w:jc w:val="both"/>
        <w:rPr>
          <w:rStyle w:val="CharStyle3"/>
          <w:sz w:val="22"/>
          <w:szCs w:val="22"/>
        </w:rPr>
      </w:pPr>
    </w:p>
    <w:p w14:paraId="52E58181" w14:textId="77777777" w:rsidR="00996076" w:rsidRPr="00B63614" w:rsidRDefault="00996076" w:rsidP="00996076">
      <w:pPr>
        <w:pStyle w:val="Tekstpodstawowywcity21"/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 = (</w:t>
      </w:r>
      <w:proofErr w:type="spellStart"/>
      <w:r>
        <w:rPr>
          <w:rFonts w:ascii="Arial" w:hAnsi="Arial" w:cs="Arial"/>
          <w:b/>
          <w:sz w:val="22"/>
          <w:szCs w:val="22"/>
        </w:rPr>
        <w:t>Cn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: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Cb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r w:rsidRPr="00B63614">
        <w:rPr>
          <w:rFonts w:ascii="Arial" w:hAnsi="Arial" w:cs="Arial"/>
          <w:b/>
          <w:sz w:val="22"/>
          <w:szCs w:val="22"/>
        </w:rPr>
        <w:t xml:space="preserve"> x</w:t>
      </w:r>
      <w:proofErr w:type="gramEnd"/>
      <w:r w:rsidRPr="00B636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60%</w:t>
      </w:r>
      <w:r w:rsidRPr="00B636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x 100 pkt </w:t>
      </w:r>
      <w:r w:rsidRPr="00B63614">
        <w:rPr>
          <w:rFonts w:ascii="Arial" w:hAnsi="Arial" w:cs="Arial"/>
          <w:sz w:val="22"/>
          <w:szCs w:val="22"/>
        </w:rPr>
        <w:t xml:space="preserve">(waga kryterium); </w:t>
      </w:r>
    </w:p>
    <w:p w14:paraId="49A623FB" w14:textId="77777777" w:rsidR="00996076" w:rsidRDefault="00996076" w:rsidP="00996076">
      <w:pPr>
        <w:pStyle w:val="Tekstpodstawowywcity21"/>
        <w:spacing w:before="120" w:after="120"/>
        <w:ind w:left="357" w:firstLine="6"/>
        <w:rPr>
          <w:rFonts w:ascii="Arial" w:hAnsi="Arial" w:cs="Arial"/>
          <w:sz w:val="22"/>
          <w:szCs w:val="22"/>
        </w:rPr>
      </w:pPr>
      <w:proofErr w:type="gramStart"/>
      <w:r w:rsidRPr="00B63614">
        <w:rPr>
          <w:rFonts w:ascii="Arial" w:hAnsi="Arial" w:cs="Arial"/>
          <w:sz w:val="22"/>
          <w:szCs w:val="22"/>
        </w:rPr>
        <w:t>gdzie</w:t>
      </w:r>
      <w:proofErr w:type="gramEnd"/>
      <w:r w:rsidRPr="00B63614">
        <w:rPr>
          <w:rFonts w:ascii="Arial" w:hAnsi="Arial" w:cs="Arial"/>
          <w:sz w:val="22"/>
          <w:szCs w:val="22"/>
        </w:rPr>
        <w:t xml:space="preserve">: </w:t>
      </w:r>
    </w:p>
    <w:p w14:paraId="05BF202A" w14:textId="77777777" w:rsidR="00996076" w:rsidRDefault="00996076" w:rsidP="00996076">
      <w:pPr>
        <w:pStyle w:val="Tekstpodstawowywcity21"/>
        <w:spacing w:before="120" w:after="120"/>
        <w:ind w:left="357" w:firstLine="6"/>
        <w:rPr>
          <w:rFonts w:ascii="Arial" w:hAnsi="Arial" w:cs="Arial"/>
          <w:sz w:val="22"/>
          <w:szCs w:val="22"/>
        </w:rPr>
      </w:pPr>
      <w:proofErr w:type="spellStart"/>
      <w:r w:rsidRPr="00B63614">
        <w:rPr>
          <w:rFonts w:ascii="Arial" w:hAnsi="Arial" w:cs="Arial"/>
          <w:b/>
          <w:sz w:val="22"/>
          <w:szCs w:val="22"/>
        </w:rPr>
        <w:t>Cn</w:t>
      </w:r>
      <w:proofErr w:type="spellEnd"/>
      <w:r w:rsidRPr="00B63614">
        <w:rPr>
          <w:rFonts w:ascii="Arial" w:hAnsi="Arial" w:cs="Arial"/>
          <w:sz w:val="22"/>
          <w:szCs w:val="22"/>
        </w:rPr>
        <w:t xml:space="preserve"> - cena najniższa </w:t>
      </w:r>
    </w:p>
    <w:p w14:paraId="1041A5C8" w14:textId="77777777" w:rsidR="00996076" w:rsidRDefault="00996076" w:rsidP="00996076">
      <w:pPr>
        <w:pStyle w:val="Tekstpodstawowywcity21"/>
        <w:spacing w:before="120" w:after="120"/>
        <w:ind w:left="357" w:firstLine="6"/>
        <w:rPr>
          <w:rFonts w:ascii="Arial" w:hAnsi="Arial" w:cs="Arial"/>
          <w:sz w:val="22"/>
          <w:szCs w:val="22"/>
        </w:rPr>
      </w:pPr>
      <w:proofErr w:type="spellStart"/>
      <w:r w:rsidRPr="00B63614">
        <w:rPr>
          <w:rFonts w:ascii="Arial" w:hAnsi="Arial" w:cs="Arial"/>
          <w:b/>
          <w:sz w:val="22"/>
          <w:szCs w:val="22"/>
        </w:rPr>
        <w:t>Cb</w:t>
      </w:r>
      <w:proofErr w:type="spellEnd"/>
      <w:r w:rsidRPr="00B63614">
        <w:rPr>
          <w:rFonts w:ascii="Arial" w:hAnsi="Arial" w:cs="Arial"/>
          <w:sz w:val="22"/>
          <w:szCs w:val="22"/>
        </w:rPr>
        <w:t xml:space="preserve"> - cena badana </w:t>
      </w:r>
    </w:p>
    <w:p w14:paraId="418197D0" w14:textId="77777777" w:rsidR="00996076" w:rsidRPr="00E934AE" w:rsidRDefault="00AB6499" w:rsidP="001F438B">
      <w:pPr>
        <w:pStyle w:val="Akapitzlist"/>
        <w:numPr>
          <w:ilvl w:val="0"/>
          <w:numId w:val="37"/>
        </w:numPr>
        <w:spacing w:before="120" w:after="120"/>
        <w:jc w:val="both"/>
        <w:rPr>
          <w:rStyle w:val="CharStyle3"/>
          <w:b/>
          <w:sz w:val="22"/>
          <w:szCs w:val="22"/>
          <w:shd w:val="clear" w:color="auto" w:fill="auto"/>
        </w:rPr>
      </w:pPr>
      <w:r w:rsidRPr="00E934AE">
        <w:rPr>
          <w:rFonts w:ascii="Arial" w:hAnsi="Arial" w:cs="Arial"/>
          <w:sz w:val="22"/>
          <w:szCs w:val="22"/>
        </w:rPr>
        <w:t xml:space="preserve">Ocena </w:t>
      </w:r>
      <w:r w:rsidRPr="00E934AE">
        <w:rPr>
          <w:rStyle w:val="CharStyle3"/>
          <w:sz w:val="22"/>
          <w:szCs w:val="22"/>
        </w:rPr>
        <w:t xml:space="preserve">kryterium </w:t>
      </w:r>
      <w:r w:rsidRPr="00E934AE">
        <w:rPr>
          <w:rStyle w:val="CharStyle3"/>
          <w:b/>
          <w:sz w:val="22"/>
          <w:szCs w:val="22"/>
        </w:rPr>
        <w:t>OG</w:t>
      </w:r>
      <w:r w:rsidRPr="00E934AE">
        <w:rPr>
          <w:rStyle w:val="CharStyle3"/>
          <w:sz w:val="22"/>
          <w:szCs w:val="22"/>
        </w:rPr>
        <w:t xml:space="preserve"> zostanie dokonana poprzez zastosowanie następującego wzoru:</w:t>
      </w:r>
    </w:p>
    <w:p w14:paraId="23A9DC35" w14:textId="77777777" w:rsidR="00996076" w:rsidRDefault="00996076" w:rsidP="00996076">
      <w:pPr>
        <w:pStyle w:val="Akapitzlist"/>
        <w:spacing w:before="120" w:after="120"/>
        <w:ind w:left="360"/>
        <w:jc w:val="both"/>
        <w:rPr>
          <w:rStyle w:val="CharStyle3"/>
          <w:b/>
          <w:color w:val="FF0000"/>
          <w:sz w:val="22"/>
          <w:szCs w:val="22"/>
          <w:shd w:val="clear" w:color="auto" w:fill="auto"/>
        </w:rPr>
      </w:pPr>
    </w:p>
    <w:p w14:paraId="4671A855" w14:textId="77777777" w:rsidR="00996076" w:rsidRPr="00E934AE" w:rsidRDefault="00996076" w:rsidP="00996076">
      <w:pPr>
        <w:pStyle w:val="Tekstpodstawowywcity21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E934AE">
        <w:rPr>
          <w:rFonts w:ascii="Arial" w:hAnsi="Arial" w:cs="Arial"/>
          <w:b/>
          <w:sz w:val="22"/>
          <w:szCs w:val="22"/>
        </w:rPr>
        <w:t>OG = (</w:t>
      </w:r>
      <w:proofErr w:type="spellStart"/>
      <w:r w:rsidRPr="00E934AE">
        <w:rPr>
          <w:rFonts w:ascii="Arial" w:hAnsi="Arial" w:cs="Arial"/>
          <w:b/>
          <w:sz w:val="22"/>
          <w:szCs w:val="22"/>
        </w:rPr>
        <w:t>OGb</w:t>
      </w:r>
      <w:proofErr w:type="spellEnd"/>
      <w:r w:rsidRPr="00E934AE">
        <w:rPr>
          <w:rFonts w:ascii="Arial" w:hAnsi="Arial" w:cs="Arial"/>
          <w:b/>
          <w:sz w:val="22"/>
          <w:szCs w:val="22"/>
        </w:rPr>
        <w:t xml:space="preserve"> : </w:t>
      </w:r>
      <w:proofErr w:type="spellStart"/>
      <w:r w:rsidRPr="00E934AE">
        <w:rPr>
          <w:rFonts w:ascii="Arial" w:hAnsi="Arial" w:cs="Arial"/>
          <w:b/>
          <w:sz w:val="22"/>
          <w:szCs w:val="22"/>
        </w:rPr>
        <w:t>OGn</w:t>
      </w:r>
      <w:proofErr w:type="spellEnd"/>
      <w:proofErr w:type="gramStart"/>
      <w:r w:rsidRPr="00E934AE">
        <w:rPr>
          <w:rFonts w:ascii="Arial" w:hAnsi="Arial" w:cs="Arial"/>
          <w:b/>
          <w:sz w:val="22"/>
          <w:szCs w:val="22"/>
        </w:rPr>
        <w:t>)* x</w:t>
      </w:r>
      <w:proofErr w:type="gramEnd"/>
      <w:r w:rsidRPr="00E934AE">
        <w:rPr>
          <w:rFonts w:ascii="Arial" w:hAnsi="Arial" w:cs="Arial"/>
          <w:b/>
          <w:sz w:val="22"/>
          <w:szCs w:val="22"/>
        </w:rPr>
        <w:t xml:space="preserve"> 40% x 100 pkt </w:t>
      </w:r>
      <w:r w:rsidRPr="00E934AE">
        <w:rPr>
          <w:rFonts w:ascii="Arial" w:hAnsi="Arial" w:cs="Arial"/>
          <w:sz w:val="22"/>
          <w:szCs w:val="22"/>
        </w:rPr>
        <w:t xml:space="preserve">(waga kryterium); </w:t>
      </w:r>
    </w:p>
    <w:p w14:paraId="11539EDF" w14:textId="77777777" w:rsidR="00996076" w:rsidRPr="00E934AE" w:rsidRDefault="00996076" w:rsidP="00996076">
      <w:pPr>
        <w:pStyle w:val="Tekstpodstawowywcity21"/>
        <w:spacing w:before="120" w:after="120"/>
        <w:ind w:left="426"/>
        <w:rPr>
          <w:rFonts w:ascii="Arial" w:hAnsi="Arial" w:cs="Arial"/>
          <w:sz w:val="22"/>
          <w:szCs w:val="22"/>
        </w:rPr>
      </w:pPr>
      <w:proofErr w:type="gramStart"/>
      <w:r w:rsidRPr="00E934AE">
        <w:rPr>
          <w:rFonts w:ascii="Arial" w:hAnsi="Arial" w:cs="Arial"/>
          <w:sz w:val="22"/>
          <w:szCs w:val="22"/>
        </w:rPr>
        <w:t>gdzie</w:t>
      </w:r>
      <w:proofErr w:type="gramEnd"/>
      <w:r w:rsidRPr="00E934A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934AE">
        <w:rPr>
          <w:rFonts w:ascii="Arial" w:hAnsi="Arial" w:cs="Arial"/>
          <w:b/>
          <w:sz w:val="22"/>
          <w:szCs w:val="22"/>
        </w:rPr>
        <w:t>OGb</w:t>
      </w:r>
      <w:proofErr w:type="spellEnd"/>
      <w:r w:rsidRPr="00E934AE">
        <w:rPr>
          <w:rFonts w:ascii="Arial" w:hAnsi="Arial" w:cs="Arial"/>
          <w:sz w:val="22"/>
          <w:szCs w:val="22"/>
        </w:rPr>
        <w:t xml:space="preserve"> – okres gwarancji badanej oferty, </w:t>
      </w:r>
      <w:proofErr w:type="spellStart"/>
      <w:r w:rsidRPr="00E934AE">
        <w:rPr>
          <w:rFonts w:ascii="Arial" w:hAnsi="Arial" w:cs="Arial"/>
          <w:b/>
          <w:sz w:val="22"/>
          <w:szCs w:val="22"/>
        </w:rPr>
        <w:t>OGn</w:t>
      </w:r>
      <w:proofErr w:type="spellEnd"/>
      <w:r w:rsidRPr="00E934AE">
        <w:rPr>
          <w:rFonts w:ascii="Arial" w:hAnsi="Arial" w:cs="Arial"/>
          <w:sz w:val="22"/>
          <w:szCs w:val="22"/>
        </w:rPr>
        <w:t xml:space="preserve"> – najdłuższy okres gwarancji spośród złożonych ofert.</w:t>
      </w:r>
    </w:p>
    <w:p w14:paraId="50028A42" w14:textId="77777777" w:rsidR="00996076" w:rsidRPr="00E934AE" w:rsidRDefault="00996076" w:rsidP="00996076">
      <w:pPr>
        <w:pStyle w:val="Tekstpodstawowywcity21"/>
        <w:spacing w:before="120" w:after="120"/>
        <w:ind w:left="426"/>
        <w:rPr>
          <w:rFonts w:ascii="Arial" w:hAnsi="Arial" w:cs="Arial"/>
          <w:b/>
          <w:sz w:val="22"/>
          <w:szCs w:val="22"/>
        </w:rPr>
      </w:pPr>
      <w:r w:rsidRPr="00E934AE">
        <w:rPr>
          <w:rFonts w:ascii="Arial" w:hAnsi="Arial" w:cs="Arial"/>
          <w:b/>
          <w:sz w:val="22"/>
          <w:szCs w:val="22"/>
        </w:rPr>
        <w:t>Uwaga!</w:t>
      </w:r>
    </w:p>
    <w:p w14:paraId="0C7ED721" w14:textId="77777777" w:rsidR="00996076" w:rsidRPr="00E934AE" w:rsidRDefault="00996076" w:rsidP="00996076">
      <w:pPr>
        <w:pStyle w:val="Tekstpodstawowywcity21"/>
        <w:spacing w:before="120" w:after="120"/>
        <w:ind w:left="425"/>
        <w:rPr>
          <w:rFonts w:ascii="Arial" w:hAnsi="Arial" w:cs="Arial"/>
          <w:i/>
          <w:sz w:val="22"/>
          <w:szCs w:val="22"/>
        </w:rPr>
      </w:pPr>
      <w:r w:rsidRPr="00E934AE">
        <w:rPr>
          <w:rFonts w:ascii="Arial" w:hAnsi="Arial" w:cs="Arial"/>
          <w:b/>
          <w:i/>
          <w:sz w:val="22"/>
          <w:szCs w:val="22"/>
        </w:rPr>
        <w:t>*</w:t>
      </w:r>
      <w:r w:rsidRPr="00E934AE">
        <w:rPr>
          <w:rFonts w:ascii="Arial" w:hAnsi="Arial" w:cs="Arial"/>
          <w:i/>
          <w:sz w:val="22"/>
          <w:szCs w:val="22"/>
        </w:rPr>
        <w:t xml:space="preserve"> Zaoferowany okres gwarancji nie może być krótszy niż 36 miesięcy. Oferty proponujące gwarancje krótszą niż 36 miesięcy będą odrzucane.</w:t>
      </w:r>
    </w:p>
    <w:p w14:paraId="790FB599" w14:textId="77777777" w:rsidR="00996076" w:rsidRPr="00E934AE" w:rsidRDefault="00996076" w:rsidP="00996076">
      <w:pPr>
        <w:pStyle w:val="Tekstpodstawowywcity21"/>
        <w:spacing w:before="120" w:after="120"/>
        <w:ind w:left="425"/>
        <w:rPr>
          <w:rFonts w:ascii="Arial" w:hAnsi="Arial" w:cs="Arial"/>
          <w:i/>
          <w:sz w:val="22"/>
          <w:szCs w:val="22"/>
        </w:rPr>
      </w:pPr>
      <w:r w:rsidRPr="00E934AE">
        <w:rPr>
          <w:rFonts w:ascii="Arial" w:hAnsi="Arial" w:cs="Arial"/>
          <w:i/>
          <w:sz w:val="22"/>
          <w:szCs w:val="22"/>
        </w:rPr>
        <w:t>Maksyma</w:t>
      </w:r>
      <w:r w:rsidR="006771B3">
        <w:rPr>
          <w:rFonts w:ascii="Arial" w:hAnsi="Arial" w:cs="Arial"/>
          <w:i/>
          <w:sz w:val="22"/>
          <w:szCs w:val="22"/>
        </w:rPr>
        <w:t>lny okres gwarancji podlegający</w:t>
      </w:r>
      <w:r w:rsidRPr="00E934AE">
        <w:rPr>
          <w:rFonts w:ascii="Arial" w:hAnsi="Arial" w:cs="Arial"/>
          <w:i/>
          <w:sz w:val="22"/>
          <w:szCs w:val="22"/>
        </w:rPr>
        <w:t xml:space="preserve"> ocenie wynosi 72 miesiące. </w:t>
      </w:r>
    </w:p>
    <w:p w14:paraId="6AB699A7" w14:textId="77777777" w:rsidR="00996076" w:rsidRPr="00E934AE" w:rsidRDefault="00996076" w:rsidP="00996076">
      <w:pPr>
        <w:pStyle w:val="Tekstpodstawowywcity21"/>
        <w:spacing w:before="120" w:after="120"/>
        <w:ind w:left="425"/>
        <w:rPr>
          <w:rStyle w:val="CharStyle3"/>
          <w:i/>
          <w:sz w:val="22"/>
          <w:szCs w:val="22"/>
          <w:shd w:val="clear" w:color="auto" w:fill="auto"/>
        </w:rPr>
      </w:pPr>
      <w:r w:rsidRPr="00E934AE">
        <w:rPr>
          <w:rFonts w:ascii="Arial" w:hAnsi="Arial" w:cs="Arial"/>
          <w:i/>
          <w:sz w:val="22"/>
          <w:szCs w:val="22"/>
        </w:rPr>
        <w:t>Proponowany okres gwarancji należy wskazać w miesiącach</w:t>
      </w:r>
    </w:p>
    <w:p w14:paraId="7A318B3C" w14:textId="77777777" w:rsidR="00996076" w:rsidRPr="00996076" w:rsidRDefault="00AB6499" w:rsidP="001F438B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6076">
        <w:rPr>
          <w:rFonts w:ascii="Arial" w:hAnsi="Arial" w:cs="Arial"/>
          <w:sz w:val="22"/>
          <w:szCs w:val="22"/>
        </w:rPr>
        <w:t>Ocena zostanie wyliczona wg wzoru:</w:t>
      </w:r>
    </w:p>
    <w:p w14:paraId="59B76865" w14:textId="77777777" w:rsidR="00996076" w:rsidRPr="00E934AE" w:rsidRDefault="00996076" w:rsidP="00996076">
      <w:pPr>
        <w:pStyle w:val="Tekstpodstawowywcity21"/>
        <w:spacing w:before="120" w:after="120"/>
        <w:ind w:left="425"/>
        <w:rPr>
          <w:rFonts w:ascii="Arial" w:hAnsi="Arial" w:cs="Arial"/>
          <w:b/>
          <w:sz w:val="22"/>
          <w:szCs w:val="22"/>
        </w:rPr>
      </w:pPr>
      <w:r w:rsidRPr="00E934AE">
        <w:rPr>
          <w:rFonts w:ascii="Arial" w:hAnsi="Arial" w:cs="Arial"/>
          <w:b/>
          <w:sz w:val="22"/>
          <w:szCs w:val="22"/>
        </w:rPr>
        <w:t xml:space="preserve">O = C + OG </w:t>
      </w:r>
    </w:p>
    <w:p w14:paraId="6C2CBE3C" w14:textId="77777777" w:rsidR="005715DF" w:rsidRPr="00996076" w:rsidRDefault="00AB6499" w:rsidP="001F438B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6076">
        <w:rPr>
          <w:rFonts w:ascii="Arial" w:hAnsi="Arial" w:cs="Arial"/>
          <w:sz w:val="22"/>
          <w:szCs w:val="22"/>
        </w:rPr>
        <w:t>Za najkorzystniejszą zostanie uznana oferta, która uzyska największą ilość punktów.</w:t>
      </w:r>
    </w:p>
    <w:p w14:paraId="0B8AF1F2" w14:textId="77777777" w:rsidR="0089793B" w:rsidRPr="0089793B" w:rsidRDefault="0089793B" w:rsidP="0089793B">
      <w:pPr>
        <w:pStyle w:val="Tekstpodstawowywcity21"/>
        <w:spacing w:before="120" w:after="120"/>
        <w:ind w:left="425"/>
        <w:rPr>
          <w:rFonts w:ascii="Arial" w:hAnsi="Arial" w:cs="Arial"/>
          <w:sz w:val="22"/>
          <w:szCs w:val="22"/>
        </w:rPr>
      </w:pPr>
    </w:p>
    <w:p w14:paraId="6C7084FD" w14:textId="77777777" w:rsidR="008D4D16" w:rsidRDefault="007B3AF7" w:rsidP="001F438B">
      <w:pPr>
        <w:pStyle w:val="Nagwek1"/>
        <w:numPr>
          <w:ilvl w:val="0"/>
          <w:numId w:val="20"/>
        </w:numPr>
        <w:tabs>
          <w:tab w:val="left" w:pos="5220"/>
        </w:tabs>
        <w:suppressAutoHyphens/>
        <w:spacing w:before="120" w:after="120"/>
        <w:ind w:left="1077"/>
        <w:jc w:val="both"/>
        <w:rPr>
          <w:sz w:val="24"/>
          <w:szCs w:val="24"/>
        </w:rPr>
      </w:pPr>
      <w:bookmarkStart w:id="15" w:name="_toc370"/>
      <w:bookmarkStart w:id="16" w:name="_Toc412451395"/>
      <w:bookmarkEnd w:id="15"/>
      <w:r w:rsidRPr="00B63614">
        <w:rPr>
          <w:sz w:val="24"/>
          <w:szCs w:val="24"/>
        </w:rPr>
        <w:t>Wymagania</w:t>
      </w:r>
      <w:r w:rsidR="00D770C0" w:rsidRPr="00B63614">
        <w:rPr>
          <w:sz w:val="24"/>
          <w:szCs w:val="24"/>
        </w:rPr>
        <w:t xml:space="preserve"> dotyczące </w:t>
      </w:r>
      <w:r w:rsidR="00923FA1" w:rsidRPr="00B63614">
        <w:rPr>
          <w:sz w:val="24"/>
          <w:szCs w:val="24"/>
        </w:rPr>
        <w:t>wadium</w:t>
      </w:r>
      <w:bookmarkEnd w:id="16"/>
    </w:p>
    <w:p w14:paraId="33AAC0F7" w14:textId="77777777" w:rsidR="00996076" w:rsidRDefault="00996076" w:rsidP="00996076"/>
    <w:p w14:paraId="38B9A2AA" w14:textId="77777777" w:rsidR="00996076" w:rsidRPr="005E615F" w:rsidRDefault="00923FA1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E615F">
        <w:rPr>
          <w:rFonts w:ascii="Arial" w:hAnsi="Arial" w:cs="Arial"/>
          <w:sz w:val="22"/>
          <w:szCs w:val="22"/>
        </w:rPr>
        <w:t xml:space="preserve">Wykonawca przystępujący do postępowania o udzielenie zamówienia publicznego jest zobowiązany - przed upływem terminu składania ofert - wnieść </w:t>
      </w:r>
      <w:r w:rsidRPr="005E615F">
        <w:rPr>
          <w:rFonts w:ascii="Arial" w:hAnsi="Arial" w:cs="Arial"/>
          <w:sz w:val="22"/>
          <w:szCs w:val="22"/>
          <w:u w:val="single"/>
        </w:rPr>
        <w:t>wadium</w:t>
      </w:r>
      <w:r w:rsidRPr="005E615F">
        <w:rPr>
          <w:rFonts w:ascii="Arial" w:hAnsi="Arial" w:cs="Arial"/>
          <w:sz w:val="22"/>
          <w:szCs w:val="22"/>
        </w:rPr>
        <w:t xml:space="preserve"> w</w:t>
      </w:r>
      <w:r w:rsidR="003B31DE" w:rsidRPr="005E615F">
        <w:rPr>
          <w:rFonts w:ascii="Arial" w:hAnsi="Arial" w:cs="Arial"/>
          <w:sz w:val="22"/>
          <w:szCs w:val="22"/>
        </w:rPr>
        <w:t xml:space="preserve"> </w:t>
      </w:r>
      <w:r w:rsidRPr="005E615F">
        <w:rPr>
          <w:rFonts w:ascii="Arial" w:hAnsi="Arial" w:cs="Arial"/>
          <w:sz w:val="22"/>
          <w:szCs w:val="22"/>
        </w:rPr>
        <w:t>wysokości:</w:t>
      </w:r>
      <w:r w:rsidR="00F87880" w:rsidRPr="005E615F">
        <w:rPr>
          <w:rFonts w:ascii="Arial" w:hAnsi="Arial" w:cs="Arial"/>
          <w:sz w:val="22"/>
          <w:szCs w:val="22"/>
        </w:rPr>
        <w:t xml:space="preserve"> </w:t>
      </w:r>
      <w:r w:rsidR="00D765BE">
        <w:rPr>
          <w:rFonts w:ascii="Arial" w:hAnsi="Arial" w:cs="Arial"/>
          <w:b/>
          <w:sz w:val="22"/>
          <w:szCs w:val="22"/>
        </w:rPr>
        <w:t>6</w:t>
      </w:r>
      <w:r w:rsidR="0030281F">
        <w:rPr>
          <w:rFonts w:ascii="Arial" w:hAnsi="Arial" w:cs="Arial"/>
          <w:b/>
          <w:sz w:val="22"/>
          <w:szCs w:val="22"/>
        </w:rPr>
        <w:t>.</w:t>
      </w:r>
      <w:r w:rsidR="00D765BE">
        <w:rPr>
          <w:rFonts w:ascii="Arial" w:hAnsi="Arial" w:cs="Arial"/>
          <w:b/>
          <w:sz w:val="22"/>
          <w:szCs w:val="22"/>
        </w:rPr>
        <w:t>000,00</w:t>
      </w:r>
      <w:proofErr w:type="gramStart"/>
      <w:r w:rsidR="00525C0B" w:rsidRPr="005E615F">
        <w:rPr>
          <w:rFonts w:ascii="Arial" w:hAnsi="Arial" w:cs="Arial"/>
          <w:b/>
          <w:color w:val="000000"/>
          <w:sz w:val="22"/>
          <w:szCs w:val="22"/>
        </w:rPr>
        <w:t>zł</w:t>
      </w:r>
      <w:proofErr w:type="gramEnd"/>
      <w:r w:rsidR="00F87880" w:rsidRPr="005E615F">
        <w:rPr>
          <w:rFonts w:ascii="Arial" w:hAnsi="Arial" w:cs="Arial"/>
          <w:b/>
          <w:sz w:val="22"/>
          <w:szCs w:val="22"/>
        </w:rPr>
        <w:t xml:space="preserve"> </w:t>
      </w:r>
      <w:r w:rsidR="00F87880" w:rsidRPr="005E615F">
        <w:rPr>
          <w:rFonts w:ascii="Arial" w:hAnsi="Arial" w:cs="Arial"/>
          <w:sz w:val="22"/>
          <w:szCs w:val="22"/>
        </w:rPr>
        <w:t>(</w:t>
      </w:r>
      <w:r w:rsidR="00D765BE">
        <w:rPr>
          <w:rFonts w:ascii="Arial" w:hAnsi="Arial" w:cs="Arial"/>
          <w:i/>
          <w:sz w:val="22"/>
          <w:szCs w:val="22"/>
        </w:rPr>
        <w:t xml:space="preserve">słownie zł: sześć tysięcy </w:t>
      </w:r>
      <w:r w:rsidR="00336A81">
        <w:rPr>
          <w:rFonts w:ascii="Arial" w:hAnsi="Arial" w:cs="Arial"/>
          <w:i/>
          <w:sz w:val="22"/>
          <w:szCs w:val="22"/>
        </w:rPr>
        <w:t>złotych 00</w:t>
      </w:r>
      <w:r w:rsidR="00F87880" w:rsidRPr="005E615F">
        <w:rPr>
          <w:rFonts w:ascii="Arial" w:hAnsi="Arial" w:cs="Arial"/>
          <w:i/>
          <w:sz w:val="22"/>
          <w:szCs w:val="22"/>
        </w:rPr>
        <w:t>/100</w:t>
      </w:r>
      <w:r w:rsidR="00F87880" w:rsidRPr="005E615F">
        <w:rPr>
          <w:rFonts w:ascii="Arial" w:hAnsi="Arial" w:cs="Arial"/>
          <w:sz w:val="22"/>
          <w:szCs w:val="22"/>
        </w:rPr>
        <w:t>).</w:t>
      </w:r>
      <w:r w:rsidR="008D4D16" w:rsidRPr="005E615F">
        <w:rPr>
          <w:rFonts w:ascii="Arial" w:hAnsi="Arial" w:cs="Arial"/>
          <w:sz w:val="22"/>
          <w:szCs w:val="22"/>
        </w:rPr>
        <w:t xml:space="preserve"> </w:t>
      </w:r>
      <w:r w:rsidRPr="005E615F">
        <w:rPr>
          <w:rFonts w:ascii="Arial" w:hAnsi="Arial" w:cs="Arial"/>
          <w:sz w:val="22"/>
          <w:szCs w:val="22"/>
        </w:rPr>
        <w:t>Wadium musi obejmować cały okres związania ofertą, zgodnie z postanowieniami Rozdziału</w:t>
      </w:r>
      <w:r w:rsidR="003B31DE" w:rsidRPr="005E615F">
        <w:rPr>
          <w:rFonts w:ascii="Arial" w:hAnsi="Arial" w:cs="Arial"/>
          <w:sz w:val="22"/>
          <w:szCs w:val="22"/>
        </w:rPr>
        <w:t xml:space="preserve"> </w:t>
      </w:r>
      <w:r w:rsidRPr="005E615F">
        <w:rPr>
          <w:rFonts w:ascii="Arial" w:hAnsi="Arial" w:cs="Arial"/>
          <w:sz w:val="22"/>
          <w:szCs w:val="22"/>
        </w:rPr>
        <w:t>XI</w:t>
      </w:r>
      <w:r w:rsidR="008D4D16" w:rsidRPr="005E615F">
        <w:rPr>
          <w:rFonts w:ascii="Arial" w:hAnsi="Arial" w:cs="Arial"/>
          <w:sz w:val="22"/>
          <w:szCs w:val="22"/>
        </w:rPr>
        <w:t>II</w:t>
      </w:r>
      <w:r w:rsidR="00D765BE">
        <w:rPr>
          <w:rFonts w:ascii="Arial" w:hAnsi="Arial" w:cs="Arial"/>
          <w:sz w:val="22"/>
          <w:szCs w:val="22"/>
        </w:rPr>
        <w:t xml:space="preserve"> i może być wniesione w </w:t>
      </w:r>
      <w:r w:rsidRPr="005E615F">
        <w:rPr>
          <w:rFonts w:ascii="Arial" w:hAnsi="Arial" w:cs="Arial"/>
          <w:sz w:val="22"/>
          <w:szCs w:val="22"/>
        </w:rPr>
        <w:t>pieniądzu, poręczeniach bankowych lub poręczeniach spółdzielczej kasy oszczędnościowo-kredytowej (z tym, że</w:t>
      </w:r>
      <w:r w:rsidR="003B31DE" w:rsidRPr="005E615F">
        <w:rPr>
          <w:rFonts w:ascii="Arial" w:hAnsi="Arial" w:cs="Arial"/>
          <w:sz w:val="22"/>
          <w:szCs w:val="22"/>
        </w:rPr>
        <w:t xml:space="preserve"> </w:t>
      </w:r>
      <w:r w:rsidRPr="005E615F">
        <w:rPr>
          <w:rFonts w:ascii="Arial" w:hAnsi="Arial" w:cs="Arial"/>
          <w:sz w:val="22"/>
          <w:szCs w:val="22"/>
        </w:rPr>
        <w:t>poręczenie kasy jest zawsze poręczeniem pieniężnym), gwarancjach bankowych, gwarancjach ubezpieczeniowych, poręczeniach udzielanych przez podmioty, o których mowa w</w:t>
      </w:r>
      <w:r w:rsidR="003B31DE" w:rsidRPr="005E615F">
        <w:rPr>
          <w:rFonts w:ascii="Arial" w:hAnsi="Arial" w:cs="Arial"/>
          <w:sz w:val="22"/>
          <w:szCs w:val="22"/>
        </w:rPr>
        <w:t xml:space="preserve"> </w:t>
      </w:r>
      <w:r w:rsidRPr="005E615F">
        <w:rPr>
          <w:rFonts w:ascii="Arial" w:hAnsi="Arial" w:cs="Arial"/>
          <w:sz w:val="22"/>
          <w:szCs w:val="22"/>
        </w:rPr>
        <w:t>art. 6b</w:t>
      </w:r>
      <w:r w:rsidR="003B31DE" w:rsidRPr="005E615F">
        <w:rPr>
          <w:rFonts w:ascii="Arial" w:hAnsi="Arial" w:cs="Arial"/>
          <w:sz w:val="22"/>
          <w:szCs w:val="22"/>
        </w:rPr>
        <w:t xml:space="preserve"> </w:t>
      </w:r>
      <w:r w:rsidRPr="005E615F">
        <w:rPr>
          <w:rFonts w:ascii="Arial" w:hAnsi="Arial" w:cs="Arial"/>
          <w:sz w:val="22"/>
          <w:szCs w:val="22"/>
        </w:rPr>
        <w:t>ust.</w:t>
      </w:r>
      <w:r w:rsidR="003B31DE" w:rsidRPr="005E615F">
        <w:rPr>
          <w:rFonts w:ascii="Arial" w:hAnsi="Arial" w:cs="Arial"/>
          <w:sz w:val="22"/>
          <w:szCs w:val="22"/>
        </w:rPr>
        <w:t xml:space="preserve"> </w:t>
      </w:r>
      <w:r w:rsidRPr="005E615F">
        <w:rPr>
          <w:rFonts w:ascii="Arial" w:hAnsi="Arial" w:cs="Arial"/>
          <w:sz w:val="22"/>
          <w:szCs w:val="22"/>
        </w:rPr>
        <w:t>5 pkt 2 ustawy z dnia 9 listopada 2000 r. o utworzeniu Polskiej Agencji Rozwoju Przedsiębiorczości (</w:t>
      </w:r>
      <w:r w:rsidRPr="005E615F">
        <w:rPr>
          <w:rFonts w:ascii="Arial" w:hAnsi="Arial" w:cs="Arial"/>
          <w:i/>
          <w:sz w:val="22"/>
          <w:szCs w:val="22"/>
        </w:rPr>
        <w:t xml:space="preserve">Dz.U. </w:t>
      </w:r>
      <w:proofErr w:type="gramStart"/>
      <w:r w:rsidR="00D770C0" w:rsidRPr="005E615F">
        <w:rPr>
          <w:rFonts w:ascii="Arial" w:hAnsi="Arial" w:cs="Arial"/>
          <w:i/>
          <w:sz w:val="22"/>
          <w:szCs w:val="22"/>
        </w:rPr>
        <w:t>z</w:t>
      </w:r>
      <w:proofErr w:type="gramEnd"/>
      <w:r w:rsidR="00D770C0" w:rsidRPr="005E615F">
        <w:rPr>
          <w:rFonts w:ascii="Arial" w:hAnsi="Arial" w:cs="Arial"/>
          <w:i/>
          <w:sz w:val="22"/>
          <w:szCs w:val="22"/>
        </w:rPr>
        <w:t xml:space="preserve"> 20</w:t>
      </w:r>
      <w:r w:rsidR="00F85273" w:rsidRPr="005E615F">
        <w:rPr>
          <w:rFonts w:ascii="Arial" w:hAnsi="Arial" w:cs="Arial"/>
          <w:i/>
          <w:sz w:val="22"/>
          <w:szCs w:val="22"/>
        </w:rPr>
        <w:t>1</w:t>
      </w:r>
      <w:r w:rsidR="00151126" w:rsidRPr="005E615F">
        <w:rPr>
          <w:rFonts w:ascii="Arial" w:hAnsi="Arial" w:cs="Arial"/>
          <w:i/>
          <w:sz w:val="22"/>
          <w:szCs w:val="22"/>
        </w:rPr>
        <w:t>6</w:t>
      </w:r>
      <w:r w:rsidR="00D770C0" w:rsidRPr="005E615F">
        <w:rPr>
          <w:rFonts w:ascii="Arial" w:hAnsi="Arial" w:cs="Arial"/>
          <w:i/>
          <w:sz w:val="22"/>
          <w:szCs w:val="22"/>
        </w:rPr>
        <w:t>r</w:t>
      </w:r>
      <w:r w:rsidR="00F85273" w:rsidRPr="005E615F">
        <w:rPr>
          <w:rFonts w:ascii="Arial" w:hAnsi="Arial" w:cs="Arial"/>
          <w:i/>
          <w:sz w:val="22"/>
          <w:szCs w:val="22"/>
        </w:rPr>
        <w:t>.</w:t>
      </w:r>
      <w:r w:rsidR="00D770C0" w:rsidRPr="005E615F">
        <w:rPr>
          <w:rFonts w:ascii="Arial" w:hAnsi="Arial" w:cs="Arial"/>
          <w:i/>
          <w:sz w:val="22"/>
          <w:szCs w:val="22"/>
        </w:rPr>
        <w:t xml:space="preserve"> poz. </w:t>
      </w:r>
      <w:r w:rsidR="00151126" w:rsidRPr="005E615F">
        <w:rPr>
          <w:rFonts w:ascii="Arial" w:hAnsi="Arial" w:cs="Arial"/>
          <w:i/>
          <w:sz w:val="22"/>
          <w:szCs w:val="22"/>
        </w:rPr>
        <w:t>359</w:t>
      </w:r>
      <w:r w:rsidR="00151126" w:rsidRPr="005E615F">
        <w:rPr>
          <w:rFonts w:ascii="Arial" w:hAnsi="Arial" w:cs="Arial"/>
          <w:sz w:val="22"/>
          <w:szCs w:val="22"/>
        </w:rPr>
        <w:t>)</w:t>
      </w:r>
    </w:p>
    <w:p w14:paraId="44A232EB" w14:textId="03D97BFD" w:rsidR="002B5248" w:rsidRPr="002B5248" w:rsidRDefault="00996076" w:rsidP="002B5248">
      <w:pPr>
        <w:pStyle w:val="pkt"/>
        <w:spacing w:before="120" w:after="120" w:line="240" w:lineRule="auto"/>
        <w:ind w:left="426" w:firstLine="0"/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996076">
        <w:rPr>
          <w:rFonts w:ascii="Arial" w:hAnsi="Arial" w:cs="Arial"/>
          <w:sz w:val="22"/>
          <w:szCs w:val="22"/>
        </w:rPr>
        <w:t>wadium</w:t>
      </w:r>
      <w:proofErr w:type="gramEnd"/>
      <w:r w:rsidRPr="00996076">
        <w:rPr>
          <w:rFonts w:ascii="Arial" w:hAnsi="Arial" w:cs="Arial"/>
          <w:bCs/>
          <w:sz w:val="22"/>
          <w:szCs w:val="22"/>
        </w:rPr>
        <w:t xml:space="preserve"> wnoszone w pieniądzu należy wpłacić przelewem na konto: Bank PKO BP SA </w:t>
      </w:r>
      <w:r w:rsidRPr="002B5248">
        <w:rPr>
          <w:rFonts w:ascii="Arial" w:hAnsi="Arial" w:cs="Arial"/>
          <w:bCs/>
          <w:sz w:val="22"/>
          <w:szCs w:val="22"/>
        </w:rPr>
        <w:t xml:space="preserve">Oddział w Koszalinie </w:t>
      </w:r>
      <w:r w:rsidRPr="002B5248">
        <w:rPr>
          <w:rFonts w:ascii="Arial" w:hAnsi="Arial" w:cs="Arial"/>
          <w:b/>
          <w:bCs/>
          <w:sz w:val="22"/>
          <w:szCs w:val="22"/>
        </w:rPr>
        <w:t>nr 25 1020 2791 0000 7502 0228 1632</w:t>
      </w:r>
      <w:r w:rsidRPr="002B5248">
        <w:rPr>
          <w:rFonts w:ascii="Arial" w:hAnsi="Arial" w:cs="Arial"/>
          <w:bCs/>
          <w:sz w:val="22"/>
          <w:szCs w:val="22"/>
        </w:rPr>
        <w:t xml:space="preserve"> z dopiskiem </w:t>
      </w:r>
      <w:r w:rsidR="002B5248" w:rsidRPr="002B5248">
        <w:rPr>
          <w:rFonts w:ascii="Arial" w:hAnsi="Arial" w:cs="Arial"/>
          <w:bCs/>
          <w:sz w:val="22"/>
          <w:szCs w:val="22"/>
          <w:u w:val="single"/>
        </w:rPr>
        <w:t xml:space="preserve">„Wadium w </w:t>
      </w:r>
      <w:r w:rsidRPr="002B5248">
        <w:rPr>
          <w:rFonts w:ascii="Arial" w:hAnsi="Arial" w:cs="Arial"/>
          <w:bCs/>
          <w:sz w:val="22"/>
          <w:szCs w:val="22"/>
          <w:u w:val="single"/>
        </w:rPr>
        <w:t xml:space="preserve">przetargu nieograniczonym na </w:t>
      </w:r>
      <w:r w:rsidR="002B5248" w:rsidRPr="002B5248">
        <w:rPr>
          <w:rFonts w:ascii="Arial" w:hAnsi="Arial" w:cs="Arial"/>
          <w:sz w:val="22"/>
          <w:szCs w:val="22"/>
          <w:u w:val="single"/>
          <w:lang w:eastAsia="ar-SA"/>
        </w:rPr>
        <w:t xml:space="preserve">„Remont nawierzchni na terenie podwórek: </w:t>
      </w:r>
      <w:r w:rsidR="00AD06A3">
        <w:rPr>
          <w:rFonts w:ascii="Arial" w:hAnsi="Arial" w:cs="Arial"/>
          <w:sz w:val="22"/>
          <w:szCs w:val="22"/>
          <w:u w:val="single"/>
          <w:lang w:eastAsia="ar-SA"/>
        </w:rPr>
        <w:t xml:space="preserve">ul. </w:t>
      </w:r>
      <w:r w:rsidR="002B5248" w:rsidRPr="002B5248">
        <w:rPr>
          <w:rFonts w:ascii="Arial" w:hAnsi="Arial" w:cs="Arial"/>
          <w:sz w:val="22"/>
          <w:szCs w:val="22"/>
          <w:u w:val="single"/>
          <w:lang w:eastAsia="ar-SA"/>
        </w:rPr>
        <w:t>Piastowska 1 - 4, Kaliska - Bogusława X, Lipowa – targowisko oraz chodnik przy Szkole Podstawowej nr 5</w:t>
      </w:r>
      <w:r w:rsidR="00AD06A3">
        <w:rPr>
          <w:rFonts w:ascii="Arial" w:hAnsi="Arial" w:cs="Arial"/>
          <w:sz w:val="22"/>
          <w:szCs w:val="22"/>
          <w:u w:val="single"/>
          <w:lang w:eastAsia="ar-SA"/>
        </w:rPr>
        <w:t xml:space="preserve"> w Kołobrzegu</w:t>
      </w:r>
      <w:r w:rsidR="002B5248" w:rsidRPr="002B5248">
        <w:rPr>
          <w:rFonts w:ascii="Arial" w:hAnsi="Arial" w:cs="Arial"/>
          <w:sz w:val="22"/>
          <w:szCs w:val="22"/>
          <w:u w:val="single"/>
          <w:lang w:eastAsia="ar-SA"/>
        </w:rPr>
        <w:t>.”</w:t>
      </w:r>
    </w:p>
    <w:p w14:paraId="1D882F13" w14:textId="77777777" w:rsidR="00996076" w:rsidRPr="00996076" w:rsidRDefault="00E934AE" w:rsidP="001F438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996076" w:rsidRPr="00996076">
        <w:rPr>
          <w:rFonts w:ascii="Arial" w:hAnsi="Arial" w:cs="Arial"/>
          <w:bCs/>
          <w:sz w:val="22"/>
          <w:szCs w:val="22"/>
        </w:rPr>
        <w:t>Za skuteczne wniesienie wadium w pieniądzu Zama</w:t>
      </w:r>
      <w:r w:rsidR="00996076" w:rsidRPr="00610809">
        <w:rPr>
          <w:rFonts w:ascii="Arial" w:hAnsi="Arial" w:cs="Arial"/>
          <w:bCs/>
          <w:sz w:val="22"/>
          <w:szCs w:val="22"/>
        </w:rPr>
        <w:t>wiający uzna</w:t>
      </w:r>
      <w:r w:rsidR="00996076" w:rsidRPr="00610809">
        <w:rPr>
          <w:rFonts w:ascii="Arial" w:hAnsi="Arial" w:cs="Arial"/>
          <w:sz w:val="22"/>
          <w:szCs w:val="22"/>
        </w:rPr>
        <w:t xml:space="preserve"> wadium, które przed upływem terminu składania ofert znajduje się na koncie Zamawiającego. Zaświadczenie o wpłacie zaleca się </w:t>
      </w:r>
      <w:r w:rsidR="00996076" w:rsidRPr="00996076">
        <w:rPr>
          <w:rFonts w:ascii="Arial" w:hAnsi="Arial" w:cs="Arial"/>
          <w:sz w:val="22"/>
          <w:szCs w:val="22"/>
        </w:rPr>
        <w:t>załączyć do oferty,</w:t>
      </w:r>
    </w:p>
    <w:p w14:paraId="0C82AD3E" w14:textId="77777777" w:rsidR="00996076" w:rsidRPr="00610809" w:rsidRDefault="00996076" w:rsidP="001F438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996076">
        <w:rPr>
          <w:rFonts w:ascii="Arial" w:hAnsi="Arial" w:cs="Arial"/>
          <w:sz w:val="22"/>
          <w:szCs w:val="22"/>
        </w:rPr>
        <w:t>jeżeli</w:t>
      </w:r>
      <w:proofErr w:type="gramEnd"/>
      <w:r w:rsidRPr="00996076">
        <w:rPr>
          <w:rFonts w:ascii="Arial" w:hAnsi="Arial" w:cs="Arial"/>
          <w:sz w:val="22"/>
          <w:szCs w:val="22"/>
        </w:rPr>
        <w:t xml:space="preserve"> Wykonawca wnosi wadium w innej formie niż pieniężna odpowiedni dokument (oryginał) </w:t>
      </w:r>
      <w:r w:rsidRPr="00610809">
        <w:rPr>
          <w:rFonts w:ascii="Arial" w:hAnsi="Arial" w:cs="Arial"/>
          <w:sz w:val="22"/>
          <w:szCs w:val="22"/>
        </w:rPr>
        <w:t xml:space="preserve">zaleca się </w:t>
      </w:r>
      <w:r w:rsidRPr="00996076">
        <w:rPr>
          <w:rFonts w:ascii="Arial" w:hAnsi="Arial" w:cs="Arial"/>
          <w:sz w:val="22"/>
          <w:szCs w:val="22"/>
        </w:rPr>
        <w:t xml:space="preserve">wpiąć do oferty oddzielnie np. w koszulce natomiast kserokopię tego dokumentu dołączyć do oferty. </w:t>
      </w:r>
      <w:r w:rsidRPr="00610809">
        <w:rPr>
          <w:rFonts w:ascii="Arial" w:hAnsi="Arial" w:cs="Arial"/>
          <w:sz w:val="22"/>
          <w:szCs w:val="22"/>
        </w:rPr>
        <w:t xml:space="preserve">Z treści gwarancji/poręczenia winno wynikać bezwarunkowe, na każde pisemne </w:t>
      </w:r>
      <w:r w:rsidRPr="00610809">
        <w:rPr>
          <w:rFonts w:ascii="Arial" w:hAnsi="Arial" w:cs="Arial"/>
          <w:sz w:val="22"/>
          <w:szCs w:val="22"/>
        </w:rPr>
        <w:lastRenderedPageBreak/>
        <w:t>żądanie zgłoszone przez Zamawiającego w terminie związania ofertą, zobowiązanie Gwaranta do wypłaty Zamawiającemu pełnej kwoty wadium w okolicznościach określonych w art. 46 ust. 4a i 5 ustawy PZP</w:t>
      </w:r>
    </w:p>
    <w:p w14:paraId="0C3CE5FD" w14:textId="76DB33F9" w:rsidR="00996076" w:rsidRPr="00996076" w:rsidRDefault="00923FA1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10809">
        <w:rPr>
          <w:rFonts w:ascii="Arial" w:hAnsi="Arial" w:cs="Arial"/>
          <w:iCs/>
          <w:sz w:val="22"/>
          <w:szCs w:val="22"/>
        </w:rPr>
        <w:t>Zamaw</w:t>
      </w:r>
      <w:r w:rsidR="00D86869">
        <w:rPr>
          <w:rFonts w:ascii="Arial" w:hAnsi="Arial" w:cs="Arial"/>
          <w:iCs/>
          <w:sz w:val="22"/>
          <w:szCs w:val="22"/>
        </w:rPr>
        <w:t>iający zwraca wadium wszystkim W</w:t>
      </w:r>
      <w:r w:rsidRPr="00610809">
        <w:rPr>
          <w:rFonts w:ascii="Arial" w:hAnsi="Arial" w:cs="Arial"/>
          <w:iCs/>
          <w:sz w:val="22"/>
          <w:szCs w:val="22"/>
        </w:rPr>
        <w:t xml:space="preserve">ykonawcom niezwłocznie po wyborze oferty </w:t>
      </w:r>
      <w:r w:rsidRPr="00996076">
        <w:rPr>
          <w:rFonts w:ascii="Arial" w:hAnsi="Arial" w:cs="Arial"/>
          <w:iCs/>
          <w:sz w:val="22"/>
          <w:szCs w:val="22"/>
        </w:rPr>
        <w:t>najkorzystniejszej lub unieważni</w:t>
      </w:r>
      <w:r w:rsidR="00D86869">
        <w:rPr>
          <w:rFonts w:ascii="Arial" w:hAnsi="Arial" w:cs="Arial"/>
          <w:iCs/>
          <w:sz w:val="22"/>
          <w:szCs w:val="22"/>
        </w:rPr>
        <w:t>eniu postępowania, z wyjątkiem W</w:t>
      </w:r>
      <w:r w:rsidRPr="00996076">
        <w:rPr>
          <w:rFonts w:ascii="Arial" w:hAnsi="Arial" w:cs="Arial"/>
          <w:iCs/>
          <w:sz w:val="22"/>
          <w:szCs w:val="22"/>
        </w:rPr>
        <w:t xml:space="preserve">ykonawcy, którego oferta został </w:t>
      </w:r>
      <w:r w:rsidR="00336A81" w:rsidRPr="00996076">
        <w:rPr>
          <w:rFonts w:ascii="Arial" w:hAnsi="Arial" w:cs="Arial"/>
          <w:iCs/>
          <w:sz w:val="22"/>
          <w:szCs w:val="22"/>
        </w:rPr>
        <w:t>wybrana, jako</w:t>
      </w:r>
      <w:r w:rsidRPr="00996076">
        <w:rPr>
          <w:rFonts w:ascii="Arial" w:hAnsi="Arial" w:cs="Arial"/>
          <w:iCs/>
          <w:sz w:val="22"/>
          <w:szCs w:val="22"/>
        </w:rPr>
        <w:t xml:space="preserve"> najkorzystniejsza, z zastrzeżeniem </w:t>
      </w:r>
      <w:r w:rsidR="00F250F0" w:rsidRPr="00996076">
        <w:rPr>
          <w:rFonts w:ascii="Arial" w:hAnsi="Arial" w:cs="Arial"/>
          <w:iCs/>
          <w:sz w:val="22"/>
          <w:szCs w:val="22"/>
        </w:rPr>
        <w:t>pk</w:t>
      </w:r>
      <w:r w:rsidRPr="00996076">
        <w:rPr>
          <w:rFonts w:ascii="Arial" w:hAnsi="Arial" w:cs="Arial"/>
          <w:iCs/>
          <w:sz w:val="22"/>
          <w:szCs w:val="22"/>
        </w:rPr>
        <w:t>t</w:t>
      </w:r>
      <w:r w:rsidR="003B2656" w:rsidRPr="00996076">
        <w:rPr>
          <w:rFonts w:ascii="Arial" w:hAnsi="Arial" w:cs="Arial"/>
          <w:iCs/>
          <w:sz w:val="22"/>
          <w:szCs w:val="22"/>
        </w:rPr>
        <w:t>.</w:t>
      </w:r>
      <w:r w:rsidRPr="00996076">
        <w:rPr>
          <w:rFonts w:ascii="Arial" w:hAnsi="Arial" w:cs="Arial"/>
          <w:iCs/>
          <w:sz w:val="22"/>
          <w:szCs w:val="22"/>
        </w:rPr>
        <w:t xml:space="preserve"> </w:t>
      </w:r>
      <w:r w:rsidR="00E33BB5" w:rsidRPr="00996076">
        <w:rPr>
          <w:rFonts w:ascii="Arial" w:hAnsi="Arial" w:cs="Arial"/>
          <w:iCs/>
          <w:sz w:val="22"/>
          <w:szCs w:val="22"/>
        </w:rPr>
        <w:t>7.</w:t>
      </w:r>
      <w:r w:rsidR="000D0815" w:rsidRPr="00996076">
        <w:rPr>
          <w:rFonts w:ascii="Arial" w:hAnsi="Arial" w:cs="Arial"/>
          <w:sz w:val="22"/>
          <w:szCs w:val="22"/>
        </w:rPr>
        <w:t xml:space="preserve"> </w:t>
      </w:r>
      <w:r w:rsidRPr="00996076">
        <w:rPr>
          <w:rFonts w:ascii="Arial" w:hAnsi="Arial" w:cs="Arial"/>
          <w:iCs/>
          <w:sz w:val="22"/>
          <w:szCs w:val="22"/>
        </w:rPr>
        <w:t xml:space="preserve">Wykonawcy, którego oferta została </w:t>
      </w:r>
      <w:r w:rsidR="00336A81" w:rsidRPr="00996076">
        <w:rPr>
          <w:rFonts w:ascii="Arial" w:hAnsi="Arial" w:cs="Arial"/>
          <w:iCs/>
          <w:sz w:val="22"/>
          <w:szCs w:val="22"/>
        </w:rPr>
        <w:t>wybrana, jako</w:t>
      </w:r>
      <w:r w:rsidR="00D86869">
        <w:rPr>
          <w:rFonts w:ascii="Arial" w:hAnsi="Arial" w:cs="Arial"/>
          <w:iCs/>
          <w:sz w:val="22"/>
          <w:szCs w:val="22"/>
        </w:rPr>
        <w:t xml:space="preserve"> najkorzystniejsza, Z</w:t>
      </w:r>
      <w:r w:rsidRPr="00996076">
        <w:rPr>
          <w:rFonts w:ascii="Arial" w:hAnsi="Arial" w:cs="Arial"/>
          <w:iCs/>
          <w:sz w:val="22"/>
          <w:szCs w:val="22"/>
        </w:rPr>
        <w:t>amawiający</w:t>
      </w:r>
      <w:r w:rsidR="003748B5" w:rsidRPr="00996076">
        <w:rPr>
          <w:rFonts w:ascii="Arial" w:hAnsi="Arial" w:cs="Arial"/>
          <w:iCs/>
          <w:sz w:val="22"/>
          <w:szCs w:val="22"/>
        </w:rPr>
        <w:t xml:space="preserve"> </w:t>
      </w:r>
      <w:r w:rsidRPr="00996076">
        <w:rPr>
          <w:rFonts w:ascii="Arial" w:hAnsi="Arial" w:cs="Arial"/>
          <w:iCs/>
          <w:sz w:val="22"/>
          <w:szCs w:val="22"/>
        </w:rPr>
        <w:t xml:space="preserve">zwraca wadium niezwłocznie po zawarciu umowy w sprawie zamówienia publicznego oraz wniesieniu zabezpieczenia należytego wykonania </w:t>
      </w:r>
      <w:r w:rsidRPr="00610809">
        <w:rPr>
          <w:rFonts w:ascii="Arial" w:hAnsi="Arial" w:cs="Arial"/>
          <w:iCs/>
          <w:sz w:val="22"/>
          <w:szCs w:val="22"/>
        </w:rPr>
        <w:t>umowy,</w:t>
      </w:r>
      <w:r w:rsidR="000D0815" w:rsidRPr="00610809">
        <w:rPr>
          <w:rFonts w:ascii="Arial" w:hAnsi="Arial" w:cs="Arial"/>
          <w:iCs/>
          <w:sz w:val="22"/>
          <w:szCs w:val="22"/>
        </w:rPr>
        <w:t xml:space="preserve"> </w:t>
      </w:r>
      <w:r w:rsidR="000D0815" w:rsidRPr="00610809">
        <w:rPr>
          <w:rFonts w:ascii="Arial" w:hAnsi="Arial" w:cs="Arial"/>
          <w:sz w:val="22"/>
          <w:szCs w:val="22"/>
        </w:rPr>
        <w:t xml:space="preserve">jeżeli jego wniesienia żądano. </w:t>
      </w:r>
    </w:p>
    <w:p w14:paraId="174FD2CF" w14:textId="77777777" w:rsidR="00996076" w:rsidRPr="00996076" w:rsidRDefault="00923FA1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6076">
        <w:rPr>
          <w:rFonts w:ascii="Arial" w:hAnsi="Arial" w:cs="Arial"/>
          <w:iCs/>
          <w:sz w:val="22"/>
          <w:szCs w:val="22"/>
        </w:rPr>
        <w:t>Zamawiający zwraca niezwłocznie wadium, na wniosek wykonawcy, który wycofał</w:t>
      </w:r>
      <w:r w:rsidR="000D0815" w:rsidRPr="00996076">
        <w:rPr>
          <w:rFonts w:ascii="Arial" w:hAnsi="Arial" w:cs="Arial"/>
          <w:iCs/>
          <w:sz w:val="22"/>
          <w:szCs w:val="22"/>
        </w:rPr>
        <w:t xml:space="preserve"> </w:t>
      </w:r>
      <w:r w:rsidRPr="00996076">
        <w:rPr>
          <w:rFonts w:ascii="Arial" w:hAnsi="Arial" w:cs="Arial"/>
          <w:iCs/>
          <w:sz w:val="22"/>
          <w:szCs w:val="22"/>
        </w:rPr>
        <w:t>ofertę przed upływem terminu składania ofert.</w:t>
      </w:r>
    </w:p>
    <w:p w14:paraId="6C571601" w14:textId="77777777" w:rsidR="00996076" w:rsidRPr="00996076" w:rsidRDefault="00923FA1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6076">
        <w:rPr>
          <w:rFonts w:ascii="Arial" w:hAnsi="Arial" w:cs="Arial"/>
          <w:sz w:val="22"/>
          <w:szCs w:val="22"/>
        </w:rPr>
        <w:t>Wadium wniesione w pieniądzu Zamawiający zwróci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63F41727" w14:textId="77777777" w:rsidR="00610809" w:rsidRPr="00610809" w:rsidRDefault="00923FA1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0809">
        <w:rPr>
          <w:rFonts w:ascii="Arial" w:hAnsi="Arial" w:cs="Arial"/>
          <w:sz w:val="22"/>
          <w:szCs w:val="22"/>
        </w:rPr>
        <w:t>Wadium wraz z odsetkami wniesione w pieniądzu przez Wykonawcę, którego oferta została uznana za najkorzystniejszą, na wniosek tego Wykonawcy, zaliczane jest przez Zamawiającego na poczet zabezpiecz</w:t>
      </w:r>
      <w:r w:rsidR="000D0815" w:rsidRPr="00610809">
        <w:rPr>
          <w:rFonts w:ascii="Arial" w:hAnsi="Arial" w:cs="Arial"/>
          <w:sz w:val="22"/>
          <w:szCs w:val="22"/>
        </w:rPr>
        <w:t xml:space="preserve">enia należytego wykonania umowy. </w:t>
      </w:r>
    </w:p>
    <w:p w14:paraId="26291780" w14:textId="371386CF" w:rsidR="00996076" w:rsidRPr="00610809" w:rsidRDefault="000E244C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0809">
        <w:rPr>
          <w:rFonts w:ascii="Arial" w:hAnsi="Arial" w:cs="Arial"/>
          <w:sz w:val="22"/>
          <w:szCs w:val="22"/>
        </w:rPr>
        <w:t>Zamawiający zatrzymuje w</w:t>
      </w:r>
      <w:r w:rsidR="00D86869">
        <w:rPr>
          <w:rFonts w:ascii="Arial" w:hAnsi="Arial" w:cs="Arial"/>
          <w:sz w:val="22"/>
          <w:szCs w:val="22"/>
        </w:rPr>
        <w:t>adium wraz z odsetkami, jeżeli W</w:t>
      </w:r>
      <w:r w:rsidRPr="00610809">
        <w:rPr>
          <w:rFonts w:ascii="Arial" w:hAnsi="Arial" w:cs="Arial"/>
          <w:sz w:val="22"/>
          <w:szCs w:val="22"/>
        </w:rPr>
        <w:t xml:space="preserve">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</w:t>
      </w:r>
      <w:r w:rsidR="00D86869">
        <w:rPr>
          <w:rFonts w:ascii="Arial" w:hAnsi="Arial" w:cs="Arial"/>
          <w:sz w:val="22"/>
          <w:szCs w:val="22"/>
        </w:rPr>
        <w:t>W</w:t>
      </w:r>
      <w:r w:rsidR="00336A81" w:rsidRPr="00610809">
        <w:rPr>
          <w:rFonts w:ascii="Arial" w:hAnsi="Arial" w:cs="Arial"/>
          <w:sz w:val="22"/>
          <w:szCs w:val="22"/>
        </w:rPr>
        <w:t>ykonawcę, jako</w:t>
      </w:r>
      <w:r w:rsidRPr="00610809">
        <w:rPr>
          <w:rFonts w:ascii="Arial" w:hAnsi="Arial" w:cs="Arial"/>
          <w:sz w:val="22"/>
          <w:szCs w:val="22"/>
        </w:rPr>
        <w:t xml:space="preserve"> najkorzystniejszej.</w:t>
      </w:r>
    </w:p>
    <w:p w14:paraId="1177454C" w14:textId="77777777" w:rsidR="00996076" w:rsidRPr="00996076" w:rsidRDefault="006E6F51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6076">
        <w:rPr>
          <w:rFonts w:ascii="Arial" w:hAnsi="Arial" w:cs="Arial"/>
          <w:sz w:val="22"/>
          <w:szCs w:val="22"/>
        </w:rPr>
        <w:t xml:space="preserve">Wykonawca, którego oferta zostanie wybrana, traci wadium na rzecz </w:t>
      </w:r>
      <w:r w:rsidR="00923FA1" w:rsidRPr="00996076">
        <w:rPr>
          <w:rFonts w:ascii="Arial" w:hAnsi="Arial" w:cs="Arial"/>
          <w:sz w:val="22"/>
          <w:szCs w:val="22"/>
        </w:rPr>
        <w:t>Zamawiając</w:t>
      </w:r>
      <w:r w:rsidRPr="00996076">
        <w:rPr>
          <w:rFonts w:ascii="Arial" w:hAnsi="Arial" w:cs="Arial"/>
          <w:sz w:val="22"/>
          <w:szCs w:val="22"/>
        </w:rPr>
        <w:t xml:space="preserve">ego zgodnie z art. 46 ust. 5 </w:t>
      </w:r>
      <w:r w:rsidR="00F250F0" w:rsidRPr="00996076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F250F0" w:rsidRPr="00996076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96076">
        <w:rPr>
          <w:rFonts w:ascii="Arial" w:hAnsi="Arial" w:cs="Arial"/>
          <w:sz w:val="22"/>
          <w:szCs w:val="22"/>
        </w:rPr>
        <w:t xml:space="preserve">., </w:t>
      </w:r>
      <w:proofErr w:type="gramStart"/>
      <w:r w:rsidRPr="00996076">
        <w:rPr>
          <w:rFonts w:ascii="Arial" w:hAnsi="Arial" w:cs="Arial"/>
          <w:sz w:val="22"/>
          <w:szCs w:val="22"/>
        </w:rPr>
        <w:t>gdy</w:t>
      </w:r>
      <w:proofErr w:type="gramEnd"/>
      <w:r w:rsidRPr="00996076">
        <w:rPr>
          <w:rFonts w:ascii="Arial" w:hAnsi="Arial" w:cs="Arial"/>
          <w:sz w:val="22"/>
          <w:szCs w:val="22"/>
        </w:rPr>
        <w:t>:</w:t>
      </w:r>
    </w:p>
    <w:p w14:paraId="27AA2624" w14:textId="77777777" w:rsidR="00996076" w:rsidRPr="00996076" w:rsidRDefault="00996076" w:rsidP="001F438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996076">
        <w:rPr>
          <w:rFonts w:ascii="Arial" w:hAnsi="Arial" w:cs="Arial"/>
          <w:sz w:val="22"/>
          <w:szCs w:val="22"/>
        </w:rPr>
        <w:t>odmówi</w:t>
      </w:r>
      <w:proofErr w:type="gramEnd"/>
      <w:r w:rsidRPr="00996076">
        <w:rPr>
          <w:rFonts w:ascii="Arial" w:hAnsi="Arial" w:cs="Arial"/>
          <w:sz w:val="22"/>
          <w:szCs w:val="22"/>
        </w:rPr>
        <w:t xml:space="preserve"> podpisania umowy w sprawie zamówienia publicznego na warunkach określonych w ofercie,</w:t>
      </w:r>
    </w:p>
    <w:p w14:paraId="4585E907" w14:textId="77777777" w:rsidR="00996076" w:rsidRPr="00996076" w:rsidRDefault="00996076" w:rsidP="001F438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996076">
        <w:rPr>
          <w:rFonts w:ascii="Arial" w:hAnsi="Arial" w:cs="Arial"/>
          <w:sz w:val="22"/>
          <w:szCs w:val="22"/>
        </w:rPr>
        <w:t>nie</w:t>
      </w:r>
      <w:proofErr w:type="gramEnd"/>
      <w:r w:rsidRPr="00996076">
        <w:rPr>
          <w:rFonts w:ascii="Arial" w:hAnsi="Arial" w:cs="Arial"/>
          <w:sz w:val="22"/>
          <w:szCs w:val="22"/>
        </w:rPr>
        <w:t xml:space="preserve"> wniósł wymaganego zabezpieczenia należytego wykonania umowy </w:t>
      </w:r>
    </w:p>
    <w:p w14:paraId="3D4982FE" w14:textId="77777777" w:rsidR="00996076" w:rsidRPr="00996076" w:rsidRDefault="00996076" w:rsidP="001F438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996076">
        <w:rPr>
          <w:rFonts w:ascii="Arial" w:hAnsi="Arial" w:cs="Arial"/>
          <w:sz w:val="22"/>
          <w:szCs w:val="22"/>
        </w:rPr>
        <w:t>zawarcie</w:t>
      </w:r>
      <w:proofErr w:type="gramEnd"/>
      <w:r w:rsidRPr="00996076">
        <w:rPr>
          <w:rFonts w:ascii="Arial" w:hAnsi="Arial" w:cs="Arial"/>
          <w:sz w:val="22"/>
          <w:szCs w:val="22"/>
        </w:rPr>
        <w:t xml:space="preserve"> umowy stanie się niemożliwe z przyczyn leżących po stronie Wykonawcy.</w:t>
      </w:r>
    </w:p>
    <w:p w14:paraId="48330EC2" w14:textId="77777777" w:rsidR="0089793B" w:rsidRPr="00F42CF9" w:rsidRDefault="00271B41" w:rsidP="001F438B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6076">
        <w:rPr>
          <w:rFonts w:ascii="Arial" w:hAnsi="Arial" w:cs="Arial"/>
          <w:sz w:val="22"/>
          <w:szCs w:val="22"/>
        </w:rPr>
        <w:t>Z wadium wnoszonego przez Wykonawców wspólni</w:t>
      </w:r>
      <w:r w:rsidR="00BC4A6F" w:rsidRPr="00996076">
        <w:rPr>
          <w:rFonts w:ascii="Arial" w:hAnsi="Arial" w:cs="Arial"/>
          <w:sz w:val="22"/>
          <w:szCs w:val="22"/>
        </w:rPr>
        <w:t xml:space="preserve">e ubiegających się o udzielenie </w:t>
      </w:r>
      <w:r w:rsidRPr="00996076">
        <w:rPr>
          <w:rFonts w:ascii="Arial" w:hAnsi="Arial" w:cs="Arial"/>
          <w:sz w:val="22"/>
          <w:szCs w:val="22"/>
        </w:rPr>
        <w:t>zamówienia w formie innej niż pieniężna musi wynikać, że zabezpiecza ona ofertę wnoszoną przez Wykonawców składających ofertę wspólną.</w:t>
      </w:r>
    </w:p>
    <w:p w14:paraId="69CA0310" w14:textId="77777777" w:rsidR="00F42CF9" w:rsidRDefault="00F42CF9" w:rsidP="00F42CF9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05E46DCF" w14:textId="77777777" w:rsidR="00F42CF9" w:rsidRPr="00F42CF9" w:rsidRDefault="00F42CF9" w:rsidP="00F42CF9">
      <w:pPr>
        <w:pStyle w:val="Akapitzlist"/>
        <w:spacing w:before="120" w:after="120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7554E61" w14:textId="77777777" w:rsidR="007D43E9" w:rsidRDefault="00923FA1" w:rsidP="001F438B">
      <w:pPr>
        <w:pStyle w:val="Nagwek1"/>
        <w:numPr>
          <w:ilvl w:val="0"/>
          <w:numId w:val="20"/>
        </w:numPr>
        <w:tabs>
          <w:tab w:val="left" w:pos="5220"/>
        </w:tabs>
        <w:suppressAutoHyphens/>
        <w:spacing w:before="120" w:after="120"/>
        <w:ind w:left="1077"/>
        <w:jc w:val="both"/>
        <w:rPr>
          <w:sz w:val="24"/>
          <w:szCs w:val="24"/>
        </w:rPr>
      </w:pPr>
      <w:bookmarkStart w:id="17" w:name="_toc395"/>
      <w:bookmarkStart w:id="18" w:name="_Toc412451396"/>
      <w:bookmarkEnd w:id="17"/>
      <w:r w:rsidRPr="00B63614">
        <w:rPr>
          <w:sz w:val="24"/>
          <w:szCs w:val="24"/>
        </w:rPr>
        <w:t>Termin związania ofertą</w:t>
      </w:r>
      <w:bookmarkEnd w:id="18"/>
    </w:p>
    <w:p w14:paraId="0EACB137" w14:textId="77777777" w:rsidR="0089793B" w:rsidRPr="0089793B" w:rsidRDefault="0089793B" w:rsidP="0089793B"/>
    <w:p w14:paraId="12173385" w14:textId="77777777" w:rsidR="00923FA1" w:rsidRPr="00843CD0" w:rsidRDefault="00923FA1" w:rsidP="00996076">
      <w:pPr>
        <w:numPr>
          <w:ilvl w:val="0"/>
          <w:numId w:val="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Termin związania Wykonawcy złożoną ofertą wynosi </w:t>
      </w:r>
      <w:r w:rsidRPr="00B63614">
        <w:rPr>
          <w:rFonts w:ascii="Arial" w:hAnsi="Arial" w:cs="Arial"/>
          <w:b/>
          <w:bCs/>
          <w:sz w:val="22"/>
          <w:szCs w:val="22"/>
        </w:rPr>
        <w:t>30</w:t>
      </w:r>
      <w:r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bCs/>
          <w:sz w:val="22"/>
          <w:szCs w:val="22"/>
        </w:rPr>
        <w:t>dni.</w:t>
      </w:r>
      <w:r w:rsidRPr="00B63614">
        <w:rPr>
          <w:rFonts w:ascii="Arial" w:hAnsi="Arial" w:cs="Arial"/>
          <w:sz w:val="22"/>
          <w:szCs w:val="22"/>
        </w:rPr>
        <w:t xml:space="preserve"> Bieg terminu </w:t>
      </w:r>
      <w:r w:rsidR="00D66BCB" w:rsidRPr="00843CD0">
        <w:rPr>
          <w:rFonts w:ascii="Arial" w:hAnsi="Arial" w:cs="Arial"/>
          <w:sz w:val="22"/>
          <w:szCs w:val="22"/>
        </w:rPr>
        <w:t xml:space="preserve">związania ofertą </w:t>
      </w:r>
      <w:r w:rsidRPr="00843CD0">
        <w:rPr>
          <w:rFonts w:ascii="Arial" w:hAnsi="Arial" w:cs="Arial"/>
          <w:sz w:val="22"/>
          <w:szCs w:val="22"/>
        </w:rPr>
        <w:t>rozpoczyna się wraz z upływem terminu składania ofert.</w:t>
      </w:r>
    </w:p>
    <w:p w14:paraId="1F20330F" w14:textId="77777777" w:rsidR="00923FA1" w:rsidRPr="00843CD0" w:rsidRDefault="00923FA1" w:rsidP="00996076">
      <w:pPr>
        <w:numPr>
          <w:ilvl w:val="0"/>
          <w:numId w:val="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3CD0">
        <w:rPr>
          <w:rFonts w:ascii="Arial" w:hAnsi="Arial" w:cs="Arial"/>
          <w:sz w:val="22"/>
          <w:szCs w:val="22"/>
        </w:rPr>
        <w:t>Wykonawca samodzielnie lub na wniosek Zamawiającego może przedłużyć termin związania ofertą, z tym, że Zamawiający może tylko raz, co najmniej 3 dni przed upływem terminu związania ofertą, zwrócić się do Wykonawców o wyrażenie zgody na przedłużenie tego terminu o oznaczony okres, nie dłuższy jednak niż 60 dni.</w:t>
      </w:r>
    </w:p>
    <w:p w14:paraId="315393B4" w14:textId="77777777" w:rsidR="00923FA1" w:rsidRPr="00B63614" w:rsidRDefault="00923FA1" w:rsidP="00996076">
      <w:pPr>
        <w:numPr>
          <w:ilvl w:val="0"/>
          <w:numId w:val="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Odmowa wyrażenia zgody, o której mowa w </w:t>
      </w:r>
      <w:r w:rsidR="00C15AF0" w:rsidRPr="00B63614">
        <w:rPr>
          <w:rFonts w:ascii="Arial" w:hAnsi="Arial" w:cs="Arial"/>
          <w:sz w:val="22"/>
          <w:szCs w:val="22"/>
        </w:rPr>
        <w:t>pk</w:t>
      </w:r>
      <w:r w:rsidRPr="00B63614">
        <w:rPr>
          <w:rFonts w:ascii="Arial" w:hAnsi="Arial" w:cs="Arial"/>
          <w:sz w:val="22"/>
          <w:szCs w:val="22"/>
        </w:rPr>
        <w:t>t. 2 nie powoduje utraty wadium.</w:t>
      </w:r>
    </w:p>
    <w:p w14:paraId="6E561E47" w14:textId="77777777" w:rsidR="007D43E9" w:rsidRPr="00843CD0" w:rsidRDefault="00525751" w:rsidP="00996076">
      <w:pPr>
        <w:numPr>
          <w:ilvl w:val="0"/>
          <w:numId w:val="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3CD0">
        <w:rPr>
          <w:rFonts w:ascii="Arial" w:hAnsi="Arial" w:cs="Arial"/>
          <w:sz w:val="22"/>
          <w:szCs w:val="22"/>
        </w:rPr>
        <w:t>Przedłużenie okresu związania</w:t>
      </w:r>
      <w:r w:rsidR="00923FA1" w:rsidRPr="00843CD0">
        <w:rPr>
          <w:rFonts w:ascii="Arial" w:hAnsi="Arial" w:cs="Arial"/>
          <w:sz w:val="22"/>
          <w:szCs w:val="22"/>
        </w:rPr>
        <w:t xml:space="preserve"> ofertą jest dopuszczalne tylko z jednoczesnym przedłużeniem okresu ważności wadium albo, jeżeli nie jest to możliwe, z wniesieniem nowego wadium na przedłużony okres związania ofertą.</w:t>
      </w:r>
      <w:r w:rsidR="007D43E9" w:rsidRPr="00843CD0">
        <w:rPr>
          <w:rFonts w:ascii="Arial" w:hAnsi="Arial" w:cs="Arial"/>
          <w:sz w:val="22"/>
          <w:szCs w:val="22"/>
        </w:rPr>
        <w:t xml:space="preserve"> Jeżeli przedłużenie terminu związania ofertą dokonywane jest po wyborze oferty najkorzystniejszej, obowiązek wniesienia nowego wadium lub jego przedłużenia dotyczy jedynie Wykonawcy, którego oferta została </w:t>
      </w:r>
      <w:r w:rsidR="00336A81" w:rsidRPr="00843CD0">
        <w:rPr>
          <w:rFonts w:ascii="Arial" w:hAnsi="Arial" w:cs="Arial"/>
          <w:sz w:val="22"/>
          <w:szCs w:val="22"/>
        </w:rPr>
        <w:t>wybrana, jako</w:t>
      </w:r>
      <w:r w:rsidR="007D43E9" w:rsidRPr="00843CD0">
        <w:rPr>
          <w:rFonts w:ascii="Arial" w:hAnsi="Arial" w:cs="Arial"/>
          <w:sz w:val="22"/>
          <w:szCs w:val="22"/>
        </w:rPr>
        <w:t xml:space="preserve"> najkorzystniejsza.</w:t>
      </w:r>
      <w:r w:rsidR="007D43E9" w:rsidRPr="00843CD0">
        <w:rPr>
          <w:rFonts w:ascii="Calibri" w:hAnsi="Calibri" w:cs="Calibri"/>
        </w:rPr>
        <w:t xml:space="preserve"> </w:t>
      </w:r>
    </w:p>
    <w:p w14:paraId="78D48B57" w14:textId="77777777" w:rsidR="0089793B" w:rsidRPr="005715DF" w:rsidRDefault="0089793B" w:rsidP="0089793B">
      <w:pPr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CF28B0F" w14:textId="77777777" w:rsidR="0089793B" w:rsidRPr="00336A81" w:rsidRDefault="00923FA1" w:rsidP="0089793B">
      <w:pPr>
        <w:pStyle w:val="Nagwek1"/>
        <w:numPr>
          <w:ilvl w:val="0"/>
          <w:numId w:val="20"/>
        </w:numPr>
        <w:spacing w:before="120" w:after="120"/>
        <w:ind w:left="1077"/>
        <w:jc w:val="both"/>
        <w:rPr>
          <w:sz w:val="24"/>
          <w:szCs w:val="24"/>
        </w:rPr>
      </w:pPr>
      <w:bookmarkStart w:id="19" w:name="_Toc412451397"/>
      <w:r w:rsidRPr="00B63614">
        <w:rPr>
          <w:sz w:val="24"/>
          <w:szCs w:val="24"/>
        </w:rPr>
        <w:lastRenderedPageBreak/>
        <w:t xml:space="preserve">Termin wykonania </w:t>
      </w:r>
      <w:r w:rsidR="00271B41" w:rsidRPr="00B63614">
        <w:rPr>
          <w:sz w:val="24"/>
          <w:szCs w:val="24"/>
        </w:rPr>
        <w:t>zamówienia</w:t>
      </w:r>
      <w:bookmarkEnd w:id="19"/>
    </w:p>
    <w:p w14:paraId="4FCD7B11" w14:textId="77777777" w:rsidR="0089793B" w:rsidRDefault="00923FA1" w:rsidP="0089793B">
      <w:pPr>
        <w:spacing w:before="120" w:after="120"/>
        <w:ind w:left="357"/>
        <w:jc w:val="both"/>
        <w:rPr>
          <w:rFonts w:ascii="Arial" w:hAnsi="Arial"/>
          <w:sz w:val="22"/>
          <w:szCs w:val="22"/>
        </w:rPr>
      </w:pPr>
      <w:bookmarkStart w:id="20" w:name="_toc408"/>
      <w:bookmarkStart w:id="21" w:name="_Toc251758220"/>
      <w:bookmarkEnd w:id="20"/>
      <w:r w:rsidRPr="00336A81">
        <w:rPr>
          <w:rFonts w:ascii="Arial" w:hAnsi="Arial"/>
          <w:sz w:val="22"/>
          <w:szCs w:val="22"/>
        </w:rPr>
        <w:t>Wymagany</w:t>
      </w:r>
      <w:r w:rsidRPr="00336A81">
        <w:rPr>
          <w:rFonts w:ascii="Arial" w:hAnsi="Arial"/>
          <w:b/>
          <w:sz w:val="22"/>
          <w:szCs w:val="22"/>
        </w:rPr>
        <w:t xml:space="preserve"> termin realizacji</w:t>
      </w:r>
      <w:r w:rsidRPr="00336A81">
        <w:rPr>
          <w:rFonts w:ascii="Arial" w:hAnsi="Arial"/>
          <w:sz w:val="22"/>
          <w:szCs w:val="22"/>
        </w:rPr>
        <w:t xml:space="preserve"> zamówienia</w:t>
      </w:r>
      <w:r w:rsidR="002960D0" w:rsidRPr="00336A81">
        <w:rPr>
          <w:rFonts w:ascii="Arial" w:hAnsi="Arial"/>
          <w:sz w:val="22"/>
          <w:szCs w:val="22"/>
        </w:rPr>
        <w:t>:</w:t>
      </w:r>
      <w:r w:rsidR="00D765BE">
        <w:rPr>
          <w:rFonts w:ascii="Arial" w:hAnsi="Arial"/>
          <w:sz w:val="22"/>
          <w:szCs w:val="22"/>
        </w:rPr>
        <w:t xml:space="preserve"> </w:t>
      </w:r>
      <w:r w:rsidR="00D765BE" w:rsidRPr="00D765BE">
        <w:rPr>
          <w:rFonts w:ascii="Arial" w:hAnsi="Arial"/>
          <w:b/>
          <w:sz w:val="22"/>
          <w:szCs w:val="22"/>
        </w:rPr>
        <w:t>15.10.2017</w:t>
      </w:r>
      <w:proofErr w:type="gramStart"/>
      <w:r w:rsidR="00336A81" w:rsidRPr="00D765BE">
        <w:rPr>
          <w:rFonts w:ascii="Arial" w:hAnsi="Arial"/>
          <w:b/>
          <w:sz w:val="22"/>
          <w:szCs w:val="22"/>
        </w:rPr>
        <w:t>r</w:t>
      </w:r>
      <w:proofErr w:type="gramEnd"/>
      <w:r w:rsidR="00336A81" w:rsidRPr="00D765BE">
        <w:rPr>
          <w:rFonts w:ascii="Arial" w:hAnsi="Arial"/>
          <w:b/>
          <w:sz w:val="22"/>
          <w:szCs w:val="22"/>
        </w:rPr>
        <w:t>.</w:t>
      </w:r>
      <w:r w:rsidR="00E236DD" w:rsidRPr="00336A81">
        <w:rPr>
          <w:rFonts w:ascii="Arial" w:hAnsi="Arial"/>
          <w:sz w:val="22"/>
          <w:szCs w:val="22"/>
        </w:rPr>
        <w:t xml:space="preserve"> </w:t>
      </w:r>
    </w:p>
    <w:p w14:paraId="18F712FF" w14:textId="77777777" w:rsidR="00102382" w:rsidRPr="00635E31" w:rsidRDefault="00102382" w:rsidP="0089793B">
      <w:pPr>
        <w:spacing w:before="120" w:after="120"/>
        <w:ind w:left="357"/>
        <w:jc w:val="both"/>
        <w:rPr>
          <w:rFonts w:ascii="Arial" w:hAnsi="Arial"/>
          <w:i/>
          <w:sz w:val="22"/>
          <w:szCs w:val="22"/>
        </w:rPr>
      </w:pPr>
      <w:r w:rsidRPr="00635E31">
        <w:rPr>
          <w:rFonts w:ascii="Arial" w:hAnsi="Arial"/>
          <w:b/>
          <w:i/>
          <w:sz w:val="22"/>
          <w:szCs w:val="22"/>
        </w:rPr>
        <w:t xml:space="preserve">Element 1: </w:t>
      </w:r>
      <w:r w:rsidRPr="00635E31">
        <w:rPr>
          <w:rFonts w:ascii="Arial" w:hAnsi="Arial"/>
          <w:i/>
          <w:sz w:val="22"/>
          <w:szCs w:val="22"/>
        </w:rPr>
        <w:t xml:space="preserve">Remont nawierzchni chodnika wzdłuż ogrodzenia Szkoły Podstawowej nr5 – </w:t>
      </w:r>
      <w:r w:rsidR="00635E31" w:rsidRPr="00635E31">
        <w:rPr>
          <w:rFonts w:ascii="Arial" w:hAnsi="Arial"/>
          <w:i/>
          <w:sz w:val="22"/>
          <w:szCs w:val="22"/>
        </w:rPr>
        <w:t xml:space="preserve">termin realizacji </w:t>
      </w:r>
      <w:r w:rsidRPr="00635E31">
        <w:rPr>
          <w:rFonts w:ascii="Arial" w:hAnsi="Arial"/>
          <w:i/>
          <w:sz w:val="22"/>
          <w:szCs w:val="22"/>
        </w:rPr>
        <w:t xml:space="preserve">do </w:t>
      </w:r>
      <w:r w:rsidR="00635E31" w:rsidRPr="00635E31">
        <w:rPr>
          <w:rFonts w:ascii="Arial" w:hAnsi="Arial"/>
          <w:i/>
          <w:sz w:val="22"/>
          <w:szCs w:val="22"/>
        </w:rPr>
        <w:t>dnia</w:t>
      </w:r>
      <w:r w:rsidRPr="00635E31">
        <w:rPr>
          <w:rFonts w:ascii="Arial" w:hAnsi="Arial"/>
          <w:i/>
          <w:sz w:val="22"/>
          <w:szCs w:val="22"/>
        </w:rPr>
        <w:t>15.09.2017</w:t>
      </w:r>
      <w:proofErr w:type="gramStart"/>
      <w:r w:rsidRPr="00635E31">
        <w:rPr>
          <w:rFonts w:ascii="Arial" w:hAnsi="Arial"/>
          <w:i/>
          <w:sz w:val="22"/>
          <w:szCs w:val="22"/>
        </w:rPr>
        <w:t>r</w:t>
      </w:r>
      <w:proofErr w:type="gramEnd"/>
      <w:r w:rsidRPr="00635E31">
        <w:rPr>
          <w:rFonts w:ascii="Arial" w:hAnsi="Arial"/>
          <w:i/>
          <w:sz w:val="22"/>
          <w:szCs w:val="22"/>
        </w:rPr>
        <w:t>.</w:t>
      </w:r>
    </w:p>
    <w:p w14:paraId="59A06F9E" w14:textId="77777777" w:rsidR="00102382" w:rsidRPr="00635E31" w:rsidRDefault="00102382" w:rsidP="0089793B">
      <w:pPr>
        <w:spacing w:before="120" w:after="120"/>
        <w:ind w:left="357"/>
        <w:jc w:val="both"/>
        <w:rPr>
          <w:rFonts w:ascii="Arial" w:hAnsi="Arial"/>
          <w:i/>
          <w:sz w:val="22"/>
          <w:szCs w:val="22"/>
        </w:rPr>
      </w:pPr>
      <w:r w:rsidRPr="00635E31">
        <w:rPr>
          <w:rFonts w:ascii="Arial" w:hAnsi="Arial"/>
          <w:b/>
          <w:i/>
          <w:sz w:val="22"/>
          <w:szCs w:val="22"/>
        </w:rPr>
        <w:t>Element 2:</w:t>
      </w:r>
      <w:r w:rsidRPr="00635E31">
        <w:rPr>
          <w:rFonts w:ascii="Arial" w:hAnsi="Arial"/>
          <w:i/>
          <w:sz w:val="22"/>
          <w:szCs w:val="22"/>
        </w:rPr>
        <w:t xml:space="preserve"> Remont nawierzchni na terenie podwórka przy ul. Piastowskiej 1,2,3,4 możliwe rozpoczęcie</w:t>
      </w:r>
      <w:r w:rsidR="00635E31" w:rsidRPr="00635E31">
        <w:rPr>
          <w:rFonts w:ascii="Arial" w:hAnsi="Arial"/>
          <w:i/>
          <w:sz w:val="22"/>
          <w:szCs w:val="22"/>
        </w:rPr>
        <w:t xml:space="preserve"> prac</w:t>
      </w:r>
      <w:r w:rsidRPr="00635E31">
        <w:rPr>
          <w:rFonts w:ascii="Arial" w:hAnsi="Arial"/>
          <w:i/>
          <w:sz w:val="22"/>
          <w:szCs w:val="22"/>
        </w:rPr>
        <w:t xml:space="preserve"> od</w:t>
      </w:r>
      <w:r w:rsidR="00635E31" w:rsidRPr="00635E31">
        <w:rPr>
          <w:rFonts w:ascii="Arial" w:hAnsi="Arial"/>
          <w:i/>
          <w:sz w:val="22"/>
          <w:szCs w:val="22"/>
        </w:rPr>
        <w:t xml:space="preserve"> dnia</w:t>
      </w:r>
      <w:r w:rsidRPr="00635E31">
        <w:rPr>
          <w:rFonts w:ascii="Arial" w:hAnsi="Arial"/>
          <w:i/>
          <w:sz w:val="22"/>
          <w:szCs w:val="22"/>
        </w:rPr>
        <w:t xml:space="preserve"> 21.08.2017</w:t>
      </w:r>
      <w:proofErr w:type="gramStart"/>
      <w:r w:rsidRPr="00635E31">
        <w:rPr>
          <w:rFonts w:ascii="Arial" w:hAnsi="Arial"/>
          <w:i/>
          <w:sz w:val="22"/>
          <w:szCs w:val="22"/>
        </w:rPr>
        <w:t>r</w:t>
      </w:r>
      <w:proofErr w:type="gramEnd"/>
      <w:r w:rsidRPr="00635E31">
        <w:rPr>
          <w:rFonts w:ascii="Arial" w:hAnsi="Arial"/>
          <w:i/>
          <w:sz w:val="22"/>
          <w:szCs w:val="22"/>
        </w:rPr>
        <w:t>.</w:t>
      </w:r>
      <w:r w:rsidR="00635E31">
        <w:rPr>
          <w:rFonts w:ascii="Arial" w:hAnsi="Arial"/>
          <w:i/>
          <w:sz w:val="22"/>
          <w:szCs w:val="22"/>
        </w:rPr>
        <w:t xml:space="preserve"> termin realizacji do dnia 15.10.2017</w:t>
      </w:r>
      <w:proofErr w:type="gramStart"/>
      <w:r w:rsidR="00635E31">
        <w:rPr>
          <w:rFonts w:ascii="Arial" w:hAnsi="Arial"/>
          <w:i/>
          <w:sz w:val="22"/>
          <w:szCs w:val="22"/>
        </w:rPr>
        <w:t>r</w:t>
      </w:r>
      <w:proofErr w:type="gramEnd"/>
      <w:r w:rsidR="00635E31">
        <w:rPr>
          <w:rFonts w:ascii="Arial" w:hAnsi="Arial"/>
          <w:i/>
          <w:sz w:val="22"/>
          <w:szCs w:val="22"/>
        </w:rPr>
        <w:t>.</w:t>
      </w:r>
    </w:p>
    <w:p w14:paraId="7AE6D5F7" w14:textId="77777777" w:rsidR="00102382" w:rsidRPr="00635E31" w:rsidRDefault="00102382" w:rsidP="0089793B">
      <w:pPr>
        <w:spacing w:before="120" w:after="120"/>
        <w:ind w:left="357"/>
        <w:jc w:val="both"/>
        <w:rPr>
          <w:rFonts w:ascii="Arial" w:hAnsi="Arial"/>
          <w:i/>
          <w:sz w:val="22"/>
          <w:szCs w:val="22"/>
        </w:rPr>
      </w:pPr>
      <w:r w:rsidRPr="00635E31">
        <w:rPr>
          <w:rFonts w:ascii="Arial" w:hAnsi="Arial"/>
          <w:b/>
          <w:i/>
          <w:sz w:val="22"/>
          <w:szCs w:val="22"/>
        </w:rPr>
        <w:t>Element 3:</w:t>
      </w:r>
      <w:r w:rsidRPr="00635E31">
        <w:rPr>
          <w:rFonts w:ascii="Arial" w:hAnsi="Arial"/>
          <w:i/>
          <w:sz w:val="22"/>
          <w:szCs w:val="22"/>
        </w:rPr>
        <w:t xml:space="preserve"> Remont nawierzchni przy ul. Lipowej w Kołobrzegu – targowisko</w:t>
      </w:r>
      <w:r w:rsidR="00635E31">
        <w:rPr>
          <w:rFonts w:ascii="Arial" w:hAnsi="Arial"/>
          <w:i/>
          <w:sz w:val="22"/>
          <w:szCs w:val="22"/>
        </w:rPr>
        <w:t xml:space="preserve"> termin realizacji</w:t>
      </w:r>
      <w:r w:rsidRPr="00635E31">
        <w:rPr>
          <w:rFonts w:ascii="Arial" w:hAnsi="Arial"/>
          <w:i/>
          <w:sz w:val="22"/>
          <w:szCs w:val="22"/>
        </w:rPr>
        <w:t xml:space="preserve"> do dnia 15.09.2017</w:t>
      </w:r>
    </w:p>
    <w:p w14:paraId="04AB4F35" w14:textId="77777777" w:rsidR="00102382" w:rsidRPr="00635E31" w:rsidRDefault="00102382" w:rsidP="0089793B">
      <w:pPr>
        <w:spacing w:before="120" w:after="120"/>
        <w:ind w:left="357"/>
        <w:jc w:val="both"/>
        <w:rPr>
          <w:rFonts w:ascii="Arial" w:hAnsi="Arial"/>
          <w:i/>
          <w:sz w:val="22"/>
          <w:szCs w:val="22"/>
        </w:rPr>
      </w:pPr>
      <w:r w:rsidRPr="00635E31">
        <w:rPr>
          <w:rFonts w:ascii="Arial" w:hAnsi="Arial"/>
          <w:b/>
          <w:i/>
          <w:sz w:val="22"/>
          <w:szCs w:val="22"/>
        </w:rPr>
        <w:t>Element 4:</w:t>
      </w:r>
      <w:r w:rsidRPr="00635E31">
        <w:rPr>
          <w:rFonts w:ascii="Arial" w:hAnsi="Arial"/>
          <w:i/>
          <w:sz w:val="22"/>
          <w:szCs w:val="22"/>
        </w:rPr>
        <w:t xml:space="preserve"> Remont nawierzchni drogi wewnętrznej ul. Kaliska – Bogusława</w:t>
      </w:r>
      <w:r w:rsidR="00635E31">
        <w:rPr>
          <w:rFonts w:ascii="Arial" w:hAnsi="Arial"/>
          <w:i/>
          <w:sz w:val="22"/>
          <w:szCs w:val="22"/>
        </w:rPr>
        <w:t xml:space="preserve"> </w:t>
      </w:r>
      <w:r w:rsidRPr="00635E31">
        <w:rPr>
          <w:rFonts w:ascii="Arial" w:hAnsi="Arial"/>
          <w:i/>
          <w:sz w:val="22"/>
          <w:szCs w:val="22"/>
        </w:rPr>
        <w:t>X</w:t>
      </w:r>
      <w:r w:rsidR="002D68D2" w:rsidRPr="00635E31">
        <w:rPr>
          <w:rFonts w:ascii="Arial" w:hAnsi="Arial"/>
          <w:i/>
          <w:sz w:val="22"/>
          <w:szCs w:val="22"/>
        </w:rPr>
        <w:t xml:space="preserve"> – część gminy</w:t>
      </w:r>
      <w:r w:rsidRPr="00635E31">
        <w:rPr>
          <w:rFonts w:ascii="Arial" w:hAnsi="Arial"/>
          <w:i/>
          <w:sz w:val="22"/>
          <w:szCs w:val="22"/>
        </w:rPr>
        <w:t xml:space="preserve"> </w:t>
      </w:r>
      <w:r w:rsidR="00635E31">
        <w:rPr>
          <w:rFonts w:ascii="Arial" w:hAnsi="Arial"/>
          <w:i/>
          <w:sz w:val="22"/>
          <w:szCs w:val="22"/>
        </w:rPr>
        <w:t xml:space="preserve">termin realizacji </w:t>
      </w:r>
      <w:r w:rsidRPr="00635E31">
        <w:rPr>
          <w:rFonts w:ascii="Arial" w:hAnsi="Arial"/>
          <w:i/>
          <w:sz w:val="22"/>
          <w:szCs w:val="22"/>
        </w:rPr>
        <w:t>do dnia 15.09.2017</w:t>
      </w:r>
      <w:proofErr w:type="gramStart"/>
      <w:r w:rsidRPr="00635E31">
        <w:rPr>
          <w:rFonts w:ascii="Arial" w:hAnsi="Arial"/>
          <w:i/>
          <w:sz w:val="22"/>
          <w:szCs w:val="22"/>
        </w:rPr>
        <w:t>r</w:t>
      </w:r>
      <w:proofErr w:type="gramEnd"/>
      <w:r w:rsidRPr="00635E31">
        <w:rPr>
          <w:rFonts w:ascii="Arial" w:hAnsi="Arial"/>
          <w:i/>
          <w:sz w:val="22"/>
          <w:szCs w:val="22"/>
        </w:rPr>
        <w:t>.</w:t>
      </w:r>
    </w:p>
    <w:p w14:paraId="3B0A5C13" w14:textId="77777777" w:rsidR="002D68D2" w:rsidRPr="00635E31" w:rsidRDefault="00102382" w:rsidP="002D68D2">
      <w:pPr>
        <w:spacing w:before="120" w:after="120"/>
        <w:ind w:left="357"/>
        <w:jc w:val="both"/>
        <w:rPr>
          <w:rFonts w:ascii="Arial" w:hAnsi="Arial"/>
          <w:i/>
          <w:sz w:val="22"/>
          <w:szCs w:val="22"/>
        </w:rPr>
      </w:pPr>
      <w:r w:rsidRPr="00635E31">
        <w:rPr>
          <w:rFonts w:ascii="Arial" w:hAnsi="Arial"/>
          <w:b/>
          <w:i/>
          <w:sz w:val="22"/>
          <w:szCs w:val="22"/>
        </w:rPr>
        <w:t>Element 5</w:t>
      </w:r>
      <w:r w:rsidR="002D68D2" w:rsidRPr="00635E31">
        <w:rPr>
          <w:rFonts w:ascii="Arial" w:hAnsi="Arial"/>
          <w:b/>
          <w:i/>
          <w:sz w:val="22"/>
          <w:szCs w:val="22"/>
        </w:rPr>
        <w:t>:</w:t>
      </w:r>
      <w:r w:rsidR="002D68D2" w:rsidRPr="00635E31">
        <w:rPr>
          <w:rFonts w:ascii="Arial" w:hAnsi="Arial"/>
          <w:i/>
          <w:sz w:val="22"/>
          <w:szCs w:val="22"/>
        </w:rPr>
        <w:t xml:space="preserve"> Remont nawierzchni drogi wewnętrznej ul. Kaliska – Bogusława</w:t>
      </w:r>
      <w:r w:rsidR="00635E31">
        <w:rPr>
          <w:rFonts w:ascii="Arial" w:hAnsi="Arial"/>
          <w:i/>
          <w:sz w:val="22"/>
          <w:szCs w:val="22"/>
        </w:rPr>
        <w:t xml:space="preserve"> </w:t>
      </w:r>
      <w:r w:rsidR="002D68D2" w:rsidRPr="00635E31">
        <w:rPr>
          <w:rFonts w:ascii="Arial" w:hAnsi="Arial"/>
          <w:i/>
          <w:sz w:val="22"/>
          <w:szCs w:val="22"/>
        </w:rPr>
        <w:t xml:space="preserve">X – część spółdzielni </w:t>
      </w:r>
      <w:r w:rsidR="00635E31">
        <w:rPr>
          <w:rFonts w:ascii="Arial" w:hAnsi="Arial"/>
          <w:i/>
          <w:sz w:val="22"/>
          <w:szCs w:val="22"/>
        </w:rPr>
        <w:t xml:space="preserve">termin realizacji </w:t>
      </w:r>
      <w:r w:rsidR="002D68D2" w:rsidRPr="00635E31">
        <w:rPr>
          <w:rFonts w:ascii="Arial" w:hAnsi="Arial"/>
          <w:i/>
          <w:sz w:val="22"/>
          <w:szCs w:val="22"/>
        </w:rPr>
        <w:t>do dnia 15.09.2017</w:t>
      </w:r>
      <w:proofErr w:type="gramStart"/>
      <w:r w:rsidR="002D68D2" w:rsidRPr="00635E31">
        <w:rPr>
          <w:rFonts w:ascii="Arial" w:hAnsi="Arial"/>
          <w:i/>
          <w:sz w:val="22"/>
          <w:szCs w:val="22"/>
        </w:rPr>
        <w:t>r</w:t>
      </w:r>
      <w:proofErr w:type="gramEnd"/>
      <w:r w:rsidR="002D68D2" w:rsidRPr="00635E31">
        <w:rPr>
          <w:rFonts w:ascii="Arial" w:hAnsi="Arial"/>
          <w:i/>
          <w:sz w:val="22"/>
          <w:szCs w:val="22"/>
        </w:rPr>
        <w:t>.</w:t>
      </w:r>
    </w:p>
    <w:p w14:paraId="177B2B1B" w14:textId="77777777" w:rsidR="00102382" w:rsidRPr="00102382" w:rsidRDefault="00102382" w:rsidP="0089793B">
      <w:pPr>
        <w:spacing w:before="120" w:after="120"/>
        <w:ind w:left="357"/>
        <w:jc w:val="both"/>
        <w:rPr>
          <w:rFonts w:ascii="Arial" w:hAnsi="Arial"/>
          <w:i/>
          <w:sz w:val="22"/>
          <w:szCs w:val="22"/>
        </w:rPr>
      </w:pPr>
    </w:p>
    <w:p w14:paraId="6B317B5B" w14:textId="77777777" w:rsidR="00102382" w:rsidRPr="00102382" w:rsidRDefault="00923FA1" w:rsidP="00102382">
      <w:pPr>
        <w:pStyle w:val="Nagwek1"/>
        <w:numPr>
          <w:ilvl w:val="0"/>
          <w:numId w:val="20"/>
        </w:numPr>
        <w:tabs>
          <w:tab w:val="left" w:pos="5220"/>
        </w:tabs>
        <w:suppressAutoHyphens/>
        <w:spacing w:before="120" w:after="120"/>
        <w:ind w:left="1077"/>
        <w:jc w:val="both"/>
        <w:rPr>
          <w:sz w:val="24"/>
          <w:szCs w:val="24"/>
        </w:rPr>
      </w:pPr>
      <w:bookmarkStart w:id="22" w:name="_Toc412451398"/>
      <w:bookmarkEnd w:id="21"/>
      <w:r w:rsidRPr="00B63614">
        <w:rPr>
          <w:sz w:val="24"/>
          <w:szCs w:val="24"/>
        </w:rPr>
        <w:t xml:space="preserve">Miejsce </w:t>
      </w:r>
      <w:r w:rsidR="00494C11" w:rsidRPr="00843CD0">
        <w:rPr>
          <w:sz w:val="24"/>
          <w:szCs w:val="24"/>
        </w:rPr>
        <w:t>oraz</w:t>
      </w:r>
      <w:r w:rsidRPr="00843CD0">
        <w:rPr>
          <w:sz w:val="24"/>
          <w:szCs w:val="24"/>
        </w:rPr>
        <w:t xml:space="preserve"> termin </w:t>
      </w:r>
      <w:r w:rsidRPr="00B63614">
        <w:rPr>
          <w:sz w:val="24"/>
          <w:szCs w:val="24"/>
        </w:rPr>
        <w:t>składania ofert</w:t>
      </w:r>
      <w:bookmarkEnd w:id="22"/>
    </w:p>
    <w:p w14:paraId="64563603" w14:textId="77777777" w:rsidR="00923FA1" w:rsidRPr="00B63614" w:rsidRDefault="00923FA1" w:rsidP="001F438B">
      <w:pPr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Miejsce:</w:t>
      </w:r>
    </w:p>
    <w:p w14:paraId="5A62F6EB" w14:textId="77777777" w:rsidR="00923FA1" w:rsidRPr="00B63614" w:rsidRDefault="00923FA1" w:rsidP="0089793B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B63614">
        <w:rPr>
          <w:rFonts w:ascii="Arial" w:hAnsi="Arial" w:cs="Arial"/>
          <w:sz w:val="22"/>
          <w:szCs w:val="22"/>
        </w:rPr>
        <w:t>sekretariat</w:t>
      </w:r>
      <w:proofErr w:type="gramEnd"/>
      <w:r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bCs/>
          <w:sz w:val="22"/>
          <w:szCs w:val="22"/>
        </w:rPr>
        <w:t>Urzędu Miasta</w:t>
      </w:r>
      <w:r w:rsidR="00AE2F94">
        <w:rPr>
          <w:rFonts w:ascii="Arial" w:hAnsi="Arial" w:cs="Arial"/>
          <w:b/>
          <w:bCs/>
          <w:sz w:val="22"/>
          <w:szCs w:val="22"/>
        </w:rPr>
        <w:t xml:space="preserve"> Kołobrzeg</w:t>
      </w:r>
      <w:r w:rsidRPr="00B63614">
        <w:rPr>
          <w:rFonts w:ascii="Arial" w:hAnsi="Arial" w:cs="Arial"/>
          <w:b/>
          <w:bCs/>
          <w:sz w:val="22"/>
          <w:szCs w:val="22"/>
        </w:rPr>
        <w:t xml:space="preserve">, 78-100 Kołobrzeg, </w:t>
      </w:r>
      <w:r w:rsidRPr="00B63614">
        <w:rPr>
          <w:rFonts w:ascii="Arial" w:hAnsi="Arial" w:cs="Arial"/>
          <w:b/>
          <w:sz w:val="22"/>
          <w:szCs w:val="22"/>
        </w:rPr>
        <w:t>ul. Ratuszowa 13.</w:t>
      </w:r>
    </w:p>
    <w:p w14:paraId="21A76971" w14:textId="77777777" w:rsidR="00923FA1" w:rsidRPr="007E6EED" w:rsidRDefault="00923FA1" w:rsidP="001F438B">
      <w:pPr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E6EED">
        <w:rPr>
          <w:rFonts w:ascii="Arial" w:hAnsi="Arial" w:cs="Arial"/>
          <w:sz w:val="22"/>
          <w:szCs w:val="22"/>
        </w:rPr>
        <w:t xml:space="preserve">Termin: </w:t>
      </w:r>
    </w:p>
    <w:p w14:paraId="2E84E640" w14:textId="44280185" w:rsidR="00923FA1" w:rsidRPr="007E6EED" w:rsidRDefault="00923FA1" w:rsidP="0089793B">
      <w:pPr>
        <w:spacing w:before="120" w:after="120"/>
        <w:ind w:left="357"/>
        <w:jc w:val="both"/>
        <w:rPr>
          <w:rFonts w:ascii="Arial" w:hAnsi="Arial"/>
          <w:b/>
          <w:i/>
          <w:sz w:val="22"/>
          <w:szCs w:val="22"/>
        </w:rPr>
      </w:pPr>
      <w:proofErr w:type="gramStart"/>
      <w:r w:rsidRPr="007E6EED">
        <w:rPr>
          <w:rFonts w:ascii="Arial" w:hAnsi="Arial" w:cs="Arial"/>
          <w:sz w:val="22"/>
          <w:szCs w:val="22"/>
        </w:rPr>
        <w:t>do</w:t>
      </w:r>
      <w:proofErr w:type="gramEnd"/>
      <w:r w:rsidRPr="007E6EED">
        <w:rPr>
          <w:rFonts w:ascii="Arial" w:hAnsi="Arial" w:cs="Arial"/>
          <w:sz w:val="22"/>
          <w:szCs w:val="22"/>
        </w:rPr>
        <w:t xml:space="preserve"> dnia</w:t>
      </w:r>
      <w:r w:rsidR="00122DEC" w:rsidRPr="007E6EED">
        <w:rPr>
          <w:rFonts w:ascii="Arial" w:hAnsi="Arial" w:cs="Arial"/>
          <w:sz w:val="22"/>
          <w:szCs w:val="22"/>
        </w:rPr>
        <w:t xml:space="preserve"> </w:t>
      </w:r>
      <w:r w:rsidR="00C60F26">
        <w:rPr>
          <w:rFonts w:ascii="Arial" w:hAnsi="Arial" w:cs="Arial"/>
          <w:b/>
          <w:sz w:val="22"/>
          <w:szCs w:val="22"/>
        </w:rPr>
        <w:t>10.08.2017</w:t>
      </w:r>
      <w:proofErr w:type="gramStart"/>
      <w:r w:rsidR="00C60F26">
        <w:rPr>
          <w:rFonts w:ascii="Arial" w:hAnsi="Arial" w:cs="Arial"/>
          <w:b/>
          <w:sz w:val="22"/>
          <w:szCs w:val="22"/>
        </w:rPr>
        <w:t>r</w:t>
      </w:r>
      <w:proofErr w:type="gramEnd"/>
      <w:r w:rsidR="00C60F26">
        <w:rPr>
          <w:rFonts w:ascii="Arial" w:hAnsi="Arial" w:cs="Arial"/>
          <w:b/>
          <w:sz w:val="22"/>
          <w:szCs w:val="22"/>
        </w:rPr>
        <w:t xml:space="preserve">. </w:t>
      </w:r>
      <w:r w:rsidRPr="007E6EED">
        <w:rPr>
          <w:rFonts w:ascii="Arial" w:hAnsi="Arial" w:cs="Arial"/>
          <w:b/>
          <w:bCs/>
          <w:sz w:val="22"/>
          <w:szCs w:val="22"/>
        </w:rPr>
        <w:t>do godziny</w:t>
      </w:r>
      <w:r w:rsidR="00C60F26">
        <w:rPr>
          <w:rFonts w:ascii="Arial" w:hAnsi="Arial" w:cs="Arial"/>
          <w:b/>
          <w:bCs/>
          <w:sz w:val="22"/>
          <w:szCs w:val="22"/>
        </w:rPr>
        <w:t xml:space="preserve"> 12:30</w:t>
      </w:r>
    </w:p>
    <w:p w14:paraId="3B81E2B1" w14:textId="77777777" w:rsidR="00B655BE" w:rsidRDefault="00923FA1" w:rsidP="001F438B">
      <w:pPr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Oferty złożone po terminie zostaną zwrócone </w:t>
      </w:r>
      <w:r w:rsidR="00BF7308" w:rsidRPr="00B63614">
        <w:rPr>
          <w:rFonts w:ascii="Arial" w:hAnsi="Arial" w:cs="Arial"/>
          <w:sz w:val="22"/>
          <w:szCs w:val="22"/>
        </w:rPr>
        <w:t>niezwłocznie.</w:t>
      </w:r>
    </w:p>
    <w:p w14:paraId="00E2780C" w14:textId="77777777" w:rsidR="009071E4" w:rsidRPr="009071E4" w:rsidRDefault="00B655BE" w:rsidP="009071E4">
      <w:pPr>
        <w:numPr>
          <w:ilvl w:val="0"/>
          <w:numId w:val="5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71E4">
        <w:rPr>
          <w:rFonts w:ascii="Arial" w:hAnsi="Arial" w:cs="Arial"/>
          <w:sz w:val="22"/>
          <w:szCs w:val="22"/>
        </w:rPr>
        <w:t xml:space="preserve">W uzasadnionych przypadkach zamawiający może przed upływem terminu składania ofert zmienić treść specyfikacji istotnych warunków zamówienia. Dokonaną zmianę specyfikacji udostępniana na stronie </w:t>
      </w:r>
      <w:hyperlink r:id="rId12" w:history="1">
        <w:r w:rsidR="009071E4" w:rsidRPr="009071E4">
          <w:rPr>
            <w:color w:val="0000FF"/>
            <w:sz w:val="22"/>
            <w:szCs w:val="22"/>
            <w:u w:val="single"/>
          </w:rPr>
          <w:t>www.kolobrzeg.pl</w:t>
        </w:r>
      </w:hyperlink>
      <w:r w:rsidR="009071E4" w:rsidRPr="009071E4">
        <w:rPr>
          <w:color w:val="0000FF"/>
          <w:sz w:val="22"/>
          <w:szCs w:val="22"/>
          <w:u w:val="single"/>
        </w:rPr>
        <w:t xml:space="preserve"> ( BIP – zakładka Gospodarka).</w:t>
      </w:r>
    </w:p>
    <w:p w14:paraId="0B240C60" w14:textId="7B6DFECE" w:rsidR="009071E4" w:rsidRPr="009071E4" w:rsidRDefault="00923FA1" w:rsidP="009071E4">
      <w:pPr>
        <w:numPr>
          <w:ilvl w:val="0"/>
          <w:numId w:val="51"/>
        </w:numPr>
        <w:spacing w:before="120" w:after="120"/>
        <w:jc w:val="both"/>
        <w:rPr>
          <w:color w:val="0000FF"/>
          <w:u w:val="single"/>
        </w:rPr>
      </w:pPr>
      <w:r w:rsidRPr="009071E4">
        <w:rPr>
          <w:rFonts w:ascii="Arial" w:hAnsi="Arial" w:cs="Arial"/>
          <w:sz w:val="22"/>
          <w:szCs w:val="22"/>
        </w:rPr>
        <w:t xml:space="preserve">Jeżeli w wyniku zmiany treści SIWZ </w:t>
      </w:r>
      <w:proofErr w:type="gramStart"/>
      <w:r w:rsidRPr="009071E4">
        <w:rPr>
          <w:rFonts w:ascii="Arial" w:hAnsi="Arial" w:cs="Arial"/>
          <w:sz w:val="22"/>
          <w:szCs w:val="22"/>
        </w:rPr>
        <w:t>nie prowadzącej</w:t>
      </w:r>
      <w:proofErr w:type="gramEnd"/>
      <w:r w:rsidRPr="009071E4">
        <w:rPr>
          <w:rFonts w:ascii="Arial" w:hAnsi="Arial" w:cs="Arial"/>
          <w:sz w:val="22"/>
          <w:szCs w:val="22"/>
        </w:rPr>
        <w:t xml:space="preserve"> do zmiany treści ogłoszenia o zamówieniu niezbędny jest dodatkowy czas na wprowadzenie zmian w ofertach, Zamawiający przedłuża termin składania ofert </w:t>
      </w:r>
      <w:r w:rsidR="00D86869" w:rsidRPr="009071E4">
        <w:rPr>
          <w:rFonts w:ascii="Arial" w:hAnsi="Arial" w:cs="Arial"/>
          <w:sz w:val="22"/>
          <w:szCs w:val="22"/>
        </w:rPr>
        <w:t>i zamieszcza</w:t>
      </w:r>
      <w:r w:rsidRPr="009071E4">
        <w:rPr>
          <w:rFonts w:ascii="Arial" w:hAnsi="Arial" w:cs="Arial"/>
          <w:sz w:val="22"/>
          <w:szCs w:val="22"/>
        </w:rPr>
        <w:t xml:space="preserve"> </w:t>
      </w:r>
      <w:r w:rsidR="00D86869" w:rsidRPr="009071E4">
        <w:rPr>
          <w:rFonts w:ascii="Arial" w:hAnsi="Arial" w:cs="Arial"/>
          <w:sz w:val="22"/>
          <w:szCs w:val="22"/>
        </w:rPr>
        <w:t>informacje o</w:t>
      </w:r>
      <w:r w:rsidR="00B655BE" w:rsidRPr="009071E4">
        <w:rPr>
          <w:rFonts w:ascii="Arial" w:hAnsi="Arial" w:cs="Arial"/>
          <w:sz w:val="22"/>
          <w:szCs w:val="22"/>
        </w:rPr>
        <w:t xml:space="preserve"> tym </w:t>
      </w:r>
      <w:r w:rsidRPr="009071E4">
        <w:rPr>
          <w:rFonts w:ascii="Arial" w:hAnsi="Arial" w:cs="Arial"/>
          <w:sz w:val="22"/>
          <w:szCs w:val="22"/>
        </w:rPr>
        <w:t xml:space="preserve">na stronie internetowej </w:t>
      </w:r>
      <w:hyperlink r:id="rId13" w:history="1">
        <w:r w:rsidR="009071E4" w:rsidRPr="009071E4">
          <w:rPr>
            <w:color w:val="0000FF"/>
            <w:sz w:val="22"/>
            <w:szCs w:val="22"/>
            <w:u w:val="single"/>
          </w:rPr>
          <w:t>www.kolobrzeg.pl</w:t>
        </w:r>
      </w:hyperlink>
      <w:bookmarkStart w:id="23" w:name="_toc423"/>
      <w:bookmarkEnd w:id="23"/>
      <w:r w:rsidR="009071E4" w:rsidRPr="009071E4">
        <w:rPr>
          <w:color w:val="0000FF"/>
          <w:sz w:val="22"/>
          <w:szCs w:val="22"/>
          <w:u w:val="single"/>
        </w:rPr>
        <w:t xml:space="preserve"> ( BIP – zakładka Gospodarka).</w:t>
      </w:r>
    </w:p>
    <w:p w14:paraId="00FB7235" w14:textId="77777777" w:rsidR="0089793B" w:rsidRPr="009071E4" w:rsidRDefault="0089793B" w:rsidP="009071E4">
      <w:pPr>
        <w:suppressAutoHyphens/>
        <w:spacing w:before="120" w:after="120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49590421" w14:textId="77777777" w:rsidR="00923FA1" w:rsidRDefault="00923FA1" w:rsidP="001F438B">
      <w:pPr>
        <w:pStyle w:val="Nagwek1"/>
        <w:numPr>
          <w:ilvl w:val="0"/>
          <w:numId w:val="20"/>
        </w:numPr>
        <w:suppressAutoHyphens/>
        <w:spacing w:before="120" w:after="120"/>
        <w:ind w:left="1077"/>
        <w:rPr>
          <w:sz w:val="24"/>
          <w:szCs w:val="24"/>
        </w:rPr>
      </w:pPr>
      <w:bookmarkStart w:id="24" w:name="_toc424"/>
      <w:bookmarkStart w:id="25" w:name="_Toc412451399"/>
      <w:bookmarkEnd w:id="24"/>
      <w:r w:rsidRPr="00610809">
        <w:rPr>
          <w:sz w:val="24"/>
          <w:szCs w:val="24"/>
        </w:rPr>
        <w:t xml:space="preserve">Miejsce </w:t>
      </w:r>
      <w:r w:rsidR="00494C11" w:rsidRPr="00610809">
        <w:rPr>
          <w:sz w:val="24"/>
          <w:szCs w:val="24"/>
        </w:rPr>
        <w:t>oraz</w:t>
      </w:r>
      <w:r w:rsidRPr="00610809">
        <w:rPr>
          <w:sz w:val="24"/>
          <w:szCs w:val="24"/>
        </w:rPr>
        <w:t xml:space="preserve"> termin </w:t>
      </w:r>
      <w:r w:rsidRPr="00B63614">
        <w:rPr>
          <w:sz w:val="24"/>
          <w:szCs w:val="24"/>
        </w:rPr>
        <w:t>otwarcia ofert</w:t>
      </w:r>
      <w:bookmarkEnd w:id="25"/>
    </w:p>
    <w:p w14:paraId="77002FE7" w14:textId="77777777" w:rsidR="00F42CF9" w:rsidRPr="00F42CF9" w:rsidRDefault="00F42CF9" w:rsidP="00F42CF9"/>
    <w:p w14:paraId="5D3AB0AB" w14:textId="3D398148" w:rsidR="005715DF" w:rsidRPr="00AE2F94" w:rsidRDefault="00923FA1" w:rsidP="0089793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E2F94">
        <w:rPr>
          <w:rFonts w:ascii="Arial" w:hAnsi="Arial" w:cs="Arial"/>
          <w:sz w:val="22"/>
          <w:szCs w:val="22"/>
        </w:rPr>
        <w:t>Otwarcie ofert nastąpi w siedzibie Zamawiającego</w:t>
      </w:r>
      <w:r w:rsidR="00DA4B5E" w:rsidRPr="00AE2F94">
        <w:rPr>
          <w:rFonts w:ascii="Arial" w:hAnsi="Arial" w:cs="Arial"/>
          <w:sz w:val="22"/>
          <w:szCs w:val="22"/>
        </w:rPr>
        <w:t xml:space="preserve">, tj. </w:t>
      </w:r>
      <w:r w:rsidRPr="00AE2F94">
        <w:rPr>
          <w:rFonts w:ascii="Arial" w:hAnsi="Arial" w:cs="Arial"/>
          <w:sz w:val="22"/>
          <w:szCs w:val="22"/>
        </w:rPr>
        <w:t xml:space="preserve">w </w:t>
      </w:r>
      <w:r w:rsidR="00DA4B5E" w:rsidRPr="00AE2F94">
        <w:rPr>
          <w:rFonts w:ascii="Arial" w:hAnsi="Arial" w:cs="Arial"/>
          <w:sz w:val="22"/>
          <w:szCs w:val="22"/>
        </w:rPr>
        <w:t>S</w:t>
      </w:r>
      <w:r w:rsidRPr="00AE2F94">
        <w:rPr>
          <w:rFonts w:ascii="Arial" w:hAnsi="Arial" w:cs="Arial"/>
          <w:sz w:val="22"/>
          <w:szCs w:val="22"/>
        </w:rPr>
        <w:t xml:space="preserve">ali </w:t>
      </w:r>
      <w:r w:rsidR="00DA4B5E" w:rsidRPr="00AE2F94">
        <w:rPr>
          <w:rFonts w:ascii="Arial" w:hAnsi="Arial" w:cs="Arial"/>
          <w:sz w:val="22"/>
          <w:szCs w:val="22"/>
        </w:rPr>
        <w:t>K</w:t>
      </w:r>
      <w:r w:rsidRPr="00AE2F94">
        <w:rPr>
          <w:rFonts w:ascii="Arial" w:hAnsi="Arial" w:cs="Arial"/>
          <w:sz w:val="22"/>
          <w:szCs w:val="22"/>
        </w:rPr>
        <w:t>onferencyjnej</w:t>
      </w:r>
      <w:r w:rsidR="00DA4B5E" w:rsidRPr="00AE2F94">
        <w:rPr>
          <w:rFonts w:ascii="Arial" w:hAnsi="Arial" w:cs="Arial"/>
          <w:sz w:val="22"/>
          <w:szCs w:val="22"/>
        </w:rPr>
        <w:t xml:space="preserve"> Urzędu Miasta w Kołobrzegu, ul. Ratuszowa 13, </w:t>
      </w:r>
      <w:r w:rsidR="00DA4B5E" w:rsidRPr="00DB173A">
        <w:rPr>
          <w:rFonts w:ascii="Arial" w:hAnsi="Arial" w:cs="Arial"/>
          <w:b/>
          <w:sz w:val="22"/>
          <w:szCs w:val="22"/>
        </w:rPr>
        <w:t>w</w:t>
      </w:r>
      <w:r w:rsidRPr="00DB173A">
        <w:rPr>
          <w:rFonts w:ascii="Arial" w:hAnsi="Arial" w:cs="Arial"/>
          <w:b/>
          <w:sz w:val="22"/>
          <w:szCs w:val="22"/>
        </w:rPr>
        <w:t xml:space="preserve"> dniu</w:t>
      </w:r>
      <w:r w:rsidR="00C60F26">
        <w:rPr>
          <w:rFonts w:ascii="Arial" w:hAnsi="Arial" w:cs="Arial"/>
          <w:sz w:val="22"/>
          <w:szCs w:val="22"/>
        </w:rPr>
        <w:t xml:space="preserve"> </w:t>
      </w:r>
      <w:r w:rsidR="00C60F26" w:rsidRPr="00C60F26">
        <w:rPr>
          <w:rFonts w:ascii="Arial" w:hAnsi="Arial" w:cs="Arial"/>
          <w:b/>
          <w:sz w:val="22"/>
          <w:szCs w:val="22"/>
        </w:rPr>
        <w:t>10.08.2017</w:t>
      </w:r>
      <w:proofErr w:type="gramStart"/>
      <w:r w:rsidR="00C60F26" w:rsidRPr="00C60F26">
        <w:rPr>
          <w:rFonts w:ascii="Arial" w:hAnsi="Arial" w:cs="Arial"/>
          <w:b/>
          <w:sz w:val="22"/>
          <w:szCs w:val="22"/>
        </w:rPr>
        <w:t>r</w:t>
      </w:r>
      <w:proofErr w:type="gramEnd"/>
      <w:r w:rsidR="00C60F26">
        <w:rPr>
          <w:rFonts w:ascii="Arial" w:hAnsi="Arial" w:cs="Arial"/>
          <w:b/>
          <w:sz w:val="22"/>
          <w:szCs w:val="22"/>
        </w:rPr>
        <w:t xml:space="preserve"> o godz. 13: 00 tj</w:t>
      </w:r>
      <w:r w:rsidR="00B655BE" w:rsidRPr="00AE2F94">
        <w:rPr>
          <w:rFonts w:ascii="Arial" w:hAnsi="Arial"/>
          <w:sz w:val="22"/>
          <w:szCs w:val="22"/>
        </w:rPr>
        <w:t>.</w:t>
      </w:r>
      <w:r w:rsidR="00B655BE" w:rsidRPr="00AE2F94">
        <w:rPr>
          <w:rFonts w:ascii="Arial" w:hAnsi="Arial"/>
          <w:i/>
          <w:sz w:val="22"/>
          <w:szCs w:val="22"/>
        </w:rPr>
        <w:t xml:space="preserve"> </w:t>
      </w:r>
      <w:r w:rsidR="00DA4B5E" w:rsidRPr="00AE2F94">
        <w:rPr>
          <w:rFonts w:ascii="Arial" w:hAnsi="Arial" w:cs="Arial"/>
          <w:sz w:val="22"/>
          <w:szCs w:val="22"/>
        </w:rPr>
        <w:t xml:space="preserve">w dniu, </w:t>
      </w:r>
      <w:r w:rsidRPr="00AE2F94">
        <w:rPr>
          <w:rFonts w:ascii="Arial" w:hAnsi="Arial" w:cs="Arial"/>
          <w:sz w:val="22"/>
          <w:szCs w:val="22"/>
        </w:rPr>
        <w:t>w</w:t>
      </w:r>
      <w:r w:rsidR="00C51B23" w:rsidRPr="00AE2F94">
        <w:rPr>
          <w:rFonts w:ascii="Arial" w:hAnsi="Arial" w:cs="Arial"/>
          <w:sz w:val="22"/>
          <w:szCs w:val="22"/>
        </w:rPr>
        <w:t xml:space="preserve"> </w:t>
      </w:r>
      <w:r w:rsidRPr="00AE2F94">
        <w:rPr>
          <w:rFonts w:ascii="Arial" w:hAnsi="Arial" w:cs="Arial"/>
          <w:sz w:val="22"/>
          <w:szCs w:val="22"/>
        </w:rPr>
        <w:t>który</w:t>
      </w:r>
      <w:r w:rsidR="00DA4B5E" w:rsidRPr="00AE2F94">
        <w:rPr>
          <w:rFonts w:ascii="Arial" w:hAnsi="Arial" w:cs="Arial"/>
          <w:sz w:val="22"/>
          <w:szCs w:val="22"/>
        </w:rPr>
        <w:t>m upływa termin składania ofert.</w:t>
      </w:r>
    </w:p>
    <w:p w14:paraId="2F9884C9" w14:textId="77777777" w:rsidR="00B4041B" w:rsidRDefault="00B4041B" w:rsidP="00B4041B">
      <w:pPr>
        <w:pStyle w:val="Nagwek1"/>
        <w:suppressAutoHyphens/>
        <w:spacing w:before="120" w:after="120"/>
        <w:ind w:left="1077"/>
        <w:rPr>
          <w:sz w:val="24"/>
          <w:szCs w:val="24"/>
        </w:rPr>
      </w:pPr>
      <w:bookmarkStart w:id="26" w:name="_toc428"/>
      <w:bookmarkStart w:id="27" w:name="_Toc412451400"/>
      <w:bookmarkEnd w:id="26"/>
    </w:p>
    <w:p w14:paraId="092AE5BE" w14:textId="77777777" w:rsidR="00F71925" w:rsidRDefault="00923FA1" w:rsidP="001F438B">
      <w:pPr>
        <w:pStyle w:val="Nagwek1"/>
        <w:numPr>
          <w:ilvl w:val="0"/>
          <w:numId w:val="20"/>
        </w:numPr>
        <w:suppressAutoHyphens/>
        <w:spacing w:before="120" w:after="120"/>
        <w:ind w:left="1077"/>
        <w:rPr>
          <w:sz w:val="24"/>
          <w:szCs w:val="24"/>
        </w:rPr>
      </w:pPr>
      <w:r w:rsidRPr="00B63614">
        <w:rPr>
          <w:sz w:val="24"/>
          <w:szCs w:val="24"/>
        </w:rPr>
        <w:t>Informacje o trybie</w:t>
      </w:r>
      <w:r w:rsidR="006C7199">
        <w:rPr>
          <w:sz w:val="24"/>
          <w:szCs w:val="24"/>
        </w:rPr>
        <w:t xml:space="preserve"> </w:t>
      </w:r>
      <w:r w:rsidRPr="00B63614">
        <w:rPr>
          <w:sz w:val="24"/>
          <w:szCs w:val="24"/>
        </w:rPr>
        <w:t xml:space="preserve">otwarcia </w:t>
      </w:r>
      <w:bookmarkEnd w:id="27"/>
      <w:r w:rsidR="00C71BC1">
        <w:rPr>
          <w:sz w:val="24"/>
          <w:szCs w:val="24"/>
        </w:rPr>
        <w:t>ofert</w:t>
      </w:r>
    </w:p>
    <w:p w14:paraId="4DBC71E1" w14:textId="77777777" w:rsidR="0089793B" w:rsidRPr="0089793B" w:rsidRDefault="0089793B" w:rsidP="0089793B">
      <w:bookmarkStart w:id="28" w:name="_GoBack"/>
      <w:bookmarkEnd w:id="28"/>
    </w:p>
    <w:p w14:paraId="5169A5FF" w14:textId="1E72EB5C" w:rsidR="00F42CF9" w:rsidRPr="00610809" w:rsidRDefault="00B655BE" w:rsidP="00F42CF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0809">
        <w:rPr>
          <w:rFonts w:ascii="Arial" w:hAnsi="Arial" w:cs="Arial"/>
          <w:sz w:val="22"/>
          <w:szCs w:val="22"/>
        </w:rPr>
        <w:t xml:space="preserve">Niezwłocznie po </w:t>
      </w:r>
      <w:r w:rsidR="00E932FA" w:rsidRPr="00610809">
        <w:rPr>
          <w:rFonts w:ascii="Arial" w:hAnsi="Arial" w:cs="Arial"/>
          <w:sz w:val="22"/>
          <w:szCs w:val="22"/>
        </w:rPr>
        <w:t>otwarciu</w:t>
      </w:r>
      <w:r w:rsidR="00D86869">
        <w:rPr>
          <w:rFonts w:ascii="Arial" w:hAnsi="Arial" w:cs="Arial"/>
          <w:sz w:val="22"/>
          <w:szCs w:val="22"/>
        </w:rPr>
        <w:t xml:space="preserve"> ofert Z</w:t>
      </w:r>
      <w:r w:rsidRPr="00610809">
        <w:rPr>
          <w:rFonts w:ascii="Arial" w:hAnsi="Arial" w:cs="Arial"/>
          <w:sz w:val="22"/>
          <w:szCs w:val="22"/>
        </w:rPr>
        <w:t xml:space="preserve">amawiający zamieszcza na stronie internetowej </w:t>
      </w:r>
      <w:hyperlink r:id="rId14" w:history="1">
        <w:r w:rsidR="009071E4">
          <w:rPr>
            <w:rStyle w:val="Hipercze"/>
            <w:sz w:val="22"/>
            <w:szCs w:val="22"/>
          </w:rPr>
          <w:t>www.kolobrzeg.pl</w:t>
        </w:r>
      </w:hyperlink>
      <w:r w:rsidR="009071E4">
        <w:rPr>
          <w:rStyle w:val="Hipercze"/>
          <w:sz w:val="22"/>
          <w:szCs w:val="22"/>
        </w:rPr>
        <w:t xml:space="preserve"> ( BIP – zakładka Gospodarka)</w:t>
      </w:r>
      <w:r w:rsidRPr="00610809">
        <w:rPr>
          <w:rStyle w:val="Hipercze"/>
          <w:rFonts w:ascii="Arial" w:hAnsi="Arial" w:cs="Arial"/>
          <w:bCs/>
          <w:color w:val="auto"/>
          <w:sz w:val="22"/>
          <w:szCs w:val="22"/>
        </w:rPr>
        <w:t xml:space="preserve"> </w:t>
      </w:r>
      <w:r w:rsidRPr="00610809">
        <w:rPr>
          <w:rFonts w:ascii="Arial" w:hAnsi="Arial" w:cs="Arial"/>
          <w:sz w:val="22"/>
          <w:szCs w:val="22"/>
        </w:rPr>
        <w:t xml:space="preserve">informacje dotyczące: </w:t>
      </w:r>
    </w:p>
    <w:p w14:paraId="5D11F8A2" w14:textId="77777777" w:rsidR="00F42CF9" w:rsidRPr="00610809" w:rsidRDefault="00B655BE" w:rsidP="001F438B">
      <w:pPr>
        <w:pStyle w:val="Akapitzlist"/>
        <w:numPr>
          <w:ilvl w:val="0"/>
          <w:numId w:val="41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10809">
        <w:rPr>
          <w:rFonts w:ascii="Arial" w:hAnsi="Arial" w:cs="Arial"/>
          <w:sz w:val="22"/>
          <w:szCs w:val="22"/>
        </w:rPr>
        <w:t>kwoty</w:t>
      </w:r>
      <w:proofErr w:type="gramEnd"/>
      <w:r w:rsidRPr="00610809">
        <w:rPr>
          <w:rFonts w:ascii="Arial" w:hAnsi="Arial" w:cs="Arial"/>
          <w:sz w:val="22"/>
          <w:szCs w:val="22"/>
        </w:rPr>
        <w:t xml:space="preserve">, jaką zamierza przeznaczyć na sfinansowanie zamówienia, </w:t>
      </w:r>
    </w:p>
    <w:p w14:paraId="157C4641" w14:textId="77777777" w:rsidR="00F42CF9" w:rsidRPr="00610809" w:rsidRDefault="00A02D7F" w:rsidP="001F438B">
      <w:pPr>
        <w:pStyle w:val="Akapitzlist"/>
        <w:numPr>
          <w:ilvl w:val="0"/>
          <w:numId w:val="41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10809">
        <w:rPr>
          <w:rFonts w:ascii="Arial" w:hAnsi="Arial" w:cs="Arial"/>
          <w:sz w:val="22"/>
          <w:szCs w:val="22"/>
        </w:rPr>
        <w:t>firm</w:t>
      </w:r>
      <w:proofErr w:type="gramEnd"/>
      <w:r w:rsidR="00B655BE" w:rsidRPr="00610809">
        <w:rPr>
          <w:rFonts w:ascii="Arial" w:hAnsi="Arial" w:cs="Arial"/>
          <w:sz w:val="22"/>
          <w:szCs w:val="22"/>
        </w:rPr>
        <w:t xml:space="preserve"> oraz adresów wykonawców, </w:t>
      </w:r>
      <w:r w:rsidRPr="00610809">
        <w:rPr>
          <w:rFonts w:ascii="Arial" w:hAnsi="Arial" w:cs="Arial"/>
          <w:sz w:val="22"/>
          <w:szCs w:val="22"/>
        </w:rPr>
        <w:t>którzy złożyli oferty w terminie;</w:t>
      </w:r>
    </w:p>
    <w:p w14:paraId="5B9FF890" w14:textId="77777777" w:rsidR="00B655BE" w:rsidRPr="00610809" w:rsidRDefault="00B655BE" w:rsidP="001F438B">
      <w:pPr>
        <w:pStyle w:val="Akapitzlist"/>
        <w:numPr>
          <w:ilvl w:val="0"/>
          <w:numId w:val="41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10809">
        <w:rPr>
          <w:rFonts w:ascii="Arial" w:hAnsi="Arial" w:cs="Arial"/>
          <w:sz w:val="22"/>
          <w:szCs w:val="22"/>
        </w:rPr>
        <w:t>ceny</w:t>
      </w:r>
      <w:proofErr w:type="gramEnd"/>
      <w:r w:rsidRPr="00610809">
        <w:rPr>
          <w:rFonts w:ascii="Arial" w:hAnsi="Arial" w:cs="Arial"/>
          <w:sz w:val="22"/>
          <w:szCs w:val="22"/>
        </w:rPr>
        <w:t>, terminu wykonania zamówienia, okresu gwarancji i warunków płatności zawartych w ofertach.</w:t>
      </w:r>
    </w:p>
    <w:p w14:paraId="230F9B0F" w14:textId="7E6D98A4" w:rsidR="00B655BE" w:rsidRPr="00F76285" w:rsidRDefault="00B655BE" w:rsidP="0089793B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0809">
        <w:rPr>
          <w:rFonts w:ascii="Arial" w:hAnsi="Arial" w:cs="Arial"/>
          <w:sz w:val="22"/>
          <w:szCs w:val="22"/>
        </w:rPr>
        <w:t xml:space="preserve">Wykonawca, w terminie 3 dni od przekazania </w:t>
      </w:r>
      <w:r w:rsidR="00C872B0" w:rsidRPr="00610809">
        <w:rPr>
          <w:rFonts w:ascii="Arial" w:hAnsi="Arial" w:cs="Arial"/>
          <w:sz w:val="22"/>
          <w:szCs w:val="22"/>
        </w:rPr>
        <w:t>informacji, o której</w:t>
      </w:r>
      <w:r w:rsidR="00D86869">
        <w:rPr>
          <w:rFonts w:ascii="Arial" w:hAnsi="Arial" w:cs="Arial"/>
          <w:sz w:val="22"/>
          <w:szCs w:val="22"/>
        </w:rPr>
        <w:t xml:space="preserve"> mowa w pkt.1 przekazuje Z</w:t>
      </w:r>
      <w:r w:rsidRPr="00610809">
        <w:rPr>
          <w:rFonts w:ascii="Arial" w:hAnsi="Arial" w:cs="Arial"/>
          <w:sz w:val="22"/>
          <w:szCs w:val="22"/>
        </w:rPr>
        <w:t xml:space="preserve">amawiającemu oświadczenie o przynależności lub braku przynależności do tej samej grupy kapitałowej, o której mowa </w:t>
      </w:r>
      <w:r w:rsidR="00714539" w:rsidRPr="00610809">
        <w:rPr>
          <w:rFonts w:ascii="Arial" w:hAnsi="Arial" w:cs="Arial"/>
          <w:sz w:val="22"/>
          <w:szCs w:val="22"/>
        </w:rPr>
        <w:t xml:space="preserve">w art. 24. ust. 1 pkt 23, stanowiącym </w:t>
      </w:r>
      <w:r w:rsidR="00714539" w:rsidRPr="00FE194F">
        <w:rPr>
          <w:rFonts w:ascii="Arial" w:hAnsi="Arial" w:cs="Arial"/>
          <w:sz w:val="22"/>
          <w:szCs w:val="22"/>
        </w:rPr>
        <w:lastRenderedPageBreak/>
        <w:t xml:space="preserve">załącznik </w:t>
      </w:r>
      <w:r w:rsidR="008D7E7F" w:rsidRPr="00627841">
        <w:rPr>
          <w:rFonts w:ascii="Arial" w:hAnsi="Arial" w:cs="Arial"/>
          <w:b/>
          <w:sz w:val="22"/>
          <w:szCs w:val="22"/>
        </w:rPr>
        <w:t>n</w:t>
      </w:r>
      <w:r w:rsidR="00627841">
        <w:rPr>
          <w:rFonts w:ascii="Arial" w:hAnsi="Arial" w:cs="Arial"/>
          <w:b/>
          <w:sz w:val="22"/>
          <w:szCs w:val="22"/>
        </w:rPr>
        <w:t xml:space="preserve">r </w:t>
      </w:r>
      <w:r w:rsidR="00627841" w:rsidRPr="00627841">
        <w:rPr>
          <w:rFonts w:ascii="Arial" w:hAnsi="Arial" w:cs="Arial"/>
          <w:b/>
          <w:strike/>
          <w:sz w:val="22"/>
          <w:szCs w:val="22"/>
        </w:rPr>
        <w:t>4</w:t>
      </w:r>
      <w:r w:rsidR="00714539" w:rsidRPr="00627841">
        <w:rPr>
          <w:rFonts w:ascii="Arial" w:hAnsi="Arial" w:cs="Arial"/>
          <w:sz w:val="22"/>
          <w:szCs w:val="22"/>
        </w:rPr>
        <w:t xml:space="preserve"> </w:t>
      </w:r>
      <w:r w:rsidR="00714539" w:rsidRPr="00FE194F">
        <w:rPr>
          <w:rFonts w:ascii="Arial" w:hAnsi="Arial" w:cs="Arial"/>
          <w:sz w:val="22"/>
          <w:szCs w:val="22"/>
        </w:rPr>
        <w:t xml:space="preserve">SIWZ. </w:t>
      </w:r>
      <w:r w:rsidR="00954BB1" w:rsidRPr="00FE194F">
        <w:rPr>
          <w:rFonts w:ascii="Arial" w:hAnsi="Arial" w:cs="Arial"/>
          <w:sz w:val="22"/>
          <w:szCs w:val="22"/>
        </w:rPr>
        <w:t>W</w:t>
      </w:r>
      <w:r w:rsidR="00A92831" w:rsidRPr="00FE194F">
        <w:rPr>
          <w:rFonts w:ascii="Arial" w:hAnsi="Arial" w:cs="Arial"/>
          <w:sz w:val="22"/>
          <w:szCs w:val="22"/>
        </w:rPr>
        <w:t xml:space="preserve"> </w:t>
      </w:r>
      <w:r w:rsidR="00C872B0" w:rsidRPr="00FE194F">
        <w:rPr>
          <w:rFonts w:ascii="Arial" w:hAnsi="Arial" w:cs="Arial"/>
          <w:sz w:val="22"/>
          <w:szCs w:val="22"/>
        </w:rPr>
        <w:t>przypadku, gdy</w:t>
      </w:r>
      <w:r w:rsidR="00A92831" w:rsidRPr="00FE194F">
        <w:rPr>
          <w:rFonts w:ascii="Arial" w:hAnsi="Arial" w:cs="Arial"/>
          <w:sz w:val="22"/>
          <w:szCs w:val="22"/>
        </w:rPr>
        <w:t xml:space="preserve"> </w:t>
      </w:r>
      <w:r w:rsidR="00D86869">
        <w:rPr>
          <w:rFonts w:ascii="Arial" w:hAnsi="Arial" w:cs="Arial"/>
          <w:sz w:val="22"/>
          <w:szCs w:val="22"/>
        </w:rPr>
        <w:t>W</w:t>
      </w:r>
      <w:r w:rsidRPr="00FE194F">
        <w:rPr>
          <w:rFonts w:ascii="Arial" w:hAnsi="Arial" w:cs="Arial"/>
          <w:sz w:val="22"/>
          <w:szCs w:val="22"/>
        </w:rPr>
        <w:t>ykonawca</w:t>
      </w:r>
      <w:r w:rsidR="00A92831" w:rsidRPr="00FE194F">
        <w:rPr>
          <w:rFonts w:ascii="Arial" w:hAnsi="Arial" w:cs="Arial"/>
          <w:sz w:val="22"/>
          <w:szCs w:val="22"/>
        </w:rPr>
        <w:t xml:space="preserve"> przynależy do tej samej grupy kapitałowej przedstawia dowody, </w:t>
      </w:r>
      <w:r w:rsidRPr="00FE194F">
        <w:rPr>
          <w:rFonts w:ascii="Arial" w:hAnsi="Arial" w:cs="Arial"/>
          <w:sz w:val="22"/>
          <w:szCs w:val="22"/>
        </w:rPr>
        <w:t xml:space="preserve">że </w:t>
      </w:r>
      <w:r w:rsidR="00D86869">
        <w:rPr>
          <w:rFonts w:ascii="Arial" w:hAnsi="Arial" w:cs="Arial"/>
          <w:sz w:val="22"/>
          <w:szCs w:val="22"/>
        </w:rPr>
        <w:t>powiązania z innym W</w:t>
      </w:r>
      <w:r w:rsidRPr="00F76285">
        <w:rPr>
          <w:rFonts w:ascii="Arial" w:hAnsi="Arial" w:cs="Arial"/>
          <w:sz w:val="22"/>
          <w:szCs w:val="22"/>
        </w:rPr>
        <w:t>ykonawcą nie prowadzą do zakłócenia konkurencji w postępowaniu.</w:t>
      </w:r>
      <w:r w:rsidR="00714539" w:rsidRPr="00F76285">
        <w:rPr>
          <w:rFonts w:ascii="Arial" w:hAnsi="Arial" w:cs="Arial"/>
          <w:sz w:val="22"/>
          <w:szCs w:val="22"/>
        </w:rPr>
        <w:t xml:space="preserve"> </w:t>
      </w:r>
    </w:p>
    <w:p w14:paraId="28BC53C2" w14:textId="77777777" w:rsidR="00923FA1" w:rsidRPr="00A02D7F" w:rsidRDefault="00923FA1" w:rsidP="0089793B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 toku dokonywania o</w:t>
      </w:r>
      <w:r w:rsidRPr="00A02D7F">
        <w:rPr>
          <w:rFonts w:ascii="Arial" w:hAnsi="Arial" w:cs="Arial"/>
          <w:sz w:val="22"/>
          <w:szCs w:val="22"/>
        </w:rPr>
        <w:t>ceny złożonych ofert Zamawiający może żądać udzielenia przez Wykonawców wyjaśnień dotyczących treści złożonych przez nich ofert.</w:t>
      </w:r>
    </w:p>
    <w:p w14:paraId="5BE613FD" w14:textId="77777777" w:rsidR="003C0E49" w:rsidRDefault="00923FA1" w:rsidP="0089793B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Zamawiający poprawia w ofercie:</w:t>
      </w:r>
    </w:p>
    <w:p w14:paraId="2499BAF0" w14:textId="77777777" w:rsidR="00F42CF9" w:rsidRPr="00F42CF9" w:rsidRDefault="003C0E49" w:rsidP="001F438B">
      <w:pPr>
        <w:pStyle w:val="Akapitzlist"/>
        <w:numPr>
          <w:ilvl w:val="0"/>
          <w:numId w:val="42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F42CF9">
        <w:rPr>
          <w:rFonts w:ascii="Arial" w:hAnsi="Arial" w:cs="Arial"/>
          <w:sz w:val="22"/>
          <w:szCs w:val="22"/>
        </w:rPr>
        <w:t>oczywiste</w:t>
      </w:r>
      <w:proofErr w:type="gramEnd"/>
      <w:r w:rsidRPr="00F42CF9">
        <w:rPr>
          <w:rFonts w:ascii="Arial" w:hAnsi="Arial" w:cs="Arial"/>
          <w:sz w:val="22"/>
          <w:szCs w:val="22"/>
        </w:rPr>
        <w:t xml:space="preserve"> omyłki pisarskie,</w:t>
      </w:r>
    </w:p>
    <w:p w14:paraId="38A53D7D" w14:textId="77777777" w:rsidR="00F42CF9" w:rsidRPr="00F42CF9" w:rsidRDefault="003C0E49" w:rsidP="001F438B">
      <w:pPr>
        <w:pStyle w:val="Akapitzlist"/>
        <w:numPr>
          <w:ilvl w:val="0"/>
          <w:numId w:val="42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F42CF9">
        <w:rPr>
          <w:rFonts w:ascii="Arial" w:hAnsi="Arial" w:cs="Arial"/>
          <w:sz w:val="22"/>
          <w:szCs w:val="22"/>
        </w:rPr>
        <w:t>oczywiste</w:t>
      </w:r>
      <w:proofErr w:type="gramEnd"/>
      <w:r w:rsidRPr="00F42CF9">
        <w:rPr>
          <w:rFonts w:ascii="Arial" w:hAnsi="Arial" w:cs="Arial"/>
          <w:sz w:val="22"/>
          <w:szCs w:val="22"/>
        </w:rPr>
        <w:t xml:space="preserve"> omyłki rachunkowe, z uwzględnieniem konsekwencji rachunkowych dokonanych poprawek,</w:t>
      </w:r>
    </w:p>
    <w:p w14:paraId="3634B602" w14:textId="54929AFC" w:rsidR="003C0E49" w:rsidRPr="00F42CF9" w:rsidRDefault="003C0E49" w:rsidP="001F438B">
      <w:pPr>
        <w:pStyle w:val="Akapitzlist"/>
        <w:numPr>
          <w:ilvl w:val="0"/>
          <w:numId w:val="42"/>
        </w:numPr>
        <w:spacing w:before="120"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F42CF9">
        <w:rPr>
          <w:rFonts w:ascii="Arial" w:hAnsi="Arial" w:cs="Arial"/>
          <w:sz w:val="22"/>
          <w:szCs w:val="22"/>
        </w:rPr>
        <w:t>inne</w:t>
      </w:r>
      <w:proofErr w:type="gramEnd"/>
      <w:r w:rsidRPr="00F42CF9">
        <w:rPr>
          <w:rFonts w:ascii="Arial" w:hAnsi="Arial" w:cs="Arial"/>
          <w:sz w:val="22"/>
          <w:szCs w:val="22"/>
        </w:rPr>
        <w:t xml:space="preserve"> omyłki polegające na niezgodności oferty ze specyfikacją istotnych warunków zamówienia, niepowodujące </w:t>
      </w:r>
      <w:r w:rsidR="00D86869">
        <w:rPr>
          <w:rFonts w:ascii="Arial" w:hAnsi="Arial" w:cs="Arial"/>
          <w:sz w:val="22"/>
          <w:szCs w:val="22"/>
        </w:rPr>
        <w:t>istotnych zmian w treści oferty,</w:t>
      </w:r>
      <w:r w:rsidRPr="00F42CF9">
        <w:rPr>
          <w:rFonts w:ascii="Arial" w:hAnsi="Arial" w:cs="Arial"/>
          <w:sz w:val="22"/>
          <w:szCs w:val="22"/>
        </w:rPr>
        <w:t xml:space="preserve"> </w:t>
      </w:r>
    </w:p>
    <w:p w14:paraId="1F373D26" w14:textId="0B8BCF05" w:rsidR="0089793B" w:rsidRPr="00F76285" w:rsidRDefault="00D86869" w:rsidP="003C2D34">
      <w:pPr>
        <w:tabs>
          <w:tab w:val="left" w:pos="993"/>
        </w:tabs>
        <w:spacing w:before="120" w:after="120"/>
        <w:ind w:left="993" w:hanging="567"/>
        <w:jc w:val="both"/>
        <w:rPr>
          <w:rFonts w:ascii="Arial" w:hAnsi="Arial" w:cs="Arial"/>
          <w:strike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- niezwłocznie</w:t>
      </w:r>
      <w:r w:rsidR="003C0E49" w:rsidRPr="00F76285">
        <w:rPr>
          <w:rFonts w:ascii="Arial" w:hAnsi="Arial" w:cs="Arial"/>
          <w:sz w:val="22"/>
          <w:szCs w:val="22"/>
        </w:rPr>
        <w:t xml:space="preserve"> zawiadamiając o tym Wykonawcę, którego oferta została poprawiona.</w:t>
      </w:r>
    </w:p>
    <w:p w14:paraId="2531AD27" w14:textId="77777777" w:rsidR="003C2D34" w:rsidRPr="003C2D34" w:rsidRDefault="003C2D34" w:rsidP="003C2D34">
      <w:pPr>
        <w:tabs>
          <w:tab w:val="left" w:pos="993"/>
        </w:tabs>
        <w:spacing w:before="120" w:after="120"/>
        <w:ind w:left="993" w:hanging="567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7DCC7C8B" w14:textId="77777777" w:rsidR="00923FA1" w:rsidRDefault="00C23AD7" w:rsidP="001F438B">
      <w:pPr>
        <w:pStyle w:val="Nagwek1"/>
        <w:numPr>
          <w:ilvl w:val="0"/>
          <w:numId w:val="20"/>
        </w:numPr>
        <w:spacing w:before="120" w:after="120"/>
        <w:rPr>
          <w:sz w:val="24"/>
          <w:szCs w:val="24"/>
        </w:rPr>
      </w:pPr>
      <w:bookmarkStart w:id="29" w:name="_Toc412451401"/>
      <w:r>
        <w:rPr>
          <w:sz w:val="24"/>
          <w:szCs w:val="24"/>
        </w:rPr>
        <w:t xml:space="preserve">Udzielenie </w:t>
      </w:r>
      <w:r w:rsidR="00923FA1" w:rsidRPr="00B63614">
        <w:rPr>
          <w:sz w:val="24"/>
          <w:szCs w:val="24"/>
        </w:rPr>
        <w:t>zamówienia</w:t>
      </w:r>
      <w:bookmarkEnd w:id="29"/>
    </w:p>
    <w:p w14:paraId="28D2D65C" w14:textId="77777777" w:rsidR="00F42CF9" w:rsidRDefault="00F42CF9" w:rsidP="00F42CF9"/>
    <w:p w14:paraId="3B76569F" w14:textId="77777777" w:rsidR="00F42CF9" w:rsidRDefault="00923FA1" w:rsidP="001F438B">
      <w:pPr>
        <w:numPr>
          <w:ilvl w:val="0"/>
          <w:numId w:val="43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 xml:space="preserve">Zamawiający udzieli zamówienia Wykonawcy, którego oferta będzie najkorzystniejsza </w:t>
      </w:r>
      <w:r w:rsidR="00262BA1" w:rsidRPr="00F42CF9">
        <w:rPr>
          <w:rFonts w:ascii="Arial" w:hAnsi="Arial" w:cs="Arial"/>
          <w:sz w:val="22"/>
          <w:szCs w:val="22"/>
        </w:rPr>
        <w:br/>
      </w:r>
      <w:r w:rsidRPr="00F42CF9">
        <w:rPr>
          <w:rFonts w:ascii="Arial" w:hAnsi="Arial" w:cs="Arial"/>
          <w:sz w:val="22"/>
          <w:szCs w:val="22"/>
        </w:rPr>
        <w:t>z</w:t>
      </w:r>
      <w:r w:rsidR="00C51B23" w:rsidRPr="00F42CF9">
        <w:rPr>
          <w:rFonts w:ascii="Arial" w:hAnsi="Arial" w:cs="Arial"/>
          <w:sz w:val="22"/>
          <w:szCs w:val="22"/>
        </w:rPr>
        <w:t xml:space="preserve"> </w:t>
      </w:r>
      <w:r w:rsidRPr="00F42CF9">
        <w:rPr>
          <w:rFonts w:ascii="Arial" w:hAnsi="Arial" w:cs="Arial"/>
          <w:sz w:val="22"/>
          <w:szCs w:val="22"/>
        </w:rPr>
        <w:t>punktu widzenia kryteriów określonych w SIWZ.</w:t>
      </w:r>
    </w:p>
    <w:p w14:paraId="45E5EB60" w14:textId="17A0EAA7" w:rsidR="00F42CF9" w:rsidRPr="00F76285" w:rsidRDefault="00212A14" w:rsidP="001F438B">
      <w:pPr>
        <w:numPr>
          <w:ilvl w:val="0"/>
          <w:numId w:val="4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Zamawiający inf</w:t>
      </w:r>
      <w:r w:rsidR="00D86869">
        <w:rPr>
          <w:rFonts w:ascii="Arial" w:hAnsi="Arial" w:cs="Arial"/>
          <w:sz w:val="22"/>
          <w:szCs w:val="22"/>
        </w:rPr>
        <w:t>ormuje niezwłocznie wszystkich W</w:t>
      </w:r>
      <w:r w:rsidRPr="00F76285">
        <w:rPr>
          <w:rFonts w:ascii="Arial" w:hAnsi="Arial" w:cs="Arial"/>
          <w:sz w:val="22"/>
          <w:szCs w:val="22"/>
        </w:rPr>
        <w:t xml:space="preserve">ykonawców o: </w:t>
      </w:r>
    </w:p>
    <w:p w14:paraId="2083A502" w14:textId="3DBFBC1E" w:rsidR="00F42CF9" w:rsidRPr="00F76285" w:rsidRDefault="00F42CF9" w:rsidP="001F438B">
      <w:pPr>
        <w:pStyle w:val="Akapitzlist"/>
        <w:numPr>
          <w:ilvl w:val="0"/>
          <w:numId w:val="4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F76285">
        <w:rPr>
          <w:rFonts w:ascii="Arial" w:hAnsi="Arial" w:cs="Arial"/>
          <w:sz w:val="22"/>
          <w:szCs w:val="22"/>
        </w:rPr>
        <w:t>wyborze</w:t>
      </w:r>
      <w:proofErr w:type="gramEnd"/>
      <w:r w:rsidRPr="00F76285">
        <w:rPr>
          <w:rFonts w:ascii="Arial" w:hAnsi="Arial" w:cs="Arial"/>
          <w:sz w:val="22"/>
          <w:szCs w:val="22"/>
        </w:rPr>
        <w:t xml:space="preserve">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</w:t>
      </w:r>
      <w:r w:rsidR="00D86869">
        <w:rPr>
          <w:rFonts w:ascii="Arial" w:hAnsi="Arial" w:cs="Arial"/>
          <w:sz w:val="22"/>
          <w:szCs w:val="22"/>
        </w:rPr>
        <w:t>scami wykonywania działalności W</w:t>
      </w:r>
      <w:r w:rsidRPr="00F76285">
        <w:rPr>
          <w:rFonts w:ascii="Arial" w:hAnsi="Arial" w:cs="Arial"/>
          <w:sz w:val="22"/>
          <w:szCs w:val="22"/>
        </w:rPr>
        <w:t xml:space="preserve">ykonawców, którzy złożyli oferty, a także punktację przyznaną ofertom w każdym kryterium oceny ofert i łączną punktację, </w:t>
      </w:r>
    </w:p>
    <w:p w14:paraId="755DFD1D" w14:textId="53077F5F" w:rsidR="00F42CF9" w:rsidRPr="00F76285" w:rsidRDefault="00D86869" w:rsidP="001F438B">
      <w:pPr>
        <w:pStyle w:val="Akapitzlist"/>
        <w:numPr>
          <w:ilvl w:val="0"/>
          <w:numId w:val="4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42CF9" w:rsidRPr="00F76285">
        <w:rPr>
          <w:rFonts w:ascii="Arial" w:hAnsi="Arial" w:cs="Arial"/>
          <w:sz w:val="22"/>
          <w:szCs w:val="22"/>
        </w:rPr>
        <w:t xml:space="preserve">ykonawcach, którzy zostali wykluczeni, </w:t>
      </w:r>
    </w:p>
    <w:p w14:paraId="31C43500" w14:textId="7556724B" w:rsidR="00F42CF9" w:rsidRPr="00F76285" w:rsidRDefault="00D86869" w:rsidP="001F438B">
      <w:pPr>
        <w:pStyle w:val="Akapitzlist"/>
        <w:numPr>
          <w:ilvl w:val="0"/>
          <w:numId w:val="4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42CF9" w:rsidRPr="00F76285">
        <w:rPr>
          <w:rFonts w:ascii="Arial" w:hAnsi="Arial" w:cs="Arial"/>
          <w:sz w:val="22"/>
          <w:szCs w:val="22"/>
        </w:rPr>
        <w:t xml:space="preserve">ykonawcach, których oferty zostały odrzucone, powodach odrzucenia oferty, a w przypadkach, o których mowa w art. 89 ust. 4 i 5, braku równoważności lub braku spełniania wymagań dotyczących wydajności lub funkcjonalności, </w:t>
      </w:r>
    </w:p>
    <w:p w14:paraId="4F321764" w14:textId="77777777" w:rsidR="00F42CF9" w:rsidRPr="00F76285" w:rsidRDefault="00F42CF9" w:rsidP="001F438B">
      <w:pPr>
        <w:pStyle w:val="Akapitzlist"/>
        <w:numPr>
          <w:ilvl w:val="0"/>
          <w:numId w:val="44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F76285">
        <w:rPr>
          <w:rFonts w:ascii="Arial" w:hAnsi="Arial" w:cs="Arial"/>
          <w:sz w:val="22"/>
          <w:szCs w:val="22"/>
        </w:rPr>
        <w:t>unieważnieniu</w:t>
      </w:r>
      <w:proofErr w:type="gramEnd"/>
      <w:r w:rsidRPr="00F76285">
        <w:rPr>
          <w:rFonts w:ascii="Arial" w:hAnsi="Arial" w:cs="Arial"/>
          <w:sz w:val="22"/>
          <w:szCs w:val="22"/>
        </w:rPr>
        <w:t xml:space="preserve"> postępowania </w:t>
      </w:r>
    </w:p>
    <w:p w14:paraId="4FB841BA" w14:textId="77777777" w:rsidR="00F42CF9" w:rsidRPr="00F76285" w:rsidRDefault="00F42CF9" w:rsidP="00F42CF9">
      <w:pPr>
        <w:tabs>
          <w:tab w:val="left" w:pos="993"/>
        </w:tabs>
        <w:spacing w:before="120" w:after="120"/>
        <w:ind w:left="993" w:hanging="567"/>
        <w:jc w:val="both"/>
        <w:rPr>
          <w:rFonts w:ascii="Arial" w:hAnsi="Arial" w:cs="Arial"/>
          <w:strike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– podając uzasadnienie faktyczne i prawne.</w:t>
      </w:r>
    </w:p>
    <w:p w14:paraId="6ABE53B6" w14:textId="77777777" w:rsidR="009071E4" w:rsidRPr="009071E4" w:rsidRDefault="00212A14" w:rsidP="009071E4">
      <w:pPr>
        <w:numPr>
          <w:ilvl w:val="0"/>
          <w:numId w:val="52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71E4">
        <w:rPr>
          <w:rFonts w:ascii="Arial" w:hAnsi="Arial" w:cs="Arial"/>
          <w:sz w:val="22"/>
          <w:szCs w:val="22"/>
        </w:rPr>
        <w:t xml:space="preserve">Zamawiający udostępnia informacje, o których mowa w pkt. </w:t>
      </w:r>
      <w:r w:rsidR="00284894" w:rsidRPr="009071E4">
        <w:rPr>
          <w:rFonts w:ascii="Arial" w:hAnsi="Arial" w:cs="Arial"/>
          <w:sz w:val="22"/>
          <w:szCs w:val="22"/>
        </w:rPr>
        <w:t>2</w:t>
      </w:r>
      <w:r w:rsidRPr="00907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71E4">
        <w:rPr>
          <w:rFonts w:ascii="Arial" w:hAnsi="Arial" w:cs="Arial"/>
          <w:sz w:val="22"/>
          <w:szCs w:val="22"/>
        </w:rPr>
        <w:t>ppkt</w:t>
      </w:r>
      <w:proofErr w:type="spellEnd"/>
      <w:r w:rsidR="00EC0323" w:rsidRPr="009071E4">
        <w:rPr>
          <w:rFonts w:ascii="Arial" w:hAnsi="Arial" w:cs="Arial"/>
          <w:sz w:val="22"/>
          <w:szCs w:val="22"/>
        </w:rPr>
        <w:t>.</w:t>
      </w:r>
      <w:r w:rsidR="00284894" w:rsidRPr="009071E4">
        <w:rPr>
          <w:rFonts w:ascii="Arial" w:hAnsi="Arial" w:cs="Arial"/>
          <w:sz w:val="22"/>
          <w:szCs w:val="22"/>
        </w:rPr>
        <w:t xml:space="preserve"> 1 </w:t>
      </w:r>
      <w:proofErr w:type="gramStart"/>
      <w:r w:rsidR="00284894" w:rsidRPr="009071E4">
        <w:rPr>
          <w:rFonts w:ascii="Arial" w:hAnsi="Arial" w:cs="Arial"/>
          <w:sz w:val="22"/>
          <w:szCs w:val="22"/>
        </w:rPr>
        <w:t>i</w:t>
      </w:r>
      <w:proofErr w:type="gramEnd"/>
      <w:r w:rsidR="00284894" w:rsidRPr="009071E4">
        <w:rPr>
          <w:rFonts w:ascii="Arial" w:hAnsi="Arial" w:cs="Arial"/>
          <w:sz w:val="22"/>
          <w:szCs w:val="22"/>
        </w:rPr>
        <w:t xml:space="preserve"> </w:t>
      </w:r>
      <w:r w:rsidR="00511169" w:rsidRPr="009071E4">
        <w:rPr>
          <w:rFonts w:ascii="Arial" w:hAnsi="Arial" w:cs="Arial"/>
          <w:sz w:val="22"/>
          <w:szCs w:val="22"/>
        </w:rPr>
        <w:t>4</w:t>
      </w:r>
      <w:r w:rsidRPr="009071E4">
        <w:rPr>
          <w:rFonts w:ascii="Arial" w:hAnsi="Arial" w:cs="Arial"/>
          <w:sz w:val="22"/>
          <w:szCs w:val="22"/>
        </w:rPr>
        <w:t xml:space="preserve"> na stronie internetowej</w:t>
      </w:r>
      <w:r w:rsidR="00EC0323" w:rsidRPr="009071E4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9071E4" w:rsidRPr="009071E4">
          <w:rPr>
            <w:color w:val="0000FF"/>
            <w:sz w:val="22"/>
            <w:szCs w:val="22"/>
            <w:u w:val="single"/>
          </w:rPr>
          <w:t>www.kolobrzeg.pl</w:t>
        </w:r>
      </w:hyperlink>
      <w:r w:rsidR="009071E4" w:rsidRPr="009071E4">
        <w:rPr>
          <w:color w:val="0000FF"/>
          <w:sz w:val="22"/>
          <w:szCs w:val="22"/>
          <w:u w:val="single"/>
        </w:rPr>
        <w:t xml:space="preserve"> ( BIP – zakładka Gospodarka).</w:t>
      </w:r>
    </w:p>
    <w:p w14:paraId="229E5079" w14:textId="77777777" w:rsidR="00F42CF9" w:rsidRPr="009071E4" w:rsidRDefault="00923FA1" w:rsidP="001F438B">
      <w:pPr>
        <w:numPr>
          <w:ilvl w:val="0"/>
          <w:numId w:val="4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71E4">
        <w:rPr>
          <w:rFonts w:ascii="Arial" w:hAnsi="Arial" w:cs="Arial"/>
          <w:sz w:val="22"/>
          <w:szCs w:val="22"/>
        </w:rPr>
        <w:t>Zawiadomienie o wyborze oferty określające p</w:t>
      </w:r>
      <w:r w:rsidR="00BC4A6F" w:rsidRPr="009071E4">
        <w:rPr>
          <w:rFonts w:ascii="Arial" w:hAnsi="Arial" w:cs="Arial"/>
          <w:sz w:val="22"/>
          <w:szCs w:val="22"/>
        </w:rPr>
        <w:t>oza danymi, o których mowa</w:t>
      </w:r>
      <w:r w:rsidR="00262BA1" w:rsidRPr="009071E4">
        <w:rPr>
          <w:rFonts w:ascii="Arial" w:hAnsi="Arial" w:cs="Arial"/>
          <w:sz w:val="22"/>
          <w:szCs w:val="22"/>
        </w:rPr>
        <w:br/>
      </w:r>
      <w:r w:rsidR="00BC4A6F" w:rsidRPr="009071E4">
        <w:rPr>
          <w:rFonts w:ascii="Arial" w:hAnsi="Arial" w:cs="Arial"/>
          <w:sz w:val="22"/>
          <w:szCs w:val="22"/>
        </w:rPr>
        <w:t xml:space="preserve">w </w:t>
      </w:r>
      <w:r w:rsidR="0002376B" w:rsidRPr="009071E4">
        <w:rPr>
          <w:rFonts w:ascii="Arial" w:hAnsi="Arial" w:cs="Arial"/>
          <w:sz w:val="22"/>
          <w:szCs w:val="22"/>
        </w:rPr>
        <w:t>pkt</w:t>
      </w:r>
      <w:r w:rsidRPr="009071E4">
        <w:rPr>
          <w:rFonts w:ascii="Arial" w:hAnsi="Arial" w:cs="Arial"/>
          <w:sz w:val="22"/>
          <w:szCs w:val="22"/>
        </w:rPr>
        <w:t>. 2 także miejsce i termin zawarcia umowy, zostanie niezwłocznie doręczone Wykonawcy, którego oferta została wybrana.</w:t>
      </w:r>
    </w:p>
    <w:p w14:paraId="2E820641" w14:textId="77777777" w:rsidR="00F42CF9" w:rsidRDefault="00923FA1" w:rsidP="001F438B">
      <w:pPr>
        <w:numPr>
          <w:ilvl w:val="0"/>
          <w:numId w:val="4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 xml:space="preserve">Niezwłocznie po wyborze najkorzystniejszej oferty Zamawiający zamieści informację, </w:t>
      </w:r>
      <w:r w:rsidR="00262BA1" w:rsidRPr="00F42CF9">
        <w:rPr>
          <w:rFonts w:ascii="Arial" w:hAnsi="Arial" w:cs="Arial"/>
          <w:sz w:val="22"/>
          <w:szCs w:val="22"/>
        </w:rPr>
        <w:br/>
      </w:r>
      <w:r w:rsidRPr="00F42CF9">
        <w:rPr>
          <w:rFonts w:ascii="Arial" w:hAnsi="Arial" w:cs="Arial"/>
          <w:sz w:val="22"/>
          <w:szCs w:val="22"/>
        </w:rPr>
        <w:t xml:space="preserve">o których mowa w </w:t>
      </w:r>
      <w:r w:rsidR="00C15AF0" w:rsidRPr="00F42CF9">
        <w:rPr>
          <w:rFonts w:ascii="Arial" w:hAnsi="Arial" w:cs="Arial"/>
          <w:sz w:val="22"/>
          <w:szCs w:val="22"/>
        </w:rPr>
        <w:t>pk</w:t>
      </w:r>
      <w:r w:rsidRPr="00F42CF9">
        <w:rPr>
          <w:rFonts w:ascii="Arial" w:hAnsi="Arial" w:cs="Arial"/>
          <w:sz w:val="22"/>
          <w:szCs w:val="22"/>
        </w:rPr>
        <w:t>t.</w:t>
      </w:r>
      <w:r w:rsidR="00C15AF0" w:rsidRPr="00F42CF9">
        <w:rPr>
          <w:rFonts w:ascii="Arial" w:hAnsi="Arial" w:cs="Arial"/>
          <w:sz w:val="22"/>
          <w:szCs w:val="22"/>
        </w:rPr>
        <w:t xml:space="preserve"> </w:t>
      </w:r>
      <w:r w:rsidRPr="00F42CF9">
        <w:rPr>
          <w:rFonts w:ascii="Arial" w:hAnsi="Arial" w:cs="Arial"/>
          <w:sz w:val="22"/>
          <w:szCs w:val="22"/>
        </w:rPr>
        <w:t>2</w:t>
      </w:r>
      <w:r w:rsidR="003D13F3" w:rsidRPr="00F42CF9">
        <w:rPr>
          <w:rFonts w:ascii="Arial" w:hAnsi="Arial" w:cs="Arial"/>
          <w:sz w:val="22"/>
          <w:szCs w:val="22"/>
        </w:rPr>
        <w:t xml:space="preserve"> </w:t>
      </w:r>
      <w:r w:rsidRPr="00F42CF9">
        <w:rPr>
          <w:rFonts w:ascii="Arial" w:hAnsi="Arial" w:cs="Arial"/>
          <w:sz w:val="22"/>
          <w:szCs w:val="22"/>
        </w:rPr>
        <w:t>w</w:t>
      </w:r>
      <w:r w:rsidR="00BF699D" w:rsidRPr="00F42CF9">
        <w:rPr>
          <w:rFonts w:ascii="Arial" w:hAnsi="Arial" w:cs="Arial"/>
          <w:sz w:val="22"/>
          <w:szCs w:val="22"/>
        </w:rPr>
        <w:t xml:space="preserve"> </w:t>
      </w:r>
      <w:r w:rsidRPr="00F42CF9">
        <w:rPr>
          <w:rFonts w:ascii="Arial" w:hAnsi="Arial" w:cs="Arial"/>
          <w:sz w:val="22"/>
          <w:szCs w:val="22"/>
        </w:rPr>
        <w:t>miejscu publiczn</w:t>
      </w:r>
      <w:r w:rsidR="005B16A1" w:rsidRPr="00F42CF9">
        <w:rPr>
          <w:rFonts w:ascii="Arial" w:hAnsi="Arial" w:cs="Arial"/>
          <w:sz w:val="22"/>
          <w:szCs w:val="22"/>
        </w:rPr>
        <w:t>ie dostępnym w swojej siedzibie.</w:t>
      </w:r>
    </w:p>
    <w:p w14:paraId="4D36AC5A" w14:textId="77777777" w:rsidR="00F42CF9" w:rsidRDefault="006B5AD5" w:rsidP="001F438B">
      <w:pPr>
        <w:numPr>
          <w:ilvl w:val="0"/>
          <w:numId w:val="4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>Zamawiający zawrze umowę w sprawie zamówienia publicznego z zastrzeżeniem</w:t>
      </w:r>
      <w:r w:rsidR="00262BA1" w:rsidRPr="00F42CF9">
        <w:rPr>
          <w:rFonts w:ascii="Arial" w:hAnsi="Arial" w:cs="Arial"/>
          <w:sz w:val="22"/>
          <w:szCs w:val="22"/>
        </w:rPr>
        <w:br/>
      </w:r>
      <w:r w:rsidRPr="00F42CF9">
        <w:rPr>
          <w:rFonts w:ascii="Arial" w:hAnsi="Arial" w:cs="Arial"/>
          <w:sz w:val="22"/>
          <w:szCs w:val="22"/>
        </w:rPr>
        <w:t>art. 183 ustawy Prawo zamówień publicznych</w:t>
      </w:r>
      <w:r w:rsidR="003B2656" w:rsidRPr="00F42CF9">
        <w:rPr>
          <w:rFonts w:ascii="Arial" w:hAnsi="Arial" w:cs="Arial"/>
          <w:sz w:val="22"/>
          <w:szCs w:val="22"/>
        </w:rPr>
        <w:t xml:space="preserve"> w terminie</w:t>
      </w:r>
      <w:r w:rsidRPr="00F42CF9">
        <w:rPr>
          <w:rFonts w:ascii="Arial" w:hAnsi="Arial" w:cs="Arial"/>
          <w:sz w:val="22"/>
          <w:szCs w:val="22"/>
        </w:rPr>
        <w:t xml:space="preserve"> nie krótszym niż 5 dni od dnia przesłania zawiadomienia o wyborze najkorzystniejsze</w:t>
      </w:r>
      <w:r w:rsidR="00422B38" w:rsidRPr="00F42CF9">
        <w:rPr>
          <w:rFonts w:ascii="Arial" w:hAnsi="Arial" w:cs="Arial"/>
          <w:sz w:val="22"/>
          <w:szCs w:val="22"/>
        </w:rPr>
        <w:t>j oferty.</w:t>
      </w:r>
      <w:r w:rsidR="006E7BA5" w:rsidRPr="00F42CF9">
        <w:rPr>
          <w:rFonts w:ascii="Arial" w:hAnsi="Arial" w:cs="Arial"/>
          <w:sz w:val="22"/>
          <w:szCs w:val="22"/>
        </w:rPr>
        <w:t xml:space="preserve"> </w:t>
      </w:r>
    </w:p>
    <w:p w14:paraId="457ED023" w14:textId="10A52651" w:rsidR="00F42CF9" w:rsidRPr="00F76285" w:rsidRDefault="006E7BA5" w:rsidP="001F438B">
      <w:pPr>
        <w:numPr>
          <w:ilvl w:val="0"/>
          <w:numId w:val="4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 xml:space="preserve">Zamawiający może zawrzeć umowę przed upływem terminu określonego w </w:t>
      </w:r>
      <w:r w:rsidR="00EA5F62" w:rsidRPr="00F76285">
        <w:rPr>
          <w:rFonts w:ascii="Arial" w:hAnsi="Arial" w:cs="Arial"/>
          <w:sz w:val="22"/>
          <w:szCs w:val="22"/>
        </w:rPr>
        <w:t>pkt., 4 jeżeli</w:t>
      </w:r>
      <w:r w:rsidRPr="00F76285">
        <w:rPr>
          <w:rFonts w:ascii="Arial" w:hAnsi="Arial" w:cs="Arial"/>
          <w:sz w:val="22"/>
          <w:szCs w:val="22"/>
        </w:rPr>
        <w:t xml:space="preserve"> w postępowaniu o udzielenie zamówi</w:t>
      </w:r>
      <w:r w:rsidR="00D72062" w:rsidRPr="00F76285">
        <w:rPr>
          <w:rFonts w:ascii="Arial" w:hAnsi="Arial" w:cs="Arial"/>
          <w:sz w:val="22"/>
          <w:szCs w:val="22"/>
        </w:rPr>
        <w:t>enia złożono tylko jedną ofertę.</w:t>
      </w:r>
    </w:p>
    <w:p w14:paraId="2D03A795" w14:textId="07A2D30E" w:rsidR="006E7BA5" w:rsidRPr="00F42CF9" w:rsidRDefault="006E7BA5" w:rsidP="001F438B">
      <w:pPr>
        <w:numPr>
          <w:ilvl w:val="0"/>
          <w:numId w:val="43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>Jeżeli Wykonawca, którego oferta została wybrana, (art. 94 ust. 3 ustawy Prawo zamówień publicznych) uchyla się od zawarcia umowy w sprawie zamówienia publicznego lub nie wnosi wymaganego zabezpieczenia należytego wykonania umowy Zamawiający może wybrać ofertę najkorzystniejszą spośród pozostałych ofert bez przeprowadzania ich ponownego badania i ce</w:t>
      </w:r>
      <w:r w:rsidR="00C872B0">
        <w:rPr>
          <w:rFonts w:ascii="Arial" w:hAnsi="Arial" w:cs="Arial"/>
          <w:sz w:val="22"/>
          <w:szCs w:val="22"/>
        </w:rPr>
        <w:t xml:space="preserve">ny </w:t>
      </w:r>
      <w:r w:rsidRPr="00F42CF9">
        <w:rPr>
          <w:rFonts w:ascii="Arial" w:hAnsi="Arial" w:cs="Arial"/>
          <w:sz w:val="22"/>
          <w:szCs w:val="22"/>
        </w:rPr>
        <w:t>chyba</w:t>
      </w:r>
      <w:r w:rsidR="00C872B0">
        <w:rPr>
          <w:rFonts w:ascii="Arial" w:hAnsi="Arial" w:cs="Arial"/>
          <w:sz w:val="22"/>
          <w:szCs w:val="22"/>
        </w:rPr>
        <w:t>,</w:t>
      </w:r>
      <w:r w:rsidRPr="00F42CF9">
        <w:rPr>
          <w:rFonts w:ascii="Arial" w:hAnsi="Arial" w:cs="Arial"/>
          <w:sz w:val="22"/>
          <w:szCs w:val="22"/>
        </w:rPr>
        <w:t xml:space="preserve"> że zachodzą przesłanki </w:t>
      </w:r>
      <w:r w:rsidRPr="00F42CF9">
        <w:rPr>
          <w:rFonts w:ascii="Arial" w:hAnsi="Arial" w:cs="Arial"/>
          <w:sz w:val="22"/>
          <w:szCs w:val="22"/>
        </w:rPr>
        <w:lastRenderedPageBreak/>
        <w:t>unieważnienia postępowania, o których mowa w art. 93 ust. 1 ustawy Prawo zamówień publicznych.</w:t>
      </w:r>
    </w:p>
    <w:p w14:paraId="0040C2F1" w14:textId="77777777" w:rsidR="0089793B" w:rsidRDefault="0089793B" w:rsidP="0089793B">
      <w:pPr>
        <w:pStyle w:val="Akapitzlist"/>
        <w:spacing w:before="120" w:after="120"/>
        <w:ind w:left="502"/>
        <w:jc w:val="both"/>
        <w:rPr>
          <w:rFonts w:ascii="Arial" w:hAnsi="Arial" w:cs="Arial"/>
          <w:sz w:val="22"/>
          <w:szCs w:val="22"/>
        </w:rPr>
      </w:pPr>
    </w:p>
    <w:p w14:paraId="5A46241A" w14:textId="77777777" w:rsidR="00D0180A" w:rsidRDefault="00D0180A" w:rsidP="0089793B">
      <w:pPr>
        <w:pStyle w:val="Akapitzlist"/>
        <w:spacing w:before="120" w:after="120"/>
        <w:ind w:left="502"/>
        <w:jc w:val="both"/>
        <w:rPr>
          <w:rFonts w:ascii="Arial" w:hAnsi="Arial" w:cs="Arial"/>
          <w:sz w:val="22"/>
          <w:szCs w:val="22"/>
        </w:rPr>
      </w:pPr>
    </w:p>
    <w:p w14:paraId="4FE3E3B2" w14:textId="77777777" w:rsidR="00D0180A" w:rsidRDefault="00D0180A" w:rsidP="0089793B">
      <w:pPr>
        <w:pStyle w:val="Akapitzlist"/>
        <w:spacing w:before="120" w:after="120"/>
        <w:ind w:left="502"/>
        <w:jc w:val="both"/>
        <w:rPr>
          <w:rFonts w:ascii="Arial" w:hAnsi="Arial" w:cs="Arial"/>
          <w:sz w:val="22"/>
          <w:szCs w:val="22"/>
        </w:rPr>
      </w:pPr>
    </w:p>
    <w:p w14:paraId="4F8359C9" w14:textId="77777777" w:rsidR="00AC3080" w:rsidRDefault="00BC4A6F" w:rsidP="001F438B">
      <w:pPr>
        <w:pStyle w:val="Nagwek1"/>
        <w:numPr>
          <w:ilvl w:val="0"/>
          <w:numId w:val="20"/>
        </w:numPr>
        <w:spacing w:before="120" w:after="120"/>
        <w:ind w:left="1077"/>
        <w:jc w:val="both"/>
        <w:rPr>
          <w:sz w:val="24"/>
          <w:szCs w:val="24"/>
        </w:rPr>
      </w:pPr>
      <w:bookmarkStart w:id="30" w:name="_Toc412451403"/>
      <w:r w:rsidRPr="00B63614">
        <w:rPr>
          <w:sz w:val="24"/>
          <w:szCs w:val="24"/>
        </w:rPr>
        <w:t xml:space="preserve">Informacje o sposobie porozumiewania się Zamawiającego </w:t>
      </w:r>
      <w:r w:rsidR="00262BA1">
        <w:rPr>
          <w:sz w:val="24"/>
          <w:szCs w:val="24"/>
        </w:rPr>
        <w:br/>
      </w:r>
      <w:r w:rsidRPr="00B63614">
        <w:rPr>
          <w:sz w:val="24"/>
          <w:szCs w:val="24"/>
        </w:rPr>
        <w:t>z Wykonawcami oraz przekazywani</w:t>
      </w:r>
      <w:r w:rsidR="00BF699D" w:rsidRPr="00B63614">
        <w:rPr>
          <w:sz w:val="24"/>
          <w:szCs w:val="24"/>
        </w:rPr>
        <w:t>a</w:t>
      </w:r>
      <w:r w:rsidRPr="00B63614">
        <w:rPr>
          <w:sz w:val="24"/>
          <w:szCs w:val="24"/>
        </w:rPr>
        <w:t xml:space="preserve"> </w:t>
      </w:r>
      <w:r w:rsidRPr="00F76285">
        <w:rPr>
          <w:sz w:val="24"/>
          <w:szCs w:val="24"/>
        </w:rPr>
        <w:t xml:space="preserve">oświadczeń </w:t>
      </w:r>
      <w:r w:rsidR="0076711D" w:rsidRPr="00F76285">
        <w:rPr>
          <w:sz w:val="24"/>
          <w:szCs w:val="24"/>
        </w:rPr>
        <w:t>lub</w:t>
      </w:r>
      <w:r w:rsidRPr="00F76285">
        <w:rPr>
          <w:sz w:val="24"/>
          <w:szCs w:val="24"/>
        </w:rPr>
        <w:t xml:space="preserve"> dokumentów </w:t>
      </w:r>
      <w:r w:rsidR="00262BA1">
        <w:rPr>
          <w:sz w:val="24"/>
          <w:szCs w:val="24"/>
        </w:rPr>
        <w:br/>
      </w:r>
      <w:r w:rsidRPr="00F76285">
        <w:rPr>
          <w:sz w:val="24"/>
          <w:szCs w:val="24"/>
        </w:rPr>
        <w:t>a także wskazani</w:t>
      </w:r>
      <w:r w:rsidR="0076711D" w:rsidRPr="00F76285">
        <w:rPr>
          <w:sz w:val="24"/>
          <w:szCs w:val="24"/>
        </w:rPr>
        <w:t>e</w:t>
      </w:r>
      <w:r w:rsidRPr="00F76285">
        <w:rPr>
          <w:sz w:val="24"/>
          <w:szCs w:val="24"/>
        </w:rPr>
        <w:t xml:space="preserve"> osób </w:t>
      </w:r>
      <w:r w:rsidRPr="00B63614">
        <w:rPr>
          <w:sz w:val="24"/>
          <w:szCs w:val="24"/>
        </w:rPr>
        <w:t xml:space="preserve">uprawnionych do porozumiewania się </w:t>
      </w:r>
      <w:r w:rsidR="00262BA1">
        <w:rPr>
          <w:sz w:val="24"/>
          <w:szCs w:val="24"/>
        </w:rPr>
        <w:br/>
      </w:r>
      <w:r w:rsidRPr="00B63614">
        <w:rPr>
          <w:sz w:val="24"/>
          <w:szCs w:val="24"/>
        </w:rPr>
        <w:t>z Wykonawcami.</w:t>
      </w:r>
      <w:bookmarkEnd w:id="30"/>
    </w:p>
    <w:p w14:paraId="7D1863BC" w14:textId="77777777" w:rsidR="0089793B" w:rsidRPr="0089793B" w:rsidRDefault="0089793B" w:rsidP="0089793B"/>
    <w:p w14:paraId="2BB72B38" w14:textId="77777777" w:rsidR="00923FA1" w:rsidRPr="00F76285" w:rsidRDefault="00E64BB2" w:rsidP="001F438B">
      <w:pPr>
        <w:pStyle w:val="pk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bookmarkStart w:id="31" w:name="_toc493"/>
      <w:bookmarkEnd w:id="31"/>
      <w:r w:rsidRPr="00B63614">
        <w:rPr>
          <w:rFonts w:ascii="Arial" w:hAnsi="Arial" w:cs="Arial"/>
          <w:sz w:val="22"/>
          <w:szCs w:val="22"/>
        </w:rPr>
        <w:t xml:space="preserve">SIWZ można pobrać ze strony internetowej </w:t>
      </w:r>
      <w:hyperlink r:id="rId16" w:history="1">
        <w:r w:rsidR="00A27992" w:rsidRPr="00B63614">
          <w:rPr>
            <w:rStyle w:val="Hipercze"/>
            <w:rFonts w:ascii="Arial" w:hAnsi="Arial" w:cs="Arial"/>
            <w:color w:val="auto"/>
            <w:sz w:val="22"/>
            <w:szCs w:val="22"/>
          </w:rPr>
          <w:t>www.kolobrzeg.pl</w:t>
        </w:r>
      </w:hyperlink>
      <w:r w:rsidR="0014615C">
        <w:rPr>
          <w:rFonts w:ascii="Arial" w:hAnsi="Arial" w:cs="Arial"/>
          <w:sz w:val="22"/>
          <w:szCs w:val="22"/>
        </w:rPr>
        <w:t xml:space="preserve"> </w:t>
      </w:r>
      <w:r w:rsidR="00F76285">
        <w:rPr>
          <w:rStyle w:val="Hipercze"/>
          <w:rFonts w:ascii="Arial" w:hAnsi="Arial" w:cs="Arial"/>
          <w:bCs/>
          <w:color w:val="auto"/>
          <w:sz w:val="22"/>
          <w:szCs w:val="22"/>
        </w:rPr>
        <w:t>(</w:t>
      </w:r>
      <w:r w:rsidR="0014615C" w:rsidRPr="00F76285">
        <w:rPr>
          <w:rStyle w:val="Hipercze"/>
          <w:rFonts w:ascii="Arial" w:hAnsi="Arial" w:cs="Arial"/>
          <w:bCs/>
          <w:color w:val="auto"/>
          <w:sz w:val="22"/>
          <w:szCs w:val="22"/>
        </w:rPr>
        <w:t>BIP – zakładka Gospodarka).</w:t>
      </w:r>
    </w:p>
    <w:p w14:paraId="2D01CA01" w14:textId="77777777" w:rsidR="00A25783" w:rsidRPr="00A25783" w:rsidRDefault="00923FA1" w:rsidP="001F438B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Wykonawca może zwrócić się do Zamawiającego o wyjaśnienie treści SIWZ</w:t>
      </w:r>
      <w:r w:rsidRPr="00B63614">
        <w:rPr>
          <w:rFonts w:ascii="Arial" w:hAnsi="Arial" w:cs="Arial"/>
          <w:sz w:val="22"/>
          <w:szCs w:val="22"/>
        </w:rPr>
        <w:t>.</w:t>
      </w:r>
      <w:r w:rsidR="00A25783">
        <w:rPr>
          <w:rFonts w:ascii="Arial" w:hAnsi="Arial" w:cs="Arial"/>
          <w:sz w:val="22"/>
          <w:szCs w:val="22"/>
        </w:rPr>
        <w:t xml:space="preserve">  Jednocześnie </w:t>
      </w:r>
      <w:r w:rsidR="00A25783" w:rsidRPr="00A25783">
        <w:rPr>
          <w:rFonts w:ascii="Arial" w:hAnsi="Arial" w:cs="Arial"/>
          <w:sz w:val="22"/>
          <w:szCs w:val="22"/>
        </w:rPr>
        <w:t>Zamawiający prosi</w:t>
      </w:r>
      <w:r w:rsidR="00A25783">
        <w:rPr>
          <w:rFonts w:ascii="Arial" w:hAnsi="Arial" w:cs="Arial"/>
          <w:sz w:val="22"/>
          <w:szCs w:val="22"/>
        </w:rPr>
        <w:t xml:space="preserve"> </w:t>
      </w:r>
      <w:r w:rsidR="00A25783" w:rsidRPr="00A25783">
        <w:rPr>
          <w:rFonts w:ascii="Arial" w:hAnsi="Arial" w:cs="Arial"/>
          <w:sz w:val="22"/>
          <w:szCs w:val="22"/>
        </w:rPr>
        <w:t>o przesłanie treści pytań również faksem lub na adres mailowy</w:t>
      </w:r>
      <w:r w:rsidR="00F76285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F76285" w:rsidRPr="008427C6">
          <w:rPr>
            <w:rStyle w:val="Hipercze"/>
            <w:rFonts w:ascii="Arial" w:hAnsi="Arial" w:cs="Arial"/>
            <w:sz w:val="22"/>
            <w:szCs w:val="22"/>
          </w:rPr>
          <w:t>k.krolikowski@um.kolobrzeg.</w:t>
        </w:r>
        <w:proofErr w:type="gramStart"/>
        <w:r w:rsidR="00F76285" w:rsidRPr="008427C6">
          <w:rPr>
            <w:rStyle w:val="Hipercze"/>
            <w:rFonts w:ascii="Arial" w:hAnsi="Arial" w:cs="Arial"/>
            <w:sz w:val="22"/>
            <w:szCs w:val="22"/>
          </w:rPr>
          <w:t>pl</w:t>
        </w:r>
      </w:hyperlink>
      <w:r w:rsidR="00F76285">
        <w:rPr>
          <w:rFonts w:ascii="Arial" w:hAnsi="Arial" w:cs="Arial"/>
          <w:sz w:val="22"/>
          <w:szCs w:val="22"/>
        </w:rPr>
        <w:t xml:space="preserve"> , </w:t>
      </w:r>
      <w:r w:rsidR="004433C6">
        <w:fldChar w:fldCharType="begin"/>
      </w:r>
      <w:r w:rsidR="004433C6">
        <w:instrText xml:space="preserve"> HYPERLINK "mailto:m.nieweglowska@um.kolobrzeg</w:instrText>
      </w:r>
      <w:proofErr w:type="gramEnd"/>
      <w:r w:rsidR="004433C6">
        <w:instrText xml:space="preserve">.pl" </w:instrText>
      </w:r>
      <w:r w:rsidR="004433C6">
        <w:fldChar w:fldCharType="separate"/>
      </w:r>
      <w:r w:rsidR="00994294" w:rsidRPr="007279A5">
        <w:rPr>
          <w:rStyle w:val="Hipercze"/>
          <w:rFonts w:ascii="Arial" w:hAnsi="Arial" w:cs="Arial"/>
          <w:sz w:val="22"/>
          <w:szCs w:val="22"/>
        </w:rPr>
        <w:t>m.nieweglowska@um.kolobrzeg.pl</w:t>
      </w:r>
      <w:r w:rsidR="004433C6">
        <w:rPr>
          <w:rStyle w:val="Hipercze"/>
          <w:rFonts w:ascii="Arial" w:hAnsi="Arial" w:cs="Arial"/>
          <w:sz w:val="22"/>
          <w:szCs w:val="22"/>
        </w:rPr>
        <w:fldChar w:fldCharType="end"/>
      </w:r>
      <w:r w:rsidR="00F76285">
        <w:rPr>
          <w:rFonts w:ascii="Arial" w:hAnsi="Arial" w:cs="Arial"/>
          <w:sz w:val="22"/>
          <w:szCs w:val="22"/>
        </w:rPr>
        <w:t xml:space="preserve"> </w:t>
      </w:r>
    </w:p>
    <w:p w14:paraId="38AF46DB" w14:textId="77777777" w:rsidR="00E64BB2" w:rsidRPr="00B63614" w:rsidRDefault="00923FA1" w:rsidP="001F438B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Zamawiający niezwłocznie udzieli wyjaśnień, </w:t>
      </w:r>
      <w:r w:rsidR="00E64BB2" w:rsidRPr="00B63614">
        <w:rPr>
          <w:rFonts w:ascii="Arial" w:hAnsi="Arial" w:cs="Arial"/>
          <w:sz w:val="22"/>
          <w:szCs w:val="22"/>
        </w:rPr>
        <w:t>jednak nie później niż 2 dni przed upływem terminu składania ofert - pod warunkiem, że wniosek o wyjaśnienie treści specyfikacji istotnych warunków zamówienia wpłynął do zamawiającego nie później niż do końca dnia, w którym upływa połowa wyznaczonego terminu składania ofert.</w:t>
      </w:r>
    </w:p>
    <w:p w14:paraId="373E05C4" w14:textId="77777777" w:rsidR="009071E4" w:rsidRPr="009071E4" w:rsidRDefault="00923FA1" w:rsidP="009071E4">
      <w:pPr>
        <w:pStyle w:val="pkt"/>
        <w:numPr>
          <w:ilvl w:val="0"/>
          <w:numId w:val="53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8B34EF">
        <w:rPr>
          <w:rFonts w:ascii="Arial" w:hAnsi="Arial" w:cs="Arial"/>
          <w:sz w:val="22"/>
          <w:szCs w:val="22"/>
        </w:rPr>
        <w:t>Treść zapytań z wyjaśnieniami Zamawiający</w:t>
      </w:r>
      <w:r w:rsidR="008054E0" w:rsidRPr="008B34EF">
        <w:rPr>
          <w:rFonts w:ascii="Arial" w:hAnsi="Arial" w:cs="Arial"/>
          <w:sz w:val="22"/>
          <w:szCs w:val="22"/>
        </w:rPr>
        <w:t xml:space="preserve"> </w:t>
      </w:r>
      <w:r w:rsidRPr="008B34EF">
        <w:rPr>
          <w:rFonts w:ascii="Arial" w:hAnsi="Arial" w:cs="Arial"/>
          <w:sz w:val="22"/>
          <w:szCs w:val="22"/>
        </w:rPr>
        <w:t xml:space="preserve">udostępni na stronie internetowej: </w:t>
      </w:r>
      <w:hyperlink r:id="rId18" w:history="1">
        <w:r w:rsidR="009071E4" w:rsidRPr="009071E4">
          <w:rPr>
            <w:rFonts w:ascii="Arial" w:hAnsi="Arial" w:cs="Arial"/>
            <w:color w:val="0000FF"/>
            <w:sz w:val="22"/>
            <w:szCs w:val="22"/>
            <w:u w:val="single"/>
          </w:rPr>
          <w:t>www.kolobrzeg.pl</w:t>
        </w:r>
      </w:hyperlink>
      <w:r w:rsidR="009071E4" w:rsidRPr="009071E4">
        <w:rPr>
          <w:rFonts w:ascii="Arial" w:hAnsi="Arial" w:cs="Arial"/>
          <w:sz w:val="22"/>
          <w:szCs w:val="22"/>
        </w:rPr>
        <w:t xml:space="preserve"> </w:t>
      </w:r>
      <w:r w:rsidR="009071E4" w:rsidRPr="009071E4">
        <w:rPr>
          <w:rFonts w:ascii="Arial" w:hAnsi="Arial" w:cs="Arial"/>
          <w:color w:val="0000FF"/>
          <w:sz w:val="22"/>
          <w:szCs w:val="22"/>
          <w:u w:val="single"/>
        </w:rPr>
        <w:t>( BIP – zakładka Gospodarka).</w:t>
      </w:r>
    </w:p>
    <w:p w14:paraId="6170119C" w14:textId="3A1E2A78" w:rsidR="00923FA1" w:rsidRPr="00F76285" w:rsidRDefault="00A40FE3" w:rsidP="001F438B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proofErr w:type="gramStart"/>
      <w:r w:rsidRPr="00F76285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oraz</w:t>
      </w:r>
      <w:proofErr w:type="gramEnd"/>
      <w:r w:rsidRPr="00F76285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 xml:space="preserve"> prz</w:t>
      </w:r>
      <w:r w:rsidR="00C05500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ekaże W</w:t>
      </w:r>
      <w:r w:rsidRPr="00F76285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ykonawcom, którym przekazał SIWZ.</w:t>
      </w:r>
    </w:p>
    <w:p w14:paraId="23606C9C" w14:textId="67C3471F" w:rsidR="003C0E49" w:rsidRPr="00F76285" w:rsidRDefault="00FF460C" w:rsidP="001F43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 xml:space="preserve">Wszelkie zawiadomienia, oświadczenia, wnioski oraz informacje Zamawiający oraz Wykonawcy mogą przekazywać pisemnie, faksem lub drogą elektroniczną, za wyjątkiem oferty, umowy oraz oświadczeń i dokumentów wymienionych w rozdziale VII, VIII oraz XVII pkt.2 niniejszej SIWZ (również w przypadku ich złożenia w wyniku </w:t>
      </w:r>
      <w:r w:rsidR="00C05500" w:rsidRPr="00F76285">
        <w:rPr>
          <w:rFonts w:ascii="Arial" w:hAnsi="Arial" w:cs="Arial"/>
          <w:sz w:val="22"/>
          <w:szCs w:val="22"/>
        </w:rPr>
        <w:t>wezwania, o którym</w:t>
      </w:r>
      <w:r w:rsidRPr="00F76285">
        <w:rPr>
          <w:rFonts w:ascii="Arial" w:hAnsi="Arial" w:cs="Arial"/>
          <w:sz w:val="22"/>
          <w:szCs w:val="22"/>
        </w:rPr>
        <w:t xml:space="preserve"> mo</w:t>
      </w:r>
      <w:r w:rsidR="003C0E49" w:rsidRPr="00F76285">
        <w:rPr>
          <w:rFonts w:ascii="Arial" w:hAnsi="Arial" w:cs="Arial"/>
          <w:sz w:val="22"/>
          <w:szCs w:val="22"/>
        </w:rPr>
        <w:t>wa w art. 26 ust. 3 ustawy PZP).</w:t>
      </w:r>
    </w:p>
    <w:p w14:paraId="45335578" w14:textId="77777777" w:rsidR="00923FA1" w:rsidRPr="00F76285" w:rsidRDefault="00E91D1B" w:rsidP="001F438B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23FA1" w:rsidRPr="00B63614">
        <w:rPr>
          <w:rFonts w:ascii="Arial" w:hAnsi="Arial" w:cs="Arial"/>
          <w:sz w:val="22"/>
          <w:szCs w:val="22"/>
        </w:rPr>
        <w:t>nioski, zawiadomienia</w:t>
      </w:r>
      <w:r>
        <w:rPr>
          <w:rFonts w:ascii="Arial" w:hAnsi="Arial" w:cs="Arial"/>
          <w:sz w:val="22"/>
          <w:szCs w:val="22"/>
        </w:rPr>
        <w:t xml:space="preserve">, </w:t>
      </w:r>
      <w:r w:rsidRPr="00F76285">
        <w:rPr>
          <w:rFonts w:ascii="Arial" w:hAnsi="Arial" w:cs="Arial"/>
          <w:sz w:val="22"/>
          <w:szCs w:val="22"/>
        </w:rPr>
        <w:t>wyjaśnienia</w:t>
      </w:r>
      <w:r w:rsidR="00923FA1" w:rsidRPr="00F76285">
        <w:rPr>
          <w:rFonts w:ascii="Arial" w:hAnsi="Arial" w:cs="Arial"/>
          <w:sz w:val="22"/>
          <w:szCs w:val="22"/>
        </w:rPr>
        <w:t xml:space="preserve"> oraz informa</w:t>
      </w:r>
      <w:r w:rsidR="00FC10E5" w:rsidRPr="00F76285">
        <w:rPr>
          <w:rFonts w:ascii="Arial" w:hAnsi="Arial" w:cs="Arial"/>
          <w:sz w:val="22"/>
          <w:szCs w:val="22"/>
        </w:rPr>
        <w:t>cje przekazane za pomocą e-maila</w:t>
      </w:r>
      <w:r w:rsidRPr="00F76285">
        <w:rPr>
          <w:rFonts w:ascii="Arial" w:hAnsi="Arial" w:cs="Arial"/>
          <w:sz w:val="22"/>
          <w:szCs w:val="22"/>
        </w:rPr>
        <w:t>,</w:t>
      </w:r>
      <w:r w:rsidR="00923FA1" w:rsidRPr="00F76285">
        <w:rPr>
          <w:rFonts w:ascii="Arial" w:hAnsi="Arial" w:cs="Arial"/>
          <w:sz w:val="22"/>
          <w:szCs w:val="22"/>
        </w:rPr>
        <w:t xml:space="preserve"> </w:t>
      </w:r>
      <w:r w:rsidRPr="00F76285">
        <w:rPr>
          <w:rFonts w:ascii="Arial" w:hAnsi="Arial" w:cs="Arial"/>
          <w:sz w:val="22"/>
          <w:szCs w:val="22"/>
        </w:rPr>
        <w:t xml:space="preserve">faxu </w:t>
      </w:r>
      <w:r w:rsidR="00923FA1" w:rsidRPr="00F76285">
        <w:rPr>
          <w:rFonts w:ascii="Arial" w:hAnsi="Arial" w:cs="Arial"/>
          <w:sz w:val="22"/>
          <w:szCs w:val="22"/>
        </w:rPr>
        <w:t>uważa się za złożone w terminie, jeżeli ich treść dotarła do adresata przed upływem terminu i została niezwłocznie potwierdzona pisemnie.</w:t>
      </w:r>
    </w:p>
    <w:p w14:paraId="5D62AA4B" w14:textId="7A35091D" w:rsidR="00923FA1" w:rsidRPr="00B63614" w:rsidRDefault="00923FA1" w:rsidP="001F438B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Zamawiający oświadcza, że nie zamierza zwoływać z</w:t>
      </w:r>
      <w:r w:rsidR="00C05500">
        <w:rPr>
          <w:rFonts w:ascii="Arial" w:hAnsi="Arial" w:cs="Arial"/>
          <w:sz w:val="22"/>
          <w:szCs w:val="22"/>
        </w:rPr>
        <w:t>ebrania wszystkich Wykonawców w </w:t>
      </w:r>
      <w:r w:rsidRPr="00B63614">
        <w:rPr>
          <w:rFonts w:ascii="Arial" w:hAnsi="Arial" w:cs="Arial"/>
          <w:sz w:val="22"/>
          <w:szCs w:val="22"/>
        </w:rPr>
        <w:t>celu wyjaśnienia wątpliwości dotyczących SIWZ.</w:t>
      </w:r>
    </w:p>
    <w:p w14:paraId="2D2BE6F3" w14:textId="77777777" w:rsidR="00F76285" w:rsidRDefault="00715388" w:rsidP="001F438B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E91D1B">
        <w:rPr>
          <w:rFonts w:ascii="Arial" w:hAnsi="Arial" w:cs="Arial"/>
          <w:sz w:val="22"/>
          <w:szCs w:val="22"/>
        </w:rPr>
        <w:t xml:space="preserve">Osobą uprawnioną do bezpośredniego kontaktowania się z Wykonawcami jest </w:t>
      </w:r>
    </w:p>
    <w:p w14:paraId="0847BABE" w14:textId="77777777" w:rsidR="00E91D1B" w:rsidRPr="00F76285" w:rsidRDefault="00F76285" w:rsidP="00F76285">
      <w:pPr>
        <w:suppressAutoHyphens/>
        <w:spacing w:before="120" w:after="120"/>
        <w:ind w:left="357"/>
        <w:jc w:val="both"/>
        <w:rPr>
          <w:rFonts w:ascii="Arial" w:hAnsi="Arial" w:cs="Arial"/>
          <w:color w:val="FF0000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F76285">
        <w:rPr>
          <w:rFonts w:ascii="Arial" w:hAnsi="Arial" w:cs="Arial"/>
          <w:sz w:val="22"/>
          <w:szCs w:val="22"/>
        </w:rPr>
        <w:t xml:space="preserve">Naczelnik Wydziału Komunalnego – Karol Królikowski, tel. 94-35-51-545, e-mail: </w:t>
      </w:r>
      <w:hyperlink r:id="rId19" w:history="1">
        <w:r w:rsidRPr="00F76285">
          <w:rPr>
            <w:rStyle w:val="Hipercze"/>
            <w:rFonts w:ascii="Arial" w:hAnsi="Arial" w:cs="Arial"/>
            <w:sz w:val="22"/>
            <w:szCs w:val="22"/>
          </w:rPr>
          <w:t>k.krolikowski@um.pl</w:t>
        </w:r>
      </w:hyperlink>
      <w:r w:rsidRPr="00F76285">
        <w:rPr>
          <w:rFonts w:ascii="Arial" w:hAnsi="Arial" w:cs="Arial"/>
          <w:sz w:val="22"/>
          <w:szCs w:val="22"/>
        </w:rPr>
        <w:t xml:space="preserve"> </w:t>
      </w:r>
    </w:p>
    <w:p w14:paraId="42D3C2EC" w14:textId="5FAB9006" w:rsidR="00F76285" w:rsidRPr="00F76285" w:rsidRDefault="009071E4" w:rsidP="00F76285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Referent</w:t>
      </w:r>
      <w:r w:rsidR="002566C2">
        <w:rPr>
          <w:rFonts w:ascii="Arial" w:hAnsi="Arial" w:cs="Arial"/>
          <w:sz w:val="22"/>
          <w:szCs w:val="22"/>
        </w:rPr>
        <w:t xml:space="preserve"> w R</w:t>
      </w:r>
      <w:r w:rsidR="00F76285" w:rsidRPr="00F76285">
        <w:rPr>
          <w:rFonts w:ascii="Arial" w:hAnsi="Arial" w:cs="Arial"/>
          <w:sz w:val="22"/>
          <w:szCs w:val="22"/>
        </w:rPr>
        <w:t>eferacie Lokalowym –</w:t>
      </w:r>
      <w:r w:rsidR="00C0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Małgorzata Niewęgłowska, tel. 94-35-51-543</w:t>
      </w:r>
      <w:r w:rsidR="00F76285">
        <w:rPr>
          <w:rFonts w:ascii="Arial" w:hAnsi="Arial" w:cs="Arial"/>
          <w:sz w:val="22"/>
          <w:szCs w:val="22"/>
        </w:rPr>
        <w:t xml:space="preserve">, e-mail: </w:t>
      </w:r>
      <w:hyperlink r:id="rId20" w:history="1">
        <w:r w:rsidRPr="0011511E">
          <w:rPr>
            <w:rStyle w:val="Hipercze"/>
            <w:rFonts w:ascii="Arial" w:hAnsi="Arial" w:cs="Arial"/>
            <w:sz w:val="22"/>
            <w:szCs w:val="22"/>
          </w:rPr>
          <w:t>m.nieweglowska@um.kolobrzeg.pl</w:t>
        </w:r>
      </w:hyperlink>
      <w:r w:rsidR="00F76285">
        <w:rPr>
          <w:rFonts w:ascii="Arial" w:hAnsi="Arial" w:cs="Arial"/>
          <w:sz w:val="22"/>
          <w:szCs w:val="22"/>
        </w:rPr>
        <w:t xml:space="preserve"> </w:t>
      </w:r>
    </w:p>
    <w:p w14:paraId="50E99E8A" w14:textId="77777777" w:rsidR="0089787E" w:rsidRPr="00F76285" w:rsidRDefault="0089787E" w:rsidP="0089793B">
      <w:p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D7406ED" w14:textId="77777777" w:rsidR="00A406EE" w:rsidRPr="00AA02A7" w:rsidRDefault="00BC4A6F" w:rsidP="00A406EE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AA02A7">
        <w:rPr>
          <w:rFonts w:ascii="Arial" w:hAnsi="Arial" w:cs="Arial"/>
          <w:sz w:val="22"/>
          <w:szCs w:val="22"/>
        </w:rPr>
        <w:t>Jeżeli wnioski, zawiadomienia</w:t>
      </w:r>
      <w:r w:rsidR="00490081" w:rsidRPr="00AA02A7">
        <w:rPr>
          <w:rFonts w:ascii="Arial" w:hAnsi="Arial" w:cs="Arial"/>
          <w:sz w:val="22"/>
          <w:szCs w:val="22"/>
        </w:rPr>
        <w:t xml:space="preserve">, </w:t>
      </w:r>
      <w:r w:rsidR="00490081" w:rsidRPr="00F76285">
        <w:rPr>
          <w:rFonts w:ascii="Arial" w:hAnsi="Arial" w:cs="Arial"/>
          <w:sz w:val="22"/>
          <w:szCs w:val="22"/>
        </w:rPr>
        <w:t>wyjaśnienia</w:t>
      </w:r>
      <w:r w:rsidRPr="00F76285">
        <w:rPr>
          <w:rFonts w:ascii="Arial" w:hAnsi="Arial" w:cs="Arial"/>
          <w:sz w:val="22"/>
          <w:szCs w:val="22"/>
        </w:rPr>
        <w:t xml:space="preserve"> </w:t>
      </w:r>
      <w:r w:rsidRPr="00AA02A7">
        <w:rPr>
          <w:rFonts w:ascii="Arial" w:hAnsi="Arial" w:cs="Arial"/>
          <w:sz w:val="22"/>
          <w:szCs w:val="22"/>
        </w:rPr>
        <w:t xml:space="preserve">oraz informacje przekazywane są faxem lub drogą elektroniczną, każda ze stron na </w:t>
      </w:r>
      <w:r w:rsidR="00BF699D" w:rsidRPr="00AA02A7">
        <w:rPr>
          <w:rFonts w:ascii="Arial" w:hAnsi="Arial" w:cs="Arial"/>
          <w:sz w:val="22"/>
          <w:szCs w:val="22"/>
        </w:rPr>
        <w:t>żądanie</w:t>
      </w:r>
      <w:r w:rsidRPr="00AA02A7">
        <w:rPr>
          <w:rFonts w:ascii="Arial" w:hAnsi="Arial" w:cs="Arial"/>
          <w:sz w:val="22"/>
          <w:szCs w:val="22"/>
        </w:rPr>
        <w:t xml:space="preserve"> drugiej niezwłocznie potwierdza fakt ich otrzymania. </w:t>
      </w:r>
    </w:p>
    <w:p w14:paraId="573A7010" w14:textId="77777777" w:rsidR="00A406EE" w:rsidRPr="00F76285" w:rsidRDefault="00775BE9" w:rsidP="00A406EE">
      <w:pPr>
        <w:numPr>
          <w:ilvl w:val="0"/>
          <w:numId w:val="8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lastRenderedPageBreak/>
        <w:t>W przypadku rozbieżności pomiędzy treścią niniejszej SIWZ, a treścią udzielonych odpowiedzi, jako obowiązującą należy przyjąć treść pisma zawierającego późnie</w:t>
      </w:r>
      <w:r w:rsidR="00C32A4F" w:rsidRPr="00F76285">
        <w:rPr>
          <w:rFonts w:ascii="Arial" w:hAnsi="Arial" w:cs="Arial"/>
          <w:sz w:val="22"/>
          <w:szCs w:val="22"/>
        </w:rPr>
        <w:t>jsze oświadczenie Zamawiającego.</w:t>
      </w:r>
    </w:p>
    <w:p w14:paraId="77E9F7F7" w14:textId="071AA371" w:rsidR="00C32A4F" w:rsidRPr="00F76285" w:rsidRDefault="00C32A4F" w:rsidP="00A406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76285">
        <w:rPr>
          <w:rFonts w:ascii="Arial" w:hAnsi="Arial" w:cs="Arial"/>
          <w:sz w:val="22"/>
          <w:szCs w:val="22"/>
        </w:rPr>
        <w:t>Umieszczane przez Zamawiającego na stronie intern</w:t>
      </w:r>
      <w:r w:rsidR="00C05500">
        <w:rPr>
          <w:rFonts w:ascii="Arial" w:hAnsi="Arial" w:cs="Arial"/>
          <w:sz w:val="22"/>
          <w:szCs w:val="22"/>
        </w:rPr>
        <w:t>etowej odpowiedzi na zapytania W</w:t>
      </w:r>
      <w:r w:rsidRPr="00F76285">
        <w:rPr>
          <w:rFonts w:ascii="Arial" w:hAnsi="Arial" w:cs="Arial"/>
          <w:sz w:val="22"/>
          <w:szCs w:val="22"/>
        </w:rPr>
        <w:t>ykonawców czy modyfikacja SIWZ będą stanowiły jej integralną część</w:t>
      </w:r>
      <w:r w:rsidR="00C05500">
        <w:rPr>
          <w:rFonts w:ascii="Arial" w:hAnsi="Arial" w:cs="Arial"/>
          <w:sz w:val="22"/>
          <w:szCs w:val="22"/>
        </w:rPr>
        <w:t xml:space="preserve"> i będą wiążące dla wszystkich W</w:t>
      </w:r>
      <w:r w:rsidRPr="00F76285">
        <w:rPr>
          <w:rFonts w:ascii="Arial" w:hAnsi="Arial" w:cs="Arial"/>
          <w:sz w:val="22"/>
          <w:szCs w:val="22"/>
        </w:rPr>
        <w:t xml:space="preserve">ykonawców biorących udział w postępowaniu. </w:t>
      </w:r>
    </w:p>
    <w:p w14:paraId="65DABCFC" w14:textId="77777777" w:rsidR="0089793B" w:rsidRDefault="0089793B" w:rsidP="0089793B">
      <w:pPr>
        <w:pStyle w:val="Akapitzlist"/>
        <w:suppressAutoHyphens/>
        <w:spacing w:before="120" w:after="120"/>
        <w:ind w:left="360"/>
        <w:jc w:val="both"/>
        <w:rPr>
          <w:rFonts w:ascii="Arial" w:hAnsi="Arial" w:cs="Arial"/>
          <w:i/>
          <w:color w:val="FF0000"/>
          <w:sz w:val="22"/>
          <w:szCs w:val="22"/>
          <w:highlight w:val="cyan"/>
        </w:rPr>
      </w:pPr>
    </w:p>
    <w:p w14:paraId="0C8778BC" w14:textId="77777777" w:rsidR="00C872B0" w:rsidRPr="0089793B" w:rsidRDefault="00C872B0" w:rsidP="0089793B">
      <w:pPr>
        <w:pStyle w:val="Akapitzlist"/>
        <w:suppressAutoHyphens/>
        <w:spacing w:before="120" w:after="120"/>
        <w:ind w:left="360"/>
        <w:jc w:val="both"/>
        <w:rPr>
          <w:rFonts w:ascii="Arial" w:hAnsi="Arial" w:cs="Arial"/>
          <w:i/>
          <w:color w:val="FF0000"/>
          <w:sz w:val="22"/>
          <w:szCs w:val="22"/>
          <w:highlight w:val="cyan"/>
        </w:rPr>
      </w:pPr>
    </w:p>
    <w:p w14:paraId="1390EBF0" w14:textId="77777777" w:rsidR="00923FA1" w:rsidRPr="00F42CF9" w:rsidRDefault="00A91EFD" w:rsidP="001F438B">
      <w:pPr>
        <w:pStyle w:val="Nagwek1"/>
        <w:numPr>
          <w:ilvl w:val="0"/>
          <w:numId w:val="20"/>
        </w:numPr>
        <w:tabs>
          <w:tab w:val="left" w:pos="5400"/>
        </w:tabs>
        <w:suppressAutoHyphens/>
        <w:spacing w:before="120" w:after="120"/>
        <w:jc w:val="both"/>
        <w:rPr>
          <w:b w:val="0"/>
          <w:i/>
          <w:color w:val="548DD4" w:themeColor="text2" w:themeTint="99"/>
          <w:sz w:val="22"/>
          <w:szCs w:val="22"/>
        </w:rPr>
      </w:pPr>
      <w:bookmarkStart w:id="32" w:name="_toc504"/>
      <w:bookmarkStart w:id="33" w:name="_Toc412451404"/>
      <w:bookmarkEnd w:id="32"/>
      <w:r w:rsidRPr="00EA0F7C">
        <w:rPr>
          <w:sz w:val="24"/>
          <w:szCs w:val="24"/>
        </w:rPr>
        <w:t>Wymagania dotyczące zabezpieczenia</w:t>
      </w:r>
      <w:r w:rsidR="00923FA1" w:rsidRPr="00EA0F7C">
        <w:rPr>
          <w:sz w:val="24"/>
          <w:szCs w:val="24"/>
        </w:rPr>
        <w:t xml:space="preserve"> należytego wykonania umowy</w:t>
      </w:r>
      <w:bookmarkEnd w:id="33"/>
      <w:r w:rsidR="0030378C" w:rsidRPr="00EA0F7C">
        <w:rPr>
          <w:sz w:val="24"/>
          <w:szCs w:val="24"/>
        </w:rPr>
        <w:t xml:space="preserve"> </w:t>
      </w:r>
    </w:p>
    <w:p w14:paraId="39B8083E" w14:textId="77777777" w:rsidR="0089793B" w:rsidRPr="00F42CF9" w:rsidRDefault="0089793B" w:rsidP="0089793B"/>
    <w:p w14:paraId="6420F2E3" w14:textId="77777777" w:rsidR="00F42CF9" w:rsidRPr="00F42CF9" w:rsidRDefault="00DE3125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>Wykonawca, którego oferta zostanie wybrana</w:t>
      </w:r>
      <w:r w:rsidRPr="00405CC0">
        <w:rPr>
          <w:rFonts w:ascii="Arial" w:hAnsi="Arial" w:cs="Arial"/>
          <w:sz w:val="22"/>
          <w:szCs w:val="22"/>
        </w:rPr>
        <w:t xml:space="preserve">, </w:t>
      </w:r>
      <w:r w:rsidR="00C929B8" w:rsidRPr="00405CC0">
        <w:rPr>
          <w:rFonts w:ascii="Arial" w:hAnsi="Arial" w:cs="Arial"/>
          <w:sz w:val="22"/>
          <w:szCs w:val="22"/>
        </w:rPr>
        <w:t>najpóźniej w dn</w:t>
      </w:r>
      <w:r w:rsidR="00065916" w:rsidRPr="00405CC0">
        <w:rPr>
          <w:rFonts w:ascii="Arial" w:hAnsi="Arial" w:cs="Arial"/>
          <w:sz w:val="22"/>
          <w:szCs w:val="22"/>
        </w:rPr>
        <w:t>i</w:t>
      </w:r>
      <w:r w:rsidR="00C929B8" w:rsidRPr="00405CC0">
        <w:rPr>
          <w:rFonts w:ascii="Arial" w:hAnsi="Arial" w:cs="Arial"/>
          <w:sz w:val="22"/>
          <w:szCs w:val="22"/>
        </w:rPr>
        <w:t xml:space="preserve">u podpisania umowy </w:t>
      </w:r>
      <w:r w:rsidRPr="00F42CF9">
        <w:rPr>
          <w:rFonts w:ascii="Arial" w:hAnsi="Arial" w:cs="Arial"/>
          <w:sz w:val="22"/>
          <w:szCs w:val="22"/>
        </w:rPr>
        <w:t xml:space="preserve">zobowiązany jest wnieść zabezpieczenie należytego wykonania umowy w wysokości </w:t>
      </w:r>
      <w:r w:rsidR="00405CC0" w:rsidRPr="00405CC0">
        <w:rPr>
          <w:rFonts w:ascii="Arial" w:hAnsi="Arial" w:cs="Arial"/>
          <w:b/>
          <w:sz w:val="22"/>
          <w:szCs w:val="22"/>
        </w:rPr>
        <w:t xml:space="preserve">5 </w:t>
      </w:r>
      <w:r w:rsidRPr="00405CC0">
        <w:rPr>
          <w:rFonts w:ascii="Arial" w:hAnsi="Arial" w:cs="Arial"/>
          <w:b/>
          <w:bCs/>
          <w:sz w:val="22"/>
          <w:szCs w:val="22"/>
        </w:rPr>
        <w:t>%</w:t>
      </w:r>
      <w:r w:rsidR="00C473D3" w:rsidRPr="00405C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CF9">
        <w:rPr>
          <w:rFonts w:ascii="Arial" w:hAnsi="Arial" w:cs="Arial"/>
          <w:sz w:val="22"/>
          <w:szCs w:val="22"/>
        </w:rPr>
        <w:t>ceny całkowitej podanej w ofercie.</w:t>
      </w:r>
    </w:p>
    <w:p w14:paraId="5F12C96D" w14:textId="77777777" w:rsidR="00F42CF9" w:rsidRPr="00F42CF9" w:rsidRDefault="00DE3125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>Po wykonaniu zamówienia 30% z wniesionego zabezpieczenia będzie służyło pokryciu roszczeń z tytułu rękojmi za wady.</w:t>
      </w:r>
    </w:p>
    <w:p w14:paraId="6EC64811" w14:textId="77777777" w:rsidR="00F42CF9" w:rsidRPr="00F42CF9" w:rsidRDefault="00DE3125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 xml:space="preserve">Zabezpieczenie może być wniesione w pieniądzu, poręczeniach bankowych lub poręczeniach spółdzielczej kasy oszczędnościowo - kredytowej (z tym, że zobowiązanie kasy jest zawsze zobowiązaniem pieniężnym), gwarancjach bankowych, gwarancjach ubezpieczeniowych, poręczeniach udzielanych przez podmioty, o których mowa w art. 6b ust. 5 pkt. 2 ustawy z dnia 9 listopada 2000r. o utworzeniu Polskiej Agencji Rozwoju </w:t>
      </w:r>
      <w:r w:rsidRPr="00405CC0">
        <w:rPr>
          <w:rFonts w:ascii="Arial" w:hAnsi="Arial" w:cs="Arial"/>
          <w:sz w:val="22"/>
          <w:szCs w:val="22"/>
        </w:rPr>
        <w:t>Przedsiębiorczości</w:t>
      </w:r>
      <w:r w:rsidR="00C929B8" w:rsidRPr="00405CC0">
        <w:rPr>
          <w:rFonts w:ascii="Arial" w:hAnsi="Arial" w:cs="Arial"/>
          <w:sz w:val="22"/>
          <w:szCs w:val="22"/>
        </w:rPr>
        <w:t xml:space="preserve"> (</w:t>
      </w:r>
      <w:r w:rsidR="00C929B8" w:rsidRPr="00405CC0">
        <w:rPr>
          <w:rFonts w:ascii="Arial" w:hAnsi="Arial" w:cs="Arial"/>
          <w:i/>
          <w:sz w:val="22"/>
          <w:szCs w:val="22"/>
        </w:rPr>
        <w:t xml:space="preserve">Dz.U. </w:t>
      </w:r>
      <w:proofErr w:type="gramStart"/>
      <w:r w:rsidR="00C929B8" w:rsidRPr="00405CC0">
        <w:rPr>
          <w:rFonts w:ascii="Arial" w:hAnsi="Arial" w:cs="Arial"/>
          <w:i/>
          <w:sz w:val="22"/>
          <w:szCs w:val="22"/>
        </w:rPr>
        <w:t>z</w:t>
      </w:r>
      <w:proofErr w:type="gramEnd"/>
      <w:r w:rsidR="00C929B8" w:rsidRPr="00405CC0">
        <w:rPr>
          <w:rFonts w:ascii="Arial" w:hAnsi="Arial" w:cs="Arial"/>
          <w:i/>
          <w:sz w:val="22"/>
          <w:szCs w:val="22"/>
        </w:rPr>
        <w:t xml:space="preserve"> 2016r. poz. 359</w:t>
      </w:r>
      <w:r w:rsidR="00C929B8" w:rsidRPr="00405CC0">
        <w:rPr>
          <w:rFonts w:ascii="Arial" w:hAnsi="Arial" w:cs="Arial"/>
          <w:sz w:val="22"/>
          <w:szCs w:val="22"/>
        </w:rPr>
        <w:t>).</w:t>
      </w:r>
    </w:p>
    <w:p w14:paraId="47C79C7A" w14:textId="77777777" w:rsidR="00F42CF9" w:rsidRPr="00405CC0" w:rsidRDefault="00C929B8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405CC0">
        <w:rPr>
          <w:rFonts w:ascii="Arial" w:hAnsi="Arial" w:cs="Arial"/>
          <w:sz w:val="22"/>
          <w:szCs w:val="22"/>
        </w:rPr>
        <w:t>Z treści zabezpieczenia przedstawionego w formie gwarancji/poręczenia winno wynikać, że bank, ubezpieczyciel, poręczyciel zapłaci, na rzecz Zamawiającego w terminie maksymalnie 30 dni od pisemnego żądania kwotę zabezpieczenia, na pierwsze wezwanie Zamawiającego, bez odwołania, bez warunku, niezależnie od kwestionowania czy zastrzeżeń Wykonawcy i bez dochodzenia czy wezwanie Zamawiającego jest uzasadnione czy nie</w:t>
      </w:r>
      <w:r w:rsidRPr="00405CC0">
        <w:rPr>
          <w:rFonts w:ascii="Calibri" w:hAnsi="Calibri" w:cs="Calibri"/>
        </w:rPr>
        <w:t xml:space="preserve">. </w:t>
      </w:r>
    </w:p>
    <w:p w14:paraId="4FCAC82A" w14:textId="77777777" w:rsidR="00F42CF9" w:rsidRPr="00F42CF9" w:rsidRDefault="00DE3125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 xml:space="preserve">Zabezpieczenie wnoszone w pieniądzu wykonawca wpłaca przelewem na poniżej wskazany rachunek bankowy: </w:t>
      </w:r>
      <w:r w:rsidRPr="00F42CF9">
        <w:rPr>
          <w:rFonts w:ascii="Arial" w:hAnsi="Arial" w:cs="Arial"/>
          <w:b/>
          <w:sz w:val="22"/>
          <w:szCs w:val="22"/>
        </w:rPr>
        <w:t xml:space="preserve">Bank PKO BP S.A. </w:t>
      </w:r>
      <w:proofErr w:type="gramStart"/>
      <w:r w:rsidRPr="00F42CF9">
        <w:rPr>
          <w:rFonts w:ascii="Arial" w:hAnsi="Arial" w:cs="Arial"/>
          <w:b/>
          <w:sz w:val="22"/>
          <w:szCs w:val="22"/>
        </w:rPr>
        <w:t>w</w:t>
      </w:r>
      <w:proofErr w:type="gramEnd"/>
      <w:r w:rsidRPr="00F42CF9">
        <w:rPr>
          <w:rFonts w:ascii="Arial" w:hAnsi="Arial" w:cs="Arial"/>
          <w:b/>
          <w:sz w:val="22"/>
          <w:szCs w:val="22"/>
        </w:rPr>
        <w:t xml:space="preserve"> Warszawie: 93 1020 2791 0000 7102 0228 1574</w:t>
      </w:r>
    </w:p>
    <w:p w14:paraId="316DD6EA" w14:textId="77777777" w:rsidR="00F42CF9" w:rsidRPr="00F42CF9" w:rsidRDefault="00DE3125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>W przypadku wniesienia wadium w pieniądzu wykonawca może wyrazić zgodę na zaliczenie tej kwoty wadium na poczet zabezpieczenia.</w:t>
      </w:r>
    </w:p>
    <w:p w14:paraId="5DDA98D0" w14:textId="3E44C43C" w:rsidR="00F42CF9" w:rsidRPr="00F42CF9" w:rsidRDefault="00DE3125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 xml:space="preserve">W przypadku wnoszenia zabezpieczenia w innej </w:t>
      </w:r>
      <w:r w:rsidR="00C872B0">
        <w:rPr>
          <w:rFonts w:ascii="Arial" w:hAnsi="Arial" w:cs="Arial"/>
          <w:sz w:val="22"/>
          <w:szCs w:val="22"/>
        </w:rPr>
        <w:t>formie niż w pieniądzu, tj. w</w:t>
      </w:r>
      <w:r w:rsidR="00C05500">
        <w:rPr>
          <w:rFonts w:ascii="Arial" w:hAnsi="Arial" w:cs="Arial"/>
          <w:sz w:val="22"/>
          <w:szCs w:val="22"/>
        </w:rPr>
        <w:t>:  poręczeniach</w:t>
      </w:r>
      <w:r w:rsidRPr="00F42CF9">
        <w:rPr>
          <w:rFonts w:ascii="Arial" w:hAnsi="Arial" w:cs="Arial"/>
          <w:sz w:val="22"/>
          <w:szCs w:val="22"/>
        </w:rPr>
        <w:t xml:space="preserve">, gwarancjach bankowych lub gwarancjach ubezpieczeniowych (patrz pkt. 3), należy przedstawić Zamawiającemu do akceptacji projekt takiego zabezpieczenia na </w:t>
      </w:r>
      <w:r w:rsidRPr="00F42CF9">
        <w:rPr>
          <w:rFonts w:ascii="Arial" w:hAnsi="Arial" w:cs="Arial"/>
          <w:sz w:val="22"/>
          <w:szCs w:val="22"/>
          <w:u w:val="single"/>
        </w:rPr>
        <w:t>min. 3 dni robocze</w:t>
      </w:r>
      <w:r w:rsidRPr="00F42CF9">
        <w:rPr>
          <w:rFonts w:ascii="Arial" w:hAnsi="Arial" w:cs="Arial"/>
          <w:sz w:val="22"/>
          <w:szCs w:val="22"/>
        </w:rPr>
        <w:t xml:space="preserve"> przed datą podpisania umowy. </w:t>
      </w:r>
    </w:p>
    <w:p w14:paraId="26253A2E" w14:textId="4D76B968" w:rsidR="00F42CF9" w:rsidRPr="00533698" w:rsidRDefault="00DE3125" w:rsidP="001F438B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42CF9">
        <w:rPr>
          <w:rFonts w:ascii="Arial" w:hAnsi="Arial" w:cs="Arial"/>
          <w:sz w:val="22"/>
          <w:szCs w:val="22"/>
        </w:rPr>
        <w:t>Zabezpieczenie w formie niepieniężnej po</w:t>
      </w:r>
      <w:r w:rsidR="00C872B0">
        <w:rPr>
          <w:rFonts w:ascii="Arial" w:hAnsi="Arial" w:cs="Arial"/>
          <w:sz w:val="22"/>
          <w:szCs w:val="22"/>
        </w:rPr>
        <w:t>winno być sporządzone zgodnie z </w:t>
      </w:r>
      <w:r w:rsidRPr="00F42CF9">
        <w:rPr>
          <w:rFonts w:ascii="Arial" w:hAnsi="Arial" w:cs="Arial"/>
          <w:sz w:val="22"/>
          <w:szCs w:val="22"/>
        </w:rPr>
        <w:t xml:space="preserve">obowiązującym prawem i zawierać nieodwołalne i bezwarunkowe zobowiązanie się gwaranta do zapłaty, do wysokości określonej w gwarancji kwoty zabezpieczenia należytego wykonania umowy, na pierwsze żądanie Zamawiającego zawierające oświadczenie, iż zabezpieczenie jest mu należne, ponieważ zaistniały okoliczności związane z </w:t>
      </w:r>
      <w:r w:rsidRPr="006E7D92">
        <w:rPr>
          <w:rFonts w:ascii="Arial" w:hAnsi="Arial" w:cs="Arial"/>
          <w:sz w:val="22"/>
          <w:szCs w:val="22"/>
        </w:rPr>
        <w:t>niewykonaniem lub nienależytym wykonaniem umowy przez Wykonawcę.</w:t>
      </w:r>
      <w:r w:rsidRPr="006E7D92">
        <w:rPr>
          <w:rFonts w:ascii="Arial" w:hAnsi="Arial" w:cs="Arial"/>
          <w:sz w:val="22"/>
          <w:szCs w:val="22"/>
        </w:rPr>
        <w:br/>
        <w:t>W gwarancji powinny być również wskazane terminy związania gwarancją.</w:t>
      </w:r>
    </w:p>
    <w:p w14:paraId="5FA152CC" w14:textId="72510EFA" w:rsidR="00C11541" w:rsidRDefault="00533698" w:rsidP="00627841">
      <w:pPr>
        <w:pStyle w:val="Akapitzlist"/>
        <w:numPr>
          <w:ilvl w:val="0"/>
          <w:numId w:val="45"/>
        </w:numPr>
        <w:suppressAutoHyphens/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27841">
        <w:rPr>
          <w:rFonts w:ascii="Arial" w:hAnsi="Arial" w:cs="Arial"/>
          <w:sz w:val="22"/>
          <w:szCs w:val="22"/>
          <w:lang w:eastAsia="en-US"/>
        </w:rPr>
        <w:t xml:space="preserve">Zgodnie z art. 150 ust. 7 ustawy </w:t>
      </w:r>
      <w:proofErr w:type="spellStart"/>
      <w:r w:rsidRPr="0062784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627841">
        <w:rPr>
          <w:rFonts w:ascii="Arial" w:hAnsi="Arial" w:cs="Arial"/>
          <w:sz w:val="22"/>
          <w:szCs w:val="22"/>
          <w:lang w:eastAsia="en-US"/>
        </w:rPr>
        <w:t xml:space="preserve"> - w przypadku zaoferowania przez wykonawcę okresu gwarancji przekraczającego okres 5 lat, zabezpieczenie służące pokryciu roszczeń z tytułu rękojmi za wady składane w pieniądzu</w:t>
      </w:r>
      <w:r w:rsidR="00C872B0">
        <w:rPr>
          <w:rFonts w:ascii="Arial" w:hAnsi="Arial" w:cs="Arial"/>
          <w:sz w:val="22"/>
          <w:szCs w:val="22"/>
          <w:lang w:eastAsia="en-US"/>
        </w:rPr>
        <w:t xml:space="preserve"> wnosi się na cały ten okres, a </w:t>
      </w:r>
      <w:r w:rsidRPr="00627841">
        <w:rPr>
          <w:rFonts w:ascii="Arial" w:hAnsi="Arial" w:cs="Arial"/>
          <w:sz w:val="22"/>
          <w:szCs w:val="22"/>
          <w:lang w:eastAsia="en-US"/>
        </w:rPr>
        <w:t>zabezpieczenie w innej formie wnosi się na okres nie krótszy niż 5 lat, z jednoczesnym zobowiązaniem się wykonawcy do przedłużenia zabezpieczenia lub wniesienia n</w:t>
      </w:r>
      <w:r w:rsidR="00627841" w:rsidRPr="00627841">
        <w:rPr>
          <w:rFonts w:ascii="Arial" w:hAnsi="Arial" w:cs="Arial"/>
          <w:sz w:val="22"/>
          <w:szCs w:val="22"/>
          <w:lang w:eastAsia="en-US"/>
        </w:rPr>
        <w:t>owego zabezpieczenia na kolejne o</w:t>
      </w:r>
      <w:r w:rsidRPr="00627841">
        <w:rPr>
          <w:rFonts w:ascii="Arial" w:hAnsi="Arial" w:cs="Arial"/>
          <w:sz w:val="22"/>
          <w:szCs w:val="22"/>
          <w:lang w:eastAsia="en-US"/>
        </w:rPr>
        <w:t>kresy</w:t>
      </w:r>
    </w:p>
    <w:p w14:paraId="6A656965" w14:textId="77777777" w:rsidR="00C11541" w:rsidRPr="00C11541" w:rsidRDefault="007C006C" w:rsidP="00C11541">
      <w:pPr>
        <w:pStyle w:val="Akapitzlist"/>
        <w:numPr>
          <w:ilvl w:val="0"/>
          <w:numId w:val="45"/>
        </w:numPr>
        <w:suppressAutoHyphens/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11541">
        <w:rPr>
          <w:rFonts w:ascii="Arial" w:hAnsi="Arial" w:cs="Arial"/>
          <w:sz w:val="22"/>
          <w:szCs w:val="22"/>
        </w:rPr>
        <w:t xml:space="preserve"> </w:t>
      </w:r>
      <w:r w:rsidR="00DE3125" w:rsidRPr="00C11541">
        <w:rPr>
          <w:rFonts w:ascii="Arial" w:hAnsi="Arial" w:cs="Arial"/>
          <w:sz w:val="22"/>
          <w:szCs w:val="22"/>
        </w:rPr>
        <w:t xml:space="preserve">Zabezpieczenie, służy pokryciu roszczeń z tytułu niewykonania lub nienależytego wykonania umowy (w tym kar umownych). </w:t>
      </w:r>
    </w:p>
    <w:p w14:paraId="0EF36E0C" w14:textId="4F89341D" w:rsidR="00923FA1" w:rsidRPr="00C11541" w:rsidRDefault="00DE3125" w:rsidP="00C11541">
      <w:pPr>
        <w:pStyle w:val="Akapitzlist"/>
        <w:numPr>
          <w:ilvl w:val="0"/>
          <w:numId w:val="45"/>
        </w:numPr>
        <w:suppressAutoHyphens/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11541">
        <w:rPr>
          <w:rFonts w:ascii="Arial" w:hAnsi="Arial" w:cs="Arial"/>
          <w:sz w:val="22"/>
          <w:szCs w:val="22"/>
        </w:rPr>
        <w:t>Zwrot zabezpieczenia następuje zgodnie z art. 151 ustawy Prawo zamówień publicznych</w:t>
      </w:r>
      <w:r w:rsidR="000A63C3" w:rsidRPr="00C11541">
        <w:rPr>
          <w:rFonts w:ascii="Arial" w:hAnsi="Arial" w:cs="Arial"/>
          <w:sz w:val="22"/>
          <w:szCs w:val="22"/>
        </w:rPr>
        <w:t>.</w:t>
      </w:r>
    </w:p>
    <w:p w14:paraId="2BD173AA" w14:textId="77777777" w:rsidR="0089793B" w:rsidRPr="006E7D92" w:rsidRDefault="0089793B" w:rsidP="0089793B">
      <w:pPr>
        <w:pStyle w:val="Akapitzlist"/>
        <w:suppressAutoHyphens/>
        <w:spacing w:before="120" w:after="120"/>
        <w:jc w:val="both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14:paraId="1D4F082B" w14:textId="77777777" w:rsidR="00E16430" w:rsidRPr="00405CC0" w:rsidRDefault="00E16430" w:rsidP="001F438B">
      <w:pPr>
        <w:pStyle w:val="Nagwek1"/>
        <w:numPr>
          <w:ilvl w:val="0"/>
          <w:numId w:val="20"/>
        </w:numPr>
        <w:tabs>
          <w:tab w:val="left" w:pos="5400"/>
        </w:tabs>
        <w:suppressAutoHyphens/>
        <w:spacing w:before="120" w:after="120"/>
        <w:ind w:left="1077"/>
        <w:jc w:val="both"/>
        <w:rPr>
          <w:sz w:val="24"/>
          <w:szCs w:val="24"/>
        </w:rPr>
      </w:pPr>
      <w:r w:rsidRPr="00405CC0">
        <w:rPr>
          <w:sz w:val="24"/>
          <w:szCs w:val="24"/>
        </w:rPr>
        <w:t>Informacje o formalnościach, jakie powinny zostać dopełnione po wyborze oferty w celu zawarcia umowy w sprawie zamówienia publicznego</w:t>
      </w:r>
    </w:p>
    <w:p w14:paraId="7BF91111" w14:textId="77777777" w:rsidR="0089793B" w:rsidRPr="0089793B" w:rsidRDefault="0089793B" w:rsidP="0089793B"/>
    <w:p w14:paraId="1C649CF3" w14:textId="6E3065AB" w:rsidR="00DF248E" w:rsidRDefault="001E476E" w:rsidP="00DF248E">
      <w:pPr>
        <w:numPr>
          <w:ilvl w:val="0"/>
          <w:numId w:val="2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Na </w:t>
      </w:r>
      <w:r w:rsidRPr="00B63614">
        <w:rPr>
          <w:rFonts w:ascii="Arial" w:hAnsi="Arial" w:cs="Arial"/>
          <w:sz w:val="22"/>
          <w:szCs w:val="22"/>
          <w:u w:val="single"/>
        </w:rPr>
        <w:t>min. 3 dni</w:t>
      </w:r>
      <w:r w:rsidRPr="00B63614">
        <w:rPr>
          <w:rFonts w:ascii="Arial" w:hAnsi="Arial" w:cs="Arial"/>
          <w:sz w:val="22"/>
          <w:szCs w:val="22"/>
        </w:rPr>
        <w:t xml:space="preserve"> przed wyznaczoną datą podpisania umowy, Wykonawca zobowiązany jest przedstawić do zatwierdzenia projekt polisy ubezpieczeniowej</w:t>
      </w:r>
      <w:r w:rsidRPr="00AE2F94">
        <w:rPr>
          <w:rFonts w:ascii="Arial" w:hAnsi="Arial" w:cs="Arial"/>
          <w:sz w:val="22"/>
          <w:szCs w:val="22"/>
        </w:rPr>
        <w:t xml:space="preserve">, </w:t>
      </w:r>
      <w:r w:rsidR="00AE2F94" w:rsidRPr="00AE2F94">
        <w:rPr>
          <w:rFonts w:ascii="Arial" w:hAnsi="Arial" w:cs="Arial"/>
          <w:sz w:val="22"/>
          <w:szCs w:val="22"/>
        </w:rPr>
        <w:t xml:space="preserve">o której mowa w </w:t>
      </w:r>
      <w:r w:rsidR="00AE2F94" w:rsidRPr="00627841">
        <w:rPr>
          <w:rFonts w:ascii="Arial" w:hAnsi="Arial" w:cs="Arial"/>
          <w:sz w:val="22"/>
          <w:szCs w:val="22"/>
        </w:rPr>
        <w:t xml:space="preserve">§ </w:t>
      </w:r>
      <w:r w:rsidR="00DB53FD" w:rsidRPr="00627841">
        <w:rPr>
          <w:rFonts w:ascii="Arial" w:hAnsi="Arial" w:cs="Arial"/>
          <w:sz w:val="22"/>
          <w:szCs w:val="22"/>
        </w:rPr>
        <w:t>5</w:t>
      </w:r>
      <w:r w:rsidR="00627841" w:rsidRPr="00627841">
        <w:rPr>
          <w:rFonts w:ascii="Arial" w:hAnsi="Arial" w:cs="Arial"/>
          <w:sz w:val="22"/>
          <w:szCs w:val="22"/>
        </w:rPr>
        <w:t xml:space="preserve"> </w:t>
      </w:r>
      <w:r w:rsidR="00627841">
        <w:rPr>
          <w:rFonts w:ascii="Arial" w:hAnsi="Arial" w:cs="Arial"/>
          <w:sz w:val="22"/>
          <w:szCs w:val="22"/>
        </w:rPr>
        <w:t>c</w:t>
      </w:r>
      <w:r w:rsidRPr="00627841">
        <w:rPr>
          <w:rFonts w:ascii="Arial" w:hAnsi="Arial" w:cs="Arial"/>
          <w:sz w:val="22"/>
          <w:szCs w:val="22"/>
        </w:rPr>
        <w:t xml:space="preserve">zęści </w:t>
      </w:r>
      <w:r w:rsidRPr="00AE2F94">
        <w:rPr>
          <w:rFonts w:ascii="Arial" w:hAnsi="Arial" w:cs="Arial"/>
          <w:sz w:val="22"/>
          <w:szCs w:val="22"/>
        </w:rPr>
        <w:t>II SIWZ,</w:t>
      </w:r>
      <w:r w:rsidR="006936C8" w:rsidRPr="00AE2F94">
        <w:rPr>
          <w:rFonts w:ascii="Arial" w:hAnsi="Arial" w:cs="Arial"/>
          <w:sz w:val="22"/>
          <w:szCs w:val="22"/>
        </w:rPr>
        <w:t xml:space="preserve"> </w:t>
      </w:r>
      <w:r w:rsidR="006936C8">
        <w:rPr>
          <w:rFonts w:ascii="Arial" w:hAnsi="Arial" w:cs="Arial"/>
          <w:sz w:val="22"/>
          <w:szCs w:val="22"/>
        </w:rPr>
        <w:t>k</w:t>
      </w:r>
      <w:r w:rsidRPr="00AE2F94">
        <w:rPr>
          <w:rFonts w:ascii="Arial" w:hAnsi="Arial" w:cs="Arial"/>
          <w:sz w:val="22"/>
          <w:szCs w:val="22"/>
        </w:rPr>
        <w:t>tóra to po zatwi</w:t>
      </w:r>
      <w:r w:rsidR="00C05500">
        <w:rPr>
          <w:rFonts w:ascii="Arial" w:hAnsi="Arial" w:cs="Arial"/>
          <w:sz w:val="22"/>
          <w:szCs w:val="22"/>
        </w:rPr>
        <w:t>erdzeniu i opłaceniu przedłoży Z</w:t>
      </w:r>
      <w:r w:rsidRPr="00AE2F94">
        <w:rPr>
          <w:rFonts w:ascii="Arial" w:hAnsi="Arial" w:cs="Arial"/>
          <w:sz w:val="22"/>
          <w:szCs w:val="22"/>
        </w:rPr>
        <w:t xml:space="preserve">amawiającemu </w:t>
      </w:r>
      <w:r w:rsidRPr="00B63614">
        <w:rPr>
          <w:rFonts w:ascii="Arial" w:hAnsi="Arial" w:cs="Arial"/>
          <w:sz w:val="22"/>
          <w:szCs w:val="22"/>
        </w:rPr>
        <w:t>najpóźniej w dniu podpisania umo</w:t>
      </w:r>
      <w:r w:rsidR="00E16430">
        <w:rPr>
          <w:rFonts w:ascii="Arial" w:hAnsi="Arial" w:cs="Arial"/>
          <w:sz w:val="22"/>
          <w:szCs w:val="22"/>
        </w:rPr>
        <w:t>wy</w:t>
      </w:r>
      <w:r w:rsidR="00405CC0">
        <w:rPr>
          <w:rFonts w:ascii="Arial" w:hAnsi="Arial" w:cs="Arial"/>
          <w:sz w:val="22"/>
          <w:szCs w:val="22"/>
        </w:rPr>
        <w:t>.</w:t>
      </w:r>
    </w:p>
    <w:p w14:paraId="52456969" w14:textId="07B796BF" w:rsidR="00627841" w:rsidRPr="00DF248E" w:rsidRDefault="00945C2E" w:rsidP="00DF248E">
      <w:pPr>
        <w:numPr>
          <w:ilvl w:val="0"/>
          <w:numId w:val="2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DF248E">
        <w:rPr>
          <w:rFonts w:ascii="Arial" w:hAnsi="Arial" w:cs="Arial"/>
          <w:sz w:val="22"/>
          <w:szCs w:val="22"/>
        </w:rPr>
        <w:t xml:space="preserve">W przypadku wnoszenia zabezpieczenia w innej formie niż w pieniądzu, tj. </w:t>
      </w:r>
      <w:r w:rsidR="00B27C2B" w:rsidRPr="00DF248E">
        <w:rPr>
          <w:rFonts w:ascii="Arial" w:hAnsi="Arial" w:cs="Arial"/>
          <w:sz w:val="22"/>
          <w:szCs w:val="22"/>
        </w:rPr>
        <w:t>w: poręczeniach</w:t>
      </w:r>
      <w:r w:rsidRPr="00DF248E">
        <w:rPr>
          <w:rFonts w:ascii="Arial" w:hAnsi="Arial" w:cs="Arial"/>
          <w:sz w:val="22"/>
          <w:szCs w:val="22"/>
        </w:rPr>
        <w:t xml:space="preserve">, gwarancjach bankowych lub gwarancjach ubezpieczeniowych (patrz pkt. 3), należy przedstawić Zamawiającemu do akceptacji projekt takiego zabezpieczenia na </w:t>
      </w:r>
      <w:r w:rsidRPr="00DF248E">
        <w:rPr>
          <w:rFonts w:ascii="Arial" w:hAnsi="Arial" w:cs="Arial"/>
          <w:sz w:val="22"/>
          <w:szCs w:val="22"/>
          <w:u w:val="single"/>
        </w:rPr>
        <w:t>min. 3 dni robocze</w:t>
      </w:r>
      <w:r w:rsidRPr="00DF248E">
        <w:rPr>
          <w:rFonts w:ascii="Arial" w:hAnsi="Arial" w:cs="Arial"/>
          <w:sz w:val="22"/>
          <w:szCs w:val="22"/>
        </w:rPr>
        <w:t xml:space="preserve"> przed datą podpisania umowy</w:t>
      </w:r>
      <w:r w:rsidR="00627841" w:rsidRPr="00DF248E">
        <w:rPr>
          <w:rFonts w:ascii="Arial" w:hAnsi="Arial" w:cs="Arial"/>
          <w:sz w:val="22"/>
          <w:szCs w:val="22"/>
        </w:rPr>
        <w:t>.</w:t>
      </w:r>
    </w:p>
    <w:p w14:paraId="78AA4625" w14:textId="77777777" w:rsidR="00DF248E" w:rsidRPr="00627841" w:rsidRDefault="00DF248E" w:rsidP="007C006C">
      <w:pPr>
        <w:tabs>
          <w:tab w:val="left" w:pos="5400"/>
        </w:tabs>
        <w:suppressAutoHyphens/>
        <w:spacing w:before="120" w:after="120"/>
        <w:ind w:left="1077"/>
        <w:jc w:val="both"/>
        <w:rPr>
          <w:sz w:val="24"/>
          <w:szCs w:val="24"/>
        </w:rPr>
      </w:pPr>
    </w:p>
    <w:p w14:paraId="60200F8E" w14:textId="1140986B" w:rsidR="0089793B" w:rsidRPr="00405CC0" w:rsidRDefault="004A2062" w:rsidP="001F438B">
      <w:pPr>
        <w:pStyle w:val="Nagwek1"/>
        <w:numPr>
          <w:ilvl w:val="0"/>
          <w:numId w:val="20"/>
        </w:numPr>
        <w:tabs>
          <w:tab w:val="left" w:pos="5400"/>
        </w:tabs>
        <w:suppressAutoHyphens/>
        <w:spacing w:before="120" w:after="120"/>
        <w:ind w:left="1077"/>
        <w:jc w:val="both"/>
        <w:rPr>
          <w:sz w:val="24"/>
          <w:szCs w:val="24"/>
        </w:rPr>
      </w:pPr>
      <w:r w:rsidRPr="00405CC0">
        <w:rPr>
          <w:sz w:val="24"/>
          <w:szCs w:val="24"/>
        </w:rPr>
        <w:t>Pouczenie o środkach ochrony prawnej</w:t>
      </w:r>
      <w:r w:rsidR="00C05500">
        <w:rPr>
          <w:sz w:val="24"/>
          <w:szCs w:val="24"/>
        </w:rPr>
        <w:t xml:space="preserve"> przysługujących W</w:t>
      </w:r>
      <w:r w:rsidR="0062794F" w:rsidRPr="00405CC0">
        <w:rPr>
          <w:sz w:val="24"/>
          <w:szCs w:val="24"/>
        </w:rPr>
        <w:t>ykonawcy w toku postępowania o udzielenie zamówienia</w:t>
      </w:r>
    </w:p>
    <w:p w14:paraId="49019B78" w14:textId="77777777" w:rsidR="006E7D92" w:rsidRPr="006E7D92" w:rsidRDefault="006E7D92" w:rsidP="006E7D92"/>
    <w:p w14:paraId="5DB61F1D" w14:textId="6E6D87A1" w:rsidR="00E16430" w:rsidRDefault="00E16430" w:rsidP="001F438B">
      <w:pPr>
        <w:pStyle w:val="Tematkomentarza"/>
        <w:numPr>
          <w:ilvl w:val="0"/>
          <w:numId w:val="14"/>
        </w:numPr>
        <w:spacing w:before="120"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3614">
        <w:rPr>
          <w:rFonts w:ascii="Arial" w:hAnsi="Arial" w:cs="Arial"/>
          <w:b w:val="0"/>
          <w:bCs w:val="0"/>
          <w:sz w:val="22"/>
          <w:szCs w:val="22"/>
        </w:rPr>
        <w:t>Środki ochrony prawnej określone w dziale VI ustawy Prawo za</w:t>
      </w:r>
      <w:r w:rsidR="00C05500">
        <w:rPr>
          <w:rFonts w:ascii="Arial" w:hAnsi="Arial" w:cs="Arial"/>
          <w:b w:val="0"/>
          <w:bCs w:val="0"/>
          <w:sz w:val="22"/>
          <w:szCs w:val="22"/>
        </w:rPr>
        <w:t>mówień publicznych przysługują W</w:t>
      </w:r>
      <w:r w:rsidRPr="00B63614">
        <w:rPr>
          <w:rFonts w:ascii="Arial" w:hAnsi="Arial" w:cs="Arial"/>
          <w:b w:val="0"/>
          <w:bCs w:val="0"/>
          <w:sz w:val="22"/>
          <w:szCs w:val="22"/>
        </w:rPr>
        <w:t>ykonawcom, a także innemu podmiotowi, jeżeli ma lub miał interes w uzyskaniu danego zamówienia oraz poniósł lub może ponieść sz</w:t>
      </w:r>
      <w:r w:rsidR="00C05500">
        <w:rPr>
          <w:rFonts w:ascii="Arial" w:hAnsi="Arial" w:cs="Arial"/>
          <w:b w:val="0"/>
          <w:bCs w:val="0"/>
          <w:sz w:val="22"/>
          <w:szCs w:val="22"/>
        </w:rPr>
        <w:t>kodę w wyniku naruszenia przez Z</w:t>
      </w:r>
      <w:r w:rsidRPr="00B63614">
        <w:rPr>
          <w:rFonts w:ascii="Arial" w:hAnsi="Arial" w:cs="Arial"/>
          <w:b w:val="0"/>
          <w:bCs w:val="0"/>
          <w:sz w:val="22"/>
          <w:szCs w:val="22"/>
        </w:rPr>
        <w:t>amawiającego przepisów ustawy Prawo zamówień publicznych.</w:t>
      </w:r>
    </w:p>
    <w:p w14:paraId="2ED4712E" w14:textId="77777777" w:rsidR="00E16430" w:rsidRPr="00405CC0" w:rsidRDefault="00E16430" w:rsidP="001F438B">
      <w:pPr>
        <w:numPr>
          <w:ilvl w:val="0"/>
          <w:numId w:val="1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05CC0">
        <w:rPr>
          <w:rFonts w:ascii="Arial" w:hAnsi="Arial" w:cs="Arial"/>
          <w:sz w:val="22"/>
          <w:szCs w:val="22"/>
        </w:rPr>
        <w:t>W przypadku wniesienia odwołania Zamawiający nie może zawrzeć umowy do czasu ogłoszenia przez Izbę wyroku lub postanowienia kończącego postępowanie Krajowej Izby Odwoławczej.</w:t>
      </w:r>
    </w:p>
    <w:p w14:paraId="2706BCCA" w14:textId="77777777" w:rsidR="0089793B" w:rsidRDefault="0089793B" w:rsidP="0089793B">
      <w:pPr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48856B5F" w14:textId="782F62DD" w:rsidR="00E16430" w:rsidRPr="00405CC0" w:rsidRDefault="00E16430" w:rsidP="001F438B">
      <w:pPr>
        <w:pStyle w:val="Nagwek1"/>
        <w:numPr>
          <w:ilvl w:val="0"/>
          <w:numId w:val="20"/>
        </w:numPr>
        <w:tabs>
          <w:tab w:val="left" w:pos="5400"/>
        </w:tabs>
        <w:suppressAutoHyphens/>
        <w:spacing w:before="120" w:after="120"/>
        <w:jc w:val="both"/>
        <w:rPr>
          <w:sz w:val="24"/>
          <w:szCs w:val="24"/>
        </w:rPr>
      </w:pPr>
      <w:bookmarkStart w:id="34" w:name="_toc522"/>
      <w:bookmarkStart w:id="35" w:name="_Toc412451405"/>
      <w:bookmarkEnd w:id="34"/>
      <w:r w:rsidRPr="00405CC0">
        <w:rPr>
          <w:sz w:val="24"/>
          <w:szCs w:val="24"/>
        </w:rPr>
        <w:t xml:space="preserve">Istotne </w:t>
      </w:r>
      <w:bookmarkEnd w:id="35"/>
      <w:r w:rsidR="007D2F7C" w:rsidRPr="00405CC0">
        <w:rPr>
          <w:sz w:val="24"/>
          <w:szCs w:val="24"/>
        </w:rPr>
        <w:t>dla stron postanowienia, które zostaną wprowadzone do treści zawieranej umowy w sprawie zamówienia publicznego, ogólne warunki</w:t>
      </w:r>
      <w:r w:rsidR="00C05500">
        <w:rPr>
          <w:sz w:val="24"/>
          <w:szCs w:val="24"/>
        </w:rPr>
        <w:t xml:space="preserve"> umowy albo wzór umowy, jeżeli Zamawiający wymaga od W</w:t>
      </w:r>
      <w:r w:rsidR="007D2F7C" w:rsidRPr="00405CC0">
        <w:rPr>
          <w:sz w:val="24"/>
          <w:szCs w:val="24"/>
        </w:rPr>
        <w:t>ykonawcy, aby zawarł z nim umowę w sprawie zamówienia publicznego na takich warunkach.</w:t>
      </w:r>
    </w:p>
    <w:p w14:paraId="4174FB1F" w14:textId="77777777" w:rsidR="006E7D92" w:rsidRDefault="006E7D92" w:rsidP="006E7D92"/>
    <w:p w14:paraId="3FD2A569" w14:textId="77777777" w:rsidR="006E7D92" w:rsidRDefault="00923FA1" w:rsidP="001F438B">
      <w:pPr>
        <w:numPr>
          <w:ilvl w:val="0"/>
          <w:numId w:val="46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E7D92">
        <w:rPr>
          <w:rFonts w:ascii="Arial" w:hAnsi="Arial" w:cs="Arial"/>
          <w:sz w:val="22"/>
          <w:szCs w:val="22"/>
        </w:rPr>
        <w:t>Część II SIWZ stanowi projekt umowy, która zostanie zawarta z Wykonawcą, którego oferta zostanie uznana za najkorzystniejszą.</w:t>
      </w:r>
    </w:p>
    <w:p w14:paraId="0F207C1F" w14:textId="77777777" w:rsidR="006E7D92" w:rsidRPr="00405CC0" w:rsidRDefault="00923FA1" w:rsidP="001F438B">
      <w:pPr>
        <w:numPr>
          <w:ilvl w:val="0"/>
          <w:numId w:val="46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E7D92">
        <w:rPr>
          <w:rFonts w:ascii="Arial" w:hAnsi="Arial" w:cs="Arial"/>
          <w:sz w:val="22"/>
          <w:szCs w:val="22"/>
        </w:rPr>
        <w:t xml:space="preserve">Ewentualne zmiany dokonane przez Wykonawcę we wzorze umowy nie będą przez </w:t>
      </w:r>
      <w:r w:rsidRPr="00405CC0">
        <w:rPr>
          <w:rFonts w:ascii="Arial" w:hAnsi="Arial" w:cs="Arial"/>
          <w:sz w:val="22"/>
          <w:szCs w:val="22"/>
        </w:rPr>
        <w:t>Zamawiającego uwzględnione.</w:t>
      </w:r>
    </w:p>
    <w:p w14:paraId="6C4675F8" w14:textId="77777777" w:rsidR="006E7D92" w:rsidRPr="00405CC0" w:rsidRDefault="00E16430" w:rsidP="001F438B">
      <w:pPr>
        <w:numPr>
          <w:ilvl w:val="0"/>
          <w:numId w:val="46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05CC0">
        <w:rPr>
          <w:rFonts w:ascii="Arial" w:hAnsi="Arial" w:cs="Arial"/>
          <w:sz w:val="22"/>
          <w:szCs w:val="22"/>
        </w:rPr>
        <w:t>Wymagania dotyczące umowy o podwykonawstwo, których niespełnienie spowoduje zgłoszenie przez zamawiającego odpowiednio zastrzeżeń lub sprzeciwu, zawarte są w projekcie umowy stanowiącej załącznik do SIWZ.</w:t>
      </w:r>
    </w:p>
    <w:p w14:paraId="66289A96" w14:textId="6240D36A" w:rsidR="006E7D92" w:rsidRPr="00405CC0" w:rsidRDefault="00E16430" w:rsidP="001F438B">
      <w:pPr>
        <w:numPr>
          <w:ilvl w:val="0"/>
          <w:numId w:val="46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05CC0">
        <w:rPr>
          <w:rFonts w:ascii="Arial" w:hAnsi="Arial" w:cs="Arial"/>
          <w:sz w:val="22"/>
          <w:szCs w:val="22"/>
        </w:rPr>
        <w:t>Za</w:t>
      </w:r>
      <w:r w:rsidR="00C05500">
        <w:rPr>
          <w:rFonts w:ascii="Arial" w:hAnsi="Arial" w:cs="Arial"/>
          <w:sz w:val="22"/>
          <w:szCs w:val="22"/>
        </w:rPr>
        <w:t>mawiający żąda wskazania przez W</w:t>
      </w:r>
      <w:r w:rsidRPr="00405CC0">
        <w:rPr>
          <w:rFonts w:ascii="Arial" w:hAnsi="Arial" w:cs="Arial"/>
          <w:sz w:val="22"/>
          <w:szCs w:val="22"/>
        </w:rPr>
        <w:t>ykonawcę części zamówienia, której wykonanie zamierza powierzyć podwykonawcy</w:t>
      </w:r>
      <w:r w:rsidR="00263DB7" w:rsidRPr="00405CC0">
        <w:rPr>
          <w:rFonts w:ascii="Arial" w:hAnsi="Arial" w:cs="Arial"/>
          <w:sz w:val="22"/>
          <w:szCs w:val="22"/>
        </w:rPr>
        <w:t>/om</w:t>
      </w:r>
      <w:r w:rsidR="00AC223F" w:rsidRPr="00405CC0">
        <w:rPr>
          <w:rFonts w:ascii="Arial" w:hAnsi="Arial" w:cs="Arial"/>
          <w:sz w:val="22"/>
          <w:szCs w:val="22"/>
        </w:rPr>
        <w:t xml:space="preserve"> i podania przez Wykonawcę firm podwykonawc</w:t>
      </w:r>
      <w:r w:rsidR="00263DB7" w:rsidRPr="00405CC0">
        <w:rPr>
          <w:rFonts w:ascii="Arial" w:hAnsi="Arial" w:cs="Arial"/>
          <w:sz w:val="22"/>
          <w:szCs w:val="22"/>
        </w:rPr>
        <w:t>y/</w:t>
      </w:r>
      <w:r w:rsidR="00AC223F" w:rsidRPr="00405CC0">
        <w:rPr>
          <w:rFonts w:ascii="Arial" w:hAnsi="Arial" w:cs="Arial"/>
          <w:sz w:val="22"/>
          <w:szCs w:val="22"/>
        </w:rPr>
        <w:t>ów.</w:t>
      </w:r>
    </w:p>
    <w:p w14:paraId="3EBF511F" w14:textId="5F904761" w:rsidR="00E16430" w:rsidRDefault="00E16430" w:rsidP="001F438B">
      <w:pPr>
        <w:numPr>
          <w:ilvl w:val="0"/>
          <w:numId w:val="46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05CC0">
        <w:rPr>
          <w:rFonts w:ascii="Arial" w:hAnsi="Arial" w:cs="Arial"/>
          <w:sz w:val="22"/>
          <w:szCs w:val="22"/>
        </w:rPr>
        <w:t>Zamawiający nie określa zakresu obowiązkow</w:t>
      </w:r>
      <w:r w:rsidR="00C05500">
        <w:rPr>
          <w:rFonts w:ascii="Arial" w:hAnsi="Arial" w:cs="Arial"/>
          <w:sz w:val="22"/>
          <w:szCs w:val="22"/>
        </w:rPr>
        <w:t>ego osobistego wykonania przez W</w:t>
      </w:r>
      <w:r w:rsidRPr="00405CC0">
        <w:rPr>
          <w:rFonts w:ascii="Arial" w:hAnsi="Arial" w:cs="Arial"/>
          <w:sz w:val="22"/>
          <w:szCs w:val="22"/>
        </w:rPr>
        <w:t>ykonawcę kluczowych części zamówienia.</w:t>
      </w:r>
    </w:p>
    <w:p w14:paraId="0862203A" w14:textId="77777777" w:rsidR="0089793B" w:rsidRPr="0089793B" w:rsidRDefault="0089793B" w:rsidP="0089793B">
      <w:pPr>
        <w:spacing w:before="120" w:after="120"/>
        <w:ind w:left="357"/>
        <w:jc w:val="both"/>
        <w:rPr>
          <w:rFonts w:ascii="Arial" w:hAnsi="Arial" w:cs="Arial"/>
          <w:color w:val="FF0000"/>
          <w:sz w:val="22"/>
          <w:szCs w:val="22"/>
        </w:rPr>
      </w:pPr>
    </w:p>
    <w:p w14:paraId="377B0CF0" w14:textId="77777777" w:rsidR="00923FA1" w:rsidRDefault="00923FA1" w:rsidP="001F438B">
      <w:pPr>
        <w:pStyle w:val="Nagwek1"/>
        <w:numPr>
          <w:ilvl w:val="0"/>
          <w:numId w:val="20"/>
        </w:numPr>
        <w:tabs>
          <w:tab w:val="left" w:pos="5400"/>
        </w:tabs>
        <w:spacing w:before="120" w:after="120"/>
        <w:ind w:left="1077"/>
        <w:rPr>
          <w:sz w:val="24"/>
          <w:szCs w:val="24"/>
        </w:rPr>
      </w:pPr>
      <w:bookmarkStart w:id="36" w:name="_Toc412451408"/>
      <w:r w:rsidRPr="00B63614">
        <w:rPr>
          <w:sz w:val="24"/>
          <w:szCs w:val="24"/>
        </w:rPr>
        <w:lastRenderedPageBreak/>
        <w:t xml:space="preserve">Załączniki do </w:t>
      </w:r>
      <w:r w:rsidR="00542F2D" w:rsidRPr="00B63614">
        <w:rPr>
          <w:sz w:val="24"/>
          <w:szCs w:val="24"/>
        </w:rPr>
        <w:t>SIWZ</w:t>
      </w:r>
      <w:bookmarkEnd w:id="36"/>
    </w:p>
    <w:p w14:paraId="06AC320D" w14:textId="77777777" w:rsidR="0089793B" w:rsidRPr="0089793B" w:rsidRDefault="0089793B" w:rsidP="0089793B"/>
    <w:p w14:paraId="1708CE8E" w14:textId="24EA7BEA" w:rsidR="00923FA1" w:rsidRPr="00B63614" w:rsidRDefault="00923FA1" w:rsidP="0089793B">
      <w:pPr>
        <w:spacing w:before="120" w:after="12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In</w:t>
      </w:r>
      <w:r w:rsidR="00C872B0">
        <w:rPr>
          <w:rFonts w:ascii="Arial" w:hAnsi="Arial" w:cs="Arial"/>
          <w:sz w:val="22"/>
          <w:szCs w:val="22"/>
        </w:rPr>
        <w:t xml:space="preserve">tegralną część niniejszej SIWZ </w:t>
      </w:r>
      <w:r w:rsidRPr="00B63614">
        <w:rPr>
          <w:rFonts w:ascii="Arial" w:hAnsi="Arial" w:cs="Arial"/>
          <w:sz w:val="22"/>
          <w:szCs w:val="22"/>
        </w:rPr>
        <w:t>stanowią wzory następujących dokumentów:</w:t>
      </w:r>
    </w:p>
    <w:p w14:paraId="47E8C90B" w14:textId="0118DE32" w:rsidR="00923FA1" w:rsidRPr="00B873D3" w:rsidRDefault="00923FA1" w:rsidP="006E7D92">
      <w:pPr>
        <w:rPr>
          <w:rFonts w:ascii="Arial" w:hAnsi="Arial" w:cs="Arial"/>
          <w:sz w:val="22"/>
          <w:szCs w:val="22"/>
        </w:rPr>
      </w:pPr>
      <w:proofErr w:type="gramStart"/>
      <w:r w:rsidRPr="00B873D3">
        <w:rPr>
          <w:rFonts w:ascii="Arial" w:hAnsi="Arial" w:cs="Arial"/>
          <w:sz w:val="22"/>
          <w:szCs w:val="22"/>
        </w:rPr>
        <w:t>załącznik</w:t>
      </w:r>
      <w:proofErr w:type="gramEnd"/>
      <w:r w:rsidRPr="00B873D3">
        <w:rPr>
          <w:rFonts w:ascii="Arial" w:hAnsi="Arial" w:cs="Arial"/>
          <w:sz w:val="22"/>
          <w:szCs w:val="22"/>
        </w:rPr>
        <w:t xml:space="preserve"> </w:t>
      </w:r>
      <w:r w:rsidRPr="00B873D3">
        <w:rPr>
          <w:rFonts w:ascii="Arial" w:hAnsi="Arial" w:cs="Arial"/>
          <w:b/>
          <w:sz w:val="22"/>
          <w:szCs w:val="22"/>
        </w:rPr>
        <w:t>nr 1</w:t>
      </w:r>
      <w:r w:rsidR="008066A5" w:rsidRPr="00B873D3">
        <w:rPr>
          <w:rFonts w:ascii="Arial" w:hAnsi="Arial" w:cs="Arial"/>
          <w:sz w:val="22"/>
          <w:szCs w:val="22"/>
        </w:rPr>
        <w:t>:</w:t>
      </w:r>
      <w:r w:rsidR="00C872B0">
        <w:rPr>
          <w:rFonts w:ascii="Arial" w:hAnsi="Arial" w:cs="Arial"/>
          <w:sz w:val="22"/>
          <w:szCs w:val="22"/>
        </w:rPr>
        <w:t xml:space="preserve"> </w:t>
      </w:r>
      <w:r w:rsidRPr="00B873D3">
        <w:rPr>
          <w:rFonts w:ascii="Arial" w:hAnsi="Arial" w:cs="Arial"/>
          <w:sz w:val="22"/>
          <w:szCs w:val="22"/>
        </w:rPr>
        <w:t>Formularz oferty</w:t>
      </w:r>
      <w:r w:rsidR="00DB3723" w:rsidRPr="00B873D3">
        <w:rPr>
          <w:rFonts w:ascii="Arial" w:hAnsi="Arial" w:cs="Arial"/>
          <w:sz w:val="22"/>
          <w:szCs w:val="22"/>
        </w:rPr>
        <w:t>,</w:t>
      </w:r>
    </w:p>
    <w:p w14:paraId="48759252" w14:textId="166F8093" w:rsidR="0078388F" w:rsidRPr="00B873D3" w:rsidRDefault="00923FA1" w:rsidP="00C872B0">
      <w:pPr>
        <w:ind w:left="1560" w:hanging="1560"/>
        <w:jc w:val="both"/>
      </w:pPr>
      <w:proofErr w:type="gramStart"/>
      <w:r w:rsidRPr="00B873D3">
        <w:rPr>
          <w:rFonts w:ascii="Arial" w:hAnsi="Arial" w:cs="Arial"/>
          <w:sz w:val="22"/>
          <w:szCs w:val="22"/>
        </w:rPr>
        <w:t>załącznik</w:t>
      </w:r>
      <w:proofErr w:type="gramEnd"/>
      <w:r w:rsidR="00C872B0">
        <w:rPr>
          <w:rFonts w:ascii="Arial" w:hAnsi="Arial" w:cs="Arial"/>
          <w:sz w:val="22"/>
          <w:szCs w:val="22"/>
        </w:rPr>
        <w:t xml:space="preserve"> </w:t>
      </w:r>
      <w:r w:rsidRPr="00B873D3">
        <w:rPr>
          <w:rFonts w:ascii="Arial" w:hAnsi="Arial" w:cs="Arial"/>
          <w:b/>
          <w:sz w:val="22"/>
          <w:szCs w:val="22"/>
        </w:rPr>
        <w:t>nr</w:t>
      </w:r>
      <w:r w:rsidR="00C872B0">
        <w:rPr>
          <w:rFonts w:ascii="Arial" w:hAnsi="Arial" w:cs="Arial"/>
          <w:sz w:val="22"/>
          <w:szCs w:val="22"/>
        </w:rPr>
        <w:t xml:space="preserve"> </w:t>
      </w:r>
      <w:r w:rsidRPr="00B873D3">
        <w:rPr>
          <w:rFonts w:ascii="Arial" w:hAnsi="Arial" w:cs="Arial"/>
          <w:b/>
          <w:sz w:val="22"/>
          <w:szCs w:val="22"/>
        </w:rPr>
        <w:t>2</w:t>
      </w:r>
      <w:r w:rsidR="008066A5" w:rsidRPr="00B873D3">
        <w:rPr>
          <w:rFonts w:ascii="Arial" w:hAnsi="Arial" w:cs="Arial"/>
          <w:sz w:val="22"/>
          <w:szCs w:val="22"/>
        </w:rPr>
        <w:t>:</w:t>
      </w:r>
      <w:r w:rsidR="00C872B0">
        <w:rPr>
          <w:rFonts w:ascii="Arial" w:hAnsi="Arial" w:cs="Arial"/>
          <w:sz w:val="22"/>
          <w:szCs w:val="22"/>
        </w:rPr>
        <w:t xml:space="preserve"> </w:t>
      </w:r>
      <w:r w:rsidR="0078388F" w:rsidRPr="00B873D3">
        <w:rPr>
          <w:rFonts w:ascii="Arial" w:hAnsi="Arial" w:cs="Arial"/>
          <w:bCs/>
          <w:sz w:val="22"/>
          <w:szCs w:val="22"/>
        </w:rPr>
        <w:t xml:space="preserve">Oświadczenie </w:t>
      </w:r>
      <w:r w:rsidR="00587736" w:rsidRPr="00B873D3">
        <w:rPr>
          <w:rFonts w:ascii="Arial" w:hAnsi="Arial" w:cs="Arial"/>
          <w:bCs/>
          <w:sz w:val="22"/>
          <w:szCs w:val="22"/>
        </w:rPr>
        <w:t>dotyczące przesłane</w:t>
      </w:r>
      <w:r w:rsidR="00C872B0">
        <w:rPr>
          <w:rFonts w:ascii="Arial" w:hAnsi="Arial" w:cs="Arial"/>
          <w:bCs/>
          <w:sz w:val="22"/>
          <w:szCs w:val="22"/>
        </w:rPr>
        <w:t xml:space="preserve">k wykluczenia z postępowania i spełnienia </w:t>
      </w:r>
      <w:r w:rsidR="00587736" w:rsidRPr="00B873D3">
        <w:rPr>
          <w:rFonts w:ascii="Arial" w:hAnsi="Arial" w:cs="Arial"/>
          <w:bCs/>
          <w:sz w:val="22"/>
          <w:szCs w:val="22"/>
        </w:rPr>
        <w:t>warunków udziału w postępowaniu.</w:t>
      </w:r>
    </w:p>
    <w:p w14:paraId="50584B37" w14:textId="3D78B633" w:rsidR="00923FA1" w:rsidRPr="00DF248E" w:rsidRDefault="00542F2D" w:rsidP="006E7D9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proofErr w:type="gramStart"/>
      <w:r w:rsidRPr="00DF248E">
        <w:rPr>
          <w:rFonts w:ascii="Arial" w:hAnsi="Arial" w:cs="Arial"/>
          <w:sz w:val="22"/>
          <w:szCs w:val="22"/>
        </w:rPr>
        <w:t>załącznik</w:t>
      </w:r>
      <w:proofErr w:type="gramEnd"/>
      <w:r w:rsidRPr="00DF248E">
        <w:rPr>
          <w:rFonts w:ascii="Arial" w:hAnsi="Arial" w:cs="Arial"/>
          <w:sz w:val="22"/>
          <w:szCs w:val="22"/>
        </w:rPr>
        <w:t xml:space="preserve"> </w:t>
      </w:r>
      <w:r w:rsidR="00C872B0" w:rsidRPr="00DF248E">
        <w:rPr>
          <w:rFonts w:ascii="Arial" w:hAnsi="Arial" w:cs="Arial"/>
          <w:b/>
          <w:sz w:val="22"/>
          <w:szCs w:val="22"/>
        </w:rPr>
        <w:t>nr</w:t>
      </w:r>
      <w:r w:rsidR="00C872B0" w:rsidRPr="00DF248E">
        <w:rPr>
          <w:rFonts w:ascii="Arial" w:hAnsi="Arial" w:cs="Arial"/>
          <w:sz w:val="22"/>
          <w:szCs w:val="22"/>
        </w:rPr>
        <w:t xml:space="preserve"> </w:t>
      </w:r>
      <w:r w:rsidR="00C872B0" w:rsidRPr="00DF248E">
        <w:rPr>
          <w:rFonts w:ascii="Arial" w:hAnsi="Arial" w:cs="Arial"/>
          <w:b/>
          <w:sz w:val="22"/>
          <w:szCs w:val="22"/>
        </w:rPr>
        <w:t xml:space="preserve">3: </w:t>
      </w:r>
      <w:r w:rsidR="00C872B0" w:rsidRPr="00DF248E">
        <w:rPr>
          <w:rFonts w:ascii="Arial" w:hAnsi="Arial" w:cs="Arial"/>
          <w:sz w:val="22"/>
          <w:szCs w:val="22"/>
        </w:rPr>
        <w:t>Zestawienie</w:t>
      </w:r>
      <w:r w:rsidR="006F1A97" w:rsidRPr="00DF248E">
        <w:rPr>
          <w:rFonts w:ascii="Arial" w:hAnsi="Arial" w:cs="Arial"/>
          <w:sz w:val="22"/>
          <w:szCs w:val="22"/>
        </w:rPr>
        <w:t xml:space="preserve"> wykonanych zamówień,</w:t>
      </w:r>
    </w:p>
    <w:p w14:paraId="664A6847" w14:textId="40D6478D" w:rsidR="00AE2F94" w:rsidRDefault="005535D2" w:rsidP="006E7D92">
      <w:pPr>
        <w:jc w:val="both"/>
        <w:rPr>
          <w:rFonts w:ascii="Arial" w:hAnsi="Arial" w:cs="Arial"/>
          <w:color w:val="7030A0"/>
          <w:sz w:val="22"/>
          <w:szCs w:val="22"/>
        </w:rPr>
      </w:pPr>
      <w:proofErr w:type="gramStart"/>
      <w:r w:rsidRPr="00DF248E">
        <w:rPr>
          <w:rFonts w:ascii="Arial" w:hAnsi="Arial" w:cs="Arial"/>
          <w:sz w:val="22"/>
          <w:szCs w:val="22"/>
        </w:rPr>
        <w:t>z</w:t>
      </w:r>
      <w:r w:rsidR="002D0A2F" w:rsidRPr="00DF248E">
        <w:rPr>
          <w:rFonts w:ascii="Arial" w:hAnsi="Arial" w:cs="Arial"/>
          <w:sz w:val="22"/>
          <w:szCs w:val="22"/>
        </w:rPr>
        <w:t>ałącznik</w:t>
      </w:r>
      <w:proofErr w:type="gramEnd"/>
      <w:r w:rsidR="002D0A2F" w:rsidRPr="00DF248E">
        <w:rPr>
          <w:rFonts w:ascii="Arial" w:hAnsi="Arial" w:cs="Arial"/>
          <w:sz w:val="22"/>
          <w:szCs w:val="22"/>
        </w:rPr>
        <w:t xml:space="preserve"> </w:t>
      </w:r>
      <w:r w:rsidR="002D0A2F" w:rsidRPr="00DF248E">
        <w:rPr>
          <w:rFonts w:ascii="Arial" w:hAnsi="Arial" w:cs="Arial"/>
          <w:b/>
          <w:sz w:val="22"/>
          <w:szCs w:val="22"/>
        </w:rPr>
        <w:t xml:space="preserve">nr </w:t>
      </w:r>
      <w:r w:rsidR="00064D9C" w:rsidRPr="00DF248E">
        <w:rPr>
          <w:rFonts w:ascii="Arial" w:hAnsi="Arial" w:cs="Arial"/>
          <w:b/>
          <w:sz w:val="22"/>
          <w:szCs w:val="22"/>
        </w:rPr>
        <w:t>4</w:t>
      </w:r>
      <w:r w:rsidR="00DF248E" w:rsidRPr="00DF248E">
        <w:rPr>
          <w:rFonts w:ascii="Arial" w:hAnsi="Arial" w:cs="Arial"/>
          <w:sz w:val="22"/>
          <w:szCs w:val="22"/>
        </w:rPr>
        <w:t xml:space="preserve">: </w:t>
      </w:r>
      <w:r w:rsidR="006F1A97" w:rsidRPr="00DF248E">
        <w:rPr>
          <w:rFonts w:ascii="Arial" w:hAnsi="Arial" w:cs="Arial"/>
          <w:sz w:val="22"/>
          <w:szCs w:val="22"/>
        </w:rPr>
        <w:t xml:space="preserve">Informacja </w:t>
      </w:r>
      <w:r w:rsidR="006F1A97" w:rsidRPr="00B873D3">
        <w:rPr>
          <w:rFonts w:ascii="Arial" w:hAnsi="Arial" w:cs="Arial"/>
          <w:sz w:val="22"/>
          <w:szCs w:val="22"/>
        </w:rPr>
        <w:t>- art.26 ust. 2d</w:t>
      </w:r>
      <w:r w:rsidR="00780344" w:rsidRPr="00B873D3">
        <w:rPr>
          <w:rFonts w:ascii="Arial" w:hAnsi="Arial" w:cs="Arial"/>
          <w:sz w:val="22"/>
          <w:szCs w:val="22"/>
        </w:rPr>
        <w:tab/>
      </w:r>
      <w:r w:rsidR="00780344" w:rsidRPr="00B873D3">
        <w:rPr>
          <w:rFonts w:ascii="Arial" w:hAnsi="Arial" w:cs="Arial"/>
          <w:sz w:val="22"/>
          <w:szCs w:val="22"/>
        </w:rPr>
        <w:tab/>
      </w:r>
      <w:r w:rsidR="00780344" w:rsidRPr="004324C8">
        <w:rPr>
          <w:rFonts w:ascii="Arial" w:hAnsi="Arial" w:cs="Arial"/>
          <w:color w:val="7030A0"/>
          <w:sz w:val="22"/>
          <w:szCs w:val="22"/>
        </w:rPr>
        <w:tab/>
      </w:r>
    </w:p>
    <w:p w14:paraId="4F8F49D4" w14:textId="77777777" w:rsidR="00780344" w:rsidRPr="00AE3D9E" w:rsidRDefault="00AE2F94" w:rsidP="006E7D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                                   </w:t>
      </w:r>
      <w:r w:rsidR="00F636B1" w:rsidRPr="00AE3D9E">
        <w:rPr>
          <w:rFonts w:ascii="Arial" w:hAnsi="Arial" w:cs="Arial"/>
          <w:sz w:val="22"/>
          <w:szCs w:val="22"/>
        </w:rPr>
        <w:t>Projekt bu</w:t>
      </w:r>
      <w:r w:rsidR="002F4938" w:rsidRPr="00AE3D9E">
        <w:rPr>
          <w:rFonts w:ascii="Arial" w:hAnsi="Arial" w:cs="Arial"/>
          <w:sz w:val="22"/>
          <w:szCs w:val="22"/>
        </w:rPr>
        <w:t>dowlany</w:t>
      </w:r>
      <w:r w:rsidR="00780344" w:rsidRPr="00AE3D9E">
        <w:rPr>
          <w:rFonts w:ascii="Arial" w:hAnsi="Arial" w:cs="Arial"/>
          <w:sz w:val="22"/>
          <w:szCs w:val="22"/>
        </w:rPr>
        <w:t>,</w:t>
      </w:r>
    </w:p>
    <w:p w14:paraId="47102248" w14:textId="77777777" w:rsidR="00F636B1" w:rsidRPr="00AE3D9E" w:rsidRDefault="00DB173A" w:rsidP="00A76592">
      <w:pPr>
        <w:tabs>
          <w:tab w:val="left" w:pos="709"/>
          <w:tab w:val="left" w:pos="1418"/>
          <w:tab w:val="left" w:pos="2127"/>
          <w:tab w:val="left" w:pos="2836"/>
          <w:tab w:val="center" w:pos="45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6592" w:rsidRPr="00AE3D9E">
        <w:rPr>
          <w:rFonts w:ascii="Arial" w:hAnsi="Arial" w:cs="Arial"/>
          <w:sz w:val="22"/>
          <w:szCs w:val="22"/>
        </w:rPr>
        <w:tab/>
      </w:r>
      <w:r w:rsidRPr="00AE3D9E">
        <w:rPr>
          <w:rFonts w:ascii="Arial" w:hAnsi="Arial" w:cs="Arial"/>
          <w:sz w:val="22"/>
          <w:szCs w:val="22"/>
        </w:rPr>
        <w:t>Przedmiar robót</w:t>
      </w:r>
    </w:p>
    <w:p w14:paraId="089D06BF" w14:textId="0495FCF2" w:rsidR="00CD1730" w:rsidRPr="00D0180A" w:rsidRDefault="001B75C6" w:rsidP="00B2631B">
      <w:pPr>
        <w:jc w:val="both"/>
        <w:rPr>
          <w:rFonts w:ascii="Arial" w:hAnsi="Arial" w:cs="Arial"/>
          <w:color w:val="7030A0"/>
          <w:sz w:val="22"/>
          <w:szCs w:val="22"/>
        </w:rPr>
      </w:pPr>
      <w:r w:rsidRPr="00AE3D9E">
        <w:rPr>
          <w:rFonts w:ascii="Arial" w:hAnsi="Arial" w:cs="Arial"/>
          <w:sz w:val="22"/>
          <w:szCs w:val="22"/>
        </w:rPr>
        <w:tab/>
      </w:r>
      <w:r w:rsidRPr="00AE3D9E">
        <w:rPr>
          <w:rFonts w:ascii="Arial" w:hAnsi="Arial" w:cs="Arial"/>
          <w:sz w:val="22"/>
          <w:szCs w:val="22"/>
        </w:rPr>
        <w:tab/>
      </w:r>
      <w:r w:rsidRPr="00AE3D9E">
        <w:rPr>
          <w:rFonts w:ascii="Arial" w:hAnsi="Arial" w:cs="Arial"/>
          <w:sz w:val="22"/>
          <w:szCs w:val="22"/>
        </w:rPr>
        <w:tab/>
      </w:r>
    </w:p>
    <w:p w14:paraId="459BB563" w14:textId="77777777" w:rsidR="00CD1730" w:rsidRDefault="00CD1730" w:rsidP="00B2631B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18A83FD" w14:textId="77777777" w:rsidR="000A731F" w:rsidRPr="00B63614" w:rsidRDefault="000A731F" w:rsidP="0089793B">
      <w:pPr>
        <w:spacing w:before="120" w:after="120"/>
        <w:rPr>
          <w:rFonts w:ascii="Arial" w:hAnsi="Arial" w:cs="Arial"/>
          <w:b/>
          <w:iCs/>
          <w:sz w:val="22"/>
          <w:szCs w:val="22"/>
          <w:u w:val="single"/>
        </w:rPr>
      </w:pPr>
      <w:r w:rsidRPr="00B63614">
        <w:rPr>
          <w:rFonts w:ascii="Arial" w:hAnsi="Arial" w:cs="Arial"/>
          <w:b/>
          <w:iCs/>
          <w:sz w:val="22"/>
          <w:szCs w:val="22"/>
          <w:u w:val="single"/>
        </w:rPr>
        <w:t xml:space="preserve">UWAGA: </w:t>
      </w:r>
    </w:p>
    <w:p w14:paraId="39F63F67" w14:textId="77777777" w:rsidR="000A731F" w:rsidRPr="00B63614" w:rsidRDefault="000A731F" w:rsidP="0089793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Niniejsza Specyfikacja Istotnych Warunków Zamówienia, zwana dalej w skrócie </w:t>
      </w:r>
      <w:r w:rsidRPr="00B63614">
        <w:rPr>
          <w:rFonts w:ascii="Arial" w:hAnsi="Arial" w:cs="Arial"/>
          <w:b/>
          <w:sz w:val="22"/>
          <w:szCs w:val="22"/>
        </w:rPr>
        <w:t>SI</w:t>
      </w:r>
      <w:r w:rsidR="00FA4E31">
        <w:rPr>
          <w:rFonts w:ascii="Arial" w:hAnsi="Arial" w:cs="Arial"/>
          <w:b/>
          <w:sz w:val="22"/>
          <w:szCs w:val="22"/>
        </w:rPr>
        <w:t>WZ</w:t>
      </w:r>
      <w:r w:rsidRPr="00B63614">
        <w:rPr>
          <w:rFonts w:ascii="Arial" w:hAnsi="Arial" w:cs="Arial"/>
          <w:sz w:val="22"/>
          <w:szCs w:val="22"/>
        </w:rPr>
        <w:t xml:space="preserve">, składa się z następujących części: </w:t>
      </w:r>
    </w:p>
    <w:p w14:paraId="36EB18A1" w14:textId="77777777" w:rsidR="000A731F" w:rsidRPr="00B63614" w:rsidRDefault="000A731F" w:rsidP="0089793B">
      <w:pPr>
        <w:spacing w:before="120" w:after="120"/>
        <w:ind w:left="181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b/>
          <w:sz w:val="22"/>
          <w:szCs w:val="22"/>
        </w:rPr>
        <w:t>Część I</w:t>
      </w:r>
      <w:proofErr w:type="gramStart"/>
      <w:r w:rsidR="004B37E5" w:rsidRPr="00B63614">
        <w:rPr>
          <w:rFonts w:ascii="Arial" w:hAnsi="Arial" w:cs="Arial"/>
          <w:sz w:val="22"/>
          <w:szCs w:val="22"/>
        </w:rPr>
        <w:t xml:space="preserve"> :</w:t>
      </w:r>
      <w:r w:rsidR="004B37E5" w:rsidRPr="00B63614">
        <w:rPr>
          <w:rFonts w:ascii="Arial" w:hAnsi="Arial" w:cs="Arial"/>
          <w:sz w:val="22"/>
          <w:szCs w:val="22"/>
        </w:rPr>
        <w:tab/>
      </w:r>
      <w:r w:rsidRPr="00B63614">
        <w:rPr>
          <w:rFonts w:ascii="Arial" w:hAnsi="Arial" w:cs="Arial"/>
          <w:sz w:val="22"/>
          <w:szCs w:val="22"/>
        </w:rPr>
        <w:t>In</w:t>
      </w:r>
      <w:r w:rsidR="00697214" w:rsidRPr="00B63614">
        <w:rPr>
          <w:rFonts w:ascii="Arial" w:hAnsi="Arial" w:cs="Arial"/>
          <w:sz w:val="22"/>
          <w:szCs w:val="22"/>
        </w:rPr>
        <w:t>formacja</w:t>
      </w:r>
      <w:proofErr w:type="gramEnd"/>
      <w:r w:rsidRPr="00B63614">
        <w:rPr>
          <w:rFonts w:ascii="Arial" w:hAnsi="Arial" w:cs="Arial"/>
          <w:sz w:val="22"/>
          <w:szCs w:val="22"/>
        </w:rPr>
        <w:t xml:space="preserve"> dla Wykonawców wraz z załącznikami</w:t>
      </w:r>
      <w:r w:rsidR="00DB3723" w:rsidRPr="00B63614">
        <w:rPr>
          <w:rFonts w:ascii="Arial" w:hAnsi="Arial" w:cs="Arial"/>
          <w:sz w:val="22"/>
          <w:szCs w:val="22"/>
        </w:rPr>
        <w:t xml:space="preserve">;  </w:t>
      </w:r>
    </w:p>
    <w:p w14:paraId="741C9EFE" w14:textId="77777777" w:rsidR="000A731F" w:rsidRPr="00B63614" w:rsidRDefault="000A731F" w:rsidP="0089793B">
      <w:pPr>
        <w:spacing w:before="120" w:after="120"/>
        <w:ind w:left="18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b/>
          <w:sz w:val="22"/>
          <w:szCs w:val="22"/>
        </w:rPr>
        <w:t>Część II</w:t>
      </w:r>
      <w:proofErr w:type="gramStart"/>
      <w:r w:rsidR="004B37E5" w:rsidRPr="00B63614">
        <w:rPr>
          <w:rFonts w:ascii="Arial" w:hAnsi="Arial" w:cs="Arial"/>
          <w:sz w:val="22"/>
          <w:szCs w:val="22"/>
        </w:rPr>
        <w:t>:</w:t>
      </w:r>
      <w:r w:rsidR="004B37E5" w:rsidRPr="00B63614">
        <w:rPr>
          <w:rFonts w:ascii="Arial" w:hAnsi="Arial" w:cs="Arial"/>
          <w:sz w:val="22"/>
          <w:szCs w:val="22"/>
        </w:rPr>
        <w:tab/>
      </w:r>
      <w:r w:rsidRPr="00B63614">
        <w:rPr>
          <w:rFonts w:ascii="Arial" w:hAnsi="Arial" w:cs="Arial"/>
          <w:sz w:val="22"/>
          <w:szCs w:val="22"/>
        </w:rPr>
        <w:t>Projekt</w:t>
      </w:r>
      <w:proofErr w:type="gramEnd"/>
      <w:r w:rsidRPr="00B63614">
        <w:rPr>
          <w:rFonts w:ascii="Arial" w:hAnsi="Arial" w:cs="Arial"/>
          <w:sz w:val="22"/>
          <w:szCs w:val="22"/>
        </w:rPr>
        <w:t xml:space="preserve"> umowy,</w:t>
      </w:r>
    </w:p>
    <w:p w14:paraId="090C738F" w14:textId="77777777" w:rsidR="00C60C17" w:rsidRPr="00A03A6B" w:rsidRDefault="000A731F" w:rsidP="00A03A6B">
      <w:pPr>
        <w:spacing w:before="120" w:after="120"/>
        <w:ind w:left="18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b/>
          <w:sz w:val="22"/>
          <w:szCs w:val="22"/>
        </w:rPr>
        <w:t>Część</w:t>
      </w:r>
      <w:r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sz w:val="22"/>
          <w:szCs w:val="22"/>
        </w:rPr>
        <w:t>III</w:t>
      </w:r>
      <w:proofErr w:type="gramStart"/>
      <w:r w:rsidR="004B37E5" w:rsidRPr="00B63614">
        <w:rPr>
          <w:rFonts w:ascii="Arial" w:hAnsi="Arial" w:cs="Arial"/>
          <w:sz w:val="22"/>
          <w:szCs w:val="22"/>
        </w:rPr>
        <w:t>:</w:t>
      </w:r>
      <w:r w:rsidR="004B37E5" w:rsidRPr="00B63614">
        <w:rPr>
          <w:rFonts w:ascii="Arial" w:hAnsi="Arial" w:cs="Arial"/>
          <w:sz w:val="22"/>
          <w:szCs w:val="22"/>
        </w:rPr>
        <w:tab/>
      </w:r>
      <w:r w:rsidRPr="00B63614">
        <w:rPr>
          <w:rFonts w:ascii="Arial" w:hAnsi="Arial" w:cs="Arial"/>
          <w:sz w:val="22"/>
          <w:szCs w:val="22"/>
        </w:rPr>
        <w:t>Opis</w:t>
      </w:r>
      <w:proofErr w:type="gramEnd"/>
      <w:r w:rsidRPr="00B63614">
        <w:rPr>
          <w:rFonts w:ascii="Arial" w:hAnsi="Arial" w:cs="Arial"/>
          <w:sz w:val="22"/>
          <w:szCs w:val="22"/>
        </w:rPr>
        <w:t xml:space="preserve"> przedmiotu </w:t>
      </w:r>
      <w:r w:rsidR="002D1516">
        <w:rPr>
          <w:rFonts w:ascii="Arial" w:hAnsi="Arial" w:cs="Arial"/>
          <w:sz w:val="22"/>
          <w:szCs w:val="22"/>
        </w:rPr>
        <w:t>zamówienia</w:t>
      </w:r>
    </w:p>
    <w:p w14:paraId="3DB9DD09" w14:textId="77777777" w:rsidR="00DB00D8" w:rsidRDefault="00A03A6B" w:rsidP="00A03A6B">
      <w:pPr>
        <w:spacing w:before="120" w:after="120"/>
        <w:rPr>
          <w:rFonts w:ascii="Arial" w:hAnsi="Arial" w:cs="Arial"/>
          <w:b/>
          <w:color w:val="00B050"/>
          <w:sz w:val="22"/>
          <w:szCs w:val="22"/>
        </w:rPr>
      </w:pPr>
      <w:r w:rsidRPr="00B873D3">
        <w:rPr>
          <w:rFonts w:ascii="Arial" w:hAnsi="Arial" w:cs="Arial"/>
          <w:b/>
          <w:color w:val="00B050"/>
          <w:sz w:val="22"/>
          <w:szCs w:val="22"/>
        </w:rPr>
        <w:t xml:space="preserve">   </w:t>
      </w:r>
    </w:p>
    <w:p w14:paraId="1E6182EE" w14:textId="77777777" w:rsidR="00C22B8E" w:rsidRPr="00B873D3" w:rsidRDefault="00C22B8E" w:rsidP="00A03A6B">
      <w:pPr>
        <w:spacing w:before="120" w:after="120"/>
        <w:rPr>
          <w:rFonts w:ascii="Arial" w:hAnsi="Arial" w:cs="Arial"/>
          <w:i/>
          <w:color w:val="00B050"/>
          <w:sz w:val="22"/>
          <w:szCs w:val="22"/>
        </w:rPr>
      </w:pPr>
    </w:p>
    <w:p w14:paraId="1DE8A414" w14:textId="77777777" w:rsidR="00441EA6" w:rsidRDefault="00441EA6" w:rsidP="008D7E7F">
      <w:pPr>
        <w:spacing w:before="120" w:after="120"/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14:paraId="00EB4EEA" w14:textId="77777777" w:rsidR="004F503C" w:rsidRDefault="004F503C" w:rsidP="00441EA6">
      <w:pPr>
        <w:spacing w:before="120" w:after="12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5E3F0A99" w14:textId="77777777" w:rsidR="004F503C" w:rsidRDefault="004F503C" w:rsidP="00441EA6">
      <w:pPr>
        <w:spacing w:before="120" w:after="12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33867423" w14:textId="77777777" w:rsidR="004F503C" w:rsidRDefault="004F503C" w:rsidP="00441EA6">
      <w:pPr>
        <w:spacing w:before="120" w:after="12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48223EE0" w14:textId="77777777" w:rsidR="00950BD9" w:rsidRDefault="00950BD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1A5E2A7B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29907685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261F8AE2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231FCD48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1612FA15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7110B092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2852D30B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0C77062B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4D3469CD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6ECBB091" w14:textId="77777777" w:rsidR="00191399" w:rsidRDefault="00191399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7A701DA3" w14:textId="77777777" w:rsidR="00D51958" w:rsidRDefault="00D51958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64D3013F" w14:textId="77777777" w:rsidR="009D6B3B" w:rsidRDefault="009D6B3B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0DE3C0FB" w14:textId="77777777" w:rsidR="009D6B3B" w:rsidRDefault="009D6B3B" w:rsidP="009D6B3B">
      <w:pPr>
        <w:spacing w:before="120" w:after="120"/>
        <w:rPr>
          <w:rFonts w:ascii="Arial" w:hAnsi="Arial" w:cs="Arial"/>
          <w:b/>
          <w:i/>
          <w:iCs/>
          <w:sz w:val="22"/>
          <w:szCs w:val="22"/>
        </w:rPr>
      </w:pPr>
    </w:p>
    <w:p w14:paraId="52A07E92" w14:textId="77777777" w:rsidR="00C872B0" w:rsidRDefault="00C872B0" w:rsidP="00441EA6">
      <w:pPr>
        <w:spacing w:before="120" w:after="12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72249A93" w14:textId="77777777" w:rsidR="00C872B0" w:rsidRDefault="00C872B0" w:rsidP="00441EA6">
      <w:pPr>
        <w:spacing w:before="120" w:after="12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014AFD0E" w14:textId="77777777" w:rsidR="00C872B0" w:rsidRDefault="00C872B0" w:rsidP="00441EA6">
      <w:pPr>
        <w:spacing w:before="120" w:after="12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17C3B29B" w14:textId="77777777" w:rsidR="00C872B0" w:rsidRDefault="00C872B0" w:rsidP="00441EA6">
      <w:pPr>
        <w:spacing w:before="120" w:after="12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756F10A8" w14:textId="77777777" w:rsidR="00DB00D8" w:rsidRPr="00441EA6" w:rsidRDefault="00923FA1" w:rsidP="00441EA6">
      <w:pPr>
        <w:spacing w:before="120" w:after="120"/>
        <w:jc w:val="right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DB00D8">
        <w:rPr>
          <w:rFonts w:ascii="Arial" w:hAnsi="Arial" w:cs="Arial"/>
          <w:b/>
          <w:i/>
          <w:iCs/>
          <w:sz w:val="22"/>
          <w:szCs w:val="22"/>
        </w:rPr>
        <w:t>Z</w:t>
      </w:r>
      <w:r w:rsidR="00E84A66" w:rsidRPr="00DB00D8">
        <w:rPr>
          <w:rFonts w:ascii="Arial" w:hAnsi="Arial" w:cs="Arial"/>
          <w:b/>
          <w:i/>
          <w:iCs/>
          <w:sz w:val="22"/>
          <w:szCs w:val="22"/>
        </w:rPr>
        <w:t>ałączni</w:t>
      </w:r>
      <w:r w:rsidR="00FE194F" w:rsidRPr="00DB00D8">
        <w:rPr>
          <w:rFonts w:ascii="Arial" w:hAnsi="Arial" w:cs="Arial"/>
          <w:b/>
          <w:i/>
          <w:iCs/>
          <w:sz w:val="22"/>
          <w:szCs w:val="22"/>
        </w:rPr>
        <w:t xml:space="preserve">k </w:t>
      </w:r>
      <w:r w:rsidR="00CB565C" w:rsidRPr="00DB00D8">
        <w:rPr>
          <w:rFonts w:ascii="Arial" w:hAnsi="Arial" w:cs="Arial"/>
          <w:b/>
          <w:i/>
          <w:iCs/>
          <w:sz w:val="22"/>
          <w:szCs w:val="22"/>
        </w:rPr>
        <w:t xml:space="preserve">NR </w:t>
      </w:r>
      <w:r w:rsidR="00FE194F" w:rsidRPr="00DB00D8">
        <w:rPr>
          <w:rFonts w:ascii="Arial" w:hAnsi="Arial" w:cs="Arial"/>
          <w:b/>
          <w:i/>
          <w:iCs/>
          <w:sz w:val="22"/>
          <w:szCs w:val="22"/>
        </w:rPr>
        <w:t>1</w:t>
      </w:r>
      <w:r w:rsidR="0099102D" w:rsidRPr="00DB00D8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r w:rsidR="006B449F" w:rsidRPr="00DB00D8">
        <w:rPr>
          <w:rFonts w:ascii="Arial" w:hAnsi="Arial" w:cs="Arial"/>
          <w:b/>
          <w:i/>
          <w:iCs/>
          <w:sz w:val="22"/>
          <w:szCs w:val="22"/>
        </w:rPr>
        <w:t>do</w:t>
      </w:r>
      <w:r w:rsidRPr="00DB00D8">
        <w:rPr>
          <w:rFonts w:ascii="Arial" w:hAnsi="Arial" w:cs="Arial"/>
          <w:b/>
          <w:i/>
          <w:iCs/>
          <w:sz w:val="22"/>
          <w:szCs w:val="22"/>
        </w:rPr>
        <w:t xml:space="preserve"> SIWZ</w:t>
      </w:r>
      <w:bookmarkStart w:id="37" w:name="_Toc412451409"/>
    </w:p>
    <w:p w14:paraId="40DEF511" w14:textId="77777777" w:rsidR="00923FA1" w:rsidRPr="00B63614" w:rsidRDefault="00923FA1" w:rsidP="0089793B">
      <w:pPr>
        <w:pStyle w:val="Nagwek1"/>
        <w:spacing w:before="120" w:after="120"/>
        <w:jc w:val="center"/>
        <w:rPr>
          <w:kern w:val="0"/>
          <w:sz w:val="24"/>
          <w:szCs w:val="24"/>
        </w:rPr>
      </w:pPr>
      <w:r w:rsidRPr="00B63614">
        <w:rPr>
          <w:kern w:val="0"/>
          <w:sz w:val="24"/>
          <w:szCs w:val="24"/>
        </w:rPr>
        <w:t>F</w:t>
      </w:r>
      <w:r w:rsidR="00782D82" w:rsidRPr="00B63614">
        <w:rPr>
          <w:kern w:val="0"/>
          <w:sz w:val="24"/>
          <w:szCs w:val="24"/>
        </w:rPr>
        <w:t>ormularz oferty</w:t>
      </w:r>
      <w:bookmarkEnd w:id="37"/>
    </w:p>
    <w:p w14:paraId="446C66B7" w14:textId="77777777" w:rsidR="00E84A66" w:rsidRPr="00B63614" w:rsidRDefault="00E84A66" w:rsidP="0089793B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0DAD56A5" w14:textId="77777777" w:rsidR="00923FA1" w:rsidRPr="00B63614" w:rsidRDefault="00410CEF" w:rsidP="008B34EF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</w:t>
      </w:r>
      <w:r w:rsidR="00FD6D45" w:rsidRPr="00B63614">
        <w:rPr>
          <w:rFonts w:ascii="Arial" w:hAnsi="Arial" w:cs="Arial"/>
          <w:sz w:val="22"/>
          <w:szCs w:val="22"/>
        </w:rPr>
        <w:t>………..</w:t>
      </w:r>
      <w:proofErr w:type="gramStart"/>
      <w:r w:rsidR="00FD6D45" w:rsidRPr="00B63614">
        <w:rPr>
          <w:rFonts w:ascii="Arial" w:hAnsi="Arial" w:cs="Arial"/>
          <w:sz w:val="22"/>
          <w:szCs w:val="22"/>
        </w:rPr>
        <w:t>dnia</w:t>
      </w:r>
      <w:proofErr w:type="gramEnd"/>
      <w:r w:rsidR="00FD6D45"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sz w:val="22"/>
          <w:szCs w:val="22"/>
        </w:rPr>
        <w:t>………..………..</w:t>
      </w:r>
      <w:r w:rsidR="00450D96" w:rsidRPr="00B63614">
        <w:rPr>
          <w:rFonts w:ascii="Arial" w:hAnsi="Arial" w:cs="Arial"/>
          <w:sz w:val="22"/>
          <w:szCs w:val="22"/>
        </w:rPr>
        <w:t xml:space="preserve"> </w:t>
      </w:r>
      <w:r w:rsidR="00FD6D45" w:rsidRPr="00B63614">
        <w:rPr>
          <w:rFonts w:ascii="Arial" w:hAnsi="Arial" w:cs="Arial"/>
          <w:b/>
          <w:sz w:val="22"/>
          <w:szCs w:val="22"/>
        </w:rPr>
        <w:t>201</w:t>
      </w:r>
      <w:r w:rsidR="00CD1730">
        <w:rPr>
          <w:rFonts w:ascii="Arial" w:hAnsi="Arial" w:cs="Arial"/>
          <w:b/>
          <w:sz w:val="22"/>
          <w:szCs w:val="22"/>
        </w:rPr>
        <w:t>7</w:t>
      </w:r>
      <w:proofErr w:type="gramStart"/>
      <w:r w:rsidRPr="00B63614">
        <w:rPr>
          <w:rFonts w:ascii="Arial" w:hAnsi="Arial" w:cs="Arial"/>
          <w:b/>
          <w:sz w:val="22"/>
          <w:szCs w:val="22"/>
        </w:rPr>
        <w:t>r</w:t>
      </w:r>
      <w:proofErr w:type="gramEnd"/>
      <w:r w:rsidR="00450D96" w:rsidRPr="00B63614">
        <w:rPr>
          <w:rFonts w:ascii="Arial" w:hAnsi="Arial" w:cs="Arial"/>
          <w:b/>
          <w:sz w:val="22"/>
          <w:szCs w:val="22"/>
        </w:rPr>
        <w:t>.</w:t>
      </w:r>
    </w:p>
    <w:p w14:paraId="4DE1BB74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pełna</w:t>
      </w:r>
      <w:proofErr w:type="gramEnd"/>
      <w:r w:rsidRPr="00275062">
        <w:rPr>
          <w:rFonts w:ascii="Arial" w:hAnsi="Arial" w:cs="Arial"/>
          <w:sz w:val="22"/>
          <w:szCs w:val="22"/>
        </w:rPr>
        <w:t xml:space="preserve"> nazwa Wykonawcy</w:t>
      </w:r>
    </w:p>
    <w:p w14:paraId="67E11DDD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4243A77D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87D3815" w14:textId="77777777" w:rsidR="00D845DB" w:rsidRPr="00275062" w:rsidRDefault="00D845DB" w:rsidP="0089793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adres</w:t>
      </w:r>
      <w:proofErr w:type="gramEnd"/>
      <w:r w:rsidRPr="00275062">
        <w:rPr>
          <w:rFonts w:ascii="Arial" w:hAnsi="Arial" w:cs="Arial"/>
          <w:sz w:val="22"/>
          <w:szCs w:val="22"/>
        </w:rPr>
        <w:t xml:space="preserve"> siedziby Wykonawcy</w:t>
      </w:r>
    </w:p>
    <w:p w14:paraId="36DD5705" w14:textId="77777777" w:rsidR="00D845DB" w:rsidRPr="00275062" w:rsidRDefault="00D845DB" w:rsidP="0089793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kod</w:t>
      </w:r>
      <w:proofErr w:type="gramEnd"/>
      <w:r w:rsidRPr="00275062">
        <w:rPr>
          <w:rFonts w:ascii="Arial" w:hAnsi="Arial" w:cs="Arial"/>
          <w:sz w:val="22"/>
          <w:szCs w:val="22"/>
        </w:rPr>
        <w:t xml:space="preserve"> …………………………..……………</w:t>
      </w:r>
    </w:p>
    <w:p w14:paraId="6460290A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ulica</w:t>
      </w:r>
      <w:proofErr w:type="gramEnd"/>
      <w:r w:rsidRPr="00275062">
        <w:rPr>
          <w:rFonts w:ascii="Arial" w:hAnsi="Arial" w:cs="Arial"/>
          <w:sz w:val="22"/>
          <w:szCs w:val="22"/>
        </w:rPr>
        <w:t>…....................................................</w:t>
      </w:r>
    </w:p>
    <w:p w14:paraId="581356BF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miasto</w:t>
      </w:r>
      <w:proofErr w:type="gramEnd"/>
      <w:r w:rsidRPr="00275062">
        <w:rPr>
          <w:rFonts w:ascii="Arial" w:hAnsi="Arial" w:cs="Arial"/>
          <w:sz w:val="22"/>
          <w:szCs w:val="22"/>
        </w:rPr>
        <w:t>…………………………..…………</w:t>
      </w:r>
    </w:p>
    <w:p w14:paraId="78F3CFB9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województwo</w:t>
      </w:r>
      <w:proofErr w:type="gramEnd"/>
      <w:r w:rsidRPr="00275062">
        <w:rPr>
          <w:rFonts w:ascii="Arial" w:hAnsi="Arial" w:cs="Arial"/>
          <w:sz w:val="22"/>
          <w:szCs w:val="22"/>
        </w:rPr>
        <w:t xml:space="preserve">  …………………..……….</w:t>
      </w:r>
    </w:p>
    <w:p w14:paraId="3C74F374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6DAC7DBB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Nr  REGON</w:t>
      </w:r>
      <w:proofErr w:type="gramEnd"/>
      <w:r w:rsidRPr="00275062">
        <w:rPr>
          <w:rFonts w:ascii="Arial" w:hAnsi="Arial" w:cs="Arial"/>
          <w:sz w:val="22"/>
          <w:szCs w:val="22"/>
        </w:rPr>
        <w:t>…………………..…..………</w:t>
      </w:r>
    </w:p>
    <w:p w14:paraId="0D6071E9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konta bankowego</w:t>
      </w:r>
    </w:p>
    <w:p w14:paraId="47FEBE9A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12E2F450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nr</w:t>
      </w:r>
      <w:proofErr w:type="gramEnd"/>
      <w:r w:rsidRPr="00275062">
        <w:rPr>
          <w:rFonts w:ascii="Arial" w:hAnsi="Arial" w:cs="Arial"/>
          <w:sz w:val="22"/>
          <w:szCs w:val="22"/>
        </w:rPr>
        <w:t xml:space="preserve"> telefonu …..........................................</w:t>
      </w:r>
    </w:p>
    <w:p w14:paraId="27C356CA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nr</w:t>
      </w:r>
      <w:proofErr w:type="gramEnd"/>
      <w:r w:rsidRPr="00275062">
        <w:rPr>
          <w:rFonts w:ascii="Arial" w:hAnsi="Arial" w:cs="Arial"/>
          <w:sz w:val="22"/>
          <w:szCs w:val="22"/>
        </w:rPr>
        <w:t xml:space="preserve"> fax …..................................................</w:t>
      </w:r>
    </w:p>
    <w:p w14:paraId="0BE53FEE" w14:textId="77777777" w:rsidR="00D845DB" w:rsidRDefault="00D845DB" w:rsidP="0089793B">
      <w:pPr>
        <w:rPr>
          <w:rFonts w:ascii="Arial" w:hAnsi="Arial" w:cs="Arial"/>
          <w:sz w:val="22"/>
          <w:szCs w:val="22"/>
        </w:rPr>
      </w:pPr>
      <w:proofErr w:type="gramStart"/>
      <w:r w:rsidRPr="00275062">
        <w:rPr>
          <w:rFonts w:ascii="Arial" w:hAnsi="Arial" w:cs="Arial"/>
          <w:sz w:val="22"/>
          <w:szCs w:val="22"/>
        </w:rPr>
        <w:t>e-mail</w:t>
      </w:r>
      <w:proofErr w:type="gramEnd"/>
      <w:r w:rsidRPr="00275062">
        <w:rPr>
          <w:rFonts w:ascii="Arial" w:hAnsi="Arial" w:cs="Arial"/>
          <w:sz w:val="22"/>
          <w:szCs w:val="22"/>
        </w:rPr>
        <w:t>: …………………………………….</w:t>
      </w:r>
    </w:p>
    <w:p w14:paraId="74D237F1" w14:textId="77777777" w:rsidR="00D845DB" w:rsidRPr="008B34EF" w:rsidRDefault="00D845DB" w:rsidP="0089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</w:t>
      </w:r>
      <w:proofErr w:type="gramStart"/>
      <w:r>
        <w:rPr>
          <w:rFonts w:ascii="Arial" w:hAnsi="Arial" w:cs="Arial"/>
          <w:sz w:val="22"/>
          <w:szCs w:val="22"/>
        </w:rPr>
        <w:t>podać jeśli</w:t>
      </w:r>
      <w:proofErr w:type="gramEnd"/>
      <w:r>
        <w:rPr>
          <w:rFonts w:ascii="Arial" w:hAnsi="Arial" w:cs="Arial"/>
          <w:sz w:val="22"/>
          <w:szCs w:val="22"/>
        </w:rPr>
        <w:br/>
      </w:r>
      <w:r w:rsidRPr="008B34EF">
        <w:rPr>
          <w:rFonts w:ascii="Arial" w:hAnsi="Arial" w:cs="Arial"/>
          <w:sz w:val="22"/>
          <w:szCs w:val="22"/>
        </w:rPr>
        <w:t>jest inny niż adres siedziby Wykonawcy)</w:t>
      </w:r>
      <w:r w:rsidRPr="008B34EF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8B34EF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FB91861" w14:textId="482660F8" w:rsidR="00294C6E" w:rsidRPr="00FE194F" w:rsidRDefault="00294C6E" w:rsidP="0089793B">
      <w:pPr>
        <w:rPr>
          <w:rFonts w:ascii="Arial" w:hAnsi="Arial" w:cs="Arial"/>
          <w:sz w:val="22"/>
          <w:szCs w:val="22"/>
        </w:rPr>
      </w:pPr>
      <w:r w:rsidRPr="00FE194F">
        <w:rPr>
          <w:rFonts w:ascii="Arial" w:hAnsi="Arial" w:cs="Arial"/>
          <w:sz w:val="22"/>
          <w:szCs w:val="22"/>
        </w:rPr>
        <w:t>Wykonawca jest</w:t>
      </w:r>
      <w:r w:rsidR="00AA1975" w:rsidRPr="00FE194F">
        <w:rPr>
          <w:rFonts w:ascii="Arial" w:hAnsi="Arial" w:cs="Arial"/>
          <w:sz w:val="22"/>
          <w:szCs w:val="22"/>
        </w:rPr>
        <w:t xml:space="preserve"> </w:t>
      </w:r>
      <w:r w:rsidR="009D6B3B" w:rsidRPr="00DF248E">
        <w:rPr>
          <w:rFonts w:ascii="Arial" w:hAnsi="Arial" w:cs="Arial"/>
          <w:sz w:val="22"/>
          <w:szCs w:val="22"/>
        </w:rPr>
        <w:t>mi</w:t>
      </w:r>
      <w:r w:rsidR="00DF248E" w:rsidRPr="00DF248E">
        <w:rPr>
          <w:rFonts w:ascii="Arial" w:hAnsi="Arial" w:cs="Arial"/>
          <w:sz w:val="22"/>
          <w:szCs w:val="22"/>
        </w:rPr>
        <w:t>kro</w:t>
      </w:r>
      <w:r w:rsidR="00DF248E">
        <w:rPr>
          <w:rFonts w:ascii="Arial" w:hAnsi="Arial" w:cs="Arial"/>
          <w:sz w:val="22"/>
          <w:szCs w:val="22"/>
        </w:rPr>
        <w:t>,</w:t>
      </w:r>
      <w:r w:rsidR="00DF248E" w:rsidRPr="00DF248E">
        <w:rPr>
          <w:rFonts w:ascii="Arial" w:hAnsi="Arial" w:cs="Arial"/>
          <w:sz w:val="22"/>
          <w:szCs w:val="22"/>
        </w:rPr>
        <w:t xml:space="preserve"> ma</w:t>
      </w:r>
      <w:r w:rsidRPr="00DF248E">
        <w:rPr>
          <w:rFonts w:ascii="Arial" w:hAnsi="Arial" w:cs="Arial"/>
          <w:sz w:val="22"/>
          <w:szCs w:val="22"/>
        </w:rPr>
        <w:t xml:space="preserve">łym </w:t>
      </w:r>
      <w:r w:rsidRPr="00FE194F">
        <w:rPr>
          <w:rFonts w:ascii="Arial" w:hAnsi="Arial" w:cs="Arial"/>
          <w:sz w:val="22"/>
          <w:szCs w:val="22"/>
        </w:rPr>
        <w:t>lub średnim przedsiębiorstwem TAK/NIE***</w:t>
      </w:r>
    </w:p>
    <w:p w14:paraId="3AE91695" w14:textId="77777777" w:rsidR="00923FA1" w:rsidRPr="00B63614" w:rsidRDefault="00923FA1" w:rsidP="0089793B">
      <w:pPr>
        <w:spacing w:before="120" w:after="120"/>
        <w:ind w:left="5580"/>
        <w:rPr>
          <w:rFonts w:ascii="Arial" w:hAnsi="Arial" w:cs="Arial"/>
          <w:b/>
          <w:bCs/>
          <w:sz w:val="24"/>
          <w:szCs w:val="24"/>
        </w:rPr>
      </w:pPr>
      <w:r w:rsidRPr="00B63614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14:paraId="1B1427B3" w14:textId="77777777" w:rsidR="00923FA1" w:rsidRPr="00B63614" w:rsidRDefault="00923FA1" w:rsidP="0089793B">
      <w:pPr>
        <w:spacing w:before="120" w:after="120"/>
        <w:ind w:left="5580"/>
        <w:rPr>
          <w:rFonts w:ascii="Arial" w:hAnsi="Arial" w:cs="Arial"/>
          <w:b/>
          <w:sz w:val="24"/>
          <w:szCs w:val="24"/>
        </w:rPr>
      </w:pPr>
      <w:proofErr w:type="gramStart"/>
      <w:r w:rsidRPr="00B63614">
        <w:rPr>
          <w:rFonts w:ascii="Arial" w:hAnsi="Arial" w:cs="Arial"/>
          <w:b/>
          <w:sz w:val="24"/>
          <w:szCs w:val="24"/>
        </w:rPr>
        <w:t>ul</w:t>
      </w:r>
      <w:proofErr w:type="gramEnd"/>
      <w:r w:rsidRPr="00B63614">
        <w:rPr>
          <w:rFonts w:ascii="Arial" w:hAnsi="Arial" w:cs="Arial"/>
          <w:b/>
          <w:sz w:val="24"/>
          <w:szCs w:val="24"/>
        </w:rPr>
        <w:t>. Ratuszowa 13</w:t>
      </w:r>
    </w:p>
    <w:p w14:paraId="6F43C222" w14:textId="77777777" w:rsidR="00E84A66" w:rsidRDefault="00923FA1" w:rsidP="0089793B">
      <w:pPr>
        <w:pStyle w:val="Spistreci1"/>
        <w:tabs>
          <w:tab w:val="clear" w:pos="720"/>
          <w:tab w:val="clear" w:pos="9396"/>
        </w:tabs>
        <w:spacing w:before="120" w:after="120"/>
        <w:ind w:left="5580"/>
        <w:rPr>
          <w:rFonts w:ascii="Arial" w:hAnsi="Arial" w:cs="Arial"/>
          <w:szCs w:val="24"/>
        </w:rPr>
      </w:pPr>
      <w:r w:rsidRPr="00B63614">
        <w:rPr>
          <w:rFonts w:ascii="Arial" w:hAnsi="Arial" w:cs="Arial"/>
          <w:szCs w:val="24"/>
        </w:rPr>
        <w:t>78-100 Kołobrzeg</w:t>
      </w:r>
      <w:bookmarkStart w:id="38" w:name="_Toc251758230"/>
      <w:bookmarkStart w:id="39" w:name="_Toc254173112"/>
      <w:bookmarkStart w:id="40" w:name="_Toc254173323"/>
    </w:p>
    <w:p w14:paraId="157B96D4" w14:textId="77777777" w:rsidR="00F921CE" w:rsidRPr="00F921CE" w:rsidRDefault="00F921CE" w:rsidP="00F921CE">
      <w:pPr>
        <w:rPr>
          <w:lang w:eastAsia="ar-SA"/>
        </w:rPr>
      </w:pPr>
    </w:p>
    <w:p w14:paraId="4155FBE3" w14:textId="77777777" w:rsidR="00E84A66" w:rsidRPr="008B34EF" w:rsidRDefault="00923FA1" w:rsidP="008B34EF">
      <w:pPr>
        <w:pStyle w:val="Tekstpodstawowy"/>
        <w:spacing w:before="120" w:after="120"/>
        <w:jc w:val="center"/>
        <w:rPr>
          <w:rFonts w:ascii="Arial" w:hAnsi="Arial"/>
          <w:b/>
          <w:sz w:val="24"/>
          <w:szCs w:val="24"/>
        </w:rPr>
      </w:pPr>
      <w:r w:rsidRPr="00B63614">
        <w:rPr>
          <w:rFonts w:ascii="Arial" w:hAnsi="Arial"/>
          <w:b/>
          <w:sz w:val="24"/>
          <w:szCs w:val="24"/>
        </w:rPr>
        <w:t>OFERTA</w:t>
      </w:r>
      <w:bookmarkEnd w:id="38"/>
      <w:bookmarkEnd w:id="39"/>
      <w:bookmarkEnd w:id="40"/>
    </w:p>
    <w:p w14:paraId="1AAD0823" w14:textId="01C31C01" w:rsidR="004F503C" w:rsidRPr="00A5174D" w:rsidRDefault="00923FA1" w:rsidP="004F503C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63614">
        <w:rPr>
          <w:rFonts w:ascii="Arial" w:hAnsi="Arial" w:cs="Arial"/>
          <w:sz w:val="22"/>
          <w:szCs w:val="22"/>
        </w:rPr>
        <w:t xml:space="preserve">Nawiązując do ogłoszenia o przetargu nieograniczonym </w:t>
      </w:r>
      <w:r w:rsidR="00C414C4" w:rsidRPr="00B63614">
        <w:rPr>
          <w:rFonts w:ascii="Arial" w:hAnsi="Arial" w:cs="Arial"/>
          <w:sz w:val="22"/>
          <w:szCs w:val="22"/>
        </w:rPr>
        <w:t>na</w:t>
      </w:r>
      <w:r w:rsidR="00826737" w:rsidRPr="00B63614">
        <w:rPr>
          <w:rFonts w:ascii="Arial" w:hAnsi="Arial" w:cs="Arial"/>
          <w:sz w:val="22"/>
          <w:szCs w:val="22"/>
        </w:rPr>
        <w:t xml:space="preserve"> wykonanie robót budowlanych</w:t>
      </w:r>
      <w:r w:rsidR="00E84A66" w:rsidRPr="00B63614">
        <w:rPr>
          <w:rFonts w:ascii="Arial" w:hAnsi="Arial" w:cs="Arial"/>
          <w:sz w:val="22"/>
          <w:szCs w:val="22"/>
        </w:rPr>
        <w:t>:</w:t>
      </w:r>
      <w:r w:rsidR="00826737" w:rsidRPr="00B63614">
        <w:rPr>
          <w:rFonts w:ascii="Arial" w:hAnsi="Arial" w:cs="Arial"/>
          <w:sz w:val="22"/>
          <w:szCs w:val="22"/>
        </w:rPr>
        <w:t xml:space="preserve"> </w:t>
      </w:r>
      <w:r w:rsidR="00D3273E">
        <w:rPr>
          <w:rFonts w:ascii="Arial" w:hAnsi="Arial" w:cs="Arial"/>
          <w:sz w:val="22"/>
          <w:szCs w:val="22"/>
        </w:rPr>
        <w:t xml:space="preserve">związanych z </w:t>
      </w:r>
      <w:r w:rsidR="004F503C" w:rsidRPr="00A5174D">
        <w:rPr>
          <w:rFonts w:ascii="Arial" w:hAnsi="Arial" w:cs="Arial"/>
          <w:b/>
          <w:sz w:val="22"/>
          <w:szCs w:val="22"/>
          <w:lang w:eastAsia="ar-SA"/>
        </w:rPr>
        <w:t xml:space="preserve">„Remont nawierzchni na terenie podwórek: </w:t>
      </w:r>
      <w:r w:rsidR="00C05500">
        <w:rPr>
          <w:rFonts w:ascii="Arial" w:hAnsi="Arial" w:cs="Arial"/>
          <w:b/>
          <w:sz w:val="22"/>
          <w:szCs w:val="22"/>
          <w:lang w:eastAsia="ar-SA"/>
        </w:rPr>
        <w:t xml:space="preserve">ul. </w:t>
      </w:r>
      <w:r w:rsidR="004F503C" w:rsidRPr="00A5174D">
        <w:rPr>
          <w:rFonts w:ascii="Arial" w:hAnsi="Arial" w:cs="Arial"/>
          <w:b/>
          <w:sz w:val="22"/>
          <w:szCs w:val="22"/>
          <w:lang w:eastAsia="ar-SA"/>
        </w:rPr>
        <w:t>Piastowska 1 - 4, Kaliska - Bogusława X, Lipowa – targowisko oraz chodnik przy Szkole Podstawowej nr 5</w:t>
      </w:r>
      <w:r w:rsidR="00C05500">
        <w:rPr>
          <w:rFonts w:ascii="Arial" w:hAnsi="Arial" w:cs="Arial"/>
          <w:b/>
          <w:sz w:val="22"/>
          <w:szCs w:val="22"/>
          <w:lang w:eastAsia="ar-SA"/>
        </w:rPr>
        <w:t xml:space="preserve"> w Kołobrzegu</w:t>
      </w:r>
      <w:r w:rsidR="004F503C" w:rsidRPr="00A5174D">
        <w:rPr>
          <w:rFonts w:ascii="Arial" w:hAnsi="Arial" w:cs="Arial"/>
          <w:b/>
          <w:sz w:val="22"/>
          <w:szCs w:val="22"/>
          <w:lang w:eastAsia="ar-SA"/>
        </w:rPr>
        <w:t>.”</w:t>
      </w:r>
    </w:p>
    <w:p w14:paraId="7B1DE3EE" w14:textId="77777777" w:rsidR="00847A22" w:rsidRPr="00B63614" w:rsidRDefault="00793CB2" w:rsidP="004F503C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B63614">
        <w:rPr>
          <w:rFonts w:ascii="Arial" w:hAnsi="Arial" w:cs="Arial"/>
          <w:bCs/>
          <w:sz w:val="22"/>
          <w:szCs w:val="22"/>
        </w:rPr>
        <w:t>O</w:t>
      </w:r>
      <w:r w:rsidR="00E4221C" w:rsidRPr="00B63614">
        <w:rPr>
          <w:rFonts w:ascii="Arial" w:hAnsi="Arial" w:cs="Arial"/>
          <w:bCs/>
          <w:sz w:val="22"/>
          <w:szCs w:val="22"/>
        </w:rPr>
        <w:t>ferujemy:</w:t>
      </w:r>
    </w:p>
    <w:p w14:paraId="44BE0AA9" w14:textId="58187D81" w:rsidR="007B24C1" w:rsidRDefault="00FA4E31" w:rsidP="001F438B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851" w:hanging="491"/>
        <w:jc w:val="both"/>
        <w:rPr>
          <w:rFonts w:ascii="Arial" w:hAnsi="Arial" w:cs="Arial"/>
          <w:sz w:val="22"/>
          <w:szCs w:val="22"/>
        </w:rPr>
      </w:pPr>
      <w:r w:rsidRPr="002D42FA">
        <w:rPr>
          <w:rFonts w:ascii="Arial" w:hAnsi="Arial" w:cs="Arial"/>
          <w:sz w:val="22"/>
          <w:szCs w:val="22"/>
        </w:rPr>
        <w:t>Oferujemy wykonanie przedmiotu zamówienia określonego w specyfikacji istotnych warunków zamówienia, opisie przedmiotu zamówienia, projekcie umowy</w:t>
      </w:r>
      <w:r w:rsidR="002F166C">
        <w:rPr>
          <w:rFonts w:ascii="Arial" w:hAnsi="Arial" w:cs="Arial"/>
          <w:sz w:val="22"/>
          <w:szCs w:val="22"/>
        </w:rPr>
        <w:t>,</w:t>
      </w:r>
      <w:r w:rsidR="00982887">
        <w:rPr>
          <w:rFonts w:ascii="Arial" w:hAnsi="Arial" w:cs="Arial"/>
          <w:sz w:val="22"/>
          <w:szCs w:val="22"/>
        </w:rPr>
        <w:t xml:space="preserve"> </w:t>
      </w:r>
      <w:r w:rsidR="00982887" w:rsidRPr="00DF248E">
        <w:rPr>
          <w:rFonts w:ascii="Arial" w:hAnsi="Arial" w:cs="Arial"/>
          <w:sz w:val="22"/>
          <w:szCs w:val="22"/>
        </w:rPr>
        <w:t>dokumentacji technicznej</w:t>
      </w:r>
      <w:r w:rsidR="00DF248E" w:rsidRPr="00DF248E">
        <w:rPr>
          <w:rStyle w:val="Odwoaniedokomentarza"/>
          <w:lang w:eastAsia="ar-SA"/>
        </w:rPr>
        <w:t xml:space="preserve"> </w:t>
      </w:r>
      <w:r w:rsidR="007C3B27" w:rsidRPr="007C3B27">
        <w:rPr>
          <w:rStyle w:val="Odwoaniedokomentarza"/>
          <w:rFonts w:ascii="Arial" w:hAnsi="Arial" w:cs="Arial"/>
          <w:sz w:val="22"/>
          <w:szCs w:val="22"/>
          <w:lang w:eastAsia="ar-SA"/>
        </w:rPr>
        <w:t>z</w:t>
      </w:r>
      <w:r w:rsidRPr="007C3B27">
        <w:rPr>
          <w:rFonts w:ascii="Arial" w:hAnsi="Arial" w:cs="Arial"/>
          <w:sz w:val="22"/>
          <w:szCs w:val="22"/>
        </w:rPr>
        <w:t>a</w:t>
      </w:r>
      <w:r w:rsidRPr="002D42FA">
        <w:rPr>
          <w:rFonts w:ascii="Arial" w:hAnsi="Arial" w:cs="Arial"/>
          <w:sz w:val="22"/>
          <w:szCs w:val="22"/>
        </w:rPr>
        <w:t xml:space="preserve"> </w:t>
      </w:r>
      <w:r w:rsidRPr="007B24C1">
        <w:rPr>
          <w:rFonts w:ascii="Arial" w:hAnsi="Arial" w:cs="Arial"/>
          <w:sz w:val="22"/>
          <w:szCs w:val="22"/>
        </w:rPr>
        <w:t>wynagrodzeniem</w:t>
      </w:r>
      <w:r w:rsidR="007B24C1" w:rsidRPr="007B24C1">
        <w:rPr>
          <w:rFonts w:ascii="Arial" w:hAnsi="Arial" w:cs="Arial"/>
          <w:sz w:val="22"/>
          <w:szCs w:val="22"/>
        </w:rPr>
        <w:t xml:space="preserve"> </w:t>
      </w:r>
      <w:r w:rsidR="007E68C6">
        <w:rPr>
          <w:rFonts w:ascii="Arial" w:hAnsi="Arial" w:cs="Arial"/>
          <w:sz w:val="22"/>
          <w:szCs w:val="22"/>
        </w:rPr>
        <w:t>na podstawie kosztorysów powykonawczych za rzeczywistą ilość wykonanych robót</w:t>
      </w:r>
      <w:r w:rsidR="00DF248E">
        <w:rPr>
          <w:rStyle w:val="Odwoaniedokomentarza"/>
          <w:lang w:eastAsia="ar-SA"/>
        </w:rPr>
        <w:t xml:space="preserve"> </w:t>
      </w:r>
      <w:r w:rsidR="00DF248E" w:rsidRPr="00DF248E">
        <w:rPr>
          <w:rStyle w:val="Odwoaniedokomentarza"/>
          <w:sz w:val="22"/>
          <w:szCs w:val="22"/>
          <w:lang w:eastAsia="ar-SA"/>
        </w:rPr>
        <w:t>w</w:t>
      </w:r>
      <w:r w:rsidR="007B24C1" w:rsidRPr="00DF248E">
        <w:rPr>
          <w:rFonts w:ascii="Arial" w:hAnsi="Arial" w:cs="Arial"/>
          <w:sz w:val="22"/>
          <w:szCs w:val="22"/>
        </w:rPr>
        <w:t xml:space="preserve"> </w:t>
      </w:r>
      <w:r w:rsidR="007B24C1">
        <w:rPr>
          <w:rFonts w:ascii="Arial" w:hAnsi="Arial" w:cs="Arial"/>
          <w:sz w:val="22"/>
          <w:szCs w:val="22"/>
        </w:rPr>
        <w:t>wysokości:……………</w:t>
      </w:r>
      <w:r w:rsidRPr="002D42FA">
        <w:rPr>
          <w:rFonts w:ascii="Arial" w:hAnsi="Arial" w:cs="Arial"/>
          <w:sz w:val="22"/>
          <w:szCs w:val="22"/>
        </w:rPr>
        <w:t>…………….………….…</w:t>
      </w:r>
      <w:r w:rsidR="007B24C1">
        <w:rPr>
          <w:rFonts w:ascii="Arial" w:hAnsi="Arial" w:cs="Arial"/>
          <w:sz w:val="22"/>
          <w:szCs w:val="22"/>
        </w:rPr>
        <w:t xml:space="preserve">…. </w:t>
      </w:r>
      <w:proofErr w:type="gramStart"/>
      <w:r w:rsidRPr="002D42FA">
        <w:rPr>
          <w:rFonts w:ascii="Arial" w:hAnsi="Arial" w:cs="Arial"/>
          <w:b/>
          <w:sz w:val="22"/>
          <w:szCs w:val="22"/>
        </w:rPr>
        <w:t>zł</w:t>
      </w:r>
      <w:proofErr w:type="gramEnd"/>
      <w:r w:rsidRPr="002D42FA">
        <w:rPr>
          <w:rFonts w:ascii="Arial" w:hAnsi="Arial" w:cs="Arial"/>
          <w:b/>
          <w:sz w:val="22"/>
          <w:szCs w:val="22"/>
        </w:rPr>
        <w:t xml:space="preserve"> (netto)</w:t>
      </w:r>
      <w:r w:rsidRPr="002D42FA">
        <w:rPr>
          <w:rFonts w:ascii="Arial" w:hAnsi="Arial" w:cs="Arial"/>
          <w:sz w:val="22"/>
          <w:szCs w:val="22"/>
        </w:rPr>
        <w:t>+……</w:t>
      </w:r>
      <w:r w:rsidR="007B24C1">
        <w:rPr>
          <w:rFonts w:ascii="Arial" w:hAnsi="Arial" w:cs="Arial"/>
          <w:sz w:val="22"/>
          <w:szCs w:val="22"/>
        </w:rPr>
        <w:t>….</w:t>
      </w:r>
      <w:r w:rsidRPr="002D42FA">
        <w:rPr>
          <w:rFonts w:ascii="Arial" w:hAnsi="Arial" w:cs="Arial"/>
          <w:sz w:val="22"/>
          <w:szCs w:val="22"/>
        </w:rPr>
        <w:t xml:space="preserve">…..% </w:t>
      </w:r>
      <w:proofErr w:type="gramStart"/>
      <w:r w:rsidRPr="002D42FA">
        <w:rPr>
          <w:rFonts w:ascii="Arial" w:hAnsi="Arial" w:cs="Arial"/>
          <w:sz w:val="22"/>
          <w:szCs w:val="22"/>
        </w:rPr>
        <w:t>podatku</w:t>
      </w:r>
      <w:proofErr w:type="gramEnd"/>
      <w:r w:rsidRPr="002D42FA">
        <w:rPr>
          <w:rFonts w:ascii="Arial" w:hAnsi="Arial" w:cs="Arial"/>
          <w:sz w:val="22"/>
          <w:szCs w:val="22"/>
        </w:rPr>
        <w:t xml:space="preserve"> VAT, tj. </w:t>
      </w:r>
      <w:r w:rsidRPr="002D42FA">
        <w:rPr>
          <w:rFonts w:ascii="Arial" w:hAnsi="Arial" w:cs="Arial"/>
          <w:b/>
          <w:sz w:val="22"/>
          <w:szCs w:val="22"/>
        </w:rPr>
        <w:t>ogółem</w:t>
      </w:r>
      <w:r w:rsidRPr="002D42FA">
        <w:rPr>
          <w:rFonts w:ascii="Arial" w:hAnsi="Arial" w:cs="Arial"/>
          <w:sz w:val="22"/>
          <w:szCs w:val="22"/>
        </w:rPr>
        <w:t xml:space="preserve"> </w:t>
      </w:r>
      <w:r w:rsidR="007B24C1">
        <w:rPr>
          <w:rFonts w:ascii="Arial" w:hAnsi="Arial" w:cs="Arial"/>
          <w:sz w:val="22"/>
          <w:szCs w:val="22"/>
        </w:rPr>
        <w:t>…..</w:t>
      </w:r>
      <w:r w:rsidRPr="002D42FA">
        <w:rPr>
          <w:rFonts w:ascii="Arial" w:hAnsi="Arial" w:cs="Arial"/>
          <w:sz w:val="22"/>
          <w:szCs w:val="22"/>
        </w:rPr>
        <w:t xml:space="preserve">……………..………. </w:t>
      </w:r>
      <w:proofErr w:type="gramStart"/>
      <w:r w:rsidRPr="002D42FA">
        <w:rPr>
          <w:rFonts w:ascii="Arial" w:hAnsi="Arial" w:cs="Arial"/>
          <w:b/>
          <w:sz w:val="22"/>
          <w:szCs w:val="22"/>
        </w:rPr>
        <w:t>zł</w:t>
      </w:r>
      <w:proofErr w:type="gramEnd"/>
      <w:r w:rsidRPr="002D42FA">
        <w:rPr>
          <w:rFonts w:ascii="Arial" w:hAnsi="Arial" w:cs="Arial"/>
          <w:b/>
          <w:sz w:val="22"/>
          <w:szCs w:val="22"/>
        </w:rPr>
        <w:t xml:space="preserve"> brutto</w:t>
      </w:r>
      <w:r w:rsidRPr="002D42FA">
        <w:rPr>
          <w:rFonts w:ascii="Arial" w:hAnsi="Arial" w:cs="Arial"/>
          <w:sz w:val="22"/>
          <w:szCs w:val="22"/>
        </w:rPr>
        <w:t>. (Słownie</w:t>
      </w:r>
      <w:r w:rsidR="007B24C1">
        <w:rPr>
          <w:rFonts w:ascii="Arial" w:hAnsi="Arial" w:cs="Arial"/>
          <w:sz w:val="22"/>
          <w:szCs w:val="22"/>
        </w:rPr>
        <w:t xml:space="preserve"> zł. …………………………………………………………………………………...</w:t>
      </w:r>
    </w:p>
    <w:p w14:paraId="49ABD022" w14:textId="77777777" w:rsidR="00307FA0" w:rsidRPr="00AB14BD" w:rsidRDefault="007B24C1" w:rsidP="007B24C1">
      <w:pPr>
        <w:spacing w:before="120"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F71AE8" w:rsidRPr="002D42FA">
        <w:rPr>
          <w:rFonts w:ascii="Arial" w:hAnsi="Arial" w:cs="Arial"/>
          <w:b/>
          <w:sz w:val="22"/>
          <w:szCs w:val="22"/>
        </w:rPr>
        <w:t xml:space="preserve"> </w:t>
      </w:r>
    </w:p>
    <w:p w14:paraId="5F5C80EA" w14:textId="77777777" w:rsidR="005B30B8" w:rsidRPr="00B63614" w:rsidRDefault="00923FA1" w:rsidP="001F438B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Oferujemy wykonanie przedmiotu zamówienia w terminie do</w:t>
      </w:r>
      <w:r w:rsidR="002A1930" w:rsidRPr="00B63614">
        <w:rPr>
          <w:rFonts w:ascii="Arial" w:hAnsi="Arial" w:cs="Arial"/>
          <w:sz w:val="22"/>
          <w:szCs w:val="22"/>
        </w:rPr>
        <w:t>:</w:t>
      </w:r>
      <w:r w:rsidR="004C012B" w:rsidRPr="00B63614">
        <w:rPr>
          <w:rFonts w:ascii="Arial" w:hAnsi="Arial" w:cs="Arial"/>
          <w:sz w:val="22"/>
          <w:szCs w:val="22"/>
        </w:rPr>
        <w:t xml:space="preserve"> </w:t>
      </w:r>
      <w:r w:rsidR="005B30B8" w:rsidRPr="00B63614">
        <w:rPr>
          <w:rFonts w:ascii="Arial" w:hAnsi="Arial" w:cs="Arial"/>
          <w:sz w:val="22"/>
          <w:szCs w:val="22"/>
        </w:rPr>
        <w:t>………………</w:t>
      </w:r>
      <w:r w:rsidR="00D34B7C">
        <w:rPr>
          <w:rFonts w:ascii="Arial" w:hAnsi="Arial" w:cs="Arial"/>
          <w:sz w:val="22"/>
          <w:szCs w:val="22"/>
        </w:rPr>
        <w:t>..</w:t>
      </w:r>
      <w:r w:rsidR="005B30B8" w:rsidRPr="00B63614">
        <w:rPr>
          <w:rFonts w:ascii="Arial" w:hAnsi="Arial" w:cs="Arial"/>
          <w:sz w:val="22"/>
          <w:szCs w:val="22"/>
        </w:rPr>
        <w:t>.</w:t>
      </w:r>
      <w:r w:rsidR="005B30B8" w:rsidRPr="00B63614">
        <w:rPr>
          <w:rFonts w:ascii="Arial" w:hAnsi="Arial" w:cs="Arial"/>
          <w:b/>
          <w:sz w:val="22"/>
          <w:szCs w:val="22"/>
        </w:rPr>
        <w:t>201</w:t>
      </w:r>
      <w:r w:rsidR="004F503C">
        <w:rPr>
          <w:rFonts w:ascii="Arial" w:hAnsi="Arial" w:cs="Arial"/>
          <w:b/>
          <w:sz w:val="22"/>
          <w:szCs w:val="22"/>
        </w:rPr>
        <w:t>7</w:t>
      </w:r>
      <w:proofErr w:type="gramStart"/>
      <w:r w:rsidR="005B30B8" w:rsidRPr="00B63614">
        <w:rPr>
          <w:rFonts w:ascii="Arial" w:hAnsi="Arial" w:cs="Arial"/>
          <w:b/>
          <w:sz w:val="22"/>
          <w:szCs w:val="22"/>
        </w:rPr>
        <w:t>r</w:t>
      </w:r>
      <w:proofErr w:type="gramEnd"/>
      <w:r w:rsidR="005B30B8" w:rsidRPr="00B63614">
        <w:rPr>
          <w:rFonts w:ascii="Arial" w:hAnsi="Arial" w:cs="Arial"/>
          <w:b/>
          <w:sz w:val="22"/>
          <w:szCs w:val="22"/>
        </w:rPr>
        <w:t>.</w:t>
      </w:r>
      <w:r w:rsidR="005535D2" w:rsidRPr="00B63614">
        <w:rPr>
          <w:rFonts w:ascii="Arial" w:hAnsi="Arial" w:cs="Arial"/>
          <w:sz w:val="22"/>
          <w:szCs w:val="22"/>
        </w:rPr>
        <w:t xml:space="preserve"> </w:t>
      </w:r>
      <w:r w:rsidR="009F4126" w:rsidRPr="00B63614">
        <w:rPr>
          <w:rFonts w:ascii="Arial" w:hAnsi="Arial" w:cs="Arial"/>
          <w:sz w:val="22"/>
          <w:szCs w:val="22"/>
        </w:rPr>
        <w:t>*)</w:t>
      </w:r>
    </w:p>
    <w:p w14:paraId="7ACA85AB" w14:textId="77777777" w:rsidR="007B24C1" w:rsidRPr="007B24C1" w:rsidRDefault="00B05DBA" w:rsidP="001F438B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7B24C1">
        <w:rPr>
          <w:rFonts w:ascii="Arial" w:hAnsi="Arial" w:cs="Arial"/>
          <w:sz w:val="22"/>
          <w:szCs w:val="22"/>
        </w:rPr>
        <w:t xml:space="preserve">Oświadczamy, że udzielamy Zamawiającemu </w:t>
      </w:r>
      <w:r w:rsidRPr="007B24C1">
        <w:rPr>
          <w:rFonts w:ascii="Arial" w:hAnsi="Arial" w:cs="Arial"/>
          <w:b/>
          <w:sz w:val="22"/>
          <w:szCs w:val="22"/>
        </w:rPr>
        <w:t>…….. miesięcznej</w:t>
      </w:r>
      <w:r w:rsidRPr="007B24C1">
        <w:rPr>
          <w:rFonts w:ascii="Arial" w:hAnsi="Arial" w:cs="Arial"/>
          <w:sz w:val="22"/>
          <w:szCs w:val="22"/>
        </w:rPr>
        <w:t xml:space="preserve">**) gwarancji </w:t>
      </w:r>
      <w:proofErr w:type="gramStart"/>
      <w:r w:rsidRPr="007B24C1">
        <w:rPr>
          <w:rFonts w:ascii="Arial" w:hAnsi="Arial" w:cs="Arial"/>
          <w:sz w:val="22"/>
          <w:szCs w:val="22"/>
        </w:rPr>
        <w:t>na  przedmiot</w:t>
      </w:r>
      <w:proofErr w:type="gramEnd"/>
      <w:r w:rsidRPr="007B24C1">
        <w:rPr>
          <w:rFonts w:ascii="Arial" w:hAnsi="Arial" w:cs="Arial"/>
          <w:sz w:val="22"/>
          <w:szCs w:val="22"/>
        </w:rPr>
        <w:t xml:space="preserve"> umowy, na warunkach określonych w projekcie umowy</w:t>
      </w:r>
      <w:r w:rsidR="002F166C" w:rsidRPr="007B24C1">
        <w:rPr>
          <w:rFonts w:ascii="Arial" w:hAnsi="Arial" w:cs="Arial"/>
          <w:sz w:val="22"/>
          <w:szCs w:val="22"/>
        </w:rPr>
        <w:t xml:space="preserve">. </w:t>
      </w:r>
    </w:p>
    <w:p w14:paraId="4676EA35" w14:textId="77777777" w:rsidR="00B05DBA" w:rsidRPr="007B24C1" w:rsidRDefault="00B05DBA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7B24C1">
        <w:rPr>
          <w:rFonts w:ascii="Arial" w:hAnsi="Arial" w:cs="Arial"/>
          <w:sz w:val="22"/>
          <w:szCs w:val="22"/>
        </w:rPr>
        <w:lastRenderedPageBreak/>
        <w:t>Oświadczamy, że zapoznaliśmy się ze specyfikacją istotnych warunków zamówienia i uznajemy się za związanych określonymi w niej wymaganiami i zasadami postępowania</w:t>
      </w:r>
      <w:r w:rsidR="002F166C" w:rsidRPr="007B24C1">
        <w:rPr>
          <w:rFonts w:ascii="Arial" w:hAnsi="Arial" w:cs="Arial"/>
          <w:sz w:val="22"/>
          <w:szCs w:val="22"/>
        </w:rPr>
        <w:t>.</w:t>
      </w:r>
    </w:p>
    <w:p w14:paraId="5B03BB1C" w14:textId="77777777" w:rsidR="00F921CE" w:rsidRPr="005B1DCD" w:rsidRDefault="00923FA1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Oświadczamy, że uważamy się za związanych nini</w:t>
      </w:r>
      <w:r w:rsidR="00782D82" w:rsidRPr="00B63614">
        <w:rPr>
          <w:rFonts w:ascii="Arial" w:hAnsi="Arial" w:cs="Arial"/>
          <w:sz w:val="22"/>
          <w:szCs w:val="22"/>
        </w:rPr>
        <w:t xml:space="preserve">ejszą ofertą na czas wskazany w </w:t>
      </w:r>
      <w:r w:rsidRPr="00B63614">
        <w:rPr>
          <w:rFonts w:ascii="Arial" w:hAnsi="Arial" w:cs="Arial"/>
          <w:sz w:val="22"/>
          <w:szCs w:val="22"/>
        </w:rPr>
        <w:t>specyfikacji istotnych warunków zamówienia.</w:t>
      </w:r>
    </w:p>
    <w:p w14:paraId="392E026E" w14:textId="77777777" w:rsidR="00304589" w:rsidRPr="007B24C1" w:rsidRDefault="00923FA1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7B24C1">
        <w:rPr>
          <w:rFonts w:ascii="Arial" w:hAnsi="Arial" w:cs="Arial"/>
          <w:sz w:val="22"/>
          <w:szCs w:val="22"/>
        </w:rPr>
        <w:t>Prace objęte zamówieniem zamierzamy wykonać</w:t>
      </w:r>
      <w:r w:rsidR="00304589" w:rsidRPr="007B24C1">
        <w:rPr>
          <w:rFonts w:ascii="Arial" w:hAnsi="Arial" w:cs="Arial"/>
          <w:sz w:val="22"/>
          <w:szCs w:val="22"/>
        </w:rPr>
        <w:t>:</w:t>
      </w:r>
    </w:p>
    <w:p w14:paraId="352006F6" w14:textId="77777777" w:rsidR="00304589" w:rsidRPr="007B24C1" w:rsidRDefault="00304589" w:rsidP="001F438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7B24C1">
        <w:rPr>
          <w:rFonts w:ascii="Arial" w:hAnsi="Arial" w:cs="Arial"/>
          <w:sz w:val="22"/>
          <w:szCs w:val="22"/>
        </w:rPr>
        <w:t>sami</w:t>
      </w:r>
      <w:proofErr w:type="gramEnd"/>
    </w:p>
    <w:p w14:paraId="28B7CC68" w14:textId="77777777" w:rsidR="009D6B3B" w:rsidRPr="00FB6CCB" w:rsidRDefault="00923FA1" w:rsidP="00FB6CC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7B24C1">
        <w:rPr>
          <w:rFonts w:ascii="Arial" w:hAnsi="Arial" w:cs="Arial"/>
          <w:sz w:val="22"/>
          <w:szCs w:val="22"/>
        </w:rPr>
        <w:t>siłami</w:t>
      </w:r>
      <w:proofErr w:type="gramEnd"/>
      <w:r w:rsidRPr="007B24C1">
        <w:rPr>
          <w:rFonts w:ascii="Arial" w:hAnsi="Arial" w:cs="Arial"/>
          <w:sz w:val="22"/>
          <w:szCs w:val="22"/>
        </w:rPr>
        <w:t xml:space="preserve"> podwykonawcy</w:t>
      </w:r>
      <w:r w:rsidR="00304589" w:rsidRPr="007B24C1">
        <w:rPr>
          <w:rFonts w:ascii="Arial" w:hAnsi="Arial" w:cs="Arial"/>
          <w:sz w:val="22"/>
          <w:szCs w:val="22"/>
        </w:rPr>
        <w:t xml:space="preserve"> </w:t>
      </w:r>
    </w:p>
    <w:p w14:paraId="2E297EBC" w14:textId="77777777" w:rsidR="00304589" w:rsidRPr="007B24C1" w:rsidRDefault="00991523" w:rsidP="009D6B3B">
      <w:pPr>
        <w:pStyle w:val="Akapitzlist"/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  <w:r w:rsidRPr="007B24C1">
        <w:rPr>
          <w:rFonts w:ascii="Arial" w:hAnsi="Arial" w:cs="Arial"/>
          <w:sz w:val="22"/>
          <w:szCs w:val="22"/>
        </w:rPr>
        <w:t>Część zamówienia, którą</w:t>
      </w:r>
      <w:r w:rsidR="00304589" w:rsidRPr="007B24C1">
        <w:rPr>
          <w:rFonts w:ascii="Arial" w:hAnsi="Arial" w:cs="Arial"/>
          <w:sz w:val="22"/>
          <w:szCs w:val="22"/>
        </w:rPr>
        <w:t xml:space="preserve"> wykonywać będzie podwykonawca: </w:t>
      </w:r>
      <w:r w:rsidRPr="007B24C1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304589" w:rsidRPr="007B24C1">
        <w:rPr>
          <w:rFonts w:ascii="Arial" w:hAnsi="Arial" w:cs="Arial"/>
          <w:sz w:val="22"/>
          <w:szCs w:val="22"/>
        </w:rPr>
        <w:t>……</w:t>
      </w:r>
    </w:p>
    <w:p w14:paraId="08EFBAAE" w14:textId="77777777" w:rsidR="009D6B3B" w:rsidRDefault="00991523" w:rsidP="0089793B">
      <w:pPr>
        <w:pStyle w:val="Akapitzlist"/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  <w:r w:rsidRPr="007B24C1">
        <w:rPr>
          <w:rFonts w:ascii="Arial" w:hAnsi="Arial" w:cs="Arial"/>
          <w:sz w:val="22"/>
          <w:szCs w:val="22"/>
        </w:rPr>
        <w:t>……………..…….…………………</w:t>
      </w:r>
      <w:r w:rsidR="009D6B3B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FD96A84" w14:textId="77777777" w:rsidR="00991523" w:rsidRPr="007B24C1" w:rsidRDefault="00C328E5" w:rsidP="0089793B">
      <w:pPr>
        <w:pStyle w:val="Akapitzlist"/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7B24C1">
        <w:rPr>
          <w:rFonts w:ascii="Arial" w:hAnsi="Arial" w:cs="Arial"/>
          <w:sz w:val="22"/>
          <w:szCs w:val="22"/>
        </w:rPr>
        <w:t>nazwa</w:t>
      </w:r>
      <w:proofErr w:type="gramEnd"/>
      <w:r w:rsidRPr="007B24C1">
        <w:rPr>
          <w:rFonts w:ascii="Arial" w:hAnsi="Arial" w:cs="Arial"/>
          <w:sz w:val="22"/>
          <w:szCs w:val="22"/>
        </w:rPr>
        <w:t xml:space="preserve"> firmy podwykonawcy/ ów …………</w:t>
      </w:r>
      <w:r w:rsidR="00B05DBA" w:rsidRPr="007B24C1">
        <w:rPr>
          <w:rFonts w:ascii="Arial" w:hAnsi="Arial" w:cs="Arial"/>
          <w:sz w:val="22"/>
          <w:szCs w:val="22"/>
        </w:rPr>
        <w:t>…</w:t>
      </w:r>
      <w:r w:rsidR="009D6B3B">
        <w:rPr>
          <w:rFonts w:ascii="Arial" w:hAnsi="Arial" w:cs="Arial"/>
          <w:sz w:val="22"/>
          <w:szCs w:val="22"/>
        </w:rPr>
        <w:t>……………………………………</w:t>
      </w:r>
    </w:p>
    <w:p w14:paraId="3EBB910A" w14:textId="3FEE2BBC" w:rsidR="00C328E5" w:rsidRPr="009D6B3B" w:rsidRDefault="00C328E5" w:rsidP="005170C6">
      <w:pPr>
        <w:pStyle w:val="Akapitzlist"/>
        <w:spacing w:before="120" w:after="120"/>
        <w:ind w:left="1440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3CB8074D" w14:textId="77777777" w:rsidR="002F166C" w:rsidRPr="002F166C" w:rsidRDefault="002F166C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6A4B91">
        <w:rPr>
          <w:rFonts w:ascii="Arial" w:hAnsi="Arial" w:cs="Arial"/>
          <w:sz w:val="22"/>
          <w:szCs w:val="22"/>
        </w:rPr>
        <w:t xml:space="preserve">Wadium w </w:t>
      </w:r>
      <w:proofErr w:type="gramStart"/>
      <w:r w:rsidRPr="006A4B91">
        <w:rPr>
          <w:rFonts w:ascii="Arial" w:hAnsi="Arial" w:cs="Arial"/>
          <w:sz w:val="22"/>
          <w:szCs w:val="22"/>
        </w:rPr>
        <w:t>wysokości ..........................</w:t>
      </w:r>
      <w:r w:rsidRPr="006A4B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Pr="006A4B91">
        <w:rPr>
          <w:rFonts w:ascii="Arial" w:hAnsi="Arial" w:cs="Arial"/>
          <w:b/>
          <w:bCs/>
          <w:sz w:val="22"/>
          <w:szCs w:val="22"/>
        </w:rPr>
        <w:t xml:space="preserve">PLN </w:t>
      </w:r>
      <w:r w:rsidRPr="006A4B91">
        <w:rPr>
          <w:rFonts w:ascii="Arial" w:hAnsi="Arial" w:cs="Arial"/>
          <w:sz w:val="22"/>
          <w:szCs w:val="22"/>
        </w:rPr>
        <w:t>(</w:t>
      </w:r>
      <w:proofErr w:type="gramStart"/>
      <w:r w:rsidRPr="006A4B91">
        <w:rPr>
          <w:rFonts w:ascii="Arial" w:hAnsi="Arial" w:cs="Arial"/>
          <w:sz w:val="22"/>
          <w:szCs w:val="22"/>
        </w:rPr>
        <w:t>słownie: ..........................</w:t>
      </w:r>
      <w:r w:rsidRPr="00175399">
        <w:rPr>
          <w:rFonts w:ascii="Arial" w:hAnsi="Arial" w:cs="Arial"/>
          <w:b/>
          <w:bCs/>
          <w:sz w:val="22"/>
          <w:szCs w:val="22"/>
        </w:rPr>
        <w:t>złotych</w:t>
      </w:r>
      <w:proofErr w:type="gramEnd"/>
      <w:r w:rsidRPr="00175399">
        <w:rPr>
          <w:rFonts w:ascii="Arial" w:hAnsi="Arial" w:cs="Arial"/>
          <w:sz w:val="22"/>
          <w:szCs w:val="22"/>
        </w:rPr>
        <w:t xml:space="preserve">), zostało wniesione w dniu........................... </w:t>
      </w:r>
    </w:p>
    <w:p w14:paraId="7AFCD735" w14:textId="77777777" w:rsidR="007B24C1" w:rsidRDefault="002F166C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7B24C1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 …...………………....</w:t>
      </w:r>
      <w:r w:rsidR="007B24C1">
        <w:rPr>
          <w:rFonts w:ascii="Arial" w:hAnsi="Arial" w:cs="Arial"/>
          <w:sz w:val="22"/>
          <w:szCs w:val="22"/>
        </w:rPr>
        <w:t>....................................</w:t>
      </w:r>
    </w:p>
    <w:p w14:paraId="50D8FBF9" w14:textId="77777777" w:rsidR="009C50A3" w:rsidRPr="007B24C1" w:rsidRDefault="00923FA1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7B24C1">
        <w:rPr>
          <w:rFonts w:ascii="Arial" w:hAnsi="Arial" w:cs="Arial"/>
          <w:sz w:val="22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 miejscu i terminie wyznaczonym przez zamawiającego.</w:t>
      </w:r>
      <w:r w:rsidR="009C50A3" w:rsidRPr="007B24C1">
        <w:rPr>
          <w:rFonts w:ascii="Arial" w:hAnsi="Arial" w:cs="Arial"/>
          <w:sz w:val="22"/>
          <w:szCs w:val="22"/>
        </w:rPr>
        <w:t xml:space="preserve"> </w:t>
      </w:r>
    </w:p>
    <w:p w14:paraId="2F4752B4" w14:textId="77777777" w:rsidR="009C50A3" w:rsidRPr="00B63614" w:rsidRDefault="00923FA1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Oświadczamy, że oferujemy </w:t>
      </w:r>
      <w:r w:rsidRPr="007B24C1">
        <w:rPr>
          <w:rFonts w:ascii="Arial" w:hAnsi="Arial" w:cs="Arial"/>
          <w:sz w:val="22"/>
          <w:szCs w:val="22"/>
        </w:rPr>
        <w:t xml:space="preserve">Zamawiającemu 30 </w:t>
      </w:r>
      <w:r w:rsidRPr="00B63614">
        <w:rPr>
          <w:rFonts w:ascii="Arial" w:hAnsi="Arial" w:cs="Arial"/>
          <w:sz w:val="22"/>
          <w:szCs w:val="22"/>
        </w:rPr>
        <w:t>dniowy okres płatności od złożonych faktur wystawionych za zrealizowany przedmiot umowy licząc od dnia dostarczenia prawidłowo wystawionej faktury do Urzędu Miasta Kołobrzeg.</w:t>
      </w:r>
      <w:r w:rsidR="009C50A3" w:rsidRPr="00B63614">
        <w:rPr>
          <w:rFonts w:ascii="Arial" w:hAnsi="Arial" w:cs="Arial"/>
          <w:sz w:val="22"/>
          <w:szCs w:val="22"/>
        </w:rPr>
        <w:t xml:space="preserve"> </w:t>
      </w:r>
    </w:p>
    <w:p w14:paraId="5E3C95A9" w14:textId="77777777" w:rsidR="00CA7D7C" w:rsidRPr="00B63614" w:rsidRDefault="00923FA1" w:rsidP="00FB6CCB">
      <w:pPr>
        <w:numPr>
          <w:ilvl w:val="3"/>
          <w:numId w:val="12"/>
        </w:numPr>
        <w:tabs>
          <w:tab w:val="clear" w:pos="2880"/>
          <w:tab w:val="num" w:pos="709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Oświadczamy, że oferta zawiera informacje stanowią</w:t>
      </w:r>
      <w:r w:rsidR="00782D82" w:rsidRPr="00B63614">
        <w:rPr>
          <w:rFonts w:ascii="Arial" w:hAnsi="Arial" w:cs="Arial"/>
          <w:sz w:val="22"/>
          <w:szCs w:val="22"/>
        </w:rPr>
        <w:t xml:space="preserve">ce tajemnicę przedsiębiorstwa w </w:t>
      </w:r>
      <w:r w:rsidRPr="00B63614">
        <w:rPr>
          <w:rFonts w:ascii="Arial" w:hAnsi="Arial" w:cs="Arial"/>
          <w:sz w:val="22"/>
          <w:szCs w:val="22"/>
        </w:rPr>
        <w:t>rozumieniu przepisów o zwalczaniu nieuczciwej konkurencji. Informacje</w:t>
      </w:r>
      <w:r w:rsidR="00782D82"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sz w:val="22"/>
          <w:szCs w:val="22"/>
        </w:rPr>
        <w:t>takie</w:t>
      </w:r>
      <w:r w:rsidR="00782D82"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sz w:val="22"/>
          <w:szCs w:val="22"/>
        </w:rPr>
        <w:t>zawarte</w:t>
      </w:r>
      <w:r w:rsidR="00782D82" w:rsidRPr="00B63614">
        <w:rPr>
          <w:rFonts w:ascii="Arial" w:hAnsi="Arial" w:cs="Arial"/>
          <w:sz w:val="22"/>
          <w:szCs w:val="22"/>
        </w:rPr>
        <w:t xml:space="preserve"> </w:t>
      </w:r>
      <w:r w:rsidR="00CA7D7C" w:rsidRPr="00B63614">
        <w:rPr>
          <w:rFonts w:ascii="Arial" w:hAnsi="Arial" w:cs="Arial"/>
          <w:sz w:val="22"/>
          <w:szCs w:val="22"/>
        </w:rPr>
        <w:t>są</w:t>
      </w:r>
      <w:r w:rsidR="00782D82" w:rsidRPr="00B63614">
        <w:rPr>
          <w:rFonts w:ascii="Arial" w:hAnsi="Arial" w:cs="Arial"/>
          <w:sz w:val="22"/>
          <w:szCs w:val="22"/>
        </w:rPr>
        <w:t xml:space="preserve"> w </w:t>
      </w:r>
      <w:r w:rsidR="00CA7D7C" w:rsidRPr="00B63614">
        <w:rPr>
          <w:rFonts w:ascii="Arial" w:hAnsi="Arial" w:cs="Arial"/>
          <w:sz w:val="22"/>
          <w:szCs w:val="22"/>
        </w:rPr>
        <w:t>następujących</w:t>
      </w:r>
      <w:r w:rsidR="00782D82" w:rsidRPr="00B63614">
        <w:rPr>
          <w:rFonts w:ascii="Arial" w:hAnsi="Arial" w:cs="Arial"/>
          <w:sz w:val="22"/>
          <w:szCs w:val="22"/>
        </w:rPr>
        <w:t xml:space="preserve"> </w:t>
      </w:r>
      <w:r w:rsidR="00CA7D7C" w:rsidRPr="00B63614">
        <w:rPr>
          <w:rFonts w:ascii="Arial" w:hAnsi="Arial" w:cs="Arial"/>
          <w:sz w:val="22"/>
          <w:szCs w:val="22"/>
        </w:rPr>
        <w:t>dokumentach:</w:t>
      </w:r>
    </w:p>
    <w:p w14:paraId="55465F2B" w14:textId="77777777" w:rsidR="00923FA1" w:rsidRDefault="00793CB2" w:rsidP="00294C6E">
      <w:pPr>
        <w:ind w:left="709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</w:t>
      </w:r>
      <w:r w:rsidR="00923FA1" w:rsidRPr="00B636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 w:rsidR="00294C6E">
        <w:rPr>
          <w:rFonts w:ascii="Arial" w:hAnsi="Arial" w:cs="Arial"/>
          <w:sz w:val="22"/>
          <w:szCs w:val="22"/>
        </w:rPr>
        <w:t>.</w:t>
      </w:r>
      <w:r w:rsidR="00923FA1" w:rsidRPr="00B63614">
        <w:rPr>
          <w:rFonts w:ascii="Arial" w:hAnsi="Arial" w:cs="Arial"/>
          <w:sz w:val="22"/>
          <w:szCs w:val="22"/>
        </w:rPr>
        <w:t>.....</w:t>
      </w:r>
      <w:r w:rsidR="00294C6E">
        <w:rPr>
          <w:rFonts w:ascii="Arial" w:hAnsi="Arial" w:cs="Arial"/>
          <w:sz w:val="22"/>
          <w:szCs w:val="22"/>
        </w:rPr>
        <w:t>.....</w:t>
      </w:r>
    </w:p>
    <w:p w14:paraId="07BDC83F" w14:textId="77777777" w:rsidR="00923FA1" w:rsidRPr="00B63614" w:rsidRDefault="00294C6E" w:rsidP="005B1DCD">
      <w:pPr>
        <w:ind w:left="709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63614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</w:t>
      </w:r>
    </w:p>
    <w:p w14:paraId="16B7C147" w14:textId="7969FED8" w:rsidR="004503BF" w:rsidRPr="00DF248E" w:rsidRDefault="00923FA1" w:rsidP="0089793B">
      <w:pPr>
        <w:spacing w:before="120" w:after="120"/>
        <w:ind w:left="709" w:hanging="283"/>
        <w:jc w:val="both"/>
        <w:rPr>
          <w:rFonts w:ascii="Arial" w:hAnsi="Arial" w:cs="Arial"/>
          <w:b/>
          <w:bCs/>
          <w:sz w:val="18"/>
          <w:szCs w:val="18"/>
        </w:rPr>
      </w:pPr>
      <w:r w:rsidRPr="00FB6CCB">
        <w:rPr>
          <w:rFonts w:ascii="Arial" w:hAnsi="Arial" w:cs="Arial"/>
          <w:bCs/>
          <w:sz w:val="18"/>
          <w:szCs w:val="18"/>
        </w:rPr>
        <w:t>*) nie p</w:t>
      </w:r>
      <w:r w:rsidR="00457CFB" w:rsidRPr="00FB6CCB">
        <w:rPr>
          <w:rFonts w:ascii="Arial" w:hAnsi="Arial" w:cs="Arial"/>
          <w:bCs/>
          <w:sz w:val="18"/>
          <w:szCs w:val="18"/>
        </w:rPr>
        <w:t>óźniej niż do</w:t>
      </w:r>
      <w:r w:rsidR="002A1930" w:rsidRPr="00DF248E">
        <w:rPr>
          <w:rFonts w:ascii="Arial" w:hAnsi="Arial" w:cs="Arial"/>
          <w:bCs/>
          <w:sz w:val="18"/>
          <w:szCs w:val="18"/>
        </w:rPr>
        <w:t>:</w:t>
      </w:r>
      <w:r w:rsidR="00B27C2B">
        <w:rPr>
          <w:rFonts w:ascii="Arial" w:hAnsi="Arial" w:cs="Arial"/>
          <w:b/>
          <w:bCs/>
          <w:sz w:val="18"/>
          <w:szCs w:val="18"/>
        </w:rPr>
        <w:t>15.10.</w:t>
      </w:r>
      <w:r w:rsidR="00DF248E" w:rsidRPr="00DF248E">
        <w:rPr>
          <w:rFonts w:ascii="Arial" w:hAnsi="Arial" w:cs="Arial"/>
          <w:b/>
          <w:bCs/>
          <w:sz w:val="18"/>
          <w:szCs w:val="18"/>
        </w:rPr>
        <w:t>2</w:t>
      </w:r>
      <w:r w:rsidR="00973C65" w:rsidRPr="00DF248E">
        <w:rPr>
          <w:rFonts w:ascii="Arial" w:hAnsi="Arial" w:cs="Arial"/>
          <w:b/>
          <w:bCs/>
          <w:sz w:val="18"/>
          <w:szCs w:val="18"/>
        </w:rPr>
        <w:t>01</w:t>
      </w:r>
      <w:r w:rsidR="008165C7" w:rsidRPr="00DF248E">
        <w:rPr>
          <w:rFonts w:ascii="Arial" w:hAnsi="Arial" w:cs="Arial"/>
          <w:b/>
          <w:bCs/>
          <w:sz w:val="18"/>
          <w:szCs w:val="18"/>
        </w:rPr>
        <w:t>7</w:t>
      </w:r>
      <w:proofErr w:type="gramStart"/>
      <w:r w:rsidR="009B0602" w:rsidRPr="00DF248E">
        <w:rPr>
          <w:rFonts w:ascii="Arial" w:hAnsi="Arial" w:cs="Arial"/>
          <w:b/>
          <w:bCs/>
          <w:sz w:val="18"/>
          <w:szCs w:val="18"/>
        </w:rPr>
        <w:t>r</w:t>
      </w:r>
      <w:proofErr w:type="gramEnd"/>
      <w:r w:rsidR="009B0602" w:rsidRPr="00DF248E">
        <w:rPr>
          <w:rFonts w:ascii="Arial" w:hAnsi="Arial" w:cs="Arial"/>
          <w:b/>
          <w:bCs/>
          <w:sz w:val="18"/>
          <w:szCs w:val="18"/>
        </w:rPr>
        <w:t>.</w:t>
      </w:r>
    </w:p>
    <w:p w14:paraId="227E7099" w14:textId="77777777" w:rsidR="00923FA1" w:rsidRPr="00FB6CCB" w:rsidRDefault="00C12A55" w:rsidP="0089793B">
      <w:pPr>
        <w:spacing w:before="120" w:after="120"/>
        <w:ind w:left="357"/>
        <w:jc w:val="both"/>
        <w:rPr>
          <w:rFonts w:ascii="Arial" w:hAnsi="Arial" w:cs="Arial"/>
          <w:bCs/>
          <w:i/>
          <w:sz w:val="18"/>
          <w:szCs w:val="18"/>
        </w:rPr>
      </w:pPr>
      <w:r w:rsidRPr="00FB6CCB">
        <w:rPr>
          <w:rFonts w:ascii="Arial" w:hAnsi="Arial" w:cs="Arial"/>
          <w:bCs/>
          <w:sz w:val="18"/>
          <w:szCs w:val="18"/>
        </w:rPr>
        <w:t xml:space="preserve">**) </w:t>
      </w:r>
      <w:r w:rsidR="002F166C" w:rsidRPr="00FB6CCB">
        <w:rPr>
          <w:rFonts w:ascii="Arial" w:hAnsi="Arial" w:cs="Arial"/>
          <w:bCs/>
          <w:sz w:val="18"/>
          <w:szCs w:val="18"/>
        </w:rPr>
        <w:t xml:space="preserve">np. </w:t>
      </w:r>
      <w:r w:rsidR="00B05DBA" w:rsidRPr="00FB6CCB">
        <w:rPr>
          <w:rFonts w:ascii="Arial" w:hAnsi="Arial" w:cs="Arial"/>
          <w:b/>
          <w:bCs/>
          <w:sz w:val="18"/>
          <w:szCs w:val="18"/>
        </w:rPr>
        <w:t xml:space="preserve">gwarancja </w:t>
      </w:r>
      <w:r w:rsidR="000D266C" w:rsidRPr="00FB6CCB">
        <w:rPr>
          <w:rFonts w:ascii="Arial" w:hAnsi="Arial" w:cs="Arial"/>
          <w:b/>
          <w:bCs/>
          <w:sz w:val="18"/>
          <w:szCs w:val="18"/>
        </w:rPr>
        <w:t>od 36 miesięcy</w:t>
      </w:r>
      <w:r w:rsidR="002F166C" w:rsidRPr="00FB6CCB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67B27313" w14:textId="77777777" w:rsidR="00294C6E" w:rsidRPr="00FB6CCB" w:rsidRDefault="00294C6E" w:rsidP="0089793B">
      <w:pPr>
        <w:spacing w:before="120" w:after="120"/>
        <w:ind w:left="357"/>
        <w:jc w:val="both"/>
        <w:rPr>
          <w:rFonts w:ascii="Arial" w:hAnsi="Arial" w:cs="Arial"/>
          <w:sz w:val="18"/>
          <w:szCs w:val="18"/>
        </w:rPr>
      </w:pPr>
      <w:r w:rsidRPr="00FB6CCB">
        <w:rPr>
          <w:rFonts w:ascii="Arial" w:hAnsi="Arial" w:cs="Arial"/>
          <w:sz w:val="18"/>
          <w:szCs w:val="18"/>
        </w:rPr>
        <w:t>***) wybrać odpowiedź TAK lub NIE</w:t>
      </w:r>
    </w:p>
    <w:p w14:paraId="71D0A39D" w14:textId="4C120161" w:rsidR="00DF248E" w:rsidRPr="00390ED0" w:rsidRDefault="009D6B3B" w:rsidP="00390ED0">
      <w:pPr>
        <w:pStyle w:val="Tekstprzypisudolnego"/>
        <w:spacing w:after="60"/>
        <w:ind w:left="425" w:hanging="11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90ED0">
        <w:rPr>
          <w:rStyle w:val="DeltaViewInsertion"/>
          <w:rFonts w:ascii="Arial" w:hAnsi="Arial" w:cs="Arial"/>
          <w:i w:val="0"/>
          <w:sz w:val="16"/>
          <w:szCs w:val="16"/>
        </w:rPr>
        <w:t xml:space="preserve">Mikroprzedsiębiorstwo: </w:t>
      </w:r>
      <w:r w:rsidRPr="00390ED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mniej niż 10 pracowników, obrót roczny (kwota przyjętych pieniędzy w danym okresie) lub bilans (zestawienie aktywów i pasywów firmy) poniżej 2 mln EU</w:t>
      </w:r>
      <w:r w:rsidR="00390ED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R</w:t>
      </w:r>
    </w:p>
    <w:p w14:paraId="3CBF0F03" w14:textId="77777777" w:rsidR="008B34EF" w:rsidRPr="00C83C90" w:rsidRDefault="008B34EF" w:rsidP="008B34EF">
      <w:pPr>
        <w:pStyle w:val="Tekstprzypisudolnego"/>
        <w:ind w:left="426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C83C9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C83C9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</w:t>
      </w:r>
      <w:r w:rsidR="00AA1975" w:rsidRPr="00C83C9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które zatrudnia więcej niż 9 osób a mniej niż 50 osób i którego roczny obrót lub roczna suma bilansowa nie przekracza 10 milionów EUR.</w:t>
      </w:r>
    </w:p>
    <w:p w14:paraId="08AFC4F4" w14:textId="77777777" w:rsidR="008B34EF" w:rsidRPr="00C83C90" w:rsidRDefault="008B34EF" w:rsidP="008B34EF">
      <w:pPr>
        <w:pStyle w:val="Tekstprzypisudolnego"/>
        <w:ind w:left="426" w:hanging="12"/>
        <w:jc w:val="both"/>
        <w:rPr>
          <w:rFonts w:ascii="Arial" w:hAnsi="Arial" w:cs="Arial"/>
          <w:sz w:val="16"/>
          <w:szCs w:val="16"/>
        </w:rPr>
      </w:pPr>
      <w:r w:rsidRPr="00C83C90">
        <w:rPr>
          <w:rStyle w:val="DeltaViewInsertion"/>
          <w:rFonts w:ascii="Arial" w:hAnsi="Arial" w:cs="Arial"/>
          <w:i w:val="0"/>
          <w:sz w:val="16"/>
          <w:szCs w:val="16"/>
        </w:rPr>
        <w:t>Średnie przedsiębiorstwa:</w:t>
      </w:r>
      <w:r w:rsidRPr="00C83C9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przedsiębiorstwa, które nie są mikroprzedsiębiorstwami ani małymi przedsiębiorstwami</w:t>
      </w:r>
      <w:r w:rsidRPr="00C83C90">
        <w:rPr>
          <w:rFonts w:ascii="Arial" w:hAnsi="Arial" w:cs="Arial"/>
          <w:b/>
          <w:i/>
          <w:sz w:val="16"/>
          <w:szCs w:val="16"/>
        </w:rPr>
        <w:t xml:space="preserve"> </w:t>
      </w:r>
      <w:r w:rsidRPr="00C83C90">
        <w:rPr>
          <w:rFonts w:ascii="Arial" w:hAnsi="Arial" w:cs="Arial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5A237677" w14:textId="77777777" w:rsidR="00923FA1" w:rsidRPr="00B63614" w:rsidRDefault="00923FA1" w:rsidP="0089793B">
      <w:pPr>
        <w:spacing w:before="120" w:after="12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Załącznikami do niniejszej oferty są:</w:t>
      </w:r>
    </w:p>
    <w:p w14:paraId="1D84AB6B" w14:textId="77777777" w:rsidR="00923FA1" w:rsidRPr="00B63614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5B0E8D6" w14:textId="77777777" w:rsidR="00923FA1" w:rsidRPr="00B63614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EE11FB9" w14:textId="77777777" w:rsidR="00923FA1" w:rsidRPr="00B63614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D8AEF12" w14:textId="77777777" w:rsidR="00923FA1" w:rsidRPr="00B63614" w:rsidRDefault="00C94EF9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</w:t>
      </w:r>
      <w:r w:rsidR="00793CB2" w:rsidRPr="00B63614">
        <w:rPr>
          <w:rFonts w:ascii="Arial" w:hAnsi="Arial" w:cs="Arial"/>
          <w:sz w:val="22"/>
          <w:szCs w:val="22"/>
        </w:rPr>
        <w:t>…</w:t>
      </w:r>
      <w:r w:rsidRPr="00B63614">
        <w:rPr>
          <w:rFonts w:ascii="Arial" w:hAnsi="Arial" w:cs="Arial"/>
          <w:sz w:val="22"/>
          <w:szCs w:val="22"/>
        </w:rPr>
        <w:t>....</w:t>
      </w:r>
    </w:p>
    <w:p w14:paraId="660270E9" w14:textId="77777777" w:rsidR="00923FA1" w:rsidRPr="00B63614" w:rsidRDefault="00923FA1" w:rsidP="005B1DCD">
      <w:pPr>
        <w:suppressAutoHyphens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Oferta zawiera: </w:t>
      </w:r>
    </w:p>
    <w:p w14:paraId="06B27FA7" w14:textId="77777777" w:rsidR="00782D82" w:rsidRPr="00B63614" w:rsidRDefault="00793CB2" w:rsidP="005B1DCD">
      <w:pPr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</w:t>
      </w:r>
      <w:r w:rsidR="00923FA1" w:rsidRPr="00B63614">
        <w:rPr>
          <w:rFonts w:ascii="Arial" w:hAnsi="Arial" w:cs="Arial"/>
          <w:sz w:val="22"/>
          <w:szCs w:val="22"/>
        </w:rPr>
        <w:t xml:space="preserve">....................... </w:t>
      </w:r>
      <w:proofErr w:type="gramStart"/>
      <w:r w:rsidR="00923FA1" w:rsidRPr="00B63614">
        <w:rPr>
          <w:rFonts w:ascii="Arial" w:hAnsi="Arial" w:cs="Arial"/>
          <w:sz w:val="22"/>
          <w:szCs w:val="22"/>
        </w:rPr>
        <w:t>ponumerowanych</w:t>
      </w:r>
      <w:proofErr w:type="gramEnd"/>
      <w:r w:rsidR="00923FA1" w:rsidRPr="00B63614">
        <w:rPr>
          <w:rFonts w:ascii="Arial" w:hAnsi="Arial" w:cs="Arial"/>
          <w:sz w:val="22"/>
          <w:szCs w:val="22"/>
        </w:rPr>
        <w:t xml:space="preserve"> stron.</w:t>
      </w:r>
    </w:p>
    <w:p w14:paraId="08D7D774" w14:textId="77777777" w:rsidR="00923FA1" w:rsidRPr="00FB6CCB" w:rsidRDefault="00793CB2" w:rsidP="00FB6CC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</w:t>
      </w:r>
      <w:r w:rsidR="00923FA1" w:rsidRPr="00B63614">
        <w:rPr>
          <w:rFonts w:ascii="Arial" w:hAnsi="Arial" w:cs="Arial"/>
          <w:sz w:val="22"/>
          <w:szCs w:val="22"/>
        </w:rPr>
        <w:t>.....................</w:t>
      </w:r>
      <w:r w:rsidR="00C94EF9" w:rsidRPr="00B63614">
        <w:rPr>
          <w:rFonts w:ascii="Arial" w:hAnsi="Arial" w:cs="Arial"/>
          <w:sz w:val="22"/>
          <w:szCs w:val="22"/>
        </w:rPr>
        <w:t>..............</w:t>
      </w:r>
      <w:r w:rsidR="00923FA1" w:rsidRPr="00B63614">
        <w:rPr>
          <w:rFonts w:ascii="Arial" w:hAnsi="Arial" w:cs="Arial"/>
          <w:sz w:val="22"/>
          <w:szCs w:val="22"/>
        </w:rPr>
        <w:t>........</w:t>
      </w:r>
      <w:proofErr w:type="gramStart"/>
      <w:r w:rsidR="00923FA1" w:rsidRPr="00B63614">
        <w:rPr>
          <w:rFonts w:ascii="Arial" w:hAnsi="Arial" w:cs="Arial"/>
          <w:sz w:val="22"/>
          <w:szCs w:val="22"/>
        </w:rPr>
        <w:t>dnia</w:t>
      </w:r>
      <w:proofErr w:type="gramEnd"/>
      <w:r w:rsidR="00923FA1"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sz w:val="22"/>
          <w:szCs w:val="22"/>
        </w:rPr>
        <w:t>…</w:t>
      </w:r>
      <w:r w:rsidR="00923FA1" w:rsidRPr="00B63614">
        <w:rPr>
          <w:rFonts w:ascii="Arial" w:hAnsi="Arial" w:cs="Arial"/>
          <w:sz w:val="22"/>
          <w:szCs w:val="22"/>
        </w:rPr>
        <w:t>.........</w:t>
      </w:r>
      <w:r w:rsidR="009721AC" w:rsidRPr="00B63614">
        <w:rPr>
          <w:rFonts w:ascii="Arial" w:hAnsi="Arial" w:cs="Arial"/>
          <w:sz w:val="22"/>
          <w:szCs w:val="22"/>
        </w:rPr>
        <w:t>...</w:t>
      </w:r>
      <w:r w:rsidR="00E4221C" w:rsidRPr="00B63614">
        <w:rPr>
          <w:rFonts w:ascii="Arial" w:hAnsi="Arial" w:cs="Arial"/>
          <w:sz w:val="22"/>
          <w:szCs w:val="22"/>
        </w:rPr>
        <w:t>.</w:t>
      </w:r>
      <w:r w:rsidR="00501460" w:rsidRPr="00B63614">
        <w:rPr>
          <w:rFonts w:ascii="Arial" w:hAnsi="Arial" w:cs="Arial"/>
          <w:sz w:val="22"/>
          <w:szCs w:val="22"/>
        </w:rPr>
        <w:t xml:space="preserve"> </w:t>
      </w:r>
      <w:r w:rsidR="00410CEF" w:rsidRPr="00B63614">
        <w:rPr>
          <w:rFonts w:ascii="Arial" w:hAnsi="Arial" w:cs="Arial"/>
          <w:b/>
          <w:sz w:val="22"/>
          <w:szCs w:val="22"/>
        </w:rPr>
        <w:t>201</w:t>
      </w:r>
      <w:r w:rsidR="00CD1730">
        <w:rPr>
          <w:rFonts w:ascii="Arial" w:hAnsi="Arial" w:cs="Arial"/>
          <w:b/>
          <w:sz w:val="22"/>
          <w:szCs w:val="22"/>
        </w:rPr>
        <w:t>7</w:t>
      </w:r>
      <w:proofErr w:type="gramStart"/>
      <w:r w:rsidR="00410CEF" w:rsidRPr="00B63614">
        <w:rPr>
          <w:rFonts w:ascii="Arial" w:hAnsi="Arial" w:cs="Arial"/>
          <w:b/>
          <w:sz w:val="22"/>
          <w:szCs w:val="22"/>
        </w:rPr>
        <w:t>r</w:t>
      </w:r>
      <w:proofErr w:type="gramEnd"/>
      <w:r w:rsidR="00410CEF" w:rsidRPr="00B63614">
        <w:rPr>
          <w:rFonts w:ascii="Arial" w:hAnsi="Arial" w:cs="Arial"/>
          <w:b/>
          <w:sz w:val="22"/>
          <w:szCs w:val="22"/>
        </w:rPr>
        <w:t>.</w:t>
      </w:r>
      <w:r w:rsidR="00FB6CCB">
        <w:rPr>
          <w:rFonts w:ascii="Arial" w:hAnsi="Arial" w:cs="Arial"/>
          <w:sz w:val="22"/>
          <w:szCs w:val="22"/>
        </w:rPr>
        <w:t xml:space="preserve">         </w:t>
      </w:r>
      <w:r w:rsidR="00923FA1" w:rsidRPr="00B63614">
        <w:rPr>
          <w:rFonts w:ascii="Arial" w:hAnsi="Arial" w:cs="Arial"/>
          <w:sz w:val="22"/>
          <w:szCs w:val="22"/>
          <w:vertAlign w:val="subscript"/>
        </w:rPr>
        <w:t>………………………………</w:t>
      </w:r>
      <w:r w:rsidR="00C94EF9" w:rsidRPr="00B63614">
        <w:rPr>
          <w:rFonts w:ascii="Arial" w:hAnsi="Arial" w:cs="Arial"/>
          <w:sz w:val="22"/>
          <w:szCs w:val="22"/>
          <w:vertAlign w:val="subscript"/>
        </w:rPr>
        <w:t>..</w:t>
      </w:r>
      <w:r w:rsidR="00923FA1" w:rsidRPr="00B63614">
        <w:rPr>
          <w:rFonts w:ascii="Arial" w:hAnsi="Arial" w:cs="Arial"/>
          <w:sz w:val="22"/>
          <w:szCs w:val="22"/>
          <w:vertAlign w:val="subscript"/>
        </w:rPr>
        <w:t>……</w:t>
      </w:r>
      <w:r w:rsidRPr="00B63614">
        <w:rPr>
          <w:rFonts w:ascii="Arial" w:hAnsi="Arial" w:cs="Arial"/>
          <w:sz w:val="22"/>
          <w:szCs w:val="22"/>
          <w:vertAlign w:val="subscript"/>
        </w:rPr>
        <w:t>…</w:t>
      </w:r>
      <w:r w:rsidR="00C94EF9" w:rsidRPr="00B63614">
        <w:rPr>
          <w:rFonts w:ascii="Arial" w:hAnsi="Arial" w:cs="Arial"/>
          <w:sz w:val="22"/>
          <w:szCs w:val="22"/>
          <w:vertAlign w:val="subscript"/>
        </w:rPr>
        <w:t>.</w:t>
      </w:r>
      <w:r w:rsidR="00923FA1" w:rsidRPr="00B63614">
        <w:rPr>
          <w:rFonts w:ascii="Arial" w:hAnsi="Arial" w:cs="Arial"/>
          <w:sz w:val="22"/>
          <w:szCs w:val="22"/>
          <w:vertAlign w:val="subscript"/>
        </w:rPr>
        <w:t>………………………</w:t>
      </w:r>
    </w:p>
    <w:p w14:paraId="5B712FF1" w14:textId="77777777" w:rsidR="00430AC3" w:rsidRPr="005B1DCD" w:rsidRDefault="00923FA1" w:rsidP="005B1DCD">
      <w:pPr>
        <w:pStyle w:val="Stopka"/>
        <w:tabs>
          <w:tab w:val="clear" w:pos="4536"/>
          <w:tab w:val="clear" w:pos="9072"/>
        </w:tabs>
        <w:spacing w:before="120" w:after="120"/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proofErr w:type="gramStart"/>
      <w:r w:rsidRPr="00B63614">
        <w:rPr>
          <w:rFonts w:ascii="Arial" w:hAnsi="Arial" w:cs="Arial"/>
          <w:i/>
          <w:sz w:val="16"/>
          <w:szCs w:val="16"/>
        </w:rPr>
        <w:t>podpis</w:t>
      </w:r>
      <w:proofErr w:type="gramEnd"/>
      <w:r w:rsidRPr="00B63614">
        <w:rPr>
          <w:rFonts w:ascii="Arial" w:hAnsi="Arial" w:cs="Arial"/>
          <w:i/>
          <w:sz w:val="16"/>
          <w:szCs w:val="16"/>
        </w:rPr>
        <w:t xml:space="preserve"> osoby /osób/ upoważnionej</w:t>
      </w:r>
      <w:r w:rsidR="005B1DCD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17419560" w14:textId="77777777" w:rsidR="00191399" w:rsidRDefault="00191399" w:rsidP="00C669A5">
      <w:pPr>
        <w:spacing w:before="120" w:after="120"/>
        <w:jc w:val="right"/>
        <w:rPr>
          <w:rFonts w:ascii="Arial" w:hAnsi="Arial" w:cs="Arial"/>
          <w:b/>
          <w:i/>
          <w:sz w:val="22"/>
          <w:szCs w:val="22"/>
        </w:rPr>
      </w:pPr>
    </w:p>
    <w:p w14:paraId="7EFFE47C" w14:textId="77777777" w:rsidR="00191399" w:rsidRDefault="00191399" w:rsidP="00C669A5">
      <w:pPr>
        <w:spacing w:before="120" w:after="120"/>
        <w:jc w:val="right"/>
        <w:rPr>
          <w:rFonts w:ascii="Arial" w:hAnsi="Arial" w:cs="Arial"/>
          <w:b/>
          <w:i/>
          <w:sz w:val="22"/>
          <w:szCs w:val="22"/>
        </w:rPr>
      </w:pPr>
    </w:p>
    <w:p w14:paraId="2049103D" w14:textId="77777777" w:rsidR="00DD4AF6" w:rsidRPr="00C669A5" w:rsidRDefault="00DB00D8" w:rsidP="00C669A5">
      <w:pPr>
        <w:spacing w:before="120" w:after="12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D130B5" w:rsidRPr="00DB00D8">
        <w:rPr>
          <w:rFonts w:ascii="Arial" w:hAnsi="Arial" w:cs="Arial"/>
          <w:b/>
          <w:i/>
          <w:sz w:val="22"/>
          <w:szCs w:val="22"/>
        </w:rPr>
        <w:t>Z</w:t>
      </w:r>
      <w:r w:rsidR="00E84A66" w:rsidRPr="00DB00D8">
        <w:rPr>
          <w:rFonts w:ascii="Arial" w:hAnsi="Arial" w:cs="Arial"/>
          <w:b/>
          <w:i/>
          <w:sz w:val="22"/>
          <w:szCs w:val="22"/>
        </w:rPr>
        <w:t>ałącznik</w:t>
      </w:r>
      <w:r w:rsidR="00D130B5" w:rsidRPr="00DB00D8">
        <w:rPr>
          <w:rFonts w:ascii="Arial" w:hAnsi="Arial" w:cs="Arial"/>
          <w:b/>
          <w:i/>
          <w:sz w:val="22"/>
          <w:szCs w:val="22"/>
        </w:rPr>
        <w:t xml:space="preserve"> NR 2</w:t>
      </w:r>
      <w:r w:rsidR="00DD4AF6" w:rsidRPr="00DB00D8">
        <w:rPr>
          <w:rFonts w:ascii="Arial" w:hAnsi="Arial" w:cs="Arial"/>
          <w:b/>
          <w:i/>
          <w:sz w:val="22"/>
          <w:szCs w:val="22"/>
        </w:rPr>
        <w:t xml:space="preserve"> do</w:t>
      </w:r>
      <w:r w:rsidR="00D130B5" w:rsidRPr="00DB00D8">
        <w:rPr>
          <w:rFonts w:ascii="Arial" w:hAnsi="Arial" w:cs="Arial"/>
          <w:b/>
          <w:i/>
          <w:sz w:val="22"/>
          <w:szCs w:val="22"/>
        </w:rPr>
        <w:t xml:space="preserve"> SIWZ </w:t>
      </w:r>
    </w:p>
    <w:p w14:paraId="2E00A5EA" w14:textId="77777777" w:rsidR="00DD4AF6" w:rsidRPr="007A4AE4" w:rsidRDefault="00DD4AF6" w:rsidP="007A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B565C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587736" w:rsidRPr="00CB565C">
        <w:rPr>
          <w:rFonts w:ascii="Arial" w:hAnsi="Arial" w:cs="Arial"/>
          <w:b/>
          <w:bCs/>
          <w:sz w:val="28"/>
          <w:szCs w:val="28"/>
        </w:rPr>
        <w:t>dotyczące przesłanek wykluczenia</w:t>
      </w:r>
      <w:r w:rsidRPr="00CB565C">
        <w:rPr>
          <w:rFonts w:ascii="Arial" w:hAnsi="Arial" w:cs="Arial"/>
          <w:b/>
          <w:bCs/>
          <w:sz w:val="28"/>
          <w:szCs w:val="28"/>
        </w:rPr>
        <w:t xml:space="preserve"> </w:t>
      </w:r>
      <w:r w:rsidR="00587736" w:rsidRPr="00CB565C">
        <w:rPr>
          <w:rFonts w:ascii="Arial" w:hAnsi="Arial" w:cs="Arial"/>
          <w:b/>
          <w:bCs/>
          <w:sz w:val="28"/>
          <w:szCs w:val="28"/>
        </w:rPr>
        <w:t xml:space="preserve">z postępowania </w:t>
      </w:r>
      <w:proofErr w:type="gramStart"/>
      <w:r w:rsidR="00587736" w:rsidRPr="00CB565C">
        <w:rPr>
          <w:rFonts w:ascii="Arial" w:hAnsi="Arial" w:cs="Arial"/>
          <w:b/>
          <w:bCs/>
          <w:sz w:val="28"/>
          <w:szCs w:val="28"/>
        </w:rPr>
        <w:t xml:space="preserve">i </w:t>
      </w:r>
      <w:r w:rsidRPr="00CB565C">
        <w:rPr>
          <w:rFonts w:ascii="Arial" w:hAnsi="Arial" w:cs="Arial"/>
          <w:b/>
          <w:bCs/>
          <w:sz w:val="28"/>
          <w:szCs w:val="28"/>
        </w:rPr>
        <w:t xml:space="preserve"> spełnienia</w:t>
      </w:r>
      <w:proofErr w:type="gramEnd"/>
      <w:r w:rsidRPr="00CB565C">
        <w:rPr>
          <w:rFonts w:ascii="Arial" w:hAnsi="Arial" w:cs="Arial"/>
          <w:b/>
          <w:bCs/>
          <w:sz w:val="28"/>
          <w:szCs w:val="28"/>
        </w:rPr>
        <w:t xml:space="preserve"> warunków udziału w postępowaniu</w:t>
      </w:r>
    </w:p>
    <w:p w14:paraId="69E9CCDC" w14:textId="77777777" w:rsidR="00DD4AF6" w:rsidRPr="00CB565C" w:rsidRDefault="00DD4AF6" w:rsidP="0089793B">
      <w:pPr>
        <w:pStyle w:val="pkt"/>
        <w:spacing w:before="0"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CB565C">
        <w:rPr>
          <w:rFonts w:ascii="Arial" w:hAnsi="Arial" w:cs="Arial"/>
          <w:bCs/>
          <w:sz w:val="22"/>
          <w:szCs w:val="22"/>
        </w:rPr>
        <w:t>Przystępując do postępowania w sprawie udzielenia zamówienia na</w:t>
      </w:r>
      <w:r w:rsidRPr="00CB565C">
        <w:rPr>
          <w:rFonts w:ascii="Arial" w:hAnsi="Arial" w:cs="Arial"/>
          <w:bCs/>
          <w:sz w:val="24"/>
          <w:szCs w:val="24"/>
        </w:rPr>
        <w:t>:</w:t>
      </w:r>
    </w:p>
    <w:p w14:paraId="4964FF5E" w14:textId="33E65992" w:rsidR="00DD4AF6" w:rsidRPr="00CB565C" w:rsidRDefault="004F503C" w:rsidP="007A4AE4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5174D">
        <w:rPr>
          <w:rFonts w:ascii="Arial" w:hAnsi="Arial" w:cs="Arial"/>
          <w:b/>
          <w:sz w:val="22"/>
          <w:szCs w:val="22"/>
          <w:lang w:eastAsia="ar-SA"/>
        </w:rPr>
        <w:t>„Remont nawierzchni na terenie podwórek:</w:t>
      </w:r>
      <w:r w:rsidR="00CD4495">
        <w:rPr>
          <w:rFonts w:ascii="Arial" w:hAnsi="Arial" w:cs="Arial"/>
          <w:b/>
          <w:sz w:val="22"/>
          <w:szCs w:val="22"/>
          <w:lang w:eastAsia="ar-SA"/>
        </w:rPr>
        <w:t xml:space="preserve"> ul.</w:t>
      </w:r>
      <w:r w:rsidRPr="00A5174D">
        <w:rPr>
          <w:rFonts w:ascii="Arial" w:hAnsi="Arial" w:cs="Arial"/>
          <w:b/>
          <w:sz w:val="22"/>
          <w:szCs w:val="22"/>
          <w:lang w:eastAsia="ar-SA"/>
        </w:rPr>
        <w:t xml:space="preserve"> Piastowska 1 - 4, Kaliska - Bogusława X, Lipowa – targowisko oraz chodnik przy Szkole Podstawowej nr 5</w:t>
      </w:r>
      <w:r w:rsidR="00A33BE3">
        <w:rPr>
          <w:rFonts w:ascii="Arial" w:hAnsi="Arial" w:cs="Arial"/>
          <w:b/>
          <w:sz w:val="22"/>
          <w:szCs w:val="22"/>
          <w:lang w:eastAsia="ar-SA"/>
        </w:rPr>
        <w:t xml:space="preserve"> w Kołobrzegu</w:t>
      </w:r>
      <w:r w:rsidRPr="00A5174D">
        <w:rPr>
          <w:rFonts w:ascii="Arial" w:hAnsi="Arial" w:cs="Arial"/>
          <w:b/>
          <w:sz w:val="22"/>
          <w:szCs w:val="22"/>
          <w:lang w:eastAsia="ar-SA"/>
        </w:rPr>
        <w:t>.”</w:t>
      </w:r>
    </w:p>
    <w:p w14:paraId="42A5A51F" w14:textId="77777777" w:rsidR="00DD4AF6" w:rsidRPr="00CB565C" w:rsidRDefault="00DD4AF6" w:rsidP="008979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B565C">
        <w:rPr>
          <w:rFonts w:ascii="Arial" w:hAnsi="Arial" w:cs="Arial"/>
          <w:sz w:val="22"/>
          <w:szCs w:val="22"/>
        </w:rPr>
        <w:t>działając</w:t>
      </w:r>
      <w:proofErr w:type="gramEnd"/>
      <w:r w:rsidRPr="00CB565C">
        <w:rPr>
          <w:rFonts w:ascii="Arial" w:hAnsi="Arial" w:cs="Arial"/>
          <w:sz w:val="22"/>
          <w:szCs w:val="22"/>
        </w:rPr>
        <w:t xml:space="preserve"> w imieniu wykonawcy:</w:t>
      </w:r>
    </w:p>
    <w:p w14:paraId="67BC6648" w14:textId="77777777" w:rsidR="00DD4AF6" w:rsidRPr="00CB565C" w:rsidRDefault="00DD4AF6" w:rsidP="008979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ACD80F" w14:textId="77777777" w:rsidR="00DD4AF6" w:rsidRPr="00CB565C" w:rsidRDefault="00DD4AF6" w:rsidP="0089793B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CB565C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14:paraId="1EE9939D" w14:textId="77777777" w:rsidR="00DD4AF6" w:rsidRPr="00CB565C" w:rsidRDefault="00DD4AF6" w:rsidP="0089793B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CB565C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14:paraId="01D0B18D" w14:textId="77777777" w:rsidR="00DD4AF6" w:rsidRPr="00CB565C" w:rsidRDefault="00DD4AF6" w:rsidP="0089793B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CB565C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14:paraId="3E381496" w14:textId="77777777" w:rsidR="00DD4AF6" w:rsidRPr="00CB565C" w:rsidRDefault="00DD4AF6" w:rsidP="0089793B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CB565C">
        <w:rPr>
          <w:rFonts w:ascii="Arial" w:hAnsi="Arial" w:cs="Arial"/>
          <w:bCs/>
          <w:i/>
          <w:sz w:val="16"/>
          <w:szCs w:val="16"/>
        </w:rPr>
        <w:t>(podać nazwę i adres Wykonawcy)</w:t>
      </w:r>
    </w:p>
    <w:p w14:paraId="087A9856" w14:textId="77777777" w:rsidR="00DD4AF6" w:rsidRPr="00CB565C" w:rsidRDefault="00DD4AF6" w:rsidP="0089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232DD8D" w14:textId="77777777" w:rsidR="00E625CA" w:rsidRPr="00CB565C" w:rsidRDefault="00E625CA" w:rsidP="0089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B565C">
        <w:rPr>
          <w:rFonts w:ascii="Arial" w:hAnsi="Arial" w:cs="Arial"/>
          <w:b/>
          <w:bCs/>
          <w:sz w:val="22"/>
          <w:szCs w:val="22"/>
          <w:u w:val="single"/>
        </w:rPr>
        <w:t>OŚWIADCZ</w:t>
      </w:r>
      <w:r w:rsidR="00CD1730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CB565C">
        <w:rPr>
          <w:rFonts w:ascii="Arial" w:hAnsi="Arial" w:cs="Arial"/>
          <w:b/>
          <w:bCs/>
          <w:sz w:val="22"/>
          <w:szCs w:val="22"/>
          <w:u w:val="single"/>
        </w:rPr>
        <w:t>NIA DOTYCZĄCE WYKONAWCY</w:t>
      </w:r>
    </w:p>
    <w:p w14:paraId="546A60E8" w14:textId="77777777" w:rsidR="00E360A2" w:rsidRPr="00CB565C" w:rsidRDefault="00E360A2" w:rsidP="007A4AE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1499B2" w14:textId="0105A35A" w:rsidR="00E360A2" w:rsidRPr="007A4AE4" w:rsidRDefault="00DD4AF6" w:rsidP="007A4AE4">
      <w:pPr>
        <w:pStyle w:val="Akapitzlist"/>
        <w:numPr>
          <w:ilvl w:val="6"/>
          <w:numId w:val="12"/>
        </w:numPr>
        <w:tabs>
          <w:tab w:val="clear" w:pos="5040"/>
          <w:tab w:val="num" w:pos="709"/>
        </w:tabs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Arial" w:hAnsi="Arial" w:cs="Arial"/>
          <w:bCs/>
          <w:sz w:val="20"/>
          <w:szCs w:val="20"/>
        </w:rPr>
      </w:pPr>
      <w:r w:rsidRPr="00CB565C">
        <w:rPr>
          <w:rFonts w:ascii="Arial" w:hAnsi="Arial" w:cs="Arial"/>
          <w:bCs/>
          <w:sz w:val="20"/>
          <w:szCs w:val="20"/>
        </w:rPr>
        <w:t>Oświadczam, że na dzień składania ofert nie podlegam wykluczeniu z postępowania</w:t>
      </w:r>
      <w:r w:rsidR="00E360A2" w:rsidRPr="00CB565C">
        <w:rPr>
          <w:rFonts w:ascii="Arial" w:hAnsi="Arial" w:cs="Arial"/>
          <w:bCs/>
          <w:sz w:val="20"/>
          <w:szCs w:val="20"/>
        </w:rPr>
        <w:t xml:space="preserve"> w zakresie art. 24 ust. 1 pkt. 12-23 oraz art. 24. ust. 5. pkt</w:t>
      </w:r>
      <w:proofErr w:type="gramStart"/>
      <w:r w:rsidR="00E360A2" w:rsidRPr="00CB565C">
        <w:rPr>
          <w:rFonts w:ascii="Arial" w:hAnsi="Arial" w:cs="Arial"/>
          <w:bCs/>
          <w:sz w:val="20"/>
          <w:szCs w:val="20"/>
        </w:rPr>
        <w:t>. 1.,</w:t>
      </w:r>
      <w:r w:rsidR="00390ED0">
        <w:rPr>
          <w:rFonts w:ascii="Arial" w:hAnsi="Arial" w:cs="Arial"/>
          <w:bCs/>
          <w:sz w:val="20"/>
          <w:szCs w:val="20"/>
        </w:rPr>
        <w:t>us</w:t>
      </w:r>
      <w:r w:rsidR="00E360A2" w:rsidRPr="00CB565C">
        <w:rPr>
          <w:rFonts w:ascii="Arial" w:hAnsi="Arial" w:cs="Arial"/>
          <w:bCs/>
          <w:sz w:val="20"/>
          <w:szCs w:val="20"/>
        </w:rPr>
        <w:t>tawy</w:t>
      </w:r>
      <w:proofErr w:type="gramEnd"/>
      <w:r w:rsidR="00E360A2" w:rsidRPr="00CB565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360A2" w:rsidRPr="00CB565C">
        <w:rPr>
          <w:rFonts w:ascii="Arial" w:hAnsi="Arial" w:cs="Arial"/>
          <w:bCs/>
          <w:sz w:val="20"/>
          <w:szCs w:val="20"/>
        </w:rPr>
        <w:t>P</w:t>
      </w:r>
      <w:r w:rsidR="003E34BB" w:rsidRPr="00CB565C">
        <w:rPr>
          <w:rFonts w:ascii="Arial" w:hAnsi="Arial" w:cs="Arial"/>
          <w:bCs/>
          <w:sz w:val="20"/>
          <w:szCs w:val="20"/>
        </w:rPr>
        <w:t>zp</w:t>
      </w:r>
      <w:proofErr w:type="spellEnd"/>
    </w:p>
    <w:p w14:paraId="01590D59" w14:textId="77777777" w:rsidR="00C94EF9" w:rsidRPr="00CB565C" w:rsidRDefault="009E76EF" w:rsidP="0089793B">
      <w:pPr>
        <w:jc w:val="both"/>
        <w:rPr>
          <w:rFonts w:ascii="Arial" w:hAnsi="Arial" w:cs="Arial"/>
          <w:b/>
          <w:bCs/>
          <w:iCs/>
        </w:rPr>
      </w:pPr>
      <w:r w:rsidRPr="00CB565C">
        <w:rPr>
          <w:rFonts w:ascii="Arial" w:hAnsi="Arial" w:cs="Arial"/>
          <w:bCs/>
          <w:iCs/>
        </w:rPr>
        <w:t>Miejscowość</w:t>
      </w:r>
      <w:r w:rsidR="00D130B5" w:rsidRPr="00CB565C">
        <w:rPr>
          <w:rFonts w:ascii="Arial" w:hAnsi="Arial" w:cs="Arial"/>
          <w:bCs/>
          <w:iCs/>
        </w:rPr>
        <w:t xml:space="preserve"> i data</w:t>
      </w:r>
      <w:r w:rsidR="00D130B5" w:rsidRPr="00CB565C">
        <w:rPr>
          <w:bCs/>
          <w:iCs/>
        </w:rPr>
        <w:t xml:space="preserve"> </w:t>
      </w:r>
      <w:r w:rsidR="00501460" w:rsidRPr="00CB565C">
        <w:rPr>
          <w:bCs/>
          <w:iCs/>
        </w:rPr>
        <w:t xml:space="preserve"> …………………</w:t>
      </w:r>
      <w:r w:rsidR="00793CB2" w:rsidRPr="00CB565C">
        <w:rPr>
          <w:bCs/>
          <w:iCs/>
        </w:rPr>
        <w:t>…</w:t>
      </w:r>
      <w:r w:rsidR="00501460" w:rsidRPr="00CB565C">
        <w:rPr>
          <w:bCs/>
          <w:iCs/>
        </w:rPr>
        <w:t xml:space="preserve">......… </w:t>
      </w:r>
      <w:r w:rsidR="00D130B5" w:rsidRPr="00CB565C">
        <w:rPr>
          <w:rFonts w:ascii="Arial" w:hAnsi="Arial" w:cs="Arial"/>
          <w:b/>
          <w:bCs/>
          <w:iCs/>
        </w:rPr>
        <w:t>201</w:t>
      </w:r>
      <w:r w:rsidR="004F503C">
        <w:rPr>
          <w:rFonts w:ascii="Arial" w:hAnsi="Arial" w:cs="Arial"/>
          <w:b/>
          <w:bCs/>
          <w:iCs/>
        </w:rPr>
        <w:t>7</w:t>
      </w:r>
      <w:proofErr w:type="gramStart"/>
      <w:r w:rsidR="00D130B5" w:rsidRPr="00CB565C">
        <w:rPr>
          <w:rFonts w:ascii="Arial" w:hAnsi="Arial" w:cs="Arial"/>
          <w:b/>
          <w:bCs/>
          <w:iCs/>
        </w:rPr>
        <w:t>r</w:t>
      </w:r>
      <w:proofErr w:type="gramEnd"/>
      <w:r w:rsidR="00AC1818" w:rsidRPr="00CB565C">
        <w:rPr>
          <w:rFonts w:ascii="Arial" w:hAnsi="Arial" w:cs="Arial"/>
          <w:b/>
          <w:bCs/>
          <w:iCs/>
        </w:rPr>
        <w:t>.</w:t>
      </w:r>
    </w:p>
    <w:p w14:paraId="5061ADFA" w14:textId="77777777" w:rsidR="00D130B5" w:rsidRPr="00CB565C" w:rsidRDefault="00D130B5" w:rsidP="0089793B">
      <w:pPr>
        <w:jc w:val="right"/>
        <w:rPr>
          <w:bCs/>
          <w:iCs/>
        </w:rPr>
      </w:pPr>
      <w:r w:rsidRPr="00CB565C">
        <w:rPr>
          <w:rFonts w:ascii="Arial" w:hAnsi="Arial" w:cs="Arial"/>
          <w:bCs/>
          <w:iCs/>
        </w:rPr>
        <w:t>…</w:t>
      </w:r>
      <w:r w:rsidR="009E76EF" w:rsidRPr="00CB565C">
        <w:rPr>
          <w:rFonts w:ascii="Arial" w:hAnsi="Arial" w:cs="Arial"/>
          <w:bCs/>
          <w:iCs/>
        </w:rPr>
        <w:t>..…………..</w:t>
      </w:r>
      <w:r w:rsidRPr="00CB565C">
        <w:rPr>
          <w:rFonts w:ascii="Arial" w:hAnsi="Arial" w:cs="Arial"/>
          <w:bCs/>
          <w:iCs/>
        </w:rPr>
        <w:t>……………………</w:t>
      </w:r>
      <w:r w:rsidR="00793CB2" w:rsidRPr="00CB565C">
        <w:rPr>
          <w:rFonts w:ascii="Arial" w:hAnsi="Arial" w:cs="Arial"/>
          <w:bCs/>
          <w:iCs/>
        </w:rPr>
        <w:t>…</w:t>
      </w:r>
      <w:r w:rsidRPr="00CB565C">
        <w:rPr>
          <w:rFonts w:ascii="Arial" w:hAnsi="Arial" w:cs="Arial"/>
          <w:bCs/>
          <w:iCs/>
        </w:rPr>
        <w:t>…………</w:t>
      </w:r>
    </w:p>
    <w:p w14:paraId="4E5C34D3" w14:textId="77777777" w:rsidR="00E625CA" w:rsidRPr="007A4AE4" w:rsidRDefault="00D130B5" w:rsidP="007A4AE4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CB565C">
        <w:rPr>
          <w:rFonts w:ascii="Arial" w:hAnsi="Arial" w:cs="Arial"/>
          <w:bCs/>
          <w:i/>
          <w:iCs/>
          <w:sz w:val="16"/>
          <w:szCs w:val="16"/>
        </w:rPr>
        <w:t>(</w:t>
      </w:r>
      <w:r w:rsidR="00DD4AF6" w:rsidRPr="00CB565C">
        <w:rPr>
          <w:rFonts w:ascii="Arial" w:hAnsi="Arial" w:cs="Arial"/>
          <w:bCs/>
          <w:i/>
          <w:iCs/>
          <w:sz w:val="16"/>
          <w:szCs w:val="16"/>
        </w:rPr>
        <w:t xml:space="preserve">pieczęć wykonawcy oraz podpis </w:t>
      </w:r>
      <w:r w:rsidRPr="00CB565C">
        <w:rPr>
          <w:rFonts w:ascii="Arial" w:hAnsi="Arial" w:cs="Arial"/>
          <w:bCs/>
          <w:i/>
          <w:iCs/>
          <w:sz w:val="16"/>
          <w:szCs w:val="16"/>
        </w:rPr>
        <w:t>upoważnion</w:t>
      </w:r>
      <w:r w:rsidR="00DD4AF6" w:rsidRPr="00CB565C">
        <w:rPr>
          <w:rFonts w:ascii="Arial" w:hAnsi="Arial" w:cs="Arial"/>
          <w:bCs/>
          <w:i/>
          <w:iCs/>
          <w:sz w:val="16"/>
          <w:szCs w:val="16"/>
        </w:rPr>
        <w:t>ego</w:t>
      </w:r>
      <w:r w:rsidRPr="00CB565C">
        <w:rPr>
          <w:rFonts w:ascii="Arial" w:hAnsi="Arial" w:cs="Arial"/>
          <w:bCs/>
          <w:i/>
          <w:iCs/>
          <w:sz w:val="16"/>
          <w:szCs w:val="16"/>
        </w:rPr>
        <w:t xml:space="preserve"> przedstawiciel</w:t>
      </w:r>
      <w:r w:rsidR="00DD4AF6" w:rsidRPr="00CB565C">
        <w:rPr>
          <w:rFonts w:ascii="Arial" w:hAnsi="Arial" w:cs="Arial"/>
          <w:bCs/>
          <w:i/>
          <w:iCs/>
          <w:sz w:val="16"/>
          <w:szCs w:val="16"/>
        </w:rPr>
        <w:t xml:space="preserve">a </w:t>
      </w:r>
      <w:proofErr w:type="gramStart"/>
      <w:r w:rsidR="00DD4AF6" w:rsidRPr="00CB565C">
        <w:rPr>
          <w:rFonts w:ascii="Arial" w:hAnsi="Arial" w:cs="Arial"/>
          <w:bCs/>
          <w:i/>
          <w:iCs/>
          <w:sz w:val="16"/>
          <w:szCs w:val="16"/>
        </w:rPr>
        <w:t xml:space="preserve">Wykonawcy </w:t>
      </w:r>
      <w:r w:rsidRPr="00CB565C">
        <w:rPr>
          <w:rFonts w:ascii="Arial" w:hAnsi="Arial" w:cs="Arial"/>
          <w:bCs/>
          <w:i/>
          <w:iCs/>
          <w:sz w:val="16"/>
          <w:szCs w:val="16"/>
        </w:rPr>
        <w:t>)</w:t>
      </w:r>
      <w:proofErr w:type="gramEnd"/>
    </w:p>
    <w:p w14:paraId="42636243" w14:textId="49905AE1" w:rsidR="00E625CA" w:rsidRPr="00CB565C" w:rsidRDefault="00E625CA" w:rsidP="0089793B">
      <w:pPr>
        <w:spacing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B565C">
        <w:rPr>
          <w:rFonts w:ascii="Arial" w:hAnsi="Arial" w:cs="Arial"/>
          <w:sz w:val="21"/>
          <w:szCs w:val="21"/>
        </w:rPr>
        <w:t xml:space="preserve">Oświadczam, że </w:t>
      </w:r>
      <w:r w:rsidR="009E76EF" w:rsidRPr="00CB565C">
        <w:rPr>
          <w:rFonts w:ascii="Arial" w:hAnsi="Arial" w:cs="Arial"/>
          <w:bCs/>
        </w:rPr>
        <w:t xml:space="preserve">na dzień składania ofert, </w:t>
      </w:r>
      <w:r w:rsidRPr="00CB565C">
        <w:rPr>
          <w:rFonts w:ascii="Arial" w:hAnsi="Arial" w:cs="Arial"/>
          <w:sz w:val="21"/>
          <w:szCs w:val="21"/>
        </w:rPr>
        <w:t xml:space="preserve">zachodzą w stosunku do mnie podstawy wykluczenia z postępowania na podstawie art. …………. ustawy </w:t>
      </w:r>
      <w:proofErr w:type="spellStart"/>
      <w:r w:rsidRPr="00CB565C">
        <w:rPr>
          <w:rFonts w:ascii="Arial" w:hAnsi="Arial" w:cs="Arial"/>
          <w:sz w:val="21"/>
          <w:szCs w:val="21"/>
        </w:rPr>
        <w:t>Pzp</w:t>
      </w:r>
      <w:proofErr w:type="spellEnd"/>
      <w:r w:rsidRPr="00CB565C">
        <w:rPr>
          <w:rFonts w:ascii="Arial" w:hAnsi="Arial" w:cs="Arial"/>
        </w:rPr>
        <w:t xml:space="preserve"> </w:t>
      </w:r>
      <w:r w:rsidRPr="00CB565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proofErr w:type="gramStart"/>
      <w:r w:rsidRPr="00CB565C">
        <w:rPr>
          <w:rFonts w:ascii="Arial" w:hAnsi="Arial" w:cs="Arial"/>
          <w:bCs/>
          <w:i/>
          <w:sz w:val="16"/>
          <w:szCs w:val="16"/>
        </w:rPr>
        <w:t xml:space="preserve">pkt. 1., </w:t>
      </w:r>
      <w:r w:rsidR="00390ED0" w:rsidRPr="00CB565C">
        <w:rPr>
          <w:rFonts w:ascii="Arial" w:hAnsi="Arial" w:cs="Arial"/>
          <w:sz w:val="21"/>
          <w:szCs w:val="21"/>
        </w:rPr>
        <w:t xml:space="preserve"> </w:t>
      </w:r>
      <w:r w:rsidR="00390ED0">
        <w:rPr>
          <w:rFonts w:ascii="Arial" w:hAnsi="Arial" w:cs="Arial"/>
          <w:sz w:val="21"/>
          <w:szCs w:val="21"/>
        </w:rPr>
        <w:t>j</w:t>
      </w:r>
      <w:r w:rsidRPr="00CB565C">
        <w:rPr>
          <w:rFonts w:ascii="Arial" w:hAnsi="Arial" w:cs="Arial"/>
          <w:sz w:val="21"/>
          <w:szCs w:val="21"/>
        </w:rPr>
        <w:t>ednocześnie</w:t>
      </w:r>
      <w:proofErr w:type="gramEnd"/>
      <w:r w:rsidRPr="00CB565C">
        <w:rPr>
          <w:rFonts w:ascii="Arial" w:hAnsi="Arial" w:cs="Arial"/>
          <w:sz w:val="21"/>
          <w:szCs w:val="21"/>
        </w:rPr>
        <w:t xml:space="preserve"> oświadczam, że w związku z ww. okolicznością, na podstawie art. 24 ust. 8 ustawy </w:t>
      </w:r>
      <w:proofErr w:type="spellStart"/>
      <w:r w:rsidRPr="00CB565C">
        <w:rPr>
          <w:rFonts w:ascii="Arial" w:hAnsi="Arial" w:cs="Arial"/>
          <w:sz w:val="21"/>
          <w:szCs w:val="21"/>
        </w:rPr>
        <w:t>Pzp</w:t>
      </w:r>
      <w:proofErr w:type="spellEnd"/>
      <w:r w:rsidRPr="00CB565C">
        <w:rPr>
          <w:rFonts w:ascii="Arial" w:hAnsi="Arial" w:cs="Arial"/>
          <w:sz w:val="21"/>
          <w:szCs w:val="21"/>
        </w:rPr>
        <w:t xml:space="preserve"> podjąłem następujące środki naprawcze: …………………………</w:t>
      </w:r>
      <w:r w:rsidR="009E76EF" w:rsidRPr="00CB565C">
        <w:rPr>
          <w:rFonts w:ascii="Arial" w:hAnsi="Arial" w:cs="Arial"/>
          <w:sz w:val="21"/>
          <w:szCs w:val="21"/>
        </w:rPr>
        <w:t>……</w:t>
      </w:r>
      <w:r w:rsidR="00CA058A" w:rsidRPr="00CB565C">
        <w:rPr>
          <w:rFonts w:ascii="Arial" w:hAnsi="Arial" w:cs="Arial"/>
          <w:sz w:val="21"/>
          <w:szCs w:val="21"/>
        </w:rPr>
        <w:t>…………………………………………………………</w:t>
      </w:r>
    </w:p>
    <w:p w14:paraId="79BD757C" w14:textId="77777777" w:rsidR="00E625CA" w:rsidRPr="00CB565C" w:rsidRDefault="00E625CA" w:rsidP="0089793B">
      <w:pPr>
        <w:spacing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B565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………………………………………………………………………………………………….…</w:t>
      </w:r>
      <w:r w:rsidR="009E76EF" w:rsidRPr="00CB565C">
        <w:rPr>
          <w:rFonts w:ascii="Arial" w:hAnsi="Arial" w:cs="Arial"/>
          <w:sz w:val="21"/>
          <w:szCs w:val="21"/>
        </w:rPr>
        <w:t>.</w:t>
      </w:r>
      <w:r w:rsidRPr="00CB565C">
        <w:rPr>
          <w:rFonts w:ascii="Arial" w:hAnsi="Arial" w:cs="Arial"/>
          <w:sz w:val="21"/>
          <w:szCs w:val="21"/>
        </w:rPr>
        <w:t>…</w:t>
      </w:r>
    </w:p>
    <w:p w14:paraId="74510B62" w14:textId="77777777" w:rsidR="00BE35BC" w:rsidRPr="007A4AE4" w:rsidRDefault="00E625CA" w:rsidP="007A4AE4">
      <w:pPr>
        <w:spacing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B565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………………………………………………………………………………………………….…</w:t>
      </w:r>
      <w:r w:rsidR="009E76EF" w:rsidRPr="00CB565C">
        <w:rPr>
          <w:rFonts w:ascii="Arial" w:hAnsi="Arial" w:cs="Arial"/>
          <w:sz w:val="21"/>
          <w:szCs w:val="21"/>
        </w:rPr>
        <w:t>.</w:t>
      </w:r>
      <w:r w:rsidRPr="00CB565C">
        <w:rPr>
          <w:rFonts w:ascii="Arial" w:hAnsi="Arial" w:cs="Arial"/>
          <w:sz w:val="21"/>
          <w:szCs w:val="21"/>
        </w:rPr>
        <w:t>…</w:t>
      </w:r>
    </w:p>
    <w:p w14:paraId="642E99D2" w14:textId="77777777" w:rsidR="009E76EF" w:rsidRPr="00CB565C" w:rsidRDefault="009E76EF" w:rsidP="0089793B">
      <w:pPr>
        <w:jc w:val="both"/>
        <w:rPr>
          <w:rFonts w:ascii="Arial" w:hAnsi="Arial" w:cs="Arial"/>
          <w:b/>
          <w:bCs/>
          <w:iCs/>
        </w:rPr>
      </w:pPr>
      <w:r w:rsidRPr="00CB565C">
        <w:rPr>
          <w:rFonts w:ascii="Arial" w:hAnsi="Arial" w:cs="Arial"/>
          <w:bCs/>
          <w:iCs/>
        </w:rPr>
        <w:t>Miejscowość i data</w:t>
      </w:r>
      <w:r w:rsidRPr="00CB565C">
        <w:rPr>
          <w:bCs/>
          <w:iCs/>
        </w:rPr>
        <w:t xml:space="preserve">  ……………………......… </w:t>
      </w:r>
      <w:r w:rsidR="004F503C">
        <w:rPr>
          <w:rFonts w:ascii="Arial" w:hAnsi="Arial" w:cs="Arial"/>
          <w:b/>
          <w:bCs/>
          <w:iCs/>
        </w:rPr>
        <w:t>2017</w:t>
      </w:r>
      <w:proofErr w:type="gramStart"/>
      <w:r w:rsidRPr="00CB565C">
        <w:rPr>
          <w:rFonts w:ascii="Arial" w:hAnsi="Arial" w:cs="Arial"/>
          <w:b/>
          <w:bCs/>
          <w:iCs/>
        </w:rPr>
        <w:t>r</w:t>
      </w:r>
      <w:proofErr w:type="gramEnd"/>
      <w:r w:rsidRPr="00CB565C">
        <w:rPr>
          <w:rFonts w:ascii="Arial" w:hAnsi="Arial" w:cs="Arial"/>
          <w:b/>
          <w:bCs/>
          <w:iCs/>
        </w:rPr>
        <w:t>.</w:t>
      </w:r>
    </w:p>
    <w:p w14:paraId="6AD00ACB" w14:textId="77777777" w:rsidR="009E76EF" w:rsidRPr="00FD750D" w:rsidRDefault="00BE35BC" w:rsidP="00BE35BC">
      <w:pPr>
        <w:rPr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</w:t>
      </w:r>
      <w:r w:rsidR="009E76EF" w:rsidRPr="00FD750D">
        <w:rPr>
          <w:rFonts w:ascii="Arial" w:hAnsi="Arial" w:cs="Arial"/>
          <w:bCs/>
          <w:iCs/>
        </w:rPr>
        <w:t>…..…………..…………………………………</w:t>
      </w:r>
    </w:p>
    <w:p w14:paraId="4A3AF11A" w14:textId="77777777" w:rsidR="00105142" w:rsidRPr="00FD750D" w:rsidRDefault="009E76EF" w:rsidP="007A4AE4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FD750D">
        <w:rPr>
          <w:rFonts w:ascii="Arial" w:hAnsi="Arial" w:cs="Arial"/>
          <w:bCs/>
          <w:i/>
          <w:iCs/>
          <w:sz w:val="16"/>
          <w:szCs w:val="16"/>
        </w:rPr>
        <w:t xml:space="preserve">(pieczęć wykonawcy oraz podpis upoważnionego przedstawiciela </w:t>
      </w:r>
      <w:proofErr w:type="gramStart"/>
      <w:r w:rsidRPr="00FD750D">
        <w:rPr>
          <w:rFonts w:ascii="Arial" w:hAnsi="Arial" w:cs="Arial"/>
          <w:bCs/>
          <w:i/>
          <w:iCs/>
          <w:sz w:val="16"/>
          <w:szCs w:val="16"/>
        </w:rPr>
        <w:t>Wykonawcy )</w:t>
      </w:r>
      <w:proofErr w:type="gramEnd"/>
    </w:p>
    <w:p w14:paraId="524046E4" w14:textId="77777777" w:rsidR="00105142" w:rsidRPr="00FD750D" w:rsidRDefault="00105142" w:rsidP="0089793B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14:paraId="06EC6782" w14:textId="77777777" w:rsidR="00105142" w:rsidRPr="00FD750D" w:rsidRDefault="00105142" w:rsidP="001F438B">
      <w:pPr>
        <w:pStyle w:val="Akapitzlist"/>
        <w:numPr>
          <w:ilvl w:val="6"/>
          <w:numId w:val="12"/>
        </w:numPr>
        <w:tabs>
          <w:tab w:val="clear" w:pos="5040"/>
          <w:tab w:val="num" w:pos="709"/>
        </w:tabs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Arial" w:hAnsi="Arial" w:cs="Arial"/>
          <w:bCs/>
          <w:sz w:val="20"/>
          <w:szCs w:val="20"/>
        </w:rPr>
      </w:pPr>
      <w:r w:rsidRPr="00FD750D">
        <w:rPr>
          <w:rFonts w:ascii="Arial" w:hAnsi="Arial" w:cs="Arial"/>
          <w:bCs/>
          <w:sz w:val="20"/>
          <w:szCs w:val="20"/>
        </w:rPr>
        <w:t>Oświadczam, że na dzień składania ofert spełniam warunki udziału w postępowaniu dotyczące:</w:t>
      </w:r>
    </w:p>
    <w:p w14:paraId="0BBC326E" w14:textId="77777777" w:rsidR="00105142" w:rsidRPr="00FD750D" w:rsidRDefault="00105142" w:rsidP="001F43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D750D">
        <w:rPr>
          <w:rFonts w:ascii="Arial" w:hAnsi="Arial" w:cs="Arial"/>
          <w:bCs/>
          <w:sz w:val="20"/>
          <w:szCs w:val="20"/>
        </w:rPr>
        <w:t>sytuacji</w:t>
      </w:r>
      <w:proofErr w:type="gramEnd"/>
      <w:r w:rsidRPr="00FD750D">
        <w:rPr>
          <w:rFonts w:ascii="Arial" w:hAnsi="Arial" w:cs="Arial"/>
          <w:bCs/>
          <w:sz w:val="20"/>
          <w:szCs w:val="20"/>
        </w:rPr>
        <w:t xml:space="preserve"> ekonomicznej lub finansowej;</w:t>
      </w:r>
    </w:p>
    <w:p w14:paraId="4DE762BA" w14:textId="77777777" w:rsidR="00105142" w:rsidRPr="007A4AE4" w:rsidRDefault="00105142" w:rsidP="008979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proofErr w:type="gramStart"/>
      <w:r w:rsidRPr="00FD750D">
        <w:rPr>
          <w:rFonts w:ascii="Arial" w:hAnsi="Arial" w:cs="Arial"/>
          <w:bCs/>
          <w:sz w:val="20"/>
          <w:szCs w:val="20"/>
        </w:rPr>
        <w:t>zdolności</w:t>
      </w:r>
      <w:proofErr w:type="gramEnd"/>
      <w:r w:rsidRPr="00FD750D">
        <w:rPr>
          <w:rFonts w:ascii="Arial" w:hAnsi="Arial" w:cs="Arial"/>
          <w:bCs/>
          <w:sz w:val="20"/>
          <w:szCs w:val="20"/>
        </w:rPr>
        <w:t xml:space="preserve"> technicznej lub zawodowej;</w:t>
      </w:r>
    </w:p>
    <w:p w14:paraId="40C35F53" w14:textId="77777777" w:rsidR="00105142" w:rsidRPr="00FD750D" w:rsidRDefault="00105142" w:rsidP="0089793B">
      <w:pPr>
        <w:jc w:val="both"/>
        <w:rPr>
          <w:rFonts w:ascii="Arial" w:hAnsi="Arial" w:cs="Arial"/>
          <w:b/>
          <w:bCs/>
          <w:iCs/>
        </w:rPr>
      </w:pPr>
      <w:r w:rsidRPr="00FD750D">
        <w:rPr>
          <w:rFonts w:ascii="Arial" w:hAnsi="Arial" w:cs="Arial"/>
          <w:bCs/>
          <w:iCs/>
        </w:rPr>
        <w:t>Miejscowość i data</w:t>
      </w:r>
      <w:r w:rsidRPr="00FD750D">
        <w:rPr>
          <w:bCs/>
          <w:iCs/>
        </w:rPr>
        <w:t xml:space="preserve">  ……………………......… </w:t>
      </w:r>
      <w:r w:rsidR="004F503C">
        <w:rPr>
          <w:rFonts w:ascii="Arial" w:hAnsi="Arial" w:cs="Arial"/>
          <w:b/>
          <w:bCs/>
          <w:iCs/>
        </w:rPr>
        <w:t>2017</w:t>
      </w:r>
      <w:proofErr w:type="gramStart"/>
      <w:r w:rsidRPr="00FD750D">
        <w:rPr>
          <w:rFonts w:ascii="Arial" w:hAnsi="Arial" w:cs="Arial"/>
          <w:b/>
          <w:bCs/>
          <w:iCs/>
        </w:rPr>
        <w:t>r</w:t>
      </w:r>
      <w:proofErr w:type="gramEnd"/>
      <w:r w:rsidRPr="00FD750D">
        <w:rPr>
          <w:rFonts w:ascii="Arial" w:hAnsi="Arial" w:cs="Arial"/>
          <w:b/>
          <w:bCs/>
          <w:iCs/>
        </w:rPr>
        <w:t>.</w:t>
      </w:r>
    </w:p>
    <w:p w14:paraId="222CC041" w14:textId="77777777" w:rsidR="00105142" w:rsidRPr="00FD750D" w:rsidRDefault="00105142" w:rsidP="0089793B">
      <w:pPr>
        <w:jc w:val="right"/>
        <w:rPr>
          <w:bCs/>
          <w:iCs/>
        </w:rPr>
      </w:pPr>
      <w:r w:rsidRPr="00FD750D">
        <w:rPr>
          <w:rFonts w:ascii="Arial" w:hAnsi="Arial" w:cs="Arial"/>
          <w:bCs/>
          <w:iCs/>
        </w:rPr>
        <w:t>…..…………..…………………………………</w:t>
      </w:r>
    </w:p>
    <w:p w14:paraId="29D853EF" w14:textId="77777777" w:rsidR="00105142" w:rsidRPr="007A4AE4" w:rsidRDefault="00105142" w:rsidP="007A4AE4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FD750D">
        <w:rPr>
          <w:rFonts w:ascii="Arial" w:hAnsi="Arial" w:cs="Arial"/>
          <w:bCs/>
          <w:i/>
          <w:iCs/>
          <w:sz w:val="16"/>
          <w:szCs w:val="16"/>
        </w:rPr>
        <w:t>(pieczęć wykonawcy oraz podpis upoważni</w:t>
      </w:r>
      <w:r w:rsidR="007A4AE4">
        <w:rPr>
          <w:rFonts w:ascii="Arial" w:hAnsi="Arial" w:cs="Arial"/>
          <w:bCs/>
          <w:i/>
          <w:iCs/>
          <w:sz w:val="16"/>
          <w:szCs w:val="16"/>
        </w:rPr>
        <w:t>onego przedstawiciela Wykonawcy</w:t>
      </w:r>
      <w:r w:rsidRPr="00FD750D">
        <w:rPr>
          <w:rFonts w:ascii="Arial" w:hAnsi="Arial" w:cs="Arial"/>
          <w:bCs/>
          <w:i/>
          <w:iCs/>
          <w:sz w:val="16"/>
          <w:szCs w:val="16"/>
        </w:rPr>
        <w:t>)</w:t>
      </w:r>
    </w:p>
    <w:p w14:paraId="022E8533" w14:textId="77777777" w:rsidR="00F11BF3" w:rsidRDefault="00F11BF3" w:rsidP="008979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32"/>
        </w:rPr>
      </w:pPr>
    </w:p>
    <w:p w14:paraId="4DB8A2DC" w14:textId="77777777" w:rsidR="00F11BF3" w:rsidRDefault="00F11BF3" w:rsidP="008979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32"/>
        </w:rPr>
      </w:pPr>
    </w:p>
    <w:p w14:paraId="3F4CA7A4" w14:textId="77777777" w:rsidR="00F11BF3" w:rsidRDefault="00F11BF3" w:rsidP="008979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32"/>
        </w:rPr>
      </w:pPr>
    </w:p>
    <w:p w14:paraId="6B18B4E3" w14:textId="77777777" w:rsidR="00105142" w:rsidRPr="00FD750D" w:rsidRDefault="00105142" w:rsidP="008979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32"/>
        </w:rPr>
      </w:pPr>
      <w:r w:rsidRPr="00FD750D">
        <w:rPr>
          <w:rFonts w:ascii="Arial" w:hAnsi="Arial" w:cs="Arial"/>
          <w:b/>
          <w:bCs/>
          <w:kern w:val="32"/>
        </w:rPr>
        <w:t>Informacja w związku z poleganiem na zasobach innych podmiotów:</w:t>
      </w:r>
    </w:p>
    <w:p w14:paraId="2DE06A18" w14:textId="77777777" w:rsidR="00105142" w:rsidRPr="00FD750D" w:rsidRDefault="00105142" w:rsidP="0089793B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14:paraId="1552D77D" w14:textId="77777777" w:rsidR="00105142" w:rsidRPr="00FD750D" w:rsidRDefault="00105142" w:rsidP="0089793B">
      <w:pPr>
        <w:spacing w:line="360" w:lineRule="auto"/>
        <w:jc w:val="both"/>
        <w:rPr>
          <w:rFonts w:ascii="Arial" w:hAnsi="Arial" w:cs="Arial"/>
        </w:rPr>
      </w:pPr>
      <w:r w:rsidRPr="00FD750D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FD750D">
        <w:rPr>
          <w:rFonts w:ascii="Arial" w:hAnsi="Arial" w:cs="Arial"/>
        </w:rPr>
        <w:t>ych</w:t>
      </w:r>
      <w:proofErr w:type="spellEnd"/>
      <w:r w:rsidRPr="00FD750D">
        <w:rPr>
          <w:rFonts w:ascii="Arial" w:hAnsi="Arial" w:cs="Arial"/>
        </w:rPr>
        <w:t xml:space="preserve"> podmiotu/ów: …………………...……………</w:t>
      </w:r>
    </w:p>
    <w:p w14:paraId="262195CD" w14:textId="77777777" w:rsidR="00105142" w:rsidRPr="00FD750D" w:rsidRDefault="00105142" w:rsidP="0089793B">
      <w:pPr>
        <w:spacing w:line="360" w:lineRule="auto"/>
        <w:jc w:val="both"/>
        <w:rPr>
          <w:rFonts w:ascii="Arial" w:hAnsi="Arial" w:cs="Arial"/>
        </w:rPr>
      </w:pPr>
      <w:r w:rsidRPr="00FD750D">
        <w:rPr>
          <w:rFonts w:ascii="Arial" w:hAnsi="Arial" w:cs="Arial"/>
        </w:rPr>
        <w:t xml:space="preserve">..……………………………………………………………………………………………………………………., </w:t>
      </w:r>
    </w:p>
    <w:p w14:paraId="717CA692" w14:textId="77777777" w:rsidR="00105142" w:rsidRPr="00FD750D" w:rsidRDefault="00105142" w:rsidP="0089793B">
      <w:pPr>
        <w:spacing w:line="360" w:lineRule="auto"/>
        <w:jc w:val="both"/>
        <w:rPr>
          <w:rFonts w:ascii="Arial" w:hAnsi="Arial" w:cs="Arial"/>
        </w:rPr>
      </w:pPr>
      <w:proofErr w:type="gramStart"/>
      <w:r w:rsidRPr="00FD750D">
        <w:rPr>
          <w:rFonts w:ascii="Arial" w:hAnsi="Arial" w:cs="Arial"/>
        </w:rPr>
        <w:t>w</w:t>
      </w:r>
      <w:proofErr w:type="gramEnd"/>
      <w:r w:rsidRPr="00FD750D">
        <w:rPr>
          <w:rFonts w:ascii="Arial" w:hAnsi="Arial" w:cs="Arial"/>
        </w:rPr>
        <w:t xml:space="preserve"> następującym zakresie: ……………………………………………………………………..…………………</w:t>
      </w:r>
    </w:p>
    <w:p w14:paraId="560F2BB8" w14:textId="77777777" w:rsidR="00105142" w:rsidRPr="00FD750D" w:rsidRDefault="00105142" w:rsidP="0089793B">
      <w:pPr>
        <w:spacing w:line="360" w:lineRule="auto"/>
        <w:jc w:val="both"/>
        <w:rPr>
          <w:rFonts w:ascii="Arial" w:hAnsi="Arial" w:cs="Arial"/>
        </w:rPr>
      </w:pPr>
      <w:r w:rsidRPr="00FD750D">
        <w:rPr>
          <w:rFonts w:ascii="Arial" w:hAnsi="Arial" w:cs="Arial"/>
        </w:rPr>
        <w:t>…………………………………………………….…………………………………………………………………</w:t>
      </w:r>
    </w:p>
    <w:p w14:paraId="1F0D1547" w14:textId="77777777" w:rsidR="00105142" w:rsidRPr="00FD750D" w:rsidRDefault="00105142" w:rsidP="0089793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D750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3F5F9B1" w14:textId="77777777" w:rsidR="00105142" w:rsidRPr="00FD750D" w:rsidRDefault="00105142" w:rsidP="0089793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E78DE49" w14:textId="77777777" w:rsidR="00105142" w:rsidRPr="00FD750D" w:rsidRDefault="00105142" w:rsidP="0089793B">
      <w:pPr>
        <w:jc w:val="both"/>
        <w:rPr>
          <w:rFonts w:ascii="Arial" w:hAnsi="Arial" w:cs="Arial"/>
          <w:b/>
          <w:bCs/>
          <w:iCs/>
        </w:rPr>
      </w:pPr>
      <w:r w:rsidRPr="00FD750D">
        <w:rPr>
          <w:rFonts w:ascii="Arial" w:hAnsi="Arial" w:cs="Arial"/>
          <w:bCs/>
          <w:iCs/>
        </w:rPr>
        <w:t>Miejscowość i data</w:t>
      </w:r>
      <w:r w:rsidRPr="00FD750D">
        <w:rPr>
          <w:bCs/>
          <w:iCs/>
        </w:rPr>
        <w:t xml:space="preserve">  ……………………......… </w:t>
      </w:r>
      <w:r w:rsidR="004F503C">
        <w:rPr>
          <w:rFonts w:ascii="Arial" w:hAnsi="Arial" w:cs="Arial"/>
          <w:b/>
          <w:bCs/>
          <w:iCs/>
        </w:rPr>
        <w:t>2017</w:t>
      </w:r>
      <w:proofErr w:type="gramStart"/>
      <w:r w:rsidRPr="00FD750D">
        <w:rPr>
          <w:rFonts w:ascii="Arial" w:hAnsi="Arial" w:cs="Arial"/>
          <w:b/>
          <w:bCs/>
          <w:iCs/>
        </w:rPr>
        <w:t>r</w:t>
      </w:r>
      <w:proofErr w:type="gramEnd"/>
      <w:r w:rsidRPr="00FD750D">
        <w:rPr>
          <w:rFonts w:ascii="Arial" w:hAnsi="Arial" w:cs="Arial"/>
          <w:b/>
          <w:bCs/>
          <w:iCs/>
        </w:rPr>
        <w:t>.</w:t>
      </w:r>
    </w:p>
    <w:p w14:paraId="1DF447FA" w14:textId="77777777" w:rsidR="00105142" w:rsidRPr="00FD750D" w:rsidRDefault="00105142" w:rsidP="0089793B">
      <w:pPr>
        <w:jc w:val="both"/>
        <w:rPr>
          <w:rFonts w:ascii="Arial" w:hAnsi="Arial" w:cs="Arial"/>
          <w:b/>
          <w:bCs/>
          <w:iCs/>
        </w:rPr>
      </w:pPr>
    </w:p>
    <w:p w14:paraId="3F79F0CD" w14:textId="77777777" w:rsidR="00105142" w:rsidRPr="00FD750D" w:rsidRDefault="00105142" w:rsidP="0089793B">
      <w:pPr>
        <w:jc w:val="both"/>
        <w:rPr>
          <w:rFonts w:ascii="Arial" w:hAnsi="Arial" w:cs="Arial"/>
          <w:b/>
          <w:bCs/>
          <w:iCs/>
        </w:rPr>
      </w:pPr>
    </w:p>
    <w:p w14:paraId="4417BE0A" w14:textId="77777777" w:rsidR="00105142" w:rsidRPr="00FD750D" w:rsidRDefault="00105142" w:rsidP="0089793B">
      <w:pPr>
        <w:jc w:val="right"/>
        <w:rPr>
          <w:bCs/>
          <w:iCs/>
        </w:rPr>
      </w:pPr>
      <w:r w:rsidRPr="00FD750D">
        <w:rPr>
          <w:rFonts w:ascii="Arial" w:hAnsi="Arial" w:cs="Arial"/>
          <w:bCs/>
          <w:iCs/>
        </w:rPr>
        <w:t>…..…………..…………………………………</w:t>
      </w:r>
    </w:p>
    <w:p w14:paraId="5DE2701B" w14:textId="77777777" w:rsidR="00105142" w:rsidRPr="00FD750D" w:rsidRDefault="00105142" w:rsidP="0089793B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FD750D">
        <w:rPr>
          <w:rFonts w:ascii="Arial" w:hAnsi="Arial" w:cs="Arial"/>
          <w:bCs/>
          <w:i/>
          <w:iCs/>
          <w:sz w:val="16"/>
          <w:szCs w:val="16"/>
        </w:rPr>
        <w:t xml:space="preserve">(pieczęć wykonawcy oraz podpis upoważnionego przedstawiciela </w:t>
      </w:r>
      <w:proofErr w:type="gramStart"/>
      <w:r w:rsidRPr="00FD750D">
        <w:rPr>
          <w:rFonts w:ascii="Arial" w:hAnsi="Arial" w:cs="Arial"/>
          <w:bCs/>
          <w:i/>
          <w:iCs/>
          <w:sz w:val="16"/>
          <w:szCs w:val="16"/>
        </w:rPr>
        <w:t>Wykonawcy )</w:t>
      </w:r>
      <w:proofErr w:type="gramEnd"/>
    </w:p>
    <w:p w14:paraId="52F399EB" w14:textId="77777777" w:rsidR="00105142" w:rsidRPr="00FD750D" w:rsidRDefault="00105142" w:rsidP="0089793B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14:paraId="6664AB9A" w14:textId="77777777" w:rsidR="009E76EF" w:rsidRPr="00FD750D" w:rsidRDefault="009E76EF" w:rsidP="0089793B">
      <w:pPr>
        <w:spacing w:line="360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3F182DFA" w14:textId="77777777" w:rsidR="009E76EF" w:rsidRPr="00FD750D" w:rsidRDefault="009E76EF" w:rsidP="0089793B">
      <w:pPr>
        <w:spacing w:line="360" w:lineRule="auto"/>
        <w:ind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750D">
        <w:rPr>
          <w:rFonts w:ascii="Arial" w:hAnsi="Arial" w:cs="Arial"/>
          <w:b/>
          <w:bCs/>
          <w:sz w:val="22"/>
          <w:szCs w:val="22"/>
          <w:u w:val="single"/>
        </w:rPr>
        <w:t>OŚWIADCZ</w:t>
      </w:r>
      <w:r w:rsidR="00430AC3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FD750D">
        <w:rPr>
          <w:rFonts w:ascii="Arial" w:hAnsi="Arial" w:cs="Arial"/>
          <w:b/>
          <w:bCs/>
          <w:sz w:val="22"/>
          <w:szCs w:val="22"/>
          <w:u w:val="single"/>
        </w:rPr>
        <w:t xml:space="preserve">NIE DOTYCZĄCE </w:t>
      </w:r>
      <w:r w:rsidRPr="00FD750D">
        <w:rPr>
          <w:rFonts w:ascii="Arial" w:hAnsi="Arial" w:cs="Arial"/>
          <w:b/>
          <w:sz w:val="22"/>
          <w:szCs w:val="22"/>
          <w:u w:val="single"/>
        </w:rPr>
        <w:t xml:space="preserve">PODMIOTU, </w:t>
      </w:r>
      <w:proofErr w:type="gramStart"/>
      <w:r w:rsidRPr="00FD750D">
        <w:rPr>
          <w:rFonts w:ascii="Arial" w:hAnsi="Arial" w:cs="Arial"/>
          <w:b/>
          <w:sz w:val="22"/>
          <w:szCs w:val="22"/>
          <w:u w:val="single"/>
        </w:rPr>
        <w:t>NA KTÓREGO</w:t>
      </w:r>
      <w:proofErr w:type="gramEnd"/>
      <w:r w:rsidRPr="00FD750D">
        <w:rPr>
          <w:rFonts w:ascii="Arial" w:hAnsi="Arial" w:cs="Arial"/>
          <w:b/>
          <w:sz w:val="22"/>
          <w:szCs w:val="22"/>
          <w:u w:val="single"/>
        </w:rPr>
        <w:t xml:space="preserve"> ZASOBY POWOŁUJE SIĘ WYKONAWCA:</w:t>
      </w:r>
    </w:p>
    <w:p w14:paraId="1DA8B367" w14:textId="77777777" w:rsidR="009E76EF" w:rsidRPr="00FD750D" w:rsidRDefault="009E76EF" w:rsidP="0089793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BF73940" w14:textId="77777777" w:rsidR="009E76EF" w:rsidRPr="00FD750D" w:rsidRDefault="009E76EF" w:rsidP="0089793B">
      <w:pPr>
        <w:spacing w:line="360" w:lineRule="auto"/>
        <w:jc w:val="both"/>
        <w:rPr>
          <w:rFonts w:ascii="Arial" w:hAnsi="Arial" w:cs="Arial"/>
          <w:i/>
        </w:rPr>
      </w:pPr>
      <w:r w:rsidRPr="00FD750D">
        <w:rPr>
          <w:rFonts w:ascii="Arial" w:hAnsi="Arial" w:cs="Arial"/>
        </w:rPr>
        <w:t>Oświadczam, że</w:t>
      </w:r>
      <w:r w:rsidR="00CA058A" w:rsidRPr="00FD750D">
        <w:rPr>
          <w:rFonts w:ascii="Arial" w:hAnsi="Arial" w:cs="Arial"/>
          <w:sz w:val="21"/>
          <w:szCs w:val="21"/>
        </w:rPr>
        <w:t xml:space="preserve"> </w:t>
      </w:r>
      <w:r w:rsidR="00CA058A" w:rsidRPr="00FD750D">
        <w:rPr>
          <w:rFonts w:ascii="Arial" w:hAnsi="Arial" w:cs="Arial"/>
          <w:bCs/>
        </w:rPr>
        <w:t xml:space="preserve">na dzień składania ofert, </w:t>
      </w:r>
      <w:r w:rsidRPr="00FD750D">
        <w:rPr>
          <w:rFonts w:ascii="Arial" w:hAnsi="Arial" w:cs="Arial"/>
        </w:rPr>
        <w:t>następujący/e podmiot/y, na którego/</w:t>
      </w:r>
      <w:proofErr w:type="spellStart"/>
      <w:r w:rsidRPr="00FD750D">
        <w:rPr>
          <w:rFonts w:ascii="Arial" w:hAnsi="Arial" w:cs="Arial"/>
        </w:rPr>
        <w:t>ych</w:t>
      </w:r>
      <w:proofErr w:type="spellEnd"/>
      <w:r w:rsidRPr="00FD750D">
        <w:rPr>
          <w:rFonts w:ascii="Arial" w:hAnsi="Arial" w:cs="Arial"/>
        </w:rPr>
        <w:t xml:space="preserve"> zasoby powołuję się w niniejszym postępowaniu, tj.: ………………………………………………………………………… </w:t>
      </w:r>
      <w:r w:rsidRPr="00FD750D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FD750D">
        <w:rPr>
          <w:rFonts w:ascii="Arial" w:hAnsi="Arial" w:cs="Arial"/>
          <w:i/>
        </w:rPr>
        <w:t>CEiDG</w:t>
      </w:r>
      <w:proofErr w:type="spellEnd"/>
      <w:r w:rsidRPr="00FD750D">
        <w:rPr>
          <w:rFonts w:ascii="Arial" w:hAnsi="Arial" w:cs="Arial"/>
          <w:i/>
        </w:rPr>
        <w:t xml:space="preserve">) </w:t>
      </w:r>
      <w:r w:rsidRPr="00FD750D">
        <w:rPr>
          <w:rFonts w:ascii="Arial" w:hAnsi="Arial" w:cs="Arial"/>
        </w:rPr>
        <w:t>nie podlega/ją wykluczeniu z postępowania o udzielenie zamówienia.</w:t>
      </w:r>
    </w:p>
    <w:p w14:paraId="065C4D5B" w14:textId="77777777" w:rsidR="009E76EF" w:rsidRPr="00FD750D" w:rsidRDefault="009E76EF" w:rsidP="0089793B">
      <w:pPr>
        <w:spacing w:line="360" w:lineRule="auto"/>
        <w:jc w:val="both"/>
        <w:rPr>
          <w:rFonts w:ascii="Arial" w:hAnsi="Arial" w:cs="Arial"/>
        </w:rPr>
      </w:pPr>
    </w:p>
    <w:p w14:paraId="1E104E56" w14:textId="77777777" w:rsidR="009E76EF" w:rsidRPr="00FD750D" w:rsidRDefault="009E76EF" w:rsidP="0089793B">
      <w:pPr>
        <w:jc w:val="both"/>
        <w:rPr>
          <w:rFonts w:ascii="Arial" w:hAnsi="Arial" w:cs="Arial"/>
          <w:b/>
          <w:bCs/>
          <w:iCs/>
        </w:rPr>
      </w:pPr>
      <w:r w:rsidRPr="00FD750D">
        <w:rPr>
          <w:rFonts w:ascii="Arial" w:hAnsi="Arial" w:cs="Arial"/>
          <w:bCs/>
          <w:iCs/>
        </w:rPr>
        <w:t>Miejscowość i data</w:t>
      </w:r>
      <w:r w:rsidRPr="00FD750D">
        <w:rPr>
          <w:bCs/>
          <w:iCs/>
        </w:rPr>
        <w:t xml:space="preserve">  ……………………......… </w:t>
      </w:r>
      <w:r w:rsidR="004F503C">
        <w:rPr>
          <w:rFonts w:ascii="Arial" w:hAnsi="Arial" w:cs="Arial"/>
          <w:b/>
          <w:bCs/>
          <w:iCs/>
        </w:rPr>
        <w:t>2017</w:t>
      </w:r>
      <w:proofErr w:type="gramStart"/>
      <w:r w:rsidRPr="00FD750D">
        <w:rPr>
          <w:rFonts w:ascii="Arial" w:hAnsi="Arial" w:cs="Arial"/>
          <w:b/>
          <w:bCs/>
          <w:iCs/>
        </w:rPr>
        <w:t>r</w:t>
      </w:r>
      <w:proofErr w:type="gramEnd"/>
      <w:r w:rsidRPr="00FD750D">
        <w:rPr>
          <w:rFonts w:ascii="Arial" w:hAnsi="Arial" w:cs="Arial"/>
          <w:b/>
          <w:bCs/>
          <w:iCs/>
        </w:rPr>
        <w:t>.</w:t>
      </w:r>
    </w:p>
    <w:p w14:paraId="729A0E82" w14:textId="77777777" w:rsidR="009E76EF" w:rsidRPr="00FD750D" w:rsidRDefault="009E76EF" w:rsidP="0089793B">
      <w:pPr>
        <w:jc w:val="both"/>
        <w:rPr>
          <w:rFonts w:ascii="Arial" w:hAnsi="Arial" w:cs="Arial"/>
          <w:b/>
          <w:bCs/>
          <w:iCs/>
        </w:rPr>
      </w:pPr>
    </w:p>
    <w:p w14:paraId="1B2B8631" w14:textId="77777777" w:rsidR="009E76EF" w:rsidRPr="00FD750D" w:rsidRDefault="009E76EF" w:rsidP="0089793B">
      <w:pPr>
        <w:jc w:val="both"/>
        <w:rPr>
          <w:rFonts w:ascii="Arial" w:hAnsi="Arial" w:cs="Arial"/>
          <w:b/>
          <w:bCs/>
          <w:iCs/>
        </w:rPr>
      </w:pPr>
    </w:p>
    <w:p w14:paraId="6FC7CE1B" w14:textId="77777777" w:rsidR="009E76EF" w:rsidRPr="00FD750D" w:rsidRDefault="009E76EF" w:rsidP="0089793B">
      <w:pPr>
        <w:jc w:val="right"/>
        <w:rPr>
          <w:bCs/>
          <w:iCs/>
        </w:rPr>
      </w:pPr>
      <w:r w:rsidRPr="00FD750D">
        <w:rPr>
          <w:rFonts w:ascii="Arial" w:hAnsi="Arial" w:cs="Arial"/>
          <w:bCs/>
          <w:iCs/>
        </w:rPr>
        <w:t>…..…………..…………………………………</w:t>
      </w:r>
    </w:p>
    <w:p w14:paraId="5F3AC683" w14:textId="77777777" w:rsidR="009E76EF" w:rsidRPr="00FD750D" w:rsidRDefault="009E76EF" w:rsidP="0089793B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FD750D">
        <w:rPr>
          <w:rFonts w:ascii="Arial" w:hAnsi="Arial" w:cs="Arial"/>
          <w:bCs/>
          <w:i/>
          <w:iCs/>
          <w:sz w:val="16"/>
          <w:szCs w:val="16"/>
        </w:rPr>
        <w:t xml:space="preserve">(pieczęć wykonawcy oraz podpis upoważnionego przedstawiciela </w:t>
      </w:r>
      <w:proofErr w:type="gramStart"/>
      <w:r w:rsidRPr="00FD750D">
        <w:rPr>
          <w:rFonts w:ascii="Arial" w:hAnsi="Arial" w:cs="Arial"/>
          <w:bCs/>
          <w:i/>
          <w:iCs/>
          <w:sz w:val="16"/>
          <w:szCs w:val="16"/>
        </w:rPr>
        <w:t>Wykonawcy )</w:t>
      </w:r>
      <w:proofErr w:type="gramEnd"/>
    </w:p>
    <w:p w14:paraId="6CDE6E39" w14:textId="77777777" w:rsidR="009E76EF" w:rsidRDefault="009E76EF" w:rsidP="007A4AE4">
      <w:pPr>
        <w:spacing w:line="360" w:lineRule="auto"/>
        <w:ind w:right="-2"/>
        <w:rPr>
          <w:rFonts w:ascii="Arial" w:hAnsi="Arial" w:cs="Arial"/>
          <w:b/>
          <w:bCs/>
          <w:color w:val="FF0000"/>
          <w:u w:val="single"/>
        </w:rPr>
      </w:pPr>
    </w:p>
    <w:p w14:paraId="2C376A5C" w14:textId="77777777" w:rsidR="009E76EF" w:rsidRPr="00C669A5" w:rsidRDefault="009E76EF" w:rsidP="0089793B">
      <w:pPr>
        <w:spacing w:line="360" w:lineRule="auto"/>
        <w:ind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69A5">
        <w:rPr>
          <w:rFonts w:ascii="Arial" w:hAnsi="Arial" w:cs="Arial"/>
          <w:b/>
          <w:bCs/>
          <w:sz w:val="22"/>
          <w:szCs w:val="22"/>
          <w:u w:val="single"/>
        </w:rPr>
        <w:t>OŚWIADCZ</w:t>
      </w:r>
      <w:r w:rsidR="00184E08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C669A5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Pr="00C669A5">
        <w:rPr>
          <w:rFonts w:ascii="Arial" w:hAnsi="Arial" w:cs="Arial"/>
          <w:b/>
          <w:sz w:val="22"/>
          <w:szCs w:val="22"/>
          <w:u w:val="single"/>
        </w:rPr>
        <w:t xml:space="preserve">DOTYCZĄCE PODWYKONAWCY NIEBĘDĄCEGO PODMIOTEM, </w:t>
      </w:r>
      <w:proofErr w:type="gramStart"/>
      <w:r w:rsidRPr="00C669A5">
        <w:rPr>
          <w:rFonts w:ascii="Arial" w:hAnsi="Arial" w:cs="Arial"/>
          <w:b/>
          <w:sz w:val="22"/>
          <w:szCs w:val="22"/>
          <w:u w:val="single"/>
        </w:rPr>
        <w:t>NA KTÓREGO</w:t>
      </w:r>
      <w:proofErr w:type="gramEnd"/>
      <w:r w:rsidRPr="00C669A5">
        <w:rPr>
          <w:rFonts w:ascii="Arial" w:hAnsi="Arial" w:cs="Arial"/>
          <w:b/>
          <w:sz w:val="22"/>
          <w:szCs w:val="22"/>
          <w:u w:val="single"/>
        </w:rPr>
        <w:t xml:space="preserve"> ZASOBY POWOŁUJE SIĘ WYKONAWCA:</w:t>
      </w:r>
    </w:p>
    <w:p w14:paraId="64F80364" w14:textId="77777777" w:rsidR="009E76EF" w:rsidRPr="00C669A5" w:rsidRDefault="009E76EF" w:rsidP="0089793B">
      <w:pPr>
        <w:spacing w:line="360" w:lineRule="auto"/>
        <w:ind w:right="-2"/>
        <w:jc w:val="center"/>
        <w:rPr>
          <w:rFonts w:ascii="Arial" w:hAnsi="Arial" w:cs="Arial"/>
          <w:i/>
          <w:sz w:val="16"/>
          <w:szCs w:val="16"/>
        </w:rPr>
      </w:pPr>
    </w:p>
    <w:p w14:paraId="19A70778" w14:textId="77777777" w:rsidR="00C60C17" w:rsidRPr="00C669A5" w:rsidRDefault="00C60C17" w:rsidP="0089793B">
      <w:pPr>
        <w:spacing w:line="360" w:lineRule="auto"/>
        <w:ind w:right="-2"/>
        <w:jc w:val="center"/>
        <w:rPr>
          <w:rFonts w:ascii="Arial" w:hAnsi="Arial" w:cs="Arial"/>
          <w:i/>
          <w:sz w:val="16"/>
          <w:szCs w:val="16"/>
        </w:rPr>
      </w:pPr>
    </w:p>
    <w:p w14:paraId="37D64EE6" w14:textId="77777777" w:rsidR="009E76EF" w:rsidRPr="00C669A5" w:rsidRDefault="009E76EF" w:rsidP="0089793B">
      <w:pPr>
        <w:spacing w:line="360" w:lineRule="auto"/>
        <w:ind w:right="-2"/>
        <w:jc w:val="center"/>
        <w:rPr>
          <w:rFonts w:ascii="Arial" w:hAnsi="Arial" w:cs="Arial"/>
          <w:i/>
          <w:sz w:val="16"/>
          <w:szCs w:val="16"/>
        </w:rPr>
      </w:pPr>
    </w:p>
    <w:p w14:paraId="339DB242" w14:textId="77777777" w:rsidR="009E76EF" w:rsidRPr="00C669A5" w:rsidRDefault="009E76EF" w:rsidP="0089793B">
      <w:pPr>
        <w:spacing w:line="360" w:lineRule="auto"/>
        <w:jc w:val="both"/>
        <w:rPr>
          <w:rFonts w:ascii="Arial" w:hAnsi="Arial" w:cs="Arial"/>
        </w:rPr>
      </w:pPr>
      <w:r w:rsidRPr="00C669A5">
        <w:rPr>
          <w:rFonts w:ascii="Arial" w:hAnsi="Arial" w:cs="Arial"/>
        </w:rPr>
        <w:t>Oświadczam, że</w:t>
      </w:r>
      <w:r w:rsidR="00CA058A" w:rsidRPr="00C669A5">
        <w:rPr>
          <w:rFonts w:ascii="Arial" w:hAnsi="Arial" w:cs="Arial"/>
        </w:rPr>
        <w:t xml:space="preserve"> </w:t>
      </w:r>
      <w:r w:rsidR="00CA058A" w:rsidRPr="00C669A5">
        <w:rPr>
          <w:rFonts w:ascii="Arial" w:hAnsi="Arial" w:cs="Arial"/>
          <w:bCs/>
        </w:rPr>
        <w:t xml:space="preserve">na dzień składania ofert, </w:t>
      </w:r>
      <w:r w:rsidRPr="00C669A5">
        <w:rPr>
          <w:rFonts w:ascii="Arial" w:hAnsi="Arial" w:cs="Arial"/>
        </w:rPr>
        <w:t>następujący/e podmiot/y, będący/e podwykonawcą/</w:t>
      </w:r>
      <w:proofErr w:type="spellStart"/>
      <w:r w:rsidRPr="00C669A5">
        <w:rPr>
          <w:rFonts w:ascii="Arial" w:hAnsi="Arial" w:cs="Arial"/>
        </w:rPr>
        <w:t>ami</w:t>
      </w:r>
      <w:proofErr w:type="spellEnd"/>
      <w:r w:rsidRPr="00C669A5">
        <w:rPr>
          <w:rFonts w:ascii="Arial" w:hAnsi="Arial" w:cs="Arial"/>
        </w:rPr>
        <w:t xml:space="preserve">: ………………………… </w:t>
      </w:r>
      <w:r w:rsidRPr="00C669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69A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669A5">
        <w:rPr>
          <w:rFonts w:ascii="Arial" w:hAnsi="Arial" w:cs="Arial"/>
          <w:i/>
          <w:sz w:val="16"/>
          <w:szCs w:val="16"/>
        </w:rPr>
        <w:t>)</w:t>
      </w:r>
      <w:r w:rsidRPr="00C669A5">
        <w:rPr>
          <w:rFonts w:ascii="Arial" w:hAnsi="Arial" w:cs="Arial"/>
        </w:rPr>
        <w:t>, nie podlega/ą wykluczeniu z postępowania o udzielenie zamówienia.</w:t>
      </w:r>
    </w:p>
    <w:p w14:paraId="43CC6C9C" w14:textId="77777777" w:rsidR="009E76EF" w:rsidRPr="00C669A5" w:rsidRDefault="009E76EF" w:rsidP="0089793B">
      <w:pPr>
        <w:spacing w:line="360" w:lineRule="auto"/>
        <w:jc w:val="both"/>
        <w:rPr>
          <w:rFonts w:ascii="Arial" w:hAnsi="Arial" w:cs="Arial"/>
        </w:rPr>
      </w:pPr>
    </w:p>
    <w:p w14:paraId="146F8653" w14:textId="77777777" w:rsidR="009E76EF" w:rsidRPr="00C669A5" w:rsidRDefault="009E76EF" w:rsidP="0089793B">
      <w:pPr>
        <w:jc w:val="both"/>
        <w:rPr>
          <w:rFonts w:ascii="Arial" w:hAnsi="Arial" w:cs="Arial"/>
          <w:b/>
          <w:bCs/>
          <w:iCs/>
        </w:rPr>
      </w:pPr>
      <w:r w:rsidRPr="00C669A5">
        <w:rPr>
          <w:rFonts w:ascii="Arial" w:hAnsi="Arial" w:cs="Arial"/>
          <w:bCs/>
          <w:iCs/>
        </w:rPr>
        <w:t>Miejscowość i data</w:t>
      </w:r>
      <w:r w:rsidRPr="00C669A5">
        <w:rPr>
          <w:bCs/>
          <w:iCs/>
        </w:rPr>
        <w:t xml:space="preserve">  ……………………......… </w:t>
      </w:r>
      <w:r w:rsidR="004F503C">
        <w:rPr>
          <w:rFonts w:ascii="Arial" w:hAnsi="Arial" w:cs="Arial"/>
          <w:b/>
          <w:bCs/>
          <w:iCs/>
        </w:rPr>
        <w:t>2017</w:t>
      </w:r>
      <w:proofErr w:type="gramStart"/>
      <w:r w:rsidRPr="00C669A5">
        <w:rPr>
          <w:rFonts w:ascii="Arial" w:hAnsi="Arial" w:cs="Arial"/>
          <w:b/>
          <w:bCs/>
          <w:iCs/>
        </w:rPr>
        <w:t>r</w:t>
      </w:r>
      <w:proofErr w:type="gramEnd"/>
      <w:r w:rsidRPr="00C669A5">
        <w:rPr>
          <w:rFonts w:ascii="Arial" w:hAnsi="Arial" w:cs="Arial"/>
          <w:b/>
          <w:bCs/>
          <w:iCs/>
        </w:rPr>
        <w:t>.</w:t>
      </w:r>
    </w:p>
    <w:p w14:paraId="1580D5FA" w14:textId="77777777" w:rsidR="009E76EF" w:rsidRPr="00C669A5" w:rsidRDefault="009E76EF" w:rsidP="0089793B">
      <w:pPr>
        <w:jc w:val="both"/>
        <w:rPr>
          <w:rFonts w:ascii="Arial" w:hAnsi="Arial" w:cs="Arial"/>
          <w:b/>
          <w:bCs/>
          <w:iCs/>
        </w:rPr>
      </w:pPr>
    </w:p>
    <w:p w14:paraId="0A9D97AA" w14:textId="77777777" w:rsidR="009E76EF" w:rsidRPr="00C669A5" w:rsidRDefault="009E76EF" w:rsidP="0089793B">
      <w:pPr>
        <w:jc w:val="both"/>
        <w:rPr>
          <w:rFonts w:ascii="Arial" w:hAnsi="Arial" w:cs="Arial"/>
          <w:b/>
          <w:bCs/>
          <w:iCs/>
        </w:rPr>
      </w:pPr>
    </w:p>
    <w:p w14:paraId="5ACFFEF1" w14:textId="77777777" w:rsidR="009E76EF" w:rsidRPr="00C669A5" w:rsidRDefault="009E76EF" w:rsidP="0089793B">
      <w:pPr>
        <w:jc w:val="right"/>
        <w:rPr>
          <w:bCs/>
          <w:iCs/>
        </w:rPr>
      </w:pPr>
      <w:r w:rsidRPr="00C669A5">
        <w:rPr>
          <w:rFonts w:ascii="Arial" w:hAnsi="Arial" w:cs="Arial"/>
          <w:bCs/>
          <w:iCs/>
        </w:rPr>
        <w:t>…..…………..…………………………………</w:t>
      </w:r>
    </w:p>
    <w:p w14:paraId="78744781" w14:textId="77777777" w:rsidR="009E76EF" w:rsidRPr="00C669A5" w:rsidRDefault="009E76EF" w:rsidP="0089793B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C669A5">
        <w:rPr>
          <w:rFonts w:ascii="Arial" w:hAnsi="Arial" w:cs="Arial"/>
          <w:bCs/>
          <w:i/>
          <w:iCs/>
          <w:sz w:val="16"/>
          <w:szCs w:val="16"/>
        </w:rPr>
        <w:t xml:space="preserve">(pieczęć wykonawcy oraz podpis upoważnionego przedstawiciela </w:t>
      </w:r>
      <w:proofErr w:type="gramStart"/>
      <w:r w:rsidRPr="00C669A5">
        <w:rPr>
          <w:rFonts w:ascii="Arial" w:hAnsi="Arial" w:cs="Arial"/>
          <w:bCs/>
          <w:i/>
          <w:iCs/>
          <w:sz w:val="16"/>
          <w:szCs w:val="16"/>
        </w:rPr>
        <w:t>Wykonawcy )</w:t>
      </w:r>
      <w:proofErr w:type="gramEnd"/>
    </w:p>
    <w:p w14:paraId="19935DC4" w14:textId="77777777" w:rsidR="006F1A97" w:rsidRDefault="006F1A97" w:rsidP="006F1A97">
      <w:pPr>
        <w:jc w:val="both"/>
        <w:rPr>
          <w:bCs/>
          <w:iCs/>
        </w:rPr>
      </w:pPr>
    </w:p>
    <w:p w14:paraId="051B6688" w14:textId="77777777" w:rsidR="003826F5" w:rsidRPr="00CA04AD" w:rsidRDefault="003826F5" w:rsidP="003826F5">
      <w:pPr>
        <w:rPr>
          <w:rFonts w:ascii="Arial" w:hAnsi="Arial" w:cs="Arial"/>
          <w:b/>
          <w:i/>
          <w:sz w:val="22"/>
          <w:szCs w:val="22"/>
        </w:rPr>
      </w:pPr>
    </w:p>
    <w:p w14:paraId="0739219D" w14:textId="299430E5" w:rsidR="00923FA1" w:rsidRPr="00CA04AD" w:rsidRDefault="00923FA1" w:rsidP="0089793B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CA04AD">
        <w:rPr>
          <w:rFonts w:ascii="Arial" w:hAnsi="Arial" w:cs="Arial"/>
          <w:b/>
          <w:i/>
          <w:sz w:val="22"/>
          <w:szCs w:val="22"/>
        </w:rPr>
        <w:t>Z</w:t>
      </w:r>
      <w:r w:rsidR="007C1A1D" w:rsidRPr="00CA04AD">
        <w:rPr>
          <w:rFonts w:ascii="Arial" w:hAnsi="Arial" w:cs="Arial"/>
          <w:b/>
          <w:i/>
          <w:sz w:val="22"/>
          <w:szCs w:val="22"/>
        </w:rPr>
        <w:t>ałącznik</w:t>
      </w:r>
      <w:r w:rsidRPr="00CA04AD">
        <w:rPr>
          <w:rFonts w:ascii="Arial" w:hAnsi="Arial" w:cs="Arial"/>
          <w:b/>
          <w:i/>
          <w:sz w:val="22"/>
          <w:szCs w:val="22"/>
        </w:rPr>
        <w:t xml:space="preserve"> N</w:t>
      </w:r>
      <w:r w:rsidR="00390ED0">
        <w:rPr>
          <w:rFonts w:ascii="Arial" w:hAnsi="Arial" w:cs="Arial"/>
          <w:b/>
          <w:i/>
          <w:sz w:val="22"/>
          <w:szCs w:val="22"/>
        </w:rPr>
        <w:t>R 3 do</w:t>
      </w:r>
      <w:r w:rsidRPr="00CA04AD">
        <w:rPr>
          <w:rFonts w:ascii="Arial" w:hAnsi="Arial" w:cs="Arial"/>
          <w:b/>
          <w:i/>
          <w:sz w:val="22"/>
          <w:szCs w:val="22"/>
        </w:rPr>
        <w:t xml:space="preserve"> SIWZ</w:t>
      </w:r>
    </w:p>
    <w:p w14:paraId="35CB2BF9" w14:textId="77777777" w:rsidR="00730504" w:rsidRPr="00B63614" w:rsidRDefault="00730504" w:rsidP="0089793B">
      <w:pPr>
        <w:rPr>
          <w:rFonts w:ascii="Arial" w:hAnsi="Arial" w:cs="Arial"/>
          <w:sz w:val="22"/>
          <w:szCs w:val="22"/>
        </w:rPr>
      </w:pPr>
    </w:p>
    <w:p w14:paraId="4E62C22D" w14:textId="77777777" w:rsidR="00923FA1" w:rsidRPr="00B63614" w:rsidRDefault="00923FA1" w:rsidP="0089793B">
      <w:pPr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...............</w:t>
      </w:r>
      <w:r w:rsidR="003302A9" w:rsidRPr="00B63614">
        <w:rPr>
          <w:rFonts w:ascii="Arial" w:hAnsi="Arial" w:cs="Arial"/>
          <w:sz w:val="22"/>
          <w:szCs w:val="22"/>
        </w:rPr>
        <w:t>..</w:t>
      </w:r>
      <w:r w:rsidRPr="00B63614">
        <w:rPr>
          <w:rFonts w:ascii="Arial" w:hAnsi="Arial" w:cs="Arial"/>
          <w:sz w:val="22"/>
          <w:szCs w:val="22"/>
        </w:rPr>
        <w:t>...........</w:t>
      </w:r>
      <w:r w:rsidR="003302A9" w:rsidRPr="00B63614">
        <w:rPr>
          <w:rFonts w:ascii="Arial" w:hAnsi="Arial" w:cs="Arial"/>
          <w:sz w:val="22"/>
          <w:szCs w:val="22"/>
        </w:rPr>
        <w:t>.</w:t>
      </w:r>
      <w:r w:rsidRPr="00B63614">
        <w:rPr>
          <w:rFonts w:ascii="Arial" w:hAnsi="Arial" w:cs="Arial"/>
          <w:sz w:val="22"/>
          <w:szCs w:val="22"/>
        </w:rPr>
        <w:t>.....................</w:t>
      </w:r>
    </w:p>
    <w:p w14:paraId="3DC02691" w14:textId="77777777" w:rsidR="00923FA1" w:rsidRPr="00B63614" w:rsidRDefault="00923FA1" w:rsidP="0089793B">
      <w:pPr>
        <w:ind w:left="540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/nazwa i adres Wykonawcy/</w:t>
      </w:r>
    </w:p>
    <w:p w14:paraId="0F9469F0" w14:textId="77777777" w:rsidR="00CA04AD" w:rsidRDefault="00CA04AD" w:rsidP="0089793B">
      <w:pPr>
        <w:pStyle w:val="Nagwek1"/>
        <w:spacing w:before="0" w:after="0"/>
        <w:jc w:val="center"/>
        <w:rPr>
          <w:sz w:val="24"/>
          <w:szCs w:val="24"/>
        </w:rPr>
      </w:pPr>
      <w:bookmarkStart w:id="41" w:name="_Toc412451415"/>
    </w:p>
    <w:p w14:paraId="4BB0C6D2" w14:textId="77777777" w:rsidR="00923FA1" w:rsidRPr="00B63614" w:rsidRDefault="003302A9" w:rsidP="0089793B">
      <w:pPr>
        <w:pStyle w:val="Nagwek1"/>
        <w:spacing w:before="0" w:after="0"/>
        <w:jc w:val="center"/>
        <w:rPr>
          <w:sz w:val="24"/>
          <w:szCs w:val="24"/>
        </w:rPr>
      </w:pPr>
      <w:r w:rsidRPr="00B63614">
        <w:rPr>
          <w:sz w:val="24"/>
          <w:szCs w:val="24"/>
        </w:rPr>
        <w:t>Zestawienie wykonanych zamówień</w:t>
      </w:r>
      <w:bookmarkEnd w:id="41"/>
    </w:p>
    <w:p w14:paraId="57C84DB0" w14:textId="628F99C0" w:rsidR="005A00B3" w:rsidRDefault="0061386E" w:rsidP="0089793B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</w:t>
      </w:r>
      <w:r w:rsidR="003B1A35">
        <w:rPr>
          <w:rFonts w:ascii="Arial" w:hAnsi="Arial" w:cs="Arial"/>
          <w:sz w:val="22"/>
          <w:szCs w:val="22"/>
        </w:rPr>
        <w:br/>
      </w:r>
      <w:r w:rsidRPr="00B63614">
        <w:rPr>
          <w:rFonts w:ascii="Arial" w:hAnsi="Arial" w:cs="Arial"/>
          <w:sz w:val="22"/>
          <w:szCs w:val="22"/>
        </w:rPr>
        <w:t xml:space="preserve"> i wartości, daty i miejsca wykonania oraz z załączeniem dowodów dotyczących najważniejszych robót, określających, czy roboty te zostały wykonane w sposób należyty oraz wskazujących, czy zostały wykonane zgodnie z zasadami sztuki budowlanej </w:t>
      </w:r>
      <w:r w:rsidR="003B1A35">
        <w:rPr>
          <w:rFonts w:ascii="Arial" w:hAnsi="Arial" w:cs="Arial"/>
          <w:sz w:val="22"/>
          <w:szCs w:val="22"/>
        </w:rPr>
        <w:br/>
      </w:r>
      <w:r w:rsidRPr="00B63614">
        <w:rPr>
          <w:rFonts w:ascii="Arial" w:hAnsi="Arial" w:cs="Arial"/>
          <w:sz w:val="22"/>
          <w:szCs w:val="22"/>
        </w:rPr>
        <w:t xml:space="preserve">i prawidłowo ukończone. Wykonawca wykaże </w:t>
      </w:r>
      <w:r w:rsidR="00184E08" w:rsidRPr="00B63614">
        <w:rPr>
          <w:rFonts w:ascii="Arial" w:hAnsi="Arial" w:cs="Arial"/>
          <w:sz w:val="22"/>
          <w:szCs w:val="22"/>
        </w:rPr>
        <w:t>realizację</w:t>
      </w:r>
      <w:r w:rsidR="00184E08" w:rsidRPr="00CA04AD">
        <w:rPr>
          <w:rFonts w:ascii="Arial" w:eastAsia="HiddenHorzOCR" w:hAnsi="Arial" w:cs="Arial"/>
          <w:color w:val="000000" w:themeColor="text1"/>
          <w:sz w:val="22"/>
          <w:szCs w:val="22"/>
        </w:rPr>
        <w:t>, co</w:t>
      </w:r>
      <w:r w:rsidR="00CA04AD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 najmniej 1 zamówieni</w:t>
      </w:r>
      <w:r w:rsidR="00C06404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e </w:t>
      </w:r>
      <w:r w:rsidR="006376F8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>uwzględniają</w:t>
      </w:r>
      <w:r w:rsidR="006376F8">
        <w:rPr>
          <w:rFonts w:ascii="Arial" w:eastAsia="HiddenHorzOCR" w:hAnsi="Arial" w:cs="Arial"/>
          <w:color w:val="000000" w:themeColor="text1"/>
          <w:sz w:val="22"/>
          <w:szCs w:val="22"/>
        </w:rPr>
        <w:t>ce w</w:t>
      </w:r>
      <w:r w:rsidR="00CA04AD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ykonanie nawierzchni z kostki </w:t>
      </w:r>
      <w:r w:rsidR="0074509D" w:rsidRPr="00191399">
        <w:rPr>
          <w:rFonts w:ascii="Arial" w:eastAsia="HiddenHorzOCR" w:hAnsi="Arial" w:cs="Arial"/>
          <w:sz w:val="22"/>
          <w:szCs w:val="22"/>
        </w:rPr>
        <w:t>bruko</w:t>
      </w:r>
      <w:r w:rsidR="00191399" w:rsidRPr="00191399">
        <w:rPr>
          <w:rFonts w:ascii="Arial" w:eastAsia="HiddenHorzOCR" w:hAnsi="Arial" w:cs="Arial"/>
          <w:sz w:val="22"/>
          <w:szCs w:val="22"/>
        </w:rPr>
        <w:t>wej</w:t>
      </w:r>
      <w:r w:rsidR="00191399">
        <w:rPr>
          <w:rFonts w:ascii="Arial" w:eastAsia="HiddenHorzOCR" w:hAnsi="Arial" w:cs="Arial"/>
          <w:color w:val="00B050"/>
          <w:sz w:val="22"/>
          <w:szCs w:val="22"/>
        </w:rPr>
        <w:t xml:space="preserve"> </w:t>
      </w:r>
      <w:r w:rsidR="00CA04AD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>betonowej</w:t>
      </w:r>
      <w:r w:rsidR="005A00B3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 o łącznej powierzchni </w:t>
      </w:r>
      <w:r w:rsidR="00B02933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min. </w:t>
      </w:r>
      <w:r w:rsidR="006376F8">
        <w:rPr>
          <w:rFonts w:ascii="Arial" w:eastAsia="HiddenHorzOCR" w:hAnsi="Arial" w:cs="Arial"/>
          <w:b/>
          <w:color w:val="000000" w:themeColor="text1"/>
          <w:sz w:val="22"/>
          <w:szCs w:val="22"/>
        </w:rPr>
        <w:t>600</w:t>
      </w:r>
      <w:r w:rsidR="00B20F54">
        <w:rPr>
          <w:rFonts w:ascii="Arial" w:eastAsia="HiddenHorzOCR" w:hAnsi="Arial" w:cs="Arial"/>
          <w:b/>
          <w:color w:val="000000" w:themeColor="text1"/>
          <w:sz w:val="22"/>
          <w:szCs w:val="22"/>
        </w:rPr>
        <w:t xml:space="preserve"> m</w:t>
      </w:r>
      <w:r w:rsidR="00B20F54" w:rsidRPr="00B20F54">
        <w:rPr>
          <w:rFonts w:ascii="Arial" w:eastAsia="HiddenHorzOCR" w:hAnsi="Arial" w:cs="Arial"/>
          <w:b/>
          <w:color w:val="000000" w:themeColor="text1"/>
          <w:sz w:val="22"/>
          <w:szCs w:val="22"/>
          <w:vertAlign w:val="superscript"/>
        </w:rPr>
        <w:t>2</w:t>
      </w:r>
      <w:r w:rsidR="00B20F54">
        <w:rPr>
          <w:rFonts w:ascii="Arial" w:eastAsia="HiddenHorzOCR" w:hAnsi="Arial" w:cs="Arial"/>
          <w:b/>
          <w:color w:val="000000" w:themeColor="text1"/>
          <w:sz w:val="22"/>
          <w:szCs w:val="22"/>
        </w:rPr>
        <w:t xml:space="preserve"> </w:t>
      </w:r>
      <w:r w:rsidR="005A00B3">
        <w:rPr>
          <w:rFonts w:ascii="Arial" w:eastAsia="HiddenHorzOCR" w:hAnsi="Arial" w:cs="Arial"/>
          <w:color w:val="000000" w:themeColor="text1"/>
          <w:sz w:val="22"/>
          <w:szCs w:val="22"/>
        </w:rPr>
        <w:t>i wartości</w:t>
      </w:r>
      <w:r w:rsidR="005A00B3" w:rsidRPr="005A00B3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 </w:t>
      </w:r>
      <w:r w:rsidR="005A00B3" w:rsidRPr="00706B59">
        <w:rPr>
          <w:rFonts w:ascii="Arial" w:eastAsia="HiddenHorzOCR" w:hAnsi="Arial" w:cs="Arial"/>
          <w:color w:val="000000" w:themeColor="text1"/>
          <w:sz w:val="22"/>
          <w:szCs w:val="22"/>
        </w:rPr>
        <w:t xml:space="preserve">minimum </w:t>
      </w:r>
      <w:r w:rsidR="00B20F54" w:rsidRPr="00B20F54">
        <w:rPr>
          <w:rFonts w:ascii="Arial" w:eastAsia="HiddenHorzOCR" w:hAnsi="Arial" w:cs="Arial"/>
          <w:b/>
          <w:color w:val="000000" w:themeColor="text1"/>
          <w:sz w:val="22"/>
          <w:szCs w:val="22"/>
        </w:rPr>
        <w:t>200.000</w:t>
      </w:r>
      <w:r w:rsidR="005A00B3" w:rsidRPr="00B20F54">
        <w:rPr>
          <w:rFonts w:ascii="Arial" w:eastAsia="HiddenHorzOCR" w:hAnsi="Arial" w:cs="Arial"/>
          <w:b/>
          <w:color w:val="000000" w:themeColor="text1"/>
          <w:sz w:val="22"/>
          <w:szCs w:val="22"/>
        </w:rPr>
        <w:t>,00</w:t>
      </w:r>
      <w:r w:rsidR="00590475">
        <w:rPr>
          <w:rFonts w:ascii="Arial" w:eastAsia="HiddenHorzOCR" w:hAnsi="Arial" w:cs="Arial"/>
          <w:b/>
          <w:color w:val="000000" w:themeColor="text1"/>
          <w:sz w:val="22"/>
          <w:szCs w:val="22"/>
        </w:rPr>
        <w:t xml:space="preserve"> </w:t>
      </w:r>
      <w:proofErr w:type="gramStart"/>
      <w:r w:rsidR="00590475" w:rsidRPr="00390ED0">
        <w:rPr>
          <w:rFonts w:ascii="Arial" w:eastAsia="HiddenHorzOCR" w:hAnsi="Arial" w:cs="Arial"/>
          <w:b/>
          <w:sz w:val="22"/>
          <w:szCs w:val="22"/>
        </w:rPr>
        <w:t>brutto</w:t>
      </w:r>
      <w:proofErr w:type="gramEnd"/>
      <w:r w:rsidR="00390ED0" w:rsidRPr="00390ED0">
        <w:rPr>
          <w:rStyle w:val="Odwoaniedokomentarza"/>
          <w:lang w:eastAsia="ar-SA"/>
        </w:rPr>
        <w:t xml:space="preserve"> z</w:t>
      </w:r>
      <w:r w:rsidR="005A00B3" w:rsidRPr="00390ED0">
        <w:rPr>
          <w:rFonts w:ascii="Arial" w:eastAsia="HiddenHorzOCR" w:hAnsi="Arial" w:cs="Arial"/>
          <w:b/>
          <w:sz w:val="22"/>
          <w:szCs w:val="22"/>
        </w:rPr>
        <w:t>ł.</w:t>
      </w:r>
    </w:p>
    <w:p w14:paraId="3A594C41" w14:textId="77777777" w:rsidR="0061386E" w:rsidRPr="00B63614" w:rsidRDefault="0061386E" w:rsidP="0089793B">
      <w:pPr>
        <w:tabs>
          <w:tab w:val="left" w:pos="720"/>
        </w:tabs>
        <w:jc w:val="both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346"/>
        <w:gridCol w:w="1773"/>
      </w:tblGrid>
      <w:tr w:rsidR="00A91EFD" w:rsidRPr="00B63614" w14:paraId="1D3E6A96" w14:textId="77777777" w:rsidTr="00A850B8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0ECF21FF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636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3B57F8F2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63614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38F6366E" w14:textId="77777777" w:rsidR="00346598" w:rsidRPr="005A00B3" w:rsidRDefault="00C1012F" w:rsidP="00897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A00B3">
              <w:rPr>
                <w:rFonts w:ascii="Arial" w:hAnsi="Arial" w:cs="Arial"/>
                <w:b/>
              </w:rPr>
              <w:t>Zakres</w:t>
            </w:r>
            <w:r w:rsidR="00051562" w:rsidRPr="005A00B3">
              <w:rPr>
                <w:rFonts w:ascii="Arial" w:hAnsi="Arial" w:cs="Arial"/>
                <w:b/>
              </w:rPr>
              <w:t>, rodzaj i wartość</w:t>
            </w:r>
            <w:r w:rsidR="00B05DBA" w:rsidRPr="005A00B3">
              <w:rPr>
                <w:rFonts w:ascii="Arial" w:hAnsi="Arial" w:cs="Arial"/>
                <w:b/>
              </w:rPr>
              <w:t xml:space="preserve"> </w:t>
            </w:r>
            <w:r w:rsidR="005B4EF6" w:rsidRPr="005A00B3">
              <w:rPr>
                <w:rFonts w:ascii="Arial" w:hAnsi="Arial" w:cs="Arial"/>
                <w:b/>
              </w:rPr>
              <w:t>zamówienia</w:t>
            </w:r>
          </w:p>
          <w:p w14:paraId="5892DD9F" w14:textId="77777777" w:rsidR="00A91EFD" w:rsidRPr="005A00B3" w:rsidRDefault="00A91EFD" w:rsidP="00897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A00B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154CF76E" w14:textId="77777777" w:rsidR="00A91EFD" w:rsidRPr="005A00B3" w:rsidRDefault="00051562" w:rsidP="0089793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A00B3">
              <w:rPr>
                <w:rFonts w:ascii="Arial" w:hAnsi="Arial" w:cs="Arial"/>
                <w:b/>
              </w:rPr>
              <w:t>Data i miejsce wykonania zamówienia</w:t>
            </w:r>
          </w:p>
        </w:tc>
        <w:tc>
          <w:tcPr>
            <w:tcW w:w="177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44BCE232" w14:textId="77777777" w:rsidR="00A91EFD" w:rsidRPr="00051562" w:rsidRDefault="00051562" w:rsidP="0089793B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0D266C">
              <w:rPr>
                <w:rFonts w:ascii="Arial" w:hAnsi="Arial" w:cs="Arial"/>
                <w:b/>
              </w:rPr>
              <w:t>Zamawiający</w:t>
            </w:r>
          </w:p>
        </w:tc>
      </w:tr>
      <w:tr w:rsidR="00A91EFD" w:rsidRPr="00B63614" w14:paraId="37AA0B33" w14:textId="77777777" w:rsidTr="00A850B8">
        <w:trPr>
          <w:trHeight w:val="133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7E8BCED6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48AD97B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3F3F3"/>
          </w:tcPr>
          <w:p w14:paraId="6DC639B1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8A03EB9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</w:t>
            </w:r>
            <w:r w:rsidR="003302A9" w:rsidRPr="00B636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693301F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</w:t>
            </w:r>
            <w:r w:rsidR="003302A9" w:rsidRPr="00B6361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91EFD" w:rsidRPr="00B63614" w14:paraId="4E678954" w14:textId="77777777" w:rsidTr="00A850B8">
        <w:trPr>
          <w:trHeight w:val="392"/>
        </w:trPr>
        <w:tc>
          <w:tcPr>
            <w:tcW w:w="568" w:type="dxa"/>
            <w:vAlign w:val="center"/>
          </w:tcPr>
          <w:p w14:paraId="117C79A0" w14:textId="77777777" w:rsidR="00A91EFD" w:rsidRPr="00B63614" w:rsidRDefault="00A91EFD" w:rsidP="0089793B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1</w:t>
            </w:r>
          </w:p>
        </w:tc>
        <w:tc>
          <w:tcPr>
            <w:tcW w:w="2904" w:type="dxa"/>
          </w:tcPr>
          <w:p w14:paraId="6F529749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E82B325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71F7460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</w:t>
            </w:r>
            <w:r w:rsidR="003302A9" w:rsidRPr="00B63614">
              <w:rPr>
                <w:rFonts w:ascii="Arial" w:hAnsi="Arial" w:cs="Arial"/>
                <w:sz w:val="22"/>
                <w:szCs w:val="22"/>
              </w:rPr>
              <w:t>...</w:t>
            </w:r>
            <w:r w:rsidR="00A850B8">
              <w:rPr>
                <w:rFonts w:ascii="Arial" w:hAnsi="Arial" w:cs="Arial"/>
                <w:sz w:val="22"/>
                <w:szCs w:val="22"/>
              </w:rPr>
              <w:t>...............</w:t>
            </w:r>
            <w:r w:rsidR="003302A9" w:rsidRPr="00B63614">
              <w:rPr>
                <w:rFonts w:ascii="Arial" w:hAnsi="Arial" w:cs="Arial"/>
                <w:sz w:val="22"/>
                <w:szCs w:val="22"/>
              </w:rPr>
              <w:t>........</w:t>
            </w:r>
            <w:r w:rsidRPr="00B63614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2340" w:type="dxa"/>
          </w:tcPr>
          <w:p w14:paraId="5CC049DC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57DE6598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09EC6EE9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EFD" w:rsidRPr="00B63614" w14:paraId="00023B84" w14:textId="77777777" w:rsidTr="00A850B8">
        <w:trPr>
          <w:trHeight w:val="392"/>
        </w:trPr>
        <w:tc>
          <w:tcPr>
            <w:tcW w:w="568" w:type="dxa"/>
            <w:vAlign w:val="center"/>
          </w:tcPr>
          <w:p w14:paraId="750C4D8E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2</w:t>
            </w:r>
          </w:p>
        </w:tc>
        <w:tc>
          <w:tcPr>
            <w:tcW w:w="2904" w:type="dxa"/>
          </w:tcPr>
          <w:p w14:paraId="74082BF5" w14:textId="77777777" w:rsidR="00A91EFD" w:rsidRPr="00B63614" w:rsidRDefault="00A91EFD" w:rsidP="0089793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8B3B14" w14:textId="77777777" w:rsidR="00A91EFD" w:rsidRPr="00B63614" w:rsidRDefault="00A91EFD" w:rsidP="0089793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0666FD2" w14:textId="77777777" w:rsidR="00A91EFD" w:rsidRPr="00B63614" w:rsidRDefault="00A850B8" w:rsidP="0089793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………...</w:t>
            </w:r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B63614">
              <w:rPr>
                <w:rFonts w:ascii="Arial" w:hAnsi="Arial" w:cs="Arial"/>
                <w:sz w:val="22"/>
                <w:szCs w:val="22"/>
              </w:rPr>
              <w:t>........…..</w:t>
            </w:r>
          </w:p>
        </w:tc>
        <w:tc>
          <w:tcPr>
            <w:tcW w:w="2340" w:type="dxa"/>
          </w:tcPr>
          <w:p w14:paraId="44DC8103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5A4E32FE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0507317D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EFD" w:rsidRPr="00B63614" w14:paraId="4801ED2A" w14:textId="77777777" w:rsidTr="00A850B8">
        <w:trPr>
          <w:trHeight w:val="392"/>
        </w:trPr>
        <w:tc>
          <w:tcPr>
            <w:tcW w:w="568" w:type="dxa"/>
            <w:vAlign w:val="center"/>
          </w:tcPr>
          <w:p w14:paraId="70B1E5C8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3</w:t>
            </w:r>
          </w:p>
        </w:tc>
        <w:tc>
          <w:tcPr>
            <w:tcW w:w="2904" w:type="dxa"/>
          </w:tcPr>
          <w:p w14:paraId="73C917A6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49D3BF6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F11FB33" w14:textId="77777777" w:rsidR="00A91EFD" w:rsidRPr="00B63614" w:rsidRDefault="00A850B8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………...</w:t>
            </w:r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B63614">
              <w:rPr>
                <w:rFonts w:ascii="Arial" w:hAnsi="Arial" w:cs="Arial"/>
                <w:sz w:val="22"/>
                <w:szCs w:val="22"/>
              </w:rPr>
              <w:t>........…..</w:t>
            </w:r>
          </w:p>
        </w:tc>
        <w:tc>
          <w:tcPr>
            <w:tcW w:w="2340" w:type="dxa"/>
          </w:tcPr>
          <w:p w14:paraId="0FDE9B29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69F3403F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3F48E40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EFD" w:rsidRPr="00B63614" w14:paraId="3FBD0BD8" w14:textId="77777777" w:rsidTr="00A850B8">
        <w:trPr>
          <w:trHeight w:val="401"/>
        </w:trPr>
        <w:tc>
          <w:tcPr>
            <w:tcW w:w="568" w:type="dxa"/>
            <w:vAlign w:val="center"/>
          </w:tcPr>
          <w:p w14:paraId="0CF43BC7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4</w:t>
            </w:r>
          </w:p>
        </w:tc>
        <w:tc>
          <w:tcPr>
            <w:tcW w:w="2904" w:type="dxa"/>
          </w:tcPr>
          <w:p w14:paraId="10A5FAC4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A91F0E4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BD343CD" w14:textId="77777777" w:rsidR="00A91EFD" w:rsidRPr="00B63614" w:rsidRDefault="00A850B8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………...</w:t>
            </w:r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B63614">
              <w:rPr>
                <w:rFonts w:ascii="Arial" w:hAnsi="Arial" w:cs="Arial"/>
                <w:sz w:val="22"/>
                <w:szCs w:val="22"/>
              </w:rPr>
              <w:t>........…..</w:t>
            </w:r>
          </w:p>
        </w:tc>
        <w:tc>
          <w:tcPr>
            <w:tcW w:w="2340" w:type="dxa"/>
          </w:tcPr>
          <w:p w14:paraId="52DCFBAB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02AFB40E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299B23E7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EFD" w:rsidRPr="00B63614" w14:paraId="0638E887" w14:textId="77777777" w:rsidTr="00A850B8">
        <w:trPr>
          <w:trHeight w:val="609"/>
        </w:trPr>
        <w:tc>
          <w:tcPr>
            <w:tcW w:w="568" w:type="dxa"/>
            <w:vAlign w:val="center"/>
          </w:tcPr>
          <w:p w14:paraId="527C2D6B" w14:textId="77777777" w:rsidR="00A91EFD" w:rsidRPr="00B63614" w:rsidRDefault="00A91EFD" w:rsidP="0089793B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5</w:t>
            </w:r>
          </w:p>
        </w:tc>
        <w:tc>
          <w:tcPr>
            <w:tcW w:w="2904" w:type="dxa"/>
          </w:tcPr>
          <w:p w14:paraId="00E73472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0D3B355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493AD62" w14:textId="77777777" w:rsidR="00A91EFD" w:rsidRPr="00B63614" w:rsidRDefault="00A850B8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………...</w:t>
            </w:r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B63614">
              <w:rPr>
                <w:rFonts w:ascii="Arial" w:hAnsi="Arial" w:cs="Arial"/>
                <w:sz w:val="22"/>
                <w:szCs w:val="22"/>
              </w:rPr>
              <w:t>........…..</w:t>
            </w:r>
            <w:r w:rsidR="00A91EFD" w:rsidRPr="00B6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14:paraId="006F3DF4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46A879B4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4851D3D8" w14:textId="77777777" w:rsidR="00A91EFD" w:rsidRPr="00B63614" w:rsidRDefault="00A91EFD" w:rsidP="008979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3D3B77" w14:textId="77777777" w:rsidR="00A91EFD" w:rsidRDefault="00A91EFD" w:rsidP="0089793B">
      <w:pPr>
        <w:rPr>
          <w:rFonts w:ascii="Arial" w:hAnsi="Arial" w:cs="Arial"/>
          <w:sz w:val="22"/>
          <w:szCs w:val="22"/>
        </w:rPr>
      </w:pPr>
    </w:p>
    <w:p w14:paraId="581F1574" w14:textId="77777777" w:rsidR="00346598" w:rsidRDefault="00346598" w:rsidP="0089793B">
      <w:pPr>
        <w:rPr>
          <w:rFonts w:ascii="Arial" w:hAnsi="Arial" w:cs="Arial"/>
          <w:sz w:val="22"/>
          <w:szCs w:val="22"/>
        </w:rPr>
      </w:pPr>
    </w:p>
    <w:p w14:paraId="3B86D915" w14:textId="77777777" w:rsidR="0096448B" w:rsidRPr="00B63614" w:rsidRDefault="0096448B" w:rsidP="0089793B">
      <w:pPr>
        <w:rPr>
          <w:rFonts w:ascii="Arial" w:hAnsi="Arial" w:cs="Arial"/>
          <w:sz w:val="22"/>
          <w:szCs w:val="22"/>
        </w:rPr>
      </w:pPr>
    </w:p>
    <w:p w14:paraId="3F42E195" w14:textId="77777777" w:rsidR="00250B6F" w:rsidRPr="00B63614" w:rsidRDefault="00A91EFD" w:rsidP="0089793B">
      <w:pPr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</w:t>
      </w:r>
      <w:r w:rsidR="003302A9" w:rsidRPr="00B63614">
        <w:rPr>
          <w:rFonts w:ascii="Arial" w:hAnsi="Arial" w:cs="Arial"/>
          <w:sz w:val="22"/>
          <w:szCs w:val="22"/>
        </w:rPr>
        <w:t>................</w:t>
      </w:r>
      <w:r w:rsidRPr="00B63614">
        <w:rPr>
          <w:rFonts w:ascii="Arial" w:hAnsi="Arial" w:cs="Arial"/>
          <w:sz w:val="22"/>
          <w:szCs w:val="22"/>
        </w:rPr>
        <w:t>……</w:t>
      </w:r>
      <w:r w:rsidR="00923FA1" w:rsidRPr="00B63614">
        <w:rPr>
          <w:rFonts w:ascii="Arial" w:hAnsi="Arial" w:cs="Arial"/>
          <w:sz w:val="22"/>
          <w:szCs w:val="22"/>
        </w:rPr>
        <w:t>.......</w:t>
      </w:r>
      <w:proofErr w:type="gramStart"/>
      <w:r w:rsidR="00923FA1" w:rsidRPr="00B63614">
        <w:rPr>
          <w:rFonts w:ascii="Arial" w:hAnsi="Arial" w:cs="Arial"/>
          <w:sz w:val="22"/>
          <w:szCs w:val="22"/>
        </w:rPr>
        <w:t>dnia ................</w:t>
      </w:r>
      <w:r w:rsidR="007C1A1D" w:rsidRPr="00B63614">
        <w:rPr>
          <w:rFonts w:ascii="Arial" w:hAnsi="Arial" w:cs="Arial"/>
          <w:sz w:val="22"/>
          <w:szCs w:val="22"/>
        </w:rPr>
        <w:t xml:space="preserve"> </w:t>
      </w:r>
      <w:r w:rsidR="00730504" w:rsidRPr="00B63614">
        <w:rPr>
          <w:rFonts w:ascii="Arial" w:hAnsi="Arial" w:cs="Arial"/>
          <w:b/>
          <w:sz w:val="22"/>
          <w:szCs w:val="22"/>
        </w:rPr>
        <w:t>201</w:t>
      </w:r>
      <w:r w:rsidR="00B20F54">
        <w:rPr>
          <w:rFonts w:ascii="Arial" w:hAnsi="Arial" w:cs="Arial"/>
          <w:b/>
          <w:sz w:val="22"/>
          <w:szCs w:val="22"/>
        </w:rPr>
        <w:t>7</w:t>
      </w:r>
      <w:r w:rsidR="007C1A1D" w:rsidRPr="00B63614">
        <w:rPr>
          <w:rFonts w:ascii="Arial" w:hAnsi="Arial" w:cs="Arial"/>
          <w:b/>
          <w:sz w:val="22"/>
          <w:szCs w:val="22"/>
        </w:rPr>
        <w:t>r</w:t>
      </w:r>
      <w:proofErr w:type="gramEnd"/>
      <w:r w:rsidR="00730504" w:rsidRPr="00B63614">
        <w:rPr>
          <w:rFonts w:ascii="Arial" w:hAnsi="Arial" w:cs="Arial"/>
          <w:sz w:val="22"/>
          <w:szCs w:val="22"/>
        </w:rPr>
        <w:t>.</w:t>
      </w:r>
    </w:p>
    <w:p w14:paraId="03D4DAA3" w14:textId="77777777" w:rsidR="00720C30" w:rsidRPr="00B63614" w:rsidRDefault="00720C30" w:rsidP="0089793B">
      <w:pPr>
        <w:rPr>
          <w:rFonts w:ascii="Arial" w:hAnsi="Arial" w:cs="Arial"/>
          <w:sz w:val="22"/>
          <w:szCs w:val="22"/>
        </w:rPr>
      </w:pPr>
    </w:p>
    <w:p w14:paraId="17D459F6" w14:textId="77777777" w:rsidR="003302A9" w:rsidRPr="00B63614" w:rsidRDefault="003302A9" w:rsidP="0089793B">
      <w:pPr>
        <w:rPr>
          <w:rFonts w:ascii="Arial" w:hAnsi="Arial" w:cs="Arial"/>
          <w:sz w:val="22"/>
          <w:szCs w:val="22"/>
        </w:rPr>
      </w:pPr>
    </w:p>
    <w:p w14:paraId="488BF56E" w14:textId="77777777" w:rsidR="003302A9" w:rsidRPr="00B63614" w:rsidRDefault="003302A9" w:rsidP="0089793B">
      <w:pPr>
        <w:rPr>
          <w:rFonts w:ascii="Arial" w:hAnsi="Arial" w:cs="Arial"/>
          <w:sz w:val="22"/>
          <w:szCs w:val="22"/>
        </w:rPr>
      </w:pPr>
    </w:p>
    <w:p w14:paraId="3C53463E" w14:textId="77777777" w:rsidR="00923FA1" w:rsidRPr="00B63614" w:rsidRDefault="00923FA1" w:rsidP="0089793B">
      <w:pPr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………………………………</w:t>
      </w:r>
      <w:r w:rsidR="003302A9" w:rsidRPr="00B63614">
        <w:rPr>
          <w:rFonts w:ascii="Arial" w:hAnsi="Arial" w:cs="Arial"/>
          <w:sz w:val="22"/>
          <w:szCs w:val="22"/>
          <w:vertAlign w:val="subscript"/>
        </w:rPr>
        <w:t>......</w:t>
      </w: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…………………………...</w:t>
      </w:r>
    </w:p>
    <w:p w14:paraId="61BA84B9" w14:textId="77777777" w:rsidR="002710DB" w:rsidRPr="00B63614" w:rsidRDefault="00923FA1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podpis osoby /</w:t>
      </w:r>
      <w:proofErr w:type="gramStart"/>
      <w:r w:rsidRPr="00B63614">
        <w:rPr>
          <w:rFonts w:ascii="Arial" w:hAnsi="Arial" w:cs="Arial"/>
          <w:i/>
          <w:sz w:val="16"/>
          <w:szCs w:val="16"/>
        </w:rPr>
        <w:t xml:space="preserve">osób/ </w:t>
      </w:r>
      <w:r w:rsidR="00250B6F" w:rsidRPr="00B63614">
        <w:rPr>
          <w:rFonts w:ascii="Arial" w:hAnsi="Arial" w:cs="Arial"/>
          <w:i/>
          <w:sz w:val="16"/>
          <w:szCs w:val="16"/>
        </w:rPr>
        <w:t xml:space="preserve"> </w:t>
      </w:r>
      <w:r w:rsidRPr="00B63614">
        <w:rPr>
          <w:rFonts w:ascii="Arial" w:hAnsi="Arial" w:cs="Arial"/>
          <w:i/>
          <w:sz w:val="16"/>
          <w:szCs w:val="16"/>
        </w:rPr>
        <w:t>upoważnio</w:t>
      </w:r>
      <w:r w:rsidR="00DA61A8" w:rsidRPr="00B63614">
        <w:rPr>
          <w:rFonts w:ascii="Arial" w:hAnsi="Arial" w:cs="Arial"/>
          <w:i/>
          <w:sz w:val="16"/>
          <w:szCs w:val="16"/>
        </w:rPr>
        <w:t>nych</w:t>
      </w:r>
      <w:proofErr w:type="gramEnd"/>
    </w:p>
    <w:p w14:paraId="4B82A2FE" w14:textId="414FB309" w:rsidR="008A1728" w:rsidRPr="00CA04AD" w:rsidRDefault="002710DB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="Arial" w:hAnsi="Arial" w:cs="Arial"/>
          <w:b/>
          <w:i/>
          <w:sz w:val="22"/>
          <w:szCs w:val="22"/>
        </w:rPr>
      </w:pPr>
      <w:r w:rsidRPr="00B63614">
        <w:rPr>
          <w:rFonts w:ascii="Arial" w:hAnsi="Arial" w:cs="Arial"/>
          <w:i/>
          <w:sz w:val="16"/>
          <w:szCs w:val="16"/>
        </w:rPr>
        <w:br w:type="page"/>
      </w:r>
      <w:r w:rsidRPr="00CA04AD">
        <w:rPr>
          <w:rFonts w:ascii="Arial" w:hAnsi="Arial" w:cs="Arial"/>
          <w:b/>
          <w:i/>
          <w:sz w:val="22"/>
          <w:szCs w:val="22"/>
        </w:rPr>
        <w:lastRenderedPageBreak/>
        <w:t>Załącznik NR</w:t>
      </w:r>
      <w:r w:rsidR="00390ED0">
        <w:rPr>
          <w:rFonts w:ascii="Arial" w:hAnsi="Arial" w:cs="Arial"/>
          <w:b/>
          <w:i/>
          <w:sz w:val="22"/>
          <w:szCs w:val="22"/>
        </w:rPr>
        <w:t xml:space="preserve"> 4</w:t>
      </w:r>
      <w:r w:rsidR="00513D23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A04AD">
        <w:rPr>
          <w:rFonts w:ascii="Arial" w:hAnsi="Arial" w:cs="Arial"/>
          <w:b/>
          <w:i/>
          <w:sz w:val="22"/>
          <w:szCs w:val="22"/>
        </w:rPr>
        <w:t>do SIWZ</w:t>
      </w:r>
    </w:p>
    <w:p w14:paraId="6DB3D8CA" w14:textId="77777777" w:rsidR="002710DB" w:rsidRPr="00B63614" w:rsidRDefault="002710DB" w:rsidP="0089793B">
      <w:pPr>
        <w:jc w:val="right"/>
        <w:rPr>
          <w:rFonts w:ascii="Arial" w:hAnsi="Arial" w:cs="Arial"/>
          <w:sz w:val="22"/>
          <w:szCs w:val="22"/>
        </w:rPr>
      </w:pPr>
    </w:p>
    <w:p w14:paraId="2790BA84" w14:textId="77777777" w:rsidR="008A1728" w:rsidRPr="00B63614" w:rsidRDefault="008A1728" w:rsidP="0089793B">
      <w:pPr>
        <w:jc w:val="right"/>
        <w:rPr>
          <w:rFonts w:ascii="Arial" w:hAnsi="Arial" w:cs="Arial"/>
          <w:b/>
        </w:rPr>
      </w:pPr>
    </w:p>
    <w:p w14:paraId="76501A9D" w14:textId="77777777" w:rsidR="008A1728" w:rsidRPr="004313FC" w:rsidRDefault="008A1728" w:rsidP="0089793B">
      <w:pPr>
        <w:pStyle w:val="Nagwek7"/>
        <w:jc w:val="center"/>
        <w:rPr>
          <w:rFonts w:ascii="Arial" w:hAnsi="Arial" w:cs="Arial"/>
          <w:i w:val="0"/>
          <w:sz w:val="22"/>
          <w:szCs w:val="22"/>
        </w:rPr>
      </w:pPr>
      <w:bookmarkStart w:id="42" w:name="_Toc412451416"/>
      <w:r w:rsidRPr="004313FC">
        <w:rPr>
          <w:rFonts w:ascii="Arial" w:hAnsi="Arial" w:cs="Arial"/>
          <w:i w:val="0"/>
          <w:sz w:val="24"/>
        </w:rPr>
        <w:t>Informacja</w:t>
      </w:r>
      <w:r w:rsidR="00290A08" w:rsidRPr="004313FC">
        <w:rPr>
          <w:rFonts w:ascii="Arial" w:hAnsi="Arial" w:cs="Arial"/>
          <w:i w:val="0"/>
          <w:sz w:val="24"/>
        </w:rPr>
        <w:t xml:space="preserve"> na podstawie art.</w:t>
      </w:r>
      <w:r w:rsidR="005535D2" w:rsidRPr="004313FC">
        <w:rPr>
          <w:rFonts w:ascii="Arial" w:hAnsi="Arial" w:cs="Arial"/>
          <w:i w:val="0"/>
          <w:sz w:val="24"/>
        </w:rPr>
        <w:t xml:space="preserve"> </w:t>
      </w:r>
      <w:r w:rsidR="00896FD7" w:rsidRPr="004313FC">
        <w:rPr>
          <w:rFonts w:ascii="Arial" w:hAnsi="Arial" w:cs="Arial"/>
          <w:i w:val="0"/>
          <w:sz w:val="24"/>
        </w:rPr>
        <w:t>24 ust. 1 pkt 23</w:t>
      </w:r>
      <w:r w:rsidR="00E822F7" w:rsidRPr="004313FC">
        <w:rPr>
          <w:rFonts w:ascii="Arial" w:hAnsi="Arial" w:cs="Arial"/>
          <w:i w:val="0"/>
          <w:sz w:val="24"/>
        </w:rPr>
        <w:br/>
      </w:r>
      <w:r w:rsidRPr="004313FC">
        <w:rPr>
          <w:rFonts w:ascii="Arial" w:hAnsi="Arial" w:cs="Arial"/>
          <w:i w:val="0"/>
          <w:sz w:val="22"/>
          <w:szCs w:val="22"/>
        </w:rPr>
        <w:t>ustawy Prawo zamówień publicznych</w:t>
      </w:r>
      <w:bookmarkEnd w:id="42"/>
    </w:p>
    <w:p w14:paraId="7A19EFDE" w14:textId="77777777" w:rsidR="008A1728" w:rsidRPr="004313FC" w:rsidRDefault="008A1728" w:rsidP="0089793B">
      <w:pPr>
        <w:spacing w:line="360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4313FC">
        <w:rPr>
          <w:rFonts w:ascii="Arial" w:hAnsi="Arial" w:cs="Arial"/>
          <w:i/>
          <w:sz w:val="22"/>
          <w:szCs w:val="22"/>
        </w:rPr>
        <w:t>(</w:t>
      </w:r>
      <w:r w:rsidRPr="004313FC">
        <w:rPr>
          <w:rFonts w:ascii="Arial" w:hAnsi="Arial" w:cs="Arial"/>
          <w:bCs/>
          <w:i/>
          <w:sz w:val="22"/>
          <w:szCs w:val="22"/>
        </w:rPr>
        <w:t xml:space="preserve">Dz. U. </w:t>
      </w:r>
      <w:proofErr w:type="gramStart"/>
      <w:r w:rsidRPr="004313FC">
        <w:rPr>
          <w:rFonts w:ascii="Arial" w:hAnsi="Arial" w:cs="Arial"/>
          <w:bCs/>
          <w:i/>
          <w:sz w:val="22"/>
          <w:szCs w:val="22"/>
        </w:rPr>
        <w:t>z</w:t>
      </w:r>
      <w:proofErr w:type="gramEnd"/>
      <w:r w:rsidRPr="004313FC">
        <w:rPr>
          <w:rFonts w:ascii="Arial" w:hAnsi="Arial" w:cs="Arial"/>
          <w:bCs/>
          <w:i/>
          <w:sz w:val="22"/>
          <w:szCs w:val="22"/>
        </w:rPr>
        <w:t xml:space="preserve"> 201</w:t>
      </w:r>
      <w:r w:rsidR="003F273D" w:rsidRPr="004313FC">
        <w:rPr>
          <w:rFonts w:ascii="Arial" w:hAnsi="Arial" w:cs="Arial"/>
          <w:bCs/>
          <w:i/>
          <w:sz w:val="22"/>
          <w:szCs w:val="22"/>
        </w:rPr>
        <w:t>5</w:t>
      </w:r>
      <w:r w:rsidRPr="004313FC">
        <w:rPr>
          <w:rFonts w:ascii="Arial" w:hAnsi="Arial" w:cs="Arial"/>
          <w:bCs/>
          <w:i/>
          <w:sz w:val="22"/>
          <w:szCs w:val="22"/>
        </w:rPr>
        <w:t xml:space="preserve">r. poz. </w:t>
      </w:r>
      <w:r w:rsidR="003F273D" w:rsidRPr="004313FC">
        <w:rPr>
          <w:rFonts w:ascii="Arial" w:hAnsi="Arial" w:cs="Arial"/>
          <w:bCs/>
          <w:i/>
          <w:sz w:val="22"/>
          <w:szCs w:val="22"/>
        </w:rPr>
        <w:t>2164</w:t>
      </w:r>
      <w:r w:rsidR="00D05F84" w:rsidRPr="004313FC">
        <w:rPr>
          <w:rFonts w:ascii="Arial" w:hAnsi="Arial" w:cs="Arial"/>
          <w:bCs/>
          <w:i/>
          <w:sz w:val="22"/>
          <w:szCs w:val="22"/>
        </w:rPr>
        <w:t xml:space="preserve"> </w:t>
      </w:r>
      <w:r w:rsidR="00D05F84" w:rsidRPr="004313FC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="00D05F84" w:rsidRPr="004313FC">
        <w:rPr>
          <w:rFonts w:ascii="Arial" w:hAnsi="Arial" w:cs="Arial"/>
          <w:i/>
          <w:sz w:val="22"/>
          <w:szCs w:val="22"/>
        </w:rPr>
        <w:t>późn</w:t>
      </w:r>
      <w:proofErr w:type="spellEnd"/>
      <w:r w:rsidR="00D05F84" w:rsidRPr="004313FC"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="00D05F84" w:rsidRPr="004313FC">
        <w:rPr>
          <w:rFonts w:ascii="Arial" w:hAnsi="Arial" w:cs="Arial"/>
          <w:i/>
          <w:sz w:val="22"/>
          <w:szCs w:val="22"/>
        </w:rPr>
        <w:t>zm</w:t>
      </w:r>
      <w:proofErr w:type="gramEnd"/>
      <w:r w:rsidR="00D05F84" w:rsidRPr="004313FC">
        <w:rPr>
          <w:rFonts w:ascii="Arial" w:hAnsi="Arial" w:cs="Arial"/>
          <w:i/>
          <w:sz w:val="22"/>
          <w:szCs w:val="22"/>
        </w:rPr>
        <w:t>.</w:t>
      </w:r>
      <w:r w:rsidRPr="004313FC">
        <w:rPr>
          <w:rFonts w:ascii="Arial" w:hAnsi="Arial" w:cs="Arial"/>
          <w:bCs/>
          <w:i/>
          <w:sz w:val="22"/>
          <w:szCs w:val="22"/>
        </w:rPr>
        <w:t>)</w:t>
      </w:r>
    </w:p>
    <w:p w14:paraId="50141B26" w14:textId="77777777" w:rsidR="008A1728" w:rsidRPr="008054E0" w:rsidRDefault="008A1728" w:rsidP="0089793B">
      <w:pPr>
        <w:jc w:val="center"/>
        <w:rPr>
          <w:rFonts w:ascii="Arial" w:hAnsi="Arial" w:cs="Arial"/>
          <w:bCs/>
        </w:rPr>
      </w:pPr>
    </w:p>
    <w:p w14:paraId="2E625241" w14:textId="77777777" w:rsidR="00C66B84" w:rsidRPr="008054E0" w:rsidRDefault="008A1728" w:rsidP="0089793B">
      <w:pPr>
        <w:rPr>
          <w:rFonts w:ascii="Arial" w:hAnsi="Arial" w:cs="Arial"/>
          <w:bCs/>
          <w:sz w:val="22"/>
          <w:szCs w:val="22"/>
        </w:rPr>
      </w:pPr>
      <w:r w:rsidRPr="008054E0">
        <w:rPr>
          <w:rFonts w:ascii="Arial" w:hAnsi="Arial" w:cs="Arial"/>
          <w:bCs/>
          <w:sz w:val="22"/>
          <w:szCs w:val="22"/>
        </w:rPr>
        <w:t xml:space="preserve">Przystępując do postępowania w sprawie udzielenia zamówienia na: </w:t>
      </w:r>
    </w:p>
    <w:p w14:paraId="0CFA4C1A" w14:textId="77777777" w:rsidR="00C66B84" w:rsidRPr="008054E0" w:rsidRDefault="00C66B84" w:rsidP="0089793B">
      <w:pPr>
        <w:rPr>
          <w:rFonts w:ascii="Arial" w:hAnsi="Arial" w:cs="Arial"/>
          <w:bCs/>
          <w:sz w:val="4"/>
          <w:szCs w:val="4"/>
        </w:rPr>
      </w:pPr>
    </w:p>
    <w:p w14:paraId="794635AB" w14:textId="0076ECF1" w:rsidR="004F503C" w:rsidRPr="00A5174D" w:rsidRDefault="004F503C" w:rsidP="004F503C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5174D">
        <w:rPr>
          <w:rFonts w:ascii="Arial" w:hAnsi="Arial" w:cs="Arial"/>
          <w:b/>
          <w:sz w:val="22"/>
          <w:szCs w:val="22"/>
          <w:lang w:eastAsia="ar-SA"/>
        </w:rPr>
        <w:t xml:space="preserve">„Remont nawierzchni na terenie podwórek: </w:t>
      </w:r>
      <w:r w:rsidR="00CB1C13">
        <w:rPr>
          <w:rFonts w:ascii="Arial" w:hAnsi="Arial" w:cs="Arial"/>
          <w:b/>
          <w:sz w:val="22"/>
          <w:szCs w:val="22"/>
          <w:lang w:eastAsia="ar-SA"/>
        </w:rPr>
        <w:t xml:space="preserve">ul. </w:t>
      </w:r>
      <w:r w:rsidRPr="00A5174D">
        <w:rPr>
          <w:rFonts w:ascii="Arial" w:hAnsi="Arial" w:cs="Arial"/>
          <w:b/>
          <w:sz w:val="22"/>
          <w:szCs w:val="22"/>
          <w:lang w:eastAsia="ar-SA"/>
        </w:rPr>
        <w:t>Piastowska 1 - 4, Kaliska - Bogusława X, Lipowa – targowisko oraz chodnik przy Szkole Podstawowej nr 5</w:t>
      </w:r>
      <w:r w:rsidR="00CB1C13">
        <w:rPr>
          <w:rFonts w:ascii="Arial" w:hAnsi="Arial" w:cs="Arial"/>
          <w:b/>
          <w:sz w:val="22"/>
          <w:szCs w:val="22"/>
          <w:lang w:eastAsia="ar-SA"/>
        </w:rPr>
        <w:t xml:space="preserve"> w Kołobrzegu</w:t>
      </w:r>
      <w:r w:rsidRPr="00A5174D">
        <w:rPr>
          <w:rFonts w:ascii="Arial" w:hAnsi="Arial" w:cs="Arial"/>
          <w:b/>
          <w:sz w:val="22"/>
          <w:szCs w:val="22"/>
          <w:lang w:eastAsia="ar-SA"/>
        </w:rPr>
        <w:t>.”</w:t>
      </w:r>
    </w:p>
    <w:p w14:paraId="1585D21E" w14:textId="77777777" w:rsidR="002A4319" w:rsidRPr="008054E0" w:rsidRDefault="002A4319" w:rsidP="0089793B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49DA7914" w14:textId="77777777" w:rsidR="008A1728" w:rsidRPr="008054E0" w:rsidRDefault="008A1728" w:rsidP="0089793B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sz w:val="32"/>
          <w:szCs w:val="32"/>
        </w:rPr>
      </w:pPr>
    </w:p>
    <w:p w14:paraId="5D63C63C" w14:textId="77777777" w:rsidR="008A1728" w:rsidRPr="008054E0" w:rsidRDefault="008A1728" w:rsidP="0089793B">
      <w:pPr>
        <w:rPr>
          <w:rFonts w:ascii="Arial" w:hAnsi="Arial" w:cs="Arial"/>
          <w:bCs/>
          <w:sz w:val="22"/>
          <w:szCs w:val="22"/>
        </w:rPr>
      </w:pPr>
      <w:r w:rsidRPr="008054E0">
        <w:rPr>
          <w:rFonts w:ascii="Arial" w:hAnsi="Arial" w:cs="Arial"/>
          <w:bCs/>
          <w:sz w:val="22"/>
          <w:szCs w:val="22"/>
        </w:rPr>
        <w:t>Informuję, że*:</w:t>
      </w:r>
    </w:p>
    <w:p w14:paraId="57B8E10F" w14:textId="77777777" w:rsidR="008A1728" w:rsidRPr="008054E0" w:rsidRDefault="008A1728" w:rsidP="0089793B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"/>
        <w:gridCol w:w="8771"/>
      </w:tblGrid>
      <w:tr w:rsidR="008A1728" w:rsidRPr="008054E0" w14:paraId="7E920867" w14:textId="77777777">
        <w:tc>
          <w:tcPr>
            <w:tcW w:w="534" w:type="dxa"/>
            <w:shd w:val="clear" w:color="auto" w:fill="auto"/>
          </w:tcPr>
          <w:p w14:paraId="6A9EE08D" w14:textId="77777777" w:rsidR="008A1728" w:rsidRPr="008054E0" w:rsidRDefault="008A1728" w:rsidP="0089793B">
            <w:pPr>
              <w:suppressAutoHyphens/>
              <w:spacing w:line="480" w:lineRule="auto"/>
              <w:jc w:val="right"/>
              <w:rPr>
                <w:rFonts w:ascii="Arial" w:hAnsi="Arial" w:cs="Arial"/>
                <w:bCs/>
              </w:rPr>
            </w:pPr>
            <w:r w:rsidRPr="008054E0">
              <w:rPr>
                <w:bCs/>
              </w:rPr>
              <w:t>⁪</w:t>
            </w:r>
          </w:p>
        </w:tc>
        <w:tc>
          <w:tcPr>
            <w:tcW w:w="9577" w:type="dxa"/>
            <w:shd w:val="clear" w:color="auto" w:fill="auto"/>
          </w:tcPr>
          <w:p w14:paraId="6C1974D6" w14:textId="77777777" w:rsidR="008A1728" w:rsidRPr="008054E0" w:rsidRDefault="009B0602" w:rsidP="0089793B">
            <w:pPr>
              <w:suppressAutoHyphens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054E0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="002C2EB2" w:rsidRPr="008054E0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proofErr w:type="gramStart"/>
            <w:r w:rsidR="008A1728" w:rsidRPr="008054E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gramEnd"/>
            <w:r w:rsidR="008A1728" w:rsidRPr="008054E0">
              <w:rPr>
                <w:rFonts w:ascii="Arial" w:hAnsi="Arial" w:cs="Arial"/>
                <w:bCs/>
                <w:sz w:val="22"/>
                <w:szCs w:val="22"/>
              </w:rPr>
              <w:t xml:space="preserve"> należę</w:t>
            </w:r>
          </w:p>
          <w:p w14:paraId="27A41A00" w14:textId="77777777" w:rsidR="00D36154" w:rsidRPr="00D36154" w:rsidRDefault="00D36154" w:rsidP="00D36154">
            <w:pPr>
              <w:suppressAutoHyphens/>
              <w:ind w:hanging="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D36154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proofErr w:type="gramEnd"/>
            <w:r w:rsidRPr="00D36154">
              <w:rPr>
                <w:rFonts w:ascii="Arial" w:hAnsi="Arial" w:cs="Arial"/>
                <w:bCs/>
                <w:sz w:val="22"/>
                <w:szCs w:val="22"/>
              </w:rPr>
              <w:t xml:space="preserve"> tej samej grupy kapitałowej w </w:t>
            </w:r>
            <w:r w:rsidRPr="00D36154">
              <w:rPr>
                <w:rFonts w:ascii="Arial" w:hAnsi="Arial" w:cs="Arial"/>
                <w:sz w:val="22"/>
                <w:szCs w:val="22"/>
              </w:rPr>
              <w:t xml:space="preserve">rozumieniu ustawy z dnia 16 lutego 2007 r. o ochronie konkurencji i konsumentów (Dz. U. </w:t>
            </w:r>
            <w:proofErr w:type="gramStart"/>
            <w:r w:rsidRPr="00D36154">
              <w:rPr>
                <w:rFonts w:ascii="Arial" w:hAnsi="Arial" w:cs="Arial"/>
                <w:sz w:val="22"/>
                <w:szCs w:val="22"/>
              </w:rPr>
              <w:t>z</w:t>
            </w:r>
            <w:proofErr w:type="gramEnd"/>
            <w:r w:rsidRPr="00D36154">
              <w:rPr>
                <w:rFonts w:ascii="Arial" w:hAnsi="Arial" w:cs="Arial"/>
                <w:sz w:val="22"/>
                <w:szCs w:val="22"/>
              </w:rPr>
              <w:t xml:space="preserve"> 2015r. poz. 184 z </w:t>
            </w:r>
            <w:proofErr w:type="spellStart"/>
            <w:r w:rsidRPr="00D36154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D3615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D36154">
              <w:rPr>
                <w:rFonts w:ascii="Arial" w:hAnsi="Arial" w:cs="Arial"/>
                <w:sz w:val="22"/>
                <w:szCs w:val="22"/>
              </w:rPr>
              <w:t>zm.) co</w:t>
            </w:r>
            <w:proofErr w:type="gramEnd"/>
            <w:r w:rsidRPr="00D36154">
              <w:rPr>
                <w:rFonts w:ascii="Arial" w:hAnsi="Arial" w:cs="Arial"/>
                <w:sz w:val="22"/>
                <w:szCs w:val="22"/>
              </w:rPr>
              <w:t xml:space="preserve"> wykonawcy, którzy również złożyli oferty w powyższym postępowaniu, wskazani w informacji zamieszczonej przez Zamawiającego na podstawie art. 86 ust. 5 ustawy </w:t>
            </w:r>
            <w:proofErr w:type="spellStart"/>
            <w:r w:rsidRPr="00D36154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D36154">
              <w:rPr>
                <w:rFonts w:ascii="Arial" w:hAnsi="Arial" w:cs="Arial"/>
                <w:sz w:val="22"/>
                <w:szCs w:val="22"/>
              </w:rPr>
              <w:t xml:space="preserve"> na stronie internetowej </w:t>
            </w:r>
            <w:hyperlink r:id="rId21" w:history="1">
              <w:r w:rsidRPr="00D36154">
                <w:rPr>
                  <w:rFonts w:ascii="Arial" w:hAnsi="Arial" w:cs="Arial"/>
                  <w:sz w:val="22"/>
                  <w:szCs w:val="22"/>
                  <w:u w:val="single"/>
                </w:rPr>
                <w:t>www.kolobrzeg.pl</w:t>
              </w:r>
            </w:hyperlink>
            <w:r w:rsidRPr="00D36154">
              <w:rPr>
                <w:rFonts w:ascii="Arial" w:hAnsi="Arial" w:cs="Arial"/>
                <w:sz w:val="22"/>
                <w:szCs w:val="22"/>
              </w:rPr>
              <w:t xml:space="preserve"> ( BIP- zakładka Gospodarka – zakładka Zamówienia Publiczne). </w:t>
            </w:r>
          </w:p>
          <w:p w14:paraId="5D8626F9" w14:textId="77777777" w:rsidR="00C66B84" w:rsidRPr="008054E0" w:rsidRDefault="00C66B84" w:rsidP="0089793B">
            <w:pPr>
              <w:suppressAutoHyphens/>
              <w:ind w:hanging="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1728" w:rsidRPr="00B63614" w14:paraId="0E5861BB" w14:textId="77777777">
        <w:tc>
          <w:tcPr>
            <w:tcW w:w="534" w:type="dxa"/>
            <w:shd w:val="clear" w:color="auto" w:fill="auto"/>
          </w:tcPr>
          <w:p w14:paraId="4359517A" w14:textId="77777777" w:rsidR="008A1728" w:rsidRPr="008054E0" w:rsidRDefault="008A1728" w:rsidP="0089793B">
            <w:pPr>
              <w:suppressAutoHyphens/>
              <w:spacing w:line="480" w:lineRule="auto"/>
              <w:jc w:val="right"/>
              <w:rPr>
                <w:rFonts w:ascii="Arial" w:hAnsi="Arial" w:cs="Arial"/>
                <w:bCs/>
              </w:rPr>
            </w:pPr>
            <w:r w:rsidRPr="008054E0">
              <w:rPr>
                <w:bCs/>
              </w:rPr>
              <w:t>⁪</w:t>
            </w:r>
          </w:p>
        </w:tc>
        <w:tc>
          <w:tcPr>
            <w:tcW w:w="9577" w:type="dxa"/>
            <w:shd w:val="clear" w:color="auto" w:fill="auto"/>
          </w:tcPr>
          <w:p w14:paraId="54978B1D" w14:textId="77777777" w:rsidR="008A1728" w:rsidRPr="008054E0" w:rsidRDefault="00D36154" w:rsidP="0089793B">
            <w:pPr>
              <w:suppressAutoHyphens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0602" w:rsidRPr="008054E0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="002C2EB2" w:rsidRPr="008054E0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proofErr w:type="gramStart"/>
            <w:r w:rsidR="008A1728" w:rsidRPr="008054E0">
              <w:rPr>
                <w:rFonts w:ascii="Arial" w:hAnsi="Arial" w:cs="Arial"/>
                <w:bCs/>
                <w:sz w:val="22"/>
                <w:szCs w:val="22"/>
              </w:rPr>
              <w:t>należę</w:t>
            </w:r>
            <w:proofErr w:type="gramEnd"/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469"/>
            </w:tblGrid>
            <w:tr w:rsidR="00D36154" w:rsidRPr="008F30D2" w14:paraId="165C4066" w14:textId="77777777" w:rsidTr="008165C7">
              <w:tc>
                <w:tcPr>
                  <w:tcW w:w="8469" w:type="dxa"/>
                  <w:shd w:val="clear" w:color="auto" w:fill="auto"/>
                </w:tcPr>
                <w:p w14:paraId="7F41E2F7" w14:textId="77777777" w:rsidR="00D36154" w:rsidRPr="00D846A3" w:rsidRDefault="00D36154" w:rsidP="008165C7">
                  <w:pPr>
                    <w:suppressAutoHyphens/>
                    <w:ind w:hanging="6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gramStart"/>
                  <w:r w:rsidRPr="00D846A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do</w:t>
                  </w:r>
                  <w:proofErr w:type="gramEnd"/>
                  <w:r w:rsidRPr="00D846A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tej samej grupy kapitałowej w </w:t>
                  </w:r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 xml:space="preserve">rozumieniu ustawy z dnia 16 lutego 2007 r. o ochronie konkurencji i konsumentów (Dz. U. </w:t>
                  </w:r>
                  <w:proofErr w:type="gramStart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>z</w:t>
                  </w:r>
                  <w:proofErr w:type="gramEnd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 xml:space="preserve"> 2015r. poz. 184 z </w:t>
                  </w:r>
                  <w:proofErr w:type="spellStart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>późn</w:t>
                  </w:r>
                  <w:proofErr w:type="spellEnd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>zm</w:t>
                  </w:r>
                  <w:proofErr w:type="gramEnd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>.), co wykonawca/y …………………….( nazwa i adres), który/</w:t>
                  </w:r>
                  <w:proofErr w:type="spellStart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>rzy</w:t>
                  </w:r>
                  <w:proofErr w:type="spellEnd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 xml:space="preserve"> również złożył/li ofertę we wskazanym powyżej </w:t>
                  </w:r>
                  <w:proofErr w:type="gramStart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 xml:space="preserve">postępowaniu , </w:t>
                  </w:r>
                  <w:proofErr w:type="gramEnd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 xml:space="preserve">wskazani w informacji zamieszczonej przez Zamawiającego na podstawie art. 86 ust. 5 ustawy </w:t>
                  </w:r>
                  <w:proofErr w:type="spellStart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>Pzp</w:t>
                  </w:r>
                  <w:proofErr w:type="spellEnd"/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 xml:space="preserve"> na stronie internetowej </w:t>
                  </w:r>
                  <w:hyperlink r:id="rId22" w:history="1">
                    <w:r w:rsidRPr="00D846A3"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  <w:t>www.kolobrzeg.pl</w:t>
                    </w:r>
                  </w:hyperlink>
                  <w:r w:rsidRPr="00D846A3">
                    <w:rPr>
                      <w:rFonts w:ascii="Arial" w:hAnsi="Arial" w:cs="Arial"/>
                      <w:sz w:val="22"/>
                      <w:szCs w:val="22"/>
                    </w:rPr>
                    <w:t xml:space="preserve"> ( BIP- zakładka Gospodarka – zakładka Zamówienia Publiczne).</w:t>
                  </w:r>
                </w:p>
                <w:p w14:paraId="1DAD2474" w14:textId="77777777" w:rsidR="00D36154" w:rsidRPr="008F30D2" w:rsidRDefault="00D36154" w:rsidP="008165C7">
                  <w:pPr>
                    <w:suppressAutoHyphens/>
                    <w:ind w:hanging="6"/>
                    <w:jc w:val="both"/>
                    <w:rPr>
                      <w:rFonts w:ascii="Arial" w:hAnsi="Arial" w:cs="Arial"/>
                    </w:rPr>
                  </w:pPr>
                  <w:r w:rsidRPr="008F30D2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</w:tr>
          </w:tbl>
          <w:p w14:paraId="28137ABD" w14:textId="77777777" w:rsidR="008A1728" w:rsidRPr="00B63614" w:rsidRDefault="008A1728" w:rsidP="00390ED0">
            <w:pPr>
              <w:tabs>
                <w:tab w:val="num" w:pos="175"/>
              </w:tabs>
              <w:suppressAutoHyphens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A9F7D5" w14:textId="77777777" w:rsidR="008A1728" w:rsidRPr="00B63614" w:rsidRDefault="008A1728" w:rsidP="0089793B">
      <w:pPr>
        <w:rPr>
          <w:rFonts w:ascii="Arial" w:hAnsi="Arial" w:cs="Arial"/>
          <w:bCs/>
          <w:sz w:val="22"/>
          <w:szCs w:val="22"/>
        </w:rPr>
      </w:pPr>
    </w:p>
    <w:p w14:paraId="6695895B" w14:textId="77777777" w:rsidR="008A1728" w:rsidRPr="00B63614" w:rsidRDefault="008A1728" w:rsidP="0089793B">
      <w:pPr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B63614">
        <w:rPr>
          <w:rFonts w:ascii="Arial" w:hAnsi="Arial" w:cs="Arial"/>
          <w:bCs/>
          <w:sz w:val="18"/>
          <w:szCs w:val="18"/>
        </w:rPr>
        <w:t>*</w:t>
      </w:r>
      <w:r w:rsidRPr="00B63614">
        <w:rPr>
          <w:rFonts w:ascii="Arial" w:hAnsi="Arial" w:cs="Arial"/>
          <w:b/>
          <w:bCs/>
          <w:sz w:val="18"/>
          <w:szCs w:val="18"/>
        </w:rPr>
        <w:t xml:space="preserve">  </w:t>
      </w:r>
      <w:r w:rsidRPr="00B63614">
        <w:rPr>
          <w:rFonts w:ascii="Arial" w:hAnsi="Arial" w:cs="Arial"/>
          <w:bCs/>
          <w:sz w:val="18"/>
          <w:szCs w:val="18"/>
        </w:rPr>
        <w:t>Zaznaczyć</w:t>
      </w:r>
      <w:proofErr w:type="gramEnd"/>
      <w:r w:rsidRPr="00B63614">
        <w:rPr>
          <w:rFonts w:ascii="Arial" w:hAnsi="Arial" w:cs="Arial"/>
          <w:bCs/>
          <w:sz w:val="18"/>
          <w:szCs w:val="18"/>
        </w:rPr>
        <w:t xml:space="preserve"> odpowiednie.</w:t>
      </w:r>
    </w:p>
    <w:p w14:paraId="1038E761" w14:textId="77777777" w:rsidR="008A1728" w:rsidRPr="00B63614" w:rsidRDefault="008A1728" w:rsidP="0089793B">
      <w:pPr>
        <w:jc w:val="both"/>
        <w:rPr>
          <w:rFonts w:ascii="Arial" w:hAnsi="Arial" w:cs="Arial"/>
          <w:bCs/>
          <w:sz w:val="22"/>
          <w:szCs w:val="22"/>
        </w:rPr>
      </w:pPr>
    </w:p>
    <w:p w14:paraId="72111F52" w14:textId="77777777" w:rsidR="008A1728" w:rsidRPr="00B63614" w:rsidRDefault="008A1728" w:rsidP="0089793B">
      <w:pPr>
        <w:ind w:left="432" w:hanging="432"/>
        <w:jc w:val="both"/>
        <w:rPr>
          <w:rFonts w:ascii="Arial" w:hAnsi="Arial" w:cs="Arial"/>
          <w:bCs/>
          <w:sz w:val="22"/>
          <w:szCs w:val="22"/>
        </w:rPr>
      </w:pPr>
    </w:p>
    <w:p w14:paraId="15EB77A4" w14:textId="77777777" w:rsidR="008A1728" w:rsidRPr="00B63614" w:rsidRDefault="008A1728" w:rsidP="0089793B">
      <w:pPr>
        <w:ind w:left="432" w:hanging="432"/>
        <w:jc w:val="both"/>
        <w:rPr>
          <w:rFonts w:ascii="Arial" w:hAnsi="Arial" w:cs="Arial"/>
          <w:bCs/>
          <w:sz w:val="22"/>
          <w:szCs w:val="22"/>
        </w:rPr>
      </w:pPr>
    </w:p>
    <w:p w14:paraId="055982F5" w14:textId="77777777" w:rsidR="008A1728" w:rsidRPr="00B63614" w:rsidRDefault="008A1728" w:rsidP="0089793B">
      <w:pPr>
        <w:jc w:val="both"/>
        <w:rPr>
          <w:rFonts w:ascii="Arial" w:hAnsi="Arial" w:cs="Arial"/>
          <w:bCs/>
          <w:sz w:val="22"/>
          <w:szCs w:val="22"/>
        </w:rPr>
      </w:pPr>
    </w:p>
    <w:p w14:paraId="5601A334" w14:textId="77777777" w:rsidR="008A1728" w:rsidRPr="00B63614" w:rsidRDefault="008A1728" w:rsidP="0089793B">
      <w:pPr>
        <w:jc w:val="both"/>
        <w:rPr>
          <w:rFonts w:ascii="Arial" w:hAnsi="Arial" w:cs="Arial"/>
          <w:bCs/>
          <w:sz w:val="22"/>
          <w:szCs w:val="22"/>
        </w:rPr>
      </w:pPr>
    </w:p>
    <w:p w14:paraId="17DEF68F" w14:textId="77777777" w:rsidR="00A00399" w:rsidRPr="00B63614" w:rsidRDefault="00A00399" w:rsidP="0089793B">
      <w:pPr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…………................…….......</w:t>
      </w:r>
      <w:proofErr w:type="gramStart"/>
      <w:r w:rsidRPr="00B63614">
        <w:rPr>
          <w:rFonts w:ascii="Arial" w:hAnsi="Arial" w:cs="Arial"/>
          <w:sz w:val="22"/>
          <w:szCs w:val="22"/>
        </w:rPr>
        <w:t xml:space="preserve">dnia ................ </w:t>
      </w:r>
      <w:r w:rsidRPr="00B63614">
        <w:rPr>
          <w:rFonts w:ascii="Arial" w:hAnsi="Arial" w:cs="Arial"/>
          <w:b/>
          <w:sz w:val="22"/>
          <w:szCs w:val="22"/>
        </w:rPr>
        <w:t>201</w:t>
      </w:r>
      <w:r w:rsidR="004F503C">
        <w:rPr>
          <w:rFonts w:ascii="Arial" w:hAnsi="Arial" w:cs="Arial"/>
          <w:b/>
          <w:sz w:val="22"/>
          <w:szCs w:val="22"/>
        </w:rPr>
        <w:t>7</w:t>
      </w:r>
      <w:r w:rsidRPr="00B63614">
        <w:rPr>
          <w:rFonts w:ascii="Arial" w:hAnsi="Arial" w:cs="Arial"/>
          <w:b/>
          <w:sz w:val="22"/>
          <w:szCs w:val="22"/>
        </w:rPr>
        <w:t>r</w:t>
      </w:r>
      <w:proofErr w:type="gramEnd"/>
      <w:r w:rsidRPr="00B63614">
        <w:rPr>
          <w:rFonts w:ascii="Arial" w:hAnsi="Arial" w:cs="Arial"/>
          <w:sz w:val="22"/>
          <w:szCs w:val="22"/>
        </w:rPr>
        <w:t>.</w:t>
      </w:r>
    </w:p>
    <w:p w14:paraId="5FA5784E" w14:textId="77777777" w:rsidR="00A00399" w:rsidRPr="00B63614" w:rsidRDefault="00A00399" w:rsidP="0089793B">
      <w:pPr>
        <w:rPr>
          <w:rFonts w:ascii="Arial" w:hAnsi="Arial" w:cs="Arial"/>
          <w:sz w:val="22"/>
          <w:szCs w:val="22"/>
        </w:rPr>
      </w:pPr>
    </w:p>
    <w:p w14:paraId="6A05368E" w14:textId="77777777" w:rsidR="00A00399" w:rsidRPr="00B63614" w:rsidRDefault="00A00399" w:rsidP="0089793B">
      <w:pPr>
        <w:jc w:val="both"/>
        <w:rPr>
          <w:rFonts w:ascii="Arial" w:hAnsi="Arial" w:cs="Arial"/>
          <w:bCs/>
          <w:iCs/>
        </w:rPr>
      </w:pPr>
    </w:p>
    <w:p w14:paraId="650AC6D7" w14:textId="77777777" w:rsidR="008A1728" w:rsidRPr="00B63614" w:rsidRDefault="008A1728" w:rsidP="0089793B">
      <w:pPr>
        <w:ind w:right="283"/>
        <w:jc w:val="right"/>
        <w:rPr>
          <w:rFonts w:ascii="Arial" w:hAnsi="Arial" w:cs="Arial"/>
          <w:bCs/>
          <w:iCs/>
        </w:rPr>
      </w:pPr>
      <w:r w:rsidRPr="00B63614">
        <w:rPr>
          <w:rFonts w:ascii="Arial" w:hAnsi="Arial" w:cs="Arial"/>
          <w:bCs/>
          <w:iCs/>
        </w:rPr>
        <w:t>Podpisano_ _ _ _ _ _ _ _</w:t>
      </w:r>
      <w:r w:rsidR="002710DB" w:rsidRPr="00B63614">
        <w:rPr>
          <w:rFonts w:ascii="Arial" w:hAnsi="Arial" w:cs="Arial"/>
          <w:bCs/>
          <w:iCs/>
        </w:rPr>
        <w:t xml:space="preserve"> </w:t>
      </w:r>
      <w:r w:rsidRPr="00B63614">
        <w:rPr>
          <w:rFonts w:ascii="Arial" w:hAnsi="Arial" w:cs="Arial"/>
          <w:bCs/>
          <w:iCs/>
        </w:rPr>
        <w:t>_</w:t>
      </w:r>
      <w:r w:rsidR="00A00399" w:rsidRPr="00B63614">
        <w:rPr>
          <w:rFonts w:ascii="Arial" w:hAnsi="Arial" w:cs="Arial"/>
          <w:bCs/>
          <w:iCs/>
        </w:rPr>
        <w:t xml:space="preserve"> _</w:t>
      </w:r>
      <w:r w:rsidRPr="00B63614">
        <w:rPr>
          <w:rFonts w:ascii="Arial" w:hAnsi="Arial" w:cs="Arial"/>
          <w:bCs/>
          <w:iCs/>
        </w:rPr>
        <w:t xml:space="preserve"> _ _ _ _ _ _</w:t>
      </w:r>
      <w:r w:rsidR="002710DB" w:rsidRPr="00B63614">
        <w:rPr>
          <w:rFonts w:ascii="Arial" w:hAnsi="Arial" w:cs="Arial"/>
          <w:bCs/>
          <w:iCs/>
        </w:rPr>
        <w:t xml:space="preserve"> </w:t>
      </w:r>
      <w:r w:rsidRPr="00B63614">
        <w:rPr>
          <w:rFonts w:ascii="Arial" w:hAnsi="Arial" w:cs="Arial"/>
          <w:bCs/>
          <w:iCs/>
        </w:rPr>
        <w:t>_</w:t>
      </w:r>
    </w:p>
    <w:p w14:paraId="697B1D77" w14:textId="77777777" w:rsidR="002710DB" w:rsidRPr="00B63614" w:rsidRDefault="002710DB" w:rsidP="0089793B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podpis osoby /</w:t>
      </w:r>
      <w:proofErr w:type="gramStart"/>
      <w:r w:rsidRPr="00B63614">
        <w:rPr>
          <w:rFonts w:ascii="Arial" w:hAnsi="Arial" w:cs="Arial"/>
          <w:i/>
          <w:sz w:val="16"/>
          <w:szCs w:val="16"/>
        </w:rPr>
        <w:t>osób/  upoważnionej</w:t>
      </w:r>
      <w:proofErr w:type="gramEnd"/>
    </w:p>
    <w:p w14:paraId="332645A2" w14:textId="77777777" w:rsidR="008A1728" w:rsidRPr="00B63614" w:rsidRDefault="008A1728" w:rsidP="0089793B">
      <w:pPr>
        <w:jc w:val="both"/>
        <w:rPr>
          <w:rFonts w:ascii="Arial" w:hAnsi="Arial" w:cs="Arial"/>
          <w:bCs/>
          <w:iCs/>
        </w:rPr>
      </w:pPr>
    </w:p>
    <w:p w14:paraId="5E4A24CD" w14:textId="77777777" w:rsidR="008A1728" w:rsidRPr="00B63614" w:rsidRDefault="008A1728" w:rsidP="0089793B">
      <w:pPr>
        <w:rPr>
          <w:rFonts w:ascii="Arial" w:hAnsi="Arial" w:cs="Arial"/>
          <w:iCs/>
        </w:rPr>
      </w:pPr>
    </w:p>
    <w:p w14:paraId="5D72BB37" w14:textId="77777777" w:rsidR="008A1728" w:rsidRPr="00B63614" w:rsidRDefault="008A1728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</w:p>
    <w:p w14:paraId="158518A8" w14:textId="77777777" w:rsidR="00B63614" w:rsidRPr="00B63614" w:rsidRDefault="00B63614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</w:p>
    <w:sectPr w:rsidR="00B63614" w:rsidRPr="00B63614" w:rsidSect="001C710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418" w:bottom="1134" w:left="1418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24C9C2" w15:done="0"/>
  <w15:commentEx w15:paraId="78650162" w15:done="0"/>
  <w15:commentEx w15:paraId="746C51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24C9C2" w16cid:durableId="1D107EC2"/>
  <w16cid:commentId w16cid:paraId="78650162" w16cid:durableId="1D10805F"/>
  <w16cid:commentId w16cid:paraId="746C51E0" w16cid:durableId="1D1082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B12C6" w14:textId="77777777" w:rsidR="006B67CA" w:rsidRDefault="006B67CA">
      <w:r>
        <w:separator/>
      </w:r>
    </w:p>
  </w:endnote>
  <w:endnote w:type="continuationSeparator" w:id="0">
    <w:p w14:paraId="46FCE869" w14:textId="77777777" w:rsidR="006B67CA" w:rsidRDefault="006B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BAD56" w14:textId="77777777" w:rsidR="00407FD9" w:rsidRDefault="00407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76E94" w14:textId="7812FF87" w:rsidR="004433C6" w:rsidRPr="00A5174D" w:rsidRDefault="004433C6" w:rsidP="00A5174D">
    <w:pPr>
      <w:suppressAutoHyphens/>
      <w:spacing w:after="120"/>
      <w:jc w:val="center"/>
      <w:rPr>
        <w:rFonts w:ascii="Arial" w:hAnsi="Arial" w:cs="Arial"/>
        <w:sz w:val="16"/>
        <w:szCs w:val="16"/>
        <w:lang w:eastAsia="ar-SA"/>
      </w:rPr>
    </w:pPr>
    <w:r w:rsidRPr="00A5174D">
      <w:rPr>
        <w:rFonts w:ascii="Arial" w:hAnsi="Arial" w:cs="Arial"/>
        <w:sz w:val="16"/>
        <w:szCs w:val="16"/>
      </w:rPr>
      <w:t xml:space="preserve">Część I SIWZ – </w:t>
    </w:r>
    <w:r w:rsidRPr="00A5174D">
      <w:rPr>
        <w:rFonts w:ascii="Arial" w:hAnsi="Arial" w:cs="Arial"/>
        <w:sz w:val="16"/>
        <w:szCs w:val="16"/>
        <w:lang w:eastAsia="ar-SA"/>
      </w:rPr>
      <w:t>„Remont nawierzchni na terenie podwórek:</w:t>
    </w:r>
    <w:r>
      <w:rPr>
        <w:rFonts w:ascii="Arial" w:hAnsi="Arial" w:cs="Arial"/>
        <w:sz w:val="16"/>
        <w:szCs w:val="16"/>
        <w:lang w:eastAsia="ar-SA"/>
      </w:rPr>
      <w:t xml:space="preserve"> ul.</w:t>
    </w:r>
    <w:r w:rsidRPr="00A5174D">
      <w:rPr>
        <w:rFonts w:ascii="Arial" w:hAnsi="Arial" w:cs="Arial"/>
        <w:sz w:val="16"/>
        <w:szCs w:val="16"/>
        <w:lang w:eastAsia="ar-SA"/>
      </w:rPr>
      <w:t xml:space="preserve"> Piastowska 1 - 4, Kaliska - Bogusława X, Lipowa – targowisko oraz chodnik przy Szkole Podstawowej nr 5</w:t>
    </w:r>
    <w:r>
      <w:rPr>
        <w:rFonts w:ascii="Arial" w:hAnsi="Arial" w:cs="Arial"/>
        <w:sz w:val="16"/>
        <w:szCs w:val="16"/>
        <w:lang w:eastAsia="ar-SA"/>
      </w:rPr>
      <w:t xml:space="preserve"> w Kołobrzegu</w:t>
    </w:r>
    <w:r w:rsidRPr="00A5174D">
      <w:rPr>
        <w:rFonts w:ascii="Arial" w:hAnsi="Arial" w:cs="Arial"/>
        <w:sz w:val="16"/>
        <w:szCs w:val="16"/>
        <w:lang w:eastAsia="ar-SA"/>
      </w:rPr>
      <w:t>.”</w:t>
    </w:r>
  </w:p>
  <w:p w14:paraId="580A11D6" w14:textId="7B68C247" w:rsidR="004433C6" w:rsidRDefault="004433C6" w:rsidP="00A5174D">
    <w:pPr>
      <w:pStyle w:val="Stopka"/>
      <w:spacing w:before="120"/>
      <w:ind w:left="3828" w:hanging="3828"/>
      <w:rPr>
        <w:rFonts w:ascii="Arial" w:hAnsi="Arial" w:cs="Arial"/>
        <w:sz w:val="18"/>
        <w:szCs w:val="18"/>
      </w:rPr>
    </w:pPr>
    <w:r w:rsidRPr="00D34B7C">
      <w:rPr>
        <w:rFonts w:ascii="Arial" w:hAnsi="Arial" w:cs="Arial"/>
        <w:b/>
        <w:sz w:val="18"/>
        <w:szCs w:val="18"/>
      </w:rPr>
      <w:fldChar w:fldCharType="begin"/>
    </w:r>
    <w:r w:rsidRPr="00D34B7C">
      <w:rPr>
        <w:rFonts w:ascii="Arial" w:hAnsi="Arial" w:cs="Arial"/>
        <w:b/>
        <w:sz w:val="18"/>
        <w:szCs w:val="18"/>
      </w:rPr>
      <w:instrText>PAGE   \* MERGEFORMAT</w:instrText>
    </w:r>
    <w:r w:rsidRPr="00D34B7C">
      <w:rPr>
        <w:rFonts w:ascii="Arial" w:hAnsi="Arial" w:cs="Arial"/>
        <w:b/>
        <w:sz w:val="18"/>
        <w:szCs w:val="18"/>
      </w:rPr>
      <w:fldChar w:fldCharType="separate"/>
    </w:r>
    <w:r w:rsidR="00C60F26">
      <w:rPr>
        <w:rFonts w:ascii="Arial" w:hAnsi="Arial" w:cs="Arial"/>
        <w:b/>
        <w:noProof/>
        <w:sz w:val="18"/>
        <w:szCs w:val="18"/>
      </w:rPr>
      <w:t>16</w:t>
    </w:r>
    <w:r w:rsidRPr="00D34B7C">
      <w:rPr>
        <w:rFonts w:ascii="Arial" w:hAnsi="Arial" w:cs="Arial"/>
        <w:b/>
        <w:sz w:val="18"/>
        <w:szCs w:val="18"/>
      </w:rPr>
      <w:fldChar w:fldCharType="end"/>
    </w:r>
    <w:r w:rsidRPr="00D34B7C">
      <w:rPr>
        <w:rFonts w:ascii="Arial" w:hAnsi="Arial" w:cs="Arial"/>
        <w:sz w:val="18"/>
        <w:szCs w:val="18"/>
      </w:rPr>
      <w:t>/2</w:t>
    </w:r>
    <w:r>
      <w:rPr>
        <w:rFonts w:ascii="Arial" w:hAnsi="Arial" w:cs="Arial"/>
        <w:sz w:val="18"/>
        <w:szCs w:val="18"/>
      </w:rPr>
      <w:t>4</w:t>
    </w:r>
  </w:p>
  <w:p w14:paraId="155B1211" w14:textId="77777777" w:rsidR="004433C6" w:rsidRDefault="004433C6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61D0C90D" w14:textId="77777777" w:rsidR="004433C6" w:rsidRDefault="004433C6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21BDDE60" w14:textId="77777777" w:rsidR="004433C6" w:rsidRDefault="004433C6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67192" w14:textId="77777777" w:rsidR="00407FD9" w:rsidRDefault="00407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C5B57" w14:textId="77777777" w:rsidR="006B67CA" w:rsidRDefault="006B67CA">
      <w:r>
        <w:separator/>
      </w:r>
    </w:p>
  </w:footnote>
  <w:footnote w:type="continuationSeparator" w:id="0">
    <w:p w14:paraId="6B8E4B73" w14:textId="77777777" w:rsidR="006B67CA" w:rsidRDefault="006B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059AA" w14:textId="77777777" w:rsidR="00407FD9" w:rsidRDefault="00407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5C76" w14:textId="77777777" w:rsidR="00407FD9" w:rsidRDefault="00407F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F89FE" w14:textId="77777777" w:rsidR="00407FD9" w:rsidRDefault="00407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4"/>
    <w:multiLevelType w:val="multilevel"/>
    <w:tmpl w:val="6190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0000016"/>
    <w:multiLevelType w:val="multilevel"/>
    <w:tmpl w:val="48240A2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4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00E8026D"/>
    <w:multiLevelType w:val="hybridMultilevel"/>
    <w:tmpl w:val="DDD4996C"/>
    <w:lvl w:ilvl="0" w:tplc="5C18892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1153426F"/>
    <w:multiLevelType w:val="hybridMultilevel"/>
    <w:tmpl w:val="85DAA526"/>
    <w:lvl w:ilvl="0" w:tplc="3DCC3CDC">
      <w:start w:val="1"/>
      <w:numFmt w:val="lowerLetter"/>
      <w:lvlText w:val="%1)"/>
      <w:lvlJc w:val="left"/>
      <w:pPr>
        <w:ind w:left="16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665D3A"/>
    <w:multiLevelType w:val="hybridMultilevel"/>
    <w:tmpl w:val="30F6B842"/>
    <w:lvl w:ilvl="0" w:tplc="3926F06C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DD7B9A"/>
    <w:multiLevelType w:val="hybridMultilevel"/>
    <w:tmpl w:val="5C6629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9639F"/>
    <w:multiLevelType w:val="hybridMultilevel"/>
    <w:tmpl w:val="6938E3F2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5AD2B746">
      <w:start w:val="6"/>
      <w:numFmt w:val="decimal"/>
      <w:lvlText w:val="%3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8967E1"/>
    <w:multiLevelType w:val="hybridMultilevel"/>
    <w:tmpl w:val="32F68FAC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317" w:hanging="360"/>
      </w:p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32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4683B47"/>
    <w:multiLevelType w:val="hybridMultilevel"/>
    <w:tmpl w:val="F77869D6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A31A8460">
      <w:start w:val="11"/>
      <w:numFmt w:val="decimal"/>
      <w:lvlText w:val="%3"/>
      <w:lvlJc w:val="left"/>
      <w:pPr>
        <w:ind w:left="269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D92741"/>
    <w:multiLevelType w:val="hybridMultilevel"/>
    <w:tmpl w:val="FC54C99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AF248CAE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auto"/>
      </w:rPr>
    </w:lvl>
    <w:lvl w:ilvl="2" w:tplc="ED6E5096">
      <w:start w:val="1"/>
      <w:numFmt w:val="lowerLetter"/>
      <w:lvlText w:val="%3)"/>
      <w:lvlJc w:val="left"/>
      <w:pPr>
        <w:ind w:left="21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86B7ACD"/>
    <w:multiLevelType w:val="hybridMultilevel"/>
    <w:tmpl w:val="E12296D2"/>
    <w:lvl w:ilvl="0" w:tplc="E3C6D3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6D7BDC"/>
    <w:multiLevelType w:val="hybridMultilevel"/>
    <w:tmpl w:val="D91E1744"/>
    <w:lvl w:ilvl="0" w:tplc="B22CCFFC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860264"/>
    <w:multiLevelType w:val="hybridMultilevel"/>
    <w:tmpl w:val="0082DAA4"/>
    <w:lvl w:ilvl="0" w:tplc="79B4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2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FC66A4E"/>
    <w:multiLevelType w:val="hybridMultilevel"/>
    <w:tmpl w:val="E5A0D78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>
    <w:nsid w:val="64780F3D"/>
    <w:multiLevelType w:val="hybridMultilevel"/>
    <w:tmpl w:val="19DC7928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5">
    <w:nsid w:val="66B50A04"/>
    <w:multiLevelType w:val="multilevel"/>
    <w:tmpl w:val="E50CADD0"/>
    <w:lvl w:ilvl="0">
      <w:start w:val="25"/>
      <w:numFmt w:val="none"/>
      <w:lvlText w:val="16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6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7CBF01A4"/>
    <w:multiLevelType w:val="hybridMultilevel"/>
    <w:tmpl w:val="1B90B2D2"/>
    <w:lvl w:ilvl="0" w:tplc="6D92FC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48"/>
  </w:num>
  <w:num w:numId="10">
    <w:abstractNumId w:val="40"/>
  </w:num>
  <w:num w:numId="11">
    <w:abstractNumId w:val="57"/>
  </w:num>
  <w:num w:numId="12">
    <w:abstractNumId w:val="32"/>
  </w:num>
  <w:num w:numId="13">
    <w:abstractNumId w:val="39"/>
  </w:num>
  <w:num w:numId="14">
    <w:abstractNumId w:val="50"/>
  </w:num>
  <w:num w:numId="15">
    <w:abstractNumId w:val="14"/>
  </w:num>
  <w:num w:numId="16">
    <w:abstractNumId w:val="19"/>
  </w:num>
  <w:num w:numId="17">
    <w:abstractNumId w:val="33"/>
  </w:num>
  <w:num w:numId="18">
    <w:abstractNumId w:val="41"/>
  </w:num>
  <w:num w:numId="19">
    <w:abstractNumId w:val="47"/>
  </w:num>
  <w:num w:numId="20">
    <w:abstractNumId w:val="27"/>
  </w:num>
  <w:num w:numId="21">
    <w:abstractNumId w:val="52"/>
  </w:num>
  <w:num w:numId="22">
    <w:abstractNumId w:val="22"/>
  </w:num>
  <w:num w:numId="23">
    <w:abstractNumId w:val="53"/>
  </w:num>
  <w:num w:numId="24">
    <w:abstractNumId w:val="54"/>
  </w:num>
  <w:num w:numId="25">
    <w:abstractNumId w:val="25"/>
  </w:num>
  <w:num w:numId="26">
    <w:abstractNumId w:val="61"/>
  </w:num>
  <w:num w:numId="27">
    <w:abstractNumId w:val="43"/>
  </w:num>
  <w:num w:numId="28">
    <w:abstractNumId w:val="34"/>
  </w:num>
  <w:num w:numId="29">
    <w:abstractNumId w:val="29"/>
  </w:num>
  <w:num w:numId="30">
    <w:abstractNumId w:val="51"/>
  </w:num>
  <w:num w:numId="31">
    <w:abstractNumId w:val="23"/>
  </w:num>
  <w:num w:numId="32">
    <w:abstractNumId w:val="30"/>
  </w:num>
  <w:num w:numId="33">
    <w:abstractNumId w:val="18"/>
  </w:num>
  <w:num w:numId="34">
    <w:abstractNumId w:val="38"/>
  </w:num>
  <w:num w:numId="35">
    <w:abstractNumId w:val="45"/>
  </w:num>
  <w:num w:numId="36">
    <w:abstractNumId w:val="58"/>
  </w:num>
  <w:num w:numId="37">
    <w:abstractNumId w:val="26"/>
  </w:num>
  <w:num w:numId="38">
    <w:abstractNumId w:val="24"/>
  </w:num>
  <w:num w:numId="39">
    <w:abstractNumId w:val="21"/>
  </w:num>
  <w:num w:numId="40">
    <w:abstractNumId w:val="15"/>
  </w:num>
  <w:num w:numId="41">
    <w:abstractNumId w:val="36"/>
  </w:num>
  <w:num w:numId="42">
    <w:abstractNumId w:val="16"/>
  </w:num>
  <w:num w:numId="43">
    <w:abstractNumId w:val="37"/>
  </w:num>
  <w:num w:numId="44">
    <w:abstractNumId w:val="35"/>
  </w:num>
  <w:num w:numId="45">
    <w:abstractNumId w:val="17"/>
  </w:num>
  <w:num w:numId="46">
    <w:abstractNumId w:val="60"/>
  </w:num>
  <w:num w:numId="47">
    <w:abstractNumId w:val="46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lvl w:ilvl="0">
        <w:start w:val="25"/>
        <w:numFmt w:val="none"/>
        <w:lvlText w:val="2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Restart w:val="0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0">
    <w:abstractNumId w:val="59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/>
    <w:lvlOverride w:ilvl="2"/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</w:num>
  <w:num w:numId="54">
    <w:abstractNumId w:val="28"/>
  </w:num>
  <w:numIdMacAtCleanup w:val="4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maksymowicz">
    <w15:presenceInfo w15:providerId="None" w15:userId="mmaksym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A"/>
    <w:rsid w:val="000003AF"/>
    <w:rsid w:val="00002617"/>
    <w:rsid w:val="0000368C"/>
    <w:rsid w:val="00003A6F"/>
    <w:rsid w:val="00003AC3"/>
    <w:rsid w:val="00006506"/>
    <w:rsid w:val="00006DBC"/>
    <w:rsid w:val="00007411"/>
    <w:rsid w:val="000074B7"/>
    <w:rsid w:val="00013DD9"/>
    <w:rsid w:val="00013DE8"/>
    <w:rsid w:val="000156A4"/>
    <w:rsid w:val="00015857"/>
    <w:rsid w:val="00020F4E"/>
    <w:rsid w:val="00021B85"/>
    <w:rsid w:val="0002274A"/>
    <w:rsid w:val="000236BD"/>
    <w:rsid w:val="0002376B"/>
    <w:rsid w:val="00023A02"/>
    <w:rsid w:val="00025A44"/>
    <w:rsid w:val="0002705A"/>
    <w:rsid w:val="00030845"/>
    <w:rsid w:val="000311AB"/>
    <w:rsid w:val="0003321D"/>
    <w:rsid w:val="00033A80"/>
    <w:rsid w:val="00034536"/>
    <w:rsid w:val="00036DF6"/>
    <w:rsid w:val="0004135C"/>
    <w:rsid w:val="00041427"/>
    <w:rsid w:val="000414E7"/>
    <w:rsid w:val="00041E27"/>
    <w:rsid w:val="00042A61"/>
    <w:rsid w:val="00042B90"/>
    <w:rsid w:val="00042E85"/>
    <w:rsid w:val="000432A0"/>
    <w:rsid w:val="00043DFA"/>
    <w:rsid w:val="00045034"/>
    <w:rsid w:val="0004559E"/>
    <w:rsid w:val="00047013"/>
    <w:rsid w:val="0004769C"/>
    <w:rsid w:val="00047F37"/>
    <w:rsid w:val="00050263"/>
    <w:rsid w:val="00050B38"/>
    <w:rsid w:val="00051562"/>
    <w:rsid w:val="00051ABD"/>
    <w:rsid w:val="00051C32"/>
    <w:rsid w:val="0005432B"/>
    <w:rsid w:val="00057F2C"/>
    <w:rsid w:val="00064D9C"/>
    <w:rsid w:val="00064DDC"/>
    <w:rsid w:val="00065916"/>
    <w:rsid w:val="00066514"/>
    <w:rsid w:val="000703D2"/>
    <w:rsid w:val="0007082F"/>
    <w:rsid w:val="00071C80"/>
    <w:rsid w:val="00071CD3"/>
    <w:rsid w:val="00072706"/>
    <w:rsid w:val="000728D1"/>
    <w:rsid w:val="000728D3"/>
    <w:rsid w:val="00074C30"/>
    <w:rsid w:val="00075B99"/>
    <w:rsid w:val="00076C68"/>
    <w:rsid w:val="00076D82"/>
    <w:rsid w:val="0007716D"/>
    <w:rsid w:val="00083343"/>
    <w:rsid w:val="00083363"/>
    <w:rsid w:val="00084D16"/>
    <w:rsid w:val="00085DDA"/>
    <w:rsid w:val="000860BA"/>
    <w:rsid w:val="00087DB1"/>
    <w:rsid w:val="00090C1E"/>
    <w:rsid w:val="00091FED"/>
    <w:rsid w:val="00092605"/>
    <w:rsid w:val="00093501"/>
    <w:rsid w:val="00093993"/>
    <w:rsid w:val="00095AB8"/>
    <w:rsid w:val="0009656D"/>
    <w:rsid w:val="000A0524"/>
    <w:rsid w:val="000A060B"/>
    <w:rsid w:val="000A0722"/>
    <w:rsid w:val="000A111F"/>
    <w:rsid w:val="000A1410"/>
    <w:rsid w:val="000A162B"/>
    <w:rsid w:val="000A371C"/>
    <w:rsid w:val="000A3EB4"/>
    <w:rsid w:val="000A46D7"/>
    <w:rsid w:val="000A5230"/>
    <w:rsid w:val="000A63C3"/>
    <w:rsid w:val="000A7078"/>
    <w:rsid w:val="000A731F"/>
    <w:rsid w:val="000B0318"/>
    <w:rsid w:val="000B29E2"/>
    <w:rsid w:val="000B3E95"/>
    <w:rsid w:val="000B7B71"/>
    <w:rsid w:val="000C01F5"/>
    <w:rsid w:val="000C040C"/>
    <w:rsid w:val="000C4B18"/>
    <w:rsid w:val="000C5384"/>
    <w:rsid w:val="000D0815"/>
    <w:rsid w:val="000D2220"/>
    <w:rsid w:val="000D24EA"/>
    <w:rsid w:val="000D266C"/>
    <w:rsid w:val="000D29F0"/>
    <w:rsid w:val="000D4789"/>
    <w:rsid w:val="000D5FF2"/>
    <w:rsid w:val="000D7B5B"/>
    <w:rsid w:val="000E1DAA"/>
    <w:rsid w:val="000E244C"/>
    <w:rsid w:val="000E2E12"/>
    <w:rsid w:val="000E3151"/>
    <w:rsid w:val="000E5C5F"/>
    <w:rsid w:val="000E6CFB"/>
    <w:rsid w:val="000E6F45"/>
    <w:rsid w:val="000F034A"/>
    <w:rsid w:val="000F1F7C"/>
    <w:rsid w:val="000F3B81"/>
    <w:rsid w:val="000F4141"/>
    <w:rsid w:val="000F6F22"/>
    <w:rsid w:val="001001F8"/>
    <w:rsid w:val="0010049F"/>
    <w:rsid w:val="001010AB"/>
    <w:rsid w:val="00101D90"/>
    <w:rsid w:val="00101F2F"/>
    <w:rsid w:val="00102382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D71"/>
    <w:rsid w:val="001179B5"/>
    <w:rsid w:val="00120363"/>
    <w:rsid w:val="00120CCD"/>
    <w:rsid w:val="001225CD"/>
    <w:rsid w:val="00122DEC"/>
    <w:rsid w:val="00123ADE"/>
    <w:rsid w:val="00127293"/>
    <w:rsid w:val="00130F9D"/>
    <w:rsid w:val="001313C3"/>
    <w:rsid w:val="00131B39"/>
    <w:rsid w:val="00131D91"/>
    <w:rsid w:val="00131DDE"/>
    <w:rsid w:val="00140B57"/>
    <w:rsid w:val="00140B72"/>
    <w:rsid w:val="001410E8"/>
    <w:rsid w:val="001424F5"/>
    <w:rsid w:val="00143C28"/>
    <w:rsid w:val="00144239"/>
    <w:rsid w:val="0014439A"/>
    <w:rsid w:val="0014615C"/>
    <w:rsid w:val="00147015"/>
    <w:rsid w:val="00151126"/>
    <w:rsid w:val="0015156A"/>
    <w:rsid w:val="001530AD"/>
    <w:rsid w:val="00153645"/>
    <w:rsid w:val="001536CE"/>
    <w:rsid w:val="00156ACA"/>
    <w:rsid w:val="0015725C"/>
    <w:rsid w:val="001602D6"/>
    <w:rsid w:val="00160960"/>
    <w:rsid w:val="001615FC"/>
    <w:rsid w:val="00162B23"/>
    <w:rsid w:val="00162F7C"/>
    <w:rsid w:val="001631C3"/>
    <w:rsid w:val="001632BA"/>
    <w:rsid w:val="00163588"/>
    <w:rsid w:val="001656C5"/>
    <w:rsid w:val="00165A49"/>
    <w:rsid w:val="0016696F"/>
    <w:rsid w:val="0016726F"/>
    <w:rsid w:val="0017117E"/>
    <w:rsid w:val="0017254F"/>
    <w:rsid w:val="001727F7"/>
    <w:rsid w:val="00172EB4"/>
    <w:rsid w:val="00173E7E"/>
    <w:rsid w:val="00175399"/>
    <w:rsid w:val="00180AB2"/>
    <w:rsid w:val="001819B2"/>
    <w:rsid w:val="001835DD"/>
    <w:rsid w:val="00183BA5"/>
    <w:rsid w:val="00184E08"/>
    <w:rsid w:val="00185B1D"/>
    <w:rsid w:val="001878E4"/>
    <w:rsid w:val="00190603"/>
    <w:rsid w:val="00190FE6"/>
    <w:rsid w:val="00191399"/>
    <w:rsid w:val="0019260E"/>
    <w:rsid w:val="00196210"/>
    <w:rsid w:val="001962B6"/>
    <w:rsid w:val="00196BBE"/>
    <w:rsid w:val="001A08EC"/>
    <w:rsid w:val="001A3CAB"/>
    <w:rsid w:val="001A6556"/>
    <w:rsid w:val="001B1A21"/>
    <w:rsid w:val="001B1AA7"/>
    <w:rsid w:val="001B274E"/>
    <w:rsid w:val="001B2DBF"/>
    <w:rsid w:val="001B3789"/>
    <w:rsid w:val="001B5982"/>
    <w:rsid w:val="001B75C6"/>
    <w:rsid w:val="001C038E"/>
    <w:rsid w:val="001C08CD"/>
    <w:rsid w:val="001C3571"/>
    <w:rsid w:val="001C51AB"/>
    <w:rsid w:val="001C6796"/>
    <w:rsid w:val="001C7109"/>
    <w:rsid w:val="001D0378"/>
    <w:rsid w:val="001D12DB"/>
    <w:rsid w:val="001D1320"/>
    <w:rsid w:val="001D1CDC"/>
    <w:rsid w:val="001D2697"/>
    <w:rsid w:val="001D2DB5"/>
    <w:rsid w:val="001D3E22"/>
    <w:rsid w:val="001D412B"/>
    <w:rsid w:val="001D422F"/>
    <w:rsid w:val="001D438C"/>
    <w:rsid w:val="001D524C"/>
    <w:rsid w:val="001D57D4"/>
    <w:rsid w:val="001D67E1"/>
    <w:rsid w:val="001D68B5"/>
    <w:rsid w:val="001D6BC7"/>
    <w:rsid w:val="001E2567"/>
    <w:rsid w:val="001E2B43"/>
    <w:rsid w:val="001E34F9"/>
    <w:rsid w:val="001E476E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6720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26C8"/>
    <w:rsid w:val="00222738"/>
    <w:rsid w:val="00224A3D"/>
    <w:rsid w:val="00230A07"/>
    <w:rsid w:val="00232029"/>
    <w:rsid w:val="00232035"/>
    <w:rsid w:val="0023207B"/>
    <w:rsid w:val="00233260"/>
    <w:rsid w:val="00233D91"/>
    <w:rsid w:val="00236985"/>
    <w:rsid w:val="00240AD4"/>
    <w:rsid w:val="00241512"/>
    <w:rsid w:val="00242D67"/>
    <w:rsid w:val="00243184"/>
    <w:rsid w:val="0024586B"/>
    <w:rsid w:val="00250643"/>
    <w:rsid w:val="00250B6F"/>
    <w:rsid w:val="0025120F"/>
    <w:rsid w:val="00251523"/>
    <w:rsid w:val="002519DE"/>
    <w:rsid w:val="00251D5C"/>
    <w:rsid w:val="0025328E"/>
    <w:rsid w:val="0025595F"/>
    <w:rsid w:val="00256243"/>
    <w:rsid w:val="002564A4"/>
    <w:rsid w:val="002566C2"/>
    <w:rsid w:val="00256F22"/>
    <w:rsid w:val="00257465"/>
    <w:rsid w:val="002601F8"/>
    <w:rsid w:val="002607E8"/>
    <w:rsid w:val="002614B7"/>
    <w:rsid w:val="00262BA1"/>
    <w:rsid w:val="00262DAC"/>
    <w:rsid w:val="002632F8"/>
    <w:rsid w:val="00263DB7"/>
    <w:rsid w:val="00264E91"/>
    <w:rsid w:val="00265189"/>
    <w:rsid w:val="00265F1C"/>
    <w:rsid w:val="00266A5D"/>
    <w:rsid w:val="002677FC"/>
    <w:rsid w:val="0027025E"/>
    <w:rsid w:val="002710DB"/>
    <w:rsid w:val="00271B41"/>
    <w:rsid w:val="00272CBF"/>
    <w:rsid w:val="0027302B"/>
    <w:rsid w:val="00273236"/>
    <w:rsid w:val="002764BB"/>
    <w:rsid w:val="0027689D"/>
    <w:rsid w:val="00280A11"/>
    <w:rsid w:val="00283243"/>
    <w:rsid w:val="00283C0A"/>
    <w:rsid w:val="00283FAB"/>
    <w:rsid w:val="00284894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853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248"/>
    <w:rsid w:val="002B5310"/>
    <w:rsid w:val="002B5937"/>
    <w:rsid w:val="002B6CE2"/>
    <w:rsid w:val="002B7C89"/>
    <w:rsid w:val="002C1250"/>
    <w:rsid w:val="002C15B9"/>
    <w:rsid w:val="002C2EB2"/>
    <w:rsid w:val="002C3BD3"/>
    <w:rsid w:val="002C4055"/>
    <w:rsid w:val="002C47D0"/>
    <w:rsid w:val="002C48C3"/>
    <w:rsid w:val="002C6899"/>
    <w:rsid w:val="002D0A2F"/>
    <w:rsid w:val="002D1516"/>
    <w:rsid w:val="002D26A0"/>
    <w:rsid w:val="002D2D97"/>
    <w:rsid w:val="002D42FA"/>
    <w:rsid w:val="002D4FD1"/>
    <w:rsid w:val="002D50EF"/>
    <w:rsid w:val="002D66CB"/>
    <w:rsid w:val="002D68D2"/>
    <w:rsid w:val="002D6CCD"/>
    <w:rsid w:val="002E3C36"/>
    <w:rsid w:val="002E6370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300B84"/>
    <w:rsid w:val="003017FA"/>
    <w:rsid w:val="003023EE"/>
    <w:rsid w:val="0030281F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5A94"/>
    <w:rsid w:val="00316334"/>
    <w:rsid w:val="00317552"/>
    <w:rsid w:val="00317569"/>
    <w:rsid w:val="00317AD9"/>
    <w:rsid w:val="00321C89"/>
    <w:rsid w:val="00321E9F"/>
    <w:rsid w:val="00322449"/>
    <w:rsid w:val="003237F8"/>
    <w:rsid w:val="0032419D"/>
    <w:rsid w:val="00325CAE"/>
    <w:rsid w:val="0032705B"/>
    <w:rsid w:val="00327214"/>
    <w:rsid w:val="0032760C"/>
    <w:rsid w:val="003302A9"/>
    <w:rsid w:val="003315E1"/>
    <w:rsid w:val="00331A88"/>
    <w:rsid w:val="0033271B"/>
    <w:rsid w:val="00336A81"/>
    <w:rsid w:val="003372F9"/>
    <w:rsid w:val="00340E36"/>
    <w:rsid w:val="003412B5"/>
    <w:rsid w:val="003414E2"/>
    <w:rsid w:val="00341D48"/>
    <w:rsid w:val="0034250A"/>
    <w:rsid w:val="0034354C"/>
    <w:rsid w:val="00344CCB"/>
    <w:rsid w:val="00346598"/>
    <w:rsid w:val="00346EAE"/>
    <w:rsid w:val="00350CC6"/>
    <w:rsid w:val="003510AE"/>
    <w:rsid w:val="00355899"/>
    <w:rsid w:val="0035665E"/>
    <w:rsid w:val="0035675D"/>
    <w:rsid w:val="0036110B"/>
    <w:rsid w:val="00361323"/>
    <w:rsid w:val="003618EC"/>
    <w:rsid w:val="00363888"/>
    <w:rsid w:val="00364B46"/>
    <w:rsid w:val="00365EA4"/>
    <w:rsid w:val="00370A45"/>
    <w:rsid w:val="00372A22"/>
    <w:rsid w:val="003748B5"/>
    <w:rsid w:val="00377BF0"/>
    <w:rsid w:val="00380327"/>
    <w:rsid w:val="00380F01"/>
    <w:rsid w:val="003826DD"/>
    <w:rsid w:val="003826F5"/>
    <w:rsid w:val="00383342"/>
    <w:rsid w:val="00383404"/>
    <w:rsid w:val="00384273"/>
    <w:rsid w:val="003843A5"/>
    <w:rsid w:val="0038468B"/>
    <w:rsid w:val="00387110"/>
    <w:rsid w:val="0039072E"/>
    <w:rsid w:val="00390ED0"/>
    <w:rsid w:val="0039102D"/>
    <w:rsid w:val="00393783"/>
    <w:rsid w:val="00393D7B"/>
    <w:rsid w:val="003942FC"/>
    <w:rsid w:val="00394F09"/>
    <w:rsid w:val="00397CD1"/>
    <w:rsid w:val="003A1AB3"/>
    <w:rsid w:val="003A26F8"/>
    <w:rsid w:val="003A5F1E"/>
    <w:rsid w:val="003A7448"/>
    <w:rsid w:val="003A74AF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6FD0"/>
    <w:rsid w:val="003B797C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5286"/>
    <w:rsid w:val="003D5AF9"/>
    <w:rsid w:val="003E0B91"/>
    <w:rsid w:val="003E2314"/>
    <w:rsid w:val="003E34BB"/>
    <w:rsid w:val="003E3E68"/>
    <w:rsid w:val="003E561C"/>
    <w:rsid w:val="003E5F07"/>
    <w:rsid w:val="003E7154"/>
    <w:rsid w:val="003F1DED"/>
    <w:rsid w:val="003F2645"/>
    <w:rsid w:val="003F273D"/>
    <w:rsid w:val="003F35DA"/>
    <w:rsid w:val="003F5015"/>
    <w:rsid w:val="003F592F"/>
    <w:rsid w:val="003F625D"/>
    <w:rsid w:val="003F6C81"/>
    <w:rsid w:val="00400604"/>
    <w:rsid w:val="004008A5"/>
    <w:rsid w:val="00402344"/>
    <w:rsid w:val="0040545E"/>
    <w:rsid w:val="00405BD3"/>
    <w:rsid w:val="00405CC0"/>
    <w:rsid w:val="00406895"/>
    <w:rsid w:val="00406A54"/>
    <w:rsid w:val="00407FD9"/>
    <w:rsid w:val="00410CEF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538D"/>
    <w:rsid w:val="00425F58"/>
    <w:rsid w:val="004279D8"/>
    <w:rsid w:val="00427A17"/>
    <w:rsid w:val="0043021B"/>
    <w:rsid w:val="00430AC3"/>
    <w:rsid w:val="00430B5A"/>
    <w:rsid w:val="004313FC"/>
    <w:rsid w:val="004324C8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EA6"/>
    <w:rsid w:val="00441F32"/>
    <w:rsid w:val="00442528"/>
    <w:rsid w:val="004433C6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51B8"/>
    <w:rsid w:val="0047122C"/>
    <w:rsid w:val="004712EC"/>
    <w:rsid w:val="004745EF"/>
    <w:rsid w:val="00474A86"/>
    <w:rsid w:val="00474B24"/>
    <w:rsid w:val="004769EE"/>
    <w:rsid w:val="00476B5F"/>
    <w:rsid w:val="00476D57"/>
    <w:rsid w:val="004777C3"/>
    <w:rsid w:val="0048060E"/>
    <w:rsid w:val="00481F68"/>
    <w:rsid w:val="00482024"/>
    <w:rsid w:val="004838C7"/>
    <w:rsid w:val="00483CE8"/>
    <w:rsid w:val="00485DD1"/>
    <w:rsid w:val="0048659C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44F5"/>
    <w:rsid w:val="004A553B"/>
    <w:rsid w:val="004A7CCB"/>
    <w:rsid w:val="004A7D13"/>
    <w:rsid w:val="004A7F9F"/>
    <w:rsid w:val="004B0B94"/>
    <w:rsid w:val="004B1ED9"/>
    <w:rsid w:val="004B37E5"/>
    <w:rsid w:val="004B3C54"/>
    <w:rsid w:val="004B5EF9"/>
    <w:rsid w:val="004B7F62"/>
    <w:rsid w:val="004C012B"/>
    <w:rsid w:val="004C0370"/>
    <w:rsid w:val="004C0C59"/>
    <w:rsid w:val="004C0EEB"/>
    <w:rsid w:val="004C2C75"/>
    <w:rsid w:val="004C32BA"/>
    <w:rsid w:val="004C38DD"/>
    <w:rsid w:val="004C40A0"/>
    <w:rsid w:val="004C443A"/>
    <w:rsid w:val="004C46B8"/>
    <w:rsid w:val="004C4933"/>
    <w:rsid w:val="004C5D67"/>
    <w:rsid w:val="004C67F4"/>
    <w:rsid w:val="004D1D8B"/>
    <w:rsid w:val="004D2AAD"/>
    <w:rsid w:val="004D5AEA"/>
    <w:rsid w:val="004D6320"/>
    <w:rsid w:val="004D65C8"/>
    <w:rsid w:val="004D6C59"/>
    <w:rsid w:val="004D7615"/>
    <w:rsid w:val="004D77A0"/>
    <w:rsid w:val="004D79F9"/>
    <w:rsid w:val="004E1130"/>
    <w:rsid w:val="004E1237"/>
    <w:rsid w:val="004E378F"/>
    <w:rsid w:val="004E39EF"/>
    <w:rsid w:val="004E4BC9"/>
    <w:rsid w:val="004E53CB"/>
    <w:rsid w:val="004E584D"/>
    <w:rsid w:val="004E5F70"/>
    <w:rsid w:val="004E6543"/>
    <w:rsid w:val="004F12F8"/>
    <w:rsid w:val="004F186D"/>
    <w:rsid w:val="004F4036"/>
    <w:rsid w:val="004F503C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02B5"/>
    <w:rsid w:val="00511169"/>
    <w:rsid w:val="00511C0C"/>
    <w:rsid w:val="00512F69"/>
    <w:rsid w:val="00513D23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30C1A"/>
    <w:rsid w:val="00530F13"/>
    <w:rsid w:val="00531284"/>
    <w:rsid w:val="00531576"/>
    <w:rsid w:val="00531852"/>
    <w:rsid w:val="00531B7F"/>
    <w:rsid w:val="00532B7C"/>
    <w:rsid w:val="005331AC"/>
    <w:rsid w:val="00533698"/>
    <w:rsid w:val="005339F3"/>
    <w:rsid w:val="00535F83"/>
    <w:rsid w:val="00537636"/>
    <w:rsid w:val="00540D12"/>
    <w:rsid w:val="00542F2D"/>
    <w:rsid w:val="00543079"/>
    <w:rsid w:val="0054337D"/>
    <w:rsid w:val="00544130"/>
    <w:rsid w:val="005444D9"/>
    <w:rsid w:val="00544C50"/>
    <w:rsid w:val="00544C92"/>
    <w:rsid w:val="00545CE7"/>
    <w:rsid w:val="00550EA2"/>
    <w:rsid w:val="005512AE"/>
    <w:rsid w:val="005535D2"/>
    <w:rsid w:val="00554677"/>
    <w:rsid w:val="00554B87"/>
    <w:rsid w:val="00561265"/>
    <w:rsid w:val="00561B6F"/>
    <w:rsid w:val="00561F7F"/>
    <w:rsid w:val="00562114"/>
    <w:rsid w:val="00564B58"/>
    <w:rsid w:val="00565D70"/>
    <w:rsid w:val="00567A5B"/>
    <w:rsid w:val="00567DD4"/>
    <w:rsid w:val="00570962"/>
    <w:rsid w:val="005715DF"/>
    <w:rsid w:val="0057183A"/>
    <w:rsid w:val="00572587"/>
    <w:rsid w:val="005726A2"/>
    <w:rsid w:val="00572834"/>
    <w:rsid w:val="005731B7"/>
    <w:rsid w:val="00573603"/>
    <w:rsid w:val="00574EE0"/>
    <w:rsid w:val="0057609B"/>
    <w:rsid w:val="005763D4"/>
    <w:rsid w:val="00581572"/>
    <w:rsid w:val="005821D2"/>
    <w:rsid w:val="0058275C"/>
    <w:rsid w:val="00582D92"/>
    <w:rsid w:val="005870CB"/>
    <w:rsid w:val="00587736"/>
    <w:rsid w:val="00587F9E"/>
    <w:rsid w:val="00590475"/>
    <w:rsid w:val="0059524E"/>
    <w:rsid w:val="0059530B"/>
    <w:rsid w:val="005969A5"/>
    <w:rsid w:val="005A00B3"/>
    <w:rsid w:val="005A048B"/>
    <w:rsid w:val="005A24A0"/>
    <w:rsid w:val="005A297C"/>
    <w:rsid w:val="005A46C2"/>
    <w:rsid w:val="005A48F7"/>
    <w:rsid w:val="005A4DCA"/>
    <w:rsid w:val="005A5DEF"/>
    <w:rsid w:val="005A6A78"/>
    <w:rsid w:val="005A6DA8"/>
    <w:rsid w:val="005A7029"/>
    <w:rsid w:val="005A7948"/>
    <w:rsid w:val="005B16A1"/>
    <w:rsid w:val="005B1DCD"/>
    <w:rsid w:val="005B2609"/>
    <w:rsid w:val="005B30B8"/>
    <w:rsid w:val="005B32B2"/>
    <w:rsid w:val="005B3C1A"/>
    <w:rsid w:val="005B3D86"/>
    <w:rsid w:val="005B444D"/>
    <w:rsid w:val="005B4EF6"/>
    <w:rsid w:val="005B54DC"/>
    <w:rsid w:val="005C00A2"/>
    <w:rsid w:val="005C0E20"/>
    <w:rsid w:val="005C4129"/>
    <w:rsid w:val="005C6AF9"/>
    <w:rsid w:val="005D1BD9"/>
    <w:rsid w:val="005D45FA"/>
    <w:rsid w:val="005D628C"/>
    <w:rsid w:val="005D7349"/>
    <w:rsid w:val="005D7353"/>
    <w:rsid w:val="005E1AF8"/>
    <w:rsid w:val="005E1D4C"/>
    <w:rsid w:val="005E2D88"/>
    <w:rsid w:val="005E462C"/>
    <w:rsid w:val="005E4AB7"/>
    <w:rsid w:val="005E4D7D"/>
    <w:rsid w:val="005E615F"/>
    <w:rsid w:val="005E6BC9"/>
    <w:rsid w:val="005F0111"/>
    <w:rsid w:val="005F0BBB"/>
    <w:rsid w:val="005F1707"/>
    <w:rsid w:val="005F38B9"/>
    <w:rsid w:val="005F5F77"/>
    <w:rsid w:val="005F63E0"/>
    <w:rsid w:val="005F654D"/>
    <w:rsid w:val="005F79DE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2770"/>
    <w:rsid w:val="00603767"/>
    <w:rsid w:val="00603A6D"/>
    <w:rsid w:val="00605629"/>
    <w:rsid w:val="00605A70"/>
    <w:rsid w:val="00610809"/>
    <w:rsid w:val="00611354"/>
    <w:rsid w:val="0061386E"/>
    <w:rsid w:val="00613E18"/>
    <w:rsid w:val="00615193"/>
    <w:rsid w:val="00617AFD"/>
    <w:rsid w:val="0062039E"/>
    <w:rsid w:val="006209C5"/>
    <w:rsid w:val="00620E04"/>
    <w:rsid w:val="0062576B"/>
    <w:rsid w:val="00625BC3"/>
    <w:rsid w:val="00625FAA"/>
    <w:rsid w:val="0062703C"/>
    <w:rsid w:val="00627841"/>
    <w:rsid w:val="0062794F"/>
    <w:rsid w:val="00630C3B"/>
    <w:rsid w:val="00631BA3"/>
    <w:rsid w:val="0063327D"/>
    <w:rsid w:val="00633C5B"/>
    <w:rsid w:val="00635E31"/>
    <w:rsid w:val="006376F8"/>
    <w:rsid w:val="006428C9"/>
    <w:rsid w:val="0064313C"/>
    <w:rsid w:val="00643A7B"/>
    <w:rsid w:val="00644824"/>
    <w:rsid w:val="00647211"/>
    <w:rsid w:val="00647B0D"/>
    <w:rsid w:val="006507DC"/>
    <w:rsid w:val="0065119E"/>
    <w:rsid w:val="006514CD"/>
    <w:rsid w:val="006542E4"/>
    <w:rsid w:val="006549C4"/>
    <w:rsid w:val="00655639"/>
    <w:rsid w:val="006561A5"/>
    <w:rsid w:val="0065680D"/>
    <w:rsid w:val="00657E6C"/>
    <w:rsid w:val="00657F85"/>
    <w:rsid w:val="00663016"/>
    <w:rsid w:val="006631F9"/>
    <w:rsid w:val="00664B4E"/>
    <w:rsid w:val="00667BF7"/>
    <w:rsid w:val="00670B9E"/>
    <w:rsid w:val="00672014"/>
    <w:rsid w:val="00672C8E"/>
    <w:rsid w:val="00673034"/>
    <w:rsid w:val="00673235"/>
    <w:rsid w:val="006771B3"/>
    <w:rsid w:val="0068019D"/>
    <w:rsid w:val="00681744"/>
    <w:rsid w:val="006875E4"/>
    <w:rsid w:val="00687F60"/>
    <w:rsid w:val="00690903"/>
    <w:rsid w:val="006932F0"/>
    <w:rsid w:val="006936C8"/>
    <w:rsid w:val="006942B4"/>
    <w:rsid w:val="00694F99"/>
    <w:rsid w:val="00697214"/>
    <w:rsid w:val="00697359"/>
    <w:rsid w:val="00697AE3"/>
    <w:rsid w:val="006A3210"/>
    <w:rsid w:val="006A3B14"/>
    <w:rsid w:val="006A46EE"/>
    <w:rsid w:val="006A4B91"/>
    <w:rsid w:val="006A674A"/>
    <w:rsid w:val="006B0CF4"/>
    <w:rsid w:val="006B12D7"/>
    <w:rsid w:val="006B2207"/>
    <w:rsid w:val="006B34C2"/>
    <w:rsid w:val="006B34E6"/>
    <w:rsid w:val="006B449F"/>
    <w:rsid w:val="006B5AD5"/>
    <w:rsid w:val="006B634A"/>
    <w:rsid w:val="006B67CA"/>
    <w:rsid w:val="006B7E6A"/>
    <w:rsid w:val="006C014E"/>
    <w:rsid w:val="006C2E98"/>
    <w:rsid w:val="006C33FB"/>
    <w:rsid w:val="006C3A85"/>
    <w:rsid w:val="006C3F4A"/>
    <w:rsid w:val="006C425D"/>
    <w:rsid w:val="006C4456"/>
    <w:rsid w:val="006C52D6"/>
    <w:rsid w:val="006C620D"/>
    <w:rsid w:val="006C7199"/>
    <w:rsid w:val="006C7ED5"/>
    <w:rsid w:val="006D0ACC"/>
    <w:rsid w:val="006D0BC5"/>
    <w:rsid w:val="006D5743"/>
    <w:rsid w:val="006D5F04"/>
    <w:rsid w:val="006D5F5C"/>
    <w:rsid w:val="006D71F6"/>
    <w:rsid w:val="006E1B8E"/>
    <w:rsid w:val="006E38A0"/>
    <w:rsid w:val="006E4204"/>
    <w:rsid w:val="006E5ABB"/>
    <w:rsid w:val="006E6F51"/>
    <w:rsid w:val="006E7BA5"/>
    <w:rsid w:val="006E7D92"/>
    <w:rsid w:val="006F079F"/>
    <w:rsid w:val="006F1A97"/>
    <w:rsid w:val="006F1DC7"/>
    <w:rsid w:val="006F25F4"/>
    <w:rsid w:val="006F5CBB"/>
    <w:rsid w:val="006F5FC8"/>
    <w:rsid w:val="006F6B63"/>
    <w:rsid w:val="00703295"/>
    <w:rsid w:val="007048B2"/>
    <w:rsid w:val="00704BFD"/>
    <w:rsid w:val="00705FCD"/>
    <w:rsid w:val="00706813"/>
    <w:rsid w:val="00706B59"/>
    <w:rsid w:val="00710C9D"/>
    <w:rsid w:val="0071289D"/>
    <w:rsid w:val="00714539"/>
    <w:rsid w:val="00715388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5E5B"/>
    <w:rsid w:val="00736D11"/>
    <w:rsid w:val="0073773C"/>
    <w:rsid w:val="00741E48"/>
    <w:rsid w:val="0074267B"/>
    <w:rsid w:val="00742C76"/>
    <w:rsid w:val="007431EE"/>
    <w:rsid w:val="0074421B"/>
    <w:rsid w:val="00744749"/>
    <w:rsid w:val="0074509D"/>
    <w:rsid w:val="007450BD"/>
    <w:rsid w:val="00746480"/>
    <w:rsid w:val="0075149F"/>
    <w:rsid w:val="007520A0"/>
    <w:rsid w:val="0075321E"/>
    <w:rsid w:val="00753520"/>
    <w:rsid w:val="007559C0"/>
    <w:rsid w:val="00756DC6"/>
    <w:rsid w:val="00762D67"/>
    <w:rsid w:val="007641D4"/>
    <w:rsid w:val="00765247"/>
    <w:rsid w:val="0076711D"/>
    <w:rsid w:val="00770913"/>
    <w:rsid w:val="00772DF9"/>
    <w:rsid w:val="00772ED8"/>
    <w:rsid w:val="0077355D"/>
    <w:rsid w:val="0077456A"/>
    <w:rsid w:val="00775BE9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16B4"/>
    <w:rsid w:val="00793CB2"/>
    <w:rsid w:val="007940C2"/>
    <w:rsid w:val="007960D7"/>
    <w:rsid w:val="007960D9"/>
    <w:rsid w:val="007A1C93"/>
    <w:rsid w:val="007A3AE4"/>
    <w:rsid w:val="007A4AE4"/>
    <w:rsid w:val="007A57B9"/>
    <w:rsid w:val="007A6DF2"/>
    <w:rsid w:val="007A75C6"/>
    <w:rsid w:val="007B02AF"/>
    <w:rsid w:val="007B08CD"/>
    <w:rsid w:val="007B24C1"/>
    <w:rsid w:val="007B2E54"/>
    <w:rsid w:val="007B378E"/>
    <w:rsid w:val="007B3AF7"/>
    <w:rsid w:val="007B3C15"/>
    <w:rsid w:val="007B5D80"/>
    <w:rsid w:val="007B5DCE"/>
    <w:rsid w:val="007B5F67"/>
    <w:rsid w:val="007B608E"/>
    <w:rsid w:val="007C006C"/>
    <w:rsid w:val="007C1A1D"/>
    <w:rsid w:val="007C244A"/>
    <w:rsid w:val="007C26E5"/>
    <w:rsid w:val="007C3B27"/>
    <w:rsid w:val="007C4983"/>
    <w:rsid w:val="007C7EE8"/>
    <w:rsid w:val="007D18DF"/>
    <w:rsid w:val="007D2CD7"/>
    <w:rsid w:val="007D2F7C"/>
    <w:rsid w:val="007D43E9"/>
    <w:rsid w:val="007D4EFD"/>
    <w:rsid w:val="007D4FEC"/>
    <w:rsid w:val="007E1644"/>
    <w:rsid w:val="007E3098"/>
    <w:rsid w:val="007E560D"/>
    <w:rsid w:val="007E64EE"/>
    <w:rsid w:val="007E68C6"/>
    <w:rsid w:val="007E6B64"/>
    <w:rsid w:val="007E6EED"/>
    <w:rsid w:val="007E722E"/>
    <w:rsid w:val="007E7F80"/>
    <w:rsid w:val="007F0B50"/>
    <w:rsid w:val="007F14B2"/>
    <w:rsid w:val="007F19CD"/>
    <w:rsid w:val="007F2516"/>
    <w:rsid w:val="007F2B48"/>
    <w:rsid w:val="007F2C28"/>
    <w:rsid w:val="007F6362"/>
    <w:rsid w:val="007F6ECA"/>
    <w:rsid w:val="007F714B"/>
    <w:rsid w:val="00800F64"/>
    <w:rsid w:val="00802539"/>
    <w:rsid w:val="00802F76"/>
    <w:rsid w:val="00803269"/>
    <w:rsid w:val="0080334E"/>
    <w:rsid w:val="00803A96"/>
    <w:rsid w:val="00804262"/>
    <w:rsid w:val="008054E0"/>
    <w:rsid w:val="008059F0"/>
    <w:rsid w:val="008062BE"/>
    <w:rsid w:val="008066A5"/>
    <w:rsid w:val="008066F4"/>
    <w:rsid w:val="00807153"/>
    <w:rsid w:val="00807CB7"/>
    <w:rsid w:val="00810632"/>
    <w:rsid w:val="00811357"/>
    <w:rsid w:val="00811AC3"/>
    <w:rsid w:val="0081393A"/>
    <w:rsid w:val="008165C7"/>
    <w:rsid w:val="0081668D"/>
    <w:rsid w:val="00816C34"/>
    <w:rsid w:val="008174DF"/>
    <w:rsid w:val="008207A6"/>
    <w:rsid w:val="0082081E"/>
    <w:rsid w:val="0082469A"/>
    <w:rsid w:val="00824FAE"/>
    <w:rsid w:val="00825588"/>
    <w:rsid w:val="00826737"/>
    <w:rsid w:val="0082768D"/>
    <w:rsid w:val="008304E8"/>
    <w:rsid w:val="00830574"/>
    <w:rsid w:val="0083285E"/>
    <w:rsid w:val="008331D5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CD0"/>
    <w:rsid w:val="00843E77"/>
    <w:rsid w:val="008440CB"/>
    <w:rsid w:val="00844BAF"/>
    <w:rsid w:val="008470E8"/>
    <w:rsid w:val="00847A22"/>
    <w:rsid w:val="00850B0B"/>
    <w:rsid w:val="008516FE"/>
    <w:rsid w:val="00854245"/>
    <w:rsid w:val="00854B00"/>
    <w:rsid w:val="00855DC1"/>
    <w:rsid w:val="00860F4A"/>
    <w:rsid w:val="00861BD4"/>
    <w:rsid w:val="008624E6"/>
    <w:rsid w:val="00863EE3"/>
    <w:rsid w:val="00867BCE"/>
    <w:rsid w:val="008707E2"/>
    <w:rsid w:val="00870CAA"/>
    <w:rsid w:val="0087129C"/>
    <w:rsid w:val="008717C8"/>
    <w:rsid w:val="00873BA4"/>
    <w:rsid w:val="00875830"/>
    <w:rsid w:val="008778AC"/>
    <w:rsid w:val="008813C0"/>
    <w:rsid w:val="00881D54"/>
    <w:rsid w:val="00886A05"/>
    <w:rsid w:val="00891A7E"/>
    <w:rsid w:val="0089352B"/>
    <w:rsid w:val="00893F3B"/>
    <w:rsid w:val="00894EE5"/>
    <w:rsid w:val="008964CA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67EE"/>
    <w:rsid w:val="008B1302"/>
    <w:rsid w:val="008B2264"/>
    <w:rsid w:val="008B2BC0"/>
    <w:rsid w:val="008B34EF"/>
    <w:rsid w:val="008B42D2"/>
    <w:rsid w:val="008B466B"/>
    <w:rsid w:val="008B5C67"/>
    <w:rsid w:val="008B6E43"/>
    <w:rsid w:val="008B6F7A"/>
    <w:rsid w:val="008C0931"/>
    <w:rsid w:val="008C1DB8"/>
    <w:rsid w:val="008C267F"/>
    <w:rsid w:val="008C2BB8"/>
    <w:rsid w:val="008C3DAF"/>
    <w:rsid w:val="008C4DF4"/>
    <w:rsid w:val="008C5D3D"/>
    <w:rsid w:val="008C5F70"/>
    <w:rsid w:val="008C5F73"/>
    <w:rsid w:val="008D035C"/>
    <w:rsid w:val="008D156E"/>
    <w:rsid w:val="008D2094"/>
    <w:rsid w:val="008D3360"/>
    <w:rsid w:val="008D4D16"/>
    <w:rsid w:val="008D6A17"/>
    <w:rsid w:val="008D7E7F"/>
    <w:rsid w:val="008E10E1"/>
    <w:rsid w:val="008E202F"/>
    <w:rsid w:val="008E2713"/>
    <w:rsid w:val="008E2C7A"/>
    <w:rsid w:val="008E2DA6"/>
    <w:rsid w:val="008E3160"/>
    <w:rsid w:val="008E4C87"/>
    <w:rsid w:val="008E6A39"/>
    <w:rsid w:val="008F039B"/>
    <w:rsid w:val="008F0846"/>
    <w:rsid w:val="008F3449"/>
    <w:rsid w:val="008F3539"/>
    <w:rsid w:val="008F47A6"/>
    <w:rsid w:val="008F48C9"/>
    <w:rsid w:val="008F66F6"/>
    <w:rsid w:val="00900AAD"/>
    <w:rsid w:val="00900BBB"/>
    <w:rsid w:val="00901530"/>
    <w:rsid w:val="00902DE2"/>
    <w:rsid w:val="00904C06"/>
    <w:rsid w:val="009052BC"/>
    <w:rsid w:val="009071E4"/>
    <w:rsid w:val="0090786B"/>
    <w:rsid w:val="00907ABD"/>
    <w:rsid w:val="00910C73"/>
    <w:rsid w:val="0091339F"/>
    <w:rsid w:val="009139B0"/>
    <w:rsid w:val="0091475B"/>
    <w:rsid w:val="00915A1D"/>
    <w:rsid w:val="00917643"/>
    <w:rsid w:val="00921204"/>
    <w:rsid w:val="009235A9"/>
    <w:rsid w:val="00923FA1"/>
    <w:rsid w:val="00925691"/>
    <w:rsid w:val="00925D76"/>
    <w:rsid w:val="0092780E"/>
    <w:rsid w:val="00927F5F"/>
    <w:rsid w:val="009306AB"/>
    <w:rsid w:val="009307F8"/>
    <w:rsid w:val="009311C5"/>
    <w:rsid w:val="009312CA"/>
    <w:rsid w:val="009312E6"/>
    <w:rsid w:val="00932023"/>
    <w:rsid w:val="00932D3A"/>
    <w:rsid w:val="00936AF6"/>
    <w:rsid w:val="009370FB"/>
    <w:rsid w:val="00940D0B"/>
    <w:rsid w:val="00941FEB"/>
    <w:rsid w:val="0094218E"/>
    <w:rsid w:val="00942B2B"/>
    <w:rsid w:val="00943E74"/>
    <w:rsid w:val="0094493D"/>
    <w:rsid w:val="00945C2E"/>
    <w:rsid w:val="009465BF"/>
    <w:rsid w:val="00946637"/>
    <w:rsid w:val="00947916"/>
    <w:rsid w:val="009505C4"/>
    <w:rsid w:val="00950BD9"/>
    <w:rsid w:val="009513CF"/>
    <w:rsid w:val="00951934"/>
    <w:rsid w:val="00951F4C"/>
    <w:rsid w:val="00954578"/>
    <w:rsid w:val="009548C1"/>
    <w:rsid w:val="00954BB1"/>
    <w:rsid w:val="00954D67"/>
    <w:rsid w:val="00956D4E"/>
    <w:rsid w:val="0096015F"/>
    <w:rsid w:val="0096448B"/>
    <w:rsid w:val="00964B71"/>
    <w:rsid w:val="00965A5A"/>
    <w:rsid w:val="00965CDA"/>
    <w:rsid w:val="009676FF"/>
    <w:rsid w:val="00970627"/>
    <w:rsid w:val="009721AC"/>
    <w:rsid w:val="00972C1E"/>
    <w:rsid w:val="00973C65"/>
    <w:rsid w:val="00976275"/>
    <w:rsid w:val="00977A07"/>
    <w:rsid w:val="0098029A"/>
    <w:rsid w:val="00981715"/>
    <w:rsid w:val="009817B1"/>
    <w:rsid w:val="00982887"/>
    <w:rsid w:val="00982CB8"/>
    <w:rsid w:val="00982DA9"/>
    <w:rsid w:val="00983F65"/>
    <w:rsid w:val="00984998"/>
    <w:rsid w:val="00984B2F"/>
    <w:rsid w:val="00985E60"/>
    <w:rsid w:val="0098623E"/>
    <w:rsid w:val="00986739"/>
    <w:rsid w:val="0099059E"/>
    <w:rsid w:val="00990C09"/>
    <w:rsid w:val="0099102D"/>
    <w:rsid w:val="00991523"/>
    <w:rsid w:val="009923EA"/>
    <w:rsid w:val="00992888"/>
    <w:rsid w:val="00992CB9"/>
    <w:rsid w:val="00994294"/>
    <w:rsid w:val="00995820"/>
    <w:rsid w:val="00995B44"/>
    <w:rsid w:val="00995F1A"/>
    <w:rsid w:val="00996076"/>
    <w:rsid w:val="00996227"/>
    <w:rsid w:val="0099671F"/>
    <w:rsid w:val="00997476"/>
    <w:rsid w:val="009A1D7B"/>
    <w:rsid w:val="009A24EA"/>
    <w:rsid w:val="009A4203"/>
    <w:rsid w:val="009A462B"/>
    <w:rsid w:val="009A4CE5"/>
    <w:rsid w:val="009B0602"/>
    <w:rsid w:val="009B1F32"/>
    <w:rsid w:val="009B3543"/>
    <w:rsid w:val="009B36A4"/>
    <w:rsid w:val="009B39F1"/>
    <w:rsid w:val="009B4868"/>
    <w:rsid w:val="009B635B"/>
    <w:rsid w:val="009B6EE3"/>
    <w:rsid w:val="009B7075"/>
    <w:rsid w:val="009B75B7"/>
    <w:rsid w:val="009C382A"/>
    <w:rsid w:val="009C3AF4"/>
    <w:rsid w:val="009C50A3"/>
    <w:rsid w:val="009C60ED"/>
    <w:rsid w:val="009C77FE"/>
    <w:rsid w:val="009C7F28"/>
    <w:rsid w:val="009D05E6"/>
    <w:rsid w:val="009D0F42"/>
    <w:rsid w:val="009D0FF2"/>
    <w:rsid w:val="009D1CB1"/>
    <w:rsid w:val="009D3ED9"/>
    <w:rsid w:val="009D4A83"/>
    <w:rsid w:val="009D5B74"/>
    <w:rsid w:val="009D62D9"/>
    <w:rsid w:val="009D6B3B"/>
    <w:rsid w:val="009D72CA"/>
    <w:rsid w:val="009E08B0"/>
    <w:rsid w:val="009E15A8"/>
    <w:rsid w:val="009E338E"/>
    <w:rsid w:val="009E36E8"/>
    <w:rsid w:val="009E3A53"/>
    <w:rsid w:val="009E4C56"/>
    <w:rsid w:val="009E6F33"/>
    <w:rsid w:val="009E76EF"/>
    <w:rsid w:val="009E7A83"/>
    <w:rsid w:val="009F0D25"/>
    <w:rsid w:val="009F0E44"/>
    <w:rsid w:val="009F1A2C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238D"/>
    <w:rsid w:val="00A02D7F"/>
    <w:rsid w:val="00A037A0"/>
    <w:rsid w:val="00A03A6B"/>
    <w:rsid w:val="00A042A9"/>
    <w:rsid w:val="00A079E3"/>
    <w:rsid w:val="00A10E1D"/>
    <w:rsid w:val="00A1518A"/>
    <w:rsid w:val="00A16379"/>
    <w:rsid w:val="00A16B92"/>
    <w:rsid w:val="00A21416"/>
    <w:rsid w:val="00A22A96"/>
    <w:rsid w:val="00A25783"/>
    <w:rsid w:val="00A27992"/>
    <w:rsid w:val="00A303CB"/>
    <w:rsid w:val="00A311AF"/>
    <w:rsid w:val="00A33349"/>
    <w:rsid w:val="00A3338B"/>
    <w:rsid w:val="00A33B16"/>
    <w:rsid w:val="00A33BE3"/>
    <w:rsid w:val="00A36F15"/>
    <w:rsid w:val="00A406EE"/>
    <w:rsid w:val="00A40A8A"/>
    <w:rsid w:val="00A40D28"/>
    <w:rsid w:val="00A40FE3"/>
    <w:rsid w:val="00A418FF"/>
    <w:rsid w:val="00A4288C"/>
    <w:rsid w:val="00A42C14"/>
    <w:rsid w:val="00A4398B"/>
    <w:rsid w:val="00A43EA4"/>
    <w:rsid w:val="00A45435"/>
    <w:rsid w:val="00A45FC2"/>
    <w:rsid w:val="00A46A4E"/>
    <w:rsid w:val="00A46F5A"/>
    <w:rsid w:val="00A47DFE"/>
    <w:rsid w:val="00A50DBF"/>
    <w:rsid w:val="00A5174D"/>
    <w:rsid w:val="00A51D46"/>
    <w:rsid w:val="00A5399B"/>
    <w:rsid w:val="00A53E9F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5136"/>
    <w:rsid w:val="00A76592"/>
    <w:rsid w:val="00A76B9C"/>
    <w:rsid w:val="00A83D1B"/>
    <w:rsid w:val="00A83EB5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A02A7"/>
    <w:rsid w:val="00AA0E67"/>
    <w:rsid w:val="00AA130E"/>
    <w:rsid w:val="00AA1975"/>
    <w:rsid w:val="00AA1A6F"/>
    <w:rsid w:val="00AA28A5"/>
    <w:rsid w:val="00AA2E92"/>
    <w:rsid w:val="00AA3B60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5FB4"/>
    <w:rsid w:val="00AB6499"/>
    <w:rsid w:val="00AC0ABC"/>
    <w:rsid w:val="00AC1099"/>
    <w:rsid w:val="00AC1818"/>
    <w:rsid w:val="00AC223F"/>
    <w:rsid w:val="00AC273B"/>
    <w:rsid w:val="00AC3080"/>
    <w:rsid w:val="00AC3158"/>
    <w:rsid w:val="00AC3B89"/>
    <w:rsid w:val="00AC4458"/>
    <w:rsid w:val="00AC5476"/>
    <w:rsid w:val="00AC6524"/>
    <w:rsid w:val="00AD06A3"/>
    <w:rsid w:val="00AD3A65"/>
    <w:rsid w:val="00AD3A8F"/>
    <w:rsid w:val="00AD4B9A"/>
    <w:rsid w:val="00AD54ED"/>
    <w:rsid w:val="00AD6558"/>
    <w:rsid w:val="00AD699E"/>
    <w:rsid w:val="00AE109A"/>
    <w:rsid w:val="00AE1495"/>
    <w:rsid w:val="00AE183A"/>
    <w:rsid w:val="00AE2F94"/>
    <w:rsid w:val="00AE2FF2"/>
    <w:rsid w:val="00AE3D43"/>
    <w:rsid w:val="00AE3D9E"/>
    <w:rsid w:val="00AF00ED"/>
    <w:rsid w:val="00AF2077"/>
    <w:rsid w:val="00AF4980"/>
    <w:rsid w:val="00AF4F4D"/>
    <w:rsid w:val="00AF5A40"/>
    <w:rsid w:val="00AF5B0F"/>
    <w:rsid w:val="00AF6755"/>
    <w:rsid w:val="00AF6C21"/>
    <w:rsid w:val="00AF6EFF"/>
    <w:rsid w:val="00B00581"/>
    <w:rsid w:val="00B006DB"/>
    <w:rsid w:val="00B008A8"/>
    <w:rsid w:val="00B02933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6E6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0F54"/>
    <w:rsid w:val="00B2191D"/>
    <w:rsid w:val="00B21FC0"/>
    <w:rsid w:val="00B23F28"/>
    <w:rsid w:val="00B23F46"/>
    <w:rsid w:val="00B257F7"/>
    <w:rsid w:val="00B259D0"/>
    <w:rsid w:val="00B2631B"/>
    <w:rsid w:val="00B27C2B"/>
    <w:rsid w:val="00B30C57"/>
    <w:rsid w:val="00B3257D"/>
    <w:rsid w:val="00B32A1A"/>
    <w:rsid w:val="00B32DE0"/>
    <w:rsid w:val="00B3338B"/>
    <w:rsid w:val="00B34005"/>
    <w:rsid w:val="00B34985"/>
    <w:rsid w:val="00B3549D"/>
    <w:rsid w:val="00B35F8C"/>
    <w:rsid w:val="00B4041B"/>
    <w:rsid w:val="00B4069F"/>
    <w:rsid w:val="00B41FE2"/>
    <w:rsid w:val="00B43E08"/>
    <w:rsid w:val="00B43FF3"/>
    <w:rsid w:val="00B45AF9"/>
    <w:rsid w:val="00B47025"/>
    <w:rsid w:val="00B47A5E"/>
    <w:rsid w:val="00B569F2"/>
    <w:rsid w:val="00B576BD"/>
    <w:rsid w:val="00B57AA0"/>
    <w:rsid w:val="00B57EF1"/>
    <w:rsid w:val="00B61160"/>
    <w:rsid w:val="00B61DDE"/>
    <w:rsid w:val="00B631F8"/>
    <w:rsid w:val="00B63614"/>
    <w:rsid w:val="00B6363B"/>
    <w:rsid w:val="00B64A99"/>
    <w:rsid w:val="00B65404"/>
    <w:rsid w:val="00B655BE"/>
    <w:rsid w:val="00B660B8"/>
    <w:rsid w:val="00B66EF8"/>
    <w:rsid w:val="00B67EB4"/>
    <w:rsid w:val="00B7037E"/>
    <w:rsid w:val="00B716C9"/>
    <w:rsid w:val="00B72B2C"/>
    <w:rsid w:val="00B77F06"/>
    <w:rsid w:val="00B84400"/>
    <w:rsid w:val="00B845CB"/>
    <w:rsid w:val="00B873D3"/>
    <w:rsid w:val="00B87720"/>
    <w:rsid w:val="00B87B86"/>
    <w:rsid w:val="00B91F54"/>
    <w:rsid w:val="00B94002"/>
    <w:rsid w:val="00B94589"/>
    <w:rsid w:val="00B97C5D"/>
    <w:rsid w:val="00BA0FC7"/>
    <w:rsid w:val="00BA1434"/>
    <w:rsid w:val="00BA384E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521F"/>
    <w:rsid w:val="00BB618C"/>
    <w:rsid w:val="00BC0D75"/>
    <w:rsid w:val="00BC4A6F"/>
    <w:rsid w:val="00BC54C4"/>
    <w:rsid w:val="00BC6BFF"/>
    <w:rsid w:val="00BC7143"/>
    <w:rsid w:val="00BC7211"/>
    <w:rsid w:val="00BC75BA"/>
    <w:rsid w:val="00BC7688"/>
    <w:rsid w:val="00BD0277"/>
    <w:rsid w:val="00BD0783"/>
    <w:rsid w:val="00BD1D82"/>
    <w:rsid w:val="00BD1E9A"/>
    <w:rsid w:val="00BD25D5"/>
    <w:rsid w:val="00BD68E2"/>
    <w:rsid w:val="00BD776C"/>
    <w:rsid w:val="00BE0D58"/>
    <w:rsid w:val="00BE2130"/>
    <w:rsid w:val="00BE3270"/>
    <w:rsid w:val="00BE35BC"/>
    <w:rsid w:val="00BE4C28"/>
    <w:rsid w:val="00BE6148"/>
    <w:rsid w:val="00BE6B17"/>
    <w:rsid w:val="00BE6E1C"/>
    <w:rsid w:val="00BE7F08"/>
    <w:rsid w:val="00BF24C7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40C7"/>
    <w:rsid w:val="00C05500"/>
    <w:rsid w:val="00C05F90"/>
    <w:rsid w:val="00C06404"/>
    <w:rsid w:val="00C07214"/>
    <w:rsid w:val="00C1012F"/>
    <w:rsid w:val="00C10AB2"/>
    <w:rsid w:val="00C10AD2"/>
    <w:rsid w:val="00C11541"/>
    <w:rsid w:val="00C12476"/>
    <w:rsid w:val="00C12A55"/>
    <w:rsid w:val="00C13899"/>
    <w:rsid w:val="00C1490B"/>
    <w:rsid w:val="00C15AF0"/>
    <w:rsid w:val="00C1639D"/>
    <w:rsid w:val="00C16ECA"/>
    <w:rsid w:val="00C175B2"/>
    <w:rsid w:val="00C200FB"/>
    <w:rsid w:val="00C2113B"/>
    <w:rsid w:val="00C21817"/>
    <w:rsid w:val="00C22453"/>
    <w:rsid w:val="00C2272B"/>
    <w:rsid w:val="00C22B8E"/>
    <w:rsid w:val="00C22C87"/>
    <w:rsid w:val="00C23116"/>
    <w:rsid w:val="00C231AA"/>
    <w:rsid w:val="00C23AD7"/>
    <w:rsid w:val="00C242CA"/>
    <w:rsid w:val="00C250C6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944"/>
    <w:rsid w:val="00C40825"/>
    <w:rsid w:val="00C414C4"/>
    <w:rsid w:val="00C41880"/>
    <w:rsid w:val="00C42FF2"/>
    <w:rsid w:val="00C431E8"/>
    <w:rsid w:val="00C45C3E"/>
    <w:rsid w:val="00C473D3"/>
    <w:rsid w:val="00C50FBD"/>
    <w:rsid w:val="00C511C7"/>
    <w:rsid w:val="00C51B23"/>
    <w:rsid w:val="00C52AEE"/>
    <w:rsid w:val="00C54CDB"/>
    <w:rsid w:val="00C55FDC"/>
    <w:rsid w:val="00C60788"/>
    <w:rsid w:val="00C60C17"/>
    <w:rsid w:val="00C60F26"/>
    <w:rsid w:val="00C65CD0"/>
    <w:rsid w:val="00C66823"/>
    <w:rsid w:val="00C669A5"/>
    <w:rsid w:val="00C66B84"/>
    <w:rsid w:val="00C67A2D"/>
    <w:rsid w:val="00C67B74"/>
    <w:rsid w:val="00C70EB8"/>
    <w:rsid w:val="00C71BC1"/>
    <w:rsid w:val="00C722AD"/>
    <w:rsid w:val="00C73545"/>
    <w:rsid w:val="00C73F74"/>
    <w:rsid w:val="00C74DC1"/>
    <w:rsid w:val="00C76050"/>
    <w:rsid w:val="00C760FB"/>
    <w:rsid w:val="00C83C90"/>
    <w:rsid w:val="00C84F51"/>
    <w:rsid w:val="00C8506E"/>
    <w:rsid w:val="00C854FD"/>
    <w:rsid w:val="00C86BAF"/>
    <w:rsid w:val="00C872B0"/>
    <w:rsid w:val="00C90918"/>
    <w:rsid w:val="00C92227"/>
    <w:rsid w:val="00C929B8"/>
    <w:rsid w:val="00C92C72"/>
    <w:rsid w:val="00C9439D"/>
    <w:rsid w:val="00C947DC"/>
    <w:rsid w:val="00C949BB"/>
    <w:rsid w:val="00C94EF6"/>
    <w:rsid w:val="00C94EF9"/>
    <w:rsid w:val="00C96207"/>
    <w:rsid w:val="00C9700F"/>
    <w:rsid w:val="00C97879"/>
    <w:rsid w:val="00CA04AD"/>
    <w:rsid w:val="00CA058A"/>
    <w:rsid w:val="00CA19AB"/>
    <w:rsid w:val="00CA4A7D"/>
    <w:rsid w:val="00CA57FC"/>
    <w:rsid w:val="00CA6D07"/>
    <w:rsid w:val="00CA7368"/>
    <w:rsid w:val="00CA7D7C"/>
    <w:rsid w:val="00CB0B59"/>
    <w:rsid w:val="00CB1C13"/>
    <w:rsid w:val="00CB4353"/>
    <w:rsid w:val="00CB565C"/>
    <w:rsid w:val="00CB79EB"/>
    <w:rsid w:val="00CB7D25"/>
    <w:rsid w:val="00CC1413"/>
    <w:rsid w:val="00CC2C2A"/>
    <w:rsid w:val="00CC2C51"/>
    <w:rsid w:val="00CC2F66"/>
    <w:rsid w:val="00CC2FAD"/>
    <w:rsid w:val="00CC3E35"/>
    <w:rsid w:val="00CC4067"/>
    <w:rsid w:val="00CC4916"/>
    <w:rsid w:val="00CC64CA"/>
    <w:rsid w:val="00CC6D10"/>
    <w:rsid w:val="00CD10CA"/>
    <w:rsid w:val="00CD1730"/>
    <w:rsid w:val="00CD29AE"/>
    <w:rsid w:val="00CD2F24"/>
    <w:rsid w:val="00CD3C09"/>
    <w:rsid w:val="00CD4495"/>
    <w:rsid w:val="00CD5DEB"/>
    <w:rsid w:val="00CD777F"/>
    <w:rsid w:val="00CE0969"/>
    <w:rsid w:val="00CE1815"/>
    <w:rsid w:val="00CE2171"/>
    <w:rsid w:val="00CE2786"/>
    <w:rsid w:val="00CE5CF5"/>
    <w:rsid w:val="00CE6059"/>
    <w:rsid w:val="00CE6937"/>
    <w:rsid w:val="00CE719C"/>
    <w:rsid w:val="00CE7A6E"/>
    <w:rsid w:val="00CF5682"/>
    <w:rsid w:val="00CF5EF5"/>
    <w:rsid w:val="00CF640F"/>
    <w:rsid w:val="00CF6CFF"/>
    <w:rsid w:val="00CF7123"/>
    <w:rsid w:val="00CF722C"/>
    <w:rsid w:val="00CF7388"/>
    <w:rsid w:val="00D00E52"/>
    <w:rsid w:val="00D0180A"/>
    <w:rsid w:val="00D01E59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3440"/>
    <w:rsid w:val="00D25E6D"/>
    <w:rsid w:val="00D26807"/>
    <w:rsid w:val="00D27603"/>
    <w:rsid w:val="00D27C2D"/>
    <w:rsid w:val="00D27E6A"/>
    <w:rsid w:val="00D27F18"/>
    <w:rsid w:val="00D30E61"/>
    <w:rsid w:val="00D31AC9"/>
    <w:rsid w:val="00D32221"/>
    <w:rsid w:val="00D32275"/>
    <w:rsid w:val="00D3273E"/>
    <w:rsid w:val="00D32E6F"/>
    <w:rsid w:val="00D34B7C"/>
    <w:rsid w:val="00D3555B"/>
    <w:rsid w:val="00D36154"/>
    <w:rsid w:val="00D36BB1"/>
    <w:rsid w:val="00D43817"/>
    <w:rsid w:val="00D46741"/>
    <w:rsid w:val="00D477F1"/>
    <w:rsid w:val="00D50460"/>
    <w:rsid w:val="00D50EC5"/>
    <w:rsid w:val="00D51623"/>
    <w:rsid w:val="00D51958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3EDF"/>
    <w:rsid w:val="00D6476F"/>
    <w:rsid w:val="00D64DA1"/>
    <w:rsid w:val="00D662E0"/>
    <w:rsid w:val="00D66BCB"/>
    <w:rsid w:val="00D72062"/>
    <w:rsid w:val="00D748DD"/>
    <w:rsid w:val="00D75686"/>
    <w:rsid w:val="00D75EE5"/>
    <w:rsid w:val="00D765BE"/>
    <w:rsid w:val="00D770C0"/>
    <w:rsid w:val="00D804FB"/>
    <w:rsid w:val="00D8128D"/>
    <w:rsid w:val="00D81DD2"/>
    <w:rsid w:val="00D82971"/>
    <w:rsid w:val="00D83CB2"/>
    <w:rsid w:val="00D83E5F"/>
    <w:rsid w:val="00D845DB"/>
    <w:rsid w:val="00D84696"/>
    <w:rsid w:val="00D846A3"/>
    <w:rsid w:val="00D86591"/>
    <w:rsid w:val="00D86869"/>
    <w:rsid w:val="00D86A66"/>
    <w:rsid w:val="00D913E8"/>
    <w:rsid w:val="00D926E6"/>
    <w:rsid w:val="00D97421"/>
    <w:rsid w:val="00DA0190"/>
    <w:rsid w:val="00DA0728"/>
    <w:rsid w:val="00DA2B8A"/>
    <w:rsid w:val="00DA4B5E"/>
    <w:rsid w:val="00DA53D1"/>
    <w:rsid w:val="00DA56C5"/>
    <w:rsid w:val="00DA61A8"/>
    <w:rsid w:val="00DA7DCB"/>
    <w:rsid w:val="00DB00D8"/>
    <w:rsid w:val="00DB0AA5"/>
    <w:rsid w:val="00DB173A"/>
    <w:rsid w:val="00DB1F5B"/>
    <w:rsid w:val="00DB2995"/>
    <w:rsid w:val="00DB3723"/>
    <w:rsid w:val="00DB4651"/>
    <w:rsid w:val="00DB4BE3"/>
    <w:rsid w:val="00DB5390"/>
    <w:rsid w:val="00DB53FD"/>
    <w:rsid w:val="00DB5489"/>
    <w:rsid w:val="00DB626D"/>
    <w:rsid w:val="00DC0F50"/>
    <w:rsid w:val="00DC26CE"/>
    <w:rsid w:val="00DC3341"/>
    <w:rsid w:val="00DC381E"/>
    <w:rsid w:val="00DD0CAD"/>
    <w:rsid w:val="00DD224E"/>
    <w:rsid w:val="00DD3B33"/>
    <w:rsid w:val="00DD3B4B"/>
    <w:rsid w:val="00DD4AF6"/>
    <w:rsid w:val="00DD5917"/>
    <w:rsid w:val="00DD73B2"/>
    <w:rsid w:val="00DE1240"/>
    <w:rsid w:val="00DE1B37"/>
    <w:rsid w:val="00DE2868"/>
    <w:rsid w:val="00DE3125"/>
    <w:rsid w:val="00DE37AB"/>
    <w:rsid w:val="00DE4BC2"/>
    <w:rsid w:val="00DE6565"/>
    <w:rsid w:val="00DE7FE0"/>
    <w:rsid w:val="00DF0277"/>
    <w:rsid w:val="00DF0323"/>
    <w:rsid w:val="00DF1929"/>
    <w:rsid w:val="00DF1D3B"/>
    <w:rsid w:val="00DF248E"/>
    <w:rsid w:val="00DF44FF"/>
    <w:rsid w:val="00DF78EF"/>
    <w:rsid w:val="00DF7E13"/>
    <w:rsid w:val="00E00D44"/>
    <w:rsid w:val="00E04FD4"/>
    <w:rsid w:val="00E13CB5"/>
    <w:rsid w:val="00E14B01"/>
    <w:rsid w:val="00E158A7"/>
    <w:rsid w:val="00E159AD"/>
    <w:rsid w:val="00E15E25"/>
    <w:rsid w:val="00E16430"/>
    <w:rsid w:val="00E203AC"/>
    <w:rsid w:val="00E204DA"/>
    <w:rsid w:val="00E21C6B"/>
    <w:rsid w:val="00E222C0"/>
    <w:rsid w:val="00E23615"/>
    <w:rsid w:val="00E236DD"/>
    <w:rsid w:val="00E2511C"/>
    <w:rsid w:val="00E2588B"/>
    <w:rsid w:val="00E26B1C"/>
    <w:rsid w:val="00E33BB5"/>
    <w:rsid w:val="00E34228"/>
    <w:rsid w:val="00E34544"/>
    <w:rsid w:val="00E349EB"/>
    <w:rsid w:val="00E34E8D"/>
    <w:rsid w:val="00E357B3"/>
    <w:rsid w:val="00E360A2"/>
    <w:rsid w:val="00E3781B"/>
    <w:rsid w:val="00E40139"/>
    <w:rsid w:val="00E4042A"/>
    <w:rsid w:val="00E4136D"/>
    <w:rsid w:val="00E41759"/>
    <w:rsid w:val="00E41F4A"/>
    <w:rsid w:val="00E4221C"/>
    <w:rsid w:val="00E43D3A"/>
    <w:rsid w:val="00E45B50"/>
    <w:rsid w:val="00E46CE9"/>
    <w:rsid w:val="00E47704"/>
    <w:rsid w:val="00E50365"/>
    <w:rsid w:val="00E50793"/>
    <w:rsid w:val="00E5113D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BB2"/>
    <w:rsid w:val="00E65748"/>
    <w:rsid w:val="00E6585C"/>
    <w:rsid w:val="00E67917"/>
    <w:rsid w:val="00E67F8F"/>
    <w:rsid w:val="00E72EE7"/>
    <w:rsid w:val="00E7403E"/>
    <w:rsid w:val="00E74C0F"/>
    <w:rsid w:val="00E75A0D"/>
    <w:rsid w:val="00E75D1E"/>
    <w:rsid w:val="00E776A0"/>
    <w:rsid w:val="00E80A17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34AE"/>
    <w:rsid w:val="00E94EA7"/>
    <w:rsid w:val="00E96646"/>
    <w:rsid w:val="00E96FDE"/>
    <w:rsid w:val="00E971A6"/>
    <w:rsid w:val="00E97304"/>
    <w:rsid w:val="00EA0F7C"/>
    <w:rsid w:val="00EA203E"/>
    <w:rsid w:val="00EA273E"/>
    <w:rsid w:val="00EA2A9A"/>
    <w:rsid w:val="00EA3B0B"/>
    <w:rsid w:val="00EA4DFE"/>
    <w:rsid w:val="00EA5AE4"/>
    <w:rsid w:val="00EA5F62"/>
    <w:rsid w:val="00EA6ECF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DFB"/>
    <w:rsid w:val="00EC2886"/>
    <w:rsid w:val="00EC2CAD"/>
    <w:rsid w:val="00EC458C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E24BA"/>
    <w:rsid w:val="00EE2728"/>
    <w:rsid w:val="00EE3F22"/>
    <w:rsid w:val="00EE631C"/>
    <w:rsid w:val="00EE6555"/>
    <w:rsid w:val="00EE6B45"/>
    <w:rsid w:val="00EF42D0"/>
    <w:rsid w:val="00EF4FA7"/>
    <w:rsid w:val="00EF5132"/>
    <w:rsid w:val="00EF6996"/>
    <w:rsid w:val="00EF6BE2"/>
    <w:rsid w:val="00EF78C2"/>
    <w:rsid w:val="00EF7CC4"/>
    <w:rsid w:val="00EF7F86"/>
    <w:rsid w:val="00F00A86"/>
    <w:rsid w:val="00F00BAF"/>
    <w:rsid w:val="00F00CD3"/>
    <w:rsid w:val="00F01C6D"/>
    <w:rsid w:val="00F02055"/>
    <w:rsid w:val="00F027F3"/>
    <w:rsid w:val="00F02C29"/>
    <w:rsid w:val="00F06CF8"/>
    <w:rsid w:val="00F07A26"/>
    <w:rsid w:val="00F07AE9"/>
    <w:rsid w:val="00F108CD"/>
    <w:rsid w:val="00F11BF3"/>
    <w:rsid w:val="00F1261D"/>
    <w:rsid w:val="00F12731"/>
    <w:rsid w:val="00F1378F"/>
    <w:rsid w:val="00F1455B"/>
    <w:rsid w:val="00F17066"/>
    <w:rsid w:val="00F20202"/>
    <w:rsid w:val="00F20752"/>
    <w:rsid w:val="00F24146"/>
    <w:rsid w:val="00F248C7"/>
    <w:rsid w:val="00F250F0"/>
    <w:rsid w:val="00F2517B"/>
    <w:rsid w:val="00F252E5"/>
    <w:rsid w:val="00F26B92"/>
    <w:rsid w:val="00F308C6"/>
    <w:rsid w:val="00F3297D"/>
    <w:rsid w:val="00F3496F"/>
    <w:rsid w:val="00F35A09"/>
    <w:rsid w:val="00F36419"/>
    <w:rsid w:val="00F366C4"/>
    <w:rsid w:val="00F411DE"/>
    <w:rsid w:val="00F42390"/>
    <w:rsid w:val="00F426A9"/>
    <w:rsid w:val="00F42CF9"/>
    <w:rsid w:val="00F4436E"/>
    <w:rsid w:val="00F44379"/>
    <w:rsid w:val="00F44AA9"/>
    <w:rsid w:val="00F44DD1"/>
    <w:rsid w:val="00F460D7"/>
    <w:rsid w:val="00F5156F"/>
    <w:rsid w:val="00F5260D"/>
    <w:rsid w:val="00F539CA"/>
    <w:rsid w:val="00F55637"/>
    <w:rsid w:val="00F57C6D"/>
    <w:rsid w:val="00F614B8"/>
    <w:rsid w:val="00F61D0A"/>
    <w:rsid w:val="00F626A5"/>
    <w:rsid w:val="00F62DC8"/>
    <w:rsid w:val="00F634D4"/>
    <w:rsid w:val="00F636B1"/>
    <w:rsid w:val="00F647FB"/>
    <w:rsid w:val="00F65A0D"/>
    <w:rsid w:val="00F66FE9"/>
    <w:rsid w:val="00F6748B"/>
    <w:rsid w:val="00F6784F"/>
    <w:rsid w:val="00F67DF6"/>
    <w:rsid w:val="00F67EE5"/>
    <w:rsid w:val="00F705BC"/>
    <w:rsid w:val="00F70B53"/>
    <w:rsid w:val="00F71624"/>
    <w:rsid w:val="00F71925"/>
    <w:rsid w:val="00F71AE8"/>
    <w:rsid w:val="00F73030"/>
    <w:rsid w:val="00F76285"/>
    <w:rsid w:val="00F7669F"/>
    <w:rsid w:val="00F808BA"/>
    <w:rsid w:val="00F81AB7"/>
    <w:rsid w:val="00F844DF"/>
    <w:rsid w:val="00F844E1"/>
    <w:rsid w:val="00F85273"/>
    <w:rsid w:val="00F852AE"/>
    <w:rsid w:val="00F85465"/>
    <w:rsid w:val="00F87668"/>
    <w:rsid w:val="00F87880"/>
    <w:rsid w:val="00F9184B"/>
    <w:rsid w:val="00F921CE"/>
    <w:rsid w:val="00F962BF"/>
    <w:rsid w:val="00FA0727"/>
    <w:rsid w:val="00FA1600"/>
    <w:rsid w:val="00FA1A16"/>
    <w:rsid w:val="00FA23A4"/>
    <w:rsid w:val="00FA24F4"/>
    <w:rsid w:val="00FA4988"/>
    <w:rsid w:val="00FA4E31"/>
    <w:rsid w:val="00FA641A"/>
    <w:rsid w:val="00FA7156"/>
    <w:rsid w:val="00FB2985"/>
    <w:rsid w:val="00FB299A"/>
    <w:rsid w:val="00FB3A98"/>
    <w:rsid w:val="00FB3CE5"/>
    <w:rsid w:val="00FB5171"/>
    <w:rsid w:val="00FB5387"/>
    <w:rsid w:val="00FB5518"/>
    <w:rsid w:val="00FB5769"/>
    <w:rsid w:val="00FB6CCB"/>
    <w:rsid w:val="00FC10E5"/>
    <w:rsid w:val="00FC4C08"/>
    <w:rsid w:val="00FC54A4"/>
    <w:rsid w:val="00FC6DD0"/>
    <w:rsid w:val="00FC706B"/>
    <w:rsid w:val="00FC731E"/>
    <w:rsid w:val="00FD0AE0"/>
    <w:rsid w:val="00FD48A9"/>
    <w:rsid w:val="00FD6B2C"/>
    <w:rsid w:val="00FD6D45"/>
    <w:rsid w:val="00FD750D"/>
    <w:rsid w:val="00FE0D01"/>
    <w:rsid w:val="00FE17E4"/>
    <w:rsid w:val="00FE194F"/>
    <w:rsid w:val="00FE3205"/>
    <w:rsid w:val="00FE336F"/>
    <w:rsid w:val="00FE3CFA"/>
    <w:rsid w:val="00FE4385"/>
    <w:rsid w:val="00FE4645"/>
    <w:rsid w:val="00FE55C9"/>
    <w:rsid w:val="00FE76B5"/>
    <w:rsid w:val="00FE79A1"/>
    <w:rsid w:val="00FF3EB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D3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uiPriority w:val="99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Tekstpodstawowy3">
    <w:name w:val="Body Text 3"/>
    <w:basedOn w:val="Normalny"/>
    <w:link w:val="Tekstpodstawowy3Znak"/>
    <w:unhideWhenUsed/>
    <w:rsid w:val="006F1A9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F1A97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uiPriority w:val="99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Tekstpodstawowy3">
    <w:name w:val="Body Text 3"/>
    <w:basedOn w:val="Normalny"/>
    <w:link w:val="Tekstpodstawowy3Znak"/>
    <w:unhideWhenUsed/>
    <w:rsid w:val="006F1A9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F1A97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lobrzeg.pl" TargetMode="External"/><Relationship Id="rId18" Type="http://schemas.openxmlformats.org/officeDocument/2006/relationships/hyperlink" Target="http://www.kolobrzeg.p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kolobrzeg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olobrzeg.pl" TargetMode="External"/><Relationship Id="rId17" Type="http://schemas.openxmlformats.org/officeDocument/2006/relationships/hyperlink" Target="mailto:k.krolikowski@um.kolobrzeg.pl" TargetMode="External"/><Relationship Id="rId25" Type="http://schemas.openxmlformats.org/officeDocument/2006/relationships/footer" Target="footer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kolobrzeg.pl" TargetMode="External"/><Relationship Id="rId20" Type="http://schemas.openxmlformats.org/officeDocument/2006/relationships/hyperlink" Target="mailto:m.nieweglowska@um.kolobrzeg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bp.pl" TargetMode="External"/><Relationship Id="rId24" Type="http://schemas.openxmlformats.org/officeDocument/2006/relationships/header" Target="header2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kolobrzeg.p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kolobrzeg.pl" TargetMode="External"/><Relationship Id="rId19" Type="http://schemas.openxmlformats.org/officeDocument/2006/relationships/hyperlink" Target="mailto:k.krolikowski@um.pl" TargetMode="Externa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przetargi@um.kolobrzeg.pl" TargetMode="External"/><Relationship Id="rId14" Type="http://schemas.openxmlformats.org/officeDocument/2006/relationships/hyperlink" Target="http://www.kolobrzeg.pl" TargetMode="External"/><Relationship Id="rId22" Type="http://schemas.openxmlformats.org/officeDocument/2006/relationships/hyperlink" Target="http://www.kolobrzeg.p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4253-257A-417C-977D-9D5379EC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24</Pages>
  <Words>8547</Words>
  <Characters>51282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59710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mnieweglowska</cp:lastModifiedBy>
  <cp:revision>13</cp:revision>
  <cp:lastPrinted>2016-09-05T08:10:00Z</cp:lastPrinted>
  <dcterms:created xsi:type="dcterms:W3CDTF">2017-07-11T09:47:00Z</dcterms:created>
  <dcterms:modified xsi:type="dcterms:W3CDTF">2017-07-25T10:13:00Z</dcterms:modified>
</cp:coreProperties>
</file>