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0C" w:rsidRPr="00E921D7" w:rsidRDefault="0018740C" w:rsidP="0018740C">
      <w:pPr>
        <w:pStyle w:val="Tekstpodstawowy"/>
        <w:rPr>
          <w:rFonts w:ascii="Arial" w:hAnsi="Arial" w:cs="Arial"/>
          <w:b/>
          <w:sz w:val="22"/>
          <w:szCs w:val="22"/>
        </w:rPr>
      </w:pPr>
      <w:r>
        <w:rPr>
          <w:rFonts w:ascii="Arial" w:hAnsi="Arial" w:cs="Arial"/>
          <w:b/>
          <w:sz w:val="22"/>
          <w:szCs w:val="22"/>
        </w:rPr>
        <w:t>K-IO.272.1</w:t>
      </w:r>
      <w:r w:rsidR="000D1D87">
        <w:rPr>
          <w:rFonts w:ascii="Arial" w:hAnsi="Arial" w:cs="Arial"/>
          <w:b/>
          <w:sz w:val="22"/>
          <w:szCs w:val="22"/>
        </w:rPr>
        <w:t>3</w:t>
      </w:r>
      <w:r>
        <w:rPr>
          <w:rFonts w:ascii="Arial" w:hAnsi="Arial" w:cs="Arial"/>
          <w:b/>
          <w:sz w:val="22"/>
          <w:szCs w:val="22"/>
        </w:rPr>
        <w:t>.2016</w:t>
      </w:r>
      <w:r w:rsidRPr="00E921D7">
        <w:rPr>
          <w:rFonts w:ascii="Arial" w:hAnsi="Arial" w:cs="Arial"/>
          <w:b/>
          <w:sz w:val="22"/>
          <w:szCs w:val="22"/>
        </w:rPr>
        <w:t>.</w:t>
      </w:r>
      <w:r w:rsidR="00876C02">
        <w:rPr>
          <w:rFonts w:ascii="Arial" w:hAnsi="Arial" w:cs="Arial"/>
          <w:b/>
          <w:sz w:val="22"/>
          <w:szCs w:val="22"/>
        </w:rPr>
        <w:t>XII</w:t>
      </w:r>
      <w:r w:rsidRPr="00E921D7">
        <w:rPr>
          <w:rFonts w:ascii="Arial" w:hAnsi="Arial" w:cs="Arial"/>
          <w:b/>
          <w:sz w:val="22"/>
          <w:szCs w:val="22"/>
        </w:rPr>
        <w:t xml:space="preserve"> </w:t>
      </w: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861BD4" w:rsidRPr="00B63614" w:rsidRDefault="00861BD4" w:rsidP="0089793B">
      <w:pPr>
        <w:pStyle w:val="Tekstpodstawowy"/>
        <w:spacing w:before="120" w:after="120"/>
      </w:pPr>
    </w:p>
    <w:p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w:t>
      </w:r>
      <w:r w:rsidR="000D1D87">
        <w:rPr>
          <w:rFonts w:ascii="Arial" w:hAnsi="Arial" w:cs="Arial"/>
          <w:b/>
          <w:sz w:val="24"/>
          <w:szCs w:val="24"/>
        </w:rPr>
        <w:t xml:space="preserve">ICZONEGO O WARTOŚCI ZAMÓWIENIA POWYŻEJ </w:t>
      </w:r>
      <w:r w:rsidRPr="008842FA">
        <w:rPr>
          <w:rFonts w:ascii="Arial" w:hAnsi="Arial" w:cs="Arial"/>
          <w:b/>
          <w:sz w:val="24"/>
          <w:szCs w:val="24"/>
        </w:rPr>
        <w:t>KWOT OKREŚLONYCH W PRZEPISACH WYDANYCH NA PODSTAWIE ART. 11 UST. 8 USTAWY PZP</w:t>
      </w:r>
    </w:p>
    <w:p w:rsidR="00861BD4" w:rsidRPr="00B63614" w:rsidRDefault="00861BD4" w:rsidP="0089793B">
      <w:pPr>
        <w:pStyle w:val="pkt"/>
        <w:spacing w:before="120" w:after="120" w:line="240" w:lineRule="auto"/>
        <w:ind w:left="0" w:firstLine="0"/>
        <w:jc w:val="center"/>
        <w:rPr>
          <w:rFonts w:ascii="Arial" w:hAnsi="Arial" w:cs="Arial"/>
          <w:iCs/>
          <w:sz w:val="24"/>
          <w:szCs w:val="24"/>
        </w:rPr>
      </w:pPr>
    </w:p>
    <w:p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18740C">
        <w:rPr>
          <w:rFonts w:ascii="Arial" w:hAnsi="Arial" w:cs="Arial"/>
          <w:i/>
          <w:sz w:val="22"/>
          <w:szCs w:val="22"/>
        </w:rPr>
        <w:t>z późn. zm.</w:t>
      </w:r>
      <w:r w:rsidRPr="0018740C">
        <w:rPr>
          <w:rFonts w:ascii="Arial" w:hAnsi="Arial" w:cs="Arial"/>
          <w:i/>
          <w:sz w:val="22"/>
          <w:szCs w:val="22"/>
        </w:rPr>
        <w:t>)</w:t>
      </w:r>
      <w:r w:rsidRPr="0018740C">
        <w:rPr>
          <w:rFonts w:ascii="Arial" w:hAnsi="Arial" w:cs="Arial"/>
          <w:sz w:val="22"/>
          <w:szCs w:val="22"/>
        </w:rPr>
        <w:t>.</w:t>
      </w:r>
    </w:p>
    <w:p w:rsidR="00861BD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rsidR="0018740C" w:rsidRPr="00E921D7" w:rsidRDefault="0018740C" w:rsidP="0018740C">
      <w:pPr>
        <w:pStyle w:val="Bezodstpw"/>
        <w:jc w:val="center"/>
        <w:rPr>
          <w:rFonts w:ascii="Arial" w:hAnsi="Arial" w:cs="Arial"/>
          <w:b/>
          <w:i/>
          <w:sz w:val="32"/>
          <w:szCs w:val="32"/>
        </w:rPr>
      </w:pPr>
      <w:r w:rsidRPr="00E921D7">
        <w:rPr>
          <w:rFonts w:ascii="Arial" w:hAnsi="Arial" w:cs="Arial"/>
          <w:b/>
          <w:sz w:val="32"/>
          <w:szCs w:val="32"/>
        </w:rPr>
        <w:t>„</w:t>
      </w:r>
      <w:r w:rsidR="000D1D87">
        <w:rPr>
          <w:rFonts w:ascii="Arial" w:hAnsi="Arial" w:cs="Arial"/>
          <w:b/>
          <w:sz w:val="32"/>
          <w:szCs w:val="32"/>
        </w:rPr>
        <w:t>Utrzymanie czystości i porządku na nieruchomościach  Gminy Miasto Kołobrzeg</w:t>
      </w:r>
      <w:r w:rsidRPr="00E921D7">
        <w:rPr>
          <w:rFonts w:ascii="Arial" w:hAnsi="Arial" w:cs="Arial"/>
          <w:b/>
          <w:sz w:val="32"/>
          <w:szCs w:val="32"/>
        </w:rPr>
        <w:t>”</w:t>
      </w:r>
    </w:p>
    <w:p w:rsidR="00861BD4" w:rsidRPr="00B63614" w:rsidRDefault="00861BD4" w:rsidP="0089793B">
      <w:pPr>
        <w:pStyle w:val="pkt"/>
        <w:spacing w:before="120" w:after="120" w:line="240" w:lineRule="auto"/>
        <w:ind w:left="0" w:firstLine="0"/>
        <w:rPr>
          <w:rFonts w:ascii="Times New Roman" w:hAnsi="Times New Roman"/>
          <w:b/>
          <w:iCs/>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rsidR="00EA0F7C" w:rsidRDefault="00EA0F7C" w:rsidP="0089793B">
      <w:pPr>
        <w:pStyle w:val="pkt"/>
        <w:spacing w:before="120" w:after="120" w:line="240" w:lineRule="auto"/>
        <w:ind w:left="0" w:firstLine="0"/>
        <w:rPr>
          <w:rFonts w:ascii="Arial" w:hAnsi="Arial" w:cs="Arial"/>
          <w:b/>
          <w:sz w:val="24"/>
          <w:szCs w:val="24"/>
        </w:rPr>
      </w:pPr>
    </w:p>
    <w:p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rsidR="00861BD4" w:rsidRPr="00B63614" w:rsidRDefault="00861BD4" w:rsidP="0089793B">
      <w:pPr>
        <w:spacing w:before="120" w:after="120"/>
        <w:jc w:val="center"/>
        <w:rPr>
          <w:rFonts w:ascii="Arial" w:hAnsi="Arial" w:cs="Arial"/>
          <w:b/>
          <w:sz w:val="22"/>
          <w:szCs w:val="22"/>
        </w:rPr>
      </w:pPr>
    </w:p>
    <w:p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rsidR="00861BD4" w:rsidRDefault="00861BD4" w:rsidP="001A691F">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rsidR="0089793B" w:rsidRPr="0089793B" w:rsidRDefault="0089793B" w:rsidP="0089793B">
      <w:pPr>
        <w:spacing w:before="120" w:after="120"/>
        <w:ind w:left="284"/>
      </w:pP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rsidR="00861BD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rsidR="00A4398B" w:rsidRDefault="00861BD4" w:rsidP="001A691F">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rsidR="00A4398B" w:rsidRPr="004939B6" w:rsidRDefault="00A4398B" w:rsidP="001A691F">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w:t>
      </w:r>
      <w:r w:rsidR="006245C4">
        <w:rPr>
          <w:rFonts w:ascii="Arial" w:hAnsi="Arial" w:cs="Arial"/>
          <w:sz w:val="22"/>
          <w:szCs w:val="22"/>
        </w:rPr>
        <w:t xml:space="preserve">                    </w:t>
      </w:r>
      <w:r w:rsidRPr="004939B6">
        <w:rPr>
          <w:rFonts w:ascii="Arial" w:hAnsi="Arial" w:cs="Arial"/>
          <w:sz w:val="22"/>
          <w:szCs w:val="22"/>
        </w:rPr>
        <w:t xml:space="preserve"> wszczęcia postępowania.</w:t>
      </w:r>
    </w:p>
    <w:p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rsidR="002E6370" w:rsidRPr="00A504EA" w:rsidRDefault="002E6370" w:rsidP="001A691F">
      <w:pPr>
        <w:pStyle w:val="Tekstpodstawowy21"/>
        <w:numPr>
          <w:ilvl w:val="0"/>
          <w:numId w:val="4"/>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rsidR="00143C28" w:rsidRPr="00A504EA"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rsidR="00861BD4" w:rsidRPr="00143C28" w:rsidRDefault="00861BD4" w:rsidP="001A691F">
      <w:pPr>
        <w:pStyle w:val="Tekstpodstawowy21"/>
        <w:numPr>
          <w:ilvl w:val="0"/>
          <w:numId w:val="4"/>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Zmiana umowy</w:t>
      </w:r>
      <w:r w:rsidR="00F8221E">
        <w:rPr>
          <w:rFonts w:ascii="Arial" w:hAnsi="Arial" w:cs="Arial"/>
          <w:sz w:val="22"/>
          <w:szCs w:val="22"/>
        </w:rPr>
        <w:t xml:space="preserve"> – zamawiający przewiduje zmianę umowy </w:t>
      </w:r>
      <w:r w:rsidRPr="008054E0">
        <w:rPr>
          <w:rFonts w:ascii="Arial" w:hAnsi="Arial" w:cs="Arial"/>
          <w:sz w:val="22"/>
          <w:szCs w:val="22"/>
        </w:rPr>
        <w:t>:</w:t>
      </w:r>
      <w:r w:rsidR="009E36E8" w:rsidRPr="008054E0">
        <w:rPr>
          <w:rFonts w:ascii="Arial" w:hAnsi="Arial" w:cs="Arial"/>
          <w:sz w:val="22"/>
          <w:szCs w:val="22"/>
        </w:rPr>
        <w:t xml:space="preserve"> </w:t>
      </w:r>
    </w:p>
    <w:p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sidRPr="00294822">
        <w:rPr>
          <w:rFonts w:ascii="Arial" w:hAnsi="Arial" w:cs="Arial"/>
          <w:sz w:val="22"/>
          <w:szCs w:val="22"/>
        </w:rPr>
        <w:t xml:space="preserve">w zakresie korekt w załącznikach tabelarycznych obrazujących tereny zlecane do utrzymania, w zależności od aktualnych potrzeb i sytuacji finansowej Zamawiającego, lub z przyczyn od niego  niezależnych, a  dotyczących: </w:t>
      </w:r>
    </w:p>
    <w:p w:rsidR="00F8221E" w:rsidRDefault="00F8221E" w:rsidP="002F3F3F">
      <w:pPr>
        <w:pStyle w:val="Tekstpodstawowy21"/>
        <w:numPr>
          <w:ilvl w:val="2"/>
          <w:numId w:val="45"/>
        </w:numPr>
        <w:tabs>
          <w:tab w:val="num" w:pos="2340"/>
        </w:tabs>
        <w:spacing w:before="60"/>
        <w:ind w:left="993" w:hanging="284"/>
        <w:rPr>
          <w:rFonts w:ascii="Arial" w:hAnsi="Arial" w:cs="Arial"/>
          <w:sz w:val="22"/>
          <w:szCs w:val="22"/>
        </w:rPr>
      </w:pPr>
      <w:r w:rsidRPr="00932EDC">
        <w:rPr>
          <w:rFonts w:ascii="Arial" w:hAnsi="Arial" w:cs="Arial"/>
          <w:sz w:val="22"/>
          <w:szCs w:val="22"/>
        </w:rPr>
        <w:t>zmniejszenia/lub zwiększenia  zakresu nieruchomości zleconych do sprzątania lub ko</w:t>
      </w:r>
      <w:r>
        <w:rPr>
          <w:rFonts w:ascii="Arial" w:hAnsi="Arial" w:cs="Arial"/>
          <w:sz w:val="22"/>
          <w:szCs w:val="22"/>
        </w:rPr>
        <w:t xml:space="preserve">szenia  </w:t>
      </w:r>
      <w:r w:rsidRPr="00932EDC">
        <w:rPr>
          <w:rFonts w:ascii="Arial" w:hAnsi="Arial" w:cs="Arial"/>
          <w:sz w:val="22"/>
          <w:szCs w:val="22"/>
        </w:rPr>
        <w:t>spowodowaną sprzedażą/nabyciem nieruchomości bądź przekazaniem/</w:t>
      </w:r>
      <w:r>
        <w:rPr>
          <w:rFonts w:ascii="Arial" w:hAnsi="Arial" w:cs="Arial"/>
          <w:sz w:val="22"/>
          <w:szCs w:val="22"/>
        </w:rPr>
        <w:t xml:space="preserve"> </w:t>
      </w:r>
      <w:r w:rsidRPr="00932EDC">
        <w:rPr>
          <w:rFonts w:ascii="Arial" w:hAnsi="Arial" w:cs="Arial"/>
          <w:sz w:val="22"/>
          <w:szCs w:val="22"/>
        </w:rPr>
        <w:t>przejęciem  nieruchomości innym podmiotom w użyczenie (dzierżawę, lub inną formę władania) itp.,</w:t>
      </w:r>
    </w:p>
    <w:p w:rsidR="00F8221E" w:rsidRDefault="00F8221E" w:rsidP="002F3F3F">
      <w:pPr>
        <w:pStyle w:val="Tekstpodstawowy21"/>
        <w:numPr>
          <w:ilvl w:val="2"/>
          <w:numId w:val="45"/>
        </w:numPr>
        <w:tabs>
          <w:tab w:val="num" w:pos="2340"/>
        </w:tabs>
        <w:spacing w:before="60"/>
        <w:ind w:left="993" w:hanging="284"/>
        <w:rPr>
          <w:rFonts w:ascii="Arial" w:hAnsi="Arial" w:cs="Arial"/>
          <w:sz w:val="22"/>
          <w:szCs w:val="22"/>
        </w:rPr>
      </w:pPr>
      <w:r w:rsidRPr="00294822">
        <w:rPr>
          <w:rFonts w:ascii="Arial" w:hAnsi="Arial" w:cs="Arial"/>
          <w:sz w:val="22"/>
          <w:szCs w:val="22"/>
        </w:rPr>
        <w:t xml:space="preserve">zmniejszenia/lub zwiększenia standardu realizacji usługi w odniesieniu do nieruchomości wykazanych pierwotnie w zestawieniach tabelarycznych, </w:t>
      </w:r>
      <w:r w:rsidRPr="00294822">
        <w:rPr>
          <w:rFonts w:ascii="Arial" w:hAnsi="Arial" w:cs="Arial"/>
          <w:sz w:val="22"/>
          <w:szCs w:val="22"/>
        </w:rPr>
        <w:lastRenderedPageBreak/>
        <w:t>powodowanych potrzebą zmiany jakości terenu i zmiany częstotliwości jej świadczenia</w:t>
      </w:r>
      <w:r>
        <w:rPr>
          <w:rFonts w:ascii="Arial" w:hAnsi="Arial" w:cs="Arial"/>
          <w:sz w:val="22"/>
          <w:szCs w:val="22"/>
        </w:rPr>
        <w:tab/>
      </w:r>
    </w:p>
    <w:p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sidRPr="00753192">
        <w:rPr>
          <w:rFonts w:ascii="Arial" w:hAnsi="Arial" w:cs="Arial"/>
          <w:sz w:val="22"/>
          <w:szCs w:val="22"/>
        </w:rPr>
        <w:t>zmiany wysokości wynagrodzenia w przypadku gdy, w trakcie obowiązywania niniejszej umowy, dojdzie do zmiany</w:t>
      </w:r>
      <w:r>
        <w:rPr>
          <w:rFonts w:ascii="Arial" w:hAnsi="Arial" w:cs="Arial"/>
          <w:sz w:val="22"/>
          <w:szCs w:val="22"/>
        </w:rPr>
        <w:t>:</w:t>
      </w:r>
    </w:p>
    <w:p w:rsidR="00F8221E" w:rsidRPr="008A795A" w:rsidRDefault="00F8221E" w:rsidP="001A691F">
      <w:pPr>
        <w:pStyle w:val="Tekstpodstawowy21"/>
        <w:numPr>
          <w:ilvl w:val="2"/>
          <w:numId w:val="4"/>
        </w:numPr>
        <w:tabs>
          <w:tab w:val="num" w:pos="2624"/>
        </w:tabs>
        <w:spacing w:before="60"/>
        <w:ind w:left="993" w:hanging="284"/>
        <w:rPr>
          <w:rFonts w:ascii="Arial" w:hAnsi="Arial" w:cs="Arial"/>
          <w:sz w:val="22"/>
          <w:szCs w:val="22"/>
        </w:rPr>
      </w:pPr>
      <w:r w:rsidRPr="00753192">
        <w:rPr>
          <w:rFonts w:ascii="Arial" w:hAnsi="Arial" w:cs="Arial"/>
          <w:sz w:val="22"/>
          <w:szCs w:val="22"/>
        </w:rPr>
        <w:t xml:space="preserve">wysokości minimalnego wynagrodzenia za pracę </w:t>
      </w:r>
      <w:r w:rsidR="0097766D" w:rsidRPr="008A795A">
        <w:rPr>
          <w:rFonts w:ascii="Arial" w:hAnsi="Arial" w:cs="Arial"/>
          <w:sz w:val="22"/>
          <w:szCs w:val="22"/>
        </w:rPr>
        <w:t xml:space="preserve">albo wysokości minimalnej stawki godzinowej </w:t>
      </w:r>
      <w:r w:rsidRPr="008A795A">
        <w:rPr>
          <w:rFonts w:ascii="Arial" w:hAnsi="Arial" w:cs="Arial"/>
          <w:sz w:val="22"/>
          <w:szCs w:val="22"/>
        </w:rPr>
        <w:t xml:space="preserve">ustalonego na podstawie </w:t>
      </w:r>
      <w:r w:rsidR="0097766D" w:rsidRPr="008A795A">
        <w:rPr>
          <w:rFonts w:ascii="Arial" w:hAnsi="Arial" w:cs="Arial"/>
          <w:sz w:val="22"/>
          <w:szCs w:val="22"/>
        </w:rPr>
        <w:t>przepisów</w:t>
      </w:r>
      <w:r w:rsidRPr="008A795A">
        <w:rPr>
          <w:rFonts w:ascii="Arial" w:hAnsi="Arial" w:cs="Arial"/>
          <w:sz w:val="22"/>
          <w:szCs w:val="22"/>
        </w:rPr>
        <w:t xml:space="preserve"> ustawy z dnia 10 października 2002 r. o minimalnym wynagrodzeniu za pracę, </w:t>
      </w:r>
    </w:p>
    <w:p w:rsidR="00C351B9" w:rsidRPr="008A795A" w:rsidRDefault="00F8221E" w:rsidP="00C351B9">
      <w:pPr>
        <w:pStyle w:val="Tekstpodstawowy21"/>
        <w:numPr>
          <w:ilvl w:val="2"/>
          <w:numId w:val="4"/>
        </w:numPr>
        <w:tabs>
          <w:tab w:val="num" w:pos="2624"/>
        </w:tabs>
        <w:spacing w:before="60"/>
        <w:ind w:left="993" w:hanging="284"/>
        <w:rPr>
          <w:rFonts w:ascii="Arial" w:hAnsi="Arial" w:cs="Arial"/>
          <w:sz w:val="22"/>
          <w:szCs w:val="22"/>
        </w:rPr>
      </w:pPr>
      <w:r w:rsidRPr="008A795A">
        <w:rPr>
          <w:rFonts w:ascii="Arial" w:hAnsi="Arial" w:cs="Arial"/>
          <w:sz w:val="22"/>
          <w:szCs w:val="22"/>
        </w:rPr>
        <w:t>zasad podlegania ubezpieczeniom społecznym lub ubezpieczeniu zdrowotnemu lub wysokości stawki składki na ubezpieczenia społeczne lub zdrowotne, wysokość ostatecznego wynagrodzenia wykonawcy może ulec zmianie</w:t>
      </w:r>
    </w:p>
    <w:p w:rsidR="00C351B9" w:rsidRPr="008A795A" w:rsidRDefault="00C351B9" w:rsidP="00C351B9">
      <w:pPr>
        <w:pStyle w:val="Tekstpodstawowy21"/>
        <w:numPr>
          <w:ilvl w:val="2"/>
          <w:numId w:val="4"/>
        </w:numPr>
        <w:tabs>
          <w:tab w:val="num" w:pos="2624"/>
        </w:tabs>
        <w:spacing w:before="60"/>
        <w:ind w:left="993" w:hanging="284"/>
        <w:rPr>
          <w:rFonts w:ascii="Arial" w:hAnsi="Arial" w:cs="Arial"/>
          <w:sz w:val="22"/>
          <w:szCs w:val="22"/>
        </w:rPr>
      </w:pPr>
      <w:r w:rsidRPr="008A795A">
        <w:rPr>
          <w:rFonts w:ascii="Arial" w:hAnsi="Arial" w:cs="Arial"/>
          <w:sz w:val="22"/>
          <w:szCs w:val="22"/>
        </w:rPr>
        <w:t>stawki podatku od towarów lub usług</w:t>
      </w:r>
      <w:r w:rsidR="004601B3">
        <w:rPr>
          <w:rFonts w:ascii="Arial" w:hAnsi="Arial" w:cs="Arial"/>
          <w:sz w:val="22"/>
          <w:szCs w:val="22"/>
        </w:rPr>
        <w:t>.</w:t>
      </w:r>
    </w:p>
    <w:p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Pr>
          <w:rFonts w:ascii="Arial" w:hAnsi="Arial" w:cs="Arial"/>
          <w:sz w:val="22"/>
          <w:szCs w:val="22"/>
        </w:rPr>
        <w:t>W</w:t>
      </w:r>
      <w:r w:rsidRPr="00E44F1A">
        <w:rPr>
          <w:rFonts w:ascii="Arial" w:hAnsi="Arial" w:cs="Arial"/>
          <w:sz w:val="22"/>
          <w:szCs w:val="22"/>
        </w:rPr>
        <w:t>arunkiem zmiany wysokości wynagrodzenia wykonawcy, w przypadkach wskazanych</w:t>
      </w:r>
      <w:r>
        <w:rPr>
          <w:rFonts w:ascii="Arial" w:hAnsi="Arial" w:cs="Arial"/>
          <w:sz w:val="22"/>
          <w:szCs w:val="22"/>
        </w:rPr>
        <w:t xml:space="preserve"> </w:t>
      </w:r>
      <w:r w:rsidRPr="00E44F1A">
        <w:rPr>
          <w:rFonts w:ascii="Arial" w:hAnsi="Arial" w:cs="Arial"/>
          <w:sz w:val="22"/>
          <w:szCs w:val="22"/>
        </w:rPr>
        <w:t xml:space="preserve">w </w:t>
      </w:r>
      <w:r>
        <w:rPr>
          <w:rFonts w:ascii="Arial" w:hAnsi="Arial" w:cs="Arial"/>
          <w:sz w:val="22"/>
          <w:szCs w:val="22"/>
        </w:rPr>
        <w:t>p</w:t>
      </w:r>
      <w:r w:rsidRPr="00E44F1A">
        <w:rPr>
          <w:rFonts w:ascii="Arial" w:hAnsi="Arial" w:cs="Arial"/>
          <w:sz w:val="22"/>
          <w:szCs w:val="22"/>
        </w:rPr>
        <w:t>pkt.</w:t>
      </w:r>
      <w:r>
        <w:rPr>
          <w:rFonts w:ascii="Arial" w:hAnsi="Arial" w:cs="Arial"/>
          <w:sz w:val="22"/>
          <w:szCs w:val="22"/>
        </w:rPr>
        <w:t xml:space="preserve"> 2a) i b)</w:t>
      </w:r>
      <w:r w:rsidRPr="00E44F1A">
        <w:rPr>
          <w:rFonts w:ascii="Arial" w:hAnsi="Arial" w:cs="Arial"/>
          <w:sz w:val="22"/>
          <w:szCs w:val="22"/>
        </w:rPr>
        <w:t xml:space="preserve"> jest pisemne zgłoszenie przez Wykonawcę Zamawiającemu żądania zmiany tej wysokości, w terminie 30 dni od dnia wystąpienia zdarzeni</w:t>
      </w:r>
      <w:r>
        <w:rPr>
          <w:rFonts w:ascii="Arial" w:hAnsi="Arial" w:cs="Arial"/>
          <w:sz w:val="22"/>
          <w:szCs w:val="22"/>
        </w:rPr>
        <w:t>a uzasadniającego takie żądanie, przy czym :</w:t>
      </w:r>
    </w:p>
    <w:p w:rsidR="00F8221E"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zgłoszeniu Wykonawca obowiązany jest do szczegółowego opisu i wyliczenia wpływu zmian opisanych w </w:t>
      </w:r>
      <w:r w:rsidR="008A795A">
        <w:rPr>
          <w:rFonts w:ascii="Arial" w:hAnsi="Arial" w:cs="Arial"/>
          <w:sz w:val="22"/>
          <w:szCs w:val="22"/>
        </w:rPr>
        <w:t>p</w:t>
      </w:r>
      <w:r w:rsidRPr="00E44F1A">
        <w:rPr>
          <w:rFonts w:ascii="Arial" w:hAnsi="Arial" w:cs="Arial"/>
          <w:sz w:val="22"/>
          <w:szCs w:val="22"/>
        </w:rPr>
        <w:t>pkt</w:t>
      </w:r>
      <w:r w:rsidR="008A795A">
        <w:rPr>
          <w:rFonts w:ascii="Arial" w:hAnsi="Arial" w:cs="Arial"/>
          <w:sz w:val="22"/>
          <w:szCs w:val="22"/>
        </w:rPr>
        <w:t xml:space="preserve"> 2)</w:t>
      </w:r>
      <w:r w:rsidRPr="00E44F1A">
        <w:rPr>
          <w:rFonts w:ascii="Arial" w:hAnsi="Arial" w:cs="Arial"/>
          <w:sz w:val="22"/>
          <w:szCs w:val="22"/>
        </w:rPr>
        <w:t xml:space="preserve"> na koszt wykonania zamówienia</w:t>
      </w:r>
    </w:p>
    <w:p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o</w:t>
      </w:r>
      <w:r w:rsidRPr="00E44F1A">
        <w:rPr>
          <w:rFonts w:ascii="Arial" w:hAnsi="Arial" w:cs="Arial"/>
          <w:sz w:val="22"/>
          <w:szCs w:val="22"/>
        </w:rPr>
        <w:t>pis i wyliczenie powinny zostać poddane badaniu biegłego rewidenta, zatrudnionego przez Wykonawcę, który wyda opinię w zakresie ich rzetelności i prawidłowości.</w:t>
      </w:r>
    </w:p>
    <w:p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przypadku gdy opinia biegłego potwierdzi wartość wpływu zmian opisanych w </w:t>
      </w:r>
      <w:r>
        <w:rPr>
          <w:rFonts w:ascii="Arial" w:hAnsi="Arial" w:cs="Arial"/>
          <w:sz w:val="22"/>
          <w:szCs w:val="22"/>
        </w:rPr>
        <w:t>p</w:t>
      </w:r>
      <w:r w:rsidRPr="00E44F1A">
        <w:rPr>
          <w:rFonts w:ascii="Arial" w:hAnsi="Arial" w:cs="Arial"/>
          <w:sz w:val="22"/>
          <w:szCs w:val="22"/>
        </w:rPr>
        <w:t xml:space="preserve">pkt </w:t>
      </w:r>
      <w:r>
        <w:rPr>
          <w:rFonts w:ascii="Arial" w:hAnsi="Arial" w:cs="Arial"/>
          <w:sz w:val="22"/>
          <w:szCs w:val="22"/>
        </w:rPr>
        <w:t xml:space="preserve">2) </w:t>
      </w:r>
      <w:r w:rsidRPr="00E44F1A">
        <w:rPr>
          <w:rFonts w:ascii="Arial" w:hAnsi="Arial" w:cs="Arial"/>
          <w:sz w:val="22"/>
          <w:szCs w:val="22"/>
        </w:rPr>
        <w:t>na koszt wykonania zamówienia, wynagrodzenie wykonawcy ulegnie zmianie o wskazaną w opinii kwotę.</w:t>
      </w:r>
    </w:p>
    <w:p w:rsidR="00F8221E" w:rsidRPr="00896039" w:rsidRDefault="00F8221E" w:rsidP="002F3F3F">
      <w:pPr>
        <w:pStyle w:val="Tekstpodstawowy21"/>
        <w:numPr>
          <w:ilvl w:val="0"/>
          <w:numId w:val="67"/>
        </w:numPr>
        <w:spacing w:before="60"/>
        <w:rPr>
          <w:rFonts w:ascii="Arial" w:hAnsi="Arial" w:cs="Arial"/>
          <w:sz w:val="22"/>
          <w:szCs w:val="22"/>
        </w:rPr>
      </w:pPr>
      <w:r>
        <w:rPr>
          <w:rFonts w:ascii="Arial" w:hAnsi="Arial" w:cs="Arial"/>
          <w:sz w:val="22"/>
          <w:szCs w:val="22"/>
        </w:rPr>
        <w:t>P</w:t>
      </w:r>
      <w:r w:rsidRPr="00896039">
        <w:rPr>
          <w:rFonts w:ascii="Arial" w:hAnsi="Arial" w:cs="Arial"/>
          <w:sz w:val="22"/>
          <w:szCs w:val="22"/>
        </w:rPr>
        <w:t xml:space="preserve">ostanowienie </w:t>
      </w:r>
      <w:r>
        <w:rPr>
          <w:rFonts w:ascii="Arial" w:hAnsi="Arial" w:cs="Arial"/>
          <w:sz w:val="22"/>
          <w:szCs w:val="22"/>
        </w:rPr>
        <w:t xml:space="preserve">ppkt </w:t>
      </w:r>
      <w:r w:rsidR="00D20177" w:rsidRPr="008A795A">
        <w:rPr>
          <w:rFonts w:ascii="Arial" w:hAnsi="Arial" w:cs="Arial"/>
          <w:sz w:val="22"/>
          <w:szCs w:val="22"/>
        </w:rPr>
        <w:t>2</w:t>
      </w:r>
      <w:r w:rsidR="008A795A" w:rsidRPr="008A795A">
        <w:rPr>
          <w:rFonts w:ascii="Arial" w:hAnsi="Arial" w:cs="Arial"/>
          <w:sz w:val="22"/>
          <w:szCs w:val="22"/>
        </w:rPr>
        <w:t>)</w:t>
      </w:r>
      <w:r w:rsidRPr="008A795A">
        <w:rPr>
          <w:rFonts w:ascii="Arial" w:hAnsi="Arial" w:cs="Arial"/>
          <w:sz w:val="22"/>
          <w:szCs w:val="22"/>
        </w:rPr>
        <w:t xml:space="preserve">, </w:t>
      </w:r>
      <w:r w:rsidRPr="00896039">
        <w:rPr>
          <w:rFonts w:ascii="Arial" w:hAnsi="Arial" w:cs="Arial"/>
          <w:sz w:val="22"/>
          <w:szCs w:val="22"/>
        </w:rPr>
        <w:t>nie dotyczą sytuacji, w której wskazane zmiany nie będą miały wpływu na koszty wykonania zamówienia przez wykonawcę</w:t>
      </w:r>
    </w:p>
    <w:p w:rsidR="00923FA1" w:rsidRDefault="00923FA1" w:rsidP="001A691F">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rsidR="0089793B" w:rsidRPr="0089793B" w:rsidRDefault="0089793B" w:rsidP="0089793B">
      <w:pPr>
        <w:spacing w:before="120" w:after="120"/>
      </w:pPr>
    </w:p>
    <w:p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rsidR="00B77F06" w:rsidRPr="00902F78"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ść 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7A75C6"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rsidR="00923FA1" w:rsidRPr="007A75C6"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rsidR="0089793B"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rsidR="0089793B" w:rsidRDefault="00F67D43" w:rsidP="0089793B">
      <w:pPr>
        <w:pStyle w:val="pkt"/>
        <w:spacing w:before="120" w:after="120" w:line="240" w:lineRule="auto"/>
        <w:ind w:left="0" w:firstLine="0"/>
        <w:jc w:val="center"/>
        <w:rPr>
          <w:rFonts w:ascii="Arial" w:hAnsi="Arial" w:cs="Arial"/>
          <w:b/>
          <w:sz w:val="22"/>
          <w:szCs w:val="22"/>
        </w:rPr>
      </w:pPr>
      <w:r>
        <w:rPr>
          <w:rFonts w:ascii="Arial" w:hAnsi="Arial" w:cs="Arial"/>
          <w:b/>
          <w:sz w:val="22"/>
          <w:szCs w:val="22"/>
        </w:rPr>
        <w:t>„Utrzymanie czystości i porządku na nieruchomościach Gminy Miasto Kołobrzeg</w:t>
      </w:r>
      <w:r w:rsidR="00902F78" w:rsidRPr="00902F78">
        <w:rPr>
          <w:rFonts w:ascii="Arial" w:hAnsi="Arial" w:cs="Arial"/>
          <w:b/>
          <w:sz w:val="22"/>
          <w:szCs w:val="22"/>
        </w:rPr>
        <w:t>”</w:t>
      </w:r>
    </w:p>
    <w:p w:rsidR="0089793B" w:rsidRPr="005B7DA0" w:rsidRDefault="005B7DA0" w:rsidP="0089793B">
      <w:pPr>
        <w:pStyle w:val="pkt"/>
        <w:spacing w:before="120" w:after="120" w:line="240" w:lineRule="auto"/>
        <w:ind w:left="0" w:firstLine="0"/>
        <w:jc w:val="center"/>
        <w:rPr>
          <w:rFonts w:ascii="Arial" w:hAnsi="Arial" w:cs="Arial"/>
          <w:b/>
          <w:color w:val="FF0000"/>
          <w:sz w:val="22"/>
          <w:szCs w:val="22"/>
        </w:rPr>
      </w:pPr>
      <w:r w:rsidRPr="00852DBE">
        <w:rPr>
          <w:rFonts w:ascii="Arial" w:hAnsi="Arial" w:cs="Arial"/>
          <w:b/>
          <w:sz w:val="22"/>
          <w:szCs w:val="22"/>
        </w:rPr>
        <w:t>Oferta na Część</w:t>
      </w:r>
      <w:r w:rsidR="00852DBE" w:rsidRPr="00852DBE">
        <w:rPr>
          <w:rFonts w:ascii="Arial" w:hAnsi="Arial" w:cs="Arial"/>
          <w:b/>
          <w:sz w:val="22"/>
          <w:szCs w:val="22"/>
        </w:rPr>
        <w:t xml:space="preserve"> </w:t>
      </w:r>
      <w:r w:rsidRPr="005B7DA0">
        <w:rPr>
          <w:rFonts w:ascii="Arial" w:hAnsi="Arial" w:cs="Arial"/>
          <w:b/>
          <w:color w:val="FF0000"/>
          <w:sz w:val="22"/>
          <w:szCs w:val="22"/>
        </w:rPr>
        <w:t>….</w:t>
      </w:r>
    </w:p>
    <w:p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rsidR="00923FA1"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rsidR="0089793B" w:rsidRPr="0089793B" w:rsidRDefault="0089793B" w:rsidP="0089793B">
      <w:pPr>
        <w:spacing w:before="120" w:after="120"/>
        <w:ind w:left="360"/>
        <w:jc w:val="both"/>
        <w:rPr>
          <w:rFonts w:ascii="Arial" w:hAnsi="Arial" w:cs="Arial"/>
          <w:bCs/>
          <w:sz w:val="22"/>
          <w:szCs w:val="22"/>
        </w:rPr>
      </w:pPr>
    </w:p>
    <w:p w:rsidR="00923FA1" w:rsidRDefault="00923FA1" w:rsidP="001A691F">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rsidR="0089793B" w:rsidRPr="0089793B" w:rsidRDefault="0089793B" w:rsidP="0089793B">
      <w:pPr>
        <w:spacing w:before="120" w:after="120"/>
      </w:pPr>
    </w:p>
    <w:p w:rsidR="00902F78" w:rsidRPr="00FD4948" w:rsidRDefault="00202431" w:rsidP="00FD4948">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rsidR="00902F78" w:rsidRPr="002075F3" w:rsidRDefault="00902F78" w:rsidP="002075F3">
      <w:pPr>
        <w:spacing w:before="120" w:after="120"/>
        <w:jc w:val="both"/>
        <w:rPr>
          <w:rFonts w:ascii="Arial" w:hAnsi="Arial" w:cs="Arial"/>
          <w:i/>
          <w:color w:val="548DD4" w:themeColor="text2" w:themeTint="99"/>
          <w:sz w:val="22"/>
          <w:szCs w:val="22"/>
        </w:rPr>
      </w:pPr>
    </w:p>
    <w:p w:rsidR="00923FA1" w:rsidRDefault="00923FA1" w:rsidP="001A691F">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rsidR="0089793B" w:rsidRPr="0089793B" w:rsidRDefault="0089793B" w:rsidP="0089793B">
      <w:pPr>
        <w:spacing w:before="120" w:after="120"/>
      </w:pPr>
    </w:p>
    <w:p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rsidR="00540D12" w:rsidRDefault="00540D12" w:rsidP="0089793B">
      <w:pPr>
        <w:spacing w:before="120" w:after="120"/>
        <w:ind w:left="357"/>
        <w:jc w:val="both"/>
        <w:rPr>
          <w:rFonts w:ascii="Arial" w:hAnsi="Arial" w:cs="Arial"/>
          <w:sz w:val="22"/>
          <w:szCs w:val="22"/>
        </w:rPr>
      </w:pPr>
    </w:p>
    <w:p w:rsidR="00A726F7" w:rsidRPr="00902F78" w:rsidRDefault="00A726F7" w:rsidP="001A691F">
      <w:pPr>
        <w:pStyle w:val="Nagwek1"/>
        <w:numPr>
          <w:ilvl w:val="0"/>
          <w:numId w:val="5"/>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rsidR="0089793B" w:rsidRPr="00902F78" w:rsidRDefault="0089793B" w:rsidP="0089793B">
      <w:pPr>
        <w:spacing w:before="120" w:after="120"/>
      </w:pPr>
    </w:p>
    <w:p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W</w:t>
      </w:r>
      <w:r w:rsidR="00E360A2" w:rsidRPr="00902F7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Pr>
          <w:rFonts w:ascii="Arial" w:hAnsi="Arial"/>
          <w:sz w:val="22"/>
          <w:szCs w:val="22"/>
        </w:rPr>
        <w:t xml:space="preserve">                   </w:t>
      </w:r>
      <w:r w:rsidR="00E360A2" w:rsidRPr="00902F78">
        <w:rPr>
          <w:rFonts w:ascii="Arial" w:hAnsi="Arial"/>
          <w:sz w:val="22"/>
          <w:szCs w:val="22"/>
        </w:rPr>
        <w:t>(Dz. U. z 2015 r. poz. 233, 978, 1166, 1259 i 1844 oraz z 2016 r. poz. 615)</w:t>
      </w:r>
      <w:r w:rsidRPr="00902F78">
        <w:rPr>
          <w:rFonts w:ascii="Arial" w:hAnsi="Arial"/>
          <w:sz w:val="22"/>
          <w:szCs w:val="22"/>
        </w:rPr>
        <w:t>.</w:t>
      </w:r>
    </w:p>
    <w:p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902F78">
        <w:rPr>
          <w:rFonts w:ascii="Arial" w:hAnsi="Arial"/>
          <w:sz w:val="22"/>
          <w:szCs w:val="22"/>
        </w:rPr>
        <w:t xml:space="preserve"> ustawy Prawo zamówień publicznych </w:t>
      </w:r>
      <w:r w:rsidR="00153645" w:rsidRPr="00902F78">
        <w:rPr>
          <w:rFonts w:ascii="Arial" w:hAnsi="Arial"/>
          <w:i/>
          <w:sz w:val="22"/>
          <w:szCs w:val="22"/>
        </w:rPr>
        <w:t>(Dz. U. z 2015r., poz. 2164 z późn. zm.)</w:t>
      </w:r>
      <w:r w:rsidR="00E360A2" w:rsidRPr="00902F78">
        <w:rPr>
          <w:rFonts w:ascii="Arial" w:hAnsi="Arial"/>
          <w:sz w:val="22"/>
          <w:szCs w:val="22"/>
        </w:rPr>
        <w:t>, co doprowadziło do rozwiązania umowy lub zasądzenia odszkodowania</w:t>
      </w:r>
      <w:r w:rsidRPr="00902F78">
        <w:rPr>
          <w:rFonts w:ascii="Arial" w:hAnsi="Arial"/>
          <w:sz w:val="22"/>
          <w:szCs w:val="22"/>
        </w:rPr>
        <w:t>.</w:t>
      </w:r>
    </w:p>
    <w:p w:rsidR="005715DF"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t>
      </w:r>
      <w:r w:rsidR="008D1507">
        <w:rPr>
          <w:rFonts w:ascii="Arial" w:hAnsi="Arial"/>
          <w:sz w:val="22"/>
          <w:szCs w:val="22"/>
        </w:rPr>
        <w:t xml:space="preserve">          </w:t>
      </w:r>
      <w:r w:rsidR="00E360A2" w:rsidRPr="00902F78">
        <w:rPr>
          <w:rFonts w:ascii="Arial" w:hAnsi="Arial"/>
          <w:sz w:val="22"/>
          <w:szCs w:val="22"/>
        </w:rPr>
        <w:t xml:space="preserve">w </w:t>
      </w:r>
      <w:r w:rsidR="00153645" w:rsidRPr="00902F78">
        <w:rPr>
          <w:rFonts w:ascii="Arial" w:hAnsi="Arial"/>
          <w:sz w:val="22"/>
          <w:szCs w:val="22"/>
        </w:rPr>
        <w:t xml:space="preserve">art. 24. </w:t>
      </w:r>
      <w:r w:rsidR="00E360A2" w:rsidRPr="00902F78">
        <w:rPr>
          <w:rFonts w:ascii="Arial" w:hAnsi="Arial"/>
          <w:sz w:val="22"/>
          <w:szCs w:val="22"/>
        </w:rPr>
        <w:t>ust. 1 pkt 15</w:t>
      </w:r>
      <w:r w:rsidR="00153645" w:rsidRPr="00902F78">
        <w:rPr>
          <w:rFonts w:ascii="Arial" w:hAnsi="Arial"/>
          <w:sz w:val="22"/>
          <w:szCs w:val="22"/>
        </w:rPr>
        <w:t xml:space="preserve"> 4 ustawy Prawo zamówień publicznych </w:t>
      </w:r>
      <w:r w:rsidR="00153645" w:rsidRPr="00902F78">
        <w:rPr>
          <w:rFonts w:ascii="Arial" w:hAnsi="Arial"/>
          <w:i/>
          <w:sz w:val="22"/>
          <w:szCs w:val="22"/>
        </w:rPr>
        <w:t>(Dz. U. z 2015r., poz. 2164 z późn. zm.)</w:t>
      </w:r>
      <w:r w:rsidR="00E360A2" w:rsidRPr="00902F7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rsidR="0089793B" w:rsidRDefault="00C22C87" w:rsidP="001A691F">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rsidR="00404D70" w:rsidRPr="00404D70" w:rsidRDefault="00404D70" w:rsidP="00404D70"/>
    <w:p w:rsidR="0089793B" w:rsidRPr="00902F78"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rsidR="0089793B" w:rsidRPr="00902F78" w:rsidRDefault="0089793B" w:rsidP="002F3F3F">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rsidR="0089793B" w:rsidRPr="00902F78" w:rsidRDefault="0089793B" w:rsidP="002F3F3F">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rsidR="003E7154" w:rsidRDefault="00726C34"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rsidR="00F67D43" w:rsidRDefault="0089793B" w:rsidP="002F3F3F">
      <w:pPr>
        <w:pStyle w:val="Akapitzlist"/>
        <w:numPr>
          <w:ilvl w:val="0"/>
          <w:numId w:val="20"/>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5B5C0C">
        <w:rPr>
          <w:rFonts w:ascii="Arial" w:hAnsi="Arial" w:cs="Arial"/>
          <w:sz w:val="22"/>
          <w:szCs w:val="22"/>
        </w:rPr>
        <w:t>:</w:t>
      </w:r>
    </w:p>
    <w:p w:rsidR="00196060" w:rsidRPr="00BF4738" w:rsidRDefault="00AE31B7" w:rsidP="002F3F3F">
      <w:pPr>
        <w:pStyle w:val="Akapitzlist"/>
        <w:numPr>
          <w:ilvl w:val="0"/>
          <w:numId w:val="43"/>
        </w:numPr>
        <w:autoSpaceDE w:val="0"/>
        <w:autoSpaceDN w:val="0"/>
        <w:adjustRightInd w:val="0"/>
        <w:spacing w:before="120" w:after="120"/>
        <w:jc w:val="both"/>
        <w:rPr>
          <w:rFonts w:ascii="Arial" w:eastAsia="HiddenHorzOCR" w:hAnsi="Arial" w:cs="Arial"/>
          <w:sz w:val="22"/>
          <w:szCs w:val="22"/>
        </w:rPr>
      </w:pPr>
      <w:r w:rsidRPr="00BF4738">
        <w:rPr>
          <w:rFonts w:ascii="Arial" w:hAnsi="Arial" w:cs="Arial"/>
          <w:sz w:val="22"/>
          <w:szCs w:val="22"/>
        </w:rPr>
        <w:t>w</w:t>
      </w:r>
      <w:r w:rsidR="00F8221E" w:rsidRPr="00BF4738">
        <w:rPr>
          <w:rFonts w:ascii="Arial" w:hAnsi="Arial" w:cs="Arial"/>
          <w:sz w:val="22"/>
          <w:szCs w:val="22"/>
        </w:rPr>
        <w:t xml:space="preserve"> przypadku składania oferty na </w:t>
      </w:r>
      <w:r w:rsidR="003A472F" w:rsidRPr="00BF4738">
        <w:rPr>
          <w:rFonts w:ascii="Arial" w:hAnsi="Arial" w:cs="Arial"/>
          <w:sz w:val="22"/>
          <w:szCs w:val="22"/>
        </w:rPr>
        <w:t>C</w:t>
      </w:r>
      <w:r w:rsidR="00F8221E" w:rsidRPr="00BF4738">
        <w:rPr>
          <w:rFonts w:ascii="Arial" w:hAnsi="Arial" w:cs="Arial"/>
          <w:sz w:val="22"/>
          <w:szCs w:val="22"/>
        </w:rPr>
        <w:t>zęść</w:t>
      </w:r>
      <w:r w:rsidR="00196060" w:rsidRPr="00BF4738">
        <w:rPr>
          <w:rFonts w:ascii="Arial" w:hAnsi="Arial" w:cs="Arial"/>
          <w:sz w:val="22"/>
          <w:szCs w:val="22"/>
        </w:rPr>
        <w:t xml:space="preserve"> 1 </w:t>
      </w:r>
      <w:r w:rsidR="00F8221E" w:rsidRPr="00BF4738">
        <w:rPr>
          <w:rFonts w:ascii="Arial" w:hAnsi="Arial" w:cs="Arial"/>
          <w:sz w:val="22"/>
          <w:szCs w:val="22"/>
        </w:rPr>
        <w:t>zamówienia</w:t>
      </w:r>
      <w:r w:rsidRPr="00BF4738">
        <w:rPr>
          <w:rFonts w:ascii="Arial" w:hAnsi="Arial" w:cs="Arial"/>
          <w:sz w:val="22"/>
          <w:szCs w:val="22"/>
        </w:rPr>
        <w:t xml:space="preserve">, tj. na „Sprzątanie </w:t>
      </w:r>
      <w:r w:rsidR="00876C02" w:rsidRPr="00BF4738">
        <w:rPr>
          <w:rFonts w:ascii="Arial" w:hAnsi="Arial" w:cs="Arial"/>
          <w:sz w:val="22"/>
          <w:szCs w:val="22"/>
        </w:rPr>
        <w:t>oraz koszenie terenów</w:t>
      </w:r>
      <w:r w:rsidRPr="00BF4738">
        <w:rPr>
          <w:rFonts w:ascii="Arial" w:hAnsi="Arial" w:cs="Arial"/>
          <w:sz w:val="22"/>
          <w:szCs w:val="22"/>
        </w:rPr>
        <w:t>”</w:t>
      </w:r>
      <w:r w:rsidR="00F8221E" w:rsidRPr="00BF4738">
        <w:rPr>
          <w:rFonts w:ascii="Arial" w:hAnsi="Arial" w:cs="Arial"/>
          <w:sz w:val="22"/>
          <w:szCs w:val="22"/>
        </w:rPr>
        <w:t xml:space="preserve"> </w:t>
      </w:r>
      <w:r w:rsidR="00196060" w:rsidRPr="00BF4738">
        <w:rPr>
          <w:rFonts w:ascii="Arial" w:hAnsi="Arial" w:cs="Arial"/>
          <w:sz w:val="22"/>
          <w:szCs w:val="22"/>
        </w:rPr>
        <w:t xml:space="preserve">– uzna za spełniony </w:t>
      </w:r>
      <w:r w:rsidR="00196060" w:rsidRPr="00BF4738">
        <w:rPr>
          <w:rFonts w:ascii="Arial" w:hAnsi="Arial" w:cs="Arial"/>
          <w:sz w:val="22"/>
          <w:szCs w:val="22"/>
          <w:u w:val="single"/>
        </w:rPr>
        <w:t xml:space="preserve">warunek dotyczący posiadania </w:t>
      </w:r>
      <w:r w:rsidR="00196060" w:rsidRPr="00453604">
        <w:rPr>
          <w:rFonts w:ascii="Arial" w:hAnsi="Arial" w:cs="Arial"/>
          <w:sz w:val="22"/>
          <w:szCs w:val="22"/>
          <w:u w:val="single"/>
        </w:rPr>
        <w:t>kompetencji lub uprawnień do prowadzenia określonej działalności zawodowej,</w:t>
      </w:r>
      <w:r w:rsidR="00196060" w:rsidRPr="00BF4738">
        <w:rPr>
          <w:rFonts w:ascii="Arial" w:hAnsi="Arial" w:cs="Arial"/>
          <w:sz w:val="22"/>
          <w:szCs w:val="22"/>
        </w:rPr>
        <w:t xml:space="preserve"> jeżeli Wykonawca potwierdzi </w:t>
      </w:r>
      <w:r w:rsidR="00196060" w:rsidRPr="00BF4738">
        <w:rPr>
          <w:rFonts w:ascii="Arial" w:eastAsia="HiddenHorzOCR" w:hAnsi="Arial" w:cs="Arial"/>
          <w:sz w:val="22"/>
          <w:szCs w:val="22"/>
        </w:rPr>
        <w:t>posi</w:t>
      </w:r>
      <w:r w:rsidR="00453604">
        <w:rPr>
          <w:rFonts w:ascii="Arial" w:eastAsia="HiddenHorzOCR" w:hAnsi="Arial" w:cs="Arial"/>
          <w:sz w:val="22"/>
          <w:szCs w:val="22"/>
        </w:rPr>
        <w:t>adanie kompetencji lub uprawnienia</w:t>
      </w:r>
      <w:r w:rsidR="00196060" w:rsidRPr="00BF4738">
        <w:rPr>
          <w:rFonts w:ascii="Arial" w:eastAsia="HiddenHorzOCR" w:hAnsi="Arial" w:cs="Arial"/>
          <w:sz w:val="22"/>
          <w:szCs w:val="22"/>
        </w:rPr>
        <w:t xml:space="preserve"> do wykonywania określonej działalności, o ile obowiązek ich posiadania wynika z odrębnych przepisów, w szczególności</w:t>
      </w:r>
      <w:r w:rsidR="00196060" w:rsidRPr="00BF4738">
        <w:rPr>
          <w:rFonts w:ascii="Arial" w:hAnsi="Arial" w:cs="Arial"/>
          <w:sz w:val="22"/>
          <w:szCs w:val="22"/>
        </w:rPr>
        <w:t xml:space="preserve"> </w:t>
      </w:r>
      <w:r w:rsidR="00196060" w:rsidRPr="00BF4738">
        <w:rPr>
          <w:rFonts w:ascii="Arial" w:eastAsia="HiddenHorzOCR" w:hAnsi="Arial" w:cs="Arial"/>
          <w:sz w:val="22"/>
          <w:szCs w:val="22"/>
        </w:rPr>
        <w:t xml:space="preserve">koncesji, zezwolenia, licencji </w:t>
      </w:r>
      <w:r w:rsidR="00196060" w:rsidRPr="00BF4738">
        <w:rPr>
          <w:rFonts w:ascii="Arial" w:hAnsi="Arial" w:cs="Arial"/>
          <w:sz w:val="22"/>
          <w:szCs w:val="22"/>
        </w:rPr>
        <w:t>lub dokumentu potwierdzającego, że wykonawca jest wpisany do jednego z rejestrów</w:t>
      </w:r>
      <w:r w:rsidR="00196060" w:rsidRPr="00BF4738">
        <w:rPr>
          <w:rFonts w:ascii="Arial" w:eastAsia="HiddenHorzOCR" w:hAnsi="Arial" w:cs="Arial"/>
          <w:sz w:val="22"/>
          <w:szCs w:val="22"/>
        </w:rPr>
        <w:t xml:space="preserve"> </w:t>
      </w:r>
      <w:r w:rsidR="00196060" w:rsidRPr="00BF4738">
        <w:rPr>
          <w:rFonts w:ascii="Arial" w:hAnsi="Arial" w:cs="Arial"/>
          <w:sz w:val="22"/>
          <w:szCs w:val="22"/>
        </w:rPr>
        <w:t>zawodowych lub handlowych, prowadzonych w państwie członkowskim Unii Europejskiej, w którym wykonawca</w:t>
      </w:r>
      <w:r w:rsidR="00196060" w:rsidRPr="00BF4738">
        <w:rPr>
          <w:rFonts w:ascii="Arial" w:eastAsia="HiddenHorzOCR" w:hAnsi="Arial" w:cs="Arial"/>
          <w:sz w:val="22"/>
          <w:szCs w:val="22"/>
        </w:rPr>
        <w:t xml:space="preserve"> </w:t>
      </w:r>
      <w:r w:rsidR="00196060" w:rsidRPr="00BF4738">
        <w:rPr>
          <w:rFonts w:ascii="Arial" w:hAnsi="Arial" w:cs="Arial"/>
          <w:sz w:val="22"/>
          <w:szCs w:val="22"/>
        </w:rPr>
        <w:t xml:space="preserve">ma siedzibę lub miejsce zamieszkania, </w:t>
      </w:r>
      <w:r w:rsidR="00196060" w:rsidRPr="00BF4738">
        <w:rPr>
          <w:rFonts w:ascii="Arial" w:eastAsia="HiddenHorzOCR" w:hAnsi="Arial" w:cs="Arial"/>
          <w:sz w:val="22"/>
          <w:szCs w:val="22"/>
        </w:rPr>
        <w:t>a w przypadku zamówienia na</w:t>
      </w:r>
      <w:r w:rsidR="00196060" w:rsidRPr="00BF4738">
        <w:rPr>
          <w:rFonts w:ascii="Arial" w:hAnsi="Arial" w:cs="Arial"/>
          <w:sz w:val="22"/>
          <w:szCs w:val="22"/>
        </w:rPr>
        <w:t xml:space="preserve"> </w:t>
      </w:r>
      <w:r w:rsidR="00196060" w:rsidRPr="00BF4738">
        <w:rPr>
          <w:rFonts w:ascii="Arial" w:eastAsia="HiddenHorzOCR" w:hAnsi="Arial" w:cs="Arial"/>
          <w:sz w:val="22"/>
          <w:szCs w:val="22"/>
        </w:rPr>
        <w:t xml:space="preserve">usługi </w:t>
      </w:r>
      <w:r w:rsidR="00196060" w:rsidRPr="00BF4738">
        <w:rPr>
          <w:rFonts w:ascii="Arial" w:hAnsi="Arial" w:cs="Arial"/>
          <w:sz w:val="22"/>
          <w:szCs w:val="22"/>
        </w:rPr>
        <w:t>– dokumentu potwierdzającego status członkowski wykonawcy w określonej</w:t>
      </w:r>
      <w:r w:rsidR="00196060" w:rsidRPr="00BF4738">
        <w:rPr>
          <w:rFonts w:ascii="Arial" w:eastAsia="HiddenHorzOCR" w:hAnsi="Arial" w:cs="Arial"/>
          <w:sz w:val="22"/>
          <w:szCs w:val="22"/>
        </w:rPr>
        <w:t xml:space="preserve"> </w:t>
      </w:r>
      <w:r w:rsidR="00196060" w:rsidRPr="00BF4738">
        <w:rPr>
          <w:rFonts w:ascii="Arial" w:hAnsi="Arial" w:cs="Arial"/>
          <w:sz w:val="22"/>
          <w:szCs w:val="22"/>
        </w:rPr>
        <w:t>organizacji, od którego uzależnione jest prawo do świadczenia nabywanej przez zamawiającego usługi w kraju,</w:t>
      </w:r>
      <w:r w:rsidR="00196060" w:rsidRPr="00BF4738">
        <w:rPr>
          <w:rFonts w:ascii="Arial" w:eastAsia="HiddenHorzOCR" w:hAnsi="Arial" w:cs="Arial"/>
          <w:sz w:val="22"/>
          <w:szCs w:val="22"/>
        </w:rPr>
        <w:t xml:space="preserve"> </w:t>
      </w:r>
      <w:r w:rsidR="00196060" w:rsidRPr="00BF4738">
        <w:rPr>
          <w:rFonts w:ascii="Arial" w:hAnsi="Arial" w:cs="Arial"/>
          <w:sz w:val="22"/>
          <w:szCs w:val="22"/>
        </w:rPr>
        <w:t>w którym wykonawca ma siedzibę lub miejsce zamieszkania.</w:t>
      </w:r>
    </w:p>
    <w:p w:rsidR="0027327E" w:rsidRPr="00BF4738" w:rsidRDefault="0027327E" w:rsidP="00196060">
      <w:pPr>
        <w:pStyle w:val="Akapitzlist"/>
        <w:autoSpaceDE w:val="0"/>
        <w:autoSpaceDN w:val="0"/>
        <w:adjustRightInd w:val="0"/>
        <w:spacing w:before="120" w:after="120"/>
        <w:ind w:left="1620"/>
        <w:jc w:val="both"/>
        <w:rPr>
          <w:rFonts w:ascii="Arial" w:hAnsi="Arial" w:cs="Arial"/>
          <w:sz w:val="22"/>
          <w:szCs w:val="22"/>
        </w:rPr>
      </w:pPr>
      <w:r w:rsidRPr="00BF4738">
        <w:rPr>
          <w:rFonts w:ascii="Arial" w:hAnsi="Arial" w:cs="Arial"/>
          <w:sz w:val="22"/>
          <w:szCs w:val="22"/>
        </w:rPr>
        <w:t>Wykonawca musi posiada</w:t>
      </w:r>
      <w:r w:rsidR="009000B1" w:rsidRPr="00BF4738">
        <w:rPr>
          <w:rFonts w:ascii="Arial" w:hAnsi="Arial" w:cs="Arial"/>
          <w:sz w:val="22"/>
          <w:szCs w:val="22"/>
        </w:rPr>
        <w:t>ć</w:t>
      </w:r>
      <w:r w:rsidRPr="00BF4738">
        <w:rPr>
          <w:rFonts w:ascii="Arial" w:hAnsi="Arial" w:cs="Arial"/>
          <w:sz w:val="22"/>
          <w:szCs w:val="22"/>
        </w:rPr>
        <w:t>:</w:t>
      </w:r>
    </w:p>
    <w:p w:rsidR="009000B1" w:rsidRPr="00BF4738" w:rsidRDefault="0027327E" w:rsidP="00CE51CD">
      <w:pPr>
        <w:pStyle w:val="Akapitzlist"/>
        <w:autoSpaceDE w:val="0"/>
        <w:autoSpaceDN w:val="0"/>
        <w:adjustRightInd w:val="0"/>
        <w:spacing w:before="120" w:after="120"/>
        <w:ind w:left="1985"/>
        <w:jc w:val="both"/>
        <w:rPr>
          <w:rFonts w:ascii="Arial" w:hAnsi="Arial" w:cs="Arial"/>
          <w:sz w:val="22"/>
          <w:szCs w:val="22"/>
        </w:rPr>
      </w:pPr>
      <w:r w:rsidRPr="00BF4738">
        <w:rPr>
          <w:rFonts w:ascii="Arial" w:hAnsi="Arial" w:cs="Arial"/>
          <w:sz w:val="22"/>
          <w:szCs w:val="22"/>
        </w:rPr>
        <w:t>- aktualn</w:t>
      </w:r>
      <w:r w:rsidR="009000B1" w:rsidRPr="00BF4738">
        <w:rPr>
          <w:rFonts w:ascii="Arial" w:hAnsi="Arial" w:cs="Arial"/>
          <w:sz w:val="22"/>
          <w:szCs w:val="22"/>
        </w:rPr>
        <w:t>ą</w:t>
      </w:r>
      <w:r w:rsidRPr="00BF4738">
        <w:rPr>
          <w:rFonts w:ascii="Arial" w:hAnsi="Arial" w:cs="Arial"/>
          <w:sz w:val="22"/>
          <w:szCs w:val="22"/>
        </w:rPr>
        <w:t xml:space="preserve"> (ważn</w:t>
      </w:r>
      <w:r w:rsidR="009000B1" w:rsidRPr="00BF4738">
        <w:rPr>
          <w:rFonts w:ascii="Arial" w:hAnsi="Arial" w:cs="Arial"/>
          <w:sz w:val="22"/>
          <w:szCs w:val="22"/>
        </w:rPr>
        <w:t>ą</w:t>
      </w:r>
      <w:r w:rsidRPr="00BF4738">
        <w:rPr>
          <w:rFonts w:ascii="Arial" w:hAnsi="Arial" w:cs="Arial"/>
          <w:sz w:val="22"/>
          <w:szCs w:val="22"/>
        </w:rPr>
        <w:t xml:space="preserve"> na dzień składania oferty) </w:t>
      </w:r>
      <w:r w:rsidR="009000B1" w:rsidRPr="00BF4738">
        <w:rPr>
          <w:rFonts w:ascii="Arial" w:hAnsi="Arial" w:cs="Arial"/>
          <w:sz w:val="22"/>
          <w:szCs w:val="22"/>
        </w:rPr>
        <w:t>decyzję</w:t>
      </w:r>
      <w:r w:rsidRPr="00BF4738">
        <w:rPr>
          <w:rFonts w:ascii="Arial" w:hAnsi="Arial" w:cs="Arial"/>
          <w:sz w:val="22"/>
          <w:szCs w:val="22"/>
        </w:rPr>
        <w:t xml:space="preserve"> administracyjn</w:t>
      </w:r>
      <w:r w:rsidR="006730BB">
        <w:rPr>
          <w:rFonts w:ascii="Arial" w:hAnsi="Arial" w:cs="Arial"/>
          <w:sz w:val="22"/>
          <w:szCs w:val="22"/>
        </w:rPr>
        <w:t>ą</w:t>
      </w:r>
      <w:r w:rsidRPr="00BF4738">
        <w:rPr>
          <w:rFonts w:ascii="Arial" w:hAnsi="Arial" w:cs="Arial"/>
          <w:sz w:val="22"/>
          <w:szCs w:val="22"/>
        </w:rPr>
        <w:t xml:space="preserve"> zezwalając</w:t>
      </w:r>
      <w:r w:rsidR="009000B1" w:rsidRPr="00BF4738">
        <w:rPr>
          <w:rFonts w:ascii="Arial" w:hAnsi="Arial" w:cs="Arial"/>
          <w:sz w:val="22"/>
          <w:szCs w:val="22"/>
        </w:rPr>
        <w:t>ą</w:t>
      </w:r>
      <w:r w:rsidRPr="00BF4738">
        <w:rPr>
          <w:rFonts w:ascii="Arial" w:hAnsi="Arial" w:cs="Arial"/>
          <w:sz w:val="22"/>
          <w:szCs w:val="22"/>
        </w:rPr>
        <w:t xml:space="preserve"> na prowadzenie na terenie kraju działalności w zakresie transportu odpadów, wydanej na podstawie ustawy z 14 grudnia 2012r - o odpadach (Dz.U. z 2013r poz. 21 ze zmian.). W zezwoleniu muszą być ujęte odpady typu: szkło, papier, odzież, tworzywa sztuczne, drewno, odpady organiczne, gruz, odpady  komunalne  wielkogabarytowe, odpady komunaln</w:t>
      </w:r>
      <w:r w:rsidR="00BF4738" w:rsidRPr="00CE51CD">
        <w:rPr>
          <w:rFonts w:ascii="Arial" w:hAnsi="Arial" w:cs="Arial"/>
          <w:sz w:val="22"/>
          <w:szCs w:val="22"/>
        </w:rPr>
        <w:t>e</w:t>
      </w:r>
      <w:r w:rsidRPr="00BF4738">
        <w:rPr>
          <w:rFonts w:ascii="Arial" w:hAnsi="Arial" w:cs="Arial"/>
          <w:sz w:val="22"/>
          <w:szCs w:val="22"/>
        </w:rPr>
        <w:t xml:space="preserve"> i inne które mogą wystąpić na sprzątanych nieruchomościach miejskich</w:t>
      </w:r>
      <w:r w:rsidR="009000B1" w:rsidRPr="00BF4738">
        <w:rPr>
          <w:rFonts w:ascii="Arial" w:hAnsi="Arial" w:cs="Arial"/>
          <w:sz w:val="22"/>
          <w:szCs w:val="22"/>
        </w:rPr>
        <w:t xml:space="preserve">; </w:t>
      </w:r>
    </w:p>
    <w:p w:rsidR="00196060" w:rsidRDefault="00F8221E" w:rsidP="002F3F3F">
      <w:pPr>
        <w:pStyle w:val="Akapitzlist"/>
        <w:numPr>
          <w:ilvl w:val="0"/>
          <w:numId w:val="43"/>
        </w:numPr>
        <w:autoSpaceDE w:val="0"/>
        <w:autoSpaceDN w:val="0"/>
        <w:adjustRightInd w:val="0"/>
        <w:spacing w:before="60"/>
        <w:jc w:val="both"/>
        <w:rPr>
          <w:rFonts w:ascii="Arial" w:hAnsi="Arial" w:cs="Arial"/>
          <w:color w:val="0070C0"/>
          <w:sz w:val="22"/>
          <w:szCs w:val="22"/>
        </w:rPr>
      </w:pPr>
      <w:r>
        <w:rPr>
          <w:rFonts w:ascii="Arial" w:hAnsi="Arial" w:cs="Arial"/>
          <w:sz w:val="22"/>
          <w:szCs w:val="22"/>
        </w:rPr>
        <w:t>w przypadku składania oferty na</w:t>
      </w:r>
      <w:r w:rsidR="003A472F">
        <w:rPr>
          <w:rFonts w:ascii="Arial" w:hAnsi="Arial" w:cs="Arial"/>
          <w:b/>
          <w:sz w:val="22"/>
          <w:szCs w:val="22"/>
        </w:rPr>
        <w:t xml:space="preserve"> C</w:t>
      </w:r>
      <w:r w:rsidR="00196060" w:rsidRPr="009000B1">
        <w:rPr>
          <w:rFonts w:ascii="Arial" w:hAnsi="Arial" w:cs="Arial"/>
          <w:b/>
          <w:sz w:val="22"/>
          <w:szCs w:val="22"/>
        </w:rPr>
        <w:t>zęś</w:t>
      </w:r>
      <w:r>
        <w:rPr>
          <w:rFonts w:ascii="Arial" w:hAnsi="Arial" w:cs="Arial"/>
          <w:b/>
          <w:sz w:val="22"/>
          <w:szCs w:val="22"/>
        </w:rPr>
        <w:t>ć</w:t>
      </w:r>
      <w:r w:rsidR="00196060">
        <w:rPr>
          <w:rFonts w:ascii="Arial" w:hAnsi="Arial" w:cs="Arial"/>
          <w:sz w:val="22"/>
          <w:szCs w:val="22"/>
        </w:rPr>
        <w:t xml:space="preserve"> </w:t>
      </w:r>
      <w:r w:rsidR="00196060" w:rsidRPr="009000B1">
        <w:rPr>
          <w:rFonts w:ascii="Arial" w:hAnsi="Arial" w:cs="Arial"/>
          <w:b/>
          <w:sz w:val="22"/>
          <w:szCs w:val="22"/>
        </w:rPr>
        <w:t>2</w:t>
      </w:r>
      <w:r>
        <w:rPr>
          <w:rFonts w:ascii="Arial" w:hAnsi="Arial" w:cs="Arial"/>
          <w:b/>
          <w:sz w:val="22"/>
          <w:szCs w:val="22"/>
        </w:rPr>
        <w:t xml:space="preserve"> </w:t>
      </w:r>
      <w:r>
        <w:rPr>
          <w:rFonts w:ascii="Arial" w:hAnsi="Arial" w:cs="Arial"/>
          <w:sz w:val="22"/>
          <w:szCs w:val="22"/>
        </w:rPr>
        <w:t xml:space="preserve"> zamówienia</w:t>
      </w:r>
      <w:r w:rsidR="001E27B3">
        <w:rPr>
          <w:rFonts w:ascii="Arial" w:hAnsi="Arial" w:cs="Arial"/>
          <w:sz w:val="22"/>
          <w:szCs w:val="22"/>
        </w:rPr>
        <w:t>, tj. na „Re</w:t>
      </w:r>
      <w:r w:rsidR="00AE31B7">
        <w:rPr>
          <w:rFonts w:ascii="Arial" w:hAnsi="Arial" w:cs="Arial"/>
          <w:sz w:val="22"/>
          <w:szCs w:val="22"/>
        </w:rPr>
        <w:t>monty, malowanie</w:t>
      </w:r>
      <w:r w:rsidR="001E27B3">
        <w:rPr>
          <w:rFonts w:ascii="Arial" w:hAnsi="Arial" w:cs="Arial"/>
          <w:sz w:val="22"/>
          <w:szCs w:val="22"/>
        </w:rPr>
        <w:t xml:space="preserve"> oraz demontaż i montaż ławek” </w:t>
      </w:r>
      <w:r w:rsidR="00196060">
        <w:rPr>
          <w:rFonts w:ascii="Arial" w:hAnsi="Arial" w:cs="Arial"/>
          <w:sz w:val="22"/>
          <w:szCs w:val="22"/>
        </w:rPr>
        <w:t xml:space="preserve">- </w:t>
      </w:r>
      <w:r w:rsidR="00404D70" w:rsidRPr="00196060">
        <w:rPr>
          <w:rFonts w:ascii="Arial" w:hAnsi="Arial" w:cs="Arial"/>
          <w:sz w:val="22"/>
          <w:szCs w:val="22"/>
        </w:rPr>
        <w:t>nie dokonuje opisu spełniania warunku dotyczącego kompetencji lub uprawnień do prowadzenia określonej działalności zawodowej.</w:t>
      </w:r>
      <w:r w:rsidR="00196060" w:rsidRPr="00196060">
        <w:rPr>
          <w:rFonts w:ascii="Arial" w:hAnsi="Arial" w:cs="Arial"/>
          <w:color w:val="0070C0"/>
          <w:sz w:val="22"/>
          <w:szCs w:val="22"/>
        </w:rPr>
        <w:t xml:space="preserve"> </w:t>
      </w:r>
    </w:p>
    <w:p w:rsidR="00404D70" w:rsidRPr="00404D70" w:rsidRDefault="00404D70" w:rsidP="00404D70">
      <w:pPr>
        <w:pStyle w:val="Akapitzlist"/>
        <w:spacing w:before="120" w:after="120"/>
        <w:ind w:left="1134"/>
        <w:jc w:val="both"/>
        <w:rPr>
          <w:rFonts w:ascii="Arial" w:hAnsi="Arial" w:cs="Arial"/>
          <w:color w:val="FF0000"/>
          <w:sz w:val="22"/>
          <w:szCs w:val="22"/>
        </w:rPr>
      </w:pPr>
    </w:p>
    <w:p w:rsidR="00A529DB" w:rsidRPr="000E3518" w:rsidRDefault="0089793B" w:rsidP="002F3F3F">
      <w:pPr>
        <w:pStyle w:val="Akapitzlist"/>
        <w:numPr>
          <w:ilvl w:val="0"/>
          <w:numId w:val="20"/>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 xml:space="preserve">dotyczący </w:t>
      </w:r>
      <w:r w:rsidRPr="00AE31B7">
        <w:rPr>
          <w:rFonts w:ascii="Arial" w:hAnsi="Arial"/>
          <w:sz w:val="22"/>
          <w:szCs w:val="22"/>
          <w:u w:val="single"/>
        </w:rPr>
        <w:t>sytuacji ekonomicznej lub finansowej</w:t>
      </w:r>
      <w:r w:rsidRPr="008D1507">
        <w:rPr>
          <w:rFonts w:ascii="Arial" w:hAnsi="Arial"/>
          <w:sz w:val="22"/>
          <w:szCs w:val="22"/>
        </w:rPr>
        <w:t xml:space="preserve">, jeżeli </w:t>
      </w:r>
      <w:r w:rsidR="00F8221E">
        <w:rPr>
          <w:rFonts w:ascii="Arial" w:hAnsi="Arial"/>
          <w:sz w:val="22"/>
          <w:szCs w:val="22"/>
        </w:rPr>
        <w:t>W</w:t>
      </w:r>
      <w:r w:rsidRPr="008D1507">
        <w:rPr>
          <w:rFonts w:ascii="Arial" w:hAnsi="Arial"/>
          <w:sz w:val="22"/>
          <w:szCs w:val="22"/>
        </w:rPr>
        <w:t>ykonawca</w:t>
      </w:r>
      <w:r w:rsidR="000E3518">
        <w:rPr>
          <w:rFonts w:ascii="Arial" w:hAnsi="Arial"/>
          <w:sz w:val="22"/>
          <w:szCs w:val="22"/>
        </w:rPr>
        <w:t xml:space="preserve"> </w:t>
      </w:r>
      <w:r w:rsidR="005B5C0C">
        <w:rPr>
          <w:rFonts w:ascii="Arial" w:hAnsi="Arial"/>
          <w:sz w:val="22"/>
          <w:szCs w:val="22"/>
        </w:rPr>
        <w:t>przedłoży :</w:t>
      </w:r>
    </w:p>
    <w:p w:rsidR="000E3518" w:rsidRPr="00A529DB" w:rsidRDefault="005B5C0C" w:rsidP="002F3F3F">
      <w:pPr>
        <w:pStyle w:val="Akapitzlist"/>
        <w:numPr>
          <w:ilvl w:val="0"/>
          <w:numId w:val="49"/>
        </w:numPr>
        <w:spacing w:before="120" w:after="120"/>
        <w:ind w:left="1418"/>
        <w:jc w:val="both"/>
        <w:rPr>
          <w:rFonts w:ascii="Arial" w:hAnsi="Arial" w:cs="Arial"/>
          <w:sz w:val="22"/>
          <w:szCs w:val="22"/>
        </w:rPr>
      </w:pPr>
      <w:r>
        <w:rPr>
          <w:rFonts w:ascii="Arial" w:hAnsi="Arial"/>
          <w:sz w:val="22"/>
          <w:szCs w:val="22"/>
        </w:rPr>
        <w:t>W</w:t>
      </w:r>
      <w:r>
        <w:rPr>
          <w:rFonts w:ascii="Arial" w:hAnsi="Arial" w:cs="Arial"/>
          <w:sz w:val="22"/>
          <w:szCs w:val="22"/>
        </w:rPr>
        <w:t xml:space="preserve"> przypadku składania oferty na </w:t>
      </w:r>
      <w:r w:rsidR="000E3518" w:rsidRPr="003A472F">
        <w:rPr>
          <w:rFonts w:ascii="Arial" w:hAnsi="Arial" w:cs="Arial"/>
          <w:b/>
          <w:sz w:val="22"/>
          <w:szCs w:val="22"/>
        </w:rPr>
        <w:t>Część 1</w:t>
      </w:r>
      <w:r w:rsidR="000E3518">
        <w:rPr>
          <w:rFonts w:ascii="Arial" w:hAnsi="Arial" w:cs="Arial"/>
          <w:sz w:val="22"/>
          <w:szCs w:val="22"/>
        </w:rPr>
        <w:t xml:space="preserve"> tj. na „Sprzątanie oraz koszenie terenów”</w:t>
      </w:r>
      <w:r w:rsidR="003A472F">
        <w:t>:</w:t>
      </w:r>
    </w:p>
    <w:p w:rsidR="00867F1C" w:rsidRDefault="0089793B" w:rsidP="002F3F3F">
      <w:pPr>
        <w:pStyle w:val="Akapitzlist"/>
        <w:numPr>
          <w:ilvl w:val="0"/>
          <w:numId w:val="48"/>
        </w:numPr>
        <w:spacing w:before="120" w:after="120"/>
        <w:ind w:left="1560"/>
        <w:jc w:val="both"/>
        <w:rPr>
          <w:rFonts w:ascii="Arial" w:hAnsi="Arial" w:cs="Arial"/>
          <w:i/>
          <w:sz w:val="22"/>
          <w:szCs w:val="22"/>
        </w:rPr>
      </w:pPr>
      <w:r w:rsidRPr="003A472F">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000E3518" w:rsidRPr="003A472F">
        <w:rPr>
          <w:rFonts w:ascii="Arial" w:hAnsi="Arial" w:cs="Arial"/>
          <w:sz w:val="22"/>
          <w:szCs w:val="22"/>
        </w:rPr>
        <w:t xml:space="preserve">- </w:t>
      </w:r>
      <w:r w:rsidRPr="003A472F">
        <w:rPr>
          <w:rFonts w:ascii="Arial" w:hAnsi="Arial" w:cs="Arial"/>
          <w:i/>
          <w:sz w:val="22"/>
          <w:szCs w:val="22"/>
        </w:rPr>
        <w:t>w wysokości</w:t>
      </w:r>
      <w:r w:rsidR="000E3518" w:rsidRPr="003A472F">
        <w:rPr>
          <w:rFonts w:ascii="Arial" w:hAnsi="Arial" w:cs="Arial"/>
          <w:i/>
          <w:sz w:val="22"/>
          <w:szCs w:val="22"/>
        </w:rPr>
        <w:t xml:space="preserve"> min. </w:t>
      </w:r>
      <w:r w:rsidRPr="003A472F">
        <w:rPr>
          <w:rFonts w:ascii="Arial" w:hAnsi="Arial" w:cs="Arial"/>
          <w:i/>
          <w:sz w:val="22"/>
          <w:szCs w:val="22"/>
        </w:rPr>
        <w:t xml:space="preserve"> </w:t>
      </w:r>
      <w:r w:rsidR="00A529DB" w:rsidRPr="003A472F">
        <w:rPr>
          <w:rFonts w:ascii="Arial" w:hAnsi="Arial" w:cs="Arial"/>
          <w:b/>
          <w:i/>
          <w:sz w:val="22"/>
          <w:szCs w:val="22"/>
        </w:rPr>
        <w:t>6</w:t>
      </w:r>
      <w:r w:rsidR="00453604">
        <w:rPr>
          <w:rFonts w:ascii="Arial" w:hAnsi="Arial" w:cs="Arial"/>
          <w:b/>
          <w:i/>
          <w:sz w:val="22"/>
          <w:szCs w:val="22"/>
        </w:rPr>
        <w:t>.</w:t>
      </w:r>
      <w:r w:rsidR="00A529DB" w:rsidRPr="003A472F">
        <w:rPr>
          <w:rFonts w:ascii="Arial" w:hAnsi="Arial" w:cs="Arial"/>
          <w:b/>
          <w:i/>
          <w:sz w:val="22"/>
          <w:szCs w:val="22"/>
        </w:rPr>
        <w:t>000</w:t>
      </w:r>
      <w:r w:rsidR="00453604">
        <w:rPr>
          <w:rFonts w:ascii="Arial" w:hAnsi="Arial" w:cs="Arial"/>
          <w:b/>
          <w:i/>
          <w:sz w:val="22"/>
          <w:szCs w:val="22"/>
        </w:rPr>
        <w:t>.</w:t>
      </w:r>
      <w:r w:rsidR="00867F1C" w:rsidRPr="003A472F">
        <w:rPr>
          <w:rFonts w:ascii="Arial" w:hAnsi="Arial" w:cs="Arial"/>
          <w:b/>
          <w:i/>
          <w:sz w:val="22"/>
          <w:szCs w:val="22"/>
        </w:rPr>
        <w:t>000,00</w:t>
      </w:r>
      <w:r w:rsidRPr="003A472F">
        <w:rPr>
          <w:rFonts w:ascii="Arial" w:hAnsi="Arial" w:cs="Arial"/>
          <w:i/>
          <w:sz w:val="22"/>
          <w:szCs w:val="22"/>
        </w:rPr>
        <w:t xml:space="preserve"> zł</w:t>
      </w:r>
      <w:r w:rsidR="00867F1C" w:rsidRPr="003A472F">
        <w:rPr>
          <w:rFonts w:ascii="Arial" w:hAnsi="Arial" w:cs="Arial"/>
          <w:i/>
          <w:sz w:val="22"/>
          <w:szCs w:val="22"/>
        </w:rPr>
        <w:t>,</w:t>
      </w:r>
    </w:p>
    <w:p w:rsidR="003A472F" w:rsidRDefault="003A472F" w:rsidP="002F3F3F">
      <w:pPr>
        <w:pStyle w:val="Akapitzlist"/>
        <w:numPr>
          <w:ilvl w:val="0"/>
          <w:numId w:val="48"/>
        </w:numPr>
        <w:spacing w:before="120" w:after="120"/>
        <w:ind w:left="1560"/>
        <w:jc w:val="both"/>
        <w:rPr>
          <w:rFonts w:ascii="Arial" w:hAnsi="Arial" w:cs="Arial"/>
          <w:sz w:val="22"/>
          <w:szCs w:val="22"/>
        </w:rPr>
      </w:pPr>
      <w:r w:rsidRPr="003A472F">
        <w:rPr>
          <w:rFonts w:ascii="Arial" w:hAnsi="Arial" w:cs="Arial"/>
          <w:sz w:val="22"/>
          <w:szCs w:val="22"/>
        </w:rPr>
        <w:t xml:space="preserve">Informację banku lub spółdzielczej kasy oszczędnościowo-kredytowej potwierdzającej </w:t>
      </w:r>
      <w:r w:rsidR="00AB1130" w:rsidRPr="00CE51CD">
        <w:rPr>
          <w:rFonts w:ascii="Arial" w:hAnsi="Arial" w:cs="Arial"/>
          <w:sz w:val="22"/>
          <w:szCs w:val="22"/>
        </w:rPr>
        <w:t xml:space="preserve">wysokość posiadanych środków finansowych lub </w:t>
      </w:r>
      <w:r w:rsidRPr="00CE51CD">
        <w:rPr>
          <w:rFonts w:ascii="Arial" w:hAnsi="Arial" w:cs="Arial"/>
          <w:sz w:val="22"/>
          <w:szCs w:val="22"/>
        </w:rPr>
        <w:t xml:space="preserve">zdolność kredytową wykonawcy, w okresie nie wcześniejszym niż 1 miesiąc przed upływem terminu składania ofert Wykonawca wykaże się </w:t>
      </w:r>
      <w:r w:rsidR="00AB1130" w:rsidRPr="00CE51CD">
        <w:rPr>
          <w:rFonts w:ascii="Arial" w:hAnsi="Arial" w:cs="Arial"/>
          <w:sz w:val="22"/>
          <w:szCs w:val="22"/>
        </w:rPr>
        <w:t xml:space="preserve">posiadaniem środków finansowych lub </w:t>
      </w:r>
      <w:r w:rsidRPr="00CE51CD">
        <w:rPr>
          <w:rFonts w:ascii="Arial" w:hAnsi="Arial" w:cs="Arial"/>
          <w:sz w:val="22"/>
          <w:szCs w:val="22"/>
        </w:rPr>
        <w:t>zdolności</w:t>
      </w:r>
      <w:r w:rsidR="00AB1130" w:rsidRPr="00CE51CD">
        <w:rPr>
          <w:rFonts w:ascii="Arial" w:hAnsi="Arial" w:cs="Arial"/>
          <w:sz w:val="22"/>
          <w:szCs w:val="22"/>
        </w:rPr>
        <w:t>ą kredytową</w:t>
      </w:r>
      <w:r w:rsidRPr="00CE51CD">
        <w:rPr>
          <w:rFonts w:ascii="Arial" w:hAnsi="Arial" w:cs="Arial"/>
          <w:sz w:val="22"/>
          <w:szCs w:val="22"/>
        </w:rPr>
        <w:t xml:space="preserve">  </w:t>
      </w:r>
      <w:r>
        <w:rPr>
          <w:rFonts w:ascii="Arial" w:hAnsi="Arial" w:cs="Arial"/>
          <w:sz w:val="22"/>
          <w:szCs w:val="22"/>
        </w:rPr>
        <w:t xml:space="preserve">na kwotę </w:t>
      </w:r>
      <w:r w:rsidRPr="00C41634">
        <w:rPr>
          <w:rFonts w:ascii="Arial" w:hAnsi="Arial" w:cs="Arial"/>
          <w:i/>
          <w:sz w:val="22"/>
          <w:szCs w:val="22"/>
        </w:rPr>
        <w:t xml:space="preserve">min. </w:t>
      </w:r>
      <w:r w:rsidR="00453604">
        <w:rPr>
          <w:rFonts w:ascii="Arial" w:hAnsi="Arial" w:cs="Arial"/>
          <w:b/>
          <w:i/>
          <w:sz w:val="22"/>
          <w:szCs w:val="22"/>
        </w:rPr>
        <w:t>1.500.</w:t>
      </w:r>
      <w:r w:rsidRPr="00C41634">
        <w:rPr>
          <w:rFonts w:ascii="Arial" w:hAnsi="Arial" w:cs="Arial"/>
          <w:b/>
          <w:i/>
          <w:sz w:val="22"/>
          <w:szCs w:val="22"/>
        </w:rPr>
        <w:t>000,00</w:t>
      </w:r>
      <w:r>
        <w:rPr>
          <w:rFonts w:ascii="Arial" w:hAnsi="Arial" w:cs="Arial"/>
          <w:b/>
          <w:sz w:val="22"/>
          <w:szCs w:val="22"/>
        </w:rPr>
        <w:t xml:space="preserve"> </w:t>
      </w:r>
      <w:r w:rsidRPr="003A472F">
        <w:rPr>
          <w:rFonts w:ascii="Arial" w:hAnsi="Arial" w:cs="Arial"/>
          <w:sz w:val="22"/>
          <w:szCs w:val="22"/>
        </w:rPr>
        <w:t>zł</w:t>
      </w:r>
      <w:r>
        <w:rPr>
          <w:rFonts w:ascii="Arial" w:hAnsi="Arial" w:cs="Arial"/>
          <w:sz w:val="22"/>
          <w:szCs w:val="22"/>
        </w:rPr>
        <w:t>.</w:t>
      </w:r>
      <w:r w:rsidRPr="003A472F">
        <w:rPr>
          <w:rFonts w:ascii="Arial" w:hAnsi="Arial" w:cs="Arial"/>
          <w:sz w:val="22"/>
          <w:szCs w:val="22"/>
        </w:rPr>
        <w:t xml:space="preserve"> </w:t>
      </w:r>
    </w:p>
    <w:p w:rsidR="005B5C0C" w:rsidRPr="005B5C0C" w:rsidRDefault="005B5C0C" w:rsidP="002F3F3F">
      <w:pPr>
        <w:pStyle w:val="Akapitzlist"/>
        <w:numPr>
          <w:ilvl w:val="0"/>
          <w:numId w:val="48"/>
        </w:numPr>
        <w:ind w:left="1560"/>
        <w:rPr>
          <w:rFonts w:ascii="Arial" w:hAnsi="Arial" w:cs="Arial"/>
          <w:sz w:val="22"/>
          <w:szCs w:val="22"/>
        </w:rPr>
      </w:pPr>
      <w:r w:rsidRPr="005B5C0C">
        <w:rPr>
          <w:rFonts w:ascii="Arial" w:hAnsi="Arial" w:cs="Arial"/>
          <w:sz w:val="22"/>
          <w:szCs w:val="22"/>
        </w:rPr>
        <w:t xml:space="preserve">Dokument potwierdzających, że wykonawca jest ubezpieczony od odpowiedzialności cywilnej w zakresie prowadzonej działalności związanej z przedmiotem zamówienia. Wykonawca wykaże całkowitą sumę ubezpieczenia </w:t>
      </w:r>
      <w:r>
        <w:rPr>
          <w:rFonts w:ascii="Arial" w:hAnsi="Arial" w:cs="Arial"/>
          <w:sz w:val="22"/>
          <w:szCs w:val="22"/>
        </w:rPr>
        <w:t xml:space="preserve">na kwotę </w:t>
      </w:r>
      <w:r w:rsidRPr="005B5C0C">
        <w:rPr>
          <w:rFonts w:ascii="Arial" w:hAnsi="Arial" w:cs="Arial"/>
          <w:sz w:val="22"/>
          <w:szCs w:val="22"/>
        </w:rPr>
        <w:t xml:space="preserve">nie mniejszą </w:t>
      </w:r>
      <w:r w:rsidRPr="00C41634">
        <w:rPr>
          <w:rFonts w:ascii="Arial" w:hAnsi="Arial" w:cs="Arial"/>
          <w:i/>
          <w:sz w:val="22"/>
          <w:szCs w:val="22"/>
        </w:rPr>
        <w:t xml:space="preserve">niż </w:t>
      </w:r>
      <w:r w:rsidR="00453604">
        <w:rPr>
          <w:rFonts w:ascii="Arial" w:hAnsi="Arial" w:cs="Arial"/>
          <w:b/>
          <w:i/>
          <w:sz w:val="22"/>
          <w:szCs w:val="22"/>
        </w:rPr>
        <w:t>1.000.</w:t>
      </w:r>
      <w:r w:rsidRPr="00C41634">
        <w:rPr>
          <w:rFonts w:ascii="Arial" w:hAnsi="Arial" w:cs="Arial"/>
          <w:b/>
          <w:i/>
          <w:sz w:val="22"/>
          <w:szCs w:val="22"/>
        </w:rPr>
        <w:t>000,00</w:t>
      </w:r>
      <w:r>
        <w:rPr>
          <w:rFonts w:ascii="Arial" w:hAnsi="Arial" w:cs="Arial"/>
          <w:sz w:val="22"/>
          <w:szCs w:val="22"/>
        </w:rPr>
        <w:t xml:space="preserve"> zł. </w:t>
      </w:r>
    </w:p>
    <w:p w:rsidR="005B5C0C" w:rsidRPr="005B5C0C" w:rsidRDefault="005B5C0C" w:rsidP="005B5C0C">
      <w:pPr>
        <w:pStyle w:val="Akapitzlist"/>
        <w:spacing w:before="120" w:after="120"/>
        <w:ind w:left="1560"/>
        <w:jc w:val="both"/>
        <w:rPr>
          <w:rFonts w:ascii="Arial" w:hAnsi="Arial" w:cs="Arial"/>
          <w:sz w:val="16"/>
          <w:szCs w:val="16"/>
        </w:rPr>
      </w:pPr>
    </w:p>
    <w:p w:rsidR="003A472F" w:rsidRDefault="005B5C0C" w:rsidP="002F3F3F">
      <w:pPr>
        <w:pStyle w:val="Akapitzlist"/>
        <w:numPr>
          <w:ilvl w:val="0"/>
          <w:numId w:val="49"/>
        </w:numPr>
        <w:spacing w:before="120" w:after="120"/>
        <w:ind w:left="1418" w:hanging="284"/>
        <w:jc w:val="both"/>
        <w:rPr>
          <w:rFonts w:ascii="Arial" w:hAnsi="Arial" w:cs="Arial"/>
          <w:sz w:val="22"/>
          <w:szCs w:val="22"/>
        </w:rPr>
      </w:pPr>
      <w:r w:rsidRPr="005B5C0C">
        <w:rPr>
          <w:rFonts w:ascii="Arial" w:hAnsi="Arial" w:cs="Arial"/>
          <w:sz w:val="22"/>
          <w:szCs w:val="22"/>
        </w:rPr>
        <w:t>W przypadku składania oferty na</w:t>
      </w:r>
      <w:r>
        <w:rPr>
          <w:rFonts w:ascii="Arial" w:hAnsi="Arial" w:cs="Arial"/>
          <w:b/>
          <w:sz w:val="22"/>
          <w:szCs w:val="22"/>
        </w:rPr>
        <w:t xml:space="preserve"> </w:t>
      </w:r>
      <w:r w:rsidR="003A472F">
        <w:rPr>
          <w:rFonts w:ascii="Arial" w:hAnsi="Arial" w:cs="Arial"/>
          <w:b/>
          <w:sz w:val="22"/>
          <w:szCs w:val="22"/>
        </w:rPr>
        <w:t>C</w:t>
      </w:r>
      <w:r w:rsidR="003A472F" w:rsidRPr="00867F1C">
        <w:rPr>
          <w:rFonts w:ascii="Arial" w:hAnsi="Arial" w:cs="Arial"/>
          <w:b/>
          <w:sz w:val="22"/>
          <w:szCs w:val="22"/>
        </w:rPr>
        <w:t>zęść 2</w:t>
      </w:r>
      <w:r w:rsidR="003A472F" w:rsidRPr="00867F1C">
        <w:rPr>
          <w:rFonts w:ascii="Arial" w:hAnsi="Arial" w:cs="Arial"/>
          <w:sz w:val="22"/>
          <w:szCs w:val="22"/>
        </w:rPr>
        <w:t xml:space="preserve"> przedmiotu zamówienia,</w:t>
      </w:r>
      <w:r w:rsidR="003A472F" w:rsidRPr="008D1507">
        <w:t xml:space="preserve"> </w:t>
      </w:r>
      <w:r w:rsidR="003A472F">
        <w:t xml:space="preserve">                           </w:t>
      </w:r>
      <w:r w:rsidR="003A472F" w:rsidRPr="007654D4">
        <w:rPr>
          <w:rFonts w:ascii="Arial" w:hAnsi="Arial" w:cs="Arial"/>
          <w:sz w:val="22"/>
          <w:szCs w:val="22"/>
        </w:rPr>
        <w:t xml:space="preserve">tj. </w:t>
      </w:r>
      <w:r w:rsidR="0048353C" w:rsidRPr="007654D4">
        <w:rPr>
          <w:rFonts w:ascii="Arial" w:hAnsi="Arial" w:cs="Arial"/>
          <w:sz w:val="22"/>
          <w:szCs w:val="22"/>
        </w:rPr>
        <w:t xml:space="preserve">na : </w:t>
      </w:r>
      <w:r w:rsidR="003A472F" w:rsidRPr="007654D4">
        <w:rPr>
          <w:rFonts w:ascii="Arial" w:hAnsi="Arial" w:cs="Arial"/>
          <w:sz w:val="22"/>
          <w:szCs w:val="22"/>
        </w:rPr>
        <w:t>„</w:t>
      </w:r>
      <w:r w:rsidR="003A472F">
        <w:rPr>
          <w:rFonts w:ascii="Arial" w:hAnsi="Arial" w:cs="Arial"/>
          <w:sz w:val="22"/>
          <w:szCs w:val="22"/>
        </w:rPr>
        <w:t>Remonty, malowanie oraz demontaż i montaż ławek” przedłoży:</w:t>
      </w:r>
    </w:p>
    <w:p w:rsidR="00867F1C" w:rsidRDefault="003A472F" w:rsidP="002F3F3F">
      <w:pPr>
        <w:pStyle w:val="Akapitzlist"/>
        <w:numPr>
          <w:ilvl w:val="0"/>
          <w:numId w:val="50"/>
        </w:numPr>
        <w:tabs>
          <w:tab w:val="left" w:pos="1560"/>
        </w:tabs>
        <w:spacing w:before="120" w:after="120"/>
        <w:ind w:left="1560" w:hanging="284"/>
        <w:jc w:val="both"/>
        <w:rPr>
          <w:rFonts w:ascii="Arial" w:hAnsi="Arial" w:cs="Arial"/>
          <w:i/>
          <w:sz w:val="22"/>
          <w:szCs w:val="22"/>
        </w:rPr>
      </w:pPr>
      <w:r w:rsidRPr="003A472F">
        <w:rPr>
          <w:rFonts w:ascii="Arial" w:hAnsi="Arial" w:cs="Arial"/>
          <w:sz w:val="22"/>
          <w:szCs w:val="22"/>
        </w:rPr>
        <w:t xml:space="preserve">Oświadczenie wykonawcy o obrocie wykonawcy w obszarze objętym zamówieniem, za okres nie dłuższy niż ostatnie 3 lata obrotowe, a jeżeli okres prowadzenia działalności jest krótszy – za ten okres. Wykonawca wykaże się obrotem </w:t>
      </w:r>
      <w:r w:rsidRPr="003A472F">
        <w:rPr>
          <w:rFonts w:ascii="Arial" w:hAnsi="Arial" w:cs="Arial"/>
          <w:i/>
          <w:sz w:val="22"/>
          <w:szCs w:val="22"/>
        </w:rPr>
        <w:t>w wysokości min.</w:t>
      </w:r>
      <w:r w:rsidR="000E3518">
        <w:rPr>
          <w:rFonts w:ascii="Arial" w:hAnsi="Arial" w:cs="Arial"/>
          <w:i/>
          <w:sz w:val="22"/>
          <w:szCs w:val="22"/>
        </w:rPr>
        <w:t xml:space="preserve"> </w:t>
      </w:r>
      <w:r w:rsidR="00A529DB" w:rsidRPr="00A529DB">
        <w:rPr>
          <w:rFonts w:ascii="Arial" w:hAnsi="Arial" w:cs="Arial"/>
          <w:b/>
          <w:i/>
          <w:sz w:val="22"/>
          <w:szCs w:val="22"/>
        </w:rPr>
        <w:t>200</w:t>
      </w:r>
      <w:r w:rsidR="00453604">
        <w:rPr>
          <w:rFonts w:ascii="Arial" w:hAnsi="Arial" w:cs="Arial"/>
          <w:b/>
          <w:i/>
          <w:sz w:val="22"/>
          <w:szCs w:val="22"/>
        </w:rPr>
        <w:t>.</w:t>
      </w:r>
      <w:r w:rsidR="00867F1C" w:rsidRPr="00867F1C">
        <w:rPr>
          <w:rFonts w:ascii="Arial" w:hAnsi="Arial" w:cs="Arial"/>
          <w:b/>
          <w:i/>
          <w:sz w:val="22"/>
          <w:szCs w:val="22"/>
        </w:rPr>
        <w:t>000,00</w:t>
      </w:r>
      <w:r w:rsidR="00867F1C" w:rsidRPr="00867F1C">
        <w:rPr>
          <w:rFonts w:ascii="Arial" w:hAnsi="Arial" w:cs="Arial"/>
          <w:i/>
          <w:sz w:val="22"/>
          <w:szCs w:val="22"/>
        </w:rPr>
        <w:t xml:space="preserve"> zł,</w:t>
      </w:r>
    </w:p>
    <w:p w:rsidR="000E3518" w:rsidRPr="000E3518" w:rsidRDefault="002A6DD2" w:rsidP="00453604">
      <w:pPr>
        <w:pStyle w:val="Akapitzlist"/>
        <w:numPr>
          <w:ilvl w:val="0"/>
          <w:numId w:val="50"/>
        </w:numPr>
        <w:ind w:left="1560" w:hanging="284"/>
        <w:jc w:val="both"/>
        <w:rPr>
          <w:rFonts w:ascii="Arial" w:hAnsi="Arial" w:cs="Arial"/>
          <w:i/>
          <w:sz w:val="22"/>
          <w:szCs w:val="22"/>
        </w:rPr>
      </w:pPr>
      <w:r w:rsidRPr="003A472F">
        <w:rPr>
          <w:rFonts w:ascii="Arial" w:hAnsi="Arial" w:cs="Arial"/>
          <w:sz w:val="22"/>
          <w:szCs w:val="22"/>
        </w:rPr>
        <w:lastRenderedPageBreak/>
        <w:t xml:space="preserve">Informację banku lub spółdzielczej kasy oszczędnościowo-kredytowej potwierdzającej </w:t>
      </w:r>
      <w:r w:rsidR="00966900" w:rsidRPr="00CE51CD">
        <w:rPr>
          <w:rFonts w:ascii="Arial" w:hAnsi="Arial" w:cs="Arial"/>
          <w:sz w:val="22"/>
          <w:szCs w:val="22"/>
        </w:rPr>
        <w:t xml:space="preserve">wysokość posiadanych środków finansowych lub </w:t>
      </w:r>
      <w:r w:rsidRPr="00CE51CD">
        <w:rPr>
          <w:rFonts w:ascii="Arial" w:hAnsi="Arial" w:cs="Arial"/>
          <w:sz w:val="22"/>
          <w:szCs w:val="22"/>
        </w:rPr>
        <w:t xml:space="preserve">zdolność kredytową wykonawcy, w okresie nie wcześniejszym niż 1 miesiąc przed upływem terminu </w:t>
      </w:r>
      <w:r w:rsidRPr="003A472F">
        <w:rPr>
          <w:rFonts w:ascii="Arial" w:hAnsi="Arial" w:cs="Arial"/>
          <w:sz w:val="22"/>
          <w:szCs w:val="22"/>
        </w:rPr>
        <w:t xml:space="preserve">składania ofert. Wykonawca wykaże się </w:t>
      </w:r>
      <w:r w:rsidR="00966900" w:rsidRPr="00CE51CD">
        <w:rPr>
          <w:rFonts w:ascii="Arial" w:hAnsi="Arial" w:cs="Arial"/>
          <w:sz w:val="22"/>
          <w:szCs w:val="22"/>
        </w:rPr>
        <w:t>posiadaniem środków finansowych lub zdolnością kredytową</w:t>
      </w:r>
      <w:r w:rsidRPr="00CE51CD">
        <w:rPr>
          <w:rFonts w:ascii="Arial" w:hAnsi="Arial" w:cs="Arial"/>
          <w:sz w:val="22"/>
          <w:szCs w:val="22"/>
        </w:rPr>
        <w:t xml:space="preserve">  na kwotę</w:t>
      </w:r>
      <w:r>
        <w:rPr>
          <w:rFonts w:ascii="Arial" w:hAnsi="Arial" w:cs="Arial"/>
          <w:sz w:val="22"/>
          <w:szCs w:val="22"/>
        </w:rPr>
        <w:t xml:space="preserve"> </w:t>
      </w:r>
      <w:r w:rsidRPr="00C41634">
        <w:rPr>
          <w:rFonts w:ascii="Arial" w:hAnsi="Arial" w:cs="Arial"/>
          <w:i/>
          <w:sz w:val="22"/>
          <w:szCs w:val="22"/>
        </w:rPr>
        <w:t xml:space="preserve">min. </w:t>
      </w:r>
      <w:r>
        <w:rPr>
          <w:rFonts w:ascii="Arial" w:hAnsi="Arial" w:cs="Arial"/>
          <w:b/>
          <w:i/>
          <w:sz w:val="22"/>
          <w:szCs w:val="22"/>
        </w:rPr>
        <w:t>2</w:t>
      </w:r>
      <w:r w:rsidR="00453604">
        <w:rPr>
          <w:rFonts w:ascii="Arial" w:hAnsi="Arial" w:cs="Arial"/>
          <w:b/>
          <w:i/>
          <w:sz w:val="22"/>
          <w:szCs w:val="22"/>
        </w:rPr>
        <w:t>00.</w:t>
      </w:r>
      <w:r w:rsidRPr="00C41634">
        <w:rPr>
          <w:rFonts w:ascii="Arial" w:hAnsi="Arial" w:cs="Arial"/>
          <w:b/>
          <w:i/>
          <w:sz w:val="22"/>
          <w:szCs w:val="22"/>
        </w:rPr>
        <w:t>000,00</w:t>
      </w:r>
      <w:r>
        <w:rPr>
          <w:rFonts w:ascii="Arial" w:hAnsi="Arial" w:cs="Arial"/>
          <w:b/>
          <w:sz w:val="22"/>
          <w:szCs w:val="22"/>
        </w:rPr>
        <w:t xml:space="preserve"> </w:t>
      </w:r>
      <w:r w:rsidRPr="00CE51CD">
        <w:rPr>
          <w:rFonts w:ascii="Arial" w:hAnsi="Arial" w:cs="Arial"/>
          <w:sz w:val="22"/>
          <w:szCs w:val="22"/>
        </w:rPr>
        <w:t>zł.</w:t>
      </w:r>
    </w:p>
    <w:p w:rsidR="000E3518" w:rsidRDefault="00C41634" w:rsidP="00453604">
      <w:pPr>
        <w:pStyle w:val="Akapitzlist"/>
        <w:numPr>
          <w:ilvl w:val="0"/>
          <w:numId w:val="50"/>
        </w:numPr>
        <w:spacing w:before="120" w:after="120"/>
        <w:ind w:left="1560" w:hanging="284"/>
        <w:jc w:val="both"/>
        <w:rPr>
          <w:rFonts w:ascii="Arial" w:hAnsi="Arial" w:cs="Arial"/>
          <w:i/>
          <w:sz w:val="22"/>
          <w:szCs w:val="22"/>
        </w:rPr>
      </w:pPr>
      <w:r w:rsidRPr="005B5C0C">
        <w:rPr>
          <w:rFonts w:ascii="Arial" w:hAnsi="Arial" w:cs="Arial"/>
          <w:sz w:val="22"/>
          <w:szCs w:val="22"/>
        </w:rPr>
        <w:t xml:space="preserve">Dokument potwierdzający, że wykonawca jest ubezpieczony od odpowiedzialności cywilnej w zakresie prowadzonej działalności związanej z przedmiotem zamówienia. Wykonawca wykaże całkowitą sumę ubezpieczenia </w:t>
      </w:r>
      <w:r>
        <w:rPr>
          <w:rFonts w:ascii="Arial" w:hAnsi="Arial" w:cs="Arial"/>
          <w:sz w:val="22"/>
          <w:szCs w:val="22"/>
        </w:rPr>
        <w:t xml:space="preserve">na kwotę </w:t>
      </w:r>
      <w:r w:rsidRPr="005B5C0C">
        <w:rPr>
          <w:rFonts w:ascii="Arial" w:hAnsi="Arial" w:cs="Arial"/>
          <w:sz w:val="22"/>
          <w:szCs w:val="22"/>
        </w:rPr>
        <w:t xml:space="preserve">nie mniejszą </w:t>
      </w:r>
      <w:r w:rsidRPr="00C41634">
        <w:rPr>
          <w:rFonts w:ascii="Arial" w:hAnsi="Arial" w:cs="Arial"/>
          <w:i/>
          <w:sz w:val="22"/>
          <w:szCs w:val="22"/>
        </w:rPr>
        <w:t xml:space="preserve">niż </w:t>
      </w:r>
      <w:r w:rsidR="00217D00">
        <w:rPr>
          <w:rFonts w:ascii="Arial" w:hAnsi="Arial" w:cs="Arial"/>
          <w:b/>
          <w:i/>
          <w:sz w:val="22"/>
          <w:szCs w:val="22"/>
        </w:rPr>
        <w:t>2</w:t>
      </w:r>
      <w:r w:rsidR="00453604">
        <w:rPr>
          <w:rFonts w:ascii="Arial" w:hAnsi="Arial" w:cs="Arial"/>
          <w:b/>
          <w:i/>
          <w:sz w:val="22"/>
          <w:szCs w:val="22"/>
        </w:rPr>
        <w:t>00.</w:t>
      </w:r>
      <w:r w:rsidRPr="00C41634">
        <w:rPr>
          <w:rFonts w:ascii="Arial" w:hAnsi="Arial" w:cs="Arial"/>
          <w:b/>
          <w:i/>
          <w:sz w:val="22"/>
          <w:szCs w:val="22"/>
        </w:rPr>
        <w:t>000,00</w:t>
      </w:r>
      <w:r>
        <w:rPr>
          <w:rFonts w:ascii="Arial" w:hAnsi="Arial" w:cs="Arial"/>
          <w:sz w:val="22"/>
          <w:szCs w:val="22"/>
        </w:rPr>
        <w:t xml:space="preserve"> zł</w:t>
      </w:r>
    </w:p>
    <w:p w:rsidR="00FF461E" w:rsidRPr="00FF461E" w:rsidRDefault="00FF461E" w:rsidP="00FF461E">
      <w:pPr>
        <w:pStyle w:val="Akapitzlist"/>
        <w:spacing w:before="120" w:after="120"/>
        <w:ind w:left="1418"/>
        <w:jc w:val="both"/>
        <w:rPr>
          <w:rFonts w:ascii="Arial" w:hAnsi="Arial" w:cs="Arial"/>
          <w:b/>
          <w:i/>
          <w:sz w:val="22"/>
          <w:szCs w:val="22"/>
        </w:rPr>
      </w:pPr>
    </w:p>
    <w:p w:rsidR="009548C1" w:rsidRPr="00C25040" w:rsidRDefault="00726C34" w:rsidP="002F3F3F">
      <w:pPr>
        <w:pStyle w:val="Akapitzlist"/>
        <w:numPr>
          <w:ilvl w:val="0"/>
          <w:numId w:val="20"/>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rsidR="006F122D" w:rsidRDefault="002871BF" w:rsidP="001A691F">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C25040">
        <w:rPr>
          <w:rFonts w:ascii="Arial" w:hAnsi="Arial" w:cs="Arial"/>
          <w:sz w:val="22"/>
          <w:szCs w:val="22"/>
        </w:rPr>
        <w:t>W</w:t>
      </w:r>
      <w:r w:rsidR="009548C1" w:rsidRPr="00C25040">
        <w:rPr>
          <w:rFonts w:ascii="Arial" w:hAnsi="Arial" w:cs="Arial"/>
          <w:sz w:val="22"/>
          <w:szCs w:val="22"/>
        </w:rPr>
        <w:t xml:space="preserve">ykaz </w:t>
      </w:r>
      <w:r w:rsidRPr="00C25040">
        <w:rPr>
          <w:rFonts w:ascii="Arial" w:hAnsi="Arial" w:cs="Arial"/>
          <w:b/>
          <w:sz w:val="22"/>
          <w:szCs w:val="22"/>
        </w:rPr>
        <w:t>usług</w:t>
      </w:r>
      <w:r w:rsidR="006F122D" w:rsidRPr="00C25040">
        <w:rPr>
          <w:rFonts w:ascii="TimesNewRoman" w:hAnsi="TimesNewRoman" w:cs="TimesNewRoman"/>
          <w:sz w:val="20"/>
          <w:szCs w:val="20"/>
        </w:rPr>
        <w:t xml:space="preserve"> </w:t>
      </w:r>
      <w:r w:rsidRPr="00C25040">
        <w:rPr>
          <w:rFonts w:ascii="Arial" w:eastAsia="HiddenHorzOCR" w:hAnsi="Arial" w:cs="Arial"/>
          <w:i/>
          <w:sz w:val="22"/>
          <w:szCs w:val="22"/>
        </w:rPr>
        <w:t xml:space="preserve"> </w:t>
      </w:r>
      <w:r w:rsidRPr="00D67C36">
        <w:rPr>
          <w:rFonts w:ascii="Arial" w:hAnsi="Arial" w:cs="Arial"/>
          <w:sz w:val="22"/>
          <w:szCs w:val="22"/>
        </w:rPr>
        <w:t>wykonanych</w:t>
      </w:r>
      <w:r w:rsidR="009548C1" w:rsidRPr="00D67C36">
        <w:rPr>
          <w:rFonts w:ascii="Arial" w:hAnsi="Arial" w:cs="Arial"/>
          <w:sz w:val="22"/>
          <w:szCs w:val="22"/>
        </w:rPr>
        <w:t>,</w:t>
      </w:r>
      <w:r w:rsidR="009548C1" w:rsidRPr="00C25040">
        <w:rPr>
          <w:rFonts w:ascii="Arial" w:hAnsi="Arial" w:cs="Arial"/>
          <w:sz w:val="22"/>
          <w:szCs w:val="22"/>
        </w:rPr>
        <w:t xml:space="preserve"> a w przypadku </w:t>
      </w:r>
      <w:r w:rsidR="009548C1" w:rsidRPr="00C25040">
        <w:rPr>
          <w:rFonts w:ascii="Arial" w:eastAsia="HiddenHorzOCR" w:hAnsi="Arial" w:cs="Arial"/>
          <w:sz w:val="22"/>
          <w:szCs w:val="22"/>
        </w:rPr>
        <w:t xml:space="preserve">świadczeń </w:t>
      </w:r>
      <w:r w:rsidR="009548C1" w:rsidRPr="00C25040">
        <w:rPr>
          <w:rFonts w:ascii="Arial" w:hAnsi="Arial" w:cs="Arial"/>
          <w:sz w:val="22"/>
          <w:szCs w:val="22"/>
        </w:rPr>
        <w:t xml:space="preserve">okresowych lub </w:t>
      </w:r>
      <w:r w:rsidR="009548C1" w:rsidRPr="00C25040">
        <w:rPr>
          <w:rFonts w:ascii="Arial" w:eastAsia="HiddenHorzOCR" w:hAnsi="Arial" w:cs="Arial"/>
          <w:sz w:val="22"/>
          <w:szCs w:val="22"/>
        </w:rPr>
        <w:t xml:space="preserve">ciągłych również </w:t>
      </w:r>
      <w:r w:rsidR="009548C1" w:rsidRPr="00C25040">
        <w:rPr>
          <w:rFonts w:ascii="Arial" w:hAnsi="Arial" w:cs="Arial"/>
          <w:sz w:val="22"/>
          <w:szCs w:val="22"/>
        </w:rPr>
        <w:t>wykonywanych,</w:t>
      </w:r>
      <w:r w:rsidRPr="00C25040">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25040">
        <w:rPr>
          <w:rFonts w:ascii="Arial" w:hAnsi="Arial" w:cs="Arial"/>
          <w:sz w:val="22"/>
          <w:szCs w:val="22"/>
        </w:rPr>
        <w:t>a                           i podmiotów, na rzecz których</w:t>
      </w:r>
      <w:r w:rsidRPr="00C25040">
        <w:rPr>
          <w:rFonts w:ascii="Arial" w:hAnsi="Arial" w:cs="Arial"/>
          <w:sz w:val="22"/>
          <w:szCs w:val="22"/>
        </w:rPr>
        <w:t xml:space="preserve"> usługi zostały wykonane, oraz załączeniem dowodów określających czy te usługi zostały wykonane lub są wykonywane należycie</w:t>
      </w:r>
      <w:r w:rsidR="006F1DC7" w:rsidRPr="00C25040">
        <w:rPr>
          <w:rFonts w:ascii="Arial" w:hAnsi="Arial" w:cs="Arial"/>
          <w:sz w:val="22"/>
          <w:szCs w:val="22"/>
        </w:rPr>
        <w:t xml:space="preserve">. </w:t>
      </w:r>
    </w:p>
    <w:p w:rsidR="009A3B8A" w:rsidRPr="00852DBE" w:rsidRDefault="009A3B8A" w:rsidP="002F3F3F">
      <w:pPr>
        <w:pStyle w:val="Akapitzlist"/>
        <w:numPr>
          <w:ilvl w:val="0"/>
          <w:numId w:val="51"/>
        </w:numPr>
        <w:autoSpaceDE w:val="0"/>
        <w:autoSpaceDN w:val="0"/>
        <w:adjustRightInd w:val="0"/>
        <w:spacing w:before="120" w:after="120"/>
        <w:jc w:val="both"/>
        <w:rPr>
          <w:rFonts w:ascii="Arial" w:hAnsi="Arial" w:cs="Arial"/>
          <w:sz w:val="22"/>
          <w:szCs w:val="22"/>
        </w:rPr>
      </w:pPr>
      <w:r w:rsidRPr="00852DBE">
        <w:rPr>
          <w:rFonts w:ascii="Arial" w:hAnsi="Arial" w:cs="Arial"/>
          <w:sz w:val="22"/>
          <w:szCs w:val="22"/>
        </w:rPr>
        <w:t xml:space="preserve">Dla </w:t>
      </w:r>
      <w:r w:rsidR="00874A29" w:rsidRPr="00852DBE">
        <w:rPr>
          <w:rFonts w:ascii="Arial" w:hAnsi="Arial" w:cs="Arial"/>
          <w:b/>
          <w:sz w:val="22"/>
          <w:szCs w:val="22"/>
        </w:rPr>
        <w:t>C</w:t>
      </w:r>
      <w:r w:rsidRPr="00852DBE">
        <w:rPr>
          <w:rFonts w:ascii="Arial" w:hAnsi="Arial" w:cs="Arial"/>
          <w:b/>
          <w:sz w:val="22"/>
          <w:szCs w:val="22"/>
        </w:rPr>
        <w:t>zęści</w:t>
      </w:r>
      <w:r w:rsidR="003708D4" w:rsidRPr="00852DBE">
        <w:rPr>
          <w:rFonts w:ascii="Arial" w:hAnsi="Arial" w:cs="Arial"/>
          <w:b/>
          <w:sz w:val="22"/>
          <w:szCs w:val="22"/>
        </w:rPr>
        <w:t xml:space="preserve"> 1</w:t>
      </w:r>
      <w:r w:rsidR="003708D4" w:rsidRPr="00852DBE">
        <w:rPr>
          <w:rFonts w:ascii="Arial" w:hAnsi="Arial" w:cs="Arial"/>
          <w:sz w:val="22"/>
          <w:szCs w:val="22"/>
        </w:rPr>
        <w:t xml:space="preserve"> zamówienia, należy wykazać </w:t>
      </w:r>
      <w:r w:rsidR="009B19F5" w:rsidRPr="00852DBE">
        <w:rPr>
          <w:rFonts w:ascii="Arial" w:hAnsi="Arial" w:cs="Arial"/>
          <w:sz w:val="22"/>
          <w:szCs w:val="22"/>
        </w:rPr>
        <w:t xml:space="preserve">wykonanie </w:t>
      </w:r>
      <w:r w:rsidR="00AA2DF3" w:rsidRPr="00852DBE">
        <w:rPr>
          <w:rFonts w:ascii="Arial" w:hAnsi="Arial" w:cs="Arial"/>
          <w:sz w:val="22"/>
          <w:szCs w:val="22"/>
        </w:rPr>
        <w:t>usług</w:t>
      </w:r>
      <w:r w:rsidR="003708D4" w:rsidRPr="00852DBE">
        <w:rPr>
          <w:rFonts w:ascii="Arial" w:hAnsi="Arial" w:cs="Arial"/>
          <w:sz w:val="22"/>
          <w:szCs w:val="22"/>
        </w:rPr>
        <w:t>:</w:t>
      </w:r>
    </w:p>
    <w:p w:rsidR="002A6DD2" w:rsidRPr="00852DBE" w:rsidRDefault="003708D4" w:rsidP="009A3B8A">
      <w:pPr>
        <w:pStyle w:val="Akapitzlist"/>
        <w:autoSpaceDE w:val="0"/>
        <w:autoSpaceDN w:val="0"/>
        <w:adjustRightInd w:val="0"/>
        <w:spacing w:before="120" w:after="120"/>
        <w:ind w:left="1620"/>
        <w:jc w:val="both"/>
        <w:rPr>
          <w:rFonts w:ascii="Arial" w:hAnsi="Arial" w:cs="Arial"/>
          <w:sz w:val="22"/>
          <w:szCs w:val="22"/>
        </w:rPr>
      </w:pPr>
      <w:r w:rsidRPr="00852DBE">
        <w:rPr>
          <w:rFonts w:ascii="Arial" w:hAnsi="Arial" w:cs="Arial"/>
          <w:sz w:val="22"/>
          <w:szCs w:val="22"/>
        </w:rPr>
        <w:t xml:space="preserve">- </w:t>
      </w:r>
      <w:r w:rsidR="009A3B8A" w:rsidRPr="00852DBE">
        <w:rPr>
          <w:rFonts w:ascii="Arial" w:hAnsi="Arial" w:cs="Arial"/>
          <w:sz w:val="22"/>
          <w:szCs w:val="22"/>
        </w:rPr>
        <w:t xml:space="preserve">sprzątania – o wartości </w:t>
      </w:r>
      <w:r w:rsidR="00406553" w:rsidRPr="00852DBE">
        <w:rPr>
          <w:rFonts w:ascii="Arial" w:hAnsi="Arial" w:cs="Arial"/>
          <w:sz w:val="22"/>
          <w:szCs w:val="22"/>
        </w:rPr>
        <w:t>minimum</w:t>
      </w:r>
      <w:r w:rsidRPr="00852DBE">
        <w:rPr>
          <w:rFonts w:ascii="Arial" w:hAnsi="Arial" w:cs="Arial"/>
          <w:sz w:val="22"/>
          <w:szCs w:val="22"/>
        </w:rPr>
        <w:t xml:space="preserve">: </w:t>
      </w:r>
      <w:r w:rsidR="002A6DD2" w:rsidRPr="00852DBE">
        <w:rPr>
          <w:rFonts w:ascii="Arial" w:hAnsi="Arial" w:cs="Arial"/>
          <w:sz w:val="22"/>
          <w:szCs w:val="22"/>
        </w:rPr>
        <w:t xml:space="preserve"> </w:t>
      </w:r>
      <w:r w:rsidR="00406553" w:rsidRPr="00852DBE">
        <w:rPr>
          <w:rFonts w:ascii="Arial" w:hAnsi="Arial" w:cs="Arial"/>
          <w:sz w:val="22"/>
          <w:szCs w:val="22"/>
        </w:rPr>
        <w:t>3.000.</w:t>
      </w:r>
      <w:r w:rsidR="009A3B8A" w:rsidRPr="00852DBE">
        <w:rPr>
          <w:rFonts w:ascii="Arial" w:hAnsi="Arial" w:cs="Arial"/>
          <w:sz w:val="22"/>
          <w:szCs w:val="22"/>
        </w:rPr>
        <w:t>000,00 zł</w:t>
      </w:r>
      <w:r w:rsidR="00A65273" w:rsidRPr="00852DBE">
        <w:rPr>
          <w:rFonts w:ascii="Arial" w:hAnsi="Arial" w:cs="Arial"/>
          <w:sz w:val="22"/>
          <w:szCs w:val="22"/>
        </w:rPr>
        <w:t xml:space="preserve"> brutto</w:t>
      </w:r>
    </w:p>
    <w:p w:rsidR="009A3B8A" w:rsidRPr="00852DBE" w:rsidRDefault="003708D4" w:rsidP="003708D4">
      <w:pPr>
        <w:pStyle w:val="Akapitzlist"/>
        <w:autoSpaceDE w:val="0"/>
        <w:autoSpaceDN w:val="0"/>
        <w:adjustRightInd w:val="0"/>
        <w:spacing w:before="120"/>
        <w:ind w:left="1622"/>
        <w:jc w:val="both"/>
        <w:rPr>
          <w:rFonts w:ascii="Arial" w:hAnsi="Arial" w:cs="Arial"/>
          <w:sz w:val="22"/>
          <w:szCs w:val="22"/>
        </w:rPr>
      </w:pPr>
      <w:r w:rsidRPr="00852DBE">
        <w:rPr>
          <w:rFonts w:ascii="Arial" w:hAnsi="Arial" w:cs="Arial"/>
          <w:sz w:val="22"/>
          <w:szCs w:val="22"/>
        </w:rPr>
        <w:t xml:space="preserve">- </w:t>
      </w:r>
      <w:r w:rsidR="009A3B8A" w:rsidRPr="00852DBE">
        <w:rPr>
          <w:rFonts w:ascii="Arial" w:hAnsi="Arial" w:cs="Arial"/>
          <w:sz w:val="22"/>
          <w:szCs w:val="22"/>
        </w:rPr>
        <w:t xml:space="preserve">koszenia   – o wartości </w:t>
      </w:r>
      <w:r w:rsidR="00406553" w:rsidRPr="00852DBE">
        <w:rPr>
          <w:rFonts w:ascii="Arial" w:hAnsi="Arial" w:cs="Arial"/>
          <w:sz w:val="22"/>
          <w:szCs w:val="22"/>
        </w:rPr>
        <w:t>minimum</w:t>
      </w:r>
      <w:r w:rsidR="009A3B8A" w:rsidRPr="00852DBE">
        <w:rPr>
          <w:rFonts w:ascii="Arial" w:hAnsi="Arial" w:cs="Arial"/>
          <w:sz w:val="22"/>
          <w:szCs w:val="22"/>
        </w:rPr>
        <w:t>:</w:t>
      </w:r>
      <w:r w:rsidRPr="00852DBE">
        <w:rPr>
          <w:rFonts w:ascii="Arial" w:hAnsi="Arial" w:cs="Arial"/>
          <w:sz w:val="22"/>
          <w:szCs w:val="22"/>
        </w:rPr>
        <w:t xml:space="preserve">  </w:t>
      </w:r>
      <w:r w:rsidR="009A3B8A" w:rsidRPr="00852DBE">
        <w:rPr>
          <w:rFonts w:ascii="Arial" w:hAnsi="Arial" w:cs="Arial"/>
          <w:sz w:val="22"/>
          <w:szCs w:val="22"/>
        </w:rPr>
        <w:t xml:space="preserve"> </w:t>
      </w:r>
      <w:r w:rsidRPr="00852DBE">
        <w:rPr>
          <w:rFonts w:ascii="Arial" w:hAnsi="Arial" w:cs="Arial"/>
          <w:sz w:val="22"/>
          <w:szCs w:val="22"/>
        </w:rPr>
        <w:t xml:space="preserve">  5</w:t>
      </w:r>
      <w:r w:rsidR="00406553" w:rsidRPr="00852DBE">
        <w:rPr>
          <w:rFonts w:ascii="Arial" w:hAnsi="Arial" w:cs="Arial"/>
          <w:sz w:val="22"/>
          <w:szCs w:val="22"/>
        </w:rPr>
        <w:t>00.</w:t>
      </w:r>
      <w:r w:rsidR="009A3B8A" w:rsidRPr="00852DBE">
        <w:rPr>
          <w:rFonts w:ascii="Arial" w:hAnsi="Arial" w:cs="Arial"/>
          <w:sz w:val="22"/>
          <w:szCs w:val="22"/>
        </w:rPr>
        <w:t xml:space="preserve">000,00 zł </w:t>
      </w:r>
      <w:r w:rsidR="00A65273" w:rsidRPr="00852DBE">
        <w:rPr>
          <w:rFonts w:ascii="Arial" w:hAnsi="Arial" w:cs="Arial"/>
          <w:sz w:val="22"/>
          <w:szCs w:val="22"/>
        </w:rPr>
        <w:t>brutto</w:t>
      </w:r>
    </w:p>
    <w:p w:rsidR="009A3B8A" w:rsidRPr="00852DBE" w:rsidRDefault="009A3B8A" w:rsidP="009B19F5">
      <w:pPr>
        <w:pStyle w:val="Akapitzlist"/>
        <w:numPr>
          <w:ilvl w:val="0"/>
          <w:numId w:val="51"/>
        </w:numPr>
        <w:autoSpaceDE w:val="0"/>
        <w:autoSpaceDN w:val="0"/>
        <w:adjustRightInd w:val="0"/>
        <w:spacing w:before="120" w:after="120"/>
        <w:jc w:val="both"/>
        <w:rPr>
          <w:rFonts w:ascii="Arial" w:hAnsi="Arial" w:cs="Arial"/>
          <w:sz w:val="22"/>
          <w:szCs w:val="22"/>
        </w:rPr>
      </w:pPr>
      <w:r w:rsidRPr="00852DBE">
        <w:rPr>
          <w:rFonts w:ascii="Arial" w:hAnsi="Arial" w:cs="Arial"/>
          <w:sz w:val="22"/>
          <w:szCs w:val="22"/>
        </w:rPr>
        <w:t xml:space="preserve">Dla </w:t>
      </w:r>
      <w:r w:rsidR="00874A29" w:rsidRPr="00852DBE">
        <w:rPr>
          <w:rFonts w:ascii="Arial" w:hAnsi="Arial" w:cs="Arial"/>
          <w:b/>
          <w:sz w:val="22"/>
          <w:szCs w:val="22"/>
        </w:rPr>
        <w:t>C</w:t>
      </w:r>
      <w:r w:rsidRPr="00852DBE">
        <w:rPr>
          <w:rFonts w:ascii="Arial" w:hAnsi="Arial" w:cs="Arial"/>
          <w:b/>
          <w:sz w:val="22"/>
          <w:szCs w:val="22"/>
        </w:rPr>
        <w:t>zęści 2</w:t>
      </w:r>
      <w:r w:rsidRPr="00852DBE">
        <w:rPr>
          <w:rFonts w:ascii="Arial" w:hAnsi="Arial" w:cs="Arial"/>
          <w:sz w:val="22"/>
          <w:szCs w:val="22"/>
        </w:rPr>
        <w:t xml:space="preserve"> zamówienia </w:t>
      </w:r>
      <w:r w:rsidR="009B19F5" w:rsidRPr="00852DBE">
        <w:rPr>
          <w:rFonts w:ascii="Arial" w:hAnsi="Arial" w:cs="Arial"/>
          <w:sz w:val="22"/>
          <w:szCs w:val="22"/>
        </w:rPr>
        <w:t xml:space="preserve">należy wykazać wykonanie usługi </w:t>
      </w:r>
      <w:r w:rsidR="00941258" w:rsidRPr="00852DBE">
        <w:rPr>
          <w:rFonts w:ascii="Arial" w:hAnsi="Arial" w:cs="Arial"/>
          <w:sz w:val="22"/>
          <w:szCs w:val="22"/>
        </w:rPr>
        <w:t>montaż</w:t>
      </w:r>
      <w:r w:rsidR="009B19F5" w:rsidRPr="00852DBE">
        <w:rPr>
          <w:rFonts w:ascii="Arial" w:hAnsi="Arial" w:cs="Arial"/>
          <w:sz w:val="22"/>
          <w:szCs w:val="22"/>
        </w:rPr>
        <w:t>u</w:t>
      </w:r>
      <w:r w:rsidR="00AA2DF3" w:rsidRPr="00852DBE">
        <w:rPr>
          <w:rFonts w:ascii="Arial" w:hAnsi="Arial" w:cs="Arial"/>
          <w:sz w:val="22"/>
          <w:szCs w:val="22"/>
        </w:rPr>
        <w:br/>
      </w:r>
      <w:r w:rsidR="009B19F5" w:rsidRPr="00852DBE">
        <w:rPr>
          <w:rFonts w:ascii="Arial" w:hAnsi="Arial" w:cs="Arial"/>
          <w:sz w:val="22"/>
          <w:szCs w:val="22"/>
        </w:rPr>
        <w:t xml:space="preserve"> i utrzymania</w:t>
      </w:r>
      <w:r w:rsidR="00941258" w:rsidRPr="00852DBE">
        <w:rPr>
          <w:rFonts w:ascii="Arial" w:hAnsi="Arial" w:cs="Arial"/>
          <w:sz w:val="22"/>
          <w:szCs w:val="22"/>
        </w:rPr>
        <w:t xml:space="preserve"> elementów małej architektury (ławki, place zabaw) </w:t>
      </w:r>
      <w:r w:rsidR="00406553" w:rsidRPr="00852DBE">
        <w:rPr>
          <w:rFonts w:ascii="Arial" w:hAnsi="Arial" w:cs="Arial"/>
          <w:sz w:val="22"/>
          <w:szCs w:val="22"/>
        </w:rPr>
        <w:t>o wartości minimum</w:t>
      </w:r>
      <w:r w:rsidR="00941258" w:rsidRPr="00852DBE">
        <w:rPr>
          <w:rFonts w:ascii="Arial" w:hAnsi="Arial" w:cs="Arial"/>
          <w:sz w:val="22"/>
          <w:szCs w:val="22"/>
        </w:rPr>
        <w:t xml:space="preserve">  50</w:t>
      </w:r>
      <w:r w:rsidR="00406553" w:rsidRPr="00852DBE">
        <w:rPr>
          <w:rFonts w:ascii="Arial" w:hAnsi="Arial" w:cs="Arial"/>
          <w:sz w:val="22"/>
          <w:szCs w:val="22"/>
        </w:rPr>
        <w:t>.</w:t>
      </w:r>
      <w:r w:rsidRPr="00852DBE">
        <w:rPr>
          <w:rFonts w:ascii="Arial" w:hAnsi="Arial" w:cs="Arial"/>
          <w:sz w:val="22"/>
          <w:szCs w:val="22"/>
        </w:rPr>
        <w:t>000,00 zł</w:t>
      </w:r>
      <w:r w:rsidR="00A65273" w:rsidRPr="00852DBE">
        <w:rPr>
          <w:rFonts w:ascii="Arial" w:hAnsi="Arial" w:cs="Arial"/>
          <w:sz w:val="22"/>
          <w:szCs w:val="22"/>
        </w:rPr>
        <w:t xml:space="preserve"> brutto</w:t>
      </w:r>
    </w:p>
    <w:p w:rsidR="00874A29" w:rsidRPr="00240F9F" w:rsidRDefault="00874A29" w:rsidP="00355405">
      <w:pPr>
        <w:pStyle w:val="Akapitzlist"/>
        <w:numPr>
          <w:ilvl w:val="0"/>
          <w:numId w:val="14"/>
        </w:numPr>
        <w:autoSpaceDE w:val="0"/>
        <w:autoSpaceDN w:val="0"/>
        <w:adjustRightInd w:val="0"/>
        <w:spacing w:before="240" w:after="120"/>
        <w:ind w:left="1417" w:hanging="425"/>
        <w:jc w:val="both"/>
        <w:rPr>
          <w:rFonts w:ascii="Arial" w:hAnsi="Arial" w:cs="Arial"/>
          <w:sz w:val="22"/>
          <w:szCs w:val="22"/>
        </w:rPr>
      </w:pPr>
      <w:r w:rsidRPr="00240F9F">
        <w:rPr>
          <w:rFonts w:ascii="Arial" w:hAnsi="Arial" w:cs="Arial"/>
          <w:sz w:val="22"/>
          <w:szCs w:val="22"/>
        </w:rPr>
        <w:t xml:space="preserve">Wykaz </w:t>
      </w:r>
      <w:r w:rsidRPr="00240F9F">
        <w:rPr>
          <w:rFonts w:ascii="Arial" w:eastAsia="HiddenHorzOCR" w:hAnsi="Arial" w:cs="Arial"/>
          <w:sz w:val="22"/>
          <w:szCs w:val="22"/>
        </w:rPr>
        <w:t xml:space="preserve">narzędzi, urządzeń </w:t>
      </w:r>
      <w:r w:rsidRPr="00240F9F">
        <w:rPr>
          <w:rFonts w:ascii="Arial" w:hAnsi="Arial" w:cs="Arial"/>
          <w:sz w:val="22"/>
          <w:szCs w:val="22"/>
        </w:rPr>
        <w:t xml:space="preserve">technicznych </w:t>
      </w:r>
      <w:r w:rsidRPr="00240F9F">
        <w:rPr>
          <w:rFonts w:ascii="Arial" w:eastAsia="HiddenHorzOCR" w:hAnsi="Arial" w:cs="Arial"/>
          <w:sz w:val="22"/>
          <w:szCs w:val="22"/>
        </w:rPr>
        <w:t xml:space="preserve">dostępnych </w:t>
      </w:r>
      <w:r w:rsidRPr="00240F9F">
        <w:rPr>
          <w:rFonts w:ascii="Arial" w:hAnsi="Arial" w:cs="Arial"/>
          <w:sz w:val="22"/>
          <w:szCs w:val="22"/>
        </w:rPr>
        <w:t xml:space="preserve">wykonawcy w celu wykonania zamówienia publicznego wraz z </w:t>
      </w:r>
      <w:r w:rsidRPr="00240F9F">
        <w:rPr>
          <w:rFonts w:ascii="Arial" w:eastAsia="HiddenHorzOCR" w:hAnsi="Arial" w:cs="Arial"/>
          <w:sz w:val="22"/>
          <w:szCs w:val="22"/>
        </w:rPr>
        <w:t xml:space="preserve">informacją </w:t>
      </w:r>
      <w:r w:rsidRPr="00240F9F">
        <w:rPr>
          <w:rFonts w:ascii="Arial" w:hAnsi="Arial" w:cs="Arial"/>
          <w:sz w:val="22"/>
          <w:szCs w:val="22"/>
        </w:rPr>
        <w:t>o podstawie do dysponowania tymi zasobami. Minimalne wymagania:</w:t>
      </w:r>
    </w:p>
    <w:p w:rsidR="00874A29" w:rsidRPr="00240F9F" w:rsidRDefault="00874A29" w:rsidP="002F3F3F">
      <w:pPr>
        <w:pStyle w:val="Akapitzlist"/>
        <w:numPr>
          <w:ilvl w:val="0"/>
          <w:numId w:val="52"/>
        </w:numPr>
        <w:autoSpaceDE w:val="0"/>
        <w:autoSpaceDN w:val="0"/>
        <w:adjustRightInd w:val="0"/>
        <w:spacing w:before="120" w:after="120"/>
        <w:jc w:val="both"/>
        <w:rPr>
          <w:rFonts w:ascii="Arial" w:hAnsi="Arial" w:cs="Arial"/>
          <w:sz w:val="22"/>
          <w:szCs w:val="22"/>
        </w:rPr>
      </w:pPr>
      <w:r w:rsidRPr="00240F9F">
        <w:rPr>
          <w:rFonts w:ascii="Arial" w:hAnsi="Arial" w:cs="Arial"/>
          <w:sz w:val="22"/>
          <w:szCs w:val="22"/>
        </w:rPr>
        <w:t xml:space="preserve">Dla </w:t>
      </w:r>
      <w:r w:rsidRPr="00240F9F">
        <w:rPr>
          <w:rFonts w:ascii="Arial" w:hAnsi="Arial" w:cs="Arial"/>
          <w:b/>
          <w:sz w:val="22"/>
          <w:szCs w:val="22"/>
        </w:rPr>
        <w:t>Części 1</w:t>
      </w:r>
      <w:r w:rsidRPr="00240F9F">
        <w:rPr>
          <w:rFonts w:ascii="Arial" w:hAnsi="Arial" w:cs="Arial"/>
          <w:sz w:val="22"/>
          <w:szCs w:val="22"/>
        </w:rPr>
        <w:t xml:space="preserve"> zamówienia :</w:t>
      </w:r>
      <w:r w:rsidR="00201843" w:rsidRPr="00240F9F">
        <w:rPr>
          <w:rFonts w:ascii="Arial" w:hAnsi="Arial" w:cs="Arial"/>
          <w:sz w:val="22"/>
          <w:szCs w:val="22"/>
        </w:rPr>
        <w:t xml:space="preserve"> co najmniej:</w:t>
      </w:r>
    </w:p>
    <w:p w:rsidR="00073D48" w:rsidRDefault="00453604"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w:t>
      </w:r>
      <w:r w:rsidR="00201843">
        <w:rPr>
          <w:rFonts w:ascii="Arial" w:hAnsi="Arial" w:cs="Arial"/>
          <w:sz w:val="22"/>
          <w:szCs w:val="22"/>
        </w:rPr>
        <w:t xml:space="preserve"> </w:t>
      </w:r>
      <w:r w:rsidR="00073D48">
        <w:rPr>
          <w:rFonts w:ascii="Arial" w:hAnsi="Arial" w:cs="Arial"/>
          <w:sz w:val="22"/>
          <w:szCs w:val="22"/>
        </w:rPr>
        <w:t>pojazd do odbioru i transportu odpadów  (pojazd bezpylny) –</w:t>
      </w:r>
      <w:r w:rsidR="00D00725">
        <w:rPr>
          <w:rFonts w:ascii="Arial" w:hAnsi="Arial" w:cs="Arial"/>
          <w:sz w:val="22"/>
          <w:szCs w:val="22"/>
        </w:rPr>
        <w:t xml:space="preserve"> </w:t>
      </w:r>
      <w:r w:rsidR="00073D48">
        <w:rPr>
          <w:rFonts w:ascii="Arial" w:hAnsi="Arial" w:cs="Arial"/>
          <w:sz w:val="22"/>
          <w:szCs w:val="22"/>
        </w:rPr>
        <w:t>3</w:t>
      </w:r>
      <w:r w:rsidR="00D00725">
        <w:rPr>
          <w:rFonts w:ascii="Arial" w:hAnsi="Arial" w:cs="Arial"/>
          <w:sz w:val="22"/>
          <w:szCs w:val="22"/>
        </w:rPr>
        <w:t xml:space="preserve"> </w:t>
      </w:r>
      <w:r w:rsidR="00073D48">
        <w:rPr>
          <w:rFonts w:ascii="Arial" w:hAnsi="Arial" w:cs="Arial"/>
          <w:sz w:val="22"/>
          <w:szCs w:val="22"/>
        </w:rPr>
        <w:t>szt</w:t>
      </w:r>
    </w:p>
    <w:p w:rsidR="00073D48" w:rsidRDefault="00073D48"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pojazd z osprzętem do odśnieżania  - 3 szt</w:t>
      </w:r>
    </w:p>
    <w:p w:rsidR="00073D48" w:rsidRDefault="00073D48"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zamiatarka </w:t>
      </w:r>
      <w:r w:rsidR="00201843">
        <w:rPr>
          <w:rFonts w:ascii="Arial" w:hAnsi="Arial" w:cs="Arial"/>
          <w:sz w:val="22"/>
          <w:szCs w:val="22"/>
        </w:rPr>
        <w:t>chodnikowa</w:t>
      </w:r>
      <w:r>
        <w:rPr>
          <w:rFonts w:ascii="Arial" w:hAnsi="Arial" w:cs="Arial"/>
          <w:sz w:val="22"/>
          <w:szCs w:val="22"/>
        </w:rPr>
        <w:t xml:space="preserve"> </w:t>
      </w:r>
      <w:r w:rsidR="00201843">
        <w:rPr>
          <w:rFonts w:ascii="Arial" w:hAnsi="Arial" w:cs="Arial"/>
          <w:sz w:val="22"/>
          <w:szCs w:val="22"/>
        </w:rPr>
        <w:t>–</w:t>
      </w:r>
      <w:r>
        <w:rPr>
          <w:rFonts w:ascii="Arial" w:hAnsi="Arial" w:cs="Arial"/>
          <w:sz w:val="22"/>
          <w:szCs w:val="22"/>
        </w:rPr>
        <w:t xml:space="preserve"> 2</w:t>
      </w:r>
      <w:r w:rsidR="00201843">
        <w:rPr>
          <w:rFonts w:ascii="Arial" w:hAnsi="Arial" w:cs="Arial"/>
          <w:sz w:val="22"/>
          <w:szCs w:val="22"/>
        </w:rPr>
        <w:t xml:space="preserve"> szt</w:t>
      </w:r>
    </w:p>
    <w:p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zamiatarka nawierzchniowa – 2 szt</w:t>
      </w:r>
    </w:p>
    <w:p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odkurzacz do psich ekskrementów - 1 </w:t>
      </w:r>
    </w:p>
    <w:p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kosiarki spalinowe – 12 szt</w:t>
      </w:r>
    </w:p>
    <w:p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kosy spalinowe  </w:t>
      </w:r>
      <w:r w:rsidR="00D00725">
        <w:rPr>
          <w:rFonts w:ascii="Arial" w:hAnsi="Arial" w:cs="Arial"/>
          <w:sz w:val="22"/>
          <w:szCs w:val="22"/>
        </w:rPr>
        <w:t xml:space="preserve">- </w:t>
      </w:r>
      <w:r>
        <w:rPr>
          <w:rFonts w:ascii="Arial" w:hAnsi="Arial" w:cs="Arial"/>
          <w:sz w:val="22"/>
          <w:szCs w:val="22"/>
        </w:rPr>
        <w:t>8 szt</w:t>
      </w:r>
    </w:p>
    <w:p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aerator i wertykulator do trawników – 1 szt</w:t>
      </w:r>
    </w:p>
    <w:p w:rsidR="00874A29" w:rsidRDefault="00201843" w:rsidP="002F3F3F">
      <w:pPr>
        <w:pStyle w:val="Akapitzlist"/>
        <w:numPr>
          <w:ilvl w:val="0"/>
          <w:numId w:val="52"/>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Dla </w:t>
      </w:r>
      <w:r w:rsidRPr="00201843">
        <w:rPr>
          <w:rFonts w:ascii="Arial" w:hAnsi="Arial" w:cs="Arial"/>
          <w:b/>
          <w:sz w:val="22"/>
          <w:szCs w:val="22"/>
        </w:rPr>
        <w:t>Części 2</w:t>
      </w:r>
      <w:r>
        <w:rPr>
          <w:rFonts w:ascii="Arial" w:hAnsi="Arial" w:cs="Arial"/>
          <w:sz w:val="22"/>
          <w:szCs w:val="22"/>
        </w:rPr>
        <w:t xml:space="preserve"> zamówienia : co najmniej </w:t>
      </w:r>
    </w:p>
    <w:p w:rsidR="00201843" w:rsidRPr="00240F9F" w:rsidRDefault="00201843" w:rsidP="00201843">
      <w:pPr>
        <w:pStyle w:val="Akapitzlist"/>
        <w:autoSpaceDE w:val="0"/>
        <w:autoSpaceDN w:val="0"/>
        <w:adjustRightInd w:val="0"/>
        <w:spacing w:before="120" w:after="120"/>
        <w:ind w:left="1620"/>
        <w:jc w:val="both"/>
        <w:rPr>
          <w:rFonts w:ascii="Arial" w:hAnsi="Arial" w:cs="Arial"/>
          <w:sz w:val="22"/>
          <w:szCs w:val="22"/>
        </w:rPr>
      </w:pPr>
      <w:r w:rsidRPr="00240F9F">
        <w:rPr>
          <w:rFonts w:ascii="Arial" w:hAnsi="Arial" w:cs="Arial"/>
          <w:sz w:val="22"/>
          <w:szCs w:val="22"/>
        </w:rPr>
        <w:t>- pojazd dostawczy  - min 1szt</w:t>
      </w:r>
    </w:p>
    <w:p w:rsidR="00630722" w:rsidRPr="00240F9F" w:rsidRDefault="00630722" w:rsidP="001A691F">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240F9F">
        <w:rPr>
          <w:rFonts w:ascii="Arial" w:eastAsia="HiddenHorzOCR" w:hAnsi="Arial" w:cs="Arial"/>
          <w:sz w:val="22"/>
          <w:szCs w:val="22"/>
        </w:rPr>
        <w:t xml:space="preserve">Oświadczenie </w:t>
      </w:r>
      <w:r w:rsidRPr="00240F9F">
        <w:rPr>
          <w:rFonts w:ascii="Arial" w:hAnsi="Arial" w:cs="Arial"/>
          <w:sz w:val="22"/>
          <w:szCs w:val="22"/>
        </w:rPr>
        <w:t xml:space="preserve">na temat </w:t>
      </w:r>
      <w:r w:rsidRPr="00240F9F">
        <w:rPr>
          <w:rFonts w:ascii="Arial" w:eastAsia="HiddenHorzOCR" w:hAnsi="Arial" w:cs="Arial"/>
          <w:sz w:val="22"/>
          <w:szCs w:val="22"/>
        </w:rPr>
        <w:t xml:space="preserve">wielkości średniego </w:t>
      </w:r>
      <w:r w:rsidRPr="00240F9F">
        <w:rPr>
          <w:rFonts w:ascii="Arial" w:hAnsi="Arial" w:cs="Arial"/>
          <w:sz w:val="22"/>
          <w:szCs w:val="22"/>
        </w:rPr>
        <w:t xml:space="preserve">rocznego zatrudnienia u wykonawcy oraz </w:t>
      </w:r>
      <w:r w:rsidRPr="00240F9F">
        <w:rPr>
          <w:rFonts w:ascii="Arial" w:eastAsia="HiddenHorzOCR" w:hAnsi="Arial" w:cs="Arial"/>
          <w:sz w:val="22"/>
          <w:szCs w:val="22"/>
        </w:rPr>
        <w:t xml:space="preserve">liczebności kadry kierowniczej, </w:t>
      </w:r>
      <w:r w:rsidRPr="00240F9F">
        <w:rPr>
          <w:rFonts w:ascii="Arial" w:hAnsi="Arial" w:cs="Arial"/>
          <w:sz w:val="22"/>
          <w:szCs w:val="22"/>
        </w:rPr>
        <w:t xml:space="preserve">w ostatnich 3 latach przed </w:t>
      </w:r>
      <w:r w:rsidRPr="00240F9F">
        <w:rPr>
          <w:rFonts w:ascii="Arial" w:eastAsia="HiddenHorzOCR" w:hAnsi="Arial" w:cs="Arial"/>
          <w:sz w:val="22"/>
          <w:szCs w:val="22"/>
        </w:rPr>
        <w:t xml:space="preserve">upływem </w:t>
      </w:r>
      <w:r w:rsidRPr="00240F9F">
        <w:rPr>
          <w:rFonts w:ascii="Arial" w:hAnsi="Arial" w:cs="Arial"/>
          <w:sz w:val="22"/>
          <w:szCs w:val="22"/>
        </w:rPr>
        <w:t xml:space="preserve">terminu </w:t>
      </w:r>
      <w:r w:rsidRPr="00240F9F">
        <w:rPr>
          <w:rFonts w:ascii="Arial" w:eastAsia="HiddenHorzOCR" w:hAnsi="Arial" w:cs="Arial"/>
          <w:sz w:val="22"/>
          <w:szCs w:val="22"/>
        </w:rPr>
        <w:t xml:space="preserve">składania </w:t>
      </w:r>
      <w:r w:rsidRPr="00240F9F">
        <w:rPr>
          <w:rFonts w:ascii="Arial" w:hAnsi="Arial" w:cs="Arial"/>
          <w:sz w:val="22"/>
          <w:szCs w:val="22"/>
        </w:rPr>
        <w:t>ofert</w:t>
      </w:r>
      <w:r w:rsidRPr="00240F9F">
        <w:rPr>
          <w:rFonts w:ascii="Arial" w:eastAsia="HiddenHorzOCR" w:hAnsi="Arial" w:cs="Arial"/>
          <w:sz w:val="22"/>
          <w:szCs w:val="22"/>
        </w:rPr>
        <w:t xml:space="preserve">, </w:t>
      </w:r>
      <w:r w:rsidRPr="00240F9F">
        <w:rPr>
          <w:rFonts w:ascii="Arial" w:hAnsi="Arial" w:cs="Arial"/>
          <w:sz w:val="22"/>
          <w:szCs w:val="22"/>
        </w:rPr>
        <w:t xml:space="preserve">a w przypadku gdy okres prowadzenia </w:t>
      </w:r>
      <w:r w:rsidRPr="00240F9F">
        <w:rPr>
          <w:rFonts w:ascii="Arial" w:eastAsia="HiddenHorzOCR" w:hAnsi="Arial" w:cs="Arial"/>
          <w:sz w:val="22"/>
          <w:szCs w:val="22"/>
        </w:rPr>
        <w:t xml:space="preserve">działalności </w:t>
      </w:r>
      <w:r w:rsidRPr="00240F9F">
        <w:rPr>
          <w:rFonts w:ascii="Arial" w:hAnsi="Arial" w:cs="Arial"/>
          <w:sz w:val="22"/>
          <w:szCs w:val="22"/>
        </w:rPr>
        <w:t>jest krótszy - w tym okresie.</w:t>
      </w:r>
    </w:p>
    <w:p w:rsidR="00630722" w:rsidRPr="00240F9F" w:rsidRDefault="00217D00" w:rsidP="002F3F3F">
      <w:pPr>
        <w:pStyle w:val="Akapitzlist"/>
        <w:numPr>
          <w:ilvl w:val="0"/>
          <w:numId w:val="53"/>
        </w:numPr>
        <w:autoSpaceDE w:val="0"/>
        <w:autoSpaceDN w:val="0"/>
        <w:adjustRightInd w:val="0"/>
        <w:spacing w:before="120" w:after="120"/>
        <w:jc w:val="both"/>
        <w:rPr>
          <w:rFonts w:ascii="Arial" w:hAnsi="Arial" w:cs="Arial"/>
          <w:sz w:val="22"/>
          <w:szCs w:val="22"/>
        </w:rPr>
      </w:pPr>
      <w:r w:rsidRPr="00240F9F">
        <w:rPr>
          <w:rFonts w:ascii="Arial" w:hAnsi="Arial" w:cs="Arial"/>
          <w:sz w:val="22"/>
          <w:szCs w:val="22"/>
        </w:rPr>
        <w:t xml:space="preserve">Dla </w:t>
      </w:r>
      <w:r w:rsidRPr="00240F9F">
        <w:rPr>
          <w:rFonts w:ascii="Arial" w:hAnsi="Arial" w:cs="Arial"/>
          <w:b/>
          <w:sz w:val="22"/>
          <w:szCs w:val="22"/>
        </w:rPr>
        <w:t>Części 1</w:t>
      </w:r>
      <w:r w:rsidRPr="00240F9F">
        <w:rPr>
          <w:rFonts w:ascii="Arial" w:hAnsi="Arial" w:cs="Arial"/>
          <w:sz w:val="22"/>
          <w:szCs w:val="22"/>
        </w:rPr>
        <w:t xml:space="preserve"> zamówienia : min zatrudnienie  </w:t>
      </w:r>
      <w:r w:rsidR="004601B3">
        <w:rPr>
          <w:rFonts w:ascii="Arial" w:hAnsi="Arial" w:cs="Arial"/>
          <w:sz w:val="22"/>
          <w:szCs w:val="22"/>
        </w:rPr>
        <w:t>3</w:t>
      </w:r>
      <w:r w:rsidR="00F46329" w:rsidRPr="00240F9F">
        <w:rPr>
          <w:rFonts w:ascii="Arial" w:hAnsi="Arial" w:cs="Arial"/>
          <w:sz w:val="22"/>
          <w:szCs w:val="22"/>
        </w:rPr>
        <w:t>0</w:t>
      </w:r>
      <w:r w:rsidRPr="00240F9F">
        <w:rPr>
          <w:rFonts w:ascii="Arial" w:hAnsi="Arial" w:cs="Arial"/>
          <w:sz w:val="22"/>
          <w:szCs w:val="22"/>
        </w:rPr>
        <w:t xml:space="preserve"> osób, </w:t>
      </w:r>
      <w:r w:rsidR="004601B3">
        <w:rPr>
          <w:rFonts w:ascii="Arial" w:hAnsi="Arial" w:cs="Arial"/>
          <w:sz w:val="22"/>
          <w:szCs w:val="22"/>
        </w:rPr>
        <w:t>w tym</w:t>
      </w:r>
      <w:r w:rsidR="00F46329" w:rsidRPr="00240F9F">
        <w:rPr>
          <w:rFonts w:ascii="Arial" w:hAnsi="Arial" w:cs="Arial"/>
          <w:sz w:val="22"/>
          <w:szCs w:val="22"/>
        </w:rPr>
        <w:t xml:space="preserve"> </w:t>
      </w:r>
      <w:r w:rsidR="004601B3">
        <w:rPr>
          <w:rFonts w:ascii="Arial" w:hAnsi="Arial" w:cs="Arial"/>
          <w:sz w:val="22"/>
          <w:szCs w:val="22"/>
        </w:rPr>
        <w:t>3 osoby nadzorujące</w:t>
      </w:r>
      <w:r w:rsidRPr="00240F9F">
        <w:rPr>
          <w:rFonts w:ascii="Arial" w:hAnsi="Arial" w:cs="Arial"/>
          <w:sz w:val="22"/>
          <w:szCs w:val="22"/>
        </w:rPr>
        <w:t xml:space="preserve">. </w:t>
      </w:r>
    </w:p>
    <w:p w:rsidR="00217D00" w:rsidRDefault="00217D00" w:rsidP="002F3F3F">
      <w:pPr>
        <w:pStyle w:val="Akapitzlist"/>
        <w:numPr>
          <w:ilvl w:val="0"/>
          <w:numId w:val="53"/>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Dla </w:t>
      </w:r>
      <w:r w:rsidRPr="00217D00">
        <w:rPr>
          <w:rFonts w:ascii="Arial" w:hAnsi="Arial" w:cs="Arial"/>
          <w:b/>
          <w:sz w:val="22"/>
          <w:szCs w:val="22"/>
        </w:rPr>
        <w:t>Części 2</w:t>
      </w:r>
      <w:r>
        <w:rPr>
          <w:rFonts w:ascii="Arial" w:hAnsi="Arial" w:cs="Arial"/>
          <w:sz w:val="22"/>
          <w:szCs w:val="22"/>
        </w:rPr>
        <w:t xml:space="preserve"> zamówienia : min . </w:t>
      </w:r>
      <w:r w:rsidR="000B5DBC">
        <w:rPr>
          <w:rFonts w:ascii="Arial" w:hAnsi="Arial" w:cs="Arial"/>
          <w:sz w:val="22"/>
          <w:szCs w:val="22"/>
        </w:rPr>
        <w:t>5</w:t>
      </w:r>
      <w:r w:rsidR="00F46329">
        <w:rPr>
          <w:rFonts w:ascii="Arial" w:hAnsi="Arial" w:cs="Arial"/>
          <w:sz w:val="22"/>
          <w:szCs w:val="22"/>
        </w:rPr>
        <w:t xml:space="preserve"> </w:t>
      </w:r>
      <w:r>
        <w:rPr>
          <w:rFonts w:ascii="Arial" w:hAnsi="Arial" w:cs="Arial"/>
          <w:sz w:val="22"/>
          <w:szCs w:val="22"/>
        </w:rPr>
        <w:t>osób,</w:t>
      </w:r>
      <w:r w:rsidR="00F46329">
        <w:rPr>
          <w:rFonts w:ascii="Arial" w:hAnsi="Arial" w:cs="Arial"/>
          <w:sz w:val="22"/>
          <w:szCs w:val="22"/>
        </w:rPr>
        <w:t xml:space="preserve"> </w:t>
      </w:r>
      <w:r w:rsidR="004601B3">
        <w:rPr>
          <w:rFonts w:ascii="Arial" w:hAnsi="Arial" w:cs="Arial"/>
          <w:sz w:val="22"/>
          <w:szCs w:val="22"/>
        </w:rPr>
        <w:t xml:space="preserve">w tym </w:t>
      </w:r>
      <w:r w:rsidR="000B5DBC">
        <w:rPr>
          <w:rFonts w:ascii="Arial" w:hAnsi="Arial" w:cs="Arial"/>
          <w:sz w:val="22"/>
          <w:szCs w:val="22"/>
        </w:rPr>
        <w:t xml:space="preserve">1 </w:t>
      </w:r>
      <w:r w:rsidR="004601B3">
        <w:rPr>
          <w:rFonts w:ascii="Arial" w:hAnsi="Arial" w:cs="Arial"/>
          <w:sz w:val="22"/>
          <w:szCs w:val="22"/>
        </w:rPr>
        <w:t>osoba nadzorująca</w:t>
      </w:r>
      <w:r>
        <w:rPr>
          <w:rFonts w:ascii="Arial" w:hAnsi="Arial" w:cs="Arial"/>
          <w:sz w:val="22"/>
          <w:szCs w:val="22"/>
        </w:rPr>
        <w:t>.</w:t>
      </w:r>
    </w:p>
    <w:p w:rsidR="00997476" w:rsidRPr="00E62D19" w:rsidRDefault="002871BF" w:rsidP="00E62D19">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020B53">
        <w:rPr>
          <w:rFonts w:ascii="Arial" w:hAnsi="Arial" w:cs="Arial"/>
          <w:sz w:val="22"/>
          <w:szCs w:val="22"/>
        </w:rPr>
        <w:t>W</w:t>
      </w:r>
      <w:r w:rsidR="00F66FE9" w:rsidRPr="00020B53">
        <w:rPr>
          <w:rFonts w:ascii="Arial" w:hAnsi="Arial" w:cs="Arial"/>
          <w:sz w:val="22"/>
          <w:szCs w:val="22"/>
        </w:rPr>
        <w:t>ykaz</w:t>
      </w:r>
      <w:r w:rsidR="009548C1" w:rsidRPr="00020B53">
        <w:rPr>
          <w:rFonts w:ascii="Arial" w:hAnsi="Arial" w:cs="Arial"/>
          <w:sz w:val="22"/>
          <w:szCs w:val="22"/>
        </w:rPr>
        <w:t xml:space="preserve"> osób, </w:t>
      </w:r>
      <w:r w:rsidRPr="00020B53">
        <w:rPr>
          <w:rFonts w:ascii="Arial" w:hAnsi="Arial" w:cs="Arial"/>
          <w:sz w:val="22"/>
          <w:szCs w:val="22"/>
        </w:rPr>
        <w:t>skierowanych przez wykonawcę do realizacji zamówienia publicznego</w:t>
      </w:r>
      <w:r w:rsidR="009548C1" w:rsidRPr="00020B53">
        <w:rPr>
          <w:rFonts w:ascii="Arial" w:hAnsi="Arial" w:cs="Arial"/>
          <w:sz w:val="22"/>
          <w:szCs w:val="22"/>
        </w:rPr>
        <w:t xml:space="preserve">, w </w:t>
      </w:r>
      <w:r w:rsidR="009548C1" w:rsidRPr="00020B53">
        <w:rPr>
          <w:rFonts w:ascii="Arial" w:eastAsia="HiddenHorzOCR" w:hAnsi="Arial" w:cs="Arial"/>
          <w:sz w:val="22"/>
          <w:szCs w:val="22"/>
        </w:rPr>
        <w:t xml:space="preserve">szczególności </w:t>
      </w:r>
      <w:r w:rsidR="009548C1" w:rsidRPr="00020B53">
        <w:rPr>
          <w:rFonts w:ascii="Arial" w:hAnsi="Arial" w:cs="Arial"/>
          <w:sz w:val="22"/>
          <w:szCs w:val="22"/>
        </w:rPr>
        <w:t xml:space="preserve">odpowiedzialnych za </w:t>
      </w:r>
      <w:r w:rsidR="009548C1" w:rsidRPr="00020B53">
        <w:rPr>
          <w:rFonts w:ascii="Arial" w:eastAsia="HiddenHorzOCR" w:hAnsi="Arial" w:cs="Arial"/>
          <w:sz w:val="22"/>
          <w:szCs w:val="22"/>
        </w:rPr>
        <w:t xml:space="preserve">świadczenie </w:t>
      </w:r>
      <w:r w:rsidR="00020B53" w:rsidRPr="00020B53">
        <w:rPr>
          <w:rFonts w:ascii="Arial" w:eastAsia="HiddenHorzOCR" w:hAnsi="Arial" w:cs="Arial"/>
          <w:sz w:val="22"/>
          <w:szCs w:val="22"/>
        </w:rPr>
        <w:t xml:space="preserve">usług </w:t>
      </w:r>
      <w:r w:rsidR="00404D70">
        <w:rPr>
          <w:rFonts w:ascii="Arial" w:eastAsia="HiddenHorzOCR" w:hAnsi="Arial" w:cs="Arial"/>
          <w:sz w:val="22"/>
          <w:szCs w:val="22"/>
        </w:rPr>
        <w:t xml:space="preserve">                    </w:t>
      </w:r>
      <w:r w:rsidR="009548C1" w:rsidRPr="00E62D19">
        <w:rPr>
          <w:rFonts w:ascii="Arial" w:hAnsi="Arial" w:cs="Arial"/>
          <w:sz w:val="22"/>
          <w:szCs w:val="22"/>
        </w:rPr>
        <w:t xml:space="preserve">wraz z informacjami na temat </w:t>
      </w:r>
      <w:r w:rsidR="009548C1" w:rsidRPr="00E62D19">
        <w:rPr>
          <w:rFonts w:ascii="Arial" w:eastAsia="HiddenHorzOCR" w:hAnsi="Arial" w:cs="Arial"/>
          <w:sz w:val="22"/>
          <w:szCs w:val="22"/>
        </w:rPr>
        <w:t xml:space="preserve">doświadczenia </w:t>
      </w:r>
      <w:r w:rsidR="009548C1" w:rsidRPr="00E62D19">
        <w:rPr>
          <w:rFonts w:ascii="Arial" w:hAnsi="Arial" w:cs="Arial"/>
          <w:sz w:val="22"/>
          <w:szCs w:val="22"/>
        </w:rPr>
        <w:t xml:space="preserve">i </w:t>
      </w:r>
      <w:r w:rsidR="009548C1" w:rsidRPr="00E62D19">
        <w:rPr>
          <w:rFonts w:ascii="Arial" w:eastAsia="HiddenHorzOCR" w:hAnsi="Arial" w:cs="Arial"/>
          <w:sz w:val="22"/>
          <w:szCs w:val="22"/>
        </w:rPr>
        <w:t xml:space="preserve">wykształcenia niezbędnych </w:t>
      </w:r>
      <w:r w:rsidR="009548C1" w:rsidRPr="00E62D19">
        <w:rPr>
          <w:rFonts w:ascii="Arial" w:hAnsi="Arial" w:cs="Arial"/>
          <w:sz w:val="22"/>
          <w:szCs w:val="22"/>
        </w:rPr>
        <w:t xml:space="preserve">do wykonania zamówienia publicznego, a </w:t>
      </w:r>
      <w:r w:rsidR="009548C1" w:rsidRPr="00E62D19">
        <w:rPr>
          <w:rFonts w:ascii="Arial" w:eastAsia="HiddenHorzOCR" w:hAnsi="Arial" w:cs="Arial"/>
          <w:sz w:val="22"/>
          <w:szCs w:val="22"/>
        </w:rPr>
        <w:t xml:space="preserve">także </w:t>
      </w:r>
      <w:r w:rsidR="009548C1" w:rsidRPr="00E62D19">
        <w:rPr>
          <w:rFonts w:ascii="Arial" w:hAnsi="Arial" w:cs="Arial"/>
          <w:sz w:val="22"/>
          <w:szCs w:val="22"/>
        </w:rPr>
        <w:t xml:space="preserve">zakresu wykonywanych przez nie </w:t>
      </w:r>
      <w:r w:rsidRPr="00E62D19">
        <w:rPr>
          <w:rFonts w:ascii="Arial" w:eastAsia="HiddenHorzOCR" w:hAnsi="Arial" w:cs="Arial"/>
          <w:sz w:val="22"/>
          <w:szCs w:val="22"/>
        </w:rPr>
        <w:t xml:space="preserve">czynności </w:t>
      </w:r>
      <w:r w:rsidR="009548C1" w:rsidRPr="00E62D19">
        <w:rPr>
          <w:rFonts w:ascii="Arial" w:hAnsi="Arial" w:cs="Arial"/>
          <w:sz w:val="22"/>
          <w:szCs w:val="22"/>
        </w:rPr>
        <w:t xml:space="preserve">oraz </w:t>
      </w:r>
      <w:r w:rsidR="009548C1" w:rsidRPr="00E62D19">
        <w:rPr>
          <w:rFonts w:ascii="Arial" w:eastAsia="HiddenHorzOCR" w:hAnsi="Arial" w:cs="Arial"/>
          <w:sz w:val="22"/>
          <w:szCs w:val="22"/>
        </w:rPr>
        <w:t xml:space="preserve">informacją </w:t>
      </w:r>
      <w:r w:rsidR="009548C1" w:rsidRPr="00E62D19">
        <w:rPr>
          <w:rFonts w:ascii="Arial" w:hAnsi="Arial" w:cs="Arial"/>
          <w:sz w:val="22"/>
          <w:szCs w:val="22"/>
        </w:rPr>
        <w:t>o podstawie do dysponowania tymi osobami</w:t>
      </w:r>
      <w:r w:rsidR="00A83EB5" w:rsidRPr="00E62D19">
        <w:rPr>
          <w:rFonts w:ascii="Arial" w:hAnsi="Arial" w:cs="Arial"/>
          <w:sz w:val="22"/>
          <w:szCs w:val="22"/>
        </w:rPr>
        <w:t>.</w:t>
      </w:r>
      <w:r w:rsidR="009548C1" w:rsidRPr="00E62D19">
        <w:rPr>
          <w:rFonts w:ascii="Arial" w:hAnsi="Arial" w:cs="Arial"/>
          <w:sz w:val="22"/>
          <w:szCs w:val="22"/>
        </w:rPr>
        <w:t xml:space="preserve"> </w:t>
      </w:r>
    </w:p>
    <w:p w:rsidR="00F46329" w:rsidRPr="00CE3283" w:rsidRDefault="00F46329" w:rsidP="00E62D19">
      <w:pPr>
        <w:pStyle w:val="Akapitzlist"/>
        <w:numPr>
          <w:ilvl w:val="0"/>
          <w:numId w:val="54"/>
        </w:numPr>
        <w:autoSpaceDE w:val="0"/>
        <w:autoSpaceDN w:val="0"/>
        <w:adjustRightInd w:val="0"/>
        <w:spacing w:before="120" w:after="120"/>
        <w:ind w:left="1560" w:hanging="284"/>
        <w:jc w:val="both"/>
        <w:rPr>
          <w:rFonts w:ascii="Arial" w:hAnsi="Arial" w:cs="Arial"/>
          <w:color w:val="FF0000"/>
          <w:sz w:val="22"/>
          <w:szCs w:val="22"/>
        </w:rPr>
      </w:pPr>
      <w:r>
        <w:rPr>
          <w:rFonts w:ascii="Arial" w:hAnsi="Arial" w:cs="Arial"/>
          <w:sz w:val="22"/>
          <w:szCs w:val="22"/>
        </w:rPr>
        <w:t xml:space="preserve">Dla </w:t>
      </w:r>
      <w:r w:rsidRPr="00217D00">
        <w:rPr>
          <w:rFonts w:ascii="Arial" w:hAnsi="Arial" w:cs="Arial"/>
          <w:b/>
          <w:sz w:val="22"/>
          <w:szCs w:val="22"/>
        </w:rPr>
        <w:t>Części 1</w:t>
      </w:r>
      <w:r>
        <w:rPr>
          <w:rFonts w:ascii="Arial" w:hAnsi="Arial" w:cs="Arial"/>
          <w:sz w:val="22"/>
          <w:szCs w:val="22"/>
        </w:rPr>
        <w:t xml:space="preserve"> zamówienia: </w:t>
      </w:r>
      <w:r w:rsidR="00CE3283">
        <w:rPr>
          <w:rFonts w:ascii="Arial" w:hAnsi="Arial" w:cs="Arial"/>
          <w:sz w:val="22"/>
          <w:szCs w:val="22"/>
        </w:rPr>
        <w:t xml:space="preserve"> do realizacji zamówienia </w:t>
      </w:r>
      <w:r w:rsidR="000B5DBC">
        <w:rPr>
          <w:rFonts w:ascii="Arial" w:hAnsi="Arial" w:cs="Arial"/>
          <w:sz w:val="22"/>
          <w:szCs w:val="22"/>
        </w:rPr>
        <w:t xml:space="preserve"> min </w:t>
      </w:r>
      <w:r w:rsidR="004601B3">
        <w:rPr>
          <w:rFonts w:ascii="Arial" w:hAnsi="Arial" w:cs="Arial"/>
          <w:sz w:val="22"/>
          <w:szCs w:val="22"/>
        </w:rPr>
        <w:t>30</w:t>
      </w:r>
      <w:r w:rsidR="000B5DBC">
        <w:rPr>
          <w:rFonts w:ascii="Arial" w:hAnsi="Arial" w:cs="Arial"/>
          <w:sz w:val="22"/>
          <w:szCs w:val="22"/>
        </w:rPr>
        <w:t xml:space="preserve"> </w:t>
      </w:r>
      <w:r>
        <w:rPr>
          <w:rFonts w:ascii="Arial" w:hAnsi="Arial" w:cs="Arial"/>
          <w:sz w:val="22"/>
          <w:szCs w:val="22"/>
        </w:rPr>
        <w:t xml:space="preserve">osób </w:t>
      </w:r>
      <w:r w:rsidR="00CE3283" w:rsidRPr="004601B3">
        <w:rPr>
          <w:rFonts w:ascii="Arial" w:hAnsi="Arial" w:cs="Arial"/>
          <w:sz w:val="22"/>
          <w:szCs w:val="22"/>
        </w:rPr>
        <w:t xml:space="preserve">( </w:t>
      </w:r>
      <w:r w:rsidR="00166F13" w:rsidRPr="004601B3">
        <w:rPr>
          <w:rFonts w:ascii="Arial" w:hAnsi="Arial" w:cs="Arial"/>
          <w:sz w:val="22"/>
          <w:szCs w:val="22"/>
        </w:rPr>
        <w:t xml:space="preserve">w tym </w:t>
      </w:r>
      <w:r w:rsidR="00CE3283">
        <w:rPr>
          <w:rFonts w:ascii="Arial" w:hAnsi="Arial" w:cs="Arial"/>
          <w:sz w:val="22"/>
          <w:szCs w:val="22"/>
        </w:rPr>
        <w:t xml:space="preserve">3 osobami nadzorującymi). Osoby nadzorujące </w:t>
      </w:r>
      <w:r w:rsidR="00E62D19">
        <w:rPr>
          <w:rFonts w:ascii="Arial" w:hAnsi="Arial" w:cs="Arial"/>
          <w:sz w:val="22"/>
          <w:szCs w:val="22"/>
        </w:rPr>
        <w:t xml:space="preserve">winny posiadać </w:t>
      </w:r>
      <w:r w:rsidR="00CE3283">
        <w:rPr>
          <w:rFonts w:ascii="Arial" w:hAnsi="Arial" w:cs="Arial"/>
          <w:sz w:val="22"/>
          <w:szCs w:val="22"/>
        </w:rPr>
        <w:t>wykształcenie m</w:t>
      </w:r>
      <w:r w:rsidR="00E62D19">
        <w:rPr>
          <w:rFonts w:ascii="Arial" w:hAnsi="Arial" w:cs="Arial"/>
          <w:sz w:val="22"/>
          <w:szCs w:val="22"/>
        </w:rPr>
        <w:t>in. średnie, oraz z min 3 letnie</w:t>
      </w:r>
      <w:r w:rsidR="00CE3283">
        <w:rPr>
          <w:rFonts w:ascii="Arial" w:hAnsi="Arial" w:cs="Arial"/>
          <w:sz w:val="22"/>
          <w:szCs w:val="22"/>
        </w:rPr>
        <w:t xml:space="preserve"> doświadczenie w kierowaniu zespołem. </w:t>
      </w:r>
    </w:p>
    <w:p w:rsidR="00CE3283" w:rsidRPr="002C1456" w:rsidRDefault="00CE3283" w:rsidP="002F3F3F">
      <w:pPr>
        <w:pStyle w:val="Akapitzlist"/>
        <w:numPr>
          <w:ilvl w:val="0"/>
          <w:numId w:val="54"/>
        </w:numPr>
        <w:autoSpaceDE w:val="0"/>
        <w:autoSpaceDN w:val="0"/>
        <w:adjustRightInd w:val="0"/>
        <w:spacing w:before="120" w:after="120"/>
        <w:ind w:left="1560" w:hanging="284"/>
        <w:jc w:val="both"/>
        <w:rPr>
          <w:rFonts w:ascii="Arial" w:hAnsi="Arial" w:cs="Arial"/>
          <w:color w:val="FF0000"/>
          <w:sz w:val="22"/>
          <w:szCs w:val="22"/>
        </w:rPr>
      </w:pPr>
      <w:r>
        <w:rPr>
          <w:rFonts w:ascii="Arial" w:hAnsi="Arial" w:cs="Arial"/>
          <w:sz w:val="22"/>
          <w:szCs w:val="22"/>
        </w:rPr>
        <w:t xml:space="preserve">Dla </w:t>
      </w:r>
      <w:r w:rsidRPr="00217D00">
        <w:rPr>
          <w:rFonts w:ascii="Arial" w:hAnsi="Arial" w:cs="Arial"/>
          <w:b/>
          <w:sz w:val="22"/>
          <w:szCs w:val="22"/>
        </w:rPr>
        <w:t>Części 2</w:t>
      </w:r>
      <w:r>
        <w:rPr>
          <w:rFonts w:ascii="Arial" w:hAnsi="Arial" w:cs="Arial"/>
          <w:sz w:val="22"/>
          <w:szCs w:val="22"/>
        </w:rPr>
        <w:t xml:space="preserve"> zamówienia:  </w:t>
      </w:r>
      <w:r w:rsidR="00E62D19">
        <w:rPr>
          <w:rFonts w:ascii="Arial" w:hAnsi="Arial" w:cs="Arial"/>
          <w:sz w:val="22"/>
          <w:szCs w:val="22"/>
        </w:rPr>
        <w:t xml:space="preserve">do realizacji zamówienia </w:t>
      </w:r>
      <w:r>
        <w:rPr>
          <w:rFonts w:ascii="Arial" w:hAnsi="Arial" w:cs="Arial"/>
          <w:sz w:val="22"/>
          <w:szCs w:val="22"/>
        </w:rPr>
        <w:t>m</w:t>
      </w:r>
      <w:r w:rsidR="000B5DBC">
        <w:rPr>
          <w:rFonts w:ascii="Arial" w:hAnsi="Arial" w:cs="Arial"/>
          <w:sz w:val="22"/>
          <w:szCs w:val="22"/>
        </w:rPr>
        <w:t>in.</w:t>
      </w:r>
      <w:r w:rsidR="004601B3">
        <w:rPr>
          <w:rFonts w:ascii="Arial" w:hAnsi="Arial" w:cs="Arial"/>
          <w:sz w:val="22"/>
          <w:szCs w:val="22"/>
        </w:rPr>
        <w:t xml:space="preserve"> 5 osób w tym </w:t>
      </w:r>
      <w:r w:rsidR="000B5DBC">
        <w:rPr>
          <w:rFonts w:ascii="Arial" w:hAnsi="Arial" w:cs="Arial"/>
          <w:sz w:val="22"/>
          <w:szCs w:val="22"/>
        </w:rPr>
        <w:t>1 osob</w:t>
      </w:r>
      <w:r w:rsidR="004601B3">
        <w:rPr>
          <w:rFonts w:ascii="Arial" w:hAnsi="Arial" w:cs="Arial"/>
          <w:sz w:val="22"/>
          <w:szCs w:val="22"/>
        </w:rPr>
        <w:t>a</w:t>
      </w:r>
      <w:r w:rsidR="000B5DBC">
        <w:rPr>
          <w:rFonts w:ascii="Arial" w:hAnsi="Arial" w:cs="Arial"/>
          <w:sz w:val="22"/>
          <w:szCs w:val="22"/>
        </w:rPr>
        <w:t xml:space="preserve"> </w:t>
      </w:r>
      <w:r>
        <w:rPr>
          <w:rFonts w:ascii="Arial" w:hAnsi="Arial" w:cs="Arial"/>
          <w:sz w:val="22"/>
          <w:szCs w:val="22"/>
        </w:rPr>
        <w:t>nadzorując</w:t>
      </w:r>
      <w:r w:rsidR="00E62D19">
        <w:rPr>
          <w:rFonts w:ascii="Arial" w:hAnsi="Arial" w:cs="Arial"/>
          <w:sz w:val="22"/>
          <w:szCs w:val="22"/>
        </w:rPr>
        <w:t xml:space="preserve">ą (do bezpośredniego, </w:t>
      </w:r>
      <w:r w:rsidR="000B5DBC">
        <w:rPr>
          <w:rFonts w:ascii="Arial" w:hAnsi="Arial" w:cs="Arial"/>
          <w:sz w:val="22"/>
          <w:szCs w:val="22"/>
        </w:rPr>
        <w:t>stałego kontaktu)</w:t>
      </w:r>
      <w:r>
        <w:rPr>
          <w:rFonts w:ascii="Arial" w:hAnsi="Arial" w:cs="Arial"/>
          <w:sz w:val="22"/>
          <w:szCs w:val="22"/>
        </w:rPr>
        <w:t>.</w:t>
      </w:r>
      <w:r w:rsidR="009D7323" w:rsidRPr="009D7323">
        <w:rPr>
          <w:rFonts w:ascii="Arial" w:hAnsi="Arial" w:cs="Arial"/>
          <w:sz w:val="22"/>
          <w:szCs w:val="22"/>
        </w:rPr>
        <w:t xml:space="preserve"> </w:t>
      </w:r>
      <w:r w:rsidR="009D7323">
        <w:rPr>
          <w:rFonts w:ascii="Arial" w:hAnsi="Arial" w:cs="Arial"/>
          <w:sz w:val="22"/>
          <w:szCs w:val="22"/>
        </w:rPr>
        <w:t>Osob</w:t>
      </w:r>
      <w:r w:rsidR="000B5DBC">
        <w:rPr>
          <w:rFonts w:ascii="Arial" w:hAnsi="Arial" w:cs="Arial"/>
          <w:sz w:val="22"/>
          <w:szCs w:val="22"/>
        </w:rPr>
        <w:t>a</w:t>
      </w:r>
      <w:r w:rsidR="009D7323">
        <w:rPr>
          <w:rFonts w:ascii="Arial" w:hAnsi="Arial" w:cs="Arial"/>
          <w:sz w:val="22"/>
          <w:szCs w:val="22"/>
        </w:rPr>
        <w:t xml:space="preserve"> </w:t>
      </w:r>
      <w:r w:rsidR="009D7323">
        <w:rPr>
          <w:rFonts w:ascii="Arial" w:hAnsi="Arial" w:cs="Arial"/>
          <w:sz w:val="22"/>
          <w:szCs w:val="22"/>
        </w:rPr>
        <w:lastRenderedPageBreak/>
        <w:t>nadzorując</w:t>
      </w:r>
      <w:r w:rsidR="000B5DBC">
        <w:rPr>
          <w:rFonts w:ascii="Arial" w:hAnsi="Arial" w:cs="Arial"/>
          <w:sz w:val="22"/>
          <w:szCs w:val="22"/>
        </w:rPr>
        <w:t>a</w:t>
      </w:r>
      <w:r w:rsidR="009D7323">
        <w:rPr>
          <w:rFonts w:ascii="Arial" w:hAnsi="Arial" w:cs="Arial"/>
          <w:sz w:val="22"/>
          <w:szCs w:val="22"/>
        </w:rPr>
        <w:t xml:space="preserve"> </w:t>
      </w:r>
      <w:r w:rsidR="001C115F" w:rsidRPr="004601B3">
        <w:rPr>
          <w:rFonts w:ascii="Arial" w:hAnsi="Arial" w:cs="Arial"/>
          <w:sz w:val="22"/>
          <w:szCs w:val="22"/>
        </w:rPr>
        <w:t>powinn</w:t>
      </w:r>
      <w:r w:rsidR="000B5DBC" w:rsidRPr="004601B3">
        <w:rPr>
          <w:rFonts w:ascii="Arial" w:hAnsi="Arial" w:cs="Arial"/>
          <w:sz w:val="22"/>
          <w:szCs w:val="22"/>
        </w:rPr>
        <w:t>a</w:t>
      </w:r>
      <w:r w:rsidR="001C115F" w:rsidRPr="004601B3">
        <w:rPr>
          <w:rFonts w:ascii="Arial" w:hAnsi="Arial" w:cs="Arial"/>
          <w:sz w:val="22"/>
          <w:szCs w:val="22"/>
        </w:rPr>
        <w:t xml:space="preserve"> posiadać </w:t>
      </w:r>
      <w:r w:rsidR="009D7323">
        <w:rPr>
          <w:rFonts w:ascii="Arial" w:hAnsi="Arial" w:cs="Arial"/>
          <w:sz w:val="22"/>
          <w:szCs w:val="22"/>
        </w:rPr>
        <w:t>min 3 letni</w:t>
      </w:r>
      <w:r w:rsidR="000B5DBC">
        <w:rPr>
          <w:rFonts w:ascii="Arial" w:hAnsi="Arial" w:cs="Arial"/>
          <w:sz w:val="22"/>
          <w:szCs w:val="22"/>
        </w:rPr>
        <w:t>e</w:t>
      </w:r>
      <w:r w:rsidR="009D7323">
        <w:rPr>
          <w:rFonts w:ascii="Arial" w:hAnsi="Arial" w:cs="Arial"/>
          <w:sz w:val="22"/>
          <w:szCs w:val="22"/>
        </w:rPr>
        <w:t xml:space="preserve"> doświadczenie w kierowaniu zespołem</w:t>
      </w:r>
      <w:r w:rsidR="00E62D19">
        <w:rPr>
          <w:rFonts w:ascii="Arial" w:hAnsi="Arial" w:cs="Arial"/>
          <w:sz w:val="22"/>
          <w:szCs w:val="22"/>
        </w:rPr>
        <w:t>.</w:t>
      </w:r>
    </w:p>
    <w:p w:rsidR="002C1456" w:rsidRPr="00020B53" w:rsidRDefault="002C1456" w:rsidP="002C1456">
      <w:pPr>
        <w:pStyle w:val="Akapitzlist"/>
        <w:autoSpaceDE w:val="0"/>
        <w:autoSpaceDN w:val="0"/>
        <w:adjustRightInd w:val="0"/>
        <w:spacing w:before="120" w:after="120"/>
        <w:ind w:left="1560"/>
        <w:jc w:val="both"/>
        <w:rPr>
          <w:rFonts w:ascii="Arial" w:hAnsi="Arial" w:cs="Arial"/>
          <w:color w:val="FF0000"/>
          <w:sz w:val="22"/>
          <w:szCs w:val="22"/>
        </w:rPr>
      </w:pPr>
      <w:r>
        <w:rPr>
          <w:rFonts w:ascii="Arial" w:hAnsi="Arial" w:cs="Arial"/>
          <w:sz w:val="22"/>
          <w:szCs w:val="22"/>
        </w:rPr>
        <w:t>W celu potwierdzenia należy wypełnić załącznik nr 4 do SIWZ (w wykazie osób należy wskazać osoby nadzorujące).</w:t>
      </w:r>
    </w:p>
    <w:p w:rsidR="0089793B"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w:t>
      </w:r>
      <w:r w:rsidR="00CE3283">
        <w:rPr>
          <w:rFonts w:ascii="Arial" w:hAnsi="Arial" w:cs="Arial"/>
          <w:sz w:val="22"/>
          <w:szCs w:val="22"/>
        </w:rPr>
        <w:t xml:space="preserve"> </w:t>
      </w:r>
      <w:r w:rsidR="004E4BC9" w:rsidRPr="0089793B">
        <w:rPr>
          <w:rFonts w:ascii="Arial" w:hAnsi="Arial" w:cs="Arial"/>
          <w:sz w:val="22"/>
          <w:szCs w:val="22"/>
        </w:rPr>
        <w:t>/</w:t>
      </w:r>
      <w:r w:rsidR="00CE3283">
        <w:rPr>
          <w:rFonts w:ascii="Arial" w:hAnsi="Arial" w:cs="Arial"/>
          <w:sz w:val="22"/>
          <w:szCs w:val="22"/>
        </w:rPr>
        <w:t xml:space="preserve"> </w:t>
      </w:r>
      <w:r w:rsidR="004E4BC9" w:rsidRPr="0089793B">
        <w:rPr>
          <w:rFonts w:ascii="Arial" w:hAnsi="Arial" w:cs="Arial"/>
          <w:sz w:val="22"/>
          <w:szCs w:val="22"/>
        </w:rPr>
        <w:t>NIE SPEŁNIA.</w:t>
      </w:r>
    </w:p>
    <w:p w:rsidR="0089793B" w:rsidRPr="00902F7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FD494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o których mowa w rozdz. VI. pkt. 3. ppkt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Pzp.</w:t>
      </w:r>
    </w:p>
    <w:p w:rsidR="0089793B" w:rsidRPr="00404D70"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FD4948" w:rsidRDefault="00835AC5"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rsidR="0089793B"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rsidR="00B02F93"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FD4948">
        <w:rPr>
          <w:rFonts w:ascii="Arial" w:hAnsi="Arial" w:cs="Arial"/>
          <w:sz w:val="22"/>
          <w:szCs w:val="22"/>
        </w:rPr>
        <w:t>.</w:t>
      </w:r>
      <w:r w:rsidRPr="00FD4948">
        <w:rPr>
          <w:rFonts w:ascii="Arial" w:hAnsi="Arial" w:cs="Arial"/>
          <w:sz w:val="22"/>
          <w:szCs w:val="22"/>
        </w:rPr>
        <w:t xml:space="preserve"> 1).</w:t>
      </w:r>
    </w:p>
    <w:p w:rsidR="0089793B" w:rsidRPr="00FD4948" w:rsidRDefault="0089793B" w:rsidP="0089793B">
      <w:pPr>
        <w:pStyle w:val="Akapitzlist"/>
        <w:tabs>
          <w:tab w:val="num" w:pos="1560"/>
        </w:tabs>
        <w:spacing w:before="120" w:after="120"/>
        <w:ind w:left="1560"/>
        <w:jc w:val="both"/>
        <w:rPr>
          <w:rFonts w:ascii="Arial" w:hAnsi="Arial" w:cs="Arial"/>
          <w:sz w:val="22"/>
          <w:szCs w:val="22"/>
        </w:rPr>
      </w:pPr>
    </w:p>
    <w:p w:rsidR="0089793B" w:rsidRPr="00FD4948" w:rsidRDefault="00D64DA1" w:rsidP="001A691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rsidR="0089793B" w:rsidRPr="0089793B" w:rsidRDefault="0089793B" w:rsidP="0089793B"/>
    <w:p w:rsidR="0089793B" w:rsidRPr="0089793B"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rsidR="0089793B" w:rsidRPr="00E67D0D" w:rsidRDefault="000B723F" w:rsidP="002F3F3F">
      <w:pPr>
        <w:pStyle w:val="Akapitzlist"/>
        <w:numPr>
          <w:ilvl w:val="1"/>
          <w:numId w:val="24"/>
        </w:numPr>
        <w:ind w:left="1134" w:hanging="425"/>
        <w:jc w:val="both"/>
        <w:rPr>
          <w:rFonts w:ascii="Arial" w:hAnsi="Arial" w:cs="Arial"/>
          <w:sz w:val="22"/>
          <w:szCs w:val="22"/>
        </w:rPr>
      </w:pPr>
      <w:r w:rsidRPr="004F7981">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4F7981">
        <w:rPr>
          <w:rFonts w:ascii="Arial" w:hAnsi="Arial" w:cs="Arial"/>
          <w:bCs/>
          <w:sz w:val="22"/>
          <w:szCs w:val="22"/>
        </w:rPr>
        <w:t xml:space="preserve">nie podlega wykluczeniu oraz spełnia warunki udziału w postępowaniu. </w:t>
      </w:r>
      <w:r w:rsidRPr="004F7981">
        <w:rPr>
          <w:rFonts w:ascii="Arial" w:hAnsi="Arial" w:cs="Arial"/>
          <w:bCs/>
          <w:sz w:val="22"/>
          <w:szCs w:val="22"/>
        </w:rPr>
        <w:lastRenderedPageBreak/>
        <w:t xml:space="preserve">Zamawiający informuje, że </w:t>
      </w:r>
      <w:r w:rsidRPr="004F7981">
        <w:rPr>
          <w:rFonts w:ascii="Arial" w:hAnsi="Arial" w:cs="Arial"/>
          <w:sz w:val="22"/>
          <w:szCs w:val="22"/>
        </w:rPr>
        <w:t xml:space="preserve">Wykonawca przy wypełnieniu oświadczenia na formularzu JEDZ może wykorzystać również narzędzie dostępne na stronie </w:t>
      </w:r>
      <w:hyperlink r:id="rId12" w:history="1">
        <w:r w:rsidRPr="00E67D0D">
          <w:rPr>
            <w:rStyle w:val="Hipercze"/>
            <w:rFonts w:ascii="Arial" w:hAnsi="Arial" w:cs="Arial"/>
            <w:sz w:val="22"/>
            <w:szCs w:val="22"/>
          </w:rPr>
          <w:t>https://ec.europa.eu/growth/tools-databases/espd/</w:t>
        </w:r>
      </w:hyperlink>
      <w:r w:rsidRPr="00E67D0D">
        <w:rPr>
          <w:rFonts w:ascii="Arial" w:hAnsi="Arial" w:cs="Arial"/>
          <w:sz w:val="22"/>
          <w:szCs w:val="22"/>
        </w:rPr>
        <w:t>.</w:t>
      </w:r>
    </w:p>
    <w:p w:rsidR="0089793B" w:rsidRDefault="00C52AEE" w:rsidP="002F3F3F">
      <w:pPr>
        <w:pStyle w:val="Akapitzlist"/>
        <w:numPr>
          <w:ilvl w:val="1"/>
          <w:numId w:val="24"/>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rsidR="00CC52E3" w:rsidRPr="00421CEC" w:rsidRDefault="00863620" w:rsidP="002F3F3F">
      <w:pPr>
        <w:pStyle w:val="Akapitzlist"/>
        <w:numPr>
          <w:ilvl w:val="1"/>
          <w:numId w:val="24"/>
        </w:numPr>
        <w:spacing w:before="120" w:after="120"/>
        <w:ind w:left="1134" w:hanging="425"/>
        <w:jc w:val="both"/>
        <w:rPr>
          <w:rFonts w:ascii="Arial" w:hAnsi="Arial" w:cs="Arial"/>
          <w:sz w:val="22"/>
          <w:szCs w:val="22"/>
        </w:rPr>
      </w:pPr>
      <w:r>
        <w:rPr>
          <w:rFonts w:ascii="Arial" w:hAnsi="Arial" w:cs="Arial"/>
          <w:sz w:val="22"/>
          <w:szCs w:val="22"/>
        </w:rPr>
        <w:t>Tabela cenowa</w:t>
      </w:r>
      <w:r w:rsidR="00CC52E3">
        <w:rPr>
          <w:rFonts w:ascii="Arial" w:hAnsi="Arial" w:cs="Arial"/>
          <w:sz w:val="22"/>
          <w:szCs w:val="22"/>
        </w:rPr>
        <w:t>.</w:t>
      </w:r>
    </w:p>
    <w:p w:rsidR="008331D5" w:rsidRPr="00902F78" w:rsidRDefault="008331D5" w:rsidP="001A691F">
      <w:pPr>
        <w:pStyle w:val="Akapitzlist"/>
        <w:numPr>
          <w:ilvl w:val="0"/>
          <w:numId w:val="3"/>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rsidR="0089793B" w:rsidRPr="00FD4948" w:rsidRDefault="0089793B" w:rsidP="0089793B">
      <w:pPr>
        <w:pStyle w:val="Akapitzlist"/>
        <w:spacing w:before="120" w:after="120"/>
        <w:ind w:left="360"/>
        <w:jc w:val="both"/>
        <w:rPr>
          <w:rFonts w:ascii="Arial" w:hAnsi="Arial" w:cs="Arial"/>
          <w:b/>
          <w:sz w:val="22"/>
          <w:szCs w:val="22"/>
        </w:rPr>
      </w:pPr>
    </w:p>
    <w:p w:rsidR="0089793B" w:rsidRPr="00FD4948" w:rsidRDefault="00F26B92" w:rsidP="002F3F3F">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rsidR="0089793B" w:rsidRPr="0089793B" w:rsidRDefault="0089793B" w:rsidP="0089793B"/>
    <w:p w:rsidR="00B259D0" w:rsidRPr="004F7981" w:rsidRDefault="00FF460C" w:rsidP="002F3F3F">
      <w:pPr>
        <w:pStyle w:val="Akapitzlist"/>
        <w:numPr>
          <w:ilvl w:val="0"/>
          <w:numId w:val="23"/>
        </w:numPr>
        <w:spacing w:before="120" w:after="120"/>
        <w:jc w:val="both"/>
        <w:rPr>
          <w:rFonts w:ascii="Arial" w:hAnsi="Arial" w:cs="Arial"/>
          <w:b/>
          <w:sz w:val="22"/>
          <w:szCs w:val="22"/>
        </w:rPr>
      </w:pPr>
      <w:r w:rsidRPr="004F7981">
        <w:rPr>
          <w:rFonts w:ascii="Arial" w:hAnsi="Arial" w:cs="Arial"/>
          <w:sz w:val="22"/>
          <w:szCs w:val="22"/>
        </w:rPr>
        <w:t>Do oferty każdy wykonawca musi dołączyć aktualne na dzień składania ofert oświadczenie</w:t>
      </w:r>
      <w:r w:rsidR="006F1712" w:rsidRPr="004F7981">
        <w:rPr>
          <w:rFonts w:ascii="Arial" w:hAnsi="Arial" w:cs="Arial"/>
          <w:sz w:val="22"/>
          <w:szCs w:val="22"/>
        </w:rPr>
        <w:t xml:space="preserve"> w formie Jednolitego Europejskiego Dokumentu Zamówień (dalej zwanym JEDZ)</w:t>
      </w:r>
      <w:r w:rsidRPr="004F7981">
        <w:rPr>
          <w:rFonts w:ascii="Arial" w:hAnsi="Arial" w:cs="Arial"/>
          <w:sz w:val="22"/>
          <w:szCs w:val="22"/>
        </w:rPr>
        <w:t xml:space="preserve"> w zakresie wskazanym w załączniku nr</w:t>
      </w:r>
      <w:r w:rsidRPr="004F7981">
        <w:rPr>
          <w:rFonts w:ascii="Arial" w:hAnsi="Arial" w:cs="Arial"/>
          <w:b/>
          <w:sz w:val="22"/>
          <w:szCs w:val="22"/>
          <w:u w:val="single"/>
        </w:rPr>
        <w:t xml:space="preserve"> </w:t>
      </w:r>
      <w:r w:rsidR="00EB3982" w:rsidRPr="004F7981">
        <w:rPr>
          <w:rFonts w:ascii="Arial" w:hAnsi="Arial" w:cs="Arial"/>
          <w:sz w:val="22"/>
          <w:szCs w:val="22"/>
          <w:u w:val="single"/>
        </w:rPr>
        <w:t>2</w:t>
      </w:r>
      <w:r w:rsidRPr="004F7981">
        <w:rPr>
          <w:rFonts w:ascii="Arial" w:hAnsi="Arial" w:cs="Arial"/>
          <w:b/>
          <w:sz w:val="22"/>
          <w:szCs w:val="22"/>
          <w:u w:val="single"/>
        </w:rPr>
        <w:t xml:space="preserve"> </w:t>
      </w:r>
      <w:r w:rsidRPr="004F7981">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4F7981">
        <w:rPr>
          <w:rFonts w:ascii="Arial" w:hAnsi="Arial" w:cs="Arial"/>
          <w:sz w:val="22"/>
          <w:szCs w:val="22"/>
        </w:rPr>
        <w:t>w postępowaniu.</w:t>
      </w:r>
      <w:r w:rsidR="00996349" w:rsidRPr="004F7981">
        <w:rPr>
          <w:rFonts w:ascii="Arial" w:hAnsi="Arial" w:cs="Arial"/>
          <w:sz w:val="22"/>
          <w:szCs w:val="22"/>
        </w:rPr>
        <w:t xml:space="preserve"> </w:t>
      </w:r>
    </w:p>
    <w:p w:rsidR="00996349" w:rsidRPr="004F7981" w:rsidRDefault="00996349" w:rsidP="00996349">
      <w:pPr>
        <w:pStyle w:val="Akapitzlist"/>
        <w:spacing w:before="120" w:after="120"/>
        <w:ind w:left="360"/>
        <w:jc w:val="both"/>
        <w:rPr>
          <w:rFonts w:ascii="Arial" w:hAnsi="Arial" w:cs="Arial"/>
          <w:b/>
          <w:sz w:val="22"/>
          <w:szCs w:val="22"/>
        </w:rPr>
      </w:pPr>
    </w:p>
    <w:p w:rsidR="00996349" w:rsidRPr="004F7981" w:rsidRDefault="00996349" w:rsidP="00996349">
      <w:pPr>
        <w:pStyle w:val="Akapitzlist"/>
        <w:spacing w:before="120" w:after="120"/>
        <w:ind w:left="360"/>
        <w:jc w:val="both"/>
        <w:rPr>
          <w:rFonts w:ascii="Arial" w:hAnsi="Arial" w:cs="Arial"/>
          <w:sz w:val="22"/>
          <w:szCs w:val="22"/>
          <w:u w:val="single"/>
        </w:rPr>
      </w:pPr>
      <w:r w:rsidRPr="004F7981">
        <w:rPr>
          <w:rFonts w:ascii="Arial" w:hAnsi="Arial" w:cs="Arial"/>
          <w:sz w:val="22"/>
          <w:szCs w:val="22"/>
          <w:u w:val="single"/>
        </w:rPr>
        <w:t xml:space="preserve">UWAGA: Wykonawcy składający oferty zarówno na Część I </w:t>
      </w:r>
      <w:proofErr w:type="spellStart"/>
      <w:r w:rsidRPr="004F7981">
        <w:rPr>
          <w:rFonts w:ascii="Arial" w:hAnsi="Arial" w:cs="Arial"/>
          <w:sz w:val="22"/>
          <w:szCs w:val="22"/>
          <w:u w:val="single"/>
        </w:rPr>
        <w:t>i</w:t>
      </w:r>
      <w:proofErr w:type="spellEnd"/>
      <w:r w:rsidRPr="004F7981">
        <w:rPr>
          <w:rFonts w:ascii="Arial" w:hAnsi="Arial" w:cs="Arial"/>
          <w:sz w:val="22"/>
          <w:szCs w:val="22"/>
          <w:u w:val="single"/>
        </w:rPr>
        <w:t xml:space="preserve"> Część II zobowiązani są do przedłożenia osobno dla każdej Części oświadczenia w formie JEDZ. </w:t>
      </w:r>
    </w:p>
    <w:p w:rsidR="00996349" w:rsidRPr="004F7981" w:rsidRDefault="00996349" w:rsidP="00996349">
      <w:pPr>
        <w:spacing w:before="120" w:after="120"/>
        <w:jc w:val="both"/>
        <w:rPr>
          <w:rFonts w:ascii="Arial" w:hAnsi="Arial" w:cs="Arial"/>
          <w:b/>
          <w:sz w:val="22"/>
          <w:szCs w:val="22"/>
        </w:rPr>
      </w:pPr>
    </w:p>
    <w:p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 przypadku </w:t>
      </w:r>
      <w:r w:rsidRPr="00472A21">
        <w:rPr>
          <w:rFonts w:ascii="Arial" w:hAnsi="Arial" w:cs="Arial"/>
          <w:sz w:val="22"/>
          <w:szCs w:val="22"/>
          <w:u w:val="single"/>
        </w:rPr>
        <w:t>wspólnego ubiegania się</w:t>
      </w:r>
      <w:r w:rsidRPr="00136AAA">
        <w:rPr>
          <w:rFonts w:ascii="Arial" w:hAnsi="Arial" w:cs="Arial"/>
          <w:sz w:val="22"/>
          <w:szCs w:val="22"/>
        </w:rPr>
        <w:t xml:space="preserve"> o zamówienie przez wykonawców </w:t>
      </w:r>
      <w:r w:rsidR="006F1712" w:rsidRPr="000B5DBC">
        <w:rPr>
          <w:rFonts w:ascii="Arial" w:hAnsi="Arial" w:cs="Arial"/>
          <w:sz w:val="22"/>
          <w:szCs w:val="22"/>
        </w:rPr>
        <w:t xml:space="preserve">oświadczenie w formie JEDZ </w:t>
      </w:r>
      <w:r w:rsidRPr="000B5DBC">
        <w:rPr>
          <w:rFonts w:ascii="Arial" w:hAnsi="Arial" w:cs="Arial"/>
          <w:sz w:val="22"/>
          <w:szCs w:val="22"/>
        </w:rPr>
        <w:t xml:space="preserv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6F1712" w:rsidRPr="000B5DBC">
        <w:rPr>
          <w:rFonts w:ascii="Arial" w:hAnsi="Arial" w:cs="Arial"/>
          <w:sz w:val="22"/>
          <w:szCs w:val="22"/>
        </w:rPr>
        <w:t xml:space="preserve"> oraz brak podstaw wykluczenia</w:t>
      </w:r>
      <w:r w:rsidRPr="000B5DBC">
        <w:rPr>
          <w:rFonts w:ascii="Arial" w:hAnsi="Arial" w:cs="Arial"/>
          <w:sz w:val="22"/>
          <w:szCs w:val="22"/>
        </w:rPr>
        <w:t xml:space="preserve">. </w:t>
      </w:r>
    </w:p>
    <w:p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trike/>
          <w:sz w:val="22"/>
          <w:szCs w:val="22"/>
        </w:rPr>
      </w:pPr>
      <w:r w:rsidRPr="000B5DBC">
        <w:rPr>
          <w:rFonts w:ascii="Arial" w:hAnsi="Arial" w:cs="Arial"/>
          <w:sz w:val="22"/>
          <w:szCs w:val="22"/>
        </w:rPr>
        <w:t xml:space="preserve">Wykonawca, </w:t>
      </w:r>
      <w:r w:rsidRPr="000B5DBC">
        <w:rPr>
          <w:rFonts w:ascii="Arial" w:hAnsi="Arial" w:cs="Arial"/>
          <w:sz w:val="22"/>
          <w:szCs w:val="22"/>
          <w:u w:val="single"/>
        </w:rPr>
        <w:t>który zamierza powierzyć wykonanie części zamówienia podwykonawcom</w:t>
      </w:r>
      <w:r w:rsidRPr="000B5DBC">
        <w:rPr>
          <w:rFonts w:ascii="Arial" w:hAnsi="Arial" w:cs="Arial"/>
          <w:sz w:val="22"/>
          <w:szCs w:val="22"/>
        </w:rPr>
        <w:t xml:space="preserve">, w celu wykazania braku istnienia wobec nich podstaw wykluczenia z udziału w postępowaniu </w:t>
      </w:r>
      <w:r w:rsidRPr="000B5DBC">
        <w:rPr>
          <w:rFonts w:ascii="Arial" w:hAnsi="Arial" w:cs="Arial"/>
          <w:bCs/>
          <w:sz w:val="22"/>
          <w:szCs w:val="22"/>
        </w:rPr>
        <w:t>składa</w:t>
      </w:r>
      <w:r w:rsidRPr="000B5DBC">
        <w:rPr>
          <w:rFonts w:ascii="Arial" w:hAnsi="Arial" w:cs="Arial"/>
          <w:b/>
          <w:bCs/>
          <w:sz w:val="22"/>
          <w:szCs w:val="22"/>
        </w:rPr>
        <w:t xml:space="preserve"> </w:t>
      </w:r>
      <w:r w:rsidRPr="000B5DBC">
        <w:rPr>
          <w:rFonts w:ascii="Arial" w:hAnsi="Arial" w:cs="Arial"/>
          <w:bCs/>
          <w:sz w:val="22"/>
          <w:szCs w:val="22"/>
        </w:rPr>
        <w:t>oświadczenie</w:t>
      </w:r>
      <w:r w:rsidR="00A00014" w:rsidRPr="000B5DBC">
        <w:rPr>
          <w:rFonts w:ascii="Arial" w:hAnsi="Arial" w:cs="Arial"/>
          <w:sz w:val="22"/>
          <w:szCs w:val="22"/>
        </w:rPr>
        <w:t xml:space="preserve"> w formie JEDZ,</w:t>
      </w:r>
      <w:r w:rsidR="00A00014" w:rsidRPr="000B5DBC">
        <w:rPr>
          <w:rFonts w:ascii="Arial" w:hAnsi="Arial" w:cs="Arial"/>
          <w:b/>
          <w:bCs/>
          <w:sz w:val="22"/>
          <w:szCs w:val="22"/>
        </w:rPr>
        <w:t xml:space="preserve"> </w:t>
      </w:r>
      <w:r w:rsidRPr="000B5DBC">
        <w:rPr>
          <w:rFonts w:ascii="Arial" w:hAnsi="Arial" w:cs="Arial"/>
          <w:bCs/>
          <w:sz w:val="22"/>
          <w:szCs w:val="22"/>
        </w:rPr>
        <w:t>o którym mowa w pkt. 1.</w:t>
      </w:r>
      <w:r w:rsidR="00A00014" w:rsidRPr="000B5DBC">
        <w:rPr>
          <w:rFonts w:ascii="Arial" w:hAnsi="Arial" w:cs="Arial"/>
          <w:b/>
          <w:bCs/>
          <w:sz w:val="22"/>
          <w:szCs w:val="22"/>
        </w:rPr>
        <w:t xml:space="preserve"> dotyczące podwykonawców.</w:t>
      </w:r>
    </w:p>
    <w:p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 xml:space="preserve">Wykonawca, który </w:t>
      </w:r>
      <w:r w:rsidRPr="000B5DBC">
        <w:rPr>
          <w:rFonts w:ascii="Arial" w:hAnsi="Arial" w:cs="Arial"/>
          <w:sz w:val="22"/>
          <w:szCs w:val="22"/>
          <w:u w:val="single"/>
        </w:rPr>
        <w:t>powołuje się na zasoby innych podmiotów</w:t>
      </w:r>
      <w:r w:rsidRPr="000B5DB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B5DBC">
        <w:rPr>
          <w:rFonts w:ascii="Arial" w:hAnsi="Arial" w:cs="Arial"/>
          <w:bCs/>
          <w:sz w:val="22"/>
          <w:szCs w:val="22"/>
        </w:rPr>
        <w:t>składa także</w:t>
      </w:r>
      <w:r w:rsidRPr="000B5DBC">
        <w:rPr>
          <w:rFonts w:ascii="Arial" w:hAnsi="Arial" w:cs="Arial"/>
          <w:b/>
          <w:bCs/>
          <w:sz w:val="22"/>
          <w:szCs w:val="22"/>
        </w:rPr>
        <w:t xml:space="preserve"> </w:t>
      </w:r>
      <w:r w:rsidR="00FE3778" w:rsidRPr="000B5DBC">
        <w:rPr>
          <w:rFonts w:ascii="Arial" w:hAnsi="Arial" w:cs="Arial"/>
          <w:sz w:val="22"/>
          <w:szCs w:val="22"/>
        </w:rPr>
        <w:t>oświadczenie w formie JEDZ,</w:t>
      </w:r>
      <w:r w:rsidRPr="000B5DBC">
        <w:rPr>
          <w:rFonts w:ascii="Arial" w:hAnsi="Arial" w:cs="Arial"/>
          <w:b/>
          <w:bCs/>
          <w:sz w:val="22"/>
          <w:szCs w:val="22"/>
        </w:rPr>
        <w:t xml:space="preserve"> </w:t>
      </w:r>
      <w:r w:rsidRPr="000B5DBC">
        <w:rPr>
          <w:rFonts w:ascii="Arial" w:hAnsi="Arial" w:cs="Arial"/>
          <w:bCs/>
          <w:sz w:val="22"/>
          <w:szCs w:val="22"/>
        </w:rPr>
        <w:t>o którym mowa w pkt. 1. dotyczące tych podmiotów</w:t>
      </w:r>
      <w:r w:rsidR="00472A21" w:rsidRPr="000B5DBC">
        <w:rPr>
          <w:rFonts w:ascii="Arial" w:hAnsi="Arial" w:cs="Arial"/>
          <w:bCs/>
          <w:sz w:val="22"/>
          <w:szCs w:val="22"/>
        </w:rPr>
        <w:t>.</w:t>
      </w:r>
      <w:r w:rsidRPr="000B5DBC">
        <w:rPr>
          <w:rFonts w:ascii="Arial" w:hAnsi="Arial" w:cs="Arial"/>
          <w:b/>
          <w:bCs/>
          <w:sz w:val="22"/>
          <w:szCs w:val="22"/>
        </w:rPr>
        <w:t xml:space="preserve"> </w:t>
      </w:r>
    </w:p>
    <w:p w:rsidR="00472A21" w:rsidRPr="000B5DBC" w:rsidRDefault="00472A21"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Wykonawca może wykorzystać w JEDZ nadal aktualne informacje zawarte w innym JEDZ złożonym w odrębnym postępowaniu o udzieleniu zamówienia.</w:t>
      </w:r>
    </w:p>
    <w:p w:rsidR="0089793B" w:rsidRPr="00136AAA" w:rsidRDefault="00FF460C" w:rsidP="002F3F3F">
      <w:pPr>
        <w:pStyle w:val="Akapitzlist"/>
        <w:numPr>
          <w:ilvl w:val="0"/>
          <w:numId w:val="23"/>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9323E9">
        <w:rPr>
          <w:rFonts w:ascii="Arial" w:hAnsi="Arial" w:cs="Arial"/>
          <w:bCs/>
          <w:sz w:val="22"/>
          <w:szCs w:val="22"/>
        </w:rPr>
        <w:t>wezwie</w:t>
      </w:r>
      <w:r w:rsidRPr="00136AAA">
        <w:rPr>
          <w:rFonts w:ascii="Arial" w:hAnsi="Arial" w:cs="Arial"/>
          <w:b/>
          <w:bCs/>
          <w:sz w:val="22"/>
          <w:szCs w:val="22"/>
        </w:rPr>
        <w:t xml:space="preserv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00CC52E3" w:rsidRPr="009323E9">
        <w:rPr>
          <w:rFonts w:ascii="Arial" w:hAnsi="Arial" w:cs="Arial"/>
          <w:bCs/>
          <w:sz w:val="22"/>
          <w:szCs w:val="22"/>
        </w:rPr>
        <w:t>10</w:t>
      </w:r>
      <w:r w:rsidRPr="00136AAA">
        <w:rPr>
          <w:rFonts w:ascii="Arial" w:hAnsi="Arial" w:cs="Arial"/>
          <w:b/>
          <w:bCs/>
          <w:sz w:val="22"/>
          <w:szCs w:val="22"/>
        </w:rPr>
        <w:t xml:space="preserve"> </w:t>
      </w:r>
      <w:r w:rsidRPr="00136AAA">
        <w:rPr>
          <w:rFonts w:ascii="Arial" w:hAnsi="Arial" w:cs="Arial"/>
          <w:sz w:val="22"/>
          <w:szCs w:val="22"/>
        </w:rPr>
        <w:t xml:space="preserve">dni, terminie aktualnych na dzień złożenia następujących oświadczeń lub dokumentów: </w:t>
      </w:r>
    </w:p>
    <w:p w:rsidR="0089793B" w:rsidRPr="00136AAA" w:rsidRDefault="00A95DFA"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rsidR="0089793B" w:rsidRPr="00136AAA" w:rsidRDefault="009F2052"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136AAA" w:rsidRDefault="009F2052"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w:t>
      </w:r>
      <w:r w:rsidRPr="00136AAA">
        <w:rPr>
          <w:rFonts w:ascii="Arial" w:hAnsi="Arial" w:cs="Arial"/>
          <w:sz w:val="22"/>
          <w:szCs w:val="22"/>
        </w:rPr>
        <w:lastRenderedPageBreak/>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7A07" w:rsidRPr="00E97A07" w:rsidRDefault="00360136" w:rsidP="002F3F3F">
      <w:pPr>
        <w:pStyle w:val="Akapitzlist"/>
        <w:numPr>
          <w:ilvl w:val="1"/>
          <w:numId w:val="25"/>
        </w:numPr>
        <w:spacing w:before="120" w:after="120"/>
        <w:ind w:left="1134" w:hanging="425"/>
        <w:jc w:val="both"/>
        <w:rPr>
          <w:rFonts w:ascii="Arial" w:hAnsi="Arial" w:cs="Arial"/>
          <w:color w:val="FF0000"/>
          <w:sz w:val="22"/>
          <w:szCs w:val="22"/>
        </w:rPr>
      </w:pPr>
      <w:r w:rsidRPr="00360136">
        <w:rPr>
          <w:rFonts w:ascii="Arial" w:hAnsi="Arial" w:cs="Arial"/>
          <w:sz w:val="22"/>
          <w:szCs w:val="22"/>
        </w:rPr>
        <w:t>Oświadczenie wykonawcy</w:t>
      </w:r>
      <w:r>
        <w:rPr>
          <w:rFonts w:ascii="Arial" w:hAnsi="Arial" w:cs="Arial"/>
          <w:sz w:val="22"/>
          <w:szCs w:val="22"/>
        </w:rPr>
        <w:t>,</w:t>
      </w:r>
      <w:r w:rsidRPr="00360136">
        <w:t xml:space="preserve"> </w:t>
      </w:r>
      <w:r w:rsidRPr="00360136">
        <w:rPr>
          <w:rFonts w:ascii="Arial" w:hAnsi="Arial" w:cs="Arial"/>
          <w:i/>
          <w:sz w:val="22"/>
          <w:szCs w:val="22"/>
        </w:rPr>
        <w:t>dotyczące spełniania warunku sytuacji ekonomicznej i finansowej z Rozdziału VI</w:t>
      </w:r>
      <w:r>
        <w:rPr>
          <w:rFonts w:ascii="Arial" w:hAnsi="Arial" w:cs="Arial"/>
          <w:sz w:val="22"/>
          <w:szCs w:val="22"/>
        </w:rPr>
        <w:t>,</w:t>
      </w:r>
      <w:r w:rsidRPr="00360136">
        <w:rPr>
          <w:rFonts w:ascii="Arial" w:hAnsi="Arial" w:cs="Arial"/>
          <w:sz w:val="22"/>
          <w:szCs w:val="22"/>
        </w:rPr>
        <w:t xml:space="preserve"> </w:t>
      </w:r>
      <w:r w:rsidR="00E97A07">
        <w:rPr>
          <w:rFonts w:ascii="Arial" w:hAnsi="Arial" w:cs="Arial"/>
          <w:sz w:val="22"/>
          <w:szCs w:val="22"/>
        </w:rPr>
        <w:t>:</w:t>
      </w:r>
    </w:p>
    <w:p w:rsidR="00E97A07" w:rsidRPr="00A529DB" w:rsidRDefault="00E97A07" w:rsidP="002F3F3F">
      <w:pPr>
        <w:pStyle w:val="Akapitzlist"/>
        <w:numPr>
          <w:ilvl w:val="0"/>
          <w:numId w:val="55"/>
        </w:numPr>
        <w:spacing w:before="120" w:after="120"/>
        <w:ind w:left="1276" w:hanging="283"/>
        <w:jc w:val="both"/>
        <w:rPr>
          <w:rFonts w:ascii="Arial" w:hAnsi="Arial" w:cs="Arial"/>
          <w:sz w:val="22"/>
          <w:szCs w:val="22"/>
        </w:rPr>
      </w:pPr>
      <w:r>
        <w:rPr>
          <w:rFonts w:ascii="Arial" w:hAnsi="Arial"/>
          <w:sz w:val="22"/>
          <w:szCs w:val="22"/>
        </w:rPr>
        <w:t>W</w:t>
      </w:r>
      <w:r>
        <w:rPr>
          <w:rFonts w:ascii="Arial" w:hAnsi="Arial" w:cs="Arial"/>
          <w:sz w:val="22"/>
          <w:szCs w:val="22"/>
        </w:rPr>
        <w:t xml:space="preserve"> przypadku składania oferty na </w:t>
      </w:r>
      <w:r w:rsidRPr="003A472F">
        <w:rPr>
          <w:rFonts w:ascii="Arial" w:hAnsi="Arial" w:cs="Arial"/>
          <w:b/>
          <w:sz w:val="22"/>
          <w:szCs w:val="22"/>
        </w:rPr>
        <w:t>Część 1</w:t>
      </w:r>
      <w:r>
        <w:rPr>
          <w:rFonts w:ascii="Arial" w:hAnsi="Arial" w:cs="Arial"/>
          <w:sz w:val="22"/>
          <w:szCs w:val="22"/>
        </w:rPr>
        <w:t xml:space="preserve"> tj. na „Sprzątanie oraz koszenie terenów”</w:t>
      </w:r>
      <w:r>
        <w:t>:</w:t>
      </w:r>
    </w:p>
    <w:p w:rsidR="00E97A07" w:rsidRPr="007D478B" w:rsidRDefault="00E97A07" w:rsidP="002F3F3F">
      <w:pPr>
        <w:pStyle w:val="Akapitzlist"/>
        <w:numPr>
          <w:ilvl w:val="0"/>
          <w:numId w:val="56"/>
        </w:numPr>
        <w:spacing w:before="120" w:after="120"/>
        <w:ind w:left="1418" w:hanging="284"/>
        <w:jc w:val="both"/>
        <w:rPr>
          <w:rFonts w:ascii="Arial" w:hAnsi="Arial" w:cs="Arial"/>
          <w:i/>
          <w:strike/>
          <w:sz w:val="22"/>
          <w:szCs w:val="22"/>
        </w:rPr>
      </w:pPr>
      <w:r w:rsidRPr="007D478B">
        <w:rPr>
          <w:rFonts w:ascii="Arial" w:hAnsi="Arial" w:cs="Arial"/>
          <w:sz w:val="22"/>
          <w:szCs w:val="22"/>
        </w:rPr>
        <w:t xml:space="preserve">Oświadczenie wykonawcy o obrocie wykonawcy w obszarze objętym zamówieniem, za okres nie dłuższy niż ostatnie 3 lata obrotowe, a jeżeli okres prowadzenia działalności jest krótszy – za ten okres. </w:t>
      </w:r>
    </w:p>
    <w:p w:rsidR="00E97A07" w:rsidRPr="007D478B" w:rsidRDefault="00E97A07" w:rsidP="002F3F3F">
      <w:pPr>
        <w:pStyle w:val="Akapitzlist"/>
        <w:numPr>
          <w:ilvl w:val="0"/>
          <w:numId w:val="56"/>
        </w:numPr>
        <w:spacing w:before="120" w:after="120"/>
        <w:ind w:left="1418" w:hanging="284"/>
        <w:jc w:val="both"/>
        <w:rPr>
          <w:rFonts w:ascii="Arial" w:hAnsi="Arial" w:cs="Arial"/>
          <w:strike/>
          <w:sz w:val="22"/>
          <w:szCs w:val="22"/>
        </w:rPr>
      </w:pPr>
      <w:r w:rsidRPr="007D478B">
        <w:rPr>
          <w:rFonts w:ascii="Arial" w:hAnsi="Arial" w:cs="Arial"/>
          <w:sz w:val="22"/>
          <w:szCs w:val="22"/>
        </w:rPr>
        <w:t xml:space="preserve">Informację banku lub spółdzielczej kasy oszczędnościowo-kredytowej potwierdzającej </w:t>
      </w:r>
      <w:r w:rsidR="00B85140" w:rsidRPr="007D478B">
        <w:rPr>
          <w:rFonts w:ascii="Arial" w:hAnsi="Arial" w:cs="Arial"/>
          <w:sz w:val="22"/>
          <w:szCs w:val="22"/>
        </w:rPr>
        <w:t xml:space="preserve">wysokość posiadanych środków finansowych lub </w:t>
      </w:r>
      <w:r w:rsidRPr="007D478B">
        <w:rPr>
          <w:rFonts w:ascii="Arial" w:hAnsi="Arial" w:cs="Arial"/>
          <w:sz w:val="22"/>
          <w:szCs w:val="22"/>
        </w:rPr>
        <w:t>zdolność kredytową wykonawcy, w okresie nie wcześniejszym niż 1 miesiąc przed upływem terminu składania ofert</w:t>
      </w:r>
      <w:r w:rsidR="00B85140" w:rsidRPr="007D478B">
        <w:rPr>
          <w:rFonts w:ascii="Arial" w:hAnsi="Arial" w:cs="Arial"/>
          <w:sz w:val="22"/>
          <w:szCs w:val="22"/>
        </w:rPr>
        <w:t>.</w:t>
      </w:r>
      <w:r w:rsidRPr="007D478B">
        <w:rPr>
          <w:rFonts w:ascii="Arial" w:hAnsi="Arial" w:cs="Arial"/>
          <w:sz w:val="22"/>
          <w:szCs w:val="22"/>
        </w:rPr>
        <w:t xml:space="preserve"> </w:t>
      </w:r>
    </w:p>
    <w:p w:rsidR="00E97A07" w:rsidRPr="00863620" w:rsidRDefault="00E97A07" w:rsidP="00863620">
      <w:pPr>
        <w:pStyle w:val="Akapitzlist"/>
        <w:numPr>
          <w:ilvl w:val="0"/>
          <w:numId w:val="56"/>
        </w:numPr>
        <w:ind w:left="1418" w:hanging="284"/>
        <w:jc w:val="both"/>
        <w:rPr>
          <w:rFonts w:ascii="Arial" w:hAnsi="Arial" w:cs="Arial"/>
          <w:strike/>
          <w:sz w:val="22"/>
          <w:szCs w:val="22"/>
        </w:rPr>
      </w:pPr>
      <w:r w:rsidRPr="007D478B">
        <w:rPr>
          <w:rFonts w:ascii="Arial" w:hAnsi="Arial" w:cs="Arial"/>
          <w:sz w:val="22"/>
          <w:szCs w:val="22"/>
        </w:rPr>
        <w:t>Dokument potwierdzających, że wykonawca jest ubezpieczony od odpowiedzialności cywilnej w zakresie prowadzonej działalności związanej z przedmiotem zamówienia.</w:t>
      </w:r>
      <w:r w:rsidRPr="007D478B">
        <w:rPr>
          <w:rFonts w:ascii="Arial" w:hAnsi="Arial" w:cs="Arial"/>
          <w:strike/>
          <w:sz w:val="22"/>
          <w:szCs w:val="22"/>
        </w:rPr>
        <w:t xml:space="preserve"> </w:t>
      </w:r>
    </w:p>
    <w:p w:rsidR="00E97A07" w:rsidRPr="00863620" w:rsidRDefault="00E97A07" w:rsidP="00863620">
      <w:pPr>
        <w:pStyle w:val="Akapitzlist"/>
        <w:numPr>
          <w:ilvl w:val="0"/>
          <w:numId w:val="55"/>
        </w:numPr>
        <w:spacing w:before="120" w:after="120"/>
        <w:ind w:left="1276" w:hanging="283"/>
        <w:jc w:val="both"/>
        <w:rPr>
          <w:rFonts w:ascii="Arial" w:hAnsi="Arial" w:cs="Arial"/>
          <w:sz w:val="22"/>
          <w:szCs w:val="22"/>
        </w:rPr>
      </w:pPr>
      <w:r w:rsidRPr="00863620">
        <w:rPr>
          <w:rFonts w:ascii="Arial" w:hAnsi="Arial" w:cs="Arial"/>
          <w:sz w:val="22"/>
          <w:szCs w:val="22"/>
        </w:rPr>
        <w:t>W przypadku składania oferty na</w:t>
      </w:r>
      <w:r w:rsidRPr="00863620">
        <w:rPr>
          <w:rFonts w:ascii="Arial" w:hAnsi="Arial" w:cs="Arial"/>
          <w:b/>
          <w:sz w:val="22"/>
          <w:szCs w:val="22"/>
        </w:rPr>
        <w:t xml:space="preserve"> Część 2</w:t>
      </w:r>
      <w:r w:rsidRPr="00863620">
        <w:rPr>
          <w:rFonts w:ascii="Arial" w:hAnsi="Arial" w:cs="Arial"/>
          <w:sz w:val="22"/>
          <w:szCs w:val="22"/>
        </w:rPr>
        <w:t xml:space="preserve"> przedmiotu zamówienia,                            tj.</w:t>
      </w:r>
      <w:r w:rsidR="00863620">
        <w:rPr>
          <w:rFonts w:ascii="Arial" w:hAnsi="Arial" w:cs="Arial"/>
          <w:sz w:val="22"/>
          <w:szCs w:val="22"/>
        </w:rPr>
        <w:t xml:space="preserve"> na</w:t>
      </w:r>
      <w:r w:rsidRPr="00863620">
        <w:rPr>
          <w:rFonts w:ascii="Arial" w:hAnsi="Arial" w:cs="Arial"/>
          <w:sz w:val="22"/>
          <w:szCs w:val="22"/>
        </w:rPr>
        <w:t>: „Remonty, malowanie oraz demontaż i montaż ławek” przedłoży:</w:t>
      </w:r>
    </w:p>
    <w:p w:rsidR="00E97A07" w:rsidRPr="007D478B" w:rsidRDefault="00E97A07" w:rsidP="00863620">
      <w:pPr>
        <w:pStyle w:val="Akapitzlist"/>
        <w:numPr>
          <w:ilvl w:val="0"/>
          <w:numId w:val="57"/>
        </w:numPr>
        <w:tabs>
          <w:tab w:val="left" w:pos="1560"/>
        </w:tabs>
        <w:spacing w:before="120" w:after="120"/>
        <w:ind w:left="1418" w:hanging="284"/>
        <w:jc w:val="both"/>
        <w:rPr>
          <w:rFonts w:ascii="Arial" w:hAnsi="Arial" w:cs="Arial"/>
          <w:i/>
          <w:strike/>
          <w:sz w:val="22"/>
          <w:szCs w:val="22"/>
        </w:rPr>
      </w:pPr>
      <w:r w:rsidRPr="00863620">
        <w:rPr>
          <w:rFonts w:ascii="Arial" w:hAnsi="Arial" w:cs="Arial"/>
          <w:sz w:val="22"/>
          <w:szCs w:val="22"/>
        </w:rPr>
        <w:t>Oświadczenie wykonawcy o obrocie wykonawcy w obszarze objętym zamówieniem, za okres nie dłuższy niż ostatnie 3 lata obrotowe, a jeżeli okres prowadzenia działalności</w:t>
      </w:r>
      <w:r w:rsidRPr="007D478B">
        <w:rPr>
          <w:rFonts w:ascii="Arial" w:hAnsi="Arial" w:cs="Arial"/>
          <w:sz w:val="22"/>
          <w:szCs w:val="22"/>
        </w:rPr>
        <w:t xml:space="preserve"> jest krótszy – za ten okres. </w:t>
      </w:r>
    </w:p>
    <w:p w:rsidR="00E97A07" w:rsidRPr="007D478B" w:rsidRDefault="00E97A07" w:rsidP="00863620">
      <w:pPr>
        <w:pStyle w:val="Akapitzlist"/>
        <w:numPr>
          <w:ilvl w:val="0"/>
          <w:numId w:val="57"/>
        </w:numPr>
        <w:ind w:left="1418" w:hanging="284"/>
        <w:jc w:val="both"/>
        <w:rPr>
          <w:rFonts w:ascii="Arial" w:hAnsi="Arial" w:cs="Arial"/>
          <w:i/>
          <w:strike/>
          <w:sz w:val="22"/>
          <w:szCs w:val="22"/>
        </w:rPr>
      </w:pPr>
      <w:r w:rsidRPr="007D478B">
        <w:rPr>
          <w:rFonts w:ascii="Arial" w:hAnsi="Arial" w:cs="Arial"/>
          <w:sz w:val="22"/>
          <w:szCs w:val="22"/>
        </w:rPr>
        <w:t xml:space="preserve">Informację banku lub spółdzielczej kasy oszczędnościowo-kredytowej potwierdzającej </w:t>
      </w:r>
      <w:r w:rsidR="00775C35" w:rsidRPr="007D478B">
        <w:rPr>
          <w:rFonts w:ascii="Arial" w:hAnsi="Arial" w:cs="Arial"/>
          <w:sz w:val="22"/>
          <w:szCs w:val="22"/>
        </w:rPr>
        <w:t xml:space="preserve">wysokość posiadanych środków finansowych lub </w:t>
      </w:r>
      <w:r w:rsidRPr="007D478B">
        <w:rPr>
          <w:rFonts w:ascii="Arial" w:hAnsi="Arial" w:cs="Arial"/>
          <w:sz w:val="22"/>
          <w:szCs w:val="22"/>
        </w:rPr>
        <w:t xml:space="preserve">zdolność kredytową wykonawcy, w okresie nie wcześniejszym niż 1 miesiąc przed upływem terminu składania ofert </w:t>
      </w:r>
    </w:p>
    <w:p w:rsidR="00E97A07" w:rsidRPr="00775C35" w:rsidRDefault="00E97A07" w:rsidP="00863620">
      <w:pPr>
        <w:pStyle w:val="Akapitzlist"/>
        <w:numPr>
          <w:ilvl w:val="0"/>
          <w:numId w:val="57"/>
        </w:numPr>
        <w:spacing w:before="120" w:after="120"/>
        <w:ind w:left="1418" w:hanging="284"/>
        <w:jc w:val="both"/>
        <w:rPr>
          <w:rFonts w:ascii="Arial" w:hAnsi="Arial" w:cs="Arial"/>
          <w:i/>
          <w:strike/>
          <w:color w:val="FF0000"/>
          <w:sz w:val="22"/>
          <w:szCs w:val="22"/>
        </w:rPr>
      </w:pPr>
      <w:r w:rsidRPr="007D478B">
        <w:rPr>
          <w:rFonts w:ascii="Arial" w:hAnsi="Arial" w:cs="Arial"/>
          <w:sz w:val="22"/>
          <w:szCs w:val="22"/>
        </w:rPr>
        <w:t xml:space="preserve">Dokument potwierdzających, że wykonawca jest ubezpieczony od </w:t>
      </w:r>
      <w:r w:rsidRPr="005B5C0C">
        <w:rPr>
          <w:rFonts w:ascii="Arial" w:hAnsi="Arial" w:cs="Arial"/>
          <w:sz w:val="22"/>
          <w:szCs w:val="22"/>
        </w:rPr>
        <w:t xml:space="preserve">odpowiedzialności cywilnej w zakresie prowadzonej działalności związanej z przedmiotem zamówienia. </w:t>
      </w:r>
    </w:p>
    <w:p w:rsidR="00360136" w:rsidRDefault="00360136" w:rsidP="00863620">
      <w:pPr>
        <w:pStyle w:val="Akapitzlist"/>
        <w:numPr>
          <w:ilvl w:val="1"/>
          <w:numId w:val="25"/>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rsidR="00775C35" w:rsidRPr="00775C35" w:rsidRDefault="009A6EF8" w:rsidP="002F3F3F">
      <w:pPr>
        <w:pStyle w:val="Akapitzlist"/>
        <w:numPr>
          <w:ilvl w:val="1"/>
          <w:numId w:val="25"/>
        </w:numPr>
        <w:spacing w:before="120" w:after="120"/>
        <w:ind w:left="1134" w:hanging="425"/>
        <w:jc w:val="both"/>
        <w:rPr>
          <w:rFonts w:ascii="Arial" w:hAnsi="Arial" w:cs="Arial"/>
          <w:i/>
          <w:color w:val="548DD4" w:themeColor="text2" w:themeTint="99"/>
          <w:sz w:val="22"/>
          <w:szCs w:val="22"/>
        </w:rPr>
      </w:pPr>
      <w:r w:rsidRPr="009A6EF8">
        <w:rPr>
          <w:rFonts w:ascii="Arial" w:hAnsi="Arial" w:cs="Arial"/>
          <w:sz w:val="22"/>
          <w:szCs w:val="22"/>
        </w:rPr>
        <w:t xml:space="preserve">Wykaz </w:t>
      </w:r>
      <w:r w:rsidRPr="009A6EF8">
        <w:rPr>
          <w:rFonts w:ascii="Arial" w:eastAsia="HiddenHorzOCR" w:hAnsi="Arial" w:cs="Arial"/>
          <w:b/>
          <w:sz w:val="22"/>
          <w:szCs w:val="22"/>
        </w:rPr>
        <w:t xml:space="preserve">narzędzi, </w:t>
      </w:r>
      <w:r>
        <w:rPr>
          <w:rFonts w:ascii="Arial" w:eastAsia="HiddenHorzOCR" w:hAnsi="Arial" w:cs="Arial"/>
          <w:b/>
          <w:sz w:val="22"/>
          <w:szCs w:val="22"/>
        </w:rPr>
        <w:t>sprzętu, (</w:t>
      </w:r>
      <w:r w:rsidRPr="00360136">
        <w:rPr>
          <w:rFonts w:ascii="Arial" w:hAnsi="Arial" w:cs="Arial"/>
          <w:i/>
          <w:sz w:val="22"/>
          <w:szCs w:val="22"/>
        </w:rPr>
        <w:t>dotyczący spełniania warunku dotyczącego zdolności zawodowej z Rozdziału VI</w:t>
      </w:r>
      <w:r>
        <w:rPr>
          <w:rFonts w:ascii="Arial" w:hAnsi="Arial" w:cs="Arial"/>
          <w:i/>
          <w:sz w:val="22"/>
          <w:szCs w:val="22"/>
        </w:rPr>
        <w:t>),</w:t>
      </w:r>
      <w:r w:rsidRPr="009A6EF8">
        <w:rPr>
          <w:rFonts w:ascii="Arial" w:hAnsi="Arial" w:cs="Arial"/>
          <w:sz w:val="22"/>
          <w:szCs w:val="22"/>
        </w:rPr>
        <w:t xml:space="preserve"> </w:t>
      </w:r>
      <w:r w:rsidRPr="009A6EF8">
        <w:rPr>
          <w:rFonts w:ascii="Arial" w:eastAsia="HiddenHorzOCR" w:hAnsi="Arial" w:cs="Arial"/>
          <w:sz w:val="22"/>
          <w:szCs w:val="22"/>
        </w:rPr>
        <w:t xml:space="preserve">urządzeń </w:t>
      </w:r>
      <w:r w:rsidRPr="009A6EF8">
        <w:rPr>
          <w:rFonts w:ascii="Arial" w:hAnsi="Arial" w:cs="Arial"/>
          <w:sz w:val="22"/>
          <w:szCs w:val="22"/>
        </w:rPr>
        <w:t xml:space="preserve">technicznych </w:t>
      </w:r>
      <w:r w:rsidRPr="009A6EF8">
        <w:rPr>
          <w:rFonts w:ascii="Arial" w:eastAsia="HiddenHorzOCR" w:hAnsi="Arial" w:cs="Arial"/>
          <w:sz w:val="22"/>
          <w:szCs w:val="22"/>
        </w:rPr>
        <w:t xml:space="preserve">dostępnych </w:t>
      </w:r>
      <w:r w:rsidRPr="009A6EF8">
        <w:rPr>
          <w:rFonts w:ascii="Arial" w:hAnsi="Arial" w:cs="Arial"/>
          <w:sz w:val="22"/>
          <w:szCs w:val="22"/>
        </w:rPr>
        <w:t xml:space="preserve">wykonawcy w celu wykonania zamówienia publicznego wraz z </w:t>
      </w:r>
      <w:r w:rsidRPr="009A6EF8">
        <w:rPr>
          <w:rFonts w:ascii="Arial" w:eastAsia="HiddenHorzOCR" w:hAnsi="Arial" w:cs="Arial"/>
          <w:sz w:val="22"/>
          <w:szCs w:val="22"/>
        </w:rPr>
        <w:t xml:space="preserve">informacją </w:t>
      </w:r>
      <w:r w:rsidRPr="009A6EF8">
        <w:rPr>
          <w:rFonts w:ascii="Arial" w:hAnsi="Arial" w:cs="Arial"/>
          <w:sz w:val="22"/>
          <w:szCs w:val="22"/>
        </w:rPr>
        <w:t>o podstawie do dysponowania tymi zasobami.</w:t>
      </w:r>
      <w:r w:rsidRPr="009A6EF8">
        <w:rPr>
          <w:rFonts w:ascii="Arial" w:hAnsi="Arial" w:cs="Arial"/>
          <w:i/>
          <w:sz w:val="22"/>
          <w:szCs w:val="22"/>
        </w:rPr>
        <w:t xml:space="preserve"> </w:t>
      </w:r>
    </w:p>
    <w:p w:rsidR="0055235D" w:rsidRPr="004F7981" w:rsidRDefault="0089793B" w:rsidP="002F3F3F">
      <w:pPr>
        <w:pStyle w:val="Akapitzlist"/>
        <w:numPr>
          <w:ilvl w:val="1"/>
          <w:numId w:val="25"/>
        </w:numPr>
        <w:spacing w:before="120" w:after="120"/>
        <w:ind w:left="1134" w:hanging="425"/>
        <w:jc w:val="both"/>
        <w:rPr>
          <w:rFonts w:ascii="Arial" w:hAnsi="Arial" w:cs="Arial"/>
          <w:i/>
          <w:sz w:val="22"/>
          <w:szCs w:val="22"/>
        </w:rPr>
      </w:pPr>
      <w:r w:rsidRPr="00775C35">
        <w:rPr>
          <w:rFonts w:ascii="Arial" w:hAnsi="Arial" w:cs="Arial"/>
          <w:sz w:val="22"/>
          <w:szCs w:val="22"/>
        </w:rPr>
        <w:t xml:space="preserve">Wykaz </w:t>
      </w:r>
      <w:r w:rsidRPr="00775C35">
        <w:rPr>
          <w:rFonts w:ascii="Arial" w:hAnsi="Arial" w:cs="Arial"/>
          <w:b/>
          <w:sz w:val="22"/>
          <w:szCs w:val="22"/>
        </w:rPr>
        <w:t>osób</w:t>
      </w:r>
      <w:r w:rsidRPr="00775C35">
        <w:rPr>
          <w:rFonts w:ascii="Arial" w:hAnsi="Arial" w:cs="Arial"/>
          <w:sz w:val="22"/>
          <w:szCs w:val="22"/>
        </w:rPr>
        <w:t xml:space="preserve">, skierowanych przez wykonawcę do realizacji zamówienia publicznego, w </w:t>
      </w:r>
      <w:r w:rsidR="009A6EF8" w:rsidRPr="00775C35">
        <w:rPr>
          <w:rFonts w:ascii="Arial" w:hAnsi="Arial" w:cs="Arial"/>
          <w:sz w:val="22"/>
          <w:szCs w:val="22"/>
        </w:rPr>
        <w:t xml:space="preserve"> </w:t>
      </w:r>
      <w:r w:rsidRPr="00775C35">
        <w:rPr>
          <w:rFonts w:ascii="Arial" w:eastAsia="HiddenHorzOCR" w:hAnsi="Arial" w:cs="Arial"/>
          <w:sz w:val="22"/>
          <w:szCs w:val="22"/>
        </w:rPr>
        <w:t xml:space="preserve">szczególności </w:t>
      </w:r>
      <w:r w:rsidRPr="00775C35">
        <w:rPr>
          <w:rFonts w:ascii="Arial" w:hAnsi="Arial" w:cs="Arial"/>
          <w:sz w:val="22"/>
          <w:szCs w:val="22"/>
        </w:rPr>
        <w:t>odpowiedzialnych</w:t>
      </w:r>
      <w:r w:rsidR="009A6EF8" w:rsidRPr="00775C35">
        <w:rPr>
          <w:rFonts w:ascii="Arial" w:hAnsi="Arial" w:cs="Arial"/>
          <w:sz w:val="22"/>
          <w:szCs w:val="22"/>
        </w:rPr>
        <w:t xml:space="preserve"> za świadczenie usług</w:t>
      </w:r>
      <w:r w:rsidR="0055235D" w:rsidRPr="00775C35">
        <w:rPr>
          <w:rFonts w:ascii="Arial" w:hAnsi="Arial" w:cs="Arial"/>
          <w:color w:val="FF0000"/>
          <w:sz w:val="22"/>
          <w:szCs w:val="22"/>
        </w:rPr>
        <w:t xml:space="preserve"> </w:t>
      </w:r>
      <w:r w:rsidR="0055235D" w:rsidRPr="004F7981">
        <w:rPr>
          <w:rFonts w:ascii="Arial" w:hAnsi="Arial" w:cs="Arial"/>
          <w:sz w:val="22"/>
          <w:szCs w:val="22"/>
        </w:rPr>
        <w:t xml:space="preserve">wraz z informacjami na temat ich kwalifikacji zawodowych, uprawnień, </w:t>
      </w:r>
      <w:r w:rsidR="0055235D" w:rsidRPr="004F7981">
        <w:rPr>
          <w:rFonts w:ascii="Arial" w:eastAsia="HiddenHorzOCR" w:hAnsi="Arial" w:cs="Arial"/>
          <w:sz w:val="22"/>
          <w:szCs w:val="22"/>
        </w:rPr>
        <w:t xml:space="preserve">doświadczenia </w:t>
      </w:r>
      <w:r w:rsidR="0055235D" w:rsidRPr="004F7981">
        <w:rPr>
          <w:rFonts w:ascii="Arial" w:hAnsi="Arial" w:cs="Arial"/>
          <w:sz w:val="22"/>
          <w:szCs w:val="22"/>
        </w:rPr>
        <w:t xml:space="preserve">i </w:t>
      </w:r>
      <w:r w:rsidR="0055235D" w:rsidRPr="004F7981">
        <w:rPr>
          <w:rFonts w:ascii="Arial" w:eastAsia="HiddenHorzOCR" w:hAnsi="Arial" w:cs="Arial"/>
          <w:sz w:val="22"/>
          <w:szCs w:val="22"/>
        </w:rPr>
        <w:lastRenderedPageBreak/>
        <w:t xml:space="preserve">wykształcenia niezbędnych </w:t>
      </w:r>
      <w:r w:rsidR="0055235D" w:rsidRPr="004F7981">
        <w:rPr>
          <w:rFonts w:ascii="Arial" w:hAnsi="Arial" w:cs="Arial"/>
          <w:sz w:val="22"/>
          <w:szCs w:val="22"/>
        </w:rPr>
        <w:t xml:space="preserve">do wykonania zamówienia publicznego, a </w:t>
      </w:r>
      <w:r w:rsidR="0055235D" w:rsidRPr="004F7981">
        <w:rPr>
          <w:rFonts w:ascii="Arial" w:eastAsia="HiddenHorzOCR" w:hAnsi="Arial" w:cs="Arial"/>
          <w:sz w:val="22"/>
          <w:szCs w:val="22"/>
        </w:rPr>
        <w:t xml:space="preserve">także </w:t>
      </w:r>
      <w:r w:rsidR="0055235D" w:rsidRPr="004F7981">
        <w:rPr>
          <w:rFonts w:ascii="Arial" w:hAnsi="Arial" w:cs="Arial"/>
          <w:sz w:val="22"/>
          <w:szCs w:val="22"/>
        </w:rPr>
        <w:t xml:space="preserve">zakresu wykonywanych przez nie </w:t>
      </w:r>
      <w:r w:rsidR="0055235D" w:rsidRPr="004F7981">
        <w:rPr>
          <w:rFonts w:ascii="Arial" w:eastAsia="HiddenHorzOCR" w:hAnsi="Arial" w:cs="Arial"/>
          <w:sz w:val="22"/>
          <w:szCs w:val="22"/>
        </w:rPr>
        <w:t xml:space="preserve">czynności </w:t>
      </w:r>
      <w:r w:rsidR="0055235D" w:rsidRPr="004F7981">
        <w:rPr>
          <w:rFonts w:ascii="Arial" w:hAnsi="Arial" w:cs="Arial"/>
          <w:sz w:val="22"/>
          <w:szCs w:val="22"/>
        </w:rPr>
        <w:t xml:space="preserve">oraz </w:t>
      </w:r>
      <w:r w:rsidR="0055235D" w:rsidRPr="004F7981">
        <w:rPr>
          <w:rFonts w:ascii="Arial" w:eastAsia="HiddenHorzOCR" w:hAnsi="Arial" w:cs="Arial"/>
          <w:sz w:val="22"/>
          <w:szCs w:val="22"/>
        </w:rPr>
        <w:t xml:space="preserve">informacją </w:t>
      </w:r>
      <w:r w:rsidR="0055235D" w:rsidRPr="004F7981">
        <w:rPr>
          <w:rFonts w:ascii="Arial" w:hAnsi="Arial" w:cs="Arial"/>
          <w:sz w:val="22"/>
          <w:szCs w:val="22"/>
        </w:rPr>
        <w:t>o podstawie do dysponowania tymi osobami.</w:t>
      </w:r>
    </w:p>
    <w:p w:rsidR="0078061C" w:rsidRPr="004F7981" w:rsidRDefault="00A011D2" w:rsidP="002F3F3F">
      <w:pPr>
        <w:pStyle w:val="Akapitzlist"/>
        <w:numPr>
          <w:ilvl w:val="1"/>
          <w:numId w:val="25"/>
        </w:numPr>
        <w:spacing w:before="120" w:after="120"/>
        <w:ind w:left="1134" w:hanging="425"/>
        <w:jc w:val="both"/>
        <w:rPr>
          <w:rFonts w:ascii="Arial" w:hAnsi="Arial" w:cs="Arial"/>
          <w:sz w:val="22"/>
          <w:szCs w:val="22"/>
        </w:rPr>
      </w:pPr>
      <w:r w:rsidRPr="004F7981">
        <w:rPr>
          <w:rFonts w:ascii="Arial" w:eastAsia="HiddenHorzOCR" w:hAnsi="Arial" w:cs="Arial"/>
          <w:sz w:val="22"/>
          <w:szCs w:val="22"/>
        </w:rPr>
        <w:t>Aktualna decyzja administracyjna zezwalająca na prowadzenie na terenie kraju działalności w zakresie transportu odpadów</w:t>
      </w:r>
      <w:r w:rsidRPr="004F7981">
        <w:rPr>
          <w:rFonts w:ascii="Arial" w:hAnsi="Arial" w:cs="Arial"/>
          <w:sz w:val="22"/>
          <w:szCs w:val="22"/>
        </w:rPr>
        <w:t>.</w:t>
      </w:r>
      <w:r w:rsidR="006C5E50" w:rsidRPr="004F7981">
        <w:rPr>
          <w:rFonts w:ascii="Arial" w:hAnsi="Arial" w:cs="Arial"/>
          <w:sz w:val="22"/>
          <w:szCs w:val="22"/>
        </w:rPr>
        <w:t xml:space="preserve">                      </w:t>
      </w:r>
      <w:r w:rsidR="0078268A" w:rsidRPr="004F7981">
        <w:rPr>
          <w:rFonts w:ascii="Arial" w:hAnsi="Arial" w:cs="Arial"/>
          <w:sz w:val="22"/>
          <w:szCs w:val="22"/>
        </w:rPr>
        <w:t xml:space="preserve"> </w:t>
      </w:r>
    </w:p>
    <w:p w:rsidR="0089793B" w:rsidRPr="0089793B" w:rsidRDefault="0089793B" w:rsidP="0089793B">
      <w:pPr>
        <w:pStyle w:val="Akapitzlist"/>
        <w:spacing w:before="120" w:after="120"/>
        <w:ind w:left="1134"/>
        <w:jc w:val="both"/>
        <w:rPr>
          <w:rFonts w:ascii="Arial" w:hAnsi="Arial" w:cs="Arial"/>
          <w:color w:val="FF0000"/>
          <w:sz w:val="22"/>
          <w:szCs w:val="22"/>
        </w:rPr>
      </w:pPr>
    </w:p>
    <w:p w:rsidR="0089793B" w:rsidRPr="007A452B" w:rsidRDefault="00625BC3" w:rsidP="002F3F3F">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t>Zamawiający żąda:</w:t>
      </w:r>
    </w:p>
    <w:p w:rsidR="0089793B" w:rsidRPr="007A452B" w:rsidRDefault="0089793B" w:rsidP="002F3F3F">
      <w:pPr>
        <w:pStyle w:val="Akapitzlist"/>
        <w:numPr>
          <w:ilvl w:val="0"/>
          <w:numId w:val="26"/>
        </w:numPr>
        <w:spacing w:before="120" w:after="120"/>
        <w:ind w:left="1134" w:hanging="425"/>
        <w:jc w:val="both"/>
        <w:rPr>
          <w:rFonts w:ascii="Arial" w:hAnsi="Arial" w:cs="Arial"/>
          <w:sz w:val="22"/>
          <w:szCs w:val="22"/>
        </w:rPr>
      </w:pPr>
      <w:r w:rsidRPr="007A452B">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7A452B">
        <w:rPr>
          <w:rFonts w:ascii="Arial" w:hAnsi="Arial" w:cs="Arial"/>
          <w:sz w:val="22"/>
          <w:szCs w:val="22"/>
        </w:rPr>
        <w:t xml:space="preserve"> pkt. 2. ppkt </w:t>
      </w:r>
      <w:r w:rsidR="003017FA" w:rsidRPr="007A452B">
        <w:rPr>
          <w:rFonts w:ascii="Arial" w:hAnsi="Arial" w:cs="Arial"/>
          <w:sz w:val="22"/>
          <w:szCs w:val="22"/>
        </w:rPr>
        <w:t>1), 2) i 3).</w:t>
      </w:r>
    </w:p>
    <w:p w:rsidR="001F438B" w:rsidRPr="007A452B" w:rsidRDefault="0089793B" w:rsidP="002F3F3F">
      <w:pPr>
        <w:pStyle w:val="Akapitzlist"/>
        <w:numPr>
          <w:ilvl w:val="0"/>
          <w:numId w:val="26"/>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przedstawienia dokumentów wymienionych w pkt. 2. ppkt </w:t>
      </w:r>
      <w:r w:rsidR="003017FA" w:rsidRPr="007A452B">
        <w:rPr>
          <w:rFonts w:ascii="Arial" w:hAnsi="Arial" w:cs="Arial"/>
          <w:sz w:val="22"/>
          <w:szCs w:val="22"/>
        </w:rPr>
        <w:t xml:space="preserve">1), 2) i 3) </w:t>
      </w:r>
      <w:r w:rsidRPr="007A452B">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B259D0" w:rsidRPr="007A452B" w:rsidRDefault="00B259D0" w:rsidP="00B259D0">
      <w:pPr>
        <w:pStyle w:val="Akapitzlist"/>
        <w:spacing w:before="120" w:after="120"/>
        <w:ind w:left="1134"/>
        <w:jc w:val="both"/>
        <w:rPr>
          <w:rFonts w:ascii="Arial" w:hAnsi="Arial" w:cs="Arial"/>
          <w:sz w:val="22"/>
          <w:szCs w:val="22"/>
        </w:rPr>
      </w:pPr>
    </w:p>
    <w:p w:rsidR="003072F9" w:rsidRPr="0089793B" w:rsidRDefault="005D7349"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rsidR="0089793B" w:rsidRPr="007A452B" w:rsidRDefault="00417A33" w:rsidP="002F3F3F">
      <w:pPr>
        <w:pStyle w:val="Akapitzlist"/>
        <w:numPr>
          <w:ilvl w:val="0"/>
          <w:numId w:val="27"/>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ppkt.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oraz </w:t>
      </w:r>
      <w:r w:rsidR="00130F9D" w:rsidRPr="007A452B">
        <w:rPr>
          <w:rFonts w:ascii="Arial" w:hAnsi="Arial" w:cs="Arial"/>
          <w:sz w:val="22"/>
          <w:szCs w:val="22"/>
        </w:rPr>
        <w:t>3</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rsidR="0089793B" w:rsidRPr="007A452B" w:rsidRDefault="0089793B" w:rsidP="002F3F3F">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rsidR="0089793B" w:rsidRPr="007A452B" w:rsidRDefault="0089793B" w:rsidP="002F3F3F">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7A452B" w:rsidRDefault="00417A33" w:rsidP="002F3F3F">
      <w:pPr>
        <w:pStyle w:val="Akapitzlist"/>
        <w:numPr>
          <w:ilvl w:val="0"/>
          <w:numId w:val="27"/>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Pr="007A452B">
        <w:rPr>
          <w:rFonts w:ascii="Arial" w:hAnsi="Arial" w:cs="Arial"/>
          <w:sz w:val="22"/>
          <w:szCs w:val="22"/>
        </w:rPr>
        <w:t xml:space="preserve"> ppkt.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Pr="007A452B">
        <w:rPr>
          <w:rFonts w:ascii="Arial" w:hAnsi="Arial" w:cs="Arial"/>
          <w:sz w:val="22"/>
          <w:szCs w:val="22"/>
        </w:rPr>
        <w:t xml:space="preserve"> ppkt.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rsidR="003B2CBA" w:rsidRPr="007A452B" w:rsidRDefault="00041E27" w:rsidP="002F3F3F">
      <w:pPr>
        <w:pStyle w:val="Akapitzlist"/>
        <w:numPr>
          <w:ilvl w:val="0"/>
          <w:numId w:val="27"/>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7A452B">
        <w:rPr>
          <w:rFonts w:ascii="Arial" w:hAnsi="Arial" w:cs="Arial"/>
          <w:b/>
          <w:sz w:val="22"/>
          <w:szCs w:val="22"/>
        </w:rPr>
        <w:t>4. ppkt. 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89793B" w:rsidRDefault="00954578" w:rsidP="002F3F3F">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czoną „za zgodność 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 xml:space="preserve">określony przepisami prawa cywilnego. W przypadku, gdy o udzielenie </w:t>
      </w:r>
      <w:r w:rsidR="004D5AEA" w:rsidRPr="0089793B">
        <w:rPr>
          <w:rFonts w:ascii="Arial" w:hAnsi="Arial" w:cs="Arial"/>
          <w:sz w:val="22"/>
          <w:szCs w:val="22"/>
        </w:rPr>
        <w:lastRenderedPageBreak/>
        <w:t>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89793B" w:rsidRPr="0089793B" w:rsidRDefault="00321C89"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rsidR="00211127" w:rsidRPr="001F438B" w:rsidRDefault="00703295"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rsidR="001F438B" w:rsidRPr="00136AAA" w:rsidRDefault="001F438B" w:rsidP="002F3F3F">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1F438B" w:rsidRPr="0089793B" w:rsidRDefault="001F438B" w:rsidP="001F438B">
      <w:pPr>
        <w:pStyle w:val="Akapitzlist"/>
        <w:spacing w:before="120" w:after="120"/>
        <w:ind w:left="360"/>
        <w:jc w:val="both"/>
        <w:rPr>
          <w:rFonts w:ascii="Arial" w:hAnsi="Arial" w:cs="Arial"/>
          <w:b/>
          <w:color w:val="FF0000"/>
          <w:sz w:val="22"/>
          <w:szCs w:val="22"/>
        </w:rPr>
      </w:pPr>
    </w:p>
    <w:p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rsidR="00AF6EFF" w:rsidRDefault="004330C3" w:rsidP="002F3F3F">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rsidR="00AF6EFF" w:rsidRPr="00AF6EFF" w:rsidRDefault="00AF6EFF" w:rsidP="00AF6EFF"/>
    <w:p w:rsidR="00AF6EFF" w:rsidRPr="007A452B" w:rsidRDefault="001C038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W przypadku składania oferty wspólnej przez kilku wykonawców, każdy ze wspólników musi złożyć dokumenty wymienione w ro</w:t>
      </w:r>
      <w:r w:rsidR="00E41759" w:rsidRPr="007A452B">
        <w:rPr>
          <w:rFonts w:ascii="Arial" w:hAnsi="Arial" w:cs="Arial"/>
          <w:sz w:val="22"/>
          <w:szCs w:val="22"/>
        </w:rPr>
        <w:t xml:space="preserve">zdziale </w:t>
      </w:r>
      <w:r w:rsidR="00211127" w:rsidRPr="007A452B">
        <w:rPr>
          <w:rFonts w:ascii="Arial" w:hAnsi="Arial" w:cs="Arial"/>
          <w:sz w:val="22"/>
          <w:szCs w:val="22"/>
        </w:rPr>
        <w:t>VII. pkt. 1</w:t>
      </w:r>
      <w:r w:rsidR="007A75C6" w:rsidRPr="007A452B">
        <w:rPr>
          <w:rFonts w:ascii="Arial" w:hAnsi="Arial" w:cs="Arial"/>
          <w:sz w:val="22"/>
          <w:szCs w:val="22"/>
        </w:rPr>
        <w:t xml:space="preserve"> </w:t>
      </w:r>
      <w:r w:rsidR="00211127" w:rsidRPr="007A452B">
        <w:rPr>
          <w:rFonts w:ascii="Arial" w:hAnsi="Arial" w:cs="Arial"/>
          <w:sz w:val="22"/>
          <w:szCs w:val="22"/>
        </w:rPr>
        <w:t xml:space="preserve">ppkt 1) oraz rozdziale </w:t>
      </w:r>
      <w:r w:rsidR="00E41759" w:rsidRPr="007A452B">
        <w:rPr>
          <w:rFonts w:ascii="Arial" w:hAnsi="Arial" w:cs="Arial"/>
          <w:sz w:val="22"/>
          <w:szCs w:val="22"/>
        </w:rPr>
        <w:t>V</w:t>
      </w:r>
      <w:r w:rsidR="00211127" w:rsidRPr="007A452B">
        <w:rPr>
          <w:rFonts w:ascii="Arial" w:hAnsi="Arial" w:cs="Arial"/>
          <w:sz w:val="22"/>
          <w:szCs w:val="22"/>
        </w:rPr>
        <w:t>III</w:t>
      </w:r>
      <w:r w:rsidR="00E41759" w:rsidRPr="007A452B">
        <w:rPr>
          <w:rFonts w:ascii="Arial" w:hAnsi="Arial" w:cs="Arial"/>
          <w:sz w:val="22"/>
          <w:szCs w:val="22"/>
        </w:rPr>
        <w:t xml:space="preserve"> </w:t>
      </w:r>
      <w:r w:rsidR="007E3098" w:rsidRPr="007A452B">
        <w:rPr>
          <w:rFonts w:ascii="Arial" w:hAnsi="Arial" w:cs="Arial"/>
          <w:sz w:val="22"/>
          <w:szCs w:val="22"/>
        </w:rPr>
        <w:t>pkt</w:t>
      </w:r>
      <w:r w:rsidR="00E41759" w:rsidRPr="007A452B">
        <w:rPr>
          <w:rFonts w:ascii="Arial" w:hAnsi="Arial" w:cs="Arial"/>
          <w:sz w:val="22"/>
          <w:szCs w:val="22"/>
        </w:rPr>
        <w:t xml:space="preserve">. 1 </w:t>
      </w:r>
      <w:r w:rsidR="00211127" w:rsidRPr="007A452B">
        <w:rPr>
          <w:rFonts w:ascii="Arial" w:hAnsi="Arial" w:cs="Arial"/>
          <w:sz w:val="22"/>
          <w:szCs w:val="22"/>
        </w:rPr>
        <w:t xml:space="preserve"> </w:t>
      </w:r>
      <w:r w:rsidR="007E3098" w:rsidRPr="007A452B">
        <w:rPr>
          <w:rFonts w:ascii="Arial" w:hAnsi="Arial" w:cs="Arial"/>
          <w:sz w:val="22"/>
          <w:szCs w:val="22"/>
        </w:rPr>
        <w:t>p</w:t>
      </w:r>
      <w:r w:rsidR="00E41759" w:rsidRPr="007A452B">
        <w:rPr>
          <w:rFonts w:ascii="Arial" w:hAnsi="Arial" w:cs="Arial"/>
          <w:sz w:val="22"/>
          <w:szCs w:val="22"/>
        </w:rPr>
        <w:t>pkt</w:t>
      </w:r>
      <w:r w:rsidR="00951F4C" w:rsidRPr="007A452B">
        <w:rPr>
          <w:rFonts w:ascii="Arial" w:hAnsi="Arial" w:cs="Arial"/>
          <w:sz w:val="22"/>
          <w:szCs w:val="22"/>
        </w:rPr>
        <w:t>.</w:t>
      </w:r>
      <w:r w:rsidR="00E41759" w:rsidRPr="007A452B">
        <w:rPr>
          <w:rFonts w:ascii="Arial" w:hAnsi="Arial" w:cs="Arial"/>
          <w:sz w:val="22"/>
          <w:szCs w:val="22"/>
        </w:rPr>
        <w:t xml:space="preserve"> 1</w:t>
      </w:r>
      <w:r w:rsidR="00211127" w:rsidRPr="007A452B">
        <w:rPr>
          <w:rFonts w:ascii="Arial" w:hAnsi="Arial" w:cs="Arial"/>
          <w:sz w:val="22"/>
          <w:szCs w:val="22"/>
        </w:rPr>
        <w:t>)</w:t>
      </w:r>
      <w:r w:rsidR="00E41759" w:rsidRPr="007A452B">
        <w:rPr>
          <w:rFonts w:ascii="Arial" w:hAnsi="Arial" w:cs="Arial"/>
          <w:sz w:val="22"/>
          <w:szCs w:val="22"/>
        </w:rPr>
        <w:t>,</w:t>
      </w:r>
      <w:r w:rsidR="00D55B87" w:rsidRPr="007A452B">
        <w:rPr>
          <w:rFonts w:ascii="Arial" w:hAnsi="Arial" w:cs="Arial"/>
          <w:sz w:val="22"/>
          <w:szCs w:val="22"/>
        </w:rPr>
        <w:t xml:space="preserve"> </w:t>
      </w:r>
      <w:r w:rsidR="007A75C6" w:rsidRPr="007A452B">
        <w:rPr>
          <w:rFonts w:ascii="Arial" w:hAnsi="Arial" w:cs="Arial"/>
          <w:sz w:val="22"/>
          <w:szCs w:val="22"/>
        </w:rPr>
        <w:t xml:space="preserve">pkt 2) ppkt 1), </w:t>
      </w:r>
      <w:r w:rsidR="003B31DE" w:rsidRPr="007A452B">
        <w:rPr>
          <w:rFonts w:ascii="Arial" w:hAnsi="Arial" w:cs="Arial"/>
          <w:sz w:val="22"/>
          <w:szCs w:val="22"/>
        </w:rPr>
        <w:t>2</w:t>
      </w:r>
      <w:r w:rsidR="00211127" w:rsidRPr="007A452B">
        <w:rPr>
          <w:rFonts w:ascii="Arial" w:hAnsi="Arial" w:cs="Arial"/>
          <w:sz w:val="22"/>
          <w:szCs w:val="22"/>
        </w:rPr>
        <w:t>)</w:t>
      </w:r>
      <w:r w:rsidR="00A36F15" w:rsidRPr="007A452B">
        <w:rPr>
          <w:rFonts w:ascii="Arial" w:hAnsi="Arial" w:cs="Arial"/>
          <w:sz w:val="22"/>
          <w:szCs w:val="22"/>
        </w:rPr>
        <w:t xml:space="preserve"> i 3)</w:t>
      </w:r>
      <w:r w:rsidR="005C00A2" w:rsidRPr="007A452B">
        <w:rPr>
          <w:rFonts w:ascii="Arial" w:hAnsi="Arial" w:cs="Arial"/>
          <w:sz w:val="22"/>
          <w:szCs w:val="22"/>
        </w:rPr>
        <w:t xml:space="preserve"> </w:t>
      </w:r>
      <w:r w:rsidR="007A75C6" w:rsidRPr="007A452B">
        <w:rPr>
          <w:rFonts w:ascii="Arial" w:hAnsi="Arial" w:cs="Arial"/>
          <w:sz w:val="22"/>
          <w:szCs w:val="22"/>
        </w:rPr>
        <w:t>a także w</w:t>
      </w:r>
      <w:r w:rsidR="00211127" w:rsidRPr="007A452B">
        <w:rPr>
          <w:rFonts w:ascii="Arial" w:hAnsi="Arial" w:cs="Arial"/>
          <w:sz w:val="22"/>
          <w:szCs w:val="22"/>
        </w:rPr>
        <w:t xml:space="preserve"> rozdziale XVII. pkt.</w:t>
      </w:r>
      <w:r w:rsidR="007A75C6" w:rsidRPr="007A452B">
        <w:rPr>
          <w:rFonts w:ascii="Arial" w:hAnsi="Arial" w:cs="Arial"/>
          <w:sz w:val="22"/>
          <w:szCs w:val="22"/>
        </w:rPr>
        <w:t>2.</w:t>
      </w:r>
      <w:r w:rsidR="00D32E6F" w:rsidRPr="007A452B">
        <w:rPr>
          <w:rFonts w:ascii="Arial" w:hAnsi="Arial" w:cs="Arial"/>
          <w:sz w:val="22"/>
          <w:szCs w:val="22"/>
        </w:rPr>
        <w:t xml:space="preserve"> </w:t>
      </w:r>
    </w:p>
    <w:p w:rsidR="00AF6EFF" w:rsidRPr="007A452B" w:rsidRDefault="007D2CD7"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7A452B" w:rsidRDefault="00664B4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89793B" w:rsidRPr="0089793B" w:rsidRDefault="0089793B" w:rsidP="0089793B">
      <w:pPr>
        <w:spacing w:before="120" w:after="120"/>
        <w:ind w:left="357"/>
        <w:jc w:val="both"/>
        <w:rPr>
          <w:rFonts w:ascii="Arial" w:hAnsi="Arial" w:cs="Arial"/>
          <w:color w:val="FF0000"/>
          <w:sz w:val="22"/>
          <w:szCs w:val="22"/>
          <w:highlight w:val="yellow"/>
        </w:rPr>
      </w:pPr>
    </w:p>
    <w:p w:rsidR="00EB48A1" w:rsidRPr="00136AAA" w:rsidRDefault="00EB48A1" w:rsidP="002F3F3F">
      <w:pPr>
        <w:pStyle w:val="Nagwek1"/>
        <w:numPr>
          <w:ilvl w:val="0"/>
          <w:numId w:val="16"/>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rsidR="0089793B" w:rsidRPr="0089793B" w:rsidRDefault="0089793B" w:rsidP="0089793B"/>
    <w:p w:rsidR="00923FA1" w:rsidRPr="007D478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musi zawierać wszystkie koszty związane z realizacją zamówienia wraz 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7A75C6" w:rsidRPr="007A452B">
        <w:rPr>
          <w:rFonts w:ascii="Arial" w:hAnsi="Arial" w:cs="Arial"/>
          <w:i/>
          <w:sz w:val="22"/>
          <w:szCs w:val="22"/>
        </w:rPr>
        <w:t xml:space="preserve"> z 2016 r. poz. 710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rsidR="00923FA1" w:rsidRPr="007D478B"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 xml:space="preserve">Cenę oferty należy obliczyć jako sumę kwot za poszczególne elementy </w:t>
      </w:r>
      <w:r w:rsidR="00A011D2" w:rsidRPr="007D478B">
        <w:rPr>
          <w:rFonts w:ascii="Arial" w:hAnsi="Arial" w:cs="Arial"/>
          <w:sz w:val="22"/>
          <w:szCs w:val="22"/>
        </w:rPr>
        <w:t>usług</w:t>
      </w:r>
      <w:r w:rsidR="00090C1E" w:rsidRPr="007D478B">
        <w:rPr>
          <w:rFonts w:ascii="Arial" w:hAnsi="Arial" w:cs="Arial"/>
          <w:sz w:val="22"/>
          <w:szCs w:val="22"/>
        </w:rPr>
        <w:t>, określone w</w:t>
      </w:r>
      <w:r w:rsidR="007A452B" w:rsidRPr="007D478B">
        <w:rPr>
          <w:rFonts w:ascii="Arial" w:hAnsi="Arial" w:cs="Arial"/>
          <w:sz w:val="22"/>
          <w:szCs w:val="22"/>
        </w:rPr>
        <w:t xml:space="preserve"> Części III SIWZ – opis przedmiotu zamówienia. </w:t>
      </w:r>
      <w:r w:rsidR="00E4042A" w:rsidRPr="007D478B">
        <w:rPr>
          <w:rFonts w:ascii="Arial" w:hAnsi="Arial" w:cs="Arial"/>
          <w:sz w:val="22"/>
          <w:szCs w:val="22"/>
        </w:rPr>
        <w:t>Cena ta musi zawierać wszystkie koszty związane z realizacją zadania wraz z podatkiem VAT.</w:t>
      </w:r>
    </w:p>
    <w:p w:rsidR="005A7948" w:rsidRPr="007D478B"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Wykonawca określi</w:t>
      </w:r>
      <w:r w:rsidR="00090C1E" w:rsidRPr="007D478B">
        <w:rPr>
          <w:rFonts w:ascii="Arial" w:hAnsi="Arial" w:cs="Arial"/>
          <w:sz w:val="22"/>
          <w:szCs w:val="22"/>
        </w:rPr>
        <w:t xml:space="preserve"> cenę oferty w załączniku nr 1</w:t>
      </w:r>
      <w:r w:rsidR="00494C11" w:rsidRPr="007D478B">
        <w:rPr>
          <w:rFonts w:ascii="Arial" w:hAnsi="Arial" w:cs="Arial"/>
          <w:sz w:val="22"/>
          <w:szCs w:val="22"/>
        </w:rPr>
        <w:t xml:space="preserve"> </w:t>
      </w:r>
      <w:r w:rsidR="00A011D2" w:rsidRPr="007D478B">
        <w:rPr>
          <w:rFonts w:ascii="Arial" w:hAnsi="Arial" w:cs="Arial"/>
          <w:sz w:val="22"/>
          <w:szCs w:val="22"/>
        </w:rPr>
        <w:t xml:space="preserve">i 3 </w:t>
      </w:r>
      <w:r w:rsidRPr="007D478B">
        <w:rPr>
          <w:rFonts w:ascii="Arial" w:hAnsi="Arial" w:cs="Arial"/>
          <w:sz w:val="22"/>
          <w:szCs w:val="22"/>
        </w:rPr>
        <w:t>do SIWZ</w:t>
      </w:r>
      <w:r w:rsidR="005A7948" w:rsidRPr="007D478B">
        <w:rPr>
          <w:rFonts w:ascii="Arial" w:hAnsi="Arial" w:cs="Arial"/>
          <w:sz w:val="22"/>
          <w:szCs w:val="22"/>
        </w:rPr>
        <w:t>.</w:t>
      </w:r>
    </w:p>
    <w:p w:rsidR="00923FA1" w:rsidRPr="00B63614"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 xml:space="preserve">Wartość cen </w:t>
      </w:r>
      <w:r w:rsidR="002A6C49">
        <w:rPr>
          <w:rFonts w:ascii="Arial" w:hAnsi="Arial" w:cs="Arial"/>
          <w:sz w:val="22"/>
          <w:szCs w:val="22"/>
          <w:lang w:val="cs-CZ"/>
        </w:rPr>
        <w:t xml:space="preserve">w ofercie </w:t>
      </w:r>
      <w:r w:rsidRPr="00B63614">
        <w:rPr>
          <w:rFonts w:ascii="Arial" w:hAnsi="Arial" w:cs="Arial"/>
          <w:sz w:val="22"/>
          <w:szCs w:val="22"/>
          <w:lang w:val="cs-CZ"/>
        </w:rPr>
        <w:t>należy podać do dwóch miejsc po przecinku.</w:t>
      </w:r>
    </w:p>
    <w:p w:rsidR="00AF6EFF" w:rsidRPr="00AF6EFF" w:rsidRDefault="00923FA1" w:rsidP="001A691F">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rsidR="00AF6EFF" w:rsidRPr="00AF6EFF" w:rsidRDefault="00923FA1" w:rsidP="002F3F3F">
      <w:pPr>
        <w:pStyle w:val="Akapitzlist"/>
        <w:numPr>
          <w:ilvl w:val="0"/>
          <w:numId w:val="30"/>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rsidR="00AF6EFF" w:rsidRPr="008B34EF"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sidR="002A6C49">
        <w:rPr>
          <w:rFonts w:ascii="Arial" w:hAnsi="Arial" w:cs="Arial"/>
          <w:sz w:val="22"/>
          <w:szCs w:val="22"/>
        </w:rPr>
        <w:t xml:space="preserve"> wynikające</w:t>
      </w:r>
      <w:r w:rsidRPr="008B34EF">
        <w:rPr>
          <w:rFonts w:ascii="Arial" w:hAnsi="Arial" w:cs="Arial"/>
          <w:sz w:val="22"/>
          <w:szCs w:val="22"/>
        </w:rPr>
        <w:t xml:space="preserve"> z BHP i </w:t>
      </w:r>
      <w:r w:rsidR="004D79F9" w:rsidRPr="008B34EF">
        <w:rPr>
          <w:rFonts w:ascii="Arial" w:hAnsi="Arial" w:cs="Arial"/>
          <w:sz w:val="22"/>
          <w:szCs w:val="22"/>
        </w:rPr>
        <w:t>ppoż.</w:t>
      </w:r>
      <w:r w:rsidR="00AF6EFF" w:rsidRPr="008B34EF">
        <w:rPr>
          <w:rFonts w:ascii="Arial" w:hAnsi="Arial" w:cs="Arial"/>
          <w:sz w:val="22"/>
          <w:szCs w:val="22"/>
        </w:rPr>
        <w:t>,</w:t>
      </w:r>
    </w:p>
    <w:p w:rsidR="00AF6EFF" w:rsidRPr="008B34EF" w:rsidRDefault="008B2264" w:rsidP="002F3F3F">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sidR="002A6C49">
        <w:rPr>
          <w:rFonts w:ascii="Arial" w:hAnsi="Arial" w:cs="Arial"/>
          <w:sz w:val="22"/>
          <w:szCs w:val="22"/>
        </w:rPr>
        <w:t xml:space="preserve">bieżącej </w:t>
      </w:r>
      <w:r w:rsidRPr="008B34EF">
        <w:rPr>
          <w:rFonts w:ascii="Arial" w:hAnsi="Arial" w:cs="Arial"/>
          <w:sz w:val="22"/>
          <w:szCs w:val="22"/>
        </w:rPr>
        <w:t>obsługi</w:t>
      </w:r>
      <w:r w:rsidR="002A6C49">
        <w:rPr>
          <w:rFonts w:ascii="Arial" w:hAnsi="Arial" w:cs="Arial"/>
          <w:sz w:val="22"/>
          <w:szCs w:val="22"/>
        </w:rPr>
        <w:t xml:space="preserve"> usług</w:t>
      </w:r>
      <w:r w:rsidR="00AF6EFF" w:rsidRPr="008B34EF">
        <w:rPr>
          <w:rFonts w:ascii="Arial" w:hAnsi="Arial" w:cs="Arial"/>
          <w:sz w:val="22"/>
          <w:szCs w:val="22"/>
        </w:rPr>
        <w:t>,</w:t>
      </w:r>
    </w:p>
    <w:p w:rsidR="002A6C49" w:rsidRPr="002A6C49" w:rsidRDefault="002A6C49" w:rsidP="002F3F3F">
      <w:pPr>
        <w:pStyle w:val="Akapitzlist"/>
        <w:numPr>
          <w:ilvl w:val="0"/>
          <w:numId w:val="30"/>
        </w:numPr>
        <w:spacing w:before="120" w:after="120"/>
        <w:ind w:left="1134" w:hanging="425"/>
        <w:jc w:val="both"/>
        <w:rPr>
          <w:rFonts w:ascii="Arial" w:hAnsi="Arial" w:cs="Arial"/>
          <w:color w:val="FF0000"/>
          <w:sz w:val="22"/>
          <w:szCs w:val="22"/>
        </w:rPr>
      </w:pPr>
      <w:r>
        <w:rPr>
          <w:rFonts w:ascii="Arial" w:hAnsi="Arial" w:cs="Arial"/>
          <w:sz w:val="22"/>
          <w:szCs w:val="22"/>
        </w:rPr>
        <w:t xml:space="preserve">wszelkie naprawy, oraz  usunięcie szkód, związane z realizowaniem usług </w:t>
      </w:r>
    </w:p>
    <w:p w:rsidR="002A6C49" w:rsidRPr="002A6C49"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wykonanie </w:t>
      </w:r>
      <w:r w:rsidR="002A6C49">
        <w:rPr>
          <w:rFonts w:ascii="Arial" w:hAnsi="Arial" w:cs="Arial"/>
          <w:sz w:val="22"/>
          <w:szCs w:val="22"/>
        </w:rPr>
        <w:t>dokumentacji fotograficznej potwierdzającej wykonywanie usług</w:t>
      </w:r>
    </w:p>
    <w:p w:rsidR="00E932FA"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Jeżeli zaoferowana cena lub</w:t>
      </w:r>
      <w:r w:rsidR="00A011D2">
        <w:rPr>
          <w:rFonts w:ascii="Arial" w:hAnsi="Arial" w:cs="Arial"/>
          <w:sz w:val="22"/>
          <w:szCs w:val="22"/>
        </w:rPr>
        <w:t xml:space="preserve"> </w:t>
      </w:r>
      <w:r w:rsidR="00A011D2" w:rsidRPr="00941258">
        <w:rPr>
          <w:rFonts w:ascii="Arial" w:hAnsi="Arial" w:cs="Arial"/>
          <w:sz w:val="22"/>
          <w:szCs w:val="22"/>
        </w:rPr>
        <w:t>jej</w:t>
      </w:r>
      <w:r w:rsidRPr="00136AAA">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w:t>
      </w:r>
      <w:r w:rsidRPr="00136AAA">
        <w:rPr>
          <w:rFonts w:ascii="Arial" w:hAnsi="Arial" w:cs="Arial"/>
          <w:sz w:val="22"/>
          <w:szCs w:val="22"/>
        </w:rPr>
        <w:lastRenderedPageBreak/>
        <w:t>o udzielenie wyjaśnień, w tym złożenie dowodów, dotyczących wyliczenia ceny, w szczególności w zakresie:</w:t>
      </w:r>
    </w:p>
    <w:p w:rsidR="00AF6EFF" w:rsidRPr="00941258"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3A2783" w:rsidRPr="00941258">
        <w:rPr>
          <w:rFonts w:ascii="Arial" w:hAnsi="Arial" w:cs="Arial"/>
          <w:sz w:val="22"/>
          <w:szCs w:val="22"/>
        </w:rPr>
        <w:t>albo minimalnej stawki godzinowej ustalonych</w:t>
      </w:r>
      <w:r w:rsidRPr="00941258">
        <w:rPr>
          <w:rFonts w:ascii="Arial" w:hAnsi="Arial" w:cs="Arial"/>
          <w:sz w:val="22"/>
          <w:szCs w:val="22"/>
        </w:rPr>
        <w:t xml:space="preserve"> </w:t>
      </w:r>
      <w:r w:rsidRPr="00136AAA">
        <w:rPr>
          <w:rFonts w:ascii="Arial" w:hAnsi="Arial" w:cs="Arial"/>
          <w:sz w:val="22"/>
          <w:szCs w:val="22"/>
        </w:rPr>
        <w:t xml:space="preserve">na podstawie </w:t>
      </w:r>
      <w:r w:rsidR="00863620">
        <w:rPr>
          <w:rFonts w:ascii="Arial" w:hAnsi="Arial" w:cs="Arial"/>
          <w:sz w:val="22"/>
          <w:szCs w:val="22"/>
        </w:rPr>
        <w:t xml:space="preserve">przepisów </w:t>
      </w:r>
      <w:r w:rsidRPr="00136AAA">
        <w:rPr>
          <w:rFonts w:ascii="Arial" w:hAnsi="Arial" w:cs="Arial"/>
          <w:sz w:val="22"/>
          <w:szCs w:val="22"/>
        </w:rPr>
        <w:t xml:space="preserve">art. 2 ust. 3-5 ustawy z dnia 10 października 2002 r. o minimalnym wynagrodzeniu za pracę (Dz. U. </w:t>
      </w:r>
      <w:r w:rsidR="003A2783" w:rsidRPr="00941258">
        <w:rPr>
          <w:rFonts w:ascii="Arial" w:hAnsi="Arial" w:cs="Arial"/>
          <w:sz w:val="22"/>
          <w:szCs w:val="22"/>
        </w:rPr>
        <w:t>z 2015r. poz. 2008 oraz z 2016r. poz. 1265</w:t>
      </w:r>
      <w:r w:rsidRPr="00941258">
        <w:rPr>
          <w:rFonts w:ascii="Arial" w:hAnsi="Arial" w:cs="Arial"/>
          <w:sz w:val="22"/>
          <w:szCs w:val="22"/>
        </w:rPr>
        <w:t>);</w:t>
      </w:r>
    </w:p>
    <w:p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rsidR="00E932FA"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rsidR="00AF6EFF"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rsidR="00AF6EFF"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rsidR="00726629"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rsidR="005715DF" w:rsidRPr="00A9721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rsidR="00AB6499" w:rsidRPr="00136AAA" w:rsidRDefault="00917643" w:rsidP="002F3F3F">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rsidR="00996076" w:rsidRPr="00996076" w:rsidRDefault="00AB6499" w:rsidP="002F3F3F">
      <w:pPr>
        <w:pStyle w:val="Akapitzlist"/>
        <w:numPr>
          <w:ilvl w:val="0"/>
          <w:numId w:val="33"/>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rsidR="00996076"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1" w:name="bookmark42"/>
      <w:r w:rsidRPr="00421CEC">
        <w:rPr>
          <w:b/>
          <w:sz w:val="22"/>
          <w:szCs w:val="22"/>
        </w:rPr>
        <w:t>%</w:t>
      </w:r>
    </w:p>
    <w:p w:rsidR="00D845DD" w:rsidRPr="009E560A" w:rsidRDefault="005515C7"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2" w:name="_Toc351620206"/>
      <w:bookmarkStart w:id="13" w:name="_Toc412451394"/>
      <w:r w:rsidRPr="009E560A">
        <w:rPr>
          <w:b/>
          <w:sz w:val="22"/>
          <w:szCs w:val="22"/>
        </w:rPr>
        <w:t xml:space="preserve">Kara umowna </w:t>
      </w:r>
      <w:r w:rsidR="000F11EA" w:rsidRPr="009E560A">
        <w:rPr>
          <w:b/>
          <w:sz w:val="22"/>
          <w:szCs w:val="22"/>
        </w:rPr>
        <w:t>(</w:t>
      </w:r>
      <w:r w:rsidRPr="009E560A">
        <w:rPr>
          <w:b/>
          <w:sz w:val="22"/>
          <w:szCs w:val="22"/>
        </w:rPr>
        <w:t>K</w:t>
      </w:r>
      <w:r w:rsidR="00C252C5" w:rsidRPr="009E560A">
        <w:rPr>
          <w:b/>
          <w:sz w:val="22"/>
          <w:szCs w:val="22"/>
        </w:rPr>
        <w:t xml:space="preserve">) – </w:t>
      </w:r>
      <w:r w:rsidR="00941258" w:rsidRPr="009E560A">
        <w:rPr>
          <w:b/>
          <w:sz w:val="22"/>
          <w:szCs w:val="22"/>
        </w:rPr>
        <w:t>4</w:t>
      </w:r>
      <w:r w:rsidR="00C252C5" w:rsidRPr="009E560A">
        <w:rPr>
          <w:b/>
          <w:sz w:val="22"/>
          <w:szCs w:val="22"/>
        </w:rPr>
        <w:t>0%</w:t>
      </w:r>
    </w:p>
    <w:bookmarkEnd w:id="11"/>
    <w:bookmarkEnd w:id="12"/>
    <w:bookmarkEnd w:id="13"/>
    <w:p w:rsidR="00996076" w:rsidRPr="009E560A" w:rsidRDefault="00AB6499" w:rsidP="002F3F3F">
      <w:pPr>
        <w:pStyle w:val="Akapitzlist"/>
        <w:numPr>
          <w:ilvl w:val="0"/>
          <w:numId w:val="33"/>
        </w:numPr>
        <w:spacing w:before="120" w:after="120"/>
        <w:jc w:val="both"/>
        <w:rPr>
          <w:rStyle w:val="CharStyle3"/>
          <w:b/>
          <w:sz w:val="22"/>
          <w:szCs w:val="22"/>
          <w:shd w:val="clear" w:color="auto" w:fill="auto"/>
        </w:rPr>
      </w:pPr>
      <w:r w:rsidRPr="009E560A">
        <w:rPr>
          <w:rStyle w:val="CharStyle3"/>
          <w:sz w:val="22"/>
          <w:szCs w:val="22"/>
        </w:rPr>
        <w:t xml:space="preserve">Ocena kryterium </w:t>
      </w:r>
      <w:r w:rsidRPr="009E560A">
        <w:rPr>
          <w:rStyle w:val="CharStyle3"/>
          <w:b/>
          <w:sz w:val="22"/>
          <w:szCs w:val="22"/>
        </w:rPr>
        <w:t>C</w:t>
      </w:r>
      <w:r w:rsidRPr="009E560A">
        <w:rPr>
          <w:rStyle w:val="CharStyle3"/>
          <w:sz w:val="22"/>
          <w:szCs w:val="22"/>
        </w:rPr>
        <w:t xml:space="preserve"> zostanie dokonana poprzez zastosowanie następującego wzoru:</w:t>
      </w:r>
    </w:p>
    <w:p w:rsidR="00996076" w:rsidRPr="009E560A" w:rsidRDefault="00996076" w:rsidP="00996076">
      <w:pPr>
        <w:pStyle w:val="Tekstpodstawowywcity21"/>
        <w:spacing w:before="120" w:after="120"/>
        <w:ind w:left="357"/>
        <w:rPr>
          <w:rFonts w:ascii="Arial" w:hAnsi="Arial" w:cs="Arial"/>
          <w:sz w:val="22"/>
          <w:szCs w:val="22"/>
        </w:rPr>
      </w:pPr>
      <w:r w:rsidRPr="009E560A">
        <w:rPr>
          <w:rFonts w:ascii="Arial" w:hAnsi="Arial" w:cs="Arial"/>
          <w:b/>
          <w:sz w:val="22"/>
          <w:szCs w:val="22"/>
        </w:rPr>
        <w:t xml:space="preserve">C = (Cn : Cb)  x 60% x 100 pkt </w:t>
      </w:r>
      <w:r w:rsidRPr="009E560A">
        <w:rPr>
          <w:rFonts w:ascii="Arial" w:hAnsi="Arial" w:cs="Arial"/>
          <w:sz w:val="22"/>
          <w:szCs w:val="22"/>
        </w:rPr>
        <w:t xml:space="preserve">(waga kryterium); </w:t>
      </w:r>
    </w:p>
    <w:p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sz w:val="22"/>
          <w:szCs w:val="22"/>
        </w:rPr>
        <w:t xml:space="preserve">gdzie: </w:t>
      </w:r>
    </w:p>
    <w:p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b/>
          <w:sz w:val="22"/>
          <w:szCs w:val="22"/>
        </w:rPr>
        <w:t>Cn</w:t>
      </w:r>
      <w:r w:rsidRPr="009E560A">
        <w:rPr>
          <w:rFonts w:ascii="Arial" w:hAnsi="Arial" w:cs="Arial"/>
          <w:sz w:val="22"/>
          <w:szCs w:val="22"/>
        </w:rPr>
        <w:t xml:space="preserve"> - cena najniższa </w:t>
      </w:r>
    </w:p>
    <w:p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b/>
          <w:sz w:val="22"/>
          <w:szCs w:val="22"/>
        </w:rPr>
        <w:t>Cb</w:t>
      </w:r>
      <w:r w:rsidRPr="009E560A">
        <w:rPr>
          <w:rFonts w:ascii="Arial" w:hAnsi="Arial" w:cs="Arial"/>
          <w:sz w:val="22"/>
          <w:szCs w:val="22"/>
        </w:rPr>
        <w:t xml:space="preserve"> - cena badana </w:t>
      </w:r>
    </w:p>
    <w:p w:rsidR="00C252C5" w:rsidRPr="009E560A" w:rsidRDefault="00C252C5" w:rsidP="002F3F3F">
      <w:pPr>
        <w:pStyle w:val="Akapitzlist"/>
        <w:numPr>
          <w:ilvl w:val="0"/>
          <w:numId w:val="33"/>
        </w:numPr>
        <w:spacing w:after="120" w:line="360" w:lineRule="auto"/>
        <w:ind w:left="357" w:hanging="357"/>
        <w:rPr>
          <w:rFonts w:ascii="Arial" w:hAnsi="Arial" w:cs="Arial"/>
          <w:sz w:val="22"/>
          <w:szCs w:val="22"/>
        </w:rPr>
      </w:pPr>
      <w:r w:rsidRPr="009E560A">
        <w:rPr>
          <w:rFonts w:ascii="Arial" w:hAnsi="Arial" w:cs="Arial"/>
          <w:sz w:val="22"/>
          <w:szCs w:val="22"/>
        </w:rPr>
        <w:t xml:space="preserve">Ocena kryterium </w:t>
      </w:r>
      <w:r w:rsidR="000F11EA" w:rsidRPr="009E560A">
        <w:rPr>
          <w:rFonts w:ascii="Arial" w:hAnsi="Arial" w:cs="Arial"/>
          <w:b/>
          <w:sz w:val="22"/>
          <w:szCs w:val="22"/>
        </w:rPr>
        <w:t xml:space="preserve"> </w:t>
      </w:r>
      <w:r w:rsidR="005515C7" w:rsidRPr="009E560A">
        <w:rPr>
          <w:rFonts w:ascii="Arial" w:hAnsi="Arial" w:cs="Arial"/>
          <w:b/>
          <w:sz w:val="22"/>
          <w:szCs w:val="22"/>
        </w:rPr>
        <w:t xml:space="preserve">K </w:t>
      </w:r>
      <w:r w:rsidRPr="009E560A">
        <w:rPr>
          <w:rFonts w:ascii="Arial" w:hAnsi="Arial" w:cs="Arial"/>
          <w:sz w:val="22"/>
          <w:szCs w:val="22"/>
        </w:rPr>
        <w:t xml:space="preserve"> zostanie dokonana poprzez zastosowanie następującego wzoru:</w:t>
      </w:r>
    </w:p>
    <w:p w:rsidR="00011ACC" w:rsidRPr="009E560A" w:rsidRDefault="005515C7" w:rsidP="005822F0">
      <w:pPr>
        <w:pStyle w:val="Akapitzlist"/>
        <w:spacing w:after="120" w:line="360" w:lineRule="auto"/>
        <w:ind w:left="357"/>
        <w:jc w:val="both"/>
        <w:rPr>
          <w:rFonts w:ascii="Arial" w:hAnsi="Arial" w:cs="Arial"/>
          <w:sz w:val="22"/>
          <w:szCs w:val="22"/>
        </w:rPr>
      </w:pPr>
      <w:r w:rsidRPr="009E560A">
        <w:rPr>
          <w:rFonts w:ascii="Arial" w:hAnsi="Arial" w:cs="Arial"/>
          <w:b/>
          <w:sz w:val="22"/>
          <w:szCs w:val="22"/>
        </w:rPr>
        <w:t>K = (</w:t>
      </w:r>
      <w:proofErr w:type="spellStart"/>
      <w:r w:rsidRPr="009E560A">
        <w:rPr>
          <w:rFonts w:ascii="Arial" w:hAnsi="Arial" w:cs="Arial"/>
          <w:b/>
          <w:sz w:val="22"/>
          <w:szCs w:val="22"/>
        </w:rPr>
        <w:t>K</w:t>
      </w:r>
      <w:r w:rsidR="000F11EA" w:rsidRPr="009E560A">
        <w:rPr>
          <w:rFonts w:ascii="Arial" w:hAnsi="Arial" w:cs="Arial"/>
          <w:b/>
          <w:sz w:val="22"/>
          <w:szCs w:val="22"/>
        </w:rPr>
        <w:t>b</w:t>
      </w:r>
      <w:proofErr w:type="spellEnd"/>
      <w:r w:rsidR="000F11EA" w:rsidRPr="009E560A">
        <w:rPr>
          <w:rFonts w:ascii="Arial" w:hAnsi="Arial" w:cs="Arial"/>
          <w:b/>
          <w:sz w:val="22"/>
          <w:szCs w:val="22"/>
        </w:rPr>
        <w:t xml:space="preserve"> : </w:t>
      </w: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b/>
          <w:sz w:val="22"/>
          <w:szCs w:val="22"/>
        </w:rPr>
        <w:t xml:space="preserve">) x </w:t>
      </w:r>
      <w:r w:rsidR="000B5DBC" w:rsidRPr="009E560A">
        <w:rPr>
          <w:rFonts w:ascii="Arial" w:hAnsi="Arial" w:cs="Arial"/>
          <w:b/>
          <w:sz w:val="22"/>
          <w:szCs w:val="22"/>
        </w:rPr>
        <w:t>4</w:t>
      </w:r>
      <w:r w:rsidR="00011ACC" w:rsidRPr="009E560A">
        <w:rPr>
          <w:rFonts w:ascii="Arial" w:hAnsi="Arial" w:cs="Arial"/>
          <w:b/>
          <w:sz w:val="22"/>
          <w:szCs w:val="22"/>
        </w:rPr>
        <w:t>0% x 100 pkt</w:t>
      </w:r>
      <w:r w:rsidR="00011ACC" w:rsidRPr="009E560A">
        <w:rPr>
          <w:rFonts w:ascii="Arial" w:hAnsi="Arial" w:cs="Arial"/>
          <w:sz w:val="22"/>
          <w:szCs w:val="22"/>
        </w:rPr>
        <w:t xml:space="preserve"> (waga kryterium); </w:t>
      </w:r>
    </w:p>
    <w:p w:rsidR="00011ACC" w:rsidRPr="009E560A" w:rsidRDefault="00011ACC" w:rsidP="00011ACC">
      <w:pPr>
        <w:pStyle w:val="Akapitzlist"/>
        <w:spacing w:before="120" w:after="120"/>
        <w:ind w:left="360"/>
        <w:jc w:val="both"/>
        <w:rPr>
          <w:rFonts w:ascii="Arial" w:hAnsi="Arial" w:cs="Arial"/>
          <w:sz w:val="22"/>
          <w:szCs w:val="22"/>
        </w:rPr>
      </w:pPr>
      <w:r w:rsidRPr="009E560A">
        <w:rPr>
          <w:rFonts w:ascii="Arial" w:hAnsi="Arial" w:cs="Arial"/>
          <w:sz w:val="22"/>
          <w:szCs w:val="22"/>
        </w:rPr>
        <w:t xml:space="preserve">gdzie: </w:t>
      </w:r>
    </w:p>
    <w:p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sz w:val="22"/>
          <w:szCs w:val="22"/>
        </w:rPr>
        <w:t xml:space="preserve"> </w:t>
      </w:r>
      <w:r w:rsidRPr="009E560A">
        <w:rPr>
          <w:rFonts w:ascii="Arial" w:hAnsi="Arial" w:cs="Arial"/>
          <w:sz w:val="22"/>
          <w:szCs w:val="22"/>
        </w:rPr>
        <w:t xml:space="preserve">– najwyższa wysokość zaoferowanej stawki kary umownej </w:t>
      </w:r>
    </w:p>
    <w:p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lastRenderedPageBreak/>
        <w:t>Kb</w:t>
      </w:r>
      <w:proofErr w:type="spellEnd"/>
      <w:r w:rsidRPr="009E560A">
        <w:rPr>
          <w:rFonts w:ascii="Arial" w:hAnsi="Arial" w:cs="Arial"/>
          <w:sz w:val="22"/>
          <w:szCs w:val="22"/>
        </w:rPr>
        <w:t xml:space="preserve"> –  wysokość kary umownej w badanej ofercie,</w:t>
      </w:r>
    </w:p>
    <w:p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
    <w:p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1:</w:t>
      </w:r>
      <w:r w:rsidRPr="009E560A">
        <w:rPr>
          <w:rFonts w:ascii="Arial" w:hAnsi="Arial" w:cs="Arial"/>
          <w:i/>
          <w:sz w:val="22"/>
          <w:szCs w:val="22"/>
        </w:rPr>
        <w:t xml:space="preserve"> </w:t>
      </w:r>
      <w:r w:rsidRPr="009E560A">
        <w:rPr>
          <w:rFonts w:ascii="Arial" w:hAnsi="Arial" w:cs="Arial"/>
          <w:i/>
          <w:sz w:val="22"/>
          <w:szCs w:val="22"/>
        </w:rPr>
        <w:tab/>
        <w:t xml:space="preserve">oferowana wysokość kary umownej nie może być </w:t>
      </w:r>
      <w:r w:rsidRPr="009E560A">
        <w:rPr>
          <w:rFonts w:ascii="Arial" w:hAnsi="Arial" w:cs="Arial"/>
          <w:i/>
          <w:sz w:val="22"/>
          <w:szCs w:val="22"/>
          <w:u w:val="single"/>
        </w:rPr>
        <w:t xml:space="preserve">niższa niż </w:t>
      </w:r>
      <w:r w:rsidRPr="009E560A">
        <w:rPr>
          <w:rFonts w:ascii="Arial" w:hAnsi="Arial" w:cs="Arial"/>
          <w:b/>
          <w:i/>
          <w:sz w:val="22"/>
          <w:szCs w:val="22"/>
          <w:u w:val="single"/>
        </w:rPr>
        <w:t>0,1 %</w:t>
      </w:r>
      <w:r w:rsidRPr="009E560A">
        <w:rPr>
          <w:rFonts w:ascii="Arial" w:hAnsi="Arial" w:cs="Arial"/>
          <w:i/>
          <w:sz w:val="22"/>
          <w:szCs w:val="22"/>
        </w:rPr>
        <w:t xml:space="preserve"> wartości wynagrodzenia (brutto). Oferty proponująca wysokość kary niższą niż 0,1 % będą odrzucane.</w:t>
      </w:r>
    </w:p>
    <w:p w:rsidR="005515C7" w:rsidRPr="009E560A" w:rsidRDefault="005515C7" w:rsidP="005515C7">
      <w:pPr>
        <w:autoSpaceDE w:val="0"/>
        <w:autoSpaceDN w:val="0"/>
        <w:adjustRightInd w:val="0"/>
        <w:spacing w:after="200"/>
        <w:ind w:left="1418"/>
        <w:contextualSpacing/>
        <w:jc w:val="both"/>
        <w:rPr>
          <w:rFonts w:ascii="Arial" w:hAnsi="Arial" w:cs="Arial"/>
          <w:sz w:val="22"/>
          <w:szCs w:val="22"/>
        </w:rPr>
      </w:pPr>
      <w:r w:rsidRPr="009E560A">
        <w:rPr>
          <w:rFonts w:ascii="Arial" w:hAnsi="Arial" w:cs="Arial"/>
          <w:sz w:val="22"/>
          <w:szCs w:val="22"/>
        </w:rPr>
        <w:t>Proponowaną wysokość kary  należy wskazać w % (procentach), z dokładnością do jednego miejsca po przecinku.</w:t>
      </w:r>
    </w:p>
    <w:p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2:</w:t>
      </w:r>
      <w:r w:rsidRPr="009E560A">
        <w:rPr>
          <w:rFonts w:ascii="Arial" w:hAnsi="Arial" w:cs="Arial"/>
          <w:i/>
          <w:sz w:val="22"/>
          <w:szCs w:val="22"/>
        </w:rPr>
        <w:t xml:space="preserve">  Maksymalna stawka kary umownej za nieterminowe wykonanie przedmiotu zamówienia podlegająca ocenie wynosi </w:t>
      </w:r>
      <w:r w:rsidRPr="009E560A">
        <w:rPr>
          <w:rFonts w:ascii="Arial" w:hAnsi="Arial" w:cs="Arial"/>
          <w:b/>
          <w:i/>
          <w:sz w:val="22"/>
          <w:szCs w:val="22"/>
        </w:rPr>
        <w:t>0,6</w:t>
      </w:r>
      <w:r w:rsidRPr="009E560A">
        <w:rPr>
          <w:rFonts w:ascii="Arial" w:hAnsi="Arial" w:cs="Arial"/>
          <w:i/>
          <w:sz w:val="22"/>
          <w:szCs w:val="22"/>
        </w:rPr>
        <w:t xml:space="preserve"> % za każdy dzień przekroczenia terminu realizacji prac.</w:t>
      </w:r>
    </w:p>
    <w:p w:rsidR="005515C7" w:rsidRPr="009E560A" w:rsidRDefault="005515C7" w:rsidP="005515C7">
      <w:pPr>
        <w:autoSpaceDE w:val="0"/>
        <w:autoSpaceDN w:val="0"/>
        <w:adjustRightInd w:val="0"/>
        <w:spacing w:after="200"/>
        <w:ind w:left="1418" w:hanging="2"/>
        <w:contextualSpacing/>
        <w:jc w:val="both"/>
        <w:rPr>
          <w:rFonts w:ascii="Arial" w:hAnsi="Arial" w:cs="Arial"/>
          <w:sz w:val="22"/>
          <w:szCs w:val="22"/>
        </w:rPr>
      </w:pPr>
      <w:r w:rsidRPr="009E560A">
        <w:rPr>
          <w:rFonts w:ascii="Arial" w:hAnsi="Arial" w:cs="Arial"/>
          <w:i/>
          <w:sz w:val="22"/>
          <w:szCs w:val="22"/>
        </w:rPr>
        <w:t xml:space="preserve"> Oferty proponujące kary wyższe niż 0,6% będą liczone jako oferty proponujące  maksymalną wysokość kary. </w:t>
      </w:r>
    </w:p>
    <w:p w:rsidR="0034314F" w:rsidRPr="009E560A" w:rsidRDefault="00A20982" w:rsidP="002F3F3F">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Ocena zostanie wyliczona wg wzoru:</w:t>
      </w:r>
    </w:p>
    <w:p w:rsidR="00996076" w:rsidRPr="009E560A" w:rsidRDefault="00996076" w:rsidP="00996076">
      <w:pPr>
        <w:pStyle w:val="Tekstpodstawowywcity21"/>
        <w:spacing w:before="120" w:after="120"/>
        <w:ind w:left="425"/>
        <w:rPr>
          <w:rFonts w:ascii="Arial" w:hAnsi="Arial" w:cs="Arial"/>
          <w:b/>
          <w:sz w:val="22"/>
          <w:szCs w:val="22"/>
        </w:rPr>
      </w:pPr>
      <w:r w:rsidRPr="009E560A">
        <w:rPr>
          <w:rFonts w:ascii="Arial" w:hAnsi="Arial" w:cs="Arial"/>
          <w:b/>
          <w:sz w:val="22"/>
          <w:szCs w:val="22"/>
        </w:rPr>
        <w:t>O</w:t>
      </w:r>
      <w:r w:rsidR="00A20982" w:rsidRPr="009E560A">
        <w:rPr>
          <w:rFonts w:ascii="Arial" w:hAnsi="Arial" w:cs="Arial"/>
          <w:b/>
          <w:sz w:val="22"/>
          <w:szCs w:val="22"/>
        </w:rPr>
        <w:t>cena badanej oferty</w:t>
      </w:r>
      <w:r w:rsidRPr="009E560A">
        <w:rPr>
          <w:rFonts w:ascii="Arial" w:hAnsi="Arial" w:cs="Arial"/>
          <w:b/>
          <w:sz w:val="22"/>
          <w:szCs w:val="22"/>
        </w:rPr>
        <w:t xml:space="preserve"> = C + </w:t>
      </w:r>
      <w:r w:rsidR="005515C7" w:rsidRPr="009E560A">
        <w:rPr>
          <w:rFonts w:ascii="Arial" w:hAnsi="Arial" w:cs="Arial"/>
          <w:b/>
          <w:sz w:val="22"/>
          <w:szCs w:val="22"/>
        </w:rPr>
        <w:t>K</w:t>
      </w:r>
      <w:r w:rsidR="00011ACC" w:rsidRPr="009E560A">
        <w:rPr>
          <w:rFonts w:ascii="Arial" w:hAnsi="Arial" w:cs="Arial"/>
          <w:b/>
          <w:sz w:val="22"/>
          <w:szCs w:val="22"/>
        </w:rPr>
        <w:t xml:space="preserve"> </w:t>
      </w:r>
      <w:r w:rsidRPr="009E560A">
        <w:rPr>
          <w:rFonts w:ascii="Arial" w:hAnsi="Arial" w:cs="Arial"/>
          <w:b/>
          <w:sz w:val="22"/>
          <w:szCs w:val="22"/>
        </w:rPr>
        <w:t xml:space="preserve"> </w:t>
      </w:r>
    </w:p>
    <w:p w:rsidR="005715DF" w:rsidRPr="009E560A" w:rsidRDefault="00AB6499" w:rsidP="002F3F3F">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Za najkorzystniejszą zostanie uznana oferta, która uzyska największą ilość punktów.</w:t>
      </w:r>
    </w:p>
    <w:p w:rsidR="0089793B" w:rsidRPr="009E560A" w:rsidRDefault="0089793B" w:rsidP="0089793B">
      <w:pPr>
        <w:pStyle w:val="Tekstpodstawowywcity21"/>
        <w:spacing w:before="120" w:after="120"/>
        <w:ind w:left="425"/>
        <w:rPr>
          <w:rFonts w:ascii="Arial" w:hAnsi="Arial" w:cs="Arial"/>
          <w:sz w:val="22"/>
          <w:szCs w:val="22"/>
        </w:rPr>
      </w:pPr>
    </w:p>
    <w:p w:rsidR="00996076" w:rsidRPr="00F27AE8" w:rsidRDefault="007B3AF7" w:rsidP="002F3F3F">
      <w:pPr>
        <w:pStyle w:val="Nagwek1"/>
        <w:numPr>
          <w:ilvl w:val="0"/>
          <w:numId w:val="16"/>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rsidR="00F27AE8" w:rsidRPr="00F27AE8"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F27AE8">
        <w:rPr>
          <w:rFonts w:ascii="Arial" w:hAnsi="Arial" w:cs="Arial"/>
          <w:sz w:val="22"/>
          <w:szCs w:val="22"/>
        </w:rPr>
        <w:t xml:space="preserve">, </w:t>
      </w:r>
      <w:r w:rsidR="00F27AE8" w:rsidRPr="00F27AE8">
        <w:rPr>
          <w:rFonts w:ascii="Arial" w:hAnsi="Arial" w:cs="Arial"/>
          <w:sz w:val="22"/>
          <w:szCs w:val="22"/>
          <w:u w:val="single"/>
        </w:rPr>
        <w:t>dla każdej części przedmiotu zamówienia oddzielnie</w:t>
      </w:r>
      <w:r w:rsidR="00F27AE8">
        <w:rPr>
          <w:rFonts w:ascii="Arial" w:hAnsi="Arial" w:cs="Arial"/>
          <w:sz w:val="22"/>
          <w:szCs w:val="22"/>
        </w:rPr>
        <w:t>,</w:t>
      </w:r>
      <w:r w:rsidR="00F27AE8" w:rsidRPr="00F27AE8">
        <w:rPr>
          <w:rFonts w:ascii="Arial" w:hAnsi="Arial" w:cs="Arial"/>
          <w:sz w:val="22"/>
          <w:szCs w:val="22"/>
        </w:rPr>
        <w:t xml:space="preserve"> w wysokości </w:t>
      </w:r>
    </w:p>
    <w:p w:rsidR="00F27AE8" w:rsidRDefault="00B56139"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9</w:t>
      </w:r>
      <w:r w:rsidR="0081607E">
        <w:rPr>
          <w:rFonts w:ascii="Arial" w:hAnsi="Arial" w:cs="Arial"/>
          <w:b/>
          <w:sz w:val="22"/>
          <w:szCs w:val="22"/>
        </w:rPr>
        <w:t>0 </w:t>
      </w:r>
      <w:r w:rsidR="00F27AE8" w:rsidRPr="00F27AE8">
        <w:rPr>
          <w:rFonts w:ascii="Arial" w:hAnsi="Arial" w:cs="Arial"/>
          <w:b/>
          <w:sz w:val="22"/>
          <w:szCs w:val="22"/>
        </w:rPr>
        <w:t>00</w:t>
      </w:r>
      <w:r w:rsidR="0081607E">
        <w:rPr>
          <w:rFonts w:ascii="Arial" w:hAnsi="Arial" w:cs="Arial"/>
          <w:b/>
          <w:sz w:val="22"/>
          <w:szCs w:val="22"/>
        </w:rPr>
        <w:t xml:space="preserve">0,00 </w:t>
      </w:r>
      <w:r w:rsidR="00F27AE8" w:rsidRPr="00F27AE8">
        <w:rPr>
          <w:rFonts w:ascii="Arial" w:hAnsi="Arial" w:cs="Arial"/>
          <w:b/>
          <w:bCs/>
          <w:sz w:val="22"/>
          <w:szCs w:val="22"/>
        </w:rPr>
        <w:t>zł</w:t>
      </w:r>
      <w:r w:rsidR="00F27AE8" w:rsidRPr="00F27AE8">
        <w:rPr>
          <w:rFonts w:ascii="Arial" w:hAnsi="Arial" w:cs="Arial"/>
          <w:b/>
          <w:sz w:val="22"/>
          <w:szCs w:val="22"/>
        </w:rPr>
        <w:t xml:space="preserve"> </w:t>
      </w:r>
      <w:r w:rsidR="00F27AE8" w:rsidRPr="00F27AE8">
        <w:rPr>
          <w:rFonts w:ascii="Arial" w:hAnsi="Arial" w:cs="Arial"/>
          <w:sz w:val="22"/>
          <w:szCs w:val="22"/>
        </w:rPr>
        <w:t>(słownie:</w:t>
      </w:r>
      <w:r w:rsidR="00F27AE8" w:rsidRPr="00F27AE8">
        <w:rPr>
          <w:rFonts w:ascii="Arial" w:hAnsi="Arial" w:cs="Arial"/>
          <w:b/>
          <w:sz w:val="22"/>
          <w:szCs w:val="22"/>
        </w:rPr>
        <w:t xml:space="preserve"> </w:t>
      </w:r>
      <w:r>
        <w:rPr>
          <w:rFonts w:ascii="Arial" w:hAnsi="Arial" w:cs="Arial"/>
          <w:b/>
          <w:sz w:val="22"/>
          <w:szCs w:val="22"/>
        </w:rPr>
        <w:t xml:space="preserve">dziewięćdziesiąt </w:t>
      </w:r>
      <w:r w:rsidR="0081607E">
        <w:rPr>
          <w:rFonts w:ascii="Arial" w:hAnsi="Arial" w:cs="Arial"/>
          <w:b/>
          <w:sz w:val="22"/>
          <w:szCs w:val="22"/>
        </w:rPr>
        <w:t>tysięcy zł</w:t>
      </w:r>
      <w:r w:rsidR="00F27AE8" w:rsidRPr="00F27AE8">
        <w:rPr>
          <w:rFonts w:ascii="Arial" w:hAnsi="Arial" w:cs="Arial"/>
          <w:b/>
          <w:sz w:val="22"/>
          <w:szCs w:val="22"/>
        </w:rPr>
        <w:t xml:space="preserve"> 00/100) </w:t>
      </w:r>
      <w:r w:rsidR="00F27AE8" w:rsidRPr="00F27AE8">
        <w:rPr>
          <w:rFonts w:ascii="Arial" w:hAnsi="Arial" w:cs="Arial"/>
          <w:sz w:val="22"/>
          <w:szCs w:val="22"/>
        </w:rPr>
        <w:t xml:space="preserve">dla </w:t>
      </w:r>
      <w:r w:rsidR="00F27AE8" w:rsidRPr="00F27AE8">
        <w:rPr>
          <w:rFonts w:ascii="Arial" w:hAnsi="Arial" w:cs="Arial"/>
          <w:b/>
          <w:sz w:val="22"/>
          <w:szCs w:val="22"/>
        </w:rPr>
        <w:t>części 1,</w:t>
      </w:r>
    </w:p>
    <w:p w:rsidR="00F27AE8" w:rsidRDefault="00C01B2E"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w:t>
      </w:r>
      <w:r w:rsidR="00B56139">
        <w:rPr>
          <w:rFonts w:ascii="Arial" w:hAnsi="Arial" w:cs="Arial"/>
          <w:b/>
          <w:sz w:val="22"/>
          <w:szCs w:val="22"/>
        </w:rPr>
        <w:t>4</w:t>
      </w:r>
      <w:r>
        <w:rPr>
          <w:rFonts w:ascii="Arial" w:hAnsi="Arial" w:cs="Arial"/>
          <w:b/>
          <w:sz w:val="22"/>
          <w:szCs w:val="22"/>
        </w:rPr>
        <w:t> </w:t>
      </w:r>
      <w:r w:rsidR="00B56139">
        <w:rPr>
          <w:rFonts w:ascii="Arial" w:hAnsi="Arial" w:cs="Arial"/>
          <w:b/>
          <w:sz w:val="22"/>
          <w:szCs w:val="22"/>
        </w:rPr>
        <w:t>00</w:t>
      </w:r>
      <w:r w:rsidR="00F27AE8" w:rsidRPr="00F27AE8">
        <w:rPr>
          <w:rFonts w:ascii="Arial" w:hAnsi="Arial" w:cs="Arial"/>
          <w:b/>
          <w:sz w:val="22"/>
          <w:szCs w:val="22"/>
        </w:rPr>
        <w:t>0</w:t>
      </w:r>
      <w:r>
        <w:rPr>
          <w:rFonts w:ascii="Arial" w:hAnsi="Arial" w:cs="Arial"/>
          <w:b/>
          <w:sz w:val="22"/>
          <w:szCs w:val="22"/>
        </w:rPr>
        <w:t>,00</w:t>
      </w:r>
      <w:r w:rsidR="00F27AE8" w:rsidRPr="00F27AE8">
        <w:rPr>
          <w:rFonts w:ascii="Arial" w:hAnsi="Arial" w:cs="Arial"/>
          <w:b/>
          <w:sz w:val="22"/>
          <w:szCs w:val="22"/>
        </w:rPr>
        <w:t xml:space="preserve"> zł </w:t>
      </w:r>
      <w:r w:rsidR="00F27AE8" w:rsidRPr="00F27AE8">
        <w:rPr>
          <w:rFonts w:ascii="Arial" w:hAnsi="Arial" w:cs="Arial"/>
          <w:sz w:val="22"/>
          <w:szCs w:val="22"/>
        </w:rPr>
        <w:t>(słownie:</w:t>
      </w:r>
      <w:r w:rsidR="00F27AE8" w:rsidRPr="00F27AE8">
        <w:rPr>
          <w:rFonts w:ascii="Arial" w:hAnsi="Arial" w:cs="Arial"/>
          <w:b/>
          <w:sz w:val="22"/>
          <w:szCs w:val="22"/>
        </w:rPr>
        <w:t xml:space="preserve"> </w:t>
      </w:r>
      <w:r w:rsidR="00F27AE8">
        <w:rPr>
          <w:rFonts w:ascii="Arial" w:hAnsi="Arial" w:cs="Arial"/>
          <w:b/>
          <w:sz w:val="22"/>
          <w:szCs w:val="22"/>
        </w:rPr>
        <w:t xml:space="preserve">  cztery</w:t>
      </w:r>
      <w:r w:rsidR="00B56139">
        <w:rPr>
          <w:rFonts w:ascii="Arial" w:hAnsi="Arial" w:cs="Arial"/>
          <w:b/>
          <w:sz w:val="22"/>
          <w:szCs w:val="22"/>
        </w:rPr>
        <w:t xml:space="preserve"> tysiące</w:t>
      </w:r>
      <w:r w:rsidR="00F27AE8">
        <w:rPr>
          <w:rFonts w:ascii="Arial" w:hAnsi="Arial" w:cs="Arial"/>
          <w:b/>
          <w:sz w:val="22"/>
          <w:szCs w:val="22"/>
        </w:rPr>
        <w:t xml:space="preserve"> </w:t>
      </w:r>
      <w:r w:rsidR="00F27AE8" w:rsidRPr="00F27AE8">
        <w:rPr>
          <w:rFonts w:ascii="Arial" w:hAnsi="Arial" w:cs="Arial"/>
          <w:b/>
          <w:sz w:val="22"/>
          <w:szCs w:val="22"/>
        </w:rPr>
        <w:t xml:space="preserve">złotych 00/100) </w:t>
      </w:r>
      <w:r w:rsidR="00F27AE8" w:rsidRPr="00F27AE8">
        <w:rPr>
          <w:rFonts w:ascii="Arial" w:hAnsi="Arial" w:cs="Arial"/>
          <w:sz w:val="22"/>
          <w:szCs w:val="22"/>
        </w:rPr>
        <w:t xml:space="preserve">dla </w:t>
      </w:r>
      <w:r w:rsidR="00F27AE8" w:rsidRPr="00F27AE8">
        <w:rPr>
          <w:rFonts w:ascii="Arial" w:hAnsi="Arial" w:cs="Arial"/>
          <w:b/>
          <w:sz w:val="22"/>
          <w:szCs w:val="22"/>
        </w:rPr>
        <w:t>części 2,</w:t>
      </w:r>
    </w:p>
    <w:p w:rsidR="00996076" w:rsidRPr="00996076"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Wadium musi obejmować cały okres związania ofertą, zgodnie z postanowieniami 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 ustawy z dnia 9 listopada 2000 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51126" w:rsidRPr="00996076">
        <w:rPr>
          <w:rFonts w:ascii="Arial" w:hAnsi="Arial" w:cs="Arial"/>
          <w:i/>
          <w:sz w:val="22"/>
          <w:szCs w:val="22"/>
        </w:rPr>
        <w:t>6</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51126" w:rsidRPr="00996076">
        <w:rPr>
          <w:rFonts w:ascii="Arial" w:hAnsi="Arial" w:cs="Arial"/>
          <w:i/>
          <w:sz w:val="22"/>
          <w:szCs w:val="22"/>
        </w:rPr>
        <w:t>359</w:t>
      </w:r>
      <w:r w:rsidR="00151126" w:rsidRPr="00996076">
        <w:rPr>
          <w:rFonts w:ascii="Arial" w:hAnsi="Arial" w:cs="Arial"/>
          <w:sz w:val="22"/>
          <w:szCs w:val="22"/>
        </w:rPr>
        <w:t>)</w:t>
      </w:r>
    </w:p>
    <w:p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w:t>
      </w:r>
      <w:r w:rsidRPr="007D478B">
        <w:rPr>
          <w:rFonts w:ascii="Arial" w:hAnsi="Arial" w:cs="Arial"/>
          <w:bCs/>
          <w:sz w:val="22"/>
          <w:szCs w:val="22"/>
          <w:u w:val="single"/>
        </w:rPr>
        <w:t xml:space="preserve">na </w:t>
      </w:r>
      <w:r w:rsidR="00715C9B" w:rsidRPr="007D478B">
        <w:rPr>
          <w:rFonts w:ascii="Arial" w:hAnsi="Arial" w:cs="Arial"/>
          <w:bCs/>
          <w:i/>
          <w:sz w:val="22"/>
          <w:szCs w:val="22"/>
        </w:rPr>
        <w:t xml:space="preserve"> „Utrzymanie czystości i porządku na nieruchomościach Gminy Miasto Kołobrzeg”</w:t>
      </w:r>
      <w:r w:rsidR="00C01B2E" w:rsidRPr="007D478B">
        <w:rPr>
          <w:rFonts w:ascii="Arial" w:hAnsi="Arial" w:cs="Arial"/>
          <w:bCs/>
          <w:i/>
          <w:sz w:val="22"/>
          <w:szCs w:val="22"/>
        </w:rPr>
        <w:t xml:space="preserve"> – Część …. </w:t>
      </w:r>
      <w:r w:rsidRPr="00996076">
        <w:rPr>
          <w:rFonts w:ascii="Arial" w:hAnsi="Arial" w:cs="Arial"/>
          <w:bCs/>
          <w:i/>
          <w:sz w:val="22"/>
          <w:szCs w:val="22"/>
        </w:rPr>
        <w:t>.</w:t>
      </w:r>
      <w:r w:rsidRPr="00996076">
        <w:rPr>
          <w:rFonts w:ascii="Arial" w:hAnsi="Arial" w:cs="Arial"/>
          <w:bCs/>
          <w:sz w:val="22"/>
          <w:szCs w:val="22"/>
        </w:rPr>
        <w:t xml:space="preserve"> </w:t>
      </w:r>
      <w:r w:rsidR="00C01B2E">
        <w:rPr>
          <w:rFonts w:ascii="Arial" w:hAnsi="Arial" w:cs="Arial"/>
          <w:bCs/>
          <w:sz w:val="22"/>
          <w:szCs w:val="22"/>
        </w:rPr>
        <w:t xml:space="preserve">Za </w:t>
      </w:r>
      <w:r w:rsidRPr="00996076">
        <w:rPr>
          <w:rFonts w:ascii="Arial" w:hAnsi="Arial" w:cs="Arial"/>
          <w:bCs/>
          <w:sz w:val="22"/>
          <w:szCs w:val="22"/>
        </w:rPr>
        <w:t>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136AAA">
        <w:rPr>
          <w:rFonts w:ascii="Arial" w:hAnsi="Arial" w:cs="Arial"/>
          <w:sz w:val="22"/>
          <w:szCs w:val="22"/>
        </w:rPr>
        <w:t xml:space="preserve">zaleca się </w:t>
      </w:r>
      <w:r w:rsidRPr="00996076">
        <w:rPr>
          <w:rFonts w:ascii="Arial" w:hAnsi="Arial" w:cs="Arial"/>
          <w:sz w:val="22"/>
          <w:szCs w:val="22"/>
        </w:rPr>
        <w:t>załączyć do oferty,</w:t>
      </w:r>
    </w:p>
    <w:p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996076" w:rsidRPr="005A77B4" w:rsidRDefault="00923FA1" w:rsidP="002F3F3F">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rsidR="00996076" w:rsidRPr="00996076" w:rsidRDefault="00923FA1" w:rsidP="002F3F3F">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rsidR="00996076" w:rsidRPr="005A77B4"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z umowy rachunku bankowego, na którym było ono przechowywane, pomniejszone o </w:t>
      </w:r>
      <w:r w:rsidRPr="00996076">
        <w:rPr>
          <w:rFonts w:ascii="Arial" w:hAnsi="Arial" w:cs="Arial"/>
          <w:sz w:val="22"/>
          <w:szCs w:val="22"/>
        </w:rPr>
        <w:lastRenderedPageBreak/>
        <w:t>koszty prowadzenia rachunku bankowego oraz prowizji bankowej za przelew pieniędzy na rachunek bankowy wskazany przez wykonawcę.</w:t>
      </w:r>
    </w:p>
    <w:p w:rsidR="00996076" w:rsidRPr="00136AAA" w:rsidRDefault="000E244C" w:rsidP="002F3F3F">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96076" w:rsidRPr="00996076" w:rsidRDefault="006E6F51" w:rsidP="002F3F3F">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rsidR="00F42CF9" w:rsidRPr="008F6ABE" w:rsidRDefault="00271B4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rsidR="007D43E9" w:rsidRDefault="00923FA1" w:rsidP="002F3F3F">
      <w:pPr>
        <w:pStyle w:val="Nagwek1"/>
        <w:numPr>
          <w:ilvl w:val="0"/>
          <w:numId w:val="16"/>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rsidR="0089793B" w:rsidRPr="0089793B" w:rsidRDefault="0089793B" w:rsidP="0089793B"/>
    <w:p w:rsidR="00923FA1" w:rsidRPr="00902F78"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Termin związania Wykonawcy złożoną ofertą wynosi</w:t>
      </w:r>
      <w:r w:rsidRPr="007D478B">
        <w:rPr>
          <w:rFonts w:ascii="Arial" w:hAnsi="Arial" w:cs="Arial"/>
          <w:sz w:val="22"/>
          <w:szCs w:val="22"/>
        </w:rPr>
        <w:t xml:space="preserve"> </w:t>
      </w:r>
      <w:r w:rsidR="00A051D9" w:rsidRPr="007D478B">
        <w:rPr>
          <w:rFonts w:ascii="Arial" w:hAnsi="Arial" w:cs="Arial"/>
          <w:b/>
          <w:bCs/>
          <w:sz w:val="22"/>
          <w:szCs w:val="22"/>
        </w:rPr>
        <w:t xml:space="preserve">60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rsidR="007D43E9" w:rsidRPr="00136AAA" w:rsidRDefault="0052575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rsidR="0089793B" w:rsidRDefault="00923FA1" w:rsidP="002F3F3F">
      <w:pPr>
        <w:pStyle w:val="Nagwek1"/>
        <w:numPr>
          <w:ilvl w:val="0"/>
          <w:numId w:val="16"/>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rsidR="00902F78" w:rsidRPr="00E53957" w:rsidRDefault="00923FA1" w:rsidP="00E53957">
      <w:pPr>
        <w:spacing w:before="120" w:after="120"/>
        <w:ind w:left="357"/>
        <w:jc w:val="both"/>
        <w:rPr>
          <w:rFonts w:ascii="Arial" w:hAnsi="Arial"/>
          <w:color w:val="FF0000"/>
          <w:sz w:val="22"/>
          <w:szCs w:val="22"/>
        </w:rPr>
      </w:pPr>
      <w:bookmarkStart w:id="19" w:name="_toc408"/>
      <w:bookmarkStart w:id="20" w:name="_Toc251758220"/>
      <w:bookmarkEnd w:id="19"/>
      <w:r w:rsidRPr="0019244E">
        <w:rPr>
          <w:rFonts w:ascii="Arial" w:hAnsi="Arial"/>
          <w:sz w:val="22"/>
          <w:szCs w:val="22"/>
        </w:rPr>
        <w:t>Wymagany</w:t>
      </w:r>
      <w:r w:rsidRPr="0019244E">
        <w:rPr>
          <w:rFonts w:ascii="Arial" w:hAnsi="Arial"/>
          <w:b/>
          <w:sz w:val="22"/>
          <w:szCs w:val="22"/>
        </w:rPr>
        <w:t xml:space="preserve"> termin realizacji</w:t>
      </w:r>
      <w:r w:rsidRPr="0019244E">
        <w:rPr>
          <w:rFonts w:ascii="Arial" w:hAnsi="Arial"/>
          <w:sz w:val="22"/>
          <w:szCs w:val="22"/>
        </w:rPr>
        <w:t xml:space="preserve"> </w:t>
      </w:r>
      <w:r w:rsidR="00D845DD">
        <w:rPr>
          <w:rFonts w:ascii="Arial" w:hAnsi="Arial"/>
          <w:sz w:val="22"/>
          <w:szCs w:val="22"/>
        </w:rPr>
        <w:t xml:space="preserve"> wszystkich części przedmiotu </w:t>
      </w:r>
      <w:r w:rsidRPr="0019244E">
        <w:rPr>
          <w:rFonts w:ascii="Arial" w:hAnsi="Arial"/>
          <w:sz w:val="22"/>
          <w:szCs w:val="22"/>
        </w:rPr>
        <w:t>zamówienia</w:t>
      </w:r>
      <w:r w:rsidR="0019244E" w:rsidRPr="0019244E">
        <w:rPr>
          <w:rFonts w:ascii="Arial" w:hAnsi="Arial"/>
          <w:sz w:val="22"/>
          <w:szCs w:val="22"/>
        </w:rPr>
        <w:t xml:space="preserve"> ustala się na </w:t>
      </w:r>
      <w:r w:rsidR="00D845DD">
        <w:rPr>
          <w:rFonts w:ascii="Arial" w:hAnsi="Arial"/>
          <w:sz w:val="22"/>
          <w:szCs w:val="22"/>
        </w:rPr>
        <w:t xml:space="preserve">          </w:t>
      </w:r>
      <w:r w:rsidR="00B56139" w:rsidRPr="00B56139">
        <w:rPr>
          <w:rFonts w:ascii="Arial" w:hAnsi="Arial"/>
          <w:sz w:val="22"/>
          <w:szCs w:val="22"/>
        </w:rPr>
        <w:t>od</w:t>
      </w:r>
      <w:r w:rsidR="00B56139" w:rsidRPr="00B56139">
        <w:rPr>
          <w:rFonts w:ascii="Arial" w:hAnsi="Arial"/>
          <w:b/>
          <w:sz w:val="22"/>
          <w:szCs w:val="22"/>
        </w:rPr>
        <w:t xml:space="preserve"> </w:t>
      </w:r>
      <w:r w:rsidR="00B56139">
        <w:rPr>
          <w:rFonts w:ascii="Arial" w:hAnsi="Arial"/>
          <w:b/>
          <w:sz w:val="22"/>
          <w:szCs w:val="22"/>
        </w:rPr>
        <w:t xml:space="preserve">01 </w:t>
      </w:r>
      <w:r w:rsidR="00B56139" w:rsidRPr="00B56139">
        <w:rPr>
          <w:rFonts w:ascii="Arial" w:hAnsi="Arial"/>
          <w:b/>
          <w:sz w:val="22"/>
          <w:szCs w:val="22"/>
        </w:rPr>
        <w:t>stycznia 2017r</w:t>
      </w:r>
      <w:r w:rsidR="00B56139">
        <w:rPr>
          <w:rFonts w:ascii="Arial" w:hAnsi="Arial"/>
          <w:sz w:val="22"/>
          <w:szCs w:val="22"/>
        </w:rPr>
        <w:t xml:space="preserve"> do </w:t>
      </w:r>
      <w:r w:rsidR="00B56139" w:rsidRPr="00B56139">
        <w:rPr>
          <w:rFonts w:ascii="Arial" w:hAnsi="Arial"/>
          <w:b/>
          <w:sz w:val="22"/>
          <w:szCs w:val="22"/>
        </w:rPr>
        <w:t>31 grudnia</w:t>
      </w:r>
      <w:r w:rsidR="00B56139">
        <w:rPr>
          <w:rFonts w:ascii="Arial" w:hAnsi="Arial"/>
          <w:sz w:val="22"/>
          <w:szCs w:val="22"/>
        </w:rPr>
        <w:t xml:space="preserve"> </w:t>
      </w:r>
      <w:r w:rsidR="00B56139">
        <w:rPr>
          <w:rFonts w:ascii="Arial" w:hAnsi="Arial"/>
          <w:b/>
          <w:sz w:val="22"/>
          <w:szCs w:val="22"/>
        </w:rPr>
        <w:t xml:space="preserve"> 2018</w:t>
      </w:r>
      <w:r w:rsidR="0019244E" w:rsidRPr="0019244E">
        <w:rPr>
          <w:rFonts w:ascii="Arial" w:hAnsi="Arial"/>
          <w:b/>
          <w:sz w:val="22"/>
          <w:szCs w:val="22"/>
        </w:rPr>
        <w:t>r.</w:t>
      </w:r>
      <w:r w:rsidR="0019244E" w:rsidRPr="0019244E">
        <w:rPr>
          <w:rFonts w:ascii="Arial" w:hAnsi="Arial"/>
          <w:sz w:val="22"/>
          <w:szCs w:val="22"/>
        </w:rPr>
        <w:t xml:space="preserve"> </w:t>
      </w:r>
    </w:p>
    <w:p w:rsidR="00923FA1" w:rsidRDefault="00923FA1" w:rsidP="002F3F3F">
      <w:pPr>
        <w:pStyle w:val="Nagwek1"/>
        <w:numPr>
          <w:ilvl w:val="0"/>
          <w:numId w:val="16"/>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1"/>
    </w:p>
    <w:p w:rsidR="0089793B" w:rsidRPr="0089793B" w:rsidRDefault="0089793B" w:rsidP="0089793B"/>
    <w:p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Miejsce:</w:t>
      </w:r>
    </w:p>
    <w:p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3B69D6" w:rsidRPr="003B69D6">
        <w:rPr>
          <w:rFonts w:ascii="Arial" w:hAnsi="Arial" w:cs="Arial"/>
          <w:b/>
          <w:sz w:val="22"/>
          <w:szCs w:val="22"/>
        </w:rPr>
        <w:t>03</w:t>
      </w:r>
      <w:r w:rsidR="003B69D6">
        <w:rPr>
          <w:rFonts w:ascii="Arial" w:hAnsi="Arial" w:cs="Arial"/>
          <w:sz w:val="22"/>
          <w:szCs w:val="22"/>
        </w:rPr>
        <w:t xml:space="preserve"> </w:t>
      </w:r>
      <w:r w:rsidR="00B56139">
        <w:rPr>
          <w:rFonts w:ascii="Arial" w:hAnsi="Arial" w:cs="Arial"/>
          <w:b/>
          <w:sz w:val="22"/>
          <w:szCs w:val="22"/>
        </w:rPr>
        <w:t xml:space="preserve">listopada </w:t>
      </w:r>
      <w:r w:rsidR="00ED5CCD" w:rsidRPr="00085F1C">
        <w:rPr>
          <w:rFonts w:ascii="Arial" w:hAnsi="Arial" w:cs="Arial"/>
          <w:b/>
          <w:sz w:val="22"/>
          <w:szCs w:val="22"/>
        </w:rPr>
        <w:t xml:space="preserve"> </w:t>
      </w:r>
      <w:r w:rsidRPr="00724A04">
        <w:rPr>
          <w:rFonts w:ascii="Arial" w:hAnsi="Arial" w:cs="Arial"/>
          <w:bCs/>
          <w:sz w:val="22"/>
          <w:szCs w:val="22"/>
        </w:rPr>
        <w:t xml:space="preserve">do </w:t>
      </w:r>
      <w:r w:rsidRPr="00085F1C">
        <w:rPr>
          <w:rFonts w:ascii="Arial" w:hAnsi="Arial" w:cs="Arial"/>
          <w:b/>
          <w:bCs/>
          <w:sz w:val="22"/>
          <w:szCs w:val="22"/>
        </w:rPr>
        <w:t>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rsidR="00B655BE"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rsidR="00B655BE" w:rsidRPr="00902F78" w:rsidRDefault="00B655BE" w:rsidP="001A691F">
      <w:pPr>
        <w:numPr>
          <w:ilvl w:val="0"/>
          <w:numId w:val="9"/>
        </w:numPr>
        <w:suppressAutoHyphens/>
        <w:spacing w:before="120" w:after="120"/>
        <w:jc w:val="both"/>
        <w:rPr>
          <w:rFonts w:ascii="Arial" w:hAnsi="Arial" w:cs="Arial"/>
          <w:sz w:val="22"/>
          <w:szCs w:val="22"/>
        </w:rPr>
      </w:pPr>
      <w:r w:rsidRPr="00902F7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902F78">
          <w:rPr>
            <w:rStyle w:val="Hipercze"/>
            <w:rFonts w:ascii="Arial" w:hAnsi="Arial" w:cs="Arial"/>
            <w:color w:val="auto"/>
            <w:sz w:val="22"/>
            <w:szCs w:val="22"/>
          </w:rPr>
          <w:t>www.kolobrzeg.pl</w:t>
        </w:r>
      </w:hyperlink>
      <w:r w:rsidR="008E2713" w:rsidRPr="00902F78">
        <w:rPr>
          <w:rStyle w:val="Hipercze"/>
          <w:rFonts w:ascii="Arial" w:hAnsi="Arial" w:cs="Arial"/>
          <w:color w:val="auto"/>
          <w:sz w:val="22"/>
          <w:szCs w:val="22"/>
        </w:rPr>
        <w:t xml:space="preserve"> </w:t>
      </w:r>
      <w:r w:rsidR="008E2713" w:rsidRPr="00902F78">
        <w:rPr>
          <w:rStyle w:val="Hipercze"/>
          <w:rFonts w:ascii="Arial" w:hAnsi="Arial" w:cs="Arial"/>
          <w:bCs/>
          <w:color w:val="auto"/>
          <w:sz w:val="22"/>
          <w:szCs w:val="22"/>
        </w:rPr>
        <w:t>( BIP – zakładka Gospodarka).</w:t>
      </w:r>
    </w:p>
    <w:p w:rsidR="005715DF" w:rsidRPr="00902F78"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B63614">
        <w:rPr>
          <w:rFonts w:ascii="Arial" w:hAnsi="Arial" w:cs="Arial"/>
          <w:sz w:val="22"/>
          <w:szCs w:val="22"/>
        </w:rPr>
        <w:t xml:space="preserve">Jeżeli w wyniku zmiany treści SIWZ nie prowadzącej do zmiany treści ogłoszenia o zamówieniu niezbędny jest dodatkowy czas na wprowadzenie zmian w ofertach, </w:t>
      </w:r>
      <w:r w:rsidRPr="00B63614">
        <w:rPr>
          <w:rFonts w:ascii="Arial" w:hAnsi="Arial" w:cs="Arial"/>
          <w:sz w:val="22"/>
          <w:szCs w:val="22"/>
        </w:rPr>
        <w:lastRenderedPageBreak/>
        <w:t xml:space="preserve">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14" w:history="1">
        <w:r w:rsidRPr="00902F78">
          <w:rPr>
            <w:rStyle w:val="Hipercze"/>
            <w:rFonts w:ascii="Arial" w:hAnsi="Arial" w:cs="Arial"/>
            <w:bCs/>
            <w:color w:val="auto"/>
            <w:sz w:val="22"/>
            <w:szCs w:val="22"/>
          </w:rPr>
          <w:t>www.kolobrzeg.pl</w:t>
        </w:r>
      </w:hyperlink>
      <w:bookmarkStart w:id="22" w:name="_toc423"/>
      <w:bookmarkEnd w:id="22"/>
      <w:r w:rsidR="008E2713" w:rsidRPr="00902F78">
        <w:rPr>
          <w:rStyle w:val="Hipercze"/>
          <w:rFonts w:ascii="Arial" w:hAnsi="Arial" w:cs="Arial"/>
          <w:bCs/>
          <w:color w:val="auto"/>
          <w:sz w:val="22"/>
          <w:szCs w:val="22"/>
        </w:rPr>
        <w:t xml:space="preserve"> ( BIP – zakładka Gospodarka).</w:t>
      </w:r>
    </w:p>
    <w:p w:rsidR="0089793B" w:rsidRPr="0089793B" w:rsidRDefault="0089793B" w:rsidP="0089793B">
      <w:pPr>
        <w:spacing w:before="120" w:after="120"/>
        <w:ind w:left="360"/>
        <w:jc w:val="both"/>
        <w:rPr>
          <w:rFonts w:ascii="Arial" w:hAnsi="Arial" w:cs="Arial"/>
          <w:color w:val="FF0000"/>
          <w:sz w:val="22"/>
          <w:szCs w:val="22"/>
        </w:rPr>
      </w:pPr>
    </w:p>
    <w:p w:rsidR="00923FA1" w:rsidRDefault="00923FA1" w:rsidP="002F3F3F">
      <w:pPr>
        <w:pStyle w:val="Nagwek1"/>
        <w:numPr>
          <w:ilvl w:val="0"/>
          <w:numId w:val="16"/>
        </w:numPr>
        <w:suppressAutoHyphens/>
        <w:spacing w:before="120" w:after="120"/>
        <w:ind w:left="1077"/>
        <w:rPr>
          <w:sz w:val="24"/>
          <w:szCs w:val="24"/>
        </w:rPr>
      </w:pPr>
      <w:bookmarkStart w:id="23" w:name="_toc424"/>
      <w:bookmarkStart w:id="24" w:name="_Toc412451399"/>
      <w:bookmarkEnd w:id="23"/>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4"/>
    </w:p>
    <w:p w:rsidR="00B4041B" w:rsidRPr="008F6ABE" w:rsidRDefault="00923FA1" w:rsidP="008F6ABE">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3B69D6" w:rsidRPr="003B69D6">
        <w:rPr>
          <w:rFonts w:ascii="Arial" w:hAnsi="Arial" w:cs="Arial"/>
          <w:b/>
          <w:sz w:val="22"/>
          <w:szCs w:val="22"/>
        </w:rPr>
        <w:t>03 listopada</w:t>
      </w:r>
      <w:r w:rsidR="003B69D6">
        <w:rPr>
          <w:rFonts w:ascii="Arial" w:hAnsi="Arial" w:cs="Arial"/>
          <w:sz w:val="22"/>
          <w:szCs w:val="22"/>
        </w:rPr>
        <w:t xml:space="preserve"> </w:t>
      </w:r>
      <w:r w:rsidR="00ED5CCD" w:rsidRPr="00ED5CCD">
        <w:rPr>
          <w:rFonts w:ascii="Arial" w:hAnsi="Arial" w:cs="Arial"/>
          <w:b/>
          <w:bCs/>
          <w:sz w:val="22"/>
          <w:szCs w:val="22"/>
        </w:rPr>
        <w:t xml:space="preserve">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5" w:name="_toc428"/>
      <w:bookmarkStart w:id="26" w:name="_Toc412451400"/>
      <w:bookmarkEnd w:id="25"/>
    </w:p>
    <w:p w:rsidR="00F71925" w:rsidRDefault="00923FA1" w:rsidP="002F3F3F">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bookmarkStart w:id="27" w:name="_GoBack"/>
      <w:bookmarkEnd w:id="27"/>
    </w:p>
    <w:p w:rsidR="0089793B" w:rsidRPr="0089793B" w:rsidRDefault="0089793B" w:rsidP="0089793B"/>
    <w:p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5"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rsidR="00F42CF9" w:rsidRPr="00902F78"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rsidR="00F42CF9" w:rsidRPr="00902F78" w:rsidRDefault="00A02D7F"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rsidR="00B655BE"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rsidR="00A051D9" w:rsidRPr="007D478B" w:rsidRDefault="00A051D9" w:rsidP="00A051D9">
      <w:pPr>
        <w:numPr>
          <w:ilvl w:val="0"/>
          <w:numId w:val="1"/>
        </w:numPr>
        <w:tabs>
          <w:tab w:val="left" w:pos="357"/>
        </w:tabs>
        <w:suppressAutoHyphens/>
        <w:spacing w:before="120" w:after="120"/>
        <w:jc w:val="both"/>
        <w:rPr>
          <w:rFonts w:ascii="Arial" w:hAnsi="Arial" w:cs="Arial"/>
          <w:sz w:val="22"/>
          <w:szCs w:val="22"/>
        </w:rPr>
      </w:pPr>
      <w:r w:rsidRPr="007D478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nr 6 do SIWZ. W przypadku gdy wykonawca przynależy do tej samej grupy kapitałowej przedstawia dowody, że powiązania z innym wykonawcą nie prowadzą do zakłócenia konkurencji w postępowaniu. </w:t>
      </w:r>
    </w:p>
    <w:p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rsidR="003C0E4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rsidR="00923FA1" w:rsidRDefault="00C23AD7" w:rsidP="002F3F3F">
      <w:pPr>
        <w:pStyle w:val="Nagwek1"/>
        <w:numPr>
          <w:ilvl w:val="0"/>
          <w:numId w:val="16"/>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rsidR="00F42CF9" w:rsidRDefault="00F42CF9" w:rsidP="00F42CF9"/>
    <w:p w:rsidR="00F42CF9" w:rsidRDefault="00923FA1" w:rsidP="002F3F3F">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rsidR="00F42CF9" w:rsidRPr="00902F78" w:rsidRDefault="00212A14" w:rsidP="002F3F3F">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rsidR="00F42CF9" w:rsidRPr="009E4B0E" w:rsidRDefault="00212A14"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lastRenderedPageBreak/>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ppkt</w:t>
      </w:r>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6"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rsidR="00F42CF9" w:rsidRDefault="006B5AD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w:t>
      </w:r>
      <w:r w:rsidR="00A051D9" w:rsidRPr="007D478B">
        <w:rPr>
          <w:rFonts w:ascii="Arial" w:hAnsi="Arial" w:cs="Arial"/>
          <w:sz w:val="22"/>
          <w:szCs w:val="22"/>
        </w:rPr>
        <w:t>10</w:t>
      </w:r>
      <w:r w:rsidR="00A051D9">
        <w:rPr>
          <w:rFonts w:ascii="Arial" w:hAnsi="Arial" w:cs="Arial"/>
          <w:sz w:val="22"/>
          <w:szCs w:val="22"/>
        </w:rPr>
        <w:t xml:space="preserve"> </w:t>
      </w:r>
      <w:r w:rsidRPr="00F42CF9">
        <w:rPr>
          <w:rFonts w:ascii="Arial" w:hAnsi="Arial" w:cs="Arial"/>
          <w:sz w:val="22"/>
          <w:szCs w:val="22"/>
        </w:rPr>
        <w:t>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rsidR="00F42CF9" w:rsidRPr="009E4B0E" w:rsidRDefault="006E7BA5"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rsidR="006E7BA5" w:rsidRPr="00F42CF9" w:rsidRDefault="006E7BA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89793B" w:rsidRDefault="0089793B" w:rsidP="0089793B">
      <w:pPr>
        <w:pStyle w:val="Akapitzlist"/>
        <w:spacing w:before="120" w:after="120"/>
        <w:ind w:left="502"/>
        <w:jc w:val="both"/>
        <w:rPr>
          <w:rFonts w:ascii="Arial" w:hAnsi="Arial" w:cs="Arial"/>
          <w:sz w:val="22"/>
          <w:szCs w:val="22"/>
        </w:rPr>
      </w:pPr>
    </w:p>
    <w:p w:rsidR="00B864E3" w:rsidRPr="00852DBE" w:rsidRDefault="00720373" w:rsidP="002F3F3F">
      <w:pPr>
        <w:pStyle w:val="Nagwek1"/>
        <w:numPr>
          <w:ilvl w:val="0"/>
          <w:numId w:val="16"/>
        </w:numPr>
        <w:rPr>
          <w:sz w:val="24"/>
          <w:szCs w:val="24"/>
        </w:rPr>
      </w:pPr>
      <w:bookmarkStart w:id="29" w:name="_Toc412451404"/>
      <w:r w:rsidRPr="00852DBE">
        <w:rPr>
          <w:sz w:val="24"/>
          <w:szCs w:val="24"/>
        </w:rPr>
        <w:t>Wymagania dotyczące zabezpieczenia należytego wykonania umowy</w:t>
      </w:r>
      <w:bookmarkEnd w:id="29"/>
    </w:p>
    <w:p w:rsidR="00543495" w:rsidRDefault="00543495" w:rsidP="002F3F3F">
      <w:pPr>
        <w:pStyle w:val="Akapitzlist"/>
        <w:numPr>
          <w:ilvl w:val="0"/>
          <w:numId w:val="68"/>
        </w:numPr>
        <w:spacing w:before="120" w:after="120"/>
        <w:jc w:val="both"/>
        <w:rPr>
          <w:rFonts w:ascii="Arial" w:hAnsi="Arial" w:cs="Arial"/>
          <w:i/>
          <w:iCs/>
          <w:sz w:val="22"/>
          <w:szCs w:val="22"/>
        </w:rPr>
      </w:pPr>
      <w:r>
        <w:rPr>
          <w:rFonts w:ascii="Arial" w:hAnsi="Arial" w:cs="Arial"/>
          <w:sz w:val="22"/>
          <w:szCs w:val="22"/>
        </w:rPr>
        <w:t>Wykonawca, którego oferta zostanie wybrana, najpóźniej w dniu podpisania umowy zobowiązany jest wnieść zabezpieczenie należytego wykonania umowy w wysokości</w:t>
      </w:r>
      <w:r w:rsidR="00720373">
        <w:rPr>
          <w:rFonts w:ascii="Arial" w:hAnsi="Arial" w:cs="Arial"/>
          <w:sz w:val="22"/>
          <w:szCs w:val="22"/>
        </w:rPr>
        <w:br/>
      </w:r>
      <w:r>
        <w:rPr>
          <w:rFonts w:ascii="Arial" w:hAnsi="Arial" w:cs="Arial"/>
          <w:sz w:val="22"/>
          <w:szCs w:val="22"/>
        </w:rPr>
        <w:t xml:space="preserve"> </w:t>
      </w:r>
      <w:r>
        <w:rPr>
          <w:rFonts w:ascii="Arial" w:hAnsi="Arial" w:cs="Arial"/>
          <w:b/>
          <w:bCs/>
          <w:sz w:val="22"/>
          <w:szCs w:val="22"/>
        </w:rPr>
        <w:t xml:space="preserve">10 % </w:t>
      </w:r>
      <w:r>
        <w:rPr>
          <w:rFonts w:ascii="Arial" w:hAnsi="Arial" w:cs="Arial"/>
          <w:sz w:val="22"/>
          <w:szCs w:val="22"/>
        </w:rPr>
        <w:t>ceny całkowitej podanej w ofercie.</w:t>
      </w:r>
    </w:p>
    <w:p w:rsidR="00543495" w:rsidRDefault="00543495" w:rsidP="002F3F3F">
      <w:pPr>
        <w:pStyle w:val="Akapitzlist"/>
        <w:numPr>
          <w:ilvl w:val="0"/>
          <w:numId w:val="68"/>
        </w:numPr>
        <w:spacing w:before="120" w:after="120"/>
        <w:jc w:val="both"/>
        <w:rPr>
          <w:rFonts w:ascii="Arial" w:hAnsi="Arial" w:cs="Arial"/>
          <w:i/>
          <w:iCs/>
          <w:sz w:val="22"/>
          <w:szCs w:val="22"/>
        </w:rPr>
      </w:pPr>
      <w:r>
        <w:rPr>
          <w:rFonts w:ascii="Arial" w:hAnsi="Arial" w:cs="Arial"/>
          <w:sz w:val="22"/>
          <w:szCs w:val="22"/>
        </w:rPr>
        <w:t>Po wykonaniu zamówienia 30% z wniesionego zabezpieczenia będzie służyło pokryciu roszczeń z tytułu rękojmi za wady.</w:t>
      </w:r>
    </w:p>
    <w:p w:rsidR="00543495" w:rsidRDefault="00543495" w:rsidP="002F3F3F">
      <w:pPr>
        <w:pStyle w:val="Akapitzlist"/>
        <w:numPr>
          <w:ilvl w:val="0"/>
          <w:numId w:val="68"/>
        </w:numPr>
        <w:spacing w:before="120" w:after="120"/>
        <w:jc w:val="both"/>
        <w:rPr>
          <w:rFonts w:ascii="Arial" w:hAnsi="Arial" w:cs="Arial"/>
          <w:i/>
          <w:iCs/>
          <w:sz w:val="22"/>
          <w:szCs w:val="22"/>
        </w:rPr>
      </w:pPr>
      <w:r>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Pr>
          <w:rFonts w:ascii="Arial" w:hAnsi="Arial" w:cs="Arial"/>
          <w:i/>
          <w:iCs/>
          <w:sz w:val="22"/>
          <w:szCs w:val="22"/>
        </w:rPr>
        <w:t>Dz.U. z 2016r. poz. 359</w:t>
      </w:r>
      <w:r>
        <w:rPr>
          <w:rFonts w:ascii="Arial" w:hAnsi="Arial" w:cs="Arial"/>
          <w:sz w:val="22"/>
          <w:szCs w:val="22"/>
        </w:rPr>
        <w:t>).</w:t>
      </w:r>
    </w:p>
    <w:p w:rsidR="00543495" w:rsidRDefault="00543495" w:rsidP="002F3F3F">
      <w:pPr>
        <w:pStyle w:val="Akapitzlist"/>
        <w:numPr>
          <w:ilvl w:val="0"/>
          <w:numId w:val="68"/>
        </w:numPr>
        <w:spacing w:before="120" w:after="120"/>
        <w:jc w:val="both"/>
        <w:rPr>
          <w:rFonts w:ascii="Arial" w:hAnsi="Arial" w:cs="Arial"/>
          <w:i/>
          <w:iCs/>
          <w:sz w:val="22"/>
          <w:szCs w:val="22"/>
        </w:rPr>
      </w:pPr>
      <w:r>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Pr>
          <w:rFonts w:ascii="Calibri" w:hAnsi="Calibri"/>
        </w:rPr>
        <w:t xml:space="preserve">. </w:t>
      </w:r>
    </w:p>
    <w:p w:rsidR="00543495" w:rsidRDefault="00543495" w:rsidP="002F3F3F">
      <w:pPr>
        <w:pStyle w:val="Akapitzlist"/>
        <w:numPr>
          <w:ilvl w:val="0"/>
          <w:numId w:val="68"/>
        </w:numPr>
        <w:spacing w:before="120" w:after="120"/>
        <w:jc w:val="both"/>
        <w:rPr>
          <w:rFonts w:ascii="Arial" w:hAnsi="Arial" w:cs="Arial"/>
          <w:i/>
          <w:iCs/>
          <w:color w:val="FF0000"/>
          <w:sz w:val="22"/>
          <w:szCs w:val="22"/>
        </w:rPr>
      </w:pPr>
      <w:r>
        <w:rPr>
          <w:rFonts w:ascii="Arial" w:hAnsi="Arial" w:cs="Arial"/>
          <w:sz w:val="22"/>
          <w:szCs w:val="22"/>
        </w:rPr>
        <w:t xml:space="preserve">Zabezpieczenie wnoszone w pieniądzu wykonawca wpłaca przelewem na poniżej wskazany rachunek bankowy: </w:t>
      </w:r>
      <w:r>
        <w:rPr>
          <w:rFonts w:ascii="Arial" w:hAnsi="Arial" w:cs="Arial"/>
          <w:b/>
          <w:bCs/>
          <w:sz w:val="22"/>
          <w:szCs w:val="22"/>
        </w:rPr>
        <w:t>Bank PKO BP S.A. w Warszawie: 93 1020 2791 0000 7102 0228 1574</w:t>
      </w:r>
    </w:p>
    <w:p w:rsidR="00543495" w:rsidRDefault="00543495" w:rsidP="002F3F3F">
      <w:pPr>
        <w:pStyle w:val="Akapitzlist"/>
        <w:numPr>
          <w:ilvl w:val="0"/>
          <w:numId w:val="68"/>
        </w:numPr>
        <w:spacing w:before="120" w:after="120"/>
        <w:jc w:val="both"/>
        <w:rPr>
          <w:rFonts w:ascii="Arial" w:hAnsi="Arial" w:cs="Arial"/>
          <w:i/>
          <w:iCs/>
          <w:color w:val="FF0000"/>
          <w:sz w:val="22"/>
          <w:szCs w:val="22"/>
        </w:rPr>
      </w:pPr>
      <w:r>
        <w:rPr>
          <w:rFonts w:ascii="Arial" w:hAnsi="Arial" w:cs="Arial"/>
          <w:sz w:val="22"/>
          <w:szCs w:val="22"/>
        </w:rPr>
        <w:t>W przypadku wniesienia wadium w pieniądzu wykonawca może wyrazić zgodę na zaliczenie tej kwoty wadium na poczet zabezpieczenia.</w:t>
      </w:r>
    </w:p>
    <w:p w:rsidR="00543495" w:rsidRDefault="00543495" w:rsidP="002F3F3F">
      <w:pPr>
        <w:pStyle w:val="Akapitzlist"/>
        <w:numPr>
          <w:ilvl w:val="0"/>
          <w:numId w:val="68"/>
        </w:numPr>
        <w:spacing w:before="120" w:after="120"/>
        <w:jc w:val="both"/>
        <w:rPr>
          <w:rFonts w:ascii="Arial" w:hAnsi="Arial" w:cs="Arial"/>
          <w:i/>
          <w:iCs/>
          <w:color w:val="FF0000"/>
          <w:sz w:val="22"/>
          <w:szCs w:val="22"/>
        </w:rPr>
      </w:pPr>
      <w:r>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Pr>
          <w:rFonts w:ascii="Arial" w:hAnsi="Arial" w:cs="Arial"/>
          <w:sz w:val="22"/>
          <w:szCs w:val="22"/>
          <w:u w:val="single"/>
        </w:rPr>
        <w:t>min. 3 dni robocze</w:t>
      </w:r>
      <w:r>
        <w:rPr>
          <w:rFonts w:ascii="Arial" w:hAnsi="Arial" w:cs="Arial"/>
          <w:sz w:val="22"/>
          <w:szCs w:val="22"/>
        </w:rPr>
        <w:t xml:space="preserve"> przed datą podpisania umowy. Przykładowy projekt gwarancji należytego wykonania umowy stanowi załącznik do SIWZ. </w:t>
      </w:r>
    </w:p>
    <w:p w:rsidR="00543495" w:rsidRDefault="00543495" w:rsidP="002F3F3F">
      <w:pPr>
        <w:pStyle w:val="Akapitzlist"/>
        <w:numPr>
          <w:ilvl w:val="0"/>
          <w:numId w:val="68"/>
        </w:numPr>
        <w:spacing w:before="120" w:after="120"/>
        <w:jc w:val="both"/>
        <w:rPr>
          <w:rFonts w:ascii="Arial" w:hAnsi="Arial" w:cs="Arial"/>
          <w:i/>
          <w:iCs/>
          <w:color w:val="FF0000"/>
          <w:sz w:val="22"/>
          <w:szCs w:val="22"/>
        </w:rPr>
      </w:pPr>
      <w:r>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Pr>
          <w:rFonts w:ascii="Arial" w:hAnsi="Arial" w:cs="Arial"/>
          <w:sz w:val="22"/>
          <w:szCs w:val="22"/>
        </w:rPr>
        <w:lastRenderedPageBreak/>
        <w:t>związane z niewykonaniem lub nienależytym wykonaniem umowy przez Wykonawcę.</w:t>
      </w:r>
      <w:r>
        <w:rPr>
          <w:rFonts w:ascii="Arial" w:hAnsi="Arial" w:cs="Arial"/>
          <w:sz w:val="22"/>
          <w:szCs w:val="22"/>
        </w:rPr>
        <w:br/>
        <w:t>W gwarancji powinny być również wskazane terminy związania gwarancją.</w:t>
      </w:r>
    </w:p>
    <w:p w:rsidR="00B864E3" w:rsidRPr="00B864E3" w:rsidRDefault="00B864E3" w:rsidP="00B864E3"/>
    <w:p w:rsidR="00AC3080" w:rsidRPr="009E4B0E" w:rsidRDefault="00BC4A6F" w:rsidP="002F3F3F">
      <w:pPr>
        <w:pStyle w:val="Nagwek1"/>
        <w:numPr>
          <w:ilvl w:val="0"/>
          <w:numId w:val="16"/>
        </w:numPr>
        <w:spacing w:before="120" w:after="120"/>
        <w:ind w:left="1077"/>
        <w:jc w:val="both"/>
        <w:rPr>
          <w:sz w:val="24"/>
          <w:szCs w:val="24"/>
        </w:rPr>
      </w:pPr>
      <w:bookmarkStart w:id="30"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30"/>
    </w:p>
    <w:p w:rsidR="0089793B" w:rsidRPr="0089793B" w:rsidRDefault="0089793B" w:rsidP="0089793B"/>
    <w:p w:rsidR="00923FA1" w:rsidRPr="009E4B0E" w:rsidRDefault="00E64BB2" w:rsidP="001A691F">
      <w:pPr>
        <w:pStyle w:val="pkt"/>
        <w:numPr>
          <w:ilvl w:val="0"/>
          <w:numId w:val="7"/>
        </w:numPr>
        <w:spacing w:before="120" w:after="120" w:line="240" w:lineRule="auto"/>
        <w:rPr>
          <w:rFonts w:ascii="Arial" w:hAnsi="Arial" w:cs="Arial"/>
          <w:sz w:val="22"/>
          <w:szCs w:val="22"/>
        </w:rPr>
      </w:pPr>
      <w:bookmarkStart w:id="31" w:name="_toc493"/>
      <w:bookmarkEnd w:id="31"/>
      <w:r w:rsidRPr="009E4B0E">
        <w:rPr>
          <w:rFonts w:ascii="Arial" w:hAnsi="Arial" w:cs="Arial"/>
          <w:sz w:val="22"/>
          <w:szCs w:val="22"/>
        </w:rPr>
        <w:t xml:space="preserve">SIWZ można pobrać ze strony internetowej </w:t>
      </w:r>
      <w:hyperlink r:id="rId17"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014163">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rsidR="00A25783"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8" w:history="1">
        <w:r w:rsidR="00BE2D01" w:rsidRPr="00B0108B">
          <w:rPr>
            <w:rStyle w:val="Hipercze"/>
            <w:rFonts w:ascii="Arial" w:hAnsi="Arial" w:cs="Arial"/>
            <w:sz w:val="22"/>
            <w:szCs w:val="22"/>
          </w:rPr>
          <w:t>a.rypina@um.kolobrzeg.pl</w:t>
        </w:r>
      </w:hyperlink>
    </w:p>
    <w:p w:rsidR="00E64BB2" w:rsidRPr="009E4B0E"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 xml:space="preserve">jednak nie później niż </w:t>
      </w:r>
      <w:r w:rsidR="00A051D9">
        <w:rPr>
          <w:rFonts w:ascii="Arial" w:hAnsi="Arial" w:cs="Arial"/>
          <w:sz w:val="22"/>
          <w:szCs w:val="22"/>
        </w:rPr>
        <w:t xml:space="preserve"> </w:t>
      </w:r>
      <w:r w:rsidR="00A051D9" w:rsidRPr="00286C3D">
        <w:rPr>
          <w:rFonts w:ascii="Arial" w:hAnsi="Arial" w:cs="Arial"/>
          <w:sz w:val="22"/>
          <w:szCs w:val="22"/>
        </w:rPr>
        <w:t>6</w:t>
      </w:r>
      <w:r w:rsidR="00A051D9">
        <w:rPr>
          <w:rFonts w:ascii="Arial" w:hAnsi="Arial" w:cs="Arial"/>
          <w:sz w:val="22"/>
          <w:szCs w:val="22"/>
        </w:rPr>
        <w:t xml:space="preserve"> </w:t>
      </w:r>
      <w:r w:rsidR="00E64BB2" w:rsidRPr="009E4B0E">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9E4B0E"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9"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rsidR="003C0E49" w:rsidRPr="009E4B0E"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9E4B0E">
        <w:rPr>
          <w:rFonts w:ascii="Arial" w:hAnsi="Arial" w:cs="Arial"/>
          <w:sz w:val="22"/>
          <w:szCs w:val="22"/>
        </w:rPr>
        <w:t>wa w art. 26 ust. 3 ustawy PZP).</w:t>
      </w:r>
    </w:p>
    <w:p w:rsidR="00923FA1" w:rsidRPr="009E4B0E"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rsidR="00923FA1" w:rsidRPr="00B63614"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rsidR="00E91D1B" w:rsidRPr="0089787E" w:rsidRDefault="00715388" w:rsidP="001A691F">
      <w:pPr>
        <w:numPr>
          <w:ilvl w:val="0"/>
          <w:numId w:val="7"/>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 xml:space="preserve">inspektor ds. </w:t>
      </w:r>
      <w:r w:rsidR="00485A81">
        <w:rPr>
          <w:rFonts w:ascii="Arial" w:hAnsi="Arial" w:cs="Arial"/>
          <w:sz w:val="22"/>
          <w:szCs w:val="22"/>
        </w:rPr>
        <w:t>utrzymania czystości Andrzej Rypina</w:t>
      </w:r>
      <w:r w:rsidR="00C51787">
        <w:rPr>
          <w:rFonts w:ascii="Arial" w:hAnsi="Arial" w:cs="Arial"/>
          <w:sz w:val="22"/>
          <w:szCs w:val="22"/>
        </w:rPr>
        <w:t xml:space="preserve"> 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sidRPr="009E4B0E">
        <w:rPr>
          <w:rFonts w:ascii="Arial" w:hAnsi="Arial" w:cs="Arial"/>
          <w:sz w:val="22"/>
          <w:szCs w:val="22"/>
        </w:rPr>
        <w:t>, e-mail</w:t>
      </w:r>
      <w:r w:rsidR="009E4B0E">
        <w:rPr>
          <w:rFonts w:ascii="Arial" w:hAnsi="Arial" w:cs="Arial"/>
          <w:color w:val="FF0000"/>
          <w:sz w:val="22"/>
          <w:szCs w:val="22"/>
        </w:rPr>
        <w:t xml:space="preserve"> </w:t>
      </w:r>
      <w:hyperlink r:id="rId20" w:history="1">
        <w:r w:rsidR="00485A81" w:rsidRPr="00B0108B">
          <w:rPr>
            <w:rStyle w:val="Hipercze"/>
            <w:rFonts w:ascii="Arial" w:hAnsi="Arial" w:cs="Arial"/>
            <w:sz w:val="22"/>
            <w:szCs w:val="22"/>
          </w:rPr>
          <w:t>a.rypina@um.kolobrzg.pl</w:t>
        </w:r>
      </w:hyperlink>
    </w:p>
    <w:p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AA02A7"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rsidR="00A406EE" w:rsidRPr="0027609E"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rsidR="00C32A4F" w:rsidRPr="0027609E"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rsidR="00E16430" w:rsidRPr="0027609E" w:rsidRDefault="00E16430" w:rsidP="002F3F3F">
      <w:pPr>
        <w:pStyle w:val="Nagwek1"/>
        <w:numPr>
          <w:ilvl w:val="0"/>
          <w:numId w:val="16"/>
        </w:numPr>
        <w:tabs>
          <w:tab w:val="left" w:pos="5400"/>
        </w:tabs>
        <w:suppressAutoHyphens/>
        <w:spacing w:before="120" w:after="120"/>
        <w:ind w:left="1077"/>
        <w:jc w:val="both"/>
        <w:rPr>
          <w:sz w:val="24"/>
          <w:szCs w:val="24"/>
        </w:rPr>
      </w:pPr>
      <w:bookmarkStart w:id="32" w:name="_toc504"/>
      <w:bookmarkEnd w:id="32"/>
      <w:r w:rsidRPr="0027609E">
        <w:rPr>
          <w:sz w:val="24"/>
          <w:szCs w:val="24"/>
        </w:rPr>
        <w:lastRenderedPageBreak/>
        <w:t>Informacje o formalnościach, jakie powinny zostać dopełnione po wyborze oferty w celu zawarcia umowy w sprawie zamówienia publicznego</w:t>
      </w:r>
    </w:p>
    <w:p w:rsidR="0089793B" w:rsidRPr="0089793B" w:rsidRDefault="0089793B" w:rsidP="0089793B"/>
    <w:p w:rsidR="00485A81" w:rsidRDefault="00485A81" w:rsidP="00ED5CCD">
      <w:p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projekt polisy ubezpieczeniowej, o której mowa w §  </w:t>
      </w:r>
      <w:r w:rsidR="002F7535" w:rsidRPr="00217DD0">
        <w:rPr>
          <w:rFonts w:ascii="Arial" w:hAnsi="Arial" w:cs="Arial"/>
          <w:sz w:val="22"/>
          <w:szCs w:val="22"/>
        </w:rPr>
        <w:t xml:space="preserve">10 </w:t>
      </w:r>
      <w:r w:rsidRPr="00B63614">
        <w:rPr>
          <w:rFonts w:ascii="Arial" w:hAnsi="Arial" w:cs="Arial"/>
          <w:sz w:val="22"/>
          <w:szCs w:val="22"/>
        </w:rPr>
        <w:t>Części II SIWZ, która to po zatwierdzeniu i opłaceniu przedłoży zamawiającemu najpóźniej w dniu podpisania umo</w:t>
      </w:r>
      <w:r>
        <w:rPr>
          <w:rFonts w:ascii="Arial" w:hAnsi="Arial" w:cs="Arial"/>
          <w:sz w:val="22"/>
          <w:szCs w:val="22"/>
        </w:rPr>
        <w:t xml:space="preserve">wy </w:t>
      </w:r>
    </w:p>
    <w:p w:rsidR="0089793B" w:rsidRPr="005715DF" w:rsidRDefault="0089793B" w:rsidP="0089793B">
      <w:pPr>
        <w:suppressAutoHyphens/>
        <w:spacing w:before="120" w:after="120"/>
        <w:ind w:left="357"/>
        <w:jc w:val="both"/>
        <w:rPr>
          <w:rFonts w:ascii="Arial" w:hAnsi="Arial" w:cs="Arial"/>
          <w:i/>
          <w:sz w:val="22"/>
          <w:szCs w:val="22"/>
        </w:rPr>
      </w:pPr>
    </w:p>
    <w:p w:rsidR="0089793B" w:rsidRPr="0027609E" w:rsidRDefault="004A2062" w:rsidP="002F3F3F">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rsidR="006E7D92" w:rsidRPr="006E7D92" w:rsidRDefault="006E7D92" w:rsidP="006E7D92"/>
    <w:p w:rsidR="00E16430" w:rsidRDefault="00E16430" w:rsidP="001A691F">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27609E" w:rsidRDefault="00E16430" w:rsidP="001A691F">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89793B" w:rsidRDefault="0089793B" w:rsidP="0089793B">
      <w:pPr>
        <w:suppressAutoHyphens/>
        <w:spacing w:before="120" w:after="120"/>
        <w:ind w:left="357"/>
        <w:jc w:val="both"/>
        <w:rPr>
          <w:rFonts w:ascii="Arial" w:hAnsi="Arial" w:cs="Arial"/>
          <w:sz w:val="22"/>
          <w:szCs w:val="22"/>
        </w:rPr>
      </w:pPr>
    </w:p>
    <w:p w:rsidR="00E16430" w:rsidRPr="0027609E" w:rsidRDefault="00E16430" w:rsidP="002F3F3F">
      <w:pPr>
        <w:pStyle w:val="Nagwek1"/>
        <w:numPr>
          <w:ilvl w:val="0"/>
          <w:numId w:val="16"/>
        </w:numPr>
        <w:tabs>
          <w:tab w:val="left" w:pos="5400"/>
        </w:tabs>
        <w:suppressAutoHyphens/>
        <w:spacing w:before="120" w:after="120"/>
        <w:jc w:val="both"/>
        <w:rPr>
          <w:sz w:val="24"/>
          <w:szCs w:val="24"/>
        </w:rPr>
      </w:pPr>
      <w:bookmarkStart w:id="33" w:name="_toc522"/>
      <w:bookmarkStart w:id="34" w:name="_Toc412451405"/>
      <w:bookmarkEnd w:id="33"/>
      <w:r w:rsidRPr="0027609E">
        <w:rPr>
          <w:sz w:val="24"/>
          <w:szCs w:val="24"/>
        </w:rPr>
        <w:t xml:space="preserve">Istotne </w:t>
      </w:r>
      <w:bookmarkEnd w:id="34"/>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D92" w:rsidRDefault="006E7D92" w:rsidP="006E7D92"/>
    <w:p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rsidR="006E7D92"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6E7D92"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rsidR="00E16430"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rsidR="0089793B" w:rsidRPr="0089793B" w:rsidRDefault="0089793B" w:rsidP="0089793B">
      <w:pPr>
        <w:spacing w:before="120" w:after="120"/>
        <w:ind w:left="357"/>
        <w:jc w:val="both"/>
        <w:rPr>
          <w:rFonts w:ascii="Arial" w:hAnsi="Arial" w:cs="Arial"/>
          <w:color w:val="FF0000"/>
          <w:sz w:val="22"/>
          <w:szCs w:val="22"/>
        </w:rPr>
      </w:pPr>
    </w:p>
    <w:p w:rsidR="00923FA1" w:rsidRDefault="00923FA1" w:rsidP="002F3F3F">
      <w:pPr>
        <w:pStyle w:val="Nagwek1"/>
        <w:numPr>
          <w:ilvl w:val="0"/>
          <w:numId w:val="16"/>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rsidR="0089793B" w:rsidRPr="0089793B" w:rsidRDefault="0089793B" w:rsidP="0089793B"/>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rsidR="00923FA1"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1</w:t>
      </w:r>
      <w:r w:rsidR="008066A5" w:rsidRPr="00F76327">
        <w:rPr>
          <w:rFonts w:ascii="Arial" w:hAnsi="Arial" w:cs="Arial"/>
          <w:sz w:val="22"/>
          <w:szCs w:val="22"/>
        </w:rPr>
        <w:t>:</w:t>
      </w:r>
      <w:r w:rsidR="004B37E5" w:rsidRPr="00F76327">
        <w:rPr>
          <w:rFonts w:ascii="Arial" w:hAnsi="Arial" w:cs="Arial"/>
          <w:sz w:val="22"/>
          <w:szCs w:val="22"/>
        </w:rPr>
        <w:tab/>
      </w:r>
      <w:r w:rsidRPr="00F76327">
        <w:rPr>
          <w:rFonts w:ascii="Arial" w:hAnsi="Arial" w:cs="Arial"/>
          <w:sz w:val="22"/>
          <w:szCs w:val="22"/>
        </w:rPr>
        <w:t>Formularz oferty</w:t>
      </w:r>
      <w:r w:rsidR="00DB3723" w:rsidRPr="00F76327">
        <w:rPr>
          <w:rFonts w:ascii="Arial" w:hAnsi="Arial" w:cs="Arial"/>
          <w:sz w:val="22"/>
          <w:szCs w:val="22"/>
        </w:rPr>
        <w:t>,</w:t>
      </w:r>
    </w:p>
    <w:p w:rsidR="0078388F" w:rsidRPr="00F76327" w:rsidRDefault="00923FA1" w:rsidP="00ED6D36">
      <w:pPr>
        <w:ind w:left="2127" w:hanging="2127"/>
        <w:jc w:val="both"/>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2</w:t>
      </w:r>
      <w:r w:rsidR="008066A5" w:rsidRPr="00F76327">
        <w:rPr>
          <w:rFonts w:ascii="Arial" w:hAnsi="Arial" w:cs="Arial"/>
          <w:sz w:val="22"/>
          <w:szCs w:val="22"/>
        </w:rPr>
        <w:t>:</w:t>
      </w:r>
      <w:r w:rsidR="004B37E5" w:rsidRPr="00F76327">
        <w:rPr>
          <w:rFonts w:ascii="Arial" w:hAnsi="Arial" w:cs="Arial"/>
          <w:sz w:val="22"/>
          <w:szCs w:val="22"/>
        </w:rPr>
        <w:tab/>
      </w:r>
      <w:r w:rsidR="002F7535" w:rsidRPr="00F76327">
        <w:rPr>
          <w:rFonts w:ascii="Arial" w:hAnsi="Arial" w:cs="Arial"/>
          <w:bCs/>
          <w:sz w:val="22"/>
          <w:szCs w:val="22"/>
        </w:rPr>
        <w:t>Formularz Jednolitego Europejskiego Dokumentu Zamówienia</w:t>
      </w:r>
    </w:p>
    <w:p w:rsidR="00A40D28"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3</w:t>
      </w:r>
      <w:r w:rsidR="008066A5" w:rsidRPr="00F76327">
        <w:rPr>
          <w:rFonts w:ascii="Arial" w:hAnsi="Arial" w:cs="Arial"/>
          <w:sz w:val="22"/>
          <w:szCs w:val="22"/>
        </w:rPr>
        <w:t>:</w:t>
      </w:r>
      <w:r w:rsidR="004B37E5" w:rsidRPr="00F76327">
        <w:rPr>
          <w:rFonts w:ascii="Arial" w:hAnsi="Arial" w:cs="Arial"/>
          <w:sz w:val="22"/>
          <w:szCs w:val="22"/>
        </w:rPr>
        <w:tab/>
      </w:r>
      <w:r w:rsidR="00485A81" w:rsidRPr="00F76327">
        <w:rPr>
          <w:rFonts w:ascii="Arial" w:hAnsi="Arial" w:cs="Arial"/>
          <w:sz w:val="22"/>
          <w:szCs w:val="22"/>
        </w:rPr>
        <w:t>Tabela cenowa</w:t>
      </w:r>
      <w:r w:rsidR="00715388" w:rsidRPr="00F76327">
        <w:rPr>
          <w:rFonts w:ascii="Arial" w:hAnsi="Arial" w:cs="Arial"/>
          <w:sz w:val="22"/>
          <w:szCs w:val="22"/>
        </w:rPr>
        <w:t xml:space="preserve"> </w:t>
      </w:r>
    </w:p>
    <w:p w:rsidR="00923FA1" w:rsidRPr="009E560A" w:rsidRDefault="00542F2D" w:rsidP="006E7D92">
      <w:pPr>
        <w:rPr>
          <w:rFonts w:ascii="Arial" w:hAnsi="Arial" w:cs="Arial"/>
          <w:sz w:val="22"/>
          <w:szCs w:val="22"/>
        </w:rPr>
      </w:pPr>
      <w:r w:rsidRPr="009E560A">
        <w:rPr>
          <w:rFonts w:ascii="Arial" w:hAnsi="Arial" w:cs="Arial"/>
          <w:sz w:val="22"/>
          <w:szCs w:val="22"/>
        </w:rPr>
        <w:t xml:space="preserve">załącznik </w:t>
      </w:r>
      <w:r w:rsidRPr="009E560A">
        <w:rPr>
          <w:rFonts w:ascii="Arial" w:hAnsi="Arial" w:cs="Arial"/>
          <w:b/>
          <w:sz w:val="22"/>
          <w:szCs w:val="22"/>
        </w:rPr>
        <w:t>nr</w:t>
      </w:r>
      <w:r w:rsidRPr="009E560A">
        <w:rPr>
          <w:rFonts w:ascii="Arial" w:hAnsi="Arial" w:cs="Arial"/>
          <w:sz w:val="22"/>
          <w:szCs w:val="22"/>
        </w:rPr>
        <w:t xml:space="preserve"> </w:t>
      </w:r>
      <w:r w:rsidRPr="009E560A">
        <w:rPr>
          <w:rFonts w:ascii="Arial" w:hAnsi="Arial" w:cs="Arial"/>
          <w:b/>
          <w:sz w:val="22"/>
          <w:szCs w:val="22"/>
        </w:rPr>
        <w:t>4</w:t>
      </w:r>
      <w:r w:rsidRPr="009E560A">
        <w:rPr>
          <w:rFonts w:ascii="Arial" w:hAnsi="Arial" w:cs="Arial"/>
          <w:sz w:val="22"/>
          <w:szCs w:val="22"/>
        </w:rPr>
        <w:t>:</w:t>
      </w:r>
      <w:r w:rsidR="004B37E5" w:rsidRPr="009E560A">
        <w:rPr>
          <w:rFonts w:ascii="Arial" w:hAnsi="Arial" w:cs="Arial"/>
          <w:sz w:val="22"/>
          <w:szCs w:val="22"/>
        </w:rPr>
        <w:tab/>
      </w:r>
      <w:r w:rsidR="00923FA1" w:rsidRPr="009E560A">
        <w:rPr>
          <w:rFonts w:ascii="Arial" w:hAnsi="Arial" w:cs="Arial"/>
          <w:sz w:val="22"/>
          <w:szCs w:val="22"/>
        </w:rPr>
        <w:t xml:space="preserve">Wykaz </w:t>
      </w:r>
      <w:r w:rsidR="00830574" w:rsidRPr="009E560A">
        <w:rPr>
          <w:rFonts w:ascii="Arial" w:hAnsi="Arial" w:cs="Arial"/>
          <w:sz w:val="22"/>
          <w:szCs w:val="22"/>
        </w:rPr>
        <w:t xml:space="preserve">osób </w:t>
      </w:r>
      <w:r w:rsidR="00A936C1" w:rsidRPr="009E560A">
        <w:rPr>
          <w:rFonts w:ascii="Arial" w:hAnsi="Arial" w:cs="Arial"/>
          <w:sz w:val="22"/>
          <w:szCs w:val="22"/>
        </w:rPr>
        <w:t xml:space="preserve">Wykonawcy </w:t>
      </w:r>
    </w:p>
    <w:p w:rsidR="00923FA1" w:rsidRPr="00F76327" w:rsidRDefault="00542F2D" w:rsidP="006E7D92">
      <w:pPr>
        <w:pStyle w:val="Nagwek"/>
        <w:tabs>
          <w:tab w:val="clear" w:pos="4536"/>
          <w:tab w:val="clear" w:pos="9072"/>
        </w:tabs>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5</w:t>
      </w:r>
      <w:r w:rsidRPr="00F76327">
        <w:rPr>
          <w:rFonts w:ascii="Arial" w:hAnsi="Arial" w:cs="Arial"/>
          <w:sz w:val="22"/>
          <w:szCs w:val="22"/>
        </w:rPr>
        <w:t>:</w:t>
      </w:r>
      <w:r w:rsidR="004B37E5" w:rsidRPr="00F76327">
        <w:rPr>
          <w:rFonts w:ascii="Arial" w:hAnsi="Arial" w:cs="Arial"/>
          <w:sz w:val="22"/>
          <w:szCs w:val="22"/>
        </w:rPr>
        <w:tab/>
      </w:r>
      <w:r w:rsidR="00923FA1" w:rsidRPr="00F76327">
        <w:rPr>
          <w:rFonts w:ascii="Arial" w:hAnsi="Arial" w:cs="Arial"/>
          <w:sz w:val="22"/>
          <w:szCs w:val="22"/>
        </w:rPr>
        <w:t xml:space="preserve">Zestawienie wykonanych </w:t>
      </w:r>
      <w:r w:rsidR="002F7535" w:rsidRPr="00F76327">
        <w:rPr>
          <w:rFonts w:ascii="Arial" w:hAnsi="Arial" w:cs="Arial"/>
          <w:sz w:val="22"/>
          <w:szCs w:val="22"/>
        </w:rPr>
        <w:t>usług</w:t>
      </w:r>
      <w:r w:rsidR="00DB3723" w:rsidRPr="00F76327">
        <w:rPr>
          <w:rFonts w:ascii="Arial" w:hAnsi="Arial" w:cs="Arial"/>
          <w:sz w:val="22"/>
          <w:szCs w:val="22"/>
        </w:rPr>
        <w:t>,</w:t>
      </w:r>
    </w:p>
    <w:p w:rsidR="002D0A2F" w:rsidRPr="00F76327" w:rsidRDefault="005535D2" w:rsidP="006E7D92">
      <w:pPr>
        <w:jc w:val="both"/>
        <w:rPr>
          <w:rFonts w:ascii="Arial" w:hAnsi="Arial" w:cs="Arial"/>
          <w:sz w:val="22"/>
          <w:szCs w:val="22"/>
        </w:rPr>
      </w:pPr>
      <w:r w:rsidRPr="00F76327">
        <w:rPr>
          <w:rFonts w:ascii="Arial" w:hAnsi="Arial" w:cs="Arial"/>
          <w:sz w:val="22"/>
          <w:szCs w:val="22"/>
        </w:rPr>
        <w:lastRenderedPageBreak/>
        <w:t>z</w:t>
      </w:r>
      <w:r w:rsidR="002D0A2F" w:rsidRPr="00F76327">
        <w:rPr>
          <w:rFonts w:ascii="Arial" w:hAnsi="Arial" w:cs="Arial"/>
          <w:sz w:val="22"/>
          <w:szCs w:val="22"/>
        </w:rPr>
        <w:t xml:space="preserve">ałącznik </w:t>
      </w:r>
      <w:r w:rsidR="002D0A2F" w:rsidRPr="00F76327">
        <w:rPr>
          <w:rFonts w:ascii="Arial" w:hAnsi="Arial" w:cs="Arial"/>
          <w:b/>
          <w:sz w:val="22"/>
          <w:szCs w:val="22"/>
        </w:rPr>
        <w:t>nr 6</w:t>
      </w:r>
      <w:r w:rsidRPr="00F76327">
        <w:rPr>
          <w:rFonts w:ascii="Arial" w:hAnsi="Arial" w:cs="Arial"/>
          <w:sz w:val="22"/>
          <w:szCs w:val="22"/>
        </w:rPr>
        <w:t>:</w:t>
      </w:r>
      <w:r w:rsidRPr="00F76327">
        <w:rPr>
          <w:rFonts w:ascii="Arial" w:hAnsi="Arial" w:cs="Arial"/>
          <w:sz w:val="22"/>
          <w:szCs w:val="22"/>
        </w:rPr>
        <w:tab/>
      </w:r>
      <w:r w:rsidR="002D0A2F" w:rsidRPr="00F76327">
        <w:rPr>
          <w:rFonts w:ascii="Arial" w:hAnsi="Arial" w:cs="Arial"/>
          <w:sz w:val="22"/>
          <w:szCs w:val="22"/>
        </w:rPr>
        <w:t>Informacja - art.2</w:t>
      </w:r>
      <w:r w:rsidR="00540755">
        <w:rPr>
          <w:rFonts w:ascii="Arial" w:hAnsi="Arial" w:cs="Arial"/>
          <w:sz w:val="22"/>
          <w:szCs w:val="22"/>
        </w:rPr>
        <w:t>4</w:t>
      </w:r>
      <w:r w:rsidR="002D0A2F" w:rsidRPr="00F76327">
        <w:rPr>
          <w:rFonts w:ascii="Arial" w:hAnsi="Arial" w:cs="Arial"/>
          <w:sz w:val="22"/>
          <w:szCs w:val="22"/>
        </w:rPr>
        <w:t xml:space="preserve"> ust.</w:t>
      </w:r>
      <w:r w:rsidR="00540755">
        <w:rPr>
          <w:rFonts w:ascii="Arial" w:hAnsi="Arial" w:cs="Arial"/>
          <w:sz w:val="22"/>
          <w:szCs w:val="22"/>
        </w:rPr>
        <w:t>1 pkt 23</w:t>
      </w:r>
      <w:r w:rsidR="00780344" w:rsidRPr="00F76327">
        <w:rPr>
          <w:rFonts w:ascii="Arial" w:hAnsi="Arial" w:cs="Arial"/>
          <w:sz w:val="22"/>
          <w:szCs w:val="22"/>
        </w:rPr>
        <w:t>,</w:t>
      </w:r>
    </w:p>
    <w:p w:rsidR="0033756F" w:rsidRPr="00F76327" w:rsidRDefault="0033756F" w:rsidP="0033756F">
      <w:pPr>
        <w:tabs>
          <w:tab w:val="left" w:pos="2202"/>
        </w:tabs>
        <w:jc w:val="both"/>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7.</w:t>
      </w:r>
      <w:r w:rsidR="002F7535" w:rsidRPr="00F76327">
        <w:rPr>
          <w:rFonts w:ascii="Arial" w:hAnsi="Arial" w:cs="Arial"/>
          <w:sz w:val="22"/>
          <w:szCs w:val="22"/>
        </w:rPr>
        <w:t xml:space="preserve">          </w:t>
      </w:r>
      <w:r w:rsidRPr="00F76327">
        <w:rPr>
          <w:rFonts w:ascii="Arial" w:hAnsi="Arial" w:cs="Arial"/>
          <w:sz w:val="22"/>
          <w:szCs w:val="22"/>
        </w:rPr>
        <w:t>Wykaz sprzętu.</w:t>
      </w:r>
    </w:p>
    <w:p w:rsidR="002F7535" w:rsidRPr="00F76327" w:rsidRDefault="002F7535" w:rsidP="002F7535">
      <w:pPr>
        <w:ind w:left="2127" w:hanging="2127"/>
        <w:jc w:val="both"/>
      </w:pPr>
      <w:r w:rsidRPr="00F76327">
        <w:rPr>
          <w:rFonts w:ascii="Arial" w:hAnsi="Arial" w:cs="Arial"/>
          <w:sz w:val="22"/>
          <w:szCs w:val="22"/>
        </w:rPr>
        <w:t xml:space="preserve">załącznik </w:t>
      </w:r>
      <w:r w:rsidRPr="00F76327">
        <w:rPr>
          <w:rFonts w:ascii="Arial" w:hAnsi="Arial" w:cs="Arial"/>
          <w:b/>
          <w:sz w:val="22"/>
          <w:szCs w:val="22"/>
        </w:rPr>
        <w:t xml:space="preserve">nr 8.      </w:t>
      </w:r>
      <w:r w:rsidRPr="00F76327">
        <w:rPr>
          <w:rFonts w:ascii="Arial" w:hAnsi="Arial" w:cs="Arial"/>
          <w:sz w:val="22"/>
          <w:szCs w:val="22"/>
        </w:rPr>
        <w:t>Instrukcja wypełnienia</w:t>
      </w:r>
      <w:r w:rsidRPr="00F76327">
        <w:rPr>
          <w:rFonts w:ascii="Arial" w:hAnsi="Arial" w:cs="Arial"/>
          <w:b/>
          <w:sz w:val="22"/>
          <w:szCs w:val="22"/>
        </w:rPr>
        <w:t xml:space="preserve"> </w:t>
      </w:r>
      <w:r w:rsidRPr="00F76327">
        <w:rPr>
          <w:rFonts w:ascii="Arial" w:hAnsi="Arial" w:cs="Arial"/>
          <w:bCs/>
          <w:sz w:val="22"/>
          <w:szCs w:val="22"/>
        </w:rPr>
        <w:t>Jednolitego Europejskiego Dokumentu Zamówienia</w:t>
      </w:r>
    </w:p>
    <w:p w:rsidR="00136AAA" w:rsidRDefault="00780344" w:rsidP="002F7535">
      <w:pPr>
        <w:tabs>
          <w:tab w:val="left" w:pos="2202"/>
        </w:tabs>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rsidR="00A936C1" w:rsidRDefault="00A936C1" w:rsidP="00A936C1">
      <w:pPr>
        <w:jc w:val="both"/>
        <w:rPr>
          <w:rFonts w:ascii="Arial" w:hAnsi="Arial" w:cs="Arial"/>
          <w:b/>
          <w:iCs/>
          <w:sz w:val="22"/>
          <w:szCs w:val="22"/>
          <w:u w:val="single"/>
        </w:rPr>
      </w:pPr>
    </w:p>
    <w:p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rsidR="00923FA1" w:rsidRPr="00B63614" w:rsidRDefault="00923FA1" w:rsidP="008F6ABE">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rsidR="00E84A66" w:rsidRPr="00B63614" w:rsidRDefault="00E84A66" w:rsidP="0089793B">
      <w:pPr>
        <w:spacing w:before="120" w:after="120"/>
        <w:jc w:val="right"/>
        <w:rPr>
          <w:rFonts w:ascii="Arial" w:hAnsi="Arial" w:cs="Arial"/>
          <w:sz w:val="22"/>
          <w:szCs w:val="22"/>
        </w:rPr>
      </w:pPr>
    </w:p>
    <w:p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rsidR="00D845DB" w:rsidRPr="00275062" w:rsidRDefault="00D845DB" w:rsidP="0089793B">
      <w:pPr>
        <w:rPr>
          <w:rFonts w:ascii="Arial" w:hAnsi="Arial" w:cs="Arial"/>
          <w:sz w:val="22"/>
          <w:szCs w:val="22"/>
        </w:rPr>
      </w:pPr>
      <w:r w:rsidRPr="00275062">
        <w:rPr>
          <w:rFonts w:ascii="Arial" w:hAnsi="Arial" w:cs="Arial"/>
          <w:sz w:val="22"/>
          <w:szCs w:val="22"/>
        </w:rPr>
        <w:t>ulica…....................................................</w:t>
      </w:r>
    </w:p>
    <w:p w:rsidR="00D845DB" w:rsidRPr="00275062" w:rsidRDefault="00D845DB" w:rsidP="0089793B">
      <w:pPr>
        <w:rPr>
          <w:rFonts w:ascii="Arial" w:hAnsi="Arial" w:cs="Arial"/>
          <w:sz w:val="22"/>
          <w:szCs w:val="22"/>
        </w:rPr>
      </w:pPr>
      <w:r w:rsidRPr="00275062">
        <w:rPr>
          <w:rFonts w:ascii="Arial" w:hAnsi="Arial" w:cs="Arial"/>
          <w:sz w:val="22"/>
          <w:szCs w:val="22"/>
        </w:rPr>
        <w:t>miasto…………………………..…………</w:t>
      </w:r>
    </w:p>
    <w:p w:rsidR="00D845DB" w:rsidRPr="00275062" w:rsidRDefault="00D845DB" w:rsidP="0089793B">
      <w:pPr>
        <w:rPr>
          <w:rFonts w:ascii="Arial" w:hAnsi="Arial" w:cs="Arial"/>
          <w:sz w:val="22"/>
          <w:szCs w:val="22"/>
        </w:rPr>
      </w:pPr>
      <w:r w:rsidRPr="00275062">
        <w:rPr>
          <w:rFonts w:ascii="Arial" w:hAnsi="Arial" w:cs="Arial"/>
          <w:sz w:val="22"/>
          <w:szCs w:val="22"/>
        </w:rPr>
        <w:t>województwo  …………………..……….</w:t>
      </w:r>
    </w:p>
    <w:p w:rsidR="00D845DB" w:rsidRPr="00275062" w:rsidRDefault="00D845DB" w:rsidP="0089793B">
      <w:pPr>
        <w:rPr>
          <w:rFonts w:ascii="Arial" w:hAnsi="Arial" w:cs="Arial"/>
          <w:sz w:val="22"/>
          <w:szCs w:val="22"/>
        </w:rPr>
      </w:pPr>
      <w:r w:rsidRPr="00275062">
        <w:rPr>
          <w:rFonts w:ascii="Arial" w:hAnsi="Arial" w:cs="Arial"/>
          <w:sz w:val="22"/>
          <w:szCs w:val="22"/>
        </w:rPr>
        <w:t>Nr NIP …................................................</w:t>
      </w:r>
    </w:p>
    <w:p w:rsidR="00D845DB" w:rsidRPr="00275062" w:rsidRDefault="00D845DB" w:rsidP="0089793B">
      <w:pPr>
        <w:rPr>
          <w:rFonts w:ascii="Arial" w:hAnsi="Arial" w:cs="Arial"/>
          <w:sz w:val="22"/>
          <w:szCs w:val="22"/>
        </w:rPr>
      </w:pPr>
      <w:r w:rsidRPr="00275062">
        <w:rPr>
          <w:rFonts w:ascii="Arial" w:hAnsi="Arial" w:cs="Arial"/>
          <w:sz w:val="22"/>
          <w:szCs w:val="22"/>
        </w:rPr>
        <w:t>Nr  REGON…………………..…..………</w:t>
      </w:r>
    </w:p>
    <w:p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nr telefonu …..........................................</w:t>
      </w:r>
    </w:p>
    <w:p w:rsidR="00D845DB" w:rsidRPr="00275062" w:rsidRDefault="00D845DB" w:rsidP="0089793B">
      <w:pPr>
        <w:rPr>
          <w:rFonts w:ascii="Arial" w:hAnsi="Arial" w:cs="Arial"/>
          <w:sz w:val="22"/>
          <w:szCs w:val="22"/>
        </w:rPr>
      </w:pPr>
      <w:r w:rsidRPr="00275062">
        <w:rPr>
          <w:rFonts w:ascii="Arial" w:hAnsi="Arial" w:cs="Arial"/>
          <w:sz w:val="22"/>
          <w:szCs w:val="22"/>
        </w:rPr>
        <w:t>nr fax …..................................................</w:t>
      </w:r>
    </w:p>
    <w:p w:rsidR="00D845DB" w:rsidRDefault="00D845DB" w:rsidP="0089793B">
      <w:pPr>
        <w:rPr>
          <w:rFonts w:ascii="Arial" w:hAnsi="Arial" w:cs="Arial"/>
          <w:sz w:val="22"/>
          <w:szCs w:val="22"/>
        </w:rPr>
      </w:pPr>
      <w:r w:rsidRPr="00275062">
        <w:rPr>
          <w:rFonts w:ascii="Arial" w:hAnsi="Arial" w:cs="Arial"/>
          <w:sz w:val="22"/>
          <w:szCs w:val="22"/>
        </w:rPr>
        <w:t>e-mail: …………………………………….</w:t>
      </w:r>
    </w:p>
    <w:p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Pr="00ED6D36">
        <w:rPr>
          <w:rFonts w:ascii="Arial" w:hAnsi="Arial" w:cs="Arial"/>
          <w:sz w:val="22"/>
          <w:szCs w:val="22"/>
        </w:rPr>
        <w:t>małym lub średnim przedsiębiorstwem TAK/NIE*</w:t>
      </w:r>
    </w:p>
    <w:p w:rsidR="008F6ABE" w:rsidRPr="00ED6D36" w:rsidRDefault="008F6ABE" w:rsidP="0089793B">
      <w:pPr>
        <w:rPr>
          <w:rFonts w:ascii="Arial" w:hAnsi="Arial" w:cs="Arial"/>
          <w:sz w:val="22"/>
          <w:szCs w:val="22"/>
        </w:rPr>
      </w:pPr>
    </w:p>
    <w:p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rsidR="008F6ABE" w:rsidRDefault="008F6ABE" w:rsidP="008B34EF">
      <w:pPr>
        <w:pStyle w:val="Tekstpodstawowy"/>
        <w:spacing w:before="120" w:after="120"/>
        <w:jc w:val="center"/>
        <w:rPr>
          <w:rFonts w:ascii="Arial" w:hAnsi="Arial"/>
          <w:b/>
          <w:sz w:val="24"/>
          <w:szCs w:val="24"/>
        </w:rPr>
      </w:pPr>
    </w:p>
    <w:p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w:t>
      </w:r>
      <w:r w:rsidR="00F67571">
        <w:rPr>
          <w:rFonts w:ascii="Arial" w:hAnsi="Arial" w:cs="Arial"/>
          <w:sz w:val="22"/>
          <w:szCs w:val="22"/>
        </w:rPr>
        <w:t xml:space="preserve"> usługi całorocznej na  </w:t>
      </w:r>
      <w:r w:rsidR="00AC3080" w:rsidRPr="00B63614">
        <w:rPr>
          <w:rFonts w:ascii="Arial" w:hAnsi="Arial" w:cs="Arial"/>
          <w:b/>
          <w:sz w:val="22"/>
          <w:szCs w:val="22"/>
        </w:rPr>
        <w:t>„</w:t>
      </w:r>
      <w:r w:rsidR="00F67571">
        <w:rPr>
          <w:rFonts w:ascii="Arial" w:hAnsi="Arial" w:cs="Arial"/>
          <w:b/>
          <w:sz w:val="22"/>
          <w:szCs w:val="22"/>
        </w:rPr>
        <w:t>Utrzymanie czystości i porządku na nieruchomościach Gminny Miasto Kołobrzeg”</w:t>
      </w:r>
    </w:p>
    <w:p w:rsidR="00EA6B7C" w:rsidRDefault="00EA6B7C" w:rsidP="0089793B">
      <w:pPr>
        <w:tabs>
          <w:tab w:val="left" w:pos="709"/>
        </w:tabs>
        <w:spacing w:before="120" w:after="120"/>
        <w:jc w:val="both"/>
        <w:rPr>
          <w:rFonts w:ascii="Arial" w:hAnsi="Arial" w:cs="Arial"/>
          <w:bCs/>
          <w:sz w:val="22"/>
          <w:szCs w:val="22"/>
        </w:rPr>
      </w:pPr>
    </w:p>
    <w:p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rsidR="008F6ABE" w:rsidRPr="00A42A28" w:rsidRDefault="008F6ABE" w:rsidP="0089793B">
      <w:pPr>
        <w:tabs>
          <w:tab w:val="left" w:pos="709"/>
        </w:tabs>
        <w:spacing w:before="120" w:after="120"/>
        <w:jc w:val="both"/>
        <w:rPr>
          <w:rFonts w:ascii="Arial" w:hAnsi="Arial" w:cs="Arial"/>
          <w:bCs/>
          <w:sz w:val="22"/>
          <w:szCs w:val="22"/>
        </w:rPr>
      </w:pPr>
    </w:p>
    <w:p w:rsidR="00A42A28"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01B2E">
        <w:rPr>
          <w:rFonts w:ascii="Arial" w:hAnsi="Arial" w:cs="Arial"/>
          <w:sz w:val="22"/>
          <w:szCs w:val="22"/>
        </w:rPr>
        <w:t>Dla</w:t>
      </w:r>
      <w:r w:rsidRPr="00EA6B7C">
        <w:rPr>
          <w:rFonts w:ascii="Arial" w:hAnsi="Arial" w:cs="Arial"/>
          <w:b/>
          <w:sz w:val="22"/>
          <w:szCs w:val="22"/>
        </w:rPr>
        <w:t xml:space="preserve"> części</w:t>
      </w:r>
      <w:r w:rsidRPr="004B7C69">
        <w:rPr>
          <w:rFonts w:ascii="Arial" w:hAnsi="Arial" w:cs="Arial"/>
          <w:b/>
          <w:sz w:val="22"/>
          <w:szCs w:val="22"/>
        </w:rPr>
        <w:t xml:space="preserve"> 1 </w:t>
      </w:r>
      <w:r w:rsidRPr="00C01B2E">
        <w:rPr>
          <w:rFonts w:ascii="Arial" w:hAnsi="Arial" w:cs="Arial"/>
          <w:sz w:val="22"/>
          <w:szCs w:val="22"/>
        </w:rPr>
        <w:t>przedmiotu zamówienia</w:t>
      </w:r>
      <w:r w:rsidRPr="002D42FA">
        <w:rPr>
          <w:rFonts w:ascii="Arial" w:hAnsi="Arial" w:cs="Arial"/>
          <w:sz w:val="22"/>
          <w:szCs w:val="22"/>
        </w:rPr>
        <w:t xml:space="preserve"> </w:t>
      </w:r>
      <w:r>
        <w:rPr>
          <w:rFonts w:ascii="Arial" w:hAnsi="Arial" w:cs="Arial"/>
          <w:sz w:val="22"/>
          <w:szCs w:val="22"/>
        </w:rPr>
        <w:t>:</w:t>
      </w:r>
    </w:p>
    <w:p w:rsidR="00A42A28" w:rsidRPr="00F67571" w:rsidRDefault="00FA4E3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F67571">
        <w:rPr>
          <w:rFonts w:ascii="Arial" w:hAnsi="Arial" w:cs="Arial"/>
          <w:sz w:val="22"/>
          <w:szCs w:val="22"/>
        </w:rPr>
        <w:t xml:space="preserve">Oferujemy wykonanie </w:t>
      </w:r>
      <w:r w:rsidR="004B7C69" w:rsidRPr="005C2B11">
        <w:rPr>
          <w:rFonts w:ascii="Arial" w:hAnsi="Arial" w:cs="Arial"/>
          <w:b/>
          <w:sz w:val="22"/>
          <w:szCs w:val="22"/>
        </w:rPr>
        <w:t>części 1</w:t>
      </w:r>
      <w:r w:rsidR="004B7C69" w:rsidRPr="00F67571">
        <w:rPr>
          <w:rFonts w:ascii="Arial" w:hAnsi="Arial" w:cs="Arial"/>
          <w:sz w:val="22"/>
          <w:szCs w:val="22"/>
        </w:rPr>
        <w:t xml:space="preserve"> </w:t>
      </w:r>
      <w:r w:rsidRPr="00F67571">
        <w:rPr>
          <w:rFonts w:ascii="Arial" w:hAnsi="Arial" w:cs="Arial"/>
          <w:sz w:val="22"/>
          <w:szCs w:val="22"/>
        </w:rPr>
        <w:t>przedmiotu zamówienia określonego w specyfikacji istotnych warunków zamówienia, opisie przedmiotu zamówienia, projekcie umowy</w:t>
      </w:r>
      <w:r w:rsidR="002F166C" w:rsidRPr="00F67571">
        <w:rPr>
          <w:rFonts w:ascii="Arial" w:hAnsi="Arial" w:cs="Arial"/>
          <w:sz w:val="22"/>
          <w:szCs w:val="22"/>
        </w:rPr>
        <w:t xml:space="preserve">, </w:t>
      </w:r>
      <w:r w:rsidR="00A42A28" w:rsidRPr="00F67571">
        <w:rPr>
          <w:rFonts w:ascii="Arial" w:hAnsi="Arial" w:cs="Arial"/>
          <w:sz w:val="22"/>
          <w:szCs w:val="22"/>
        </w:rPr>
        <w:t xml:space="preserve">           tj.,</w:t>
      </w:r>
      <w:r w:rsidR="00F67571">
        <w:rPr>
          <w:rFonts w:ascii="Arial" w:hAnsi="Arial" w:cs="Arial"/>
          <w:sz w:val="22"/>
          <w:szCs w:val="22"/>
        </w:rPr>
        <w:t xml:space="preserve"> za</w:t>
      </w:r>
      <w:r w:rsidR="005C2B11">
        <w:rPr>
          <w:rFonts w:ascii="Arial" w:hAnsi="Arial" w:cs="Arial"/>
          <w:sz w:val="22"/>
          <w:szCs w:val="22"/>
        </w:rPr>
        <w:t xml:space="preserve"> </w:t>
      </w:r>
      <w:r w:rsidR="00F67571">
        <w:rPr>
          <w:rFonts w:ascii="Arial" w:hAnsi="Arial" w:cs="Arial"/>
          <w:sz w:val="22"/>
          <w:szCs w:val="22"/>
        </w:rPr>
        <w:t xml:space="preserve"> „</w:t>
      </w:r>
      <w:r w:rsidR="00F67571" w:rsidRPr="00F67571">
        <w:rPr>
          <w:rFonts w:ascii="Arial" w:hAnsi="Arial" w:cs="Arial"/>
          <w:b/>
          <w:sz w:val="22"/>
          <w:szCs w:val="22"/>
        </w:rPr>
        <w:t>Sprzątanie i koszenie terenów</w:t>
      </w:r>
      <w:r w:rsidR="00F67571">
        <w:rPr>
          <w:rFonts w:ascii="Arial" w:hAnsi="Arial" w:cs="Arial"/>
          <w:sz w:val="22"/>
          <w:szCs w:val="22"/>
        </w:rPr>
        <w:t xml:space="preserve">” </w:t>
      </w:r>
      <w:r w:rsidRPr="00F67571">
        <w:rPr>
          <w:rFonts w:ascii="Arial" w:hAnsi="Arial" w:cs="Arial"/>
          <w:sz w:val="22"/>
          <w:szCs w:val="22"/>
        </w:rPr>
        <w:t xml:space="preserve">za </w:t>
      </w:r>
      <w:r w:rsidRPr="005C2B11">
        <w:rPr>
          <w:rFonts w:ascii="Arial" w:hAnsi="Arial" w:cs="Arial"/>
          <w:sz w:val="22"/>
          <w:szCs w:val="22"/>
        </w:rPr>
        <w:t>wynagrodzeniem</w:t>
      </w:r>
      <w:r w:rsidR="002F166C" w:rsidRPr="005C2B11">
        <w:rPr>
          <w:rFonts w:ascii="Arial" w:hAnsi="Arial" w:cs="Arial"/>
          <w:sz w:val="22"/>
          <w:szCs w:val="22"/>
        </w:rPr>
        <w:t xml:space="preserve"> </w:t>
      </w:r>
      <w:r w:rsidR="005C2B11" w:rsidRPr="005C2B11">
        <w:rPr>
          <w:rFonts w:ascii="Arial" w:hAnsi="Arial" w:cs="Arial"/>
          <w:sz w:val="22"/>
          <w:szCs w:val="22"/>
        </w:rPr>
        <w:t>wynikającym z tabeli cenowej</w:t>
      </w:r>
      <w:r w:rsidR="005C2B11">
        <w:rPr>
          <w:rFonts w:ascii="Arial" w:hAnsi="Arial" w:cs="Arial"/>
          <w:sz w:val="22"/>
          <w:szCs w:val="22"/>
        </w:rPr>
        <w:t xml:space="preserve">, </w:t>
      </w:r>
      <w:r w:rsidRPr="00F67571">
        <w:rPr>
          <w:rFonts w:ascii="Arial" w:hAnsi="Arial" w:cs="Arial"/>
          <w:sz w:val="22"/>
          <w:szCs w:val="22"/>
        </w:rPr>
        <w:t>w cenie: ………</w:t>
      </w:r>
      <w:r w:rsidR="00F67571">
        <w:rPr>
          <w:rFonts w:ascii="Arial" w:hAnsi="Arial" w:cs="Arial"/>
          <w:sz w:val="22"/>
          <w:szCs w:val="22"/>
        </w:rPr>
        <w:t>..</w:t>
      </w:r>
      <w:r w:rsidRPr="00F67571">
        <w:rPr>
          <w:rFonts w:ascii="Arial" w:hAnsi="Arial" w:cs="Arial"/>
          <w:sz w:val="22"/>
          <w:szCs w:val="22"/>
        </w:rPr>
        <w:t>…….………….……</w:t>
      </w:r>
      <w:r w:rsidR="00A42A28" w:rsidRPr="00F67571">
        <w:rPr>
          <w:rFonts w:ascii="Arial" w:hAnsi="Arial" w:cs="Arial"/>
          <w:sz w:val="22"/>
          <w:szCs w:val="22"/>
        </w:rPr>
        <w:t>……..</w:t>
      </w:r>
      <w:r w:rsidRPr="00F67571">
        <w:rPr>
          <w:rFonts w:ascii="Arial" w:hAnsi="Arial" w:cs="Arial"/>
          <w:b/>
          <w:sz w:val="22"/>
          <w:szCs w:val="22"/>
        </w:rPr>
        <w:t>zł (netto)</w:t>
      </w:r>
      <w:r w:rsidR="00A42A28" w:rsidRPr="00F67571">
        <w:rPr>
          <w:rFonts w:ascii="Arial" w:hAnsi="Arial" w:cs="Arial"/>
          <w:b/>
          <w:sz w:val="22"/>
          <w:szCs w:val="22"/>
        </w:rPr>
        <w:t xml:space="preserve"> </w:t>
      </w:r>
      <w:r w:rsidRPr="00F67571">
        <w:rPr>
          <w:rFonts w:ascii="Arial" w:hAnsi="Arial" w:cs="Arial"/>
          <w:sz w:val="22"/>
          <w:szCs w:val="22"/>
        </w:rPr>
        <w:t>+</w:t>
      </w:r>
      <w:r w:rsidR="00A42A28" w:rsidRPr="00F67571">
        <w:rPr>
          <w:rFonts w:ascii="Arial" w:hAnsi="Arial" w:cs="Arial"/>
          <w:sz w:val="22"/>
          <w:szCs w:val="22"/>
        </w:rPr>
        <w:t xml:space="preserve"> </w:t>
      </w:r>
      <w:r w:rsidRPr="00F67571">
        <w:rPr>
          <w:rFonts w:ascii="Arial" w:hAnsi="Arial" w:cs="Arial"/>
          <w:sz w:val="22"/>
          <w:szCs w:val="22"/>
        </w:rPr>
        <w:t>…</w:t>
      </w:r>
      <w:r w:rsidR="00F67571">
        <w:rPr>
          <w:rFonts w:ascii="Arial" w:hAnsi="Arial" w:cs="Arial"/>
          <w:sz w:val="22"/>
          <w:szCs w:val="22"/>
        </w:rPr>
        <w:t>.</w:t>
      </w:r>
      <w:r w:rsidRPr="00F67571">
        <w:rPr>
          <w:rFonts w:ascii="Arial" w:hAnsi="Arial" w:cs="Arial"/>
          <w:sz w:val="22"/>
          <w:szCs w:val="22"/>
        </w:rPr>
        <w:t>…..…</w:t>
      </w:r>
      <w:r w:rsidR="00F67571">
        <w:rPr>
          <w:rFonts w:ascii="Arial" w:hAnsi="Arial" w:cs="Arial"/>
          <w:sz w:val="22"/>
          <w:szCs w:val="22"/>
        </w:rPr>
        <w:t xml:space="preserve"> ..</w:t>
      </w:r>
      <w:r w:rsidRPr="00F67571">
        <w:rPr>
          <w:rFonts w:ascii="Arial" w:hAnsi="Arial" w:cs="Arial"/>
          <w:sz w:val="22"/>
          <w:szCs w:val="22"/>
        </w:rPr>
        <w:t xml:space="preserve">.% podatku VAT, </w:t>
      </w:r>
    </w:p>
    <w:p w:rsidR="00A42A28" w:rsidRDefault="00FA4E31" w:rsidP="00A42A2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w:t>
      </w:r>
      <w:r w:rsidR="00F67571">
        <w:rPr>
          <w:rFonts w:ascii="Arial" w:hAnsi="Arial" w:cs="Arial"/>
          <w:sz w:val="22"/>
          <w:szCs w:val="22"/>
        </w:rPr>
        <w:t>..</w:t>
      </w:r>
      <w:r w:rsidRPr="00A42A28">
        <w:rPr>
          <w:rFonts w:ascii="Arial" w:hAnsi="Arial" w:cs="Arial"/>
          <w:sz w:val="22"/>
          <w:szCs w:val="22"/>
        </w:rPr>
        <w:t xml:space="preserve">..……….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F67571">
        <w:rPr>
          <w:rFonts w:ascii="Arial" w:hAnsi="Arial" w:cs="Arial"/>
          <w:sz w:val="22"/>
          <w:szCs w:val="22"/>
        </w:rPr>
        <w:t>.</w:t>
      </w:r>
      <w:r w:rsidR="003B1A35" w:rsidRPr="002D42FA">
        <w:rPr>
          <w:rFonts w:ascii="Arial" w:hAnsi="Arial" w:cs="Arial"/>
          <w:sz w:val="22"/>
          <w:szCs w:val="22"/>
        </w:rPr>
        <w:t>…………………………………………………………………………</w:t>
      </w:r>
      <w:r w:rsidR="00A42A28">
        <w:rPr>
          <w:rFonts w:ascii="Arial" w:hAnsi="Arial" w:cs="Arial"/>
          <w:sz w:val="22"/>
          <w:szCs w:val="22"/>
        </w:rPr>
        <w:t>…</w:t>
      </w:r>
      <w:r w:rsidR="00F67571">
        <w:rPr>
          <w:rFonts w:ascii="Arial" w:hAnsi="Arial" w:cs="Arial"/>
          <w:sz w:val="22"/>
          <w:szCs w:val="22"/>
        </w:rPr>
        <w:t>……………………………………………………………………………………………….</w:t>
      </w:r>
      <w:r w:rsidR="00F71AE8" w:rsidRPr="002D42FA">
        <w:rPr>
          <w:rFonts w:ascii="Arial" w:hAnsi="Arial" w:cs="Arial"/>
          <w:b/>
          <w:sz w:val="22"/>
          <w:szCs w:val="22"/>
        </w:rPr>
        <w:t xml:space="preserve"> </w:t>
      </w:r>
    </w:p>
    <w:p w:rsidR="00F67571" w:rsidRDefault="00923FA1" w:rsidP="002F3F3F">
      <w:pPr>
        <w:pStyle w:val="Akapitzlist"/>
        <w:numPr>
          <w:ilvl w:val="1"/>
          <w:numId w:val="34"/>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 xml:space="preserve">Oferujemy wykonanie przedmiotu zamówienia w terminie </w:t>
      </w:r>
      <w:r w:rsidR="00F67571">
        <w:rPr>
          <w:rFonts w:ascii="Arial" w:hAnsi="Arial" w:cs="Arial"/>
          <w:sz w:val="22"/>
          <w:szCs w:val="22"/>
        </w:rPr>
        <w:t>:</w:t>
      </w:r>
    </w:p>
    <w:p w:rsidR="0002474A" w:rsidRPr="009E560A" w:rsidRDefault="008635FE" w:rsidP="008635FE">
      <w:pPr>
        <w:spacing w:before="120" w:after="120"/>
        <w:jc w:val="both"/>
        <w:rPr>
          <w:rFonts w:ascii="Arial" w:hAnsi="Arial" w:cs="Arial"/>
          <w:sz w:val="22"/>
          <w:szCs w:val="22"/>
        </w:rPr>
      </w:pPr>
      <w:r w:rsidRPr="009E560A">
        <w:rPr>
          <w:rFonts w:ascii="Arial" w:hAnsi="Arial" w:cs="Arial"/>
          <w:sz w:val="22"/>
          <w:szCs w:val="22"/>
        </w:rPr>
        <w:t xml:space="preserve">            </w:t>
      </w:r>
      <w:r w:rsidR="00466F57" w:rsidRPr="009E560A">
        <w:rPr>
          <w:rFonts w:ascii="Arial" w:hAnsi="Arial" w:cs="Arial"/>
          <w:sz w:val="22"/>
          <w:szCs w:val="22"/>
        </w:rPr>
        <w:t xml:space="preserve">od </w:t>
      </w:r>
      <w:r w:rsidR="00466F57" w:rsidRPr="009E560A">
        <w:rPr>
          <w:rFonts w:ascii="Arial" w:hAnsi="Arial" w:cs="Arial"/>
          <w:b/>
          <w:sz w:val="22"/>
          <w:szCs w:val="22"/>
        </w:rPr>
        <w:t>01 stycznia 2017r</w:t>
      </w:r>
      <w:r w:rsidR="00466F57" w:rsidRPr="009E560A">
        <w:rPr>
          <w:rFonts w:ascii="Arial" w:hAnsi="Arial" w:cs="Arial"/>
          <w:sz w:val="22"/>
          <w:szCs w:val="22"/>
        </w:rPr>
        <w:t xml:space="preserve"> do </w:t>
      </w:r>
      <w:r w:rsidR="00F67571" w:rsidRPr="009E560A">
        <w:rPr>
          <w:rFonts w:ascii="Arial" w:hAnsi="Arial" w:cs="Arial"/>
          <w:b/>
          <w:sz w:val="22"/>
          <w:szCs w:val="22"/>
        </w:rPr>
        <w:t>31</w:t>
      </w:r>
      <w:r w:rsidR="00466F57" w:rsidRPr="009E560A">
        <w:rPr>
          <w:rFonts w:ascii="Arial" w:hAnsi="Arial" w:cs="Arial"/>
          <w:b/>
          <w:sz w:val="22"/>
          <w:szCs w:val="22"/>
        </w:rPr>
        <w:t xml:space="preserve"> grudnia</w:t>
      </w:r>
      <w:r w:rsidR="00466F57" w:rsidRPr="009E560A">
        <w:rPr>
          <w:rFonts w:ascii="Arial" w:hAnsi="Arial" w:cs="Arial"/>
          <w:sz w:val="22"/>
          <w:szCs w:val="22"/>
        </w:rPr>
        <w:t xml:space="preserve"> </w:t>
      </w:r>
      <w:r w:rsidRPr="009E560A">
        <w:rPr>
          <w:rFonts w:ascii="Arial" w:hAnsi="Arial" w:cs="Arial"/>
          <w:b/>
          <w:sz w:val="22"/>
          <w:szCs w:val="22"/>
        </w:rPr>
        <w:t xml:space="preserve"> 2018</w:t>
      </w:r>
      <w:r w:rsidR="005B30B8" w:rsidRPr="009E560A">
        <w:rPr>
          <w:rFonts w:ascii="Arial" w:hAnsi="Arial" w:cs="Arial"/>
          <w:b/>
          <w:sz w:val="22"/>
          <w:szCs w:val="22"/>
        </w:rPr>
        <w:t>r.</w:t>
      </w:r>
    </w:p>
    <w:p w:rsidR="00A42A28" w:rsidRPr="009E560A" w:rsidRDefault="005C2B1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w:t>
      </w:r>
      <w:r w:rsidR="00F67571" w:rsidRPr="009E560A">
        <w:rPr>
          <w:rFonts w:ascii="Arial" w:hAnsi="Arial" w:cs="Arial"/>
          <w:sz w:val="22"/>
          <w:szCs w:val="22"/>
        </w:rPr>
        <w:t xml:space="preserve">ferujemy </w:t>
      </w:r>
      <w:r w:rsidR="00B05DBA" w:rsidRPr="009E560A">
        <w:rPr>
          <w:rFonts w:ascii="Arial" w:hAnsi="Arial" w:cs="Arial"/>
          <w:sz w:val="22"/>
          <w:szCs w:val="22"/>
        </w:rPr>
        <w:t xml:space="preserve">Zamawiającemu </w:t>
      </w:r>
      <w:r w:rsidR="00F67571" w:rsidRPr="009E560A">
        <w:rPr>
          <w:rFonts w:ascii="Arial" w:hAnsi="Arial" w:cs="Arial"/>
          <w:sz w:val="22"/>
          <w:szCs w:val="22"/>
        </w:rPr>
        <w:t xml:space="preserve"> </w:t>
      </w:r>
      <w:r w:rsidR="00703606" w:rsidRPr="009E560A">
        <w:rPr>
          <w:rFonts w:ascii="Arial" w:hAnsi="Arial" w:cs="Arial"/>
          <w:sz w:val="22"/>
          <w:szCs w:val="22"/>
        </w:rPr>
        <w:t xml:space="preserve">stawkę kary umownej w wysokości </w:t>
      </w:r>
      <w:r w:rsidR="00F67571" w:rsidRPr="009E560A">
        <w:rPr>
          <w:rFonts w:ascii="Arial" w:hAnsi="Arial" w:cs="Arial"/>
          <w:sz w:val="22"/>
          <w:szCs w:val="22"/>
        </w:rPr>
        <w:t xml:space="preserve">…… </w:t>
      </w:r>
      <w:r w:rsidR="00703606" w:rsidRPr="009E560A">
        <w:rPr>
          <w:rFonts w:ascii="Arial" w:hAnsi="Arial" w:cs="Arial"/>
          <w:sz w:val="22"/>
          <w:szCs w:val="22"/>
        </w:rPr>
        <w:t>%</w:t>
      </w:r>
      <w:r w:rsidR="00B05DBA" w:rsidRPr="009E560A">
        <w:rPr>
          <w:rFonts w:ascii="Arial" w:hAnsi="Arial" w:cs="Arial"/>
          <w:sz w:val="22"/>
          <w:szCs w:val="22"/>
        </w:rPr>
        <w:t xml:space="preserve">**) </w:t>
      </w:r>
      <w:r w:rsidR="002F166C" w:rsidRPr="009E560A">
        <w:rPr>
          <w:rFonts w:ascii="Arial" w:hAnsi="Arial" w:cs="Arial"/>
          <w:sz w:val="22"/>
          <w:szCs w:val="22"/>
        </w:rPr>
        <w:t xml:space="preserve">. </w:t>
      </w:r>
    </w:p>
    <w:p w:rsidR="00F76327" w:rsidRPr="009E560A" w:rsidRDefault="00F76327" w:rsidP="00C55D58">
      <w:pPr>
        <w:pStyle w:val="Akapitzlist"/>
        <w:numPr>
          <w:ilvl w:val="1"/>
          <w:numId w:val="34"/>
        </w:numPr>
        <w:tabs>
          <w:tab w:val="clear" w:pos="1440"/>
          <w:tab w:val="num" w:pos="567"/>
        </w:tabs>
        <w:spacing w:before="120" w:after="120"/>
        <w:ind w:left="567" w:hanging="283"/>
        <w:jc w:val="both"/>
        <w:rPr>
          <w:rFonts w:ascii="Arial" w:hAnsi="Arial" w:cs="Arial"/>
          <w:sz w:val="22"/>
          <w:szCs w:val="22"/>
        </w:rPr>
      </w:pPr>
      <w:r w:rsidRPr="009E560A">
        <w:rPr>
          <w:rFonts w:ascii="Arial" w:hAnsi="Arial" w:cs="Arial"/>
          <w:sz w:val="22"/>
          <w:szCs w:val="22"/>
        </w:rPr>
        <w:lastRenderedPageBreak/>
        <w:t>Oferujemy Zamawiającemu świadczenie usługi, przez  ……. osób***</w:t>
      </w:r>
      <w:r w:rsidRPr="009E560A">
        <w:rPr>
          <w:rFonts w:ascii="Arial" w:hAnsi="Arial" w:cs="Arial"/>
          <w:sz w:val="22"/>
          <w:szCs w:val="22"/>
          <w:vertAlign w:val="superscript"/>
        </w:rPr>
        <w:t>)</w:t>
      </w:r>
      <w:r w:rsidR="00C55D58" w:rsidRPr="009E560A">
        <w:rPr>
          <w:rFonts w:ascii="Arial" w:hAnsi="Arial" w:cs="Arial"/>
          <w:sz w:val="22"/>
          <w:szCs w:val="22"/>
        </w:rPr>
        <w:t>(słownie</w:t>
      </w:r>
      <w:r w:rsidRPr="009E560A">
        <w:rPr>
          <w:rFonts w:ascii="Arial" w:hAnsi="Arial" w:cs="Arial"/>
          <w:sz w:val="22"/>
          <w:szCs w:val="22"/>
        </w:rPr>
        <w:t>: ………………………………………</w:t>
      </w:r>
      <w:r w:rsidR="00DF5C96" w:rsidRPr="009E560A">
        <w:rPr>
          <w:rFonts w:ascii="Arial" w:hAnsi="Arial" w:cs="Arial"/>
          <w:sz w:val="22"/>
          <w:szCs w:val="22"/>
        </w:rPr>
        <w:t>………………………………………………………….</w:t>
      </w:r>
      <w:r w:rsidRPr="009E560A">
        <w:rPr>
          <w:rFonts w:ascii="Arial" w:hAnsi="Arial" w:cs="Arial"/>
          <w:sz w:val="22"/>
          <w:szCs w:val="22"/>
        </w:rPr>
        <w:t xml:space="preserve">, </w:t>
      </w:r>
    </w:p>
    <w:p w:rsidR="00A42A28" w:rsidRPr="009E560A" w:rsidRDefault="00B05DBA"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9E560A">
        <w:rPr>
          <w:rFonts w:ascii="Arial" w:hAnsi="Arial" w:cs="Arial"/>
          <w:sz w:val="22"/>
          <w:szCs w:val="22"/>
        </w:rPr>
        <w:t>.</w:t>
      </w:r>
    </w:p>
    <w:p w:rsidR="00A42A28" w:rsidRPr="009E560A"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w:t>
      </w:r>
      <w:r w:rsidR="00782D82" w:rsidRPr="009E560A">
        <w:rPr>
          <w:rFonts w:ascii="Arial" w:hAnsi="Arial" w:cs="Arial"/>
          <w:sz w:val="22"/>
          <w:szCs w:val="22"/>
        </w:rPr>
        <w:t xml:space="preserve">ejszą ofertą na czas wskazany </w:t>
      </w:r>
      <w:r w:rsidR="00A42A28" w:rsidRPr="009E560A">
        <w:rPr>
          <w:rFonts w:ascii="Arial" w:hAnsi="Arial" w:cs="Arial"/>
          <w:sz w:val="22"/>
          <w:szCs w:val="22"/>
        </w:rPr>
        <w:t xml:space="preserve">                </w:t>
      </w:r>
      <w:r w:rsidR="00782D82" w:rsidRPr="009E560A">
        <w:rPr>
          <w:rFonts w:ascii="Arial" w:hAnsi="Arial" w:cs="Arial"/>
          <w:sz w:val="22"/>
          <w:szCs w:val="22"/>
        </w:rPr>
        <w:t xml:space="preserve">w </w:t>
      </w:r>
      <w:r w:rsidRPr="009E560A">
        <w:rPr>
          <w:rFonts w:ascii="Arial" w:hAnsi="Arial" w:cs="Arial"/>
          <w:sz w:val="22"/>
          <w:szCs w:val="22"/>
        </w:rPr>
        <w:t>specyfikacji istotnych warunków zamówienia.</w:t>
      </w:r>
    </w:p>
    <w:p w:rsidR="00304589" w:rsidRPr="009E560A"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r w:rsidR="00304589" w:rsidRPr="009E560A">
        <w:rPr>
          <w:rFonts w:ascii="Arial" w:hAnsi="Arial" w:cs="Arial"/>
          <w:sz w:val="22"/>
          <w:szCs w:val="22"/>
        </w:rPr>
        <w:t>:</w:t>
      </w:r>
    </w:p>
    <w:p w:rsidR="00304589" w:rsidRPr="009E560A" w:rsidRDefault="0002474A"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w:t>
      </w:r>
      <w:r w:rsidR="00304589" w:rsidRPr="009E560A">
        <w:rPr>
          <w:rFonts w:ascii="Arial" w:hAnsi="Arial" w:cs="Arial"/>
          <w:sz w:val="22"/>
          <w:szCs w:val="22"/>
        </w:rPr>
        <w:t>ami</w:t>
      </w:r>
    </w:p>
    <w:p w:rsidR="00991523" w:rsidRPr="009E560A" w:rsidRDefault="00923FA1"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w:t>
      </w:r>
      <w:r w:rsidR="00304589" w:rsidRPr="009E560A">
        <w:rPr>
          <w:rFonts w:ascii="Arial" w:hAnsi="Arial" w:cs="Arial"/>
          <w:sz w:val="22"/>
          <w:szCs w:val="22"/>
        </w:rPr>
        <w:t xml:space="preserve"> - </w:t>
      </w:r>
      <w:r w:rsidR="00991523" w:rsidRPr="009E560A">
        <w:rPr>
          <w:rFonts w:ascii="Arial" w:hAnsi="Arial" w:cs="Arial"/>
          <w:sz w:val="22"/>
          <w:szCs w:val="22"/>
        </w:rPr>
        <w:t>Część zamówienia, którą</w:t>
      </w:r>
      <w:r w:rsidR="00304589" w:rsidRPr="009E560A">
        <w:rPr>
          <w:rFonts w:ascii="Arial" w:hAnsi="Arial" w:cs="Arial"/>
          <w:sz w:val="22"/>
          <w:szCs w:val="22"/>
        </w:rPr>
        <w:t xml:space="preserve"> wykonywać będzie podwykonawca: </w:t>
      </w:r>
      <w:r w:rsidR="00991523" w:rsidRPr="009E560A">
        <w:rPr>
          <w:rFonts w:ascii="Arial" w:hAnsi="Arial" w:cs="Arial"/>
          <w:sz w:val="22"/>
          <w:szCs w:val="22"/>
        </w:rPr>
        <w:t>…………………………………………………………………</w:t>
      </w:r>
      <w:r w:rsidR="00304589" w:rsidRPr="009E560A">
        <w:rPr>
          <w:rFonts w:ascii="Arial" w:hAnsi="Arial" w:cs="Arial"/>
          <w:sz w:val="22"/>
          <w:szCs w:val="22"/>
        </w:rPr>
        <w:t>……</w:t>
      </w:r>
      <w:r w:rsidR="0002474A" w:rsidRPr="009E560A">
        <w:rPr>
          <w:rFonts w:ascii="Arial" w:hAnsi="Arial" w:cs="Arial"/>
          <w:sz w:val="22"/>
          <w:szCs w:val="22"/>
        </w:rPr>
        <w:t>……………..…….…………………………………………………………………………………………………………..nazwa firmy podwykonawcy/</w:t>
      </w:r>
      <w:r w:rsidR="00C328E5" w:rsidRPr="009E560A">
        <w:rPr>
          <w:rFonts w:ascii="Arial" w:hAnsi="Arial" w:cs="Arial"/>
          <w:sz w:val="22"/>
          <w:szCs w:val="22"/>
        </w:rPr>
        <w:t>ów …………</w:t>
      </w:r>
      <w:r w:rsidR="00B05DBA" w:rsidRPr="009E560A">
        <w:rPr>
          <w:rFonts w:ascii="Arial" w:hAnsi="Arial" w:cs="Arial"/>
          <w:sz w:val="22"/>
          <w:szCs w:val="22"/>
        </w:rPr>
        <w:t>…</w:t>
      </w:r>
      <w:r w:rsidR="0002474A" w:rsidRPr="009E560A">
        <w:rPr>
          <w:rFonts w:ascii="Arial" w:hAnsi="Arial" w:cs="Arial"/>
          <w:sz w:val="22"/>
          <w:szCs w:val="22"/>
        </w:rPr>
        <w:t>………………………………………………</w:t>
      </w:r>
    </w:p>
    <w:p w:rsidR="0002474A" w:rsidRPr="009E560A" w:rsidRDefault="005170C6" w:rsidP="0002474A">
      <w:pPr>
        <w:pStyle w:val="Akapitzlist"/>
        <w:spacing w:before="120" w:after="120"/>
        <w:ind w:left="709"/>
        <w:jc w:val="both"/>
        <w:rPr>
          <w:rFonts w:ascii="Arial" w:hAnsi="Arial" w:cs="Arial"/>
          <w:sz w:val="22"/>
          <w:szCs w:val="22"/>
        </w:rPr>
      </w:pPr>
      <w:r w:rsidRPr="009E560A">
        <w:rPr>
          <w:rFonts w:ascii="Arial" w:hAnsi="Arial" w:cs="Arial"/>
          <w:sz w:val="22"/>
          <w:szCs w:val="22"/>
        </w:rPr>
        <w:t>Wartość lub procentowa część zamówienia, jaka zostan</w:t>
      </w:r>
      <w:r w:rsidR="0002474A" w:rsidRPr="009E560A">
        <w:rPr>
          <w:rFonts w:ascii="Arial" w:hAnsi="Arial" w:cs="Arial"/>
          <w:sz w:val="22"/>
          <w:szCs w:val="22"/>
        </w:rPr>
        <w:t xml:space="preserve">ie powierzona podwykonawcy lub </w:t>
      </w:r>
      <w:r w:rsidRPr="009E560A">
        <w:rPr>
          <w:rFonts w:ascii="Arial" w:hAnsi="Arial" w:cs="Arial"/>
          <w:sz w:val="22"/>
          <w:szCs w:val="22"/>
        </w:rPr>
        <w:t>podwykonawcom:……………………………………………..</w:t>
      </w:r>
      <w:r w:rsidR="0002474A" w:rsidRPr="009E560A">
        <w:rPr>
          <w:rFonts w:ascii="Arial" w:hAnsi="Arial" w:cs="Arial"/>
          <w:sz w:val="22"/>
          <w:szCs w:val="22"/>
        </w:rPr>
        <w:t>…………………………</w:t>
      </w:r>
    </w:p>
    <w:p w:rsidR="00C328E5" w:rsidRPr="009E560A" w:rsidRDefault="005170C6" w:rsidP="0002474A">
      <w:pPr>
        <w:pStyle w:val="Akapitzlist"/>
        <w:spacing w:before="120" w:after="120"/>
        <w:ind w:left="709"/>
        <w:jc w:val="both"/>
        <w:rPr>
          <w:rFonts w:ascii="Arial" w:hAnsi="Arial" w:cs="Arial"/>
          <w:sz w:val="22"/>
          <w:szCs w:val="22"/>
        </w:rPr>
      </w:pPr>
      <w:r w:rsidRPr="009E560A">
        <w:rPr>
          <w:rFonts w:ascii="Arial" w:hAnsi="Arial" w:cs="Arial"/>
          <w:sz w:val="22"/>
          <w:szCs w:val="22"/>
        </w:rPr>
        <w:t>……………………………………………………………</w:t>
      </w:r>
      <w:r w:rsidR="0002474A" w:rsidRPr="009E560A">
        <w:rPr>
          <w:rFonts w:ascii="Arial" w:hAnsi="Arial" w:cs="Arial"/>
          <w:sz w:val="22"/>
          <w:szCs w:val="22"/>
        </w:rPr>
        <w:t>……………………………………</w:t>
      </w:r>
    </w:p>
    <w:p w:rsidR="008F6ABE" w:rsidRPr="009E560A" w:rsidRDefault="008F6ABE" w:rsidP="0002474A">
      <w:pPr>
        <w:pStyle w:val="Akapitzlist"/>
        <w:spacing w:before="120" w:after="120"/>
        <w:ind w:left="709"/>
        <w:jc w:val="both"/>
        <w:rPr>
          <w:rFonts w:ascii="Arial" w:hAnsi="Arial" w:cs="Arial"/>
          <w:b/>
          <w:sz w:val="22"/>
          <w:szCs w:val="22"/>
        </w:rPr>
      </w:pPr>
    </w:p>
    <w:p w:rsidR="008F6ABE" w:rsidRPr="009E560A" w:rsidRDefault="008635FE"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posiadamy aktualne zezwolenie na zbieranie i przetwarzanie odpadów lub zawrzemy umowę na odbiór odpadów z innym podmiotem prowadzącym tego typu działalności.</w:t>
      </w:r>
    </w:p>
    <w:p w:rsidR="00961BD8" w:rsidRPr="009E560A" w:rsidRDefault="00961BD8" w:rsidP="00961BD8">
      <w:pPr>
        <w:pStyle w:val="Akapitzlist"/>
        <w:spacing w:before="120" w:after="120"/>
        <w:ind w:left="709"/>
        <w:jc w:val="both"/>
        <w:rPr>
          <w:rFonts w:ascii="Arial" w:hAnsi="Arial" w:cs="Arial"/>
          <w:sz w:val="22"/>
          <w:szCs w:val="22"/>
        </w:rPr>
      </w:pPr>
    </w:p>
    <w:p w:rsidR="00BF2C66" w:rsidRPr="009E560A" w:rsidRDefault="00BF2C66" w:rsidP="001A691F">
      <w:pPr>
        <w:numPr>
          <w:ilvl w:val="3"/>
          <w:numId w:val="10"/>
        </w:numPr>
        <w:spacing w:before="120" w:after="120"/>
        <w:ind w:left="284" w:hanging="284"/>
        <w:jc w:val="both"/>
        <w:rPr>
          <w:rFonts w:ascii="Arial" w:hAnsi="Arial" w:cs="Arial"/>
          <w:sz w:val="22"/>
          <w:szCs w:val="22"/>
        </w:rPr>
      </w:pPr>
      <w:r w:rsidRPr="009E560A">
        <w:rPr>
          <w:rFonts w:ascii="Arial" w:hAnsi="Arial" w:cs="Arial"/>
          <w:sz w:val="22"/>
          <w:szCs w:val="22"/>
        </w:rPr>
        <w:t>Dla</w:t>
      </w:r>
      <w:r w:rsidRPr="009E560A">
        <w:rPr>
          <w:rFonts w:ascii="Arial" w:hAnsi="Arial" w:cs="Arial"/>
          <w:b/>
          <w:sz w:val="22"/>
          <w:szCs w:val="22"/>
        </w:rPr>
        <w:t xml:space="preserve"> części 2 </w:t>
      </w:r>
      <w:r w:rsidRPr="009E560A">
        <w:rPr>
          <w:rFonts w:ascii="Arial" w:hAnsi="Arial" w:cs="Arial"/>
          <w:sz w:val="22"/>
          <w:szCs w:val="22"/>
        </w:rPr>
        <w:t>przedmiotu zamówienia :</w:t>
      </w:r>
    </w:p>
    <w:p w:rsidR="008F6ABE" w:rsidRPr="009E560A" w:rsidRDefault="008F6ABE" w:rsidP="008F6ABE">
      <w:pPr>
        <w:spacing w:before="120" w:after="120"/>
        <w:ind w:left="284"/>
        <w:jc w:val="both"/>
        <w:rPr>
          <w:rFonts w:ascii="Arial" w:hAnsi="Arial" w:cs="Arial"/>
          <w:sz w:val="22"/>
          <w:szCs w:val="22"/>
        </w:rPr>
      </w:pPr>
    </w:p>
    <w:p w:rsidR="00B17638" w:rsidRPr="009E560A"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 xml:space="preserve">Oferujemy wykonanie </w:t>
      </w:r>
      <w:r w:rsidRPr="009E560A">
        <w:rPr>
          <w:rFonts w:ascii="Arial" w:hAnsi="Arial" w:cs="Arial"/>
          <w:b/>
          <w:sz w:val="22"/>
          <w:szCs w:val="22"/>
        </w:rPr>
        <w:t>części 2</w:t>
      </w:r>
      <w:r w:rsidRPr="009E560A">
        <w:rPr>
          <w:rFonts w:ascii="Arial" w:hAnsi="Arial" w:cs="Arial"/>
          <w:sz w:val="22"/>
          <w:szCs w:val="22"/>
        </w:rPr>
        <w:t xml:space="preserve"> przedmiotu zamówienia określonego w specyfikacji istotnych warunków zamówienia, opisie przedmiotu zamówienia, projekcie umowy,            tj. </w:t>
      </w:r>
      <w:r w:rsidR="005C2B11" w:rsidRPr="009E560A">
        <w:rPr>
          <w:rFonts w:ascii="Arial" w:hAnsi="Arial" w:cs="Arial"/>
          <w:sz w:val="22"/>
          <w:szCs w:val="22"/>
        </w:rPr>
        <w:t xml:space="preserve">za ” </w:t>
      </w:r>
      <w:r w:rsidR="005C2B11" w:rsidRPr="009E560A">
        <w:rPr>
          <w:rFonts w:ascii="Arial" w:hAnsi="Arial" w:cs="Arial"/>
          <w:b/>
          <w:sz w:val="22"/>
          <w:szCs w:val="22"/>
        </w:rPr>
        <w:t>Remont, malowanie oraz demontaż i montaż ławek</w:t>
      </w:r>
      <w:r w:rsidR="005C2B11" w:rsidRPr="009E560A">
        <w:rPr>
          <w:rFonts w:ascii="Arial" w:hAnsi="Arial" w:cs="Arial"/>
          <w:sz w:val="22"/>
          <w:szCs w:val="22"/>
        </w:rPr>
        <w:t>”  za w</w:t>
      </w:r>
      <w:r w:rsidRPr="009E560A">
        <w:rPr>
          <w:rFonts w:ascii="Arial" w:hAnsi="Arial" w:cs="Arial"/>
          <w:sz w:val="22"/>
          <w:szCs w:val="22"/>
        </w:rPr>
        <w:t>ynagrodzeniem w</w:t>
      </w:r>
      <w:r w:rsidR="005C2B11" w:rsidRPr="009E560A">
        <w:rPr>
          <w:rFonts w:ascii="Arial" w:hAnsi="Arial" w:cs="Arial"/>
          <w:sz w:val="22"/>
          <w:szCs w:val="22"/>
        </w:rPr>
        <w:t xml:space="preserve">ynikającym z tabeli cenowej, w  </w:t>
      </w:r>
      <w:r w:rsidRPr="009E560A">
        <w:rPr>
          <w:rFonts w:ascii="Arial" w:hAnsi="Arial" w:cs="Arial"/>
          <w:sz w:val="22"/>
          <w:szCs w:val="22"/>
        </w:rPr>
        <w:t xml:space="preserve"> cenie: …………….………….…………..</w:t>
      </w:r>
      <w:r w:rsidRPr="009E560A">
        <w:rPr>
          <w:rFonts w:ascii="Arial" w:hAnsi="Arial" w:cs="Arial"/>
          <w:b/>
          <w:sz w:val="22"/>
          <w:szCs w:val="22"/>
        </w:rPr>
        <w:t xml:space="preserve">zł (netto) </w:t>
      </w:r>
      <w:r w:rsidRPr="009E560A">
        <w:rPr>
          <w:rFonts w:ascii="Arial" w:hAnsi="Arial" w:cs="Arial"/>
          <w:sz w:val="22"/>
          <w:szCs w:val="22"/>
        </w:rPr>
        <w:t xml:space="preserve">+ ……..…..% podatku VAT, </w:t>
      </w:r>
    </w:p>
    <w:p w:rsidR="00B17638" w:rsidRPr="009E560A" w:rsidRDefault="00B17638" w:rsidP="00B17638">
      <w:pPr>
        <w:pStyle w:val="Akapitzlist"/>
        <w:spacing w:before="120" w:after="120"/>
        <w:ind w:left="709"/>
        <w:jc w:val="both"/>
        <w:rPr>
          <w:rFonts w:ascii="Arial" w:hAnsi="Arial" w:cs="Arial"/>
          <w:b/>
          <w:sz w:val="22"/>
          <w:szCs w:val="22"/>
        </w:rPr>
      </w:pPr>
      <w:r w:rsidRPr="009E560A">
        <w:rPr>
          <w:rFonts w:ascii="Arial" w:hAnsi="Arial" w:cs="Arial"/>
          <w:sz w:val="22"/>
          <w:szCs w:val="22"/>
        </w:rPr>
        <w:t xml:space="preserve">tj. </w:t>
      </w:r>
      <w:r w:rsidRPr="009E560A">
        <w:rPr>
          <w:rFonts w:ascii="Arial" w:hAnsi="Arial" w:cs="Arial"/>
          <w:b/>
          <w:sz w:val="22"/>
          <w:szCs w:val="22"/>
        </w:rPr>
        <w:t>ogółem</w:t>
      </w:r>
      <w:r w:rsidRPr="009E560A">
        <w:rPr>
          <w:rFonts w:ascii="Arial" w:hAnsi="Arial" w:cs="Arial"/>
          <w:sz w:val="22"/>
          <w:szCs w:val="22"/>
        </w:rPr>
        <w:t xml:space="preserve"> ……………..………. </w:t>
      </w:r>
      <w:r w:rsidRPr="009E560A">
        <w:rPr>
          <w:rFonts w:ascii="Arial" w:hAnsi="Arial" w:cs="Arial"/>
          <w:b/>
          <w:sz w:val="22"/>
          <w:szCs w:val="22"/>
        </w:rPr>
        <w:t>zł brutto</w:t>
      </w:r>
      <w:r w:rsidRPr="009E560A">
        <w:rPr>
          <w:rFonts w:ascii="Arial" w:hAnsi="Arial" w:cs="Arial"/>
          <w:sz w:val="22"/>
          <w:szCs w:val="22"/>
        </w:rPr>
        <w:t>. (Słownie zł:…………………………………. ……………………………………………………………………………………………………</w:t>
      </w:r>
      <w:r w:rsidRPr="009E560A">
        <w:rPr>
          <w:rFonts w:ascii="Arial" w:hAnsi="Arial" w:cs="Arial"/>
          <w:b/>
          <w:sz w:val="22"/>
          <w:szCs w:val="22"/>
        </w:rPr>
        <w:t xml:space="preserve"> </w:t>
      </w:r>
    </w:p>
    <w:p w:rsidR="005C2B11" w:rsidRPr="009E560A" w:rsidRDefault="00B17638" w:rsidP="002F3F3F">
      <w:pPr>
        <w:pStyle w:val="Akapitzlist"/>
        <w:numPr>
          <w:ilvl w:val="1"/>
          <w:numId w:val="33"/>
        </w:numPr>
        <w:tabs>
          <w:tab w:val="clear" w:pos="1440"/>
          <w:tab w:val="num" w:pos="709"/>
        </w:tabs>
        <w:spacing w:before="120" w:after="120"/>
        <w:ind w:hanging="1156"/>
        <w:jc w:val="both"/>
        <w:rPr>
          <w:rFonts w:ascii="Arial" w:hAnsi="Arial" w:cs="Arial"/>
          <w:sz w:val="22"/>
          <w:szCs w:val="22"/>
        </w:rPr>
      </w:pPr>
      <w:r w:rsidRPr="009E560A">
        <w:rPr>
          <w:rFonts w:ascii="Arial" w:hAnsi="Arial" w:cs="Arial"/>
          <w:sz w:val="22"/>
          <w:szCs w:val="22"/>
        </w:rPr>
        <w:t xml:space="preserve">Oferujemy wykonanie przedmiotu zamówienia w terminie </w:t>
      </w:r>
      <w:r w:rsidR="009F7840" w:rsidRPr="009E560A">
        <w:rPr>
          <w:rFonts w:ascii="Arial" w:hAnsi="Arial" w:cs="Arial"/>
          <w:sz w:val="22"/>
          <w:szCs w:val="22"/>
        </w:rPr>
        <w:t>:</w:t>
      </w:r>
    </w:p>
    <w:p w:rsidR="005C2B11" w:rsidRPr="009E560A" w:rsidRDefault="008635FE" w:rsidP="008635FE">
      <w:pPr>
        <w:spacing w:before="120" w:after="120"/>
        <w:jc w:val="both"/>
        <w:rPr>
          <w:rFonts w:ascii="Arial" w:hAnsi="Arial" w:cs="Arial"/>
          <w:sz w:val="22"/>
          <w:szCs w:val="22"/>
        </w:rPr>
      </w:pPr>
      <w:r w:rsidRPr="009E560A">
        <w:rPr>
          <w:rFonts w:ascii="Arial" w:hAnsi="Arial" w:cs="Arial"/>
          <w:sz w:val="22"/>
          <w:szCs w:val="22"/>
        </w:rPr>
        <w:t xml:space="preserve">           </w:t>
      </w:r>
      <w:r w:rsidR="005C2B11" w:rsidRPr="009E560A">
        <w:rPr>
          <w:rFonts w:ascii="Arial" w:hAnsi="Arial" w:cs="Arial"/>
          <w:sz w:val="22"/>
          <w:szCs w:val="22"/>
        </w:rPr>
        <w:t xml:space="preserve">od </w:t>
      </w:r>
      <w:r w:rsidR="005C2B11" w:rsidRPr="009E560A">
        <w:rPr>
          <w:rFonts w:ascii="Arial" w:hAnsi="Arial" w:cs="Arial"/>
          <w:b/>
          <w:sz w:val="22"/>
          <w:szCs w:val="22"/>
        </w:rPr>
        <w:t>01 stycznia 2017r</w:t>
      </w:r>
      <w:r w:rsidR="005C2B11" w:rsidRPr="009E560A">
        <w:rPr>
          <w:rFonts w:ascii="Arial" w:hAnsi="Arial" w:cs="Arial"/>
          <w:sz w:val="22"/>
          <w:szCs w:val="22"/>
        </w:rPr>
        <w:t xml:space="preserve"> do </w:t>
      </w:r>
      <w:r w:rsidR="005C2B11" w:rsidRPr="009E560A">
        <w:rPr>
          <w:rFonts w:ascii="Arial" w:hAnsi="Arial" w:cs="Arial"/>
          <w:b/>
          <w:sz w:val="22"/>
          <w:szCs w:val="22"/>
        </w:rPr>
        <w:t>31 grudnia</w:t>
      </w:r>
      <w:r w:rsidR="005C2B11" w:rsidRPr="009E560A">
        <w:rPr>
          <w:rFonts w:ascii="Arial" w:hAnsi="Arial" w:cs="Arial"/>
          <w:sz w:val="22"/>
          <w:szCs w:val="22"/>
        </w:rPr>
        <w:t xml:space="preserve"> </w:t>
      </w:r>
      <w:r w:rsidRPr="009E560A">
        <w:rPr>
          <w:rFonts w:ascii="Arial" w:hAnsi="Arial" w:cs="Arial"/>
          <w:b/>
          <w:sz w:val="22"/>
          <w:szCs w:val="22"/>
        </w:rPr>
        <w:t xml:space="preserve"> 2018</w:t>
      </w:r>
      <w:r w:rsidR="005C2B11" w:rsidRPr="009E560A">
        <w:rPr>
          <w:rFonts w:ascii="Arial" w:hAnsi="Arial" w:cs="Arial"/>
          <w:b/>
          <w:sz w:val="22"/>
          <w:szCs w:val="22"/>
        </w:rPr>
        <w:t>r.</w:t>
      </w:r>
      <w:r w:rsidR="005C2B11" w:rsidRPr="009E560A">
        <w:rPr>
          <w:rFonts w:ascii="Arial" w:hAnsi="Arial" w:cs="Arial"/>
          <w:sz w:val="22"/>
          <w:szCs w:val="22"/>
        </w:rPr>
        <w:t xml:space="preserve"> </w:t>
      </w:r>
    </w:p>
    <w:p w:rsidR="00B17638" w:rsidRPr="009E560A" w:rsidRDefault="002843DB"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 xml:space="preserve">Oferujemy Zamawiającemu  </w:t>
      </w:r>
      <w:r w:rsidR="00C534BA" w:rsidRPr="009E560A">
        <w:rPr>
          <w:rFonts w:ascii="Arial" w:hAnsi="Arial" w:cs="Arial"/>
          <w:sz w:val="22"/>
          <w:szCs w:val="22"/>
        </w:rPr>
        <w:t xml:space="preserve">stawkę kary umownej w wysokości </w:t>
      </w:r>
      <w:r w:rsidRPr="009E560A">
        <w:rPr>
          <w:rFonts w:ascii="Arial" w:hAnsi="Arial" w:cs="Arial"/>
          <w:sz w:val="22"/>
          <w:szCs w:val="22"/>
        </w:rPr>
        <w:t xml:space="preserve">…… </w:t>
      </w:r>
      <w:r w:rsidR="00C534BA" w:rsidRPr="009E560A">
        <w:rPr>
          <w:rFonts w:ascii="Arial" w:hAnsi="Arial" w:cs="Arial"/>
          <w:sz w:val="22"/>
          <w:szCs w:val="22"/>
        </w:rPr>
        <w:t>%</w:t>
      </w:r>
      <w:r w:rsidRPr="009E560A">
        <w:rPr>
          <w:rFonts w:ascii="Arial" w:hAnsi="Arial" w:cs="Arial"/>
          <w:sz w:val="22"/>
          <w:szCs w:val="22"/>
        </w:rPr>
        <w:t xml:space="preserve"> **.</w:t>
      </w:r>
    </w:p>
    <w:p w:rsidR="009F7840" w:rsidRPr="009E560A" w:rsidRDefault="009F7840"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Oferujemy Zamawiającemu świadczenie usługi, przez  ……. osób***</w:t>
      </w:r>
      <w:r w:rsidRPr="009E560A">
        <w:rPr>
          <w:rFonts w:ascii="Arial" w:hAnsi="Arial" w:cs="Arial"/>
          <w:sz w:val="22"/>
          <w:szCs w:val="22"/>
          <w:vertAlign w:val="superscript"/>
        </w:rPr>
        <w:t>)</w:t>
      </w:r>
      <w:r w:rsidR="00F76327" w:rsidRPr="009E560A">
        <w:rPr>
          <w:rFonts w:ascii="Arial" w:hAnsi="Arial" w:cs="Arial"/>
          <w:sz w:val="22"/>
          <w:szCs w:val="22"/>
        </w:rPr>
        <w:t>(słownie : ………………………………………</w:t>
      </w:r>
      <w:r w:rsidR="00DF5C96" w:rsidRPr="009E560A">
        <w:rPr>
          <w:rFonts w:ascii="Arial" w:hAnsi="Arial" w:cs="Arial"/>
          <w:sz w:val="22"/>
          <w:szCs w:val="22"/>
        </w:rPr>
        <w:t>…………………………………………………………</w:t>
      </w:r>
      <w:r w:rsidRPr="009E560A">
        <w:rPr>
          <w:rFonts w:ascii="Arial" w:hAnsi="Arial" w:cs="Arial"/>
          <w:sz w:val="22"/>
          <w:szCs w:val="22"/>
        </w:rPr>
        <w:t xml:space="preserve">, </w:t>
      </w:r>
    </w:p>
    <w:p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p>
    <w:p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niniejszą ofertą na czas wskazany                 w specyfikacji istotnych warunków zamówienia.</w:t>
      </w:r>
    </w:p>
    <w:p w:rsidR="00B17638" w:rsidRPr="009E560A"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p>
    <w:p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Sami</w:t>
      </w:r>
    </w:p>
    <w:p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 - Część zamówienia, którą wykonywać będzie podwykonawca: ……………………………………………………………………………………..…….…………………………………………………………………………………………………………..nazwa firmy podwykonawcy/ów ……………………………………………………………</w:t>
      </w:r>
    </w:p>
    <w:p w:rsidR="00B17638" w:rsidRPr="009E560A" w:rsidRDefault="00B17638" w:rsidP="00B17638">
      <w:pPr>
        <w:pStyle w:val="Akapitzlist"/>
        <w:spacing w:before="120" w:after="120"/>
        <w:ind w:left="709"/>
        <w:jc w:val="both"/>
        <w:rPr>
          <w:rFonts w:ascii="Arial" w:hAnsi="Arial" w:cs="Arial"/>
          <w:sz w:val="22"/>
          <w:szCs w:val="22"/>
        </w:rPr>
      </w:pPr>
      <w:r w:rsidRPr="009E560A">
        <w:rPr>
          <w:rFonts w:ascii="Arial" w:hAnsi="Arial" w:cs="Arial"/>
          <w:sz w:val="22"/>
          <w:szCs w:val="22"/>
        </w:rPr>
        <w:t>Wartość lub procentowa część zamówienia, jaka zostanie powierzona podwykonawcy lub podwykonawcom:……………………………………………..…………………………</w:t>
      </w:r>
    </w:p>
    <w:p w:rsidR="00BF2C66" w:rsidRPr="009E560A" w:rsidRDefault="00B17638" w:rsidP="00B17638">
      <w:pPr>
        <w:pStyle w:val="Akapitzlist"/>
        <w:spacing w:before="120" w:after="120"/>
        <w:ind w:left="709"/>
        <w:jc w:val="both"/>
        <w:rPr>
          <w:rFonts w:ascii="Arial" w:hAnsi="Arial" w:cs="Arial"/>
          <w:sz w:val="22"/>
          <w:szCs w:val="22"/>
        </w:rPr>
      </w:pPr>
      <w:r w:rsidRPr="009E560A">
        <w:rPr>
          <w:rFonts w:ascii="Arial" w:hAnsi="Arial" w:cs="Arial"/>
          <w:sz w:val="22"/>
          <w:szCs w:val="22"/>
        </w:rPr>
        <w:t>…………………………………………………………………………………………………</w:t>
      </w:r>
    </w:p>
    <w:p w:rsidR="008F6ABE" w:rsidRPr="009E560A" w:rsidRDefault="008F6ABE" w:rsidP="00B17638">
      <w:pPr>
        <w:pStyle w:val="Akapitzlist"/>
        <w:spacing w:before="120" w:after="120"/>
        <w:ind w:left="709"/>
        <w:jc w:val="both"/>
        <w:rPr>
          <w:rFonts w:ascii="Arial" w:hAnsi="Arial" w:cs="Arial"/>
          <w:sz w:val="22"/>
          <w:szCs w:val="22"/>
        </w:rPr>
      </w:pPr>
    </w:p>
    <w:p w:rsidR="008F6ABE" w:rsidRPr="009E560A" w:rsidRDefault="008F6ABE" w:rsidP="00B17638">
      <w:pPr>
        <w:pStyle w:val="Akapitzlist"/>
        <w:spacing w:before="120" w:after="120"/>
        <w:ind w:left="709"/>
        <w:jc w:val="both"/>
        <w:rPr>
          <w:rFonts w:ascii="Arial" w:hAnsi="Arial" w:cs="Arial"/>
          <w:sz w:val="22"/>
          <w:szCs w:val="22"/>
        </w:rPr>
      </w:pPr>
    </w:p>
    <w:p w:rsidR="008F6ABE" w:rsidRPr="009E560A"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Pr="00EA6B7C" w:rsidRDefault="008F6ABE" w:rsidP="00EA6B7C">
      <w:pPr>
        <w:pStyle w:val="Akapitzlist"/>
        <w:spacing w:before="120" w:after="120"/>
        <w:ind w:left="709"/>
        <w:jc w:val="both"/>
        <w:rPr>
          <w:rFonts w:ascii="Arial" w:hAnsi="Arial" w:cs="Arial"/>
          <w:sz w:val="22"/>
          <w:szCs w:val="22"/>
        </w:rPr>
      </w:pPr>
    </w:p>
    <w:p w:rsidR="0002474A" w:rsidRPr="0086765A" w:rsidRDefault="002F166C" w:rsidP="001A691F">
      <w:pPr>
        <w:numPr>
          <w:ilvl w:val="3"/>
          <w:numId w:val="10"/>
        </w:numPr>
        <w:tabs>
          <w:tab w:val="clear" w:pos="2880"/>
          <w:tab w:val="num" w:pos="284"/>
        </w:tabs>
        <w:spacing w:before="120" w:after="120"/>
        <w:ind w:hanging="2880"/>
        <w:jc w:val="both"/>
        <w:rPr>
          <w:rFonts w:ascii="Arial" w:hAnsi="Arial" w:cs="Arial"/>
          <w:sz w:val="22"/>
          <w:szCs w:val="22"/>
        </w:rPr>
      </w:pPr>
      <w:r w:rsidRPr="0086765A">
        <w:rPr>
          <w:rFonts w:ascii="Arial" w:hAnsi="Arial" w:cs="Arial"/>
          <w:sz w:val="22"/>
          <w:szCs w:val="22"/>
        </w:rPr>
        <w:t xml:space="preserve">Wadium </w:t>
      </w:r>
      <w:r w:rsidR="0002474A" w:rsidRPr="0086765A">
        <w:rPr>
          <w:rFonts w:ascii="Arial" w:hAnsi="Arial" w:cs="Arial"/>
          <w:sz w:val="22"/>
          <w:szCs w:val="22"/>
        </w:rPr>
        <w:t>:</w:t>
      </w:r>
    </w:p>
    <w:p w:rsidR="001A3845" w:rsidRDefault="00A951EF" w:rsidP="001A3845">
      <w:pPr>
        <w:ind w:left="567" w:hanging="283"/>
        <w:jc w:val="both"/>
        <w:rPr>
          <w:rFonts w:ascii="Arial" w:hAnsi="Arial" w:cs="Arial"/>
          <w:sz w:val="22"/>
          <w:szCs w:val="22"/>
        </w:rPr>
      </w:pPr>
      <w:r>
        <w:rPr>
          <w:rFonts w:ascii="Arial" w:hAnsi="Arial" w:cs="Arial"/>
          <w:sz w:val="22"/>
          <w:szCs w:val="22"/>
        </w:rPr>
        <w:t>1)</w:t>
      </w:r>
      <w:r w:rsidR="00485A81">
        <w:rPr>
          <w:rFonts w:ascii="Arial" w:hAnsi="Arial" w:cs="Arial"/>
          <w:sz w:val="22"/>
          <w:szCs w:val="22"/>
        </w:rPr>
        <w:t> </w:t>
      </w:r>
      <w:r w:rsidR="0002474A" w:rsidRPr="00A951EF">
        <w:rPr>
          <w:rFonts w:ascii="Arial" w:hAnsi="Arial" w:cs="Arial"/>
          <w:sz w:val="22"/>
          <w:szCs w:val="22"/>
        </w:rPr>
        <w:t xml:space="preserve">dla </w:t>
      </w:r>
      <w:r w:rsidR="0002474A" w:rsidRPr="00A951EF">
        <w:rPr>
          <w:rFonts w:ascii="Arial" w:hAnsi="Arial" w:cs="Arial"/>
          <w:sz w:val="22"/>
          <w:szCs w:val="22"/>
          <w:u w:val="single"/>
        </w:rPr>
        <w:t>części 1 przedmiotu zamówienia</w:t>
      </w:r>
      <w:r w:rsidR="0002474A" w:rsidRPr="00A951EF">
        <w:rPr>
          <w:rFonts w:ascii="Arial" w:hAnsi="Arial" w:cs="Arial"/>
          <w:sz w:val="22"/>
          <w:szCs w:val="22"/>
        </w:rPr>
        <w:t>,</w:t>
      </w:r>
      <w:r w:rsidR="0002474A" w:rsidRPr="0002474A">
        <w:t xml:space="preserve"> </w:t>
      </w:r>
      <w:r w:rsidR="0002474A" w:rsidRPr="00A951EF">
        <w:rPr>
          <w:rFonts w:ascii="Arial" w:hAnsi="Arial" w:cs="Arial"/>
          <w:sz w:val="22"/>
          <w:szCs w:val="22"/>
        </w:rPr>
        <w:t>w wyso</w:t>
      </w:r>
      <w:r w:rsidR="00485A81">
        <w:rPr>
          <w:rFonts w:ascii="Arial" w:hAnsi="Arial" w:cs="Arial"/>
          <w:sz w:val="22"/>
          <w:szCs w:val="22"/>
        </w:rPr>
        <w:t>kości 90</w:t>
      </w:r>
      <w:r w:rsidR="00466F57">
        <w:rPr>
          <w:rFonts w:ascii="Arial" w:hAnsi="Arial" w:cs="Arial"/>
          <w:sz w:val="22"/>
          <w:szCs w:val="22"/>
        </w:rPr>
        <w:t> </w:t>
      </w:r>
      <w:r w:rsidR="00485A81">
        <w:rPr>
          <w:rFonts w:ascii="Arial" w:hAnsi="Arial" w:cs="Arial"/>
          <w:sz w:val="22"/>
          <w:szCs w:val="22"/>
        </w:rPr>
        <w:t>0</w:t>
      </w:r>
      <w:r w:rsidR="002A41C3" w:rsidRPr="00A951EF">
        <w:rPr>
          <w:rFonts w:ascii="Arial" w:hAnsi="Arial" w:cs="Arial"/>
          <w:sz w:val="22"/>
          <w:szCs w:val="22"/>
        </w:rPr>
        <w:t xml:space="preserve">00 </w:t>
      </w:r>
      <w:r w:rsidR="0002474A" w:rsidRPr="00A951EF">
        <w:rPr>
          <w:rFonts w:ascii="Arial" w:hAnsi="Arial" w:cs="Arial"/>
          <w:sz w:val="22"/>
          <w:szCs w:val="22"/>
        </w:rPr>
        <w:t>PLN (sło</w:t>
      </w:r>
      <w:r w:rsidR="002A41C3" w:rsidRPr="00A951EF">
        <w:rPr>
          <w:rFonts w:ascii="Arial" w:hAnsi="Arial" w:cs="Arial"/>
          <w:sz w:val="22"/>
          <w:szCs w:val="22"/>
        </w:rPr>
        <w:t xml:space="preserve">wnie: </w:t>
      </w:r>
      <w:r w:rsidR="00485A81">
        <w:rPr>
          <w:rFonts w:ascii="Arial" w:hAnsi="Arial" w:cs="Arial"/>
          <w:sz w:val="22"/>
          <w:szCs w:val="22"/>
        </w:rPr>
        <w:t xml:space="preserve">dziewięćdziesiąt tysięcy </w:t>
      </w:r>
      <w:r w:rsidR="002A41C3" w:rsidRPr="00A951EF">
        <w:rPr>
          <w:rFonts w:ascii="Arial" w:hAnsi="Arial" w:cs="Arial"/>
          <w:sz w:val="22"/>
          <w:szCs w:val="22"/>
        </w:rPr>
        <w:t xml:space="preserve"> </w:t>
      </w:r>
      <w:r w:rsidR="0002474A" w:rsidRPr="00A951EF">
        <w:rPr>
          <w:rFonts w:ascii="Arial" w:hAnsi="Arial" w:cs="Arial"/>
          <w:sz w:val="22"/>
          <w:szCs w:val="22"/>
        </w:rPr>
        <w:t>złotych</w:t>
      </w:r>
      <w:r w:rsidR="002A41C3" w:rsidRPr="00A951EF">
        <w:rPr>
          <w:rFonts w:ascii="Arial" w:hAnsi="Arial" w:cs="Arial"/>
          <w:sz w:val="22"/>
          <w:szCs w:val="22"/>
        </w:rPr>
        <w:t xml:space="preserve"> 00/100</w:t>
      </w:r>
      <w:r w:rsidR="0002474A" w:rsidRPr="00A951EF">
        <w:rPr>
          <w:rFonts w:ascii="Arial" w:hAnsi="Arial" w:cs="Arial"/>
          <w:sz w:val="22"/>
          <w:szCs w:val="22"/>
        </w:rPr>
        <w:t>), zostało wniesione w d</w:t>
      </w:r>
      <w:r w:rsidR="002A41C3" w:rsidRPr="00A951EF">
        <w:rPr>
          <w:rFonts w:ascii="Arial" w:hAnsi="Arial" w:cs="Arial"/>
          <w:sz w:val="22"/>
          <w:szCs w:val="22"/>
        </w:rPr>
        <w:t>niu...........................,</w:t>
      </w:r>
    </w:p>
    <w:p w:rsidR="001A3845" w:rsidRDefault="001A3845" w:rsidP="001A3845">
      <w:pPr>
        <w:ind w:left="567" w:hanging="283"/>
        <w:jc w:val="both"/>
        <w:rPr>
          <w:rFonts w:ascii="Arial" w:hAnsi="Arial" w:cs="Arial"/>
          <w:sz w:val="22"/>
          <w:szCs w:val="22"/>
        </w:rPr>
      </w:pPr>
      <w:r>
        <w:rPr>
          <w:rFonts w:ascii="Arial" w:hAnsi="Arial" w:cs="Arial"/>
          <w:sz w:val="22"/>
          <w:szCs w:val="22"/>
        </w:rPr>
        <w:t xml:space="preserve">2)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2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4</w:t>
      </w:r>
      <w:r w:rsidR="00466F57">
        <w:rPr>
          <w:rFonts w:ascii="Arial" w:hAnsi="Arial" w:cs="Arial"/>
          <w:sz w:val="22"/>
          <w:szCs w:val="22"/>
        </w:rPr>
        <w:t xml:space="preserve"> 0</w:t>
      </w:r>
      <w:r w:rsidR="002A41C3" w:rsidRPr="001A3845">
        <w:rPr>
          <w:rFonts w:ascii="Arial" w:hAnsi="Arial" w:cs="Arial"/>
          <w:sz w:val="22"/>
          <w:szCs w:val="22"/>
        </w:rPr>
        <w:t>00 PLN (słownie: cztery</w:t>
      </w:r>
      <w:r w:rsidR="00466F57">
        <w:rPr>
          <w:rFonts w:ascii="Arial" w:hAnsi="Arial" w:cs="Arial"/>
          <w:sz w:val="22"/>
          <w:szCs w:val="22"/>
        </w:rPr>
        <w:t xml:space="preserve"> tysiące</w:t>
      </w:r>
      <w:r w:rsidR="002A41C3" w:rsidRPr="001A3845">
        <w:rPr>
          <w:rFonts w:ascii="Arial" w:hAnsi="Arial" w:cs="Arial"/>
          <w:sz w:val="22"/>
          <w:szCs w:val="22"/>
        </w:rPr>
        <w:t xml:space="preserve"> złotych 00/100), zostało wniesione w dniu...........................,</w:t>
      </w:r>
    </w:p>
    <w:p w:rsidR="0002474A" w:rsidRDefault="002A41C3" w:rsidP="003B3C73">
      <w:pPr>
        <w:spacing w:before="120" w:after="120"/>
        <w:ind w:left="284" w:hanging="284"/>
        <w:jc w:val="both"/>
        <w:rPr>
          <w:rFonts w:ascii="Arial" w:hAnsi="Arial" w:cs="Arial"/>
          <w:sz w:val="22"/>
          <w:szCs w:val="22"/>
        </w:rPr>
      </w:pPr>
      <w:r>
        <w:rPr>
          <w:rFonts w:ascii="Arial" w:hAnsi="Arial" w:cs="Arial"/>
          <w:sz w:val="22"/>
          <w:szCs w:val="22"/>
        </w:rPr>
        <w:t xml:space="preserve">8. </w:t>
      </w:r>
      <w:r w:rsidR="002F166C" w:rsidRPr="0002474A">
        <w:rPr>
          <w:rFonts w:ascii="Arial" w:hAnsi="Arial" w:cs="Arial"/>
          <w:sz w:val="22"/>
          <w:szCs w:val="22"/>
        </w:rPr>
        <w:t>Prosimy o zwrot wadium (wniesionego w pieniądzu), na zasadach określonych w art. 46 ustawy PZP, na nastę</w:t>
      </w:r>
      <w:r w:rsidR="0002474A">
        <w:rPr>
          <w:rFonts w:ascii="Arial" w:hAnsi="Arial" w:cs="Arial"/>
          <w:sz w:val="22"/>
          <w:szCs w:val="22"/>
        </w:rPr>
        <w:t>pujący rachunek: …...………………....………………………..</w:t>
      </w:r>
    </w:p>
    <w:p w:rsidR="003B3C73" w:rsidRDefault="003B3C73" w:rsidP="003B3C73">
      <w:pPr>
        <w:spacing w:before="120" w:after="120"/>
        <w:ind w:left="284" w:hanging="284"/>
        <w:jc w:val="both"/>
        <w:rPr>
          <w:rFonts w:ascii="Arial" w:hAnsi="Arial" w:cs="Arial"/>
          <w:sz w:val="22"/>
          <w:szCs w:val="22"/>
        </w:rPr>
      </w:pPr>
      <w:r>
        <w:rPr>
          <w:rFonts w:ascii="Arial" w:hAnsi="Arial" w:cs="Arial"/>
          <w:sz w:val="22"/>
          <w:szCs w:val="22"/>
        </w:rPr>
        <w:t xml:space="preserve">9. </w:t>
      </w:r>
      <w:r w:rsidR="00923FA1" w:rsidRPr="0002474A">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02474A">
        <w:rPr>
          <w:rFonts w:ascii="Arial" w:hAnsi="Arial" w:cs="Arial"/>
          <w:sz w:val="22"/>
          <w:szCs w:val="22"/>
        </w:rPr>
        <w:t xml:space="preserve"> </w:t>
      </w:r>
    </w:p>
    <w:p w:rsidR="00CA7D7C" w:rsidRPr="00B63614" w:rsidRDefault="003B3C73" w:rsidP="003B3C73">
      <w:pPr>
        <w:spacing w:before="120" w:after="120"/>
        <w:ind w:left="284" w:hanging="284"/>
        <w:jc w:val="both"/>
        <w:rPr>
          <w:rFonts w:ascii="Arial" w:hAnsi="Arial" w:cs="Arial"/>
          <w:sz w:val="22"/>
          <w:szCs w:val="22"/>
        </w:rPr>
      </w:pPr>
      <w:r>
        <w:rPr>
          <w:rFonts w:ascii="Arial" w:hAnsi="Arial" w:cs="Arial"/>
          <w:sz w:val="22"/>
          <w:szCs w:val="22"/>
        </w:rPr>
        <w:t>1</w:t>
      </w:r>
      <w:r w:rsidR="00961BD8">
        <w:rPr>
          <w:rFonts w:ascii="Arial" w:hAnsi="Arial" w:cs="Arial"/>
          <w:sz w:val="22"/>
          <w:szCs w:val="22"/>
        </w:rPr>
        <w:t>0</w:t>
      </w:r>
      <w:r>
        <w:rPr>
          <w:rFonts w:ascii="Arial" w:hAnsi="Arial" w:cs="Arial"/>
          <w:sz w:val="22"/>
          <w:szCs w:val="22"/>
        </w:rPr>
        <w:t xml:space="preserve">. </w:t>
      </w:r>
      <w:r w:rsidR="00923FA1"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t>
      </w:r>
      <w:r w:rsidR="0002474A">
        <w:rPr>
          <w:rFonts w:ascii="Arial" w:hAnsi="Arial" w:cs="Arial"/>
          <w:sz w:val="22"/>
          <w:szCs w:val="22"/>
        </w:rPr>
        <w:t xml:space="preserve">  </w:t>
      </w:r>
      <w:r>
        <w:rPr>
          <w:rFonts w:ascii="Arial" w:hAnsi="Arial" w:cs="Arial"/>
          <w:sz w:val="22"/>
          <w:szCs w:val="22"/>
        </w:rPr>
        <w:t xml:space="preserve">               </w:t>
      </w:r>
      <w:r w:rsidR="00782D82" w:rsidRPr="00B63614">
        <w:rPr>
          <w:rFonts w:ascii="Arial" w:hAnsi="Arial" w:cs="Arial"/>
          <w:sz w:val="22"/>
          <w:szCs w:val="22"/>
        </w:rPr>
        <w:t xml:space="preserve">w </w:t>
      </w:r>
      <w:r w:rsidR="00923FA1"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00923FA1" w:rsidRPr="00B63614">
        <w:rPr>
          <w:rFonts w:ascii="Arial" w:hAnsi="Arial" w:cs="Arial"/>
          <w:sz w:val="22"/>
          <w:szCs w:val="22"/>
        </w:rPr>
        <w:t>takie</w:t>
      </w:r>
      <w:r w:rsidR="00782D82" w:rsidRPr="00B63614">
        <w:rPr>
          <w:rFonts w:ascii="Arial" w:hAnsi="Arial" w:cs="Arial"/>
          <w:sz w:val="22"/>
          <w:szCs w:val="22"/>
        </w:rPr>
        <w:t xml:space="preserve"> </w:t>
      </w:r>
      <w:r w:rsidR="00923FA1"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rsidR="003B3C73" w:rsidRDefault="00793CB2" w:rsidP="003B3C73">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rsidR="00923FA1" w:rsidRPr="00B63614" w:rsidRDefault="00294C6E" w:rsidP="00EA6B7C">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rsidR="00443EB3" w:rsidRDefault="00443EB3" w:rsidP="00443EB3">
      <w:pPr>
        <w:spacing w:before="120" w:after="120"/>
        <w:ind w:left="357"/>
        <w:jc w:val="both"/>
        <w:rPr>
          <w:rFonts w:ascii="Arial" w:hAnsi="Arial" w:cs="Arial"/>
        </w:rPr>
      </w:pPr>
      <w:r w:rsidRPr="00443EB3">
        <w:rPr>
          <w:rFonts w:ascii="Arial" w:hAnsi="Arial" w:cs="Arial"/>
        </w:rPr>
        <w:t>*) wybrać odpowiedź TAK lub NIE</w:t>
      </w:r>
    </w:p>
    <w:p w:rsidR="00923FA1" w:rsidRPr="00443EB3" w:rsidRDefault="00443EB3" w:rsidP="00C534BA">
      <w:pPr>
        <w:spacing w:before="120" w:after="120" w:line="360" w:lineRule="auto"/>
        <w:ind w:left="357"/>
        <w:jc w:val="both"/>
        <w:rPr>
          <w:rFonts w:ascii="Arial" w:hAnsi="Arial" w:cs="Arial"/>
          <w:b/>
          <w:bCs/>
        </w:rPr>
      </w:pPr>
      <w:r w:rsidRPr="00443EB3">
        <w:rPr>
          <w:rFonts w:ascii="Arial" w:hAnsi="Arial" w:cs="Arial"/>
          <w:bCs/>
        </w:rPr>
        <w:t>*</w:t>
      </w:r>
      <w:r w:rsidR="00C12A55" w:rsidRPr="00443EB3">
        <w:rPr>
          <w:rFonts w:ascii="Arial" w:hAnsi="Arial" w:cs="Arial"/>
          <w:bCs/>
        </w:rPr>
        <w:t>*)</w:t>
      </w:r>
      <w:r w:rsidRPr="00443EB3">
        <w:rPr>
          <w:rFonts w:ascii="Arial" w:hAnsi="Arial" w:cs="Arial"/>
          <w:bCs/>
        </w:rPr>
        <w:t xml:space="preserve"> </w:t>
      </w:r>
      <w:r w:rsidR="00C534BA">
        <w:rPr>
          <w:rFonts w:ascii="Arial" w:hAnsi="Arial" w:cs="Arial"/>
          <w:bCs/>
        </w:rPr>
        <w:t xml:space="preserve">stawka kary umownej w </w:t>
      </w:r>
      <w:r w:rsidR="00C534BA" w:rsidRPr="00C534BA">
        <w:rPr>
          <w:rFonts w:ascii="Arial" w:hAnsi="Arial" w:cs="Arial"/>
          <w:b/>
          <w:bCs/>
        </w:rPr>
        <w:t>%</w:t>
      </w:r>
    </w:p>
    <w:p w:rsidR="00443EB3" w:rsidRPr="00443EB3" w:rsidRDefault="00443EB3" w:rsidP="0089793B">
      <w:pPr>
        <w:spacing w:before="120" w:after="120"/>
        <w:ind w:left="357"/>
        <w:jc w:val="both"/>
        <w:rPr>
          <w:rFonts w:ascii="Arial" w:hAnsi="Arial" w:cs="Arial"/>
          <w:bCs/>
        </w:rPr>
      </w:pPr>
      <w:r w:rsidRPr="00443EB3">
        <w:rPr>
          <w:rFonts w:ascii="Arial" w:hAnsi="Arial" w:cs="Arial"/>
          <w:bCs/>
        </w:rPr>
        <w:t>***) ilość osób</w:t>
      </w:r>
    </w:p>
    <w:p w:rsidR="008B34EF" w:rsidRPr="006D5F04" w:rsidRDefault="008B34EF" w:rsidP="006D5F04">
      <w:pPr>
        <w:pStyle w:val="Tekstprzypisudolnego"/>
        <w:jc w:val="both"/>
        <w:rPr>
          <w:rStyle w:val="DeltaViewInsertion"/>
          <w:rFonts w:ascii="Arial" w:hAnsi="Arial" w:cs="Arial"/>
          <w:b w:val="0"/>
          <w:i w:val="0"/>
          <w:color w:val="FF0000"/>
          <w:sz w:val="16"/>
          <w:szCs w:val="16"/>
        </w:rPr>
      </w:pPr>
    </w:p>
    <w:p w:rsidR="008B34EF" w:rsidRPr="003B3C73" w:rsidRDefault="008B34EF" w:rsidP="008B34EF">
      <w:pPr>
        <w:pStyle w:val="Tekstprzypisudolnego"/>
        <w:ind w:left="426" w:hanging="12"/>
        <w:jc w:val="both"/>
        <w:rPr>
          <w:rStyle w:val="DeltaViewInsertion"/>
          <w:rFonts w:ascii="Arial" w:hAnsi="Arial" w:cs="Arial"/>
          <w:b w:val="0"/>
          <w:i w:val="0"/>
          <w:sz w:val="16"/>
          <w:szCs w:val="16"/>
        </w:rPr>
      </w:pPr>
      <w:r w:rsidRPr="003B3C73">
        <w:rPr>
          <w:rStyle w:val="DeltaViewInsertion"/>
          <w:rFonts w:ascii="Arial" w:hAnsi="Arial" w:cs="Arial"/>
          <w:i w:val="0"/>
          <w:sz w:val="16"/>
          <w:szCs w:val="16"/>
        </w:rPr>
        <w:t>Małe przedsiębiorstwo:</w:t>
      </w:r>
      <w:r w:rsidRPr="003B3C73">
        <w:rPr>
          <w:rStyle w:val="DeltaViewInsertion"/>
          <w:rFonts w:ascii="Arial" w:hAnsi="Arial" w:cs="Arial"/>
          <w:b w:val="0"/>
          <w:i w:val="0"/>
          <w:sz w:val="16"/>
          <w:szCs w:val="16"/>
        </w:rPr>
        <w:t xml:space="preserve"> przedsiębiorstwo, </w:t>
      </w:r>
      <w:r w:rsidR="00AA1975" w:rsidRPr="003B3C7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rsidR="003B3C73" w:rsidRPr="00A54752" w:rsidRDefault="008B34EF" w:rsidP="00A54752">
      <w:pPr>
        <w:pStyle w:val="Tekstprzypisudolnego"/>
        <w:ind w:left="426" w:hanging="12"/>
        <w:jc w:val="both"/>
        <w:rPr>
          <w:rFonts w:ascii="Arial" w:hAnsi="Arial" w:cs="Arial"/>
          <w:sz w:val="16"/>
          <w:szCs w:val="16"/>
        </w:rPr>
      </w:pPr>
      <w:r w:rsidRPr="003B3C73">
        <w:rPr>
          <w:rStyle w:val="DeltaViewInsertion"/>
          <w:rFonts w:ascii="Arial" w:hAnsi="Arial" w:cs="Arial"/>
          <w:i w:val="0"/>
          <w:sz w:val="16"/>
          <w:szCs w:val="16"/>
        </w:rPr>
        <w:t>Średnie przedsiębiorstwa:</w:t>
      </w:r>
      <w:r w:rsidRPr="003B3C73">
        <w:rPr>
          <w:rStyle w:val="DeltaViewInsertion"/>
          <w:rFonts w:ascii="Arial" w:hAnsi="Arial" w:cs="Arial"/>
          <w:b w:val="0"/>
          <w:i w:val="0"/>
          <w:sz w:val="16"/>
          <w:szCs w:val="16"/>
        </w:rPr>
        <w:t xml:space="preserve"> przedsiębiorstwa, które nie są mikroprzedsiębiorstwami ani małymi przedsiębiorstwami</w:t>
      </w:r>
      <w:r w:rsidRPr="003B3C73">
        <w:rPr>
          <w:rFonts w:ascii="Arial" w:hAnsi="Arial" w:cs="Arial"/>
          <w:b/>
          <w:i/>
          <w:sz w:val="16"/>
          <w:szCs w:val="16"/>
        </w:rPr>
        <w:t xml:space="preserve"> </w:t>
      </w:r>
      <w:r w:rsidRPr="003B3C73">
        <w:rPr>
          <w:rFonts w:ascii="Arial" w:hAnsi="Arial" w:cs="Arial"/>
          <w:sz w:val="16"/>
          <w:szCs w:val="16"/>
        </w:rPr>
        <w:t>i które zatrudniają mniej niż 250 osób i których roczny obrót nie przekracza 50 milionów EUR lub roczna suma bilansowa nie przekracza 43 milionów EUR.</w:t>
      </w:r>
    </w:p>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C94EF9"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rsidR="00EA6B7C" w:rsidRDefault="00EA6B7C" w:rsidP="00EA6B7C">
      <w:pPr>
        <w:spacing w:before="120" w:after="120" w:line="360" w:lineRule="auto"/>
        <w:jc w:val="both"/>
        <w:rPr>
          <w:rFonts w:ascii="Arial" w:hAnsi="Arial" w:cs="Arial"/>
          <w:sz w:val="22"/>
          <w:szCs w:val="22"/>
        </w:rPr>
      </w:pPr>
    </w:p>
    <w:p w:rsidR="008F6ABE" w:rsidRDefault="008F6ABE" w:rsidP="00EA6B7C">
      <w:pPr>
        <w:spacing w:before="120" w:after="120" w:line="360" w:lineRule="auto"/>
        <w:jc w:val="both"/>
        <w:rPr>
          <w:rFonts w:ascii="Arial" w:hAnsi="Arial" w:cs="Arial"/>
          <w:sz w:val="22"/>
          <w:szCs w:val="22"/>
        </w:rPr>
      </w:pPr>
    </w:p>
    <w:p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rsidR="003B3C73"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rsidR="00DD4AF6" w:rsidRPr="0027609E" w:rsidRDefault="00443EB3" w:rsidP="00F5426B">
      <w:pPr>
        <w:jc w:val="right"/>
        <w:rPr>
          <w:rFonts w:ascii="Arial" w:hAnsi="Arial" w:cs="Arial"/>
          <w:sz w:val="22"/>
          <w:szCs w:val="22"/>
        </w:rPr>
      </w:pPr>
      <w:r>
        <w:rPr>
          <w:rFonts w:ascii="Arial" w:hAnsi="Arial" w:cs="Arial"/>
          <w:sz w:val="22"/>
          <w:szCs w:val="22"/>
        </w:rPr>
        <w:br w:type="page"/>
      </w:r>
      <w:r w:rsidR="00D130B5" w:rsidRPr="0027609E">
        <w:rPr>
          <w:rFonts w:ascii="Arial" w:hAnsi="Arial" w:cs="Arial"/>
          <w:sz w:val="22"/>
          <w:szCs w:val="22"/>
        </w:rPr>
        <w:lastRenderedPageBreak/>
        <w:t>Z</w:t>
      </w:r>
      <w:r w:rsidR="00E84A66" w:rsidRPr="0027609E">
        <w:rPr>
          <w:rFonts w:ascii="Arial" w:hAnsi="Arial" w:cs="Arial"/>
          <w:sz w:val="22"/>
          <w:szCs w:val="22"/>
        </w:rPr>
        <w:t>ałącznik</w:t>
      </w:r>
      <w:r w:rsidR="00D130B5" w:rsidRPr="0027609E">
        <w:rPr>
          <w:rFonts w:ascii="Arial" w:hAnsi="Arial" w:cs="Arial"/>
          <w:sz w:val="22"/>
          <w:szCs w:val="22"/>
        </w:rPr>
        <w:t xml:space="preserve"> </w:t>
      </w:r>
      <w:r w:rsidR="00D130B5" w:rsidRPr="0027609E">
        <w:rPr>
          <w:rFonts w:ascii="Arial" w:hAnsi="Arial" w:cs="Arial"/>
          <w:b/>
          <w:sz w:val="22"/>
          <w:szCs w:val="22"/>
        </w:rPr>
        <w:t>NR 2</w:t>
      </w:r>
      <w:r w:rsidR="00DD4AF6" w:rsidRPr="0027609E">
        <w:rPr>
          <w:rFonts w:ascii="Arial" w:hAnsi="Arial" w:cs="Arial"/>
          <w:b/>
          <w:sz w:val="22"/>
          <w:szCs w:val="22"/>
        </w:rPr>
        <w:t xml:space="preserve"> do</w:t>
      </w:r>
      <w:r w:rsidR="00D130B5" w:rsidRPr="0027609E">
        <w:rPr>
          <w:rFonts w:ascii="Arial" w:hAnsi="Arial" w:cs="Arial"/>
          <w:sz w:val="22"/>
          <w:szCs w:val="22"/>
        </w:rPr>
        <w:t xml:space="preserve"> SIWZ </w:t>
      </w:r>
    </w:p>
    <w:p w:rsidR="00DD4AF6" w:rsidRPr="00E360A2" w:rsidRDefault="00DD4AF6" w:rsidP="0089793B">
      <w:pPr>
        <w:autoSpaceDE w:val="0"/>
        <w:autoSpaceDN w:val="0"/>
        <w:adjustRightInd w:val="0"/>
        <w:spacing w:before="120" w:after="120"/>
        <w:jc w:val="center"/>
        <w:rPr>
          <w:rFonts w:ascii="Arial" w:hAnsi="Arial" w:cs="Arial"/>
          <w:b/>
          <w:bCs/>
          <w:color w:val="FF0000"/>
        </w:rPr>
      </w:pPr>
    </w:p>
    <w:p w:rsidR="00F5426B" w:rsidRPr="005D0E83" w:rsidRDefault="00F5426B" w:rsidP="00F5426B">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Dz.U. UE S numer [], data [], strona [], </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 [ ][ ][ ][ ]/S [ ][ ][ ]–[ ][ ][ ][ ][ ][ ][ ]</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rsidTr="008A795A">
        <w:trPr>
          <w:trHeight w:val="349"/>
        </w:trPr>
        <w:tc>
          <w:tcPr>
            <w:tcW w:w="4644" w:type="dxa"/>
            <w:shd w:val="clear" w:color="auto" w:fill="auto"/>
          </w:tcPr>
          <w:p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5" w:type="dxa"/>
            <w:shd w:val="clear" w:color="auto" w:fill="auto"/>
          </w:tcPr>
          <w:p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F5426B" w:rsidRPr="005D0E83" w:rsidTr="008A795A">
        <w:trPr>
          <w:trHeight w:val="349"/>
        </w:trPr>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F5426B" w:rsidRPr="005D0E83" w:rsidTr="008A795A">
        <w:trPr>
          <w:trHeight w:val="485"/>
        </w:trPr>
        <w:tc>
          <w:tcPr>
            <w:tcW w:w="4644" w:type="dxa"/>
            <w:shd w:val="clear" w:color="auto" w:fill="auto"/>
          </w:tcPr>
          <w:p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F5426B" w:rsidRPr="005D0E83" w:rsidTr="008A795A">
        <w:trPr>
          <w:trHeight w:val="484"/>
        </w:trPr>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hAnsi="Arial" w:cs="Arial"/>
                <w:b/>
              </w:rPr>
              <w:t>Utrzymanie czystości i porządku na nieruchomościach  Gminy Miasto Kołobrzeg</w:t>
            </w:r>
            <w:r w:rsidRPr="005D0E83">
              <w:rPr>
                <w:rFonts w:ascii="Arial" w:eastAsia="Calibri" w:hAnsi="Arial" w:cs="Arial"/>
                <w:lang w:eastAsia="en-GB"/>
              </w:rPr>
              <w:t xml:space="preserve">  ]</w:t>
            </w:r>
          </w:p>
        </w:tc>
      </w:tr>
      <w:tr w:rsidR="00F5426B" w:rsidRPr="005D0E83" w:rsidTr="008A795A">
        <w:trPr>
          <w:trHeight w:val="484"/>
        </w:trPr>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BZ.271.1.28.2016.I   ]</w:t>
            </w:r>
          </w:p>
        </w:tc>
      </w:tr>
    </w:tbl>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t>Wszystkie pozostałe informacje we wszystkich sekcjach jednolitego europejskiego dokumentu zamówienia powinien wypełnić wykonawca</w:t>
      </w:r>
      <w:r w:rsidRPr="005D0E83">
        <w:rPr>
          <w:rFonts w:ascii="Arial" w:eastAsia="Calibri" w:hAnsi="Arial" w:cs="Arial"/>
          <w:b/>
          <w:i/>
          <w:lang w:eastAsia="en-GB"/>
        </w:rPr>
        <w:t>.</w:t>
      </w:r>
    </w:p>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 Informacje dotyczące wykonawcy</w:t>
      </w:r>
    </w:p>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F5426B" w:rsidRPr="005D0E83" w:rsidTr="008A795A">
        <w:trPr>
          <w:trHeight w:val="1372"/>
        </w:trPr>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rPr>
          <w:trHeight w:val="2002"/>
        </w:trPr>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Telefon:</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e-mail:</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 [] Nie dotyczy</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rsidTr="008A795A">
        <w:tc>
          <w:tcPr>
            <w:tcW w:w="9289" w:type="dxa"/>
            <w:gridSpan w:val="2"/>
            <w:shd w:val="clear" w:color="auto" w:fill="BFBFBF"/>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a) Proszę wskazać rolę wykonawcy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rsidR="00F5426B" w:rsidRPr="005D0E83" w:rsidRDefault="00F5426B" w:rsidP="008A795A">
            <w:pPr>
              <w:spacing w:before="120" w:after="120"/>
              <w:rPr>
                <w:rFonts w:ascii="Arial" w:eastAsia="Calibri" w:hAnsi="Arial" w:cs="Arial"/>
                <w:b/>
                <w:i/>
                <w:lang w:eastAsia="en-GB"/>
              </w:rPr>
            </w:pPr>
            <w:r w:rsidRPr="005D0E83">
              <w:rPr>
                <w:rFonts w:ascii="Arial" w:eastAsia="Calibri" w:hAnsi="Arial" w:cs="Arial"/>
                <w:lang w:eastAsia="en-GB"/>
              </w:rPr>
              <w:t>[   ]</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rsidR="00F5426B" w:rsidRPr="005D0E83" w:rsidRDefault="00F5426B" w:rsidP="00F5426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rsidR="00F5426B" w:rsidRPr="005D0E83" w:rsidRDefault="00F5426B" w:rsidP="00F5426B">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t>D: Informacje dotyczące podwykonawców, na których zdolności wykonawca nie polega</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lastRenderedPageBreak/>
              <w:t>Podwykonawstwo:</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rsidR="00F5426B" w:rsidRPr="00954780" w:rsidRDefault="00F5426B" w:rsidP="00F5426B">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rsidR="00F5426B" w:rsidRPr="005D0E83" w:rsidRDefault="00F5426B" w:rsidP="002F3F3F">
      <w:pPr>
        <w:numPr>
          <w:ilvl w:val="0"/>
          <w:numId w:val="6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2" w:name="_DV_M1266"/>
      <w:bookmarkEnd w:id="42"/>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3" w:name="_DV_M1268"/>
      <w:bookmarkEnd w:id="43"/>
      <w:r w:rsidRPr="005D0E83">
        <w:rPr>
          <w:rFonts w:ascii="Arial" w:eastAsia="Calibri" w:hAnsi="Arial" w:cs="Arial"/>
          <w:b/>
          <w:w w:val="0"/>
          <w:vertAlign w:val="superscript"/>
          <w:lang w:eastAsia="en-GB"/>
        </w:rPr>
        <w:footnoteReference w:id="16"/>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jest dostępna w formie elektronicznej, proszę wskazać: (adres internetowy, wydający urząd lub organ, dokładne </w:t>
            </w:r>
            <w:r w:rsidRPr="005D0E83">
              <w:rPr>
                <w:rFonts w:ascii="Arial" w:eastAsia="Calibri" w:hAnsi="Arial" w:cs="Arial"/>
                <w:lang w:eastAsia="en-GB"/>
              </w:rPr>
              <w:lastRenderedPageBreak/>
              <w:t>dane referencyjne dokumentacji): [……][……][……][……]</w:t>
            </w:r>
            <w:r w:rsidRPr="005D0E83">
              <w:rPr>
                <w:rFonts w:ascii="Arial" w:eastAsia="Calibri" w:hAnsi="Arial" w:cs="Arial"/>
                <w:vertAlign w:val="superscript"/>
                <w:lang w:eastAsia="en-GB"/>
              </w:rPr>
              <w:footnoteReference w:id="21"/>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rsidR="00F5426B" w:rsidRPr="005D0E83" w:rsidRDefault="00F5426B" w:rsidP="00F5426B">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rsidTr="008A795A">
        <w:trPr>
          <w:trHeight w:val="470"/>
        </w:trPr>
        <w:tc>
          <w:tcPr>
            <w:tcW w:w="4644" w:type="dxa"/>
            <w:vMerge w:val="restart"/>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t>Jeżeli nie</w:t>
            </w:r>
            <w:r w:rsidRPr="005D0E83">
              <w:rPr>
                <w:rFonts w:ascii="Arial" w:eastAsia="Calibri" w:hAnsi="Arial" w:cs="Arial"/>
                <w:lang w:eastAsia="en-GB"/>
              </w:rPr>
              <w:t>, proszę wskazać:</w:t>
            </w:r>
            <w:r w:rsidRPr="005D0E83">
              <w:rPr>
                <w:rFonts w:ascii="Arial" w:eastAsia="Calibri" w:hAnsi="Arial" w:cs="Arial"/>
                <w:lang w:eastAsia="en-GB"/>
              </w:rPr>
              <w:br/>
              <w:t>a) państwo lub państwo członkowskie, którego to dotyczy;</w:t>
            </w:r>
            <w:r w:rsidRPr="005D0E83">
              <w:rPr>
                <w:rFonts w:ascii="Arial" w:eastAsia="Calibri" w:hAnsi="Arial" w:cs="Arial"/>
                <w:lang w:eastAsia="en-GB"/>
              </w:rPr>
              <w:br/>
              <w:t>b) jakiej kwoty to dotyczy?</w:t>
            </w:r>
            <w:r w:rsidRPr="005D0E83">
              <w:rPr>
                <w:rFonts w:ascii="Arial" w:eastAsia="Calibri" w:hAnsi="Arial" w:cs="Arial"/>
                <w:lang w:eastAsia="en-GB"/>
              </w:rPr>
              <w:br/>
              <w:t>c) w jaki sposób zostało ustalone to naruszenie obowiązków:</w:t>
            </w:r>
            <w:r w:rsidRPr="005D0E83">
              <w:rPr>
                <w:rFonts w:ascii="Arial" w:eastAsia="Calibri" w:hAnsi="Arial" w:cs="Arial"/>
                <w:lang w:eastAsia="en-GB"/>
              </w:rPr>
              <w:br/>
              <w:t xml:space="preserve">1) w trybie </w:t>
            </w:r>
            <w:r w:rsidRPr="005D0E83">
              <w:rPr>
                <w:rFonts w:ascii="Arial" w:eastAsia="Calibri" w:hAnsi="Arial" w:cs="Arial"/>
                <w:b/>
                <w:lang w:eastAsia="en-GB"/>
              </w:rPr>
              <w:t>decyzji</w:t>
            </w:r>
            <w:r w:rsidRPr="005D0E83">
              <w:rPr>
                <w:rFonts w:ascii="Arial" w:eastAsia="Calibri" w:hAnsi="Arial" w:cs="Arial"/>
                <w:lang w:eastAsia="en-GB"/>
              </w:rPr>
              <w:t xml:space="preserve"> sądowej lub administracyjnej:</w:t>
            </w:r>
          </w:p>
          <w:p w:rsidR="00F5426B" w:rsidRPr="005D0E83" w:rsidRDefault="00F5426B" w:rsidP="008A795A">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rsidR="00F5426B" w:rsidRPr="005D0E83" w:rsidRDefault="00F5426B" w:rsidP="002F3F3F">
            <w:pPr>
              <w:numPr>
                <w:ilvl w:val="0"/>
                <w:numId w:val="64"/>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rsidR="00F5426B" w:rsidRPr="005D0E83" w:rsidRDefault="00F5426B" w:rsidP="002F3F3F">
            <w:pPr>
              <w:numPr>
                <w:ilvl w:val="0"/>
                <w:numId w:val="64"/>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rsidR="00F5426B" w:rsidRPr="005D0E83" w:rsidRDefault="00F5426B" w:rsidP="008A795A">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F5426B" w:rsidRPr="005D0E83" w:rsidTr="008A795A">
        <w:trPr>
          <w:trHeight w:val="1977"/>
        </w:trPr>
        <w:tc>
          <w:tcPr>
            <w:tcW w:w="4644" w:type="dxa"/>
            <w:vMerge/>
            <w:shd w:val="clear" w:color="auto" w:fill="auto"/>
          </w:tcPr>
          <w:p w:rsidR="00F5426B" w:rsidRPr="005D0E83" w:rsidRDefault="00F5426B" w:rsidP="008A795A">
            <w:pPr>
              <w:spacing w:before="120" w:after="120"/>
              <w:rPr>
                <w:rFonts w:ascii="Arial" w:eastAsia="Calibri" w:hAnsi="Arial" w:cs="Arial"/>
                <w:b/>
                <w:lang w:eastAsia="en-GB"/>
              </w:rPr>
            </w:pPr>
          </w:p>
        </w:tc>
        <w:tc>
          <w:tcPr>
            <w:tcW w:w="2322"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rsidR="00F5426B" w:rsidRPr="005D0E83" w:rsidRDefault="00F5426B" w:rsidP="008A795A">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jc w:val="both"/>
              <w:rPr>
                <w:rFonts w:ascii="Arial" w:eastAsia="Calibri" w:hAnsi="Arial" w:cs="Arial"/>
                <w:lang w:eastAsia="en-GB"/>
              </w:rPr>
            </w:pP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 Tak [] Nie</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rPr>
                <w:rFonts w:ascii="Arial" w:eastAsia="Calibri" w:hAnsi="Arial" w:cs="Arial"/>
                <w:w w:val="0"/>
                <w:lang w:eastAsia="en-GB"/>
              </w:rPr>
            </w:pP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dotycząca płatności podatków lub składek na ubezpieczenie społeczne jest dostępna w formie elektronicznej, </w:t>
            </w:r>
            <w:r w:rsidRPr="005D0E83">
              <w:rPr>
                <w:rFonts w:ascii="Arial" w:eastAsia="Calibri" w:hAnsi="Arial" w:cs="Arial"/>
                <w:lang w:eastAsia="en-GB"/>
              </w:rPr>
              <w:lastRenderedPageBreak/>
              <w:t>proszę wskazać:</w:t>
            </w:r>
          </w:p>
        </w:tc>
        <w:tc>
          <w:tcPr>
            <w:tcW w:w="4645" w:type="dxa"/>
            <w:gridSpan w:val="2"/>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rsidR="00F5426B" w:rsidRPr="00852DBE" w:rsidRDefault="00F5426B" w:rsidP="00F5426B">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lastRenderedPageBreak/>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rPr>
          <w:trHeight w:val="406"/>
        </w:trPr>
        <w:tc>
          <w:tcPr>
            <w:tcW w:w="4644" w:type="dxa"/>
            <w:vMerge w:val="restart"/>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rsidTr="008A795A">
        <w:trPr>
          <w:trHeight w:val="405"/>
        </w:trPr>
        <w:tc>
          <w:tcPr>
            <w:tcW w:w="4644" w:type="dxa"/>
            <w:vMerge/>
            <w:shd w:val="clear" w:color="auto" w:fill="auto"/>
          </w:tcPr>
          <w:p w:rsidR="00F5426B" w:rsidRPr="005D0E83" w:rsidRDefault="00F5426B" w:rsidP="008A795A">
            <w:pPr>
              <w:spacing w:before="120" w:after="120"/>
              <w:jc w:val="both"/>
              <w:rPr>
                <w:rFonts w:ascii="Arial" w:eastAsia="Calibri" w:hAnsi="Arial" w:cs="Arial"/>
                <w:lang w:eastAsia="en-GB"/>
              </w:rPr>
            </w:pP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lang w:eastAsia="en-GB"/>
              </w:rPr>
              <w:t>Czy wykonawca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rPr>
                <w:rFonts w:ascii="Arial" w:eastAsia="Calibri" w:hAnsi="Arial" w:cs="Arial"/>
                <w:lang w:eastAsia="en-GB"/>
              </w:rPr>
            </w:pPr>
          </w:p>
          <w:p w:rsidR="00F5426B" w:rsidRPr="005D0E83" w:rsidRDefault="00F5426B" w:rsidP="008A795A">
            <w:pPr>
              <w:spacing w:before="120" w:after="120"/>
              <w:rPr>
                <w:rFonts w:ascii="Arial" w:eastAsia="Calibri" w:hAnsi="Arial" w:cs="Arial"/>
                <w:lang w:eastAsia="en-GB"/>
              </w:rPr>
            </w:pP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p>
          <w:p w:rsidR="00F5426B" w:rsidRPr="005D0E83" w:rsidRDefault="00F5426B" w:rsidP="002F3F3F">
            <w:pPr>
              <w:numPr>
                <w:ilvl w:val="0"/>
                <w:numId w:val="6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rsidR="00F5426B" w:rsidRPr="005D0E83" w:rsidRDefault="00F5426B" w:rsidP="008A795A">
            <w:pPr>
              <w:spacing w:before="120" w:after="120"/>
              <w:ind w:left="850"/>
              <w:jc w:val="both"/>
              <w:rPr>
                <w:rFonts w:ascii="Arial" w:eastAsia="Calibri" w:hAnsi="Arial" w:cs="Arial"/>
                <w:lang w:eastAsia="en-GB"/>
              </w:rPr>
            </w:pPr>
          </w:p>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F5426B" w:rsidRPr="005D0E83" w:rsidTr="008A795A">
        <w:trPr>
          <w:trHeight w:val="303"/>
        </w:trPr>
        <w:tc>
          <w:tcPr>
            <w:tcW w:w="4644" w:type="dxa"/>
            <w:vMerge w:val="restart"/>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wykonawca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F5426B" w:rsidRPr="005D0E83" w:rsidTr="008A795A">
        <w:trPr>
          <w:trHeight w:val="303"/>
        </w:trPr>
        <w:tc>
          <w:tcPr>
            <w:tcW w:w="4644" w:type="dxa"/>
            <w:vMerge/>
            <w:shd w:val="clear" w:color="auto" w:fill="auto"/>
          </w:tcPr>
          <w:p w:rsidR="00F5426B" w:rsidRPr="005D0E83" w:rsidRDefault="00F5426B" w:rsidP="008A795A">
            <w:pPr>
              <w:spacing w:before="120" w:after="120"/>
              <w:rPr>
                <w:rFonts w:ascii="Arial" w:eastAsia="Calibri" w:hAnsi="Arial" w:cs="Arial"/>
                <w:lang w:eastAsia="en-GB"/>
              </w:rPr>
            </w:pP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rsidTr="008A795A">
        <w:trPr>
          <w:trHeight w:val="515"/>
        </w:trPr>
        <w:tc>
          <w:tcPr>
            <w:tcW w:w="4644" w:type="dxa"/>
            <w:vMerge w:val="restart"/>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rsidTr="008A795A">
        <w:trPr>
          <w:trHeight w:val="514"/>
        </w:trPr>
        <w:tc>
          <w:tcPr>
            <w:tcW w:w="4644" w:type="dxa"/>
            <w:vMerge/>
            <w:shd w:val="clear" w:color="auto" w:fill="auto"/>
          </w:tcPr>
          <w:p w:rsidR="00F5426B" w:rsidRPr="005D0E83" w:rsidRDefault="00F5426B" w:rsidP="008A795A">
            <w:pPr>
              <w:spacing w:before="120" w:after="120"/>
              <w:rPr>
                <w:rFonts w:ascii="Arial" w:eastAsia="Calibri" w:hAnsi="Arial" w:cs="Arial"/>
                <w:w w:val="0"/>
                <w:lang w:eastAsia="en-GB"/>
              </w:rPr>
            </w:pP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rsidTr="008A795A">
        <w:trPr>
          <w:trHeight w:val="1316"/>
        </w:trPr>
        <w:tc>
          <w:tcPr>
            <w:tcW w:w="4644"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rsidTr="008A795A">
        <w:trPr>
          <w:trHeight w:val="1544"/>
        </w:trPr>
        <w:tc>
          <w:tcPr>
            <w:tcW w:w="4644"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rsidTr="008A795A">
        <w:trPr>
          <w:trHeight w:val="932"/>
        </w:trPr>
        <w:tc>
          <w:tcPr>
            <w:tcW w:w="4644" w:type="dxa"/>
            <w:vMerge w:val="restart"/>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rsidTr="008A795A">
        <w:trPr>
          <w:trHeight w:val="931"/>
        </w:trPr>
        <w:tc>
          <w:tcPr>
            <w:tcW w:w="4644" w:type="dxa"/>
            <w:vMerge/>
            <w:shd w:val="clear" w:color="auto" w:fill="auto"/>
          </w:tcPr>
          <w:p w:rsidR="00F5426B" w:rsidRPr="005D0E83" w:rsidRDefault="00F5426B" w:rsidP="008A795A">
            <w:pPr>
              <w:spacing w:before="120" w:after="120"/>
              <w:rPr>
                <w:rFonts w:ascii="Arial" w:eastAsia="Calibri" w:hAnsi="Arial" w:cs="Arial"/>
                <w:lang w:eastAsia="en-GB"/>
              </w:rPr>
            </w:pP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c) jest w stanie niezwłocznie przedstawić dokumenty potwierdzające wymagane przez instytucję zamawiającą lub podmiot zamawiający; oraz</w:t>
            </w:r>
            <w:r w:rsidRPr="005D0E83">
              <w:rPr>
                <w:rFonts w:ascii="Arial" w:eastAsia="Calibri" w:hAnsi="Arial" w:cs="Arial"/>
                <w:lang w:eastAsia="en-GB"/>
              </w:rPr>
              <w:br/>
              <w:t xml:space="preserve">d) nie przedsięwziął kroków, aby w bezprawny sposób wpłynąć na proces podejmowania decyzji </w:t>
            </w:r>
            <w:r w:rsidRPr="005D0E83">
              <w:rPr>
                <w:rFonts w:ascii="Arial" w:eastAsia="Calibri" w:hAnsi="Arial" w:cs="Arial"/>
                <w:lang w:eastAsia="en-GB"/>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rsidR="00F5426B" w:rsidRPr="005D0E83" w:rsidRDefault="00F5426B" w:rsidP="00F5426B">
      <w:pPr>
        <w:spacing w:before="120" w:after="120"/>
        <w:jc w:val="both"/>
        <w:rPr>
          <w:rFonts w:eastAsia="Calibri"/>
          <w:sz w:val="24"/>
          <w:szCs w:val="22"/>
          <w:lang w:eastAsia="en-GB"/>
        </w:rPr>
      </w:pPr>
      <w:r w:rsidRPr="005D0E83">
        <w:rPr>
          <w:rFonts w:eastAsia="Calibri"/>
          <w:sz w:val="24"/>
          <w:szCs w:val="22"/>
          <w:lang w:eastAsia="en-GB"/>
        </w:rPr>
        <w:br w:type="page"/>
      </w:r>
    </w:p>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rsidR="00F5426B" w:rsidRPr="005D0E83" w:rsidRDefault="00F5426B" w:rsidP="00F5426B">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5426B" w:rsidRPr="005D0E83" w:rsidTr="008A795A">
        <w:tc>
          <w:tcPr>
            <w:tcW w:w="4606"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06"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Kompetencje</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Kompetencje</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1) Figuruje w odpowiednim rejestrze zawodowym lub handlowym</w:t>
            </w:r>
            <w:r w:rsidRPr="005D0E83">
              <w:rPr>
                <w:rFonts w:ascii="Arial" w:eastAsia="Calibri" w:hAnsi="Arial" w:cs="Arial"/>
                <w:lang w:eastAsia="en-GB"/>
              </w:rPr>
              <w:t xml:space="preserve"> prowadzonym w państwie członkowskim siedziby wykonawcy</w:t>
            </w:r>
            <w:r w:rsidRPr="005D0E83">
              <w:rPr>
                <w:rFonts w:ascii="Arial" w:eastAsia="Calibri" w:hAnsi="Arial" w:cs="Arial"/>
                <w:vertAlign w:val="superscript"/>
                <w:lang w:eastAsia="en-GB"/>
              </w:rPr>
              <w:footnoteReference w:id="32"/>
            </w:r>
            <w:r w:rsidRPr="005D0E83">
              <w:rPr>
                <w:rFonts w:ascii="Arial" w:eastAsia="Calibri" w:hAnsi="Arial" w:cs="Arial"/>
                <w:lang w:eastAsia="en-GB"/>
              </w:rPr>
              <w:t>:</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2) W odniesieniu do zamówień publicznych na usługi:</w:t>
            </w:r>
            <w:r w:rsidRPr="005D0E83">
              <w:rPr>
                <w:rFonts w:ascii="Arial" w:eastAsia="Calibri" w:hAnsi="Arial" w:cs="Arial"/>
                <w:b/>
                <w:lang w:eastAsia="en-GB"/>
              </w:rPr>
              <w:br/>
            </w:r>
            <w:r w:rsidRPr="005D0E83">
              <w:rPr>
                <w:rFonts w:ascii="Arial" w:eastAsia="Calibri" w:hAnsi="Arial" w:cs="Arial"/>
                <w:lang w:eastAsia="en-GB"/>
              </w:rPr>
              <w:t xml:space="preserve">Czy konieczne jest </w:t>
            </w:r>
            <w:r w:rsidRPr="005D0E83">
              <w:rPr>
                <w:rFonts w:ascii="Arial" w:eastAsia="Calibri" w:hAnsi="Arial" w:cs="Arial"/>
                <w:b/>
                <w:lang w:eastAsia="en-GB"/>
              </w:rPr>
              <w:t>posiadanie</w:t>
            </w:r>
            <w:r w:rsidRPr="005D0E83">
              <w:rPr>
                <w:rFonts w:ascii="Arial" w:eastAsia="Calibri" w:hAnsi="Arial" w:cs="Arial"/>
                <w:lang w:eastAsia="en-GB"/>
              </w:rPr>
              <w:t xml:space="preserve"> określonego </w:t>
            </w:r>
            <w:r w:rsidRPr="005D0E83">
              <w:rPr>
                <w:rFonts w:ascii="Arial" w:eastAsia="Calibri" w:hAnsi="Arial" w:cs="Arial"/>
                <w:b/>
                <w:lang w:eastAsia="en-GB"/>
              </w:rPr>
              <w:t>zezwolenia lub bycie członkiem</w:t>
            </w:r>
            <w:r w:rsidRPr="005D0E83">
              <w:rPr>
                <w:rFonts w:ascii="Arial" w:eastAsia="Calibri" w:hAnsi="Arial" w:cs="Arial"/>
                <w:lang w:eastAsia="en-GB"/>
              </w:rPr>
              <w:t xml:space="preserve"> określonej organizacji, aby mieć możliwość świadczenia usługi, o której mowa, w państwie siedziby wykonawcy? </w:t>
            </w:r>
            <w:r w:rsidRPr="005D0E83">
              <w:rPr>
                <w:rFonts w:ascii="Arial" w:eastAsia="Calibri" w:hAnsi="Arial" w:cs="Arial"/>
                <w:lang w:eastAsia="en-GB"/>
              </w:rPr>
              <w:br/>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br/>
              <w:t>[] Tak [] Nie</w:t>
            </w:r>
            <w:r w:rsidRPr="005D0E83">
              <w:rPr>
                <w:rFonts w:ascii="Arial" w:eastAsia="Calibri" w:hAnsi="Arial" w:cs="Arial"/>
                <w:w w:val="0"/>
                <w:lang w:eastAsia="en-GB"/>
              </w:rPr>
              <w:br/>
            </w:r>
            <w:r w:rsidRPr="005D0E83">
              <w:rPr>
                <w:rFonts w:ascii="Arial" w:eastAsia="Calibri" w:hAnsi="Arial" w:cs="Arial"/>
                <w:w w:val="0"/>
                <w:lang w:eastAsia="en-GB"/>
              </w:rPr>
              <w:br/>
              <w:t>Jeżeli tak, proszę określić, o jakie zezwolenie lub status członkowski chodzi, i wskazać, czy wykonawca je posiada: [ …] []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Sytuacja ekonomiczna i finansowa</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Sytuacja ekonomiczna i finansowa</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954780"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1a) Jego („ogólny”) </w:t>
            </w:r>
            <w:r w:rsidRPr="005D0E83">
              <w:rPr>
                <w:rFonts w:ascii="Arial" w:eastAsia="Calibri" w:hAnsi="Arial" w:cs="Arial"/>
                <w:b/>
                <w:lang w:eastAsia="en-GB"/>
              </w:rPr>
              <w:t>roczny obrót</w:t>
            </w:r>
            <w:r w:rsidRPr="005D0E83">
              <w:rPr>
                <w:rFonts w:ascii="Arial" w:eastAsia="Calibri" w:hAnsi="Arial" w:cs="Arial"/>
                <w:lang w:eastAsia="en-GB"/>
              </w:rPr>
              <w:t xml:space="preserve"> w ciągu określonej liczby lat obrotowych wymaganej w stosownym ogłoszeniu lub dokumentach zamówienia jest następujący</w:t>
            </w:r>
            <w:r w:rsidRPr="005D0E83">
              <w:rPr>
                <w:rFonts w:ascii="Arial" w:eastAsia="Calibri" w:hAnsi="Arial" w:cs="Arial"/>
                <w:b/>
                <w:lang w:eastAsia="en-GB"/>
              </w:rPr>
              <w:t>:</w:t>
            </w:r>
            <w:r w:rsidRPr="005D0E83">
              <w:rPr>
                <w:rFonts w:ascii="Arial" w:eastAsia="Calibri" w:hAnsi="Arial" w:cs="Arial"/>
                <w:b/>
                <w:lang w:eastAsia="en-GB"/>
              </w:rPr>
              <w:br/>
              <w:t>i/lub</w:t>
            </w:r>
            <w:r w:rsidRPr="005D0E83">
              <w:rPr>
                <w:rFonts w:ascii="Arial" w:eastAsia="Calibri" w:hAnsi="Arial" w:cs="Arial"/>
                <w:lang w:eastAsia="en-GB"/>
              </w:rPr>
              <w:br/>
              <w:t xml:space="preserve">1b)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 xml:space="preserve">obrót w ciągu określonej liczby lat wymaganej w stosownym </w:t>
            </w:r>
            <w:r w:rsidRPr="005D0E83">
              <w:rPr>
                <w:rFonts w:ascii="Arial" w:eastAsia="Calibri" w:hAnsi="Arial" w:cs="Arial"/>
                <w:b/>
                <w:lang w:eastAsia="en-GB"/>
              </w:rPr>
              <w:lastRenderedPageBreak/>
              <w:t>ogłoszeniu lub dokumentach zamówienia jest następujący</w:t>
            </w:r>
            <w:r w:rsidRPr="005D0E83">
              <w:rPr>
                <w:rFonts w:ascii="Arial" w:eastAsia="Calibri" w:hAnsi="Arial" w:cs="Arial"/>
                <w:b/>
                <w:vertAlign w:val="superscript"/>
                <w:lang w:eastAsia="en-GB"/>
              </w:rPr>
              <w:footnoteReference w:id="33"/>
            </w:r>
            <w:r w:rsidRPr="005D0E83">
              <w:rPr>
                <w:rFonts w:ascii="Arial" w:eastAsia="Calibri" w:hAnsi="Arial" w:cs="Arial"/>
                <w:b/>
                <w:lang w:eastAsia="en-GB"/>
              </w:rPr>
              <w:t xml:space="preserve"> (</w:t>
            </w:r>
            <w:r w:rsidRPr="005D0E83">
              <w:rPr>
                <w:rFonts w:ascii="Arial" w:eastAsia="Calibri" w:hAnsi="Arial" w:cs="Arial"/>
                <w:lang w:eastAsia="en-GB"/>
              </w:rPr>
              <w:t>)</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p>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F5426B" w:rsidRPr="00954780"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xml:space="preserve">2a) Jego roczny („specyficzny”) </w:t>
            </w:r>
            <w:r w:rsidRPr="005D0E83">
              <w:rPr>
                <w:rFonts w:ascii="Arial" w:eastAsia="Calibri" w:hAnsi="Arial" w:cs="Arial"/>
                <w:b/>
                <w:lang w:eastAsia="en-GB"/>
              </w:rPr>
              <w:t>obrót w obszarze działalności gospodarczej objętym zamówieniem</w:t>
            </w:r>
            <w:r w:rsidRPr="005D0E83">
              <w:rPr>
                <w:rFonts w:ascii="Arial" w:eastAsia="Calibri" w:hAnsi="Arial" w:cs="Arial"/>
                <w:lang w:eastAsia="en-GB"/>
              </w:rPr>
              <w:t xml:space="preserve"> i określonym w stosownym ogłoszeniu lub dokumentach zamówienia w ciągu wymaganej liczby lat obrotowych jest następujący:</w:t>
            </w:r>
            <w:r w:rsidRPr="005D0E83">
              <w:rPr>
                <w:rFonts w:ascii="Arial" w:eastAsia="Calibri" w:hAnsi="Arial" w:cs="Arial"/>
                <w:lang w:eastAsia="en-GB"/>
              </w:rPr>
              <w:br/>
            </w:r>
            <w:r w:rsidRPr="005D0E83">
              <w:rPr>
                <w:rFonts w:ascii="Arial" w:eastAsia="Calibri" w:hAnsi="Arial" w:cs="Arial"/>
                <w:b/>
                <w:lang w:eastAsia="en-GB"/>
              </w:rPr>
              <w:t>i/lub</w:t>
            </w:r>
            <w:r w:rsidRPr="005D0E83">
              <w:rPr>
                <w:rFonts w:ascii="Arial" w:eastAsia="Calibri" w:hAnsi="Arial" w:cs="Arial"/>
                <w:b/>
                <w:lang w:eastAsia="en-GB"/>
              </w:rPr>
              <w:br/>
            </w:r>
            <w:r w:rsidRPr="005D0E83">
              <w:rPr>
                <w:rFonts w:ascii="Arial" w:eastAsia="Calibri" w:hAnsi="Arial" w:cs="Arial"/>
                <w:lang w:eastAsia="en-GB"/>
              </w:rPr>
              <w:t xml:space="preserve">2b)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przedmiotowym obszarze i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4"/>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4) W odniesieniu do </w:t>
            </w:r>
            <w:r w:rsidRPr="005D0E83">
              <w:rPr>
                <w:rFonts w:ascii="Arial" w:eastAsia="Calibri" w:hAnsi="Arial" w:cs="Arial"/>
                <w:b/>
                <w:lang w:eastAsia="en-GB"/>
              </w:rPr>
              <w:t>wskaźników finansowych</w:t>
            </w:r>
            <w:r w:rsidRPr="005D0E83">
              <w:rPr>
                <w:rFonts w:ascii="Arial" w:eastAsia="Calibri" w:hAnsi="Arial" w:cs="Arial"/>
                <w:b/>
                <w:vertAlign w:val="superscript"/>
                <w:lang w:eastAsia="en-GB"/>
              </w:rPr>
              <w:footnoteReference w:id="35"/>
            </w:r>
            <w:r w:rsidRPr="005D0E83">
              <w:rPr>
                <w:rFonts w:ascii="Arial" w:eastAsia="Calibri" w:hAnsi="Arial" w:cs="Arial"/>
                <w:lang w:eastAsia="en-GB"/>
              </w:rPr>
              <w:t xml:space="preserve"> określonych w stosownym ogłoszeniu lub dokumentach zamówienia wykonawca oświadcza, że aktualna(-e) wartość(-ci) wymaganego(-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wskaźnika(-ów) jest (są) następująca(-e):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(określenie wymaganego wskaźnika – stosunek X do Y</w:t>
            </w:r>
            <w:r w:rsidRPr="005D0E83">
              <w:rPr>
                <w:rFonts w:ascii="Arial" w:eastAsia="Calibri" w:hAnsi="Arial" w:cs="Arial"/>
                <w:vertAlign w:val="superscript"/>
                <w:lang w:eastAsia="en-GB"/>
              </w:rPr>
              <w:footnoteReference w:id="36"/>
            </w:r>
            <w:r w:rsidRPr="005D0E83">
              <w:rPr>
                <w:rFonts w:ascii="Arial" w:eastAsia="Calibri" w:hAnsi="Arial" w:cs="Arial"/>
                <w:lang w:eastAsia="en-GB"/>
              </w:rPr>
              <w:t xml:space="preserve"> – oraz wartość):</w:t>
            </w:r>
            <w:r w:rsidRPr="005D0E83">
              <w:rPr>
                <w:rFonts w:ascii="Arial" w:eastAsia="Calibri" w:hAnsi="Arial" w:cs="Arial"/>
                <w:lang w:eastAsia="en-GB"/>
              </w:rPr>
              <w:br/>
              <w:t>[……], [……]</w:t>
            </w:r>
            <w:r w:rsidRPr="005D0E83">
              <w:rPr>
                <w:rFonts w:ascii="Arial" w:eastAsia="Calibri" w:hAnsi="Arial" w:cs="Arial"/>
                <w:vertAlign w:val="superscript"/>
                <w:lang w:eastAsia="en-GB"/>
              </w:rPr>
              <w:footnoteReference w:id="37"/>
            </w:r>
            <w:r w:rsidRPr="005D0E83">
              <w:rPr>
                <w:rFonts w:ascii="Arial" w:eastAsia="Calibri" w:hAnsi="Arial" w:cs="Arial"/>
                <w:lang w:eastAsia="en-GB"/>
              </w:rPr>
              <w:br/>
            </w:r>
            <w:r w:rsidRPr="005D0E83">
              <w:rPr>
                <w:rFonts w:ascii="Arial" w:eastAsia="Calibri" w:hAnsi="Arial" w:cs="Arial"/>
                <w:i/>
                <w:lang w:eastAsia="en-GB"/>
              </w:rPr>
              <w:br/>
            </w:r>
            <w:r w:rsidRPr="005D0E83">
              <w:rPr>
                <w:rFonts w:ascii="Arial" w:eastAsia="Calibri" w:hAnsi="Arial" w:cs="Arial"/>
                <w:i/>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5) W ramach </w:t>
            </w:r>
            <w:r w:rsidRPr="005D0E83">
              <w:rPr>
                <w:rFonts w:ascii="Arial" w:eastAsia="Calibri" w:hAnsi="Arial" w:cs="Arial"/>
                <w:b/>
                <w:lang w:eastAsia="en-GB"/>
              </w:rPr>
              <w:t>ubezpieczenia z tytułu ryzyka zawodowego</w:t>
            </w:r>
            <w:r w:rsidRPr="005D0E83">
              <w:rPr>
                <w:rFonts w:ascii="Arial" w:eastAsia="Calibri" w:hAnsi="Arial" w:cs="Arial"/>
                <w:lang w:eastAsia="en-GB"/>
              </w:rPr>
              <w:t xml:space="preserve"> wykonawca jest ubezpieczony na następującą kwotę:</w:t>
            </w:r>
            <w:r w:rsidRPr="005D0E83">
              <w:rPr>
                <w:rFonts w:ascii="Arial" w:eastAsia="Calibri" w:hAnsi="Arial" w:cs="Arial"/>
                <w:lang w:eastAsia="en-GB"/>
              </w:rPr>
              <w:br/>
              <w:t>Jeżeli te informacje są dostępne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 waluta</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6) W odniesieniu do </w:t>
            </w:r>
            <w:r w:rsidRPr="005D0E83">
              <w:rPr>
                <w:rFonts w:ascii="Arial" w:eastAsia="Calibri" w:hAnsi="Arial" w:cs="Arial"/>
                <w:b/>
                <w:lang w:eastAsia="en-GB"/>
              </w:rPr>
              <w:t>innych ewentualnych wymogów ekonomicznych lub finansowych</w:t>
            </w:r>
            <w:r w:rsidRPr="005D0E83">
              <w:rPr>
                <w:rFonts w:ascii="Arial" w:eastAsia="Calibri" w:hAnsi="Arial" w:cs="Arial"/>
                <w:lang w:eastAsia="en-GB"/>
              </w:rPr>
              <w:t>, które mogły zostać określone w stosownym ogłoszeniu lub dokumentach zamówienia, wykonawca oświadcza, że</w:t>
            </w:r>
            <w:r w:rsidRPr="005D0E83">
              <w:rPr>
                <w:rFonts w:ascii="Arial" w:eastAsia="Calibri" w:hAnsi="Arial" w:cs="Arial"/>
                <w:lang w:eastAsia="en-GB"/>
              </w:rPr>
              <w:br/>
              <w:t xml:space="preserve">Jeżeli odnośna dokumentacja, która </w:t>
            </w:r>
            <w:r w:rsidRPr="005D0E83">
              <w:rPr>
                <w:rFonts w:ascii="Arial" w:eastAsia="Calibri" w:hAnsi="Arial" w:cs="Arial"/>
                <w:b/>
                <w:lang w:eastAsia="en-GB"/>
              </w:rPr>
              <w:t>mogła</w:t>
            </w:r>
            <w:r w:rsidRPr="005D0E8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Zdolność techniczna i zawodowa</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954780" w:rsidTr="008A795A">
        <w:tc>
          <w:tcPr>
            <w:tcW w:w="4644" w:type="dxa"/>
            <w:shd w:val="clear" w:color="auto" w:fill="auto"/>
          </w:tcPr>
          <w:p w:rsidR="00F5426B" w:rsidRPr="005D0E83" w:rsidRDefault="00F5426B" w:rsidP="008A795A">
            <w:pPr>
              <w:spacing w:before="120" w:after="120"/>
              <w:jc w:val="both"/>
              <w:rPr>
                <w:rFonts w:ascii="Arial" w:eastAsia="Calibri" w:hAnsi="Arial" w:cs="Arial"/>
                <w:b/>
                <w:lang w:eastAsia="en-GB"/>
              </w:rPr>
            </w:pPr>
            <w:bookmarkStart w:id="44" w:name="_DV_M4300"/>
            <w:bookmarkStart w:id="45" w:name="_DV_M4301"/>
            <w:bookmarkEnd w:id="44"/>
            <w:bookmarkEnd w:id="45"/>
            <w:r w:rsidRPr="005D0E83">
              <w:rPr>
                <w:rFonts w:ascii="Arial" w:eastAsia="Calibri" w:hAnsi="Arial" w:cs="Arial"/>
                <w:b/>
                <w:lang w:eastAsia="en-GB"/>
              </w:rPr>
              <w:lastRenderedPageBreak/>
              <w:t>Zdolność techniczna i zawodowa</w:t>
            </w:r>
          </w:p>
        </w:tc>
        <w:tc>
          <w:tcPr>
            <w:tcW w:w="4645" w:type="dxa"/>
            <w:shd w:val="clear" w:color="auto" w:fill="auto"/>
          </w:tcPr>
          <w:p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954780"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shd w:val="clear" w:color="auto" w:fill="FFFFFF"/>
                <w:lang w:eastAsia="en-GB"/>
              </w:rPr>
              <w:t xml:space="preserve">1a) Jedynie w odniesieniu do </w:t>
            </w:r>
            <w:r w:rsidRPr="005D0E83">
              <w:rPr>
                <w:rFonts w:ascii="Arial" w:eastAsia="Calibri" w:hAnsi="Arial" w:cs="Arial"/>
                <w:b/>
                <w:shd w:val="clear" w:color="auto" w:fill="FFFFFF"/>
                <w:lang w:eastAsia="en-GB"/>
              </w:rPr>
              <w:t>zamówień publicznych na roboty budowlane</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8"/>
            </w:r>
            <w:r w:rsidRPr="005D0E83">
              <w:rPr>
                <w:rFonts w:ascii="Arial" w:eastAsia="Calibri" w:hAnsi="Arial" w:cs="Arial"/>
                <w:lang w:eastAsia="en-GB"/>
              </w:rPr>
              <w:t xml:space="preserve"> wykonawca </w:t>
            </w:r>
            <w:r w:rsidRPr="005D0E83">
              <w:rPr>
                <w:rFonts w:ascii="Arial" w:eastAsia="Calibri" w:hAnsi="Arial" w:cs="Arial"/>
                <w:b/>
                <w:lang w:eastAsia="en-GB"/>
              </w:rPr>
              <w:t>wykonał następujące roboty budowlane określonego rodzaju</w:t>
            </w:r>
            <w:r w:rsidRPr="005D0E83">
              <w:rPr>
                <w:rFonts w:ascii="Arial" w:eastAsia="Calibri" w:hAnsi="Arial" w:cs="Arial"/>
                <w:lang w:eastAsia="en-GB"/>
              </w:rPr>
              <w:t xml:space="preserve">: </w:t>
            </w:r>
            <w:r w:rsidRPr="005D0E8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Liczba lat (okres ten został wskazany w stosownym ogłoszeniu lub dokumentach zamówienia): […]</w:t>
            </w:r>
            <w:r w:rsidRPr="005D0E83">
              <w:rPr>
                <w:rFonts w:ascii="Arial" w:eastAsia="Calibri" w:hAnsi="Arial" w:cs="Arial"/>
                <w:lang w:eastAsia="en-GB"/>
              </w:rPr>
              <w:br/>
              <w:t>Roboty budowlane: [……]</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954780" w:rsidTr="008A795A">
        <w:tc>
          <w:tcPr>
            <w:tcW w:w="4644" w:type="dxa"/>
            <w:shd w:val="clear" w:color="auto" w:fill="auto"/>
          </w:tcPr>
          <w:p w:rsidR="00F5426B" w:rsidRPr="005D0E83" w:rsidRDefault="00F5426B" w:rsidP="008A795A">
            <w:pPr>
              <w:spacing w:before="120" w:after="120"/>
              <w:rPr>
                <w:rFonts w:ascii="Arial" w:eastAsia="Calibri" w:hAnsi="Arial" w:cs="Arial"/>
                <w:shd w:val="clear" w:color="auto" w:fill="BFBFBF"/>
                <w:lang w:eastAsia="en-GB"/>
              </w:rPr>
            </w:pPr>
            <w:r w:rsidRPr="005D0E83">
              <w:rPr>
                <w:rFonts w:ascii="Arial" w:eastAsia="Calibri" w:hAnsi="Arial" w:cs="Arial"/>
                <w:shd w:val="clear" w:color="auto" w:fill="FFFFFF"/>
                <w:lang w:eastAsia="en-GB"/>
              </w:rPr>
              <w:t xml:space="preserve">1b) Jedynie w odniesieniu do </w:t>
            </w:r>
            <w:r w:rsidRPr="005D0E83">
              <w:rPr>
                <w:rFonts w:ascii="Arial" w:eastAsia="Calibri" w:hAnsi="Arial" w:cs="Arial"/>
                <w:b/>
                <w:shd w:val="clear" w:color="auto" w:fill="FFFFFF"/>
                <w:lang w:eastAsia="en-GB"/>
              </w:rPr>
              <w:t>zamówień publicznych na dostawy i zamówień publicznych na usługi</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9"/>
            </w:r>
            <w:r w:rsidRPr="005D0E83">
              <w:rPr>
                <w:rFonts w:ascii="Arial" w:eastAsia="Calibri" w:hAnsi="Arial" w:cs="Arial"/>
                <w:lang w:eastAsia="en-GB"/>
              </w:rPr>
              <w:t xml:space="preserve"> wykonawca </w:t>
            </w:r>
            <w:r w:rsidRPr="005D0E83">
              <w:rPr>
                <w:rFonts w:ascii="Arial" w:eastAsia="Calibri" w:hAnsi="Arial" w:cs="Arial"/>
                <w:b/>
                <w:lang w:eastAsia="en-GB"/>
              </w:rPr>
              <w:t>zrealizował następujące główne dostawy określonego rodzaju lub wyświadczył następujące główne usługi określonego rodzaju</w:t>
            </w:r>
            <w:r w:rsidRPr="005D0E83">
              <w:rPr>
                <w:rFonts w:ascii="Arial" w:eastAsia="Calibri" w:hAnsi="Arial" w:cs="Arial"/>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Przy sporządzaniu wykazu proszę podać kwoty, daty i odbiorców, zarówno publicznych, jak i prywatnych</w:t>
            </w:r>
            <w:r w:rsidRPr="005D0E83">
              <w:rPr>
                <w:rFonts w:ascii="Arial" w:eastAsia="Calibri" w:hAnsi="Arial" w:cs="Arial"/>
                <w:vertAlign w:val="superscript"/>
                <w:lang w:eastAsia="en-GB"/>
              </w:rPr>
              <w:footnoteReference w:id="40"/>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5426B" w:rsidRPr="005D0E83" w:rsidTr="008A795A">
              <w:tc>
                <w:tcPr>
                  <w:tcW w:w="1336"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Opis</w:t>
                  </w:r>
                </w:p>
              </w:tc>
              <w:tc>
                <w:tcPr>
                  <w:tcW w:w="936"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Kwoty</w:t>
                  </w:r>
                </w:p>
              </w:tc>
              <w:tc>
                <w:tcPr>
                  <w:tcW w:w="72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Daty</w:t>
                  </w:r>
                </w:p>
              </w:tc>
              <w:tc>
                <w:tcPr>
                  <w:tcW w:w="1149"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Odbiorcy</w:t>
                  </w:r>
                </w:p>
              </w:tc>
            </w:tr>
            <w:tr w:rsidR="00F5426B" w:rsidRPr="005D0E83" w:rsidTr="008A795A">
              <w:tc>
                <w:tcPr>
                  <w:tcW w:w="1336" w:type="dxa"/>
                  <w:shd w:val="clear" w:color="auto" w:fill="auto"/>
                </w:tcPr>
                <w:p w:rsidR="00F5426B" w:rsidRPr="005D0E83" w:rsidRDefault="00F5426B" w:rsidP="008A795A">
                  <w:pPr>
                    <w:spacing w:before="120" w:after="120"/>
                    <w:jc w:val="both"/>
                    <w:rPr>
                      <w:rFonts w:ascii="Arial" w:eastAsia="Calibri" w:hAnsi="Arial" w:cs="Arial"/>
                      <w:lang w:eastAsia="en-GB"/>
                    </w:rPr>
                  </w:pPr>
                </w:p>
              </w:tc>
              <w:tc>
                <w:tcPr>
                  <w:tcW w:w="936" w:type="dxa"/>
                  <w:shd w:val="clear" w:color="auto" w:fill="auto"/>
                </w:tcPr>
                <w:p w:rsidR="00F5426B" w:rsidRPr="005D0E83" w:rsidRDefault="00F5426B" w:rsidP="008A795A">
                  <w:pPr>
                    <w:spacing w:before="120" w:after="120"/>
                    <w:jc w:val="both"/>
                    <w:rPr>
                      <w:rFonts w:ascii="Arial" w:eastAsia="Calibri" w:hAnsi="Arial" w:cs="Arial"/>
                      <w:lang w:eastAsia="en-GB"/>
                    </w:rPr>
                  </w:pPr>
                </w:p>
              </w:tc>
              <w:tc>
                <w:tcPr>
                  <w:tcW w:w="724" w:type="dxa"/>
                  <w:shd w:val="clear" w:color="auto" w:fill="auto"/>
                </w:tcPr>
                <w:p w:rsidR="00F5426B" w:rsidRPr="005D0E83" w:rsidRDefault="00F5426B" w:rsidP="008A795A">
                  <w:pPr>
                    <w:spacing w:before="120" w:after="120"/>
                    <w:jc w:val="both"/>
                    <w:rPr>
                      <w:rFonts w:ascii="Arial" w:eastAsia="Calibri" w:hAnsi="Arial" w:cs="Arial"/>
                      <w:lang w:eastAsia="en-GB"/>
                    </w:rPr>
                  </w:pPr>
                </w:p>
              </w:tc>
              <w:tc>
                <w:tcPr>
                  <w:tcW w:w="1149" w:type="dxa"/>
                  <w:shd w:val="clear" w:color="auto" w:fill="auto"/>
                </w:tcPr>
                <w:p w:rsidR="00F5426B" w:rsidRPr="005D0E83" w:rsidRDefault="00F5426B" w:rsidP="008A795A">
                  <w:pPr>
                    <w:spacing w:before="120" w:after="120"/>
                    <w:jc w:val="both"/>
                    <w:rPr>
                      <w:rFonts w:ascii="Arial" w:eastAsia="Calibri" w:hAnsi="Arial" w:cs="Arial"/>
                      <w:lang w:eastAsia="en-GB"/>
                    </w:rPr>
                  </w:pPr>
                </w:p>
              </w:tc>
            </w:tr>
          </w:tbl>
          <w:p w:rsidR="00F5426B" w:rsidRPr="005D0E83" w:rsidRDefault="00F5426B" w:rsidP="008A795A">
            <w:pPr>
              <w:spacing w:before="120" w:after="120"/>
              <w:jc w:val="both"/>
              <w:rPr>
                <w:rFonts w:ascii="Arial" w:eastAsia="Calibri" w:hAnsi="Arial" w:cs="Arial"/>
                <w:lang w:eastAsia="en-GB"/>
              </w:rPr>
            </w:pPr>
          </w:p>
        </w:tc>
      </w:tr>
      <w:tr w:rsidR="00F5426B" w:rsidRPr="00954780" w:rsidTr="008A795A">
        <w:tc>
          <w:tcPr>
            <w:tcW w:w="4644" w:type="dxa"/>
            <w:shd w:val="clear" w:color="auto" w:fill="auto"/>
          </w:tcPr>
          <w:p w:rsidR="00F5426B" w:rsidRPr="005D0E83" w:rsidRDefault="00F5426B" w:rsidP="008A795A">
            <w:pPr>
              <w:spacing w:before="120" w:after="120"/>
              <w:jc w:val="both"/>
              <w:rPr>
                <w:rFonts w:ascii="Arial" w:eastAsia="Calibri" w:hAnsi="Arial" w:cs="Arial"/>
                <w:shd w:val="clear" w:color="auto" w:fill="BFBFBF"/>
                <w:lang w:eastAsia="en-GB"/>
              </w:rPr>
            </w:pPr>
            <w:r w:rsidRPr="005D0E83">
              <w:rPr>
                <w:rFonts w:ascii="Arial" w:eastAsia="Calibri" w:hAnsi="Arial" w:cs="Arial"/>
                <w:lang w:eastAsia="en-GB"/>
              </w:rPr>
              <w:t xml:space="preserve">2) Może skorzystać z usług następujących </w:t>
            </w:r>
            <w:r w:rsidRPr="005D0E83">
              <w:rPr>
                <w:rFonts w:ascii="Arial" w:eastAsia="Calibri" w:hAnsi="Arial" w:cs="Arial"/>
                <w:b/>
                <w:lang w:eastAsia="en-GB"/>
              </w:rPr>
              <w:t>pracowników technicznych lub służb technicznych</w:t>
            </w:r>
            <w:r w:rsidRPr="005D0E83">
              <w:rPr>
                <w:rFonts w:ascii="Arial" w:eastAsia="Calibri" w:hAnsi="Arial" w:cs="Arial"/>
                <w:b/>
                <w:vertAlign w:val="superscript"/>
                <w:lang w:eastAsia="en-GB"/>
              </w:rPr>
              <w:footnoteReference w:id="41"/>
            </w:r>
            <w:r w:rsidRPr="005D0E83">
              <w:rPr>
                <w:rFonts w:ascii="Arial" w:eastAsia="Calibri" w:hAnsi="Arial" w:cs="Arial"/>
                <w:lang w:eastAsia="en-GB"/>
              </w:rPr>
              <w:t>, w szczególności tych odpowiedzialnych za kontrolę jakości:</w:t>
            </w:r>
            <w:r w:rsidRPr="005D0E83">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954780"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3) Korzysta z następujących </w:t>
            </w:r>
            <w:r w:rsidRPr="005D0E83">
              <w:rPr>
                <w:rFonts w:ascii="Arial" w:eastAsia="Calibri" w:hAnsi="Arial" w:cs="Arial"/>
                <w:b/>
                <w:lang w:eastAsia="en-GB"/>
              </w:rPr>
              <w:t>urządzeń technicznych oraz środków w celu zapewnienia jakości</w:t>
            </w:r>
            <w:r w:rsidRPr="005D0E83">
              <w:rPr>
                <w:rFonts w:ascii="Arial" w:eastAsia="Calibri" w:hAnsi="Arial" w:cs="Arial"/>
                <w:lang w:eastAsia="en-GB"/>
              </w:rPr>
              <w:t xml:space="preserve">, a jego </w:t>
            </w:r>
            <w:r w:rsidRPr="005D0E83">
              <w:rPr>
                <w:rFonts w:ascii="Arial" w:eastAsia="Calibri" w:hAnsi="Arial" w:cs="Arial"/>
                <w:b/>
                <w:lang w:eastAsia="en-GB"/>
              </w:rPr>
              <w:t>zaplecze naukowo-badawcze</w:t>
            </w:r>
            <w:r w:rsidRPr="005D0E83">
              <w:rPr>
                <w:rFonts w:ascii="Arial" w:eastAsia="Calibri" w:hAnsi="Arial" w:cs="Arial"/>
                <w:lang w:eastAsia="en-GB"/>
              </w:rPr>
              <w:t xml:space="preserve"> jest następujące: </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954780" w:rsidTr="008A795A">
        <w:tc>
          <w:tcPr>
            <w:tcW w:w="4644"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4) Podczas realizacji zamówienia będzie mógł stosować następujące systemy </w:t>
            </w:r>
            <w:r w:rsidRPr="005D0E83">
              <w:rPr>
                <w:rFonts w:ascii="Arial" w:eastAsia="Calibri" w:hAnsi="Arial" w:cs="Arial"/>
                <w:b/>
                <w:lang w:eastAsia="en-GB"/>
              </w:rPr>
              <w:t>zarządzania łańcuchem dostaw</w:t>
            </w:r>
            <w:r w:rsidRPr="005D0E83">
              <w:rPr>
                <w:rFonts w:ascii="Arial" w:eastAsia="Calibri" w:hAnsi="Arial" w:cs="Arial"/>
                <w:lang w:eastAsia="en-GB"/>
              </w:rPr>
              <w:t xml:space="preserve"> i śledzenia łańcucha dostaw:</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shd w:val="clear" w:color="auto" w:fill="FFFFFF"/>
                <w:lang w:eastAsia="en-GB"/>
              </w:rPr>
              <w:t>5)</w:t>
            </w:r>
            <w:r w:rsidRPr="005D0E8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D0E83">
              <w:rPr>
                <w:rFonts w:ascii="Arial" w:eastAsia="Calibri" w:hAnsi="Arial" w:cs="Arial"/>
                <w:b/>
                <w:shd w:val="clear" w:color="auto" w:fill="BFBFBF"/>
                <w:lang w:eastAsia="en-GB"/>
              </w:rPr>
              <w:br/>
            </w:r>
            <w:r w:rsidRPr="005D0E83">
              <w:rPr>
                <w:rFonts w:ascii="Arial" w:eastAsia="Calibri" w:hAnsi="Arial" w:cs="Arial"/>
                <w:lang w:eastAsia="en-GB"/>
              </w:rPr>
              <w:t xml:space="preserve">Czy wykonawca </w:t>
            </w:r>
            <w:r w:rsidRPr="005D0E83">
              <w:rPr>
                <w:rFonts w:ascii="Arial" w:eastAsia="Calibri" w:hAnsi="Arial" w:cs="Arial"/>
                <w:b/>
                <w:lang w:eastAsia="en-GB"/>
              </w:rPr>
              <w:t>zezwoli</w:t>
            </w:r>
            <w:r w:rsidRPr="005D0E83">
              <w:rPr>
                <w:rFonts w:ascii="Arial" w:eastAsia="Calibri" w:hAnsi="Arial" w:cs="Arial"/>
                <w:lang w:eastAsia="en-GB"/>
              </w:rPr>
              <w:t xml:space="preserve"> na przeprowadzenie </w:t>
            </w:r>
            <w:r w:rsidRPr="005D0E83">
              <w:rPr>
                <w:rFonts w:ascii="Arial" w:eastAsia="Calibri" w:hAnsi="Arial" w:cs="Arial"/>
                <w:b/>
                <w:lang w:eastAsia="en-GB"/>
              </w:rPr>
              <w:t>kontroli</w:t>
            </w:r>
            <w:r w:rsidRPr="005D0E83">
              <w:rPr>
                <w:rFonts w:ascii="Arial" w:eastAsia="Calibri" w:hAnsi="Arial" w:cs="Arial"/>
                <w:b/>
                <w:vertAlign w:val="superscript"/>
                <w:lang w:eastAsia="en-GB"/>
              </w:rPr>
              <w:footnoteReference w:id="42"/>
            </w:r>
            <w:r w:rsidRPr="005D0E83">
              <w:rPr>
                <w:rFonts w:ascii="Arial" w:eastAsia="Calibri" w:hAnsi="Arial" w:cs="Arial"/>
                <w:lang w:eastAsia="en-GB"/>
              </w:rPr>
              <w:t xml:space="preserve"> swoich </w:t>
            </w:r>
            <w:r w:rsidRPr="005D0E83">
              <w:rPr>
                <w:rFonts w:ascii="Arial" w:eastAsia="Calibri" w:hAnsi="Arial" w:cs="Arial"/>
                <w:b/>
                <w:lang w:eastAsia="en-GB"/>
              </w:rPr>
              <w:t>zdolności produkcyjnych</w:t>
            </w:r>
            <w:r w:rsidRPr="005D0E83">
              <w:rPr>
                <w:rFonts w:ascii="Arial" w:eastAsia="Calibri" w:hAnsi="Arial" w:cs="Arial"/>
                <w:lang w:eastAsia="en-GB"/>
              </w:rPr>
              <w:t xml:space="preserve"> lub </w:t>
            </w:r>
            <w:r w:rsidRPr="005D0E83">
              <w:rPr>
                <w:rFonts w:ascii="Arial" w:eastAsia="Calibri" w:hAnsi="Arial" w:cs="Arial"/>
                <w:b/>
                <w:lang w:eastAsia="en-GB"/>
              </w:rPr>
              <w:t>zdolności technicznych</w:t>
            </w:r>
            <w:r w:rsidRPr="005D0E83">
              <w:rPr>
                <w:rFonts w:ascii="Arial" w:eastAsia="Calibri" w:hAnsi="Arial" w:cs="Arial"/>
                <w:lang w:eastAsia="en-GB"/>
              </w:rPr>
              <w:t xml:space="preserve">, a w razie konieczności także dostępnych mu </w:t>
            </w:r>
            <w:r w:rsidRPr="005D0E83">
              <w:rPr>
                <w:rFonts w:ascii="Arial" w:eastAsia="Calibri" w:hAnsi="Arial" w:cs="Arial"/>
                <w:b/>
                <w:lang w:eastAsia="en-GB"/>
              </w:rPr>
              <w:t>środków naukowych i badawczych</w:t>
            </w:r>
            <w:r w:rsidRPr="005D0E83">
              <w:rPr>
                <w:rFonts w:ascii="Arial" w:eastAsia="Calibri" w:hAnsi="Arial" w:cs="Arial"/>
                <w:lang w:eastAsia="en-GB"/>
              </w:rPr>
              <w:t xml:space="preserve">, jak również </w:t>
            </w:r>
            <w:r w:rsidRPr="005D0E83">
              <w:rPr>
                <w:rFonts w:ascii="Arial" w:eastAsia="Calibri" w:hAnsi="Arial" w:cs="Arial"/>
                <w:b/>
                <w:lang w:eastAsia="en-GB"/>
              </w:rPr>
              <w:t xml:space="preserve">środków kontroli </w:t>
            </w:r>
            <w:r w:rsidRPr="005D0E83">
              <w:rPr>
                <w:rFonts w:ascii="Arial" w:eastAsia="Calibri" w:hAnsi="Arial" w:cs="Arial"/>
                <w:b/>
                <w:lang w:eastAsia="en-GB"/>
              </w:rPr>
              <w:lastRenderedPageBreak/>
              <w:t>jakości</w:t>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t>[] Tak [] Nie</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b/>
                <w:shd w:val="clear" w:color="auto" w:fill="BFBFBF"/>
                <w:lang w:eastAsia="en-GB"/>
              </w:rPr>
            </w:pPr>
            <w:r w:rsidRPr="005D0E83">
              <w:rPr>
                <w:rFonts w:ascii="Arial" w:eastAsia="Calibri" w:hAnsi="Arial" w:cs="Arial"/>
                <w:lang w:eastAsia="en-GB"/>
              </w:rPr>
              <w:lastRenderedPageBreak/>
              <w:t xml:space="preserve">6) Następującym </w:t>
            </w:r>
            <w:r w:rsidRPr="005D0E83">
              <w:rPr>
                <w:rFonts w:ascii="Arial" w:eastAsia="Calibri" w:hAnsi="Arial" w:cs="Arial"/>
                <w:b/>
                <w:lang w:eastAsia="en-GB"/>
              </w:rPr>
              <w:t>wykształceniem i kwalifikacjami zawodowymi</w:t>
            </w:r>
            <w:r w:rsidRPr="005D0E83">
              <w:rPr>
                <w:rFonts w:ascii="Arial" w:eastAsia="Calibri" w:hAnsi="Arial" w:cs="Arial"/>
                <w:lang w:eastAsia="en-GB"/>
              </w:rPr>
              <w:t xml:space="preserve"> legitymuje się:</w:t>
            </w:r>
            <w:r w:rsidRPr="005D0E83">
              <w:rPr>
                <w:rFonts w:ascii="Arial" w:eastAsia="Calibri" w:hAnsi="Arial" w:cs="Arial"/>
                <w:lang w:eastAsia="en-GB"/>
              </w:rPr>
              <w:br/>
              <w:t>a) sam usługodawca lub wykonawca:</w:t>
            </w:r>
            <w:r w:rsidRPr="005D0E83">
              <w:rPr>
                <w:rFonts w:ascii="Arial" w:eastAsia="Calibri" w:hAnsi="Arial" w:cs="Arial"/>
                <w:lang w:eastAsia="en-GB"/>
              </w:rPr>
              <w:br/>
            </w:r>
            <w:r w:rsidRPr="005D0E83">
              <w:rPr>
                <w:rFonts w:ascii="Arial" w:eastAsia="Calibri" w:hAnsi="Arial" w:cs="Arial"/>
                <w:b/>
                <w:lang w:eastAsia="en-GB"/>
              </w:rPr>
              <w:t>lub</w:t>
            </w:r>
            <w:r w:rsidRPr="005D0E83">
              <w:rPr>
                <w:rFonts w:ascii="Arial" w:eastAsia="Calibri" w:hAnsi="Arial" w:cs="Arial"/>
                <w:lang w:eastAsia="en-GB"/>
              </w:rPr>
              <w:t xml:space="preserve"> (w zależności od wymogów określonych w stosownym ogłoszeniu lub dokumentach zamówienia):</w:t>
            </w:r>
            <w:r w:rsidRPr="005D0E83">
              <w:rPr>
                <w:rFonts w:ascii="Arial" w:eastAsia="Calibri" w:hAnsi="Arial" w:cs="Arial"/>
                <w:lang w:eastAsia="en-GB"/>
              </w:rPr>
              <w:br/>
              <w:t>b) jego kadra kierownicza:</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7) Podczas realizacji zamówienia wykonawca będzie mógł stosować następujące </w:t>
            </w:r>
            <w:r w:rsidRPr="005D0E83">
              <w:rPr>
                <w:rFonts w:ascii="Arial" w:eastAsia="Calibri" w:hAnsi="Arial" w:cs="Arial"/>
                <w:b/>
                <w:lang w:eastAsia="en-GB"/>
              </w:rPr>
              <w:t>środki zarządzania środowiskowego</w:t>
            </w:r>
            <w:r w:rsidRPr="005D0E83">
              <w:rPr>
                <w:rFonts w:ascii="Arial" w:eastAsia="Calibri" w:hAnsi="Arial" w:cs="Arial"/>
                <w:lang w:eastAsia="en-GB"/>
              </w:rPr>
              <w:t>:</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8) Wielkość </w:t>
            </w:r>
            <w:r w:rsidRPr="005D0E83">
              <w:rPr>
                <w:rFonts w:ascii="Arial" w:eastAsia="Calibri" w:hAnsi="Arial" w:cs="Arial"/>
                <w:b/>
                <w:lang w:eastAsia="en-GB"/>
              </w:rPr>
              <w:t>średniego rocznego zatrudnienia</w:t>
            </w:r>
            <w:r w:rsidRPr="005D0E83">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Rok, średnie roczne zatrudnienie:</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Rok, liczebność kadry kierowniczej:</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9) Będzie dysponował następującymi </w:t>
            </w:r>
            <w:r w:rsidRPr="005D0E83">
              <w:rPr>
                <w:rFonts w:ascii="Arial" w:eastAsia="Calibri" w:hAnsi="Arial" w:cs="Arial"/>
                <w:b/>
                <w:lang w:eastAsia="en-GB"/>
              </w:rPr>
              <w:t>narzędziami, wyposażeniem zakładu i urządzeniami technicznymi</w:t>
            </w:r>
            <w:r w:rsidRPr="005D0E83">
              <w:rPr>
                <w:rFonts w:ascii="Arial" w:eastAsia="Calibri" w:hAnsi="Arial" w:cs="Arial"/>
                <w:lang w:eastAsia="en-GB"/>
              </w:rPr>
              <w:t xml:space="preserve"> na potrzeby realizacji zamówienia:</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10) Wykonawca </w:t>
            </w:r>
            <w:r w:rsidRPr="005D0E83">
              <w:rPr>
                <w:rFonts w:ascii="Arial" w:eastAsia="Calibri" w:hAnsi="Arial" w:cs="Arial"/>
                <w:b/>
                <w:lang w:eastAsia="en-GB"/>
              </w:rPr>
              <w:t>zamierza ewentualnie zlecić podwykonawcom</w:t>
            </w:r>
            <w:r w:rsidRPr="005D0E83">
              <w:rPr>
                <w:rFonts w:ascii="Arial" w:eastAsia="Calibri" w:hAnsi="Arial" w:cs="Arial"/>
                <w:b/>
                <w:vertAlign w:val="superscript"/>
                <w:lang w:eastAsia="en-GB"/>
              </w:rPr>
              <w:footnoteReference w:id="43"/>
            </w:r>
            <w:r w:rsidRPr="005D0E83">
              <w:rPr>
                <w:rFonts w:ascii="Arial" w:eastAsia="Calibri" w:hAnsi="Arial" w:cs="Arial"/>
                <w:lang w:eastAsia="en-GB"/>
              </w:rPr>
              <w:t xml:space="preserve"> następującą </w:t>
            </w:r>
            <w:r w:rsidRPr="005D0E83">
              <w:rPr>
                <w:rFonts w:ascii="Arial" w:eastAsia="Calibri" w:hAnsi="Arial" w:cs="Arial"/>
                <w:b/>
                <w:lang w:eastAsia="en-GB"/>
              </w:rPr>
              <w:t>część (procentową)</w:t>
            </w:r>
            <w:r w:rsidRPr="005D0E83">
              <w:rPr>
                <w:rFonts w:ascii="Arial" w:eastAsia="Calibri" w:hAnsi="Arial" w:cs="Arial"/>
                <w:lang w:eastAsia="en-GB"/>
              </w:rPr>
              <w:t xml:space="preserve"> zamówienia:</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11)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Wykonawca dostarczy wymagane próbki, opisy lub fotografie produktów, które mają być dostarczone i którym nie musi towarzyszyć świadectwo autentyczności.</w:t>
            </w:r>
            <w:r w:rsidRPr="005D0E83">
              <w:rPr>
                <w:rFonts w:ascii="Arial" w:eastAsia="Calibri" w:hAnsi="Arial" w:cs="Arial"/>
                <w:lang w:eastAsia="en-GB"/>
              </w:rPr>
              <w:br/>
              <w:t>Wykonawca oświadcza ponadto, że w stosownych przypadkach przedstawi wymagane świadectwa autentyczności.</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w:t>
            </w:r>
            <w:r w:rsidRPr="005D0E83">
              <w:rPr>
                <w:rFonts w:ascii="Arial" w:eastAsia="Calibri" w:hAnsi="Arial" w:cs="Arial"/>
                <w:i/>
                <w:lang w:eastAsia="en-GB"/>
              </w:rPr>
              <w:t xml:space="preserve"> </w:t>
            </w:r>
            <w:r w:rsidRPr="005D0E83">
              <w:rPr>
                <w:rFonts w:ascii="Arial" w:eastAsia="Calibri" w:hAnsi="Arial" w:cs="Arial"/>
                <w:lang w:eastAsia="en-GB"/>
              </w:rPr>
              <w:t>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shd w:val="clear" w:color="auto" w:fill="BFBFBF"/>
                <w:lang w:eastAsia="en-GB"/>
              </w:rPr>
            </w:pPr>
            <w:r w:rsidRPr="005D0E83">
              <w:rPr>
                <w:rFonts w:ascii="Arial" w:eastAsia="Calibri" w:hAnsi="Arial" w:cs="Arial"/>
                <w:lang w:eastAsia="en-GB"/>
              </w:rPr>
              <w:t xml:space="preserve">12)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 xml:space="preserve">Czy wykonawca może przedstawić wymagane </w:t>
            </w:r>
            <w:r w:rsidRPr="005D0E83">
              <w:rPr>
                <w:rFonts w:ascii="Arial" w:eastAsia="Calibri" w:hAnsi="Arial" w:cs="Arial"/>
                <w:b/>
                <w:lang w:eastAsia="en-GB"/>
              </w:rPr>
              <w:t>zaświadczenia</w:t>
            </w:r>
            <w:r w:rsidRPr="005D0E83">
              <w:rPr>
                <w:rFonts w:ascii="Arial" w:eastAsia="Calibri" w:hAnsi="Arial" w:cs="Arial"/>
                <w:lang w:eastAsia="en-GB"/>
              </w:rPr>
              <w:t xml:space="preserve"> sporządzone przez urzędowe </w:t>
            </w:r>
            <w:r w:rsidRPr="005D0E83">
              <w:rPr>
                <w:rFonts w:ascii="Arial" w:eastAsia="Calibri" w:hAnsi="Arial" w:cs="Arial"/>
                <w:b/>
                <w:lang w:eastAsia="en-GB"/>
              </w:rPr>
              <w:t>instytuty</w:t>
            </w:r>
            <w:r w:rsidRPr="005D0E83">
              <w:rPr>
                <w:rFonts w:ascii="Arial" w:eastAsia="Calibri" w:hAnsi="Arial" w:cs="Arial"/>
                <w:lang w:eastAsia="en-GB"/>
              </w:rPr>
              <w:t xml:space="preserve"> lub agencje </w:t>
            </w:r>
            <w:r w:rsidRPr="005D0E83">
              <w:rPr>
                <w:rFonts w:ascii="Arial" w:eastAsia="Calibri" w:hAnsi="Arial" w:cs="Arial"/>
                <w:b/>
                <w:lang w:eastAsia="en-GB"/>
              </w:rPr>
              <w:t>kontroli jakości</w:t>
            </w:r>
            <w:r w:rsidRPr="005D0E83">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5D0E83">
              <w:rPr>
                <w:rFonts w:ascii="Arial" w:eastAsia="Calibri" w:hAnsi="Arial" w:cs="Arial"/>
                <w:lang w:eastAsia="en-GB"/>
              </w:rPr>
              <w:br/>
            </w:r>
            <w:r w:rsidRPr="005D0E83">
              <w:rPr>
                <w:rFonts w:ascii="Arial" w:eastAsia="Calibri" w:hAnsi="Arial" w:cs="Arial"/>
                <w:b/>
                <w:lang w:eastAsia="en-GB"/>
              </w:rPr>
              <w:t>Jeżeli nie</w:t>
            </w:r>
            <w:r w:rsidRPr="005D0E83">
              <w:rPr>
                <w:rFonts w:ascii="Arial" w:eastAsia="Calibri" w:hAnsi="Arial" w:cs="Arial"/>
                <w:lang w:eastAsia="en-GB"/>
              </w:rPr>
              <w:t>, proszę wyjaśnić dlaczego, i wskazać, jakie inne środki dowodowe mogą zostać przedstawione:</w:t>
            </w:r>
            <w:r w:rsidRPr="005D0E83">
              <w:rPr>
                <w:rFonts w:ascii="Arial" w:eastAsia="Calibri" w:hAnsi="Arial" w:cs="Arial"/>
                <w:lang w:eastAsia="en-GB"/>
              </w:rPr>
              <w:br/>
              <w:t xml:space="preserve">Jeżeli odnośna dokumentacja jest dostępna w </w:t>
            </w:r>
            <w:r w:rsidRPr="005D0E83">
              <w:rPr>
                <w:rFonts w:ascii="Arial" w:eastAsia="Calibri" w:hAnsi="Arial" w:cs="Arial"/>
                <w:lang w:eastAsia="en-GB"/>
              </w:rPr>
              <w:lastRenderedPageBreak/>
              <w:t>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t xml:space="preserve">(adres internetowy, wydający urząd lub organ, dokładne dane referencyjne dokumentacji): </w:t>
            </w:r>
            <w:r w:rsidRPr="005D0E83">
              <w:rPr>
                <w:rFonts w:ascii="Arial" w:eastAsia="Calibri" w:hAnsi="Arial" w:cs="Arial"/>
                <w:lang w:eastAsia="en-GB"/>
              </w:rPr>
              <w:lastRenderedPageBreak/>
              <w:t>[……][……][……]</w:t>
            </w:r>
          </w:p>
        </w:tc>
      </w:tr>
    </w:tbl>
    <w:p w:rsidR="00F5426B" w:rsidRPr="005D0E83" w:rsidRDefault="00F5426B" w:rsidP="00F5426B">
      <w:pPr>
        <w:keepNext/>
        <w:spacing w:before="120" w:after="360"/>
        <w:jc w:val="center"/>
        <w:rPr>
          <w:rFonts w:ascii="Arial" w:eastAsia="Calibri" w:hAnsi="Arial" w:cs="Arial"/>
          <w:smallCaps/>
          <w:lang w:eastAsia="en-GB"/>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r w:rsidRPr="005D0E83">
        <w:rPr>
          <w:rFonts w:ascii="Arial" w:eastAsia="Calibri" w:hAnsi="Arial" w:cs="Arial"/>
          <w:smallCaps/>
          <w:lang w:eastAsia="en-GB"/>
        </w:rPr>
        <w:lastRenderedPageBreak/>
        <w:t>D: Systemy zapewniania jakości i normy zarządzania środowiskowego</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Systemy zapewniania jakości i normy zarządzania środowiskowego</w:t>
            </w:r>
          </w:p>
        </w:tc>
        <w:tc>
          <w:tcPr>
            <w:tcW w:w="4645" w:type="dxa"/>
            <w:shd w:val="clear" w:color="auto" w:fill="auto"/>
          </w:tcPr>
          <w:p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wymaganych </w:t>
            </w:r>
            <w:r w:rsidRPr="005D0E83">
              <w:rPr>
                <w:rFonts w:ascii="Arial" w:eastAsia="Calibri" w:hAnsi="Arial" w:cs="Arial"/>
                <w:b/>
                <w:lang w:eastAsia="en-GB"/>
              </w:rPr>
              <w:t>norm zapewniania jakości</w:t>
            </w:r>
            <w:r w:rsidRPr="005D0E83">
              <w:rPr>
                <w:rFonts w:ascii="Arial" w:eastAsia="Calibri" w:hAnsi="Arial" w:cs="Arial"/>
                <w:w w:val="0"/>
                <w:lang w:eastAsia="en-GB"/>
              </w:rPr>
              <w:t>, w tym w zakresie dostępności dla osób niepełnosprawnych?</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proszę wyjaśnić dlaczego, i określić, jakie inne środki dowodowe dotyczące systemu zapewniania jakości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rsidTr="008A795A">
        <w:tc>
          <w:tcPr>
            <w:tcW w:w="4644"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wymogów określonych </w:t>
            </w:r>
            <w:r w:rsidRPr="005D0E83">
              <w:rPr>
                <w:rFonts w:ascii="Arial" w:eastAsia="Calibri" w:hAnsi="Arial" w:cs="Arial"/>
                <w:b/>
                <w:lang w:eastAsia="en-GB"/>
              </w:rPr>
              <w:t>systemów lub norm zarządzania środowiskowego</w:t>
            </w: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xml:space="preserve">, proszę wyjaśnić dlaczego, i określić, jakie inne środki dowodowe dotyczące </w:t>
            </w:r>
            <w:r w:rsidRPr="005D0E83">
              <w:rPr>
                <w:rFonts w:ascii="Arial" w:eastAsia="Calibri" w:hAnsi="Arial" w:cs="Arial"/>
                <w:b/>
                <w:w w:val="0"/>
                <w:lang w:eastAsia="en-GB"/>
              </w:rPr>
              <w:t>systemów lub norm zarządzania środowiskowego</w:t>
            </w:r>
            <w:r w:rsidRPr="005D0E83">
              <w:rPr>
                <w:rFonts w:ascii="Arial" w:eastAsia="Calibri" w:hAnsi="Arial" w:cs="Arial"/>
                <w:w w:val="0"/>
                <w:lang w:eastAsia="en-GB"/>
              </w:rPr>
              <w:t xml:space="preserve">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rsidR="00F5426B" w:rsidRPr="00954780" w:rsidRDefault="00F5426B" w:rsidP="00F5426B">
      <w:pPr>
        <w:spacing w:before="120" w:after="120"/>
        <w:jc w:val="both"/>
        <w:rPr>
          <w:rFonts w:eastAsia="Calibri"/>
          <w:color w:val="FF0000"/>
          <w:sz w:val="24"/>
          <w:szCs w:val="22"/>
          <w:lang w:eastAsia="en-GB"/>
        </w:rPr>
      </w:pPr>
      <w:r w:rsidRPr="005D0E83">
        <w:rPr>
          <w:rFonts w:eastAsia="Calibri"/>
          <w:sz w:val="24"/>
          <w:szCs w:val="22"/>
          <w:lang w:eastAsia="en-GB"/>
        </w:rPr>
        <w:br w:type="page"/>
      </w:r>
    </w:p>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V: Ograniczanie liczby kwalifikujących się kandydatów</w:t>
      </w:r>
    </w:p>
    <w:p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rsidR="00F5426B" w:rsidRPr="005D0E83" w:rsidRDefault="00F5426B" w:rsidP="00F5426B">
      <w:pPr>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F5426B" w:rsidRPr="005D0E83" w:rsidTr="008A795A">
        <w:tc>
          <w:tcPr>
            <w:tcW w:w="4644" w:type="dxa"/>
            <w:shd w:val="clear" w:color="auto" w:fill="auto"/>
          </w:tcPr>
          <w:p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44"/>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rsidR="00F5426B" w:rsidRPr="005D0E83" w:rsidRDefault="00F5426B" w:rsidP="008A795A">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45"/>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46"/>
            </w:r>
          </w:p>
        </w:tc>
      </w:tr>
    </w:tbl>
    <w:p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47"/>
      </w:r>
      <w:r w:rsidRPr="005D0E83">
        <w:rPr>
          <w:rFonts w:ascii="Arial" w:eastAsia="Calibri" w:hAnsi="Arial" w:cs="Arial"/>
          <w:i/>
          <w:lang w:eastAsia="en-GB"/>
        </w:rPr>
        <w:t xml:space="preserve">, lub </w:t>
      </w:r>
    </w:p>
    <w:p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48"/>
      </w:r>
      <w:r w:rsidRPr="005D0E83">
        <w:rPr>
          <w:rFonts w:ascii="Arial" w:eastAsia="Calibri" w:hAnsi="Arial" w:cs="Arial"/>
          <w:i/>
          <w:lang w:eastAsia="en-GB"/>
        </w:rPr>
        <w:t>, instytucja zamawiająca lub podmiot zamawiający już posiada odpowiednią dokumentację</w:t>
      </w:r>
      <w:r w:rsidRPr="005D0E83">
        <w:rPr>
          <w:rFonts w:ascii="Arial" w:eastAsia="Calibri" w:hAnsi="Arial" w:cs="Arial"/>
          <w:lang w:eastAsia="en-GB"/>
        </w:rPr>
        <w:t>.</w:t>
      </w:r>
    </w:p>
    <w:p w:rsidR="00F5426B" w:rsidRPr="005D0E83" w:rsidRDefault="00F5426B" w:rsidP="00F5426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rsidR="00F5426B" w:rsidRPr="005D0E83" w:rsidRDefault="00F5426B" w:rsidP="00F5426B">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rsidR="008F6ABE" w:rsidRPr="005D0E83" w:rsidRDefault="008F6ABE" w:rsidP="00F33A0B">
      <w:pPr>
        <w:ind w:left="5245" w:right="-2"/>
        <w:jc w:val="center"/>
        <w:rPr>
          <w:rFonts w:ascii="Arial" w:hAnsi="Arial" w:cs="Arial"/>
          <w:bCs/>
          <w:i/>
          <w:iCs/>
          <w:sz w:val="16"/>
          <w:szCs w:val="16"/>
        </w:rPr>
      </w:pPr>
    </w:p>
    <w:p w:rsidR="00481876" w:rsidRDefault="00A936C1" w:rsidP="00481876">
      <w:pPr>
        <w:keepNext/>
        <w:widowControl w:val="0"/>
        <w:autoSpaceDE w:val="0"/>
        <w:autoSpaceDN w:val="0"/>
        <w:adjustRightInd w:val="0"/>
        <w:jc w:val="center"/>
        <w:outlineLvl w:val="4"/>
        <w:rPr>
          <w:rFonts w:ascii="Arial" w:hAnsi="Arial" w:cs="Arial"/>
          <w:bCs/>
          <w:i/>
          <w:iCs/>
          <w:sz w:val="16"/>
          <w:szCs w:val="16"/>
        </w:rPr>
      </w:pPr>
      <w:r>
        <w:rPr>
          <w:rFonts w:ascii="Arial" w:hAnsi="Arial" w:cs="Arial"/>
          <w:bCs/>
          <w:i/>
          <w:iCs/>
          <w:sz w:val="16"/>
          <w:szCs w:val="16"/>
        </w:rPr>
        <w:br w:type="page"/>
      </w:r>
    </w:p>
    <w:p w:rsidR="00481876" w:rsidRPr="00481876" w:rsidRDefault="00481876" w:rsidP="00481876">
      <w:pPr>
        <w:keepNext/>
        <w:widowControl w:val="0"/>
        <w:autoSpaceDE w:val="0"/>
        <w:autoSpaceDN w:val="0"/>
        <w:adjustRightInd w:val="0"/>
        <w:jc w:val="right"/>
        <w:outlineLvl w:val="4"/>
        <w:rPr>
          <w:bCs/>
          <w:sz w:val="28"/>
          <w:szCs w:val="28"/>
        </w:rPr>
      </w:pPr>
      <w:r w:rsidRPr="00481876">
        <w:rPr>
          <w:bCs/>
          <w:sz w:val="28"/>
          <w:szCs w:val="28"/>
        </w:rPr>
        <w:lastRenderedPageBreak/>
        <w:t>Z</w:t>
      </w:r>
      <w:r>
        <w:rPr>
          <w:bCs/>
          <w:sz w:val="28"/>
          <w:szCs w:val="28"/>
        </w:rPr>
        <w:t xml:space="preserve">ałącznik </w:t>
      </w:r>
      <w:r w:rsidRPr="00481876">
        <w:rPr>
          <w:b/>
          <w:bCs/>
          <w:sz w:val="28"/>
          <w:szCs w:val="28"/>
        </w:rPr>
        <w:t>nr 3</w:t>
      </w:r>
      <w:r>
        <w:rPr>
          <w:bCs/>
          <w:sz w:val="28"/>
          <w:szCs w:val="28"/>
        </w:rPr>
        <w:t xml:space="preserve"> do SIWZ</w:t>
      </w:r>
      <w:r w:rsidRPr="00481876">
        <w:rPr>
          <w:bCs/>
          <w:sz w:val="28"/>
          <w:szCs w:val="28"/>
        </w:rPr>
        <w:t xml:space="preserve"> </w:t>
      </w:r>
    </w:p>
    <w:p w:rsidR="00481876" w:rsidRPr="00481876" w:rsidRDefault="00481876" w:rsidP="00481876">
      <w:pPr>
        <w:keepNext/>
        <w:widowControl w:val="0"/>
        <w:autoSpaceDE w:val="0"/>
        <w:autoSpaceDN w:val="0"/>
        <w:adjustRightInd w:val="0"/>
        <w:jc w:val="center"/>
        <w:outlineLvl w:val="4"/>
        <w:rPr>
          <w:b/>
          <w:bCs/>
          <w:sz w:val="28"/>
          <w:szCs w:val="28"/>
        </w:rPr>
      </w:pPr>
      <w:r w:rsidRPr="00481876">
        <w:rPr>
          <w:b/>
          <w:bCs/>
          <w:sz w:val="28"/>
          <w:szCs w:val="28"/>
        </w:rPr>
        <w:t>TABELA CENOWA</w:t>
      </w:r>
      <w:r>
        <w:rPr>
          <w:b/>
          <w:bCs/>
          <w:sz w:val="28"/>
          <w:szCs w:val="28"/>
        </w:rPr>
        <w:t xml:space="preserve"> </w:t>
      </w:r>
      <w:r w:rsidR="007A70B4">
        <w:rPr>
          <w:b/>
          <w:bCs/>
          <w:sz w:val="28"/>
          <w:szCs w:val="28"/>
        </w:rPr>
        <w:t xml:space="preserve"> - (część 1) </w:t>
      </w:r>
    </w:p>
    <w:p w:rsidR="00481876" w:rsidRPr="00481876" w:rsidRDefault="00481876" w:rsidP="00481876">
      <w:pPr>
        <w:rPr>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275"/>
        <w:gridCol w:w="851"/>
        <w:gridCol w:w="142"/>
        <w:gridCol w:w="1134"/>
        <w:gridCol w:w="567"/>
        <w:gridCol w:w="1417"/>
        <w:gridCol w:w="1701"/>
        <w:gridCol w:w="2126"/>
      </w:tblGrid>
      <w:tr w:rsidR="00481876" w:rsidRPr="00481876" w:rsidTr="008A795A">
        <w:trPr>
          <w:trHeight w:val="1938"/>
        </w:trPr>
        <w:tc>
          <w:tcPr>
            <w:tcW w:w="426" w:type="dxa"/>
          </w:tcPr>
          <w:p w:rsidR="00481876" w:rsidRPr="00481876" w:rsidRDefault="00481876" w:rsidP="00481876">
            <w:pPr>
              <w:spacing w:line="240" w:lineRule="atLeast"/>
              <w:jc w:val="center"/>
              <w:rPr>
                <w:sz w:val="24"/>
                <w:szCs w:val="24"/>
              </w:rPr>
            </w:pPr>
          </w:p>
          <w:p w:rsidR="00481876" w:rsidRPr="00481876" w:rsidRDefault="00481876" w:rsidP="00481876">
            <w:pPr>
              <w:spacing w:line="240" w:lineRule="atLeast"/>
              <w:jc w:val="center"/>
              <w:rPr>
                <w:b/>
              </w:rPr>
            </w:pPr>
            <w:proofErr w:type="spellStart"/>
            <w:r w:rsidRPr="00481876">
              <w:rPr>
                <w:b/>
              </w:rPr>
              <w:t>lp</w:t>
            </w:r>
            <w:proofErr w:type="spellEnd"/>
          </w:p>
        </w:tc>
        <w:tc>
          <w:tcPr>
            <w:tcW w:w="2126" w:type="dxa"/>
            <w:gridSpan w:val="2"/>
            <w:shd w:val="clear" w:color="auto" w:fill="auto"/>
          </w:tcPr>
          <w:p w:rsidR="00481876" w:rsidRPr="00481876" w:rsidRDefault="00481876" w:rsidP="00481876">
            <w:pPr>
              <w:spacing w:line="240" w:lineRule="atLeast"/>
              <w:jc w:val="center"/>
              <w:rPr>
                <w:b/>
                <w:sz w:val="22"/>
                <w:szCs w:val="22"/>
              </w:rPr>
            </w:pPr>
          </w:p>
          <w:p w:rsidR="00481876" w:rsidRPr="00481876" w:rsidRDefault="00481876" w:rsidP="00481876">
            <w:pPr>
              <w:jc w:val="center"/>
              <w:rPr>
                <w:b/>
              </w:rPr>
            </w:pPr>
          </w:p>
          <w:p w:rsidR="00481876" w:rsidRPr="00481876" w:rsidRDefault="00481876" w:rsidP="00481876">
            <w:pPr>
              <w:jc w:val="center"/>
              <w:rPr>
                <w:b/>
                <w:sz w:val="22"/>
                <w:szCs w:val="22"/>
              </w:rPr>
            </w:pPr>
            <w:r w:rsidRPr="00481876">
              <w:rPr>
                <w:b/>
              </w:rPr>
              <w:t xml:space="preserve"> </w:t>
            </w:r>
            <w:r w:rsidRPr="00481876">
              <w:rPr>
                <w:b/>
                <w:sz w:val="22"/>
                <w:szCs w:val="22"/>
              </w:rPr>
              <w:t>Elementy przedmiotu zamówienia</w:t>
            </w:r>
          </w:p>
        </w:tc>
        <w:tc>
          <w:tcPr>
            <w:tcW w:w="1276" w:type="dxa"/>
            <w:gridSpan w:val="2"/>
            <w:shd w:val="clear" w:color="auto" w:fill="auto"/>
          </w:tcPr>
          <w:p w:rsidR="00481876" w:rsidRPr="00481876" w:rsidRDefault="00481876" w:rsidP="00481876">
            <w:pPr>
              <w:jc w:val="center"/>
              <w:rPr>
                <w:b/>
                <w:sz w:val="18"/>
                <w:szCs w:val="18"/>
              </w:rPr>
            </w:pPr>
            <w:r w:rsidRPr="00481876">
              <w:rPr>
                <w:b/>
                <w:sz w:val="18"/>
                <w:szCs w:val="18"/>
              </w:rPr>
              <w:t>wartość jednostkowa ryczałtowa</w:t>
            </w:r>
          </w:p>
          <w:p w:rsidR="00481876" w:rsidRPr="00481876" w:rsidRDefault="00481876" w:rsidP="00481876">
            <w:pPr>
              <w:jc w:val="center"/>
              <w:rPr>
                <w:b/>
                <w:sz w:val="18"/>
                <w:szCs w:val="18"/>
              </w:rPr>
            </w:pPr>
            <w:r w:rsidRPr="00481876">
              <w:rPr>
                <w:b/>
                <w:sz w:val="18"/>
                <w:szCs w:val="18"/>
              </w:rPr>
              <w:t xml:space="preserve">netto </w:t>
            </w:r>
          </w:p>
          <w:p w:rsidR="00481876" w:rsidRPr="00712C76" w:rsidRDefault="00481876" w:rsidP="00712C76">
            <w:pPr>
              <w:jc w:val="center"/>
              <w:rPr>
                <w:b/>
                <w:sz w:val="18"/>
                <w:szCs w:val="18"/>
              </w:rPr>
            </w:pPr>
            <w:r w:rsidRPr="00481876">
              <w:rPr>
                <w:b/>
                <w:sz w:val="18"/>
                <w:szCs w:val="18"/>
              </w:rPr>
              <w:t>za wykonanie elementów przedmiotu zamówienia</w:t>
            </w:r>
          </w:p>
        </w:tc>
        <w:tc>
          <w:tcPr>
            <w:tcW w:w="567" w:type="dxa"/>
          </w:tcPr>
          <w:p w:rsidR="00481876" w:rsidRPr="00481876" w:rsidRDefault="00481876" w:rsidP="00481876">
            <w:pPr>
              <w:jc w:val="center"/>
              <w:rPr>
                <w:b/>
                <w:sz w:val="18"/>
                <w:szCs w:val="18"/>
              </w:rPr>
            </w:pPr>
          </w:p>
          <w:p w:rsidR="00481876" w:rsidRPr="00481876" w:rsidRDefault="00481876" w:rsidP="00481876">
            <w:pPr>
              <w:jc w:val="center"/>
              <w:rPr>
                <w:sz w:val="18"/>
                <w:szCs w:val="18"/>
              </w:rPr>
            </w:pPr>
            <w:r w:rsidRPr="00481876">
              <w:rPr>
                <w:b/>
                <w:sz w:val="18"/>
                <w:szCs w:val="18"/>
              </w:rPr>
              <w:t>% VAT</w:t>
            </w:r>
          </w:p>
        </w:tc>
        <w:tc>
          <w:tcPr>
            <w:tcW w:w="1417" w:type="dxa"/>
          </w:tcPr>
          <w:p w:rsidR="00481876" w:rsidRPr="00481876" w:rsidRDefault="00481876" w:rsidP="00481876">
            <w:pPr>
              <w:spacing w:line="240" w:lineRule="atLeast"/>
              <w:jc w:val="center"/>
              <w:rPr>
                <w:sz w:val="22"/>
                <w:szCs w:val="22"/>
              </w:rPr>
            </w:pPr>
          </w:p>
          <w:p w:rsidR="00481876" w:rsidRPr="00481876" w:rsidRDefault="00481876" w:rsidP="00481876">
            <w:pPr>
              <w:spacing w:line="240" w:lineRule="atLeast"/>
              <w:jc w:val="center"/>
              <w:rPr>
                <w:b/>
                <w:sz w:val="22"/>
                <w:szCs w:val="22"/>
              </w:rPr>
            </w:pPr>
            <w:r w:rsidRPr="00481876">
              <w:rPr>
                <w:b/>
                <w:sz w:val="22"/>
                <w:szCs w:val="22"/>
              </w:rPr>
              <w:t>Szacunkowy zakres ilościowy</w:t>
            </w:r>
          </w:p>
          <w:p w:rsidR="00481876" w:rsidRPr="00481876" w:rsidRDefault="00481876" w:rsidP="00481876">
            <w:pPr>
              <w:spacing w:line="240" w:lineRule="atLeast"/>
              <w:jc w:val="center"/>
              <w:rPr>
                <w:b/>
                <w:sz w:val="22"/>
                <w:szCs w:val="22"/>
              </w:rPr>
            </w:pPr>
          </w:p>
          <w:p w:rsidR="00481876" w:rsidRPr="00481876" w:rsidRDefault="00481876" w:rsidP="00481876">
            <w:pPr>
              <w:spacing w:line="240" w:lineRule="atLeast"/>
              <w:jc w:val="center"/>
              <w:rPr>
                <w:sz w:val="22"/>
                <w:szCs w:val="22"/>
              </w:rPr>
            </w:pPr>
            <w:r w:rsidRPr="00481876">
              <w:rPr>
                <w:b/>
                <w:sz w:val="22"/>
                <w:szCs w:val="22"/>
              </w:rPr>
              <w:t xml:space="preserve">(m2; szt; </w:t>
            </w:r>
            <w:proofErr w:type="spellStart"/>
            <w:r w:rsidRPr="00481876">
              <w:rPr>
                <w:b/>
                <w:sz w:val="22"/>
                <w:szCs w:val="22"/>
              </w:rPr>
              <w:t>mb</w:t>
            </w:r>
            <w:proofErr w:type="spellEnd"/>
            <w:r w:rsidRPr="00481876">
              <w:rPr>
                <w:b/>
                <w:sz w:val="22"/>
                <w:szCs w:val="22"/>
              </w:rPr>
              <w:t>)</w:t>
            </w:r>
          </w:p>
          <w:p w:rsidR="00481876" w:rsidRPr="00481876" w:rsidRDefault="00481876" w:rsidP="00481876">
            <w:pPr>
              <w:spacing w:line="240" w:lineRule="atLeast"/>
              <w:ind w:left="110" w:hanging="110"/>
              <w:jc w:val="center"/>
              <w:rPr>
                <w:sz w:val="22"/>
                <w:szCs w:val="22"/>
              </w:rPr>
            </w:pPr>
          </w:p>
        </w:tc>
        <w:tc>
          <w:tcPr>
            <w:tcW w:w="1701" w:type="dxa"/>
          </w:tcPr>
          <w:p w:rsidR="00481876" w:rsidRPr="00481876" w:rsidRDefault="00481876" w:rsidP="00481876">
            <w:pPr>
              <w:jc w:val="center"/>
              <w:rPr>
                <w:b/>
                <w:sz w:val="18"/>
                <w:szCs w:val="18"/>
              </w:rPr>
            </w:pPr>
          </w:p>
          <w:p w:rsidR="00481876" w:rsidRPr="00481876" w:rsidRDefault="00481876" w:rsidP="00481876">
            <w:pPr>
              <w:jc w:val="center"/>
              <w:rPr>
                <w:b/>
              </w:rPr>
            </w:pPr>
            <w:r w:rsidRPr="00481876">
              <w:rPr>
                <w:b/>
                <w:u w:val="single"/>
              </w:rPr>
              <w:t>Cena netto</w:t>
            </w:r>
            <w:r w:rsidRPr="00481876">
              <w:rPr>
                <w:b/>
              </w:rPr>
              <w:t xml:space="preserve"> </w:t>
            </w:r>
          </w:p>
          <w:p w:rsidR="00481876" w:rsidRPr="00481876" w:rsidRDefault="00481876" w:rsidP="00481876">
            <w:pPr>
              <w:jc w:val="center"/>
              <w:rPr>
                <w:b/>
                <w:sz w:val="18"/>
                <w:szCs w:val="18"/>
              </w:rPr>
            </w:pPr>
            <w:r w:rsidRPr="00481876">
              <w:rPr>
                <w:b/>
                <w:sz w:val="18"/>
                <w:szCs w:val="18"/>
              </w:rPr>
              <w:t xml:space="preserve">za wykonanie </w:t>
            </w:r>
            <w:r w:rsidR="00712C76">
              <w:rPr>
                <w:b/>
                <w:sz w:val="18"/>
                <w:szCs w:val="18"/>
              </w:rPr>
              <w:t>danego elementu</w:t>
            </w:r>
          </w:p>
          <w:p w:rsidR="00481876" w:rsidRPr="00481876" w:rsidRDefault="00481876" w:rsidP="00481876">
            <w:pPr>
              <w:jc w:val="center"/>
              <w:rPr>
                <w:b/>
                <w:sz w:val="18"/>
                <w:szCs w:val="18"/>
              </w:rPr>
            </w:pPr>
            <w:r w:rsidRPr="00481876">
              <w:rPr>
                <w:b/>
                <w:sz w:val="18"/>
                <w:szCs w:val="18"/>
              </w:rPr>
              <w:t>przedmiotu zamówienia</w:t>
            </w:r>
          </w:p>
          <w:p w:rsidR="00481876" w:rsidRPr="00481876" w:rsidRDefault="00481876" w:rsidP="00481876">
            <w:pPr>
              <w:rPr>
                <w:sz w:val="18"/>
                <w:szCs w:val="18"/>
              </w:rPr>
            </w:pPr>
          </w:p>
          <w:p w:rsidR="00481876" w:rsidRPr="00481876" w:rsidRDefault="00481876" w:rsidP="00481876">
            <w:pPr>
              <w:jc w:val="center"/>
              <w:rPr>
                <w:sz w:val="18"/>
                <w:szCs w:val="18"/>
              </w:rPr>
            </w:pPr>
            <w:r w:rsidRPr="00481876">
              <w:rPr>
                <w:sz w:val="18"/>
                <w:szCs w:val="18"/>
              </w:rPr>
              <w:t>(kol. 3 x kol 5)</w:t>
            </w:r>
          </w:p>
        </w:tc>
        <w:tc>
          <w:tcPr>
            <w:tcW w:w="2126" w:type="dxa"/>
          </w:tcPr>
          <w:p w:rsidR="00481876" w:rsidRPr="00481876" w:rsidRDefault="00481876" w:rsidP="00481876">
            <w:pPr>
              <w:jc w:val="center"/>
              <w:rPr>
                <w:b/>
                <w:sz w:val="18"/>
                <w:szCs w:val="18"/>
              </w:rPr>
            </w:pPr>
          </w:p>
          <w:p w:rsidR="00481876" w:rsidRPr="00481876" w:rsidRDefault="00481876" w:rsidP="00712C76">
            <w:pPr>
              <w:jc w:val="center"/>
              <w:rPr>
                <w:b/>
                <w:u w:val="single"/>
              </w:rPr>
            </w:pPr>
            <w:r w:rsidRPr="00481876">
              <w:rPr>
                <w:b/>
                <w:u w:val="single"/>
              </w:rPr>
              <w:t>Cena brutto</w:t>
            </w:r>
          </w:p>
          <w:p w:rsidR="00481876" w:rsidRPr="00481876" w:rsidRDefault="00481876" w:rsidP="00712C76">
            <w:pPr>
              <w:jc w:val="center"/>
              <w:rPr>
                <w:b/>
                <w:sz w:val="18"/>
                <w:szCs w:val="18"/>
              </w:rPr>
            </w:pPr>
            <w:r w:rsidRPr="00481876">
              <w:rPr>
                <w:b/>
                <w:sz w:val="18"/>
                <w:szCs w:val="18"/>
              </w:rPr>
              <w:t xml:space="preserve">za wykonanie </w:t>
            </w:r>
            <w:r w:rsidR="00712C76">
              <w:rPr>
                <w:b/>
                <w:sz w:val="18"/>
                <w:szCs w:val="18"/>
              </w:rPr>
              <w:t>danego elementu</w:t>
            </w:r>
          </w:p>
          <w:p w:rsidR="00481876" w:rsidRPr="00481876" w:rsidRDefault="00481876" w:rsidP="00712C76">
            <w:pPr>
              <w:jc w:val="center"/>
              <w:rPr>
                <w:b/>
                <w:sz w:val="18"/>
                <w:szCs w:val="18"/>
              </w:rPr>
            </w:pPr>
            <w:r w:rsidRPr="00481876">
              <w:rPr>
                <w:b/>
                <w:sz w:val="18"/>
                <w:szCs w:val="18"/>
              </w:rPr>
              <w:t>przedmiotu zamówienia,</w:t>
            </w:r>
          </w:p>
          <w:p w:rsidR="00481876" w:rsidRPr="00481876" w:rsidRDefault="00481876" w:rsidP="00712C76">
            <w:pPr>
              <w:spacing w:line="240" w:lineRule="atLeast"/>
              <w:jc w:val="center"/>
            </w:pPr>
          </w:p>
          <w:p w:rsidR="00481876" w:rsidRPr="00481876" w:rsidRDefault="00481876" w:rsidP="00712C76">
            <w:pPr>
              <w:jc w:val="center"/>
            </w:pPr>
          </w:p>
          <w:p w:rsidR="00481876" w:rsidRPr="00712C76" w:rsidRDefault="00481876" w:rsidP="00712C76">
            <w:pPr>
              <w:jc w:val="center"/>
              <w:rPr>
                <w:sz w:val="18"/>
                <w:szCs w:val="18"/>
              </w:rPr>
            </w:pPr>
            <w:r w:rsidRPr="00712C76">
              <w:rPr>
                <w:sz w:val="18"/>
                <w:szCs w:val="18"/>
              </w:rPr>
              <w:t xml:space="preserve">(kol.6 </w:t>
            </w:r>
            <w:r w:rsidR="00712C76" w:rsidRPr="00712C76">
              <w:rPr>
                <w:sz w:val="18"/>
                <w:szCs w:val="18"/>
              </w:rPr>
              <w:t>x kol 4</w:t>
            </w:r>
            <w:r w:rsidRPr="00712C76">
              <w:rPr>
                <w:sz w:val="18"/>
                <w:szCs w:val="18"/>
              </w:rPr>
              <w:t>)</w:t>
            </w:r>
          </w:p>
        </w:tc>
      </w:tr>
      <w:tr w:rsidR="00481876" w:rsidRPr="00481876" w:rsidTr="008A795A">
        <w:tc>
          <w:tcPr>
            <w:tcW w:w="426" w:type="dxa"/>
          </w:tcPr>
          <w:p w:rsidR="00481876" w:rsidRPr="00481876" w:rsidRDefault="00481876" w:rsidP="00481876">
            <w:pPr>
              <w:spacing w:line="240" w:lineRule="atLeast"/>
              <w:jc w:val="center"/>
              <w:rPr>
                <w:sz w:val="16"/>
                <w:szCs w:val="24"/>
              </w:rPr>
            </w:pPr>
            <w:r w:rsidRPr="00481876">
              <w:rPr>
                <w:sz w:val="16"/>
                <w:szCs w:val="24"/>
              </w:rPr>
              <w:t>1.</w:t>
            </w:r>
          </w:p>
        </w:tc>
        <w:tc>
          <w:tcPr>
            <w:tcW w:w="2126" w:type="dxa"/>
            <w:gridSpan w:val="2"/>
            <w:shd w:val="clear" w:color="auto" w:fill="auto"/>
          </w:tcPr>
          <w:p w:rsidR="00481876" w:rsidRPr="00481876" w:rsidRDefault="00481876" w:rsidP="00481876">
            <w:pPr>
              <w:spacing w:line="240" w:lineRule="atLeast"/>
              <w:jc w:val="center"/>
              <w:rPr>
                <w:sz w:val="16"/>
                <w:szCs w:val="24"/>
              </w:rPr>
            </w:pPr>
            <w:r w:rsidRPr="00481876">
              <w:rPr>
                <w:sz w:val="16"/>
                <w:szCs w:val="24"/>
              </w:rPr>
              <w:t>2.</w:t>
            </w:r>
          </w:p>
        </w:tc>
        <w:tc>
          <w:tcPr>
            <w:tcW w:w="1276" w:type="dxa"/>
            <w:gridSpan w:val="2"/>
            <w:shd w:val="clear" w:color="auto" w:fill="auto"/>
          </w:tcPr>
          <w:p w:rsidR="00481876" w:rsidRPr="00481876" w:rsidRDefault="00481876" w:rsidP="00481876">
            <w:pPr>
              <w:spacing w:line="240" w:lineRule="atLeast"/>
              <w:jc w:val="center"/>
              <w:rPr>
                <w:sz w:val="16"/>
                <w:szCs w:val="24"/>
              </w:rPr>
            </w:pPr>
            <w:r w:rsidRPr="00481876">
              <w:rPr>
                <w:sz w:val="16"/>
                <w:szCs w:val="24"/>
              </w:rPr>
              <w:t>3.</w:t>
            </w:r>
          </w:p>
        </w:tc>
        <w:tc>
          <w:tcPr>
            <w:tcW w:w="567" w:type="dxa"/>
          </w:tcPr>
          <w:p w:rsidR="00481876" w:rsidRPr="00481876" w:rsidRDefault="00481876" w:rsidP="00481876">
            <w:pPr>
              <w:spacing w:line="240" w:lineRule="atLeast"/>
              <w:jc w:val="center"/>
              <w:rPr>
                <w:sz w:val="18"/>
                <w:szCs w:val="18"/>
              </w:rPr>
            </w:pPr>
            <w:r w:rsidRPr="00481876">
              <w:rPr>
                <w:sz w:val="18"/>
                <w:szCs w:val="18"/>
              </w:rPr>
              <w:t>4.</w:t>
            </w:r>
          </w:p>
        </w:tc>
        <w:tc>
          <w:tcPr>
            <w:tcW w:w="1417" w:type="dxa"/>
          </w:tcPr>
          <w:p w:rsidR="00481876" w:rsidRPr="00481876" w:rsidRDefault="00481876" w:rsidP="00481876">
            <w:pPr>
              <w:spacing w:line="240" w:lineRule="atLeast"/>
              <w:jc w:val="center"/>
              <w:rPr>
                <w:sz w:val="16"/>
                <w:szCs w:val="24"/>
              </w:rPr>
            </w:pPr>
            <w:r w:rsidRPr="00481876">
              <w:rPr>
                <w:sz w:val="16"/>
                <w:szCs w:val="24"/>
              </w:rPr>
              <w:t>5.</w:t>
            </w:r>
          </w:p>
        </w:tc>
        <w:tc>
          <w:tcPr>
            <w:tcW w:w="1701" w:type="dxa"/>
          </w:tcPr>
          <w:p w:rsidR="00481876" w:rsidRPr="00481876" w:rsidRDefault="00481876" w:rsidP="00481876">
            <w:pPr>
              <w:spacing w:line="240" w:lineRule="atLeast"/>
              <w:jc w:val="center"/>
              <w:rPr>
                <w:sz w:val="16"/>
                <w:szCs w:val="24"/>
              </w:rPr>
            </w:pPr>
            <w:r w:rsidRPr="00481876">
              <w:rPr>
                <w:sz w:val="16"/>
                <w:szCs w:val="24"/>
              </w:rPr>
              <w:t>6</w:t>
            </w:r>
          </w:p>
        </w:tc>
        <w:tc>
          <w:tcPr>
            <w:tcW w:w="2126" w:type="dxa"/>
          </w:tcPr>
          <w:p w:rsidR="00481876" w:rsidRPr="00481876" w:rsidRDefault="00481876" w:rsidP="00481876">
            <w:pPr>
              <w:spacing w:line="240" w:lineRule="atLeast"/>
              <w:jc w:val="center"/>
              <w:rPr>
                <w:sz w:val="16"/>
                <w:szCs w:val="24"/>
              </w:rPr>
            </w:pPr>
            <w:r w:rsidRPr="00481876">
              <w:rPr>
                <w:sz w:val="16"/>
                <w:szCs w:val="24"/>
              </w:rPr>
              <w:t>7.</w:t>
            </w:r>
          </w:p>
        </w:tc>
      </w:tr>
      <w:tr w:rsidR="00481876" w:rsidRPr="00481876" w:rsidTr="008A795A">
        <w:trPr>
          <w:trHeight w:val="920"/>
        </w:trPr>
        <w:tc>
          <w:tcPr>
            <w:tcW w:w="426" w:type="dxa"/>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w:t>
            </w:r>
          </w:p>
        </w:tc>
        <w:tc>
          <w:tcPr>
            <w:tcW w:w="1275" w:type="dxa"/>
            <w:vMerge w:val="restart"/>
            <w:shd w:val="clear" w:color="auto" w:fill="auto"/>
            <w:vAlign w:val="center"/>
          </w:tcPr>
          <w:p w:rsidR="00481876" w:rsidRPr="00481876" w:rsidRDefault="00481876" w:rsidP="00481876">
            <w:pPr>
              <w:jc w:val="center"/>
              <w:rPr>
                <w:b/>
                <w:sz w:val="24"/>
                <w:szCs w:val="24"/>
              </w:rPr>
            </w:pPr>
            <w:r w:rsidRPr="00481876">
              <w:rPr>
                <w:b/>
                <w:sz w:val="24"/>
                <w:szCs w:val="24"/>
              </w:rPr>
              <w:t>Element 1</w:t>
            </w:r>
          </w:p>
          <w:p w:rsidR="00481876" w:rsidRPr="00481876" w:rsidRDefault="00481876" w:rsidP="00481876">
            <w:pPr>
              <w:jc w:val="center"/>
              <w:rPr>
                <w:rFonts w:ascii="Arial" w:hAnsi="Arial" w:cs="Arial"/>
              </w:rPr>
            </w:pPr>
            <w:r w:rsidRPr="00481876">
              <w:rPr>
                <w:sz w:val="24"/>
                <w:szCs w:val="24"/>
              </w:rPr>
              <w:t>utrzymanie czystości i porządku</w:t>
            </w:r>
          </w:p>
        </w:tc>
        <w:tc>
          <w:tcPr>
            <w:tcW w:w="851" w:type="dxa"/>
          </w:tcPr>
          <w:p w:rsidR="00481876" w:rsidRPr="00481876" w:rsidRDefault="00481876" w:rsidP="00481876">
            <w:pPr>
              <w:jc w:val="center"/>
            </w:pPr>
          </w:p>
          <w:p w:rsidR="00481876" w:rsidRPr="00481876" w:rsidRDefault="00481876" w:rsidP="00481876">
            <w:pPr>
              <w:jc w:val="center"/>
            </w:pPr>
            <w:r w:rsidRPr="00481876">
              <w:t>Standard I</w:t>
            </w:r>
          </w:p>
        </w:tc>
        <w:tc>
          <w:tcPr>
            <w:tcW w:w="1276" w:type="dxa"/>
            <w:gridSpan w:val="2"/>
            <w:shd w:val="clear" w:color="auto" w:fill="auto"/>
          </w:tcPr>
          <w:p w:rsidR="00481876" w:rsidRPr="00481876" w:rsidRDefault="00481876" w:rsidP="00481876">
            <w:pPr>
              <w:rPr>
                <w:sz w:val="16"/>
                <w:szCs w:val="16"/>
              </w:rPr>
            </w:pPr>
            <w:r w:rsidRPr="00481876">
              <w:rPr>
                <w:sz w:val="16"/>
                <w:szCs w:val="16"/>
              </w:rPr>
              <w:t xml:space="preserve">               </w:t>
            </w:r>
          </w:p>
          <w:p w:rsidR="00481876" w:rsidRPr="00481876" w:rsidRDefault="00481876" w:rsidP="00481876">
            <w:pPr>
              <w:jc w:val="right"/>
              <w:rPr>
                <w:sz w:val="24"/>
                <w:szCs w:val="24"/>
              </w:rPr>
            </w:pPr>
            <w:r w:rsidRPr="00481876">
              <w:rPr>
                <w:sz w:val="16"/>
                <w:szCs w:val="16"/>
              </w:rPr>
              <w:t xml:space="preserve"> zł/1m</w:t>
            </w:r>
            <w:r w:rsidRPr="00481876">
              <w:rPr>
                <w:sz w:val="16"/>
                <w:szCs w:val="16"/>
                <w:vertAlign w:val="superscript"/>
              </w:rPr>
              <w:t>2</w:t>
            </w:r>
          </w:p>
        </w:tc>
        <w:tc>
          <w:tcPr>
            <w:tcW w:w="567" w:type="dxa"/>
            <w:shd w:val="clear" w:color="auto" w:fill="auto"/>
          </w:tcPr>
          <w:p w:rsidR="00481876" w:rsidRPr="00481876" w:rsidRDefault="00481876" w:rsidP="00481876">
            <w:pPr>
              <w:jc w:val="right"/>
              <w:rPr>
                <w:sz w:val="18"/>
                <w:szCs w:val="18"/>
              </w:rPr>
            </w:pPr>
          </w:p>
        </w:tc>
        <w:tc>
          <w:tcPr>
            <w:tcW w:w="1417" w:type="dxa"/>
            <w:shd w:val="clear" w:color="auto" w:fill="auto"/>
          </w:tcPr>
          <w:p w:rsidR="00481876" w:rsidRPr="00DE14EC" w:rsidRDefault="00481876" w:rsidP="00481876">
            <w:pPr>
              <w:jc w:val="center"/>
              <w:rPr>
                <w:b/>
              </w:rPr>
            </w:pPr>
          </w:p>
          <w:p w:rsidR="00481876" w:rsidRPr="00DE14EC" w:rsidRDefault="00481876" w:rsidP="00481876">
            <w:pPr>
              <w:jc w:val="center"/>
              <w:rPr>
                <w:b/>
              </w:rPr>
            </w:pPr>
            <w:r w:rsidRPr="00DE14EC">
              <w:rPr>
                <w:b/>
              </w:rPr>
              <w:t>497 600 000 m</w:t>
            </w:r>
            <w:r w:rsidRPr="00DE14EC">
              <w:rPr>
                <w:b/>
                <w:vertAlign w:val="superscript"/>
              </w:rPr>
              <w:t>2</w:t>
            </w:r>
          </w:p>
        </w:tc>
        <w:tc>
          <w:tcPr>
            <w:tcW w:w="1701" w:type="dxa"/>
          </w:tcPr>
          <w:p w:rsidR="00481876" w:rsidRPr="00481876" w:rsidRDefault="00481876" w:rsidP="00481876">
            <w:pPr>
              <w:jc w:val="right"/>
              <w:rPr>
                <w:b/>
                <w:sz w:val="24"/>
                <w:szCs w:val="24"/>
              </w:rPr>
            </w:pPr>
          </w:p>
        </w:tc>
        <w:tc>
          <w:tcPr>
            <w:tcW w:w="2126" w:type="dxa"/>
            <w:shd w:val="clear" w:color="auto" w:fill="auto"/>
          </w:tcPr>
          <w:p w:rsidR="00481876" w:rsidRPr="00481876" w:rsidRDefault="00481876" w:rsidP="00481876">
            <w:pPr>
              <w:jc w:val="right"/>
              <w:rPr>
                <w:b/>
                <w:sz w:val="24"/>
                <w:szCs w:val="24"/>
              </w:rPr>
            </w:pPr>
          </w:p>
        </w:tc>
      </w:tr>
      <w:tr w:rsidR="00481876" w:rsidRPr="00481876" w:rsidTr="008A795A">
        <w:trPr>
          <w:trHeight w:val="775"/>
        </w:trPr>
        <w:tc>
          <w:tcPr>
            <w:tcW w:w="426" w:type="dxa"/>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2</w:t>
            </w:r>
          </w:p>
        </w:tc>
        <w:tc>
          <w:tcPr>
            <w:tcW w:w="1275" w:type="dxa"/>
            <w:vMerge/>
          </w:tcPr>
          <w:p w:rsidR="00481876" w:rsidRPr="00481876" w:rsidRDefault="00481876" w:rsidP="00481876">
            <w:pPr>
              <w:rPr>
                <w:sz w:val="24"/>
                <w:szCs w:val="24"/>
              </w:rPr>
            </w:pPr>
          </w:p>
        </w:tc>
        <w:tc>
          <w:tcPr>
            <w:tcW w:w="851" w:type="dxa"/>
          </w:tcPr>
          <w:p w:rsidR="00481876" w:rsidRPr="00481876" w:rsidRDefault="00481876" w:rsidP="00481876">
            <w:pPr>
              <w:jc w:val="center"/>
            </w:pPr>
          </w:p>
          <w:p w:rsidR="00481876" w:rsidRPr="00481876" w:rsidRDefault="00481876" w:rsidP="00481876">
            <w:pPr>
              <w:jc w:val="center"/>
            </w:pPr>
            <w:r w:rsidRPr="00481876">
              <w:t>Standard II</w:t>
            </w:r>
          </w:p>
        </w:tc>
        <w:tc>
          <w:tcPr>
            <w:tcW w:w="1276" w:type="dxa"/>
            <w:gridSpan w:val="2"/>
            <w:shd w:val="clear" w:color="auto" w:fill="auto"/>
          </w:tcPr>
          <w:p w:rsidR="00481876" w:rsidRPr="00481876" w:rsidRDefault="00481876" w:rsidP="00481876">
            <w:pPr>
              <w:jc w:val="right"/>
            </w:pPr>
          </w:p>
          <w:p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shd w:val="clear" w:color="auto" w:fill="auto"/>
          </w:tcPr>
          <w:p w:rsidR="00481876" w:rsidRPr="00481876" w:rsidRDefault="00481876" w:rsidP="00481876">
            <w:pPr>
              <w:jc w:val="right"/>
              <w:rPr>
                <w:sz w:val="18"/>
                <w:szCs w:val="18"/>
              </w:rPr>
            </w:pPr>
          </w:p>
        </w:tc>
        <w:tc>
          <w:tcPr>
            <w:tcW w:w="1417" w:type="dxa"/>
            <w:shd w:val="clear" w:color="auto" w:fill="auto"/>
          </w:tcPr>
          <w:p w:rsidR="00481876" w:rsidRPr="00DE14EC" w:rsidRDefault="00481876" w:rsidP="00481876">
            <w:pPr>
              <w:jc w:val="center"/>
              <w:rPr>
                <w:b/>
              </w:rPr>
            </w:pPr>
          </w:p>
          <w:p w:rsidR="00481876" w:rsidRPr="00DE14EC" w:rsidRDefault="00481876" w:rsidP="006D2B42">
            <w:pPr>
              <w:jc w:val="center"/>
              <w:rPr>
                <w:b/>
              </w:rPr>
            </w:pPr>
            <w:r w:rsidRPr="00DE14EC">
              <w:rPr>
                <w:b/>
              </w:rPr>
              <w:t>1</w:t>
            </w:r>
            <w:r w:rsidR="006D2B42">
              <w:rPr>
                <w:b/>
              </w:rPr>
              <w:t>7</w:t>
            </w:r>
            <w:r w:rsidRPr="00DE14EC">
              <w:rPr>
                <w:b/>
              </w:rPr>
              <w:t>0 000 000 m</w:t>
            </w:r>
            <w:r w:rsidRPr="00DE14EC">
              <w:rPr>
                <w:b/>
                <w:vertAlign w:val="superscript"/>
              </w:rPr>
              <w:t>2</w:t>
            </w:r>
          </w:p>
        </w:tc>
        <w:tc>
          <w:tcPr>
            <w:tcW w:w="1701" w:type="dxa"/>
          </w:tcPr>
          <w:p w:rsidR="00481876" w:rsidRPr="00481876" w:rsidRDefault="00481876" w:rsidP="00481876">
            <w:pPr>
              <w:jc w:val="right"/>
              <w:rPr>
                <w:sz w:val="24"/>
                <w:szCs w:val="24"/>
              </w:rPr>
            </w:pPr>
          </w:p>
        </w:tc>
        <w:tc>
          <w:tcPr>
            <w:tcW w:w="2126" w:type="dxa"/>
            <w:shd w:val="clear" w:color="auto" w:fill="auto"/>
          </w:tcPr>
          <w:p w:rsidR="00481876" w:rsidRPr="00481876" w:rsidRDefault="00481876" w:rsidP="00481876">
            <w:pPr>
              <w:jc w:val="right"/>
              <w:rPr>
                <w:sz w:val="24"/>
                <w:szCs w:val="24"/>
              </w:rPr>
            </w:pPr>
          </w:p>
        </w:tc>
      </w:tr>
      <w:tr w:rsidR="00481876" w:rsidRPr="00481876" w:rsidTr="008A795A">
        <w:trPr>
          <w:trHeight w:val="874"/>
        </w:trPr>
        <w:tc>
          <w:tcPr>
            <w:tcW w:w="426" w:type="dxa"/>
            <w:tcBorders>
              <w:bottom w:val="doub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ind w:left="-62" w:right="-96" w:firstLine="62"/>
              <w:jc w:val="center"/>
              <w:rPr>
                <w:sz w:val="16"/>
                <w:szCs w:val="16"/>
              </w:rPr>
            </w:pPr>
            <w:r w:rsidRPr="00481876">
              <w:rPr>
                <w:sz w:val="16"/>
                <w:szCs w:val="16"/>
              </w:rPr>
              <w:t>3</w:t>
            </w:r>
          </w:p>
        </w:tc>
        <w:tc>
          <w:tcPr>
            <w:tcW w:w="1275" w:type="dxa"/>
            <w:vMerge/>
            <w:tcBorders>
              <w:bottom w:val="double" w:sz="4" w:space="0" w:color="auto"/>
            </w:tcBorders>
          </w:tcPr>
          <w:p w:rsidR="00481876" w:rsidRPr="00481876" w:rsidRDefault="00481876" w:rsidP="00481876">
            <w:pPr>
              <w:rPr>
                <w:sz w:val="24"/>
                <w:szCs w:val="24"/>
              </w:rPr>
            </w:pPr>
          </w:p>
        </w:tc>
        <w:tc>
          <w:tcPr>
            <w:tcW w:w="851" w:type="dxa"/>
            <w:tcBorders>
              <w:bottom w:val="double" w:sz="4" w:space="0" w:color="auto"/>
            </w:tcBorders>
          </w:tcPr>
          <w:p w:rsidR="00481876" w:rsidRPr="00481876" w:rsidRDefault="00481876" w:rsidP="00481876">
            <w:pPr>
              <w:jc w:val="center"/>
            </w:pPr>
          </w:p>
          <w:p w:rsidR="00481876" w:rsidRPr="00481876" w:rsidRDefault="00481876" w:rsidP="00481876">
            <w:pPr>
              <w:jc w:val="center"/>
            </w:pPr>
            <w:r w:rsidRPr="00481876">
              <w:t>Standard III</w:t>
            </w:r>
          </w:p>
        </w:tc>
        <w:tc>
          <w:tcPr>
            <w:tcW w:w="1276" w:type="dxa"/>
            <w:gridSpan w:val="2"/>
            <w:tcBorders>
              <w:bottom w:val="double" w:sz="4" w:space="0" w:color="auto"/>
            </w:tcBorders>
          </w:tcPr>
          <w:p w:rsidR="00481876" w:rsidRPr="00481876" w:rsidRDefault="00481876" w:rsidP="00481876">
            <w:pPr>
              <w:jc w:val="right"/>
            </w:pPr>
          </w:p>
          <w:p w:rsidR="00481876" w:rsidRPr="00481876" w:rsidRDefault="00481876" w:rsidP="00481876"/>
          <w:p w:rsidR="00481876" w:rsidRPr="00481876" w:rsidRDefault="00481876" w:rsidP="00481876">
            <w:pPr>
              <w:jc w:val="right"/>
            </w:pPr>
            <w:r w:rsidRPr="00481876">
              <w:rPr>
                <w:sz w:val="16"/>
                <w:szCs w:val="16"/>
              </w:rPr>
              <w:t>zł/m</w:t>
            </w:r>
            <w:r w:rsidRPr="00481876">
              <w:rPr>
                <w:sz w:val="16"/>
                <w:szCs w:val="16"/>
                <w:vertAlign w:val="superscript"/>
              </w:rPr>
              <w:t>2</w:t>
            </w:r>
          </w:p>
        </w:tc>
        <w:tc>
          <w:tcPr>
            <w:tcW w:w="567" w:type="dxa"/>
            <w:tcBorders>
              <w:bottom w:val="double" w:sz="4" w:space="0" w:color="auto"/>
            </w:tcBorders>
            <w:shd w:val="clear" w:color="auto" w:fill="auto"/>
          </w:tcPr>
          <w:p w:rsidR="00481876" w:rsidRPr="00481876" w:rsidRDefault="00481876" w:rsidP="00481876">
            <w:pPr>
              <w:jc w:val="right"/>
              <w:rPr>
                <w:sz w:val="18"/>
                <w:szCs w:val="18"/>
              </w:rPr>
            </w:pPr>
          </w:p>
        </w:tc>
        <w:tc>
          <w:tcPr>
            <w:tcW w:w="1417" w:type="dxa"/>
            <w:tcBorders>
              <w:bottom w:val="double" w:sz="4" w:space="0" w:color="auto"/>
            </w:tcBorders>
          </w:tcPr>
          <w:p w:rsidR="00481876" w:rsidRPr="00DE14EC" w:rsidRDefault="00481876" w:rsidP="00481876">
            <w:pPr>
              <w:ind w:left="-70" w:firstLine="70"/>
              <w:jc w:val="center"/>
              <w:rPr>
                <w:b/>
              </w:rPr>
            </w:pPr>
          </w:p>
          <w:p w:rsidR="00481876" w:rsidRPr="00DE14EC" w:rsidRDefault="006D2B42" w:rsidP="00481876">
            <w:pPr>
              <w:ind w:left="-70" w:firstLine="70"/>
              <w:jc w:val="center"/>
              <w:rPr>
                <w:b/>
              </w:rPr>
            </w:pPr>
            <w:r>
              <w:rPr>
                <w:b/>
              </w:rPr>
              <w:t>3</w:t>
            </w:r>
            <w:r w:rsidR="00481876" w:rsidRPr="00DE14EC">
              <w:rPr>
                <w:b/>
              </w:rPr>
              <w:t>20 000</w:t>
            </w:r>
          </w:p>
          <w:p w:rsidR="00481876" w:rsidRPr="00DE14EC" w:rsidRDefault="00481876" w:rsidP="00481876">
            <w:pPr>
              <w:ind w:left="-70" w:firstLine="70"/>
              <w:jc w:val="center"/>
              <w:rPr>
                <w:b/>
              </w:rPr>
            </w:pPr>
            <w:r w:rsidRPr="00DE14EC">
              <w:rPr>
                <w:b/>
              </w:rPr>
              <w:t>m</w:t>
            </w:r>
            <w:r w:rsidRPr="00DE14EC">
              <w:rPr>
                <w:b/>
                <w:vertAlign w:val="superscript"/>
              </w:rPr>
              <w:t>2</w:t>
            </w:r>
          </w:p>
        </w:tc>
        <w:tc>
          <w:tcPr>
            <w:tcW w:w="1701" w:type="dxa"/>
            <w:tcBorders>
              <w:bottom w:val="double" w:sz="4" w:space="0" w:color="auto"/>
            </w:tcBorders>
          </w:tcPr>
          <w:p w:rsidR="00481876" w:rsidRPr="00481876" w:rsidRDefault="00481876" w:rsidP="00481876">
            <w:pPr>
              <w:jc w:val="right"/>
              <w:rPr>
                <w:sz w:val="24"/>
                <w:szCs w:val="24"/>
              </w:rPr>
            </w:pPr>
          </w:p>
        </w:tc>
        <w:tc>
          <w:tcPr>
            <w:tcW w:w="2126" w:type="dxa"/>
            <w:tcBorders>
              <w:bottom w:val="double" w:sz="4" w:space="0" w:color="auto"/>
            </w:tcBorders>
          </w:tcPr>
          <w:p w:rsidR="00481876" w:rsidRPr="00481876" w:rsidRDefault="00481876" w:rsidP="00481876">
            <w:pPr>
              <w:jc w:val="right"/>
              <w:rPr>
                <w:sz w:val="24"/>
                <w:szCs w:val="24"/>
              </w:rPr>
            </w:pPr>
          </w:p>
        </w:tc>
      </w:tr>
      <w:tr w:rsidR="00481876" w:rsidRPr="00481876" w:rsidTr="008A795A">
        <w:trPr>
          <w:trHeight w:val="680"/>
        </w:trPr>
        <w:tc>
          <w:tcPr>
            <w:tcW w:w="5812" w:type="dxa"/>
            <w:gridSpan w:val="7"/>
            <w:tcBorders>
              <w:top w:val="double" w:sz="4" w:space="0" w:color="auto"/>
              <w:left w:val="single" w:sz="4" w:space="0" w:color="auto"/>
              <w:bottom w:val="single" w:sz="4" w:space="0" w:color="auto"/>
              <w:right w:val="double" w:sz="4" w:space="0" w:color="auto"/>
            </w:tcBorders>
            <w:vAlign w:val="center"/>
          </w:tcPr>
          <w:p w:rsidR="00481876" w:rsidRPr="00DE14EC" w:rsidRDefault="00481876" w:rsidP="00481876">
            <w:pPr>
              <w:jc w:val="center"/>
              <w:rPr>
                <w:b/>
                <w:sz w:val="24"/>
                <w:szCs w:val="24"/>
              </w:rPr>
            </w:pPr>
          </w:p>
          <w:p w:rsidR="00481876" w:rsidRPr="00DE14EC" w:rsidRDefault="00481876" w:rsidP="00481876">
            <w:pPr>
              <w:jc w:val="right"/>
              <w:rPr>
                <w:b/>
                <w:sz w:val="24"/>
                <w:szCs w:val="24"/>
              </w:rPr>
            </w:pPr>
            <w:r w:rsidRPr="00DE14EC">
              <w:rPr>
                <w:b/>
                <w:sz w:val="24"/>
                <w:szCs w:val="24"/>
              </w:rPr>
              <w:t>a) RAZEM  za Element  1</w:t>
            </w:r>
          </w:p>
          <w:p w:rsidR="00481876" w:rsidRPr="00DE14EC" w:rsidRDefault="00481876" w:rsidP="00481876">
            <w:pPr>
              <w:jc w:val="center"/>
              <w:rPr>
                <w:b/>
                <w:sz w:val="24"/>
                <w:szCs w:val="24"/>
              </w:rPr>
            </w:pPr>
          </w:p>
        </w:tc>
        <w:tc>
          <w:tcPr>
            <w:tcW w:w="1701" w:type="dxa"/>
            <w:tcBorders>
              <w:top w:val="double" w:sz="4" w:space="0" w:color="auto"/>
              <w:left w:val="double" w:sz="4" w:space="0" w:color="auto"/>
              <w:bottom w:val="single" w:sz="4" w:space="0" w:color="auto"/>
              <w:right w:val="double" w:sz="4" w:space="0" w:color="auto"/>
            </w:tcBorders>
          </w:tcPr>
          <w:p w:rsidR="00481876" w:rsidRPr="00481876" w:rsidRDefault="00481876" w:rsidP="00481876">
            <w:pPr>
              <w:jc w:val="right"/>
              <w:rPr>
                <w:b/>
                <w:sz w:val="24"/>
                <w:szCs w:val="24"/>
              </w:rPr>
            </w:pPr>
          </w:p>
        </w:tc>
        <w:tc>
          <w:tcPr>
            <w:tcW w:w="2126" w:type="dxa"/>
            <w:tcBorders>
              <w:top w:val="double" w:sz="4" w:space="0" w:color="auto"/>
              <w:left w:val="double" w:sz="4" w:space="0" w:color="auto"/>
              <w:bottom w:val="single" w:sz="4" w:space="0" w:color="auto"/>
              <w:right w:val="double" w:sz="4" w:space="0" w:color="auto"/>
            </w:tcBorders>
          </w:tcPr>
          <w:p w:rsidR="00481876" w:rsidRPr="00481876" w:rsidRDefault="00481876" w:rsidP="00481876">
            <w:pPr>
              <w:jc w:val="right"/>
              <w:rPr>
                <w:b/>
                <w:sz w:val="24"/>
                <w:szCs w:val="24"/>
              </w:rPr>
            </w:pPr>
          </w:p>
        </w:tc>
      </w:tr>
      <w:tr w:rsidR="00481876" w:rsidRPr="00481876" w:rsidTr="008A795A">
        <w:trPr>
          <w:trHeight w:val="1134"/>
        </w:trPr>
        <w:tc>
          <w:tcPr>
            <w:tcW w:w="426"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4</w:t>
            </w:r>
          </w:p>
        </w:tc>
        <w:tc>
          <w:tcPr>
            <w:tcW w:w="1275" w:type="dxa"/>
            <w:vMerge w:val="restart"/>
            <w:tcBorders>
              <w:top w:val="double" w:sz="4" w:space="0" w:color="auto"/>
              <w:left w:val="single" w:sz="4" w:space="0" w:color="auto"/>
              <w:bottom w:val="single" w:sz="4" w:space="0" w:color="auto"/>
              <w:right w:val="single" w:sz="4" w:space="0" w:color="auto"/>
            </w:tcBorders>
            <w:vAlign w:val="center"/>
          </w:tcPr>
          <w:p w:rsidR="00481876" w:rsidRPr="00481876" w:rsidRDefault="00481876" w:rsidP="00481876">
            <w:pPr>
              <w:jc w:val="center"/>
              <w:rPr>
                <w:sz w:val="24"/>
                <w:szCs w:val="24"/>
              </w:rPr>
            </w:pPr>
          </w:p>
          <w:p w:rsidR="00481876" w:rsidRPr="00481876" w:rsidRDefault="00481876" w:rsidP="00481876">
            <w:pPr>
              <w:jc w:val="center"/>
              <w:rPr>
                <w:sz w:val="24"/>
                <w:szCs w:val="24"/>
              </w:rPr>
            </w:pPr>
            <w:r w:rsidRPr="00481876">
              <w:rPr>
                <w:b/>
                <w:sz w:val="24"/>
                <w:szCs w:val="24"/>
              </w:rPr>
              <w:t>Element 2</w:t>
            </w:r>
          </w:p>
          <w:p w:rsidR="00481876" w:rsidRPr="00481876" w:rsidRDefault="00481876" w:rsidP="00481876">
            <w:pPr>
              <w:jc w:val="center"/>
              <w:rPr>
                <w:sz w:val="24"/>
                <w:szCs w:val="24"/>
              </w:rPr>
            </w:pPr>
            <w:r w:rsidRPr="00481876">
              <w:rPr>
                <w:sz w:val="24"/>
                <w:szCs w:val="24"/>
              </w:rPr>
              <w:t>koszenie terenów</w:t>
            </w:r>
          </w:p>
        </w:tc>
        <w:tc>
          <w:tcPr>
            <w:tcW w:w="993" w:type="dxa"/>
            <w:gridSpan w:val="2"/>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center"/>
            </w:pPr>
          </w:p>
          <w:p w:rsidR="00481876" w:rsidRPr="00481876" w:rsidRDefault="00481876" w:rsidP="00481876">
            <w:pPr>
              <w:jc w:val="center"/>
            </w:pPr>
            <w:r w:rsidRPr="00481876">
              <w:t>Standard I</w:t>
            </w:r>
          </w:p>
        </w:tc>
        <w:tc>
          <w:tcPr>
            <w:tcW w:w="1134"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center"/>
              <w:rPr>
                <w:sz w:val="24"/>
                <w:szCs w:val="24"/>
              </w:rPr>
            </w:pPr>
          </w:p>
          <w:p w:rsidR="00481876" w:rsidRPr="00481876" w:rsidRDefault="00481876" w:rsidP="00481876">
            <w:pPr>
              <w:jc w:val="right"/>
              <w:rPr>
                <w:sz w:val="24"/>
                <w:szCs w:val="24"/>
              </w:rPr>
            </w:pPr>
            <w:r w:rsidRPr="00481876">
              <w:rPr>
                <w:sz w:val="16"/>
                <w:szCs w:val="16"/>
              </w:rPr>
              <w:t>zł/1m</w:t>
            </w:r>
            <w:r w:rsidRPr="00481876">
              <w:rPr>
                <w:sz w:val="16"/>
                <w:szCs w:val="16"/>
                <w:vertAlign w:val="superscript"/>
              </w:rPr>
              <w:t>2</w:t>
            </w:r>
          </w:p>
        </w:tc>
        <w:tc>
          <w:tcPr>
            <w:tcW w:w="567" w:type="dxa"/>
            <w:tcBorders>
              <w:top w:val="doub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center"/>
              <w:rPr>
                <w:b/>
                <w:color w:val="FF0000"/>
              </w:rPr>
            </w:pPr>
          </w:p>
          <w:p w:rsidR="00481876" w:rsidRPr="00481876" w:rsidRDefault="00481876" w:rsidP="00481876">
            <w:pPr>
              <w:jc w:val="center"/>
              <w:rPr>
                <w:b/>
                <w:color w:val="FF0000"/>
              </w:rPr>
            </w:pPr>
          </w:p>
          <w:p w:rsidR="00481876" w:rsidRPr="00481876" w:rsidRDefault="00481876" w:rsidP="00481876">
            <w:pPr>
              <w:jc w:val="center"/>
              <w:rPr>
                <w:b/>
              </w:rPr>
            </w:pPr>
            <w:r w:rsidRPr="00481876">
              <w:rPr>
                <w:b/>
              </w:rPr>
              <w:t>3 800 000</w:t>
            </w:r>
          </w:p>
          <w:p w:rsidR="00481876" w:rsidRPr="00481876" w:rsidRDefault="00481876" w:rsidP="00481876">
            <w:pPr>
              <w:jc w:val="center"/>
              <w:rPr>
                <w:b/>
              </w:rPr>
            </w:pPr>
            <w:r w:rsidRPr="00481876">
              <w:rPr>
                <w:b/>
              </w:rPr>
              <w:t xml:space="preserve"> m</w:t>
            </w:r>
            <w:r w:rsidRPr="00481876">
              <w:rPr>
                <w:b/>
                <w:vertAlign w:val="superscript"/>
              </w:rPr>
              <w:t>2</w:t>
            </w:r>
          </w:p>
        </w:tc>
        <w:tc>
          <w:tcPr>
            <w:tcW w:w="1701"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8A795A">
        <w:trPr>
          <w:trHeight w:val="1114"/>
        </w:trPr>
        <w:tc>
          <w:tcPr>
            <w:tcW w:w="4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r w:rsidRPr="00481876">
              <w:rPr>
                <w:sz w:val="16"/>
                <w:szCs w:val="16"/>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1876" w:rsidRPr="00481876" w:rsidRDefault="00481876" w:rsidP="00481876">
            <w:pP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pPr>
          </w:p>
          <w:p w:rsidR="00481876" w:rsidRPr="00481876" w:rsidRDefault="00481876" w:rsidP="00481876">
            <w:pPr>
              <w:jc w:val="center"/>
            </w:pPr>
            <w:r w:rsidRPr="00481876">
              <w:t>Standard II</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pPr>
          </w:p>
          <w:p w:rsidR="00481876" w:rsidRPr="00481876" w:rsidRDefault="00481876" w:rsidP="00481876">
            <w:pPr>
              <w:jc w:val="right"/>
            </w:pPr>
          </w:p>
          <w:p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color w:val="FF0000"/>
              </w:rPr>
            </w:pPr>
          </w:p>
          <w:p w:rsidR="00481876" w:rsidRPr="00481876" w:rsidRDefault="00481876" w:rsidP="00481876">
            <w:pPr>
              <w:jc w:val="center"/>
              <w:rPr>
                <w:b/>
                <w:color w:val="FF0000"/>
              </w:rPr>
            </w:pPr>
          </w:p>
          <w:p w:rsidR="00481876" w:rsidRPr="00481876" w:rsidRDefault="00481876" w:rsidP="00481876">
            <w:pPr>
              <w:jc w:val="center"/>
              <w:rPr>
                <w:b/>
              </w:rPr>
            </w:pPr>
            <w:r w:rsidRPr="00481876">
              <w:rPr>
                <w:b/>
              </w:rPr>
              <w:t>700 000</w:t>
            </w:r>
          </w:p>
          <w:p w:rsidR="00481876" w:rsidRPr="00481876" w:rsidRDefault="00481876" w:rsidP="00481876">
            <w:pPr>
              <w:jc w:val="center"/>
              <w:rPr>
                <w:b/>
              </w:rPr>
            </w:pPr>
            <w:r w:rsidRPr="00481876">
              <w:rPr>
                <w:b/>
              </w:rPr>
              <w:t xml:space="preserve">  m</w:t>
            </w:r>
            <w:r w:rsidRPr="00481876">
              <w:rPr>
                <w:b/>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8A795A">
        <w:trPr>
          <w:trHeight w:val="1114"/>
        </w:trPr>
        <w:tc>
          <w:tcPr>
            <w:tcW w:w="4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1876" w:rsidRPr="00481876" w:rsidRDefault="00481876" w:rsidP="00481876">
            <w:pP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pPr>
          </w:p>
          <w:p w:rsidR="00481876" w:rsidRPr="00481876" w:rsidRDefault="00481876" w:rsidP="00481876">
            <w:pPr>
              <w:jc w:val="center"/>
            </w:pPr>
            <w:r w:rsidRPr="00481876">
              <w:t>Standard III</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 w:rsidR="00481876" w:rsidRPr="00481876" w:rsidRDefault="00481876" w:rsidP="00481876">
            <w:pPr>
              <w:jc w:val="right"/>
            </w:pPr>
          </w:p>
          <w:p w:rsidR="00481876" w:rsidRPr="00481876" w:rsidRDefault="00481876" w:rsidP="00481876">
            <w:pPr>
              <w:jc w:val="right"/>
              <w:rPr>
                <w:sz w:val="16"/>
                <w:szCs w:val="16"/>
              </w:rPr>
            </w:pPr>
          </w:p>
          <w:p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color w:val="FF0000"/>
              </w:rPr>
            </w:pPr>
          </w:p>
          <w:p w:rsidR="00481876" w:rsidRPr="00481876" w:rsidRDefault="00481876" w:rsidP="00481876">
            <w:pPr>
              <w:jc w:val="center"/>
              <w:rPr>
                <w:b/>
                <w:color w:val="FF0000"/>
              </w:rPr>
            </w:pPr>
            <w:r w:rsidRPr="00481876">
              <w:rPr>
                <w:b/>
                <w:color w:val="FF0000"/>
              </w:rPr>
              <w:t> </w:t>
            </w:r>
          </w:p>
          <w:p w:rsidR="00481876" w:rsidRPr="00481876" w:rsidRDefault="00481876" w:rsidP="00481876">
            <w:pPr>
              <w:jc w:val="center"/>
              <w:rPr>
                <w:b/>
              </w:rPr>
            </w:pPr>
            <w:r w:rsidRPr="00481876">
              <w:rPr>
                <w:b/>
              </w:rPr>
              <w:t>280 000</w:t>
            </w:r>
          </w:p>
          <w:p w:rsidR="00481876" w:rsidRPr="00481876" w:rsidRDefault="00481876" w:rsidP="00481876">
            <w:pPr>
              <w:jc w:val="center"/>
            </w:pPr>
            <w:r w:rsidRPr="00481876">
              <w:rPr>
                <w:b/>
              </w:rPr>
              <w:t xml:space="preserve"> m</w:t>
            </w:r>
            <w:r w:rsidRPr="00481876">
              <w:rPr>
                <w:b/>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8A795A">
        <w:trPr>
          <w:trHeight w:val="1114"/>
        </w:trPr>
        <w:tc>
          <w:tcPr>
            <w:tcW w:w="426"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7</w:t>
            </w:r>
          </w:p>
        </w:tc>
        <w:tc>
          <w:tcPr>
            <w:tcW w:w="1275" w:type="dxa"/>
            <w:vMerge/>
            <w:tcBorders>
              <w:top w:val="single" w:sz="4" w:space="0" w:color="auto"/>
              <w:left w:val="single" w:sz="4" w:space="0" w:color="auto"/>
              <w:bottom w:val="double" w:sz="4" w:space="0" w:color="auto"/>
              <w:right w:val="single" w:sz="4" w:space="0" w:color="auto"/>
            </w:tcBorders>
            <w:vAlign w:val="center"/>
            <w:hideMark/>
          </w:tcPr>
          <w:p w:rsidR="00481876" w:rsidRPr="00481876" w:rsidRDefault="00481876" w:rsidP="00481876">
            <w:pPr>
              <w:rPr>
                <w:sz w:val="24"/>
                <w:szCs w:val="24"/>
              </w:rPr>
            </w:pPr>
          </w:p>
        </w:tc>
        <w:tc>
          <w:tcPr>
            <w:tcW w:w="993" w:type="dxa"/>
            <w:gridSpan w:val="2"/>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pPr>
          </w:p>
          <w:p w:rsidR="00481876" w:rsidRPr="00481876" w:rsidRDefault="00481876" w:rsidP="00481876">
            <w:pPr>
              <w:jc w:val="center"/>
            </w:pPr>
            <w:r w:rsidRPr="00481876">
              <w:t>Standard IV</w:t>
            </w:r>
          </w:p>
        </w:tc>
        <w:tc>
          <w:tcPr>
            <w:tcW w:w="1134"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pPr>
          </w:p>
          <w:p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color w:val="FF0000"/>
              </w:rPr>
            </w:pPr>
          </w:p>
          <w:p w:rsidR="00481876" w:rsidRPr="00481876" w:rsidRDefault="00481876" w:rsidP="00481876">
            <w:pPr>
              <w:jc w:val="center"/>
              <w:rPr>
                <w:b/>
              </w:rPr>
            </w:pPr>
            <w:r w:rsidRPr="00481876">
              <w:rPr>
                <w:b/>
              </w:rPr>
              <w:t>400 000</w:t>
            </w:r>
          </w:p>
          <w:p w:rsidR="00481876" w:rsidRPr="00481876" w:rsidRDefault="00481876" w:rsidP="00481876">
            <w:pPr>
              <w:jc w:val="center"/>
              <w:rPr>
                <w:color w:val="FF0000"/>
              </w:rPr>
            </w:pPr>
            <w:r w:rsidRPr="00481876">
              <w:rPr>
                <w:b/>
              </w:rPr>
              <w:t xml:space="preserve"> m</w:t>
            </w:r>
            <w:r w:rsidRPr="00481876">
              <w:rPr>
                <w:b/>
                <w:vertAlign w:val="superscript"/>
              </w:rPr>
              <w:t>2</w:t>
            </w:r>
          </w:p>
        </w:tc>
        <w:tc>
          <w:tcPr>
            <w:tcW w:w="1701"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b/>
                <w:sz w:val="24"/>
                <w:szCs w:val="24"/>
              </w:rPr>
            </w:pPr>
          </w:p>
        </w:tc>
      </w:tr>
      <w:tr w:rsidR="00481876" w:rsidRPr="00481876" w:rsidTr="008A795A">
        <w:trPr>
          <w:trHeight w:val="707"/>
        </w:trPr>
        <w:tc>
          <w:tcPr>
            <w:tcW w:w="5812" w:type="dxa"/>
            <w:gridSpan w:val="7"/>
            <w:tcBorders>
              <w:top w:val="double" w:sz="4" w:space="0" w:color="auto"/>
              <w:left w:val="double" w:sz="4" w:space="0" w:color="auto"/>
              <w:bottom w:val="double" w:sz="4" w:space="0" w:color="auto"/>
              <w:right w:val="double" w:sz="4" w:space="0" w:color="auto"/>
            </w:tcBorders>
          </w:tcPr>
          <w:p w:rsidR="00481876" w:rsidRPr="00DE14EC" w:rsidRDefault="00481876" w:rsidP="00481876">
            <w:pPr>
              <w:jc w:val="center"/>
            </w:pPr>
          </w:p>
          <w:p w:rsidR="00481876" w:rsidRPr="00DE14EC" w:rsidRDefault="00481876" w:rsidP="002F3F3F">
            <w:pPr>
              <w:numPr>
                <w:ilvl w:val="0"/>
                <w:numId w:val="58"/>
              </w:numPr>
              <w:spacing w:after="200" w:line="276" w:lineRule="auto"/>
              <w:contextualSpacing/>
              <w:jc w:val="right"/>
              <w:rPr>
                <w:b/>
                <w:sz w:val="24"/>
                <w:szCs w:val="24"/>
              </w:rPr>
            </w:pPr>
            <w:r w:rsidRPr="00DE14EC">
              <w:rPr>
                <w:b/>
                <w:sz w:val="24"/>
                <w:szCs w:val="24"/>
              </w:rPr>
              <w:t>RAZEM  za Element  2</w:t>
            </w:r>
          </w:p>
          <w:p w:rsidR="00481876" w:rsidRPr="00DE14EC" w:rsidRDefault="00481876" w:rsidP="00481876">
            <w:pPr>
              <w:jc w:val="center"/>
              <w:rPr>
                <w:b/>
                <w:sz w:val="24"/>
                <w:szCs w:val="24"/>
              </w:rPr>
            </w:pPr>
          </w:p>
        </w:tc>
        <w:tc>
          <w:tcPr>
            <w:tcW w:w="1701" w:type="dxa"/>
            <w:tcBorders>
              <w:top w:val="double" w:sz="4" w:space="0" w:color="auto"/>
              <w:left w:val="double" w:sz="4" w:space="0" w:color="auto"/>
              <w:bottom w:val="double" w:sz="4" w:space="0" w:color="auto"/>
              <w:right w:val="double" w:sz="4" w:space="0" w:color="auto"/>
            </w:tcBorders>
          </w:tcPr>
          <w:p w:rsidR="00481876" w:rsidRPr="00DE14EC"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rsidR="00481876" w:rsidRPr="00481876" w:rsidRDefault="00481876" w:rsidP="00481876">
            <w:pPr>
              <w:jc w:val="right"/>
              <w:rPr>
                <w:b/>
                <w:sz w:val="24"/>
                <w:szCs w:val="24"/>
              </w:rPr>
            </w:pPr>
          </w:p>
        </w:tc>
      </w:tr>
      <w:tr w:rsidR="00481876" w:rsidRPr="00481876" w:rsidTr="00481876">
        <w:trPr>
          <w:trHeight w:val="821"/>
        </w:trPr>
        <w:tc>
          <w:tcPr>
            <w:tcW w:w="5812" w:type="dxa"/>
            <w:gridSpan w:val="7"/>
            <w:tcBorders>
              <w:top w:val="double" w:sz="4" w:space="0" w:color="auto"/>
              <w:left w:val="double" w:sz="4" w:space="0" w:color="auto"/>
              <w:bottom w:val="double" w:sz="4" w:space="0" w:color="auto"/>
              <w:right w:val="double" w:sz="4" w:space="0" w:color="auto"/>
            </w:tcBorders>
          </w:tcPr>
          <w:p w:rsidR="00481876" w:rsidRPr="00481876" w:rsidRDefault="00481876" w:rsidP="007F3C19">
            <w:pPr>
              <w:pStyle w:val="Nagwek1"/>
              <w:jc w:val="center"/>
            </w:pPr>
            <w:r>
              <w:t>Część 1</w:t>
            </w:r>
            <w:r w:rsidR="007F3C19">
              <w:t>=</w:t>
            </w:r>
            <w:r w:rsidR="007A70B4">
              <w:t xml:space="preserve"> </w:t>
            </w:r>
            <w:r w:rsidR="007F3C19">
              <w:t>a</w:t>
            </w:r>
            <w:r w:rsidR="008B546E">
              <w:t xml:space="preserve"> </w:t>
            </w:r>
            <w:r w:rsidR="007F3C19">
              <w:t>+</w:t>
            </w:r>
            <w:r w:rsidR="008B546E">
              <w:t xml:space="preserve"> </w:t>
            </w:r>
            <w:r w:rsidR="007F3C19">
              <w:t>b</w:t>
            </w:r>
          </w:p>
        </w:tc>
        <w:tc>
          <w:tcPr>
            <w:tcW w:w="1701" w:type="dxa"/>
            <w:tcBorders>
              <w:top w:val="double" w:sz="4" w:space="0" w:color="auto"/>
              <w:left w:val="double" w:sz="4" w:space="0" w:color="auto"/>
              <w:bottom w:val="double" w:sz="4" w:space="0" w:color="auto"/>
              <w:right w:val="double" w:sz="4" w:space="0" w:color="auto"/>
            </w:tcBorders>
          </w:tcPr>
          <w:p w:rsidR="00481876" w:rsidRPr="00481876"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rsidR="00481876" w:rsidRPr="00481876" w:rsidRDefault="00481876" w:rsidP="00481876">
            <w:pPr>
              <w:jc w:val="right"/>
              <w:rPr>
                <w:b/>
                <w:sz w:val="24"/>
                <w:szCs w:val="24"/>
              </w:rPr>
            </w:pPr>
          </w:p>
        </w:tc>
      </w:tr>
    </w:tbl>
    <w:p w:rsidR="00481876" w:rsidRPr="00481876" w:rsidRDefault="00481876" w:rsidP="00481876">
      <w:pPr>
        <w:rPr>
          <w:sz w:val="24"/>
          <w:szCs w:val="24"/>
        </w:rPr>
      </w:pPr>
    </w:p>
    <w:p w:rsidR="00481876" w:rsidRPr="00481876" w:rsidRDefault="00481876" w:rsidP="00481876">
      <w:pPr>
        <w:rPr>
          <w:sz w:val="24"/>
          <w:szCs w:val="24"/>
        </w:rPr>
      </w:pPr>
      <w:r w:rsidRPr="00481876">
        <w:rPr>
          <w:sz w:val="24"/>
          <w:szCs w:val="24"/>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5"/>
        <w:gridCol w:w="993"/>
        <w:gridCol w:w="1134"/>
        <w:gridCol w:w="567"/>
        <w:gridCol w:w="1417"/>
        <w:gridCol w:w="1701"/>
        <w:gridCol w:w="2126"/>
      </w:tblGrid>
      <w:tr w:rsidR="00481876" w:rsidRPr="00481876" w:rsidTr="007A70B4">
        <w:trPr>
          <w:trHeight w:val="557"/>
        </w:trPr>
        <w:tc>
          <w:tcPr>
            <w:tcW w:w="9781" w:type="dxa"/>
            <w:gridSpan w:val="8"/>
            <w:tcBorders>
              <w:top w:val="nil"/>
              <w:left w:val="nil"/>
              <w:bottom w:val="single" w:sz="4" w:space="0" w:color="auto"/>
              <w:right w:val="nil"/>
            </w:tcBorders>
          </w:tcPr>
          <w:p w:rsidR="00481876" w:rsidRPr="007A70B4" w:rsidRDefault="007A70B4" w:rsidP="007A70B4">
            <w:pPr>
              <w:tabs>
                <w:tab w:val="left" w:pos="1423"/>
              </w:tabs>
              <w:jc w:val="center"/>
              <w:rPr>
                <w:b/>
                <w:sz w:val="28"/>
                <w:szCs w:val="28"/>
              </w:rPr>
            </w:pPr>
            <w:r w:rsidRPr="007A70B4">
              <w:rPr>
                <w:b/>
                <w:sz w:val="28"/>
                <w:szCs w:val="28"/>
              </w:rPr>
              <w:lastRenderedPageBreak/>
              <w:t>TABELA CENOWA</w:t>
            </w:r>
            <w:r>
              <w:rPr>
                <w:b/>
                <w:sz w:val="28"/>
                <w:szCs w:val="28"/>
              </w:rPr>
              <w:t xml:space="preserve">  - (część 2)</w:t>
            </w:r>
          </w:p>
        </w:tc>
      </w:tr>
      <w:tr w:rsidR="00481876" w:rsidRPr="00481876" w:rsidTr="007A70B4">
        <w:trPr>
          <w:trHeight w:val="1124"/>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spacing w:line="240" w:lineRule="atLeast"/>
              <w:jc w:val="center"/>
              <w:rPr>
                <w:sz w:val="24"/>
                <w:szCs w:val="24"/>
              </w:rPr>
            </w:pPr>
          </w:p>
          <w:p w:rsidR="00481876" w:rsidRPr="00481876" w:rsidRDefault="00481876" w:rsidP="008A795A">
            <w:pPr>
              <w:spacing w:line="240" w:lineRule="atLeast"/>
              <w:jc w:val="center"/>
              <w:rPr>
                <w:b/>
              </w:rPr>
            </w:pPr>
            <w:proofErr w:type="spellStart"/>
            <w:r w:rsidRPr="00481876">
              <w:rPr>
                <w:b/>
              </w:rPr>
              <w:t>lp</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481876" w:rsidRPr="00481876" w:rsidRDefault="00481876" w:rsidP="008A795A">
            <w:pPr>
              <w:spacing w:line="240" w:lineRule="atLeast"/>
              <w:jc w:val="center"/>
              <w:rPr>
                <w:b/>
                <w:sz w:val="22"/>
                <w:szCs w:val="22"/>
              </w:rPr>
            </w:pPr>
          </w:p>
          <w:p w:rsidR="00481876" w:rsidRPr="00481876" w:rsidRDefault="00481876" w:rsidP="008A795A">
            <w:pPr>
              <w:jc w:val="center"/>
              <w:rPr>
                <w:b/>
              </w:rPr>
            </w:pPr>
          </w:p>
          <w:p w:rsidR="00481876" w:rsidRPr="00481876" w:rsidRDefault="00481876" w:rsidP="008A795A">
            <w:pPr>
              <w:jc w:val="center"/>
              <w:rPr>
                <w:b/>
                <w:sz w:val="22"/>
                <w:szCs w:val="22"/>
              </w:rPr>
            </w:pPr>
            <w:r w:rsidRPr="00481876">
              <w:rPr>
                <w:b/>
              </w:rPr>
              <w:t xml:space="preserve"> </w:t>
            </w:r>
            <w:r w:rsidRPr="00481876">
              <w:rPr>
                <w:b/>
                <w:sz w:val="22"/>
                <w:szCs w:val="22"/>
              </w:rPr>
              <w:t>Elementy przedmiotu zamówienia</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jc w:val="center"/>
              <w:rPr>
                <w:b/>
                <w:sz w:val="18"/>
                <w:szCs w:val="18"/>
              </w:rPr>
            </w:pPr>
            <w:r w:rsidRPr="00481876">
              <w:rPr>
                <w:b/>
                <w:sz w:val="18"/>
                <w:szCs w:val="18"/>
              </w:rPr>
              <w:t>wartość jednostkowa ryczałtowa</w:t>
            </w:r>
          </w:p>
          <w:p w:rsidR="00481876" w:rsidRPr="00481876" w:rsidRDefault="00481876" w:rsidP="008A795A">
            <w:pPr>
              <w:jc w:val="center"/>
              <w:rPr>
                <w:b/>
                <w:sz w:val="18"/>
                <w:szCs w:val="18"/>
              </w:rPr>
            </w:pPr>
            <w:r w:rsidRPr="00481876">
              <w:rPr>
                <w:b/>
                <w:sz w:val="18"/>
                <w:szCs w:val="18"/>
              </w:rPr>
              <w:t xml:space="preserve">netto </w:t>
            </w:r>
          </w:p>
          <w:p w:rsidR="00481876" w:rsidRPr="00E84DAB" w:rsidRDefault="00481876" w:rsidP="00E84DAB">
            <w:pPr>
              <w:jc w:val="center"/>
              <w:rPr>
                <w:b/>
                <w:sz w:val="18"/>
                <w:szCs w:val="18"/>
              </w:rPr>
            </w:pPr>
            <w:r w:rsidRPr="00481876">
              <w:rPr>
                <w:b/>
                <w:sz w:val="18"/>
                <w:szCs w:val="18"/>
              </w:rPr>
              <w:t>za wykonanie elementów przedmiotu zamówienia</w:t>
            </w:r>
          </w:p>
        </w:tc>
        <w:tc>
          <w:tcPr>
            <w:tcW w:w="567"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jc w:val="center"/>
              <w:rPr>
                <w:b/>
                <w:sz w:val="18"/>
                <w:szCs w:val="18"/>
              </w:rPr>
            </w:pPr>
          </w:p>
          <w:p w:rsidR="00481876" w:rsidRPr="00481876" w:rsidRDefault="00481876" w:rsidP="008A795A">
            <w:pPr>
              <w:jc w:val="center"/>
              <w:rPr>
                <w:sz w:val="18"/>
                <w:szCs w:val="18"/>
              </w:rPr>
            </w:pPr>
            <w:r w:rsidRPr="00481876">
              <w:rPr>
                <w:b/>
                <w:sz w:val="18"/>
                <w:szCs w:val="18"/>
              </w:rPr>
              <w:t>% VAT</w:t>
            </w: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spacing w:line="240" w:lineRule="atLeast"/>
              <w:jc w:val="center"/>
              <w:rPr>
                <w:sz w:val="22"/>
                <w:szCs w:val="22"/>
              </w:rPr>
            </w:pPr>
          </w:p>
          <w:p w:rsidR="00481876" w:rsidRPr="00481876" w:rsidRDefault="00481876" w:rsidP="008A795A">
            <w:pPr>
              <w:spacing w:line="240" w:lineRule="atLeast"/>
              <w:jc w:val="center"/>
              <w:rPr>
                <w:b/>
                <w:sz w:val="22"/>
                <w:szCs w:val="22"/>
              </w:rPr>
            </w:pPr>
            <w:r w:rsidRPr="00481876">
              <w:rPr>
                <w:b/>
                <w:sz w:val="22"/>
                <w:szCs w:val="22"/>
              </w:rPr>
              <w:t>Szacunkowy zakres ilościowy</w:t>
            </w:r>
          </w:p>
          <w:p w:rsidR="00481876" w:rsidRPr="00481876" w:rsidRDefault="00481876" w:rsidP="008A795A">
            <w:pPr>
              <w:spacing w:line="240" w:lineRule="atLeast"/>
              <w:jc w:val="center"/>
              <w:rPr>
                <w:b/>
                <w:sz w:val="22"/>
                <w:szCs w:val="22"/>
              </w:rPr>
            </w:pPr>
          </w:p>
          <w:p w:rsidR="00481876" w:rsidRPr="00481876" w:rsidRDefault="00481876" w:rsidP="008A795A">
            <w:pPr>
              <w:spacing w:line="240" w:lineRule="atLeast"/>
              <w:jc w:val="center"/>
              <w:rPr>
                <w:sz w:val="22"/>
                <w:szCs w:val="22"/>
              </w:rPr>
            </w:pPr>
            <w:r w:rsidRPr="00481876">
              <w:rPr>
                <w:b/>
                <w:sz w:val="22"/>
                <w:szCs w:val="22"/>
              </w:rPr>
              <w:t xml:space="preserve">(m2; szt; </w:t>
            </w:r>
            <w:proofErr w:type="spellStart"/>
            <w:r w:rsidRPr="00481876">
              <w:rPr>
                <w:b/>
                <w:sz w:val="22"/>
                <w:szCs w:val="22"/>
              </w:rPr>
              <w:t>mb</w:t>
            </w:r>
            <w:proofErr w:type="spellEnd"/>
            <w:r w:rsidRPr="00481876">
              <w:rPr>
                <w:b/>
                <w:sz w:val="22"/>
                <w:szCs w:val="22"/>
              </w:rPr>
              <w:t>)</w:t>
            </w:r>
          </w:p>
          <w:p w:rsidR="00481876" w:rsidRPr="00481876" w:rsidRDefault="00481876" w:rsidP="008A795A">
            <w:pPr>
              <w:spacing w:line="240" w:lineRule="atLeast"/>
              <w:ind w:left="110" w:hanging="11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jc w:val="center"/>
              <w:rPr>
                <w:b/>
                <w:sz w:val="18"/>
                <w:szCs w:val="18"/>
              </w:rPr>
            </w:pPr>
          </w:p>
          <w:p w:rsidR="00481876" w:rsidRPr="00481876" w:rsidRDefault="00481876" w:rsidP="008A795A">
            <w:pPr>
              <w:jc w:val="center"/>
              <w:rPr>
                <w:b/>
              </w:rPr>
            </w:pPr>
            <w:r w:rsidRPr="00481876">
              <w:rPr>
                <w:b/>
                <w:u w:val="single"/>
              </w:rPr>
              <w:t>Cena netto</w:t>
            </w:r>
            <w:r w:rsidRPr="00481876">
              <w:rPr>
                <w:b/>
              </w:rPr>
              <w:t xml:space="preserve"> </w:t>
            </w:r>
          </w:p>
          <w:p w:rsidR="00481876" w:rsidRPr="00481876" w:rsidRDefault="00E84DAB" w:rsidP="008A795A">
            <w:pPr>
              <w:jc w:val="center"/>
              <w:rPr>
                <w:b/>
                <w:sz w:val="18"/>
                <w:szCs w:val="18"/>
              </w:rPr>
            </w:pPr>
            <w:r>
              <w:rPr>
                <w:b/>
                <w:sz w:val="18"/>
                <w:szCs w:val="18"/>
              </w:rPr>
              <w:t>za wykonanie danego</w:t>
            </w:r>
            <w:r w:rsidR="00481876" w:rsidRPr="00481876">
              <w:rPr>
                <w:b/>
                <w:sz w:val="18"/>
                <w:szCs w:val="18"/>
              </w:rPr>
              <w:t xml:space="preserve"> </w:t>
            </w:r>
            <w:r>
              <w:rPr>
                <w:b/>
                <w:sz w:val="18"/>
                <w:szCs w:val="18"/>
              </w:rPr>
              <w:t>elementu</w:t>
            </w:r>
          </w:p>
          <w:p w:rsidR="00481876" w:rsidRPr="00481876" w:rsidRDefault="00481876" w:rsidP="008A795A">
            <w:pPr>
              <w:jc w:val="center"/>
              <w:rPr>
                <w:b/>
                <w:sz w:val="18"/>
                <w:szCs w:val="18"/>
              </w:rPr>
            </w:pPr>
            <w:r w:rsidRPr="00481876">
              <w:rPr>
                <w:b/>
                <w:sz w:val="18"/>
                <w:szCs w:val="18"/>
              </w:rPr>
              <w:t>przedmiotu zamówienia</w:t>
            </w:r>
          </w:p>
          <w:p w:rsidR="00481876" w:rsidRPr="00481876" w:rsidRDefault="00481876" w:rsidP="008A795A">
            <w:pPr>
              <w:rPr>
                <w:sz w:val="18"/>
                <w:szCs w:val="18"/>
              </w:rPr>
            </w:pPr>
          </w:p>
          <w:p w:rsidR="00481876" w:rsidRPr="00481876" w:rsidRDefault="00481876" w:rsidP="008A795A">
            <w:pPr>
              <w:rPr>
                <w:sz w:val="18"/>
                <w:szCs w:val="18"/>
              </w:rPr>
            </w:pPr>
          </w:p>
          <w:p w:rsidR="00481876" w:rsidRPr="00481876" w:rsidRDefault="00481876" w:rsidP="008A795A">
            <w:pPr>
              <w:jc w:val="center"/>
              <w:rPr>
                <w:sz w:val="18"/>
                <w:szCs w:val="18"/>
              </w:rPr>
            </w:pPr>
            <w:r w:rsidRPr="00481876">
              <w:rPr>
                <w:sz w:val="18"/>
                <w:szCs w:val="18"/>
              </w:rPr>
              <w:t>(kol. 3 x kol 5)</w:t>
            </w: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8A795A">
            <w:pPr>
              <w:jc w:val="center"/>
              <w:rPr>
                <w:b/>
                <w:sz w:val="18"/>
                <w:szCs w:val="18"/>
              </w:rPr>
            </w:pPr>
          </w:p>
          <w:p w:rsidR="00481876" w:rsidRPr="00481876" w:rsidRDefault="00481876" w:rsidP="008A795A">
            <w:pPr>
              <w:jc w:val="center"/>
              <w:rPr>
                <w:b/>
                <w:u w:val="single"/>
              </w:rPr>
            </w:pPr>
            <w:r w:rsidRPr="00481876">
              <w:rPr>
                <w:b/>
                <w:u w:val="single"/>
              </w:rPr>
              <w:t>Cena brutto</w:t>
            </w:r>
          </w:p>
          <w:p w:rsidR="00481876" w:rsidRPr="00481876" w:rsidRDefault="00E84DAB" w:rsidP="008A795A">
            <w:pPr>
              <w:jc w:val="center"/>
              <w:rPr>
                <w:b/>
                <w:sz w:val="18"/>
                <w:szCs w:val="18"/>
              </w:rPr>
            </w:pPr>
            <w:r>
              <w:rPr>
                <w:b/>
                <w:sz w:val="18"/>
                <w:szCs w:val="18"/>
              </w:rPr>
              <w:t>za wykonanie danego</w:t>
            </w:r>
            <w:r w:rsidR="00481876" w:rsidRPr="00481876">
              <w:rPr>
                <w:b/>
                <w:sz w:val="18"/>
                <w:szCs w:val="18"/>
              </w:rPr>
              <w:t xml:space="preserve"> </w:t>
            </w:r>
            <w:r>
              <w:rPr>
                <w:b/>
                <w:sz w:val="18"/>
                <w:szCs w:val="18"/>
              </w:rPr>
              <w:t>elementu</w:t>
            </w:r>
          </w:p>
          <w:p w:rsidR="00481876" w:rsidRPr="00481876" w:rsidRDefault="00481876" w:rsidP="008A795A">
            <w:pPr>
              <w:jc w:val="center"/>
              <w:rPr>
                <w:b/>
                <w:sz w:val="18"/>
                <w:szCs w:val="18"/>
              </w:rPr>
            </w:pPr>
            <w:r w:rsidRPr="00481876">
              <w:rPr>
                <w:b/>
                <w:sz w:val="18"/>
                <w:szCs w:val="18"/>
              </w:rPr>
              <w:t xml:space="preserve">przedmiotu zamówienia, </w:t>
            </w:r>
          </w:p>
          <w:p w:rsidR="00481876" w:rsidRPr="00481876" w:rsidRDefault="00481876" w:rsidP="008A795A">
            <w:pPr>
              <w:jc w:val="center"/>
              <w:rPr>
                <w:b/>
                <w:sz w:val="18"/>
                <w:szCs w:val="18"/>
              </w:rPr>
            </w:pPr>
            <w:r w:rsidRPr="00481876">
              <w:rPr>
                <w:b/>
                <w:sz w:val="18"/>
                <w:szCs w:val="18"/>
              </w:rPr>
              <w:t xml:space="preserve">- </w:t>
            </w:r>
          </w:p>
          <w:p w:rsidR="00481876" w:rsidRPr="00481876" w:rsidRDefault="00481876" w:rsidP="008A795A">
            <w:pPr>
              <w:spacing w:line="240" w:lineRule="atLeast"/>
              <w:jc w:val="center"/>
            </w:pPr>
          </w:p>
          <w:p w:rsidR="00481876" w:rsidRPr="00481876" w:rsidRDefault="00481876" w:rsidP="008A795A"/>
          <w:p w:rsidR="00481876" w:rsidRPr="00481876" w:rsidRDefault="00481876" w:rsidP="00E17D81">
            <w:pPr>
              <w:ind w:firstLine="709"/>
            </w:pPr>
            <w:r w:rsidRPr="00481876">
              <w:t xml:space="preserve">(kol.6 </w:t>
            </w:r>
            <w:r w:rsidR="00E17D81">
              <w:t>x kol 4</w:t>
            </w:r>
            <w:r w:rsidRPr="00481876">
              <w:t>)</w:t>
            </w:r>
          </w:p>
        </w:tc>
      </w:tr>
      <w:tr w:rsidR="00481876" w:rsidRPr="00481876" w:rsidTr="007A70B4">
        <w:tc>
          <w:tcPr>
            <w:tcW w:w="568"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5.</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24"/>
              </w:rPr>
            </w:pPr>
            <w:r w:rsidRPr="00481876">
              <w:rPr>
                <w:sz w:val="16"/>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spacing w:line="240" w:lineRule="atLeast"/>
              <w:jc w:val="center"/>
              <w:rPr>
                <w:sz w:val="16"/>
                <w:szCs w:val="24"/>
              </w:rPr>
            </w:pPr>
            <w:r w:rsidRPr="00481876">
              <w:rPr>
                <w:sz w:val="16"/>
                <w:szCs w:val="24"/>
              </w:rPr>
              <w:t>7.</w:t>
            </w:r>
          </w:p>
        </w:tc>
      </w:tr>
      <w:tr w:rsidR="00481876" w:rsidRPr="00481876" w:rsidTr="007A70B4">
        <w:trPr>
          <w:trHeight w:val="627"/>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8</w:t>
            </w:r>
          </w:p>
        </w:tc>
        <w:tc>
          <w:tcPr>
            <w:tcW w:w="1275" w:type="dxa"/>
            <w:vMerge w:val="restart"/>
            <w:tcBorders>
              <w:top w:val="single" w:sz="4" w:space="0" w:color="auto"/>
              <w:left w:val="single" w:sz="4" w:space="0" w:color="auto"/>
              <w:right w:val="single" w:sz="4" w:space="0" w:color="auto"/>
            </w:tcBorders>
            <w:vAlign w:val="center"/>
          </w:tcPr>
          <w:p w:rsidR="00481876" w:rsidRPr="00481876" w:rsidRDefault="00481876" w:rsidP="00481876">
            <w:pPr>
              <w:rPr>
                <w:spacing w:val="-18"/>
                <w:sz w:val="24"/>
                <w:szCs w:val="24"/>
              </w:rPr>
            </w:pPr>
            <w:r w:rsidRPr="00481876">
              <w:rPr>
                <w:b/>
                <w:sz w:val="24"/>
                <w:szCs w:val="24"/>
              </w:rPr>
              <w:t>Element 3</w:t>
            </w:r>
          </w:p>
          <w:p w:rsidR="00481876" w:rsidRPr="00481876" w:rsidRDefault="00481876" w:rsidP="00481876">
            <w:pPr>
              <w:jc w:val="center"/>
              <w:rPr>
                <w:spacing w:val="-18"/>
                <w:sz w:val="24"/>
                <w:szCs w:val="24"/>
              </w:rPr>
            </w:pPr>
          </w:p>
          <w:p w:rsidR="00481876" w:rsidRPr="00481876" w:rsidRDefault="00481876" w:rsidP="00481876">
            <w:pPr>
              <w:jc w:val="center"/>
              <w:rPr>
                <w:spacing w:val="-18"/>
                <w:sz w:val="24"/>
                <w:szCs w:val="24"/>
              </w:rPr>
            </w:pPr>
            <w:r w:rsidRPr="00481876">
              <w:rPr>
                <w:spacing w:val="-18"/>
                <w:sz w:val="24"/>
                <w:szCs w:val="24"/>
              </w:rPr>
              <w:t xml:space="preserve">remont </w:t>
            </w:r>
          </w:p>
          <w:p w:rsidR="00481876" w:rsidRPr="00481876" w:rsidRDefault="00481876" w:rsidP="00481876">
            <w:pPr>
              <w:jc w:val="center"/>
              <w:rPr>
                <w:spacing w:val="-18"/>
                <w:sz w:val="24"/>
                <w:szCs w:val="24"/>
              </w:rPr>
            </w:pPr>
          </w:p>
          <w:p w:rsidR="00481876" w:rsidRPr="00481876" w:rsidRDefault="00481876" w:rsidP="00481876">
            <w:pPr>
              <w:jc w:val="center"/>
              <w:rPr>
                <w:spacing w:val="-18"/>
                <w:sz w:val="24"/>
                <w:szCs w:val="24"/>
              </w:rPr>
            </w:pPr>
          </w:p>
          <w:p w:rsidR="00481876" w:rsidRPr="00481876" w:rsidRDefault="00481876" w:rsidP="00481876">
            <w:pPr>
              <w:jc w:val="center"/>
              <w:rPr>
                <w:spacing w:val="-18"/>
                <w:sz w:val="24"/>
                <w:szCs w:val="24"/>
              </w:rPr>
            </w:pPr>
          </w:p>
          <w:p w:rsidR="00481876" w:rsidRPr="00481876" w:rsidRDefault="00481876" w:rsidP="00481876">
            <w:pPr>
              <w:jc w:val="center"/>
              <w:rPr>
                <w:spacing w:val="-18"/>
                <w:sz w:val="24"/>
                <w:szCs w:val="24"/>
              </w:rPr>
            </w:pPr>
            <w:r w:rsidRPr="00481876">
              <w:rPr>
                <w:spacing w:val="-18"/>
                <w:sz w:val="24"/>
                <w:szCs w:val="24"/>
              </w:rPr>
              <w:t>i   malowanie</w:t>
            </w:r>
          </w:p>
          <w:p w:rsidR="00481876" w:rsidRPr="00481876" w:rsidRDefault="00481876" w:rsidP="00481876">
            <w:pPr>
              <w:jc w:val="center"/>
              <w:rPr>
                <w:sz w:val="24"/>
                <w:szCs w:val="24"/>
              </w:rPr>
            </w:pPr>
            <w:r w:rsidRPr="00481876">
              <w:rPr>
                <w:spacing w:val="-18"/>
                <w:sz w:val="24"/>
                <w:szCs w:val="24"/>
              </w:rPr>
              <w:t xml:space="preserve"> ławek</w:t>
            </w:r>
          </w:p>
        </w:tc>
        <w:tc>
          <w:tcPr>
            <w:tcW w:w="993"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jc w:val="center"/>
              <w:rPr>
                <w:sz w:val="16"/>
                <w:szCs w:val="16"/>
              </w:rPr>
            </w:pPr>
            <w:r w:rsidRPr="00481876">
              <w:rPr>
                <w:sz w:val="16"/>
                <w:szCs w:val="16"/>
              </w:rPr>
              <w:t xml:space="preserve">wym. desek </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rPr>
                <w:sz w:val="24"/>
                <w:szCs w:val="24"/>
              </w:rPr>
            </w:pPr>
          </w:p>
          <w:p w:rsidR="00481876" w:rsidRPr="00481876" w:rsidRDefault="00481876" w:rsidP="00481876">
            <w:pPr>
              <w:jc w:val="center"/>
              <w:rPr>
                <w:sz w:val="24"/>
                <w:szCs w:val="24"/>
              </w:rPr>
            </w:pPr>
          </w:p>
          <w:p w:rsidR="00481876" w:rsidRPr="00481876" w:rsidRDefault="00481876" w:rsidP="00481876">
            <w:pPr>
              <w:jc w:val="right"/>
              <w:rPr>
                <w:sz w:val="24"/>
                <w:szCs w:val="24"/>
              </w:rPr>
            </w:pPr>
            <w:r w:rsidRPr="00481876">
              <w:rPr>
                <w:sz w:val="16"/>
                <w:szCs w:val="16"/>
              </w:rPr>
              <w:t>zł/1 deska</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r w:rsidRPr="00481876">
              <w:rPr>
                <w:b/>
              </w:rPr>
              <w:t>300 szt.</w:t>
            </w:r>
          </w:p>
          <w:p w:rsidR="00481876" w:rsidRPr="00481876" w:rsidRDefault="00481876" w:rsidP="00481876">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595"/>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rPr>
                <w:sz w:val="16"/>
                <w:szCs w:val="16"/>
              </w:rPr>
            </w:pPr>
          </w:p>
          <w:p w:rsidR="00481876" w:rsidRPr="00481876" w:rsidRDefault="00481876" w:rsidP="00481876">
            <w:pPr>
              <w:spacing w:line="240" w:lineRule="atLeast"/>
              <w:jc w:val="center"/>
              <w:rPr>
                <w:sz w:val="16"/>
                <w:szCs w:val="16"/>
              </w:rPr>
            </w:pPr>
            <w:r w:rsidRPr="00481876">
              <w:rPr>
                <w:sz w:val="16"/>
                <w:szCs w:val="16"/>
              </w:rPr>
              <w:t>9</w:t>
            </w:r>
          </w:p>
        </w:tc>
        <w:tc>
          <w:tcPr>
            <w:tcW w:w="1275" w:type="dxa"/>
            <w:vMerge/>
            <w:tcBorders>
              <w:left w:val="single" w:sz="4" w:space="0" w:color="auto"/>
              <w:right w:val="single" w:sz="4" w:space="0" w:color="auto"/>
            </w:tcBorders>
            <w:vAlign w:val="center"/>
            <w:hideMark/>
          </w:tcPr>
          <w:p w:rsidR="00481876" w:rsidRPr="00481876" w:rsidRDefault="00481876" w:rsidP="0048187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81876" w:rsidRPr="00481876" w:rsidRDefault="00481876" w:rsidP="00481876">
            <w:pPr>
              <w:jc w:val="center"/>
              <w:rPr>
                <w:sz w:val="16"/>
                <w:szCs w:val="16"/>
              </w:rPr>
            </w:pPr>
            <w:r w:rsidRPr="00481876">
              <w:rPr>
                <w:sz w:val="16"/>
                <w:szCs w:val="16"/>
              </w:rPr>
              <w:t xml:space="preserve">wym. listew </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 w:rsidR="00481876" w:rsidRPr="00481876" w:rsidRDefault="00481876" w:rsidP="00481876"/>
          <w:p w:rsidR="00481876" w:rsidRPr="00481876" w:rsidRDefault="00481876" w:rsidP="00481876">
            <w:pPr>
              <w:jc w:val="right"/>
            </w:pPr>
            <w:r w:rsidRPr="00481876">
              <w:rPr>
                <w:sz w:val="16"/>
                <w:szCs w:val="16"/>
              </w:rPr>
              <w:t>zł/1 listwę</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r w:rsidRPr="00481876">
              <w:rPr>
                <w:b/>
              </w:rPr>
              <w:t>300 szt.</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829"/>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10</w:t>
            </w:r>
          </w:p>
        </w:tc>
        <w:tc>
          <w:tcPr>
            <w:tcW w:w="1275" w:type="dxa"/>
            <w:vMerge/>
            <w:tcBorders>
              <w:left w:val="single" w:sz="4" w:space="0" w:color="auto"/>
              <w:right w:val="single" w:sz="4" w:space="0" w:color="auto"/>
            </w:tcBorders>
            <w:vAlign w:val="center"/>
            <w:hideMark/>
          </w:tcPr>
          <w:p w:rsidR="00481876" w:rsidRPr="00481876" w:rsidRDefault="00481876" w:rsidP="0048187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sz w:val="16"/>
                <w:szCs w:val="16"/>
              </w:rPr>
            </w:pPr>
            <w:r w:rsidRPr="00481876">
              <w:rPr>
                <w:sz w:val="16"/>
                <w:szCs w:val="16"/>
              </w:rPr>
              <w:t>wym. desek</w:t>
            </w:r>
          </w:p>
          <w:p w:rsidR="00481876" w:rsidRPr="00481876" w:rsidRDefault="00481876" w:rsidP="00481876">
            <w:pPr>
              <w:jc w:val="center"/>
              <w:rPr>
                <w:sz w:val="16"/>
                <w:szCs w:val="16"/>
              </w:rPr>
            </w:pPr>
            <w:r w:rsidRPr="00481876">
              <w:rPr>
                <w:sz w:val="16"/>
                <w:szCs w:val="16"/>
              </w:rPr>
              <w:t xml:space="preserve">z drewna </w:t>
            </w:r>
            <w:proofErr w:type="spellStart"/>
            <w:r w:rsidRPr="00481876">
              <w:rPr>
                <w:sz w:val="16"/>
                <w:szCs w:val="16"/>
              </w:rPr>
              <w:t>egzotyczn</w:t>
            </w:r>
            <w:proofErr w:type="spellEnd"/>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pPr>
          </w:p>
          <w:p w:rsidR="00481876" w:rsidRPr="00481876" w:rsidRDefault="00481876" w:rsidP="007A70B4">
            <w:pPr>
              <w:rPr>
                <w:sz w:val="16"/>
                <w:szCs w:val="16"/>
              </w:rPr>
            </w:pPr>
          </w:p>
          <w:p w:rsidR="00481876" w:rsidRPr="00481876" w:rsidRDefault="00481876" w:rsidP="00481876">
            <w:pPr>
              <w:jc w:val="right"/>
            </w:pPr>
            <w:r w:rsidRPr="00481876">
              <w:rPr>
                <w:sz w:val="16"/>
                <w:szCs w:val="16"/>
              </w:rPr>
              <w:t>zł/1 deska</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r w:rsidRPr="00481876">
              <w:rPr>
                <w:b/>
              </w:rPr>
              <w:t>20 szt.</w:t>
            </w:r>
          </w:p>
          <w:p w:rsidR="00481876" w:rsidRPr="00481876" w:rsidRDefault="00481876" w:rsidP="00481876">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801"/>
        </w:trPr>
        <w:tc>
          <w:tcPr>
            <w:tcW w:w="568"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11</w:t>
            </w:r>
          </w:p>
        </w:tc>
        <w:tc>
          <w:tcPr>
            <w:tcW w:w="1275" w:type="dxa"/>
            <w:vMerge/>
            <w:tcBorders>
              <w:left w:val="single" w:sz="4" w:space="0" w:color="auto"/>
              <w:right w:val="single" w:sz="4" w:space="0" w:color="auto"/>
            </w:tcBorders>
            <w:vAlign w:val="center"/>
            <w:hideMark/>
          </w:tcPr>
          <w:p w:rsidR="00481876" w:rsidRPr="00481876" w:rsidRDefault="00481876" w:rsidP="00481876">
            <w:pPr>
              <w:jc w:val="center"/>
              <w:rPr>
                <w:sz w:val="24"/>
                <w:szCs w:val="24"/>
              </w:rPr>
            </w:pPr>
          </w:p>
        </w:tc>
        <w:tc>
          <w:tcPr>
            <w:tcW w:w="993"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sz w:val="16"/>
                <w:szCs w:val="16"/>
              </w:rPr>
            </w:pPr>
            <w:r w:rsidRPr="00481876">
              <w:rPr>
                <w:sz w:val="16"/>
                <w:szCs w:val="16"/>
              </w:rPr>
              <w:t>wym. desek</w:t>
            </w:r>
          </w:p>
          <w:p w:rsidR="00481876" w:rsidRPr="00481876" w:rsidRDefault="00481876" w:rsidP="00481876">
            <w:pPr>
              <w:jc w:val="center"/>
              <w:rPr>
                <w:sz w:val="16"/>
                <w:szCs w:val="16"/>
              </w:rPr>
            </w:pPr>
            <w:r w:rsidRPr="00481876">
              <w:rPr>
                <w:sz w:val="16"/>
                <w:szCs w:val="16"/>
              </w:rPr>
              <w:t xml:space="preserve">z tworzywa </w:t>
            </w:r>
          </w:p>
        </w:tc>
        <w:tc>
          <w:tcPr>
            <w:tcW w:w="1134"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sz w:val="16"/>
                <w:szCs w:val="16"/>
              </w:rPr>
            </w:pPr>
          </w:p>
          <w:p w:rsidR="00481876" w:rsidRPr="00481876" w:rsidRDefault="00481876" w:rsidP="007A70B4">
            <w:pPr>
              <w:rPr>
                <w:sz w:val="16"/>
                <w:szCs w:val="16"/>
              </w:rPr>
            </w:pPr>
          </w:p>
          <w:p w:rsidR="00481876" w:rsidRPr="00481876" w:rsidRDefault="00481876" w:rsidP="00481876">
            <w:pPr>
              <w:jc w:val="right"/>
              <w:rPr>
                <w:sz w:val="16"/>
                <w:szCs w:val="16"/>
              </w:rPr>
            </w:pPr>
          </w:p>
          <w:p w:rsidR="00481876" w:rsidRPr="00481876" w:rsidRDefault="00481876" w:rsidP="00481876">
            <w:pPr>
              <w:jc w:val="right"/>
            </w:pPr>
            <w:r w:rsidRPr="00481876">
              <w:rPr>
                <w:sz w:val="16"/>
                <w:szCs w:val="16"/>
              </w:rPr>
              <w:t>zł/1 deska</w:t>
            </w:r>
          </w:p>
        </w:tc>
        <w:tc>
          <w:tcPr>
            <w:tcW w:w="56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r w:rsidRPr="00481876">
              <w:rPr>
                <w:b/>
              </w:rPr>
              <w:t>40 szt.</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678"/>
        </w:trPr>
        <w:tc>
          <w:tcPr>
            <w:tcW w:w="568"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12</w:t>
            </w:r>
          </w:p>
        </w:tc>
        <w:tc>
          <w:tcPr>
            <w:tcW w:w="1275" w:type="dxa"/>
            <w:vMerge/>
            <w:tcBorders>
              <w:left w:val="single" w:sz="4" w:space="0" w:color="auto"/>
              <w:right w:val="single" w:sz="4" w:space="0" w:color="auto"/>
            </w:tcBorders>
          </w:tcPr>
          <w:p w:rsidR="00481876" w:rsidRPr="00481876" w:rsidRDefault="00481876" w:rsidP="00481876">
            <w:pPr>
              <w:jc w:val="center"/>
              <w:rPr>
                <w:spacing w:val="-18"/>
                <w:sz w:val="24"/>
                <w:szCs w:val="24"/>
              </w:rPr>
            </w:pPr>
          </w:p>
        </w:tc>
        <w:tc>
          <w:tcPr>
            <w:tcW w:w="993"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rPr>
                <w:sz w:val="16"/>
                <w:szCs w:val="16"/>
              </w:rPr>
            </w:pPr>
            <w:r w:rsidRPr="00481876">
              <w:rPr>
                <w:sz w:val="16"/>
                <w:szCs w:val="16"/>
              </w:rPr>
              <w:t xml:space="preserve"> </w:t>
            </w:r>
            <w:proofErr w:type="spellStart"/>
            <w:r w:rsidRPr="00481876">
              <w:rPr>
                <w:sz w:val="16"/>
                <w:szCs w:val="16"/>
              </w:rPr>
              <w:t>malow</w:t>
            </w:r>
            <w:proofErr w:type="spellEnd"/>
            <w:r w:rsidRPr="00481876">
              <w:rPr>
                <w:sz w:val="16"/>
                <w:szCs w:val="16"/>
              </w:rPr>
              <w:t>. ławki  deskowej</w:t>
            </w:r>
          </w:p>
        </w:tc>
        <w:tc>
          <w:tcPr>
            <w:tcW w:w="1134"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rPr>
                <w:sz w:val="24"/>
                <w:szCs w:val="24"/>
              </w:rPr>
            </w:pPr>
          </w:p>
          <w:p w:rsidR="00481876" w:rsidRPr="00481876" w:rsidRDefault="00481876" w:rsidP="00481876">
            <w:pPr>
              <w:rPr>
                <w:sz w:val="24"/>
                <w:szCs w:val="24"/>
              </w:rPr>
            </w:pPr>
          </w:p>
          <w:p w:rsidR="00481876" w:rsidRPr="00481876" w:rsidRDefault="00481876" w:rsidP="00481876">
            <w:pPr>
              <w:jc w:val="center"/>
              <w:rPr>
                <w:sz w:val="24"/>
                <w:szCs w:val="24"/>
              </w:rPr>
            </w:pPr>
            <w:r w:rsidRPr="00481876">
              <w:rPr>
                <w:sz w:val="16"/>
                <w:szCs w:val="16"/>
              </w:rPr>
              <w:t>zł/1 ławka</w:t>
            </w:r>
          </w:p>
        </w:tc>
        <w:tc>
          <w:tcPr>
            <w:tcW w:w="567" w:type="dxa"/>
            <w:tcBorders>
              <w:top w:val="doub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center"/>
              <w:rPr>
                <w:b/>
                <w:color w:val="FF0000"/>
              </w:rPr>
            </w:pPr>
          </w:p>
          <w:p w:rsidR="00481876" w:rsidRPr="00481876" w:rsidRDefault="00481876" w:rsidP="00481876">
            <w:pPr>
              <w:jc w:val="center"/>
              <w:rPr>
                <w:b/>
              </w:rPr>
            </w:pPr>
            <w:r w:rsidRPr="00481876">
              <w:rPr>
                <w:b/>
              </w:rPr>
              <w:t>400 szt.</w:t>
            </w:r>
          </w:p>
          <w:p w:rsidR="00481876" w:rsidRPr="00481876" w:rsidRDefault="00481876" w:rsidP="00481876">
            <w:pPr>
              <w:rPr>
                <w:b/>
                <w:color w:val="FF0000"/>
              </w:rPr>
            </w:pP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497"/>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13</w:t>
            </w:r>
          </w:p>
        </w:tc>
        <w:tc>
          <w:tcPr>
            <w:tcW w:w="1275" w:type="dxa"/>
            <w:vMerge/>
            <w:tcBorders>
              <w:left w:val="single" w:sz="4" w:space="0" w:color="auto"/>
              <w:right w:val="single" w:sz="4" w:space="0" w:color="auto"/>
            </w:tcBorders>
            <w:vAlign w:val="center"/>
            <w:hideMark/>
          </w:tcPr>
          <w:p w:rsidR="00481876" w:rsidRPr="00481876" w:rsidRDefault="00481876"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sz w:val="16"/>
                <w:szCs w:val="16"/>
              </w:rPr>
            </w:pPr>
            <w:proofErr w:type="spellStart"/>
            <w:r w:rsidRPr="00481876">
              <w:rPr>
                <w:sz w:val="16"/>
                <w:szCs w:val="16"/>
              </w:rPr>
              <w:t>malow</w:t>
            </w:r>
            <w:proofErr w:type="spellEnd"/>
            <w:r w:rsidRPr="00481876">
              <w:rPr>
                <w:sz w:val="16"/>
                <w:szCs w:val="16"/>
              </w:rPr>
              <w:t>. ławki listwowe</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 w:rsidR="00481876" w:rsidRPr="00481876" w:rsidRDefault="00481876" w:rsidP="00481876">
            <w:pPr>
              <w:jc w:val="right"/>
            </w:pPr>
          </w:p>
          <w:p w:rsidR="00481876" w:rsidRPr="00481876" w:rsidRDefault="00481876" w:rsidP="00481876">
            <w:pPr>
              <w:jc w:val="right"/>
            </w:pPr>
            <w:r w:rsidRPr="00481876">
              <w:rPr>
                <w:sz w:val="16"/>
                <w:szCs w:val="16"/>
              </w:rPr>
              <w:t>zł/1 ławka</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r w:rsidRPr="00481876">
              <w:rPr>
                <w:b/>
              </w:rPr>
              <w:t>300 szt.</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683"/>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14</w:t>
            </w:r>
          </w:p>
        </w:tc>
        <w:tc>
          <w:tcPr>
            <w:tcW w:w="1275" w:type="dxa"/>
            <w:vMerge/>
            <w:tcBorders>
              <w:left w:val="single" w:sz="4" w:space="0" w:color="auto"/>
              <w:right w:val="single" w:sz="4" w:space="0" w:color="auto"/>
            </w:tcBorders>
            <w:vAlign w:val="center"/>
            <w:hideMark/>
          </w:tcPr>
          <w:p w:rsidR="00481876" w:rsidRPr="00481876" w:rsidRDefault="00481876"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sz w:val="16"/>
                <w:szCs w:val="16"/>
              </w:rPr>
            </w:pPr>
            <w:proofErr w:type="spellStart"/>
            <w:r w:rsidRPr="00481876">
              <w:rPr>
                <w:sz w:val="16"/>
                <w:szCs w:val="16"/>
              </w:rPr>
              <w:t>mal</w:t>
            </w:r>
            <w:proofErr w:type="spellEnd"/>
            <w:r w:rsidRPr="00481876">
              <w:rPr>
                <w:sz w:val="16"/>
                <w:szCs w:val="16"/>
              </w:rPr>
              <w:t>.</w:t>
            </w:r>
            <w:r w:rsidR="00562AAC">
              <w:rPr>
                <w:sz w:val="16"/>
                <w:szCs w:val="16"/>
              </w:rPr>
              <w:t> </w:t>
            </w:r>
            <w:r w:rsidRPr="00481876">
              <w:rPr>
                <w:sz w:val="16"/>
                <w:szCs w:val="16"/>
              </w:rPr>
              <w:t>ławki na murkach</w:t>
            </w:r>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 w:rsidR="00481876" w:rsidRPr="00481876" w:rsidRDefault="00481876" w:rsidP="00481876">
            <w:pPr>
              <w:jc w:val="right"/>
            </w:pPr>
          </w:p>
          <w:p w:rsidR="00481876" w:rsidRPr="00481876" w:rsidRDefault="00481876" w:rsidP="00481876">
            <w:pPr>
              <w:jc w:val="right"/>
            </w:pPr>
            <w:r w:rsidRPr="00481876">
              <w:rPr>
                <w:sz w:val="16"/>
                <w:szCs w:val="16"/>
              </w:rPr>
              <w:t>zł/1 ławka</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color w:val="FF0000"/>
              </w:rPr>
            </w:pPr>
          </w:p>
          <w:p w:rsidR="00481876" w:rsidRPr="00481876" w:rsidRDefault="00481876" w:rsidP="00481876">
            <w:pPr>
              <w:jc w:val="center"/>
              <w:rPr>
                <w:b/>
              </w:rPr>
            </w:pPr>
            <w:r w:rsidRPr="00481876">
              <w:rPr>
                <w:b/>
              </w:rPr>
              <w:t xml:space="preserve">800 </w:t>
            </w:r>
            <w:proofErr w:type="spellStart"/>
            <w:r w:rsidRPr="00481876">
              <w:rPr>
                <w:b/>
              </w:rPr>
              <w:t>mb</w:t>
            </w:r>
            <w:proofErr w:type="spellEnd"/>
            <w:r w:rsidRPr="00481876">
              <w:rPr>
                <w:b/>
              </w:rPr>
              <w:t>.</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559"/>
        </w:trPr>
        <w:tc>
          <w:tcPr>
            <w:tcW w:w="568"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15</w:t>
            </w:r>
          </w:p>
        </w:tc>
        <w:tc>
          <w:tcPr>
            <w:tcW w:w="1275" w:type="dxa"/>
            <w:vMerge/>
            <w:tcBorders>
              <w:left w:val="single" w:sz="4" w:space="0" w:color="auto"/>
              <w:right w:val="single" w:sz="4" w:space="0" w:color="auto"/>
            </w:tcBorders>
            <w:vAlign w:val="center"/>
            <w:hideMark/>
          </w:tcPr>
          <w:p w:rsidR="00481876" w:rsidRPr="00481876" w:rsidRDefault="00481876"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rPr>
                <w:sz w:val="16"/>
                <w:szCs w:val="16"/>
              </w:rPr>
            </w:pPr>
            <w:proofErr w:type="spellStart"/>
            <w:r w:rsidRPr="00481876">
              <w:rPr>
                <w:sz w:val="16"/>
                <w:szCs w:val="16"/>
              </w:rPr>
              <w:t>mal</w:t>
            </w:r>
            <w:proofErr w:type="spellEnd"/>
            <w:r w:rsidRPr="00481876">
              <w:rPr>
                <w:sz w:val="16"/>
                <w:szCs w:val="16"/>
              </w:rPr>
              <w:t xml:space="preserve">. ławki z drewna </w:t>
            </w:r>
            <w:proofErr w:type="spellStart"/>
            <w:r w:rsidRPr="00481876">
              <w:rPr>
                <w:sz w:val="16"/>
                <w:szCs w:val="16"/>
              </w:rPr>
              <w:t>egzotyczn</w:t>
            </w:r>
            <w:proofErr w:type="spellEnd"/>
          </w:p>
        </w:tc>
        <w:tc>
          <w:tcPr>
            <w:tcW w:w="1134"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rPr>
                <w:sz w:val="16"/>
                <w:szCs w:val="16"/>
              </w:rPr>
            </w:pPr>
          </w:p>
          <w:p w:rsidR="00481876" w:rsidRPr="00481876" w:rsidRDefault="00481876" w:rsidP="00481876">
            <w:pPr>
              <w:jc w:val="right"/>
              <w:rPr>
                <w:sz w:val="16"/>
                <w:szCs w:val="16"/>
              </w:rPr>
            </w:pPr>
          </w:p>
          <w:p w:rsidR="00481876" w:rsidRPr="00481876" w:rsidRDefault="00481876" w:rsidP="00481876">
            <w:pPr>
              <w:jc w:val="right"/>
              <w:rPr>
                <w:sz w:val="16"/>
                <w:szCs w:val="16"/>
              </w:rPr>
            </w:pPr>
          </w:p>
          <w:p w:rsidR="00481876" w:rsidRPr="00481876" w:rsidRDefault="00481876" w:rsidP="00481876">
            <w:pPr>
              <w:jc w:val="right"/>
              <w:rPr>
                <w:sz w:val="16"/>
                <w:szCs w:val="16"/>
              </w:rPr>
            </w:pPr>
            <w:r w:rsidRPr="00481876">
              <w:rPr>
                <w:sz w:val="16"/>
                <w:szCs w:val="16"/>
              </w:rPr>
              <w:t>zł/1 ławka</w:t>
            </w:r>
          </w:p>
        </w:tc>
        <w:tc>
          <w:tcPr>
            <w:tcW w:w="567" w:type="dxa"/>
            <w:tcBorders>
              <w:top w:val="sing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color w:val="FF0000"/>
              </w:rPr>
            </w:pPr>
          </w:p>
          <w:p w:rsidR="00481876" w:rsidRPr="00481876" w:rsidRDefault="00481876" w:rsidP="00481876">
            <w:pPr>
              <w:jc w:val="center"/>
              <w:rPr>
                <w:color w:val="FF0000"/>
              </w:rPr>
            </w:pPr>
          </w:p>
          <w:p w:rsidR="00481876" w:rsidRPr="00481876" w:rsidRDefault="00481876" w:rsidP="00481876">
            <w:pPr>
              <w:jc w:val="center"/>
              <w:rPr>
                <w:b/>
              </w:rPr>
            </w:pPr>
            <w:r w:rsidRPr="00481876">
              <w:rPr>
                <w:b/>
              </w:rPr>
              <w:t>120 szt.</w:t>
            </w:r>
          </w:p>
        </w:tc>
        <w:tc>
          <w:tcPr>
            <w:tcW w:w="1701"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1876" w:rsidRPr="00481876" w:rsidRDefault="00481876" w:rsidP="00481876">
            <w:pPr>
              <w:jc w:val="center"/>
              <w:rPr>
                <w:b/>
                <w:sz w:val="24"/>
                <w:szCs w:val="24"/>
              </w:rPr>
            </w:pPr>
          </w:p>
        </w:tc>
      </w:tr>
      <w:tr w:rsidR="00481876" w:rsidRPr="00481876" w:rsidTr="007A70B4">
        <w:trPr>
          <w:trHeight w:val="669"/>
        </w:trPr>
        <w:tc>
          <w:tcPr>
            <w:tcW w:w="568"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16</w:t>
            </w:r>
          </w:p>
        </w:tc>
        <w:tc>
          <w:tcPr>
            <w:tcW w:w="1275" w:type="dxa"/>
            <w:vMerge/>
            <w:tcBorders>
              <w:left w:val="single" w:sz="4" w:space="0" w:color="auto"/>
              <w:bottom w:val="double" w:sz="4" w:space="0" w:color="auto"/>
              <w:right w:val="single" w:sz="4" w:space="0" w:color="auto"/>
            </w:tcBorders>
            <w:vAlign w:val="center"/>
            <w:hideMark/>
          </w:tcPr>
          <w:p w:rsidR="00481876" w:rsidRPr="00481876" w:rsidRDefault="00481876" w:rsidP="00481876">
            <w:pPr>
              <w:rPr>
                <w:spacing w:val="-18"/>
                <w:sz w:val="24"/>
                <w:szCs w:val="24"/>
              </w:rPr>
            </w:pPr>
          </w:p>
        </w:tc>
        <w:tc>
          <w:tcPr>
            <w:tcW w:w="993"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sz w:val="16"/>
                <w:szCs w:val="16"/>
              </w:rPr>
            </w:pPr>
            <w:proofErr w:type="spellStart"/>
            <w:r w:rsidRPr="00481876">
              <w:rPr>
                <w:sz w:val="16"/>
                <w:szCs w:val="16"/>
              </w:rPr>
              <w:t>mal</w:t>
            </w:r>
            <w:proofErr w:type="spellEnd"/>
            <w:r w:rsidRPr="00481876">
              <w:rPr>
                <w:sz w:val="16"/>
                <w:szCs w:val="16"/>
              </w:rPr>
              <w:t xml:space="preserve">. ławki z tworzywa </w:t>
            </w:r>
            <w:proofErr w:type="spellStart"/>
            <w:r w:rsidRPr="00481876">
              <w:rPr>
                <w:sz w:val="16"/>
                <w:szCs w:val="16"/>
              </w:rPr>
              <w:t>sztuczneg</w:t>
            </w:r>
            <w:proofErr w:type="spellEnd"/>
          </w:p>
        </w:tc>
        <w:tc>
          <w:tcPr>
            <w:tcW w:w="1134"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rPr>
                <w:sz w:val="16"/>
                <w:szCs w:val="16"/>
              </w:rPr>
            </w:pPr>
          </w:p>
          <w:p w:rsidR="00481876" w:rsidRPr="00481876" w:rsidRDefault="00481876" w:rsidP="00481876">
            <w:pPr>
              <w:jc w:val="right"/>
              <w:rPr>
                <w:sz w:val="16"/>
                <w:szCs w:val="16"/>
              </w:rPr>
            </w:pPr>
          </w:p>
          <w:p w:rsidR="00481876" w:rsidRPr="00481876" w:rsidRDefault="00481876" w:rsidP="00481876">
            <w:pPr>
              <w:jc w:val="right"/>
              <w:rPr>
                <w:sz w:val="16"/>
                <w:szCs w:val="16"/>
              </w:rPr>
            </w:pPr>
          </w:p>
          <w:p w:rsidR="00481876" w:rsidRPr="00481876" w:rsidRDefault="00481876" w:rsidP="00481876">
            <w:pPr>
              <w:jc w:val="right"/>
              <w:rPr>
                <w:sz w:val="16"/>
                <w:szCs w:val="16"/>
              </w:rPr>
            </w:pPr>
            <w:r w:rsidRPr="00481876">
              <w:rPr>
                <w:sz w:val="16"/>
                <w:szCs w:val="16"/>
              </w:rPr>
              <w:t>zł/1 ławka</w:t>
            </w:r>
          </w:p>
        </w:tc>
        <w:tc>
          <w:tcPr>
            <w:tcW w:w="56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b/>
              </w:rPr>
            </w:pPr>
          </w:p>
          <w:p w:rsidR="00481876" w:rsidRPr="00481876" w:rsidRDefault="00481876" w:rsidP="00481876">
            <w:pPr>
              <w:jc w:val="center"/>
              <w:rPr>
                <w:b/>
              </w:rPr>
            </w:pPr>
          </w:p>
          <w:p w:rsidR="00481876" w:rsidRPr="00481876" w:rsidRDefault="00481876" w:rsidP="002F3F3F">
            <w:pPr>
              <w:numPr>
                <w:ilvl w:val="0"/>
                <w:numId w:val="59"/>
              </w:numPr>
              <w:spacing w:after="200" w:line="276" w:lineRule="auto"/>
              <w:contextualSpacing/>
              <w:jc w:val="center"/>
              <w:rPr>
                <w:b/>
              </w:rPr>
            </w:pPr>
            <w:r w:rsidRPr="00481876">
              <w:rPr>
                <w:b/>
              </w:rPr>
              <w:t>szt.</w:t>
            </w:r>
          </w:p>
        </w:tc>
        <w:tc>
          <w:tcPr>
            <w:tcW w:w="1701"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b/>
                <w:sz w:val="24"/>
                <w:szCs w:val="24"/>
              </w:rPr>
            </w:pPr>
          </w:p>
        </w:tc>
        <w:tc>
          <w:tcPr>
            <w:tcW w:w="2126"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center"/>
              <w:rPr>
                <w:b/>
                <w:sz w:val="24"/>
                <w:szCs w:val="24"/>
              </w:rPr>
            </w:pPr>
          </w:p>
        </w:tc>
      </w:tr>
      <w:tr w:rsidR="00481876" w:rsidRPr="00481876" w:rsidTr="007A70B4">
        <w:trPr>
          <w:trHeight w:val="527"/>
        </w:trPr>
        <w:tc>
          <w:tcPr>
            <w:tcW w:w="5954" w:type="dxa"/>
            <w:gridSpan w:val="6"/>
            <w:tcBorders>
              <w:top w:val="double" w:sz="4" w:space="0" w:color="auto"/>
              <w:left w:val="double" w:sz="4" w:space="0" w:color="auto"/>
              <w:bottom w:val="double" w:sz="4" w:space="0" w:color="auto"/>
              <w:right w:val="double" w:sz="4" w:space="0" w:color="auto"/>
            </w:tcBorders>
          </w:tcPr>
          <w:p w:rsidR="00481876" w:rsidRPr="008B546E" w:rsidRDefault="00481876" w:rsidP="00481876">
            <w:pPr>
              <w:jc w:val="right"/>
              <w:rPr>
                <w:b/>
                <w:sz w:val="24"/>
                <w:szCs w:val="24"/>
              </w:rPr>
            </w:pPr>
          </w:p>
          <w:p w:rsidR="00481876" w:rsidRPr="008B546E" w:rsidRDefault="00481876" w:rsidP="002F3F3F">
            <w:pPr>
              <w:numPr>
                <w:ilvl w:val="0"/>
                <w:numId w:val="58"/>
              </w:numPr>
              <w:spacing w:after="200" w:line="276" w:lineRule="auto"/>
              <w:contextualSpacing/>
              <w:jc w:val="right"/>
              <w:rPr>
                <w:b/>
                <w:sz w:val="24"/>
                <w:szCs w:val="24"/>
              </w:rPr>
            </w:pPr>
            <w:r w:rsidRPr="008B546E">
              <w:rPr>
                <w:b/>
                <w:sz w:val="24"/>
                <w:szCs w:val="24"/>
              </w:rPr>
              <w:t>RAZEM  za Element 3</w:t>
            </w:r>
          </w:p>
        </w:tc>
        <w:tc>
          <w:tcPr>
            <w:tcW w:w="1701" w:type="dxa"/>
            <w:tcBorders>
              <w:top w:val="double" w:sz="4" w:space="0" w:color="auto"/>
              <w:left w:val="double" w:sz="4" w:space="0" w:color="auto"/>
              <w:bottom w:val="double" w:sz="4" w:space="0" w:color="auto"/>
              <w:right w:val="double" w:sz="4" w:space="0" w:color="auto"/>
            </w:tcBorders>
          </w:tcPr>
          <w:p w:rsidR="00481876" w:rsidRPr="008B546E"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rsidR="00481876" w:rsidRPr="00481876" w:rsidRDefault="00481876" w:rsidP="00481876">
            <w:pPr>
              <w:jc w:val="right"/>
              <w:rPr>
                <w:b/>
                <w:sz w:val="24"/>
                <w:szCs w:val="24"/>
              </w:rPr>
            </w:pPr>
          </w:p>
        </w:tc>
      </w:tr>
      <w:tr w:rsidR="00481876" w:rsidRPr="00481876" w:rsidTr="007A70B4">
        <w:trPr>
          <w:trHeight w:val="569"/>
        </w:trPr>
        <w:tc>
          <w:tcPr>
            <w:tcW w:w="568"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17</w:t>
            </w:r>
          </w:p>
        </w:tc>
        <w:tc>
          <w:tcPr>
            <w:tcW w:w="1275" w:type="dxa"/>
            <w:vMerge w:val="restart"/>
            <w:tcBorders>
              <w:top w:val="double" w:sz="4" w:space="0" w:color="auto"/>
              <w:left w:val="single" w:sz="4" w:space="0" w:color="auto"/>
              <w:right w:val="single" w:sz="4" w:space="0" w:color="auto"/>
            </w:tcBorders>
            <w:vAlign w:val="center"/>
          </w:tcPr>
          <w:p w:rsidR="00481876" w:rsidRPr="00481876" w:rsidRDefault="00481876" w:rsidP="00481876">
            <w:pPr>
              <w:jc w:val="center"/>
              <w:rPr>
                <w:sz w:val="24"/>
                <w:szCs w:val="24"/>
              </w:rPr>
            </w:pPr>
            <w:r w:rsidRPr="00481876">
              <w:rPr>
                <w:b/>
                <w:sz w:val="24"/>
                <w:szCs w:val="24"/>
              </w:rPr>
              <w:t>Element 4</w:t>
            </w:r>
          </w:p>
          <w:p w:rsidR="00481876" w:rsidRPr="00481876" w:rsidRDefault="00481876" w:rsidP="00481876">
            <w:pPr>
              <w:jc w:val="center"/>
              <w:rPr>
                <w:sz w:val="24"/>
                <w:szCs w:val="24"/>
              </w:rPr>
            </w:pPr>
            <w:r w:rsidRPr="00481876">
              <w:rPr>
                <w:sz w:val="24"/>
                <w:szCs w:val="24"/>
              </w:rPr>
              <w:t xml:space="preserve">demontaż i montaż </w:t>
            </w:r>
          </w:p>
          <w:p w:rsidR="00481876" w:rsidRPr="00481876" w:rsidRDefault="00481876" w:rsidP="00481876">
            <w:pPr>
              <w:jc w:val="center"/>
              <w:rPr>
                <w:sz w:val="24"/>
                <w:szCs w:val="24"/>
              </w:rPr>
            </w:pPr>
            <w:r w:rsidRPr="00481876">
              <w:rPr>
                <w:sz w:val="24"/>
                <w:szCs w:val="24"/>
              </w:rPr>
              <w:t xml:space="preserve">ławek </w:t>
            </w:r>
          </w:p>
        </w:tc>
        <w:tc>
          <w:tcPr>
            <w:tcW w:w="993" w:type="dxa"/>
            <w:tcBorders>
              <w:top w:val="double" w:sz="4" w:space="0" w:color="auto"/>
              <w:left w:val="single" w:sz="4" w:space="0" w:color="auto"/>
              <w:right w:val="single" w:sz="4" w:space="0" w:color="auto"/>
            </w:tcBorders>
          </w:tcPr>
          <w:p w:rsidR="00481876" w:rsidRPr="00481876" w:rsidRDefault="00481876" w:rsidP="00481876">
            <w:pPr>
              <w:jc w:val="center"/>
            </w:pPr>
            <w:r w:rsidRPr="00481876">
              <w:t xml:space="preserve">Demontaż ławki </w:t>
            </w:r>
          </w:p>
        </w:tc>
        <w:tc>
          <w:tcPr>
            <w:tcW w:w="1134"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rPr>
                <w:sz w:val="24"/>
                <w:szCs w:val="24"/>
              </w:rPr>
            </w:pPr>
          </w:p>
          <w:p w:rsidR="00481876" w:rsidRPr="00481876" w:rsidRDefault="00481876" w:rsidP="00481876">
            <w:pPr>
              <w:jc w:val="center"/>
              <w:rPr>
                <w:sz w:val="24"/>
                <w:szCs w:val="24"/>
              </w:rPr>
            </w:pPr>
          </w:p>
          <w:p w:rsidR="00481876" w:rsidRPr="00481876" w:rsidRDefault="00481876" w:rsidP="00481876">
            <w:pPr>
              <w:jc w:val="right"/>
              <w:rPr>
                <w:sz w:val="24"/>
                <w:szCs w:val="24"/>
              </w:rPr>
            </w:pPr>
            <w:r w:rsidRPr="00481876">
              <w:rPr>
                <w:sz w:val="16"/>
                <w:szCs w:val="16"/>
              </w:rPr>
              <w:t>zł/1 ławka</w:t>
            </w:r>
          </w:p>
        </w:tc>
        <w:tc>
          <w:tcPr>
            <w:tcW w:w="567" w:type="dxa"/>
            <w:tcBorders>
              <w:top w:val="double" w:sz="4" w:space="0" w:color="auto"/>
              <w:left w:val="single" w:sz="4" w:space="0" w:color="auto"/>
              <w:right w:val="single" w:sz="4" w:space="0" w:color="auto"/>
            </w:tcBorders>
          </w:tcPr>
          <w:p w:rsidR="00481876" w:rsidRPr="00481876" w:rsidRDefault="00481876"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rsidR="00481876" w:rsidRPr="008B546E" w:rsidRDefault="00481876" w:rsidP="00481876">
            <w:pPr>
              <w:jc w:val="center"/>
            </w:pPr>
          </w:p>
          <w:p w:rsidR="00481876" w:rsidRPr="008B546E" w:rsidRDefault="00481876" w:rsidP="00481876">
            <w:pPr>
              <w:jc w:val="center"/>
              <w:rPr>
                <w:b/>
              </w:rPr>
            </w:pPr>
            <w:r w:rsidRPr="008B546E">
              <w:rPr>
                <w:b/>
              </w:rPr>
              <w:t>80 szt.</w:t>
            </w:r>
          </w:p>
        </w:tc>
        <w:tc>
          <w:tcPr>
            <w:tcW w:w="1701" w:type="dxa"/>
            <w:tcBorders>
              <w:top w:val="double" w:sz="4" w:space="0" w:color="auto"/>
              <w:left w:val="single" w:sz="4" w:space="0" w:color="auto"/>
              <w:bottom w:val="single" w:sz="4" w:space="0" w:color="auto"/>
              <w:right w:val="single" w:sz="4" w:space="0" w:color="auto"/>
            </w:tcBorders>
          </w:tcPr>
          <w:p w:rsidR="00481876" w:rsidRPr="008B546E" w:rsidRDefault="00481876" w:rsidP="00481876">
            <w:pPr>
              <w:jc w:val="right"/>
              <w:rPr>
                <w:b/>
                <w:sz w:val="24"/>
                <w:szCs w:val="24"/>
              </w:rPr>
            </w:pPr>
          </w:p>
        </w:tc>
        <w:tc>
          <w:tcPr>
            <w:tcW w:w="2126" w:type="dxa"/>
            <w:tcBorders>
              <w:top w:val="double" w:sz="4" w:space="0" w:color="auto"/>
              <w:left w:val="single" w:sz="4" w:space="0" w:color="auto"/>
              <w:bottom w:val="sing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657"/>
        </w:trPr>
        <w:tc>
          <w:tcPr>
            <w:tcW w:w="568"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spacing w:line="240" w:lineRule="atLeast"/>
              <w:jc w:val="center"/>
              <w:rPr>
                <w:sz w:val="16"/>
                <w:szCs w:val="16"/>
              </w:rPr>
            </w:pPr>
          </w:p>
          <w:p w:rsidR="00481876" w:rsidRPr="00481876" w:rsidRDefault="00481876" w:rsidP="00481876">
            <w:pPr>
              <w:spacing w:line="240" w:lineRule="atLeast"/>
              <w:jc w:val="center"/>
              <w:rPr>
                <w:sz w:val="16"/>
                <w:szCs w:val="16"/>
              </w:rPr>
            </w:pPr>
            <w:r w:rsidRPr="00481876">
              <w:rPr>
                <w:sz w:val="16"/>
                <w:szCs w:val="16"/>
              </w:rPr>
              <w:t>18</w:t>
            </w:r>
          </w:p>
        </w:tc>
        <w:tc>
          <w:tcPr>
            <w:tcW w:w="1275" w:type="dxa"/>
            <w:vMerge/>
            <w:tcBorders>
              <w:left w:val="single" w:sz="4" w:space="0" w:color="auto"/>
              <w:bottom w:val="double" w:sz="4" w:space="0" w:color="auto"/>
              <w:right w:val="single" w:sz="4" w:space="0" w:color="auto"/>
            </w:tcBorders>
          </w:tcPr>
          <w:p w:rsidR="00481876" w:rsidRPr="00481876" w:rsidRDefault="00481876" w:rsidP="00481876">
            <w:pPr>
              <w:jc w:val="center"/>
              <w:rPr>
                <w:sz w:val="24"/>
                <w:szCs w:val="24"/>
              </w:rPr>
            </w:pPr>
          </w:p>
        </w:tc>
        <w:tc>
          <w:tcPr>
            <w:tcW w:w="993" w:type="dxa"/>
            <w:tcBorders>
              <w:left w:val="single" w:sz="4" w:space="0" w:color="auto"/>
              <w:bottom w:val="double" w:sz="4" w:space="0" w:color="auto"/>
              <w:right w:val="single" w:sz="4" w:space="0" w:color="auto"/>
            </w:tcBorders>
          </w:tcPr>
          <w:p w:rsidR="00481876" w:rsidRPr="00481876" w:rsidRDefault="00481876" w:rsidP="00481876">
            <w:pPr>
              <w:jc w:val="center"/>
            </w:pPr>
            <w:r w:rsidRPr="00481876">
              <w:t>Montaż ławki</w:t>
            </w:r>
          </w:p>
        </w:tc>
        <w:tc>
          <w:tcPr>
            <w:tcW w:w="1134" w:type="dxa"/>
            <w:tcBorders>
              <w:top w:val="single" w:sz="4" w:space="0" w:color="auto"/>
              <w:left w:val="single" w:sz="4" w:space="0" w:color="auto"/>
              <w:bottom w:val="double" w:sz="4" w:space="0" w:color="auto"/>
              <w:right w:val="single" w:sz="4" w:space="0" w:color="auto"/>
            </w:tcBorders>
          </w:tcPr>
          <w:p w:rsidR="00481876" w:rsidRPr="00481876" w:rsidRDefault="00481876" w:rsidP="007A70B4">
            <w:pPr>
              <w:rPr>
                <w:sz w:val="24"/>
                <w:szCs w:val="24"/>
              </w:rPr>
            </w:pPr>
          </w:p>
          <w:p w:rsidR="00481876" w:rsidRPr="00481876" w:rsidRDefault="00481876" w:rsidP="00481876">
            <w:pPr>
              <w:jc w:val="right"/>
              <w:rPr>
                <w:sz w:val="24"/>
                <w:szCs w:val="24"/>
              </w:rPr>
            </w:pPr>
            <w:r w:rsidRPr="00481876">
              <w:rPr>
                <w:sz w:val="16"/>
                <w:szCs w:val="16"/>
              </w:rPr>
              <w:t>zł/1 ławka</w:t>
            </w:r>
          </w:p>
        </w:tc>
        <w:tc>
          <w:tcPr>
            <w:tcW w:w="567"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rsidR="00481876" w:rsidRPr="008B546E" w:rsidRDefault="00481876" w:rsidP="00481876">
            <w:pPr>
              <w:jc w:val="center"/>
            </w:pPr>
          </w:p>
          <w:p w:rsidR="00481876" w:rsidRPr="008B546E" w:rsidRDefault="006D2B42" w:rsidP="006D2B42">
            <w:pPr>
              <w:spacing w:after="200" w:line="276" w:lineRule="auto"/>
              <w:ind w:left="360"/>
              <w:contextualSpacing/>
              <w:jc w:val="center"/>
              <w:rPr>
                <w:b/>
              </w:rPr>
            </w:pPr>
            <w:r>
              <w:rPr>
                <w:b/>
              </w:rPr>
              <w:t xml:space="preserve">180 </w:t>
            </w:r>
            <w:r w:rsidR="00481876" w:rsidRPr="008B546E">
              <w:rPr>
                <w:b/>
              </w:rPr>
              <w:t>szt.</w:t>
            </w:r>
          </w:p>
        </w:tc>
        <w:tc>
          <w:tcPr>
            <w:tcW w:w="1701" w:type="dxa"/>
            <w:tcBorders>
              <w:top w:val="single" w:sz="4" w:space="0" w:color="auto"/>
              <w:left w:val="single" w:sz="4" w:space="0" w:color="auto"/>
              <w:bottom w:val="double" w:sz="4" w:space="0" w:color="auto"/>
              <w:right w:val="single" w:sz="4" w:space="0" w:color="auto"/>
            </w:tcBorders>
          </w:tcPr>
          <w:p w:rsidR="00481876" w:rsidRPr="008B546E" w:rsidRDefault="00481876" w:rsidP="007A70B4">
            <w:pPr>
              <w:jc w:val="center"/>
              <w:rPr>
                <w:b/>
                <w:sz w:val="24"/>
                <w:szCs w:val="24"/>
              </w:rPr>
            </w:pPr>
          </w:p>
        </w:tc>
        <w:tc>
          <w:tcPr>
            <w:tcW w:w="2126" w:type="dxa"/>
            <w:tcBorders>
              <w:top w:val="single" w:sz="4" w:space="0" w:color="auto"/>
              <w:left w:val="single" w:sz="4" w:space="0" w:color="auto"/>
              <w:bottom w:val="double" w:sz="4" w:space="0" w:color="auto"/>
              <w:right w:val="single" w:sz="4" w:space="0" w:color="auto"/>
            </w:tcBorders>
          </w:tcPr>
          <w:p w:rsidR="00481876" w:rsidRPr="00481876" w:rsidRDefault="00481876" w:rsidP="00481876">
            <w:pPr>
              <w:jc w:val="right"/>
              <w:rPr>
                <w:b/>
                <w:sz w:val="24"/>
                <w:szCs w:val="24"/>
              </w:rPr>
            </w:pPr>
          </w:p>
        </w:tc>
      </w:tr>
      <w:tr w:rsidR="00481876" w:rsidRPr="00481876" w:rsidTr="007A70B4">
        <w:trPr>
          <w:trHeight w:val="583"/>
        </w:trPr>
        <w:tc>
          <w:tcPr>
            <w:tcW w:w="5954" w:type="dxa"/>
            <w:gridSpan w:val="6"/>
            <w:tcBorders>
              <w:top w:val="double" w:sz="4" w:space="0" w:color="auto"/>
              <w:left w:val="double" w:sz="4" w:space="0" w:color="auto"/>
              <w:bottom w:val="double" w:sz="4" w:space="0" w:color="auto"/>
              <w:right w:val="double" w:sz="4" w:space="0" w:color="auto"/>
            </w:tcBorders>
          </w:tcPr>
          <w:p w:rsidR="00481876" w:rsidRPr="008B546E" w:rsidRDefault="00481876" w:rsidP="007A70B4">
            <w:pPr>
              <w:rPr>
                <w:b/>
                <w:sz w:val="16"/>
                <w:szCs w:val="16"/>
              </w:rPr>
            </w:pPr>
          </w:p>
          <w:p w:rsidR="00481876" w:rsidRPr="008B546E" w:rsidRDefault="007A70B4" w:rsidP="002F3F3F">
            <w:pPr>
              <w:numPr>
                <w:ilvl w:val="0"/>
                <w:numId w:val="58"/>
              </w:numPr>
              <w:spacing w:after="200" w:line="276" w:lineRule="auto"/>
              <w:contextualSpacing/>
              <w:jc w:val="right"/>
              <w:rPr>
                <w:b/>
                <w:sz w:val="24"/>
                <w:szCs w:val="24"/>
              </w:rPr>
            </w:pPr>
            <w:r w:rsidRPr="008B546E">
              <w:rPr>
                <w:b/>
                <w:sz w:val="24"/>
                <w:szCs w:val="24"/>
              </w:rPr>
              <w:t>RAZEM za Element 4</w:t>
            </w:r>
          </w:p>
        </w:tc>
        <w:tc>
          <w:tcPr>
            <w:tcW w:w="1701" w:type="dxa"/>
            <w:tcBorders>
              <w:top w:val="double" w:sz="4" w:space="0" w:color="auto"/>
              <w:left w:val="double" w:sz="4" w:space="0" w:color="auto"/>
              <w:bottom w:val="double" w:sz="4" w:space="0" w:color="auto"/>
              <w:right w:val="double" w:sz="4" w:space="0" w:color="auto"/>
            </w:tcBorders>
          </w:tcPr>
          <w:p w:rsidR="00481876" w:rsidRPr="008B546E"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rsidR="00481876" w:rsidRPr="00481876" w:rsidRDefault="00481876" w:rsidP="00481876">
            <w:pPr>
              <w:jc w:val="right"/>
              <w:rPr>
                <w:b/>
                <w:sz w:val="24"/>
                <w:szCs w:val="24"/>
              </w:rPr>
            </w:pPr>
          </w:p>
        </w:tc>
      </w:tr>
      <w:tr w:rsidR="007A70B4" w:rsidRPr="00481876" w:rsidTr="007A70B4">
        <w:trPr>
          <w:trHeight w:val="583"/>
        </w:trPr>
        <w:tc>
          <w:tcPr>
            <w:tcW w:w="5954" w:type="dxa"/>
            <w:gridSpan w:val="6"/>
            <w:tcBorders>
              <w:top w:val="double" w:sz="4" w:space="0" w:color="auto"/>
              <w:left w:val="double" w:sz="4" w:space="0" w:color="auto"/>
              <w:bottom w:val="thinThickSmallGap" w:sz="24" w:space="0" w:color="auto"/>
              <w:right w:val="double" w:sz="4" w:space="0" w:color="auto"/>
            </w:tcBorders>
          </w:tcPr>
          <w:p w:rsidR="007A70B4" w:rsidRPr="007A70B4" w:rsidRDefault="007A70B4" w:rsidP="007A70B4">
            <w:pPr>
              <w:jc w:val="center"/>
              <w:rPr>
                <w:b/>
                <w:color w:val="FF0000"/>
                <w:sz w:val="32"/>
                <w:szCs w:val="32"/>
              </w:rPr>
            </w:pPr>
            <w:r w:rsidRPr="007A70B4">
              <w:rPr>
                <w:b/>
                <w:sz w:val="32"/>
                <w:szCs w:val="32"/>
              </w:rPr>
              <w:t>Część 2 = c +</w:t>
            </w:r>
            <w:r w:rsidR="008B546E">
              <w:rPr>
                <w:b/>
                <w:sz w:val="32"/>
                <w:szCs w:val="32"/>
              </w:rPr>
              <w:t xml:space="preserve"> </w:t>
            </w:r>
            <w:r w:rsidRPr="007A70B4">
              <w:rPr>
                <w:b/>
                <w:sz w:val="32"/>
                <w:szCs w:val="32"/>
              </w:rPr>
              <w:t>d</w:t>
            </w:r>
          </w:p>
        </w:tc>
        <w:tc>
          <w:tcPr>
            <w:tcW w:w="1701" w:type="dxa"/>
            <w:tcBorders>
              <w:top w:val="double" w:sz="4" w:space="0" w:color="auto"/>
              <w:left w:val="double" w:sz="4" w:space="0" w:color="auto"/>
              <w:bottom w:val="thinThickSmallGap" w:sz="24" w:space="0" w:color="auto"/>
              <w:right w:val="double" w:sz="4" w:space="0" w:color="auto"/>
            </w:tcBorders>
          </w:tcPr>
          <w:p w:rsidR="007A70B4" w:rsidRPr="00481876" w:rsidRDefault="007A70B4" w:rsidP="00481876">
            <w:pPr>
              <w:jc w:val="right"/>
              <w:rPr>
                <w:b/>
                <w:sz w:val="24"/>
                <w:szCs w:val="24"/>
              </w:rPr>
            </w:pPr>
          </w:p>
        </w:tc>
        <w:tc>
          <w:tcPr>
            <w:tcW w:w="2126" w:type="dxa"/>
            <w:tcBorders>
              <w:top w:val="double" w:sz="4" w:space="0" w:color="auto"/>
              <w:left w:val="double" w:sz="4" w:space="0" w:color="auto"/>
              <w:bottom w:val="thinThickSmallGap" w:sz="24" w:space="0" w:color="auto"/>
              <w:right w:val="double" w:sz="4" w:space="0" w:color="auto"/>
            </w:tcBorders>
          </w:tcPr>
          <w:p w:rsidR="007A70B4" w:rsidRPr="00481876" w:rsidRDefault="007A70B4" w:rsidP="00481876">
            <w:pPr>
              <w:jc w:val="right"/>
              <w:rPr>
                <w:b/>
                <w:sz w:val="24"/>
                <w:szCs w:val="24"/>
              </w:rPr>
            </w:pPr>
          </w:p>
        </w:tc>
      </w:tr>
    </w:tbl>
    <w:p w:rsidR="00481876" w:rsidRPr="00481876" w:rsidRDefault="00481876" w:rsidP="00481876">
      <w:pPr>
        <w:rPr>
          <w:b/>
          <w:sz w:val="28"/>
          <w:szCs w:val="28"/>
        </w:rPr>
      </w:pPr>
    </w:p>
    <w:p w:rsidR="007A70B4" w:rsidRPr="00B63614" w:rsidRDefault="007A70B4" w:rsidP="007A70B4">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rsidR="007A70B4" w:rsidRPr="00B63614" w:rsidRDefault="007A70B4" w:rsidP="007A70B4">
      <w:pPr>
        <w:rPr>
          <w:rFonts w:ascii="Arial" w:hAnsi="Arial" w:cs="Arial"/>
          <w:sz w:val="22"/>
          <w:szCs w:val="22"/>
        </w:rPr>
      </w:pPr>
    </w:p>
    <w:p w:rsidR="007A70B4" w:rsidRPr="00B63614" w:rsidRDefault="007A70B4" w:rsidP="007A70B4">
      <w:pPr>
        <w:jc w:val="right"/>
        <w:rPr>
          <w:rFonts w:ascii="Arial" w:hAnsi="Arial" w:cs="Arial"/>
          <w:sz w:val="22"/>
          <w:szCs w:val="22"/>
        </w:rPr>
      </w:pPr>
      <w:r w:rsidRPr="00B63614">
        <w:rPr>
          <w:rFonts w:ascii="Arial" w:hAnsi="Arial" w:cs="Arial"/>
          <w:sz w:val="22"/>
          <w:szCs w:val="22"/>
          <w:vertAlign w:val="subscript"/>
        </w:rPr>
        <w:t>……………………….........…………………………………...</w:t>
      </w:r>
    </w:p>
    <w:p w:rsidR="007A70B4" w:rsidRPr="00B63614" w:rsidRDefault="007A70B4" w:rsidP="007A70B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rsidR="00A936C1" w:rsidRDefault="00A936C1">
      <w:pPr>
        <w:rPr>
          <w:rFonts w:ascii="Arial" w:hAnsi="Arial" w:cs="Arial"/>
          <w:bCs/>
          <w:i/>
          <w:iCs/>
          <w:sz w:val="16"/>
          <w:szCs w:val="16"/>
        </w:rPr>
      </w:pPr>
    </w:p>
    <w:p w:rsidR="008F6ABE" w:rsidRPr="00F33A0B" w:rsidRDefault="008F6ABE" w:rsidP="00F33A0B">
      <w:pPr>
        <w:ind w:left="5245" w:right="-2"/>
        <w:jc w:val="center"/>
        <w:rPr>
          <w:rFonts w:ascii="Arial" w:hAnsi="Arial" w:cs="Arial"/>
          <w:bCs/>
          <w:i/>
          <w:iCs/>
          <w:sz w:val="16"/>
          <w:szCs w:val="16"/>
        </w:rPr>
      </w:pPr>
    </w:p>
    <w:p w:rsidR="007A70B4" w:rsidRPr="00186FB6" w:rsidRDefault="007A70B4" w:rsidP="0089793B">
      <w:pPr>
        <w:jc w:val="right"/>
        <w:rPr>
          <w:rFonts w:ascii="Arial" w:hAnsi="Arial" w:cs="Arial"/>
          <w:i/>
          <w:color w:val="FF0000"/>
          <w:sz w:val="22"/>
          <w:szCs w:val="22"/>
        </w:rPr>
      </w:pPr>
    </w:p>
    <w:p w:rsidR="00923FA1" w:rsidRPr="00186FB6" w:rsidRDefault="007C1A1D" w:rsidP="0089793B">
      <w:pPr>
        <w:jc w:val="right"/>
        <w:rPr>
          <w:rFonts w:ascii="Arial" w:hAnsi="Arial" w:cs="Arial"/>
          <w:i/>
          <w:sz w:val="22"/>
          <w:szCs w:val="22"/>
        </w:rPr>
      </w:pPr>
      <w:r w:rsidRPr="00186FB6">
        <w:rPr>
          <w:rFonts w:ascii="Arial" w:hAnsi="Arial" w:cs="Arial"/>
          <w:i/>
          <w:sz w:val="22"/>
          <w:szCs w:val="22"/>
        </w:rPr>
        <w:t>Załącznik</w:t>
      </w:r>
      <w:r w:rsidR="00923FA1" w:rsidRPr="00186FB6">
        <w:rPr>
          <w:rFonts w:ascii="Arial" w:hAnsi="Arial" w:cs="Arial"/>
          <w:i/>
          <w:sz w:val="22"/>
          <w:szCs w:val="22"/>
        </w:rPr>
        <w:t xml:space="preserve"> </w:t>
      </w:r>
      <w:r w:rsidR="00923FA1" w:rsidRPr="00186FB6">
        <w:rPr>
          <w:rFonts w:ascii="Arial" w:hAnsi="Arial" w:cs="Arial"/>
          <w:b/>
          <w:i/>
          <w:sz w:val="22"/>
          <w:szCs w:val="22"/>
        </w:rPr>
        <w:t xml:space="preserve">NR </w:t>
      </w:r>
      <w:r w:rsidR="00A936C1" w:rsidRPr="00186FB6">
        <w:rPr>
          <w:rFonts w:ascii="Arial" w:hAnsi="Arial" w:cs="Arial"/>
          <w:b/>
          <w:i/>
          <w:sz w:val="22"/>
          <w:szCs w:val="22"/>
        </w:rPr>
        <w:t>4</w:t>
      </w:r>
      <w:r w:rsidR="00A54752" w:rsidRPr="00186FB6">
        <w:rPr>
          <w:rFonts w:ascii="Arial" w:hAnsi="Arial" w:cs="Arial"/>
          <w:b/>
          <w:i/>
          <w:sz w:val="22"/>
          <w:szCs w:val="22"/>
        </w:rPr>
        <w:t xml:space="preserve"> </w:t>
      </w:r>
      <w:r w:rsidRPr="00186FB6">
        <w:rPr>
          <w:rFonts w:ascii="Arial" w:hAnsi="Arial" w:cs="Arial"/>
          <w:i/>
          <w:sz w:val="22"/>
          <w:szCs w:val="22"/>
        </w:rPr>
        <w:t>do</w:t>
      </w:r>
      <w:r w:rsidR="00923FA1" w:rsidRPr="00186FB6">
        <w:rPr>
          <w:rFonts w:ascii="Arial" w:hAnsi="Arial" w:cs="Arial"/>
          <w:i/>
          <w:sz w:val="22"/>
          <w:szCs w:val="22"/>
        </w:rPr>
        <w:t xml:space="preserve"> SIWZ</w:t>
      </w:r>
    </w:p>
    <w:p w:rsidR="00923FA1" w:rsidRPr="00186FB6" w:rsidRDefault="00923FA1" w:rsidP="0089793B">
      <w:pPr>
        <w:rPr>
          <w:rFonts w:ascii="Arial" w:hAnsi="Arial" w:cs="Arial"/>
          <w:sz w:val="22"/>
          <w:szCs w:val="22"/>
        </w:rPr>
      </w:pPr>
      <w:r w:rsidRPr="00186FB6">
        <w:rPr>
          <w:rFonts w:ascii="Arial" w:hAnsi="Arial" w:cs="Arial"/>
          <w:sz w:val="22"/>
          <w:szCs w:val="22"/>
        </w:rPr>
        <w:t>..........................</w:t>
      </w:r>
      <w:r w:rsidR="00C94EF9" w:rsidRPr="00186FB6">
        <w:rPr>
          <w:rFonts w:ascii="Arial" w:hAnsi="Arial" w:cs="Arial"/>
          <w:sz w:val="22"/>
          <w:szCs w:val="22"/>
        </w:rPr>
        <w:t>...</w:t>
      </w:r>
      <w:r w:rsidRPr="00186FB6">
        <w:rPr>
          <w:rFonts w:ascii="Arial" w:hAnsi="Arial" w:cs="Arial"/>
          <w:sz w:val="22"/>
          <w:szCs w:val="22"/>
        </w:rPr>
        <w:t>.....................</w:t>
      </w:r>
    </w:p>
    <w:p w:rsidR="00923FA1" w:rsidRPr="00186FB6" w:rsidRDefault="00923FA1" w:rsidP="0089793B">
      <w:pPr>
        <w:ind w:left="540"/>
        <w:rPr>
          <w:rFonts w:ascii="Arial" w:hAnsi="Arial" w:cs="Arial"/>
          <w:i/>
          <w:sz w:val="16"/>
          <w:szCs w:val="16"/>
        </w:rPr>
      </w:pPr>
      <w:r w:rsidRPr="00186FB6">
        <w:rPr>
          <w:rFonts w:ascii="Arial" w:hAnsi="Arial" w:cs="Arial"/>
          <w:i/>
          <w:sz w:val="16"/>
          <w:szCs w:val="16"/>
        </w:rPr>
        <w:t>/nazwa i adres Wykonawcy/</w:t>
      </w:r>
    </w:p>
    <w:p w:rsidR="00F33A0B" w:rsidRPr="00186FB6" w:rsidRDefault="00F33A0B" w:rsidP="0089793B">
      <w:pPr>
        <w:ind w:left="540"/>
        <w:rPr>
          <w:rFonts w:ascii="Arial" w:hAnsi="Arial" w:cs="Arial"/>
          <w:i/>
          <w:sz w:val="16"/>
          <w:szCs w:val="16"/>
        </w:rPr>
      </w:pPr>
    </w:p>
    <w:p w:rsidR="009052BC" w:rsidRPr="00186FB6" w:rsidRDefault="003302A9" w:rsidP="0089793B">
      <w:pPr>
        <w:pStyle w:val="Nagwek1"/>
        <w:spacing w:before="0" w:after="0"/>
        <w:jc w:val="center"/>
        <w:rPr>
          <w:sz w:val="24"/>
          <w:szCs w:val="24"/>
        </w:rPr>
      </w:pPr>
      <w:bookmarkStart w:id="52" w:name="_Toc412451414"/>
      <w:r w:rsidRPr="00186FB6">
        <w:rPr>
          <w:sz w:val="24"/>
          <w:szCs w:val="24"/>
        </w:rPr>
        <w:t>Wykaz osób wykonawcy</w:t>
      </w:r>
      <w:bookmarkEnd w:id="52"/>
      <w:r w:rsidR="00357A6A" w:rsidRPr="00186FB6">
        <w:rPr>
          <w:sz w:val="24"/>
          <w:szCs w:val="24"/>
        </w:rPr>
        <w:t xml:space="preserve"> </w:t>
      </w:r>
    </w:p>
    <w:p w:rsidR="00923FA1" w:rsidRPr="00186FB6" w:rsidRDefault="00923FA1" w:rsidP="0089793B">
      <w:pPr>
        <w:rPr>
          <w:rFonts w:ascii="Arial" w:hAnsi="Arial" w:cs="Arial"/>
          <w:sz w:val="22"/>
          <w:szCs w:val="22"/>
        </w:rPr>
      </w:pPr>
    </w:p>
    <w:p w:rsidR="005512AE" w:rsidRPr="00186FB6" w:rsidRDefault="005512AE" w:rsidP="0089793B">
      <w:pPr>
        <w:tabs>
          <w:tab w:val="left" w:pos="0"/>
        </w:tabs>
        <w:jc w:val="both"/>
        <w:rPr>
          <w:rFonts w:ascii="Arial" w:hAnsi="Arial" w:cs="Arial"/>
          <w:sz w:val="22"/>
          <w:szCs w:val="22"/>
        </w:rPr>
      </w:pPr>
      <w:r w:rsidRPr="00186FB6">
        <w:rPr>
          <w:rFonts w:ascii="Arial" w:hAnsi="Arial" w:cs="Arial"/>
          <w:sz w:val="22"/>
          <w:szCs w:val="22"/>
        </w:rPr>
        <w:t>Wykaz osób, które będą uczestniczyć w wykonywaniu zamówieni</w:t>
      </w:r>
      <w:r w:rsidR="00485DD1" w:rsidRPr="00186FB6">
        <w:rPr>
          <w:rFonts w:ascii="Arial" w:hAnsi="Arial" w:cs="Arial"/>
          <w:sz w:val="22"/>
          <w:szCs w:val="22"/>
        </w:rPr>
        <w:t>a</w:t>
      </w:r>
      <w:r w:rsidRPr="00186FB6">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BC115A" w:rsidRPr="00852DBE" w:rsidRDefault="00BC115A" w:rsidP="00BC115A">
      <w:pPr>
        <w:tabs>
          <w:tab w:val="left" w:pos="0"/>
        </w:tabs>
        <w:jc w:val="center"/>
        <w:rPr>
          <w:rFonts w:ascii="Arial" w:hAnsi="Arial" w:cs="Arial"/>
          <w:sz w:val="22"/>
          <w:szCs w:val="22"/>
        </w:rPr>
      </w:pPr>
      <w:r w:rsidRPr="00852DBE">
        <w:rPr>
          <w:rFonts w:ascii="Arial" w:hAnsi="Arial" w:cs="Arial"/>
          <w:sz w:val="22"/>
          <w:szCs w:val="22"/>
        </w:rPr>
        <w:t xml:space="preserve">Dla </w:t>
      </w:r>
      <w:r w:rsidRPr="00852DBE">
        <w:rPr>
          <w:rFonts w:ascii="Arial" w:hAnsi="Arial" w:cs="Arial"/>
          <w:b/>
          <w:sz w:val="22"/>
          <w:szCs w:val="22"/>
        </w:rPr>
        <w:t>Części 1</w:t>
      </w:r>
    </w:p>
    <w:p w:rsidR="00BC115A" w:rsidRPr="00852DBE" w:rsidRDefault="00BC115A" w:rsidP="0089793B">
      <w:pPr>
        <w:tabs>
          <w:tab w:val="left" w:pos="0"/>
        </w:tabs>
        <w:jc w:val="both"/>
        <w:rPr>
          <w:rFonts w:ascii="Arial" w:hAnsi="Arial" w:cs="Arial"/>
          <w:sz w:val="22"/>
          <w:szCs w:val="22"/>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rsidTr="00941258">
        <w:trPr>
          <w:cantSplit/>
          <w:trHeight w:val="399"/>
        </w:trPr>
        <w:tc>
          <w:tcPr>
            <w:tcW w:w="578" w:type="dxa"/>
            <w:shd w:val="clear" w:color="auto" w:fill="E5E5E5"/>
            <w:vAlign w:val="center"/>
          </w:tcPr>
          <w:p w:rsidR="005512AE" w:rsidRPr="00852DBE" w:rsidRDefault="005512AE" w:rsidP="0089793B">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rsidR="005512AE" w:rsidRPr="00852DBE" w:rsidRDefault="00896FD7" w:rsidP="00941258">
            <w:pPr>
              <w:snapToGrid w:val="0"/>
              <w:jc w:val="center"/>
              <w:rPr>
                <w:rFonts w:ascii="Arial" w:hAnsi="Arial" w:cs="Arial"/>
                <w:b/>
                <w:sz w:val="22"/>
                <w:szCs w:val="22"/>
              </w:rPr>
            </w:pPr>
            <w:r w:rsidRPr="00852DBE">
              <w:rPr>
                <w:rFonts w:ascii="Arial" w:hAnsi="Arial" w:cs="Arial"/>
                <w:b/>
                <w:sz w:val="22"/>
                <w:szCs w:val="22"/>
              </w:rPr>
              <w:t xml:space="preserve">Informacja na temat doświadczenia/ wykształcenia </w:t>
            </w:r>
          </w:p>
        </w:tc>
        <w:tc>
          <w:tcPr>
            <w:tcW w:w="1505" w:type="dxa"/>
            <w:shd w:val="clear" w:color="auto" w:fill="E5E5E5"/>
            <w:vAlign w:val="center"/>
          </w:tcPr>
          <w:p w:rsidR="00AC223F" w:rsidRPr="00852DBE" w:rsidRDefault="005512AE" w:rsidP="007307AA">
            <w:pPr>
              <w:snapToGrid w:val="0"/>
              <w:jc w:val="center"/>
              <w:rPr>
                <w:rFonts w:ascii="Arial" w:hAnsi="Arial" w:cs="Arial"/>
                <w:b/>
                <w:sz w:val="22"/>
                <w:szCs w:val="22"/>
              </w:rPr>
            </w:pPr>
            <w:r w:rsidRPr="00852DBE">
              <w:rPr>
                <w:rFonts w:ascii="Arial" w:hAnsi="Arial" w:cs="Arial"/>
                <w:b/>
                <w:sz w:val="22"/>
                <w:szCs w:val="22"/>
              </w:rPr>
              <w:t>Zakres</w:t>
            </w:r>
          </w:p>
          <w:p w:rsidR="005512AE" w:rsidRPr="00852DBE" w:rsidRDefault="00AC223F" w:rsidP="007307AA">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w:t>
            </w:r>
            <w:r w:rsidR="005512AE" w:rsidRPr="00852DBE">
              <w:rPr>
                <w:rFonts w:ascii="Arial" w:hAnsi="Arial" w:cs="Arial"/>
                <w:b/>
                <w:sz w:val="22"/>
                <w:szCs w:val="22"/>
              </w:rPr>
              <w:t>czynności</w:t>
            </w:r>
          </w:p>
        </w:tc>
        <w:tc>
          <w:tcPr>
            <w:tcW w:w="1673" w:type="dxa"/>
            <w:shd w:val="clear" w:color="auto" w:fill="E5E5E5"/>
            <w:vAlign w:val="center"/>
          </w:tcPr>
          <w:p w:rsidR="005512AE" w:rsidRPr="00852DBE" w:rsidRDefault="005512AE" w:rsidP="007307AA">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rsidTr="00941258">
        <w:trPr>
          <w:cantSplit/>
          <w:trHeight w:hRule="exact" w:val="239"/>
        </w:trPr>
        <w:tc>
          <w:tcPr>
            <w:tcW w:w="578" w:type="dxa"/>
            <w:shd w:val="clear" w:color="auto" w:fill="F3F3F3"/>
            <w:vAlign w:val="center"/>
          </w:tcPr>
          <w:p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05</w:t>
            </w:r>
          </w:p>
        </w:tc>
      </w:tr>
      <w:tr w:rsidR="00852DBE" w:rsidRPr="00852DBE" w:rsidTr="00941258">
        <w:trPr>
          <w:cantSplit/>
          <w:trHeight w:val="399"/>
        </w:trPr>
        <w:tc>
          <w:tcPr>
            <w:tcW w:w="578" w:type="dxa"/>
          </w:tcPr>
          <w:p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1</w:t>
            </w:r>
          </w:p>
        </w:tc>
        <w:tc>
          <w:tcPr>
            <w:tcW w:w="2715" w:type="dxa"/>
          </w:tcPr>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tc>
        <w:tc>
          <w:tcPr>
            <w:tcW w:w="2728" w:type="dxa"/>
          </w:tcPr>
          <w:p w:rsidR="005512AE" w:rsidRPr="00852DBE" w:rsidRDefault="005512AE" w:rsidP="0089793B">
            <w:pPr>
              <w:snapToGrid w:val="0"/>
              <w:jc w:val="center"/>
              <w:rPr>
                <w:rFonts w:ascii="Arial" w:hAnsi="Arial" w:cs="Arial"/>
                <w:b/>
                <w:sz w:val="22"/>
                <w:szCs w:val="22"/>
              </w:rPr>
            </w:pPr>
          </w:p>
        </w:tc>
        <w:tc>
          <w:tcPr>
            <w:tcW w:w="1505" w:type="dxa"/>
          </w:tcPr>
          <w:p w:rsidR="005512AE" w:rsidRPr="00852DBE" w:rsidRDefault="005512AE" w:rsidP="0089793B">
            <w:pPr>
              <w:snapToGrid w:val="0"/>
              <w:jc w:val="center"/>
              <w:rPr>
                <w:rFonts w:ascii="Arial" w:hAnsi="Arial" w:cs="Arial"/>
                <w:b/>
                <w:sz w:val="22"/>
                <w:szCs w:val="22"/>
              </w:rPr>
            </w:pPr>
          </w:p>
        </w:tc>
        <w:tc>
          <w:tcPr>
            <w:tcW w:w="1673" w:type="dxa"/>
          </w:tcPr>
          <w:p w:rsidR="005512AE" w:rsidRPr="00852DBE" w:rsidRDefault="005512AE" w:rsidP="0089793B">
            <w:pPr>
              <w:snapToGrid w:val="0"/>
              <w:jc w:val="center"/>
              <w:rPr>
                <w:rFonts w:ascii="Arial" w:hAnsi="Arial" w:cs="Arial"/>
                <w:b/>
                <w:sz w:val="22"/>
                <w:szCs w:val="22"/>
              </w:rPr>
            </w:pPr>
          </w:p>
        </w:tc>
      </w:tr>
      <w:tr w:rsidR="00852DBE" w:rsidRPr="00852DBE" w:rsidTr="00BC115A">
        <w:trPr>
          <w:cantSplit/>
          <w:trHeight w:val="399"/>
        </w:trPr>
        <w:tc>
          <w:tcPr>
            <w:tcW w:w="578" w:type="dxa"/>
            <w:tcBorders>
              <w:bottom w:val="single" w:sz="4" w:space="0" w:color="000000"/>
            </w:tcBorders>
          </w:tcPr>
          <w:p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2</w:t>
            </w:r>
          </w:p>
        </w:tc>
        <w:tc>
          <w:tcPr>
            <w:tcW w:w="2715" w:type="dxa"/>
            <w:tcBorders>
              <w:bottom w:val="single" w:sz="4" w:space="0" w:color="000000"/>
            </w:tcBorders>
          </w:tcPr>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tc>
        <w:tc>
          <w:tcPr>
            <w:tcW w:w="2728" w:type="dxa"/>
            <w:tcBorders>
              <w:bottom w:val="single" w:sz="4" w:space="0" w:color="000000"/>
            </w:tcBorders>
          </w:tcPr>
          <w:p w:rsidR="005512AE" w:rsidRPr="00852DBE" w:rsidRDefault="005512AE" w:rsidP="0089793B">
            <w:pPr>
              <w:snapToGrid w:val="0"/>
              <w:jc w:val="center"/>
              <w:rPr>
                <w:rFonts w:ascii="Arial" w:hAnsi="Arial" w:cs="Arial"/>
                <w:b/>
                <w:sz w:val="22"/>
                <w:szCs w:val="22"/>
              </w:rPr>
            </w:pPr>
          </w:p>
        </w:tc>
        <w:tc>
          <w:tcPr>
            <w:tcW w:w="1505" w:type="dxa"/>
            <w:tcBorders>
              <w:bottom w:val="single" w:sz="4" w:space="0" w:color="000000"/>
            </w:tcBorders>
          </w:tcPr>
          <w:p w:rsidR="005512AE" w:rsidRPr="00852DBE" w:rsidRDefault="005512AE" w:rsidP="0089793B">
            <w:pPr>
              <w:snapToGrid w:val="0"/>
              <w:jc w:val="center"/>
              <w:rPr>
                <w:rFonts w:ascii="Arial" w:hAnsi="Arial" w:cs="Arial"/>
                <w:b/>
                <w:sz w:val="22"/>
                <w:szCs w:val="22"/>
              </w:rPr>
            </w:pPr>
          </w:p>
        </w:tc>
        <w:tc>
          <w:tcPr>
            <w:tcW w:w="1673" w:type="dxa"/>
            <w:tcBorders>
              <w:bottom w:val="single" w:sz="4" w:space="0" w:color="000000"/>
            </w:tcBorders>
          </w:tcPr>
          <w:p w:rsidR="005512AE" w:rsidRPr="00852DBE" w:rsidRDefault="005512AE" w:rsidP="0089793B">
            <w:pPr>
              <w:snapToGrid w:val="0"/>
              <w:jc w:val="center"/>
              <w:rPr>
                <w:rFonts w:ascii="Arial" w:hAnsi="Arial" w:cs="Arial"/>
                <w:b/>
                <w:sz w:val="22"/>
                <w:szCs w:val="22"/>
              </w:rPr>
            </w:pPr>
          </w:p>
        </w:tc>
      </w:tr>
      <w:tr w:rsidR="00852DBE" w:rsidRPr="00852DBE" w:rsidTr="00BC115A">
        <w:trPr>
          <w:cantSplit/>
          <w:trHeight w:val="399"/>
        </w:trPr>
        <w:tc>
          <w:tcPr>
            <w:tcW w:w="578" w:type="dxa"/>
            <w:tcBorders>
              <w:top w:val="single" w:sz="4" w:space="0" w:color="000000"/>
              <w:bottom w:val="double" w:sz="4" w:space="0" w:color="auto"/>
            </w:tcBorders>
          </w:tcPr>
          <w:p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3</w:t>
            </w:r>
          </w:p>
        </w:tc>
        <w:tc>
          <w:tcPr>
            <w:tcW w:w="2715" w:type="dxa"/>
            <w:tcBorders>
              <w:top w:val="single" w:sz="4" w:space="0" w:color="000000"/>
              <w:bottom w:val="double" w:sz="4" w:space="0" w:color="auto"/>
            </w:tcBorders>
          </w:tcPr>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p w:rsidR="005512AE" w:rsidRPr="00852DBE" w:rsidRDefault="005512AE" w:rsidP="0089793B">
            <w:pPr>
              <w:snapToGrid w:val="0"/>
              <w:jc w:val="center"/>
              <w:rPr>
                <w:rFonts w:ascii="Arial" w:hAnsi="Arial" w:cs="Arial"/>
                <w:b/>
                <w:sz w:val="22"/>
                <w:szCs w:val="22"/>
              </w:rPr>
            </w:pPr>
          </w:p>
        </w:tc>
        <w:tc>
          <w:tcPr>
            <w:tcW w:w="2728" w:type="dxa"/>
            <w:tcBorders>
              <w:top w:val="single" w:sz="4" w:space="0" w:color="000000"/>
              <w:bottom w:val="double" w:sz="4" w:space="0" w:color="auto"/>
            </w:tcBorders>
          </w:tcPr>
          <w:p w:rsidR="005512AE" w:rsidRPr="00852DBE" w:rsidRDefault="005512AE" w:rsidP="0089793B">
            <w:pPr>
              <w:snapToGrid w:val="0"/>
              <w:jc w:val="center"/>
              <w:rPr>
                <w:rFonts w:ascii="Arial" w:hAnsi="Arial" w:cs="Arial"/>
                <w:b/>
                <w:sz w:val="22"/>
                <w:szCs w:val="22"/>
              </w:rPr>
            </w:pPr>
          </w:p>
        </w:tc>
        <w:tc>
          <w:tcPr>
            <w:tcW w:w="1505" w:type="dxa"/>
            <w:tcBorders>
              <w:top w:val="single" w:sz="4" w:space="0" w:color="000000"/>
              <w:bottom w:val="double" w:sz="4" w:space="0" w:color="auto"/>
            </w:tcBorders>
          </w:tcPr>
          <w:p w:rsidR="005512AE" w:rsidRPr="00852DBE" w:rsidRDefault="005512AE" w:rsidP="0089793B">
            <w:pPr>
              <w:snapToGrid w:val="0"/>
              <w:jc w:val="center"/>
              <w:rPr>
                <w:rFonts w:ascii="Arial" w:hAnsi="Arial" w:cs="Arial"/>
                <w:b/>
                <w:sz w:val="22"/>
                <w:szCs w:val="22"/>
              </w:rPr>
            </w:pPr>
          </w:p>
        </w:tc>
        <w:tc>
          <w:tcPr>
            <w:tcW w:w="1673" w:type="dxa"/>
            <w:tcBorders>
              <w:top w:val="single" w:sz="4" w:space="0" w:color="000000"/>
              <w:bottom w:val="double" w:sz="4" w:space="0" w:color="auto"/>
            </w:tcBorders>
          </w:tcPr>
          <w:p w:rsidR="005512AE" w:rsidRPr="00852DBE" w:rsidRDefault="005512AE" w:rsidP="0089793B">
            <w:pPr>
              <w:snapToGrid w:val="0"/>
              <w:jc w:val="center"/>
              <w:rPr>
                <w:rFonts w:ascii="Arial" w:hAnsi="Arial" w:cs="Arial"/>
                <w:b/>
                <w:sz w:val="22"/>
                <w:szCs w:val="22"/>
              </w:rPr>
            </w:pPr>
          </w:p>
        </w:tc>
      </w:tr>
    </w:tbl>
    <w:p w:rsidR="00FE51EA" w:rsidRPr="00852DBE" w:rsidRDefault="00FE51EA" w:rsidP="00FE51EA">
      <w:pPr>
        <w:rPr>
          <w:rFonts w:ascii="Arial" w:hAnsi="Arial" w:cs="Arial"/>
          <w:sz w:val="22"/>
          <w:szCs w:val="22"/>
          <w:u w:val="single"/>
        </w:rPr>
      </w:pPr>
      <w:r w:rsidRPr="00852DBE">
        <w:rPr>
          <w:rFonts w:ascii="Arial" w:hAnsi="Arial" w:cs="Arial"/>
          <w:sz w:val="22"/>
          <w:szCs w:val="22"/>
          <w:u w:val="single"/>
        </w:rPr>
        <w:t>OŚWIADCZENIE:</w:t>
      </w:r>
    </w:p>
    <w:p w:rsidR="00FE51EA" w:rsidRPr="00852DBE" w:rsidRDefault="00FE51EA" w:rsidP="00FE51EA">
      <w:pPr>
        <w:rPr>
          <w:rFonts w:ascii="Arial" w:hAnsi="Arial" w:cs="Arial"/>
          <w:sz w:val="22"/>
          <w:szCs w:val="22"/>
          <w:u w:val="single"/>
        </w:rPr>
      </w:pPr>
    </w:p>
    <w:p w:rsidR="00FE51EA" w:rsidRPr="00852DBE" w:rsidRDefault="00FE51EA" w:rsidP="00FE51EA">
      <w:pPr>
        <w:jc w:val="both"/>
        <w:rPr>
          <w:rFonts w:ascii="Arial" w:hAnsi="Arial" w:cs="Arial"/>
          <w:sz w:val="22"/>
          <w:szCs w:val="22"/>
        </w:rPr>
      </w:pPr>
      <w:r w:rsidRPr="00852DBE">
        <w:rPr>
          <w:rFonts w:ascii="Arial" w:hAnsi="Arial" w:cs="Arial"/>
          <w:sz w:val="22"/>
          <w:szCs w:val="22"/>
        </w:rPr>
        <w:t xml:space="preserve">Oświadczam(y), że </w:t>
      </w:r>
    </w:p>
    <w:p w:rsidR="00FE51EA" w:rsidRPr="00852DBE" w:rsidRDefault="00FE51EA" w:rsidP="00FE51EA">
      <w:pPr>
        <w:pStyle w:val="Akapitzlist"/>
        <w:numPr>
          <w:ilvl w:val="6"/>
          <w:numId w:val="10"/>
        </w:numPr>
        <w:tabs>
          <w:tab w:val="num" w:pos="709"/>
        </w:tabs>
        <w:ind w:left="284" w:hanging="284"/>
        <w:jc w:val="both"/>
        <w:rPr>
          <w:rFonts w:ascii="Arial" w:hAnsi="Arial" w:cs="Arial"/>
          <w:sz w:val="22"/>
          <w:szCs w:val="22"/>
        </w:rPr>
      </w:pPr>
      <w:r w:rsidRPr="00852DBE">
        <w:rPr>
          <w:rFonts w:ascii="Arial" w:hAnsi="Arial" w:cs="Arial"/>
          <w:sz w:val="22"/>
          <w:szCs w:val="22"/>
        </w:rPr>
        <w:t>……. osoby</w:t>
      </w:r>
      <w:r w:rsidR="00203771" w:rsidRPr="00852DBE">
        <w:rPr>
          <w:rFonts w:ascii="Arial" w:hAnsi="Arial" w:cs="Arial"/>
          <w:sz w:val="22"/>
          <w:szCs w:val="22"/>
        </w:rPr>
        <w:t xml:space="preserve">, które z ramienia Wykonawcy </w:t>
      </w:r>
      <w:r w:rsidRPr="00852DBE">
        <w:rPr>
          <w:rFonts w:ascii="Arial" w:hAnsi="Arial" w:cs="Arial"/>
          <w:sz w:val="22"/>
          <w:szCs w:val="22"/>
        </w:rPr>
        <w:t xml:space="preserve">będą </w:t>
      </w:r>
      <w:r w:rsidR="00203771" w:rsidRPr="00852DBE">
        <w:rPr>
          <w:rFonts w:ascii="Arial" w:hAnsi="Arial" w:cs="Arial"/>
          <w:sz w:val="22"/>
          <w:szCs w:val="22"/>
        </w:rPr>
        <w:t>nadzorować</w:t>
      </w:r>
      <w:r w:rsidRPr="00852DBE">
        <w:rPr>
          <w:rFonts w:ascii="Arial" w:hAnsi="Arial" w:cs="Arial"/>
          <w:sz w:val="22"/>
          <w:szCs w:val="22"/>
        </w:rPr>
        <w:t xml:space="preserve"> realizację przedmiotu zamówienia posiadają min średnie wykształcenie  oraz  min. 3-letnie doświadczenie zawodowe w kierowaniu zespołem. </w:t>
      </w:r>
    </w:p>
    <w:p w:rsidR="00FE51EA" w:rsidRPr="00852DBE" w:rsidRDefault="00FE51EA" w:rsidP="00FE51EA">
      <w:pPr>
        <w:pStyle w:val="Akapitzlist"/>
        <w:numPr>
          <w:ilvl w:val="6"/>
          <w:numId w:val="10"/>
        </w:numPr>
        <w:tabs>
          <w:tab w:val="num" w:pos="709"/>
        </w:tabs>
        <w:ind w:left="284" w:hanging="284"/>
        <w:jc w:val="both"/>
        <w:rPr>
          <w:rFonts w:ascii="Arial" w:hAnsi="Arial" w:cs="Arial"/>
          <w:sz w:val="22"/>
          <w:szCs w:val="22"/>
        </w:rPr>
      </w:pPr>
      <w:r w:rsidRPr="00852DBE">
        <w:rPr>
          <w:rFonts w:ascii="Arial" w:hAnsi="Arial" w:cs="Arial"/>
          <w:sz w:val="22"/>
          <w:szCs w:val="22"/>
        </w:rPr>
        <w:t>Podczas realizacji zamówienia usługi wykonywać będzie ogółem …..   osób .</w:t>
      </w:r>
    </w:p>
    <w:p w:rsidR="00BC115A" w:rsidRPr="00852DBE" w:rsidRDefault="00BC115A" w:rsidP="0089793B">
      <w:pPr>
        <w:rPr>
          <w:rFonts w:ascii="Arial" w:hAnsi="Arial" w:cs="Arial"/>
          <w:sz w:val="22"/>
          <w:szCs w:val="22"/>
          <w:u w:val="single"/>
        </w:rPr>
      </w:pPr>
    </w:p>
    <w:p w:rsidR="00BC115A" w:rsidRPr="00852DBE" w:rsidRDefault="00BC115A" w:rsidP="00BC115A">
      <w:pPr>
        <w:jc w:val="center"/>
        <w:rPr>
          <w:rFonts w:ascii="Arial" w:hAnsi="Arial" w:cs="Arial"/>
          <w:b/>
          <w:sz w:val="22"/>
          <w:szCs w:val="22"/>
        </w:rPr>
      </w:pPr>
      <w:r w:rsidRPr="00852DBE">
        <w:rPr>
          <w:rFonts w:ascii="Arial" w:hAnsi="Arial" w:cs="Arial"/>
          <w:sz w:val="22"/>
          <w:szCs w:val="22"/>
        </w:rPr>
        <w:t xml:space="preserve">Dla </w:t>
      </w:r>
      <w:r w:rsidRPr="00852DBE">
        <w:rPr>
          <w:rFonts w:ascii="Arial" w:hAnsi="Arial" w:cs="Arial"/>
          <w:b/>
          <w:sz w:val="22"/>
          <w:szCs w:val="22"/>
        </w:rPr>
        <w:t>Części 2</w:t>
      </w:r>
    </w:p>
    <w:p w:rsidR="00BC115A" w:rsidRPr="00852DBE" w:rsidRDefault="00BC115A" w:rsidP="00BC115A">
      <w:pPr>
        <w:jc w:val="center"/>
        <w:rPr>
          <w:rFonts w:ascii="Arial" w:hAnsi="Arial" w:cs="Arial"/>
          <w:sz w:val="22"/>
          <w:szCs w:val="22"/>
          <w:u w:val="single"/>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rsidTr="00B864E3">
        <w:trPr>
          <w:cantSplit/>
          <w:trHeight w:val="399"/>
        </w:trPr>
        <w:tc>
          <w:tcPr>
            <w:tcW w:w="578" w:type="dxa"/>
            <w:shd w:val="clear" w:color="auto" w:fill="E5E5E5"/>
            <w:vAlign w:val="center"/>
          </w:tcPr>
          <w:p w:rsidR="00BC115A" w:rsidRPr="00852DBE" w:rsidRDefault="00BC115A" w:rsidP="00B864E3">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rsidR="00BC115A" w:rsidRPr="00852DBE" w:rsidRDefault="00BC115A" w:rsidP="008A4EB3">
            <w:pPr>
              <w:snapToGrid w:val="0"/>
              <w:jc w:val="center"/>
              <w:rPr>
                <w:rFonts w:ascii="Arial" w:hAnsi="Arial" w:cs="Arial"/>
                <w:b/>
                <w:sz w:val="22"/>
                <w:szCs w:val="22"/>
              </w:rPr>
            </w:pPr>
            <w:r w:rsidRPr="00852DBE">
              <w:rPr>
                <w:rFonts w:ascii="Arial" w:hAnsi="Arial" w:cs="Arial"/>
                <w:b/>
                <w:sz w:val="22"/>
                <w:szCs w:val="22"/>
              </w:rPr>
              <w:t>In</w:t>
            </w:r>
            <w:r w:rsidR="008A4EB3" w:rsidRPr="00852DBE">
              <w:rPr>
                <w:rFonts w:ascii="Arial" w:hAnsi="Arial" w:cs="Arial"/>
                <w:b/>
                <w:sz w:val="22"/>
                <w:szCs w:val="22"/>
              </w:rPr>
              <w:t>formacja na temat doświadczenia</w:t>
            </w:r>
            <w:r w:rsidRPr="00852DBE">
              <w:rPr>
                <w:rFonts w:ascii="Arial" w:hAnsi="Arial" w:cs="Arial"/>
                <w:b/>
                <w:sz w:val="22"/>
                <w:szCs w:val="22"/>
              </w:rPr>
              <w:t xml:space="preserve"> </w:t>
            </w:r>
          </w:p>
        </w:tc>
        <w:tc>
          <w:tcPr>
            <w:tcW w:w="1505" w:type="dxa"/>
            <w:shd w:val="clear" w:color="auto" w:fill="E5E5E5"/>
            <w:vAlign w:val="center"/>
          </w:tcPr>
          <w:p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Zakres</w:t>
            </w:r>
          </w:p>
          <w:p w:rsidR="00BC115A" w:rsidRPr="00852DBE" w:rsidRDefault="00BC115A" w:rsidP="00B864E3">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czynności</w:t>
            </w:r>
          </w:p>
        </w:tc>
        <w:tc>
          <w:tcPr>
            <w:tcW w:w="1673" w:type="dxa"/>
            <w:shd w:val="clear" w:color="auto" w:fill="E5E5E5"/>
            <w:vAlign w:val="center"/>
          </w:tcPr>
          <w:p w:rsidR="00BC115A" w:rsidRPr="00852DBE" w:rsidRDefault="00BC115A" w:rsidP="00B864E3">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rsidTr="00B864E3">
        <w:trPr>
          <w:cantSplit/>
          <w:trHeight w:hRule="exact" w:val="239"/>
        </w:trPr>
        <w:tc>
          <w:tcPr>
            <w:tcW w:w="578" w:type="dxa"/>
            <w:shd w:val="clear" w:color="auto" w:fill="F3F3F3"/>
            <w:vAlign w:val="center"/>
          </w:tcPr>
          <w:p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05</w:t>
            </w:r>
          </w:p>
        </w:tc>
      </w:tr>
      <w:tr w:rsidR="00852DBE" w:rsidRPr="00852DBE" w:rsidTr="00B864E3">
        <w:trPr>
          <w:cantSplit/>
          <w:trHeight w:val="399"/>
        </w:trPr>
        <w:tc>
          <w:tcPr>
            <w:tcW w:w="578" w:type="dxa"/>
          </w:tcPr>
          <w:p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1</w:t>
            </w:r>
          </w:p>
        </w:tc>
        <w:tc>
          <w:tcPr>
            <w:tcW w:w="2715" w:type="dxa"/>
          </w:tcPr>
          <w:p w:rsidR="00BC115A" w:rsidRPr="00852DBE" w:rsidRDefault="00BC115A" w:rsidP="00B864E3">
            <w:pPr>
              <w:snapToGrid w:val="0"/>
              <w:jc w:val="center"/>
              <w:rPr>
                <w:rFonts w:ascii="Arial" w:hAnsi="Arial" w:cs="Arial"/>
                <w:b/>
                <w:sz w:val="22"/>
                <w:szCs w:val="22"/>
              </w:rPr>
            </w:pPr>
          </w:p>
          <w:p w:rsidR="00BC115A" w:rsidRPr="00852DBE" w:rsidRDefault="00BC115A" w:rsidP="00B864E3">
            <w:pPr>
              <w:snapToGrid w:val="0"/>
              <w:jc w:val="center"/>
              <w:rPr>
                <w:rFonts w:ascii="Arial" w:hAnsi="Arial" w:cs="Arial"/>
                <w:b/>
                <w:sz w:val="22"/>
                <w:szCs w:val="22"/>
              </w:rPr>
            </w:pPr>
          </w:p>
          <w:p w:rsidR="00BC115A" w:rsidRPr="00852DBE" w:rsidRDefault="00BC115A" w:rsidP="00B864E3">
            <w:pPr>
              <w:snapToGrid w:val="0"/>
              <w:jc w:val="center"/>
              <w:rPr>
                <w:rFonts w:ascii="Arial" w:hAnsi="Arial" w:cs="Arial"/>
                <w:b/>
                <w:sz w:val="22"/>
                <w:szCs w:val="22"/>
              </w:rPr>
            </w:pPr>
          </w:p>
        </w:tc>
        <w:tc>
          <w:tcPr>
            <w:tcW w:w="2728" w:type="dxa"/>
          </w:tcPr>
          <w:p w:rsidR="00BC115A" w:rsidRPr="00852DBE" w:rsidRDefault="00BC115A" w:rsidP="00B864E3">
            <w:pPr>
              <w:snapToGrid w:val="0"/>
              <w:jc w:val="center"/>
              <w:rPr>
                <w:rFonts w:ascii="Arial" w:hAnsi="Arial" w:cs="Arial"/>
                <w:b/>
                <w:sz w:val="22"/>
                <w:szCs w:val="22"/>
              </w:rPr>
            </w:pPr>
          </w:p>
        </w:tc>
        <w:tc>
          <w:tcPr>
            <w:tcW w:w="1505" w:type="dxa"/>
          </w:tcPr>
          <w:p w:rsidR="00BC115A" w:rsidRPr="00852DBE" w:rsidRDefault="00BC115A" w:rsidP="00B864E3">
            <w:pPr>
              <w:snapToGrid w:val="0"/>
              <w:jc w:val="center"/>
              <w:rPr>
                <w:rFonts w:ascii="Arial" w:hAnsi="Arial" w:cs="Arial"/>
                <w:b/>
                <w:sz w:val="22"/>
                <w:szCs w:val="22"/>
              </w:rPr>
            </w:pPr>
          </w:p>
        </w:tc>
        <w:tc>
          <w:tcPr>
            <w:tcW w:w="1673" w:type="dxa"/>
          </w:tcPr>
          <w:p w:rsidR="00BC115A" w:rsidRPr="00852DBE" w:rsidRDefault="00BC115A" w:rsidP="00B864E3">
            <w:pPr>
              <w:snapToGrid w:val="0"/>
              <w:jc w:val="center"/>
              <w:rPr>
                <w:rFonts w:ascii="Arial" w:hAnsi="Arial" w:cs="Arial"/>
                <w:b/>
                <w:sz w:val="22"/>
                <w:szCs w:val="22"/>
              </w:rPr>
            </w:pPr>
          </w:p>
        </w:tc>
      </w:tr>
    </w:tbl>
    <w:p w:rsidR="005512AE" w:rsidRPr="00852DBE" w:rsidRDefault="00357A6A" w:rsidP="0089793B">
      <w:pPr>
        <w:rPr>
          <w:rFonts w:ascii="Arial" w:hAnsi="Arial" w:cs="Arial"/>
          <w:sz w:val="22"/>
          <w:szCs w:val="22"/>
          <w:u w:val="single"/>
        </w:rPr>
      </w:pPr>
      <w:r w:rsidRPr="00852DBE">
        <w:rPr>
          <w:rFonts w:ascii="Arial" w:hAnsi="Arial" w:cs="Arial"/>
          <w:sz w:val="22"/>
          <w:szCs w:val="22"/>
          <w:u w:val="single"/>
        </w:rPr>
        <w:t xml:space="preserve"> </w:t>
      </w:r>
      <w:r w:rsidR="005512AE" w:rsidRPr="00852DBE">
        <w:rPr>
          <w:rFonts w:ascii="Arial" w:hAnsi="Arial" w:cs="Arial"/>
          <w:sz w:val="22"/>
          <w:szCs w:val="22"/>
          <w:u w:val="single"/>
        </w:rPr>
        <w:t>OŚWIADCZENIE:</w:t>
      </w:r>
    </w:p>
    <w:p w:rsidR="00EA6B7C" w:rsidRPr="00852DBE" w:rsidRDefault="00EA6B7C" w:rsidP="0089793B">
      <w:pPr>
        <w:rPr>
          <w:rFonts w:ascii="Arial" w:hAnsi="Arial" w:cs="Arial"/>
          <w:sz w:val="22"/>
          <w:szCs w:val="22"/>
          <w:u w:val="single"/>
        </w:rPr>
      </w:pPr>
    </w:p>
    <w:p w:rsidR="00357A6A" w:rsidRPr="00852DBE" w:rsidRDefault="00A936C1" w:rsidP="00EA6B7C">
      <w:pPr>
        <w:jc w:val="both"/>
        <w:rPr>
          <w:rFonts w:ascii="Arial" w:hAnsi="Arial" w:cs="Arial"/>
          <w:sz w:val="22"/>
          <w:szCs w:val="22"/>
        </w:rPr>
      </w:pPr>
      <w:r w:rsidRPr="00852DBE">
        <w:rPr>
          <w:rFonts w:ascii="Arial" w:hAnsi="Arial" w:cs="Arial"/>
          <w:sz w:val="22"/>
          <w:szCs w:val="22"/>
        </w:rPr>
        <w:t xml:space="preserve">Oświadczam(y), że </w:t>
      </w:r>
    </w:p>
    <w:p w:rsidR="0061386E" w:rsidRPr="00852DBE" w:rsidRDefault="00357A6A" w:rsidP="00FE51EA">
      <w:pPr>
        <w:pStyle w:val="Akapitzlist"/>
        <w:numPr>
          <w:ilvl w:val="6"/>
          <w:numId w:val="66"/>
        </w:numPr>
        <w:ind w:left="284" w:hanging="284"/>
        <w:jc w:val="both"/>
        <w:rPr>
          <w:rFonts w:ascii="Arial" w:hAnsi="Arial" w:cs="Arial"/>
          <w:sz w:val="22"/>
          <w:szCs w:val="22"/>
        </w:rPr>
      </w:pPr>
      <w:r w:rsidRPr="00852DBE">
        <w:rPr>
          <w:rFonts w:ascii="Arial" w:hAnsi="Arial" w:cs="Arial"/>
          <w:sz w:val="22"/>
          <w:szCs w:val="22"/>
        </w:rPr>
        <w:t xml:space="preserve">……. </w:t>
      </w:r>
      <w:r w:rsidR="00A936C1" w:rsidRPr="00852DBE">
        <w:rPr>
          <w:rFonts w:ascii="Arial" w:hAnsi="Arial" w:cs="Arial"/>
          <w:sz w:val="22"/>
          <w:szCs w:val="22"/>
        </w:rPr>
        <w:t>osob</w:t>
      </w:r>
      <w:r w:rsidR="00203771" w:rsidRPr="00852DBE">
        <w:rPr>
          <w:rFonts w:ascii="Arial" w:hAnsi="Arial" w:cs="Arial"/>
          <w:sz w:val="22"/>
          <w:szCs w:val="22"/>
        </w:rPr>
        <w:t>a, które z ramienia Wykonawcy będzie</w:t>
      </w:r>
      <w:r w:rsidR="00EA6B7C" w:rsidRPr="00852DBE">
        <w:rPr>
          <w:rFonts w:ascii="Arial" w:hAnsi="Arial" w:cs="Arial"/>
          <w:sz w:val="22"/>
          <w:szCs w:val="22"/>
        </w:rPr>
        <w:t xml:space="preserve"> </w:t>
      </w:r>
      <w:r w:rsidR="00203771" w:rsidRPr="00852DBE">
        <w:rPr>
          <w:rFonts w:ascii="Arial" w:hAnsi="Arial" w:cs="Arial"/>
          <w:sz w:val="22"/>
          <w:szCs w:val="22"/>
        </w:rPr>
        <w:t>nadzorować</w:t>
      </w:r>
      <w:r w:rsidRPr="00852DBE">
        <w:rPr>
          <w:rFonts w:ascii="Arial" w:hAnsi="Arial" w:cs="Arial"/>
          <w:sz w:val="22"/>
          <w:szCs w:val="22"/>
        </w:rPr>
        <w:t xml:space="preserve"> realizację</w:t>
      </w:r>
      <w:r w:rsidR="00203771" w:rsidRPr="00852DBE">
        <w:rPr>
          <w:rFonts w:ascii="Arial" w:hAnsi="Arial" w:cs="Arial"/>
          <w:sz w:val="22"/>
          <w:szCs w:val="22"/>
        </w:rPr>
        <w:t xml:space="preserve"> przedmiotu zamówienia posiada</w:t>
      </w:r>
      <w:r w:rsidRPr="00852DBE">
        <w:rPr>
          <w:rFonts w:ascii="Arial" w:hAnsi="Arial" w:cs="Arial"/>
          <w:sz w:val="22"/>
          <w:szCs w:val="22"/>
        </w:rPr>
        <w:t xml:space="preserve"> </w:t>
      </w:r>
      <w:r w:rsidR="00EA6B7C" w:rsidRPr="00852DBE">
        <w:rPr>
          <w:rFonts w:ascii="Arial" w:hAnsi="Arial" w:cs="Arial"/>
          <w:sz w:val="22"/>
          <w:szCs w:val="22"/>
        </w:rPr>
        <w:t xml:space="preserve">min. </w:t>
      </w:r>
      <w:r w:rsidRPr="00852DBE">
        <w:rPr>
          <w:rFonts w:ascii="Arial" w:hAnsi="Arial" w:cs="Arial"/>
          <w:sz w:val="22"/>
          <w:szCs w:val="22"/>
        </w:rPr>
        <w:t>3</w:t>
      </w:r>
      <w:r w:rsidR="00EA6B7C" w:rsidRPr="00852DBE">
        <w:rPr>
          <w:rFonts w:ascii="Arial" w:hAnsi="Arial" w:cs="Arial"/>
          <w:sz w:val="22"/>
          <w:szCs w:val="22"/>
        </w:rPr>
        <w:t xml:space="preserve">-letnie doświadczenie zawodowe </w:t>
      </w:r>
      <w:r w:rsidRPr="00852DBE">
        <w:rPr>
          <w:rFonts w:ascii="Arial" w:hAnsi="Arial" w:cs="Arial"/>
          <w:sz w:val="22"/>
          <w:szCs w:val="22"/>
        </w:rPr>
        <w:t>w kierowaniu zespołem</w:t>
      </w:r>
      <w:r w:rsidR="00EA6B7C" w:rsidRPr="00852DBE">
        <w:rPr>
          <w:rFonts w:ascii="Arial" w:hAnsi="Arial" w:cs="Arial"/>
          <w:sz w:val="22"/>
          <w:szCs w:val="22"/>
        </w:rPr>
        <w:t>.</w:t>
      </w:r>
      <w:r w:rsidR="005512AE" w:rsidRPr="00852DBE">
        <w:rPr>
          <w:rFonts w:ascii="Arial" w:hAnsi="Arial" w:cs="Arial"/>
          <w:sz w:val="22"/>
          <w:szCs w:val="22"/>
        </w:rPr>
        <w:t xml:space="preserve"> </w:t>
      </w:r>
    </w:p>
    <w:p w:rsidR="002C1456" w:rsidRPr="00852DBE" w:rsidRDefault="002C1456" w:rsidP="00FE51EA">
      <w:pPr>
        <w:pStyle w:val="Akapitzlist"/>
        <w:numPr>
          <w:ilvl w:val="6"/>
          <w:numId w:val="66"/>
        </w:numPr>
        <w:tabs>
          <w:tab w:val="num" w:pos="709"/>
        </w:tabs>
        <w:ind w:left="284" w:hanging="284"/>
        <w:jc w:val="both"/>
        <w:rPr>
          <w:rFonts w:ascii="Arial" w:hAnsi="Arial" w:cs="Arial"/>
          <w:sz w:val="22"/>
          <w:szCs w:val="22"/>
        </w:rPr>
      </w:pPr>
      <w:r w:rsidRPr="00852DBE">
        <w:rPr>
          <w:rFonts w:ascii="Arial" w:hAnsi="Arial" w:cs="Arial"/>
          <w:sz w:val="22"/>
          <w:szCs w:val="22"/>
        </w:rPr>
        <w:t>Podczas realizacji zamówienia usługi wykonywać będzie ogółem …..   osób .</w:t>
      </w:r>
    </w:p>
    <w:p w:rsidR="007B5DCE" w:rsidRPr="00852DBE" w:rsidRDefault="007B5DCE" w:rsidP="0089793B">
      <w:pPr>
        <w:ind w:left="709"/>
        <w:rPr>
          <w:rFonts w:ascii="Arial" w:hAnsi="Arial" w:cs="Arial"/>
          <w:sz w:val="22"/>
          <w:szCs w:val="22"/>
        </w:rPr>
      </w:pPr>
    </w:p>
    <w:p w:rsidR="00941258" w:rsidRPr="00852DBE" w:rsidRDefault="00941258" w:rsidP="0089793B">
      <w:pPr>
        <w:ind w:left="709"/>
        <w:rPr>
          <w:rFonts w:ascii="Arial" w:hAnsi="Arial" w:cs="Arial"/>
          <w:sz w:val="22"/>
          <w:szCs w:val="22"/>
        </w:rPr>
      </w:pPr>
    </w:p>
    <w:p w:rsidR="007B5DCE" w:rsidRPr="00852DBE" w:rsidRDefault="007B5DCE" w:rsidP="0089793B">
      <w:pPr>
        <w:ind w:left="709"/>
        <w:rPr>
          <w:rFonts w:ascii="Arial" w:hAnsi="Arial" w:cs="Arial"/>
          <w:sz w:val="22"/>
          <w:szCs w:val="22"/>
        </w:rPr>
      </w:pPr>
    </w:p>
    <w:p w:rsidR="00250B6F" w:rsidRPr="00852DBE" w:rsidRDefault="00923FA1" w:rsidP="0089793B">
      <w:pPr>
        <w:rPr>
          <w:rFonts w:ascii="Arial" w:hAnsi="Arial" w:cs="Arial"/>
          <w:sz w:val="22"/>
          <w:szCs w:val="22"/>
        </w:rPr>
      </w:pPr>
      <w:r w:rsidRPr="00852DBE">
        <w:rPr>
          <w:rFonts w:ascii="Arial" w:hAnsi="Arial" w:cs="Arial"/>
          <w:sz w:val="22"/>
          <w:szCs w:val="22"/>
        </w:rPr>
        <w:t>..................</w:t>
      </w:r>
      <w:r w:rsidR="003302A9" w:rsidRPr="00852DBE">
        <w:rPr>
          <w:rFonts w:ascii="Arial" w:hAnsi="Arial" w:cs="Arial"/>
          <w:sz w:val="22"/>
          <w:szCs w:val="22"/>
        </w:rPr>
        <w:t>.......</w:t>
      </w:r>
      <w:r w:rsidR="007B5DCE" w:rsidRPr="00852DBE">
        <w:rPr>
          <w:rFonts w:ascii="Arial" w:hAnsi="Arial" w:cs="Arial"/>
          <w:sz w:val="22"/>
          <w:szCs w:val="22"/>
        </w:rPr>
        <w:t>.....</w:t>
      </w:r>
      <w:r w:rsidR="003302A9" w:rsidRPr="00852DBE">
        <w:rPr>
          <w:rFonts w:ascii="Arial" w:hAnsi="Arial" w:cs="Arial"/>
          <w:sz w:val="22"/>
          <w:szCs w:val="22"/>
        </w:rPr>
        <w:t>.....</w:t>
      </w:r>
      <w:r w:rsidRPr="00852DBE">
        <w:rPr>
          <w:rFonts w:ascii="Arial" w:hAnsi="Arial" w:cs="Arial"/>
          <w:sz w:val="22"/>
          <w:szCs w:val="22"/>
        </w:rPr>
        <w:t>.......</w:t>
      </w:r>
      <w:r w:rsidR="00D84696" w:rsidRPr="00852DBE">
        <w:rPr>
          <w:rFonts w:ascii="Arial" w:hAnsi="Arial" w:cs="Arial"/>
          <w:sz w:val="22"/>
          <w:szCs w:val="22"/>
        </w:rPr>
        <w:t xml:space="preserve"> </w:t>
      </w:r>
      <w:r w:rsidRPr="00852DBE">
        <w:rPr>
          <w:rFonts w:ascii="Arial" w:hAnsi="Arial" w:cs="Arial"/>
          <w:sz w:val="22"/>
          <w:szCs w:val="22"/>
        </w:rPr>
        <w:t>dnia ................</w:t>
      </w:r>
      <w:r w:rsidR="00D84696" w:rsidRPr="00852DBE">
        <w:rPr>
          <w:rFonts w:ascii="Arial" w:hAnsi="Arial" w:cs="Arial"/>
          <w:sz w:val="22"/>
          <w:szCs w:val="22"/>
        </w:rPr>
        <w:t xml:space="preserve"> </w:t>
      </w:r>
      <w:r w:rsidR="00730504" w:rsidRPr="00852DBE">
        <w:rPr>
          <w:rFonts w:ascii="Arial" w:hAnsi="Arial" w:cs="Arial"/>
          <w:b/>
          <w:sz w:val="22"/>
          <w:szCs w:val="22"/>
        </w:rPr>
        <w:t>201</w:t>
      </w:r>
      <w:r w:rsidR="0084206C" w:rsidRPr="00852DBE">
        <w:rPr>
          <w:rFonts w:ascii="Arial" w:hAnsi="Arial" w:cs="Arial"/>
          <w:b/>
          <w:sz w:val="22"/>
          <w:szCs w:val="22"/>
        </w:rPr>
        <w:t>6</w:t>
      </w:r>
      <w:r w:rsidR="00730504" w:rsidRPr="00852DBE">
        <w:rPr>
          <w:rFonts w:ascii="Arial" w:hAnsi="Arial" w:cs="Arial"/>
          <w:b/>
          <w:sz w:val="22"/>
          <w:szCs w:val="22"/>
        </w:rPr>
        <w:t>r.</w:t>
      </w:r>
      <w:r w:rsidRPr="00852DBE">
        <w:rPr>
          <w:rFonts w:ascii="Arial" w:hAnsi="Arial" w:cs="Arial"/>
          <w:sz w:val="22"/>
          <w:szCs w:val="22"/>
        </w:rPr>
        <w:tab/>
      </w:r>
    </w:p>
    <w:p w:rsidR="007B5DCE" w:rsidRPr="00852DBE" w:rsidRDefault="007B5DCE" w:rsidP="0089793B">
      <w:pPr>
        <w:rPr>
          <w:rFonts w:ascii="Arial" w:hAnsi="Arial" w:cs="Arial"/>
          <w:sz w:val="22"/>
          <w:szCs w:val="22"/>
        </w:rPr>
      </w:pPr>
    </w:p>
    <w:p w:rsidR="00923FA1" w:rsidRPr="00852DBE" w:rsidRDefault="00923FA1" w:rsidP="0089793B">
      <w:pPr>
        <w:jc w:val="right"/>
        <w:rPr>
          <w:rFonts w:ascii="Arial" w:hAnsi="Arial" w:cs="Arial"/>
          <w:sz w:val="22"/>
          <w:szCs w:val="22"/>
        </w:rPr>
      </w:pPr>
      <w:r w:rsidRPr="00852DBE">
        <w:rPr>
          <w:rFonts w:ascii="Arial" w:hAnsi="Arial" w:cs="Arial"/>
          <w:sz w:val="22"/>
          <w:szCs w:val="22"/>
          <w:vertAlign w:val="subscript"/>
        </w:rPr>
        <w:t>………………………</w:t>
      </w:r>
      <w:r w:rsidR="003302A9" w:rsidRPr="00852DBE">
        <w:rPr>
          <w:rFonts w:ascii="Arial" w:hAnsi="Arial" w:cs="Arial"/>
          <w:sz w:val="22"/>
          <w:szCs w:val="22"/>
          <w:vertAlign w:val="subscript"/>
        </w:rPr>
        <w:t>.........</w:t>
      </w:r>
      <w:r w:rsidRPr="00852DBE">
        <w:rPr>
          <w:rFonts w:ascii="Arial" w:hAnsi="Arial" w:cs="Arial"/>
          <w:sz w:val="22"/>
          <w:szCs w:val="22"/>
          <w:vertAlign w:val="subscript"/>
        </w:rPr>
        <w:t>…………………………………...</w:t>
      </w:r>
    </w:p>
    <w:p w:rsidR="00923FA1" w:rsidRPr="00852DBE" w:rsidRDefault="00923FA1" w:rsidP="0089793B">
      <w:pPr>
        <w:pStyle w:val="Stopka"/>
        <w:tabs>
          <w:tab w:val="clear" w:pos="4536"/>
          <w:tab w:val="clear" w:pos="9072"/>
        </w:tabs>
        <w:ind w:left="6840" w:right="612" w:hanging="6840"/>
        <w:jc w:val="right"/>
        <w:rPr>
          <w:rFonts w:ascii="Arial" w:hAnsi="Arial" w:cs="Arial"/>
          <w:i/>
          <w:sz w:val="16"/>
          <w:szCs w:val="16"/>
        </w:rPr>
      </w:pPr>
      <w:r w:rsidRPr="00852DBE">
        <w:rPr>
          <w:rFonts w:ascii="Arial" w:hAnsi="Arial" w:cs="Arial"/>
          <w:i/>
          <w:sz w:val="16"/>
          <w:szCs w:val="16"/>
        </w:rPr>
        <w:t xml:space="preserve">podpis osoby /osób/ </w:t>
      </w:r>
      <w:r w:rsidR="00250B6F" w:rsidRPr="00852DBE">
        <w:rPr>
          <w:rFonts w:ascii="Arial" w:hAnsi="Arial" w:cs="Arial"/>
          <w:i/>
          <w:sz w:val="16"/>
          <w:szCs w:val="16"/>
        </w:rPr>
        <w:t xml:space="preserve"> </w:t>
      </w:r>
      <w:r w:rsidRPr="00852DBE">
        <w:rPr>
          <w:rFonts w:ascii="Arial" w:hAnsi="Arial" w:cs="Arial"/>
          <w:i/>
          <w:sz w:val="16"/>
          <w:szCs w:val="16"/>
        </w:rPr>
        <w:t>upoważnionej</w:t>
      </w:r>
    </w:p>
    <w:p w:rsidR="00923FA1" w:rsidRPr="00A54752" w:rsidRDefault="007F0B50" w:rsidP="0089793B">
      <w:pPr>
        <w:jc w:val="right"/>
        <w:rPr>
          <w:rFonts w:ascii="Arial" w:hAnsi="Arial" w:cs="Arial"/>
          <w:i/>
          <w:sz w:val="22"/>
          <w:szCs w:val="22"/>
        </w:rPr>
      </w:pPr>
      <w:r w:rsidRPr="00852DBE">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A936C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rsidR="00730504" w:rsidRPr="00B63614" w:rsidRDefault="00730504" w:rsidP="0089793B">
      <w:pPr>
        <w:rPr>
          <w:rFonts w:ascii="Arial" w:hAnsi="Arial" w:cs="Arial"/>
          <w:sz w:val="22"/>
          <w:szCs w:val="22"/>
        </w:rPr>
      </w:pPr>
    </w:p>
    <w:p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rsidR="00923FA1" w:rsidRPr="00B63614" w:rsidRDefault="003302A9" w:rsidP="0089793B">
      <w:pPr>
        <w:pStyle w:val="Nagwek1"/>
        <w:spacing w:before="0" w:after="0"/>
        <w:jc w:val="center"/>
        <w:rPr>
          <w:sz w:val="24"/>
          <w:szCs w:val="24"/>
        </w:rPr>
      </w:pPr>
      <w:bookmarkStart w:id="53" w:name="_Toc412451415"/>
      <w:r w:rsidRPr="00B63614">
        <w:rPr>
          <w:sz w:val="24"/>
          <w:szCs w:val="24"/>
        </w:rPr>
        <w:t>Zestawienie wykonanych zamówień</w:t>
      </w:r>
      <w:bookmarkEnd w:id="53"/>
    </w:p>
    <w:p w:rsidR="00057DE0" w:rsidRPr="00C81DE7" w:rsidRDefault="00057DE0" w:rsidP="0089793B">
      <w:pPr>
        <w:suppressAutoHyphens/>
        <w:ind w:firstLine="709"/>
        <w:jc w:val="both"/>
        <w:rPr>
          <w:rFonts w:ascii="Arial" w:hAnsi="Arial" w:cs="Arial"/>
          <w:sz w:val="16"/>
          <w:szCs w:val="16"/>
        </w:rPr>
      </w:pPr>
    </w:p>
    <w:p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rsidR="0061386E"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A91EFD" w:rsidRPr="00B63614" w:rsidTr="00C81DE7">
        <w:trPr>
          <w:trHeight w:val="674"/>
        </w:trPr>
        <w:tc>
          <w:tcPr>
            <w:tcW w:w="568"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rsidTr="00C81DE7">
        <w:trPr>
          <w:trHeight w:val="133"/>
        </w:trPr>
        <w:tc>
          <w:tcPr>
            <w:tcW w:w="568"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631"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rsidTr="00C81DE7">
        <w:trPr>
          <w:trHeight w:val="392"/>
        </w:trPr>
        <w:tc>
          <w:tcPr>
            <w:tcW w:w="568" w:type="dxa"/>
            <w:vAlign w:val="center"/>
          </w:tcPr>
          <w:p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127" w:type="dxa"/>
          </w:tcPr>
          <w:p w:rsidR="00A91EFD" w:rsidRPr="00B63614" w:rsidRDefault="00A91EFD" w:rsidP="0089793B">
            <w:pPr>
              <w:snapToGrid w:val="0"/>
              <w:rPr>
                <w:rFonts w:ascii="Arial" w:hAnsi="Arial" w:cs="Arial"/>
                <w:sz w:val="22"/>
                <w:szCs w:val="22"/>
              </w:rPr>
            </w:pPr>
          </w:p>
        </w:tc>
        <w:tc>
          <w:tcPr>
            <w:tcW w:w="1701" w:type="dxa"/>
          </w:tcPr>
          <w:p w:rsidR="00A91EFD" w:rsidRPr="00B63614" w:rsidRDefault="00A91EFD" w:rsidP="0089793B">
            <w:pPr>
              <w:snapToGrid w:val="0"/>
              <w:rPr>
                <w:rFonts w:ascii="Arial" w:hAnsi="Arial" w:cs="Arial"/>
                <w:sz w:val="22"/>
                <w:szCs w:val="22"/>
              </w:rPr>
            </w:pPr>
          </w:p>
        </w:tc>
        <w:tc>
          <w:tcPr>
            <w:tcW w:w="1631" w:type="dxa"/>
          </w:tcPr>
          <w:p w:rsidR="00A91EFD" w:rsidRPr="00B63614" w:rsidRDefault="00A91EFD" w:rsidP="0089793B">
            <w:pPr>
              <w:snapToGrid w:val="0"/>
              <w:rPr>
                <w:rFonts w:ascii="Arial" w:hAnsi="Arial" w:cs="Arial"/>
                <w:sz w:val="22"/>
                <w:szCs w:val="22"/>
              </w:rPr>
            </w:pPr>
          </w:p>
        </w:tc>
      </w:tr>
      <w:tr w:rsidR="00A91EFD" w:rsidRPr="00B63614" w:rsidTr="00C81DE7">
        <w:trPr>
          <w:trHeight w:val="392"/>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rsidR="00A91EFD" w:rsidRPr="00B63614" w:rsidRDefault="00A91EFD" w:rsidP="0089793B">
            <w:pPr>
              <w:snapToGrid w:val="0"/>
              <w:rPr>
                <w:rFonts w:ascii="Arial" w:hAnsi="Arial" w:cs="Arial"/>
                <w:sz w:val="22"/>
                <w:szCs w:val="22"/>
              </w:rPr>
            </w:pPr>
          </w:p>
        </w:tc>
        <w:tc>
          <w:tcPr>
            <w:tcW w:w="1701" w:type="dxa"/>
          </w:tcPr>
          <w:p w:rsidR="00A91EFD" w:rsidRPr="00B63614" w:rsidRDefault="00A91EFD" w:rsidP="0089793B">
            <w:pPr>
              <w:snapToGrid w:val="0"/>
              <w:rPr>
                <w:rFonts w:ascii="Arial" w:hAnsi="Arial" w:cs="Arial"/>
                <w:sz w:val="22"/>
                <w:szCs w:val="22"/>
              </w:rPr>
            </w:pPr>
          </w:p>
        </w:tc>
        <w:tc>
          <w:tcPr>
            <w:tcW w:w="1631" w:type="dxa"/>
          </w:tcPr>
          <w:p w:rsidR="00A91EFD" w:rsidRPr="00B63614" w:rsidRDefault="00A91EFD" w:rsidP="0089793B">
            <w:pPr>
              <w:snapToGrid w:val="0"/>
              <w:rPr>
                <w:rFonts w:ascii="Arial" w:hAnsi="Arial" w:cs="Arial"/>
                <w:sz w:val="22"/>
                <w:szCs w:val="22"/>
              </w:rPr>
            </w:pPr>
          </w:p>
        </w:tc>
      </w:tr>
      <w:tr w:rsidR="00A91EFD" w:rsidRPr="00B63614" w:rsidTr="00C81DE7">
        <w:trPr>
          <w:trHeight w:val="392"/>
        </w:trPr>
        <w:tc>
          <w:tcPr>
            <w:tcW w:w="568" w:type="dxa"/>
            <w:tcBorders>
              <w:bottom w:val="single" w:sz="4" w:space="0" w:color="000000"/>
            </w:tcBorders>
            <w:vAlign w:val="center"/>
          </w:tcPr>
          <w:p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rsidR="00A91EFD" w:rsidRPr="00B63614" w:rsidRDefault="00A91EFD" w:rsidP="0089793B">
            <w:pPr>
              <w:snapToGrid w:val="0"/>
              <w:rPr>
                <w:rFonts w:ascii="Arial" w:hAnsi="Arial" w:cs="Arial"/>
                <w:sz w:val="22"/>
                <w:szCs w:val="22"/>
              </w:rPr>
            </w:pPr>
          </w:p>
        </w:tc>
        <w:tc>
          <w:tcPr>
            <w:tcW w:w="1701" w:type="dxa"/>
            <w:tcBorders>
              <w:bottom w:val="single" w:sz="4" w:space="0" w:color="000000"/>
            </w:tcBorders>
          </w:tcPr>
          <w:p w:rsidR="00A91EFD" w:rsidRPr="00B63614" w:rsidRDefault="00A91EFD" w:rsidP="0089793B">
            <w:pPr>
              <w:snapToGrid w:val="0"/>
              <w:rPr>
                <w:rFonts w:ascii="Arial" w:hAnsi="Arial" w:cs="Arial"/>
                <w:sz w:val="22"/>
                <w:szCs w:val="22"/>
              </w:rPr>
            </w:pPr>
          </w:p>
        </w:tc>
        <w:tc>
          <w:tcPr>
            <w:tcW w:w="1631" w:type="dxa"/>
            <w:tcBorders>
              <w:bottom w:val="single" w:sz="4" w:space="0" w:color="000000"/>
            </w:tcBorders>
          </w:tcPr>
          <w:p w:rsidR="00A91EFD" w:rsidRPr="00B63614" w:rsidRDefault="00A91EFD" w:rsidP="0089793B">
            <w:pPr>
              <w:snapToGrid w:val="0"/>
              <w:rPr>
                <w:rFonts w:ascii="Arial" w:hAnsi="Arial" w:cs="Arial"/>
                <w:sz w:val="22"/>
                <w:szCs w:val="22"/>
              </w:rPr>
            </w:pPr>
          </w:p>
        </w:tc>
      </w:tr>
    </w:tbl>
    <w:p w:rsidR="00406553" w:rsidRPr="00852DBE" w:rsidRDefault="00C81DE7" w:rsidP="00406553">
      <w:pPr>
        <w:autoSpaceDE w:val="0"/>
        <w:autoSpaceDN w:val="0"/>
        <w:adjustRightInd w:val="0"/>
        <w:spacing w:before="120" w:after="120"/>
        <w:jc w:val="both"/>
        <w:rPr>
          <w:rFonts w:ascii="Arial" w:hAnsi="Arial" w:cs="Arial"/>
          <w:i/>
          <w:sz w:val="16"/>
          <w:szCs w:val="16"/>
        </w:rPr>
      </w:pPr>
      <w:r w:rsidRPr="00C81DE7">
        <w:rPr>
          <w:rFonts w:ascii="Arial" w:hAnsi="Arial" w:cs="Arial"/>
          <w:i/>
          <w:sz w:val="16"/>
          <w:szCs w:val="16"/>
        </w:rPr>
        <w:t xml:space="preserve">Uwaga : </w:t>
      </w:r>
      <w:r w:rsidR="00406553">
        <w:rPr>
          <w:rFonts w:ascii="Arial" w:hAnsi="Arial" w:cs="Arial"/>
          <w:i/>
          <w:sz w:val="16"/>
          <w:szCs w:val="16"/>
        </w:rPr>
        <w:t>N</w:t>
      </w:r>
      <w:r w:rsidRPr="00C81DE7">
        <w:rPr>
          <w:rFonts w:ascii="Arial" w:hAnsi="Arial" w:cs="Arial"/>
          <w:i/>
          <w:sz w:val="16"/>
          <w:szCs w:val="16"/>
        </w:rPr>
        <w:t>a Część 1</w:t>
      </w:r>
      <w:r w:rsidR="00406553">
        <w:rPr>
          <w:rFonts w:ascii="Arial" w:hAnsi="Arial" w:cs="Arial"/>
          <w:i/>
          <w:sz w:val="16"/>
          <w:szCs w:val="16"/>
        </w:rPr>
        <w:t xml:space="preserve"> </w:t>
      </w:r>
      <w:r w:rsidR="00406553" w:rsidRPr="00852DBE">
        <w:rPr>
          <w:rFonts w:ascii="Arial" w:hAnsi="Arial" w:cs="Arial"/>
          <w:i/>
          <w:sz w:val="16"/>
          <w:szCs w:val="16"/>
        </w:rPr>
        <w:t>należy wykazać wykonanie usług:</w:t>
      </w:r>
    </w:p>
    <w:p w:rsidR="00406553" w:rsidRPr="00852DBE" w:rsidRDefault="004638CA"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sprzątania – o wartości minimum</w:t>
      </w:r>
      <w:r w:rsidR="00406553" w:rsidRPr="00852DBE">
        <w:rPr>
          <w:rFonts w:ascii="Arial" w:hAnsi="Arial" w:cs="Arial"/>
          <w:i/>
          <w:sz w:val="16"/>
          <w:szCs w:val="16"/>
        </w:rPr>
        <w:t xml:space="preserve">:  </w:t>
      </w:r>
      <w:r w:rsidR="00A65273" w:rsidRPr="00852DBE">
        <w:rPr>
          <w:rFonts w:ascii="Arial" w:hAnsi="Arial" w:cs="Arial"/>
          <w:i/>
          <w:sz w:val="16"/>
          <w:szCs w:val="16"/>
        </w:rPr>
        <w:t>3.000.</w:t>
      </w:r>
      <w:r w:rsidR="00406553" w:rsidRPr="00852DBE">
        <w:rPr>
          <w:rFonts w:ascii="Arial" w:hAnsi="Arial" w:cs="Arial"/>
          <w:i/>
          <w:sz w:val="16"/>
          <w:szCs w:val="16"/>
        </w:rPr>
        <w:t>000,00 zł</w:t>
      </w:r>
      <w:r w:rsidR="00A65273" w:rsidRPr="00852DBE">
        <w:rPr>
          <w:rFonts w:ascii="Arial" w:hAnsi="Arial" w:cs="Arial"/>
          <w:i/>
          <w:sz w:val="16"/>
          <w:szCs w:val="16"/>
        </w:rPr>
        <w:t xml:space="preserve"> brutto</w:t>
      </w:r>
    </w:p>
    <w:p w:rsidR="00406553" w:rsidRPr="00852DBE" w:rsidRDefault="00406553"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xml:space="preserve">- </w:t>
      </w:r>
      <w:r w:rsidR="004638CA" w:rsidRPr="00852DBE">
        <w:rPr>
          <w:rFonts w:ascii="Arial" w:hAnsi="Arial" w:cs="Arial"/>
          <w:i/>
          <w:sz w:val="16"/>
          <w:szCs w:val="16"/>
        </w:rPr>
        <w:t>koszenia   – o wartości minimum</w:t>
      </w:r>
      <w:r w:rsidRPr="00852DBE">
        <w:rPr>
          <w:rFonts w:ascii="Arial" w:hAnsi="Arial" w:cs="Arial"/>
          <w:i/>
          <w:sz w:val="16"/>
          <w:szCs w:val="16"/>
        </w:rPr>
        <w:t>:</w:t>
      </w:r>
      <w:r w:rsidR="00A65273" w:rsidRPr="00852DBE">
        <w:rPr>
          <w:rFonts w:ascii="Arial" w:hAnsi="Arial" w:cs="Arial"/>
          <w:i/>
          <w:sz w:val="16"/>
          <w:szCs w:val="16"/>
        </w:rPr>
        <w:t xml:space="preserve">     500.</w:t>
      </w:r>
      <w:r w:rsidRPr="00852DBE">
        <w:rPr>
          <w:rFonts w:ascii="Arial" w:hAnsi="Arial" w:cs="Arial"/>
          <w:i/>
          <w:sz w:val="16"/>
          <w:szCs w:val="16"/>
        </w:rPr>
        <w:t xml:space="preserve">000,00 zł </w:t>
      </w:r>
      <w:r w:rsidR="00A65273" w:rsidRPr="00852DBE">
        <w:rPr>
          <w:rFonts w:ascii="Arial" w:hAnsi="Arial" w:cs="Arial"/>
          <w:i/>
          <w:sz w:val="16"/>
          <w:szCs w:val="16"/>
        </w:rPr>
        <w:t>brutto</w:t>
      </w:r>
    </w:p>
    <w:p w:rsidR="00C81DE7"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C81DE7" w:rsidRPr="00B63614" w:rsidTr="00C81DE7">
        <w:trPr>
          <w:trHeight w:val="660"/>
        </w:trPr>
        <w:tc>
          <w:tcPr>
            <w:tcW w:w="568" w:type="dxa"/>
            <w:tcBorders>
              <w:top w:val="double" w:sz="4" w:space="0" w:color="auto"/>
              <w:bottom w:val="single" w:sz="4" w:space="0" w:color="000000"/>
            </w:tcBorders>
            <w:shd w:val="clear" w:color="auto" w:fill="E6E6E6"/>
            <w:vAlign w:val="center"/>
          </w:tcPr>
          <w:p w:rsidR="00C81DE7" w:rsidRPr="00B63614" w:rsidRDefault="00C81DE7" w:rsidP="00B864E3">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C81DE7" w:rsidRPr="00B63614" w:rsidRDefault="00C81DE7" w:rsidP="00B864E3">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rsidR="00C81DE7" w:rsidRPr="00FD4948" w:rsidRDefault="00C81DE7" w:rsidP="00B864E3">
            <w:pPr>
              <w:snapToGrid w:val="0"/>
              <w:jc w:val="center"/>
              <w:rPr>
                <w:rFonts w:ascii="Arial" w:hAnsi="Arial" w:cs="Arial"/>
                <w:b/>
              </w:rPr>
            </w:pPr>
            <w:r w:rsidRPr="00FD4948">
              <w:rPr>
                <w:rFonts w:ascii="Arial" w:hAnsi="Arial" w:cs="Arial"/>
                <w:b/>
              </w:rPr>
              <w:t>Zakres, rodzaj i wartość zamówienia</w:t>
            </w:r>
          </w:p>
          <w:p w:rsidR="00C81DE7" w:rsidRPr="00FD4948" w:rsidRDefault="00C81DE7" w:rsidP="00B864E3">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rsidR="00C81DE7" w:rsidRPr="00FD4948" w:rsidRDefault="00C81DE7" w:rsidP="00B864E3">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C81DE7" w:rsidRPr="00051562" w:rsidRDefault="00C81DE7" w:rsidP="00B864E3">
            <w:pPr>
              <w:snapToGrid w:val="0"/>
              <w:jc w:val="center"/>
              <w:rPr>
                <w:rFonts w:ascii="Arial" w:hAnsi="Arial" w:cs="Arial"/>
                <w:b/>
                <w:color w:val="FF0000"/>
              </w:rPr>
            </w:pPr>
            <w:r w:rsidRPr="000D266C">
              <w:rPr>
                <w:rFonts w:ascii="Arial" w:hAnsi="Arial" w:cs="Arial"/>
                <w:b/>
              </w:rPr>
              <w:t>Zamawiający</w:t>
            </w:r>
          </w:p>
        </w:tc>
      </w:tr>
      <w:tr w:rsidR="00C81DE7" w:rsidRPr="00B63614" w:rsidTr="00C81DE7">
        <w:trPr>
          <w:trHeight w:val="133"/>
        </w:trPr>
        <w:tc>
          <w:tcPr>
            <w:tcW w:w="568" w:type="dxa"/>
            <w:tcBorders>
              <w:top w:val="single" w:sz="4" w:space="0" w:color="000000"/>
            </w:tcBorders>
            <w:shd w:val="clear" w:color="auto" w:fill="F3F3F3"/>
            <w:vAlign w:val="center"/>
          </w:tcPr>
          <w:p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05</w:t>
            </w:r>
          </w:p>
        </w:tc>
      </w:tr>
      <w:tr w:rsidR="00C81DE7" w:rsidRPr="00B63614" w:rsidTr="00C81DE7">
        <w:trPr>
          <w:trHeight w:val="392"/>
        </w:trPr>
        <w:tc>
          <w:tcPr>
            <w:tcW w:w="568" w:type="dxa"/>
            <w:vAlign w:val="center"/>
          </w:tcPr>
          <w:p w:rsidR="00C81DE7" w:rsidRPr="00B63614" w:rsidRDefault="00C81DE7" w:rsidP="00B864E3">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C81DE7" w:rsidRPr="00B63614" w:rsidRDefault="00C81DE7" w:rsidP="00B864E3">
            <w:pPr>
              <w:snapToGrid w:val="0"/>
              <w:rPr>
                <w:rFonts w:ascii="Arial" w:hAnsi="Arial" w:cs="Arial"/>
                <w:sz w:val="22"/>
                <w:szCs w:val="22"/>
              </w:rPr>
            </w:pPr>
          </w:p>
          <w:p w:rsidR="00C81DE7" w:rsidRPr="00B63614" w:rsidRDefault="00C81DE7" w:rsidP="00B864E3">
            <w:pPr>
              <w:snapToGrid w:val="0"/>
              <w:rPr>
                <w:rFonts w:ascii="Arial" w:hAnsi="Arial" w:cs="Arial"/>
                <w:sz w:val="22"/>
                <w:szCs w:val="22"/>
              </w:rPr>
            </w:pPr>
          </w:p>
          <w:p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rsidR="00C81DE7" w:rsidRPr="00B63614" w:rsidRDefault="00C81DE7" w:rsidP="00B864E3">
            <w:pPr>
              <w:snapToGrid w:val="0"/>
              <w:rPr>
                <w:rFonts w:ascii="Arial" w:hAnsi="Arial" w:cs="Arial"/>
                <w:sz w:val="22"/>
                <w:szCs w:val="22"/>
              </w:rPr>
            </w:pPr>
          </w:p>
        </w:tc>
        <w:tc>
          <w:tcPr>
            <w:tcW w:w="1559" w:type="dxa"/>
          </w:tcPr>
          <w:p w:rsidR="00C81DE7" w:rsidRPr="00B63614" w:rsidRDefault="00C81DE7" w:rsidP="00B864E3">
            <w:pPr>
              <w:snapToGrid w:val="0"/>
              <w:rPr>
                <w:rFonts w:ascii="Arial" w:hAnsi="Arial" w:cs="Arial"/>
                <w:sz w:val="22"/>
                <w:szCs w:val="22"/>
              </w:rPr>
            </w:pPr>
          </w:p>
        </w:tc>
        <w:tc>
          <w:tcPr>
            <w:tcW w:w="1773" w:type="dxa"/>
          </w:tcPr>
          <w:p w:rsidR="00C81DE7" w:rsidRPr="00B63614" w:rsidRDefault="00C81DE7" w:rsidP="00B864E3">
            <w:pPr>
              <w:snapToGrid w:val="0"/>
              <w:rPr>
                <w:rFonts w:ascii="Arial" w:hAnsi="Arial" w:cs="Arial"/>
                <w:sz w:val="22"/>
                <w:szCs w:val="22"/>
              </w:rPr>
            </w:pPr>
          </w:p>
        </w:tc>
      </w:tr>
      <w:tr w:rsidR="00C81DE7" w:rsidRPr="00B63614" w:rsidTr="00C81DE7">
        <w:trPr>
          <w:trHeight w:val="392"/>
        </w:trPr>
        <w:tc>
          <w:tcPr>
            <w:tcW w:w="568" w:type="dxa"/>
            <w:vAlign w:val="center"/>
          </w:tcPr>
          <w:p w:rsidR="00C81DE7" w:rsidRPr="00B63614" w:rsidRDefault="00C81DE7" w:rsidP="00B864E3">
            <w:pPr>
              <w:snapToGrid w:val="0"/>
              <w:jc w:val="center"/>
              <w:rPr>
                <w:rFonts w:ascii="Arial" w:hAnsi="Arial" w:cs="Arial"/>
              </w:rPr>
            </w:pPr>
            <w:r w:rsidRPr="00B63614">
              <w:rPr>
                <w:rFonts w:ascii="Arial" w:hAnsi="Arial" w:cs="Arial"/>
              </w:rPr>
              <w:t>2</w:t>
            </w:r>
          </w:p>
        </w:tc>
        <w:tc>
          <w:tcPr>
            <w:tcW w:w="2904" w:type="dxa"/>
          </w:tcPr>
          <w:p w:rsidR="00C81DE7" w:rsidRPr="00B63614" w:rsidRDefault="00C81DE7" w:rsidP="00B864E3">
            <w:pPr>
              <w:pStyle w:val="Nagwek"/>
              <w:tabs>
                <w:tab w:val="clear" w:pos="4536"/>
                <w:tab w:val="clear" w:pos="9072"/>
              </w:tabs>
              <w:snapToGrid w:val="0"/>
              <w:rPr>
                <w:rFonts w:ascii="Arial" w:hAnsi="Arial" w:cs="Arial"/>
                <w:sz w:val="22"/>
                <w:szCs w:val="22"/>
              </w:rPr>
            </w:pPr>
          </w:p>
          <w:p w:rsidR="00C81DE7" w:rsidRPr="00B63614" w:rsidRDefault="00C81DE7" w:rsidP="00B864E3">
            <w:pPr>
              <w:pStyle w:val="Nagwek"/>
              <w:tabs>
                <w:tab w:val="clear" w:pos="4536"/>
                <w:tab w:val="clear" w:pos="9072"/>
              </w:tabs>
              <w:snapToGrid w:val="0"/>
              <w:rPr>
                <w:rFonts w:ascii="Arial" w:hAnsi="Arial" w:cs="Arial"/>
                <w:sz w:val="22"/>
                <w:szCs w:val="22"/>
              </w:rPr>
            </w:pPr>
          </w:p>
          <w:p w:rsidR="00C81DE7" w:rsidRPr="00B63614" w:rsidRDefault="00C81DE7" w:rsidP="00B864E3">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rsidR="00C81DE7" w:rsidRPr="00B63614" w:rsidRDefault="00C81DE7" w:rsidP="00B864E3">
            <w:pPr>
              <w:snapToGrid w:val="0"/>
              <w:rPr>
                <w:rFonts w:ascii="Arial" w:hAnsi="Arial" w:cs="Arial"/>
                <w:sz w:val="22"/>
                <w:szCs w:val="22"/>
              </w:rPr>
            </w:pPr>
          </w:p>
        </w:tc>
        <w:tc>
          <w:tcPr>
            <w:tcW w:w="1559" w:type="dxa"/>
          </w:tcPr>
          <w:p w:rsidR="00C81DE7" w:rsidRPr="00B63614" w:rsidRDefault="00C81DE7" w:rsidP="00B864E3">
            <w:pPr>
              <w:snapToGrid w:val="0"/>
              <w:rPr>
                <w:rFonts w:ascii="Arial" w:hAnsi="Arial" w:cs="Arial"/>
                <w:sz w:val="22"/>
                <w:szCs w:val="22"/>
              </w:rPr>
            </w:pPr>
          </w:p>
        </w:tc>
        <w:tc>
          <w:tcPr>
            <w:tcW w:w="1773" w:type="dxa"/>
          </w:tcPr>
          <w:p w:rsidR="00C81DE7" w:rsidRPr="00B63614" w:rsidRDefault="00C81DE7" w:rsidP="00B864E3">
            <w:pPr>
              <w:snapToGrid w:val="0"/>
              <w:rPr>
                <w:rFonts w:ascii="Arial" w:hAnsi="Arial" w:cs="Arial"/>
                <w:sz w:val="22"/>
                <w:szCs w:val="22"/>
              </w:rPr>
            </w:pPr>
          </w:p>
        </w:tc>
      </w:tr>
      <w:tr w:rsidR="00C81DE7" w:rsidRPr="00B63614" w:rsidTr="00C81DE7">
        <w:trPr>
          <w:trHeight w:val="392"/>
        </w:trPr>
        <w:tc>
          <w:tcPr>
            <w:tcW w:w="568" w:type="dxa"/>
            <w:tcBorders>
              <w:bottom w:val="single" w:sz="4" w:space="0" w:color="000000"/>
            </w:tcBorders>
            <w:vAlign w:val="center"/>
          </w:tcPr>
          <w:p w:rsidR="00C81DE7" w:rsidRPr="00B63614" w:rsidRDefault="00C81DE7" w:rsidP="00B864E3">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rsidR="00C81DE7" w:rsidRPr="00B63614" w:rsidRDefault="00C81DE7" w:rsidP="00B864E3">
            <w:pPr>
              <w:snapToGrid w:val="0"/>
              <w:rPr>
                <w:rFonts w:ascii="Arial" w:hAnsi="Arial" w:cs="Arial"/>
                <w:sz w:val="22"/>
                <w:szCs w:val="22"/>
              </w:rPr>
            </w:pPr>
          </w:p>
          <w:p w:rsidR="00C81DE7" w:rsidRPr="00B63614" w:rsidRDefault="00C81DE7" w:rsidP="00B864E3">
            <w:pPr>
              <w:snapToGrid w:val="0"/>
              <w:rPr>
                <w:rFonts w:ascii="Arial" w:hAnsi="Arial" w:cs="Arial"/>
                <w:sz w:val="22"/>
                <w:szCs w:val="22"/>
              </w:rPr>
            </w:pPr>
          </w:p>
          <w:p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rsidR="00C81DE7" w:rsidRPr="00B63614" w:rsidRDefault="00C81DE7" w:rsidP="00B864E3">
            <w:pPr>
              <w:snapToGrid w:val="0"/>
              <w:rPr>
                <w:rFonts w:ascii="Arial" w:hAnsi="Arial" w:cs="Arial"/>
                <w:sz w:val="22"/>
                <w:szCs w:val="22"/>
              </w:rPr>
            </w:pPr>
          </w:p>
        </w:tc>
        <w:tc>
          <w:tcPr>
            <w:tcW w:w="1559" w:type="dxa"/>
            <w:tcBorders>
              <w:bottom w:val="single" w:sz="4" w:space="0" w:color="000000"/>
            </w:tcBorders>
          </w:tcPr>
          <w:p w:rsidR="00C81DE7" w:rsidRPr="00B63614" w:rsidRDefault="00C81DE7" w:rsidP="00B864E3">
            <w:pPr>
              <w:snapToGrid w:val="0"/>
              <w:rPr>
                <w:rFonts w:ascii="Arial" w:hAnsi="Arial" w:cs="Arial"/>
                <w:sz w:val="22"/>
                <w:szCs w:val="22"/>
              </w:rPr>
            </w:pPr>
          </w:p>
        </w:tc>
        <w:tc>
          <w:tcPr>
            <w:tcW w:w="1773" w:type="dxa"/>
            <w:tcBorders>
              <w:bottom w:val="single" w:sz="4" w:space="0" w:color="000000"/>
            </w:tcBorders>
          </w:tcPr>
          <w:p w:rsidR="00C81DE7" w:rsidRPr="00B63614" w:rsidRDefault="00C81DE7" w:rsidP="00B864E3">
            <w:pPr>
              <w:snapToGrid w:val="0"/>
              <w:rPr>
                <w:rFonts w:ascii="Arial" w:hAnsi="Arial" w:cs="Arial"/>
                <w:sz w:val="22"/>
                <w:szCs w:val="22"/>
              </w:rPr>
            </w:pPr>
          </w:p>
        </w:tc>
      </w:tr>
    </w:tbl>
    <w:p w:rsidR="00406553" w:rsidRPr="00852DBE" w:rsidRDefault="00406553" w:rsidP="00406553">
      <w:pPr>
        <w:autoSpaceDE w:val="0"/>
        <w:autoSpaceDN w:val="0"/>
        <w:adjustRightInd w:val="0"/>
        <w:spacing w:before="120"/>
        <w:jc w:val="both"/>
        <w:rPr>
          <w:rFonts w:ascii="Arial" w:hAnsi="Arial" w:cs="Arial"/>
          <w:i/>
          <w:sz w:val="16"/>
          <w:szCs w:val="16"/>
        </w:rPr>
      </w:pPr>
      <w:r w:rsidRPr="00852DBE">
        <w:rPr>
          <w:rFonts w:ascii="Arial" w:hAnsi="Arial" w:cs="Arial"/>
          <w:i/>
          <w:sz w:val="16"/>
          <w:szCs w:val="16"/>
        </w:rPr>
        <w:t>N</w:t>
      </w:r>
      <w:r w:rsidR="00193B30" w:rsidRPr="00852DBE">
        <w:rPr>
          <w:rFonts w:ascii="Arial" w:hAnsi="Arial" w:cs="Arial"/>
          <w:i/>
          <w:sz w:val="16"/>
          <w:szCs w:val="16"/>
        </w:rPr>
        <w:t>a Część 2</w:t>
      </w:r>
      <w:r w:rsidRPr="00852DBE">
        <w:rPr>
          <w:rFonts w:ascii="Arial" w:hAnsi="Arial" w:cs="Arial"/>
          <w:i/>
          <w:sz w:val="16"/>
          <w:szCs w:val="16"/>
        </w:rPr>
        <w:t xml:space="preserve"> należy wykazać wykonanie usługi montażu i utrzymania elementów małej architektury (ławki, place zabaw) – </w:t>
      </w:r>
      <w:r w:rsidR="00A65273" w:rsidRPr="00852DBE">
        <w:rPr>
          <w:rFonts w:ascii="Arial" w:hAnsi="Arial" w:cs="Arial"/>
          <w:i/>
          <w:sz w:val="16"/>
          <w:szCs w:val="16"/>
        </w:rPr>
        <w:br/>
        <w:t>o wartości minimum</w:t>
      </w:r>
      <w:r w:rsidRPr="00852DBE">
        <w:rPr>
          <w:rFonts w:ascii="Arial" w:hAnsi="Arial" w:cs="Arial"/>
          <w:i/>
          <w:sz w:val="16"/>
          <w:szCs w:val="16"/>
        </w:rPr>
        <w:t xml:space="preserve">: </w:t>
      </w:r>
      <w:r w:rsidR="00A65273" w:rsidRPr="00852DBE">
        <w:rPr>
          <w:rFonts w:ascii="Arial" w:hAnsi="Arial" w:cs="Arial"/>
          <w:i/>
          <w:sz w:val="16"/>
          <w:szCs w:val="16"/>
        </w:rPr>
        <w:t xml:space="preserve"> 50.</w:t>
      </w:r>
      <w:r w:rsidRPr="00852DBE">
        <w:rPr>
          <w:rFonts w:ascii="Arial" w:hAnsi="Arial" w:cs="Arial"/>
          <w:i/>
          <w:sz w:val="16"/>
          <w:szCs w:val="16"/>
        </w:rPr>
        <w:t>000,00 zł</w:t>
      </w:r>
      <w:r w:rsidR="00A65273" w:rsidRPr="00852DBE">
        <w:rPr>
          <w:rFonts w:ascii="Arial" w:hAnsi="Arial" w:cs="Arial"/>
          <w:i/>
          <w:sz w:val="16"/>
          <w:szCs w:val="16"/>
        </w:rPr>
        <w:t xml:space="preserve"> brutto</w:t>
      </w:r>
    </w:p>
    <w:p w:rsidR="00193B30" w:rsidRPr="00852DBE" w:rsidRDefault="00193B30" w:rsidP="0089793B">
      <w:pPr>
        <w:rPr>
          <w:rFonts w:ascii="Arial" w:hAnsi="Arial" w:cs="Arial"/>
          <w:sz w:val="22"/>
          <w:szCs w:val="22"/>
        </w:rPr>
      </w:pPr>
    </w:p>
    <w:p w:rsidR="0096448B" w:rsidRDefault="0096448B" w:rsidP="0089793B">
      <w:pPr>
        <w:rPr>
          <w:rFonts w:ascii="Arial" w:hAnsi="Arial" w:cs="Arial"/>
          <w:sz w:val="22"/>
          <w:szCs w:val="22"/>
        </w:rPr>
      </w:pPr>
    </w:p>
    <w:p w:rsidR="00C81DE7" w:rsidRPr="00B63614" w:rsidRDefault="00C81DE7" w:rsidP="0089793B">
      <w:pPr>
        <w:rPr>
          <w:rFonts w:ascii="Arial" w:hAnsi="Arial" w:cs="Arial"/>
          <w:sz w:val="22"/>
          <w:szCs w:val="22"/>
        </w:rPr>
      </w:pPr>
    </w:p>
    <w:p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rsidR="00720C30" w:rsidRPr="00B63614" w:rsidRDefault="00720C30" w:rsidP="0089793B">
      <w:pPr>
        <w:rPr>
          <w:rFonts w:ascii="Arial" w:hAnsi="Arial" w:cs="Arial"/>
          <w:sz w:val="22"/>
          <w:szCs w:val="22"/>
        </w:rPr>
      </w:pPr>
    </w:p>
    <w:p w:rsidR="003302A9" w:rsidRPr="00B63614" w:rsidRDefault="003302A9" w:rsidP="0089793B">
      <w:pPr>
        <w:rPr>
          <w:rFonts w:ascii="Arial" w:hAnsi="Arial" w:cs="Arial"/>
          <w:sz w:val="22"/>
          <w:szCs w:val="22"/>
        </w:rPr>
      </w:pPr>
    </w:p>
    <w:p w:rsidR="003302A9" w:rsidRPr="00B63614" w:rsidRDefault="003302A9" w:rsidP="0089793B">
      <w:pPr>
        <w:rPr>
          <w:rFonts w:ascii="Arial" w:hAnsi="Arial" w:cs="Arial"/>
          <w:sz w:val="22"/>
          <w:szCs w:val="22"/>
        </w:rPr>
      </w:pPr>
    </w:p>
    <w:p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rsidR="009F373E" w:rsidRDefault="002710DB" w:rsidP="00E73EDC">
      <w:pPr>
        <w:pStyle w:val="Stopka"/>
        <w:tabs>
          <w:tab w:val="clear" w:pos="4536"/>
          <w:tab w:val="clear" w:pos="9072"/>
        </w:tabs>
        <w:ind w:left="6379" w:hanging="6840"/>
        <w:jc w:val="right"/>
        <w:rPr>
          <w:rFonts w:ascii="Arial" w:hAnsi="Arial" w:cs="Arial"/>
          <w:i/>
          <w:iCs/>
          <w:sz w:val="22"/>
          <w:szCs w:val="22"/>
        </w:rPr>
      </w:pPr>
      <w:r w:rsidRPr="00B63614">
        <w:rPr>
          <w:rFonts w:ascii="Arial" w:hAnsi="Arial" w:cs="Arial"/>
          <w:i/>
          <w:sz w:val="16"/>
          <w:szCs w:val="16"/>
        </w:rPr>
        <w:br w:type="page"/>
      </w:r>
      <w:r w:rsidR="00E73EDC">
        <w:rPr>
          <w:rFonts w:ascii="Arial" w:hAnsi="Arial" w:cs="Arial"/>
          <w:i/>
          <w:iCs/>
          <w:sz w:val="22"/>
          <w:szCs w:val="22"/>
        </w:rPr>
        <w:lastRenderedPageBreak/>
        <w:t xml:space="preserve"> </w:t>
      </w:r>
    </w:p>
    <w:p w:rsidR="009F373E" w:rsidRDefault="009F373E" w:rsidP="009F373E">
      <w:pPr>
        <w:pStyle w:val="Stopka"/>
        <w:ind w:left="6379" w:hanging="6840"/>
        <w:jc w:val="right"/>
        <w:rPr>
          <w:rFonts w:ascii="Arial" w:hAnsi="Arial" w:cs="Arial"/>
          <w:i/>
          <w:iCs/>
          <w:sz w:val="22"/>
          <w:szCs w:val="22"/>
        </w:rPr>
      </w:pPr>
    </w:p>
    <w:p w:rsidR="009F373E" w:rsidRPr="00E73EDC" w:rsidRDefault="009F373E" w:rsidP="009F373E">
      <w:pPr>
        <w:pStyle w:val="Stopka"/>
        <w:ind w:left="6379" w:hanging="6840"/>
        <w:jc w:val="right"/>
        <w:rPr>
          <w:rFonts w:ascii="Arial" w:hAnsi="Arial" w:cs="Arial"/>
          <w:i/>
          <w:iCs/>
          <w:sz w:val="22"/>
          <w:szCs w:val="22"/>
        </w:rPr>
      </w:pPr>
      <w:r w:rsidRPr="00E73EDC">
        <w:rPr>
          <w:rFonts w:ascii="Arial" w:hAnsi="Arial" w:cs="Arial"/>
          <w:i/>
          <w:iCs/>
          <w:sz w:val="22"/>
          <w:szCs w:val="22"/>
        </w:rPr>
        <w:t xml:space="preserve">Załącznik </w:t>
      </w:r>
      <w:r w:rsidRPr="00E73EDC">
        <w:rPr>
          <w:rFonts w:ascii="Arial" w:hAnsi="Arial" w:cs="Arial"/>
          <w:b/>
          <w:bCs/>
          <w:i/>
          <w:iCs/>
          <w:sz w:val="22"/>
          <w:szCs w:val="22"/>
        </w:rPr>
        <w:t xml:space="preserve">NR 6 </w:t>
      </w:r>
      <w:r w:rsidRPr="00E73EDC">
        <w:rPr>
          <w:rFonts w:ascii="Arial" w:hAnsi="Arial" w:cs="Arial"/>
          <w:i/>
          <w:iCs/>
          <w:sz w:val="22"/>
          <w:szCs w:val="22"/>
        </w:rPr>
        <w:t>do SIWZ</w:t>
      </w:r>
    </w:p>
    <w:p w:rsidR="009F373E" w:rsidRPr="00E73EDC" w:rsidRDefault="009F373E" w:rsidP="009F373E">
      <w:pPr>
        <w:jc w:val="right"/>
        <w:rPr>
          <w:rFonts w:ascii="Arial" w:hAnsi="Arial" w:cs="Arial"/>
          <w:sz w:val="22"/>
          <w:szCs w:val="22"/>
        </w:rPr>
      </w:pPr>
    </w:p>
    <w:p w:rsidR="009F373E" w:rsidRPr="00E73EDC" w:rsidRDefault="009F373E" w:rsidP="009F373E">
      <w:pPr>
        <w:jc w:val="right"/>
        <w:rPr>
          <w:rFonts w:ascii="Arial" w:hAnsi="Arial" w:cs="Arial"/>
          <w:b/>
          <w:bCs/>
        </w:rPr>
      </w:pPr>
    </w:p>
    <w:p w:rsidR="009F373E" w:rsidRPr="00E73EDC" w:rsidRDefault="009F373E" w:rsidP="009F373E">
      <w:pPr>
        <w:pStyle w:val="Nagwek7"/>
        <w:jc w:val="center"/>
        <w:rPr>
          <w:rFonts w:ascii="Arial" w:hAnsi="Arial" w:cs="Arial"/>
          <w:i w:val="0"/>
          <w:iCs w:val="0"/>
          <w:sz w:val="22"/>
          <w:szCs w:val="22"/>
        </w:rPr>
      </w:pPr>
      <w:r w:rsidRPr="00E73EDC">
        <w:rPr>
          <w:rFonts w:ascii="Arial" w:hAnsi="Arial" w:cs="Arial"/>
          <w:i w:val="0"/>
          <w:iCs w:val="0"/>
          <w:sz w:val="24"/>
        </w:rPr>
        <w:t>Informacja na podstawie art. 24 ust. 1 pkt 23</w:t>
      </w:r>
      <w:r w:rsidRPr="00E73EDC">
        <w:rPr>
          <w:rFonts w:ascii="Arial" w:hAnsi="Arial" w:cs="Arial"/>
          <w:i w:val="0"/>
          <w:iCs w:val="0"/>
          <w:sz w:val="24"/>
        </w:rPr>
        <w:br/>
      </w:r>
      <w:r w:rsidRPr="00E73EDC">
        <w:rPr>
          <w:rFonts w:ascii="Arial" w:hAnsi="Arial" w:cs="Arial"/>
          <w:i w:val="0"/>
          <w:iCs w:val="0"/>
          <w:sz w:val="22"/>
          <w:szCs w:val="22"/>
        </w:rPr>
        <w:t>ustawy Prawo zamówień publicznych</w:t>
      </w:r>
    </w:p>
    <w:p w:rsidR="009F373E" w:rsidRPr="00E73EDC" w:rsidRDefault="009F373E" w:rsidP="009F373E">
      <w:pPr>
        <w:spacing w:line="360" w:lineRule="auto"/>
        <w:jc w:val="center"/>
        <w:rPr>
          <w:rFonts w:ascii="Arial" w:hAnsi="Arial" w:cs="Arial"/>
          <w:i/>
          <w:iCs/>
          <w:sz w:val="22"/>
          <w:szCs w:val="22"/>
        </w:rPr>
      </w:pPr>
      <w:r w:rsidRPr="00E73EDC">
        <w:rPr>
          <w:rFonts w:ascii="Arial" w:hAnsi="Arial" w:cs="Arial"/>
          <w:i/>
          <w:iCs/>
          <w:sz w:val="22"/>
          <w:szCs w:val="22"/>
        </w:rPr>
        <w:t>(Dz. U. z 2015r. poz. 2164 z późn. zm.)</w:t>
      </w:r>
    </w:p>
    <w:p w:rsidR="009F373E" w:rsidRPr="00E73EDC" w:rsidRDefault="009F373E" w:rsidP="009F373E">
      <w:pPr>
        <w:jc w:val="center"/>
        <w:rPr>
          <w:rFonts w:ascii="Arial" w:hAnsi="Arial" w:cs="Arial"/>
        </w:rPr>
      </w:pPr>
    </w:p>
    <w:p w:rsidR="009F373E" w:rsidRPr="00E73EDC" w:rsidRDefault="009F373E" w:rsidP="009F373E">
      <w:pPr>
        <w:rPr>
          <w:rFonts w:ascii="Arial" w:hAnsi="Arial" w:cs="Arial"/>
          <w:sz w:val="22"/>
          <w:szCs w:val="22"/>
        </w:rPr>
      </w:pPr>
      <w:r w:rsidRPr="00E73EDC">
        <w:rPr>
          <w:rFonts w:ascii="Arial" w:hAnsi="Arial" w:cs="Arial"/>
          <w:sz w:val="22"/>
          <w:szCs w:val="22"/>
        </w:rPr>
        <w:t xml:space="preserve">Przystępując do postępowania w sprawie udzielenia zamówienia na: </w:t>
      </w:r>
    </w:p>
    <w:p w:rsidR="009F373E" w:rsidRPr="00E73EDC" w:rsidRDefault="009F373E" w:rsidP="009F373E">
      <w:pPr>
        <w:rPr>
          <w:rFonts w:ascii="Arial" w:hAnsi="Arial" w:cs="Arial"/>
          <w:sz w:val="4"/>
          <w:szCs w:val="4"/>
        </w:rPr>
      </w:pPr>
    </w:p>
    <w:p w:rsidR="009F373E" w:rsidRPr="00852DBE" w:rsidRDefault="003455A1" w:rsidP="009F373E">
      <w:pPr>
        <w:pStyle w:val="pkt"/>
        <w:spacing w:before="0" w:after="0" w:line="240" w:lineRule="auto"/>
        <w:ind w:left="0" w:firstLine="0"/>
        <w:jc w:val="center"/>
        <w:rPr>
          <w:rFonts w:ascii="Arial" w:hAnsi="Arial" w:cs="Arial"/>
          <w:sz w:val="24"/>
          <w:szCs w:val="24"/>
        </w:rPr>
      </w:pPr>
      <w:r w:rsidRPr="00852DBE">
        <w:rPr>
          <w:rFonts w:ascii="Arial" w:hAnsi="Arial" w:cs="Arial"/>
          <w:b/>
          <w:bCs/>
          <w:sz w:val="22"/>
          <w:szCs w:val="22"/>
        </w:rPr>
        <w:t>„Utrzymanie czystości i porządku na nieruchomościach  Gminy Miasto Kołobrzeg</w:t>
      </w:r>
      <w:r w:rsidR="009F373E" w:rsidRPr="00852DBE">
        <w:rPr>
          <w:rFonts w:ascii="Arial" w:hAnsi="Arial" w:cs="Arial"/>
          <w:b/>
          <w:bCs/>
          <w:sz w:val="22"/>
          <w:szCs w:val="22"/>
        </w:rPr>
        <w:t>”</w:t>
      </w:r>
    </w:p>
    <w:p w:rsidR="009F373E" w:rsidRPr="00E73EDC" w:rsidRDefault="009F373E" w:rsidP="009F373E">
      <w:pPr>
        <w:pStyle w:val="pkt"/>
        <w:spacing w:before="0" w:after="0" w:line="240" w:lineRule="auto"/>
        <w:ind w:left="0" w:firstLine="0"/>
        <w:rPr>
          <w:rFonts w:ascii="Arial" w:hAnsi="Arial" w:cs="Arial"/>
          <w:b/>
          <w:bCs/>
          <w:sz w:val="24"/>
          <w:szCs w:val="24"/>
        </w:rPr>
      </w:pPr>
    </w:p>
    <w:p w:rsidR="009F373E" w:rsidRPr="00E73EDC" w:rsidRDefault="009F373E" w:rsidP="009F373E">
      <w:pPr>
        <w:pStyle w:val="pkt"/>
        <w:spacing w:before="0" w:after="0" w:line="240" w:lineRule="auto"/>
        <w:ind w:left="0" w:firstLine="0"/>
        <w:jc w:val="center"/>
        <w:rPr>
          <w:rFonts w:ascii="Arial" w:hAnsi="Arial" w:cs="Arial"/>
          <w:sz w:val="32"/>
          <w:szCs w:val="32"/>
        </w:rPr>
      </w:pPr>
    </w:p>
    <w:p w:rsidR="009F373E" w:rsidRPr="00E73EDC" w:rsidRDefault="009F373E" w:rsidP="009F373E">
      <w:pPr>
        <w:rPr>
          <w:rFonts w:ascii="Arial" w:hAnsi="Arial" w:cs="Arial"/>
          <w:sz w:val="22"/>
          <w:szCs w:val="22"/>
        </w:rPr>
      </w:pPr>
      <w:r w:rsidRPr="00E73EDC">
        <w:rPr>
          <w:rFonts w:ascii="Arial" w:hAnsi="Arial" w:cs="Arial"/>
          <w:sz w:val="22"/>
          <w:szCs w:val="22"/>
        </w:rPr>
        <w:t>Informuję, że*:</w:t>
      </w:r>
    </w:p>
    <w:p w:rsidR="009F373E" w:rsidRPr="00E73EDC" w:rsidRDefault="009F373E" w:rsidP="009F373E">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516"/>
        <w:gridCol w:w="8770"/>
      </w:tblGrid>
      <w:tr w:rsidR="009F373E" w:rsidRPr="00E73EDC" w:rsidTr="008A795A">
        <w:tc>
          <w:tcPr>
            <w:tcW w:w="534" w:type="dxa"/>
            <w:tcMar>
              <w:top w:w="0" w:type="dxa"/>
              <w:left w:w="108" w:type="dxa"/>
              <w:bottom w:w="0" w:type="dxa"/>
              <w:right w:w="108" w:type="dxa"/>
            </w:tcMar>
            <w:hideMark/>
          </w:tcPr>
          <w:p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tcPr>
          <w:p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nie należę</w:t>
            </w:r>
          </w:p>
          <w:p w:rsidR="009F373E" w:rsidRPr="00E73EDC" w:rsidRDefault="009F373E" w:rsidP="008A795A">
            <w:pPr>
              <w:ind w:hanging="6"/>
              <w:jc w:val="both"/>
              <w:rPr>
                <w:rFonts w:ascii="Arial" w:hAnsi="Arial" w:cs="Arial"/>
                <w:sz w:val="22"/>
                <w:szCs w:val="22"/>
              </w:rPr>
            </w:pPr>
            <w:r w:rsidRPr="00E73EDC">
              <w:rPr>
                <w:rFonts w:ascii="Arial" w:hAnsi="Arial" w:cs="Arial"/>
                <w:sz w:val="22"/>
                <w:szCs w:val="22"/>
              </w:rPr>
              <w:t xml:space="preserve">do tej samej grupy kapitałowej w 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 </w:t>
            </w:r>
          </w:p>
          <w:p w:rsidR="009F373E" w:rsidRPr="00E73EDC" w:rsidRDefault="009F373E" w:rsidP="008A795A">
            <w:pPr>
              <w:ind w:hanging="6"/>
              <w:jc w:val="both"/>
              <w:rPr>
                <w:rFonts w:ascii="Arial" w:eastAsiaTheme="minorHAnsi" w:hAnsi="Arial" w:cs="Arial"/>
                <w:sz w:val="22"/>
                <w:szCs w:val="22"/>
              </w:rPr>
            </w:pPr>
          </w:p>
        </w:tc>
      </w:tr>
      <w:tr w:rsidR="009F373E" w:rsidRPr="00E73EDC" w:rsidTr="008A795A">
        <w:tc>
          <w:tcPr>
            <w:tcW w:w="534" w:type="dxa"/>
            <w:tcMar>
              <w:top w:w="0" w:type="dxa"/>
              <w:left w:w="108" w:type="dxa"/>
              <w:bottom w:w="0" w:type="dxa"/>
              <w:right w:w="108" w:type="dxa"/>
            </w:tcMar>
            <w:hideMark/>
          </w:tcPr>
          <w:p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hideMark/>
          </w:tcPr>
          <w:p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należę</w:t>
            </w:r>
          </w:p>
          <w:p w:rsidR="009F373E" w:rsidRPr="00E73EDC" w:rsidRDefault="009F373E" w:rsidP="008A795A">
            <w:pPr>
              <w:ind w:hanging="6"/>
              <w:jc w:val="both"/>
              <w:rPr>
                <w:rFonts w:ascii="Arial" w:eastAsiaTheme="minorHAnsi" w:hAnsi="Arial" w:cs="Arial"/>
                <w:sz w:val="22"/>
                <w:szCs w:val="22"/>
              </w:rPr>
            </w:pPr>
            <w:r w:rsidRPr="00E73EDC">
              <w:rPr>
                <w:rFonts w:ascii="Arial" w:hAnsi="Arial" w:cs="Arial"/>
                <w:sz w:val="22"/>
                <w:szCs w:val="22"/>
              </w:rPr>
              <w:t>do tej samej grupy kapitałowej w rozumieniu ustawy z dnia 16 lutego 2007 r. o ochronie konkurencji i konsumentów (Dz. U. z 2015r. poz. 184 z późn. zm.), co wykonawca/y …………………….( nazwa i adres), który/</w:t>
            </w:r>
            <w:proofErr w:type="spellStart"/>
            <w:r w:rsidRPr="00E73EDC">
              <w:rPr>
                <w:rFonts w:ascii="Arial" w:hAnsi="Arial" w:cs="Arial"/>
                <w:sz w:val="22"/>
                <w:szCs w:val="22"/>
              </w:rPr>
              <w:t>rzy</w:t>
            </w:r>
            <w:proofErr w:type="spellEnd"/>
            <w:r w:rsidRPr="00E73EDC">
              <w:rPr>
                <w:rFonts w:ascii="Arial" w:hAnsi="Arial" w:cs="Arial"/>
                <w:sz w:val="22"/>
                <w:szCs w:val="22"/>
              </w:rPr>
              <w:t xml:space="preserve"> również złożył/li ofertę we wskazanym powyżej postępowaniu , wskazani w informacji zamieszczonej przez Zamawiającego na podstawie art. 86 ust. 5 ustawy Pzp na stronie internetowej </w:t>
            </w:r>
            <w:hyperlink r:id="rId22"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w:t>
            </w:r>
          </w:p>
        </w:tc>
      </w:tr>
    </w:tbl>
    <w:p w:rsidR="009F373E" w:rsidRPr="00E73EDC" w:rsidRDefault="009F373E" w:rsidP="009F373E">
      <w:pPr>
        <w:rPr>
          <w:rFonts w:ascii="Arial" w:eastAsiaTheme="minorHAnsi" w:hAnsi="Arial" w:cs="Arial"/>
          <w:sz w:val="22"/>
          <w:szCs w:val="22"/>
        </w:rPr>
      </w:pPr>
    </w:p>
    <w:p w:rsidR="009F373E" w:rsidRPr="00E73EDC" w:rsidRDefault="009F373E" w:rsidP="009F373E">
      <w:pPr>
        <w:jc w:val="both"/>
        <w:rPr>
          <w:rFonts w:ascii="Arial" w:hAnsi="Arial" w:cs="Arial"/>
          <w:sz w:val="18"/>
          <w:szCs w:val="18"/>
        </w:rPr>
      </w:pPr>
      <w:r w:rsidRPr="00E73EDC">
        <w:rPr>
          <w:rFonts w:ascii="Arial" w:hAnsi="Arial" w:cs="Arial"/>
          <w:sz w:val="18"/>
          <w:szCs w:val="18"/>
        </w:rPr>
        <w:t>*</w:t>
      </w:r>
      <w:r w:rsidRPr="00E73EDC">
        <w:rPr>
          <w:rFonts w:ascii="Arial" w:hAnsi="Arial" w:cs="Arial"/>
          <w:b/>
          <w:bCs/>
          <w:sz w:val="18"/>
          <w:szCs w:val="18"/>
        </w:rPr>
        <w:t xml:space="preserve">  </w:t>
      </w:r>
      <w:r w:rsidRPr="00E73EDC">
        <w:rPr>
          <w:rFonts w:ascii="Arial" w:hAnsi="Arial" w:cs="Arial"/>
          <w:sz w:val="18"/>
          <w:szCs w:val="18"/>
        </w:rPr>
        <w:t>Zaznaczyć odpowiednie.</w:t>
      </w:r>
    </w:p>
    <w:p w:rsidR="009F373E" w:rsidRPr="00E73EDC" w:rsidRDefault="009F373E" w:rsidP="009F373E">
      <w:pPr>
        <w:jc w:val="both"/>
        <w:rPr>
          <w:rFonts w:ascii="Arial" w:hAnsi="Arial" w:cs="Arial"/>
          <w:sz w:val="22"/>
          <w:szCs w:val="22"/>
        </w:rPr>
      </w:pPr>
    </w:p>
    <w:p w:rsidR="009F373E" w:rsidRPr="00E73EDC" w:rsidRDefault="009F373E" w:rsidP="009F373E">
      <w:pPr>
        <w:ind w:left="432" w:hanging="432"/>
        <w:jc w:val="both"/>
        <w:rPr>
          <w:rFonts w:ascii="Arial" w:hAnsi="Arial" w:cs="Arial"/>
          <w:sz w:val="22"/>
          <w:szCs w:val="22"/>
        </w:rPr>
      </w:pPr>
    </w:p>
    <w:p w:rsidR="009F373E" w:rsidRPr="00E73EDC" w:rsidRDefault="009F373E" w:rsidP="009F373E">
      <w:pPr>
        <w:ind w:left="432" w:hanging="432"/>
        <w:jc w:val="both"/>
        <w:rPr>
          <w:rFonts w:ascii="Arial" w:hAnsi="Arial" w:cs="Arial"/>
          <w:sz w:val="22"/>
          <w:szCs w:val="22"/>
        </w:rPr>
      </w:pPr>
    </w:p>
    <w:p w:rsidR="009F373E" w:rsidRPr="00E73EDC" w:rsidRDefault="009F373E" w:rsidP="009F373E">
      <w:pPr>
        <w:jc w:val="both"/>
        <w:rPr>
          <w:rFonts w:ascii="Arial" w:hAnsi="Arial" w:cs="Arial"/>
          <w:sz w:val="22"/>
          <w:szCs w:val="22"/>
        </w:rPr>
      </w:pPr>
    </w:p>
    <w:p w:rsidR="009F373E" w:rsidRPr="00E73EDC" w:rsidRDefault="009F373E" w:rsidP="009F373E">
      <w:pPr>
        <w:jc w:val="both"/>
        <w:rPr>
          <w:rFonts w:ascii="Arial" w:hAnsi="Arial" w:cs="Arial"/>
          <w:sz w:val="22"/>
          <w:szCs w:val="22"/>
        </w:rPr>
      </w:pPr>
    </w:p>
    <w:p w:rsidR="009F373E" w:rsidRPr="00E73EDC" w:rsidRDefault="009F373E" w:rsidP="009F373E">
      <w:pPr>
        <w:rPr>
          <w:rFonts w:ascii="Arial" w:hAnsi="Arial" w:cs="Arial"/>
          <w:sz w:val="22"/>
          <w:szCs w:val="22"/>
        </w:rPr>
      </w:pPr>
      <w:r w:rsidRPr="00E73EDC">
        <w:rPr>
          <w:rFonts w:ascii="Arial" w:hAnsi="Arial" w:cs="Arial"/>
          <w:sz w:val="22"/>
          <w:szCs w:val="22"/>
        </w:rPr>
        <w:t xml:space="preserve">…………................…….......dnia ................ </w:t>
      </w:r>
      <w:r w:rsidRPr="00E73EDC">
        <w:rPr>
          <w:rFonts w:ascii="Arial" w:hAnsi="Arial" w:cs="Arial"/>
          <w:b/>
          <w:bCs/>
          <w:sz w:val="22"/>
          <w:szCs w:val="22"/>
        </w:rPr>
        <w:t>2016r</w:t>
      </w:r>
      <w:r w:rsidRPr="00E73EDC">
        <w:rPr>
          <w:rFonts w:ascii="Arial" w:hAnsi="Arial" w:cs="Arial"/>
          <w:sz w:val="22"/>
          <w:szCs w:val="22"/>
        </w:rPr>
        <w:t>.</w:t>
      </w:r>
    </w:p>
    <w:p w:rsidR="009F373E" w:rsidRPr="00E73EDC" w:rsidRDefault="009F373E" w:rsidP="009F373E">
      <w:pPr>
        <w:rPr>
          <w:rFonts w:ascii="Arial" w:hAnsi="Arial" w:cs="Arial"/>
          <w:sz w:val="22"/>
          <w:szCs w:val="22"/>
        </w:rPr>
      </w:pPr>
    </w:p>
    <w:p w:rsidR="009F373E" w:rsidRPr="00E73EDC" w:rsidRDefault="009F373E" w:rsidP="009F373E">
      <w:pPr>
        <w:jc w:val="both"/>
        <w:rPr>
          <w:rFonts w:ascii="Arial" w:hAnsi="Arial" w:cs="Arial"/>
        </w:rPr>
      </w:pPr>
    </w:p>
    <w:p w:rsidR="009F373E" w:rsidRPr="00E73EDC" w:rsidRDefault="009F373E" w:rsidP="009F373E">
      <w:pPr>
        <w:ind w:right="283"/>
        <w:jc w:val="right"/>
        <w:rPr>
          <w:rFonts w:ascii="Arial" w:hAnsi="Arial" w:cs="Arial"/>
        </w:rPr>
      </w:pPr>
      <w:r w:rsidRPr="00E73EDC">
        <w:rPr>
          <w:rFonts w:ascii="Arial" w:hAnsi="Arial" w:cs="Arial"/>
        </w:rPr>
        <w:t>Podpisano_ _ _ _ _ _ _ _ _ _ _ _ _ _ _ _ _</w:t>
      </w:r>
    </w:p>
    <w:p w:rsidR="009F373E" w:rsidRPr="00E73EDC" w:rsidRDefault="009F373E" w:rsidP="009F373E">
      <w:pPr>
        <w:pStyle w:val="Stopka"/>
        <w:tabs>
          <w:tab w:val="clear" w:pos="4536"/>
          <w:tab w:val="clear" w:pos="9072"/>
        </w:tabs>
        <w:ind w:left="6379" w:hanging="6840"/>
        <w:jc w:val="right"/>
        <w:rPr>
          <w:rFonts w:ascii="Arial" w:hAnsi="Arial" w:cs="Arial"/>
          <w:iCs/>
        </w:rPr>
      </w:pPr>
      <w:r w:rsidRPr="00E73EDC">
        <w:rPr>
          <w:rFonts w:ascii="Arial" w:hAnsi="Arial" w:cs="Arial"/>
          <w:i/>
          <w:iCs/>
          <w:sz w:val="16"/>
          <w:szCs w:val="16"/>
        </w:rPr>
        <w:t>podpis osoby /osób/  upoważnionej</w:t>
      </w:r>
    </w:p>
    <w:p w:rsidR="008A1728" w:rsidRPr="00E73EDC" w:rsidRDefault="008A1728" w:rsidP="0089793B">
      <w:pPr>
        <w:rPr>
          <w:rFonts w:ascii="Arial" w:hAnsi="Arial" w:cs="Arial"/>
          <w:iCs/>
        </w:rPr>
      </w:pPr>
    </w:p>
    <w:p w:rsidR="008A1728" w:rsidRPr="00E73EDC" w:rsidRDefault="008A1728" w:rsidP="0089793B">
      <w:pPr>
        <w:pStyle w:val="Stopka"/>
        <w:tabs>
          <w:tab w:val="clear" w:pos="4536"/>
          <w:tab w:val="clear" w:pos="9072"/>
        </w:tabs>
        <w:ind w:left="6840" w:right="432" w:hanging="6840"/>
        <w:jc w:val="right"/>
        <w:rPr>
          <w:rFonts w:ascii="Arial" w:hAnsi="Arial" w:cs="Arial"/>
          <w:i/>
          <w:sz w:val="16"/>
          <w:szCs w:val="16"/>
        </w:rPr>
      </w:pPr>
    </w:p>
    <w:p w:rsidR="00444B36" w:rsidRPr="00444B36" w:rsidRDefault="005F72B7" w:rsidP="00444B36">
      <w:pPr>
        <w:rPr>
          <w:rFonts w:ascii="Arial" w:hAnsi="Arial" w:cs="Arial"/>
          <w:i/>
          <w:sz w:val="16"/>
          <w:szCs w:val="16"/>
        </w:rPr>
      </w:pPr>
      <w:r w:rsidRPr="00E73EDC">
        <w:rPr>
          <w:rFonts w:ascii="Arial" w:hAnsi="Arial" w:cs="Arial"/>
          <w:i/>
          <w:sz w:val="16"/>
          <w:szCs w:val="16"/>
        </w:rPr>
        <w:br w:type="page"/>
      </w:r>
    </w:p>
    <w:p w:rsidR="00444B36" w:rsidRDefault="005706AC" w:rsidP="00444B36">
      <w:pPr>
        <w:jc w:val="right"/>
        <w:rPr>
          <w:rFonts w:ascii="Arial" w:hAnsi="Arial" w:cs="Arial"/>
          <w:b/>
          <w:sz w:val="22"/>
          <w:szCs w:val="22"/>
        </w:rPr>
      </w:pPr>
      <w:r w:rsidRPr="00444B36">
        <w:rPr>
          <w:rFonts w:ascii="Arial" w:hAnsi="Arial" w:cs="Arial"/>
          <w:sz w:val="22"/>
          <w:szCs w:val="22"/>
        </w:rPr>
        <w:lastRenderedPageBreak/>
        <w:t xml:space="preserve">                                                        </w:t>
      </w:r>
      <w:r w:rsidR="00CA1621" w:rsidRPr="00444B36">
        <w:rPr>
          <w:rFonts w:ascii="Arial" w:hAnsi="Arial" w:cs="Arial"/>
          <w:sz w:val="22"/>
          <w:szCs w:val="22"/>
        </w:rPr>
        <w:t xml:space="preserve">                            </w:t>
      </w:r>
      <w:r w:rsidRPr="00444B36">
        <w:rPr>
          <w:rFonts w:ascii="Arial" w:hAnsi="Arial" w:cs="Arial"/>
          <w:b/>
          <w:sz w:val="22"/>
          <w:szCs w:val="22"/>
        </w:rPr>
        <w:t>Załącznik  nr 7  do SIWZ</w:t>
      </w:r>
    </w:p>
    <w:p w:rsidR="00444B36" w:rsidRDefault="00444B36" w:rsidP="00444B36">
      <w:pPr>
        <w:rPr>
          <w:rFonts w:ascii="Arial" w:hAnsi="Arial" w:cs="Arial"/>
          <w:b/>
          <w:sz w:val="22"/>
          <w:szCs w:val="22"/>
        </w:rPr>
      </w:pPr>
      <w:r w:rsidRPr="00444B36">
        <w:rPr>
          <w:rFonts w:ascii="Arial" w:hAnsi="Arial" w:cs="Arial"/>
          <w:sz w:val="22"/>
          <w:szCs w:val="22"/>
        </w:rPr>
        <w:t xml:space="preserve">...............................................    </w:t>
      </w:r>
    </w:p>
    <w:p w:rsidR="005706AC" w:rsidRPr="00444B36" w:rsidRDefault="005706AC" w:rsidP="00444B36">
      <w:pPr>
        <w:rPr>
          <w:rFonts w:ascii="Arial" w:hAnsi="Arial" w:cs="Arial"/>
          <w:i/>
        </w:rPr>
      </w:pPr>
      <w:r w:rsidRPr="00444B36">
        <w:rPr>
          <w:rFonts w:ascii="Arial" w:hAnsi="Arial" w:cs="Arial"/>
        </w:rPr>
        <w:t xml:space="preserve">    (</w:t>
      </w:r>
      <w:r w:rsidRPr="00444B36">
        <w:rPr>
          <w:rFonts w:ascii="Arial" w:hAnsi="Arial" w:cs="Arial"/>
          <w:i/>
        </w:rPr>
        <w:t>nazwa i adres Wykonawcy)</w:t>
      </w:r>
    </w:p>
    <w:p w:rsidR="005706AC" w:rsidRDefault="005706AC" w:rsidP="005706AC">
      <w:pPr>
        <w:rPr>
          <w:i/>
        </w:rPr>
      </w:pPr>
    </w:p>
    <w:p w:rsidR="005706AC" w:rsidRPr="00444B36" w:rsidRDefault="005706AC" w:rsidP="005706AC">
      <w:pPr>
        <w:jc w:val="center"/>
        <w:rPr>
          <w:rFonts w:ascii="Arial" w:hAnsi="Arial" w:cs="Arial"/>
          <w:b/>
          <w:i/>
          <w:sz w:val="28"/>
          <w:szCs w:val="28"/>
        </w:rPr>
      </w:pPr>
      <w:r w:rsidRPr="00444B36">
        <w:rPr>
          <w:rFonts w:ascii="Arial" w:hAnsi="Arial" w:cs="Arial"/>
          <w:b/>
          <w:sz w:val="28"/>
          <w:szCs w:val="28"/>
        </w:rPr>
        <w:t>WYKAZ SPRZĘTU</w:t>
      </w:r>
    </w:p>
    <w:p w:rsidR="005706AC" w:rsidRPr="00444B36" w:rsidRDefault="005706AC" w:rsidP="00E73EDC">
      <w:pPr>
        <w:pStyle w:val="Tekstpodstawowy2"/>
        <w:spacing w:line="240" w:lineRule="auto"/>
        <w:jc w:val="center"/>
        <w:rPr>
          <w:rFonts w:ascii="Arial" w:hAnsi="Arial" w:cs="Arial"/>
          <w:b/>
        </w:rPr>
      </w:pPr>
      <w:r w:rsidRPr="00444B36">
        <w:rPr>
          <w:rFonts w:ascii="Arial" w:hAnsi="Arial" w:cs="Arial"/>
          <w:b/>
        </w:rPr>
        <w:t>który będzie wykorzystywany do realizacji przedmiotu zamówienia</w:t>
      </w:r>
    </w:p>
    <w:p w:rsidR="005706AC" w:rsidRPr="00444B36" w:rsidRDefault="00CA1621" w:rsidP="005706AC">
      <w:pPr>
        <w:pStyle w:val="Tekstpodstawowy2"/>
        <w:jc w:val="center"/>
        <w:rPr>
          <w:rFonts w:ascii="Arial" w:hAnsi="Arial" w:cs="Arial"/>
          <w:b/>
        </w:rPr>
      </w:pPr>
      <w:r w:rsidRPr="00444B36">
        <w:rPr>
          <w:rFonts w:ascii="Arial" w:hAnsi="Arial" w:cs="Arial"/>
          <w:b/>
        </w:rPr>
        <w:t>CZĘŚĆ 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5706AC" w:rsidRPr="00444B36" w:rsidTr="008A795A">
        <w:trPr>
          <w:cantSplit/>
          <w:trHeight w:val="400"/>
        </w:trPr>
        <w:tc>
          <w:tcPr>
            <w:tcW w:w="567" w:type="dxa"/>
            <w:tcBorders>
              <w:top w:val="single" w:sz="4" w:space="0" w:color="auto"/>
              <w:left w:val="single" w:sz="4" w:space="0" w:color="auto"/>
              <w:bottom w:val="single" w:sz="4" w:space="0" w:color="000000"/>
            </w:tcBorders>
            <w:shd w:val="clear" w:color="auto" w:fill="E5E5E5"/>
          </w:tcPr>
          <w:p w:rsidR="005706AC" w:rsidRPr="00444B36" w:rsidRDefault="005706AC"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rsidR="005706AC" w:rsidRPr="00444B36" w:rsidRDefault="005706AC"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rsidR="005706AC" w:rsidRPr="00444B36" w:rsidRDefault="005706AC" w:rsidP="008A795A">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rsidR="005706AC" w:rsidRPr="00444B36" w:rsidRDefault="005706AC"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5706AC" w:rsidRPr="00444B36" w:rsidTr="008A795A">
        <w:trPr>
          <w:cantSplit/>
          <w:trHeight w:hRule="exact" w:val="240"/>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rsidR="005706AC" w:rsidRPr="00444B36" w:rsidRDefault="005706AC" w:rsidP="008A795A">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3</w:t>
            </w: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rsidR="005706AC" w:rsidRPr="00444B36" w:rsidRDefault="005706AC" w:rsidP="008A795A">
            <w:pPr>
              <w:rPr>
                <w:rFonts w:ascii="Arial" w:hAnsi="Arial" w:cs="Arial"/>
                <w:sz w:val="22"/>
                <w:szCs w:val="22"/>
              </w:rPr>
            </w:pPr>
            <w:r w:rsidRPr="00444B36">
              <w:rPr>
                <w:rFonts w:ascii="Arial" w:hAnsi="Arial" w:cs="Arial"/>
                <w:sz w:val="22"/>
                <w:szCs w:val="22"/>
              </w:rPr>
              <w:t>pojazd przeznaczony do odbioru</w:t>
            </w:r>
          </w:p>
          <w:p w:rsidR="005706AC" w:rsidRPr="00444B36" w:rsidRDefault="005706AC" w:rsidP="008A795A">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444B36" w:rsidRDefault="00444B36" w:rsidP="00444B36">
            <w:pPr>
              <w:snapToGrid w:val="0"/>
              <w:spacing w:line="240" w:lineRule="atLeast"/>
              <w:jc w:val="center"/>
              <w:rPr>
                <w:rFonts w:ascii="Arial" w:hAnsi="Arial" w:cs="Arial"/>
                <w:b/>
                <w:sz w:val="22"/>
                <w:szCs w:val="22"/>
              </w:rPr>
            </w:pPr>
          </w:p>
          <w:p w:rsidR="005706AC" w:rsidRPr="00444B36" w:rsidRDefault="005706AC" w:rsidP="00444B36">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rsidR="00444B36" w:rsidRDefault="00444B36" w:rsidP="00444B36">
            <w:pPr>
              <w:rPr>
                <w:rFonts w:ascii="Arial" w:hAnsi="Arial" w:cs="Arial"/>
                <w:sz w:val="22"/>
                <w:szCs w:val="22"/>
              </w:rPr>
            </w:pPr>
          </w:p>
          <w:p w:rsidR="005706AC" w:rsidRPr="00444B36" w:rsidRDefault="005706AC" w:rsidP="00444B36">
            <w:pPr>
              <w:rPr>
                <w:rFonts w:ascii="Arial" w:hAnsi="Arial" w:cs="Arial"/>
                <w:sz w:val="22"/>
                <w:szCs w:val="22"/>
              </w:rPr>
            </w:pPr>
            <w:r w:rsidRPr="00444B36">
              <w:rPr>
                <w:rFonts w:ascii="Arial" w:hAnsi="Arial" w:cs="Arial"/>
                <w:sz w:val="22"/>
                <w:szCs w:val="22"/>
              </w:rPr>
              <w:t>pojazd z osprzętem do odśnieżania</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rsidR="005706AC" w:rsidRPr="00444B36" w:rsidRDefault="005706AC" w:rsidP="008A795A">
            <w:pPr>
              <w:ind w:left="360"/>
              <w:jc w:val="both"/>
              <w:rPr>
                <w:rFonts w:ascii="Arial" w:hAnsi="Arial" w:cs="Arial"/>
                <w:sz w:val="22"/>
                <w:szCs w:val="22"/>
              </w:rPr>
            </w:pPr>
          </w:p>
          <w:p w:rsidR="005706AC" w:rsidRPr="00444B36" w:rsidRDefault="005706AC" w:rsidP="008A795A">
            <w:pPr>
              <w:jc w:val="both"/>
              <w:rPr>
                <w:rFonts w:ascii="Arial" w:hAnsi="Arial" w:cs="Arial"/>
                <w:sz w:val="22"/>
                <w:szCs w:val="22"/>
              </w:rPr>
            </w:pPr>
            <w:r w:rsidRPr="00444B36">
              <w:rPr>
                <w:rFonts w:ascii="Arial" w:hAnsi="Arial" w:cs="Arial"/>
                <w:sz w:val="22"/>
                <w:szCs w:val="22"/>
              </w:rPr>
              <w:t>zamiatarka chodnikowa</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rsidR="005706AC" w:rsidRPr="00444B36" w:rsidRDefault="005706AC" w:rsidP="008A795A">
            <w:pPr>
              <w:snapToGrid w:val="0"/>
              <w:spacing w:line="240" w:lineRule="atLeast"/>
              <w:jc w:val="both"/>
              <w:rPr>
                <w:rFonts w:ascii="Arial" w:hAnsi="Arial" w:cs="Arial"/>
                <w:b/>
                <w:sz w:val="22"/>
                <w:szCs w:val="22"/>
              </w:rPr>
            </w:pPr>
          </w:p>
          <w:p w:rsidR="005706AC" w:rsidRPr="00444B36" w:rsidRDefault="005706AC" w:rsidP="008A795A">
            <w:pPr>
              <w:jc w:val="both"/>
              <w:rPr>
                <w:rFonts w:ascii="Arial" w:hAnsi="Arial" w:cs="Arial"/>
                <w:sz w:val="22"/>
                <w:szCs w:val="22"/>
              </w:rPr>
            </w:pPr>
            <w:r w:rsidRPr="00444B36">
              <w:rPr>
                <w:rFonts w:ascii="Arial" w:hAnsi="Arial" w:cs="Arial"/>
                <w:sz w:val="22"/>
                <w:szCs w:val="22"/>
              </w:rPr>
              <w:t>zamiatarka nawierzchniowa</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rsidR="005706AC" w:rsidRPr="00444B36" w:rsidRDefault="005706AC" w:rsidP="008A795A">
            <w:pPr>
              <w:spacing w:line="240" w:lineRule="atLeast"/>
              <w:rPr>
                <w:rFonts w:ascii="Arial" w:hAnsi="Arial" w:cs="Arial"/>
                <w:sz w:val="22"/>
                <w:szCs w:val="22"/>
              </w:rPr>
            </w:pPr>
          </w:p>
          <w:p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odkurzacz do psich ekskrementów</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rsidR="005706AC" w:rsidRPr="00444B36" w:rsidRDefault="005706AC" w:rsidP="008A795A">
            <w:pPr>
              <w:snapToGrid w:val="0"/>
              <w:spacing w:line="240" w:lineRule="atLeast"/>
              <w:rPr>
                <w:rFonts w:ascii="Arial" w:hAnsi="Arial" w:cs="Arial"/>
                <w:b/>
                <w:sz w:val="22"/>
                <w:szCs w:val="22"/>
              </w:rPr>
            </w:pPr>
          </w:p>
          <w:p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kosiarki spalinowe</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rsidR="005706AC" w:rsidRPr="00444B36" w:rsidRDefault="005706AC" w:rsidP="008A795A">
            <w:pPr>
              <w:snapToGrid w:val="0"/>
              <w:spacing w:line="240" w:lineRule="atLeast"/>
              <w:rPr>
                <w:rFonts w:ascii="Arial" w:hAnsi="Arial" w:cs="Arial"/>
                <w:b/>
                <w:sz w:val="22"/>
                <w:szCs w:val="22"/>
              </w:rPr>
            </w:pPr>
          </w:p>
          <w:p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kosy spalinowe</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8A795A">
        <w:trPr>
          <w:cantSplit/>
          <w:trHeight w:val="567"/>
        </w:trPr>
        <w:tc>
          <w:tcPr>
            <w:tcW w:w="567" w:type="dxa"/>
            <w:tcBorders>
              <w:left w:val="single" w:sz="4" w:space="0" w:color="auto"/>
              <w:bottom w:val="single" w:sz="4" w:space="0" w:color="000000"/>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E73EDC" w:rsidP="00E73EDC">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rsidR="005706AC" w:rsidRPr="00444B36" w:rsidRDefault="005706AC" w:rsidP="008A795A">
            <w:pPr>
              <w:snapToGrid w:val="0"/>
              <w:spacing w:line="240" w:lineRule="atLeast"/>
              <w:rPr>
                <w:rFonts w:ascii="Arial" w:hAnsi="Arial" w:cs="Arial"/>
                <w:sz w:val="22"/>
                <w:szCs w:val="22"/>
              </w:rPr>
            </w:pPr>
          </w:p>
          <w:p w:rsidR="005706AC" w:rsidRPr="00444B36" w:rsidRDefault="005706AC" w:rsidP="008A795A">
            <w:pPr>
              <w:snapToGrid w:val="0"/>
              <w:spacing w:line="240" w:lineRule="atLeast"/>
              <w:rPr>
                <w:rFonts w:ascii="Arial" w:hAnsi="Arial" w:cs="Arial"/>
                <w:b/>
                <w:sz w:val="22"/>
                <w:szCs w:val="22"/>
              </w:rPr>
            </w:pPr>
            <w:r w:rsidRPr="00444B36">
              <w:rPr>
                <w:rFonts w:ascii="Arial" w:hAnsi="Arial" w:cs="Arial"/>
                <w:sz w:val="22"/>
                <w:szCs w:val="22"/>
              </w:rPr>
              <w:t>aerator  do trawników</w:t>
            </w:r>
          </w:p>
        </w:tc>
        <w:tc>
          <w:tcPr>
            <w:tcW w:w="1557" w:type="dxa"/>
            <w:tcBorders>
              <w:left w:val="single" w:sz="4" w:space="0" w:color="000000"/>
              <w:bottom w:val="single" w:sz="4" w:space="0" w:color="000000"/>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r w:rsidR="005706AC" w:rsidRPr="00444B36" w:rsidTr="00444B36">
        <w:trPr>
          <w:cantSplit/>
          <w:trHeight w:val="555"/>
        </w:trPr>
        <w:tc>
          <w:tcPr>
            <w:tcW w:w="567" w:type="dxa"/>
            <w:tcBorders>
              <w:top w:val="single" w:sz="4" w:space="0" w:color="000000"/>
              <w:left w:val="single" w:sz="4" w:space="0" w:color="auto"/>
              <w:bottom w:val="single" w:sz="4" w:space="0" w:color="auto"/>
            </w:tcBorders>
          </w:tcPr>
          <w:p w:rsidR="005706AC" w:rsidRPr="00444B36" w:rsidRDefault="005706AC" w:rsidP="008A795A">
            <w:pPr>
              <w:snapToGrid w:val="0"/>
              <w:spacing w:line="240" w:lineRule="atLeast"/>
              <w:jc w:val="center"/>
              <w:rPr>
                <w:rFonts w:ascii="Arial" w:hAnsi="Arial" w:cs="Arial"/>
                <w:b/>
                <w:sz w:val="22"/>
                <w:szCs w:val="22"/>
              </w:rPr>
            </w:pPr>
          </w:p>
          <w:p w:rsidR="005706AC" w:rsidRPr="00444B36" w:rsidRDefault="00E73EDC" w:rsidP="00E73EDC">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113" w:type="dxa"/>
            <w:tcBorders>
              <w:top w:val="single" w:sz="4" w:space="0" w:color="000000"/>
              <w:left w:val="single" w:sz="4" w:space="0" w:color="000000"/>
              <w:bottom w:val="single" w:sz="4" w:space="0" w:color="auto"/>
            </w:tcBorders>
          </w:tcPr>
          <w:p w:rsidR="005706AC" w:rsidRPr="00444B36" w:rsidRDefault="005706AC" w:rsidP="008A795A">
            <w:pPr>
              <w:snapToGrid w:val="0"/>
              <w:spacing w:line="240" w:lineRule="atLeast"/>
              <w:rPr>
                <w:rFonts w:ascii="Arial" w:hAnsi="Arial" w:cs="Arial"/>
                <w:b/>
                <w:sz w:val="22"/>
                <w:szCs w:val="22"/>
              </w:rPr>
            </w:pPr>
          </w:p>
          <w:p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wertykulator do trawników</w:t>
            </w:r>
          </w:p>
        </w:tc>
        <w:tc>
          <w:tcPr>
            <w:tcW w:w="1557" w:type="dxa"/>
            <w:tcBorders>
              <w:top w:val="single" w:sz="4" w:space="0" w:color="000000"/>
              <w:left w:val="single" w:sz="4" w:space="0" w:color="000000"/>
              <w:bottom w:val="single" w:sz="4" w:space="0" w:color="auto"/>
              <w:right w:val="single" w:sz="4" w:space="0" w:color="000000"/>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tcPr>
          <w:p w:rsidR="005706AC" w:rsidRPr="00444B36" w:rsidRDefault="005706AC" w:rsidP="008A795A">
            <w:pPr>
              <w:snapToGrid w:val="0"/>
              <w:spacing w:line="240" w:lineRule="atLeast"/>
              <w:jc w:val="center"/>
              <w:rPr>
                <w:rFonts w:ascii="Arial" w:hAnsi="Arial" w:cs="Arial"/>
                <w:b/>
                <w:sz w:val="22"/>
                <w:szCs w:val="22"/>
              </w:rPr>
            </w:pPr>
          </w:p>
        </w:tc>
      </w:tr>
    </w:tbl>
    <w:p w:rsidR="005706AC" w:rsidRPr="00444B36" w:rsidRDefault="00CA1621" w:rsidP="005706AC">
      <w:pPr>
        <w:pStyle w:val="Tekstpodstawowy2"/>
        <w:jc w:val="center"/>
        <w:rPr>
          <w:rFonts w:ascii="Arial" w:hAnsi="Arial" w:cs="Arial"/>
          <w:b/>
        </w:rPr>
      </w:pPr>
      <w:r w:rsidRPr="00444B36">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CA1621" w:rsidRPr="00444B36" w:rsidTr="008A795A">
        <w:trPr>
          <w:cantSplit/>
          <w:trHeight w:val="400"/>
        </w:trPr>
        <w:tc>
          <w:tcPr>
            <w:tcW w:w="567" w:type="dxa"/>
            <w:tcBorders>
              <w:top w:val="single" w:sz="4" w:space="0" w:color="auto"/>
              <w:left w:val="single" w:sz="4" w:space="0" w:color="auto"/>
              <w:bottom w:val="single" w:sz="4" w:space="0" w:color="000000"/>
            </w:tcBorders>
            <w:shd w:val="clear" w:color="auto" w:fill="E5E5E5"/>
          </w:tcPr>
          <w:p w:rsidR="00CA1621" w:rsidRPr="00444B36" w:rsidRDefault="00CA1621"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rsidR="00CA1621" w:rsidRPr="00444B36" w:rsidRDefault="00CA1621"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rsidR="00CA1621" w:rsidRPr="00444B36" w:rsidRDefault="00CA1621" w:rsidP="008A795A">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rsidR="00CA1621" w:rsidRPr="00444B36" w:rsidRDefault="00CA1621"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CA1621" w:rsidRPr="00444B36" w:rsidTr="008A795A">
        <w:trPr>
          <w:cantSplit/>
          <w:trHeight w:hRule="exact" w:val="240"/>
        </w:trPr>
        <w:tc>
          <w:tcPr>
            <w:tcW w:w="567" w:type="dxa"/>
            <w:tcBorders>
              <w:left w:val="single" w:sz="4" w:space="0" w:color="auto"/>
              <w:bottom w:val="single" w:sz="4" w:space="0" w:color="000000"/>
            </w:tcBorders>
          </w:tcPr>
          <w:p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rsidR="00CA1621" w:rsidRPr="00444B36" w:rsidRDefault="00CA1621" w:rsidP="008A795A">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3</w:t>
            </w:r>
          </w:p>
        </w:tc>
      </w:tr>
      <w:tr w:rsidR="00CA1621" w:rsidRPr="00444B36" w:rsidTr="008A795A">
        <w:trPr>
          <w:cantSplit/>
          <w:trHeight w:val="567"/>
        </w:trPr>
        <w:tc>
          <w:tcPr>
            <w:tcW w:w="567" w:type="dxa"/>
            <w:tcBorders>
              <w:left w:val="single" w:sz="4" w:space="0" w:color="auto"/>
              <w:bottom w:val="single" w:sz="4" w:space="0" w:color="000000"/>
            </w:tcBorders>
          </w:tcPr>
          <w:p w:rsidR="00444B36" w:rsidRDefault="00444B36" w:rsidP="00444B36">
            <w:pPr>
              <w:snapToGrid w:val="0"/>
              <w:spacing w:line="240" w:lineRule="atLeast"/>
              <w:jc w:val="center"/>
              <w:rPr>
                <w:rFonts w:ascii="Arial" w:hAnsi="Arial" w:cs="Arial"/>
                <w:b/>
                <w:sz w:val="22"/>
                <w:szCs w:val="22"/>
              </w:rPr>
            </w:pPr>
          </w:p>
          <w:p w:rsidR="00CA1621" w:rsidRPr="00444B36" w:rsidRDefault="00CA1621" w:rsidP="00444B36">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rsidR="00444B36" w:rsidRDefault="00444B36" w:rsidP="00CA1621">
            <w:pPr>
              <w:rPr>
                <w:rFonts w:ascii="Arial" w:hAnsi="Arial" w:cs="Arial"/>
                <w:sz w:val="22"/>
                <w:szCs w:val="22"/>
              </w:rPr>
            </w:pPr>
          </w:p>
          <w:p w:rsidR="00CA1621" w:rsidRPr="00444B36" w:rsidRDefault="00CA1621" w:rsidP="00CA1621">
            <w:pPr>
              <w:rPr>
                <w:rFonts w:ascii="Arial" w:hAnsi="Arial" w:cs="Arial"/>
                <w:sz w:val="22"/>
                <w:szCs w:val="22"/>
              </w:rPr>
            </w:pPr>
            <w:r w:rsidRPr="00444B36">
              <w:rPr>
                <w:rFonts w:ascii="Arial" w:hAnsi="Arial" w:cs="Arial"/>
                <w:sz w:val="22"/>
                <w:szCs w:val="22"/>
              </w:rPr>
              <w:t>pojazd dostawczy</w:t>
            </w:r>
          </w:p>
        </w:tc>
        <w:tc>
          <w:tcPr>
            <w:tcW w:w="1557" w:type="dxa"/>
            <w:tcBorders>
              <w:left w:val="single" w:sz="4" w:space="0" w:color="000000"/>
              <w:bottom w:val="single" w:sz="4" w:space="0" w:color="000000"/>
              <w:right w:val="single" w:sz="4" w:space="0" w:color="000000"/>
            </w:tcBorders>
            <w:shd w:val="clear" w:color="auto" w:fill="F3F3F3"/>
          </w:tcPr>
          <w:p w:rsidR="00CA1621" w:rsidRPr="00444B36" w:rsidRDefault="00CA1621" w:rsidP="008A795A">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CA1621" w:rsidRPr="00444B36" w:rsidRDefault="00CA1621" w:rsidP="008A795A">
            <w:pPr>
              <w:snapToGrid w:val="0"/>
              <w:spacing w:line="240" w:lineRule="atLeast"/>
              <w:rPr>
                <w:rFonts w:ascii="Arial" w:hAnsi="Arial" w:cs="Arial"/>
                <w:b/>
                <w:sz w:val="22"/>
                <w:szCs w:val="22"/>
              </w:rPr>
            </w:pPr>
          </w:p>
        </w:tc>
      </w:tr>
    </w:tbl>
    <w:p w:rsidR="00444B36" w:rsidRDefault="00444B36" w:rsidP="00444B36">
      <w:pPr>
        <w:pStyle w:val="Tekstpodstawowy2"/>
        <w:spacing w:after="0" w:line="240" w:lineRule="auto"/>
        <w:jc w:val="both"/>
        <w:rPr>
          <w:rFonts w:ascii="Arial" w:hAnsi="Arial" w:cs="Arial"/>
          <w:b/>
          <w:color w:val="FF0000"/>
        </w:rPr>
      </w:pPr>
    </w:p>
    <w:p w:rsidR="005706AC" w:rsidRPr="00444B36" w:rsidRDefault="005706AC" w:rsidP="00444B36">
      <w:pPr>
        <w:pStyle w:val="Tekstpodstawowy2"/>
        <w:spacing w:after="0" w:line="240" w:lineRule="auto"/>
        <w:jc w:val="both"/>
        <w:rPr>
          <w:rFonts w:ascii="Arial" w:hAnsi="Arial" w:cs="Arial"/>
        </w:rPr>
      </w:pPr>
      <w:r w:rsidRPr="00444B36">
        <w:rPr>
          <w:rFonts w:ascii="Arial" w:hAnsi="Arial" w:cs="Arial"/>
        </w:rPr>
        <w:t>Na potwierdzenie dysponowania sprzętem nie będącym własnością Wykonawcy, oferent zobowiązany jest załączyć dokument/ty (kserokopia potwierdzona za zgodność z oryginałem) potwierdzające dysponowanie sprzętem w całym okresie realizacji przedmiotu zamówienia lub oświadczenie podmiotu trzeciego (oryginał), o udostępnieniu sprzętu wymaganego przy realizacji przedmiotu zamówienia</w:t>
      </w:r>
      <w:r w:rsidR="00444B36">
        <w:rPr>
          <w:rFonts w:ascii="Arial" w:hAnsi="Arial" w:cs="Arial"/>
        </w:rPr>
        <w:t>.</w:t>
      </w:r>
    </w:p>
    <w:p w:rsidR="005706AC" w:rsidRPr="00444B36"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rsidR="005706AC" w:rsidRPr="00444B36"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rsidR="00E1343C" w:rsidRPr="00444B36" w:rsidRDefault="005706AC" w:rsidP="00C053C9">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sectPr w:rsidR="00E1343C" w:rsidRPr="00444B36"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6C" w:rsidRDefault="00F5276C">
      <w:r>
        <w:separator/>
      </w:r>
    </w:p>
  </w:endnote>
  <w:endnote w:type="continuationSeparator" w:id="0">
    <w:p w:rsidR="00F5276C" w:rsidRDefault="00F5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rsidR="00C534BA" w:rsidRPr="006266EE" w:rsidRDefault="00C534BA"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w:t>
        </w:r>
        <w:r w:rsidRPr="006266EE">
          <w:rPr>
            <w:rFonts w:ascii="Arial" w:hAnsi="Arial" w:cs="Arial"/>
            <w:sz w:val="16"/>
            <w:szCs w:val="16"/>
          </w:rPr>
          <w:t xml:space="preserve"> </w:t>
        </w:r>
        <w:r>
          <w:rPr>
            <w:rFonts w:ascii="Arial" w:hAnsi="Arial" w:cs="Arial"/>
            <w:sz w:val="16"/>
            <w:szCs w:val="16"/>
          </w:rPr>
          <w:t xml:space="preserve">Utrzymanie czystości i porządku na nieruchomościach  Gminy Miasto Kołobrzeg </w:t>
        </w:r>
      </w:p>
      <w:p w:rsidR="00C534BA" w:rsidRDefault="00C534BA" w:rsidP="006266EE">
        <w:pPr>
          <w:pStyle w:val="Stopka"/>
          <w:jc w:val="right"/>
        </w:pPr>
        <w:r>
          <w:fldChar w:fldCharType="begin"/>
        </w:r>
        <w:r>
          <w:instrText>PAGE   \* MERGEFORMAT</w:instrText>
        </w:r>
        <w:r>
          <w:fldChar w:fldCharType="separate"/>
        </w:r>
        <w:r w:rsidR="003B69D6">
          <w:rPr>
            <w:noProof/>
          </w:rPr>
          <w:t>16</w:t>
        </w:r>
        <w:r>
          <w:fldChar w:fldCharType="end"/>
        </w:r>
      </w:p>
    </w:sdtContent>
  </w:sdt>
  <w:p w:rsidR="00C534BA" w:rsidRDefault="00C534BA"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6C" w:rsidRDefault="00F5276C">
      <w:r>
        <w:separator/>
      </w:r>
    </w:p>
  </w:footnote>
  <w:footnote w:type="continuationSeparator" w:id="0">
    <w:p w:rsidR="00F5276C" w:rsidRDefault="00F5276C">
      <w:r>
        <w:continuationSeparator/>
      </w:r>
    </w:p>
  </w:footnote>
  <w:footnote w:id="1">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C534BA" w:rsidRPr="003B6373" w:rsidRDefault="00C534BA" w:rsidP="00F5426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534BA" w:rsidRPr="003B6373" w:rsidRDefault="00C534BA" w:rsidP="00F5426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534BA" w:rsidRPr="003B6373" w:rsidRDefault="00C534BA"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C534BA" w:rsidRPr="003B6373" w:rsidRDefault="00C534BA"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C534BA" w:rsidRPr="003B6373" w:rsidRDefault="00C534BA" w:rsidP="00F5426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534BA" w:rsidRPr="003B6373" w:rsidRDefault="00C534BA"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3E90820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8386B6C"/>
    <w:multiLevelType w:val="hybridMultilevel"/>
    <w:tmpl w:val="509AABD0"/>
    <w:lvl w:ilvl="0" w:tplc="B97658BC">
      <w:start w:val="1"/>
      <w:numFmt w:val="upperLetter"/>
      <w:lvlText w:val="%1."/>
      <w:lvlJc w:val="left"/>
      <w:pPr>
        <w:ind w:left="1620" w:hanging="360"/>
      </w:pPr>
      <w:rPr>
        <w:b/>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09B92606"/>
    <w:multiLevelType w:val="hybridMultilevel"/>
    <w:tmpl w:val="908CEC14"/>
    <w:lvl w:ilvl="0" w:tplc="48369EF2">
      <w:start w:val="1"/>
      <w:numFmt w:val="lowerLetter"/>
      <w:lvlText w:val="%1)"/>
      <w:lvlJc w:val="left"/>
      <w:pPr>
        <w:ind w:left="2138" w:hanging="360"/>
      </w:pPr>
      <w:rPr>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0E1201DB"/>
    <w:multiLevelType w:val="hybridMultilevel"/>
    <w:tmpl w:val="8D06BE52"/>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B9F4A89"/>
    <w:multiLevelType w:val="multilevel"/>
    <w:tmpl w:val="7EEEFE8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55C63C5"/>
    <w:multiLevelType w:val="hybridMultilevel"/>
    <w:tmpl w:val="D16E0E4A"/>
    <w:lvl w:ilvl="0" w:tplc="0516940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424D7"/>
    <w:multiLevelType w:val="multilevel"/>
    <w:tmpl w:val="603A14AE"/>
    <w:numStyleLink w:val="Styl1"/>
  </w:abstractNum>
  <w:abstractNum w:abstractNumId="4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56AF42D0"/>
    <w:multiLevelType w:val="hybridMultilevel"/>
    <w:tmpl w:val="AAFE59A2"/>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nsid w:val="5B546650"/>
    <w:multiLevelType w:val="hybridMultilevel"/>
    <w:tmpl w:val="7B28213C"/>
    <w:lvl w:ilvl="0" w:tplc="56300956">
      <w:start w:val="1"/>
      <w:numFmt w:val="lowerLetter"/>
      <w:lvlText w:val="%1)"/>
      <w:lvlJc w:val="left"/>
      <w:pPr>
        <w:ind w:left="2138" w:hanging="360"/>
      </w:pPr>
      <w:rPr>
        <w:strike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nsid w:val="79E050D6"/>
    <w:multiLevelType w:val="hybridMultilevel"/>
    <w:tmpl w:val="837A3E7E"/>
    <w:lvl w:ilvl="0" w:tplc="EE90CF82">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1"/>
  </w:num>
  <w:num w:numId="9">
    <w:abstractNumId w:val="70"/>
  </w:num>
  <w:num w:numId="10">
    <w:abstractNumId w:val="40"/>
  </w:num>
  <w:num w:numId="11">
    <w:abstractNumId w:val="49"/>
  </w:num>
  <w:num w:numId="12">
    <w:abstractNumId w:val="62"/>
  </w:num>
  <w:num w:numId="13">
    <w:abstractNumId w:val="13"/>
  </w:num>
  <w:num w:numId="14">
    <w:abstractNumId w:val="24"/>
  </w:num>
  <w:num w:numId="15">
    <w:abstractNumId w:val="41"/>
  </w:num>
  <w:num w:numId="16">
    <w:abstractNumId w:val="33"/>
  </w:num>
  <w:num w:numId="17">
    <w:abstractNumId w:val="66"/>
  </w:num>
  <w:num w:numId="18">
    <w:abstractNumId w:val="27"/>
  </w:num>
  <w:num w:numId="19">
    <w:abstractNumId w:val="67"/>
  </w:num>
  <w:num w:numId="20">
    <w:abstractNumId w:val="68"/>
  </w:num>
  <w:num w:numId="21">
    <w:abstractNumId w:val="30"/>
  </w:num>
  <w:num w:numId="22">
    <w:abstractNumId w:val="75"/>
  </w:num>
  <w:num w:numId="23">
    <w:abstractNumId w:val="54"/>
  </w:num>
  <w:num w:numId="24">
    <w:abstractNumId w:val="42"/>
  </w:num>
  <w:num w:numId="25">
    <w:abstractNumId w:val="37"/>
  </w:num>
  <w:num w:numId="26">
    <w:abstractNumId w:val="63"/>
  </w:num>
  <w:num w:numId="27">
    <w:abstractNumId w:val="28"/>
  </w:num>
  <w:num w:numId="28">
    <w:abstractNumId w:val="38"/>
  </w:num>
  <w:num w:numId="29">
    <w:abstractNumId w:val="23"/>
  </w:num>
  <w:num w:numId="30">
    <w:abstractNumId w:val="48"/>
  </w:num>
  <w:num w:numId="31">
    <w:abstractNumId w:val="58"/>
  </w:num>
  <w:num w:numId="32">
    <w:abstractNumId w:val="71"/>
  </w:num>
  <w:num w:numId="33">
    <w:abstractNumId w:val="31"/>
  </w:num>
  <w:num w:numId="34">
    <w:abstractNumId w:val="29"/>
  </w:num>
  <w:num w:numId="35">
    <w:abstractNumId w:val="26"/>
  </w:num>
  <w:num w:numId="36">
    <w:abstractNumId w:val="15"/>
  </w:num>
  <w:num w:numId="37">
    <w:abstractNumId w:val="45"/>
  </w:num>
  <w:num w:numId="38">
    <w:abstractNumId w:val="19"/>
  </w:num>
  <w:num w:numId="39">
    <w:abstractNumId w:val="46"/>
  </w:num>
  <w:num w:numId="40">
    <w:abstractNumId w:val="43"/>
  </w:num>
  <w:num w:numId="41">
    <w:abstractNumId w:val="74"/>
  </w:num>
  <w:num w:numId="42">
    <w:abstractNumId w:val="73"/>
  </w:num>
  <w:num w:numId="43">
    <w:abstractNumId w:val="17"/>
  </w:num>
  <w:num w:numId="44">
    <w:abstractNumId w:val="59"/>
  </w:num>
  <w:num w:numId="45">
    <w:abstractNumId w:val="44"/>
  </w:num>
  <w:num w:numId="46">
    <w:abstractNumId w:val="47"/>
  </w:num>
  <w:num w:numId="47">
    <w:abstractNumId w:val="21"/>
  </w:num>
  <w:num w:numId="48">
    <w:abstractNumId w:val="32"/>
  </w:num>
  <w:num w:numId="49">
    <w:abstractNumId w:val="53"/>
  </w:num>
  <w:num w:numId="50">
    <w:abstractNumId w:val="39"/>
  </w:num>
  <w:num w:numId="51">
    <w:abstractNumId w:val="36"/>
  </w:num>
  <w:num w:numId="52">
    <w:abstractNumId w:val="57"/>
  </w:num>
  <w:num w:numId="53">
    <w:abstractNumId w:val="22"/>
  </w:num>
  <w:num w:numId="54">
    <w:abstractNumId w:val="72"/>
  </w:num>
  <w:num w:numId="55">
    <w:abstractNumId w:val="56"/>
  </w:num>
  <w:num w:numId="56">
    <w:abstractNumId w:val="18"/>
  </w:num>
  <w:num w:numId="57">
    <w:abstractNumId w:val="64"/>
  </w:num>
  <w:num w:numId="58">
    <w:abstractNumId w:val="16"/>
  </w:num>
  <w:num w:numId="59">
    <w:abstractNumId w:val="14"/>
  </w:num>
  <w:num w:numId="60">
    <w:abstractNumId w:val="35"/>
  </w:num>
  <w:num w:numId="61">
    <w:abstractNumId w:val="65"/>
    <w:lvlOverride w:ilvl="0">
      <w:startOverride w:val="1"/>
    </w:lvlOverride>
  </w:num>
  <w:num w:numId="62">
    <w:abstractNumId w:val="50"/>
    <w:lvlOverride w:ilvl="0">
      <w:startOverride w:val="1"/>
    </w:lvlOverride>
  </w:num>
  <w:num w:numId="63">
    <w:abstractNumId w:val="65"/>
  </w:num>
  <w:num w:numId="64">
    <w:abstractNumId w:val="50"/>
  </w:num>
  <w:num w:numId="65">
    <w:abstractNumId w:val="34"/>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2F49"/>
    <w:rsid w:val="00003A6F"/>
    <w:rsid w:val="00003AC3"/>
    <w:rsid w:val="00006506"/>
    <w:rsid w:val="00006DBC"/>
    <w:rsid w:val="00007411"/>
    <w:rsid w:val="00011ACC"/>
    <w:rsid w:val="00013DD9"/>
    <w:rsid w:val="00013DE8"/>
    <w:rsid w:val="00014163"/>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47F87"/>
    <w:rsid w:val="00050263"/>
    <w:rsid w:val="00050B38"/>
    <w:rsid w:val="00051562"/>
    <w:rsid w:val="00051C32"/>
    <w:rsid w:val="0005432B"/>
    <w:rsid w:val="00057DE0"/>
    <w:rsid w:val="00057F2C"/>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5DBC"/>
    <w:rsid w:val="000B723F"/>
    <w:rsid w:val="000B7B71"/>
    <w:rsid w:val="000C01F5"/>
    <w:rsid w:val="000C040C"/>
    <w:rsid w:val="000C1204"/>
    <w:rsid w:val="000C4B18"/>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6F22"/>
    <w:rsid w:val="001001F8"/>
    <w:rsid w:val="0010049F"/>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D71"/>
    <w:rsid w:val="001179B5"/>
    <w:rsid w:val="00120363"/>
    <w:rsid w:val="00120CCD"/>
    <w:rsid w:val="001228FA"/>
    <w:rsid w:val="00122DEC"/>
    <w:rsid w:val="00123ADE"/>
    <w:rsid w:val="00127293"/>
    <w:rsid w:val="00130F9D"/>
    <w:rsid w:val="001313C3"/>
    <w:rsid w:val="00131B39"/>
    <w:rsid w:val="00131DDE"/>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5928"/>
    <w:rsid w:val="0016696F"/>
    <w:rsid w:val="00166F13"/>
    <w:rsid w:val="0016726F"/>
    <w:rsid w:val="0017117E"/>
    <w:rsid w:val="0017254F"/>
    <w:rsid w:val="001727F7"/>
    <w:rsid w:val="00172EB4"/>
    <w:rsid w:val="00173E7E"/>
    <w:rsid w:val="00175399"/>
    <w:rsid w:val="00180AB2"/>
    <w:rsid w:val="001819B2"/>
    <w:rsid w:val="001835DD"/>
    <w:rsid w:val="00183BA5"/>
    <w:rsid w:val="00185B1D"/>
    <w:rsid w:val="00186FB6"/>
    <w:rsid w:val="0018740C"/>
    <w:rsid w:val="001878E4"/>
    <w:rsid w:val="00190603"/>
    <w:rsid w:val="00190FE6"/>
    <w:rsid w:val="0019244E"/>
    <w:rsid w:val="0019260E"/>
    <w:rsid w:val="00193B30"/>
    <w:rsid w:val="00196060"/>
    <w:rsid w:val="00196210"/>
    <w:rsid w:val="001962B6"/>
    <w:rsid w:val="00196BBE"/>
    <w:rsid w:val="001A08EC"/>
    <w:rsid w:val="001A3845"/>
    <w:rsid w:val="001A3CAB"/>
    <w:rsid w:val="001A6556"/>
    <w:rsid w:val="001A691F"/>
    <w:rsid w:val="001B1A21"/>
    <w:rsid w:val="001B1AA7"/>
    <w:rsid w:val="001B274E"/>
    <w:rsid w:val="001B2DBF"/>
    <w:rsid w:val="001B3556"/>
    <w:rsid w:val="001B3789"/>
    <w:rsid w:val="001B5982"/>
    <w:rsid w:val="001B75C6"/>
    <w:rsid w:val="001C038E"/>
    <w:rsid w:val="001C08CD"/>
    <w:rsid w:val="001C115F"/>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7D4"/>
    <w:rsid w:val="001D5DD5"/>
    <w:rsid w:val="001D67E1"/>
    <w:rsid w:val="001D6BC7"/>
    <w:rsid w:val="001E2567"/>
    <w:rsid w:val="001E27B3"/>
    <w:rsid w:val="001E2B43"/>
    <w:rsid w:val="001E34F9"/>
    <w:rsid w:val="001E476E"/>
    <w:rsid w:val="001E73EE"/>
    <w:rsid w:val="001F0200"/>
    <w:rsid w:val="001F0F2D"/>
    <w:rsid w:val="001F1022"/>
    <w:rsid w:val="001F16C7"/>
    <w:rsid w:val="001F2681"/>
    <w:rsid w:val="001F438B"/>
    <w:rsid w:val="001F4A8C"/>
    <w:rsid w:val="001F569A"/>
    <w:rsid w:val="001F5859"/>
    <w:rsid w:val="001F7421"/>
    <w:rsid w:val="001F7C4A"/>
    <w:rsid w:val="002001D0"/>
    <w:rsid w:val="0020150F"/>
    <w:rsid w:val="00201676"/>
    <w:rsid w:val="00201843"/>
    <w:rsid w:val="00202431"/>
    <w:rsid w:val="0020377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17D00"/>
    <w:rsid w:val="00217DD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1DBE"/>
    <w:rsid w:val="00262BA1"/>
    <w:rsid w:val="00262DAC"/>
    <w:rsid w:val="00263DB7"/>
    <w:rsid w:val="00265F1C"/>
    <w:rsid w:val="00266A5D"/>
    <w:rsid w:val="0026713F"/>
    <w:rsid w:val="002677FC"/>
    <w:rsid w:val="0027025E"/>
    <w:rsid w:val="002710DB"/>
    <w:rsid w:val="0027157A"/>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65BA"/>
    <w:rsid w:val="00286C3D"/>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303F"/>
    <w:rsid w:val="002B33DF"/>
    <w:rsid w:val="002B5185"/>
    <w:rsid w:val="002B5310"/>
    <w:rsid w:val="002B5937"/>
    <w:rsid w:val="002B6CE2"/>
    <w:rsid w:val="002B7C89"/>
    <w:rsid w:val="002C1250"/>
    <w:rsid w:val="002C1456"/>
    <w:rsid w:val="002C15B9"/>
    <w:rsid w:val="002C2EB2"/>
    <w:rsid w:val="002C3BD3"/>
    <w:rsid w:val="002C4055"/>
    <w:rsid w:val="002C48C3"/>
    <w:rsid w:val="002C6899"/>
    <w:rsid w:val="002D0A2F"/>
    <w:rsid w:val="002D1516"/>
    <w:rsid w:val="002D26A0"/>
    <w:rsid w:val="002D2D97"/>
    <w:rsid w:val="002D42FA"/>
    <w:rsid w:val="002D4FD1"/>
    <w:rsid w:val="002D5671"/>
    <w:rsid w:val="002D66CB"/>
    <w:rsid w:val="002D6CCD"/>
    <w:rsid w:val="002E3C36"/>
    <w:rsid w:val="002E6370"/>
    <w:rsid w:val="002F0636"/>
    <w:rsid w:val="002F166C"/>
    <w:rsid w:val="002F2215"/>
    <w:rsid w:val="002F3533"/>
    <w:rsid w:val="002F374D"/>
    <w:rsid w:val="002F3974"/>
    <w:rsid w:val="002F3F3F"/>
    <w:rsid w:val="002F4938"/>
    <w:rsid w:val="002F5607"/>
    <w:rsid w:val="002F58F9"/>
    <w:rsid w:val="002F6503"/>
    <w:rsid w:val="002F7535"/>
    <w:rsid w:val="003017FA"/>
    <w:rsid w:val="003023EE"/>
    <w:rsid w:val="00302A0A"/>
    <w:rsid w:val="00302C06"/>
    <w:rsid w:val="0030378C"/>
    <w:rsid w:val="003040C0"/>
    <w:rsid w:val="00304589"/>
    <w:rsid w:val="003047E1"/>
    <w:rsid w:val="00307225"/>
    <w:rsid w:val="003072F9"/>
    <w:rsid w:val="00307FA0"/>
    <w:rsid w:val="00310537"/>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3756F"/>
    <w:rsid w:val="00340E36"/>
    <w:rsid w:val="003412B5"/>
    <w:rsid w:val="003414E2"/>
    <w:rsid w:val="00341D48"/>
    <w:rsid w:val="0034314F"/>
    <w:rsid w:val="0034354C"/>
    <w:rsid w:val="00344CCB"/>
    <w:rsid w:val="003455A1"/>
    <w:rsid w:val="00346598"/>
    <w:rsid w:val="00346EAE"/>
    <w:rsid w:val="00350CC6"/>
    <w:rsid w:val="003510AE"/>
    <w:rsid w:val="00355405"/>
    <w:rsid w:val="00355899"/>
    <w:rsid w:val="00357A6A"/>
    <w:rsid w:val="00360136"/>
    <w:rsid w:val="0036110B"/>
    <w:rsid w:val="00361323"/>
    <w:rsid w:val="00363888"/>
    <w:rsid w:val="00364B46"/>
    <w:rsid w:val="00365EA4"/>
    <w:rsid w:val="003708D4"/>
    <w:rsid w:val="00370A45"/>
    <w:rsid w:val="00372A22"/>
    <w:rsid w:val="003748B5"/>
    <w:rsid w:val="00375BBF"/>
    <w:rsid w:val="00377BF0"/>
    <w:rsid w:val="00380F01"/>
    <w:rsid w:val="003826DD"/>
    <w:rsid w:val="00383342"/>
    <w:rsid w:val="00383404"/>
    <w:rsid w:val="00383429"/>
    <w:rsid w:val="00384273"/>
    <w:rsid w:val="003843A5"/>
    <w:rsid w:val="0038468B"/>
    <w:rsid w:val="00387110"/>
    <w:rsid w:val="0039072E"/>
    <w:rsid w:val="0039102D"/>
    <w:rsid w:val="00393783"/>
    <w:rsid w:val="00393D7B"/>
    <w:rsid w:val="003942FC"/>
    <w:rsid w:val="00394F09"/>
    <w:rsid w:val="00397CD1"/>
    <w:rsid w:val="003A1AB3"/>
    <w:rsid w:val="003A26F8"/>
    <w:rsid w:val="003A2783"/>
    <w:rsid w:val="003A472F"/>
    <w:rsid w:val="003A7448"/>
    <w:rsid w:val="003B12B1"/>
    <w:rsid w:val="003B1A35"/>
    <w:rsid w:val="003B2604"/>
    <w:rsid w:val="003B2656"/>
    <w:rsid w:val="003B2C9E"/>
    <w:rsid w:val="003B2CBA"/>
    <w:rsid w:val="003B31DE"/>
    <w:rsid w:val="003B3490"/>
    <w:rsid w:val="003B3C73"/>
    <w:rsid w:val="003B5592"/>
    <w:rsid w:val="003B69D6"/>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4D"/>
    <w:rsid w:val="003D13F3"/>
    <w:rsid w:val="003D1C26"/>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06553"/>
    <w:rsid w:val="00410CEF"/>
    <w:rsid w:val="004111E2"/>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3EB3"/>
    <w:rsid w:val="00444503"/>
    <w:rsid w:val="00444B36"/>
    <w:rsid w:val="00447766"/>
    <w:rsid w:val="004503BF"/>
    <w:rsid w:val="00450D96"/>
    <w:rsid w:val="0045142A"/>
    <w:rsid w:val="00452678"/>
    <w:rsid w:val="00452A0F"/>
    <w:rsid w:val="00453604"/>
    <w:rsid w:val="00453716"/>
    <w:rsid w:val="00454362"/>
    <w:rsid w:val="00457CFB"/>
    <w:rsid w:val="004601B3"/>
    <w:rsid w:val="004638CA"/>
    <w:rsid w:val="004651B8"/>
    <w:rsid w:val="00466F57"/>
    <w:rsid w:val="0047122C"/>
    <w:rsid w:val="004712EC"/>
    <w:rsid w:val="00472A21"/>
    <w:rsid w:val="004745EF"/>
    <w:rsid w:val="00474A86"/>
    <w:rsid w:val="00474B24"/>
    <w:rsid w:val="004769EE"/>
    <w:rsid w:val="00476B5F"/>
    <w:rsid w:val="004777C3"/>
    <w:rsid w:val="0048060E"/>
    <w:rsid w:val="00481876"/>
    <w:rsid w:val="00481F68"/>
    <w:rsid w:val="0048353C"/>
    <w:rsid w:val="004838C7"/>
    <w:rsid w:val="00483CE8"/>
    <w:rsid w:val="00484C09"/>
    <w:rsid w:val="00485A81"/>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7981"/>
    <w:rsid w:val="00501460"/>
    <w:rsid w:val="0050168B"/>
    <w:rsid w:val="00501C04"/>
    <w:rsid w:val="00502556"/>
    <w:rsid w:val="005026B5"/>
    <w:rsid w:val="00502FEB"/>
    <w:rsid w:val="005034FB"/>
    <w:rsid w:val="005045C0"/>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755"/>
    <w:rsid w:val="00540D12"/>
    <w:rsid w:val="00542F2D"/>
    <w:rsid w:val="00543079"/>
    <w:rsid w:val="0054337D"/>
    <w:rsid w:val="00543495"/>
    <w:rsid w:val="00544130"/>
    <w:rsid w:val="005444D9"/>
    <w:rsid w:val="00544C50"/>
    <w:rsid w:val="00544C92"/>
    <w:rsid w:val="00545CE7"/>
    <w:rsid w:val="005512AE"/>
    <w:rsid w:val="005515C7"/>
    <w:rsid w:val="0055235D"/>
    <w:rsid w:val="005526C3"/>
    <w:rsid w:val="005535D2"/>
    <w:rsid w:val="00554677"/>
    <w:rsid w:val="00554B87"/>
    <w:rsid w:val="00561265"/>
    <w:rsid w:val="00561F0F"/>
    <w:rsid w:val="00561F7F"/>
    <w:rsid w:val="00562114"/>
    <w:rsid w:val="00562AAC"/>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C0C"/>
    <w:rsid w:val="005B7DA0"/>
    <w:rsid w:val="005C00A2"/>
    <w:rsid w:val="005C0E20"/>
    <w:rsid w:val="005C2B11"/>
    <w:rsid w:val="005C4129"/>
    <w:rsid w:val="005C6AF9"/>
    <w:rsid w:val="005D0E83"/>
    <w:rsid w:val="005D2997"/>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FAA"/>
    <w:rsid w:val="006266EE"/>
    <w:rsid w:val="0062703C"/>
    <w:rsid w:val="0062794F"/>
    <w:rsid w:val="00630722"/>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0BB"/>
    <w:rsid w:val="00673235"/>
    <w:rsid w:val="006735AC"/>
    <w:rsid w:val="0067594B"/>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A76E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E50"/>
    <w:rsid w:val="006C620D"/>
    <w:rsid w:val="006C6CE7"/>
    <w:rsid w:val="006C7199"/>
    <w:rsid w:val="006C7ED5"/>
    <w:rsid w:val="006D0ACC"/>
    <w:rsid w:val="006D0BC5"/>
    <w:rsid w:val="006D2B42"/>
    <w:rsid w:val="006D5743"/>
    <w:rsid w:val="006D5F04"/>
    <w:rsid w:val="006D5F5C"/>
    <w:rsid w:val="006D71F6"/>
    <w:rsid w:val="006E1B8E"/>
    <w:rsid w:val="006E38A0"/>
    <w:rsid w:val="006E4204"/>
    <w:rsid w:val="006E5ABB"/>
    <w:rsid w:val="006E6F51"/>
    <w:rsid w:val="006E7BA5"/>
    <w:rsid w:val="006E7D92"/>
    <w:rsid w:val="006F079F"/>
    <w:rsid w:val="006F122D"/>
    <w:rsid w:val="006F1712"/>
    <w:rsid w:val="006F1DC7"/>
    <w:rsid w:val="006F25F4"/>
    <w:rsid w:val="006F5CBB"/>
    <w:rsid w:val="006F6B63"/>
    <w:rsid w:val="00703295"/>
    <w:rsid w:val="00703606"/>
    <w:rsid w:val="007048B2"/>
    <w:rsid w:val="00706813"/>
    <w:rsid w:val="00710C9D"/>
    <w:rsid w:val="0071289D"/>
    <w:rsid w:val="00712C76"/>
    <w:rsid w:val="00714539"/>
    <w:rsid w:val="00715388"/>
    <w:rsid w:val="00715C9B"/>
    <w:rsid w:val="00715CF8"/>
    <w:rsid w:val="00716150"/>
    <w:rsid w:val="00717292"/>
    <w:rsid w:val="00717C6F"/>
    <w:rsid w:val="00720373"/>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E48"/>
    <w:rsid w:val="00741ECF"/>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54D4"/>
    <w:rsid w:val="0076711D"/>
    <w:rsid w:val="00770913"/>
    <w:rsid w:val="00771C89"/>
    <w:rsid w:val="00772DF9"/>
    <w:rsid w:val="00772ED8"/>
    <w:rsid w:val="0077355D"/>
    <w:rsid w:val="0077456A"/>
    <w:rsid w:val="00775BE9"/>
    <w:rsid w:val="00775C35"/>
    <w:rsid w:val="00776F74"/>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60D7"/>
    <w:rsid w:val="007960D9"/>
    <w:rsid w:val="007A1C93"/>
    <w:rsid w:val="007A3AE4"/>
    <w:rsid w:val="007A452B"/>
    <w:rsid w:val="007A57B9"/>
    <w:rsid w:val="007A6DF2"/>
    <w:rsid w:val="007A70B4"/>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18DF"/>
    <w:rsid w:val="007D2CD7"/>
    <w:rsid w:val="007D2F7C"/>
    <w:rsid w:val="007D43E9"/>
    <w:rsid w:val="007D478B"/>
    <w:rsid w:val="007D4EFD"/>
    <w:rsid w:val="007D4FEC"/>
    <w:rsid w:val="007E1644"/>
    <w:rsid w:val="007E3098"/>
    <w:rsid w:val="007E560D"/>
    <w:rsid w:val="007E64EE"/>
    <w:rsid w:val="007E6800"/>
    <w:rsid w:val="007E6B64"/>
    <w:rsid w:val="007E722E"/>
    <w:rsid w:val="007E7F80"/>
    <w:rsid w:val="007F0B50"/>
    <w:rsid w:val="007F14B2"/>
    <w:rsid w:val="007F19CD"/>
    <w:rsid w:val="007F2B48"/>
    <w:rsid w:val="007F2C28"/>
    <w:rsid w:val="007F3C19"/>
    <w:rsid w:val="007F6362"/>
    <w:rsid w:val="007F6ECA"/>
    <w:rsid w:val="007F714B"/>
    <w:rsid w:val="0080035A"/>
    <w:rsid w:val="00800F64"/>
    <w:rsid w:val="00802539"/>
    <w:rsid w:val="00802F76"/>
    <w:rsid w:val="00803269"/>
    <w:rsid w:val="00804262"/>
    <w:rsid w:val="008054E0"/>
    <w:rsid w:val="008059F0"/>
    <w:rsid w:val="008062BE"/>
    <w:rsid w:val="008066A5"/>
    <w:rsid w:val="008066F4"/>
    <w:rsid w:val="00810632"/>
    <w:rsid w:val="00811357"/>
    <w:rsid w:val="00811AC3"/>
    <w:rsid w:val="0081393A"/>
    <w:rsid w:val="0081607E"/>
    <w:rsid w:val="0081668D"/>
    <w:rsid w:val="00816C34"/>
    <w:rsid w:val="008174DF"/>
    <w:rsid w:val="00817C5B"/>
    <w:rsid w:val="008207A6"/>
    <w:rsid w:val="0082081E"/>
    <w:rsid w:val="0082469A"/>
    <w:rsid w:val="00824FAE"/>
    <w:rsid w:val="00825588"/>
    <w:rsid w:val="00826737"/>
    <w:rsid w:val="0082768D"/>
    <w:rsid w:val="008304E8"/>
    <w:rsid w:val="00830574"/>
    <w:rsid w:val="0083285E"/>
    <w:rsid w:val="008331D5"/>
    <w:rsid w:val="0083429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2DBE"/>
    <w:rsid w:val="00854245"/>
    <w:rsid w:val="00854B00"/>
    <w:rsid w:val="00855DC1"/>
    <w:rsid w:val="00860F4A"/>
    <w:rsid w:val="00861BD4"/>
    <w:rsid w:val="008624E6"/>
    <w:rsid w:val="008635FE"/>
    <w:rsid w:val="00863620"/>
    <w:rsid w:val="00863EE3"/>
    <w:rsid w:val="0086765A"/>
    <w:rsid w:val="00867BCE"/>
    <w:rsid w:val="00867F1C"/>
    <w:rsid w:val="008707E2"/>
    <w:rsid w:val="00870CAA"/>
    <w:rsid w:val="0087129C"/>
    <w:rsid w:val="00873BA4"/>
    <w:rsid w:val="00874A29"/>
    <w:rsid w:val="00875830"/>
    <w:rsid w:val="00876C02"/>
    <w:rsid w:val="008778AC"/>
    <w:rsid w:val="008813C0"/>
    <w:rsid w:val="00881D54"/>
    <w:rsid w:val="008842FA"/>
    <w:rsid w:val="00886A05"/>
    <w:rsid w:val="00891A7E"/>
    <w:rsid w:val="0089352B"/>
    <w:rsid w:val="00893F3B"/>
    <w:rsid w:val="00894EE5"/>
    <w:rsid w:val="008964CA"/>
    <w:rsid w:val="00896FD7"/>
    <w:rsid w:val="0089787E"/>
    <w:rsid w:val="008978C7"/>
    <w:rsid w:val="0089793B"/>
    <w:rsid w:val="00897D38"/>
    <w:rsid w:val="008A1728"/>
    <w:rsid w:val="008A1B38"/>
    <w:rsid w:val="008A1BC2"/>
    <w:rsid w:val="008A22CE"/>
    <w:rsid w:val="008A365C"/>
    <w:rsid w:val="008A4EB3"/>
    <w:rsid w:val="008A67EE"/>
    <w:rsid w:val="008A795A"/>
    <w:rsid w:val="008B092E"/>
    <w:rsid w:val="008B1302"/>
    <w:rsid w:val="008B2264"/>
    <w:rsid w:val="008B2BC0"/>
    <w:rsid w:val="008B34EF"/>
    <w:rsid w:val="008B42D2"/>
    <w:rsid w:val="008B466B"/>
    <w:rsid w:val="008B546E"/>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3360"/>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AAD"/>
    <w:rsid w:val="00901530"/>
    <w:rsid w:val="00902DE2"/>
    <w:rsid w:val="00902F78"/>
    <w:rsid w:val="00904C06"/>
    <w:rsid w:val="009052BC"/>
    <w:rsid w:val="00907ABD"/>
    <w:rsid w:val="00910C73"/>
    <w:rsid w:val="0091339F"/>
    <w:rsid w:val="009139B0"/>
    <w:rsid w:val="0091475B"/>
    <w:rsid w:val="00915A1D"/>
    <w:rsid w:val="00917643"/>
    <w:rsid w:val="009235A9"/>
    <w:rsid w:val="00923FA1"/>
    <w:rsid w:val="00924430"/>
    <w:rsid w:val="00925691"/>
    <w:rsid w:val="00925D76"/>
    <w:rsid w:val="00927F5F"/>
    <w:rsid w:val="009307F8"/>
    <w:rsid w:val="009311C5"/>
    <w:rsid w:val="009312CA"/>
    <w:rsid w:val="00932023"/>
    <w:rsid w:val="009323E9"/>
    <w:rsid w:val="00932D3A"/>
    <w:rsid w:val="00936AF6"/>
    <w:rsid w:val="009370FB"/>
    <w:rsid w:val="00941258"/>
    <w:rsid w:val="00941FEB"/>
    <w:rsid w:val="0094218E"/>
    <w:rsid w:val="00942B2B"/>
    <w:rsid w:val="00943E74"/>
    <w:rsid w:val="0094493D"/>
    <w:rsid w:val="009465BF"/>
    <w:rsid w:val="00946637"/>
    <w:rsid w:val="00947916"/>
    <w:rsid w:val="009505C4"/>
    <w:rsid w:val="009513CF"/>
    <w:rsid w:val="00951934"/>
    <w:rsid w:val="00951F4C"/>
    <w:rsid w:val="00954578"/>
    <w:rsid w:val="00954780"/>
    <w:rsid w:val="009548C1"/>
    <w:rsid w:val="00954BB1"/>
    <w:rsid w:val="00954D67"/>
    <w:rsid w:val="0095687F"/>
    <w:rsid w:val="00961BD8"/>
    <w:rsid w:val="0096448B"/>
    <w:rsid w:val="00964B71"/>
    <w:rsid w:val="00965A5A"/>
    <w:rsid w:val="00965CDA"/>
    <w:rsid w:val="00966900"/>
    <w:rsid w:val="009721AC"/>
    <w:rsid w:val="00972C1E"/>
    <w:rsid w:val="00973C65"/>
    <w:rsid w:val="0097766D"/>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349"/>
    <w:rsid w:val="0099671F"/>
    <w:rsid w:val="00997476"/>
    <w:rsid w:val="009A09B3"/>
    <w:rsid w:val="009A1D7B"/>
    <w:rsid w:val="009A24EA"/>
    <w:rsid w:val="009A3B8A"/>
    <w:rsid w:val="009A462B"/>
    <w:rsid w:val="009A482B"/>
    <w:rsid w:val="009A4CE5"/>
    <w:rsid w:val="009A54FF"/>
    <w:rsid w:val="009A6EF8"/>
    <w:rsid w:val="009B0602"/>
    <w:rsid w:val="009B19F5"/>
    <w:rsid w:val="009B1CAA"/>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560A"/>
    <w:rsid w:val="009E6F33"/>
    <w:rsid w:val="009E76EF"/>
    <w:rsid w:val="009E7A83"/>
    <w:rsid w:val="009F0D25"/>
    <w:rsid w:val="009F0E44"/>
    <w:rsid w:val="009F2052"/>
    <w:rsid w:val="009F2077"/>
    <w:rsid w:val="009F234F"/>
    <w:rsid w:val="009F2673"/>
    <w:rsid w:val="009F3350"/>
    <w:rsid w:val="009F33F0"/>
    <w:rsid w:val="009F373E"/>
    <w:rsid w:val="009F4126"/>
    <w:rsid w:val="009F45BD"/>
    <w:rsid w:val="009F60EF"/>
    <w:rsid w:val="009F7840"/>
    <w:rsid w:val="00A00014"/>
    <w:rsid w:val="00A00399"/>
    <w:rsid w:val="00A011D2"/>
    <w:rsid w:val="00A01540"/>
    <w:rsid w:val="00A0238D"/>
    <w:rsid w:val="00A02D7F"/>
    <w:rsid w:val="00A037A0"/>
    <w:rsid w:val="00A042A9"/>
    <w:rsid w:val="00A051D9"/>
    <w:rsid w:val="00A079E3"/>
    <w:rsid w:val="00A10E1D"/>
    <w:rsid w:val="00A1518A"/>
    <w:rsid w:val="00A16379"/>
    <w:rsid w:val="00A20982"/>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A28"/>
    <w:rsid w:val="00A42C14"/>
    <w:rsid w:val="00A4398B"/>
    <w:rsid w:val="00A45435"/>
    <w:rsid w:val="00A45FC2"/>
    <w:rsid w:val="00A46A4E"/>
    <w:rsid w:val="00A46F5A"/>
    <w:rsid w:val="00A47DFE"/>
    <w:rsid w:val="00A504EA"/>
    <w:rsid w:val="00A50DBF"/>
    <w:rsid w:val="00A51CAC"/>
    <w:rsid w:val="00A51D46"/>
    <w:rsid w:val="00A529DB"/>
    <w:rsid w:val="00A5399B"/>
    <w:rsid w:val="00A53E9F"/>
    <w:rsid w:val="00A54752"/>
    <w:rsid w:val="00A54A97"/>
    <w:rsid w:val="00A5798D"/>
    <w:rsid w:val="00A61330"/>
    <w:rsid w:val="00A61AF9"/>
    <w:rsid w:val="00A623B3"/>
    <w:rsid w:val="00A64AA4"/>
    <w:rsid w:val="00A65273"/>
    <w:rsid w:val="00A67193"/>
    <w:rsid w:val="00A714BD"/>
    <w:rsid w:val="00A72094"/>
    <w:rsid w:val="00A726F7"/>
    <w:rsid w:val="00A72C44"/>
    <w:rsid w:val="00A75136"/>
    <w:rsid w:val="00A76B9C"/>
    <w:rsid w:val="00A83D1B"/>
    <w:rsid w:val="00A83EB5"/>
    <w:rsid w:val="00A850B8"/>
    <w:rsid w:val="00A863AA"/>
    <w:rsid w:val="00A86F90"/>
    <w:rsid w:val="00A908B6"/>
    <w:rsid w:val="00A91A47"/>
    <w:rsid w:val="00A91EFD"/>
    <w:rsid w:val="00A92831"/>
    <w:rsid w:val="00A936C1"/>
    <w:rsid w:val="00A951EF"/>
    <w:rsid w:val="00A95AFB"/>
    <w:rsid w:val="00A95DFA"/>
    <w:rsid w:val="00A96081"/>
    <w:rsid w:val="00A9721A"/>
    <w:rsid w:val="00AA02A7"/>
    <w:rsid w:val="00AA0D83"/>
    <w:rsid w:val="00AA0E67"/>
    <w:rsid w:val="00AA130E"/>
    <w:rsid w:val="00AA1975"/>
    <w:rsid w:val="00AA1A6F"/>
    <w:rsid w:val="00AA28A5"/>
    <w:rsid w:val="00AA2DF3"/>
    <w:rsid w:val="00AA2E92"/>
    <w:rsid w:val="00AA3B60"/>
    <w:rsid w:val="00AA7641"/>
    <w:rsid w:val="00AA7A9B"/>
    <w:rsid w:val="00AB0D76"/>
    <w:rsid w:val="00AB1005"/>
    <w:rsid w:val="00AB1130"/>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139"/>
    <w:rsid w:val="00B569F2"/>
    <w:rsid w:val="00B576BD"/>
    <w:rsid w:val="00B57AA0"/>
    <w:rsid w:val="00B57EF1"/>
    <w:rsid w:val="00B61160"/>
    <w:rsid w:val="00B61DDE"/>
    <w:rsid w:val="00B63614"/>
    <w:rsid w:val="00B6363B"/>
    <w:rsid w:val="00B64A99"/>
    <w:rsid w:val="00B655BE"/>
    <w:rsid w:val="00B660B8"/>
    <w:rsid w:val="00B66EF8"/>
    <w:rsid w:val="00B67179"/>
    <w:rsid w:val="00B67EB4"/>
    <w:rsid w:val="00B7037E"/>
    <w:rsid w:val="00B716C9"/>
    <w:rsid w:val="00B72B2C"/>
    <w:rsid w:val="00B77F06"/>
    <w:rsid w:val="00B84400"/>
    <w:rsid w:val="00B845CB"/>
    <w:rsid w:val="00B85140"/>
    <w:rsid w:val="00B864E3"/>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115A"/>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2D01"/>
    <w:rsid w:val="00BE3270"/>
    <w:rsid w:val="00BE6148"/>
    <w:rsid w:val="00BE6B17"/>
    <w:rsid w:val="00BE6E1C"/>
    <w:rsid w:val="00BE7F08"/>
    <w:rsid w:val="00BF24C7"/>
    <w:rsid w:val="00BF2C66"/>
    <w:rsid w:val="00BF3641"/>
    <w:rsid w:val="00BF4123"/>
    <w:rsid w:val="00BF4738"/>
    <w:rsid w:val="00BF4B7C"/>
    <w:rsid w:val="00BF5489"/>
    <w:rsid w:val="00BF5702"/>
    <w:rsid w:val="00BF699D"/>
    <w:rsid w:val="00BF7308"/>
    <w:rsid w:val="00C00006"/>
    <w:rsid w:val="00C0106D"/>
    <w:rsid w:val="00C01B2E"/>
    <w:rsid w:val="00C01B4B"/>
    <w:rsid w:val="00C053C9"/>
    <w:rsid w:val="00C05F90"/>
    <w:rsid w:val="00C07214"/>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28E5"/>
    <w:rsid w:val="00C32A4F"/>
    <w:rsid w:val="00C32ED9"/>
    <w:rsid w:val="00C3335B"/>
    <w:rsid w:val="00C34443"/>
    <w:rsid w:val="00C348B3"/>
    <w:rsid w:val="00C351B9"/>
    <w:rsid w:val="00C3586F"/>
    <w:rsid w:val="00C3596F"/>
    <w:rsid w:val="00C3629A"/>
    <w:rsid w:val="00C36944"/>
    <w:rsid w:val="00C40825"/>
    <w:rsid w:val="00C412D8"/>
    <w:rsid w:val="00C414C4"/>
    <w:rsid w:val="00C41634"/>
    <w:rsid w:val="00C41880"/>
    <w:rsid w:val="00C42FF2"/>
    <w:rsid w:val="00C431E8"/>
    <w:rsid w:val="00C45C3E"/>
    <w:rsid w:val="00C473D3"/>
    <w:rsid w:val="00C50FBD"/>
    <w:rsid w:val="00C511C7"/>
    <w:rsid w:val="00C51787"/>
    <w:rsid w:val="00C51B23"/>
    <w:rsid w:val="00C52AEE"/>
    <w:rsid w:val="00C52B74"/>
    <w:rsid w:val="00C534BA"/>
    <w:rsid w:val="00C53DD6"/>
    <w:rsid w:val="00C54CDB"/>
    <w:rsid w:val="00C55D58"/>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1DE7"/>
    <w:rsid w:val="00C8506E"/>
    <w:rsid w:val="00C854FD"/>
    <w:rsid w:val="00C86BAF"/>
    <w:rsid w:val="00C90918"/>
    <w:rsid w:val="00C929B8"/>
    <w:rsid w:val="00C92C72"/>
    <w:rsid w:val="00C9439D"/>
    <w:rsid w:val="00C949BB"/>
    <w:rsid w:val="00C94EF6"/>
    <w:rsid w:val="00C94EF9"/>
    <w:rsid w:val="00C96207"/>
    <w:rsid w:val="00C9700F"/>
    <w:rsid w:val="00C97C16"/>
    <w:rsid w:val="00CA058A"/>
    <w:rsid w:val="00CA1621"/>
    <w:rsid w:val="00CA19AB"/>
    <w:rsid w:val="00CA4A7D"/>
    <w:rsid w:val="00CA57FC"/>
    <w:rsid w:val="00CA6D07"/>
    <w:rsid w:val="00CA7368"/>
    <w:rsid w:val="00CA7D7C"/>
    <w:rsid w:val="00CB0B59"/>
    <w:rsid w:val="00CB4353"/>
    <w:rsid w:val="00CB516E"/>
    <w:rsid w:val="00CB79EB"/>
    <w:rsid w:val="00CB7D25"/>
    <w:rsid w:val="00CC1413"/>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815"/>
    <w:rsid w:val="00CE2171"/>
    <w:rsid w:val="00CE2786"/>
    <w:rsid w:val="00CE3283"/>
    <w:rsid w:val="00CE51CD"/>
    <w:rsid w:val="00CE6937"/>
    <w:rsid w:val="00CE719C"/>
    <w:rsid w:val="00CE7A6E"/>
    <w:rsid w:val="00CF5682"/>
    <w:rsid w:val="00CF5EF5"/>
    <w:rsid w:val="00CF640F"/>
    <w:rsid w:val="00CF6CFF"/>
    <w:rsid w:val="00CF7123"/>
    <w:rsid w:val="00CF715E"/>
    <w:rsid w:val="00CF722C"/>
    <w:rsid w:val="00CF7388"/>
    <w:rsid w:val="00D00725"/>
    <w:rsid w:val="00D00E52"/>
    <w:rsid w:val="00D01E59"/>
    <w:rsid w:val="00D05CBD"/>
    <w:rsid w:val="00D05F84"/>
    <w:rsid w:val="00D072F5"/>
    <w:rsid w:val="00D07508"/>
    <w:rsid w:val="00D0791E"/>
    <w:rsid w:val="00D10806"/>
    <w:rsid w:val="00D10949"/>
    <w:rsid w:val="00D10D44"/>
    <w:rsid w:val="00D10F25"/>
    <w:rsid w:val="00D130B5"/>
    <w:rsid w:val="00D142F6"/>
    <w:rsid w:val="00D169E5"/>
    <w:rsid w:val="00D20177"/>
    <w:rsid w:val="00D20DC6"/>
    <w:rsid w:val="00D23440"/>
    <w:rsid w:val="00D24A02"/>
    <w:rsid w:val="00D25E6D"/>
    <w:rsid w:val="00D26807"/>
    <w:rsid w:val="00D27603"/>
    <w:rsid w:val="00D279C3"/>
    <w:rsid w:val="00D27F18"/>
    <w:rsid w:val="00D304A4"/>
    <w:rsid w:val="00D30E61"/>
    <w:rsid w:val="00D31AC9"/>
    <w:rsid w:val="00D32221"/>
    <w:rsid w:val="00D32275"/>
    <w:rsid w:val="00D3273E"/>
    <w:rsid w:val="00D32E6F"/>
    <w:rsid w:val="00D34B7C"/>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3D9E"/>
    <w:rsid w:val="00D6476F"/>
    <w:rsid w:val="00D64DA1"/>
    <w:rsid w:val="00D662E0"/>
    <w:rsid w:val="00D66BCB"/>
    <w:rsid w:val="00D67C36"/>
    <w:rsid w:val="00D72062"/>
    <w:rsid w:val="00D748DD"/>
    <w:rsid w:val="00D75686"/>
    <w:rsid w:val="00D75EE5"/>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50DE"/>
    <w:rsid w:val="00DC6054"/>
    <w:rsid w:val="00DD0CAD"/>
    <w:rsid w:val="00DD224E"/>
    <w:rsid w:val="00DD2725"/>
    <w:rsid w:val="00DD3B33"/>
    <w:rsid w:val="00DD3B4B"/>
    <w:rsid w:val="00DD4AF6"/>
    <w:rsid w:val="00DD5917"/>
    <w:rsid w:val="00DD73B2"/>
    <w:rsid w:val="00DE1240"/>
    <w:rsid w:val="00DE14EC"/>
    <w:rsid w:val="00DE1B37"/>
    <w:rsid w:val="00DE2868"/>
    <w:rsid w:val="00DE3125"/>
    <w:rsid w:val="00DE37AB"/>
    <w:rsid w:val="00DE4BC2"/>
    <w:rsid w:val="00DE7FE0"/>
    <w:rsid w:val="00DF1929"/>
    <w:rsid w:val="00DF1D3B"/>
    <w:rsid w:val="00DF5C96"/>
    <w:rsid w:val="00DF78EF"/>
    <w:rsid w:val="00DF7E13"/>
    <w:rsid w:val="00E00D44"/>
    <w:rsid w:val="00E04FD4"/>
    <w:rsid w:val="00E1343C"/>
    <w:rsid w:val="00E13CB5"/>
    <w:rsid w:val="00E14B01"/>
    <w:rsid w:val="00E15104"/>
    <w:rsid w:val="00E158A7"/>
    <w:rsid w:val="00E159AD"/>
    <w:rsid w:val="00E15E25"/>
    <w:rsid w:val="00E16430"/>
    <w:rsid w:val="00E17D81"/>
    <w:rsid w:val="00E203AC"/>
    <w:rsid w:val="00E204DA"/>
    <w:rsid w:val="00E20D25"/>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2D19"/>
    <w:rsid w:val="00E6306E"/>
    <w:rsid w:val="00E631C7"/>
    <w:rsid w:val="00E63305"/>
    <w:rsid w:val="00E63488"/>
    <w:rsid w:val="00E64BB2"/>
    <w:rsid w:val="00E65748"/>
    <w:rsid w:val="00E6585C"/>
    <w:rsid w:val="00E67917"/>
    <w:rsid w:val="00E67D0D"/>
    <w:rsid w:val="00E67F8F"/>
    <w:rsid w:val="00E72EE7"/>
    <w:rsid w:val="00E73EDC"/>
    <w:rsid w:val="00E7403E"/>
    <w:rsid w:val="00E74C0F"/>
    <w:rsid w:val="00E75A0D"/>
    <w:rsid w:val="00E75D1E"/>
    <w:rsid w:val="00E776A0"/>
    <w:rsid w:val="00E80FE8"/>
    <w:rsid w:val="00E822F7"/>
    <w:rsid w:val="00E82DF9"/>
    <w:rsid w:val="00E831B0"/>
    <w:rsid w:val="00E8341F"/>
    <w:rsid w:val="00E84A66"/>
    <w:rsid w:val="00E84DAB"/>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D5CCD"/>
    <w:rsid w:val="00ED6D36"/>
    <w:rsid w:val="00ED6D69"/>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27AE8"/>
    <w:rsid w:val="00F308C6"/>
    <w:rsid w:val="00F3297D"/>
    <w:rsid w:val="00F32CA1"/>
    <w:rsid w:val="00F33A0B"/>
    <w:rsid w:val="00F3496F"/>
    <w:rsid w:val="00F35A09"/>
    <w:rsid w:val="00F36419"/>
    <w:rsid w:val="00F366C4"/>
    <w:rsid w:val="00F411DE"/>
    <w:rsid w:val="00F426A9"/>
    <w:rsid w:val="00F42CF9"/>
    <w:rsid w:val="00F4436E"/>
    <w:rsid w:val="00F44379"/>
    <w:rsid w:val="00F44AA9"/>
    <w:rsid w:val="00F44DD1"/>
    <w:rsid w:val="00F456C8"/>
    <w:rsid w:val="00F45B44"/>
    <w:rsid w:val="00F460D7"/>
    <w:rsid w:val="00F46329"/>
    <w:rsid w:val="00F5156F"/>
    <w:rsid w:val="00F5260D"/>
    <w:rsid w:val="00F5276C"/>
    <w:rsid w:val="00F539CA"/>
    <w:rsid w:val="00F5426B"/>
    <w:rsid w:val="00F55637"/>
    <w:rsid w:val="00F57C6D"/>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6257"/>
    <w:rsid w:val="00F76327"/>
    <w:rsid w:val="00F7669F"/>
    <w:rsid w:val="00F808BA"/>
    <w:rsid w:val="00F81AB7"/>
    <w:rsid w:val="00F8221E"/>
    <w:rsid w:val="00F844DF"/>
    <w:rsid w:val="00F844E1"/>
    <w:rsid w:val="00F85273"/>
    <w:rsid w:val="00F852AE"/>
    <w:rsid w:val="00F87880"/>
    <w:rsid w:val="00F9184B"/>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B5AF7"/>
    <w:rsid w:val="00FC10E5"/>
    <w:rsid w:val="00FC4C08"/>
    <w:rsid w:val="00FC54A4"/>
    <w:rsid w:val="00FC6DD0"/>
    <w:rsid w:val="00FC706B"/>
    <w:rsid w:val="00FC731E"/>
    <w:rsid w:val="00FD0AE0"/>
    <w:rsid w:val="00FD48A9"/>
    <w:rsid w:val="00FD4948"/>
    <w:rsid w:val="00FD6B2C"/>
    <w:rsid w:val="00FD6D45"/>
    <w:rsid w:val="00FE0D01"/>
    <w:rsid w:val="00FE17E4"/>
    <w:rsid w:val="00FE3205"/>
    <w:rsid w:val="00FE3778"/>
    <w:rsid w:val="00FE3CFA"/>
    <w:rsid w:val="00FE4385"/>
    <w:rsid w:val="00FE4645"/>
    <w:rsid w:val="00FE51EA"/>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61"/>
      </w:numPr>
      <w:spacing w:before="120" w:after="120"/>
      <w:jc w:val="both"/>
    </w:pPr>
    <w:rPr>
      <w:rFonts w:eastAsia="Calibri"/>
      <w:sz w:val="24"/>
      <w:szCs w:val="22"/>
      <w:lang w:eastAsia="en-GB"/>
    </w:rPr>
  </w:style>
  <w:style w:type="paragraph" w:customStyle="1" w:styleId="Tiret1">
    <w:name w:val="Tiret 1"/>
    <w:basedOn w:val="Normalny"/>
    <w:rsid w:val="006A76EA"/>
    <w:pPr>
      <w:numPr>
        <w:numId w:val="62"/>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65"/>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65"/>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65"/>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65"/>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61"/>
      </w:numPr>
      <w:spacing w:before="120" w:after="120"/>
      <w:jc w:val="both"/>
    </w:pPr>
    <w:rPr>
      <w:rFonts w:eastAsia="Calibri"/>
      <w:sz w:val="24"/>
      <w:szCs w:val="22"/>
      <w:lang w:eastAsia="en-GB"/>
    </w:rPr>
  </w:style>
  <w:style w:type="paragraph" w:customStyle="1" w:styleId="Tiret1">
    <w:name w:val="Tiret 1"/>
    <w:basedOn w:val="Normalny"/>
    <w:rsid w:val="006A76EA"/>
    <w:pPr>
      <w:numPr>
        <w:numId w:val="62"/>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65"/>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65"/>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65"/>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65"/>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8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rypina@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a.rypina@um.kolobrz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0581-BF63-4B55-9C88-7B61C660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45</Pages>
  <Words>14868</Words>
  <Characters>89214</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103875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11</cp:revision>
  <cp:lastPrinted>2016-09-14T11:02:00Z</cp:lastPrinted>
  <dcterms:created xsi:type="dcterms:W3CDTF">2016-09-09T08:21:00Z</dcterms:created>
  <dcterms:modified xsi:type="dcterms:W3CDTF">2016-09-26T06:28:00Z</dcterms:modified>
</cp:coreProperties>
</file>