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4DE07" w14:textId="77777777" w:rsidR="0018740C" w:rsidRPr="00E921D7" w:rsidRDefault="0018740C" w:rsidP="0018740C">
      <w:pPr>
        <w:pStyle w:val="Tekstpodstawowy"/>
        <w:rPr>
          <w:rFonts w:ascii="Arial" w:hAnsi="Arial" w:cs="Arial"/>
          <w:b/>
          <w:sz w:val="22"/>
          <w:szCs w:val="22"/>
        </w:rPr>
      </w:pPr>
      <w:r>
        <w:rPr>
          <w:rFonts w:ascii="Arial" w:hAnsi="Arial" w:cs="Arial"/>
          <w:b/>
          <w:sz w:val="22"/>
          <w:szCs w:val="22"/>
        </w:rPr>
        <w:t>K-IO.272.</w:t>
      </w:r>
      <w:r w:rsidR="0017080A">
        <w:rPr>
          <w:rFonts w:ascii="Arial" w:hAnsi="Arial" w:cs="Arial"/>
          <w:b/>
          <w:sz w:val="22"/>
          <w:szCs w:val="22"/>
        </w:rPr>
        <w:t>2.</w:t>
      </w:r>
      <w:r>
        <w:rPr>
          <w:rFonts w:ascii="Arial" w:hAnsi="Arial" w:cs="Arial"/>
          <w:b/>
          <w:sz w:val="22"/>
          <w:szCs w:val="22"/>
        </w:rPr>
        <w:t>201</w:t>
      </w:r>
      <w:r w:rsidR="0017080A">
        <w:rPr>
          <w:rFonts w:ascii="Arial" w:hAnsi="Arial" w:cs="Arial"/>
          <w:b/>
          <w:sz w:val="22"/>
          <w:szCs w:val="22"/>
        </w:rPr>
        <w:t>7</w:t>
      </w:r>
      <w:r w:rsidRPr="00E921D7">
        <w:rPr>
          <w:rFonts w:ascii="Arial" w:hAnsi="Arial" w:cs="Arial"/>
          <w:b/>
          <w:sz w:val="22"/>
          <w:szCs w:val="22"/>
        </w:rPr>
        <w:t>.</w:t>
      </w:r>
      <w:r w:rsidR="00876C02">
        <w:rPr>
          <w:rFonts w:ascii="Arial" w:hAnsi="Arial" w:cs="Arial"/>
          <w:b/>
          <w:sz w:val="22"/>
          <w:szCs w:val="22"/>
        </w:rPr>
        <w:t>XII</w:t>
      </w:r>
      <w:r w:rsidRPr="00E921D7">
        <w:rPr>
          <w:rFonts w:ascii="Arial" w:hAnsi="Arial" w:cs="Arial"/>
          <w:b/>
          <w:sz w:val="22"/>
          <w:szCs w:val="22"/>
        </w:rPr>
        <w:t xml:space="preserve"> </w:t>
      </w:r>
    </w:p>
    <w:p w14:paraId="11D681BF" w14:textId="77777777" w:rsidR="00B2191D" w:rsidRDefault="00B2191D" w:rsidP="0089793B">
      <w:pPr>
        <w:pStyle w:val="Tekstpodstawowy"/>
        <w:spacing w:before="120" w:after="120"/>
        <w:rPr>
          <w:rFonts w:ascii="Arial" w:hAnsi="Arial" w:cs="Arial"/>
          <w:b/>
          <w:color w:val="FF0000"/>
          <w:sz w:val="22"/>
          <w:szCs w:val="22"/>
        </w:rPr>
      </w:pPr>
    </w:p>
    <w:p w14:paraId="6D3C2FA3" w14:textId="77777777" w:rsidR="00B2191D" w:rsidRDefault="00B2191D" w:rsidP="0089793B">
      <w:pPr>
        <w:pStyle w:val="Tekstpodstawowy"/>
        <w:spacing w:before="120" w:after="120"/>
        <w:rPr>
          <w:rFonts w:ascii="Arial" w:hAnsi="Arial" w:cs="Arial"/>
          <w:b/>
          <w:color w:val="FF0000"/>
          <w:sz w:val="22"/>
          <w:szCs w:val="22"/>
        </w:rPr>
      </w:pPr>
    </w:p>
    <w:p w14:paraId="38FC6359" w14:textId="77777777" w:rsidR="00B2191D" w:rsidRDefault="00B2191D" w:rsidP="0089793B">
      <w:pPr>
        <w:pStyle w:val="Tekstpodstawowy"/>
        <w:spacing w:before="120" w:after="120"/>
        <w:rPr>
          <w:rFonts w:ascii="Arial" w:hAnsi="Arial" w:cs="Arial"/>
          <w:b/>
          <w:color w:val="FF0000"/>
          <w:sz w:val="22"/>
          <w:szCs w:val="22"/>
        </w:rPr>
      </w:pPr>
    </w:p>
    <w:p w14:paraId="457C0CCC" w14:textId="77777777" w:rsidR="00B2191D" w:rsidRPr="00C550AA" w:rsidRDefault="00B2191D" w:rsidP="0089793B">
      <w:pPr>
        <w:pStyle w:val="Tekstpodstawowy"/>
        <w:spacing w:before="120" w:after="120"/>
        <w:rPr>
          <w:rFonts w:ascii="Arial" w:hAnsi="Arial" w:cs="Arial"/>
          <w:b/>
          <w:sz w:val="22"/>
          <w:szCs w:val="22"/>
        </w:rPr>
      </w:pPr>
    </w:p>
    <w:p w14:paraId="4303C22E" w14:textId="77777777" w:rsidR="00861BD4" w:rsidRPr="00C550AA" w:rsidRDefault="00861BD4" w:rsidP="0089793B">
      <w:pPr>
        <w:pStyle w:val="Tekstpodstawowy"/>
        <w:spacing w:before="120" w:after="120"/>
      </w:pPr>
    </w:p>
    <w:p w14:paraId="023D30E9" w14:textId="77777777" w:rsidR="00861BD4" w:rsidRPr="00C550AA" w:rsidRDefault="00861BD4" w:rsidP="0018740C">
      <w:pPr>
        <w:pStyle w:val="Tekstpodstawowy"/>
        <w:spacing w:before="120" w:after="120"/>
        <w:jc w:val="both"/>
      </w:pPr>
      <w:r w:rsidRPr="00C550AA">
        <w:rPr>
          <w:rFonts w:ascii="Arial" w:hAnsi="Arial" w:cs="Arial"/>
          <w:b/>
          <w:sz w:val="24"/>
          <w:szCs w:val="24"/>
        </w:rPr>
        <w:t>POSTĘPOWANIE O UDZIELENIE ZAMÓWIENIA PUBLICZNEGO W TRYBIE PRZETARGU NIEOGRAN</w:t>
      </w:r>
      <w:r w:rsidR="000D1D87" w:rsidRPr="00C550AA">
        <w:rPr>
          <w:rFonts w:ascii="Arial" w:hAnsi="Arial" w:cs="Arial"/>
          <w:b/>
          <w:sz w:val="24"/>
          <w:szCs w:val="24"/>
        </w:rPr>
        <w:t xml:space="preserve">ICZONEGO O WARTOŚCI ZAMÓWIENIA POWYŻEJ </w:t>
      </w:r>
      <w:r w:rsidRPr="00C550AA">
        <w:rPr>
          <w:rFonts w:ascii="Arial" w:hAnsi="Arial" w:cs="Arial"/>
          <w:b/>
          <w:sz w:val="24"/>
          <w:szCs w:val="24"/>
        </w:rPr>
        <w:t>KWOT OKREŚLONYCH W PRZEPISACH WYDANYCH NA PODSTAWIE ART. 11 UST. 8 USTAWY PZP</w:t>
      </w:r>
    </w:p>
    <w:p w14:paraId="008A1817" w14:textId="77777777" w:rsidR="00861BD4" w:rsidRPr="00C550AA" w:rsidRDefault="00861BD4" w:rsidP="0089793B">
      <w:pPr>
        <w:pStyle w:val="pkt"/>
        <w:spacing w:before="120" w:after="120" w:line="240" w:lineRule="auto"/>
        <w:ind w:left="0" w:firstLine="0"/>
        <w:jc w:val="center"/>
        <w:rPr>
          <w:rFonts w:ascii="Arial" w:hAnsi="Arial" w:cs="Arial"/>
          <w:iCs/>
          <w:sz w:val="24"/>
          <w:szCs w:val="24"/>
        </w:rPr>
      </w:pPr>
    </w:p>
    <w:p w14:paraId="4CCADBBC" w14:textId="77777777" w:rsidR="00861BD4" w:rsidRPr="00C550AA" w:rsidRDefault="00861BD4" w:rsidP="0089793B">
      <w:pPr>
        <w:spacing w:before="120" w:after="120"/>
        <w:jc w:val="both"/>
        <w:rPr>
          <w:rFonts w:ascii="Arial" w:hAnsi="Arial" w:cs="Arial"/>
          <w:sz w:val="22"/>
          <w:szCs w:val="22"/>
        </w:rPr>
      </w:pPr>
      <w:r w:rsidRPr="00C550AA">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C550AA">
        <w:rPr>
          <w:rFonts w:ascii="Arial" w:hAnsi="Arial" w:cs="Arial"/>
          <w:i/>
          <w:sz w:val="22"/>
          <w:szCs w:val="22"/>
        </w:rPr>
        <w:t>(Dz. U. z 2015r., poz. 2164</w:t>
      </w:r>
      <w:r w:rsidR="00162B23" w:rsidRPr="00C550AA">
        <w:rPr>
          <w:rFonts w:ascii="Arial" w:hAnsi="Arial" w:cs="Arial"/>
          <w:i/>
          <w:sz w:val="22"/>
          <w:szCs w:val="22"/>
        </w:rPr>
        <w:t xml:space="preserve"> z późn. zm.</w:t>
      </w:r>
      <w:r w:rsidRPr="00C550AA">
        <w:rPr>
          <w:rFonts w:ascii="Arial" w:hAnsi="Arial" w:cs="Arial"/>
          <w:i/>
          <w:sz w:val="22"/>
          <w:szCs w:val="22"/>
        </w:rPr>
        <w:t>)</w:t>
      </w:r>
      <w:r w:rsidRPr="00C550AA">
        <w:rPr>
          <w:rFonts w:ascii="Arial" w:hAnsi="Arial" w:cs="Arial"/>
          <w:sz w:val="22"/>
          <w:szCs w:val="22"/>
        </w:rPr>
        <w:t>.</w:t>
      </w:r>
    </w:p>
    <w:p w14:paraId="1D5CA0AC" w14:textId="77777777" w:rsidR="00861BD4" w:rsidRPr="00C550AA" w:rsidRDefault="00861BD4" w:rsidP="0089793B">
      <w:pPr>
        <w:pStyle w:val="pkt"/>
        <w:spacing w:before="120" w:after="120" w:line="240" w:lineRule="auto"/>
        <w:ind w:left="0" w:firstLine="0"/>
        <w:jc w:val="center"/>
        <w:rPr>
          <w:rFonts w:ascii="Times New Roman" w:hAnsi="Times New Roman"/>
          <w:sz w:val="24"/>
          <w:szCs w:val="24"/>
        </w:rPr>
      </w:pPr>
    </w:p>
    <w:p w14:paraId="058CA401" w14:textId="77777777" w:rsidR="00861BD4" w:rsidRPr="00C550AA" w:rsidRDefault="00861BD4" w:rsidP="0089793B">
      <w:pPr>
        <w:pStyle w:val="pkt"/>
        <w:spacing w:before="120" w:after="120" w:line="240" w:lineRule="auto"/>
        <w:ind w:left="0" w:firstLine="0"/>
        <w:jc w:val="center"/>
        <w:rPr>
          <w:rFonts w:ascii="Times New Roman" w:hAnsi="Times New Roman"/>
          <w:sz w:val="24"/>
          <w:szCs w:val="24"/>
        </w:rPr>
      </w:pPr>
    </w:p>
    <w:p w14:paraId="7F7C72B5" w14:textId="77777777" w:rsidR="00861BD4" w:rsidRPr="00C550AA" w:rsidRDefault="00861BD4" w:rsidP="0089793B">
      <w:pPr>
        <w:pStyle w:val="pkt"/>
        <w:spacing w:before="120" w:after="120" w:line="240" w:lineRule="auto"/>
        <w:ind w:left="0" w:firstLine="0"/>
        <w:jc w:val="center"/>
        <w:rPr>
          <w:rFonts w:ascii="Times New Roman" w:hAnsi="Times New Roman"/>
          <w:sz w:val="24"/>
          <w:szCs w:val="24"/>
        </w:rPr>
      </w:pPr>
    </w:p>
    <w:p w14:paraId="64497A5F" w14:textId="77777777" w:rsidR="00861BD4" w:rsidRPr="00C550AA" w:rsidRDefault="00861BD4" w:rsidP="0089793B">
      <w:pPr>
        <w:pStyle w:val="pkt"/>
        <w:spacing w:before="120" w:after="120" w:line="240" w:lineRule="auto"/>
        <w:ind w:left="0" w:firstLine="0"/>
        <w:jc w:val="center"/>
        <w:rPr>
          <w:rFonts w:ascii="Arial" w:hAnsi="Arial" w:cs="Arial"/>
          <w:b/>
          <w:sz w:val="28"/>
          <w:szCs w:val="28"/>
        </w:rPr>
      </w:pPr>
      <w:r w:rsidRPr="00C550AA">
        <w:rPr>
          <w:rFonts w:ascii="Arial" w:hAnsi="Arial" w:cs="Arial"/>
          <w:b/>
          <w:sz w:val="28"/>
          <w:szCs w:val="28"/>
        </w:rPr>
        <w:t>SPECYFIKACJA ISTOTNYCH WARUNKÓW ZAMÓWIENIA (SIWZ)</w:t>
      </w:r>
    </w:p>
    <w:p w14:paraId="71E868A6" w14:textId="77777777" w:rsidR="00861BD4" w:rsidRPr="00C550AA" w:rsidRDefault="00861BD4" w:rsidP="0089793B">
      <w:pPr>
        <w:pStyle w:val="pkt"/>
        <w:spacing w:before="120" w:after="120" w:line="240" w:lineRule="auto"/>
        <w:ind w:left="0" w:firstLine="0"/>
        <w:jc w:val="center"/>
        <w:rPr>
          <w:rFonts w:ascii="Times New Roman" w:hAnsi="Times New Roman"/>
          <w:b/>
          <w:sz w:val="24"/>
          <w:szCs w:val="24"/>
        </w:rPr>
      </w:pPr>
    </w:p>
    <w:p w14:paraId="7C0395D9" w14:textId="77777777" w:rsidR="0018740C" w:rsidRPr="00C550AA" w:rsidRDefault="0018740C" w:rsidP="0018740C">
      <w:pPr>
        <w:pStyle w:val="Bezodstpw"/>
        <w:jc w:val="center"/>
        <w:rPr>
          <w:rFonts w:ascii="Arial" w:hAnsi="Arial" w:cs="Arial"/>
          <w:b/>
          <w:i/>
          <w:sz w:val="32"/>
          <w:szCs w:val="32"/>
        </w:rPr>
      </w:pPr>
      <w:r w:rsidRPr="00C550AA">
        <w:rPr>
          <w:rFonts w:ascii="Arial" w:hAnsi="Arial" w:cs="Arial"/>
          <w:b/>
          <w:sz w:val="32"/>
          <w:szCs w:val="32"/>
        </w:rPr>
        <w:t>„</w:t>
      </w:r>
      <w:r w:rsidR="0017080A" w:rsidRPr="00C550AA">
        <w:rPr>
          <w:rFonts w:ascii="Arial" w:hAnsi="Arial" w:cs="Arial"/>
          <w:b/>
          <w:sz w:val="32"/>
          <w:szCs w:val="32"/>
        </w:rPr>
        <w:t>Przygotowanie terenów inwestycyjnych – karczowanie terenów</w:t>
      </w:r>
      <w:r w:rsidRPr="00C550AA">
        <w:rPr>
          <w:rFonts w:ascii="Arial" w:hAnsi="Arial" w:cs="Arial"/>
          <w:b/>
          <w:sz w:val="32"/>
          <w:szCs w:val="32"/>
        </w:rPr>
        <w:t>”</w:t>
      </w:r>
    </w:p>
    <w:p w14:paraId="30989540" w14:textId="77777777" w:rsidR="00861BD4" w:rsidRPr="00C550AA" w:rsidRDefault="00861BD4" w:rsidP="0089793B">
      <w:pPr>
        <w:pStyle w:val="pkt"/>
        <w:spacing w:before="120" w:after="120" w:line="240" w:lineRule="auto"/>
        <w:ind w:left="0" w:firstLine="0"/>
        <w:rPr>
          <w:rFonts w:ascii="Times New Roman" w:hAnsi="Times New Roman"/>
          <w:b/>
          <w:iCs/>
          <w:sz w:val="24"/>
          <w:szCs w:val="24"/>
        </w:rPr>
      </w:pPr>
    </w:p>
    <w:p w14:paraId="68A295FC" w14:textId="77777777" w:rsidR="0018740C" w:rsidRPr="00C550AA" w:rsidRDefault="0018740C" w:rsidP="0089793B">
      <w:pPr>
        <w:pStyle w:val="pkt"/>
        <w:spacing w:before="120" w:after="120" w:line="240" w:lineRule="auto"/>
        <w:ind w:left="0" w:firstLine="0"/>
        <w:rPr>
          <w:rFonts w:ascii="Arial" w:hAnsi="Arial" w:cs="Arial"/>
          <w:b/>
          <w:sz w:val="24"/>
          <w:szCs w:val="24"/>
        </w:rPr>
      </w:pPr>
    </w:p>
    <w:p w14:paraId="4060C74D" w14:textId="77777777" w:rsidR="0018740C" w:rsidRPr="00C550AA" w:rsidRDefault="0018740C" w:rsidP="0089793B">
      <w:pPr>
        <w:pStyle w:val="pkt"/>
        <w:spacing w:before="120" w:after="120" w:line="240" w:lineRule="auto"/>
        <w:ind w:left="0" w:firstLine="0"/>
        <w:rPr>
          <w:rFonts w:ascii="Arial" w:hAnsi="Arial" w:cs="Arial"/>
          <w:b/>
          <w:sz w:val="24"/>
          <w:szCs w:val="24"/>
        </w:rPr>
      </w:pPr>
    </w:p>
    <w:p w14:paraId="5BCABE3F"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Nazwa Zamawiającego:</w:t>
      </w:r>
      <w:r w:rsidRPr="00C550AA">
        <w:rPr>
          <w:rFonts w:ascii="Arial" w:hAnsi="Arial" w:cs="Arial"/>
          <w:b/>
          <w:sz w:val="24"/>
          <w:szCs w:val="24"/>
        </w:rPr>
        <w:tab/>
      </w:r>
      <w:r w:rsidRPr="00C550AA">
        <w:rPr>
          <w:rFonts w:ascii="Arial" w:hAnsi="Arial" w:cs="Arial"/>
          <w:b/>
          <w:sz w:val="24"/>
          <w:szCs w:val="24"/>
        </w:rPr>
        <w:tab/>
        <w:t>Gmina Miasto Kołobrzeg</w:t>
      </w:r>
      <w:r w:rsidRPr="00C550AA">
        <w:rPr>
          <w:rFonts w:ascii="Arial" w:hAnsi="Arial" w:cs="Arial"/>
          <w:sz w:val="24"/>
          <w:szCs w:val="24"/>
        </w:rPr>
        <w:t xml:space="preserve"> </w:t>
      </w:r>
    </w:p>
    <w:p w14:paraId="0BF15899"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iCs/>
          <w:sz w:val="24"/>
          <w:szCs w:val="24"/>
        </w:rPr>
        <w:t>Adres:</w:t>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t>ul. Ratuszowa 13, 78-100 Kołobrzeg</w:t>
      </w:r>
    </w:p>
    <w:p w14:paraId="44E093AA"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Telefon:</w:t>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t>94 35 51 510</w:t>
      </w:r>
    </w:p>
    <w:p w14:paraId="768DAF6E"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Fax.:</w:t>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r>
      <w:r w:rsidRPr="00C550AA">
        <w:rPr>
          <w:rFonts w:ascii="Arial" w:hAnsi="Arial" w:cs="Arial"/>
          <w:b/>
          <w:sz w:val="24"/>
          <w:szCs w:val="24"/>
        </w:rPr>
        <w:tab/>
        <w:t>94 35 23 769</w:t>
      </w:r>
    </w:p>
    <w:p w14:paraId="34900486"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iCs/>
          <w:sz w:val="24"/>
          <w:szCs w:val="24"/>
        </w:rPr>
        <w:t>REGON:</w:t>
      </w:r>
      <w:r w:rsidRPr="00C550AA">
        <w:rPr>
          <w:rFonts w:ascii="Arial" w:hAnsi="Arial" w:cs="Arial"/>
          <w:b/>
          <w:iCs/>
          <w:sz w:val="24"/>
          <w:szCs w:val="24"/>
        </w:rPr>
        <w:tab/>
      </w:r>
      <w:r w:rsidRPr="00C550AA">
        <w:rPr>
          <w:rFonts w:ascii="Arial" w:hAnsi="Arial" w:cs="Arial"/>
          <w:b/>
          <w:iCs/>
          <w:sz w:val="24"/>
          <w:szCs w:val="24"/>
        </w:rPr>
        <w:tab/>
      </w:r>
      <w:r w:rsidRPr="00C550AA">
        <w:rPr>
          <w:rFonts w:ascii="Arial" w:hAnsi="Arial" w:cs="Arial"/>
          <w:b/>
          <w:iCs/>
          <w:sz w:val="24"/>
          <w:szCs w:val="24"/>
        </w:rPr>
        <w:tab/>
      </w:r>
      <w:r w:rsidRPr="00C550AA">
        <w:rPr>
          <w:rFonts w:ascii="Arial" w:hAnsi="Arial" w:cs="Arial"/>
          <w:b/>
          <w:iCs/>
          <w:sz w:val="24"/>
          <w:szCs w:val="24"/>
        </w:rPr>
        <w:tab/>
      </w:r>
      <w:r w:rsidRPr="00C550AA">
        <w:rPr>
          <w:rFonts w:ascii="Arial" w:hAnsi="Arial" w:cs="Arial"/>
          <w:b/>
          <w:sz w:val="24"/>
          <w:szCs w:val="24"/>
        </w:rPr>
        <w:t>330920736</w:t>
      </w:r>
    </w:p>
    <w:p w14:paraId="140A625F" w14:textId="77777777" w:rsidR="00861BD4" w:rsidRPr="00C550AA" w:rsidRDefault="00861BD4"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NIP: </w:t>
      </w:r>
      <w:r w:rsidRPr="00C550AA">
        <w:rPr>
          <w:b/>
        </w:rPr>
        <w:tab/>
      </w:r>
      <w:r w:rsidRPr="00C550AA">
        <w:tab/>
      </w:r>
      <w:r w:rsidRPr="00C550AA">
        <w:tab/>
      </w:r>
      <w:r w:rsidRPr="00C550AA">
        <w:tab/>
      </w:r>
      <w:r w:rsidRPr="00C550AA">
        <w:tab/>
      </w:r>
      <w:r w:rsidRPr="00C550AA">
        <w:rPr>
          <w:rFonts w:ascii="Arial" w:hAnsi="Arial" w:cs="Arial"/>
          <w:b/>
          <w:sz w:val="24"/>
          <w:szCs w:val="24"/>
        </w:rPr>
        <w:t>671–16–98–541</w:t>
      </w:r>
    </w:p>
    <w:p w14:paraId="6D6C9A3F" w14:textId="77777777" w:rsidR="00EA0F7C" w:rsidRPr="00C550AA" w:rsidRDefault="00EA0F7C" w:rsidP="0089793B">
      <w:pPr>
        <w:pStyle w:val="pkt"/>
        <w:spacing w:before="120" w:after="120" w:line="240" w:lineRule="auto"/>
        <w:ind w:left="0" w:firstLine="0"/>
        <w:rPr>
          <w:rFonts w:ascii="Arial" w:hAnsi="Arial" w:cs="Arial"/>
          <w:b/>
          <w:sz w:val="24"/>
          <w:szCs w:val="24"/>
        </w:rPr>
      </w:pPr>
      <w:r w:rsidRPr="00C550AA">
        <w:rPr>
          <w:rFonts w:ascii="Arial" w:hAnsi="Arial" w:cs="Arial"/>
          <w:b/>
          <w:sz w:val="24"/>
          <w:szCs w:val="24"/>
        </w:rPr>
        <w:t xml:space="preserve">Adres poczty elektronicznej: </w:t>
      </w:r>
      <w:hyperlink r:id="rId9" w:history="1">
        <w:r w:rsidR="001010AB" w:rsidRPr="00C550AA">
          <w:rPr>
            <w:rStyle w:val="Hipercze"/>
            <w:rFonts w:ascii="Arial" w:hAnsi="Arial" w:cs="Arial"/>
            <w:b/>
            <w:color w:val="auto"/>
            <w:sz w:val="24"/>
            <w:szCs w:val="24"/>
          </w:rPr>
          <w:t>przetargi@um.kolobrzeg.pl</w:t>
        </w:r>
      </w:hyperlink>
      <w:r w:rsidRPr="00C550AA">
        <w:rPr>
          <w:rFonts w:ascii="Arial" w:hAnsi="Arial" w:cs="Arial"/>
          <w:b/>
          <w:sz w:val="24"/>
          <w:szCs w:val="24"/>
        </w:rPr>
        <w:t xml:space="preserve"> </w:t>
      </w:r>
    </w:p>
    <w:p w14:paraId="7A664484" w14:textId="77777777" w:rsidR="00EA0F7C" w:rsidRPr="00C550AA" w:rsidRDefault="00EA0F7C" w:rsidP="0089793B">
      <w:pPr>
        <w:pStyle w:val="pkt"/>
        <w:spacing w:before="120" w:after="120" w:line="240" w:lineRule="auto"/>
        <w:ind w:left="0" w:firstLine="0"/>
        <w:rPr>
          <w:rFonts w:ascii="Arial" w:hAnsi="Arial" w:cs="Arial"/>
          <w:sz w:val="24"/>
          <w:szCs w:val="24"/>
        </w:rPr>
      </w:pPr>
      <w:r w:rsidRPr="00C550AA">
        <w:rPr>
          <w:rFonts w:ascii="Arial" w:hAnsi="Arial" w:cs="Arial"/>
          <w:b/>
          <w:sz w:val="24"/>
          <w:szCs w:val="24"/>
        </w:rPr>
        <w:t xml:space="preserve">Adres strony internetowej zamawiającego: </w:t>
      </w:r>
      <w:hyperlink r:id="rId10" w:history="1">
        <w:r w:rsidRPr="00C550AA">
          <w:rPr>
            <w:rStyle w:val="Hipercze"/>
            <w:rFonts w:ascii="Arial" w:hAnsi="Arial" w:cs="Arial"/>
            <w:b/>
            <w:color w:val="auto"/>
            <w:sz w:val="24"/>
            <w:szCs w:val="24"/>
          </w:rPr>
          <w:t>www.kolobrzeg.pl</w:t>
        </w:r>
      </w:hyperlink>
      <w:r w:rsidRPr="00C550AA">
        <w:rPr>
          <w:rFonts w:ascii="Arial" w:hAnsi="Arial" w:cs="Arial"/>
          <w:b/>
          <w:sz w:val="24"/>
          <w:szCs w:val="24"/>
        </w:rPr>
        <w:t xml:space="preserve"> </w:t>
      </w:r>
      <w:r w:rsidR="001010AB" w:rsidRPr="00C550AA">
        <w:rPr>
          <w:rFonts w:ascii="Arial" w:hAnsi="Arial" w:cs="Arial"/>
          <w:sz w:val="24"/>
          <w:szCs w:val="24"/>
        </w:rPr>
        <w:t xml:space="preserve">( BIP- zakładka Gospodarka) </w:t>
      </w:r>
    </w:p>
    <w:p w14:paraId="405F6FDE" w14:textId="77777777" w:rsidR="00EA0F7C" w:rsidRPr="00C550AA" w:rsidRDefault="00EA0F7C" w:rsidP="0089793B">
      <w:pPr>
        <w:pStyle w:val="pkt"/>
        <w:spacing w:before="120" w:after="120" w:line="240" w:lineRule="auto"/>
        <w:ind w:left="0" w:firstLine="0"/>
        <w:rPr>
          <w:rFonts w:ascii="Arial" w:hAnsi="Arial" w:cs="Arial"/>
          <w:b/>
          <w:sz w:val="24"/>
          <w:szCs w:val="24"/>
        </w:rPr>
      </w:pPr>
    </w:p>
    <w:p w14:paraId="2853717D" w14:textId="77777777" w:rsidR="00861BD4" w:rsidRPr="00C550AA"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C550AA">
        <w:rPr>
          <w:rFonts w:ascii="Arial" w:hAnsi="Arial" w:cs="Arial"/>
          <w:sz w:val="24"/>
          <w:szCs w:val="24"/>
        </w:rPr>
        <w:br w:type="page"/>
      </w:r>
      <w:r w:rsidRPr="00C550AA">
        <w:rPr>
          <w:rStyle w:val="Hipercze"/>
          <w:rFonts w:ascii="Arial" w:hAnsi="Arial" w:cs="Arial"/>
          <w:b/>
          <w:bCs/>
          <w:color w:val="auto"/>
          <w:sz w:val="28"/>
          <w:szCs w:val="28"/>
        </w:rPr>
        <w:lastRenderedPageBreak/>
        <w:t>CZĘŚĆ I</w:t>
      </w:r>
    </w:p>
    <w:p w14:paraId="24359A16" w14:textId="77777777" w:rsidR="00861BD4" w:rsidRPr="00C550AA" w:rsidRDefault="00861BD4" w:rsidP="0089793B">
      <w:pPr>
        <w:spacing w:before="120" w:after="120"/>
        <w:jc w:val="center"/>
        <w:rPr>
          <w:rFonts w:ascii="Arial" w:hAnsi="Arial" w:cs="Arial"/>
          <w:b/>
          <w:sz w:val="22"/>
          <w:szCs w:val="22"/>
        </w:rPr>
      </w:pPr>
    </w:p>
    <w:p w14:paraId="3764F105" w14:textId="77777777" w:rsidR="00861BD4" w:rsidRPr="00C550AA"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C550AA">
        <w:rPr>
          <w:rStyle w:val="Hipercze"/>
          <w:rFonts w:ascii="Arial" w:hAnsi="Arial" w:cs="Arial"/>
          <w:b/>
          <w:color w:val="auto"/>
          <w:sz w:val="24"/>
          <w:szCs w:val="24"/>
          <w:u w:val="none"/>
        </w:rPr>
        <w:tab/>
      </w:r>
      <w:r w:rsidRPr="00C550AA">
        <w:rPr>
          <w:rStyle w:val="Hipercze"/>
          <w:rFonts w:ascii="Arial" w:hAnsi="Arial" w:cs="Arial"/>
          <w:b/>
          <w:color w:val="auto"/>
          <w:sz w:val="24"/>
          <w:szCs w:val="24"/>
          <w:u w:val="none"/>
        </w:rPr>
        <w:tab/>
        <w:t>INFORMACJA DLA WYKONAWCÓW</w:t>
      </w:r>
      <w:r w:rsidR="007A75C6" w:rsidRPr="00C550AA">
        <w:rPr>
          <w:rStyle w:val="Hipercze"/>
          <w:rFonts w:ascii="Arial" w:hAnsi="Arial" w:cs="Arial"/>
          <w:b/>
          <w:color w:val="auto"/>
          <w:sz w:val="24"/>
          <w:szCs w:val="24"/>
          <w:u w:val="none"/>
        </w:rPr>
        <w:t xml:space="preserve"> </w:t>
      </w:r>
      <w:r w:rsidRPr="00C550AA">
        <w:rPr>
          <w:rStyle w:val="Hipercze"/>
          <w:rFonts w:ascii="Arial" w:hAnsi="Arial" w:cs="Arial"/>
          <w:b/>
          <w:color w:val="auto"/>
          <w:sz w:val="24"/>
          <w:szCs w:val="24"/>
          <w:u w:val="none"/>
        </w:rPr>
        <w:t>WRAZ Z ZAŁĄCZNIKAMI</w:t>
      </w:r>
    </w:p>
    <w:p w14:paraId="367F1B0B" w14:textId="77777777" w:rsidR="0089793B" w:rsidRPr="00C550AA"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453D40C0" w14:textId="77777777" w:rsidR="00861BD4" w:rsidRPr="00C550AA" w:rsidRDefault="00861BD4" w:rsidP="001A691F">
      <w:pPr>
        <w:pStyle w:val="Nagwek1"/>
        <w:numPr>
          <w:ilvl w:val="0"/>
          <w:numId w:val="11"/>
        </w:numPr>
        <w:tabs>
          <w:tab w:val="left" w:pos="1134"/>
        </w:tabs>
        <w:spacing w:before="120" w:after="120"/>
        <w:ind w:left="1134" w:hanging="708"/>
        <w:jc w:val="both"/>
        <w:rPr>
          <w:sz w:val="24"/>
          <w:szCs w:val="24"/>
        </w:rPr>
      </w:pPr>
      <w:bookmarkStart w:id="0" w:name="_Toc412451385"/>
      <w:r w:rsidRPr="00C550AA">
        <w:rPr>
          <w:sz w:val="24"/>
          <w:szCs w:val="24"/>
        </w:rPr>
        <w:t>Informacje ogólne</w:t>
      </w:r>
      <w:bookmarkEnd w:id="0"/>
    </w:p>
    <w:p w14:paraId="59E9D1BA" w14:textId="77777777" w:rsidR="0089793B" w:rsidRPr="00C550AA" w:rsidRDefault="0089793B" w:rsidP="0089793B">
      <w:pPr>
        <w:spacing w:before="120" w:after="120"/>
        <w:ind w:left="284"/>
      </w:pPr>
    </w:p>
    <w:p w14:paraId="7A1FAD73"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winien uważnie zapoznać się z całą SIWZ.</w:t>
      </w:r>
    </w:p>
    <w:p w14:paraId="2C4E0FA9"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przedstawi ofertę zgodną z postanowieniami SIWZ.</w:t>
      </w:r>
    </w:p>
    <w:p w14:paraId="49BB9C0A"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 xml:space="preserve">Niniejszą SIWZ można wykorzystać wyłącznie zgodnie z jej przeznaczeniem. </w:t>
      </w:r>
    </w:p>
    <w:p w14:paraId="3D5DF6B6"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Każdy Wykonawca złoży tylko jedną ofertę (wypełniony „Formularz oferty” wraz z wymaganymi przez SIWZ dokumentami).</w:t>
      </w:r>
    </w:p>
    <w:p w14:paraId="58CE7E1B"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Złożenie większej liczby ofert spowoduje odrzucenie wszystkich ofert złożonych przez danego Wykonawcę.</w:t>
      </w:r>
    </w:p>
    <w:p w14:paraId="04C8B16C"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poda na formularzu ofertowym wynagrodzenie, które pragnie otrzymać za wykonanie przedmiotu zamówienia.</w:t>
      </w:r>
    </w:p>
    <w:p w14:paraId="224B2705"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Wykonawca poniesie wszelkie koszty związane z przygotowaniem i złożeniem oferty.</w:t>
      </w:r>
    </w:p>
    <w:p w14:paraId="3824B9CB"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 xml:space="preserve">Zakupione materiały muszą posiadać właściwości i cechy niezbędne do realizacji zadania oraz muszą spełniać normy unijne i krajowe. </w:t>
      </w:r>
    </w:p>
    <w:p w14:paraId="73F86574" w14:textId="77777777" w:rsidR="00861BD4" w:rsidRPr="00C550AA" w:rsidRDefault="00861BD4" w:rsidP="001A691F">
      <w:pPr>
        <w:numPr>
          <w:ilvl w:val="0"/>
          <w:numId w:val="4"/>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 xml:space="preserve">Wszystkie dokumenty muszą być </w:t>
      </w:r>
      <w:r w:rsidR="008D3905" w:rsidRPr="00C550AA">
        <w:rPr>
          <w:rFonts w:ascii="Arial" w:hAnsi="Arial" w:cs="Arial"/>
          <w:sz w:val="22"/>
          <w:szCs w:val="22"/>
        </w:rPr>
        <w:t xml:space="preserve">sporządzone </w:t>
      </w:r>
      <w:r w:rsidRPr="00C550AA">
        <w:rPr>
          <w:rFonts w:ascii="Arial" w:hAnsi="Arial" w:cs="Arial"/>
          <w:sz w:val="22"/>
          <w:szCs w:val="22"/>
        </w:rPr>
        <w:t>w języku polskim.</w:t>
      </w:r>
    </w:p>
    <w:p w14:paraId="1B5902A3" w14:textId="77777777" w:rsidR="00A4398B"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Rozliczenia między Zamawiającym a Wykonawcą prowadzone będą wyłącznie w polskiej walucie.</w:t>
      </w:r>
    </w:p>
    <w:p w14:paraId="40C6E57B" w14:textId="77777777" w:rsidR="00A4398B" w:rsidRPr="00C550AA" w:rsidRDefault="00A4398B"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C550AA">
          <w:rPr>
            <w:rStyle w:val="Hipercze"/>
            <w:rFonts w:ascii="Arial" w:hAnsi="Arial" w:cs="Arial"/>
            <w:color w:val="auto"/>
            <w:sz w:val="22"/>
            <w:szCs w:val="22"/>
          </w:rPr>
          <w:t>http://www.nbp.pl</w:t>
        </w:r>
      </w:hyperlink>
      <w:r w:rsidRPr="00C550AA">
        <w:rPr>
          <w:rFonts w:ascii="Arial" w:hAnsi="Arial" w:cs="Arial"/>
          <w:sz w:val="22"/>
          <w:szCs w:val="22"/>
        </w:rPr>
        <w:t xml:space="preserve"> Jeżeli w tym dniu nie będzie opublikowany średni kurs NBP, Zamawiający przyjmie kurs średni z ostatniej tabeli przed dniem</w:t>
      </w:r>
      <w:r w:rsidR="006245C4" w:rsidRPr="00C550AA">
        <w:rPr>
          <w:rFonts w:ascii="Arial" w:hAnsi="Arial" w:cs="Arial"/>
          <w:sz w:val="22"/>
          <w:szCs w:val="22"/>
        </w:rPr>
        <w:t xml:space="preserve">                    </w:t>
      </w:r>
      <w:r w:rsidRPr="00C550AA">
        <w:rPr>
          <w:rFonts w:ascii="Arial" w:hAnsi="Arial" w:cs="Arial"/>
          <w:sz w:val="22"/>
          <w:szCs w:val="22"/>
        </w:rPr>
        <w:t xml:space="preserve"> wszczęcia postępowania.</w:t>
      </w:r>
    </w:p>
    <w:p w14:paraId="295E775A" w14:textId="77777777" w:rsidR="00861BD4"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Zamawiający nie przewiduje zawarcia umowy ramowej.</w:t>
      </w:r>
    </w:p>
    <w:p w14:paraId="28157F1B" w14:textId="77777777" w:rsidR="002E6370" w:rsidRPr="00C550AA" w:rsidRDefault="002E6370"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 xml:space="preserve">Zamawiający nie przewiduje aukcji elektronicznej. </w:t>
      </w:r>
    </w:p>
    <w:p w14:paraId="5BB9E641" w14:textId="77777777" w:rsidR="00143C28"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Zamawiający nie przewiduje</w:t>
      </w:r>
      <w:r w:rsidR="00A504EA" w:rsidRPr="00C550AA">
        <w:rPr>
          <w:rFonts w:ascii="Arial" w:hAnsi="Arial" w:cs="Arial"/>
          <w:sz w:val="22"/>
          <w:szCs w:val="22"/>
        </w:rPr>
        <w:t xml:space="preserve"> </w:t>
      </w:r>
      <w:r w:rsidRPr="00C550AA">
        <w:rPr>
          <w:rFonts w:ascii="Arial" w:hAnsi="Arial" w:cs="Arial"/>
          <w:sz w:val="22"/>
          <w:szCs w:val="22"/>
        </w:rPr>
        <w:t>udzielenia zamówień</w:t>
      </w:r>
      <w:r w:rsidR="008054E0" w:rsidRPr="00C550AA">
        <w:rPr>
          <w:rFonts w:ascii="Arial" w:hAnsi="Arial" w:cs="Arial"/>
          <w:sz w:val="22"/>
          <w:szCs w:val="22"/>
        </w:rPr>
        <w:t xml:space="preserve">, </w:t>
      </w:r>
      <w:r w:rsidR="00143C28" w:rsidRPr="00C550AA">
        <w:rPr>
          <w:rFonts w:ascii="Arial" w:hAnsi="Arial" w:cs="Arial"/>
          <w:sz w:val="22"/>
          <w:szCs w:val="22"/>
        </w:rPr>
        <w:t xml:space="preserve">o których mowa w art. </w:t>
      </w:r>
      <w:r w:rsidR="00EA0F7C" w:rsidRPr="00C550AA">
        <w:rPr>
          <w:rFonts w:ascii="Arial" w:hAnsi="Arial" w:cs="Arial"/>
          <w:sz w:val="22"/>
          <w:szCs w:val="22"/>
        </w:rPr>
        <w:t xml:space="preserve">67 ust. 1 pkt 6 </w:t>
      </w:r>
      <w:r w:rsidR="00A504EA" w:rsidRPr="00C550AA">
        <w:rPr>
          <w:rFonts w:ascii="Arial" w:hAnsi="Arial" w:cs="Arial"/>
          <w:sz w:val="22"/>
          <w:szCs w:val="22"/>
        </w:rPr>
        <w:t>.</w:t>
      </w:r>
    </w:p>
    <w:p w14:paraId="05C33557" w14:textId="77777777" w:rsidR="00861BD4"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Zamawiający nie przewiduje możliwości udzielania zaliczek.</w:t>
      </w:r>
    </w:p>
    <w:p w14:paraId="2CE20966" w14:textId="6C163FB1" w:rsidR="00861BD4" w:rsidRPr="00C550AA" w:rsidRDefault="00861BD4" w:rsidP="001A691F">
      <w:pPr>
        <w:pStyle w:val="Tekstpodstawowy21"/>
        <w:numPr>
          <w:ilvl w:val="0"/>
          <w:numId w:val="4"/>
        </w:numPr>
        <w:spacing w:before="120" w:after="120"/>
        <w:rPr>
          <w:rFonts w:ascii="Arial" w:hAnsi="Arial" w:cs="Arial"/>
          <w:sz w:val="22"/>
          <w:szCs w:val="22"/>
        </w:rPr>
      </w:pPr>
      <w:r w:rsidRPr="00C550AA">
        <w:rPr>
          <w:rFonts w:ascii="Arial" w:hAnsi="Arial" w:cs="Arial"/>
          <w:sz w:val="22"/>
          <w:szCs w:val="22"/>
        </w:rPr>
        <w:t>Zmiana umowy</w:t>
      </w:r>
      <w:r w:rsidR="00F8221E" w:rsidRPr="00C550AA">
        <w:rPr>
          <w:rFonts w:ascii="Arial" w:hAnsi="Arial" w:cs="Arial"/>
          <w:sz w:val="22"/>
          <w:szCs w:val="22"/>
        </w:rPr>
        <w:t xml:space="preserve"> – </w:t>
      </w:r>
      <w:r w:rsidR="007E7FBA" w:rsidRPr="00C550AA">
        <w:rPr>
          <w:rFonts w:ascii="Arial" w:hAnsi="Arial" w:cs="Arial"/>
          <w:sz w:val="22"/>
          <w:szCs w:val="22"/>
        </w:rPr>
        <w:t>Zamawiający</w:t>
      </w:r>
      <w:r w:rsidR="00F8221E" w:rsidRPr="00C550AA">
        <w:rPr>
          <w:rFonts w:ascii="Arial" w:hAnsi="Arial" w:cs="Arial"/>
          <w:sz w:val="22"/>
          <w:szCs w:val="22"/>
        </w:rPr>
        <w:t xml:space="preserve"> przewiduje </w:t>
      </w:r>
      <w:r w:rsidR="00FD71A1" w:rsidRPr="00C550AA">
        <w:rPr>
          <w:rFonts w:ascii="Arial" w:hAnsi="Arial" w:cs="Arial"/>
          <w:sz w:val="22"/>
          <w:szCs w:val="22"/>
        </w:rPr>
        <w:t xml:space="preserve">możliwość </w:t>
      </w:r>
      <w:r w:rsidR="00F8221E" w:rsidRPr="00C550AA">
        <w:rPr>
          <w:rFonts w:ascii="Arial" w:hAnsi="Arial" w:cs="Arial"/>
          <w:sz w:val="22"/>
          <w:szCs w:val="22"/>
        </w:rPr>
        <w:t>zmian</w:t>
      </w:r>
      <w:r w:rsidR="00FD71A1" w:rsidRPr="00C550AA">
        <w:rPr>
          <w:rFonts w:ascii="Arial" w:hAnsi="Arial" w:cs="Arial"/>
          <w:sz w:val="22"/>
          <w:szCs w:val="22"/>
        </w:rPr>
        <w:t>y</w:t>
      </w:r>
      <w:r w:rsidR="00F8221E" w:rsidRPr="00C550AA">
        <w:rPr>
          <w:rFonts w:ascii="Arial" w:hAnsi="Arial" w:cs="Arial"/>
          <w:sz w:val="22"/>
          <w:szCs w:val="22"/>
        </w:rPr>
        <w:t xml:space="preserve"> umowy</w:t>
      </w:r>
      <w:r w:rsidR="00FD71A1" w:rsidRPr="00C550AA">
        <w:rPr>
          <w:rFonts w:ascii="Arial" w:hAnsi="Arial" w:cs="Arial"/>
          <w:sz w:val="22"/>
          <w:szCs w:val="22"/>
        </w:rPr>
        <w:t xml:space="preserve"> w zakresie</w:t>
      </w:r>
      <w:r w:rsidR="00F8221E" w:rsidRPr="00C550AA">
        <w:rPr>
          <w:rFonts w:ascii="Arial" w:hAnsi="Arial" w:cs="Arial"/>
          <w:sz w:val="22"/>
          <w:szCs w:val="22"/>
        </w:rPr>
        <w:t xml:space="preserve"> </w:t>
      </w:r>
      <w:r w:rsidRPr="00C550AA">
        <w:rPr>
          <w:rFonts w:ascii="Arial" w:hAnsi="Arial" w:cs="Arial"/>
          <w:sz w:val="22"/>
          <w:szCs w:val="22"/>
        </w:rPr>
        <w:t>:</w:t>
      </w:r>
      <w:r w:rsidR="009E36E8" w:rsidRPr="00C550AA">
        <w:rPr>
          <w:rFonts w:ascii="Arial" w:hAnsi="Arial" w:cs="Arial"/>
          <w:sz w:val="22"/>
          <w:szCs w:val="22"/>
        </w:rPr>
        <w:t xml:space="preserve"> </w:t>
      </w:r>
    </w:p>
    <w:p w14:paraId="768F49C5" w14:textId="77777777" w:rsidR="0086022F" w:rsidRPr="00C550AA" w:rsidRDefault="0086022F" w:rsidP="0086022F">
      <w:pPr>
        <w:numPr>
          <w:ilvl w:val="0"/>
          <w:numId w:val="68"/>
        </w:numPr>
        <w:spacing w:before="20" w:after="20"/>
        <w:jc w:val="both"/>
        <w:rPr>
          <w:rFonts w:ascii="Arial" w:hAnsi="Arial" w:cs="Arial"/>
          <w:sz w:val="22"/>
          <w:szCs w:val="22"/>
        </w:rPr>
      </w:pPr>
      <w:r w:rsidRPr="00C550AA">
        <w:rPr>
          <w:rFonts w:ascii="Arial" w:hAnsi="Arial" w:cs="Arial"/>
          <w:sz w:val="22"/>
          <w:szCs w:val="22"/>
        </w:rPr>
        <w:t>zmiany terminu wykonania umowy, jeżeli wystąpiły okoliczności, których strony nie mogły przewidzieć w chwili zawarcia umowy, niezawinione przez strony sprawiające, że niemożliwe stało się wykonanie przedmiotu umowy w umówionym terminie, w szczególności</w:t>
      </w:r>
      <w:r w:rsidR="00DB3374" w:rsidRPr="00C550AA">
        <w:rPr>
          <w:rFonts w:ascii="Arial" w:hAnsi="Arial" w:cs="Arial"/>
          <w:sz w:val="22"/>
          <w:szCs w:val="22"/>
        </w:rPr>
        <w:t xml:space="preserve"> </w:t>
      </w:r>
      <w:r w:rsidRPr="00C550AA">
        <w:rPr>
          <w:rFonts w:ascii="Arial" w:hAnsi="Arial" w:cs="Arial"/>
          <w:sz w:val="22"/>
          <w:szCs w:val="22"/>
        </w:rPr>
        <w:t>:</w:t>
      </w:r>
    </w:p>
    <w:p w14:paraId="720E01D9" w14:textId="77777777" w:rsidR="0086022F" w:rsidRPr="00C550AA" w:rsidRDefault="0086022F" w:rsidP="0086022F">
      <w:pPr>
        <w:numPr>
          <w:ilvl w:val="2"/>
          <w:numId w:val="67"/>
        </w:numPr>
        <w:spacing w:before="20" w:after="20"/>
        <w:jc w:val="both"/>
        <w:rPr>
          <w:rFonts w:ascii="Arial" w:hAnsi="Arial" w:cs="Arial"/>
          <w:sz w:val="22"/>
          <w:szCs w:val="22"/>
        </w:rPr>
      </w:pPr>
      <w:r w:rsidRPr="00C550AA">
        <w:rPr>
          <w:rFonts w:ascii="Arial" w:hAnsi="Arial" w:cs="Arial"/>
          <w:sz w:val="22"/>
          <w:szCs w:val="22"/>
        </w:rPr>
        <w:t>wy</w:t>
      </w:r>
      <w:r w:rsidR="00DB3374" w:rsidRPr="00C550AA">
        <w:rPr>
          <w:rFonts w:ascii="Arial" w:hAnsi="Arial" w:cs="Arial"/>
          <w:sz w:val="22"/>
          <w:szCs w:val="22"/>
        </w:rPr>
        <w:t>stąpienia</w:t>
      </w:r>
      <w:r w:rsidRPr="00C550AA">
        <w:rPr>
          <w:rFonts w:ascii="Arial" w:hAnsi="Arial" w:cs="Arial"/>
          <w:sz w:val="22"/>
          <w:szCs w:val="22"/>
        </w:rPr>
        <w:t xml:space="preserve"> zjawisk związanych z działaniem siły wyższej (klęska żywiołowa, niepokoje społeczne, działania militarne)</w:t>
      </w:r>
      <w:r w:rsidR="00B43734" w:rsidRPr="00C550AA">
        <w:rPr>
          <w:rFonts w:ascii="Arial" w:hAnsi="Arial" w:cs="Arial"/>
          <w:sz w:val="22"/>
          <w:szCs w:val="22"/>
        </w:rPr>
        <w:t>,</w:t>
      </w:r>
    </w:p>
    <w:p w14:paraId="1E69E8A1" w14:textId="77777777" w:rsidR="0086022F" w:rsidRPr="00C550AA" w:rsidRDefault="0086022F" w:rsidP="0086022F">
      <w:pPr>
        <w:numPr>
          <w:ilvl w:val="2"/>
          <w:numId w:val="67"/>
        </w:numPr>
        <w:spacing w:before="20" w:after="20"/>
        <w:jc w:val="both"/>
        <w:rPr>
          <w:rFonts w:ascii="Arial" w:hAnsi="Arial" w:cs="Arial"/>
          <w:sz w:val="22"/>
          <w:szCs w:val="22"/>
        </w:rPr>
      </w:pPr>
      <w:r w:rsidRPr="00C550AA">
        <w:rPr>
          <w:rFonts w:ascii="Arial" w:hAnsi="Arial" w:cs="Arial"/>
          <w:sz w:val="22"/>
          <w:szCs w:val="22"/>
        </w:rPr>
        <w:t xml:space="preserve">wystąpią opóźnienie w wyniku decyzji administracyjnych (decyzja władz </w:t>
      </w:r>
      <w:r w:rsidR="00C82210" w:rsidRPr="00C550AA">
        <w:rPr>
          <w:rFonts w:ascii="Arial" w:hAnsi="Arial" w:cs="Arial"/>
          <w:sz w:val="22"/>
          <w:szCs w:val="22"/>
        </w:rPr>
        <w:t xml:space="preserve">  </w:t>
      </w:r>
      <w:r w:rsidR="00C328E6" w:rsidRPr="00C550AA">
        <w:rPr>
          <w:rFonts w:ascii="Arial" w:hAnsi="Arial" w:cs="Arial"/>
          <w:sz w:val="22"/>
          <w:szCs w:val="22"/>
        </w:rPr>
        <w:t xml:space="preserve">  </w:t>
      </w:r>
      <w:r w:rsidRPr="00C550AA">
        <w:rPr>
          <w:rFonts w:ascii="Arial" w:hAnsi="Arial" w:cs="Arial"/>
          <w:sz w:val="22"/>
          <w:szCs w:val="22"/>
        </w:rPr>
        <w:t>publicznych, zmiana obowiązującego prawa, oczekiwanie na nieprzewidziane wcześniej, konieczne wyniki ekspertyz, wyrok sądu itp.),</w:t>
      </w:r>
    </w:p>
    <w:p w14:paraId="600E39A2" w14:textId="77777777" w:rsidR="0086022F" w:rsidRPr="00C550AA" w:rsidRDefault="0086022F" w:rsidP="0086022F">
      <w:pPr>
        <w:spacing w:before="20" w:after="20"/>
        <w:ind w:left="709"/>
        <w:jc w:val="both"/>
        <w:rPr>
          <w:rFonts w:ascii="Arial" w:hAnsi="Arial" w:cs="Arial"/>
          <w:sz w:val="22"/>
          <w:szCs w:val="22"/>
        </w:rPr>
      </w:pPr>
      <w:r w:rsidRPr="00C550AA">
        <w:rPr>
          <w:rFonts w:ascii="Arial" w:hAnsi="Arial" w:cs="Arial"/>
          <w:sz w:val="22"/>
          <w:szCs w:val="22"/>
        </w:rPr>
        <w:lastRenderedPageBreak/>
        <w:t>Wskazane powyżej okoliczności nie mogą być wywołane przez którąkolwiek ze Stron, ani przez nie zawinione i muszą wywoływać ten skutek, iż Umowa nie może być wykonana wedle pierwotnej treści, w szczególności z uwagi na rażącą stratę grożącą jednej ze Stron lub niemożność osiągnięcia celu jakiemu ma służyć Przedmiot Umowy. Jeżeli na powyższe okoliczności powołuje się Wykonawca, zobowiązany jest należycie je udokumentować;</w:t>
      </w:r>
    </w:p>
    <w:p w14:paraId="1CC5F131" w14:textId="3B0D65CC" w:rsidR="0086022F" w:rsidRPr="00C550AA" w:rsidRDefault="0086022F" w:rsidP="0086022F">
      <w:pPr>
        <w:pStyle w:val="Tekstpodstawowy2"/>
        <w:numPr>
          <w:ilvl w:val="0"/>
          <w:numId w:val="68"/>
        </w:numPr>
        <w:spacing w:before="20" w:after="20" w:line="240" w:lineRule="auto"/>
        <w:jc w:val="both"/>
        <w:rPr>
          <w:rFonts w:ascii="Arial" w:hAnsi="Arial" w:cs="Arial"/>
          <w:sz w:val="22"/>
          <w:szCs w:val="22"/>
        </w:rPr>
      </w:pPr>
      <w:r w:rsidRPr="00C550AA">
        <w:rPr>
          <w:rFonts w:ascii="Arial" w:hAnsi="Arial" w:cs="Arial"/>
          <w:sz w:val="22"/>
          <w:szCs w:val="22"/>
        </w:rPr>
        <w:t xml:space="preserve">zmniejszenia przedmiotu zamówienia oraz związanym z tym zmniejszeniem wartości umowy,  </w:t>
      </w:r>
      <w:r w:rsidR="00212EB2" w:rsidRPr="00C550AA">
        <w:rPr>
          <w:rFonts w:ascii="Arial" w:hAnsi="Arial" w:cs="Arial"/>
          <w:sz w:val="22"/>
          <w:szCs w:val="22"/>
        </w:rPr>
        <w:t xml:space="preserve">tj. </w:t>
      </w:r>
      <w:r w:rsidRPr="00C550AA">
        <w:rPr>
          <w:rFonts w:ascii="Arial" w:hAnsi="Arial" w:cs="Arial"/>
          <w:sz w:val="22"/>
          <w:szCs w:val="22"/>
        </w:rPr>
        <w:t xml:space="preserve">w przypadku rezygnacji </w:t>
      </w:r>
      <w:r w:rsidR="007C7A8C" w:rsidRPr="00C550AA">
        <w:rPr>
          <w:rFonts w:ascii="Arial" w:hAnsi="Arial" w:cs="Arial"/>
          <w:sz w:val="22"/>
          <w:szCs w:val="22"/>
        </w:rPr>
        <w:t xml:space="preserve">przez Zamawiającego </w:t>
      </w:r>
      <w:r w:rsidRPr="00C550AA">
        <w:rPr>
          <w:rFonts w:ascii="Arial" w:hAnsi="Arial" w:cs="Arial"/>
          <w:sz w:val="22"/>
          <w:szCs w:val="22"/>
        </w:rPr>
        <w:t xml:space="preserve">z </w:t>
      </w:r>
      <w:r w:rsidR="00B43734" w:rsidRPr="00C550AA">
        <w:rPr>
          <w:rFonts w:ascii="Arial" w:hAnsi="Arial" w:cs="Arial"/>
          <w:sz w:val="22"/>
          <w:szCs w:val="22"/>
        </w:rPr>
        <w:t xml:space="preserve">karczowania </w:t>
      </w:r>
      <w:r w:rsidR="00212EB2" w:rsidRPr="00C550AA">
        <w:rPr>
          <w:rFonts w:ascii="Arial" w:hAnsi="Arial" w:cs="Arial"/>
          <w:sz w:val="22"/>
          <w:szCs w:val="22"/>
        </w:rPr>
        <w:t>na działkach, które zostaną w okresie obowiązywania umowy sprzedane.</w:t>
      </w:r>
    </w:p>
    <w:p w14:paraId="70C2A982" w14:textId="77777777" w:rsidR="00923FA1" w:rsidRPr="00C550AA" w:rsidRDefault="00923FA1" w:rsidP="001A691F">
      <w:pPr>
        <w:pStyle w:val="Nagwek1"/>
        <w:numPr>
          <w:ilvl w:val="0"/>
          <w:numId w:val="5"/>
        </w:numPr>
        <w:suppressAutoHyphens/>
        <w:spacing w:before="120" w:after="120"/>
        <w:rPr>
          <w:sz w:val="24"/>
          <w:szCs w:val="24"/>
        </w:rPr>
      </w:pPr>
      <w:bookmarkStart w:id="1" w:name="_toc256"/>
      <w:bookmarkStart w:id="2" w:name="_Toc412451386"/>
      <w:bookmarkEnd w:id="1"/>
      <w:r w:rsidRPr="00C550AA">
        <w:rPr>
          <w:sz w:val="24"/>
          <w:szCs w:val="24"/>
        </w:rPr>
        <w:t>Opis sposobu przygotowania ofert</w:t>
      </w:r>
      <w:bookmarkEnd w:id="2"/>
    </w:p>
    <w:p w14:paraId="76EDCFB8"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Oferta zostanie sporządzona na Formularzu oferty stanowiącym załącznik nr 1 do SIWZ.</w:t>
      </w:r>
    </w:p>
    <w:p w14:paraId="1C46AA7A"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Do oferty zostaną załączone dokumenty wymagane postanowieniami SIWZ. </w:t>
      </w:r>
    </w:p>
    <w:p w14:paraId="5E06BBB2" w14:textId="0FB8FEF8" w:rsidR="00B77F06" w:rsidRPr="00C550AA" w:rsidRDefault="007D4EFD" w:rsidP="001A691F">
      <w:pPr>
        <w:pStyle w:val="Tekstpodstawowy21"/>
        <w:numPr>
          <w:ilvl w:val="1"/>
          <w:numId w:val="5"/>
        </w:numPr>
        <w:tabs>
          <w:tab w:val="left" w:pos="360"/>
        </w:tabs>
        <w:spacing w:before="120" w:after="120"/>
        <w:ind w:left="357" w:hanging="357"/>
        <w:rPr>
          <w:rFonts w:ascii="Arial" w:hAnsi="Arial" w:cs="Arial"/>
          <w:sz w:val="22"/>
          <w:szCs w:val="22"/>
        </w:rPr>
      </w:pPr>
      <w:r w:rsidRPr="00C550AA">
        <w:rPr>
          <w:rFonts w:ascii="Arial" w:hAnsi="Arial" w:cs="Arial"/>
          <w:sz w:val="22"/>
          <w:szCs w:val="22"/>
        </w:rPr>
        <w:t>Oświadczenia załączone do oferty składa</w:t>
      </w:r>
      <w:r w:rsidR="00694F99" w:rsidRPr="00C550AA">
        <w:rPr>
          <w:rFonts w:ascii="Arial" w:hAnsi="Arial" w:cs="Arial"/>
          <w:sz w:val="22"/>
          <w:szCs w:val="22"/>
        </w:rPr>
        <w:t>ne</w:t>
      </w:r>
      <w:r w:rsidRPr="00C550AA">
        <w:rPr>
          <w:rFonts w:ascii="Arial" w:hAnsi="Arial" w:cs="Arial"/>
          <w:sz w:val="22"/>
          <w:szCs w:val="22"/>
        </w:rPr>
        <w:t xml:space="preserve"> są w oryginale, zaś pozostałe d</w:t>
      </w:r>
      <w:r w:rsidR="00923FA1" w:rsidRPr="00C550AA">
        <w:rPr>
          <w:rFonts w:ascii="Arial" w:hAnsi="Arial" w:cs="Arial"/>
          <w:sz w:val="22"/>
          <w:szCs w:val="22"/>
        </w:rPr>
        <w:t>okumenty mogą być przedstawione w formie oryginału lub kserokopii poświadczonej za zgodno</w:t>
      </w:r>
      <w:r w:rsidR="005B3C1A" w:rsidRPr="00C550AA">
        <w:rPr>
          <w:rFonts w:ascii="Arial" w:hAnsi="Arial" w:cs="Arial"/>
          <w:sz w:val="22"/>
          <w:szCs w:val="22"/>
        </w:rPr>
        <w:t>ść z oryginałem przez Wykonawcę</w:t>
      </w:r>
      <w:r w:rsidR="00CF7123" w:rsidRPr="00C550AA">
        <w:rPr>
          <w:rFonts w:ascii="Arial" w:hAnsi="Arial" w:cs="Arial"/>
          <w:sz w:val="22"/>
          <w:szCs w:val="22"/>
        </w:rPr>
        <w:t xml:space="preserve">. </w:t>
      </w:r>
      <w:r w:rsidR="00923FA1" w:rsidRPr="00C550AA">
        <w:rPr>
          <w:rFonts w:ascii="Arial" w:hAnsi="Arial" w:cs="Arial"/>
          <w:sz w:val="22"/>
          <w:szCs w:val="22"/>
        </w:rPr>
        <w:t xml:space="preserve">Zamawiający zażąda przedstawienia oryginału lub notarialnie potwierdzonej kopii dokumentu wyłącznie wtedy, gdy </w:t>
      </w:r>
      <w:r w:rsidR="00B77F06" w:rsidRPr="00C550AA">
        <w:rPr>
          <w:rFonts w:ascii="Arial" w:hAnsi="Arial" w:cs="Arial"/>
          <w:sz w:val="22"/>
          <w:szCs w:val="22"/>
        </w:rPr>
        <w:t xml:space="preserve">złożona </w:t>
      </w:r>
      <w:r w:rsidR="00923FA1" w:rsidRPr="00C550AA">
        <w:rPr>
          <w:rFonts w:ascii="Arial" w:hAnsi="Arial" w:cs="Arial"/>
          <w:sz w:val="22"/>
          <w:szCs w:val="22"/>
        </w:rPr>
        <w:t>przez Wykonawcę kserokopia dokumentu będzie nieczytelna lub będzie budzić wątpliw</w:t>
      </w:r>
      <w:r w:rsidR="00B77F06" w:rsidRPr="00C550AA">
        <w:rPr>
          <w:rFonts w:ascii="Arial" w:hAnsi="Arial" w:cs="Arial"/>
          <w:sz w:val="22"/>
          <w:szCs w:val="22"/>
        </w:rPr>
        <w:t>ości, co do jej prawdziwości</w:t>
      </w:r>
      <w:r w:rsidR="00923FA1" w:rsidRPr="00C550AA">
        <w:rPr>
          <w:rFonts w:ascii="Arial" w:hAnsi="Arial" w:cs="Arial"/>
          <w:sz w:val="22"/>
          <w:szCs w:val="22"/>
        </w:rPr>
        <w:t>.</w:t>
      </w:r>
      <w:r w:rsidR="00B77F06" w:rsidRPr="00C550AA">
        <w:rPr>
          <w:rFonts w:ascii="Arial" w:hAnsi="Arial" w:cs="Arial"/>
          <w:sz w:val="22"/>
          <w:szCs w:val="22"/>
        </w:rPr>
        <w:t xml:space="preserve"> Poświadczenia za zgodność z oryginałem dokonuje odpowiednio </w:t>
      </w:r>
      <w:r w:rsidR="00257055" w:rsidRPr="00C550AA">
        <w:rPr>
          <w:rFonts w:ascii="Arial" w:hAnsi="Arial" w:cs="Arial"/>
          <w:sz w:val="22"/>
          <w:szCs w:val="22"/>
        </w:rPr>
        <w:t>Wykonawca</w:t>
      </w:r>
      <w:r w:rsidR="00B77F06" w:rsidRPr="00C550AA">
        <w:rPr>
          <w:rFonts w:ascii="Arial" w:hAnsi="Arial" w:cs="Arial"/>
          <w:sz w:val="22"/>
          <w:szCs w:val="22"/>
        </w:rPr>
        <w:t xml:space="preserve">, podmiot, na którego zdolnościach lub sytuacji polega </w:t>
      </w:r>
      <w:r w:rsidR="00E77E01" w:rsidRPr="00C550AA">
        <w:rPr>
          <w:rFonts w:ascii="Arial" w:hAnsi="Arial" w:cs="Arial"/>
          <w:sz w:val="22"/>
          <w:szCs w:val="22"/>
        </w:rPr>
        <w:t>W</w:t>
      </w:r>
      <w:r w:rsidR="00B77F06" w:rsidRPr="00C550AA">
        <w:rPr>
          <w:rFonts w:ascii="Arial" w:hAnsi="Arial" w:cs="Arial"/>
          <w:sz w:val="22"/>
          <w:szCs w:val="22"/>
        </w:rPr>
        <w:t xml:space="preserve">ykonawca, </w:t>
      </w:r>
      <w:r w:rsidR="00E77E01" w:rsidRPr="00C550AA">
        <w:rPr>
          <w:rFonts w:ascii="Arial" w:hAnsi="Arial" w:cs="Arial"/>
          <w:sz w:val="22"/>
          <w:szCs w:val="22"/>
        </w:rPr>
        <w:t>W</w:t>
      </w:r>
      <w:r w:rsidR="00B77F06" w:rsidRPr="00C550AA">
        <w:rPr>
          <w:rFonts w:ascii="Arial" w:hAnsi="Arial" w:cs="Arial"/>
          <w:sz w:val="22"/>
          <w:szCs w:val="22"/>
        </w:rPr>
        <w:t xml:space="preserve">ykonawcy wspólnie ubiegający się o udzielenie zamówienia publicznego albo </w:t>
      </w:r>
      <w:r w:rsidR="00E77E01" w:rsidRPr="00C550AA">
        <w:rPr>
          <w:rFonts w:ascii="Arial" w:hAnsi="Arial" w:cs="Arial"/>
          <w:sz w:val="22"/>
          <w:szCs w:val="22"/>
        </w:rPr>
        <w:t>P</w:t>
      </w:r>
      <w:r w:rsidR="00B77F06" w:rsidRPr="00C550AA">
        <w:rPr>
          <w:rFonts w:ascii="Arial" w:hAnsi="Arial" w:cs="Arial"/>
          <w:sz w:val="22"/>
          <w:szCs w:val="22"/>
        </w:rPr>
        <w:t>odwykonawca, w zakresie dokumentów, które każdego z nich dotyczą.</w:t>
      </w:r>
    </w:p>
    <w:p w14:paraId="435B9067"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Ofertę sporządza się w języku polskim.</w:t>
      </w:r>
    </w:p>
    <w:p w14:paraId="2ABF991C"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Oferta powinna być</w:t>
      </w:r>
      <w:r w:rsidR="007F2B48" w:rsidRPr="00C550AA">
        <w:rPr>
          <w:rFonts w:ascii="Arial" w:hAnsi="Arial" w:cs="Arial"/>
          <w:sz w:val="22"/>
          <w:szCs w:val="22"/>
        </w:rPr>
        <w:t xml:space="preserve"> sporządzona w formie pisemnej</w:t>
      </w:r>
      <w:r w:rsidR="007A75C6" w:rsidRPr="00C550AA">
        <w:rPr>
          <w:rFonts w:ascii="Arial" w:hAnsi="Arial" w:cs="Arial"/>
          <w:sz w:val="22"/>
          <w:szCs w:val="22"/>
        </w:rPr>
        <w:t xml:space="preserve"> </w:t>
      </w:r>
      <w:r w:rsidRPr="00C550AA">
        <w:rPr>
          <w:rFonts w:ascii="Arial" w:hAnsi="Arial" w:cs="Arial"/>
          <w:sz w:val="22"/>
          <w:szCs w:val="22"/>
        </w:rPr>
        <w:t xml:space="preserve">z zachowaniem warunków podanych w </w:t>
      </w:r>
      <w:r w:rsidR="00B3338B" w:rsidRPr="00C550AA">
        <w:rPr>
          <w:rFonts w:ascii="Arial" w:hAnsi="Arial" w:cs="Arial"/>
          <w:sz w:val="22"/>
          <w:szCs w:val="22"/>
        </w:rPr>
        <w:t>pkt</w:t>
      </w:r>
      <w:r w:rsidRPr="00C550AA">
        <w:rPr>
          <w:rFonts w:ascii="Arial" w:hAnsi="Arial" w:cs="Arial"/>
          <w:sz w:val="22"/>
          <w:szCs w:val="22"/>
        </w:rPr>
        <w:t>. 1</w:t>
      </w:r>
      <w:r w:rsidR="006561A5" w:rsidRPr="00C550AA">
        <w:rPr>
          <w:rFonts w:ascii="Arial" w:hAnsi="Arial" w:cs="Arial"/>
          <w:sz w:val="22"/>
          <w:szCs w:val="22"/>
        </w:rPr>
        <w:t>0</w:t>
      </w:r>
      <w:r w:rsidRPr="00C550AA">
        <w:rPr>
          <w:rFonts w:ascii="Arial" w:hAnsi="Arial" w:cs="Arial"/>
          <w:sz w:val="22"/>
          <w:szCs w:val="22"/>
        </w:rPr>
        <w:t xml:space="preserve">. </w:t>
      </w:r>
    </w:p>
    <w:p w14:paraId="13618AE9"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201AC7EA"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C550AA">
        <w:rPr>
          <w:rFonts w:ascii="Arial" w:hAnsi="Arial" w:cs="Arial"/>
          <w:sz w:val="22"/>
          <w:szCs w:val="22"/>
        </w:rPr>
        <w:t>CEIDG</w:t>
      </w:r>
      <w:r w:rsidRPr="00C550AA">
        <w:rPr>
          <w:rFonts w:ascii="Arial" w:hAnsi="Arial" w:cs="Arial"/>
          <w:sz w:val="22"/>
          <w:szCs w:val="22"/>
        </w:rPr>
        <w:t>).</w:t>
      </w:r>
    </w:p>
    <w:p w14:paraId="3E74297C" w14:textId="77777777" w:rsidR="00AC27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Wszystkie miejsca, w których Wykonawca naniósł zmiany winny być parafowane przez osobę /osoby/ podpisującą ofertę wraz z datą naniesienia zmiany.</w:t>
      </w:r>
    </w:p>
    <w:p w14:paraId="09684CD9" w14:textId="77777777" w:rsidR="00AC27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Wszystkie formularze zawarte w niniejszej s</w:t>
      </w:r>
      <w:r w:rsidR="007F2C28" w:rsidRPr="00C550AA">
        <w:rPr>
          <w:rFonts w:ascii="Arial" w:hAnsi="Arial" w:cs="Arial"/>
          <w:sz w:val="22"/>
          <w:szCs w:val="22"/>
        </w:rPr>
        <w:t>pecyfikacji, a w szczególności F</w:t>
      </w:r>
      <w:r w:rsidR="00457CFB" w:rsidRPr="00C550AA">
        <w:rPr>
          <w:rFonts w:ascii="Arial" w:hAnsi="Arial" w:cs="Arial"/>
          <w:sz w:val="22"/>
          <w:szCs w:val="22"/>
        </w:rPr>
        <w:t>o</w:t>
      </w:r>
      <w:r w:rsidRPr="00C550AA">
        <w:rPr>
          <w:rFonts w:ascii="Arial" w:hAnsi="Arial" w:cs="Arial"/>
          <w:sz w:val="22"/>
          <w:szCs w:val="22"/>
        </w:rPr>
        <w:t>rmularz oferty – Wykonawca wypełni ściśle według wskazówek zawartych w SIWZ. W</w:t>
      </w:r>
      <w:r w:rsidR="0007082F" w:rsidRPr="00C550AA">
        <w:rPr>
          <w:rFonts w:ascii="Arial" w:hAnsi="Arial" w:cs="Arial"/>
          <w:sz w:val="22"/>
          <w:szCs w:val="22"/>
        </w:rPr>
        <w:t xml:space="preserve"> </w:t>
      </w:r>
      <w:r w:rsidRPr="00C550AA">
        <w:rPr>
          <w:rFonts w:ascii="Arial" w:hAnsi="Arial" w:cs="Arial"/>
          <w:sz w:val="22"/>
          <w:szCs w:val="22"/>
        </w:rPr>
        <w:t xml:space="preserve">przypadku, gdy jakakolwiek część dokumentów nie dotyczy Wykonawcy - wpisuje </w:t>
      </w:r>
      <w:r w:rsidRPr="00C550AA">
        <w:rPr>
          <w:rFonts w:ascii="Arial" w:hAnsi="Arial" w:cs="Arial"/>
          <w:b/>
          <w:bCs/>
          <w:sz w:val="22"/>
          <w:szCs w:val="22"/>
        </w:rPr>
        <w:t>"nie dotyczy".</w:t>
      </w:r>
    </w:p>
    <w:p w14:paraId="0158C94C" w14:textId="77777777" w:rsidR="00AC27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Wielkość załączonych do SIWZ wzorów formularzy może zostać przez Wykonawcę zmieniona, jednak układ graficzny </w:t>
      </w:r>
      <w:r w:rsidR="007F2C28" w:rsidRPr="00C550AA">
        <w:rPr>
          <w:rFonts w:ascii="Arial" w:hAnsi="Arial" w:cs="Arial"/>
          <w:sz w:val="22"/>
          <w:szCs w:val="22"/>
        </w:rPr>
        <w:t xml:space="preserve">(zawartość strony) </w:t>
      </w:r>
      <w:r w:rsidRPr="00C550AA">
        <w:rPr>
          <w:rFonts w:ascii="Arial" w:hAnsi="Arial" w:cs="Arial"/>
          <w:sz w:val="22"/>
          <w:szCs w:val="22"/>
        </w:rPr>
        <w:t>i opis poszczególnych kolumn i wierszy musi pozostać niezmieniony.</w:t>
      </w:r>
    </w:p>
    <w:p w14:paraId="462F1F62"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Wykonawca umieści ofertę w wewnętrznej i zewnętrznej kopercie, które będą zaadresowane: </w:t>
      </w:r>
      <w:r w:rsidRPr="00C550AA">
        <w:rPr>
          <w:rFonts w:ascii="Arial" w:hAnsi="Arial" w:cs="Arial"/>
          <w:b/>
          <w:bCs/>
          <w:sz w:val="22"/>
          <w:szCs w:val="22"/>
        </w:rPr>
        <w:t>Urząd Miasta</w:t>
      </w:r>
      <w:r w:rsidR="007F2C28" w:rsidRPr="00C550AA">
        <w:rPr>
          <w:rFonts w:ascii="Arial" w:hAnsi="Arial" w:cs="Arial"/>
          <w:b/>
          <w:bCs/>
          <w:sz w:val="22"/>
          <w:szCs w:val="22"/>
        </w:rPr>
        <w:t xml:space="preserve"> Kołobrzeg</w:t>
      </w:r>
      <w:r w:rsidRPr="00C550AA">
        <w:rPr>
          <w:rFonts w:ascii="Arial" w:hAnsi="Arial" w:cs="Arial"/>
          <w:b/>
          <w:bCs/>
          <w:sz w:val="22"/>
          <w:szCs w:val="22"/>
        </w:rPr>
        <w:t>, ul.</w:t>
      </w:r>
      <w:r w:rsidR="002B303F" w:rsidRPr="00C550AA">
        <w:rPr>
          <w:rFonts w:ascii="Arial" w:hAnsi="Arial" w:cs="Arial"/>
          <w:b/>
          <w:bCs/>
          <w:sz w:val="22"/>
          <w:szCs w:val="22"/>
        </w:rPr>
        <w:t xml:space="preserve"> </w:t>
      </w:r>
      <w:r w:rsidRPr="00C550AA">
        <w:rPr>
          <w:rFonts w:ascii="Arial" w:hAnsi="Arial" w:cs="Arial"/>
          <w:b/>
          <w:bCs/>
          <w:sz w:val="22"/>
          <w:szCs w:val="22"/>
        </w:rPr>
        <w:t>Ratuszowa 13, 78-100 Kołobrzeg</w:t>
      </w:r>
      <w:r w:rsidR="002E3C36" w:rsidRPr="00C550AA">
        <w:rPr>
          <w:rFonts w:ascii="Arial" w:hAnsi="Arial" w:cs="Arial"/>
          <w:sz w:val="22"/>
          <w:szCs w:val="22"/>
        </w:rPr>
        <w:t xml:space="preserve"> oraz będą</w:t>
      </w:r>
      <w:r w:rsidRPr="00C550AA">
        <w:rPr>
          <w:rFonts w:ascii="Arial" w:hAnsi="Arial" w:cs="Arial"/>
          <w:sz w:val="22"/>
          <w:szCs w:val="22"/>
        </w:rPr>
        <w:t xml:space="preserve"> posiadać następujące oznaczenie:</w:t>
      </w:r>
    </w:p>
    <w:p w14:paraId="18D3C3FA" w14:textId="77777777" w:rsidR="0089793B" w:rsidRPr="00C550AA" w:rsidRDefault="0089793B" w:rsidP="0089793B">
      <w:pPr>
        <w:spacing w:before="120" w:after="120"/>
        <w:jc w:val="center"/>
        <w:rPr>
          <w:rFonts w:ascii="Arial" w:hAnsi="Arial" w:cs="Arial"/>
          <w:b/>
          <w:bCs/>
          <w:sz w:val="22"/>
          <w:szCs w:val="22"/>
        </w:rPr>
      </w:pPr>
      <w:r w:rsidRPr="00C550AA">
        <w:rPr>
          <w:rFonts w:ascii="Arial" w:hAnsi="Arial" w:cs="Arial"/>
          <w:sz w:val="22"/>
          <w:szCs w:val="22"/>
        </w:rPr>
        <w:t>Oferta w przetargu nieograniczonym na zadanie</w:t>
      </w:r>
      <w:r w:rsidRPr="00C550AA">
        <w:rPr>
          <w:rFonts w:ascii="Arial" w:hAnsi="Arial" w:cs="Arial"/>
          <w:bCs/>
          <w:sz w:val="22"/>
          <w:szCs w:val="22"/>
        </w:rPr>
        <w:t>:</w:t>
      </w:r>
    </w:p>
    <w:p w14:paraId="0F1216CE" w14:textId="77777777" w:rsidR="0089793B" w:rsidRPr="00C550AA" w:rsidRDefault="00F67D43" w:rsidP="0089793B">
      <w:pPr>
        <w:pStyle w:val="pkt"/>
        <w:spacing w:before="120" w:after="120" w:line="240" w:lineRule="auto"/>
        <w:ind w:left="0" w:firstLine="0"/>
        <w:jc w:val="center"/>
        <w:rPr>
          <w:rFonts w:ascii="Arial" w:hAnsi="Arial" w:cs="Arial"/>
          <w:b/>
          <w:sz w:val="22"/>
          <w:szCs w:val="22"/>
        </w:rPr>
      </w:pPr>
      <w:r w:rsidRPr="00C550AA">
        <w:rPr>
          <w:rFonts w:ascii="Arial" w:hAnsi="Arial" w:cs="Arial"/>
          <w:b/>
          <w:sz w:val="22"/>
          <w:szCs w:val="22"/>
        </w:rPr>
        <w:t>„</w:t>
      </w:r>
      <w:r w:rsidR="00B66204" w:rsidRPr="00C550AA">
        <w:rPr>
          <w:rFonts w:ascii="Arial" w:hAnsi="Arial" w:cs="Arial"/>
          <w:b/>
          <w:sz w:val="22"/>
          <w:szCs w:val="22"/>
        </w:rPr>
        <w:t>Przygotowani</w:t>
      </w:r>
      <w:r w:rsidR="007F0B15" w:rsidRPr="00C550AA">
        <w:rPr>
          <w:rFonts w:ascii="Arial" w:hAnsi="Arial" w:cs="Arial"/>
          <w:b/>
          <w:sz w:val="22"/>
          <w:szCs w:val="22"/>
        </w:rPr>
        <w:t>e</w:t>
      </w:r>
      <w:r w:rsidR="00B66204" w:rsidRPr="00C550AA">
        <w:rPr>
          <w:rFonts w:ascii="Arial" w:hAnsi="Arial" w:cs="Arial"/>
          <w:b/>
          <w:sz w:val="22"/>
          <w:szCs w:val="22"/>
        </w:rPr>
        <w:t xml:space="preserve"> </w:t>
      </w:r>
      <w:r w:rsidR="007F0B15" w:rsidRPr="00C550AA">
        <w:rPr>
          <w:rFonts w:ascii="Arial" w:hAnsi="Arial" w:cs="Arial"/>
          <w:b/>
          <w:sz w:val="22"/>
          <w:szCs w:val="22"/>
        </w:rPr>
        <w:t>terenów inwestycyjnych – karczowanie terenów</w:t>
      </w:r>
      <w:r w:rsidR="00902F78" w:rsidRPr="00C550AA">
        <w:rPr>
          <w:rFonts w:ascii="Arial" w:hAnsi="Arial" w:cs="Arial"/>
          <w:b/>
          <w:sz w:val="22"/>
          <w:szCs w:val="22"/>
        </w:rPr>
        <w:t>”</w:t>
      </w:r>
    </w:p>
    <w:p w14:paraId="44018D2A" w14:textId="77777777" w:rsidR="0089793B" w:rsidRPr="00C550AA" w:rsidRDefault="0089793B" w:rsidP="0089793B">
      <w:pPr>
        <w:pStyle w:val="pkt"/>
        <w:spacing w:before="120" w:after="120" w:line="240" w:lineRule="auto"/>
        <w:ind w:left="0" w:firstLine="0"/>
        <w:jc w:val="center"/>
        <w:rPr>
          <w:rFonts w:ascii="Arial" w:hAnsi="Arial" w:cs="Arial"/>
          <w:b/>
          <w:sz w:val="22"/>
          <w:szCs w:val="22"/>
        </w:rPr>
      </w:pPr>
    </w:p>
    <w:p w14:paraId="0A91642B" w14:textId="77777777" w:rsidR="0089793B" w:rsidRPr="00C550AA" w:rsidRDefault="0089793B" w:rsidP="0089793B">
      <w:pPr>
        <w:tabs>
          <w:tab w:val="left" w:pos="360"/>
        </w:tabs>
        <w:spacing w:before="120" w:after="120"/>
        <w:ind w:left="360" w:hanging="360"/>
        <w:jc w:val="center"/>
        <w:rPr>
          <w:rFonts w:ascii="Arial" w:hAnsi="Arial" w:cs="Arial"/>
          <w:sz w:val="22"/>
          <w:szCs w:val="22"/>
        </w:rPr>
      </w:pPr>
      <w:r w:rsidRPr="00C550AA">
        <w:rPr>
          <w:rFonts w:ascii="Arial" w:hAnsi="Arial" w:cs="Arial"/>
          <w:sz w:val="22"/>
          <w:szCs w:val="22"/>
        </w:rPr>
        <w:t xml:space="preserve">Poza oznaczeniami podanymi powyżej </w:t>
      </w:r>
      <w:r w:rsidRPr="00C550AA">
        <w:rPr>
          <w:rFonts w:ascii="Arial" w:hAnsi="Arial" w:cs="Arial"/>
          <w:sz w:val="22"/>
          <w:szCs w:val="22"/>
          <w:u w:val="single"/>
        </w:rPr>
        <w:t>koperta wewnętrzna</w:t>
      </w:r>
      <w:r w:rsidRPr="00C550AA">
        <w:rPr>
          <w:rFonts w:ascii="Arial" w:hAnsi="Arial" w:cs="Arial"/>
          <w:sz w:val="22"/>
          <w:szCs w:val="22"/>
        </w:rPr>
        <w:t xml:space="preserve"> musi posiadać:</w:t>
      </w:r>
    </w:p>
    <w:p w14:paraId="06BC8C48" w14:textId="77777777" w:rsidR="0089793B" w:rsidRPr="00C550AA" w:rsidRDefault="0089793B" w:rsidP="0089793B">
      <w:pPr>
        <w:tabs>
          <w:tab w:val="left" w:pos="360"/>
        </w:tabs>
        <w:spacing w:before="120" w:after="120"/>
        <w:jc w:val="center"/>
        <w:rPr>
          <w:rFonts w:ascii="Arial" w:hAnsi="Arial" w:cs="Arial"/>
          <w:sz w:val="22"/>
          <w:szCs w:val="22"/>
        </w:rPr>
      </w:pPr>
      <w:r w:rsidRPr="00C550AA">
        <w:rPr>
          <w:rFonts w:ascii="Arial" w:hAnsi="Arial" w:cs="Arial"/>
          <w:sz w:val="22"/>
          <w:szCs w:val="22"/>
          <w:u w:val="single"/>
        </w:rPr>
        <w:t>nazwę i adres Wykonawcy</w:t>
      </w:r>
      <w:r w:rsidRPr="00C550AA">
        <w:rPr>
          <w:rFonts w:ascii="Arial" w:hAnsi="Arial" w:cs="Arial"/>
          <w:sz w:val="22"/>
          <w:szCs w:val="22"/>
        </w:rPr>
        <w:t>.</w:t>
      </w:r>
    </w:p>
    <w:p w14:paraId="0A5E64A6"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Koperta powinna być szczelnie zamknięta w sposób uniemożliwiający zapoznanie się z treścią oferty.</w:t>
      </w:r>
    </w:p>
    <w:p w14:paraId="6247FA83"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lastRenderedPageBreak/>
        <w:t xml:space="preserve">Wykonawca może wprowadzić zmiany lub wycofać złożoną ofertę przed upływem terminu składania ofert. </w:t>
      </w:r>
    </w:p>
    <w:p w14:paraId="7E6254FE"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 celu dokonania zmiany lub wycofania oferty, Wykonawca złoży Zamawiającemu</w:t>
      </w:r>
      <w:r w:rsidR="0094493D" w:rsidRPr="00C550AA">
        <w:rPr>
          <w:rFonts w:ascii="Arial" w:hAnsi="Arial" w:cs="Arial"/>
          <w:sz w:val="22"/>
          <w:szCs w:val="22"/>
        </w:rPr>
        <w:t xml:space="preserve"> </w:t>
      </w:r>
      <w:r w:rsidRPr="00C550AA">
        <w:rPr>
          <w:rFonts w:ascii="Arial" w:hAnsi="Arial" w:cs="Arial"/>
          <w:sz w:val="22"/>
          <w:szCs w:val="22"/>
        </w:rPr>
        <w:t xml:space="preserve">kolejną zamkniętą kopertę, oznaczoną jak w </w:t>
      </w:r>
      <w:r w:rsidR="00B3338B" w:rsidRPr="00C550AA">
        <w:rPr>
          <w:rFonts w:ascii="Arial" w:hAnsi="Arial" w:cs="Arial"/>
          <w:sz w:val="22"/>
          <w:szCs w:val="22"/>
        </w:rPr>
        <w:t>pk</w:t>
      </w:r>
      <w:r w:rsidR="00F07AE9" w:rsidRPr="00C550AA">
        <w:rPr>
          <w:rFonts w:ascii="Arial" w:hAnsi="Arial" w:cs="Arial"/>
          <w:sz w:val="22"/>
          <w:szCs w:val="22"/>
        </w:rPr>
        <w:t>t. 11</w:t>
      </w:r>
      <w:r w:rsidRPr="00C550AA">
        <w:rPr>
          <w:rFonts w:ascii="Arial" w:hAnsi="Arial" w:cs="Arial"/>
          <w:sz w:val="22"/>
          <w:szCs w:val="22"/>
        </w:rPr>
        <w:t xml:space="preserve">, z dodaniem słowa: "Zmiana" lub "Wycofanie". </w:t>
      </w:r>
    </w:p>
    <w:p w14:paraId="1D639993"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Wykonawca nie może wycofać oferty ani wprowadzić jakichkolwiek zmian w treści</w:t>
      </w:r>
      <w:r w:rsidR="0007082F" w:rsidRPr="00C550AA">
        <w:rPr>
          <w:rFonts w:ascii="Arial" w:hAnsi="Arial" w:cs="Arial"/>
          <w:sz w:val="22"/>
          <w:szCs w:val="22"/>
        </w:rPr>
        <w:t xml:space="preserve"> </w:t>
      </w:r>
      <w:r w:rsidRPr="00C550AA">
        <w:rPr>
          <w:rFonts w:ascii="Arial" w:hAnsi="Arial" w:cs="Arial"/>
          <w:sz w:val="22"/>
          <w:szCs w:val="22"/>
        </w:rPr>
        <w:t>oferty po upływie terminu składania ofert.</w:t>
      </w:r>
    </w:p>
    <w:p w14:paraId="11075547"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Oferta jest jawna, z wyjątkiem informacji stanowiących tajemnicę przedsiębiorstwa</w:t>
      </w:r>
      <w:r w:rsidR="003E561C" w:rsidRPr="00C550AA">
        <w:rPr>
          <w:rFonts w:ascii="Arial" w:hAnsi="Arial" w:cs="Arial"/>
          <w:sz w:val="22"/>
          <w:szCs w:val="22"/>
        </w:rPr>
        <w:t xml:space="preserve"> </w:t>
      </w:r>
      <w:r w:rsidRPr="00C550AA">
        <w:rPr>
          <w:rFonts w:ascii="Arial" w:hAnsi="Arial" w:cs="Arial"/>
          <w:sz w:val="22"/>
          <w:szCs w:val="22"/>
        </w:rPr>
        <w:t>w</w:t>
      </w:r>
      <w:r w:rsidR="0007082F" w:rsidRPr="00C550AA">
        <w:rPr>
          <w:rFonts w:ascii="Arial" w:hAnsi="Arial" w:cs="Arial"/>
          <w:sz w:val="22"/>
          <w:szCs w:val="22"/>
        </w:rPr>
        <w:t xml:space="preserve"> </w:t>
      </w:r>
      <w:r w:rsidRPr="00C550AA">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C550AA">
        <w:rPr>
          <w:rFonts w:ascii="Arial" w:hAnsi="Arial" w:cs="Arial"/>
          <w:sz w:val="22"/>
          <w:szCs w:val="22"/>
        </w:rPr>
        <w:t xml:space="preserve"> innym uczestnikom postępowania oraz wykazał, iż zastrzeżone informacje stanowią tajemnice przedsiębiorstwa.</w:t>
      </w:r>
    </w:p>
    <w:p w14:paraId="615F3319" w14:textId="77777777" w:rsidR="00923FA1"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C550AA">
        <w:rPr>
          <w:rFonts w:ascii="Arial" w:hAnsi="Arial" w:cs="Arial"/>
          <w:sz w:val="22"/>
          <w:szCs w:val="22"/>
        </w:rPr>
        <w:t>co do których</w:t>
      </w:r>
      <w:r w:rsidRPr="00C550AA">
        <w:rPr>
          <w:rFonts w:ascii="Arial" w:hAnsi="Arial" w:cs="Arial"/>
          <w:sz w:val="22"/>
          <w:szCs w:val="22"/>
        </w:rPr>
        <w:t xml:space="preserve"> przedsiębiorca podjął niezbędne działania w celu zachowania ich poufności.</w:t>
      </w:r>
    </w:p>
    <w:p w14:paraId="1C3829AA" w14:textId="77777777" w:rsidR="00923FA1" w:rsidRPr="00C550AA" w:rsidRDefault="00202431" w:rsidP="0089793B">
      <w:pPr>
        <w:spacing w:before="120" w:after="120"/>
        <w:ind w:left="357"/>
        <w:jc w:val="both"/>
        <w:rPr>
          <w:rFonts w:ascii="Arial" w:hAnsi="Arial" w:cs="Arial"/>
          <w:b/>
          <w:bCs/>
          <w:sz w:val="22"/>
          <w:szCs w:val="22"/>
          <w:u w:val="single"/>
        </w:rPr>
      </w:pPr>
      <w:r w:rsidRPr="00C550AA">
        <w:rPr>
          <w:rFonts w:ascii="Arial" w:hAnsi="Arial" w:cs="Arial"/>
          <w:b/>
          <w:bCs/>
          <w:sz w:val="22"/>
          <w:szCs w:val="22"/>
          <w:u w:val="single"/>
        </w:rPr>
        <w:t xml:space="preserve">Uwaga </w:t>
      </w:r>
      <w:r w:rsidR="00923FA1" w:rsidRPr="00C550AA">
        <w:rPr>
          <w:rFonts w:ascii="Arial" w:hAnsi="Arial" w:cs="Arial"/>
          <w:b/>
          <w:bCs/>
          <w:sz w:val="22"/>
          <w:szCs w:val="22"/>
          <w:u w:val="single"/>
        </w:rPr>
        <w:t>:</w:t>
      </w:r>
    </w:p>
    <w:p w14:paraId="31A32198" w14:textId="77777777" w:rsidR="00CE719C"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C550AA">
        <w:rPr>
          <w:rFonts w:ascii="Arial" w:hAnsi="Arial" w:cs="Arial"/>
          <w:sz w:val="22"/>
          <w:szCs w:val="22"/>
        </w:rPr>
        <w:t>co, do których</w:t>
      </w:r>
      <w:r w:rsidRPr="00C550AA">
        <w:rPr>
          <w:rFonts w:ascii="Arial" w:hAnsi="Arial" w:cs="Arial"/>
          <w:sz w:val="22"/>
          <w:szCs w:val="22"/>
        </w:rPr>
        <w:t xml:space="preserve"> Wykonawca zastrzega, że nie mogą być udostępniane innym uczestnikom postępowania muszą być oznaczone klauzulą: </w:t>
      </w:r>
    </w:p>
    <w:p w14:paraId="5A4C9EF5" w14:textId="77777777" w:rsidR="00923FA1" w:rsidRPr="00C550AA" w:rsidRDefault="00FE0D01" w:rsidP="0089793B">
      <w:pPr>
        <w:spacing w:before="120" w:after="120"/>
        <w:ind w:left="357"/>
        <w:jc w:val="both"/>
        <w:rPr>
          <w:rFonts w:ascii="Arial" w:hAnsi="Arial" w:cs="Arial"/>
          <w:b/>
          <w:bCs/>
          <w:sz w:val="22"/>
          <w:szCs w:val="22"/>
        </w:rPr>
      </w:pPr>
      <w:r w:rsidRPr="00C550AA">
        <w:rPr>
          <w:rFonts w:ascii="Arial" w:hAnsi="Arial" w:cs="Arial"/>
          <w:sz w:val="22"/>
          <w:szCs w:val="22"/>
        </w:rPr>
        <w:t>„</w:t>
      </w:r>
      <w:r w:rsidR="00923FA1" w:rsidRPr="00C550AA">
        <w:rPr>
          <w:rFonts w:ascii="Arial" w:hAnsi="Arial" w:cs="Arial"/>
          <w:b/>
          <w:bCs/>
          <w:sz w:val="22"/>
          <w:szCs w:val="22"/>
        </w:rPr>
        <w:t>DOKUMENT STANOWI TAJEMNICĘ PRZEDSIĘBIORSTWA</w:t>
      </w:r>
      <w:r w:rsidRPr="00C550AA">
        <w:rPr>
          <w:rFonts w:ascii="Arial" w:hAnsi="Arial" w:cs="Arial"/>
          <w:b/>
          <w:bCs/>
          <w:sz w:val="22"/>
          <w:szCs w:val="22"/>
        </w:rPr>
        <w:t>”</w:t>
      </w:r>
    </w:p>
    <w:p w14:paraId="487AF592" w14:textId="77777777" w:rsidR="00FE0D01" w:rsidRPr="00C550AA" w:rsidRDefault="00E75A0D" w:rsidP="0089793B">
      <w:pPr>
        <w:spacing w:before="120" w:after="120"/>
        <w:ind w:left="357"/>
        <w:jc w:val="both"/>
        <w:rPr>
          <w:rFonts w:ascii="Arial" w:hAnsi="Arial" w:cs="Arial"/>
          <w:bCs/>
          <w:i/>
          <w:sz w:val="22"/>
          <w:szCs w:val="22"/>
        </w:rPr>
      </w:pPr>
      <w:r w:rsidRPr="00C550AA">
        <w:rPr>
          <w:rFonts w:ascii="Arial" w:hAnsi="Arial" w:cs="Arial"/>
          <w:bCs/>
          <w:i/>
          <w:sz w:val="22"/>
          <w:szCs w:val="22"/>
        </w:rPr>
        <w:t>(</w:t>
      </w:r>
      <w:r w:rsidR="00FE0D01" w:rsidRPr="00C550AA">
        <w:rPr>
          <w:rFonts w:ascii="Arial" w:hAnsi="Arial" w:cs="Arial"/>
          <w:bCs/>
          <w:i/>
          <w:sz w:val="22"/>
          <w:szCs w:val="22"/>
        </w:rPr>
        <w:t xml:space="preserve">w rozumieniu art.11 ust.4 ustawy z dnia 16 kwietnia 1993 roku o zwalczaniu nieuczciwej konkurencji /Dz.U.2003 r. Nr 153 poz.1503 </w:t>
      </w:r>
      <w:r w:rsidR="00457CFB" w:rsidRPr="00C550AA">
        <w:rPr>
          <w:rFonts w:ascii="Arial" w:hAnsi="Arial" w:cs="Arial"/>
          <w:bCs/>
          <w:i/>
          <w:sz w:val="22"/>
          <w:szCs w:val="22"/>
        </w:rPr>
        <w:t>z późn</w:t>
      </w:r>
      <w:r w:rsidR="00FE0D01" w:rsidRPr="00C550AA">
        <w:rPr>
          <w:rFonts w:ascii="Arial" w:hAnsi="Arial" w:cs="Arial"/>
          <w:bCs/>
          <w:i/>
          <w:sz w:val="22"/>
          <w:szCs w:val="22"/>
        </w:rPr>
        <w:t>. zm.</w:t>
      </w:r>
      <w:r w:rsidR="00FE3CFA" w:rsidRPr="00C550AA">
        <w:rPr>
          <w:rFonts w:ascii="Arial" w:hAnsi="Arial" w:cs="Arial"/>
          <w:bCs/>
          <w:i/>
          <w:sz w:val="22"/>
          <w:szCs w:val="22"/>
        </w:rPr>
        <w:t>/</w:t>
      </w:r>
      <w:r w:rsidR="00A45FC2" w:rsidRPr="00C550AA">
        <w:rPr>
          <w:rFonts w:ascii="Arial" w:hAnsi="Arial" w:cs="Arial"/>
          <w:bCs/>
          <w:i/>
          <w:sz w:val="22"/>
          <w:szCs w:val="22"/>
        </w:rPr>
        <w:t>)</w:t>
      </w:r>
      <w:r w:rsidR="00FE0D01" w:rsidRPr="00C550AA">
        <w:rPr>
          <w:rFonts w:ascii="Arial" w:hAnsi="Arial" w:cs="Arial"/>
          <w:bCs/>
          <w:i/>
          <w:sz w:val="22"/>
          <w:szCs w:val="22"/>
        </w:rPr>
        <w:t>.</w:t>
      </w:r>
    </w:p>
    <w:p w14:paraId="302BB057" w14:textId="77777777" w:rsidR="00A726F7" w:rsidRPr="00C550AA" w:rsidRDefault="00E62042" w:rsidP="0089793B">
      <w:pPr>
        <w:spacing w:before="120" w:after="120"/>
        <w:ind w:left="360"/>
        <w:jc w:val="both"/>
        <w:rPr>
          <w:rFonts w:ascii="Arial" w:hAnsi="Arial" w:cs="Arial"/>
          <w:bCs/>
          <w:sz w:val="22"/>
          <w:szCs w:val="22"/>
        </w:rPr>
      </w:pPr>
      <w:r w:rsidRPr="00C550AA">
        <w:rPr>
          <w:rFonts w:ascii="Arial" w:hAnsi="Arial" w:cs="Arial"/>
          <w:bCs/>
          <w:sz w:val="22"/>
          <w:szCs w:val="22"/>
        </w:rPr>
        <w:t>Zaleca się, aby informacje stanowiące tajemnicę przedsiębiorstwa były trwale spięte i oddzielone od pozostałej jawnej części.</w:t>
      </w:r>
    </w:p>
    <w:p w14:paraId="1718CC54" w14:textId="77777777" w:rsidR="00923FA1" w:rsidRPr="00C550AA" w:rsidRDefault="00923FA1" w:rsidP="001A691F">
      <w:pPr>
        <w:pStyle w:val="Nagwek1"/>
        <w:numPr>
          <w:ilvl w:val="0"/>
          <w:numId w:val="5"/>
        </w:numPr>
        <w:suppressAutoHyphens/>
        <w:spacing w:before="120" w:after="120"/>
        <w:rPr>
          <w:sz w:val="24"/>
          <w:szCs w:val="24"/>
        </w:rPr>
      </w:pPr>
      <w:bookmarkStart w:id="3" w:name="_toc289"/>
      <w:bookmarkStart w:id="4" w:name="_Toc412451387"/>
      <w:bookmarkEnd w:id="3"/>
      <w:r w:rsidRPr="00C550AA">
        <w:rPr>
          <w:sz w:val="24"/>
          <w:szCs w:val="24"/>
        </w:rPr>
        <w:t>Oferty częściowe</w:t>
      </w:r>
      <w:bookmarkEnd w:id="4"/>
    </w:p>
    <w:p w14:paraId="2D637A60" w14:textId="77777777" w:rsidR="00902F78" w:rsidRPr="00C550AA" w:rsidRDefault="00202431" w:rsidP="00FD4948">
      <w:pPr>
        <w:spacing w:before="120" w:after="120"/>
        <w:ind w:left="357"/>
        <w:jc w:val="both"/>
        <w:rPr>
          <w:rFonts w:ascii="Arial" w:hAnsi="Arial" w:cs="Arial"/>
          <w:sz w:val="22"/>
          <w:szCs w:val="22"/>
        </w:rPr>
      </w:pPr>
      <w:r w:rsidRPr="00C550AA">
        <w:rPr>
          <w:rFonts w:ascii="Arial" w:hAnsi="Arial" w:cs="Arial"/>
          <w:sz w:val="22"/>
          <w:szCs w:val="22"/>
        </w:rPr>
        <w:t xml:space="preserve">Zamawiający </w:t>
      </w:r>
      <w:r w:rsidR="005C7CD5" w:rsidRPr="00C550AA">
        <w:rPr>
          <w:rFonts w:ascii="Arial" w:hAnsi="Arial" w:cs="Arial"/>
          <w:sz w:val="22"/>
          <w:szCs w:val="22"/>
        </w:rPr>
        <w:t xml:space="preserve">nie </w:t>
      </w:r>
      <w:r w:rsidRPr="00C550AA">
        <w:rPr>
          <w:rFonts w:ascii="Arial" w:hAnsi="Arial" w:cs="Arial"/>
          <w:sz w:val="22"/>
          <w:szCs w:val="22"/>
        </w:rPr>
        <w:t>dopuszcza składani</w:t>
      </w:r>
      <w:r w:rsidR="00D75E00" w:rsidRPr="00C550AA">
        <w:rPr>
          <w:rFonts w:ascii="Arial" w:hAnsi="Arial" w:cs="Arial"/>
          <w:sz w:val="22"/>
          <w:szCs w:val="22"/>
        </w:rPr>
        <w:t>a</w:t>
      </w:r>
      <w:r w:rsidRPr="00C550AA">
        <w:rPr>
          <w:rFonts w:ascii="Arial" w:hAnsi="Arial" w:cs="Arial"/>
          <w:sz w:val="22"/>
          <w:szCs w:val="22"/>
        </w:rPr>
        <w:t xml:space="preserve"> ofert częściowych</w:t>
      </w:r>
      <w:r w:rsidR="00B176C8" w:rsidRPr="00C550AA">
        <w:rPr>
          <w:rFonts w:ascii="Arial" w:hAnsi="Arial" w:cs="Arial"/>
          <w:sz w:val="22"/>
          <w:szCs w:val="22"/>
        </w:rPr>
        <w:t>.</w:t>
      </w:r>
      <w:r w:rsidR="00FD4948" w:rsidRPr="00C550AA">
        <w:rPr>
          <w:rFonts w:ascii="Arial" w:hAnsi="Arial" w:cs="Arial"/>
          <w:sz w:val="22"/>
          <w:szCs w:val="22"/>
        </w:rPr>
        <w:t xml:space="preserve"> </w:t>
      </w:r>
    </w:p>
    <w:p w14:paraId="5C5A6FC4" w14:textId="77777777" w:rsidR="00902F78" w:rsidRPr="00C550AA" w:rsidRDefault="00902F78" w:rsidP="002075F3">
      <w:pPr>
        <w:spacing w:before="120" w:after="120"/>
        <w:jc w:val="both"/>
        <w:rPr>
          <w:rFonts w:ascii="Arial" w:hAnsi="Arial" w:cs="Arial"/>
          <w:i/>
          <w:sz w:val="22"/>
          <w:szCs w:val="22"/>
        </w:rPr>
      </w:pPr>
    </w:p>
    <w:p w14:paraId="147EA991" w14:textId="77777777" w:rsidR="00923FA1" w:rsidRPr="00C550AA" w:rsidRDefault="00923FA1" w:rsidP="001A691F">
      <w:pPr>
        <w:pStyle w:val="Nagwek1"/>
        <w:numPr>
          <w:ilvl w:val="0"/>
          <w:numId w:val="5"/>
        </w:numPr>
        <w:suppressAutoHyphens/>
        <w:spacing w:before="120" w:after="120"/>
        <w:rPr>
          <w:sz w:val="24"/>
          <w:szCs w:val="24"/>
        </w:rPr>
      </w:pPr>
      <w:bookmarkStart w:id="5" w:name="_toc292"/>
      <w:bookmarkStart w:id="6" w:name="_Toc412451388"/>
      <w:bookmarkEnd w:id="5"/>
      <w:r w:rsidRPr="00C550AA">
        <w:rPr>
          <w:sz w:val="24"/>
          <w:szCs w:val="24"/>
        </w:rPr>
        <w:t>Oferty wariantowe</w:t>
      </w:r>
      <w:bookmarkEnd w:id="6"/>
    </w:p>
    <w:p w14:paraId="5A3BE0B6" w14:textId="77777777" w:rsidR="0089793B" w:rsidRPr="00C550AA" w:rsidRDefault="0089793B" w:rsidP="0089793B">
      <w:pPr>
        <w:spacing w:before="120" w:after="120"/>
      </w:pPr>
    </w:p>
    <w:p w14:paraId="4628996F" w14:textId="77777777" w:rsidR="0089793B"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Zamawiający nie dopuszcza możliwości złożenia oferty </w:t>
      </w:r>
      <w:r w:rsidR="00093993" w:rsidRPr="00C550AA">
        <w:rPr>
          <w:rFonts w:ascii="Arial" w:hAnsi="Arial" w:cs="Arial"/>
          <w:sz w:val="22"/>
          <w:szCs w:val="22"/>
        </w:rPr>
        <w:t xml:space="preserve">wariantowej </w:t>
      </w:r>
      <w:r w:rsidRPr="00C550AA">
        <w:rPr>
          <w:rFonts w:ascii="Arial" w:hAnsi="Arial" w:cs="Arial"/>
          <w:sz w:val="22"/>
          <w:szCs w:val="22"/>
        </w:rPr>
        <w:t xml:space="preserve">przewidującej odmienny </w:t>
      </w:r>
      <w:r w:rsidR="00093993" w:rsidRPr="00C550AA">
        <w:rPr>
          <w:rFonts w:ascii="Arial" w:hAnsi="Arial" w:cs="Arial"/>
          <w:sz w:val="22"/>
          <w:szCs w:val="22"/>
        </w:rPr>
        <w:t>niż określony</w:t>
      </w:r>
      <w:r w:rsidRPr="00C550AA">
        <w:rPr>
          <w:rFonts w:ascii="Arial" w:hAnsi="Arial" w:cs="Arial"/>
          <w:sz w:val="22"/>
          <w:szCs w:val="22"/>
        </w:rPr>
        <w:t xml:space="preserve"> w SIWZ sposób wykonania </w:t>
      </w:r>
      <w:r w:rsidR="00093993" w:rsidRPr="00C550AA">
        <w:rPr>
          <w:rFonts w:ascii="Arial" w:hAnsi="Arial" w:cs="Arial"/>
          <w:sz w:val="22"/>
          <w:szCs w:val="22"/>
        </w:rPr>
        <w:t xml:space="preserve">zamówienia. </w:t>
      </w:r>
    </w:p>
    <w:p w14:paraId="1E92FFB5" w14:textId="77777777" w:rsidR="00540D12" w:rsidRPr="00C550AA" w:rsidRDefault="00540D12" w:rsidP="0089793B">
      <w:pPr>
        <w:spacing w:before="120" w:after="120"/>
        <w:ind w:left="357"/>
        <w:jc w:val="both"/>
        <w:rPr>
          <w:rFonts w:ascii="Arial" w:hAnsi="Arial" w:cs="Arial"/>
          <w:sz w:val="22"/>
          <w:szCs w:val="22"/>
        </w:rPr>
      </w:pPr>
    </w:p>
    <w:p w14:paraId="08688811" w14:textId="77777777" w:rsidR="00A726F7" w:rsidRPr="00C550AA" w:rsidRDefault="00A726F7" w:rsidP="001A691F">
      <w:pPr>
        <w:pStyle w:val="Nagwek1"/>
        <w:numPr>
          <w:ilvl w:val="0"/>
          <w:numId w:val="5"/>
        </w:numPr>
        <w:suppressAutoHyphens/>
        <w:spacing w:before="120" w:after="120"/>
        <w:ind w:left="1077"/>
        <w:jc w:val="both"/>
        <w:rPr>
          <w:sz w:val="24"/>
          <w:szCs w:val="24"/>
        </w:rPr>
      </w:pPr>
      <w:bookmarkStart w:id="7" w:name="_Toc412451389"/>
      <w:r w:rsidRPr="00C550AA">
        <w:rPr>
          <w:sz w:val="24"/>
          <w:szCs w:val="24"/>
        </w:rPr>
        <w:t>Podstawy wykluczenia, o których mowa w art. 24 ust.</w:t>
      </w:r>
      <w:r w:rsidR="00494C11" w:rsidRPr="00C550AA">
        <w:rPr>
          <w:sz w:val="24"/>
          <w:szCs w:val="24"/>
        </w:rPr>
        <w:t xml:space="preserve"> </w:t>
      </w:r>
      <w:r w:rsidRPr="00C550AA">
        <w:rPr>
          <w:sz w:val="24"/>
          <w:szCs w:val="24"/>
        </w:rPr>
        <w:t xml:space="preserve">5. </w:t>
      </w:r>
    </w:p>
    <w:p w14:paraId="2D38A854" w14:textId="77777777" w:rsidR="0089793B" w:rsidRPr="00C550AA" w:rsidRDefault="0089793B" w:rsidP="0089793B">
      <w:pPr>
        <w:spacing w:before="120" w:after="120"/>
      </w:pPr>
    </w:p>
    <w:p w14:paraId="719E622C" w14:textId="0ED82524" w:rsidR="0089793B" w:rsidRPr="00C550AA" w:rsidRDefault="00A726F7" w:rsidP="0089793B">
      <w:pPr>
        <w:pStyle w:val="ZLITUSTzmustliter"/>
        <w:keepNext/>
        <w:spacing w:before="120" w:after="120" w:line="240" w:lineRule="auto"/>
        <w:ind w:left="0" w:firstLine="0"/>
        <w:rPr>
          <w:rFonts w:ascii="Arial" w:hAnsi="Arial"/>
          <w:sz w:val="22"/>
          <w:szCs w:val="22"/>
        </w:rPr>
      </w:pPr>
      <w:r w:rsidRPr="00C550AA">
        <w:rPr>
          <w:rFonts w:ascii="Arial" w:hAnsi="Arial"/>
          <w:sz w:val="22"/>
          <w:szCs w:val="22"/>
        </w:rPr>
        <w:t xml:space="preserve">Z postępowania o udzielenie zamówienia </w:t>
      </w:r>
      <w:r w:rsidR="00C3219E" w:rsidRPr="00C550AA">
        <w:rPr>
          <w:rFonts w:ascii="Arial" w:hAnsi="Arial"/>
          <w:sz w:val="22"/>
          <w:szCs w:val="22"/>
        </w:rPr>
        <w:t>Z</w:t>
      </w:r>
      <w:r w:rsidRPr="00C550AA">
        <w:rPr>
          <w:rFonts w:ascii="Arial" w:hAnsi="Arial"/>
          <w:sz w:val="22"/>
          <w:szCs w:val="22"/>
        </w:rPr>
        <w:t xml:space="preserve">amawiający wykluczy </w:t>
      </w:r>
      <w:r w:rsidR="00C3219E" w:rsidRPr="00C550AA">
        <w:rPr>
          <w:rFonts w:ascii="Arial" w:hAnsi="Arial"/>
          <w:sz w:val="22"/>
          <w:szCs w:val="22"/>
        </w:rPr>
        <w:t>W</w:t>
      </w:r>
      <w:r w:rsidRPr="00C550AA">
        <w:rPr>
          <w:rFonts w:ascii="Arial" w:hAnsi="Arial"/>
          <w:sz w:val="22"/>
          <w:szCs w:val="22"/>
        </w:rPr>
        <w:t>ykonawcę:</w:t>
      </w:r>
    </w:p>
    <w:p w14:paraId="64293302" w14:textId="318A1A3F" w:rsidR="00100D80" w:rsidRPr="00C550AA" w:rsidRDefault="009001BA" w:rsidP="00100D80">
      <w:pPr>
        <w:numPr>
          <w:ilvl w:val="1"/>
          <w:numId w:val="5"/>
        </w:numPr>
        <w:tabs>
          <w:tab w:val="clear" w:pos="502"/>
          <w:tab w:val="num" w:pos="284"/>
          <w:tab w:val="left" w:pos="360"/>
        </w:tabs>
        <w:suppressAutoHyphens/>
        <w:spacing w:before="120" w:after="120"/>
        <w:jc w:val="both"/>
        <w:rPr>
          <w:rFonts w:ascii="Arial" w:hAnsi="Arial" w:cs="Arial"/>
          <w:strike/>
          <w:sz w:val="22"/>
          <w:szCs w:val="22"/>
        </w:rPr>
      </w:pPr>
      <w:r w:rsidRPr="00C550AA">
        <w:rPr>
          <w:rFonts w:ascii="Arial" w:hAnsi="Arial"/>
          <w:sz w:val="22"/>
          <w:szCs w:val="22"/>
        </w:rPr>
        <w:t xml:space="preserve"> </w:t>
      </w:r>
      <w:r w:rsidR="0089793B" w:rsidRPr="00C550AA">
        <w:rPr>
          <w:rFonts w:ascii="Arial" w:hAnsi="Arial"/>
          <w:sz w:val="22"/>
          <w:szCs w:val="22"/>
        </w:rPr>
        <w:t>W</w:t>
      </w:r>
      <w:r w:rsidR="00E360A2" w:rsidRPr="00C550AA">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F6022" w:rsidRPr="00C550AA">
        <w:rPr>
          <w:rFonts w:ascii="Arial" w:hAnsi="Arial"/>
          <w:sz w:val="22"/>
          <w:szCs w:val="22"/>
        </w:rPr>
        <w:t xml:space="preserve">(Dz. U. z 2016r. poz. 1574 z późn. zm.) </w:t>
      </w:r>
      <w:r w:rsidR="00E360A2" w:rsidRPr="00C550AA">
        <w:rPr>
          <w:rFonts w:ascii="Arial" w:hAnsi="Arial"/>
          <w:sz w:val="22"/>
          <w:szCs w:val="22"/>
        </w:rPr>
        <w:t xml:space="preserve">lub którego upadłość ogłoszono, z wyjątkiem </w:t>
      </w:r>
      <w:r w:rsidR="006D5774" w:rsidRPr="00C550AA">
        <w:rPr>
          <w:rFonts w:ascii="Arial" w:hAnsi="Arial"/>
          <w:sz w:val="22"/>
          <w:szCs w:val="22"/>
        </w:rPr>
        <w:t>W</w:t>
      </w:r>
      <w:r w:rsidR="00E360A2" w:rsidRPr="00C550AA">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D1507" w:rsidRPr="00C550AA">
        <w:rPr>
          <w:rFonts w:ascii="Arial" w:hAnsi="Arial"/>
          <w:sz w:val="22"/>
          <w:szCs w:val="22"/>
        </w:rPr>
        <w:t xml:space="preserve"> </w:t>
      </w:r>
      <w:r w:rsidR="00100D80" w:rsidRPr="00C550AA">
        <w:rPr>
          <w:rFonts w:ascii="Arial" w:hAnsi="Arial"/>
          <w:sz w:val="22"/>
          <w:szCs w:val="22"/>
        </w:rPr>
        <w:t>(Dz. U. z 2015 r. poz. 233, z późn. zm.).</w:t>
      </w:r>
    </w:p>
    <w:p w14:paraId="0316B11B" w14:textId="21296DE3" w:rsidR="0089793B" w:rsidRPr="00C550AA"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sz w:val="22"/>
          <w:szCs w:val="22"/>
        </w:rPr>
        <w:t xml:space="preserve">Który w sposób zawiniony poważnie naruszył obowiązki zawodowe, co podważa jego uczciwość, w szczególności gdy </w:t>
      </w:r>
      <w:r w:rsidR="00E77E01" w:rsidRPr="00C550AA">
        <w:rPr>
          <w:rFonts w:ascii="Arial" w:hAnsi="Arial"/>
          <w:sz w:val="22"/>
          <w:szCs w:val="22"/>
        </w:rPr>
        <w:t>W</w:t>
      </w:r>
      <w:r w:rsidRPr="00C550AA">
        <w:rPr>
          <w:rFonts w:ascii="Arial" w:hAnsi="Arial"/>
          <w:sz w:val="22"/>
          <w:szCs w:val="22"/>
        </w:rPr>
        <w:t xml:space="preserve">ykonawca w wyniku zamierzonego działania lub </w:t>
      </w:r>
      <w:r w:rsidRPr="00C550AA">
        <w:rPr>
          <w:rFonts w:ascii="Arial" w:hAnsi="Arial"/>
          <w:sz w:val="22"/>
          <w:szCs w:val="22"/>
        </w:rPr>
        <w:lastRenderedPageBreak/>
        <w:t xml:space="preserve">rażącego niedbalstwa nie wykonał lub nienależycie wykonał zamówienie, co </w:t>
      </w:r>
      <w:r w:rsidR="007E7FBA" w:rsidRPr="00C550AA">
        <w:rPr>
          <w:rFonts w:ascii="Arial" w:hAnsi="Arial"/>
          <w:sz w:val="22"/>
          <w:szCs w:val="22"/>
        </w:rPr>
        <w:t>Zamawiający</w:t>
      </w:r>
      <w:r w:rsidRPr="00C550AA">
        <w:rPr>
          <w:rFonts w:ascii="Arial" w:hAnsi="Arial"/>
          <w:sz w:val="22"/>
          <w:szCs w:val="22"/>
        </w:rPr>
        <w:t xml:space="preserve"> jest w stanie wykazać za pomocą stosownych środków dowodowych.</w:t>
      </w:r>
    </w:p>
    <w:p w14:paraId="1894FC8D" w14:textId="2A1DAB26" w:rsidR="0089793B" w:rsidRPr="00C550AA"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sz w:val="22"/>
          <w:szCs w:val="22"/>
        </w:rPr>
        <w:t>K</w:t>
      </w:r>
      <w:r w:rsidR="00E360A2" w:rsidRPr="00C550AA">
        <w:rPr>
          <w:rFonts w:ascii="Arial" w:hAnsi="Arial"/>
          <w:sz w:val="22"/>
          <w:szCs w:val="22"/>
        </w:rPr>
        <w:t>tóry, z przyczyn leżących po jego stronie, nie wykonał albo nienależycie wykonał w istotnym stopniu wcześniejszą umowę w sprawie zamówienia publicznego</w:t>
      </w:r>
      <w:r w:rsidR="007E7FBA" w:rsidRPr="00C550AA">
        <w:rPr>
          <w:rFonts w:ascii="Arial" w:hAnsi="Arial"/>
          <w:sz w:val="22"/>
          <w:szCs w:val="22"/>
        </w:rPr>
        <w:t xml:space="preserve"> lub umowę koncesji, zawartą z Z</w:t>
      </w:r>
      <w:r w:rsidR="00E360A2" w:rsidRPr="00C550AA">
        <w:rPr>
          <w:rFonts w:ascii="Arial" w:hAnsi="Arial"/>
          <w:sz w:val="22"/>
          <w:szCs w:val="22"/>
        </w:rPr>
        <w:t>amawiającym, o którym mowa w art. 3 ust. 1 pkt 1–4</w:t>
      </w:r>
      <w:r w:rsidR="00153645" w:rsidRPr="00C550AA">
        <w:rPr>
          <w:rFonts w:ascii="Arial" w:hAnsi="Arial"/>
          <w:sz w:val="22"/>
          <w:szCs w:val="22"/>
        </w:rPr>
        <w:t xml:space="preserve"> ustawy Prawo zamówień publicznych </w:t>
      </w:r>
      <w:r w:rsidR="00153645" w:rsidRPr="00C550AA">
        <w:rPr>
          <w:rFonts w:ascii="Arial" w:hAnsi="Arial"/>
          <w:i/>
          <w:sz w:val="22"/>
          <w:szCs w:val="22"/>
        </w:rPr>
        <w:t>(Dz. U. z 2015r., poz. 2164 z późn. zm.)</w:t>
      </w:r>
      <w:r w:rsidR="00E360A2" w:rsidRPr="00C550AA">
        <w:rPr>
          <w:rFonts w:ascii="Arial" w:hAnsi="Arial"/>
          <w:sz w:val="22"/>
          <w:szCs w:val="22"/>
        </w:rPr>
        <w:t>, co doprowadziło do rozwiązania umowy lub zasądzenia odszkodowania</w:t>
      </w:r>
      <w:r w:rsidRPr="00C550AA">
        <w:rPr>
          <w:rFonts w:ascii="Arial" w:hAnsi="Arial"/>
          <w:sz w:val="22"/>
          <w:szCs w:val="22"/>
        </w:rPr>
        <w:t>.</w:t>
      </w:r>
    </w:p>
    <w:p w14:paraId="26A9795B" w14:textId="3CACE908" w:rsidR="005715DF" w:rsidRPr="00C550AA"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sz w:val="22"/>
          <w:szCs w:val="22"/>
        </w:rPr>
        <w:t>K</w:t>
      </w:r>
      <w:r w:rsidR="00E360A2" w:rsidRPr="00C550AA">
        <w:rPr>
          <w:rFonts w:ascii="Arial" w:hAnsi="Arial"/>
          <w:sz w:val="22"/>
          <w:szCs w:val="22"/>
        </w:rPr>
        <w:t xml:space="preserve">tóry naruszył obowiązki dotyczące płatności podatków, opłat lub składek na ubezpieczenia społeczne lub zdrowotne, co </w:t>
      </w:r>
      <w:r w:rsidR="007E7FBA" w:rsidRPr="00C550AA">
        <w:rPr>
          <w:rFonts w:ascii="Arial" w:hAnsi="Arial"/>
          <w:sz w:val="22"/>
          <w:szCs w:val="22"/>
        </w:rPr>
        <w:t>Zamawiający</w:t>
      </w:r>
      <w:r w:rsidR="00E360A2" w:rsidRPr="00C550AA">
        <w:rPr>
          <w:rFonts w:ascii="Arial" w:hAnsi="Arial"/>
          <w:sz w:val="22"/>
          <w:szCs w:val="22"/>
        </w:rPr>
        <w:t xml:space="preserve"> jest w stanie wykazać za pomocą stosownych środków dowodowych, z wyjątkiem przypadku, o którym mowa </w:t>
      </w:r>
      <w:r w:rsidR="008D1507" w:rsidRPr="00C550AA">
        <w:rPr>
          <w:rFonts w:ascii="Arial" w:hAnsi="Arial"/>
          <w:sz w:val="22"/>
          <w:szCs w:val="22"/>
        </w:rPr>
        <w:t xml:space="preserve">          </w:t>
      </w:r>
      <w:r w:rsidR="00E360A2" w:rsidRPr="00C550AA">
        <w:rPr>
          <w:rFonts w:ascii="Arial" w:hAnsi="Arial"/>
          <w:sz w:val="22"/>
          <w:szCs w:val="22"/>
        </w:rPr>
        <w:t xml:space="preserve">w </w:t>
      </w:r>
      <w:r w:rsidR="00153645" w:rsidRPr="00C550AA">
        <w:rPr>
          <w:rFonts w:ascii="Arial" w:hAnsi="Arial"/>
          <w:sz w:val="22"/>
          <w:szCs w:val="22"/>
        </w:rPr>
        <w:t xml:space="preserve">art. 24. </w:t>
      </w:r>
      <w:r w:rsidR="00E360A2" w:rsidRPr="00C550AA">
        <w:rPr>
          <w:rFonts w:ascii="Arial" w:hAnsi="Arial"/>
          <w:sz w:val="22"/>
          <w:szCs w:val="22"/>
        </w:rPr>
        <w:t>ust. 1 pkt 15</w:t>
      </w:r>
      <w:r w:rsidR="00153645" w:rsidRPr="00C550AA">
        <w:rPr>
          <w:rFonts w:ascii="Arial" w:hAnsi="Arial"/>
          <w:sz w:val="22"/>
          <w:szCs w:val="22"/>
        </w:rPr>
        <w:t xml:space="preserve"> ustawy Prawo zamówień publicznych </w:t>
      </w:r>
      <w:r w:rsidR="00153645" w:rsidRPr="00C550AA">
        <w:rPr>
          <w:rFonts w:ascii="Arial" w:hAnsi="Arial"/>
          <w:i/>
          <w:sz w:val="22"/>
          <w:szCs w:val="22"/>
        </w:rPr>
        <w:t>(Dz. U. z 2015r., poz. 2164 z późn. zm.)</w:t>
      </w:r>
      <w:r w:rsidR="00E360A2" w:rsidRPr="00C550AA">
        <w:rPr>
          <w:rFonts w:ascii="Arial" w:hAnsi="Arial"/>
          <w:sz w:val="22"/>
          <w:szCs w:val="22"/>
        </w:rPr>
        <w:t>, c</w:t>
      </w:r>
      <w:r w:rsidR="001E55BF" w:rsidRPr="00C550AA">
        <w:rPr>
          <w:rFonts w:ascii="Arial" w:hAnsi="Arial"/>
          <w:sz w:val="22"/>
          <w:szCs w:val="22"/>
        </w:rPr>
        <w:t>hyba że W</w:t>
      </w:r>
      <w:r w:rsidR="00E360A2" w:rsidRPr="00C550AA">
        <w:rPr>
          <w:rFonts w:ascii="Arial" w:hAnsi="Arial"/>
          <w:sz w:val="22"/>
          <w:szCs w:val="22"/>
        </w:rPr>
        <w:t>ykonawca dokonał płatności należnych podatków, opłat lub składek na ubezpieczenia społeczne lub zdrowotne wraz z odsetkami lub grzywnami lub zawarł wiążące porozumienie w sprawie spłaty tych należności.</w:t>
      </w:r>
    </w:p>
    <w:p w14:paraId="4EA15127" w14:textId="77777777" w:rsidR="0089793B" w:rsidRPr="00C550AA" w:rsidRDefault="0089793B" w:rsidP="0089793B">
      <w:pPr>
        <w:pStyle w:val="ZLITPKTzmpktliter"/>
        <w:spacing w:before="120" w:after="120" w:line="240" w:lineRule="auto"/>
        <w:ind w:left="644" w:firstLine="0"/>
        <w:rPr>
          <w:rFonts w:ascii="Arial" w:hAnsi="Arial"/>
          <w:sz w:val="22"/>
          <w:szCs w:val="22"/>
        </w:rPr>
      </w:pPr>
    </w:p>
    <w:p w14:paraId="1DB32EBF" w14:textId="77777777" w:rsidR="0089793B" w:rsidRPr="00C550AA" w:rsidRDefault="00C22C87" w:rsidP="001A691F">
      <w:pPr>
        <w:pStyle w:val="Nagwek1"/>
        <w:numPr>
          <w:ilvl w:val="0"/>
          <w:numId w:val="5"/>
        </w:numPr>
        <w:suppressAutoHyphens/>
        <w:spacing w:before="120" w:after="120"/>
        <w:jc w:val="both"/>
        <w:rPr>
          <w:sz w:val="24"/>
          <w:szCs w:val="24"/>
        </w:rPr>
      </w:pPr>
      <w:r w:rsidRPr="00C550AA">
        <w:rPr>
          <w:sz w:val="24"/>
          <w:szCs w:val="24"/>
        </w:rPr>
        <w:t xml:space="preserve">Warunki udziału w postępowaniu </w:t>
      </w:r>
      <w:bookmarkEnd w:id="7"/>
    </w:p>
    <w:p w14:paraId="7E15063D" w14:textId="77777777" w:rsidR="00404D70" w:rsidRPr="00C550AA" w:rsidRDefault="00404D70" w:rsidP="00404D70"/>
    <w:p w14:paraId="079D3C7D" w14:textId="77777777" w:rsidR="0089793B" w:rsidRPr="00C550AA" w:rsidRDefault="00923FA1"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 udzielenie zamówienia mogą ubiegać się Wykonawcy</w:t>
      </w:r>
      <w:r w:rsidR="00E47704" w:rsidRPr="00C550AA">
        <w:rPr>
          <w:rFonts w:ascii="Arial" w:hAnsi="Arial" w:cs="Arial"/>
          <w:sz w:val="22"/>
          <w:szCs w:val="22"/>
        </w:rPr>
        <w:t>:</w:t>
      </w:r>
    </w:p>
    <w:p w14:paraId="3626314C" w14:textId="77777777" w:rsidR="0089793B" w:rsidRPr="00C550AA" w:rsidRDefault="0089793B" w:rsidP="001A691F">
      <w:pPr>
        <w:pStyle w:val="Akapitzlist"/>
        <w:numPr>
          <w:ilvl w:val="1"/>
          <w:numId w:val="19"/>
        </w:numPr>
        <w:spacing w:before="120" w:after="120"/>
        <w:ind w:left="1134" w:hanging="425"/>
        <w:jc w:val="both"/>
        <w:rPr>
          <w:rFonts w:ascii="Arial" w:hAnsi="Arial" w:cs="Arial"/>
          <w:b/>
          <w:i/>
          <w:sz w:val="22"/>
          <w:szCs w:val="22"/>
        </w:rPr>
      </w:pPr>
      <w:r w:rsidRPr="00C550AA">
        <w:rPr>
          <w:rFonts w:ascii="Arial" w:hAnsi="Arial" w:cs="Arial"/>
          <w:sz w:val="22"/>
          <w:szCs w:val="22"/>
        </w:rPr>
        <w:t xml:space="preserve">nie podlegający wykluczeniu; </w:t>
      </w:r>
    </w:p>
    <w:p w14:paraId="723DF8B0" w14:textId="77777777" w:rsidR="0089793B" w:rsidRPr="00C550AA" w:rsidRDefault="0089793B" w:rsidP="001A691F">
      <w:pPr>
        <w:pStyle w:val="Akapitzlist"/>
        <w:numPr>
          <w:ilvl w:val="1"/>
          <w:numId w:val="19"/>
        </w:numPr>
        <w:spacing w:before="120" w:after="120"/>
        <w:ind w:left="1134" w:hanging="425"/>
        <w:jc w:val="both"/>
        <w:rPr>
          <w:rFonts w:ascii="Arial" w:hAnsi="Arial" w:cs="Arial"/>
          <w:sz w:val="22"/>
          <w:szCs w:val="22"/>
        </w:rPr>
      </w:pPr>
      <w:r w:rsidRPr="00C550AA">
        <w:rPr>
          <w:rFonts w:ascii="Arial" w:hAnsi="Arial" w:cs="Arial"/>
          <w:sz w:val="22"/>
          <w:szCs w:val="22"/>
        </w:rPr>
        <w:t>spełniający warunki udziału w postępowaniu.</w:t>
      </w:r>
    </w:p>
    <w:p w14:paraId="4E7A6E19" w14:textId="77777777" w:rsidR="0089793B" w:rsidRPr="00C550AA" w:rsidRDefault="0089793B"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Warunki udziału w postępowaniu dotyczą:</w:t>
      </w:r>
    </w:p>
    <w:p w14:paraId="49DEA027" w14:textId="77777777" w:rsidR="0089793B" w:rsidRPr="00C550AA" w:rsidRDefault="0089793B" w:rsidP="001A691F">
      <w:pPr>
        <w:pStyle w:val="Akapitzlist"/>
        <w:numPr>
          <w:ilvl w:val="1"/>
          <w:numId w:val="20"/>
        </w:numPr>
        <w:spacing w:before="120" w:after="120"/>
        <w:ind w:left="1134" w:hanging="425"/>
        <w:jc w:val="both"/>
        <w:rPr>
          <w:rFonts w:ascii="Arial" w:hAnsi="Arial" w:cs="Arial"/>
          <w:sz w:val="22"/>
          <w:szCs w:val="22"/>
        </w:rPr>
      </w:pPr>
      <w:r w:rsidRPr="00C550AA">
        <w:rPr>
          <w:rFonts w:ascii="Arial" w:hAnsi="Arial" w:cs="Arial"/>
          <w:sz w:val="22"/>
          <w:szCs w:val="22"/>
        </w:rPr>
        <w:t xml:space="preserve">kompetencji lub uprawnień do prowadzenia określonej działalności zawodowej, </w:t>
      </w:r>
      <w:r w:rsidR="008D1507" w:rsidRPr="00C550AA">
        <w:rPr>
          <w:rFonts w:ascii="Arial" w:hAnsi="Arial" w:cs="Arial"/>
          <w:sz w:val="22"/>
          <w:szCs w:val="22"/>
        </w:rPr>
        <w:t xml:space="preserve">      </w:t>
      </w:r>
      <w:r w:rsidRPr="00C550AA">
        <w:rPr>
          <w:rFonts w:ascii="Arial" w:hAnsi="Arial" w:cs="Arial"/>
          <w:sz w:val="22"/>
          <w:szCs w:val="22"/>
        </w:rPr>
        <w:t xml:space="preserve">o ile wynika to z odrębnych przepisów; </w:t>
      </w:r>
    </w:p>
    <w:p w14:paraId="7CB2E7A8" w14:textId="77777777" w:rsidR="0089793B" w:rsidRPr="00C550AA" w:rsidRDefault="0089793B" w:rsidP="001A691F">
      <w:pPr>
        <w:pStyle w:val="Akapitzlist"/>
        <w:numPr>
          <w:ilvl w:val="1"/>
          <w:numId w:val="20"/>
        </w:numPr>
        <w:spacing w:before="120" w:after="120"/>
        <w:ind w:left="1134" w:hanging="425"/>
        <w:jc w:val="both"/>
        <w:rPr>
          <w:rFonts w:ascii="Arial" w:hAnsi="Arial" w:cs="Arial"/>
          <w:sz w:val="22"/>
          <w:szCs w:val="22"/>
        </w:rPr>
      </w:pPr>
      <w:r w:rsidRPr="00C550AA">
        <w:rPr>
          <w:rFonts w:ascii="Arial" w:hAnsi="Arial" w:cs="Arial"/>
          <w:sz w:val="22"/>
          <w:szCs w:val="22"/>
        </w:rPr>
        <w:t xml:space="preserve">sytuacji ekonomicznej lub finansowej; </w:t>
      </w:r>
    </w:p>
    <w:p w14:paraId="766E2305" w14:textId="77777777" w:rsidR="0089793B" w:rsidRPr="00C550AA" w:rsidRDefault="0089793B" w:rsidP="001A691F">
      <w:pPr>
        <w:pStyle w:val="Akapitzlist"/>
        <w:numPr>
          <w:ilvl w:val="1"/>
          <w:numId w:val="20"/>
        </w:numPr>
        <w:spacing w:before="120" w:after="120"/>
        <w:ind w:left="1134" w:hanging="425"/>
        <w:jc w:val="both"/>
        <w:rPr>
          <w:rFonts w:ascii="Arial" w:hAnsi="Arial" w:cs="Arial"/>
          <w:sz w:val="22"/>
          <w:szCs w:val="22"/>
        </w:rPr>
      </w:pPr>
      <w:r w:rsidRPr="00C550AA">
        <w:rPr>
          <w:rFonts w:ascii="Arial" w:hAnsi="Arial" w:cs="Arial"/>
          <w:sz w:val="22"/>
          <w:szCs w:val="22"/>
        </w:rPr>
        <w:t>zdolności technicznej lub zawodowej.</w:t>
      </w:r>
    </w:p>
    <w:p w14:paraId="7A4274EB" w14:textId="77777777" w:rsidR="003E7154" w:rsidRPr="00C550AA" w:rsidRDefault="00726C34"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Opis sposobu dokonywania oceny spełniania warunków udziału w postępowaniu</w:t>
      </w:r>
      <w:r w:rsidR="00800F64" w:rsidRPr="00C550AA">
        <w:rPr>
          <w:rFonts w:ascii="Arial" w:hAnsi="Arial" w:cs="Arial"/>
          <w:sz w:val="22"/>
          <w:szCs w:val="22"/>
        </w:rPr>
        <w:t>. W</w:t>
      </w:r>
      <w:r w:rsidR="00DF1929" w:rsidRPr="00C550AA">
        <w:rPr>
          <w:rFonts w:ascii="Arial" w:hAnsi="Arial" w:cs="Arial"/>
          <w:sz w:val="22"/>
          <w:szCs w:val="22"/>
        </w:rPr>
        <w:t xml:space="preserve"> celu potwierdzenia spełnienia opisanych wyżej warunków, Wykonawca musi załączyć do </w:t>
      </w:r>
      <w:r w:rsidR="00816C34" w:rsidRPr="00C550AA">
        <w:rPr>
          <w:rFonts w:ascii="Arial" w:hAnsi="Arial" w:cs="Arial"/>
          <w:sz w:val="22"/>
          <w:szCs w:val="22"/>
        </w:rPr>
        <w:t>o</w:t>
      </w:r>
      <w:r w:rsidR="00DF1929" w:rsidRPr="00C550AA">
        <w:rPr>
          <w:rFonts w:ascii="Arial" w:hAnsi="Arial" w:cs="Arial"/>
          <w:sz w:val="22"/>
          <w:szCs w:val="22"/>
        </w:rPr>
        <w:t>ferty dok</w:t>
      </w:r>
      <w:r w:rsidR="00800F64" w:rsidRPr="00C550AA">
        <w:rPr>
          <w:rFonts w:ascii="Arial" w:hAnsi="Arial" w:cs="Arial"/>
          <w:sz w:val="22"/>
          <w:szCs w:val="22"/>
        </w:rPr>
        <w:t xml:space="preserve">umenty określone w Rozdziale </w:t>
      </w:r>
      <w:r w:rsidR="0050168B" w:rsidRPr="00C550AA">
        <w:rPr>
          <w:rFonts w:ascii="Arial" w:hAnsi="Arial" w:cs="Arial"/>
          <w:sz w:val="22"/>
          <w:szCs w:val="22"/>
        </w:rPr>
        <w:t xml:space="preserve">VIII </w:t>
      </w:r>
      <w:r w:rsidR="00800F64" w:rsidRPr="00C550AA">
        <w:rPr>
          <w:rFonts w:ascii="Arial" w:hAnsi="Arial" w:cs="Arial"/>
          <w:sz w:val="22"/>
          <w:szCs w:val="22"/>
        </w:rPr>
        <w:t>:</w:t>
      </w:r>
    </w:p>
    <w:p w14:paraId="628C502F" w14:textId="77777777" w:rsidR="00877F16" w:rsidRPr="00C550AA" w:rsidRDefault="0089793B" w:rsidP="00444189">
      <w:pPr>
        <w:pStyle w:val="Akapitzlist"/>
        <w:numPr>
          <w:ilvl w:val="0"/>
          <w:numId w:val="21"/>
        </w:numPr>
        <w:autoSpaceDE w:val="0"/>
        <w:autoSpaceDN w:val="0"/>
        <w:adjustRightInd w:val="0"/>
        <w:spacing w:before="120" w:after="120"/>
        <w:ind w:left="1260" w:hanging="551"/>
        <w:jc w:val="both"/>
        <w:rPr>
          <w:rFonts w:ascii="Arial" w:eastAsia="HiddenHorzOCR" w:hAnsi="Arial" w:cs="Arial"/>
          <w:sz w:val="22"/>
          <w:szCs w:val="22"/>
        </w:rPr>
      </w:pPr>
      <w:r w:rsidRPr="00C550AA">
        <w:rPr>
          <w:rFonts w:ascii="Arial" w:hAnsi="Arial" w:cs="Arial"/>
          <w:sz w:val="22"/>
          <w:szCs w:val="22"/>
        </w:rPr>
        <w:t xml:space="preserve">Zamawiający </w:t>
      </w:r>
      <w:r w:rsidR="00196060" w:rsidRPr="00C550AA">
        <w:rPr>
          <w:rFonts w:ascii="Arial" w:hAnsi="Arial" w:cs="Arial"/>
          <w:sz w:val="22"/>
          <w:szCs w:val="22"/>
        </w:rPr>
        <w:t xml:space="preserve"> </w:t>
      </w:r>
      <w:r w:rsidR="00444189" w:rsidRPr="00C550AA">
        <w:rPr>
          <w:rFonts w:ascii="Arial" w:hAnsi="Arial" w:cs="Arial"/>
          <w:sz w:val="22"/>
          <w:szCs w:val="22"/>
        </w:rPr>
        <w:t>nie dokonuje opisu spełniania warunku dotyczącego kompetencji lub uprawnień do prowadzenia określonej działalności zawodowej</w:t>
      </w:r>
      <w:r w:rsidR="00196060" w:rsidRPr="00C550AA">
        <w:rPr>
          <w:rFonts w:ascii="Arial" w:hAnsi="Arial" w:cs="Arial"/>
          <w:sz w:val="22"/>
          <w:szCs w:val="22"/>
        </w:rPr>
        <w:t>.</w:t>
      </w:r>
    </w:p>
    <w:p w14:paraId="3BECFBCF" w14:textId="14EE54D8" w:rsidR="00E608A4" w:rsidRPr="00C550AA" w:rsidRDefault="0089793B" w:rsidP="001F758B">
      <w:pPr>
        <w:pStyle w:val="Akapitzlist"/>
        <w:numPr>
          <w:ilvl w:val="0"/>
          <w:numId w:val="21"/>
        </w:numPr>
        <w:spacing w:before="120" w:after="120"/>
        <w:ind w:left="1134" w:hanging="425"/>
        <w:jc w:val="both"/>
        <w:rPr>
          <w:rFonts w:ascii="Arial" w:hAnsi="Arial" w:cs="Arial"/>
          <w:sz w:val="22"/>
          <w:szCs w:val="22"/>
        </w:rPr>
      </w:pPr>
      <w:r w:rsidRPr="00C550AA">
        <w:rPr>
          <w:rFonts w:ascii="Arial" w:hAnsi="Arial" w:cs="Arial"/>
          <w:sz w:val="22"/>
          <w:szCs w:val="22"/>
        </w:rPr>
        <w:t xml:space="preserve">Zamawiający uzna za spełniony warunek </w:t>
      </w:r>
      <w:r w:rsidRPr="00C550AA">
        <w:rPr>
          <w:rFonts w:ascii="Arial" w:hAnsi="Arial"/>
          <w:sz w:val="22"/>
          <w:szCs w:val="22"/>
        </w:rPr>
        <w:t xml:space="preserve">dotyczący </w:t>
      </w:r>
      <w:r w:rsidRPr="00C550AA">
        <w:rPr>
          <w:rFonts w:ascii="Arial" w:hAnsi="Arial"/>
          <w:sz w:val="22"/>
          <w:szCs w:val="22"/>
          <w:u w:val="single"/>
        </w:rPr>
        <w:t>sytuacji ekonomicznej lub finansowej</w:t>
      </w:r>
      <w:r w:rsidRPr="00C550AA">
        <w:rPr>
          <w:rFonts w:ascii="Arial" w:hAnsi="Arial"/>
          <w:sz w:val="22"/>
          <w:szCs w:val="22"/>
        </w:rPr>
        <w:t xml:space="preserve">, jeżeli </w:t>
      </w:r>
      <w:r w:rsidR="00F8221E" w:rsidRPr="00C550AA">
        <w:rPr>
          <w:rFonts w:ascii="Arial" w:hAnsi="Arial"/>
          <w:sz w:val="22"/>
          <w:szCs w:val="22"/>
        </w:rPr>
        <w:t>W</w:t>
      </w:r>
      <w:r w:rsidRPr="00C550AA">
        <w:rPr>
          <w:rFonts w:ascii="Arial" w:hAnsi="Arial"/>
          <w:sz w:val="22"/>
          <w:szCs w:val="22"/>
        </w:rPr>
        <w:t>ykonawca</w:t>
      </w:r>
      <w:r w:rsidR="000E3518" w:rsidRPr="00C550AA">
        <w:rPr>
          <w:rFonts w:ascii="Arial" w:hAnsi="Arial"/>
          <w:sz w:val="22"/>
          <w:szCs w:val="22"/>
        </w:rPr>
        <w:t xml:space="preserve"> </w:t>
      </w:r>
      <w:r w:rsidR="005B5C0C" w:rsidRPr="00C550AA">
        <w:rPr>
          <w:rFonts w:ascii="Arial" w:hAnsi="Arial"/>
          <w:sz w:val="22"/>
          <w:szCs w:val="22"/>
        </w:rPr>
        <w:t xml:space="preserve">przedłoży </w:t>
      </w:r>
      <w:r w:rsidRPr="00C550AA">
        <w:rPr>
          <w:rFonts w:ascii="Arial" w:hAnsi="Arial" w:cs="Arial"/>
          <w:sz w:val="22"/>
          <w:szCs w:val="22"/>
        </w:rPr>
        <w:t xml:space="preserve">Oświadczenie </w:t>
      </w:r>
      <w:r w:rsidR="006D5774" w:rsidRPr="00C550AA">
        <w:rPr>
          <w:rFonts w:ascii="Arial" w:hAnsi="Arial" w:cs="Arial"/>
          <w:sz w:val="22"/>
          <w:szCs w:val="22"/>
        </w:rPr>
        <w:t>W</w:t>
      </w:r>
      <w:r w:rsidRPr="00C550AA">
        <w:rPr>
          <w:rFonts w:ascii="Arial" w:hAnsi="Arial" w:cs="Arial"/>
          <w:sz w:val="22"/>
          <w:szCs w:val="22"/>
        </w:rPr>
        <w:t xml:space="preserve">ykonawcy o obrocie </w:t>
      </w:r>
      <w:r w:rsidR="006D5774" w:rsidRPr="00C550AA">
        <w:rPr>
          <w:rFonts w:ascii="Arial" w:hAnsi="Arial" w:cs="Arial"/>
          <w:sz w:val="22"/>
          <w:szCs w:val="22"/>
        </w:rPr>
        <w:t>w</w:t>
      </w:r>
      <w:r w:rsidRPr="00C550AA">
        <w:rPr>
          <w:rFonts w:ascii="Arial" w:hAnsi="Arial" w:cs="Arial"/>
          <w:sz w:val="22"/>
          <w:szCs w:val="22"/>
        </w:rPr>
        <w:t>ykonawcy w obszarze objętym zamówieniem, za okres nie dłuższy niż ostatnie 3 lata obrotowe, a jeżeli okres prowadzenia działalności jest krótszy – za ten okres. Wykonawca wykaże się obrotem</w:t>
      </w:r>
      <w:r w:rsidR="00877F16" w:rsidRPr="00C550AA">
        <w:rPr>
          <w:rFonts w:ascii="Arial" w:hAnsi="Arial" w:cs="Arial"/>
          <w:sz w:val="22"/>
          <w:szCs w:val="22"/>
        </w:rPr>
        <w:t xml:space="preserve"> na usługę zwią</w:t>
      </w:r>
      <w:r w:rsidR="001F758B" w:rsidRPr="00C550AA">
        <w:rPr>
          <w:rFonts w:ascii="Arial" w:hAnsi="Arial" w:cs="Arial"/>
          <w:sz w:val="22"/>
          <w:szCs w:val="22"/>
        </w:rPr>
        <w:t xml:space="preserve">zaną z przedmiotem zamówienia  o wartości min. </w:t>
      </w:r>
      <w:r w:rsidR="00E608A4" w:rsidRPr="00C550AA">
        <w:rPr>
          <w:rFonts w:ascii="Arial" w:hAnsi="Arial" w:cs="Arial"/>
          <w:sz w:val="22"/>
          <w:szCs w:val="22"/>
        </w:rPr>
        <w:t>5</w:t>
      </w:r>
      <w:r w:rsidR="001F758B" w:rsidRPr="00C550AA">
        <w:rPr>
          <w:rFonts w:ascii="Arial" w:hAnsi="Arial" w:cs="Arial"/>
          <w:sz w:val="22"/>
          <w:szCs w:val="22"/>
        </w:rPr>
        <w:t>0.000,00zł brutto</w:t>
      </w:r>
      <w:r w:rsidR="005A1661" w:rsidRPr="00C550AA">
        <w:rPr>
          <w:rFonts w:ascii="Arial" w:hAnsi="Arial" w:cs="Arial"/>
          <w:sz w:val="22"/>
          <w:szCs w:val="22"/>
        </w:rPr>
        <w:t>.</w:t>
      </w:r>
    </w:p>
    <w:p w14:paraId="0D84FAC9" w14:textId="77777777" w:rsidR="001F758B" w:rsidRPr="00C550AA" w:rsidRDefault="001F758B" w:rsidP="00E608A4">
      <w:pPr>
        <w:pStyle w:val="Akapitzlist"/>
        <w:spacing w:before="120" w:after="120"/>
        <w:ind w:left="1134"/>
        <w:jc w:val="both"/>
        <w:rPr>
          <w:rFonts w:ascii="Arial" w:hAnsi="Arial" w:cs="Arial"/>
          <w:sz w:val="22"/>
          <w:szCs w:val="22"/>
        </w:rPr>
      </w:pPr>
      <w:r w:rsidRPr="00C550AA">
        <w:rPr>
          <w:rFonts w:ascii="Arial" w:hAnsi="Arial" w:cs="Arial"/>
          <w:b/>
          <w:sz w:val="22"/>
          <w:szCs w:val="22"/>
        </w:rPr>
        <w:t xml:space="preserve"> Wzór oświadczenia stanowi załącznik </w:t>
      </w:r>
      <w:r w:rsidR="00441F53" w:rsidRPr="00C550AA">
        <w:rPr>
          <w:rFonts w:ascii="Arial" w:hAnsi="Arial" w:cs="Arial"/>
          <w:b/>
          <w:sz w:val="22"/>
          <w:szCs w:val="22"/>
        </w:rPr>
        <w:t>nr 5</w:t>
      </w:r>
      <w:r w:rsidRPr="00C550AA">
        <w:rPr>
          <w:rFonts w:ascii="Arial" w:hAnsi="Arial" w:cs="Arial"/>
          <w:b/>
          <w:sz w:val="22"/>
          <w:szCs w:val="22"/>
        </w:rPr>
        <w:t xml:space="preserve"> do SIWZ.</w:t>
      </w:r>
    </w:p>
    <w:p w14:paraId="4195A88B" w14:textId="77777777" w:rsidR="00867F1C" w:rsidRPr="00C550AA" w:rsidRDefault="00867F1C" w:rsidP="001F758B">
      <w:pPr>
        <w:pStyle w:val="Akapitzlist"/>
        <w:autoSpaceDE w:val="0"/>
        <w:autoSpaceDN w:val="0"/>
        <w:adjustRightInd w:val="0"/>
        <w:spacing w:before="120" w:after="120"/>
        <w:ind w:left="1260"/>
        <w:jc w:val="both"/>
        <w:rPr>
          <w:rFonts w:ascii="Arial" w:eastAsia="HiddenHorzOCR" w:hAnsi="Arial" w:cs="Arial"/>
          <w:sz w:val="22"/>
          <w:szCs w:val="22"/>
        </w:rPr>
      </w:pPr>
    </w:p>
    <w:p w14:paraId="256FA6D4" w14:textId="53F565A1" w:rsidR="009548C1" w:rsidRPr="00C550AA" w:rsidRDefault="00726C34" w:rsidP="001A691F">
      <w:pPr>
        <w:pStyle w:val="Akapitzlist"/>
        <w:numPr>
          <w:ilvl w:val="0"/>
          <w:numId w:val="21"/>
        </w:numPr>
        <w:spacing w:before="120" w:after="120"/>
        <w:ind w:left="1134" w:hanging="425"/>
        <w:jc w:val="both"/>
        <w:rPr>
          <w:rFonts w:ascii="Arial" w:hAnsi="Arial" w:cs="Arial"/>
          <w:sz w:val="22"/>
          <w:szCs w:val="22"/>
        </w:rPr>
      </w:pPr>
      <w:r w:rsidRPr="00C550AA">
        <w:rPr>
          <w:rFonts w:ascii="Arial" w:hAnsi="Arial" w:cs="Arial"/>
          <w:sz w:val="22"/>
          <w:szCs w:val="22"/>
        </w:rPr>
        <w:t>Zamawiający uzna za spełniony warune</w:t>
      </w:r>
      <w:r w:rsidR="0072554D" w:rsidRPr="00C550AA">
        <w:rPr>
          <w:rFonts w:ascii="Arial" w:hAnsi="Arial" w:cs="Arial"/>
          <w:sz w:val="22"/>
          <w:szCs w:val="22"/>
        </w:rPr>
        <w:t xml:space="preserve">k dotyczący </w:t>
      </w:r>
      <w:r w:rsidR="009548C1" w:rsidRPr="00C550AA">
        <w:rPr>
          <w:rFonts w:ascii="Arial" w:hAnsi="Arial" w:cs="Arial"/>
          <w:sz w:val="22"/>
          <w:szCs w:val="22"/>
        </w:rPr>
        <w:t>zdolności zawodowej</w:t>
      </w:r>
      <w:r w:rsidRPr="00C550AA">
        <w:rPr>
          <w:rFonts w:ascii="Arial" w:hAnsi="Arial" w:cs="Arial"/>
          <w:sz w:val="22"/>
          <w:szCs w:val="22"/>
        </w:rPr>
        <w:t xml:space="preserve">, jeżeli </w:t>
      </w:r>
      <w:r w:rsidR="00257055" w:rsidRPr="00C550AA">
        <w:rPr>
          <w:rFonts w:ascii="Arial" w:hAnsi="Arial" w:cs="Arial"/>
          <w:sz w:val="22"/>
          <w:szCs w:val="22"/>
        </w:rPr>
        <w:t>Wykonawca</w:t>
      </w:r>
      <w:r w:rsidRPr="00C550AA">
        <w:rPr>
          <w:rFonts w:ascii="Arial" w:hAnsi="Arial" w:cs="Arial"/>
          <w:sz w:val="22"/>
          <w:szCs w:val="22"/>
        </w:rPr>
        <w:t xml:space="preserve"> </w:t>
      </w:r>
      <w:r w:rsidR="005E4D7D" w:rsidRPr="00C550AA">
        <w:rPr>
          <w:rFonts w:ascii="Arial" w:hAnsi="Arial" w:cs="Arial"/>
          <w:sz w:val="22"/>
          <w:szCs w:val="22"/>
        </w:rPr>
        <w:t>przedłoży</w:t>
      </w:r>
      <w:r w:rsidR="009548C1" w:rsidRPr="00C550AA">
        <w:rPr>
          <w:rFonts w:ascii="Arial" w:hAnsi="Arial" w:cs="Arial"/>
          <w:sz w:val="22"/>
          <w:szCs w:val="22"/>
        </w:rPr>
        <w:t>:</w:t>
      </w:r>
      <w:r w:rsidR="005E4D7D" w:rsidRPr="00C550AA">
        <w:rPr>
          <w:rFonts w:ascii="Arial" w:hAnsi="Arial" w:cs="Arial"/>
          <w:sz w:val="22"/>
          <w:szCs w:val="22"/>
        </w:rPr>
        <w:t xml:space="preserve"> </w:t>
      </w:r>
    </w:p>
    <w:p w14:paraId="3792F9D8" w14:textId="77777777" w:rsidR="008D48DD" w:rsidRPr="00C550AA" w:rsidRDefault="002871BF" w:rsidP="008D48DD">
      <w:pPr>
        <w:pStyle w:val="Akapitzlist"/>
        <w:numPr>
          <w:ilvl w:val="0"/>
          <w:numId w:val="14"/>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W</w:t>
      </w:r>
      <w:r w:rsidR="009548C1" w:rsidRPr="00C550AA">
        <w:rPr>
          <w:rFonts w:ascii="Arial" w:hAnsi="Arial" w:cs="Arial"/>
          <w:sz w:val="22"/>
          <w:szCs w:val="22"/>
        </w:rPr>
        <w:t xml:space="preserve">ykaz </w:t>
      </w:r>
      <w:r w:rsidRPr="00C550AA">
        <w:rPr>
          <w:rFonts w:ascii="Arial" w:hAnsi="Arial" w:cs="Arial"/>
          <w:b/>
          <w:sz w:val="22"/>
          <w:szCs w:val="22"/>
        </w:rPr>
        <w:t>usług</w:t>
      </w:r>
      <w:r w:rsidR="006F122D" w:rsidRPr="00C550AA">
        <w:rPr>
          <w:rFonts w:ascii="Arial" w:hAnsi="Arial" w:cs="Arial"/>
          <w:sz w:val="22"/>
          <w:szCs w:val="22"/>
        </w:rPr>
        <w:t xml:space="preserve"> </w:t>
      </w:r>
      <w:r w:rsidRPr="00C550AA">
        <w:rPr>
          <w:rFonts w:ascii="Arial" w:eastAsia="HiddenHorzOCR" w:hAnsi="Arial" w:cs="Arial"/>
          <w:i/>
          <w:sz w:val="22"/>
          <w:szCs w:val="22"/>
        </w:rPr>
        <w:t xml:space="preserve"> </w:t>
      </w:r>
      <w:r w:rsidRPr="00C550AA">
        <w:rPr>
          <w:rFonts w:ascii="Arial" w:hAnsi="Arial" w:cs="Arial"/>
          <w:sz w:val="22"/>
          <w:szCs w:val="22"/>
        </w:rPr>
        <w:t>wykonanych</w:t>
      </w:r>
      <w:r w:rsidR="009548C1" w:rsidRPr="00C550AA">
        <w:rPr>
          <w:rFonts w:ascii="Arial" w:hAnsi="Arial" w:cs="Arial"/>
          <w:sz w:val="22"/>
          <w:szCs w:val="22"/>
        </w:rPr>
        <w:t xml:space="preserve">, a w przypadku </w:t>
      </w:r>
      <w:r w:rsidR="009548C1" w:rsidRPr="00C550AA">
        <w:rPr>
          <w:rFonts w:ascii="Arial" w:eastAsia="HiddenHorzOCR" w:hAnsi="Arial" w:cs="Arial"/>
          <w:sz w:val="22"/>
          <w:szCs w:val="22"/>
        </w:rPr>
        <w:t xml:space="preserve">świadczeń </w:t>
      </w:r>
      <w:r w:rsidR="009548C1" w:rsidRPr="00C550AA">
        <w:rPr>
          <w:rFonts w:ascii="Arial" w:hAnsi="Arial" w:cs="Arial"/>
          <w:sz w:val="22"/>
          <w:szCs w:val="22"/>
        </w:rPr>
        <w:t xml:space="preserve">okresowych lub </w:t>
      </w:r>
      <w:r w:rsidR="009548C1" w:rsidRPr="00C550AA">
        <w:rPr>
          <w:rFonts w:ascii="Arial" w:eastAsia="HiddenHorzOCR" w:hAnsi="Arial" w:cs="Arial"/>
          <w:sz w:val="22"/>
          <w:szCs w:val="22"/>
        </w:rPr>
        <w:t xml:space="preserve">ciągłych również </w:t>
      </w:r>
      <w:r w:rsidR="009548C1" w:rsidRPr="00C550AA">
        <w:rPr>
          <w:rFonts w:ascii="Arial" w:hAnsi="Arial" w:cs="Arial"/>
          <w:sz w:val="22"/>
          <w:szCs w:val="22"/>
        </w:rPr>
        <w:t>wykonywanych,</w:t>
      </w:r>
      <w:r w:rsidRPr="00C550AA">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C550AA">
        <w:rPr>
          <w:rFonts w:ascii="Arial" w:hAnsi="Arial" w:cs="Arial"/>
          <w:sz w:val="22"/>
          <w:szCs w:val="22"/>
        </w:rPr>
        <w:t>a                           i podmiotów, na rzecz których</w:t>
      </w:r>
      <w:r w:rsidRPr="00C550AA">
        <w:rPr>
          <w:rFonts w:ascii="Arial" w:hAnsi="Arial" w:cs="Arial"/>
          <w:sz w:val="22"/>
          <w:szCs w:val="22"/>
        </w:rPr>
        <w:t xml:space="preserve"> usługi zostały wykonane, oraz załączeniem dowodów określających czy te usługi zostały wykonane lub są wykonywane należycie</w:t>
      </w:r>
      <w:r w:rsidR="006F1DC7" w:rsidRPr="00C550AA">
        <w:rPr>
          <w:rFonts w:ascii="Arial" w:hAnsi="Arial" w:cs="Arial"/>
          <w:sz w:val="22"/>
          <w:szCs w:val="22"/>
        </w:rPr>
        <w:t xml:space="preserve">. </w:t>
      </w:r>
    </w:p>
    <w:p w14:paraId="41629508" w14:textId="11F90880" w:rsidR="009A3B8A" w:rsidRPr="00C550AA" w:rsidRDefault="008D48DD" w:rsidP="00352CF9">
      <w:pPr>
        <w:pStyle w:val="Akapitzlist"/>
        <w:autoSpaceDE w:val="0"/>
        <w:autoSpaceDN w:val="0"/>
        <w:adjustRightInd w:val="0"/>
        <w:spacing w:before="120" w:after="120"/>
        <w:ind w:left="1418"/>
        <w:jc w:val="both"/>
        <w:rPr>
          <w:rFonts w:ascii="Arial" w:hAnsi="Arial" w:cs="Arial"/>
          <w:sz w:val="22"/>
          <w:szCs w:val="22"/>
        </w:rPr>
      </w:pPr>
      <w:r w:rsidRPr="00C550AA">
        <w:rPr>
          <w:rFonts w:ascii="Arial" w:hAnsi="Arial" w:cs="Arial"/>
          <w:sz w:val="22"/>
          <w:szCs w:val="22"/>
        </w:rPr>
        <w:t>Należy wykazać jedną u</w:t>
      </w:r>
      <w:r w:rsidR="00374EFA" w:rsidRPr="00C550AA">
        <w:rPr>
          <w:rFonts w:ascii="Arial" w:hAnsi="Arial" w:cs="Arial"/>
          <w:sz w:val="22"/>
          <w:szCs w:val="22"/>
        </w:rPr>
        <w:t>sług</w:t>
      </w:r>
      <w:r w:rsidRPr="00C550AA">
        <w:rPr>
          <w:rFonts w:ascii="Arial" w:hAnsi="Arial" w:cs="Arial"/>
          <w:sz w:val="22"/>
          <w:szCs w:val="22"/>
        </w:rPr>
        <w:t>ę</w:t>
      </w:r>
      <w:r w:rsidR="00374EFA" w:rsidRPr="00C550AA">
        <w:rPr>
          <w:rFonts w:ascii="Arial" w:hAnsi="Arial" w:cs="Arial"/>
          <w:sz w:val="22"/>
          <w:szCs w:val="22"/>
        </w:rPr>
        <w:t xml:space="preserve"> dotycząc</w:t>
      </w:r>
      <w:r w:rsidRPr="00C550AA">
        <w:rPr>
          <w:rFonts w:ascii="Arial" w:hAnsi="Arial" w:cs="Arial"/>
          <w:sz w:val="22"/>
          <w:szCs w:val="22"/>
        </w:rPr>
        <w:t>ą</w:t>
      </w:r>
      <w:r w:rsidR="00374EFA" w:rsidRPr="00C550AA">
        <w:rPr>
          <w:rFonts w:ascii="Arial" w:hAnsi="Arial" w:cs="Arial"/>
          <w:sz w:val="22"/>
          <w:szCs w:val="22"/>
        </w:rPr>
        <w:t xml:space="preserve"> wycinki drzew </w:t>
      </w:r>
      <w:r w:rsidR="00F26BDC" w:rsidRPr="00C550AA">
        <w:rPr>
          <w:rFonts w:ascii="Arial" w:hAnsi="Arial" w:cs="Arial"/>
          <w:sz w:val="22"/>
          <w:szCs w:val="22"/>
        </w:rPr>
        <w:t xml:space="preserve">o wartości  min. </w:t>
      </w:r>
      <w:r w:rsidR="009A3B8A" w:rsidRPr="00C550AA">
        <w:rPr>
          <w:rFonts w:ascii="Arial" w:hAnsi="Arial" w:cs="Arial"/>
          <w:sz w:val="22"/>
          <w:szCs w:val="22"/>
        </w:rPr>
        <w:t xml:space="preserve">  </w:t>
      </w:r>
      <w:r w:rsidR="00FD71A1" w:rsidRPr="00C550AA">
        <w:rPr>
          <w:rFonts w:ascii="Arial" w:hAnsi="Arial" w:cs="Arial"/>
          <w:sz w:val="22"/>
          <w:szCs w:val="22"/>
        </w:rPr>
        <w:t>3</w:t>
      </w:r>
      <w:r w:rsidR="009A3B8A" w:rsidRPr="00C550AA">
        <w:rPr>
          <w:rFonts w:ascii="Arial" w:hAnsi="Arial" w:cs="Arial"/>
          <w:sz w:val="22"/>
          <w:szCs w:val="22"/>
        </w:rPr>
        <w:t>0 000,00 zł</w:t>
      </w:r>
      <w:r w:rsidR="008904C8" w:rsidRPr="00C550AA">
        <w:rPr>
          <w:rFonts w:ascii="Arial" w:hAnsi="Arial" w:cs="Arial"/>
          <w:sz w:val="22"/>
          <w:szCs w:val="22"/>
        </w:rPr>
        <w:t xml:space="preserve"> brutto</w:t>
      </w:r>
      <w:r w:rsidR="00837A0E" w:rsidRPr="00C550AA">
        <w:rPr>
          <w:rFonts w:ascii="Arial" w:hAnsi="Arial" w:cs="Arial"/>
          <w:sz w:val="22"/>
          <w:szCs w:val="22"/>
        </w:rPr>
        <w:t>.</w:t>
      </w:r>
    </w:p>
    <w:p w14:paraId="7DFC214E" w14:textId="77777777" w:rsidR="006272F1" w:rsidRPr="00C550AA" w:rsidRDefault="006272F1" w:rsidP="006272F1">
      <w:pPr>
        <w:pStyle w:val="Akapitzlist"/>
        <w:spacing w:before="120" w:after="120"/>
        <w:ind w:left="1134"/>
        <w:jc w:val="both"/>
        <w:rPr>
          <w:rFonts w:ascii="Arial" w:hAnsi="Arial" w:cs="Arial"/>
          <w:b/>
          <w:sz w:val="22"/>
          <w:szCs w:val="22"/>
        </w:rPr>
      </w:pPr>
      <w:r w:rsidRPr="00C550AA">
        <w:rPr>
          <w:rFonts w:ascii="Arial" w:hAnsi="Arial" w:cs="Arial"/>
          <w:b/>
          <w:sz w:val="22"/>
          <w:szCs w:val="22"/>
        </w:rPr>
        <w:t xml:space="preserve">Wzór </w:t>
      </w:r>
      <w:r w:rsidR="009F397D" w:rsidRPr="00C550AA">
        <w:rPr>
          <w:rFonts w:ascii="Arial" w:hAnsi="Arial" w:cs="Arial"/>
          <w:b/>
          <w:sz w:val="22"/>
          <w:szCs w:val="22"/>
        </w:rPr>
        <w:t>wykazu</w:t>
      </w:r>
      <w:r w:rsidRPr="00C550AA">
        <w:rPr>
          <w:rFonts w:ascii="Arial" w:hAnsi="Arial" w:cs="Arial"/>
          <w:b/>
          <w:sz w:val="22"/>
          <w:szCs w:val="22"/>
        </w:rPr>
        <w:t xml:space="preserve"> stanowi załącznik nr </w:t>
      </w:r>
      <w:r w:rsidR="009F397D" w:rsidRPr="00C550AA">
        <w:rPr>
          <w:rFonts w:ascii="Arial" w:hAnsi="Arial" w:cs="Arial"/>
          <w:b/>
          <w:sz w:val="22"/>
          <w:szCs w:val="22"/>
        </w:rPr>
        <w:t>4</w:t>
      </w:r>
      <w:r w:rsidRPr="00C550AA">
        <w:rPr>
          <w:rFonts w:ascii="Arial" w:hAnsi="Arial" w:cs="Arial"/>
          <w:b/>
          <w:sz w:val="22"/>
          <w:szCs w:val="22"/>
        </w:rPr>
        <w:t xml:space="preserve"> do SIWZ.</w:t>
      </w:r>
    </w:p>
    <w:p w14:paraId="4E7EB72B" w14:textId="77777777" w:rsidR="00374EFA" w:rsidRPr="00C550AA" w:rsidRDefault="00374EFA" w:rsidP="006272F1">
      <w:pPr>
        <w:pStyle w:val="Akapitzlist"/>
        <w:spacing w:before="120" w:after="120"/>
        <w:ind w:left="1134"/>
        <w:jc w:val="both"/>
        <w:rPr>
          <w:rFonts w:ascii="Arial" w:hAnsi="Arial" w:cs="Arial"/>
          <w:b/>
          <w:sz w:val="22"/>
          <w:szCs w:val="22"/>
        </w:rPr>
      </w:pPr>
    </w:p>
    <w:p w14:paraId="4C969F87" w14:textId="370BE8B3" w:rsidR="00874A29" w:rsidRPr="00C550AA" w:rsidRDefault="00874A29" w:rsidP="00355405">
      <w:pPr>
        <w:pStyle w:val="Akapitzlist"/>
        <w:numPr>
          <w:ilvl w:val="0"/>
          <w:numId w:val="14"/>
        </w:numPr>
        <w:autoSpaceDE w:val="0"/>
        <w:autoSpaceDN w:val="0"/>
        <w:adjustRightInd w:val="0"/>
        <w:spacing w:before="240" w:after="120"/>
        <w:ind w:left="1417" w:hanging="425"/>
        <w:jc w:val="both"/>
        <w:rPr>
          <w:rFonts w:ascii="Arial" w:hAnsi="Arial" w:cs="Arial"/>
          <w:sz w:val="22"/>
          <w:szCs w:val="22"/>
        </w:rPr>
      </w:pPr>
      <w:r w:rsidRPr="00C550AA">
        <w:rPr>
          <w:rFonts w:ascii="Arial" w:hAnsi="Arial" w:cs="Arial"/>
          <w:sz w:val="22"/>
          <w:szCs w:val="22"/>
        </w:rPr>
        <w:lastRenderedPageBreak/>
        <w:t xml:space="preserve">Wykaz </w:t>
      </w:r>
      <w:r w:rsidRPr="00C550AA">
        <w:rPr>
          <w:rFonts w:ascii="Arial" w:eastAsia="HiddenHorzOCR" w:hAnsi="Arial" w:cs="Arial"/>
          <w:sz w:val="22"/>
          <w:szCs w:val="22"/>
        </w:rPr>
        <w:t xml:space="preserve">narzędzi, urządzeń </w:t>
      </w:r>
      <w:r w:rsidRPr="00C550AA">
        <w:rPr>
          <w:rFonts w:ascii="Arial" w:hAnsi="Arial" w:cs="Arial"/>
          <w:sz w:val="22"/>
          <w:szCs w:val="22"/>
        </w:rPr>
        <w:t xml:space="preserve">technicznych </w:t>
      </w:r>
      <w:r w:rsidRPr="00C550AA">
        <w:rPr>
          <w:rFonts w:ascii="Arial" w:eastAsia="HiddenHorzOCR" w:hAnsi="Arial" w:cs="Arial"/>
          <w:sz w:val="22"/>
          <w:szCs w:val="22"/>
        </w:rPr>
        <w:t xml:space="preserve">dostępnych </w:t>
      </w:r>
      <w:r w:rsidR="006D5774" w:rsidRPr="00C550AA">
        <w:rPr>
          <w:rFonts w:ascii="Arial" w:eastAsia="HiddenHorzOCR" w:hAnsi="Arial" w:cs="Arial"/>
          <w:sz w:val="22"/>
          <w:szCs w:val="22"/>
        </w:rPr>
        <w:t>W</w:t>
      </w:r>
      <w:r w:rsidRPr="00C550AA">
        <w:rPr>
          <w:rFonts w:ascii="Arial" w:hAnsi="Arial" w:cs="Arial"/>
          <w:sz w:val="22"/>
          <w:szCs w:val="22"/>
        </w:rPr>
        <w:t xml:space="preserve">ykonawcy w celu wykonania zamówienia publicznego wraz z </w:t>
      </w:r>
      <w:r w:rsidRPr="00C550AA">
        <w:rPr>
          <w:rFonts w:ascii="Arial" w:eastAsia="HiddenHorzOCR" w:hAnsi="Arial" w:cs="Arial"/>
          <w:sz w:val="22"/>
          <w:szCs w:val="22"/>
        </w:rPr>
        <w:t xml:space="preserve">informacją </w:t>
      </w:r>
      <w:r w:rsidRPr="00C550AA">
        <w:rPr>
          <w:rFonts w:ascii="Arial" w:hAnsi="Arial" w:cs="Arial"/>
          <w:sz w:val="22"/>
          <w:szCs w:val="22"/>
        </w:rPr>
        <w:t>o podstawie do dysponowania tymi zasobami. Minimalne wymagania:</w:t>
      </w:r>
    </w:p>
    <w:p w14:paraId="4972D0FD" w14:textId="77777777" w:rsidR="00073D48" w:rsidRPr="00C550AA" w:rsidRDefault="00201843" w:rsidP="00073D48">
      <w:pPr>
        <w:pStyle w:val="Akapitzlist"/>
        <w:autoSpaceDE w:val="0"/>
        <w:autoSpaceDN w:val="0"/>
        <w:adjustRightInd w:val="0"/>
        <w:spacing w:before="120" w:after="120"/>
        <w:ind w:left="1620"/>
        <w:jc w:val="both"/>
        <w:rPr>
          <w:rFonts w:ascii="Arial" w:hAnsi="Arial" w:cs="Arial"/>
          <w:sz w:val="22"/>
          <w:szCs w:val="22"/>
        </w:rPr>
      </w:pPr>
      <w:r w:rsidRPr="00C550AA">
        <w:rPr>
          <w:rFonts w:ascii="Arial" w:hAnsi="Arial" w:cs="Arial"/>
          <w:sz w:val="22"/>
          <w:szCs w:val="22"/>
        </w:rPr>
        <w:t>-</w:t>
      </w:r>
      <w:r w:rsidR="00FD71A1" w:rsidRPr="00C550AA">
        <w:rPr>
          <w:rFonts w:ascii="Arial" w:hAnsi="Arial" w:cs="Arial"/>
          <w:sz w:val="22"/>
          <w:szCs w:val="22"/>
        </w:rPr>
        <w:t xml:space="preserve"> rębak do gałęzi – 1 </w:t>
      </w:r>
      <w:r w:rsidR="00073D48" w:rsidRPr="00C550AA">
        <w:rPr>
          <w:rFonts w:ascii="Arial" w:hAnsi="Arial" w:cs="Arial"/>
          <w:sz w:val="22"/>
          <w:szCs w:val="22"/>
        </w:rPr>
        <w:t>szt</w:t>
      </w:r>
    </w:p>
    <w:p w14:paraId="54C856AC" w14:textId="77777777" w:rsidR="0048264B" w:rsidRPr="00C550AA" w:rsidRDefault="0048264B" w:rsidP="00073D48">
      <w:pPr>
        <w:pStyle w:val="Akapitzlist"/>
        <w:autoSpaceDE w:val="0"/>
        <w:autoSpaceDN w:val="0"/>
        <w:adjustRightInd w:val="0"/>
        <w:spacing w:before="120" w:after="120"/>
        <w:ind w:left="1620"/>
        <w:jc w:val="both"/>
        <w:rPr>
          <w:rFonts w:ascii="Arial" w:hAnsi="Arial" w:cs="Arial"/>
          <w:sz w:val="22"/>
          <w:szCs w:val="22"/>
        </w:rPr>
      </w:pPr>
      <w:r w:rsidRPr="00C550AA">
        <w:rPr>
          <w:rFonts w:ascii="Arial" w:hAnsi="Arial" w:cs="Arial"/>
          <w:sz w:val="22"/>
          <w:szCs w:val="22"/>
        </w:rPr>
        <w:t>- kosiarka bijakowa – 1 szt</w:t>
      </w:r>
    </w:p>
    <w:p w14:paraId="24B1D961" w14:textId="77777777" w:rsidR="00073D48" w:rsidRPr="00C550AA" w:rsidRDefault="00073D48" w:rsidP="00073D48">
      <w:pPr>
        <w:pStyle w:val="Akapitzlist"/>
        <w:autoSpaceDE w:val="0"/>
        <w:autoSpaceDN w:val="0"/>
        <w:adjustRightInd w:val="0"/>
        <w:spacing w:before="120" w:after="120"/>
        <w:ind w:left="1620"/>
        <w:jc w:val="both"/>
        <w:rPr>
          <w:rFonts w:ascii="Arial" w:hAnsi="Arial" w:cs="Arial"/>
          <w:sz w:val="22"/>
          <w:szCs w:val="22"/>
        </w:rPr>
      </w:pPr>
      <w:r w:rsidRPr="00C550AA">
        <w:rPr>
          <w:rFonts w:ascii="Arial" w:hAnsi="Arial" w:cs="Arial"/>
          <w:sz w:val="22"/>
          <w:szCs w:val="22"/>
        </w:rPr>
        <w:t xml:space="preserve">- </w:t>
      </w:r>
      <w:r w:rsidR="00E608A4" w:rsidRPr="00C550AA">
        <w:rPr>
          <w:rFonts w:ascii="Arial" w:hAnsi="Arial" w:cs="Arial"/>
          <w:sz w:val="22"/>
          <w:szCs w:val="22"/>
        </w:rPr>
        <w:t xml:space="preserve">pilarki </w:t>
      </w:r>
      <w:r w:rsidR="00FD71A1" w:rsidRPr="00C550AA">
        <w:rPr>
          <w:rFonts w:ascii="Arial" w:hAnsi="Arial" w:cs="Arial"/>
          <w:sz w:val="22"/>
          <w:szCs w:val="22"/>
        </w:rPr>
        <w:t xml:space="preserve">spalinowe </w:t>
      </w:r>
      <w:r w:rsidRPr="00C550AA">
        <w:rPr>
          <w:rFonts w:ascii="Arial" w:hAnsi="Arial" w:cs="Arial"/>
          <w:sz w:val="22"/>
          <w:szCs w:val="22"/>
        </w:rPr>
        <w:t xml:space="preserve"> </w:t>
      </w:r>
      <w:r w:rsidR="0048264B" w:rsidRPr="00C550AA">
        <w:rPr>
          <w:rFonts w:ascii="Arial" w:hAnsi="Arial" w:cs="Arial"/>
          <w:sz w:val="22"/>
          <w:szCs w:val="22"/>
        </w:rPr>
        <w:t>-</w:t>
      </w:r>
      <w:r w:rsidRPr="00C550AA">
        <w:rPr>
          <w:rFonts w:ascii="Arial" w:hAnsi="Arial" w:cs="Arial"/>
          <w:sz w:val="22"/>
          <w:szCs w:val="22"/>
        </w:rPr>
        <w:t xml:space="preserve"> </w:t>
      </w:r>
      <w:r w:rsidR="00FD71A1" w:rsidRPr="00C550AA">
        <w:rPr>
          <w:rFonts w:ascii="Arial" w:hAnsi="Arial" w:cs="Arial"/>
          <w:sz w:val="22"/>
          <w:szCs w:val="22"/>
        </w:rPr>
        <w:t>3</w:t>
      </w:r>
      <w:r w:rsidRPr="00C550AA">
        <w:rPr>
          <w:rFonts w:ascii="Arial" w:hAnsi="Arial" w:cs="Arial"/>
          <w:sz w:val="22"/>
          <w:szCs w:val="22"/>
        </w:rPr>
        <w:t xml:space="preserve"> szt</w:t>
      </w:r>
    </w:p>
    <w:p w14:paraId="55ED305C" w14:textId="77777777" w:rsidR="00073D48" w:rsidRPr="00C550AA" w:rsidRDefault="00073D48" w:rsidP="00073D48">
      <w:pPr>
        <w:pStyle w:val="Akapitzlist"/>
        <w:autoSpaceDE w:val="0"/>
        <w:autoSpaceDN w:val="0"/>
        <w:adjustRightInd w:val="0"/>
        <w:spacing w:before="120" w:after="120"/>
        <w:ind w:left="1620"/>
        <w:jc w:val="both"/>
        <w:rPr>
          <w:rFonts w:ascii="Arial" w:hAnsi="Arial" w:cs="Arial"/>
          <w:sz w:val="22"/>
          <w:szCs w:val="22"/>
        </w:rPr>
      </w:pPr>
      <w:r w:rsidRPr="00C550AA">
        <w:rPr>
          <w:rFonts w:ascii="Arial" w:hAnsi="Arial" w:cs="Arial"/>
          <w:sz w:val="22"/>
          <w:szCs w:val="22"/>
        </w:rPr>
        <w:t>-</w:t>
      </w:r>
      <w:r w:rsidR="00FD71A1" w:rsidRPr="00C550AA">
        <w:rPr>
          <w:rFonts w:ascii="Arial" w:hAnsi="Arial" w:cs="Arial"/>
          <w:sz w:val="22"/>
          <w:szCs w:val="22"/>
        </w:rPr>
        <w:t xml:space="preserve"> pojazd dostawczy </w:t>
      </w:r>
      <w:r w:rsidR="00201843" w:rsidRPr="00C550AA">
        <w:rPr>
          <w:rFonts w:ascii="Arial" w:hAnsi="Arial" w:cs="Arial"/>
          <w:sz w:val="22"/>
          <w:szCs w:val="22"/>
        </w:rPr>
        <w:t>–</w:t>
      </w:r>
      <w:r w:rsidRPr="00C550AA">
        <w:rPr>
          <w:rFonts w:ascii="Arial" w:hAnsi="Arial" w:cs="Arial"/>
          <w:sz w:val="22"/>
          <w:szCs w:val="22"/>
        </w:rPr>
        <w:t xml:space="preserve"> </w:t>
      </w:r>
      <w:r w:rsidR="00FD71A1" w:rsidRPr="00C550AA">
        <w:rPr>
          <w:rFonts w:ascii="Arial" w:hAnsi="Arial" w:cs="Arial"/>
          <w:sz w:val="22"/>
          <w:szCs w:val="22"/>
        </w:rPr>
        <w:t>1</w:t>
      </w:r>
      <w:r w:rsidR="00201843" w:rsidRPr="00C550AA">
        <w:rPr>
          <w:rFonts w:ascii="Arial" w:hAnsi="Arial" w:cs="Arial"/>
          <w:sz w:val="22"/>
          <w:szCs w:val="22"/>
        </w:rPr>
        <w:t xml:space="preserve"> szt</w:t>
      </w:r>
    </w:p>
    <w:p w14:paraId="07651643" w14:textId="77777777" w:rsidR="00201843" w:rsidRPr="00C550AA" w:rsidRDefault="00201843" w:rsidP="00073D48">
      <w:pPr>
        <w:pStyle w:val="Akapitzlist"/>
        <w:autoSpaceDE w:val="0"/>
        <w:autoSpaceDN w:val="0"/>
        <w:adjustRightInd w:val="0"/>
        <w:spacing w:before="120" w:after="120"/>
        <w:ind w:left="1620"/>
        <w:jc w:val="both"/>
        <w:rPr>
          <w:rFonts w:ascii="Arial" w:hAnsi="Arial" w:cs="Arial"/>
          <w:sz w:val="22"/>
          <w:szCs w:val="22"/>
        </w:rPr>
      </w:pPr>
      <w:r w:rsidRPr="00C550AA">
        <w:rPr>
          <w:rFonts w:ascii="Arial" w:hAnsi="Arial" w:cs="Arial"/>
          <w:sz w:val="22"/>
          <w:szCs w:val="22"/>
        </w:rPr>
        <w:t xml:space="preserve">- </w:t>
      </w:r>
      <w:r w:rsidR="0048264B" w:rsidRPr="00C550AA">
        <w:rPr>
          <w:rFonts w:ascii="Arial" w:hAnsi="Arial" w:cs="Arial"/>
          <w:sz w:val="22"/>
          <w:szCs w:val="22"/>
        </w:rPr>
        <w:t>traktor z napędem na 4 koła</w:t>
      </w:r>
      <w:r w:rsidR="00FD71A1" w:rsidRPr="00C550AA">
        <w:rPr>
          <w:rFonts w:ascii="Arial" w:hAnsi="Arial" w:cs="Arial"/>
          <w:sz w:val="22"/>
          <w:szCs w:val="22"/>
        </w:rPr>
        <w:t xml:space="preserve"> </w:t>
      </w:r>
      <w:r w:rsidRPr="00C550AA">
        <w:rPr>
          <w:rFonts w:ascii="Arial" w:hAnsi="Arial" w:cs="Arial"/>
          <w:sz w:val="22"/>
          <w:szCs w:val="22"/>
        </w:rPr>
        <w:t xml:space="preserve"> – </w:t>
      </w:r>
      <w:r w:rsidR="00FD71A1" w:rsidRPr="00C550AA">
        <w:rPr>
          <w:rFonts w:ascii="Arial" w:hAnsi="Arial" w:cs="Arial"/>
          <w:sz w:val="22"/>
          <w:szCs w:val="22"/>
        </w:rPr>
        <w:t>1</w:t>
      </w:r>
      <w:r w:rsidRPr="00C550AA">
        <w:rPr>
          <w:rFonts w:ascii="Arial" w:hAnsi="Arial" w:cs="Arial"/>
          <w:sz w:val="22"/>
          <w:szCs w:val="22"/>
        </w:rPr>
        <w:t xml:space="preserve"> szt</w:t>
      </w:r>
    </w:p>
    <w:p w14:paraId="4C13BDD7" w14:textId="77777777" w:rsidR="00201843" w:rsidRPr="00C550AA" w:rsidRDefault="00201843" w:rsidP="00073D48">
      <w:pPr>
        <w:pStyle w:val="Akapitzlist"/>
        <w:autoSpaceDE w:val="0"/>
        <w:autoSpaceDN w:val="0"/>
        <w:adjustRightInd w:val="0"/>
        <w:spacing w:before="120" w:after="120"/>
        <w:ind w:left="1620"/>
        <w:jc w:val="both"/>
        <w:rPr>
          <w:rFonts w:ascii="Arial" w:hAnsi="Arial" w:cs="Arial"/>
          <w:sz w:val="22"/>
          <w:szCs w:val="22"/>
        </w:rPr>
      </w:pPr>
      <w:r w:rsidRPr="00C550AA">
        <w:rPr>
          <w:rFonts w:ascii="Arial" w:hAnsi="Arial" w:cs="Arial"/>
          <w:sz w:val="22"/>
          <w:szCs w:val="22"/>
        </w:rPr>
        <w:t xml:space="preserve">- </w:t>
      </w:r>
      <w:r w:rsidR="00FD71A1" w:rsidRPr="00C550AA">
        <w:rPr>
          <w:rFonts w:ascii="Arial" w:hAnsi="Arial" w:cs="Arial"/>
          <w:sz w:val="22"/>
          <w:szCs w:val="22"/>
        </w:rPr>
        <w:t xml:space="preserve">przyczepa &gt; 3,5 t </w:t>
      </w:r>
      <w:r w:rsidRPr="00C550AA">
        <w:rPr>
          <w:rFonts w:ascii="Arial" w:hAnsi="Arial" w:cs="Arial"/>
          <w:sz w:val="22"/>
          <w:szCs w:val="22"/>
        </w:rPr>
        <w:t xml:space="preserve"> - 1 </w:t>
      </w:r>
      <w:r w:rsidR="00FD71A1" w:rsidRPr="00C550AA">
        <w:rPr>
          <w:rFonts w:ascii="Arial" w:hAnsi="Arial" w:cs="Arial"/>
          <w:sz w:val="22"/>
          <w:szCs w:val="22"/>
        </w:rPr>
        <w:t>szt</w:t>
      </w:r>
    </w:p>
    <w:p w14:paraId="2C66AF1B" w14:textId="77777777" w:rsidR="006272F1" w:rsidRPr="00C550AA" w:rsidRDefault="006272F1" w:rsidP="006272F1">
      <w:pPr>
        <w:pStyle w:val="Akapitzlist"/>
        <w:spacing w:before="120" w:after="120"/>
        <w:ind w:left="1134"/>
        <w:jc w:val="both"/>
        <w:rPr>
          <w:rFonts w:ascii="Arial" w:hAnsi="Arial" w:cs="Arial"/>
          <w:sz w:val="22"/>
          <w:szCs w:val="22"/>
        </w:rPr>
      </w:pPr>
      <w:r w:rsidRPr="00C550AA">
        <w:rPr>
          <w:rFonts w:ascii="Arial" w:hAnsi="Arial" w:cs="Arial"/>
          <w:b/>
          <w:sz w:val="22"/>
          <w:szCs w:val="22"/>
        </w:rPr>
        <w:t xml:space="preserve">Wzór </w:t>
      </w:r>
      <w:r w:rsidR="009F397D" w:rsidRPr="00C550AA">
        <w:rPr>
          <w:rFonts w:ascii="Arial" w:hAnsi="Arial" w:cs="Arial"/>
          <w:b/>
          <w:sz w:val="22"/>
          <w:szCs w:val="22"/>
        </w:rPr>
        <w:t>wykazu</w:t>
      </w:r>
      <w:r w:rsidRPr="00C550AA">
        <w:rPr>
          <w:rFonts w:ascii="Arial" w:hAnsi="Arial" w:cs="Arial"/>
          <w:b/>
          <w:sz w:val="22"/>
          <w:szCs w:val="22"/>
        </w:rPr>
        <w:t xml:space="preserve"> stanowi załącznik nr </w:t>
      </w:r>
      <w:r w:rsidR="009F397D" w:rsidRPr="00C550AA">
        <w:rPr>
          <w:rFonts w:ascii="Arial" w:hAnsi="Arial" w:cs="Arial"/>
          <w:b/>
          <w:sz w:val="22"/>
          <w:szCs w:val="22"/>
        </w:rPr>
        <w:t>7</w:t>
      </w:r>
      <w:r w:rsidRPr="00C550AA">
        <w:rPr>
          <w:rFonts w:ascii="Arial" w:hAnsi="Arial" w:cs="Arial"/>
          <w:b/>
          <w:sz w:val="22"/>
          <w:szCs w:val="22"/>
        </w:rPr>
        <w:t xml:space="preserve"> do SIWZ.</w:t>
      </w:r>
    </w:p>
    <w:p w14:paraId="7A587C04" w14:textId="42F314EC" w:rsidR="00020B53" w:rsidRPr="00C550AA" w:rsidRDefault="002871BF" w:rsidP="001A691F">
      <w:pPr>
        <w:pStyle w:val="Akapitzlist"/>
        <w:numPr>
          <w:ilvl w:val="0"/>
          <w:numId w:val="14"/>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W</w:t>
      </w:r>
      <w:r w:rsidR="00F66FE9" w:rsidRPr="00C550AA">
        <w:rPr>
          <w:rFonts w:ascii="Arial" w:hAnsi="Arial" w:cs="Arial"/>
          <w:sz w:val="22"/>
          <w:szCs w:val="22"/>
        </w:rPr>
        <w:t>ykaz</w:t>
      </w:r>
      <w:r w:rsidR="009548C1" w:rsidRPr="00C550AA">
        <w:rPr>
          <w:rFonts w:ascii="Arial" w:hAnsi="Arial" w:cs="Arial"/>
          <w:sz w:val="22"/>
          <w:szCs w:val="22"/>
        </w:rPr>
        <w:t xml:space="preserve"> osób, </w:t>
      </w:r>
      <w:r w:rsidRPr="00C550AA">
        <w:rPr>
          <w:rFonts w:ascii="Arial" w:hAnsi="Arial" w:cs="Arial"/>
          <w:sz w:val="22"/>
          <w:szCs w:val="22"/>
        </w:rPr>
        <w:t>skierowanych przez</w:t>
      </w:r>
      <w:r w:rsidR="00CB45C3" w:rsidRPr="00C550AA">
        <w:rPr>
          <w:rFonts w:ascii="Arial" w:hAnsi="Arial" w:cs="Arial"/>
          <w:sz w:val="22"/>
          <w:szCs w:val="22"/>
        </w:rPr>
        <w:t xml:space="preserve"> W</w:t>
      </w:r>
      <w:r w:rsidRPr="00C550AA">
        <w:rPr>
          <w:rFonts w:ascii="Arial" w:hAnsi="Arial" w:cs="Arial"/>
          <w:sz w:val="22"/>
          <w:szCs w:val="22"/>
        </w:rPr>
        <w:t>ykonawcę do realizacji zamówienia publicznego</w:t>
      </w:r>
      <w:r w:rsidR="009548C1" w:rsidRPr="00C550AA">
        <w:rPr>
          <w:rFonts w:ascii="Arial" w:hAnsi="Arial" w:cs="Arial"/>
          <w:sz w:val="22"/>
          <w:szCs w:val="22"/>
        </w:rPr>
        <w:t xml:space="preserve">, w </w:t>
      </w:r>
      <w:r w:rsidR="009548C1" w:rsidRPr="00C550AA">
        <w:rPr>
          <w:rFonts w:ascii="Arial" w:eastAsia="HiddenHorzOCR" w:hAnsi="Arial" w:cs="Arial"/>
          <w:sz w:val="22"/>
          <w:szCs w:val="22"/>
        </w:rPr>
        <w:t xml:space="preserve">szczególności </w:t>
      </w:r>
      <w:r w:rsidR="009548C1" w:rsidRPr="00C550AA">
        <w:rPr>
          <w:rFonts w:ascii="Arial" w:hAnsi="Arial" w:cs="Arial"/>
          <w:sz w:val="22"/>
          <w:szCs w:val="22"/>
        </w:rPr>
        <w:t xml:space="preserve">odpowiedzialnych za </w:t>
      </w:r>
      <w:r w:rsidR="009548C1" w:rsidRPr="00C550AA">
        <w:rPr>
          <w:rFonts w:ascii="Arial" w:eastAsia="HiddenHorzOCR" w:hAnsi="Arial" w:cs="Arial"/>
          <w:sz w:val="22"/>
          <w:szCs w:val="22"/>
        </w:rPr>
        <w:t xml:space="preserve">świadczenie </w:t>
      </w:r>
      <w:r w:rsidR="00020B53" w:rsidRPr="00C550AA">
        <w:rPr>
          <w:rFonts w:ascii="Arial" w:eastAsia="HiddenHorzOCR" w:hAnsi="Arial" w:cs="Arial"/>
          <w:sz w:val="22"/>
          <w:szCs w:val="22"/>
        </w:rPr>
        <w:t xml:space="preserve">usług </w:t>
      </w:r>
      <w:r w:rsidR="00404D70" w:rsidRPr="00C550AA">
        <w:rPr>
          <w:rFonts w:ascii="Arial" w:eastAsia="HiddenHorzOCR" w:hAnsi="Arial" w:cs="Arial"/>
          <w:sz w:val="22"/>
          <w:szCs w:val="22"/>
        </w:rPr>
        <w:t xml:space="preserve">                    </w:t>
      </w:r>
    </w:p>
    <w:p w14:paraId="2F9AA428" w14:textId="77777777" w:rsidR="00997476" w:rsidRPr="00C550AA" w:rsidRDefault="009548C1" w:rsidP="00020B53">
      <w:pPr>
        <w:pStyle w:val="Akapitzlist"/>
        <w:autoSpaceDE w:val="0"/>
        <w:autoSpaceDN w:val="0"/>
        <w:adjustRightInd w:val="0"/>
        <w:spacing w:before="120" w:after="120"/>
        <w:ind w:left="1418"/>
        <w:jc w:val="both"/>
        <w:rPr>
          <w:rFonts w:ascii="Arial" w:hAnsi="Arial" w:cs="Arial"/>
          <w:sz w:val="22"/>
          <w:szCs w:val="22"/>
        </w:rPr>
      </w:pPr>
      <w:r w:rsidRPr="00C550AA">
        <w:rPr>
          <w:rFonts w:ascii="Arial" w:hAnsi="Arial" w:cs="Arial"/>
          <w:sz w:val="22"/>
          <w:szCs w:val="22"/>
        </w:rPr>
        <w:t xml:space="preserve">wraz z informacjami na temat ich kwalifikacji zawodowych, </w:t>
      </w:r>
      <w:r w:rsidR="00A83EB5" w:rsidRPr="00C550AA">
        <w:rPr>
          <w:rFonts w:ascii="Arial" w:hAnsi="Arial" w:cs="Arial"/>
          <w:sz w:val="22"/>
          <w:szCs w:val="22"/>
        </w:rPr>
        <w:t xml:space="preserve">uprawnień, </w:t>
      </w:r>
      <w:r w:rsidRPr="00C550AA">
        <w:rPr>
          <w:rFonts w:ascii="Arial" w:eastAsia="HiddenHorzOCR" w:hAnsi="Arial" w:cs="Arial"/>
          <w:sz w:val="22"/>
          <w:szCs w:val="22"/>
        </w:rPr>
        <w:t xml:space="preserve">doświadczenia </w:t>
      </w:r>
      <w:r w:rsidRPr="00C550AA">
        <w:rPr>
          <w:rFonts w:ascii="Arial" w:hAnsi="Arial" w:cs="Arial"/>
          <w:sz w:val="22"/>
          <w:szCs w:val="22"/>
        </w:rPr>
        <w:t xml:space="preserve">i </w:t>
      </w:r>
      <w:r w:rsidRPr="00C550AA">
        <w:rPr>
          <w:rFonts w:ascii="Arial" w:eastAsia="HiddenHorzOCR" w:hAnsi="Arial" w:cs="Arial"/>
          <w:sz w:val="22"/>
          <w:szCs w:val="22"/>
        </w:rPr>
        <w:t xml:space="preserve">wykształcenia niezbędnych </w:t>
      </w:r>
      <w:r w:rsidRPr="00C550AA">
        <w:rPr>
          <w:rFonts w:ascii="Arial" w:hAnsi="Arial" w:cs="Arial"/>
          <w:sz w:val="22"/>
          <w:szCs w:val="22"/>
        </w:rPr>
        <w:t xml:space="preserve">do wykonania zamówienia publicznego, a </w:t>
      </w:r>
      <w:r w:rsidRPr="00C550AA">
        <w:rPr>
          <w:rFonts w:ascii="Arial" w:eastAsia="HiddenHorzOCR" w:hAnsi="Arial" w:cs="Arial"/>
          <w:sz w:val="22"/>
          <w:szCs w:val="22"/>
        </w:rPr>
        <w:t xml:space="preserve">także </w:t>
      </w:r>
      <w:r w:rsidRPr="00C550AA">
        <w:rPr>
          <w:rFonts w:ascii="Arial" w:hAnsi="Arial" w:cs="Arial"/>
          <w:sz w:val="22"/>
          <w:szCs w:val="22"/>
        </w:rPr>
        <w:t xml:space="preserve">zakresu wykonywanych przez nie </w:t>
      </w:r>
      <w:r w:rsidR="002871BF" w:rsidRPr="00C550AA">
        <w:rPr>
          <w:rFonts w:ascii="Arial" w:eastAsia="HiddenHorzOCR" w:hAnsi="Arial" w:cs="Arial"/>
          <w:sz w:val="22"/>
          <w:szCs w:val="22"/>
        </w:rPr>
        <w:t xml:space="preserve">czynności </w:t>
      </w:r>
      <w:r w:rsidRPr="00C550AA">
        <w:rPr>
          <w:rFonts w:ascii="Arial" w:hAnsi="Arial" w:cs="Arial"/>
          <w:sz w:val="22"/>
          <w:szCs w:val="22"/>
        </w:rPr>
        <w:t xml:space="preserve">oraz </w:t>
      </w:r>
      <w:r w:rsidRPr="00C550AA">
        <w:rPr>
          <w:rFonts w:ascii="Arial" w:eastAsia="HiddenHorzOCR" w:hAnsi="Arial" w:cs="Arial"/>
          <w:sz w:val="22"/>
          <w:szCs w:val="22"/>
        </w:rPr>
        <w:t xml:space="preserve">informacją </w:t>
      </w:r>
      <w:r w:rsidRPr="00C550AA">
        <w:rPr>
          <w:rFonts w:ascii="Arial" w:hAnsi="Arial" w:cs="Arial"/>
          <w:sz w:val="22"/>
          <w:szCs w:val="22"/>
        </w:rPr>
        <w:t>o podstawie do dysponowania tymi osobami</w:t>
      </w:r>
      <w:r w:rsidR="00A83EB5" w:rsidRPr="00C550AA">
        <w:rPr>
          <w:rFonts w:ascii="Arial" w:hAnsi="Arial" w:cs="Arial"/>
          <w:sz w:val="22"/>
          <w:szCs w:val="22"/>
        </w:rPr>
        <w:t>.</w:t>
      </w:r>
      <w:r w:rsidRPr="00C550AA">
        <w:rPr>
          <w:rFonts w:ascii="Arial" w:hAnsi="Arial" w:cs="Arial"/>
          <w:sz w:val="22"/>
          <w:szCs w:val="22"/>
        </w:rPr>
        <w:t xml:space="preserve"> </w:t>
      </w:r>
    </w:p>
    <w:p w14:paraId="5A98725D" w14:textId="77777777" w:rsidR="00F46329" w:rsidRPr="00C550AA" w:rsidRDefault="00D75E00" w:rsidP="00D75E00">
      <w:pPr>
        <w:autoSpaceDE w:val="0"/>
        <w:autoSpaceDN w:val="0"/>
        <w:adjustRightInd w:val="0"/>
        <w:spacing w:before="120" w:after="120"/>
        <w:ind w:left="1418"/>
        <w:jc w:val="both"/>
        <w:rPr>
          <w:rFonts w:ascii="Arial" w:hAnsi="Arial" w:cs="Arial"/>
          <w:sz w:val="22"/>
          <w:szCs w:val="22"/>
          <w:highlight w:val="yellow"/>
        </w:rPr>
      </w:pPr>
      <w:r w:rsidRPr="00C550AA">
        <w:rPr>
          <w:rFonts w:ascii="Arial" w:hAnsi="Arial" w:cs="Arial"/>
          <w:sz w:val="22"/>
          <w:szCs w:val="22"/>
        </w:rPr>
        <w:t>D</w:t>
      </w:r>
      <w:r w:rsidR="00CE3283" w:rsidRPr="00C550AA">
        <w:rPr>
          <w:rFonts w:ascii="Arial" w:hAnsi="Arial" w:cs="Arial"/>
          <w:sz w:val="22"/>
          <w:szCs w:val="22"/>
        </w:rPr>
        <w:t xml:space="preserve">o realizacji zamówienia </w:t>
      </w:r>
      <w:r w:rsidR="00F46329" w:rsidRPr="00C550AA">
        <w:rPr>
          <w:rFonts w:ascii="Arial" w:hAnsi="Arial" w:cs="Arial"/>
          <w:sz w:val="22"/>
          <w:szCs w:val="22"/>
        </w:rPr>
        <w:t xml:space="preserve"> </w:t>
      </w:r>
      <w:r w:rsidRPr="00C550AA">
        <w:rPr>
          <w:rFonts w:ascii="Arial" w:hAnsi="Arial" w:cs="Arial"/>
          <w:sz w:val="22"/>
          <w:szCs w:val="22"/>
        </w:rPr>
        <w:t xml:space="preserve">wymagane jest </w:t>
      </w:r>
      <w:r w:rsidR="00F46329" w:rsidRPr="00C550AA">
        <w:rPr>
          <w:rFonts w:ascii="Arial" w:hAnsi="Arial" w:cs="Arial"/>
          <w:sz w:val="22"/>
          <w:szCs w:val="22"/>
        </w:rPr>
        <w:t xml:space="preserve">min </w:t>
      </w:r>
      <w:r w:rsidR="00444189" w:rsidRPr="00C550AA">
        <w:rPr>
          <w:rFonts w:ascii="Arial" w:hAnsi="Arial" w:cs="Arial"/>
          <w:sz w:val="22"/>
          <w:szCs w:val="22"/>
        </w:rPr>
        <w:t>5</w:t>
      </w:r>
      <w:r w:rsidR="00F46329" w:rsidRPr="00C550AA">
        <w:rPr>
          <w:rFonts w:ascii="Arial" w:hAnsi="Arial" w:cs="Arial"/>
          <w:sz w:val="22"/>
          <w:szCs w:val="22"/>
        </w:rPr>
        <w:t xml:space="preserve"> osób </w:t>
      </w:r>
      <w:r w:rsidR="00F46B16" w:rsidRPr="00C550AA">
        <w:rPr>
          <w:rFonts w:ascii="Arial" w:hAnsi="Arial" w:cs="Arial"/>
          <w:sz w:val="22"/>
          <w:szCs w:val="22"/>
        </w:rPr>
        <w:t>(w tym osoba/y nadzorujące)</w:t>
      </w:r>
      <w:r w:rsidR="00CE3283" w:rsidRPr="00C550AA">
        <w:rPr>
          <w:rFonts w:ascii="Arial" w:hAnsi="Arial" w:cs="Arial"/>
          <w:sz w:val="22"/>
          <w:szCs w:val="22"/>
        </w:rPr>
        <w:t xml:space="preserve">. </w:t>
      </w:r>
      <w:r w:rsidR="00F46B16" w:rsidRPr="00C550AA">
        <w:rPr>
          <w:rFonts w:ascii="Arial" w:hAnsi="Arial" w:cs="Arial"/>
          <w:sz w:val="22"/>
          <w:szCs w:val="22"/>
        </w:rPr>
        <w:t xml:space="preserve">Co najmniej jedna osoba nadzorująca </w:t>
      </w:r>
      <w:r w:rsidR="00E608A4" w:rsidRPr="00C550AA">
        <w:rPr>
          <w:rFonts w:ascii="Arial" w:hAnsi="Arial" w:cs="Arial"/>
          <w:sz w:val="22"/>
          <w:szCs w:val="22"/>
        </w:rPr>
        <w:t xml:space="preserve">realizację </w:t>
      </w:r>
      <w:r w:rsidR="00F46B16" w:rsidRPr="00C550AA">
        <w:rPr>
          <w:rFonts w:ascii="Arial" w:hAnsi="Arial" w:cs="Arial"/>
          <w:sz w:val="22"/>
          <w:szCs w:val="22"/>
        </w:rPr>
        <w:t xml:space="preserve">usługi </w:t>
      </w:r>
      <w:r w:rsidR="00C84733" w:rsidRPr="00C550AA">
        <w:rPr>
          <w:rFonts w:ascii="Arial" w:hAnsi="Arial" w:cs="Arial"/>
          <w:sz w:val="22"/>
          <w:szCs w:val="22"/>
        </w:rPr>
        <w:t xml:space="preserve">z ramienia Wykonawcy </w:t>
      </w:r>
      <w:r w:rsidR="00E608A4" w:rsidRPr="00C550AA">
        <w:rPr>
          <w:rFonts w:ascii="Arial" w:hAnsi="Arial" w:cs="Arial"/>
          <w:sz w:val="22"/>
          <w:szCs w:val="22"/>
        </w:rPr>
        <w:t xml:space="preserve">powinna posiadać wykształcenie w dziedzinie ogrodnictwa </w:t>
      </w:r>
      <w:r w:rsidR="00C84733" w:rsidRPr="00C550AA">
        <w:rPr>
          <w:rFonts w:ascii="Arial" w:hAnsi="Arial" w:cs="Arial"/>
          <w:sz w:val="22"/>
          <w:szCs w:val="22"/>
        </w:rPr>
        <w:t>lub leśnictwa lub architektury krajobrazu.</w:t>
      </w:r>
      <w:r w:rsidR="00CE3283" w:rsidRPr="00C550AA">
        <w:rPr>
          <w:rFonts w:ascii="Arial" w:hAnsi="Arial" w:cs="Arial"/>
          <w:sz w:val="22"/>
          <w:szCs w:val="22"/>
          <w:highlight w:val="yellow"/>
        </w:rPr>
        <w:t xml:space="preserve"> </w:t>
      </w:r>
    </w:p>
    <w:p w14:paraId="25683FD7" w14:textId="77777777" w:rsidR="009F397D" w:rsidRPr="00C550AA" w:rsidRDefault="009F397D" w:rsidP="009F397D">
      <w:pPr>
        <w:pStyle w:val="Akapitzlist"/>
        <w:spacing w:before="120" w:after="120"/>
        <w:ind w:left="1134"/>
        <w:jc w:val="both"/>
        <w:rPr>
          <w:rFonts w:ascii="Arial" w:hAnsi="Arial" w:cs="Arial"/>
          <w:sz w:val="22"/>
          <w:szCs w:val="22"/>
        </w:rPr>
      </w:pPr>
      <w:r w:rsidRPr="00C550AA">
        <w:rPr>
          <w:rFonts w:ascii="Arial" w:hAnsi="Arial" w:cs="Arial"/>
          <w:b/>
          <w:sz w:val="22"/>
          <w:szCs w:val="22"/>
        </w:rPr>
        <w:t>Wzór wykazu stanowi załącznik nr 3 do SIWZ.</w:t>
      </w:r>
    </w:p>
    <w:p w14:paraId="7DF7A1AC" w14:textId="77777777" w:rsidR="0089793B" w:rsidRPr="00C550AA" w:rsidRDefault="00CA57FC"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Ocena spełniania warunków udziału w postępowaniu zostanie dokonana na podstawie dokumentów złożonych przez Wykonawcę, na zasadzie</w:t>
      </w:r>
      <w:r w:rsidR="00441F32" w:rsidRPr="00C550AA">
        <w:rPr>
          <w:rFonts w:ascii="Arial" w:hAnsi="Arial" w:cs="Arial"/>
          <w:sz w:val="22"/>
          <w:szCs w:val="22"/>
        </w:rPr>
        <w:t>:</w:t>
      </w:r>
      <w:r w:rsidR="00A4398B" w:rsidRPr="00C550AA">
        <w:rPr>
          <w:rFonts w:ascii="Arial" w:hAnsi="Arial" w:cs="Arial"/>
          <w:sz w:val="22"/>
          <w:szCs w:val="22"/>
        </w:rPr>
        <w:t xml:space="preserve"> </w:t>
      </w:r>
      <w:r w:rsidR="004E4BC9" w:rsidRPr="00C550AA">
        <w:rPr>
          <w:rFonts w:ascii="Arial" w:hAnsi="Arial" w:cs="Arial"/>
          <w:sz w:val="22"/>
          <w:szCs w:val="22"/>
        </w:rPr>
        <w:t>SPEŁNIA</w:t>
      </w:r>
      <w:r w:rsidR="00CE3283" w:rsidRPr="00C550AA">
        <w:rPr>
          <w:rFonts w:ascii="Arial" w:hAnsi="Arial" w:cs="Arial"/>
          <w:sz w:val="22"/>
          <w:szCs w:val="22"/>
        </w:rPr>
        <w:t xml:space="preserve"> </w:t>
      </w:r>
      <w:r w:rsidR="004E4BC9" w:rsidRPr="00C550AA">
        <w:rPr>
          <w:rFonts w:ascii="Arial" w:hAnsi="Arial" w:cs="Arial"/>
          <w:sz w:val="22"/>
          <w:szCs w:val="22"/>
        </w:rPr>
        <w:t>/</w:t>
      </w:r>
      <w:r w:rsidR="00CE3283" w:rsidRPr="00C550AA">
        <w:rPr>
          <w:rFonts w:ascii="Arial" w:hAnsi="Arial" w:cs="Arial"/>
          <w:sz w:val="22"/>
          <w:szCs w:val="22"/>
        </w:rPr>
        <w:t xml:space="preserve"> </w:t>
      </w:r>
      <w:r w:rsidR="004E4BC9" w:rsidRPr="00C550AA">
        <w:rPr>
          <w:rFonts w:ascii="Arial" w:hAnsi="Arial" w:cs="Arial"/>
          <w:sz w:val="22"/>
          <w:szCs w:val="22"/>
        </w:rPr>
        <w:t>NIE SPEŁNIA.</w:t>
      </w:r>
    </w:p>
    <w:p w14:paraId="20024EC7" w14:textId="4E103E85" w:rsidR="0089793B" w:rsidRPr="00C550AA"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bCs/>
          <w:sz w:val="22"/>
          <w:szCs w:val="22"/>
        </w:rPr>
        <w:t xml:space="preserve">Zamawiający może, na każdym etapie postępowania, uznać, że </w:t>
      </w:r>
      <w:r w:rsidR="001E55BF" w:rsidRPr="00C550AA">
        <w:rPr>
          <w:rFonts w:ascii="Arial" w:hAnsi="Arial" w:cs="Arial"/>
          <w:bCs/>
          <w:sz w:val="22"/>
          <w:szCs w:val="22"/>
        </w:rPr>
        <w:t>W</w:t>
      </w:r>
      <w:r w:rsidRPr="00C550AA">
        <w:rPr>
          <w:rFonts w:ascii="Arial" w:hAnsi="Arial" w:cs="Arial"/>
          <w:bCs/>
          <w:sz w:val="22"/>
          <w:szCs w:val="22"/>
        </w:rPr>
        <w:t xml:space="preserve">ykonawca nie posiada wymaganych zdolności, jeżeli zaangażowanie zasobów technicznych lub zawodowych </w:t>
      </w:r>
      <w:r w:rsidR="00CB45C3" w:rsidRPr="00C550AA">
        <w:rPr>
          <w:rFonts w:ascii="Arial" w:hAnsi="Arial" w:cs="Arial"/>
          <w:bCs/>
          <w:sz w:val="22"/>
          <w:szCs w:val="22"/>
        </w:rPr>
        <w:t>Wy</w:t>
      </w:r>
      <w:r w:rsidRPr="00C550AA">
        <w:rPr>
          <w:rFonts w:ascii="Arial" w:hAnsi="Arial" w:cs="Arial"/>
          <w:bCs/>
          <w:sz w:val="22"/>
          <w:szCs w:val="22"/>
        </w:rPr>
        <w:t xml:space="preserve">konawcy w inne przedsięwzięcia gospodarcze </w:t>
      </w:r>
      <w:r w:rsidR="00CB45C3" w:rsidRPr="00C550AA">
        <w:rPr>
          <w:rFonts w:ascii="Arial" w:hAnsi="Arial" w:cs="Arial"/>
          <w:bCs/>
          <w:sz w:val="22"/>
          <w:szCs w:val="22"/>
        </w:rPr>
        <w:t>W</w:t>
      </w:r>
      <w:r w:rsidRPr="00C550AA">
        <w:rPr>
          <w:rFonts w:ascii="Arial" w:hAnsi="Arial" w:cs="Arial"/>
          <w:bCs/>
          <w:sz w:val="22"/>
          <w:szCs w:val="22"/>
        </w:rPr>
        <w:t xml:space="preserve">ykonawcy może mieć negatywny wpływ na realizację zamówienia. </w:t>
      </w:r>
    </w:p>
    <w:p w14:paraId="1394F58C" w14:textId="77777777" w:rsidR="0089793B" w:rsidRPr="00C550AA" w:rsidRDefault="00B02F93" w:rsidP="001A691F">
      <w:pPr>
        <w:numPr>
          <w:ilvl w:val="1"/>
          <w:numId w:val="5"/>
        </w:numPr>
        <w:tabs>
          <w:tab w:val="left" w:pos="360"/>
        </w:tabs>
        <w:suppressAutoHyphens/>
        <w:spacing w:before="120" w:after="120"/>
        <w:ind w:left="357" w:hanging="357"/>
        <w:jc w:val="both"/>
        <w:rPr>
          <w:rFonts w:ascii="Arial" w:hAnsi="Arial" w:cs="Arial"/>
          <w:sz w:val="22"/>
          <w:szCs w:val="22"/>
        </w:rPr>
      </w:pPr>
      <w:r w:rsidRPr="00C550AA">
        <w:rPr>
          <w:rFonts w:ascii="Arial" w:hAnsi="Arial" w:cs="Arial"/>
          <w:sz w:val="22"/>
          <w:szCs w:val="22"/>
        </w:rPr>
        <w:t>Poleganie na zdolnościach lub sytuacji innych podmiotów:</w:t>
      </w:r>
    </w:p>
    <w:p w14:paraId="549CB9C0" w14:textId="77777777"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Wykonawca może w celu potwierdzenia spełniania warunków, </w:t>
      </w:r>
      <w:r w:rsidRPr="00C550AA">
        <w:rPr>
          <w:rFonts w:ascii="Arial" w:hAnsi="Arial" w:cs="Arial"/>
          <w:b/>
          <w:bCs/>
          <w:i/>
          <w:sz w:val="22"/>
          <w:szCs w:val="22"/>
        </w:rPr>
        <w:t>o których mowa w rozdz. VI. pkt. 3. ppkt 2) i 3)</w:t>
      </w:r>
      <w:r w:rsidRPr="00C550AA">
        <w:rPr>
          <w:rFonts w:ascii="Arial" w:hAnsi="Arial" w:cs="Arial"/>
          <w:i/>
          <w:sz w:val="22"/>
          <w:szCs w:val="22"/>
        </w:rPr>
        <w:t xml:space="preserve">, </w:t>
      </w:r>
      <w:r w:rsidRPr="00C550AA">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B8ED5F1" w14:textId="2A5141D4"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Wykonawca, który polega na zdolnościach lub sytuacji innych podmiotów, musi udowodnić </w:t>
      </w:r>
      <w:r w:rsidR="00393B34" w:rsidRPr="00C550AA">
        <w:rPr>
          <w:rFonts w:ascii="Arial" w:hAnsi="Arial" w:cs="Arial"/>
          <w:sz w:val="22"/>
          <w:szCs w:val="22"/>
        </w:rPr>
        <w:t>Zamawiając</w:t>
      </w:r>
      <w:r w:rsidRPr="00C550AA">
        <w:rPr>
          <w:rFonts w:ascii="Arial" w:hAnsi="Arial" w:cs="Arial"/>
          <w:sz w:val="22"/>
          <w:szCs w:val="22"/>
        </w:rPr>
        <w:t xml:space="preserve">emu, że realizując zamówienie będzie dysponował niezbędnymi zasobami tych podmiotów, </w:t>
      </w:r>
      <w:r w:rsidRPr="00C550AA">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B23433" w14:textId="4C9D6C5D"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Zamawiający ocenia, czy udostępniane </w:t>
      </w:r>
      <w:r w:rsidR="00CB45C3" w:rsidRPr="00C550AA">
        <w:rPr>
          <w:rFonts w:ascii="Arial" w:hAnsi="Arial" w:cs="Arial"/>
          <w:sz w:val="22"/>
          <w:szCs w:val="22"/>
        </w:rPr>
        <w:t>W</w:t>
      </w:r>
      <w:r w:rsidRPr="00C550AA">
        <w:rPr>
          <w:rFonts w:ascii="Arial" w:hAnsi="Arial" w:cs="Arial"/>
          <w:sz w:val="22"/>
          <w:szCs w:val="22"/>
        </w:rPr>
        <w:t>ykonawcy przez inne podmioty zdolności techniczne lub zawodowe lub ich sytuacja finansowa lub ekonomiczna, pozwalają na wykazanie przez</w:t>
      </w:r>
      <w:r w:rsidR="00631BEA" w:rsidRPr="00C550AA">
        <w:rPr>
          <w:rFonts w:ascii="Arial" w:hAnsi="Arial" w:cs="Arial"/>
          <w:sz w:val="22"/>
          <w:szCs w:val="22"/>
        </w:rPr>
        <w:t xml:space="preserve"> W</w:t>
      </w:r>
      <w:r w:rsidRPr="00C550AA">
        <w:rPr>
          <w:rFonts w:ascii="Arial" w:hAnsi="Arial" w:cs="Arial"/>
          <w:sz w:val="22"/>
          <w:szCs w:val="22"/>
        </w:rPr>
        <w:t xml:space="preserve">ykonawcę spełniania warunków udziału </w:t>
      </w:r>
      <w:r w:rsidR="00404D70" w:rsidRPr="00C550AA">
        <w:rPr>
          <w:rFonts w:ascii="Arial" w:hAnsi="Arial" w:cs="Arial"/>
          <w:sz w:val="22"/>
          <w:szCs w:val="22"/>
        </w:rPr>
        <w:t xml:space="preserve">                     </w:t>
      </w:r>
      <w:r w:rsidRPr="00C550AA">
        <w:rPr>
          <w:rFonts w:ascii="Arial" w:hAnsi="Arial" w:cs="Arial"/>
          <w:sz w:val="22"/>
          <w:szCs w:val="22"/>
        </w:rPr>
        <w:t xml:space="preserve">w postępowaniu oraz bada, czy nie zachodzą wobec </w:t>
      </w:r>
      <w:r w:rsidR="00936AF6" w:rsidRPr="00C550AA">
        <w:rPr>
          <w:rFonts w:ascii="Arial" w:hAnsi="Arial" w:cs="Arial"/>
          <w:sz w:val="22"/>
          <w:szCs w:val="22"/>
        </w:rPr>
        <w:t xml:space="preserve">tego podmiotu </w:t>
      </w:r>
      <w:r w:rsidRPr="00C550AA">
        <w:rPr>
          <w:rFonts w:ascii="Arial" w:hAnsi="Arial" w:cs="Arial"/>
          <w:sz w:val="22"/>
          <w:szCs w:val="22"/>
        </w:rPr>
        <w:t>podstawy wykluczenia, o których mowa w art. 24 ust. 1 pkt 13-2</w:t>
      </w:r>
      <w:r w:rsidR="003F625D" w:rsidRPr="00C550AA">
        <w:rPr>
          <w:rFonts w:ascii="Arial" w:hAnsi="Arial" w:cs="Arial"/>
          <w:sz w:val="22"/>
          <w:szCs w:val="22"/>
        </w:rPr>
        <w:t>2</w:t>
      </w:r>
      <w:r w:rsidRPr="00C550AA">
        <w:rPr>
          <w:rFonts w:ascii="Arial" w:hAnsi="Arial" w:cs="Arial"/>
          <w:sz w:val="22"/>
          <w:szCs w:val="22"/>
        </w:rPr>
        <w:t xml:space="preserve"> i ust. 5. ustawy Pzp.</w:t>
      </w:r>
    </w:p>
    <w:p w14:paraId="3C896477" w14:textId="682A5E02"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W odniesieniu do warunków dotyczących wykształcenia, kwalifikacji zawodowych lub doświadczenia,</w:t>
      </w:r>
      <w:r w:rsidR="00631BEA" w:rsidRPr="00C550AA">
        <w:rPr>
          <w:rFonts w:ascii="Arial" w:hAnsi="Arial" w:cs="Arial"/>
          <w:sz w:val="22"/>
          <w:szCs w:val="22"/>
        </w:rPr>
        <w:t xml:space="preserve"> Wy</w:t>
      </w:r>
      <w:r w:rsidRPr="00C550AA">
        <w:rPr>
          <w:rFonts w:ascii="Arial" w:hAnsi="Arial" w:cs="Arial"/>
          <w:sz w:val="22"/>
          <w:szCs w:val="22"/>
        </w:rPr>
        <w:t xml:space="preserve">konawcy mogą polegać na zdolnościach innych podmiotów, jeśli podmioty te zrealizują usługi, do realizacji których te zdolności są wymagane. </w:t>
      </w:r>
    </w:p>
    <w:p w14:paraId="7DDFFE32" w14:textId="4D360E09" w:rsidR="0089793B" w:rsidRPr="00C550AA" w:rsidRDefault="00B02F93"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Wyko</w:t>
      </w:r>
      <w:r w:rsidR="00F61D0A" w:rsidRPr="00C550AA">
        <w:rPr>
          <w:rFonts w:ascii="Arial" w:hAnsi="Arial" w:cs="Arial"/>
          <w:sz w:val="22"/>
          <w:szCs w:val="22"/>
        </w:rPr>
        <w:t xml:space="preserve">nawca, który polega na sytuacji </w:t>
      </w:r>
      <w:r w:rsidRPr="00C550AA">
        <w:rPr>
          <w:rFonts w:ascii="Arial" w:hAnsi="Arial" w:cs="Arial"/>
          <w:sz w:val="22"/>
          <w:szCs w:val="22"/>
        </w:rPr>
        <w:t xml:space="preserve">finansowej </w:t>
      </w:r>
      <w:r w:rsidR="00F61D0A" w:rsidRPr="00C550AA">
        <w:rPr>
          <w:rFonts w:ascii="Arial" w:hAnsi="Arial" w:cs="Arial"/>
          <w:sz w:val="22"/>
          <w:szCs w:val="22"/>
        </w:rPr>
        <w:t xml:space="preserve">lub ekonomicznej </w:t>
      </w:r>
      <w:r w:rsidRPr="00C550AA">
        <w:rPr>
          <w:rFonts w:ascii="Arial" w:hAnsi="Arial" w:cs="Arial"/>
          <w:sz w:val="22"/>
          <w:szCs w:val="22"/>
        </w:rPr>
        <w:t xml:space="preserve">innych podmiotów, odpowiada solidarnie z podmiotem, który zobowiązał się do udostępnienia zasobów, za szkodę poniesioną przez </w:t>
      </w:r>
      <w:r w:rsidR="00393B34" w:rsidRPr="00C550AA">
        <w:rPr>
          <w:rFonts w:ascii="Arial" w:hAnsi="Arial" w:cs="Arial"/>
          <w:sz w:val="22"/>
          <w:szCs w:val="22"/>
        </w:rPr>
        <w:t>Zamawiając</w:t>
      </w:r>
      <w:r w:rsidRPr="00C550AA">
        <w:rPr>
          <w:rFonts w:ascii="Arial" w:hAnsi="Arial" w:cs="Arial"/>
          <w:sz w:val="22"/>
          <w:szCs w:val="22"/>
        </w:rPr>
        <w:t>ego powstałą wskutek nieudostępnienia tych zasobów, chyba że za nieudostępnienie zasobów nie ponosi winy.</w:t>
      </w:r>
    </w:p>
    <w:p w14:paraId="1527C39F" w14:textId="3DAAE9DD" w:rsidR="0089793B" w:rsidRPr="00C550AA" w:rsidRDefault="00835AC5" w:rsidP="001A691F">
      <w:pPr>
        <w:pStyle w:val="Akapitzlist"/>
        <w:numPr>
          <w:ilvl w:val="1"/>
          <w:numId w:val="22"/>
        </w:numPr>
        <w:spacing w:before="120" w:after="120"/>
        <w:ind w:left="1134" w:hanging="425"/>
        <w:jc w:val="both"/>
        <w:rPr>
          <w:rFonts w:ascii="Arial" w:hAnsi="Arial" w:cs="Arial"/>
          <w:sz w:val="22"/>
          <w:szCs w:val="22"/>
        </w:rPr>
      </w:pPr>
      <w:r w:rsidRPr="00C550AA">
        <w:rPr>
          <w:rFonts w:ascii="Arial" w:hAnsi="Arial" w:cs="Arial"/>
          <w:sz w:val="22"/>
          <w:szCs w:val="22"/>
        </w:rPr>
        <w:t xml:space="preserve">Jeżeli zdolności techniczne lub zawodowe lub sytuacja ekonomiczna lub finansowa, podmiotu, o którym mowa w ppkt 1), nie potwierdzają spełnienia </w:t>
      </w:r>
      <w:r w:rsidRPr="00C550AA">
        <w:rPr>
          <w:rFonts w:ascii="Arial" w:hAnsi="Arial" w:cs="Arial"/>
          <w:sz w:val="22"/>
          <w:szCs w:val="22"/>
        </w:rPr>
        <w:lastRenderedPageBreak/>
        <w:t xml:space="preserve">przez </w:t>
      </w:r>
      <w:r w:rsidR="001A26AB" w:rsidRPr="00C550AA">
        <w:rPr>
          <w:rFonts w:ascii="Arial" w:hAnsi="Arial" w:cs="Arial"/>
          <w:sz w:val="22"/>
          <w:szCs w:val="22"/>
        </w:rPr>
        <w:t>W</w:t>
      </w:r>
      <w:r w:rsidRPr="00C550AA">
        <w:rPr>
          <w:rFonts w:ascii="Arial" w:hAnsi="Arial" w:cs="Arial"/>
          <w:sz w:val="22"/>
          <w:szCs w:val="22"/>
        </w:rPr>
        <w:t xml:space="preserve">ykonawcę warunków udziału w postępowaniu lub zachodzą wobec tych podmiotów podstawy wykluczenia, </w:t>
      </w:r>
      <w:r w:rsidR="007E7FBA" w:rsidRPr="00C550AA">
        <w:rPr>
          <w:rFonts w:ascii="Arial" w:hAnsi="Arial" w:cs="Arial"/>
          <w:sz w:val="22"/>
          <w:szCs w:val="22"/>
        </w:rPr>
        <w:t>Zamawiający</w:t>
      </w:r>
      <w:r w:rsidRPr="00C550AA">
        <w:rPr>
          <w:rFonts w:ascii="Arial" w:hAnsi="Arial" w:cs="Arial"/>
          <w:sz w:val="22"/>
          <w:szCs w:val="22"/>
        </w:rPr>
        <w:t xml:space="preserve"> żąda, aby </w:t>
      </w:r>
      <w:r w:rsidR="00257055" w:rsidRPr="00C550AA">
        <w:rPr>
          <w:rFonts w:ascii="Arial" w:hAnsi="Arial" w:cs="Arial"/>
          <w:sz w:val="22"/>
          <w:szCs w:val="22"/>
        </w:rPr>
        <w:t>Wykonawca</w:t>
      </w:r>
      <w:r w:rsidRPr="00C550AA">
        <w:rPr>
          <w:rFonts w:ascii="Arial" w:hAnsi="Arial" w:cs="Arial"/>
          <w:sz w:val="22"/>
          <w:szCs w:val="22"/>
        </w:rPr>
        <w:t xml:space="preserve"> </w:t>
      </w:r>
      <w:r w:rsidR="00404D70" w:rsidRPr="00C550AA">
        <w:rPr>
          <w:rFonts w:ascii="Arial" w:hAnsi="Arial" w:cs="Arial"/>
          <w:sz w:val="22"/>
          <w:szCs w:val="22"/>
        </w:rPr>
        <w:t xml:space="preserve">                    </w:t>
      </w:r>
      <w:r w:rsidRPr="00C550AA">
        <w:rPr>
          <w:rFonts w:ascii="Arial" w:hAnsi="Arial" w:cs="Arial"/>
          <w:sz w:val="22"/>
          <w:szCs w:val="22"/>
        </w:rPr>
        <w:t xml:space="preserve">w terminie określonym przez </w:t>
      </w:r>
      <w:r w:rsidR="00CA7C20" w:rsidRPr="00C550AA">
        <w:rPr>
          <w:rFonts w:ascii="Arial" w:hAnsi="Arial" w:cs="Arial"/>
          <w:sz w:val="22"/>
          <w:szCs w:val="22"/>
        </w:rPr>
        <w:t>Zamawiając</w:t>
      </w:r>
      <w:r w:rsidRPr="00C550AA">
        <w:rPr>
          <w:rFonts w:ascii="Arial" w:hAnsi="Arial" w:cs="Arial"/>
          <w:sz w:val="22"/>
          <w:szCs w:val="22"/>
        </w:rPr>
        <w:t xml:space="preserve">ego: </w:t>
      </w:r>
    </w:p>
    <w:p w14:paraId="31885D31" w14:textId="77777777" w:rsidR="0089793B" w:rsidRPr="00C550AA" w:rsidRDefault="00B02F93" w:rsidP="001A691F">
      <w:pPr>
        <w:pStyle w:val="Akapitzlist"/>
        <w:numPr>
          <w:ilvl w:val="0"/>
          <w:numId w:val="23"/>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zastąpił ten podmiot innym podmiotem lub podmiotami lub</w:t>
      </w:r>
    </w:p>
    <w:p w14:paraId="576BDDA4" w14:textId="77777777" w:rsidR="00B02F93" w:rsidRPr="00C550AA" w:rsidRDefault="00B02F93" w:rsidP="001A691F">
      <w:pPr>
        <w:pStyle w:val="Akapitzlist"/>
        <w:numPr>
          <w:ilvl w:val="0"/>
          <w:numId w:val="23"/>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C550AA">
        <w:rPr>
          <w:rFonts w:ascii="Arial" w:hAnsi="Arial" w:cs="Arial"/>
          <w:sz w:val="22"/>
          <w:szCs w:val="22"/>
        </w:rPr>
        <w:t>.</w:t>
      </w:r>
      <w:r w:rsidRPr="00C550AA">
        <w:rPr>
          <w:rFonts w:ascii="Arial" w:hAnsi="Arial" w:cs="Arial"/>
          <w:sz w:val="22"/>
          <w:szCs w:val="22"/>
        </w:rPr>
        <w:t xml:space="preserve"> 1).</w:t>
      </w:r>
    </w:p>
    <w:p w14:paraId="6022C94C" w14:textId="77777777" w:rsidR="0089793B" w:rsidRPr="00C550AA" w:rsidRDefault="0089793B" w:rsidP="0089793B">
      <w:pPr>
        <w:pStyle w:val="Akapitzlist"/>
        <w:tabs>
          <w:tab w:val="num" w:pos="1560"/>
        </w:tabs>
        <w:spacing w:before="120" w:after="120"/>
        <w:ind w:left="1560"/>
        <w:jc w:val="both"/>
        <w:rPr>
          <w:rFonts w:ascii="Arial" w:hAnsi="Arial" w:cs="Arial"/>
          <w:sz w:val="22"/>
          <w:szCs w:val="22"/>
        </w:rPr>
      </w:pPr>
    </w:p>
    <w:p w14:paraId="319157F4" w14:textId="77777777" w:rsidR="0089793B" w:rsidRPr="00C550AA" w:rsidRDefault="00D64DA1" w:rsidP="001A691F">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C550AA">
        <w:rPr>
          <w:sz w:val="24"/>
          <w:szCs w:val="24"/>
        </w:rPr>
        <w:t>Wykaz oświadczeń i dokumentów składanych wraz z formularzem ofertowym.</w:t>
      </w:r>
    </w:p>
    <w:p w14:paraId="2FE80255" w14:textId="77777777" w:rsidR="0089793B" w:rsidRPr="00C550AA" w:rsidRDefault="0089793B" w:rsidP="0089793B"/>
    <w:p w14:paraId="72AE56C9" w14:textId="77777777" w:rsidR="0089793B" w:rsidRPr="00C550AA" w:rsidRDefault="00D64D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C550AA">
        <w:rPr>
          <w:rFonts w:ascii="Arial" w:hAnsi="Arial" w:cs="Arial"/>
          <w:sz w:val="22"/>
          <w:szCs w:val="22"/>
        </w:rPr>
        <w:t xml:space="preserve">Wykonawca załączy do </w:t>
      </w:r>
      <w:r w:rsidR="00EB3982" w:rsidRPr="00C550AA">
        <w:rPr>
          <w:rFonts w:ascii="Arial" w:hAnsi="Arial" w:cs="Arial"/>
          <w:sz w:val="22"/>
          <w:szCs w:val="22"/>
        </w:rPr>
        <w:t xml:space="preserve">wypełnionego </w:t>
      </w:r>
      <w:r w:rsidR="00EB3982" w:rsidRPr="00C550AA">
        <w:rPr>
          <w:rFonts w:ascii="Arial" w:hAnsi="Arial" w:cs="Arial"/>
          <w:b/>
          <w:sz w:val="22"/>
          <w:szCs w:val="22"/>
        </w:rPr>
        <w:t>Formularza Oferty</w:t>
      </w:r>
      <w:r w:rsidR="00EB3982" w:rsidRPr="00C550AA">
        <w:rPr>
          <w:rFonts w:ascii="Arial" w:hAnsi="Arial" w:cs="Arial"/>
          <w:sz w:val="22"/>
          <w:szCs w:val="22"/>
        </w:rPr>
        <w:t xml:space="preserve"> -</w:t>
      </w:r>
      <w:r w:rsidRPr="00C550AA">
        <w:rPr>
          <w:rFonts w:ascii="Arial" w:hAnsi="Arial" w:cs="Arial"/>
          <w:sz w:val="22"/>
          <w:szCs w:val="22"/>
        </w:rPr>
        <w:t xml:space="preserve"> </w:t>
      </w:r>
      <w:r w:rsidRPr="00C550AA">
        <w:rPr>
          <w:rFonts w:ascii="Arial" w:hAnsi="Arial" w:cs="Arial"/>
          <w:b/>
          <w:sz w:val="22"/>
          <w:szCs w:val="22"/>
        </w:rPr>
        <w:t xml:space="preserve">zał. </w:t>
      </w:r>
      <w:r w:rsidR="00720048" w:rsidRPr="00C550AA">
        <w:rPr>
          <w:rFonts w:ascii="Arial" w:hAnsi="Arial" w:cs="Arial"/>
          <w:b/>
          <w:sz w:val="22"/>
          <w:szCs w:val="22"/>
        </w:rPr>
        <w:t>n</w:t>
      </w:r>
      <w:r w:rsidRPr="00C550AA">
        <w:rPr>
          <w:rFonts w:ascii="Arial" w:hAnsi="Arial" w:cs="Arial"/>
          <w:b/>
          <w:sz w:val="22"/>
          <w:szCs w:val="22"/>
        </w:rPr>
        <w:t>r</w:t>
      </w:r>
      <w:r w:rsidR="00E86469" w:rsidRPr="00C550AA">
        <w:rPr>
          <w:rFonts w:ascii="Arial" w:hAnsi="Arial" w:cs="Arial"/>
          <w:b/>
          <w:sz w:val="22"/>
          <w:szCs w:val="22"/>
        </w:rPr>
        <w:t xml:space="preserve"> 1 </w:t>
      </w:r>
      <w:r w:rsidR="00EB3982" w:rsidRPr="00C550AA">
        <w:rPr>
          <w:rFonts w:ascii="Arial" w:hAnsi="Arial" w:cs="Arial"/>
          <w:b/>
          <w:sz w:val="22"/>
          <w:szCs w:val="22"/>
        </w:rPr>
        <w:t>do SIWZ</w:t>
      </w:r>
      <w:r w:rsidRPr="00C550AA">
        <w:rPr>
          <w:rFonts w:ascii="Arial" w:hAnsi="Arial" w:cs="Arial"/>
          <w:b/>
          <w:sz w:val="22"/>
          <w:szCs w:val="22"/>
        </w:rPr>
        <w:t>,</w:t>
      </w:r>
      <w:r w:rsidRPr="00C550AA">
        <w:rPr>
          <w:rFonts w:ascii="Arial" w:hAnsi="Arial" w:cs="Arial"/>
          <w:sz w:val="22"/>
          <w:szCs w:val="22"/>
        </w:rPr>
        <w:t xml:space="preserve"> następujące oświadczenia i dokumenty:</w:t>
      </w:r>
    </w:p>
    <w:p w14:paraId="25444A0B" w14:textId="77777777" w:rsidR="0089793B" w:rsidRPr="00C550AA" w:rsidRDefault="00F17066" w:rsidP="001A691F">
      <w:pPr>
        <w:pStyle w:val="Akapitzlist"/>
        <w:numPr>
          <w:ilvl w:val="1"/>
          <w:numId w:val="25"/>
        </w:numPr>
        <w:spacing w:before="120" w:after="120"/>
        <w:ind w:left="1134" w:hanging="425"/>
        <w:jc w:val="both"/>
        <w:rPr>
          <w:rFonts w:ascii="Arial" w:hAnsi="Arial" w:cs="Arial"/>
          <w:sz w:val="22"/>
          <w:szCs w:val="22"/>
        </w:rPr>
      </w:pPr>
      <w:r w:rsidRPr="00C550AA">
        <w:rPr>
          <w:rFonts w:ascii="Arial" w:hAnsi="Arial" w:cs="Arial"/>
          <w:sz w:val="22"/>
          <w:szCs w:val="22"/>
        </w:rPr>
        <w:t xml:space="preserve">Oświadczenie </w:t>
      </w:r>
      <w:r w:rsidR="00587736" w:rsidRPr="00C550AA">
        <w:rPr>
          <w:rFonts w:ascii="Arial" w:hAnsi="Arial" w:cs="Arial"/>
          <w:bCs/>
          <w:sz w:val="22"/>
          <w:szCs w:val="22"/>
        </w:rPr>
        <w:t xml:space="preserve">dotyczące przesłanek wykluczenia z postępowania i  spełnienia warunków udziału w postępowaniu. </w:t>
      </w:r>
      <w:r w:rsidR="007048B2" w:rsidRPr="00C550AA">
        <w:rPr>
          <w:rFonts w:ascii="Arial" w:hAnsi="Arial" w:cs="Arial"/>
          <w:sz w:val="22"/>
          <w:szCs w:val="22"/>
        </w:rPr>
        <w:t xml:space="preserve">Oświadczenie należy złożyć na druku stanowiącym </w:t>
      </w:r>
      <w:r w:rsidR="007048B2" w:rsidRPr="00C550AA">
        <w:rPr>
          <w:rFonts w:ascii="Arial" w:hAnsi="Arial" w:cs="Arial"/>
          <w:b/>
          <w:sz w:val="22"/>
          <w:szCs w:val="22"/>
        </w:rPr>
        <w:t>zał</w:t>
      </w:r>
      <w:r w:rsidR="00720048" w:rsidRPr="00C550AA">
        <w:rPr>
          <w:rFonts w:ascii="Arial" w:hAnsi="Arial" w:cs="Arial"/>
          <w:b/>
          <w:sz w:val="22"/>
          <w:szCs w:val="22"/>
        </w:rPr>
        <w:t>.</w:t>
      </w:r>
      <w:r w:rsidR="00720048" w:rsidRPr="00C550AA">
        <w:rPr>
          <w:rFonts w:ascii="Arial" w:hAnsi="Arial" w:cs="Arial"/>
          <w:sz w:val="22"/>
          <w:szCs w:val="22"/>
        </w:rPr>
        <w:t xml:space="preserve"> </w:t>
      </w:r>
      <w:r w:rsidR="007048B2" w:rsidRPr="00C550AA">
        <w:rPr>
          <w:rFonts w:ascii="Arial" w:hAnsi="Arial" w:cs="Arial"/>
          <w:sz w:val="22"/>
          <w:szCs w:val="22"/>
        </w:rPr>
        <w:t xml:space="preserve"> </w:t>
      </w:r>
      <w:r w:rsidR="007048B2" w:rsidRPr="00C550AA">
        <w:rPr>
          <w:rFonts w:ascii="Arial" w:hAnsi="Arial" w:cs="Arial"/>
          <w:b/>
          <w:sz w:val="22"/>
          <w:szCs w:val="22"/>
        </w:rPr>
        <w:t xml:space="preserve">nr </w:t>
      </w:r>
      <w:r w:rsidR="00EB3982" w:rsidRPr="00C550AA">
        <w:rPr>
          <w:rFonts w:ascii="Arial" w:hAnsi="Arial" w:cs="Arial"/>
          <w:b/>
          <w:sz w:val="22"/>
          <w:szCs w:val="22"/>
        </w:rPr>
        <w:t xml:space="preserve">2 </w:t>
      </w:r>
      <w:r w:rsidR="007048B2" w:rsidRPr="00C550AA">
        <w:rPr>
          <w:rFonts w:ascii="Arial" w:hAnsi="Arial" w:cs="Arial"/>
          <w:b/>
          <w:sz w:val="22"/>
          <w:szCs w:val="22"/>
        </w:rPr>
        <w:t>do SIWZ</w:t>
      </w:r>
      <w:r w:rsidR="007048B2" w:rsidRPr="00C550AA">
        <w:rPr>
          <w:rFonts w:ascii="Arial" w:hAnsi="Arial" w:cs="Arial"/>
          <w:sz w:val="22"/>
          <w:szCs w:val="22"/>
        </w:rPr>
        <w:t>.</w:t>
      </w:r>
    </w:p>
    <w:p w14:paraId="7574CF7C" w14:textId="77777777" w:rsidR="0089793B" w:rsidRPr="00C550AA" w:rsidRDefault="00C52AEE" w:rsidP="001A691F">
      <w:pPr>
        <w:pStyle w:val="Akapitzlist"/>
        <w:numPr>
          <w:ilvl w:val="1"/>
          <w:numId w:val="25"/>
        </w:numPr>
        <w:spacing w:before="120" w:after="120"/>
        <w:ind w:left="1134" w:hanging="425"/>
        <w:jc w:val="both"/>
        <w:rPr>
          <w:rFonts w:ascii="Arial" w:hAnsi="Arial" w:cs="Arial"/>
          <w:sz w:val="22"/>
          <w:szCs w:val="22"/>
        </w:rPr>
      </w:pPr>
      <w:r w:rsidRPr="00C550AA">
        <w:rPr>
          <w:rFonts w:ascii="Arial" w:hAnsi="Arial" w:cs="Arial"/>
          <w:sz w:val="22"/>
          <w:szCs w:val="22"/>
        </w:rPr>
        <w:t xml:space="preserve">Dowód wniesienia wadium. </w:t>
      </w:r>
    </w:p>
    <w:p w14:paraId="1D48CBB3" w14:textId="77777777" w:rsidR="008331D5" w:rsidRPr="00C550AA" w:rsidRDefault="008331D5" w:rsidP="001A691F">
      <w:pPr>
        <w:pStyle w:val="Akapitzlist"/>
        <w:numPr>
          <w:ilvl w:val="0"/>
          <w:numId w:val="3"/>
        </w:numPr>
        <w:spacing w:before="120" w:after="120"/>
        <w:jc w:val="both"/>
        <w:rPr>
          <w:rFonts w:ascii="Arial" w:hAnsi="Arial" w:cs="Arial"/>
          <w:b/>
          <w:sz w:val="22"/>
          <w:szCs w:val="22"/>
        </w:rPr>
      </w:pPr>
      <w:r w:rsidRPr="00C550AA">
        <w:rPr>
          <w:rFonts w:ascii="Arial" w:hAnsi="Arial" w:cs="Arial"/>
          <w:b/>
          <w:sz w:val="22"/>
          <w:szCs w:val="22"/>
        </w:rPr>
        <w:t xml:space="preserve">Zamawiający najpierw dokona oceny ofert, a następnie zbada, czy </w:t>
      </w:r>
      <w:r w:rsidR="00720048" w:rsidRPr="00C550AA">
        <w:rPr>
          <w:rFonts w:ascii="Arial" w:hAnsi="Arial" w:cs="Arial"/>
          <w:b/>
          <w:sz w:val="22"/>
          <w:szCs w:val="22"/>
        </w:rPr>
        <w:t>W</w:t>
      </w:r>
      <w:r w:rsidRPr="00C550AA">
        <w:rPr>
          <w:rFonts w:ascii="Arial" w:hAnsi="Arial" w:cs="Arial"/>
          <w:b/>
          <w:sz w:val="22"/>
          <w:szCs w:val="22"/>
        </w:rPr>
        <w:t>ykonawca, którego oferta zostanie oceniona jako najkorzystniejsza, nie podlega wykluczeniu oraz spełnia warunki udziału w postępowaniu.</w:t>
      </w:r>
    </w:p>
    <w:p w14:paraId="0CBB4B0D" w14:textId="77777777" w:rsidR="0089793B" w:rsidRPr="00C550AA" w:rsidRDefault="0089793B" w:rsidP="0089793B">
      <w:pPr>
        <w:pStyle w:val="Akapitzlist"/>
        <w:spacing w:before="120" w:after="120"/>
        <w:ind w:left="360"/>
        <w:jc w:val="both"/>
        <w:rPr>
          <w:rFonts w:ascii="Arial" w:hAnsi="Arial" w:cs="Arial"/>
          <w:b/>
          <w:sz w:val="22"/>
          <w:szCs w:val="22"/>
        </w:rPr>
      </w:pPr>
    </w:p>
    <w:p w14:paraId="083AEDF8" w14:textId="77777777" w:rsidR="0089793B" w:rsidRPr="00C550AA" w:rsidRDefault="00F26B92" w:rsidP="001A691F">
      <w:pPr>
        <w:pStyle w:val="Nagwek1"/>
        <w:numPr>
          <w:ilvl w:val="0"/>
          <w:numId w:val="18"/>
        </w:numPr>
        <w:suppressAutoHyphens/>
        <w:spacing w:before="120" w:after="120"/>
        <w:jc w:val="both"/>
        <w:rPr>
          <w:sz w:val="24"/>
          <w:szCs w:val="24"/>
        </w:rPr>
      </w:pPr>
      <w:r w:rsidRPr="00C550AA">
        <w:rPr>
          <w:sz w:val="24"/>
          <w:szCs w:val="24"/>
        </w:rPr>
        <w:t>Wykaz oświadczeń</w:t>
      </w:r>
      <w:r w:rsidR="00854B00" w:rsidRPr="00C550AA">
        <w:rPr>
          <w:sz w:val="24"/>
          <w:szCs w:val="24"/>
        </w:rPr>
        <w:t xml:space="preserve"> </w:t>
      </w:r>
      <w:r w:rsidR="00A91A47" w:rsidRPr="00C550AA">
        <w:rPr>
          <w:sz w:val="24"/>
          <w:szCs w:val="24"/>
        </w:rPr>
        <w:t>lub</w:t>
      </w:r>
      <w:r w:rsidR="00854B00" w:rsidRPr="00C550AA">
        <w:rPr>
          <w:sz w:val="24"/>
          <w:szCs w:val="24"/>
        </w:rPr>
        <w:t xml:space="preserve"> dokument</w:t>
      </w:r>
      <w:r w:rsidRPr="00C550AA">
        <w:rPr>
          <w:sz w:val="24"/>
          <w:szCs w:val="24"/>
        </w:rPr>
        <w:t>ów,</w:t>
      </w:r>
      <w:r w:rsidR="00854B00" w:rsidRPr="00C550AA">
        <w:rPr>
          <w:sz w:val="24"/>
          <w:szCs w:val="24"/>
        </w:rPr>
        <w:t xml:space="preserve"> </w:t>
      </w:r>
      <w:r w:rsidR="0050168B" w:rsidRPr="00C550AA">
        <w:rPr>
          <w:sz w:val="24"/>
          <w:szCs w:val="24"/>
        </w:rPr>
        <w:t>potwierdzających spełnienie</w:t>
      </w:r>
      <w:r w:rsidR="00854B00" w:rsidRPr="00C550AA">
        <w:rPr>
          <w:sz w:val="24"/>
          <w:szCs w:val="24"/>
        </w:rPr>
        <w:t xml:space="preserve"> warunków udziału w postępowaniu oraz </w:t>
      </w:r>
      <w:r w:rsidRPr="00C550AA">
        <w:rPr>
          <w:sz w:val="24"/>
          <w:szCs w:val="24"/>
        </w:rPr>
        <w:t>brak podstaw</w:t>
      </w:r>
      <w:r w:rsidR="00854B00" w:rsidRPr="00C550AA">
        <w:rPr>
          <w:sz w:val="24"/>
          <w:szCs w:val="24"/>
        </w:rPr>
        <w:t xml:space="preserve"> wykluczeni</w:t>
      </w:r>
      <w:r w:rsidRPr="00C550AA">
        <w:rPr>
          <w:sz w:val="24"/>
          <w:szCs w:val="24"/>
        </w:rPr>
        <w:t>a</w:t>
      </w:r>
      <w:r w:rsidR="00AB39C7" w:rsidRPr="00C550AA">
        <w:rPr>
          <w:sz w:val="24"/>
          <w:szCs w:val="24"/>
        </w:rPr>
        <w:t>.</w:t>
      </w:r>
      <w:bookmarkEnd w:id="8"/>
    </w:p>
    <w:p w14:paraId="57C7F811" w14:textId="77777777" w:rsidR="0089793B" w:rsidRPr="00C550AA" w:rsidRDefault="0089793B" w:rsidP="0089793B"/>
    <w:p w14:paraId="2D848E20" w14:textId="39249BEE" w:rsidR="00B259D0" w:rsidRPr="00C550AA" w:rsidRDefault="00FF460C"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 xml:space="preserve">Do oferty każdy </w:t>
      </w:r>
      <w:r w:rsidR="00257055" w:rsidRPr="00C550AA">
        <w:rPr>
          <w:rFonts w:ascii="Arial" w:hAnsi="Arial" w:cs="Arial"/>
          <w:sz w:val="22"/>
          <w:szCs w:val="22"/>
        </w:rPr>
        <w:t>Wykonawca</w:t>
      </w:r>
      <w:r w:rsidRPr="00C550AA">
        <w:rPr>
          <w:rFonts w:ascii="Arial" w:hAnsi="Arial" w:cs="Arial"/>
          <w:sz w:val="22"/>
          <w:szCs w:val="22"/>
        </w:rPr>
        <w:t xml:space="preserve"> musi dołączyć aktualne na dzień składania ofert oświadczenie w zakresie wskazanym w załączniku nr</w:t>
      </w:r>
      <w:r w:rsidRPr="00C550AA">
        <w:rPr>
          <w:rFonts w:ascii="Arial" w:hAnsi="Arial" w:cs="Arial"/>
          <w:b/>
          <w:sz w:val="22"/>
          <w:szCs w:val="22"/>
          <w:u w:val="single"/>
        </w:rPr>
        <w:t xml:space="preserve"> </w:t>
      </w:r>
      <w:r w:rsidR="00EB3982" w:rsidRPr="00C550AA">
        <w:rPr>
          <w:rFonts w:ascii="Arial" w:hAnsi="Arial" w:cs="Arial"/>
          <w:b/>
          <w:sz w:val="22"/>
          <w:szCs w:val="22"/>
          <w:u w:val="single"/>
        </w:rPr>
        <w:t>2</w:t>
      </w:r>
      <w:r w:rsidRPr="00C550AA">
        <w:rPr>
          <w:rFonts w:ascii="Arial" w:hAnsi="Arial" w:cs="Arial"/>
          <w:b/>
          <w:sz w:val="22"/>
          <w:szCs w:val="22"/>
          <w:u w:val="single"/>
        </w:rPr>
        <w:t xml:space="preserve"> </w:t>
      </w:r>
      <w:r w:rsidRPr="00C550AA">
        <w:rPr>
          <w:rFonts w:ascii="Arial" w:hAnsi="Arial" w:cs="Arial"/>
          <w:sz w:val="22"/>
          <w:szCs w:val="22"/>
        </w:rPr>
        <w:t xml:space="preserve">do SIWZ. Informacje zawarte w oświadczeniu będą stanowić wstępne potwierdzenie, że </w:t>
      </w:r>
      <w:r w:rsidR="00257055" w:rsidRPr="00C550AA">
        <w:rPr>
          <w:rFonts w:ascii="Arial" w:hAnsi="Arial" w:cs="Arial"/>
          <w:sz w:val="22"/>
          <w:szCs w:val="22"/>
        </w:rPr>
        <w:t>Wykonawca</w:t>
      </w:r>
      <w:r w:rsidRPr="00C550AA">
        <w:rPr>
          <w:rFonts w:ascii="Arial" w:hAnsi="Arial" w:cs="Arial"/>
          <w:sz w:val="22"/>
          <w:szCs w:val="22"/>
        </w:rPr>
        <w:t xml:space="preserve"> nie podlega wykluczeniu oraz spełnia warunki udziału </w:t>
      </w:r>
      <w:r w:rsidR="006631F9" w:rsidRPr="00C550AA">
        <w:rPr>
          <w:rFonts w:ascii="Arial" w:hAnsi="Arial" w:cs="Arial"/>
          <w:sz w:val="22"/>
          <w:szCs w:val="22"/>
        </w:rPr>
        <w:t>w postępowaniu.</w:t>
      </w:r>
    </w:p>
    <w:p w14:paraId="514D3552" w14:textId="66F71E96" w:rsidR="00B259D0" w:rsidRPr="00C550AA" w:rsidRDefault="00B259D0" w:rsidP="001A691F">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 przypadku </w:t>
      </w:r>
      <w:r w:rsidRPr="00C550AA">
        <w:rPr>
          <w:rFonts w:ascii="Arial" w:hAnsi="Arial" w:cs="Arial"/>
          <w:b/>
          <w:sz w:val="22"/>
          <w:szCs w:val="22"/>
          <w:u w:val="single"/>
        </w:rPr>
        <w:t>wspólnego ubiegania się</w:t>
      </w:r>
      <w:r w:rsidRPr="00C550AA">
        <w:rPr>
          <w:rFonts w:ascii="Arial" w:hAnsi="Arial" w:cs="Arial"/>
          <w:sz w:val="22"/>
          <w:szCs w:val="22"/>
        </w:rPr>
        <w:t xml:space="preserve"> o zamówienie przez</w:t>
      </w:r>
      <w:r w:rsidR="001A26AB" w:rsidRPr="00C550AA">
        <w:rPr>
          <w:rFonts w:ascii="Arial" w:hAnsi="Arial" w:cs="Arial"/>
          <w:sz w:val="22"/>
          <w:szCs w:val="22"/>
        </w:rPr>
        <w:t xml:space="preserve"> W</w:t>
      </w:r>
      <w:r w:rsidRPr="00C550AA">
        <w:rPr>
          <w:rFonts w:ascii="Arial" w:hAnsi="Arial" w:cs="Arial"/>
          <w:sz w:val="22"/>
          <w:szCs w:val="22"/>
        </w:rPr>
        <w:t>ykonawców oświadczenie o którym mowa w pkt. 1., składa każdy z</w:t>
      </w:r>
      <w:r w:rsidR="001A26AB" w:rsidRPr="00C550AA">
        <w:rPr>
          <w:rFonts w:ascii="Arial" w:hAnsi="Arial" w:cs="Arial"/>
          <w:sz w:val="22"/>
          <w:szCs w:val="22"/>
        </w:rPr>
        <w:t xml:space="preserve"> W</w:t>
      </w:r>
      <w:r w:rsidRPr="00C550AA">
        <w:rPr>
          <w:rFonts w:ascii="Arial" w:hAnsi="Arial" w:cs="Arial"/>
          <w:sz w:val="22"/>
          <w:szCs w:val="22"/>
        </w:rPr>
        <w:t xml:space="preserve">ykonawców wspólnie ubiegających się o zamówienie. Oświadczenie to ma potwierdzać spełnianie warunków udziału w postępowaniu, brak podstaw wykluczenia w zakresie, w którym każdy z </w:t>
      </w:r>
      <w:r w:rsidR="001A26AB" w:rsidRPr="00C550AA">
        <w:rPr>
          <w:rFonts w:ascii="Arial" w:hAnsi="Arial" w:cs="Arial"/>
          <w:sz w:val="22"/>
          <w:szCs w:val="22"/>
        </w:rPr>
        <w:t>W</w:t>
      </w:r>
      <w:r w:rsidRPr="00C550AA">
        <w:rPr>
          <w:rFonts w:ascii="Arial" w:hAnsi="Arial" w:cs="Arial"/>
          <w:sz w:val="22"/>
          <w:szCs w:val="22"/>
        </w:rPr>
        <w:t>ykonawców wykazuje spełnianie warunków udziału w postępowaniu</w:t>
      </w:r>
      <w:r w:rsidR="00B551BF" w:rsidRPr="00C550AA">
        <w:rPr>
          <w:rFonts w:ascii="Arial" w:hAnsi="Arial" w:cs="Arial"/>
          <w:sz w:val="22"/>
          <w:szCs w:val="22"/>
        </w:rPr>
        <w:t xml:space="preserve"> oraz brak podstaw wykluczenia</w:t>
      </w:r>
      <w:r w:rsidRPr="00C550AA">
        <w:rPr>
          <w:rFonts w:ascii="Arial" w:hAnsi="Arial" w:cs="Arial"/>
          <w:sz w:val="22"/>
          <w:szCs w:val="22"/>
        </w:rPr>
        <w:t xml:space="preserve">. </w:t>
      </w:r>
    </w:p>
    <w:p w14:paraId="1A036082" w14:textId="7CA8CEA4" w:rsidR="00B259D0" w:rsidRPr="00C550AA" w:rsidRDefault="00B259D0" w:rsidP="001A691F">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w:t>
      </w:r>
      <w:r w:rsidRPr="00C550AA">
        <w:rPr>
          <w:rFonts w:ascii="Arial" w:hAnsi="Arial" w:cs="Arial"/>
          <w:b/>
          <w:sz w:val="22"/>
          <w:szCs w:val="22"/>
          <w:u w:val="single"/>
        </w:rPr>
        <w:t xml:space="preserve">który zamierza powierzyć wykonanie części zamówienia </w:t>
      </w:r>
      <w:r w:rsidR="00B85FB6" w:rsidRPr="00C550AA">
        <w:rPr>
          <w:rFonts w:ascii="Arial" w:hAnsi="Arial" w:cs="Arial"/>
          <w:b/>
          <w:sz w:val="22"/>
          <w:szCs w:val="22"/>
          <w:u w:val="single"/>
        </w:rPr>
        <w:t>P</w:t>
      </w:r>
      <w:r w:rsidRPr="00C550AA">
        <w:rPr>
          <w:rFonts w:ascii="Arial" w:hAnsi="Arial" w:cs="Arial"/>
          <w:b/>
          <w:sz w:val="22"/>
          <w:szCs w:val="22"/>
          <w:u w:val="single"/>
        </w:rPr>
        <w:t>odwykonawcom</w:t>
      </w:r>
      <w:r w:rsidRPr="00C550AA">
        <w:rPr>
          <w:rFonts w:ascii="Arial" w:hAnsi="Arial" w:cs="Arial"/>
          <w:sz w:val="22"/>
          <w:szCs w:val="22"/>
        </w:rPr>
        <w:t xml:space="preserve">, w celu wykazania braku istnienia wobec nich podstaw wykluczenia z udziału w postępowaniu </w:t>
      </w:r>
      <w:r w:rsidRPr="00C550AA">
        <w:rPr>
          <w:rFonts w:ascii="Arial" w:hAnsi="Arial" w:cs="Arial"/>
          <w:b/>
          <w:bCs/>
          <w:sz w:val="22"/>
          <w:szCs w:val="22"/>
        </w:rPr>
        <w:t xml:space="preserve">składa oświadczenie o którym mowa w pkt. 1. </w:t>
      </w:r>
      <w:r w:rsidRPr="00C550AA">
        <w:rPr>
          <w:rFonts w:ascii="Arial" w:hAnsi="Arial" w:cs="Arial"/>
          <w:bCs/>
          <w:sz w:val="22"/>
          <w:szCs w:val="22"/>
        </w:rPr>
        <w:t xml:space="preserve">oraz </w:t>
      </w:r>
      <w:r w:rsidRPr="00C550AA">
        <w:rPr>
          <w:rFonts w:ascii="Arial" w:hAnsi="Arial" w:cs="Arial"/>
          <w:b/>
          <w:bCs/>
          <w:sz w:val="22"/>
          <w:szCs w:val="22"/>
        </w:rPr>
        <w:t>zamieszcza informacje o</w:t>
      </w:r>
      <w:r w:rsidR="00B85FB6" w:rsidRPr="00C550AA">
        <w:rPr>
          <w:rFonts w:ascii="Arial" w:hAnsi="Arial" w:cs="Arial"/>
          <w:b/>
          <w:bCs/>
          <w:sz w:val="22"/>
          <w:szCs w:val="22"/>
        </w:rPr>
        <w:t xml:space="preserve"> P</w:t>
      </w:r>
      <w:r w:rsidRPr="00C550AA">
        <w:rPr>
          <w:rFonts w:ascii="Arial" w:hAnsi="Arial" w:cs="Arial"/>
          <w:b/>
          <w:bCs/>
          <w:sz w:val="22"/>
          <w:szCs w:val="22"/>
        </w:rPr>
        <w:t>odwykonawcach w ww. oświadczeniu.</w:t>
      </w:r>
    </w:p>
    <w:p w14:paraId="0E9A2D47" w14:textId="77777777" w:rsidR="00B259D0" w:rsidRPr="00C550AA" w:rsidRDefault="00B259D0" w:rsidP="001A691F">
      <w:pPr>
        <w:pStyle w:val="Akapitzlist"/>
        <w:numPr>
          <w:ilvl w:val="0"/>
          <w:numId w:val="43"/>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który </w:t>
      </w:r>
      <w:r w:rsidRPr="00C550AA">
        <w:rPr>
          <w:rFonts w:ascii="Arial" w:hAnsi="Arial" w:cs="Arial"/>
          <w:b/>
          <w:sz w:val="22"/>
          <w:szCs w:val="22"/>
          <w:u w:val="single"/>
        </w:rPr>
        <w:t>powołuje się na zasoby innych podmiotów</w:t>
      </w:r>
      <w:r w:rsidRPr="00C550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C550AA">
        <w:rPr>
          <w:rFonts w:ascii="Arial" w:hAnsi="Arial" w:cs="Arial"/>
          <w:b/>
          <w:bCs/>
          <w:sz w:val="22"/>
          <w:szCs w:val="22"/>
        </w:rPr>
        <w:t>składa także oświadczenie o którym mowa w pkt. 1. dotyczące tych podmiotów oraz zamieszcza informacje o tych podmiotach w ww. oświadczeniu.</w:t>
      </w:r>
    </w:p>
    <w:p w14:paraId="4BC7AC4C" w14:textId="6647DEDA" w:rsidR="0089793B" w:rsidRPr="00C550AA" w:rsidRDefault="00FF460C"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 xml:space="preserve">Zamawiający przed udzieleniem zamówienia, </w:t>
      </w:r>
      <w:r w:rsidRPr="00C550AA">
        <w:rPr>
          <w:rFonts w:ascii="Arial" w:hAnsi="Arial" w:cs="Arial"/>
          <w:b/>
          <w:bCs/>
          <w:sz w:val="22"/>
          <w:szCs w:val="22"/>
        </w:rPr>
        <w:t xml:space="preserve">wezwie </w:t>
      </w:r>
      <w:r w:rsidR="001A26AB" w:rsidRPr="00C550AA">
        <w:rPr>
          <w:rFonts w:ascii="Arial" w:hAnsi="Arial" w:cs="Arial"/>
          <w:sz w:val="22"/>
          <w:szCs w:val="22"/>
        </w:rPr>
        <w:t>Wykonawc</w:t>
      </w:r>
      <w:r w:rsidRPr="00C550AA">
        <w:rPr>
          <w:rFonts w:ascii="Arial" w:hAnsi="Arial" w:cs="Arial"/>
          <w:sz w:val="22"/>
          <w:szCs w:val="22"/>
        </w:rPr>
        <w:t>ę, którego oferta została najwyżej oceniona, do złożenia w wyznaczonym</w:t>
      </w:r>
      <w:r w:rsidRPr="00C550AA">
        <w:rPr>
          <w:rFonts w:ascii="Arial" w:hAnsi="Arial" w:cs="Arial"/>
          <w:b/>
          <w:bCs/>
          <w:sz w:val="22"/>
          <w:szCs w:val="22"/>
        </w:rPr>
        <w:t xml:space="preserve">, </w:t>
      </w:r>
      <w:r w:rsidRPr="00C550AA">
        <w:rPr>
          <w:rFonts w:ascii="Arial" w:hAnsi="Arial" w:cs="Arial"/>
          <w:sz w:val="22"/>
          <w:szCs w:val="22"/>
        </w:rPr>
        <w:t xml:space="preserve">nie krótszym niż </w:t>
      </w:r>
      <w:r w:rsidRPr="00C550AA">
        <w:rPr>
          <w:rFonts w:ascii="Arial" w:hAnsi="Arial" w:cs="Arial"/>
          <w:b/>
          <w:bCs/>
          <w:sz w:val="22"/>
          <w:szCs w:val="22"/>
        </w:rPr>
        <w:t xml:space="preserve"> </w:t>
      </w:r>
      <w:r w:rsidR="006272F1" w:rsidRPr="00C550AA">
        <w:rPr>
          <w:rFonts w:ascii="Arial" w:hAnsi="Arial" w:cs="Arial"/>
          <w:b/>
          <w:bCs/>
          <w:sz w:val="22"/>
          <w:szCs w:val="22"/>
        </w:rPr>
        <w:t xml:space="preserve">5 </w:t>
      </w:r>
      <w:r w:rsidRPr="00C550AA">
        <w:rPr>
          <w:rFonts w:ascii="Arial" w:hAnsi="Arial" w:cs="Arial"/>
          <w:sz w:val="22"/>
          <w:szCs w:val="22"/>
        </w:rPr>
        <w:t xml:space="preserve">dni, terminie aktualnych na dzień złożenia następujących oświadczeń lub dokumentów: </w:t>
      </w:r>
    </w:p>
    <w:p w14:paraId="4629BF98" w14:textId="77777777" w:rsidR="0089793B" w:rsidRPr="00C550AA" w:rsidRDefault="00A95DFA" w:rsidP="001A691F">
      <w:pPr>
        <w:pStyle w:val="Akapitzlist"/>
        <w:numPr>
          <w:ilvl w:val="1"/>
          <w:numId w:val="26"/>
        </w:numPr>
        <w:spacing w:before="120" w:after="120"/>
        <w:ind w:left="1134" w:hanging="425"/>
        <w:jc w:val="both"/>
        <w:rPr>
          <w:rFonts w:ascii="Arial" w:hAnsi="Arial" w:cs="Arial"/>
          <w:sz w:val="22"/>
          <w:szCs w:val="22"/>
        </w:rPr>
      </w:pPr>
      <w:r w:rsidRPr="00C550AA">
        <w:rPr>
          <w:rFonts w:ascii="Arial" w:hAnsi="Arial" w:cs="Arial"/>
          <w:sz w:val="22"/>
          <w:szCs w:val="22"/>
        </w:rPr>
        <w:t>Odpis</w:t>
      </w:r>
      <w:r w:rsidR="00873BA4" w:rsidRPr="00C550AA">
        <w:rPr>
          <w:rFonts w:ascii="Arial" w:hAnsi="Arial" w:cs="Arial"/>
          <w:sz w:val="22"/>
          <w:szCs w:val="22"/>
        </w:rPr>
        <w:t xml:space="preserve"> z </w:t>
      </w:r>
      <w:r w:rsidR="00873BA4" w:rsidRPr="00C550AA">
        <w:rPr>
          <w:rFonts w:ascii="Arial" w:eastAsia="HiddenHorzOCR" w:hAnsi="Arial" w:cs="Arial"/>
          <w:sz w:val="22"/>
          <w:szCs w:val="22"/>
        </w:rPr>
        <w:t xml:space="preserve">właściwego </w:t>
      </w:r>
      <w:r w:rsidR="00873BA4" w:rsidRPr="00C550AA">
        <w:rPr>
          <w:rFonts w:ascii="Arial" w:hAnsi="Arial" w:cs="Arial"/>
          <w:sz w:val="22"/>
          <w:szCs w:val="22"/>
        </w:rPr>
        <w:t xml:space="preserve">rejestru lub z centralnej ewidencji i informacji o </w:t>
      </w:r>
      <w:r w:rsidR="00873BA4" w:rsidRPr="00C550AA">
        <w:rPr>
          <w:rFonts w:ascii="Arial" w:eastAsia="HiddenHorzOCR" w:hAnsi="Arial" w:cs="Arial"/>
          <w:sz w:val="22"/>
          <w:szCs w:val="22"/>
        </w:rPr>
        <w:t xml:space="preserve">działalności </w:t>
      </w:r>
      <w:r w:rsidR="00873BA4" w:rsidRPr="00C550AA">
        <w:rPr>
          <w:rFonts w:ascii="Arial" w:hAnsi="Arial" w:cs="Arial"/>
          <w:sz w:val="22"/>
          <w:szCs w:val="22"/>
        </w:rPr>
        <w:t xml:space="preserve">gospodarczej, </w:t>
      </w:r>
      <w:r w:rsidR="00873BA4" w:rsidRPr="00C550AA">
        <w:rPr>
          <w:rFonts w:ascii="Arial" w:eastAsia="HiddenHorzOCR" w:hAnsi="Arial" w:cs="Arial"/>
          <w:sz w:val="22"/>
          <w:szCs w:val="22"/>
        </w:rPr>
        <w:t xml:space="preserve">jeżeli odrębne </w:t>
      </w:r>
      <w:r w:rsidR="00873BA4" w:rsidRPr="00C550AA">
        <w:rPr>
          <w:rFonts w:ascii="Arial" w:hAnsi="Arial" w:cs="Arial"/>
          <w:sz w:val="22"/>
          <w:szCs w:val="22"/>
        </w:rPr>
        <w:t xml:space="preserve">przepisy </w:t>
      </w:r>
      <w:r w:rsidR="00873BA4" w:rsidRPr="00C550AA">
        <w:rPr>
          <w:rFonts w:ascii="Arial" w:eastAsia="HiddenHorzOCR" w:hAnsi="Arial" w:cs="Arial"/>
          <w:sz w:val="22"/>
          <w:szCs w:val="22"/>
        </w:rPr>
        <w:t xml:space="preserve">wymagają </w:t>
      </w:r>
      <w:r w:rsidR="00873BA4" w:rsidRPr="00C550AA">
        <w:rPr>
          <w:rFonts w:ascii="Arial" w:hAnsi="Arial" w:cs="Arial"/>
          <w:sz w:val="22"/>
          <w:szCs w:val="22"/>
        </w:rPr>
        <w:t xml:space="preserve">wpisu do rejestru lub ewidencji, w celu wykazania braku podstaw do wykluczenia na podstawie art. 24 ust. </w:t>
      </w:r>
      <w:r w:rsidRPr="00C550AA">
        <w:rPr>
          <w:rFonts w:ascii="Arial" w:hAnsi="Arial" w:cs="Arial"/>
          <w:sz w:val="22"/>
          <w:szCs w:val="22"/>
        </w:rPr>
        <w:t>5 pkt</w:t>
      </w:r>
      <w:r w:rsidR="00113448" w:rsidRPr="00C550AA">
        <w:rPr>
          <w:rFonts w:ascii="Arial" w:hAnsi="Arial" w:cs="Arial"/>
          <w:sz w:val="22"/>
          <w:szCs w:val="22"/>
        </w:rPr>
        <w:t>.</w:t>
      </w:r>
      <w:r w:rsidRPr="00C550AA">
        <w:rPr>
          <w:rFonts w:ascii="Arial" w:hAnsi="Arial" w:cs="Arial"/>
          <w:sz w:val="22"/>
          <w:szCs w:val="22"/>
        </w:rPr>
        <w:t>1</w:t>
      </w:r>
      <w:r w:rsidR="00873BA4" w:rsidRPr="00C550AA">
        <w:rPr>
          <w:rFonts w:ascii="Arial" w:hAnsi="Arial" w:cs="Arial"/>
          <w:sz w:val="22"/>
          <w:szCs w:val="22"/>
        </w:rPr>
        <w:t xml:space="preserve"> ustawy.</w:t>
      </w:r>
      <w:r w:rsidR="00873BA4" w:rsidRPr="00C550AA">
        <w:rPr>
          <w:rFonts w:ascii="Arial" w:hAnsi="Arial" w:cs="Arial"/>
          <w:strike/>
          <w:sz w:val="22"/>
          <w:szCs w:val="22"/>
        </w:rPr>
        <w:t xml:space="preserve">  </w:t>
      </w:r>
    </w:p>
    <w:p w14:paraId="4AA7F7D8" w14:textId="31AA0CF9" w:rsidR="0089793B" w:rsidRPr="00C550AA" w:rsidRDefault="009F2052" w:rsidP="001A691F">
      <w:pPr>
        <w:pStyle w:val="Akapitzlist"/>
        <w:numPr>
          <w:ilvl w:val="1"/>
          <w:numId w:val="26"/>
        </w:numPr>
        <w:spacing w:before="120" w:after="120"/>
        <w:ind w:left="1134" w:hanging="425"/>
        <w:jc w:val="both"/>
        <w:rPr>
          <w:rFonts w:ascii="Arial" w:hAnsi="Arial" w:cs="Arial"/>
          <w:sz w:val="22"/>
          <w:szCs w:val="22"/>
        </w:rPr>
      </w:pPr>
      <w:r w:rsidRPr="00C550AA">
        <w:rPr>
          <w:rFonts w:ascii="Arial" w:hAnsi="Arial" w:cs="Arial"/>
          <w:sz w:val="22"/>
          <w:szCs w:val="22"/>
        </w:rPr>
        <w:t xml:space="preserve">Zaświadczenie właściwego urzędu skarbowego potwierdzającego, że </w:t>
      </w:r>
      <w:r w:rsidR="00257055" w:rsidRPr="00C550AA">
        <w:rPr>
          <w:rFonts w:ascii="Arial" w:hAnsi="Arial" w:cs="Arial"/>
          <w:sz w:val="22"/>
          <w:szCs w:val="22"/>
        </w:rPr>
        <w:t>Wykonawca</w:t>
      </w:r>
      <w:r w:rsidRPr="00C550AA">
        <w:rPr>
          <w:rFonts w:ascii="Arial" w:hAnsi="Arial" w:cs="Arial"/>
          <w:sz w:val="22"/>
          <w:szCs w:val="22"/>
        </w:rPr>
        <w:t xml:space="preserve"> nie zalega z opłacaniem podatków, wystawionego nie wcześniej niż 3 miesiące przed upływem terminu składania ofert, lub innego dokumentu potwierdzającego, że </w:t>
      </w:r>
      <w:r w:rsidR="00257055" w:rsidRPr="00C550AA">
        <w:rPr>
          <w:rFonts w:ascii="Arial" w:hAnsi="Arial" w:cs="Arial"/>
          <w:sz w:val="22"/>
          <w:szCs w:val="22"/>
        </w:rPr>
        <w:t>Wykonawca</w:t>
      </w:r>
      <w:r w:rsidRPr="00C550AA">
        <w:rPr>
          <w:rFonts w:ascii="Arial" w:hAnsi="Arial" w:cs="Arial"/>
          <w:sz w:val="22"/>
          <w:szCs w:val="22"/>
        </w:rPr>
        <w:t xml:space="preserve"> zawarł porozumienie z właściwym organem</w:t>
      </w:r>
      <w:r w:rsidR="00113448" w:rsidRPr="00C550AA">
        <w:rPr>
          <w:rFonts w:ascii="Arial" w:hAnsi="Arial" w:cs="Arial"/>
          <w:sz w:val="22"/>
          <w:szCs w:val="22"/>
        </w:rPr>
        <w:t xml:space="preserve"> </w:t>
      </w:r>
      <w:r w:rsidR="00113448" w:rsidRPr="00C550AA">
        <w:rPr>
          <w:rFonts w:ascii="Arial" w:hAnsi="Arial" w:cs="Arial"/>
          <w:sz w:val="22"/>
          <w:szCs w:val="22"/>
        </w:rPr>
        <w:lastRenderedPageBreak/>
        <w:t>podatkowym</w:t>
      </w:r>
      <w:r w:rsidRPr="00C550AA">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8DBFA34" w14:textId="283AE791" w:rsidR="0089793B" w:rsidRPr="00C550AA" w:rsidRDefault="009F2052" w:rsidP="001A691F">
      <w:pPr>
        <w:pStyle w:val="Akapitzlist"/>
        <w:numPr>
          <w:ilvl w:val="1"/>
          <w:numId w:val="26"/>
        </w:numPr>
        <w:spacing w:before="120" w:after="120"/>
        <w:ind w:left="1134" w:hanging="425"/>
        <w:jc w:val="both"/>
        <w:rPr>
          <w:rFonts w:ascii="Arial" w:hAnsi="Arial" w:cs="Arial"/>
          <w:sz w:val="22"/>
          <w:szCs w:val="22"/>
        </w:rPr>
      </w:pPr>
      <w:r w:rsidRPr="00C550AA">
        <w:rPr>
          <w:rFonts w:ascii="Arial" w:hAnsi="Arial" w:cs="Arial"/>
          <w:sz w:val="22"/>
          <w:szCs w:val="22"/>
        </w:rPr>
        <w:t xml:space="preserve">Zaświadczenie </w:t>
      </w:r>
      <w:r w:rsidR="00113448" w:rsidRPr="00C550AA">
        <w:rPr>
          <w:rFonts w:ascii="Arial" w:hAnsi="Arial" w:cs="Arial"/>
          <w:sz w:val="22"/>
          <w:szCs w:val="22"/>
        </w:rPr>
        <w:t>właściwej terenowej jednostki organizacyjnej</w:t>
      </w:r>
      <w:r w:rsidR="00113448" w:rsidRPr="00C550AA">
        <w:rPr>
          <w:rFonts w:ascii="TimesNewRoman" w:hAnsi="TimesNewRoman" w:cs="TimesNewRoman"/>
        </w:rPr>
        <w:t xml:space="preserve"> </w:t>
      </w:r>
      <w:r w:rsidRPr="00C550AA">
        <w:rPr>
          <w:rFonts w:ascii="Arial" w:hAnsi="Arial" w:cs="Arial"/>
          <w:sz w:val="22"/>
          <w:szCs w:val="22"/>
        </w:rPr>
        <w:t xml:space="preserve">Zakładu Ubezpieczeń Społecznych lub Kasy Rolniczego Ubezpieczenia Społecznego albo innego dokumentu potwierdzającego, że </w:t>
      </w:r>
      <w:r w:rsidR="00257055" w:rsidRPr="00C550AA">
        <w:rPr>
          <w:rFonts w:ascii="Arial" w:hAnsi="Arial" w:cs="Arial"/>
          <w:sz w:val="22"/>
          <w:szCs w:val="22"/>
        </w:rPr>
        <w:t>Wykonawca</w:t>
      </w:r>
      <w:r w:rsidRPr="00C550AA">
        <w:rPr>
          <w:rFonts w:ascii="Arial" w:hAnsi="Arial" w:cs="Arial"/>
          <w:sz w:val="22"/>
          <w:szCs w:val="22"/>
        </w:rPr>
        <w:t xml:space="preserve"> nie zalega z opłacaniem składek na ubezpieczenia społeczne lub zdrowotne, wystawionego nie wcześniej niż 3 miesiące przed upływem terminu składania ofert, lub innego dokumentu potwierdzającego, że </w:t>
      </w:r>
      <w:r w:rsidR="00257055" w:rsidRPr="00C550AA">
        <w:rPr>
          <w:rFonts w:ascii="Arial" w:hAnsi="Arial" w:cs="Arial"/>
          <w:sz w:val="22"/>
          <w:szCs w:val="22"/>
        </w:rPr>
        <w:t>Wykonawca</w:t>
      </w:r>
      <w:r w:rsidRPr="00C550AA">
        <w:rPr>
          <w:rFonts w:ascii="Arial" w:hAnsi="Arial" w:cs="Arial"/>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A1A637A" w14:textId="6D34262A" w:rsidR="00E97A07" w:rsidRPr="00C550AA" w:rsidRDefault="00360136" w:rsidP="009259E9">
      <w:pPr>
        <w:pStyle w:val="Akapitzlist"/>
        <w:numPr>
          <w:ilvl w:val="1"/>
          <w:numId w:val="26"/>
        </w:numPr>
        <w:spacing w:before="120" w:after="120"/>
        <w:ind w:left="1134" w:hanging="425"/>
        <w:jc w:val="both"/>
        <w:rPr>
          <w:rFonts w:ascii="Arial" w:hAnsi="Arial" w:cs="Arial"/>
          <w:sz w:val="22"/>
          <w:szCs w:val="22"/>
        </w:rPr>
      </w:pPr>
      <w:r w:rsidRPr="00C550AA">
        <w:rPr>
          <w:rFonts w:ascii="Arial" w:hAnsi="Arial" w:cs="Arial"/>
          <w:sz w:val="22"/>
          <w:szCs w:val="22"/>
        </w:rPr>
        <w:t xml:space="preserve">Oświadczenie </w:t>
      </w:r>
      <w:r w:rsidR="001A26AB" w:rsidRPr="00C550AA">
        <w:rPr>
          <w:rFonts w:ascii="Arial" w:hAnsi="Arial" w:cs="Arial"/>
          <w:sz w:val="22"/>
          <w:szCs w:val="22"/>
        </w:rPr>
        <w:t>Wykonawc</w:t>
      </w:r>
      <w:r w:rsidRPr="00C550AA">
        <w:rPr>
          <w:rFonts w:ascii="Arial" w:hAnsi="Arial" w:cs="Arial"/>
          <w:sz w:val="22"/>
          <w:szCs w:val="22"/>
        </w:rPr>
        <w:t>y,</w:t>
      </w:r>
      <w:r w:rsidRPr="00C550AA">
        <w:t xml:space="preserve"> </w:t>
      </w:r>
      <w:r w:rsidR="00E97A07" w:rsidRPr="00C550AA">
        <w:rPr>
          <w:rFonts w:ascii="Arial" w:hAnsi="Arial" w:cs="Arial"/>
          <w:sz w:val="22"/>
          <w:szCs w:val="22"/>
        </w:rPr>
        <w:t xml:space="preserve">o obrocie </w:t>
      </w:r>
      <w:r w:rsidR="001A26AB" w:rsidRPr="00C550AA">
        <w:rPr>
          <w:rFonts w:ascii="Arial" w:hAnsi="Arial" w:cs="Arial"/>
          <w:sz w:val="22"/>
          <w:szCs w:val="22"/>
        </w:rPr>
        <w:t>Wykonawc</w:t>
      </w:r>
      <w:r w:rsidR="00E97A07" w:rsidRPr="00C550AA">
        <w:rPr>
          <w:rFonts w:ascii="Arial" w:hAnsi="Arial" w:cs="Arial"/>
          <w:sz w:val="22"/>
          <w:szCs w:val="22"/>
        </w:rPr>
        <w:t xml:space="preserve">y w obszarze objętym zamówieniem, za okres nie dłuższy niż ostatnie 3 lata obrotowe, a jeżeli okres prowadzenia działalności jest krótszy – za ten okres. </w:t>
      </w:r>
    </w:p>
    <w:p w14:paraId="0166F6D9" w14:textId="66315663" w:rsidR="00360136" w:rsidRPr="00C550AA" w:rsidRDefault="00360136" w:rsidP="001A691F">
      <w:pPr>
        <w:pStyle w:val="Akapitzlist"/>
        <w:numPr>
          <w:ilvl w:val="1"/>
          <w:numId w:val="26"/>
        </w:numPr>
        <w:spacing w:before="120" w:after="120"/>
        <w:ind w:left="1134" w:hanging="425"/>
        <w:jc w:val="both"/>
        <w:rPr>
          <w:rFonts w:ascii="Arial" w:hAnsi="Arial" w:cs="Arial"/>
          <w:sz w:val="22"/>
          <w:szCs w:val="22"/>
        </w:rPr>
      </w:pPr>
      <w:r w:rsidRPr="00C550AA">
        <w:rPr>
          <w:rFonts w:ascii="Arial" w:hAnsi="Arial" w:cs="Arial"/>
          <w:sz w:val="22"/>
          <w:szCs w:val="22"/>
        </w:rPr>
        <w:t xml:space="preserve">Wykaz </w:t>
      </w:r>
      <w:r w:rsidRPr="00C550AA">
        <w:rPr>
          <w:rFonts w:ascii="Arial" w:hAnsi="Arial" w:cs="Arial"/>
          <w:b/>
          <w:sz w:val="22"/>
          <w:szCs w:val="22"/>
        </w:rPr>
        <w:t>usług</w:t>
      </w:r>
      <w:r w:rsidRPr="00C550AA">
        <w:rPr>
          <w:rFonts w:ascii="TimesNewRoman" w:hAnsi="TimesNewRoman" w:cs="TimesNewRoman"/>
          <w:sz w:val="20"/>
          <w:szCs w:val="20"/>
        </w:rPr>
        <w:t xml:space="preserve"> </w:t>
      </w:r>
      <w:r w:rsidRPr="00C550AA">
        <w:rPr>
          <w:rFonts w:ascii="Arial" w:eastAsia="HiddenHorzOCR" w:hAnsi="Arial" w:cs="Arial"/>
          <w:i/>
          <w:sz w:val="22"/>
          <w:szCs w:val="22"/>
        </w:rPr>
        <w:t xml:space="preserve">, </w:t>
      </w:r>
      <w:r w:rsidRPr="00C550AA">
        <w:rPr>
          <w:rFonts w:ascii="Arial" w:hAnsi="Arial" w:cs="Arial"/>
          <w:i/>
          <w:sz w:val="22"/>
          <w:szCs w:val="22"/>
        </w:rPr>
        <w:t xml:space="preserve">dotyczący spełniania warunku dotyczącego zdolności zawodowej z Rozdziału VI, </w:t>
      </w:r>
      <w:r w:rsidRPr="00C550AA">
        <w:rPr>
          <w:rFonts w:ascii="Arial" w:hAnsi="Arial" w:cs="Arial"/>
          <w:sz w:val="22"/>
          <w:szCs w:val="22"/>
        </w:rPr>
        <w:t xml:space="preserve">wykonanych, a w przypadku </w:t>
      </w:r>
      <w:r w:rsidRPr="00C550AA">
        <w:rPr>
          <w:rFonts w:ascii="Arial" w:eastAsia="HiddenHorzOCR" w:hAnsi="Arial" w:cs="Arial"/>
          <w:sz w:val="22"/>
          <w:szCs w:val="22"/>
        </w:rPr>
        <w:t xml:space="preserve">świadczeń </w:t>
      </w:r>
      <w:r w:rsidRPr="00C550AA">
        <w:rPr>
          <w:rFonts w:ascii="Arial" w:hAnsi="Arial" w:cs="Arial"/>
          <w:sz w:val="22"/>
          <w:szCs w:val="22"/>
        </w:rPr>
        <w:t xml:space="preserve">okresowych lub </w:t>
      </w:r>
      <w:r w:rsidRPr="00C550AA">
        <w:rPr>
          <w:rFonts w:ascii="Arial" w:eastAsia="HiddenHorzOCR" w:hAnsi="Arial" w:cs="Arial"/>
          <w:sz w:val="22"/>
          <w:szCs w:val="22"/>
        </w:rPr>
        <w:t xml:space="preserve">ciągłych również </w:t>
      </w:r>
      <w:r w:rsidRPr="00C550AA">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9B1CAA" w:rsidRPr="00C550AA">
        <w:rPr>
          <w:rFonts w:ascii="Arial" w:hAnsi="Arial" w:cs="Arial"/>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sidR="00257055" w:rsidRPr="00C550AA">
        <w:rPr>
          <w:rFonts w:ascii="Arial" w:hAnsi="Arial" w:cs="Arial"/>
          <w:sz w:val="22"/>
          <w:szCs w:val="22"/>
        </w:rPr>
        <w:t>Wykonawca</w:t>
      </w:r>
      <w:r w:rsidR="009B1CAA" w:rsidRPr="00C550AA">
        <w:rPr>
          <w:rFonts w:ascii="Arial" w:hAnsi="Arial" w:cs="Arial"/>
          <w:sz w:val="22"/>
          <w:szCs w:val="22"/>
        </w:rPr>
        <w:t xml:space="preserve"> nie jest w stanie uzyskać tych dokumentów – oświadczenie </w:t>
      </w:r>
      <w:r w:rsidR="001A26AB" w:rsidRPr="00C550AA">
        <w:rPr>
          <w:rFonts w:ascii="Arial" w:hAnsi="Arial" w:cs="Arial"/>
          <w:sz w:val="22"/>
          <w:szCs w:val="22"/>
        </w:rPr>
        <w:t>Wykonawc</w:t>
      </w:r>
      <w:r w:rsidR="009B1CAA" w:rsidRPr="00C550AA">
        <w:rPr>
          <w:rFonts w:ascii="Arial" w:hAnsi="Arial" w:cs="Arial"/>
          <w:sz w:val="22"/>
          <w:szCs w:val="22"/>
        </w:rPr>
        <w:t>y; w przypadku świadczeń okresowych lub ciągłych nadal wykonywanych referencje bądź inne dokumenty potwierdzające ich należyte wykonywanie powinny być wydane nie wcześniej niż 3 miesiące przed upływem terminu składania ofert</w:t>
      </w:r>
      <w:r w:rsidR="0078268A" w:rsidRPr="00C550AA">
        <w:rPr>
          <w:rFonts w:ascii="Arial" w:hAnsi="Arial" w:cs="Arial"/>
          <w:sz w:val="22"/>
          <w:szCs w:val="22"/>
        </w:rPr>
        <w:t>.</w:t>
      </w:r>
    </w:p>
    <w:p w14:paraId="661886CC" w14:textId="681D7394" w:rsidR="0078268A" w:rsidRPr="00C550AA" w:rsidRDefault="009A6EF8" w:rsidP="009A6EF8">
      <w:pPr>
        <w:pStyle w:val="Akapitzlist"/>
        <w:numPr>
          <w:ilvl w:val="1"/>
          <w:numId w:val="26"/>
        </w:numPr>
        <w:spacing w:before="120" w:after="120"/>
        <w:ind w:left="1134" w:hanging="425"/>
        <w:jc w:val="both"/>
        <w:rPr>
          <w:rFonts w:ascii="Arial" w:hAnsi="Arial" w:cs="Arial"/>
          <w:i/>
          <w:sz w:val="22"/>
          <w:szCs w:val="22"/>
        </w:rPr>
      </w:pPr>
      <w:r w:rsidRPr="00C550AA">
        <w:rPr>
          <w:rFonts w:ascii="Arial" w:hAnsi="Arial" w:cs="Arial"/>
          <w:sz w:val="22"/>
          <w:szCs w:val="22"/>
        </w:rPr>
        <w:t xml:space="preserve">Wykaz </w:t>
      </w:r>
      <w:r w:rsidRPr="00C550AA">
        <w:rPr>
          <w:rFonts w:ascii="Arial" w:eastAsia="HiddenHorzOCR" w:hAnsi="Arial" w:cs="Arial"/>
          <w:b/>
          <w:sz w:val="22"/>
          <w:szCs w:val="22"/>
        </w:rPr>
        <w:t xml:space="preserve">narzędzi, sprzętu, </w:t>
      </w:r>
      <w:r w:rsidRPr="00C550AA">
        <w:rPr>
          <w:rFonts w:ascii="Arial" w:eastAsia="HiddenHorzOCR" w:hAnsi="Arial" w:cs="Arial"/>
          <w:sz w:val="22"/>
          <w:szCs w:val="22"/>
        </w:rPr>
        <w:t xml:space="preserve">urządzeń </w:t>
      </w:r>
      <w:r w:rsidRPr="00C550AA">
        <w:rPr>
          <w:rFonts w:ascii="Arial" w:hAnsi="Arial" w:cs="Arial"/>
          <w:sz w:val="22"/>
          <w:szCs w:val="22"/>
        </w:rPr>
        <w:t xml:space="preserve">technicznych </w:t>
      </w:r>
      <w:r w:rsidRPr="00C550AA">
        <w:rPr>
          <w:rFonts w:ascii="Arial" w:eastAsia="HiddenHorzOCR" w:hAnsi="Arial" w:cs="Arial"/>
          <w:sz w:val="22"/>
          <w:szCs w:val="22"/>
        </w:rPr>
        <w:t xml:space="preserve">dostępnych </w:t>
      </w:r>
      <w:r w:rsidR="001A26AB" w:rsidRPr="00C550AA">
        <w:rPr>
          <w:rFonts w:ascii="Arial" w:hAnsi="Arial" w:cs="Arial"/>
          <w:sz w:val="22"/>
          <w:szCs w:val="22"/>
        </w:rPr>
        <w:t>Wykonawc</w:t>
      </w:r>
      <w:r w:rsidRPr="00C550AA">
        <w:rPr>
          <w:rFonts w:ascii="Arial" w:hAnsi="Arial" w:cs="Arial"/>
          <w:sz w:val="22"/>
          <w:szCs w:val="22"/>
        </w:rPr>
        <w:t xml:space="preserve">y w celu wykonania zamówienia publicznego wraz z </w:t>
      </w:r>
      <w:r w:rsidRPr="00C550AA">
        <w:rPr>
          <w:rFonts w:ascii="Arial" w:eastAsia="HiddenHorzOCR" w:hAnsi="Arial" w:cs="Arial"/>
          <w:sz w:val="22"/>
          <w:szCs w:val="22"/>
        </w:rPr>
        <w:t xml:space="preserve">informacją </w:t>
      </w:r>
      <w:r w:rsidRPr="00C550AA">
        <w:rPr>
          <w:rFonts w:ascii="Arial" w:hAnsi="Arial" w:cs="Arial"/>
          <w:sz w:val="22"/>
          <w:szCs w:val="22"/>
        </w:rPr>
        <w:t>o podstawie do dysponowania tymi zasobami.</w:t>
      </w:r>
      <w:r w:rsidRPr="00C550AA">
        <w:rPr>
          <w:rFonts w:ascii="Arial" w:hAnsi="Arial" w:cs="Arial"/>
          <w:i/>
          <w:sz w:val="22"/>
          <w:szCs w:val="22"/>
        </w:rPr>
        <w:t xml:space="preserve"> </w:t>
      </w:r>
    </w:p>
    <w:p w14:paraId="55F82124" w14:textId="750A752D" w:rsidR="0078061C" w:rsidRPr="00C550AA" w:rsidRDefault="0089793B" w:rsidP="001A691F">
      <w:pPr>
        <w:pStyle w:val="Akapitzlist"/>
        <w:numPr>
          <w:ilvl w:val="1"/>
          <w:numId w:val="26"/>
        </w:numPr>
        <w:spacing w:before="120" w:after="120"/>
        <w:ind w:left="1134" w:hanging="425"/>
        <w:jc w:val="both"/>
        <w:rPr>
          <w:rFonts w:ascii="Arial" w:hAnsi="Arial" w:cs="Arial"/>
          <w:i/>
          <w:sz w:val="22"/>
          <w:szCs w:val="22"/>
        </w:rPr>
      </w:pPr>
      <w:r w:rsidRPr="00C550AA">
        <w:rPr>
          <w:rFonts w:ascii="Arial" w:hAnsi="Arial" w:cs="Arial"/>
          <w:sz w:val="22"/>
          <w:szCs w:val="22"/>
        </w:rPr>
        <w:t xml:space="preserve">Wykaz </w:t>
      </w:r>
      <w:r w:rsidRPr="00C550AA">
        <w:rPr>
          <w:rFonts w:ascii="Arial" w:hAnsi="Arial" w:cs="Arial"/>
          <w:b/>
          <w:sz w:val="22"/>
          <w:szCs w:val="22"/>
        </w:rPr>
        <w:t>osób</w:t>
      </w:r>
      <w:r w:rsidRPr="00C550AA">
        <w:rPr>
          <w:rFonts w:ascii="Arial" w:hAnsi="Arial" w:cs="Arial"/>
          <w:sz w:val="22"/>
          <w:szCs w:val="22"/>
        </w:rPr>
        <w:t xml:space="preserve">, skierowanych przez </w:t>
      </w:r>
      <w:r w:rsidR="001A26AB" w:rsidRPr="00C550AA">
        <w:rPr>
          <w:rFonts w:ascii="Arial" w:hAnsi="Arial" w:cs="Arial"/>
          <w:sz w:val="22"/>
          <w:szCs w:val="22"/>
        </w:rPr>
        <w:t>Wykonawc</w:t>
      </w:r>
      <w:r w:rsidRPr="00C550AA">
        <w:rPr>
          <w:rFonts w:ascii="Arial" w:hAnsi="Arial" w:cs="Arial"/>
          <w:sz w:val="22"/>
          <w:szCs w:val="22"/>
        </w:rPr>
        <w:t xml:space="preserve">ę do realizacji zamówienia publicznego, w </w:t>
      </w:r>
      <w:r w:rsidR="009A6EF8" w:rsidRPr="00C550AA">
        <w:rPr>
          <w:rFonts w:ascii="Arial" w:hAnsi="Arial" w:cs="Arial"/>
          <w:sz w:val="22"/>
          <w:szCs w:val="22"/>
        </w:rPr>
        <w:t xml:space="preserve"> </w:t>
      </w:r>
      <w:r w:rsidRPr="00C550AA">
        <w:rPr>
          <w:rFonts w:ascii="Arial" w:eastAsia="HiddenHorzOCR" w:hAnsi="Arial" w:cs="Arial"/>
          <w:sz w:val="22"/>
          <w:szCs w:val="22"/>
        </w:rPr>
        <w:t xml:space="preserve">szczególności </w:t>
      </w:r>
      <w:r w:rsidRPr="00C550AA">
        <w:rPr>
          <w:rFonts w:ascii="Arial" w:hAnsi="Arial" w:cs="Arial"/>
          <w:sz w:val="22"/>
          <w:szCs w:val="22"/>
        </w:rPr>
        <w:t>odpowiedzialnych</w:t>
      </w:r>
      <w:r w:rsidR="009A6EF8" w:rsidRPr="00C550AA">
        <w:rPr>
          <w:rFonts w:ascii="Arial" w:hAnsi="Arial" w:cs="Arial"/>
          <w:sz w:val="22"/>
          <w:szCs w:val="22"/>
        </w:rPr>
        <w:t xml:space="preserve"> za świadczenie usług</w:t>
      </w:r>
      <w:r w:rsidR="00441F53" w:rsidRPr="00C550AA">
        <w:rPr>
          <w:rFonts w:ascii="Arial" w:eastAsia="HiddenHorzOCR" w:hAnsi="Arial" w:cs="Arial"/>
          <w:b/>
          <w:sz w:val="22"/>
          <w:szCs w:val="22"/>
        </w:rPr>
        <w:t>.</w:t>
      </w:r>
      <w:r w:rsidR="006C5E50" w:rsidRPr="00C550AA">
        <w:rPr>
          <w:rFonts w:ascii="Arial" w:eastAsia="HiddenHorzOCR" w:hAnsi="Arial" w:cs="Arial"/>
          <w:b/>
          <w:sz w:val="22"/>
          <w:szCs w:val="22"/>
        </w:rPr>
        <w:t xml:space="preserve">                      </w:t>
      </w:r>
      <w:r w:rsidR="0078268A" w:rsidRPr="00C550AA">
        <w:rPr>
          <w:rFonts w:ascii="Arial" w:hAnsi="Arial" w:cs="Arial"/>
          <w:sz w:val="22"/>
          <w:szCs w:val="22"/>
        </w:rPr>
        <w:t xml:space="preserve"> </w:t>
      </w:r>
    </w:p>
    <w:p w14:paraId="2B1C5000" w14:textId="77777777" w:rsidR="0089793B" w:rsidRPr="00C550AA" w:rsidRDefault="0089793B" w:rsidP="0089793B">
      <w:pPr>
        <w:pStyle w:val="Akapitzlist"/>
        <w:spacing w:before="120" w:after="120"/>
        <w:ind w:left="1134"/>
        <w:jc w:val="both"/>
        <w:rPr>
          <w:rFonts w:ascii="Arial" w:hAnsi="Arial" w:cs="Arial"/>
          <w:sz w:val="22"/>
          <w:szCs w:val="22"/>
        </w:rPr>
      </w:pPr>
    </w:p>
    <w:p w14:paraId="7835D561" w14:textId="77777777" w:rsidR="0089793B" w:rsidRPr="00C550AA" w:rsidRDefault="00625BC3"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Zamawiający żąda:</w:t>
      </w:r>
    </w:p>
    <w:p w14:paraId="4447F215" w14:textId="446160B4" w:rsidR="0089793B" w:rsidRPr="00C550AA" w:rsidRDefault="0089793B" w:rsidP="001A691F">
      <w:pPr>
        <w:pStyle w:val="Akapitzlist"/>
        <w:numPr>
          <w:ilvl w:val="0"/>
          <w:numId w:val="27"/>
        </w:numPr>
        <w:spacing w:before="120" w:after="120"/>
        <w:ind w:left="1134" w:hanging="425"/>
        <w:jc w:val="both"/>
        <w:rPr>
          <w:rFonts w:ascii="Arial" w:hAnsi="Arial" w:cs="Arial"/>
          <w:sz w:val="22"/>
          <w:szCs w:val="22"/>
        </w:rPr>
      </w:pPr>
      <w:r w:rsidRPr="00C550AA">
        <w:rPr>
          <w:rFonts w:ascii="Arial" w:hAnsi="Arial" w:cs="Arial"/>
          <w:sz w:val="22"/>
          <w:szCs w:val="22"/>
        </w:rPr>
        <w:t xml:space="preserve">Od </w:t>
      </w:r>
      <w:r w:rsidR="001A26AB" w:rsidRPr="00C550AA">
        <w:rPr>
          <w:rFonts w:ascii="Arial" w:hAnsi="Arial" w:cs="Arial"/>
          <w:sz w:val="22"/>
          <w:szCs w:val="22"/>
        </w:rPr>
        <w:t>Wykonawc</w:t>
      </w:r>
      <w:r w:rsidRPr="00C550AA">
        <w:rPr>
          <w:rFonts w:ascii="Arial" w:hAnsi="Arial" w:cs="Arial"/>
          <w:sz w:val="22"/>
          <w:szCs w:val="22"/>
        </w:rPr>
        <w:t>y, który polega na zdolnościach lub sytuacji innych podmiotów na zasadach określonych w art. 22a ustawy Prawo zamówień publicznych (Dz. U. z 2015r., poz. 2164 z późn. zm.), przedstawienia w odniesieniu do tych podmiotów dokumentów wymienionych w</w:t>
      </w:r>
      <w:r w:rsidR="005C00A2" w:rsidRPr="00C550AA">
        <w:rPr>
          <w:rFonts w:ascii="Arial" w:hAnsi="Arial" w:cs="Arial"/>
          <w:sz w:val="22"/>
          <w:szCs w:val="22"/>
        </w:rPr>
        <w:t xml:space="preserve"> pkt. 2. ppkt </w:t>
      </w:r>
      <w:r w:rsidR="003017FA" w:rsidRPr="00C550AA">
        <w:rPr>
          <w:rFonts w:ascii="Arial" w:hAnsi="Arial" w:cs="Arial"/>
          <w:sz w:val="22"/>
          <w:szCs w:val="22"/>
        </w:rPr>
        <w:t>1), 2) i 3).</w:t>
      </w:r>
    </w:p>
    <w:p w14:paraId="171EF59C" w14:textId="5945D482" w:rsidR="001F438B" w:rsidRPr="00C550AA" w:rsidRDefault="0089793B" w:rsidP="001A691F">
      <w:pPr>
        <w:pStyle w:val="Akapitzlist"/>
        <w:numPr>
          <w:ilvl w:val="0"/>
          <w:numId w:val="27"/>
        </w:numPr>
        <w:spacing w:before="120" w:after="120"/>
        <w:ind w:left="1134" w:hanging="425"/>
        <w:jc w:val="both"/>
        <w:rPr>
          <w:rFonts w:ascii="Arial" w:hAnsi="Arial" w:cs="Arial"/>
          <w:sz w:val="22"/>
          <w:szCs w:val="22"/>
        </w:rPr>
      </w:pPr>
      <w:r w:rsidRPr="00C550AA">
        <w:rPr>
          <w:rFonts w:ascii="Arial" w:hAnsi="Arial" w:cs="Arial"/>
          <w:sz w:val="22"/>
          <w:szCs w:val="22"/>
        </w:rPr>
        <w:t xml:space="preserve">Od </w:t>
      </w:r>
      <w:r w:rsidR="001A26AB" w:rsidRPr="00C550AA">
        <w:rPr>
          <w:rFonts w:ascii="Arial" w:hAnsi="Arial" w:cs="Arial"/>
          <w:sz w:val="22"/>
          <w:szCs w:val="22"/>
        </w:rPr>
        <w:t>Wykonawc</w:t>
      </w:r>
      <w:r w:rsidRPr="00C550AA">
        <w:rPr>
          <w:rFonts w:ascii="Arial" w:hAnsi="Arial" w:cs="Arial"/>
          <w:sz w:val="22"/>
          <w:szCs w:val="22"/>
        </w:rPr>
        <w:t xml:space="preserve">y przedstawienia dokumentów wymienionych w pkt. 2. ppkt </w:t>
      </w:r>
      <w:r w:rsidR="003017FA" w:rsidRPr="00C550AA">
        <w:rPr>
          <w:rFonts w:ascii="Arial" w:hAnsi="Arial" w:cs="Arial"/>
          <w:sz w:val="22"/>
          <w:szCs w:val="22"/>
        </w:rPr>
        <w:t xml:space="preserve">1), 2) i 3) </w:t>
      </w:r>
      <w:r w:rsidRPr="00C550AA">
        <w:rPr>
          <w:rFonts w:ascii="Arial" w:hAnsi="Arial" w:cs="Arial"/>
          <w:sz w:val="22"/>
          <w:szCs w:val="22"/>
        </w:rPr>
        <w:t xml:space="preserve">dotyczących </w:t>
      </w:r>
      <w:r w:rsidR="001A26AB" w:rsidRPr="00C550AA">
        <w:rPr>
          <w:rFonts w:ascii="Arial" w:hAnsi="Arial" w:cs="Arial"/>
          <w:sz w:val="22"/>
          <w:szCs w:val="22"/>
        </w:rPr>
        <w:t>P</w:t>
      </w:r>
      <w:r w:rsidRPr="00C550AA">
        <w:rPr>
          <w:rFonts w:ascii="Arial" w:hAnsi="Arial" w:cs="Arial"/>
          <w:sz w:val="22"/>
          <w:szCs w:val="22"/>
        </w:rPr>
        <w:t xml:space="preserve">odwykonawcy, któremu zamierza powierzyć wykonanie części zamówienia, a który nie jest podmiotem, na którego zdolnościach lub sytuacji </w:t>
      </w:r>
      <w:r w:rsidR="00257055" w:rsidRPr="00C550AA">
        <w:rPr>
          <w:rFonts w:ascii="Arial" w:hAnsi="Arial" w:cs="Arial"/>
          <w:sz w:val="22"/>
          <w:szCs w:val="22"/>
        </w:rPr>
        <w:t>Wykonawca</w:t>
      </w:r>
      <w:r w:rsidRPr="00C550AA">
        <w:rPr>
          <w:rFonts w:ascii="Arial" w:hAnsi="Arial" w:cs="Arial"/>
          <w:sz w:val="22"/>
          <w:szCs w:val="22"/>
        </w:rPr>
        <w:t xml:space="preserve"> polega na zasadach określonych w art. 22a ustawy  Prawo zamówień publicznych (Dz. U. z 2015r., poz. 2164 z późn. zm.).</w:t>
      </w:r>
    </w:p>
    <w:p w14:paraId="19C11D51" w14:textId="77777777" w:rsidR="00B259D0" w:rsidRPr="00C550AA" w:rsidRDefault="00B259D0" w:rsidP="00B259D0">
      <w:pPr>
        <w:pStyle w:val="Akapitzlist"/>
        <w:spacing w:before="120" w:after="120"/>
        <w:ind w:left="1134"/>
        <w:jc w:val="both"/>
        <w:rPr>
          <w:rFonts w:ascii="Arial" w:hAnsi="Arial" w:cs="Arial"/>
          <w:sz w:val="22"/>
          <w:szCs w:val="22"/>
        </w:rPr>
      </w:pPr>
    </w:p>
    <w:p w14:paraId="208E7662" w14:textId="77777777" w:rsidR="003072F9" w:rsidRPr="00C550AA" w:rsidRDefault="005D7349"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Wykonawcy zagraniczn</w:t>
      </w:r>
      <w:r w:rsidR="0089793B" w:rsidRPr="00C550AA">
        <w:rPr>
          <w:rFonts w:ascii="Arial" w:hAnsi="Arial" w:cs="Arial"/>
          <w:sz w:val="22"/>
          <w:szCs w:val="22"/>
        </w:rPr>
        <w:t>i:</w:t>
      </w:r>
    </w:p>
    <w:p w14:paraId="14604BCC" w14:textId="69CAC791" w:rsidR="0089793B" w:rsidRPr="00C550AA" w:rsidRDefault="00417A33" w:rsidP="001A691F">
      <w:pPr>
        <w:pStyle w:val="Akapitzlist"/>
        <w:numPr>
          <w:ilvl w:val="0"/>
          <w:numId w:val="28"/>
        </w:numPr>
        <w:spacing w:before="120" w:after="120"/>
        <w:ind w:left="1134" w:hanging="425"/>
        <w:jc w:val="both"/>
        <w:rPr>
          <w:rFonts w:ascii="Arial" w:hAnsi="Arial" w:cs="Arial"/>
          <w:sz w:val="22"/>
          <w:szCs w:val="22"/>
        </w:rPr>
      </w:pPr>
      <w:r w:rsidRPr="00C550AA">
        <w:rPr>
          <w:rFonts w:ascii="Arial" w:hAnsi="Arial" w:cs="Arial"/>
          <w:sz w:val="22"/>
          <w:szCs w:val="22"/>
        </w:rPr>
        <w:t>Jeżeli Wykonawca ma siedzibę lub miejsce zamieszkania poza terytorium Rzeczypospol</w:t>
      </w:r>
      <w:r w:rsidR="00F5156F" w:rsidRPr="00C550AA">
        <w:rPr>
          <w:rFonts w:ascii="Arial" w:hAnsi="Arial" w:cs="Arial"/>
          <w:sz w:val="22"/>
          <w:szCs w:val="22"/>
        </w:rPr>
        <w:t>itej Polskiej, zamiast dokumentów</w:t>
      </w:r>
      <w:r w:rsidRPr="00C550AA">
        <w:rPr>
          <w:rFonts w:ascii="Arial" w:hAnsi="Arial" w:cs="Arial"/>
          <w:sz w:val="22"/>
          <w:szCs w:val="22"/>
        </w:rPr>
        <w:t>, o który</w:t>
      </w:r>
      <w:r w:rsidR="00F5156F" w:rsidRPr="00C550AA">
        <w:rPr>
          <w:rFonts w:ascii="Arial" w:hAnsi="Arial" w:cs="Arial"/>
          <w:sz w:val="22"/>
          <w:szCs w:val="22"/>
        </w:rPr>
        <w:t>ch</w:t>
      </w:r>
      <w:r w:rsidRPr="00C550AA">
        <w:rPr>
          <w:rFonts w:ascii="Arial" w:hAnsi="Arial" w:cs="Arial"/>
          <w:sz w:val="22"/>
          <w:szCs w:val="22"/>
        </w:rPr>
        <w:t xml:space="preserve"> mowa w Rozdz. VI</w:t>
      </w:r>
      <w:r w:rsidR="00130F9D" w:rsidRPr="00C550AA">
        <w:rPr>
          <w:rFonts w:ascii="Arial" w:hAnsi="Arial" w:cs="Arial"/>
          <w:sz w:val="22"/>
          <w:szCs w:val="22"/>
        </w:rPr>
        <w:t>II</w:t>
      </w:r>
      <w:r w:rsidRPr="00C550AA">
        <w:rPr>
          <w:rFonts w:ascii="Arial" w:hAnsi="Arial" w:cs="Arial"/>
          <w:sz w:val="22"/>
          <w:szCs w:val="22"/>
        </w:rPr>
        <w:t xml:space="preserve">  pkt. </w:t>
      </w:r>
      <w:r w:rsidR="00FF460C" w:rsidRPr="00C550AA">
        <w:rPr>
          <w:rFonts w:ascii="Arial" w:hAnsi="Arial" w:cs="Arial"/>
          <w:sz w:val="22"/>
          <w:szCs w:val="22"/>
        </w:rPr>
        <w:t>2</w:t>
      </w:r>
      <w:r w:rsidRPr="00C550AA">
        <w:rPr>
          <w:rFonts w:ascii="Arial" w:hAnsi="Arial" w:cs="Arial"/>
          <w:sz w:val="22"/>
          <w:szCs w:val="22"/>
        </w:rPr>
        <w:t xml:space="preserve"> ppkt. </w:t>
      </w:r>
      <w:r w:rsidR="00130F9D" w:rsidRPr="00C550AA">
        <w:rPr>
          <w:rFonts w:ascii="Arial" w:hAnsi="Arial" w:cs="Arial"/>
          <w:sz w:val="22"/>
          <w:szCs w:val="22"/>
        </w:rPr>
        <w:t>1</w:t>
      </w:r>
      <w:r w:rsidR="00F5156F" w:rsidRPr="00C550AA">
        <w:rPr>
          <w:rFonts w:ascii="Arial" w:hAnsi="Arial" w:cs="Arial"/>
          <w:sz w:val="22"/>
          <w:szCs w:val="22"/>
        </w:rPr>
        <w:t xml:space="preserve">), </w:t>
      </w:r>
      <w:r w:rsidR="00130F9D" w:rsidRPr="00C550AA">
        <w:rPr>
          <w:rFonts w:ascii="Arial" w:hAnsi="Arial" w:cs="Arial"/>
          <w:sz w:val="22"/>
          <w:szCs w:val="22"/>
        </w:rPr>
        <w:t xml:space="preserve"> 2</w:t>
      </w:r>
      <w:r w:rsidR="00F5156F" w:rsidRPr="00C550AA">
        <w:rPr>
          <w:rFonts w:ascii="Arial" w:hAnsi="Arial" w:cs="Arial"/>
          <w:sz w:val="22"/>
          <w:szCs w:val="22"/>
        </w:rPr>
        <w:t>)</w:t>
      </w:r>
      <w:r w:rsidR="00130F9D" w:rsidRPr="00C550AA">
        <w:rPr>
          <w:rFonts w:ascii="Arial" w:hAnsi="Arial" w:cs="Arial"/>
          <w:sz w:val="22"/>
          <w:szCs w:val="22"/>
        </w:rPr>
        <w:t xml:space="preserve"> </w:t>
      </w:r>
      <w:r w:rsidRPr="00C550AA">
        <w:rPr>
          <w:rFonts w:ascii="Arial" w:hAnsi="Arial" w:cs="Arial"/>
          <w:sz w:val="22"/>
          <w:szCs w:val="22"/>
        </w:rPr>
        <w:t xml:space="preserve">oraz </w:t>
      </w:r>
      <w:r w:rsidR="00130F9D" w:rsidRPr="00C550AA">
        <w:rPr>
          <w:rFonts w:ascii="Arial" w:hAnsi="Arial" w:cs="Arial"/>
          <w:sz w:val="22"/>
          <w:szCs w:val="22"/>
        </w:rPr>
        <w:t>3</w:t>
      </w:r>
      <w:r w:rsidR="00F5156F" w:rsidRPr="00C550AA">
        <w:rPr>
          <w:rFonts w:ascii="Arial" w:hAnsi="Arial" w:cs="Arial"/>
          <w:sz w:val="22"/>
          <w:szCs w:val="22"/>
        </w:rPr>
        <w:t>)</w:t>
      </w:r>
      <w:r w:rsidR="00130F9D" w:rsidRPr="00C550AA">
        <w:rPr>
          <w:rFonts w:ascii="Arial" w:hAnsi="Arial" w:cs="Arial"/>
          <w:sz w:val="22"/>
          <w:szCs w:val="22"/>
        </w:rPr>
        <w:t xml:space="preserve"> </w:t>
      </w:r>
      <w:r w:rsidRPr="00C550AA">
        <w:rPr>
          <w:rFonts w:ascii="Arial" w:hAnsi="Arial" w:cs="Arial"/>
          <w:sz w:val="22"/>
          <w:szCs w:val="22"/>
        </w:rPr>
        <w:t xml:space="preserve">składa dokument lub dokumenty wystawione w kraju, w którym </w:t>
      </w:r>
      <w:r w:rsidR="00257055" w:rsidRPr="00C550AA">
        <w:rPr>
          <w:rFonts w:ascii="Arial" w:hAnsi="Arial" w:cs="Arial"/>
          <w:sz w:val="22"/>
          <w:szCs w:val="22"/>
        </w:rPr>
        <w:t>Wykonawca</w:t>
      </w:r>
      <w:r w:rsidR="00F5156F" w:rsidRPr="00C550AA">
        <w:rPr>
          <w:rFonts w:ascii="Arial" w:hAnsi="Arial" w:cs="Arial"/>
          <w:sz w:val="22"/>
          <w:szCs w:val="22"/>
        </w:rPr>
        <w:t xml:space="preserve"> </w:t>
      </w:r>
      <w:r w:rsidRPr="00C550AA">
        <w:rPr>
          <w:rFonts w:ascii="Arial" w:hAnsi="Arial" w:cs="Arial"/>
          <w:sz w:val="22"/>
          <w:szCs w:val="22"/>
        </w:rPr>
        <w:t>ma siedzibę lub miejsce zamieszkania</w:t>
      </w:r>
      <w:r w:rsidR="00F5156F" w:rsidRPr="00C550AA">
        <w:rPr>
          <w:rFonts w:ascii="Arial" w:hAnsi="Arial" w:cs="Arial"/>
          <w:sz w:val="22"/>
          <w:szCs w:val="22"/>
        </w:rPr>
        <w:t>,</w:t>
      </w:r>
      <w:r w:rsidRPr="00C550AA">
        <w:rPr>
          <w:rFonts w:ascii="Arial" w:hAnsi="Arial" w:cs="Arial"/>
          <w:sz w:val="22"/>
          <w:szCs w:val="22"/>
        </w:rPr>
        <w:t xml:space="preserve"> potwierdzające odpowiednio, że:</w:t>
      </w:r>
    </w:p>
    <w:p w14:paraId="4D487B72" w14:textId="77777777" w:rsidR="0089793B" w:rsidRPr="00C550AA" w:rsidRDefault="0089793B" w:rsidP="001A691F">
      <w:pPr>
        <w:pStyle w:val="Akapitzlist"/>
        <w:numPr>
          <w:ilvl w:val="0"/>
          <w:numId w:val="29"/>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nie otwarto jego likwidacji ani nie ogłoszono upadłości;</w:t>
      </w:r>
    </w:p>
    <w:p w14:paraId="70B48FF0" w14:textId="77777777" w:rsidR="0089793B" w:rsidRPr="00C550AA" w:rsidRDefault="0089793B" w:rsidP="001A691F">
      <w:pPr>
        <w:pStyle w:val="Akapitzlist"/>
        <w:numPr>
          <w:ilvl w:val="0"/>
          <w:numId w:val="29"/>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lastRenderedPageBreak/>
        <w:t>nie zalega z uiszczaniem podatków, opłat, składek na ubezpieczenie społeczne lub zdrowotne albo że zawarł porozumienie z właściwym organem w sprawie spłat tych należności wraz z ewentualnymi odsetkami lub grzywnami, w szczególności</w:t>
      </w:r>
      <w:r w:rsidRPr="00C550AA">
        <w:rPr>
          <w:rFonts w:ascii="Arial" w:hAnsi="Arial" w:cs="Arial"/>
          <w:sz w:val="30"/>
          <w:szCs w:val="30"/>
        </w:rPr>
        <w:t xml:space="preserve"> </w:t>
      </w:r>
      <w:r w:rsidRPr="00C550AA">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5A02EDFC" w14:textId="77777777" w:rsidR="0089793B" w:rsidRPr="00C550AA" w:rsidRDefault="00417A33" w:rsidP="001A691F">
      <w:pPr>
        <w:pStyle w:val="Akapitzlist"/>
        <w:numPr>
          <w:ilvl w:val="0"/>
          <w:numId w:val="28"/>
        </w:numPr>
        <w:spacing w:before="120" w:after="120"/>
        <w:ind w:left="1134" w:hanging="425"/>
        <w:jc w:val="both"/>
        <w:rPr>
          <w:rFonts w:ascii="Arial" w:hAnsi="Arial" w:cs="Arial"/>
          <w:sz w:val="22"/>
          <w:szCs w:val="22"/>
        </w:rPr>
      </w:pPr>
      <w:r w:rsidRPr="00C550AA">
        <w:rPr>
          <w:rFonts w:ascii="Arial" w:hAnsi="Arial" w:cs="Arial"/>
          <w:sz w:val="22"/>
          <w:szCs w:val="22"/>
        </w:rPr>
        <w:t xml:space="preserve">Dokumenty, o których mowa w pkt. </w:t>
      </w:r>
      <w:r w:rsidR="00FF460C" w:rsidRPr="00C550AA">
        <w:rPr>
          <w:rFonts w:ascii="Arial" w:hAnsi="Arial" w:cs="Arial"/>
          <w:sz w:val="22"/>
          <w:szCs w:val="22"/>
        </w:rPr>
        <w:t>3</w:t>
      </w:r>
      <w:r w:rsidRPr="00C550AA">
        <w:rPr>
          <w:rFonts w:ascii="Arial" w:hAnsi="Arial" w:cs="Arial"/>
          <w:sz w:val="22"/>
          <w:szCs w:val="22"/>
        </w:rPr>
        <w:t xml:space="preserve"> ppkt. 1</w:t>
      </w:r>
      <w:r w:rsidR="00DE2868" w:rsidRPr="00C550AA">
        <w:rPr>
          <w:rFonts w:ascii="Arial" w:hAnsi="Arial" w:cs="Arial"/>
          <w:sz w:val="22"/>
          <w:szCs w:val="22"/>
        </w:rPr>
        <w:t>) lit. a.</w:t>
      </w:r>
      <w:r w:rsidRPr="00C550AA">
        <w:rPr>
          <w:rFonts w:ascii="Arial" w:hAnsi="Arial" w:cs="Arial"/>
          <w:sz w:val="22"/>
          <w:szCs w:val="22"/>
        </w:rPr>
        <w:t xml:space="preserve">, powinny być wystawione nie wcześniej niż </w:t>
      </w:r>
      <w:r w:rsidRPr="00C550AA">
        <w:rPr>
          <w:rFonts w:ascii="Arial" w:hAnsi="Arial" w:cs="Arial"/>
          <w:sz w:val="22"/>
          <w:szCs w:val="22"/>
          <w:u w:val="single"/>
        </w:rPr>
        <w:t>6 miesięcy</w:t>
      </w:r>
      <w:r w:rsidRPr="00C550AA">
        <w:rPr>
          <w:rFonts w:ascii="Arial" w:hAnsi="Arial" w:cs="Arial"/>
          <w:sz w:val="22"/>
          <w:szCs w:val="22"/>
        </w:rPr>
        <w:t xml:space="preserve"> przed upływem terminu składania ofert, a dokumenty wymienione w pkt. </w:t>
      </w:r>
      <w:r w:rsidR="00FF460C" w:rsidRPr="00C550AA">
        <w:rPr>
          <w:rFonts w:ascii="Arial" w:hAnsi="Arial" w:cs="Arial"/>
          <w:sz w:val="22"/>
          <w:szCs w:val="22"/>
        </w:rPr>
        <w:t>3</w:t>
      </w:r>
      <w:r w:rsidRPr="00C550AA">
        <w:rPr>
          <w:rFonts w:ascii="Arial" w:hAnsi="Arial" w:cs="Arial"/>
          <w:sz w:val="22"/>
          <w:szCs w:val="22"/>
        </w:rPr>
        <w:t xml:space="preserve"> ppkt. 1</w:t>
      </w:r>
      <w:r w:rsidR="00130F9D" w:rsidRPr="00C550AA">
        <w:rPr>
          <w:rFonts w:ascii="Arial" w:hAnsi="Arial" w:cs="Arial"/>
          <w:sz w:val="22"/>
          <w:szCs w:val="22"/>
        </w:rPr>
        <w:t xml:space="preserve">) </w:t>
      </w:r>
      <w:r w:rsidR="00DE2868" w:rsidRPr="00C550AA">
        <w:rPr>
          <w:rFonts w:ascii="Arial" w:hAnsi="Arial" w:cs="Arial"/>
          <w:sz w:val="22"/>
          <w:szCs w:val="22"/>
        </w:rPr>
        <w:t>lit b.</w:t>
      </w:r>
      <w:r w:rsidRPr="00C550AA">
        <w:rPr>
          <w:rFonts w:ascii="Arial" w:hAnsi="Arial" w:cs="Arial"/>
          <w:sz w:val="22"/>
          <w:szCs w:val="22"/>
        </w:rPr>
        <w:t xml:space="preserve"> powinny być wystawione nie wcześniej niż </w:t>
      </w:r>
      <w:r w:rsidRPr="00C550AA">
        <w:rPr>
          <w:rFonts w:ascii="Arial" w:hAnsi="Arial" w:cs="Arial"/>
          <w:sz w:val="22"/>
          <w:szCs w:val="22"/>
          <w:u w:val="single"/>
        </w:rPr>
        <w:t>3 miesiące</w:t>
      </w:r>
      <w:r w:rsidRPr="00C550AA">
        <w:rPr>
          <w:rFonts w:ascii="Arial" w:hAnsi="Arial" w:cs="Arial"/>
          <w:sz w:val="22"/>
          <w:szCs w:val="22"/>
        </w:rPr>
        <w:t xml:space="preserve"> przed upływem terminu składania ofert.</w:t>
      </w:r>
    </w:p>
    <w:p w14:paraId="3D70C9DE" w14:textId="2B29035E" w:rsidR="003B2CBA" w:rsidRPr="00C550AA" w:rsidRDefault="00041E27" w:rsidP="001A691F">
      <w:pPr>
        <w:pStyle w:val="Akapitzlist"/>
        <w:numPr>
          <w:ilvl w:val="0"/>
          <w:numId w:val="28"/>
        </w:numPr>
        <w:spacing w:before="120" w:after="120"/>
        <w:ind w:left="1134" w:hanging="425"/>
        <w:jc w:val="both"/>
        <w:rPr>
          <w:rFonts w:ascii="Arial" w:hAnsi="Arial" w:cs="Arial"/>
          <w:sz w:val="22"/>
          <w:szCs w:val="22"/>
        </w:rPr>
      </w:pPr>
      <w:r w:rsidRPr="00C550AA">
        <w:rPr>
          <w:rFonts w:ascii="Arial" w:hAnsi="Arial" w:cs="Arial"/>
          <w:sz w:val="22"/>
          <w:szCs w:val="22"/>
        </w:rPr>
        <w:t xml:space="preserve">Jeżeli w kraju, w którym </w:t>
      </w:r>
      <w:r w:rsidR="00257055" w:rsidRPr="00C550AA">
        <w:rPr>
          <w:rFonts w:ascii="Arial" w:hAnsi="Arial" w:cs="Arial"/>
          <w:sz w:val="22"/>
          <w:szCs w:val="22"/>
        </w:rPr>
        <w:t>Wykonawca</w:t>
      </w:r>
      <w:r w:rsidRPr="00C550AA">
        <w:rPr>
          <w:rFonts w:ascii="Arial" w:hAnsi="Arial" w:cs="Arial"/>
          <w:sz w:val="22"/>
          <w:szCs w:val="22"/>
        </w:rPr>
        <w:t xml:space="preserve"> ma siedzibę lub miejsce zamieszkania lub miejsce zamieszkania ma</w:t>
      </w:r>
      <w:r w:rsidR="00F5156F" w:rsidRPr="00C550AA">
        <w:rPr>
          <w:rFonts w:ascii="Arial" w:hAnsi="Arial" w:cs="Arial"/>
          <w:sz w:val="22"/>
          <w:szCs w:val="22"/>
        </w:rPr>
        <w:t xml:space="preserve"> osoba</w:t>
      </w:r>
      <w:r w:rsidRPr="00C550AA">
        <w:rPr>
          <w:rFonts w:ascii="Arial" w:hAnsi="Arial" w:cs="Arial"/>
          <w:sz w:val="22"/>
          <w:szCs w:val="22"/>
        </w:rPr>
        <w:t>, któr</w:t>
      </w:r>
      <w:r w:rsidR="00F5156F" w:rsidRPr="00C550AA">
        <w:rPr>
          <w:rFonts w:ascii="Arial" w:hAnsi="Arial" w:cs="Arial"/>
          <w:sz w:val="22"/>
          <w:szCs w:val="22"/>
        </w:rPr>
        <w:t>ej</w:t>
      </w:r>
      <w:r w:rsidRPr="00C550AA">
        <w:rPr>
          <w:rFonts w:ascii="Arial" w:hAnsi="Arial" w:cs="Arial"/>
          <w:sz w:val="22"/>
          <w:szCs w:val="22"/>
        </w:rPr>
        <w:t xml:space="preserve"> </w:t>
      </w:r>
      <w:r w:rsidR="00F5156F" w:rsidRPr="00C550AA">
        <w:rPr>
          <w:rFonts w:ascii="Arial" w:hAnsi="Arial" w:cs="Arial"/>
          <w:sz w:val="22"/>
          <w:szCs w:val="22"/>
        </w:rPr>
        <w:t xml:space="preserve">dokument dotyczy, nie wydaje się dokumentów, o których mowa w pkt. </w:t>
      </w:r>
      <w:r w:rsidR="00F5156F" w:rsidRPr="00C550AA">
        <w:rPr>
          <w:rFonts w:ascii="Arial" w:hAnsi="Arial" w:cs="Arial"/>
          <w:b/>
          <w:sz w:val="22"/>
          <w:szCs w:val="22"/>
        </w:rPr>
        <w:t>4. ppkt. 1),</w:t>
      </w:r>
      <w:r w:rsidR="00F5156F" w:rsidRPr="00C550AA">
        <w:rPr>
          <w:rFonts w:ascii="Arial" w:hAnsi="Arial" w:cs="Arial"/>
          <w:sz w:val="22"/>
          <w:szCs w:val="22"/>
        </w:rPr>
        <w:t xml:space="preserve"> zastępuje się je dokumentem zawierającym odpowiednio oświadczenie </w:t>
      </w:r>
      <w:r w:rsidR="001A26AB" w:rsidRPr="00C550AA">
        <w:rPr>
          <w:rFonts w:ascii="Arial" w:hAnsi="Arial" w:cs="Arial"/>
          <w:sz w:val="22"/>
          <w:szCs w:val="22"/>
        </w:rPr>
        <w:t>W</w:t>
      </w:r>
      <w:r w:rsidR="00F5156F" w:rsidRPr="00C550AA">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A26AB" w:rsidRPr="00C550AA">
        <w:rPr>
          <w:rFonts w:ascii="Arial" w:hAnsi="Arial" w:cs="Arial"/>
          <w:sz w:val="22"/>
          <w:szCs w:val="22"/>
        </w:rPr>
        <w:t>Wykonawc</w:t>
      </w:r>
      <w:r w:rsidR="00F5156F" w:rsidRPr="00C550AA">
        <w:rPr>
          <w:rFonts w:ascii="Arial" w:hAnsi="Arial" w:cs="Arial"/>
          <w:sz w:val="22"/>
          <w:szCs w:val="22"/>
        </w:rPr>
        <w:t xml:space="preserve">y lub miejsce zamieszkania tej osoby. </w:t>
      </w:r>
      <w:r w:rsidRPr="00C550AA">
        <w:rPr>
          <w:rFonts w:ascii="Arial" w:hAnsi="Arial" w:cs="Arial"/>
          <w:bCs/>
          <w:sz w:val="22"/>
          <w:szCs w:val="22"/>
        </w:rPr>
        <w:t xml:space="preserve">Oświadczenie, powinno być wystawione nie wcześniej niż </w:t>
      </w:r>
      <w:r w:rsidRPr="00C550AA">
        <w:rPr>
          <w:rFonts w:ascii="Arial" w:hAnsi="Arial" w:cs="Arial"/>
          <w:bCs/>
          <w:sz w:val="22"/>
          <w:szCs w:val="22"/>
          <w:u w:val="single"/>
        </w:rPr>
        <w:t>6 miesięcy</w:t>
      </w:r>
      <w:r w:rsidRPr="00C550AA">
        <w:rPr>
          <w:rFonts w:ascii="Arial" w:hAnsi="Arial" w:cs="Arial"/>
          <w:bCs/>
          <w:sz w:val="22"/>
          <w:szCs w:val="22"/>
        </w:rPr>
        <w:t xml:space="preserve"> przed upływem terminu składania ofert w stosunku do oświadczenia potwierdzającego, że nie otwarto jego likwidacji ani nie ogłoszono upadłości oraz </w:t>
      </w:r>
      <w:r w:rsidRPr="00C550AA">
        <w:rPr>
          <w:rFonts w:ascii="Arial" w:hAnsi="Arial" w:cs="Arial"/>
          <w:bCs/>
          <w:sz w:val="22"/>
          <w:szCs w:val="22"/>
          <w:u w:val="single"/>
        </w:rPr>
        <w:t>3 miesiące</w:t>
      </w:r>
      <w:r w:rsidRPr="00C550AA">
        <w:rPr>
          <w:rFonts w:ascii="Arial" w:hAnsi="Arial" w:cs="Arial"/>
          <w:bCs/>
          <w:sz w:val="22"/>
          <w:szCs w:val="22"/>
        </w:rPr>
        <w:t xml:space="preserve"> przed upływem terminu składania ofert w stosunku do oświadczenia potwierdzającego że </w:t>
      </w:r>
      <w:r w:rsidR="00F5156F" w:rsidRPr="00C550AA">
        <w:rPr>
          <w:rFonts w:ascii="Arial" w:hAnsi="Arial" w:cs="Arial"/>
          <w:bCs/>
          <w:sz w:val="22"/>
          <w:szCs w:val="22"/>
        </w:rPr>
        <w:t xml:space="preserve">podmiot nie </w:t>
      </w:r>
      <w:r w:rsidR="00F5156F" w:rsidRPr="00C550AA">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AFD2403" w14:textId="77777777" w:rsidR="0089793B" w:rsidRPr="00C550AA" w:rsidRDefault="00954578"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W przypadku udzielonego pełnomocnictwa</w:t>
      </w:r>
      <w:r w:rsidRPr="00C550AA">
        <w:rPr>
          <w:rFonts w:ascii="Arial" w:hAnsi="Arial" w:cs="Arial"/>
          <w:b/>
          <w:sz w:val="22"/>
          <w:szCs w:val="22"/>
        </w:rPr>
        <w:t xml:space="preserve"> </w:t>
      </w:r>
      <w:r w:rsidRPr="00C550AA">
        <w:rPr>
          <w:rFonts w:ascii="Arial" w:hAnsi="Arial" w:cs="Arial"/>
          <w:sz w:val="22"/>
          <w:szCs w:val="22"/>
        </w:rPr>
        <w:t xml:space="preserve">Wykonawcy muszą dołączyć do </w:t>
      </w:r>
      <w:r w:rsidR="00405BD3" w:rsidRPr="00C550AA">
        <w:rPr>
          <w:rFonts w:ascii="Arial" w:hAnsi="Arial" w:cs="Arial"/>
          <w:sz w:val="22"/>
          <w:szCs w:val="22"/>
        </w:rPr>
        <w:t>oferty</w:t>
      </w:r>
      <w:r w:rsidRPr="00C550AA">
        <w:rPr>
          <w:rFonts w:ascii="Arial" w:hAnsi="Arial" w:cs="Arial"/>
          <w:sz w:val="22"/>
          <w:szCs w:val="22"/>
        </w:rPr>
        <w:t xml:space="preserve"> oryginał pełnomocnictwa lub kopię pełnomocnictwa poświad</w:t>
      </w:r>
      <w:r w:rsidR="00E63305" w:rsidRPr="00C550AA">
        <w:rPr>
          <w:rFonts w:ascii="Arial" w:hAnsi="Arial" w:cs="Arial"/>
          <w:sz w:val="22"/>
          <w:szCs w:val="22"/>
        </w:rPr>
        <w:t>czoną „za zgodność z oryginałem”</w:t>
      </w:r>
      <w:r w:rsidRPr="00C550AA">
        <w:rPr>
          <w:rFonts w:ascii="Arial" w:hAnsi="Arial" w:cs="Arial"/>
          <w:sz w:val="22"/>
          <w:szCs w:val="22"/>
        </w:rPr>
        <w:t xml:space="preserve"> przez notariusza – jeżeli dotyczy. Pełnomocnictwo musi być wystawione w sposób </w:t>
      </w:r>
      <w:r w:rsidR="004D5AEA" w:rsidRPr="00C550A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C550AA">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C5B632D" w14:textId="77777777" w:rsidR="0089793B" w:rsidRPr="00C550AA" w:rsidRDefault="00321C89" w:rsidP="001A691F">
      <w:pPr>
        <w:pStyle w:val="Akapitzlist"/>
        <w:numPr>
          <w:ilvl w:val="0"/>
          <w:numId w:val="24"/>
        </w:numPr>
        <w:spacing w:before="120" w:after="120"/>
        <w:jc w:val="both"/>
        <w:rPr>
          <w:rFonts w:ascii="Arial" w:hAnsi="Arial" w:cs="Arial"/>
          <w:b/>
          <w:sz w:val="22"/>
          <w:szCs w:val="22"/>
        </w:rPr>
      </w:pPr>
      <w:r w:rsidRPr="00C550AA">
        <w:rPr>
          <w:rFonts w:ascii="Arial" w:hAnsi="Arial" w:cs="Arial"/>
          <w:sz w:val="22"/>
          <w:szCs w:val="22"/>
        </w:rPr>
        <w:t>Dokumenty sporządzone w języku obcym</w:t>
      </w:r>
      <w:r w:rsidRPr="00C550AA">
        <w:rPr>
          <w:rFonts w:ascii="Arial" w:hAnsi="Arial" w:cs="Arial"/>
          <w:b/>
          <w:sz w:val="22"/>
          <w:szCs w:val="22"/>
        </w:rPr>
        <w:t xml:space="preserve"> </w:t>
      </w:r>
      <w:r w:rsidR="00B127B3" w:rsidRPr="00C550AA">
        <w:rPr>
          <w:rFonts w:ascii="Arial" w:hAnsi="Arial" w:cs="Arial"/>
          <w:sz w:val="22"/>
          <w:szCs w:val="22"/>
        </w:rPr>
        <w:t>są</w:t>
      </w:r>
      <w:r w:rsidRPr="00C550AA">
        <w:rPr>
          <w:rFonts w:ascii="Arial" w:hAnsi="Arial" w:cs="Arial"/>
          <w:sz w:val="22"/>
          <w:szCs w:val="22"/>
        </w:rPr>
        <w:t xml:space="preserve"> składane wraz z tłumaczeniem na język polski, poświadczonym przez Wykonawcę jego podpisem. Wersja polskojęzyczna jest wersją wiążącą.</w:t>
      </w:r>
    </w:p>
    <w:p w14:paraId="68F89840" w14:textId="77777777" w:rsidR="00211127" w:rsidRPr="00C550AA" w:rsidRDefault="00703295" w:rsidP="001A691F">
      <w:pPr>
        <w:pStyle w:val="Akapitzlist"/>
        <w:numPr>
          <w:ilvl w:val="0"/>
          <w:numId w:val="24"/>
        </w:numPr>
        <w:spacing w:before="120" w:after="120"/>
        <w:jc w:val="both"/>
        <w:rPr>
          <w:rFonts w:ascii="Arial" w:hAnsi="Arial" w:cs="Arial"/>
          <w:b/>
          <w:sz w:val="22"/>
          <w:szCs w:val="22"/>
        </w:rPr>
      </w:pPr>
      <w:r w:rsidRPr="00C550A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C550AA">
        <w:rPr>
          <w:rFonts w:ascii="Arial" w:hAnsi="Arial" w:cs="Arial"/>
          <w:bCs/>
          <w:sz w:val="22"/>
          <w:szCs w:val="22"/>
        </w:rPr>
        <w:t>.</w:t>
      </w:r>
    </w:p>
    <w:p w14:paraId="23F5C677" w14:textId="582E141F" w:rsidR="001F438B" w:rsidRPr="00C550AA" w:rsidRDefault="001F438B" w:rsidP="001A691F">
      <w:pPr>
        <w:pStyle w:val="Akapitzlist"/>
        <w:numPr>
          <w:ilvl w:val="0"/>
          <w:numId w:val="24"/>
        </w:numPr>
        <w:spacing w:after="40"/>
        <w:contextualSpacing w:val="0"/>
        <w:jc w:val="both"/>
        <w:rPr>
          <w:rFonts w:ascii="Arial" w:hAnsi="Arial" w:cs="Arial"/>
          <w:sz w:val="22"/>
          <w:szCs w:val="22"/>
        </w:rPr>
      </w:pPr>
      <w:r w:rsidRPr="00C550AA">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7E7FBA" w:rsidRPr="00C550AA">
        <w:rPr>
          <w:rFonts w:ascii="Arial" w:hAnsi="Arial" w:cs="Arial"/>
          <w:sz w:val="22"/>
          <w:szCs w:val="22"/>
        </w:rPr>
        <w:t>Zamawiający</w:t>
      </w:r>
      <w:r w:rsidRPr="00C550AA">
        <w:rPr>
          <w:rFonts w:ascii="Arial" w:hAnsi="Arial" w:cs="Arial"/>
          <w:sz w:val="22"/>
          <w:szCs w:val="22"/>
        </w:rPr>
        <w:t xml:space="preserve"> od </w:t>
      </w:r>
      <w:r w:rsidR="001A26AB" w:rsidRPr="00C550AA">
        <w:rPr>
          <w:rFonts w:ascii="Arial" w:hAnsi="Arial" w:cs="Arial"/>
          <w:sz w:val="22"/>
          <w:szCs w:val="22"/>
        </w:rPr>
        <w:t>Wykonawc</w:t>
      </w:r>
      <w:r w:rsidRPr="00C550AA">
        <w:rPr>
          <w:rFonts w:ascii="Arial" w:hAnsi="Arial" w:cs="Arial"/>
          <w:sz w:val="22"/>
          <w:szCs w:val="22"/>
        </w:rPr>
        <w:t>y w postępowaniu o udzielenie zamówienia (Dz. U. z 2016 r., poz. 1126).</w:t>
      </w:r>
    </w:p>
    <w:p w14:paraId="26CB7655" w14:textId="77777777" w:rsidR="0089793B" w:rsidRPr="00C550AA" w:rsidRDefault="0089793B" w:rsidP="0089793B">
      <w:pPr>
        <w:pStyle w:val="Akapitzlist"/>
        <w:tabs>
          <w:tab w:val="left" w:pos="720"/>
        </w:tabs>
        <w:suppressAutoHyphens/>
        <w:spacing w:before="120" w:after="120"/>
        <w:ind w:left="502"/>
        <w:jc w:val="both"/>
        <w:rPr>
          <w:rFonts w:ascii="Arial" w:hAnsi="Arial" w:cs="Arial"/>
          <w:sz w:val="22"/>
          <w:szCs w:val="22"/>
        </w:rPr>
      </w:pPr>
    </w:p>
    <w:p w14:paraId="66877012" w14:textId="77777777" w:rsidR="00AF6EFF" w:rsidRPr="00C550AA" w:rsidRDefault="004330C3" w:rsidP="001A691F">
      <w:pPr>
        <w:pStyle w:val="Nagwek1"/>
        <w:numPr>
          <w:ilvl w:val="0"/>
          <w:numId w:val="17"/>
        </w:numPr>
        <w:suppressAutoHyphens/>
        <w:spacing w:before="120" w:after="120"/>
        <w:jc w:val="both"/>
        <w:rPr>
          <w:sz w:val="24"/>
          <w:szCs w:val="24"/>
        </w:rPr>
      </w:pPr>
      <w:bookmarkStart w:id="9" w:name="_Toc412451391"/>
      <w:r w:rsidRPr="00C550AA">
        <w:rPr>
          <w:sz w:val="24"/>
          <w:szCs w:val="24"/>
        </w:rPr>
        <w:t>U</w:t>
      </w:r>
      <w:r w:rsidR="00923FA1" w:rsidRPr="00C550AA">
        <w:rPr>
          <w:sz w:val="24"/>
          <w:szCs w:val="24"/>
        </w:rPr>
        <w:t>dział w postępowaniu podmiotów występujących</w:t>
      </w:r>
      <w:r w:rsidR="005512AE" w:rsidRPr="00C550AA">
        <w:rPr>
          <w:sz w:val="24"/>
          <w:szCs w:val="24"/>
        </w:rPr>
        <w:t xml:space="preserve"> </w:t>
      </w:r>
      <w:r w:rsidR="00923FA1" w:rsidRPr="00C550AA">
        <w:rPr>
          <w:sz w:val="24"/>
          <w:szCs w:val="24"/>
        </w:rPr>
        <w:t>wspólnie</w:t>
      </w:r>
      <w:bookmarkEnd w:id="9"/>
    </w:p>
    <w:p w14:paraId="74E35088" w14:textId="3714E429" w:rsidR="00AF6EFF" w:rsidRPr="00C550AA" w:rsidRDefault="001C038E" w:rsidP="001A691F">
      <w:pPr>
        <w:pStyle w:val="Akapitzlist"/>
        <w:numPr>
          <w:ilvl w:val="0"/>
          <w:numId w:val="30"/>
        </w:numPr>
        <w:spacing w:before="120" w:after="120"/>
        <w:jc w:val="both"/>
        <w:rPr>
          <w:rFonts w:ascii="Arial" w:hAnsi="Arial" w:cs="Arial"/>
          <w:b/>
          <w:sz w:val="22"/>
          <w:szCs w:val="22"/>
        </w:rPr>
      </w:pPr>
      <w:r w:rsidRPr="00C550AA">
        <w:rPr>
          <w:rFonts w:ascii="Arial" w:hAnsi="Arial" w:cs="Arial"/>
          <w:sz w:val="22"/>
          <w:szCs w:val="22"/>
        </w:rPr>
        <w:t xml:space="preserve">W przypadku składania oferty wspólnej przez kilku </w:t>
      </w:r>
      <w:r w:rsidR="001A26AB" w:rsidRPr="00C550AA">
        <w:rPr>
          <w:rFonts w:ascii="Arial" w:hAnsi="Arial" w:cs="Arial"/>
          <w:sz w:val="22"/>
          <w:szCs w:val="22"/>
        </w:rPr>
        <w:t>Wykonawc</w:t>
      </w:r>
      <w:r w:rsidRPr="00C550AA">
        <w:rPr>
          <w:rFonts w:ascii="Arial" w:hAnsi="Arial" w:cs="Arial"/>
          <w:sz w:val="22"/>
          <w:szCs w:val="22"/>
        </w:rPr>
        <w:t>ów, każdy ze wspólników musi złożyć dokumenty wymienione w ro</w:t>
      </w:r>
      <w:r w:rsidR="00E41759" w:rsidRPr="00C550AA">
        <w:rPr>
          <w:rFonts w:ascii="Arial" w:hAnsi="Arial" w:cs="Arial"/>
          <w:sz w:val="22"/>
          <w:szCs w:val="22"/>
        </w:rPr>
        <w:t xml:space="preserve">zdziale </w:t>
      </w:r>
      <w:r w:rsidR="00211127" w:rsidRPr="00C550AA">
        <w:rPr>
          <w:rFonts w:ascii="Arial" w:hAnsi="Arial" w:cs="Arial"/>
          <w:sz w:val="22"/>
          <w:szCs w:val="22"/>
        </w:rPr>
        <w:t>VII. pkt. 1</w:t>
      </w:r>
      <w:r w:rsidR="007A75C6" w:rsidRPr="00C550AA">
        <w:rPr>
          <w:rFonts w:ascii="Arial" w:hAnsi="Arial" w:cs="Arial"/>
          <w:sz w:val="22"/>
          <w:szCs w:val="22"/>
        </w:rPr>
        <w:t xml:space="preserve"> </w:t>
      </w:r>
      <w:r w:rsidR="00211127" w:rsidRPr="00C550AA">
        <w:rPr>
          <w:rFonts w:ascii="Arial" w:hAnsi="Arial" w:cs="Arial"/>
          <w:sz w:val="22"/>
          <w:szCs w:val="22"/>
        </w:rPr>
        <w:t xml:space="preserve">ppkt 1) oraz rozdziale </w:t>
      </w:r>
      <w:r w:rsidR="00E41759" w:rsidRPr="00C550AA">
        <w:rPr>
          <w:rFonts w:ascii="Arial" w:hAnsi="Arial" w:cs="Arial"/>
          <w:sz w:val="22"/>
          <w:szCs w:val="22"/>
        </w:rPr>
        <w:t>V</w:t>
      </w:r>
      <w:r w:rsidR="00211127" w:rsidRPr="00C550AA">
        <w:rPr>
          <w:rFonts w:ascii="Arial" w:hAnsi="Arial" w:cs="Arial"/>
          <w:sz w:val="22"/>
          <w:szCs w:val="22"/>
        </w:rPr>
        <w:t>III</w:t>
      </w:r>
      <w:r w:rsidR="00E41759" w:rsidRPr="00C550AA">
        <w:rPr>
          <w:rFonts w:ascii="Arial" w:hAnsi="Arial" w:cs="Arial"/>
          <w:sz w:val="22"/>
          <w:szCs w:val="22"/>
        </w:rPr>
        <w:t xml:space="preserve"> </w:t>
      </w:r>
      <w:r w:rsidR="007E3098" w:rsidRPr="00C550AA">
        <w:rPr>
          <w:rFonts w:ascii="Arial" w:hAnsi="Arial" w:cs="Arial"/>
          <w:sz w:val="22"/>
          <w:szCs w:val="22"/>
        </w:rPr>
        <w:t>pkt</w:t>
      </w:r>
      <w:r w:rsidR="00E41759" w:rsidRPr="00C550AA">
        <w:rPr>
          <w:rFonts w:ascii="Arial" w:hAnsi="Arial" w:cs="Arial"/>
          <w:sz w:val="22"/>
          <w:szCs w:val="22"/>
        </w:rPr>
        <w:t xml:space="preserve">. 1 </w:t>
      </w:r>
      <w:r w:rsidR="00D55B87" w:rsidRPr="00C550AA">
        <w:rPr>
          <w:rFonts w:ascii="Arial" w:hAnsi="Arial" w:cs="Arial"/>
          <w:sz w:val="22"/>
          <w:szCs w:val="22"/>
        </w:rPr>
        <w:t xml:space="preserve"> </w:t>
      </w:r>
      <w:r w:rsidR="007A75C6" w:rsidRPr="00C550AA">
        <w:rPr>
          <w:rFonts w:ascii="Arial" w:hAnsi="Arial" w:cs="Arial"/>
          <w:sz w:val="22"/>
          <w:szCs w:val="22"/>
        </w:rPr>
        <w:t xml:space="preserve">pkt 2) ppkt 1), </w:t>
      </w:r>
      <w:r w:rsidR="003B31DE" w:rsidRPr="00C550AA">
        <w:rPr>
          <w:rFonts w:ascii="Arial" w:hAnsi="Arial" w:cs="Arial"/>
          <w:sz w:val="22"/>
          <w:szCs w:val="22"/>
        </w:rPr>
        <w:t>2</w:t>
      </w:r>
      <w:r w:rsidR="00211127" w:rsidRPr="00C550AA">
        <w:rPr>
          <w:rFonts w:ascii="Arial" w:hAnsi="Arial" w:cs="Arial"/>
          <w:sz w:val="22"/>
          <w:szCs w:val="22"/>
        </w:rPr>
        <w:t>)</w:t>
      </w:r>
      <w:r w:rsidR="00A36F15" w:rsidRPr="00C550AA">
        <w:rPr>
          <w:rFonts w:ascii="Arial" w:hAnsi="Arial" w:cs="Arial"/>
          <w:sz w:val="22"/>
          <w:szCs w:val="22"/>
        </w:rPr>
        <w:t xml:space="preserve"> i 3)</w:t>
      </w:r>
      <w:r w:rsidR="005C00A2" w:rsidRPr="00C550AA">
        <w:rPr>
          <w:rFonts w:ascii="Arial" w:hAnsi="Arial" w:cs="Arial"/>
          <w:sz w:val="22"/>
          <w:szCs w:val="22"/>
        </w:rPr>
        <w:t xml:space="preserve"> </w:t>
      </w:r>
      <w:r w:rsidR="007A75C6" w:rsidRPr="00C550AA">
        <w:rPr>
          <w:rFonts w:ascii="Arial" w:hAnsi="Arial" w:cs="Arial"/>
          <w:sz w:val="22"/>
          <w:szCs w:val="22"/>
        </w:rPr>
        <w:t>a także w</w:t>
      </w:r>
      <w:r w:rsidR="00211127" w:rsidRPr="00C550AA">
        <w:rPr>
          <w:rFonts w:ascii="Arial" w:hAnsi="Arial" w:cs="Arial"/>
          <w:sz w:val="22"/>
          <w:szCs w:val="22"/>
        </w:rPr>
        <w:t xml:space="preserve"> rozdziale XVII. pkt.</w:t>
      </w:r>
      <w:r w:rsidR="007A75C6" w:rsidRPr="00C550AA">
        <w:rPr>
          <w:rFonts w:ascii="Arial" w:hAnsi="Arial" w:cs="Arial"/>
          <w:sz w:val="22"/>
          <w:szCs w:val="22"/>
        </w:rPr>
        <w:t>2.</w:t>
      </w:r>
      <w:r w:rsidR="00D32E6F" w:rsidRPr="00C550AA">
        <w:rPr>
          <w:rFonts w:ascii="Arial" w:hAnsi="Arial" w:cs="Arial"/>
          <w:sz w:val="22"/>
          <w:szCs w:val="22"/>
        </w:rPr>
        <w:t xml:space="preserve"> </w:t>
      </w:r>
    </w:p>
    <w:p w14:paraId="4F95641F" w14:textId="77777777" w:rsidR="00AF6EFF" w:rsidRPr="00C550AA" w:rsidRDefault="007D2CD7" w:rsidP="001A691F">
      <w:pPr>
        <w:pStyle w:val="Akapitzlist"/>
        <w:numPr>
          <w:ilvl w:val="0"/>
          <w:numId w:val="30"/>
        </w:numPr>
        <w:spacing w:before="120" w:after="120"/>
        <w:jc w:val="both"/>
        <w:rPr>
          <w:rFonts w:ascii="Arial" w:hAnsi="Arial" w:cs="Arial"/>
          <w:b/>
          <w:sz w:val="22"/>
          <w:szCs w:val="22"/>
        </w:rPr>
      </w:pPr>
      <w:r w:rsidRPr="00C550AA">
        <w:rPr>
          <w:rFonts w:ascii="Arial" w:hAnsi="Arial" w:cs="Arial"/>
          <w:sz w:val="22"/>
          <w:szCs w:val="22"/>
        </w:rPr>
        <w:t xml:space="preserve">Wykonawcy, zgodnie z art. 141 ustawy Pzp, ponoszą solidarną odpowiedzialność za wykonanie umowy i wniesienie zabezpieczenia należytego wykonania umowy i zgodnie z art. 23 ust. 2 ustawy Prawo zamówień publicznych zobowiązani są do ustanowienia </w:t>
      </w:r>
      <w:r w:rsidRPr="00C550AA">
        <w:rPr>
          <w:rFonts w:ascii="Arial" w:hAnsi="Arial" w:cs="Arial"/>
          <w:sz w:val="22"/>
          <w:szCs w:val="22"/>
        </w:rPr>
        <w:lastRenderedPageBreak/>
        <w:t>pełnomocnika do reprezentowania ich w postępowaniu o udzielenie zamówienia albo reprezentowania w postępowaniu i zawarcia umowy w sprawie zamówienia publicznego.</w:t>
      </w:r>
    </w:p>
    <w:p w14:paraId="312ED6B3" w14:textId="77777777" w:rsidR="006C7199" w:rsidRPr="00C550AA" w:rsidRDefault="00664B4E" w:rsidP="001A691F">
      <w:pPr>
        <w:pStyle w:val="Akapitzlist"/>
        <w:numPr>
          <w:ilvl w:val="0"/>
          <w:numId w:val="30"/>
        </w:numPr>
        <w:spacing w:before="120" w:after="120"/>
        <w:jc w:val="both"/>
        <w:rPr>
          <w:rFonts w:ascii="Arial" w:hAnsi="Arial" w:cs="Arial"/>
          <w:b/>
          <w:sz w:val="22"/>
          <w:szCs w:val="22"/>
        </w:rPr>
      </w:pPr>
      <w:r w:rsidRPr="00C550AA">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CEF57E8" w14:textId="77777777" w:rsidR="00EB48A1" w:rsidRPr="00C550AA" w:rsidRDefault="00EB48A1" w:rsidP="001A691F">
      <w:pPr>
        <w:pStyle w:val="Nagwek1"/>
        <w:numPr>
          <w:ilvl w:val="0"/>
          <w:numId w:val="17"/>
        </w:numPr>
        <w:suppressAutoHyphens/>
        <w:spacing w:before="120" w:after="120"/>
        <w:jc w:val="both"/>
        <w:rPr>
          <w:sz w:val="24"/>
          <w:szCs w:val="24"/>
        </w:rPr>
      </w:pPr>
      <w:bookmarkStart w:id="10" w:name="_Toc412451392"/>
      <w:r w:rsidRPr="00C550AA">
        <w:rPr>
          <w:sz w:val="24"/>
          <w:szCs w:val="24"/>
        </w:rPr>
        <w:t>Opis sposobu obliczenia</w:t>
      </w:r>
      <w:r w:rsidR="00923FA1" w:rsidRPr="00C550AA">
        <w:rPr>
          <w:sz w:val="24"/>
          <w:szCs w:val="24"/>
        </w:rPr>
        <w:t xml:space="preserve"> ceny </w:t>
      </w:r>
      <w:bookmarkEnd w:id="10"/>
    </w:p>
    <w:p w14:paraId="350C590A" w14:textId="6D9DCFE7" w:rsidR="00923FA1" w:rsidRPr="00C550AA" w:rsidRDefault="00A5798D" w:rsidP="0089793B">
      <w:pPr>
        <w:spacing w:before="120" w:after="120"/>
        <w:jc w:val="both"/>
        <w:rPr>
          <w:rFonts w:ascii="Arial" w:hAnsi="Arial" w:cs="Arial"/>
          <w:sz w:val="22"/>
          <w:szCs w:val="22"/>
        </w:rPr>
      </w:pPr>
      <w:r w:rsidRPr="00C550AA">
        <w:rPr>
          <w:rFonts w:ascii="Arial" w:hAnsi="Arial" w:cs="Arial"/>
          <w:sz w:val="22"/>
          <w:szCs w:val="22"/>
        </w:rPr>
        <w:t>Oferowana c</w:t>
      </w:r>
      <w:r w:rsidR="009C3AF4" w:rsidRPr="00C550AA">
        <w:rPr>
          <w:rFonts w:ascii="Arial" w:hAnsi="Arial" w:cs="Arial"/>
          <w:sz w:val="22"/>
          <w:szCs w:val="22"/>
        </w:rPr>
        <w:t xml:space="preserve">ena </w:t>
      </w:r>
      <w:r w:rsidR="007576EF" w:rsidRPr="00C550AA">
        <w:rPr>
          <w:rFonts w:ascii="Arial" w:hAnsi="Arial" w:cs="Arial"/>
          <w:sz w:val="22"/>
          <w:szCs w:val="22"/>
        </w:rPr>
        <w:t>m</w:t>
      </w:r>
      <w:r w:rsidR="009C3AF4" w:rsidRPr="00C550AA">
        <w:rPr>
          <w:rFonts w:ascii="Arial" w:hAnsi="Arial" w:cs="Arial"/>
          <w:sz w:val="22"/>
          <w:szCs w:val="22"/>
        </w:rPr>
        <w:t>usi zawierać wszystkie koszty związane z realizacją zamówienia wraz z podatkiem VAT obowiązującym w dacie sporządzenia oferty.</w:t>
      </w:r>
      <w:r w:rsidR="00923FA1" w:rsidRPr="00C550AA">
        <w:rPr>
          <w:rFonts w:ascii="Arial" w:hAnsi="Arial" w:cs="Arial"/>
          <w:sz w:val="22"/>
          <w:szCs w:val="22"/>
        </w:rPr>
        <w:t xml:space="preserve"> Stawka podatku VAT musi zostać określona zgodnie z ustawą z dn. 11.03.2004 r. </w:t>
      </w:r>
      <w:r w:rsidR="00064DDC" w:rsidRPr="00C550AA">
        <w:rPr>
          <w:rFonts w:ascii="Arial" w:hAnsi="Arial" w:cs="Arial"/>
          <w:sz w:val="22"/>
          <w:szCs w:val="22"/>
        </w:rPr>
        <w:t>o</w:t>
      </w:r>
      <w:r w:rsidR="00923FA1" w:rsidRPr="00C550AA">
        <w:rPr>
          <w:rFonts w:ascii="Arial" w:hAnsi="Arial" w:cs="Arial"/>
          <w:sz w:val="22"/>
          <w:szCs w:val="22"/>
        </w:rPr>
        <w:t xml:space="preserve"> podatku od towarów i usług </w:t>
      </w:r>
      <w:r w:rsidR="00923FA1" w:rsidRPr="00C550AA">
        <w:rPr>
          <w:rFonts w:ascii="Arial" w:hAnsi="Arial" w:cs="Arial"/>
          <w:i/>
          <w:sz w:val="22"/>
          <w:szCs w:val="22"/>
        </w:rPr>
        <w:t xml:space="preserve">(Dz. U. </w:t>
      </w:r>
      <w:r w:rsidR="007A75C6" w:rsidRPr="00C550AA">
        <w:rPr>
          <w:rFonts w:ascii="Arial" w:hAnsi="Arial" w:cs="Arial"/>
          <w:i/>
          <w:sz w:val="22"/>
          <w:szCs w:val="22"/>
        </w:rPr>
        <w:t xml:space="preserve"> z 2016 r. poz. 710 z </w:t>
      </w:r>
      <w:r w:rsidR="00670DDC" w:rsidRPr="00C550AA">
        <w:rPr>
          <w:rFonts w:ascii="Arial" w:hAnsi="Arial" w:cs="Arial"/>
          <w:i/>
          <w:sz w:val="22"/>
          <w:szCs w:val="22"/>
        </w:rPr>
        <w:t>późn</w:t>
      </w:r>
      <w:r w:rsidR="007A75C6" w:rsidRPr="00C550AA">
        <w:rPr>
          <w:rFonts w:ascii="Arial" w:hAnsi="Arial" w:cs="Arial"/>
          <w:i/>
          <w:sz w:val="22"/>
          <w:szCs w:val="22"/>
        </w:rPr>
        <w:t>.</w:t>
      </w:r>
      <w:r w:rsidR="006A46EE" w:rsidRPr="00C550AA">
        <w:rPr>
          <w:rFonts w:ascii="Arial" w:hAnsi="Arial" w:cs="Arial"/>
          <w:i/>
          <w:sz w:val="22"/>
          <w:szCs w:val="22"/>
        </w:rPr>
        <w:t xml:space="preserve"> zm</w:t>
      </w:r>
      <w:r w:rsidR="00923FA1" w:rsidRPr="00C550AA">
        <w:rPr>
          <w:rFonts w:ascii="Arial" w:hAnsi="Arial" w:cs="Arial"/>
          <w:i/>
          <w:sz w:val="22"/>
          <w:szCs w:val="22"/>
        </w:rPr>
        <w:t>.)</w:t>
      </w:r>
      <w:r w:rsidR="00923FA1" w:rsidRPr="00C550AA">
        <w:rPr>
          <w:rFonts w:ascii="Arial" w:hAnsi="Arial" w:cs="Arial"/>
          <w:sz w:val="22"/>
          <w:szCs w:val="22"/>
        </w:rPr>
        <w:t>.</w:t>
      </w:r>
    </w:p>
    <w:p w14:paraId="35C0B4EB" w14:textId="77777777" w:rsidR="00923FA1" w:rsidRPr="00C550AA" w:rsidRDefault="00923FA1" w:rsidP="001A691F">
      <w:pPr>
        <w:pStyle w:val="Tekstpodstawowy"/>
        <w:numPr>
          <w:ilvl w:val="0"/>
          <w:numId w:val="6"/>
        </w:numPr>
        <w:tabs>
          <w:tab w:val="left" w:pos="360"/>
        </w:tabs>
        <w:suppressAutoHyphens/>
        <w:spacing w:before="120" w:after="120"/>
        <w:jc w:val="both"/>
        <w:rPr>
          <w:rFonts w:ascii="Arial" w:hAnsi="Arial" w:cs="Arial"/>
          <w:sz w:val="22"/>
          <w:szCs w:val="22"/>
        </w:rPr>
      </w:pPr>
      <w:r w:rsidRPr="00C550AA">
        <w:rPr>
          <w:rFonts w:ascii="Arial" w:hAnsi="Arial" w:cs="Arial"/>
          <w:sz w:val="22"/>
          <w:szCs w:val="22"/>
        </w:rPr>
        <w:t>Cenę oferty</w:t>
      </w:r>
      <w:r w:rsidR="00090C1E" w:rsidRPr="00C550AA">
        <w:rPr>
          <w:rFonts w:ascii="Arial" w:hAnsi="Arial" w:cs="Arial"/>
          <w:sz w:val="22"/>
          <w:szCs w:val="22"/>
        </w:rPr>
        <w:t>, określone w</w:t>
      </w:r>
      <w:r w:rsidR="007A452B" w:rsidRPr="00C550AA">
        <w:rPr>
          <w:rFonts w:ascii="Arial" w:hAnsi="Arial" w:cs="Arial"/>
          <w:sz w:val="22"/>
          <w:szCs w:val="22"/>
        </w:rPr>
        <w:t xml:space="preserve"> Części III SIWZ – opis przedmiotu zamówienia. </w:t>
      </w:r>
      <w:r w:rsidR="00E4042A" w:rsidRPr="00C550AA">
        <w:rPr>
          <w:rFonts w:ascii="Arial" w:hAnsi="Arial" w:cs="Arial"/>
          <w:sz w:val="22"/>
          <w:szCs w:val="22"/>
        </w:rPr>
        <w:t>Cena ta musi zawierać wszystkie koszty związane z realizacją zadania wraz z podatkiem VAT.</w:t>
      </w:r>
    </w:p>
    <w:p w14:paraId="3CE95E82" w14:textId="77777777" w:rsidR="005A7948" w:rsidRPr="00C550AA" w:rsidRDefault="00923FA1" w:rsidP="001A691F">
      <w:pPr>
        <w:numPr>
          <w:ilvl w:val="0"/>
          <w:numId w:val="6"/>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Wykonawca określi</w:t>
      </w:r>
      <w:r w:rsidR="00090C1E" w:rsidRPr="00C550AA">
        <w:rPr>
          <w:rFonts w:ascii="Arial" w:hAnsi="Arial" w:cs="Arial"/>
          <w:sz w:val="22"/>
          <w:szCs w:val="22"/>
        </w:rPr>
        <w:t xml:space="preserve"> cenę oferty w załączniku nr 1</w:t>
      </w:r>
      <w:r w:rsidR="00494C11" w:rsidRPr="00C550AA">
        <w:rPr>
          <w:rFonts w:ascii="Arial" w:hAnsi="Arial" w:cs="Arial"/>
          <w:sz w:val="22"/>
          <w:szCs w:val="22"/>
        </w:rPr>
        <w:t xml:space="preserve"> </w:t>
      </w:r>
      <w:r w:rsidRPr="00C550AA">
        <w:rPr>
          <w:rFonts w:ascii="Arial" w:hAnsi="Arial" w:cs="Arial"/>
          <w:sz w:val="22"/>
          <w:szCs w:val="22"/>
        </w:rPr>
        <w:t>do SIWZ</w:t>
      </w:r>
      <w:r w:rsidR="005A7948" w:rsidRPr="00C550AA">
        <w:rPr>
          <w:rFonts w:ascii="Arial" w:hAnsi="Arial" w:cs="Arial"/>
          <w:sz w:val="22"/>
          <w:szCs w:val="22"/>
        </w:rPr>
        <w:t>.</w:t>
      </w:r>
      <w:r w:rsidR="00C84733" w:rsidRPr="00C550AA">
        <w:rPr>
          <w:rFonts w:ascii="Arial" w:hAnsi="Arial" w:cs="Arial"/>
          <w:sz w:val="22"/>
          <w:szCs w:val="22"/>
        </w:rPr>
        <w:t xml:space="preserve"> </w:t>
      </w:r>
    </w:p>
    <w:p w14:paraId="5FDB7179" w14:textId="77777777" w:rsidR="00923FA1" w:rsidRPr="00C550AA" w:rsidRDefault="00923FA1" w:rsidP="001A691F">
      <w:pPr>
        <w:numPr>
          <w:ilvl w:val="0"/>
          <w:numId w:val="6"/>
        </w:numPr>
        <w:tabs>
          <w:tab w:val="left" w:pos="360"/>
        </w:tabs>
        <w:suppressAutoHyphens/>
        <w:spacing w:before="120" w:after="120"/>
        <w:ind w:left="357"/>
        <w:jc w:val="both"/>
        <w:rPr>
          <w:rFonts w:ascii="Arial" w:hAnsi="Arial" w:cs="Arial"/>
          <w:sz w:val="22"/>
          <w:szCs w:val="22"/>
          <w:lang w:val="cs-CZ"/>
        </w:rPr>
      </w:pPr>
      <w:r w:rsidRPr="00C550AA">
        <w:rPr>
          <w:rFonts w:ascii="Arial" w:hAnsi="Arial" w:cs="Arial"/>
          <w:sz w:val="22"/>
          <w:szCs w:val="22"/>
          <w:lang w:val="cs-CZ"/>
        </w:rPr>
        <w:t xml:space="preserve">Wartość cen </w:t>
      </w:r>
      <w:r w:rsidR="002A6C49" w:rsidRPr="00C550AA">
        <w:rPr>
          <w:rFonts w:ascii="Arial" w:hAnsi="Arial" w:cs="Arial"/>
          <w:sz w:val="22"/>
          <w:szCs w:val="22"/>
          <w:lang w:val="cs-CZ"/>
        </w:rPr>
        <w:t xml:space="preserve">w ofercie </w:t>
      </w:r>
      <w:r w:rsidRPr="00C550AA">
        <w:rPr>
          <w:rFonts w:ascii="Arial" w:hAnsi="Arial" w:cs="Arial"/>
          <w:sz w:val="22"/>
          <w:szCs w:val="22"/>
          <w:lang w:val="cs-CZ"/>
        </w:rPr>
        <w:t>należy podać do dwóch miejsc po przecinku.</w:t>
      </w:r>
    </w:p>
    <w:p w14:paraId="009D1D68" w14:textId="77777777" w:rsidR="00AF6EFF" w:rsidRPr="00C550AA" w:rsidRDefault="00923FA1" w:rsidP="001A691F">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Zaoferowana cena musi uwzględniać:</w:t>
      </w:r>
    </w:p>
    <w:p w14:paraId="267DC838" w14:textId="77777777" w:rsidR="00AF6EFF" w:rsidRPr="00C550AA" w:rsidRDefault="00923FA1" w:rsidP="001A691F">
      <w:pPr>
        <w:pStyle w:val="Akapitzlist"/>
        <w:numPr>
          <w:ilvl w:val="0"/>
          <w:numId w:val="31"/>
        </w:numPr>
        <w:ind w:left="1134" w:hanging="425"/>
        <w:jc w:val="both"/>
        <w:rPr>
          <w:rFonts w:ascii="Arial" w:hAnsi="Arial" w:cs="Arial"/>
          <w:sz w:val="22"/>
          <w:szCs w:val="22"/>
        </w:rPr>
      </w:pPr>
      <w:r w:rsidRPr="00C550AA">
        <w:rPr>
          <w:rFonts w:ascii="Arial" w:hAnsi="Arial" w:cs="Arial"/>
          <w:sz w:val="22"/>
          <w:szCs w:val="22"/>
        </w:rPr>
        <w:t>wykonanie zamówienia zgodnie z zapisami SIWZ i jej załącznikami,</w:t>
      </w:r>
      <w:r w:rsidR="00825588" w:rsidRPr="00C550AA">
        <w:rPr>
          <w:rFonts w:ascii="Arial" w:hAnsi="Arial" w:cs="Arial"/>
          <w:sz w:val="22"/>
          <w:szCs w:val="22"/>
        </w:rPr>
        <w:t xml:space="preserve"> </w:t>
      </w:r>
    </w:p>
    <w:p w14:paraId="4276D0FB" w14:textId="77777777" w:rsidR="00AF6EFF" w:rsidRPr="00C550AA" w:rsidRDefault="00923FA1" w:rsidP="001A691F">
      <w:pPr>
        <w:pStyle w:val="Akapitzlist"/>
        <w:numPr>
          <w:ilvl w:val="0"/>
          <w:numId w:val="31"/>
        </w:numPr>
        <w:spacing w:before="120" w:after="120"/>
        <w:ind w:left="1134" w:hanging="425"/>
        <w:jc w:val="both"/>
        <w:rPr>
          <w:rFonts w:ascii="Arial" w:hAnsi="Arial" w:cs="Arial"/>
          <w:sz w:val="22"/>
          <w:szCs w:val="22"/>
        </w:rPr>
      </w:pPr>
      <w:r w:rsidRPr="00C550AA">
        <w:rPr>
          <w:rFonts w:ascii="Arial" w:hAnsi="Arial" w:cs="Arial"/>
          <w:sz w:val="22"/>
          <w:szCs w:val="22"/>
        </w:rPr>
        <w:t xml:space="preserve">organizację, wykonanie, </w:t>
      </w:r>
      <w:r w:rsidR="007A452B" w:rsidRPr="00C550AA">
        <w:rPr>
          <w:rFonts w:ascii="Arial" w:hAnsi="Arial" w:cs="Arial"/>
          <w:sz w:val="22"/>
          <w:szCs w:val="22"/>
        </w:rPr>
        <w:t xml:space="preserve">zabezpieczenie zaplecza i terenu, na którym realizowana jest usługa </w:t>
      </w:r>
      <w:r w:rsidRPr="00C550AA">
        <w:rPr>
          <w:rFonts w:ascii="Arial" w:hAnsi="Arial" w:cs="Arial"/>
          <w:sz w:val="22"/>
          <w:szCs w:val="22"/>
        </w:rPr>
        <w:t>oraz zabezpieczenia</w:t>
      </w:r>
      <w:r w:rsidR="002A6C49" w:rsidRPr="00C550AA">
        <w:rPr>
          <w:rFonts w:ascii="Arial" w:hAnsi="Arial" w:cs="Arial"/>
          <w:sz w:val="22"/>
          <w:szCs w:val="22"/>
        </w:rPr>
        <w:t xml:space="preserve"> wynikające</w:t>
      </w:r>
      <w:r w:rsidRPr="00C550AA">
        <w:rPr>
          <w:rFonts w:ascii="Arial" w:hAnsi="Arial" w:cs="Arial"/>
          <w:sz w:val="22"/>
          <w:szCs w:val="22"/>
        </w:rPr>
        <w:t xml:space="preserve"> z BHP i </w:t>
      </w:r>
      <w:r w:rsidR="004D79F9" w:rsidRPr="00C550AA">
        <w:rPr>
          <w:rFonts w:ascii="Arial" w:hAnsi="Arial" w:cs="Arial"/>
          <w:sz w:val="22"/>
          <w:szCs w:val="22"/>
        </w:rPr>
        <w:t>ppoż.</w:t>
      </w:r>
      <w:r w:rsidR="00AF6EFF" w:rsidRPr="00C550AA">
        <w:rPr>
          <w:rFonts w:ascii="Arial" w:hAnsi="Arial" w:cs="Arial"/>
          <w:sz w:val="22"/>
          <w:szCs w:val="22"/>
        </w:rPr>
        <w:t>,</w:t>
      </w:r>
    </w:p>
    <w:p w14:paraId="633BFAD8" w14:textId="77777777" w:rsidR="00AF6EFF" w:rsidRPr="00C550AA" w:rsidRDefault="008B2264" w:rsidP="001A691F">
      <w:pPr>
        <w:pStyle w:val="Akapitzlist"/>
        <w:numPr>
          <w:ilvl w:val="0"/>
          <w:numId w:val="31"/>
        </w:numPr>
        <w:spacing w:before="120" w:after="120"/>
        <w:ind w:left="1134" w:hanging="425"/>
        <w:jc w:val="both"/>
        <w:rPr>
          <w:rFonts w:ascii="Arial" w:hAnsi="Arial" w:cs="Arial"/>
          <w:sz w:val="22"/>
          <w:szCs w:val="22"/>
        </w:rPr>
      </w:pPr>
      <w:r w:rsidRPr="00C550AA">
        <w:rPr>
          <w:rFonts w:ascii="Arial" w:hAnsi="Arial" w:cs="Arial"/>
          <w:sz w:val="22"/>
          <w:szCs w:val="22"/>
        </w:rPr>
        <w:t xml:space="preserve">koszty </w:t>
      </w:r>
      <w:r w:rsidR="002A6C49" w:rsidRPr="00C550AA">
        <w:rPr>
          <w:rFonts w:ascii="Arial" w:hAnsi="Arial" w:cs="Arial"/>
          <w:sz w:val="22"/>
          <w:szCs w:val="22"/>
        </w:rPr>
        <w:t xml:space="preserve">bieżącej </w:t>
      </w:r>
      <w:r w:rsidRPr="00C550AA">
        <w:rPr>
          <w:rFonts w:ascii="Arial" w:hAnsi="Arial" w:cs="Arial"/>
          <w:sz w:val="22"/>
          <w:szCs w:val="22"/>
        </w:rPr>
        <w:t>obsługi</w:t>
      </w:r>
      <w:r w:rsidR="002A6C49" w:rsidRPr="00C550AA">
        <w:rPr>
          <w:rFonts w:ascii="Arial" w:hAnsi="Arial" w:cs="Arial"/>
          <w:sz w:val="22"/>
          <w:szCs w:val="22"/>
        </w:rPr>
        <w:t xml:space="preserve"> usług</w:t>
      </w:r>
      <w:r w:rsidR="00AF6EFF" w:rsidRPr="00C550AA">
        <w:rPr>
          <w:rFonts w:ascii="Arial" w:hAnsi="Arial" w:cs="Arial"/>
          <w:sz w:val="22"/>
          <w:szCs w:val="22"/>
        </w:rPr>
        <w:t>,</w:t>
      </w:r>
    </w:p>
    <w:p w14:paraId="0F1327E8" w14:textId="77777777" w:rsidR="002A6C49" w:rsidRPr="00C550AA" w:rsidRDefault="002A6C49" w:rsidP="001A691F">
      <w:pPr>
        <w:pStyle w:val="Akapitzlist"/>
        <w:numPr>
          <w:ilvl w:val="0"/>
          <w:numId w:val="31"/>
        </w:numPr>
        <w:spacing w:before="120" w:after="120"/>
        <w:ind w:left="1134" w:hanging="425"/>
        <w:jc w:val="both"/>
        <w:rPr>
          <w:rFonts w:ascii="Arial" w:hAnsi="Arial" w:cs="Arial"/>
          <w:sz w:val="22"/>
          <w:szCs w:val="22"/>
        </w:rPr>
      </w:pPr>
      <w:r w:rsidRPr="00C550AA">
        <w:rPr>
          <w:rFonts w:ascii="Arial" w:hAnsi="Arial" w:cs="Arial"/>
          <w:sz w:val="22"/>
          <w:szCs w:val="22"/>
        </w:rPr>
        <w:t>wszelkie naprawy, oraz  usunięcie szkód, związane z realizowaniem usług</w:t>
      </w:r>
      <w:r w:rsidR="00670DDC" w:rsidRPr="00C550AA">
        <w:rPr>
          <w:rFonts w:ascii="Arial" w:hAnsi="Arial" w:cs="Arial"/>
          <w:sz w:val="22"/>
          <w:szCs w:val="22"/>
        </w:rPr>
        <w:t>.</w:t>
      </w:r>
      <w:r w:rsidRPr="00C550AA">
        <w:rPr>
          <w:rFonts w:ascii="Arial" w:hAnsi="Arial" w:cs="Arial"/>
          <w:sz w:val="22"/>
          <w:szCs w:val="22"/>
        </w:rPr>
        <w:t xml:space="preserve"> </w:t>
      </w:r>
    </w:p>
    <w:p w14:paraId="6CEEB749" w14:textId="2ADABF75" w:rsidR="00E932FA"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Jeżeli zaoferowana cena, lub ich istotne części składowe, wydają się rażąco niskie w stosunku do przedmiotu zamówienia i budzą wątpliwości </w:t>
      </w:r>
      <w:r w:rsidR="00CA7C20" w:rsidRPr="00C550AA">
        <w:rPr>
          <w:rFonts w:ascii="Arial" w:hAnsi="Arial" w:cs="Arial"/>
          <w:sz w:val="22"/>
          <w:szCs w:val="22"/>
        </w:rPr>
        <w:t>Zamawiając</w:t>
      </w:r>
      <w:r w:rsidRPr="00C550AA">
        <w:rPr>
          <w:rFonts w:ascii="Arial" w:hAnsi="Arial" w:cs="Arial"/>
          <w:sz w:val="22"/>
          <w:szCs w:val="22"/>
        </w:rPr>
        <w:t xml:space="preserve">ego co do możliwości wykonania przedmiotu zamówienia zgodnie z wymaganiami określonymi przez </w:t>
      </w:r>
      <w:r w:rsidR="00CA7C20" w:rsidRPr="00C550AA">
        <w:rPr>
          <w:rFonts w:ascii="Arial" w:hAnsi="Arial" w:cs="Arial"/>
          <w:sz w:val="22"/>
          <w:szCs w:val="22"/>
        </w:rPr>
        <w:t>Zamawiając</w:t>
      </w:r>
      <w:r w:rsidRPr="00C550AA">
        <w:rPr>
          <w:rFonts w:ascii="Arial" w:hAnsi="Arial" w:cs="Arial"/>
          <w:sz w:val="22"/>
          <w:szCs w:val="22"/>
        </w:rPr>
        <w:t xml:space="preserve">ego lub wynikającymi z odrębnych przepisów,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w tym złożenie dowodów, dotyczących wyliczenia</w:t>
      </w:r>
      <w:r w:rsidR="00352CF9" w:rsidRPr="00C550AA">
        <w:rPr>
          <w:rFonts w:ascii="Arial" w:hAnsi="Arial" w:cs="Arial"/>
          <w:sz w:val="22"/>
          <w:szCs w:val="22"/>
        </w:rPr>
        <w:t xml:space="preserve"> ceny</w:t>
      </w:r>
      <w:r w:rsidRPr="00C550AA">
        <w:rPr>
          <w:rFonts w:ascii="Arial" w:hAnsi="Arial" w:cs="Arial"/>
          <w:sz w:val="22"/>
          <w:szCs w:val="22"/>
        </w:rPr>
        <w:t xml:space="preserve"> w szczególności w zakresie:</w:t>
      </w:r>
    </w:p>
    <w:p w14:paraId="4B76E73C" w14:textId="732FF28D" w:rsidR="00E44B04" w:rsidRPr="00C550AA" w:rsidRDefault="00E44B04" w:rsidP="00F51FC8">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2015r. poz. 2008 z późn. zm.)</w:t>
      </w:r>
    </w:p>
    <w:p w14:paraId="2B91D0F3" w14:textId="77777777" w:rsidR="00AF6EFF"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pomocy publicznej udzielonej na podstawie odrębnych przepisów;</w:t>
      </w:r>
    </w:p>
    <w:p w14:paraId="1409C030" w14:textId="77777777" w:rsidR="00AF6EFF"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wynikającym z przepisów prawa pracy i przepisów o zabezpieczeniu społecznym, obowiązujących w miejscu, w którym realizowane jest zamówienie;</w:t>
      </w:r>
    </w:p>
    <w:p w14:paraId="551EB6F8" w14:textId="77777777" w:rsidR="00AF6EFF"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 xml:space="preserve">wynikającym z przepisów prawa ochrony środowiska; </w:t>
      </w:r>
    </w:p>
    <w:p w14:paraId="165E3784" w14:textId="2FB3AD62" w:rsidR="00E932FA" w:rsidRPr="00C550AA" w:rsidRDefault="00E932FA" w:rsidP="001A691F">
      <w:pPr>
        <w:pStyle w:val="Akapitzlist"/>
        <w:numPr>
          <w:ilvl w:val="0"/>
          <w:numId w:val="32"/>
        </w:numPr>
        <w:spacing w:before="120" w:after="120"/>
        <w:ind w:left="1134" w:hanging="425"/>
        <w:jc w:val="both"/>
        <w:rPr>
          <w:rFonts w:ascii="Arial" w:hAnsi="Arial" w:cs="Arial"/>
          <w:sz w:val="22"/>
          <w:szCs w:val="22"/>
        </w:rPr>
      </w:pPr>
      <w:r w:rsidRPr="00C550AA">
        <w:rPr>
          <w:rFonts w:ascii="Arial" w:hAnsi="Arial" w:cs="Arial"/>
          <w:sz w:val="22"/>
          <w:szCs w:val="22"/>
        </w:rPr>
        <w:t xml:space="preserve">powierzenia wykonania części zamówienia </w:t>
      </w:r>
      <w:r w:rsidR="001A26AB" w:rsidRPr="00C550AA">
        <w:rPr>
          <w:rFonts w:ascii="Arial" w:hAnsi="Arial" w:cs="Arial"/>
          <w:sz w:val="22"/>
          <w:szCs w:val="22"/>
        </w:rPr>
        <w:t>P</w:t>
      </w:r>
      <w:r w:rsidRPr="00C550AA">
        <w:rPr>
          <w:rFonts w:ascii="Arial" w:hAnsi="Arial" w:cs="Arial"/>
          <w:sz w:val="22"/>
          <w:szCs w:val="22"/>
        </w:rPr>
        <w:t>odwykonawcy.</w:t>
      </w:r>
    </w:p>
    <w:p w14:paraId="37847A40" w14:textId="77777777" w:rsidR="00AF6EFF"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W przypadku gdy cena całkowita oferty jest niższa o co najmniej 30% od: </w:t>
      </w:r>
    </w:p>
    <w:p w14:paraId="7052C509" w14:textId="24B2FD9D" w:rsidR="00AF6EFF" w:rsidRPr="00C550AA" w:rsidRDefault="00E932FA" w:rsidP="001A691F">
      <w:pPr>
        <w:pStyle w:val="Akapitzlist"/>
        <w:numPr>
          <w:ilvl w:val="0"/>
          <w:numId w:val="33"/>
        </w:numPr>
        <w:spacing w:before="120" w:after="120"/>
        <w:ind w:left="1134" w:hanging="425"/>
        <w:jc w:val="both"/>
        <w:rPr>
          <w:rFonts w:ascii="Arial" w:hAnsi="Arial" w:cs="Arial"/>
          <w:sz w:val="22"/>
          <w:szCs w:val="22"/>
        </w:rPr>
      </w:pPr>
      <w:r w:rsidRPr="00C550AA">
        <w:rPr>
          <w:rFonts w:ascii="Arial" w:hAnsi="Arial" w:cs="Arial"/>
          <w:sz w:val="22"/>
          <w:szCs w:val="22"/>
        </w:rPr>
        <w:t>wartości zamówienia powiększonej o należny podatek od towarów i usług, ustalonej przed wszczęciem postępowania zgodnie z art. 35 ust. 1 i 2</w:t>
      </w:r>
      <w:r w:rsidR="00720878" w:rsidRPr="00C550AA">
        <w:rPr>
          <w:rFonts w:ascii="Arial" w:hAnsi="Arial" w:cs="Arial"/>
          <w:sz w:val="22"/>
          <w:szCs w:val="22"/>
        </w:rPr>
        <w:t xml:space="preserve"> ustawy Pzp</w:t>
      </w:r>
      <w:r w:rsidRPr="00C550AA">
        <w:rPr>
          <w:rFonts w:ascii="Arial" w:hAnsi="Arial" w:cs="Arial"/>
          <w:sz w:val="22"/>
          <w:szCs w:val="22"/>
        </w:rPr>
        <w:t xml:space="preserve"> lub średniej arytmetycznej cen wszystkich złożonych ofert,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o których mowa w </w:t>
      </w:r>
      <w:r w:rsidR="00720878" w:rsidRPr="00C550AA">
        <w:rPr>
          <w:rFonts w:ascii="Arial" w:hAnsi="Arial" w:cs="Arial"/>
          <w:sz w:val="22"/>
          <w:szCs w:val="22"/>
        </w:rPr>
        <w:t>pk</w:t>
      </w:r>
      <w:r w:rsidRPr="00C550AA">
        <w:rPr>
          <w:rFonts w:ascii="Arial" w:hAnsi="Arial" w:cs="Arial"/>
          <w:sz w:val="22"/>
          <w:szCs w:val="22"/>
        </w:rPr>
        <w:t xml:space="preserve">t. </w:t>
      </w:r>
      <w:r w:rsidR="00720878" w:rsidRPr="00C550AA">
        <w:rPr>
          <w:rFonts w:ascii="Arial" w:hAnsi="Arial" w:cs="Arial"/>
          <w:sz w:val="22"/>
          <w:szCs w:val="22"/>
        </w:rPr>
        <w:t>5</w:t>
      </w:r>
      <w:r w:rsidRPr="00C550AA">
        <w:rPr>
          <w:rFonts w:ascii="Arial" w:hAnsi="Arial" w:cs="Arial"/>
          <w:sz w:val="22"/>
          <w:szCs w:val="22"/>
        </w:rPr>
        <w:t xml:space="preserve">, chyba że rozbieżność wynika z okoliczności oczywistych, które nie wymagają wyjaśnienia; </w:t>
      </w:r>
    </w:p>
    <w:p w14:paraId="325DD7AA" w14:textId="1C4354C1" w:rsidR="00726629" w:rsidRPr="00C550AA" w:rsidRDefault="00E932FA" w:rsidP="001A691F">
      <w:pPr>
        <w:pStyle w:val="Akapitzlist"/>
        <w:numPr>
          <w:ilvl w:val="0"/>
          <w:numId w:val="33"/>
        </w:numPr>
        <w:spacing w:before="120" w:after="120"/>
        <w:ind w:left="1134" w:hanging="425"/>
        <w:jc w:val="both"/>
        <w:rPr>
          <w:rFonts w:ascii="Arial" w:hAnsi="Arial" w:cs="Arial"/>
          <w:sz w:val="22"/>
          <w:szCs w:val="22"/>
        </w:rPr>
      </w:pPr>
      <w:r w:rsidRPr="00C550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7E7FBA" w:rsidRPr="00C550AA">
        <w:rPr>
          <w:rFonts w:ascii="Arial" w:hAnsi="Arial" w:cs="Arial"/>
          <w:sz w:val="22"/>
          <w:szCs w:val="22"/>
        </w:rPr>
        <w:t>Zamawiający</w:t>
      </w:r>
      <w:r w:rsidRPr="00C550AA">
        <w:rPr>
          <w:rFonts w:ascii="Arial" w:hAnsi="Arial" w:cs="Arial"/>
          <w:sz w:val="22"/>
          <w:szCs w:val="22"/>
        </w:rPr>
        <w:t xml:space="preserve"> może zwrócić się o udzielenie wyjaśnień, o których mowa w </w:t>
      </w:r>
      <w:r w:rsidR="00720878" w:rsidRPr="00C550AA">
        <w:rPr>
          <w:rFonts w:ascii="Arial" w:hAnsi="Arial" w:cs="Arial"/>
          <w:sz w:val="22"/>
          <w:szCs w:val="22"/>
        </w:rPr>
        <w:t>pkt. 5.</w:t>
      </w:r>
    </w:p>
    <w:p w14:paraId="55277617" w14:textId="08F9D689" w:rsidR="005715DF" w:rsidRPr="00C550AA" w:rsidRDefault="00726629" w:rsidP="001A691F">
      <w:pPr>
        <w:numPr>
          <w:ilvl w:val="0"/>
          <w:numId w:val="6"/>
        </w:numPr>
        <w:tabs>
          <w:tab w:val="left" w:pos="360"/>
        </w:tabs>
        <w:suppressAutoHyphens/>
        <w:spacing w:before="120" w:after="120"/>
        <w:ind w:left="357" w:hanging="357"/>
        <w:jc w:val="both"/>
        <w:rPr>
          <w:rFonts w:ascii="Arial" w:hAnsi="Arial" w:cs="Arial"/>
          <w:sz w:val="22"/>
          <w:szCs w:val="22"/>
          <w:lang w:val="cs-CZ"/>
        </w:rPr>
      </w:pPr>
      <w:r w:rsidRPr="00C550AA">
        <w:rPr>
          <w:rFonts w:ascii="Arial" w:hAnsi="Arial" w:cs="Arial"/>
          <w:sz w:val="22"/>
          <w:szCs w:val="22"/>
        </w:rPr>
        <w:t xml:space="preserve">Jeżeli w postępowaniu złożona będzie oferta (zgodnie z art. 91 ust. 3a </w:t>
      </w:r>
      <w:r w:rsidR="006D5F5C" w:rsidRPr="00C550AA">
        <w:rPr>
          <w:rFonts w:ascii="Arial" w:hAnsi="Arial" w:cs="Arial"/>
          <w:sz w:val="22"/>
          <w:szCs w:val="22"/>
        </w:rPr>
        <w:t xml:space="preserve">ustawy </w:t>
      </w:r>
      <w:r w:rsidRPr="00C550AA">
        <w:rPr>
          <w:rFonts w:ascii="Arial" w:hAnsi="Arial" w:cs="Arial"/>
          <w:sz w:val="22"/>
          <w:szCs w:val="22"/>
        </w:rPr>
        <w:t xml:space="preserve">Pzp), której wybór prowadziłby do powstania u </w:t>
      </w:r>
      <w:r w:rsidR="00CA7C20" w:rsidRPr="00C550AA">
        <w:rPr>
          <w:rFonts w:ascii="Arial" w:hAnsi="Arial" w:cs="Arial"/>
          <w:sz w:val="22"/>
          <w:szCs w:val="22"/>
        </w:rPr>
        <w:t>Zamawiając</w:t>
      </w:r>
      <w:r w:rsidRPr="00C550AA">
        <w:rPr>
          <w:rFonts w:ascii="Arial" w:hAnsi="Arial" w:cs="Arial"/>
          <w:sz w:val="22"/>
          <w:szCs w:val="22"/>
        </w:rPr>
        <w:t xml:space="preserve">ego obowiązku podatkowego zgodnie z przepisami o podatku od towarów i usług, </w:t>
      </w:r>
      <w:r w:rsidR="007E7FBA" w:rsidRPr="00C550AA">
        <w:rPr>
          <w:rFonts w:ascii="Arial" w:hAnsi="Arial" w:cs="Arial"/>
          <w:sz w:val="22"/>
          <w:szCs w:val="22"/>
        </w:rPr>
        <w:t>Zamawiający</w:t>
      </w:r>
      <w:r w:rsidRPr="00C550AA">
        <w:rPr>
          <w:rFonts w:ascii="Arial" w:hAnsi="Arial" w:cs="Arial"/>
          <w:sz w:val="22"/>
          <w:szCs w:val="22"/>
        </w:rPr>
        <w:t xml:space="preserve"> w celu oceny takiej oferty doliczy do przedstawionej w niej ceny podatek od towarów i usług, który miałby obowiązek rozliczyć zgodnie z tymi przepisami. W takim przypadku Wykonawca, składając ofertę, jest zobligowany poinformować </w:t>
      </w:r>
      <w:r w:rsidR="00CA7C20" w:rsidRPr="00C550AA">
        <w:rPr>
          <w:rFonts w:ascii="Arial" w:hAnsi="Arial" w:cs="Arial"/>
          <w:sz w:val="22"/>
          <w:szCs w:val="22"/>
        </w:rPr>
        <w:t>Zamawiając</w:t>
      </w:r>
      <w:r w:rsidRPr="00C550AA">
        <w:rPr>
          <w:rFonts w:ascii="Arial" w:hAnsi="Arial" w:cs="Arial"/>
          <w:sz w:val="22"/>
          <w:szCs w:val="22"/>
        </w:rPr>
        <w:t xml:space="preserve">ego, że wybór jego oferty </w:t>
      </w:r>
      <w:r w:rsidRPr="00C550AA">
        <w:rPr>
          <w:rFonts w:ascii="Arial" w:hAnsi="Arial" w:cs="Arial"/>
          <w:sz w:val="22"/>
          <w:szCs w:val="22"/>
        </w:rPr>
        <w:lastRenderedPageBreak/>
        <w:t xml:space="preserve">będzie prowadzić do powstania u </w:t>
      </w:r>
      <w:r w:rsidR="00CA7C20" w:rsidRPr="00C550AA">
        <w:rPr>
          <w:rFonts w:ascii="Arial" w:hAnsi="Arial" w:cs="Arial"/>
          <w:sz w:val="22"/>
          <w:szCs w:val="22"/>
        </w:rPr>
        <w:t>Zamawiając</w:t>
      </w:r>
      <w:r w:rsidRPr="00C550AA">
        <w:rPr>
          <w:rFonts w:ascii="Arial" w:hAnsi="Arial" w:cs="Arial"/>
          <w:sz w:val="22"/>
          <w:szCs w:val="22"/>
        </w:rPr>
        <w:t xml:space="preserve">ego obowiązku podatkowego, wskazując nazwę </w:t>
      </w:r>
      <w:r w:rsidRPr="00C550AA">
        <w:rPr>
          <w:rFonts w:ascii="Arial" w:hAnsi="Arial" w:cs="Arial"/>
          <w:b/>
          <w:sz w:val="22"/>
          <w:szCs w:val="22"/>
        </w:rPr>
        <w:t>(rodzaj) usługi</w:t>
      </w:r>
      <w:r w:rsidRPr="00C550AA">
        <w:rPr>
          <w:rFonts w:ascii="Arial" w:hAnsi="Arial" w:cs="Arial"/>
          <w:sz w:val="22"/>
          <w:szCs w:val="22"/>
        </w:rPr>
        <w:t xml:space="preserve">, których świadczenie będzie prowadzić do jego powstania, oraz wskazując ich wartość bez kwoty podatku. </w:t>
      </w:r>
    </w:p>
    <w:p w14:paraId="65EA2852" w14:textId="77777777" w:rsidR="0089793B" w:rsidRPr="00C550AA" w:rsidRDefault="0089793B" w:rsidP="0089793B">
      <w:pPr>
        <w:tabs>
          <w:tab w:val="left" w:pos="360"/>
        </w:tabs>
        <w:suppressAutoHyphens/>
        <w:spacing w:before="120" w:after="120"/>
        <w:ind w:left="357"/>
        <w:jc w:val="both"/>
        <w:rPr>
          <w:rFonts w:ascii="Arial" w:hAnsi="Arial" w:cs="Arial"/>
          <w:sz w:val="22"/>
          <w:szCs w:val="22"/>
          <w:lang w:val="cs-CZ"/>
        </w:rPr>
      </w:pPr>
    </w:p>
    <w:p w14:paraId="6319B511" w14:textId="77777777" w:rsidR="00AB6499" w:rsidRPr="00C550AA" w:rsidRDefault="00917643" w:rsidP="001A691F">
      <w:pPr>
        <w:pStyle w:val="Nagwek1"/>
        <w:numPr>
          <w:ilvl w:val="0"/>
          <w:numId w:val="17"/>
        </w:numPr>
        <w:tabs>
          <w:tab w:val="left" w:pos="5220"/>
        </w:tabs>
        <w:suppressAutoHyphens/>
        <w:spacing w:before="120" w:after="120"/>
        <w:ind w:left="1077"/>
        <w:jc w:val="both"/>
        <w:rPr>
          <w:sz w:val="24"/>
          <w:szCs w:val="24"/>
        </w:rPr>
      </w:pPr>
      <w:r w:rsidRPr="00C550AA">
        <w:rPr>
          <w:sz w:val="24"/>
          <w:szCs w:val="24"/>
        </w:rPr>
        <w:t xml:space="preserve">Opis kryteriów, którymi </w:t>
      </w:r>
      <w:r w:rsidR="004939B6" w:rsidRPr="00C550AA">
        <w:rPr>
          <w:sz w:val="24"/>
          <w:szCs w:val="24"/>
        </w:rPr>
        <w:t>Z</w:t>
      </w:r>
      <w:r w:rsidRPr="00C550AA">
        <w:rPr>
          <w:sz w:val="24"/>
          <w:szCs w:val="24"/>
        </w:rPr>
        <w:t>amawiający będzie się kierował przy wyborze oferty, wraz z podaniem wag tych kryteriów i sposobu oceny ofert</w:t>
      </w:r>
    </w:p>
    <w:p w14:paraId="6C4440DD" w14:textId="77777777" w:rsidR="00996076" w:rsidRPr="00C550AA" w:rsidRDefault="00AB6499" w:rsidP="001A691F">
      <w:pPr>
        <w:pStyle w:val="Akapitzlist"/>
        <w:numPr>
          <w:ilvl w:val="0"/>
          <w:numId w:val="34"/>
        </w:numPr>
        <w:spacing w:before="120" w:after="120"/>
        <w:jc w:val="both"/>
        <w:rPr>
          <w:rStyle w:val="CharStyle3"/>
          <w:b/>
          <w:sz w:val="22"/>
          <w:szCs w:val="22"/>
          <w:shd w:val="clear" w:color="auto" w:fill="auto"/>
        </w:rPr>
      </w:pPr>
      <w:r w:rsidRPr="00C550AA">
        <w:rPr>
          <w:rStyle w:val="CharStyle3"/>
          <w:sz w:val="22"/>
          <w:szCs w:val="22"/>
        </w:rPr>
        <w:t>Przy wyborze najkorzystniejszej oferty Zamawiający będzie się kierował kryterium:</w:t>
      </w:r>
    </w:p>
    <w:p w14:paraId="11794983" w14:textId="77777777" w:rsidR="00996076" w:rsidRPr="00C550AA" w:rsidRDefault="00996076"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C550AA">
        <w:rPr>
          <w:b/>
          <w:sz w:val="22"/>
          <w:szCs w:val="22"/>
        </w:rPr>
        <w:t>Cena brutto (C) – 60</w:t>
      </w:r>
      <w:bookmarkStart w:id="11" w:name="bookmark42"/>
      <w:r w:rsidRPr="00C550AA">
        <w:rPr>
          <w:b/>
          <w:sz w:val="22"/>
          <w:szCs w:val="22"/>
        </w:rPr>
        <w:t>%</w:t>
      </w:r>
    </w:p>
    <w:p w14:paraId="7505D75E" w14:textId="11790030" w:rsidR="00D845DD" w:rsidRPr="00C550AA" w:rsidRDefault="005D10CD" w:rsidP="001A691F">
      <w:pPr>
        <w:pStyle w:val="Style2"/>
        <w:numPr>
          <w:ilvl w:val="2"/>
          <w:numId w:val="13"/>
        </w:numPr>
        <w:shd w:val="clear" w:color="auto" w:fill="auto"/>
        <w:tabs>
          <w:tab w:val="left" w:pos="851"/>
        </w:tabs>
        <w:spacing w:before="120" w:after="120" w:line="240" w:lineRule="auto"/>
        <w:ind w:left="822" w:hanging="397"/>
        <w:jc w:val="both"/>
        <w:rPr>
          <w:b/>
          <w:sz w:val="22"/>
          <w:szCs w:val="22"/>
        </w:rPr>
      </w:pPr>
      <w:bookmarkStart w:id="12" w:name="_Toc351620206"/>
      <w:bookmarkStart w:id="13" w:name="_Toc412451394"/>
      <w:r w:rsidRPr="00C550AA">
        <w:rPr>
          <w:b/>
          <w:sz w:val="22"/>
          <w:szCs w:val="22"/>
        </w:rPr>
        <w:t>Skrócenie Terminu</w:t>
      </w:r>
      <w:r w:rsidR="000F11EA" w:rsidRPr="00C550AA">
        <w:rPr>
          <w:b/>
          <w:sz w:val="22"/>
          <w:szCs w:val="22"/>
        </w:rPr>
        <w:t xml:space="preserve"> (</w:t>
      </w:r>
      <w:r w:rsidRPr="00C550AA">
        <w:rPr>
          <w:b/>
          <w:sz w:val="22"/>
          <w:szCs w:val="22"/>
        </w:rPr>
        <w:t>S</w:t>
      </w:r>
      <w:r w:rsidR="00C252C5" w:rsidRPr="00C550AA">
        <w:rPr>
          <w:b/>
          <w:sz w:val="22"/>
          <w:szCs w:val="22"/>
        </w:rPr>
        <w:t xml:space="preserve">T) – </w:t>
      </w:r>
      <w:r w:rsidRPr="00C550AA">
        <w:rPr>
          <w:b/>
          <w:sz w:val="22"/>
          <w:szCs w:val="22"/>
        </w:rPr>
        <w:t>35</w:t>
      </w:r>
      <w:r w:rsidR="00C252C5" w:rsidRPr="00C550AA">
        <w:rPr>
          <w:b/>
          <w:sz w:val="22"/>
          <w:szCs w:val="22"/>
        </w:rPr>
        <w:t>%</w:t>
      </w:r>
    </w:p>
    <w:p w14:paraId="7C241480" w14:textId="77777777" w:rsidR="00996076" w:rsidRPr="00C550AA" w:rsidRDefault="005D10CD" w:rsidP="001A691F">
      <w:pPr>
        <w:pStyle w:val="Style2"/>
        <w:numPr>
          <w:ilvl w:val="2"/>
          <w:numId w:val="13"/>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r w:rsidRPr="00C550AA">
        <w:rPr>
          <w:rStyle w:val="CharStyle19"/>
          <w:sz w:val="22"/>
          <w:szCs w:val="22"/>
        </w:rPr>
        <w:t xml:space="preserve">Termin płatności faktury </w:t>
      </w:r>
      <w:r w:rsidR="00D845DD" w:rsidRPr="00C550AA">
        <w:rPr>
          <w:rStyle w:val="CharStyle19"/>
          <w:sz w:val="22"/>
          <w:szCs w:val="22"/>
        </w:rPr>
        <w:t>(</w:t>
      </w:r>
      <w:r w:rsidRPr="00C550AA">
        <w:rPr>
          <w:rStyle w:val="CharStyle19"/>
          <w:sz w:val="22"/>
          <w:szCs w:val="22"/>
        </w:rPr>
        <w:t>T</w:t>
      </w:r>
      <w:r w:rsidR="00D845DD" w:rsidRPr="00C550AA">
        <w:rPr>
          <w:rStyle w:val="CharStyle19"/>
          <w:sz w:val="22"/>
          <w:szCs w:val="22"/>
        </w:rPr>
        <w:t xml:space="preserve">)  </w:t>
      </w:r>
      <w:r w:rsidR="00C252C5" w:rsidRPr="00C550AA">
        <w:rPr>
          <w:b/>
          <w:sz w:val="22"/>
          <w:szCs w:val="22"/>
        </w:rPr>
        <w:t>–</w:t>
      </w:r>
      <w:r w:rsidR="00C252C5" w:rsidRPr="00C550AA">
        <w:rPr>
          <w:rStyle w:val="CharStyle19"/>
          <w:sz w:val="22"/>
          <w:szCs w:val="22"/>
        </w:rPr>
        <w:t xml:space="preserve"> </w:t>
      </w:r>
      <w:r w:rsidRPr="00C550AA">
        <w:rPr>
          <w:rStyle w:val="CharStyle19"/>
          <w:sz w:val="22"/>
          <w:szCs w:val="22"/>
        </w:rPr>
        <w:t>5</w:t>
      </w:r>
      <w:r w:rsidR="00996076" w:rsidRPr="00C550AA">
        <w:rPr>
          <w:rStyle w:val="CharStyle19"/>
          <w:sz w:val="22"/>
          <w:szCs w:val="22"/>
        </w:rPr>
        <w:t>%</w:t>
      </w:r>
      <w:bookmarkEnd w:id="11"/>
      <w:bookmarkEnd w:id="12"/>
      <w:bookmarkEnd w:id="13"/>
    </w:p>
    <w:p w14:paraId="0F336D50" w14:textId="77777777" w:rsidR="00996076" w:rsidRPr="00C550AA" w:rsidRDefault="00AB6499" w:rsidP="001A691F">
      <w:pPr>
        <w:pStyle w:val="Akapitzlist"/>
        <w:numPr>
          <w:ilvl w:val="0"/>
          <w:numId w:val="34"/>
        </w:numPr>
        <w:spacing w:before="120" w:after="120"/>
        <w:jc w:val="both"/>
        <w:rPr>
          <w:rStyle w:val="CharStyle3"/>
          <w:b/>
          <w:sz w:val="22"/>
          <w:szCs w:val="22"/>
          <w:shd w:val="clear" w:color="auto" w:fill="auto"/>
        </w:rPr>
      </w:pPr>
      <w:r w:rsidRPr="00C550AA">
        <w:rPr>
          <w:rStyle w:val="CharStyle3"/>
          <w:sz w:val="22"/>
          <w:szCs w:val="22"/>
        </w:rPr>
        <w:t xml:space="preserve">Ocena kryterium </w:t>
      </w:r>
      <w:r w:rsidRPr="00C550AA">
        <w:rPr>
          <w:rStyle w:val="CharStyle3"/>
          <w:b/>
          <w:sz w:val="22"/>
          <w:szCs w:val="22"/>
        </w:rPr>
        <w:t>C</w:t>
      </w:r>
      <w:r w:rsidRPr="00C550AA">
        <w:rPr>
          <w:rStyle w:val="CharStyle3"/>
          <w:sz w:val="22"/>
          <w:szCs w:val="22"/>
        </w:rPr>
        <w:t xml:space="preserve"> zostanie dokonana poprzez zastosowanie następującego wzoru:</w:t>
      </w:r>
    </w:p>
    <w:p w14:paraId="42F53E73" w14:textId="77777777" w:rsidR="00996076" w:rsidRPr="00C550AA" w:rsidRDefault="00996076" w:rsidP="00996076">
      <w:pPr>
        <w:pStyle w:val="Tekstpodstawowywcity21"/>
        <w:spacing w:before="120" w:after="120"/>
        <w:ind w:left="357"/>
        <w:rPr>
          <w:rFonts w:ascii="Arial" w:hAnsi="Arial" w:cs="Arial"/>
          <w:sz w:val="22"/>
          <w:szCs w:val="22"/>
        </w:rPr>
      </w:pPr>
      <w:r w:rsidRPr="00C550AA">
        <w:rPr>
          <w:rFonts w:ascii="Arial" w:hAnsi="Arial" w:cs="Arial"/>
          <w:b/>
          <w:sz w:val="22"/>
          <w:szCs w:val="22"/>
        </w:rPr>
        <w:t xml:space="preserve">C = (Cn : Cb)  x 60% x 100 pkt </w:t>
      </w:r>
      <w:r w:rsidRPr="00C550AA">
        <w:rPr>
          <w:rFonts w:ascii="Arial" w:hAnsi="Arial" w:cs="Arial"/>
          <w:sz w:val="22"/>
          <w:szCs w:val="22"/>
        </w:rPr>
        <w:t xml:space="preserve">(waga kryterium); </w:t>
      </w:r>
    </w:p>
    <w:p w14:paraId="556997F2" w14:textId="77777777" w:rsidR="00996076" w:rsidRPr="00C550AA" w:rsidRDefault="00996076" w:rsidP="00996076">
      <w:pPr>
        <w:pStyle w:val="Tekstpodstawowywcity21"/>
        <w:spacing w:before="120" w:after="120"/>
        <w:ind w:left="357" w:firstLine="6"/>
        <w:rPr>
          <w:rFonts w:ascii="Arial" w:hAnsi="Arial" w:cs="Arial"/>
          <w:sz w:val="22"/>
          <w:szCs w:val="22"/>
        </w:rPr>
      </w:pPr>
      <w:r w:rsidRPr="00C550AA">
        <w:rPr>
          <w:rFonts w:ascii="Arial" w:hAnsi="Arial" w:cs="Arial"/>
          <w:sz w:val="22"/>
          <w:szCs w:val="22"/>
        </w:rPr>
        <w:t xml:space="preserve">gdzie: </w:t>
      </w:r>
    </w:p>
    <w:p w14:paraId="4EF6F468" w14:textId="77777777" w:rsidR="00996076" w:rsidRPr="00C550AA" w:rsidRDefault="00996076" w:rsidP="00996076">
      <w:pPr>
        <w:pStyle w:val="Tekstpodstawowywcity21"/>
        <w:spacing w:before="120" w:after="120"/>
        <w:ind w:left="357" w:firstLine="6"/>
        <w:rPr>
          <w:rFonts w:ascii="Arial" w:hAnsi="Arial" w:cs="Arial"/>
          <w:sz w:val="22"/>
          <w:szCs w:val="22"/>
        </w:rPr>
      </w:pPr>
      <w:r w:rsidRPr="00C550AA">
        <w:rPr>
          <w:rFonts w:ascii="Arial" w:hAnsi="Arial" w:cs="Arial"/>
          <w:b/>
          <w:sz w:val="22"/>
          <w:szCs w:val="22"/>
        </w:rPr>
        <w:t>Cn</w:t>
      </w:r>
      <w:r w:rsidRPr="00C550AA">
        <w:rPr>
          <w:rFonts w:ascii="Arial" w:hAnsi="Arial" w:cs="Arial"/>
          <w:sz w:val="22"/>
          <w:szCs w:val="22"/>
        </w:rPr>
        <w:t xml:space="preserve"> - cena najniższa </w:t>
      </w:r>
    </w:p>
    <w:p w14:paraId="730B1D49" w14:textId="77777777" w:rsidR="00996076" w:rsidRPr="00C550AA" w:rsidRDefault="00996076" w:rsidP="00996076">
      <w:pPr>
        <w:pStyle w:val="Tekstpodstawowywcity21"/>
        <w:spacing w:before="120" w:after="120"/>
        <w:ind w:left="357" w:firstLine="6"/>
        <w:rPr>
          <w:rFonts w:ascii="Arial" w:hAnsi="Arial" w:cs="Arial"/>
          <w:sz w:val="22"/>
          <w:szCs w:val="22"/>
        </w:rPr>
      </w:pPr>
      <w:r w:rsidRPr="00C550AA">
        <w:rPr>
          <w:rFonts w:ascii="Arial" w:hAnsi="Arial" w:cs="Arial"/>
          <w:b/>
          <w:sz w:val="22"/>
          <w:szCs w:val="22"/>
        </w:rPr>
        <w:t>Cb</w:t>
      </w:r>
      <w:r w:rsidRPr="00C550AA">
        <w:rPr>
          <w:rFonts w:ascii="Arial" w:hAnsi="Arial" w:cs="Arial"/>
          <w:sz w:val="22"/>
          <w:szCs w:val="22"/>
        </w:rPr>
        <w:t xml:space="preserve"> - cena badana </w:t>
      </w:r>
    </w:p>
    <w:p w14:paraId="0C6F5BC1" w14:textId="77777777" w:rsidR="005D10CD" w:rsidRPr="00C550AA" w:rsidRDefault="00F6108C" w:rsidP="005822F0">
      <w:pPr>
        <w:pStyle w:val="Akapitzlist"/>
        <w:numPr>
          <w:ilvl w:val="0"/>
          <w:numId w:val="34"/>
        </w:numPr>
        <w:spacing w:after="120" w:line="360" w:lineRule="auto"/>
        <w:ind w:left="357" w:hanging="357"/>
        <w:rPr>
          <w:rStyle w:val="CharStyle3"/>
          <w:sz w:val="22"/>
          <w:szCs w:val="22"/>
          <w:shd w:val="clear" w:color="auto" w:fill="auto"/>
        </w:rPr>
      </w:pPr>
      <w:r w:rsidRPr="00C550AA">
        <w:rPr>
          <w:rFonts w:ascii="Arial" w:hAnsi="Arial" w:cs="Arial"/>
          <w:sz w:val="22"/>
          <w:szCs w:val="22"/>
        </w:rPr>
        <w:t xml:space="preserve">Ocena </w:t>
      </w:r>
      <w:r w:rsidR="002E672B" w:rsidRPr="00C550AA">
        <w:rPr>
          <w:rFonts w:ascii="Arial" w:hAnsi="Arial" w:cs="Arial"/>
          <w:b/>
          <w:sz w:val="22"/>
          <w:szCs w:val="22"/>
        </w:rPr>
        <w:t xml:space="preserve">ST </w:t>
      </w:r>
      <w:r w:rsidR="002E672B" w:rsidRPr="00C550AA">
        <w:rPr>
          <w:rStyle w:val="CharStyle3"/>
          <w:sz w:val="22"/>
          <w:szCs w:val="22"/>
        </w:rPr>
        <w:t>zostanie dokonana poprzez zastosowanie następującego wzoru:</w:t>
      </w:r>
    </w:p>
    <w:p w14:paraId="271FB3B0" w14:textId="7561D2B9" w:rsidR="002E672B" w:rsidRPr="00C550AA" w:rsidRDefault="002E672B" w:rsidP="002E672B">
      <w:pPr>
        <w:pStyle w:val="Akapitzlist"/>
        <w:spacing w:after="120" w:line="360" w:lineRule="auto"/>
        <w:ind w:left="357"/>
        <w:rPr>
          <w:rFonts w:ascii="Arial" w:hAnsi="Arial" w:cs="Arial"/>
          <w:sz w:val="22"/>
          <w:szCs w:val="22"/>
          <w:lang w:val="en-US"/>
        </w:rPr>
      </w:pPr>
      <w:r w:rsidRPr="00C550AA">
        <w:rPr>
          <w:rFonts w:ascii="Arial" w:hAnsi="Arial" w:cs="Arial"/>
          <w:b/>
          <w:sz w:val="22"/>
          <w:szCs w:val="22"/>
        </w:rPr>
        <w:t xml:space="preserve"> </w:t>
      </w:r>
      <w:r w:rsidR="00EC7CE1" w:rsidRPr="00C550AA">
        <w:rPr>
          <w:rFonts w:ascii="Arial" w:hAnsi="Arial" w:cs="Arial"/>
          <w:b/>
          <w:sz w:val="22"/>
          <w:szCs w:val="22"/>
          <w:lang w:val="en-US"/>
        </w:rPr>
        <w:t xml:space="preserve">ST = </w:t>
      </w:r>
      <w:r w:rsidR="00F51FC8" w:rsidRPr="00C550AA">
        <w:rPr>
          <w:rFonts w:ascii="Arial" w:hAnsi="Arial" w:cs="Arial"/>
          <w:b/>
          <w:sz w:val="22"/>
          <w:szCs w:val="22"/>
          <w:lang w:val="en-US"/>
        </w:rPr>
        <w:t>(</w:t>
      </w:r>
      <w:proofErr w:type="spellStart"/>
      <w:r w:rsidR="00971DE7" w:rsidRPr="00C550AA">
        <w:rPr>
          <w:rFonts w:ascii="Arial" w:hAnsi="Arial" w:cs="Arial"/>
          <w:b/>
          <w:sz w:val="22"/>
          <w:szCs w:val="22"/>
          <w:lang w:val="en-US"/>
        </w:rPr>
        <w:t>STn:STb</w:t>
      </w:r>
      <w:proofErr w:type="spellEnd"/>
      <w:r w:rsidRPr="00C550AA">
        <w:rPr>
          <w:rFonts w:ascii="Arial" w:hAnsi="Arial" w:cs="Arial"/>
          <w:b/>
          <w:sz w:val="22"/>
          <w:szCs w:val="22"/>
          <w:lang w:val="en-US"/>
        </w:rPr>
        <w:t xml:space="preserve">) x 35 % x 100 </w:t>
      </w:r>
      <w:proofErr w:type="spellStart"/>
      <w:r w:rsidRPr="00C550AA">
        <w:rPr>
          <w:rFonts w:ascii="Arial" w:hAnsi="Arial" w:cs="Arial"/>
          <w:b/>
          <w:sz w:val="22"/>
          <w:szCs w:val="22"/>
          <w:lang w:val="en-US"/>
        </w:rPr>
        <w:t>pkt</w:t>
      </w:r>
      <w:proofErr w:type="spellEnd"/>
    </w:p>
    <w:p w14:paraId="063D1FBD" w14:textId="77777777" w:rsidR="002E672B" w:rsidRPr="00C550AA" w:rsidRDefault="002E672B" w:rsidP="002E672B">
      <w:pPr>
        <w:pStyle w:val="Akapitzlist"/>
        <w:ind w:left="360"/>
        <w:jc w:val="both"/>
        <w:rPr>
          <w:rFonts w:ascii="Arial" w:hAnsi="Arial" w:cs="Arial"/>
          <w:sz w:val="22"/>
          <w:szCs w:val="22"/>
        </w:rPr>
      </w:pPr>
      <w:r w:rsidRPr="00C550AA">
        <w:rPr>
          <w:rFonts w:ascii="Arial" w:hAnsi="Arial" w:cs="Arial"/>
          <w:sz w:val="22"/>
          <w:szCs w:val="22"/>
        </w:rPr>
        <w:t xml:space="preserve">gdzie : </w:t>
      </w:r>
    </w:p>
    <w:p w14:paraId="71F73CFF" w14:textId="7A9E182F" w:rsidR="002E672B" w:rsidRPr="00C550AA" w:rsidRDefault="002E672B" w:rsidP="002E672B">
      <w:pPr>
        <w:pStyle w:val="Akapitzlist"/>
        <w:ind w:left="360"/>
        <w:rPr>
          <w:rFonts w:ascii="Arial" w:hAnsi="Arial" w:cs="Arial"/>
          <w:strike/>
          <w:sz w:val="22"/>
          <w:szCs w:val="22"/>
        </w:rPr>
      </w:pPr>
      <w:proofErr w:type="spellStart"/>
      <w:r w:rsidRPr="00C550AA">
        <w:rPr>
          <w:rFonts w:ascii="Arial" w:hAnsi="Arial" w:cs="Arial"/>
          <w:b/>
          <w:sz w:val="22"/>
          <w:szCs w:val="22"/>
        </w:rPr>
        <w:t>STb</w:t>
      </w:r>
      <w:proofErr w:type="spellEnd"/>
      <w:r w:rsidRPr="00C550AA">
        <w:rPr>
          <w:rFonts w:ascii="Arial" w:hAnsi="Arial" w:cs="Arial"/>
          <w:b/>
          <w:sz w:val="22"/>
          <w:szCs w:val="22"/>
        </w:rPr>
        <w:t xml:space="preserve"> </w:t>
      </w:r>
      <w:r w:rsidR="00872757" w:rsidRPr="00C550AA">
        <w:rPr>
          <w:rFonts w:ascii="Arial" w:hAnsi="Arial" w:cs="Arial"/>
          <w:sz w:val="22"/>
          <w:szCs w:val="22"/>
        </w:rPr>
        <w:t>- skrócony  termin</w:t>
      </w:r>
      <w:r w:rsidRPr="00C550AA">
        <w:rPr>
          <w:rFonts w:ascii="Arial" w:hAnsi="Arial" w:cs="Arial"/>
          <w:sz w:val="22"/>
          <w:szCs w:val="22"/>
        </w:rPr>
        <w:t xml:space="preserve"> w badanej ofercie</w:t>
      </w:r>
    </w:p>
    <w:p w14:paraId="34EBEA57" w14:textId="1E12CB85" w:rsidR="002E672B" w:rsidRPr="00C550AA" w:rsidRDefault="002E672B" w:rsidP="002E672B">
      <w:pPr>
        <w:jc w:val="both"/>
        <w:rPr>
          <w:rFonts w:ascii="Arial" w:hAnsi="Arial" w:cs="Arial"/>
          <w:sz w:val="22"/>
          <w:szCs w:val="22"/>
        </w:rPr>
      </w:pPr>
      <w:r w:rsidRPr="00C550AA">
        <w:rPr>
          <w:rFonts w:ascii="Arial" w:hAnsi="Arial" w:cs="Arial"/>
          <w:sz w:val="22"/>
          <w:szCs w:val="22"/>
        </w:rPr>
        <w:t xml:space="preserve">      </w:t>
      </w:r>
      <w:proofErr w:type="spellStart"/>
      <w:r w:rsidRPr="00C550AA">
        <w:rPr>
          <w:rFonts w:ascii="Arial" w:hAnsi="Arial" w:cs="Arial"/>
          <w:b/>
          <w:sz w:val="22"/>
          <w:szCs w:val="22"/>
        </w:rPr>
        <w:t>ST</w:t>
      </w:r>
      <w:r w:rsidR="00EC7CE1" w:rsidRPr="00C550AA">
        <w:rPr>
          <w:rFonts w:ascii="Arial" w:hAnsi="Arial" w:cs="Arial"/>
          <w:b/>
          <w:sz w:val="22"/>
          <w:szCs w:val="22"/>
        </w:rPr>
        <w:t>n</w:t>
      </w:r>
      <w:proofErr w:type="spellEnd"/>
      <w:r w:rsidRPr="00C550AA">
        <w:rPr>
          <w:rFonts w:ascii="Arial" w:hAnsi="Arial" w:cs="Arial"/>
          <w:sz w:val="22"/>
          <w:szCs w:val="22"/>
        </w:rPr>
        <w:t xml:space="preserve"> - </w:t>
      </w:r>
      <w:r w:rsidR="00872757" w:rsidRPr="00C550AA">
        <w:rPr>
          <w:rFonts w:ascii="Arial" w:hAnsi="Arial" w:cs="Arial"/>
          <w:sz w:val="22"/>
          <w:szCs w:val="22"/>
        </w:rPr>
        <w:t>skrócony termin</w:t>
      </w:r>
      <w:r w:rsidR="00EC7CE1" w:rsidRPr="00C550AA">
        <w:rPr>
          <w:rFonts w:ascii="Arial" w:hAnsi="Arial" w:cs="Arial"/>
          <w:sz w:val="22"/>
          <w:szCs w:val="22"/>
        </w:rPr>
        <w:t xml:space="preserve"> w ofercie najkorzystniejszej</w:t>
      </w:r>
    </w:p>
    <w:p w14:paraId="16B34070" w14:textId="77777777" w:rsidR="002E672B" w:rsidRPr="00C550AA" w:rsidRDefault="002E672B" w:rsidP="002E672B">
      <w:pPr>
        <w:pStyle w:val="Akapitzlist"/>
        <w:ind w:left="360"/>
        <w:jc w:val="both"/>
        <w:rPr>
          <w:rFonts w:ascii="Arial" w:hAnsi="Arial" w:cs="Arial"/>
          <w:sz w:val="22"/>
          <w:szCs w:val="22"/>
        </w:rPr>
      </w:pPr>
    </w:p>
    <w:p w14:paraId="46F75A5B" w14:textId="294C21BC" w:rsidR="008502D8" w:rsidRPr="00C550AA" w:rsidRDefault="008502D8" w:rsidP="008502D8">
      <w:pPr>
        <w:pStyle w:val="Akapitzlist"/>
        <w:ind w:left="360" w:firstLine="349"/>
        <w:jc w:val="both"/>
      </w:pPr>
      <w:r w:rsidRPr="00C550AA">
        <w:rPr>
          <w:rFonts w:ascii="Arial" w:hAnsi="Arial" w:cs="Arial"/>
          <w:sz w:val="22"/>
          <w:szCs w:val="22"/>
          <w:u w:val="single"/>
        </w:rPr>
        <w:t>T</w:t>
      </w:r>
      <w:r w:rsidR="001D5366" w:rsidRPr="00C550AA">
        <w:rPr>
          <w:rFonts w:ascii="Arial" w:hAnsi="Arial" w:cs="Arial"/>
          <w:sz w:val="22"/>
          <w:szCs w:val="22"/>
          <w:u w:val="single"/>
        </w:rPr>
        <w:t xml:space="preserve">ermin wykonania wymagany przez Zamawiającego to – </w:t>
      </w:r>
      <w:r w:rsidR="00A4417A" w:rsidRPr="00C550AA">
        <w:rPr>
          <w:rFonts w:ascii="Arial" w:hAnsi="Arial" w:cs="Arial"/>
          <w:b/>
          <w:sz w:val="22"/>
          <w:szCs w:val="22"/>
          <w:u w:val="single"/>
        </w:rPr>
        <w:t>2</w:t>
      </w:r>
      <w:r w:rsidR="001D5366" w:rsidRPr="00C550AA">
        <w:rPr>
          <w:rFonts w:ascii="Arial" w:hAnsi="Arial" w:cs="Arial"/>
          <w:b/>
          <w:sz w:val="22"/>
          <w:szCs w:val="22"/>
          <w:u w:val="single"/>
        </w:rPr>
        <w:t>0.1</w:t>
      </w:r>
      <w:r w:rsidR="00A4417A" w:rsidRPr="00C550AA">
        <w:rPr>
          <w:rFonts w:ascii="Arial" w:hAnsi="Arial" w:cs="Arial"/>
          <w:b/>
          <w:sz w:val="22"/>
          <w:szCs w:val="22"/>
          <w:u w:val="single"/>
        </w:rPr>
        <w:t>2</w:t>
      </w:r>
      <w:r w:rsidR="001D5366" w:rsidRPr="00C550AA">
        <w:rPr>
          <w:rFonts w:ascii="Arial" w:hAnsi="Arial" w:cs="Arial"/>
          <w:b/>
          <w:sz w:val="22"/>
          <w:szCs w:val="22"/>
          <w:u w:val="single"/>
        </w:rPr>
        <w:t>.2017r</w:t>
      </w:r>
      <w:r w:rsidR="001D5366" w:rsidRPr="00C550AA">
        <w:rPr>
          <w:rFonts w:ascii="Arial" w:hAnsi="Arial" w:cs="Arial"/>
          <w:sz w:val="22"/>
          <w:szCs w:val="22"/>
          <w:u w:val="single"/>
        </w:rPr>
        <w:t xml:space="preserve">. </w:t>
      </w:r>
      <w:r w:rsidRPr="00C550AA">
        <w:rPr>
          <w:rFonts w:ascii="Arial" w:hAnsi="Arial" w:cs="Arial"/>
          <w:sz w:val="22"/>
          <w:szCs w:val="22"/>
          <w:u w:val="single"/>
        </w:rPr>
        <w:t xml:space="preserve">     </w:t>
      </w:r>
      <w:r w:rsidRPr="00C550AA">
        <w:t xml:space="preserve">                 </w:t>
      </w:r>
    </w:p>
    <w:p w14:paraId="79AEA012" w14:textId="1A5220BD" w:rsidR="00C75F61" w:rsidRPr="00C550AA" w:rsidRDefault="001D5366" w:rsidP="002E672B">
      <w:pPr>
        <w:pStyle w:val="Akapitzlist"/>
        <w:ind w:left="360"/>
        <w:jc w:val="both"/>
        <w:rPr>
          <w:rFonts w:ascii="Arial" w:hAnsi="Arial" w:cs="Arial"/>
          <w:sz w:val="22"/>
          <w:szCs w:val="22"/>
          <w:u w:val="single"/>
        </w:rPr>
      </w:pPr>
      <w:r w:rsidRPr="00C550AA">
        <w:rPr>
          <w:rFonts w:ascii="Arial" w:hAnsi="Arial" w:cs="Arial"/>
          <w:sz w:val="22"/>
          <w:szCs w:val="22"/>
        </w:rPr>
        <w:t>Zamawiający będzie punktował każdy krótszy (szybszy) termin wykonania udzielony przez Wykonawcę z zastrzeżeniem,</w:t>
      </w:r>
      <w:r w:rsidRPr="00C550AA">
        <w:rPr>
          <w:rFonts w:ascii="Arial" w:hAnsi="Arial" w:cs="Arial"/>
          <w:sz w:val="22"/>
          <w:szCs w:val="22"/>
          <w:u w:val="single"/>
        </w:rPr>
        <w:t xml:space="preserve"> że </w:t>
      </w:r>
      <w:r w:rsidR="00A4417A" w:rsidRPr="00C550AA">
        <w:rPr>
          <w:rFonts w:ascii="Arial" w:hAnsi="Arial" w:cs="Arial"/>
          <w:sz w:val="22"/>
          <w:szCs w:val="22"/>
          <w:u w:val="single"/>
        </w:rPr>
        <w:t xml:space="preserve">minimalny termin wykonania to: </w:t>
      </w:r>
      <w:r w:rsidR="00A4417A" w:rsidRPr="00C550AA">
        <w:rPr>
          <w:rFonts w:ascii="Arial" w:hAnsi="Arial" w:cs="Arial"/>
          <w:b/>
          <w:sz w:val="22"/>
          <w:szCs w:val="22"/>
          <w:u w:val="single"/>
        </w:rPr>
        <w:t>15.11.</w:t>
      </w:r>
      <w:r w:rsidRPr="00C550AA">
        <w:rPr>
          <w:rFonts w:ascii="Arial" w:hAnsi="Arial" w:cs="Arial"/>
          <w:b/>
          <w:sz w:val="22"/>
          <w:szCs w:val="22"/>
          <w:u w:val="single"/>
        </w:rPr>
        <w:t>2017r</w:t>
      </w:r>
      <w:r w:rsidRPr="00C550AA">
        <w:rPr>
          <w:rFonts w:ascii="Arial" w:hAnsi="Arial" w:cs="Arial"/>
          <w:sz w:val="22"/>
          <w:szCs w:val="22"/>
          <w:u w:val="single"/>
        </w:rPr>
        <w:t>.</w:t>
      </w:r>
      <w:r w:rsidR="002E672B" w:rsidRPr="00C550AA">
        <w:rPr>
          <w:rFonts w:ascii="Arial" w:hAnsi="Arial" w:cs="Arial"/>
          <w:sz w:val="22"/>
          <w:szCs w:val="22"/>
          <w:u w:val="single"/>
        </w:rPr>
        <w:t xml:space="preserve"> </w:t>
      </w:r>
    </w:p>
    <w:p w14:paraId="17E9C9B4" w14:textId="77777777" w:rsidR="00C75F61" w:rsidRPr="00C550AA" w:rsidRDefault="00C75F61" w:rsidP="002E672B">
      <w:pPr>
        <w:pStyle w:val="Akapitzlist"/>
        <w:ind w:left="360"/>
        <w:jc w:val="both"/>
        <w:rPr>
          <w:rFonts w:ascii="Arial" w:hAnsi="Arial" w:cs="Arial"/>
          <w:sz w:val="22"/>
          <w:szCs w:val="22"/>
          <w:u w:val="single"/>
        </w:rPr>
      </w:pPr>
    </w:p>
    <w:p w14:paraId="7FA6E02F" w14:textId="77777777" w:rsidR="002E672B" w:rsidRPr="00C550AA" w:rsidRDefault="002E672B" w:rsidP="002E672B">
      <w:pPr>
        <w:pStyle w:val="Akapitzlist"/>
        <w:ind w:left="360"/>
        <w:jc w:val="both"/>
        <w:rPr>
          <w:rFonts w:ascii="Arial" w:hAnsi="Arial" w:cs="Arial"/>
          <w:sz w:val="22"/>
          <w:szCs w:val="22"/>
          <w:u w:val="single"/>
        </w:rPr>
      </w:pPr>
      <w:r w:rsidRPr="00C550AA">
        <w:rPr>
          <w:rFonts w:ascii="Arial" w:hAnsi="Arial" w:cs="Arial"/>
          <w:sz w:val="22"/>
          <w:szCs w:val="22"/>
          <w:u w:val="single"/>
        </w:rPr>
        <w:t xml:space="preserve">      </w:t>
      </w:r>
    </w:p>
    <w:p w14:paraId="3FF36DC0" w14:textId="3EF450CE" w:rsidR="002E672B" w:rsidRPr="00C550AA" w:rsidRDefault="005A7D3D" w:rsidP="002E672B">
      <w:pPr>
        <w:pStyle w:val="Akapitzlist"/>
        <w:ind w:left="360"/>
        <w:jc w:val="both"/>
        <w:rPr>
          <w:rFonts w:ascii="Arial" w:hAnsi="Arial" w:cs="Arial"/>
          <w:b/>
          <w:sz w:val="22"/>
          <w:szCs w:val="22"/>
        </w:rPr>
      </w:pPr>
      <w:r w:rsidRPr="00C550AA">
        <w:rPr>
          <w:rFonts w:ascii="Arial" w:hAnsi="Arial" w:cs="Arial"/>
          <w:b/>
          <w:sz w:val="22"/>
          <w:szCs w:val="22"/>
        </w:rPr>
        <w:t xml:space="preserve">UWAGA: </w:t>
      </w:r>
      <w:r w:rsidR="00F23D7D" w:rsidRPr="00C550AA">
        <w:rPr>
          <w:rFonts w:ascii="Arial" w:hAnsi="Arial" w:cs="Arial"/>
          <w:b/>
          <w:sz w:val="22"/>
          <w:szCs w:val="22"/>
        </w:rPr>
        <w:t>Te</w:t>
      </w:r>
      <w:r w:rsidR="00290B91" w:rsidRPr="00C550AA">
        <w:rPr>
          <w:rFonts w:ascii="Arial" w:hAnsi="Arial" w:cs="Arial"/>
          <w:b/>
          <w:sz w:val="22"/>
          <w:szCs w:val="22"/>
        </w:rPr>
        <w:t>rmin należy wskazać jako datę (</w:t>
      </w:r>
      <w:r w:rsidR="00F23D7D" w:rsidRPr="00C550AA">
        <w:rPr>
          <w:rFonts w:ascii="Arial" w:hAnsi="Arial" w:cs="Arial"/>
          <w:b/>
          <w:sz w:val="22"/>
          <w:szCs w:val="22"/>
        </w:rPr>
        <w:t>dzień, miesiąc i rok). Czas realizacji zadania liczony będzie w dniach kalendarzowych od dnia otwarcia ofert (dzień odniesienia) do terminu zakończenia podanego przez oferenta.</w:t>
      </w:r>
    </w:p>
    <w:p w14:paraId="48E1E988" w14:textId="77777777" w:rsidR="00116AD2" w:rsidRPr="00C550AA" w:rsidRDefault="00116AD2" w:rsidP="002E672B">
      <w:pPr>
        <w:pStyle w:val="Akapitzlist"/>
        <w:ind w:left="360"/>
        <w:jc w:val="both"/>
        <w:rPr>
          <w:rFonts w:ascii="Arial" w:hAnsi="Arial" w:cs="Arial"/>
          <w:b/>
          <w:sz w:val="22"/>
          <w:szCs w:val="22"/>
        </w:rPr>
      </w:pPr>
    </w:p>
    <w:p w14:paraId="78C63032" w14:textId="77777777" w:rsidR="00C252C5" w:rsidRPr="00C550AA" w:rsidRDefault="00C252C5" w:rsidP="005822F0">
      <w:pPr>
        <w:pStyle w:val="Akapitzlist"/>
        <w:numPr>
          <w:ilvl w:val="0"/>
          <w:numId w:val="34"/>
        </w:numPr>
        <w:spacing w:after="120" w:line="360" w:lineRule="auto"/>
        <w:ind w:left="357" w:hanging="357"/>
        <w:rPr>
          <w:rFonts w:ascii="Arial" w:hAnsi="Arial" w:cs="Arial"/>
          <w:sz w:val="22"/>
          <w:szCs w:val="22"/>
        </w:rPr>
      </w:pPr>
      <w:r w:rsidRPr="00C550AA">
        <w:rPr>
          <w:rFonts w:ascii="Arial" w:hAnsi="Arial" w:cs="Arial"/>
          <w:sz w:val="22"/>
          <w:szCs w:val="22"/>
        </w:rPr>
        <w:t xml:space="preserve">Ocena kryterium </w:t>
      </w:r>
      <w:r w:rsidR="000F11EA" w:rsidRPr="00C550AA">
        <w:rPr>
          <w:rFonts w:ascii="Arial" w:hAnsi="Arial" w:cs="Arial"/>
          <w:b/>
          <w:sz w:val="22"/>
          <w:szCs w:val="22"/>
        </w:rPr>
        <w:t xml:space="preserve"> </w:t>
      </w:r>
      <w:r w:rsidRPr="00C550AA">
        <w:rPr>
          <w:rFonts w:ascii="Arial" w:hAnsi="Arial" w:cs="Arial"/>
          <w:b/>
          <w:sz w:val="22"/>
          <w:szCs w:val="22"/>
        </w:rPr>
        <w:t>T</w:t>
      </w:r>
      <w:r w:rsidRPr="00C550AA">
        <w:rPr>
          <w:rFonts w:ascii="Arial" w:hAnsi="Arial" w:cs="Arial"/>
          <w:sz w:val="22"/>
          <w:szCs w:val="22"/>
        </w:rPr>
        <w:t xml:space="preserve"> zostanie dokonana poprzez zastosowanie następującego wzoru:</w:t>
      </w:r>
    </w:p>
    <w:p w14:paraId="6633D903" w14:textId="77777777" w:rsidR="00011ACC" w:rsidRPr="00C550AA" w:rsidRDefault="000F11EA" w:rsidP="005822F0">
      <w:pPr>
        <w:pStyle w:val="Akapitzlist"/>
        <w:spacing w:after="120" w:line="360" w:lineRule="auto"/>
        <w:ind w:left="357"/>
        <w:jc w:val="both"/>
        <w:rPr>
          <w:rFonts w:ascii="Arial" w:hAnsi="Arial" w:cs="Arial"/>
          <w:sz w:val="22"/>
          <w:szCs w:val="22"/>
        </w:rPr>
      </w:pPr>
      <w:r w:rsidRPr="00C550AA">
        <w:rPr>
          <w:rFonts w:ascii="Arial" w:hAnsi="Arial" w:cs="Arial"/>
          <w:b/>
          <w:sz w:val="22"/>
          <w:szCs w:val="22"/>
        </w:rPr>
        <w:t xml:space="preserve">T = (Tb : </w:t>
      </w:r>
      <w:proofErr w:type="spellStart"/>
      <w:r w:rsidR="00011ACC" w:rsidRPr="00C550AA">
        <w:rPr>
          <w:rFonts w:ascii="Arial" w:hAnsi="Arial" w:cs="Arial"/>
          <w:b/>
          <w:sz w:val="22"/>
          <w:szCs w:val="22"/>
        </w:rPr>
        <w:t>T</w:t>
      </w:r>
      <w:r w:rsidR="00F6108C" w:rsidRPr="00C550AA">
        <w:rPr>
          <w:rFonts w:ascii="Arial" w:hAnsi="Arial" w:cs="Arial"/>
          <w:b/>
          <w:sz w:val="22"/>
          <w:szCs w:val="22"/>
        </w:rPr>
        <w:t>n</w:t>
      </w:r>
      <w:proofErr w:type="spellEnd"/>
      <w:r w:rsidRPr="00C550AA">
        <w:rPr>
          <w:rFonts w:ascii="Arial" w:hAnsi="Arial" w:cs="Arial"/>
          <w:b/>
          <w:sz w:val="22"/>
          <w:szCs w:val="22"/>
        </w:rPr>
        <w:t>)</w:t>
      </w:r>
      <w:r w:rsidR="00011ACC" w:rsidRPr="00C550AA">
        <w:rPr>
          <w:rFonts w:ascii="Arial" w:hAnsi="Arial" w:cs="Arial"/>
          <w:b/>
          <w:sz w:val="22"/>
          <w:szCs w:val="22"/>
        </w:rPr>
        <w:t>*</w:t>
      </w:r>
      <w:r w:rsidRPr="00C550AA">
        <w:rPr>
          <w:rFonts w:ascii="Arial" w:hAnsi="Arial" w:cs="Arial"/>
          <w:b/>
          <w:sz w:val="22"/>
          <w:szCs w:val="22"/>
        </w:rPr>
        <w:t xml:space="preserve"> x </w:t>
      </w:r>
      <w:r w:rsidR="00F6108C" w:rsidRPr="00C550AA">
        <w:rPr>
          <w:rFonts w:ascii="Arial" w:hAnsi="Arial" w:cs="Arial"/>
          <w:b/>
          <w:sz w:val="22"/>
          <w:szCs w:val="22"/>
        </w:rPr>
        <w:t>5</w:t>
      </w:r>
      <w:r w:rsidR="00011ACC" w:rsidRPr="00C550AA">
        <w:rPr>
          <w:rFonts w:ascii="Arial" w:hAnsi="Arial" w:cs="Arial"/>
          <w:b/>
          <w:sz w:val="22"/>
          <w:szCs w:val="22"/>
        </w:rPr>
        <w:t>% x 100 pkt</w:t>
      </w:r>
      <w:r w:rsidR="00011ACC" w:rsidRPr="00C550AA">
        <w:rPr>
          <w:rFonts w:ascii="Arial" w:hAnsi="Arial" w:cs="Arial"/>
          <w:sz w:val="22"/>
          <w:szCs w:val="22"/>
        </w:rPr>
        <w:t xml:space="preserve"> (waga kryterium); </w:t>
      </w:r>
    </w:p>
    <w:p w14:paraId="6E1922D3" w14:textId="77777777" w:rsidR="00011ACC" w:rsidRPr="00C550AA" w:rsidRDefault="00011ACC" w:rsidP="00011ACC">
      <w:pPr>
        <w:pStyle w:val="Akapitzlist"/>
        <w:spacing w:before="120" w:after="120"/>
        <w:ind w:left="360"/>
        <w:jc w:val="both"/>
        <w:rPr>
          <w:rFonts w:ascii="Arial" w:hAnsi="Arial" w:cs="Arial"/>
          <w:sz w:val="22"/>
          <w:szCs w:val="22"/>
        </w:rPr>
      </w:pPr>
      <w:r w:rsidRPr="00C550AA">
        <w:rPr>
          <w:rFonts w:ascii="Arial" w:hAnsi="Arial" w:cs="Arial"/>
          <w:sz w:val="22"/>
          <w:szCs w:val="22"/>
        </w:rPr>
        <w:t xml:space="preserve">gdzie: </w:t>
      </w:r>
    </w:p>
    <w:p w14:paraId="5559F794" w14:textId="77777777" w:rsidR="000F11EA" w:rsidRPr="00C550AA" w:rsidRDefault="000F11EA" w:rsidP="000F11EA">
      <w:pPr>
        <w:autoSpaceDE w:val="0"/>
        <w:autoSpaceDN w:val="0"/>
        <w:adjustRightInd w:val="0"/>
        <w:spacing w:after="200"/>
        <w:ind w:left="708" w:hanging="282"/>
        <w:contextualSpacing/>
        <w:jc w:val="both"/>
        <w:rPr>
          <w:rFonts w:ascii="Arial" w:hAnsi="Arial" w:cs="Arial"/>
          <w:sz w:val="22"/>
          <w:szCs w:val="22"/>
        </w:rPr>
      </w:pPr>
      <w:proofErr w:type="spellStart"/>
      <w:r w:rsidRPr="00C550AA">
        <w:rPr>
          <w:rFonts w:ascii="Arial" w:hAnsi="Arial" w:cs="Arial"/>
          <w:b/>
          <w:sz w:val="22"/>
          <w:szCs w:val="22"/>
        </w:rPr>
        <w:t>T</w:t>
      </w:r>
      <w:r w:rsidR="00F6108C" w:rsidRPr="00C550AA">
        <w:rPr>
          <w:rFonts w:ascii="Arial" w:hAnsi="Arial" w:cs="Arial"/>
          <w:b/>
          <w:sz w:val="22"/>
          <w:szCs w:val="22"/>
        </w:rPr>
        <w:t>n</w:t>
      </w:r>
      <w:proofErr w:type="spellEnd"/>
      <w:r w:rsidRPr="00C550AA">
        <w:rPr>
          <w:rFonts w:ascii="Arial" w:hAnsi="Arial" w:cs="Arial"/>
          <w:b/>
          <w:sz w:val="22"/>
          <w:szCs w:val="22"/>
        </w:rPr>
        <w:t xml:space="preserve"> </w:t>
      </w:r>
      <w:r w:rsidRPr="00C550AA">
        <w:rPr>
          <w:rFonts w:ascii="Arial" w:hAnsi="Arial" w:cs="Arial"/>
          <w:sz w:val="22"/>
          <w:szCs w:val="22"/>
        </w:rPr>
        <w:t>– najdłuższy termin płatności spośród złożonych ofert</w:t>
      </w:r>
    </w:p>
    <w:p w14:paraId="777BDD93" w14:textId="77777777" w:rsidR="000F11EA" w:rsidRPr="00C550AA" w:rsidRDefault="000F11EA" w:rsidP="000F11EA">
      <w:pPr>
        <w:autoSpaceDE w:val="0"/>
        <w:autoSpaceDN w:val="0"/>
        <w:adjustRightInd w:val="0"/>
        <w:spacing w:after="200"/>
        <w:ind w:firstLine="426"/>
        <w:contextualSpacing/>
        <w:rPr>
          <w:rFonts w:ascii="Arial" w:hAnsi="Arial" w:cs="Arial"/>
          <w:sz w:val="22"/>
          <w:szCs w:val="22"/>
        </w:rPr>
      </w:pPr>
      <w:r w:rsidRPr="00C550AA">
        <w:rPr>
          <w:rFonts w:ascii="Arial" w:hAnsi="Arial" w:cs="Arial"/>
          <w:b/>
          <w:sz w:val="22"/>
          <w:szCs w:val="22"/>
        </w:rPr>
        <w:t>Tb</w:t>
      </w:r>
      <w:r w:rsidRPr="00C550AA">
        <w:rPr>
          <w:rFonts w:ascii="Arial" w:hAnsi="Arial" w:cs="Arial"/>
          <w:sz w:val="22"/>
          <w:szCs w:val="22"/>
        </w:rPr>
        <w:t xml:space="preserve"> – termin płatności oferty badanej</w:t>
      </w:r>
    </w:p>
    <w:p w14:paraId="65F0576C" w14:textId="77777777" w:rsidR="000F11EA" w:rsidRPr="00C550AA" w:rsidRDefault="000F11EA" w:rsidP="000F11EA">
      <w:pPr>
        <w:autoSpaceDE w:val="0"/>
        <w:autoSpaceDN w:val="0"/>
        <w:adjustRightInd w:val="0"/>
        <w:spacing w:after="200"/>
        <w:ind w:left="1418" w:hanging="992"/>
        <w:contextualSpacing/>
        <w:jc w:val="both"/>
        <w:rPr>
          <w:rFonts w:ascii="Arial" w:hAnsi="Arial" w:cs="Arial"/>
          <w:i/>
          <w:sz w:val="22"/>
          <w:szCs w:val="22"/>
          <w:u w:val="single"/>
        </w:rPr>
      </w:pPr>
    </w:p>
    <w:p w14:paraId="5056B05C" w14:textId="77777777" w:rsidR="000F11EA" w:rsidRPr="00C550AA" w:rsidRDefault="000F11EA" w:rsidP="000F11EA">
      <w:pPr>
        <w:autoSpaceDE w:val="0"/>
        <w:autoSpaceDN w:val="0"/>
        <w:adjustRightInd w:val="0"/>
        <w:spacing w:after="200"/>
        <w:ind w:left="567" w:hanging="283"/>
        <w:contextualSpacing/>
        <w:jc w:val="both"/>
        <w:rPr>
          <w:rFonts w:ascii="Arial" w:hAnsi="Arial" w:cs="Arial"/>
          <w:i/>
          <w:sz w:val="22"/>
          <w:szCs w:val="22"/>
        </w:rPr>
      </w:pPr>
      <w:r w:rsidRPr="00C550AA">
        <w:rPr>
          <w:rFonts w:ascii="Arial" w:hAnsi="Arial" w:cs="Arial"/>
          <w:b/>
          <w:sz w:val="22"/>
          <w:szCs w:val="22"/>
          <w:u w:val="single"/>
        </w:rPr>
        <w:t xml:space="preserve">Uwagi </w:t>
      </w:r>
      <w:r w:rsidRPr="00C550AA">
        <w:rPr>
          <w:rFonts w:ascii="Arial" w:hAnsi="Arial" w:cs="Arial"/>
          <w:i/>
          <w:sz w:val="22"/>
          <w:szCs w:val="22"/>
          <w:u w:val="single"/>
        </w:rPr>
        <w:t>!</w:t>
      </w:r>
      <w:r w:rsidRPr="00C550AA">
        <w:rPr>
          <w:rFonts w:ascii="Arial" w:hAnsi="Arial" w:cs="Arial"/>
          <w:i/>
          <w:sz w:val="22"/>
          <w:szCs w:val="22"/>
        </w:rPr>
        <w:t xml:space="preserve"> </w:t>
      </w:r>
    </w:p>
    <w:p w14:paraId="28B8A95E" w14:textId="77777777" w:rsidR="000F11EA" w:rsidRPr="00C550AA" w:rsidRDefault="000F11EA" w:rsidP="000F11EA">
      <w:pPr>
        <w:pStyle w:val="Akapitzlist"/>
        <w:numPr>
          <w:ilvl w:val="3"/>
          <w:numId w:val="34"/>
        </w:numPr>
        <w:autoSpaceDE w:val="0"/>
        <w:autoSpaceDN w:val="0"/>
        <w:adjustRightInd w:val="0"/>
        <w:spacing w:after="200"/>
        <w:ind w:left="567" w:hanging="283"/>
        <w:jc w:val="both"/>
        <w:rPr>
          <w:rFonts w:ascii="Arial" w:hAnsi="Arial" w:cs="Arial"/>
          <w:i/>
          <w:sz w:val="22"/>
          <w:szCs w:val="22"/>
        </w:rPr>
      </w:pPr>
      <w:r w:rsidRPr="00C550AA">
        <w:rPr>
          <w:rFonts w:ascii="Arial" w:hAnsi="Arial" w:cs="Arial"/>
          <w:i/>
          <w:sz w:val="22"/>
          <w:szCs w:val="22"/>
        </w:rPr>
        <w:t xml:space="preserve">Termin płatności faktur nie może być krótszy niż </w:t>
      </w:r>
      <w:r w:rsidRPr="00C550AA">
        <w:rPr>
          <w:rFonts w:ascii="Arial" w:hAnsi="Arial" w:cs="Arial"/>
          <w:b/>
          <w:i/>
          <w:sz w:val="22"/>
          <w:szCs w:val="22"/>
        </w:rPr>
        <w:t>14</w:t>
      </w:r>
      <w:r w:rsidRPr="00C550AA">
        <w:rPr>
          <w:rFonts w:ascii="Arial" w:hAnsi="Arial" w:cs="Arial"/>
          <w:i/>
          <w:sz w:val="22"/>
          <w:szCs w:val="22"/>
        </w:rPr>
        <w:t xml:space="preserve"> dni i nie dłuższy niż </w:t>
      </w:r>
      <w:r w:rsidRPr="00C550AA">
        <w:rPr>
          <w:rFonts w:ascii="Arial" w:hAnsi="Arial" w:cs="Arial"/>
          <w:b/>
          <w:i/>
          <w:sz w:val="22"/>
          <w:szCs w:val="22"/>
        </w:rPr>
        <w:t xml:space="preserve">30 </w:t>
      </w:r>
      <w:r w:rsidRPr="00C550AA">
        <w:rPr>
          <w:rFonts w:ascii="Arial" w:hAnsi="Arial" w:cs="Arial"/>
          <w:i/>
          <w:sz w:val="22"/>
          <w:szCs w:val="22"/>
        </w:rPr>
        <w:t>dni.</w:t>
      </w:r>
    </w:p>
    <w:p w14:paraId="4F463CDC" w14:textId="77777777" w:rsidR="000F11EA" w:rsidRPr="00C550AA" w:rsidRDefault="000F11EA" w:rsidP="000F11EA">
      <w:pPr>
        <w:pStyle w:val="Akapitzlist"/>
        <w:numPr>
          <w:ilvl w:val="3"/>
          <w:numId w:val="34"/>
        </w:numPr>
        <w:autoSpaceDE w:val="0"/>
        <w:autoSpaceDN w:val="0"/>
        <w:adjustRightInd w:val="0"/>
        <w:spacing w:after="200"/>
        <w:ind w:left="567" w:hanging="283"/>
        <w:jc w:val="both"/>
        <w:rPr>
          <w:rFonts w:ascii="Arial" w:hAnsi="Arial" w:cs="Arial"/>
          <w:i/>
          <w:sz w:val="22"/>
          <w:szCs w:val="22"/>
        </w:rPr>
      </w:pPr>
      <w:r w:rsidRPr="00C550AA">
        <w:rPr>
          <w:rFonts w:ascii="Arial" w:hAnsi="Arial" w:cs="Arial"/>
          <w:i/>
          <w:sz w:val="22"/>
          <w:szCs w:val="22"/>
        </w:rPr>
        <w:t xml:space="preserve">Oferta Wykonawcy, który nie zastosuje się do Uwagi nr 1 zostanie odrzucona zgodnie z art. 89 ust. 1 pkt 2 ustawy </w:t>
      </w:r>
      <w:proofErr w:type="spellStart"/>
      <w:r w:rsidRPr="00C550AA">
        <w:rPr>
          <w:rFonts w:ascii="Arial" w:hAnsi="Arial" w:cs="Arial"/>
          <w:i/>
          <w:sz w:val="22"/>
          <w:szCs w:val="22"/>
        </w:rPr>
        <w:t>P.z.p</w:t>
      </w:r>
      <w:proofErr w:type="spellEnd"/>
      <w:r w:rsidRPr="00C550AA">
        <w:rPr>
          <w:rFonts w:ascii="Arial" w:hAnsi="Arial" w:cs="Arial"/>
          <w:i/>
          <w:sz w:val="22"/>
          <w:szCs w:val="22"/>
        </w:rPr>
        <w:t xml:space="preserve">.  </w:t>
      </w:r>
    </w:p>
    <w:p w14:paraId="5499A939" w14:textId="77777777" w:rsidR="0034314F" w:rsidRPr="00C550AA" w:rsidRDefault="0034314F" w:rsidP="0034314F">
      <w:pPr>
        <w:pStyle w:val="Akapitzlist"/>
        <w:spacing w:before="120" w:after="120"/>
        <w:ind w:left="360"/>
        <w:jc w:val="both"/>
        <w:rPr>
          <w:rFonts w:ascii="Arial" w:hAnsi="Arial" w:cs="Arial"/>
          <w:b/>
          <w:sz w:val="22"/>
          <w:szCs w:val="22"/>
        </w:rPr>
      </w:pPr>
    </w:p>
    <w:p w14:paraId="25FDDFBA" w14:textId="77777777" w:rsidR="0034314F" w:rsidRPr="00C550AA" w:rsidRDefault="00A20982" w:rsidP="001A691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Ocena zostanie wyliczona wg wzoru:</w:t>
      </w:r>
    </w:p>
    <w:p w14:paraId="177CAB41" w14:textId="77777777" w:rsidR="00996076" w:rsidRPr="00C550AA" w:rsidRDefault="00996076" w:rsidP="00996076">
      <w:pPr>
        <w:pStyle w:val="Tekstpodstawowywcity21"/>
        <w:spacing w:before="120" w:after="120"/>
        <w:ind w:left="425"/>
        <w:rPr>
          <w:rFonts w:ascii="Arial" w:hAnsi="Arial" w:cs="Arial"/>
          <w:b/>
          <w:sz w:val="22"/>
          <w:szCs w:val="22"/>
        </w:rPr>
      </w:pPr>
      <w:r w:rsidRPr="00C550AA">
        <w:rPr>
          <w:rFonts w:ascii="Arial" w:hAnsi="Arial" w:cs="Arial"/>
          <w:b/>
          <w:sz w:val="22"/>
          <w:szCs w:val="22"/>
        </w:rPr>
        <w:t>O</w:t>
      </w:r>
      <w:r w:rsidR="00A20982" w:rsidRPr="00C550AA">
        <w:rPr>
          <w:rFonts w:ascii="Arial" w:hAnsi="Arial" w:cs="Arial"/>
          <w:b/>
          <w:sz w:val="22"/>
          <w:szCs w:val="22"/>
        </w:rPr>
        <w:t>cena badanej oferty</w:t>
      </w:r>
      <w:r w:rsidRPr="00C550AA">
        <w:rPr>
          <w:rFonts w:ascii="Arial" w:hAnsi="Arial" w:cs="Arial"/>
          <w:b/>
          <w:sz w:val="22"/>
          <w:szCs w:val="22"/>
        </w:rPr>
        <w:t xml:space="preserve"> = C + </w:t>
      </w:r>
      <w:r w:rsidR="00F6108C" w:rsidRPr="00C550AA">
        <w:rPr>
          <w:rFonts w:ascii="Arial" w:hAnsi="Arial" w:cs="Arial"/>
          <w:b/>
          <w:sz w:val="22"/>
          <w:szCs w:val="22"/>
        </w:rPr>
        <w:t>S</w:t>
      </w:r>
      <w:r w:rsidR="00A20982" w:rsidRPr="00C550AA">
        <w:rPr>
          <w:rFonts w:ascii="Arial" w:hAnsi="Arial" w:cs="Arial"/>
          <w:b/>
          <w:sz w:val="22"/>
          <w:szCs w:val="22"/>
        </w:rPr>
        <w:t>T</w:t>
      </w:r>
      <w:r w:rsidR="00011ACC" w:rsidRPr="00C550AA">
        <w:rPr>
          <w:rFonts w:ascii="Arial" w:hAnsi="Arial" w:cs="Arial"/>
          <w:b/>
          <w:sz w:val="22"/>
          <w:szCs w:val="22"/>
        </w:rPr>
        <w:t xml:space="preserve"> + </w:t>
      </w:r>
      <w:r w:rsidR="00F6108C" w:rsidRPr="00C550AA">
        <w:rPr>
          <w:rFonts w:ascii="Arial" w:hAnsi="Arial" w:cs="Arial"/>
          <w:b/>
          <w:sz w:val="22"/>
          <w:szCs w:val="22"/>
        </w:rPr>
        <w:t>T</w:t>
      </w:r>
      <w:r w:rsidRPr="00C550AA">
        <w:rPr>
          <w:rFonts w:ascii="Arial" w:hAnsi="Arial" w:cs="Arial"/>
          <w:b/>
          <w:sz w:val="22"/>
          <w:szCs w:val="22"/>
        </w:rPr>
        <w:t xml:space="preserve"> </w:t>
      </w:r>
    </w:p>
    <w:p w14:paraId="24C2976F" w14:textId="77777777" w:rsidR="005715DF" w:rsidRPr="00C550AA" w:rsidRDefault="00AB6499" w:rsidP="001A691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Za najkorzystniejszą zostanie uznana oferta, która uzyska największą ilość punktów.</w:t>
      </w:r>
    </w:p>
    <w:p w14:paraId="5838475A" w14:textId="77777777" w:rsidR="0089793B" w:rsidRPr="00C550AA" w:rsidRDefault="0089793B" w:rsidP="0089793B">
      <w:pPr>
        <w:pStyle w:val="Tekstpodstawowywcity21"/>
        <w:spacing w:before="120" w:after="120"/>
        <w:ind w:left="425"/>
        <w:rPr>
          <w:rFonts w:ascii="Arial" w:hAnsi="Arial" w:cs="Arial"/>
          <w:sz w:val="22"/>
          <w:szCs w:val="22"/>
        </w:rPr>
      </w:pPr>
    </w:p>
    <w:p w14:paraId="02163339" w14:textId="77777777" w:rsidR="00996076" w:rsidRPr="00C550AA" w:rsidRDefault="007B3AF7" w:rsidP="001A691F">
      <w:pPr>
        <w:pStyle w:val="Nagwek1"/>
        <w:numPr>
          <w:ilvl w:val="0"/>
          <w:numId w:val="17"/>
        </w:numPr>
        <w:tabs>
          <w:tab w:val="left" w:pos="5220"/>
        </w:tabs>
        <w:suppressAutoHyphens/>
        <w:spacing w:before="120" w:after="120"/>
        <w:ind w:left="1077"/>
        <w:jc w:val="both"/>
        <w:rPr>
          <w:sz w:val="24"/>
          <w:szCs w:val="24"/>
        </w:rPr>
      </w:pPr>
      <w:bookmarkStart w:id="14" w:name="_toc370"/>
      <w:bookmarkStart w:id="15" w:name="_Toc412451395"/>
      <w:bookmarkEnd w:id="14"/>
      <w:r w:rsidRPr="00C550AA">
        <w:rPr>
          <w:sz w:val="24"/>
          <w:szCs w:val="24"/>
        </w:rPr>
        <w:lastRenderedPageBreak/>
        <w:t>Wymagania</w:t>
      </w:r>
      <w:r w:rsidR="00D770C0" w:rsidRPr="00C550AA">
        <w:rPr>
          <w:sz w:val="24"/>
          <w:szCs w:val="24"/>
        </w:rPr>
        <w:t xml:space="preserve"> dotyczące </w:t>
      </w:r>
      <w:r w:rsidR="00923FA1" w:rsidRPr="00C550AA">
        <w:rPr>
          <w:sz w:val="24"/>
          <w:szCs w:val="24"/>
        </w:rPr>
        <w:t>wadium</w:t>
      </w:r>
      <w:bookmarkEnd w:id="15"/>
    </w:p>
    <w:p w14:paraId="28B7B7EC" w14:textId="77777777" w:rsidR="00F27AE8"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Wykonawca przystępujący do postępowania o udzielenie zamówienia publicznego jest zobowiązany - przed upływem terminu składania ofert - wnieść </w:t>
      </w:r>
      <w:r w:rsidRPr="00C550AA">
        <w:rPr>
          <w:rFonts w:ascii="Arial" w:hAnsi="Arial" w:cs="Arial"/>
          <w:sz w:val="22"/>
          <w:szCs w:val="22"/>
          <w:u w:val="single"/>
        </w:rPr>
        <w:t>wadium</w:t>
      </w:r>
      <w:r w:rsidR="00F6108C" w:rsidRPr="00C550AA">
        <w:rPr>
          <w:rFonts w:ascii="Arial" w:hAnsi="Arial" w:cs="Arial"/>
          <w:sz w:val="22"/>
          <w:szCs w:val="22"/>
          <w:u w:val="single"/>
        </w:rPr>
        <w:t xml:space="preserve"> </w:t>
      </w:r>
      <w:r w:rsidR="00F27AE8" w:rsidRPr="00C550AA">
        <w:rPr>
          <w:rFonts w:ascii="Arial" w:hAnsi="Arial" w:cs="Arial"/>
          <w:sz w:val="22"/>
          <w:szCs w:val="22"/>
        </w:rPr>
        <w:t xml:space="preserve">w wysokości </w:t>
      </w:r>
      <w:r w:rsidR="00F6108C" w:rsidRPr="00C550AA">
        <w:rPr>
          <w:rFonts w:ascii="Arial" w:hAnsi="Arial" w:cs="Arial"/>
          <w:b/>
          <w:sz w:val="22"/>
          <w:szCs w:val="22"/>
        </w:rPr>
        <w:t>3.000,00 zł</w:t>
      </w:r>
      <w:r w:rsidR="00F6108C" w:rsidRPr="00C550AA">
        <w:rPr>
          <w:rFonts w:ascii="Arial" w:hAnsi="Arial" w:cs="Arial"/>
          <w:sz w:val="22"/>
          <w:szCs w:val="22"/>
        </w:rPr>
        <w:t xml:space="preserve"> .</w:t>
      </w:r>
    </w:p>
    <w:p w14:paraId="2B17A4A4" w14:textId="77777777"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Wadium musi obejmować cały okres związania ofertą, zgodnie z postanowieniami Rozdziału</w:t>
      </w:r>
      <w:r w:rsidR="003B31DE" w:rsidRPr="00C550AA">
        <w:rPr>
          <w:rFonts w:ascii="Arial" w:hAnsi="Arial" w:cs="Arial"/>
          <w:sz w:val="22"/>
          <w:szCs w:val="22"/>
        </w:rPr>
        <w:t xml:space="preserve"> </w:t>
      </w:r>
      <w:r w:rsidRPr="00C550AA">
        <w:rPr>
          <w:rFonts w:ascii="Arial" w:hAnsi="Arial" w:cs="Arial"/>
          <w:sz w:val="22"/>
          <w:szCs w:val="22"/>
        </w:rPr>
        <w:t>XI</w:t>
      </w:r>
      <w:r w:rsidR="008D4D16" w:rsidRPr="00C550AA">
        <w:rPr>
          <w:rFonts w:ascii="Arial" w:hAnsi="Arial" w:cs="Arial"/>
          <w:sz w:val="22"/>
          <w:szCs w:val="22"/>
        </w:rPr>
        <w:t>II</w:t>
      </w:r>
      <w:r w:rsidRPr="00C550AA">
        <w:rPr>
          <w:rFonts w:ascii="Arial" w:hAnsi="Arial" w:cs="Arial"/>
          <w:sz w:val="22"/>
          <w:szCs w:val="22"/>
        </w:rPr>
        <w:t xml:space="preserve"> i może być wniesione w pieniądzu, poręczeniach bankowych lub poręczeniach spółdzielczej kasy oszczędnościowo-kredytowej (z tym, że</w:t>
      </w:r>
      <w:r w:rsidR="003B31DE" w:rsidRPr="00C550AA">
        <w:rPr>
          <w:rFonts w:ascii="Arial" w:hAnsi="Arial" w:cs="Arial"/>
          <w:sz w:val="22"/>
          <w:szCs w:val="22"/>
        </w:rPr>
        <w:t xml:space="preserve"> </w:t>
      </w:r>
      <w:r w:rsidRPr="00C550AA">
        <w:rPr>
          <w:rFonts w:ascii="Arial" w:hAnsi="Arial" w:cs="Arial"/>
          <w:sz w:val="22"/>
          <w:szCs w:val="22"/>
        </w:rPr>
        <w:t>poręczenie kasy jest zawsze poręczeniem pieniężnym), gwarancjach bankowych, gwarancjach ubezpieczeniowych, poręczeniach udzielanych przez podmioty, o których mowa w</w:t>
      </w:r>
      <w:r w:rsidR="003B31DE" w:rsidRPr="00C550AA">
        <w:rPr>
          <w:rFonts w:ascii="Arial" w:hAnsi="Arial" w:cs="Arial"/>
          <w:sz w:val="22"/>
          <w:szCs w:val="22"/>
        </w:rPr>
        <w:t xml:space="preserve"> </w:t>
      </w:r>
      <w:r w:rsidRPr="00C550AA">
        <w:rPr>
          <w:rFonts w:ascii="Arial" w:hAnsi="Arial" w:cs="Arial"/>
          <w:sz w:val="22"/>
          <w:szCs w:val="22"/>
        </w:rPr>
        <w:t>art. 6b</w:t>
      </w:r>
      <w:r w:rsidR="003B31DE" w:rsidRPr="00C550AA">
        <w:rPr>
          <w:rFonts w:ascii="Arial" w:hAnsi="Arial" w:cs="Arial"/>
          <w:sz w:val="22"/>
          <w:szCs w:val="22"/>
        </w:rPr>
        <w:t xml:space="preserve"> </w:t>
      </w:r>
      <w:r w:rsidRPr="00C550AA">
        <w:rPr>
          <w:rFonts w:ascii="Arial" w:hAnsi="Arial" w:cs="Arial"/>
          <w:sz w:val="22"/>
          <w:szCs w:val="22"/>
        </w:rPr>
        <w:t>ust.</w:t>
      </w:r>
      <w:r w:rsidR="003B31DE" w:rsidRPr="00C550AA">
        <w:rPr>
          <w:rFonts w:ascii="Arial" w:hAnsi="Arial" w:cs="Arial"/>
          <w:sz w:val="22"/>
          <w:szCs w:val="22"/>
        </w:rPr>
        <w:t xml:space="preserve"> </w:t>
      </w:r>
      <w:r w:rsidRPr="00C550AA">
        <w:rPr>
          <w:rFonts w:ascii="Arial" w:hAnsi="Arial" w:cs="Arial"/>
          <w:sz w:val="22"/>
          <w:szCs w:val="22"/>
        </w:rPr>
        <w:t>5 pkt 2 ustawy z dnia 9 listopada 2000 r. o utworzeniu Polskiej Agencji Rozwoju Przedsiębiorczości (</w:t>
      </w:r>
      <w:r w:rsidRPr="00C550AA">
        <w:rPr>
          <w:rFonts w:ascii="Arial" w:hAnsi="Arial" w:cs="Arial"/>
          <w:i/>
          <w:sz w:val="22"/>
          <w:szCs w:val="22"/>
        </w:rPr>
        <w:t xml:space="preserve">Dz.U. </w:t>
      </w:r>
      <w:r w:rsidR="00D770C0" w:rsidRPr="00C550AA">
        <w:rPr>
          <w:rFonts w:ascii="Arial" w:hAnsi="Arial" w:cs="Arial"/>
          <w:i/>
          <w:sz w:val="22"/>
          <w:szCs w:val="22"/>
        </w:rPr>
        <w:t>z 20</w:t>
      </w:r>
      <w:r w:rsidR="00F85273" w:rsidRPr="00C550AA">
        <w:rPr>
          <w:rFonts w:ascii="Arial" w:hAnsi="Arial" w:cs="Arial"/>
          <w:i/>
          <w:sz w:val="22"/>
          <w:szCs w:val="22"/>
        </w:rPr>
        <w:t>1</w:t>
      </w:r>
      <w:r w:rsidR="00151126" w:rsidRPr="00C550AA">
        <w:rPr>
          <w:rFonts w:ascii="Arial" w:hAnsi="Arial" w:cs="Arial"/>
          <w:i/>
          <w:sz w:val="22"/>
          <w:szCs w:val="22"/>
        </w:rPr>
        <w:t>6</w:t>
      </w:r>
      <w:r w:rsidR="00D770C0" w:rsidRPr="00C550AA">
        <w:rPr>
          <w:rFonts w:ascii="Arial" w:hAnsi="Arial" w:cs="Arial"/>
          <w:i/>
          <w:sz w:val="22"/>
          <w:szCs w:val="22"/>
        </w:rPr>
        <w:t>r</w:t>
      </w:r>
      <w:r w:rsidR="00F85273" w:rsidRPr="00C550AA">
        <w:rPr>
          <w:rFonts w:ascii="Arial" w:hAnsi="Arial" w:cs="Arial"/>
          <w:i/>
          <w:sz w:val="22"/>
          <w:szCs w:val="22"/>
        </w:rPr>
        <w:t>.</w:t>
      </w:r>
      <w:r w:rsidR="00D770C0" w:rsidRPr="00C550AA">
        <w:rPr>
          <w:rFonts w:ascii="Arial" w:hAnsi="Arial" w:cs="Arial"/>
          <w:i/>
          <w:sz w:val="22"/>
          <w:szCs w:val="22"/>
        </w:rPr>
        <w:t xml:space="preserve"> poz. </w:t>
      </w:r>
      <w:r w:rsidR="00151126" w:rsidRPr="00C550AA">
        <w:rPr>
          <w:rFonts w:ascii="Arial" w:hAnsi="Arial" w:cs="Arial"/>
          <w:i/>
          <w:sz w:val="22"/>
          <w:szCs w:val="22"/>
        </w:rPr>
        <w:t>359</w:t>
      </w:r>
      <w:r w:rsidR="00151126" w:rsidRPr="00C550AA">
        <w:rPr>
          <w:rFonts w:ascii="Arial" w:hAnsi="Arial" w:cs="Arial"/>
          <w:sz w:val="22"/>
          <w:szCs w:val="22"/>
        </w:rPr>
        <w:t>)</w:t>
      </w:r>
    </w:p>
    <w:p w14:paraId="4513F222" w14:textId="33172360" w:rsidR="00996076" w:rsidRPr="00C550AA" w:rsidRDefault="00996076" w:rsidP="001A691F">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wadium</w:t>
      </w:r>
      <w:r w:rsidRPr="00C550AA">
        <w:rPr>
          <w:rFonts w:ascii="Arial" w:hAnsi="Arial" w:cs="Arial"/>
          <w:bCs/>
          <w:sz w:val="22"/>
          <w:szCs w:val="22"/>
        </w:rPr>
        <w:t xml:space="preserve"> wnoszone w pieniądzu należy wpłacić przelewem na konto: Bank PKO BP SA Oddział w Koszalinie nr </w:t>
      </w:r>
      <w:r w:rsidRPr="00C550AA">
        <w:rPr>
          <w:rFonts w:ascii="Arial" w:hAnsi="Arial" w:cs="Arial"/>
          <w:b/>
          <w:bCs/>
          <w:sz w:val="22"/>
          <w:szCs w:val="22"/>
        </w:rPr>
        <w:t xml:space="preserve">25 1020 2791 0000 7502 0228 1632 </w:t>
      </w:r>
      <w:r w:rsidRPr="00C550AA">
        <w:rPr>
          <w:rFonts w:ascii="Arial" w:hAnsi="Arial" w:cs="Arial"/>
          <w:bCs/>
          <w:sz w:val="22"/>
          <w:szCs w:val="22"/>
        </w:rPr>
        <w:t xml:space="preserve">z dopiskiem </w:t>
      </w:r>
      <w:r w:rsidRPr="00C550AA">
        <w:rPr>
          <w:rFonts w:ascii="Arial" w:hAnsi="Arial" w:cs="Arial"/>
          <w:bCs/>
          <w:sz w:val="22"/>
          <w:szCs w:val="22"/>
          <w:u w:val="single"/>
        </w:rPr>
        <w:t xml:space="preserve">„Wadium w przetargu nieograniczonym na </w:t>
      </w:r>
      <w:r w:rsidR="00902F78" w:rsidRPr="00C550AA">
        <w:rPr>
          <w:rFonts w:ascii="Arial" w:hAnsi="Arial" w:cs="Arial"/>
          <w:bCs/>
          <w:sz w:val="22"/>
          <w:szCs w:val="22"/>
          <w:u w:val="single"/>
        </w:rPr>
        <w:t>„</w:t>
      </w:r>
      <w:r w:rsidR="00BC0E61" w:rsidRPr="00C550AA">
        <w:rPr>
          <w:rFonts w:ascii="Arial" w:hAnsi="Arial" w:cs="Arial"/>
          <w:bCs/>
          <w:sz w:val="22"/>
          <w:szCs w:val="22"/>
          <w:u w:val="single"/>
        </w:rPr>
        <w:t>Przygotowanie terenów inwestycyjnych – karczowanie terenów”</w:t>
      </w:r>
      <w:r w:rsidRPr="00C550AA">
        <w:rPr>
          <w:rFonts w:ascii="Arial" w:hAnsi="Arial" w:cs="Arial"/>
          <w:bCs/>
          <w:sz w:val="22"/>
          <w:szCs w:val="22"/>
          <w:u w:val="single"/>
        </w:rPr>
        <w:t>”</w:t>
      </w:r>
      <w:r w:rsidRPr="00C550AA">
        <w:rPr>
          <w:rFonts w:ascii="Arial" w:hAnsi="Arial" w:cs="Arial"/>
          <w:bCs/>
          <w:i/>
          <w:sz w:val="22"/>
          <w:szCs w:val="22"/>
        </w:rPr>
        <w:t>.</w:t>
      </w:r>
      <w:r w:rsidRPr="00C550AA">
        <w:rPr>
          <w:rFonts w:ascii="Arial" w:hAnsi="Arial" w:cs="Arial"/>
          <w:bCs/>
          <w:sz w:val="22"/>
          <w:szCs w:val="22"/>
        </w:rPr>
        <w:t xml:space="preserve"> Za skuteczne wniesienie wadium w pieniądzu Zamawiający uzna</w:t>
      </w:r>
      <w:r w:rsidRPr="00C550AA">
        <w:rPr>
          <w:rFonts w:ascii="Arial" w:hAnsi="Arial" w:cs="Arial"/>
          <w:sz w:val="22"/>
          <w:szCs w:val="22"/>
        </w:rPr>
        <w:t xml:space="preserve"> wadium, które przed upływem terminu składania ofert znajduje się na koncie Zamawiającego. Zaświadczenie o wpłacie zaleca się załączyć do oferty,</w:t>
      </w:r>
    </w:p>
    <w:p w14:paraId="293CD1ED" w14:textId="77777777" w:rsidR="00996076" w:rsidRPr="00C550AA" w:rsidRDefault="00996076" w:rsidP="001A691F">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1D4E4731" w14:textId="76A059E5"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iCs/>
          <w:sz w:val="22"/>
          <w:szCs w:val="22"/>
        </w:rPr>
        <w:t xml:space="preserve">Zamawiający zwraca wadium wszystkim </w:t>
      </w:r>
      <w:r w:rsidR="00FA36E3" w:rsidRPr="00C550AA">
        <w:rPr>
          <w:rFonts w:ascii="Arial" w:hAnsi="Arial" w:cs="Arial"/>
          <w:iCs/>
          <w:sz w:val="22"/>
          <w:szCs w:val="22"/>
        </w:rPr>
        <w:t>Wykonawc</w:t>
      </w:r>
      <w:r w:rsidRPr="00C550AA">
        <w:rPr>
          <w:rFonts w:ascii="Arial" w:hAnsi="Arial" w:cs="Arial"/>
          <w:iCs/>
          <w:sz w:val="22"/>
          <w:szCs w:val="22"/>
        </w:rPr>
        <w:t xml:space="preserve">om niezwłocznie po wyborze oferty najkorzystniejszej lub unieważnieniu postępowania, z wyjątkiem </w:t>
      </w:r>
      <w:r w:rsidR="00FA36E3" w:rsidRPr="00C550AA">
        <w:rPr>
          <w:rFonts w:ascii="Arial" w:hAnsi="Arial" w:cs="Arial"/>
          <w:iCs/>
          <w:sz w:val="22"/>
          <w:szCs w:val="22"/>
        </w:rPr>
        <w:t>Wykonawc</w:t>
      </w:r>
      <w:r w:rsidRPr="00C550AA">
        <w:rPr>
          <w:rFonts w:ascii="Arial" w:hAnsi="Arial" w:cs="Arial"/>
          <w:iCs/>
          <w:sz w:val="22"/>
          <w:szCs w:val="22"/>
        </w:rPr>
        <w:t xml:space="preserve">y, którego oferta został wybrana jako najkorzystniejsza, z zastrzeżeniem </w:t>
      </w:r>
      <w:r w:rsidR="00F250F0" w:rsidRPr="00C550AA">
        <w:rPr>
          <w:rFonts w:ascii="Arial" w:hAnsi="Arial" w:cs="Arial"/>
          <w:iCs/>
          <w:sz w:val="22"/>
          <w:szCs w:val="22"/>
        </w:rPr>
        <w:t>pk</w:t>
      </w:r>
      <w:r w:rsidRPr="00C550AA">
        <w:rPr>
          <w:rFonts w:ascii="Arial" w:hAnsi="Arial" w:cs="Arial"/>
          <w:iCs/>
          <w:sz w:val="22"/>
          <w:szCs w:val="22"/>
        </w:rPr>
        <w:t>t</w:t>
      </w:r>
      <w:r w:rsidR="003B2656" w:rsidRPr="00C550AA">
        <w:rPr>
          <w:rFonts w:ascii="Arial" w:hAnsi="Arial" w:cs="Arial"/>
          <w:iCs/>
          <w:sz w:val="22"/>
          <w:szCs w:val="22"/>
        </w:rPr>
        <w:t>.</w:t>
      </w:r>
      <w:r w:rsidRPr="00C550AA">
        <w:rPr>
          <w:rFonts w:ascii="Arial" w:hAnsi="Arial" w:cs="Arial"/>
          <w:iCs/>
          <w:sz w:val="22"/>
          <w:szCs w:val="22"/>
        </w:rPr>
        <w:t xml:space="preserve"> </w:t>
      </w:r>
      <w:r w:rsidR="00E33BB5" w:rsidRPr="00C550AA">
        <w:rPr>
          <w:rFonts w:ascii="Arial" w:hAnsi="Arial" w:cs="Arial"/>
          <w:iCs/>
          <w:sz w:val="22"/>
          <w:szCs w:val="22"/>
        </w:rPr>
        <w:t>7.</w:t>
      </w:r>
      <w:r w:rsidR="000D0815" w:rsidRPr="00C550AA">
        <w:rPr>
          <w:rFonts w:ascii="Arial" w:hAnsi="Arial" w:cs="Arial"/>
          <w:sz w:val="22"/>
          <w:szCs w:val="22"/>
        </w:rPr>
        <w:t xml:space="preserve"> </w:t>
      </w:r>
      <w:r w:rsidRPr="00C550AA">
        <w:rPr>
          <w:rFonts w:ascii="Arial" w:hAnsi="Arial" w:cs="Arial"/>
          <w:iCs/>
          <w:sz w:val="22"/>
          <w:szCs w:val="22"/>
        </w:rPr>
        <w:t xml:space="preserve">Wykonawcy, którego oferta została wybrana jako najkorzystniejsza, </w:t>
      </w:r>
      <w:r w:rsidR="007E7FBA" w:rsidRPr="00C550AA">
        <w:rPr>
          <w:rFonts w:ascii="Arial" w:hAnsi="Arial" w:cs="Arial"/>
          <w:iCs/>
          <w:sz w:val="22"/>
          <w:szCs w:val="22"/>
        </w:rPr>
        <w:t>Zamawiający</w:t>
      </w:r>
      <w:r w:rsidR="003748B5" w:rsidRPr="00C550AA">
        <w:rPr>
          <w:rFonts w:ascii="Arial" w:hAnsi="Arial" w:cs="Arial"/>
          <w:iCs/>
          <w:sz w:val="22"/>
          <w:szCs w:val="22"/>
        </w:rPr>
        <w:t xml:space="preserve"> </w:t>
      </w:r>
      <w:r w:rsidRPr="00C550AA">
        <w:rPr>
          <w:rFonts w:ascii="Arial" w:hAnsi="Arial" w:cs="Arial"/>
          <w:iCs/>
          <w:sz w:val="22"/>
          <w:szCs w:val="22"/>
        </w:rPr>
        <w:t>zwraca wadium niezwłocznie po zawarciu umowy w sprawie zamówienia publicznego oraz wniesieniu zabezpieczenia należytego wykonania umowy,</w:t>
      </w:r>
      <w:r w:rsidR="000D0815" w:rsidRPr="00C550AA">
        <w:rPr>
          <w:rFonts w:ascii="Arial" w:hAnsi="Arial" w:cs="Arial"/>
          <w:iCs/>
          <w:sz w:val="22"/>
          <w:szCs w:val="22"/>
        </w:rPr>
        <w:t xml:space="preserve"> </w:t>
      </w:r>
      <w:r w:rsidR="000D0815" w:rsidRPr="00C550AA">
        <w:rPr>
          <w:rFonts w:ascii="Arial" w:hAnsi="Arial" w:cs="Arial"/>
          <w:sz w:val="22"/>
          <w:szCs w:val="22"/>
        </w:rPr>
        <w:t xml:space="preserve">jeżeli jego wniesienia żądano. </w:t>
      </w:r>
    </w:p>
    <w:p w14:paraId="5F0DF153" w14:textId="6A1BEE68"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iCs/>
          <w:sz w:val="22"/>
          <w:szCs w:val="22"/>
        </w:rPr>
        <w:t xml:space="preserve">Zamawiający zwraca niezwłocznie wadium, na wniosek </w:t>
      </w:r>
      <w:r w:rsidR="00FA36E3" w:rsidRPr="00C550AA">
        <w:rPr>
          <w:rFonts w:ascii="Arial" w:hAnsi="Arial" w:cs="Arial"/>
          <w:iCs/>
          <w:sz w:val="22"/>
          <w:szCs w:val="22"/>
        </w:rPr>
        <w:t>Wykonawc</w:t>
      </w:r>
      <w:r w:rsidRPr="00C550AA">
        <w:rPr>
          <w:rFonts w:ascii="Arial" w:hAnsi="Arial" w:cs="Arial"/>
          <w:iCs/>
          <w:sz w:val="22"/>
          <w:szCs w:val="22"/>
        </w:rPr>
        <w:t>y, który wycofał</w:t>
      </w:r>
      <w:r w:rsidR="000D0815" w:rsidRPr="00C550AA">
        <w:rPr>
          <w:rFonts w:ascii="Arial" w:hAnsi="Arial" w:cs="Arial"/>
          <w:iCs/>
          <w:sz w:val="22"/>
          <w:szCs w:val="22"/>
        </w:rPr>
        <w:t xml:space="preserve"> </w:t>
      </w:r>
      <w:r w:rsidRPr="00C550AA">
        <w:rPr>
          <w:rFonts w:ascii="Arial" w:hAnsi="Arial" w:cs="Arial"/>
          <w:iCs/>
          <w:sz w:val="22"/>
          <w:szCs w:val="22"/>
        </w:rPr>
        <w:t>ofertę przed upływem terminu składania ofert.</w:t>
      </w:r>
    </w:p>
    <w:p w14:paraId="34EFE4C7" w14:textId="319353FD" w:rsidR="00996076" w:rsidRPr="00C550AA" w:rsidRDefault="00923FA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Wadium wniesione w pieniądzu Zamawiający zwróci wraz z odsetkami wynikającymi z umowy rachunku bankowego, na którym było ono przechowywane, pomniejszone o koszty prowadzenia rachunku bankowego oraz prowizji bankowej za przelew pieniędzy na rachunek bankowy wskazany przez </w:t>
      </w:r>
      <w:r w:rsidR="00FA36E3" w:rsidRPr="00C550AA">
        <w:rPr>
          <w:rFonts w:ascii="Arial" w:hAnsi="Arial" w:cs="Arial"/>
          <w:sz w:val="22"/>
          <w:szCs w:val="22"/>
        </w:rPr>
        <w:t>Wykonawc</w:t>
      </w:r>
      <w:r w:rsidRPr="00C550AA">
        <w:rPr>
          <w:rFonts w:ascii="Arial" w:hAnsi="Arial" w:cs="Arial"/>
          <w:sz w:val="22"/>
          <w:szCs w:val="22"/>
        </w:rPr>
        <w:t>ę.</w:t>
      </w:r>
    </w:p>
    <w:p w14:paraId="72288826" w14:textId="217470F6" w:rsidR="00996076" w:rsidRPr="00C550AA" w:rsidRDefault="000E244C"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Zamawiający zatrzymuje wadium wraz z odsetkami, jeżeli </w:t>
      </w:r>
      <w:r w:rsidR="00257055" w:rsidRPr="00C550AA">
        <w:rPr>
          <w:rFonts w:ascii="Arial" w:hAnsi="Arial" w:cs="Arial"/>
          <w:sz w:val="22"/>
          <w:szCs w:val="22"/>
        </w:rPr>
        <w:t>Wykonawca</w:t>
      </w:r>
      <w:r w:rsidRPr="00C550AA">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FA36E3" w:rsidRPr="00C550AA">
        <w:rPr>
          <w:rFonts w:ascii="Arial" w:hAnsi="Arial" w:cs="Arial"/>
          <w:sz w:val="22"/>
          <w:szCs w:val="22"/>
        </w:rPr>
        <w:t>Wykonawc</w:t>
      </w:r>
      <w:r w:rsidRPr="00C550AA">
        <w:rPr>
          <w:rFonts w:ascii="Arial" w:hAnsi="Arial" w:cs="Arial"/>
          <w:sz w:val="22"/>
          <w:szCs w:val="22"/>
        </w:rPr>
        <w:t>ę jako najkorzystniejszej.</w:t>
      </w:r>
    </w:p>
    <w:p w14:paraId="17FBFC30" w14:textId="77777777" w:rsidR="00996076" w:rsidRPr="00C550AA" w:rsidRDefault="006E6F5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 xml:space="preserve">Wykonawca, którego oferta zostanie wybrana, traci wadium na rzecz </w:t>
      </w:r>
      <w:r w:rsidR="00923FA1" w:rsidRPr="00C550AA">
        <w:rPr>
          <w:rFonts w:ascii="Arial" w:hAnsi="Arial" w:cs="Arial"/>
          <w:sz w:val="22"/>
          <w:szCs w:val="22"/>
        </w:rPr>
        <w:t>Zamawiając</w:t>
      </w:r>
      <w:r w:rsidRPr="00C550AA">
        <w:rPr>
          <w:rFonts w:ascii="Arial" w:hAnsi="Arial" w:cs="Arial"/>
          <w:sz w:val="22"/>
          <w:szCs w:val="22"/>
        </w:rPr>
        <w:t xml:space="preserve">ego zgodnie z art. 46 ust. 5 </w:t>
      </w:r>
      <w:r w:rsidR="00F250F0" w:rsidRPr="00C550AA">
        <w:rPr>
          <w:rFonts w:ascii="Arial" w:hAnsi="Arial" w:cs="Arial"/>
          <w:sz w:val="22"/>
          <w:szCs w:val="22"/>
        </w:rPr>
        <w:t xml:space="preserve">ustawy </w:t>
      </w:r>
      <w:r w:rsidR="00F250F0" w:rsidRPr="00C550AA">
        <w:rPr>
          <w:rFonts w:ascii="Arial" w:hAnsi="Arial" w:cs="Arial"/>
          <w:bCs/>
          <w:sz w:val="22"/>
          <w:szCs w:val="22"/>
        </w:rPr>
        <w:t>Pzp</w:t>
      </w:r>
      <w:r w:rsidRPr="00C550AA">
        <w:rPr>
          <w:rFonts w:ascii="Arial" w:hAnsi="Arial" w:cs="Arial"/>
          <w:sz w:val="22"/>
          <w:szCs w:val="22"/>
        </w:rPr>
        <w:t>., gdy:</w:t>
      </w:r>
    </w:p>
    <w:p w14:paraId="390683F2" w14:textId="77777777" w:rsidR="00996076" w:rsidRPr="00C550AA" w:rsidRDefault="00996076" w:rsidP="001A691F">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odmówi podpisania umowy w sprawie zamówienia publicznego na warunkach określonych w ofercie,</w:t>
      </w:r>
    </w:p>
    <w:p w14:paraId="4A00B1D5" w14:textId="77777777" w:rsidR="0018328C" w:rsidRPr="00C550AA" w:rsidRDefault="0018328C" w:rsidP="001A691F">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nie wniósł wymaganego zabezpieczenia należytego wykonania umowy,</w:t>
      </w:r>
    </w:p>
    <w:p w14:paraId="17B306D5" w14:textId="77777777" w:rsidR="00996076" w:rsidRPr="00C550AA" w:rsidRDefault="00996076" w:rsidP="001A691F">
      <w:pPr>
        <w:pStyle w:val="Akapitzlist"/>
        <w:numPr>
          <w:ilvl w:val="0"/>
          <w:numId w:val="37"/>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zawarcie umowy stanie się niemożliwe z przyczyn leżących po stronie Wykonawcy.</w:t>
      </w:r>
    </w:p>
    <w:p w14:paraId="4A19D3AC" w14:textId="77777777" w:rsidR="00F42CF9" w:rsidRPr="00C550AA" w:rsidRDefault="00271B41" w:rsidP="001A691F">
      <w:pPr>
        <w:pStyle w:val="Akapitzlist"/>
        <w:numPr>
          <w:ilvl w:val="0"/>
          <w:numId w:val="35"/>
        </w:numPr>
        <w:spacing w:before="120" w:after="120"/>
        <w:jc w:val="both"/>
        <w:rPr>
          <w:rFonts w:ascii="Arial" w:hAnsi="Arial" w:cs="Arial"/>
          <w:b/>
          <w:sz w:val="22"/>
          <w:szCs w:val="22"/>
        </w:rPr>
      </w:pPr>
      <w:r w:rsidRPr="00C550AA">
        <w:rPr>
          <w:rFonts w:ascii="Arial" w:hAnsi="Arial" w:cs="Arial"/>
          <w:sz w:val="22"/>
          <w:szCs w:val="22"/>
        </w:rPr>
        <w:t>Z wadium wnoszonego przez Wykonawców wspólni</w:t>
      </w:r>
      <w:r w:rsidR="00BC4A6F" w:rsidRPr="00C550AA">
        <w:rPr>
          <w:rFonts w:ascii="Arial" w:hAnsi="Arial" w:cs="Arial"/>
          <w:sz w:val="22"/>
          <w:szCs w:val="22"/>
        </w:rPr>
        <w:t xml:space="preserve">e ubiegających się o udzielenie </w:t>
      </w:r>
      <w:r w:rsidRPr="00C550AA">
        <w:rPr>
          <w:rFonts w:ascii="Arial" w:hAnsi="Arial" w:cs="Arial"/>
          <w:sz w:val="22"/>
          <w:szCs w:val="22"/>
        </w:rPr>
        <w:t>zamówienia w formie innej niż pieniężna musi wynikać, że zabezpiecza ona ofertę wnoszoną przez Wykonawców składających ofertę wspólną.</w:t>
      </w:r>
    </w:p>
    <w:p w14:paraId="5BDA5376" w14:textId="77777777" w:rsidR="007D43E9" w:rsidRPr="00C550AA" w:rsidRDefault="00923FA1" w:rsidP="001A691F">
      <w:pPr>
        <w:pStyle w:val="Nagwek1"/>
        <w:numPr>
          <w:ilvl w:val="0"/>
          <w:numId w:val="17"/>
        </w:numPr>
        <w:tabs>
          <w:tab w:val="left" w:pos="5220"/>
        </w:tabs>
        <w:suppressAutoHyphens/>
        <w:spacing w:before="120" w:after="120"/>
        <w:ind w:left="1077"/>
        <w:jc w:val="both"/>
        <w:rPr>
          <w:sz w:val="24"/>
          <w:szCs w:val="24"/>
        </w:rPr>
      </w:pPr>
      <w:bookmarkStart w:id="16" w:name="_toc395"/>
      <w:bookmarkStart w:id="17" w:name="_Toc412451396"/>
      <w:bookmarkEnd w:id="16"/>
      <w:r w:rsidRPr="00C550AA">
        <w:rPr>
          <w:sz w:val="24"/>
          <w:szCs w:val="24"/>
        </w:rPr>
        <w:t>Termin związania ofertą</w:t>
      </w:r>
      <w:bookmarkEnd w:id="17"/>
    </w:p>
    <w:p w14:paraId="61C0B7DF"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Termin związania Wykonawcy złożoną ofertą wynosi </w:t>
      </w:r>
      <w:r w:rsidRPr="00C550AA">
        <w:rPr>
          <w:rFonts w:ascii="Arial" w:hAnsi="Arial" w:cs="Arial"/>
          <w:b/>
          <w:bCs/>
          <w:sz w:val="22"/>
          <w:szCs w:val="22"/>
        </w:rPr>
        <w:t>30</w:t>
      </w:r>
      <w:r w:rsidRPr="00C550AA">
        <w:rPr>
          <w:rFonts w:ascii="Arial" w:hAnsi="Arial" w:cs="Arial"/>
          <w:sz w:val="22"/>
          <w:szCs w:val="22"/>
        </w:rPr>
        <w:t xml:space="preserve"> </w:t>
      </w:r>
      <w:r w:rsidRPr="00C550AA">
        <w:rPr>
          <w:rFonts w:ascii="Arial" w:hAnsi="Arial" w:cs="Arial"/>
          <w:b/>
          <w:bCs/>
          <w:sz w:val="22"/>
          <w:szCs w:val="22"/>
        </w:rPr>
        <w:t>dni.</w:t>
      </w:r>
      <w:r w:rsidRPr="00C550AA">
        <w:rPr>
          <w:rFonts w:ascii="Arial" w:hAnsi="Arial" w:cs="Arial"/>
          <w:sz w:val="22"/>
          <w:szCs w:val="22"/>
        </w:rPr>
        <w:t xml:space="preserve"> Bieg terminu </w:t>
      </w:r>
      <w:r w:rsidR="00D66BCB" w:rsidRPr="00C550AA">
        <w:rPr>
          <w:rFonts w:ascii="Arial" w:hAnsi="Arial" w:cs="Arial"/>
          <w:sz w:val="22"/>
          <w:szCs w:val="22"/>
        </w:rPr>
        <w:t xml:space="preserve">związania ofertą </w:t>
      </w:r>
      <w:r w:rsidRPr="00C550AA">
        <w:rPr>
          <w:rFonts w:ascii="Arial" w:hAnsi="Arial" w:cs="Arial"/>
          <w:sz w:val="22"/>
          <w:szCs w:val="22"/>
        </w:rPr>
        <w:t>rozpoczyna się wraz z upływem terminu składania ofert.</w:t>
      </w:r>
    </w:p>
    <w:p w14:paraId="395AD654"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lastRenderedPageBreak/>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6CDD3911"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Odmowa wyrażenia zgody, o której mowa w </w:t>
      </w:r>
      <w:r w:rsidR="00C15AF0" w:rsidRPr="00C550AA">
        <w:rPr>
          <w:rFonts w:ascii="Arial" w:hAnsi="Arial" w:cs="Arial"/>
          <w:sz w:val="22"/>
          <w:szCs w:val="22"/>
        </w:rPr>
        <w:t>pk</w:t>
      </w:r>
      <w:r w:rsidRPr="00C550AA">
        <w:rPr>
          <w:rFonts w:ascii="Arial" w:hAnsi="Arial" w:cs="Arial"/>
          <w:sz w:val="22"/>
          <w:szCs w:val="22"/>
        </w:rPr>
        <w:t>t. 2 nie powoduje utraty wadium.</w:t>
      </w:r>
    </w:p>
    <w:p w14:paraId="7DE3383C" w14:textId="77777777" w:rsidR="007D43E9" w:rsidRPr="00C550AA" w:rsidRDefault="0052575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Przedłużenie okresu związania</w:t>
      </w:r>
      <w:r w:rsidR="00923FA1" w:rsidRPr="00C550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C550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C550AA">
        <w:rPr>
          <w:rFonts w:ascii="Calibri" w:hAnsi="Calibri" w:cs="Calibri"/>
        </w:rPr>
        <w:t xml:space="preserve"> </w:t>
      </w:r>
    </w:p>
    <w:p w14:paraId="10F147C4" w14:textId="77777777" w:rsidR="0089793B" w:rsidRPr="00C550AA" w:rsidRDefault="00923FA1" w:rsidP="001A691F">
      <w:pPr>
        <w:pStyle w:val="Nagwek1"/>
        <w:numPr>
          <w:ilvl w:val="0"/>
          <w:numId w:val="17"/>
        </w:numPr>
        <w:spacing w:before="120" w:after="120"/>
        <w:ind w:left="1077"/>
        <w:jc w:val="both"/>
        <w:rPr>
          <w:sz w:val="24"/>
          <w:szCs w:val="24"/>
        </w:rPr>
      </w:pPr>
      <w:bookmarkStart w:id="18" w:name="_Toc412451397"/>
      <w:r w:rsidRPr="00C550AA">
        <w:rPr>
          <w:sz w:val="24"/>
          <w:szCs w:val="24"/>
        </w:rPr>
        <w:t xml:space="preserve">Termin wykonania </w:t>
      </w:r>
      <w:r w:rsidR="00271B41" w:rsidRPr="00C550AA">
        <w:rPr>
          <w:sz w:val="24"/>
          <w:szCs w:val="24"/>
        </w:rPr>
        <w:t>zamówienia</w:t>
      </w:r>
      <w:bookmarkEnd w:id="18"/>
    </w:p>
    <w:p w14:paraId="135AE852" w14:textId="41CF26E2" w:rsidR="00902F78" w:rsidRPr="00C550AA" w:rsidRDefault="00923FA1" w:rsidP="00E53957">
      <w:pPr>
        <w:spacing w:before="120" w:after="120"/>
        <w:ind w:left="357"/>
        <w:jc w:val="both"/>
        <w:rPr>
          <w:rFonts w:ascii="Arial" w:hAnsi="Arial"/>
          <w:sz w:val="22"/>
          <w:szCs w:val="22"/>
        </w:rPr>
      </w:pPr>
      <w:bookmarkStart w:id="19" w:name="_toc408"/>
      <w:bookmarkStart w:id="20" w:name="_Toc251758220"/>
      <w:bookmarkEnd w:id="19"/>
      <w:r w:rsidRPr="00C550AA">
        <w:rPr>
          <w:rFonts w:ascii="Arial" w:hAnsi="Arial"/>
          <w:sz w:val="22"/>
          <w:szCs w:val="22"/>
        </w:rPr>
        <w:t>Wymagany</w:t>
      </w:r>
      <w:r w:rsidRPr="00C550AA">
        <w:rPr>
          <w:rFonts w:ascii="Arial" w:hAnsi="Arial"/>
          <w:b/>
          <w:sz w:val="22"/>
          <w:szCs w:val="22"/>
        </w:rPr>
        <w:t xml:space="preserve"> termin realizacji</w:t>
      </w:r>
      <w:r w:rsidRPr="00C550AA">
        <w:rPr>
          <w:rFonts w:ascii="Arial" w:hAnsi="Arial"/>
          <w:sz w:val="22"/>
          <w:szCs w:val="22"/>
        </w:rPr>
        <w:t xml:space="preserve"> </w:t>
      </w:r>
      <w:r w:rsidR="00D845DD" w:rsidRPr="00C550AA">
        <w:rPr>
          <w:rFonts w:ascii="Arial" w:hAnsi="Arial"/>
          <w:sz w:val="22"/>
          <w:szCs w:val="22"/>
        </w:rPr>
        <w:t xml:space="preserve"> </w:t>
      </w:r>
      <w:r w:rsidR="005F3A68" w:rsidRPr="00C550AA">
        <w:rPr>
          <w:rFonts w:ascii="Arial" w:hAnsi="Arial"/>
          <w:sz w:val="22"/>
          <w:szCs w:val="22"/>
        </w:rPr>
        <w:t xml:space="preserve">całości </w:t>
      </w:r>
      <w:r w:rsidR="00D845DD" w:rsidRPr="00C550AA">
        <w:rPr>
          <w:rFonts w:ascii="Arial" w:hAnsi="Arial"/>
          <w:sz w:val="22"/>
          <w:szCs w:val="22"/>
        </w:rPr>
        <w:t xml:space="preserve">przedmiotu </w:t>
      </w:r>
      <w:r w:rsidRPr="00C550AA">
        <w:rPr>
          <w:rFonts w:ascii="Arial" w:hAnsi="Arial"/>
          <w:sz w:val="22"/>
          <w:szCs w:val="22"/>
        </w:rPr>
        <w:t>zamówienia</w:t>
      </w:r>
      <w:r w:rsidR="0019244E" w:rsidRPr="00C550AA">
        <w:rPr>
          <w:rFonts w:ascii="Arial" w:hAnsi="Arial"/>
          <w:sz w:val="22"/>
          <w:szCs w:val="22"/>
        </w:rPr>
        <w:t xml:space="preserve"> ustala się na </w:t>
      </w:r>
      <w:r w:rsidR="00D845DD" w:rsidRPr="00C550AA">
        <w:rPr>
          <w:rFonts w:ascii="Arial" w:hAnsi="Arial"/>
          <w:sz w:val="22"/>
          <w:szCs w:val="22"/>
        </w:rPr>
        <w:t xml:space="preserve"> </w:t>
      </w:r>
      <w:r w:rsidR="00625E45" w:rsidRPr="00C550AA">
        <w:rPr>
          <w:rFonts w:ascii="Arial" w:hAnsi="Arial"/>
          <w:b/>
          <w:sz w:val="22"/>
          <w:szCs w:val="22"/>
        </w:rPr>
        <w:t>20 grudnia</w:t>
      </w:r>
      <w:r w:rsidR="00625E45" w:rsidRPr="00C550AA">
        <w:rPr>
          <w:rFonts w:ascii="Arial" w:hAnsi="Arial"/>
          <w:sz w:val="22"/>
          <w:szCs w:val="22"/>
        </w:rPr>
        <w:t xml:space="preserve"> </w:t>
      </w:r>
      <w:r w:rsidR="005F3A68" w:rsidRPr="00C550AA">
        <w:rPr>
          <w:rFonts w:ascii="Arial" w:hAnsi="Arial"/>
          <w:sz w:val="22"/>
          <w:szCs w:val="22"/>
        </w:rPr>
        <w:t xml:space="preserve"> </w:t>
      </w:r>
      <w:r w:rsidR="00B56139" w:rsidRPr="00C550AA">
        <w:rPr>
          <w:rFonts w:ascii="Arial" w:hAnsi="Arial"/>
          <w:b/>
          <w:sz w:val="22"/>
          <w:szCs w:val="22"/>
        </w:rPr>
        <w:t>201</w:t>
      </w:r>
      <w:r w:rsidR="005F3A68" w:rsidRPr="00C550AA">
        <w:rPr>
          <w:rFonts w:ascii="Arial" w:hAnsi="Arial"/>
          <w:b/>
          <w:sz w:val="22"/>
          <w:szCs w:val="22"/>
        </w:rPr>
        <w:t>7</w:t>
      </w:r>
      <w:r w:rsidR="0019244E" w:rsidRPr="00C550AA">
        <w:rPr>
          <w:rFonts w:ascii="Arial" w:hAnsi="Arial"/>
          <w:b/>
          <w:sz w:val="22"/>
          <w:szCs w:val="22"/>
        </w:rPr>
        <w:t>r.</w:t>
      </w:r>
      <w:r w:rsidR="0019244E" w:rsidRPr="00C550AA">
        <w:rPr>
          <w:rFonts w:ascii="Arial" w:hAnsi="Arial"/>
          <w:sz w:val="22"/>
          <w:szCs w:val="22"/>
        </w:rPr>
        <w:t xml:space="preserve"> </w:t>
      </w:r>
    </w:p>
    <w:p w14:paraId="218F5B85" w14:textId="77777777" w:rsidR="00923FA1" w:rsidRPr="00C550AA" w:rsidRDefault="00923FA1" w:rsidP="001A691F">
      <w:pPr>
        <w:pStyle w:val="Nagwek1"/>
        <w:numPr>
          <w:ilvl w:val="0"/>
          <w:numId w:val="17"/>
        </w:numPr>
        <w:tabs>
          <w:tab w:val="left" w:pos="5220"/>
        </w:tabs>
        <w:suppressAutoHyphens/>
        <w:spacing w:before="120" w:after="120"/>
        <w:ind w:left="1077"/>
        <w:jc w:val="both"/>
        <w:rPr>
          <w:sz w:val="24"/>
          <w:szCs w:val="24"/>
        </w:rPr>
      </w:pPr>
      <w:bookmarkStart w:id="21" w:name="_Toc412451398"/>
      <w:bookmarkEnd w:id="20"/>
      <w:r w:rsidRPr="00C550AA">
        <w:rPr>
          <w:sz w:val="24"/>
          <w:szCs w:val="24"/>
        </w:rPr>
        <w:t xml:space="preserve">Miejsce </w:t>
      </w:r>
      <w:r w:rsidR="00494C11" w:rsidRPr="00C550AA">
        <w:rPr>
          <w:sz w:val="24"/>
          <w:szCs w:val="24"/>
        </w:rPr>
        <w:t>oraz</w:t>
      </w:r>
      <w:r w:rsidRPr="00C550AA">
        <w:rPr>
          <w:sz w:val="24"/>
          <w:szCs w:val="24"/>
        </w:rPr>
        <w:t xml:space="preserve"> termin składania ofert</w:t>
      </w:r>
      <w:bookmarkEnd w:id="21"/>
    </w:p>
    <w:p w14:paraId="13B6CCF8" w14:textId="77777777" w:rsidR="0089793B" w:rsidRPr="00C550AA" w:rsidRDefault="0089793B" w:rsidP="0089793B"/>
    <w:p w14:paraId="66E1FCCA"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Miejsce:</w:t>
      </w:r>
    </w:p>
    <w:p w14:paraId="06ABC227" w14:textId="77777777" w:rsidR="00923FA1" w:rsidRPr="00C550AA" w:rsidRDefault="00923FA1" w:rsidP="0089793B">
      <w:pPr>
        <w:spacing w:before="120" w:after="120"/>
        <w:ind w:firstLine="360"/>
        <w:jc w:val="both"/>
        <w:rPr>
          <w:rFonts w:ascii="Arial" w:hAnsi="Arial" w:cs="Arial"/>
          <w:sz w:val="22"/>
          <w:szCs w:val="22"/>
        </w:rPr>
      </w:pPr>
      <w:r w:rsidRPr="00C550AA">
        <w:rPr>
          <w:rFonts w:ascii="Arial" w:hAnsi="Arial" w:cs="Arial"/>
          <w:sz w:val="22"/>
          <w:szCs w:val="22"/>
        </w:rPr>
        <w:t xml:space="preserve">sekretariat </w:t>
      </w:r>
      <w:r w:rsidRPr="00C550AA">
        <w:rPr>
          <w:rFonts w:ascii="Arial" w:hAnsi="Arial" w:cs="Arial"/>
          <w:b/>
          <w:bCs/>
          <w:sz w:val="22"/>
          <w:szCs w:val="22"/>
        </w:rPr>
        <w:t>Urzędu Miasta</w:t>
      </w:r>
      <w:r w:rsidR="00064DDC" w:rsidRPr="00C550AA">
        <w:rPr>
          <w:rFonts w:ascii="Arial" w:hAnsi="Arial" w:cs="Arial"/>
          <w:b/>
          <w:bCs/>
          <w:sz w:val="22"/>
          <w:szCs w:val="22"/>
        </w:rPr>
        <w:t xml:space="preserve"> Kołobrzeg </w:t>
      </w:r>
      <w:r w:rsidRPr="00C550AA">
        <w:rPr>
          <w:rFonts w:ascii="Arial" w:hAnsi="Arial" w:cs="Arial"/>
          <w:b/>
          <w:bCs/>
          <w:sz w:val="22"/>
          <w:szCs w:val="22"/>
        </w:rPr>
        <w:t xml:space="preserve">, 78-100 Kołobrzeg, </w:t>
      </w:r>
      <w:r w:rsidRPr="00C550AA">
        <w:rPr>
          <w:rFonts w:ascii="Arial" w:hAnsi="Arial" w:cs="Arial"/>
          <w:b/>
          <w:sz w:val="22"/>
          <w:szCs w:val="22"/>
        </w:rPr>
        <w:t>ul. Ratuszowa 13.</w:t>
      </w:r>
    </w:p>
    <w:p w14:paraId="064413CF"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 xml:space="preserve">Termin: </w:t>
      </w:r>
    </w:p>
    <w:p w14:paraId="7CB8A42B" w14:textId="5F5FB1A0" w:rsidR="00923FA1" w:rsidRPr="00C550AA" w:rsidRDefault="00923FA1" w:rsidP="0089793B">
      <w:pPr>
        <w:spacing w:before="120" w:after="120"/>
        <w:ind w:left="357"/>
        <w:jc w:val="both"/>
        <w:rPr>
          <w:rFonts w:ascii="Arial" w:hAnsi="Arial"/>
          <w:b/>
          <w:i/>
          <w:sz w:val="22"/>
          <w:szCs w:val="22"/>
        </w:rPr>
      </w:pPr>
      <w:r w:rsidRPr="00C550AA">
        <w:rPr>
          <w:rFonts w:ascii="Arial" w:hAnsi="Arial" w:cs="Arial"/>
          <w:sz w:val="22"/>
          <w:szCs w:val="22"/>
        </w:rPr>
        <w:t>do dnia</w:t>
      </w:r>
      <w:r w:rsidR="00122DEC" w:rsidRPr="00C550AA">
        <w:rPr>
          <w:rFonts w:ascii="Arial" w:hAnsi="Arial" w:cs="Arial"/>
          <w:sz w:val="22"/>
          <w:szCs w:val="22"/>
        </w:rPr>
        <w:t xml:space="preserve"> </w:t>
      </w:r>
      <w:r w:rsidR="005F4D49" w:rsidRPr="005F4D49">
        <w:rPr>
          <w:rFonts w:ascii="Arial" w:hAnsi="Arial" w:cs="Arial"/>
          <w:b/>
          <w:sz w:val="22"/>
          <w:szCs w:val="22"/>
        </w:rPr>
        <w:t>24  marca</w:t>
      </w:r>
      <w:r w:rsidR="005F4D49">
        <w:rPr>
          <w:rFonts w:ascii="Arial" w:hAnsi="Arial" w:cs="Arial"/>
          <w:sz w:val="22"/>
          <w:szCs w:val="22"/>
        </w:rPr>
        <w:t xml:space="preserve"> </w:t>
      </w:r>
      <w:r w:rsidR="005E22B9" w:rsidRPr="00C550AA">
        <w:rPr>
          <w:rFonts w:ascii="Arial" w:hAnsi="Arial" w:cs="Arial"/>
          <w:b/>
          <w:sz w:val="22"/>
          <w:szCs w:val="22"/>
        </w:rPr>
        <w:t>2017r</w:t>
      </w:r>
      <w:r w:rsidR="00B56139" w:rsidRPr="00C550AA">
        <w:rPr>
          <w:rFonts w:ascii="Arial" w:hAnsi="Arial" w:cs="Arial"/>
          <w:b/>
          <w:sz w:val="22"/>
          <w:szCs w:val="22"/>
        </w:rPr>
        <w:t xml:space="preserve"> </w:t>
      </w:r>
      <w:r w:rsidR="00ED5CCD" w:rsidRPr="00C550AA">
        <w:rPr>
          <w:rFonts w:ascii="Arial" w:hAnsi="Arial" w:cs="Arial"/>
          <w:b/>
          <w:sz w:val="22"/>
          <w:szCs w:val="22"/>
        </w:rPr>
        <w:t xml:space="preserve"> </w:t>
      </w:r>
      <w:r w:rsidRPr="00C550AA">
        <w:rPr>
          <w:rFonts w:ascii="Arial" w:hAnsi="Arial" w:cs="Arial"/>
          <w:bCs/>
          <w:sz w:val="22"/>
          <w:szCs w:val="22"/>
        </w:rPr>
        <w:t xml:space="preserve">do </w:t>
      </w:r>
      <w:r w:rsidRPr="00C550AA">
        <w:rPr>
          <w:rFonts w:ascii="Arial" w:hAnsi="Arial" w:cs="Arial"/>
          <w:b/>
          <w:bCs/>
          <w:sz w:val="22"/>
          <w:szCs w:val="22"/>
        </w:rPr>
        <w:t>godziny</w:t>
      </w:r>
      <w:r w:rsidR="0050526B" w:rsidRPr="00C550AA">
        <w:rPr>
          <w:rFonts w:ascii="Arial" w:hAnsi="Arial" w:cs="Arial"/>
          <w:b/>
          <w:bCs/>
          <w:sz w:val="22"/>
          <w:szCs w:val="22"/>
        </w:rPr>
        <w:t xml:space="preserve"> </w:t>
      </w:r>
      <w:r w:rsidR="00902F78" w:rsidRPr="00C550AA">
        <w:rPr>
          <w:rFonts w:ascii="Arial" w:hAnsi="Arial" w:cs="Arial"/>
          <w:b/>
          <w:bCs/>
          <w:sz w:val="22"/>
          <w:szCs w:val="22"/>
        </w:rPr>
        <w:t>12:30.</w:t>
      </w:r>
    </w:p>
    <w:p w14:paraId="527EF9C2" w14:textId="77777777" w:rsidR="00B655BE"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 xml:space="preserve">Oferty złożone po terminie zostaną zwrócone </w:t>
      </w:r>
      <w:r w:rsidR="00BF7308" w:rsidRPr="00C550AA">
        <w:rPr>
          <w:rFonts w:ascii="Arial" w:hAnsi="Arial" w:cs="Arial"/>
          <w:sz w:val="22"/>
          <w:szCs w:val="22"/>
        </w:rPr>
        <w:t>niezwłocznie.</w:t>
      </w:r>
    </w:p>
    <w:p w14:paraId="6C40764B" w14:textId="2EDA19DD" w:rsidR="00B655BE" w:rsidRPr="00C550AA" w:rsidRDefault="00B655BE"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 xml:space="preserve">W uzasadnionych przypadkach </w:t>
      </w:r>
      <w:r w:rsidR="007E7FBA" w:rsidRPr="00C550AA">
        <w:rPr>
          <w:rFonts w:ascii="Arial" w:hAnsi="Arial" w:cs="Arial"/>
          <w:sz w:val="22"/>
          <w:szCs w:val="22"/>
        </w:rPr>
        <w:t>Zamawiający</w:t>
      </w:r>
      <w:r w:rsidRPr="00C550AA">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2" w:history="1">
        <w:r w:rsidRPr="00C550AA">
          <w:rPr>
            <w:rStyle w:val="Hipercze"/>
            <w:rFonts w:ascii="Arial" w:hAnsi="Arial" w:cs="Arial"/>
            <w:color w:val="auto"/>
            <w:sz w:val="22"/>
            <w:szCs w:val="22"/>
          </w:rPr>
          <w:t>www.kolobrzeg.pl</w:t>
        </w:r>
      </w:hyperlink>
      <w:r w:rsidR="008E2713" w:rsidRPr="00C550AA">
        <w:rPr>
          <w:rStyle w:val="Hipercze"/>
          <w:rFonts w:ascii="Arial" w:hAnsi="Arial" w:cs="Arial"/>
          <w:color w:val="auto"/>
          <w:sz w:val="22"/>
          <w:szCs w:val="22"/>
        </w:rPr>
        <w:t xml:space="preserve"> </w:t>
      </w:r>
      <w:r w:rsidR="008E2713" w:rsidRPr="00C550AA">
        <w:rPr>
          <w:rStyle w:val="Hipercze"/>
          <w:rFonts w:ascii="Arial" w:hAnsi="Arial" w:cs="Arial"/>
          <w:bCs/>
          <w:color w:val="auto"/>
          <w:sz w:val="22"/>
          <w:szCs w:val="22"/>
        </w:rPr>
        <w:t>( BIP – zakładka Gospodarka).</w:t>
      </w:r>
    </w:p>
    <w:p w14:paraId="00070DE4" w14:textId="77777777" w:rsidR="005715DF" w:rsidRPr="00C550AA" w:rsidRDefault="00923FA1" w:rsidP="009D6209">
      <w:pPr>
        <w:numPr>
          <w:ilvl w:val="0"/>
          <w:numId w:val="9"/>
        </w:numPr>
        <w:spacing w:before="120"/>
        <w:ind w:left="357" w:hanging="357"/>
        <w:jc w:val="both"/>
        <w:rPr>
          <w:rStyle w:val="Hipercze"/>
          <w:rFonts w:ascii="Arial" w:hAnsi="Arial" w:cs="Arial"/>
          <w:color w:val="auto"/>
          <w:sz w:val="22"/>
          <w:szCs w:val="22"/>
          <w:u w:val="none"/>
        </w:rPr>
      </w:pPr>
      <w:r w:rsidRPr="00C550AA">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C550AA">
        <w:rPr>
          <w:rFonts w:ascii="Arial" w:hAnsi="Arial" w:cs="Arial"/>
          <w:sz w:val="22"/>
          <w:szCs w:val="22"/>
        </w:rPr>
        <w:t xml:space="preserve">i </w:t>
      </w:r>
      <w:r w:rsidRPr="00C550AA">
        <w:rPr>
          <w:rFonts w:ascii="Arial" w:hAnsi="Arial" w:cs="Arial"/>
          <w:sz w:val="22"/>
          <w:szCs w:val="22"/>
        </w:rPr>
        <w:t xml:space="preserve"> zamieszcza informacje </w:t>
      </w:r>
      <w:r w:rsidR="00B655BE" w:rsidRPr="00C550AA">
        <w:rPr>
          <w:rFonts w:ascii="Arial" w:hAnsi="Arial" w:cs="Arial"/>
          <w:sz w:val="22"/>
          <w:szCs w:val="22"/>
        </w:rPr>
        <w:t xml:space="preserve"> o tym </w:t>
      </w:r>
      <w:r w:rsidRPr="00C550AA">
        <w:rPr>
          <w:rFonts w:ascii="Arial" w:hAnsi="Arial" w:cs="Arial"/>
          <w:sz w:val="22"/>
          <w:szCs w:val="22"/>
        </w:rPr>
        <w:t xml:space="preserve">na stronie internetowej </w:t>
      </w:r>
      <w:hyperlink r:id="rId13" w:history="1">
        <w:r w:rsidRPr="00C550AA">
          <w:rPr>
            <w:rStyle w:val="Hipercze"/>
            <w:rFonts w:ascii="Arial" w:hAnsi="Arial" w:cs="Arial"/>
            <w:bCs/>
            <w:color w:val="auto"/>
            <w:sz w:val="22"/>
            <w:szCs w:val="22"/>
          </w:rPr>
          <w:t>www.kolobrzeg.pl</w:t>
        </w:r>
      </w:hyperlink>
      <w:bookmarkStart w:id="22" w:name="_toc423"/>
      <w:bookmarkEnd w:id="22"/>
      <w:r w:rsidR="008E2713" w:rsidRPr="00C550AA">
        <w:rPr>
          <w:rStyle w:val="Hipercze"/>
          <w:rFonts w:ascii="Arial" w:hAnsi="Arial" w:cs="Arial"/>
          <w:bCs/>
          <w:color w:val="auto"/>
          <w:sz w:val="22"/>
          <w:szCs w:val="22"/>
        </w:rPr>
        <w:t xml:space="preserve"> ( BIP – zakładka Gospodarka).</w:t>
      </w:r>
    </w:p>
    <w:p w14:paraId="29AC9402" w14:textId="77777777" w:rsidR="0089793B" w:rsidRPr="00C550AA" w:rsidRDefault="0089793B" w:rsidP="0089793B">
      <w:pPr>
        <w:spacing w:before="120" w:after="120"/>
        <w:ind w:left="360"/>
        <w:jc w:val="both"/>
        <w:rPr>
          <w:rFonts w:ascii="Arial" w:hAnsi="Arial" w:cs="Arial"/>
          <w:sz w:val="22"/>
          <w:szCs w:val="22"/>
        </w:rPr>
      </w:pPr>
    </w:p>
    <w:p w14:paraId="5CB6E2B3" w14:textId="77777777" w:rsidR="00923FA1" w:rsidRPr="00C550AA" w:rsidRDefault="00923FA1" w:rsidP="001A691F">
      <w:pPr>
        <w:pStyle w:val="Nagwek1"/>
        <w:numPr>
          <w:ilvl w:val="0"/>
          <w:numId w:val="17"/>
        </w:numPr>
        <w:suppressAutoHyphens/>
        <w:spacing w:before="120" w:after="120"/>
        <w:ind w:left="1077"/>
        <w:rPr>
          <w:sz w:val="24"/>
          <w:szCs w:val="24"/>
        </w:rPr>
      </w:pPr>
      <w:bookmarkStart w:id="23" w:name="_toc424"/>
      <w:bookmarkStart w:id="24" w:name="_Toc412451399"/>
      <w:bookmarkEnd w:id="23"/>
      <w:r w:rsidRPr="00C550AA">
        <w:rPr>
          <w:sz w:val="24"/>
          <w:szCs w:val="24"/>
        </w:rPr>
        <w:t xml:space="preserve">Miejsce </w:t>
      </w:r>
      <w:r w:rsidR="00494C11" w:rsidRPr="00C550AA">
        <w:rPr>
          <w:sz w:val="24"/>
          <w:szCs w:val="24"/>
        </w:rPr>
        <w:t>oraz</w:t>
      </w:r>
      <w:r w:rsidRPr="00C550AA">
        <w:rPr>
          <w:sz w:val="24"/>
          <w:szCs w:val="24"/>
        </w:rPr>
        <w:t xml:space="preserve"> termin otwarcia ofert</w:t>
      </w:r>
      <w:bookmarkEnd w:id="24"/>
    </w:p>
    <w:p w14:paraId="6F23C990" w14:textId="6208A751" w:rsidR="00B4041B" w:rsidRPr="00C550AA" w:rsidRDefault="00923FA1" w:rsidP="008F6ABE">
      <w:pPr>
        <w:spacing w:before="120" w:after="120"/>
        <w:jc w:val="both"/>
        <w:rPr>
          <w:rFonts w:ascii="Arial" w:hAnsi="Arial" w:cs="Arial"/>
          <w:sz w:val="22"/>
          <w:szCs w:val="22"/>
        </w:rPr>
      </w:pPr>
      <w:r w:rsidRPr="00C550AA">
        <w:rPr>
          <w:rFonts w:ascii="Arial" w:hAnsi="Arial" w:cs="Arial"/>
          <w:sz w:val="22"/>
          <w:szCs w:val="22"/>
        </w:rPr>
        <w:t>Otwarcie ofert nastąpi w siedzibie Zamawiającego</w:t>
      </w:r>
      <w:r w:rsidR="00DA4B5E" w:rsidRPr="00C550AA">
        <w:rPr>
          <w:rFonts w:ascii="Arial" w:hAnsi="Arial" w:cs="Arial"/>
          <w:sz w:val="22"/>
          <w:szCs w:val="22"/>
        </w:rPr>
        <w:t xml:space="preserve">, tj. </w:t>
      </w:r>
      <w:r w:rsidRPr="00C550AA">
        <w:rPr>
          <w:rFonts w:ascii="Arial" w:hAnsi="Arial" w:cs="Arial"/>
          <w:sz w:val="22"/>
          <w:szCs w:val="22"/>
        </w:rPr>
        <w:t xml:space="preserve">w </w:t>
      </w:r>
      <w:r w:rsidR="00DA4B5E" w:rsidRPr="00C550AA">
        <w:rPr>
          <w:rFonts w:ascii="Arial" w:hAnsi="Arial" w:cs="Arial"/>
          <w:sz w:val="22"/>
          <w:szCs w:val="22"/>
        </w:rPr>
        <w:t>S</w:t>
      </w:r>
      <w:r w:rsidRPr="00C550AA">
        <w:rPr>
          <w:rFonts w:ascii="Arial" w:hAnsi="Arial" w:cs="Arial"/>
          <w:sz w:val="22"/>
          <w:szCs w:val="22"/>
        </w:rPr>
        <w:t xml:space="preserve">ali </w:t>
      </w:r>
      <w:r w:rsidR="00DA4B5E" w:rsidRPr="00C550AA">
        <w:rPr>
          <w:rFonts w:ascii="Arial" w:hAnsi="Arial" w:cs="Arial"/>
          <w:sz w:val="22"/>
          <w:szCs w:val="22"/>
        </w:rPr>
        <w:t>K</w:t>
      </w:r>
      <w:r w:rsidRPr="00C550AA">
        <w:rPr>
          <w:rFonts w:ascii="Arial" w:hAnsi="Arial" w:cs="Arial"/>
          <w:sz w:val="22"/>
          <w:szCs w:val="22"/>
        </w:rPr>
        <w:t>onferencyjnej</w:t>
      </w:r>
      <w:r w:rsidR="00DA4B5E" w:rsidRPr="00C550AA">
        <w:rPr>
          <w:rFonts w:ascii="Arial" w:hAnsi="Arial" w:cs="Arial"/>
          <w:sz w:val="22"/>
          <w:szCs w:val="22"/>
        </w:rPr>
        <w:t xml:space="preserve"> U</w:t>
      </w:r>
      <w:bookmarkStart w:id="25" w:name="_GoBack"/>
      <w:bookmarkEnd w:id="25"/>
      <w:r w:rsidR="00DA4B5E" w:rsidRPr="00C550AA">
        <w:rPr>
          <w:rFonts w:ascii="Arial" w:hAnsi="Arial" w:cs="Arial"/>
          <w:sz w:val="22"/>
          <w:szCs w:val="22"/>
        </w:rPr>
        <w:t>rzędu Miasta w Kołobrzegu, ul. Ratuszowa 13, w</w:t>
      </w:r>
      <w:r w:rsidRPr="00C550AA">
        <w:rPr>
          <w:rFonts w:ascii="Arial" w:hAnsi="Arial" w:cs="Arial"/>
          <w:sz w:val="22"/>
          <w:szCs w:val="22"/>
        </w:rPr>
        <w:t xml:space="preserve"> dniu</w:t>
      </w:r>
      <w:r w:rsidR="005C4129" w:rsidRPr="00C550AA">
        <w:rPr>
          <w:rFonts w:ascii="Arial" w:hAnsi="Arial" w:cs="Arial"/>
          <w:sz w:val="22"/>
          <w:szCs w:val="22"/>
        </w:rPr>
        <w:t xml:space="preserve"> </w:t>
      </w:r>
      <w:r w:rsidR="005F4D49" w:rsidRPr="005F4D49">
        <w:rPr>
          <w:rFonts w:ascii="Arial" w:hAnsi="Arial" w:cs="Arial"/>
          <w:b/>
          <w:sz w:val="22"/>
          <w:szCs w:val="22"/>
        </w:rPr>
        <w:t>24</w:t>
      </w:r>
      <w:r w:rsidR="005F4D49">
        <w:rPr>
          <w:rFonts w:ascii="Arial" w:hAnsi="Arial" w:cs="Arial"/>
          <w:sz w:val="22"/>
          <w:szCs w:val="22"/>
        </w:rPr>
        <w:t xml:space="preserve"> </w:t>
      </w:r>
      <w:r w:rsidR="00B1721A" w:rsidRPr="00C550AA">
        <w:rPr>
          <w:rFonts w:ascii="Arial" w:hAnsi="Arial" w:cs="Arial"/>
          <w:b/>
          <w:bCs/>
          <w:sz w:val="22"/>
          <w:szCs w:val="22"/>
        </w:rPr>
        <w:t>marca</w:t>
      </w:r>
      <w:r w:rsidR="00724A04" w:rsidRPr="00C550AA">
        <w:rPr>
          <w:rFonts w:ascii="Arial" w:hAnsi="Arial" w:cs="Arial"/>
          <w:b/>
          <w:bCs/>
          <w:sz w:val="22"/>
          <w:szCs w:val="22"/>
        </w:rPr>
        <w:t xml:space="preserve"> </w:t>
      </w:r>
      <w:r w:rsidR="00ED5CCD" w:rsidRPr="00C550AA">
        <w:rPr>
          <w:rFonts w:ascii="Arial" w:hAnsi="Arial" w:cs="Arial"/>
          <w:b/>
          <w:bCs/>
          <w:sz w:val="22"/>
          <w:szCs w:val="22"/>
        </w:rPr>
        <w:t xml:space="preserve"> </w:t>
      </w:r>
      <w:r w:rsidR="00902F78" w:rsidRPr="00C550AA">
        <w:rPr>
          <w:rFonts w:ascii="Arial" w:hAnsi="Arial" w:cs="Arial"/>
          <w:b/>
          <w:bCs/>
          <w:sz w:val="22"/>
          <w:szCs w:val="22"/>
        </w:rPr>
        <w:t>godz.13:00</w:t>
      </w:r>
      <w:r w:rsidR="00B655BE" w:rsidRPr="00C550AA">
        <w:rPr>
          <w:rFonts w:ascii="Arial" w:hAnsi="Arial"/>
          <w:i/>
          <w:sz w:val="22"/>
          <w:szCs w:val="22"/>
        </w:rPr>
        <w:t xml:space="preserve">, tj. </w:t>
      </w:r>
      <w:r w:rsidR="00DA4B5E" w:rsidRPr="00C550AA">
        <w:rPr>
          <w:rFonts w:ascii="Arial" w:hAnsi="Arial" w:cs="Arial"/>
          <w:sz w:val="22"/>
          <w:szCs w:val="22"/>
        </w:rPr>
        <w:t xml:space="preserve">w dniu, </w:t>
      </w:r>
      <w:r w:rsidRPr="00C550AA">
        <w:rPr>
          <w:rFonts w:ascii="Arial" w:hAnsi="Arial" w:cs="Arial"/>
          <w:sz w:val="22"/>
          <w:szCs w:val="22"/>
        </w:rPr>
        <w:t>w</w:t>
      </w:r>
      <w:r w:rsidR="00C51B23" w:rsidRPr="00C550AA">
        <w:rPr>
          <w:rFonts w:ascii="Arial" w:hAnsi="Arial" w:cs="Arial"/>
          <w:sz w:val="22"/>
          <w:szCs w:val="22"/>
        </w:rPr>
        <w:t xml:space="preserve"> </w:t>
      </w:r>
      <w:r w:rsidRPr="00C550AA">
        <w:rPr>
          <w:rFonts w:ascii="Arial" w:hAnsi="Arial" w:cs="Arial"/>
          <w:sz w:val="22"/>
          <w:szCs w:val="22"/>
        </w:rPr>
        <w:t>który</w:t>
      </w:r>
      <w:r w:rsidR="00DA4B5E" w:rsidRPr="00C550AA">
        <w:rPr>
          <w:rFonts w:ascii="Arial" w:hAnsi="Arial" w:cs="Arial"/>
          <w:sz w:val="22"/>
          <w:szCs w:val="22"/>
        </w:rPr>
        <w:t>m upływa termin składania ofert.</w:t>
      </w:r>
      <w:bookmarkStart w:id="26" w:name="_toc428"/>
      <w:bookmarkStart w:id="27" w:name="_Toc412451400"/>
      <w:bookmarkEnd w:id="26"/>
    </w:p>
    <w:p w14:paraId="4AF87FAA" w14:textId="77777777" w:rsidR="00F71925" w:rsidRPr="00C550AA" w:rsidRDefault="00923FA1" w:rsidP="001A691F">
      <w:pPr>
        <w:pStyle w:val="Nagwek1"/>
        <w:numPr>
          <w:ilvl w:val="0"/>
          <w:numId w:val="17"/>
        </w:numPr>
        <w:suppressAutoHyphens/>
        <w:spacing w:before="120" w:after="120"/>
        <w:ind w:left="1077"/>
        <w:rPr>
          <w:sz w:val="24"/>
          <w:szCs w:val="24"/>
        </w:rPr>
      </w:pPr>
      <w:r w:rsidRPr="00C550AA">
        <w:rPr>
          <w:sz w:val="24"/>
          <w:szCs w:val="24"/>
        </w:rPr>
        <w:t>Informacje o trybie</w:t>
      </w:r>
      <w:r w:rsidR="006C7199" w:rsidRPr="00C550AA">
        <w:rPr>
          <w:sz w:val="24"/>
          <w:szCs w:val="24"/>
        </w:rPr>
        <w:t xml:space="preserve"> </w:t>
      </w:r>
      <w:r w:rsidRPr="00C550AA">
        <w:rPr>
          <w:sz w:val="24"/>
          <w:szCs w:val="24"/>
        </w:rPr>
        <w:t xml:space="preserve">otwarcia </w:t>
      </w:r>
      <w:bookmarkEnd w:id="27"/>
      <w:r w:rsidR="00C71BC1" w:rsidRPr="00C550AA">
        <w:rPr>
          <w:sz w:val="24"/>
          <w:szCs w:val="24"/>
        </w:rPr>
        <w:t>ofert</w:t>
      </w:r>
    </w:p>
    <w:p w14:paraId="3A467B65" w14:textId="77777777" w:rsidR="0089793B" w:rsidRPr="00C550AA" w:rsidRDefault="0089793B" w:rsidP="0089793B"/>
    <w:p w14:paraId="3CF894FA" w14:textId="4266F4E0" w:rsidR="00F42CF9" w:rsidRPr="00C550AA" w:rsidRDefault="00B655BE" w:rsidP="00F42CF9">
      <w:pPr>
        <w:pStyle w:val="Akapitzlist"/>
        <w:numPr>
          <w:ilvl w:val="0"/>
          <w:numId w:val="1"/>
        </w:numPr>
        <w:spacing w:before="120" w:after="120"/>
        <w:jc w:val="both"/>
        <w:rPr>
          <w:rFonts w:ascii="Arial" w:hAnsi="Arial" w:cs="Arial"/>
          <w:sz w:val="22"/>
          <w:szCs w:val="22"/>
        </w:rPr>
      </w:pPr>
      <w:r w:rsidRPr="00C550AA">
        <w:rPr>
          <w:rFonts w:ascii="Arial" w:hAnsi="Arial" w:cs="Arial"/>
          <w:sz w:val="22"/>
          <w:szCs w:val="22"/>
        </w:rPr>
        <w:t xml:space="preserve">Niezwłocznie po </w:t>
      </w:r>
      <w:r w:rsidR="00E932FA" w:rsidRPr="00C550AA">
        <w:rPr>
          <w:rFonts w:ascii="Arial" w:hAnsi="Arial" w:cs="Arial"/>
          <w:sz w:val="22"/>
          <w:szCs w:val="22"/>
        </w:rPr>
        <w:t>otwarciu</w:t>
      </w:r>
      <w:r w:rsidRPr="00C550AA">
        <w:rPr>
          <w:rFonts w:ascii="Arial" w:hAnsi="Arial" w:cs="Arial"/>
          <w:sz w:val="22"/>
          <w:szCs w:val="22"/>
        </w:rPr>
        <w:t xml:space="preserve"> ofert </w:t>
      </w:r>
      <w:r w:rsidR="007E7FBA" w:rsidRPr="00C550AA">
        <w:rPr>
          <w:rFonts w:ascii="Arial" w:hAnsi="Arial" w:cs="Arial"/>
          <w:sz w:val="22"/>
          <w:szCs w:val="22"/>
        </w:rPr>
        <w:t>Zamawiający</w:t>
      </w:r>
      <w:r w:rsidRPr="00C550AA">
        <w:rPr>
          <w:rFonts w:ascii="Arial" w:hAnsi="Arial" w:cs="Arial"/>
          <w:sz w:val="22"/>
          <w:szCs w:val="22"/>
        </w:rPr>
        <w:t xml:space="preserve"> zamieszcza na stronie internetowej </w:t>
      </w:r>
      <w:hyperlink r:id="rId14" w:history="1">
        <w:r w:rsidRPr="00C550AA">
          <w:rPr>
            <w:rStyle w:val="Hipercze"/>
            <w:rFonts w:ascii="Arial" w:hAnsi="Arial" w:cs="Arial"/>
            <w:bCs/>
            <w:color w:val="auto"/>
            <w:sz w:val="22"/>
            <w:szCs w:val="22"/>
          </w:rPr>
          <w:t>www.kolobrzeg.pl</w:t>
        </w:r>
      </w:hyperlink>
      <w:r w:rsidR="00F4436E" w:rsidRPr="00C550AA">
        <w:rPr>
          <w:rStyle w:val="Hipercze"/>
          <w:rFonts w:ascii="Arial" w:hAnsi="Arial" w:cs="Arial"/>
          <w:bCs/>
          <w:color w:val="auto"/>
          <w:sz w:val="22"/>
          <w:szCs w:val="22"/>
        </w:rPr>
        <w:t xml:space="preserve"> ( BIP – zakładka Gospodarka)</w:t>
      </w:r>
      <w:r w:rsidRPr="00C550AA">
        <w:rPr>
          <w:rStyle w:val="Hipercze"/>
          <w:rFonts w:ascii="Arial" w:hAnsi="Arial" w:cs="Arial"/>
          <w:bCs/>
          <w:color w:val="auto"/>
          <w:sz w:val="22"/>
          <w:szCs w:val="22"/>
        </w:rPr>
        <w:t xml:space="preserve"> </w:t>
      </w:r>
      <w:r w:rsidRPr="00C550AA">
        <w:rPr>
          <w:rFonts w:ascii="Arial" w:hAnsi="Arial" w:cs="Arial"/>
          <w:sz w:val="22"/>
          <w:szCs w:val="22"/>
        </w:rPr>
        <w:t xml:space="preserve">informacje dotyczące: </w:t>
      </w:r>
    </w:p>
    <w:p w14:paraId="27781902" w14:textId="77777777" w:rsidR="00F42CF9" w:rsidRPr="00C550AA" w:rsidRDefault="00B655BE" w:rsidP="001A691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 xml:space="preserve">kwoty, jaką zamierza przeznaczyć na sfinansowanie zamówienia, </w:t>
      </w:r>
    </w:p>
    <w:p w14:paraId="45642191" w14:textId="25C3CC73" w:rsidR="00F42CF9" w:rsidRPr="00C550AA" w:rsidRDefault="00A02D7F" w:rsidP="001A691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firm</w:t>
      </w:r>
      <w:r w:rsidR="00B655BE" w:rsidRPr="00C550AA">
        <w:rPr>
          <w:rFonts w:ascii="Arial" w:hAnsi="Arial" w:cs="Arial"/>
          <w:sz w:val="22"/>
          <w:szCs w:val="22"/>
        </w:rPr>
        <w:t xml:space="preserve"> oraz adresów </w:t>
      </w:r>
      <w:r w:rsidR="00FA36E3" w:rsidRPr="00C550AA">
        <w:rPr>
          <w:rFonts w:ascii="Arial" w:hAnsi="Arial" w:cs="Arial"/>
          <w:sz w:val="22"/>
          <w:szCs w:val="22"/>
        </w:rPr>
        <w:t>Wykonawc</w:t>
      </w:r>
      <w:r w:rsidR="00B655BE" w:rsidRPr="00C550AA">
        <w:rPr>
          <w:rFonts w:ascii="Arial" w:hAnsi="Arial" w:cs="Arial"/>
          <w:sz w:val="22"/>
          <w:szCs w:val="22"/>
        </w:rPr>
        <w:t xml:space="preserve">ów, </w:t>
      </w:r>
      <w:r w:rsidRPr="00C550AA">
        <w:rPr>
          <w:rFonts w:ascii="Arial" w:hAnsi="Arial" w:cs="Arial"/>
          <w:sz w:val="22"/>
          <w:szCs w:val="22"/>
        </w:rPr>
        <w:t>którzy złożyli oferty w terminie;</w:t>
      </w:r>
    </w:p>
    <w:p w14:paraId="2D68883A" w14:textId="77777777" w:rsidR="00CA61A2" w:rsidRPr="00C550AA" w:rsidRDefault="00B655BE" w:rsidP="00CA61A2">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ceny, terminu wykonania zamówienia, okresu gwarancji i warunków płatności zawartych w ofertach.</w:t>
      </w:r>
    </w:p>
    <w:p w14:paraId="1E3ED6AA" w14:textId="0CB02778" w:rsidR="00CA61A2" w:rsidRPr="00C550AA" w:rsidRDefault="00CA61A2" w:rsidP="00CA61A2">
      <w:pPr>
        <w:numPr>
          <w:ilvl w:val="0"/>
          <w:numId w:val="1"/>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Wykonawca, w terminie 3 dni od przekazania informacji o której mowa w pkt.1 przekazuje </w:t>
      </w:r>
      <w:r w:rsidR="00CA7C20" w:rsidRPr="00C550AA">
        <w:rPr>
          <w:rFonts w:ascii="Arial" w:hAnsi="Arial" w:cs="Arial"/>
          <w:sz w:val="22"/>
          <w:szCs w:val="22"/>
        </w:rPr>
        <w:t>Zamawiając</w:t>
      </w:r>
      <w:r w:rsidRPr="00C550AA">
        <w:rPr>
          <w:rFonts w:ascii="Arial" w:hAnsi="Arial" w:cs="Arial"/>
          <w:sz w:val="22"/>
          <w:szCs w:val="22"/>
        </w:rPr>
        <w:t xml:space="preserve">emu oświadczenie o przynależności lub braku przynależności do tej samej grupy kapitałowej, o której mowa w art. 24. ust. 1 pkt 23, stanowiącym </w:t>
      </w:r>
      <w:r w:rsidRPr="00C550AA">
        <w:rPr>
          <w:rFonts w:ascii="Arial" w:hAnsi="Arial" w:cs="Arial"/>
          <w:b/>
          <w:sz w:val="22"/>
          <w:szCs w:val="22"/>
        </w:rPr>
        <w:t>załącznik nr 6 do SIWZ</w:t>
      </w:r>
      <w:r w:rsidRPr="00C550AA">
        <w:rPr>
          <w:rFonts w:ascii="Arial" w:hAnsi="Arial" w:cs="Arial"/>
          <w:sz w:val="22"/>
          <w:szCs w:val="22"/>
        </w:rPr>
        <w:t xml:space="preserve">. W przypadku gdy </w:t>
      </w:r>
      <w:r w:rsidR="000155F0" w:rsidRPr="00C550AA">
        <w:rPr>
          <w:rFonts w:ascii="Arial" w:hAnsi="Arial" w:cs="Arial"/>
          <w:sz w:val="22"/>
          <w:szCs w:val="22"/>
        </w:rPr>
        <w:t>W</w:t>
      </w:r>
      <w:r w:rsidRPr="00C550AA">
        <w:rPr>
          <w:rFonts w:ascii="Arial" w:hAnsi="Arial" w:cs="Arial"/>
          <w:sz w:val="22"/>
          <w:szCs w:val="22"/>
        </w:rPr>
        <w:t xml:space="preserve">ykonawca przynależy do tej samej grupy </w:t>
      </w:r>
      <w:r w:rsidRPr="00C550AA">
        <w:rPr>
          <w:rFonts w:ascii="Arial" w:hAnsi="Arial" w:cs="Arial"/>
          <w:sz w:val="22"/>
          <w:szCs w:val="22"/>
        </w:rPr>
        <w:lastRenderedPageBreak/>
        <w:t xml:space="preserve">kapitałowej przedstawia dowody, że powiązania z innym </w:t>
      </w:r>
      <w:r w:rsidR="00FA36E3" w:rsidRPr="00C550AA">
        <w:rPr>
          <w:rFonts w:ascii="Arial" w:hAnsi="Arial" w:cs="Arial"/>
          <w:sz w:val="22"/>
          <w:szCs w:val="22"/>
        </w:rPr>
        <w:t>Wykonawc</w:t>
      </w:r>
      <w:r w:rsidRPr="00C550AA">
        <w:rPr>
          <w:rFonts w:ascii="Arial" w:hAnsi="Arial" w:cs="Arial"/>
          <w:sz w:val="22"/>
          <w:szCs w:val="22"/>
        </w:rPr>
        <w:t xml:space="preserve">ą nie prowadzą do zakłócenia konkurencji w postępowaniu. </w:t>
      </w:r>
    </w:p>
    <w:p w14:paraId="6BBDF712" w14:textId="77777777" w:rsidR="00923FA1" w:rsidRPr="00C550AA" w:rsidRDefault="00923FA1" w:rsidP="0089793B">
      <w:pPr>
        <w:numPr>
          <w:ilvl w:val="0"/>
          <w:numId w:val="1"/>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W toku dokonywania oceny złożonych ofert Zamawiający może żądać udzielenia przez Wykonawców wyjaśnień dotyczących treści złożonych przez nich ofert.</w:t>
      </w:r>
    </w:p>
    <w:p w14:paraId="71BC5A08" w14:textId="77777777" w:rsidR="003C0E49" w:rsidRPr="00C550AA" w:rsidRDefault="00923FA1" w:rsidP="0089793B">
      <w:pPr>
        <w:numPr>
          <w:ilvl w:val="0"/>
          <w:numId w:val="1"/>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Zamawiający poprawia w ofercie:</w:t>
      </w:r>
    </w:p>
    <w:p w14:paraId="61D6E5B5" w14:textId="77777777" w:rsidR="00F42CF9" w:rsidRPr="00C550AA" w:rsidRDefault="003C0E49" w:rsidP="001A691F">
      <w:pPr>
        <w:pStyle w:val="Akapitzlist"/>
        <w:numPr>
          <w:ilvl w:val="0"/>
          <w:numId w:val="39"/>
        </w:numPr>
        <w:spacing w:before="120" w:after="120"/>
        <w:ind w:left="1134" w:hanging="425"/>
        <w:jc w:val="both"/>
        <w:rPr>
          <w:rFonts w:ascii="Arial" w:hAnsi="Arial" w:cs="Arial"/>
          <w:sz w:val="22"/>
          <w:szCs w:val="22"/>
        </w:rPr>
      </w:pPr>
      <w:r w:rsidRPr="00C550AA">
        <w:rPr>
          <w:rFonts w:ascii="Arial" w:hAnsi="Arial" w:cs="Arial"/>
          <w:sz w:val="22"/>
          <w:szCs w:val="22"/>
        </w:rPr>
        <w:t>oczywiste omyłki pisarskie,</w:t>
      </w:r>
    </w:p>
    <w:p w14:paraId="0C3733E3" w14:textId="77777777" w:rsidR="00F42CF9" w:rsidRPr="00C550AA" w:rsidRDefault="003C0E49" w:rsidP="001A691F">
      <w:pPr>
        <w:pStyle w:val="Akapitzlist"/>
        <w:numPr>
          <w:ilvl w:val="0"/>
          <w:numId w:val="39"/>
        </w:numPr>
        <w:spacing w:before="120" w:after="120"/>
        <w:ind w:left="1134" w:hanging="425"/>
        <w:jc w:val="both"/>
        <w:rPr>
          <w:rFonts w:ascii="Arial" w:hAnsi="Arial" w:cs="Arial"/>
          <w:sz w:val="22"/>
          <w:szCs w:val="22"/>
        </w:rPr>
      </w:pPr>
      <w:r w:rsidRPr="00C550AA">
        <w:rPr>
          <w:rFonts w:ascii="Arial" w:hAnsi="Arial" w:cs="Arial"/>
          <w:sz w:val="22"/>
          <w:szCs w:val="22"/>
        </w:rPr>
        <w:t>oczywiste omyłki rachunkowe, z uwzględnieniem konsekwencji rachunkowych dokonanych poprawek,</w:t>
      </w:r>
    </w:p>
    <w:p w14:paraId="3CCE4ADB" w14:textId="77777777" w:rsidR="003C0E49" w:rsidRPr="00C550AA" w:rsidRDefault="003C0E49" w:rsidP="001A691F">
      <w:pPr>
        <w:pStyle w:val="Akapitzlist"/>
        <w:numPr>
          <w:ilvl w:val="0"/>
          <w:numId w:val="39"/>
        </w:numPr>
        <w:spacing w:before="120" w:after="120"/>
        <w:ind w:left="1134" w:hanging="425"/>
        <w:jc w:val="both"/>
        <w:rPr>
          <w:rFonts w:ascii="Arial" w:hAnsi="Arial" w:cs="Arial"/>
          <w:sz w:val="22"/>
          <w:szCs w:val="22"/>
        </w:rPr>
      </w:pPr>
      <w:r w:rsidRPr="00C550AA">
        <w:rPr>
          <w:rFonts w:ascii="Arial" w:hAnsi="Arial" w:cs="Arial"/>
          <w:sz w:val="22"/>
          <w:szCs w:val="22"/>
        </w:rPr>
        <w:t xml:space="preserve">inne omyłki polegające na niezgodności oferty ze specyfikacją istotnych warunków zamówienia, niepowodujące istotnych zmian w treści oferty’ </w:t>
      </w:r>
    </w:p>
    <w:p w14:paraId="511A80A9" w14:textId="77777777" w:rsidR="0089793B" w:rsidRPr="00C550AA" w:rsidRDefault="00F42CF9" w:rsidP="003C2D34">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xml:space="preserve">-  </w:t>
      </w:r>
      <w:r w:rsidR="003C0E49" w:rsidRPr="00C550AA">
        <w:rPr>
          <w:rFonts w:ascii="Arial" w:hAnsi="Arial" w:cs="Arial"/>
          <w:sz w:val="22"/>
          <w:szCs w:val="22"/>
        </w:rPr>
        <w:t>niezwłocznie zawiadamiając o tym Wykonawcę, którego oferta została poprawiona.</w:t>
      </w:r>
    </w:p>
    <w:p w14:paraId="00C6A9B7" w14:textId="77777777" w:rsidR="003C2D34" w:rsidRPr="00C550AA" w:rsidRDefault="003C2D34" w:rsidP="003C2D34">
      <w:pPr>
        <w:tabs>
          <w:tab w:val="left" w:pos="993"/>
        </w:tabs>
        <w:spacing w:before="120" w:after="120"/>
        <w:ind w:left="993" w:hanging="567"/>
        <w:jc w:val="both"/>
        <w:rPr>
          <w:rFonts w:ascii="Arial" w:hAnsi="Arial" w:cs="Arial"/>
          <w:strike/>
          <w:sz w:val="22"/>
          <w:szCs w:val="22"/>
        </w:rPr>
      </w:pPr>
    </w:p>
    <w:p w14:paraId="60698E8C" w14:textId="77777777" w:rsidR="00923FA1" w:rsidRPr="00C550AA" w:rsidRDefault="00C23AD7" w:rsidP="001A691F">
      <w:pPr>
        <w:pStyle w:val="Nagwek1"/>
        <w:numPr>
          <w:ilvl w:val="0"/>
          <w:numId w:val="17"/>
        </w:numPr>
        <w:spacing w:before="120" w:after="120"/>
        <w:rPr>
          <w:sz w:val="24"/>
          <w:szCs w:val="24"/>
        </w:rPr>
      </w:pPr>
      <w:bookmarkStart w:id="28" w:name="_Toc412451401"/>
      <w:r w:rsidRPr="00C550AA">
        <w:rPr>
          <w:sz w:val="24"/>
          <w:szCs w:val="24"/>
        </w:rPr>
        <w:t xml:space="preserve">Udzielenie </w:t>
      </w:r>
      <w:r w:rsidR="00923FA1" w:rsidRPr="00C550AA">
        <w:rPr>
          <w:sz w:val="24"/>
          <w:szCs w:val="24"/>
        </w:rPr>
        <w:t>zamówienia</w:t>
      </w:r>
      <w:bookmarkEnd w:id="28"/>
    </w:p>
    <w:p w14:paraId="4C8E6C1F" w14:textId="77777777" w:rsidR="00F42CF9" w:rsidRPr="00C550AA" w:rsidRDefault="00F42CF9" w:rsidP="00F42CF9"/>
    <w:p w14:paraId="0ED6CFB6" w14:textId="77777777" w:rsidR="00F42CF9" w:rsidRPr="00C550AA" w:rsidRDefault="00923FA1" w:rsidP="001A691F">
      <w:pPr>
        <w:numPr>
          <w:ilvl w:val="0"/>
          <w:numId w:val="40"/>
        </w:numPr>
        <w:suppressAutoHyphens/>
        <w:spacing w:before="120" w:after="120"/>
        <w:jc w:val="both"/>
        <w:rPr>
          <w:rFonts w:ascii="Arial" w:hAnsi="Arial" w:cs="Arial"/>
          <w:sz w:val="22"/>
          <w:szCs w:val="22"/>
        </w:rPr>
      </w:pPr>
      <w:r w:rsidRPr="00C550AA">
        <w:rPr>
          <w:rFonts w:ascii="Arial" w:hAnsi="Arial" w:cs="Arial"/>
          <w:sz w:val="22"/>
          <w:szCs w:val="22"/>
        </w:rPr>
        <w:t xml:space="preserve">Zamawiający udzieli zamówienia Wykonawcy, którego oferta będzie najkorzystniejsza </w:t>
      </w:r>
      <w:r w:rsidR="00262BA1" w:rsidRPr="00C550AA">
        <w:rPr>
          <w:rFonts w:ascii="Arial" w:hAnsi="Arial" w:cs="Arial"/>
          <w:sz w:val="22"/>
          <w:szCs w:val="22"/>
        </w:rPr>
        <w:br/>
      </w:r>
      <w:r w:rsidRPr="00C550AA">
        <w:rPr>
          <w:rFonts w:ascii="Arial" w:hAnsi="Arial" w:cs="Arial"/>
          <w:sz w:val="22"/>
          <w:szCs w:val="22"/>
        </w:rPr>
        <w:t>z</w:t>
      </w:r>
      <w:r w:rsidR="00C51B23" w:rsidRPr="00C550AA">
        <w:rPr>
          <w:rFonts w:ascii="Arial" w:hAnsi="Arial" w:cs="Arial"/>
          <w:sz w:val="22"/>
          <w:szCs w:val="22"/>
        </w:rPr>
        <w:t xml:space="preserve"> </w:t>
      </w:r>
      <w:r w:rsidRPr="00C550AA">
        <w:rPr>
          <w:rFonts w:ascii="Arial" w:hAnsi="Arial" w:cs="Arial"/>
          <w:sz w:val="22"/>
          <w:szCs w:val="22"/>
        </w:rPr>
        <w:t>punktu widzenia kryteriów określonych w SIWZ.</w:t>
      </w:r>
    </w:p>
    <w:p w14:paraId="61EB228D" w14:textId="1D70D149" w:rsidR="00F42CF9" w:rsidRPr="00C550AA" w:rsidRDefault="00212A14"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Zamawiający informuje niezwłocznie wszystkich </w:t>
      </w:r>
      <w:r w:rsidR="00257055" w:rsidRPr="00C550AA">
        <w:rPr>
          <w:rFonts w:ascii="Arial" w:hAnsi="Arial" w:cs="Arial"/>
          <w:sz w:val="22"/>
          <w:szCs w:val="22"/>
        </w:rPr>
        <w:t>W</w:t>
      </w:r>
      <w:r w:rsidRPr="00C550AA">
        <w:rPr>
          <w:rFonts w:ascii="Arial" w:hAnsi="Arial" w:cs="Arial"/>
          <w:sz w:val="22"/>
          <w:szCs w:val="22"/>
        </w:rPr>
        <w:t xml:space="preserve">ykonawców o: </w:t>
      </w:r>
    </w:p>
    <w:p w14:paraId="14996639" w14:textId="0A5495E8" w:rsidR="00F42CF9" w:rsidRPr="00C550AA" w:rsidRDefault="00F42CF9"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 xml:space="preserve">wyborze najkorzystniejszej oferty, podając nazwę albo imię i nazwisko, siedzibę albo miejsce zamieszkania i adres, jeżeli jest miejscem wykonywania działalności </w:t>
      </w:r>
      <w:r w:rsidR="00FA36E3" w:rsidRPr="00C550AA">
        <w:rPr>
          <w:rFonts w:ascii="Arial" w:hAnsi="Arial" w:cs="Arial"/>
          <w:sz w:val="22"/>
          <w:szCs w:val="22"/>
        </w:rPr>
        <w:t>Wykonawc</w:t>
      </w:r>
      <w:r w:rsidRPr="00C550AA">
        <w:rPr>
          <w:rFonts w:ascii="Arial" w:hAnsi="Arial" w:cs="Arial"/>
          <w:sz w:val="22"/>
          <w:szCs w:val="22"/>
        </w:rPr>
        <w:t xml:space="preserve">y, którego ofertę wybrano, oraz nazwy albo imiona i nazwiska, siedziby albo miejsca zamieszkania i adresy, jeżeli są miejscami wykonywania działalności </w:t>
      </w:r>
      <w:r w:rsidR="00FA36E3" w:rsidRPr="00C550AA">
        <w:rPr>
          <w:rFonts w:ascii="Arial" w:hAnsi="Arial" w:cs="Arial"/>
          <w:sz w:val="22"/>
          <w:szCs w:val="22"/>
        </w:rPr>
        <w:t>Wykonawc</w:t>
      </w:r>
      <w:r w:rsidRPr="00C550AA">
        <w:rPr>
          <w:rFonts w:ascii="Arial" w:hAnsi="Arial" w:cs="Arial"/>
          <w:sz w:val="22"/>
          <w:szCs w:val="22"/>
        </w:rPr>
        <w:t xml:space="preserve">ów, którzy złożyli oferty, a także punktację przyznaną ofertom w każdym kryterium oceny ofert i łączną punktację, </w:t>
      </w:r>
    </w:p>
    <w:p w14:paraId="5BF35ADE" w14:textId="3A7C629C" w:rsidR="00F42CF9" w:rsidRPr="00C550AA" w:rsidRDefault="00257055"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którzy zostali wykluczeni, </w:t>
      </w:r>
    </w:p>
    <w:p w14:paraId="21F1DF66" w14:textId="35307F8A" w:rsidR="00F42CF9" w:rsidRPr="00C550AA" w:rsidRDefault="00257055"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których oferty zostały odrzucone, powodach odrzucenia oferty, a w przypadkach, o których mowa w art. 89 ust. 4 i 5, braku równoważności lub braku spełniania wymagań dotyczących wydajności lub funkcjonalności, </w:t>
      </w:r>
    </w:p>
    <w:p w14:paraId="57142358" w14:textId="77777777" w:rsidR="00F42CF9" w:rsidRPr="00C550AA" w:rsidRDefault="00F42CF9" w:rsidP="001A691F">
      <w:pPr>
        <w:pStyle w:val="Akapitzlist"/>
        <w:numPr>
          <w:ilvl w:val="0"/>
          <w:numId w:val="41"/>
        </w:numPr>
        <w:spacing w:before="120" w:after="120"/>
        <w:ind w:left="1134" w:hanging="425"/>
        <w:jc w:val="both"/>
        <w:rPr>
          <w:rFonts w:ascii="Arial" w:hAnsi="Arial" w:cs="Arial"/>
          <w:sz w:val="22"/>
          <w:szCs w:val="22"/>
        </w:rPr>
      </w:pPr>
      <w:r w:rsidRPr="00C550AA">
        <w:rPr>
          <w:rFonts w:ascii="Arial" w:hAnsi="Arial" w:cs="Arial"/>
          <w:sz w:val="22"/>
          <w:szCs w:val="22"/>
        </w:rPr>
        <w:t>unieważnieniu postępowania</w:t>
      </w:r>
      <w:r w:rsidR="005E22B9" w:rsidRPr="00C550AA">
        <w:rPr>
          <w:rFonts w:ascii="Arial" w:hAnsi="Arial" w:cs="Arial"/>
          <w:sz w:val="22"/>
          <w:szCs w:val="22"/>
        </w:rPr>
        <w:t>,</w:t>
      </w:r>
      <w:r w:rsidRPr="00C550AA">
        <w:rPr>
          <w:rFonts w:ascii="Arial" w:hAnsi="Arial" w:cs="Arial"/>
          <w:sz w:val="22"/>
          <w:szCs w:val="22"/>
        </w:rPr>
        <w:t xml:space="preserve"> </w:t>
      </w:r>
    </w:p>
    <w:p w14:paraId="3A9CD843" w14:textId="77777777" w:rsidR="00F42CF9" w:rsidRPr="00C550AA" w:rsidRDefault="00F42CF9" w:rsidP="00F42CF9">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podając uzasadnienie faktyczne i prawne.</w:t>
      </w:r>
    </w:p>
    <w:p w14:paraId="2E214E65" w14:textId="77777777" w:rsidR="00F42CF9" w:rsidRPr="00C550AA" w:rsidRDefault="00212A14"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Zamawiający udostępnia informacje, o których mowa w pkt. </w:t>
      </w:r>
      <w:r w:rsidR="00284894" w:rsidRPr="00C550AA">
        <w:rPr>
          <w:rFonts w:ascii="Arial" w:hAnsi="Arial" w:cs="Arial"/>
          <w:sz w:val="22"/>
          <w:szCs w:val="22"/>
        </w:rPr>
        <w:t>2</w:t>
      </w:r>
      <w:r w:rsidRPr="00C550AA">
        <w:rPr>
          <w:rFonts w:ascii="Arial" w:hAnsi="Arial" w:cs="Arial"/>
          <w:sz w:val="22"/>
          <w:szCs w:val="22"/>
        </w:rPr>
        <w:t xml:space="preserve"> ppkt</w:t>
      </w:r>
      <w:r w:rsidR="00EC0323" w:rsidRPr="00C550AA">
        <w:rPr>
          <w:rFonts w:ascii="Arial" w:hAnsi="Arial" w:cs="Arial"/>
          <w:sz w:val="22"/>
          <w:szCs w:val="22"/>
        </w:rPr>
        <w:t>.</w:t>
      </w:r>
      <w:r w:rsidR="00284894" w:rsidRPr="00C550AA">
        <w:rPr>
          <w:rFonts w:ascii="Arial" w:hAnsi="Arial" w:cs="Arial"/>
          <w:sz w:val="22"/>
          <w:szCs w:val="22"/>
        </w:rPr>
        <w:t xml:space="preserve"> 1 i </w:t>
      </w:r>
      <w:r w:rsidR="00511169" w:rsidRPr="00C550AA">
        <w:rPr>
          <w:rFonts w:ascii="Arial" w:hAnsi="Arial" w:cs="Arial"/>
          <w:sz w:val="22"/>
          <w:szCs w:val="22"/>
        </w:rPr>
        <w:t>4</w:t>
      </w:r>
      <w:r w:rsidRPr="00C550AA">
        <w:rPr>
          <w:rFonts w:ascii="Arial" w:hAnsi="Arial" w:cs="Arial"/>
          <w:sz w:val="22"/>
          <w:szCs w:val="22"/>
        </w:rPr>
        <w:t xml:space="preserve"> na stronie internetowej</w:t>
      </w:r>
      <w:r w:rsidR="00EC0323" w:rsidRPr="00C550AA">
        <w:rPr>
          <w:rFonts w:ascii="Arial" w:hAnsi="Arial" w:cs="Arial"/>
          <w:sz w:val="22"/>
          <w:szCs w:val="22"/>
        </w:rPr>
        <w:t xml:space="preserve"> </w:t>
      </w:r>
      <w:hyperlink r:id="rId15" w:history="1">
        <w:r w:rsidR="00EC0323" w:rsidRPr="00C550AA">
          <w:rPr>
            <w:rStyle w:val="Hipercze"/>
            <w:rFonts w:ascii="Arial" w:hAnsi="Arial" w:cs="Arial"/>
            <w:bCs/>
            <w:color w:val="auto"/>
            <w:sz w:val="22"/>
            <w:szCs w:val="22"/>
          </w:rPr>
          <w:t>www.kolobrzeg.pl</w:t>
        </w:r>
      </w:hyperlink>
      <w:r w:rsidR="003D13F3" w:rsidRPr="00C550AA">
        <w:rPr>
          <w:rStyle w:val="Hipercze"/>
          <w:rFonts w:ascii="Arial" w:hAnsi="Arial" w:cs="Arial"/>
          <w:bCs/>
          <w:color w:val="auto"/>
          <w:sz w:val="22"/>
          <w:szCs w:val="22"/>
        </w:rPr>
        <w:t xml:space="preserve"> ( BIP – zakładka Gospodarka).</w:t>
      </w:r>
    </w:p>
    <w:p w14:paraId="4EC93A2E" w14:textId="77777777" w:rsidR="00F42CF9" w:rsidRPr="00C550AA" w:rsidRDefault="00923FA1"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Zawiadomienie o wyborze oferty określające p</w:t>
      </w:r>
      <w:r w:rsidR="00BC4A6F" w:rsidRPr="00C550AA">
        <w:rPr>
          <w:rFonts w:ascii="Arial" w:hAnsi="Arial" w:cs="Arial"/>
          <w:sz w:val="22"/>
          <w:szCs w:val="22"/>
        </w:rPr>
        <w:t>oza danymi, o których mowa</w:t>
      </w:r>
      <w:r w:rsidR="00262BA1" w:rsidRPr="00C550AA">
        <w:rPr>
          <w:rFonts w:ascii="Arial" w:hAnsi="Arial" w:cs="Arial"/>
          <w:sz w:val="22"/>
          <w:szCs w:val="22"/>
        </w:rPr>
        <w:br/>
      </w:r>
      <w:r w:rsidR="00BC4A6F" w:rsidRPr="00C550AA">
        <w:rPr>
          <w:rFonts w:ascii="Arial" w:hAnsi="Arial" w:cs="Arial"/>
          <w:sz w:val="22"/>
          <w:szCs w:val="22"/>
        </w:rPr>
        <w:t xml:space="preserve">w </w:t>
      </w:r>
      <w:r w:rsidR="0002376B" w:rsidRPr="00C550AA">
        <w:rPr>
          <w:rFonts w:ascii="Arial" w:hAnsi="Arial" w:cs="Arial"/>
          <w:sz w:val="22"/>
          <w:szCs w:val="22"/>
        </w:rPr>
        <w:t>pkt</w:t>
      </w:r>
      <w:r w:rsidRPr="00C550AA">
        <w:rPr>
          <w:rFonts w:ascii="Arial" w:hAnsi="Arial" w:cs="Arial"/>
          <w:sz w:val="22"/>
          <w:szCs w:val="22"/>
        </w:rPr>
        <w:t>. 2 także miejsce i termin zawarcia umowy, zostanie niezwłocznie doręczone Wykonawcy, którego oferta została wybrana.</w:t>
      </w:r>
    </w:p>
    <w:p w14:paraId="18C9C71D" w14:textId="77777777" w:rsidR="00F42CF9" w:rsidRPr="00C550AA" w:rsidRDefault="00923FA1"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Niezwłocznie po wyborze najkorzystniejszej oferty Zamawiający zamieści informację, </w:t>
      </w:r>
      <w:r w:rsidR="00262BA1" w:rsidRPr="00C550AA">
        <w:rPr>
          <w:rFonts w:ascii="Arial" w:hAnsi="Arial" w:cs="Arial"/>
          <w:sz w:val="22"/>
          <w:szCs w:val="22"/>
        </w:rPr>
        <w:br/>
      </w:r>
      <w:r w:rsidRPr="00C550AA">
        <w:rPr>
          <w:rFonts w:ascii="Arial" w:hAnsi="Arial" w:cs="Arial"/>
          <w:sz w:val="22"/>
          <w:szCs w:val="22"/>
        </w:rPr>
        <w:t xml:space="preserve">o których mowa w </w:t>
      </w:r>
      <w:r w:rsidR="00C15AF0" w:rsidRPr="00C550AA">
        <w:rPr>
          <w:rFonts w:ascii="Arial" w:hAnsi="Arial" w:cs="Arial"/>
          <w:sz w:val="22"/>
          <w:szCs w:val="22"/>
        </w:rPr>
        <w:t>pk</w:t>
      </w:r>
      <w:r w:rsidRPr="00C550AA">
        <w:rPr>
          <w:rFonts w:ascii="Arial" w:hAnsi="Arial" w:cs="Arial"/>
          <w:sz w:val="22"/>
          <w:szCs w:val="22"/>
        </w:rPr>
        <w:t>t.</w:t>
      </w:r>
      <w:r w:rsidR="00C15AF0" w:rsidRPr="00C550AA">
        <w:rPr>
          <w:rFonts w:ascii="Arial" w:hAnsi="Arial" w:cs="Arial"/>
          <w:sz w:val="22"/>
          <w:szCs w:val="22"/>
        </w:rPr>
        <w:t xml:space="preserve"> </w:t>
      </w:r>
      <w:r w:rsidRPr="00C550AA">
        <w:rPr>
          <w:rFonts w:ascii="Arial" w:hAnsi="Arial" w:cs="Arial"/>
          <w:sz w:val="22"/>
          <w:szCs w:val="22"/>
        </w:rPr>
        <w:t>2</w:t>
      </w:r>
      <w:r w:rsidR="003D13F3" w:rsidRPr="00C550AA">
        <w:rPr>
          <w:rFonts w:ascii="Arial" w:hAnsi="Arial" w:cs="Arial"/>
          <w:sz w:val="22"/>
          <w:szCs w:val="22"/>
        </w:rPr>
        <w:t xml:space="preserve"> </w:t>
      </w:r>
      <w:r w:rsidRPr="00C550AA">
        <w:rPr>
          <w:rFonts w:ascii="Arial" w:hAnsi="Arial" w:cs="Arial"/>
          <w:sz w:val="22"/>
          <w:szCs w:val="22"/>
        </w:rPr>
        <w:t>w</w:t>
      </w:r>
      <w:r w:rsidR="00BF699D" w:rsidRPr="00C550AA">
        <w:rPr>
          <w:rFonts w:ascii="Arial" w:hAnsi="Arial" w:cs="Arial"/>
          <w:sz w:val="22"/>
          <w:szCs w:val="22"/>
        </w:rPr>
        <w:t xml:space="preserve"> </w:t>
      </w:r>
      <w:r w:rsidRPr="00C550AA">
        <w:rPr>
          <w:rFonts w:ascii="Arial" w:hAnsi="Arial" w:cs="Arial"/>
          <w:sz w:val="22"/>
          <w:szCs w:val="22"/>
        </w:rPr>
        <w:t>miejscu publiczn</w:t>
      </w:r>
      <w:r w:rsidR="005B16A1" w:rsidRPr="00C550AA">
        <w:rPr>
          <w:rFonts w:ascii="Arial" w:hAnsi="Arial" w:cs="Arial"/>
          <w:sz w:val="22"/>
          <w:szCs w:val="22"/>
        </w:rPr>
        <w:t>ie dostępnym w swojej siedzibie.</w:t>
      </w:r>
    </w:p>
    <w:p w14:paraId="0FE85331" w14:textId="77777777" w:rsidR="00F42CF9" w:rsidRPr="00C550AA" w:rsidRDefault="006B5AD5"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Zamawiający zawrze umowę w sprawie zamówienia publicznego z zastrzeżeniem</w:t>
      </w:r>
      <w:r w:rsidR="00262BA1" w:rsidRPr="00C550AA">
        <w:rPr>
          <w:rFonts w:ascii="Arial" w:hAnsi="Arial" w:cs="Arial"/>
          <w:sz w:val="22"/>
          <w:szCs w:val="22"/>
        </w:rPr>
        <w:br/>
      </w:r>
      <w:r w:rsidRPr="00C550AA">
        <w:rPr>
          <w:rFonts w:ascii="Arial" w:hAnsi="Arial" w:cs="Arial"/>
          <w:sz w:val="22"/>
          <w:szCs w:val="22"/>
        </w:rPr>
        <w:t>art. 183 ustawy Prawo zamówień publicznych</w:t>
      </w:r>
      <w:r w:rsidR="003B2656" w:rsidRPr="00C550AA">
        <w:rPr>
          <w:rFonts w:ascii="Arial" w:hAnsi="Arial" w:cs="Arial"/>
          <w:sz w:val="22"/>
          <w:szCs w:val="22"/>
        </w:rPr>
        <w:t xml:space="preserve"> w terminie</w:t>
      </w:r>
      <w:r w:rsidRPr="00C550AA">
        <w:rPr>
          <w:rFonts w:ascii="Arial" w:hAnsi="Arial" w:cs="Arial"/>
          <w:sz w:val="22"/>
          <w:szCs w:val="22"/>
        </w:rPr>
        <w:t xml:space="preserve"> nie krótszym niż 5 dni od dnia przesłania zawiadomienia o wyborze najkorzystniejsze</w:t>
      </w:r>
      <w:r w:rsidR="00422B38" w:rsidRPr="00C550AA">
        <w:rPr>
          <w:rFonts w:ascii="Arial" w:hAnsi="Arial" w:cs="Arial"/>
          <w:sz w:val="22"/>
          <w:szCs w:val="22"/>
        </w:rPr>
        <w:t>j oferty.</w:t>
      </w:r>
      <w:r w:rsidR="006E7BA5" w:rsidRPr="00C550AA">
        <w:rPr>
          <w:rFonts w:ascii="Arial" w:hAnsi="Arial" w:cs="Arial"/>
          <w:sz w:val="22"/>
          <w:szCs w:val="22"/>
        </w:rPr>
        <w:t xml:space="preserve"> </w:t>
      </w:r>
    </w:p>
    <w:p w14:paraId="5ECC465B" w14:textId="77777777" w:rsidR="00F42CF9" w:rsidRPr="00C550AA" w:rsidRDefault="006E7BA5"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Zamawiający może zawrzeć umowę przed upływem terminu określonego w </w:t>
      </w:r>
      <w:r w:rsidR="0076711D" w:rsidRPr="00C550AA">
        <w:rPr>
          <w:rFonts w:ascii="Arial" w:hAnsi="Arial" w:cs="Arial"/>
          <w:sz w:val="22"/>
          <w:szCs w:val="22"/>
        </w:rPr>
        <w:t xml:space="preserve">pkt. 6. </w:t>
      </w:r>
      <w:r w:rsidRPr="00C550AA">
        <w:rPr>
          <w:rFonts w:ascii="Arial" w:hAnsi="Arial" w:cs="Arial"/>
          <w:sz w:val="22"/>
          <w:szCs w:val="22"/>
        </w:rPr>
        <w:t>jeżeli w postępowaniu o udzielenie zamówi</w:t>
      </w:r>
      <w:r w:rsidR="00D72062" w:rsidRPr="00C550AA">
        <w:rPr>
          <w:rFonts w:ascii="Arial" w:hAnsi="Arial" w:cs="Arial"/>
          <w:sz w:val="22"/>
          <w:szCs w:val="22"/>
        </w:rPr>
        <w:t>enia złożono tylko jedną ofertę.</w:t>
      </w:r>
    </w:p>
    <w:p w14:paraId="5DB3FCCE" w14:textId="77777777" w:rsidR="006E7BA5" w:rsidRPr="00C550AA" w:rsidRDefault="006E7BA5" w:rsidP="001A691F">
      <w:pPr>
        <w:numPr>
          <w:ilvl w:val="0"/>
          <w:numId w:val="40"/>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CF64C51" w14:textId="77777777" w:rsidR="00DB3591" w:rsidRPr="00C550AA" w:rsidRDefault="00DB3591" w:rsidP="00DB3591">
      <w:pPr>
        <w:pStyle w:val="Nagwek1"/>
        <w:numPr>
          <w:ilvl w:val="0"/>
          <w:numId w:val="17"/>
        </w:numPr>
        <w:rPr>
          <w:sz w:val="24"/>
          <w:szCs w:val="24"/>
        </w:rPr>
      </w:pPr>
      <w:bookmarkStart w:id="29" w:name="_Toc412451404"/>
      <w:r w:rsidRPr="00C550AA">
        <w:rPr>
          <w:sz w:val="24"/>
          <w:szCs w:val="24"/>
        </w:rPr>
        <w:lastRenderedPageBreak/>
        <w:t>Wymagania dotyczące zabezpieczenia należytego wykonania umowy</w:t>
      </w:r>
      <w:bookmarkEnd w:id="29"/>
    </w:p>
    <w:p w14:paraId="6FDAA553"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Wykonawca, którego oferta zostanie wybrana, najpóźniej w dniu podpisania umowy zobowiązany jest wnieść zabezpieczenie należytego wykonania umowy w wysokości</w:t>
      </w:r>
      <w:r w:rsidRPr="00C550AA">
        <w:rPr>
          <w:rFonts w:ascii="Arial" w:hAnsi="Arial" w:cs="Arial"/>
          <w:sz w:val="22"/>
          <w:szCs w:val="22"/>
        </w:rPr>
        <w:br/>
        <w:t xml:space="preserve"> </w:t>
      </w:r>
      <w:r w:rsidRPr="00C550AA">
        <w:rPr>
          <w:rFonts w:ascii="Arial" w:hAnsi="Arial" w:cs="Arial"/>
          <w:b/>
          <w:bCs/>
          <w:sz w:val="22"/>
          <w:szCs w:val="22"/>
        </w:rPr>
        <w:t xml:space="preserve">10 % </w:t>
      </w:r>
      <w:r w:rsidRPr="00C550AA">
        <w:rPr>
          <w:rFonts w:ascii="Arial" w:hAnsi="Arial" w:cs="Arial"/>
          <w:sz w:val="22"/>
          <w:szCs w:val="22"/>
        </w:rPr>
        <w:t>ceny całkowitej podanej w ofercie.</w:t>
      </w:r>
    </w:p>
    <w:p w14:paraId="3205628E"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Po wykonaniu zamówienia 30% z wniesionego zabezpieczenia będzie służyło pokryciu roszczeń z tytułu rękojmi za wady.</w:t>
      </w:r>
    </w:p>
    <w:p w14:paraId="13A2AFBD"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w:t>
      </w:r>
      <w:r w:rsidRPr="00C550AA">
        <w:rPr>
          <w:rFonts w:ascii="Arial" w:hAnsi="Arial" w:cs="Arial"/>
          <w:i/>
          <w:iCs/>
          <w:sz w:val="22"/>
          <w:szCs w:val="22"/>
        </w:rPr>
        <w:t>Dz.U. z 2016r. poz. 359</w:t>
      </w:r>
      <w:r w:rsidRPr="00C550AA">
        <w:rPr>
          <w:rFonts w:ascii="Arial" w:hAnsi="Arial" w:cs="Arial"/>
          <w:sz w:val="22"/>
          <w:szCs w:val="22"/>
        </w:rPr>
        <w:t>).</w:t>
      </w:r>
    </w:p>
    <w:p w14:paraId="633CAA71"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C550AA">
        <w:rPr>
          <w:rFonts w:ascii="Calibri" w:hAnsi="Calibri"/>
        </w:rPr>
        <w:t xml:space="preserve">. </w:t>
      </w:r>
    </w:p>
    <w:p w14:paraId="2963A784" w14:textId="4177AD2F"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 xml:space="preserve">Zabezpieczenie wnoszone w pieniądzu </w:t>
      </w:r>
      <w:r w:rsidR="00257055" w:rsidRPr="00C550AA">
        <w:rPr>
          <w:rFonts w:ascii="Arial" w:hAnsi="Arial" w:cs="Arial"/>
          <w:sz w:val="22"/>
          <w:szCs w:val="22"/>
        </w:rPr>
        <w:t>Wykonawca</w:t>
      </w:r>
      <w:r w:rsidRPr="00C550AA">
        <w:rPr>
          <w:rFonts w:ascii="Arial" w:hAnsi="Arial" w:cs="Arial"/>
          <w:sz w:val="22"/>
          <w:szCs w:val="22"/>
        </w:rPr>
        <w:t xml:space="preserve"> wpłaca przelewem na poniżej wskazany rachunek bankowy: </w:t>
      </w:r>
      <w:r w:rsidRPr="00C550AA">
        <w:rPr>
          <w:rFonts w:ascii="Arial" w:hAnsi="Arial" w:cs="Arial"/>
          <w:b/>
          <w:bCs/>
          <w:sz w:val="22"/>
          <w:szCs w:val="22"/>
        </w:rPr>
        <w:t>Bank PKO BP S.A. w Warszawie: 93 1020 2791 0000 7102 0228 1574</w:t>
      </w:r>
    </w:p>
    <w:p w14:paraId="6F1E2D18" w14:textId="371D2C45"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 xml:space="preserve">W przypadku wniesienia wadium w pieniądzu </w:t>
      </w:r>
      <w:r w:rsidR="00257055" w:rsidRPr="00C550AA">
        <w:rPr>
          <w:rFonts w:ascii="Arial" w:hAnsi="Arial" w:cs="Arial"/>
          <w:sz w:val="22"/>
          <w:szCs w:val="22"/>
        </w:rPr>
        <w:t>Wykonawca</w:t>
      </w:r>
      <w:r w:rsidRPr="00C550AA">
        <w:rPr>
          <w:rFonts w:ascii="Arial" w:hAnsi="Arial" w:cs="Arial"/>
          <w:sz w:val="22"/>
          <w:szCs w:val="22"/>
        </w:rPr>
        <w:t xml:space="preserve"> może wyrazić zgodę na zaliczenie tej kwoty wadium na poczet zabezpieczenia.</w:t>
      </w:r>
    </w:p>
    <w:p w14:paraId="73B4F01F"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 xml:space="preserve">W przypadku </w:t>
      </w:r>
      <w:r w:rsidR="00917248" w:rsidRPr="00C550AA">
        <w:rPr>
          <w:rFonts w:ascii="Arial" w:hAnsi="Arial" w:cs="Arial"/>
          <w:sz w:val="22"/>
          <w:szCs w:val="22"/>
        </w:rPr>
        <w:t xml:space="preserve">zamiaru </w:t>
      </w:r>
      <w:r w:rsidRPr="00C550AA">
        <w:rPr>
          <w:rFonts w:ascii="Arial" w:hAnsi="Arial" w:cs="Arial"/>
          <w:sz w:val="22"/>
          <w:szCs w:val="22"/>
        </w:rPr>
        <w:t xml:space="preserve">wnoszenia zabezpieczenia w innej formie niż w pieniądzu, tj. w:  poręczeniach, gwarancjach bankowych lub gwarancjach ubezpieczeniowych (patrz pkt. 3), należy przedstawić Zamawiającemu do akceptacji projekt takiego zabezpieczenia na </w:t>
      </w:r>
      <w:r w:rsidRPr="00C550AA">
        <w:rPr>
          <w:rFonts w:ascii="Arial" w:hAnsi="Arial" w:cs="Arial"/>
          <w:sz w:val="22"/>
          <w:szCs w:val="22"/>
          <w:u w:val="single"/>
        </w:rPr>
        <w:t>min. 3 dni robocze</w:t>
      </w:r>
      <w:r w:rsidRPr="00C550AA">
        <w:rPr>
          <w:rFonts w:ascii="Arial" w:hAnsi="Arial" w:cs="Arial"/>
          <w:sz w:val="22"/>
          <w:szCs w:val="22"/>
        </w:rPr>
        <w:t xml:space="preserve"> przed datą podpisania umowy. Przykładowy projekt gwarancji należytego wykonania umowy stanowi załącznik do SIWZ. </w:t>
      </w:r>
    </w:p>
    <w:p w14:paraId="7F6CBF95" w14:textId="77777777" w:rsidR="00DB3591" w:rsidRPr="00C550AA" w:rsidRDefault="00DB3591" w:rsidP="00DB3591">
      <w:pPr>
        <w:pStyle w:val="Akapitzlist"/>
        <w:numPr>
          <w:ilvl w:val="0"/>
          <w:numId w:val="66"/>
        </w:numPr>
        <w:spacing w:before="120" w:after="120"/>
        <w:jc w:val="both"/>
        <w:rPr>
          <w:rFonts w:ascii="Arial" w:hAnsi="Arial" w:cs="Arial"/>
          <w:i/>
          <w:iCs/>
          <w:sz w:val="22"/>
          <w:szCs w:val="22"/>
        </w:rPr>
      </w:pPr>
      <w:r w:rsidRPr="00C550AA">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C550AA">
        <w:rPr>
          <w:rFonts w:ascii="Arial" w:hAnsi="Arial" w:cs="Arial"/>
          <w:sz w:val="22"/>
          <w:szCs w:val="22"/>
        </w:rPr>
        <w:br/>
        <w:t>W gwarancji powinny być również wskazane terminy związania gwarancją.</w:t>
      </w:r>
    </w:p>
    <w:p w14:paraId="09FEADBE" w14:textId="77777777" w:rsidR="0089793B" w:rsidRPr="00C550AA" w:rsidRDefault="0089793B" w:rsidP="0089793B">
      <w:pPr>
        <w:pStyle w:val="Akapitzlist"/>
        <w:spacing w:before="120" w:after="120"/>
        <w:ind w:left="502"/>
        <w:jc w:val="both"/>
        <w:rPr>
          <w:rFonts w:ascii="Arial" w:hAnsi="Arial" w:cs="Arial"/>
          <w:sz w:val="22"/>
          <w:szCs w:val="22"/>
        </w:rPr>
      </w:pPr>
    </w:p>
    <w:p w14:paraId="0A5C1A2F" w14:textId="77777777" w:rsidR="00AC3080" w:rsidRPr="00C550AA" w:rsidRDefault="00BC4A6F" w:rsidP="001A691F">
      <w:pPr>
        <w:pStyle w:val="Nagwek1"/>
        <w:numPr>
          <w:ilvl w:val="0"/>
          <w:numId w:val="17"/>
        </w:numPr>
        <w:spacing w:before="120" w:after="120"/>
        <w:ind w:left="1077"/>
        <w:jc w:val="both"/>
        <w:rPr>
          <w:sz w:val="24"/>
          <w:szCs w:val="24"/>
        </w:rPr>
      </w:pPr>
      <w:bookmarkStart w:id="30" w:name="_Toc412451403"/>
      <w:r w:rsidRPr="00C550AA">
        <w:rPr>
          <w:sz w:val="24"/>
          <w:szCs w:val="24"/>
        </w:rPr>
        <w:t xml:space="preserve">Informacje o sposobie porozumiewania się Zamawiającego </w:t>
      </w:r>
      <w:r w:rsidR="00262BA1" w:rsidRPr="00C550AA">
        <w:rPr>
          <w:sz w:val="24"/>
          <w:szCs w:val="24"/>
        </w:rPr>
        <w:br/>
      </w:r>
      <w:r w:rsidRPr="00C550AA">
        <w:rPr>
          <w:sz w:val="24"/>
          <w:szCs w:val="24"/>
        </w:rPr>
        <w:t>z Wykonawcami oraz przekazywani</w:t>
      </w:r>
      <w:r w:rsidR="00BF699D" w:rsidRPr="00C550AA">
        <w:rPr>
          <w:sz w:val="24"/>
          <w:szCs w:val="24"/>
        </w:rPr>
        <w:t>a</w:t>
      </w:r>
      <w:r w:rsidRPr="00C550AA">
        <w:rPr>
          <w:sz w:val="24"/>
          <w:szCs w:val="24"/>
        </w:rPr>
        <w:t xml:space="preserve"> oświadczeń </w:t>
      </w:r>
      <w:r w:rsidR="0076711D" w:rsidRPr="00C550AA">
        <w:rPr>
          <w:sz w:val="24"/>
          <w:szCs w:val="24"/>
        </w:rPr>
        <w:t>lub</w:t>
      </w:r>
      <w:r w:rsidRPr="00C550AA">
        <w:rPr>
          <w:sz w:val="24"/>
          <w:szCs w:val="24"/>
        </w:rPr>
        <w:t xml:space="preserve"> dokumentów </w:t>
      </w:r>
      <w:r w:rsidR="00262BA1" w:rsidRPr="00C550AA">
        <w:rPr>
          <w:sz w:val="24"/>
          <w:szCs w:val="24"/>
        </w:rPr>
        <w:br/>
      </w:r>
      <w:r w:rsidRPr="00C550AA">
        <w:rPr>
          <w:sz w:val="24"/>
          <w:szCs w:val="24"/>
        </w:rPr>
        <w:t>a także wskazani</w:t>
      </w:r>
      <w:r w:rsidR="0076711D" w:rsidRPr="00C550AA">
        <w:rPr>
          <w:sz w:val="24"/>
          <w:szCs w:val="24"/>
        </w:rPr>
        <w:t>e</w:t>
      </w:r>
      <w:r w:rsidRPr="00C550AA">
        <w:rPr>
          <w:sz w:val="24"/>
          <w:szCs w:val="24"/>
        </w:rPr>
        <w:t xml:space="preserve"> osób uprawnionych do porozumiewania się </w:t>
      </w:r>
      <w:r w:rsidR="00262BA1" w:rsidRPr="00C550AA">
        <w:rPr>
          <w:sz w:val="24"/>
          <w:szCs w:val="24"/>
        </w:rPr>
        <w:br/>
      </w:r>
      <w:r w:rsidRPr="00C550AA">
        <w:rPr>
          <w:sz w:val="24"/>
          <w:szCs w:val="24"/>
        </w:rPr>
        <w:t>z Wykonawcami.</w:t>
      </w:r>
      <w:bookmarkEnd w:id="30"/>
    </w:p>
    <w:p w14:paraId="0A652D7B" w14:textId="77777777" w:rsidR="0089793B" w:rsidRPr="00C550AA" w:rsidRDefault="0089793B" w:rsidP="0089793B"/>
    <w:p w14:paraId="668E8832" w14:textId="77777777" w:rsidR="00923FA1" w:rsidRPr="00C550AA" w:rsidRDefault="00E64BB2" w:rsidP="001A691F">
      <w:pPr>
        <w:pStyle w:val="pkt"/>
        <w:numPr>
          <w:ilvl w:val="0"/>
          <w:numId w:val="7"/>
        </w:numPr>
        <w:spacing w:before="120" w:after="120" w:line="240" w:lineRule="auto"/>
        <w:rPr>
          <w:rFonts w:ascii="Arial" w:hAnsi="Arial" w:cs="Arial"/>
          <w:sz w:val="22"/>
          <w:szCs w:val="22"/>
        </w:rPr>
      </w:pPr>
      <w:bookmarkStart w:id="31" w:name="_toc493"/>
      <w:bookmarkEnd w:id="31"/>
      <w:r w:rsidRPr="00C550AA">
        <w:rPr>
          <w:rFonts w:ascii="Arial" w:hAnsi="Arial" w:cs="Arial"/>
          <w:sz w:val="22"/>
          <w:szCs w:val="22"/>
        </w:rPr>
        <w:t xml:space="preserve">SIWZ można pobrać ze strony internetowej </w:t>
      </w:r>
      <w:hyperlink r:id="rId16"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rPr>
        <w:t xml:space="preserve"> </w:t>
      </w:r>
      <w:r w:rsidR="00014163" w:rsidRPr="00C550AA">
        <w:rPr>
          <w:rStyle w:val="Hipercze"/>
          <w:rFonts w:ascii="Arial" w:hAnsi="Arial" w:cs="Arial"/>
          <w:bCs/>
          <w:color w:val="auto"/>
          <w:sz w:val="22"/>
          <w:szCs w:val="22"/>
        </w:rPr>
        <w:t>(</w:t>
      </w:r>
      <w:r w:rsidR="0014615C" w:rsidRPr="00C550AA">
        <w:rPr>
          <w:rStyle w:val="Hipercze"/>
          <w:rFonts w:ascii="Arial" w:hAnsi="Arial" w:cs="Arial"/>
          <w:bCs/>
          <w:color w:val="auto"/>
          <w:sz w:val="22"/>
          <w:szCs w:val="22"/>
        </w:rPr>
        <w:t>BIP – zakładka Gospodarka).</w:t>
      </w:r>
    </w:p>
    <w:p w14:paraId="050BCF11" w14:textId="6769980A" w:rsidR="00A25783" w:rsidRPr="00C550AA"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Wykonawca może zwrócić się do Zamawiającego o wyjaśnienie treści SIWZ.</w:t>
      </w:r>
      <w:r w:rsidR="00A25783" w:rsidRPr="00C550AA">
        <w:rPr>
          <w:rFonts w:ascii="Arial" w:hAnsi="Arial" w:cs="Arial"/>
          <w:sz w:val="22"/>
          <w:szCs w:val="22"/>
        </w:rPr>
        <w:t xml:space="preserve">  Jednocześnie Zamawiający prosi o przesłanie treści pytań również faksem</w:t>
      </w:r>
      <w:r w:rsidR="000155F0" w:rsidRPr="00C550AA">
        <w:rPr>
          <w:rFonts w:ascii="Arial" w:hAnsi="Arial" w:cs="Arial"/>
          <w:sz w:val="22"/>
          <w:szCs w:val="22"/>
        </w:rPr>
        <w:t>, Fax: 94  35 23 769</w:t>
      </w:r>
      <w:r w:rsidR="00A25783" w:rsidRPr="00C550AA">
        <w:rPr>
          <w:rFonts w:ascii="Arial" w:hAnsi="Arial" w:cs="Arial"/>
          <w:sz w:val="22"/>
          <w:szCs w:val="22"/>
        </w:rPr>
        <w:t xml:space="preserve"> lub na adres mailowy</w:t>
      </w:r>
      <w:r w:rsidR="009E4B0E" w:rsidRPr="00C550AA">
        <w:rPr>
          <w:rFonts w:ascii="Arial" w:hAnsi="Arial" w:cs="Arial"/>
          <w:sz w:val="22"/>
          <w:szCs w:val="22"/>
        </w:rPr>
        <w:t xml:space="preserve"> </w:t>
      </w:r>
      <w:hyperlink r:id="rId17" w:history="1">
        <w:r w:rsidR="00BE2D01" w:rsidRPr="00C550AA">
          <w:rPr>
            <w:rStyle w:val="Hipercze"/>
            <w:rFonts w:ascii="Arial" w:hAnsi="Arial" w:cs="Arial"/>
            <w:color w:val="auto"/>
            <w:sz w:val="22"/>
            <w:szCs w:val="22"/>
          </w:rPr>
          <w:t>a.rypina@um.kolobrzeg.pl</w:t>
        </w:r>
      </w:hyperlink>
    </w:p>
    <w:p w14:paraId="31137E0B" w14:textId="2073A8C3" w:rsidR="00E64BB2" w:rsidRPr="00C550AA"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 xml:space="preserve">Zamawiający niezwłocznie udzieli wyjaśnień, </w:t>
      </w:r>
      <w:r w:rsidR="00E64BB2" w:rsidRPr="00C550AA">
        <w:rPr>
          <w:rFonts w:ascii="Arial" w:hAnsi="Arial" w:cs="Arial"/>
          <w:sz w:val="22"/>
          <w:szCs w:val="22"/>
        </w:rPr>
        <w:t xml:space="preserve">jednak nie później niż 2 dni przed upływem terminu składania ofert - pod warunkiem, że wniosek o wyjaśnienie treści specyfikacji istotnych warunków zamówienia wpłynął do </w:t>
      </w:r>
      <w:r w:rsidR="00CA7C20" w:rsidRPr="00C550AA">
        <w:rPr>
          <w:rFonts w:ascii="Arial" w:hAnsi="Arial" w:cs="Arial"/>
          <w:sz w:val="22"/>
          <w:szCs w:val="22"/>
        </w:rPr>
        <w:t>Zamawiając</w:t>
      </w:r>
      <w:r w:rsidR="00E64BB2" w:rsidRPr="00C550AA">
        <w:rPr>
          <w:rFonts w:ascii="Arial" w:hAnsi="Arial" w:cs="Arial"/>
          <w:sz w:val="22"/>
          <w:szCs w:val="22"/>
        </w:rPr>
        <w:t>ego nie później niż do końca dnia, w którym upływa połowa wyznaczonego terminu składania ofert.</w:t>
      </w:r>
    </w:p>
    <w:p w14:paraId="53D72EAE" w14:textId="3EA4B15C" w:rsidR="00923FA1" w:rsidRPr="00C550AA" w:rsidRDefault="00923FA1" w:rsidP="001A691F">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C550AA">
        <w:rPr>
          <w:rFonts w:ascii="Arial" w:hAnsi="Arial" w:cs="Arial"/>
          <w:sz w:val="22"/>
          <w:szCs w:val="22"/>
        </w:rPr>
        <w:t>Treść zapytań z wyjaśnieniami Zamawiający</w:t>
      </w:r>
      <w:r w:rsidR="008054E0" w:rsidRPr="00C550AA">
        <w:rPr>
          <w:rFonts w:ascii="Arial" w:hAnsi="Arial" w:cs="Arial"/>
          <w:sz w:val="22"/>
          <w:szCs w:val="22"/>
        </w:rPr>
        <w:t xml:space="preserve"> </w:t>
      </w:r>
      <w:r w:rsidRPr="00C550AA">
        <w:rPr>
          <w:rFonts w:ascii="Arial" w:hAnsi="Arial" w:cs="Arial"/>
          <w:sz w:val="22"/>
          <w:szCs w:val="22"/>
        </w:rPr>
        <w:t xml:space="preserve">udostępni na stronie internetowej: </w:t>
      </w:r>
      <w:hyperlink r:id="rId18"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u w:val="single"/>
        </w:rPr>
        <w:t xml:space="preserve"> </w:t>
      </w:r>
      <w:r w:rsidR="0014615C" w:rsidRPr="00C550AA">
        <w:rPr>
          <w:rStyle w:val="Hipercze"/>
          <w:rFonts w:ascii="Arial" w:hAnsi="Arial" w:cs="Arial"/>
          <w:bCs/>
          <w:color w:val="auto"/>
          <w:sz w:val="22"/>
          <w:szCs w:val="22"/>
        </w:rPr>
        <w:t>( BIP – zakładka Gospodarka</w:t>
      </w:r>
      <w:r w:rsidR="0014615C" w:rsidRPr="00C550AA">
        <w:rPr>
          <w:rStyle w:val="Hipercze"/>
          <w:rFonts w:ascii="Arial" w:hAnsi="Arial" w:cs="Arial"/>
          <w:bCs/>
          <w:color w:val="auto"/>
          <w:sz w:val="22"/>
          <w:szCs w:val="22"/>
          <w:u w:val="none"/>
        </w:rPr>
        <w:t>)</w:t>
      </w:r>
      <w:r w:rsidR="00A40FE3" w:rsidRPr="00C550AA">
        <w:rPr>
          <w:rStyle w:val="Hipercze"/>
          <w:rFonts w:ascii="Arial" w:hAnsi="Arial" w:cs="Arial"/>
          <w:bCs/>
          <w:color w:val="auto"/>
          <w:sz w:val="22"/>
          <w:szCs w:val="22"/>
          <w:u w:val="none"/>
        </w:rPr>
        <w:t xml:space="preserve"> oraz przekaże </w:t>
      </w:r>
      <w:r w:rsidR="00FA36E3" w:rsidRPr="00C550AA">
        <w:rPr>
          <w:rStyle w:val="Hipercze"/>
          <w:rFonts w:ascii="Arial" w:hAnsi="Arial" w:cs="Arial"/>
          <w:bCs/>
          <w:color w:val="auto"/>
          <w:sz w:val="22"/>
          <w:szCs w:val="22"/>
          <w:u w:val="none"/>
        </w:rPr>
        <w:t>Wykonawc</w:t>
      </w:r>
      <w:r w:rsidR="00A40FE3" w:rsidRPr="00C550AA">
        <w:rPr>
          <w:rStyle w:val="Hipercze"/>
          <w:rFonts w:ascii="Arial" w:hAnsi="Arial" w:cs="Arial"/>
          <w:bCs/>
          <w:color w:val="auto"/>
          <w:sz w:val="22"/>
          <w:szCs w:val="22"/>
          <w:u w:val="none"/>
        </w:rPr>
        <w:t>om, którym przekazał SIWZ.</w:t>
      </w:r>
    </w:p>
    <w:p w14:paraId="0126BC61" w14:textId="77777777" w:rsidR="003C0E49" w:rsidRPr="00C550AA" w:rsidRDefault="00FF460C" w:rsidP="001A691F">
      <w:pPr>
        <w:pStyle w:val="Akapitzlist"/>
        <w:numPr>
          <w:ilvl w:val="0"/>
          <w:numId w:val="7"/>
        </w:numPr>
        <w:autoSpaceDE w:val="0"/>
        <w:autoSpaceDN w:val="0"/>
        <w:adjustRightInd w:val="0"/>
        <w:spacing w:before="120" w:after="120"/>
        <w:jc w:val="both"/>
        <w:rPr>
          <w:rFonts w:ascii="Arial" w:hAnsi="Arial" w:cs="Arial"/>
          <w:sz w:val="22"/>
          <w:szCs w:val="22"/>
        </w:rPr>
      </w:pPr>
      <w:r w:rsidRPr="00C550AA">
        <w:rPr>
          <w:rFonts w:ascii="Arial" w:hAnsi="Arial" w:cs="Arial"/>
          <w:sz w:val="22"/>
          <w:szCs w:val="22"/>
        </w:rPr>
        <w:lastRenderedPageBreak/>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C550AA">
        <w:rPr>
          <w:rFonts w:ascii="Arial" w:hAnsi="Arial" w:cs="Arial"/>
          <w:sz w:val="22"/>
          <w:szCs w:val="22"/>
        </w:rPr>
        <w:t>wa w art. 26 ust. 3 ustawy PZP).</w:t>
      </w:r>
    </w:p>
    <w:p w14:paraId="46158FAF" w14:textId="77777777" w:rsidR="00923FA1" w:rsidRPr="00C550AA" w:rsidRDefault="00E91D1B"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W</w:t>
      </w:r>
      <w:r w:rsidR="00923FA1" w:rsidRPr="00C550AA">
        <w:rPr>
          <w:rFonts w:ascii="Arial" w:hAnsi="Arial" w:cs="Arial"/>
          <w:sz w:val="22"/>
          <w:szCs w:val="22"/>
        </w:rPr>
        <w:t>nioski, zawiadomienia</w:t>
      </w:r>
      <w:r w:rsidRPr="00C550AA">
        <w:rPr>
          <w:rFonts w:ascii="Arial" w:hAnsi="Arial" w:cs="Arial"/>
          <w:sz w:val="22"/>
          <w:szCs w:val="22"/>
        </w:rPr>
        <w:t>, wyjaśnienia</w:t>
      </w:r>
      <w:r w:rsidR="00923FA1" w:rsidRPr="00C550AA">
        <w:rPr>
          <w:rFonts w:ascii="Arial" w:hAnsi="Arial" w:cs="Arial"/>
          <w:sz w:val="22"/>
          <w:szCs w:val="22"/>
        </w:rPr>
        <w:t xml:space="preserve"> oraz informa</w:t>
      </w:r>
      <w:r w:rsidR="00FC10E5" w:rsidRPr="00C550AA">
        <w:rPr>
          <w:rFonts w:ascii="Arial" w:hAnsi="Arial" w:cs="Arial"/>
          <w:sz w:val="22"/>
          <w:szCs w:val="22"/>
        </w:rPr>
        <w:t>cje przekazane za pomocą e-maila</w:t>
      </w:r>
      <w:r w:rsidRPr="00C550AA">
        <w:rPr>
          <w:rFonts w:ascii="Arial" w:hAnsi="Arial" w:cs="Arial"/>
          <w:sz w:val="22"/>
          <w:szCs w:val="22"/>
        </w:rPr>
        <w:t>,</w:t>
      </w:r>
      <w:r w:rsidR="00923FA1" w:rsidRPr="00C550AA">
        <w:rPr>
          <w:rFonts w:ascii="Arial" w:hAnsi="Arial" w:cs="Arial"/>
          <w:sz w:val="22"/>
          <w:szCs w:val="22"/>
        </w:rPr>
        <w:t xml:space="preserve"> </w:t>
      </w:r>
      <w:r w:rsidRPr="00C550AA">
        <w:rPr>
          <w:rFonts w:ascii="Arial" w:hAnsi="Arial" w:cs="Arial"/>
          <w:sz w:val="22"/>
          <w:szCs w:val="22"/>
        </w:rPr>
        <w:t xml:space="preserve">faxu </w:t>
      </w:r>
      <w:r w:rsidR="00923FA1" w:rsidRPr="00C550AA">
        <w:rPr>
          <w:rFonts w:ascii="Arial" w:hAnsi="Arial" w:cs="Arial"/>
          <w:sz w:val="22"/>
          <w:szCs w:val="22"/>
        </w:rPr>
        <w:t>uważa się za złożone w terminie, jeżeli ich treść dotarła do adresata przed upływem terminu i została niezwłocznie potwierdzona pisemnie.</w:t>
      </w:r>
    </w:p>
    <w:p w14:paraId="4435FA20" w14:textId="77777777" w:rsidR="00923FA1" w:rsidRPr="00C550AA" w:rsidRDefault="00923FA1"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Zamawiający oświadcza, że nie zamierza zwoływać zebrania wszystkich Wykonawców w celu wyjaśnienia wątpliwości dotyczących SIWZ.</w:t>
      </w:r>
    </w:p>
    <w:p w14:paraId="65C982DA" w14:textId="447837CE" w:rsidR="00E91D1B" w:rsidRPr="00C550AA" w:rsidRDefault="00715388" w:rsidP="00DA33D6">
      <w:pPr>
        <w:numPr>
          <w:ilvl w:val="0"/>
          <w:numId w:val="7"/>
        </w:numPr>
        <w:tabs>
          <w:tab w:val="left" w:pos="360"/>
        </w:tabs>
        <w:suppressAutoHyphens/>
        <w:ind w:left="351" w:hanging="357"/>
        <w:jc w:val="both"/>
        <w:rPr>
          <w:rFonts w:ascii="Arial" w:hAnsi="Arial" w:cs="Arial"/>
          <w:sz w:val="22"/>
          <w:szCs w:val="22"/>
        </w:rPr>
      </w:pPr>
      <w:r w:rsidRPr="00C550AA">
        <w:rPr>
          <w:rFonts w:ascii="Arial" w:hAnsi="Arial" w:cs="Arial"/>
          <w:sz w:val="22"/>
          <w:szCs w:val="22"/>
        </w:rPr>
        <w:t xml:space="preserve">Osobą uprawnioną do bezpośredniego kontaktowania się z Wykonawcami jest </w:t>
      </w:r>
      <w:r w:rsidR="009E4B0E" w:rsidRPr="00C550AA">
        <w:rPr>
          <w:rFonts w:ascii="Arial" w:hAnsi="Arial" w:cs="Arial"/>
          <w:sz w:val="22"/>
          <w:szCs w:val="22"/>
        </w:rPr>
        <w:t xml:space="preserve">inspektor ds. </w:t>
      </w:r>
      <w:r w:rsidR="00485A81" w:rsidRPr="00C550AA">
        <w:rPr>
          <w:rFonts w:ascii="Arial" w:hAnsi="Arial" w:cs="Arial"/>
          <w:sz w:val="22"/>
          <w:szCs w:val="22"/>
        </w:rPr>
        <w:t>utrzymania czystości Andrzej Rypina</w:t>
      </w:r>
      <w:r w:rsidR="009E4B0E" w:rsidRPr="00C550AA">
        <w:rPr>
          <w:rFonts w:ascii="Arial" w:hAnsi="Arial" w:cs="Arial"/>
          <w:sz w:val="22"/>
          <w:szCs w:val="22"/>
        </w:rPr>
        <w:t xml:space="preserve">, e-mail </w:t>
      </w:r>
      <w:hyperlink r:id="rId19" w:history="1">
        <w:r w:rsidR="00485A81" w:rsidRPr="00C550AA">
          <w:rPr>
            <w:rStyle w:val="Hipercze"/>
            <w:rFonts w:ascii="Arial" w:hAnsi="Arial" w:cs="Arial"/>
            <w:color w:val="auto"/>
            <w:sz w:val="22"/>
            <w:szCs w:val="22"/>
          </w:rPr>
          <w:t>a.rypina@um.kolobrzg.pl</w:t>
        </w:r>
      </w:hyperlink>
      <w:r w:rsidR="000155F0" w:rsidRPr="00C550AA">
        <w:rPr>
          <w:rStyle w:val="Hipercze"/>
          <w:rFonts w:ascii="Arial" w:hAnsi="Arial" w:cs="Arial"/>
          <w:color w:val="auto"/>
          <w:sz w:val="22"/>
          <w:szCs w:val="22"/>
        </w:rPr>
        <w:t xml:space="preserve"> </w:t>
      </w:r>
      <w:r w:rsidR="000155F0" w:rsidRPr="00C550AA">
        <w:rPr>
          <w:rStyle w:val="Hipercze"/>
          <w:rFonts w:ascii="Arial" w:hAnsi="Arial" w:cs="Arial"/>
          <w:color w:val="auto"/>
          <w:sz w:val="22"/>
          <w:szCs w:val="22"/>
          <w:u w:val="none"/>
        </w:rPr>
        <w:t xml:space="preserve">, fax: 94 </w:t>
      </w:r>
      <w:r w:rsidR="00DA33D6" w:rsidRPr="00C550AA">
        <w:rPr>
          <w:rStyle w:val="Hipercze"/>
          <w:rFonts w:ascii="Arial" w:hAnsi="Arial" w:cs="Arial"/>
          <w:color w:val="auto"/>
          <w:sz w:val="22"/>
          <w:szCs w:val="22"/>
          <w:u w:val="none"/>
        </w:rPr>
        <w:t>3</w:t>
      </w:r>
      <w:r w:rsidR="000155F0" w:rsidRPr="00C550AA">
        <w:rPr>
          <w:rStyle w:val="Hipercze"/>
          <w:rFonts w:ascii="Arial" w:hAnsi="Arial" w:cs="Arial"/>
          <w:color w:val="auto"/>
          <w:sz w:val="22"/>
          <w:szCs w:val="22"/>
          <w:u w:val="none"/>
        </w:rPr>
        <w:t>5 23 769.</w:t>
      </w:r>
    </w:p>
    <w:p w14:paraId="7EADCE3E" w14:textId="77777777" w:rsidR="0089787E" w:rsidRPr="00C550AA" w:rsidRDefault="0089787E" w:rsidP="00DA33D6">
      <w:pPr>
        <w:tabs>
          <w:tab w:val="left" w:pos="360"/>
        </w:tabs>
        <w:suppressAutoHyphens/>
        <w:ind w:left="357"/>
        <w:jc w:val="both"/>
        <w:rPr>
          <w:rFonts w:ascii="Arial" w:hAnsi="Arial" w:cs="Arial"/>
          <w:sz w:val="22"/>
          <w:szCs w:val="22"/>
        </w:rPr>
      </w:pPr>
      <w:r w:rsidRPr="00C550AA">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CCE13B0" w14:textId="77777777" w:rsidR="00A406EE" w:rsidRPr="00C550AA" w:rsidRDefault="00BC4A6F"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Jeżeli wnioski, zawiadomienia</w:t>
      </w:r>
      <w:r w:rsidR="00490081" w:rsidRPr="00C550AA">
        <w:rPr>
          <w:rFonts w:ascii="Arial" w:hAnsi="Arial" w:cs="Arial"/>
          <w:sz w:val="22"/>
          <w:szCs w:val="22"/>
        </w:rPr>
        <w:t>, wyjaśnienia</w:t>
      </w:r>
      <w:r w:rsidRPr="00C550AA">
        <w:rPr>
          <w:rFonts w:ascii="Arial" w:hAnsi="Arial" w:cs="Arial"/>
          <w:sz w:val="22"/>
          <w:szCs w:val="22"/>
        </w:rPr>
        <w:t xml:space="preserve"> oraz informacje przekazywane są faxem lub drogą elektroniczną, każda ze stron na </w:t>
      </w:r>
      <w:r w:rsidR="00BF699D" w:rsidRPr="00C550AA">
        <w:rPr>
          <w:rFonts w:ascii="Arial" w:hAnsi="Arial" w:cs="Arial"/>
          <w:sz w:val="22"/>
          <w:szCs w:val="22"/>
        </w:rPr>
        <w:t>żądanie</w:t>
      </w:r>
      <w:r w:rsidRPr="00C550AA">
        <w:rPr>
          <w:rFonts w:ascii="Arial" w:hAnsi="Arial" w:cs="Arial"/>
          <w:sz w:val="22"/>
          <w:szCs w:val="22"/>
        </w:rPr>
        <w:t xml:space="preserve"> drugiej niezwłocznie potwierdza fakt ich otrzymania. </w:t>
      </w:r>
    </w:p>
    <w:p w14:paraId="38D627D2" w14:textId="77777777" w:rsidR="00A406EE" w:rsidRPr="00C550AA" w:rsidRDefault="00775BE9" w:rsidP="001A691F">
      <w:pPr>
        <w:numPr>
          <w:ilvl w:val="0"/>
          <w:numId w:val="7"/>
        </w:numPr>
        <w:tabs>
          <w:tab w:val="left" w:pos="360"/>
        </w:tabs>
        <w:suppressAutoHyphens/>
        <w:spacing w:before="120" w:after="120"/>
        <w:ind w:left="357"/>
        <w:jc w:val="both"/>
        <w:rPr>
          <w:rFonts w:ascii="Arial" w:hAnsi="Arial" w:cs="Arial"/>
          <w:sz w:val="22"/>
          <w:szCs w:val="22"/>
        </w:rPr>
      </w:pPr>
      <w:r w:rsidRPr="00C550A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C550AA">
        <w:rPr>
          <w:rFonts w:ascii="Arial" w:hAnsi="Arial" w:cs="Arial"/>
          <w:sz w:val="22"/>
          <w:szCs w:val="22"/>
        </w:rPr>
        <w:t>jsze oświadczenie Zamawiającego.</w:t>
      </w:r>
    </w:p>
    <w:p w14:paraId="0AC277E3" w14:textId="452EE768" w:rsidR="00C32A4F" w:rsidRPr="00C550AA"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C550AA">
        <w:rPr>
          <w:rFonts w:ascii="Arial" w:hAnsi="Arial" w:cs="Arial"/>
          <w:sz w:val="22"/>
          <w:szCs w:val="22"/>
        </w:rPr>
        <w:t xml:space="preserve">Umieszczane przez Zamawiającego na stronie internetowej odpowiedzi na zapytania </w:t>
      </w:r>
      <w:r w:rsidR="00257055" w:rsidRPr="00C550AA">
        <w:rPr>
          <w:rFonts w:ascii="Arial" w:hAnsi="Arial" w:cs="Arial"/>
          <w:sz w:val="22"/>
          <w:szCs w:val="22"/>
        </w:rPr>
        <w:t>W</w:t>
      </w:r>
      <w:r w:rsidR="003375EA" w:rsidRPr="00C550AA">
        <w:rPr>
          <w:rFonts w:ascii="Arial" w:hAnsi="Arial" w:cs="Arial"/>
          <w:sz w:val="22"/>
          <w:szCs w:val="22"/>
        </w:rPr>
        <w:t xml:space="preserve">ykonawców czy modyfikacje </w:t>
      </w:r>
      <w:r w:rsidRPr="00C550AA">
        <w:rPr>
          <w:rFonts w:ascii="Arial" w:hAnsi="Arial" w:cs="Arial"/>
          <w:sz w:val="22"/>
          <w:szCs w:val="22"/>
        </w:rPr>
        <w:t xml:space="preserve">SIWZ będą stanowiły jej integralną część i będą wiążące dla wszystkich </w:t>
      </w:r>
      <w:r w:rsidR="00257055" w:rsidRPr="00C550AA">
        <w:rPr>
          <w:rFonts w:ascii="Arial" w:hAnsi="Arial" w:cs="Arial"/>
          <w:sz w:val="22"/>
          <w:szCs w:val="22"/>
        </w:rPr>
        <w:t>W</w:t>
      </w:r>
      <w:r w:rsidRPr="00C550AA">
        <w:rPr>
          <w:rFonts w:ascii="Arial" w:hAnsi="Arial" w:cs="Arial"/>
          <w:sz w:val="22"/>
          <w:szCs w:val="22"/>
        </w:rPr>
        <w:t xml:space="preserve">ykonawców biorących udział w postępowaniu. </w:t>
      </w:r>
    </w:p>
    <w:p w14:paraId="617DF5B6" w14:textId="77777777" w:rsidR="0089793B" w:rsidRPr="00C550AA" w:rsidRDefault="0089793B" w:rsidP="0089793B">
      <w:pPr>
        <w:pStyle w:val="Akapitzlist"/>
        <w:suppressAutoHyphens/>
        <w:spacing w:before="120" w:after="120"/>
        <w:ind w:left="360"/>
        <w:jc w:val="both"/>
        <w:rPr>
          <w:rFonts w:ascii="Arial" w:hAnsi="Arial" w:cs="Arial"/>
          <w:i/>
          <w:sz w:val="22"/>
          <w:szCs w:val="22"/>
          <w:highlight w:val="cyan"/>
        </w:rPr>
      </w:pPr>
    </w:p>
    <w:p w14:paraId="38483470" w14:textId="77777777" w:rsidR="00E16430" w:rsidRPr="00C550AA" w:rsidRDefault="00E16430" w:rsidP="001A691F">
      <w:pPr>
        <w:pStyle w:val="Nagwek1"/>
        <w:numPr>
          <w:ilvl w:val="0"/>
          <w:numId w:val="17"/>
        </w:numPr>
        <w:tabs>
          <w:tab w:val="left" w:pos="5400"/>
        </w:tabs>
        <w:suppressAutoHyphens/>
        <w:spacing w:before="120" w:after="120"/>
        <w:ind w:left="1077"/>
        <w:jc w:val="both"/>
        <w:rPr>
          <w:sz w:val="24"/>
          <w:szCs w:val="24"/>
        </w:rPr>
      </w:pPr>
      <w:bookmarkStart w:id="32" w:name="_toc504"/>
      <w:bookmarkEnd w:id="32"/>
      <w:r w:rsidRPr="00C550AA">
        <w:rPr>
          <w:sz w:val="24"/>
          <w:szCs w:val="24"/>
        </w:rPr>
        <w:t>Informacje o formalnościach, jakie powinny zostać dopełnione po wyborze oferty w celu zawarcia umowy w sprawie zamówienia publicznego</w:t>
      </w:r>
    </w:p>
    <w:p w14:paraId="4510870D" w14:textId="77777777" w:rsidR="0089793B" w:rsidRPr="00C550AA" w:rsidRDefault="0089793B" w:rsidP="0089793B"/>
    <w:p w14:paraId="2619D9D0" w14:textId="75B9554E" w:rsidR="00917248" w:rsidRPr="00C550AA" w:rsidRDefault="00485A81" w:rsidP="00ED5CCD">
      <w:p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Na </w:t>
      </w:r>
      <w:r w:rsidRPr="00C550AA">
        <w:rPr>
          <w:rFonts w:ascii="Arial" w:hAnsi="Arial" w:cs="Arial"/>
          <w:sz w:val="22"/>
          <w:szCs w:val="22"/>
          <w:u w:val="single"/>
        </w:rPr>
        <w:t>min. 3 dni</w:t>
      </w:r>
      <w:r w:rsidRPr="00C550AA">
        <w:rPr>
          <w:rFonts w:ascii="Arial" w:hAnsi="Arial" w:cs="Arial"/>
          <w:sz w:val="22"/>
          <w:szCs w:val="22"/>
        </w:rPr>
        <w:t xml:space="preserve"> przed wyznaczoną d</w:t>
      </w:r>
      <w:r w:rsidR="00917248" w:rsidRPr="00C550AA">
        <w:rPr>
          <w:rFonts w:ascii="Arial" w:hAnsi="Arial" w:cs="Arial"/>
          <w:sz w:val="22"/>
          <w:szCs w:val="22"/>
        </w:rPr>
        <w:t xml:space="preserve">atą podpisania umowy, </w:t>
      </w:r>
      <w:r w:rsidR="003375EA" w:rsidRPr="00C550AA">
        <w:rPr>
          <w:rFonts w:ascii="Arial" w:hAnsi="Arial" w:cs="Arial"/>
          <w:sz w:val="22"/>
          <w:szCs w:val="22"/>
        </w:rPr>
        <w:t>Wykonawca</w:t>
      </w:r>
      <w:r w:rsidR="00917248" w:rsidRPr="00C550AA">
        <w:rPr>
          <w:rFonts w:ascii="Arial" w:hAnsi="Arial" w:cs="Arial"/>
          <w:sz w:val="22"/>
          <w:szCs w:val="22"/>
        </w:rPr>
        <w:t xml:space="preserve">, który zamierza wnieść zabezpieczenie w formie niepieniężnej (patrz rozdz. XIX pkt 7) musi przedstawić Zamawiającemu do akceptacji projekt takiego zabezpieczenia. </w:t>
      </w:r>
    </w:p>
    <w:p w14:paraId="48C5BD1B" w14:textId="77777777" w:rsidR="0089793B" w:rsidRPr="00C550AA" w:rsidRDefault="0089793B" w:rsidP="0089793B">
      <w:pPr>
        <w:suppressAutoHyphens/>
        <w:spacing w:before="120" w:after="120"/>
        <w:ind w:left="357"/>
        <w:jc w:val="both"/>
        <w:rPr>
          <w:rFonts w:ascii="Arial" w:hAnsi="Arial" w:cs="Arial"/>
          <w:i/>
          <w:sz w:val="22"/>
          <w:szCs w:val="22"/>
        </w:rPr>
      </w:pPr>
    </w:p>
    <w:p w14:paraId="64F485A7" w14:textId="3AAD6623" w:rsidR="0089793B" w:rsidRPr="00C550AA" w:rsidRDefault="004A2062" w:rsidP="001A691F">
      <w:pPr>
        <w:pStyle w:val="Nagwek1"/>
        <w:numPr>
          <w:ilvl w:val="0"/>
          <w:numId w:val="17"/>
        </w:numPr>
        <w:tabs>
          <w:tab w:val="left" w:pos="5400"/>
        </w:tabs>
        <w:suppressAutoHyphens/>
        <w:spacing w:before="120" w:after="120"/>
        <w:ind w:left="1077"/>
        <w:jc w:val="both"/>
        <w:rPr>
          <w:sz w:val="24"/>
          <w:szCs w:val="24"/>
        </w:rPr>
      </w:pPr>
      <w:r w:rsidRPr="00C550AA">
        <w:rPr>
          <w:sz w:val="24"/>
          <w:szCs w:val="24"/>
        </w:rPr>
        <w:t>Pouczenie o środkach ochrony prawnej</w:t>
      </w:r>
      <w:r w:rsidR="0062794F" w:rsidRPr="00C550AA">
        <w:rPr>
          <w:sz w:val="24"/>
          <w:szCs w:val="24"/>
        </w:rPr>
        <w:t xml:space="preserve"> przysługujących </w:t>
      </w:r>
      <w:r w:rsidR="00FA36E3" w:rsidRPr="00C550AA">
        <w:rPr>
          <w:sz w:val="24"/>
          <w:szCs w:val="24"/>
        </w:rPr>
        <w:t>W</w:t>
      </w:r>
      <w:r w:rsidR="0062794F" w:rsidRPr="00C550AA">
        <w:rPr>
          <w:sz w:val="24"/>
          <w:szCs w:val="24"/>
        </w:rPr>
        <w:t>ykonawcy w toku postępowania o udzielenie zamówienia</w:t>
      </w:r>
    </w:p>
    <w:p w14:paraId="13B85780" w14:textId="77777777" w:rsidR="006E7D92" w:rsidRPr="00C550AA" w:rsidRDefault="006E7D92" w:rsidP="006E7D92"/>
    <w:p w14:paraId="22017855" w14:textId="62D2CB0D" w:rsidR="00E16430" w:rsidRPr="00C550AA" w:rsidRDefault="00E16430" w:rsidP="001A691F">
      <w:pPr>
        <w:pStyle w:val="Tematkomentarza"/>
        <w:numPr>
          <w:ilvl w:val="0"/>
          <w:numId w:val="12"/>
        </w:numPr>
        <w:spacing w:before="120" w:after="120"/>
        <w:jc w:val="both"/>
        <w:rPr>
          <w:rFonts w:ascii="Arial" w:hAnsi="Arial" w:cs="Arial"/>
          <w:b w:val="0"/>
          <w:bCs w:val="0"/>
          <w:sz w:val="22"/>
          <w:szCs w:val="22"/>
        </w:rPr>
      </w:pPr>
      <w:r w:rsidRPr="00C550AA">
        <w:rPr>
          <w:rFonts w:ascii="Arial" w:hAnsi="Arial" w:cs="Arial"/>
          <w:b w:val="0"/>
          <w:bCs w:val="0"/>
          <w:sz w:val="22"/>
          <w:szCs w:val="22"/>
        </w:rPr>
        <w:t xml:space="preserve">Środki ochrony prawnej określone w dziale VI ustawy Prawo zamówień publicznych przysługują </w:t>
      </w:r>
      <w:r w:rsidR="00913899" w:rsidRPr="00C550AA">
        <w:rPr>
          <w:rFonts w:ascii="Arial" w:hAnsi="Arial" w:cs="Arial"/>
          <w:b w:val="0"/>
          <w:bCs w:val="0"/>
          <w:sz w:val="22"/>
          <w:szCs w:val="22"/>
        </w:rPr>
        <w:t>Wykonawc</w:t>
      </w:r>
      <w:r w:rsidRPr="00C550AA">
        <w:rPr>
          <w:rFonts w:ascii="Arial" w:hAnsi="Arial" w:cs="Arial"/>
          <w:b w:val="0"/>
          <w:bCs w:val="0"/>
          <w:sz w:val="22"/>
          <w:szCs w:val="22"/>
        </w:rPr>
        <w:t xml:space="preserve">om, a także innemu podmiotowi, jeżeli ma lub miał interes w uzyskaniu danego zamówienia oraz poniósł lub może ponieść szkodę w wyniku naruszenia przez </w:t>
      </w:r>
      <w:r w:rsidR="00B85FB6" w:rsidRPr="00C550AA">
        <w:rPr>
          <w:rFonts w:ascii="Arial" w:hAnsi="Arial" w:cs="Arial"/>
          <w:b w:val="0"/>
          <w:bCs w:val="0"/>
          <w:sz w:val="22"/>
          <w:szCs w:val="22"/>
        </w:rPr>
        <w:t>Zamawiając</w:t>
      </w:r>
      <w:r w:rsidRPr="00C550AA">
        <w:rPr>
          <w:rFonts w:ascii="Arial" w:hAnsi="Arial" w:cs="Arial"/>
          <w:b w:val="0"/>
          <w:bCs w:val="0"/>
          <w:sz w:val="22"/>
          <w:szCs w:val="22"/>
        </w:rPr>
        <w:t>ego przepisów ustawy Prawo zamówień publicznych.</w:t>
      </w:r>
    </w:p>
    <w:p w14:paraId="2D721C83" w14:textId="77777777" w:rsidR="00E16430" w:rsidRPr="00C550AA" w:rsidRDefault="00E16430" w:rsidP="001A691F">
      <w:pPr>
        <w:numPr>
          <w:ilvl w:val="0"/>
          <w:numId w:val="12"/>
        </w:numPr>
        <w:suppressAutoHyphens/>
        <w:spacing w:before="120" w:after="120"/>
        <w:jc w:val="both"/>
        <w:rPr>
          <w:rFonts w:ascii="Arial" w:hAnsi="Arial" w:cs="Arial"/>
          <w:sz w:val="22"/>
          <w:szCs w:val="22"/>
        </w:rPr>
      </w:pPr>
      <w:r w:rsidRPr="00C550AA">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DBC99F2" w14:textId="77777777" w:rsidR="0089793B" w:rsidRPr="00C550AA" w:rsidRDefault="0089793B" w:rsidP="0089793B">
      <w:pPr>
        <w:suppressAutoHyphens/>
        <w:spacing w:before="120" w:after="120"/>
        <w:ind w:left="357"/>
        <w:jc w:val="both"/>
        <w:rPr>
          <w:rFonts w:ascii="Arial" w:hAnsi="Arial" w:cs="Arial"/>
          <w:sz w:val="22"/>
          <w:szCs w:val="22"/>
        </w:rPr>
      </w:pPr>
    </w:p>
    <w:p w14:paraId="176A8FEA" w14:textId="77777777" w:rsidR="00F46B16" w:rsidRPr="00C550AA" w:rsidRDefault="00F46B16" w:rsidP="0089793B">
      <w:pPr>
        <w:suppressAutoHyphens/>
        <w:spacing w:before="120" w:after="120"/>
        <w:ind w:left="357"/>
        <w:jc w:val="both"/>
        <w:rPr>
          <w:rFonts w:ascii="Arial" w:hAnsi="Arial" w:cs="Arial"/>
          <w:sz w:val="22"/>
          <w:szCs w:val="22"/>
        </w:rPr>
      </w:pPr>
    </w:p>
    <w:p w14:paraId="6E1FC3EB" w14:textId="40E992BB" w:rsidR="00E16430" w:rsidRPr="00C550AA" w:rsidRDefault="00E16430" w:rsidP="001A691F">
      <w:pPr>
        <w:pStyle w:val="Nagwek1"/>
        <w:numPr>
          <w:ilvl w:val="0"/>
          <w:numId w:val="17"/>
        </w:numPr>
        <w:tabs>
          <w:tab w:val="left" w:pos="5400"/>
        </w:tabs>
        <w:suppressAutoHyphens/>
        <w:spacing w:before="120" w:after="120"/>
        <w:jc w:val="both"/>
        <w:rPr>
          <w:sz w:val="24"/>
          <w:szCs w:val="24"/>
        </w:rPr>
      </w:pPr>
      <w:bookmarkStart w:id="33" w:name="_toc522"/>
      <w:bookmarkStart w:id="34" w:name="_Toc412451405"/>
      <w:bookmarkEnd w:id="33"/>
      <w:r w:rsidRPr="00C550AA">
        <w:rPr>
          <w:sz w:val="24"/>
          <w:szCs w:val="24"/>
        </w:rPr>
        <w:lastRenderedPageBreak/>
        <w:t xml:space="preserve">Istotne </w:t>
      </w:r>
      <w:bookmarkEnd w:id="34"/>
      <w:r w:rsidR="007D2F7C" w:rsidRPr="00C550AA">
        <w:rPr>
          <w:sz w:val="24"/>
          <w:szCs w:val="24"/>
        </w:rPr>
        <w:t xml:space="preserve">dla stron postanowienia, które zostaną wprowadzone do treści zawieranej umowy w sprawie zamówienia publicznego, ogólne warunki umowy albo wzór umowy, jeżeli </w:t>
      </w:r>
      <w:r w:rsidR="007E7FBA" w:rsidRPr="00C550AA">
        <w:rPr>
          <w:sz w:val="24"/>
          <w:szCs w:val="24"/>
        </w:rPr>
        <w:t>Zamawiający</w:t>
      </w:r>
      <w:r w:rsidR="007D2F7C" w:rsidRPr="00C550AA">
        <w:rPr>
          <w:sz w:val="24"/>
          <w:szCs w:val="24"/>
        </w:rPr>
        <w:t xml:space="preserve"> wymaga od </w:t>
      </w:r>
      <w:r w:rsidR="00913899" w:rsidRPr="00C550AA">
        <w:rPr>
          <w:sz w:val="24"/>
          <w:szCs w:val="24"/>
        </w:rPr>
        <w:t>Wykonawc</w:t>
      </w:r>
      <w:r w:rsidR="007D2F7C" w:rsidRPr="00C550AA">
        <w:rPr>
          <w:sz w:val="24"/>
          <w:szCs w:val="24"/>
        </w:rPr>
        <w:t>y, aby zawarł z nim umowę w sprawie zamówienia publicznego na takich warunkach.</w:t>
      </w:r>
    </w:p>
    <w:p w14:paraId="53AC0C40" w14:textId="77777777" w:rsidR="006E7D92" w:rsidRPr="00C550AA" w:rsidRDefault="006E7D92" w:rsidP="006E7D92"/>
    <w:p w14:paraId="0A5ED316" w14:textId="77777777" w:rsidR="006E7D92" w:rsidRPr="00C550AA" w:rsidRDefault="00923FA1"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Część II SIWZ stanowi projekt umowy, która zostanie zawarta z Wykonawcą, którego oferta zostanie uznana za najkorzystniejszą.</w:t>
      </w:r>
    </w:p>
    <w:p w14:paraId="72D4B2AE" w14:textId="77777777" w:rsidR="006E7D92" w:rsidRPr="00C550AA" w:rsidRDefault="00923FA1"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Ewentualne zmiany dokonane przez Wykonawcę we wzorze umowy nie będą przez Zamawiającego uwzględnione.</w:t>
      </w:r>
    </w:p>
    <w:p w14:paraId="64D7A62F" w14:textId="22F16F88" w:rsidR="006E7D92" w:rsidRPr="00C550AA" w:rsidRDefault="00E16430"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 xml:space="preserve">Wymagania dotyczące umowy o podwykonawstwo, których niespełnienie spowoduje zgłoszenie przez </w:t>
      </w:r>
      <w:r w:rsidR="00B85FB6" w:rsidRPr="00C550AA">
        <w:rPr>
          <w:rFonts w:ascii="Arial" w:hAnsi="Arial" w:cs="Arial"/>
          <w:sz w:val="22"/>
          <w:szCs w:val="22"/>
        </w:rPr>
        <w:t>Zamawiając</w:t>
      </w:r>
      <w:r w:rsidRPr="00C550AA">
        <w:rPr>
          <w:rFonts w:ascii="Arial" w:hAnsi="Arial" w:cs="Arial"/>
          <w:sz w:val="22"/>
          <w:szCs w:val="22"/>
        </w:rPr>
        <w:t>ego odpowiednio zastrzeżeń lub sprzeciwu, zawarte są w projekcie umowy stanowiącej załącznik do SIWZ.</w:t>
      </w:r>
    </w:p>
    <w:p w14:paraId="400F4559" w14:textId="3D659970" w:rsidR="006E7D92" w:rsidRPr="00C550AA" w:rsidRDefault="00E16430"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 xml:space="preserve">Zamawiający żąda wskazania przez </w:t>
      </w:r>
      <w:r w:rsidR="00913899" w:rsidRPr="00C550AA">
        <w:rPr>
          <w:rFonts w:ascii="Arial" w:hAnsi="Arial" w:cs="Arial"/>
          <w:sz w:val="22"/>
          <w:szCs w:val="22"/>
        </w:rPr>
        <w:t>Wykonawc</w:t>
      </w:r>
      <w:r w:rsidRPr="00C550AA">
        <w:rPr>
          <w:rFonts w:ascii="Arial" w:hAnsi="Arial" w:cs="Arial"/>
          <w:sz w:val="22"/>
          <w:szCs w:val="22"/>
        </w:rPr>
        <w:t xml:space="preserve">ę części zamówienia, której wykonanie zamierza powierzyć </w:t>
      </w:r>
      <w:r w:rsidR="00913899" w:rsidRPr="00C550AA">
        <w:rPr>
          <w:rFonts w:ascii="Arial" w:hAnsi="Arial" w:cs="Arial"/>
          <w:sz w:val="22"/>
          <w:szCs w:val="22"/>
        </w:rPr>
        <w:t>P</w:t>
      </w:r>
      <w:r w:rsidRPr="00C550AA">
        <w:rPr>
          <w:rFonts w:ascii="Arial" w:hAnsi="Arial" w:cs="Arial"/>
          <w:sz w:val="22"/>
          <w:szCs w:val="22"/>
        </w:rPr>
        <w:t>odwykonawcy</w:t>
      </w:r>
      <w:r w:rsidR="00263DB7" w:rsidRPr="00C550AA">
        <w:rPr>
          <w:rFonts w:ascii="Arial" w:hAnsi="Arial" w:cs="Arial"/>
          <w:sz w:val="22"/>
          <w:szCs w:val="22"/>
        </w:rPr>
        <w:t>/om</w:t>
      </w:r>
      <w:r w:rsidR="00AC223F" w:rsidRPr="00C550AA">
        <w:rPr>
          <w:rFonts w:ascii="Arial" w:hAnsi="Arial" w:cs="Arial"/>
          <w:sz w:val="22"/>
          <w:szCs w:val="22"/>
        </w:rPr>
        <w:t xml:space="preserve"> i podania przez Wykonawcę firm </w:t>
      </w:r>
      <w:r w:rsidR="00B85FB6" w:rsidRPr="00C550AA">
        <w:rPr>
          <w:rFonts w:ascii="Arial" w:hAnsi="Arial" w:cs="Arial"/>
          <w:sz w:val="22"/>
          <w:szCs w:val="22"/>
        </w:rPr>
        <w:t>P</w:t>
      </w:r>
      <w:r w:rsidR="00AC223F" w:rsidRPr="00C550AA">
        <w:rPr>
          <w:rFonts w:ascii="Arial" w:hAnsi="Arial" w:cs="Arial"/>
          <w:sz w:val="22"/>
          <w:szCs w:val="22"/>
        </w:rPr>
        <w:t>odwykonawc</w:t>
      </w:r>
      <w:r w:rsidR="00263DB7" w:rsidRPr="00C550AA">
        <w:rPr>
          <w:rFonts w:ascii="Arial" w:hAnsi="Arial" w:cs="Arial"/>
          <w:sz w:val="22"/>
          <w:szCs w:val="22"/>
        </w:rPr>
        <w:t>y/</w:t>
      </w:r>
      <w:r w:rsidR="00AC223F" w:rsidRPr="00C550AA">
        <w:rPr>
          <w:rFonts w:ascii="Arial" w:hAnsi="Arial" w:cs="Arial"/>
          <w:sz w:val="22"/>
          <w:szCs w:val="22"/>
        </w:rPr>
        <w:t>ów</w:t>
      </w:r>
      <w:r w:rsidR="0040743F" w:rsidRPr="00C550AA">
        <w:rPr>
          <w:rFonts w:ascii="Arial" w:hAnsi="Arial" w:cs="Arial"/>
          <w:sz w:val="22"/>
          <w:szCs w:val="22"/>
        </w:rPr>
        <w:t xml:space="preserve"> (o ile są znane)</w:t>
      </w:r>
      <w:r w:rsidR="00AC223F" w:rsidRPr="00C550AA">
        <w:rPr>
          <w:rFonts w:ascii="Arial" w:hAnsi="Arial" w:cs="Arial"/>
          <w:sz w:val="22"/>
          <w:szCs w:val="22"/>
        </w:rPr>
        <w:t>.</w:t>
      </w:r>
    </w:p>
    <w:p w14:paraId="24E42CDE" w14:textId="2EDE3020" w:rsidR="00E16430" w:rsidRPr="00C550AA" w:rsidRDefault="00E16430" w:rsidP="001A691F">
      <w:pPr>
        <w:numPr>
          <w:ilvl w:val="0"/>
          <w:numId w:val="42"/>
        </w:numPr>
        <w:suppressAutoHyphens/>
        <w:spacing w:before="120" w:after="120"/>
        <w:jc w:val="both"/>
        <w:rPr>
          <w:rFonts w:ascii="Arial" w:hAnsi="Arial" w:cs="Arial"/>
          <w:sz w:val="22"/>
          <w:szCs w:val="22"/>
        </w:rPr>
      </w:pPr>
      <w:r w:rsidRPr="00C550AA">
        <w:rPr>
          <w:rFonts w:ascii="Arial" w:hAnsi="Arial" w:cs="Arial"/>
          <w:sz w:val="22"/>
          <w:szCs w:val="22"/>
        </w:rPr>
        <w:t xml:space="preserve">Zamawiający nie określa zakresu obowiązkowego osobistego wykonania przez </w:t>
      </w:r>
      <w:r w:rsidR="00B85FB6" w:rsidRPr="00C550AA">
        <w:rPr>
          <w:rFonts w:ascii="Arial" w:hAnsi="Arial" w:cs="Arial"/>
          <w:sz w:val="22"/>
          <w:szCs w:val="22"/>
        </w:rPr>
        <w:t>Wykonawc</w:t>
      </w:r>
      <w:r w:rsidRPr="00C550AA">
        <w:rPr>
          <w:rFonts w:ascii="Arial" w:hAnsi="Arial" w:cs="Arial"/>
          <w:sz w:val="22"/>
          <w:szCs w:val="22"/>
        </w:rPr>
        <w:t>ę kluczowych części zamówienia.</w:t>
      </w:r>
    </w:p>
    <w:p w14:paraId="609A09B4" w14:textId="77777777" w:rsidR="0089793B" w:rsidRPr="00C550AA" w:rsidRDefault="0089793B" w:rsidP="0089793B">
      <w:pPr>
        <w:spacing w:before="120" w:after="120"/>
        <w:ind w:left="357"/>
        <w:jc w:val="both"/>
        <w:rPr>
          <w:rFonts w:ascii="Arial" w:hAnsi="Arial" w:cs="Arial"/>
          <w:sz w:val="22"/>
          <w:szCs w:val="22"/>
        </w:rPr>
      </w:pPr>
    </w:p>
    <w:p w14:paraId="10731C0E" w14:textId="77777777" w:rsidR="00923FA1" w:rsidRPr="00C550AA" w:rsidRDefault="00923FA1" w:rsidP="001A691F">
      <w:pPr>
        <w:pStyle w:val="Nagwek1"/>
        <w:numPr>
          <w:ilvl w:val="0"/>
          <w:numId w:val="17"/>
        </w:numPr>
        <w:tabs>
          <w:tab w:val="left" w:pos="5400"/>
        </w:tabs>
        <w:spacing w:before="120" w:after="120"/>
        <w:ind w:left="1077"/>
        <w:rPr>
          <w:sz w:val="24"/>
          <w:szCs w:val="24"/>
        </w:rPr>
      </w:pPr>
      <w:bookmarkStart w:id="35" w:name="_Toc412451408"/>
      <w:r w:rsidRPr="00C550AA">
        <w:rPr>
          <w:sz w:val="24"/>
          <w:szCs w:val="24"/>
        </w:rPr>
        <w:t xml:space="preserve">Załączniki do </w:t>
      </w:r>
      <w:r w:rsidR="00542F2D" w:rsidRPr="00C550AA">
        <w:rPr>
          <w:sz w:val="24"/>
          <w:szCs w:val="24"/>
        </w:rPr>
        <w:t>SIWZ</w:t>
      </w:r>
      <w:bookmarkEnd w:id="35"/>
    </w:p>
    <w:p w14:paraId="2B07FA83" w14:textId="77777777" w:rsidR="0089793B" w:rsidRPr="00C550AA" w:rsidRDefault="0089793B" w:rsidP="0089793B"/>
    <w:p w14:paraId="6C223A9F"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Integralną część niniejszej SIWZ  stanowią wzory następujących dokumentów:</w:t>
      </w:r>
    </w:p>
    <w:p w14:paraId="782FC717" w14:textId="77777777" w:rsidR="00923FA1" w:rsidRPr="00C550AA" w:rsidRDefault="00923FA1"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 1</w:t>
      </w:r>
      <w:r w:rsidR="008066A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Formularz oferty</w:t>
      </w:r>
      <w:r w:rsidR="00DB3723" w:rsidRPr="00C550AA">
        <w:rPr>
          <w:rFonts w:ascii="Arial" w:hAnsi="Arial" w:cs="Arial"/>
          <w:sz w:val="22"/>
          <w:szCs w:val="22"/>
        </w:rPr>
        <w:t>,</w:t>
      </w:r>
    </w:p>
    <w:p w14:paraId="5BF5BBC2" w14:textId="77777777" w:rsidR="0078388F" w:rsidRPr="00C550AA" w:rsidRDefault="00923FA1" w:rsidP="00ED6D36">
      <w:pPr>
        <w:ind w:left="2127" w:hanging="2127"/>
        <w:jc w:val="both"/>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Pr="00C550AA">
        <w:rPr>
          <w:rFonts w:ascii="Arial" w:hAnsi="Arial" w:cs="Arial"/>
          <w:b/>
          <w:sz w:val="22"/>
          <w:szCs w:val="22"/>
        </w:rPr>
        <w:t>2</w:t>
      </w:r>
      <w:r w:rsidR="008066A5" w:rsidRPr="00C550AA">
        <w:rPr>
          <w:rFonts w:ascii="Arial" w:hAnsi="Arial" w:cs="Arial"/>
          <w:sz w:val="22"/>
          <w:szCs w:val="22"/>
        </w:rPr>
        <w:t>:</w:t>
      </w:r>
      <w:r w:rsidR="004B37E5" w:rsidRPr="00C550AA">
        <w:rPr>
          <w:rFonts w:ascii="Arial" w:hAnsi="Arial" w:cs="Arial"/>
          <w:sz w:val="22"/>
          <w:szCs w:val="22"/>
        </w:rPr>
        <w:tab/>
      </w:r>
      <w:r w:rsidR="0078388F" w:rsidRPr="00C550AA">
        <w:rPr>
          <w:rFonts w:ascii="Arial" w:hAnsi="Arial" w:cs="Arial"/>
          <w:bCs/>
          <w:sz w:val="22"/>
          <w:szCs w:val="22"/>
        </w:rPr>
        <w:t xml:space="preserve">Oświadczenie </w:t>
      </w:r>
      <w:r w:rsidR="00587736" w:rsidRPr="00C550AA">
        <w:rPr>
          <w:rFonts w:ascii="Arial" w:hAnsi="Arial" w:cs="Arial"/>
          <w:bCs/>
          <w:sz w:val="22"/>
          <w:szCs w:val="22"/>
        </w:rPr>
        <w:t>dotyczące przesłanek wykluczenia z postępowania i  spełnienia warunków udziału w postępowaniu.</w:t>
      </w:r>
    </w:p>
    <w:p w14:paraId="58D2E7A5" w14:textId="77777777" w:rsidR="00923FA1" w:rsidRPr="00C550AA" w:rsidRDefault="00542F2D"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3</w:t>
      </w:r>
      <w:r w:rsidRPr="00C550AA">
        <w:rPr>
          <w:rFonts w:ascii="Arial" w:hAnsi="Arial" w:cs="Arial"/>
          <w:sz w:val="22"/>
          <w:szCs w:val="22"/>
        </w:rPr>
        <w:t>:</w:t>
      </w:r>
      <w:r w:rsidR="004B37E5" w:rsidRPr="00C550AA">
        <w:rPr>
          <w:rFonts w:ascii="Arial" w:hAnsi="Arial" w:cs="Arial"/>
          <w:sz w:val="22"/>
          <w:szCs w:val="22"/>
        </w:rPr>
        <w:tab/>
      </w:r>
      <w:r w:rsidR="00923FA1" w:rsidRPr="00C550AA">
        <w:rPr>
          <w:rFonts w:ascii="Arial" w:hAnsi="Arial" w:cs="Arial"/>
          <w:sz w:val="22"/>
          <w:szCs w:val="22"/>
        </w:rPr>
        <w:t xml:space="preserve">Wykaz </w:t>
      </w:r>
      <w:r w:rsidR="00830574" w:rsidRPr="00C550AA">
        <w:rPr>
          <w:rFonts w:ascii="Arial" w:hAnsi="Arial" w:cs="Arial"/>
          <w:sz w:val="22"/>
          <w:szCs w:val="22"/>
        </w:rPr>
        <w:t xml:space="preserve">osób </w:t>
      </w:r>
      <w:r w:rsidR="00A936C1" w:rsidRPr="00C550AA">
        <w:rPr>
          <w:rFonts w:ascii="Arial" w:hAnsi="Arial" w:cs="Arial"/>
          <w:sz w:val="22"/>
          <w:szCs w:val="22"/>
        </w:rPr>
        <w:t>Wykonawcy skierowanych do realizacji zamówienia</w:t>
      </w:r>
      <w:r w:rsidR="00830574" w:rsidRPr="00C550AA">
        <w:rPr>
          <w:rFonts w:ascii="Arial" w:hAnsi="Arial" w:cs="Arial"/>
          <w:sz w:val="22"/>
          <w:szCs w:val="22"/>
        </w:rPr>
        <w:t xml:space="preserve"> </w:t>
      </w:r>
    </w:p>
    <w:p w14:paraId="2E0D8C92" w14:textId="6DA826B9" w:rsidR="00923FA1" w:rsidRPr="00C550AA" w:rsidRDefault="00542F2D" w:rsidP="006E7D92">
      <w:pPr>
        <w:pStyle w:val="Nagwek"/>
        <w:tabs>
          <w:tab w:val="clear" w:pos="4536"/>
          <w:tab w:val="clear" w:pos="9072"/>
        </w:tabs>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4</w:t>
      </w:r>
      <w:r w:rsidRPr="00C550AA">
        <w:rPr>
          <w:rFonts w:ascii="Arial" w:hAnsi="Arial" w:cs="Arial"/>
          <w:sz w:val="22"/>
          <w:szCs w:val="22"/>
        </w:rPr>
        <w:t>:</w:t>
      </w:r>
      <w:r w:rsidR="004B37E5" w:rsidRPr="00C550AA">
        <w:rPr>
          <w:rFonts w:ascii="Arial" w:hAnsi="Arial" w:cs="Arial"/>
          <w:sz w:val="22"/>
          <w:szCs w:val="22"/>
        </w:rPr>
        <w:tab/>
      </w:r>
      <w:r w:rsidR="00923FA1" w:rsidRPr="00C550AA">
        <w:rPr>
          <w:rFonts w:ascii="Arial" w:hAnsi="Arial" w:cs="Arial"/>
          <w:sz w:val="22"/>
          <w:szCs w:val="22"/>
        </w:rPr>
        <w:t>Zestawienie wykonanych zamówień</w:t>
      </w:r>
      <w:r w:rsidR="00DB3723" w:rsidRPr="00C550AA">
        <w:rPr>
          <w:rFonts w:ascii="Arial" w:hAnsi="Arial" w:cs="Arial"/>
          <w:sz w:val="22"/>
          <w:szCs w:val="22"/>
        </w:rPr>
        <w:t>,</w:t>
      </w:r>
    </w:p>
    <w:p w14:paraId="58D67888" w14:textId="77777777" w:rsidR="00B0604A" w:rsidRPr="00C550AA" w:rsidRDefault="005535D2" w:rsidP="006E7D92">
      <w:pPr>
        <w:jc w:val="both"/>
        <w:rPr>
          <w:rFonts w:ascii="Arial" w:hAnsi="Arial" w:cs="Arial"/>
          <w:sz w:val="22"/>
          <w:szCs w:val="22"/>
        </w:rPr>
      </w:pPr>
      <w:r w:rsidRPr="00C550AA">
        <w:rPr>
          <w:rFonts w:ascii="Arial" w:hAnsi="Arial" w:cs="Arial"/>
          <w:sz w:val="22"/>
          <w:szCs w:val="22"/>
        </w:rPr>
        <w:t>z</w:t>
      </w:r>
      <w:r w:rsidR="002D0A2F" w:rsidRPr="00C550AA">
        <w:rPr>
          <w:rFonts w:ascii="Arial" w:hAnsi="Arial" w:cs="Arial"/>
          <w:sz w:val="22"/>
          <w:szCs w:val="22"/>
        </w:rPr>
        <w:t xml:space="preserve">ałącznik </w:t>
      </w:r>
      <w:r w:rsidR="002D0A2F" w:rsidRPr="00C550AA">
        <w:rPr>
          <w:rFonts w:ascii="Arial" w:hAnsi="Arial" w:cs="Arial"/>
          <w:b/>
          <w:sz w:val="22"/>
          <w:szCs w:val="22"/>
        </w:rPr>
        <w:t xml:space="preserve">nr </w:t>
      </w:r>
      <w:r w:rsidR="00B10FBE" w:rsidRPr="00C550AA">
        <w:rPr>
          <w:rFonts w:ascii="Arial" w:hAnsi="Arial" w:cs="Arial"/>
          <w:b/>
          <w:sz w:val="22"/>
          <w:szCs w:val="22"/>
        </w:rPr>
        <w:t>5</w:t>
      </w:r>
      <w:r w:rsidRPr="00C550AA">
        <w:rPr>
          <w:rFonts w:ascii="Arial" w:hAnsi="Arial" w:cs="Arial"/>
          <w:sz w:val="22"/>
          <w:szCs w:val="22"/>
        </w:rPr>
        <w:t>:</w:t>
      </w:r>
      <w:r w:rsidRPr="00C550AA">
        <w:rPr>
          <w:rFonts w:ascii="Arial" w:hAnsi="Arial" w:cs="Arial"/>
          <w:sz w:val="22"/>
          <w:szCs w:val="22"/>
        </w:rPr>
        <w:tab/>
      </w:r>
      <w:r w:rsidR="00B0604A" w:rsidRPr="00C550AA">
        <w:rPr>
          <w:rFonts w:ascii="Arial" w:hAnsi="Arial" w:cs="Arial"/>
          <w:sz w:val="22"/>
          <w:szCs w:val="22"/>
        </w:rPr>
        <w:t xml:space="preserve">Oświadczenie Wykonawcy o obrocie </w:t>
      </w:r>
    </w:p>
    <w:p w14:paraId="36DADBCA" w14:textId="77777777" w:rsidR="002D0A2F" w:rsidRPr="00C550AA" w:rsidRDefault="00B0604A" w:rsidP="006E7D92">
      <w:pPr>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6</w:t>
      </w:r>
      <w:r w:rsidRPr="00C550AA">
        <w:rPr>
          <w:rFonts w:ascii="Arial" w:hAnsi="Arial" w:cs="Arial"/>
          <w:sz w:val="22"/>
          <w:szCs w:val="22"/>
        </w:rPr>
        <w:t xml:space="preserve">            </w:t>
      </w:r>
      <w:r w:rsidR="00FB1417" w:rsidRPr="00C550AA">
        <w:rPr>
          <w:rFonts w:ascii="Arial" w:hAnsi="Arial" w:cs="Arial"/>
          <w:sz w:val="22"/>
          <w:szCs w:val="22"/>
        </w:rPr>
        <w:t>Informacja</w:t>
      </w:r>
      <w:r w:rsidR="002D0A2F" w:rsidRPr="00C550AA">
        <w:rPr>
          <w:rFonts w:ascii="Arial" w:hAnsi="Arial" w:cs="Arial"/>
          <w:sz w:val="22"/>
          <w:szCs w:val="22"/>
        </w:rPr>
        <w:t xml:space="preserve"> - art.2</w:t>
      </w:r>
      <w:r w:rsidR="00FB1417" w:rsidRPr="00C550AA">
        <w:rPr>
          <w:rFonts w:ascii="Arial" w:hAnsi="Arial" w:cs="Arial"/>
          <w:sz w:val="22"/>
          <w:szCs w:val="22"/>
        </w:rPr>
        <w:t xml:space="preserve">4 </w:t>
      </w:r>
      <w:r w:rsidR="002D0A2F" w:rsidRPr="00C550AA">
        <w:rPr>
          <w:rFonts w:ascii="Arial" w:hAnsi="Arial" w:cs="Arial"/>
          <w:sz w:val="22"/>
          <w:szCs w:val="22"/>
        </w:rPr>
        <w:t>ust.</w:t>
      </w:r>
      <w:r w:rsidR="00FB1417" w:rsidRPr="00C550AA">
        <w:rPr>
          <w:rFonts w:ascii="Arial" w:hAnsi="Arial" w:cs="Arial"/>
          <w:sz w:val="22"/>
          <w:szCs w:val="22"/>
        </w:rPr>
        <w:t>1 pkt 23 Pzp.</w:t>
      </w:r>
    </w:p>
    <w:p w14:paraId="052E9AD2" w14:textId="3EF77962" w:rsidR="0033756F" w:rsidRPr="00C550AA" w:rsidRDefault="0033756F" w:rsidP="0033756F">
      <w:pPr>
        <w:tabs>
          <w:tab w:val="left" w:pos="2202"/>
        </w:tabs>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7</w:t>
      </w:r>
      <w:r w:rsidRPr="00C550AA">
        <w:rPr>
          <w:rFonts w:ascii="Arial" w:hAnsi="Arial" w:cs="Arial"/>
          <w:b/>
          <w:sz w:val="22"/>
          <w:szCs w:val="22"/>
        </w:rPr>
        <w:t>.</w:t>
      </w:r>
      <w:r w:rsidRPr="00C550AA">
        <w:rPr>
          <w:rFonts w:ascii="Arial" w:hAnsi="Arial" w:cs="Arial"/>
          <w:sz w:val="22"/>
          <w:szCs w:val="22"/>
        </w:rPr>
        <w:t xml:space="preserve"> </w:t>
      </w:r>
      <w:r w:rsidRPr="00C550AA">
        <w:rPr>
          <w:rFonts w:ascii="Arial" w:hAnsi="Arial" w:cs="Arial"/>
          <w:sz w:val="22"/>
          <w:szCs w:val="22"/>
        </w:rPr>
        <w:tab/>
        <w:t xml:space="preserve">Wykaz </w:t>
      </w:r>
      <w:r w:rsidR="00D03490" w:rsidRPr="00C550AA">
        <w:rPr>
          <w:rFonts w:ascii="Arial" w:hAnsi="Arial" w:cs="Arial"/>
          <w:sz w:val="22"/>
          <w:szCs w:val="22"/>
        </w:rPr>
        <w:t>narzędzi</w:t>
      </w:r>
      <w:r w:rsidRPr="00C550AA">
        <w:rPr>
          <w:rFonts w:ascii="Arial" w:hAnsi="Arial" w:cs="Arial"/>
          <w:sz w:val="22"/>
          <w:szCs w:val="22"/>
        </w:rPr>
        <w:t>.</w:t>
      </w:r>
    </w:p>
    <w:p w14:paraId="67F613DF" w14:textId="77777777" w:rsidR="00B10FBE" w:rsidRPr="00C550AA" w:rsidRDefault="00B10FBE" w:rsidP="00B10FBE">
      <w:pPr>
        <w:tabs>
          <w:tab w:val="left" w:pos="2202"/>
        </w:tabs>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 8.</w:t>
      </w:r>
      <w:r w:rsidRPr="00C550AA">
        <w:rPr>
          <w:rFonts w:ascii="Arial" w:hAnsi="Arial" w:cs="Arial"/>
          <w:sz w:val="22"/>
          <w:szCs w:val="22"/>
        </w:rPr>
        <w:t xml:space="preserve"> </w:t>
      </w:r>
      <w:r w:rsidRPr="00C550AA">
        <w:rPr>
          <w:rFonts w:ascii="Arial" w:hAnsi="Arial" w:cs="Arial"/>
          <w:sz w:val="22"/>
          <w:szCs w:val="22"/>
        </w:rPr>
        <w:tab/>
        <w:t>Projekt gwarancji zabezpieczenia</w:t>
      </w:r>
    </w:p>
    <w:p w14:paraId="66654AF2" w14:textId="77777777" w:rsidR="00B10FBE" w:rsidRPr="00C550AA" w:rsidRDefault="00B10FBE" w:rsidP="0033756F">
      <w:pPr>
        <w:tabs>
          <w:tab w:val="left" w:pos="2202"/>
        </w:tabs>
        <w:jc w:val="both"/>
        <w:rPr>
          <w:rFonts w:ascii="Arial" w:hAnsi="Arial" w:cs="Arial"/>
          <w:sz w:val="22"/>
          <w:szCs w:val="22"/>
        </w:rPr>
      </w:pPr>
    </w:p>
    <w:p w14:paraId="56F90632" w14:textId="77777777" w:rsidR="00136AAA" w:rsidRPr="00C550AA" w:rsidRDefault="00780344" w:rsidP="00A936C1">
      <w:pPr>
        <w:jc w:val="both"/>
        <w:rPr>
          <w:rFonts w:ascii="Arial" w:hAnsi="Arial" w:cs="Arial"/>
          <w:sz w:val="22"/>
          <w:szCs w:val="22"/>
        </w:rPr>
      </w:pPr>
      <w:r w:rsidRPr="00C550AA">
        <w:rPr>
          <w:rFonts w:ascii="Arial" w:hAnsi="Arial" w:cs="Arial"/>
          <w:sz w:val="22"/>
          <w:szCs w:val="22"/>
        </w:rPr>
        <w:tab/>
      </w:r>
      <w:r w:rsidRPr="00C550AA">
        <w:rPr>
          <w:rFonts w:ascii="Arial" w:hAnsi="Arial" w:cs="Arial"/>
          <w:sz w:val="22"/>
          <w:szCs w:val="22"/>
        </w:rPr>
        <w:tab/>
      </w:r>
      <w:r w:rsidRPr="00C550AA">
        <w:rPr>
          <w:rFonts w:ascii="Arial" w:hAnsi="Arial" w:cs="Arial"/>
          <w:sz w:val="22"/>
          <w:szCs w:val="22"/>
        </w:rPr>
        <w:tab/>
      </w:r>
    </w:p>
    <w:p w14:paraId="2A6F95AA" w14:textId="77777777" w:rsidR="00A936C1" w:rsidRPr="00C550AA" w:rsidRDefault="00A936C1" w:rsidP="00A936C1">
      <w:pPr>
        <w:jc w:val="both"/>
        <w:rPr>
          <w:rFonts w:ascii="Arial" w:hAnsi="Arial" w:cs="Arial"/>
          <w:b/>
          <w:iCs/>
          <w:sz w:val="22"/>
          <w:szCs w:val="22"/>
          <w:u w:val="single"/>
        </w:rPr>
      </w:pPr>
    </w:p>
    <w:p w14:paraId="15CD6B02" w14:textId="77777777" w:rsidR="000A731F" w:rsidRPr="00C550AA" w:rsidRDefault="000A731F" w:rsidP="0089793B">
      <w:pPr>
        <w:spacing w:before="120" w:after="120"/>
        <w:rPr>
          <w:rFonts w:ascii="Arial" w:hAnsi="Arial" w:cs="Arial"/>
          <w:b/>
          <w:iCs/>
          <w:sz w:val="22"/>
          <w:szCs w:val="22"/>
          <w:u w:val="single"/>
        </w:rPr>
      </w:pPr>
      <w:r w:rsidRPr="00C550AA">
        <w:rPr>
          <w:rFonts w:ascii="Arial" w:hAnsi="Arial" w:cs="Arial"/>
          <w:b/>
          <w:iCs/>
          <w:sz w:val="22"/>
          <w:szCs w:val="22"/>
          <w:u w:val="single"/>
        </w:rPr>
        <w:t xml:space="preserve">UWAGA: </w:t>
      </w:r>
    </w:p>
    <w:p w14:paraId="048EF3D0" w14:textId="77777777" w:rsidR="000A731F" w:rsidRPr="00C550AA" w:rsidRDefault="000A731F" w:rsidP="0089793B">
      <w:pPr>
        <w:spacing w:before="120" w:after="120"/>
        <w:jc w:val="both"/>
        <w:rPr>
          <w:rFonts w:ascii="Arial" w:hAnsi="Arial" w:cs="Arial"/>
          <w:sz w:val="22"/>
          <w:szCs w:val="22"/>
        </w:rPr>
      </w:pPr>
      <w:r w:rsidRPr="00C550AA">
        <w:rPr>
          <w:rFonts w:ascii="Arial" w:hAnsi="Arial" w:cs="Arial"/>
          <w:sz w:val="22"/>
          <w:szCs w:val="22"/>
        </w:rPr>
        <w:t xml:space="preserve">Niniejsza Specyfikacja Istotnych Warunków Zamówienia, zwana dalej w skrócie </w:t>
      </w:r>
      <w:r w:rsidRPr="00C550AA">
        <w:rPr>
          <w:rFonts w:ascii="Arial" w:hAnsi="Arial" w:cs="Arial"/>
          <w:b/>
          <w:sz w:val="22"/>
          <w:szCs w:val="22"/>
        </w:rPr>
        <w:t>SI</w:t>
      </w:r>
      <w:r w:rsidR="00FA4E31" w:rsidRPr="00C550AA">
        <w:rPr>
          <w:rFonts w:ascii="Arial" w:hAnsi="Arial" w:cs="Arial"/>
          <w:b/>
          <w:sz w:val="22"/>
          <w:szCs w:val="22"/>
        </w:rPr>
        <w:t>WZ</w:t>
      </w:r>
      <w:r w:rsidRPr="00C550AA">
        <w:rPr>
          <w:rFonts w:ascii="Arial" w:hAnsi="Arial" w:cs="Arial"/>
          <w:sz w:val="22"/>
          <w:szCs w:val="22"/>
        </w:rPr>
        <w:t xml:space="preserve">, składa się z następujących części: </w:t>
      </w:r>
    </w:p>
    <w:p w14:paraId="7B2C1BFF" w14:textId="77777777" w:rsidR="000A731F" w:rsidRPr="00C550AA" w:rsidRDefault="000A731F" w:rsidP="0089793B">
      <w:pPr>
        <w:spacing w:before="120" w:after="120"/>
        <w:ind w:left="181"/>
        <w:rPr>
          <w:rFonts w:ascii="Arial" w:hAnsi="Arial" w:cs="Arial"/>
          <w:sz w:val="22"/>
          <w:szCs w:val="22"/>
        </w:rPr>
      </w:pPr>
      <w:r w:rsidRPr="00C550AA">
        <w:rPr>
          <w:rFonts w:ascii="Arial" w:hAnsi="Arial" w:cs="Arial"/>
          <w:b/>
          <w:sz w:val="22"/>
          <w:szCs w:val="22"/>
        </w:rPr>
        <w:t>Część I</w:t>
      </w:r>
      <w:r w:rsidR="004B37E5" w:rsidRPr="00C550AA">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In</w:t>
      </w:r>
      <w:r w:rsidR="00697214" w:rsidRPr="00C550AA">
        <w:rPr>
          <w:rFonts w:ascii="Arial" w:hAnsi="Arial" w:cs="Arial"/>
          <w:sz w:val="22"/>
          <w:szCs w:val="22"/>
        </w:rPr>
        <w:t>formacja</w:t>
      </w:r>
      <w:r w:rsidRPr="00C550AA">
        <w:rPr>
          <w:rFonts w:ascii="Arial" w:hAnsi="Arial" w:cs="Arial"/>
          <w:sz w:val="22"/>
          <w:szCs w:val="22"/>
        </w:rPr>
        <w:t xml:space="preserve"> dla Wykonawców wraz z załącznikami</w:t>
      </w:r>
      <w:r w:rsidR="00DB3723" w:rsidRPr="00C550AA">
        <w:rPr>
          <w:rFonts w:ascii="Arial" w:hAnsi="Arial" w:cs="Arial"/>
          <w:sz w:val="22"/>
          <w:szCs w:val="22"/>
        </w:rPr>
        <w:t xml:space="preserve">;  </w:t>
      </w:r>
    </w:p>
    <w:p w14:paraId="663AF0A2" w14:textId="77777777" w:rsidR="000A731F" w:rsidRPr="00C550AA" w:rsidRDefault="000A731F" w:rsidP="0089793B">
      <w:pPr>
        <w:spacing w:before="120" w:after="120"/>
        <w:ind w:left="180"/>
        <w:rPr>
          <w:rFonts w:ascii="Arial" w:hAnsi="Arial" w:cs="Arial"/>
          <w:sz w:val="22"/>
          <w:szCs w:val="22"/>
        </w:rPr>
      </w:pPr>
      <w:r w:rsidRPr="00C550AA">
        <w:rPr>
          <w:rFonts w:ascii="Arial" w:hAnsi="Arial" w:cs="Arial"/>
          <w:b/>
          <w:sz w:val="22"/>
          <w:szCs w:val="22"/>
        </w:rPr>
        <w:t>Część 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Projekt umowy,</w:t>
      </w:r>
    </w:p>
    <w:p w14:paraId="7E2E5F60" w14:textId="77777777" w:rsidR="00085F1C" w:rsidRPr="00C550AA" w:rsidRDefault="000A731F" w:rsidP="00085F1C">
      <w:pPr>
        <w:spacing w:before="120" w:after="120"/>
        <w:ind w:left="180"/>
        <w:rPr>
          <w:rFonts w:ascii="Arial" w:hAnsi="Arial" w:cs="Arial"/>
          <w:sz w:val="22"/>
          <w:szCs w:val="22"/>
        </w:rPr>
      </w:pPr>
      <w:r w:rsidRPr="00C550AA">
        <w:rPr>
          <w:rFonts w:ascii="Arial" w:hAnsi="Arial" w:cs="Arial"/>
          <w:b/>
          <w:sz w:val="22"/>
          <w:szCs w:val="22"/>
        </w:rPr>
        <w:t>Część</w:t>
      </w:r>
      <w:r w:rsidRPr="00C550AA">
        <w:rPr>
          <w:rFonts w:ascii="Arial" w:hAnsi="Arial" w:cs="Arial"/>
          <w:sz w:val="22"/>
          <w:szCs w:val="22"/>
        </w:rPr>
        <w:t xml:space="preserve"> </w:t>
      </w:r>
      <w:r w:rsidRPr="00C550AA">
        <w:rPr>
          <w:rFonts w:ascii="Arial" w:hAnsi="Arial" w:cs="Arial"/>
          <w:b/>
          <w:sz w:val="22"/>
          <w:szCs w:val="22"/>
        </w:rPr>
        <w:t>III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 xml:space="preserve">Opis przedmiotu </w:t>
      </w:r>
      <w:r w:rsidR="002D1516" w:rsidRPr="00C550AA">
        <w:rPr>
          <w:rFonts w:ascii="Arial" w:hAnsi="Arial" w:cs="Arial"/>
          <w:sz w:val="22"/>
          <w:szCs w:val="22"/>
        </w:rPr>
        <w:t>zamówienia</w:t>
      </w:r>
    </w:p>
    <w:p w14:paraId="540DCEA0" w14:textId="77777777" w:rsidR="008F6ABE" w:rsidRPr="00C550AA" w:rsidRDefault="00262BA1" w:rsidP="008F6ABE">
      <w:pPr>
        <w:spacing w:before="120" w:after="120"/>
        <w:ind w:left="180"/>
        <w:jc w:val="right"/>
        <w:rPr>
          <w:rFonts w:ascii="Arial" w:hAnsi="Arial" w:cs="Arial"/>
          <w:i/>
          <w:iCs/>
          <w:sz w:val="22"/>
          <w:szCs w:val="22"/>
        </w:rPr>
      </w:pPr>
      <w:r w:rsidRPr="00C550AA">
        <w:rPr>
          <w:rFonts w:ascii="Arial" w:hAnsi="Arial" w:cs="Arial"/>
          <w:b/>
          <w:sz w:val="22"/>
          <w:szCs w:val="22"/>
        </w:rPr>
        <w:br w:type="page"/>
      </w:r>
      <w:r w:rsidR="00923FA1" w:rsidRPr="00C550AA">
        <w:rPr>
          <w:rFonts w:ascii="Arial" w:hAnsi="Arial" w:cs="Arial"/>
          <w:i/>
          <w:iCs/>
          <w:sz w:val="22"/>
          <w:szCs w:val="22"/>
        </w:rPr>
        <w:lastRenderedPageBreak/>
        <w:t>Z</w:t>
      </w:r>
      <w:r w:rsidR="00E84A66" w:rsidRPr="00C550AA">
        <w:rPr>
          <w:rFonts w:ascii="Arial" w:hAnsi="Arial" w:cs="Arial"/>
          <w:i/>
          <w:iCs/>
          <w:sz w:val="22"/>
          <w:szCs w:val="22"/>
        </w:rPr>
        <w:t>ałącznik</w:t>
      </w:r>
      <w:r w:rsidR="00923FA1" w:rsidRPr="00C550AA">
        <w:rPr>
          <w:rFonts w:ascii="Arial" w:hAnsi="Arial" w:cs="Arial"/>
          <w:i/>
          <w:iCs/>
          <w:sz w:val="22"/>
          <w:szCs w:val="22"/>
        </w:rPr>
        <w:t xml:space="preserve"> </w:t>
      </w:r>
      <w:r w:rsidR="00ED6D36" w:rsidRPr="00C550AA">
        <w:rPr>
          <w:rFonts w:ascii="Arial" w:hAnsi="Arial" w:cs="Arial"/>
          <w:b/>
          <w:i/>
          <w:iCs/>
          <w:sz w:val="22"/>
          <w:szCs w:val="22"/>
        </w:rPr>
        <w:t xml:space="preserve">nr 1 </w:t>
      </w:r>
      <w:r w:rsidR="006B449F" w:rsidRPr="00C550AA">
        <w:rPr>
          <w:rFonts w:ascii="Arial" w:hAnsi="Arial" w:cs="Arial"/>
          <w:i/>
          <w:iCs/>
          <w:sz w:val="22"/>
          <w:szCs w:val="22"/>
        </w:rPr>
        <w:t>do</w:t>
      </w:r>
      <w:r w:rsidR="00923FA1" w:rsidRPr="00C550AA">
        <w:rPr>
          <w:rFonts w:ascii="Arial" w:hAnsi="Arial" w:cs="Arial"/>
          <w:i/>
          <w:iCs/>
          <w:sz w:val="22"/>
          <w:szCs w:val="22"/>
        </w:rPr>
        <w:t xml:space="preserve"> SIWZ</w:t>
      </w:r>
    </w:p>
    <w:p w14:paraId="30BCA791" w14:textId="77777777" w:rsidR="00E84A66" w:rsidRPr="00C550AA" w:rsidRDefault="00923FA1" w:rsidP="00ED5BB7">
      <w:pPr>
        <w:pStyle w:val="Nagwek1"/>
        <w:spacing w:before="120" w:after="120"/>
        <w:jc w:val="center"/>
        <w:rPr>
          <w:kern w:val="0"/>
          <w:sz w:val="24"/>
          <w:szCs w:val="24"/>
        </w:rPr>
      </w:pPr>
      <w:bookmarkStart w:id="36" w:name="_Toc412451409"/>
      <w:r w:rsidRPr="00C550AA">
        <w:rPr>
          <w:kern w:val="0"/>
          <w:sz w:val="24"/>
          <w:szCs w:val="24"/>
        </w:rPr>
        <w:t>F</w:t>
      </w:r>
      <w:r w:rsidR="00782D82" w:rsidRPr="00C550AA">
        <w:rPr>
          <w:kern w:val="0"/>
          <w:sz w:val="24"/>
          <w:szCs w:val="24"/>
        </w:rPr>
        <w:t>ormularz oferty</w:t>
      </w:r>
      <w:bookmarkEnd w:id="36"/>
    </w:p>
    <w:p w14:paraId="50753E8A" w14:textId="77777777" w:rsidR="00923FA1" w:rsidRPr="00C550AA" w:rsidRDefault="00410CEF" w:rsidP="008B34EF">
      <w:pPr>
        <w:spacing w:before="120" w:after="120"/>
        <w:jc w:val="right"/>
        <w:rPr>
          <w:rFonts w:ascii="Arial" w:hAnsi="Arial" w:cs="Arial"/>
          <w:sz w:val="22"/>
          <w:szCs w:val="22"/>
        </w:rPr>
      </w:pPr>
      <w:r w:rsidRPr="00C550AA">
        <w:rPr>
          <w:rFonts w:ascii="Arial" w:hAnsi="Arial" w:cs="Arial"/>
          <w:sz w:val="22"/>
          <w:szCs w:val="22"/>
        </w:rPr>
        <w:t>………………………</w:t>
      </w:r>
      <w:r w:rsidR="00FD6D45" w:rsidRPr="00C550AA">
        <w:rPr>
          <w:rFonts w:ascii="Arial" w:hAnsi="Arial" w:cs="Arial"/>
          <w:sz w:val="22"/>
          <w:szCs w:val="22"/>
        </w:rPr>
        <w:t xml:space="preserve">………..dnia </w:t>
      </w:r>
      <w:r w:rsidRPr="00C550AA">
        <w:rPr>
          <w:rFonts w:ascii="Arial" w:hAnsi="Arial" w:cs="Arial"/>
          <w:sz w:val="22"/>
          <w:szCs w:val="22"/>
        </w:rPr>
        <w:t>………..………..</w:t>
      </w:r>
      <w:r w:rsidR="00450D96" w:rsidRPr="00C550AA">
        <w:rPr>
          <w:rFonts w:ascii="Arial" w:hAnsi="Arial" w:cs="Arial"/>
          <w:sz w:val="22"/>
          <w:szCs w:val="22"/>
        </w:rPr>
        <w:t xml:space="preserve"> </w:t>
      </w:r>
      <w:r w:rsidR="00FD6D45" w:rsidRPr="00C550AA">
        <w:rPr>
          <w:rFonts w:ascii="Arial" w:hAnsi="Arial" w:cs="Arial"/>
          <w:b/>
          <w:sz w:val="22"/>
          <w:szCs w:val="22"/>
        </w:rPr>
        <w:t>201</w:t>
      </w:r>
      <w:r w:rsidR="00285BE7" w:rsidRPr="00C550AA">
        <w:rPr>
          <w:rFonts w:ascii="Arial" w:hAnsi="Arial" w:cs="Arial"/>
          <w:b/>
          <w:sz w:val="22"/>
          <w:szCs w:val="22"/>
        </w:rPr>
        <w:t>7</w:t>
      </w:r>
      <w:r w:rsidRPr="00C550AA">
        <w:rPr>
          <w:rFonts w:ascii="Arial" w:hAnsi="Arial" w:cs="Arial"/>
          <w:b/>
          <w:sz w:val="22"/>
          <w:szCs w:val="22"/>
        </w:rPr>
        <w:t>r</w:t>
      </w:r>
      <w:r w:rsidR="00450D96" w:rsidRPr="00C550AA">
        <w:rPr>
          <w:rFonts w:ascii="Arial" w:hAnsi="Arial" w:cs="Arial"/>
          <w:b/>
          <w:sz w:val="22"/>
          <w:szCs w:val="22"/>
        </w:rPr>
        <w:t>.</w:t>
      </w:r>
    </w:p>
    <w:p w14:paraId="3CED1E4F" w14:textId="77777777" w:rsidR="00D845DB" w:rsidRPr="00C550AA" w:rsidRDefault="00D845DB" w:rsidP="0089793B">
      <w:pPr>
        <w:rPr>
          <w:rFonts w:ascii="Arial" w:hAnsi="Arial" w:cs="Arial"/>
          <w:sz w:val="22"/>
          <w:szCs w:val="22"/>
        </w:rPr>
      </w:pPr>
      <w:r w:rsidRPr="00C550AA">
        <w:rPr>
          <w:rFonts w:ascii="Arial" w:hAnsi="Arial" w:cs="Arial"/>
          <w:sz w:val="22"/>
          <w:szCs w:val="22"/>
        </w:rPr>
        <w:t>pełna nazwa Wykonawcy</w:t>
      </w:r>
    </w:p>
    <w:p w14:paraId="6FB07EEF"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6102868A"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38F055BE" w14:textId="77777777" w:rsidR="00D845DB" w:rsidRPr="00C550AA" w:rsidRDefault="00D845DB" w:rsidP="0089793B">
      <w:pPr>
        <w:pStyle w:val="Nagwek"/>
        <w:tabs>
          <w:tab w:val="clear" w:pos="4536"/>
          <w:tab w:val="clear" w:pos="9072"/>
        </w:tabs>
        <w:rPr>
          <w:rFonts w:ascii="Arial" w:hAnsi="Arial" w:cs="Arial"/>
          <w:sz w:val="22"/>
          <w:szCs w:val="22"/>
        </w:rPr>
      </w:pPr>
      <w:r w:rsidRPr="00C550AA">
        <w:rPr>
          <w:rFonts w:ascii="Arial" w:hAnsi="Arial" w:cs="Arial"/>
          <w:sz w:val="22"/>
          <w:szCs w:val="22"/>
        </w:rPr>
        <w:t>adres siedziby Wykonawcy</w:t>
      </w:r>
    </w:p>
    <w:p w14:paraId="77162C4B" w14:textId="77777777" w:rsidR="00D845DB" w:rsidRPr="00C550AA" w:rsidRDefault="00D845DB" w:rsidP="0089793B">
      <w:pPr>
        <w:pStyle w:val="Nagwek"/>
        <w:tabs>
          <w:tab w:val="clear" w:pos="4536"/>
          <w:tab w:val="clear" w:pos="9072"/>
        </w:tabs>
        <w:rPr>
          <w:rFonts w:ascii="Arial" w:hAnsi="Arial" w:cs="Arial"/>
          <w:sz w:val="22"/>
          <w:szCs w:val="22"/>
        </w:rPr>
      </w:pPr>
      <w:r w:rsidRPr="00C550AA">
        <w:rPr>
          <w:rFonts w:ascii="Arial" w:hAnsi="Arial" w:cs="Arial"/>
          <w:sz w:val="22"/>
          <w:szCs w:val="22"/>
        </w:rPr>
        <w:t>kod …………………………..……………</w:t>
      </w:r>
    </w:p>
    <w:p w14:paraId="28AE2405" w14:textId="77777777" w:rsidR="00D845DB" w:rsidRPr="00C550AA" w:rsidRDefault="00D845DB" w:rsidP="0089793B">
      <w:pPr>
        <w:rPr>
          <w:rFonts w:ascii="Arial" w:hAnsi="Arial" w:cs="Arial"/>
          <w:sz w:val="22"/>
          <w:szCs w:val="22"/>
        </w:rPr>
      </w:pPr>
      <w:r w:rsidRPr="00C550AA">
        <w:rPr>
          <w:rFonts w:ascii="Arial" w:hAnsi="Arial" w:cs="Arial"/>
          <w:sz w:val="22"/>
          <w:szCs w:val="22"/>
        </w:rPr>
        <w:t>ulica…....................................................</w:t>
      </w:r>
    </w:p>
    <w:p w14:paraId="3BA8A783" w14:textId="77777777" w:rsidR="00D845DB" w:rsidRPr="00C550AA" w:rsidRDefault="00D845DB" w:rsidP="0089793B">
      <w:pPr>
        <w:rPr>
          <w:rFonts w:ascii="Arial" w:hAnsi="Arial" w:cs="Arial"/>
          <w:sz w:val="22"/>
          <w:szCs w:val="22"/>
        </w:rPr>
      </w:pPr>
      <w:r w:rsidRPr="00C550AA">
        <w:rPr>
          <w:rFonts w:ascii="Arial" w:hAnsi="Arial" w:cs="Arial"/>
          <w:sz w:val="22"/>
          <w:szCs w:val="22"/>
        </w:rPr>
        <w:t>miasto…………………………..…………</w:t>
      </w:r>
    </w:p>
    <w:p w14:paraId="502F224F" w14:textId="77777777" w:rsidR="00D845DB" w:rsidRPr="00C550AA" w:rsidRDefault="00D845DB" w:rsidP="0089793B">
      <w:pPr>
        <w:rPr>
          <w:rFonts w:ascii="Arial" w:hAnsi="Arial" w:cs="Arial"/>
          <w:sz w:val="22"/>
          <w:szCs w:val="22"/>
        </w:rPr>
      </w:pPr>
      <w:r w:rsidRPr="00C550AA">
        <w:rPr>
          <w:rFonts w:ascii="Arial" w:hAnsi="Arial" w:cs="Arial"/>
          <w:sz w:val="22"/>
          <w:szCs w:val="22"/>
        </w:rPr>
        <w:t>województwo  …………………..……….</w:t>
      </w:r>
    </w:p>
    <w:p w14:paraId="3B4402BF" w14:textId="77777777" w:rsidR="00D845DB" w:rsidRPr="00C550AA" w:rsidRDefault="00D845DB" w:rsidP="0089793B">
      <w:pPr>
        <w:rPr>
          <w:rFonts w:ascii="Arial" w:hAnsi="Arial" w:cs="Arial"/>
          <w:sz w:val="22"/>
          <w:szCs w:val="22"/>
        </w:rPr>
      </w:pPr>
      <w:r w:rsidRPr="00C550AA">
        <w:rPr>
          <w:rFonts w:ascii="Arial" w:hAnsi="Arial" w:cs="Arial"/>
          <w:sz w:val="22"/>
          <w:szCs w:val="22"/>
        </w:rPr>
        <w:t>Nr NIP …................................................</w:t>
      </w:r>
    </w:p>
    <w:p w14:paraId="3B2A2F41" w14:textId="77777777" w:rsidR="00D845DB" w:rsidRPr="00C550AA" w:rsidRDefault="00D845DB" w:rsidP="0089793B">
      <w:pPr>
        <w:rPr>
          <w:rFonts w:ascii="Arial" w:hAnsi="Arial" w:cs="Arial"/>
          <w:sz w:val="22"/>
          <w:szCs w:val="22"/>
        </w:rPr>
      </w:pPr>
      <w:r w:rsidRPr="00C550AA">
        <w:rPr>
          <w:rFonts w:ascii="Arial" w:hAnsi="Arial" w:cs="Arial"/>
          <w:sz w:val="22"/>
          <w:szCs w:val="22"/>
        </w:rPr>
        <w:t>Nr  REGON…………………..…..………</w:t>
      </w:r>
    </w:p>
    <w:p w14:paraId="5C63B098" w14:textId="77777777" w:rsidR="00D845DB" w:rsidRPr="00C550AA" w:rsidRDefault="00D845DB" w:rsidP="0089793B">
      <w:pPr>
        <w:rPr>
          <w:rFonts w:ascii="Arial" w:hAnsi="Arial" w:cs="Arial"/>
          <w:sz w:val="22"/>
          <w:szCs w:val="22"/>
        </w:rPr>
      </w:pPr>
      <w:r w:rsidRPr="00C550AA">
        <w:rPr>
          <w:rFonts w:ascii="Arial" w:hAnsi="Arial" w:cs="Arial"/>
          <w:sz w:val="22"/>
          <w:szCs w:val="22"/>
        </w:rPr>
        <w:t>Nr konta bankowego</w:t>
      </w:r>
    </w:p>
    <w:p w14:paraId="777AAB34"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3806F0FD" w14:textId="77777777" w:rsidR="00D845DB" w:rsidRPr="00C550AA" w:rsidRDefault="00D845DB" w:rsidP="0089793B">
      <w:pPr>
        <w:rPr>
          <w:rFonts w:ascii="Arial" w:hAnsi="Arial" w:cs="Arial"/>
          <w:sz w:val="22"/>
          <w:szCs w:val="22"/>
        </w:rPr>
      </w:pPr>
      <w:r w:rsidRPr="00C550AA">
        <w:rPr>
          <w:rFonts w:ascii="Arial" w:hAnsi="Arial" w:cs="Arial"/>
          <w:sz w:val="22"/>
          <w:szCs w:val="22"/>
        </w:rPr>
        <w:t>nr telefonu …..........................................</w:t>
      </w:r>
    </w:p>
    <w:p w14:paraId="7D57E090" w14:textId="77777777" w:rsidR="00D845DB" w:rsidRPr="00C550AA" w:rsidRDefault="00D845DB" w:rsidP="0089793B">
      <w:pPr>
        <w:rPr>
          <w:rFonts w:ascii="Arial" w:hAnsi="Arial" w:cs="Arial"/>
          <w:sz w:val="22"/>
          <w:szCs w:val="22"/>
        </w:rPr>
      </w:pPr>
      <w:r w:rsidRPr="00C550AA">
        <w:rPr>
          <w:rFonts w:ascii="Arial" w:hAnsi="Arial" w:cs="Arial"/>
          <w:sz w:val="22"/>
          <w:szCs w:val="22"/>
        </w:rPr>
        <w:t>nr fax …..................................................</w:t>
      </w:r>
    </w:p>
    <w:p w14:paraId="2F4EFF88" w14:textId="77777777" w:rsidR="00D845DB" w:rsidRPr="00C550AA" w:rsidRDefault="00D845DB" w:rsidP="0089793B">
      <w:pPr>
        <w:rPr>
          <w:rFonts w:ascii="Arial" w:hAnsi="Arial" w:cs="Arial"/>
          <w:sz w:val="22"/>
          <w:szCs w:val="22"/>
        </w:rPr>
      </w:pPr>
      <w:r w:rsidRPr="00C550AA">
        <w:rPr>
          <w:rFonts w:ascii="Arial" w:hAnsi="Arial" w:cs="Arial"/>
          <w:sz w:val="22"/>
          <w:szCs w:val="22"/>
        </w:rPr>
        <w:t>e-mail: …………………………………….</w:t>
      </w:r>
    </w:p>
    <w:p w14:paraId="04ADCAC5" w14:textId="77777777" w:rsidR="00D845DB" w:rsidRPr="00C550AA" w:rsidRDefault="00D845DB" w:rsidP="0089793B">
      <w:pPr>
        <w:rPr>
          <w:rFonts w:ascii="Arial" w:hAnsi="Arial" w:cs="Arial"/>
          <w:sz w:val="22"/>
          <w:szCs w:val="22"/>
        </w:rPr>
      </w:pPr>
      <w:r w:rsidRPr="00C550AA">
        <w:rPr>
          <w:rFonts w:ascii="Arial" w:hAnsi="Arial" w:cs="Arial"/>
          <w:sz w:val="22"/>
          <w:szCs w:val="22"/>
        </w:rPr>
        <w:t>Adres do korespondencji (podać jeśli</w:t>
      </w:r>
      <w:r w:rsidRPr="00C550AA">
        <w:rPr>
          <w:rFonts w:ascii="Arial" w:hAnsi="Arial" w:cs="Arial"/>
          <w:sz w:val="22"/>
          <w:szCs w:val="22"/>
        </w:rPr>
        <w:br/>
        <w:t>jest inny niż adres siedziby Wykonawcy)</w:t>
      </w:r>
      <w:r w:rsidRPr="00C550AA">
        <w:rPr>
          <w:rFonts w:ascii="Arial" w:hAnsi="Arial" w:cs="Arial"/>
          <w:sz w:val="22"/>
          <w:szCs w:val="22"/>
        </w:rPr>
        <w:br/>
        <w:t>……………………………………………..</w:t>
      </w:r>
      <w:r w:rsidRPr="00C550AA">
        <w:rPr>
          <w:rFonts w:ascii="Arial" w:hAnsi="Arial" w:cs="Arial"/>
          <w:sz w:val="22"/>
          <w:szCs w:val="22"/>
        </w:rPr>
        <w:br/>
        <w:t>……………………………………………..</w:t>
      </w:r>
    </w:p>
    <w:p w14:paraId="1A488A30" w14:textId="77777777" w:rsidR="008F6ABE" w:rsidRPr="00C550AA" w:rsidRDefault="00294C6E" w:rsidP="0089793B">
      <w:pPr>
        <w:rPr>
          <w:rFonts w:ascii="Arial" w:hAnsi="Arial" w:cs="Arial"/>
          <w:sz w:val="22"/>
          <w:szCs w:val="22"/>
        </w:rPr>
      </w:pPr>
      <w:r w:rsidRPr="00C550AA">
        <w:rPr>
          <w:rFonts w:ascii="Arial" w:hAnsi="Arial" w:cs="Arial"/>
          <w:sz w:val="22"/>
          <w:szCs w:val="22"/>
        </w:rPr>
        <w:t>Wykonawca jest</w:t>
      </w:r>
      <w:r w:rsidR="00AA1975" w:rsidRPr="00C550AA">
        <w:rPr>
          <w:rFonts w:ascii="Arial" w:hAnsi="Arial" w:cs="Arial"/>
          <w:sz w:val="22"/>
          <w:szCs w:val="22"/>
        </w:rPr>
        <w:t xml:space="preserve"> </w:t>
      </w:r>
      <w:r w:rsidR="00CC1F28" w:rsidRPr="00C550AA">
        <w:rPr>
          <w:rFonts w:ascii="Arial" w:hAnsi="Arial" w:cs="Arial"/>
          <w:sz w:val="22"/>
          <w:szCs w:val="22"/>
        </w:rPr>
        <w:t xml:space="preserve">mikro, </w:t>
      </w:r>
      <w:r w:rsidRPr="00C550AA">
        <w:rPr>
          <w:rFonts w:ascii="Arial" w:hAnsi="Arial" w:cs="Arial"/>
          <w:sz w:val="22"/>
          <w:szCs w:val="22"/>
        </w:rPr>
        <w:t>małym lub średnim przedsiębiorstwem TAK/NIE*</w:t>
      </w:r>
    </w:p>
    <w:p w14:paraId="6BEA03C4" w14:textId="77777777" w:rsidR="00CC1F28" w:rsidRPr="00C550AA" w:rsidRDefault="00CC1F28" w:rsidP="0089793B">
      <w:pPr>
        <w:rPr>
          <w:rFonts w:ascii="Arial" w:hAnsi="Arial" w:cs="Arial"/>
          <w:sz w:val="22"/>
          <w:szCs w:val="22"/>
        </w:rPr>
      </w:pPr>
    </w:p>
    <w:p w14:paraId="0B9F561D" w14:textId="77777777" w:rsidR="00923FA1" w:rsidRPr="00C550AA" w:rsidRDefault="00923FA1" w:rsidP="0089793B">
      <w:pPr>
        <w:spacing w:before="120" w:after="120"/>
        <w:ind w:left="5580"/>
        <w:rPr>
          <w:rFonts w:ascii="Arial" w:hAnsi="Arial" w:cs="Arial"/>
          <w:b/>
          <w:bCs/>
          <w:sz w:val="24"/>
          <w:szCs w:val="24"/>
        </w:rPr>
      </w:pPr>
      <w:r w:rsidRPr="00C550AA">
        <w:rPr>
          <w:rFonts w:ascii="Arial" w:hAnsi="Arial" w:cs="Arial"/>
          <w:b/>
          <w:bCs/>
          <w:sz w:val="24"/>
          <w:szCs w:val="24"/>
        </w:rPr>
        <w:t xml:space="preserve">Gmina Miasto Kołobrzeg </w:t>
      </w:r>
    </w:p>
    <w:p w14:paraId="7AB75D30" w14:textId="77777777" w:rsidR="00923FA1" w:rsidRPr="00C550AA" w:rsidRDefault="00923FA1" w:rsidP="0089793B">
      <w:pPr>
        <w:spacing w:before="120" w:after="120"/>
        <w:ind w:left="5580"/>
        <w:rPr>
          <w:rFonts w:ascii="Arial" w:hAnsi="Arial" w:cs="Arial"/>
          <w:b/>
          <w:sz w:val="24"/>
          <w:szCs w:val="24"/>
        </w:rPr>
      </w:pPr>
      <w:r w:rsidRPr="00C550AA">
        <w:rPr>
          <w:rFonts w:ascii="Arial" w:hAnsi="Arial" w:cs="Arial"/>
          <w:b/>
          <w:sz w:val="24"/>
          <w:szCs w:val="24"/>
        </w:rPr>
        <w:t>ul. Ratuszowa 13</w:t>
      </w:r>
    </w:p>
    <w:p w14:paraId="677F05A7" w14:textId="77777777" w:rsidR="008F6ABE" w:rsidRPr="00C550AA" w:rsidRDefault="00923FA1" w:rsidP="00ED5BB7">
      <w:pPr>
        <w:pStyle w:val="Spistreci1"/>
        <w:tabs>
          <w:tab w:val="clear" w:pos="720"/>
          <w:tab w:val="clear" w:pos="9396"/>
        </w:tabs>
        <w:spacing w:before="120" w:after="120"/>
        <w:ind w:left="5580"/>
        <w:rPr>
          <w:rFonts w:ascii="Arial" w:hAnsi="Arial" w:cs="Arial"/>
          <w:sz w:val="22"/>
          <w:szCs w:val="22"/>
        </w:rPr>
      </w:pPr>
      <w:r w:rsidRPr="00C550AA">
        <w:rPr>
          <w:rFonts w:ascii="Arial" w:hAnsi="Arial" w:cs="Arial"/>
          <w:szCs w:val="24"/>
        </w:rPr>
        <w:t>78-100 Kołobrzeg</w:t>
      </w:r>
      <w:bookmarkStart w:id="37" w:name="_Toc251758230"/>
      <w:bookmarkStart w:id="38" w:name="_Toc254173112"/>
      <w:bookmarkStart w:id="39" w:name="_Toc254173323"/>
    </w:p>
    <w:p w14:paraId="0F08C464" w14:textId="77777777" w:rsidR="00E84A66" w:rsidRPr="00C550AA" w:rsidRDefault="00923FA1" w:rsidP="008B34EF">
      <w:pPr>
        <w:pStyle w:val="Tekstpodstawowy"/>
        <w:spacing w:before="120" w:after="120"/>
        <w:jc w:val="center"/>
        <w:rPr>
          <w:rFonts w:ascii="Arial" w:hAnsi="Arial"/>
          <w:b/>
          <w:sz w:val="24"/>
          <w:szCs w:val="24"/>
        </w:rPr>
      </w:pPr>
      <w:r w:rsidRPr="00C550AA">
        <w:rPr>
          <w:rFonts w:ascii="Arial" w:hAnsi="Arial"/>
          <w:b/>
          <w:sz w:val="24"/>
          <w:szCs w:val="24"/>
        </w:rPr>
        <w:t>OFERTA</w:t>
      </w:r>
      <w:bookmarkEnd w:id="37"/>
      <w:bookmarkEnd w:id="38"/>
      <w:bookmarkEnd w:id="39"/>
    </w:p>
    <w:p w14:paraId="5E62F94F" w14:textId="77777777" w:rsidR="00EA6B7C" w:rsidRPr="00C550AA" w:rsidRDefault="00923FA1" w:rsidP="00ED5BB7">
      <w:pPr>
        <w:pStyle w:val="pkt"/>
        <w:spacing w:before="120" w:after="120" w:line="240" w:lineRule="auto"/>
        <w:ind w:left="0" w:firstLine="0"/>
        <w:rPr>
          <w:rFonts w:ascii="Arial" w:hAnsi="Arial" w:cs="Arial"/>
          <w:sz w:val="22"/>
          <w:szCs w:val="22"/>
        </w:rPr>
      </w:pPr>
      <w:r w:rsidRPr="00C550AA">
        <w:rPr>
          <w:rFonts w:ascii="Arial" w:hAnsi="Arial" w:cs="Arial"/>
          <w:sz w:val="22"/>
          <w:szCs w:val="22"/>
        </w:rPr>
        <w:t xml:space="preserve">Nawiązując do ogłoszenia o przetargu nieograniczonym </w:t>
      </w:r>
      <w:r w:rsidR="00C414C4" w:rsidRPr="00C550AA">
        <w:rPr>
          <w:rFonts w:ascii="Arial" w:hAnsi="Arial" w:cs="Arial"/>
          <w:sz w:val="22"/>
          <w:szCs w:val="22"/>
        </w:rPr>
        <w:t>na</w:t>
      </w:r>
      <w:r w:rsidR="00826737" w:rsidRPr="00C550AA">
        <w:rPr>
          <w:rFonts w:ascii="Arial" w:hAnsi="Arial" w:cs="Arial"/>
          <w:sz w:val="22"/>
          <w:szCs w:val="22"/>
        </w:rPr>
        <w:t xml:space="preserve"> wykonanie</w:t>
      </w:r>
      <w:r w:rsidR="00F67571" w:rsidRPr="00C550AA">
        <w:rPr>
          <w:rFonts w:ascii="Arial" w:hAnsi="Arial" w:cs="Arial"/>
          <w:sz w:val="22"/>
          <w:szCs w:val="22"/>
        </w:rPr>
        <w:t xml:space="preserve"> usługi całorocznej na  </w:t>
      </w:r>
      <w:r w:rsidR="00AC3080" w:rsidRPr="00C550AA">
        <w:rPr>
          <w:rFonts w:ascii="Arial" w:hAnsi="Arial" w:cs="Arial"/>
          <w:b/>
          <w:sz w:val="22"/>
          <w:szCs w:val="22"/>
        </w:rPr>
        <w:t>„</w:t>
      </w:r>
      <w:r w:rsidR="00F42981" w:rsidRPr="00C550AA">
        <w:rPr>
          <w:rFonts w:ascii="Arial" w:hAnsi="Arial" w:cs="Arial"/>
          <w:b/>
          <w:sz w:val="22"/>
          <w:szCs w:val="22"/>
        </w:rPr>
        <w:t xml:space="preserve">Przygotowanie terenów inwestycyjnych – karczowanie terenów </w:t>
      </w:r>
      <w:r w:rsidR="00F67571" w:rsidRPr="00C550AA">
        <w:rPr>
          <w:rFonts w:ascii="Arial" w:hAnsi="Arial" w:cs="Arial"/>
          <w:b/>
          <w:sz w:val="22"/>
          <w:szCs w:val="22"/>
        </w:rPr>
        <w:t>”</w:t>
      </w:r>
    </w:p>
    <w:p w14:paraId="16032265" w14:textId="77777777" w:rsidR="008F6ABE" w:rsidRPr="00C550AA" w:rsidRDefault="00793CB2" w:rsidP="0089793B">
      <w:pPr>
        <w:tabs>
          <w:tab w:val="left" w:pos="709"/>
        </w:tabs>
        <w:spacing w:before="120" w:after="120"/>
        <w:jc w:val="both"/>
        <w:rPr>
          <w:rFonts w:ascii="Arial" w:hAnsi="Arial" w:cs="Arial"/>
          <w:bCs/>
          <w:sz w:val="22"/>
          <w:szCs w:val="22"/>
        </w:rPr>
      </w:pPr>
      <w:r w:rsidRPr="00C550AA">
        <w:rPr>
          <w:rFonts w:ascii="Arial" w:hAnsi="Arial" w:cs="Arial"/>
          <w:bCs/>
          <w:sz w:val="22"/>
          <w:szCs w:val="22"/>
        </w:rPr>
        <w:t>O</w:t>
      </w:r>
      <w:r w:rsidR="00E4221C" w:rsidRPr="00C550AA">
        <w:rPr>
          <w:rFonts w:ascii="Arial" w:hAnsi="Arial" w:cs="Arial"/>
          <w:bCs/>
          <w:sz w:val="22"/>
          <w:szCs w:val="22"/>
        </w:rPr>
        <w:t>ferujemy:</w:t>
      </w:r>
    </w:p>
    <w:p w14:paraId="114B363D" w14:textId="77777777" w:rsidR="00A42A28" w:rsidRPr="00C550AA" w:rsidRDefault="00A42A28" w:rsidP="001A691F">
      <w:pPr>
        <w:numPr>
          <w:ilvl w:val="3"/>
          <w:numId w:val="10"/>
        </w:numPr>
        <w:tabs>
          <w:tab w:val="clear" w:pos="2880"/>
          <w:tab w:val="num" w:pos="709"/>
        </w:tabs>
        <w:spacing w:before="120" w:after="120"/>
        <w:ind w:left="284" w:hanging="284"/>
        <w:jc w:val="both"/>
        <w:rPr>
          <w:rFonts w:ascii="Arial" w:hAnsi="Arial" w:cs="Arial"/>
          <w:sz w:val="22"/>
          <w:szCs w:val="22"/>
        </w:rPr>
      </w:pPr>
      <w:r w:rsidRPr="00C550AA">
        <w:rPr>
          <w:rFonts w:ascii="Arial" w:hAnsi="Arial" w:cs="Arial"/>
          <w:b/>
          <w:sz w:val="22"/>
          <w:szCs w:val="22"/>
        </w:rPr>
        <w:t>Dla przedmiotu zamówienia</w:t>
      </w:r>
      <w:r w:rsidRPr="00C550AA">
        <w:rPr>
          <w:rFonts w:ascii="Arial" w:hAnsi="Arial" w:cs="Arial"/>
          <w:sz w:val="22"/>
          <w:szCs w:val="22"/>
        </w:rPr>
        <w:t xml:space="preserve"> :</w:t>
      </w:r>
    </w:p>
    <w:p w14:paraId="0D6C88D2" w14:textId="77777777" w:rsidR="003C5A36" w:rsidRPr="00C550AA" w:rsidRDefault="00FA4E31" w:rsidP="00466F57">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Oferujemy wykonanie przedmiotu zamówienia określonego w </w:t>
      </w:r>
      <w:r w:rsidR="003C5A36" w:rsidRPr="00C550AA">
        <w:rPr>
          <w:rFonts w:ascii="Arial" w:hAnsi="Arial" w:cs="Arial"/>
          <w:sz w:val="22"/>
          <w:szCs w:val="22"/>
        </w:rPr>
        <w:t>S</w:t>
      </w:r>
      <w:r w:rsidRPr="00C550AA">
        <w:rPr>
          <w:rFonts w:ascii="Arial" w:hAnsi="Arial" w:cs="Arial"/>
          <w:sz w:val="22"/>
          <w:szCs w:val="22"/>
        </w:rPr>
        <w:t>pecyfikacji istotnych warunków zamówienia, opisie przedmiotu zamówienia, projekcie umowy</w:t>
      </w:r>
      <w:r w:rsidR="002F166C" w:rsidRPr="00C550AA">
        <w:rPr>
          <w:rFonts w:ascii="Arial" w:hAnsi="Arial" w:cs="Arial"/>
          <w:sz w:val="22"/>
          <w:szCs w:val="22"/>
        </w:rPr>
        <w:t>,</w:t>
      </w:r>
      <w:r w:rsidR="003C5A36" w:rsidRPr="00C550AA">
        <w:rPr>
          <w:rFonts w:ascii="Arial" w:hAnsi="Arial" w:cs="Arial"/>
          <w:sz w:val="22"/>
          <w:szCs w:val="22"/>
        </w:rPr>
        <w:t xml:space="preserve">  za wynagrodzeniem w kwocie </w:t>
      </w:r>
      <w:r w:rsidR="00285BE7" w:rsidRPr="00C550AA">
        <w:rPr>
          <w:rFonts w:ascii="Arial" w:hAnsi="Arial" w:cs="Arial"/>
          <w:sz w:val="22"/>
          <w:szCs w:val="22"/>
        </w:rPr>
        <w:t>:</w:t>
      </w:r>
    </w:p>
    <w:p w14:paraId="17C99EC8" w14:textId="77777777" w:rsidR="00A42A28" w:rsidRPr="00C550AA" w:rsidRDefault="007A3761" w:rsidP="003C5A36">
      <w:pPr>
        <w:pStyle w:val="Akapitzlist"/>
        <w:spacing w:before="120" w:after="120"/>
        <w:ind w:left="709"/>
        <w:jc w:val="both"/>
        <w:rPr>
          <w:rFonts w:ascii="Arial" w:hAnsi="Arial" w:cs="Arial"/>
          <w:sz w:val="22"/>
          <w:szCs w:val="22"/>
        </w:rPr>
      </w:pPr>
      <w:r w:rsidRPr="00C550AA">
        <w:rPr>
          <w:rFonts w:ascii="Arial" w:hAnsi="Arial" w:cs="Arial"/>
          <w:sz w:val="22"/>
          <w:szCs w:val="22"/>
        </w:rPr>
        <w:t>………………………………….</w:t>
      </w:r>
      <w:r w:rsidRPr="00C550AA">
        <w:rPr>
          <w:rFonts w:ascii="Arial" w:hAnsi="Arial" w:cs="Arial"/>
          <w:b/>
          <w:sz w:val="22"/>
          <w:szCs w:val="22"/>
        </w:rPr>
        <w:t xml:space="preserve"> </w:t>
      </w:r>
      <w:r w:rsidR="00FA4E31" w:rsidRPr="00C550AA">
        <w:rPr>
          <w:rFonts w:ascii="Arial" w:hAnsi="Arial" w:cs="Arial"/>
          <w:b/>
          <w:sz w:val="22"/>
          <w:szCs w:val="22"/>
        </w:rPr>
        <w:t>zł (netto)</w:t>
      </w:r>
      <w:r w:rsidR="00A42A28" w:rsidRPr="00C550AA">
        <w:rPr>
          <w:rFonts w:ascii="Arial" w:hAnsi="Arial" w:cs="Arial"/>
          <w:b/>
          <w:sz w:val="22"/>
          <w:szCs w:val="22"/>
        </w:rPr>
        <w:t xml:space="preserve"> </w:t>
      </w:r>
      <w:r w:rsidR="00FA4E31" w:rsidRPr="00C550AA">
        <w:rPr>
          <w:rFonts w:ascii="Arial" w:hAnsi="Arial" w:cs="Arial"/>
          <w:sz w:val="22"/>
          <w:szCs w:val="22"/>
        </w:rPr>
        <w:t>+</w:t>
      </w:r>
      <w:r w:rsidR="00A42A28" w:rsidRPr="00C550AA">
        <w:rPr>
          <w:rFonts w:ascii="Arial" w:hAnsi="Arial" w:cs="Arial"/>
          <w:sz w:val="22"/>
          <w:szCs w:val="22"/>
        </w:rPr>
        <w:t xml:space="preserve"> </w:t>
      </w:r>
      <w:r w:rsidR="00FA4E31" w:rsidRPr="00C550AA">
        <w:rPr>
          <w:rFonts w:ascii="Arial" w:hAnsi="Arial" w:cs="Arial"/>
          <w:sz w:val="22"/>
          <w:szCs w:val="22"/>
        </w:rPr>
        <w:t>…</w:t>
      </w:r>
      <w:r w:rsidR="00F67571" w:rsidRPr="00C550AA">
        <w:rPr>
          <w:rFonts w:ascii="Arial" w:hAnsi="Arial" w:cs="Arial"/>
          <w:sz w:val="22"/>
          <w:szCs w:val="22"/>
        </w:rPr>
        <w:t>.</w:t>
      </w:r>
      <w:r w:rsidR="00FA4E31" w:rsidRPr="00C550AA">
        <w:rPr>
          <w:rFonts w:ascii="Arial" w:hAnsi="Arial" w:cs="Arial"/>
          <w:sz w:val="22"/>
          <w:szCs w:val="22"/>
        </w:rPr>
        <w:t>…..…</w:t>
      </w:r>
      <w:r w:rsidR="00F67571" w:rsidRPr="00C550AA">
        <w:rPr>
          <w:rFonts w:ascii="Arial" w:hAnsi="Arial" w:cs="Arial"/>
          <w:sz w:val="22"/>
          <w:szCs w:val="22"/>
        </w:rPr>
        <w:t xml:space="preserve"> ..</w:t>
      </w:r>
      <w:r w:rsidR="00FA4E31" w:rsidRPr="00C550AA">
        <w:rPr>
          <w:rFonts w:ascii="Arial" w:hAnsi="Arial" w:cs="Arial"/>
          <w:sz w:val="22"/>
          <w:szCs w:val="22"/>
        </w:rPr>
        <w:t xml:space="preserve">.% podatku VAT, </w:t>
      </w:r>
    </w:p>
    <w:p w14:paraId="2CDD24DE" w14:textId="77777777" w:rsidR="00AB2CCA" w:rsidRPr="00C550AA" w:rsidRDefault="00FA4E31" w:rsidP="00A42A28">
      <w:pPr>
        <w:pStyle w:val="Akapitzlist"/>
        <w:spacing w:before="120" w:after="120"/>
        <w:ind w:left="709"/>
        <w:jc w:val="both"/>
        <w:rPr>
          <w:rFonts w:ascii="Arial" w:hAnsi="Arial" w:cs="Arial"/>
          <w:sz w:val="22"/>
          <w:szCs w:val="22"/>
        </w:rPr>
      </w:pPr>
      <w:r w:rsidRPr="00C550AA">
        <w:rPr>
          <w:rFonts w:ascii="Arial" w:hAnsi="Arial" w:cs="Arial"/>
          <w:sz w:val="22"/>
          <w:szCs w:val="22"/>
        </w:rPr>
        <w:t xml:space="preserve">tj. </w:t>
      </w:r>
      <w:r w:rsidRPr="00C550AA">
        <w:rPr>
          <w:rFonts w:ascii="Arial" w:hAnsi="Arial" w:cs="Arial"/>
          <w:b/>
          <w:sz w:val="22"/>
          <w:szCs w:val="22"/>
        </w:rPr>
        <w:t>ogółem</w:t>
      </w:r>
      <w:r w:rsidRPr="00C550AA">
        <w:rPr>
          <w:rFonts w:ascii="Arial" w:hAnsi="Arial" w:cs="Arial"/>
          <w:sz w:val="22"/>
          <w:szCs w:val="22"/>
        </w:rPr>
        <w:t xml:space="preserve"> ……………</w:t>
      </w:r>
      <w:r w:rsidR="00F67571" w:rsidRPr="00C550AA">
        <w:rPr>
          <w:rFonts w:ascii="Arial" w:hAnsi="Arial" w:cs="Arial"/>
          <w:sz w:val="22"/>
          <w:szCs w:val="22"/>
        </w:rPr>
        <w:t>..</w:t>
      </w:r>
      <w:r w:rsidRPr="00C550AA">
        <w:rPr>
          <w:rFonts w:ascii="Arial" w:hAnsi="Arial" w:cs="Arial"/>
          <w:sz w:val="22"/>
          <w:szCs w:val="22"/>
        </w:rPr>
        <w:t xml:space="preserve">..………. </w:t>
      </w:r>
      <w:r w:rsidRPr="00C550AA">
        <w:rPr>
          <w:rFonts w:ascii="Arial" w:hAnsi="Arial" w:cs="Arial"/>
          <w:b/>
          <w:sz w:val="22"/>
          <w:szCs w:val="22"/>
        </w:rPr>
        <w:t>zł brutto</w:t>
      </w:r>
      <w:r w:rsidRPr="00C550AA">
        <w:rPr>
          <w:rFonts w:ascii="Arial" w:hAnsi="Arial" w:cs="Arial"/>
          <w:sz w:val="22"/>
          <w:szCs w:val="22"/>
        </w:rPr>
        <w:t>. (Słownie</w:t>
      </w:r>
      <w:r w:rsidR="003B1A35" w:rsidRPr="00C550AA">
        <w:rPr>
          <w:rFonts w:ascii="Arial" w:hAnsi="Arial" w:cs="Arial"/>
          <w:sz w:val="22"/>
          <w:szCs w:val="22"/>
        </w:rPr>
        <w:t xml:space="preserve"> zł</w:t>
      </w:r>
      <w:r w:rsidR="0002474A" w:rsidRPr="00C550AA">
        <w:rPr>
          <w:rFonts w:ascii="Arial" w:hAnsi="Arial" w:cs="Arial"/>
          <w:sz w:val="22"/>
          <w:szCs w:val="22"/>
        </w:rPr>
        <w:t>:</w:t>
      </w:r>
      <w:r w:rsidR="00A850B8" w:rsidRPr="00C550AA">
        <w:rPr>
          <w:rFonts w:ascii="Arial" w:hAnsi="Arial" w:cs="Arial"/>
          <w:sz w:val="22"/>
          <w:szCs w:val="22"/>
        </w:rPr>
        <w:t>………………………………….</w:t>
      </w:r>
      <w:r w:rsidR="003B1A35" w:rsidRPr="00C550AA">
        <w:rPr>
          <w:rFonts w:ascii="Arial" w:hAnsi="Arial" w:cs="Arial"/>
          <w:sz w:val="22"/>
          <w:szCs w:val="22"/>
        </w:rPr>
        <w:t xml:space="preserve"> ………………………</w:t>
      </w:r>
      <w:r w:rsidR="00F67571" w:rsidRPr="00C550AA">
        <w:rPr>
          <w:rFonts w:ascii="Arial" w:hAnsi="Arial" w:cs="Arial"/>
          <w:sz w:val="22"/>
          <w:szCs w:val="22"/>
        </w:rPr>
        <w:t>.</w:t>
      </w:r>
      <w:r w:rsidR="003B1A35" w:rsidRPr="00C550AA">
        <w:rPr>
          <w:rFonts w:ascii="Arial" w:hAnsi="Arial" w:cs="Arial"/>
          <w:sz w:val="22"/>
          <w:szCs w:val="22"/>
        </w:rPr>
        <w:t>…………………………………………………………………………</w:t>
      </w:r>
      <w:r w:rsidR="00A42A28" w:rsidRPr="00C550AA">
        <w:rPr>
          <w:rFonts w:ascii="Arial" w:hAnsi="Arial" w:cs="Arial"/>
          <w:sz w:val="22"/>
          <w:szCs w:val="22"/>
        </w:rPr>
        <w:t>…</w:t>
      </w:r>
      <w:r w:rsidR="00F67571" w:rsidRPr="00C550AA">
        <w:rPr>
          <w:rFonts w:ascii="Arial" w:hAnsi="Arial" w:cs="Arial"/>
          <w:sz w:val="22"/>
          <w:szCs w:val="22"/>
        </w:rPr>
        <w:t>……………………………………………………………………………………………….</w:t>
      </w:r>
    </w:p>
    <w:tbl>
      <w:tblPr>
        <w:tblStyle w:val="Tabela-Siatka"/>
        <w:tblW w:w="0" w:type="auto"/>
        <w:tblLook w:val="04A0" w:firstRow="1" w:lastRow="0" w:firstColumn="1" w:lastColumn="0" w:noHBand="0" w:noVBand="1"/>
      </w:tblPr>
      <w:tblGrid>
        <w:gridCol w:w="2302"/>
        <w:gridCol w:w="2302"/>
        <w:gridCol w:w="2025"/>
        <w:gridCol w:w="2581"/>
      </w:tblGrid>
      <w:tr w:rsidR="00C550AA" w:rsidRPr="00C550AA" w14:paraId="6717492B" w14:textId="77777777" w:rsidTr="00DE043F">
        <w:tc>
          <w:tcPr>
            <w:tcW w:w="2302" w:type="dxa"/>
          </w:tcPr>
          <w:p w14:paraId="3ADC13B1" w14:textId="77777777" w:rsidR="00ED5BB7" w:rsidRPr="00C550AA" w:rsidRDefault="00ED5BB7" w:rsidP="00C82210">
            <w:pPr>
              <w:rPr>
                <w:rFonts w:ascii="Arial" w:hAnsi="Arial" w:cs="Arial"/>
              </w:rPr>
            </w:pPr>
            <w:r w:rsidRPr="00C550AA">
              <w:rPr>
                <w:rFonts w:ascii="Arial" w:hAnsi="Arial" w:cs="Arial"/>
              </w:rPr>
              <w:t xml:space="preserve">Zadanie </w:t>
            </w:r>
          </w:p>
        </w:tc>
        <w:tc>
          <w:tcPr>
            <w:tcW w:w="2302" w:type="dxa"/>
          </w:tcPr>
          <w:p w14:paraId="27EC4C3D" w14:textId="2EEEF40D" w:rsidR="00ED5BB7" w:rsidRPr="00C550AA" w:rsidRDefault="00CC1F28" w:rsidP="00C82210">
            <w:pPr>
              <w:rPr>
                <w:rFonts w:ascii="Arial" w:hAnsi="Arial" w:cs="Arial"/>
              </w:rPr>
            </w:pPr>
            <w:r w:rsidRPr="00C550AA">
              <w:rPr>
                <w:rFonts w:ascii="Arial" w:hAnsi="Arial" w:cs="Arial"/>
                <w:b/>
              </w:rPr>
              <w:t xml:space="preserve">Wartość </w:t>
            </w:r>
            <w:r w:rsidR="00ED5BB7" w:rsidRPr="00C550AA">
              <w:rPr>
                <w:rFonts w:ascii="Arial" w:hAnsi="Arial" w:cs="Arial"/>
                <w:b/>
              </w:rPr>
              <w:t>jednostkowa  ryczałtowa netto</w:t>
            </w:r>
            <w:r w:rsidR="00ED5BB7" w:rsidRPr="00C550AA">
              <w:rPr>
                <w:rFonts w:ascii="Arial" w:hAnsi="Arial" w:cs="Arial"/>
              </w:rPr>
              <w:t xml:space="preserve"> za wykonanie usługi na </w:t>
            </w:r>
            <w:r w:rsidR="00ED5BB7" w:rsidRPr="00C550AA">
              <w:rPr>
                <w:rFonts w:ascii="Arial" w:hAnsi="Arial" w:cs="Arial"/>
                <w:b/>
              </w:rPr>
              <w:t>1h</w:t>
            </w:r>
            <w:r w:rsidR="00ED5BB7" w:rsidRPr="00C550AA">
              <w:rPr>
                <w:rFonts w:ascii="Arial" w:hAnsi="Arial" w:cs="Arial"/>
              </w:rPr>
              <w:t xml:space="preserve">a terenu </w:t>
            </w:r>
          </w:p>
          <w:p w14:paraId="2F3578F5" w14:textId="77777777" w:rsidR="00ED5BB7" w:rsidRPr="00C550AA" w:rsidRDefault="00ED5BB7" w:rsidP="00C82210">
            <w:pPr>
              <w:rPr>
                <w:rFonts w:ascii="Arial" w:hAnsi="Arial" w:cs="Arial"/>
              </w:rPr>
            </w:pPr>
            <w:r w:rsidRPr="00C550AA">
              <w:rPr>
                <w:rFonts w:ascii="Arial" w:hAnsi="Arial" w:cs="Arial"/>
              </w:rPr>
              <w:t xml:space="preserve">     w </w:t>
            </w:r>
            <w:r w:rsidRPr="00C550AA">
              <w:rPr>
                <w:rFonts w:ascii="Arial" w:hAnsi="Arial" w:cs="Arial"/>
                <w:b/>
              </w:rPr>
              <w:t>zł/ ha</w:t>
            </w:r>
          </w:p>
        </w:tc>
        <w:tc>
          <w:tcPr>
            <w:tcW w:w="2025" w:type="dxa"/>
          </w:tcPr>
          <w:p w14:paraId="316E1CB5" w14:textId="77777777" w:rsidR="00ED5BB7" w:rsidRPr="00C550AA" w:rsidRDefault="00ED5BB7" w:rsidP="00C82210">
            <w:pPr>
              <w:rPr>
                <w:rFonts w:ascii="Arial" w:hAnsi="Arial" w:cs="Arial"/>
              </w:rPr>
            </w:pPr>
            <w:r w:rsidRPr="00C550AA">
              <w:rPr>
                <w:rFonts w:ascii="Arial" w:hAnsi="Arial" w:cs="Arial"/>
              </w:rPr>
              <w:t xml:space="preserve">Suma powierzchni działek do karczowania </w:t>
            </w:r>
          </w:p>
          <w:p w14:paraId="68500D17" w14:textId="77777777" w:rsidR="00ED5BB7" w:rsidRPr="00C550AA" w:rsidRDefault="00ED5BB7" w:rsidP="00C82210">
            <w:pPr>
              <w:rPr>
                <w:rFonts w:ascii="Arial" w:hAnsi="Arial" w:cs="Arial"/>
              </w:rPr>
            </w:pPr>
            <w:r w:rsidRPr="00C550AA">
              <w:rPr>
                <w:rFonts w:ascii="Arial" w:hAnsi="Arial" w:cs="Arial"/>
              </w:rPr>
              <w:t>(obszary: 1 do 8)</w:t>
            </w:r>
          </w:p>
          <w:p w14:paraId="6213142E" w14:textId="77777777" w:rsidR="00ED5BB7" w:rsidRPr="00C550AA" w:rsidRDefault="00ED5BB7" w:rsidP="00C82210">
            <w:pPr>
              <w:rPr>
                <w:rFonts w:ascii="Arial" w:hAnsi="Arial" w:cs="Arial"/>
              </w:rPr>
            </w:pPr>
            <w:r w:rsidRPr="00C550AA">
              <w:rPr>
                <w:rFonts w:ascii="Arial" w:hAnsi="Arial" w:cs="Arial"/>
              </w:rPr>
              <w:t xml:space="preserve"> w „</w:t>
            </w:r>
            <w:r w:rsidRPr="00C550AA">
              <w:rPr>
                <w:rFonts w:ascii="Arial" w:hAnsi="Arial" w:cs="Arial"/>
                <w:b/>
              </w:rPr>
              <w:t>ha</w:t>
            </w:r>
            <w:r w:rsidRPr="00C550AA">
              <w:rPr>
                <w:rFonts w:ascii="Arial" w:hAnsi="Arial" w:cs="Arial"/>
              </w:rPr>
              <w:t>”</w:t>
            </w:r>
          </w:p>
        </w:tc>
        <w:tc>
          <w:tcPr>
            <w:tcW w:w="2581" w:type="dxa"/>
          </w:tcPr>
          <w:p w14:paraId="10FA06F9" w14:textId="0CE3ADC1" w:rsidR="00ED5BB7" w:rsidRPr="00C550AA" w:rsidRDefault="00ED5BB7" w:rsidP="00C82210">
            <w:pPr>
              <w:rPr>
                <w:rFonts w:ascii="Arial" w:hAnsi="Arial" w:cs="Arial"/>
                <w:strike/>
              </w:rPr>
            </w:pPr>
            <w:r w:rsidRPr="00C550AA">
              <w:rPr>
                <w:rFonts w:ascii="Arial" w:hAnsi="Arial" w:cs="Arial"/>
                <w:b/>
              </w:rPr>
              <w:t>Cena netto</w:t>
            </w:r>
            <w:r w:rsidRPr="00C550AA">
              <w:rPr>
                <w:rFonts w:ascii="Arial" w:hAnsi="Arial" w:cs="Arial"/>
              </w:rPr>
              <w:t xml:space="preserve">  </w:t>
            </w:r>
          </w:p>
          <w:p w14:paraId="62EA4543" w14:textId="77777777" w:rsidR="00ED5BB7" w:rsidRPr="00C550AA" w:rsidRDefault="00ED5BB7" w:rsidP="00C82210">
            <w:pPr>
              <w:rPr>
                <w:rFonts w:ascii="Arial" w:hAnsi="Arial" w:cs="Arial"/>
              </w:rPr>
            </w:pPr>
            <w:r w:rsidRPr="00C550AA">
              <w:rPr>
                <w:rFonts w:ascii="Arial" w:hAnsi="Arial" w:cs="Arial"/>
              </w:rPr>
              <w:t>za przedmiot umowy</w:t>
            </w:r>
          </w:p>
          <w:p w14:paraId="50700E21" w14:textId="77777777" w:rsidR="00ED5BB7" w:rsidRPr="00C550AA" w:rsidRDefault="00ED5BB7" w:rsidP="00C82210">
            <w:pPr>
              <w:rPr>
                <w:rFonts w:ascii="Arial" w:hAnsi="Arial" w:cs="Arial"/>
              </w:rPr>
            </w:pPr>
          </w:p>
          <w:p w14:paraId="75DAEC50" w14:textId="77777777" w:rsidR="00ED5BB7" w:rsidRPr="00C550AA" w:rsidRDefault="00ED5BB7" w:rsidP="00C82210">
            <w:pPr>
              <w:rPr>
                <w:rFonts w:ascii="Arial" w:hAnsi="Arial" w:cs="Arial"/>
              </w:rPr>
            </w:pPr>
            <w:r w:rsidRPr="00C550AA">
              <w:rPr>
                <w:rFonts w:ascii="Arial" w:hAnsi="Arial" w:cs="Arial"/>
              </w:rPr>
              <w:t xml:space="preserve">(iloczyn : 02 x 03) </w:t>
            </w:r>
          </w:p>
          <w:p w14:paraId="6AA8C194" w14:textId="77777777" w:rsidR="00ED5BB7" w:rsidRPr="00C550AA" w:rsidRDefault="00ED5BB7" w:rsidP="00C82210">
            <w:pPr>
              <w:rPr>
                <w:rFonts w:ascii="Arial" w:hAnsi="Arial" w:cs="Arial"/>
              </w:rPr>
            </w:pPr>
            <w:r w:rsidRPr="00C550AA">
              <w:rPr>
                <w:rFonts w:ascii="Arial" w:hAnsi="Arial" w:cs="Arial"/>
              </w:rPr>
              <w:t xml:space="preserve">w </w:t>
            </w:r>
            <w:r w:rsidRPr="00C550AA">
              <w:rPr>
                <w:rFonts w:ascii="Arial" w:hAnsi="Arial" w:cs="Arial"/>
                <w:b/>
              </w:rPr>
              <w:t xml:space="preserve">zł </w:t>
            </w:r>
          </w:p>
        </w:tc>
      </w:tr>
      <w:tr w:rsidR="00C550AA" w:rsidRPr="00C550AA" w14:paraId="0BF436D9" w14:textId="77777777" w:rsidTr="00DE043F">
        <w:tc>
          <w:tcPr>
            <w:tcW w:w="2302" w:type="dxa"/>
          </w:tcPr>
          <w:p w14:paraId="035EE0E0" w14:textId="77777777" w:rsidR="00ED5BB7" w:rsidRPr="00C550AA" w:rsidRDefault="00ED5BB7" w:rsidP="00C82210">
            <w:pPr>
              <w:jc w:val="center"/>
            </w:pPr>
            <w:r w:rsidRPr="00C550AA">
              <w:t>01</w:t>
            </w:r>
          </w:p>
        </w:tc>
        <w:tc>
          <w:tcPr>
            <w:tcW w:w="2302" w:type="dxa"/>
          </w:tcPr>
          <w:p w14:paraId="69E59437" w14:textId="77777777" w:rsidR="00ED5BB7" w:rsidRPr="00C550AA" w:rsidRDefault="00ED5BB7" w:rsidP="00C82210">
            <w:pPr>
              <w:jc w:val="center"/>
            </w:pPr>
            <w:r w:rsidRPr="00C550AA">
              <w:t>02</w:t>
            </w:r>
          </w:p>
        </w:tc>
        <w:tc>
          <w:tcPr>
            <w:tcW w:w="2025" w:type="dxa"/>
          </w:tcPr>
          <w:p w14:paraId="2773ED94" w14:textId="77777777" w:rsidR="00ED5BB7" w:rsidRPr="00C550AA" w:rsidRDefault="00ED5BB7" w:rsidP="00C82210">
            <w:pPr>
              <w:jc w:val="center"/>
            </w:pPr>
            <w:r w:rsidRPr="00C550AA">
              <w:t>03</w:t>
            </w:r>
          </w:p>
        </w:tc>
        <w:tc>
          <w:tcPr>
            <w:tcW w:w="2581" w:type="dxa"/>
          </w:tcPr>
          <w:p w14:paraId="256E1A50" w14:textId="77777777" w:rsidR="00ED5BB7" w:rsidRPr="00C550AA" w:rsidRDefault="00ED5BB7" w:rsidP="00C82210">
            <w:pPr>
              <w:jc w:val="center"/>
            </w:pPr>
            <w:r w:rsidRPr="00C550AA">
              <w:t>04</w:t>
            </w:r>
          </w:p>
        </w:tc>
      </w:tr>
      <w:tr w:rsidR="00ED5BB7" w:rsidRPr="00C550AA" w14:paraId="5FCA1A68" w14:textId="77777777" w:rsidTr="00DE043F">
        <w:trPr>
          <w:trHeight w:val="639"/>
        </w:trPr>
        <w:tc>
          <w:tcPr>
            <w:tcW w:w="2302" w:type="dxa"/>
            <w:vAlign w:val="center"/>
          </w:tcPr>
          <w:p w14:paraId="32E8D6C2" w14:textId="77777777" w:rsidR="00ED5BB7" w:rsidRPr="00C550AA" w:rsidRDefault="00ED5BB7" w:rsidP="00C82210">
            <w:pPr>
              <w:rPr>
                <w:b/>
                <w:sz w:val="24"/>
                <w:szCs w:val="24"/>
              </w:rPr>
            </w:pPr>
            <w:r w:rsidRPr="00C550AA">
              <w:rPr>
                <w:b/>
                <w:sz w:val="24"/>
                <w:szCs w:val="24"/>
              </w:rPr>
              <w:t>Karczowanie</w:t>
            </w:r>
          </w:p>
        </w:tc>
        <w:tc>
          <w:tcPr>
            <w:tcW w:w="2302" w:type="dxa"/>
            <w:vAlign w:val="center"/>
          </w:tcPr>
          <w:p w14:paraId="2983A599" w14:textId="77777777" w:rsidR="00ED5BB7" w:rsidRPr="00C550AA" w:rsidRDefault="00ED5BB7" w:rsidP="00C82210">
            <w:pPr>
              <w:rPr>
                <w:sz w:val="24"/>
                <w:szCs w:val="24"/>
              </w:rPr>
            </w:pPr>
            <w:r w:rsidRPr="00C550AA">
              <w:rPr>
                <w:sz w:val="24"/>
                <w:szCs w:val="24"/>
              </w:rPr>
              <w:t>…………………..</w:t>
            </w:r>
          </w:p>
        </w:tc>
        <w:tc>
          <w:tcPr>
            <w:tcW w:w="2025" w:type="dxa"/>
            <w:vAlign w:val="center"/>
          </w:tcPr>
          <w:p w14:paraId="3A749F3F" w14:textId="77777777" w:rsidR="00ED5BB7" w:rsidRPr="00C550AA" w:rsidRDefault="00ED5BB7" w:rsidP="00C82210">
            <w:pPr>
              <w:rPr>
                <w:b/>
                <w:sz w:val="24"/>
                <w:szCs w:val="24"/>
              </w:rPr>
            </w:pPr>
            <w:r w:rsidRPr="00C550AA">
              <w:rPr>
                <w:b/>
                <w:sz w:val="24"/>
                <w:szCs w:val="24"/>
              </w:rPr>
              <w:t>152,7641</w:t>
            </w:r>
          </w:p>
        </w:tc>
        <w:tc>
          <w:tcPr>
            <w:tcW w:w="2581" w:type="dxa"/>
            <w:vAlign w:val="center"/>
          </w:tcPr>
          <w:p w14:paraId="270E045D" w14:textId="71D90DAF" w:rsidR="00ED5BB7" w:rsidRPr="00C550AA" w:rsidRDefault="00ED5BB7" w:rsidP="00C82210">
            <w:pPr>
              <w:rPr>
                <w:sz w:val="24"/>
                <w:szCs w:val="24"/>
              </w:rPr>
            </w:pPr>
            <w:r w:rsidRPr="00C550AA">
              <w:rPr>
                <w:sz w:val="24"/>
                <w:szCs w:val="24"/>
              </w:rPr>
              <w:t>…………</w:t>
            </w:r>
            <w:r w:rsidR="00DE043F" w:rsidRPr="00C550AA">
              <w:rPr>
                <w:sz w:val="24"/>
                <w:szCs w:val="24"/>
              </w:rPr>
              <w:t>..</w:t>
            </w:r>
            <w:r w:rsidRPr="00C550AA">
              <w:rPr>
                <w:sz w:val="24"/>
                <w:szCs w:val="24"/>
              </w:rPr>
              <w:t>……</w:t>
            </w:r>
          </w:p>
        </w:tc>
      </w:tr>
    </w:tbl>
    <w:p w14:paraId="6763F194" w14:textId="77777777" w:rsidR="00A42A28" w:rsidRPr="00C550AA" w:rsidRDefault="00A42A28" w:rsidP="00A42A28">
      <w:pPr>
        <w:pStyle w:val="Akapitzlist"/>
        <w:spacing w:before="120" w:after="120"/>
        <w:ind w:left="709"/>
        <w:jc w:val="both"/>
        <w:rPr>
          <w:rFonts w:ascii="Arial" w:hAnsi="Arial" w:cs="Arial"/>
          <w:b/>
          <w:sz w:val="22"/>
          <w:szCs w:val="22"/>
        </w:rPr>
      </w:pPr>
    </w:p>
    <w:p w14:paraId="0037A6E4" w14:textId="7CC80353" w:rsidR="0002474A" w:rsidRPr="00C550AA" w:rsidRDefault="00923FA1" w:rsidP="00DE043F">
      <w:pPr>
        <w:pStyle w:val="Akapitzlist"/>
        <w:numPr>
          <w:ilvl w:val="1"/>
          <w:numId w:val="35"/>
        </w:numPr>
        <w:tabs>
          <w:tab w:val="clear" w:pos="1440"/>
          <w:tab w:val="num" w:pos="709"/>
        </w:tabs>
        <w:spacing w:before="120" w:after="120"/>
        <w:ind w:hanging="1156"/>
        <w:jc w:val="both"/>
        <w:rPr>
          <w:rFonts w:ascii="Arial" w:hAnsi="Arial" w:cs="Arial"/>
          <w:sz w:val="22"/>
          <w:szCs w:val="22"/>
        </w:rPr>
      </w:pPr>
      <w:r w:rsidRPr="00C550AA">
        <w:rPr>
          <w:rFonts w:ascii="Arial" w:hAnsi="Arial" w:cs="Arial"/>
          <w:sz w:val="22"/>
          <w:szCs w:val="22"/>
        </w:rPr>
        <w:t>Oferujemy wykonanie</w:t>
      </w:r>
      <w:r w:rsidR="00285BE7" w:rsidRPr="00C550AA">
        <w:rPr>
          <w:rFonts w:ascii="Arial" w:hAnsi="Arial" w:cs="Arial"/>
          <w:sz w:val="22"/>
          <w:szCs w:val="22"/>
        </w:rPr>
        <w:t xml:space="preserve"> całości </w:t>
      </w:r>
      <w:r w:rsidRPr="00C550AA">
        <w:rPr>
          <w:rFonts w:ascii="Arial" w:hAnsi="Arial" w:cs="Arial"/>
          <w:sz w:val="22"/>
          <w:szCs w:val="22"/>
        </w:rPr>
        <w:t xml:space="preserve">przedmiotu zamówienia </w:t>
      </w:r>
      <w:r w:rsidR="00ED5BB7" w:rsidRPr="00C550AA">
        <w:rPr>
          <w:rFonts w:ascii="Arial" w:hAnsi="Arial" w:cs="Arial"/>
          <w:b/>
          <w:sz w:val="22"/>
          <w:szCs w:val="22"/>
        </w:rPr>
        <w:t xml:space="preserve">w </w:t>
      </w:r>
      <w:r w:rsidRPr="00C550AA">
        <w:rPr>
          <w:rFonts w:ascii="Arial" w:hAnsi="Arial" w:cs="Arial"/>
          <w:b/>
          <w:sz w:val="22"/>
          <w:szCs w:val="22"/>
        </w:rPr>
        <w:t>terminie</w:t>
      </w:r>
      <w:r w:rsidRPr="00C550AA">
        <w:rPr>
          <w:rFonts w:ascii="Arial" w:hAnsi="Arial" w:cs="Arial"/>
          <w:sz w:val="22"/>
          <w:szCs w:val="22"/>
        </w:rPr>
        <w:t xml:space="preserve"> </w:t>
      </w:r>
      <w:r w:rsidR="00466F57" w:rsidRPr="00C550AA">
        <w:rPr>
          <w:rFonts w:ascii="Arial" w:hAnsi="Arial" w:cs="Arial"/>
          <w:sz w:val="22"/>
          <w:szCs w:val="22"/>
        </w:rPr>
        <w:t>do</w:t>
      </w:r>
      <w:r w:rsidR="00777B76" w:rsidRPr="00C550AA">
        <w:rPr>
          <w:rFonts w:ascii="Arial" w:hAnsi="Arial" w:cs="Arial"/>
          <w:sz w:val="22"/>
          <w:szCs w:val="22"/>
        </w:rPr>
        <w:t xml:space="preserve">: </w:t>
      </w:r>
      <w:r w:rsidR="00466F57" w:rsidRPr="00C550AA">
        <w:rPr>
          <w:rFonts w:ascii="Arial" w:hAnsi="Arial" w:cs="Arial"/>
          <w:sz w:val="22"/>
          <w:szCs w:val="22"/>
        </w:rPr>
        <w:t xml:space="preserve"> </w:t>
      </w:r>
      <w:r w:rsidR="007A3761" w:rsidRPr="00C550AA">
        <w:rPr>
          <w:rFonts w:ascii="Arial" w:hAnsi="Arial" w:cs="Arial"/>
          <w:sz w:val="22"/>
          <w:szCs w:val="22"/>
        </w:rPr>
        <w:t>……………………….</w:t>
      </w:r>
      <w:r w:rsidR="00466F57" w:rsidRPr="00C550AA">
        <w:rPr>
          <w:rFonts w:ascii="Arial" w:hAnsi="Arial" w:cs="Arial"/>
          <w:sz w:val="22"/>
          <w:szCs w:val="22"/>
        </w:rPr>
        <w:t xml:space="preserve"> </w:t>
      </w:r>
      <w:r w:rsidR="005B30B8" w:rsidRPr="00C550AA">
        <w:rPr>
          <w:rFonts w:ascii="Arial" w:hAnsi="Arial" w:cs="Arial"/>
          <w:b/>
          <w:sz w:val="22"/>
          <w:szCs w:val="22"/>
        </w:rPr>
        <w:t>201</w:t>
      </w:r>
      <w:r w:rsidR="00285BE7" w:rsidRPr="00C550AA">
        <w:rPr>
          <w:rFonts w:ascii="Arial" w:hAnsi="Arial" w:cs="Arial"/>
          <w:b/>
          <w:sz w:val="22"/>
          <w:szCs w:val="22"/>
        </w:rPr>
        <w:t>7</w:t>
      </w:r>
      <w:r w:rsidR="005B30B8" w:rsidRPr="00C550AA">
        <w:rPr>
          <w:rFonts w:ascii="Arial" w:hAnsi="Arial" w:cs="Arial"/>
          <w:b/>
          <w:sz w:val="22"/>
          <w:szCs w:val="22"/>
        </w:rPr>
        <w:t>r.</w:t>
      </w:r>
      <w:r w:rsidR="00E30C62" w:rsidRPr="00C550AA">
        <w:t xml:space="preserve"> </w:t>
      </w:r>
      <w:proofErr w:type="spellStart"/>
      <w:r w:rsidR="00E30C62" w:rsidRPr="00C550AA">
        <w:rPr>
          <w:rFonts w:ascii="Arial" w:hAnsi="Arial" w:cs="Arial"/>
          <w:sz w:val="22"/>
          <w:szCs w:val="22"/>
        </w:rPr>
        <w:t>dd</w:t>
      </w:r>
      <w:proofErr w:type="spellEnd"/>
      <w:r w:rsidR="00E30C62" w:rsidRPr="00C550AA">
        <w:rPr>
          <w:rFonts w:ascii="Arial" w:hAnsi="Arial" w:cs="Arial"/>
          <w:sz w:val="22"/>
          <w:szCs w:val="22"/>
        </w:rPr>
        <w:t>/mm/</w:t>
      </w:r>
      <w:proofErr w:type="spellStart"/>
      <w:r w:rsidR="00E30C62" w:rsidRPr="00C550AA">
        <w:rPr>
          <w:rFonts w:ascii="Arial" w:hAnsi="Arial" w:cs="Arial"/>
          <w:sz w:val="22"/>
          <w:szCs w:val="22"/>
        </w:rPr>
        <w:t>rr</w:t>
      </w:r>
      <w:proofErr w:type="spellEnd"/>
      <w:r w:rsidR="005535D2" w:rsidRPr="00C550AA">
        <w:rPr>
          <w:rFonts w:ascii="Arial" w:hAnsi="Arial" w:cs="Arial"/>
          <w:sz w:val="22"/>
          <w:szCs w:val="22"/>
        </w:rPr>
        <w:t xml:space="preserve"> </w:t>
      </w:r>
      <w:r w:rsidR="009F4126" w:rsidRPr="00C550AA">
        <w:rPr>
          <w:rFonts w:ascii="Arial" w:hAnsi="Arial" w:cs="Arial"/>
          <w:sz w:val="22"/>
          <w:szCs w:val="22"/>
        </w:rPr>
        <w:t>*</w:t>
      </w:r>
      <w:r w:rsidR="00443EB3" w:rsidRPr="00C550AA">
        <w:rPr>
          <w:rFonts w:ascii="Arial" w:hAnsi="Arial" w:cs="Arial"/>
          <w:sz w:val="22"/>
          <w:szCs w:val="22"/>
        </w:rPr>
        <w:t>*</w:t>
      </w:r>
      <w:r w:rsidR="009F4126" w:rsidRPr="00C550AA">
        <w:rPr>
          <w:rFonts w:ascii="Arial" w:hAnsi="Arial" w:cs="Arial"/>
          <w:sz w:val="22"/>
          <w:szCs w:val="22"/>
        </w:rPr>
        <w:t>)</w:t>
      </w:r>
    </w:p>
    <w:p w14:paraId="720A306C" w14:textId="77777777" w:rsidR="00A42A28" w:rsidRPr="00C550AA" w:rsidRDefault="005C2B11" w:rsidP="001A691F">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lastRenderedPageBreak/>
        <w:t>O</w:t>
      </w:r>
      <w:r w:rsidR="00F67571" w:rsidRPr="00C550AA">
        <w:rPr>
          <w:rFonts w:ascii="Arial" w:hAnsi="Arial" w:cs="Arial"/>
          <w:sz w:val="22"/>
          <w:szCs w:val="22"/>
        </w:rPr>
        <w:t xml:space="preserve">ferujemy </w:t>
      </w:r>
      <w:r w:rsidR="00B05DBA" w:rsidRPr="00C550AA">
        <w:rPr>
          <w:rFonts w:ascii="Arial" w:hAnsi="Arial" w:cs="Arial"/>
          <w:sz w:val="22"/>
          <w:szCs w:val="22"/>
        </w:rPr>
        <w:t xml:space="preserve">Zamawiającemu </w:t>
      </w:r>
      <w:r w:rsidR="00F67571" w:rsidRPr="00C550AA">
        <w:rPr>
          <w:rFonts w:ascii="Arial" w:hAnsi="Arial" w:cs="Arial"/>
          <w:sz w:val="22"/>
          <w:szCs w:val="22"/>
        </w:rPr>
        <w:t xml:space="preserve"> …… dniowy </w:t>
      </w:r>
      <w:r w:rsidR="00B05DBA" w:rsidRPr="00C550AA">
        <w:rPr>
          <w:rFonts w:ascii="Arial" w:hAnsi="Arial" w:cs="Arial"/>
          <w:sz w:val="22"/>
          <w:szCs w:val="22"/>
          <w:vertAlign w:val="superscript"/>
        </w:rPr>
        <w:t>*</w:t>
      </w:r>
      <w:r w:rsidR="007A3761" w:rsidRPr="00C550AA">
        <w:rPr>
          <w:rFonts w:ascii="Arial" w:hAnsi="Arial" w:cs="Arial"/>
          <w:sz w:val="22"/>
          <w:szCs w:val="22"/>
          <w:vertAlign w:val="superscript"/>
        </w:rPr>
        <w:t>*</w:t>
      </w:r>
      <w:r w:rsidR="00B05DBA" w:rsidRPr="00C550AA">
        <w:rPr>
          <w:rFonts w:ascii="Arial" w:hAnsi="Arial" w:cs="Arial"/>
          <w:sz w:val="22"/>
          <w:szCs w:val="22"/>
          <w:vertAlign w:val="superscript"/>
        </w:rPr>
        <w:t>*)</w:t>
      </w:r>
      <w:r w:rsidR="00B05DBA" w:rsidRPr="00C550AA">
        <w:rPr>
          <w:rFonts w:ascii="Arial" w:hAnsi="Arial" w:cs="Arial"/>
          <w:sz w:val="22"/>
          <w:szCs w:val="22"/>
        </w:rPr>
        <w:t xml:space="preserve"> </w:t>
      </w:r>
      <w:r w:rsidR="009F7840" w:rsidRPr="00C550AA">
        <w:rPr>
          <w:rFonts w:ascii="Arial" w:hAnsi="Arial" w:cs="Arial"/>
          <w:sz w:val="22"/>
          <w:szCs w:val="22"/>
        </w:rPr>
        <w:t xml:space="preserve">(słownie : ……………………………..;) </w:t>
      </w:r>
      <w:r w:rsidR="00F67571" w:rsidRPr="00C550AA">
        <w:rPr>
          <w:rFonts w:ascii="Arial" w:hAnsi="Arial" w:cs="Arial"/>
          <w:b/>
          <w:sz w:val="22"/>
          <w:szCs w:val="22"/>
        </w:rPr>
        <w:t>termin płatności faktury</w:t>
      </w:r>
      <w:r w:rsidR="00B05DBA" w:rsidRPr="00C550AA">
        <w:rPr>
          <w:rFonts w:ascii="Arial" w:hAnsi="Arial" w:cs="Arial"/>
          <w:sz w:val="22"/>
          <w:szCs w:val="22"/>
        </w:rPr>
        <w:t xml:space="preserve"> </w:t>
      </w:r>
      <w:r w:rsidRPr="00C550AA">
        <w:rPr>
          <w:rFonts w:ascii="Arial" w:hAnsi="Arial" w:cs="Arial"/>
          <w:sz w:val="22"/>
          <w:szCs w:val="22"/>
        </w:rPr>
        <w:t xml:space="preserve">za </w:t>
      </w:r>
      <w:r w:rsidR="00B05DBA" w:rsidRPr="00C550AA">
        <w:rPr>
          <w:rFonts w:ascii="Arial" w:hAnsi="Arial" w:cs="Arial"/>
          <w:sz w:val="22"/>
          <w:szCs w:val="22"/>
        </w:rPr>
        <w:t xml:space="preserve"> przedmiot umowy</w:t>
      </w:r>
      <w:r w:rsidR="00AB2CCA" w:rsidRPr="00C550AA">
        <w:rPr>
          <w:rFonts w:ascii="Arial" w:hAnsi="Arial" w:cs="Arial"/>
          <w:sz w:val="22"/>
          <w:szCs w:val="22"/>
        </w:rPr>
        <w:t>, licząc od dnia dostarczenia prawidłowo wystawionej faktury do Urzędu Miasta Kołobrzeg.</w:t>
      </w:r>
      <w:r w:rsidR="002F166C" w:rsidRPr="00C550AA">
        <w:rPr>
          <w:rFonts w:ascii="Arial" w:hAnsi="Arial" w:cs="Arial"/>
          <w:sz w:val="22"/>
          <w:szCs w:val="22"/>
        </w:rPr>
        <w:t xml:space="preserve">. </w:t>
      </w:r>
    </w:p>
    <w:p w14:paraId="0BF096E6" w14:textId="77777777" w:rsidR="00A42A28" w:rsidRPr="00C550AA" w:rsidRDefault="00B05DBA" w:rsidP="001A691F">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C550AA">
        <w:rPr>
          <w:rFonts w:ascii="Arial" w:hAnsi="Arial" w:cs="Arial"/>
          <w:sz w:val="22"/>
          <w:szCs w:val="22"/>
        </w:rPr>
        <w:t>.</w:t>
      </w:r>
    </w:p>
    <w:p w14:paraId="27D9BA91" w14:textId="77777777" w:rsidR="00A42A28" w:rsidRPr="00C550AA" w:rsidRDefault="00923FA1" w:rsidP="001A691F">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Oświadczamy, że uważamy się za związanych nini</w:t>
      </w:r>
      <w:r w:rsidR="00782D82" w:rsidRPr="00C550AA">
        <w:rPr>
          <w:rFonts w:ascii="Arial" w:hAnsi="Arial" w:cs="Arial"/>
          <w:sz w:val="22"/>
          <w:szCs w:val="22"/>
        </w:rPr>
        <w:t xml:space="preserve">ejszą ofertą na czas wskazany </w:t>
      </w:r>
      <w:r w:rsidR="00A42A28" w:rsidRPr="00C550AA">
        <w:rPr>
          <w:rFonts w:ascii="Arial" w:hAnsi="Arial" w:cs="Arial"/>
          <w:sz w:val="22"/>
          <w:szCs w:val="22"/>
        </w:rPr>
        <w:t xml:space="preserve">                </w:t>
      </w:r>
      <w:r w:rsidR="00782D82" w:rsidRPr="00C550AA">
        <w:rPr>
          <w:rFonts w:ascii="Arial" w:hAnsi="Arial" w:cs="Arial"/>
          <w:sz w:val="22"/>
          <w:szCs w:val="22"/>
        </w:rPr>
        <w:t xml:space="preserve">w </w:t>
      </w:r>
      <w:r w:rsidRPr="00C550AA">
        <w:rPr>
          <w:rFonts w:ascii="Arial" w:hAnsi="Arial" w:cs="Arial"/>
          <w:sz w:val="22"/>
          <w:szCs w:val="22"/>
        </w:rPr>
        <w:t>specyfikacji istotnych warunków zamówienia.</w:t>
      </w:r>
    </w:p>
    <w:p w14:paraId="66D70B50" w14:textId="77777777" w:rsidR="00304589" w:rsidRPr="00C550AA" w:rsidRDefault="00923FA1" w:rsidP="001A691F">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C550AA">
        <w:rPr>
          <w:rFonts w:ascii="Arial" w:hAnsi="Arial" w:cs="Arial"/>
          <w:sz w:val="22"/>
          <w:szCs w:val="22"/>
        </w:rPr>
        <w:t>Prace objęte zamówieniem zamierzamy wykonać</w:t>
      </w:r>
      <w:r w:rsidR="00304589" w:rsidRPr="00C550AA">
        <w:rPr>
          <w:rFonts w:ascii="Arial" w:hAnsi="Arial" w:cs="Arial"/>
          <w:sz w:val="22"/>
          <w:szCs w:val="22"/>
        </w:rPr>
        <w:t>:</w:t>
      </w:r>
    </w:p>
    <w:p w14:paraId="62D9F692" w14:textId="77777777" w:rsidR="00304589" w:rsidRPr="00C550AA" w:rsidRDefault="0002474A" w:rsidP="001A691F">
      <w:pPr>
        <w:pStyle w:val="Akapitzlist"/>
        <w:numPr>
          <w:ilvl w:val="0"/>
          <w:numId w:val="15"/>
        </w:numPr>
        <w:spacing w:before="120" w:after="120"/>
        <w:ind w:left="709" w:hanging="425"/>
        <w:jc w:val="both"/>
        <w:rPr>
          <w:rFonts w:ascii="Arial" w:hAnsi="Arial" w:cs="Arial"/>
          <w:sz w:val="22"/>
          <w:szCs w:val="22"/>
        </w:rPr>
      </w:pPr>
      <w:r w:rsidRPr="00C550AA">
        <w:rPr>
          <w:rFonts w:ascii="Arial" w:hAnsi="Arial" w:cs="Arial"/>
          <w:sz w:val="22"/>
          <w:szCs w:val="22"/>
        </w:rPr>
        <w:t>S</w:t>
      </w:r>
      <w:r w:rsidR="00304589" w:rsidRPr="00C550AA">
        <w:rPr>
          <w:rFonts w:ascii="Arial" w:hAnsi="Arial" w:cs="Arial"/>
          <w:sz w:val="22"/>
          <w:szCs w:val="22"/>
        </w:rPr>
        <w:t>ami</w:t>
      </w:r>
    </w:p>
    <w:p w14:paraId="2DF6EFB2" w14:textId="3683208C" w:rsidR="00DE043F" w:rsidRPr="00C550AA" w:rsidRDefault="00923FA1" w:rsidP="00DE043F">
      <w:pPr>
        <w:pStyle w:val="Akapitzlist"/>
        <w:numPr>
          <w:ilvl w:val="0"/>
          <w:numId w:val="15"/>
        </w:numPr>
        <w:spacing w:before="120" w:after="120"/>
        <w:ind w:left="709" w:hanging="425"/>
        <w:jc w:val="both"/>
        <w:rPr>
          <w:rFonts w:ascii="Arial" w:hAnsi="Arial" w:cs="Arial"/>
          <w:sz w:val="22"/>
          <w:szCs w:val="22"/>
        </w:rPr>
      </w:pPr>
      <w:r w:rsidRPr="00C550AA">
        <w:rPr>
          <w:rFonts w:ascii="Arial" w:hAnsi="Arial" w:cs="Arial"/>
          <w:sz w:val="22"/>
          <w:szCs w:val="22"/>
        </w:rPr>
        <w:t xml:space="preserve">siłami </w:t>
      </w:r>
      <w:r w:rsidR="00B85FB6" w:rsidRPr="00C550AA">
        <w:rPr>
          <w:rFonts w:ascii="Arial" w:hAnsi="Arial" w:cs="Arial"/>
          <w:sz w:val="22"/>
          <w:szCs w:val="22"/>
        </w:rPr>
        <w:t>P</w:t>
      </w:r>
      <w:r w:rsidRPr="00C550AA">
        <w:rPr>
          <w:rFonts w:ascii="Arial" w:hAnsi="Arial" w:cs="Arial"/>
          <w:sz w:val="22"/>
          <w:szCs w:val="22"/>
        </w:rPr>
        <w:t>odwykonawcy</w:t>
      </w:r>
      <w:r w:rsidR="00304589" w:rsidRPr="00C550AA">
        <w:rPr>
          <w:rFonts w:ascii="Arial" w:hAnsi="Arial" w:cs="Arial"/>
          <w:strike/>
          <w:sz w:val="22"/>
          <w:szCs w:val="22"/>
        </w:rPr>
        <w:t xml:space="preserve"> </w:t>
      </w:r>
    </w:p>
    <w:p w14:paraId="1B8AAE2C" w14:textId="495BDA04" w:rsidR="0058637F" w:rsidRPr="00C550AA" w:rsidRDefault="0058637F" w:rsidP="00DE043F">
      <w:pPr>
        <w:pStyle w:val="Akapitzlist"/>
        <w:spacing w:before="120" w:after="120"/>
        <w:ind w:left="709"/>
        <w:jc w:val="both"/>
        <w:rPr>
          <w:rFonts w:ascii="Arial" w:hAnsi="Arial" w:cs="Arial"/>
          <w:sz w:val="22"/>
          <w:szCs w:val="22"/>
        </w:rPr>
      </w:pPr>
      <w:r w:rsidRPr="00C550AA">
        <w:rPr>
          <w:rFonts w:ascii="Arial" w:hAnsi="Arial" w:cs="Arial"/>
          <w:sz w:val="22"/>
          <w:szCs w:val="22"/>
        </w:rPr>
        <w:t xml:space="preserve">Część zamówienia, którą wykonywać będzie </w:t>
      </w:r>
      <w:r w:rsidR="003375EA" w:rsidRPr="00C550AA">
        <w:rPr>
          <w:rFonts w:ascii="Arial" w:hAnsi="Arial" w:cs="Arial"/>
          <w:sz w:val="22"/>
          <w:szCs w:val="22"/>
        </w:rPr>
        <w:t>P</w:t>
      </w:r>
      <w:r w:rsidRPr="00C550AA">
        <w:rPr>
          <w:rFonts w:ascii="Arial" w:hAnsi="Arial" w:cs="Arial"/>
          <w:sz w:val="22"/>
          <w:szCs w:val="22"/>
        </w:rPr>
        <w:t>odwykonawca: ……………………..…….……………………………………………………………………</w:t>
      </w:r>
    </w:p>
    <w:p w14:paraId="32489312" w14:textId="754A620B" w:rsidR="0058637F" w:rsidRPr="00C550AA" w:rsidRDefault="0058637F" w:rsidP="0058637F">
      <w:pPr>
        <w:pStyle w:val="Akapitzlist"/>
        <w:spacing w:before="120" w:after="120"/>
        <w:ind w:left="709"/>
        <w:jc w:val="both"/>
        <w:rPr>
          <w:rFonts w:ascii="Arial" w:hAnsi="Arial" w:cs="Arial"/>
          <w:sz w:val="22"/>
          <w:szCs w:val="22"/>
        </w:rPr>
      </w:pPr>
      <w:r w:rsidRPr="00C550AA">
        <w:rPr>
          <w:rFonts w:ascii="Arial" w:hAnsi="Arial" w:cs="Arial"/>
          <w:sz w:val="22"/>
          <w:szCs w:val="22"/>
        </w:rPr>
        <w:t xml:space="preserve">nazwa firmy </w:t>
      </w:r>
      <w:r w:rsidR="00B85FB6" w:rsidRPr="00C550AA">
        <w:rPr>
          <w:rFonts w:ascii="Arial" w:hAnsi="Arial" w:cs="Arial"/>
          <w:sz w:val="22"/>
          <w:szCs w:val="22"/>
        </w:rPr>
        <w:t>P</w:t>
      </w:r>
      <w:r w:rsidRPr="00C550AA">
        <w:rPr>
          <w:rFonts w:ascii="Arial" w:hAnsi="Arial" w:cs="Arial"/>
          <w:sz w:val="22"/>
          <w:szCs w:val="22"/>
        </w:rPr>
        <w:t>odwykonawcy/ ów ( o ile są znane)……………………………………….</w:t>
      </w:r>
    </w:p>
    <w:p w14:paraId="253EDF26" w14:textId="77777777" w:rsidR="0058637F" w:rsidRPr="00C550AA" w:rsidRDefault="0058637F" w:rsidP="0058637F">
      <w:pPr>
        <w:pStyle w:val="Akapitzlist"/>
        <w:spacing w:before="120" w:after="120"/>
        <w:ind w:left="709"/>
        <w:jc w:val="both"/>
        <w:rPr>
          <w:rFonts w:ascii="Arial" w:hAnsi="Arial" w:cs="Arial"/>
          <w:sz w:val="22"/>
          <w:szCs w:val="22"/>
        </w:rPr>
      </w:pPr>
      <w:r w:rsidRPr="00C550AA">
        <w:rPr>
          <w:rFonts w:ascii="Arial" w:hAnsi="Arial" w:cs="Arial"/>
          <w:sz w:val="22"/>
          <w:szCs w:val="22"/>
        </w:rPr>
        <w:t>…………………………………………………………………………………………..……………………………………………………………………………………………………………</w:t>
      </w:r>
    </w:p>
    <w:p w14:paraId="780384D3" w14:textId="77777777" w:rsidR="0058637F" w:rsidRPr="00C550AA" w:rsidRDefault="0058637F" w:rsidP="0002474A">
      <w:pPr>
        <w:pStyle w:val="Akapitzlist"/>
        <w:spacing w:before="120" w:after="120"/>
        <w:ind w:left="709"/>
        <w:jc w:val="both"/>
        <w:rPr>
          <w:rFonts w:ascii="Arial" w:hAnsi="Arial" w:cs="Arial"/>
          <w:sz w:val="22"/>
          <w:szCs w:val="22"/>
        </w:rPr>
      </w:pPr>
    </w:p>
    <w:p w14:paraId="3A0B928E" w14:textId="77777777" w:rsidR="00DD327E" w:rsidRPr="00C550AA" w:rsidRDefault="00DD327E" w:rsidP="00DD327E">
      <w:pPr>
        <w:numPr>
          <w:ilvl w:val="0"/>
          <w:numId w:val="64"/>
        </w:numPr>
        <w:tabs>
          <w:tab w:val="clear" w:pos="502"/>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 </w:t>
      </w:r>
      <w:r w:rsidR="002F166C" w:rsidRPr="00C550AA">
        <w:rPr>
          <w:rFonts w:ascii="Arial" w:hAnsi="Arial" w:cs="Arial"/>
          <w:sz w:val="22"/>
          <w:szCs w:val="22"/>
        </w:rPr>
        <w:t xml:space="preserve">Wadium </w:t>
      </w:r>
      <w:r w:rsidR="00485A81" w:rsidRPr="00C550AA">
        <w:rPr>
          <w:rFonts w:ascii="Arial" w:hAnsi="Arial" w:cs="Arial"/>
          <w:sz w:val="22"/>
          <w:szCs w:val="22"/>
        </w:rPr>
        <w:t> </w:t>
      </w:r>
      <w:r w:rsidR="0002474A" w:rsidRPr="00C550AA">
        <w:rPr>
          <w:rFonts w:ascii="Arial" w:hAnsi="Arial" w:cs="Arial"/>
          <w:sz w:val="22"/>
          <w:szCs w:val="22"/>
        </w:rPr>
        <w:t xml:space="preserve">dla </w:t>
      </w:r>
      <w:r w:rsidR="0002474A" w:rsidRPr="00C550AA">
        <w:rPr>
          <w:rFonts w:ascii="Arial" w:hAnsi="Arial" w:cs="Arial"/>
          <w:sz w:val="22"/>
          <w:szCs w:val="22"/>
          <w:u w:val="single"/>
        </w:rPr>
        <w:t>przedmiotu zamówienia</w:t>
      </w:r>
      <w:r w:rsidR="0002474A" w:rsidRPr="00C550AA">
        <w:rPr>
          <w:rFonts w:ascii="Arial" w:hAnsi="Arial" w:cs="Arial"/>
          <w:sz w:val="22"/>
          <w:szCs w:val="22"/>
        </w:rPr>
        <w:t>,</w:t>
      </w:r>
      <w:r w:rsidR="0002474A" w:rsidRPr="00C550AA">
        <w:t xml:space="preserve"> </w:t>
      </w:r>
      <w:r w:rsidR="0002474A" w:rsidRPr="00C550AA">
        <w:rPr>
          <w:rFonts w:ascii="Arial" w:hAnsi="Arial" w:cs="Arial"/>
          <w:sz w:val="22"/>
          <w:szCs w:val="22"/>
        </w:rPr>
        <w:t>w wyso</w:t>
      </w:r>
      <w:r w:rsidR="00485A81" w:rsidRPr="00C550AA">
        <w:rPr>
          <w:rFonts w:ascii="Arial" w:hAnsi="Arial" w:cs="Arial"/>
          <w:sz w:val="22"/>
          <w:szCs w:val="22"/>
        </w:rPr>
        <w:t xml:space="preserve">kości </w:t>
      </w:r>
      <w:r w:rsidR="00DD08AB" w:rsidRPr="00C550AA">
        <w:rPr>
          <w:rFonts w:ascii="Arial" w:hAnsi="Arial" w:cs="Arial"/>
          <w:sz w:val="22"/>
          <w:szCs w:val="22"/>
        </w:rPr>
        <w:t>3</w:t>
      </w:r>
      <w:r w:rsidR="00466F57" w:rsidRPr="00C550AA">
        <w:rPr>
          <w:rFonts w:ascii="Arial" w:hAnsi="Arial" w:cs="Arial"/>
          <w:sz w:val="22"/>
          <w:szCs w:val="22"/>
        </w:rPr>
        <w:t> </w:t>
      </w:r>
      <w:r w:rsidR="00485A81" w:rsidRPr="00C550AA">
        <w:rPr>
          <w:rFonts w:ascii="Arial" w:hAnsi="Arial" w:cs="Arial"/>
          <w:sz w:val="22"/>
          <w:szCs w:val="22"/>
        </w:rPr>
        <w:t>0</w:t>
      </w:r>
      <w:r w:rsidR="002A41C3" w:rsidRPr="00C550AA">
        <w:rPr>
          <w:rFonts w:ascii="Arial" w:hAnsi="Arial" w:cs="Arial"/>
          <w:sz w:val="22"/>
          <w:szCs w:val="22"/>
        </w:rPr>
        <w:t xml:space="preserve">00 </w:t>
      </w:r>
      <w:r w:rsidR="0002474A" w:rsidRPr="00C550AA">
        <w:rPr>
          <w:rFonts w:ascii="Arial" w:hAnsi="Arial" w:cs="Arial"/>
          <w:sz w:val="22"/>
          <w:szCs w:val="22"/>
        </w:rPr>
        <w:t>PLN (sło</w:t>
      </w:r>
      <w:r w:rsidR="002A41C3" w:rsidRPr="00C550AA">
        <w:rPr>
          <w:rFonts w:ascii="Arial" w:hAnsi="Arial" w:cs="Arial"/>
          <w:sz w:val="22"/>
          <w:szCs w:val="22"/>
        </w:rPr>
        <w:t xml:space="preserve">wnie: </w:t>
      </w:r>
      <w:r w:rsidR="00DD08AB" w:rsidRPr="00C550AA">
        <w:rPr>
          <w:rFonts w:ascii="Arial" w:hAnsi="Arial" w:cs="Arial"/>
          <w:sz w:val="22"/>
          <w:szCs w:val="22"/>
        </w:rPr>
        <w:t xml:space="preserve">trzy tysiące zł </w:t>
      </w:r>
      <w:r w:rsidR="002A41C3" w:rsidRPr="00C550AA">
        <w:rPr>
          <w:rFonts w:ascii="Arial" w:hAnsi="Arial" w:cs="Arial"/>
          <w:sz w:val="22"/>
          <w:szCs w:val="22"/>
        </w:rPr>
        <w:t xml:space="preserve"> 00/100</w:t>
      </w:r>
      <w:r w:rsidR="0002474A" w:rsidRPr="00C550AA">
        <w:rPr>
          <w:rFonts w:ascii="Arial" w:hAnsi="Arial" w:cs="Arial"/>
          <w:sz w:val="22"/>
          <w:szCs w:val="22"/>
        </w:rPr>
        <w:t>), zostało wniesione w d</w:t>
      </w:r>
      <w:r w:rsidR="002A41C3" w:rsidRPr="00C550AA">
        <w:rPr>
          <w:rFonts w:ascii="Arial" w:hAnsi="Arial" w:cs="Arial"/>
          <w:sz w:val="22"/>
          <w:szCs w:val="22"/>
        </w:rPr>
        <w:t>niu</w:t>
      </w:r>
      <w:r w:rsidR="00DD08AB" w:rsidRPr="00C550AA">
        <w:rPr>
          <w:rFonts w:ascii="Arial" w:hAnsi="Arial" w:cs="Arial"/>
          <w:sz w:val="22"/>
          <w:szCs w:val="22"/>
        </w:rPr>
        <w:t xml:space="preserve"> </w:t>
      </w:r>
      <w:r w:rsidR="002A41C3" w:rsidRPr="00C550AA">
        <w:rPr>
          <w:rFonts w:ascii="Arial" w:hAnsi="Arial" w:cs="Arial"/>
          <w:sz w:val="22"/>
          <w:szCs w:val="22"/>
        </w:rPr>
        <w:t>...........................,</w:t>
      </w:r>
    </w:p>
    <w:p w14:paraId="69022DD2" w14:textId="77777777" w:rsidR="00DD08AB" w:rsidRPr="00C550AA" w:rsidRDefault="002F166C" w:rsidP="00DD327E">
      <w:pPr>
        <w:numPr>
          <w:ilvl w:val="0"/>
          <w:numId w:val="64"/>
        </w:numPr>
        <w:tabs>
          <w:tab w:val="clear" w:pos="502"/>
          <w:tab w:val="num" w:pos="709"/>
        </w:tabs>
        <w:spacing w:before="120" w:after="120"/>
        <w:ind w:left="709" w:hanging="425"/>
        <w:jc w:val="both"/>
        <w:rPr>
          <w:rFonts w:ascii="Arial" w:hAnsi="Arial" w:cs="Arial"/>
          <w:sz w:val="22"/>
          <w:szCs w:val="22"/>
        </w:rPr>
      </w:pPr>
      <w:r w:rsidRPr="00C550AA">
        <w:rPr>
          <w:rFonts w:ascii="Arial" w:hAnsi="Arial" w:cs="Arial"/>
          <w:sz w:val="22"/>
          <w:szCs w:val="22"/>
        </w:rPr>
        <w:t>Prosimy o zwrot wadium (wniesionego w pieniądzu), na zasadach</w:t>
      </w:r>
      <w:r w:rsidR="00F31905" w:rsidRPr="00C550AA">
        <w:rPr>
          <w:rFonts w:ascii="Arial" w:hAnsi="Arial" w:cs="Arial"/>
          <w:sz w:val="22"/>
          <w:szCs w:val="22"/>
        </w:rPr>
        <w:t xml:space="preserve"> określonych w art. 46 ustawy Pzp</w:t>
      </w:r>
      <w:r w:rsidRPr="00C550AA">
        <w:rPr>
          <w:rFonts w:ascii="Arial" w:hAnsi="Arial" w:cs="Arial"/>
          <w:sz w:val="22"/>
          <w:szCs w:val="22"/>
        </w:rPr>
        <w:t>, na nastę</w:t>
      </w:r>
      <w:r w:rsidR="0002474A" w:rsidRPr="00C550AA">
        <w:rPr>
          <w:rFonts w:ascii="Arial" w:hAnsi="Arial" w:cs="Arial"/>
          <w:sz w:val="22"/>
          <w:szCs w:val="22"/>
        </w:rPr>
        <w:t>pujący rachunek: …...………………....………………………..</w:t>
      </w:r>
      <w:r w:rsidR="00DD08AB" w:rsidRPr="00C550AA">
        <w:rPr>
          <w:rFonts w:ascii="Arial" w:hAnsi="Arial" w:cs="Arial"/>
          <w:sz w:val="22"/>
          <w:szCs w:val="22"/>
        </w:rPr>
        <w:t xml:space="preserve"> </w:t>
      </w:r>
    </w:p>
    <w:p w14:paraId="13A4C222" w14:textId="5554A2F2" w:rsidR="00DD08AB" w:rsidRPr="00C550AA" w:rsidRDefault="00923FA1"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C550AA">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w:t>
      </w:r>
      <w:r w:rsidR="00B85FB6" w:rsidRPr="00C550AA">
        <w:rPr>
          <w:rFonts w:ascii="Arial" w:hAnsi="Arial" w:cs="Arial"/>
          <w:sz w:val="22"/>
          <w:szCs w:val="22"/>
        </w:rPr>
        <w:t>Zamawiając</w:t>
      </w:r>
      <w:r w:rsidRPr="00C550AA">
        <w:rPr>
          <w:rFonts w:ascii="Arial" w:hAnsi="Arial" w:cs="Arial"/>
          <w:sz w:val="22"/>
          <w:szCs w:val="22"/>
        </w:rPr>
        <w:t>ego.</w:t>
      </w:r>
      <w:r w:rsidR="009C50A3" w:rsidRPr="00C550AA">
        <w:rPr>
          <w:rFonts w:ascii="Arial" w:hAnsi="Arial" w:cs="Arial"/>
          <w:sz w:val="22"/>
          <w:szCs w:val="22"/>
        </w:rPr>
        <w:t xml:space="preserve"> </w:t>
      </w:r>
    </w:p>
    <w:p w14:paraId="32B85AF5" w14:textId="77777777" w:rsidR="00AB2CCA" w:rsidRPr="00C550AA" w:rsidRDefault="00AB2CCA"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C550AA">
        <w:rPr>
          <w:rFonts w:ascii="Arial" w:hAnsi="Arial" w:cs="Arial"/>
          <w:sz w:val="22"/>
          <w:szCs w:val="22"/>
        </w:rPr>
        <w:t>Oświadczamy, że zdobyliśmy konieczne informacje do przygotowania oferty i dokonaliśmy wizji lokalnej na terenie realizacji usługi.</w:t>
      </w:r>
    </w:p>
    <w:p w14:paraId="65864337" w14:textId="77777777" w:rsidR="00CA7D7C" w:rsidRPr="00C550AA" w:rsidRDefault="00923FA1" w:rsidP="00DD327E">
      <w:pPr>
        <w:numPr>
          <w:ilvl w:val="0"/>
          <w:numId w:val="64"/>
        </w:numPr>
        <w:tabs>
          <w:tab w:val="clear" w:pos="502"/>
          <w:tab w:val="num" w:pos="426"/>
          <w:tab w:val="num" w:pos="709"/>
        </w:tabs>
        <w:spacing w:before="120" w:after="120"/>
        <w:ind w:left="709" w:hanging="425"/>
        <w:jc w:val="both"/>
        <w:rPr>
          <w:rFonts w:ascii="Arial" w:hAnsi="Arial" w:cs="Arial"/>
          <w:sz w:val="22"/>
          <w:szCs w:val="22"/>
        </w:rPr>
      </w:pPr>
      <w:r w:rsidRPr="00C550AA">
        <w:rPr>
          <w:rFonts w:ascii="Arial" w:hAnsi="Arial" w:cs="Arial"/>
          <w:sz w:val="22"/>
          <w:szCs w:val="22"/>
        </w:rPr>
        <w:t>Oświadczamy, że oferta zawiera informacje stanowią</w:t>
      </w:r>
      <w:r w:rsidR="00782D82" w:rsidRPr="00C550AA">
        <w:rPr>
          <w:rFonts w:ascii="Arial" w:hAnsi="Arial" w:cs="Arial"/>
          <w:sz w:val="22"/>
          <w:szCs w:val="22"/>
        </w:rPr>
        <w:t xml:space="preserve">ce tajemnicę przedsiębiorstwa </w:t>
      </w:r>
      <w:r w:rsidR="0002474A" w:rsidRPr="00C550AA">
        <w:rPr>
          <w:rFonts w:ascii="Arial" w:hAnsi="Arial" w:cs="Arial"/>
          <w:sz w:val="22"/>
          <w:szCs w:val="22"/>
        </w:rPr>
        <w:t xml:space="preserve">  </w:t>
      </w:r>
      <w:r w:rsidR="003B3C73" w:rsidRPr="00C550AA">
        <w:rPr>
          <w:rFonts w:ascii="Arial" w:hAnsi="Arial" w:cs="Arial"/>
          <w:sz w:val="22"/>
          <w:szCs w:val="22"/>
        </w:rPr>
        <w:t xml:space="preserve">               </w:t>
      </w:r>
      <w:r w:rsidR="00782D82" w:rsidRPr="00C550AA">
        <w:rPr>
          <w:rFonts w:ascii="Arial" w:hAnsi="Arial" w:cs="Arial"/>
          <w:sz w:val="22"/>
          <w:szCs w:val="22"/>
        </w:rPr>
        <w:t xml:space="preserve">w </w:t>
      </w:r>
      <w:r w:rsidRPr="00C550AA">
        <w:rPr>
          <w:rFonts w:ascii="Arial" w:hAnsi="Arial" w:cs="Arial"/>
          <w:sz w:val="22"/>
          <w:szCs w:val="22"/>
        </w:rPr>
        <w:t>rozumieniu przepisów o zwalczaniu nieuczciwej konkurencji. Informacje</w:t>
      </w:r>
      <w:r w:rsidR="00782D82" w:rsidRPr="00C550AA">
        <w:rPr>
          <w:rFonts w:ascii="Arial" w:hAnsi="Arial" w:cs="Arial"/>
          <w:sz w:val="22"/>
          <w:szCs w:val="22"/>
        </w:rPr>
        <w:t xml:space="preserve"> </w:t>
      </w:r>
      <w:r w:rsidRPr="00C550AA">
        <w:rPr>
          <w:rFonts w:ascii="Arial" w:hAnsi="Arial" w:cs="Arial"/>
          <w:sz w:val="22"/>
          <w:szCs w:val="22"/>
        </w:rPr>
        <w:t>takie</w:t>
      </w:r>
      <w:r w:rsidR="00782D82" w:rsidRPr="00C550AA">
        <w:rPr>
          <w:rFonts w:ascii="Arial" w:hAnsi="Arial" w:cs="Arial"/>
          <w:sz w:val="22"/>
          <w:szCs w:val="22"/>
        </w:rPr>
        <w:t xml:space="preserve"> </w:t>
      </w:r>
      <w:r w:rsidRPr="00C550AA">
        <w:rPr>
          <w:rFonts w:ascii="Arial" w:hAnsi="Arial" w:cs="Arial"/>
          <w:sz w:val="22"/>
          <w:szCs w:val="22"/>
        </w:rPr>
        <w:t>zawarte</w:t>
      </w:r>
      <w:r w:rsidR="00782D82" w:rsidRPr="00C550AA">
        <w:rPr>
          <w:rFonts w:ascii="Arial" w:hAnsi="Arial" w:cs="Arial"/>
          <w:sz w:val="22"/>
          <w:szCs w:val="22"/>
        </w:rPr>
        <w:t xml:space="preserve"> </w:t>
      </w:r>
      <w:r w:rsidR="00CA7D7C" w:rsidRPr="00C550AA">
        <w:rPr>
          <w:rFonts w:ascii="Arial" w:hAnsi="Arial" w:cs="Arial"/>
          <w:sz w:val="22"/>
          <w:szCs w:val="22"/>
        </w:rPr>
        <w:t>są</w:t>
      </w:r>
      <w:r w:rsidR="00782D82" w:rsidRPr="00C550AA">
        <w:rPr>
          <w:rFonts w:ascii="Arial" w:hAnsi="Arial" w:cs="Arial"/>
          <w:sz w:val="22"/>
          <w:szCs w:val="22"/>
        </w:rPr>
        <w:t xml:space="preserve"> w </w:t>
      </w:r>
      <w:r w:rsidR="00CA7D7C" w:rsidRPr="00C550AA">
        <w:rPr>
          <w:rFonts w:ascii="Arial" w:hAnsi="Arial" w:cs="Arial"/>
          <w:sz w:val="22"/>
          <w:szCs w:val="22"/>
        </w:rPr>
        <w:t>następujących</w:t>
      </w:r>
      <w:r w:rsidR="00782D82" w:rsidRPr="00C550AA">
        <w:rPr>
          <w:rFonts w:ascii="Arial" w:hAnsi="Arial" w:cs="Arial"/>
          <w:sz w:val="22"/>
          <w:szCs w:val="22"/>
        </w:rPr>
        <w:t xml:space="preserve"> </w:t>
      </w:r>
      <w:r w:rsidR="00CA7D7C" w:rsidRPr="00C550AA">
        <w:rPr>
          <w:rFonts w:ascii="Arial" w:hAnsi="Arial" w:cs="Arial"/>
          <w:sz w:val="22"/>
          <w:szCs w:val="22"/>
        </w:rPr>
        <w:t>dokumentach:</w:t>
      </w:r>
    </w:p>
    <w:p w14:paraId="6ACD897E" w14:textId="77777777" w:rsidR="003B3C73" w:rsidRPr="00C550AA" w:rsidRDefault="00793CB2" w:rsidP="003B3C73">
      <w:pPr>
        <w:ind w:firstLine="284"/>
        <w:jc w:val="both"/>
        <w:rPr>
          <w:rFonts w:ascii="Arial" w:hAnsi="Arial" w:cs="Arial"/>
          <w:sz w:val="22"/>
          <w:szCs w:val="22"/>
        </w:rPr>
      </w:pPr>
      <w:r w:rsidRPr="00C550AA">
        <w:rPr>
          <w:rFonts w:ascii="Arial" w:hAnsi="Arial" w:cs="Arial"/>
          <w:sz w:val="22"/>
          <w:szCs w:val="22"/>
        </w:rPr>
        <w:t>…</w:t>
      </w:r>
      <w:r w:rsidR="00923FA1" w:rsidRPr="00C550AA">
        <w:rPr>
          <w:rFonts w:ascii="Arial" w:hAnsi="Arial" w:cs="Arial"/>
          <w:sz w:val="22"/>
          <w:szCs w:val="22"/>
        </w:rPr>
        <w:t>..........................................................................................................................</w:t>
      </w:r>
      <w:r w:rsidR="00294C6E" w:rsidRPr="00C550AA">
        <w:rPr>
          <w:rFonts w:ascii="Arial" w:hAnsi="Arial" w:cs="Arial"/>
          <w:sz w:val="22"/>
          <w:szCs w:val="22"/>
        </w:rPr>
        <w:t>.</w:t>
      </w:r>
      <w:r w:rsidR="00923FA1" w:rsidRPr="00C550AA">
        <w:rPr>
          <w:rFonts w:ascii="Arial" w:hAnsi="Arial" w:cs="Arial"/>
          <w:sz w:val="22"/>
          <w:szCs w:val="22"/>
        </w:rPr>
        <w:t>.....</w:t>
      </w:r>
      <w:r w:rsidR="00294C6E" w:rsidRPr="00C550AA">
        <w:rPr>
          <w:rFonts w:ascii="Arial" w:hAnsi="Arial" w:cs="Arial"/>
          <w:sz w:val="22"/>
          <w:szCs w:val="22"/>
        </w:rPr>
        <w:t>.....</w:t>
      </w:r>
    </w:p>
    <w:p w14:paraId="6A2091EB" w14:textId="77777777" w:rsidR="00923FA1" w:rsidRPr="00C550AA" w:rsidRDefault="00294C6E" w:rsidP="00EA6B7C">
      <w:pPr>
        <w:ind w:firstLine="284"/>
        <w:jc w:val="both"/>
        <w:rPr>
          <w:rFonts w:ascii="Arial" w:hAnsi="Arial" w:cs="Arial"/>
          <w:sz w:val="22"/>
          <w:szCs w:val="22"/>
        </w:rPr>
      </w:pPr>
      <w:r w:rsidRPr="00C550AA">
        <w:rPr>
          <w:rFonts w:ascii="Arial" w:hAnsi="Arial" w:cs="Arial"/>
          <w:sz w:val="22"/>
          <w:szCs w:val="22"/>
        </w:rPr>
        <w:t>….....................................................................................................................................</w:t>
      </w:r>
    </w:p>
    <w:p w14:paraId="7E8ADAFB" w14:textId="77777777" w:rsidR="00443EB3" w:rsidRPr="00C550AA" w:rsidRDefault="00443EB3" w:rsidP="00DD327E">
      <w:pPr>
        <w:ind w:left="357"/>
        <w:jc w:val="both"/>
        <w:rPr>
          <w:rFonts w:ascii="Arial" w:hAnsi="Arial" w:cs="Arial"/>
          <w:sz w:val="18"/>
          <w:szCs w:val="18"/>
        </w:rPr>
      </w:pPr>
      <w:r w:rsidRPr="00C550AA">
        <w:rPr>
          <w:rFonts w:ascii="Arial" w:hAnsi="Arial" w:cs="Arial"/>
          <w:sz w:val="18"/>
          <w:szCs w:val="18"/>
        </w:rPr>
        <w:t>*) wybrać odpowiedź TAK lub NIE</w:t>
      </w:r>
    </w:p>
    <w:p w14:paraId="2FFFBDA1" w14:textId="02501FDF" w:rsidR="00923FA1" w:rsidRPr="00C550AA" w:rsidRDefault="00443EB3" w:rsidP="00DD327E">
      <w:pPr>
        <w:ind w:left="357"/>
        <w:jc w:val="both"/>
        <w:rPr>
          <w:rFonts w:ascii="Arial" w:hAnsi="Arial" w:cs="Arial"/>
          <w:bCs/>
          <w:sz w:val="18"/>
          <w:szCs w:val="18"/>
        </w:rPr>
      </w:pPr>
      <w:r w:rsidRPr="00C550AA">
        <w:rPr>
          <w:rFonts w:ascii="Arial" w:hAnsi="Arial" w:cs="Arial"/>
          <w:bCs/>
          <w:sz w:val="18"/>
          <w:szCs w:val="18"/>
        </w:rPr>
        <w:t>*</w:t>
      </w:r>
      <w:r w:rsidR="00C12A55" w:rsidRPr="00C550AA">
        <w:rPr>
          <w:rFonts w:ascii="Arial" w:hAnsi="Arial" w:cs="Arial"/>
          <w:bCs/>
          <w:sz w:val="18"/>
          <w:szCs w:val="18"/>
        </w:rPr>
        <w:t>*)</w:t>
      </w:r>
      <w:r w:rsidRPr="00C550AA">
        <w:rPr>
          <w:rFonts w:ascii="Arial" w:hAnsi="Arial" w:cs="Arial"/>
          <w:bCs/>
          <w:sz w:val="18"/>
          <w:szCs w:val="18"/>
        </w:rPr>
        <w:t xml:space="preserve"> </w:t>
      </w:r>
      <w:r w:rsidR="00A4417A" w:rsidRPr="00C550AA">
        <w:rPr>
          <w:rFonts w:ascii="Arial" w:hAnsi="Arial" w:cs="Arial"/>
          <w:bCs/>
          <w:sz w:val="18"/>
          <w:szCs w:val="18"/>
        </w:rPr>
        <w:t>nie później niż 20.12.2</w:t>
      </w:r>
      <w:r w:rsidR="001F39E9" w:rsidRPr="00C550AA">
        <w:rPr>
          <w:rFonts w:ascii="Arial" w:hAnsi="Arial" w:cs="Arial"/>
          <w:bCs/>
          <w:sz w:val="18"/>
          <w:szCs w:val="18"/>
        </w:rPr>
        <w:t>017r</w:t>
      </w:r>
      <w:r w:rsidR="00A4417A" w:rsidRPr="00C550AA">
        <w:rPr>
          <w:rFonts w:ascii="Arial" w:hAnsi="Arial" w:cs="Arial"/>
          <w:bCs/>
          <w:sz w:val="18"/>
          <w:szCs w:val="18"/>
        </w:rPr>
        <w:t xml:space="preserve">,  i nie wcześniej niż </w:t>
      </w:r>
      <w:r w:rsidR="00EE1912" w:rsidRPr="00C550AA">
        <w:rPr>
          <w:rFonts w:ascii="Arial" w:hAnsi="Arial" w:cs="Arial"/>
          <w:bCs/>
          <w:sz w:val="18"/>
          <w:szCs w:val="18"/>
        </w:rPr>
        <w:t>15.11.2017r</w:t>
      </w:r>
    </w:p>
    <w:p w14:paraId="011A9971" w14:textId="77777777" w:rsidR="001F39E9" w:rsidRPr="00C550AA" w:rsidRDefault="001F39E9" w:rsidP="00DD327E">
      <w:pPr>
        <w:ind w:left="357"/>
        <w:jc w:val="both"/>
        <w:rPr>
          <w:rFonts w:ascii="Arial" w:hAnsi="Arial" w:cs="Arial"/>
          <w:bCs/>
          <w:sz w:val="18"/>
          <w:szCs w:val="18"/>
        </w:rPr>
      </w:pPr>
      <w:r w:rsidRPr="00C550AA">
        <w:rPr>
          <w:rFonts w:ascii="Arial" w:hAnsi="Arial" w:cs="Arial"/>
          <w:bCs/>
          <w:sz w:val="18"/>
          <w:szCs w:val="18"/>
        </w:rPr>
        <w:t>***) przedział  ilości dni:  od 14  dni  - do 30 dni.</w:t>
      </w:r>
    </w:p>
    <w:p w14:paraId="747D3041" w14:textId="77777777" w:rsidR="00CC1F28" w:rsidRPr="00C550AA" w:rsidRDefault="00CC1F28" w:rsidP="00DD327E">
      <w:pPr>
        <w:ind w:left="357"/>
        <w:jc w:val="both"/>
        <w:rPr>
          <w:rFonts w:ascii="Arial" w:hAnsi="Arial" w:cs="Arial"/>
          <w:b/>
          <w:bCs/>
          <w:sz w:val="18"/>
          <w:szCs w:val="18"/>
        </w:rPr>
      </w:pPr>
    </w:p>
    <w:p w14:paraId="01B13444" w14:textId="77777777" w:rsidR="008B34EF" w:rsidRPr="00C550AA" w:rsidRDefault="00CC1F28" w:rsidP="00CC1F28">
      <w:pPr>
        <w:ind w:left="426" w:hanging="12"/>
        <w:jc w:val="both"/>
        <w:rPr>
          <w:rStyle w:val="DeltaViewInsertion"/>
          <w:rFonts w:ascii="Arial" w:hAnsi="Arial" w:cs="Arial"/>
          <w:b w:val="0"/>
          <w:i w:val="0"/>
          <w:sz w:val="16"/>
          <w:szCs w:val="16"/>
          <w:lang w:eastAsia="ar-SA"/>
        </w:rPr>
      </w:pPr>
      <w:r w:rsidRPr="00C550AA">
        <w:rPr>
          <w:rFonts w:ascii="Arial" w:hAnsi="Arial" w:cs="Arial"/>
          <w:b/>
          <w:bCs/>
          <w:sz w:val="16"/>
          <w:szCs w:val="16"/>
          <w:lang w:eastAsia="ar-SA"/>
        </w:rPr>
        <w:t xml:space="preserve">Mikroprzedsiębiorstwo: </w:t>
      </w:r>
      <w:r w:rsidRPr="00C550AA">
        <w:rPr>
          <w:rFonts w:ascii="Arial" w:hAnsi="Arial" w:cs="Arial"/>
          <w:sz w:val="16"/>
          <w:szCs w:val="16"/>
          <w:lang w:eastAsia="ar-SA"/>
        </w:rPr>
        <w:t>mniej niż 10 pracowników, obrót roczny (kwota przyjętych pieniędzy w danym okresie) lub bilans (zestawienie aktywów i pasywów firmy) poniżej 2 mln EUR.</w:t>
      </w:r>
    </w:p>
    <w:p w14:paraId="062EBD18" w14:textId="77777777" w:rsidR="008B34EF" w:rsidRPr="00C550AA" w:rsidRDefault="008B34EF" w:rsidP="008B34EF">
      <w:pPr>
        <w:pStyle w:val="Tekstprzypisudolnego"/>
        <w:ind w:left="426" w:hanging="12"/>
        <w:jc w:val="both"/>
        <w:rPr>
          <w:rStyle w:val="DeltaViewInsertion"/>
          <w:rFonts w:ascii="Arial" w:hAnsi="Arial" w:cs="Arial"/>
          <w:b w:val="0"/>
          <w:i w:val="0"/>
          <w:sz w:val="16"/>
          <w:szCs w:val="16"/>
        </w:rPr>
      </w:pPr>
      <w:r w:rsidRPr="00C550AA">
        <w:rPr>
          <w:rStyle w:val="DeltaViewInsertion"/>
          <w:rFonts w:ascii="Arial" w:hAnsi="Arial" w:cs="Arial"/>
          <w:i w:val="0"/>
          <w:sz w:val="16"/>
          <w:szCs w:val="16"/>
        </w:rPr>
        <w:t>Małe przedsiębiorstwo:</w:t>
      </w:r>
      <w:r w:rsidRPr="00C550AA">
        <w:rPr>
          <w:rStyle w:val="DeltaViewInsertion"/>
          <w:rFonts w:ascii="Arial" w:hAnsi="Arial" w:cs="Arial"/>
          <w:b w:val="0"/>
          <w:i w:val="0"/>
          <w:sz w:val="16"/>
          <w:szCs w:val="16"/>
        </w:rPr>
        <w:t xml:space="preserve"> przedsiębiorstwo, </w:t>
      </w:r>
      <w:r w:rsidR="00AA1975" w:rsidRPr="00C550AA">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4A18F186" w14:textId="77777777" w:rsidR="003B3C73" w:rsidRPr="00C550AA" w:rsidRDefault="008B34EF" w:rsidP="00A54752">
      <w:pPr>
        <w:pStyle w:val="Tekstprzypisudolnego"/>
        <w:ind w:left="426" w:hanging="12"/>
        <w:jc w:val="both"/>
        <w:rPr>
          <w:rFonts w:ascii="Arial" w:hAnsi="Arial" w:cs="Arial"/>
          <w:sz w:val="16"/>
          <w:szCs w:val="16"/>
        </w:rPr>
      </w:pPr>
      <w:r w:rsidRPr="00C550AA">
        <w:rPr>
          <w:rStyle w:val="DeltaViewInsertion"/>
          <w:rFonts w:ascii="Arial" w:hAnsi="Arial" w:cs="Arial"/>
          <w:i w:val="0"/>
          <w:sz w:val="16"/>
          <w:szCs w:val="16"/>
        </w:rPr>
        <w:t>Średnie przedsiębiorstwa:</w:t>
      </w:r>
      <w:r w:rsidRPr="00C550AA">
        <w:rPr>
          <w:rStyle w:val="DeltaViewInsertion"/>
          <w:rFonts w:ascii="Arial" w:hAnsi="Arial" w:cs="Arial"/>
          <w:b w:val="0"/>
          <w:i w:val="0"/>
          <w:sz w:val="16"/>
          <w:szCs w:val="16"/>
        </w:rPr>
        <w:t xml:space="preserve"> przedsiębiorstwa, które nie są mikroprzedsiębiorstwami ani małymi przedsiębiorstwami</w:t>
      </w:r>
      <w:r w:rsidRPr="00C550AA">
        <w:rPr>
          <w:rFonts w:ascii="Arial" w:hAnsi="Arial" w:cs="Arial"/>
          <w:b/>
          <w:i/>
          <w:sz w:val="16"/>
          <w:szCs w:val="16"/>
        </w:rPr>
        <w:t xml:space="preserve"> </w:t>
      </w:r>
      <w:r w:rsidRPr="00C550AA">
        <w:rPr>
          <w:rFonts w:ascii="Arial" w:hAnsi="Arial" w:cs="Arial"/>
          <w:sz w:val="16"/>
          <w:szCs w:val="16"/>
        </w:rPr>
        <w:t>i które zatrudniają mniej niż 250 osób i których roczny obrót nie przekracza 50 milionów EUR lub roczna suma bilansowa nie przekracza 43 milionów EUR.</w:t>
      </w:r>
    </w:p>
    <w:p w14:paraId="39F68E2B"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Załącznikami do niniejszej oferty są:</w:t>
      </w:r>
    </w:p>
    <w:p w14:paraId="42B8D2C6"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477AD6E3"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4E929DF4"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69C26B29" w14:textId="77777777" w:rsidR="00923FA1" w:rsidRPr="00C550AA" w:rsidRDefault="00C94EF9"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r w:rsidR="00793CB2" w:rsidRPr="00C550AA">
        <w:rPr>
          <w:rFonts w:ascii="Arial" w:hAnsi="Arial" w:cs="Arial"/>
          <w:sz w:val="22"/>
          <w:szCs w:val="22"/>
        </w:rPr>
        <w:t>…</w:t>
      </w:r>
      <w:r w:rsidRPr="00C550AA">
        <w:rPr>
          <w:rFonts w:ascii="Arial" w:hAnsi="Arial" w:cs="Arial"/>
          <w:sz w:val="22"/>
          <w:szCs w:val="22"/>
        </w:rPr>
        <w:t>....</w:t>
      </w:r>
    </w:p>
    <w:p w14:paraId="6295F5B5" w14:textId="77777777" w:rsidR="00782D82" w:rsidRPr="00C550AA" w:rsidRDefault="00923FA1" w:rsidP="00EA6B7C">
      <w:pPr>
        <w:suppressAutoHyphens/>
        <w:spacing w:before="120" w:after="120" w:line="360" w:lineRule="auto"/>
        <w:rPr>
          <w:rFonts w:ascii="Arial" w:hAnsi="Arial" w:cs="Arial"/>
          <w:sz w:val="22"/>
          <w:szCs w:val="22"/>
        </w:rPr>
      </w:pPr>
      <w:r w:rsidRPr="00C550AA">
        <w:rPr>
          <w:rFonts w:ascii="Arial" w:hAnsi="Arial" w:cs="Arial"/>
          <w:sz w:val="22"/>
          <w:szCs w:val="22"/>
        </w:rPr>
        <w:t xml:space="preserve">Oferta zawiera: </w:t>
      </w:r>
      <w:r w:rsidR="00793CB2" w:rsidRPr="00C550AA">
        <w:rPr>
          <w:rFonts w:ascii="Arial" w:hAnsi="Arial" w:cs="Arial"/>
          <w:sz w:val="22"/>
          <w:szCs w:val="22"/>
        </w:rPr>
        <w:t>…</w:t>
      </w:r>
      <w:r w:rsidRPr="00C550AA">
        <w:rPr>
          <w:rFonts w:ascii="Arial" w:hAnsi="Arial" w:cs="Arial"/>
          <w:sz w:val="22"/>
          <w:szCs w:val="22"/>
        </w:rPr>
        <w:t>....................... ponumerowanych stron.</w:t>
      </w:r>
    </w:p>
    <w:p w14:paraId="2E001D96" w14:textId="77777777" w:rsidR="00EA6B7C" w:rsidRPr="00C550AA" w:rsidRDefault="00793CB2" w:rsidP="00EA6B7C">
      <w:pPr>
        <w:spacing w:before="120" w:after="120" w:line="360" w:lineRule="auto"/>
        <w:jc w:val="both"/>
        <w:rPr>
          <w:rFonts w:ascii="Arial" w:hAnsi="Arial" w:cs="Arial"/>
          <w:b/>
          <w:sz w:val="22"/>
          <w:szCs w:val="22"/>
        </w:rPr>
      </w:pPr>
      <w:r w:rsidRPr="00C550AA">
        <w:rPr>
          <w:rFonts w:ascii="Arial" w:hAnsi="Arial" w:cs="Arial"/>
          <w:sz w:val="22"/>
          <w:szCs w:val="22"/>
        </w:rPr>
        <w:t>…</w:t>
      </w:r>
      <w:r w:rsidR="00923FA1" w:rsidRPr="00C550AA">
        <w:rPr>
          <w:rFonts w:ascii="Arial" w:hAnsi="Arial" w:cs="Arial"/>
          <w:sz w:val="22"/>
          <w:szCs w:val="22"/>
        </w:rPr>
        <w:t>.....................</w:t>
      </w:r>
      <w:r w:rsidR="00C94EF9" w:rsidRPr="00C550AA">
        <w:rPr>
          <w:rFonts w:ascii="Arial" w:hAnsi="Arial" w:cs="Arial"/>
          <w:sz w:val="22"/>
          <w:szCs w:val="22"/>
        </w:rPr>
        <w:t>..............</w:t>
      </w:r>
      <w:r w:rsidR="00923FA1" w:rsidRPr="00C550AA">
        <w:rPr>
          <w:rFonts w:ascii="Arial" w:hAnsi="Arial" w:cs="Arial"/>
          <w:sz w:val="22"/>
          <w:szCs w:val="22"/>
        </w:rPr>
        <w:t xml:space="preserve">........dnia </w:t>
      </w:r>
      <w:r w:rsidRPr="00C550AA">
        <w:rPr>
          <w:rFonts w:ascii="Arial" w:hAnsi="Arial" w:cs="Arial"/>
          <w:sz w:val="22"/>
          <w:szCs w:val="22"/>
        </w:rPr>
        <w:t>…</w:t>
      </w:r>
      <w:r w:rsidR="00923FA1" w:rsidRPr="00C550AA">
        <w:rPr>
          <w:rFonts w:ascii="Arial" w:hAnsi="Arial" w:cs="Arial"/>
          <w:sz w:val="22"/>
          <w:szCs w:val="22"/>
        </w:rPr>
        <w:t>.........</w:t>
      </w:r>
      <w:r w:rsidR="009721AC" w:rsidRPr="00C550AA">
        <w:rPr>
          <w:rFonts w:ascii="Arial" w:hAnsi="Arial" w:cs="Arial"/>
          <w:sz w:val="22"/>
          <w:szCs w:val="22"/>
        </w:rPr>
        <w:t>...</w:t>
      </w:r>
      <w:r w:rsidR="00E4221C" w:rsidRPr="00C550AA">
        <w:rPr>
          <w:rFonts w:ascii="Arial" w:hAnsi="Arial" w:cs="Arial"/>
          <w:sz w:val="22"/>
          <w:szCs w:val="22"/>
        </w:rPr>
        <w:t>.</w:t>
      </w:r>
      <w:r w:rsidR="00501460" w:rsidRPr="00C550AA">
        <w:rPr>
          <w:rFonts w:ascii="Arial" w:hAnsi="Arial" w:cs="Arial"/>
          <w:sz w:val="22"/>
          <w:szCs w:val="22"/>
        </w:rPr>
        <w:t xml:space="preserve"> </w:t>
      </w:r>
      <w:r w:rsidR="00410CEF" w:rsidRPr="00C550AA">
        <w:rPr>
          <w:rFonts w:ascii="Arial" w:hAnsi="Arial" w:cs="Arial"/>
          <w:b/>
          <w:sz w:val="22"/>
          <w:szCs w:val="22"/>
        </w:rPr>
        <w:t>201</w:t>
      </w:r>
      <w:r w:rsidR="00DD327E" w:rsidRPr="00C550AA">
        <w:rPr>
          <w:rFonts w:ascii="Arial" w:hAnsi="Arial" w:cs="Arial"/>
          <w:b/>
          <w:sz w:val="22"/>
          <w:szCs w:val="22"/>
        </w:rPr>
        <w:t>7</w:t>
      </w:r>
      <w:r w:rsidR="00410CEF" w:rsidRPr="00C550AA">
        <w:rPr>
          <w:rFonts w:ascii="Arial" w:hAnsi="Arial" w:cs="Arial"/>
          <w:b/>
          <w:sz w:val="22"/>
          <w:szCs w:val="22"/>
        </w:rPr>
        <w:t>.</w:t>
      </w:r>
      <w:r w:rsidR="00EA6B7C" w:rsidRPr="00C550AA">
        <w:rPr>
          <w:rFonts w:ascii="Arial" w:hAnsi="Arial" w:cs="Arial"/>
          <w:b/>
          <w:sz w:val="22"/>
          <w:szCs w:val="22"/>
        </w:rPr>
        <w:t xml:space="preserve">   </w:t>
      </w:r>
      <w:r w:rsidR="00923FA1" w:rsidRPr="00C550AA">
        <w:rPr>
          <w:rFonts w:ascii="Arial" w:hAnsi="Arial" w:cs="Arial"/>
          <w:sz w:val="22"/>
          <w:szCs w:val="22"/>
          <w:vertAlign w:val="subscript"/>
        </w:rPr>
        <w:t>………………………………</w:t>
      </w:r>
      <w:r w:rsidR="00C94EF9" w:rsidRPr="00C550AA">
        <w:rPr>
          <w:rFonts w:ascii="Arial" w:hAnsi="Arial" w:cs="Arial"/>
          <w:sz w:val="22"/>
          <w:szCs w:val="22"/>
          <w:vertAlign w:val="subscript"/>
        </w:rPr>
        <w:t>..</w:t>
      </w:r>
      <w:r w:rsidR="00923FA1" w:rsidRPr="00C550AA">
        <w:rPr>
          <w:rFonts w:ascii="Arial" w:hAnsi="Arial" w:cs="Arial"/>
          <w:sz w:val="22"/>
          <w:szCs w:val="22"/>
          <w:vertAlign w:val="subscript"/>
        </w:rPr>
        <w:t>……</w:t>
      </w:r>
      <w:r w:rsidRPr="00C550AA">
        <w:rPr>
          <w:rFonts w:ascii="Arial" w:hAnsi="Arial" w:cs="Arial"/>
          <w:sz w:val="22"/>
          <w:szCs w:val="22"/>
          <w:vertAlign w:val="subscript"/>
        </w:rPr>
        <w:t>…</w:t>
      </w:r>
      <w:r w:rsidR="00C94EF9" w:rsidRPr="00C550AA">
        <w:rPr>
          <w:rFonts w:ascii="Arial" w:hAnsi="Arial" w:cs="Arial"/>
          <w:sz w:val="22"/>
          <w:szCs w:val="22"/>
          <w:vertAlign w:val="subscript"/>
        </w:rPr>
        <w:t>.</w:t>
      </w:r>
      <w:r w:rsidR="00923FA1" w:rsidRPr="00C550AA">
        <w:rPr>
          <w:rFonts w:ascii="Arial" w:hAnsi="Arial" w:cs="Arial"/>
          <w:sz w:val="22"/>
          <w:szCs w:val="22"/>
          <w:vertAlign w:val="subscript"/>
        </w:rPr>
        <w:t>………………………</w:t>
      </w:r>
    </w:p>
    <w:p w14:paraId="557BCE7F" w14:textId="77777777" w:rsidR="003B3C73" w:rsidRPr="00C550AA" w:rsidRDefault="00EA6B7C" w:rsidP="00EA6B7C">
      <w:pPr>
        <w:spacing w:before="120" w:after="120" w:line="360" w:lineRule="auto"/>
        <w:jc w:val="both"/>
        <w:rPr>
          <w:rFonts w:ascii="Arial" w:hAnsi="Arial" w:cs="Arial"/>
          <w:i/>
          <w:sz w:val="16"/>
          <w:szCs w:val="16"/>
        </w:rPr>
      </w:pPr>
      <w:r w:rsidRPr="00C550AA">
        <w:rPr>
          <w:rFonts w:ascii="Arial" w:hAnsi="Arial" w:cs="Arial"/>
          <w:i/>
          <w:sz w:val="16"/>
          <w:szCs w:val="16"/>
        </w:rPr>
        <w:t xml:space="preserve">                                                                                                                     </w:t>
      </w:r>
      <w:r w:rsidR="00923FA1" w:rsidRPr="00C550AA">
        <w:rPr>
          <w:rFonts w:ascii="Arial" w:hAnsi="Arial" w:cs="Arial"/>
          <w:i/>
          <w:sz w:val="16"/>
          <w:szCs w:val="16"/>
        </w:rPr>
        <w:t>podpis osoby /osób/ upoważnionej</w:t>
      </w:r>
    </w:p>
    <w:p w14:paraId="09ADB129" w14:textId="4AA8D6C8" w:rsidR="00443EB3" w:rsidRPr="00C550AA" w:rsidRDefault="00443EB3">
      <w:pPr>
        <w:rPr>
          <w:rFonts w:ascii="Arial" w:hAnsi="Arial" w:cs="Arial"/>
          <w:sz w:val="22"/>
          <w:szCs w:val="22"/>
        </w:rPr>
      </w:pPr>
    </w:p>
    <w:p w14:paraId="67722F42" w14:textId="77777777" w:rsidR="00EA6B7C" w:rsidRPr="00C550AA" w:rsidRDefault="00EA6B7C" w:rsidP="00EA6B7C">
      <w:pPr>
        <w:spacing w:before="120" w:after="120" w:line="360" w:lineRule="auto"/>
        <w:jc w:val="both"/>
        <w:rPr>
          <w:rFonts w:ascii="Arial" w:hAnsi="Arial" w:cs="Arial"/>
          <w:sz w:val="22"/>
          <w:szCs w:val="22"/>
        </w:rPr>
      </w:pPr>
    </w:p>
    <w:p w14:paraId="228BEE1D" w14:textId="77777777" w:rsidR="00DD4AF6" w:rsidRPr="00C550AA" w:rsidRDefault="00EA6B7C" w:rsidP="003E34BB">
      <w:pPr>
        <w:spacing w:before="120" w:after="120"/>
        <w:jc w:val="right"/>
        <w:rPr>
          <w:rFonts w:ascii="Arial" w:hAnsi="Arial" w:cs="Arial"/>
          <w:sz w:val="22"/>
          <w:szCs w:val="22"/>
        </w:rPr>
      </w:pPr>
      <w:r w:rsidRPr="00C550AA">
        <w:rPr>
          <w:rFonts w:ascii="Arial" w:hAnsi="Arial" w:cs="Arial"/>
          <w:sz w:val="22"/>
          <w:szCs w:val="22"/>
        </w:rPr>
        <w:t xml:space="preserve">        </w:t>
      </w:r>
      <w:r w:rsidR="00D130B5" w:rsidRPr="00C550AA">
        <w:rPr>
          <w:rFonts w:ascii="Arial" w:hAnsi="Arial" w:cs="Arial"/>
          <w:sz w:val="22"/>
          <w:szCs w:val="22"/>
        </w:rPr>
        <w:t>Z</w:t>
      </w:r>
      <w:r w:rsidR="00E84A66" w:rsidRPr="00C550AA">
        <w:rPr>
          <w:rFonts w:ascii="Arial" w:hAnsi="Arial" w:cs="Arial"/>
          <w:sz w:val="22"/>
          <w:szCs w:val="22"/>
        </w:rPr>
        <w:t>ałącznik</w:t>
      </w:r>
      <w:r w:rsidR="00D130B5" w:rsidRPr="00C550AA">
        <w:rPr>
          <w:rFonts w:ascii="Arial" w:hAnsi="Arial" w:cs="Arial"/>
          <w:sz w:val="22"/>
          <w:szCs w:val="22"/>
        </w:rPr>
        <w:t xml:space="preserve"> </w:t>
      </w:r>
      <w:r w:rsidR="00D130B5" w:rsidRPr="00C550AA">
        <w:rPr>
          <w:rFonts w:ascii="Arial" w:hAnsi="Arial" w:cs="Arial"/>
          <w:b/>
          <w:sz w:val="22"/>
          <w:szCs w:val="22"/>
        </w:rPr>
        <w:t>NR 2</w:t>
      </w:r>
      <w:r w:rsidR="00DD4AF6" w:rsidRPr="00C550AA">
        <w:rPr>
          <w:rFonts w:ascii="Arial" w:hAnsi="Arial" w:cs="Arial"/>
          <w:b/>
          <w:sz w:val="22"/>
          <w:szCs w:val="22"/>
        </w:rPr>
        <w:t xml:space="preserve"> do</w:t>
      </w:r>
      <w:r w:rsidR="00D130B5" w:rsidRPr="00C550AA">
        <w:rPr>
          <w:rFonts w:ascii="Arial" w:hAnsi="Arial" w:cs="Arial"/>
          <w:sz w:val="22"/>
          <w:szCs w:val="22"/>
        </w:rPr>
        <w:t xml:space="preserve"> SIWZ </w:t>
      </w:r>
    </w:p>
    <w:p w14:paraId="6D3AA107" w14:textId="77777777" w:rsidR="00DD4AF6" w:rsidRPr="00C550AA" w:rsidRDefault="00DD4AF6" w:rsidP="0089793B">
      <w:pPr>
        <w:autoSpaceDE w:val="0"/>
        <w:autoSpaceDN w:val="0"/>
        <w:adjustRightInd w:val="0"/>
        <w:spacing w:before="120" w:after="120"/>
        <w:jc w:val="center"/>
        <w:rPr>
          <w:rFonts w:ascii="Arial" w:hAnsi="Arial" w:cs="Arial"/>
          <w:b/>
          <w:bCs/>
        </w:rPr>
      </w:pPr>
    </w:p>
    <w:p w14:paraId="7D408938" w14:textId="77777777" w:rsidR="00DD4AF6" w:rsidRPr="00C550AA"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550AA">
        <w:rPr>
          <w:rFonts w:ascii="Arial" w:hAnsi="Arial" w:cs="Arial"/>
          <w:b/>
          <w:bCs/>
          <w:sz w:val="28"/>
          <w:szCs w:val="28"/>
        </w:rPr>
        <w:t xml:space="preserve">Oświadczenie </w:t>
      </w:r>
      <w:r w:rsidR="00587736" w:rsidRPr="00C550AA">
        <w:rPr>
          <w:rFonts w:ascii="Arial" w:hAnsi="Arial" w:cs="Arial"/>
          <w:b/>
          <w:bCs/>
          <w:sz w:val="28"/>
          <w:szCs w:val="28"/>
        </w:rPr>
        <w:t>dotyczące przesłanek wykluczenia</w:t>
      </w:r>
      <w:r w:rsidRPr="00C550AA">
        <w:rPr>
          <w:rFonts w:ascii="Arial" w:hAnsi="Arial" w:cs="Arial"/>
          <w:b/>
          <w:bCs/>
          <w:sz w:val="28"/>
          <w:szCs w:val="28"/>
        </w:rPr>
        <w:t xml:space="preserve"> </w:t>
      </w:r>
      <w:r w:rsidR="00587736" w:rsidRPr="00C550AA">
        <w:rPr>
          <w:rFonts w:ascii="Arial" w:hAnsi="Arial" w:cs="Arial"/>
          <w:b/>
          <w:bCs/>
          <w:sz w:val="28"/>
          <w:szCs w:val="28"/>
        </w:rPr>
        <w:t>z postępowania</w:t>
      </w:r>
      <w:r w:rsidR="0027609E" w:rsidRPr="00C550AA">
        <w:rPr>
          <w:rFonts w:ascii="Arial" w:hAnsi="Arial" w:cs="Arial"/>
          <w:b/>
          <w:bCs/>
          <w:sz w:val="28"/>
          <w:szCs w:val="28"/>
        </w:rPr>
        <w:t xml:space="preserve">          </w:t>
      </w:r>
      <w:r w:rsidR="00587736" w:rsidRPr="00C550AA">
        <w:rPr>
          <w:rFonts w:ascii="Arial" w:hAnsi="Arial" w:cs="Arial"/>
          <w:b/>
          <w:bCs/>
          <w:sz w:val="28"/>
          <w:szCs w:val="28"/>
        </w:rPr>
        <w:t xml:space="preserve"> i </w:t>
      </w:r>
      <w:r w:rsidRPr="00C550AA">
        <w:rPr>
          <w:rFonts w:ascii="Arial" w:hAnsi="Arial" w:cs="Arial"/>
          <w:b/>
          <w:bCs/>
          <w:sz w:val="28"/>
          <w:szCs w:val="28"/>
        </w:rPr>
        <w:t xml:space="preserve"> spełnienia warunków udziału w postępowaniu</w:t>
      </w:r>
    </w:p>
    <w:p w14:paraId="2FDD16F7" w14:textId="77777777" w:rsidR="00DD4AF6" w:rsidRPr="00C550AA" w:rsidRDefault="00DD4AF6" w:rsidP="003B3C73">
      <w:pPr>
        <w:autoSpaceDE w:val="0"/>
        <w:autoSpaceDN w:val="0"/>
        <w:adjustRightInd w:val="0"/>
        <w:rPr>
          <w:rFonts w:ascii="Arial" w:hAnsi="Arial" w:cs="Arial"/>
          <w:b/>
          <w:bCs/>
        </w:rPr>
      </w:pPr>
    </w:p>
    <w:p w14:paraId="4FC6D1AE" w14:textId="77777777" w:rsidR="00DD4AF6" w:rsidRPr="00C550AA" w:rsidRDefault="00DD4AF6" w:rsidP="0089793B">
      <w:pPr>
        <w:pStyle w:val="pkt"/>
        <w:spacing w:before="0" w:after="0"/>
        <w:ind w:left="0" w:firstLine="0"/>
        <w:jc w:val="center"/>
        <w:rPr>
          <w:rFonts w:ascii="Arial" w:hAnsi="Arial" w:cs="Arial"/>
          <w:bCs/>
          <w:sz w:val="24"/>
          <w:szCs w:val="24"/>
        </w:rPr>
      </w:pPr>
      <w:r w:rsidRPr="00C550AA">
        <w:rPr>
          <w:rFonts w:ascii="Arial" w:hAnsi="Arial" w:cs="Arial"/>
          <w:bCs/>
          <w:sz w:val="22"/>
          <w:szCs w:val="22"/>
        </w:rPr>
        <w:t>Przystępując do postępowania w sprawie udzielenia zamówienia na</w:t>
      </w:r>
      <w:r w:rsidRPr="00C550AA">
        <w:rPr>
          <w:rFonts w:ascii="Arial" w:hAnsi="Arial" w:cs="Arial"/>
          <w:bCs/>
          <w:sz w:val="24"/>
          <w:szCs w:val="24"/>
        </w:rPr>
        <w:t>:</w:t>
      </w:r>
    </w:p>
    <w:p w14:paraId="1966D2C9" w14:textId="77777777" w:rsidR="00DD4AF6" w:rsidRPr="00C550AA" w:rsidRDefault="00A936C1" w:rsidP="0089793B">
      <w:pPr>
        <w:autoSpaceDE w:val="0"/>
        <w:autoSpaceDN w:val="0"/>
        <w:adjustRightInd w:val="0"/>
        <w:spacing w:line="360" w:lineRule="auto"/>
        <w:jc w:val="center"/>
        <w:rPr>
          <w:rFonts w:ascii="Arial" w:hAnsi="Arial" w:cs="Arial"/>
          <w:b/>
          <w:sz w:val="22"/>
          <w:szCs w:val="22"/>
        </w:rPr>
      </w:pPr>
      <w:r w:rsidRPr="00C550AA">
        <w:rPr>
          <w:rFonts w:ascii="Arial" w:hAnsi="Arial" w:cs="Arial"/>
          <w:b/>
          <w:sz w:val="22"/>
          <w:szCs w:val="22"/>
        </w:rPr>
        <w:t>„</w:t>
      </w:r>
      <w:r w:rsidR="00E7322B" w:rsidRPr="00C550AA">
        <w:rPr>
          <w:rFonts w:ascii="Arial" w:hAnsi="Arial" w:cs="Arial"/>
          <w:b/>
          <w:sz w:val="22"/>
          <w:szCs w:val="22"/>
        </w:rPr>
        <w:t>Przygotowanie terenów inwestycyjnych – karczowanie terenów</w:t>
      </w:r>
      <w:r w:rsidRPr="00C550AA">
        <w:rPr>
          <w:rFonts w:ascii="Arial" w:hAnsi="Arial" w:cs="Arial"/>
          <w:b/>
          <w:sz w:val="22"/>
          <w:szCs w:val="22"/>
        </w:rPr>
        <w:t xml:space="preserve">” </w:t>
      </w:r>
    </w:p>
    <w:p w14:paraId="18B122F1" w14:textId="64659E26" w:rsidR="00DD4AF6" w:rsidRPr="00C550AA" w:rsidRDefault="00DD4AF6" w:rsidP="0089793B">
      <w:pPr>
        <w:autoSpaceDE w:val="0"/>
        <w:autoSpaceDN w:val="0"/>
        <w:adjustRightInd w:val="0"/>
        <w:rPr>
          <w:rFonts w:ascii="Arial" w:hAnsi="Arial" w:cs="Arial"/>
          <w:sz w:val="22"/>
          <w:szCs w:val="22"/>
        </w:rPr>
      </w:pPr>
      <w:r w:rsidRPr="00C550AA">
        <w:rPr>
          <w:rFonts w:ascii="Arial" w:hAnsi="Arial" w:cs="Arial"/>
          <w:sz w:val="22"/>
          <w:szCs w:val="22"/>
        </w:rPr>
        <w:t xml:space="preserve">działając w imieniu </w:t>
      </w:r>
      <w:r w:rsidR="00B85FB6" w:rsidRPr="00C550AA">
        <w:rPr>
          <w:rFonts w:ascii="Arial" w:hAnsi="Arial" w:cs="Arial"/>
          <w:sz w:val="22"/>
          <w:szCs w:val="22"/>
        </w:rPr>
        <w:t>Wykonawc</w:t>
      </w:r>
      <w:r w:rsidRPr="00C550AA">
        <w:rPr>
          <w:rFonts w:ascii="Arial" w:hAnsi="Arial" w:cs="Arial"/>
          <w:sz w:val="22"/>
          <w:szCs w:val="22"/>
        </w:rPr>
        <w:t>y:</w:t>
      </w:r>
    </w:p>
    <w:p w14:paraId="5E963AAF" w14:textId="77777777" w:rsidR="00DD4AF6" w:rsidRPr="00C550AA" w:rsidRDefault="00DD4AF6" w:rsidP="0089793B">
      <w:pPr>
        <w:autoSpaceDE w:val="0"/>
        <w:autoSpaceDN w:val="0"/>
        <w:adjustRightInd w:val="0"/>
        <w:rPr>
          <w:rFonts w:ascii="Arial" w:hAnsi="Arial" w:cs="Arial"/>
          <w:sz w:val="22"/>
          <w:szCs w:val="22"/>
        </w:rPr>
      </w:pPr>
    </w:p>
    <w:p w14:paraId="44564230"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C35F385"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7CCC051D"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9ED1489"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57398DEE" w14:textId="77777777" w:rsidR="00DD4AF6" w:rsidRPr="00C550AA" w:rsidRDefault="00E360A2" w:rsidP="0089793B">
      <w:pPr>
        <w:autoSpaceDE w:val="0"/>
        <w:autoSpaceDN w:val="0"/>
        <w:adjustRightInd w:val="0"/>
        <w:rPr>
          <w:rFonts w:ascii="Arial" w:hAnsi="Arial" w:cs="Arial"/>
          <w:i/>
          <w:sz w:val="16"/>
          <w:szCs w:val="16"/>
        </w:rPr>
      </w:pPr>
      <w:r w:rsidRPr="00C550AA">
        <w:rPr>
          <w:rFonts w:ascii="Arial" w:hAnsi="Arial" w:cs="Arial"/>
          <w:bCs/>
          <w:i/>
          <w:sz w:val="16"/>
          <w:szCs w:val="16"/>
        </w:rPr>
        <w:t xml:space="preserve"> </w:t>
      </w:r>
      <w:r w:rsidR="00DD4AF6" w:rsidRPr="00C550AA">
        <w:rPr>
          <w:rFonts w:ascii="Arial" w:hAnsi="Arial" w:cs="Arial"/>
          <w:bCs/>
          <w:i/>
          <w:sz w:val="16"/>
          <w:szCs w:val="16"/>
        </w:rPr>
        <w:t>(podać nazwę i adres Wykonawcy)</w:t>
      </w:r>
    </w:p>
    <w:p w14:paraId="5606CC36" w14:textId="77777777" w:rsidR="00DD4AF6" w:rsidRPr="00C550AA" w:rsidRDefault="00DD4AF6" w:rsidP="0089793B">
      <w:pPr>
        <w:autoSpaceDE w:val="0"/>
        <w:autoSpaceDN w:val="0"/>
        <w:adjustRightInd w:val="0"/>
        <w:jc w:val="center"/>
        <w:rPr>
          <w:rFonts w:ascii="Arial" w:hAnsi="Arial" w:cs="Arial"/>
          <w:b/>
          <w:bCs/>
        </w:rPr>
      </w:pPr>
    </w:p>
    <w:p w14:paraId="5DD50AE8" w14:textId="77777777" w:rsidR="00E625CA" w:rsidRPr="00C550AA" w:rsidRDefault="00E625CA" w:rsidP="0089793B">
      <w:pPr>
        <w:autoSpaceDE w:val="0"/>
        <w:autoSpaceDN w:val="0"/>
        <w:adjustRightInd w:val="0"/>
        <w:jc w:val="center"/>
        <w:rPr>
          <w:rFonts w:ascii="Arial" w:hAnsi="Arial" w:cs="Arial"/>
          <w:b/>
          <w:bCs/>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NIA DOTYCZĄCE WYKONAWCY</w:t>
      </w:r>
    </w:p>
    <w:p w14:paraId="51105792" w14:textId="77777777" w:rsidR="00E360A2" w:rsidRPr="00C550AA" w:rsidRDefault="00E360A2" w:rsidP="0089793B">
      <w:pPr>
        <w:autoSpaceDE w:val="0"/>
        <w:autoSpaceDN w:val="0"/>
        <w:adjustRightInd w:val="0"/>
        <w:jc w:val="center"/>
        <w:rPr>
          <w:rFonts w:ascii="Arial" w:hAnsi="Arial" w:cs="Arial"/>
          <w:b/>
          <w:bCs/>
        </w:rPr>
      </w:pPr>
    </w:p>
    <w:p w14:paraId="7AFC6E74" w14:textId="77777777" w:rsidR="00E360A2" w:rsidRPr="00C550AA" w:rsidRDefault="00E360A2" w:rsidP="0089793B">
      <w:pPr>
        <w:autoSpaceDE w:val="0"/>
        <w:autoSpaceDN w:val="0"/>
        <w:adjustRightInd w:val="0"/>
        <w:jc w:val="center"/>
        <w:rPr>
          <w:rFonts w:ascii="Arial" w:hAnsi="Arial" w:cs="Arial"/>
          <w:b/>
          <w:bCs/>
        </w:rPr>
      </w:pPr>
    </w:p>
    <w:p w14:paraId="41263FFE" w14:textId="77777777" w:rsidR="00E360A2" w:rsidRPr="00C550AA" w:rsidRDefault="00DD4AF6" w:rsidP="001A691F">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C550AA">
        <w:rPr>
          <w:rFonts w:ascii="Arial" w:hAnsi="Arial" w:cs="Arial"/>
          <w:bCs/>
          <w:sz w:val="20"/>
          <w:szCs w:val="20"/>
        </w:rPr>
        <w:t>Oświadczam, że na dzień składania ofert nie podlegam wykluczeniu z postępowania</w:t>
      </w:r>
      <w:r w:rsidR="00E360A2" w:rsidRPr="00C550AA">
        <w:rPr>
          <w:rFonts w:ascii="Arial" w:hAnsi="Arial" w:cs="Arial"/>
          <w:bCs/>
          <w:sz w:val="20"/>
          <w:szCs w:val="20"/>
        </w:rPr>
        <w:t xml:space="preserve"> w zakresie art. 24 ust. 1 pkt. 12-23 oraz art. 24. ust. 5. pkt. 1., pkt. 2., pkt. 4. oraz pkt. 8 ustawy P</w:t>
      </w:r>
      <w:r w:rsidR="003E34BB" w:rsidRPr="00C550AA">
        <w:rPr>
          <w:rFonts w:ascii="Arial" w:hAnsi="Arial" w:cs="Arial"/>
          <w:bCs/>
          <w:sz w:val="20"/>
          <w:szCs w:val="20"/>
        </w:rPr>
        <w:t>zp</w:t>
      </w:r>
    </w:p>
    <w:p w14:paraId="7371C3D2"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6E72333E"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2E24B75A" w14:textId="77777777" w:rsidR="00C94EF9" w:rsidRPr="00C550AA" w:rsidRDefault="009E76EF" w:rsidP="0089793B">
      <w:pPr>
        <w:jc w:val="both"/>
        <w:rPr>
          <w:rFonts w:ascii="Arial" w:hAnsi="Arial" w:cs="Arial"/>
          <w:b/>
          <w:bCs/>
          <w:iCs/>
        </w:rPr>
      </w:pPr>
      <w:r w:rsidRPr="00C550AA">
        <w:rPr>
          <w:rFonts w:ascii="Arial" w:hAnsi="Arial" w:cs="Arial"/>
          <w:bCs/>
          <w:iCs/>
        </w:rPr>
        <w:t>Miejscowość</w:t>
      </w:r>
      <w:r w:rsidR="00D130B5" w:rsidRPr="00C550AA">
        <w:rPr>
          <w:rFonts w:ascii="Arial" w:hAnsi="Arial" w:cs="Arial"/>
          <w:bCs/>
          <w:iCs/>
        </w:rPr>
        <w:t xml:space="preserve"> i data</w:t>
      </w:r>
      <w:r w:rsidR="00D130B5" w:rsidRPr="00C550AA">
        <w:rPr>
          <w:bCs/>
          <w:iCs/>
        </w:rPr>
        <w:t xml:space="preserve"> </w:t>
      </w:r>
      <w:r w:rsidR="00501460" w:rsidRPr="00C550AA">
        <w:rPr>
          <w:bCs/>
          <w:iCs/>
        </w:rPr>
        <w:t xml:space="preserve"> …………………</w:t>
      </w:r>
      <w:r w:rsidR="00793CB2" w:rsidRPr="00C550AA">
        <w:rPr>
          <w:bCs/>
          <w:iCs/>
        </w:rPr>
        <w:t>…</w:t>
      </w:r>
      <w:r w:rsidR="00501460" w:rsidRPr="00C550AA">
        <w:rPr>
          <w:bCs/>
          <w:iCs/>
        </w:rPr>
        <w:t xml:space="preserve">......… </w:t>
      </w:r>
      <w:r w:rsidR="00D130B5" w:rsidRPr="00C550AA">
        <w:rPr>
          <w:rFonts w:ascii="Arial" w:hAnsi="Arial" w:cs="Arial"/>
          <w:b/>
          <w:bCs/>
          <w:iCs/>
        </w:rPr>
        <w:t>201</w:t>
      </w:r>
      <w:r w:rsidR="00401288" w:rsidRPr="00C550AA">
        <w:rPr>
          <w:rFonts w:ascii="Arial" w:hAnsi="Arial" w:cs="Arial"/>
          <w:b/>
          <w:bCs/>
          <w:iCs/>
        </w:rPr>
        <w:t>7</w:t>
      </w:r>
      <w:r w:rsidR="00D130B5" w:rsidRPr="00C550AA">
        <w:rPr>
          <w:rFonts w:ascii="Arial" w:hAnsi="Arial" w:cs="Arial"/>
          <w:b/>
          <w:bCs/>
          <w:iCs/>
        </w:rPr>
        <w:t>r</w:t>
      </w:r>
      <w:r w:rsidR="00AC1818" w:rsidRPr="00C550AA">
        <w:rPr>
          <w:rFonts w:ascii="Arial" w:hAnsi="Arial" w:cs="Arial"/>
          <w:b/>
          <w:bCs/>
          <w:iCs/>
        </w:rPr>
        <w:t>.</w:t>
      </w:r>
    </w:p>
    <w:p w14:paraId="519ACBD7" w14:textId="77777777" w:rsidR="00D130B5" w:rsidRPr="00C550AA" w:rsidRDefault="00D130B5" w:rsidP="0089793B">
      <w:pPr>
        <w:jc w:val="right"/>
        <w:rPr>
          <w:bCs/>
          <w:iCs/>
        </w:rPr>
      </w:pPr>
      <w:r w:rsidRPr="00C550AA">
        <w:rPr>
          <w:rFonts w:ascii="Arial" w:hAnsi="Arial" w:cs="Arial"/>
          <w:bCs/>
          <w:iCs/>
        </w:rPr>
        <w:t>…</w:t>
      </w:r>
      <w:r w:rsidR="009E76EF" w:rsidRPr="00C550AA">
        <w:rPr>
          <w:rFonts w:ascii="Arial" w:hAnsi="Arial" w:cs="Arial"/>
          <w:bCs/>
          <w:iCs/>
        </w:rPr>
        <w:t>..…………..</w:t>
      </w:r>
      <w:r w:rsidRPr="00C550AA">
        <w:rPr>
          <w:rFonts w:ascii="Arial" w:hAnsi="Arial" w:cs="Arial"/>
          <w:bCs/>
          <w:iCs/>
        </w:rPr>
        <w:t>……………………</w:t>
      </w:r>
      <w:r w:rsidR="00793CB2" w:rsidRPr="00C550AA">
        <w:rPr>
          <w:rFonts w:ascii="Arial" w:hAnsi="Arial" w:cs="Arial"/>
          <w:bCs/>
          <w:iCs/>
        </w:rPr>
        <w:t>…</w:t>
      </w:r>
      <w:r w:rsidRPr="00C550AA">
        <w:rPr>
          <w:rFonts w:ascii="Arial" w:hAnsi="Arial" w:cs="Arial"/>
          <w:bCs/>
          <w:iCs/>
        </w:rPr>
        <w:t>…………</w:t>
      </w:r>
    </w:p>
    <w:p w14:paraId="3A8AD045" w14:textId="6E82A6A2" w:rsidR="00D130B5" w:rsidRPr="00C550AA" w:rsidRDefault="00D130B5" w:rsidP="0089793B">
      <w:pPr>
        <w:ind w:left="5245" w:right="-2"/>
        <w:jc w:val="center"/>
        <w:rPr>
          <w:rFonts w:ascii="Arial" w:hAnsi="Arial" w:cs="Arial"/>
          <w:bCs/>
          <w:i/>
          <w:iCs/>
          <w:sz w:val="16"/>
          <w:szCs w:val="16"/>
        </w:rPr>
      </w:pPr>
      <w:r w:rsidRPr="00C550AA">
        <w:rPr>
          <w:rFonts w:ascii="Arial" w:hAnsi="Arial" w:cs="Arial"/>
          <w:bCs/>
          <w:i/>
          <w:iCs/>
          <w:sz w:val="16"/>
          <w:szCs w:val="16"/>
        </w:rPr>
        <w:t>(</w:t>
      </w:r>
      <w:r w:rsidR="00DD4AF6"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00DD4AF6" w:rsidRPr="00C550AA">
        <w:rPr>
          <w:rFonts w:ascii="Arial" w:hAnsi="Arial" w:cs="Arial"/>
          <w:bCs/>
          <w:i/>
          <w:iCs/>
          <w:sz w:val="16"/>
          <w:szCs w:val="16"/>
        </w:rPr>
        <w:t xml:space="preserve">y oraz podpis </w:t>
      </w:r>
      <w:r w:rsidRPr="00C550AA">
        <w:rPr>
          <w:rFonts w:ascii="Arial" w:hAnsi="Arial" w:cs="Arial"/>
          <w:bCs/>
          <w:i/>
          <w:iCs/>
          <w:sz w:val="16"/>
          <w:szCs w:val="16"/>
        </w:rPr>
        <w:t>upoważnion</w:t>
      </w:r>
      <w:r w:rsidR="00DD4AF6" w:rsidRPr="00C550AA">
        <w:rPr>
          <w:rFonts w:ascii="Arial" w:hAnsi="Arial" w:cs="Arial"/>
          <w:bCs/>
          <w:i/>
          <w:iCs/>
          <w:sz w:val="16"/>
          <w:szCs w:val="16"/>
        </w:rPr>
        <w:t>ego</w:t>
      </w:r>
      <w:r w:rsidRPr="00C550AA">
        <w:rPr>
          <w:rFonts w:ascii="Arial" w:hAnsi="Arial" w:cs="Arial"/>
          <w:bCs/>
          <w:i/>
          <w:iCs/>
          <w:sz w:val="16"/>
          <w:szCs w:val="16"/>
        </w:rPr>
        <w:t xml:space="preserve"> przedstawiciel</w:t>
      </w:r>
      <w:r w:rsidR="00DD4AF6" w:rsidRPr="00C550AA">
        <w:rPr>
          <w:rFonts w:ascii="Arial" w:hAnsi="Arial" w:cs="Arial"/>
          <w:bCs/>
          <w:i/>
          <w:iCs/>
          <w:sz w:val="16"/>
          <w:szCs w:val="16"/>
        </w:rPr>
        <w:t xml:space="preserve">a Wykonawcy </w:t>
      </w:r>
      <w:r w:rsidRPr="00C550AA">
        <w:rPr>
          <w:rFonts w:ascii="Arial" w:hAnsi="Arial" w:cs="Arial"/>
          <w:bCs/>
          <w:i/>
          <w:iCs/>
          <w:sz w:val="16"/>
          <w:szCs w:val="16"/>
        </w:rPr>
        <w:t>)</w:t>
      </w:r>
    </w:p>
    <w:p w14:paraId="7A64C6BF" w14:textId="77777777" w:rsidR="00E625CA" w:rsidRPr="00C550AA" w:rsidRDefault="00E625CA" w:rsidP="003B3C73">
      <w:pPr>
        <w:spacing w:line="360" w:lineRule="auto"/>
        <w:jc w:val="both"/>
        <w:rPr>
          <w:rFonts w:ascii="Arial" w:hAnsi="Arial" w:cs="Arial"/>
          <w:sz w:val="21"/>
          <w:szCs w:val="21"/>
        </w:rPr>
      </w:pPr>
    </w:p>
    <w:p w14:paraId="07298BDF" w14:textId="77777777" w:rsidR="003E6E86"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 xml:space="preserve">Oświadczam, że </w:t>
      </w:r>
      <w:r w:rsidR="009E76EF" w:rsidRPr="00C550AA">
        <w:rPr>
          <w:rFonts w:ascii="Arial" w:hAnsi="Arial" w:cs="Arial"/>
          <w:bCs/>
        </w:rPr>
        <w:t xml:space="preserve">na dzień składania ofert, </w:t>
      </w:r>
      <w:r w:rsidRPr="00C550AA">
        <w:rPr>
          <w:rFonts w:ascii="Arial" w:hAnsi="Arial" w:cs="Arial"/>
          <w:sz w:val="21"/>
          <w:szCs w:val="21"/>
        </w:rPr>
        <w:t>zachodzą w stosunku do mnie podstawy wykluczenia z postępowania na podstawie art. …………. ustawy Pzp</w:t>
      </w:r>
      <w:r w:rsidRPr="00C550AA">
        <w:rPr>
          <w:rFonts w:ascii="Arial" w:hAnsi="Arial" w:cs="Arial"/>
        </w:rPr>
        <w:t xml:space="preserve"> </w:t>
      </w:r>
      <w:r w:rsidRPr="00C550AA">
        <w:rPr>
          <w:rFonts w:ascii="Arial" w:hAnsi="Arial" w:cs="Arial"/>
          <w:i/>
          <w:sz w:val="16"/>
          <w:szCs w:val="16"/>
        </w:rPr>
        <w:t xml:space="preserve">(podać mającą zastosowanie podstawę wykluczenia spośród wymienionych w art. 24 ust. 1 pkt 13-14, 16-20 lub art. 24 ust. 5 </w:t>
      </w:r>
      <w:r w:rsidRPr="00C550AA">
        <w:rPr>
          <w:rFonts w:ascii="Arial" w:hAnsi="Arial" w:cs="Arial"/>
          <w:bCs/>
          <w:i/>
          <w:sz w:val="16"/>
          <w:szCs w:val="16"/>
        </w:rPr>
        <w:t xml:space="preserve">pkt. 1., pkt. 2., pkt. 4. oraz pkt. 8 </w:t>
      </w:r>
      <w:r w:rsidRPr="00C550AA">
        <w:rPr>
          <w:rFonts w:ascii="Arial" w:hAnsi="Arial" w:cs="Arial"/>
          <w:i/>
          <w:sz w:val="16"/>
          <w:szCs w:val="16"/>
        </w:rPr>
        <w:t>ustawy Pzp).</w:t>
      </w:r>
      <w:r w:rsidRPr="00C550AA">
        <w:rPr>
          <w:rFonts w:ascii="Arial" w:hAnsi="Arial" w:cs="Arial"/>
        </w:rPr>
        <w:t xml:space="preserve"> </w:t>
      </w:r>
      <w:r w:rsidRPr="00C550AA">
        <w:rPr>
          <w:rFonts w:ascii="Arial" w:hAnsi="Arial" w:cs="Arial"/>
          <w:sz w:val="21"/>
          <w:szCs w:val="21"/>
        </w:rPr>
        <w:t xml:space="preserve">Jednocześnie oświadczam, że w związku z ww. okolicznością, na podstawie art. 24 ust. 8 ustawy Pzp podjąłem następujące środki naprawcze: </w:t>
      </w:r>
    </w:p>
    <w:p w14:paraId="5FE78E80" w14:textId="77777777" w:rsidR="009E76EF"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w:t>
      </w:r>
      <w:r w:rsidR="009E76EF" w:rsidRPr="00C550AA">
        <w:rPr>
          <w:rFonts w:ascii="Arial" w:hAnsi="Arial" w:cs="Arial"/>
          <w:sz w:val="21"/>
          <w:szCs w:val="21"/>
        </w:rPr>
        <w:t>……</w:t>
      </w:r>
      <w:r w:rsidR="00CA058A"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003B3C73" w:rsidRPr="00C550AA">
        <w:rPr>
          <w:rFonts w:ascii="Arial" w:hAnsi="Arial" w:cs="Arial"/>
          <w:sz w:val="21"/>
          <w:szCs w:val="21"/>
        </w:rPr>
        <w:t>……………………………………………………</w:t>
      </w:r>
    </w:p>
    <w:p w14:paraId="5152AFF2" w14:textId="77777777"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45504" w:rsidRPr="00C550AA">
        <w:rPr>
          <w:rFonts w:ascii="Arial" w:hAnsi="Arial" w:cs="Arial"/>
          <w:b/>
          <w:bCs/>
          <w:iCs/>
        </w:rPr>
        <w:t>2017</w:t>
      </w:r>
      <w:r w:rsidRPr="00C550AA">
        <w:rPr>
          <w:rFonts w:ascii="Arial" w:hAnsi="Arial" w:cs="Arial"/>
          <w:b/>
          <w:bCs/>
          <w:iCs/>
        </w:rPr>
        <w:t>r.</w:t>
      </w:r>
    </w:p>
    <w:p w14:paraId="6C34C2E2" w14:textId="77777777" w:rsidR="009E76EF" w:rsidRPr="00C550AA" w:rsidRDefault="009E76EF" w:rsidP="0089793B">
      <w:pPr>
        <w:jc w:val="right"/>
        <w:rPr>
          <w:bCs/>
          <w:iCs/>
        </w:rPr>
      </w:pPr>
      <w:r w:rsidRPr="00C550AA">
        <w:rPr>
          <w:rFonts w:ascii="Arial" w:hAnsi="Arial" w:cs="Arial"/>
          <w:bCs/>
          <w:iCs/>
        </w:rPr>
        <w:t>…..…………..…………………………………</w:t>
      </w:r>
    </w:p>
    <w:p w14:paraId="3F254E7D" w14:textId="13996803" w:rsidR="009E76EF" w:rsidRPr="00C550AA" w:rsidRDefault="009E76EF"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540EAF4" w14:textId="77777777" w:rsidR="00105142" w:rsidRPr="00C550AA" w:rsidRDefault="00105142" w:rsidP="0089793B">
      <w:pPr>
        <w:ind w:left="5245" w:right="-2"/>
        <w:jc w:val="center"/>
        <w:rPr>
          <w:rFonts w:ascii="Arial" w:hAnsi="Arial" w:cs="Arial"/>
          <w:bCs/>
          <w:i/>
          <w:iCs/>
          <w:sz w:val="16"/>
          <w:szCs w:val="16"/>
        </w:rPr>
      </w:pPr>
    </w:p>
    <w:p w14:paraId="76824870" w14:textId="77777777" w:rsidR="00105142" w:rsidRPr="00C550AA" w:rsidRDefault="00105142" w:rsidP="0089793B">
      <w:pPr>
        <w:ind w:left="5245" w:right="-2"/>
        <w:jc w:val="center"/>
        <w:rPr>
          <w:rFonts w:ascii="Arial" w:hAnsi="Arial" w:cs="Arial"/>
          <w:bCs/>
          <w:i/>
          <w:iCs/>
          <w:sz w:val="16"/>
          <w:szCs w:val="16"/>
        </w:rPr>
      </w:pPr>
    </w:p>
    <w:p w14:paraId="7F21DA8F" w14:textId="77777777" w:rsidR="00105142" w:rsidRPr="00C550AA" w:rsidRDefault="00105142" w:rsidP="001A691F">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C550AA">
        <w:rPr>
          <w:rFonts w:ascii="Arial" w:hAnsi="Arial" w:cs="Arial"/>
          <w:bCs/>
          <w:sz w:val="20"/>
          <w:szCs w:val="20"/>
        </w:rPr>
        <w:t>Oświadczam, że na dzień składania ofert spełniam warunki udziału w postępowaniu dotyczące:</w:t>
      </w:r>
    </w:p>
    <w:p w14:paraId="067AA06C"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Cs/>
          <w:sz w:val="20"/>
          <w:szCs w:val="20"/>
        </w:rPr>
      </w:pPr>
      <w:r w:rsidRPr="00C550AA">
        <w:rPr>
          <w:rFonts w:ascii="Arial" w:hAnsi="Arial" w:cs="Arial"/>
          <w:bCs/>
          <w:sz w:val="20"/>
          <w:szCs w:val="20"/>
        </w:rPr>
        <w:t>sytuacji ekonomicznej lub finansowej;</w:t>
      </w:r>
    </w:p>
    <w:p w14:paraId="2968FD64"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
          <w:bCs/>
          <w:kern w:val="32"/>
          <w:sz w:val="20"/>
          <w:szCs w:val="20"/>
        </w:rPr>
      </w:pPr>
      <w:r w:rsidRPr="00C550AA">
        <w:rPr>
          <w:rFonts w:ascii="Arial" w:hAnsi="Arial" w:cs="Arial"/>
          <w:bCs/>
          <w:sz w:val="20"/>
          <w:szCs w:val="20"/>
        </w:rPr>
        <w:t>zdolności technicznej lub zawodowej</w:t>
      </w:r>
      <w:r w:rsidR="005F553A" w:rsidRPr="00C550AA">
        <w:rPr>
          <w:rFonts w:ascii="Arial" w:hAnsi="Arial" w:cs="Arial"/>
          <w:bCs/>
          <w:sz w:val="20"/>
          <w:szCs w:val="20"/>
        </w:rPr>
        <w:t>.</w:t>
      </w:r>
    </w:p>
    <w:p w14:paraId="3BCDBAF9"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5E8AAD89" w14:textId="77777777"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401288" w:rsidRPr="00C550AA">
        <w:rPr>
          <w:rFonts w:ascii="Arial" w:hAnsi="Arial" w:cs="Arial"/>
          <w:b/>
          <w:bCs/>
          <w:iCs/>
        </w:rPr>
        <w:t>7</w:t>
      </w:r>
      <w:r w:rsidRPr="00C550AA">
        <w:rPr>
          <w:rFonts w:ascii="Arial" w:hAnsi="Arial" w:cs="Arial"/>
          <w:b/>
          <w:bCs/>
          <w:iCs/>
        </w:rPr>
        <w:t>r.</w:t>
      </w:r>
    </w:p>
    <w:p w14:paraId="09303AC3" w14:textId="77777777" w:rsidR="00105142" w:rsidRPr="00C550AA" w:rsidRDefault="00105142" w:rsidP="0089793B">
      <w:pPr>
        <w:jc w:val="both"/>
        <w:rPr>
          <w:rFonts w:ascii="Arial" w:hAnsi="Arial" w:cs="Arial"/>
          <w:b/>
          <w:bCs/>
          <w:iCs/>
        </w:rPr>
      </w:pPr>
    </w:p>
    <w:p w14:paraId="1A4B0416" w14:textId="77777777" w:rsidR="00105142" w:rsidRPr="00C550AA" w:rsidRDefault="00105142" w:rsidP="0089793B">
      <w:pPr>
        <w:jc w:val="both"/>
        <w:rPr>
          <w:rFonts w:ascii="Arial" w:hAnsi="Arial" w:cs="Arial"/>
          <w:b/>
          <w:bCs/>
          <w:iCs/>
        </w:rPr>
      </w:pPr>
    </w:p>
    <w:p w14:paraId="4AE89124" w14:textId="77777777" w:rsidR="00105142" w:rsidRPr="00C550AA" w:rsidRDefault="00105142" w:rsidP="0089793B">
      <w:pPr>
        <w:jc w:val="right"/>
        <w:rPr>
          <w:bCs/>
          <w:iCs/>
        </w:rPr>
      </w:pPr>
      <w:r w:rsidRPr="00C550AA">
        <w:rPr>
          <w:rFonts w:ascii="Arial" w:hAnsi="Arial" w:cs="Arial"/>
          <w:bCs/>
          <w:iCs/>
        </w:rPr>
        <w:t>…..…………..…………………………………</w:t>
      </w:r>
    </w:p>
    <w:p w14:paraId="5714E10D" w14:textId="1F0D2AC2"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570A9ACB"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4CE14D3D" w14:textId="77777777" w:rsidR="003E6E86" w:rsidRPr="00C550AA" w:rsidRDefault="003E6E86" w:rsidP="0089793B">
      <w:pPr>
        <w:autoSpaceDE w:val="0"/>
        <w:autoSpaceDN w:val="0"/>
        <w:adjustRightInd w:val="0"/>
        <w:spacing w:line="360" w:lineRule="auto"/>
        <w:jc w:val="both"/>
        <w:rPr>
          <w:rFonts w:ascii="Arial" w:hAnsi="Arial" w:cs="Arial"/>
          <w:b/>
          <w:bCs/>
          <w:kern w:val="32"/>
        </w:rPr>
      </w:pPr>
    </w:p>
    <w:p w14:paraId="7A5D01C9" w14:textId="77777777" w:rsidR="00105142" w:rsidRPr="00C550AA" w:rsidRDefault="00105142" w:rsidP="0089793B">
      <w:pPr>
        <w:autoSpaceDE w:val="0"/>
        <w:autoSpaceDN w:val="0"/>
        <w:adjustRightInd w:val="0"/>
        <w:spacing w:line="360" w:lineRule="auto"/>
        <w:jc w:val="center"/>
        <w:rPr>
          <w:rFonts w:ascii="Arial" w:hAnsi="Arial" w:cs="Arial"/>
          <w:b/>
          <w:bCs/>
          <w:kern w:val="32"/>
        </w:rPr>
      </w:pPr>
      <w:r w:rsidRPr="00C550AA">
        <w:rPr>
          <w:rFonts w:ascii="Arial" w:hAnsi="Arial" w:cs="Arial"/>
          <w:b/>
          <w:bCs/>
          <w:kern w:val="32"/>
        </w:rPr>
        <w:t>Informacja w związku z poleganiem na zasobach innych podmiotów:</w:t>
      </w:r>
    </w:p>
    <w:p w14:paraId="5D1A7A0C" w14:textId="77777777" w:rsidR="00105142" w:rsidRPr="00C550AA" w:rsidRDefault="00105142" w:rsidP="0089793B">
      <w:pPr>
        <w:ind w:left="5245" w:right="-2"/>
        <w:jc w:val="center"/>
        <w:rPr>
          <w:rFonts w:ascii="Arial" w:hAnsi="Arial" w:cs="Arial"/>
          <w:bCs/>
          <w:i/>
          <w:iCs/>
          <w:sz w:val="16"/>
          <w:szCs w:val="16"/>
        </w:rPr>
      </w:pPr>
    </w:p>
    <w:p w14:paraId="5BC90C47" w14:textId="77777777" w:rsidR="003E6E86" w:rsidRPr="00C550AA" w:rsidRDefault="003E6E86" w:rsidP="0089793B">
      <w:pPr>
        <w:ind w:left="5245" w:right="-2"/>
        <w:jc w:val="center"/>
        <w:rPr>
          <w:rFonts w:ascii="Arial" w:hAnsi="Arial" w:cs="Arial"/>
          <w:bCs/>
          <w:i/>
          <w:iCs/>
          <w:sz w:val="16"/>
          <w:szCs w:val="16"/>
        </w:rPr>
      </w:pPr>
    </w:p>
    <w:p w14:paraId="4AE8EB8A" w14:textId="3C0AF36E" w:rsidR="00105142" w:rsidRPr="00C550AA" w:rsidRDefault="00105142" w:rsidP="0089793B">
      <w:pPr>
        <w:spacing w:line="360" w:lineRule="auto"/>
        <w:jc w:val="both"/>
        <w:rPr>
          <w:rFonts w:ascii="Arial" w:hAnsi="Arial" w:cs="Arial"/>
        </w:rPr>
      </w:pPr>
      <w:r w:rsidRPr="00C550AA">
        <w:rPr>
          <w:rFonts w:ascii="Arial" w:hAnsi="Arial" w:cs="Arial"/>
        </w:rPr>
        <w:t xml:space="preserve">Oświadczam, że w celu wykazania spełniania warunków udziału w postępowaniu, określonych przez </w:t>
      </w:r>
      <w:r w:rsidR="00B85FB6" w:rsidRPr="00C550AA">
        <w:rPr>
          <w:rFonts w:ascii="Arial" w:hAnsi="Arial" w:cs="Arial"/>
        </w:rPr>
        <w:t>Zamawiając</w:t>
      </w:r>
      <w:r w:rsidRPr="00C550AA">
        <w:rPr>
          <w:rFonts w:ascii="Arial" w:hAnsi="Arial" w:cs="Arial"/>
        </w:rPr>
        <w:t>ego, polegam na zasobach następującego/</w:t>
      </w:r>
      <w:proofErr w:type="spellStart"/>
      <w:r w:rsidRPr="00C550AA">
        <w:rPr>
          <w:rFonts w:ascii="Arial" w:hAnsi="Arial" w:cs="Arial"/>
        </w:rPr>
        <w:t>ych</w:t>
      </w:r>
      <w:proofErr w:type="spellEnd"/>
      <w:r w:rsidRPr="00C550AA">
        <w:rPr>
          <w:rFonts w:ascii="Arial" w:hAnsi="Arial" w:cs="Arial"/>
        </w:rPr>
        <w:t xml:space="preserve"> podmiotu/ów: …………………...……………</w:t>
      </w:r>
    </w:p>
    <w:p w14:paraId="64A0EE9D" w14:textId="77777777" w:rsidR="00105142" w:rsidRPr="00C550AA" w:rsidRDefault="00105142" w:rsidP="0089793B">
      <w:pPr>
        <w:spacing w:line="360" w:lineRule="auto"/>
        <w:jc w:val="both"/>
        <w:rPr>
          <w:rFonts w:ascii="Arial" w:hAnsi="Arial" w:cs="Arial"/>
        </w:rPr>
      </w:pPr>
      <w:r w:rsidRPr="00C550AA">
        <w:rPr>
          <w:rFonts w:ascii="Arial" w:hAnsi="Arial" w:cs="Arial"/>
        </w:rPr>
        <w:t xml:space="preserve">..……………………………………………………………………………………………………………………., </w:t>
      </w:r>
    </w:p>
    <w:p w14:paraId="0CEEE2F1" w14:textId="77777777" w:rsidR="00105142" w:rsidRPr="00C550AA" w:rsidRDefault="00105142" w:rsidP="0089793B">
      <w:pPr>
        <w:spacing w:line="360" w:lineRule="auto"/>
        <w:jc w:val="both"/>
        <w:rPr>
          <w:rFonts w:ascii="Arial" w:hAnsi="Arial" w:cs="Arial"/>
        </w:rPr>
      </w:pPr>
      <w:r w:rsidRPr="00C550AA">
        <w:rPr>
          <w:rFonts w:ascii="Arial" w:hAnsi="Arial" w:cs="Arial"/>
        </w:rPr>
        <w:t>w następującym zakresie: ……………………………………………………………………..…………………</w:t>
      </w:r>
    </w:p>
    <w:p w14:paraId="4384EC3A" w14:textId="77777777" w:rsidR="00105142" w:rsidRPr="00C550AA" w:rsidRDefault="00105142" w:rsidP="0089793B">
      <w:pPr>
        <w:spacing w:line="360" w:lineRule="auto"/>
        <w:jc w:val="both"/>
        <w:rPr>
          <w:rFonts w:ascii="Arial" w:hAnsi="Arial" w:cs="Arial"/>
        </w:rPr>
      </w:pPr>
      <w:r w:rsidRPr="00C550AA">
        <w:rPr>
          <w:rFonts w:ascii="Arial" w:hAnsi="Arial" w:cs="Arial"/>
        </w:rPr>
        <w:t>…………………………………………………….…………………………………………………………………</w:t>
      </w:r>
    </w:p>
    <w:p w14:paraId="5D673B25" w14:textId="77777777" w:rsidR="00105142" w:rsidRPr="00C550AA" w:rsidRDefault="00105142" w:rsidP="0089793B">
      <w:pPr>
        <w:spacing w:line="360" w:lineRule="auto"/>
        <w:jc w:val="both"/>
        <w:rPr>
          <w:rFonts w:ascii="Arial" w:hAnsi="Arial" w:cs="Arial"/>
          <w:i/>
          <w:sz w:val="16"/>
          <w:szCs w:val="16"/>
        </w:rPr>
      </w:pPr>
      <w:r w:rsidRPr="00C550AA">
        <w:rPr>
          <w:rFonts w:ascii="Arial" w:hAnsi="Arial" w:cs="Arial"/>
          <w:i/>
          <w:sz w:val="16"/>
          <w:szCs w:val="16"/>
        </w:rPr>
        <w:t xml:space="preserve">(wskazać podmiot i określić odpowiedni zakres dla wskazanego podmiotu). </w:t>
      </w:r>
    </w:p>
    <w:p w14:paraId="5C54DE9E" w14:textId="77777777" w:rsidR="00105142" w:rsidRPr="00C550AA" w:rsidRDefault="00105142" w:rsidP="0089793B">
      <w:pPr>
        <w:spacing w:line="360" w:lineRule="auto"/>
        <w:jc w:val="both"/>
        <w:rPr>
          <w:rFonts w:ascii="Arial" w:hAnsi="Arial" w:cs="Arial"/>
          <w:sz w:val="21"/>
          <w:szCs w:val="21"/>
        </w:rPr>
      </w:pPr>
    </w:p>
    <w:p w14:paraId="3EED4DFB" w14:textId="77777777"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01288" w:rsidRPr="00C550AA">
        <w:rPr>
          <w:rFonts w:ascii="Arial" w:hAnsi="Arial" w:cs="Arial"/>
          <w:b/>
          <w:bCs/>
          <w:iCs/>
        </w:rPr>
        <w:t>2017</w:t>
      </w:r>
      <w:r w:rsidRPr="00C550AA">
        <w:rPr>
          <w:rFonts w:ascii="Arial" w:hAnsi="Arial" w:cs="Arial"/>
          <w:b/>
          <w:bCs/>
          <w:iCs/>
        </w:rPr>
        <w:t>r.</w:t>
      </w:r>
    </w:p>
    <w:p w14:paraId="30D57651" w14:textId="77777777" w:rsidR="00105142" w:rsidRPr="00C550AA" w:rsidRDefault="00105142" w:rsidP="0089793B">
      <w:pPr>
        <w:jc w:val="both"/>
        <w:rPr>
          <w:rFonts w:ascii="Arial" w:hAnsi="Arial" w:cs="Arial"/>
          <w:b/>
          <w:bCs/>
          <w:iCs/>
        </w:rPr>
      </w:pPr>
    </w:p>
    <w:p w14:paraId="0828DCFE" w14:textId="77777777" w:rsidR="00105142" w:rsidRPr="00C550AA" w:rsidRDefault="00105142" w:rsidP="0089793B">
      <w:pPr>
        <w:jc w:val="both"/>
        <w:rPr>
          <w:rFonts w:ascii="Arial" w:hAnsi="Arial" w:cs="Arial"/>
          <w:b/>
          <w:bCs/>
          <w:iCs/>
        </w:rPr>
      </w:pPr>
    </w:p>
    <w:p w14:paraId="22B2AE67" w14:textId="77777777" w:rsidR="00105142" w:rsidRPr="00C550AA" w:rsidRDefault="00105142" w:rsidP="0089793B">
      <w:pPr>
        <w:jc w:val="right"/>
        <w:rPr>
          <w:bCs/>
          <w:iCs/>
        </w:rPr>
      </w:pPr>
      <w:r w:rsidRPr="00C550AA">
        <w:rPr>
          <w:rFonts w:ascii="Arial" w:hAnsi="Arial" w:cs="Arial"/>
          <w:bCs/>
          <w:iCs/>
        </w:rPr>
        <w:t>…..…………..…………………………………</w:t>
      </w:r>
    </w:p>
    <w:p w14:paraId="3BD96CC0" w14:textId="1BCBAF20"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F2DD898" w14:textId="77777777" w:rsidR="00105142" w:rsidRPr="00C550AA" w:rsidRDefault="00105142" w:rsidP="0089793B">
      <w:pPr>
        <w:ind w:left="5245" w:right="-2"/>
        <w:jc w:val="center"/>
        <w:rPr>
          <w:rFonts w:ascii="Arial" w:hAnsi="Arial" w:cs="Arial"/>
          <w:bCs/>
          <w:i/>
          <w:iCs/>
          <w:sz w:val="16"/>
          <w:szCs w:val="16"/>
        </w:rPr>
      </w:pPr>
    </w:p>
    <w:p w14:paraId="3CDB06B3" w14:textId="77777777" w:rsidR="009E76EF" w:rsidRPr="00C550AA" w:rsidRDefault="009E76EF" w:rsidP="0089793B">
      <w:pPr>
        <w:spacing w:line="360" w:lineRule="auto"/>
        <w:ind w:left="709"/>
        <w:jc w:val="both"/>
        <w:rPr>
          <w:rFonts w:ascii="Arial" w:hAnsi="Arial" w:cs="Arial"/>
          <w:sz w:val="21"/>
          <w:szCs w:val="21"/>
        </w:rPr>
      </w:pPr>
    </w:p>
    <w:p w14:paraId="399CE5CE" w14:textId="77777777" w:rsidR="009E76EF" w:rsidRPr="00C550AA" w:rsidRDefault="009E76EF" w:rsidP="0089793B">
      <w:pPr>
        <w:spacing w:line="360" w:lineRule="auto"/>
        <w:ind w:right="-2"/>
        <w:jc w:val="center"/>
        <w:rPr>
          <w:rFonts w:ascii="Arial" w:hAnsi="Arial" w:cs="Arial"/>
          <w:b/>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 xml:space="preserve">NIE DOTYCZĄCE </w:t>
      </w:r>
      <w:r w:rsidRPr="00C550AA">
        <w:rPr>
          <w:rFonts w:ascii="Arial" w:hAnsi="Arial" w:cs="Arial"/>
          <w:b/>
          <w:sz w:val="22"/>
          <w:szCs w:val="22"/>
          <w:u w:val="single"/>
        </w:rPr>
        <w:t>PODMIOTU, NA KTÓREGO ZASOBY POWOŁUJE SIĘ WYKONAWCA:</w:t>
      </w:r>
    </w:p>
    <w:p w14:paraId="5328F570" w14:textId="77777777" w:rsidR="009E76EF" w:rsidRPr="00C550AA" w:rsidRDefault="009E76EF" w:rsidP="0089793B">
      <w:pPr>
        <w:spacing w:line="360" w:lineRule="auto"/>
        <w:jc w:val="both"/>
        <w:rPr>
          <w:rFonts w:ascii="Arial" w:hAnsi="Arial" w:cs="Arial"/>
          <w:b/>
          <w:sz w:val="21"/>
          <w:szCs w:val="21"/>
        </w:rPr>
      </w:pPr>
    </w:p>
    <w:p w14:paraId="655CAF37" w14:textId="77777777" w:rsidR="009E76EF" w:rsidRPr="00C550AA" w:rsidRDefault="009E76EF" w:rsidP="0089793B">
      <w:pPr>
        <w:spacing w:line="360" w:lineRule="auto"/>
        <w:jc w:val="both"/>
        <w:rPr>
          <w:rFonts w:ascii="Arial" w:hAnsi="Arial" w:cs="Arial"/>
          <w:i/>
        </w:rPr>
      </w:pPr>
      <w:r w:rsidRPr="00C550AA">
        <w:rPr>
          <w:rFonts w:ascii="Arial" w:hAnsi="Arial" w:cs="Arial"/>
        </w:rPr>
        <w:t>Oświadczam, że</w:t>
      </w:r>
      <w:r w:rsidR="00CA058A" w:rsidRPr="00C550AA">
        <w:rPr>
          <w:rFonts w:ascii="Arial" w:hAnsi="Arial" w:cs="Arial"/>
          <w:sz w:val="21"/>
          <w:szCs w:val="21"/>
        </w:rPr>
        <w:t xml:space="preserve"> </w:t>
      </w:r>
      <w:r w:rsidR="00CA058A" w:rsidRPr="00C550AA">
        <w:rPr>
          <w:rFonts w:ascii="Arial" w:hAnsi="Arial" w:cs="Arial"/>
          <w:bCs/>
        </w:rPr>
        <w:t xml:space="preserve">na dzień składania ofert, </w:t>
      </w:r>
      <w:r w:rsidRPr="00C550AA">
        <w:rPr>
          <w:rFonts w:ascii="Arial" w:hAnsi="Arial" w:cs="Arial"/>
        </w:rPr>
        <w:t>następujący/e podmiot/y, na którego/</w:t>
      </w:r>
      <w:proofErr w:type="spellStart"/>
      <w:r w:rsidRPr="00C550AA">
        <w:rPr>
          <w:rFonts w:ascii="Arial" w:hAnsi="Arial" w:cs="Arial"/>
        </w:rPr>
        <w:t>ych</w:t>
      </w:r>
      <w:proofErr w:type="spellEnd"/>
      <w:r w:rsidRPr="00C550AA">
        <w:rPr>
          <w:rFonts w:ascii="Arial" w:hAnsi="Arial" w:cs="Arial"/>
        </w:rPr>
        <w:t xml:space="preserve"> zasoby powołuję się w niniejszym postępowaniu, tj.: ………………………………………………………………………… </w:t>
      </w:r>
      <w:r w:rsidRPr="00C550AA">
        <w:rPr>
          <w:rFonts w:ascii="Arial" w:hAnsi="Arial" w:cs="Arial"/>
          <w:i/>
        </w:rPr>
        <w:t>(podać pełną nazwę/firmę, adres, a także w zależności od podmiotu: NIP/PESEL, KRS/</w:t>
      </w:r>
      <w:proofErr w:type="spellStart"/>
      <w:r w:rsidRPr="00C550AA">
        <w:rPr>
          <w:rFonts w:ascii="Arial" w:hAnsi="Arial" w:cs="Arial"/>
          <w:i/>
        </w:rPr>
        <w:t>CEiDG</w:t>
      </w:r>
      <w:proofErr w:type="spellEnd"/>
      <w:r w:rsidRPr="00C550AA">
        <w:rPr>
          <w:rFonts w:ascii="Arial" w:hAnsi="Arial" w:cs="Arial"/>
          <w:i/>
        </w:rPr>
        <w:t xml:space="preserve">) </w:t>
      </w:r>
      <w:r w:rsidRPr="00C550AA">
        <w:rPr>
          <w:rFonts w:ascii="Arial" w:hAnsi="Arial" w:cs="Arial"/>
        </w:rPr>
        <w:t>nie podlega/ją wykluczeniu z postępowania o udzielenie zamówienia.</w:t>
      </w:r>
    </w:p>
    <w:p w14:paraId="2FBAAF8B" w14:textId="77777777" w:rsidR="009E76EF" w:rsidRPr="00C550AA" w:rsidRDefault="009E76EF" w:rsidP="0089793B">
      <w:pPr>
        <w:spacing w:line="360" w:lineRule="auto"/>
        <w:jc w:val="both"/>
        <w:rPr>
          <w:rFonts w:ascii="Arial" w:hAnsi="Arial" w:cs="Arial"/>
        </w:rPr>
      </w:pPr>
    </w:p>
    <w:p w14:paraId="27ED23D1" w14:textId="77777777"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401288" w:rsidRPr="00C550AA">
        <w:rPr>
          <w:rFonts w:ascii="Arial" w:hAnsi="Arial" w:cs="Arial"/>
          <w:b/>
          <w:bCs/>
          <w:iCs/>
        </w:rPr>
        <w:t>7</w:t>
      </w:r>
      <w:r w:rsidRPr="00C550AA">
        <w:rPr>
          <w:rFonts w:ascii="Arial" w:hAnsi="Arial" w:cs="Arial"/>
          <w:b/>
          <w:bCs/>
          <w:iCs/>
        </w:rPr>
        <w:t>r.</w:t>
      </w:r>
    </w:p>
    <w:p w14:paraId="4F83C4DE" w14:textId="77777777" w:rsidR="009E76EF" w:rsidRPr="00C550AA" w:rsidRDefault="009E76EF" w:rsidP="0089793B">
      <w:pPr>
        <w:jc w:val="both"/>
        <w:rPr>
          <w:rFonts w:ascii="Arial" w:hAnsi="Arial" w:cs="Arial"/>
          <w:b/>
          <w:bCs/>
          <w:iCs/>
        </w:rPr>
      </w:pPr>
    </w:p>
    <w:p w14:paraId="0D245E7B" w14:textId="77777777" w:rsidR="009E76EF" w:rsidRPr="00C550AA" w:rsidRDefault="009E76EF" w:rsidP="0089793B">
      <w:pPr>
        <w:jc w:val="both"/>
        <w:rPr>
          <w:rFonts w:ascii="Arial" w:hAnsi="Arial" w:cs="Arial"/>
          <w:b/>
          <w:bCs/>
          <w:iCs/>
        </w:rPr>
      </w:pPr>
    </w:p>
    <w:p w14:paraId="47494264" w14:textId="77777777" w:rsidR="008F6ABE" w:rsidRPr="00C550AA" w:rsidRDefault="008F6ABE" w:rsidP="0089793B">
      <w:pPr>
        <w:jc w:val="both"/>
        <w:rPr>
          <w:rFonts w:ascii="Arial" w:hAnsi="Arial" w:cs="Arial"/>
          <w:b/>
          <w:bCs/>
          <w:iCs/>
        </w:rPr>
      </w:pPr>
    </w:p>
    <w:p w14:paraId="6084C886" w14:textId="77777777" w:rsidR="009E76EF" w:rsidRPr="00C550AA" w:rsidRDefault="009E76EF" w:rsidP="0089793B">
      <w:pPr>
        <w:jc w:val="right"/>
        <w:rPr>
          <w:bCs/>
          <w:iCs/>
        </w:rPr>
      </w:pPr>
      <w:r w:rsidRPr="00C550AA">
        <w:rPr>
          <w:rFonts w:ascii="Arial" w:hAnsi="Arial" w:cs="Arial"/>
          <w:bCs/>
          <w:iCs/>
        </w:rPr>
        <w:t>…..…………..…………………………………</w:t>
      </w:r>
    </w:p>
    <w:p w14:paraId="610DA07C" w14:textId="5039A087" w:rsidR="00105142" w:rsidRPr="00C550AA" w:rsidRDefault="009E76EF" w:rsidP="00F33A0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w:t>
      </w:r>
      <w:r w:rsidR="00F33A0B" w:rsidRPr="00C550AA">
        <w:rPr>
          <w:rFonts w:ascii="Arial" w:hAnsi="Arial" w:cs="Arial"/>
          <w:bCs/>
          <w:i/>
          <w:iCs/>
          <w:sz w:val="16"/>
          <w:szCs w:val="16"/>
        </w:rPr>
        <w:t>nego przedstawiciela Wykonawcy</w:t>
      </w:r>
      <w:r w:rsidRPr="00C550AA">
        <w:rPr>
          <w:rFonts w:ascii="Arial" w:hAnsi="Arial" w:cs="Arial"/>
          <w:bCs/>
          <w:i/>
          <w:iCs/>
          <w:sz w:val="16"/>
          <w:szCs w:val="16"/>
        </w:rPr>
        <w:t>)</w:t>
      </w:r>
    </w:p>
    <w:p w14:paraId="62D28CC9" w14:textId="77777777" w:rsidR="008F6ABE" w:rsidRPr="00C550AA" w:rsidRDefault="008F6ABE" w:rsidP="00F33A0B">
      <w:pPr>
        <w:ind w:left="5245" w:right="-2"/>
        <w:jc w:val="center"/>
        <w:rPr>
          <w:rFonts w:ascii="Arial" w:hAnsi="Arial" w:cs="Arial"/>
          <w:bCs/>
          <w:i/>
          <w:iCs/>
          <w:sz w:val="16"/>
          <w:szCs w:val="16"/>
        </w:rPr>
      </w:pPr>
    </w:p>
    <w:p w14:paraId="426FEFC2" w14:textId="77777777" w:rsidR="00481876" w:rsidRPr="00C550AA" w:rsidRDefault="00A936C1" w:rsidP="00481876">
      <w:pPr>
        <w:keepNext/>
        <w:widowControl w:val="0"/>
        <w:autoSpaceDE w:val="0"/>
        <w:autoSpaceDN w:val="0"/>
        <w:adjustRightInd w:val="0"/>
        <w:jc w:val="center"/>
        <w:outlineLvl w:val="4"/>
        <w:rPr>
          <w:rFonts w:ascii="Arial" w:hAnsi="Arial" w:cs="Arial"/>
          <w:bCs/>
          <w:i/>
          <w:iCs/>
          <w:sz w:val="16"/>
          <w:szCs w:val="16"/>
        </w:rPr>
      </w:pPr>
      <w:r w:rsidRPr="00C550AA">
        <w:rPr>
          <w:rFonts w:ascii="Arial" w:hAnsi="Arial" w:cs="Arial"/>
          <w:bCs/>
          <w:i/>
          <w:iCs/>
          <w:sz w:val="16"/>
          <w:szCs w:val="16"/>
        </w:rPr>
        <w:br w:type="page"/>
      </w:r>
    </w:p>
    <w:p w14:paraId="5200CA3D" w14:textId="77777777" w:rsidR="008F6ABE" w:rsidRPr="00C550AA" w:rsidRDefault="008F6ABE" w:rsidP="00F33A0B">
      <w:pPr>
        <w:ind w:left="5245" w:right="-2"/>
        <w:jc w:val="center"/>
        <w:rPr>
          <w:rFonts w:ascii="Arial" w:hAnsi="Arial" w:cs="Arial"/>
          <w:bCs/>
          <w:i/>
          <w:iCs/>
          <w:sz w:val="16"/>
          <w:szCs w:val="16"/>
        </w:rPr>
      </w:pPr>
    </w:p>
    <w:p w14:paraId="035B5E34" w14:textId="77777777" w:rsidR="007A70B4" w:rsidRPr="00C550AA" w:rsidRDefault="007A70B4" w:rsidP="0089793B">
      <w:pPr>
        <w:jc w:val="right"/>
        <w:rPr>
          <w:rFonts w:ascii="Arial" w:hAnsi="Arial" w:cs="Arial"/>
          <w:i/>
          <w:sz w:val="22"/>
          <w:szCs w:val="22"/>
        </w:rPr>
      </w:pPr>
    </w:p>
    <w:p w14:paraId="6339B4C6" w14:textId="77777777" w:rsidR="00923FA1" w:rsidRPr="00C550AA" w:rsidRDefault="007C1A1D" w:rsidP="0089793B">
      <w:pPr>
        <w:jc w:val="right"/>
        <w:rPr>
          <w:rFonts w:ascii="Arial" w:hAnsi="Arial" w:cs="Arial"/>
          <w:sz w:val="22"/>
          <w:szCs w:val="22"/>
        </w:rPr>
      </w:pPr>
      <w:r w:rsidRPr="00C550AA">
        <w:rPr>
          <w:rFonts w:ascii="Arial" w:hAnsi="Arial" w:cs="Arial"/>
          <w:sz w:val="22"/>
          <w:szCs w:val="22"/>
        </w:rPr>
        <w:t>Załącznik</w:t>
      </w:r>
      <w:r w:rsidR="00923FA1" w:rsidRPr="00C550AA">
        <w:rPr>
          <w:rFonts w:ascii="Arial" w:hAnsi="Arial" w:cs="Arial"/>
          <w:sz w:val="22"/>
          <w:szCs w:val="22"/>
        </w:rPr>
        <w:t xml:space="preserve"> </w:t>
      </w:r>
      <w:r w:rsidR="00923FA1" w:rsidRPr="00C550AA">
        <w:rPr>
          <w:rFonts w:ascii="Arial" w:hAnsi="Arial" w:cs="Arial"/>
          <w:b/>
          <w:sz w:val="22"/>
          <w:szCs w:val="22"/>
        </w:rPr>
        <w:t xml:space="preserve">NR </w:t>
      </w:r>
      <w:r w:rsidR="006272F1" w:rsidRPr="00C550AA">
        <w:rPr>
          <w:rFonts w:ascii="Arial" w:hAnsi="Arial" w:cs="Arial"/>
          <w:b/>
          <w:sz w:val="22"/>
          <w:szCs w:val="22"/>
        </w:rPr>
        <w:t>3</w:t>
      </w:r>
      <w:r w:rsidR="00A54752" w:rsidRPr="00C550AA">
        <w:rPr>
          <w:rFonts w:ascii="Arial" w:hAnsi="Arial" w:cs="Arial"/>
          <w:b/>
          <w:sz w:val="22"/>
          <w:szCs w:val="22"/>
        </w:rPr>
        <w:t xml:space="preserve"> </w:t>
      </w:r>
      <w:r w:rsidRPr="00C550AA">
        <w:rPr>
          <w:rFonts w:ascii="Arial" w:hAnsi="Arial" w:cs="Arial"/>
          <w:sz w:val="22"/>
          <w:szCs w:val="22"/>
        </w:rPr>
        <w:t>do</w:t>
      </w:r>
      <w:r w:rsidR="00923FA1" w:rsidRPr="00C550AA">
        <w:rPr>
          <w:rFonts w:ascii="Arial" w:hAnsi="Arial" w:cs="Arial"/>
          <w:sz w:val="22"/>
          <w:szCs w:val="22"/>
        </w:rPr>
        <w:t xml:space="preserve"> SIWZ</w:t>
      </w:r>
    </w:p>
    <w:p w14:paraId="37D8FF80"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C94EF9" w:rsidRPr="00C550AA">
        <w:rPr>
          <w:rFonts w:ascii="Arial" w:hAnsi="Arial" w:cs="Arial"/>
          <w:sz w:val="22"/>
          <w:szCs w:val="22"/>
        </w:rPr>
        <w:t>...</w:t>
      </w:r>
      <w:r w:rsidRPr="00C550AA">
        <w:rPr>
          <w:rFonts w:ascii="Arial" w:hAnsi="Arial" w:cs="Arial"/>
          <w:sz w:val="22"/>
          <w:szCs w:val="22"/>
        </w:rPr>
        <w:t>.....................</w:t>
      </w:r>
    </w:p>
    <w:p w14:paraId="1ACE96BD"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02797DD9" w14:textId="77777777" w:rsidR="00F33A0B" w:rsidRPr="00C550AA" w:rsidRDefault="00F33A0B" w:rsidP="0089793B">
      <w:pPr>
        <w:ind w:left="540"/>
        <w:rPr>
          <w:rFonts w:ascii="Arial" w:hAnsi="Arial" w:cs="Arial"/>
          <w:i/>
          <w:sz w:val="16"/>
          <w:szCs w:val="16"/>
        </w:rPr>
      </w:pPr>
    </w:p>
    <w:p w14:paraId="09DD8F41" w14:textId="471698F2" w:rsidR="009052BC" w:rsidRPr="00C550AA" w:rsidRDefault="003302A9" w:rsidP="0089793B">
      <w:pPr>
        <w:pStyle w:val="Nagwek1"/>
        <w:spacing w:before="0" w:after="0"/>
        <w:jc w:val="center"/>
        <w:rPr>
          <w:sz w:val="24"/>
          <w:szCs w:val="24"/>
        </w:rPr>
      </w:pPr>
      <w:bookmarkStart w:id="40" w:name="_Toc412451414"/>
      <w:r w:rsidRPr="00C550AA">
        <w:rPr>
          <w:sz w:val="24"/>
          <w:szCs w:val="24"/>
        </w:rPr>
        <w:t xml:space="preserve">Wykaz osób </w:t>
      </w:r>
      <w:r w:rsidR="00B85FB6" w:rsidRPr="00C550AA">
        <w:rPr>
          <w:sz w:val="24"/>
          <w:szCs w:val="24"/>
        </w:rPr>
        <w:t>Wykonawc</w:t>
      </w:r>
      <w:r w:rsidRPr="00C550AA">
        <w:rPr>
          <w:sz w:val="24"/>
          <w:szCs w:val="24"/>
        </w:rPr>
        <w:t>y</w:t>
      </w:r>
      <w:bookmarkEnd w:id="40"/>
      <w:r w:rsidR="00357A6A" w:rsidRPr="00C550AA">
        <w:rPr>
          <w:sz w:val="24"/>
          <w:szCs w:val="24"/>
        </w:rPr>
        <w:t xml:space="preserve"> </w:t>
      </w:r>
    </w:p>
    <w:p w14:paraId="13CD648B" w14:textId="77777777" w:rsidR="00923FA1" w:rsidRPr="00C550AA" w:rsidRDefault="00923FA1" w:rsidP="0089793B">
      <w:pPr>
        <w:rPr>
          <w:rFonts w:ascii="Arial" w:hAnsi="Arial" w:cs="Arial"/>
          <w:sz w:val="22"/>
          <w:szCs w:val="22"/>
        </w:rPr>
      </w:pPr>
    </w:p>
    <w:p w14:paraId="4996EE3F" w14:textId="72529F53" w:rsidR="005512AE" w:rsidRPr="00C550AA" w:rsidRDefault="005512AE" w:rsidP="0089793B">
      <w:pPr>
        <w:tabs>
          <w:tab w:val="left" w:pos="0"/>
        </w:tabs>
        <w:jc w:val="both"/>
        <w:rPr>
          <w:rFonts w:ascii="Arial" w:hAnsi="Arial" w:cs="Arial"/>
          <w:sz w:val="22"/>
          <w:szCs w:val="22"/>
        </w:rPr>
      </w:pPr>
      <w:r w:rsidRPr="00C550AA">
        <w:rPr>
          <w:rFonts w:ascii="Arial" w:hAnsi="Arial" w:cs="Arial"/>
          <w:sz w:val="22"/>
          <w:szCs w:val="22"/>
        </w:rPr>
        <w:t>Wykaz osób</w:t>
      </w:r>
      <w:r w:rsidR="005F3A68" w:rsidRPr="00C550AA">
        <w:rPr>
          <w:rFonts w:ascii="Arial" w:hAnsi="Arial" w:cs="Arial"/>
          <w:sz w:val="22"/>
          <w:szCs w:val="22"/>
        </w:rPr>
        <w:t xml:space="preserve">  (min 5</w:t>
      </w:r>
      <w:r w:rsidR="005E22B9" w:rsidRPr="00C550AA">
        <w:rPr>
          <w:rFonts w:ascii="Arial" w:hAnsi="Arial" w:cs="Arial"/>
          <w:sz w:val="22"/>
          <w:szCs w:val="22"/>
        </w:rPr>
        <w:t xml:space="preserve"> wraz z </w:t>
      </w:r>
      <w:r w:rsidR="00B2184C" w:rsidRPr="00C550AA">
        <w:rPr>
          <w:rFonts w:ascii="Arial" w:hAnsi="Arial" w:cs="Arial"/>
          <w:sz w:val="22"/>
          <w:szCs w:val="22"/>
        </w:rPr>
        <w:t xml:space="preserve"> </w:t>
      </w:r>
      <w:r w:rsidR="005E22B9" w:rsidRPr="00C550AA">
        <w:rPr>
          <w:rFonts w:ascii="Arial" w:hAnsi="Arial" w:cs="Arial"/>
          <w:sz w:val="22"/>
          <w:szCs w:val="22"/>
        </w:rPr>
        <w:t>osobami nadzorującymi</w:t>
      </w:r>
      <w:r w:rsidR="005F3A68" w:rsidRPr="00C550AA">
        <w:rPr>
          <w:rFonts w:ascii="Arial" w:hAnsi="Arial" w:cs="Arial"/>
          <w:sz w:val="22"/>
          <w:szCs w:val="22"/>
        </w:rPr>
        <w:t>)</w:t>
      </w:r>
      <w:r w:rsidRPr="00C550AA">
        <w:rPr>
          <w:rFonts w:ascii="Arial" w:hAnsi="Arial" w:cs="Arial"/>
          <w:sz w:val="22"/>
          <w:szCs w:val="22"/>
        </w:rPr>
        <w:t>, które będą uczestniczyć w wykonywaniu zamówieni</w:t>
      </w:r>
      <w:r w:rsidR="00485DD1" w:rsidRPr="00C550AA">
        <w:rPr>
          <w:rFonts w:ascii="Arial" w:hAnsi="Arial" w:cs="Arial"/>
          <w:sz w:val="22"/>
          <w:szCs w:val="22"/>
        </w:rPr>
        <w:t>a</w:t>
      </w:r>
      <w:r w:rsidRPr="00C550AA">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tbl>
      <w:tblPr>
        <w:tblW w:w="9072"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072"/>
        <w:gridCol w:w="2976"/>
        <w:gridCol w:w="1843"/>
        <w:gridCol w:w="1559"/>
      </w:tblGrid>
      <w:tr w:rsidR="00C550AA" w:rsidRPr="00C550AA" w14:paraId="306378DC" w14:textId="77777777" w:rsidTr="006B280B">
        <w:trPr>
          <w:cantSplit/>
          <w:trHeight w:val="400"/>
        </w:trPr>
        <w:tc>
          <w:tcPr>
            <w:tcW w:w="622" w:type="dxa"/>
            <w:shd w:val="clear" w:color="auto" w:fill="E5E5E5"/>
            <w:vAlign w:val="center"/>
          </w:tcPr>
          <w:p w14:paraId="3E3EB599" w14:textId="77777777" w:rsidR="005512AE" w:rsidRPr="00C550AA" w:rsidRDefault="005512AE" w:rsidP="0089793B">
            <w:pPr>
              <w:jc w:val="center"/>
              <w:rPr>
                <w:rFonts w:ascii="Arial" w:hAnsi="Arial" w:cs="Arial"/>
                <w:b/>
                <w:sz w:val="18"/>
                <w:szCs w:val="18"/>
              </w:rPr>
            </w:pPr>
            <w:r w:rsidRPr="00C550AA">
              <w:rPr>
                <w:rFonts w:ascii="Arial" w:hAnsi="Arial" w:cs="Arial"/>
                <w:b/>
                <w:sz w:val="18"/>
                <w:szCs w:val="18"/>
              </w:rPr>
              <w:t>Lp.</w:t>
            </w:r>
          </w:p>
        </w:tc>
        <w:tc>
          <w:tcPr>
            <w:tcW w:w="2072" w:type="dxa"/>
            <w:shd w:val="clear" w:color="auto" w:fill="E5E5E5"/>
            <w:vAlign w:val="center"/>
          </w:tcPr>
          <w:p w14:paraId="06C9947D" w14:textId="77777777" w:rsidR="005512AE" w:rsidRPr="00C550AA" w:rsidRDefault="005512AE" w:rsidP="0089793B">
            <w:pPr>
              <w:snapToGrid w:val="0"/>
              <w:jc w:val="center"/>
              <w:rPr>
                <w:rFonts w:ascii="Arial" w:hAnsi="Arial" w:cs="Arial"/>
                <w:b/>
                <w:sz w:val="18"/>
                <w:szCs w:val="18"/>
              </w:rPr>
            </w:pPr>
            <w:r w:rsidRPr="00C550AA">
              <w:rPr>
                <w:rFonts w:ascii="Arial" w:hAnsi="Arial" w:cs="Arial"/>
                <w:b/>
                <w:sz w:val="18"/>
                <w:szCs w:val="18"/>
              </w:rPr>
              <w:t>Imię i nazwisko</w:t>
            </w:r>
          </w:p>
        </w:tc>
        <w:tc>
          <w:tcPr>
            <w:tcW w:w="2976" w:type="dxa"/>
            <w:shd w:val="clear" w:color="auto" w:fill="E5E5E5"/>
            <w:vAlign w:val="center"/>
          </w:tcPr>
          <w:p w14:paraId="7E523415" w14:textId="77777777" w:rsidR="005512AE" w:rsidRPr="00C550AA" w:rsidRDefault="00896FD7" w:rsidP="00EA6B7C">
            <w:pPr>
              <w:snapToGrid w:val="0"/>
              <w:jc w:val="center"/>
              <w:rPr>
                <w:rFonts w:ascii="Arial" w:hAnsi="Arial" w:cs="Arial"/>
                <w:b/>
                <w:sz w:val="18"/>
                <w:szCs w:val="18"/>
              </w:rPr>
            </w:pPr>
            <w:r w:rsidRPr="00C550AA">
              <w:rPr>
                <w:rFonts w:ascii="Arial" w:hAnsi="Arial" w:cs="Arial"/>
                <w:b/>
                <w:sz w:val="18"/>
                <w:szCs w:val="18"/>
              </w:rPr>
              <w:t xml:space="preserve">Informacja na temat kwalifikacji zawodowych/ doświadczenia/ wykształcenia </w:t>
            </w:r>
          </w:p>
        </w:tc>
        <w:tc>
          <w:tcPr>
            <w:tcW w:w="1843" w:type="dxa"/>
            <w:shd w:val="clear" w:color="auto" w:fill="E5E5E5"/>
            <w:vAlign w:val="center"/>
          </w:tcPr>
          <w:p w14:paraId="32A4FE12" w14:textId="77777777" w:rsidR="00AC223F" w:rsidRPr="00C550AA" w:rsidRDefault="005512AE" w:rsidP="007307AA">
            <w:pPr>
              <w:snapToGrid w:val="0"/>
              <w:jc w:val="center"/>
              <w:rPr>
                <w:rFonts w:ascii="Arial" w:hAnsi="Arial" w:cs="Arial"/>
                <w:b/>
                <w:sz w:val="18"/>
                <w:szCs w:val="18"/>
              </w:rPr>
            </w:pPr>
            <w:r w:rsidRPr="00C550AA">
              <w:rPr>
                <w:rFonts w:ascii="Arial" w:hAnsi="Arial" w:cs="Arial"/>
                <w:b/>
                <w:sz w:val="18"/>
                <w:szCs w:val="18"/>
              </w:rPr>
              <w:t>Zakres</w:t>
            </w:r>
          </w:p>
          <w:p w14:paraId="7EB3B680" w14:textId="77777777" w:rsidR="005512AE" w:rsidRPr="00C550AA" w:rsidRDefault="00AC223F" w:rsidP="007307AA">
            <w:pPr>
              <w:snapToGrid w:val="0"/>
              <w:jc w:val="center"/>
              <w:rPr>
                <w:rFonts w:ascii="Arial" w:hAnsi="Arial" w:cs="Arial"/>
                <w:b/>
                <w:sz w:val="18"/>
                <w:szCs w:val="18"/>
              </w:rPr>
            </w:pPr>
            <w:r w:rsidRPr="00C550AA">
              <w:rPr>
                <w:rFonts w:ascii="Arial" w:hAnsi="Arial" w:cs="Arial"/>
                <w:b/>
                <w:sz w:val="18"/>
                <w:szCs w:val="18"/>
              </w:rPr>
              <w:t xml:space="preserve">wykonywanych </w:t>
            </w:r>
            <w:r w:rsidR="005512AE" w:rsidRPr="00C550AA">
              <w:rPr>
                <w:rFonts w:ascii="Arial" w:hAnsi="Arial" w:cs="Arial"/>
                <w:b/>
                <w:sz w:val="18"/>
                <w:szCs w:val="18"/>
              </w:rPr>
              <w:t>czynności</w:t>
            </w:r>
          </w:p>
        </w:tc>
        <w:tc>
          <w:tcPr>
            <w:tcW w:w="1559" w:type="dxa"/>
            <w:shd w:val="clear" w:color="auto" w:fill="E5E5E5"/>
            <w:vAlign w:val="center"/>
          </w:tcPr>
          <w:p w14:paraId="4F6D5505" w14:textId="77777777" w:rsidR="005512AE" w:rsidRPr="00C550AA" w:rsidRDefault="005512AE" w:rsidP="007307AA">
            <w:pPr>
              <w:tabs>
                <w:tab w:val="left" w:pos="7164"/>
              </w:tabs>
              <w:snapToGrid w:val="0"/>
              <w:jc w:val="center"/>
              <w:rPr>
                <w:rFonts w:ascii="Arial" w:hAnsi="Arial" w:cs="Arial"/>
                <w:b/>
                <w:sz w:val="18"/>
                <w:szCs w:val="18"/>
              </w:rPr>
            </w:pPr>
            <w:r w:rsidRPr="00C550AA">
              <w:rPr>
                <w:rFonts w:ascii="Arial" w:hAnsi="Arial" w:cs="Arial"/>
                <w:b/>
                <w:sz w:val="18"/>
                <w:szCs w:val="18"/>
              </w:rPr>
              <w:t>Podstawa dysponowania</w:t>
            </w:r>
          </w:p>
        </w:tc>
      </w:tr>
      <w:tr w:rsidR="00C550AA" w:rsidRPr="00C550AA" w14:paraId="4BD4CF39" w14:textId="77777777" w:rsidTr="006B280B">
        <w:trPr>
          <w:cantSplit/>
          <w:trHeight w:hRule="exact" w:val="240"/>
        </w:trPr>
        <w:tc>
          <w:tcPr>
            <w:tcW w:w="622" w:type="dxa"/>
            <w:shd w:val="clear" w:color="auto" w:fill="F3F3F3"/>
            <w:vAlign w:val="center"/>
          </w:tcPr>
          <w:p w14:paraId="732053CE"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01</w:t>
            </w:r>
          </w:p>
        </w:tc>
        <w:tc>
          <w:tcPr>
            <w:tcW w:w="2072" w:type="dxa"/>
            <w:shd w:val="clear" w:color="auto" w:fill="F3F3F3"/>
            <w:vAlign w:val="center"/>
          </w:tcPr>
          <w:p w14:paraId="3A3BF568"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02</w:t>
            </w:r>
          </w:p>
        </w:tc>
        <w:tc>
          <w:tcPr>
            <w:tcW w:w="2976" w:type="dxa"/>
            <w:shd w:val="clear" w:color="auto" w:fill="F3F3F3"/>
            <w:vAlign w:val="center"/>
          </w:tcPr>
          <w:p w14:paraId="29425C17"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03</w:t>
            </w:r>
          </w:p>
        </w:tc>
        <w:tc>
          <w:tcPr>
            <w:tcW w:w="1843" w:type="dxa"/>
            <w:shd w:val="clear" w:color="auto" w:fill="F3F3F3"/>
            <w:vAlign w:val="center"/>
          </w:tcPr>
          <w:p w14:paraId="71D3B8DE"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04</w:t>
            </w:r>
          </w:p>
        </w:tc>
        <w:tc>
          <w:tcPr>
            <w:tcW w:w="1559" w:type="dxa"/>
            <w:shd w:val="clear" w:color="auto" w:fill="F3F3F3"/>
            <w:vAlign w:val="center"/>
          </w:tcPr>
          <w:p w14:paraId="626806AC"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05</w:t>
            </w:r>
          </w:p>
        </w:tc>
      </w:tr>
      <w:tr w:rsidR="00C550AA" w:rsidRPr="00C550AA" w14:paraId="192C5433" w14:textId="77777777" w:rsidTr="006B280B">
        <w:trPr>
          <w:cantSplit/>
          <w:trHeight w:val="400"/>
        </w:trPr>
        <w:tc>
          <w:tcPr>
            <w:tcW w:w="622" w:type="dxa"/>
          </w:tcPr>
          <w:p w14:paraId="3E1E9646"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1</w:t>
            </w:r>
          </w:p>
        </w:tc>
        <w:tc>
          <w:tcPr>
            <w:tcW w:w="2072" w:type="dxa"/>
          </w:tcPr>
          <w:p w14:paraId="3677C9BB" w14:textId="77777777" w:rsidR="005512AE" w:rsidRPr="00C550AA" w:rsidRDefault="005512AE" w:rsidP="0089793B">
            <w:pPr>
              <w:snapToGrid w:val="0"/>
              <w:jc w:val="center"/>
              <w:rPr>
                <w:rFonts w:ascii="Arial" w:hAnsi="Arial" w:cs="Arial"/>
                <w:b/>
                <w:sz w:val="22"/>
                <w:szCs w:val="22"/>
              </w:rPr>
            </w:pPr>
          </w:p>
          <w:p w14:paraId="2C82DDA8" w14:textId="77777777" w:rsidR="005512AE" w:rsidRPr="00C550AA" w:rsidRDefault="005512AE" w:rsidP="0089793B">
            <w:pPr>
              <w:snapToGrid w:val="0"/>
              <w:jc w:val="center"/>
              <w:rPr>
                <w:rFonts w:ascii="Arial" w:hAnsi="Arial" w:cs="Arial"/>
                <w:b/>
                <w:sz w:val="22"/>
                <w:szCs w:val="22"/>
              </w:rPr>
            </w:pPr>
          </w:p>
          <w:p w14:paraId="337E3DE3" w14:textId="77777777" w:rsidR="005512AE" w:rsidRPr="00C550AA" w:rsidRDefault="005512AE" w:rsidP="0089793B">
            <w:pPr>
              <w:snapToGrid w:val="0"/>
              <w:jc w:val="center"/>
              <w:rPr>
                <w:rFonts w:ascii="Arial" w:hAnsi="Arial" w:cs="Arial"/>
                <w:b/>
                <w:sz w:val="22"/>
                <w:szCs w:val="22"/>
              </w:rPr>
            </w:pPr>
          </w:p>
        </w:tc>
        <w:tc>
          <w:tcPr>
            <w:tcW w:w="2976" w:type="dxa"/>
          </w:tcPr>
          <w:p w14:paraId="0D190EBA" w14:textId="77777777" w:rsidR="005512AE" w:rsidRPr="00C550AA" w:rsidRDefault="005512AE" w:rsidP="0089793B">
            <w:pPr>
              <w:snapToGrid w:val="0"/>
              <w:jc w:val="center"/>
              <w:rPr>
                <w:rFonts w:ascii="Arial" w:hAnsi="Arial" w:cs="Arial"/>
                <w:b/>
                <w:sz w:val="22"/>
                <w:szCs w:val="22"/>
              </w:rPr>
            </w:pPr>
          </w:p>
        </w:tc>
        <w:tc>
          <w:tcPr>
            <w:tcW w:w="1843" w:type="dxa"/>
          </w:tcPr>
          <w:p w14:paraId="1556A035" w14:textId="77777777" w:rsidR="005512AE" w:rsidRPr="00C550AA" w:rsidRDefault="005512AE" w:rsidP="0089793B">
            <w:pPr>
              <w:snapToGrid w:val="0"/>
              <w:jc w:val="center"/>
              <w:rPr>
                <w:rFonts w:ascii="Arial" w:hAnsi="Arial" w:cs="Arial"/>
                <w:b/>
                <w:sz w:val="22"/>
                <w:szCs w:val="22"/>
              </w:rPr>
            </w:pPr>
          </w:p>
        </w:tc>
        <w:tc>
          <w:tcPr>
            <w:tcW w:w="1559" w:type="dxa"/>
          </w:tcPr>
          <w:p w14:paraId="374CD24B" w14:textId="77777777" w:rsidR="005512AE" w:rsidRPr="00C550AA" w:rsidRDefault="005512AE" w:rsidP="0089793B">
            <w:pPr>
              <w:snapToGrid w:val="0"/>
              <w:jc w:val="center"/>
              <w:rPr>
                <w:rFonts w:ascii="Arial" w:hAnsi="Arial" w:cs="Arial"/>
                <w:b/>
                <w:sz w:val="22"/>
                <w:szCs w:val="22"/>
              </w:rPr>
            </w:pPr>
          </w:p>
        </w:tc>
      </w:tr>
      <w:tr w:rsidR="00C550AA" w:rsidRPr="00C550AA" w14:paraId="4119FE09" w14:textId="77777777" w:rsidTr="006B280B">
        <w:trPr>
          <w:cantSplit/>
          <w:trHeight w:val="400"/>
        </w:trPr>
        <w:tc>
          <w:tcPr>
            <w:tcW w:w="622" w:type="dxa"/>
          </w:tcPr>
          <w:p w14:paraId="54A6F0E8"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2</w:t>
            </w:r>
          </w:p>
        </w:tc>
        <w:tc>
          <w:tcPr>
            <w:tcW w:w="2072" w:type="dxa"/>
          </w:tcPr>
          <w:p w14:paraId="2374DFF5" w14:textId="77777777" w:rsidR="005512AE" w:rsidRPr="00C550AA" w:rsidRDefault="005512AE" w:rsidP="0089793B">
            <w:pPr>
              <w:snapToGrid w:val="0"/>
              <w:jc w:val="center"/>
              <w:rPr>
                <w:rFonts w:ascii="Arial" w:hAnsi="Arial" w:cs="Arial"/>
                <w:b/>
                <w:sz w:val="22"/>
                <w:szCs w:val="22"/>
              </w:rPr>
            </w:pPr>
          </w:p>
          <w:p w14:paraId="55C06E27" w14:textId="77777777" w:rsidR="005512AE" w:rsidRPr="00C550AA" w:rsidRDefault="005512AE" w:rsidP="0089793B">
            <w:pPr>
              <w:snapToGrid w:val="0"/>
              <w:jc w:val="center"/>
              <w:rPr>
                <w:rFonts w:ascii="Arial" w:hAnsi="Arial" w:cs="Arial"/>
                <w:b/>
                <w:sz w:val="22"/>
                <w:szCs w:val="22"/>
              </w:rPr>
            </w:pPr>
          </w:p>
          <w:p w14:paraId="524EB831" w14:textId="77777777" w:rsidR="005512AE" w:rsidRPr="00C550AA" w:rsidRDefault="005512AE" w:rsidP="0089793B">
            <w:pPr>
              <w:snapToGrid w:val="0"/>
              <w:jc w:val="center"/>
              <w:rPr>
                <w:rFonts w:ascii="Arial" w:hAnsi="Arial" w:cs="Arial"/>
                <w:b/>
                <w:sz w:val="22"/>
                <w:szCs w:val="22"/>
              </w:rPr>
            </w:pPr>
          </w:p>
        </w:tc>
        <w:tc>
          <w:tcPr>
            <w:tcW w:w="2976" w:type="dxa"/>
          </w:tcPr>
          <w:p w14:paraId="30FD0A77" w14:textId="77777777" w:rsidR="005512AE" w:rsidRPr="00C550AA" w:rsidRDefault="005512AE" w:rsidP="0089793B">
            <w:pPr>
              <w:snapToGrid w:val="0"/>
              <w:jc w:val="center"/>
              <w:rPr>
                <w:rFonts w:ascii="Arial" w:hAnsi="Arial" w:cs="Arial"/>
                <w:b/>
                <w:sz w:val="22"/>
                <w:szCs w:val="22"/>
              </w:rPr>
            </w:pPr>
          </w:p>
        </w:tc>
        <w:tc>
          <w:tcPr>
            <w:tcW w:w="1843" w:type="dxa"/>
          </w:tcPr>
          <w:p w14:paraId="768748D3" w14:textId="77777777" w:rsidR="005512AE" w:rsidRPr="00C550AA" w:rsidRDefault="005512AE" w:rsidP="0089793B">
            <w:pPr>
              <w:snapToGrid w:val="0"/>
              <w:jc w:val="center"/>
              <w:rPr>
                <w:rFonts w:ascii="Arial" w:hAnsi="Arial" w:cs="Arial"/>
                <w:b/>
                <w:sz w:val="22"/>
                <w:szCs w:val="22"/>
              </w:rPr>
            </w:pPr>
          </w:p>
        </w:tc>
        <w:tc>
          <w:tcPr>
            <w:tcW w:w="1559" w:type="dxa"/>
          </w:tcPr>
          <w:p w14:paraId="3F01BF70" w14:textId="77777777" w:rsidR="005512AE" w:rsidRPr="00C550AA" w:rsidRDefault="005512AE" w:rsidP="0089793B">
            <w:pPr>
              <w:snapToGrid w:val="0"/>
              <w:jc w:val="center"/>
              <w:rPr>
                <w:rFonts w:ascii="Arial" w:hAnsi="Arial" w:cs="Arial"/>
                <w:b/>
                <w:sz w:val="22"/>
                <w:szCs w:val="22"/>
              </w:rPr>
            </w:pPr>
          </w:p>
        </w:tc>
      </w:tr>
      <w:tr w:rsidR="00C550AA" w:rsidRPr="00C550AA" w14:paraId="14BA426B" w14:textId="77777777" w:rsidTr="006B280B">
        <w:trPr>
          <w:cantSplit/>
          <w:trHeight w:val="400"/>
        </w:trPr>
        <w:tc>
          <w:tcPr>
            <w:tcW w:w="622" w:type="dxa"/>
          </w:tcPr>
          <w:p w14:paraId="1D336AA6"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3</w:t>
            </w:r>
          </w:p>
        </w:tc>
        <w:tc>
          <w:tcPr>
            <w:tcW w:w="2072" w:type="dxa"/>
          </w:tcPr>
          <w:p w14:paraId="588F31CD" w14:textId="77777777" w:rsidR="005512AE" w:rsidRPr="00C550AA" w:rsidRDefault="005512AE" w:rsidP="0089793B">
            <w:pPr>
              <w:snapToGrid w:val="0"/>
              <w:jc w:val="center"/>
              <w:rPr>
                <w:rFonts w:ascii="Arial" w:hAnsi="Arial" w:cs="Arial"/>
                <w:b/>
                <w:sz w:val="22"/>
                <w:szCs w:val="22"/>
              </w:rPr>
            </w:pPr>
          </w:p>
          <w:p w14:paraId="08767AF7" w14:textId="77777777" w:rsidR="005512AE" w:rsidRPr="00C550AA" w:rsidRDefault="005512AE" w:rsidP="0089793B">
            <w:pPr>
              <w:snapToGrid w:val="0"/>
              <w:jc w:val="center"/>
              <w:rPr>
                <w:rFonts w:ascii="Arial" w:hAnsi="Arial" w:cs="Arial"/>
                <w:b/>
                <w:sz w:val="22"/>
                <w:szCs w:val="22"/>
              </w:rPr>
            </w:pPr>
          </w:p>
          <w:p w14:paraId="44580203" w14:textId="77777777" w:rsidR="005512AE" w:rsidRPr="00C550AA" w:rsidRDefault="005512AE" w:rsidP="0089793B">
            <w:pPr>
              <w:snapToGrid w:val="0"/>
              <w:jc w:val="center"/>
              <w:rPr>
                <w:rFonts w:ascii="Arial" w:hAnsi="Arial" w:cs="Arial"/>
                <w:b/>
                <w:sz w:val="22"/>
                <w:szCs w:val="22"/>
              </w:rPr>
            </w:pPr>
          </w:p>
        </w:tc>
        <w:tc>
          <w:tcPr>
            <w:tcW w:w="2976" w:type="dxa"/>
          </w:tcPr>
          <w:p w14:paraId="7F521456" w14:textId="77777777" w:rsidR="005512AE" w:rsidRPr="00C550AA" w:rsidRDefault="005512AE" w:rsidP="0089793B">
            <w:pPr>
              <w:snapToGrid w:val="0"/>
              <w:jc w:val="center"/>
              <w:rPr>
                <w:rFonts w:ascii="Arial" w:hAnsi="Arial" w:cs="Arial"/>
                <w:b/>
                <w:sz w:val="22"/>
                <w:szCs w:val="22"/>
              </w:rPr>
            </w:pPr>
          </w:p>
        </w:tc>
        <w:tc>
          <w:tcPr>
            <w:tcW w:w="1843" w:type="dxa"/>
          </w:tcPr>
          <w:p w14:paraId="0AE332FD" w14:textId="77777777" w:rsidR="005512AE" w:rsidRPr="00C550AA" w:rsidRDefault="005512AE" w:rsidP="0089793B">
            <w:pPr>
              <w:snapToGrid w:val="0"/>
              <w:jc w:val="center"/>
              <w:rPr>
                <w:rFonts w:ascii="Arial" w:hAnsi="Arial" w:cs="Arial"/>
                <w:b/>
                <w:sz w:val="22"/>
                <w:szCs w:val="22"/>
              </w:rPr>
            </w:pPr>
          </w:p>
        </w:tc>
        <w:tc>
          <w:tcPr>
            <w:tcW w:w="1559" w:type="dxa"/>
          </w:tcPr>
          <w:p w14:paraId="4927BE3F" w14:textId="77777777" w:rsidR="005512AE" w:rsidRPr="00C550AA" w:rsidRDefault="005512AE" w:rsidP="0089793B">
            <w:pPr>
              <w:snapToGrid w:val="0"/>
              <w:jc w:val="center"/>
              <w:rPr>
                <w:rFonts w:ascii="Arial" w:hAnsi="Arial" w:cs="Arial"/>
                <w:b/>
                <w:sz w:val="22"/>
                <w:szCs w:val="22"/>
              </w:rPr>
            </w:pPr>
          </w:p>
        </w:tc>
      </w:tr>
      <w:tr w:rsidR="00C550AA" w:rsidRPr="00C550AA" w14:paraId="02F84FC8" w14:textId="77777777" w:rsidTr="006B280B">
        <w:trPr>
          <w:cantSplit/>
          <w:trHeight w:val="400"/>
        </w:trPr>
        <w:tc>
          <w:tcPr>
            <w:tcW w:w="622" w:type="dxa"/>
          </w:tcPr>
          <w:p w14:paraId="4892B9F1"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4</w:t>
            </w:r>
          </w:p>
        </w:tc>
        <w:tc>
          <w:tcPr>
            <w:tcW w:w="2072" w:type="dxa"/>
          </w:tcPr>
          <w:p w14:paraId="3FF43FCC" w14:textId="77777777" w:rsidR="005512AE" w:rsidRPr="00C550AA" w:rsidRDefault="005512AE" w:rsidP="0089793B">
            <w:pPr>
              <w:snapToGrid w:val="0"/>
              <w:jc w:val="center"/>
              <w:rPr>
                <w:rFonts w:ascii="Arial" w:hAnsi="Arial" w:cs="Arial"/>
                <w:b/>
                <w:sz w:val="22"/>
                <w:szCs w:val="22"/>
              </w:rPr>
            </w:pPr>
          </w:p>
          <w:p w14:paraId="18404882" w14:textId="77777777" w:rsidR="005512AE" w:rsidRPr="00C550AA" w:rsidRDefault="005512AE" w:rsidP="0089793B">
            <w:pPr>
              <w:snapToGrid w:val="0"/>
              <w:jc w:val="center"/>
              <w:rPr>
                <w:rFonts w:ascii="Arial" w:hAnsi="Arial" w:cs="Arial"/>
                <w:b/>
                <w:sz w:val="22"/>
                <w:szCs w:val="22"/>
              </w:rPr>
            </w:pPr>
          </w:p>
          <w:p w14:paraId="752A5D11" w14:textId="77777777" w:rsidR="005512AE" w:rsidRPr="00C550AA" w:rsidRDefault="005512AE" w:rsidP="0089793B">
            <w:pPr>
              <w:snapToGrid w:val="0"/>
              <w:jc w:val="center"/>
              <w:rPr>
                <w:rFonts w:ascii="Arial" w:hAnsi="Arial" w:cs="Arial"/>
                <w:b/>
                <w:sz w:val="22"/>
                <w:szCs w:val="22"/>
              </w:rPr>
            </w:pPr>
          </w:p>
        </w:tc>
        <w:tc>
          <w:tcPr>
            <w:tcW w:w="2976" w:type="dxa"/>
          </w:tcPr>
          <w:p w14:paraId="75415E11" w14:textId="77777777" w:rsidR="005512AE" w:rsidRPr="00C550AA" w:rsidRDefault="005512AE" w:rsidP="0089793B">
            <w:pPr>
              <w:snapToGrid w:val="0"/>
              <w:jc w:val="center"/>
              <w:rPr>
                <w:rFonts w:ascii="Arial" w:hAnsi="Arial" w:cs="Arial"/>
                <w:b/>
                <w:sz w:val="22"/>
                <w:szCs w:val="22"/>
              </w:rPr>
            </w:pPr>
          </w:p>
        </w:tc>
        <w:tc>
          <w:tcPr>
            <w:tcW w:w="1843" w:type="dxa"/>
          </w:tcPr>
          <w:p w14:paraId="67C2ACFB" w14:textId="77777777" w:rsidR="005512AE" w:rsidRPr="00C550AA" w:rsidRDefault="005512AE" w:rsidP="0089793B">
            <w:pPr>
              <w:snapToGrid w:val="0"/>
              <w:jc w:val="center"/>
              <w:rPr>
                <w:rFonts w:ascii="Arial" w:hAnsi="Arial" w:cs="Arial"/>
                <w:b/>
                <w:sz w:val="22"/>
                <w:szCs w:val="22"/>
              </w:rPr>
            </w:pPr>
          </w:p>
        </w:tc>
        <w:tc>
          <w:tcPr>
            <w:tcW w:w="1559" w:type="dxa"/>
          </w:tcPr>
          <w:p w14:paraId="32730E4C" w14:textId="77777777" w:rsidR="005512AE" w:rsidRPr="00C550AA" w:rsidRDefault="005512AE" w:rsidP="0089793B">
            <w:pPr>
              <w:snapToGrid w:val="0"/>
              <w:jc w:val="center"/>
              <w:rPr>
                <w:rFonts w:ascii="Arial" w:hAnsi="Arial" w:cs="Arial"/>
                <w:b/>
                <w:sz w:val="22"/>
                <w:szCs w:val="22"/>
              </w:rPr>
            </w:pPr>
          </w:p>
        </w:tc>
      </w:tr>
      <w:tr w:rsidR="00C550AA" w:rsidRPr="00C550AA" w14:paraId="2338BF03" w14:textId="77777777" w:rsidTr="006B280B">
        <w:trPr>
          <w:cantSplit/>
          <w:trHeight w:val="400"/>
        </w:trPr>
        <w:tc>
          <w:tcPr>
            <w:tcW w:w="622" w:type="dxa"/>
          </w:tcPr>
          <w:p w14:paraId="0B195ACA" w14:textId="77777777" w:rsidR="005512AE" w:rsidRPr="00C550AA" w:rsidRDefault="00D31AC9" w:rsidP="0089793B">
            <w:pPr>
              <w:snapToGrid w:val="0"/>
              <w:jc w:val="center"/>
              <w:rPr>
                <w:rFonts w:ascii="Arial" w:hAnsi="Arial" w:cs="Arial"/>
                <w:b/>
                <w:sz w:val="22"/>
                <w:szCs w:val="22"/>
              </w:rPr>
            </w:pPr>
            <w:r w:rsidRPr="00C550AA">
              <w:rPr>
                <w:rFonts w:ascii="Arial" w:hAnsi="Arial" w:cs="Arial"/>
                <w:b/>
                <w:sz w:val="22"/>
                <w:szCs w:val="22"/>
              </w:rPr>
              <w:t>5</w:t>
            </w:r>
          </w:p>
        </w:tc>
        <w:tc>
          <w:tcPr>
            <w:tcW w:w="2072" w:type="dxa"/>
          </w:tcPr>
          <w:p w14:paraId="66BCB486" w14:textId="77777777" w:rsidR="005512AE" w:rsidRPr="00C550AA" w:rsidRDefault="005512AE" w:rsidP="0089793B">
            <w:pPr>
              <w:snapToGrid w:val="0"/>
              <w:jc w:val="center"/>
              <w:rPr>
                <w:rFonts w:ascii="Arial" w:hAnsi="Arial" w:cs="Arial"/>
                <w:b/>
                <w:sz w:val="22"/>
                <w:szCs w:val="22"/>
              </w:rPr>
            </w:pPr>
          </w:p>
          <w:p w14:paraId="706671E7" w14:textId="77777777" w:rsidR="005512AE" w:rsidRPr="00C550AA" w:rsidRDefault="005512AE" w:rsidP="0089793B">
            <w:pPr>
              <w:snapToGrid w:val="0"/>
              <w:jc w:val="center"/>
              <w:rPr>
                <w:rFonts w:ascii="Arial" w:hAnsi="Arial" w:cs="Arial"/>
                <w:b/>
                <w:sz w:val="22"/>
                <w:szCs w:val="22"/>
              </w:rPr>
            </w:pPr>
          </w:p>
          <w:p w14:paraId="252C97CA" w14:textId="77777777" w:rsidR="005512AE" w:rsidRPr="00C550AA" w:rsidRDefault="005512AE" w:rsidP="0089793B">
            <w:pPr>
              <w:snapToGrid w:val="0"/>
              <w:jc w:val="center"/>
              <w:rPr>
                <w:rFonts w:ascii="Arial" w:hAnsi="Arial" w:cs="Arial"/>
                <w:b/>
                <w:sz w:val="22"/>
                <w:szCs w:val="22"/>
              </w:rPr>
            </w:pPr>
          </w:p>
        </w:tc>
        <w:tc>
          <w:tcPr>
            <w:tcW w:w="2976" w:type="dxa"/>
          </w:tcPr>
          <w:p w14:paraId="3AC7F760" w14:textId="77777777" w:rsidR="005512AE" w:rsidRPr="00C550AA" w:rsidRDefault="005512AE" w:rsidP="0089793B">
            <w:pPr>
              <w:snapToGrid w:val="0"/>
              <w:jc w:val="center"/>
              <w:rPr>
                <w:rFonts w:ascii="Arial" w:hAnsi="Arial" w:cs="Arial"/>
                <w:b/>
                <w:sz w:val="22"/>
                <w:szCs w:val="22"/>
              </w:rPr>
            </w:pPr>
          </w:p>
        </w:tc>
        <w:tc>
          <w:tcPr>
            <w:tcW w:w="1843" w:type="dxa"/>
          </w:tcPr>
          <w:p w14:paraId="2469F34C" w14:textId="77777777" w:rsidR="005512AE" w:rsidRPr="00C550AA" w:rsidRDefault="005512AE" w:rsidP="0089793B">
            <w:pPr>
              <w:snapToGrid w:val="0"/>
              <w:jc w:val="center"/>
              <w:rPr>
                <w:rFonts w:ascii="Arial" w:hAnsi="Arial" w:cs="Arial"/>
                <w:b/>
                <w:sz w:val="22"/>
                <w:szCs w:val="22"/>
              </w:rPr>
            </w:pPr>
          </w:p>
        </w:tc>
        <w:tc>
          <w:tcPr>
            <w:tcW w:w="1559" w:type="dxa"/>
          </w:tcPr>
          <w:p w14:paraId="0FA760C9" w14:textId="77777777" w:rsidR="005512AE" w:rsidRPr="00C550AA" w:rsidRDefault="005512AE" w:rsidP="0089793B">
            <w:pPr>
              <w:snapToGrid w:val="0"/>
              <w:jc w:val="center"/>
              <w:rPr>
                <w:rFonts w:ascii="Arial" w:hAnsi="Arial" w:cs="Arial"/>
                <w:b/>
                <w:sz w:val="22"/>
                <w:szCs w:val="22"/>
              </w:rPr>
            </w:pPr>
          </w:p>
        </w:tc>
      </w:tr>
      <w:tr w:rsidR="00C550AA" w:rsidRPr="00C550AA" w14:paraId="223CC1AF" w14:textId="77777777" w:rsidTr="006B280B">
        <w:trPr>
          <w:cantSplit/>
          <w:trHeight w:val="400"/>
        </w:trPr>
        <w:tc>
          <w:tcPr>
            <w:tcW w:w="622" w:type="dxa"/>
          </w:tcPr>
          <w:p w14:paraId="53048E36" w14:textId="77777777" w:rsidR="000940AC" w:rsidRPr="00C550AA" w:rsidRDefault="000940AC" w:rsidP="0089793B">
            <w:pPr>
              <w:snapToGrid w:val="0"/>
              <w:jc w:val="center"/>
              <w:rPr>
                <w:rFonts w:ascii="Arial" w:hAnsi="Arial" w:cs="Arial"/>
                <w:b/>
                <w:sz w:val="22"/>
                <w:szCs w:val="22"/>
              </w:rPr>
            </w:pPr>
            <w:r w:rsidRPr="00C550AA">
              <w:rPr>
                <w:rFonts w:ascii="Arial" w:hAnsi="Arial" w:cs="Arial"/>
                <w:b/>
                <w:sz w:val="22"/>
                <w:szCs w:val="22"/>
              </w:rPr>
              <w:t>6</w:t>
            </w:r>
          </w:p>
          <w:p w14:paraId="70D08954" w14:textId="77777777" w:rsidR="000940AC" w:rsidRPr="00C550AA" w:rsidRDefault="000940AC" w:rsidP="0089793B">
            <w:pPr>
              <w:snapToGrid w:val="0"/>
              <w:jc w:val="center"/>
              <w:rPr>
                <w:rFonts w:ascii="Arial" w:hAnsi="Arial" w:cs="Arial"/>
                <w:b/>
                <w:sz w:val="22"/>
                <w:szCs w:val="22"/>
              </w:rPr>
            </w:pPr>
          </w:p>
          <w:p w14:paraId="0B3141F2" w14:textId="77777777" w:rsidR="000940AC" w:rsidRPr="00C550AA" w:rsidRDefault="000940AC" w:rsidP="0089793B">
            <w:pPr>
              <w:snapToGrid w:val="0"/>
              <w:jc w:val="center"/>
              <w:rPr>
                <w:rFonts w:ascii="Arial" w:hAnsi="Arial" w:cs="Arial"/>
                <w:b/>
                <w:sz w:val="22"/>
                <w:szCs w:val="22"/>
              </w:rPr>
            </w:pPr>
          </w:p>
        </w:tc>
        <w:tc>
          <w:tcPr>
            <w:tcW w:w="2072" w:type="dxa"/>
          </w:tcPr>
          <w:p w14:paraId="7BBBA013" w14:textId="77777777" w:rsidR="000940AC" w:rsidRPr="00C550AA" w:rsidRDefault="000940AC" w:rsidP="0089793B">
            <w:pPr>
              <w:snapToGrid w:val="0"/>
              <w:jc w:val="center"/>
              <w:rPr>
                <w:rFonts w:ascii="Arial" w:hAnsi="Arial" w:cs="Arial"/>
                <w:b/>
                <w:sz w:val="22"/>
                <w:szCs w:val="22"/>
              </w:rPr>
            </w:pPr>
          </w:p>
        </w:tc>
        <w:tc>
          <w:tcPr>
            <w:tcW w:w="2976" w:type="dxa"/>
          </w:tcPr>
          <w:p w14:paraId="67F8FDD3" w14:textId="77777777" w:rsidR="000940AC" w:rsidRPr="00C550AA" w:rsidRDefault="000940AC" w:rsidP="0089793B">
            <w:pPr>
              <w:snapToGrid w:val="0"/>
              <w:jc w:val="center"/>
              <w:rPr>
                <w:rFonts w:ascii="Arial" w:hAnsi="Arial" w:cs="Arial"/>
                <w:b/>
                <w:sz w:val="22"/>
                <w:szCs w:val="22"/>
              </w:rPr>
            </w:pPr>
          </w:p>
        </w:tc>
        <w:tc>
          <w:tcPr>
            <w:tcW w:w="1843" w:type="dxa"/>
          </w:tcPr>
          <w:p w14:paraId="562E6A7B" w14:textId="77777777" w:rsidR="000940AC" w:rsidRPr="00C550AA" w:rsidRDefault="000940AC" w:rsidP="0089793B">
            <w:pPr>
              <w:snapToGrid w:val="0"/>
              <w:jc w:val="center"/>
              <w:rPr>
                <w:rFonts w:ascii="Arial" w:hAnsi="Arial" w:cs="Arial"/>
                <w:b/>
                <w:sz w:val="22"/>
                <w:szCs w:val="22"/>
              </w:rPr>
            </w:pPr>
          </w:p>
        </w:tc>
        <w:tc>
          <w:tcPr>
            <w:tcW w:w="1559" w:type="dxa"/>
          </w:tcPr>
          <w:p w14:paraId="4DB7E0ED" w14:textId="77777777" w:rsidR="000940AC" w:rsidRPr="00C550AA" w:rsidRDefault="000940AC" w:rsidP="0089793B">
            <w:pPr>
              <w:snapToGrid w:val="0"/>
              <w:jc w:val="center"/>
              <w:rPr>
                <w:rFonts w:ascii="Arial" w:hAnsi="Arial" w:cs="Arial"/>
                <w:b/>
                <w:sz w:val="22"/>
                <w:szCs w:val="22"/>
              </w:rPr>
            </w:pPr>
          </w:p>
        </w:tc>
      </w:tr>
      <w:tr w:rsidR="00C550AA" w:rsidRPr="00C550AA" w14:paraId="1E5748FE" w14:textId="77777777" w:rsidTr="000940AC">
        <w:trPr>
          <w:cantSplit/>
          <w:trHeight w:val="400"/>
        </w:trPr>
        <w:tc>
          <w:tcPr>
            <w:tcW w:w="622" w:type="dxa"/>
            <w:vAlign w:val="center"/>
          </w:tcPr>
          <w:p w14:paraId="0FDF2B65" w14:textId="77777777" w:rsidR="000940AC" w:rsidRPr="00C550AA" w:rsidRDefault="000940AC" w:rsidP="000940AC">
            <w:pPr>
              <w:snapToGrid w:val="0"/>
              <w:jc w:val="center"/>
              <w:rPr>
                <w:rFonts w:ascii="Arial" w:hAnsi="Arial" w:cs="Arial"/>
                <w:b/>
                <w:sz w:val="22"/>
                <w:szCs w:val="22"/>
              </w:rPr>
            </w:pPr>
            <w:r w:rsidRPr="00C550AA">
              <w:rPr>
                <w:rFonts w:ascii="Arial" w:hAnsi="Arial" w:cs="Arial"/>
                <w:b/>
                <w:sz w:val="22"/>
                <w:szCs w:val="22"/>
              </w:rPr>
              <w:t>7</w:t>
            </w:r>
          </w:p>
          <w:p w14:paraId="7F908CD7" w14:textId="77777777" w:rsidR="000940AC" w:rsidRPr="00C550AA" w:rsidRDefault="000940AC" w:rsidP="000940AC">
            <w:pPr>
              <w:snapToGrid w:val="0"/>
              <w:jc w:val="center"/>
              <w:rPr>
                <w:rFonts w:ascii="Arial" w:hAnsi="Arial" w:cs="Arial"/>
                <w:b/>
                <w:sz w:val="22"/>
                <w:szCs w:val="22"/>
              </w:rPr>
            </w:pPr>
          </w:p>
          <w:p w14:paraId="67781B6D" w14:textId="77777777" w:rsidR="000940AC" w:rsidRPr="00C550AA" w:rsidRDefault="000940AC" w:rsidP="000940AC">
            <w:pPr>
              <w:snapToGrid w:val="0"/>
              <w:jc w:val="center"/>
              <w:rPr>
                <w:rFonts w:ascii="Arial" w:hAnsi="Arial" w:cs="Arial"/>
                <w:b/>
                <w:sz w:val="22"/>
                <w:szCs w:val="22"/>
              </w:rPr>
            </w:pPr>
          </w:p>
        </w:tc>
        <w:tc>
          <w:tcPr>
            <w:tcW w:w="2072" w:type="dxa"/>
          </w:tcPr>
          <w:p w14:paraId="05C1003D" w14:textId="77777777" w:rsidR="000940AC" w:rsidRPr="00C550AA" w:rsidRDefault="000940AC" w:rsidP="0089793B">
            <w:pPr>
              <w:snapToGrid w:val="0"/>
              <w:jc w:val="center"/>
              <w:rPr>
                <w:rFonts w:ascii="Arial" w:hAnsi="Arial" w:cs="Arial"/>
                <w:b/>
                <w:sz w:val="22"/>
                <w:szCs w:val="22"/>
              </w:rPr>
            </w:pPr>
          </w:p>
        </w:tc>
        <w:tc>
          <w:tcPr>
            <w:tcW w:w="2976" w:type="dxa"/>
          </w:tcPr>
          <w:p w14:paraId="5832DD41" w14:textId="77777777" w:rsidR="000940AC" w:rsidRPr="00C550AA" w:rsidRDefault="000940AC" w:rsidP="0089793B">
            <w:pPr>
              <w:snapToGrid w:val="0"/>
              <w:jc w:val="center"/>
              <w:rPr>
                <w:rFonts w:ascii="Arial" w:hAnsi="Arial" w:cs="Arial"/>
                <w:b/>
                <w:sz w:val="22"/>
                <w:szCs w:val="22"/>
              </w:rPr>
            </w:pPr>
          </w:p>
        </w:tc>
        <w:tc>
          <w:tcPr>
            <w:tcW w:w="1843" w:type="dxa"/>
          </w:tcPr>
          <w:p w14:paraId="325EF030" w14:textId="77777777" w:rsidR="000940AC" w:rsidRPr="00C550AA" w:rsidRDefault="000940AC" w:rsidP="0089793B">
            <w:pPr>
              <w:snapToGrid w:val="0"/>
              <w:jc w:val="center"/>
              <w:rPr>
                <w:rFonts w:ascii="Arial" w:hAnsi="Arial" w:cs="Arial"/>
                <w:b/>
                <w:sz w:val="22"/>
                <w:szCs w:val="22"/>
              </w:rPr>
            </w:pPr>
          </w:p>
        </w:tc>
        <w:tc>
          <w:tcPr>
            <w:tcW w:w="1559" w:type="dxa"/>
          </w:tcPr>
          <w:p w14:paraId="7F3138A7" w14:textId="77777777" w:rsidR="000940AC" w:rsidRPr="00C550AA" w:rsidRDefault="000940AC" w:rsidP="0089793B">
            <w:pPr>
              <w:snapToGrid w:val="0"/>
              <w:jc w:val="center"/>
              <w:rPr>
                <w:rFonts w:ascii="Arial" w:hAnsi="Arial" w:cs="Arial"/>
                <w:b/>
                <w:sz w:val="22"/>
                <w:szCs w:val="22"/>
              </w:rPr>
            </w:pPr>
          </w:p>
        </w:tc>
      </w:tr>
      <w:tr w:rsidR="000940AC" w:rsidRPr="00C550AA" w14:paraId="52CE8574" w14:textId="77777777" w:rsidTr="000940AC">
        <w:trPr>
          <w:cantSplit/>
          <w:trHeight w:val="785"/>
        </w:trPr>
        <w:tc>
          <w:tcPr>
            <w:tcW w:w="622" w:type="dxa"/>
          </w:tcPr>
          <w:p w14:paraId="15980886" w14:textId="77777777" w:rsidR="000940AC" w:rsidRPr="00C550AA" w:rsidRDefault="000940AC" w:rsidP="000940AC">
            <w:pPr>
              <w:snapToGrid w:val="0"/>
              <w:rPr>
                <w:rFonts w:ascii="Arial" w:hAnsi="Arial" w:cs="Arial"/>
                <w:b/>
                <w:sz w:val="22"/>
                <w:szCs w:val="22"/>
              </w:rPr>
            </w:pPr>
            <w:r w:rsidRPr="00C550AA">
              <w:rPr>
                <w:rFonts w:ascii="Arial" w:hAnsi="Arial" w:cs="Arial"/>
                <w:b/>
                <w:sz w:val="22"/>
                <w:szCs w:val="22"/>
              </w:rPr>
              <w:t xml:space="preserve">  8 </w:t>
            </w:r>
          </w:p>
          <w:p w14:paraId="048BC4C4" w14:textId="77777777" w:rsidR="000940AC" w:rsidRPr="00C550AA" w:rsidRDefault="000940AC" w:rsidP="0089793B">
            <w:pPr>
              <w:snapToGrid w:val="0"/>
              <w:jc w:val="center"/>
              <w:rPr>
                <w:rFonts w:ascii="Arial" w:hAnsi="Arial" w:cs="Arial"/>
                <w:b/>
                <w:sz w:val="22"/>
                <w:szCs w:val="22"/>
              </w:rPr>
            </w:pPr>
          </w:p>
        </w:tc>
        <w:tc>
          <w:tcPr>
            <w:tcW w:w="2072" w:type="dxa"/>
          </w:tcPr>
          <w:p w14:paraId="01083CA5" w14:textId="77777777" w:rsidR="000940AC" w:rsidRPr="00C550AA" w:rsidRDefault="000940AC" w:rsidP="0089793B">
            <w:pPr>
              <w:snapToGrid w:val="0"/>
              <w:jc w:val="center"/>
              <w:rPr>
                <w:rFonts w:ascii="Arial" w:hAnsi="Arial" w:cs="Arial"/>
                <w:b/>
                <w:sz w:val="22"/>
                <w:szCs w:val="22"/>
              </w:rPr>
            </w:pPr>
          </w:p>
        </w:tc>
        <w:tc>
          <w:tcPr>
            <w:tcW w:w="2976" w:type="dxa"/>
          </w:tcPr>
          <w:p w14:paraId="340B2437" w14:textId="77777777" w:rsidR="000940AC" w:rsidRPr="00C550AA" w:rsidRDefault="000940AC" w:rsidP="0089793B">
            <w:pPr>
              <w:snapToGrid w:val="0"/>
              <w:jc w:val="center"/>
              <w:rPr>
                <w:rFonts w:ascii="Arial" w:hAnsi="Arial" w:cs="Arial"/>
                <w:b/>
                <w:sz w:val="22"/>
                <w:szCs w:val="22"/>
              </w:rPr>
            </w:pPr>
          </w:p>
        </w:tc>
        <w:tc>
          <w:tcPr>
            <w:tcW w:w="1843" w:type="dxa"/>
          </w:tcPr>
          <w:p w14:paraId="2A791425" w14:textId="77777777" w:rsidR="000940AC" w:rsidRPr="00C550AA" w:rsidRDefault="000940AC" w:rsidP="0089793B">
            <w:pPr>
              <w:snapToGrid w:val="0"/>
              <w:jc w:val="center"/>
              <w:rPr>
                <w:rFonts w:ascii="Arial" w:hAnsi="Arial" w:cs="Arial"/>
                <w:b/>
                <w:sz w:val="22"/>
                <w:szCs w:val="22"/>
              </w:rPr>
            </w:pPr>
          </w:p>
        </w:tc>
        <w:tc>
          <w:tcPr>
            <w:tcW w:w="1559" w:type="dxa"/>
          </w:tcPr>
          <w:p w14:paraId="02069D55" w14:textId="77777777" w:rsidR="000940AC" w:rsidRPr="00C550AA" w:rsidRDefault="000940AC" w:rsidP="0089793B">
            <w:pPr>
              <w:snapToGrid w:val="0"/>
              <w:jc w:val="center"/>
              <w:rPr>
                <w:rFonts w:ascii="Arial" w:hAnsi="Arial" w:cs="Arial"/>
                <w:b/>
                <w:sz w:val="22"/>
                <w:szCs w:val="22"/>
              </w:rPr>
            </w:pPr>
          </w:p>
        </w:tc>
      </w:tr>
    </w:tbl>
    <w:p w14:paraId="57E2A4D8" w14:textId="77777777" w:rsidR="00DA54B5" w:rsidRPr="00C550AA" w:rsidRDefault="00DA54B5" w:rsidP="0089793B">
      <w:pPr>
        <w:rPr>
          <w:rFonts w:ascii="Arial" w:hAnsi="Arial" w:cs="Arial"/>
          <w:sz w:val="22"/>
          <w:szCs w:val="22"/>
          <w:u w:val="single"/>
        </w:rPr>
      </w:pPr>
    </w:p>
    <w:p w14:paraId="2CDAE8A2" w14:textId="77777777" w:rsidR="005512AE" w:rsidRPr="00C550AA" w:rsidRDefault="005512AE" w:rsidP="0089793B">
      <w:pPr>
        <w:rPr>
          <w:rFonts w:ascii="Arial" w:hAnsi="Arial" w:cs="Arial"/>
          <w:sz w:val="22"/>
          <w:szCs w:val="22"/>
          <w:u w:val="single"/>
        </w:rPr>
      </w:pPr>
      <w:r w:rsidRPr="00C550AA">
        <w:rPr>
          <w:rFonts w:ascii="Arial" w:hAnsi="Arial" w:cs="Arial"/>
          <w:sz w:val="22"/>
          <w:szCs w:val="22"/>
          <w:u w:val="single"/>
        </w:rPr>
        <w:t>OŚWIADCZENIE:</w:t>
      </w:r>
    </w:p>
    <w:p w14:paraId="651B537C" w14:textId="77777777" w:rsidR="00EA6B7C" w:rsidRPr="00C550AA" w:rsidRDefault="00EA6B7C" w:rsidP="0089793B">
      <w:pPr>
        <w:rPr>
          <w:rFonts w:ascii="Arial" w:hAnsi="Arial" w:cs="Arial"/>
          <w:sz w:val="22"/>
          <w:szCs w:val="22"/>
          <w:u w:val="single"/>
        </w:rPr>
      </w:pPr>
    </w:p>
    <w:p w14:paraId="645EA492" w14:textId="1BF52A7F" w:rsidR="0061386E" w:rsidRPr="00C550AA" w:rsidRDefault="00A936C1" w:rsidP="00E766B1">
      <w:pPr>
        <w:jc w:val="both"/>
        <w:rPr>
          <w:rFonts w:ascii="Arial" w:hAnsi="Arial" w:cs="Arial"/>
          <w:sz w:val="22"/>
          <w:szCs w:val="22"/>
        </w:rPr>
      </w:pPr>
      <w:r w:rsidRPr="00C550AA">
        <w:rPr>
          <w:rFonts w:ascii="Arial" w:hAnsi="Arial" w:cs="Arial"/>
          <w:sz w:val="22"/>
          <w:szCs w:val="22"/>
        </w:rPr>
        <w:t xml:space="preserve">Oświadczam(y), że </w:t>
      </w:r>
      <w:r w:rsidR="00E766B1" w:rsidRPr="00C550AA">
        <w:rPr>
          <w:rFonts w:ascii="Arial" w:hAnsi="Arial" w:cs="Arial"/>
          <w:sz w:val="22"/>
          <w:szCs w:val="22"/>
        </w:rPr>
        <w:t xml:space="preserve">z </w:t>
      </w:r>
      <w:r w:rsidR="00EA6B7C" w:rsidRPr="00C550AA">
        <w:rPr>
          <w:rFonts w:ascii="Arial" w:hAnsi="Arial" w:cs="Arial"/>
          <w:sz w:val="22"/>
          <w:szCs w:val="22"/>
        </w:rPr>
        <w:t>ramienia Wykonawcy będ</w:t>
      </w:r>
      <w:r w:rsidR="00E766B1" w:rsidRPr="00C550AA">
        <w:rPr>
          <w:rFonts w:ascii="Arial" w:hAnsi="Arial" w:cs="Arial"/>
          <w:sz w:val="22"/>
          <w:szCs w:val="22"/>
        </w:rPr>
        <w:t xml:space="preserve">zie uczestniczyć w nadzorowaniu </w:t>
      </w:r>
      <w:r w:rsidR="00357A6A" w:rsidRPr="00C550AA">
        <w:rPr>
          <w:rFonts w:ascii="Arial" w:hAnsi="Arial" w:cs="Arial"/>
          <w:sz w:val="22"/>
          <w:szCs w:val="22"/>
        </w:rPr>
        <w:t>realizacj</w:t>
      </w:r>
      <w:r w:rsidR="00E766B1" w:rsidRPr="00C550AA">
        <w:rPr>
          <w:rFonts w:ascii="Arial" w:hAnsi="Arial" w:cs="Arial"/>
          <w:sz w:val="22"/>
          <w:szCs w:val="22"/>
        </w:rPr>
        <w:t>i</w:t>
      </w:r>
      <w:r w:rsidR="00357A6A" w:rsidRPr="00C550AA">
        <w:rPr>
          <w:rFonts w:ascii="Arial" w:hAnsi="Arial" w:cs="Arial"/>
          <w:sz w:val="22"/>
          <w:szCs w:val="22"/>
        </w:rPr>
        <w:t xml:space="preserve"> przedmiotu zamówienia </w:t>
      </w:r>
      <w:r w:rsidR="00E766B1" w:rsidRPr="00C550AA">
        <w:rPr>
          <w:rFonts w:ascii="Arial" w:hAnsi="Arial" w:cs="Arial"/>
          <w:sz w:val="22"/>
          <w:szCs w:val="22"/>
        </w:rPr>
        <w:t xml:space="preserve">osoba posiadająca </w:t>
      </w:r>
      <w:r w:rsidR="00B2184C" w:rsidRPr="00C550AA">
        <w:rPr>
          <w:rFonts w:ascii="Arial" w:hAnsi="Arial" w:cs="Arial"/>
          <w:sz w:val="22"/>
          <w:szCs w:val="22"/>
        </w:rPr>
        <w:t xml:space="preserve">wyższe </w:t>
      </w:r>
      <w:r w:rsidR="00E766B1" w:rsidRPr="00C550AA">
        <w:rPr>
          <w:rFonts w:ascii="Arial" w:hAnsi="Arial" w:cs="Arial"/>
          <w:sz w:val="22"/>
          <w:szCs w:val="22"/>
        </w:rPr>
        <w:t xml:space="preserve">wykształcenie </w:t>
      </w:r>
      <w:r w:rsidR="00E766B1" w:rsidRPr="00C550AA">
        <w:rPr>
          <w:rFonts w:ascii="Arial" w:hAnsi="Arial" w:cs="Arial"/>
          <w:i/>
          <w:sz w:val="22"/>
          <w:szCs w:val="22"/>
        </w:rPr>
        <w:t xml:space="preserve">w dziedzinie ogrodnictwa   lub leśnictwa lub </w:t>
      </w:r>
      <w:r w:rsidR="005C1C54" w:rsidRPr="00C550AA">
        <w:rPr>
          <w:rFonts w:ascii="Arial" w:hAnsi="Arial" w:cs="Arial"/>
          <w:i/>
          <w:sz w:val="22"/>
          <w:szCs w:val="22"/>
        </w:rPr>
        <w:t>architektury krajobrazu</w:t>
      </w:r>
      <w:r w:rsidR="00DA54B5" w:rsidRPr="00C550AA">
        <w:rPr>
          <w:rFonts w:ascii="Arial" w:hAnsi="Arial" w:cs="Arial"/>
          <w:i/>
          <w:sz w:val="22"/>
          <w:szCs w:val="22"/>
        </w:rPr>
        <w:t xml:space="preserve"> </w:t>
      </w:r>
      <w:r w:rsidR="00DA54B5" w:rsidRPr="00C550AA">
        <w:rPr>
          <w:rFonts w:ascii="Arial" w:hAnsi="Arial" w:cs="Arial"/>
          <w:sz w:val="22"/>
          <w:szCs w:val="22"/>
        </w:rPr>
        <w:t>*)</w:t>
      </w:r>
      <w:r w:rsidR="00EA6B7C" w:rsidRPr="00C550AA">
        <w:rPr>
          <w:rFonts w:ascii="Arial" w:hAnsi="Arial" w:cs="Arial"/>
          <w:sz w:val="22"/>
          <w:szCs w:val="22"/>
        </w:rPr>
        <w:t>.</w:t>
      </w:r>
      <w:r w:rsidR="005512AE" w:rsidRPr="00C550AA">
        <w:rPr>
          <w:rFonts w:ascii="Arial" w:hAnsi="Arial" w:cs="Arial"/>
          <w:sz w:val="22"/>
          <w:szCs w:val="22"/>
        </w:rPr>
        <w:t xml:space="preserve"> </w:t>
      </w:r>
    </w:p>
    <w:p w14:paraId="1DDC5DCB" w14:textId="77777777" w:rsidR="007B5DCE" w:rsidRPr="00C550AA" w:rsidRDefault="00DA54B5" w:rsidP="0089793B">
      <w:pPr>
        <w:ind w:left="709"/>
        <w:rPr>
          <w:rFonts w:ascii="Arial" w:hAnsi="Arial" w:cs="Arial"/>
          <w:sz w:val="18"/>
          <w:szCs w:val="18"/>
        </w:rPr>
      </w:pPr>
      <w:r w:rsidRPr="00C550AA">
        <w:rPr>
          <w:rFonts w:ascii="Arial" w:hAnsi="Arial" w:cs="Arial"/>
          <w:sz w:val="18"/>
          <w:szCs w:val="18"/>
        </w:rPr>
        <w:t xml:space="preserve">*) </w:t>
      </w:r>
      <w:r w:rsidR="00F46B16" w:rsidRPr="00C550AA">
        <w:rPr>
          <w:rFonts w:ascii="Arial" w:hAnsi="Arial" w:cs="Arial"/>
          <w:sz w:val="18"/>
          <w:szCs w:val="18"/>
        </w:rPr>
        <w:t>–</w:t>
      </w:r>
      <w:r w:rsidRPr="00C550AA">
        <w:rPr>
          <w:rFonts w:ascii="Arial" w:hAnsi="Arial" w:cs="Arial"/>
          <w:sz w:val="18"/>
          <w:szCs w:val="18"/>
        </w:rPr>
        <w:t xml:space="preserve"> </w:t>
      </w:r>
      <w:r w:rsidR="00F46B16" w:rsidRPr="00C550AA">
        <w:rPr>
          <w:rFonts w:ascii="Arial" w:hAnsi="Arial" w:cs="Arial"/>
          <w:sz w:val="18"/>
          <w:szCs w:val="18"/>
        </w:rPr>
        <w:t>niepotrzebne skreślić.</w:t>
      </w:r>
    </w:p>
    <w:p w14:paraId="2A06E5AD" w14:textId="77777777" w:rsidR="007B5DCE" w:rsidRPr="00C550AA" w:rsidRDefault="007B5DCE" w:rsidP="0089793B">
      <w:pPr>
        <w:ind w:left="709"/>
        <w:rPr>
          <w:rFonts w:ascii="Arial" w:hAnsi="Arial" w:cs="Arial"/>
          <w:sz w:val="22"/>
          <w:szCs w:val="22"/>
        </w:rPr>
      </w:pPr>
    </w:p>
    <w:p w14:paraId="65A5E8C6" w14:textId="77777777" w:rsidR="00250B6F"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7B5DCE"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D84696" w:rsidRPr="00C550AA">
        <w:rPr>
          <w:rFonts w:ascii="Arial" w:hAnsi="Arial" w:cs="Arial"/>
          <w:sz w:val="22"/>
          <w:szCs w:val="22"/>
        </w:rPr>
        <w:t xml:space="preserve"> </w:t>
      </w:r>
      <w:r w:rsidRPr="00C550AA">
        <w:rPr>
          <w:rFonts w:ascii="Arial" w:hAnsi="Arial" w:cs="Arial"/>
          <w:sz w:val="22"/>
          <w:szCs w:val="22"/>
        </w:rPr>
        <w:t>dnia ................</w:t>
      </w:r>
      <w:r w:rsidR="00D84696" w:rsidRPr="00C550AA">
        <w:rPr>
          <w:rFonts w:ascii="Arial" w:hAnsi="Arial" w:cs="Arial"/>
          <w:sz w:val="22"/>
          <w:szCs w:val="22"/>
        </w:rPr>
        <w:t xml:space="preserve"> </w:t>
      </w:r>
      <w:r w:rsidR="00730504" w:rsidRPr="00C550AA">
        <w:rPr>
          <w:rFonts w:ascii="Arial" w:hAnsi="Arial" w:cs="Arial"/>
          <w:b/>
          <w:sz w:val="22"/>
          <w:szCs w:val="22"/>
        </w:rPr>
        <w:t>201</w:t>
      </w:r>
      <w:r w:rsidR="005F3A68" w:rsidRPr="00C550AA">
        <w:rPr>
          <w:rFonts w:ascii="Arial" w:hAnsi="Arial" w:cs="Arial"/>
          <w:b/>
          <w:sz w:val="22"/>
          <w:szCs w:val="22"/>
        </w:rPr>
        <w:t>7</w:t>
      </w:r>
      <w:r w:rsidR="00730504" w:rsidRPr="00C550AA">
        <w:rPr>
          <w:rFonts w:ascii="Arial" w:hAnsi="Arial" w:cs="Arial"/>
          <w:b/>
          <w:sz w:val="22"/>
          <w:szCs w:val="22"/>
        </w:rPr>
        <w:t>r.</w:t>
      </w:r>
      <w:r w:rsidRPr="00C550AA">
        <w:rPr>
          <w:rFonts w:ascii="Arial" w:hAnsi="Arial" w:cs="Arial"/>
          <w:sz w:val="22"/>
          <w:szCs w:val="22"/>
        </w:rPr>
        <w:tab/>
      </w:r>
    </w:p>
    <w:p w14:paraId="28DFE659" w14:textId="77777777" w:rsidR="007B5DCE" w:rsidRPr="00C550AA" w:rsidRDefault="007B5DCE" w:rsidP="0089793B">
      <w:pPr>
        <w:rPr>
          <w:rFonts w:ascii="Arial" w:hAnsi="Arial" w:cs="Arial"/>
          <w:sz w:val="22"/>
          <w:szCs w:val="22"/>
        </w:rPr>
      </w:pPr>
    </w:p>
    <w:p w14:paraId="3094A5D2"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51AA39B0" w14:textId="77777777" w:rsidR="00923FA1" w:rsidRPr="00C550AA" w:rsidRDefault="00923FA1" w:rsidP="0089793B">
      <w:pPr>
        <w:pStyle w:val="Stopka"/>
        <w:tabs>
          <w:tab w:val="clear" w:pos="4536"/>
          <w:tab w:val="clear" w:pos="9072"/>
        </w:tabs>
        <w:ind w:left="6840" w:right="61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upoważnionej</w:t>
      </w:r>
    </w:p>
    <w:p w14:paraId="0A73EAF5" w14:textId="77777777" w:rsidR="00923FA1" w:rsidRPr="00C550AA" w:rsidRDefault="007F0B50" w:rsidP="0089793B">
      <w:pPr>
        <w:jc w:val="right"/>
        <w:rPr>
          <w:rFonts w:ascii="Arial" w:hAnsi="Arial" w:cs="Arial"/>
          <w:i/>
          <w:sz w:val="22"/>
          <w:szCs w:val="22"/>
        </w:rPr>
      </w:pPr>
      <w:r w:rsidRPr="00C550AA">
        <w:rPr>
          <w:rFonts w:ascii="Arial" w:hAnsi="Arial" w:cs="Arial"/>
          <w:i/>
          <w:sz w:val="22"/>
          <w:szCs w:val="22"/>
        </w:rPr>
        <w:br w:type="page"/>
      </w:r>
      <w:r w:rsidR="00923FA1" w:rsidRPr="00C550AA">
        <w:rPr>
          <w:rFonts w:ascii="Arial" w:hAnsi="Arial" w:cs="Arial"/>
          <w:i/>
          <w:sz w:val="22"/>
          <w:szCs w:val="22"/>
        </w:rPr>
        <w:lastRenderedPageBreak/>
        <w:t>Z</w:t>
      </w:r>
      <w:r w:rsidR="007C1A1D" w:rsidRPr="00C550AA">
        <w:rPr>
          <w:rFonts w:ascii="Arial" w:hAnsi="Arial" w:cs="Arial"/>
          <w:i/>
          <w:sz w:val="22"/>
          <w:szCs w:val="22"/>
        </w:rPr>
        <w:t>ałącznik</w:t>
      </w:r>
      <w:r w:rsidR="00923FA1" w:rsidRPr="00C550AA">
        <w:rPr>
          <w:rFonts w:ascii="Arial" w:hAnsi="Arial" w:cs="Arial"/>
          <w:i/>
          <w:sz w:val="22"/>
          <w:szCs w:val="22"/>
        </w:rPr>
        <w:t xml:space="preserve"> </w:t>
      </w:r>
      <w:r w:rsidR="00923FA1" w:rsidRPr="00C550AA">
        <w:rPr>
          <w:rFonts w:ascii="Arial" w:hAnsi="Arial" w:cs="Arial"/>
          <w:b/>
          <w:i/>
          <w:sz w:val="22"/>
          <w:szCs w:val="22"/>
        </w:rPr>
        <w:t xml:space="preserve">NR </w:t>
      </w:r>
      <w:r w:rsidR="009F397D" w:rsidRPr="00C550AA">
        <w:rPr>
          <w:rFonts w:ascii="Arial" w:hAnsi="Arial" w:cs="Arial"/>
          <w:b/>
          <w:i/>
          <w:sz w:val="22"/>
          <w:szCs w:val="22"/>
        </w:rPr>
        <w:t>4</w:t>
      </w:r>
      <w:r w:rsidR="00A54752" w:rsidRPr="00C550AA">
        <w:rPr>
          <w:rFonts w:ascii="Arial" w:hAnsi="Arial" w:cs="Arial"/>
          <w:b/>
          <w:i/>
          <w:sz w:val="22"/>
          <w:szCs w:val="22"/>
        </w:rPr>
        <w:t xml:space="preserve"> </w:t>
      </w:r>
      <w:r w:rsidR="007C1A1D" w:rsidRPr="00C550AA">
        <w:rPr>
          <w:rFonts w:ascii="Arial" w:hAnsi="Arial" w:cs="Arial"/>
          <w:i/>
          <w:sz w:val="22"/>
          <w:szCs w:val="22"/>
        </w:rPr>
        <w:t>do</w:t>
      </w:r>
      <w:r w:rsidR="00923FA1" w:rsidRPr="00C550AA">
        <w:rPr>
          <w:rFonts w:ascii="Arial" w:hAnsi="Arial" w:cs="Arial"/>
          <w:i/>
          <w:sz w:val="22"/>
          <w:szCs w:val="22"/>
        </w:rPr>
        <w:t xml:space="preserve"> SIWZ</w:t>
      </w:r>
    </w:p>
    <w:p w14:paraId="1C098090" w14:textId="77777777" w:rsidR="00730504" w:rsidRPr="00C550AA" w:rsidRDefault="00730504" w:rsidP="0089793B">
      <w:pPr>
        <w:rPr>
          <w:rFonts w:ascii="Arial" w:hAnsi="Arial" w:cs="Arial"/>
          <w:sz w:val="22"/>
          <w:szCs w:val="22"/>
        </w:rPr>
      </w:pPr>
    </w:p>
    <w:p w14:paraId="3395D9B2"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p w14:paraId="16CD6326"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60616858" w14:textId="77777777" w:rsidR="00923FA1" w:rsidRPr="00C550AA" w:rsidRDefault="003302A9" w:rsidP="0089793B">
      <w:pPr>
        <w:pStyle w:val="Nagwek1"/>
        <w:spacing w:before="0" w:after="0"/>
        <w:jc w:val="center"/>
        <w:rPr>
          <w:sz w:val="24"/>
          <w:szCs w:val="24"/>
        </w:rPr>
      </w:pPr>
      <w:bookmarkStart w:id="41" w:name="_Toc412451415"/>
      <w:r w:rsidRPr="00C550AA">
        <w:rPr>
          <w:sz w:val="24"/>
          <w:szCs w:val="24"/>
        </w:rPr>
        <w:t>Zestawienie wykonanych zamówień</w:t>
      </w:r>
      <w:bookmarkEnd w:id="41"/>
    </w:p>
    <w:p w14:paraId="13ECD302" w14:textId="77777777" w:rsidR="00057DE0" w:rsidRPr="00C550AA" w:rsidRDefault="00057DE0" w:rsidP="0089793B">
      <w:pPr>
        <w:suppressAutoHyphens/>
        <w:ind w:firstLine="709"/>
        <w:jc w:val="both"/>
        <w:rPr>
          <w:rFonts w:ascii="Arial" w:hAnsi="Arial" w:cs="Arial"/>
          <w:sz w:val="22"/>
          <w:szCs w:val="22"/>
        </w:rPr>
      </w:pPr>
    </w:p>
    <w:p w14:paraId="7F67C1CC" w14:textId="77777777" w:rsidR="00057DE0" w:rsidRPr="00C550AA" w:rsidRDefault="00057DE0" w:rsidP="0089793B">
      <w:pPr>
        <w:suppressAutoHyphens/>
        <w:ind w:firstLine="709"/>
        <w:jc w:val="both"/>
        <w:rPr>
          <w:rFonts w:ascii="Arial" w:hAnsi="Arial" w:cs="Arial"/>
          <w:sz w:val="22"/>
          <w:szCs w:val="22"/>
        </w:rPr>
      </w:pPr>
      <w:r w:rsidRPr="00C550AA">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4A82B9A7" w14:textId="77777777" w:rsidR="0061386E" w:rsidRPr="00C550AA"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C550AA" w:rsidRPr="00C550AA" w14:paraId="344A3683" w14:textId="77777777" w:rsidTr="00A850B8">
        <w:trPr>
          <w:trHeight w:val="660"/>
        </w:trPr>
        <w:tc>
          <w:tcPr>
            <w:tcW w:w="568" w:type="dxa"/>
            <w:tcBorders>
              <w:top w:val="double" w:sz="4" w:space="0" w:color="auto"/>
              <w:bottom w:val="single" w:sz="4" w:space="0" w:color="000000"/>
            </w:tcBorders>
            <w:shd w:val="clear" w:color="auto" w:fill="E6E6E6"/>
            <w:vAlign w:val="center"/>
          </w:tcPr>
          <w:p w14:paraId="14190FF7" w14:textId="77777777" w:rsidR="00A91EFD" w:rsidRPr="00C550AA" w:rsidRDefault="00A91EFD" w:rsidP="0089793B">
            <w:pPr>
              <w:snapToGrid w:val="0"/>
              <w:jc w:val="center"/>
              <w:rPr>
                <w:rFonts w:ascii="Arial" w:hAnsi="Arial" w:cs="Arial"/>
                <w:b/>
              </w:rPr>
            </w:pPr>
            <w:r w:rsidRPr="00C550A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0863779" w14:textId="77777777" w:rsidR="00A91EFD" w:rsidRPr="00C550AA" w:rsidRDefault="00A91EFD" w:rsidP="0089793B">
            <w:pPr>
              <w:snapToGrid w:val="0"/>
              <w:jc w:val="center"/>
              <w:rPr>
                <w:rFonts w:ascii="Arial" w:hAnsi="Arial" w:cs="Arial"/>
                <w:b/>
              </w:rPr>
            </w:pPr>
            <w:r w:rsidRPr="00C550A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580ACE09" w14:textId="77777777" w:rsidR="00346598" w:rsidRPr="00C550AA" w:rsidRDefault="00C1012F" w:rsidP="0089793B">
            <w:pPr>
              <w:snapToGrid w:val="0"/>
              <w:jc w:val="center"/>
              <w:rPr>
                <w:rFonts w:ascii="Arial" w:hAnsi="Arial" w:cs="Arial"/>
                <w:b/>
              </w:rPr>
            </w:pPr>
            <w:r w:rsidRPr="00C550AA">
              <w:rPr>
                <w:rFonts w:ascii="Arial" w:hAnsi="Arial" w:cs="Arial"/>
                <w:b/>
              </w:rPr>
              <w:t>Zakres</w:t>
            </w:r>
            <w:r w:rsidR="00051562" w:rsidRPr="00C550AA">
              <w:rPr>
                <w:rFonts w:ascii="Arial" w:hAnsi="Arial" w:cs="Arial"/>
                <w:b/>
              </w:rPr>
              <w:t>, rodzaj i wartość</w:t>
            </w:r>
            <w:r w:rsidR="00B05DBA" w:rsidRPr="00C550AA">
              <w:rPr>
                <w:rFonts w:ascii="Arial" w:hAnsi="Arial" w:cs="Arial"/>
                <w:b/>
              </w:rPr>
              <w:t xml:space="preserve"> </w:t>
            </w:r>
            <w:r w:rsidR="005B4EF6" w:rsidRPr="00C550AA">
              <w:rPr>
                <w:rFonts w:ascii="Arial" w:hAnsi="Arial" w:cs="Arial"/>
                <w:b/>
              </w:rPr>
              <w:t>zamówienia</w:t>
            </w:r>
          </w:p>
          <w:p w14:paraId="318F0823" w14:textId="77777777" w:rsidR="00A91EFD" w:rsidRPr="00C550AA" w:rsidRDefault="00A91EFD" w:rsidP="0089793B">
            <w:pPr>
              <w:snapToGrid w:val="0"/>
              <w:jc w:val="center"/>
              <w:rPr>
                <w:rFonts w:ascii="Arial" w:hAnsi="Arial" w:cs="Arial"/>
                <w:b/>
              </w:rPr>
            </w:pPr>
            <w:r w:rsidRPr="00C550A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737EA86" w14:textId="77777777" w:rsidR="00A91EFD" w:rsidRPr="00C550AA" w:rsidRDefault="00051562" w:rsidP="0089793B">
            <w:pPr>
              <w:snapToGrid w:val="0"/>
              <w:jc w:val="center"/>
              <w:rPr>
                <w:rFonts w:ascii="Arial" w:hAnsi="Arial" w:cs="Arial"/>
                <w:b/>
              </w:rPr>
            </w:pPr>
            <w:r w:rsidRPr="00C550AA">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172CFF48" w14:textId="77777777" w:rsidR="00A91EFD" w:rsidRPr="00C550AA" w:rsidRDefault="00051562" w:rsidP="0089793B">
            <w:pPr>
              <w:snapToGrid w:val="0"/>
              <w:jc w:val="center"/>
              <w:rPr>
                <w:rFonts w:ascii="Arial" w:hAnsi="Arial" w:cs="Arial"/>
                <w:b/>
              </w:rPr>
            </w:pPr>
            <w:r w:rsidRPr="00C550AA">
              <w:rPr>
                <w:rFonts w:ascii="Arial" w:hAnsi="Arial" w:cs="Arial"/>
                <w:b/>
              </w:rPr>
              <w:t>Zamawiający</w:t>
            </w:r>
          </w:p>
        </w:tc>
      </w:tr>
      <w:tr w:rsidR="00C550AA" w:rsidRPr="00C550AA" w14:paraId="7169052A" w14:textId="77777777" w:rsidTr="00A850B8">
        <w:trPr>
          <w:trHeight w:val="133"/>
        </w:trPr>
        <w:tc>
          <w:tcPr>
            <w:tcW w:w="568" w:type="dxa"/>
            <w:tcBorders>
              <w:top w:val="single" w:sz="4" w:space="0" w:color="000000"/>
            </w:tcBorders>
            <w:shd w:val="clear" w:color="auto" w:fill="F3F3F3"/>
            <w:vAlign w:val="center"/>
          </w:tcPr>
          <w:p w14:paraId="1E1A12C3"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01</w:t>
            </w:r>
          </w:p>
        </w:tc>
        <w:tc>
          <w:tcPr>
            <w:tcW w:w="2904" w:type="dxa"/>
            <w:tcBorders>
              <w:top w:val="single" w:sz="4" w:space="0" w:color="000000"/>
            </w:tcBorders>
            <w:shd w:val="clear" w:color="auto" w:fill="F3F3F3"/>
            <w:vAlign w:val="center"/>
          </w:tcPr>
          <w:p w14:paraId="694E8E2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02</w:t>
            </w:r>
          </w:p>
        </w:tc>
        <w:tc>
          <w:tcPr>
            <w:tcW w:w="2340" w:type="dxa"/>
            <w:tcBorders>
              <w:top w:val="single" w:sz="4" w:space="0" w:color="000000"/>
            </w:tcBorders>
            <w:shd w:val="clear" w:color="auto" w:fill="F3F3F3"/>
          </w:tcPr>
          <w:p w14:paraId="05AFE9F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03</w:t>
            </w:r>
          </w:p>
        </w:tc>
        <w:tc>
          <w:tcPr>
            <w:tcW w:w="1346" w:type="dxa"/>
            <w:tcBorders>
              <w:top w:val="single" w:sz="4" w:space="0" w:color="000000"/>
            </w:tcBorders>
            <w:shd w:val="clear" w:color="auto" w:fill="F3F3F3"/>
            <w:vAlign w:val="center"/>
          </w:tcPr>
          <w:p w14:paraId="48AFC8B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4</w:t>
            </w:r>
          </w:p>
        </w:tc>
        <w:tc>
          <w:tcPr>
            <w:tcW w:w="1773" w:type="dxa"/>
            <w:tcBorders>
              <w:top w:val="single" w:sz="4" w:space="0" w:color="000000"/>
            </w:tcBorders>
            <w:shd w:val="clear" w:color="auto" w:fill="F3F3F3"/>
            <w:vAlign w:val="center"/>
          </w:tcPr>
          <w:p w14:paraId="1AB373A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5</w:t>
            </w:r>
          </w:p>
        </w:tc>
      </w:tr>
      <w:tr w:rsidR="00C550AA" w:rsidRPr="00C550AA" w14:paraId="7DFDDC77" w14:textId="77777777" w:rsidTr="00A850B8">
        <w:trPr>
          <w:trHeight w:val="392"/>
        </w:trPr>
        <w:tc>
          <w:tcPr>
            <w:tcW w:w="568" w:type="dxa"/>
            <w:vAlign w:val="center"/>
          </w:tcPr>
          <w:p w14:paraId="64F8163D" w14:textId="77777777" w:rsidR="00A91EFD" w:rsidRPr="00C550AA" w:rsidRDefault="00A91EFD" w:rsidP="0089793B">
            <w:pPr>
              <w:pStyle w:val="Nagwek"/>
              <w:tabs>
                <w:tab w:val="clear" w:pos="4536"/>
                <w:tab w:val="clear" w:pos="9072"/>
              </w:tabs>
              <w:snapToGrid w:val="0"/>
              <w:jc w:val="center"/>
              <w:rPr>
                <w:rFonts w:ascii="Arial" w:hAnsi="Arial" w:cs="Arial"/>
              </w:rPr>
            </w:pPr>
            <w:r w:rsidRPr="00C550AA">
              <w:rPr>
                <w:rFonts w:ascii="Arial" w:hAnsi="Arial" w:cs="Arial"/>
              </w:rPr>
              <w:t>1</w:t>
            </w:r>
          </w:p>
        </w:tc>
        <w:tc>
          <w:tcPr>
            <w:tcW w:w="2904" w:type="dxa"/>
          </w:tcPr>
          <w:p w14:paraId="1C7A1747" w14:textId="77777777" w:rsidR="00A91EFD" w:rsidRPr="00C550AA" w:rsidRDefault="00A91EFD" w:rsidP="0089793B">
            <w:pPr>
              <w:snapToGrid w:val="0"/>
              <w:rPr>
                <w:rFonts w:ascii="Arial" w:hAnsi="Arial" w:cs="Arial"/>
                <w:sz w:val="22"/>
                <w:szCs w:val="22"/>
              </w:rPr>
            </w:pPr>
          </w:p>
          <w:p w14:paraId="12DBAE9A" w14:textId="77777777" w:rsidR="00A91EFD" w:rsidRPr="00C550AA" w:rsidRDefault="00A91EFD" w:rsidP="0089793B">
            <w:pPr>
              <w:snapToGrid w:val="0"/>
              <w:rPr>
                <w:rFonts w:ascii="Arial" w:hAnsi="Arial" w:cs="Arial"/>
                <w:sz w:val="22"/>
                <w:szCs w:val="22"/>
              </w:rPr>
            </w:pPr>
          </w:p>
          <w:p w14:paraId="10C5F914" w14:textId="77777777" w:rsidR="00A91EFD" w:rsidRPr="00C550AA" w:rsidRDefault="00A91EFD" w:rsidP="0089793B">
            <w:pPr>
              <w:snapToGrid w:val="0"/>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A850B8"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tc>
        <w:tc>
          <w:tcPr>
            <w:tcW w:w="2340" w:type="dxa"/>
          </w:tcPr>
          <w:p w14:paraId="15F13169" w14:textId="77777777" w:rsidR="00A91EFD" w:rsidRPr="00C550AA" w:rsidRDefault="00A91EFD" w:rsidP="0089793B">
            <w:pPr>
              <w:snapToGrid w:val="0"/>
              <w:rPr>
                <w:rFonts w:ascii="Arial" w:hAnsi="Arial" w:cs="Arial"/>
                <w:sz w:val="22"/>
                <w:szCs w:val="22"/>
              </w:rPr>
            </w:pPr>
          </w:p>
        </w:tc>
        <w:tc>
          <w:tcPr>
            <w:tcW w:w="1346" w:type="dxa"/>
          </w:tcPr>
          <w:p w14:paraId="61014503" w14:textId="77777777" w:rsidR="00A91EFD" w:rsidRPr="00C550AA" w:rsidRDefault="00A91EFD" w:rsidP="0089793B">
            <w:pPr>
              <w:snapToGrid w:val="0"/>
              <w:rPr>
                <w:rFonts w:ascii="Arial" w:hAnsi="Arial" w:cs="Arial"/>
                <w:sz w:val="22"/>
                <w:szCs w:val="22"/>
              </w:rPr>
            </w:pPr>
          </w:p>
        </w:tc>
        <w:tc>
          <w:tcPr>
            <w:tcW w:w="1773" w:type="dxa"/>
          </w:tcPr>
          <w:p w14:paraId="08C162F4" w14:textId="77777777" w:rsidR="00A91EFD" w:rsidRPr="00C550AA" w:rsidRDefault="00A91EFD" w:rsidP="0089793B">
            <w:pPr>
              <w:snapToGrid w:val="0"/>
              <w:rPr>
                <w:rFonts w:ascii="Arial" w:hAnsi="Arial" w:cs="Arial"/>
                <w:sz w:val="22"/>
                <w:szCs w:val="22"/>
              </w:rPr>
            </w:pPr>
          </w:p>
        </w:tc>
      </w:tr>
      <w:tr w:rsidR="00C550AA" w:rsidRPr="00C550AA" w14:paraId="208F05E4" w14:textId="77777777" w:rsidTr="00A850B8">
        <w:trPr>
          <w:trHeight w:val="392"/>
        </w:trPr>
        <w:tc>
          <w:tcPr>
            <w:tcW w:w="568" w:type="dxa"/>
            <w:vAlign w:val="center"/>
          </w:tcPr>
          <w:p w14:paraId="0EFFB96B" w14:textId="77777777" w:rsidR="00A91EFD" w:rsidRPr="00C550AA" w:rsidRDefault="00A91EFD" w:rsidP="0089793B">
            <w:pPr>
              <w:snapToGrid w:val="0"/>
              <w:jc w:val="center"/>
              <w:rPr>
                <w:rFonts w:ascii="Arial" w:hAnsi="Arial" w:cs="Arial"/>
              </w:rPr>
            </w:pPr>
            <w:r w:rsidRPr="00C550AA">
              <w:rPr>
                <w:rFonts w:ascii="Arial" w:hAnsi="Arial" w:cs="Arial"/>
              </w:rPr>
              <w:t>2</w:t>
            </w:r>
          </w:p>
        </w:tc>
        <w:tc>
          <w:tcPr>
            <w:tcW w:w="2904" w:type="dxa"/>
          </w:tcPr>
          <w:p w14:paraId="0378FED7"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53D51DB9"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31E23513" w14:textId="77777777" w:rsidR="00A91EFD" w:rsidRPr="00C550AA" w:rsidRDefault="00A850B8" w:rsidP="0089793B">
            <w:pPr>
              <w:pStyle w:val="Nagwek"/>
              <w:tabs>
                <w:tab w:val="clear" w:pos="4536"/>
                <w:tab w:val="clear" w:pos="9072"/>
              </w:tabs>
              <w:snapToGrid w:val="0"/>
              <w:rPr>
                <w:rFonts w:ascii="Arial" w:hAnsi="Arial" w:cs="Arial"/>
                <w:sz w:val="22"/>
                <w:szCs w:val="22"/>
              </w:rPr>
            </w:pPr>
            <w:r w:rsidRPr="00C550AA">
              <w:rPr>
                <w:rFonts w:ascii="Arial" w:hAnsi="Arial" w:cs="Arial"/>
                <w:sz w:val="22"/>
                <w:szCs w:val="22"/>
              </w:rPr>
              <w:t>………..........................…..</w:t>
            </w:r>
          </w:p>
        </w:tc>
        <w:tc>
          <w:tcPr>
            <w:tcW w:w="2340" w:type="dxa"/>
          </w:tcPr>
          <w:p w14:paraId="4E1ADED6" w14:textId="77777777" w:rsidR="00A91EFD" w:rsidRPr="00C550AA" w:rsidRDefault="00A91EFD" w:rsidP="0089793B">
            <w:pPr>
              <w:snapToGrid w:val="0"/>
              <w:rPr>
                <w:rFonts w:ascii="Arial" w:hAnsi="Arial" w:cs="Arial"/>
                <w:sz w:val="22"/>
                <w:szCs w:val="22"/>
              </w:rPr>
            </w:pPr>
          </w:p>
        </w:tc>
        <w:tc>
          <w:tcPr>
            <w:tcW w:w="1346" w:type="dxa"/>
          </w:tcPr>
          <w:p w14:paraId="77E395C6" w14:textId="77777777" w:rsidR="00A91EFD" w:rsidRPr="00C550AA" w:rsidRDefault="00A91EFD" w:rsidP="0089793B">
            <w:pPr>
              <w:snapToGrid w:val="0"/>
              <w:rPr>
                <w:rFonts w:ascii="Arial" w:hAnsi="Arial" w:cs="Arial"/>
                <w:sz w:val="22"/>
                <w:szCs w:val="22"/>
              </w:rPr>
            </w:pPr>
          </w:p>
        </w:tc>
        <w:tc>
          <w:tcPr>
            <w:tcW w:w="1773" w:type="dxa"/>
          </w:tcPr>
          <w:p w14:paraId="70F5CB8E" w14:textId="77777777" w:rsidR="00A91EFD" w:rsidRPr="00C550AA" w:rsidRDefault="00A91EFD" w:rsidP="0089793B">
            <w:pPr>
              <w:snapToGrid w:val="0"/>
              <w:rPr>
                <w:rFonts w:ascii="Arial" w:hAnsi="Arial" w:cs="Arial"/>
                <w:sz w:val="22"/>
                <w:szCs w:val="22"/>
              </w:rPr>
            </w:pPr>
          </w:p>
        </w:tc>
      </w:tr>
      <w:tr w:rsidR="00C550AA" w:rsidRPr="00C550AA" w14:paraId="0EA760D1" w14:textId="77777777" w:rsidTr="00A850B8">
        <w:trPr>
          <w:trHeight w:val="392"/>
        </w:trPr>
        <w:tc>
          <w:tcPr>
            <w:tcW w:w="568" w:type="dxa"/>
            <w:vAlign w:val="center"/>
          </w:tcPr>
          <w:p w14:paraId="29E1C6AF" w14:textId="77777777" w:rsidR="00A91EFD" w:rsidRPr="00C550AA" w:rsidRDefault="00A91EFD" w:rsidP="0089793B">
            <w:pPr>
              <w:snapToGrid w:val="0"/>
              <w:jc w:val="center"/>
              <w:rPr>
                <w:rFonts w:ascii="Arial" w:hAnsi="Arial" w:cs="Arial"/>
              </w:rPr>
            </w:pPr>
            <w:r w:rsidRPr="00C550AA">
              <w:rPr>
                <w:rFonts w:ascii="Arial" w:hAnsi="Arial" w:cs="Arial"/>
              </w:rPr>
              <w:t>3</w:t>
            </w:r>
          </w:p>
        </w:tc>
        <w:tc>
          <w:tcPr>
            <w:tcW w:w="2904" w:type="dxa"/>
          </w:tcPr>
          <w:p w14:paraId="558FECA8" w14:textId="77777777" w:rsidR="00A91EFD" w:rsidRPr="00C550AA" w:rsidRDefault="00A91EFD" w:rsidP="0089793B">
            <w:pPr>
              <w:snapToGrid w:val="0"/>
              <w:rPr>
                <w:rFonts w:ascii="Arial" w:hAnsi="Arial" w:cs="Arial"/>
                <w:sz w:val="22"/>
                <w:szCs w:val="22"/>
              </w:rPr>
            </w:pPr>
          </w:p>
          <w:p w14:paraId="0D76D502" w14:textId="77777777" w:rsidR="00A91EFD" w:rsidRPr="00C550AA" w:rsidRDefault="00A91EFD" w:rsidP="0089793B">
            <w:pPr>
              <w:snapToGrid w:val="0"/>
              <w:rPr>
                <w:rFonts w:ascii="Arial" w:hAnsi="Arial" w:cs="Arial"/>
                <w:sz w:val="22"/>
                <w:szCs w:val="22"/>
              </w:rPr>
            </w:pPr>
          </w:p>
          <w:p w14:paraId="22D65764"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13E34A82" w14:textId="77777777" w:rsidR="00A91EFD" w:rsidRPr="00C550AA" w:rsidRDefault="00A91EFD" w:rsidP="0089793B">
            <w:pPr>
              <w:snapToGrid w:val="0"/>
              <w:rPr>
                <w:rFonts w:ascii="Arial" w:hAnsi="Arial" w:cs="Arial"/>
                <w:sz w:val="22"/>
                <w:szCs w:val="22"/>
              </w:rPr>
            </w:pPr>
          </w:p>
        </w:tc>
        <w:tc>
          <w:tcPr>
            <w:tcW w:w="1346" w:type="dxa"/>
          </w:tcPr>
          <w:p w14:paraId="11AE1307" w14:textId="77777777" w:rsidR="00A91EFD" w:rsidRPr="00C550AA" w:rsidRDefault="00A91EFD" w:rsidP="0089793B">
            <w:pPr>
              <w:snapToGrid w:val="0"/>
              <w:rPr>
                <w:rFonts w:ascii="Arial" w:hAnsi="Arial" w:cs="Arial"/>
                <w:sz w:val="22"/>
                <w:szCs w:val="22"/>
              </w:rPr>
            </w:pPr>
          </w:p>
        </w:tc>
        <w:tc>
          <w:tcPr>
            <w:tcW w:w="1773" w:type="dxa"/>
          </w:tcPr>
          <w:p w14:paraId="5E1CB70D" w14:textId="77777777" w:rsidR="00A91EFD" w:rsidRPr="00C550AA" w:rsidRDefault="00A91EFD" w:rsidP="0089793B">
            <w:pPr>
              <w:snapToGrid w:val="0"/>
              <w:rPr>
                <w:rFonts w:ascii="Arial" w:hAnsi="Arial" w:cs="Arial"/>
                <w:sz w:val="22"/>
                <w:szCs w:val="22"/>
              </w:rPr>
            </w:pPr>
          </w:p>
        </w:tc>
      </w:tr>
      <w:tr w:rsidR="00C550AA" w:rsidRPr="00C550AA" w14:paraId="2CFAC7EE" w14:textId="77777777" w:rsidTr="00A850B8">
        <w:trPr>
          <w:trHeight w:val="401"/>
        </w:trPr>
        <w:tc>
          <w:tcPr>
            <w:tcW w:w="568" w:type="dxa"/>
            <w:vAlign w:val="center"/>
          </w:tcPr>
          <w:p w14:paraId="4639E567" w14:textId="77777777" w:rsidR="00A91EFD" w:rsidRPr="00C550AA" w:rsidRDefault="00A91EFD" w:rsidP="0089793B">
            <w:pPr>
              <w:snapToGrid w:val="0"/>
              <w:jc w:val="center"/>
              <w:rPr>
                <w:rFonts w:ascii="Arial" w:hAnsi="Arial" w:cs="Arial"/>
              </w:rPr>
            </w:pPr>
            <w:r w:rsidRPr="00C550AA">
              <w:rPr>
                <w:rFonts w:ascii="Arial" w:hAnsi="Arial" w:cs="Arial"/>
              </w:rPr>
              <w:t>4</w:t>
            </w:r>
          </w:p>
        </w:tc>
        <w:tc>
          <w:tcPr>
            <w:tcW w:w="2904" w:type="dxa"/>
          </w:tcPr>
          <w:p w14:paraId="36227217" w14:textId="77777777" w:rsidR="00A91EFD" w:rsidRPr="00C550AA" w:rsidRDefault="00A91EFD" w:rsidP="0089793B">
            <w:pPr>
              <w:snapToGrid w:val="0"/>
              <w:rPr>
                <w:rFonts w:ascii="Arial" w:hAnsi="Arial" w:cs="Arial"/>
                <w:sz w:val="22"/>
                <w:szCs w:val="22"/>
              </w:rPr>
            </w:pPr>
          </w:p>
          <w:p w14:paraId="627FB5BE" w14:textId="77777777" w:rsidR="00A91EFD" w:rsidRPr="00C550AA" w:rsidRDefault="00A91EFD" w:rsidP="0089793B">
            <w:pPr>
              <w:snapToGrid w:val="0"/>
              <w:rPr>
                <w:rFonts w:ascii="Arial" w:hAnsi="Arial" w:cs="Arial"/>
                <w:sz w:val="22"/>
                <w:szCs w:val="22"/>
              </w:rPr>
            </w:pPr>
          </w:p>
          <w:p w14:paraId="586C2E9C"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494508CA" w14:textId="77777777" w:rsidR="00A91EFD" w:rsidRPr="00C550AA" w:rsidRDefault="00A91EFD" w:rsidP="0089793B">
            <w:pPr>
              <w:snapToGrid w:val="0"/>
              <w:rPr>
                <w:rFonts w:ascii="Arial" w:hAnsi="Arial" w:cs="Arial"/>
                <w:sz w:val="22"/>
                <w:szCs w:val="22"/>
              </w:rPr>
            </w:pPr>
          </w:p>
        </w:tc>
        <w:tc>
          <w:tcPr>
            <w:tcW w:w="1346" w:type="dxa"/>
          </w:tcPr>
          <w:p w14:paraId="786EF95B" w14:textId="77777777" w:rsidR="00A91EFD" w:rsidRPr="00C550AA" w:rsidRDefault="00A91EFD" w:rsidP="0089793B">
            <w:pPr>
              <w:snapToGrid w:val="0"/>
              <w:rPr>
                <w:rFonts w:ascii="Arial" w:hAnsi="Arial" w:cs="Arial"/>
                <w:sz w:val="22"/>
                <w:szCs w:val="22"/>
              </w:rPr>
            </w:pPr>
          </w:p>
        </w:tc>
        <w:tc>
          <w:tcPr>
            <w:tcW w:w="1773" w:type="dxa"/>
          </w:tcPr>
          <w:p w14:paraId="54611F4E" w14:textId="77777777" w:rsidR="00A91EFD" w:rsidRPr="00C550AA" w:rsidRDefault="00A91EFD" w:rsidP="0089793B">
            <w:pPr>
              <w:snapToGrid w:val="0"/>
              <w:rPr>
                <w:rFonts w:ascii="Arial" w:hAnsi="Arial" w:cs="Arial"/>
                <w:sz w:val="22"/>
                <w:szCs w:val="22"/>
              </w:rPr>
            </w:pPr>
          </w:p>
        </w:tc>
      </w:tr>
      <w:tr w:rsidR="00C550AA" w:rsidRPr="00C550AA" w14:paraId="766E4014" w14:textId="77777777" w:rsidTr="00A850B8">
        <w:trPr>
          <w:trHeight w:val="609"/>
        </w:trPr>
        <w:tc>
          <w:tcPr>
            <w:tcW w:w="568" w:type="dxa"/>
            <w:vAlign w:val="center"/>
          </w:tcPr>
          <w:p w14:paraId="2BD4D213" w14:textId="77777777" w:rsidR="00A91EFD" w:rsidRPr="00C550AA" w:rsidRDefault="00A91EFD" w:rsidP="0089793B">
            <w:pPr>
              <w:snapToGrid w:val="0"/>
              <w:jc w:val="center"/>
              <w:rPr>
                <w:rFonts w:ascii="Arial" w:hAnsi="Arial" w:cs="Arial"/>
              </w:rPr>
            </w:pPr>
            <w:r w:rsidRPr="00C550AA">
              <w:rPr>
                <w:rFonts w:ascii="Arial" w:hAnsi="Arial" w:cs="Arial"/>
              </w:rPr>
              <w:t>5</w:t>
            </w:r>
          </w:p>
        </w:tc>
        <w:tc>
          <w:tcPr>
            <w:tcW w:w="2904" w:type="dxa"/>
          </w:tcPr>
          <w:p w14:paraId="1E8BE9DD" w14:textId="77777777" w:rsidR="00A91EFD" w:rsidRPr="00C550AA" w:rsidRDefault="00A91EFD" w:rsidP="0089793B">
            <w:pPr>
              <w:snapToGrid w:val="0"/>
              <w:rPr>
                <w:rFonts w:ascii="Arial" w:hAnsi="Arial" w:cs="Arial"/>
                <w:sz w:val="22"/>
                <w:szCs w:val="22"/>
              </w:rPr>
            </w:pPr>
          </w:p>
          <w:p w14:paraId="78977748" w14:textId="77777777" w:rsidR="00A91EFD" w:rsidRPr="00C550AA" w:rsidRDefault="00A91EFD" w:rsidP="0089793B">
            <w:pPr>
              <w:snapToGrid w:val="0"/>
              <w:rPr>
                <w:rFonts w:ascii="Arial" w:hAnsi="Arial" w:cs="Arial"/>
                <w:sz w:val="22"/>
                <w:szCs w:val="22"/>
              </w:rPr>
            </w:pPr>
          </w:p>
          <w:p w14:paraId="65C8079B"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r w:rsidR="00A91EFD" w:rsidRPr="00C550AA">
              <w:rPr>
                <w:rFonts w:ascii="Arial" w:hAnsi="Arial" w:cs="Arial"/>
                <w:sz w:val="22"/>
                <w:szCs w:val="22"/>
              </w:rPr>
              <w:t>.</w:t>
            </w:r>
          </w:p>
        </w:tc>
        <w:tc>
          <w:tcPr>
            <w:tcW w:w="2340" w:type="dxa"/>
          </w:tcPr>
          <w:p w14:paraId="45D8A84A" w14:textId="77777777" w:rsidR="00A91EFD" w:rsidRPr="00C550AA" w:rsidRDefault="00A91EFD" w:rsidP="0089793B">
            <w:pPr>
              <w:snapToGrid w:val="0"/>
              <w:rPr>
                <w:rFonts w:ascii="Arial" w:hAnsi="Arial" w:cs="Arial"/>
                <w:sz w:val="22"/>
                <w:szCs w:val="22"/>
              </w:rPr>
            </w:pPr>
          </w:p>
        </w:tc>
        <w:tc>
          <w:tcPr>
            <w:tcW w:w="1346" w:type="dxa"/>
          </w:tcPr>
          <w:p w14:paraId="23BCF6B3" w14:textId="77777777" w:rsidR="00A91EFD" w:rsidRPr="00C550AA" w:rsidRDefault="00A91EFD" w:rsidP="0089793B">
            <w:pPr>
              <w:snapToGrid w:val="0"/>
              <w:rPr>
                <w:rFonts w:ascii="Arial" w:hAnsi="Arial" w:cs="Arial"/>
                <w:sz w:val="22"/>
                <w:szCs w:val="22"/>
              </w:rPr>
            </w:pPr>
          </w:p>
        </w:tc>
        <w:tc>
          <w:tcPr>
            <w:tcW w:w="1773" w:type="dxa"/>
          </w:tcPr>
          <w:p w14:paraId="2351065F" w14:textId="77777777" w:rsidR="00A91EFD" w:rsidRPr="00C550AA" w:rsidRDefault="00A91EFD" w:rsidP="0089793B">
            <w:pPr>
              <w:snapToGrid w:val="0"/>
              <w:rPr>
                <w:rFonts w:ascii="Arial" w:hAnsi="Arial" w:cs="Arial"/>
                <w:sz w:val="22"/>
                <w:szCs w:val="22"/>
              </w:rPr>
            </w:pPr>
          </w:p>
        </w:tc>
      </w:tr>
    </w:tbl>
    <w:p w14:paraId="7E9D29BC" w14:textId="77777777" w:rsidR="00A91EFD" w:rsidRPr="00C550AA" w:rsidRDefault="00A91EFD" w:rsidP="0089793B">
      <w:pPr>
        <w:rPr>
          <w:rFonts w:ascii="Arial" w:hAnsi="Arial" w:cs="Arial"/>
          <w:sz w:val="22"/>
          <w:szCs w:val="22"/>
        </w:rPr>
      </w:pPr>
    </w:p>
    <w:p w14:paraId="65DBCC5F" w14:textId="77777777" w:rsidR="00A4417A" w:rsidRPr="00C550AA" w:rsidRDefault="00193B30" w:rsidP="008904C8">
      <w:pPr>
        <w:pStyle w:val="Akapitzlist"/>
        <w:autoSpaceDE w:val="0"/>
        <w:autoSpaceDN w:val="0"/>
        <w:adjustRightInd w:val="0"/>
        <w:spacing w:before="120" w:after="120"/>
        <w:ind w:left="1418" w:hanging="1418"/>
        <w:jc w:val="both"/>
        <w:rPr>
          <w:rFonts w:ascii="Arial" w:hAnsi="Arial" w:cs="Arial"/>
          <w:sz w:val="22"/>
          <w:szCs w:val="22"/>
        </w:rPr>
      </w:pPr>
      <w:r w:rsidRPr="00C550AA">
        <w:rPr>
          <w:rFonts w:ascii="Arial" w:hAnsi="Arial" w:cs="Arial"/>
          <w:i/>
          <w:sz w:val="22"/>
          <w:szCs w:val="22"/>
        </w:rPr>
        <w:t xml:space="preserve">Uwaga : </w:t>
      </w:r>
      <w:r w:rsidR="00837A0E" w:rsidRPr="00C550AA">
        <w:rPr>
          <w:rFonts w:ascii="Arial" w:hAnsi="Arial" w:cs="Arial"/>
          <w:sz w:val="22"/>
          <w:szCs w:val="22"/>
        </w:rPr>
        <w:t xml:space="preserve">Należy wykazać jedną usługę dotyczącą wycinki drzew o wartości  </w:t>
      </w:r>
    </w:p>
    <w:p w14:paraId="31BC3A90" w14:textId="7118E22D" w:rsidR="00837A0E" w:rsidRPr="00C550AA" w:rsidRDefault="00A4417A" w:rsidP="008904C8">
      <w:pPr>
        <w:pStyle w:val="Akapitzlist"/>
        <w:autoSpaceDE w:val="0"/>
        <w:autoSpaceDN w:val="0"/>
        <w:adjustRightInd w:val="0"/>
        <w:spacing w:before="120" w:after="120"/>
        <w:ind w:left="1418" w:hanging="1418"/>
        <w:jc w:val="both"/>
        <w:rPr>
          <w:rFonts w:ascii="Arial" w:hAnsi="Arial" w:cs="Arial"/>
          <w:sz w:val="22"/>
          <w:szCs w:val="22"/>
        </w:rPr>
      </w:pPr>
      <w:r w:rsidRPr="00C550AA">
        <w:rPr>
          <w:rFonts w:ascii="Arial" w:hAnsi="Arial" w:cs="Arial"/>
          <w:i/>
          <w:sz w:val="22"/>
          <w:szCs w:val="22"/>
        </w:rPr>
        <w:t>              </w:t>
      </w:r>
      <w:r w:rsidR="00837A0E" w:rsidRPr="00C550AA">
        <w:rPr>
          <w:rFonts w:ascii="Arial" w:hAnsi="Arial" w:cs="Arial"/>
          <w:sz w:val="22"/>
          <w:szCs w:val="22"/>
        </w:rPr>
        <w:t>min.   30 000,00 zł</w:t>
      </w:r>
      <w:r w:rsidR="008904C8" w:rsidRPr="00C550AA">
        <w:rPr>
          <w:rFonts w:ascii="Arial" w:hAnsi="Arial" w:cs="Arial"/>
          <w:sz w:val="22"/>
          <w:szCs w:val="22"/>
        </w:rPr>
        <w:t xml:space="preserve"> brutto</w:t>
      </w:r>
      <w:r w:rsidR="00837A0E" w:rsidRPr="00C550AA">
        <w:rPr>
          <w:rFonts w:ascii="Arial" w:hAnsi="Arial" w:cs="Arial"/>
          <w:sz w:val="22"/>
          <w:szCs w:val="22"/>
        </w:rPr>
        <w:t>.</w:t>
      </w:r>
    </w:p>
    <w:p w14:paraId="4A93A7FA" w14:textId="77777777" w:rsidR="00193B30" w:rsidRPr="00C550AA" w:rsidRDefault="00193B30" w:rsidP="0089793B">
      <w:pPr>
        <w:rPr>
          <w:rFonts w:ascii="Arial" w:hAnsi="Arial" w:cs="Arial"/>
          <w:sz w:val="22"/>
          <w:szCs w:val="22"/>
        </w:rPr>
      </w:pPr>
    </w:p>
    <w:p w14:paraId="1714DDAE" w14:textId="77777777" w:rsidR="007B5A54" w:rsidRPr="00C550AA" w:rsidRDefault="007B5A54" w:rsidP="0089793B">
      <w:pPr>
        <w:rPr>
          <w:rFonts w:ascii="Arial" w:hAnsi="Arial" w:cs="Arial"/>
          <w:sz w:val="22"/>
          <w:szCs w:val="22"/>
        </w:rPr>
      </w:pPr>
    </w:p>
    <w:p w14:paraId="1DA008A0" w14:textId="77777777" w:rsidR="0096448B" w:rsidRPr="00C550AA" w:rsidRDefault="0096448B" w:rsidP="0089793B">
      <w:pPr>
        <w:rPr>
          <w:rFonts w:ascii="Arial" w:hAnsi="Arial" w:cs="Arial"/>
          <w:sz w:val="22"/>
          <w:szCs w:val="22"/>
        </w:rPr>
      </w:pPr>
    </w:p>
    <w:p w14:paraId="1F779DB2" w14:textId="77777777" w:rsidR="00250B6F" w:rsidRPr="00C550AA" w:rsidRDefault="00A91EFD"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923FA1" w:rsidRPr="00C550AA">
        <w:rPr>
          <w:rFonts w:ascii="Arial" w:hAnsi="Arial" w:cs="Arial"/>
          <w:sz w:val="22"/>
          <w:szCs w:val="22"/>
        </w:rPr>
        <w:t>.......dnia ................</w:t>
      </w:r>
      <w:r w:rsidR="007C1A1D" w:rsidRPr="00C550AA">
        <w:rPr>
          <w:rFonts w:ascii="Arial" w:hAnsi="Arial" w:cs="Arial"/>
          <w:sz w:val="22"/>
          <w:szCs w:val="22"/>
        </w:rPr>
        <w:t xml:space="preserve"> </w:t>
      </w:r>
      <w:r w:rsidR="00730504" w:rsidRPr="00C550AA">
        <w:rPr>
          <w:rFonts w:ascii="Arial" w:hAnsi="Arial" w:cs="Arial"/>
          <w:b/>
          <w:sz w:val="22"/>
          <w:szCs w:val="22"/>
        </w:rPr>
        <w:t>201</w:t>
      </w:r>
      <w:r w:rsidR="005F3A68" w:rsidRPr="00C550AA">
        <w:rPr>
          <w:rFonts w:ascii="Arial" w:hAnsi="Arial" w:cs="Arial"/>
          <w:b/>
          <w:sz w:val="22"/>
          <w:szCs w:val="22"/>
        </w:rPr>
        <w:t>7</w:t>
      </w:r>
      <w:r w:rsidR="007C1A1D" w:rsidRPr="00C550AA">
        <w:rPr>
          <w:rFonts w:ascii="Arial" w:hAnsi="Arial" w:cs="Arial"/>
          <w:b/>
          <w:sz w:val="22"/>
          <w:szCs w:val="22"/>
        </w:rPr>
        <w:t>r</w:t>
      </w:r>
      <w:r w:rsidR="00730504" w:rsidRPr="00C550AA">
        <w:rPr>
          <w:rFonts w:ascii="Arial" w:hAnsi="Arial" w:cs="Arial"/>
          <w:sz w:val="22"/>
          <w:szCs w:val="22"/>
        </w:rPr>
        <w:t>.</w:t>
      </w:r>
    </w:p>
    <w:p w14:paraId="4AE978A6" w14:textId="77777777" w:rsidR="00720C30" w:rsidRPr="00C550AA" w:rsidRDefault="00720C30" w:rsidP="0089793B">
      <w:pPr>
        <w:rPr>
          <w:rFonts w:ascii="Arial" w:hAnsi="Arial" w:cs="Arial"/>
          <w:sz w:val="22"/>
          <w:szCs w:val="22"/>
        </w:rPr>
      </w:pPr>
    </w:p>
    <w:p w14:paraId="79C660FA" w14:textId="77777777" w:rsidR="003302A9" w:rsidRPr="00C550AA" w:rsidRDefault="003302A9" w:rsidP="0089793B">
      <w:pPr>
        <w:rPr>
          <w:rFonts w:ascii="Arial" w:hAnsi="Arial" w:cs="Arial"/>
          <w:sz w:val="22"/>
          <w:szCs w:val="22"/>
        </w:rPr>
      </w:pPr>
    </w:p>
    <w:p w14:paraId="4A834D82" w14:textId="77777777" w:rsidR="003302A9" w:rsidRPr="00C550AA" w:rsidRDefault="003302A9" w:rsidP="0089793B">
      <w:pPr>
        <w:rPr>
          <w:rFonts w:ascii="Arial" w:hAnsi="Arial" w:cs="Arial"/>
          <w:sz w:val="22"/>
          <w:szCs w:val="22"/>
        </w:rPr>
      </w:pPr>
    </w:p>
    <w:p w14:paraId="2A414347"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24BEC679" w14:textId="77777777" w:rsidR="002710DB" w:rsidRPr="00C550AA" w:rsidRDefault="00923FA1" w:rsidP="0089793B">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w:t>
      </w:r>
      <w:r w:rsidR="00DA61A8" w:rsidRPr="00C550AA">
        <w:rPr>
          <w:rFonts w:ascii="Arial" w:hAnsi="Arial" w:cs="Arial"/>
          <w:i/>
          <w:sz w:val="16"/>
          <w:szCs w:val="16"/>
        </w:rPr>
        <w:t>nych</w:t>
      </w:r>
    </w:p>
    <w:p w14:paraId="45D0D4F7" w14:textId="77777777" w:rsidR="00FB1417" w:rsidRPr="00C550AA" w:rsidRDefault="002710DB" w:rsidP="00FB1417">
      <w:pPr>
        <w:pStyle w:val="Stopka"/>
        <w:tabs>
          <w:tab w:val="clear" w:pos="4536"/>
          <w:tab w:val="clear" w:pos="9072"/>
        </w:tabs>
        <w:ind w:left="6379" w:hanging="6840"/>
        <w:jc w:val="right"/>
        <w:rPr>
          <w:rFonts w:ascii="Arial" w:hAnsi="Arial" w:cs="Arial"/>
          <w:b/>
          <w:sz w:val="22"/>
          <w:szCs w:val="22"/>
        </w:rPr>
      </w:pPr>
      <w:r w:rsidRPr="00C550AA">
        <w:rPr>
          <w:rFonts w:ascii="Arial" w:hAnsi="Arial" w:cs="Arial"/>
          <w:i/>
          <w:sz w:val="16"/>
          <w:szCs w:val="16"/>
        </w:rPr>
        <w:br w:type="page"/>
      </w:r>
      <w:r w:rsidR="00FB1417" w:rsidRPr="00C550AA">
        <w:rPr>
          <w:rFonts w:ascii="Arial" w:hAnsi="Arial" w:cs="Arial"/>
          <w:b/>
          <w:sz w:val="22"/>
          <w:szCs w:val="22"/>
        </w:rPr>
        <w:lastRenderedPageBreak/>
        <w:t xml:space="preserve"> </w:t>
      </w:r>
    </w:p>
    <w:p w14:paraId="7786ECBB" w14:textId="77777777" w:rsidR="00B1721A" w:rsidRPr="00C550AA" w:rsidRDefault="00B1721A" w:rsidP="00B1721A">
      <w:pPr>
        <w:jc w:val="right"/>
        <w:rPr>
          <w:rFonts w:ascii="Arial" w:hAnsi="Arial" w:cs="Arial"/>
          <w:sz w:val="22"/>
          <w:szCs w:val="22"/>
        </w:rPr>
      </w:pPr>
      <w:r w:rsidRPr="00C550AA">
        <w:rPr>
          <w:rFonts w:ascii="Arial" w:hAnsi="Arial" w:cs="Arial"/>
          <w:b/>
          <w:sz w:val="22"/>
          <w:szCs w:val="22"/>
        </w:rPr>
        <w:t>Załącznik  nr</w:t>
      </w:r>
      <w:r w:rsidR="00441F53" w:rsidRPr="00C550AA">
        <w:rPr>
          <w:rFonts w:ascii="Arial" w:hAnsi="Arial" w:cs="Arial"/>
          <w:b/>
          <w:sz w:val="22"/>
          <w:szCs w:val="22"/>
        </w:rPr>
        <w:t xml:space="preserve">  5</w:t>
      </w:r>
      <w:r w:rsidRPr="00C550AA">
        <w:rPr>
          <w:rFonts w:ascii="Arial" w:hAnsi="Arial" w:cs="Arial"/>
          <w:b/>
          <w:sz w:val="22"/>
          <w:szCs w:val="22"/>
        </w:rPr>
        <w:t xml:space="preserve"> do SIWZ</w:t>
      </w:r>
    </w:p>
    <w:p w14:paraId="0E34BC72" w14:textId="77777777" w:rsidR="00B1721A" w:rsidRPr="00C550AA" w:rsidRDefault="00B1721A" w:rsidP="00B1721A">
      <w:pPr>
        <w:rPr>
          <w:rFonts w:ascii="Arial" w:hAnsi="Arial" w:cs="Arial"/>
          <w:b/>
          <w:sz w:val="22"/>
          <w:szCs w:val="22"/>
        </w:rPr>
      </w:pPr>
      <w:r w:rsidRPr="00C550AA">
        <w:rPr>
          <w:rFonts w:ascii="Arial" w:hAnsi="Arial" w:cs="Arial"/>
          <w:sz w:val="22"/>
          <w:szCs w:val="22"/>
        </w:rPr>
        <w:t xml:space="preserve">...............................................    </w:t>
      </w:r>
      <w:r w:rsidRPr="00C550AA">
        <w:rPr>
          <w:rFonts w:ascii="Arial" w:hAnsi="Arial" w:cs="Arial"/>
          <w:b/>
          <w:sz w:val="22"/>
          <w:szCs w:val="22"/>
        </w:rPr>
        <w:t xml:space="preserve">                                                       </w:t>
      </w:r>
    </w:p>
    <w:p w14:paraId="182E144B" w14:textId="77777777" w:rsidR="00B1721A" w:rsidRPr="00C550AA" w:rsidRDefault="00B1721A" w:rsidP="00B1721A">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ACD4189" w14:textId="77777777" w:rsidR="00B1721A" w:rsidRPr="00C550AA" w:rsidRDefault="00B1721A" w:rsidP="00B1721A">
      <w:pPr>
        <w:jc w:val="both"/>
        <w:rPr>
          <w:rFonts w:ascii="Arial" w:hAnsi="Arial" w:cs="Arial"/>
          <w:sz w:val="22"/>
          <w:szCs w:val="22"/>
        </w:rPr>
      </w:pPr>
    </w:p>
    <w:p w14:paraId="6F57F8C3" w14:textId="77777777" w:rsidR="00B1721A" w:rsidRPr="00C550AA" w:rsidRDefault="00B1721A" w:rsidP="00B1721A">
      <w:pPr>
        <w:jc w:val="both"/>
        <w:rPr>
          <w:rFonts w:ascii="Arial" w:hAnsi="Arial" w:cs="Arial"/>
          <w:sz w:val="22"/>
          <w:szCs w:val="22"/>
        </w:rPr>
      </w:pPr>
    </w:p>
    <w:p w14:paraId="1CEF426F" w14:textId="77777777" w:rsidR="00B1721A" w:rsidRPr="00C550AA" w:rsidRDefault="00B1721A" w:rsidP="00B1721A">
      <w:pPr>
        <w:jc w:val="both"/>
        <w:rPr>
          <w:rFonts w:ascii="Arial" w:hAnsi="Arial" w:cs="Arial"/>
          <w:sz w:val="22"/>
          <w:szCs w:val="22"/>
        </w:rPr>
      </w:pPr>
    </w:p>
    <w:p w14:paraId="21D45DE3" w14:textId="77777777" w:rsidR="00B1721A" w:rsidRPr="00C550AA" w:rsidRDefault="00B1721A" w:rsidP="00B1721A">
      <w:pPr>
        <w:jc w:val="both"/>
        <w:rPr>
          <w:rFonts w:ascii="Arial" w:hAnsi="Arial" w:cs="Arial"/>
          <w:sz w:val="22"/>
          <w:szCs w:val="22"/>
        </w:rPr>
      </w:pPr>
    </w:p>
    <w:p w14:paraId="6B22A4D4"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 xml:space="preserve">OŚWIADCZENIE WYKONAWCY </w:t>
      </w:r>
    </w:p>
    <w:p w14:paraId="2B1A5147"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O OBROCIE WYKONAWCY W OBSZARZE OBJĘTYM ZAMÓWIENIEM</w:t>
      </w:r>
    </w:p>
    <w:p w14:paraId="2BACD8CD"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2105F94E"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7D39EE17"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326FD082"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069ED14A" w14:textId="77777777" w:rsidR="00B1721A" w:rsidRPr="00C550AA" w:rsidRDefault="00B1721A" w:rsidP="00B1721A">
      <w:pPr>
        <w:autoSpaceDE w:val="0"/>
        <w:autoSpaceDN w:val="0"/>
        <w:spacing w:line="360" w:lineRule="auto"/>
        <w:jc w:val="center"/>
        <w:rPr>
          <w:rFonts w:ascii="Arial" w:hAnsi="Arial" w:cs="Arial"/>
          <w:bCs/>
        </w:rPr>
      </w:pPr>
      <w:r w:rsidRPr="00C550AA">
        <w:rPr>
          <w:rFonts w:ascii="Arial" w:hAnsi="Arial" w:cs="Arial"/>
          <w:bCs/>
        </w:rPr>
        <w:t>Przystępując do postępowania w sprawie udzielenia zamówienia na:</w:t>
      </w:r>
    </w:p>
    <w:p w14:paraId="15CFB0FE" w14:textId="77777777" w:rsidR="00B1721A" w:rsidRPr="00C550AA" w:rsidRDefault="00B1721A" w:rsidP="00B1721A">
      <w:pPr>
        <w:autoSpaceDE w:val="0"/>
        <w:autoSpaceDN w:val="0"/>
        <w:adjustRightInd w:val="0"/>
        <w:spacing w:line="360" w:lineRule="auto"/>
        <w:jc w:val="center"/>
        <w:rPr>
          <w:rFonts w:ascii="Arial" w:hAnsi="Arial" w:cs="Arial"/>
          <w:b/>
        </w:rPr>
      </w:pPr>
      <w:r w:rsidRPr="00C550AA">
        <w:rPr>
          <w:rFonts w:ascii="Arial" w:hAnsi="Arial" w:cs="Arial"/>
          <w:b/>
        </w:rPr>
        <w:t>„Przygotowanie terenów inwestycyjnych – karczowanie terenów”</w:t>
      </w:r>
    </w:p>
    <w:p w14:paraId="5BC5C116" w14:textId="77777777" w:rsidR="00B1721A" w:rsidRPr="00C550AA" w:rsidRDefault="00B1721A" w:rsidP="00B1721A">
      <w:pPr>
        <w:autoSpaceDE w:val="0"/>
        <w:autoSpaceDN w:val="0"/>
        <w:adjustRightInd w:val="0"/>
        <w:spacing w:line="360" w:lineRule="auto"/>
        <w:rPr>
          <w:rFonts w:ascii="Arial" w:hAnsi="Arial" w:cs="Arial"/>
          <w:sz w:val="22"/>
          <w:szCs w:val="22"/>
        </w:rPr>
      </w:pPr>
    </w:p>
    <w:p w14:paraId="4C8D4767" w14:textId="77777777" w:rsidR="00B1721A" w:rsidRPr="00C550AA" w:rsidRDefault="00B1721A" w:rsidP="00B1721A">
      <w:pPr>
        <w:spacing w:before="120" w:after="120" w:line="480" w:lineRule="auto"/>
        <w:jc w:val="both"/>
        <w:rPr>
          <w:rFonts w:ascii="Arial" w:hAnsi="Arial" w:cs="Arial"/>
          <w:sz w:val="22"/>
          <w:szCs w:val="22"/>
        </w:rPr>
      </w:pPr>
      <w:r w:rsidRPr="00C550AA">
        <w:rPr>
          <w:rFonts w:ascii="Arial" w:hAnsi="Arial" w:cs="Arial"/>
          <w:sz w:val="22"/>
          <w:szCs w:val="22"/>
        </w:rPr>
        <w:t xml:space="preserve">oświadczam, że w </w:t>
      </w:r>
      <w:r w:rsidRPr="00C550AA">
        <w:rPr>
          <w:rFonts w:ascii="Arial" w:hAnsi="Arial" w:cs="Arial"/>
          <w:b/>
          <w:sz w:val="22"/>
          <w:szCs w:val="22"/>
          <w:u w:val="single"/>
        </w:rPr>
        <w:t>obszarze objętym zamówieniem</w:t>
      </w:r>
      <w:r w:rsidRPr="00C550AA">
        <w:rPr>
          <w:rFonts w:ascii="Arial" w:hAnsi="Arial" w:cs="Arial"/>
          <w:sz w:val="22"/>
          <w:szCs w:val="22"/>
        </w:rPr>
        <w:t xml:space="preserve"> w okresie nie dłuższym niż ostatnie 3 lata obrotowe osiągnąłem obrót w wysokości:……………………………………………… zł. </w:t>
      </w:r>
    </w:p>
    <w:p w14:paraId="62F90F29" w14:textId="77777777" w:rsidR="00B1721A" w:rsidRPr="00C550AA" w:rsidRDefault="00B1721A" w:rsidP="00B1721A">
      <w:pPr>
        <w:spacing w:before="120" w:after="120" w:line="480" w:lineRule="auto"/>
        <w:jc w:val="both"/>
        <w:rPr>
          <w:rFonts w:ascii="Arial" w:hAnsi="Arial" w:cs="Arial"/>
          <w:sz w:val="22"/>
          <w:szCs w:val="22"/>
        </w:rPr>
      </w:pPr>
    </w:p>
    <w:p w14:paraId="07C78272" w14:textId="77777777" w:rsidR="00B1721A" w:rsidRPr="00C550AA" w:rsidRDefault="00B1721A" w:rsidP="00B1721A">
      <w:pPr>
        <w:spacing w:before="120" w:after="120"/>
        <w:jc w:val="both"/>
        <w:rPr>
          <w:rFonts w:ascii="Arial" w:hAnsi="Arial" w:cs="Arial"/>
        </w:rPr>
      </w:pPr>
    </w:p>
    <w:p w14:paraId="0BE40E22" w14:textId="77777777" w:rsidR="00B1721A" w:rsidRPr="00C550AA" w:rsidRDefault="00B1721A" w:rsidP="00B1721A">
      <w:pPr>
        <w:spacing w:before="120" w:after="120"/>
        <w:jc w:val="both"/>
        <w:rPr>
          <w:rFonts w:ascii="Arial" w:hAnsi="Arial" w:cs="Arial"/>
        </w:rPr>
      </w:pPr>
    </w:p>
    <w:p w14:paraId="46FEE31A" w14:textId="77777777" w:rsidR="00B1721A" w:rsidRPr="00C550AA" w:rsidRDefault="00B1721A" w:rsidP="00B1721A">
      <w:pPr>
        <w:pStyle w:val="Akapitzlist"/>
        <w:tabs>
          <w:tab w:val="num" w:pos="1418"/>
        </w:tabs>
        <w:spacing w:before="120" w:after="120"/>
        <w:ind w:left="1418"/>
        <w:jc w:val="both"/>
        <w:rPr>
          <w:rFonts w:ascii="Arial" w:hAnsi="Arial" w:cs="Arial"/>
          <w:sz w:val="22"/>
          <w:szCs w:val="22"/>
        </w:rPr>
      </w:pPr>
    </w:p>
    <w:p w14:paraId="3B5B317D" w14:textId="77777777" w:rsidR="00B1721A" w:rsidRPr="00C550AA" w:rsidRDefault="00B1721A" w:rsidP="00B1721A">
      <w:pPr>
        <w:spacing w:line="360" w:lineRule="auto"/>
        <w:jc w:val="right"/>
        <w:rPr>
          <w:rFonts w:ascii="Arial" w:hAnsi="Arial" w:cs="Arial"/>
        </w:rPr>
      </w:pPr>
      <w:r w:rsidRPr="00C550AA">
        <w:rPr>
          <w:rFonts w:ascii="Arial" w:hAnsi="Arial" w:cs="Arial"/>
        </w:rPr>
        <w:t>................................dnia ........................                                           .....................................................                                                       podpis osoby /osób upoważnionej/</w:t>
      </w:r>
      <w:proofErr w:type="spellStart"/>
      <w:r w:rsidRPr="00C550AA">
        <w:rPr>
          <w:rFonts w:ascii="Arial" w:hAnsi="Arial" w:cs="Arial"/>
        </w:rPr>
        <w:t>ych</w:t>
      </w:r>
      <w:proofErr w:type="spellEnd"/>
    </w:p>
    <w:p w14:paraId="34866878" w14:textId="77777777" w:rsidR="00B1721A" w:rsidRPr="00C550AA" w:rsidRDefault="00B1721A">
      <w:pPr>
        <w:rPr>
          <w:rFonts w:ascii="Arial" w:hAnsi="Arial" w:cs="Arial"/>
          <w:i/>
          <w:sz w:val="16"/>
          <w:szCs w:val="16"/>
        </w:rPr>
      </w:pPr>
    </w:p>
    <w:p w14:paraId="23629831" w14:textId="77777777" w:rsidR="005F72B7" w:rsidRPr="00C550AA" w:rsidRDefault="005F72B7">
      <w:pPr>
        <w:rPr>
          <w:rFonts w:ascii="Arial" w:hAnsi="Arial" w:cs="Arial"/>
          <w:i/>
          <w:sz w:val="16"/>
          <w:szCs w:val="16"/>
        </w:rPr>
      </w:pPr>
    </w:p>
    <w:p w14:paraId="1875460D" w14:textId="77777777" w:rsidR="00FB1417" w:rsidRPr="00C550AA" w:rsidRDefault="00B1721A" w:rsidP="00FB1417">
      <w:pPr>
        <w:pStyle w:val="Stopka"/>
        <w:tabs>
          <w:tab w:val="clear" w:pos="4536"/>
          <w:tab w:val="clear" w:pos="9072"/>
        </w:tabs>
        <w:ind w:left="6379" w:hanging="6840"/>
        <w:jc w:val="right"/>
        <w:rPr>
          <w:rFonts w:ascii="Arial" w:hAnsi="Arial" w:cs="Arial"/>
          <w:i/>
          <w:sz w:val="22"/>
          <w:szCs w:val="22"/>
        </w:rPr>
      </w:pPr>
      <w:r w:rsidRPr="00C550AA">
        <w:br w:type="page"/>
      </w:r>
      <w:r w:rsidR="00FB1417" w:rsidRPr="00C550AA">
        <w:rPr>
          <w:rFonts w:ascii="Arial" w:hAnsi="Arial" w:cs="Arial"/>
          <w:i/>
          <w:sz w:val="22"/>
          <w:szCs w:val="22"/>
        </w:rPr>
        <w:lastRenderedPageBreak/>
        <w:t xml:space="preserve">Załącznik </w:t>
      </w:r>
      <w:r w:rsidR="00FB1417" w:rsidRPr="00C550AA">
        <w:rPr>
          <w:rFonts w:ascii="Arial" w:hAnsi="Arial" w:cs="Arial"/>
          <w:b/>
          <w:i/>
          <w:sz w:val="22"/>
          <w:szCs w:val="22"/>
        </w:rPr>
        <w:t xml:space="preserve">NR </w:t>
      </w:r>
      <w:r w:rsidR="009F397D" w:rsidRPr="00C550AA">
        <w:rPr>
          <w:rFonts w:ascii="Arial" w:hAnsi="Arial" w:cs="Arial"/>
          <w:b/>
          <w:i/>
          <w:sz w:val="22"/>
          <w:szCs w:val="22"/>
        </w:rPr>
        <w:t>6</w:t>
      </w:r>
      <w:r w:rsidR="00FB1417" w:rsidRPr="00C550AA">
        <w:rPr>
          <w:rFonts w:ascii="Arial" w:hAnsi="Arial" w:cs="Arial"/>
          <w:b/>
          <w:i/>
          <w:sz w:val="22"/>
          <w:szCs w:val="22"/>
        </w:rPr>
        <w:t xml:space="preserve"> </w:t>
      </w:r>
      <w:r w:rsidR="00FB1417" w:rsidRPr="00C550AA">
        <w:rPr>
          <w:rFonts w:ascii="Arial" w:hAnsi="Arial" w:cs="Arial"/>
          <w:i/>
          <w:sz w:val="22"/>
          <w:szCs w:val="22"/>
        </w:rPr>
        <w:t>do SIWZ</w:t>
      </w:r>
    </w:p>
    <w:p w14:paraId="660D27AE" w14:textId="77777777" w:rsidR="00FB1417" w:rsidRPr="00C550AA" w:rsidRDefault="00FB1417" w:rsidP="00FB1417">
      <w:pPr>
        <w:jc w:val="right"/>
        <w:rPr>
          <w:rFonts w:ascii="Arial" w:hAnsi="Arial" w:cs="Arial"/>
          <w:sz w:val="22"/>
          <w:szCs w:val="22"/>
        </w:rPr>
      </w:pPr>
    </w:p>
    <w:p w14:paraId="21B81894" w14:textId="77777777" w:rsidR="00FB1417" w:rsidRPr="00C550AA" w:rsidRDefault="00FB1417" w:rsidP="00FB1417">
      <w:pPr>
        <w:jc w:val="right"/>
        <w:rPr>
          <w:rFonts w:ascii="Arial" w:hAnsi="Arial" w:cs="Arial"/>
          <w:b/>
        </w:rPr>
      </w:pPr>
    </w:p>
    <w:p w14:paraId="2E939B7E" w14:textId="77777777" w:rsidR="00FB1417" w:rsidRPr="00C550AA" w:rsidRDefault="00FB1417" w:rsidP="00FB1417">
      <w:pPr>
        <w:pStyle w:val="Nagwek7"/>
        <w:jc w:val="center"/>
        <w:rPr>
          <w:rFonts w:ascii="Arial" w:hAnsi="Arial" w:cs="Arial"/>
          <w:i w:val="0"/>
          <w:sz w:val="22"/>
          <w:szCs w:val="22"/>
        </w:rPr>
      </w:pPr>
      <w:bookmarkStart w:id="42" w:name="_Toc412451416"/>
      <w:r w:rsidRPr="00C550AA">
        <w:rPr>
          <w:rFonts w:ascii="Arial" w:hAnsi="Arial" w:cs="Arial"/>
          <w:i w:val="0"/>
          <w:sz w:val="24"/>
        </w:rPr>
        <w:t>Informacja na podstawie art. 24 ust. 1 pkt 23</w:t>
      </w:r>
      <w:r w:rsidRPr="00C550AA">
        <w:rPr>
          <w:rFonts w:ascii="Arial" w:hAnsi="Arial" w:cs="Arial"/>
          <w:i w:val="0"/>
          <w:sz w:val="24"/>
        </w:rPr>
        <w:br/>
      </w:r>
      <w:r w:rsidRPr="00C550AA">
        <w:rPr>
          <w:rFonts w:ascii="Arial" w:hAnsi="Arial" w:cs="Arial"/>
          <w:i w:val="0"/>
          <w:sz w:val="22"/>
          <w:szCs w:val="22"/>
        </w:rPr>
        <w:t>ustawy Prawo zamówień publicznych</w:t>
      </w:r>
      <w:bookmarkEnd w:id="42"/>
    </w:p>
    <w:p w14:paraId="6FC0ED50" w14:textId="77777777" w:rsidR="00FB1417" w:rsidRPr="00C550AA" w:rsidRDefault="00FB1417" w:rsidP="00FB1417">
      <w:pPr>
        <w:spacing w:line="360" w:lineRule="auto"/>
        <w:jc w:val="center"/>
        <w:rPr>
          <w:rFonts w:ascii="Arial" w:hAnsi="Arial" w:cs="Arial"/>
          <w:bCs/>
          <w:i/>
          <w:sz w:val="22"/>
          <w:szCs w:val="22"/>
        </w:rPr>
      </w:pPr>
      <w:r w:rsidRPr="00C550AA">
        <w:rPr>
          <w:rFonts w:ascii="Arial" w:hAnsi="Arial" w:cs="Arial"/>
          <w:i/>
          <w:sz w:val="22"/>
          <w:szCs w:val="22"/>
        </w:rPr>
        <w:t>(</w:t>
      </w:r>
      <w:r w:rsidRPr="00C550AA">
        <w:rPr>
          <w:rFonts w:ascii="Arial" w:hAnsi="Arial" w:cs="Arial"/>
          <w:bCs/>
          <w:i/>
          <w:sz w:val="22"/>
          <w:szCs w:val="22"/>
        </w:rPr>
        <w:t xml:space="preserve">Dz. U. z 2015r. poz. 2164 </w:t>
      </w:r>
      <w:r w:rsidRPr="00C550AA">
        <w:rPr>
          <w:rFonts w:ascii="Arial" w:hAnsi="Arial" w:cs="Arial"/>
          <w:i/>
          <w:sz w:val="22"/>
          <w:szCs w:val="22"/>
        </w:rPr>
        <w:t>z późn. zm.</w:t>
      </w:r>
      <w:r w:rsidRPr="00C550AA">
        <w:rPr>
          <w:rFonts w:ascii="Arial" w:hAnsi="Arial" w:cs="Arial"/>
          <w:bCs/>
          <w:i/>
          <w:sz w:val="22"/>
          <w:szCs w:val="22"/>
        </w:rPr>
        <w:t>)</w:t>
      </w:r>
    </w:p>
    <w:p w14:paraId="575D0D46" w14:textId="77777777" w:rsidR="00FB1417" w:rsidRPr="00C550AA" w:rsidRDefault="00FB1417" w:rsidP="00FB1417">
      <w:pPr>
        <w:jc w:val="center"/>
        <w:rPr>
          <w:rFonts w:ascii="Arial" w:hAnsi="Arial" w:cs="Arial"/>
          <w:bCs/>
        </w:rPr>
      </w:pPr>
    </w:p>
    <w:p w14:paraId="27D30FF9" w14:textId="77777777" w:rsidR="00FB1417" w:rsidRPr="00C550AA" w:rsidRDefault="00FB1417" w:rsidP="00FB1417">
      <w:pPr>
        <w:rPr>
          <w:rFonts w:ascii="Arial" w:hAnsi="Arial" w:cs="Arial"/>
          <w:bCs/>
          <w:sz w:val="22"/>
          <w:szCs w:val="22"/>
        </w:rPr>
      </w:pPr>
      <w:r w:rsidRPr="00C550AA">
        <w:rPr>
          <w:rFonts w:ascii="Arial" w:hAnsi="Arial" w:cs="Arial"/>
          <w:bCs/>
          <w:sz w:val="22"/>
          <w:szCs w:val="22"/>
        </w:rPr>
        <w:t xml:space="preserve">Przystępując do postępowania w sprawie udzielenia zamówienia na: </w:t>
      </w:r>
    </w:p>
    <w:p w14:paraId="67187941" w14:textId="77777777" w:rsidR="00FB1417" w:rsidRPr="00C550AA" w:rsidRDefault="00FB1417" w:rsidP="00FB1417">
      <w:pPr>
        <w:rPr>
          <w:rFonts w:ascii="Arial" w:hAnsi="Arial" w:cs="Arial"/>
          <w:bCs/>
          <w:sz w:val="22"/>
          <w:szCs w:val="22"/>
        </w:rPr>
      </w:pPr>
    </w:p>
    <w:p w14:paraId="30F09C7D" w14:textId="77777777" w:rsidR="00FB1417" w:rsidRPr="00C550AA" w:rsidRDefault="00FB1417" w:rsidP="00FB1417">
      <w:pPr>
        <w:rPr>
          <w:rFonts w:ascii="Arial" w:hAnsi="Arial" w:cs="Arial"/>
          <w:bCs/>
          <w:sz w:val="4"/>
          <w:szCs w:val="4"/>
        </w:rPr>
      </w:pPr>
    </w:p>
    <w:p w14:paraId="19B03424" w14:textId="77777777" w:rsidR="00FB1417" w:rsidRPr="00C550AA" w:rsidRDefault="00FB1417" w:rsidP="00716AEF">
      <w:pPr>
        <w:pStyle w:val="pkt"/>
        <w:spacing w:before="120" w:after="120" w:line="240" w:lineRule="auto"/>
        <w:ind w:left="0" w:firstLine="0"/>
        <w:rPr>
          <w:rFonts w:ascii="Arial" w:hAnsi="Arial" w:cs="Arial"/>
          <w:sz w:val="22"/>
          <w:szCs w:val="22"/>
        </w:rPr>
      </w:pPr>
      <w:r w:rsidRPr="00C550AA">
        <w:rPr>
          <w:rFonts w:ascii="Arial" w:hAnsi="Arial" w:cs="Arial"/>
          <w:b/>
          <w:sz w:val="22"/>
          <w:szCs w:val="22"/>
        </w:rPr>
        <w:t>„</w:t>
      </w:r>
      <w:r w:rsidR="001347B5" w:rsidRPr="00C550AA">
        <w:rPr>
          <w:rFonts w:ascii="Arial" w:hAnsi="Arial" w:cs="Arial"/>
          <w:b/>
          <w:sz w:val="22"/>
          <w:szCs w:val="22"/>
        </w:rPr>
        <w:t xml:space="preserve">Przygotowanie terenów inwestycyjnych – karczowanie terenów </w:t>
      </w:r>
    </w:p>
    <w:p w14:paraId="088ABF93" w14:textId="77777777" w:rsidR="00716AEF" w:rsidRPr="00C550AA" w:rsidRDefault="00716AEF" w:rsidP="00FB1417">
      <w:pPr>
        <w:jc w:val="both"/>
        <w:rPr>
          <w:rFonts w:ascii="Arial" w:hAnsi="Arial" w:cs="Arial"/>
          <w:bCs/>
          <w:strike/>
          <w:sz w:val="18"/>
          <w:szCs w:val="18"/>
        </w:rPr>
      </w:pPr>
    </w:p>
    <w:p w14:paraId="4DE41DBA"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Informuję, że*:</w:t>
      </w:r>
    </w:p>
    <w:p w14:paraId="435552AB" w14:textId="77777777" w:rsidR="00716AEF" w:rsidRPr="00C550AA" w:rsidRDefault="00716AEF" w:rsidP="00716AEF">
      <w:pPr>
        <w:jc w:val="both"/>
        <w:rPr>
          <w:rFonts w:ascii="Arial" w:hAnsi="Arial" w:cs="Arial"/>
          <w:bCs/>
          <w:sz w:val="22"/>
          <w:szCs w:val="22"/>
        </w:rPr>
      </w:pPr>
    </w:p>
    <w:p w14:paraId="3B514BC1"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nie należę</w:t>
      </w:r>
    </w:p>
    <w:p w14:paraId="38D3F897" w14:textId="2EE84BE8"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2015r. poz. 184 z późn. zm.) co </w:t>
      </w:r>
      <w:r w:rsidR="00B85FB6" w:rsidRPr="00C550AA">
        <w:rPr>
          <w:rFonts w:ascii="Arial" w:hAnsi="Arial" w:cs="Arial"/>
          <w:bCs/>
          <w:sz w:val="22"/>
          <w:szCs w:val="22"/>
        </w:rPr>
        <w:t>Wykonawc</w:t>
      </w:r>
      <w:r w:rsidRPr="00C550AA">
        <w:rPr>
          <w:rFonts w:ascii="Arial" w:hAnsi="Arial" w:cs="Arial"/>
          <w:bCs/>
          <w:sz w:val="22"/>
          <w:szCs w:val="22"/>
        </w:rPr>
        <w:t xml:space="preserve">y, którzy również złożyli oferty w powyższym postępowaniu, wskazani w informacji zamieszczonej przez Zamawiającego na podstawie art. 86 ust. 5 ustawy Pzp na stronie internetowej www.kolobrzeg.pl ( BIP- zakładka Gospodarka – zakładka Zamówienia Publiczne). </w:t>
      </w:r>
    </w:p>
    <w:p w14:paraId="36F48BA7" w14:textId="77777777" w:rsidR="00716AEF" w:rsidRPr="00C550AA" w:rsidRDefault="00716AEF" w:rsidP="00716AEF">
      <w:pPr>
        <w:jc w:val="both"/>
        <w:rPr>
          <w:rFonts w:ascii="Arial" w:hAnsi="Arial" w:cs="Arial"/>
          <w:bCs/>
          <w:sz w:val="22"/>
          <w:szCs w:val="22"/>
        </w:rPr>
      </w:pPr>
    </w:p>
    <w:p w14:paraId="5E9E547E"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należę</w:t>
      </w:r>
    </w:p>
    <w:p w14:paraId="7B1C42E8" w14:textId="7E451298"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2015r. poz. 184 z późn. zm.), co </w:t>
      </w:r>
      <w:r w:rsidR="003375EA" w:rsidRPr="00C550AA">
        <w:rPr>
          <w:rFonts w:ascii="Arial" w:hAnsi="Arial" w:cs="Arial"/>
          <w:bCs/>
          <w:sz w:val="22"/>
          <w:szCs w:val="22"/>
        </w:rPr>
        <w:t>W</w:t>
      </w:r>
      <w:r w:rsidRPr="00C550AA">
        <w:rPr>
          <w:rFonts w:ascii="Arial" w:hAnsi="Arial" w:cs="Arial"/>
          <w:bCs/>
          <w:sz w:val="22"/>
          <w:szCs w:val="22"/>
        </w:rPr>
        <w:t>ykonawca/y …………………….( nazwa i adres), który/</w:t>
      </w:r>
      <w:proofErr w:type="spellStart"/>
      <w:r w:rsidRPr="00C550AA">
        <w:rPr>
          <w:rFonts w:ascii="Arial" w:hAnsi="Arial" w:cs="Arial"/>
          <w:bCs/>
          <w:sz w:val="22"/>
          <w:szCs w:val="22"/>
        </w:rPr>
        <w:t>rzy</w:t>
      </w:r>
      <w:proofErr w:type="spellEnd"/>
      <w:r w:rsidRPr="00C550AA">
        <w:rPr>
          <w:rFonts w:ascii="Arial" w:hAnsi="Arial" w:cs="Arial"/>
          <w:bCs/>
          <w:sz w:val="22"/>
          <w:szCs w:val="22"/>
        </w:rPr>
        <w:t xml:space="preserve"> również złożył/li ofertę we wskazanym powyżej postępowaniu , wskazani w informacji zamieszczonej przez Zamawiającego na podstawie art. 86 ust. 5 ustawy Pzp na stronie internetowej www.kolobrzeg.pl ( BIP- zakładka Gospodarka – zakładka Zamówienia Publiczne).</w:t>
      </w:r>
    </w:p>
    <w:p w14:paraId="063FB605"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 </w:t>
      </w:r>
    </w:p>
    <w:p w14:paraId="55369B7B" w14:textId="77777777" w:rsidR="00716AEF" w:rsidRPr="00C550AA" w:rsidRDefault="00716AEF" w:rsidP="00716AEF">
      <w:pPr>
        <w:jc w:val="both"/>
        <w:rPr>
          <w:rFonts w:ascii="Arial" w:hAnsi="Arial" w:cs="Arial"/>
          <w:bCs/>
          <w:sz w:val="18"/>
          <w:szCs w:val="18"/>
        </w:rPr>
      </w:pPr>
      <w:r w:rsidRPr="00C550AA">
        <w:rPr>
          <w:rFonts w:ascii="Arial" w:hAnsi="Arial" w:cs="Arial"/>
          <w:bCs/>
          <w:sz w:val="18"/>
          <w:szCs w:val="18"/>
        </w:rPr>
        <w:t>*  Zaznaczyć odpowiednie.</w:t>
      </w:r>
    </w:p>
    <w:p w14:paraId="2AF7AA55" w14:textId="77777777" w:rsidR="00FB1417" w:rsidRPr="00C550AA" w:rsidRDefault="00FB1417" w:rsidP="00FB1417">
      <w:pPr>
        <w:jc w:val="both"/>
        <w:rPr>
          <w:rFonts w:ascii="Arial" w:hAnsi="Arial" w:cs="Arial"/>
          <w:bCs/>
          <w:sz w:val="22"/>
          <w:szCs w:val="22"/>
        </w:rPr>
      </w:pPr>
    </w:p>
    <w:p w14:paraId="7A4E40E3" w14:textId="77777777" w:rsidR="00FB1417" w:rsidRPr="00C550AA" w:rsidRDefault="00FB1417" w:rsidP="00FB1417">
      <w:pPr>
        <w:rPr>
          <w:rFonts w:ascii="Arial" w:hAnsi="Arial" w:cs="Arial"/>
          <w:sz w:val="22"/>
          <w:szCs w:val="22"/>
        </w:rPr>
      </w:pPr>
      <w:r w:rsidRPr="00C550AA">
        <w:rPr>
          <w:rFonts w:ascii="Arial" w:hAnsi="Arial" w:cs="Arial"/>
          <w:sz w:val="22"/>
          <w:szCs w:val="22"/>
        </w:rPr>
        <w:t xml:space="preserve">…………................…….......dnia ................ </w:t>
      </w:r>
      <w:r w:rsidRPr="00C550AA">
        <w:rPr>
          <w:rFonts w:ascii="Arial" w:hAnsi="Arial" w:cs="Arial"/>
          <w:b/>
          <w:sz w:val="22"/>
          <w:szCs w:val="22"/>
        </w:rPr>
        <w:t>2017r</w:t>
      </w:r>
      <w:r w:rsidRPr="00C550AA">
        <w:rPr>
          <w:rFonts w:ascii="Arial" w:hAnsi="Arial" w:cs="Arial"/>
          <w:sz w:val="22"/>
          <w:szCs w:val="22"/>
        </w:rPr>
        <w:t>.</w:t>
      </w:r>
    </w:p>
    <w:p w14:paraId="271C45A5" w14:textId="77777777" w:rsidR="00FB1417" w:rsidRPr="00C550AA" w:rsidRDefault="00FB1417" w:rsidP="00FB1417">
      <w:pPr>
        <w:rPr>
          <w:rFonts w:ascii="Arial" w:hAnsi="Arial" w:cs="Arial"/>
          <w:sz w:val="22"/>
          <w:szCs w:val="22"/>
        </w:rPr>
      </w:pPr>
    </w:p>
    <w:p w14:paraId="02A8841E" w14:textId="77777777" w:rsidR="00FB1417" w:rsidRPr="00C550AA" w:rsidRDefault="00FB1417" w:rsidP="00FB1417">
      <w:pPr>
        <w:jc w:val="both"/>
        <w:rPr>
          <w:rFonts w:ascii="Arial" w:hAnsi="Arial" w:cs="Arial"/>
          <w:bCs/>
          <w:iCs/>
        </w:rPr>
      </w:pPr>
    </w:p>
    <w:p w14:paraId="15E116B8" w14:textId="77777777" w:rsidR="00FB1417" w:rsidRPr="00C550AA" w:rsidRDefault="00FB1417" w:rsidP="00FB1417">
      <w:pPr>
        <w:ind w:right="283"/>
        <w:jc w:val="right"/>
        <w:rPr>
          <w:rFonts w:ascii="Arial" w:hAnsi="Arial" w:cs="Arial"/>
          <w:bCs/>
          <w:iCs/>
        </w:rPr>
      </w:pPr>
      <w:r w:rsidRPr="00C550AA">
        <w:rPr>
          <w:rFonts w:ascii="Arial" w:hAnsi="Arial" w:cs="Arial"/>
          <w:bCs/>
          <w:iCs/>
        </w:rPr>
        <w:t>Podpisano_ _ _ _ _ _ _ _ _ _ _ _ _ _ _ _ _</w:t>
      </w:r>
    </w:p>
    <w:p w14:paraId="77313D93" w14:textId="77777777" w:rsidR="005706AC" w:rsidRPr="00C550AA" w:rsidRDefault="00FB1417" w:rsidP="00716AEF">
      <w:pPr>
        <w:pStyle w:val="Stopka"/>
        <w:tabs>
          <w:tab w:val="clear" w:pos="4536"/>
          <w:tab w:val="clear" w:pos="9072"/>
        </w:tabs>
        <w:ind w:left="6741" w:right="425" w:hanging="6917"/>
        <w:jc w:val="right"/>
        <w:rPr>
          <w:rFonts w:ascii="Arial" w:hAnsi="Arial" w:cs="Arial"/>
          <w:i/>
          <w:sz w:val="16"/>
          <w:szCs w:val="16"/>
        </w:rPr>
      </w:pPr>
      <w:r w:rsidRPr="00C550AA">
        <w:rPr>
          <w:rFonts w:ascii="Arial" w:hAnsi="Arial" w:cs="Arial"/>
          <w:i/>
          <w:sz w:val="16"/>
          <w:szCs w:val="16"/>
        </w:rPr>
        <w:t>podpis osoby /osób/  upoważnionej</w:t>
      </w:r>
    </w:p>
    <w:p w14:paraId="3714321B" w14:textId="0AA59A0B" w:rsidR="007B5A54" w:rsidRPr="00C550AA" w:rsidRDefault="007B5A54">
      <w:pPr>
        <w:rPr>
          <w:rFonts w:ascii="Arial" w:hAnsi="Arial" w:cs="Arial"/>
          <w:i/>
          <w:sz w:val="16"/>
          <w:szCs w:val="16"/>
        </w:rPr>
      </w:pPr>
      <w:r w:rsidRPr="00C550AA">
        <w:rPr>
          <w:rFonts w:ascii="Arial" w:hAnsi="Arial" w:cs="Arial"/>
          <w:i/>
          <w:sz w:val="16"/>
          <w:szCs w:val="16"/>
        </w:rPr>
        <w:br w:type="page"/>
      </w:r>
    </w:p>
    <w:p w14:paraId="0E13579D" w14:textId="77777777" w:rsidR="00716AEF" w:rsidRPr="00C550AA" w:rsidRDefault="00716AEF" w:rsidP="00716AEF">
      <w:pPr>
        <w:pStyle w:val="Stopka"/>
        <w:tabs>
          <w:tab w:val="clear" w:pos="4536"/>
          <w:tab w:val="clear" w:pos="9072"/>
        </w:tabs>
        <w:ind w:left="6741" w:right="425" w:hanging="6917"/>
        <w:jc w:val="right"/>
        <w:rPr>
          <w:rFonts w:ascii="Arial" w:hAnsi="Arial" w:cs="Arial"/>
          <w:i/>
          <w:sz w:val="16"/>
          <w:szCs w:val="16"/>
        </w:rPr>
      </w:pPr>
    </w:p>
    <w:p w14:paraId="1CD2F979" w14:textId="77777777" w:rsidR="005706AC" w:rsidRPr="00C550AA" w:rsidRDefault="005706AC" w:rsidP="005706AC">
      <w:pPr>
        <w:jc w:val="right"/>
        <w:rPr>
          <w:rFonts w:ascii="Arial" w:hAnsi="Arial" w:cs="Arial"/>
          <w:b/>
        </w:rPr>
      </w:pPr>
      <w:r w:rsidRPr="00C550AA">
        <w:rPr>
          <w:rFonts w:ascii="Arial" w:hAnsi="Arial" w:cs="Arial"/>
        </w:rPr>
        <w:t xml:space="preserve">...............................................                                                                    </w:t>
      </w:r>
      <w:r w:rsidRPr="00C550AA">
        <w:rPr>
          <w:rFonts w:ascii="Arial" w:hAnsi="Arial" w:cs="Arial"/>
          <w:sz w:val="22"/>
          <w:szCs w:val="22"/>
        </w:rPr>
        <w:t>Załącznik</w:t>
      </w:r>
      <w:r w:rsidRPr="00C550AA">
        <w:rPr>
          <w:rFonts w:ascii="Arial" w:hAnsi="Arial" w:cs="Arial"/>
          <w:b/>
          <w:sz w:val="22"/>
          <w:szCs w:val="22"/>
        </w:rPr>
        <w:t xml:space="preserve">  </w:t>
      </w:r>
      <w:r w:rsidR="00DA54B5" w:rsidRPr="00C550AA">
        <w:rPr>
          <w:rFonts w:ascii="Arial" w:hAnsi="Arial" w:cs="Arial"/>
          <w:b/>
          <w:sz w:val="22"/>
          <w:szCs w:val="22"/>
        </w:rPr>
        <w:t xml:space="preserve">NR </w:t>
      </w:r>
      <w:r w:rsidRPr="00C550AA">
        <w:rPr>
          <w:rFonts w:ascii="Arial" w:hAnsi="Arial" w:cs="Arial"/>
          <w:b/>
          <w:sz w:val="22"/>
          <w:szCs w:val="22"/>
        </w:rPr>
        <w:t xml:space="preserve"> </w:t>
      </w:r>
      <w:r w:rsidR="009F397D" w:rsidRPr="00C550AA">
        <w:rPr>
          <w:rFonts w:ascii="Arial" w:hAnsi="Arial" w:cs="Arial"/>
          <w:b/>
          <w:sz w:val="22"/>
          <w:szCs w:val="22"/>
        </w:rPr>
        <w:t>7</w:t>
      </w:r>
      <w:r w:rsidR="00DA54B5" w:rsidRPr="00C550AA">
        <w:rPr>
          <w:rFonts w:ascii="Arial" w:hAnsi="Arial" w:cs="Arial"/>
          <w:b/>
          <w:sz w:val="22"/>
          <w:szCs w:val="22"/>
        </w:rPr>
        <w:t xml:space="preserve"> </w:t>
      </w:r>
      <w:r w:rsidRPr="00C550AA">
        <w:rPr>
          <w:rFonts w:ascii="Arial" w:hAnsi="Arial" w:cs="Arial"/>
          <w:b/>
          <w:sz w:val="22"/>
          <w:szCs w:val="22"/>
        </w:rPr>
        <w:t xml:space="preserve"> </w:t>
      </w:r>
      <w:r w:rsidRPr="00C550AA">
        <w:rPr>
          <w:rFonts w:ascii="Arial" w:hAnsi="Arial" w:cs="Arial"/>
          <w:sz w:val="22"/>
          <w:szCs w:val="22"/>
        </w:rPr>
        <w:t>do SIWZ</w:t>
      </w:r>
    </w:p>
    <w:p w14:paraId="64B94B41" w14:textId="77777777" w:rsidR="005706AC" w:rsidRPr="00C550AA" w:rsidRDefault="005706AC" w:rsidP="005706AC">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388F493" w14:textId="77777777" w:rsidR="005706AC" w:rsidRPr="00C550AA" w:rsidRDefault="005706AC" w:rsidP="005706AC">
      <w:pPr>
        <w:rPr>
          <w:rFonts w:ascii="Arial" w:hAnsi="Arial" w:cs="Arial"/>
          <w:i/>
        </w:rPr>
      </w:pPr>
    </w:p>
    <w:p w14:paraId="281B7DD3" w14:textId="3DCDABA0" w:rsidR="005706AC" w:rsidRPr="00C550AA" w:rsidRDefault="005706AC" w:rsidP="005706AC">
      <w:pPr>
        <w:jc w:val="center"/>
        <w:rPr>
          <w:rFonts w:ascii="Arial" w:hAnsi="Arial" w:cs="Arial"/>
          <w:b/>
          <w:i/>
          <w:sz w:val="28"/>
          <w:szCs w:val="28"/>
        </w:rPr>
      </w:pPr>
      <w:r w:rsidRPr="00C550AA">
        <w:rPr>
          <w:rFonts w:ascii="Arial" w:hAnsi="Arial" w:cs="Arial"/>
          <w:b/>
          <w:sz w:val="28"/>
          <w:szCs w:val="28"/>
        </w:rPr>
        <w:t xml:space="preserve">WYKAZ </w:t>
      </w:r>
      <w:r w:rsidR="006272F1" w:rsidRPr="00C550AA">
        <w:rPr>
          <w:rFonts w:ascii="Arial" w:hAnsi="Arial" w:cs="Arial"/>
          <w:b/>
          <w:sz w:val="28"/>
          <w:szCs w:val="28"/>
        </w:rPr>
        <w:t>NARZĘDZI</w:t>
      </w:r>
    </w:p>
    <w:p w14:paraId="41B6DA00" w14:textId="77777777" w:rsidR="005706AC" w:rsidRPr="00C550AA" w:rsidRDefault="005706AC" w:rsidP="005706AC">
      <w:pPr>
        <w:pStyle w:val="Tekstpodstawowy2"/>
        <w:jc w:val="center"/>
        <w:rPr>
          <w:rFonts w:ascii="Arial" w:hAnsi="Arial" w:cs="Arial"/>
          <w:b/>
        </w:rPr>
      </w:pPr>
      <w:r w:rsidRPr="00C550AA">
        <w:rPr>
          <w:rFonts w:ascii="Arial" w:hAnsi="Arial" w:cs="Arial"/>
          <w:b/>
        </w:rPr>
        <w:t>który będzie wykorzystywany do realizacji przedmiotu zamówienia</w:t>
      </w:r>
    </w:p>
    <w:p w14:paraId="126641BE" w14:textId="77777777" w:rsidR="005706AC" w:rsidRPr="00C550AA" w:rsidRDefault="005706AC" w:rsidP="005706AC">
      <w:pPr>
        <w:pStyle w:val="Tekstpodstawowy2"/>
        <w:jc w:val="center"/>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274"/>
        <w:gridCol w:w="3612"/>
      </w:tblGrid>
      <w:tr w:rsidR="00C550AA" w:rsidRPr="00C550AA" w14:paraId="36AD8367" w14:textId="77777777" w:rsidTr="00A4417A">
        <w:trPr>
          <w:cantSplit/>
          <w:trHeight w:val="400"/>
        </w:trPr>
        <w:tc>
          <w:tcPr>
            <w:tcW w:w="567" w:type="dxa"/>
            <w:tcBorders>
              <w:top w:val="single" w:sz="4" w:space="0" w:color="auto"/>
              <w:left w:val="single" w:sz="4" w:space="0" w:color="auto"/>
              <w:bottom w:val="single" w:sz="4" w:space="0" w:color="000000"/>
            </w:tcBorders>
            <w:shd w:val="clear" w:color="auto" w:fill="E5E5E5"/>
          </w:tcPr>
          <w:p w14:paraId="77F4BEC8"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347F7AB" w14:textId="163DFE22" w:rsidR="005706AC" w:rsidRPr="00C550AA" w:rsidRDefault="005706AC" w:rsidP="00D03490">
            <w:pPr>
              <w:snapToGrid w:val="0"/>
              <w:spacing w:line="240" w:lineRule="atLeast"/>
              <w:jc w:val="center"/>
              <w:rPr>
                <w:rFonts w:ascii="Arial" w:hAnsi="Arial" w:cs="Arial"/>
              </w:rPr>
            </w:pPr>
            <w:r w:rsidRPr="00C550AA">
              <w:rPr>
                <w:rFonts w:ascii="Arial" w:hAnsi="Arial" w:cs="Arial"/>
                <w:b/>
              </w:rPr>
              <w:t xml:space="preserve">Wykaz </w:t>
            </w:r>
            <w:r w:rsidR="00C53519" w:rsidRPr="00C550AA">
              <w:rPr>
                <w:rFonts w:ascii="Arial" w:hAnsi="Arial" w:cs="Arial"/>
                <w:b/>
              </w:rPr>
              <w:t>narzędzi</w:t>
            </w:r>
          </w:p>
        </w:tc>
        <w:tc>
          <w:tcPr>
            <w:tcW w:w="1274" w:type="dxa"/>
            <w:tcBorders>
              <w:top w:val="single" w:sz="4" w:space="0" w:color="auto"/>
              <w:left w:val="single" w:sz="4" w:space="0" w:color="000000"/>
              <w:bottom w:val="single" w:sz="4" w:space="0" w:color="000000"/>
              <w:right w:val="single" w:sz="4" w:space="0" w:color="000000"/>
            </w:tcBorders>
            <w:shd w:val="clear" w:color="auto" w:fill="E5E5E5"/>
          </w:tcPr>
          <w:p w14:paraId="7AF51C15"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Ilość w sztukach</w:t>
            </w:r>
          </w:p>
        </w:tc>
        <w:tc>
          <w:tcPr>
            <w:tcW w:w="3612" w:type="dxa"/>
            <w:tcBorders>
              <w:top w:val="single" w:sz="4" w:space="0" w:color="auto"/>
              <w:left w:val="single" w:sz="4" w:space="0" w:color="000000"/>
              <w:bottom w:val="single" w:sz="4" w:space="0" w:color="000000"/>
              <w:right w:val="single" w:sz="4" w:space="0" w:color="auto"/>
            </w:tcBorders>
            <w:shd w:val="clear" w:color="auto" w:fill="E5E5E5"/>
          </w:tcPr>
          <w:p w14:paraId="28433DFB"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Podstawa dysponowania zasobami</w:t>
            </w:r>
          </w:p>
        </w:tc>
      </w:tr>
      <w:tr w:rsidR="00C550AA" w:rsidRPr="00C550AA" w14:paraId="3F19AC4D" w14:textId="77777777" w:rsidTr="00A4417A">
        <w:trPr>
          <w:cantSplit/>
          <w:trHeight w:hRule="exact" w:val="240"/>
        </w:trPr>
        <w:tc>
          <w:tcPr>
            <w:tcW w:w="567" w:type="dxa"/>
            <w:tcBorders>
              <w:left w:val="single" w:sz="4" w:space="0" w:color="auto"/>
              <w:bottom w:val="single" w:sz="4" w:space="0" w:color="000000"/>
            </w:tcBorders>
          </w:tcPr>
          <w:p w14:paraId="3996C941"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1</w:t>
            </w:r>
          </w:p>
        </w:tc>
        <w:tc>
          <w:tcPr>
            <w:tcW w:w="4113" w:type="dxa"/>
            <w:tcBorders>
              <w:left w:val="single" w:sz="4" w:space="0" w:color="000000"/>
              <w:bottom w:val="single" w:sz="4" w:space="0" w:color="000000"/>
            </w:tcBorders>
          </w:tcPr>
          <w:p w14:paraId="68B39D59"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2</w:t>
            </w:r>
          </w:p>
        </w:tc>
        <w:tc>
          <w:tcPr>
            <w:tcW w:w="1274" w:type="dxa"/>
            <w:tcBorders>
              <w:left w:val="single" w:sz="4" w:space="0" w:color="000000"/>
              <w:bottom w:val="single" w:sz="4" w:space="0" w:color="000000"/>
              <w:right w:val="single" w:sz="4" w:space="0" w:color="000000"/>
            </w:tcBorders>
            <w:shd w:val="clear" w:color="auto" w:fill="FFFFFF"/>
          </w:tcPr>
          <w:p w14:paraId="4DA85E43" w14:textId="77777777" w:rsidR="005706AC" w:rsidRPr="00C550AA" w:rsidRDefault="005706AC" w:rsidP="0017080A">
            <w:pPr>
              <w:snapToGrid w:val="0"/>
              <w:spacing w:line="240" w:lineRule="atLeast"/>
              <w:jc w:val="center"/>
              <w:rPr>
                <w:rFonts w:ascii="Arial" w:hAnsi="Arial" w:cs="Arial"/>
                <w:sz w:val="16"/>
              </w:rPr>
            </w:pPr>
          </w:p>
        </w:tc>
        <w:tc>
          <w:tcPr>
            <w:tcW w:w="3612" w:type="dxa"/>
            <w:tcBorders>
              <w:left w:val="single" w:sz="4" w:space="0" w:color="000000"/>
              <w:bottom w:val="single" w:sz="4" w:space="0" w:color="000000"/>
              <w:right w:val="single" w:sz="4" w:space="0" w:color="auto"/>
            </w:tcBorders>
            <w:shd w:val="clear" w:color="auto" w:fill="FFFFFF"/>
          </w:tcPr>
          <w:p w14:paraId="4F34FEA4"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3</w:t>
            </w:r>
          </w:p>
        </w:tc>
      </w:tr>
      <w:tr w:rsidR="00C550AA" w:rsidRPr="00C550AA" w14:paraId="7318BE7C" w14:textId="77777777" w:rsidTr="00A4417A">
        <w:trPr>
          <w:cantSplit/>
          <w:trHeight w:val="567"/>
        </w:trPr>
        <w:tc>
          <w:tcPr>
            <w:tcW w:w="567" w:type="dxa"/>
            <w:tcBorders>
              <w:left w:val="single" w:sz="4" w:space="0" w:color="auto"/>
              <w:bottom w:val="single" w:sz="4" w:space="0" w:color="000000"/>
            </w:tcBorders>
          </w:tcPr>
          <w:p w14:paraId="56F3CDD4" w14:textId="77777777" w:rsidR="005706AC" w:rsidRPr="00C550AA" w:rsidRDefault="005706AC" w:rsidP="0017080A">
            <w:pPr>
              <w:snapToGrid w:val="0"/>
              <w:spacing w:line="240" w:lineRule="atLeast"/>
              <w:jc w:val="center"/>
              <w:rPr>
                <w:rFonts w:ascii="Arial" w:hAnsi="Arial" w:cs="Arial"/>
                <w:b/>
                <w:sz w:val="22"/>
                <w:szCs w:val="22"/>
              </w:rPr>
            </w:pPr>
          </w:p>
          <w:p w14:paraId="622C1F45" w14:textId="77777777" w:rsidR="005706AC" w:rsidRPr="00C550AA" w:rsidRDefault="005706AC" w:rsidP="0017080A">
            <w:pPr>
              <w:snapToGrid w:val="0"/>
              <w:spacing w:line="240" w:lineRule="atLeast"/>
              <w:jc w:val="center"/>
              <w:rPr>
                <w:rFonts w:ascii="Arial" w:hAnsi="Arial" w:cs="Arial"/>
                <w:b/>
                <w:sz w:val="22"/>
                <w:szCs w:val="22"/>
              </w:rPr>
            </w:pPr>
            <w:r w:rsidRPr="00C550AA">
              <w:rPr>
                <w:rFonts w:ascii="Arial" w:hAnsi="Arial" w:cs="Arial"/>
                <w:b/>
                <w:sz w:val="22"/>
                <w:szCs w:val="22"/>
              </w:rPr>
              <w:t>1</w:t>
            </w:r>
          </w:p>
        </w:tc>
        <w:tc>
          <w:tcPr>
            <w:tcW w:w="4113" w:type="dxa"/>
            <w:tcBorders>
              <w:left w:val="single" w:sz="4" w:space="0" w:color="000000"/>
              <w:bottom w:val="single" w:sz="4" w:space="0" w:color="000000"/>
            </w:tcBorders>
          </w:tcPr>
          <w:p w14:paraId="51B8916D" w14:textId="77777777" w:rsidR="005E22B9" w:rsidRPr="00C550AA" w:rsidRDefault="005E22B9" w:rsidP="00DA54B5">
            <w:pPr>
              <w:rPr>
                <w:rFonts w:ascii="Arial" w:hAnsi="Arial" w:cs="Arial"/>
                <w:sz w:val="22"/>
                <w:szCs w:val="22"/>
              </w:rPr>
            </w:pPr>
          </w:p>
          <w:p w14:paraId="30AFEA00" w14:textId="77777777" w:rsidR="005706AC" w:rsidRPr="00C550AA" w:rsidRDefault="00DA54B5" w:rsidP="00DA54B5">
            <w:pPr>
              <w:rPr>
                <w:rFonts w:ascii="Arial" w:hAnsi="Arial" w:cs="Arial"/>
                <w:sz w:val="22"/>
                <w:szCs w:val="22"/>
              </w:rPr>
            </w:pPr>
            <w:r w:rsidRPr="00C550AA">
              <w:rPr>
                <w:rFonts w:ascii="Arial" w:hAnsi="Arial" w:cs="Arial"/>
                <w:sz w:val="22"/>
                <w:szCs w:val="22"/>
              </w:rPr>
              <w:t>Rębak do gałęzi</w:t>
            </w:r>
            <w:r w:rsidR="001D5FB4" w:rsidRPr="00C550AA">
              <w:rPr>
                <w:rFonts w:ascii="Arial" w:hAnsi="Arial" w:cs="Arial"/>
                <w:sz w:val="22"/>
                <w:szCs w:val="22"/>
              </w:rPr>
              <w:t xml:space="preserve">  </w:t>
            </w:r>
            <w:r w:rsidR="00FB1417" w:rsidRPr="00C550AA">
              <w:rPr>
                <w:rFonts w:ascii="Arial" w:hAnsi="Arial" w:cs="Arial"/>
                <w:sz w:val="22"/>
                <w:szCs w:val="22"/>
              </w:rPr>
              <w:t xml:space="preserve">                        </w:t>
            </w:r>
            <w:r w:rsidR="001D5FB4" w:rsidRPr="00C550AA">
              <w:rPr>
                <w:rFonts w:ascii="Arial" w:hAnsi="Arial" w:cs="Arial"/>
              </w:rPr>
              <w:t>(min</w:t>
            </w:r>
            <w:r w:rsidR="00FB1417" w:rsidRPr="00C550AA">
              <w:rPr>
                <w:rFonts w:ascii="Arial" w:hAnsi="Arial" w:cs="Arial"/>
              </w:rPr>
              <w:t>.</w:t>
            </w:r>
            <w:r w:rsidR="001D5FB4" w:rsidRPr="00C550AA">
              <w:rPr>
                <w:rFonts w:ascii="Arial" w:hAnsi="Arial" w:cs="Arial"/>
              </w:rPr>
              <w:t xml:space="preserve"> 1)</w:t>
            </w:r>
            <w:r w:rsidR="001D5FB4" w:rsidRPr="00C550AA">
              <w:rPr>
                <w:rFonts w:ascii="Arial" w:hAnsi="Arial" w:cs="Arial"/>
                <w:sz w:val="22"/>
                <w:szCs w:val="22"/>
              </w:rPr>
              <w:t xml:space="preserve"> </w:t>
            </w:r>
          </w:p>
        </w:tc>
        <w:tc>
          <w:tcPr>
            <w:tcW w:w="1274" w:type="dxa"/>
            <w:tcBorders>
              <w:left w:val="single" w:sz="4" w:space="0" w:color="000000"/>
              <w:bottom w:val="single" w:sz="4" w:space="0" w:color="000000"/>
              <w:right w:val="single" w:sz="4" w:space="0" w:color="000000"/>
            </w:tcBorders>
            <w:shd w:val="clear" w:color="auto" w:fill="F3F3F3"/>
          </w:tcPr>
          <w:p w14:paraId="67B0CEF3" w14:textId="77777777" w:rsidR="005706AC" w:rsidRPr="00C550AA" w:rsidRDefault="005706AC" w:rsidP="0017080A">
            <w:pPr>
              <w:snapToGrid w:val="0"/>
              <w:spacing w:line="240" w:lineRule="atLeast"/>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5002F06" w14:textId="77777777" w:rsidR="005706AC" w:rsidRPr="00C550AA" w:rsidRDefault="005706AC" w:rsidP="0017080A">
            <w:pPr>
              <w:snapToGrid w:val="0"/>
              <w:spacing w:line="240" w:lineRule="atLeast"/>
              <w:rPr>
                <w:rFonts w:ascii="Arial" w:hAnsi="Arial" w:cs="Arial"/>
                <w:b/>
                <w:sz w:val="22"/>
                <w:szCs w:val="22"/>
              </w:rPr>
            </w:pPr>
          </w:p>
        </w:tc>
      </w:tr>
      <w:tr w:rsidR="00C550AA" w:rsidRPr="00C550AA" w14:paraId="6CD0F2E2" w14:textId="77777777" w:rsidTr="00A4417A">
        <w:trPr>
          <w:cantSplit/>
          <w:trHeight w:val="567"/>
        </w:trPr>
        <w:tc>
          <w:tcPr>
            <w:tcW w:w="567" w:type="dxa"/>
            <w:tcBorders>
              <w:left w:val="single" w:sz="4" w:space="0" w:color="auto"/>
              <w:bottom w:val="single" w:sz="4" w:space="0" w:color="000000"/>
            </w:tcBorders>
          </w:tcPr>
          <w:p w14:paraId="17509BED" w14:textId="77777777" w:rsidR="0048264B" w:rsidRPr="00C550AA" w:rsidRDefault="0048264B" w:rsidP="0017080A">
            <w:pPr>
              <w:snapToGrid w:val="0"/>
              <w:spacing w:line="240" w:lineRule="atLeast"/>
              <w:jc w:val="center"/>
              <w:rPr>
                <w:rFonts w:ascii="Arial" w:hAnsi="Arial" w:cs="Arial"/>
                <w:b/>
                <w:sz w:val="22"/>
                <w:szCs w:val="22"/>
              </w:rPr>
            </w:pPr>
          </w:p>
          <w:p w14:paraId="0A7A96C3" w14:textId="77777777" w:rsidR="0048264B" w:rsidRPr="00C550AA" w:rsidRDefault="0048264B" w:rsidP="0017080A">
            <w:pPr>
              <w:snapToGrid w:val="0"/>
              <w:spacing w:line="240" w:lineRule="atLeast"/>
              <w:jc w:val="center"/>
              <w:rPr>
                <w:rFonts w:ascii="Arial" w:hAnsi="Arial" w:cs="Arial"/>
                <w:b/>
                <w:sz w:val="22"/>
                <w:szCs w:val="22"/>
              </w:rPr>
            </w:pPr>
            <w:r w:rsidRPr="00C550AA">
              <w:rPr>
                <w:rFonts w:ascii="Arial" w:hAnsi="Arial" w:cs="Arial"/>
                <w:b/>
                <w:sz w:val="22"/>
                <w:szCs w:val="22"/>
              </w:rPr>
              <w:t>2</w:t>
            </w:r>
          </w:p>
        </w:tc>
        <w:tc>
          <w:tcPr>
            <w:tcW w:w="4113" w:type="dxa"/>
            <w:tcBorders>
              <w:left w:val="single" w:sz="4" w:space="0" w:color="000000"/>
              <w:bottom w:val="single" w:sz="4" w:space="0" w:color="000000"/>
            </w:tcBorders>
          </w:tcPr>
          <w:p w14:paraId="1BF66B24" w14:textId="77777777" w:rsidR="0048264B" w:rsidRPr="00C550AA" w:rsidRDefault="0048264B" w:rsidP="0017080A">
            <w:pPr>
              <w:jc w:val="both"/>
              <w:rPr>
                <w:rFonts w:ascii="Arial" w:hAnsi="Arial" w:cs="Arial"/>
                <w:sz w:val="22"/>
                <w:szCs w:val="22"/>
              </w:rPr>
            </w:pPr>
          </w:p>
          <w:p w14:paraId="577915AD" w14:textId="77777777" w:rsidR="0048264B" w:rsidRPr="00C550AA" w:rsidRDefault="0048264B" w:rsidP="0048264B">
            <w:pPr>
              <w:tabs>
                <w:tab w:val="right" w:pos="3921"/>
              </w:tabs>
              <w:jc w:val="both"/>
              <w:rPr>
                <w:rFonts w:ascii="Arial" w:hAnsi="Arial" w:cs="Arial"/>
                <w:sz w:val="22"/>
                <w:szCs w:val="22"/>
              </w:rPr>
            </w:pPr>
            <w:r w:rsidRPr="00C550AA">
              <w:rPr>
                <w:rFonts w:ascii="Arial" w:hAnsi="Arial" w:cs="Arial"/>
                <w:sz w:val="22"/>
                <w:szCs w:val="22"/>
              </w:rPr>
              <w:t>Kosiarka bijakowa</w:t>
            </w:r>
            <w:r w:rsidRPr="00C550AA">
              <w:rPr>
                <w:rFonts w:ascii="Arial" w:hAnsi="Arial" w:cs="Arial"/>
                <w:sz w:val="22"/>
                <w:szCs w:val="22"/>
              </w:rPr>
              <w:tab/>
              <w:t>(min. 1)</w:t>
            </w:r>
          </w:p>
        </w:tc>
        <w:tc>
          <w:tcPr>
            <w:tcW w:w="1274" w:type="dxa"/>
            <w:tcBorders>
              <w:left w:val="single" w:sz="4" w:space="0" w:color="000000"/>
              <w:bottom w:val="single" w:sz="4" w:space="0" w:color="000000"/>
              <w:right w:val="single" w:sz="4" w:space="0" w:color="000000"/>
            </w:tcBorders>
            <w:shd w:val="clear" w:color="auto" w:fill="F3F3F3"/>
          </w:tcPr>
          <w:p w14:paraId="5B416044" w14:textId="77777777" w:rsidR="0048264B" w:rsidRPr="00C550AA" w:rsidRDefault="0048264B"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76170969" w14:textId="77777777" w:rsidR="0048264B" w:rsidRPr="00C550AA" w:rsidRDefault="0048264B" w:rsidP="0017080A">
            <w:pPr>
              <w:snapToGrid w:val="0"/>
              <w:spacing w:line="240" w:lineRule="atLeast"/>
              <w:jc w:val="center"/>
              <w:rPr>
                <w:rFonts w:ascii="Arial" w:hAnsi="Arial" w:cs="Arial"/>
                <w:b/>
                <w:sz w:val="22"/>
                <w:szCs w:val="22"/>
              </w:rPr>
            </w:pPr>
          </w:p>
        </w:tc>
      </w:tr>
      <w:tr w:rsidR="00C550AA" w:rsidRPr="00C550AA" w14:paraId="5BBE25C3" w14:textId="77777777" w:rsidTr="00A4417A">
        <w:trPr>
          <w:cantSplit/>
          <w:trHeight w:val="567"/>
        </w:trPr>
        <w:tc>
          <w:tcPr>
            <w:tcW w:w="567" w:type="dxa"/>
            <w:tcBorders>
              <w:left w:val="single" w:sz="4" w:space="0" w:color="auto"/>
              <w:bottom w:val="single" w:sz="4" w:space="0" w:color="000000"/>
            </w:tcBorders>
          </w:tcPr>
          <w:p w14:paraId="2702BE1E" w14:textId="77777777" w:rsidR="005706AC" w:rsidRPr="00C550AA" w:rsidRDefault="005706AC" w:rsidP="0017080A">
            <w:pPr>
              <w:snapToGrid w:val="0"/>
              <w:spacing w:line="240" w:lineRule="atLeast"/>
              <w:jc w:val="center"/>
              <w:rPr>
                <w:rFonts w:ascii="Arial" w:hAnsi="Arial" w:cs="Arial"/>
                <w:b/>
                <w:sz w:val="22"/>
                <w:szCs w:val="22"/>
              </w:rPr>
            </w:pPr>
          </w:p>
          <w:p w14:paraId="2F443BAC" w14:textId="77777777" w:rsidR="005706AC" w:rsidRPr="00C550AA" w:rsidRDefault="0048264B" w:rsidP="0017080A">
            <w:pPr>
              <w:snapToGrid w:val="0"/>
              <w:spacing w:line="240" w:lineRule="atLeast"/>
              <w:jc w:val="center"/>
              <w:rPr>
                <w:rFonts w:ascii="Arial" w:hAnsi="Arial" w:cs="Arial"/>
                <w:b/>
                <w:sz w:val="22"/>
                <w:szCs w:val="22"/>
              </w:rPr>
            </w:pPr>
            <w:r w:rsidRPr="00C550AA">
              <w:rPr>
                <w:rFonts w:ascii="Arial" w:hAnsi="Arial" w:cs="Arial"/>
                <w:b/>
                <w:sz w:val="22"/>
                <w:szCs w:val="22"/>
              </w:rPr>
              <w:t>3</w:t>
            </w:r>
          </w:p>
        </w:tc>
        <w:tc>
          <w:tcPr>
            <w:tcW w:w="4113" w:type="dxa"/>
            <w:tcBorders>
              <w:left w:val="single" w:sz="4" w:space="0" w:color="000000"/>
              <w:bottom w:val="single" w:sz="4" w:space="0" w:color="000000"/>
            </w:tcBorders>
          </w:tcPr>
          <w:p w14:paraId="67B206DB" w14:textId="77777777" w:rsidR="005706AC" w:rsidRPr="00C550AA" w:rsidRDefault="005706AC" w:rsidP="0017080A">
            <w:pPr>
              <w:jc w:val="both"/>
              <w:rPr>
                <w:rFonts w:ascii="Arial" w:hAnsi="Arial" w:cs="Arial"/>
                <w:sz w:val="22"/>
                <w:szCs w:val="22"/>
              </w:rPr>
            </w:pPr>
          </w:p>
          <w:p w14:paraId="33BDE370" w14:textId="77777777" w:rsidR="005706AC" w:rsidRPr="00C550AA" w:rsidRDefault="00DA54B5" w:rsidP="001D5FB4">
            <w:pPr>
              <w:jc w:val="both"/>
              <w:rPr>
                <w:rFonts w:ascii="Arial" w:hAnsi="Arial" w:cs="Arial"/>
                <w:sz w:val="22"/>
                <w:szCs w:val="22"/>
              </w:rPr>
            </w:pPr>
            <w:r w:rsidRPr="00C550AA">
              <w:rPr>
                <w:rFonts w:ascii="Arial" w:hAnsi="Arial" w:cs="Arial"/>
                <w:sz w:val="22"/>
                <w:szCs w:val="22"/>
              </w:rPr>
              <w:t>Pilarki spalinowe</w:t>
            </w:r>
            <w:r w:rsidR="001D5FB4" w:rsidRPr="00C550AA">
              <w:rPr>
                <w:rFonts w:ascii="Arial" w:hAnsi="Arial" w:cs="Arial"/>
                <w:sz w:val="22"/>
                <w:szCs w:val="22"/>
              </w:rPr>
              <w:t xml:space="preserve">  </w:t>
            </w:r>
            <w:r w:rsidR="00FB1417" w:rsidRPr="00C550AA">
              <w:rPr>
                <w:rFonts w:ascii="Arial" w:hAnsi="Arial" w:cs="Arial"/>
                <w:sz w:val="22"/>
                <w:szCs w:val="22"/>
              </w:rPr>
              <w:t xml:space="preserve">                     </w:t>
            </w:r>
            <w:r w:rsidR="00FB1417" w:rsidRPr="00C550AA">
              <w:rPr>
                <w:rFonts w:ascii="Arial" w:hAnsi="Arial" w:cs="Arial"/>
              </w:rPr>
              <w:t xml:space="preserve"> </w:t>
            </w:r>
            <w:r w:rsidR="001D5FB4" w:rsidRPr="00C550AA">
              <w:rPr>
                <w:rFonts w:ascii="Arial" w:hAnsi="Arial" w:cs="Arial"/>
              </w:rPr>
              <w:t>(min</w:t>
            </w:r>
            <w:r w:rsidR="00FB1417" w:rsidRPr="00C550AA">
              <w:rPr>
                <w:rFonts w:ascii="Arial" w:hAnsi="Arial" w:cs="Arial"/>
              </w:rPr>
              <w:t>.</w:t>
            </w:r>
            <w:r w:rsidR="001D5FB4" w:rsidRPr="00C550AA">
              <w:rPr>
                <w:rFonts w:ascii="Arial" w:hAnsi="Arial" w:cs="Arial"/>
              </w:rPr>
              <w:t xml:space="preserve"> 3)</w:t>
            </w:r>
          </w:p>
        </w:tc>
        <w:tc>
          <w:tcPr>
            <w:tcW w:w="1274" w:type="dxa"/>
            <w:tcBorders>
              <w:left w:val="single" w:sz="4" w:space="0" w:color="000000"/>
              <w:bottom w:val="single" w:sz="4" w:space="0" w:color="000000"/>
              <w:right w:val="single" w:sz="4" w:space="0" w:color="000000"/>
            </w:tcBorders>
            <w:shd w:val="clear" w:color="auto" w:fill="F3F3F3"/>
          </w:tcPr>
          <w:p w14:paraId="16CB1E66" w14:textId="77777777" w:rsidR="005706AC" w:rsidRPr="00C550AA" w:rsidRDefault="005706AC"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959F950" w14:textId="77777777" w:rsidR="005706AC" w:rsidRPr="00C550AA" w:rsidRDefault="005706AC" w:rsidP="0017080A">
            <w:pPr>
              <w:snapToGrid w:val="0"/>
              <w:spacing w:line="240" w:lineRule="atLeast"/>
              <w:jc w:val="center"/>
              <w:rPr>
                <w:rFonts w:ascii="Arial" w:hAnsi="Arial" w:cs="Arial"/>
                <w:b/>
                <w:sz w:val="22"/>
                <w:szCs w:val="22"/>
              </w:rPr>
            </w:pPr>
          </w:p>
        </w:tc>
      </w:tr>
      <w:tr w:rsidR="00C550AA" w:rsidRPr="00C550AA" w14:paraId="4E4DF57F" w14:textId="77777777" w:rsidTr="00A4417A">
        <w:trPr>
          <w:cantSplit/>
          <w:trHeight w:val="567"/>
        </w:trPr>
        <w:tc>
          <w:tcPr>
            <w:tcW w:w="567" w:type="dxa"/>
            <w:tcBorders>
              <w:left w:val="single" w:sz="4" w:space="0" w:color="auto"/>
              <w:bottom w:val="single" w:sz="4" w:space="0" w:color="000000"/>
            </w:tcBorders>
          </w:tcPr>
          <w:p w14:paraId="28BB906B" w14:textId="77777777" w:rsidR="005706AC" w:rsidRPr="00C550AA" w:rsidRDefault="005706AC" w:rsidP="0017080A">
            <w:pPr>
              <w:snapToGrid w:val="0"/>
              <w:spacing w:line="240" w:lineRule="atLeast"/>
              <w:jc w:val="center"/>
              <w:rPr>
                <w:rFonts w:ascii="Arial" w:hAnsi="Arial" w:cs="Arial"/>
                <w:b/>
                <w:sz w:val="22"/>
                <w:szCs w:val="22"/>
              </w:rPr>
            </w:pPr>
          </w:p>
          <w:p w14:paraId="3EA025E6" w14:textId="77777777" w:rsidR="005706AC" w:rsidRPr="00C550AA" w:rsidRDefault="005706AC" w:rsidP="0017080A">
            <w:pPr>
              <w:snapToGrid w:val="0"/>
              <w:spacing w:line="240" w:lineRule="atLeast"/>
              <w:jc w:val="center"/>
              <w:rPr>
                <w:rFonts w:ascii="Arial" w:hAnsi="Arial" w:cs="Arial"/>
                <w:b/>
                <w:sz w:val="22"/>
                <w:szCs w:val="22"/>
              </w:rPr>
            </w:pPr>
            <w:r w:rsidRPr="00C550AA">
              <w:rPr>
                <w:rFonts w:ascii="Arial" w:hAnsi="Arial" w:cs="Arial"/>
                <w:b/>
                <w:sz w:val="22"/>
                <w:szCs w:val="22"/>
              </w:rPr>
              <w:t>3</w:t>
            </w:r>
          </w:p>
        </w:tc>
        <w:tc>
          <w:tcPr>
            <w:tcW w:w="4113" w:type="dxa"/>
            <w:tcBorders>
              <w:left w:val="single" w:sz="4" w:space="0" w:color="000000"/>
              <w:bottom w:val="single" w:sz="4" w:space="0" w:color="000000"/>
            </w:tcBorders>
          </w:tcPr>
          <w:p w14:paraId="20DAB7E8" w14:textId="77777777" w:rsidR="00DA54B5" w:rsidRPr="00C550AA" w:rsidRDefault="00DA54B5" w:rsidP="0017080A">
            <w:pPr>
              <w:jc w:val="both"/>
              <w:rPr>
                <w:rFonts w:ascii="Arial" w:hAnsi="Arial" w:cs="Arial"/>
                <w:sz w:val="22"/>
                <w:szCs w:val="22"/>
              </w:rPr>
            </w:pPr>
          </w:p>
          <w:p w14:paraId="01CE0079" w14:textId="77777777" w:rsidR="005706AC" w:rsidRPr="00C550AA" w:rsidRDefault="00DA54B5" w:rsidP="0017080A">
            <w:pPr>
              <w:jc w:val="both"/>
              <w:rPr>
                <w:rFonts w:ascii="Arial" w:hAnsi="Arial" w:cs="Arial"/>
                <w:sz w:val="22"/>
                <w:szCs w:val="22"/>
              </w:rPr>
            </w:pPr>
            <w:r w:rsidRPr="00C550AA">
              <w:rPr>
                <w:rFonts w:ascii="Arial" w:hAnsi="Arial" w:cs="Arial"/>
                <w:sz w:val="22"/>
                <w:szCs w:val="22"/>
              </w:rPr>
              <w:t>Pojazd dostawczy</w:t>
            </w:r>
            <w:r w:rsidR="001D5FB4" w:rsidRPr="00C550AA">
              <w:rPr>
                <w:rFonts w:ascii="Arial" w:hAnsi="Arial" w:cs="Arial"/>
                <w:sz w:val="22"/>
                <w:szCs w:val="22"/>
              </w:rPr>
              <w:t xml:space="preserve"> </w:t>
            </w:r>
            <w:r w:rsidR="00FB1417" w:rsidRPr="00C550AA">
              <w:rPr>
                <w:rFonts w:ascii="Arial" w:hAnsi="Arial" w:cs="Arial"/>
                <w:sz w:val="22"/>
                <w:szCs w:val="22"/>
              </w:rPr>
              <w:t xml:space="preserve">                     </w:t>
            </w:r>
            <w:r w:rsidR="001D5FB4" w:rsidRPr="00C550AA">
              <w:rPr>
                <w:rFonts w:ascii="Arial" w:hAnsi="Arial" w:cs="Arial"/>
                <w:sz w:val="22"/>
                <w:szCs w:val="22"/>
              </w:rPr>
              <w:t xml:space="preserve"> </w:t>
            </w:r>
            <w:r w:rsidR="001D5FB4" w:rsidRPr="00C550AA">
              <w:rPr>
                <w:rFonts w:ascii="Arial" w:hAnsi="Arial" w:cs="Arial"/>
              </w:rPr>
              <w:t>(min</w:t>
            </w:r>
            <w:r w:rsidR="00FB1417" w:rsidRPr="00C550AA">
              <w:rPr>
                <w:rFonts w:ascii="Arial" w:hAnsi="Arial" w:cs="Arial"/>
              </w:rPr>
              <w:t>.</w:t>
            </w:r>
            <w:r w:rsidR="001D5FB4" w:rsidRPr="00C550AA">
              <w:rPr>
                <w:rFonts w:ascii="Arial" w:hAnsi="Arial" w:cs="Arial"/>
              </w:rPr>
              <w:t xml:space="preserve"> 1)</w:t>
            </w:r>
          </w:p>
        </w:tc>
        <w:tc>
          <w:tcPr>
            <w:tcW w:w="1274" w:type="dxa"/>
            <w:tcBorders>
              <w:left w:val="single" w:sz="4" w:space="0" w:color="000000"/>
              <w:bottom w:val="single" w:sz="4" w:space="0" w:color="000000"/>
              <w:right w:val="single" w:sz="4" w:space="0" w:color="000000"/>
            </w:tcBorders>
            <w:shd w:val="clear" w:color="auto" w:fill="F3F3F3"/>
          </w:tcPr>
          <w:p w14:paraId="56F4D67B" w14:textId="77777777" w:rsidR="005706AC" w:rsidRPr="00C550AA" w:rsidRDefault="005706AC"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9D51331" w14:textId="77777777" w:rsidR="005706AC" w:rsidRPr="00C550AA" w:rsidRDefault="005706AC" w:rsidP="0017080A">
            <w:pPr>
              <w:snapToGrid w:val="0"/>
              <w:spacing w:line="240" w:lineRule="atLeast"/>
              <w:jc w:val="center"/>
              <w:rPr>
                <w:rFonts w:ascii="Arial" w:hAnsi="Arial" w:cs="Arial"/>
                <w:b/>
                <w:sz w:val="22"/>
                <w:szCs w:val="22"/>
              </w:rPr>
            </w:pPr>
          </w:p>
        </w:tc>
      </w:tr>
      <w:tr w:rsidR="00C550AA" w:rsidRPr="00C550AA" w14:paraId="254021F0" w14:textId="77777777" w:rsidTr="00A4417A">
        <w:trPr>
          <w:cantSplit/>
          <w:trHeight w:val="567"/>
        </w:trPr>
        <w:tc>
          <w:tcPr>
            <w:tcW w:w="567" w:type="dxa"/>
            <w:tcBorders>
              <w:left w:val="single" w:sz="4" w:space="0" w:color="auto"/>
              <w:bottom w:val="single" w:sz="4" w:space="0" w:color="000000"/>
            </w:tcBorders>
          </w:tcPr>
          <w:p w14:paraId="1FCFF9E8" w14:textId="77777777" w:rsidR="005706AC" w:rsidRPr="00C550AA" w:rsidRDefault="005706AC" w:rsidP="0017080A">
            <w:pPr>
              <w:snapToGrid w:val="0"/>
              <w:spacing w:line="240" w:lineRule="atLeast"/>
              <w:jc w:val="center"/>
              <w:rPr>
                <w:rFonts w:ascii="Arial" w:hAnsi="Arial" w:cs="Arial"/>
                <w:b/>
                <w:sz w:val="22"/>
                <w:szCs w:val="22"/>
              </w:rPr>
            </w:pPr>
          </w:p>
          <w:p w14:paraId="08B2FAEC" w14:textId="77777777" w:rsidR="005706AC" w:rsidRPr="00C550AA" w:rsidRDefault="005706AC" w:rsidP="0017080A">
            <w:pPr>
              <w:snapToGrid w:val="0"/>
              <w:spacing w:line="240" w:lineRule="atLeast"/>
              <w:jc w:val="center"/>
              <w:rPr>
                <w:rFonts w:ascii="Arial" w:hAnsi="Arial" w:cs="Arial"/>
                <w:b/>
                <w:sz w:val="22"/>
                <w:szCs w:val="22"/>
              </w:rPr>
            </w:pPr>
            <w:r w:rsidRPr="00C550AA">
              <w:rPr>
                <w:rFonts w:ascii="Arial" w:hAnsi="Arial" w:cs="Arial"/>
                <w:b/>
                <w:sz w:val="22"/>
                <w:szCs w:val="22"/>
              </w:rPr>
              <w:t>4</w:t>
            </w:r>
          </w:p>
        </w:tc>
        <w:tc>
          <w:tcPr>
            <w:tcW w:w="4113" w:type="dxa"/>
            <w:tcBorders>
              <w:left w:val="single" w:sz="4" w:space="0" w:color="000000"/>
              <w:bottom w:val="single" w:sz="4" w:space="0" w:color="000000"/>
            </w:tcBorders>
          </w:tcPr>
          <w:p w14:paraId="5550E7B4" w14:textId="77777777" w:rsidR="005706AC" w:rsidRPr="00C550AA" w:rsidRDefault="005706AC" w:rsidP="0017080A">
            <w:pPr>
              <w:snapToGrid w:val="0"/>
              <w:spacing w:line="240" w:lineRule="atLeast"/>
              <w:jc w:val="both"/>
              <w:rPr>
                <w:rFonts w:ascii="Arial" w:hAnsi="Arial" w:cs="Arial"/>
                <w:b/>
                <w:sz w:val="22"/>
                <w:szCs w:val="22"/>
              </w:rPr>
            </w:pPr>
          </w:p>
          <w:p w14:paraId="1BD5D888" w14:textId="77777777" w:rsidR="00840D21" w:rsidRPr="00C550AA" w:rsidRDefault="00840D21" w:rsidP="0017080A">
            <w:pPr>
              <w:jc w:val="both"/>
              <w:rPr>
                <w:rFonts w:ascii="Arial" w:hAnsi="Arial" w:cs="Arial"/>
                <w:sz w:val="22"/>
                <w:szCs w:val="22"/>
              </w:rPr>
            </w:pPr>
            <w:r w:rsidRPr="00C550AA">
              <w:rPr>
                <w:rFonts w:ascii="Arial" w:hAnsi="Arial" w:cs="Arial"/>
                <w:sz w:val="22"/>
                <w:szCs w:val="22"/>
              </w:rPr>
              <w:t>Traktor z napędem na 4 koła</w:t>
            </w:r>
          </w:p>
          <w:p w14:paraId="75E0A1B6" w14:textId="77777777" w:rsidR="005706AC" w:rsidRPr="00C550AA" w:rsidRDefault="001D5FB4" w:rsidP="0017080A">
            <w:pPr>
              <w:jc w:val="both"/>
              <w:rPr>
                <w:rFonts w:ascii="Arial" w:hAnsi="Arial" w:cs="Arial"/>
              </w:rPr>
            </w:pPr>
            <w:r w:rsidRPr="00C550AA">
              <w:rPr>
                <w:rFonts w:ascii="Arial" w:hAnsi="Arial" w:cs="Arial"/>
                <w:sz w:val="22"/>
                <w:szCs w:val="22"/>
              </w:rPr>
              <w:t xml:space="preserve"> </w:t>
            </w:r>
            <w:r w:rsidR="00FB1417" w:rsidRPr="00C550AA">
              <w:rPr>
                <w:rFonts w:ascii="Arial" w:hAnsi="Arial" w:cs="Arial"/>
                <w:sz w:val="22"/>
                <w:szCs w:val="22"/>
              </w:rPr>
              <w:t xml:space="preserve">                                     </w:t>
            </w:r>
            <w:r w:rsidR="00840D21" w:rsidRPr="00C550AA">
              <w:rPr>
                <w:rFonts w:ascii="Arial" w:hAnsi="Arial" w:cs="Arial"/>
                <w:sz w:val="22"/>
                <w:szCs w:val="22"/>
              </w:rPr>
              <w:t xml:space="preserve">             </w:t>
            </w:r>
            <w:r w:rsidR="00FB1417" w:rsidRPr="00C550AA">
              <w:rPr>
                <w:rFonts w:ascii="Arial" w:hAnsi="Arial" w:cs="Arial"/>
              </w:rPr>
              <w:t>(min. 1)</w:t>
            </w:r>
          </w:p>
          <w:p w14:paraId="45A8A7D2" w14:textId="77777777" w:rsidR="005706AC" w:rsidRPr="00C550AA" w:rsidRDefault="005706AC" w:rsidP="0017080A">
            <w:pPr>
              <w:jc w:val="both"/>
              <w:rPr>
                <w:rFonts w:ascii="Arial" w:hAnsi="Arial" w:cs="Arial"/>
                <w:sz w:val="22"/>
                <w:szCs w:val="22"/>
              </w:rPr>
            </w:pPr>
          </w:p>
        </w:tc>
        <w:tc>
          <w:tcPr>
            <w:tcW w:w="1274" w:type="dxa"/>
            <w:tcBorders>
              <w:left w:val="single" w:sz="4" w:space="0" w:color="000000"/>
              <w:bottom w:val="single" w:sz="4" w:space="0" w:color="000000"/>
              <w:right w:val="single" w:sz="4" w:space="0" w:color="000000"/>
            </w:tcBorders>
            <w:shd w:val="clear" w:color="auto" w:fill="F3F3F3"/>
          </w:tcPr>
          <w:p w14:paraId="723B01EC" w14:textId="77777777" w:rsidR="005706AC" w:rsidRPr="00C550AA" w:rsidRDefault="005706AC"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5CC5A462" w14:textId="77777777" w:rsidR="005706AC" w:rsidRPr="00C550AA" w:rsidRDefault="005706AC" w:rsidP="0017080A">
            <w:pPr>
              <w:snapToGrid w:val="0"/>
              <w:spacing w:line="240" w:lineRule="atLeast"/>
              <w:jc w:val="center"/>
              <w:rPr>
                <w:rFonts w:ascii="Arial" w:hAnsi="Arial" w:cs="Arial"/>
                <w:b/>
                <w:sz w:val="22"/>
                <w:szCs w:val="22"/>
              </w:rPr>
            </w:pPr>
          </w:p>
        </w:tc>
      </w:tr>
      <w:tr w:rsidR="00C550AA" w:rsidRPr="00C550AA" w14:paraId="08BB67F5" w14:textId="77777777" w:rsidTr="00A4417A">
        <w:trPr>
          <w:cantSplit/>
          <w:trHeight w:val="567"/>
        </w:trPr>
        <w:tc>
          <w:tcPr>
            <w:tcW w:w="567" w:type="dxa"/>
            <w:tcBorders>
              <w:left w:val="single" w:sz="4" w:space="0" w:color="auto"/>
              <w:bottom w:val="single" w:sz="4" w:space="0" w:color="000000"/>
            </w:tcBorders>
          </w:tcPr>
          <w:p w14:paraId="2862C1F7" w14:textId="77777777" w:rsidR="005706AC" w:rsidRPr="00C550AA" w:rsidRDefault="005706AC" w:rsidP="0017080A">
            <w:pPr>
              <w:snapToGrid w:val="0"/>
              <w:spacing w:line="240" w:lineRule="atLeast"/>
              <w:jc w:val="center"/>
              <w:rPr>
                <w:rFonts w:ascii="Arial" w:hAnsi="Arial" w:cs="Arial"/>
                <w:b/>
                <w:sz w:val="22"/>
                <w:szCs w:val="22"/>
              </w:rPr>
            </w:pPr>
          </w:p>
          <w:p w14:paraId="6FB7E909" w14:textId="77777777" w:rsidR="005706AC" w:rsidRPr="00C550AA" w:rsidRDefault="005706AC" w:rsidP="0017080A">
            <w:pPr>
              <w:snapToGrid w:val="0"/>
              <w:spacing w:line="240" w:lineRule="atLeast"/>
              <w:jc w:val="center"/>
              <w:rPr>
                <w:rFonts w:ascii="Arial" w:hAnsi="Arial" w:cs="Arial"/>
                <w:b/>
                <w:sz w:val="22"/>
                <w:szCs w:val="22"/>
              </w:rPr>
            </w:pPr>
            <w:r w:rsidRPr="00C550AA">
              <w:rPr>
                <w:rFonts w:ascii="Arial" w:hAnsi="Arial" w:cs="Arial"/>
                <w:b/>
                <w:sz w:val="22"/>
                <w:szCs w:val="22"/>
              </w:rPr>
              <w:t>5</w:t>
            </w:r>
          </w:p>
        </w:tc>
        <w:tc>
          <w:tcPr>
            <w:tcW w:w="4113" w:type="dxa"/>
            <w:tcBorders>
              <w:left w:val="single" w:sz="4" w:space="0" w:color="000000"/>
              <w:bottom w:val="single" w:sz="4" w:space="0" w:color="000000"/>
            </w:tcBorders>
          </w:tcPr>
          <w:p w14:paraId="7D73E2F8" w14:textId="77777777" w:rsidR="005706AC" w:rsidRPr="00C550AA" w:rsidRDefault="005706AC" w:rsidP="0017080A">
            <w:pPr>
              <w:spacing w:line="240" w:lineRule="atLeast"/>
              <w:rPr>
                <w:rFonts w:ascii="Arial" w:hAnsi="Arial" w:cs="Arial"/>
                <w:sz w:val="22"/>
                <w:szCs w:val="22"/>
              </w:rPr>
            </w:pPr>
          </w:p>
          <w:p w14:paraId="61D74917" w14:textId="77777777" w:rsidR="005706AC" w:rsidRPr="00C550AA" w:rsidRDefault="00DA54B5" w:rsidP="0017080A">
            <w:pPr>
              <w:spacing w:line="240" w:lineRule="atLeast"/>
              <w:rPr>
                <w:rFonts w:ascii="Arial" w:hAnsi="Arial" w:cs="Arial"/>
                <w:sz w:val="22"/>
                <w:szCs w:val="22"/>
              </w:rPr>
            </w:pPr>
            <w:r w:rsidRPr="00C550AA">
              <w:rPr>
                <w:rFonts w:ascii="Arial" w:hAnsi="Arial" w:cs="Arial"/>
                <w:sz w:val="22"/>
                <w:szCs w:val="22"/>
              </w:rPr>
              <w:t>Przyczepa &gt;3,5 t</w:t>
            </w:r>
            <w:r w:rsidR="00FB1417" w:rsidRPr="00C550AA">
              <w:rPr>
                <w:rFonts w:ascii="Arial" w:hAnsi="Arial" w:cs="Arial"/>
                <w:sz w:val="22"/>
                <w:szCs w:val="22"/>
              </w:rPr>
              <w:t xml:space="preserve">                         </w:t>
            </w:r>
            <w:r w:rsidR="00FB1417" w:rsidRPr="00C550AA">
              <w:rPr>
                <w:rFonts w:ascii="Arial" w:hAnsi="Arial" w:cs="Arial"/>
              </w:rPr>
              <w:t>(min.1)</w:t>
            </w:r>
          </w:p>
        </w:tc>
        <w:tc>
          <w:tcPr>
            <w:tcW w:w="1274" w:type="dxa"/>
            <w:tcBorders>
              <w:left w:val="single" w:sz="4" w:space="0" w:color="000000"/>
              <w:bottom w:val="single" w:sz="4" w:space="0" w:color="000000"/>
              <w:right w:val="single" w:sz="4" w:space="0" w:color="000000"/>
            </w:tcBorders>
            <w:shd w:val="clear" w:color="auto" w:fill="F3F3F3"/>
          </w:tcPr>
          <w:p w14:paraId="1B1BE115" w14:textId="77777777" w:rsidR="005706AC" w:rsidRPr="00C550AA" w:rsidRDefault="005706AC"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1796A16C" w14:textId="77777777" w:rsidR="005706AC" w:rsidRPr="00C550AA" w:rsidRDefault="005706AC" w:rsidP="0017080A">
            <w:pPr>
              <w:snapToGrid w:val="0"/>
              <w:spacing w:line="240" w:lineRule="atLeast"/>
              <w:jc w:val="center"/>
              <w:rPr>
                <w:rFonts w:ascii="Arial" w:hAnsi="Arial" w:cs="Arial"/>
                <w:b/>
                <w:sz w:val="22"/>
                <w:szCs w:val="22"/>
              </w:rPr>
            </w:pPr>
          </w:p>
        </w:tc>
      </w:tr>
    </w:tbl>
    <w:p w14:paraId="188FCC91" w14:textId="77777777" w:rsidR="005706AC" w:rsidRPr="00C550AA" w:rsidRDefault="005706AC" w:rsidP="005706AC">
      <w:pPr>
        <w:pStyle w:val="Tekstpodstawowy2"/>
        <w:jc w:val="center"/>
        <w:rPr>
          <w:rFonts w:ascii="Arial" w:hAnsi="Arial" w:cs="Arial"/>
          <w:b/>
        </w:rPr>
      </w:pPr>
    </w:p>
    <w:p w14:paraId="5FA790BE" w14:textId="77777777" w:rsidR="005706AC" w:rsidRPr="00C550AA" w:rsidRDefault="005706AC" w:rsidP="005E22B9">
      <w:pPr>
        <w:pStyle w:val="Tekstpodstawowy2"/>
        <w:spacing w:after="0" w:line="240" w:lineRule="auto"/>
        <w:rPr>
          <w:rFonts w:ascii="Arial" w:hAnsi="Arial" w:cs="Arial"/>
        </w:rPr>
      </w:pPr>
      <w:r w:rsidRPr="00C550AA">
        <w:rPr>
          <w:rFonts w:ascii="Arial" w:hAnsi="Arial" w:cs="Arial"/>
        </w:rPr>
        <w:t>Na potwierdzenie dysponowania sprzętem nie będącym własnością Wykonawcy, oferent zobowiązany jest załączyć dokument/ty (kserokopia potwierdzona za zgodność z oryginałem) potwierdzające dysponowanie sprzętem w całym okresie realizacji przedmiotu zamówienia lub oświadczenie podmiotu trzeciego (oryginał), o udostępnieniu sprzętu wymaganego przy realizacji przedmiotu zamówienia</w:t>
      </w:r>
    </w:p>
    <w:p w14:paraId="3A68C076" w14:textId="77777777" w:rsidR="005706AC" w:rsidRPr="00C550AA" w:rsidRDefault="005706AC" w:rsidP="005706AC">
      <w:pPr>
        <w:tabs>
          <w:tab w:val="num" w:pos="0"/>
        </w:tabs>
        <w:suppressAutoHyphens/>
        <w:ind w:left="432" w:hanging="432"/>
        <w:jc w:val="both"/>
        <w:outlineLvl w:val="0"/>
        <w:rPr>
          <w:rFonts w:ascii="Arial" w:hAnsi="Arial" w:cs="Arial"/>
          <w:bCs/>
          <w:lang w:eastAsia="ar-SA"/>
        </w:rPr>
      </w:pPr>
    </w:p>
    <w:p w14:paraId="5FAC36DF" w14:textId="77777777" w:rsidR="005E22B9" w:rsidRPr="00C550AA" w:rsidRDefault="005E22B9" w:rsidP="005706AC">
      <w:pPr>
        <w:tabs>
          <w:tab w:val="num" w:pos="0"/>
        </w:tabs>
        <w:suppressAutoHyphens/>
        <w:ind w:left="432" w:hanging="432"/>
        <w:jc w:val="both"/>
        <w:outlineLvl w:val="0"/>
        <w:rPr>
          <w:rFonts w:ascii="Arial" w:hAnsi="Arial" w:cs="Arial"/>
          <w:bCs/>
          <w:lang w:eastAsia="ar-SA"/>
        </w:rPr>
      </w:pPr>
    </w:p>
    <w:p w14:paraId="6CC1F834" w14:textId="77777777" w:rsidR="005706AC" w:rsidRPr="00C550AA" w:rsidRDefault="005706AC" w:rsidP="005706AC">
      <w:pPr>
        <w:tabs>
          <w:tab w:val="num" w:pos="0"/>
        </w:tabs>
        <w:suppressAutoHyphens/>
        <w:ind w:left="432" w:hanging="432"/>
        <w:jc w:val="both"/>
        <w:outlineLvl w:val="0"/>
        <w:rPr>
          <w:rFonts w:ascii="Arial" w:hAnsi="Arial" w:cs="Arial"/>
          <w:bCs/>
          <w:iCs/>
          <w:sz w:val="22"/>
          <w:szCs w:val="22"/>
          <w:lang w:eastAsia="ar-SA"/>
        </w:rPr>
      </w:pPr>
      <w:r w:rsidRPr="00C550AA">
        <w:rPr>
          <w:rFonts w:ascii="Arial" w:hAnsi="Arial" w:cs="Arial"/>
          <w:bCs/>
          <w:iCs/>
          <w:sz w:val="22"/>
          <w:szCs w:val="22"/>
          <w:lang w:eastAsia="ar-SA"/>
        </w:rPr>
        <w:t xml:space="preserve">                                                                                                                </w:t>
      </w:r>
    </w:p>
    <w:p w14:paraId="685BD202" w14:textId="77777777" w:rsidR="005706AC" w:rsidRPr="00C550AA" w:rsidRDefault="005E22B9" w:rsidP="005706AC">
      <w:pPr>
        <w:tabs>
          <w:tab w:val="num" w:pos="0"/>
        </w:tabs>
        <w:suppressAutoHyphens/>
        <w:ind w:left="432" w:hanging="432"/>
        <w:jc w:val="both"/>
        <w:outlineLvl w:val="0"/>
        <w:rPr>
          <w:bCs/>
          <w:iCs/>
          <w:sz w:val="22"/>
          <w:szCs w:val="22"/>
          <w:lang w:eastAsia="ar-SA"/>
        </w:rPr>
      </w:pPr>
      <w:r w:rsidRPr="00C550AA">
        <w:rPr>
          <w:rFonts w:ascii="Arial" w:hAnsi="Arial" w:cs="Arial"/>
          <w:bCs/>
          <w:iCs/>
          <w:lang w:eastAsia="ar-SA"/>
        </w:rPr>
        <w:t xml:space="preserve">…………………..…..dnia: </w:t>
      </w:r>
      <w:r w:rsidR="005706AC" w:rsidRPr="00C550AA">
        <w:rPr>
          <w:rFonts w:ascii="Arial" w:hAnsi="Arial" w:cs="Arial"/>
          <w:bCs/>
          <w:iCs/>
          <w:lang w:eastAsia="ar-SA"/>
        </w:rPr>
        <w:t xml:space="preserve"> _ _ _ _ _ _ </w:t>
      </w:r>
      <w:r w:rsidRPr="00C550AA">
        <w:rPr>
          <w:rFonts w:ascii="Arial" w:hAnsi="Arial" w:cs="Arial"/>
          <w:b/>
          <w:bCs/>
          <w:iCs/>
          <w:lang w:eastAsia="ar-SA"/>
        </w:rPr>
        <w:t>2017r</w:t>
      </w:r>
      <w:r w:rsidRPr="00C550AA">
        <w:rPr>
          <w:rFonts w:ascii="Arial" w:hAnsi="Arial" w:cs="Arial"/>
          <w:bCs/>
          <w:iCs/>
          <w:lang w:eastAsia="ar-SA"/>
        </w:rPr>
        <w:t xml:space="preserve">      </w:t>
      </w:r>
      <w:r w:rsidR="005706AC" w:rsidRPr="00C550AA">
        <w:rPr>
          <w:rFonts w:ascii="Arial" w:hAnsi="Arial" w:cs="Arial"/>
          <w:bCs/>
          <w:iCs/>
          <w:lang w:eastAsia="ar-SA"/>
        </w:rPr>
        <w:t xml:space="preserve">             Podpisano_ _ _ _ _ _ _ __ _ _ _</w:t>
      </w:r>
      <w:r w:rsidR="005706AC" w:rsidRPr="00C550AA">
        <w:rPr>
          <w:bCs/>
          <w:iCs/>
          <w:lang w:eastAsia="ar-SA"/>
        </w:rPr>
        <w:t xml:space="preserve"> _ _ _ __</w:t>
      </w:r>
      <w:r w:rsidR="005706AC" w:rsidRPr="00C550AA">
        <w:rPr>
          <w:bCs/>
          <w:iCs/>
          <w:sz w:val="22"/>
          <w:szCs w:val="22"/>
          <w:lang w:eastAsia="ar-SA"/>
        </w:rPr>
        <w:t xml:space="preserve">                             </w:t>
      </w:r>
    </w:p>
    <w:p w14:paraId="25947EF4" w14:textId="77777777" w:rsidR="00B0604A" w:rsidRPr="00C550AA" w:rsidRDefault="005706AC" w:rsidP="00B0604A">
      <w:pPr>
        <w:spacing w:line="360" w:lineRule="auto"/>
        <w:jc w:val="right"/>
        <w:rPr>
          <w:rFonts w:ascii="Arial" w:hAnsi="Arial" w:cs="Arial"/>
        </w:rPr>
      </w:pPr>
      <w:r w:rsidRPr="00C550AA">
        <w:rPr>
          <w:bCs/>
          <w:iCs/>
          <w:sz w:val="22"/>
          <w:szCs w:val="22"/>
          <w:lang w:eastAsia="ar-SA"/>
        </w:rPr>
        <w:t xml:space="preserve">                                                                                              </w:t>
      </w:r>
      <w:r w:rsidR="00B0604A" w:rsidRPr="00C550AA">
        <w:rPr>
          <w:rFonts w:ascii="Arial" w:hAnsi="Arial" w:cs="Arial"/>
        </w:rPr>
        <w:t>podpis osoby /osób upoważnionej/</w:t>
      </w:r>
      <w:proofErr w:type="spellStart"/>
      <w:r w:rsidR="00B0604A" w:rsidRPr="00C550AA">
        <w:rPr>
          <w:rFonts w:ascii="Arial" w:hAnsi="Arial" w:cs="Arial"/>
        </w:rPr>
        <w:t>ych</w:t>
      </w:r>
      <w:proofErr w:type="spellEnd"/>
    </w:p>
    <w:p w14:paraId="4CD72384" w14:textId="77777777" w:rsidR="005706AC" w:rsidRPr="0071546F" w:rsidRDefault="00B0604A" w:rsidP="00B0604A">
      <w:pPr>
        <w:tabs>
          <w:tab w:val="num" w:pos="0"/>
        </w:tabs>
        <w:suppressAutoHyphens/>
        <w:ind w:left="432" w:hanging="432"/>
        <w:jc w:val="both"/>
        <w:outlineLvl w:val="0"/>
        <w:rPr>
          <w:bCs/>
          <w:iCs/>
          <w:sz w:val="22"/>
          <w:szCs w:val="22"/>
          <w:lang w:eastAsia="ar-SA"/>
        </w:rPr>
      </w:pPr>
      <w:r w:rsidRPr="0071546F">
        <w:rPr>
          <w:bCs/>
          <w:iCs/>
          <w:sz w:val="22"/>
          <w:szCs w:val="22"/>
          <w:lang w:eastAsia="ar-SA"/>
        </w:rPr>
        <w:t xml:space="preserve"> </w:t>
      </w:r>
    </w:p>
    <w:p w14:paraId="747A66BA" w14:textId="77777777" w:rsidR="005706AC" w:rsidRPr="0071546F" w:rsidRDefault="005706AC" w:rsidP="005706AC">
      <w:pPr>
        <w:ind w:left="5580" w:hanging="5580"/>
        <w:rPr>
          <w:i/>
        </w:rPr>
      </w:pPr>
    </w:p>
    <w:p w14:paraId="16C3DD5E" w14:textId="77777777" w:rsidR="00B63614" w:rsidRDefault="00B63614" w:rsidP="005706AC">
      <w:pPr>
        <w:pStyle w:val="Stopka"/>
        <w:tabs>
          <w:tab w:val="clear" w:pos="4536"/>
          <w:tab w:val="clear" w:pos="9072"/>
        </w:tabs>
        <w:ind w:right="432"/>
        <w:rPr>
          <w:rFonts w:ascii="Arial" w:hAnsi="Arial" w:cs="Arial"/>
          <w:i/>
          <w:sz w:val="16"/>
          <w:szCs w:val="16"/>
        </w:rPr>
      </w:pPr>
    </w:p>
    <w:p w14:paraId="5C720A8C" w14:textId="77777777" w:rsidR="00A550F4" w:rsidRDefault="00A550F4" w:rsidP="005706AC">
      <w:pPr>
        <w:pStyle w:val="Stopka"/>
        <w:tabs>
          <w:tab w:val="clear" w:pos="4536"/>
          <w:tab w:val="clear" w:pos="9072"/>
        </w:tabs>
        <w:ind w:right="432"/>
        <w:rPr>
          <w:rFonts w:ascii="Arial" w:hAnsi="Arial" w:cs="Arial"/>
          <w:i/>
          <w:sz w:val="16"/>
          <w:szCs w:val="16"/>
        </w:rPr>
      </w:pPr>
    </w:p>
    <w:p w14:paraId="1E0B91FA" w14:textId="77777777" w:rsidR="00A550F4" w:rsidRDefault="00A550F4" w:rsidP="005706AC">
      <w:pPr>
        <w:pStyle w:val="Stopka"/>
        <w:tabs>
          <w:tab w:val="clear" w:pos="4536"/>
          <w:tab w:val="clear" w:pos="9072"/>
        </w:tabs>
        <w:ind w:right="432"/>
        <w:rPr>
          <w:rFonts w:ascii="Arial" w:hAnsi="Arial" w:cs="Arial"/>
          <w:i/>
          <w:sz w:val="16"/>
          <w:szCs w:val="16"/>
        </w:rPr>
      </w:pPr>
    </w:p>
    <w:p w14:paraId="3CEBD3A0" w14:textId="77777777" w:rsidR="00A550F4" w:rsidRDefault="00A550F4" w:rsidP="005706AC">
      <w:pPr>
        <w:pStyle w:val="Stopka"/>
        <w:tabs>
          <w:tab w:val="clear" w:pos="4536"/>
          <w:tab w:val="clear" w:pos="9072"/>
        </w:tabs>
        <w:ind w:right="432"/>
        <w:rPr>
          <w:rFonts w:ascii="Arial" w:hAnsi="Arial" w:cs="Arial"/>
          <w:i/>
          <w:sz w:val="16"/>
          <w:szCs w:val="16"/>
        </w:rPr>
      </w:pPr>
    </w:p>
    <w:p w14:paraId="3E22769E" w14:textId="77777777" w:rsidR="00A550F4" w:rsidRDefault="00A550F4" w:rsidP="005706AC">
      <w:pPr>
        <w:pStyle w:val="Stopka"/>
        <w:tabs>
          <w:tab w:val="clear" w:pos="4536"/>
          <w:tab w:val="clear" w:pos="9072"/>
        </w:tabs>
        <w:ind w:right="432"/>
        <w:rPr>
          <w:rFonts w:ascii="Arial" w:hAnsi="Arial" w:cs="Arial"/>
          <w:i/>
          <w:sz w:val="16"/>
          <w:szCs w:val="16"/>
        </w:rPr>
      </w:pPr>
    </w:p>
    <w:p w14:paraId="4B2D6EE7" w14:textId="77777777" w:rsidR="00A550F4" w:rsidRDefault="00A550F4" w:rsidP="005706AC">
      <w:pPr>
        <w:pStyle w:val="Stopka"/>
        <w:tabs>
          <w:tab w:val="clear" w:pos="4536"/>
          <w:tab w:val="clear" w:pos="9072"/>
        </w:tabs>
        <w:ind w:right="432"/>
        <w:rPr>
          <w:rFonts w:ascii="Arial" w:hAnsi="Arial" w:cs="Arial"/>
          <w:i/>
          <w:sz w:val="16"/>
          <w:szCs w:val="16"/>
        </w:rPr>
      </w:pPr>
    </w:p>
    <w:p w14:paraId="29047627" w14:textId="77777777" w:rsidR="00A550F4" w:rsidRDefault="00A550F4" w:rsidP="005706AC">
      <w:pPr>
        <w:pStyle w:val="Stopka"/>
        <w:tabs>
          <w:tab w:val="clear" w:pos="4536"/>
          <w:tab w:val="clear" w:pos="9072"/>
        </w:tabs>
        <w:ind w:right="432"/>
        <w:rPr>
          <w:rFonts w:ascii="Arial" w:hAnsi="Arial" w:cs="Arial"/>
          <w:i/>
          <w:sz w:val="16"/>
          <w:szCs w:val="16"/>
        </w:rPr>
      </w:pPr>
    </w:p>
    <w:p w14:paraId="2B356EAA" w14:textId="77777777" w:rsidR="00A550F4" w:rsidRDefault="00A550F4" w:rsidP="005706AC">
      <w:pPr>
        <w:pStyle w:val="Stopka"/>
        <w:tabs>
          <w:tab w:val="clear" w:pos="4536"/>
          <w:tab w:val="clear" w:pos="9072"/>
        </w:tabs>
        <w:ind w:right="432"/>
        <w:rPr>
          <w:rFonts w:ascii="Arial" w:hAnsi="Arial" w:cs="Arial"/>
          <w:i/>
          <w:sz w:val="16"/>
          <w:szCs w:val="16"/>
        </w:rPr>
      </w:pPr>
    </w:p>
    <w:p w14:paraId="3BE347F3" w14:textId="77777777" w:rsidR="00A550F4" w:rsidRDefault="00A550F4" w:rsidP="005706AC">
      <w:pPr>
        <w:pStyle w:val="Stopka"/>
        <w:tabs>
          <w:tab w:val="clear" w:pos="4536"/>
          <w:tab w:val="clear" w:pos="9072"/>
        </w:tabs>
        <w:ind w:right="432"/>
        <w:rPr>
          <w:rFonts w:ascii="Arial" w:hAnsi="Arial" w:cs="Arial"/>
          <w:i/>
          <w:sz w:val="16"/>
          <w:szCs w:val="16"/>
        </w:rPr>
      </w:pPr>
    </w:p>
    <w:p w14:paraId="194C071A" w14:textId="77777777" w:rsidR="00A550F4" w:rsidRDefault="00A550F4" w:rsidP="005706AC">
      <w:pPr>
        <w:pStyle w:val="Stopka"/>
        <w:tabs>
          <w:tab w:val="clear" w:pos="4536"/>
          <w:tab w:val="clear" w:pos="9072"/>
        </w:tabs>
        <w:ind w:right="432"/>
        <w:rPr>
          <w:rFonts w:ascii="Arial" w:hAnsi="Arial" w:cs="Arial"/>
          <w:i/>
          <w:sz w:val="16"/>
          <w:szCs w:val="16"/>
        </w:rPr>
      </w:pPr>
    </w:p>
    <w:p w14:paraId="14B93169" w14:textId="77777777" w:rsidR="00A550F4" w:rsidRDefault="00A550F4" w:rsidP="005706AC">
      <w:pPr>
        <w:pStyle w:val="Stopka"/>
        <w:tabs>
          <w:tab w:val="clear" w:pos="4536"/>
          <w:tab w:val="clear" w:pos="9072"/>
        </w:tabs>
        <w:ind w:right="432"/>
        <w:rPr>
          <w:rFonts w:ascii="Arial" w:hAnsi="Arial" w:cs="Arial"/>
          <w:i/>
          <w:sz w:val="16"/>
          <w:szCs w:val="16"/>
        </w:rPr>
      </w:pPr>
    </w:p>
    <w:p w14:paraId="1FA94F21" w14:textId="77777777" w:rsidR="00A550F4" w:rsidRDefault="00A550F4" w:rsidP="005706AC">
      <w:pPr>
        <w:pStyle w:val="Stopka"/>
        <w:tabs>
          <w:tab w:val="clear" w:pos="4536"/>
          <w:tab w:val="clear" w:pos="9072"/>
        </w:tabs>
        <w:ind w:right="432"/>
        <w:rPr>
          <w:rFonts w:ascii="Arial" w:hAnsi="Arial" w:cs="Arial"/>
          <w:i/>
          <w:sz w:val="16"/>
          <w:szCs w:val="16"/>
        </w:rPr>
      </w:pPr>
    </w:p>
    <w:p w14:paraId="3D4D717E" w14:textId="77777777" w:rsidR="00A550F4" w:rsidRDefault="00A550F4" w:rsidP="005706AC">
      <w:pPr>
        <w:pStyle w:val="Stopka"/>
        <w:tabs>
          <w:tab w:val="clear" w:pos="4536"/>
          <w:tab w:val="clear" w:pos="9072"/>
        </w:tabs>
        <w:ind w:right="432"/>
        <w:rPr>
          <w:rFonts w:ascii="Arial" w:hAnsi="Arial" w:cs="Arial"/>
          <w:i/>
          <w:sz w:val="16"/>
          <w:szCs w:val="16"/>
        </w:rPr>
      </w:pPr>
    </w:p>
    <w:p w14:paraId="5F07B3B5" w14:textId="77777777" w:rsidR="00A550F4" w:rsidRDefault="00A550F4" w:rsidP="005706AC">
      <w:pPr>
        <w:pStyle w:val="Stopka"/>
        <w:tabs>
          <w:tab w:val="clear" w:pos="4536"/>
          <w:tab w:val="clear" w:pos="9072"/>
        </w:tabs>
        <w:ind w:right="432"/>
        <w:rPr>
          <w:rFonts w:ascii="Arial" w:hAnsi="Arial" w:cs="Arial"/>
          <w:i/>
          <w:sz w:val="16"/>
          <w:szCs w:val="16"/>
        </w:rPr>
      </w:pPr>
    </w:p>
    <w:p w14:paraId="458604CA" w14:textId="77777777" w:rsidR="00A550F4" w:rsidRDefault="00A550F4" w:rsidP="005706AC">
      <w:pPr>
        <w:pStyle w:val="Stopka"/>
        <w:tabs>
          <w:tab w:val="clear" w:pos="4536"/>
          <w:tab w:val="clear" w:pos="9072"/>
        </w:tabs>
        <w:ind w:right="432"/>
        <w:rPr>
          <w:rFonts w:ascii="Arial" w:hAnsi="Arial" w:cs="Arial"/>
          <w:i/>
          <w:sz w:val="16"/>
          <w:szCs w:val="16"/>
        </w:rPr>
      </w:pPr>
    </w:p>
    <w:p w14:paraId="417291A6" w14:textId="77777777" w:rsidR="00A550F4" w:rsidRDefault="00A550F4" w:rsidP="005706AC">
      <w:pPr>
        <w:pStyle w:val="Stopka"/>
        <w:tabs>
          <w:tab w:val="clear" w:pos="4536"/>
          <w:tab w:val="clear" w:pos="9072"/>
        </w:tabs>
        <w:ind w:right="432"/>
        <w:rPr>
          <w:rFonts w:ascii="Arial" w:hAnsi="Arial" w:cs="Arial"/>
          <w:i/>
          <w:sz w:val="16"/>
          <w:szCs w:val="16"/>
        </w:rPr>
      </w:pPr>
    </w:p>
    <w:p w14:paraId="634A6618" w14:textId="77777777" w:rsidR="00A550F4" w:rsidRDefault="00A550F4" w:rsidP="005706AC">
      <w:pPr>
        <w:pStyle w:val="Stopka"/>
        <w:tabs>
          <w:tab w:val="clear" w:pos="4536"/>
          <w:tab w:val="clear" w:pos="9072"/>
        </w:tabs>
        <w:ind w:right="432"/>
        <w:rPr>
          <w:rFonts w:ascii="Arial" w:hAnsi="Arial" w:cs="Arial"/>
          <w:i/>
          <w:sz w:val="16"/>
          <w:szCs w:val="16"/>
        </w:rPr>
      </w:pPr>
    </w:p>
    <w:p w14:paraId="383B89ED" w14:textId="77777777" w:rsidR="00A550F4" w:rsidRDefault="00A550F4" w:rsidP="005706AC">
      <w:pPr>
        <w:pStyle w:val="Stopka"/>
        <w:tabs>
          <w:tab w:val="clear" w:pos="4536"/>
          <w:tab w:val="clear" w:pos="9072"/>
        </w:tabs>
        <w:ind w:right="432"/>
        <w:rPr>
          <w:rFonts w:ascii="Arial" w:hAnsi="Arial" w:cs="Arial"/>
          <w:i/>
          <w:sz w:val="16"/>
          <w:szCs w:val="16"/>
        </w:rPr>
      </w:pPr>
    </w:p>
    <w:p w14:paraId="5F270F74" w14:textId="77777777" w:rsidR="00A550F4" w:rsidRDefault="00A550F4" w:rsidP="005706AC">
      <w:pPr>
        <w:pStyle w:val="Stopka"/>
        <w:tabs>
          <w:tab w:val="clear" w:pos="4536"/>
          <w:tab w:val="clear" w:pos="9072"/>
        </w:tabs>
        <w:ind w:right="432"/>
        <w:rPr>
          <w:rFonts w:ascii="Arial" w:hAnsi="Arial" w:cs="Arial"/>
          <w:i/>
          <w:sz w:val="16"/>
          <w:szCs w:val="16"/>
        </w:rPr>
      </w:pPr>
    </w:p>
    <w:p w14:paraId="7888C47B" w14:textId="77777777" w:rsidR="00A550F4" w:rsidRDefault="00A550F4" w:rsidP="005706AC">
      <w:pPr>
        <w:pStyle w:val="Stopka"/>
        <w:tabs>
          <w:tab w:val="clear" w:pos="4536"/>
          <w:tab w:val="clear" w:pos="9072"/>
        </w:tabs>
        <w:ind w:right="432"/>
        <w:rPr>
          <w:rFonts w:ascii="Arial" w:hAnsi="Arial" w:cs="Arial"/>
          <w:i/>
          <w:sz w:val="16"/>
          <w:szCs w:val="16"/>
        </w:rPr>
      </w:pPr>
    </w:p>
    <w:p w14:paraId="31E69FBD" w14:textId="77777777" w:rsidR="00A550F4" w:rsidRDefault="00A550F4" w:rsidP="005706AC">
      <w:pPr>
        <w:pStyle w:val="Stopka"/>
        <w:tabs>
          <w:tab w:val="clear" w:pos="4536"/>
          <w:tab w:val="clear" w:pos="9072"/>
        </w:tabs>
        <w:ind w:right="432"/>
        <w:rPr>
          <w:rFonts w:ascii="Arial" w:hAnsi="Arial" w:cs="Arial"/>
          <w:i/>
          <w:sz w:val="16"/>
          <w:szCs w:val="16"/>
        </w:rPr>
      </w:pPr>
    </w:p>
    <w:p w14:paraId="778AF5A4" w14:textId="77777777" w:rsidR="00A550F4" w:rsidRDefault="00A550F4" w:rsidP="005706AC">
      <w:pPr>
        <w:pStyle w:val="Stopka"/>
        <w:tabs>
          <w:tab w:val="clear" w:pos="4536"/>
          <w:tab w:val="clear" w:pos="9072"/>
        </w:tabs>
        <w:ind w:right="432"/>
        <w:rPr>
          <w:rFonts w:ascii="Arial" w:hAnsi="Arial" w:cs="Arial"/>
          <w:i/>
          <w:sz w:val="16"/>
          <w:szCs w:val="16"/>
        </w:rPr>
      </w:pPr>
    </w:p>
    <w:p w14:paraId="3CECD651" w14:textId="77777777" w:rsidR="00A550F4" w:rsidRDefault="00A550F4" w:rsidP="005706AC">
      <w:pPr>
        <w:pStyle w:val="Stopka"/>
        <w:tabs>
          <w:tab w:val="clear" w:pos="4536"/>
          <w:tab w:val="clear" w:pos="9072"/>
        </w:tabs>
        <w:ind w:right="432"/>
        <w:rPr>
          <w:rFonts w:ascii="Arial" w:hAnsi="Arial" w:cs="Arial"/>
          <w:i/>
          <w:sz w:val="16"/>
          <w:szCs w:val="16"/>
        </w:rPr>
      </w:pPr>
    </w:p>
    <w:p w14:paraId="64E6AC0D" w14:textId="77777777" w:rsidR="00A550F4" w:rsidRDefault="00A550F4" w:rsidP="005706AC">
      <w:pPr>
        <w:pStyle w:val="Stopka"/>
        <w:tabs>
          <w:tab w:val="clear" w:pos="4536"/>
          <w:tab w:val="clear" w:pos="9072"/>
        </w:tabs>
        <w:ind w:right="432"/>
        <w:rPr>
          <w:rFonts w:ascii="Arial" w:hAnsi="Arial" w:cs="Arial"/>
          <w:i/>
          <w:sz w:val="16"/>
          <w:szCs w:val="16"/>
        </w:rPr>
      </w:pPr>
    </w:p>
    <w:p w14:paraId="28FE8892" w14:textId="7A8D97BB" w:rsidR="00A550F4" w:rsidRDefault="00A550F4" w:rsidP="00A550F4">
      <w:pPr>
        <w:pStyle w:val="Stopka"/>
        <w:tabs>
          <w:tab w:val="clear" w:pos="4536"/>
          <w:tab w:val="clear" w:pos="9072"/>
        </w:tabs>
        <w:ind w:right="432"/>
        <w:jc w:val="right"/>
        <w:rPr>
          <w:rFonts w:ascii="Arial" w:hAnsi="Arial" w:cs="Arial"/>
          <w:sz w:val="22"/>
          <w:szCs w:val="22"/>
        </w:rPr>
      </w:pPr>
      <w:r w:rsidRPr="00DA54B5">
        <w:rPr>
          <w:rFonts w:ascii="Arial" w:hAnsi="Arial" w:cs="Arial"/>
          <w:sz w:val="22"/>
          <w:szCs w:val="22"/>
        </w:rPr>
        <w:t>Załącznik</w:t>
      </w:r>
      <w:r w:rsidRPr="00DA54B5">
        <w:rPr>
          <w:rFonts w:ascii="Arial" w:hAnsi="Arial" w:cs="Arial"/>
          <w:b/>
          <w:sz w:val="22"/>
          <w:szCs w:val="22"/>
        </w:rPr>
        <w:t xml:space="preserve">  NR  </w:t>
      </w:r>
      <w:r>
        <w:rPr>
          <w:rFonts w:ascii="Arial" w:hAnsi="Arial" w:cs="Arial"/>
          <w:b/>
          <w:sz w:val="22"/>
          <w:szCs w:val="22"/>
        </w:rPr>
        <w:t>8</w:t>
      </w:r>
      <w:r w:rsidRPr="00DA54B5">
        <w:rPr>
          <w:rFonts w:ascii="Arial" w:hAnsi="Arial" w:cs="Arial"/>
          <w:b/>
          <w:sz w:val="22"/>
          <w:szCs w:val="22"/>
        </w:rPr>
        <w:t xml:space="preserve">  </w:t>
      </w:r>
      <w:r w:rsidRPr="00DA54B5">
        <w:rPr>
          <w:rFonts w:ascii="Arial" w:hAnsi="Arial" w:cs="Arial"/>
          <w:sz w:val="22"/>
          <w:szCs w:val="22"/>
        </w:rPr>
        <w:t>do SIWZ</w:t>
      </w:r>
    </w:p>
    <w:p w14:paraId="0B787EC8" w14:textId="77777777" w:rsidR="00A550F4" w:rsidRDefault="00A550F4" w:rsidP="00A550F4">
      <w:pPr>
        <w:pStyle w:val="Stopka"/>
        <w:tabs>
          <w:tab w:val="clear" w:pos="4536"/>
          <w:tab w:val="clear" w:pos="9072"/>
        </w:tabs>
        <w:ind w:right="432"/>
        <w:jc w:val="right"/>
        <w:rPr>
          <w:rFonts w:ascii="Arial" w:hAnsi="Arial" w:cs="Arial"/>
          <w:sz w:val="22"/>
          <w:szCs w:val="22"/>
        </w:rPr>
      </w:pPr>
    </w:p>
    <w:p w14:paraId="28A4871D" w14:textId="2F309333" w:rsidR="00A550F4" w:rsidRPr="00A550F4" w:rsidRDefault="00A550F4" w:rsidP="00A550F4">
      <w:pPr>
        <w:pStyle w:val="Stopka"/>
        <w:tabs>
          <w:tab w:val="clear" w:pos="4536"/>
          <w:tab w:val="clear" w:pos="9072"/>
        </w:tabs>
        <w:ind w:right="432"/>
        <w:jc w:val="center"/>
        <w:rPr>
          <w:rFonts w:ascii="Arial" w:hAnsi="Arial" w:cs="Arial"/>
          <w:i/>
          <w:sz w:val="28"/>
          <w:szCs w:val="28"/>
        </w:rPr>
      </w:pPr>
      <w:r w:rsidRPr="00A550F4">
        <w:rPr>
          <w:rFonts w:ascii="Arial" w:hAnsi="Arial" w:cs="Arial"/>
          <w:i/>
          <w:sz w:val="28"/>
          <w:szCs w:val="28"/>
        </w:rPr>
        <w:t>Projekt gwarancji</w:t>
      </w:r>
    </w:p>
    <w:p w14:paraId="47CA0368" w14:textId="13DE3D8C" w:rsidR="00A550F4" w:rsidRDefault="00A550F4" w:rsidP="005706AC">
      <w:pPr>
        <w:pStyle w:val="Stopka"/>
        <w:tabs>
          <w:tab w:val="clear" w:pos="4536"/>
          <w:tab w:val="clear" w:pos="9072"/>
        </w:tabs>
        <w:ind w:right="432"/>
        <w:rPr>
          <w:rFonts w:ascii="Arial" w:hAnsi="Arial" w:cs="Arial"/>
          <w:i/>
          <w:sz w:val="16"/>
          <w:szCs w:val="16"/>
        </w:rPr>
      </w:pPr>
      <w:r>
        <w:rPr>
          <w:rFonts w:ascii="Arial" w:hAnsi="Arial" w:cs="Arial"/>
          <w:i/>
          <w:noProof/>
          <w:sz w:val="16"/>
          <w:szCs w:val="16"/>
        </w:rPr>
        <w:drawing>
          <wp:inline distT="0" distB="0" distL="0" distR="0" wp14:anchorId="5F5FE207" wp14:editId="36B6F3AC">
            <wp:extent cx="5753100" cy="777653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7785119"/>
                    </a:xfrm>
                    <a:prstGeom prst="rect">
                      <a:avLst/>
                    </a:prstGeom>
                    <a:noFill/>
                    <a:ln>
                      <a:noFill/>
                    </a:ln>
                  </pic:spPr>
                </pic:pic>
              </a:graphicData>
            </a:graphic>
          </wp:inline>
        </w:drawing>
      </w:r>
    </w:p>
    <w:p w14:paraId="2BF199BB" w14:textId="77777777" w:rsidR="00A550F4" w:rsidRDefault="00A550F4" w:rsidP="005706AC">
      <w:pPr>
        <w:pStyle w:val="Stopka"/>
        <w:tabs>
          <w:tab w:val="clear" w:pos="4536"/>
          <w:tab w:val="clear" w:pos="9072"/>
        </w:tabs>
        <w:ind w:right="432"/>
        <w:rPr>
          <w:rFonts w:ascii="Arial" w:hAnsi="Arial" w:cs="Arial"/>
          <w:i/>
          <w:sz w:val="16"/>
          <w:szCs w:val="16"/>
        </w:rPr>
      </w:pPr>
    </w:p>
    <w:p w14:paraId="6EA35274" w14:textId="77777777" w:rsidR="00A550F4" w:rsidRDefault="00A550F4" w:rsidP="005706AC">
      <w:pPr>
        <w:pStyle w:val="Stopka"/>
        <w:tabs>
          <w:tab w:val="clear" w:pos="4536"/>
          <w:tab w:val="clear" w:pos="9072"/>
        </w:tabs>
        <w:ind w:right="432"/>
        <w:rPr>
          <w:rFonts w:ascii="Arial" w:hAnsi="Arial" w:cs="Arial"/>
          <w:i/>
          <w:sz w:val="16"/>
          <w:szCs w:val="16"/>
        </w:rPr>
      </w:pPr>
    </w:p>
    <w:p w14:paraId="0A9F1CD6" w14:textId="77777777" w:rsidR="00A550F4" w:rsidRDefault="00A550F4" w:rsidP="005706AC">
      <w:pPr>
        <w:pStyle w:val="Stopka"/>
        <w:tabs>
          <w:tab w:val="clear" w:pos="4536"/>
          <w:tab w:val="clear" w:pos="9072"/>
        </w:tabs>
        <w:ind w:right="432"/>
        <w:rPr>
          <w:rFonts w:ascii="Arial" w:hAnsi="Arial" w:cs="Arial"/>
          <w:i/>
          <w:sz w:val="16"/>
          <w:szCs w:val="16"/>
        </w:rPr>
      </w:pPr>
    </w:p>
    <w:p w14:paraId="1521F86A" w14:textId="77777777" w:rsidR="00A550F4" w:rsidRDefault="00A550F4" w:rsidP="005706AC">
      <w:pPr>
        <w:pStyle w:val="Stopka"/>
        <w:tabs>
          <w:tab w:val="clear" w:pos="4536"/>
          <w:tab w:val="clear" w:pos="9072"/>
        </w:tabs>
        <w:ind w:right="432"/>
        <w:rPr>
          <w:rFonts w:ascii="Arial" w:hAnsi="Arial" w:cs="Arial"/>
          <w:i/>
          <w:sz w:val="16"/>
          <w:szCs w:val="16"/>
        </w:rPr>
      </w:pPr>
    </w:p>
    <w:p w14:paraId="2D567CF1" w14:textId="77777777" w:rsidR="00A550F4" w:rsidRPr="00B63614" w:rsidRDefault="00A550F4" w:rsidP="005706AC">
      <w:pPr>
        <w:pStyle w:val="Stopka"/>
        <w:tabs>
          <w:tab w:val="clear" w:pos="4536"/>
          <w:tab w:val="clear" w:pos="9072"/>
        </w:tabs>
        <w:ind w:right="432"/>
        <w:rPr>
          <w:rFonts w:ascii="Arial" w:hAnsi="Arial" w:cs="Arial"/>
          <w:i/>
          <w:sz w:val="16"/>
          <w:szCs w:val="16"/>
        </w:rPr>
      </w:pPr>
    </w:p>
    <w:sectPr w:rsidR="00A550F4" w:rsidRPr="00B63614" w:rsidSect="001C7109">
      <w:footerReference w:type="default" r:id="rId21"/>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C7D538" w15:done="0"/>
  <w15:commentEx w15:paraId="19988FFD" w15:done="0"/>
  <w15:commentEx w15:paraId="63D9F36B" w15:done="0"/>
  <w15:commentEx w15:paraId="0FD850D3" w15:done="0"/>
  <w15:commentEx w15:paraId="6900B669" w15:done="0"/>
  <w15:commentEx w15:paraId="64EC9FAF" w15:done="0"/>
  <w15:commentEx w15:paraId="2D9AD060" w15:done="0"/>
  <w15:commentEx w15:paraId="4270E9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6220" w14:textId="77777777" w:rsidR="000F44B8" w:rsidRDefault="000F44B8">
      <w:r>
        <w:separator/>
      </w:r>
    </w:p>
  </w:endnote>
  <w:endnote w:type="continuationSeparator" w:id="0">
    <w:p w14:paraId="63262033" w14:textId="77777777" w:rsidR="000F44B8" w:rsidRDefault="000F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780111"/>
      <w:docPartObj>
        <w:docPartGallery w:val="Page Numbers (Bottom of Page)"/>
        <w:docPartUnique/>
      </w:docPartObj>
    </w:sdtPr>
    <w:sdtEndPr/>
    <w:sdtContent>
      <w:p w14:paraId="20BEC4B7" w14:textId="77777777" w:rsidR="001E55BF" w:rsidRPr="006266EE" w:rsidRDefault="001E55BF" w:rsidP="006266EE">
        <w:pPr>
          <w:pStyle w:val="Stopka"/>
          <w:jc w:val="both"/>
          <w:rPr>
            <w:rFonts w:ascii="Arial" w:hAnsi="Arial" w:cs="Arial"/>
            <w:sz w:val="16"/>
            <w:szCs w:val="16"/>
          </w:rPr>
        </w:pPr>
        <w:r w:rsidRPr="006266EE">
          <w:rPr>
            <w:rFonts w:ascii="Arial" w:hAnsi="Arial" w:cs="Arial"/>
            <w:sz w:val="16"/>
            <w:szCs w:val="16"/>
          </w:rPr>
          <w:t xml:space="preserve">SIWZ </w:t>
        </w:r>
        <w:r>
          <w:rPr>
            <w:rFonts w:ascii="Arial" w:hAnsi="Arial" w:cs="Arial"/>
            <w:sz w:val="16"/>
            <w:szCs w:val="16"/>
          </w:rPr>
          <w:t>–</w:t>
        </w:r>
        <w:r w:rsidRPr="006266EE">
          <w:rPr>
            <w:rFonts w:ascii="Arial" w:hAnsi="Arial" w:cs="Arial"/>
            <w:sz w:val="16"/>
            <w:szCs w:val="16"/>
          </w:rPr>
          <w:t xml:space="preserve"> </w:t>
        </w:r>
        <w:r>
          <w:rPr>
            <w:rFonts w:ascii="Arial" w:hAnsi="Arial" w:cs="Arial"/>
            <w:sz w:val="16"/>
            <w:szCs w:val="16"/>
          </w:rPr>
          <w:t>„Przygotowanie terenów inwestycyjnych – karczowanie terenów”</w:t>
        </w:r>
        <w:r w:rsidRPr="006266EE">
          <w:rPr>
            <w:rFonts w:ascii="Arial" w:hAnsi="Arial" w:cs="Arial"/>
            <w:sz w:val="16"/>
            <w:szCs w:val="16"/>
          </w:rPr>
          <w:t xml:space="preserve"> </w:t>
        </w:r>
      </w:p>
      <w:p w14:paraId="518D52C2" w14:textId="77777777" w:rsidR="001E55BF" w:rsidRDefault="001E55BF" w:rsidP="006266EE">
        <w:pPr>
          <w:pStyle w:val="Stopka"/>
          <w:jc w:val="right"/>
        </w:pPr>
        <w:r>
          <w:fldChar w:fldCharType="begin"/>
        </w:r>
        <w:r>
          <w:instrText>PAGE   \* MERGEFORMAT</w:instrText>
        </w:r>
        <w:r>
          <w:fldChar w:fldCharType="separate"/>
        </w:r>
        <w:r w:rsidR="005F4D49">
          <w:rPr>
            <w:noProof/>
          </w:rPr>
          <w:t>18</w:t>
        </w:r>
        <w:r>
          <w:fldChar w:fldCharType="end"/>
        </w:r>
      </w:p>
    </w:sdtContent>
  </w:sdt>
  <w:p w14:paraId="35ACB1BF" w14:textId="77777777" w:rsidR="001E55BF" w:rsidRDefault="001E55BF"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1E418" w14:textId="77777777" w:rsidR="000F44B8" w:rsidRDefault="000F44B8">
      <w:r>
        <w:separator/>
      </w:r>
    </w:p>
  </w:footnote>
  <w:footnote w:type="continuationSeparator" w:id="0">
    <w:p w14:paraId="3641E37A" w14:textId="77777777" w:rsidR="000F44B8" w:rsidRDefault="000F4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4CD2741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F3E8CB04"/>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nsid w:val="009741F2"/>
    <w:multiLevelType w:val="hybridMultilevel"/>
    <w:tmpl w:val="F0B60CE2"/>
    <w:lvl w:ilvl="0" w:tplc="F3ACA0F8">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684BDD"/>
    <w:multiLevelType w:val="hybridMultilevel"/>
    <w:tmpl w:val="BC12A14A"/>
    <w:lvl w:ilvl="0" w:tplc="A27C1C5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7713D4A"/>
    <w:multiLevelType w:val="multilevel"/>
    <w:tmpl w:val="4958145C"/>
    <w:lvl w:ilvl="0">
      <w:start w:val="1"/>
      <w:numFmt w:val="decimal"/>
      <w:lvlText w:val="%1."/>
      <w:lvlJc w:val="left"/>
      <w:pPr>
        <w:tabs>
          <w:tab w:val="num" w:pos="360"/>
        </w:tabs>
        <w:ind w:left="360" w:hanging="360"/>
      </w:pPr>
      <w:rPr>
        <w:rFonts w:ascii="Arial" w:hAnsi="Arial" w:cs="Arial" w:hint="default"/>
        <w:b w:val="0"/>
        <w:sz w:val="22"/>
      </w:rPr>
    </w:lvl>
    <w:lvl w:ilvl="1">
      <w:start w:val="2"/>
      <w:numFmt w:val="lowerLetter"/>
      <w:lvlText w:val="%2)"/>
      <w:lvlJc w:val="left"/>
      <w:pPr>
        <w:tabs>
          <w:tab w:val="num" w:pos="720"/>
        </w:tabs>
        <w:ind w:left="720" w:hanging="360"/>
      </w:pPr>
      <w:rPr>
        <w:rFonts w:hint="default"/>
        <w:sz w:val="22"/>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386B6C"/>
    <w:multiLevelType w:val="hybridMultilevel"/>
    <w:tmpl w:val="84786DDE"/>
    <w:lvl w:ilvl="0" w:tplc="04150015">
      <w:start w:val="1"/>
      <w:numFmt w:val="upp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09B92606"/>
    <w:multiLevelType w:val="hybridMultilevel"/>
    <w:tmpl w:val="41C81A6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0823A8"/>
    <w:multiLevelType w:val="hybridMultilevel"/>
    <w:tmpl w:val="B4187FD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nsid w:val="0E1201DB"/>
    <w:multiLevelType w:val="hybridMultilevel"/>
    <w:tmpl w:val="8D06BE52"/>
    <w:lvl w:ilvl="0" w:tplc="04150015">
      <w:start w:val="1"/>
      <w:numFmt w:val="upp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4">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153426F"/>
    <w:multiLevelType w:val="hybridMultilevel"/>
    <w:tmpl w:val="B57017C2"/>
    <w:lvl w:ilvl="0" w:tplc="3DCC3CDC">
      <w:start w:val="1"/>
      <w:numFmt w:val="lowerLetter"/>
      <w:lvlText w:val="%1)"/>
      <w:lvlJc w:val="left"/>
      <w:pPr>
        <w:ind w:left="1353"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6">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0">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1FA42090"/>
    <w:multiLevelType w:val="hybridMultilevel"/>
    <w:tmpl w:val="41C81A6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4">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55C63C5"/>
    <w:multiLevelType w:val="hybridMultilevel"/>
    <w:tmpl w:val="D16E0E4A"/>
    <w:lvl w:ilvl="0" w:tplc="05169404">
      <w:start w:val="1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8A245D"/>
    <w:multiLevelType w:val="hybridMultilevel"/>
    <w:tmpl w:val="D53285C8"/>
    <w:lvl w:ilvl="0" w:tplc="D590B36E">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7">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897019"/>
    <w:multiLevelType w:val="hybridMultilevel"/>
    <w:tmpl w:val="C05C337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A424D7"/>
    <w:multiLevelType w:val="multilevel"/>
    <w:tmpl w:val="603A14AE"/>
    <w:numStyleLink w:val="Styl1"/>
  </w:abstractNum>
  <w:abstractNum w:abstractNumId="45">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D7A23A1"/>
    <w:multiLevelType w:val="hybridMultilevel"/>
    <w:tmpl w:val="BBFE8B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nsid w:val="4B4C6843"/>
    <w:multiLevelType w:val="hybridMultilevel"/>
    <w:tmpl w:val="003EA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B5291E"/>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6">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DE52279"/>
    <w:multiLevelType w:val="hybridMultilevel"/>
    <w:tmpl w:val="44888C3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8">
    <w:nsid w:val="4F677A52"/>
    <w:multiLevelType w:val="hybridMultilevel"/>
    <w:tmpl w:val="96CED1CE"/>
    <w:lvl w:ilvl="0" w:tplc="76287F1C">
      <w:start w:val="1"/>
      <w:numFmt w:val="upperLetter"/>
      <w:lvlText w:val="%1."/>
      <w:lvlJc w:val="left"/>
      <w:pPr>
        <w:ind w:left="1854" w:hanging="360"/>
      </w:pPr>
      <w:rPr>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nsid w:val="4F884A02"/>
    <w:multiLevelType w:val="hybridMultilevel"/>
    <w:tmpl w:val="03287340"/>
    <w:lvl w:ilvl="0" w:tplc="E9366A22">
      <w:start w:val="1"/>
      <w:numFmt w:val="upperLetter"/>
      <w:lvlText w:val="%1."/>
      <w:lvlJc w:val="left"/>
      <w:pPr>
        <w:ind w:left="1620" w:hanging="360"/>
      </w:pPr>
      <w:rPr>
        <w:b/>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6">
    <w:nsid w:val="5B546650"/>
    <w:multiLevelType w:val="hybridMultilevel"/>
    <w:tmpl w:val="C05C337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0">
    <w:nsid w:val="64DB66C9"/>
    <w:multiLevelType w:val="hybridMultilevel"/>
    <w:tmpl w:val="D80A82E0"/>
    <w:lvl w:ilvl="0" w:tplc="3132A8F4">
      <w:start w:val="1"/>
      <w:numFmt w:val="upperLetter"/>
      <w:lvlText w:val="%1."/>
      <w:lvlJc w:val="left"/>
      <w:pPr>
        <w:ind w:left="1288" w:hanging="360"/>
      </w:pPr>
      <w:rPr>
        <w:b/>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C200E7"/>
    <w:multiLevelType w:val="hybridMultilevel"/>
    <w:tmpl w:val="BD120774"/>
    <w:lvl w:ilvl="0" w:tplc="63287B76">
      <w:start w:val="1"/>
      <w:numFmt w:val="upperLetter"/>
      <w:lvlText w:val="%1."/>
      <w:lvlJc w:val="left"/>
      <w:pPr>
        <w:ind w:left="2138" w:hanging="360"/>
      </w:pPr>
      <w:rPr>
        <w:b/>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5">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50"/>
  </w:num>
  <w:num w:numId="9">
    <w:abstractNumId w:val="72"/>
  </w:num>
  <w:num w:numId="10">
    <w:abstractNumId w:val="40"/>
  </w:num>
  <w:num w:numId="11">
    <w:abstractNumId w:val="49"/>
  </w:num>
  <w:num w:numId="12">
    <w:abstractNumId w:val="64"/>
  </w:num>
  <w:num w:numId="13">
    <w:abstractNumId w:val="13"/>
  </w:num>
  <w:num w:numId="14">
    <w:abstractNumId w:val="25"/>
  </w:num>
  <w:num w:numId="15">
    <w:abstractNumId w:val="41"/>
  </w:num>
  <w:num w:numId="16">
    <w:abstractNumId w:val="62"/>
  </w:num>
  <w:num w:numId="17">
    <w:abstractNumId w:val="34"/>
  </w:num>
  <w:num w:numId="18">
    <w:abstractNumId w:val="67"/>
  </w:num>
  <w:num w:numId="19">
    <w:abstractNumId w:val="28"/>
  </w:num>
  <w:num w:numId="20">
    <w:abstractNumId w:val="68"/>
  </w:num>
  <w:num w:numId="21">
    <w:abstractNumId w:val="69"/>
  </w:num>
  <w:num w:numId="22">
    <w:abstractNumId w:val="31"/>
  </w:num>
  <w:num w:numId="23">
    <w:abstractNumId w:val="77"/>
  </w:num>
  <w:num w:numId="24">
    <w:abstractNumId w:val="54"/>
  </w:num>
  <w:num w:numId="25">
    <w:abstractNumId w:val="42"/>
  </w:num>
  <w:num w:numId="26">
    <w:abstractNumId w:val="37"/>
  </w:num>
  <w:num w:numId="27">
    <w:abstractNumId w:val="65"/>
  </w:num>
  <w:num w:numId="28">
    <w:abstractNumId w:val="29"/>
  </w:num>
  <w:num w:numId="29">
    <w:abstractNumId w:val="38"/>
  </w:num>
  <w:num w:numId="30">
    <w:abstractNumId w:val="24"/>
  </w:num>
  <w:num w:numId="31">
    <w:abstractNumId w:val="48"/>
  </w:num>
  <w:num w:numId="32">
    <w:abstractNumId w:val="60"/>
  </w:num>
  <w:num w:numId="33">
    <w:abstractNumId w:val="73"/>
  </w:num>
  <w:num w:numId="34">
    <w:abstractNumId w:val="32"/>
  </w:num>
  <w:num w:numId="35">
    <w:abstractNumId w:val="30"/>
  </w:num>
  <w:num w:numId="36">
    <w:abstractNumId w:val="27"/>
  </w:num>
  <w:num w:numId="37">
    <w:abstractNumId w:val="15"/>
  </w:num>
  <w:num w:numId="38">
    <w:abstractNumId w:val="45"/>
  </w:num>
  <w:num w:numId="39">
    <w:abstractNumId w:val="20"/>
  </w:num>
  <w:num w:numId="40">
    <w:abstractNumId w:val="46"/>
  </w:num>
  <w:num w:numId="41">
    <w:abstractNumId w:val="43"/>
  </w:num>
  <w:num w:numId="42">
    <w:abstractNumId w:val="76"/>
  </w:num>
  <w:num w:numId="43">
    <w:abstractNumId w:val="75"/>
  </w:num>
  <w:num w:numId="44">
    <w:abstractNumId w:val="18"/>
  </w:num>
  <w:num w:numId="45">
    <w:abstractNumId w:val="61"/>
  </w:num>
  <w:num w:numId="46">
    <w:abstractNumId w:val="44"/>
  </w:num>
  <w:num w:numId="47">
    <w:abstractNumId w:val="47"/>
  </w:num>
  <w:num w:numId="48">
    <w:abstractNumId w:val="22"/>
  </w:num>
  <w:num w:numId="49">
    <w:abstractNumId w:val="33"/>
  </w:num>
  <w:num w:numId="50">
    <w:abstractNumId w:val="53"/>
  </w:num>
  <w:num w:numId="51">
    <w:abstractNumId w:val="39"/>
  </w:num>
  <w:num w:numId="52">
    <w:abstractNumId w:val="57"/>
  </w:num>
  <w:num w:numId="53">
    <w:abstractNumId w:val="36"/>
  </w:num>
  <w:num w:numId="54">
    <w:abstractNumId w:val="59"/>
  </w:num>
  <w:num w:numId="55">
    <w:abstractNumId w:val="23"/>
  </w:num>
  <w:num w:numId="56">
    <w:abstractNumId w:val="74"/>
  </w:num>
  <w:num w:numId="57">
    <w:abstractNumId w:val="58"/>
  </w:num>
  <w:num w:numId="58">
    <w:abstractNumId w:val="19"/>
  </w:num>
  <w:num w:numId="59">
    <w:abstractNumId w:val="66"/>
  </w:num>
  <w:num w:numId="60">
    <w:abstractNumId w:val="70"/>
  </w:num>
  <w:num w:numId="61">
    <w:abstractNumId w:val="16"/>
  </w:num>
  <w:num w:numId="62">
    <w:abstractNumId w:val="14"/>
  </w:num>
  <w:num w:numId="63">
    <w:abstractNumId w:val="35"/>
  </w:num>
  <w:num w:numId="64">
    <w:abstractNumId w:val="56"/>
  </w:num>
  <w:num w:numId="65">
    <w:abstractNumId w:val="26"/>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52"/>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325"/>
    <w:rsid w:val="00003A6F"/>
    <w:rsid w:val="00003AC3"/>
    <w:rsid w:val="0000523E"/>
    <w:rsid w:val="00006506"/>
    <w:rsid w:val="00006DBC"/>
    <w:rsid w:val="00007411"/>
    <w:rsid w:val="00011ACC"/>
    <w:rsid w:val="00013DD9"/>
    <w:rsid w:val="00013DE8"/>
    <w:rsid w:val="00014163"/>
    <w:rsid w:val="000155F0"/>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7DE0"/>
    <w:rsid w:val="00057F2C"/>
    <w:rsid w:val="00064DDC"/>
    <w:rsid w:val="00065916"/>
    <w:rsid w:val="00065FDE"/>
    <w:rsid w:val="00066514"/>
    <w:rsid w:val="000672A4"/>
    <w:rsid w:val="0007082F"/>
    <w:rsid w:val="00071C80"/>
    <w:rsid w:val="00071CD3"/>
    <w:rsid w:val="00072706"/>
    <w:rsid w:val="000728D1"/>
    <w:rsid w:val="000728D3"/>
    <w:rsid w:val="00073D48"/>
    <w:rsid w:val="00074C30"/>
    <w:rsid w:val="00075B99"/>
    <w:rsid w:val="00076C68"/>
    <w:rsid w:val="00076D82"/>
    <w:rsid w:val="0007716D"/>
    <w:rsid w:val="00083363"/>
    <w:rsid w:val="00084226"/>
    <w:rsid w:val="00084D16"/>
    <w:rsid w:val="00085DDA"/>
    <w:rsid w:val="00085F1C"/>
    <w:rsid w:val="000860BA"/>
    <w:rsid w:val="00087DB1"/>
    <w:rsid w:val="00090C1E"/>
    <w:rsid w:val="00091FED"/>
    <w:rsid w:val="00093501"/>
    <w:rsid w:val="00093993"/>
    <w:rsid w:val="000940AC"/>
    <w:rsid w:val="0009580E"/>
    <w:rsid w:val="0009656D"/>
    <w:rsid w:val="000A0524"/>
    <w:rsid w:val="000A060B"/>
    <w:rsid w:val="000A0722"/>
    <w:rsid w:val="000A111F"/>
    <w:rsid w:val="000A1410"/>
    <w:rsid w:val="000A162B"/>
    <w:rsid w:val="000A371C"/>
    <w:rsid w:val="000A3EB4"/>
    <w:rsid w:val="000A46D7"/>
    <w:rsid w:val="000A5230"/>
    <w:rsid w:val="000A63C3"/>
    <w:rsid w:val="000A66B9"/>
    <w:rsid w:val="000A7078"/>
    <w:rsid w:val="000A731F"/>
    <w:rsid w:val="000B0318"/>
    <w:rsid w:val="000B29E2"/>
    <w:rsid w:val="000B3E95"/>
    <w:rsid w:val="000B7B71"/>
    <w:rsid w:val="000C01F5"/>
    <w:rsid w:val="000C040C"/>
    <w:rsid w:val="000C4B18"/>
    <w:rsid w:val="000C6A3B"/>
    <w:rsid w:val="000D0815"/>
    <w:rsid w:val="000D1D87"/>
    <w:rsid w:val="000D2220"/>
    <w:rsid w:val="000D24EA"/>
    <w:rsid w:val="000D266C"/>
    <w:rsid w:val="000D29F0"/>
    <w:rsid w:val="000D4789"/>
    <w:rsid w:val="000D5FF2"/>
    <w:rsid w:val="000D7B5B"/>
    <w:rsid w:val="000E244C"/>
    <w:rsid w:val="000E2E12"/>
    <w:rsid w:val="000E3151"/>
    <w:rsid w:val="000E3518"/>
    <w:rsid w:val="000E5C5F"/>
    <w:rsid w:val="000E6CFB"/>
    <w:rsid w:val="000E6F45"/>
    <w:rsid w:val="000F034A"/>
    <w:rsid w:val="000F11EA"/>
    <w:rsid w:val="000F1F7C"/>
    <w:rsid w:val="000F3B81"/>
    <w:rsid w:val="000F44B8"/>
    <w:rsid w:val="000F6F22"/>
    <w:rsid w:val="001001F8"/>
    <w:rsid w:val="0010049F"/>
    <w:rsid w:val="00100D80"/>
    <w:rsid w:val="001010AB"/>
    <w:rsid w:val="00101D90"/>
    <w:rsid w:val="00103138"/>
    <w:rsid w:val="00103765"/>
    <w:rsid w:val="00104BEB"/>
    <w:rsid w:val="00105142"/>
    <w:rsid w:val="00106A43"/>
    <w:rsid w:val="00106DC4"/>
    <w:rsid w:val="0011066B"/>
    <w:rsid w:val="00111D5C"/>
    <w:rsid w:val="00113448"/>
    <w:rsid w:val="00114691"/>
    <w:rsid w:val="0011597C"/>
    <w:rsid w:val="00115EBF"/>
    <w:rsid w:val="00116AD2"/>
    <w:rsid w:val="00116D71"/>
    <w:rsid w:val="001179B5"/>
    <w:rsid w:val="00120363"/>
    <w:rsid w:val="00120CCD"/>
    <w:rsid w:val="00122DEC"/>
    <w:rsid w:val="00123ADE"/>
    <w:rsid w:val="00127293"/>
    <w:rsid w:val="00130F9D"/>
    <w:rsid w:val="001313C3"/>
    <w:rsid w:val="00131B39"/>
    <w:rsid w:val="00131DDE"/>
    <w:rsid w:val="0013229A"/>
    <w:rsid w:val="001347B5"/>
    <w:rsid w:val="001348A1"/>
    <w:rsid w:val="00136AAA"/>
    <w:rsid w:val="00140B57"/>
    <w:rsid w:val="00140B72"/>
    <w:rsid w:val="00143C28"/>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696F"/>
    <w:rsid w:val="0016726F"/>
    <w:rsid w:val="0017080A"/>
    <w:rsid w:val="0017117E"/>
    <w:rsid w:val="0017254F"/>
    <w:rsid w:val="001727F7"/>
    <w:rsid w:val="00172937"/>
    <w:rsid w:val="00172EB4"/>
    <w:rsid w:val="00173E7E"/>
    <w:rsid w:val="00175399"/>
    <w:rsid w:val="00180AB2"/>
    <w:rsid w:val="001819B2"/>
    <w:rsid w:val="0018328C"/>
    <w:rsid w:val="001835DD"/>
    <w:rsid w:val="001838C9"/>
    <w:rsid w:val="00183BA5"/>
    <w:rsid w:val="00185B1D"/>
    <w:rsid w:val="0018740C"/>
    <w:rsid w:val="001878E4"/>
    <w:rsid w:val="00190603"/>
    <w:rsid w:val="00190FE6"/>
    <w:rsid w:val="0019244E"/>
    <w:rsid w:val="0019260E"/>
    <w:rsid w:val="00193B30"/>
    <w:rsid w:val="00196060"/>
    <w:rsid w:val="00196210"/>
    <w:rsid w:val="001962B6"/>
    <w:rsid w:val="00196BBE"/>
    <w:rsid w:val="001A08EC"/>
    <w:rsid w:val="001A26AB"/>
    <w:rsid w:val="001A3845"/>
    <w:rsid w:val="001A3CAB"/>
    <w:rsid w:val="001A60A1"/>
    <w:rsid w:val="001A6556"/>
    <w:rsid w:val="001A691F"/>
    <w:rsid w:val="001B1A21"/>
    <w:rsid w:val="001B1AA7"/>
    <w:rsid w:val="001B274E"/>
    <w:rsid w:val="001B2DBF"/>
    <w:rsid w:val="001B3789"/>
    <w:rsid w:val="001B5982"/>
    <w:rsid w:val="001B75C6"/>
    <w:rsid w:val="001C038E"/>
    <w:rsid w:val="001C08CD"/>
    <w:rsid w:val="001C3571"/>
    <w:rsid w:val="001C51AB"/>
    <w:rsid w:val="001C6796"/>
    <w:rsid w:val="001C7109"/>
    <w:rsid w:val="001D0378"/>
    <w:rsid w:val="001D0E83"/>
    <w:rsid w:val="001D12DB"/>
    <w:rsid w:val="001D1320"/>
    <w:rsid w:val="001D1CDC"/>
    <w:rsid w:val="001D2697"/>
    <w:rsid w:val="001D2DB5"/>
    <w:rsid w:val="001D3E22"/>
    <w:rsid w:val="001D412B"/>
    <w:rsid w:val="001D422F"/>
    <w:rsid w:val="001D438C"/>
    <w:rsid w:val="001D524C"/>
    <w:rsid w:val="001D5366"/>
    <w:rsid w:val="001D57D4"/>
    <w:rsid w:val="001D5DD5"/>
    <w:rsid w:val="001D5FB4"/>
    <w:rsid w:val="001D67E1"/>
    <w:rsid w:val="001D6BC7"/>
    <w:rsid w:val="001E2567"/>
    <w:rsid w:val="001E27B3"/>
    <w:rsid w:val="001E2B43"/>
    <w:rsid w:val="001E34F9"/>
    <w:rsid w:val="001E476E"/>
    <w:rsid w:val="001E55BF"/>
    <w:rsid w:val="001E73EE"/>
    <w:rsid w:val="001F0F2D"/>
    <w:rsid w:val="001F1022"/>
    <w:rsid w:val="001F16C7"/>
    <w:rsid w:val="001F1CFF"/>
    <w:rsid w:val="001F2681"/>
    <w:rsid w:val="001F39E9"/>
    <w:rsid w:val="001F438B"/>
    <w:rsid w:val="001F4A8C"/>
    <w:rsid w:val="001F569A"/>
    <w:rsid w:val="001F5859"/>
    <w:rsid w:val="001F7421"/>
    <w:rsid w:val="001F758B"/>
    <w:rsid w:val="001F7C4A"/>
    <w:rsid w:val="0020150F"/>
    <w:rsid w:val="00201676"/>
    <w:rsid w:val="00201843"/>
    <w:rsid w:val="00202431"/>
    <w:rsid w:val="002049B8"/>
    <w:rsid w:val="002054EF"/>
    <w:rsid w:val="002075F3"/>
    <w:rsid w:val="00207E44"/>
    <w:rsid w:val="00207FD3"/>
    <w:rsid w:val="00211127"/>
    <w:rsid w:val="00211336"/>
    <w:rsid w:val="00212A14"/>
    <w:rsid w:val="00212EB2"/>
    <w:rsid w:val="0021364C"/>
    <w:rsid w:val="00213B45"/>
    <w:rsid w:val="00213EFB"/>
    <w:rsid w:val="0021420A"/>
    <w:rsid w:val="002152DD"/>
    <w:rsid w:val="00216F02"/>
    <w:rsid w:val="00217D00"/>
    <w:rsid w:val="002226C8"/>
    <w:rsid w:val="00222738"/>
    <w:rsid w:val="00224A3D"/>
    <w:rsid w:val="00230A07"/>
    <w:rsid w:val="00232029"/>
    <w:rsid w:val="00232035"/>
    <w:rsid w:val="0023207B"/>
    <w:rsid w:val="00233260"/>
    <w:rsid w:val="00233D91"/>
    <w:rsid w:val="00236985"/>
    <w:rsid w:val="00240AD4"/>
    <w:rsid w:val="00240F9F"/>
    <w:rsid w:val="00241512"/>
    <w:rsid w:val="00243184"/>
    <w:rsid w:val="0024586B"/>
    <w:rsid w:val="00250643"/>
    <w:rsid w:val="00250B6F"/>
    <w:rsid w:val="0025120F"/>
    <w:rsid w:val="00251523"/>
    <w:rsid w:val="002519DE"/>
    <w:rsid w:val="00251D5C"/>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7025E"/>
    <w:rsid w:val="002710DB"/>
    <w:rsid w:val="00271B41"/>
    <w:rsid w:val="0027302B"/>
    <w:rsid w:val="00273236"/>
    <w:rsid w:val="0027327E"/>
    <w:rsid w:val="0027609E"/>
    <w:rsid w:val="002764BB"/>
    <w:rsid w:val="0027689D"/>
    <w:rsid w:val="00280A11"/>
    <w:rsid w:val="00283243"/>
    <w:rsid w:val="00283C0A"/>
    <w:rsid w:val="00283FAB"/>
    <w:rsid w:val="002843DB"/>
    <w:rsid w:val="00284894"/>
    <w:rsid w:val="002851F0"/>
    <w:rsid w:val="00285BE7"/>
    <w:rsid w:val="002871BF"/>
    <w:rsid w:val="00287796"/>
    <w:rsid w:val="00290924"/>
    <w:rsid w:val="00290A08"/>
    <w:rsid w:val="00290B91"/>
    <w:rsid w:val="002914E6"/>
    <w:rsid w:val="00292A58"/>
    <w:rsid w:val="00294C6E"/>
    <w:rsid w:val="002960D0"/>
    <w:rsid w:val="002A03E7"/>
    <w:rsid w:val="002A0767"/>
    <w:rsid w:val="002A0CA4"/>
    <w:rsid w:val="002A0EFA"/>
    <w:rsid w:val="002A13DB"/>
    <w:rsid w:val="002A1930"/>
    <w:rsid w:val="002A41C3"/>
    <w:rsid w:val="002A4319"/>
    <w:rsid w:val="002A4F0A"/>
    <w:rsid w:val="002A6C49"/>
    <w:rsid w:val="002A6DD2"/>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FD1"/>
    <w:rsid w:val="002D66CB"/>
    <w:rsid w:val="002D6CCD"/>
    <w:rsid w:val="002E2135"/>
    <w:rsid w:val="002E3C36"/>
    <w:rsid w:val="002E6370"/>
    <w:rsid w:val="002E672B"/>
    <w:rsid w:val="002F0636"/>
    <w:rsid w:val="002F166C"/>
    <w:rsid w:val="002F2215"/>
    <w:rsid w:val="002F3533"/>
    <w:rsid w:val="002F374D"/>
    <w:rsid w:val="002F3974"/>
    <w:rsid w:val="002F4938"/>
    <w:rsid w:val="002F5607"/>
    <w:rsid w:val="002F58F9"/>
    <w:rsid w:val="002F6503"/>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3756F"/>
    <w:rsid w:val="003375EA"/>
    <w:rsid w:val="00340E36"/>
    <w:rsid w:val="003412B5"/>
    <w:rsid w:val="003414E2"/>
    <w:rsid w:val="00341D48"/>
    <w:rsid w:val="0034314F"/>
    <w:rsid w:val="0034354C"/>
    <w:rsid w:val="00344CCB"/>
    <w:rsid w:val="00346598"/>
    <w:rsid w:val="00346EAE"/>
    <w:rsid w:val="00350CC6"/>
    <w:rsid w:val="003510AE"/>
    <w:rsid w:val="00352CF9"/>
    <w:rsid w:val="00355405"/>
    <w:rsid w:val="00355899"/>
    <w:rsid w:val="00357996"/>
    <w:rsid w:val="00357A6A"/>
    <w:rsid w:val="00360136"/>
    <w:rsid w:val="0036110B"/>
    <w:rsid w:val="00361323"/>
    <w:rsid w:val="00363888"/>
    <w:rsid w:val="00364B46"/>
    <w:rsid w:val="00365EA4"/>
    <w:rsid w:val="0037074D"/>
    <w:rsid w:val="003708D4"/>
    <w:rsid w:val="00370A45"/>
    <w:rsid w:val="00372A22"/>
    <w:rsid w:val="003748B5"/>
    <w:rsid w:val="00374EFA"/>
    <w:rsid w:val="00375CAC"/>
    <w:rsid w:val="00377BF0"/>
    <w:rsid w:val="00380F01"/>
    <w:rsid w:val="0038267F"/>
    <w:rsid w:val="003826DD"/>
    <w:rsid w:val="00383342"/>
    <w:rsid w:val="00383404"/>
    <w:rsid w:val="00384273"/>
    <w:rsid w:val="003843A5"/>
    <w:rsid w:val="0038468B"/>
    <w:rsid w:val="00387110"/>
    <w:rsid w:val="0039072E"/>
    <w:rsid w:val="0039102D"/>
    <w:rsid w:val="00393783"/>
    <w:rsid w:val="00393B34"/>
    <w:rsid w:val="00393D7B"/>
    <w:rsid w:val="003942FC"/>
    <w:rsid w:val="00394F09"/>
    <w:rsid w:val="00397CD1"/>
    <w:rsid w:val="003A1AB3"/>
    <w:rsid w:val="003A26F8"/>
    <w:rsid w:val="003A472F"/>
    <w:rsid w:val="003A7448"/>
    <w:rsid w:val="003B12B1"/>
    <w:rsid w:val="003B1A35"/>
    <w:rsid w:val="003B2604"/>
    <w:rsid w:val="003B2656"/>
    <w:rsid w:val="003B2C9E"/>
    <w:rsid w:val="003B2CBA"/>
    <w:rsid w:val="003B31DE"/>
    <w:rsid w:val="003B3490"/>
    <w:rsid w:val="003B3C73"/>
    <w:rsid w:val="003B5592"/>
    <w:rsid w:val="003B7CE4"/>
    <w:rsid w:val="003C0E49"/>
    <w:rsid w:val="003C187F"/>
    <w:rsid w:val="003C2372"/>
    <w:rsid w:val="003C28ED"/>
    <w:rsid w:val="003C2D34"/>
    <w:rsid w:val="003C4989"/>
    <w:rsid w:val="003C4ED5"/>
    <w:rsid w:val="003C54E7"/>
    <w:rsid w:val="003C5A36"/>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6E86"/>
    <w:rsid w:val="003E7154"/>
    <w:rsid w:val="003F1DED"/>
    <w:rsid w:val="003F2645"/>
    <w:rsid w:val="003F273D"/>
    <w:rsid w:val="003F35DA"/>
    <w:rsid w:val="003F5015"/>
    <w:rsid w:val="003F592F"/>
    <w:rsid w:val="003F625D"/>
    <w:rsid w:val="003F6C81"/>
    <w:rsid w:val="00400604"/>
    <w:rsid w:val="004008A5"/>
    <w:rsid w:val="00401288"/>
    <w:rsid w:val="00402344"/>
    <w:rsid w:val="00404D70"/>
    <w:rsid w:val="0040545E"/>
    <w:rsid w:val="00405BD3"/>
    <w:rsid w:val="004070B7"/>
    <w:rsid w:val="0040743F"/>
    <w:rsid w:val="00410CEF"/>
    <w:rsid w:val="00411567"/>
    <w:rsid w:val="00411E98"/>
    <w:rsid w:val="004169F0"/>
    <w:rsid w:val="004173ED"/>
    <w:rsid w:val="00417A33"/>
    <w:rsid w:val="004200E7"/>
    <w:rsid w:val="0042142A"/>
    <w:rsid w:val="0042142D"/>
    <w:rsid w:val="00421CEC"/>
    <w:rsid w:val="00422B38"/>
    <w:rsid w:val="0042538D"/>
    <w:rsid w:val="00425B5A"/>
    <w:rsid w:val="00425F58"/>
    <w:rsid w:val="00427A17"/>
    <w:rsid w:val="00430B5A"/>
    <w:rsid w:val="004330C3"/>
    <w:rsid w:val="004342B8"/>
    <w:rsid w:val="00435984"/>
    <w:rsid w:val="00435F2D"/>
    <w:rsid w:val="004377F1"/>
    <w:rsid w:val="004408C4"/>
    <w:rsid w:val="004409C2"/>
    <w:rsid w:val="004412B0"/>
    <w:rsid w:val="00441DFE"/>
    <w:rsid w:val="00441E13"/>
    <w:rsid w:val="00441F32"/>
    <w:rsid w:val="00441F53"/>
    <w:rsid w:val="00442528"/>
    <w:rsid w:val="00443EB3"/>
    <w:rsid w:val="00444189"/>
    <w:rsid w:val="00444503"/>
    <w:rsid w:val="00444D83"/>
    <w:rsid w:val="00445504"/>
    <w:rsid w:val="004459C0"/>
    <w:rsid w:val="00447766"/>
    <w:rsid w:val="004503BF"/>
    <w:rsid w:val="00450D96"/>
    <w:rsid w:val="0045142A"/>
    <w:rsid w:val="00452678"/>
    <w:rsid w:val="00452A0F"/>
    <w:rsid w:val="00453716"/>
    <w:rsid w:val="00454362"/>
    <w:rsid w:val="00457CFB"/>
    <w:rsid w:val="004651B8"/>
    <w:rsid w:val="00466CB1"/>
    <w:rsid w:val="00466F57"/>
    <w:rsid w:val="0047122C"/>
    <w:rsid w:val="004712EC"/>
    <w:rsid w:val="004745EF"/>
    <w:rsid w:val="00474A86"/>
    <w:rsid w:val="00474B24"/>
    <w:rsid w:val="004769EE"/>
    <w:rsid w:val="00476B5F"/>
    <w:rsid w:val="004777C3"/>
    <w:rsid w:val="0048060E"/>
    <w:rsid w:val="00481876"/>
    <w:rsid w:val="00481F68"/>
    <w:rsid w:val="0048264B"/>
    <w:rsid w:val="0048353C"/>
    <w:rsid w:val="004838C7"/>
    <w:rsid w:val="00483CE8"/>
    <w:rsid w:val="00485A81"/>
    <w:rsid w:val="00485DD1"/>
    <w:rsid w:val="0048659C"/>
    <w:rsid w:val="00490081"/>
    <w:rsid w:val="00490A6C"/>
    <w:rsid w:val="00490DC9"/>
    <w:rsid w:val="00490E2F"/>
    <w:rsid w:val="0049286F"/>
    <w:rsid w:val="00492B71"/>
    <w:rsid w:val="004939B6"/>
    <w:rsid w:val="0049406C"/>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1709"/>
    <w:rsid w:val="004E378F"/>
    <w:rsid w:val="004E39EF"/>
    <w:rsid w:val="004E4BC9"/>
    <w:rsid w:val="004E53CB"/>
    <w:rsid w:val="004E584D"/>
    <w:rsid w:val="004E5F70"/>
    <w:rsid w:val="004E6543"/>
    <w:rsid w:val="004F186D"/>
    <w:rsid w:val="004F4036"/>
    <w:rsid w:val="00500369"/>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2977"/>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0F"/>
    <w:rsid w:val="00561F7F"/>
    <w:rsid w:val="00562114"/>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D92"/>
    <w:rsid w:val="005848DD"/>
    <w:rsid w:val="0058637F"/>
    <w:rsid w:val="005870CB"/>
    <w:rsid w:val="00587736"/>
    <w:rsid w:val="00587F9E"/>
    <w:rsid w:val="0059530B"/>
    <w:rsid w:val="005969A5"/>
    <w:rsid w:val="005A048B"/>
    <w:rsid w:val="005A1661"/>
    <w:rsid w:val="005A24A0"/>
    <w:rsid w:val="005A297C"/>
    <w:rsid w:val="005A46C2"/>
    <w:rsid w:val="005A48F7"/>
    <w:rsid w:val="005A4DCA"/>
    <w:rsid w:val="005A5DEF"/>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E20"/>
    <w:rsid w:val="005C1C54"/>
    <w:rsid w:val="005C2B11"/>
    <w:rsid w:val="005C4129"/>
    <w:rsid w:val="005C62CC"/>
    <w:rsid w:val="005C6AF9"/>
    <w:rsid w:val="005C7CD5"/>
    <w:rsid w:val="005D10CD"/>
    <w:rsid w:val="005D45FA"/>
    <w:rsid w:val="005D628C"/>
    <w:rsid w:val="005D7349"/>
    <w:rsid w:val="005E1AF8"/>
    <w:rsid w:val="005E1D4C"/>
    <w:rsid w:val="005E22B9"/>
    <w:rsid w:val="005E24EA"/>
    <w:rsid w:val="005E2D88"/>
    <w:rsid w:val="005E462C"/>
    <w:rsid w:val="005E4AB7"/>
    <w:rsid w:val="005E4D7D"/>
    <w:rsid w:val="005E6BC9"/>
    <w:rsid w:val="005F0111"/>
    <w:rsid w:val="005F0BBB"/>
    <w:rsid w:val="005F0BFC"/>
    <w:rsid w:val="005F1707"/>
    <w:rsid w:val="005F38B9"/>
    <w:rsid w:val="005F3A68"/>
    <w:rsid w:val="005F4D49"/>
    <w:rsid w:val="005F553A"/>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0DDC"/>
    <w:rsid w:val="00672014"/>
    <w:rsid w:val="00672C8E"/>
    <w:rsid w:val="00673034"/>
    <w:rsid w:val="00673235"/>
    <w:rsid w:val="006735AC"/>
    <w:rsid w:val="0068019D"/>
    <w:rsid w:val="00681744"/>
    <w:rsid w:val="00686F2E"/>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280B"/>
    <w:rsid w:val="006B34C2"/>
    <w:rsid w:val="006B34E6"/>
    <w:rsid w:val="006B449F"/>
    <w:rsid w:val="006B5AD5"/>
    <w:rsid w:val="006B634A"/>
    <w:rsid w:val="006B6E67"/>
    <w:rsid w:val="006B7E6A"/>
    <w:rsid w:val="006C014E"/>
    <w:rsid w:val="006C2E98"/>
    <w:rsid w:val="006C33FB"/>
    <w:rsid w:val="006C3A85"/>
    <w:rsid w:val="006C425D"/>
    <w:rsid w:val="006C4456"/>
    <w:rsid w:val="006C52D6"/>
    <w:rsid w:val="006C5E50"/>
    <w:rsid w:val="006C620D"/>
    <w:rsid w:val="006C6553"/>
    <w:rsid w:val="006C6647"/>
    <w:rsid w:val="006C7199"/>
    <w:rsid w:val="006C7ED5"/>
    <w:rsid w:val="006D0ACC"/>
    <w:rsid w:val="006D0BC5"/>
    <w:rsid w:val="006D3D91"/>
    <w:rsid w:val="006D5743"/>
    <w:rsid w:val="006D5774"/>
    <w:rsid w:val="006D5F04"/>
    <w:rsid w:val="006D5F5C"/>
    <w:rsid w:val="006D71F6"/>
    <w:rsid w:val="006E1B8E"/>
    <w:rsid w:val="006E38A0"/>
    <w:rsid w:val="006E4204"/>
    <w:rsid w:val="006E5ABB"/>
    <w:rsid w:val="006E6F51"/>
    <w:rsid w:val="006E7BA5"/>
    <w:rsid w:val="006E7D92"/>
    <w:rsid w:val="006F079F"/>
    <w:rsid w:val="006F122D"/>
    <w:rsid w:val="006F1DC7"/>
    <w:rsid w:val="006F25F4"/>
    <w:rsid w:val="006F5CBB"/>
    <w:rsid w:val="006F6B63"/>
    <w:rsid w:val="00700690"/>
    <w:rsid w:val="00703295"/>
    <w:rsid w:val="007048B2"/>
    <w:rsid w:val="00705A3D"/>
    <w:rsid w:val="00706813"/>
    <w:rsid w:val="00710C9D"/>
    <w:rsid w:val="0071289D"/>
    <w:rsid w:val="00714539"/>
    <w:rsid w:val="00715388"/>
    <w:rsid w:val="00715CF8"/>
    <w:rsid w:val="00716150"/>
    <w:rsid w:val="00716AEF"/>
    <w:rsid w:val="00717292"/>
    <w:rsid w:val="00717C6F"/>
    <w:rsid w:val="00720048"/>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576EF"/>
    <w:rsid w:val="00762D67"/>
    <w:rsid w:val="007641D4"/>
    <w:rsid w:val="00765247"/>
    <w:rsid w:val="0076711D"/>
    <w:rsid w:val="00770913"/>
    <w:rsid w:val="00771C89"/>
    <w:rsid w:val="00772DF9"/>
    <w:rsid w:val="00772ED8"/>
    <w:rsid w:val="0077355D"/>
    <w:rsid w:val="0077456A"/>
    <w:rsid w:val="00775BE9"/>
    <w:rsid w:val="00776F74"/>
    <w:rsid w:val="00777B76"/>
    <w:rsid w:val="00780344"/>
    <w:rsid w:val="0078061C"/>
    <w:rsid w:val="00781710"/>
    <w:rsid w:val="00781768"/>
    <w:rsid w:val="007817D0"/>
    <w:rsid w:val="0078268A"/>
    <w:rsid w:val="00782D82"/>
    <w:rsid w:val="0078309E"/>
    <w:rsid w:val="0078388F"/>
    <w:rsid w:val="00785576"/>
    <w:rsid w:val="00785B92"/>
    <w:rsid w:val="00786762"/>
    <w:rsid w:val="007916B4"/>
    <w:rsid w:val="00793CB2"/>
    <w:rsid w:val="00795555"/>
    <w:rsid w:val="007960D7"/>
    <w:rsid w:val="007960D9"/>
    <w:rsid w:val="007A1C93"/>
    <w:rsid w:val="007A3761"/>
    <w:rsid w:val="007A3AE4"/>
    <w:rsid w:val="007A452B"/>
    <w:rsid w:val="007A57B9"/>
    <w:rsid w:val="007A6DF2"/>
    <w:rsid w:val="007A70B4"/>
    <w:rsid w:val="007A75C6"/>
    <w:rsid w:val="007B02AF"/>
    <w:rsid w:val="007B08CD"/>
    <w:rsid w:val="007B2E54"/>
    <w:rsid w:val="007B378E"/>
    <w:rsid w:val="007B3AF7"/>
    <w:rsid w:val="007B3C15"/>
    <w:rsid w:val="007B5A54"/>
    <w:rsid w:val="007B5D80"/>
    <w:rsid w:val="007B5DCE"/>
    <w:rsid w:val="007B5F67"/>
    <w:rsid w:val="007B608E"/>
    <w:rsid w:val="007C1A1D"/>
    <w:rsid w:val="007C244A"/>
    <w:rsid w:val="007C26E5"/>
    <w:rsid w:val="007C4983"/>
    <w:rsid w:val="007C7A8C"/>
    <w:rsid w:val="007C7EE8"/>
    <w:rsid w:val="007D18DF"/>
    <w:rsid w:val="007D2CD7"/>
    <w:rsid w:val="007D2F7C"/>
    <w:rsid w:val="007D43E9"/>
    <w:rsid w:val="007D4EFD"/>
    <w:rsid w:val="007D4FEC"/>
    <w:rsid w:val="007E1644"/>
    <w:rsid w:val="007E3098"/>
    <w:rsid w:val="007E4B7B"/>
    <w:rsid w:val="007E560D"/>
    <w:rsid w:val="007E64EE"/>
    <w:rsid w:val="007E6800"/>
    <w:rsid w:val="007E6B64"/>
    <w:rsid w:val="007E722E"/>
    <w:rsid w:val="007E7F80"/>
    <w:rsid w:val="007E7FBA"/>
    <w:rsid w:val="007F0B15"/>
    <w:rsid w:val="007F0B50"/>
    <w:rsid w:val="007F14B2"/>
    <w:rsid w:val="007F19CD"/>
    <w:rsid w:val="007F2B48"/>
    <w:rsid w:val="007F2C28"/>
    <w:rsid w:val="007F3C19"/>
    <w:rsid w:val="007F6362"/>
    <w:rsid w:val="007F6ECA"/>
    <w:rsid w:val="007F714B"/>
    <w:rsid w:val="00800F64"/>
    <w:rsid w:val="00802339"/>
    <w:rsid w:val="00802539"/>
    <w:rsid w:val="00802F76"/>
    <w:rsid w:val="00803269"/>
    <w:rsid w:val="00804262"/>
    <w:rsid w:val="008054E0"/>
    <w:rsid w:val="008059F0"/>
    <w:rsid w:val="008062BE"/>
    <w:rsid w:val="008066A5"/>
    <w:rsid w:val="008066F4"/>
    <w:rsid w:val="00807325"/>
    <w:rsid w:val="00810632"/>
    <w:rsid w:val="00811357"/>
    <w:rsid w:val="00811AC3"/>
    <w:rsid w:val="0081393A"/>
    <w:rsid w:val="00814693"/>
    <w:rsid w:val="0081607E"/>
    <w:rsid w:val="0081668D"/>
    <w:rsid w:val="00816C34"/>
    <w:rsid w:val="008174DF"/>
    <w:rsid w:val="008207A6"/>
    <w:rsid w:val="0082081E"/>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A0E"/>
    <w:rsid w:val="00837B15"/>
    <w:rsid w:val="00840D21"/>
    <w:rsid w:val="008410AB"/>
    <w:rsid w:val="0084206C"/>
    <w:rsid w:val="00842075"/>
    <w:rsid w:val="00842E5D"/>
    <w:rsid w:val="00843E77"/>
    <w:rsid w:val="008440CB"/>
    <w:rsid w:val="00844BAF"/>
    <w:rsid w:val="008470E8"/>
    <w:rsid w:val="00847A22"/>
    <w:rsid w:val="008502D8"/>
    <w:rsid w:val="00850B0B"/>
    <w:rsid w:val="008516FE"/>
    <w:rsid w:val="00854245"/>
    <w:rsid w:val="00854B00"/>
    <w:rsid w:val="00855DC1"/>
    <w:rsid w:val="0086022F"/>
    <w:rsid w:val="00860F4A"/>
    <w:rsid w:val="00861BD4"/>
    <w:rsid w:val="008624E6"/>
    <w:rsid w:val="00863EE3"/>
    <w:rsid w:val="00864DFB"/>
    <w:rsid w:val="0086765A"/>
    <w:rsid w:val="00867BCE"/>
    <w:rsid w:val="00867F1C"/>
    <w:rsid w:val="008707E2"/>
    <w:rsid w:val="00870CAA"/>
    <w:rsid w:val="0087129C"/>
    <w:rsid w:val="00872757"/>
    <w:rsid w:val="00873BA4"/>
    <w:rsid w:val="00874A29"/>
    <w:rsid w:val="00875830"/>
    <w:rsid w:val="00876C02"/>
    <w:rsid w:val="008778AC"/>
    <w:rsid w:val="00877F16"/>
    <w:rsid w:val="008813C0"/>
    <w:rsid w:val="00881D54"/>
    <w:rsid w:val="008842FA"/>
    <w:rsid w:val="00886A05"/>
    <w:rsid w:val="008904C8"/>
    <w:rsid w:val="00891A7E"/>
    <w:rsid w:val="0089352B"/>
    <w:rsid w:val="00893F3B"/>
    <w:rsid w:val="00894EE5"/>
    <w:rsid w:val="008964CA"/>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C0931"/>
    <w:rsid w:val="008C139D"/>
    <w:rsid w:val="008C1DB8"/>
    <w:rsid w:val="008C267F"/>
    <w:rsid w:val="008C2BB8"/>
    <w:rsid w:val="008C398F"/>
    <w:rsid w:val="008C3DAF"/>
    <w:rsid w:val="008C4DF4"/>
    <w:rsid w:val="008C5D3D"/>
    <w:rsid w:val="008C5F70"/>
    <w:rsid w:val="008C5F73"/>
    <w:rsid w:val="008D035C"/>
    <w:rsid w:val="008D0AB9"/>
    <w:rsid w:val="008D1507"/>
    <w:rsid w:val="008D156E"/>
    <w:rsid w:val="008D2094"/>
    <w:rsid w:val="008D3360"/>
    <w:rsid w:val="008D3905"/>
    <w:rsid w:val="008D48DD"/>
    <w:rsid w:val="008D4D16"/>
    <w:rsid w:val="008D6A17"/>
    <w:rsid w:val="008E10E1"/>
    <w:rsid w:val="008E202F"/>
    <w:rsid w:val="008E2713"/>
    <w:rsid w:val="008E2C7A"/>
    <w:rsid w:val="008E2DA6"/>
    <w:rsid w:val="008E3160"/>
    <w:rsid w:val="008E6A39"/>
    <w:rsid w:val="008F039B"/>
    <w:rsid w:val="008F3449"/>
    <w:rsid w:val="008F3539"/>
    <w:rsid w:val="008F47A6"/>
    <w:rsid w:val="008F48C9"/>
    <w:rsid w:val="008F66F6"/>
    <w:rsid w:val="008F6ABE"/>
    <w:rsid w:val="009000B1"/>
    <w:rsid w:val="009001BA"/>
    <w:rsid w:val="00900AAD"/>
    <w:rsid w:val="00901530"/>
    <w:rsid w:val="00902DE2"/>
    <w:rsid w:val="00902F78"/>
    <w:rsid w:val="00904C06"/>
    <w:rsid w:val="009052BC"/>
    <w:rsid w:val="00907ABD"/>
    <w:rsid w:val="00910C73"/>
    <w:rsid w:val="00912FE7"/>
    <w:rsid w:val="0091339F"/>
    <w:rsid w:val="00913899"/>
    <w:rsid w:val="009139B0"/>
    <w:rsid w:val="0091475B"/>
    <w:rsid w:val="00915A1D"/>
    <w:rsid w:val="00917248"/>
    <w:rsid w:val="00917643"/>
    <w:rsid w:val="009235A9"/>
    <w:rsid w:val="00923FA1"/>
    <w:rsid w:val="00924430"/>
    <w:rsid w:val="00925691"/>
    <w:rsid w:val="009259E9"/>
    <w:rsid w:val="00925D76"/>
    <w:rsid w:val="00927F5F"/>
    <w:rsid w:val="009307F8"/>
    <w:rsid w:val="009311C5"/>
    <w:rsid w:val="009312CA"/>
    <w:rsid w:val="00932023"/>
    <w:rsid w:val="00932D3A"/>
    <w:rsid w:val="00936AF6"/>
    <w:rsid w:val="009370FB"/>
    <w:rsid w:val="00937D30"/>
    <w:rsid w:val="00941FEB"/>
    <w:rsid w:val="0094218E"/>
    <w:rsid w:val="00942B2B"/>
    <w:rsid w:val="00943E74"/>
    <w:rsid w:val="0094493D"/>
    <w:rsid w:val="009465BF"/>
    <w:rsid w:val="00946637"/>
    <w:rsid w:val="00947916"/>
    <w:rsid w:val="009505C4"/>
    <w:rsid w:val="009513CF"/>
    <w:rsid w:val="00951934"/>
    <w:rsid w:val="00951F4C"/>
    <w:rsid w:val="00953121"/>
    <w:rsid w:val="00954578"/>
    <w:rsid w:val="009548C1"/>
    <w:rsid w:val="00954BB1"/>
    <w:rsid w:val="00954D67"/>
    <w:rsid w:val="0096448B"/>
    <w:rsid w:val="00964B71"/>
    <w:rsid w:val="00965A5A"/>
    <w:rsid w:val="00965CDA"/>
    <w:rsid w:val="00971DE7"/>
    <w:rsid w:val="009721AC"/>
    <w:rsid w:val="00972C1E"/>
    <w:rsid w:val="00973C65"/>
    <w:rsid w:val="00976C0C"/>
    <w:rsid w:val="00977A07"/>
    <w:rsid w:val="0098029A"/>
    <w:rsid w:val="00981715"/>
    <w:rsid w:val="009817B1"/>
    <w:rsid w:val="00982CB8"/>
    <w:rsid w:val="00982DA9"/>
    <w:rsid w:val="00983F65"/>
    <w:rsid w:val="00984998"/>
    <w:rsid w:val="00984B2F"/>
    <w:rsid w:val="00985E60"/>
    <w:rsid w:val="0098623E"/>
    <w:rsid w:val="00986739"/>
    <w:rsid w:val="00987B2A"/>
    <w:rsid w:val="0099059E"/>
    <w:rsid w:val="00990C09"/>
    <w:rsid w:val="0099102D"/>
    <w:rsid w:val="00991523"/>
    <w:rsid w:val="009923EA"/>
    <w:rsid w:val="00992888"/>
    <w:rsid w:val="00992CB9"/>
    <w:rsid w:val="00995820"/>
    <w:rsid w:val="00995B44"/>
    <w:rsid w:val="00996076"/>
    <w:rsid w:val="00996227"/>
    <w:rsid w:val="0099671F"/>
    <w:rsid w:val="00997476"/>
    <w:rsid w:val="009A09B3"/>
    <w:rsid w:val="009A1D7B"/>
    <w:rsid w:val="009A24EA"/>
    <w:rsid w:val="009A3B8A"/>
    <w:rsid w:val="009A462B"/>
    <w:rsid w:val="009A4CE5"/>
    <w:rsid w:val="009A54FF"/>
    <w:rsid w:val="009A58B7"/>
    <w:rsid w:val="009A6EF8"/>
    <w:rsid w:val="009A7B25"/>
    <w:rsid w:val="009B0602"/>
    <w:rsid w:val="009B1CAA"/>
    <w:rsid w:val="009B1F32"/>
    <w:rsid w:val="009B3543"/>
    <w:rsid w:val="009B36A4"/>
    <w:rsid w:val="009B39F1"/>
    <w:rsid w:val="009B4868"/>
    <w:rsid w:val="009B635B"/>
    <w:rsid w:val="009B6EE3"/>
    <w:rsid w:val="009B7075"/>
    <w:rsid w:val="009B75B7"/>
    <w:rsid w:val="009B7810"/>
    <w:rsid w:val="009C382A"/>
    <w:rsid w:val="009C3AF4"/>
    <w:rsid w:val="009C50A3"/>
    <w:rsid w:val="009C60ED"/>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7840"/>
    <w:rsid w:val="00A00399"/>
    <w:rsid w:val="00A01540"/>
    <w:rsid w:val="00A0238D"/>
    <w:rsid w:val="00A02D7F"/>
    <w:rsid w:val="00A037A0"/>
    <w:rsid w:val="00A042A9"/>
    <w:rsid w:val="00A079E3"/>
    <w:rsid w:val="00A10E1D"/>
    <w:rsid w:val="00A15075"/>
    <w:rsid w:val="00A1518A"/>
    <w:rsid w:val="00A16379"/>
    <w:rsid w:val="00A20982"/>
    <w:rsid w:val="00A21416"/>
    <w:rsid w:val="00A22A96"/>
    <w:rsid w:val="00A25783"/>
    <w:rsid w:val="00A27992"/>
    <w:rsid w:val="00A303CB"/>
    <w:rsid w:val="00A311AF"/>
    <w:rsid w:val="00A31202"/>
    <w:rsid w:val="00A33349"/>
    <w:rsid w:val="00A3338B"/>
    <w:rsid w:val="00A33B16"/>
    <w:rsid w:val="00A36F15"/>
    <w:rsid w:val="00A406EE"/>
    <w:rsid w:val="00A40D28"/>
    <w:rsid w:val="00A40FBE"/>
    <w:rsid w:val="00A40FE3"/>
    <w:rsid w:val="00A418FF"/>
    <w:rsid w:val="00A4288C"/>
    <w:rsid w:val="00A42A28"/>
    <w:rsid w:val="00A42C14"/>
    <w:rsid w:val="00A4398B"/>
    <w:rsid w:val="00A4417A"/>
    <w:rsid w:val="00A45435"/>
    <w:rsid w:val="00A45FC2"/>
    <w:rsid w:val="00A46A4E"/>
    <w:rsid w:val="00A46F5A"/>
    <w:rsid w:val="00A47DFE"/>
    <w:rsid w:val="00A504EA"/>
    <w:rsid w:val="00A50DBF"/>
    <w:rsid w:val="00A51D46"/>
    <w:rsid w:val="00A529DB"/>
    <w:rsid w:val="00A5399B"/>
    <w:rsid w:val="00A53E9F"/>
    <w:rsid w:val="00A54752"/>
    <w:rsid w:val="00A54A97"/>
    <w:rsid w:val="00A550F4"/>
    <w:rsid w:val="00A5798D"/>
    <w:rsid w:val="00A61330"/>
    <w:rsid w:val="00A61AF9"/>
    <w:rsid w:val="00A623B3"/>
    <w:rsid w:val="00A64AA4"/>
    <w:rsid w:val="00A67193"/>
    <w:rsid w:val="00A714BD"/>
    <w:rsid w:val="00A72094"/>
    <w:rsid w:val="00A726F7"/>
    <w:rsid w:val="00A72C44"/>
    <w:rsid w:val="00A75136"/>
    <w:rsid w:val="00A76B9C"/>
    <w:rsid w:val="00A81491"/>
    <w:rsid w:val="00A83D1B"/>
    <w:rsid w:val="00A83EB5"/>
    <w:rsid w:val="00A850B8"/>
    <w:rsid w:val="00A863AA"/>
    <w:rsid w:val="00A908B6"/>
    <w:rsid w:val="00A91A47"/>
    <w:rsid w:val="00A91EFD"/>
    <w:rsid w:val="00A92831"/>
    <w:rsid w:val="00A936C1"/>
    <w:rsid w:val="00A951EF"/>
    <w:rsid w:val="00A95AFB"/>
    <w:rsid w:val="00A95DFA"/>
    <w:rsid w:val="00A96081"/>
    <w:rsid w:val="00A9721A"/>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2CCA"/>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6524"/>
    <w:rsid w:val="00AC673A"/>
    <w:rsid w:val="00AD0823"/>
    <w:rsid w:val="00AD3A65"/>
    <w:rsid w:val="00AD3A8F"/>
    <w:rsid w:val="00AD4B9A"/>
    <w:rsid w:val="00AD54ED"/>
    <w:rsid w:val="00AD699E"/>
    <w:rsid w:val="00AE109A"/>
    <w:rsid w:val="00AE1495"/>
    <w:rsid w:val="00AE183A"/>
    <w:rsid w:val="00AE2FF2"/>
    <w:rsid w:val="00AE31B7"/>
    <w:rsid w:val="00AE3D43"/>
    <w:rsid w:val="00AF00ED"/>
    <w:rsid w:val="00AF2077"/>
    <w:rsid w:val="00AF4980"/>
    <w:rsid w:val="00AF4F4D"/>
    <w:rsid w:val="00AF5A40"/>
    <w:rsid w:val="00AF5B0F"/>
    <w:rsid w:val="00AF6C21"/>
    <w:rsid w:val="00AF6EFF"/>
    <w:rsid w:val="00B00581"/>
    <w:rsid w:val="00B006DB"/>
    <w:rsid w:val="00B008A8"/>
    <w:rsid w:val="00B02F93"/>
    <w:rsid w:val="00B0522A"/>
    <w:rsid w:val="00B05DBA"/>
    <w:rsid w:val="00B05E43"/>
    <w:rsid w:val="00B05EBD"/>
    <w:rsid w:val="00B0604A"/>
    <w:rsid w:val="00B070CA"/>
    <w:rsid w:val="00B07394"/>
    <w:rsid w:val="00B07682"/>
    <w:rsid w:val="00B0799D"/>
    <w:rsid w:val="00B100B9"/>
    <w:rsid w:val="00B10FBE"/>
    <w:rsid w:val="00B11477"/>
    <w:rsid w:val="00B1179D"/>
    <w:rsid w:val="00B127B3"/>
    <w:rsid w:val="00B1387F"/>
    <w:rsid w:val="00B14762"/>
    <w:rsid w:val="00B1568C"/>
    <w:rsid w:val="00B1594B"/>
    <w:rsid w:val="00B16F6E"/>
    <w:rsid w:val="00B1721A"/>
    <w:rsid w:val="00B17289"/>
    <w:rsid w:val="00B17638"/>
    <w:rsid w:val="00B176C8"/>
    <w:rsid w:val="00B17EE2"/>
    <w:rsid w:val="00B2184C"/>
    <w:rsid w:val="00B2191D"/>
    <w:rsid w:val="00B23F28"/>
    <w:rsid w:val="00B23F46"/>
    <w:rsid w:val="00B257F7"/>
    <w:rsid w:val="00B259D0"/>
    <w:rsid w:val="00B30C57"/>
    <w:rsid w:val="00B3257D"/>
    <w:rsid w:val="00B32A1A"/>
    <w:rsid w:val="00B32DE0"/>
    <w:rsid w:val="00B3338B"/>
    <w:rsid w:val="00B34005"/>
    <w:rsid w:val="00B3549D"/>
    <w:rsid w:val="00B35F8C"/>
    <w:rsid w:val="00B4041B"/>
    <w:rsid w:val="00B4069F"/>
    <w:rsid w:val="00B41FE2"/>
    <w:rsid w:val="00B43734"/>
    <w:rsid w:val="00B43E08"/>
    <w:rsid w:val="00B43FF3"/>
    <w:rsid w:val="00B45AF9"/>
    <w:rsid w:val="00B47025"/>
    <w:rsid w:val="00B47A5E"/>
    <w:rsid w:val="00B551BF"/>
    <w:rsid w:val="00B56139"/>
    <w:rsid w:val="00B569F2"/>
    <w:rsid w:val="00B576BD"/>
    <w:rsid w:val="00B57AA0"/>
    <w:rsid w:val="00B57EF1"/>
    <w:rsid w:val="00B61160"/>
    <w:rsid w:val="00B61DDE"/>
    <w:rsid w:val="00B63614"/>
    <w:rsid w:val="00B6363B"/>
    <w:rsid w:val="00B64A99"/>
    <w:rsid w:val="00B655BE"/>
    <w:rsid w:val="00B660B8"/>
    <w:rsid w:val="00B66204"/>
    <w:rsid w:val="00B66EF8"/>
    <w:rsid w:val="00B67EB4"/>
    <w:rsid w:val="00B7037E"/>
    <w:rsid w:val="00B716C9"/>
    <w:rsid w:val="00B72B2C"/>
    <w:rsid w:val="00B77F06"/>
    <w:rsid w:val="00B84400"/>
    <w:rsid w:val="00B845CB"/>
    <w:rsid w:val="00B85FB6"/>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C0D75"/>
    <w:rsid w:val="00BC0E61"/>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2D01"/>
    <w:rsid w:val="00BE3270"/>
    <w:rsid w:val="00BE6148"/>
    <w:rsid w:val="00BE6B17"/>
    <w:rsid w:val="00BE6E1C"/>
    <w:rsid w:val="00BE7F08"/>
    <w:rsid w:val="00BF24C7"/>
    <w:rsid w:val="00BF2C66"/>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06D1"/>
    <w:rsid w:val="00C3219E"/>
    <w:rsid w:val="00C328E5"/>
    <w:rsid w:val="00C328E6"/>
    <w:rsid w:val="00C32A4F"/>
    <w:rsid w:val="00C3335B"/>
    <w:rsid w:val="00C34443"/>
    <w:rsid w:val="00C348B3"/>
    <w:rsid w:val="00C3586F"/>
    <w:rsid w:val="00C3596F"/>
    <w:rsid w:val="00C3629A"/>
    <w:rsid w:val="00C36944"/>
    <w:rsid w:val="00C40825"/>
    <w:rsid w:val="00C412D8"/>
    <w:rsid w:val="00C414C4"/>
    <w:rsid w:val="00C41634"/>
    <w:rsid w:val="00C41880"/>
    <w:rsid w:val="00C42574"/>
    <w:rsid w:val="00C42FF2"/>
    <w:rsid w:val="00C431E8"/>
    <w:rsid w:val="00C44216"/>
    <w:rsid w:val="00C45C3E"/>
    <w:rsid w:val="00C473D3"/>
    <w:rsid w:val="00C50FBD"/>
    <w:rsid w:val="00C511C7"/>
    <w:rsid w:val="00C51787"/>
    <w:rsid w:val="00C51B23"/>
    <w:rsid w:val="00C52AEE"/>
    <w:rsid w:val="00C53519"/>
    <w:rsid w:val="00C53DD6"/>
    <w:rsid w:val="00C54CDB"/>
    <w:rsid w:val="00C550AA"/>
    <w:rsid w:val="00C55FDC"/>
    <w:rsid w:val="00C60788"/>
    <w:rsid w:val="00C60C17"/>
    <w:rsid w:val="00C65CD0"/>
    <w:rsid w:val="00C66B84"/>
    <w:rsid w:val="00C67A2D"/>
    <w:rsid w:val="00C67B74"/>
    <w:rsid w:val="00C70EB8"/>
    <w:rsid w:val="00C71BC1"/>
    <w:rsid w:val="00C722AD"/>
    <w:rsid w:val="00C73545"/>
    <w:rsid w:val="00C73F74"/>
    <w:rsid w:val="00C74DC1"/>
    <w:rsid w:val="00C75F61"/>
    <w:rsid w:val="00C76050"/>
    <w:rsid w:val="00C760FB"/>
    <w:rsid w:val="00C82210"/>
    <w:rsid w:val="00C84733"/>
    <w:rsid w:val="00C8506E"/>
    <w:rsid w:val="00C854FD"/>
    <w:rsid w:val="00C86BAF"/>
    <w:rsid w:val="00C90918"/>
    <w:rsid w:val="00C929B8"/>
    <w:rsid w:val="00C92C72"/>
    <w:rsid w:val="00C9439D"/>
    <w:rsid w:val="00C949BB"/>
    <w:rsid w:val="00C94EF6"/>
    <w:rsid w:val="00C94EF9"/>
    <w:rsid w:val="00C96207"/>
    <w:rsid w:val="00C9700F"/>
    <w:rsid w:val="00CA058A"/>
    <w:rsid w:val="00CA19AB"/>
    <w:rsid w:val="00CA4A7D"/>
    <w:rsid w:val="00CA5764"/>
    <w:rsid w:val="00CA57FC"/>
    <w:rsid w:val="00CA60BC"/>
    <w:rsid w:val="00CA61A2"/>
    <w:rsid w:val="00CA6D07"/>
    <w:rsid w:val="00CA7368"/>
    <w:rsid w:val="00CA7C20"/>
    <w:rsid w:val="00CA7D7C"/>
    <w:rsid w:val="00CB0B59"/>
    <w:rsid w:val="00CB4353"/>
    <w:rsid w:val="00CB45C3"/>
    <w:rsid w:val="00CB516E"/>
    <w:rsid w:val="00CB574C"/>
    <w:rsid w:val="00CB79EB"/>
    <w:rsid w:val="00CB7D25"/>
    <w:rsid w:val="00CC1413"/>
    <w:rsid w:val="00CC1F28"/>
    <w:rsid w:val="00CC2C2A"/>
    <w:rsid w:val="00CC2C51"/>
    <w:rsid w:val="00CC2F66"/>
    <w:rsid w:val="00CC2FAD"/>
    <w:rsid w:val="00CC3E35"/>
    <w:rsid w:val="00CC4916"/>
    <w:rsid w:val="00CC52E3"/>
    <w:rsid w:val="00CC64CA"/>
    <w:rsid w:val="00CC6D10"/>
    <w:rsid w:val="00CD10CA"/>
    <w:rsid w:val="00CD29AE"/>
    <w:rsid w:val="00CD2F24"/>
    <w:rsid w:val="00CD3C09"/>
    <w:rsid w:val="00CD4602"/>
    <w:rsid w:val="00CD5DEB"/>
    <w:rsid w:val="00CD777F"/>
    <w:rsid w:val="00CE0969"/>
    <w:rsid w:val="00CE1686"/>
    <w:rsid w:val="00CE1815"/>
    <w:rsid w:val="00CE2171"/>
    <w:rsid w:val="00CE2786"/>
    <w:rsid w:val="00CE2C6D"/>
    <w:rsid w:val="00CE3283"/>
    <w:rsid w:val="00CE6937"/>
    <w:rsid w:val="00CE719C"/>
    <w:rsid w:val="00CE7A6E"/>
    <w:rsid w:val="00CF5682"/>
    <w:rsid w:val="00CF5EF5"/>
    <w:rsid w:val="00CF640F"/>
    <w:rsid w:val="00CF6CFF"/>
    <w:rsid w:val="00CF7123"/>
    <w:rsid w:val="00CF722C"/>
    <w:rsid w:val="00CF7388"/>
    <w:rsid w:val="00D00E52"/>
    <w:rsid w:val="00D01E59"/>
    <w:rsid w:val="00D03490"/>
    <w:rsid w:val="00D05CBD"/>
    <w:rsid w:val="00D05F84"/>
    <w:rsid w:val="00D072F5"/>
    <w:rsid w:val="00D07508"/>
    <w:rsid w:val="00D0791E"/>
    <w:rsid w:val="00D10806"/>
    <w:rsid w:val="00D10949"/>
    <w:rsid w:val="00D10D44"/>
    <w:rsid w:val="00D10F25"/>
    <w:rsid w:val="00D130B5"/>
    <w:rsid w:val="00D142F6"/>
    <w:rsid w:val="00D169E5"/>
    <w:rsid w:val="00D20DC6"/>
    <w:rsid w:val="00D22155"/>
    <w:rsid w:val="00D22F28"/>
    <w:rsid w:val="00D23440"/>
    <w:rsid w:val="00D24A02"/>
    <w:rsid w:val="00D25E6D"/>
    <w:rsid w:val="00D26369"/>
    <w:rsid w:val="00D26807"/>
    <w:rsid w:val="00D27603"/>
    <w:rsid w:val="00D279C3"/>
    <w:rsid w:val="00D27F18"/>
    <w:rsid w:val="00D30E61"/>
    <w:rsid w:val="00D31AC9"/>
    <w:rsid w:val="00D32221"/>
    <w:rsid w:val="00D32275"/>
    <w:rsid w:val="00D3273E"/>
    <w:rsid w:val="00D32E6F"/>
    <w:rsid w:val="00D34B7C"/>
    <w:rsid w:val="00D35C1B"/>
    <w:rsid w:val="00D36BB1"/>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A92"/>
    <w:rsid w:val="00D61E41"/>
    <w:rsid w:val="00D63328"/>
    <w:rsid w:val="00D6476F"/>
    <w:rsid w:val="00D64894"/>
    <w:rsid w:val="00D64DA1"/>
    <w:rsid w:val="00D662E0"/>
    <w:rsid w:val="00D66BCB"/>
    <w:rsid w:val="00D678D6"/>
    <w:rsid w:val="00D72062"/>
    <w:rsid w:val="00D72D23"/>
    <w:rsid w:val="00D748DD"/>
    <w:rsid w:val="00D75686"/>
    <w:rsid w:val="00D75E00"/>
    <w:rsid w:val="00D75EE5"/>
    <w:rsid w:val="00D770C0"/>
    <w:rsid w:val="00D8128D"/>
    <w:rsid w:val="00D81DD2"/>
    <w:rsid w:val="00D82971"/>
    <w:rsid w:val="00D83CB2"/>
    <w:rsid w:val="00D83E5F"/>
    <w:rsid w:val="00D845DB"/>
    <w:rsid w:val="00D845DD"/>
    <w:rsid w:val="00D84696"/>
    <w:rsid w:val="00D849B0"/>
    <w:rsid w:val="00D86A66"/>
    <w:rsid w:val="00D913E8"/>
    <w:rsid w:val="00D926E6"/>
    <w:rsid w:val="00D97421"/>
    <w:rsid w:val="00DA0190"/>
    <w:rsid w:val="00DA0728"/>
    <w:rsid w:val="00DA2B8A"/>
    <w:rsid w:val="00DA33D6"/>
    <w:rsid w:val="00DA4B5E"/>
    <w:rsid w:val="00DA53D1"/>
    <w:rsid w:val="00DA54B5"/>
    <w:rsid w:val="00DA56C5"/>
    <w:rsid w:val="00DA61A8"/>
    <w:rsid w:val="00DA7DCB"/>
    <w:rsid w:val="00DB0AA5"/>
    <w:rsid w:val="00DB1F5B"/>
    <w:rsid w:val="00DB3374"/>
    <w:rsid w:val="00DB3591"/>
    <w:rsid w:val="00DB3723"/>
    <w:rsid w:val="00DB4651"/>
    <w:rsid w:val="00DB4BE3"/>
    <w:rsid w:val="00DB5390"/>
    <w:rsid w:val="00DB5489"/>
    <w:rsid w:val="00DB626D"/>
    <w:rsid w:val="00DC0F50"/>
    <w:rsid w:val="00DC26CE"/>
    <w:rsid w:val="00DC3341"/>
    <w:rsid w:val="00DC381E"/>
    <w:rsid w:val="00DC50DE"/>
    <w:rsid w:val="00DC7637"/>
    <w:rsid w:val="00DD08AB"/>
    <w:rsid w:val="00DD0CAD"/>
    <w:rsid w:val="00DD224E"/>
    <w:rsid w:val="00DD2725"/>
    <w:rsid w:val="00DD327E"/>
    <w:rsid w:val="00DD3B33"/>
    <w:rsid w:val="00DD3B4B"/>
    <w:rsid w:val="00DD4AF6"/>
    <w:rsid w:val="00DD5917"/>
    <w:rsid w:val="00DD73B2"/>
    <w:rsid w:val="00DE043F"/>
    <w:rsid w:val="00DE1240"/>
    <w:rsid w:val="00DE1B37"/>
    <w:rsid w:val="00DE2868"/>
    <w:rsid w:val="00DE3125"/>
    <w:rsid w:val="00DE37AB"/>
    <w:rsid w:val="00DE4BC2"/>
    <w:rsid w:val="00DE7FE0"/>
    <w:rsid w:val="00DF1929"/>
    <w:rsid w:val="00DF1D3B"/>
    <w:rsid w:val="00DF6022"/>
    <w:rsid w:val="00DF78EF"/>
    <w:rsid w:val="00DF7E13"/>
    <w:rsid w:val="00E00D44"/>
    <w:rsid w:val="00E04FD4"/>
    <w:rsid w:val="00E07384"/>
    <w:rsid w:val="00E13CB5"/>
    <w:rsid w:val="00E14B01"/>
    <w:rsid w:val="00E15104"/>
    <w:rsid w:val="00E158A7"/>
    <w:rsid w:val="00E159AD"/>
    <w:rsid w:val="00E15E25"/>
    <w:rsid w:val="00E16430"/>
    <w:rsid w:val="00E203AC"/>
    <w:rsid w:val="00E204DA"/>
    <w:rsid w:val="00E21C6B"/>
    <w:rsid w:val="00E222C0"/>
    <w:rsid w:val="00E23615"/>
    <w:rsid w:val="00E236DD"/>
    <w:rsid w:val="00E2511C"/>
    <w:rsid w:val="00E2588B"/>
    <w:rsid w:val="00E26B1C"/>
    <w:rsid w:val="00E30C62"/>
    <w:rsid w:val="00E32EB5"/>
    <w:rsid w:val="00E33BB5"/>
    <w:rsid w:val="00E34228"/>
    <w:rsid w:val="00E349EB"/>
    <w:rsid w:val="00E34E8D"/>
    <w:rsid w:val="00E360A2"/>
    <w:rsid w:val="00E3781B"/>
    <w:rsid w:val="00E40139"/>
    <w:rsid w:val="00E4042A"/>
    <w:rsid w:val="00E4136D"/>
    <w:rsid w:val="00E41759"/>
    <w:rsid w:val="00E41F4A"/>
    <w:rsid w:val="00E4221C"/>
    <w:rsid w:val="00E43D3A"/>
    <w:rsid w:val="00E44B04"/>
    <w:rsid w:val="00E45B50"/>
    <w:rsid w:val="00E46CE9"/>
    <w:rsid w:val="00E47704"/>
    <w:rsid w:val="00E50365"/>
    <w:rsid w:val="00E50793"/>
    <w:rsid w:val="00E51BD5"/>
    <w:rsid w:val="00E5368A"/>
    <w:rsid w:val="00E53957"/>
    <w:rsid w:val="00E53AA8"/>
    <w:rsid w:val="00E54BA2"/>
    <w:rsid w:val="00E5778B"/>
    <w:rsid w:val="00E5789C"/>
    <w:rsid w:val="00E608A4"/>
    <w:rsid w:val="00E60D79"/>
    <w:rsid w:val="00E61C46"/>
    <w:rsid w:val="00E62042"/>
    <w:rsid w:val="00E625CA"/>
    <w:rsid w:val="00E6306E"/>
    <w:rsid w:val="00E631C7"/>
    <w:rsid w:val="00E63305"/>
    <w:rsid w:val="00E63488"/>
    <w:rsid w:val="00E64BB2"/>
    <w:rsid w:val="00E65748"/>
    <w:rsid w:val="00E6585C"/>
    <w:rsid w:val="00E66FE5"/>
    <w:rsid w:val="00E67917"/>
    <w:rsid w:val="00E67F8F"/>
    <w:rsid w:val="00E72EE7"/>
    <w:rsid w:val="00E7322B"/>
    <w:rsid w:val="00E7403E"/>
    <w:rsid w:val="00E74C0F"/>
    <w:rsid w:val="00E757F0"/>
    <w:rsid w:val="00E75A0D"/>
    <w:rsid w:val="00E75D1E"/>
    <w:rsid w:val="00E766B1"/>
    <w:rsid w:val="00E776A0"/>
    <w:rsid w:val="00E77E01"/>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97A07"/>
    <w:rsid w:val="00EA0F7C"/>
    <w:rsid w:val="00EA203E"/>
    <w:rsid w:val="00EA273E"/>
    <w:rsid w:val="00EA2A9A"/>
    <w:rsid w:val="00EA3B0B"/>
    <w:rsid w:val="00EA41AB"/>
    <w:rsid w:val="00EA4DFE"/>
    <w:rsid w:val="00EA5AE4"/>
    <w:rsid w:val="00EA6B7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C7CE1"/>
    <w:rsid w:val="00ED00B2"/>
    <w:rsid w:val="00ED14A4"/>
    <w:rsid w:val="00ED29F9"/>
    <w:rsid w:val="00ED3768"/>
    <w:rsid w:val="00ED5205"/>
    <w:rsid w:val="00ED5BB7"/>
    <w:rsid w:val="00ED5CCD"/>
    <w:rsid w:val="00ED6D36"/>
    <w:rsid w:val="00EE1912"/>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3105"/>
    <w:rsid w:val="00F23D7D"/>
    <w:rsid w:val="00F24146"/>
    <w:rsid w:val="00F248C7"/>
    <w:rsid w:val="00F250F0"/>
    <w:rsid w:val="00F2517B"/>
    <w:rsid w:val="00F252E5"/>
    <w:rsid w:val="00F26B92"/>
    <w:rsid w:val="00F26BDC"/>
    <w:rsid w:val="00F27AE8"/>
    <w:rsid w:val="00F308C6"/>
    <w:rsid w:val="00F31905"/>
    <w:rsid w:val="00F3297D"/>
    <w:rsid w:val="00F32CA1"/>
    <w:rsid w:val="00F33A0B"/>
    <w:rsid w:val="00F3496F"/>
    <w:rsid w:val="00F35A09"/>
    <w:rsid w:val="00F36419"/>
    <w:rsid w:val="00F366C4"/>
    <w:rsid w:val="00F411DE"/>
    <w:rsid w:val="00F426A9"/>
    <w:rsid w:val="00F42981"/>
    <w:rsid w:val="00F42CF9"/>
    <w:rsid w:val="00F4436E"/>
    <w:rsid w:val="00F44379"/>
    <w:rsid w:val="00F44AA9"/>
    <w:rsid w:val="00F44DD1"/>
    <w:rsid w:val="00F456C8"/>
    <w:rsid w:val="00F45B44"/>
    <w:rsid w:val="00F460D7"/>
    <w:rsid w:val="00F46329"/>
    <w:rsid w:val="00F46B16"/>
    <w:rsid w:val="00F5156F"/>
    <w:rsid w:val="00F51FC8"/>
    <w:rsid w:val="00F5260D"/>
    <w:rsid w:val="00F539CA"/>
    <w:rsid w:val="00F55637"/>
    <w:rsid w:val="00F57C6D"/>
    <w:rsid w:val="00F6108C"/>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624"/>
    <w:rsid w:val="00F71925"/>
    <w:rsid w:val="00F71AE8"/>
    <w:rsid w:val="00F73030"/>
    <w:rsid w:val="00F7669F"/>
    <w:rsid w:val="00F808BA"/>
    <w:rsid w:val="00F81AB7"/>
    <w:rsid w:val="00F8221E"/>
    <w:rsid w:val="00F844DF"/>
    <w:rsid w:val="00F844E1"/>
    <w:rsid w:val="00F85273"/>
    <w:rsid w:val="00F852AE"/>
    <w:rsid w:val="00F87880"/>
    <w:rsid w:val="00F9184B"/>
    <w:rsid w:val="00FA0727"/>
    <w:rsid w:val="00FA1A16"/>
    <w:rsid w:val="00FA237C"/>
    <w:rsid w:val="00FA23A4"/>
    <w:rsid w:val="00FA24F4"/>
    <w:rsid w:val="00FA36E3"/>
    <w:rsid w:val="00FA4988"/>
    <w:rsid w:val="00FA4E31"/>
    <w:rsid w:val="00FA641A"/>
    <w:rsid w:val="00FA7156"/>
    <w:rsid w:val="00FB1417"/>
    <w:rsid w:val="00FB2985"/>
    <w:rsid w:val="00FB3A98"/>
    <w:rsid w:val="00FB3CE5"/>
    <w:rsid w:val="00FB5171"/>
    <w:rsid w:val="00FB5387"/>
    <w:rsid w:val="00FB5769"/>
    <w:rsid w:val="00FC10E5"/>
    <w:rsid w:val="00FC4C08"/>
    <w:rsid w:val="00FC54A4"/>
    <w:rsid w:val="00FC6DD0"/>
    <w:rsid w:val="00FC706B"/>
    <w:rsid w:val="00FC731E"/>
    <w:rsid w:val="00FD0AE0"/>
    <w:rsid w:val="00FD48A9"/>
    <w:rsid w:val="00FD4948"/>
    <w:rsid w:val="00FD6B2C"/>
    <w:rsid w:val="00FD6D45"/>
    <w:rsid w:val="00FD71A1"/>
    <w:rsid w:val="00FE0D01"/>
    <w:rsid w:val="00FE17E4"/>
    <w:rsid w:val="00FE3205"/>
    <w:rsid w:val="00FE3CFA"/>
    <w:rsid w:val="00FE4385"/>
    <w:rsid w:val="00FE4645"/>
    <w:rsid w:val="00FE55C9"/>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5"/>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5"/>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rypina@um.kolobrzeg.p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mailto:a.rypina@um.kolobrz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DE7F-A15A-4EB9-A250-EA6B5C03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27</Pages>
  <Words>9211</Words>
  <Characters>55266</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64349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arypina</cp:lastModifiedBy>
  <cp:revision>16</cp:revision>
  <cp:lastPrinted>2017-03-06T14:30:00Z</cp:lastPrinted>
  <dcterms:created xsi:type="dcterms:W3CDTF">2017-03-13T12:07:00Z</dcterms:created>
  <dcterms:modified xsi:type="dcterms:W3CDTF">2017-03-16T12:36:00Z</dcterms:modified>
</cp:coreProperties>
</file>