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3B584" w14:textId="1E22ACDE" w:rsidR="00B2191D" w:rsidRPr="0099191E" w:rsidRDefault="00B61B1E" w:rsidP="0089793B">
      <w:pPr>
        <w:pStyle w:val="Tekstpodstawowy"/>
        <w:spacing w:before="120" w:after="120"/>
        <w:rPr>
          <w:rFonts w:ascii="Arial" w:hAnsi="Arial" w:cs="Arial"/>
          <w:b/>
          <w:sz w:val="22"/>
          <w:szCs w:val="22"/>
        </w:rPr>
      </w:pPr>
      <w:r w:rsidRPr="0099191E">
        <w:rPr>
          <w:rFonts w:ascii="Arial" w:hAnsi="Arial" w:cs="Arial"/>
          <w:b/>
          <w:sz w:val="22"/>
          <w:szCs w:val="22"/>
        </w:rPr>
        <w:t>BZ.</w:t>
      </w:r>
      <w:r w:rsidR="00025D33" w:rsidRPr="0099191E">
        <w:rPr>
          <w:rFonts w:ascii="Arial" w:hAnsi="Arial" w:cs="Arial"/>
          <w:b/>
          <w:sz w:val="22"/>
          <w:szCs w:val="22"/>
        </w:rPr>
        <w:t>271.4.2019.K</w:t>
      </w:r>
    </w:p>
    <w:p w14:paraId="07C73FCE" w14:textId="77777777" w:rsidR="00B2191D" w:rsidRPr="0099191E" w:rsidRDefault="00B2191D" w:rsidP="0089793B">
      <w:pPr>
        <w:pStyle w:val="Tekstpodstawowy"/>
        <w:spacing w:before="120" w:after="120"/>
        <w:rPr>
          <w:rFonts w:ascii="Arial" w:hAnsi="Arial" w:cs="Arial"/>
          <w:b/>
          <w:sz w:val="22"/>
          <w:szCs w:val="22"/>
        </w:rPr>
      </w:pPr>
    </w:p>
    <w:p w14:paraId="01E773D1" w14:textId="77777777" w:rsidR="00B2191D" w:rsidRPr="0099191E" w:rsidRDefault="00B2191D" w:rsidP="0089793B">
      <w:pPr>
        <w:pStyle w:val="Tekstpodstawowy"/>
        <w:spacing w:before="120" w:after="120"/>
        <w:rPr>
          <w:rFonts w:ascii="Arial" w:hAnsi="Arial" w:cs="Arial"/>
          <w:b/>
          <w:sz w:val="22"/>
          <w:szCs w:val="22"/>
        </w:rPr>
      </w:pPr>
    </w:p>
    <w:p w14:paraId="2752D253" w14:textId="77777777" w:rsidR="00B2191D" w:rsidRPr="0099191E" w:rsidRDefault="00B2191D" w:rsidP="0089793B">
      <w:pPr>
        <w:pStyle w:val="Tekstpodstawowy"/>
        <w:spacing w:before="120" w:after="120"/>
        <w:rPr>
          <w:rFonts w:ascii="Arial" w:hAnsi="Arial" w:cs="Arial"/>
          <w:b/>
          <w:sz w:val="22"/>
          <w:szCs w:val="22"/>
        </w:rPr>
      </w:pPr>
    </w:p>
    <w:p w14:paraId="2F5B72E0" w14:textId="77777777" w:rsidR="00861BD4" w:rsidRPr="0099191E" w:rsidRDefault="00861BD4" w:rsidP="0089793B">
      <w:pPr>
        <w:pStyle w:val="Tekstpodstawowy"/>
        <w:spacing w:before="120" w:after="120"/>
      </w:pPr>
    </w:p>
    <w:p w14:paraId="3F18B82D" w14:textId="77777777" w:rsidR="003A70EA" w:rsidRPr="0099191E" w:rsidRDefault="003A70EA" w:rsidP="003A70EA">
      <w:pPr>
        <w:pStyle w:val="Tekstpodstawowy"/>
        <w:spacing w:before="120" w:after="120"/>
      </w:pPr>
    </w:p>
    <w:p w14:paraId="325E6CD1" w14:textId="77777777" w:rsidR="003A70EA" w:rsidRPr="0099191E" w:rsidRDefault="003A70EA" w:rsidP="003A70EA">
      <w:pPr>
        <w:pStyle w:val="Tekstpodstawowy"/>
        <w:spacing w:before="120" w:after="120"/>
        <w:jc w:val="both"/>
      </w:pPr>
      <w:r w:rsidRPr="0099191E">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6B8158ED" w14:textId="77777777" w:rsidR="003A70EA" w:rsidRPr="0099191E" w:rsidRDefault="003A70EA" w:rsidP="003A70EA">
      <w:pPr>
        <w:pStyle w:val="pkt"/>
        <w:spacing w:before="120" w:after="120" w:line="240" w:lineRule="auto"/>
        <w:ind w:left="0" w:firstLine="0"/>
        <w:jc w:val="center"/>
        <w:rPr>
          <w:rFonts w:ascii="Arial" w:hAnsi="Arial" w:cs="Arial"/>
          <w:iCs/>
          <w:sz w:val="24"/>
          <w:szCs w:val="24"/>
        </w:rPr>
      </w:pPr>
    </w:p>
    <w:p w14:paraId="5C3D757B" w14:textId="6A0A5DFD" w:rsidR="003A70EA" w:rsidRPr="0099191E" w:rsidRDefault="003A70EA" w:rsidP="003A70EA">
      <w:pPr>
        <w:spacing w:before="120" w:after="120"/>
        <w:jc w:val="both"/>
        <w:rPr>
          <w:rFonts w:ascii="Arial" w:hAnsi="Arial" w:cs="Arial"/>
          <w:sz w:val="22"/>
          <w:szCs w:val="22"/>
        </w:rPr>
      </w:pPr>
      <w:r w:rsidRPr="0099191E">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99191E">
        <w:rPr>
          <w:rFonts w:ascii="Arial" w:hAnsi="Arial" w:cs="Arial"/>
          <w:i/>
          <w:sz w:val="22"/>
          <w:szCs w:val="22"/>
        </w:rPr>
        <w:t>(Dz. U. z 20</w:t>
      </w:r>
      <w:r w:rsidR="00D32A82" w:rsidRPr="0099191E">
        <w:rPr>
          <w:rFonts w:ascii="Arial" w:hAnsi="Arial" w:cs="Arial"/>
          <w:i/>
          <w:sz w:val="22"/>
          <w:szCs w:val="22"/>
        </w:rPr>
        <w:t>18</w:t>
      </w:r>
      <w:r w:rsidRPr="0099191E">
        <w:rPr>
          <w:rFonts w:ascii="Arial" w:hAnsi="Arial" w:cs="Arial"/>
          <w:i/>
          <w:sz w:val="22"/>
          <w:szCs w:val="22"/>
        </w:rPr>
        <w:t xml:space="preserve">r., poz. </w:t>
      </w:r>
      <w:r w:rsidR="00D32A82" w:rsidRPr="0099191E">
        <w:rPr>
          <w:rFonts w:ascii="Arial" w:hAnsi="Arial" w:cs="Arial"/>
          <w:i/>
          <w:sz w:val="22"/>
          <w:szCs w:val="22"/>
        </w:rPr>
        <w:t>1986</w:t>
      </w:r>
      <w:r w:rsidRPr="0099191E">
        <w:rPr>
          <w:rFonts w:ascii="Arial" w:hAnsi="Arial" w:cs="Arial"/>
          <w:i/>
          <w:sz w:val="22"/>
          <w:szCs w:val="22"/>
        </w:rPr>
        <w:t xml:space="preserve">  z </w:t>
      </w:r>
      <w:proofErr w:type="spellStart"/>
      <w:r w:rsidRPr="0099191E">
        <w:rPr>
          <w:rFonts w:ascii="Arial" w:hAnsi="Arial" w:cs="Arial"/>
          <w:i/>
          <w:sz w:val="22"/>
          <w:szCs w:val="22"/>
        </w:rPr>
        <w:t>późn</w:t>
      </w:r>
      <w:proofErr w:type="spellEnd"/>
      <w:r w:rsidRPr="0099191E">
        <w:rPr>
          <w:rFonts w:ascii="Arial" w:hAnsi="Arial" w:cs="Arial"/>
          <w:i/>
          <w:sz w:val="22"/>
          <w:szCs w:val="22"/>
        </w:rPr>
        <w:t>. zm.)</w:t>
      </w:r>
      <w:r w:rsidRPr="0099191E">
        <w:rPr>
          <w:rFonts w:ascii="Arial" w:hAnsi="Arial" w:cs="Arial"/>
          <w:sz w:val="22"/>
          <w:szCs w:val="22"/>
        </w:rPr>
        <w:t>.</w:t>
      </w:r>
    </w:p>
    <w:p w14:paraId="7433A837" w14:textId="77777777" w:rsidR="00861BD4" w:rsidRPr="0099191E"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99191E"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99191E"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99191E" w:rsidRDefault="00861BD4" w:rsidP="0089793B">
      <w:pPr>
        <w:pStyle w:val="pkt"/>
        <w:spacing w:before="120" w:after="120" w:line="240" w:lineRule="auto"/>
        <w:ind w:left="0" w:firstLine="0"/>
        <w:jc w:val="center"/>
        <w:rPr>
          <w:rFonts w:ascii="Arial" w:hAnsi="Arial" w:cs="Arial"/>
          <w:b/>
          <w:sz w:val="28"/>
          <w:szCs w:val="28"/>
        </w:rPr>
      </w:pPr>
      <w:r w:rsidRPr="0099191E">
        <w:rPr>
          <w:rFonts w:ascii="Arial" w:hAnsi="Arial" w:cs="Arial"/>
          <w:b/>
          <w:sz w:val="28"/>
          <w:szCs w:val="28"/>
        </w:rPr>
        <w:t>SPECYFIKACJA ISTOTNYCH WARUNKÓW ZAMÓWIENIA (SIWZ)</w:t>
      </w:r>
    </w:p>
    <w:p w14:paraId="12800DAF" w14:textId="77777777" w:rsidR="00861BD4" w:rsidRPr="0099191E" w:rsidRDefault="00861BD4" w:rsidP="0089793B">
      <w:pPr>
        <w:pStyle w:val="pkt"/>
        <w:spacing w:before="120" w:after="120" w:line="240" w:lineRule="auto"/>
        <w:ind w:left="0" w:firstLine="0"/>
        <w:jc w:val="center"/>
        <w:rPr>
          <w:rFonts w:ascii="Times New Roman" w:hAnsi="Times New Roman"/>
          <w:b/>
          <w:sz w:val="24"/>
          <w:szCs w:val="24"/>
        </w:rPr>
      </w:pPr>
    </w:p>
    <w:p w14:paraId="5599AB98" w14:textId="7F643722" w:rsidR="0018740C" w:rsidRPr="0099191E" w:rsidRDefault="0018740C" w:rsidP="003A0E74">
      <w:pPr>
        <w:pStyle w:val="Bezodstpw"/>
        <w:jc w:val="center"/>
        <w:rPr>
          <w:rFonts w:ascii="Arial" w:hAnsi="Arial" w:cs="Arial"/>
          <w:b/>
          <w:sz w:val="28"/>
          <w:szCs w:val="28"/>
        </w:rPr>
      </w:pPr>
      <w:r w:rsidRPr="0099191E">
        <w:rPr>
          <w:rFonts w:ascii="Arial" w:hAnsi="Arial" w:cs="Arial"/>
          <w:b/>
          <w:sz w:val="28"/>
          <w:szCs w:val="28"/>
        </w:rPr>
        <w:t>„</w:t>
      </w:r>
      <w:r w:rsidR="00B61B1E" w:rsidRPr="0099191E">
        <w:rPr>
          <w:rFonts w:ascii="Arial" w:hAnsi="Arial" w:cs="Arial"/>
          <w:b/>
          <w:sz w:val="28"/>
          <w:szCs w:val="28"/>
        </w:rPr>
        <w:t xml:space="preserve">Usługa audytu zewnętrznego w </w:t>
      </w:r>
      <w:r w:rsidR="00F20C47" w:rsidRPr="0099191E">
        <w:rPr>
          <w:rFonts w:ascii="Arial" w:hAnsi="Arial" w:cs="Arial"/>
          <w:b/>
          <w:sz w:val="28"/>
          <w:szCs w:val="28"/>
        </w:rPr>
        <w:t xml:space="preserve">wybranych </w:t>
      </w:r>
      <w:r w:rsidR="00B61B1E" w:rsidRPr="0099191E">
        <w:rPr>
          <w:rFonts w:ascii="Arial" w:hAnsi="Arial" w:cs="Arial"/>
          <w:b/>
          <w:sz w:val="28"/>
          <w:szCs w:val="28"/>
        </w:rPr>
        <w:t>jednostkach organizacyjnych Gminy Miasto Kołobrzeg</w:t>
      </w:r>
      <w:r w:rsidRPr="0099191E">
        <w:rPr>
          <w:rFonts w:ascii="Arial" w:hAnsi="Arial" w:cs="Arial"/>
          <w:b/>
          <w:sz w:val="28"/>
          <w:szCs w:val="28"/>
        </w:rPr>
        <w:t>”</w:t>
      </w:r>
    </w:p>
    <w:p w14:paraId="06646C96" w14:textId="77777777" w:rsidR="008B0DCC" w:rsidRPr="0099191E" w:rsidRDefault="008B0DCC" w:rsidP="003A0E74">
      <w:pPr>
        <w:pStyle w:val="Bezodstpw"/>
        <w:jc w:val="center"/>
        <w:rPr>
          <w:rFonts w:ascii="Arial" w:hAnsi="Arial" w:cs="Arial"/>
          <w:b/>
          <w:sz w:val="32"/>
          <w:szCs w:val="32"/>
        </w:rPr>
      </w:pPr>
    </w:p>
    <w:p w14:paraId="78ADD0DB" w14:textId="77777777" w:rsidR="0018740C" w:rsidRPr="0099191E" w:rsidRDefault="0018740C" w:rsidP="0089793B">
      <w:pPr>
        <w:pStyle w:val="pkt"/>
        <w:spacing w:before="120" w:after="120" w:line="240" w:lineRule="auto"/>
        <w:ind w:left="0" w:firstLine="0"/>
        <w:rPr>
          <w:rFonts w:ascii="Arial" w:hAnsi="Arial" w:cs="Arial"/>
          <w:b/>
          <w:sz w:val="24"/>
          <w:szCs w:val="24"/>
        </w:rPr>
      </w:pPr>
    </w:p>
    <w:p w14:paraId="30DF0F03" w14:textId="175A0E3B" w:rsidR="003A70EA" w:rsidRPr="0099191E" w:rsidRDefault="00025D33" w:rsidP="003A70EA">
      <w:pPr>
        <w:pStyle w:val="pkt"/>
        <w:spacing w:before="120" w:after="120" w:line="240" w:lineRule="auto"/>
        <w:ind w:left="0" w:firstLine="0"/>
        <w:rPr>
          <w:rFonts w:ascii="Arial" w:hAnsi="Arial" w:cs="Arial"/>
          <w:b/>
          <w:sz w:val="24"/>
          <w:szCs w:val="24"/>
        </w:rPr>
      </w:pPr>
      <w:r w:rsidRPr="0099191E">
        <w:rPr>
          <w:rFonts w:ascii="Arial" w:hAnsi="Arial" w:cs="Arial"/>
          <w:b/>
          <w:sz w:val="24"/>
          <w:szCs w:val="24"/>
        </w:rPr>
        <w:t>Nazwa Zamawiającego:</w:t>
      </w:r>
      <w:r w:rsidRPr="0099191E">
        <w:rPr>
          <w:rFonts w:ascii="Arial" w:hAnsi="Arial" w:cs="Arial"/>
          <w:b/>
          <w:sz w:val="24"/>
          <w:szCs w:val="24"/>
        </w:rPr>
        <w:tab/>
        <w:t>Gmina Miasto Kołobrzeg, która</w:t>
      </w:r>
      <w:r w:rsidR="007B75CD" w:rsidRPr="0099191E">
        <w:rPr>
          <w:rFonts w:ascii="Arial" w:hAnsi="Arial" w:cs="Arial"/>
          <w:b/>
          <w:sz w:val="24"/>
          <w:szCs w:val="24"/>
        </w:rPr>
        <w:t xml:space="preserve"> jest podmiotem</w:t>
      </w:r>
      <w:r w:rsidRPr="0099191E">
        <w:rPr>
          <w:rFonts w:ascii="Arial" w:hAnsi="Arial" w:cs="Arial"/>
          <w:b/>
          <w:sz w:val="24"/>
          <w:szCs w:val="24"/>
        </w:rPr>
        <w:t xml:space="preserve"> przeprowadzającym</w:t>
      </w:r>
      <w:r w:rsidR="00D97546" w:rsidRPr="0099191E">
        <w:rPr>
          <w:rFonts w:ascii="Arial" w:hAnsi="Arial" w:cs="Arial"/>
          <w:b/>
          <w:sz w:val="24"/>
          <w:szCs w:val="24"/>
        </w:rPr>
        <w:t xml:space="preserve"> postępowanie </w:t>
      </w:r>
      <w:r w:rsidR="007B75CD" w:rsidRPr="0099191E">
        <w:rPr>
          <w:rFonts w:ascii="Arial" w:hAnsi="Arial" w:cs="Arial"/>
          <w:b/>
          <w:sz w:val="24"/>
          <w:szCs w:val="24"/>
        </w:rPr>
        <w:t>w imieniu</w:t>
      </w:r>
      <w:r w:rsidRPr="0099191E">
        <w:rPr>
          <w:rFonts w:ascii="Arial" w:hAnsi="Arial" w:cs="Arial"/>
          <w:b/>
          <w:sz w:val="24"/>
          <w:szCs w:val="24"/>
        </w:rPr>
        <w:t xml:space="preserve"> </w:t>
      </w:r>
      <w:r w:rsidR="007B75CD" w:rsidRPr="0099191E">
        <w:rPr>
          <w:rFonts w:ascii="Arial" w:hAnsi="Arial" w:cs="Arial"/>
          <w:b/>
          <w:sz w:val="24"/>
          <w:szCs w:val="24"/>
        </w:rPr>
        <w:t xml:space="preserve">poniżej wymienionych jednostek organizacyjnych: </w:t>
      </w:r>
    </w:p>
    <w:p w14:paraId="012C6205" w14:textId="471FF357" w:rsidR="00025D33" w:rsidRPr="0099191E" w:rsidRDefault="00025D33" w:rsidP="00D97546">
      <w:pPr>
        <w:pStyle w:val="pkt"/>
        <w:numPr>
          <w:ilvl w:val="0"/>
          <w:numId w:val="58"/>
        </w:numPr>
        <w:spacing w:before="0" w:after="0" w:line="240" w:lineRule="auto"/>
        <w:rPr>
          <w:rFonts w:ascii="Arial" w:hAnsi="Arial" w:cs="Arial"/>
          <w:b/>
          <w:sz w:val="24"/>
          <w:szCs w:val="24"/>
        </w:rPr>
      </w:pPr>
      <w:r w:rsidRPr="0099191E">
        <w:rPr>
          <w:rFonts w:ascii="Arial" w:hAnsi="Arial" w:cs="Arial"/>
          <w:b/>
          <w:sz w:val="24"/>
          <w:szCs w:val="24"/>
        </w:rPr>
        <w:t xml:space="preserve">Miejski Zakład Zieleni, Dróg i Ochrony Środowiska w Kołobrzegu, </w:t>
      </w:r>
      <w:r w:rsidR="00D97546" w:rsidRPr="0099191E">
        <w:rPr>
          <w:rFonts w:ascii="Arial" w:hAnsi="Arial" w:cs="Arial"/>
          <w:b/>
          <w:sz w:val="24"/>
          <w:szCs w:val="24"/>
        </w:rPr>
        <w:br/>
      </w:r>
      <w:r w:rsidRPr="0099191E">
        <w:rPr>
          <w:rFonts w:ascii="Arial" w:hAnsi="Arial" w:cs="Arial"/>
          <w:b/>
          <w:sz w:val="24"/>
          <w:szCs w:val="24"/>
        </w:rPr>
        <w:t>Sp. z o. o., ul. IV Dywizji Piechoty 60, 78-100 Kołobrzeg</w:t>
      </w:r>
    </w:p>
    <w:p w14:paraId="1EB9110A" w14:textId="0D3BAD56" w:rsidR="00025D33" w:rsidRPr="0099191E" w:rsidRDefault="00F17581" w:rsidP="00D97546">
      <w:pPr>
        <w:pStyle w:val="pkt"/>
        <w:numPr>
          <w:ilvl w:val="0"/>
          <w:numId w:val="58"/>
        </w:numPr>
        <w:spacing w:before="0" w:after="0" w:line="240" w:lineRule="auto"/>
        <w:rPr>
          <w:rFonts w:ascii="Arial" w:hAnsi="Arial" w:cs="Arial"/>
          <w:b/>
          <w:sz w:val="24"/>
          <w:szCs w:val="24"/>
        </w:rPr>
      </w:pPr>
      <w:r w:rsidRPr="0099191E">
        <w:rPr>
          <w:rFonts w:ascii="Arial" w:hAnsi="Arial" w:cs="Arial"/>
          <w:b/>
          <w:sz w:val="24"/>
          <w:szCs w:val="24"/>
        </w:rPr>
        <w:t>Miejskie Wodociągi i Kanalizacja</w:t>
      </w:r>
      <w:r w:rsidR="00025D33" w:rsidRPr="0099191E">
        <w:rPr>
          <w:rFonts w:ascii="Arial" w:hAnsi="Arial" w:cs="Arial"/>
          <w:b/>
          <w:sz w:val="24"/>
          <w:szCs w:val="24"/>
        </w:rPr>
        <w:t xml:space="preserve">, Sp. z o. o., ul. Artyleryjska 3, </w:t>
      </w:r>
      <w:r w:rsidR="00D97546" w:rsidRPr="0099191E">
        <w:rPr>
          <w:rFonts w:ascii="Arial" w:hAnsi="Arial" w:cs="Arial"/>
          <w:b/>
          <w:sz w:val="24"/>
          <w:szCs w:val="24"/>
        </w:rPr>
        <w:br/>
      </w:r>
      <w:r w:rsidR="00025D33" w:rsidRPr="0099191E">
        <w:rPr>
          <w:rFonts w:ascii="Arial" w:hAnsi="Arial" w:cs="Arial"/>
          <w:b/>
          <w:sz w:val="24"/>
          <w:szCs w:val="24"/>
        </w:rPr>
        <w:t>78-100 Kołobrzeg</w:t>
      </w:r>
    </w:p>
    <w:p w14:paraId="3CCF8174" w14:textId="06388EA7" w:rsidR="00025D33" w:rsidRPr="0099191E" w:rsidRDefault="00D97546" w:rsidP="00D97546">
      <w:pPr>
        <w:pStyle w:val="pkt"/>
        <w:numPr>
          <w:ilvl w:val="0"/>
          <w:numId w:val="58"/>
        </w:numPr>
        <w:spacing w:before="0" w:after="0" w:line="240" w:lineRule="auto"/>
        <w:rPr>
          <w:rFonts w:ascii="Arial" w:hAnsi="Arial" w:cs="Arial"/>
          <w:b/>
          <w:sz w:val="24"/>
          <w:szCs w:val="24"/>
        </w:rPr>
      </w:pPr>
      <w:r w:rsidRPr="0099191E">
        <w:rPr>
          <w:rFonts w:ascii="Arial" w:hAnsi="Arial" w:cs="Arial"/>
          <w:b/>
          <w:sz w:val="24"/>
          <w:szCs w:val="24"/>
        </w:rPr>
        <w:t>Komunikacja Miejsk</w:t>
      </w:r>
      <w:r w:rsidR="00025D33" w:rsidRPr="0099191E">
        <w:rPr>
          <w:rFonts w:ascii="Arial" w:hAnsi="Arial" w:cs="Arial"/>
          <w:b/>
          <w:sz w:val="24"/>
          <w:szCs w:val="24"/>
        </w:rPr>
        <w:t xml:space="preserve">a w Kołobrzegu, Sp. z o. o., ul. Solna 2, </w:t>
      </w:r>
      <w:r w:rsidRPr="0099191E">
        <w:rPr>
          <w:rFonts w:ascii="Arial" w:hAnsi="Arial" w:cs="Arial"/>
          <w:b/>
          <w:sz w:val="24"/>
          <w:szCs w:val="24"/>
        </w:rPr>
        <w:br/>
      </w:r>
      <w:r w:rsidR="00025D33" w:rsidRPr="0099191E">
        <w:rPr>
          <w:rFonts w:ascii="Arial" w:hAnsi="Arial" w:cs="Arial"/>
          <w:b/>
          <w:sz w:val="24"/>
          <w:szCs w:val="24"/>
        </w:rPr>
        <w:t>78-100 Kołobrzeg</w:t>
      </w:r>
    </w:p>
    <w:p w14:paraId="7FA615CB" w14:textId="42C54115" w:rsidR="00025D33" w:rsidRPr="0099191E" w:rsidRDefault="00025D33" w:rsidP="00D97546">
      <w:pPr>
        <w:pStyle w:val="pkt"/>
        <w:numPr>
          <w:ilvl w:val="0"/>
          <w:numId w:val="58"/>
        </w:numPr>
        <w:spacing w:before="0" w:after="0" w:line="240" w:lineRule="auto"/>
        <w:rPr>
          <w:rFonts w:ascii="Arial" w:hAnsi="Arial" w:cs="Arial"/>
          <w:b/>
          <w:sz w:val="24"/>
          <w:szCs w:val="24"/>
        </w:rPr>
      </w:pPr>
      <w:r w:rsidRPr="0099191E">
        <w:rPr>
          <w:rFonts w:ascii="Arial" w:hAnsi="Arial" w:cs="Arial"/>
          <w:b/>
          <w:sz w:val="24"/>
          <w:szCs w:val="24"/>
        </w:rPr>
        <w:t xml:space="preserve">Miejska Energetyka Cieplna w Kołobrzegu, Sp. z o. o., ul. Kołłątaja 3, </w:t>
      </w:r>
      <w:r w:rsidR="00D97546" w:rsidRPr="0099191E">
        <w:rPr>
          <w:rFonts w:ascii="Arial" w:hAnsi="Arial" w:cs="Arial"/>
          <w:b/>
          <w:sz w:val="24"/>
          <w:szCs w:val="24"/>
        </w:rPr>
        <w:br/>
      </w:r>
      <w:r w:rsidRPr="0099191E">
        <w:rPr>
          <w:rFonts w:ascii="Arial" w:hAnsi="Arial" w:cs="Arial"/>
          <w:b/>
          <w:sz w:val="24"/>
          <w:szCs w:val="24"/>
        </w:rPr>
        <w:t>78-100 Kołobrzeg</w:t>
      </w:r>
    </w:p>
    <w:p w14:paraId="219EFC64" w14:textId="2DE77695" w:rsidR="00025D33" w:rsidRPr="0099191E" w:rsidRDefault="00025D33" w:rsidP="00D97546">
      <w:pPr>
        <w:pStyle w:val="pkt"/>
        <w:numPr>
          <w:ilvl w:val="0"/>
          <w:numId w:val="58"/>
        </w:numPr>
        <w:spacing w:before="0" w:after="0" w:line="240" w:lineRule="auto"/>
        <w:rPr>
          <w:rFonts w:ascii="Arial" w:hAnsi="Arial" w:cs="Arial"/>
          <w:b/>
          <w:sz w:val="24"/>
          <w:szCs w:val="24"/>
        </w:rPr>
      </w:pPr>
      <w:r w:rsidRPr="0099191E">
        <w:rPr>
          <w:rFonts w:ascii="Arial" w:hAnsi="Arial" w:cs="Arial"/>
          <w:b/>
          <w:sz w:val="24"/>
          <w:szCs w:val="24"/>
        </w:rPr>
        <w:t xml:space="preserve">Kołobrzeskie Towarzystwo Budownictwa Społecznego, Sp. z o. o., </w:t>
      </w:r>
      <w:r w:rsidR="00D97546" w:rsidRPr="0099191E">
        <w:rPr>
          <w:rFonts w:ascii="Arial" w:hAnsi="Arial" w:cs="Arial"/>
          <w:b/>
          <w:sz w:val="24"/>
          <w:szCs w:val="24"/>
        </w:rPr>
        <w:br/>
      </w:r>
      <w:r w:rsidRPr="0099191E">
        <w:rPr>
          <w:rFonts w:ascii="Arial" w:hAnsi="Arial" w:cs="Arial"/>
          <w:b/>
          <w:sz w:val="24"/>
          <w:szCs w:val="24"/>
        </w:rPr>
        <w:t>ul. Artyleryjska 3, 78-100 Kołobrzeg</w:t>
      </w:r>
    </w:p>
    <w:p w14:paraId="64119E10" w14:textId="245EA71C" w:rsidR="00025D33" w:rsidRPr="0099191E" w:rsidRDefault="00025D33" w:rsidP="00D97546">
      <w:pPr>
        <w:pStyle w:val="pkt"/>
        <w:numPr>
          <w:ilvl w:val="0"/>
          <w:numId w:val="58"/>
        </w:numPr>
        <w:spacing w:before="0" w:after="0" w:line="240" w:lineRule="auto"/>
        <w:rPr>
          <w:rFonts w:ascii="Arial" w:hAnsi="Arial" w:cs="Arial"/>
          <w:b/>
          <w:sz w:val="24"/>
          <w:szCs w:val="24"/>
        </w:rPr>
      </w:pPr>
      <w:r w:rsidRPr="0099191E">
        <w:rPr>
          <w:rFonts w:ascii="Arial" w:hAnsi="Arial" w:cs="Arial"/>
          <w:b/>
          <w:sz w:val="24"/>
          <w:szCs w:val="24"/>
        </w:rPr>
        <w:t xml:space="preserve">Zarząd Portu Morskiego Kołobrzeg, Sp. z o. o., ul. Portowa 41, </w:t>
      </w:r>
      <w:r w:rsidR="00D97546" w:rsidRPr="0099191E">
        <w:rPr>
          <w:rFonts w:ascii="Arial" w:hAnsi="Arial" w:cs="Arial"/>
          <w:b/>
          <w:sz w:val="24"/>
          <w:szCs w:val="24"/>
        </w:rPr>
        <w:br/>
      </w:r>
      <w:r w:rsidRPr="0099191E">
        <w:rPr>
          <w:rFonts w:ascii="Arial" w:hAnsi="Arial" w:cs="Arial"/>
          <w:b/>
          <w:sz w:val="24"/>
          <w:szCs w:val="24"/>
        </w:rPr>
        <w:t>78-100 Kołobrzeg</w:t>
      </w:r>
    </w:p>
    <w:p w14:paraId="06FC1EE6" w14:textId="113A0E69" w:rsidR="00D97546" w:rsidRPr="0099191E" w:rsidRDefault="00D97546" w:rsidP="003A70EA">
      <w:pPr>
        <w:pStyle w:val="pkt"/>
        <w:spacing w:before="120" w:after="120" w:line="240" w:lineRule="auto"/>
        <w:ind w:left="0" w:firstLine="0"/>
        <w:rPr>
          <w:rFonts w:ascii="Arial" w:hAnsi="Arial" w:cs="Arial"/>
          <w:b/>
          <w:iCs/>
          <w:sz w:val="24"/>
          <w:szCs w:val="24"/>
        </w:rPr>
      </w:pPr>
      <w:r w:rsidRPr="0099191E">
        <w:rPr>
          <w:rFonts w:ascii="Arial" w:hAnsi="Arial" w:cs="Arial"/>
          <w:b/>
          <w:iCs/>
          <w:sz w:val="24"/>
          <w:szCs w:val="24"/>
        </w:rPr>
        <w:t>Gmina Miasto Kołobrzeg</w:t>
      </w:r>
    </w:p>
    <w:p w14:paraId="784FB9DB" w14:textId="77777777" w:rsidR="003A70EA" w:rsidRPr="0099191E" w:rsidRDefault="003A70EA" w:rsidP="003A70EA">
      <w:pPr>
        <w:pStyle w:val="pkt"/>
        <w:spacing w:before="120" w:after="120" w:line="240" w:lineRule="auto"/>
        <w:ind w:left="0" w:firstLine="0"/>
        <w:rPr>
          <w:rFonts w:ascii="Arial" w:hAnsi="Arial" w:cs="Arial"/>
          <w:b/>
          <w:sz w:val="24"/>
          <w:szCs w:val="24"/>
        </w:rPr>
      </w:pPr>
      <w:r w:rsidRPr="0099191E">
        <w:rPr>
          <w:rFonts w:ascii="Arial" w:hAnsi="Arial" w:cs="Arial"/>
          <w:b/>
          <w:iCs/>
          <w:sz w:val="24"/>
          <w:szCs w:val="24"/>
        </w:rPr>
        <w:t>Adres:</w:t>
      </w:r>
      <w:r w:rsidRPr="0099191E">
        <w:rPr>
          <w:rFonts w:ascii="Arial" w:hAnsi="Arial" w:cs="Arial"/>
          <w:b/>
          <w:sz w:val="24"/>
          <w:szCs w:val="24"/>
        </w:rPr>
        <w:tab/>
      </w:r>
      <w:r w:rsidRPr="0099191E">
        <w:rPr>
          <w:rFonts w:ascii="Arial" w:hAnsi="Arial" w:cs="Arial"/>
          <w:b/>
          <w:sz w:val="24"/>
          <w:szCs w:val="24"/>
        </w:rPr>
        <w:tab/>
      </w:r>
      <w:r w:rsidRPr="0099191E">
        <w:rPr>
          <w:rFonts w:ascii="Arial" w:hAnsi="Arial" w:cs="Arial"/>
          <w:b/>
          <w:sz w:val="24"/>
          <w:szCs w:val="24"/>
        </w:rPr>
        <w:tab/>
      </w:r>
      <w:r w:rsidRPr="0099191E">
        <w:rPr>
          <w:rFonts w:ascii="Arial" w:hAnsi="Arial" w:cs="Arial"/>
          <w:b/>
          <w:sz w:val="24"/>
          <w:szCs w:val="24"/>
        </w:rPr>
        <w:tab/>
        <w:t>ul. Ratuszowa 13, 78-100 Kołobrzeg</w:t>
      </w:r>
    </w:p>
    <w:p w14:paraId="259A099C" w14:textId="77777777" w:rsidR="003A70EA" w:rsidRPr="0099191E" w:rsidRDefault="003A70EA" w:rsidP="003A70EA">
      <w:pPr>
        <w:pStyle w:val="pkt"/>
        <w:spacing w:before="120" w:after="120" w:line="240" w:lineRule="auto"/>
        <w:ind w:left="0" w:firstLine="0"/>
        <w:rPr>
          <w:rFonts w:ascii="Arial" w:hAnsi="Arial" w:cs="Arial"/>
          <w:b/>
          <w:sz w:val="24"/>
          <w:szCs w:val="24"/>
        </w:rPr>
      </w:pPr>
      <w:r w:rsidRPr="0099191E">
        <w:rPr>
          <w:rFonts w:ascii="Arial" w:hAnsi="Arial" w:cs="Arial"/>
          <w:b/>
          <w:sz w:val="24"/>
          <w:szCs w:val="24"/>
        </w:rPr>
        <w:t>Telefon:</w:t>
      </w:r>
      <w:r w:rsidRPr="0099191E">
        <w:rPr>
          <w:rFonts w:ascii="Arial" w:hAnsi="Arial" w:cs="Arial"/>
          <w:b/>
          <w:sz w:val="24"/>
          <w:szCs w:val="24"/>
        </w:rPr>
        <w:tab/>
      </w:r>
      <w:r w:rsidRPr="0099191E">
        <w:rPr>
          <w:rFonts w:ascii="Arial" w:hAnsi="Arial" w:cs="Arial"/>
          <w:b/>
          <w:sz w:val="24"/>
          <w:szCs w:val="24"/>
        </w:rPr>
        <w:tab/>
      </w:r>
      <w:r w:rsidRPr="0099191E">
        <w:rPr>
          <w:rFonts w:ascii="Arial" w:hAnsi="Arial" w:cs="Arial"/>
          <w:b/>
          <w:sz w:val="24"/>
          <w:szCs w:val="24"/>
        </w:rPr>
        <w:tab/>
      </w:r>
      <w:r w:rsidRPr="0099191E">
        <w:rPr>
          <w:rFonts w:ascii="Arial" w:hAnsi="Arial" w:cs="Arial"/>
          <w:b/>
          <w:sz w:val="24"/>
          <w:szCs w:val="24"/>
        </w:rPr>
        <w:tab/>
        <w:t>94 35 51 510</w:t>
      </w:r>
    </w:p>
    <w:p w14:paraId="216F73AD" w14:textId="77777777" w:rsidR="003A70EA" w:rsidRPr="0099191E" w:rsidRDefault="003A70EA" w:rsidP="003A70EA">
      <w:pPr>
        <w:pStyle w:val="pkt"/>
        <w:spacing w:before="120" w:after="120" w:line="240" w:lineRule="auto"/>
        <w:ind w:left="0" w:firstLine="0"/>
        <w:rPr>
          <w:rFonts w:ascii="Arial" w:hAnsi="Arial" w:cs="Arial"/>
          <w:b/>
          <w:sz w:val="24"/>
          <w:szCs w:val="24"/>
        </w:rPr>
      </w:pPr>
      <w:r w:rsidRPr="0099191E">
        <w:rPr>
          <w:rFonts w:ascii="Arial" w:hAnsi="Arial" w:cs="Arial"/>
          <w:b/>
          <w:sz w:val="24"/>
          <w:szCs w:val="24"/>
        </w:rPr>
        <w:t>Fax.:</w:t>
      </w:r>
      <w:r w:rsidRPr="0099191E">
        <w:rPr>
          <w:rFonts w:ascii="Arial" w:hAnsi="Arial" w:cs="Arial"/>
          <w:b/>
          <w:sz w:val="24"/>
          <w:szCs w:val="24"/>
        </w:rPr>
        <w:tab/>
      </w:r>
      <w:r w:rsidRPr="0099191E">
        <w:rPr>
          <w:rFonts w:ascii="Arial" w:hAnsi="Arial" w:cs="Arial"/>
          <w:b/>
          <w:sz w:val="24"/>
          <w:szCs w:val="24"/>
        </w:rPr>
        <w:tab/>
      </w:r>
      <w:r w:rsidRPr="0099191E">
        <w:rPr>
          <w:rFonts w:ascii="Arial" w:hAnsi="Arial" w:cs="Arial"/>
          <w:b/>
          <w:sz w:val="24"/>
          <w:szCs w:val="24"/>
        </w:rPr>
        <w:tab/>
      </w:r>
      <w:r w:rsidRPr="0099191E">
        <w:rPr>
          <w:rFonts w:ascii="Arial" w:hAnsi="Arial" w:cs="Arial"/>
          <w:b/>
          <w:sz w:val="24"/>
          <w:szCs w:val="24"/>
        </w:rPr>
        <w:tab/>
      </w:r>
      <w:r w:rsidRPr="0099191E">
        <w:rPr>
          <w:rFonts w:ascii="Arial" w:hAnsi="Arial" w:cs="Arial"/>
          <w:b/>
          <w:sz w:val="24"/>
          <w:szCs w:val="24"/>
        </w:rPr>
        <w:tab/>
        <w:t>94 35 23 769</w:t>
      </w:r>
    </w:p>
    <w:p w14:paraId="4BB56AB2" w14:textId="77777777" w:rsidR="003A70EA" w:rsidRPr="0099191E" w:rsidRDefault="003A70EA" w:rsidP="003A70EA">
      <w:pPr>
        <w:pStyle w:val="pkt"/>
        <w:spacing w:before="120" w:after="120" w:line="240" w:lineRule="auto"/>
        <w:ind w:left="0" w:firstLine="0"/>
        <w:rPr>
          <w:rFonts w:ascii="Arial" w:hAnsi="Arial" w:cs="Arial"/>
          <w:b/>
          <w:sz w:val="24"/>
          <w:szCs w:val="24"/>
        </w:rPr>
      </w:pPr>
      <w:r w:rsidRPr="0099191E">
        <w:rPr>
          <w:rFonts w:ascii="Arial" w:hAnsi="Arial" w:cs="Arial"/>
          <w:b/>
          <w:iCs/>
          <w:sz w:val="24"/>
          <w:szCs w:val="24"/>
        </w:rPr>
        <w:lastRenderedPageBreak/>
        <w:t>REGON:</w:t>
      </w:r>
      <w:r w:rsidRPr="0099191E">
        <w:rPr>
          <w:rFonts w:ascii="Arial" w:hAnsi="Arial" w:cs="Arial"/>
          <w:b/>
          <w:iCs/>
          <w:sz w:val="24"/>
          <w:szCs w:val="24"/>
        </w:rPr>
        <w:tab/>
      </w:r>
      <w:r w:rsidRPr="0099191E">
        <w:rPr>
          <w:rFonts w:ascii="Arial" w:hAnsi="Arial" w:cs="Arial"/>
          <w:b/>
          <w:iCs/>
          <w:sz w:val="24"/>
          <w:szCs w:val="24"/>
        </w:rPr>
        <w:tab/>
      </w:r>
      <w:r w:rsidRPr="0099191E">
        <w:rPr>
          <w:rFonts w:ascii="Arial" w:hAnsi="Arial" w:cs="Arial"/>
          <w:b/>
          <w:iCs/>
          <w:sz w:val="24"/>
          <w:szCs w:val="24"/>
        </w:rPr>
        <w:tab/>
      </w:r>
      <w:r w:rsidRPr="0099191E">
        <w:rPr>
          <w:rFonts w:ascii="Arial" w:hAnsi="Arial" w:cs="Arial"/>
          <w:b/>
          <w:iCs/>
          <w:sz w:val="24"/>
          <w:szCs w:val="24"/>
        </w:rPr>
        <w:tab/>
      </w:r>
      <w:r w:rsidRPr="0099191E">
        <w:rPr>
          <w:rFonts w:ascii="Arial" w:hAnsi="Arial" w:cs="Arial"/>
          <w:b/>
          <w:sz w:val="24"/>
          <w:szCs w:val="24"/>
        </w:rPr>
        <w:t>330920736</w:t>
      </w:r>
    </w:p>
    <w:p w14:paraId="09CB0702" w14:textId="77777777" w:rsidR="003A70EA" w:rsidRPr="0099191E" w:rsidRDefault="003A70EA" w:rsidP="003A70EA">
      <w:pPr>
        <w:pStyle w:val="pkt"/>
        <w:spacing w:before="120" w:after="120" w:line="240" w:lineRule="auto"/>
        <w:ind w:left="0" w:firstLine="0"/>
        <w:rPr>
          <w:rFonts w:ascii="Arial" w:hAnsi="Arial" w:cs="Arial"/>
          <w:b/>
          <w:sz w:val="24"/>
          <w:szCs w:val="24"/>
        </w:rPr>
      </w:pPr>
      <w:r w:rsidRPr="0099191E">
        <w:rPr>
          <w:rFonts w:ascii="Arial" w:hAnsi="Arial" w:cs="Arial"/>
          <w:b/>
          <w:sz w:val="24"/>
          <w:szCs w:val="24"/>
        </w:rPr>
        <w:t>NIP: </w:t>
      </w:r>
      <w:r w:rsidRPr="0099191E">
        <w:rPr>
          <w:b/>
        </w:rPr>
        <w:tab/>
      </w:r>
      <w:r w:rsidRPr="0099191E">
        <w:tab/>
      </w:r>
      <w:r w:rsidRPr="0099191E">
        <w:tab/>
      </w:r>
      <w:r w:rsidRPr="0099191E">
        <w:tab/>
      </w:r>
      <w:r w:rsidRPr="0099191E">
        <w:tab/>
      </w:r>
      <w:r w:rsidRPr="0099191E">
        <w:rPr>
          <w:rFonts w:ascii="Arial" w:hAnsi="Arial" w:cs="Arial"/>
          <w:b/>
          <w:sz w:val="24"/>
          <w:szCs w:val="24"/>
        </w:rPr>
        <w:t>671–16–98–541</w:t>
      </w:r>
    </w:p>
    <w:p w14:paraId="4CD8911F" w14:textId="77777777" w:rsidR="003A70EA" w:rsidRPr="0099191E" w:rsidRDefault="003A70EA" w:rsidP="003A70EA">
      <w:pPr>
        <w:pStyle w:val="pkt"/>
        <w:spacing w:before="120" w:after="120" w:line="240" w:lineRule="auto"/>
        <w:ind w:left="0" w:firstLine="0"/>
        <w:rPr>
          <w:rFonts w:ascii="Arial" w:hAnsi="Arial" w:cs="Arial"/>
          <w:b/>
          <w:sz w:val="24"/>
          <w:szCs w:val="24"/>
        </w:rPr>
      </w:pPr>
      <w:r w:rsidRPr="0099191E">
        <w:rPr>
          <w:rFonts w:ascii="Arial" w:hAnsi="Arial" w:cs="Arial"/>
          <w:b/>
          <w:sz w:val="24"/>
          <w:szCs w:val="24"/>
        </w:rPr>
        <w:t xml:space="preserve">Adres poczty elektronicznej: </w:t>
      </w:r>
      <w:hyperlink r:id="rId9" w:history="1">
        <w:r w:rsidRPr="0099191E">
          <w:rPr>
            <w:rStyle w:val="Hipercze"/>
            <w:rFonts w:ascii="Arial" w:hAnsi="Arial" w:cs="Arial"/>
            <w:b/>
            <w:color w:val="auto"/>
            <w:sz w:val="24"/>
            <w:szCs w:val="24"/>
          </w:rPr>
          <w:t>przetargi@um.kolobrzeg.pl</w:t>
        </w:r>
      </w:hyperlink>
      <w:r w:rsidRPr="0099191E">
        <w:rPr>
          <w:rFonts w:ascii="Arial" w:hAnsi="Arial" w:cs="Arial"/>
          <w:b/>
          <w:sz w:val="24"/>
          <w:szCs w:val="24"/>
        </w:rPr>
        <w:t xml:space="preserve"> </w:t>
      </w:r>
    </w:p>
    <w:p w14:paraId="2B443159" w14:textId="7CDF9E92" w:rsidR="003A70EA" w:rsidRPr="0099191E" w:rsidRDefault="003A70EA" w:rsidP="003A70EA">
      <w:pPr>
        <w:pStyle w:val="pkt"/>
        <w:spacing w:before="120" w:after="120" w:line="240" w:lineRule="auto"/>
        <w:ind w:left="0" w:firstLine="0"/>
        <w:rPr>
          <w:rFonts w:ascii="Arial" w:hAnsi="Arial" w:cs="Arial"/>
          <w:sz w:val="24"/>
          <w:szCs w:val="24"/>
        </w:rPr>
      </w:pPr>
      <w:r w:rsidRPr="0099191E">
        <w:rPr>
          <w:rFonts w:ascii="Arial" w:hAnsi="Arial" w:cs="Arial"/>
          <w:b/>
          <w:sz w:val="24"/>
          <w:szCs w:val="24"/>
        </w:rPr>
        <w:t xml:space="preserve">Adres strony internetowej zamawiającego: </w:t>
      </w:r>
      <w:hyperlink r:id="rId10" w:history="1">
        <w:r w:rsidRPr="0099191E">
          <w:rPr>
            <w:rStyle w:val="Hipercze"/>
            <w:rFonts w:ascii="Arial" w:hAnsi="Arial" w:cs="Arial"/>
            <w:b/>
            <w:color w:val="auto"/>
            <w:sz w:val="24"/>
            <w:szCs w:val="24"/>
          </w:rPr>
          <w:t>www.kolobrzeg.pl</w:t>
        </w:r>
      </w:hyperlink>
      <w:r w:rsidRPr="0099191E">
        <w:rPr>
          <w:rFonts w:ascii="Arial" w:hAnsi="Arial" w:cs="Arial"/>
          <w:b/>
          <w:sz w:val="24"/>
          <w:szCs w:val="24"/>
        </w:rPr>
        <w:t xml:space="preserve"> </w:t>
      </w:r>
      <w:r w:rsidRPr="0099191E">
        <w:rPr>
          <w:rFonts w:ascii="Arial" w:hAnsi="Arial" w:cs="Arial"/>
          <w:sz w:val="24"/>
          <w:szCs w:val="24"/>
        </w:rPr>
        <w:t xml:space="preserve">(BIP- zakładka Gospodarka) </w:t>
      </w:r>
    </w:p>
    <w:p w14:paraId="12118ACD" w14:textId="77777777" w:rsidR="00EA0F7C" w:rsidRPr="0099191E" w:rsidRDefault="00EA0F7C" w:rsidP="0089793B">
      <w:pPr>
        <w:pStyle w:val="pkt"/>
        <w:spacing w:before="120" w:after="120" w:line="240" w:lineRule="auto"/>
        <w:ind w:left="0" w:firstLine="0"/>
        <w:rPr>
          <w:rFonts w:ascii="Arial" w:hAnsi="Arial" w:cs="Arial"/>
          <w:b/>
          <w:sz w:val="24"/>
          <w:szCs w:val="24"/>
        </w:rPr>
      </w:pPr>
    </w:p>
    <w:p w14:paraId="57DB7A8F" w14:textId="77777777" w:rsidR="00FB3F83" w:rsidRPr="0099191E" w:rsidRDefault="00861BD4" w:rsidP="00FB3F83">
      <w:pPr>
        <w:pStyle w:val="pkt"/>
        <w:spacing w:before="120" w:after="120" w:line="240" w:lineRule="auto"/>
        <w:ind w:left="0" w:firstLine="0"/>
        <w:jc w:val="left"/>
        <w:rPr>
          <w:rStyle w:val="Hipercze"/>
          <w:rFonts w:ascii="Arial" w:hAnsi="Arial" w:cs="Arial"/>
          <w:b/>
          <w:bCs/>
          <w:color w:val="auto"/>
          <w:sz w:val="28"/>
          <w:szCs w:val="28"/>
          <w:u w:val="none"/>
        </w:rPr>
      </w:pPr>
      <w:r w:rsidRPr="0099191E">
        <w:rPr>
          <w:rFonts w:ascii="Arial" w:hAnsi="Arial" w:cs="Arial"/>
          <w:sz w:val="24"/>
          <w:szCs w:val="24"/>
        </w:rPr>
        <w:br w:type="page"/>
      </w:r>
      <w:r w:rsidRPr="0099191E">
        <w:rPr>
          <w:rStyle w:val="Hipercze"/>
          <w:rFonts w:ascii="Arial" w:hAnsi="Arial" w:cs="Arial"/>
          <w:b/>
          <w:bCs/>
          <w:color w:val="auto"/>
          <w:sz w:val="28"/>
          <w:szCs w:val="28"/>
        </w:rPr>
        <w:lastRenderedPageBreak/>
        <w:t>CZĘŚĆ I</w:t>
      </w:r>
      <w:r w:rsidR="00FB3F83" w:rsidRPr="0099191E">
        <w:rPr>
          <w:rStyle w:val="Hipercze"/>
          <w:rFonts w:ascii="Arial" w:hAnsi="Arial" w:cs="Arial"/>
          <w:b/>
          <w:bCs/>
          <w:color w:val="auto"/>
          <w:sz w:val="28"/>
          <w:szCs w:val="28"/>
          <w:u w:val="none"/>
        </w:rPr>
        <w:t xml:space="preserve">  </w:t>
      </w:r>
    </w:p>
    <w:p w14:paraId="3417D70E" w14:textId="77777777" w:rsidR="00FB3F83" w:rsidRPr="0099191E" w:rsidRDefault="00FB3F83" w:rsidP="00FB3F83">
      <w:pPr>
        <w:pStyle w:val="pkt"/>
        <w:spacing w:before="120" w:after="120" w:line="240" w:lineRule="auto"/>
        <w:ind w:left="0" w:firstLine="0"/>
        <w:jc w:val="left"/>
        <w:rPr>
          <w:rStyle w:val="Hipercze"/>
          <w:rFonts w:ascii="Arial" w:hAnsi="Arial" w:cs="Arial"/>
          <w:b/>
          <w:bCs/>
          <w:color w:val="auto"/>
          <w:sz w:val="28"/>
          <w:szCs w:val="28"/>
          <w:u w:val="none"/>
        </w:rPr>
      </w:pPr>
    </w:p>
    <w:p w14:paraId="07E69612" w14:textId="5E01A902" w:rsidR="00FB3F83" w:rsidRPr="0099191E" w:rsidRDefault="00861BD4" w:rsidP="00972B7F">
      <w:pPr>
        <w:pStyle w:val="pkt"/>
        <w:spacing w:before="120" w:after="120" w:line="240" w:lineRule="auto"/>
        <w:ind w:left="0" w:firstLine="0"/>
        <w:jc w:val="center"/>
        <w:rPr>
          <w:rStyle w:val="Hipercze"/>
          <w:rFonts w:ascii="Arial" w:hAnsi="Arial" w:cs="Arial"/>
          <w:b/>
          <w:color w:val="auto"/>
          <w:sz w:val="24"/>
          <w:szCs w:val="24"/>
          <w:u w:val="none"/>
        </w:rPr>
      </w:pPr>
      <w:r w:rsidRPr="0099191E">
        <w:rPr>
          <w:rStyle w:val="Hipercze"/>
          <w:rFonts w:ascii="Arial" w:hAnsi="Arial" w:cs="Arial"/>
          <w:b/>
          <w:color w:val="auto"/>
          <w:sz w:val="24"/>
          <w:szCs w:val="24"/>
          <w:u w:val="none"/>
        </w:rPr>
        <w:t>INFORMACJA DLA WYKONAWCÓW</w:t>
      </w:r>
      <w:r w:rsidR="007A75C6" w:rsidRPr="0099191E">
        <w:rPr>
          <w:rStyle w:val="Hipercze"/>
          <w:rFonts w:ascii="Arial" w:hAnsi="Arial" w:cs="Arial"/>
          <w:b/>
          <w:color w:val="auto"/>
          <w:sz w:val="24"/>
          <w:szCs w:val="24"/>
          <w:u w:val="none"/>
        </w:rPr>
        <w:t xml:space="preserve"> </w:t>
      </w:r>
      <w:r w:rsidRPr="0099191E">
        <w:rPr>
          <w:rStyle w:val="Hipercze"/>
          <w:rFonts w:ascii="Arial" w:hAnsi="Arial" w:cs="Arial"/>
          <w:b/>
          <w:color w:val="auto"/>
          <w:sz w:val="24"/>
          <w:szCs w:val="24"/>
          <w:u w:val="none"/>
        </w:rPr>
        <w:t>WRAZ Z ZAŁĄCZNIKAMI</w:t>
      </w:r>
    </w:p>
    <w:p w14:paraId="0FC89F7D" w14:textId="77777777" w:rsidR="0089793B" w:rsidRPr="0099191E" w:rsidRDefault="00861BD4" w:rsidP="00DE3ADE">
      <w:pPr>
        <w:pStyle w:val="Nagwek1"/>
        <w:numPr>
          <w:ilvl w:val="0"/>
          <w:numId w:val="10"/>
        </w:numPr>
        <w:tabs>
          <w:tab w:val="left" w:pos="1134"/>
        </w:tabs>
        <w:spacing w:before="120" w:after="120"/>
        <w:ind w:left="1134" w:hanging="708"/>
        <w:jc w:val="both"/>
        <w:rPr>
          <w:sz w:val="24"/>
          <w:szCs w:val="24"/>
        </w:rPr>
      </w:pPr>
      <w:bookmarkStart w:id="0" w:name="_Toc412451385"/>
      <w:r w:rsidRPr="0099191E">
        <w:rPr>
          <w:sz w:val="24"/>
          <w:szCs w:val="24"/>
        </w:rPr>
        <w:t>Informacje ogólne</w:t>
      </w:r>
      <w:bookmarkEnd w:id="0"/>
    </w:p>
    <w:p w14:paraId="1E9B375C" w14:textId="317EAC04" w:rsidR="00861BD4"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Wykonawca winien uważnie zapoznać się z całą SIWZ.</w:t>
      </w:r>
    </w:p>
    <w:p w14:paraId="43A779B2" w14:textId="77777777" w:rsidR="00861BD4"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Wykonawca przedstawi ofertę zgodną z postanowieniami SIWZ.</w:t>
      </w:r>
    </w:p>
    <w:p w14:paraId="0AF48120" w14:textId="77777777" w:rsidR="00861BD4"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 xml:space="preserve">Niniejszą SIWZ można wykorzystać wyłącznie zgodnie z jej przeznaczeniem. </w:t>
      </w:r>
    </w:p>
    <w:p w14:paraId="610A6BD6" w14:textId="77777777" w:rsidR="00861BD4"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 xml:space="preserve">Każdy Wykonawca złoży tylko jedną ofertę (wypełniony „Formularz oferty” wraz </w:t>
      </w:r>
      <w:r w:rsidR="00B24610" w:rsidRPr="0099191E">
        <w:rPr>
          <w:rFonts w:ascii="Arial" w:hAnsi="Arial" w:cs="Arial"/>
          <w:sz w:val="22"/>
          <w:szCs w:val="22"/>
        </w:rPr>
        <w:t xml:space="preserve">                    </w:t>
      </w:r>
      <w:r w:rsidRPr="0099191E">
        <w:rPr>
          <w:rFonts w:ascii="Arial" w:hAnsi="Arial" w:cs="Arial"/>
          <w:sz w:val="22"/>
          <w:szCs w:val="22"/>
        </w:rPr>
        <w:t>z wymaganymi przez SIWZ dokumentami).</w:t>
      </w:r>
    </w:p>
    <w:p w14:paraId="67D7C7F5" w14:textId="77777777" w:rsidR="00861BD4"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Złożenie większej liczby ofert spowoduje odrzucenie wszystkich ofert złożonych przez danego Wykonawcę.</w:t>
      </w:r>
    </w:p>
    <w:p w14:paraId="5C1EEC53" w14:textId="77777777" w:rsidR="00861BD4"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Wykonawca poda na formularzu ofertowym wynagrodzenie, które pragnie otrzymać za wykonanie przedmiotu zamówienia.</w:t>
      </w:r>
    </w:p>
    <w:p w14:paraId="295D22B1" w14:textId="77777777" w:rsidR="00861BD4"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Wykonawca poniesie wszelkie koszty związane z przygotowaniem i złożeniem oferty.</w:t>
      </w:r>
    </w:p>
    <w:p w14:paraId="7508A169" w14:textId="77777777" w:rsidR="00861BD4"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 xml:space="preserve">Wszystkie dokumenty muszą być </w:t>
      </w:r>
      <w:r w:rsidR="00C467DC" w:rsidRPr="0099191E">
        <w:rPr>
          <w:rFonts w:ascii="Arial" w:hAnsi="Arial" w:cs="Arial"/>
          <w:sz w:val="22"/>
          <w:szCs w:val="22"/>
        </w:rPr>
        <w:t xml:space="preserve">sporządzone </w:t>
      </w:r>
      <w:r w:rsidRPr="0099191E">
        <w:rPr>
          <w:rFonts w:ascii="Arial" w:hAnsi="Arial" w:cs="Arial"/>
          <w:sz w:val="22"/>
          <w:szCs w:val="22"/>
        </w:rPr>
        <w:t>w języku polskim.</w:t>
      </w:r>
    </w:p>
    <w:p w14:paraId="1932C739" w14:textId="77777777" w:rsidR="00A4398B"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Rozliczenia między Zamawiającym a Wykonawcą prowadzone będą wyłącznie w polskiej walucie.</w:t>
      </w:r>
    </w:p>
    <w:p w14:paraId="4C119B64" w14:textId="2F06A1ED" w:rsidR="00A4398B" w:rsidRPr="0099191E" w:rsidRDefault="00A4398B"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1A52F8" w:rsidRPr="0099191E">
        <w:rPr>
          <w:rFonts w:ascii="Arial" w:hAnsi="Arial" w:cs="Arial"/>
          <w:sz w:val="22"/>
          <w:szCs w:val="22"/>
        </w:rPr>
        <w:t xml:space="preserve">                        </w:t>
      </w:r>
      <w:r w:rsidRPr="0099191E">
        <w:rPr>
          <w:rFonts w:ascii="Arial" w:hAnsi="Arial" w:cs="Arial"/>
          <w:sz w:val="22"/>
          <w:szCs w:val="22"/>
        </w:rPr>
        <w:t xml:space="preserve">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99191E">
          <w:rPr>
            <w:rStyle w:val="Hipercze"/>
            <w:rFonts w:ascii="Arial" w:hAnsi="Arial" w:cs="Arial"/>
            <w:color w:val="auto"/>
            <w:sz w:val="22"/>
            <w:szCs w:val="22"/>
          </w:rPr>
          <w:t>http://www.nbp.pl</w:t>
        </w:r>
      </w:hyperlink>
      <w:r w:rsidRPr="0099191E">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Zamawiający nie przewiduje zawarcia umowy ramowej.</w:t>
      </w:r>
    </w:p>
    <w:p w14:paraId="73C87934" w14:textId="77777777" w:rsidR="002E6370" w:rsidRPr="0099191E" w:rsidRDefault="002E6370"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 xml:space="preserve">Zamawiający nie przewiduje aukcji elektronicznej. </w:t>
      </w:r>
    </w:p>
    <w:p w14:paraId="6CDEC2CA" w14:textId="3F89A2C8" w:rsidR="00143C28" w:rsidRPr="0099191E" w:rsidRDefault="00861BD4" w:rsidP="00DE3ADE">
      <w:pPr>
        <w:pStyle w:val="Bezodstpw"/>
        <w:numPr>
          <w:ilvl w:val="6"/>
          <w:numId w:val="10"/>
        </w:numPr>
        <w:ind w:left="426" w:hanging="426"/>
        <w:jc w:val="both"/>
        <w:rPr>
          <w:rFonts w:ascii="Arial" w:hAnsi="Arial" w:cs="Arial"/>
          <w:sz w:val="22"/>
          <w:szCs w:val="22"/>
        </w:rPr>
      </w:pPr>
      <w:r w:rsidRPr="0099191E">
        <w:rPr>
          <w:rFonts w:ascii="Arial" w:hAnsi="Arial" w:cs="Arial"/>
          <w:sz w:val="22"/>
          <w:szCs w:val="22"/>
        </w:rPr>
        <w:t>Zamawiający nie przewiduje</w:t>
      </w:r>
      <w:r w:rsidR="00A504EA" w:rsidRPr="0099191E">
        <w:rPr>
          <w:rFonts w:ascii="Arial" w:hAnsi="Arial" w:cs="Arial"/>
          <w:sz w:val="22"/>
          <w:szCs w:val="22"/>
        </w:rPr>
        <w:t xml:space="preserve"> </w:t>
      </w:r>
      <w:r w:rsidRPr="0099191E">
        <w:rPr>
          <w:rFonts w:ascii="Arial" w:hAnsi="Arial" w:cs="Arial"/>
          <w:sz w:val="22"/>
          <w:szCs w:val="22"/>
        </w:rPr>
        <w:t>udzielenia zamówień</w:t>
      </w:r>
      <w:r w:rsidR="008054E0" w:rsidRPr="0099191E">
        <w:rPr>
          <w:rFonts w:ascii="Arial" w:hAnsi="Arial" w:cs="Arial"/>
          <w:sz w:val="22"/>
          <w:szCs w:val="22"/>
        </w:rPr>
        <w:t xml:space="preserve">, </w:t>
      </w:r>
      <w:r w:rsidR="00143C28" w:rsidRPr="0099191E">
        <w:rPr>
          <w:rFonts w:ascii="Arial" w:hAnsi="Arial" w:cs="Arial"/>
          <w:sz w:val="22"/>
          <w:szCs w:val="22"/>
        </w:rPr>
        <w:t xml:space="preserve">o których mowa w art. </w:t>
      </w:r>
      <w:r w:rsidR="00FB3F83" w:rsidRPr="0099191E">
        <w:rPr>
          <w:rFonts w:ascii="Arial" w:hAnsi="Arial" w:cs="Arial"/>
          <w:sz w:val="22"/>
          <w:szCs w:val="22"/>
        </w:rPr>
        <w:t>67 ust. 1 pkt 6</w:t>
      </w:r>
      <w:r w:rsidR="00A504EA" w:rsidRPr="0099191E">
        <w:rPr>
          <w:rFonts w:ascii="Arial" w:hAnsi="Arial" w:cs="Arial"/>
          <w:sz w:val="22"/>
          <w:szCs w:val="22"/>
        </w:rPr>
        <w:t>.</w:t>
      </w:r>
    </w:p>
    <w:p w14:paraId="263F23AB" w14:textId="54C25115" w:rsidR="00FF6F30" w:rsidRPr="0099191E" w:rsidRDefault="00861BD4" w:rsidP="00DE3ADE">
      <w:pPr>
        <w:pStyle w:val="Bezodstpw"/>
        <w:numPr>
          <w:ilvl w:val="6"/>
          <w:numId w:val="10"/>
        </w:numPr>
        <w:spacing w:before="60"/>
        <w:ind w:left="426" w:hanging="426"/>
        <w:jc w:val="both"/>
        <w:rPr>
          <w:rFonts w:ascii="Arial" w:hAnsi="Arial" w:cs="Arial"/>
          <w:sz w:val="22"/>
          <w:szCs w:val="22"/>
        </w:rPr>
      </w:pPr>
      <w:r w:rsidRPr="0099191E">
        <w:rPr>
          <w:rFonts w:ascii="Arial" w:hAnsi="Arial" w:cs="Arial"/>
          <w:sz w:val="22"/>
          <w:szCs w:val="22"/>
        </w:rPr>
        <w:t>Zamawiający nie przewiduje możliwości udzielania zaliczek.</w:t>
      </w:r>
    </w:p>
    <w:p w14:paraId="627C9A34" w14:textId="77777777" w:rsidR="002A4208" w:rsidRPr="0099191E" w:rsidRDefault="002A4208" w:rsidP="00DE3ADE">
      <w:pPr>
        <w:pStyle w:val="Bezodstpw"/>
        <w:numPr>
          <w:ilvl w:val="6"/>
          <w:numId w:val="10"/>
        </w:numPr>
        <w:spacing w:before="60"/>
        <w:ind w:left="426" w:hanging="426"/>
        <w:jc w:val="both"/>
        <w:rPr>
          <w:rFonts w:ascii="Arial" w:hAnsi="Arial" w:cs="Arial"/>
          <w:sz w:val="22"/>
          <w:szCs w:val="22"/>
        </w:rPr>
      </w:pPr>
      <w:r w:rsidRPr="0099191E">
        <w:rPr>
          <w:rFonts w:ascii="Arial" w:eastAsia="Calibri" w:hAnsi="Arial" w:cs="Arial"/>
          <w:sz w:val="22"/>
          <w:szCs w:val="22"/>
        </w:rPr>
        <w:t>Zakazuje się zmian postanowień umowy w stosunku do treści wybranej oferty z wyłączeniem zmian przewidzianych w ogłoszeniu o zamówieniu lub specyfikacji istotnych warunków zamówienia, zmian nieistotnych oraz innych zmian dopuszczalnych na podstawie przepisów ustawy Prawo zamówień publicznych.</w:t>
      </w:r>
    </w:p>
    <w:p w14:paraId="7687835B" w14:textId="77777777" w:rsidR="002A4208" w:rsidRPr="0099191E" w:rsidRDefault="002A4208" w:rsidP="00DE3ADE">
      <w:pPr>
        <w:pStyle w:val="Bezodstpw"/>
        <w:numPr>
          <w:ilvl w:val="6"/>
          <w:numId w:val="10"/>
        </w:numPr>
        <w:spacing w:before="60"/>
        <w:ind w:left="426" w:hanging="426"/>
        <w:jc w:val="both"/>
        <w:rPr>
          <w:rFonts w:ascii="Arial" w:hAnsi="Arial" w:cs="Arial"/>
          <w:sz w:val="22"/>
          <w:szCs w:val="22"/>
        </w:rPr>
      </w:pPr>
      <w:r w:rsidRPr="0099191E">
        <w:rPr>
          <w:rFonts w:ascii="Arial" w:eastAsia="Calibri" w:hAnsi="Arial" w:cs="Arial"/>
          <w:sz w:val="22"/>
          <w:szCs w:val="22"/>
        </w:rPr>
        <w:t>Zmiany postanowień Umowy mogą nastąpić jedynie w następujących przypadkach:</w:t>
      </w:r>
    </w:p>
    <w:p w14:paraId="613F6D1A" w14:textId="6D6CA35C" w:rsidR="002A4208" w:rsidRPr="0099191E" w:rsidRDefault="002A4208" w:rsidP="00DE3ADE">
      <w:pPr>
        <w:pStyle w:val="Bezodstpw"/>
        <w:numPr>
          <w:ilvl w:val="0"/>
          <w:numId w:val="50"/>
        </w:numPr>
        <w:spacing w:before="60"/>
        <w:jc w:val="both"/>
        <w:rPr>
          <w:rFonts w:ascii="Arial" w:hAnsi="Arial" w:cs="Arial"/>
          <w:sz w:val="22"/>
          <w:szCs w:val="22"/>
        </w:rPr>
      </w:pPr>
      <w:r w:rsidRPr="0099191E">
        <w:rPr>
          <w:rFonts w:ascii="Arial" w:eastAsia="Calibri" w:hAnsi="Arial" w:cs="Arial"/>
          <w:sz w:val="22"/>
          <w:szCs w:val="22"/>
        </w:rPr>
        <w:t>zaistnienie okoliczności siły wyższej, o</w:t>
      </w:r>
      <w:r w:rsidR="00F27726" w:rsidRPr="0099191E">
        <w:rPr>
          <w:rFonts w:ascii="Arial" w:eastAsia="Calibri" w:hAnsi="Arial" w:cs="Arial"/>
          <w:sz w:val="22"/>
          <w:szCs w:val="22"/>
        </w:rPr>
        <w:t xml:space="preserve"> której mowa w pkt 19</w:t>
      </w:r>
      <w:r w:rsidRPr="0099191E">
        <w:rPr>
          <w:rFonts w:ascii="Arial" w:eastAsia="Calibri" w:hAnsi="Arial" w:cs="Arial"/>
          <w:sz w:val="22"/>
          <w:szCs w:val="22"/>
        </w:rPr>
        <w:t>, która będzie miała wpływ na termin realizacji i Przedmiot Umowy, co zostanie odpowiednio udokumentowane przez Stronę wnioskującą o zmianę i potwierdzone przez drugą Stronę;</w:t>
      </w:r>
    </w:p>
    <w:p w14:paraId="08D32F55" w14:textId="77777777" w:rsidR="002A4208" w:rsidRPr="0099191E" w:rsidRDefault="002A4208" w:rsidP="00DE3ADE">
      <w:pPr>
        <w:pStyle w:val="Bezodstpw"/>
        <w:numPr>
          <w:ilvl w:val="0"/>
          <w:numId w:val="50"/>
        </w:numPr>
        <w:spacing w:before="60"/>
        <w:jc w:val="both"/>
        <w:rPr>
          <w:rFonts w:ascii="Arial" w:hAnsi="Arial" w:cs="Arial"/>
          <w:sz w:val="22"/>
          <w:szCs w:val="22"/>
        </w:rPr>
      </w:pPr>
      <w:r w:rsidRPr="0099191E">
        <w:rPr>
          <w:rFonts w:ascii="Arial" w:eastAsia="Calibri" w:hAnsi="Arial" w:cs="Arial"/>
          <w:sz w:val="22"/>
          <w:szCs w:val="22"/>
        </w:rPr>
        <w:t>zmiana powszechnie obowiązujących przepisów prawa w zakresie mającym wpływ na realizację Przedmiotu Umowy lub świadczenia Stron zaistniała po dacie zawarcia umowy;</w:t>
      </w:r>
    </w:p>
    <w:p w14:paraId="49A13DAA" w14:textId="028D7BCE" w:rsidR="002A4208" w:rsidRPr="0099191E" w:rsidRDefault="002A4208" w:rsidP="00DE3ADE">
      <w:pPr>
        <w:pStyle w:val="Bezodstpw"/>
        <w:numPr>
          <w:ilvl w:val="0"/>
          <w:numId w:val="50"/>
        </w:numPr>
        <w:spacing w:before="60"/>
        <w:jc w:val="both"/>
        <w:rPr>
          <w:rFonts w:ascii="Arial" w:hAnsi="Arial" w:cs="Arial"/>
          <w:sz w:val="22"/>
          <w:szCs w:val="22"/>
        </w:rPr>
      </w:pPr>
      <w:r w:rsidRPr="0099191E">
        <w:rPr>
          <w:rFonts w:ascii="Arial" w:eastAsia="Calibri" w:hAnsi="Arial" w:cs="Arial"/>
          <w:sz w:val="22"/>
          <w:szCs w:val="22"/>
        </w:rPr>
        <w:t>zmiany organizacyjne dotyczące Zamawiającego, których nie można było przewidzieć przed datą zawarcia umowy, mające wpływ na przedmiot zamówienia lub na warunki jego realizacji.</w:t>
      </w:r>
    </w:p>
    <w:p w14:paraId="0E27BB13" w14:textId="77777777" w:rsidR="002A4208" w:rsidRPr="0099191E" w:rsidRDefault="002A4208" w:rsidP="00DE3ADE">
      <w:pPr>
        <w:pStyle w:val="Bezodstpw"/>
        <w:numPr>
          <w:ilvl w:val="6"/>
          <w:numId w:val="10"/>
        </w:numPr>
        <w:spacing w:before="60"/>
        <w:ind w:left="426" w:hanging="426"/>
        <w:jc w:val="both"/>
        <w:rPr>
          <w:rFonts w:ascii="Arial" w:hAnsi="Arial" w:cs="Arial"/>
          <w:sz w:val="22"/>
          <w:szCs w:val="22"/>
        </w:rPr>
      </w:pPr>
      <w:r w:rsidRPr="0099191E">
        <w:rPr>
          <w:rFonts w:ascii="Arial" w:eastAsia="Calibri" w:hAnsi="Arial" w:cs="Arial"/>
          <w:sz w:val="22"/>
          <w:szCs w:val="22"/>
        </w:rPr>
        <w:t>Zmiany warunków Umowy w następstwie przyczyn wymienionych w pkt. 17 mogą dotyczyć w szczególności:</w:t>
      </w:r>
    </w:p>
    <w:p w14:paraId="1D17699B" w14:textId="77777777" w:rsidR="002A4208" w:rsidRPr="0099191E" w:rsidRDefault="002A4208" w:rsidP="00DE3ADE">
      <w:pPr>
        <w:pStyle w:val="Bezodstpw"/>
        <w:numPr>
          <w:ilvl w:val="0"/>
          <w:numId w:val="51"/>
        </w:numPr>
        <w:spacing w:before="60"/>
        <w:jc w:val="both"/>
        <w:rPr>
          <w:rFonts w:ascii="Arial" w:hAnsi="Arial" w:cs="Arial"/>
          <w:sz w:val="22"/>
          <w:szCs w:val="22"/>
        </w:rPr>
      </w:pPr>
      <w:r w:rsidRPr="0099191E">
        <w:rPr>
          <w:rFonts w:ascii="Arial" w:eastAsia="Calibri" w:hAnsi="Arial" w:cs="Arial"/>
          <w:sz w:val="22"/>
          <w:szCs w:val="22"/>
        </w:rPr>
        <w:t>terminów realizacji Przedmiotu Umowy;</w:t>
      </w:r>
    </w:p>
    <w:p w14:paraId="7D16C2C6" w14:textId="26AEDB15" w:rsidR="002A4208" w:rsidRPr="0099191E" w:rsidRDefault="002A4208" w:rsidP="00DE3ADE">
      <w:pPr>
        <w:pStyle w:val="Bezodstpw"/>
        <w:numPr>
          <w:ilvl w:val="0"/>
          <w:numId w:val="51"/>
        </w:numPr>
        <w:spacing w:before="60"/>
        <w:jc w:val="both"/>
        <w:rPr>
          <w:rFonts w:ascii="Arial" w:hAnsi="Arial" w:cs="Arial"/>
          <w:sz w:val="22"/>
          <w:szCs w:val="22"/>
        </w:rPr>
      </w:pPr>
      <w:r w:rsidRPr="0099191E">
        <w:rPr>
          <w:rFonts w:ascii="Arial" w:eastAsia="Calibri" w:hAnsi="Arial" w:cs="Arial"/>
          <w:sz w:val="22"/>
          <w:szCs w:val="22"/>
        </w:rPr>
        <w:t>procedur o charakterze formalnym.</w:t>
      </w:r>
    </w:p>
    <w:p w14:paraId="09138322" w14:textId="4FBC756C" w:rsidR="00403026" w:rsidRPr="0099191E" w:rsidRDefault="002A4208" w:rsidP="00403026">
      <w:pPr>
        <w:pStyle w:val="Bezodstpw"/>
        <w:numPr>
          <w:ilvl w:val="6"/>
          <w:numId w:val="10"/>
        </w:numPr>
        <w:spacing w:before="60"/>
        <w:ind w:left="426" w:hanging="426"/>
        <w:jc w:val="both"/>
        <w:rPr>
          <w:rFonts w:ascii="Arial" w:hAnsi="Arial" w:cs="Arial"/>
          <w:sz w:val="22"/>
          <w:szCs w:val="22"/>
        </w:rPr>
      </w:pPr>
      <w:r w:rsidRPr="0099191E">
        <w:rPr>
          <w:rFonts w:ascii="Arial" w:eastAsia="Calibri" w:hAnsi="Arial" w:cs="Arial"/>
          <w:sz w:val="22"/>
          <w:szCs w:val="22"/>
        </w:rPr>
        <w:lastRenderedPageBreak/>
        <w:t>Za okoliczność siły wyższej Strony uznają zdarzenie zewnętrzne, nagłe, niepewne, którego żadna ze Stron przy zachowaniu należytej staranności nie mogła przewidzieć w chwili zawarcia umowy, takie jak działania władz publicznych, a także przypadki losowe związane z osobami kluczowymi dla realizacji Przedmiotu Umowy - pod warunkiem powiadomienia drugiej Strony na piśmie o fakcie wystąpienia takiej okoliczności i udokumentowaniu jej właściwymi dowodami. Jeżeli okres siły wyższej trwa dłużej niż trzy miesiące, Strony mają prawo odstąpić od dalszej realizacji umowy, bez ponoszenia odpowiedzialności z tego tytułu, po uprzednim wzajemnym pisemnym powiadomieniu.</w:t>
      </w:r>
    </w:p>
    <w:p w14:paraId="07465503" w14:textId="77777777" w:rsidR="002A4208" w:rsidRPr="0099191E" w:rsidRDefault="002A4208" w:rsidP="00DE3ADE">
      <w:pPr>
        <w:pStyle w:val="Bezodstpw"/>
        <w:numPr>
          <w:ilvl w:val="6"/>
          <w:numId w:val="10"/>
        </w:numPr>
        <w:spacing w:before="60"/>
        <w:ind w:left="426" w:hanging="426"/>
        <w:jc w:val="both"/>
        <w:rPr>
          <w:rFonts w:ascii="Arial" w:hAnsi="Arial" w:cs="Arial"/>
          <w:sz w:val="22"/>
          <w:szCs w:val="22"/>
        </w:rPr>
      </w:pPr>
      <w:r w:rsidRPr="0099191E">
        <w:rPr>
          <w:rFonts w:ascii="Arial" w:eastAsia="Calibri" w:hAnsi="Arial" w:cs="Arial"/>
          <w:sz w:val="22"/>
          <w:szCs w:val="22"/>
        </w:rPr>
        <w:t>Zmiana Umowy może nastąpić wyłącznie w przypadku, gdy okoliczności wskazane w pkt. 17 nie są spowodowane działaniem Wykonawcy bądź zaniechaniem działania przez Wykonawcę.</w:t>
      </w:r>
    </w:p>
    <w:p w14:paraId="2A1D31C4" w14:textId="77777777" w:rsidR="002A4208" w:rsidRPr="0099191E" w:rsidRDefault="002A4208" w:rsidP="00DE3ADE">
      <w:pPr>
        <w:pStyle w:val="Bezodstpw"/>
        <w:numPr>
          <w:ilvl w:val="6"/>
          <w:numId w:val="10"/>
        </w:numPr>
        <w:spacing w:before="60"/>
        <w:ind w:left="426" w:hanging="426"/>
        <w:jc w:val="both"/>
        <w:rPr>
          <w:rFonts w:ascii="Arial" w:hAnsi="Arial" w:cs="Arial"/>
          <w:sz w:val="22"/>
          <w:szCs w:val="22"/>
        </w:rPr>
      </w:pPr>
      <w:r w:rsidRPr="0099191E">
        <w:rPr>
          <w:rFonts w:ascii="Arial" w:eastAsia="Calibri" w:hAnsi="Arial" w:cs="Arial"/>
          <w:sz w:val="22"/>
          <w:szCs w:val="22"/>
        </w:rPr>
        <w:t>W przypadku konieczności zmiany postanowień umowy, Wykonawca w uzgodnieniu z Zamawiającym jest zobowiązany dostosować powiązane ze zmianą dokumenty.</w:t>
      </w:r>
    </w:p>
    <w:p w14:paraId="0CFA22D4" w14:textId="77777777" w:rsidR="002A4208" w:rsidRPr="0099191E" w:rsidRDefault="002A4208" w:rsidP="00DE3ADE">
      <w:pPr>
        <w:pStyle w:val="Bezodstpw"/>
        <w:numPr>
          <w:ilvl w:val="6"/>
          <w:numId w:val="10"/>
        </w:numPr>
        <w:spacing w:before="60"/>
        <w:ind w:left="426" w:hanging="426"/>
        <w:jc w:val="both"/>
        <w:rPr>
          <w:rFonts w:ascii="Arial" w:hAnsi="Arial" w:cs="Arial"/>
          <w:sz w:val="22"/>
          <w:szCs w:val="22"/>
        </w:rPr>
      </w:pPr>
      <w:r w:rsidRPr="0099191E">
        <w:rPr>
          <w:rFonts w:ascii="Arial" w:eastAsia="Calibri" w:hAnsi="Arial" w:cs="Arial"/>
          <w:sz w:val="22"/>
          <w:szCs w:val="22"/>
        </w:rPr>
        <w:t>Zmiany umowy wymagają formy pisemnej pod rygorem nieważności i będą sporządzane jako aneksy do umowy zawierające datę i numer oraz podpisy Stron.</w:t>
      </w:r>
    </w:p>
    <w:p w14:paraId="57A044CF" w14:textId="77777777" w:rsidR="002A4208" w:rsidRPr="0099191E" w:rsidRDefault="002A4208" w:rsidP="00DE3ADE">
      <w:pPr>
        <w:pStyle w:val="Bezodstpw"/>
        <w:numPr>
          <w:ilvl w:val="6"/>
          <w:numId w:val="10"/>
        </w:numPr>
        <w:spacing w:before="60"/>
        <w:ind w:left="426" w:hanging="426"/>
        <w:jc w:val="both"/>
        <w:rPr>
          <w:rFonts w:ascii="Arial" w:hAnsi="Arial" w:cs="Arial"/>
          <w:sz w:val="22"/>
          <w:szCs w:val="22"/>
        </w:rPr>
      </w:pPr>
      <w:r w:rsidRPr="0099191E">
        <w:rPr>
          <w:rFonts w:ascii="Arial" w:eastAsia="Calibri" w:hAnsi="Arial" w:cs="Arial"/>
          <w:sz w:val="22"/>
          <w:szCs w:val="22"/>
        </w:rPr>
        <w:t xml:space="preserve">Zmiany warunków umowy nie mogą naruszać przepisów ustawy Prawo zamówień publicznych. </w:t>
      </w:r>
    </w:p>
    <w:p w14:paraId="55EC670F" w14:textId="5E163233" w:rsidR="002A4208" w:rsidRPr="0099191E" w:rsidRDefault="002A4208" w:rsidP="00DE3ADE">
      <w:pPr>
        <w:pStyle w:val="Bezodstpw"/>
        <w:numPr>
          <w:ilvl w:val="6"/>
          <w:numId w:val="10"/>
        </w:numPr>
        <w:spacing w:before="60"/>
        <w:ind w:left="426" w:hanging="426"/>
        <w:jc w:val="both"/>
        <w:rPr>
          <w:rFonts w:ascii="Arial" w:hAnsi="Arial" w:cs="Arial"/>
          <w:sz w:val="22"/>
          <w:szCs w:val="22"/>
        </w:rPr>
      </w:pPr>
      <w:r w:rsidRPr="0099191E">
        <w:rPr>
          <w:rFonts w:ascii="Arial" w:eastAsia="Calibri" w:hAnsi="Arial" w:cs="Arial"/>
          <w:sz w:val="22"/>
          <w:szCs w:val="22"/>
        </w:rPr>
        <w:t>W razie wystąpienia istotnej zmiany okoliczności powodującej, że wykonanie umowy nie będzie służyło interesowi publicznemu, czego nie można było przewidzieć w chwili zawarcia umowy, Zamawiający może odstąpić od umowy w terminie 30 dni od powzięcia informacji o tych okolicznościach. W takim przypadku Wykonawca może żądać jedynie Wynagrodzenia należnego z tytułu części umowy.</w:t>
      </w:r>
    </w:p>
    <w:p w14:paraId="50A9CDAB" w14:textId="15B5EBCB" w:rsidR="0089793B" w:rsidRPr="0099191E" w:rsidRDefault="00923FA1" w:rsidP="00DE3ADE">
      <w:pPr>
        <w:pStyle w:val="Nagwek1"/>
        <w:numPr>
          <w:ilvl w:val="0"/>
          <w:numId w:val="4"/>
        </w:numPr>
        <w:suppressAutoHyphens/>
        <w:spacing w:before="120" w:after="120"/>
        <w:rPr>
          <w:sz w:val="24"/>
          <w:szCs w:val="24"/>
        </w:rPr>
      </w:pPr>
      <w:bookmarkStart w:id="1" w:name="_toc256"/>
      <w:bookmarkStart w:id="2" w:name="_Toc412451386"/>
      <w:bookmarkEnd w:id="1"/>
      <w:r w:rsidRPr="0099191E">
        <w:rPr>
          <w:sz w:val="24"/>
          <w:szCs w:val="24"/>
        </w:rPr>
        <w:t>Opis sposobu przygotowania ofert</w:t>
      </w:r>
      <w:bookmarkEnd w:id="2"/>
    </w:p>
    <w:p w14:paraId="1D43FB6E" w14:textId="77777777" w:rsidR="00923FA1" w:rsidRPr="0099191E" w:rsidRDefault="00923FA1" w:rsidP="00DE3ADE">
      <w:pPr>
        <w:numPr>
          <w:ilvl w:val="1"/>
          <w:numId w:val="39"/>
        </w:numPr>
        <w:tabs>
          <w:tab w:val="left" w:pos="360"/>
        </w:tabs>
        <w:suppressAutoHyphens/>
        <w:spacing w:before="120" w:after="120"/>
        <w:ind w:hanging="502"/>
        <w:jc w:val="both"/>
        <w:rPr>
          <w:rFonts w:ascii="Arial" w:hAnsi="Arial" w:cs="Arial"/>
          <w:sz w:val="22"/>
          <w:szCs w:val="22"/>
        </w:rPr>
      </w:pPr>
      <w:r w:rsidRPr="0099191E">
        <w:rPr>
          <w:rFonts w:ascii="Arial" w:hAnsi="Arial" w:cs="Arial"/>
          <w:sz w:val="22"/>
          <w:szCs w:val="22"/>
        </w:rPr>
        <w:t>Oferta zostanie sporządzona na Formularzu oferty stanowiącym załącznik nr 1 do SIWZ.</w:t>
      </w:r>
    </w:p>
    <w:p w14:paraId="54116A6D" w14:textId="77777777" w:rsidR="00923FA1"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 xml:space="preserve">Do oferty zostaną załączone dokumenty wymagane postanowieniami SIWZ. </w:t>
      </w:r>
    </w:p>
    <w:p w14:paraId="3B2CABAB" w14:textId="77777777" w:rsidR="00B77F06" w:rsidRPr="0099191E" w:rsidRDefault="007D4EFD" w:rsidP="00DE3ADE">
      <w:pPr>
        <w:pStyle w:val="Tekstpodstawowy21"/>
        <w:numPr>
          <w:ilvl w:val="1"/>
          <w:numId w:val="39"/>
        </w:numPr>
        <w:tabs>
          <w:tab w:val="left" w:pos="360"/>
        </w:tabs>
        <w:spacing w:before="120" w:after="120"/>
        <w:ind w:left="357" w:hanging="357"/>
        <w:rPr>
          <w:rFonts w:ascii="Arial" w:hAnsi="Arial" w:cs="Arial"/>
          <w:sz w:val="22"/>
          <w:szCs w:val="22"/>
        </w:rPr>
      </w:pPr>
      <w:r w:rsidRPr="0099191E">
        <w:rPr>
          <w:rFonts w:ascii="Arial" w:hAnsi="Arial" w:cs="Arial"/>
          <w:sz w:val="22"/>
          <w:szCs w:val="22"/>
        </w:rPr>
        <w:t>Oświadczenia załączone do oferty składa</w:t>
      </w:r>
      <w:r w:rsidR="00694F99" w:rsidRPr="0099191E">
        <w:rPr>
          <w:rFonts w:ascii="Arial" w:hAnsi="Arial" w:cs="Arial"/>
          <w:sz w:val="22"/>
          <w:szCs w:val="22"/>
        </w:rPr>
        <w:t>ne</w:t>
      </w:r>
      <w:r w:rsidRPr="0099191E">
        <w:rPr>
          <w:rFonts w:ascii="Arial" w:hAnsi="Arial" w:cs="Arial"/>
          <w:sz w:val="22"/>
          <w:szCs w:val="22"/>
        </w:rPr>
        <w:t xml:space="preserve"> są w oryginale, zaś pozostałe d</w:t>
      </w:r>
      <w:r w:rsidR="00923FA1" w:rsidRPr="0099191E">
        <w:rPr>
          <w:rFonts w:ascii="Arial" w:hAnsi="Arial" w:cs="Arial"/>
          <w:sz w:val="22"/>
          <w:szCs w:val="22"/>
        </w:rPr>
        <w:t>okumenty mogą być przedstawione w formie oryginału lub kserokopii poświadczonej za zgodno</w:t>
      </w:r>
      <w:r w:rsidR="005B3C1A" w:rsidRPr="0099191E">
        <w:rPr>
          <w:rFonts w:ascii="Arial" w:hAnsi="Arial" w:cs="Arial"/>
          <w:sz w:val="22"/>
          <w:szCs w:val="22"/>
        </w:rPr>
        <w:t xml:space="preserve">ść </w:t>
      </w:r>
      <w:r w:rsidR="0081769B" w:rsidRPr="0099191E">
        <w:rPr>
          <w:rFonts w:ascii="Arial" w:hAnsi="Arial" w:cs="Arial"/>
          <w:sz w:val="22"/>
          <w:szCs w:val="22"/>
        </w:rPr>
        <w:t xml:space="preserve"> </w:t>
      </w:r>
      <w:r w:rsidR="005B3C1A" w:rsidRPr="0099191E">
        <w:rPr>
          <w:rFonts w:ascii="Arial" w:hAnsi="Arial" w:cs="Arial"/>
          <w:sz w:val="22"/>
          <w:szCs w:val="22"/>
        </w:rPr>
        <w:t>z oryginałem przez Wykonawcę</w:t>
      </w:r>
      <w:r w:rsidR="00CF7123" w:rsidRPr="0099191E">
        <w:rPr>
          <w:rFonts w:ascii="Arial" w:hAnsi="Arial" w:cs="Arial"/>
          <w:sz w:val="22"/>
          <w:szCs w:val="22"/>
        </w:rPr>
        <w:t xml:space="preserve">. </w:t>
      </w:r>
      <w:r w:rsidR="00923FA1" w:rsidRPr="0099191E">
        <w:rPr>
          <w:rFonts w:ascii="Arial" w:hAnsi="Arial" w:cs="Arial"/>
          <w:sz w:val="22"/>
          <w:szCs w:val="22"/>
        </w:rPr>
        <w:t xml:space="preserve">Zamawiający zażąda przedstawienia oryginału lub notarialnie potwierdzonej kopii dokumentu wyłącznie wtedy, gdy </w:t>
      </w:r>
      <w:r w:rsidR="00B77F06" w:rsidRPr="0099191E">
        <w:rPr>
          <w:rFonts w:ascii="Arial" w:hAnsi="Arial" w:cs="Arial"/>
          <w:sz w:val="22"/>
          <w:szCs w:val="22"/>
        </w:rPr>
        <w:t xml:space="preserve">złożona </w:t>
      </w:r>
      <w:r w:rsidR="00923FA1" w:rsidRPr="0099191E">
        <w:rPr>
          <w:rFonts w:ascii="Arial" w:hAnsi="Arial" w:cs="Arial"/>
          <w:sz w:val="22"/>
          <w:szCs w:val="22"/>
        </w:rPr>
        <w:t>przez Wykonawcę kserokopia dokumentu będzie nieczytelna lub będzie budzić wątpliw</w:t>
      </w:r>
      <w:r w:rsidR="00B77F06" w:rsidRPr="0099191E">
        <w:rPr>
          <w:rFonts w:ascii="Arial" w:hAnsi="Arial" w:cs="Arial"/>
          <w:sz w:val="22"/>
          <w:szCs w:val="22"/>
        </w:rPr>
        <w:t>ości, co do jej prawdziwości</w:t>
      </w:r>
      <w:r w:rsidR="00923FA1" w:rsidRPr="0099191E">
        <w:rPr>
          <w:rFonts w:ascii="Arial" w:hAnsi="Arial" w:cs="Arial"/>
          <w:sz w:val="22"/>
          <w:szCs w:val="22"/>
        </w:rPr>
        <w:t>.</w:t>
      </w:r>
      <w:r w:rsidR="00B77F06" w:rsidRPr="0099191E">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Ofertę sporządza się w języku polskim.</w:t>
      </w:r>
    </w:p>
    <w:p w14:paraId="324DB43B" w14:textId="77777777" w:rsidR="00923FA1"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Oferta powinna być</w:t>
      </w:r>
      <w:r w:rsidR="007F2B48" w:rsidRPr="0099191E">
        <w:rPr>
          <w:rFonts w:ascii="Arial" w:hAnsi="Arial" w:cs="Arial"/>
          <w:sz w:val="22"/>
          <w:szCs w:val="22"/>
        </w:rPr>
        <w:t xml:space="preserve"> sporządzona w formie pisemnej</w:t>
      </w:r>
      <w:r w:rsidR="007A75C6" w:rsidRPr="0099191E">
        <w:rPr>
          <w:rFonts w:ascii="Arial" w:hAnsi="Arial" w:cs="Arial"/>
          <w:sz w:val="22"/>
          <w:szCs w:val="22"/>
        </w:rPr>
        <w:t xml:space="preserve"> </w:t>
      </w:r>
      <w:r w:rsidRPr="0099191E">
        <w:rPr>
          <w:rFonts w:ascii="Arial" w:hAnsi="Arial" w:cs="Arial"/>
          <w:sz w:val="22"/>
          <w:szCs w:val="22"/>
        </w:rPr>
        <w:t xml:space="preserve">z zachowaniem warunków podanych w </w:t>
      </w:r>
      <w:r w:rsidR="00B3338B" w:rsidRPr="0099191E">
        <w:rPr>
          <w:rFonts w:ascii="Arial" w:hAnsi="Arial" w:cs="Arial"/>
          <w:sz w:val="22"/>
          <w:szCs w:val="22"/>
        </w:rPr>
        <w:t>pkt</w:t>
      </w:r>
      <w:r w:rsidRPr="0099191E">
        <w:rPr>
          <w:rFonts w:ascii="Arial" w:hAnsi="Arial" w:cs="Arial"/>
          <w:sz w:val="22"/>
          <w:szCs w:val="22"/>
        </w:rPr>
        <w:t>. 1</w:t>
      </w:r>
      <w:r w:rsidR="006561A5" w:rsidRPr="0099191E">
        <w:rPr>
          <w:rFonts w:ascii="Arial" w:hAnsi="Arial" w:cs="Arial"/>
          <w:sz w:val="22"/>
          <w:szCs w:val="22"/>
        </w:rPr>
        <w:t>0</w:t>
      </w:r>
      <w:r w:rsidRPr="0099191E">
        <w:rPr>
          <w:rFonts w:ascii="Arial" w:hAnsi="Arial" w:cs="Arial"/>
          <w:sz w:val="22"/>
          <w:szCs w:val="22"/>
        </w:rPr>
        <w:t xml:space="preserve">. </w:t>
      </w:r>
    </w:p>
    <w:p w14:paraId="2B627C2B" w14:textId="66031934" w:rsidR="008B0DCC" w:rsidRPr="0099191E" w:rsidRDefault="008B0DCC"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52D473B9" w14:textId="77777777" w:rsidR="00923FA1"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99191E">
        <w:rPr>
          <w:rFonts w:ascii="Arial" w:hAnsi="Arial" w:cs="Arial"/>
          <w:sz w:val="22"/>
          <w:szCs w:val="22"/>
        </w:rPr>
        <w:t>CEIDG</w:t>
      </w:r>
      <w:r w:rsidRPr="0099191E">
        <w:rPr>
          <w:rFonts w:ascii="Arial" w:hAnsi="Arial" w:cs="Arial"/>
          <w:sz w:val="22"/>
          <w:szCs w:val="22"/>
        </w:rPr>
        <w:t>).</w:t>
      </w:r>
    </w:p>
    <w:p w14:paraId="3B6859E6" w14:textId="77777777" w:rsidR="00AC273B"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Wszystkie formularze zawarte w niniejszej s</w:t>
      </w:r>
      <w:r w:rsidR="007F2C28" w:rsidRPr="0099191E">
        <w:rPr>
          <w:rFonts w:ascii="Arial" w:hAnsi="Arial" w:cs="Arial"/>
          <w:sz w:val="22"/>
          <w:szCs w:val="22"/>
        </w:rPr>
        <w:t>pecyfikacji, a w szczególności F</w:t>
      </w:r>
      <w:r w:rsidR="00457CFB" w:rsidRPr="0099191E">
        <w:rPr>
          <w:rFonts w:ascii="Arial" w:hAnsi="Arial" w:cs="Arial"/>
          <w:sz w:val="22"/>
          <w:szCs w:val="22"/>
        </w:rPr>
        <w:t>o</w:t>
      </w:r>
      <w:r w:rsidRPr="0099191E">
        <w:rPr>
          <w:rFonts w:ascii="Arial" w:hAnsi="Arial" w:cs="Arial"/>
          <w:sz w:val="22"/>
          <w:szCs w:val="22"/>
        </w:rPr>
        <w:t>rmularz oferty – Wykonawca wypełni ściśle według wskazówek zawartych w SIWZ. W</w:t>
      </w:r>
      <w:r w:rsidR="0007082F" w:rsidRPr="0099191E">
        <w:rPr>
          <w:rFonts w:ascii="Arial" w:hAnsi="Arial" w:cs="Arial"/>
          <w:sz w:val="22"/>
          <w:szCs w:val="22"/>
        </w:rPr>
        <w:t xml:space="preserve"> </w:t>
      </w:r>
      <w:r w:rsidRPr="0099191E">
        <w:rPr>
          <w:rFonts w:ascii="Arial" w:hAnsi="Arial" w:cs="Arial"/>
          <w:sz w:val="22"/>
          <w:szCs w:val="22"/>
        </w:rPr>
        <w:t xml:space="preserve">przypadku, gdy jakakolwiek część dokumentów nie dotyczy Wykonawcy - wpisuje </w:t>
      </w:r>
      <w:r w:rsidRPr="0099191E">
        <w:rPr>
          <w:rFonts w:ascii="Arial" w:hAnsi="Arial" w:cs="Arial"/>
          <w:b/>
          <w:bCs/>
          <w:sz w:val="22"/>
          <w:szCs w:val="22"/>
        </w:rPr>
        <w:t>"nie dotyczy".</w:t>
      </w:r>
    </w:p>
    <w:p w14:paraId="13A54884" w14:textId="246A98FF" w:rsidR="00AC273B"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Wielkość załączonych do SIWZ wzorów formularzy może zostać przez Wykonawcę zmieniona</w:t>
      </w:r>
      <w:r w:rsidR="00D52E22" w:rsidRPr="0099191E">
        <w:rPr>
          <w:rFonts w:ascii="Arial" w:hAnsi="Arial" w:cs="Arial"/>
          <w:sz w:val="22"/>
          <w:szCs w:val="22"/>
        </w:rPr>
        <w:t>. O</w:t>
      </w:r>
      <w:r w:rsidRPr="0099191E">
        <w:rPr>
          <w:rFonts w:ascii="Arial" w:hAnsi="Arial" w:cs="Arial"/>
          <w:sz w:val="22"/>
          <w:szCs w:val="22"/>
        </w:rPr>
        <w:t>pis poszczególnych kolumn</w:t>
      </w:r>
      <w:r w:rsidR="0081769B" w:rsidRPr="0099191E">
        <w:rPr>
          <w:rFonts w:ascii="Arial" w:hAnsi="Arial" w:cs="Arial"/>
          <w:sz w:val="22"/>
          <w:szCs w:val="22"/>
        </w:rPr>
        <w:t xml:space="preserve"> </w:t>
      </w:r>
      <w:r w:rsidRPr="0099191E">
        <w:rPr>
          <w:rFonts w:ascii="Arial" w:hAnsi="Arial" w:cs="Arial"/>
          <w:sz w:val="22"/>
          <w:szCs w:val="22"/>
        </w:rPr>
        <w:t>i wierszy musi pozostać niezmieniony.</w:t>
      </w:r>
    </w:p>
    <w:p w14:paraId="46DBBD6E" w14:textId="77777777" w:rsidR="0016526A"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lastRenderedPageBreak/>
        <w:t xml:space="preserve">Wykonawca umieści ofertę w wewnętrznej i zewnętrznej kopercie, które będą zaadresowane: </w:t>
      </w:r>
      <w:r w:rsidRPr="0099191E">
        <w:rPr>
          <w:rFonts w:ascii="Arial" w:hAnsi="Arial" w:cs="Arial"/>
          <w:b/>
          <w:bCs/>
          <w:sz w:val="22"/>
          <w:szCs w:val="22"/>
        </w:rPr>
        <w:t>Urząd Miasta</w:t>
      </w:r>
      <w:r w:rsidR="007F2C28" w:rsidRPr="0099191E">
        <w:rPr>
          <w:rFonts w:ascii="Arial" w:hAnsi="Arial" w:cs="Arial"/>
          <w:b/>
          <w:bCs/>
          <w:sz w:val="22"/>
          <w:szCs w:val="22"/>
        </w:rPr>
        <w:t xml:space="preserve"> Kołobrzeg</w:t>
      </w:r>
      <w:r w:rsidRPr="0099191E">
        <w:rPr>
          <w:rFonts w:ascii="Arial" w:hAnsi="Arial" w:cs="Arial"/>
          <w:b/>
          <w:bCs/>
          <w:sz w:val="22"/>
          <w:szCs w:val="22"/>
        </w:rPr>
        <w:t>, ul.</w:t>
      </w:r>
      <w:r w:rsidR="002B303F" w:rsidRPr="0099191E">
        <w:rPr>
          <w:rFonts w:ascii="Arial" w:hAnsi="Arial" w:cs="Arial"/>
          <w:b/>
          <w:bCs/>
          <w:sz w:val="22"/>
          <w:szCs w:val="22"/>
        </w:rPr>
        <w:t xml:space="preserve"> </w:t>
      </w:r>
      <w:r w:rsidRPr="0099191E">
        <w:rPr>
          <w:rFonts w:ascii="Arial" w:hAnsi="Arial" w:cs="Arial"/>
          <w:b/>
          <w:bCs/>
          <w:sz w:val="22"/>
          <w:szCs w:val="22"/>
        </w:rPr>
        <w:t>Ratuszowa 13, 78-100 Kołobrzeg</w:t>
      </w:r>
      <w:r w:rsidR="002E3C36" w:rsidRPr="0099191E">
        <w:rPr>
          <w:rFonts w:ascii="Arial" w:hAnsi="Arial" w:cs="Arial"/>
          <w:sz w:val="22"/>
          <w:szCs w:val="22"/>
        </w:rPr>
        <w:t xml:space="preserve"> oraz będą</w:t>
      </w:r>
      <w:r w:rsidRPr="0099191E">
        <w:rPr>
          <w:rFonts w:ascii="Arial" w:hAnsi="Arial" w:cs="Arial"/>
          <w:sz w:val="22"/>
          <w:szCs w:val="22"/>
        </w:rPr>
        <w:t xml:space="preserve"> posiadać następujące oznaczenie:</w:t>
      </w:r>
    </w:p>
    <w:p w14:paraId="76FEF7C1" w14:textId="77777777" w:rsidR="0089793B" w:rsidRPr="0099191E" w:rsidRDefault="0089793B" w:rsidP="0089793B">
      <w:pPr>
        <w:spacing w:before="120" w:after="120"/>
        <w:jc w:val="center"/>
        <w:rPr>
          <w:rFonts w:ascii="Arial" w:hAnsi="Arial" w:cs="Arial"/>
          <w:b/>
          <w:bCs/>
          <w:sz w:val="22"/>
          <w:szCs w:val="22"/>
        </w:rPr>
      </w:pPr>
      <w:r w:rsidRPr="0099191E">
        <w:rPr>
          <w:rFonts w:ascii="Arial" w:hAnsi="Arial" w:cs="Arial"/>
          <w:sz w:val="22"/>
          <w:szCs w:val="22"/>
        </w:rPr>
        <w:t>Oferta w przetargu nieograniczonym na zadanie</w:t>
      </w:r>
      <w:r w:rsidRPr="0099191E">
        <w:rPr>
          <w:rFonts w:ascii="Arial" w:hAnsi="Arial" w:cs="Arial"/>
          <w:bCs/>
          <w:sz w:val="22"/>
          <w:szCs w:val="22"/>
        </w:rPr>
        <w:t>:</w:t>
      </w:r>
    </w:p>
    <w:p w14:paraId="2E739C4D" w14:textId="1833AE69" w:rsidR="0089793B" w:rsidRPr="0099191E" w:rsidRDefault="00902F78" w:rsidP="0081769B">
      <w:pPr>
        <w:pStyle w:val="pkt"/>
        <w:spacing w:before="120" w:after="120" w:line="240" w:lineRule="auto"/>
        <w:ind w:left="0" w:firstLine="0"/>
        <w:jc w:val="center"/>
        <w:rPr>
          <w:rFonts w:ascii="Arial" w:hAnsi="Arial" w:cs="Arial"/>
          <w:b/>
          <w:sz w:val="22"/>
          <w:szCs w:val="22"/>
        </w:rPr>
      </w:pPr>
      <w:r w:rsidRPr="0099191E">
        <w:rPr>
          <w:rFonts w:ascii="Arial" w:hAnsi="Arial" w:cs="Arial"/>
          <w:b/>
          <w:sz w:val="22"/>
          <w:szCs w:val="22"/>
        </w:rPr>
        <w:t>„</w:t>
      </w:r>
      <w:r w:rsidR="0020243E" w:rsidRPr="0099191E">
        <w:rPr>
          <w:rFonts w:ascii="Arial" w:hAnsi="Arial" w:cs="Arial"/>
          <w:b/>
          <w:sz w:val="22"/>
          <w:szCs w:val="22"/>
        </w:rPr>
        <w:t xml:space="preserve">Usługa przeprowadzenia audytów zewnętrznych w </w:t>
      </w:r>
      <w:r w:rsidR="00972B7F" w:rsidRPr="0099191E">
        <w:rPr>
          <w:rFonts w:ascii="Arial" w:hAnsi="Arial" w:cs="Arial"/>
          <w:b/>
          <w:sz w:val="22"/>
          <w:szCs w:val="22"/>
        </w:rPr>
        <w:t xml:space="preserve">wybranych </w:t>
      </w:r>
      <w:r w:rsidR="0020243E" w:rsidRPr="0099191E">
        <w:rPr>
          <w:rFonts w:ascii="Arial" w:hAnsi="Arial" w:cs="Arial"/>
          <w:b/>
          <w:sz w:val="22"/>
          <w:szCs w:val="22"/>
        </w:rPr>
        <w:t>jednostkach organizacyjnych Gminy Miasto Kołobrzeg</w:t>
      </w:r>
      <w:r w:rsidRPr="0099191E">
        <w:rPr>
          <w:rFonts w:ascii="Arial" w:hAnsi="Arial" w:cs="Arial"/>
          <w:b/>
          <w:sz w:val="22"/>
          <w:szCs w:val="22"/>
        </w:rPr>
        <w:t>”</w:t>
      </w:r>
      <w:r w:rsidR="008D1033" w:rsidRPr="0099191E">
        <w:rPr>
          <w:rFonts w:ascii="Arial" w:hAnsi="Arial" w:cs="Arial"/>
          <w:b/>
          <w:sz w:val="22"/>
          <w:szCs w:val="22"/>
        </w:rPr>
        <w:t>- Część …..</w:t>
      </w:r>
    </w:p>
    <w:p w14:paraId="2440131C" w14:textId="77777777" w:rsidR="0089793B" w:rsidRPr="0099191E" w:rsidRDefault="0089793B" w:rsidP="0089793B">
      <w:pPr>
        <w:tabs>
          <w:tab w:val="left" w:pos="360"/>
        </w:tabs>
        <w:spacing w:before="120" w:after="120"/>
        <w:ind w:left="360" w:hanging="360"/>
        <w:jc w:val="center"/>
        <w:rPr>
          <w:rFonts w:ascii="Arial" w:hAnsi="Arial" w:cs="Arial"/>
          <w:sz w:val="22"/>
          <w:szCs w:val="22"/>
        </w:rPr>
      </w:pPr>
      <w:r w:rsidRPr="0099191E">
        <w:rPr>
          <w:rFonts w:ascii="Arial" w:hAnsi="Arial" w:cs="Arial"/>
          <w:sz w:val="22"/>
          <w:szCs w:val="22"/>
        </w:rPr>
        <w:t xml:space="preserve">Poza oznaczeniami podanymi powyżej </w:t>
      </w:r>
      <w:r w:rsidRPr="0099191E">
        <w:rPr>
          <w:rFonts w:ascii="Arial" w:hAnsi="Arial" w:cs="Arial"/>
          <w:sz w:val="22"/>
          <w:szCs w:val="22"/>
          <w:u w:val="single"/>
        </w:rPr>
        <w:t>koperta wewnętrzna</w:t>
      </w:r>
      <w:r w:rsidRPr="0099191E">
        <w:rPr>
          <w:rFonts w:ascii="Arial" w:hAnsi="Arial" w:cs="Arial"/>
          <w:sz w:val="22"/>
          <w:szCs w:val="22"/>
        </w:rPr>
        <w:t xml:space="preserve"> musi posiadać:</w:t>
      </w:r>
    </w:p>
    <w:p w14:paraId="4929EA8B" w14:textId="77777777" w:rsidR="0016526A" w:rsidRPr="0099191E" w:rsidRDefault="0089793B" w:rsidP="001D2C0C">
      <w:pPr>
        <w:tabs>
          <w:tab w:val="left" w:pos="360"/>
        </w:tabs>
        <w:spacing w:before="120" w:after="120"/>
        <w:jc w:val="center"/>
        <w:rPr>
          <w:rFonts w:ascii="Arial" w:hAnsi="Arial" w:cs="Arial"/>
          <w:sz w:val="22"/>
          <w:szCs w:val="22"/>
        </w:rPr>
      </w:pPr>
      <w:r w:rsidRPr="0099191E">
        <w:rPr>
          <w:rFonts w:ascii="Arial" w:hAnsi="Arial" w:cs="Arial"/>
          <w:sz w:val="22"/>
          <w:szCs w:val="22"/>
          <w:u w:val="single"/>
        </w:rPr>
        <w:t>nazwę i adres Wykonawcy</w:t>
      </w:r>
      <w:r w:rsidRPr="0099191E">
        <w:rPr>
          <w:rFonts w:ascii="Arial" w:hAnsi="Arial" w:cs="Arial"/>
          <w:sz w:val="22"/>
          <w:szCs w:val="22"/>
        </w:rPr>
        <w:t>.</w:t>
      </w:r>
    </w:p>
    <w:p w14:paraId="6817BA60" w14:textId="77777777" w:rsidR="0089793B"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 xml:space="preserve">Koperta powinna być szczelnie zamknięta w sposób uniemożliwiający zapoznanie się </w:t>
      </w:r>
      <w:r w:rsidR="00B24610" w:rsidRPr="0099191E">
        <w:rPr>
          <w:rFonts w:ascii="Arial" w:hAnsi="Arial" w:cs="Arial"/>
          <w:sz w:val="22"/>
          <w:szCs w:val="22"/>
        </w:rPr>
        <w:t xml:space="preserve">            </w:t>
      </w:r>
      <w:r w:rsidRPr="0099191E">
        <w:rPr>
          <w:rFonts w:ascii="Arial" w:hAnsi="Arial" w:cs="Arial"/>
          <w:sz w:val="22"/>
          <w:szCs w:val="22"/>
        </w:rPr>
        <w:t>z treścią oferty.</w:t>
      </w:r>
    </w:p>
    <w:p w14:paraId="7155D395" w14:textId="77777777" w:rsidR="0089793B"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 xml:space="preserve">Wykonawca może wprowadzić zmiany lub wycofać złożoną ofertę przed upływem terminu składania ofert. </w:t>
      </w:r>
    </w:p>
    <w:p w14:paraId="04A2EBC0" w14:textId="77777777" w:rsidR="0089793B"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W celu dokonania zmiany lub wycofania oferty, Wykonawca złoży Zamawiającemu</w:t>
      </w:r>
      <w:r w:rsidR="0094493D" w:rsidRPr="0099191E">
        <w:rPr>
          <w:rFonts w:ascii="Arial" w:hAnsi="Arial" w:cs="Arial"/>
          <w:sz w:val="22"/>
          <w:szCs w:val="22"/>
        </w:rPr>
        <w:t xml:space="preserve"> </w:t>
      </w:r>
      <w:r w:rsidRPr="0099191E">
        <w:rPr>
          <w:rFonts w:ascii="Arial" w:hAnsi="Arial" w:cs="Arial"/>
          <w:sz w:val="22"/>
          <w:szCs w:val="22"/>
        </w:rPr>
        <w:t xml:space="preserve">kolejną zamkniętą kopertę, oznaczoną jak w </w:t>
      </w:r>
      <w:r w:rsidR="00B3338B" w:rsidRPr="0099191E">
        <w:rPr>
          <w:rFonts w:ascii="Arial" w:hAnsi="Arial" w:cs="Arial"/>
          <w:sz w:val="22"/>
          <w:szCs w:val="22"/>
        </w:rPr>
        <w:t>pk</w:t>
      </w:r>
      <w:r w:rsidR="00F07AE9" w:rsidRPr="0099191E">
        <w:rPr>
          <w:rFonts w:ascii="Arial" w:hAnsi="Arial" w:cs="Arial"/>
          <w:sz w:val="22"/>
          <w:szCs w:val="22"/>
        </w:rPr>
        <w:t>t. 11</w:t>
      </w:r>
      <w:r w:rsidRPr="0099191E">
        <w:rPr>
          <w:rFonts w:ascii="Arial" w:hAnsi="Arial" w:cs="Arial"/>
          <w:sz w:val="22"/>
          <w:szCs w:val="22"/>
        </w:rPr>
        <w:t xml:space="preserve">, z dodaniem słowa: "Zmiana" lub "Wycofanie". </w:t>
      </w:r>
    </w:p>
    <w:p w14:paraId="793AD886" w14:textId="77777777" w:rsidR="0089793B"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Wykonawca nie może wycofać oferty ani wprowadzić jakichkolwiek zmian w treści</w:t>
      </w:r>
      <w:r w:rsidR="0007082F" w:rsidRPr="0099191E">
        <w:rPr>
          <w:rFonts w:ascii="Arial" w:hAnsi="Arial" w:cs="Arial"/>
          <w:sz w:val="22"/>
          <w:szCs w:val="22"/>
        </w:rPr>
        <w:t xml:space="preserve"> </w:t>
      </w:r>
      <w:r w:rsidRPr="0099191E">
        <w:rPr>
          <w:rFonts w:ascii="Arial" w:hAnsi="Arial" w:cs="Arial"/>
          <w:sz w:val="22"/>
          <w:szCs w:val="22"/>
        </w:rPr>
        <w:t>oferty po upływie terminu składania ofert.</w:t>
      </w:r>
    </w:p>
    <w:p w14:paraId="61917A39" w14:textId="77777777" w:rsidR="0089793B"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Oferta jest jawna, z wyjątkiem informacji stanowiących tajemnicę przedsiębiorstwa</w:t>
      </w:r>
      <w:r w:rsidR="003E561C" w:rsidRPr="0099191E">
        <w:rPr>
          <w:rFonts w:ascii="Arial" w:hAnsi="Arial" w:cs="Arial"/>
          <w:sz w:val="22"/>
          <w:szCs w:val="22"/>
        </w:rPr>
        <w:t xml:space="preserve"> </w:t>
      </w:r>
      <w:r w:rsidR="00B24610" w:rsidRPr="0099191E">
        <w:rPr>
          <w:rFonts w:ascii="Arial" w:hAnsi="Arial" w:cs="Arial"/>
          <w:sz w:val="22"/>
          <w:szCs w:val="22"/>
        </w:rPr>
        <w:t xml:space="preserve">                             </w:t>
      </w:r>
      <w:r w:rsidRPr="0099191E">
        <w:rPr>
          <w:rFonts w:ascii="Arial" w:hAnsi="Arial" w:cs="Arial"/>
          <w:sz w:val="22"/>
          <w:szCs w:val="22"/>
        </w:rPr>
        <w:t>w</w:t>
      </w:r>
      <w:r w:rsidR="0007082F" w:rsidRPr="0099191E">
        <w:rPr>
          <w:rFonts w:ascii="Arial" w:hAnsi="Arial" w:cs="Arial"/>
          <w:sz w:val="22"/>
          <w:szCs w:val="22"/>
        </w:rPr>
        <w:t xml:space="preserve"> </w:t>
      </w:r>
      <w:r w:rsidRPr="0099191E">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99191E">
        <w:rPr>
          <w:rFonts w:ascii="Arial" w:hAnsi="Arial" w:cs="Arial"/>
          <w:sz w:val="22"/>
          <w:szCs w:val="22"/>
        </w:rPr>
        <w:t xml:space="preserve"> innym uczestnikom postępowania oraz wykazał, iż zastrzeżone informacje stanowią tajemnice przedsiębiorstwa.</w:t>
      </w:r>
    </w:p>
    <w:p w14:paraId="1F10F1C9" w14:textId="77777777" w:rsidR="004460CB"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99191E">
        <w:rPr>
          <w:rFonts w:ascii="Arial" w:hAnsi="Arial" w:cs="Arial"/>
          <w:sz w:val="22"/>
          <w:szCs w:val="22"/>
        </w:rPr>
        <w:t>co do których</w:t>
      </w:r>
      <w:r w:rsidRPr="0099191E">
        <w:rPr>
          <w:rFonts w:ascii="Arial" w:hAnsi="Arial" w:cs="Arial"/>
          <w:sz w:val="22"/>
          <w:szCs w:val="22"/>
        </w:rPr>
        <w:t xml:space="preserve"> przedsiębiorca podjął niezbędne działania w celu zachowania ich poufności.</w:t>
      </w:r>
    </w:p>
    <w:p w14:paraId="2A45C549" w14:textId="68186616" w:rsidR="00923FA1" w:rsidRPr="0099191E" w:rsidRDefault="00202431" w:rsidP="004460CB">
      <w:pPr>
        <w:tabs>
          <w:tab w:val="left" w:pos="360"/>
        </w:tabs>
        <w:suppressAutoHyphens/>
        <w:spacing w:before="120" w:after="120"/>
        <w:ind w:left="357"/>
        <w:jc w:val="both"/>
        <w:rPr>
          <w:rFonts w:ascii="Arial" w:hAnsi="Arial" w:cs="Arial"/>
          <w:sz w:val="22"/>
          <w:szCs w:val="22"/>
        </w:rPr>
      </w:pPr>
      <w:r w:rsidRPr="0099191E">
        <w:rPr>
          <w:rFonts w:ascii="Arial" w:hAnsi="Arial" w:cs="Arial"/>
          <w:b/>
          <w:bCs/>
          <w:sz w:val="22"/>
          <w:szCs w:val="22"/>
          <w:u w:val="single"/>
        </w:rPr>
        <w:t xml:space="preserve">Uwaga </w:t>
      </w:r>
      <w:r w:rsidR="00923FA1" w:rsidRPr="0099191E">
        <w:rPr>
          <w:rFonts w:ascii="Arial" w:hAnsi="Arial" w:cs="Arial"/>
          <w:b/>
          <w:bCs/>
          <w:sz w:val="22"/>
          <w:szCs w:val="22"/>
          <w:u w:val="single"/>
        </w:rPr>
        <w:t>:</w:t>
      </w:r>
    </w:p>
    <w:p w14:paraId="51AE5D4E" w14:textId="77777777" w:rsidR="00CE719C" w:rsidRPr="0099191E" w:rsidRDefault="00923FA1" w:rsidP="0089793B">
      <w:pPr>
        <w:spacing w:before="120" w:after="120"/>
        <w:ind w:left="357"/>
        <w:jc w:val="both"/>
        <w:rPr>
          <w:rFonts w:ascii="Arial" w:hAnsi="Arial" w:cs="Arial"/>
          <w:sz w:val="22"/>
          <w:szCs w:val="22"/>
        </w:rPr>
      </w:pPr>
      <w:r w:rsidRPr="0099191E">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99191E">
        <w:rPr>
          <w:rFonts w:ascii="Arial" w:hAnsi="Arial" w:cs="Arial"/>
          <w:sz w:val="22"/>
          <w:szCs w:val="22"/>
        </w:rPr>
        <w:t>co, do których</w:t>
      </w:r>
      <w:r w:rsidRPr="0099191E">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99191E" w:rsidRDefault="00FE0D01" w:rsidP="0089793B">
      <w:pPr>
        <w:spacing w:before="120" w:after="120"/>
        <w:ind w:left="357"/>
        <w:jc w:val="both"/>
        <w:rPr>
          <w:rFonts w:ascii="Arial" w:hAnsi="Arial" w:cs="Arial"/>
          <w:b/>
          <w:bCs/>
          <w:sz w:val="22"/>
          <w:szCs w:val="22"/>
        </w:rPr>
      </w:pPr>
      <w:r w:rsidRPr="0099191E">
        <w:rPr>
          <w:rFonts w:ascii="Arial" w:hAnsi="Arial" w:cs="Arial"/>
          <w:sz w:val="22"/>
          <w:szCs w:val="22"/>
        </w:rPr>
        <w:t>„</w:t>
      </w:r>
      <w:r w:rsidR="00923FA1" w:rsidRPr="0099191E">
        <w:rPr>
          <w:rFonts w:ascii="Arial" w:hAnsi="Arial" w:cs="Arial"/>
          <w:b/>
          <w:bCs/>
          <w:sz w:val="22"/>
          <w:szCs w:val="22"/>
        </w:rPr>
        <w:t>DOKUMENT STANOWI TAJEMNICĘ PRZEDSIĘBIORSTWA</w:t>
      </w:r>
      <w:r w:rsidRPr="0099191E">
        <w:rPr>
          <w:rFonts w:ascii="Arial" w:hAnsi="Arial" w:cs="Arial"/>
          <w:b/>
          <w:bCs/>
          <w:sz w:val="22"/>
          <w:szCs w:val="22"/>
        </w:rPr>
        <w:t>”</w:t>
      </w:r>
    </w:p>
    <w:p w14:paraId="2BC09C9A" w14:textId="51C00FAD" w:rsidR="006C47C3" w:rsidRPr="0099191E" w:rsidRDefault="00E75A0D" w:rsidP="006C47C3">
      <w:pPr>
        <w:spacing w:before="120" w:after="120"/>
        <w:ind w:left="357"/>
        <w:jc w:val="both"/>
        <w:rPr>
          <w:rFonts w:ascii="Arial" w:hAnsi="Arial" w:cs="Arial"/>
          <w:bCs/>
          <w:i/>
          <w:sz w:val="22"/>
          <w:szCs w:val="22"/>
        </w:rPr>
      </w:pPr>
      <w:r w:rsidRPr="0099191E">
        <w:rPr>
          <w:rFonts w:ascii="Arial" w:hAnsi="Arial" w:cs="Arial"/>
          <w:bCs/>
          <w:i/>
          <w:sz w:val="22"/>
          <w:szCs w:val="22"/>
        </w:rPr>
        <w:t>(</w:t>
      </w:r>
      <w:r w:rsidR="00FE0D01" w:rsidRPr="0099191E">
        <w:rPr>
          <w:rFonts w:ascii="Arial" w:hAnsi="Arial" w:cs="Arial"/>
          <w:bCs/>
          <w:i/>
          <w:sz w:val="22"/>
          <w:szCs w:val="22"/>
        </w:rPr>
        <w:t>w rozumieniu art.11 ust.4 ustawy z dnia 16 kwietnia 1993 roku o zwalczani</w:t>
      </w:r>
      <w:r w:rsidR="0006422B" w:rsidRPr="0099191E">
        <w:rPr>
          <w:rFonts w:ascii="Arial" w:hAnsi="Arial" w:cs="Arial"/>
          <w:bCs/>
          <w:i/>
          <w:sz w:val="22"/>
          <w:szCs w:val="22"/>
        </w:rPr>
        <w:t xml:space="preserve">u nieuczciwej konkurencji [Dz.U.2018r. poz.419 </w:t>
      </w:r>
      <w:r w:rsidR="00DC7EB0" w:rsidRPr="0099191E">
        <w:rPr>
          <w:rFonts w:ascii="Arial" w:hAnsi="Arial" w:cs="Arial"/>
          <w:bCs/>
          <w:i/>
          <w:sz w:val="22"/>
          <w:szCs w:val="22"/>
        </w:rPr>
        <w:t xml:space="preserve">z </w:t>
      </w:r>
      <w:proofErr w:type="spellStart"/>
      <w:r w:rsidR="00DC7EB0" w:rsidRPr="0099191E">
        <w:rPr>
          <w:rFonts w:ascii="Arial" w:hAnsi="Arial" w:cs="Arial"/>
          <w:bCs/>
          <w:i/>
          <w:sz w:val="22"/>
          <w:szCs w:val="22"/>
        </w:rPr>
        <w:t>późn</w:t>
      </w:r>
      <w:proofErr w:type="spellEnd"/>
      <w:r w:rsidR="00DC7EB0" w:rsidRPr="0099191E">
        <w:rPr>
          <w:rFonts w:ascii="Arial" w:hAnsi="Arial" w:cs="Arial"/>
          <w:bCs/>
          <w:i/>
          <w:sz w:val="22"/>
          <w:szCs w:val="22"/>
        </w:rPr>
        <w:t xml:space="preserve">. </w:t>
      </w:r>
      <w:proofErr w:type="spellStart"/>
      <w:r w:rsidR="00DC7EB0" w:rsidRPr="0099191E">
        <w:rPr>
          <w:rFonts w:ascii="Arial" w:hAnsi="Arial" w:cs="Arial"/>
          <w:bCs/>
          <w:i/>
          <w:sz w:val="22"/>
          <w:szCs w:val="22"/>
        </w:rPr>
        <w:t>zm</w:t>
      </w:r>
      <w:proofErr w:type="spellEnd"/>
      <w:r w:rsidR="0006422B" w:rsidRPr="0099191E">
        <w:rPr>
          <w:rFonts w:ascii="Arial" w:hAnsi="Arial" w:cs="Arial"/>
          <w:bCs/>
          <w:i/>
          <w:sz w:val="22"/>
          <w:szCs w:val="22"/>
        </w:rPr>
        <w:t>]).</w:t>
      </w:r>
    </w:p>
    <w:p w14:paraId="4AF8D856" w14:textId="1480F3DE" w:rsidR="0038076D" w:rsidRPr="0099191E" w:rsidRDefault="00E62042" w:rsidP="00C90128">
      <w:pPr>
        <w:spacing w:before="120" w:after="120"/>
        <w:ind w:left="360"/>
        <w:jc w:val="both"/>
        <w:rPr>
          <w:rFonts w:ascii="Arial" w:hAnsi="Arial" w:cs="Arial"/>
          <w:bCs/>
          <w:sz w:val="22"/>
          <w:szCs w:val="22"/>
        </w:rPr>
      </w:pPr>
      <w:r w:rsidRPr="0099191E">
        <w:rPr>
          <w:rFonts w:ascii="Arial" w:hAnsi="Arial" w:cs="Arial"/>
          <w:bCs/>
          <w:sz w:val="22"/>
          <w:szCs w:val="22"/>
        </w:rPr>
        <w:t xml:space="preserve">Zaleca się, aby informacje stanowiące tajemnicę przedsiębiorstwa były trwale spięte </w:t>
      </w:r>
      <w:r w:rsidR="00B24610" w:rsidRPr="0099191E">
        <w:rPr>
          <w:rFonts w:ascii="Arial" w:hAnsi="Arial" w:cs="Arial"/>
          <w:bCs/>
          <w:sz w:val="22"/>
          <w:szCs w:val="22"/>
        </w:rPr>
        <w:t xml:space="preserve">                   </w:t>
      </w:r>
      <w:r w:rsidRPr="0099191E">
        <w:rPr>
          <w:rFonts w:ascii="Arial" w:hAnsi="Arial" w:cs="Arial"/>
          <w:bCs/>
          <w:sz w:val="22"/>
          <w:szCs w:val="22"/>
        </w:rPr>
        <w:t>i oddzielone od pozostałej jawnej części.</w:t>
      </w:r>
    </w:p>
    <w:p w14:paraId="55C8E4BE" w14:textId="77777777" w:rsidR="0089793B" w:rsidRPr="0099191E" w:rsidRDefault="00923FA1" w:rsidP="00DE3ADE">
      <w:pPr>
        <w:pStyle w:val="Nagwek1"/>
        <w:numPr>
          <w:ilvl w:val="0"/>
          <w:numId w:val="39"/>
        </w:numPr>
        <w:suppressAutoHyphens/>
        <w:spacing w:before="120" w:after="120"/>
        <w:rPr>
          <w:sz w:val="24"/>
          <w:szCs w:val="24"/>
        </w:rPr>
      </w:pPr>
      <w:bookmarkStart w:id="3" w:name="_toc289"/>
      <w:bookmarkStart w:id="4" w:name="_Toc412451387"/>
      <w:bookmarkEnd w:id="3"/>
      <w:r w:rsidRPr="0099191E">
        <w:rPr>
          <w:sz w:val="24"/>
          <w:szCs w:val="24"/>
        </w:rPr>
        <w:t>Oferty częściowe</w:t>
      </w:r>
      <w:bookmarkEnd w:id="4"/>
    </w:p>
    <w:p w14:paraId="01430FED" w14:textId="32185215" w:rsidR="0038076D" w:rsidRPr="0099191E" w:rsidRDefault="00202431" w:rsidP="00C90128">
      <w:pPr>
        <w:spacing w:before="120" w:after="120"/>
        <w:ind w:left="357"/>
        <w:jc w:val="both"/>
        <w:rPr>
          <w:rFonts w:ascii="Arial" w:hAnsi="Arial" w:cs="Arial"/>
          <w:sz w:val="22"/>
          <w:szCs w:val="22"/>
        </w:rPr>
      </w:pPr>
      <w:r w:rsidRPr="0099191E">
        <w:rPr>
          <w:rFonts w:ascii="Arial" w:hAnsi="Arial" w:cs="Arial"/>
          <w:sz w:val="22"/>
          <w:szCs w:val="22"/>
        </w:rPr>
        <w:t>Zamawiający dopuszcza składanie ofert częściowych</w:t>
      </w:r>
      <w:r w:rsidR="00B176C8" w:rsidRPr="0099191E">
        <w:rPr>
          <w:rFonts w:ascii="Arial" w:hAnsi="Arial" w:cs="Arial"/>
          <w:sz w:val="22"/>
          <w:szCs w:val="22"/>
        </w:rPr>
        <w:t>.</w:t>
      </w:r>
      <w:r w:rsidR="00FD4948" w:rsidRPr="0099191E">
        <w:rPr>
          <w:rFonts w:ascii="Arial" w:hAnsi="Arial" w:cs="Arial"/>
          <w:sz w:val="22"/>
          <w:szCs w:val="22"/>
        </w:rPr>
        <w:t xml:space="preserve"> </w:t>
      </w:r>
      <w:r w:rsidRPr="0099191E">
        <w:rPr>
          <w:rFonts w:ascii="Arial" w:hAnsi="Arial" w:cs="Arial"/>
          <w:sz w:val="22"/>
          <w:szCs w:val="22"/>
        </w:rPr>
        <w:t>Zamawiający daje możliwość złożenia wykona</w:t>
      </w:r>
      <w:r w:rsidR="00FD4948" w:rsidRPr="0099191E">
        <w:rPr>
          <w:rFonts w:ascii="Arial" w:hAnsi="Arial" w:cs="Arial"/>
          <w:sz w:val="22"/>
          <w:szCs w:val="22"/>
        </w:rPr>
        <w:t>wcy oferty na wszystkie części.</w:t>
      </w:r>
    </w:p>
    <w:p w14:paraId="4A333007" w14:textId="77777777" w:rsidR="0089793B" w:rsidRPr="0099191E" w:rsidRDefault="00923FA1" w:rsidP="00DE3ADE">
      <w:pPr>
        <w:pStyle w:val="Nagwek1"/>
        <w:numPr>
          <w:ilvl w:val="0"/>
          <w:numId w:val="39"/>
        </w:numPr>
        <w:suppressAutoHyphens/>
        <w:spacing w:before="120" w:after="120"/>
        <w:rPr>
          <w:sz w:val="24"/>
          <w:szCs w:val="24"/>
        </w:rPr>
      </w:pPr>
      <w:bookmarkStart w:id="5" w:name="_toc292"/>
      <w:bookmarkStart w:id="6" w:name="_Toc412451388"/>
      <w:bookmarkEnd w:id="5"/>
      <w:r w:rsidRPr="0099191E">
        <w:rPr>
          <w:sz w:val="24"/>
          <w:szCs w:val="24"/>
        </w:rPr>
        <w:t>Oferty wariantowe</w:t>
      </w:r>
      <w:bookmarkEnd w:id="6"/>
    </w:p>
    <w:p w14:paraId="5BB621BB" w14:textId="6A11CB14" w:rsidR="00823A10" w:rsidRPr="0099191E" w:rsidRDefault="00923FA1" w:rsidP="00C90128">
      <w:pPr>
        <w:spacing w:before="120" w:after="120"/>
        <w:ind w:left="357"/>
        <w:jc w:val="both"/>
        <w:rPr>
          <w:rFonts w:ascii="Arial" w:hAnsi="Arial" w:cs="Arial"/>
          <w:sz w:val="22"/>
          <w:szCs w:val="22"/>
        </w:rPr>
      </w:pPr>
      <w:r w:rsidRPr="0099191E">
        <w:rPr>
          <w:rFonts w:ascii="Arial" w:hAnsi="Arial" w:cs="Arial"/>
          <w:sz w:val="22"/>
          <w:szCs w:val="22"/>
        </w:rPr>
        <w:t xml:space="preserve">Zamawiający nie dopuszcza możliwości złożenia oferty </w:t>
      </w:r>
      <w:r w:rsidR="00093993" w:rsidRPr="0099191E">
        <w:rPr>
          <w:rFonts w:ascii="Arial" w:hAnsi="Arial" w:cs="Arial"/>
          <w:sz w:val="22"/>
          <w:szCs w:val="22"/>
        </w:rPr>
        <w:t xml:space="preserve">wariantowej </w:t>
      </w:r>
      <w:r w:rsidRPr="0099191E">
        <w:rPr>
          <w:rFonts w:ascii="Arial" w:hAnsi="Arial" w:cs="Arial"/>
          <w:sz w:val="22"/>
          <w:szCs w:val="22"/>
        </w:rPr>
        <w:t xml:space="preserve">przewidującej odmienny </w:t>
      </w:r>
      <w:r w:rsidR="00093993" w:rsidRPr="0099191E">
        <w:rPr>
          <w:rFonts w:ascii="Arial" w:hAnsi="Arial" w:cs="Arial"/>
          <w:sz w:val="22"/>
          <w:szCs w:val="22"/>
        </w:rPr>
        <w:t>niż określony</w:t>
      </w:r>
      <w:r w:rsidRPr="0099191E">
        <w:rPr>
          <w:rFonts w:ascii="Arial" w:hAnsi="Arial" w:cs="Arial"/>
          <w:sz w:val="22"/>
          <w:szCs w:val="22"/>
        </w:rPr>
        <w:t xml:space="preserve"> w SIWZ sposób wykonania </w:t>
      </w:r>
      <w:r w:rsidR="00093993" w:rsidRPr="0099191E">
        <w:rPr>
          <w:rFonts w:ascii="Arial" w:hAnsi="Arial" w:cs="Arial"/>
          <w:sz w:val="22"/>
          <w:szCs w:val="22"/>
        </w:rPr>
        <w:t xml:space="preserve">zamówienia. </w:t>
      </w:r>
    </w:p>
    <w:p w14:paraId="7538DDE5" w14:textId="77777777" w:rsidR="0089793B" w:rsidRPr="0099191E" w:rsidRDefault="00A726F7" w:rsidP="00DE3ADE">
      <w:pPr>
        <w:pStyle w:val="Nagwek1"/>
        <w:numPr>
          <w:ilvl w:val="0"/>
          <w:numId w:val="39"/>
        </w:numPr>
        <w:suppressAutoHyphens/>
        <w:spacing w:before="120" w:after="120"/>
        <w:ind w:left="1077"/>
        <w:jc w:val="both"/>
        <w:rPr>
          <w:sz w:val="24"/>
          <w:szCs w:val="24"/>
        </w:rPr>
      </w:pPr>
      <w:bookmarkStart w:id="7" w:name="_Toc412451389"/>
      <w:r w:rsidRPr="0099191E">
        <w:rPr>
          <w:sz w:val="24"/>
          <w:szCs w:val="24"/>
        </w:rPr>
        <w:t>Podstawy wykluczenia, o których mowa w art. 24 ust.</w:t>
      </w:r>
      <w:r w:rsidR="00494C11" w:rsidRPr="0099191E">
        <w:rPr>
          <w:sz w:val="24"/>
          <w:szCs w:val="24"/>
        </w:rPr>
        <w:t xml:space="preserve"> </w:t>
      </w:r>
      <w:r w:rsidRPr="0099191E">
        <w:rPr>
          <w:sz w:val="24"/>
          <w:szCs w:val="24"/>
        </w:rPr>
        <w:t xml:space="preserve">5. </w:t>
      </w:r>
    </w:p>
    <w:p w14:paraId="21A587AA" w14:textId="0C113E4E" w:rsidR="0089793B" w:rsidRPr="0099191E" w:rsidRDefault="00A726F7" w:rsidP="0089793B">
      <w:pPr>
        <w:pStyle w:val="ZLITUSTzmustliter"/>
        <w:keepNext/>
        <w:spacing w:before="120" w:after="120" w:line="240" w:lineRule="auto"/>
        <w:ind w:left="0" w:firstLine="0"/>
        <w:rPr>
          <w:rFonts w:ascii="Arial" w:hAnsi="Arial"/>
          <w:sz w:val="22"/>
          <w:szCs w:val="22"/>
        </w:rPr>
      </w:pPr>
      <w:r w:rsidRPr="0099191E">
        <w:rPr>
          <w:rFonts w:ascii="Arial" w:hAnsi="Arial"/>
          <w:sz w:val="22"/>
          <w:szCs w:val="22"/>
        </w:rPr>
        <w:t xml:space="preserve">Z postępowania o udzielenie zamówienia </w:t>
      </w:r>
      <w:r w:rsidR="002642C0" w:rsidRPr="0099191E">
        <w:rPr>
          <w:rFonts w:ascii="Arial" w:hAnsi="Arial"/>
          <w:sz w:val="22"/>
          <w:szCs w:val="22"/>
        </w:rPr>
        <w:t>Z</w:t>
      </w:r>
      <w:r w:rsidRPr="0099191E">
        <w:rPr>
          <w:rFonts w:ascii="Arial" w:hAnsi="Arial"/>
          <w:sz w:val="22"/>
          <w:szCs w:val="22"/>
        </w:rPr>
        <w:t>amawiający wykluczy wykonawcę:</w:t>
      </w:r>
    </w:p>
    <w:p w14:paraId="665246C5" w14:textId="1BCE4DFA" w:rsidR="0016526A" w:rsidRPr="0099191E" w:rsidRDefault="00F20B40" w:rsidP="00DE3ADE">
      <w:pPr>
        <w:pStyle w:val="Bezodstpw"/>
        <w:numPr>
          <w:ilvl w:val="1"/>
          <w:numId w:val="39"/>
        </w:numPr>
        <w:tabs>
          <w:tab w:val="clear" w:pos="502"/>
          <w:tab w:val="num" w:pos="284"/>
        </w:tabs>
        <w:ind w:left="284" w:hanging="284"/>
        <w:jc w:val="both"/>
        <w:rPr>
          <w:rFonts w:ascii="Arial" w:hAnsi="Arial" w:cs="Arial"/>
          <w:sz w:val="22"/>
          <w:szCs w:val="22"/>
        </w:rPr>
      </w:pPr>
      <w:r w:rsidRPr="0099191E">
        <w:rPr>
          <w:rFonts w:ascii="Arial" w:hAnsi="Arial" w:cs="Arial"/>
          <w:sz w:val="22"/>
          <w:szCs w:val="22"/>
        </w:rPr>
        <w:t xml:space="preserve">(art. 24 ust. 5 pkt 1) </w:t>
      </w:r>
      <w:r w:rsidR="0016526A" w:rsidRPr="0099191E">
        <w:rPr>
          <w:rFonts w:ascii="Arial" w:hAnsi="Arial" w:cs="Arial"/>
          <w:sz w:val="22"/>
          <w:szCs w:val="22"/>
        </w:rPr>
        <w:t>W stosunku do którego otwarto likwidację, w zatwierdzonym przez są</w:t>
      </w:r>
      <w:r w:rsidRPr="0099191E">
        <w:rPr>
          <w:rFonts w:ascii="Arial" w:hAnsi="Arial" w:cs="Arial"/>
          <w:sz w:val="22"/>
          <w:szCs w:val="22"/>
        </w:rPr>
        <w:t xml:space="preserve">d układzie </w:t>
      </w:r>
      <w:r w:rsidR="0016526A" w:rsidRPr="0099191E">
        <w:rPr>
          <w:rFonts w:ascii="Arial" w:hAnsi="Arial" w:cs="Arial"/>
          <w:sz w:val="22"/>
          <w:szCs w:val="22"/>
        </w:rPr>
        <w:t xml:space="preserve">w postępowaniu restrukturyzacyjnym jest przewidziane zaspokojenie wierzycieli przez likwidację jego majątku lub sąd zarządził likwidację jego majątku w trybie </w:t>
      </w:r>
      <w:r w:rsidR="0016526A" w:rsidRPr="0099191E">
        <w:rPr>
          <w:rFonts w:ascii="Arial" w:hAnsi="Arial" w:cs="Arial"/>
          <w:sz w:val="22"/>
          <w:szCs w:val="22"/>
        </w:rPr>
        <w:lastRenderedPageBreak/>
        <w:t>art. 332 us</w:t>
      </w:r>
      <w:r w:rsidR="003D36B4" w:rsidRPr="0099191E">
        <w:rPr>
          <w:rFonts w:ascii="Arial" w:hAnsi="Arial" w:cs="Arial"/>
          <w:sz w:val="22"/>
          <w:szCs w:val="22"/>
        </w:rPr>
        <w:t>t. 1 ustawy z dnia 15 maja 2015</w:t>
      </w:r>
      <w:r w:rsidR="0016526A" w:rsidRPr="0099191E">
        <w:rPr>
          <w:rFonts w:ascii="Arial" w:hAnsi="Arial" w:cs="Arial"/>
          <w:sz w:val="22"/>
          <w:szCs w:val="22"/>
        </w:rPr>
        <w:t>r. – Prawo restrukturyzacyjne</w:t>
      </w:r>
      <w:r w:rsidR="004460CB" w:rsidRPr="0099191E">
        <w:rPr>
          <w:rFonts w:ascii="Arial" w:hAnsi="Arial" w:cs="Arial"/>
          <w:sz w:val="22"/>
          <w:szCs w:val="22"/>
        </w:rPr>
        <w:t xml:space="preserve"> </w:t>
      </w:r>
      <w:r w:rsidR="0016526A" w:rsidRPr="0099191E">
        <w:rPr>
          <w:rFonts w:ascii="Arial" w:hAnsi="Arial" w:cs="Arial"/>
          <w:sz w:val="22"/>
          <w:szCs w:val="22"/>
        </w:rPr>
        <w:t>(</w:t>
      </w:r>
      <w:r w:rsidR="00525A11" w:rsidRPr="0099191E">
        <w:rPr>
          <w:rFonts w:ascii="Arial" w:hAnsi="Arial" w:cs="Arial"/>
          <w:sz w:val="22"/>
          <w:szCs w:val="22"/>
        </w:rPr>
        <w:t>Dz.U. z 2017</w:t>
      </w:r>
      <w:r w:rsidR="0016526A" w:rsidRPr="0099191E">
        <w:rPr>
          <w:rFonts w:ascii="Arial" w:hAnsi="Arial" w:cs="Arial"/>
          <w:sz w:val="22"/>
          <w:szCs w:val="22"/>
        </w:rPr>
        <w:t>r. poz.</w:t>
      </w:r>
      <w:r w:rsidR="00525A11" w:rsidRPr="0099191E">
        <w:rPr>
          <w:rFonts w:ascii="Arial" w:hAnsi="Arial" w:cs="Arial"/>
          <w:sz w:val="22"/>
          <w:szCs w:val="22"/>
        </w:rPr>
        <w:t xml:space="preserve"> 1508</w:t>
      </w:r>
      <w:r w:rsidRPr="0099191E">
        <w:rPr>
          <w:rFonts w:ascii="Arial" w:hAnsi="Arial" w:cs="Arial"/>
          <w:sz w:val="22"/>
          <w:szCs w:val="22"/>
        </w:rPr>
        <w:t xml:space="preserve"> </w:t>
      </w:r>
      <w:r w:rsidR="0006422B" w:rsidRPr="0099191E">
        <w:rPr>
          <w:rFonts w:ascii="Arial" w:hAnsi="Arial" w:cs="Arial"/>
          <w:sz w:val="22"/>
          <w:szCs w:val="22"/>
        </w:rPr>
        <w:t xml:space="preserve">z </w:t>
      </w:r>
      <w:proofErr w:type="spellStart"/>
      <w:r w:rsidR="0006422B" w:rsidRPr="0099191E">
        <w:rPr>
          <w:rFonts w:ascii="Arial" w:hAnsi="Arial" w:cs="Arial"/>
          <w:sz w:val="22"/>
          <w:szCs w:val="22"/>
        </w:rPr>
        <w:t>późn</w:t>
      </w:r>
      <w:proofErr w:type="spellEnd"/>
      <w:r w:rsidR="0006422B" w:rsidRPr="0099191E">
        <w:rPr>
          <w:rFonts w:ascii="Arial" w:hAnsi="Arial" w:cs="Arial"/>
          <w:sz w:val="22"/>
          <w:szCs w:val="22"/>
        </w:rPr>
        <w:t>. zm.</w:t>
      </w:r>
      <w:r w:rsidR="0016526A" w:rsidRPr="0099191E">
        <w:rPr>
          <w:rFonts w:ascii="Arial" w:hAnsi="Arial"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6422B" w:rsidRPr="0099191E">
        <w:rPr>
          <w:rFonts w:ascii="Arial" w:hAnsi="Arial" w:cs="Arial"/>
          <w:sz w:val="22"/>
          <w:szCs w:val="22"/>
        </w:rPr>
        <w:t>(Dz. U. z 2017r. poz. 2344</w:t>
      </w:r>
      <w:r w:rsidR="0016526A" w:rsidRPr="0099191E">
        <w:rPr>
          <w:rFonts w:ascii="Arial" w:hAnsi="Arial" w:cs="Arial"/>
          <w:sz w:val="22"/>
          <w:szCs w:val="22"/>
        </w:rPr>
        <w:t xml:space="preserve"> z </w:t>
      </w:r>
      <w:proofErr w:type="spellStart"/>
      <w:r w:rsidR="0016526A" w:rsidRPr="0099191E">
        <w:rPr>
          <w:rFonts w:ascii="Arial" w:hAnsi="Arial" w:cs="Arial"/>
          <w:sz w:val="22"/>
          <w:szCs w:val="22"/>
        </w:rPr>
        <w:t>późn</w:t>
      </w:r>
      <w:proofErr w:type="spellEnd"/>
      <w:r w:rsidR="0016526A" w:rsidRPr="0099191E">
        <w:rPr>
          <w:rFonts w:ascii="Arial" w:hAnsi="Arial" w:cs="Arial"/>
          <w:sz w:val="22"/>
          <w:szCs w:val="22"/>
        </w:rPr>
        <w:t>. zm.).</w:t>
      </w:r>
    </w:p>
    <w:p w14:paraId="12073EC6" w14:textId="154B970F" w:rsidR="0016526A" w:rsidRPr="0099191E" w:rsidRDefault="00F20B40" w:rsidP="00DE3ADE">
      <w:pPr>
        <w:pStyle w:val="Bezodstpw"/>
        <w:numPr>
          <w:ilvl w:val="1"/>
          <w:numId w:val="39"/>
        </w:numPr>
        <w:tabs>
          <w:tab w:val="clear" w:pos="502"/>
          <w:tab w:val="num" w:pos="284"/>
        </w:tabs>
        <w:ind w:left="284" w:hanging="284"/>
        <w:jc w:val="both"/>
        <w:rPr>
          <w:rFonts w:ascii="Arial" w:hAnsi="Arial" w:cs="Arial"/>
          <w:sz w:val="22"/>
          <w:szCs w:val="22"/>
        </w:rPr>
      </w:pPr>
      <w:r w:rsidRPr="0099191E">
        <w:rPr>
          <w:rFonts w:ascii="Arial" w:hAnsi="Arial" w:cs="Arial"/>
          <w:sz w:val="22"/>
          <w:szCs w:val="22"/>
        </w:rPr>
        <w:t xml:space="preserve">(art. 24 ust 5 pkt 2) </w:t>
      </w:r>
      <w:r w:rsidR="0016526A" w:rsidRPr="0099191E">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97A7124" w14:textId="331F2EDA" w:rsidR="0016526A" w:rsidRPr="0099191E" w:rsidRDefault="00F20B40" w:rsidP="00DE3ADE">
      <w:pPr>
        <w:pStyle w:val="Bezodstpw"/>
        <w:numPr>
          <w:ilvl w:val="1"/>
          <w:numId w:val="39"/>
        </w:numPr>
        <w:tabs>
          <w:tab w:val="clear" w:pos="502"/>
          <w:tab w:val="num" w:pos="284"/>
        </w:tabs>
        <w:ind w:left="284" w:hanging="284"/>
        <w:jc w:val="both"/>
        <w:rPr>
          <w:rFonts w:ascii="Arial" w:hAnsi="Arial" w:cs="Arial"/>
          <w:sz w:val="22"/>
          <w:szCs w:val="22"/>
        </w:rPr>
      </w:pPr>
      <w:r w:rsidRPr="0099191E">
        <w:rPr>
          <w:rFonts w:ascii="Arial" w:hAnsi="Arial" w:cs="Arial"/>
          <w:sz w:val="22"/>
          <w:szCs w:val="22"/>
        </w:rPr>
        <w:t xml:space="preserve">(art. 24 ust. 5 pkt 8) </w:t>
      </w:r>
      <w:r w:rsidR="0016526A" w:rsidRPr="0099191E">
        <w:rPr>
          <w:rFonts w:ascii="Arial" w:hAnsi="Arial" w:cs="Arial"/>
          <w:sz w:val="22"/>
          <w:szCs w:val="22"/>
        </w:rPr>
        <w:t>Który naruszył obowiązki dotyczące płatności podatków, opłat lub składek na ubezpieczenia społeczne lub zdrowotne, co zamawiający jest w stanie wykazać za pomocą stosownych środków dowodowych, z wyjątkiem przypa</w:t>
      </w:r>
      <w:r w:rsidRPr="0099191E">
        <w:rPr>
          <w:rFonts w:ascii="Arial" w:hAnsi="Arial" w:cs="Arial"/>
          <w:sz w:val="22"/>
          <w:szCs w:val="22"/>
        </w:rPr>
        <w:t xml:space="preserve">dku, o którym mowa </w:t>
      </w:r>
      <w:r w:rsidR="0016526A" w:rsidRPr="0099191E">
        <w:rPr>
          <w:rFonts w:ascii="Arial" w:hAnsi="Arial" w:cs="Arial"/>
          <w:sz w:val="22"/>
          <w:szCs w:val="22"/>
        </w:rPr>
        <w:t xml:space="preserve">w art. 24. ust. 1 pkt 15  ustawy Prawo zamówień publicznych </w:t>
      </w:r>
      <w:r w:rsidR="009E00D0" w:rsidRPr="0099191E">
        <w:rPr>
          <w:rFonts w:ascii="Arial" w:hAnsi="Arial" w:cs="Arial"/>
          <w:sz w:val="22"/>
          <w:szCs w:val="22"/>
        </w:rPr>
        <w:t xml:space="preserve">(Dz. U. z </w:t>
      </w:r>
      <w:r w:rsidR="00D958E9" w:rsidRPr="0099191E">
        <w:rPr>
          <w:rFonts w:ascii="Arial" w:hAnsi="Arial" w:cs="Arial"/>
          <w:sz w:val="22"/>
          <w:szCs w:val="22"/>
        </w:rPr>
        <w:t>2018r., poz. 1986</w:t>
      </w:r>
      <w:r w:rsidR="0006422B" w:rsidRPr="0099191E">
        <w:rPr>
          <w:rFonts w:ascii="Arial" w:hAnsi="Arial" w:cs="Arial"/>
          <w:sz w:val="22"/>
          <w:szCs w:val="22"/>
        </w:rPr>
        <w:t xml:space="preserve"> z </w:t>
      </w:r>
      <w:proofErr w:type="spellStart"/>
      <w:r w:rsidR="0006422B" w:rsidRPr="0099191E">
        <w:rPr>
          <w:rFonts w:ascii="Arial" w:hAnsi="Arial" w:cs="Arial"/>
          <w:sz w:val="22"/>
          <w:szCs w:val="22"/>
        </w:rPr>
        <w:t>późn</w:t>
      </w:r>
      <w:proofErr w:type="spellEnd"/>
      <w:r w:rsidR="0006422B" w:rsidRPr="0099191E">
        <w:rPr>
          <w:rFonts w:ascii="Arial" w:hAnsi="Arial" w:cs="Arial"/>
          <w:sz w:val="22"/>
          <w:szCs w:val="22"/>
        </w:rPr>
        <w:t>. zm</w:t>
      </w:r>
      <w:r w:rsidR="0006422B" w:rsidRPr="0099191E">
        <w:rPr>
          <w:rFonts w:ascii="Arial" w:hAnsi="Arial" w:cs="Arial"/>
          <w:i/>
          <w:sz w:val="22"/>
          <w:szCs w:val="22"/>
        </w:rPr>
        <w:t>.)</w:t>
      </w:r>
      <w:r w:rsidR="0006422B" w:rsidRPr="0099191E">
        <w:rPr>
          <w:rFonts w:ascii="Arial" w:hAnsi="Arial" w:cs="Arial"/>
          <w:sz w:val="22"/>
          <w:szCs w:val="22"/>
        </w:rPr>
        <w:t xml:space="preserve">, </w:t>
      </w:r>
      <w:r w:rsidR="0016526A" w:rsidRPr="0099191E">
        <w:rPr>
          <w:rFonts w:ascii="Arial" w:hAnsi="Arial" w:cs="Arial"/>
          <w:sz w:val="22"/>
          <w:szCs w:val="22"/>
        </w:rPr>
        <w:t>chyba że wykonawca dokonał płatności należnych podatków, opłat lub składek na ubezpieczenia społeczne lub zdrowotne wraz z odsetkami lub grzywnami lub zawarł wiążące porozumienie w sprawie spłaty tych należności.</w:t>
      </w:r>
    </w:p>
    <w:p w14:paraId="3C5D54F2" w14:textId="670EA4F2" w:rsidR="00325511" w:rsidRPr="0099191E" w:rsidRDefault="00C22C87" w:rsidP="00DE3ADE">
      <w:pPr>
        <w:pStyle w:val="Nagwek1"/>
        <w:numPr>
          <w:ilvl w:val="0"/>
          <w:numId w:val="39"/>
        </w:numPr>
        <w:suppressAutoHyphens/>
        <w:spacing w:before="120" w:after="120"/>
        <w:jc w:val="both"/>
        <w:rPr>
          <w:sz w:val="24"/>
          <w:szCs w:val="24"/>
        </w:rPr>
      </w:pPr>
      <w:r w:rsidRPr="0099191E">
        <w:rPr>
          <w:sz w:val="24"/>
          <w:szCs w:val="24"/>
        </w:rPr>
        <w:t xml:space="preserve">Warunki udziału w postępowaniu </w:t>
      </w:r>
      <w:bookmarkEnd w:id="7"/>
    </w:p>
    <w:p w14:paraId="408B30C7" w14:textId="77777777" w:rsidR="0089793B" w:rsidRPr="0099191E" w:rsidRDefault="00923FA1"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O udzielenie zamówienia mogą ubiegać się Wykonawcy</w:t>
      </w:r>
      <w:r w:rsidR="00E47704" w:rsidRPr="0099191E">
        <w:rPr>
          <w:rFonts w:ascii="Arial" w:hAnsi="Arial" w:cs="Arial"/>
          <w:sz w:val="22"/>
          <w:szCs w:val="22"/>
        </w:rPr>
        <w:t>:</w:t>
      </w:r>
    </w:p>
    <w:p w14:paraId="36DB29D8" w14:textId="77777777" w:rsidR="0089793B" w:rsidRPr="0099191E" w:rsidRDefault="0089793B" w:rsidP="00DE3ADE">
      <w:pPr>
        <w:pStyle w:val="Akapitzlist"/>
        <w:numPr>
          <w:ilvl w:val="1"/>
          <w:numId w:val="16"/>
        </w:numPr>
        <w:spacing w:before="120" w:after="120"/>
        <w:ind w:left="426" w:firstLine="0"/>
        <w:jc w:val="both"/>
        <w:rPr>
          <w:rFonts w:ascii="Arial" w:hAnsi="Arial" w:cs="Arial"/>
          <w:b/>
          <w:i/>
          <w:sz w:val="22"/>
          <w:szCs w:val="22"/>
        </w:rPr>
      </w:pPr>
      <w:r w:rsidRPr="0099191E">
        <w:rPr>
          <w:rFonts w:ascii="Arial" w:hAnsi="Arial" w:cs="Arial"/>
          <w:sz w:val="22"/>
          <w:szCs w:val="22"/>
        </w:rPr>
        <w:t xml:space="preserve">nie podlegający wykluczeniu; </w:t>
      </w:r>
    </w:p>
    <w:p w14:paraId="10E11E5C" w14:textId="77777777" w:rsidR="0089793B" w:rsidRPr="0099191E" w:rsidRDefault="0089793B" w:rsidP="00DE3ADE">
      <w:pPr>
        <w:pStyle w:val="Akapitzlist"/>
        <w:numPr>
          <w:ilvl w:val="1"/>
          <w:numId w:val="16"/>
        </w:numPr>
        <w:spacing w:before="120" w:after="120"/>
        <w:ind w:left="426" w:firstLine="0"/>
        <w:jc w:val="both"/>
        <w:rPr>
          <w:rFonts w:ascii="Arial" w:hAnsi="Arial" w:cs="Arial"/>
          <w:b/>
          <w:i/>
          <w:sz w:val="22"/>
          <w:szCs w:val="22"/>
        </w:rPr>
      </w:pPr>
      <w:r w:rsidRPr="0099191E">
        <w:rPr>
          <w:rFonts w:ascii="Arial" w:hAnsi="Arial" w:cs="Arial"/>
          <w:sz w:val="22"/>
          <w:szCs w:val="22"/>
        </w:rPr>
        <w:t>spełniający warunki udziału w postępowaniu.</w:t>
      </w:r>
    </w:p>
    <w:p w14:paraId="27566F90" w14:textId="77777777" w:rsidR="0089793B" w:rsidRPr="0099191E" w:rsidRDefault="0089793B"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Warunki udziału w postępowaniu dotyczą:</w:t>
      </w:r>
    </w:p>
    <w:p w14:paraId="3A02AD5F" w14:textId="4089613C" w:rsidR="0089793B" w:rsidRPr="0099191E" w:rsidRDefault="0089793B" w:rsidP="00DE3ADE">
      <w:pPr>
        <w:pStyle w:val="Akapitzlist"/>
        <w:numPr>
          <w:ilvl w:val="1"/>
          <w:numId w:val="17"/>
        </w:numPr>
        <w:spacing w:before="120" w:after="120"/>
        <w:ind w:left="709" w:hanging="283"/>
        <w:jc w:val="both"/>
        <w:rPr>
          <w:rFonts w:ascii="Arial" w:hAnsi="Arial" w:cs="Arial"/>
          <w:sz w:val="22"/>
          <w:szCs w:val="22"/>
        </w:rPr>
      </w:pPr>
      <w:r w:rsidRPr="0099191E">
        <w:rPr>
          <w:rFonts w:ascii="Arial" w:hAnsi="Arial" w:cs="Arial"/>
          <w:sz w:val="22"/>
          <w:szCs w:val="22"/>
        </w:rPr>
        <w:t xml:space="preserve">kompetencji lub uprawnień do prowadzenia określonej działalności zawodowej, o ile wynika to z odrębnych przepisów; </w:t>
      </w:r>
    </w:p>
    <w:p w14:paraId="13C1E8FC" w14:textId="77777777" w:rsidR="0089793B" w:rsidRPr="0099191E" w:rsidRDefault="0089793B" w:rsidP="00DE3ADE">
      <w:pPr>
        <w:pStyle w:val="Akapitzlist"/>
        <w:numPr>
          <w:ilvl w:val="1"/>
          <w:numId w:val="17"/>
        </w:numPr>
        <w:spacing w:before="120" w:after="120"/>
        <w:ind w:left="709" w:hanging="283"/>
        <w:jc w:val="both"/>
        <w:rPr>
          <w:rFonts w:ascii="Arial" w:hAnsi="Arial" w:cs="Arial"/>
          <w:sz w:val="22"/>
          <w:szCs w:val="22"/>
        </w:rPr>
      </w:pPr>
      <w:r w:rsidRPr="0099191E">
        <w:rPr>
          <w:rFonts w:ascii="Arial" w:hAnsi="Arial" w:cs="Arial"/>
          <w:sz w:val="22"/>
          <w:szCs w:val="22"/>
        </w:rPr>
        <w:t xml:space="preserve">sytuacji ekonomicznej lub finansowej; </w:t>
      </w:r>
    </w:p>
    <w:p w14:paraId="1113CC5D" w14:textId="77777777" w:rsidR="0089793B" w:rsidRPr="0099191E" w:rsidRDefault="0089793B" w:rsidP="00DE3ADE">
      <w:pPr>
        <w:pStyle w:val="Akapitzlist"/>
        <w:numPr>
          <w:ilvl w:val="1"/>
          <w:numId w:val="17"/>
        </w:numPr>
        <w:spacing w:before="120" w:after="120"/>
        <w:ind w:left="709" w:hanging="283"/>
        <w:jc w:val="both"/>
        <w:rPr>
          <w:rFonts w:ascii="Arial" w:hAnsi="Arial" w:cs="Arial"/>
          <w:sz w:val="22"/>
          <w:szCs w:val="22"/>
        </w:rPr>
      </w:pPr>
      <w:r w:rsidRPr="0099191E">
        <w:rPr>
          <w:rFonts w:ascii="Arial" w:hAnsi="Arial" w:cs="Arial"/>
          <w:sz w:val="22"/>
          <w:szCs w:val="22"/>
        </w:rPr>
        <w:t>zdolności technicznej lub zawodowej.</w:t>
      </w:r>
    </w:p>
    <w:p w14:paraId="3F93C3D5" w14:textId="029423CA" w:rsidR="003E7154" w:rsidRPr="0099191E" w:rsidRDefault="00726C34"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Opis sposobu dokonywania oceny spełniania warunków udziału w postępowaniu</w:t>
      </w:r>
      <w:r w:rsidR="00334FE3" w:rsidRPr="0099191E">
        <w:rPr>
          <w:rFonts w:ascii="Arial" w:hAnsi="Arial" w:cs="Arial"/>
          <w:sz w:val="22"/>
          <w:szCs w:val="22"/>
        </w:rPr>
        <w:t xml:space="preserve"> :</w:t>
      </w:r>
    </w:p>
    <w:p w14:paraId="22CC9720" w14:textId="77777777" w:rsidR="00404D70" w:rsidRPr="0099191E" w:rsidRDefault="0089793B" w:rsidP="00DE3ADE">
      <w:pPr>
        <w:pStyle w:val="Akapitzlist"/>
        <w:numPr>
          <w:ilvl w:val="0"/>
          <w:numId w:val="18"/>
        </w:numPr>
        <w:spacing w:before="120" w:after="120"/>
        <w:ind w:left="709" w:hanging="283"/>
        <w:jc w:val="both"/>
        <w:rPr>
          <w:rFonts w:ascii="Arial" w:hAnsi="Arial" w:cs="Arial"/>
          <w:sz w:val="22"/>
          <w:szCs w:val="22"/>
        </w:rPr>
      </w:pPr>
      <w:r w:rsidRPr="0099191E">
        <w:rPr>
          <w:rFonts w:ascii="Arial" w:hAnsi="Arial" w:cs="Arial"/>
          <w:sz w:val="22"/>
          <w:szCs w:val="22"/>
        </w:rPr>
        <w:t xml:space="preserve">Zamawiający </w:t>
      </w:r>
      <w:r w:rsidR="00404D70" w:rsidRPr="0099191E">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99191E" w:rsidRDefault="00404D70" w:rsidP="00404D70">
      <w:pPr>
        <w:pStyle w:val="Akapitzlist"/>
        <w:spacing w:before="120" w:after="120"/>
        <w:ind w:left="1134"/>
        <w:jc w:val="both"/>
        <w:rPr>
          <w:rFonts w:ascii="Arial" w:hAnsi="Arial" w:cs="Arial"/>
          <w:sz w:val="22"/>
          <w:szCs w:val="22"/>
        </w:rPr>
      </w:pPr>
    </w:p>
    <w:p w14:paraId="12E46C48" w14:textId="5B2A7C60" w:rsidR="008D1507" w:rsidRPr="0099191E" w:rsidRDefault="0089793B" w:rsidP="00DE3ADE">
      <w:pPr>
        <w:pStyle w:val="Akapitzlist"/>
        <w:numPr>
          <w:ilvl w:val="0"/>
          <w:numId w:val="18"/>
        </w:numPr>
        <w:spacing w:before="120" w:after="120"/>
        <w:ind w:left="709" w:hanging="283"/>
        <w:jc w:val="both"/>
        <w:rPr>
          <w:rFonts w:ascii="Arial" w:hAnsi="Arial" w:cs="Arial"/>
          <w:sz w:val="22"/>
          <w:szCs w:val="22"/>
        </w:rPr>
      </w:pPr>
      <w:r w:rsidRPr="0099191E">
        <w:rPr>
          <w:rFonts w:ascii="Arial" w:hAnsi="Arial" w:cs="Arial"/>
          <w:sz w:val="22"/>
          <w:szCs w:val="22"/>
        </w:rPr>
        <w:t xml:space="preserve">Zamawiający uzna za spełniony warunek </w:t>
      </w:r>
      <w:r w:rsidRPr="0099191E">
        <w:rPr>
          <w:rFonts w:ascii="Arial" w:hAnsi="Arial"/>
          <w:sz w:val="22"/>
          <w:szCs w:val="22"/>
        </w:rPr>
        <w:t>dotyczący sytuacji ekono</w:t>
      </w:r>
      <w:r w:rsidR="002642C0" w:rsidRPr="0099191E">
        <w:rPr>
          <w:rFonts w:ascii="Arial" w:hAnsi="Arial"/>
          <w:sz w:val="22"/>
          <w:szCs w:val="22"/>
        </w:rPr>
        <w:t>micznej lub finansowej, jeżeli W</w:t>
      </w:r>
      <w:r w:rsidRPr="0099191E">
        <w:rPr>
          <w:rFonts w:ascii="Arial" w:hAnsi="Arial"/>
          <w:sz w:val="22"/>
          <w:szCs w:val="22"/>
        </w:rPr>
        <w:t>ykonawca przedłoży</w:t>
      </w:r>
      <w:r w:rsidR="008D1507" w:rsidRPr="0099191E">
        <w:rPr>
          <w:rFonts w:ascii="Arial" w:hAnsi="Arial"/>
          <w:sz w:val="22"/>
          <w:szCs w:val="22"/>
        </w:rPr>
        <w:t xml:space="preserve"> </w:t>
      </w:r>
      <w:r w:rsidRPr="0099191E">
        <w:rPr>
          <w:rFonts w:ascii="Arial" w:hAnsi="Arial" w:cs="Arial"/>
          <w:sz w:val="22"/>
          <w:szCs w:val="22"/>
        </w:rPr>
        <w:t xml:space="preserve">Oświadczenie </w:t>
      </w:r>
      <w:r w:rsidR="007D3C32" w:rsidRPr="0099191E">
        <w:rPr>
          <w:rFonts w:ascii="Arial" w:hAnsi="Arial" w:cs="Arial"/>
          <w:sz w:val="22"/>
          <w:szCs w:val="22"/>
        </w:rPr>
        <w:t>W</w:t>
      </w:r>
      <w:r w:rsidRPr="0099191E">
        <w:rPr>
          <w:rFonts w:ascii="Arial" w:hAnsi="Arial" w:cs="Arial"/>
          <w:sz w:val="22"/>
          <w:szCs w:val="22"/>
        </w:rPr>
        <w:t>ykonawcy o obrocie wykonawcy w obszarze objętym zamówieniem, za okres nie dłuższy niż ostatnie 3 lata obrotowe, a jeżeli okres prowadzenia działalności jest krótszy – za ten okres. Wykonawca wykaże się obrotem</w:t>
      </w:r>
      <w:r w:rsidR="008D1507" w:rsidRPr="0099191E">
        <w:rPr>
          <w:rFonts w:ascii="Arial" w:hAnsi="Arial" w:cs="Arial"/>
          <w:sz w:val="22"/>
          <w:szCs w:val="22"/>
        </w:rPr>
        <w:t>:</w:t>
      </w:r>
    </w:p>
    <w:p w14:paraId="601ABAE7" w14:textId="4FC8A950" w:rsidR="00867F1C" w:rsidRPr="0099191E" w:rsidRDefault="008D1507" w:rsidP="00DE3ADE">
      <w:pPr>
        <w:pStyle w:val="Akapitzlist"/>
        <w:numPr>
          <w:ilvl w:val="2"/>
          <w:numId w:val="39"/>
        </w:numPr>
        <w:tabs>
          <w:tab w:val="clear" w:pos="2340"/>
          <w:tab w:val="num" w:pos="993"/>
        </w:tabs>
        <w:spacing w:before="120" w:after="120"/>
        <w:ind w:left="993" w:hanging="284"/>
        <w:jc w:val="both"/>
        <w:rPr>
          <w:rFonts w:ascii="Arial" w:hAnsi="Arial" w:cs="Arial"/>
          <w:b/>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1</w:t>
      </w:r>
      <w:r w:rsidRPr="0099191E">
        <w:rPr>
          <w:rFonts w:ascii="Arial" w:hAnsi="Arial" w:cs="Arial"/>
          <w:sz w:val="22"/>
          <w:szCs w:val="22"/>
        </w:rPr>
        <w:t xml:space="preserve"> przedmiotu zamówienia,</w:t>
      </w:r>
      <w:r w:rsidR="00CD48AF" w:rsidRPr="0099191E">
        <w:t xml:space="preserve"> </w:t>
      </w:r>
      <w:r w:rsidRPr="0099191E">
        <w:rPr>
          <w:rFonts w:ascii="Arial" w:hAnsi="Arial" w:cs="Arial"/>
          <w:sz w:val="22"/>
          <w:szCs w:val="22"/>
        </w:rPr>
        <w:t>tj.</w:t>
      </w:r>
      <w:r w:rsidR="001C2159" w:rsidRPr="0099191E">
        <w:rPr>
          <w:rFonts w:ascii="Arial" w:hAnsi="Arial" w:cs="Arial"/>
          <w:b/>
          <w:sz w:val="22"/>
          <w:szCs w:val="22"/>
        </w:rPr>
        <w:t xml:space="preserve"> </w:t>
      </w:r>
      <w:r w:rsidR="00CD48AF" w:rsidRPr="0099191E">
        <w:rPr>
          <w:rFonts w:ascii="Arial" w:hAnsi="Arial" w:cs="Arial"/>
          <w:i/>
          <w:sz w:val="22"/>
          <w:szCs w:val="22"/>
        </w:rPr>
        <w:t>usługi przeprowadzenia audytów zewnętrznych</w:t>
      </w:r>
      <w:r w:rsidR="00867F1C" w:rsidRPr="0099191E">
        <w:rPr>
          <w:rFonts w:ascii="Arial" w:hAnsi="Arial" w:cs="Arial"/>
          <w:sz w:val="22"/>
          <w:szCs w:val="22"/>
        </w:rPr>
        <w:t xml:space="preserve">, </w:t>
      </w:r>
      <w:r w:rsidR="0089793B" w:rsidRPr="0099191E">
        <w:rPr>
          <w:rFonts w:ascii="Arial" w:hAnsi="Arial" w:cs="Arial"/>
          <w:sz w:val="22"/>
          <w:szCs w:val="22"/>
        </w:rPr>
        <w:t xml:space="preserve">w wysokości </w:t>
      </w:r>
      <w:r w:rsidR="00C473CE" w:rsidRPr="0099191E">
        <w:rPr>
          <w:rFonts w:ascii="Arial" w:hAnsi="Arial" w:cs="Arial"/>
          <w:sz w:val="22"/>
          <w:szCs w:val="22"/>
        </w:rPr>
        <w:t xml:space="preserve">min. </w:t>
      </w:r>
      <w:r w:rsidR="004B78FA" w:rsidRPr="0099191E">
        <w:rPr>
          <w:rFonts w:ascii="Arial" w:hAnsi="Arial" w:cs="Arial"/>
          <w:b/>
          <w:sz w:val="22"/>
          <w:szCs w:val="22"/>
        </w:rPr>
        <w:t>45 000</w:t>
      </w:r>
      <w:r w:rsidR="00867F1C" w:rsidRPr="0099191E">
        <w:rPr>
          <w:rFonts w:ascii="Arial" w:hAnsi="Arial" w:cs="Arial"/>
          <w:b/>
          <w:sz w:val="22"/>
          <w:szCs w:val="22"/>
        </w:rPr>
        <w:t>,00</w:t>
      </w:r>
      <w:r w:rsidR="0089793B" w:rsidRPr="0099191E">
        <w:rPr>
          <w:rFonts w:ascii="Arial" w:hAnsi="Arial" w:cs="Arial"/>
          <w:sz w:val="22"/>
          <w:szCs w:val="22"/>
        </w:rPr>
        <w:t xml:space="preserve"> </w:t>
      </w:r>
      <w:r w:rsidR="0089793B" w:rsidRPr="0099191E">
        <w:rPr>
          <w:rFonts w:ascii="Arial" w:hAnsi="Arial" w:cs="Arial"/>
          <w:b/>
          <w:sz w:val="22"/>
          <w:szCs w:val="22"/>
        </w:rPr>
        <w:t>zł</w:t>
      </w:r>
      <w:r w:rsidR="00334FE3" w:rsidRPr="0099191E">
        <w:rPr>
          <w:rFonts w:ascii="Arial" w:hAnsi="Arial" w:cs="Arial"/>
          <w:b/>
          <w:sz w:val="22"/>
          <w:szCs w:val="22"/>
        </w:rPr>
        <w:t xml:space="preserve"> brutto</w:t>
      </w:r>
      <w:r w:rsidR="00867F1C" w:rsidRPr="0099191E">
        <w:rPr>
          <w:rFonts w:ascii="Arial" w:hAnsi="Arial" w:cs="Arial"/>
          <w:b/>
          <w:sz w:val="22"/>
          <w:szCs w:val="22"/>
        </w:rPr>
        <w:t>,</w:t>
      </w:r>
    </w:p>
    <w:p w14:paraId="21D454AF" w14:textId="5DB49C34" w:rsidR="000B6480" w:rsidRPr="0099191E" w:rsidRDefault="000B6480" w:rsidP="00DE3ADE">
      <w:pPr>
        <w:pStyle w:val="Akapitzlist"/>
        <w:numPr>
          <w:ilvl w:val="2"/>
          <w:numId w:val="39"/>
        </w:numPr>
        <w:tabs>
          <w:tab w:val="clear" w:pos="2340"/>
          <w:tab w:val="num" w:pos="993"/>
        </w:tabs>
        <w:spacing w:before="120" w:after="120"/>
        <w:ind w:left="993" w:hanging="284"/>
        <w:jc w:val="both"/>
        <w:rPr>
          <w:rFonts w:ascii="Arial" w:hAnsi="Arial" w:cs="Arial"/>
          <w:b/>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2</w:t>
      </w:r>
      <w:r w:rsidRPr="0099191E">
        <w:rPr>
          <w:rFonts w:ascii="Arial" w:hAnsi="Arial" w:cs="Arial"/>
          <w:sz w:val="22"/>
          <w:szCs w:val="22"/>
        </w:rPr>
        <w:t xml:space="preserve"> przedmiotu zamówienia,</w:t>
      </w:r>
      <w:r w:rsidRPr="0099191E">
        <w:t xml:space="preserve"> </w:t>
      </w:r>
      <w:r w:rsidRPr="0099191E">
        <w:rPr>
          <w:rFonts w:ascii="Arial" w:hAnsi="Arial" w:cs="Arial"/>
          <w:sz w:val="22"/>
          <w:szCs w:val="22"/>
        </w:rPr>
        <w:t>tj.</w:t>
      </w:r>
      <w:r w:rsidRPr="0099191E">
        <w:rPr>
          <w:rFonts w:ascii="Arial" w:hAnsi="Arial" w:cs="Arial"/>
          <w:b/>
          <w:sz w:val="22"/>
          <w:szCs w:val="22"/>
        </w:rPr>
        <w:t xml:space="preserve"> </w:t>
      </w:r>
      <w:r w:rsidRPr="0099191E">
        <w:rPr>
          <w:rFonts w:ascii="Arial" w:hAnsi="Arial" w:cs="Arial"/>
          <w:i/>
          <w:sz w:val="22"/>
          <w:szCs w:val="22"/>
        </w:rPr>
        <w:t>usługi przeprowadzenia audytów zewnętrznych</w:t>
      </w:r>
      <w:r w:rsidRPr="0099191E">
        <w:rPr>
          <w:rFonts w:ascii="Arial" w:hAnsi="Arial" w:cs="Arial"/>
          <w:sz w:val="22"/>
          <w:szCs w:val="22"/>
        </w:rPr>
        <w:t xml:space="preserve">, w wysokości min. </w:t>
      </w:r>
      <w:r w:rsidR="004B78FA" w:rsidRPr="0099191E">
        <w:rPr>
          <w:rFonts w:ascii="Arial" w:hAnsi="Arial" w:cs="Arial"/>
          <w:b/>
          <w:sz w:val="22"/>
          <w:szCs w:val="22"/>
        </w:rPr>
        <w:t>45 000</w:t>
      </w:r>
      <w:r w:rsidR="00FC341D" w:rsidRPr="0099191E">
        <w:rPr>
          <w:rFonts w:ascii="Arial" w:hAnsi="Arial" w:cs="Arial"/>
          <w:b/>
          <w:sz w:val="22"/>
          <w:szCs w:val="22"/>
        </w:rPr>
        <w:t>,00 zł. brutto;</w:t>
      </w:r>
    </w:p>
    <w:p w14:paraId="3E00C70D" w14:textId="51D5E638" w:rsidR="000B6480" w:rsidRPr="0099191E" w:rsidRDefault="000B6480" w:rsidP="00DE3ADE">
      <w:pPr>
        <w:pStyle w:val="Akapitzlist"/>
        <w:numPr>
          <w:ilvl w:val="2"/>
          <w:numId w:val="39"/>
        </w:numPr>
        <w:tabs>
          <w:tab w:val="clear" w:pos="2340"/>
          <w:tab w:val="num" w:pos="993"/>
        </w:tabs>
        <w:spacing w:before="120" w:after="120"/>
        <w:ind w:left="993" w:hanging="284"/>
        <w:jc w:val="both"/>
        <w:rPr>
          <w:rFonts w:ascii="Arial" w:hAnsi="Arial" w:cs="Arial"/>
          <w:b/>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3</w:t>
      </w:r>
      <w:r w:rsidRPr="0099191E">
        <w:rPr>
          <w:rFonts w:ascii="Arial" w:hAnsi="Arial" w:cs="Arial"/>
          <w:sz w:val="22"/>
          <w:szCs w:val="22"/>
        </w:rPr>
        <w:t xml:space="preserve"> przedmiotu zamówienia,</w:t>
      </w:r>
      <w:r w:rsidRPr="0099191E">
        <w:t xml:space="preserve"> </w:t>
      </w:r>
      <w:r w:rsidRPr="0099191E">
        <w:rPr>
          <w:rFonts w:ascii="Arial" w:hAnsi="Arial" w:cs="Arial"/>
          <w:sz w:val="22"/>
          <w:szCs w:val="22"/>
        </w:rPr>
        <w:t>tj.</w:t>
      </w:r>
      <w:r w:rsidRPr="0099191E">
        <w:rPr>
          <w:rFonts w:ascii="Arial" w:hAnsi="Arial" w:cs="Arial"/>
          <w:b/>
          <w:sz w:val="22"/>
          <w:szCs w:val="22"/>
        </w:rPr>
        <w:t xml:space="preserve"> </w:t>
      </w:r>
      <w:r w:rsidRPr="0099191E">
        <w:rPr>
          <w:rFonts w:ascii="Arial" w:hAnsi="Arial" w:cs="Arial"/>
          <w:i/>
          <w:sz w:val="22"/>
          <w:szCs w:val="22"/>
        </w:rPr>
        <w:t>usługi przeprowadzenia audytów zewnętrznych</w:t>
      </w:r>
      <w:r w:rsidRPr="0099191E">
        <w:rPr>
          <w:rFonts w:ascii="Arial" w:hAnsi="Arial" w:cs="Arial"/>
          <w:sz w:val="22"/>
          <w:szCs w:val="22"/>
        </w:rPr>
        <w:t xml:space="preserve">, w wysokości min. </w:t>
      </w:r>
      <w:r w:rsidR="004B78FA" w:rsidRPr="0099191E">
        <w:rPr>
          <w:rFonts w:ascii="Arial" w:hAnsi="Arial" w:cs="Arial"/>
          <w:b/>
          <w:sz w:val="22"/>
          <w:szCs w:val="22"/>
        </w:rPr>
        <w:t>30 000</w:t>
      </w:r>
      <w:r w:rsidR="00FC341D" w:rsidRPr="0099191E">
        <w:rPr>
          <w:rFonts w:ascii="Arial" w:hAnsi="Arial" w:cs="Arial"/>
          <w:b/>
          <w:sz w:val="22"/>
          <w:szCs w:val="22"/>
        </w:rPr>
        <w:t>,00 zł. brutto;</w:t>
      </w:r>
    </w:p>
    <w:p w14:paraId="58D6A913" w14:textId="0E1D6EEC" w:rsidR="000B6480" w:rsidRPr="0099191E" w:rsidRDefault="000B6480" w:rsidP="00DE3ADE">
      <w:pPr>
        <w:pStyle w:val="Akapitzlist"/>
        <w:numPr>
          <w:ilvl w:val="2"/>
          <w:numId w:val="39"/>
        </w:numPr>
        <w:tabs>
          <w:tab w:val="clear" w:pos="2340"/>
          <w:tab w:val="num" w:pos="993"/>
        </w:tabs>
        <w:spacing w:before="120" w:after="120"/>
        <w:ind w:left="993" w:hanging="284"/>
        <w:jc w:val="both"/>
        <w:rPr>
          <w:rFonts w:ascii="Arial" w:hAnsi="Arial" w:cs="Arial"/>
          <w:b/>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4</w:t>
      </w:r>
      <w:r w:rsidRPr="0099191E">
        <w:rPr>
          <w:rFonts w:ascii="Arial" w:hAnsi="Arial" w:cs="Arial"/>
          <w:sz w:val="22"/>
          <w:szCs w:val="22"/>
        </w:rPr>
        <w:t xml:space="preserve"> przedmiotu zamówienia,</w:t>
      </w:r>
      <w:r w:rsidRPr="0099191E">
        <w:t xml:space="preserve"> </w:t>
      </w:r>
      <w:r w:rsidRPr="0099191E">
        <w:rPr>
          <w:rFonts w:ascii="Arial" w:hAnsi="Arial" w:cs="Arial"/>
          <w:sz w:val="22"/>
          <w:szCs w:val="22"/>
        </w:rPr>
        <w:t>tj.</w:t>
      </w:r>
      <w:r w:rsidRPr="0099191E">
        <w:rPr>
          <w:rFonts w:ascii="Arial" w:hAnsi="Arial" w:cs="Arial"/>
          <w:b/>
          <w:sz w:val="22"/>
          <w:szCs w:val="22"/>
        </w:rPr>
        <w:t xml:space="preserve"> </w:t>
      </w:r>
      <w:r w:rsidRPr="0099191E">
        <w:rPr>
          <w:rFonts w:ascii="Arial" w:hAnsi="Arial" w:cs="Arial"/>
          <w:i/>
          <w:sz w:val="22"/>
          <w:szCs w:val="22"/>
        </w:rPr>
        <w:t>usługi przeprowadzenia audytów zewnętrznych</w:t>
      </w:r>
      <w:r w:rsidRPr="0099191E">
        <w:rPr>
          <w:rFonts w:ascii="Arial" w:hAnsi="Arial" w:cs="Arial"/>
          <w:sz w:val="22"/>
          <w:szCs w:val="22"/>
        </w:rPr>
        <w:t xml:space="preserve">, w wysokości min. </w:t>
      </w:r>
      <w:r w:rsidR="004B78FA" w:rsidRPr="0099191E">
        <w:rPr>
          <w:rFonts w:ascii="Arial" w:hAnsi="Arial" w:cs="Arial"/>
          <w:b/>
          <w:sz w:val="22"/>
          <w:szCs w:val="22"/>
        </w:rPr>
        <w:t>40 000,00</w:t>
      </w:r>
      <w:r w:rsidR="00FC341D" w:rsidRPr="0099191E">
        <w:rPr>
          <w:rFonts w:ascii="Arial" w:hAnsi="Arial" w:cs="Arial"/>
          <w:b/>
          <w:sz w:val="22"/>
          <w:szCs w:val="22"/>
        </w:rPr>
        <w:t xml:space="preserve"> zł. brutto;</w:t>
      </w:r>
    </w:p>
    <w:p w14:paraId="1842128F" w14:textId="5547803F" w:rsidR="000B6480" w:rsidRPr="0099191E" w:rsidRDefault="000B6480" w:rsidP="00DE3ADE">
      <w:pPr>
        <w:pStyle w:val="Akapitzlist"/>
        <w:numPr>
          <w:ilvl w:val="2"/>
          <w:numId w:val="39"/>
        </w:numPr>
        <w:tabs>
          <w:tab w:val="clear" w:pos="2340"/>
          <w:tab w:val="num" w:pos="993"/>
        </w:tabs>
        <w:spacing w:before="120" w:after="120"/>
        <w:ind w:left="993" w:hanging="284"/>
        <w:jc w:val="both"/>
        <w:rPr>
          <w:rFonts w:ascii="Arial" w:hAnsi="Arial" w:cs="Arial"/>
          <w:b/>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5</w:t>
      </w:r>
      <w:r w:rsidRPr="0099191E">
        <w:rPr>
          <w:rFonts w:ascii="Arial" w:hAnsi="Arial" w:cs="Arial"/>
          <w:sz w:val="22"/>
          <w:szCs w:val="22"/>
        </w:rPr>
        <w:t xml:space="preserve"> przedmiotu zamówienia,</w:t>
      </w:r>
      <w:r w:rsidRPr="0099191E">
        <w:t xml:space="preserve"> </w:t>
      </w:r>
      <w:r w:rsidRPr="0099191E">
        <w:rPr>
          <w:rFonts w:ascii="Arial" w:hAnsi="Arial" w:cs="Arial"/>
          <w:sz w:val="22"/>
          <w:szCs w:val="22"/>
        </w:rPr>
        <w:t>tj.</w:t>
      </w:r>
      <w:r w:rsidRPr="0099191E">
        <w:rPr>
          <w:rFonts w:ascii="Arial" w:hAnsi="Arial" w:cs="Arial"/>
          <w:b/>
          <w:sz w:val="22"/>
          <w:szCs w:val="22"/>
        </w:rPr>
        <w:t xml:space="preserve"> </w:t>
      </w:r>
      <w:r w:rsidRPr="0099191E">
        <w:rPr>
          <w:rFonts w:ascii="Arial" w:hAnsi="Arial" w:cs="Arial"/>
          <w:i/>
          <w:sz w:val="22"/>
          <w:szCs w:val="22"/>
        </w:rPr>
        <w:t>usługi przeprowadzenia audytów zewnętrznych</w:t>
      </w:r>
      <w:r w:rsidRPr="0099191E">
        <w:rPr>
          <w:rFonts w:ascii="Arial" w:hAnsi="Arial" w:cs="Arial"/>
          <w:sz w:val="22"/>
          <w:szCs w:val="22"/>
        </w:rPr>
        <w:t xml:space="preserve">, w wysokości min. </w:t>
      </w:r>
      <w:r w:rsidR="004B78FA" w:rsidRPr="0099191E">
        <w:rPr>
          <w:rFonts w:ascii="Arial" w:hAnsi="Arial" w:cs="Arial"/>
          <w:b/>
          <w:sz w:val="22"/>
          <w:szCs w:val="22"/>
        </w:rPr>
        <w:t>20 000</w:t>
      </w:r>
      <w:r w:rsidR="00761335" w:rsidRPr="0099191E">
        <w:rPr>
          <w:rFonts w:ascii="Arial" w:hAnsi="Arial" w:cs="Arial"/>
          <w:b/>
          <w:sz w:val="22"/>
          <w:szCs w:val="22"/>
        </w:rPr>
        <w:t>,00</w:t>
      </w:r>
      <w:r w:rsidR="00FC341D" w:rsidRPr="0099191E">
        <w:rPr>
          <w:rFonts w:ascii="Arial" w:hAnsi="Arial" w:cs="Arial"/>
          <w:b/>
          <w:sz w:val="22"/>
          <w:szCs w:val="22"/>
        </w:rPr>
        <w:t xml:space="preserve"> zł. brutto</w:t>
      </w:r>
    </w:p>
    <w:p w14:paraId="29D07461" w14:textId="6665BC7A" w:rsidR="003627BC" w:rsidRPr="0099191E" w:rsidRDefault="000B6480" w:rsidP="00DE3ADE">
      <w:pPr>
        <w:pStyle w:val="Akapitzlist"/>
        <w:numPr>
          <w:ilvl w:val="2"/>
          <w:numId w:val="39"/>
        </w:numPr>
        <w:tabs>
          <w:tab w:val="clear" w:pos="2340"/>
          <w:tab w:val="num" w:pos="993"/>
        </w:tabs>
        <w:spacing w:before="120" w:after="120"/>
        <w:ind w:left="993" w:hanging="284"/>
        <w:jc w:val="both"/>
        <w:rPr>
          <w:rFonts w:ascii="Arial" w:hAnsi="Arial" w:cs="Arial"/>
          <w:b/>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6</w:t>
      </w:r>
      <w:r w:rsidRPr="0099191E">
        <w:rPr>
          <w:rFonts w:ascii="Arial" w:hAnsi="Arial" w:cs="Arial"/>
          <w:sz w:val="22"/>
          <w:szCs w:val="22"/>
        </w:rPr>
        <w:t xml:space="preserve"> przedmiotu zamówienia,</w:t>
      </w:r>
      <w:r w:rsidRPr="0099191E">
        <w:t xml:space="preserve"> </w:t>
      </w:r>
      <w:r w:rsidRPr="0099191E">
        <w:rPr>
          <w:rFonts w:ascii="Arial" w:hAnsi="Arial" w:cs="Arial"/>
          <w:sz w:val="22"/>
          <w:szCs w:val="22"/>
        </w:rPr>
        <w:t>tj.</w:t>
      </w:r>
      <w:r w:rsidRPr="0099191E">
        <w:rPr>
          <w:rFonts w:ascii="Arial" w:hAnsi="Arial" w:cs="Arial"/>
          <w:b/>
          <w:sz w:val="22"/>
          <w:szCs w:val="22"/>
        </w:rPr>
        <w:t xml:space="preserve"> </w:t>
      </w:r>
      <w:r w:rsidRPr="0099191E">
        <w:rPr>
          <w:rFonts w:ascii="Arial" w:hAnsi="Arial" w:cs="Arial"/>
          <w:i/>
          <w:sz w:val="22"/>
          <w:szCs w:val="22"/>
        </w:rPr>
        <w:t>usługi przeprowadzenia audytów zewnętrznych</w:t>
      </w:r>
      <w:r w:rsidRPr="0099191E">
        <w:rPr>
          <w:rFonts w:ascii="Arial" w:hAnsi="Arial" w:cs="Arial"/>
          <w:sz w:val="22"/>
          <w:szCs w:val="22"/>
        </w:rPr>
        <w:t xml:space="preserve">, w wysokości min. </w:t>
      </w:r>
      <w:r w:rsidR="004B78FA" w:rsidRPr="0099191E">
        <w:rPr>
          <w:rFonts w:ascii="Arial" w:hAnsi="Arial" w:cs="Arial"/>
          <w:b/>
          <w:sz w:val="22"/>
          <w:szCs w:val="22"/>
        </w:rPr>
        <w:t>15 000,00</w:t>
      </w:r>
      <w:r w:rsidR="00FC341D" w:rsidRPr="0099191E">
        <w:rPr>
          <w:rFonts w:ascii="Arial" w:hAnsi="Arial" w:cs="Arial"/>
          <w:b/>
          <w:sz w:val="22"/>
          <w:szCs w:val="22"/>
        </w:rPr>
        <w:t xml:space="preserve"> zł. brutto</w:t>
      </w:r>
    </w:p>
    <w:p w14:paraId="76066637" w14:textId="3E42653F" w:rsidR="0038076D" w:rsidRPr="0099191E" w:rsidRDefault="00D24A02" w:rsidP="00DE3ADE">
      <w:pPr>
        <w:pStyle w:val="Akapitzlist"/>
        <w:numPr>
          <w:ilvl w:val="2"/>
          <w:numId w:val="39"/>
        </w:numPr>
        <w:tabs>
          <w:tab w:val="clear" w:pos="2340"/>
          <w:tab w:val="num" w:pos="993"/>
        </w:tabs>
        <w:spacing w:before="120" w:after="120"/>
        <w:ind w:left="993" w:hanging="284"/>
        <w:jc w:val="both"/>
        <w:rPr>
          <w:rFonts w:ascii="Arial" w:hAnsi="Arial" w:cs="Arial"/>
          <w:b/>
          <w:sz w:val="22"/>
          <w:szCs w:val="22"/>
        </w:rPr>
      </w:pPr>
      <w:r w:rsidRPr="0099191E">
        <w:rPr>
          <w:rFonts w:ascii="Arial" w:hAnsi="Arial" w:cs="Arial"/>
          <w:sz w:val="22"/>
          <w:szCs w:val="22"/>
        </w:rPr>
        <w:t xml:space="preserve">w przypadku złożenia oferty </w:t>
      </w:r>
      <w:r w:rsidR="001C2159" w:rsidRPr="0099191E">
        <w:rPr>
          <w:rFonts w:ascii="Arial" w:hAnsi="Arial" w:cs="Arial"/>
          <w:b/>
          <w:sz w:val="22"/>
          <w:szCs w:val="22"/>
        </w:rPr>
        <w:t>na dwie, trzy</w:t>
      </w:r>
      <w:r w:rsidR="000B6480" w:rsidRPr="0099191E">
        <w:rPr>
          <w:rFonts w:ascii="Arial" w:hAnsi="Arial" w:cs="Arial"/>
          <w:b/>
          <w:sz w:val="22"/>
          <w:szCs w:val="22"/>
        </w:rPr>
        <w:t>, cztery, pięć</w:t>
      </w:r>
      <w:r w:rsidR="001C2159" w:rsidRPr="0099191E">
        <w:rPr>
          <w:rFonts w:ascii="Arial" w:hAnsi="Arial" w:cs="Arial"/>
          <w:b/>
          <w:sz w:val="22"/>
          <w:szCs w:val="22"/>
        </w:rPr>
        <w:t xml:space="preserve"> lub </w:t>
      </w:r>
      <w:r w:rsidR="000B6480" w:rsidRPr="0099191E">
        <w:rPr>
          <w:rFonts w:ascii="Arial" w:hAnsi="Arial" w:cs="Arial"/>
          <w:b/>
          <w:sz w:val="22"/>
          <w:szCs w:val="22"/>
        </w:rPr>
        <w:t>sześć</w:t>
      </w:r>
      <w:r w:rsidR="00981C66" w:rsidRPr="0099191E">
        <w:rPr>
          <w:rFonts w:ascii="Arial" w:hAnsi="Arial" w:cs="Arial"/>
          <w:b/>
          <w:sz w:val="22"/>
          <w:szCs w:val="22"/>
        </w:rPr>
        <w:t xml:space="preserve"> części przedmiotu zamówienia</w:t>
      </w:r>
      <w:r w:rsidR="00FA1BB2" w:rsidRPr="0099191E">
        <w:rPr>
          <w:rFonts w:ascii="Arial" w:hAnsi="Arial" w:cs="Arial"/>
          <w:b/>
          <w:sz w:val="22"/>
          <w:szCs w:val="22"/>
        </w:rPr>
        <w:t xml:space="preserve"> </w:t>
      </w:r>
      <w:r w:rsidRPr="0099191E">
        <w:rPr>
          <w:rFonts w:ascii="Arial" w:hAnsi="Arial" w:cs="Arial"/>
          <w:sz w:val="22"/>
          <w:szCs w:val="22"/>
        </w:rPr>
        <w:t>w wysokośc</w:t>
      </w:r>
      <w:r w:rsidR="00C473CE" w:rsidRPr="0099191E">
        <w:rPr>
          <w:rFonts w:ascii="Arial" w:hAnsi="Arial" w:cs="Arial"/>
          <w:sz w:val="22"/>
          <w:szCs w:val="22"/>
        </w:rPr>
        <w:t xml:space="preserve">i sumy minimalnych kwot wymaganych dla </w:t>
      </w:r>
      <w:r w:rsidR="009F0718" w:rsidRPr="0099191E">
        <w:rPr>
          <w:rFonts w:ascii="Arial" w:hAnsi="Arial" w:cs="Arial"/>
          <w:sz w:val="22"/>
          <w:szCs w:val="22"/>
        </w:rPr>
        <w:t>danych</w:t>
      </w:r>
      <w:r w:rsidR="00FA1BB2" w:rsidRPr="0099191E">
        <w:rPr>
          <w:rFonts w:ascii="Arial" w:hAnsi="Arial" w:cs="Arial"/>
          <w:sz w:val="22"/>
          <w:szCs w:val="22"/>
        </w:rPr>
        <w:t xml:space="preserve"> </w:t>
      </w:r>
      <w:r w:rsidRPr="0099191E">
        <w:rPr>
          <w:rFonts w:ascii="Arial" w:hAnsi="Arial" w:cs="Arial"/>
          <w:sz w:val="22"/>
          <w:szCs w:val="22"/>
        </w:rPr>
        <w:t>części przedmiotu zamówienia.</w:t>
      </w:r>
    </w:p>
    <w:p w14:paraId="74FD308F" w14:textId="7D71F174" w:rsidR="006C47C3" w:rsidRPr="0099191E" w:rsidRDefault="003042F5" w:rsidP="006C47C3">
      <w:pPr>
        <w:pStyle w:val="Akapitzlist"/>
        <w:spacing w:before="120" w:after="120"/>
        <w:ind w:left="1418"/>
        <w:jc w:val="both"/>
        <w:rPr>
          <w:rFonts w:ascii="Arial" w:hAnsi="Arial" w:cs="Arial"/>
          <w:b/>
          <w:i/>
          <w:sz w:val="22"/>
          <w:szCs w:val="22"/>
        </w:rPr>
      </w:pPr>
      <w:r w:rsidRPr="0099191E">
        <w:rPr>
          <w:rFonts w:ascii="Arial" w:hAnsi="Arial" w:cs="Arial"/>
          <w:b/>
          <w:i/>
          <w:sz w:val="22"/>
          <w:szCs w:val="22"/>
        </w:rPr>
        <w:t>Załącznik nr 3 do SIWZ</w:t>
      </w:r>
    </w:p>
    <w:p w14:paraId="4117FDAD" w14:textId="6BBE4814" w:rsidR="0038076D" w:rsidRPr="0099191E" w:rsidRDefault="0038076D" w:rsidP="000B6480">
      <w:pPr>
        <w:autoSpaceDE w:val="0"/>
        <w:autoSpaceDN w:val="0"/>
        <w:adjustRightInd w:val="0"/>
        <w:spacing w:before="120" w:after="120"/>
        <w:jc w:val="both"/>
        <w:rPr>
          <w:rFonts w:ascii="Arial" w:hAnsi="Arial" w:cs="Arial"/>
          <w:b/>
          <w:i/>
          <w:sz w:val="22"/>
          <w:szCs w:val="22"/>
        </w:rPr>
      </w:pPr>
      <w:r w:rsidRPr="0099191E">
        <w:rPr>
          <w:rFonts w:ascii="Arial" w:hAnsi="Arial" w:cs="Arial"/>
          <w:sz w:val="22"/>
          <w:szCs w:val="22"/>
          <w:u w:val="single"/>
        </w:rPr>
        <w:lastRenderedPageBreak/>
        <w:t xml:space="preserve">W przypadku Wykonawców wspólnie ubiegających się o udzielenie zamówienia warunek może zostać spełniony przez jednego </w:t>
      </w:r>
      <w:r w:rsidR="00DC7EB0" w:rsidRPr="0099191E">
        <w:rPr>
          <w:rFonts w:ascii="Arial" w:hAnsi="Arial" w:cs="Arial"/>
          <w:sz w:val="22"/>
          <w:szCs w:val="22"/>
          <w:u w:val="single"/>
        </w:rPr>
        <w:t>W</w:t>
      </w:r>
      <w:r w:rsidRPr="0099191E">
        <w:rPr>
          <w:rFonts w:ascii="Arial" w:hAnsi="Arial" w:cs="Arial"/>
          <w:sz w:val="22"/>
          <w:szCs w:val="22"/>
          <w:u w:val="single"/>
        </w:rPr>
        <w:t>ykonawcę lub łącznie wszystkich wykonawców wspólnie ubiegających się o zamówienie.</w:t>
      </w:r>
    </w:p>
    <w:p w14:paraId="6850BF5C" w14:textId="77777777" w:rsidR="00F21CA2" w:rsidRPr="0099191E" w:rsidRDefault="00F21CA2" w:rsidP="00F21CA2">
      <w:pPr>
        <w:pStyle w:val="Akapitzlist"/>
        <w:spacing w:before="120" w:after="120"/>
        <w:ind w:left="1418"/>
        <w:jc w:val="both"/>
        <w:rPr>
          <w:rFonts w:ascii="Arial" w:hAnsi="Arial" w:cs="Arial"/>
          <w:b/>
          <w:i/>
          <w:sz w:val="22"/>
          <w:szCs w:val="22"/>
        </w:rPr>
      </w:pPr>
    </w:p>
    <w:p w14:paraId="40B9F73D" w14:textId="77777777" w:rsidR="000B6480" w:rsidRPr="0099191E" w:rsidRDefault="00726C34" w:rsidP="00DE3ADE">
      <w:pPr>
        <w:pStyle w:val="Akapitzlist"/>
        <w:numPr>
          <w:ilvl w:val="0"/>
          <w:numId w:val="18"/>
        </w:numPr>
        <w:spacing w:before="120" w:after="120"/>
        <w:ind w:left="709" w:hanging="283"/>
        <w:jc w:val="both"/>
        <w:rPr>
          <w:rFonts w:ascii="Arial" w:hAnsi="Arial" w:cs="Arial"/>
          <w:sz w:val="22"/>
          <w:szCs w:val="22"/>
        </w:rPr>
      </w:pPr>
      <w:r w:rsidRPr="0099191E">
        <w:rPr>
          <w:rFonts w:ascii="Arial" w:hAnsi="Arial" w:cs="Arial"/>
          <w:sz w:val="22"/>
          <w:szCs w:val="22"/>
        </w:rPr>
        <w:t>Zamawiający uzna za spełniony warune</w:t>
      </w:r>
      <w:r w:rsidR="0072554D" w:rsidRPr="0099191E">
        <w:rPr>
          <w:rFonts w:ascii="Arial" w:hAnsi="Arial" w:cs="Arial"/>
          <w:sz w:val="22"/>
          <w:szCs w:val="22"/>
        </w:rPr>
        <w:t xml:space="preserve">k dotyczący </w:t>
      </w:r>
      <w:r w:rsidR="009548C1" w:rsidRPr="0099191E">
        <w:rPr>
          <w:rFonts w:ascii="Arial" w:hAnsi="Arial" w:cs="Arial"/>
          <w:sz w:val="22"/>
          <w:szCs w:val="22"/>
        </w:rPr>
        <w:t>zdolności zawodowej</w:t>
      </w:r>
      <w:r w:rsidRPr="0099191E">
        <w:rPr>
          <w:rFonts w:ascii="Arial" w:hAnsi="Arial" w:cs="Arial"/>
          <w:sz w:val="22"/>
          <w:szCs w:val="22"/>
        </w:rPr>
        <w:t xml:space="preserve">, jeżeli wykonawca </w:t>
      </w:r>
      <w:r w:rsidR="005E4D7D" w:rsidRPr="0099191E">
        <w:rPr>
          <w:rFonts w:ascii="Arial" w:hAnsi="Arial" w:cs="Arial"/>
          <w:sz w:val="22"/>
          <w:szCs w:val="22"/>
        </w:rPr>
        <w:t>przedłoży</w:t>
      </w:r>
      <w:r w:rsidR="009548C1" w:rsidRPr="0099191E">
        <w:rPr>
          <w:rFonts w:ascii="Arial" w:hAnsi="Arial" w:cs="Arial"/>
          <w:sz w:val="22"/>
          <w:szCs w:val="22"/>
        </w:rPr>
        <w:t>:</w:t>
      </w:r>
    </w:p>
    <w:p w14:paraId="31884ADA" w14:textId="77777777" w:rsidR="000B6480" w:rsidRPr="0099191E" w:rsidRDefault="002871BF" w:rsidP="00DE3ADE">
      <w:pPr>
        <w:pStyle w:val="Akapitzlist"/>
        <w:numPr>
          <w:ilvl w:val="1"/>
          <w:numId w:val="18"/>
        </w:numPr>
        <w:spacing w:before="120" w:after="120"/>
        <w:jc w:val="both"/>
        <w:rPr>
          <w:rFonts w:ascii="Arial" w:hAnsi="Arial" w:cs="Arial"/>
          <w:sz w:val="22"/>
          <w:szCs w:val="22"/>
        </w:rPr>
      </w:pPr>
      <w:r w:rsidRPr="0099191E">
        <w:rPr>
          <w:rFonts w:ascii="Arial" w:hAnsi="Arial" w:cs="Arial"/>
          <w:sz w:val="22"/>
          <w:szCs w:val="22"/>
        </w:rPr>
        <w:t>W</w:t>
      </w:r>
      <w:r w:rsidR="009548C1" w:rsidRPr="0099191E">
        <w:rPr>
          <w:rFonts w:ascii="Arial" w:hAnsi="Arial" w:cs="Arial"/>
          <w:sz w:val="22"/>
          <w:szCs w:val="22"/>
        </w:rPr>
        <w:t xml:space="preserve">ykaz </w:t>
      </w:r>
      <w:r w:rsidRPr="0099191E">
        <w:rPr>
          <w:rFonts w:ascii="Arial" w:hAnsi="Arial" w:cs="Arial"/>
          <w:b/>
          <w:sz w:val="22"/>
          <w:szCs w:val="22"/>
        </w:rPr>
        <w:t>usług</w:t>
      </w:r>
      <w:r w:rsidR="006F122D" w:rsidRPr="0099191E">
        <w:rPr>
          <w:rFonts w:ascii="Arial" w:hAnsi="Arial" w:cs="Arial"/>
          <w:sz w:val="22"/>
          <w:szCs w:val="22"/>
        </w:rPr>
        <w:t xml:space="preserve"> </w:t>
      </w:r>
      <w:r w:rsidRPr="0099191E">
        <w:rPr>
          <w:rFonts w:ascii="Arial" w:hAnsi="Arial" w:cs="Arial"/>
          <w:sz w:val="22"/>
          <w:szCs w:val="22"/>
        </w:rPr>
        <w:t>wykonanych</w:t>
      </w:r>
      <w:r w:rsidR="009548C1" w:rsidRPr="0099191E">
        <w:rPr>
          <w:rFonts w:ascii="Arial" w:hAnsi="Arial" w:cs="Arial"/>
          <w:sz w:val="22"/>
          <w:szCs w:val="22"/>
        </w:rPr>
        <w:t xml:space="preserve">, a w przypadku </w:t>
      </w:r>
      <w:r w:rsidR="009548C1" w:rsidRPr="0099191E">
        <w:rPr>
          <w:rFonts w:ascii="Arial" w:eastAsia="HiddenHorzOCR" w:hAnsi="Arial" w:cs="Arial"/>
          <w:sz w:val="22"/>
          <w:szCs w:val="22"/>
        </w:rPr>
        <w:t xml:space="preserve">świadczeń </w:t>
      </w:r>
      <w:r w:rsidR="009548C1" w:rsidRPr="0099191E">
        <w:rPr>
          <w:rFonts w:ascii="Arial" w:hAnsi="Arial" w:cs="Arial"/>
          <w:sz w:val="22"/>
          <w:szCs w:val="22"/>
        </w:rPr>
        <w:t xml:space="preserve">okresowych lub </w:t>
      </w:r>
      <w:r w:rsidR="009548C1" w:rsidRPr="0099191E">
        <w:rPr>
          <w:rFonts w:ascii="Arial" w:eastAsia="HiddenHorzOCR" w:hAnsi="Arial" w:cs="Arial"/>
          <w:sz w:val="22"/>
          <w:szCs w:val="22"/>
        </w:rPr>
        <w:t xml:space="preserve">ciągłych również </w:t>
      </w:r>
      <w:r w:rsidR="009548C1" w:rsidRPr="0099191E">
        <w:rPr>
          <w:rFonts w:ascii="Arial" w:hAnsi="Arial" w:cs="Arial"/>
          <w:sz w:val="22"/>
          <w:szCs w:val="22"/>
        </w:rPr>
        <w:t>wykonywanych,</w:t>
      </w:r>
      <w:r w:rsidRPr="0099191E">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99191E">
        <w:rPr>
          <w:rFonts w:ascii="Arial" w:hAnsi="Arial" w:cs="Arial"/>
          <w:sz w:val="22"/>
          <w:szCs w:val="22"/>
        </w:rPr>
        <w:t>a  i podmiotów, na rzecz których</w:t>
      </w:r>
      <w:r w:rsidRPr="0099191E">
        <w:rPr>
          <w:rFonts w:ascii="Arial" w:hAnsi="Arial" w:cs="Arial"/>
          <w:sz w:val="22"/>
          <w:szCs w:val="22"/>
        </w:rPr>
        <w:t xml:space="preserve"> usługi zostały wykonane, oraz załączeniem dowodów określających czy te usługi zostały wykonane lub są wykonywane należycie</w:t>
      </w:r>
      <w:r w:rsidR="006F1DC7" w:rsidRPr="0099191E">
        <w:rPr>
          <w:rFonts w:ascii="Arial" w:hAnsi="Arial" w:cs="Arial"/>
          <w:sz w:val="22"/>
          <w:szCs w:val="22"/>
        </w:rPr>
        <w:t>.</w:t>
      </w:r>
    </w:p>
    <w:p w14:paraId="504F4AC9" w14:textId="77C09104" w:rsidR="000B6480" w:rsidRPr="0099191E" w:rsidRDefault="00C473CE" w:rsidP="000B6480">
      <w:pPr>
        <w:spacing w:before="120" w:after="120"/>
        <w:jc w:val="both"/>
        <w:rPr>
          <w:rFonts w:ascii="Arial" w:hAnsi="Arial" w:cs="Arial"/>
          <w:sz w:val="22"/>
          <w:szCs w:val="22"/>
        </w:rPr>
      </w:pPr>
      <w:r w:rsidRPr="0099191E">
        <w:rPr>
          <w:rFonts w:ascii="Arial" w:hAnsi="Arial" w:cs="Arial"/>
          <w:sz w:val="22"/>
          <w:szCs w:val="22"/>
        </w:rPr>
        <w:t>Należy przedłożyć dokument potwierdzający wykonanie:</w:t>
      </w:r>
    </w:p>
    <w:p w14:paraId="1BE94595" w14:textId="27337584" w:rsidR="00E5507A" w:rsidRPr="0099191E" w:rsidRDefault="00E5507A" w:rsidP="00DE3ADE">
      <w:pPr>
        <w:pStyle w:val="Akapitzlist"/>
        <w:numPr>
          <w:ilvl w:val="2"/>
          <w:numId w:val="18"/>
        </w:numPr>
        <w:spacing w:before="120" w:after="120"/>
        <w:jc w:val="both"/>
        <w:rPr>
          <w:rFonts w:ascii="Arial" w:hAnsi="Arial" w:cs="Arial"/>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1</w:t>
      </w:r>
      <w:r w:rsidRPr="0099191E">
        <w:rPr>
          <w:rFonts w:ascii="Arial" w:hAnsi="Arial" w:cs="Arial"/>
          <w:sz w:val="22"/>
          <w:szCs w:val="22"/>
        </w:rPr>
        <w:t xml:space="preserve"> przedmiotu zamówienia,</w:t>
      </w:r>
      <w:r w:rsidRPr="0099191E">
        <w:t xml:space="preserve"> </w:t>
      </w:r>
      <w:r w:rsidRPr="0099191E">
        <w:rPr>
          <w:rFonts w:ascii="Arial" w:hAnsi="Arial" w:cs="Arial"/>
          <w:sz w:val="22"/>
          <w:szCs w:val="22"/>
        </w:rPr>
        <w:t>tj.</w:t>
      </w:r>
      <w:r w:rsidRPr="0099191E">
        <w:rPr>
          <w:rFonts w:ascii="Arial" w:hAnsi="Arial" w:cs="Arial"/>
          <w:b/>
          <w:sz w:val="22"/>
          <w:szCs w:val="22"/>
        </w:rPr>
        <w:t xml:space="preserve"> </w:t>
      </w:r>
      <w:r w:rsidRPr="0099191E">
        <w:rPr>
          <w:rFonts w:ascii="Arial" w:hAnsi="Arial" w:cs="Arial"/>
          <w:i/>
          <w:sz w:val="22"/>
          <w:szCs w:val="22"/>
        </w:rPr>
        <w:t>usługi przeprowadzenia audytów zewnętrznych</w:t>
      </w:r>
      <w:r w:rsidRPr="0099191E">
        <w:rPr>
          <w:rFonts w:ascii="Arial" w:hAnsi="Arial" w:cs="Arial"/>
          <w:sz w:val="22"/>
          <w:szCs w:val="22"/>
        </w:rPr>
        <w:t xml:space="preserve">, w wysokości min. </w:t>
      </w:r>
      <w:r w:rsidRPr="0099191E">
        <w:rPr>
          <w:rFonts w:ascii="Arial" w:hAnsi="Arial" w:cs="Arial"/>
          <w:b/>
          <w:sz w:val="22"/>
          <w:szCs w:val="22"/>
        </w:rPr>
        <w:t>45 000,00</w:t>
      </w:r>
      <w:r w:rsidRPr="0099191E">
        <w:rPr>
          <w:rFonts w:ascii="Arial" w:hAnsi="Arial" w:cs="Arial"/>
          <w:sz w:val="22"/>
          <w:szCs w:val="22"/>
        </w:rPr>
        <w:t xml:space="preserve"> </w:t>
      </w:r>
      <w:r w:rsidRPr="0099191E">
        <w:rPr>
          <w:rFonts w:ascii="Arial" w:hAnsi="Arial" w:cs="Arial"/>
          <w:b/>
          <w:sz w:val="22"/>
          <w:szCs w:val="22"/>
        </w:rPr>
        <w:t>zł brutto;</w:t>
      </w:r>
    </w:p>
    <w:p w14:paraId="5F1F2125" w14:textId="77777777" w:rsidR="00E5507A" w:rsidRPr="0099191E" w:rsidRDefault="00E5507A" w:rsidP="00DE3ADE">
      <w:pPr>
        <w:pStyle w:val="Akapitzlist"/>
        <w:numPr>
          <w:ilvl w:val="2"/>
          <w:numId w:val="18"/>
        </w:numPr>
        <w:spacing w:before="120" w:after="120"/>
        <w:jc w:val="both"/>
        <w:rPr>
          <w:rFonts w:ascii="Arial" w:hAnsi="Arial" w:cs="Arial"/>
          <w:b/>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2</w:t>
      </w:r>
      <w:r w:rsidRPr="0099191E">
        <w:rPr>
          <w:rFonts w:ascii="Arial" w:hAnsi="Arial" w:cs="Arial"/>
          <w:sz w:val="22"/>
          <w:szCs w:val="22"/>
        </w:rPr>
        <w:t xml:space="preserve"> przedmiotu zamówienia,</w:t>
      </w:r>
      <w:r w:rsidRPr="0099191E">
        <w:t xml:space="preserve"> </w:t>
      </w:r>
      <w:r w:rsidRPr="0099191E">
        <w:rPr>
          <w:rFonts w:ascii="Arial" w:hAnsi="Arial" w:cs="Arial"/>
          <w:sz w:val="22"/>
          <w:szCs w:val="22"/>
        </w:rPr>
        <w:t>tj.</w:t>
      </w:r>
      <w:r w:rsidRPr="0099191E">
        <w:rPr>
          <w:rFonts w:ascii="Arial" w:hAnsi="Arial" w:cs="Arial"/>
          <w:b/>
          <w:sz w:val="22"/>
          <w:szCs w:val="22"/>
        </w:rPr>
        <w:t xml:space="preserve"> </w:t>
      </w:r>
      <w:r w:rsidRPr="0099191E">
        <w:rPr>
          <w:rFonts w:ascii="Arial" w:hAnsi="Arial" w:cs="Arial"/>
          <w:i/>
          <w:sz w:val="22"/>
          <w:szCs w:val="22"/>
        </w:rPr>
        <w:t>usługi przeprowadzenia audytów zewnętrznych</w:t>
      </w:r>
      <w:r w:rsidRPr="0099191E">
        <w:rPr>
          <w:rFonts w:ascii="Arial" w:hAnsi="Arial" w:cs="Arial"/>
          <w:sz w:val="22"/>
          <w:szCs w:val="22"/>
        </w:rPr>
        <w:t xml:space="preserve">, w wysokości min. </w:t>
      </w:r>
      <w:r w:rsidRPr="0099191E">
        <w:rPr>
          <w:rFonts w:ascii="Arial" w:hAnsi="Arial" w:cs="Arial"/>
          <w:b/>
          <w:sz w:val="22"/>
          <w:szCs w:val="22"/>
        </w:rPr>
        <w:t>45 000,00 zł. brutto;</w:t>
      </w:r>
    </w:p>
    <w:p w14:paraId="4847753D" w14:textId="77777777" w:rsidR="00E5507A" w:rsidRPr="0099191E" w:rsidRDefault="00E5507A" w:rsidP="00DE3ADE">
      <w:pPr>
        <w:pStyle w:val="Akapitzlist"/>
        <w:numPr>
          <w:ilvl w:val="2"/>
          <w:numId w:val="18"/>
        </w:numPr>
        <w:spacing w:before="120" w:after="120"/>
        <w:jc w:val="both"/>
        <w:rPr>
          <w:rFonts w:ascii="Arial" w:hAnsi="Arial" w:cs="Arial"/>
          <w:b/>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3</w:t>
      </w:r>
      <w:r w:rsidRPr="0099191E">
        <w:rPr>
          <w:rFonts w:ascii="Arial" w:hAnsi="Arial" w:cs="Arial"/>
          <w:sz w:val="22"/>
          <w:szCs w:val="22"/>
        </w:rPr>
        <w:t xml:space="preserve"> przedmiotu zamówienia,</w:t>
      </w:r>
      <w:r w:rsidRPr="0099191E">
        <w:t xml:space="preserve"> </w:t>
      </w:r>
      <w:r w:rsidRPr="0099191E">
        <w:rPr>
          <w:rFonts w:ascii="Arial" w:hAnsi="Arial" w:cs="Arial"/>
          <w:sz w:val="22"/>
          <w:szCs w:val="22"/>
        </w:rPr>
        <w:t>tj.</w:t>
      </w:r>
      <w:r w:rsidRPr="0099191E">
        <w:rPr>
          <w:rFonts w:ascii="Arial" w:hAnsi="Arial" w:cs="Arial"/>
          <w:b/>
          <w:sz w:val="22"/>
          <w:szCs w:val="22"/>
        </w:rPr>
        <w:t xml:space="preserve"> </w:t>
      </w:r>
      <w:r w:rsidRPr="0099191E">
        <w:rPr>
          <w:rFonts w:ascii="Arial" w:hAnsi="Arial" w:cs="Arial"/>
          <w:i/>
          <w:sz w:val="22"/>
          <w:szCs w:val="22"/>
        </w:rPr>
        <w:t>usługi przeprowadzenia audytów zewnętrznych</w:t>
      </w:r>
      <w:r w:rsidRPr="0099191E">
        <w:rPr>
          <w:rFonts w:ascii="Arial" w:hAnsi="Arial" w:cs="Arial"/>
          <w:sz w:val="22"/>
          <w:szCs w:val="22"/>
        </w:rPr>
        <w:t xml:space="preserve">, w wysokości min. </w:t>
      </w:r>
      <w:r w:rsidRPr="0099191E">
        <w:rPr>
          <w:rFonts w:ascii="Arial" w:hAnsi="Arial" w:cs="Arial"/>
          <w:b/>
          <w:sz w:val="22"/>
          <w:szCs w:val="22"/>
        </w:rPr>
        <w:t>30 000,00 zł. brutto;</w:t>
      </w:r>
    </w:p>
    <w:p w14:paraId="7869751B" w14:textId="77777777" w:rsidR="00E5507A" w:rsidRPr="0099191E" w:rsidRDefault="00E5507A" w:rsidP="00DE3ADE">
      <w:pPr>
        <w:pStyle w:val="Akapitzlist"/>
        <w:numPr>
          <w:ilvl w:val="2"/>
          <w:numId w:val="18"/>
        </w:numPr>
        <w:spacing w:before="120" w:after="120"/>
        <w:jc w:val="both"/>
        <w:rPr>
          <w:rFonts w:ascii="Arial" w:hAnsi="Arial" w:cs="Arial"/>
          <w:b/>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4</w:t>
      </w:r>
      <w:r w:rsidRPr="0099191E">
        <w:rPr>
          <w:rFonts w:ascii="Arial" w:hAnsi="Arial" w:cs="Arial"/>
          <w:sz w:val="22"/>
          <w:szCs w:val="22"/>
        </w:rPr>
        <w:t xml:space="preserve"> przedmiotu zamówienia,</w:t>
      </w:r>
      <w:r w:rsidRPr="0099191E">
        <w:t xml:space="preserve"> </w:t>
      </w:r>
      <w:r w:rsidRPr="0099191E">
        <w:rPr>
          <w:rFonts w:ascii="Arial" w:hAnsi="Arial" w:cs="Arial"/>
          <w:sz w:val="22"/>
          <w:szCs w:val="22"/>
        </w:rPr>
        <w:t>tj.</w:t>
      </w:r>
      <w:r w:rsidRPr="0099191E">
        <w:rPr>
          <w:rFonts w:ascii="Arial" w:hAnsi="Arial" w:cs="Arial"/>
          <w:b/>
          <w:sz w:val="22"/>
          <w:szCs w:val="22"/>
        </w:rPr>
        <w:t xml:space="preserve"> </w:t>
      </w:r>
      <w:r w:rsidRPr="0099191E">
        <w:rPr>
          <w:rFonts w:ascii="Arial" w:hAnsi="Arial" w:cs="Arial"/>
          <w:i/>
          <w:sz w:val="22"/>
          <w:szCs w:val="22"/>
        </w:rPr>
        <w:t>usługi przeprowadzenia audytów zewnętrznych</w:t>
      </w:r>
      <w:r w:rsidRPr="0099191E">
        <w:rPr>
          <w:rFonts w:ascii="Arial" w:hAnsi="Arial" w:cs="Arial"/>
          <w:sz w:val="22"/>
          <w:szCs w:val="22"/>
        </w:rPr>
        <w:t xml:space="preserve">, w wysokości min. </w:t>
      </w:r>
      <w:r w:rsidRPr="0099191E">
        <w:rPr>
          <w:rFonts w:ascii="Arial" w:hAnsi="Arial" w:cs="Arial"/>
          <w:b/>
          <w:sz w:val="22"/>
          <w:szCs w:val="22"/>
        </w:rPr>
        <w:t>40 000,00 zł. brutto;</w:t>
      </w:r>
    </w:p>
    <w:p w14:paraId="00BE85BF" w14:textId="2E97EA2C" w:rsidR="00E5507A" w:rsidRPr="0099191E" w:rsidRDefault="00E5507A" w:rsidP="00DE3ADE">
      <w:pPr>
        <w:pStyle w:val="Akapitzlist"/>
        <w:numPr>
          <w:ilvl w:val="2"/>
          <w:numId w:val="18"/>
        </w:numPr>
        <w:spacing w:before="120" w:after="120"/>
        <w:jc w:val="both"/>
        <w:rPr>
          <w:rFonts w:ascii="Arial" w:hAnsi="Arial" w:cs="Arial"/>
          <w:b/>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5</w:t>
      </w:r>
      <w:r w:rsidRPr="0099191E">
        <w:rPr>
          <w:rFonts w:ascii="Arial" w:hAnsi="Arial" w:cs="Arial"/>
          <w:sz w:val="22"/>
          <w:szCs w:val="22"/>
        </w:rPr>
        <w:t xml:space="preserve"> przedmiotu zamówienia,</w:t>
      </w:r>
      <w:r w:rsidRPr="0099191E">
        <w:t xml:space="preserve"> </w:t>
      </w:r>
      <w:r w:rsidRPr="0099191E">
        <w:rPr>
          <w:rFonts w:ascii="Arial" w:hAnsi="Arial" w:cs="Arial"/>
          <w:sz w:val="22"/>
          <w:szCs w:val="22"/>
        </w:rPr>
        <w:t>tj.</w:t>
      </w:r>
      <w:r w:rsidRPr="0099191E">
        <w:rPr>
          <w:rFonts w:ascii="Arial" w:hAnsi="Arial" w:cs="Arial"/>
          <w:b/>
          <w:sz w:val="22"/>
          <w:szCs w:val="22"/>
        </w:rPr>
        <w:t xml:space="preserve"> </w:t>
      </w:r>
      <w:r w:rsidRPr="0099191E">
        <w:rPr>
          <w:rFonts w:ascii="Arial" w:hAnsi="Arial" w:cs="Arial"/>
          <w:i/>
          <w:sz w:val="22"/>
          <w:szCs w:val="22"/>
        </w:rPr>
        <w:t>usługi przeprowadzenia audytów zewnętrznych</w:t>
      </w:r>
      <w:r w:rsidRPr="0099191E">
        <w:rPr>
          <w:rFonts w:ascii="Arial" w:hAnsi="Arial" w:cs="Arial"/>
          <w:sz w:val="22"/>
          <w:szCs w:val="22"/>
        </w:rPr>
        <w:t xml:space="preserve">, w wysokości min. </w:t>
      </w:r>
      <w:r w:rsidRPr="0099191E">
        <w:rPr>
          <w:rFonts w:ascii="Arial" w:hAnsi="Arial" w:cs="Arial"/>
          <w:b/>
          <w:sz w:val="22"/>
          <w:szCs w:val="22"/>
        </w:rPr>
        <w:t>20 000,00 zł. brutto;</w:t>
      </w:r>
    </w:p>
    <w:p w14:paraId="3469DB8C" w14:textId="100BC52C" w:rsidR="00FC341D" w:rsidRPr="0099191E" w:rsidRDefault="00E5507A" w:rsidP="00DE3ADE">
      <w:pPr>
        <w:pStyle w:val="Akapitzlist"/>
        <w:numPr>
          <w:ilvl w:val="2"/>
          <w:numId w:val="18"/>
        </w:numPr>
        <w:spacing w:before="120" w:after="120"/>
        <w:jc w:val="both"/>
        <w:rPr>
          <w:rFonts w:ascii="Arial" w:hAnsi="Arial" w:cs="Arial"/>
          <w:b/>
          <w:sz w:val="22"/>
          <w:szCs w:val="22"/>
        </w:rPr>
      </w:pPr>
      <w:r w:rsidRPr="0099191E">
        <w:rPr>
          <w:rFonts w:ascii="Arial" w:hAnsi="Arial" w:cs="Arial"/>
          <w:sz w:val="22"/>
          <w:szCs w:val="22"/>
        </w:rPr>
        <w:t xml:space="preserve">w przypadku złożenia oferty na </w:t>
      </w:r>
      <w:r w:rsidRPr="0099191E">
        <w:rPr>
          <w:rFonts w:ascii="Arial" w:hAnsi="Arial" w:cs="Arial"/>
          <w:b/>
          <w:sz w:val="22"/>
          <w:szCs w:val="22"/>
        </w:rPr>
        <w:t>część 6</w:t>
      </w:r>
      <w:r w:rsidRPr="0099191E">
        <w:rPr>
          <w:rFonts w:ascii="Arial" w:hAnsi="Arial" w:cs="Arial"/>
          <w:sz w:val="22"/>
          <w:szCs w:val="22"/>
        </w:rPr>
        <w:t xml:space="preserve"> przedmiotu zamówienia,</w:t>
      </w:r>
      <w:r w:rsidRPr="0099191E">
        <w:t xml:space="preserve"> </w:t>
      </w:r>
      <w:r w:rsidRPr="0099191E">
        <w:rPr>
          <w:rFonts w:ascii="Arial" w:hAnsi="Arial" w:cs="Arial"/>
          <w:sz w:val="22"/>
          <w:szCs w:val="22"/>
        </w:rPr>
        <w:t>tj.</w:t>
      </w:r>
      <w:r w:rsidRPr="0099191E">
        <w:rPr>
          <w:rFonts w:ascii="Arial" w:hAnsi="Arial" w:cs="Arial"/>
          <w:b/>
          <w:sz w:val="22"/>
          <w:szCs w:val="22"/>
        </w:rPr>
        <w:t xml:space="preserve"> </w:t>
      </w:r>
      <w:r w:rsidRPr="0099191E">
        <w:rPr>
          <w:rFonts w:ascii="Arial" w:hAnsi="Arial" w:cs="Arial"/>
          <w:i/>
          <w:sz w:val="22"/>
          <w:szCs w:val="22"/>
        </w:rPr>
        <w:t>usługi przeprowadzenia audytów zewnętrznych</w:t>
      </w:r>
      <w:r w:rsidRPr="0099191E">
        <w:rPr>
          <w:rFonts w:ascii="Arial" w:hAnsi="Arial" w:cs="Arial"/>
          <w:sz w:val="22"/>
          <w:szCs w:val="22"/>
        </w:rPr>
        <w:t xml:space="preserve">, w wysokości min. </w:t>
      </w:r>
      <w:r w:rsidRPr="0099191E">
        <w:rPr>
          <w:rFonts w:ascii="Arial" w:hAnsi="Arial" w:cs="Arial"/>
          <w:b/>
          <w:sz w:val="22"/>
          <w:szCs w:val="22"/>
        </w:rPr>
        <w:t>15 000,00 zł. brutto</w:t>
      </w:r>
      <w:r w:rsidR="00FC341D" w:rsidRPr="0099191E">
        <w:rPr>
          <w:rFonts w:ascii="Arial" w:hAnsi="Arial" w:cs="Arial"/>
          <w:sz w:val="22"/>
          <w:szCs w:val="22"/>
        </w:rPr>
        <w:t>.</w:t>
      </w:r>
    </w:p>
    <w:p w14:paraId="6AF93992" w14:textId="1D9B08C1" w:rsidR="00353470" w:rsidRPr="0099191E" w:rsidRDefault="005349D2" w:rsidP="00DE3ADE">
      <w:pPr>
        <w:pStyle w:val="Akapitzlist"/>
        <w:numPr>
          <w:ilvl w:val="2"/>
          <w:numId w:val="18"/>
        </w:numPr>
        <w:spacing w:before="120" w:after="120"/>
        <w:jc w:val="both"/>
        <w:rPr>
          <w:rFonts w:ascii="Arial" w:hAnsi="Arial" w:cs="Arial"/>
          <w:sz w:val="22"/>
          <w:szCs w:val="22"/>
        </w:rPr>
      </w:pPr>
      <w:r w:rsidRPr="0099191E">
        <w:rPr>
          <w:rFonts w:ascii="Arial" w:hAnsi="Arial" w:cs="Arial"/>
          <w:sz w:val="22"/>
          <w:szCs w:val="22"/>
        </w:rPr>
        <w:t xml:space="preserve">w przypadku złożenia oferty </w:t>
      </w:r>
      <w:r w:rsidRPr="0099191E">
        <w:rPr>
          <w:rFonts w:ascii="Arial" w:hAnsi="Arial" w:cs="Arial"/>
          <w:b/>
          <w:sz w:val="22"/>
          <w:szCs w:val="22"/>
        </w:rPr>
        <w:t>na dwie lub więcej wybranych części</w:t>
      </w:r>
      <w:r w:rsidRPr="0099191E">
        <w:rPr>
          <w:rFonts w:ascii="Arial" w:hAnsi="Arial" w:cs="Arial"/>
          <w:sz w:val="22"/>
          <w:szCs w:val="22"/>
        </w:rPr>
        <w:t xml:space="preserve"> </w:t>
      </w:r>
      <w:r w:rsidRPr="0099191E">
        <w:rPr>
          <w:rFonts w:ascii="Arial" w:hAnsi="Arial" w:cs="Arial"/>
          <w:b/>
          <w:sz w:val="22"/>
          <w:szCs w:val="22"/>
        </w:rPr>
        <w:t>przedmiotu zamówienia</w:t>
      </w:r>
      <w:r w:rsidRPr="0099191E">
        <w:rPr>
          <w:rFonts w:ascii="Arial" w:hAnsi="Arial" w:cs="Arial"/>
          <w:sz w:val="22"/>
          <w:szCs w:val="22"/>
        </w:rPr>
        <w:t xml:space="preserve"> Zamawiający uzna warunek za spełniony dotyczący zdolności zawodowej, jeżeli</w:t>
      </w:r>
      <w:r w:rsidR="00365225" w:rsidRPr="0099191E">
        <w:rPr>
          <w:rFonts w:ascii="Arial" w:hAnsi="Arial" w:cs="Arial"/>
          <w:sz w:val="22"/>
          <w:szCs w:val="22"/>
        </w:rPr>
        <w:t xml:space="preserve"> </w:t>
      </w:r>
      <w:r w:rsidR="00A237E4" w:rsidRPr="0099191E">
        <w:rPr>
          <w:rFonts w:ascii="Arial" w:hAnsi="Arial" w:cs="Arial"/>
          <w:sz w:val="22"/>
          <w:szCs w:val="22"/>
        </w:rPr>
        <w:t xml:space="preserve">Wykonawca przedłoży dokument lub dokumenty, potwierdzające </w:t>
      </w:r>
      <w:r w:rsidR="002A3F92" w:rsidRPr="0099191E">
        <w:rPr>
          <w:rFonts w:ascii="Arial" w:hAnsi="Arial" w:cs="Arial"/>
          <w:sz w:val="22"/>
          <w:szCs w:val="22"/>
        </w:rPr>
        <w:t xml:space="preserve">wykonanie jednej </w:t>
      </w:r>
      <w:r w:rsidR="00365225" w:rsidRPr="0099191E">
        <w:rPr>
          <w:rFonts w:ascii="Arial" w:hAnsi="Arial" w:cs="Arial"/>
          <w:sz w:val="22"/>
          <w:szCs w:val="22"/>
        </w:rPr>
        <w:t xml:space="preserve">lub kilku usług z zakresu </w:t>
      </w:r>
      <w:r w:rsidR="00A650B2" w:rsidRPr="0099191E">
        <w:rPr>
          <w:rFonts w:ascii="Arial" w:hAnsi="Arial" w:cs="Arial"/>
          <w:sz w:val="22"/>
          <w:szCs w:val="22"/>
        </w:rPr>
        <w:t xml:space="preserve">przeprowadzenia audytów zewnętrznych w spółkach prawa handlowego </w:t>
      </w:r>
      <w:r w:rsidR="00740373" w:rsidRPr="0099191E">
        <w:rPr>
          <w:rFonts w:ascii="Arial" w:hAnsi="Arial" w:cs="Arial"/>
          <w:sz w:val="22"/>
          <w:szCs w:val="22"/>
        </w:rPr>
        <w:t xml:space="preserve">na łączną </w:t>
      </w:r>
      <w:r w:rsidR="00740373" w:rsidRPr="0099191E">
        <w:rPr>
          <w:rFonts w:ascii="Arial" w:hAnsi="Arial" w:cs="Arial"/>
          <w:b/>
          <w:sz w:val="22"/>
          <w:szCs w:val="22"/>
        </w:rPr>
        <w:t>kwotę</w:t>
      </w:r>
      <w:r w:rsidR="00740373" w:rsidRPr="0099191E">
        <w:rPr>
          <w:rFonts w:ascii="Arial" w:hAnsi="Arial" w:cs="Arial"/>
          <w:sz w:val="22"/>
          <w:szCs w:val="22"/>
        </w:rPr>
        <w:t xml:space="preserve"> </w:t>
      </w:r>
      <w:r w:rsidR="00740373" w:rsidRPr="0099191E">
        <w:rPr>
          <w:rFonts w:ascii="Arial" w:hAnsi="Arial" w:cs="Arial"/>
          <w:b/>
          <w:sz w:val="22"/>
          <w:szCs w:val="22"/>
        </w:rPr>
        <w:t>minimum określoną dla danej części przedmiotu zamówienia</w:t>
      </w:r>
      <w:r w:rsidR="00740373" w:rsidRPr="0099191E">
        <w:rPr>
          <w:rFonts w:ascii="Arial" w:hAnsi="Arial" w:cs="Arial"/>
          <w:sz w:val="22"/>
          <w:szCs w:val="22"/>
        </w:rPr>
        <w:t xml:space="preserve"> o większej wartości</w:t>
      </w:r>
      <w:r w:rsidR="00365225" w:rsidRPr="0099191E">
        <w:rPr>
          <w:rFonts w:ascii="Arial" w:hAnsi="Arial" w:cs="Arial"/>
          <w:sz w:val="22"/>
          <w:szCs w:val="22"/>
        </w:rPr>
        <w:t>.</w:t>
      </w:r>
    </w:p>
    <w:p w14:paraId="59947B04" w14:textId="77777777" w:rsidR="00353470" w:rsidRPr="0099191E" w:rsidRDefault="00D4108E" w:rsidP="00353470">
      <w:pPr>
        <w:spacing w:before="120" w:after="120"/>
        <w:jc w:val="both"/>
        <w:rPr>
          <w:rFonts w:ascii="Arial" w:hAnsi="Arial" w:cs="Arial"/>
          <w:b/>
          <w:i/>
          <w:sz w:val="22"/>
          <w:szCs w:val="22"/>
        </w:rPr>
      </w:pPr>
      <w:r w:rsidRPr="0099191E">
        <w:rPr>
          <w:rFonts w:ascii="Arial" w:hAnsi="Arial" w:cs="Arial"/>
          <w:b/>
          <w:i/>
          <w:sz w:val="22"/>
          <w:szCs w:val="22"/>
        </w:rPr>
        <w:t xml:space="preserve">Wykaz stanowi załącznik nr </w:t>
      </w:r>
      <w:r w:rsidR="00A03D26" w:rsidRPr="0099191E">
        <w:rPr>
          <w:rFonts w:ascii="Arial" w:hAnsi="Arial" w:cs="Arial"/>
          <w:b/>
          <w:i/>
          <w:sz w:val="22"/>
          <w:szCs w:val="22"/>
        </w:rPr>
        <w:t xml:space="preserve">5 </w:t>
      </w:r>
      <w:r w:rsidR="00DB073D" w:rsidRPr="0099191E">
        <w:rPr>
          <w:rFonts w:ascii="Arial" w:hAnsi="Arial" w:cs="Arial"/>
          <w:b/>
          <w:i/>
          <w:sz w:val="22"/>
          <w:szCs w:val="22"/>
        </w:rPr>
        <w:t>do SIWZ.</w:t>
      </w:r>
    </w:p>
    <w:p w14:paraId="3E803AB5" w14:textId="6B529113" w:rsidR="00353470" w:rsidRPr="0099191E" w:rsidRDefault="0038076D" w:rsidP="00353470">
      <w:pPr>
        <w:spacing w:before="120" w:after="120"/>
        <w:jc w:val="both"/>
        <w:rPr>
          <w:rFonts w:ascii="Arial" w:hAnsi="Arial" w:cs="Arial"/>
          <w:sz w:val="22"/>
          <w:szCs w:val="22"/>
        </w:rPr>
      </w:pPr>
      <w:r w:rsidRPr="0099191E">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439FBB2B" w14:textId="5A99D99C" w:rsidR="000207EA" w:rsidRPr="0099191E" w:rsidRDefault="002871BF" w:rsidP="000207EA">
      <w:pPr>
        <w:pStyle w:val="Akapitzlist"/>
        <w:numPr>
          <w:ilvl w:val="1"/>
          <w:numId w:val="18"/>
        </w:numPr>
        <w:spacing w:before="120" w:after="120"/>
        <w:jc w:val="both"/>
        <w:rPr>
          <w:rFonts w:ascii="Arial" w:hAnsi="Arial" w:cs="Arial"/>
          <w:sz w:val="22"/>
          <w:szCs w:val="22"/>
        </w:rPr>
      </w:pPr>
      <w:r w:rsidRPr="0099191E">
        <w:rPr>
          <w:rFonts w:ascii="Arial" w:hAnsi="Arial" w:cs="Arial"/>
          <w:sz w:val="22"/>
          <w:szCs w:val="22"/>
        </w:rPr>
        <w:t>W</w:t>
      </w:r>
      <w:r w:rsidR="00F66FE9" w:rsidRPr="0099191E">
        <w:rPr>
          <w:rFonts w:ascii="Arial" w:hAnsi="Arial" w:cs="Arial"/>
          <w:sz w:val="22"/>
          <w:szCs w:val="22"/>
        </w:rPr>
        <w:t>ykaz</w:t>
      </w:r>
      <w:r w:rsidR="009548C1" w:rsidRPr="0099191E">
        <w:rPr>
          <w:rFonts w:ascii="Arial" w:hAnsi="Arial" w:cs="Arial"/>
          <w:sz w:val="22"/>
          <w:szCs w:val="22"/>
        </w:rPr>
        <w:t xml:space="preserve"> osób, </w:t>
      </w:r>
      <w:r w:rsidRPr="0099191E">
        <w:rPr>
          <w:rFonts w:ascii="Arial" w:hAnsi="Arial" w:cs="Arial"/>
          <w:sz w:val="22"/>
          <w:szCs w:val="22"/>
        </w:rPr>
        <w:t>skierowanych przez wykonawcę do realizacji zamówienia publicznego</w:t>
      </w:r>
      <w:r w:rsidR="00D4108E" w:rsidRPr="0099191E">
        <w:rPr>
          <w:rFonts w:ascii="Arial" w:hAnsi="Arial" w:cs="Arial"/>
          <w:sz w:val="22"/>
          <w:szCs w:val="22"/>
        </w:rPr>
        <w:t xml:space="preserve"> </w:t>
      </w:r>
      <w:r w:rsidR="009548C1" w:rsidRPr="0099191E">
        <w:rPr>
          <w:rFonts w:ascii="Arial" w:hAnsi="Arial" w:cs="Arial"/>
          <w:sz w:val="22"/>
          <w:szCs w:val="22"/>
        </w:rPr>
        <w:t>wraz z informacjami na tem</w:t>
      </w:r>
      <w:r w:rsidR="00EF1F72" w:rsidRPr="0099191E">
        <w:rPr>
          <w:rFonts w:ascii="Arial" w:hAnsi="Arial" w:cs="Arial"/>
          <w:sz w:val="22"/>
          <w:szCs w:val="22"/>
        </w:rPr>
        <w:t xml:space="preserve">at ich kwalifikacji zawodowych i </w:t>
      </w:r>
      <w:r w:rsidR="009548C1" w:rsidRPr="0099191E">
        <w:rPr>
          <w:rFonts w:ascii="Arial" w:eastAsia="HiddenHorzOCR" w:hAnsi="Arial" w:cs="Arial"/>
          <w:sz w:val="22"/>
          <w:szCs w:val="22"/>
        </w:rPr>
        <w:t xml:space="preserve">doświadczenia niezbędnych </w:t>
      </w:r>
      <w:r w:rsidR="009548C1" w:rsidRPr="0099191E">
        <w:rPr>
          <w:rFonts w:ascii="Arial" w:hAnsi="Arial" w:cs="Arial"/>
          <w:sz w:val="22"/>
          <w:szCs w:val="22"/>
        </w:rPr>
        <w:t xml:space="preserve">do wykonania zamówienia publicznego, a </w:t>
      </w:r>
      <w:r w:rsidR="009548C1" w:rsidRPr="0099191E">
        <w:rPr>
          <w:rFonts w:ascii="Arial" w:eastAsia="HiddenHorzOCR" w:hAnsi="Arial" w:cs="Arial"/>
          <w:sz w:val="22"/>
          <w:szCs w:val="22"/>
        </w:rPr>
        <w:t xml:space="preserve">także </w:t>
      </w:r>
      <w:r w:rsidR="009548C1" w:rsidRPr="0099191E">
        <w:rPr>
          <w:rFonts w:ascii="Arial" w:hAnsi="Arial" w:cs="Arial"/>
          <w:sz w:val="22"/>
          <w:szCs w:val="22"/>
        </w:rPr>
        <w:t xml:space="preserve">zakresu wykonywanych przez nie </w:t>
      </w:r>
      <w:r w:rsidRPr="0099191E">
        <w:rPr>
          <w:rFonts w:ascii="Arial" w:eastAsia="HiddenHorzOCR" w:hAnsi="Arial" w:cs="Arial"/>
          <w:sz w:val="22"/>
          <w:szCs w:val="22"/>
        </w:rPr>
        <w:t xml:space="preserve">czynności </w:t>
      </w:r>
      <w:r w:rsidR="009548C1" w:rsidRPr="0099191E">
        <w:rPr>
          <w:rFonts w:ascii="Arial" w:hAnsi="Arial" w:cs="Arial"/>
          <w:sz w:val="22"/>
          <w:szCs w:val="22"/>
        </w:rPr>
        <w:t xml:space="preserve">oraz </w:t>
      </w:r>
      <w:r w:rsidR="009548C1" w:rsidRPr="0099191E">
        <w:rPr>
          <w:rFonts w:ascii="Arial" w:eastAsia="HiddenHorzOCR" w:hAnsi="Arial" w:cs="Arial"/>
          <w:sz w:val="22"/>
          <w:szCs w:val="22"/>
        </w:rPr>
        <w:t xml:space="preserve">informacją </w:t>
      </w:r>
      <w:r w:rsidR="009548C1" w:rsidRPr="0099191E">
        <w:rPr>
          <w:rFonts w:ascii="Arial" w:hAnsi="Arial" w:cs="Arial"/>
          <w:sz w:val="22"/>
          <w:szCs w:val="22"/>
        </w:rPr>
        <w:t>o podstawie do dysponowania tymi osobami</w:t>
      </w:r>
      <w:r w:rsidR="00A83EB5" w:rsidRPr="0099191E">
        <w:rPr>
          <w:rFonts w:ascii="Arial" w:hAnsi="Arial" w:cs="Arial"/>
          <w:sz w:val="22"/>
          <w:szCs w:val="22"/>
        </w:rPr>
        <w:t>.</w:t>
      </w:r>
      <w:r w:rsidR="00D965B9" w:rsidRPr="0099191E">
        <w:rPr>
          <w:rFonts w:ascii="Arial" w:hAnsi="Arial" w:cs="Arial"/>
          <w:sz w:val="22"/>
          <w:szCs w:val="22"/>
        </w:rPr>
        <w:t xml:space="preserve"> </w:t>
      </w:r>
      <w:r w:rsidR="000207EA" w:rsidRPr="0099191E">
        <w:rPr>
          <w:rFonts w:ascii="Arial" w:hAnsi="Arial" w:cs="Arial"/>
          <w:sz w:val="22"/>
          <w:szCs w:val="22"/>
        </w:rPr>
        <w:t>Należy wykazać, że Wykonawca dysponuje lub będzie dysponował zespołem osób, które będą uczestniczyć w realizacji zamówienia, w tym:</w:t>
      </w:r>
    </w:p>
    <w:p w14:paraId="008C4AC7" w14:textId="79083C13" w:rsidR="000207EA" w:rsidRPr="0099191E" w:rsidRDefault="008E1A2F" w:rsidP="00B96CF1">
      <w:pPr>
        <w:pStyle w:val="Akapitzlist"/>
        <w:numPr>
          <w:ilvl w:val="2"/>
          <w:numId w:val="18"/>
        </w:numPr>
        <w:spacing w:before="120" w:after="120"/>
        <w:jc w:val="both"/>
        <w:rPr>
          <w:rFonts w:ascii="Arial" w:hAnsi="Arial" w:cs="Arial"/>
          <w:sz w:val="22"/>
          <w:szCs w:val="22"/>
        </w:rPr>
      </w:pPr>
      <w:r w:rsidRPr="0099191E">
        <w:rPr>
          <w:rFonts w:ascii="Arial" w:hAnsi="Arial" w:cs="Arial"/>
          <w:sz w:val="22"/>
          <w:szCs w:val="22"/>
        </w:rPr>
        <w:t>wykazanie co najmniej dwóch osób pełniących funkcje członków zespołu audytującego posiadających doświadczenie w przeprowadzeniu minimum dwóch audytów zewnętrznych w spółkach prawa handlowego wykonujących między innymi zadania własne gminy.</w:t>
      </w:r>
    </w:p>
    <w:p w14:paraId="5CF2A57A" w14:textId="54C95154" w:rsidR="004F257F" w:rsidRPr="0099191E" w:rsidRDefault="00D965B9" w:rsidP="000207EA">
      <w:pPr>
        <w:pStyle w:val="Akapitzlist"/>
        <w:spacing w:before="120" w:after="120"/>
        <w:ind w:left="360"/>
        <w:jc w:val="both"/>
        <w:rPr>
          <w:rFonts w:ascii="Arial" w:hAnsi="Arial" w:cs="Arial"/>
          <w:sz w:val="22"/>
          <w:szCs w:val="22"/>
        </w:rPr>
      </w:pPr>
      <w:r w:rsidRPr="0099191E">
        <w:rPr>
          <w:rFonts w:ascii="Arial" w:hAnsi="Arial" w:cs="Arial"/>
          <w:b/>
          <w:sz w:val="22"/>
          <w:szCs w:val="22"/>
        </w:rPr>
        <w:t>Załącznik nr 4 do SIWZ</w:t>
      </w:r>
    </w:p>
    <w:p w14:paraId="48731E5C" w14:textId="77777777" w:rsidR="0089793B" w:rsidRPr="0099191E" w:rsidRDefault="00CA57FC"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t>Ocena spełniania warunków udziału w postępowaniu zostanie dokonana na podstawie dokumentów złożonych przez Wykonawcę, na zasadzie</w:t>
      </w:r>
      <w:r w:rsidR="00441F32" w:rsidRPr="0099191E">
        <w:rPr>
          <w:rFonts w:ascii="Arial" w:hAnsi="Arial" w:cs="Arial"/>
          <w:sz w:val="22"/>
          <w:szCs w:val="22"/>
        </w:rPr>
        <w:t>:</w:t>
      </w:r>
      <w:r w:rsidR="00A4398B" w:rsidRPr="0099191E">
        <w:rPr>
          <w:rFonts w:ascii="Arial" w:hAnsi="Arial" w:cs="Arial"/>
          <w:sz w:val="22"/>
          <w:szCs w:val="22"/>
        </w:rPr>
        <w:t xml:space="preserve"> </w:t>
      </w:r>
      <w:r w:rsidR="004E4BC9" w:rsidRPr="0099191E">
        <w:rPr>
          <w:rFonts w:ascii="Arial" w:hAnsi="Arial" w:cs="Arial"/>
          <w:sz w:val="22"/>
          <w:szCs w:val="22"/>
        </w:rPr>
        <w:t>SPEŁNIA/NIE SPEŁNIA.</w:t>
      </w:r>
    </w:p>
    <w:p w14:paraId="03609674" w14:textId="77777777" w:rsidR="0089793B" w:rsidRPr="0099191E" w:rsidRDefault="00B02F93"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99191E" w:rsidRDefault="00B02F93" w:rsidP="00DE3ADE">
      <w:pPr>
        <w:numPr>
          <w:ilvl w:val="1"/>
          <w:numId w:val="39"/>
        </w:numPr>
        <w:tabs>
          <w:tab w:val="left" w:pos="360"/>
        </w:tabs>
        <w:suppressAutoHyphens/>
        <w:spacing w:before="120" w:after="120"/>
        <w:ind w:left="357" w:hanging="357"/>
        <w:jc w:val="both"/>
        <w:rPr>
          <w:rFonts w:ascii="Arial" w:hAnsi="Arial" w:cs="Arial"/>
          <w:sz w:val="22"/>
          <w:szCs w:val="22"/>
        </w:rPr>
      </w:pPr>
      <w:r w:rsidRPr="0099191E">
        <w:rPr>
          <w:rFonts w:ascii="Arial" w:hAnsi="Arial" w:cs="Arial"/>
          <w:sz w:val="22"/>
          <w:szCs w:val="22"/>
        </w:rPr>
        <w:lastRenderedPageBreak/>
        <w:t>Poleganie na zdolnościach lub sytuacji innych podmiotów:</w:t>
      </w:r>
    </w:p>
    <w:p w14:paraId="4A5C963C" w14:textId="69E08671" w:rsidR="0089793B" w:rsidRPr="0099191E" w:rsidRDefault="00B02F93" w:rsidP="00DE3ADE">
      <w:pPr>
        <w:pStyle w:val="Akapitzlist"/>
        <w:numPr>
          <w:ilvl w:val="1"/>
          <w:numId w:val="19"/>
        </w:numPr>
        <w:spacing w:before="120" w:after="120"/>
        <w:ind w:left="709" w:hanging="425"/>
        <w:jc w:val="both"/>
        <w:rPr>
          <w:rFonts w:ascii="Arial" w:hAnsi="Arial" w:cs="Arial"/>
          <w:sz w:val="22"/>
          <w:szCs w:val="22"/>
        </w:rPr>
      </w:pPr>
      <w:r w:rsidRPr="0099191E">
        <w:rPr>
          <w:rFonts w:ascii="Arial" w:hAnsi="Arial" w:cs="Arial"/>
          <w:sz w:val="22"/>
          <w:szCs w:val="22"/>
        </w:rPr>
        <w:t xml:space="preserve">Wykonawca może w celu potwierdzenia spełniania warunków, </w:t>
      </w:r>
      <w:r w:rsidRPr="0099191E">
        <w:rPr>
          <w:rFonts w:ascii="Arial" w:hAnsi="Arial" w:cs="Arial"/>
          <w:b/>
          <w:bCs/>
          <w:i/>
          <w:sz w:val="22"/>
          <w:szCs w:val="22"/>
        </w:rPr>
        <w:t xml:space="preserve">o których mowa </w:t>
      </w:r>
      <w:r w:rsidR="00420289" w:rsidRPr="0099191E">
        <w:rPr>
          <w:rFonts w:ascii="Arial" w:hAnsi="Arial" w:cs="Arial"/>
          <w:b/>
          <w:bCs/>
          <w:i/>
          <w:sz w:val="22"/>
          <w:szCs w:val="22"/>
        </w:rPr>
        <w:t xml:space="preserve">              </w:t>
      </w:r>
      <w:r w:rsidRPr="0099191E">
        <w:rPr>
          <w:rFonts w:ascii="Arial" w:hAnsi="Arial" w:cs="Arial"/>
          <w:b/>
          <w:bCs/>
          <w:i/>
          <w:sz w:val="22"/>
          <w:szCs w:val="22"/>
        </w:rPr>
        <w:t xml:space="preserve">w rozdz. VI. pkt. 3. </w:t>
      </w:r>
      <w:proofErr w:type="spellStart"/>
      <w:r w:rsidRPr="0099191E">
        <w:rPr>
          <w:rFonts w:ascii="Arial" w:hAnsi="Arial" w:cs="Arial"/>
          <w:b/>
          <w:bCs/>
          <w:i/>
          <w:sz w:val="22"/>
          <w:szCs w:val="22"/>
        </w:rPr>
        <w:t>ppkt</w:t>
      </w:r>
      <w:proofErr w:type="spellEnd"/>
      <w:r w:rsidRPr="0099191E">
        <w:rPr>
          <w:rFonts w:ascii="Arial" w:hAnsi="Arial" w:cs="Arial"/>
          <w:b/>
          <w:bCs/>
          <w:i/>
          <w:sz w:val="22"/>
          <w:szCs w:val="22"/>
        </w:rPr>
        <w:t xml:space="preserve"> 2) i 3)</w:t>
      </w:r>
      <w:r w:rsidRPr="0099191E">
        <w:rPr>
          <w:rFonts w:ascii="Arial" w:hAnsi="Arial" w:cs="Arial"/>
          <w:i/>
          <w:sz w:val="22"/>
          <w:szCs w:val="22"/>
        </w:rPr>
        <w:t xml:space="preserve">, </w:t>
      </w:r>
      <w:r w:rsidRPr="0099191E">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CFC6598" w14:textId="367B0697" w:rsidR="0089793B" w:rsidRPr="0099191E" w:rsidRDefault="00B02F93" w:rsidP="00DE3ADE">
      <w:pPr>
        <w:pStyle w:val="Akapitzlist"/>
        <w:numPr>
          <w:ilvl w:val="1"/>
          <w:numId w:val="19"/>
        </w:numPr>
        <w:spacing w:before="120" w:after="120"/>
        <w:ind w:left="709" w:hanging="425"/>
        <w:jc w:val="both"/>
        <w:rPr>
          <w:rFonts w:ascii="Arial" w:hAnsi="Arial" w:cs="Arial"/>
          <w:sz w:val="22"/>
          <w:szCs w:val="22"/>
        </w:rPr>
      </w:pPr>
      <w:r w:rsidRPr="0099191E">
        <w:rPr>
          <w:rFonts w:ascii="Arial" w:hAnsi="Arial" w:cs="Arial"/>
          <w:sz w:val="22"/>
          <w:szCs w:val="22"/>
        </w:rPr>
        <w:t xml:space="preserve">Wykonawca, który polega na zdolnościach lub sytuacji innych podmiotów, musi udowodnić </w:t>
      </w:r>
      <w:r w:rsidR="00665332" w:rsidRPr="0099191E">
        <w:rPr>
          <w:rFonts w:ascii="Arial" w:hAnsi="Arial" w:cs="Arial"/>
          <w:sz w:val="22"/>
          <w:szCs w:val="22"/>
        </w:rPr>
        <w:t>Z</w:t>
      </w:r>
      <w:r w:rsidRPr="0099191E">
        <w:rPr>
          <w:rFonts w:ascii="Arial" w:hAnsi="Arial" w:cs="Arial"/>
          <w:sz w:val="22"/>
          <w:szCs w:val="22"/>
        </w:rPr>
        <w:t xml:space="preserve">amawiającemu, że realizując zamówienie będzie dysponował niezbędnymi zasobami tych podmiotów, </w:t>
      </w:r>
      <w:r w:rsidRPr="0099191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0A2EBCE3" w14:textId="77777777" w:rsidR="00403026" w:rsidRPr="0099191E" w:rsidRDefault="00B02F93" w:rsidP="00403026">
      <w:pPr>
        <w:pStyle w:val="Akapitzlist"/>
        <w:numPr>
          <w:ilvl w:val="1"/>
          <w:numId w:val="19"/>
        </w:numPr>
        <w:spacing w:before="120" w:after="120"/>
        <w:ind w:left="709" w:hanging="425"/>
        <w:jc w:val="both"/>
        <w:rPr>
          <w:rFonts w:ascii="Arial" w:hAnsi="Arial" w:cs="Arial"/>
          <w:sz w:val="22"/>
          <w:szCs w:val="22"/>
        </w:rPr>
      </w:pPr>
      <w:r w:rsidRPr="0099191E">
        <w:rPr>
          <w:rFonts w:ascii="Arial" w:hAnsi="Arial" w:cs="Arial"/>
          <w:sz w:val="22"/>
          <w:szCs w:val="22"/>
        </w:rPr>
        <w:t>Zamawi</w:t>
      </w:r>
      <w:r w:rsidR="00665332" w:rsidRPr="0099191E">
        <w:rPr>
          <w:rFonts w:ascii="Arial" w:hAnsi="Arial" w:cs="Arial"/>
          <w:sz w:val="22"/>
          <w:szCs w:val="22"/>
        </w:rPr>
        <w:t>ający ocenia, czy udostępniane W</w:t>
      </w:r>
      <w:r w:rsidRPr="0099191E">
        <w:rPr>
          <w:rFonts w:ascii="Arial" w:hAnsi="Arial" w:cs="Arial"/>
          <w:sz w:val="22"/>
          <w:szCs w:val="22"/>
        </w:rPr>
        <w:t>ykonawcy przez inne podmioty zdolności techniczne lub zawodowe lub ich sytuacja finansowa lub ekonomiczna, pozwalają na wykazanie przez wykonawcę spełniania warunków udziału</w:t>
      </w:r>
      <w:r w:rsidR="00404D70" w:rsidRPr="0099191E">
        <w:rPr>
          <w:rFonts w:ascii="Arial" w:hAnsi="Arial" w:cs="Arial"/>
          <w:sz w:val="22"/>
          <w:szCs w:val="22"/>
        </w:rPr>
        <w:t xml:space="preserve"> </w:t>
      </w:r>
      <w:r w:rsidRPr="0099191E">
        <w:rPr>
          <w:rFonts w:ascii="Arial" w:hAnsi="Arial" w:cs="Arial"/>
          <w:sz w:val="22"/>
          <w:szCs w:val="22"/>
        </w:rPr>
        <w:t xml:space="preserve">w postępowaniu oraz bada, czy nie zachodzą wobec </w:t>
      </w:r>
      <w:r w:rsidR="00936AF6" w:rsidRPr="0099191E">
        <w:rPr>
          <w:rFonts w:ascii="Arial" w:hAnsi="Arial" w:cs="Arial"/>
          <w:sz w:val="22"/>
          <w:szCs w:val="22"/>
        </w:rPr>
        <w:t xml:space="preserve">tego podmiotu </w:t>
      </w:r>
      <w:r w:rsidRPr="0099191E">
        <w:rPr>
          <w:rFonts w:ascii="Arial" w:hAnsi="Arial" w:cs="Arial"/>
          <w:sz w:val="22"/>
          <w:szCs w:val="22"/>
        </w:rPr>
        <w:t>podstawy wykluczenia, o których mowa w art. 24 ust. 1 pkt 13-2</w:t>
      </w:r>
      <w:r w:rsidR="003F625D" w:rsidRPr="0099191E">
        <w:rPr>
          <w:rFonts w:ascii="Arial" w:hAnsi="Arial" w:cs="Arial"/>
          <w:sz w:val="22"/>
          <w:szCs w:val="22"/>
        </w:rPr>
        <w:t>2</w:t>
      </w:r>
      <w:r w:rsidRPr="0099191E">
        <w:rPr>
          <w:rFonts w:ascii="Arial" w:hAnsi="Arial" w:cs="Arial"/>
          <w:sz w:val="22"/>
          <w:szCs w:val="22"/>
        </w:rPr>
        <w:t xml:space="preserve"> i ust. 5. ustawy </w:t>
      </w:r>
      <w:proofErr w:type="spellStart"/>
      <w:r w:rsidRPr="0099191E">
        <w:rPr>
          <w:rFonts w:ascii="Arial" w:hAnsi="Arial" w:cs="Arial"/>
          <w:sz w:val="22"/>
          <w:szCs w:val="22"/>
        </w:rPr>
        <w:t>Pzp</w:t>
      </w:r>
      <w:proofErr w:type="spellEnd"/>
      <w:r w:rsidRPr="0099191E">
        <w:rPr>
          <w:rFonts w:ascii="Arial" w:hAnsi="Arial" w:cs="Arial"/>
          <w:sz w:val="22"/>
          <w:szCs w:val="22"/>
        </w:rPr>
        <w:t xml:space="preserve">. </w:t>
      </w:r>
    </w:p>
    <w:p w14:paraId="323EAD85" w14:textId="3855DAB1" w:rsidR="00403026" w:rsidRPr="0099191E" w:rsidRDefault="00403026" w:rsidP="00403026">
      <w:pPr>
        <w:pStyle w:val="Akapitzlist"/>
        <w:numPr>
          <w:ilvl w:val="1"/>
          <w:numId w:val="19"/>
        </w:numPr>
        <w:spacing w:before="120" w:after="120"/>
        <w:ind w:left="709" w:hanging="425"/>
        <w:jc w:val="both"/>
        <w:rPr>
          <w:rFonts w:ascii="Arial" w:hAnsi="Arial" w:cs="Arial"/>
          <w:sz w:val="22"/>
          <w:szCs w:val="22"/>
        </w:rPr>
      </w:pPr>
      <w:r w:rsidRPr="0099191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00EC76FD" w:rsidRPr="0099191E">
        <w:rPr>
          <w:rFonts w:ascii="Arial" w:hAnsi="Arial" w:cs="Arial"/>
          <w:sz w:val="22"/>
          <w:szCs w:val="22"/>
        </w:rPr>
        <w:t>usługi</w:t>
      </w:r>
      <w:r w:rsidRPr="0099191E">
        <w:rPr>
          <w:rFonts w:ascii="Arial" w:hAnsi="Arial" w:cs="Arial"/>
          <w:sz w:val="22"/>
          <w:szCs w:val="22"/>
        </w:rPr>
        <w:t xml:space="preserve">, do realizacji których te zdolności są wymagane. </w:t>
      </w:r>
    </w:p>
    <w:p w14:paraId="41D9FAF9" w14:textId="77777777" w:rsidR="0089793B" w:rsidRPr="0099191E" w:rsidRDefault="00B02F93" w:rsidP="00DE3ADE">
      <w:pPr>
        <w:pStyle w:val="Akapitzlist"/>
        <w:numPr>
          <w:ilvl w:val="1"/>
          <w:numId w:val="19"/>
        </w:numPr>
        <w:spacing w:before="120" w:after="120"/>
        <w:ind w:left="709" w:hanging="425"/>
        <w:jc w:val="both"/>
        <w:rPr>
          <w:rFonts w:ascii="Arial" w:hAnsi="Arial" w:cs="Arial"/>
          <w:sz w:val="22"/>
          <w:szCs w:val="22"/>
        </w:rPr>
      </w:pPr>
      <w:r w:rsidRPr="0099191E">
        <w:rPr>
          <w:rFonts w:ascii="Arial" w:hAnsi="Arial" w:cs="Arial"/>
          <w:sz w:val="22"/>
          <w:szCs w:val="22"/>
        </w:rPr>
        <w:t>Wyko</w:t>
      </w:r>
      <w:r w:rsidR="00F61D0A" w:rsidRPr="0099191E">
        <w:rPr>
          <w:rFonts w:ascii="Arial" w:hAnsi="Arial" w:cs="Arial"/>
          <w:sz w:val="22"/>
          <w:szCs w:val="22"/>
        </w:rPr>
        <w:t xml:space="preserve">nawca, który polega na sytuacji </w:t>
      </w:r>
      <w:r w:rsidRPr="0099191E">
        <w:rPr>
          <w:rFonts w:ascii="Arial" w:hAnsi="Arial" w:cs="Arial"/>
          <w:sz w:val="22"/>
          <w:szCs w:val="22"/>
        </w:rPr>
        <w:t xml:space="preserve">finansowej </w:t>
      </w:r>
      <w:r w:rsidR="00F61D0A" w:rsidRPr="0099191E">
        <w:rPr>
          <w:rFonts w:ascii="Arial" w:hAnsi="Arial" w:cs="Arial"/>
          <w:sz w:val="22"/>
          <w:szCs w:val="22"/>
        </w:rPr>
        <w:t xml:space="preserve">lub ekonomicznej </w:t>
      </w:r>
      <w:r w:rsidRPr="0099191E">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25217AC9" w14:textId="77777777" w:rsidR="00B46567" w:rsidRPr="0099191E" w:rsidRDefault="00835AC5" w:rsidP="00DE3ADE">
      <w:pPr>
        <w:pStyle w:val="Akapitzlist"/>
        <w:numPr>
          <w:ilvl w:val="1"/>
          <w:numId w:val="19"/>
        </w:numPr>
        <w:spacing w:before="120" w:after="120"/>
        <w:ind w:left="709" w:hanging="425"/>
        <w:jc w:val="both"/>
        <w:rPr>
          <w:rFonts w:ascii="Arial" w:hAnsi="Arial" w:cs="Arial"/>
          <w:sz w:val="22"/>
          <w:szCs w:val="22"/>
        </w:rPr>
      </w:pPr>
      <w:r w:rsidRPr="0099191E">
        <w:rPr>
          <w:rFonts w:ascii="Arial" w:hAnsi="Arial" w:cs="Arial"/>
          <w:sz w:val="22"/>
          <w:szCs w:val="22"/>
        </w:rPr>
        <w:t xml:space="preserve">Jeżeli zdolności techniczne lub zawodowe lub sytuacja ekonomiczna lub finansowa, podmiotu, o którym mowa w </w:t>
      </w:r>
      <w:proofErr w:type="spellStart"/>
      <w:r w:rsidRPr="0099191E">
        <w:rPr>
          <w:rFonts w:ascii="Arial" w:hAnsi="Arial" w:cs="Arial"/>
          <w:sz w:val="22"/>
          <w:szCs w:val="22"/>
        </w:rPr>
        <w:t>ppkt</w:t>
      </w:r>
      <w:proofErr w:type="spellEnd"/>
      <w:r w:rsidRPr="0099191E">
        <w:rPr>
          <w:rFonts w:ascii="Arial" w:hAnsi="Arial" w:cs="Arial"/>
          <w:sz w:val="22"/>
          <w:szCs w:val="22"/>
        </w:rPr>
        <w:t xml:space="preserve"> 1), nie potwierdzają spełnienia przez wykonawcę warunków udziału w postępowaniu lub zachodzą wobec tych podmiotów podstawy wykluczenia, zamawiający żąda, aby wykonawca</w:t>
      </w:r>
      <w:r w:rsidR="00420289" w:rsidRPr="0099191E">
        <w:rPr>
          <w:rFonts w:ascii="Arial" w:hAnsi="Arial" w:cs="Arial"/>
          <w:sz w:val="22"/>
          <w:szCs w:val="22"/>
        </w:rPr>
        <w:t xml:space="preserve"> </w:t>
      </w:r>
      <w:r w:rsidRPr="0099191E">
        <w:rPr>
          <w:rFonts w:ascii="Arial" w:hAnsi="Arial" w:cs="Arial"/>
          <w:sz w:val="22"/>
          <w:szCs w:val="22"/>
        </w:rPr>
        <w:t xml:space="preserve">w terminie określonym przez </w:t>
      </w:r>
      <w:r w:rsidR="00DC7EB0" w:rsidRPr="0099191E">
        <w:rPr>
          <w:rFonts w:ascii="Arial" w:hAnsi="Arial" w:cs="Arial"/>
          <w:sz w:val="22"/>
          <w:szCs w:val="22"/>
        </w:rPr>
        <w:t>Z</w:t>
      </w:r>
      <w:r w:rsidRPr="0099191E">
        <w:rPr>
          <w:rFonts w:ascii="Arial" w:hAnsi="Arial" w:cs="Arial"/>
          <w:sz w:val="22"/>
          <w:szCs w:val="22"/>
        </w:rPr>
        <w:t xml:space="preserve">amawiającego: </w:t>
      </w:r>
    </w:p>
    <w:p w14:paraId="2D856604" w14:textId="77777777" w:rsidR="00B46567" w:rsidRPr="0099191E" w:rsidRDefault="00B02F93" w:rsidP="00DE3ADE">
      <w:pPr>
        <w:pStyle w:val="Akapitzlist"/>
        <w:numPr>
          <w:ilvl w:val="2"/>
          <w:numId w:val="19"/>
        </w:numPr>
        <w:spacing w:before="120" w:after="120"/>
        <w:jc w:val="both"/>
        <w:rPr>
          <w:rFonts w:ascii="Arial" w:hAnsi="Arial" w:cs="Arial"/>
          <w:sz w:val="22"/>
          <w:szCs w:val="22"/>
        </w:rPr>
      </w:pPr>
      <w:r w:rsidRPr="0099191E">
        <w:rPr>
          <w:rFonts w:ascii="Arial" w:hAnsi="Arial" w:cs="Arial"/>
          <w:sz w:val="22"/>
          <w:szCs w:val="22"/>
        </w:rPr>
        <w:t>zastąpił ten podmiot innym podmiotem lub podmiotami lub</w:t>
      </w:r>
    </w:p>
    <w:p w14:paraId="7E451FF3" w14:textId="3116AA6D" w:rsidR="00B02F93" w:rsidRPr="0099191E" w:rsidRDefault="00B02F93" w:rsidP="00DE3ADE">
      <w:pPr>
        <w:pStyle w:val="Akapitzlist"/>
        <w:numPr>
          <w:ilvl w:val="2"/>
          <w:numId w:val="19"/>
        </w:numPr>
        <w:spacing w:before="120" w:after="120"/>
        <w:jc w:val="both"/>
        <w:rPr>
          <w:rFonts w:ascii="Arial" w:hAnsi="Arial" w:cs="Arial"/>
          <w:sz w:val="22"/>
          <w:szCs w:val="22"/>
        </w:rPr>
      </w:pPr>
      <w:r w:rsidRPr="0099191E">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99191E">
        <w:rPr>
          <w:rFonts w:ascii="Arial" w:hAnsi="Arial" w:cs="Arial"/>
          <w:sz w:val="22"/>
          <w:szCs w:val="22"/>
        </w:rPr>
        <w:t>ppkt</w:t>
      </w:r>
      <w:proofErr w:type="spellEnd"/>
      <w:r w:rsidR="00D97421" w:rsidRPr="0099191E">
        <w:rPr>
          <w:rFonts w:ascii="Arial" w:hAnsi="Arial" w:cs="Arial"/>
          <w:sz w:val="22"/>
          <w:szCs w:val="22"/>
        </w:rPr>
        <w:t>.</w:t>
      </w:r>
      <w:r w:rsidRPr="0099191E">
        <w:rPr>
          <w:rFonts w:ascii="Arial" w:hAnsi="Arial" w:cs="Arial"/>
          <w:sz w:val="22"/>
          <w:szCs w:val="22"/>
        </w:rPr>
        <w:t xml:space="preserve"> 1).</w:t>
      </w:r>
    </w:p>
    <w:p w14:paraId="570E40FB" w14:textId="77777777" w:rsidR="00403026" w:rsidRPr="0099191E" w:rsidRDefault="00403026" w:rsidP="00403026">
      <w:pPr>
        <w:pStyle w:val="Akapitzlist"/>
        <w:suppressAutoHyphens/>
        <w:spacing w:before="60"/>
        <w:ind w:left="1134"/>
        <w:contextualSpacing w:val="0"/>
        <w:jc w:val="both"/>
        <w:rPr>
          <w:rFonts w:ascii="Arial" w:hAnsi="Arial" w:cs="Arial"/>
          <w:sz w:val="22"/>
          <w:szCs w:val="22"/>
        </w:rPr>
      </w:pPr>
    </w:p>
    <w:p w14:paraId="39BB112D" w14:textId="53531565" w:rsidR="0089793B" w:rsidRPr="0099191E" w:rsidRDefault="00D64DA1" w:rsidP="00DE3ADE">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99191E">
        <w:rPr>
          <w:sz w:val="24"/>
          <w:szCs w:val="24"/>
        </w:rPr>
        <w:t>Wykaz oświadczeń i dokumentów składanych wraz z formularzem ofertowym.</w:t>
      </w:r>
    </w:p>
    <w:p w14:paraId="588EC5EF" w14:textId="77777777" w:rsidR="0089793B" w:rsidRPr="0099191E" w:rsidRDefault="00D64DA1" w:rsidP="00DE3ADE">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99191E">
        <w:rPr>
          <w:rFonts w:ascii="Arial" w:hAnsi="Arial" w:cs="Arial"/>
          <w:sz w:val="22"/>
          <w:szCs w:val="22"/>
        </w:rPr>
        <w:t xml:space="preserve">Wykonawca załączy do </w:t>
      </w:r>
      <w:r w:rsidR="00EB3982" w:rsidRPr="0099191E">
        <w:rPr>
          <w:rFonts w:ascii="Arial" w:hAnsi="Arial" w:cs="Arial"/>
          <w:sz w:val="22"/>
          <w:szCs w:val="22"/>
        </w:rPr>
        <w:t>wypełnionego Formularza Oferty -</w:t>
      </w:r>
      <w:r w:rsidRPr="0099191E">
        <w:rPr>
          <w:rFonts w:ascii="Arial" w:hAnsi="Arial" w:cs="Arial"/>
          <w:sz w:val="22"/>
          <w:szCs w:val="22"/>
        </w:rPr>
        <w:t xml:space="preserve"> zał. </w:t>
      </w:r>
      <w:r w:rsidR="00E86469" w:rsidRPr="0099191E">
        <w:rPr>
          <w:rFonts w:ascii="Arial" w:hAnsi="Arial" w:cs="Arial"/>
          <w:sz w:val="22"/>
          <w:szCs w:val="22"/>
        </w:rPr>
        <w:t>N</w:t>
      </w:r>
      <w:r w:rsidRPr="0099191E">
        <w:rPr>
          <w:rFonts w:ascii="Arial" w:hAnsi="Arial" w:cs="Arial"/>
          <w:sz w:val="22"/>
          <w:szCs w:val="22"/>
        </w:rPr>
        <w:t>r</w:t>
      </w:r>
      <w:r w:rsidR="00E86469" w:rsidRPr="0099191E">
        <w:rPr>
          <w:rFonts w:ascii="Arial" w:hAnsi="Arial" w:cs="Arial"/>
          <w:b/>
          <w:i/>
          <w:sz w:val="22"/>
          <w:szCs w:val="22"/>
        </w:rPr>
        <w:t xml:space="preserve"> 1 </w:t>
      </w:r>
      <w:r w:rsidR="00EB3982" w:rsidRPr="0099191E">
        <w:rPr>
          <w:rFonts w:ascii="Arial" w:hAnsi="Arial" w:cs="Arial"/>
          <w:b/>
          <w:i/>
          <w:sz w:val="22"/>
          <w:szCs w:val="22"/>
        </w:rPr>
        <w:t>do SIWZ</w:t>
      </w:r>
      <w:r w:rsidRPr="0099191E">
        <w:rPr>
          <w:rFonts w:ascii="Arial" w:hAnsi="Arial" w:cs="Arial"/>
          <w:b/>
          <w:sz w:val="22"/>
          <w:szCs w:val="22"/>
        </w:rPr>
        <w:t>,</w:t>
      </w:r>
      <w:r w:rsidRPr="0099191E">
        <w:rPr>
          <w:rFonts w:ascii="Arial" w:hAnsi="Arial" w:cs="Arial"/>
          <w:sz w:val="22"/>
          <w:szCs w:val="22"/>
        </w:rPr>
        <w:t xml:space="preserve"> następujące oświadczenia i dokumenty:</w:t>
      </w:r>
    </w:p>
    <w:p w14:paraId="028FB7A5" w14:textId="2FA293D8" w:rsidR="00505E65" w:rsidRPr="0099191E" w:rsidRDefault="00F17066" w:rsidP="00DE3ADE">
      <w:pPr>
        <w:pStyle w:val="Akapitzlist"/>
        <w:numPr>
          <w:ilvl w:val="1"/>
          <w:numId w:val="21"/>
        </w:numPr>
        <w:spacing w:before="120" w:after="120"/>
        <w:ind w:left="1134" w:hanging="425"/>
        <w:jc w:val="both"/>
        <w:rPr>
          <w:rFonts w:ascii="Arial" w:hAnsi="Arial" w:cs="Arial"/>
          <w:sz w:val="22"/>
          <w:szCs w:val="22"/>
        </w:rPr>
      </w:pPr>
      <w:r w:rsidRPr="0099191E">
        <w:rPr>
          <w:rFonts w:ascii="Arial" w:hAnsi="Arial" w:cs="Arial"/>
          <w:sz w:val="22"/>
          <w:szCs w:val="22"/>
        </w:rPr>
        <w:t xml:space="preserve">Oświadczenie </w:t>
      </w:r>
      <w:r w:rsidR="00587736" w:rsidRPr="0099191E">
        <w:rPr>
          <w:rFonts w:ascii="Arial" w:hAnsi="Arial" w:cs="Arial"/>
          <w:bCs/>
          <w:sz w:val="22"/>
          <w:szCs w:val="22"/>
        </w:rPr>
        <w:t xml:space="preserve">dotyczące przesłanek wykluczenia z postępowania i  spełnienia warunków udziału w postępowaniu. </w:t>
      </w:r>
      <w:r w:rsidR="007048B2" w:rsidRPr="0099191E">
        <w:rPr>
          <w:rFonts w:ascii="Arial" w:hAnsi="Arial" w:cs="Arial"/>
          <w:sz w:val="22"/>
          <w:szCs w:val="22"/>
        </w:rPr>
        <w:t xml:space="preserve">Oświadczenie należy złożyć na druku stanowiącym załącznik nr </w:t>
      </w:r>
      <w:r w:rsidR="00EB3982" w:rsidRPr="0099191E">
        <w:rPr>
          <w:rFonts w:ascii="Arial" w:hAnsi="Arial" w:cs="Arial"/>
          <w:sz w:val="22"/>
          <w:szCs w:val="22"/>
        </w:rPr>
        <w:t xml:space="preserve">2 </w:t>
      </w:r>
      <w:r w:rsidR="007048B2" w:rsidRPr="0099191E">
        <w:rPr>
          <w:rFonts w:ascii="Arial" w:hAnsi="Arial" w:cs="Arial"/>
          <w:sz w:val="22"/>
          <w:szCs w:val="22"/>
        </w:rPr>
        <w:t>do SIWZ</w:t>
      </w:r>
      <w:r w:rsidR="00C52AEE" w:rsidRPr="0099191E">
        <w:rPr>
          <w:rFonts w:ascii="Arial" w:hAnsi="Arial" w:cs="Arial"/>
          <w:sz w:val="22"/>
          <w:szCs w:val="22"/>
        </w:rPr>
        <w:t xml:space="preserve">. </w:t>
      </w:r>
    </w:p>
    <w:p w14:paraId="3877F86E" w14:textId="59F8DCB9" w:rsidR="00477B38" w:rsidRPr="0099191E" w:rsidRDefault="00477B38" w:rsidP="00DE3ADE">
      <w:pPr>
        <w:pStyle w:val="Akapitzlist"/>
        <w:numPr>
          <w:ilvl w:val="1"/>
          <w:numId w:val="21"/>
        </w:numPr>
        <w:spacing w:before="120" w:after="120"/>
        <w:ind w:left="1134" w:hanging="425"/>
        <w:jc w:val="both"/>
        <w:rPr>
          <w:rFonts w:ascii="Arial" w:hAnsi="Arial" w:cs="Arial"/>
          <w:sz w:val="22"/>
          <w:szCs w:val="22"/>
        </w:rPr>
      </w:pPr>
      <w:r w:rsidRPr="0099191E">
        <w:rPr>
          <w:rFonts w:ascii="Arial" w:hAnsi="Arial" w:cs="Arial"/>
          <w:sz w:val="22"/>
          <w:szCs w:val="22"/>
        </w:rPr>
        <w:t>Dowód wniesienia wadium.</w:t>
      </w:r>
    </w:p>
    <w:p w14:paraId="560732AF" w14:textId="47AF9F8D" w:rsidR="00DA222D" w:rsidRPr="0099191E" w:rsidRDefault="008331D5" w:rsidP="00DE3ADE">
      <w:pPr>
        <w:pStyle w:val="Akapitzlist"/>
        <w:numPr>
          <w:ilvl w:val="0"/>
          <w:numId w:val="3"/>
        </w:numPr>
        <w:spacing w:before="120" w:after="120"/>
        <w:jc w:val="both"/>
        <w:rPr>
          <w:rFonts w:ascii="Arial" w:hAnsi="Arial" w:cs="Arial"/>
          <w:b/>
          <w:sz w:val="22"/>
          <w:szCs w:val="22"/>
        </w:rPr>
      </w:pPr>
      <w:r w:rsidRPr="0099191E">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115BBDFB" w14:textId="5E3C9D1F" w:rsidR="00CC5FC0" w:rsidRPr="0099191E" w:rsidRDefault="00F26B92" w:rsidP="00DE3ADE">
      <w:pPr>
        <w:pStyle w:val="Nagwek1"/>
        <w:numPr>
          <w:ilvl w:val="0"/>
          <w:numId w:val="15"/>
        </w:numPr>
        <w:suppressAutoHyphens/>
        <w:spacing w:before="120" w:after="120"/>
        <w:jc w:val="both"/>
        <w:rPr>
          <w:sz w:val="24"/>
          <w:szCs w:val="24"/>
        </w:rPr>
      </w:pPr>
      <w:r w:rsidRPr="0099191E">
        <w:rPr>
          <w:sz w:val="24"/>
          <w:szCs w:val="24"/>
        </w:rPr>
        <w:t>Wykaz oświadczeń</w:t>
      </w:r>
      <w:r w:rsidR="00854B00" w:rsidRPr="0099191E">
        <w:rPr>
          <w:sz w:val="24"/>
          <w:szCs w:val="24"/>
        </w:rPr>
        <w:t xml:space="preserve"> </w:t>
      </w:r>
      <w:r w:rsidR="00A91A47" w:rsidRPr="0099191E">
        <w:rPr>
          <w:sz w:val="24"/>
          <w:szCs w:val="24"/>
        </w:rPr>
        <w:t>lub</w:t>
      </w:r>
      <w:r w:rsidR="00854B00" w:rsidRPr="0099191E">
        <w:rPr>
          <w:sz w:val="24"/>
          <w:szCs w:val="24"/>
        </w:rPr>
        <w:t xml:space="preserve"> dokument</w:t>
      </w:r>
      <w:r w:rsidRPr="0099191E">
        <w:rPr>
          <w:sz w:val="24"/>
          <w:szCs w:val="24"/>
        </w:rPr>
        <w:t>ów,</w:t>
      </w:r>
      <w:r w:rsidR="00854B00" w:rsidRPr="0099191E">
        <w:rPr>
          <w:sz w:val="24"/>
          <w:szCs w:val="24"/>
        </w:rPr>
        <w:t xml:space="preserve"> </w:t>
      </w:r>
      <w:r w:rsidR="0050168B" w:rsidRPr="0099191E">
        <w:rPr>
          <w:sz w:val="24"/>
          <w:szCs w:val="24"/>
        </w:rPr>
        <w:t>potwierdzających spełnienie</w:t>
      </w:r>
      <w:r w:rsidR="00854B00" w:rsidRPr="0099191E">
        <w:rPr>
          <w:sz w:val="24"/>
          <w:szCs w:val="24"/>
        </w:rPr>
        <w:t xml:space="preserve"> warunków udziału w postępowaniu oraz </w:t>
      </w:r>
      <w:r w:rsidRPr="0099191E">
        <w:rPr>
          <w:sz w:val="24"/>
          <w:szCs w:val="24"/>
        </w:rPr>
        <w:t>brak podstaw</w:t>
      </w:r>
      <w:r w:rsidR="00854B00" w:rsidRPr="0099191E">
        <w:rPr>
          <w:sz w:val="24"/>
          <w:szCs w:val="24"/>
        </w:rPr>
        <w:t xml:space="preserve"> wykluczeni</w:t>
      </w:r>
      <w:r w:rsidRPr="0099191E">
        <w:rPr>
          <w:sz w:val="24"/>
          <w:szCs w:val="24"/>
        </w:rPr>
        <w:t>a</w:t>
      </w:r>
      <w:r w:rsidR="00AB39C7" w:rsidRPr="0099191E">
        <w:rPr>
          <w:sz w:val="24"/>
          <w:szCs w:val="24"/>
        </w:rPr>
        <w:t>.</w:t>
      </w:r>
      <w:bookmarkEnd w:id="8"/>
    </w:p>
    <w:p w14:paraId="01CC659C" w14:textId="77777777" w:rsidR="00B46567" w:rsidRPr="0099191E" w:rsidRDefault="00FF460C" w:rsidP="00DE3ADE">
      <w:pPr>
        <w:pStyle w:val="Akapitzlist"/>
        <w:numPr>
          <w:ilvl w:val="0"/>
          <w:numId w:val="20"/>
        </w:numPr>
        <w:spacing w:before="120" w:after="120"/>
        <w:jc w:val="both"/>
        <w:rPr>
          <w:rFonts w:ascii="Arial" w:hAnsi="Arial" w:cs="Arial"/>
          <w:b/>
          <w:sz w:val="22"/>
          <w:szCs w:val="22"/>
        </w:rPr>
      </w:pPr>
      <w:r w:rsidRPr="0099191E">
        <w:rPr>
          <w:rFonts w:ascii="Arial" w:hAnsi="Arial" w:cs="Arial"/>
          <w:sz w:val="22"/>
          <w:szCs w:val="22"/>
        </w:rPr>
        <w:t>Do oferty każdy wykonawca musi dołączyć aktualne na dzień składania ofert oświadczenie w zakresie wskazanym w załączniku nr</w:t>
      </w:r>
      <w:r w:rsidRPr="0099191E">
        <w:rPr>
          <w:rFonts w:ascii="Arial" w:hAnsi="Arial" w:cs="Arial"/>
          <w:b/>
          <w:sz w:val="22"/>
          <w:szCs w:val="22"/>
          <w:u w:val="single"/>
        </w:rPr>
        <w:t xml:space="preserve"> </w:t>
      </w:r>
      <w:r w:rsidR="00EB3982" w:rsidRPr="0099191E">
        <w:rPr>
          <w:rFonts w:ascii="Arial" w:hAnsi="Arial" w:cs="Arial"/>
          <w:b/>
          <w:sz w:val="22"/>
          <w:szCs w:val="22"/>
          <w:u w:val="single"/>
        </w:rPr>
        <w:t>2</w:t>
      </w:r>
      <w:r w:rsidRPr="0099191E">
        <w:rPr>
          <w:rFonts w:ascii="Arial" w:hAnsi="Arial" w:cs="Arial"/>
          <w:b/>
          <w:sz w:val="22"/>
          <w:szCs w:val="22"/>
          <w:u w:val="single"/>
        </w:rPr>
        <w:t xml:space="preserve"> </w:t>
      </w:r>
      <w:r w:rsidRPr="0099191E">
        <w:rPr>
          <w:rFonts w:ascii="Arial" w:hAnsi="Arial" w:cs="Arial"/>
          <w:sz w:val="22"/>
          <w:szCs w:val="22"/>
        </w:rPr>
        <w:t>do SIWZ. Informacje zawarte</w:t>
      </w:r>
      <w:r w:rsidR="00E97732" w:rsidRPr="0099191E">
        <w:rPr>
          <w:rFonts w:ascii="Arial" w:hAnsi="Arial" w:cs="Arial"/>
          <w:sz w:val="22"/>
          <w:szCs w:val="22"/>
        </w:rPr>
        <w:t xml:space="preserve"> </w:t>
      </w:r>
      <w:r w:rsidRPr="0099191E">
        <w:rPr>
          <w:rFonts w:ascii="Arial" w:hAnsi="Arial" w:cs="Arial"/>
          <w:sz w:val="22"/>
          <w:szCs w:val="22"/>
        </w:rPr>
        <w:t xml:space="preserve">w oświadczeniu będą stanowić wstępne potwierdzenie, że wykonawca nie podlega wykluczeniu oraz spełnia warunki udziału </w:t>
      </w:r>
      <w:r w:rsidR="006631F9" w:rsidRPr="0099191E">
        <w:rPr>
          <w:rFonts w:ascii="Arial" w:hAnsi="Arial" w:cs="Arial"/>
          <w:sz w:val="22"/>
          <w:szCs w:val="22"/>
        </w:rPr>
        <w:t>w postępowaniu.</w:t>
      </w:r>
    </w:p>
    <w:p w14:paraId="418E4D7A" w14:textId="77777777" w:rsidR="00561672" w:rsidRPr="0099191E" w:rsidRDefault="00B259D0" w:rsidP="00561672">
      <w:pPr>
        <w:pStyle w:val="Akapitzlist"/>
        <w:numPr>
          <w:ilvl w:val="0"/>
          <w:numId w:val="55"/>
        </w:numPr>
        <w:spacing w:before="120" w:after="120"/>
        <w:jc w:val="both"/>
        <w:rPr>
          <w:rFonts w:ascii="Arial" w:hAnsi="Arial" w:cs="Arial"/>
          <w:b/>
          <w:sz w:val="22"/>
          <w:szCs w:val="22"/>
        </w:rPr>
      </w:pPr>
      <w:r w:rsidRPr="0099191E">
        <w:rPr>
          <w:rFonts w:ascii="Arial" w:hAnsi="Arial" w:cs="Arial"/>
          <w:sz w:val="22"/>
          <w:szCs w:val="22"/>
        </w:rPr>
        <w:t xml:space="preserve">W przypadku </w:t>
      </w:r>
      <w:r w:rsidRPr="0099191E">
        <w:rPr>
          <w:rFonts w:ascii="Arial" w:hAnsi="Arial" w:cs="Arial"/>
          <w:b/>
          <w:sz w:val="22"/>
          <w:szCs w:val="22"/>
          <w:u w:val="single"/>
        </w:rPr>
        <w:t>wspólnego ubiegania się</w:t>
      </w:r>
      <w:r w:rsidRPr="0099191E">
        <w:rPr>
          <w:rFonts w:ascii="Arial" w:hAnsi="Arial" w:cs="Arial"/>
          <w:sz w:val="22"/>
          <w:szCs w:val="22"/>
        </w:rPr>
        <w:t xml:space="preserve"> o zamówienie przez wykonawców oświadczenie o którym mowa w pkt. 1., składa każdy z wykonawców wspólnie ubiegających się</w:t>
      </w:r>
      <w:r w:rsidR="00E97732" w:rsidRPr="0099191E">
        <w:rPr>
          <w:rFonts w:ascii="Arial" w:hAnsi="Arial" w:cs="Arial"/>
          <w:sz w:val="22"/>
          <w:szCs w:val="22"/>
        </w:rPr>
        <w:t xml:space="preserve"> </w:t>
      </w:r>
      <w:r w:rsidRPr="0099191E">
        <w:rPr>
          <w:rFonts w:ascii="Arial" w:hAnsi="Arial" w:cs="Arial"/>
          <w:sz w:val="22"/>
          <w:szCs w:val="22"/>
        </w:rPr>
        <w:t>o zamówienie. Oświadczen</w:t>
      </w:r>
      <w:r w:rsidR="00906ACA" w:rsidRPr="0099191E">
        <w:rPr>
          <w:rFonts w:ascii="Arial" w:hAnsi="Arial" w:cs="Arial"/>
          <w:sz w:val="22"/>
          <w:szCs w:val="22"/>
        </w:rPr>
        <w:t xml:space="preserve">ie to ma potwierdzać spełnianie </w:t>
      </w:r>
      <w:r w:rsidRPr="0099191E">
        <w:rPr>
          <w:rFonts w:ascii="Arial" w:hAnsi="Arial" w:cs="Arial"/>
          <w:sz w:val="22"/>
          <w:szCs w:val="22"/>
        </w:rPr>
        <w:t>warunków udziału</w:t>
      </w:r>
      <w:r w:rsidR="00906ACA" w:rsidRPr="0099191E">
        <w:rPr>
          <w:rFonts w:ascii="Arial" w:hAnsi="Arial" w:cs="Arial"/>
          <w:sz w:val="22"/>
          <w:szCs w:val="22"/>
        </w:rPr>
        <w:t xml:space="preserve"> </w:t>
      </w:r>
      <w:r w:rsidRPr="0099191E">
        <w:rPr>
          <w:rFonts w:ascii="Arial" w:hAnsi="Arial" w:cs="Arial"/>
          <w:sz w:val="22"/>
          <w:szCs w:val="22"/>
        </w:rPr>
        <w:t>w postępowa</w:t>
      </w:r>
      <w:r w:rsidR="00906ACA" w:rsidRPr="0099191E">
        <w:rPr>
          <w:rFonts w:ascii="Arial" w:hAnsi="Arial" w:cs="Arial"/>
          <w:sz w:val="22"/>
          <w:szCs w:val="22"/>
        </w:rPr>
        <w:t xml:space="preserve">niu, brak podstaw wykluczenia w </w:t>
      </w:r>
      <w:r w:rsidRPr="0099191E">
        <w:rPr>
          <w:rFonts w:ascii="Arial" w:hAnsi="Arial" w:cs="Arial"/>
          <w:sz w:val="22"/>
          <w:szCs w:val="22"/>
        </w:rPr>
        <w:t xml:space="preserve">zakresie, w </w:t>
      </w:r>
      <w:r w:rsidRPr="0099191E">
        <w:rPr>
          <w:rFonts w:ascii="Arial" w:hAnsi="Arial" w:cs="Arial"/>
          <w:sz w:val="22"/>
          <w:szCs w:val="22"/>
        </w:rPr>
        <w:lastRenderedPageBreak/>
        <w:t>którym każdy</w:t>
      </w:r>
      <w:r w:rsidR="00B46567" w:rsidRPr="0099191E">
        <w:rPr>
          <w:rFonts w:ascii="Arial" w:hAnsi="Arial" w:cs="Arial"/>
          <w:sz w:val="22"/>
          <w:szCs w:val="22"/>
        </w:rPr>
        <w:t xml:space="preserve"> </w:t>
      </w:r>
      <w:r w:rsidRPr="0099191E">
        <w:rPr>
          <w:rFonts w:ascii="Arial" w:hAnsi="Arial" w:cs="Arial"/>
          <w:sz w:val="22"/>
          <w:szCs w:val="22"/>
        </w:rPr>
        <w:t>z wykonawców wykazuje spełnianie w</w:t>
      </w:r>
      <w:r w:rsidR="00906ACA" w:rsidRPr="0099191E">
        <w:rPr>
          <w:rFonts w:ascii="Arial" w:hAnsi="Arial" w:cs="Arial"/>
          <w:sz w:val="22"/>
          <w:szCs w:val="22"/>
        </w:rPr>
        <w:t>arunków udziału w postępowaniu oraz brak podstaw wykluczenia</w:t>
      </w:r>
      <w:r w:rsidR="00561672" w:rsidRPr="0099191E">
        <w:rPr>
          <w:rFonts w:ascii="Arial" w:hAnsi="Arial" w:cs="Arial"/>
          <w:sz w:val="22"/>
          <w:szCs w:val="22"/>
        </w:rPr>
        <w:t>.</w:t>
      </w:r>
    </w:p>
    <w:p w14:paraId="087B7287" w14:textId="0B3F2068" w:rsidR="00561672" w:rsidRPr="0099191E" w:rsidRDefault="00665332" w:rsidP="00561672">
      <w:pPr>
        <w:pStyle w:val="Akapitzlist"/>
        <w:spacing w:before="120" w:after="120"/>
        <w:ind w:left="1080"/>
        <w:jc w:val="both"/>
        <w:rPr>
          <w:rFonts w:ascii="Arial" w:hAnsi="Arial" w:cs="Arial"/>
          <w:b/>
          <w:sz w:val="22"/>
          <w:szCs w:val="22"/>
        </w:rPr>
      </w:pPr>
      <w:r w:rsidRPr="0099191E">
        <w:rPr>
          <w:rFonts w:ascii="Arial" w:hAnsi="Arial" w:cs="Arial"/>
          <w:b/>
          <w:sz w:val="22"/>
          <w:szCs w:val="22"/>
        </w:rPr>
        <w:t>Oświadczenie o spełnianiu warunków udziału w postępowaniu składa każdy z wykonawców w zakresie, w którym potwierdza jego/ich spełnianie</w:t>
      </w:r>
      <w:r w:rsidR="00B259D0" w:rsidRPr="0099191E">
        <w:rPr>
          <w:rFonts w:ascii="Arial" w:hAnsi="Arial" w:cs="Arial"/>
          <w:b/>
          <w:bCs/>
          <w:sz w:val="22"/>
          <w:szCs w:val="22"/>
        </w:rPr>
        <w:t>.</w:t>
      </w:r>
    </w:p>
    <w:p w14:paraId="0D5A445F" w14:textId="77777777" w:rsidR="00561672" w:rsidRPr="0099191E" w:rsidRDefault="00B259D0" w:rsidP="00561672">
      <w:pPr>
        <w:pStyle w:val="Akapitzlist"/>
        <w:numPr>
          <w:ilvl w:val="0"/>
          <w:numId w:val="55"/>
        </w:numPr>
        <w:spacing w:before="120" w:after="120"/>
        <w:jc w:val="both"/>
        <w:rPr>
          <w:rFonts w:ascii="Arial" w:hAnsi="Arial" w:cs="Arial"/>
          <w:b/>
          <w:sz w:val="22"/>
          <w:szCs w:val="22"/>
        </w:rPr>
      </w:pPr>
      <w:r w:rsidRPr="0099191E">
        <w:rPr>
          <w:rFonts w:ascii="Arial" w:hAnsi="Arial" w:cs="Arial"/>
          <w:sz w:val="22"/>
          <w:szCs w:val="22"/>
        </w:rPr>
        <w:t xml:space="preserve">Wykonawca, który </w:t>
      </w:r>
      <w:r w:rsidRPr="0099191E">
        <w:rPr>
          <w:rFonts w:ascii="Arial" w:hAnsi="Arial" w:cs="Arial"/>
          <w:b/>
          <w:sz w:val="22"/>
          <w:szCs w:val="22"/>
          <w:u w:val="single"/>
        </w:rPr>
        <w:t>powołuje się na zasoby innych podmiotów</w:t>
      </w:r>
      <w:r w:rsidRPr="0099191E">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99191E">
        <w:rPr>
          <w:rFonts w:ascii="Arial" w:hAnsi="Arial" w:cs="Arial"/>
          <w:b/>
          <w:bCs/>
          <w:sz w:val="22"/>
          <w:szCs w:val="22"/>
        </w:rPr>
        <w:t>składa także oświadczenie o którym mowa w pkt. 1. dotyczące tych podmiotów oraz zamieszcza informacje o tych podmiotach w ww. oświadczeniu.</w:t>
      </w:r>
    </w:p>
    <w:p w14:paraId="3B793A96" w14:textId="5AFDA988" w:rsidR="007967C7" w:rsidRPr="0099191E" w:rsidRDefault="007967C7" w:rsidP="00561672">
      <w:pPr>
        <w:pStyle w:val="Akapitzlist"/>
        <w:numPr>
          <w:ilvl w:val="0"/>
          <w:numId w:val="55"/>
        </w:numPr>
        <w:spacing w:before="120" w:after="120"/>
        <w:jc w:val="both"/>
        <w:rPr>
          <w:rFonts w:ascii="Arial" w:hAnsi="Arial" w:cs="Arial"/>
          <w:b/>
          <w:sz w:val="22"/>
          <w:szCs w:val="22"/>
        </w:rPr>
      </w:pPr>
      <w:r w:rsidRPr="0099191E">
        <w:rPr>
          <w:rFonts w:ascii="Arial" w:hAnsi="Arial" w:cs="Arial"/>
          <w:sz w:val="22"/>
          <w:szCs w:val="22"/>
        </w:rPr>
        <w:t>Wykonawca, który zamierza powierzyć wykonanie części zamówienia podwykonawcom, w celu wykazania braku istnienia wobec nich podstaw wykluczenia z udziału w postępowaniu składa oświadczenie o którym mowa w pkt 1. oraz zamieszcza informacje o podwykonawcach w ww. oświadczeniu.</w:t>
      </w:r>
    </w:p>
    <w:p w14:paraId="2F19709C" w14:textId="77777777" w:rsidR="0089793B" w:rsidRPr="0099191E" w:rsidRDefault="00FF460C" w:rsidP="00DE3ADE">
      <w:pPr>
        <w:pStyle w:val="Akapitzlist"/>
        <w:numPr>
          <w:ilvl w:val="0"/>
          <w:numId w:val="20"/>
        </w:numPr>
        <w:spacing w:before="120" w:after="120"/>
        <w:jc w:val="both"/>
        <w:rPr>
          <w:rFonts w:ascii="Arial" w:hAnsi="Arial" w:cs="Arial"/>
          <w:b/>
          <w:sz w:val="22"/>
          <w:szCs w:val="22"/>
        </w:rPr>
      </w:pPr>
      <w:r w:rsidRPr="0099191E">
        <w:rPr>
          <w:rFonts w:ascii="Arial" w:hAnsi="Arial" w:cs="Arial"/>
          <w:sz w:val="22"/>
          <w:szCs w:val="22"/>
        </w:rPr>
        <w:t xml:space="preserve">Zamawiający przed udzieleniem zamówienia, </w:t>
      </w:r>
      <w:r w:rsidRPr="0099191E">
        <w:rPr>
          <w:rFonts w:ascii="Arial" w:hAnsi="Arial" w:cs="Arial"/>
          <w:b/>
          <w:bCs/>
          <w:sz w:val="22"/>
          <w:szCs w:val="22"/>
        </w:rPr>
        <w:t xml:space="preserve">wezwie </w:t>
      </w:r>
      <w:r w:rsidRPr="0099191E">
        <w:rPr>
          <w:rFonts w:ascii="Arial" w:hAnsi="Arial" w:cs="Arial"/>
          <w:sz w:val="22"/>
          <w:szCs w:val="22"/>
        </w:rPr>
        <w:t>wykonawcę, którego oferta została najwyżej oceniona, do złożenia w wyznaczonym</w:t>
      </w:r>
      <w:r w:rsidRPr="0099191E">
        <w:rPr>
          <w:rFonts w:ascii="Arial" w:hAnsi="Arial" w:cs="Arial"/>
          <w:b/>
          <w:bCs/>
          <w:sz w:val="22"/>
          <w:szCs w:val="22"/>
        </w:rPr>
        <w:t xml:space="preserve">, </w:t>
      </w:r>
      <w:r w:rsidRPr="0099191E">
        <w:rPr>
          <w:rFonts w:ascii="Arial" w:hAnsi="Arial" w:cs="Arial"/>
          <w:sz w:val="22"/>
          <w:szCs w:val="22"/>
        </w:rPr>
        <w:t xml:space="preserve">nie krótszym niż </w:t>
      </w:r>
      <w:r w:rsidRPr="0099191E">
        <w:rPr>
          <w:rFonts w:ascii="Arial" w:hAnsi="Arial" w:cs="Arial"/>
          <w:b/>
          <w:bCs/>
          <w:sz w:val="22"/>
          <w:szCs w:val="22"/>
        </w:rPr>
        <w:t xml:space="preserve">5 </w:t>
      </w:r>
      <w:r w:rsidRPr="0099191E">
        <w:rPr>
          <w:rFonts w:ascii="Arial" w:hAnsi="Arial" w:cs="Arial"/>
          <w:sz w:val="22"/>
          <w:szCs w:val="22"/>
        </w:rPr>
        <w:t xml:space="preserve">dni, terminie aktualnych na dzień złożenia następujących oświadczeń lub dokumentów: </w:t>
      </w:r>
    </w:p>
    <w:p w14:paraId="7E01CF03" w14:textId="7580B2B4" w:rsidR="0089793B" w:rsidRPr="0099191E" w:rsidRDefault="00A95DFA" w:rsidP="00DE3ADE">
      <w:pPr>
        <w:pStyle w:val="Akapitzlist"/>
        <w:numPr>
          <w:ilvl w:val="1"/>
          <w:numId w:val="22"/>
        </w:numPr>
        <w:spacing w:before="120" w:after="120"/>
        <w:ind w:left="709" w:hanging="283"/>
        <w:jc w:val="both"/>
        <w:rPr>
          <w:rFonts w:ascii="Arial" w:hAnsi="Arial" w:cs="Arial"/>
          <w:sz w:val="22"/>
          <w:szCs w:val="22"/>
        </w:rPr>
      </w:pPr>
      <w:r w:rsidRPr="0099191E">
        <w:rPr>
          <w:rFonts w:ascii="Arial" w:hAnsi="Arial" w:cs="Arial"/>
          <w:sz w:val="22"/>
          <w:szCs w:val="22"/>
        </w:rPr>
        <w:t>Odpis</w:t>
      </w:r>
      <w:r w:rsidR="00873BA4" w:rsidRPr="0099191E">
        <w:rPr>
          <w:rFonts w:ascii="Arial" w:hAnsi="Arial" w:cs="Arial"/>
          <w:sz w:val="22"/>
          <w:szCs w:val="22"/>
        </w:rPr>
        <w:t xml:space="preserve"> z </w:t>
      </w:r>
      <w:r w:rsidR="00873BA4" w:rsidRPr="0099191E">
        <w:rPr>
          <w:rFonts w:ascii="Arial" w:eastAsia="HiddenHorzOCR" w:hAnsi="Arial" w:cs="Arial"/>
          <w:sz w:val="22"/>
          <w:szCs w:val="22"/>
        </w:rPr>
        <w:t xml:space="preserve">właściwego </w:t>
      </w:r>
      <w:r w:rsidR="00873BA4" w:rsidRPr="0099191E">
        <w:rPr>
          <w:rFonts w:ascii="Arial" w:hAnsi="Arial" w:cs="Arial"/>
          <w:sz w:val="22"/>
          <w:szCs w:val="22"/>
        </w:rPr>
        <w:t xml:space="preserve">rejestru lub z centralnej ewidencji i informacji o </w:t>
      </w:r>
      <w:r w:rsidR="00873BA4" w:rsidRPr="0099191E">
        <w:rPr>
          <w:rFonts w:ascii="Arial" w:eastAsia="HiddenHorzOCR" w:hAnsi="Arial" w:cs="Arial"/>
          <w:sz w:val="22"/>
          <w:szCs w:val="22"/>
        </w:rPr>
        <w:t xml:space="preserve">działalności </w:t>
      </w:r>
      <w:r w:rsidR="00873BA4" w:rsidRPr="0099191E">
        <w:rPr>
          <w:rFonts w:ascii="Arial" w:hAnsi="Arial" w:cs="Arial"/>
          <w:sz w:val="22"/>
          <w:szCs w:val="22"/>
        </w:rPr>
        <w:t xml:space="preserve">gospodarczej, </w:t>
      </w:r>
      <w:r w:rsidR="00873BA4" w:rsidRPr="0099191E">
        <w:rPr>
          <w:rFonts w:ascii="Arial" w:eastAsia="HiddenHorzOCR" w:hAnsi="Arial" w:cs="Arial"/>
          <w:sz w:val="22"/>
          <w:szCs w:val="22"/>
        </w:rPr>
        <w:t xml:space="preserve">jeżeli odrębne </w:t>
      </w:r>
      <w:r w:rsidR="00873BA4" w:rsidRPr="0099191E">
        <w:rPr>
          <w:rFonts w:ascii="Arial" w:hAnsi="Arial" w:cs="Arial"/>
          <w:sz w:val="22"/>
          <w:szCs w:val="22"/>
        </w:rPr>
        <w:t xml:space="preserve">przepisy </w:t>
      </w:r>
      <w:r w:rsidR="00873BA4" w:rsidRPr="0099191E">
        <w:rPr>
          <w:rFonts w:ascii="Arial" w:eastAsia="HiddenHorzOCR" w:hAnsi="Arial" w:cs="Arial"/>
          <w:sz w:val="22"/>
          <w:szCs w:val="22"/>
        </w:rPr>
        <w:t xml:space="preserve">wymagają </w:t>
      </w:r>
      <w:r w:rsidR="00873BA4" w:rsidRPr="0099191E">
        <w:rPr>
          <w:rFonts w:ascii="Arial" w:hAnsi="Arial" w:cs="Arial"/>
          <w:sz w:val="22"/>
          <w:szCs w:val="22"/>
        </w:rPr>
        <w:t xml:space="preserve">wpisu do rejestru lub ewidencji, </w:t>
      </w:r>
      <w:r w:rsidR="00420289" w:rsidRPr="0099191E">
        <w:rPr>
          <w:rFonts w:ascii="Arial" w:hAnsi="Arial" w:cs="Arial"/>
          <w:sz w:val="22"/>
          <w:szCs w:val="22"/>
        </w:rPr>
        <w:t xml:space="preserve">              </w:t>
      </w:r>
      <w:r w:rsidR="00873BA4" w:rsidRPr="0099191E">
        <w:rPr>
          <w:rFonts w:ascii="Arial" w:hAnsi="Arial" w:cs="Arial"/>
          <w:sz w:val="22"/>
          <w:szCs w:val="22"/>
        </w:rPr>
        <w:t xml:space="preserve">w celu wykazania braku podstaw do wykluczenia na podstawie art. 24 ust. </w:t>
      </w:r>
      <w:r w:rsidRPr="0099191E">
        <w:rPr>
          <w:rFonts w:ascii="Arial" w:hAnsi="Arial" w:cs="Arial"/>
          <w:sz w:val="22"/>
          <w:szCs w:val="22"/>
        </w:rPr>
        <w:t>5 pkt</w:t>
      </w:r>
      <w:r w:rsidR="00113448" w:rsidRPr="0099191E">
        <w:rPr>
          <w:rFonts w:ascii="Arial" w:hAnsi="Arial" w:cs="Arial"/>
          <w:sz w:val="22"/>
          <w:szCs w:val="22"/>
        </w:rPr>
        <w:t>.</w:t>
      </w:r>
      <w:r w:rsidRPr="0099191E">
        <w:rPr>
          <w:rFonts w:ascii="Arial" w:hAnsi="Arial" w:cs="Arial"/>
          <w:sz w:val="22"/>
          <w:szCs w:val="22"/>
        </w:rPr>
        <w:t>1</w:t>
      </w:r>
      <w:r w:rsidR="00873BA4" w:rsidRPr="0099191E">
        <w:rPr>
          <w:rFonts w:ascii="Arial" w:hAnsi="Arial" w:cs="Arial"/>
          <w:sz w:val="22"/>
          <w:szCs w:val="22"/>
        </w:rPr>
        <w:t xml:space="preserve"> ustawy.</w:t>
      </w:r>
      <w:r w:rsidR="00873BA4" w:rsidRPr="0099191E">
        <w:rPr>
          <w:rFonts w:ascii="Arial" w:hAnsi="Arial" w:cs="Arial"/>
          <w:strike/>
          <w:sz w:val="22"/>
          <w:szCs w:val="22"/>
        </w:rPr>
        <w:t xml:space="preserve">  </w:t>
      </w:r>
    </w:p>
    <w:p w14:paraId="266F925D" w14:textId="77777777" w:rsidR="0089793B" w:rsidRPr="0099191E" w:rsidRDefault="009F2052" w:rsidP="00DE3ADE">
      <w:pPr>
        <w:pStyle w:val="Akapitzlist"/>
        <w:numPr>
          <w:ilvl w:val="1"/>
          <w:numId w:val="22"/>
        </w:numPr>
        <w:spacing w:before="120" w:after="120"/>
        <w:ind w:left="709" w:hanging="283"/>
        <w:jc w:val="both"/>
        <w:rPr>
          <w:rFonts w:ascii="Arial" w:hAnsi="Arial" w:cs="Arial"/>
          <w:sz w:val="22"/>
          <w:szCs w:val="22"/>
        </w:rPr>
      </w:pPr>
      <w:r w:rsidRPr="0099191E">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99191E">
        <w:rPr>
          <w:rFonts w:ascii="Arial" w:hAnsi="Arial" w:cs="Arial"/>
          <w:sz w:val="22"/>
          <w:szCs w:val="22"/>
        </w:rPr>
        <w:t xml:space="preserve"> podatkowym</w:t>
      </w:r>
      <w:r w:rsidRPr="0099191E">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14EBF65" w14:textId="39D254A3" w:rsidR="0089793B" w:rsidRPr="0099191E" w:rsidRDefault="009F2052" w:rsidP="00DE3ADE">
      <w:pPr>
        <w:pStyle w:val="Akapitzlist"/>
        <w:numPr>
          <w:ilvl w:val="1"/>
          <w:numId w:val="22"/>
        </w:numPr>
        <w:spacing w:before="120" w:after="120"/>
        <w:ind w:left="709" w:hanging="283"/>
        <w:jc w:val="both"/>
        <w:rPr>
          <w:rFonts w:ascii="Arial" w:hAnsi="Arial" w:cs="Arial"/>
          <w:sz w:val="22"/>
          <w:szCs w:val="22"/>
        </w:rPr>
      </w:pPr>
      <w:r w:rsidRPr="0099191E">
        <w:rPr>
          <w:rFonts w:ascii="Arial" w:hAnsi="Arial" w:cs="Arial"/>
          <w:sz w:val="22"/>
          <w:szCs w:val="22"/>
        </w:rPr>
        <w:t xml:space="preserve">Zaświadczenie </w:t>
      </w:r>
      <w:r w:rsidR="00113448" w:rsidRPr="0099191E">
        <w:rPr>
          <w:rFonts w:ascii="Arial" w:hAnsi="Arial" w:cs="Arial"/>
          <w:sz w:val="22"/>
          <w:szCs w:val="22"/>
        </w:rPr>
        <w:t>właściwej terenowej jednostki organizacyjnej</w:t>
      </w:r>
      <w:r w:rsidR="00113448" w:rsidRPr="0099191E">
        <w:rPr>
          <w:rFonts w:ascii="TimesNewRoman" w:hAnsi="TimesNewRoman" w:cs="TimesNewRoman"/>
        </w:rPr>
        <w:t xml:space="preserve"> </w:t>
      </w:r>
      <w:r w:rsidRPr="0099191E">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1155B6" w14:textId="36EB3721" w:rsidR="00360136" w:rsidRPr="0099191E" w:rsidRDefault="00360136" w:rsidP="00DE3ADE">
      <w:pPr>
        <w:pStyle w:val="Akapitzlist"/>
        <w:numPr>
          <w:ilvl w:val="1"/>
          <w:numId w:val="22"/>
        </w:numPr>
        <w:spacing w:before="120" w:after="120"/>
        <w:ind w:left="709" w:hanging="283"/>
        <w:jc w:val="both"/>
        <w:rPr>
          <w:rFonts w:ascii="Arial" w:hAnsi="Arial" w:cs="Arial"/>
          <w:sz w:val="22"/>
          <w:szCs w:val="22"/>
        </w:rPr>
      </w:pPr>
      <w:r w:rsidRPr="0099191E">
        <w:rPr>
          <w:rFonts w:ascii="Arial" w:hAnsi="Arial" w:cs="Arial"/>
          <w:sz w:val="22"/>
          <w:szCs w:val="22"/>
        </w:rPr>
        <w:t>Oświadczenie wykonawcy,</w:t>
      </w:r>
      <w:r w:rsidRPr="0099191E">
        <w:t xml:space="preserve"> </w:t>
      </w:r>
      <w:r w:rsidRPr="0099191E">
        <w:rPr>
          <w:rFonts w:ascii="Arial" w:hAnsi="Arial" w:cs="Arial"/>
          <w:i/>
          <w:sz w:val="22"/>
          <w:szCs w:val="22"/>
        </w:rPr>
        <w:t>dotyczące spełniani</w:t>
      </w:r>
      <w:r w:rsidR="00420289" w:rsidRPr="0099191E">
        <w:rPr>
          <w:rFonts w:ascii="Arial" w:hAnsi="Arial" w:cs="Arial"/>
          <w:i/>
          <w:sz w:val="22"/>
          <w:szCs w:val="22"/>
        </w:rPr>
        <w:t xml:space="preserve">a warunku sytuacji ekonomicznej                   </w:t>
      </w:r>
      <w:r w:rsidR="00525A11" w:rsidRPr="0099191E">
        <w:rPr>
          <w:rFonts w:ascii="Arial" w:hAnsi="Arial" w:cs="Arial"/>
          <w:i/>
          <w:sz w:val="22"/>
          <w:szCs w:val="22"/>
        </w:rPr>
        <w:t xml:space="preserve"> </w:t>
      </w:r>
      <w:r w:rsidRPr="0099191E">
        <w:rPr>
          <w:rFonts w:ascii="Arial" w:hAnsi="Arial" w:cs="Arial"/>
          <w:i/>
          <w:sz w:val="22"/>
          <w:szCs w:val="22"/>
        </w:rPr>
        <w:t>i finansowej z Rozdziału VI</w:t>
      </w:r>
      <w:r w:rsidRPr="0099191E">
        <w:rPr>
          <w:rFonts w:ascii="Arial" w:hAnsi="Arial" w:cs="Arial"/>
          <w:sz w:val="22"/>
          <w:szCs w:val="22"/>
        </w:rPr>
        <w:t>, o obrocie wykonawcy w obszarze objętym zamówieniem, za okres nie dłuższy niż ostatnie 3 lata obrotowe, a jeżeli okres prowadzenia działalności jest krótszy – za ten okres</w:t>
      </w:r>
      <w:r w:rsidR="00933845" w:rsidRPr="0099191E">
        <w:rPr>
          <w:rFonts w:ascii="Arial" w:hAnsi="Arial" w:cs="Arial"/>
          <w:sz w:val="22"/>
          <w:szCs w:val="22"/>
        </w:rPr>
        <w:t>.</w:t>
      </w:r>
    </w:p>
    <w:p w14:paraId="22322125" w14:textId="77777777" w:rsidR="00490BF2" w:rsidRPr="0099191E" w:rsidRDefault="00360136" w:rsidP="00490BF2">
      <w:pPr>
        <w:pStyle w:val="Akapitzlist"/>
        <w:numPr>
          <w:ilvl w:val="1"/>
          <w:numId w:val="22"/>
        </w:numPr>
        <w:spacing w:before="120" w:after="120"/>
        <w:ind w:left="709" w:hanging="283"/>
        <w:jc w:val="both"/>
        <w:rPr>
          <w:rFonts w:ascii="Arial" w:hAnsi="Arial" w:cs="Arial"/>
          <w:sz w:val="22"/>
          <w:szCs w:val="22"/>
        </w:rPr>
      </w:pPr>
      <w:r w:rsidRPr="0099191E">
        <w:rPr>
          <w:rFonts w:ascii="Arial" w:hAnsi="Arial" w:cs="Arial"/>
          <w:sz w:val="22"/>
          <w:szCs w:val="22"/>
        </w:rPr>
        <w:t xml:space="preserve">Wykaz </w:t>
      </w:r>
      <w:r w:rsidRPr="0099191E">
        <w:rPr>
          <w:rFonts w:ascii="Arial" w:hAnsi="Arial" w:cs="Arial"/>
          <w:b/>
          <w:sz w:val="22"/>
          <w:szCs w:val="22"/>
        </w:rPr>
        <w:t>usług</w:t>
      </w:r>
      <w:r w:rsidRPr="0099191E">
        <w:rPr>
          <w:rFonts w:ascii="Arial" w:eastAsia="HiddenHorzOCR" w:hAnsi="Arial" w:cs="Arial"/>
          <w:i/>
          <w:sz w:val="22"/>
          <w:szCs w:val="22"/>
        </w:rPr>
        <w:t xml:space="preserve">, </w:t>
      </w:r>
      <w:r w:rsidRPr="0099191E">
        <w:rPr>
          <w:rFonts w:ascii="Arial" w:hAnsi="Arial" w:cs="Arial"/>
          <w:i/>
          <w:sz w:val="22"/>
          <w:szCs w:val="22"/>
        </w:rPr>
        <w:t xml:space="preserve">dotyczący spełniania warunku dotyczącego zdolności zawodowej </w:t>
      </w:r>
      <w:r w:rsidR="00420289" w:rsidRPr="0099191E">
        <w:rPr>
          <w:rFonts w:ascii="Arial" w:hAnsi="Arial" w:cs="Arial"/>
          <w:i/>
          <w:sz w:val="22"/>
          <w:szCs w:val="22"/>
        </w:rPr>
        <w:t xml:space="preserve">             </w:t>
      </w:r>
      <w:r w:rsidRPr="0099191E">
        <w:rPr>
          <w:rFonts w:ascii="Arial" w:hAnsi="Arial" w:cs="Arial"/>
          <w:i/>
          <w:sz w:val="22"/>
          <w:szCs w:val="22"/>
        </w:rPr>
        <w:t xml:space="preserve">z Rozdziału VI, </w:t>
      </w:r>
      <w:r w:rsidRPr="0099191E">
        <w:rPr>
          <w:rFonts w:ascii="Arial" w:hAnsi="Arial" w:cs="Arial"/>
          <w:sz w:val="22"/>
          <w:szCs w:val="22"/>
        </w:rPr>
        <w:t xml:space="preserve">wykonanych, a w przypadku </w:t>
      </w:r>
      <w:r w:rsidRPr="0099191E">
        <w:rPr>
          <w:rFonts w:ascii="Arial" w:eastAsia="HiddenHorzOCR" w:hAnsi="Arial" w:cs="Arial"/>
          <w:sz w:val="22"/>
          <w:szCs w:val="22"/>
        </w:rPr>
        <w:t xml:space="preserve">świadczeń </w:t>
      </w:r>
      <w:r w:rsidRPr="0099191E">
        <w:rPr>
          <w:rFonts w:ascii="Arial" w:hAnsi="Arial" w:cs="Arial"/>
          <w:sz w:val="22"/>
          <w:szCs w:val="22"/>
        </w:rPr>
        <w:t xml:space="preserve">okresowych lub </w:t>
      </w:r>
      <w:r w:rsidRPr="0099191E">
        <w:rPr>
          <w:rFonts w:ascii="Arial" w:eastAsia="HiddenHorzOCR" w:hAnsi="Arial" w:cs="Arial"/>
          <w:sz w:val="22"/>
          <w:szCs w:val="22"/>
        </w:rPr>
        <w:t xml:space="preserve">ciągłych również </w:t>
      </w:r>
      <w:r w:rsidRPr="0099191E">
        <w:rPr>
          <w:rFonts w:ascii="Arial" w:hAnsi="Arial" w:cs="Arial"/>
          <w:sz w:val="22"/>
          <w:szCs w:val="22"/>
        </w:rPr>
        <w:t xml:space="preserve">wykonywanych, w okresie ostatnich 3 lat przed upływem terminu składania ofert, a jeżeli okres prowadzenia działalności jest krótszy – w tym okresie, wraz </w:t>
      </w:r>
      <w:r w:rsidR="00420289" w:rsidRPr="0099191E">
        <w:rPr>
          <w:rFonts w:ascii="Arial" w:hAnsi="Arial" w:cs="Arial"/>
          <w:sz w:val="22"/>
          <w:szCs w:val="22"/>
        </w:rPr>
        <w:t xml:space="preserve">                    </w:t>
      </w:r>
      <w:r w:rsidRPr="0099191E">
        <w:rPr>
          <w:rFonts w:ascii="Arial" w:hAnsi="Arial" w:cs="Arial"/>
          <w:sz w:val="22"/>
          <w:szCs w:val="22"/>
        </w:rPr>
        <w:t>z podaniem ich wartości, przedmiotu, dat wykonania i podmiotów, na rzecz których usługi zostały wykonane, oraz załączeniem dowodów określających czy te usługi zostały wykonane lub są wykonywane należycie,</w:t>
      </w:r>
      <w:r w:rsidR="009B1CAA" w:rsidRPr="0099191E">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78268A" w:rsidRPr="0099191E">
        <w:rPr>
          <w:rFonts w:ascii="Arial" w:hAnsi="Arial" w:cs="Arial"/>
          <w:sz w:val="22"/>
          <w:szCs w:val="22"/>
        </w:rPr>
        <w:t>.</w:t>
      </w:r>
    </w:p>
    <w:p w14:paraId="01C17814" w14:textId="5E92B4AC" w:rsidR="003E7AB1" w:rsidRPr="0099191E" w:rsidRDefault="00490BF2" w:rsidP="00490BF2">
      <w:pPr>
        <w:pStyle w:val="Akapitzlist"/>
        <w:numPr>
          <w:ilvl w:val="1"/>
          <w:numId w:val="22"/>
        </w:numPr>
        <w:spacing w:before="120" w:after="120"/>
        <w:ind w:left="709" w:hanging="283"/>
        <w:jc w:val="both"/>
        <w:rPr>
          <w:rFonts w:ascii="Arial" w:hAnsi="Arial" w:cs="Arial"/>
          <w:sz w:val="22"/>
          <w:szCs w:val="22"/>
        </w:rPr>
      </w:pPr>
      <w:r w:rsidRPr="0099191E">
        <w:rPr>
          <w:rFonts w:ascii="Arial" w:hAnsi="Arial" w:cs="Arial"/>
          <w:sz w:val="22"/>
          <w:szCs w:val="22"/>
        </w:rPr>
        <w:t xml:space="preserve">Wykaz osób, skierowanych przez Wykonawcę do realizacji zamówienia publicznego, w szczególności odpowiedzialnych za świadczenie usługi wraz z informacjami na </w:t>
      </w:r>
      <w:r w:rsidRPr="0099191E">
        <w:rPr>
          <w:rFonts w:ascii="Arial" w:hAnsi="Arial" w:cs="Arial"/>
          <w:sz w:val="22"/>
          <w:szCs w:val="22"/>
        </w:rPr>
        <w:lastRenderedPageBreak/>
        <w:t>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w:t>
      </w:r>
    </w:p>
    <w:p w14:paraId="1AB5092B" w14:textId="77777777" w:rsidR="0089793B" w:rsidRPr="0099191E" w:rsidRDefault="00625BC3" w:rsidP="00DE3ADE">
      <w:pPr>
        <w:pStyle w:val="Akapitzlist"/>
        <w:numPr>
          <w:ilvl w:val="0"/>
          <w:numId w:val="20"/>
        </w:numPr>
        <w:spacing w:before="120" w:after="120"/>
        <w:jc w:val="both"/>
        <w:rPr>
          <w:rFonts w:ascii="Arial" w:hAnsi="Arial" w:cs="Arial"/>
          <w:b/>
          <w:sz w:val="22"/>
          <w:szCs w:val="22"/>
        </w:rPr>
      </w:pPr>
      <w:r w:rsidRPr="0099191E">
        <w:rPr>
          <w:rFonts w:ascii="Arial" w:hAnsi="Arial" w:cs="Arial"/>
          <w:sz w:val="22"/>
          <w:szCs w:val="22"/>
        </w:rPr>
        <w:t>Zamawiający żąda:</w:t>
      </w:r>
    </w:p>
    <w:p w14:paraId="2026A7A1" w14:textId="77777777" w:rsidR="000A3EE1" w:rsidRPr="0099191E" w:rsidRDefault="0089793B" w:rsidP="00DE3ADE">
      <w:pPr>
        <w:pStyle w:val="Akapitzlist"/>
        <w:numPr>
          <w:ilvl w:val="0"/>
          <w:numId w:val="23"/>
        </w:numPr>
        <w:spacing w:before="120" w:after="120"/>
        <w:ind w:left="709" w:hanging="283"/>
        <w:jc w:val="both"/>
        <w:rPr>
          <w:rFonts w:ascii="Arial" w:hAnsi="Arial" w:cs="Arial"/>
          <w:sz w:val="22"/>
          <w:szCs w:val="22"/>
        </w:rPr>
      </w:pPr>
      <w:r w:rsidRPr="0099191E">
        <w:rPr>
          <w:rFonts w:ascii="Arial" w:hAnsi="Arial" w:cs="Arial"/>
          <w:sz w:val="22"/>
          <w:szCs w:val="22"/>
        </w:rPr>
        <w:t>Od wykonawcy, który polega na zdolnościach lub sytuacji innych podmiotów na zasadach określonych w art. 22a ustawy Prawo zamówień publicznych (</w:t>
      </w:r>
      <w:r w:rsidR="003E7AB1" w:rsidRPr="0099191E">
        <w:rPr>
          <w:rFonts w:ascii="Arial" w:hAnsi="Arial" w:cs="Arial"/>
          <w:sz w:val="22"/>
          <w:szCs w:val="22"/>
        </w:rPr>
        <w:t>Dz.</w:t>
      </w:r>
      <w:r w:rsidR="007D6999" w:rsidRPr="0099191E">
        <w:rPr>
          <w:rFonts w:ascii="Arial" w:hAnsi="Arial" w:cs="Arial"/>
          <w:sz w:val="22"/>
          <w:szCs w:val="22"/>
        </w:rPr>
        <w:t>U. z 2018r., poz. 1986</w:t>
      </w:r>
      <w:r w:rsidR="003E7AB1" w:rsidRPr="0099191E">
        <w:rPr>
          <w:rFonts w:ascii="Arial" w:hAnsi="Arial" w:cs="Arial"/>
          <w:sz w:val="22"/>
          <w:szCs w:val="22"/>
        </w:rPr>
        <w:t xml:space="preserve"> z </w:t>
      </w:r>
      <w:proofErr w:type="spellStart"/>
      <w:r w:rsidR="003E7AB1" w:rsidRPr="0099191E">
        <w:rPr>
          <w:rFonts w:ascii="Arial" w:hAnsi="Arial" w:cs="Arial"/>
          <w:sz w:val="22"/>
          <w:szCs w:val="22"/>
        </w:rPr>
        <w:t>późn</w:t>
      </w:r>
      <w:proofErr w:type="spellEnd"/>
      <w:r w:rsidR="003E7AB1" w:rsidRPr="0099191E">
        <w:rPr>
          <w:rFonts w:ascii="Arial" w:hAnsi="Arial" w:cs="Arial"/>
          <w:sz w:val="22"/>
          <w:szCs w:val="22"/>
        </w:rPr>
        <w:t>. zm</w:t>
      </w:r>
      <w:r w:rsidR="002A3908" w:rsidRPr="0099191E">
        <w:rPr>
          <w:rFonts w:ascii="Arial" w:hAnsi="Arial" w:cs="Arial"/>
          <w:sz w:val="22"/>
          <w:szCs w:val="22"/>
        </w:rPr>
        <w:t>.</w:t>
      </w:r>
      <w:r w:rsidRPr="0099191E">
        <w:rPr>
          <w:rFonts w:ascii="Arial" w:hAnsi="Arial" w:cs="Arial"/>
          <w:sz w:val="22"/>
          <w:szCs w:val="22"/>
        </w:rPr>
        <w:t>), przedstawienia w odniesieniu do tych podmiotów dokumentów wymienionych w</w:t>
      </w:r>
      <w:r w:rsidR="005C00A2" w:rsidRPr="0099191E">
        <w:rPr>
          <w:rFonts w:ascii="Arial" w:hAnsi="Arial" w:cs="Arial"/>
          <w:sz w:val="22"/>
          <w:szCs w:val="22"/>
        </w:rPr>
        <w:t xml:space="preserve"> pkt. 2. </w:t>
      </w:r>
      <w:proofErr w:type="spellStart"/>
      <w:r w:rsidR="005C00A2" w:rsidRPr="0099191E">
        <w:rPr>
          <w:rFonts w:ascii="Arial" w:hAnsi="Arial" w:cs="Arial"/>
          <w:sz w:val="22"/>
          <w:szCs w:val="22"/>
        </w:rPr>
        <w:t>ppkt</w:t>
      </w:r>
      <w:proofErr w:type="spellEnd"/>
      <w:r w:rsidR="005C00A2" w:rsidRPr="0099191E">
        <w:rPr>
          <w:rFonts w:ascii="Arial" w:hAnsi="Arial" w:cs="Arial"/>
          <w:sz w:val="22"/>
          <w:szCs w:val="22"/>
        </w:rPr>
        <w:t xml:space="preserve"> </w:t>
      </w:r>
      <w:r w:rsidR="003017FA" w:rsidRPr="0099191E">
        <w:rPr>
          <w:rFonts w:ascii="Arial" w:hAnsi="Arial" w:cs="Arial"/>
          <w:sz w:val="22"/>
          <w:szCs w:val="22"/>
        </w:rPr>
        <w:t>1), 2) i 3)</w:t>
      </w:r>
      <w:r w:rsidR="000A3EE1" w:rsidRPr="0099191E">
        <w:rPr>
          <w:rFonts w:ascii="Arial" w:hAnsi="Arial" w:cs="Arial"/>
          <w:sz w:val="22"/>
          <w:szCs w:val="22"/>
        </w:rPr>
        <w:t>.</w:t>
      </w:r>
    </w:p>
    <w:p w14:paraId="23EDCBCE" w14:textId="4E778640" w:rsidR="00D65351" w:rsidRPr="0099191E" w:rsidRDefault="000A3EE1" w:rsidP="00561672">
      <w:pPr>
        <w:pStyle w:val="Akapitzlist"/>
        <w:numPr>
          <w:ilvl w:val="0"/>
          <w:numId w:val="23"/>
        </w:numPr>
        <w:spacing w:before="120" w:after="120"/>
        <w:ind w:left="709" w:hanging="283"/>
        <w:jc w:val="both"/>
        <w:rPr>
          <w:rFonts w:ascii="Arial" w:hAnsi="Arial" w:cs="Arial"/>
          <w:sz w:val="22"/>
          <w:szCs w:val="22"/>
        </w:rPr>
      </w:pPr>
      <w:r w:rsidRPr="0099191E">
        <w:rPr>
          <w:rFonts w:ascii="Arial" w:hAnsi="Arial" w:cs="Arial"/>
          <w:sz w:val="22"/>
          <w:szCs w:val="22"/>
        </w:rPr>
        <w:t xml:space="preserve">Od wykonawcy przedstawienia dokumentów wymienionych w pkt 2. </w:t>
      </w:r>
      <w:proofErr w:type="spellStart"/>
      <w:r w:rsidRPr="0099191E">
        <w:rPr>
          <w:rFonts w:ascii="Arial" w:hAnsi="Arial" w:cs="Arial"/>
          <w:sz w:val="22"/>
          <w:szCs w:val="22"/>
        </w:rPr>
        <w:t>ppkt</w:t>
      </w:r>
      <w:proofErr w:type="spellEnd"/>
      <w:r w:rsidRPr="0099191E">
        <w:rPr>
          <w:rFonts w:ascii="Arial" w:hAnsi="Arial" w:cs="Arial"/>
          <w:sz w:val="22"/>
          <w:szCs w:val="22"/>
        </w:rPr>
        <w:t xml:space="preserve"> 1), 2) i 3) dotyczących podwykonawcy, któremu zamierza powierzyć wykonanie części zamówienia, a który nie jest podmiotem, na którego zdolnościach lub sytuacji wykonawca polega na zasadach określonych w art. 22a ustawy Prawo zamówień publicznych </w:t>
      </w:r>
      <w:r w:rsidRPr="0099191E">
        <w:rPr>
          <w:rFonts w:ascii="Arial" w:hAnsi="Arial" w:cs="Arial"/>
          <w:i/>
          <w:sz w:val="22"/>
          <w:szCs w:val="22"/>
        </w:rPr>
        <w:t xml:space="preserve">(Dz. U. z 2017r., poz. 1579 z </w:t>
      </w:r>
      <w:proofErr w:type="spellStart"/>
      <w:r w:rsidRPr="0099191E">
        <w:rPr>
          <w:rFonts w:ascii="Arial" w:hAnsi="Arial" w:cs="Arial"/>
          <w:i/>
          <w:sz w:val="22"/>
          <w:szCs w:val="22"/>
        </w:rPr>
        <w:t>późn</w:t>
      </w:r>
      <w:proofErr w:type="spellEnd"/>
      <w:r w:rsidRPr="0099191E">
        <w:rPr>
          <w:rFonts w:ascii="Arial" w:hAnsi="Arial" w:cs="Arial"/>
          <w:i/>
          <w:sz w:val="22"/>
          <w:szCs w:val="22"/>
        </w:rPr>
        <w:t>. zm.)</w:t>
      </w:r>
      <w:r w:rsidRPr="0099191E">
        <w:rPr>
          <w:rFonts w:ascii="Arial" w:hAnsi="Arial" w:cs="Arial"/>
          <w:sz w:val="22"/>
          <w:szCs w:val="22"/>
        </w:rPr>
        <w:t>.</w:t>
      </w:r>
    </w:p>
    <w:p w14:paraId="07B117CF" w14:textId="77777777" w:rsidR="003072F9" w:rsidRPr="0099191E" w:rsidRDefault="005D7349" w:rsidP="00DE3ADE">
      <w:pPr>
        <w:pStyle w:val="Akapitzlist"/>
        <w:numPr>
          <w:ilvl w:val="0"/>
          <w:numId w:val="20"/>
        </w:numPr>
        <w:spacing w:before="120" w:after="120"/>
        <w:jc w:val="both"/>
        <w:rPr>
          <w:rFonts w:ascii="Arial" w:hAnsi="Arial" w:cs="Arial"/>
          <w:b/>
          <w:sz w:val="22"/>
          <w:szCs w:val="22"/>
        </w:rPr>
      </w:pPr>
      <w:r w:rsidRPr="0099191E">
        <w:rPr>
          <w:rFonts w:ascii="Arial" w:hAnsi="Arial" w:cs="Arial"/>
          <w:sz w:val="22"/>
          <w:szCs w:val="22"/>
        </w:rPr>
        <w:t>Wykonawcy zagraniczn</w:t>
      </w:r>
      <w:r w:rsidR="0089793B" w:rsidRPr="0099191E">
        <w:rPr>
          <w:rFonts w:ascii="Arial" w:hAnsi="Arial" w:cs="Arial"/>
          <w:sz w:val="22"/>
          <w:szCs w:val="22"/>
        </w:rPr>
        <w:t>i:</w:t>
      </w:r>
    </w:p>
    <w:p w14:paraId="2FEB05D1" w14:textId="77777777" w:rsidR="0089793B" w:rsidRPr="0099191E" w:rsidRDefault="00417A33" w:rsidP="00DE3ADE">
      <w:pPr>
        <w:pStyle w:val="Akapitzlist"/>
        <w:numPr>
          <w:ilvl w:val="0"/>
          <w:numId w:val="24"/>
        </w:numPr>
        <w:spacing w:before="120" w:after="120"/>
        <w:ind w:left="709" w:hanging="283"/>
        <w:jc w:val="both"/>
        <w:rPr>
          <w:rFonts w:ascii="Arial" w:hAnsi="Arial" w:cs="Arial"/>
          <w:sz w:val="22"/>
          <w:szCs w:val="22"/>
        </w:rPr>
      </w:pPr>
      <w:r w:rsidRPr="0099191E">
        <w:rPr>
          <w:rFonts w:ascii="Arial" w:hAnsi="Arial" w:cs="Arial"/>
          <w:sz w:val="22"/>
          <w:szCs w:val="22"/>
        </w:rPr>
        <w:t>Jeżeli Wykonawca ma siedzibę lub miejsce zamieszkania poza terytorium Rzeczypospol</w:t>
      </w:r>
      <w:r w:rsidR="00F5156F" w:rsidRPr="0099191E">
        <w:rPr>
          <w:rFonts w:ascii="Arial" w:hAnsi="Arial" w:cs="Arial"/>
          <w:sz w:val="22"/>
          <w:szCs w:val="22"/>
        </w:rPr>
        <w:t>itej Polskiej, zamiast dokumentów</w:t>
      </w:r>
      <w:r w:rsidRPr="0099191E">
        <w:rPr>
          <w:rFonts w:ascii="Arial" w:hAnsi="Arial" w:cs="Arial"/>
          <w:sz w:val="22"/>
          <w:szCs w:val="22"/>
        </w:rPr>
        <w:t>, o który</w:t>
      </w:r>
      <w:r w:rsidR="00F5156F" w:rsidRPr="0099191E">
        <w:rPr>
          <w:rFonts w:ascii="Arial" w:hAnsi="Arial" w:cs="Arial"/>
          <w:sz w:val="22"/>
          <w:szCs w:val="22"/>
        </w:rPr>
        <w:t>ch</w:t>
      </w:r>
      <w:r w:rsidRPr="0099191E">
        <w:rPr>
          <w:rFonts w:ascii="Arial" w:hAnsi="Arial" w:cs="Arial"/>
          <w:sz w:val="22"/>
          <w:szCs w:val="22"/>
        </w:rPr>
        <w:t xml:space="preserve"> mowa w Rozdz. VI</w:t>
      </w:r>
      <w:r w:rsidR="00130F9D" w:rsidRPr="0099191E">
        <w:rPr>
          <w:rFonts w:ascii="Arial" w:hAnsi="Arial" w:cs="Arial"/>
          <w:sz w:val="22"/>
          <w:szCs w:val="22"/>
        </w:rPr>
        <w:t>II</w:t>
      </w:r>
      <w:r w:rsidRPr="0099191E">
        <w:rPr>
          <w:rFonts w:ascii="Arial" w:hAnsi="Arial" w:cs="Arial"/>
          <w:sz w:val="22"/>
          <w:szCs w:val="22"/>
        </w:rPr>
        <w:t xml:space="preserve">  pkt. </w:t>
      </w:r>
      <w:r w:rsidR="00FF460C" w:rsidRPr="0099191E">
        <w:rPr>
          <w:rFonts w:ascii="Arial" w:hAnsi="Arial" w:cs="Arial"/>
          <w:sz w:val="22"/>
          <w:szCs w:val="22"/>
        </w:rPr>
        <w:t>2</w:t>
      </w:r>
      <w:r w:rsidRPr="0099191E">
        <w:rPr>
          <w:rFonts w:ascii="Arial" w:hAnsi="Arial" w:cs="Arial"/>
          <w:sz w:val="22"/>
          <w:szCs w:val="22"/>
        </w:rPr>
        <w:t xml:space="preserve"> </w:t>
      </w:r>
      <w:proofErr w:type="spellStart"/>
      <w:r w:rsidRPr="0099191E">
        <w:rPr>
          <w:rFonts w:ascii="Arial" w:hAnsi="Arial" w:cs="Arial"/>
          <w:sz w:val="22"/>
          <w:szCs w:val="22"/>
        </w:rPr>
        <w:t>ppkt</w:t>
      </w:r>
      <w:proofErr w:type="spellEnd"/>
      <w:r w:rsidRPr="0099191E">
        <w:rPr>
          <w:rFonts w:ascii="Arial" w:hAnsi="Arial" w:cs="Arial"/>
          <w:sz w:val="22"/>
          <w:szCs w:val="22"/>
        </w:rPr>
        <w:t xml:space="preserve">. </w:t>
      </w:r>
      <w:r w:rsidR="00130F9D" w:rsidRPr="0099191E">
        <w:rPr>
          <w:rFonts w:ascii="Arial" w:hAnsi="Arial" w:cs="Arial"/>
          <w:sz w:val="22"/>
          <w:szCs w:val="22"/>
        </w:rPr>
        <w:t>1</w:t>
      </w:r>
      <w:r w:rsidR="00F5156F" w:rsidRPr="0099191E">
        <w:rPr>
          <w:rFonts w:ascii="Arial" w:hAnsi="Arial" w:cs="Arial"/>
          <w:sz w:val="22"/>
          <w:szCs w:val="22"/>
        </w:rPr>
        <w:t xml:space="preserve">), </w:t>
      </w:r>
      <w:r w:rsidR="00130F9D" w:rsidRPr="0099191E">
        <w:rPr>
          <w:rFonts w:ascii="Arial" w:hAnsi="Arial" w:cs="Arial"/>
          <w:sz w:val="22"/>
          <w:szCs w:val="22"/>
        </w:rPr>
        <w:t xml:space="preserve"> 2</w:t>
      </w:r>
      <w:r w:rsidR="00F5156F" w:rsidRPr="0099191E">
        <w:rPr>
          <w:rFonts w:ascii="Arial" w:hAnsi="Arial" w:cs="Arial"/>
          <w:sz w:val="22"/>
          <w:szCs w:val="22"/>
        </w:rPr>
        <w:t>)</w:t>
      </w:r>
      <w:r w:rsidR="00130F9D" w:rsidRPr="0099191E">
        <w:rPr>
          <w:rFonts w:ascii="Arial" w:hAnsi="Arial" w:cs="Arial"/>
          <w:sz w:val="22"/>
          <w:szCs w:val="22"/>
        </w:rPr>
        <w:t xml:space="preserve"> </w:t>
      </w:r>
      <w:r w:rsidRPr="0099191E">
        <w:rPr>
          <w:rFonts w:ascii="Arial" w:hAnsi="Arial" w:cs="Arial"/>
          <w:sz w:val="22"/>
          <w:szCs w:val="22"/>
        </w:rPr>
        <w:t xml:space="preserve">oraz </w:t>
      </w:r>
      <w:r w:rsidR="00130F9D" w:rsidRPr="0099191E">
        <w:rPr>
          <w:rFonts w:ascii="Arial" w:hAnsi="Arial" w:cs="Arial"/>
          <w:sz w:val="22"/>
          <w:szCs w:val="22"/>
        </w:rPr>
        <w:t>3</w:t>
      </w:r>
      <w:r w:rsidR="00F5156F" w:rsidRPr="0099191E">
        <w:rPr>
          <w:rFonts w:ascii="Arial" w:hAnsi="Arial" w:cs="Arial"/>
          <w:sz w:val="22"/>
          <w:szCs w:val="22"/>
        </w:rPr>
        <w:t>)</w:t>
      </w:r>
      <w:r w:rsidR="00130F9D" w:rsidRPr="0099191E">
        <w:rPr>
          <w:rFonts w:ascii="Arial" w:hAnsi="Arial" w:cs="Arial"/>
          <w:sz w:val="22"/>
          <w:szCs w:val="22"/>
        </w:rPr>
        <w:t xml:space="preserve"> </w:t>
      </w:r>
      <w:r w:rsidRPr="0099191E">
        <w:rPr>
          <w:rFonts w:ascii="Arial" w:hAnsi="Arial" w:cs="Arial"/>
          <w:sz w:val="22"/>
          <w:szCs w:val="22"/>
        </w:rPr>
        <w:t xml:space="preserve">składa dokument lub dokumenty wystawione w kraju, </w:t>
      </w:r>
      <w:r w:rsidR="00265E9A" w:rsidRPr="0099191E">
        <w:rPr>
          <w:rFonts w:ascii="Arial" w:hAnsi="Arial" w:cs="Arial"/>
          <w:sz w:val="22"/>
          <w:szCs w:val="22"/>
        </w:rPr>
        <w:t xml:space="preserve"> </w:t>
      </w:r>
      <w:r w:rsidRPr="0099191E">
        <w:rPr>
          <w:rFonts w:ascii="Arial" w:hAnsi="Arial" w:cs="Arial"/>
          <w:sz w:val="22"/>
          <w:szCs w:val="22"/>
        </w:rPr>
        <w:t xml:space="preserve">w którym </w:t>
      </w:r>
      <w:r w:rsidR="00F5156F" w:rsidRPr="0099191E">
        <w:rPr>
          <w:rFonts w:ascii="Arial" w:hAnsi="Arial" w:cs="Arial"/>
          <w:sz w:val="22"/>
          <w:szCs w:val="22"/>
        </w:rPr>
        <w:t xml:space="preserve">wykonawca </w:t>
      </w:r>
      <w:r w:rsidRPr="0099191E">
        <w:rPr>
          <w:rFonts w:ascii="Arial" w:hAnsi="Arial" w:cs="Arial"/>
          <w:sz w:val="22"/>
          <w:szCs w:val="22"/>
        </w:rPr>
        <w:t>ma siedzibę lub miejsce zamieszkania</w:t>
      </w:r>
      <w:r w:rsidR="00F5156F" w:rsidRPr="0099191E">
        <w:rPr>
          <w:rFonts w:ascii="Arial" w:hAnsi="Arial" w:cs="Arial"/>
          <w:sz w:val="22"/>
          <w:szCs w:val="22"/>
        </w:rPr>
        <w:t>,</w:t>
      </w:r>
      <w:r w:rsidRPr="0099191E">
        <w:rPr>
          <w:rFonts w:ascii="Arial" w:hAnsi="Arial" w:cs="Arial"/>
          <w:sz w:val="22"/>
          <w:szCs w:val="22"/>
        </w:rPr>
        <w:t xml:space="preserve"> potwierdzające odpowiednio, że:</w:t>
      </w:r>
    </w:p>
    <w:p w14:paraId="664ADD71" w14:textId="77777777" w:rsidR="0089793B" w:rsidRPr="0099191E" w:rsidRDefault="0089793B" w:rsidP="00DE3ADE">
      <w:pPr>
        <w:pStyle w:val="Akapitzlist"/>
        <w:numPr>
          <w:ilvl w:val="0"/>
          <w:numId w:val="25"/>
        </w:numPr>
        <w:autoSpaceDE w:val="0"/>
        <w:autoSpaceDN w:val="0"/>
        <w:adjustRightInd w:val="0"/>
        <w:spacing w:before="120" w:after="120"/>
        <w:ind w:left="993" w:hanging="284"/>
        <w:jc w:val="both"/>
        <w:rPr>
          <w:rFonts w:ascii="Arial" w:hAnsi="Arial" w:cs="Arial"/>
          <w:sz w:val="22"/>
          <w:szCs w:val="22"/>
        </w:rPr>
      </w:pPr>
      <w:r w:rsidRPr="0099191E">
        <w:rPr>
          <w:rFonts w:ascii="Arial" w:hAnsi="Arial" w:cs="Arial"/>
          <w:sz w:val="22"/>
          <w:szCs w:val="22"/>
        </w:rPr>
        <w:t>nie otwarto jego likwidacji ani nie ogłoszono upadłości;</w:t>
      </w:r>
    </w:p>
    <w:p w14:paraId="611E32EE" w14:textId="1E595D17" w:rsidR="0089793B" w:rsidRPr="0099191E" w:rsidRDefault="0089793B" w:rsidP="00DE3ADE">
      <w:pPr>
        <w:pStyle w:val="Akapitzlist"/>
        <w:numPr>
          <w:ilvl w:val="0"/>
          <w:numId w:val="25"/>
        </w:numPr>
        <w:autoSpaceDE w:val="0"/>
        <w:autoSpaceDN w:val="0"/>
        <w:adjustRightInd w:val="0"/>
        <w:spacing w:before="120" w:after="120"/>
        <w:ind w:left="993" w:hanging="284"/>
        <w:jc w:val="both"/>
        <w:rPr>
          <w:rFonts w:ascii="Arial" w:hAnsi="Arial" w:cs="Arial"/>
          <w:sz w:val="22"/>
          <w:szCs w:val="22"/>
        </w:rPr>
      </w:pPr>
      <w:r w:rsidRPr="0099191E">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99191E">
        <w:rPr>
          <w:rFonts w:ascii="Arial" w:hAnsi="Arial" w:cs="Arial"/>
          <w:sz w:val="30"/>
          <w:szCs w:val="30"/>
        </w:rPr>
        <w:t xml:space="preserve"> </w:t>
      </w:r>
      <w:r w:rsidRPr="0099191E">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5E94D077" w14:textId="6E97A4A2" w:rsidR="0089793B" w:rsidRPr="0099191E" w:rsidRDefault="00417A33" w:rsidP="00DE3ADE">
      <w:pPr>
        <w:pStyle w:val="Akapitzlist"/>
        <w:numPr>
          <w:ilvl w:val="0"/>
          <w:numId w:val="24"/>
        </w:numPr>
        <w:spacing w:before="120" w:after="120"/>
        <w:ind w:left="851" w:hanging="425"/>
        <w:jc w:val="both"/>
        <w:rPr>
          <w:rFonts w:ascii="Arial" w:hAnsi="Arial" w:cs="Arial"/>
          <w:sz w:val="22"/>
          <w:szCs w:val="22"/>
        </w:rPr>
      </w:pPr>
      <w:r w:rsidRPr="0099191E">
        <w:rPr>
          <w:rFonts w:ascii="Arial" w:hAnsi="Arial" w:cs="Arial"/>
          <w:sz w:val="22"/>
          <w:szCs w:val="22"/>
        </w:rPr>
        <w:t xml:space="preserve">Dokumenty, o których mowa w pkt. </w:t>
      </w:r>
      <w:r w:rsidR="00B72A14" w:rsidRPr="0099191E">
        <w:rPr>
          <w:rFonts w:ascii="Arial" w:hAnsi="Arial" w:cs="Arial"/>
          <w:sz w:val="22"/>
          <w:szCs w:val="22"/>
        </w:rPr>
        <w:t>4</w:t>
      </w:r>
      <w:r w:rsidRPr="0099191E">
        <w:rPr>
          <w:rFonts w:ascii="Arial" w:hAnsi="Arial" w:cs="Arial"/>
          <w:sz w:val="22"/>
          <w:szCs w:val="22"/>
        </w:rPr>
        <w:t xml:space="preserve"> </w:t>
      </w:r>
      <w:proofErr w:type="spellStart"/>
      <w:r w:rsidRPr="0099191E">
        <w:rPr>
          <w:rFonts w:ascii="Arial" w:hAnsi="Arial" w:cs="Arial"/>
          <w:sz w:val="22"/>
          <w:szCs w:val="22"/>
        </w:rPr>
        <w:t>ppkt</w:t>
      </w:r>
      <w:proofErr w:type="spellEnd"/>
      <w:r w:rsidRPr="0099191E">
        <w:rPr>
          <w:rFonts w:ascii="Arial" w:hAnsi="Arial" w:cs="Arial"/>
          <w:sz w:val="22"/>
          <w:szCs w:val="22"/>
        </w:rPr>
        <w:t>. 1</w:t>
      </w:r>
      <w:r w:rsidR="00DE2868" w:rsidRPr="0099191E">
        <w:rPr>
          <w:rFonts w:ascii="Arial" w:hAnsi="Arial" w:cs="Arial"/>
          <w:sz w:val="22"/>
          <w:szCs w:val="22"/>
        </w:rPr>
        <w:t>) lit. a.</w:t>
      </w:r>
      <w:r w:rsidRPr="0099191E">
        <w:rPr>
          <w:rFonts w:ascii="Arial" w:hAnsi="Arial" w:cs="Arial"/>
          <w:sz w:val="22"/>
          <w:szCs w:val="22"/>
        </w:rPr>
        <w:t xml:space="preserve">, powinny być wystawione nie wcześniej niż </w:t>
      </w:r>
      <w:r w:rsidRPr="0099191E">
        <w:rPr>
          <w:rFonts w:ascii="Arial" w:hAnsi="Arial" w:cs="Arial"/>
          <w:sz w:val="22"/>
          <w:szCs w:val="22"/>
          <w:u w:val="single"/>
        </w:rPr>
        <w:t>6 miesięcy</w:t>
      </w:r>
      <w:r w:rsidRPr="0099191E">
        <w:rPr>
          <w:rFonts w:ascii="Arial" w:hAnsi="Arial" w:cs="Arial"/>
          <w:sz w:val="22"/>
          <w:szCs w:val="22"/>
        </w:rPr>
        <w:t xml:space="preserve"> przed upływem terminu składania ofert, a dokumenty wymienione w pkt. </w:t>
      </w:r>
      <w:r w:rsidR="00B72A14" w:rsidRPr="0099191E">
        <w:rPr>
          <w:rFonts w:ascii="Arial" w:hAnsi="Arial" w:cs="Arial"/>
          <w:sz w:val="22"/>
          <w:szCs w:val="22"/>
        </w:rPr>
        <w:t>4</w:t>
      </w:r>
      <w:r w:rsidRPr="0099191E">
        <w:rPr>
          <w:rFonts w:ascii="Arial" w:hAnsi="Arial" w:cs="Arial"/>
          <w:sz w:val="22"/>
          <w:szCs w:val="22"/>
        </w:rPr>
        <w:t xml:space="preserve"> </w:t>
      </w:r>
      <w:proofErr w:type="spellStart"/>
      <w:r w:rsidRPr="0099191E">
        <w:rPr>
          <w:rFonts w:ascii="Arial" w:hAnsi="Arial" w:cs="Arial"/>
          <w:sz w:val="22"/>
          <w:szCs w:val="22"/>
        </w:rPr>
        <w:t>ppkt</w:t>
      </w:r>
      <w:proofErr w:type="spellEnd"/>
      <w:r w:rsidRPr="0099191E">
        <w:rPr>
          <w:rFonts w:ascii="Arial" w:hAnsi="Arial" w:cs="Arial"/>
          <w:sz w:val="22"/>
          <w:szCs w:val="22"/>
        </w:rPr>
        <w:t>. 1</w:t>
      </w:r>
      <w:r w:rsidR="00130F9D" w:rsidRPr="0099191E">
        <w:rPr>
          <w:rFonts w:ascii="Arial" w:hAnsi="Arial" w:cs="Arial"/>
          <w:sz w:val="22"/>
          <w:szCs w:val="22"/>
        </w:rPr>
        <w:t xml:space="preserve">) </w:t>
      </w:r>
      <w:r w:rsidR="00DE2868" w:rsidRPr="0099191E">
        <w:rPr>
          <w:rFonts w:ascii="Arial" w:hAnsi="Arial" w:cs="Arial"/>
          <w:sz w:val="22"/>
          <w:szCs w:val="22"/>
        </w:rPr>
        <w:t>lit b.</w:t>
      </w:r>
      <w:r w:rsidRPr="0099191E">
        <w:rPr>
          <w:rFonts w:ascii="Arial" w:hAnsi="Arial" w:cs="Arial"/>
          <w:sz w:val="22"/>
          <w:szCs w:val="22"/>
        </w:rPr>
        <w:t xml:space="preserve"> powinny być wystawione nie wcześniej niż </w:t>
      </w:r>
      <w:r w:rsidR="00C31E31" w:rsidRPr="0099191E">
        <w:rPr>
          <w:rFonts w:ascii="Arial" w:hAnsi="Arial" w:cs="Arial"/>
          <w:sz w:val="22"/>
          <w:szCs w:val="22"/>
        </w:rPr>
        <w:t xml:space="preserve">              </w:t>
      </w:r>
      <w:r w:rsidRPr="0099191E">
        <w:rPr>
          <w:rFonts w:ascii="Arial" w:hAnsi="Arial" w:cs="Arial"/>
          <w:sz w:val="22"/>
          <w:szCs w:val="22"/>
          <w:u w:val="single"/>
        </w:rPr>
        <w:t>3 miesiące</w:t>
      </w:r>
      <w:r w:rsidRPr="0099191E">
        <w:rPr>
          <w:rFonts w:ascii="Arial" w:hAnsi="Arial" w:cs="Arial"/>
          <w:sz w:val="22"/>
          <w:szCs w:val="22"/>
        </w:rPr>
        <w:t xml:space="preserve"> przed upływem terminu składania ofert.</w:t>
      </w:r>
    </w:p>
    <w:p w14:paraId="3C86D50E" w14:textId="409F9DC9" w:rsidR="00C90128" w:rsidRPr="0099191E" w:rsidRDefault="00041E27" w:rsidP="00DE3ADE">
      <w:pPr>
        <w:pStyle w:val="Akapitzlist"/>
        <w:numPr>
          <w:ilvl w:val="0"/>
          <w:numId w:val="24"/>
        </w:numPr>
        <w:spacing w:before="120" w:after="120"/>
        <w:ind w:left="851" w:hanging="425"/>
        <w:jc w:val="both"/>
        <w:rPr>
          <w:rFonts w:ascii="Arial" w:hAnsi="Arial" w:cs="Arial"/>
          <w:sz w:val="22"/>
          <w:szCs w:val="22"/>
        </w:rPr>
      </w:pPr>
      <w:r w:rsidRPr="0099191E">
        <w:rPr>
          <w:rFonts w:ascii="Arial" w:hAnsi="Arial" w:cs="Arial"/>
          <w:sz w:val="22"/>
          <w:szCs w:val="22"/>
        </w:rPr>
        <w:t>Jeżeli w kraju, w którym wykonawca ma siedzibę lub miejsce zamieszkania lub miejsce zamieszkania ma</w:t>
      </w:r>
      <w:r w:rsidR="00F5156F" w:rsidRPr="0099191E">
        <w:rPr>
          <w:rFonts w:ascii="Arial" w:hAnsi="Arial" w:cs="Arial"/>
          <w:sz w:val="22"/>
          <w:szCs w:val="22"/>
        </w:rPr>
        <w:t xml:space="preserve"> osoba</w:t>
      </w:r>
      <w:r w:rsidRPr="0099191E">
        <w:rPr>
          <w:rFonts w:ascii="Arial" w:hAnsi="Arial" w:cs="Arial"/>
          <w:sz w:val="22"/>
          <w:szCs w:val="22"/>
        </w:rPr>
        <w:t>, któr</w:t>
      </w:r>
      <w:r w:rsidR="00F5156F" w:rsidRPr="0099191E">
        <w:rPr>
          <w:rFonts w:ascii="Arial" w:hAnsi="Arial" w:cs="Arial"/>
          <w:sz w:val="22"/>
          <w:szCs w:val="22"/>
        </w:rPr>
        <w:t>ej</w:t>
      </w:r>
      <w:r w:rsidRPr="0099191E">
        <w:rPr>
          <w:rFonts w:ascii="Arial" w:hAnsi="Arial" w:cs="Arial"/>
          <w:sz w:val="22"/>
          <w:szCs w:val="22"/>
        </w:rPr>
        <w:t xml:space="preserve"> </w:t>
      </w:r>
      <w:r w:rsidR="00F5156F" w:rsidRPr="0099191E">
        <w:rPr>
          <w:rFonts w:ascii="Arial" w:hAnsi="Arial" w:cs="Arial"/>
          <w:sz w:val="22"/>
          <w:szCs w:val="22"/>
        </w:rPr>
        <w:t xml:space="preserve">dokument dotyczy, nie wydaje się dokumentów, o których mowa w pkt. 4. </w:t>
      </w:r>
      <w:proofErr w:type="spellStart"/>
      <w:r w:rsidR="00F5156F" w:rsidRPr="0099191E">
        <w:rPr>
          <w:rFonts w:ascii="Arial" w:hAnsi="Arial" w:cs="Arial"/>
          <w:sz w:val="22"/>
          <w:szCs w:val="22"/>
        </w:rPr>
        <w:t>ppkt</w:t>
      </w:r>
      <w:proofErr w:type="spellEnd"/>
      <w:r w:rsidR="00F5156F" w:rsidRPr="0099191E">
        <w:rPr>
          <w:rFonts w:ascii="Arial" w:hAnsi="Arial" w:cs="Arial"/>
          <w:sz w:val="22"/>
          <w:szCs w:val="22"/>
        </w:rPr>
        <w:t>. 1</w:t>
      </w:r>
      <w:r w:rsidR="00F5156F" w:rsidRPr="0099191E">
        <w:rPr>
          <w:rFonts w:ascii="Arial" w:hAnsi="Arial" w:cs="Arial"/>
          <w:b/>
          <w:sz w:val="22"/>
          <w:szCs w:val="22"/>
        </w:rPr>
        <w:t>),</w:t>
      </w:r>
      <w:r w:rsidR="00F5156F" w:rsidRPr="0099191E">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99191E">
        <w:rPr>
          <w:rFonts w:ascii="Arial" w:hAnsi="Arial" w:cs="Arial"/>
          <w:bCs/>
          <w:sz w:val="22"/>
          <w:szCs w:val="22"/>
        </w:rPr>
        <w:t xml:space="preserve">Oświadczenie, powinno być wystawione nie wcześniej niż </w:t>
      </w:r>
      <w:r w:rsidRPr="0099191E">
        <w:rPr>
          <w:rFonts w:ascii="Arial" w:hAnsi="Arial" w:cs="Arial"/>
          <w:bCs/>
          <w:sz w:val="22"/>
          <w:szCs w:val="22"/>
          <w:u w:val="single"/>
        </w:rPr>
        <w:t>6 miesięcy</w:t>
      </w:r>
      <w:r w:rsidRPr="0099191E">
        <w:rPr>
          <w:rFonts w:ascii="Arial" w:hAnsi="Arial" w:cs="Arial"/>
          <w:bCs/>
          <w:sz w:val="22"/>
          <w:szCs w:val="22"/>
        </w:rPr>
        <w:t xml:space="preserve"> przed upływem składania terminu składania ofert</w:t>
      </w:r>
      <w:r w:rsidR="00FA533D" w:rsidRPr="0099191E">
        <w:rPr>
          <w:rFonts w:ascii="Arial" w:hAnsi="Arial" w:cs="Arial"/>
          <w:bCs/>
          <w:sz w:val="22"/>
          <w:szCs w:val="22"/>
        </w:rPr>
        <w:t xml:space="preserve"> </w:t>
      </w:r>
      <w:r w:rsidRPr="0099191E">
        <w:rPr>
          <w:rFonts w:ascii="Arial" w:hAnsi="Arial" w:cs="Arial"/>
          <w:bCs/>
          <w:sz w:val="22"/>
          <w:szCs w:val="22"/>
        </w:rPr>
        <w:t>w stosunku do oświadczenia potwierdzającego, że nie otwarto jego likwidacji ani nie ogłoszono upadłości</w:t>
      </w:r>
      <w:r w:rsidR="00B72A14" w:rsidRPr="0099191E">
        <w:rPr>
          <w:rFonts w:ascii="Arial" w:hAnsi="Arial" w:cs="Arial"/>
          <w:bCs/>
          <w:sz w:val="22"/>
          <w:szCs w:val="22"/>
        </w:rPr>
        <w:t xml:space="preserve"> </w:t>
      </w:r>
      <w:r w:rsidRPr="0099191E">
        <w:rPr>
          <w:rFonts w:ascii="Arial" w:hAnsi="Arial" w:cs="Arial"/>
          <w:bCs/>
          <w:sz w:val="22"/>
          <w:szCs w:val="22"/>
        </w:rPr>
        <w:t xml:space="preserve">oraz </w:t>
      </w:r>
      <w:r w:rsidRPr="0099191E">
        <w:rPr>
          <w:rFonts w:ascii="Arial" w:hAnsi="Arial" w:cs="Arial"/>
          <w:bCs/>
          <w:sz w:val="22"/>
          <w:szCs w:val="22"/>
          <w:u w:val="single"/>
        </w:rPr>
        <w:t>3 miesiące</w:t>
      </w:r>
      <w:r w:rsidRPr="0099191E">
        <w:rPr>
          <w:rFonts w:ascii="Arial" w:hAnsi="Arial" w:cs="Arial"/>
          <w:bCs/>
          <w:sz w:val="22"/>
          <w:szCs w:val="22"/>
        </w:rPr>
        <w:t xml:space="preserve"> przed upływem terminu składania ofert w stosunku do oświadczenia potwierdzającego że </w:t>
      </w:r>
      <w:r w:rsidR="00F5156F" w:rsidRPr="0099191E">
        <w:rPr>
          <w:rFonts w:ascii="Arial" w:hAnsi="Arial" w:cs="Arial"/>
          <w:bCs/>
          <w:sz w:val="22"/>
          <w:szCs w:val="22"/>
        </w:rPr>
        <w:t xml:space="preserve">podmiot nie </w:t>
      </w:r>
      <w:r w:rsidR="00F5156F" w:rsidRPr="0099191E">
        <w:rPr>
          <w:rFonts w:ascii="Arial" w:hAnsi="Arial" w:cs="Arial"/>
          <w:sz w:val="22"/>
          <w:szCs w:val="22"/>
        </w:rPr>
        <w:t>zalega z uiszczaniem podatków, opłat, składek na ubezpieczenie społeczne lub zdrowotne albo że zawarł porozumienie z właściwym organem</w:t>
      </w:r>
      <w:r w:rsidR="00C31E31" w:rsidRPr="0099191E">
        <w:rPr>
          <w:rFonts w:ascii="Arial" w:hAnsi="Arial" w:cs="Arial"/>
          <w:sz w:val="22"/>
          <w:szCs w:val="22"/>
        </w:rPr>
        <w:t xml:space="preserve"> </w:t>
      </w:r>
      <w:r w:rsidR="00F5156F" w:rsidRPr="0099191E">
        <w:rPr>
          <w:rFonts w:ascii="Arial" w:hAnsi="Arial" w:cs="Arial"/>
          <w:sz w:val="22"/>
          <w:szCs w:val="22"/>
        </w:rPr>
        <w:t>w sprawie spłat tych należności wraz</w:t>
      </w:r>
      <w:r w:rsidR="00FA533D" w:rsidRPr="0099191E">
        <w:rPr>
          <w:rFonts w:ascii="Arial" w:hAnsi="Arial" w:cs="Arial"/>
          <w:sz w:val="22"/>
          <w:szCs w:val="22"/>
        </w:rPr>
        <w:t xml:space="preserve"> </w:t>
      </w:r>
      <w:r w:rsidR="00F5156F" w:rsidRPr="0099191E">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129D7694" w14:textId="522587CE" w:rsidR="00C553D5" w:rsidRPr="0099191E" w:rsidRDefault="00954578" w:rsidP="00DE3ADE">
      <w:pPr>
        <w:pStyle w:val="Bezodstpw"/>
        <w:numPr>
          <w:ilvl w:val="0"/>
          <w:numId w:val="20"/>
        </w:numPr>
        <w:jc w:val="both"/>
        <w:rPr>
          <w:rFonts w:ascii="Arial" w:hAnsi="Arial" w:cs="Arial"/>
          <w:b/>
          <w:sz w:val="22"/>
          <w:szCs w:val="22"/>
        </w:rPr>
      </w:pPr>
      <w:r w:rsidRPr="0099191E">
        <w:rPr>
          <w:rFonts w:ascii="Arial" w:hAnsi="Arial" w:cs="Arial"/>
          <w:sz w:val="22"/>
          <w:szCs w:val="22"/>
        </w:rPr>
        <w:t>W przypadku udzielonego pełnomocnictwa</w:t>
      </w:r>
      <w:r w:rsidRPr="0099191E">
        <w:rPr>
          <w:rFonts w:ascii="Arial" w:hAnsi="Arial" w:cs="Arial"/>
          <w:b/>
          <w:sz w:val="22"/>
          <w:szCs w:val="22"/>
        </w:rPr>
        <w:t xml:space="preserve"> </w:t>
      </w:r>
      <w:r w:rsidRPr="0099191E">
        <w:rPr>
          <w:rFonts w:ascii="Arial" w:hAnsi="Arial" w:cs="Arial"/>
          <w:sz w:val="22"/>
          <w:szCs w:val="22"/>
        </w:rPr>
        <w:t xml:space="preserve">Wykonawcy muszą dołączyć do </w:t>
      </w:r>
      <w:r w:rsidR="00405BD3" w:rsidRPr="0099191E">
        <w:rPr>
          <w:rFonts w:ascii="Arial" w:hAnsi="Arial" w:cs="Arial"/>
          <w:sz w:val="22"/>
          <w:szCs w:val="22"/>
        </w:rPr>
        <w:t>oferty</w:t>
      </w:r>
      <w:r w:rsidRPr="0099191E">
        <w:rPr>
          <w:rFonts w:ascii="Arial" w:hAnsi="Arial" w:cs="Arial"/>
          <w:sz w:val="22"/>
          <w:szCs w:val="22"/>
        </w:rPr>
        <w:t xml:space="preserve"> oryginał pełnomocnictwa lub kopię pełnomocnictwa poświad</w:t>
      </w:r>
      <w:r w:rsidR="00E63305" w:rsidRPr="0099191E">
        <w:rPr>
          <w:rFonts w:ascii="Arial" w:hAnsi="Arial" w:cs="Arial"/>
          <w:sz w:val="22"/>
          <w:szCs w:val="22"/>
        </w:rPr>
        <w:t>czoną „za zgodność z oryginałem”</w:t>
      </w:r>
      <w:r w:rsidRPr="0099191E">
        <w:rPr>
          <w:rFonts w:ascii="Arial" w:hAnsi="Arial" w:cs="Arial"/>
          <w:sz w:val="22"/>
          <w:szCs w:val="22"/>
        </w:rPr>
        <w:t xml:space="preserve"> przez notariusza – jeżeli dotyczy. Pełnomocnictwo musi być wystawione</w:t>
      </w:r>
      <w:r w:rsidR="00FA533D" w:rsidRPr="0099191E">
        <w:rPr>
          <w:rFonts w:ascii="Arial" w:hAnsi="Arial" w:cs="Arial"/>
          <w:sz w:val="22"/>
          <w:szCs w:val="22"/>
        </w:rPr>
        <w:t xml:space="preserve"> </w:t>
      </w:r>
      <w:r w:rsidRPr="0099191E">
        <w:rPr>
          <w:rFonts w:ascii="Arial" w:hAnsi="Arial" w:cs="Arial"/>
          <w:sz w:val="22"/>
          <w:szCs w:val="22"/>
        </w:rPr>
        <w:t xml:space="preserve">w sposób </w:t>
      </w:r>
      <w:r w:rsidR="004D5AEA" w:rsidRPr="0099191E">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99191E">
        <w:rPr>
          <w:rFonts w:ascii="Arial" w:hAnsi="Arial" w:cs="Arial"/>
          <w:sz w:val="22"/>
          <w:szCs w:val="22"/>
        </w:rPr>
        <w:t xml:space="preserve"> art. 23 ust. 2 ustawy </w:t>
      </w:r>
      <w:proofErr w:type="spellStart"/>
      <w:r w:rsidR="00321C89" w:rsidRPr="0099191E">
        <w:rPr>
          <w:rFonts w:ascii="Arial" w:hAnsi="Arial" w:cs="Arial"/>
          <w:sz w:val="22"/>
          <w:szCs w:val="22"/>
        </w:rPr>
        <w:t>Pzp</w:t>
      </w:r>
      <w:proofErr w:type="spellEnd"/>
      <w:r w:rsidR="00321C89" w:rsidRPr="0099191E">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7BC9A0C2" w14:textId="77777777" w:rsidR="00C90128" w:rsidRPr="0099191E" w:rsidRDefault="00C90128" w:rsidP="00EF2FAA">
      <w:pPr>
        <w:pStyle w:val="Bezodstpw"/>
        <w:jc w:val="both"/>
        <w:rPr>
          <w:rFonts w:ascii="Arial" w:hAnsi="Arial" w:cs="Arial"/>
          <w:b/>
          <w:sz w:val="16"/>
          <w:szCs w:val="16"/>
        </w:rPr>
      </w:pPr>
    </w:p>
    <w:p w14:paraId="052DCFE1" w14:textId="7B834B1D" w:rsidR="00B72A14" w:rsidRPr="0099191E" w:rsidRDefault="00321C89" w:rsidP="00DE3ADE">
      <w:pPr>
        <w:pStyle w:val="Bezodstpw"/>
        <w:numPr>
          <w:ilvl w:val="0"/>
          <w:numId w:val="20"/>
        </w:numPr>
        <w:jc w:val="both"/>
        <w:rPr>
          <w:rFonts w:ascii="Arial" w:hAnsi="Arial" w:cs="Arial"/>
          <w:b/>
          <w:sz w:val="22"/>
          <w:szCs w:val="22"/>
        </w:rPr>
      </w:pPr>
      <w:r w:rsidRPr="0099191E">
        <w:rPr>
          <w:rFonts w:ascii="Arial" w:hAnsi="Arial" w:cs="Arial"/>
          <w:sz w:val="22"/>
          <w:szCs w:val="22"/>
        </w:rPr>
        <w:t>Dokumenty sporządzone w języku obcym</w:t>
      </w:r>
      <w:r w:rsidRPr="0099191E">
        <w:rPr>
          <w:rFonts w:ascii="Arial" w:hAnsi="Arial" w:cs="Arial"/>
          <w:b/>
          <w:sz w:val="22"/>
          <w:szCs w:val="22"/>
        </w:rPr>
        <w:t xml:space="preserve"> </w:t>
      </w:r>
      <w:r w:rsidR="00B127B3" w:rsidRPr="0099191E">
        <w:rPr>
          <w:rFonts w:ascii="Arial" w:hAnsi="Arial" w:cs="Arial"/>
          <w:sz w:val="22"/>
          <w:szCs w:val="22"/>
        </w:rPr>
        <w:t>są</w:t>
      </w:r>
      <w:r w:rsidRPr="0099191E">
        <w:rPr>
          <w:rFonts w:ascii="Arial" w:hAnsi="Arial" w:cs="Arial"/>
          <w:sz w:val="22"/>
          <w:szCs w:val="22"/>
        </w:rPr>
        <w:t xml:space="preserve"> składane wraz z tłumaczeniem na język polski, poświadczonym przez Wykonawcę jego podpisem. Wersja polskojęzyczna jest wersją wiążącą.</w:t>
      </w:r>
    </w:p>
    <w:p w14:paraId="3DDAD412" w14:textId="77777777" w:rsidR="00C553D5" w:rsidRPr="0099191E" w:rsidRDefault="00C553D5" w:rsidP="00EF2FAA">
      <w:pPr>
        <w:pStyle w:val="Bezodstpw"/>
        <w:jc w:val="both"/>
        <w:rPr>
          <w:rFonts w:ascii="Arial" w:hAnsi="Arial" w:cs="Arial"/>
          <w:b/>
          <w:sz w:val="16"/>
          <w:szCs w:val="16"/>
        </w:rPr>
      </w:pPr>
    </w:p>
    <w:p w14:paraId="0F35F6BC" w14:textId="5DA265F2" w:rsidR="00420289" w:rsidRPr="0099191E" w:rsidRDefault="00703295" w:rsidP="00DE3ADE">
      <w:pPr>
        <w:pStyle w:val="Bezodstpw"/>
        <w:numPr>
          <w:ilvl w:val="0"/>
          <w:numId w:val="20"/>
        </w:numPr>
        <w:jc w:val="both"/>
        <w:rPr>
          <w:rFonts w:ascii="Arial" w:hAnsi="Arial" w:cs="Arial"/>
          <w:b/>
          <w:sz w:val="22"/>
          <w:szCs w:val="22"/>
        </w:rPr>
      </w:pPr>
      <w:r w:rsidRPr="0099191E">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99191E">
        <w:rPr>
          <w:rFonts w:ascii="Arial" w:hAnsi="Arial" w:cs="Arial"/>
          <w:bCs/>
          <w:sz w:val="22"/>
          <w:szCs w:val="22"/>
        </w:rPr>
        <w:t>.</w:t>
      </w:r>
    </w:p>
    <w:p w14:paraId="3A2DD5CC" w14:textId="77777777" w:rsidR="00EF2FAA" w:rsidRPr="0099191E" w:rsidRDefault="00EF2FAA" w:rsidP="00EF2FAA">
      <w:pPr>
        <w:pStyle w:val="Bezodstpw"/>
        <w:jc w:val="both"/>
        <w:rPr>
          <w:rFonts w:ascii="Arial" w:hAnsi="Arial" w:cs="Arial"/>
          <w:sz w:val="16"/>
          <w:szCs w:val="16"/>
        </w:rPr>
      </w:pPr>
    </w:p>
    <w:p w14:paraId="6DA6AD20" w14:textId="5F62B98F" w:rsidR="0089793B" w:rsidRPr="0099191E" w:rsidRDefault="001F438B" w:rsidP="00DE3ADE">
      <w:pPr>
        <w:pStyle w:val="Bezodstpw"/>
        <w:numPr>
          <w:ilvl w:val="0"/>
          <w:numId w:val="20"/>
        </w:numPr>
        <w:jc w:val="both"/>
        <w:rPr>
          <w:rFonts w:ascii="Arial" w:hAnsi="Arial" w:cs="Arial"/>
          <w:sz w:val="22"/>
          <w:szCs w:val="22"/>
        </w:rPr>
      </w:pPr>
      <w:r w:rsidRPr="0099191E">
        <w:rPr>
          <w:rFonts w:ascii="Arial" w:hAnsi="Arial" w:cs="Arial"/>
          <w:sz w:val="22"/>
          <w:szCs w:val="22"/>
        </w:rPr>
        <w:t xml:space="preserve">W zakresie nie uregulowanym SIWZ, zastosowanie mają przepisy </w:t>
      </w:r>
      <w:r w:rsidR="00FA533D" w:rsidRPr="0099191E">
        <w:rPr>
          <w:rFonts w:ascii="Arial" w:hAnsi="Arial" w:cs="Arial"/>
          <w:sz w:val="22"/>
          <w:szCs w:val="22"/>
        </w:rPr>
        <w:t>R</w:t>
      </w:r>
      <w:r w:rsidRPr="0099191E">
        <w:rPr>
          <w:rFonts w:ascii="Arial" w:hAnsi="Arial" w:cs="Arial"/>
          <w:sz w:val="22"/>
          <w:szCs w:val="22"/>
        </w:rPr>
        <w:t>ozporządzenia Minist</w:t>
      </w:r>
      <w:r w:rsidR="00B72A14" w:rsidRPr="0099191E">
        <w:rPr>
          <w:rFonts w:ascii="Arial" w:hAnsi="Arial" w:cs="Arial"/>
          <w:sz w:val="22"/>
          <w:szCs w:val="22"/>
        </w:rPr>
        <w:t>ra Rozwoju z dnia 26 lipca 2016</w:t>
      </w:r>
      <w:r w:rsidRPr="0099191E">
        <w:rPr>
          <w:rFonts w:ascii="Arial" w:hAnsi="Arial" w:cs="Arial"/>
          <w:sz w:val="22"/>
          <w:szCs w:val="22"/>
        </w:rPr>
        <w:t xml:space="preserve">r. w sprawie rodzajów dokumentów, jakich może żądać zamawiający od wykonawcy w postępowaniu o udzielenie zamówienia </w:t>
      </w:r>
      <w:r w:rsidR="00FE5AD8" w:rsidRPr="0099191E">
        <w:rPr>
          <w:rFonts w:ascii="Arial" w:hAnsi="Arial" w:cs="Arial"/>
          <w:sz w:val="22"/>
          <w:szCs w:val="22"/>
        </w:rPr>
        <w:t xml:space="preserve"> </w:t>
      </w:r>
      <w:r w:rsidRPr="0099191E">
        <w:rPr>
          <w:rFonts w:ascii="Arial" w:hAnsi="Arial" w:cs="Arial"/>
          <w:sz w:val="22"/>
          <w:szCs w:val="22"/>
        </w:rPr>
        <w:t>(Dz. U. z 2016 r., poz. 1126</w:t>
      </w:r>
      <w:r w:rsidR="000A3EE1" w:rsidRPr="0099191E">
        <w:rPr>
          <w:rFonts w:ascii="Arial" w:hAnsi="Arial" w:cs="Arial"/>
          <w:sz w:val="22"/>
          <w:szCs w:val="22"/>
        </w:rPr>
        <w:t xml:space="preserve">  z </w:t>
      </w:r>
      <w:proofErr w:type="spellStart"/>
      <w:r w:rsidR="000A3EE1" w:rsidRPr="0099191E">
        <w:rPr>
          <w:rFonts w:ascii="Arial" w:hAnsi="Arial" w:cs="Arial"/>
          <w:sz w:val="22"/>
          <w:szCs w:val="22"/>
        </w:rPr>
        <w:t>późn</w:t>
      </w:r>
      <w:proofErr w:type="spellEnd"/>
      <w:r w:rsidR="000A3EE1" w:rsidRPr="0099191E">
        <w:rPr>
          <w:rFonts w:ascii="Arial" w:hAnsi="Arial" w:cs="Arial"/>
          <w:sz w:val="22"/>
          <w:szCs w:val="22"/>
        </w:rPr>
        <w:t xml:space="preserve">. </w:t>
      </w:r>
      <w:proofErr w:type="spellStart"/>
      <w:r w:rsidR="000A3EE1" w:rsidRPr="0099191E">
        <w:rPr>
          <w:rFonts w:ascii="Arial" w:hAnsi="Arial" w:cs="Arial"/>
          <w:sz w:val="22"/>
          <w:szCs w:val="22"/>
        </w:rPr>
        <w:t>zm</w:t>
      </w:r>
      <w:proofErr w:type="spellEnd"/>
      <w:r w:rsidRPr="0099191E">
        <w:rPr>
          <w:rFonts w:ascii="Arial" w:hAnsi="Arial" w:cs="Arial"/>
          <w:sz w:val="22"/>
          <w:szCs w:val="22"/>
        </w:rPr>
        <w:t>).</w:t>
      </w:r>
    </w:p>
    <w:p w14:paraId="319A8C0F" w14:textId="77777777" w:rsidR="004C3236" w:rsidRPr="0099191E" w:rsidRDefault="004C3236" w:rsidP="00726030">
      <w:pPr>
        <w:spacing w:after="40"/>
        <w:jc w:val="both"/>
        <w:rPr>
          <w:rFonts w:ascii="Arial" w:hAnsi="Arial" w:cs="Arial"/>
          <w:sz w:val="22"/>
          <w:szCs w:val="22"/>
        </w:rPr>
      </w:pPr>
    </w:p>
    <w:p w14:paraId="487CA2E4" w14:textId="68AB064C" w:rsidR="00AF6EFF" w:rsidRPr="0099191E" w:rsidRDefault="004330C3" w:rsidP="00DE3ADE">
      <w:pPr>
        <w:pStyle w:val="Nagwek1"/>
        <w:numPr>
          <w:ilvl w:val="0"/>
          <w:numId w:val="14"/>
        </w:numPr>
        <w:suppressAutoHyphens/>
        <w:spacing w:before="120" w:after="120"/>
        <w:jc w:val="both"/>
        <w:rPr>
          <w:sz w:val="24"/>
          <w:szCs w:val="24"/>
        </w:rPr>
      </w:pPr>
      <w:bookmarkStart w:id="9" w:name="_Toc412451391"/>
      <w:r w:rsidRPr="0099191E">
        <w:rPr>
          <w:sz w:val="24"/>
          <w:szCs w:val="24"/>
        </w:rPr>
        <w:t>U</w:t>
      </w:r>
      <w:r w:rsidR="00923FA1" w:rsidRPr="0099191E">
        <w:rPr>
          <w:sz w:val="24"/>
          <w:szCs w:val="24"/>
        </w:rPr>
        <w:t>dział w postępowaniu podmiotów występujących</w:t>
      </w:r>
      <w:r w:rsidR="005512AE" w:rsidRPr="0099191E">
        <w:rPr>
          <w:sz w:val="24"/>
          <w:szCs w:val="24"/>
        </w:rPr>
        <w:t xml:space="preserve"> </w:t>
      </w:r>
      <w:r w:rsidR="00923FA1" w:rsidRPr="0099191E">
        <w:rPr>
          <w:sz w:val="24"/>
          <w:szCs w:val="24"/>
        </w:rPr>
        <w:t>wspólnie</w:t>
      </w:r>
      <w:bookmarkEnd w:id="9"/>
    </w:p>
    <w:p w14:paraId="7081D6A6" w14:textId="1F9DBCE0" w:rsidR="00AF6EFF" w:rsidRPr="0099191E" w:rsidRDefault="001C038E" w:rsidP="00DE3ADE">
      <w:pPr>
        <w:pStyle w:val="Akapitzlist"/>
        <w:numPr>
          <w:ilvl w:val="0"/>
          <w:numId w:val="26"/>
        </w:numPr>
        <w:spacing w:before="120" w:after="120"/>
        <w:jc w:val="both"/>
        <w:rPr>
          <w:rFonts w:ascii="Arial" w:hAnsi="Arial" w:cs="Arial"/>
          <w:b/>
          <w:sz w:val="22"/>
          <w:szCs w:val="22"/>
        </w:rPr>
      </w:pPr>
      <w:r w:rsidRPr="0099191E">
        <w:rPr>
          <w:rFonts w:ascii="Arial" w:hAnsi="Arial" w:cs="Arial"/>
          <w:sz w:val="22"/>
          <w:szCs w:val="22"/>
        </w:rPr>
        <w:t>W przypadku składan</w:t>
      </w:r>
      <w:r w:rsidR="00B72A14" w:rsidRPr="0099191E">
        <w:rPr>
          <w:rFonts w:ascii="Arial" w:hAnsi="Arial" w:cs="Arial"/>
          <w:sz w:val="22"/>
          <w:szCs w:val="22"/>
        </w:rPr>
        <w:t>ia oferty wspólnej przez kilku W</w:t>
      </w:r>
      <w:r w:rsidRPr="0099191E">
        <w:rPr>
          <w:rFonts w:ascii="Arial" w:hAnsi="Arial" w:cs="Arial"/>
          <w:sz w:val="22"/>
          <w:szCs w:val="22"/>
        </w:rPr>
        <w:t>ykonawców, każdy ze wspólników musi złożyć dokumenty wymienione w ro</w:t>
      </w:r>
      <w:r w:rsidR="00E41759" w:rsidRPr="0099191E">
        <w:rPr>
          <w:rFonts w:ascii="Arial" w:hAnsi="Arial" w:cs="Arial"/>
          <w:sz w:val="22"/>
          <w:szCs w:val="22"/>
        </w:rPr>
        <w:t xml:space="preserve">zdziale </w:t>
      </w:r>
      <w:r w:rsidR="00211127" w:rsidRPr="0099191E">
        <w:rPr>
          <w:rFonts w:ascii="Arial" w:hAnsi="Arial" w:cs="Arial"/>
          <w:sz w:val="22"/>
          <w:szCs w:val="22"/>
        </w:rPr>
        <w:t>VII. pkt. 1</w:t>
      </w:r>
      <w:r w:rsidR="007A75C6" w:rsidRPr="0099191E">
        <w:rPr>
          <w:rFonts w:ascii="Arial" w:hAnsi="Arial" w:cs="Arial"/>
          <w:sz w:val="22"/>
          <w:szCs w:val="22"/>
        </w:rPr>
        <w:t xml:space="preserve"> </w:t>
      </w:r>
      <w:proofErr w:type="spellStart"/>
      <w:r w:rsidR="00211127" w:rsidRPr="0099191E">
        <w:rPr>
          <w:rFonts w:ascii="Arial" w:hAnsi="Arial" w:cs="Arial"/>
          <w:sz w:val="22"/>
          <w:szCs w:val="22"/>
        </w:rPr>
        <w:t>ppkt</w:t>
      </w:r>
      <w:proofErr w:type="spellEnd"/>
      <w:r w:rsidR="00211127" w:rsidRPr="0099191E">
        <w:rPr>
          <w:rFonts w:ascii="Arial" w:hAnsi="Arial" w:cs="Arial"/>
          <w:sz w:val="22"/>
          <w:szCs w:val="22"/>
        </w:rPr>
        <w:t xml:space="preserve"> 1) oraz rozdziale </w:t>
      </w:r>
      <w:r w:rsidR="00E41759" w:rsidRPr="0099191E">
        <w:rPr>
          <w:rFonts w:ascii="Arial" w:hAnsi="Arial" w:cs="Arial"/>
          <w:sz w:val="22"/>
          <w:szCs w:val="22"/>
        </w:rPr>
        <w:t>V</w:t>
      </w:r>
      <w:r w:rsidR="00211127" w:rsidRPr="0099191E">
        <w:rPr>
          <w:rFonts w:ascii="Arial" w:hAnsi="Arial" w:cs="Arial"/>
          <w:sz w:val="22"/>
          <w:szCs w:val="22"/>
        </w:rPr>
        <w:t>III</w:t>
      </w:r>
      <w:r w:rsidR="00E41759" w:rsidRPr="0099191E">
        <w:rPr>
          <w:rFonts w:ascii="Arial" w:hAnsi="Arial" w:cs="Arial"/>
          <w:sz w:val="22"/>
          <w:szCs w:val="22"/>
        </w:rPr>
        <w:t xml:space="preserve"> </w:t>
      </w:r>
      <w:r w:rsidR="007E3098" w:rsidRPr="0099191E">
        <w:rPr>
          <w:rFonts w:ascii="Arial" w:hAnsi="Arial" w:cs="Arial"/>
          <w:sz w:val="22"/>
          <w:szCs w:val="22"/>
        </w:rPr>
        <w:t>pkt</w:t>
      </w:r>
      <w:r w:rsidR="00E41759" w:rsidRPr="0099191E">
        <w:rPr>
          <w:rFonts w:ascii="Arial" w:hAnsi="Arial" w:cs="Arial"/>
          <w:sz w:val="22"/>
          <w:szCs w:val="22"/>
        </w:rPr>
        <w:t xml:space="preserve">. 1 </w:t>
      </w:r>
      <w:r w:rsidR="00211127" w:rsidRPr="0099191E">
        <w:rPr>
          <w:rFonts w:ascii="Arial" w:hAnsi="Arial" w:cs="Arial"/>
          <w:sz w:val="22"/>
          <w:szCs w:val="22"/>
        </w:rPr>
        <w:t xml:space="preserve"> </w:t>
      </w:r>
      <w:proofErr w:type="spellStart"/>
      <w:r w:rsidR="007E3098" w:rsidRPr="0099191E">
        <w:rPr>
          <w:rFonts w:ascii="Arial" w:hAnsi="Arial" w:cs="Arial"/>
          <w:sz w:val="22"/>
          <w:szCs w:val="22"/>
        </w:rPr>
        <w:t>p</w:t>
      </w:r>
      <w:r w:rsidR="00E41759" w:rsidRPr="0099191E">
        <w:rPr>
          <w:rFonts w:ascii="Arial" w:hAnsi="Arial" w:cs="Arial"/>
          <w:sz w:val="22"/>
          <w:szCs w:val="22"/>
        </w:rPr>
        <w:t>pkt</w:t>
      </w:r>
      <w:proofErr w:type="spellEnd"/>
      <w:r w:rsidR="00951F4C" w:rsidRPr="0099191E">
        <w:rPr>
          <w:rFonts w:ascii="Arial" w:hAnsi="Arial" w:cs="Arial"/>
          <w:sz w:val="22"/>
          <w:szCs w:val="22"/>
        </w:rPr>
        <w:t>.</w:t>
      </w:r>
      <w:r w:rsidR="00E41759" w:rsidRPr="0099191E">
        <w:rPr>
          <w:rFonts w:ascii="Arial" w:hAnsi="Arial" w:cs="Arial"/>
          <w:sz w:val="22"/>
          <w:szCs w:val="22"/>
        </w:rPr>
        <w:t xml:space="preserve"> 1</w:t>
      </w:r>
      <w:r w:rsidR="00DA09BF" w:rsidRPr="0099191E">
        <w:rPr>
          <w:rFonts w:ascii="Arial" w:hAnsi="Arial" w:cs="Arial"/>
          <w:sz w:val="22"/>
          <w:szCs w:val="22"/>
        </w:rPr>
        <w:t>a</w:t>
      </w:r>
      <w:r w:rsidR="00211127" w:rsidRPr="0099191E">
        <w:rPr>
          <w:rFonts w:ascii="Arial" w:hAnsi="Arial" w:cs="Arial"/>
          <w:sz w:val="22"/>
          <w:szCs w:val="22"/>
        </w:rPr>
        <w:t>)</w:t>
      </w:r>
      <w:r w:rsidR="00E41759" w:rsidRPr="0099191E">
        <w:rPr>
          <w:rFonts w:ascii="Arial" w:hAnsi="Arial" w:cs="Arial"/>
          <w:sz w:val="22"/>
          <w:szCs w:val="22"/>
        </w:rPr>
        <w:t>,</w:t>
      </w:r>
      <w:r w:rsidR="00DA09BF" w:rsidRPr="0099191E">
        <w:rPr>
          <w:rFonts w:ascii="Arial" w:hAnsi="Arial" w:cs="Arial"/>
          <w:sz w:val="22"/>
          <w:szCs w:val="22"/>
        </w:rPr>
        <w:t xml:space="preserve"> </w:t>
      </w:r>
      <w:r w:rsidR="00D55B87" w:rsidRPr="0099191E">
        <w:rPr>
          <w:rFonts w:ascii="Arial" w:hAnsi="Arial" w:cs="Arial"/>
          <w:sz w:val="22"/>
          <w:szCs w:val="22"/>
        </w:rPr>
        <w:t xml:space="preserve"> </w:t>
      </w:r>
      <w:r w:rsidR="007A75C6" w:rsidRPr="0099191E">
        <w:rPr>
          <w:rFonts w:ascii="Arial" w:hAnsi="Arial" w:cs="Arial"/>
          <w:sz w:val="22"/>
          <w:szCs w:val="22"/>
        </w:rPr>
        <w:t xml:space="preserve">pkt 2) </w:t>
      </w:r>
      <w:proofErr w:type="spellStart"/>
      <w:r w:rsidR="007A75C6" w:rsidRPr="0099191E">
        <w:rPr>
          <w:rFonts w:ascii="Arial" w:hAnsi="Arial" w:cs="Arial"/>
          <w:sz w:val="22"/>
          <w:szCs w:val="22"/>
        </w:rPr>
        <w:t>ppkt</w:t>
      </w:r>
      <w:proofErr w:type="spellEnd"/>
      <w:r w:rsidR="007A75C6" w:rsidRPr="0099191E">
        <w:rPr>
          <w:rFonts w:ascii="Arial" w:hAnsi="Arial" w:cs="Arial"/>
          <w:sz w:val="22"/>
          <w:szCs w:val="22"/>
        </w:rPr>
        <w:t xml:space="preserve"> 1), </w:t>
      </w:r>
      <w:r w:rsidR="003B31DE" w:rsidRPr="0099191E">
        <w:rPr>
          <w:rFonts w:ascii="Arial" w:hAnsi="Arial" w:cs="Arial"/>
          <w:sz w:val="22"/>
          <w:szCs w:val="22"/>
        </w:rPr>
        <w:t>2</w:t>
      </w:r>
      <w:r w:rsidR="00211127" w:rsidRPr="0099191E">
        <w:rPr>
          <w:rFonts w:ascii="Arial" w:hAnsi="Arial" w:cs="Arial"/>
          <w:sz w:val="22"/>
          <w:szCs w:val="22"/>
        </w:rPr>
        <w:t>)</w:t>
      </w:r>
      <w:r w:rsidR="00A36F15" w:rsidRPr="0099191E">
        <w:rPr>
          <w:rFonts w:ascii="Arial" w:hAnsi="Arial" w:cs="Arial"/>
          <w:sz w:val="22"/>
          <w:szCs w:val="22"/>
        </w:rPr>
        <w:t xml:space="preserve"> i 3)</w:t>
      </w:r>
      <w:r w:rsidR="005C00A2" w:rsidRPr="0099191E">
        <w:rPr>
          <w:rFonts w:ascii="Arial" w:hAnsi="Arial" w:cs="Arial"/>
          <w:sz w:val="22"/>
          <w:szCs w:val="22"/>
        </w:rPr>
        <w:t xml:space="preserve"> </w:t>
      </w:r>
      <w:r w:rsidR="007A75C6" w:rsidRPr="0099191E">
        <w:rPr>
          <w:rFonts w:ascii="Arial" w:hAnsi="Arial" w:cs="Arial"/>
          <w:sz w:val="22"/>
          <w:szCs w:val="22"/>
        </w:rPr>
        <w:t>a także w</w:t>
      </w:r>
      <w:r w:rsidR="00211127" w:rsidRPr="0099191E">
        <w:rPr>
          <w:rFonts w:ascii="Arial" w:hAnsi="Arial" w:cs="Arial"/>
          <w:sz w:val="22"/>
          <w:szCs w:val="22"/>
        </w:rPr>
        <w:t xml:space="preserve"> rozdziale XVII. pkt.</w:t>
      </w:r>
      <w:r w:rsidR="007A75C6" w:rsidRPr="0099191E">
        <w:rPr>
          <w:rFonts w:ascii="Arial" w:hAnsi="Arial" w:cs="Arial"/>
          <w:sz w:val="22"/>
          <w:szCs w:val="22"/>
        </w:rPr>
        <w:t>2.</w:t>
      </w:r>
      <w:r w:rsidR="00D32E6F" w:rsidRPr="0099191E">
        <w:rPr>
          <w:rFonts w:ascii="Arial" w:hAnsi="Arial" w:cs="Arial"/>
          <w:sz w:val="22"/>
          <w:szCs w:val="22"/>
        </w:rPr>
        <w:t xml:space="preserve"> </w:t>
      </w:r>
    </w:p>
    <w:p w14:paraId="401485A2" w14:textId="6F44A126" w:rsidR="00AF6EFF" w:rsidRPr="0099191E" w:rsidRDefault="007D2CD7" w:rsidP="00DE3ADE">
      <w:pPr>
        <w:pStyle w:val="Akapitzlist"/>
        <w:numPr>
          <w:ilvl w:val="0"/>
          <w:numId w:val="26"/>
        </w:numPr>
        <w:spacing w:before="120" w:after="120"/>
        <w:jc w:val="both"/>
        <w:rPr>
          <w:rFonts w:ascii="Arial" w:hAnsi="Arial" w:cs="Arial"/>
          <w:b/>
          <w:sz w:val="22"/>
          <w:szCs w:val="22"/>
        </w:rPr>
      </w:pPr>
      <w:r w:rsidRPr="0099191E">
        <w:rPr>
          <w:rFonts w:ascii="Arial" w:hAnsi="Arial" w:cs="Arial"/>
          <w:sz w:val="22"/>
          <w:szCs w:val="22"/>
        </w:rPr>
        <w:t xml:space="preserve">Wykonawcy, zgodnie z art. 141 ustawy </w:t>
      </w:r>
      <w:proofErr w:type="spellStart"/>
      <w:r w:rsidRPr="0099191E">
        <w:rPr>
          <w:rFonts w:ascii="Arial" w:hAnsi="Arial" w:cs="Arial"/>
          <w:sz w:val="22"/>
          <w:szCs w:val="22"/>
        </w:rPr>
        <w:t>Pzp</w:t>
      </w:r>
      <w:proofErr w:type="spellEnd"/>
      <w:r w:rsidRPr="0099191E">
        <w:rPr>
          <w:rFonts w:ascii="Arial" w:hAnsi="Arial" w:cs="Arial"/>
          <w:sz w:val="22"/>
          <w:szCs w:val="22"/>
        </w:rPr>
        <w:t>, ponoszą solidarną odpowiedzialność za wykonanie umowy</w:t>
      </w:r>
      <w:r w:rsidR="00C31E31" w:rsidRPr="0099191E">
        <w:rPr>
          <w:rFonts w:ascii="Arial" w:hAnsi="Arial" w:cs="Arial"/>
          <w:sz w:val="22"/>
          <w:szCs w:val="22"/>
        </w:rPr>
        <w:t xml:space="preserve">, </w:t>
      </w:r>
      <w:r w:rsidRPr="0099191E">
        <w:rPr>
          <w:rFonts w:ascii="Arial" w:hAnsi="Arial" w:cs="Arial"/>
          <w:sz w:val="22"/>
          <w:szCs w:val="22"/>
        </w:rPr>
        <w:t>zgodnie</w:t>
      </w:r>
      <w:r w:rsidR="007663B6" w:rsidRPr="0099191E">
        <w:rPr>
          <w:rFonts w:ascii="Arial" w:hAnsi="Arial" w:cs="Arial"/>
          <w:sz w:val="22"/>
          <w:szCs w:val="22"/>
        </w:rPr>
        <w:t xml:space="preserve"> </w:t>
      </w:r>
      <w:r w:rsidRPr="0099191E">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6E575DE8" w14:textId="77777777" w:rsidR="0089793B" w:rsidRPr="0099191E" w:rsidRDefault="00664B4E" w:rsidP="00DE3ADE">
      <w:pPr>
        <w:pStyle w:val="Akapitzlist"/>
        <w:numPr>
          <w:ilvl w:val="0"/>
          <w:numId w:val="26"/>
        </w:numPr>
        <w:spacing w:before="120" w:after="120"/>
        <w:jc w:val="both"/>
        <w:rPr>
          <w:rFonts w:ascii="Arial" w:hAnsi="Arial" w:cs="Arial"/>
          <w:b/>
          <w:sz w:val="22"/>
          <w:szCs w:val="22"/>
        </w:rPr>
      </w:pPr>
      <w:r w:rsidRPr="0099191E">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7F8522F2" w14:textId="77777777" w:rsidR="004C3236" w:rsidRPr="0099191E" w:rsidRDefault="004C3236" w:rsidP="00C553D5">
      <w:pPr>
        <w:spacing w:before="120" w:after="120"/>
        <w:jc w:val="both"/>
        <w:rPr>
          <w:rFonts w:ascii="Arial" w:hAnsi="Arial" w:cs="Arial"/>
          <w:b/>
          <w:sz w:val="22"/>
          <w:szCs w:val="22"/>
        </w:rPr>
      </w:pPr>
    </w:p>
    <w:p w14:paraId="68EAC644" w14:textId="35A959A1" w:rsidR="0089793B" w:rsidRPr="0099191E" w:rsidRDefault="00EB48A1" w:rsidP="00DE3ADE">
      <w:pPr>
        <w:pStyle w:val="Nagwek1"/>
        <w:numPr>
          <w:ilvl w:val="0"/>
          <w:numId w:val="14"/>
        </w:numPr>
        <w:suppressAutoHyphens/>
        <w:spacing w:before="120" w:after="120"/>
        <w:jc w:val="both"/>
        <w:rPr>
          <w:sz w:val="24"/>
          <w:szCs w:val="24"/>
        </w:rPr>
      </w:pPr>
      <w:bookmarkStart w:id="10" w:name="_Toc412451392"/>
      <w:r w:rsidRPr="0099191E">
        <w:rPr>
          <w:sz w:val="24"/>
          <w:szCs w:val="24"/>
        </w:rPr>
        <w:t>Opis sposobu obliczenia</w:t>
      </w:r>
      <w:r w:rsidR="00923FA1" w:rsidRPr="0099191E">
        <w:rPr>
          <w:sz w:val="24"/>
          <w:szCs w:val="24"/>
        </w:rPr>
        <w:t xml:space="preserve"> ceny </w:t>
      </w:r>
      <w:bookmarkEnd w:id="10"/>
    </w:p>
    <w:p w14:paraId="11C51192" w14:textId="676074A3" w:rsidR="00923FA1" w:rsidRPr="0099191E" w:rsidRDefault="00A5798D" w:rsidP="0089793B">
      <w:pPr>
        <w:spacing w:before="120" w:after="120"/>
        <w:jc w:val="both"/>
        <w:rPr>
          <w:rFonts w:ascii="Arial" w:hAnsi="Arial" w:cs="Arial"/>
          <w:sz w:val="22"/>
          <w:szCs w:val="22"/>
        </w:rPr>
      </w:pPr>
      <w:r w:rsidRPr="0099191E">
        <w:rPr>
          <w:rFonts w:ascii="Arial" w:hAnsi="Arial" w:cs="Arial"/>
          <w:sz w:val="22"/>
          <w:szCs w:val="22"/>
        </w:rPr>
        <w:t>Oferowana c</w:t>
      </w:r>
      <w:r w:rsidR="002A3F9B" w:rsidRPr="0099191E">
        <w:rPr>
          <w:rFonts w:ascii="Arial" w:hAnsi="Arial" w:cs="Arial"/>
          <w:sz w:val="22"/>
          <w:szCs w:val="22"/>
        </w:rPr>
        <w:t>ena</w:t>
      </w:r>
      <w:r w:rsidR="008B2264" w:rsidRPr="0099191E">
        <w:rPr>
          <w:rFonts w:ascii="Arial" w:hAnsi="Arial" w:cs="Arial"/>
          <w:sz w:val="22"/>
          <w:szCs w:val="22"/>
        </w:rPr>
        <w:t xml:space="preserve"> </w:t>
      </w:r>
      <w:r w:rsidR="00B72A14" w:rsidRPr="0099191E">
        <w:rPr>
          <w:rFonts w:ascii="Arial" w:hAnsi="Arial" w:cs="Arial"/>
          <w:sz w:val="22"/>
          <w:szCs w:val="22"/>
        </w:rPr>
        <w:t xml:space="preserve">dla danej części przedmiotu zamówienia </w:t>
      </w:r>
      <w:r w:rsidR="009C3AF4" w:rsidRPr="0099191E">
        <w:rPr>
          <w:rFonts w:ascii="Arial" w:hAnsi="Arial" w:cs="Arial"/>
          <w:sz w:val="22"/>
          <w:szCs w:val="22"/>
        </w:rPr>
        <w:t>musi zawierać wszystkie koszty związa</w:t>
      </w:r>
      <w:r w:rsidR="00B72A14" w:rsidRPr="0099191E">
        <w:rPr>
          <w:rFonts w:ascii="Arial" w:hAnsi="Arial" w:cs="Arial"/>
          <w:sz w:val="22"/>
          <w:szCs w:val="22"/>
        </w:rPr>
        <w:t xml:space="preserve">ne z realizacją zamówienia wraz </w:t>
      </w:r>
      <w:r w:rsidR="009C3AF4" w:rsidRPr="0099191E">
        <w:rPr>
          <w:rFonts w:ascii="Arial" w:hAnsi="Arial" w:cs="Arial"/>
          <w:sz w:val="22"/>
          <w:szCs w:val="22"/>
        </w:rPr>
        <w:t>z podatkiem VAT obowiązującym w dacie sporządzenia oferty.</w:t>
      </w:r>
      <w:r w:rsidR="00923FA1" w:rsidRPr="0099191E">
        <w:rPr>
          <w:rFonts w:ascii="Arial" w:hAnsi="Arial" w:cs="Arial"/>
          <w:sz w:val="22"/>
          <w:szCs w:val="22"/>
        </w:rPr>
        <w:t xml:space="preserve"> Stawka podatku VAT musi zostać określona zg</w:t>
      </w:r>
      <w:r w:rsidR="00C666ED" w:rsidRPr="0099191E">
        <w:rPr>
          <w:rFonts w:ascii="Arial" w:hAnsi="Arial" w:cs="Arial"/>
          <w:sz w:val="22"/>
          <w:szCs w:val="22"/>
        </w:rPr>
        <w:t xml:space="preserve">odnie z ustawą </w:t>
      </w:r>
      <w:r w:rsidR="00B72A14" w:rsidRPr="0099191E">
        <w:rPr>
          <w:rFonts w:ascii="Arial" w:hAnsi="Arial" w:cs="Arial"/>
          <w:sz w:val="22"/>
          <w:szCs w:val="22"/>
        </w:rPr>
        <w:t xml:space="preserve">z dnia </w:t>
      </w:r>
      <w:r w:rsidR="00C666ED" w:rsidRPr="0099191E">
        <w:rPr>
          <w:rFonts w:ascii="Arial" w:hAnsi="Arial" w:cs="Arial"/>
          <w:sz w:val="22"/>
          <w:szCs w:val="22"/>
        </w:rPr>
        <w:t xml:space="preserve"> 11 marca </w:t>
      </w:r>
      <w:r w:rsidR="009D07F8" w:rsidRPr="0099191E">
        <w:rPr>
          <w:rFonts w:ascii="Arial" w:hAnsi="Arial" w:cs="Arial"/>
          <w:sz w:val="22"/>
          <w:szCs w:val="22"/>
        </w:rPr>
        <w:t>2004</w:t>
      </w:r>
      <w:r w:rsidR="00923FA1" w:rsidRPr="0099191E">
        <w:rPr>
          <w:rFonts w:ascii="Arial" w:hAnsi="Arial" w:cs="Arial"/>
          <w:sz w:val="22"/>
          <w:szCs w:val="22"/>
        </w:rPr>
        <w:t xml:space="preserve">r. </w:t>
      </w:r>
      <w:r w:rsidR="00064DDC" w:rsidRPr="0099191E">
        <w:rPr>
          <w:rFonts w:ascii="Arial" w:hAnsi="Arial" w:cs="Arial"/>
          <w:sz w:val="22"/>
          <w:szCs w:val="22"/>
        </w:rPr>
        <w:t>o</w:t>
      </w:r>
      <w:r w:rsidR="00923FA1" w:rsidRPr="0099191E">
        <w:rPr>
          <w:rFonts w:ascii="Arial" w:hAnsi="Arial" w:cs="Arial"/>
          <w:sz w:val="22"/>
          <w:szCs w:val="22"/>
        </w:rPr>
        <w:t xml:space="preserve"> podatku od towarów i usług (Dz. U. </w:t>
      </w:r>
      <w:r w:rsidR="00C666ED" w:rsidRPr="0099191E">
        <w:rPr>
          <w:rFonts w:ascii="Arial" w:hAnsi="Arial" w:cs="Arial"/>
          <w:sz w:val="22"/>
          <w:szCs w:val="22"/>
        </w:rPr>
        <w:t>z 201</w:t>
      </w:r>
      <w:r w:rsidR="00FA533D" w:rsidRPr="0099191E">
        <w:rPr>
          <w:rFonts w:ascii="Arial" w:hAnsi="Arial" w:cs="Arial"/>
          <w:sz w:val="22"/>
          <w:szCs w:val="22"/>
        </w:rPr>
        <w:t xml:space="preserve">8 </w:t>
      </w:r>
      <w:r w:rsidR="00C666ED" w:rsidRPr="0099191E">
        <w:rPr>
          <w:rFonts w:ascii="Arial" w:hAnsi="Arial" w:cs="Arial"/>
          <w:sz w:val="22"/>
          <w:szCs w:val="22"/>
        </w:rPr>
        <w:t xml:space="preserve">r. poz. </w:t>
      </w:r>
      <w:r w:rsidR="00FA533D" w:rsidRPr="0099191E">
        <w:rPr>
          <w:rFonts w:ascii="Arial" w:hAnsi="Arial" w:cs="Arial"/>
          <w:sz w:val="22"/>
          <w:szCs w:val="22"/>
        </w:rPr>
        <w:t>2174</w:t>
      </w:r>
      <w:r w:rsidR="001F2722" w:rsidRPr="0099191E">
        <w:rPr>
          <w:rFonts w:ascii="Arial" w:hAnsi="Arial" w:cs="Arial"/>
          <w:sz w:val="22"/>
          <w:szCs w:val="22"/>
        </w:rPr>
        <w:t xml:space="preserve"> z </w:t>
      </w:r>
      <w:proofErr w:type="spellStart"/>
      <w:r w:rsidR="001F2722" w:rsidRPr="0099191E">
        <w:rPr>
          <w:rFonts w:ascii="Arial" w:hAnsi="Arial" w:cs="Arial"/>
          <w:sz w:val="22"/>
          <w:szCs w:val="22"/>
        </w:rPr>
        <w:t>późn</w:t>
      </w:r>
      <w:proofErr w:type="spellEnd"/>
      <w:r w:rsidR="001F2722" w:rsidRPr="0099191E">
        <w:rPr>
          <w:rFonts w:ascii="Arial" w:hAnsi="Arial" w:cs="Arial"/>
          <w:sz w:val="22"/>
          <w:szCs w:val="22"/>
        </w:rPr>
        <w:t>. zm.</w:t>
      </w:r>
      <w:r w:rsidR="00923FA1" w:rsidRPr="0099191E">
        <w:rPr>
          <w:rFonts w:ascii="Arial" w:hAnsi="Arial" w:cs="Arial"/>
          <w:sz w:val="22"/>
          <w:szCs w:val="22"/>
        </w:rPr>
        <w:t>).</w:t>
      </w:r>
    </w:p>
    <w:p w14:paraId="503FD2F9" w14:textId="4CEFEA0F" w:rsidR="00923FA1" w:rsidRPr="0099191E" w:rsidRDefault="00923FA1" w:rsidP="00DE3ADE">
      <w:pPr>
        <w:pStyle w:val="Tekstpodstawowy"/>
        <w:numPr>
          <w:ilvl w:val="0"/>
          <w:numId w:val="5"/>
        </w:numPr>
        <w:tabs>
          <w:tab w:val="left" w:pos="360"/>
        </w:tabs>
        <w:suppressAutoHyphens/>
        <w:spacing w:before="120" w:after="120"/>
        <w:jc w:val="both"/>
        <w:rPr>
          <w:rFonts w:ascii="Arial" w:hAnsi="Arial" w:cs="Arial"/>
          <w:sz w:val="22"/>
          <w:szCs w:val="22"/>
        </w:rPr>
      </w:pPr>
      <w:r w:rsidRPr="0099191E">
        <w:rPr>
          <w:rFonts w:ascii="Arial" w:hAnsi="Arial" w:cs="Arial"/>
          <w:sz w:val="22"/>
          <w:szCs w:val="22"/>
        </w:rPr>
        <w:t>Cenę oferty należy obliczyć jako sumę kwo</w:t>
      </w:r>
      <w:r w:rsidR="00B2293E" w:rsidRPr="0099191E">
        <w:rPr>
          <w:rFonts w:ascii="Arial" w:hAnsi="Arial" w:cs="Arial"/>
          <w:sz w:val="22"/>
          <w:szCs w:val="22"/>
        </w:rPr>
        <w:t xml:space="preserve">t za poszczególne </w:t>
      </w:r>
      <w:r w:rsidR="00C437BE" w:rsidRPr="0099191E">
        <w:rPr>
          <w:rFonts w:ascii="Arial" w:hAnsi="Arial" w:cs="Arial"/>
          <w:sz w:val="22"/>
          <w:szCs w:val="22"/>
        </w:rPr>
        <w:t>części</w:t>
      </w:r>
      <w:r w:rsidR="00BF6462" w:rsidRPr="0099191E">
        <w:rPr>
          <w:rFonts w:ascii="Arial" w:hAnsi="Arial" w:cs="Arial"/>
          <w:sz w:val="22"/>
          <w:szCs w:val="22"/>
        </w:rPr>
        <w:t xml:space="preserve">, </w:t>
      </w:r>
      <w:r w:rsidR="000725B2" w:rsidRPr="0099191E">
        <w:rPr>
          <w:rFonts w:ascii="Arial" w:hAnsi="Arial" w:cs="Arial"/>
          <w:sz w:val="22"/>
          <w:szCs w:val="22"/>
        </w:rPr>
        <w:t xml:space="preserve">odrębnie </w:t>
      </w:r>
      <w:r w:rsidR="00DC374F" w:rsidRPr="0099191E">
        <w:rPr>
          <w:rFonts w:ascii="Arial" w:hAnsi="Arial" w:cs="Arial"/>
          <w:sz w:val="22"/>
          <w:szCs w:val="22"/>
        </w:rPr>
        <w:t xml:space="preserve">dla </w:t>
      </w:r>
      <w:r w:rsidR="00FA533D" w:rsidRPr="0099191E">
        <w:rPr>
          <w:rFonts w:ascii="Arial" w:hAnsi="Arial" w:cs="Arial"/>
          <w:sz w:val="22"/>
          <w:szCs w:val="22"/>
        </w:rPr>
        <w:t>sześciu</w:t>
      </w:r>
      <w:r w:rsidR="00B2293E" w:rsidRPr="0099191E">
        <w:rPr>
          <w:rFonts w:ascii="Arial" w:hAnsi="Arial" w:cs="Arial"/>
          <w:sz w:val="22"/>
          <w:szCs w:val="22"/>
        </w:rPr>
        <w:t xml:space="preserve"> części przedmiotu zamówienia</w:t>
      </w:r>
      <w:r w:rsidR="00090C1E" w:rsidRPr="0099191E">
        <w:rPr>
          <w:rFonts w:ascii="Arial" w:hAnsi="Arial" w:cs="Arial"/>
          <w:sz w:val="22"/>
          <w:szCs w:val="22"/>
        </w:rPr>
        <w:t xml:space="preserve">, </w:t>
      </w:r>
      <w:r w:rsidR="00B2293E" w:rsidRPr="0099191E">
        <w:rPr>
          <w:rFonts w:ascii="Arial" w:hAnsi="Arial" w:cs="Arial"/>
          <w:sz w:val="22"/>
          <w:szCs w:val="22"/>
        </w:rPr>
        <w:t xml:space="preserve">szczegółowo </w:t>
      </w:r>
      <w:r w:rsidR="00090C1E" w:rsidRPr="0099191E">
        <w:rPr>
          <w:rFonts w:ascii="Arial" w:hAnsi="Arial" w:cs="Arial"/>
          <w:sz w:val="22"/>
          <w:szCs w:val="22"/>
        </w:rPr>
        <w:t>określone w</w:t>
      </w:r>
      <w:r w:rsidR="007A452B" w:rsidRPr="0099191E">
        <w:rPr>
          <w:rFonts w:ascii="Arial" w:hAnsi="Arial" w:cs="Arial"/>
          <w:sz w:val="22"/>
          <w:szCs w:val="22"/>
        </w:rPr>
        <w:t xml:space="preserve"> Części III SIWZ – opis przedmiotu zamówienia. </w:t>
      </w:r>
      <w:r w:rsidR="00E4042A" w:rsidRPr="0099191E">
        <w:rPr>
          <w:rFonts w:ascii="Arial" w:hAnsi="Arial" w:cs="Arial"/>
          <w:sz w:val="22"/>
          <w:szCs w:val="22"/>
        </w:rPr>
        <w:t>Cena ta musi zawierać wszystkie koszty związane z realizacją zadania wraz z podatkiem VAT.</w:t>
      </w:r>
    </w:p>
    <w:p w14:paraId="3B8D787E" w14:textId="77777777" w:rsidR="005A7948" w:rsidRPr="0099191E" w:rsidRDefault="00923FA1" w:rsidP="00DE3ADE">
      <w:pPr>
        <w:numPr>
          <w:ilvl w:val="0"/>
          <w:numId w:val="5"/>
        </w:numPr>
        <w:tabs>
          <w:tab w:val="left" w:pos="360"/>
        </w:tabs>
        <w:suppressAutoHyphens/>
        <w:spacing w:before="120" w:after="120"/>
        <w:ind w:left="357"/>
        <w:jc w:val="both"/>
        <w:rPr>
          <w:rFonts w:ascii="Arial" w:hAnsi="Arial" w:cs="Arial"/>
          <w:sz w:val="22"/>
          <w:szCs w:val="22"/>
        </w:rPr>
      </w:pPr>
      <w:r w:rsidRPr="0099191E">
        <w:rPr>
          <w:rFonts w:ascii="Arial" w:hAnsi="Arial" w:cs="Arial"/>
          <w:sz w:val="22"/>
          <w:szCs w:val="22"/>
        </w:rPr>
        <w:t>Wykonawca określi</w:t>
      </w:r>
      <w:r w:rsidR="00090C1E" w:rsidRPr="0099191E">
        <w:rPr>
          <w:rFonts w:ascii="Arial" w:hAnsi="Arial" w:cs="Arial"/>
          <w:sz w:val="22"/>
          <w:szCs w:val="22"/>
        </w:rPr>
        <w:t xml:space="preserve"> cenę oferty w załączniku nr 1</w:t>
      </w:r>
      <w:r w:rsidR="00494C11" w:rsidRPr="0099191E">
        <w:rPr>
          <w:rFonts w:ascii="Arial" w:hAnsi="Arial" w:cs="Arial"/>
          <w:sz w:val="22"/>
          <w:szCs w:val="22"/>
        </w:rPr>
        <w:t xml:space="preserve"> </w:t>
      </w:r>
      <w:r w:rsidRPr="0099191E">
        <w:rPr>
          <w:rFonts w:ascii="Arial" w:hAnsi="Arial" w:cs="Arial"/>
          <w:sz w:val="22"/>
          <w:szCs w:val="22"/>
        </w:rPr>
        <w:t>do SIWZ</w:t>
      </w:r>
      <w:r w:rsidR="005A7948" w:rsidRPr="0099191E">
        <w:rPr>
          <w:rFonts w:ascii="Arial" w:hAnsi="Arial" w:cs="Arial"/>
          <w:sz w:val="22"/>
          <w:szCs w:val="22"/>
        </w:rPr>
        <w:t>.</w:t>
      </w:r>
    </w:p>
    <w:p w14:paraId="3D54520A" w14:textId="77777777" w:rsidR="00923FA1" w:rsidRPr="0099191E" w:rsidRDefault="00923FA1" w:rsidP="00DE3ADE">
      <w:pPr>
        <w:numPr>
          <w:ilvl w:val="0"/>
          <w:numId w:val="5"/>
        </w:numPr>
        <w:tabs>
          <w:tab w:val="left" w:pos="360"/>
        </w:tabs>
        <w:suppressAutoHyphens/>
        <w:spacing w:before="120" w:after="120"/>
        <w:ind w:left="357"/>
        <w:jc w:val="both"/>
        <w:rPr>
          <w:rFonts w:ascii="Arial" w:hAnsi="Arial" w:cs="Arial"/>
          <w:sz w:val="22"/>
          <w:szCs w:val="22"/>
          <w:lang w:val="cs-CZ"/>
        </w:rPr>
      </w:pPr>
      <w:r w:rsidRPr="0099191E">
        <w:rPr>
          <w:rFonts w:ascii="Arial" w:hAnsi="Arial" w:cs="Arial"/>
          <w:sz w:val="22"/>
          <w:szCs w:val="22"/>
          <w:lang w:val="cs-CZ"/>
        </w:rPr>
        <w:t>Wartość cen należy podać do dwóch miejsc po przecinku.</w:t>
      </w:r>
    </w:p>
    <w:p w14:paraId="5B497772" w14:textId="689DB6F4" w:rsidR="001360B2" w:rsidRPr="0099191E" w:rsidRDefault="00923FA1" w:rsidP="00DE3ADE">
      <w:pPr>
        <w:numPr>
          <w:ilvl w:val="0"/>
          <w:numId w:val="5"/>
        </w:numPr>
        <w:tabs>
          <w:tab w:val="left" w:pos="360"/>
        </w:tabs>
        <w:suppressAutoHyphens/>
        <w:ind w:left="357"/>
        <w:jc w:val="both"/>
        <w:rPr>
          <w:rFonts w:ascii="Arial" w:hAnsi="Arial" w:cs="Arial"/>
          <w:sz w:val="22"/>
          <w:szCs w:val="22"/>
          <w:lang w:val="cs-CZ"/>
        </w:rPr>
      </w:pPr>
      <w:r w:rsidRPr="0099191E">
        <w:rPr>
          <w:rFonts w:ascii="Arial" w:hAnsi="Arial" w:cs="Arial"/>
          <w:sz w:val="22"/>
          <w:szCs w:val="22"/>
          <w:lang w:val="cs-CZ"/>
        </w:rPr>
        <w:t>Za</w:t>
      </w:r>
      <w:r w:rsidR="00655846" w:rsidRPr="0099191E">
        <w:rPr>
          <w:rFonts w:ascii="Arial" w:hAnsi="Arial" w:cs="Arial"/>
          <w:sz w:val="22"/>
          <w:szCs w:val="22"/>
          <w:lang w:val="cs-CZ"/>
        </w:rPr>
        <w:t xml:space="preserve">oferowana cena musi uwzględniać </w:t>
      </w:r>
      <w:r w:rsidRPr="0099191E">
        <w:rPr>
          <w:rFonts w:ascii="Arial" w:hAnsi="Arial" w:cs="Arial"/>
          <w:sz w:val="22"/>
          <w:szCs w:val="22"/>
        </w:rPr>
        <w:t>wykonanie zamówienia zgodnie z zapisami SIWZ i jej załącznikami</w:t>
      </w:r>
      <w:r w:rsidR="00FA533D" w:rsidRPr="0099191E">
        <w:rPr>
          <w:rFonts w:ascii="Arial" w:hAnsi="Arial" w:cs="Arial"/>
          <w:sz w:val="22"/>
          <w:szCs w:val="22"/>
        </w:rPr>
        <w:t>.</w:t>
      </w:r>
    </w:p>
    <w:p w14:paraId="787468AA" w14:textId="77777777" w:rsidR="003037F0" w:rsidRPr="0099191E" w:rsidRDefault="003037F0" w:rsidP="003037F0">
      <w:pPr>
        <w:pStyle w:val="Akapitzlist"/>
        <w:ind w:left="567"/>
        <w:jc w:val="both"/>
        <w:rPr>
          <w:rFonts w:ascii="Arial" w:hAnsi="Arial" w:cs="Arial"/>
          <w:sz w:val="22"/>
          <w:szCs w:val="22"/>
        </w:rPr>
      </w:pPr>
    </w:p>
    <w:p w14:paraId="10A94918" w14:textId="2D506AE7" w:rsidR="00E932FA" w:rsidRPr="0099191E" w:rsidRDefault="00E932FA" w:rsidP="00DE3ADE">
      <w:pPr>
        <w:pStyle w:val="Akapitzlist"/>
        <w:numPr>
          <w:ilvl w:val="0"/>
          <w:numId w:val="5"/>
        </w:numPr>
        <w:spacing w:before="120" w:after="120"/>
        <w:jc w:val="both"/>
        <w:rPr>
          <w:rFonts w:ascii="Arial" w:hAnsi="Arial" w:cs="Arial"/>
          <w:sz w:val="22"/>
          <w:szCs w:val="22"/>
        </w:rPr>
      </w:pPr>
      <w:r w:rsidRPr="0099191E">
        <w:rPr>
          <w:rFonts w:ascii="Arial" w:hAnsi="Arial" w:cs="Arial"/>
          <w:sz w:val="22"/>
          <w:szCs w:val="22"/>
        </w:rPr>
        <w:t>Jeżeli zaoferowana cena</w:t>
      </w:r>
      <w:r w:rsidR="00B81CCC" w:rsidRPr="0099191E">
        <w:rPr>
          <w:rFonts w:ascii="Arial" w:hAnsi="Arial" w:cs="Arial"/>
          <w:sz w:val="22"/>
          <w:szCs w:val="22"/>
        </w:rPr>
        <w:t>, lub jej</w:t>
      </w:r>
      <w:r w:rsidRPr="0099191E">
        <w:rPr>
          <w:rFonts w:ascii="Arial" w:hAnsi="Arial" w:cs="Arial"/>
          <w:sz w:val="22"/>
          <w:szCs w:val="22"/>
        </w:rPr>
        <w:t xml:space="preserve"> istotne części składowe, wydają się rażąco niskie </w:t>
      </w:r>
      <w:r w:rsidR="00B81CCC" w:rsidRPr="0099191E">
        <w:rPr>
          <w:rFonts w:ascii="Arial" w:hAnsi="Arial" w:cs="Arial"/>
          <w:sz w:val="22"/>
          <w:szCs w:val="22"/>
        </w:rPr>
        <w:t xml:space="preserve">                  </w:t>
      </w:r>
      <w:r w:rsidRPr="0099191E">
        <w:rPr>
          <w:rFonts w:ascii="Arial" w:hAnsi="Arial" w:cs="Arial"/>
          <w:sz w:val="22"/>
          <w:szCs w:val="22"/>
        </w:rPr>
        <w:t>w stosunku do przedmiotu zamówienia i budzą wątpliwości zamawiającego co do możliwości wykonania przedmiotu zamówienia zgodnie z</w:t>
      </w:r>
      <w:r w:rsidR="00351347" w:rsidRPr="0099191E">
        <w:rPr>
          <w:rFonts w:ascii="Arial" w:hAnsi="Arial" w:cs="Arial"/>
          <w:sz w:val="22"/>
          <w:szCs w:val="22"/>
        </w:rPr>
        <w:t xml:space="preserve"> wymaganiami określonymi przez Z</w:t>
      </w:r>
      <w:r w:rsidRPr="0099191E">
        <w:rPr>
          <w:rFonts w:ascii="Arial" w:hAnsi="Arial" w:cs="Arial"/>
          <w:sz w:val="22"/>
          <w:szCs w:val="22"/>
        </w:rPr>
        <w:t>amawiającego lub wynik</w:t>
      </w:r>
      <w:r w:rsidR="00351347" w:rsidRPr="0099191E">
        <w:rPr>
          <w:rFonts w:ascii="Arial" w:hAnsi="Arial" w:cs="Arial"/>
          <w:sz w:val="22"/>
          <w:szCs w:val="22"/>
        </w:rPr>
        <w:t>ającymi z odrębnych przepisów, Z</w:t>
      </w:r>
      <w:r w:rsidRPr="0099191E">
        <w:rPr>
          <w:rFonts w:ascii="Arial" w:hAnsi="Arial" w:cs="Arial"/>
          <w:sz w:val="22"/>
          <w:szCs w:val="22"/>
        </w:rPr>
        <w:t>amawiający zwraca się o udzielenie wyjaśnień, w tym złożenie dowodów, dotyczących wyliczenia ceny</w:t>
      </w:r>
      <w:r w:rsidR="00FA533D" w:rsidRPr="0099191E">
        <w:rPr>
          <w:rFonts w:ascii="Arial" w:hAnsi="Arial" w:cs="Arial"/>
          <w:sz w:val="22"/>
          <w:szCs w:val="22"/>
        </w:rPr>
        <w:t>,</w:t>
      </w:r>
      <w:r w:rsidR="00B81CCC" w:rsidRPr="0099191E">
        <w:rPr>
          <w:rFonts w:ascii="Arial" w:hAnsi="Arial" w:cs="Arial"/>
          <w:sz w:val="22"/>
          <w:szCs w:val="22"/>
        </w:rPr>
        <w:t xml:space="preserve"> </w:t>
      </w:r>
      <w:r w:rsidRPr="0099191E">
        <w:rPr>
          <w:rFonts w:ascii="Arial" w:hAnsi="Arial" w:cs="Arial"/>
          <w:sz w:val="22"/>
          <w:szCs w:val="22"/>
        </w:rPr>
        <w:t>w szczególności w zakresie:</w:t>
      </w:r>
    </w:p>
    <w:p w14:paraId="4965D5EA" w14:textId="40A946B8" w:rsidR="00AF6EFF" w:rsidRPr="0099191E" w:rsidRDefault="00E932FA" w:rsidP="00DE3ADE">
      <w:pPr>
        <w:pStyle w:val="Akapitzlist"/>
        <w:numPr>
          <w:ilvl w:val="0"/>
          <w:numId w:val="27"/>
        </w:numPr>
        <w:spacing w:before="120" w:after="120"/>
        <w:ind w:left="567" w:hanging="283"/>
        <w:jc w:val="both"/>
        <w:rPr>
          <w:rFonts w:ascii="Arial" w:hAnsi="Arial" w:cs="Arial"/>
          <w:sz w:val="22"/>
          <w:szCs w:val="22"/>
        </w:rPr>
      </w:pPr>
      <w:r w:rsidRPr="0099191E">
        <w:rPr>
          <w:rFonts w:ascii="Arial" w:hAnsi="Arial" w:cs="Arial"/>
          <w:sz w:val="22"/>
          <w:szCs w:val="22"/>
        </w:rPr>
        <w:t>oszczędności metody wykonania zamówienia, wybranych rozwiązań technicznych, wyjątkowo sprzyjających warunków wykonyw</w:t>
      </w:r>
      <w:r w:rsidR="00351347" w:rsidRPr="0099191E">
        <w:rPr>
          <w:rFonts w:ascii="Arial" w:hAnsi="Arial" w:cs="Arial"/>
          <w:sz w:val="22"/>
          <w:szCs w:val="22"/>
        </w:rPr>
        <w:t>ania zamówienia dostępnych dla W</w:t>
      </w:r>
      <w:r w:rsidRPr="0099191E">
        <w:rPr>
          <w:rFonts w:ascii="Arial" w:hAnsi="Arial" w:cs="Arial"/>
          <w:sz w:val="22"/>
          <w:szCs w:val="22"/>
        </w:rPr>
        <w:t>yk</w:t>
      </w:r>
      <w:r w:rsidR="00351347" w:rsidRPr="0099191E">
        <w:rPr>
          <w:rFonts w:ascii="Arial" w:hAnsi="Arial" w:cs="Arial"/>
          <w:sz w:val="22"/>
          <w:szCs w:val="22"/>
        </w:rPr>
        <w:t>onawcy, oryginalności projektu W</w:t>
      </w:r>
      <w:r w:rsidRPr="0099191E">
        <w:rPr>
          <w:rFonts w:ascii="Arial" w:hAnsi="Arial" w:cs="Arial"/>
          <w:sz w:val="22"/>
          <w:szCs w:val="22"/>
        </w:rPr>
        <w:t xml:space="preserve">ykonawcy, kosztów pracy, których wartość przyjęta do ustalenia ceny nie może być niższa od minimalnego wynagrodzenia za pracę </w:t>
      </w:r>
      <w:r w:rsidR="00265E9A" w:rsidRPr="0099191E">
        <w:rPr>
          <w:rFonts w:ascii="Arial" w:hAnsi="Arial" w:cs="Arial"/>
          <w:sz w:val="22"/>
          <w:szCs w:val="22"/>
        </w:rPr>
        <w:t xml:space="preserve">albo minimalnej stawki godzinowej, ustalonych na podstawie przepisów ustawy </w:t>
      </w:r>
      <w:r w:rsidR="00155205" w:rsidRPr="0099191E">
        <w:rPr>
          <w:rFonts w:ascii="Arial" w:hAnsi="Arial" w:cs="Arial"/>
          <w:sz w:val="22"/>
          <w:szCs w:val="22"/>
        </w:rPr>
        <w:t xml:space="preserve"> </w:t>
      </w:r>
      <w:r w:rsidR="00265E9A" w:rsidRPr="0099191E">
        <w:rPr>
          <w:rFonts w:ascii="Arial" w:hAnsi="Arial" w:cs="Arial"/>
          <w:sz w:val="22"/>
          <w:szCs w:val="22"/>
        </w:rPr>
        <w:t>z dnia 10 października 2002</w:t>
      </w:r>
      <w:r w:rsidRPr="0099191E">
        <w:rPr>
          <w:rFonts w:ascii="Arial" w:hAnsi="Arial" w:cs="Arial"/>
          <w:sz w:val="22"/>
          <w:szCs w:val="22"/>
        </w:rPr>
        <w:t xml:space="preserve">r. o minimalnym wynagrodzeniu za pracę (Dz. U. </w:t>
      </w:r>
      <w:r w:rsidR="00265E9A" w:rsidRPr="0099191E">
        <w:rPr>
          <w:rFonts w:ascii="Arial" w:hAnsi="Arial" w:cs="Arial"/>
          <w:sz w:val="22"/>
          <w:szCs w:val="22"/>
        </w:rPr>
        <w:t>z 201</w:t>
      </w:r>
      <w:r w:rsidR="00655846" w:rsidRPr="0099191E">
        <w:rPr>
          <w:rFonts w:ascii="Arial" w:hAnsi="Arial" w:cs="Arial"/>
          <w:sz w:val="22"/>
          <w:szCs w:val="22"/>
        </w:rPr>
        <w:t>8</w:t>
      </w:r>
      <w:r w:rsidR="00155205" w:rsidRPr="0099191E">
        <w:rPr>
          <w:rFonts w:ascii="Arial" w:hAnsi="Arial" w:cs="Arial"/>
          <w:sz w:val="22"/>
          <w:szCs w:val="22"/>
        </w:rPr>
        <w:t>r., poz.</w:t>
      </w:r>
      <w:r w:rsidR="00655846" w:rsidRPr="0099191E">
        <w:rPr>
          <w:rFonts w:ascii="Arial" w:hAnsi="Arial" w:cs="Arial"/>
          <w:sz w:val="22"/>
          <w:szCs w:val="22"/>
        </w:rPr>
        <w:t>2177</w:t>
      </w:r>
      <w:r w:rsidR="006F7E4B" w:rsidRPr="0099191E">
        <w:rPr>
          <w:rFonts w:ascii="Arial" w:hAnsi="Arial" w:cs="Arial"/>
          <w:sz w:val="22"/>
          <w:szCs w:val="22"/>
        </w:rPr>
        <w:t xml:space="preserve">  </w:t>
      </w:r>
      <w:proofErr w:type="spellStart"/>
      <w:r w:rsidR="00655846" w:rsidRPr="0099191E">
        <w:rPr>
          <w:rFonts w:ascii="Arial" w:hAnsi="Arial" w:cs="Arial"/>
          <w:sz w:val="22"/>
          <w:szCs w:val="22"/>
        </w:rPr>
        <w:t>t.j</w:t>
      </w:r>
      <w:proofErr w:type="spellEnd"/>
      <w:r w:rsidR="00655846" w:rsidRPr="0099191E">
        <w:rPr>
          <w:rFonts w:ascii="Arial" w:hAnsi="Arial" w:cs="Arial"/>
          <w:sz w:val="22"/>
          <w:szCs w:val="22"/>
        </w:rPr>
        <w:t>.)</w:t>
      </w:r>
      <w:r w:rsidR="00235226" w:rsidRPr="0099191E">
        <w:rPr>
          <w:rFonts w:ascii="Arial" w:hAnsi="Arial" w:cs="Arial"/>
          <w:sz w:val="22"/>
          <w:szCs w:val="22"/>
        </w:rPr>
        <w:t>;</w:t>
      </w:r>
    </w:p>
    <w:p w14:paraId="62CC54B0" w14:textId="77777777" w:rsidR="00AF6EFF" w:rsidRPr="0099191E" w:rsidRDefault="00E932FA" w:rsidP="00DE3ADE">
      <w:pPr>
        <w:pStyle w:val="Akapitzlist"/>
        <w:numPr>
          <w:ilvl w:val="0"/>
          <w:numId w:val="27"/>
        </w:numPr>
        <w:spacing w:before="120" w:after="120"/>
        <w:ind w:left="567" w:hanging="283"/>
        <w:jc w:val="both"/>
        <w:rPr>
          <w:rFonts w:ascii="Arial" w:hAnsi="Arial" w:cs="Arial"/>
          <w:sz w:val="22"/>
          <w:szCs w:val="22"/>
        </w:rPr>
      </w:pPr>
      <w:r w:rsidRPr="0099191E">
        <w:rPr>
          <w:rFonts w:ascii="Arial" w:hAnsi="Arial" w:cs="Arial"/>
          <w:sz w:val="22"/>
          <w:szCs w:val="22"/>
        </w:rPr>
        <w:lastRenderedPageBreak/>
        <w:t>pomocy publicznej udzielonej na podstawie odrębnych przepisów;</w:t>
      </w:r>
    </w:p>
    <w:p w14:paraId="53D9C63E" w14:textId="77777777" w:rsidR="00AF6EFF" w:rsidRPr="0099191E" w:rsidRDefault="00E932FA" w:rsidP="00DE3ADE">
      <w:pPr>
        <w:pStyle w:val="Akapitzlist"/>
        <w:numPr>
          <w:ilvl w:val="0"/>
          <w:numId w:val="27"/>
        </w:numPr>
        <w:spacing w:before="120" w:after="120"/>
        <w:ind w:left="567" w:hanging="283"/>
        <w:jc w:val="both"/>
        <w:rPr>
          <w:rFonts w:ascii="Arial" w:hAnsi="Arial" w:cs="Arial"/>
          <w:sz w:val="22"/>
          <w:szCs w:val="22"/>
        </w:rPr>
      </w:pPr>
      <w:r w:rsidRPr="0099191E">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Pr="0099191E" w:rsidRDefault="00E932FA" w:rsidP="00DE3ADE">
      <w:pPr>
        <w:pStyle w:val="Akapitzlist"/>
        <w:numPr>
          <w:ilvl w:val="0"/>
          <w:numId w:val="27"/>
        </w:numPr>
        <w:spacing w:before="120" w:after="120"/>
        <w:ind w:left="567" w:hanging="283"/>
        <w:jc w:val="both"/>
        <w:rPr>
          <w:rFonts w:ascii="Arial" w:hAnsi="Arial" w:cs="Arial"/>
          <w:sz w:val="22"/>
          <w:szCs w:val="22"/>
        </w:rPr>
      </w:pPr>
      <w:r w:rsidRPr="0099191E">
        <w:rPr>
          <w:rFonts w:ascii="Arial" w:hAnsi="Arial" w:cs="Arial"/>
          <w:sz w:val="22"/>
          <w:szCs w:val="22"/>
        </w:rPr>
        <w:t xml:space="preserve">wynikającym z przepisów prawa ochrony środowiska; </w:t>
      </w:r>
    </w:p>
    <w:p w14:paraId="27A09E8A" w14:textId="62B304D0" w:rsidR="00351347" w:rsidRPr="0099191E" w:rsidRDefault="00E932FA" w:rsidP="00DE3ADE">
      <w:pPr>
        <w:pStyle w:val="Akapitzlist"/>
        <w:numPr>
          <w:ilvl w:val="0"/>
          <w:numId w:val="27"/>
        </w:numPr>
        <w:spacing w:before="120" w:after="120"/>
        <w:ind w:left="567" w:hanging="283"/>
        <w:jc w:val="both"/>
        <w:rPr>
          <w:rFonts w:ascii="Arial" w:hAnsi="Arial" w:cs="Arial"/>
          <w:sz w:val="22"/>
          <w:szCs w:val="22"/>
        </w:rPr>
      </w:pPr>
      <w:r w:rsidRPr="0099191E">
        <w:rPr>
          <w:rFonts w:ascii="Arial" w:hAnsi="Arial" w:cs="Arial"/>
          <w:sz w:val="22"/>
          <w:szCs w:val="22"/>
        </w:rPr>
        <w:t>powierzenia wykonania części zamówienia podwykonawcy.</w:t>
      </w:r>
    </w:p>
    <w:p w14:paraId="61D25FDC" w14:textId="77777777" w:rsidR="00AF6EFF" w:rsidRPr="0099191E" w:rsidRDefault="00E932FA" w:rsidP="00DE3ADE">
      <w:pPr>
        <w:pStyle w:val="Akapitzlist"/>
        <w:numPr>
          <w:ilvl w:val="0"/>
          <w:numId w:val="5"/>
        </w:numPr>
        <w:spacing w:before="120" w:after="120"/>
        <w:jc w:val="both"/>
        <w:rPr>
          <w:rFonts w:ascii="Arial" w:hAnsi="Arial" w:cs="Arial"/>
          <w:sz w:val="22"/>
          <w:szCs w:val="22"/>
        </w:rPr>
      </w:pPr>
      <w:r w:rsidRPr="0099191E">
        <w:rPr>
          <w:rFonts w:ascii="Arial" w:hAnsi="Arial" w:cs="Arial"/>
          <w:sz w:val="22"/>
          <w:szCs w:val="22"/>
        </w:rPr>
        <w:t xml:space="preserve">W przypadku gdy cena całkowita oferty jest niższa o co najmniej 30% od: </w:t>
      </w:r>
    </w:p>
    <w:p w14:paraId="5EB452A9" w14:textId="042E6651" w:rsidR="00AF6EFF" w:rsidRPr="0099191E" w:rsidRDefault="00E932FA" w:rsidP="00DE3ADE">
      <w:pPr>
        <w:pStyle w:val="Akapitzlist"/>
        <w:numPr>
          <w:ilvl w:val="0"/>
          <w:numId w:val="28"/>
        </w:numPr>
        <w:spacing w:before="120" w:after="120"/>
        <w:ind w:left="567" w:hanging="283"/>
        <w:jc w:val="both"/>
        <w:rPr>
          <w:rFonts w:ascii="Arial" w:hAnsi="Arial" w:cs="Arial"/>
          <w:sz w:val="22"/>
          <w:szCs w:val="22"/>
        </w:rPr>
      </w:pPr>
      <w:r w:rsidRPr="0099191E">
        <w:rPr>
          <w:rFonts w:ascii="Arial" w:hAnsi="Arial" w:cs="Arial"/>
          <w:sz w:val="22"/>
          <w:szCs w:val="22"/>
        </w:rPr>
        <w:t>wartości zamówienia powiększonej o należny podatek od towarów i usług, ustalonej przed wszczęciem postępowania zgodnie z art. 35 ust. 1 i 2</w:t>
      </w:r>
      <w:r w:rsidR="00720878" w:rsidRPr="0099191E">
        <w:rPr>
          <w:rFonts w:ascii="Arial" w:hAnsi="Arial" w:cs="Arial"/>
          <w:sz w:val="22"/>
          <w:szCs w:val="22"/>
        </w:rPr>
        <w:t xml:space="preserve"> ustawy </w:t>
      </w:r>
      <w:proofErr w:type="spellStart"/>
      <w:r w:rsidR="00720878" w:rsidRPr="0099191E">
        <w:rPr>
          <w:rFonts w:ascii="Arial" w:hAnsi="Arial" w:cs="Arial"/>
          <w:sz w:val="22"/>
          <w:szCs w:val="22"/>
        </w:rPr>
        <w:t>Pzp</w:t>
      </w:r>
      <w:proofErr w:type="spellEnd"/>
      <w:r w:rsidRPr="0099191E">
        <w:rPr>
          <w:rFonts w:ascii="Arial" w:hAnsi="Arial" w:cs="Arial"/>
          <w:sz w:val="22"/>
          <w:szCs w:val="22"/>
        </w:rPr>
        <w:t xml:space="preserve"> lub średniej arytmetycznej c</w:t>
      </w:r>
      <w:r w:rsidR="00351347" w:rsidRPr="0099191E">
        <w:rPr>
          <w:rFonts w:ascii="Arial" w:hAnsi="Arial" w:cs="Arial"/>
          <w:sz w:val="22"/>
          <w:szCs w:val="22"/>
        </w:rPr>
        <w:t>en wszystkich złożonych ofert, Z</w:t>
      </w:r>
      <w:r w:rsidRPr="0099191E">
        <w:rPr>
          <w:rFonts w:ascii="Arial" w:hAnsi="Arial" w:cs="Arial"/>
          <w:sz w:val="22"/>
          <w:szCs w:val="22"/>
        </w:rPr>
        <w:t xml:space="preserve">amawiający zwraca się o udzielenie wyjaśnień, o których mowa w </w:t>
      </w:r>
      <w:r w:rsidR="00720878" w:rsidRPr="0099191E">
        <w:rPr>
          <w:rFonts w:ascii="Arial" w:hAnsi="Arial" w:cs="Arial"/>
          <w:sz w:val="22"/>
          <w:szCs w:val="22"/>
        </w:rPr>
        <w:t>pk</w:t>
      </w:r>
      <w:r w:rsidRPr="0099191E">
        <w:rPr>
          <w:rFonts w:ascii="Arial" w:hAnsi="Arial" w:cs="Arial"/>
          <w:sz w:val="22"/>
          <w:szCs w:val="22"/>
        </w:rPr>
        <w:t xml:space="preserve">t. </w:t>
      </w:r>
      <w:r w:rsidR="00720878" w:rsidRPr="0099191E">
        <w:rPr>
          <w:rFonts w:ascii="Arial" w:hAnsi="Arial" w:cs="Arial"/>
          <w:sz w:val="22"/>
          <w:szCs w:val="22"/>
        </w:rPr>
        <w:t>5</w:t>
      </w:r>
      <w:r w:rsidRPr="0099191E">
        <w:rPr>
          <w:rFonts w:ascii="Arial" w:hAnsi="Arial" w:cs="Arial"/>
          <w:sz w:val="22"/>
          <w:szCs w:val="22"/>
        </w:rPr>
        <w:t xml:space="preserve">, chyba że rozbieżność wynika z okoliczności oczywistych, które nie wymagają wyjaśnienia; </w:t>
      </w:r>
    </w:p>
    <w:p w14:paraId="5BDAC669" w14:textId="300506E8" w:rsidR="00351347" w:rsidRPr="0099191E" w:rsidRDefault="00E932FA" w:rsidP="00DE3ADE">
      <w:pPr>
        <w:pStyle w:val="Akapitzlist"/>
        <w:numPr>
          <w:ilvl w:val="0"/>
          <w:numId w:val="28"/>
        </w:numPr>
        <w:spacing w:before="120" w:after="120"/>
        <w:ind w:left="567" w:hanging="283"/>
        <w:jc w:val="both"/>
        <w:rPr>
          <w:rFonts w:ascii="Arial" w:hAnsi="Arial" w:cs="Arial"/>
          <w:sz w:val="22"/>
          <w:szCs w:val="22"/>
        </w:rPr>
      </w:pPr>
      <w:r w:rsidRPr="0099191E">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99191E">
        <w:rPr>
          <w:rFonts w:ascii="Arial" w:hAnsi="Arial" w:cs="Arial"/>
          <w:sz w:val="22"/>
          <w:szCs w:val="22"/>
        </w:rPr>
        <w:t>pkt. 5.</w:t>
      </w:r>
    </w:p>
    <w:p w14:paraId="22578531" w14:textId="3A05372D" w:rsidR="00C553D5" w:rsidRPr="0099191E" w:rsidRDefault="00726629" w:rsidP="00DE3ADE">
      <w:pPr>
        <w:numPr>
          <w:ilvl w:val="0"/>
          <w:numId w:val="5"/>
        </w:numPr>
        <w:tabs>
          <w:tab w:val="left" w:pos="360"/>
        </w:tabs>
        <w:suppressAutoHyphens/>
        <w:spacing w:before="120" w:after="120"/>
        <w:ind w:left="357" w:hanging="357"/>
        <w:jc w:val="both"/>
        <w:rPr>
          <w:rFonts w:ascii="Arial" w:hAnsi="Arial" w:cs="Arial"/>
          <w:sz w:val="22"/>
          <w:szCs w:val="22"/>
          <w:lang w:val="cs-CZ"/>
        </w:rPr>
      </w:pPr>
      <w:r w:rsidRPr="0099191E">
        <w:rPr>
          <w:rFonts w:ascii="Arial" w:hAnsi="Arial" w:cs="Arial"/>
          <w:sz w:val="22"/>
          <w:szCs w:val="22"/>
        </w:rPr>
        <w:t xml:space="preserve">Jeżeli w postępowaniu złożona będzie oferta (zgodnie z art. 91 ust. 3a </w:t>
      </w:r>
      <w:r w:rsidR="006D5F5C" w:rsidRPr="0099191E">
        <w:rPr>
          <w:rFonts w:ascii="Arial" w:hAnsi="Arial" w:cs="Arial"/>
          <w:sz w:val="22"/>
          <w:szCs w:val="22"/>
        </w:rPr>
        <w:t xml:space="preserve">ustawy </w:t>
      </w:r>
      <w:proofErr w:type="spellStart"/>
      <w:r w:rsidRPr="0099191E">
        <w:rPr>
          <w:rFonts w:ascii="Arial" w:hAnsi="Arial" w:cs="Arial"/>
          <w:sz w:val="22"/>
          <w:szCs w:val="22"/>
        </w:rPr>
        <w:t>Pzp</w:t>
      </w:r>
      <w:proofErr w:type="spellEnd"/>
      <w:r w:rsidRPr="0099191E">
        <w:rPr>
          <w:rFonts w:ascii="Arial" w:hAnsi="Arial" w:cs="Arial"/>
          <w:sz w:val="22"/>
          <w:szCs w:val="22"/>
        </w:rPr>
        <w:t>), której wy</w:t>
      </w:r>
      <w:r w:rsidR="00351347" w:rsidRPr="0099191E">
        <w:rPr>
          <w:rFonts w:ascii="Arial" w:hAnsi="Arial" w:cs="Arial"/>
          <w:sz w:val="22"/>
          <w:szCs w:val="22"/>
        </w:rPr>
        <w:t>bór prowadziłby do powstania u Z</w:t>
      </w:r>
      <w:r w:rsidRPr="0099191E">
        <w:rPr>
          <w:rFonts w:ascii="Arial" w:hAnsi="Arial" w:cs="Arial"/>
          <w:sz w:val="22"/>
          <w:szCs w:val="22"/>
        </w:rPr>
        <w:t>amawiającego obowiązku podatkowego zgodnie z przepisami</w:t>
      </w:r>
      <w:r w:rsidR="00C15401" w:rsidRPr="0099191E">
        <w:rPr>
          <w:rFonts w:ascii="Arial" w:hAnsi="Arial" w:cs="Arial"/>
          <w:sz w:val="22"/>
          <w:szCs w:val="22"/>
        </w:rPr>
        <w:t xml:space="preserve"> o podatku od towarów i usług, Z</w:t>
      </w:r>
      <w:r w:rsidRPr="0099191E">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sidR="00155205" w:rsidRPr="0099191E">
        <w:rPr>
          <w:rFonts w:ascii="Arial" w:hAnsi="Arial" w:cs="Arial"/>
          <w:sz w:val="22"/>
          <w:szCs w:val="22"/>
        </w:rPr>
        <w:t xml:space="preserve"> jest zobligowany poinformować Z</w:t>
      </w:r>
      <w:r w:rsidRPr="0099191E">
        <w:rPr>
          <w:rFonts w:ascii="Arial" w:hAnsi="Arial" w:cs="Arial"/>
          <w:sz w:val="22"/>
          <w:szCs w:val="22"/>
        </w:rPr>
        <w:t>amawiającego, że wybór jego oferty b</w:t>
      </w:r>
      <w:r w:rsidR="00155205" w:rsidRPr="0099191E">
        <w:rPr>
          <w:rFonts w:ascii="Arial" w:hAnsi="Arial" w:cs="Arial"/>
          <w:sz w:val="22"/>
          <w:szCs w:val="22"/>
        </w:rPr>
        <w:t>ędzie prowadzić do powstania u Z</w:t>
      </w:r>
      <w:r w:rsidRPr="0099191E">
        <w:rPr>
          <w:rFonts w:ascii="Arial" w:hAnsi="Arial" w:cs="Arial"/>
          <w:sz w:val="22"/>
          <w:szCs w:val="22"/>
        </w:rPr>
        <w:t xml:space="preserve">amawiającego obowiązku podatkowego, wskazując nazwę (rodzaj) usługi, których świadczenie będzie prowadzić do jego powstania, oraz wskazując ich wartość bez kwoty podatku. </w:t>
      </w:r>
    </w:p>
    <w:p w14:paraId="52251038" w14:textId="77777777" w:rsidR="006948A1" w:rsidRPr="0099191E" w:rsidRDefault="006948A1" w:rsidP="006948A1">
      <w:pPr>
        <w:suppressAutoHyphens/>
        <w:spacing w:before="120" w:after="120"/>
        <w:ind w:left="357"/>
        <w:jc w:val="both"/>
        <w:rPr>
          <w:rFonts w:ascii="Arial" w:hAnsi="Arial" w:cs="Arial"/>
          <w:sz w:val="22"/>
          <w:szCs w:val="22"/>
          <w:lang w:val="cs-CZ"/>
        </w:rPr>
      </w:pPr>
    </w:p>
    <w:p w14:paraId="01292F89" w14:textId="00318F30" w:rsidR="00C90128" w:rsidRPr="0099191E" w:rsidRDefault="00917643" w:rsidP="00DE3ADE">
      <w:pPr>
        <w:pStyle w:val="Nagwek1"/>
        <w:numPr>
          <w:ilvl w:val="0"/>
          <w:numId w:val="14"/>
        </w:numPr>
        <w:tabs>
          <w:tab w:val="left" w:pos="5220"/>
        </w:tabs>
        <w:suppressAutoHyphens/>
        <w:spacing w:before="120" w:after="120"/>
        <w:ind w:left="1077"/>
        <w:jc w:val="both"/>
        <w:rPr>
          <w:sz w:val="24"/>
          <w:szCs w:val="24"/>
        </w:rPr>
      </w:pPr>
      <w:r w:rsidRPr="0099191E">
        <w:rPr>
          <w:sz w:val="24"/>
          <w:szCs w:val="24"/>
        </w:rPr>
        <w:t xml:space="preserve">Opis kryteriów, którymi </w:t>
      </w:r>
      <w:r w:rsidR="004939B6" w:rsidRPr="0099191E">
        <w:rPr>
          <w:sz w:val="24"/>
          <w:szCs w:val="24"/>
        </w:rPr>
        <w:t>Z</w:t>
      </w:r>
      <w:r w:rsidRPr="0099191E">
        <w:rPr>
          <w:sz w:val="24"/>
          <w:szCs w:val="24"/>
        </w:rPr>
        <w:t>amawiający będzie się kierował przy wyborze oferty, wraz z podaniem wag tych kryteriów i sposobu oceny ofert</w:t>
      </w:r>
    </w:p>
    <w:p w14:paraId="2BAC648E" w14:textId="303D1D59" w:rsidR="00B2293E" w:rsidRPr="0099191E" w:rsidRDefault="00B2293E" w:rsidP="0091296F">
      <w:pPr>
        <w:autoSpaceDE w:val="0"/>
        <w:autoSpaceDN w:val="0"/>
        <w:adjustRightInd w:val="0"/>
        <w:spacing w:before="120" w:after="120"/>
        <w:jc w:val="both"/>
        <w:rPr>
          <w:rFonts w:ascii="Arial" w:hAnsi="Arial" w:cs="Arial"/>
          <w:b/>
          <w:sz w:val="22"/>
          <w:szCs w:val="22"/>
        </w:rPr>
      </w:pPr>
      <w:r w:rsidRPr="0099191E">
        <w:rPr>
          <w:rFonts w:ascii="Arial" w:hAnsi="Arial" w:cs="Arial"/>
          <w:b/>
          <w:sz w:val="22"/>
          <w:szCs w:val="22"/>
        </w:rPr>
        <w:t xml:space="preserve">Dla </w:t>
      </w:r>
      <w:r w:rsidR="00B83019" w:rsidRPr="0099191E">
        <w:rPr>
          <w:rFonts w:ascii="Arial" w:hAnsi="Arial" w:cs="Arial"/>
          <w:b/>
          <w:sz w:val="22"/>
          <w:szCs w:val="22"/>
          <w:u w:val="single"/>
        </w:rPr>
        <w:t xml:space="preserve">każdej </w:t>
      </w:r>
      <w:r w:rsidR="00B83019" w:rsidRPr="0099191E">
        <w:rPr>
          <w:rFonts w:ascii="Arial" w:hAnsi="Arial" w:cs="Arial"/>
          <w:b/>
          <w:sz w:val="22"/>
          <w:szCs w:val="22"/>
        </w:rPr>
        <w:t>Części</w:t>
      </w:r>
      <w:r w:rsidRPr="0099191E">
        <w:rPr>
          <w:rFonts w:ascii="Arial" w:hAnsi="Arial" w:cs="Arial"/>
          <w:b/>
          <w:sz w:val="22"/>
          <w:szCs w:val="22"/>
        </w:rPr>
        <w:t xml:space="preserve"> zamówienia:  </w:t>
      </w:r>
    </w:p>
    <w:p w14:paraId="1E887770" w14:textId="77777777" w:rsidR="00477B38" w:rsidRPr="0099191E" w:rsidRDefault="00477B38" w:rsidP="00DE3ADE">
      <w:pPr>
        <w:pStyle w:val="Akapitzlist"/>
        <w:numPr>
          <w:ilvl w:val="0"/>
          <w:numId w:val="29"/>
        </w:numPr>
        <w:spacing w:before="120" w:after="120"/>
        <w:jc w:val="both"/>
        <w:rPr>
          <w:rStyle w:val="CharStyle3"/>
          <w:b/>
          <w:sz w:val="22"/>
          <w:szCs w:val="22"/>
          <w:shd w:val="clear" w:color="auto" w:fill="auto"/>
        </w:rPr>
      </w:pPr>
      <w:r w:rsidRPr="0099191E">
        <w:rPr>
          <w:rStyle w:val="CharStyle3"/>
          <w:sz w:val="22"/>
          <w:szCs w:val="22"/>
        </w:rPr>
        <w:t>Przy wyborze najkorzystniejszej oferty Zamawiający będzie się kierował kryterium:</w:t>
      </w:r>
    </w:p>
    <w:p w14:paraId="6B364847" w14:textId="77777777" w:rsidR="00477B38" w:rsidRPr="0099191E" w:rsidRDefault="00477B38" w:rsidP="00DE3ADE">
      <w:pPr>
        <w:pStyle w:val="Akapitzlist"/>
        <w:numPr>
          <w:ilvl w:val="1"/>
          <w:numId w:val="29"/>
        </w:numPr>
        <w:spacing w:before="120" w:after="120"/>
        <w:jc w:val="both"/>
        <w:rPr>
          <w:rFonts w:ascii="Arial" w:hAnsi="Arial" w:cs="Arial"/>
          <w:b/>
          <w:sz w:val="22"/>
          <w:szCs w:val="22"/>
        </w:rPr>
      </w:pPr>
      <w:r w:rsidRPr="0099191E">
        <w:rPr>
          <w:rFonts w:ascii="Arial" w:hAnsi="Arial" w:cs="Arial"/>
          <w:b/>
          <w:sz w:val="22"/>
          <w:szCs w:val="22"/>
        </w:rPr>
        <w:t>Cena brutto (C) - 60%</w:t>
      </w:r>
    </w:p>
    <w:p w14:paraId="4AB84971" w14:textId="77777777" w:rsidR="00477B38" w:rsidRPr="0099191E" w:rsidRDefault="00477B38" w:rsidP="00DE3ADE">
      <w:pPr>
        <w:pStyle w:val="Akapitzlist"/>
        <w:numPr>
          <w:ilvl w:val="1"/>
          <w:numId w:val="29"/>
        </w:numPr>
        <w:spacing w:before="120" w:after="120"/>
        <w:jc w:val="both"/>
        <w:rPr>
          <w:rFonts w:ascii="Arial" w:hAnsi="Arial" w:cs="Arial"/>
          <w:b/>
          <w:sz w:val="22"/>
          <w:szCs w:val="22"/>
        </w:rPr>
      </w:pPr>
      <w:r w:rsidRPr="0099191E">
        <w:rPr>
          <w:rStyle w:val="CharStyle19"/>
          <w:sz w:val="22"/>
          <w:szCs w:val="22"/>
        </w:rPr>
        <w:t>Termin realizacji (T) -</w:t>
      </w:r>
      <w:r w:rsidRPr="0099191E">
        <w:rPr>
          <w:rFonts w:ascii="Arial" w:hAnsi="Arial" w:cs="Arial"/>
          <w:b/>
          <w:sz w:val="22"/>
          <w:szCs w:val="22"/>
        </w:rPr>
        <w:t xml:space="preserve"> 20%</w:t>
      </w:r>
    </w:p>
    <w:p w14:paraId="44094A5F" w14:textId="6052273D" w:rsidR="00477B38" w:rsidRPr="0099191E" w:rsidRDefault="00477B38" w:rsidP="00DE3ADE">
      <w:pPr>
        <w:pStyle w:val="Akapitzlist"/>
        <w:numPr>
          <w:ilvl w:val="1"/>
          <w:numId w:val="29"/>
        </w:numPr>
        <w:spacing w:before="120" w:after="120"/>
        <w:jc w:val="both"/>
        <w:rPr>
          <w:rFonts w:ascii="Arial" w:hAnsi="Arial" w:cs="Arial"/>
          <w:b/>
          <w:sz w:val="22"/>
          <w:szCs w:val="22"/>
        </w:rPr>
      </w:pPr>
      <w:r w:rsidRPr="0099191E">
        <w:rPr>
          <w:rFonts w:ascii="Arial" w:hAnsi="Arial" w:cs="Arial"/>
          <w:b/>
          <w:sz w:val="22"/>
          <w:szCs w:val="22"/>
        </w:rPr>
        <w:t>Wysokość kary umownej za każdy dzień przekroczenia terminu realizacji zamówienia  (K) – 20%</w:t>
      </w:r>
    </w:p>
    <w:p w14:paraId="3376FF3F" w14:textId="77777777" w:rsidR="00477B38" w:rsidRPr="0099191E" w:rsidRDefault="00477B38" w:rsidP="00DE3ADE">
      <w:pPr>
        <w:pStyle w:val="Style2"/>
        <w:numPr>
          <w:ilvl w:val="0"/>
          <w:numId w:val="29"/>
        </w:numPr>
        <w:shd w:val="clear" w:color="auto" w:fill="auto"/>
        <w:tabs>
          <w:tab w:val="left" w:pos="426"/>
        </w:tabs>
        <w:spacing w:before="120" w:line="240" w:lineRule="auto"/>
        <w:jc w:val="both"/>
        <w:rPr>
          <w:rStyle w:val="CharStyle3"/>
          <w:sz w:val="22"/>
          <w:szCs w:val="22"/>
          <w:shd w:val="clear" w:color="auto" w:fill="auto"/>
        </w:rPr>
      </w:pPr>
      <w:r w:rsidRPr="0099191E">
        <w:rPr>
          <w:rStyle w:val="CharStyle3"/>
          <w:sz w:val="22"/>
          <w:szCs w:val="22"/>
          <w:shd w:val="clear" w:color="auto" w:fill="auto"/>
        </w:rPr>
        <w:t xml:space="preserve">Cena </w:t>
      </w:r>
      <w:r w:rsidRPr="0099191E">
        <w:rPr>
          <w:rStyle w:val="CharStyle3"/>
          <w:b/>
          <w:sz w:val="22"/>
          <w:szCs w:val="22"/>
          <w:shd w:val="clear" w:color="auto" w:fill="auto"/>
        </w:rPr>
        <w:t>(C)</w:t>
      </w:r>
    </w:p>
    <w:p w14:paraId="772ADA77" w14:textId="77777777" w:rsidR="00477B38" w:rsidRPr="0099191E" w:rsidRDefault="00477B38" w:rsidP="00477B38">
      <w:pPr>
        <w:pStyle w:val="Style2"/>
        <w:shd w:val="clear" w:color="auto" w:fill="auto"/>
        <w:tabs>
          <w:tab w:val="left" w:pos="426"/>
        </w:tabs>
        <w:spacing w:before="120" w:line="240" w:lineRule="auto"/>
        <w:ind w:left="426" w:firstLine="0"/>
        <w:jc w:val="both"/>
        <w:rPr>
          <w:rStyle w:val="CharStyle3"/>
          <w:sz w:val="22"/>
          <w:szCs w:val="22"/>
          <w:shd w:val="clear" w:color="auto" w:fill="auto"/>
        </w:rPr>
      </w:pPr>
      <w:r w:rsidRPr="0099191E">
        <w:rPr>
          <w:rStyle w:val="CharStyle3"/>
          <w:sz w:val="22"/>
          <w:szCs w:val="22"/>
        </w:rPr>
        <w:t xml:space="preserve">Ocena kryterium </w:t>
      </w:r>
      <w:r w:rsidRPr="0099191E">
        <w:rPr>
          <w:rStyle w:val="CharStyle3"/>
          <w:b/>
          <w:sz w:val="22"/>
          <w:szCs w:val="22"/>
        </w:rPr>
        <w:t>C</w:t>
      </w:r>
      <w:r w:rsidRPr="0099191E">
        <w:rPr>
          <w:rStyle w:val="CharStyle3"/>
          <w:sz w:val="22"/>
          <w:szCs w:val="22"/>
        </w:rPr>
        <w:t xml:space="preserve"> zostanie dokonana poprzez zastosowanie następującego wzoru:</w:t>
      </w:r>
    </w:p>
    <w:p w14:paraId="420C0B7B" w14:textId="77777777" w:rsidR="00477B38" w:rsidRPr="0099191E" w:rsidRDefault="00477B38" w:rsidP="00477B38">
      <w:pPr>
        <w:pStyle w:val="Tekstpodstawowywcity21"/>
        <w:spacing w:before="120"/>
        <w:ind w:left="357"/>
        <w:rPr>
          <w:rFonts w:ascii="Arial" w:hAnsi="Arial" w:cs="Arial"/>
          <w:sz w:val="22"/>
          <w:szCs w:val="22"/>
        </w:rPr>
      </w:pPr>
      <w:r w:rsidRPr="0099191E">
        <w:rPr>
          <w:rFonts w:ascii="Arial" w:hAnsi="Arial" w:cs="Arial"/>
          <w:b/>
          <w:sz w:val="22"/>
          <w:szCs w:val="22"/>
        </w:rPr>
        <w:t>C = (</w:t>
      </w:r>
      <w:proofErr w:type="spellStart"/>
      <w:r w:rsidRPr="0099191E">
        <w:rPr>
          <w:rFonts w:ascii="Arial" w:hAnsi="Arial" w:cs="Arial"/>
          <w:b/>
          <w:sz w:val="22"/>
          <w:szCs w:val="22"/>
        </w:rPr>
        <w:t>C</w:t>
      </w:r>
      <w:r w:rsidRPr="0099191E">
        <w:rPr>
          <w:rFonts w:ascii="Arial" w:hAnsi="Arial" w:cs="Arial"/>
          <w:b/>
          <w:sz w:val="22"/>
          <w:szCs w:val="22"/>
          <w:vertAlign w:val="subscript"/>
        </w:rPr>
        <w:t>n</w:t>
      </w:r>
      <w:proofErr w:type="spellEnd"/>
      <w:r w:rsidRPr="0099191E">
        <w:rPr>
          <w:rFonts w:ascii="Arial" w:hAnsi="Arial" w:cs="Arial"/>
          <w:b/>
          <w:sz w:val="22"/>
          <w:szCs w:val="22"/>
        </w:rPr>
        <w:t xml:space="preserve"> : </w:t>
      </w:r>
      <w:proofErr w:type="spellStart"/>
      <w:r w:rsidRPr="0099191E">
        <w:rPr>
          <w:rFonts w:ascii="Arial" w:hAnsi="Arial" w:cs="Arial"/>
          <w:b/>
          <w:sz w:val="22"/>
          <w:szCs w:val="22"/>
        </w:rPr>
        <w:t>C</w:t>
      </w:r>
      <w:r w:rsidRPr="0099191E">
        <w:rPr>
          <w:rFonts w:ascii="Arial" w:hAnsi="Arial" w:cs="Arial"/>
          <w:b/>
          <w:sz w:val="22"/>
          <w:szCs w:val="22"/>
          <w:vertAlign w:val="subscript"/>
        </w:rPr>
        <w:t>b</w:t>
      </w:r>
      <w:proofErr w:type="spellEnd"/>
      <w:r w:rsidRPr="0099191E">
        <w:rPr>
          <w:rFonts w:ascii="Arial" w:hAnsi="Arial" w:cs="Arial"/>
          <w:b/>
          <w:sz w:val="22"/>
          <w:szCs w:val="22"/>
        </w:rPr>
        <w:t xml:space="preserve">) x 60% </w:t>
      </w:r>
      <w:r w:rsidRPr="0099191E">
        <w:rPr>
          <w:rFonts w:ascii="Arial" w:hAnsi="Arial" w:cs="Arial"/>
          <w:i/>
          <w:sz w:val="22"/>
          <w:szCs w:val="22"/>
        </w:rPr>
        <w:t>(waga kryterium)</w:t>
      </w:r>
      <w:r w:rsidRPr="0099191E">
        <w:rPr>
          <w:rFonts w:ascii="Arial" w:hAnsi="Arial" w:cs="Arial"/>
          <w:b/>
          <w:sz w:val="22"/>
          <w:szCs w:val="22"/>
        </w:rPr>
        <w:t xml:space="preserve"> x 100 pkt</w:t>
      </w:r>
      <w:r w:rsidRPr="0099191E">
        <w:rPr>
          <w:rFonts w:ascii="Arial" w:hAnsi="Arial" w:cs="Arial"/>
          <w:sz w:val="22"/>
          <w:szCs w:val="22"/>
        </w:rPr>
        <w:t xml:space="preserve">; </w:t>
      </w:r>
    </w:p>
    <w:p w14:paraId="63213816" w14:textId="77777777" w:rsidR="00477B38" w:rsidRPr="0099191E" w:rsidRDefault="00477B38" w:rsidP="00477B38">
      <w:pPr>
        <w:pStyle w:val="Tekstpodstawowywcity21"/>
        <w:spacing w:before="60"/>
        <w:ind w:left="357" w:firstLine="6"/>
        <w:rPr>
          <w:rFonts w:ascii="Arial" w:hAnsi="Arial" w:cs="Arial"/>
          <w:sz w:val="22"/>
          <w:szCs w:val="22"/>
        </w:rPr>
      </w:pPr>
      <w:r w:rsidRPr="0099191E">
        <w:rPr>
          <w:rFonts w:ascii="Arial" w:hAnsi="Arial" w:cs="Arial"/>
          <w:sz w:val="22"/>
          <w:szCs w:val="22"/>
        </w:rPr>
        <w:t xml:space="preserve">gdzie: </w:t>
      </w:r>
    </w:p>
    <w:p w14:paraId="0C718BFF" w14:textId="77777777" w:rsidR="00477B38" w:rsidRPr="0099191E" w:rsidRDefault="00477B38" w:rsidP="00477B38">
      <w:pPr>
        <w:pStyle w:val="Tekstpodstawowywcity21"/>
        <w:spacing w:before="60"/>
        <w:ind w:left="357" w:firstLine="6"/>
        <w:rPr>
          <w:rFonts w:ascii="Arial" w:hAnsi="Arial" w:cs="Arial"/>
          <w:sz w:val="22"/>
          <w:szCs w:val="22"/>
        </w:rPr>
      </w:pPr>
      <w:proofErr w:type="spellStart"/>
      <w:r w:rsidRPr="0099191E">
        <w:rPr>
          <w:rFonts w:ascii="Arial" w:hAnsi="Arial" w:cs="Arial"/>
          <w:b/>
          <w:sz w:val="22"/>
          <w:szCs w:val="22"/>
        </w:rPr>
        <w:t>C</w:t>
      </w:r>
      <w:r w:rsidRPr="0099191E">
        <w:rPr>
          <w:rFonts w:ascii="Arial" w:hAnsi="Arial" w:cs="Arial"/>
          <w:b/>
          <w:sz w:val="22"/>
          <w:szCs w:val="22"/>
          <w:vertAlign w:val="subscript"/>
        </w:rPr>
        <w:t>n</w:t>
      </w:r>
      <w:proofErr w:type="spellEnd"/>
      <w:r w:rsidRPr="0099191E">
        <w:rPr>
          <w:rFonts w:ascii="Arial" w:hAnsi="Arial" w:cs="Arial"/>
          <w:sz w:val="22"/>
          <w:szCs w:val="22"/>
          <w:vertAlign w:val="subscript"/>
        </w:rPr>
        <w:t xml:space="preserve"> </w:t>
      </w:r>
      <w:r w:rsidRPr="0099191E">
        <w:rPr>
          <w:rFonts w:ascii="Arial" w:hAnsi="Arial" w:cs="Arial"/>
          <w:sz w:val="22"/>
          <w:szCs w:val="22"/>
        </w:rPr>
        <w:t xml:space="preserve">- cena najniższa </w:t>
      </w:r>
    </w:p>
    <w:p w14:paraId="7B146D9B" w14:textId="77777777" w:rsidR="00477B38" w:rsidRPr="0099191E" w:rsidRDefault="00477B38" w:rsidP="00477B38">
      <w:pPr>
        <w:pStyle w:val="Tekstpodstawowywcity21"/>
        <w:spacing w:before="60"/>
        <w:ind w:left="357" w:firstLine="6"/>
        <w:rPr>
          <w:rFonts w:ascii="Arial" w:hAnsi="Arial" w:cs="Arial"/>
          <w:sz w:val="22"/>
          <w:szCs w:val="22"/>
        </w:rPr>
      </w:pPr>
      <w:proofErr w:type="spellStart"/>
      <w:r w:rsidRPr="0099191E">
        <w:rPr>
          <w:rFonts w:ascii="Arial" w:hAnsi="Arial" w:cs="Arial"/>
          <w:b/>
          <w:sz w:val="22"/>
          <w:szCs w:val="22"/>
        </w:rPr>
        <w:t>C</w:t>
      </w:r>
      <w:r w:rsidRPr="0099191E">
        <w:rPr>
          <w:rFonts w:ascii="Arial" w:hAnsi="Arial" w:cs="Arial"/>
          <w:b/>
          <w:sz w:val="22"/>
          <w:szCs w:val="22"/>
          <w:vertAlign w:val="subscript"/>
        </w:rPr>
        <w:t>b</w:t>
      </w:r>
      <w:proofErr w:type="spellEnd"/>
      <w:r w:rsidRPr="0099191E">
        <w:rPr>
          <w:rFonts w:ascii="Arial" w:hAnsi="Arial" w:cs="Arial"/>
          <w:sz w:val="22"/>
          <w:szCs w:val="22"/>
        </w:rPr>
        <w:t xml:space="preserve"> - cena badana </w:t>
      </w:r>
    </w:p>
    <w:p w14:paraId="59BDC772" w14:textId="77777777" w:rsidR="00477B38" w:rsidRPr="0099191E" w:rsidRDefault="00477B38" w:rsidP="00DE3ADE">
      <w:pPr>
        <w:pStyle w:val="Tekstpodstawowy"/>
        <w:numPr>
          <w:ilvl w:val="0"/>
          <w:numId w:val="29"/>
        </w:numPr>
        <w:spacing w:before="120" w:after="120"/>
        <w:jc w:val="both"/>
        <w:rPr>
          <w:b/>
          <w:bCs/>
          <w:i/>
          <w:iCs/>
          <w:sz w:val="22"/>
          <w:szCs w:val="22"/>
        </w:rPr>
      </w:pPr>
      <w:r w:rsidRPr="0099191E">
        <w:rPr>
          <w:rFonts w:ascii="Arial" w:hAnsi="Arial" w:cs="Arial"/>
          <w:bCs/>
          <w:iCs/>
          <w:sz w:val="22"/>
          <w:szCs w:val="22"/>
        </w:rPr>
        <w:t>Termin realizacji</w:t>
      </w:r>
      <w:r w:rsidRPr="0099191E">
        <w:rPr>
          <w:rFonts w:ascii="Arial" w:hAnsi="Arial" w:cs="Arial"/>
          <w:b/>
          <w:bCs/>
          <w:iCs/>
          <w:sz w:val="22"/>
          <w:szCs w:val="22"/>
        </w:rPr>
        <w:t xml:space="preserve"> (T) </w:t>
      </w:r>
    </w:p>
    <w:p w14:paraId="60994F3B" w14:textId="77777777" w:rsidR="00477B38" w:rsidRPr="0099191E" w:rsidRDefault="00477B38" w:rsidP="00477B38">
      <w:pPr>
        <w:pStyle w:val="Tekstpodstawowy"/>
        <w:ind w:left="426"/>
        <w:jc w:val="both"/>
        <w:rPr>
          <w:rFonts w:ascii="Arial" w:hAnsi="Arial" w:cs="Arial"/>
          <w:bCs/>
          <w:iCs/>
          <w:sz w:val="22"/>
          <w:szCs w:val="22"/>
        </w:rPr>
      </w:pPr>
      <w:r w:rsidRPr="0099191E">
        <w:rPr>
          <w:rFonts w:ascii="Arial" w:hAnsi="Arial" w:cs="Arial"/>
          <w:bCs/>
          <w:iCs/>
          <w:sz w:val="22"/>
          <w:szCs w:val="22"/>
        </w:rPr>
        <w:t xml:space="preserve">Ocena kryterium </w:t>
      </w:r>
      <w:r w:rsidRPr="0099191E">
        <w:rPr>
          <w:rFonts w:ascii="Arial" w:hAnsi="Arial" w:cs="Arial"/>
          <w:b/>
          <w:bCs/>
          <w:iCs/>
          <w:sz w:val="22"/>
          <w:szCs w:val="22"/>
        </w:rPr>
        <w:t>T</w:t>
      </w:r>
      <w:r w:rsidRPr="0099191E">
        <w:rPr>
          <w:rFonts w:ascii="Arial" w:hAnsi="Arial" w:cs="Arial"/>
          <w:bCs/>
          <w:iCs/>
          <w:sz w:val="22"/>
          <w:szCs w:val="22"/>
        </w:rPr>
        <w:t xml:space="preserve"> zostanie dokonana poprzez zastosowanie następującego wzoru: </w:t>
      </w:r>
    </w:p>
    <w:p w14:paraId="74817D12" w14:textId="0DD7D48B" w:rsidR="00477B38" w:rsidRPr="0099191E" w:rsidRDefault="00477B38" w:rsidP="00477B38">
      <w:pPr>
        <w:pStyle w:val="Tekstpodstawowy"/>
        <w:spacing w:before="120"/>
        <w:ind w:left="425"/>
        <w:jc w:val="both"/>
        <w:rPr>
          <w:rFonts w:ascii="Arial" w:hAnsi="Arial" w:cs="Arial"/>
          <w:b/>
          <w:bCs/>
          <w:iCs/>
          <w:sz w:val="22"/>
          <w:szCs w:val="22"/>
        </w:rPr>
      </w:pPr>
      <w:r w:rsidRPr="0099191E">
        <w:rPr>
          <w:rFonts w:ascii="Arial" w:hAnsi="Arial" w:cs="Arial"/>
          <w:b/>
          <w:bCs/>
          <w:iCs/>
          <w:sz w:val="22"/>
          <w:szCs w:val="22"/>
        </w:rPr>
        <w:t>T = (</w:t>
      </w:r>
      <w:proofErr w:type="spellStart"/>
      <w:r w:rsidRPr="0099191E">
        <w:rPr>
          <w:rFonts w:ascii="Arial" w:hAnsi="Arial" w:cs="Arial"/>
          <w:b/>
          <w:bCs/>
          <w:iCs/>
          <w:sz w:val="22"/>
          <w:szCs w:val="22"/>
        </w:rPr>
        <w:t>T</w:t>
      </w:r>
      <w:r w:rsidR="00985BD4" w:rsidRPr="0099191E">
        <w:rPr>
          <w:rFonts w:ascii="Arial" w:hAnsi="Arial" w:cs="Arial"/>
          <w:b/>
          <w:bCs/>
          <w:iCs/>
          <w:sz w:val="22"/>
          <w:szCs w:val="22"/>
          <w:vertAlign w:val="subscript"/>
        </w:rPr>
        <w:t>n</w:t>
      </w:r>
      <w:proofErr w:type="spellEnd"/>
      <w:r w:rsidRPr="0099191E">
        <w:rPr>
          <w:rFonts w:ascii="Arial" w:hAnsi="Arial" w:cs="Arial"/>
          <w:b/>
          <w:bCs/>
          <w:iCs/>
          <w:sz w:val="22"/>
          <w:szCs w:val="22"/>
          <w:vertAlign w:val="subscript"/>
        </w:rPr>
        <w:t xml:space="preserve"> </w:t>
      </w:r>
      <w:r w:rsidRPr="0099191E">
        <w:rPr>
          <w:rFonts w:ascii="Arial" w:hAnsi="Arial" w:cs="Arial"/>
          <w:b/>
          <w:bCs/>
          <w:iCs/>
          <w:sz w:val="22"/>
          <w:szCs w:val="22"/>
        </w:rPr>
        <w:t>: T</w:t>
      </w:r>
      <w:r w:rsidR="00985BD4" w:rsidRPr="0099191E">
        <w:rPr>
          <w:rFonts w:ascii="Arial" w:hAnsi="Arial" w:cs="Arial"/>
          <w:b/>
          <w:bCs/>
          <w:iCs/>
          <w:sz w:val="22"/>
          <w:szCs w:val="22"/>
          <w:vertAlign w:val="subscript"/>
        </w:rPr>
        <w:t>b</w:t>
      </w:r>
      <w:r w:rsidRPr="0099191E">
        <w:rPr>
          <w:rFonts w:ascii="Arial" w:hAnsi="Arial" w:cs="Arial"/>
          <w:b/>
          <w:bCs/>
          <w:iCs/>
          <w:sz w:val="22"/>
          <w:szCs w:val="22"/>
        </w:rPr>
        <w:t xml:space="preserve">) x 20% </w:t>
      </w:r>
      <w:r w:rsidRPr="0099191E">
        <w:rPr>
          <w:rFonts w:ascii="Arial" w:hAnsi="Arial" w:cs="Arial"/>
          <w:bCs/>
          <w:i/>
          <w:iCs/>
          <w:sz w:val="22"/>
          <w:szCs w:val="22"/>
        </w:rPr>
        <w:t>(waga kryterium)</w:t>
      </w:r>
      <w:r w:rsidRPr="0099191E">
        <w:rPr>
          <w:rFonts w:ascii="Arial" w:hAnsi="Arial" w:cs="Arial"/>
          <w:b/>
          <w:bCs/>
          <w:iCs/>
          <w:sz w:val="22"/>
          <w:szCs w:val="22"/>
        </w:rPr>
        <w:t>x100 pkt;</w:t>
      </w:r>
    </w:p>
    <w:p w14:paraId="26A8184C" w14:textId="34906C50" w:rsidR="00477B38" w:rsidRPr="0099191E" w:rsidRDefault="00477B38" w:rsidP="00477B38">
      <w:pPr>
        <w:pStyle w:val="Tekstpodstawowy"/>
        <w:spacing w:before="120"/>
        <w:ind w:left="425"/>
        <w:jc w:val="both"/>
        <w:rPr>
          <w:rFonts w:ascii="Arial" w:hAnsi="Arial" w:cs="Arial"/>
          <w:bCs/>
          <w:iCs/>
          <w:sz w:val="22"/>
          <w:szCs w:val="22"/>
        </w:rPr>
      </w:pPr>
      <w:r w:rsidRPr="0099191E">
        <w:rPr>
          <w:rFonts w:ascii="Arial" w:hAnsi="Arial" w:cs="Arial"/>
          <w:b/>
          <w:bCs/>
          <w:iCs/>
          <w:sz w:val="22"/>
          <w:szCs w:val="22"/>
        </w:rPr>
        <w:t>T</w:t>
      </w:r>
      <w:r w:rsidRPr="0099191E">
        <w:rPr>
          <w:rFonts w:ascii="Arial" w:hAnsi="Arial" w:cs="Arial"/>
          <w:b/>
          <w:bCs/>
          <w:iCs/>
          <w:sz w:val="22"/>
          <w:szCs w:val="22"/>
          <w:vertAlign w:val="subscript"/>
        </w:rPr>
        <w:t>b</w:t>
      </w:r>
      <w:r w:rsidRPr="0099191E">
        <w:rPr>
          <w:rFonts w:ascii="Arial" w:hAnsi="Arial" w:cs="Arial"/>
          <w:bCs/>
          <w:iCs/>
          <w:sz w:val="22"/>
          <w:szCs w:val="22"/>
        </w:rPr>
        <w:t xml:space="preserve"> – ilość dni </w:t>
      </w:r>
      <w:r w:rsidR="00985BD4" w:rsidRPr="0099191E">
        <w:rPr>
          <w:rFonts w:ascii="Arial" w:hAnsi="Arial" w:cs="Arial"/>
          <w:bCs/>
          <w:iCs/>
          <w:sz w:val="22"/>
          <w:szCs w:val="22"/>
        </w:rPr>
        <w:t>realizacji w</w:t>
      </w:r>
      <w:r w:rsidRPr="0099191E">
        <w:rPr>
          <w:rFonts w:ascii="Arial" w:hAnsi="Arial" w:cs="Arial"/>
          <w:bCs/>
          <w:iCs/>
          <w:sz w:val="22"/>
          <w:szCs w:val="22"/>
        </w:rPr>
        <w:t xml:space="preserve"> ofer</w:t>
      </w:r>
      <w:r w:rsidR="00985BD4" w:rsidRPr="0099191E">
        <w:rPr>
          <w:rFonts w:ascii="Arial" w:hAnsi="Arial" w:cs="Arial"/>
          <w:bCs/>
          <w:iCs/>
          <w:sz w:val="22"/>
          <w:szCs w:val="22"/>
        </w:rPr>
        <w:t>cie</w:t>
      </w:r>
      <w:r w:rsidRPr="0099191E">
        <w:rPr>
          <w:rFonts w:ascii="Arial" w:hAnsi="Arial" w:cs="Arial"/>
          <w:bCs/>
          <w:iCs/>
          <w:sz w:val="22"/>
          <w:szCs w:val="22"/>
        </w:rPr>
        <w:t xml:space="preserve"> badanej,</w:t>
      </w:r>
    </w:p>
    <w:p w14:paraId="19B8DFB9" w14:textId="039C3E98" w:rsidR="00477B38" w:rsidRPr="0099191E" w:rsidRDefault="00477B38" w:rsidP="00477B38">
      <w:pPr>
        <w:pStyle w:val="Tekstpodstawowy"/>
        <w:spacing w:before="120"/>
        <w:ind w:left="425"/>
        <w:jc w:val="both"/>
        <w:rPr>
          <w:rFonts w:ascii="Arial" w:hAnsi="Arial" w:cs="Arial"/>
          <w:bCs/>
          <w:iCs/>
          <w:sz w:val="22"/>
          <w:szCs w:val="22"/>
        </w:rPr>
      </w:pPr>
      <w:proofErr w:type="spellStart"/>
      <w:r w:rsidRPr="0099191E">
        <w:rPr>
          <w:rFonts w:ascii="Arial" w:hAnsi="Arial" w:cs="Arial"/>
          <w:b/>
          <w:bCs/>
          <w:iCs/>
          <w:sz w:val="22"/>
          <w:szCs w:val="22"/>
        </w:rPr>
        <w:t>T</w:t>
      </w:r>
      <w:r w:rsidRPr="0099191E">
        <w:rPr>
          <w:rFonts w:ascii="Arial" w:hAnsi="Arial" w:cs="Arial"/>
          <w:b/>
          <w:bCs/>
          <w:iCs/>
          <w:sz w:val="22"/>
          <w:szCs w:val="22"/>
          <w:vertAlign w:val="subscript"/>
        </w:rPr>
        <w:t>n</w:t>
      </w:r>
      <w:proofErr w:type="spellEnd"/>
      <w:r w:rsidRPr="0099191E">
        <w:rPr>
          <w:rFonts w:ascii="Arial" w:hAnsi="Arial" w:cs="Arial"/>
          <w:bCs/>
          <w:iCs/>
          <w:sz w:val="22"/>
          <w:szCs w:val="22"/>
        </w:rPr>
        <w:t xml:space="preserve"> –</w:t>
      </w:r>
      <w:r w:rsidR="00932505" w:rsidRPr="0099191E">
        <w:rPr>
          <w:rFonts w:ascii="Arial" w:hAnsi="Arial" w:cs="Arial"/>
          <w:bCs/>
          <w:iCs/>
          <w:sz w:val="22"/>
          <w:szCs w:val="22"/>
        </w:rPr>
        <w:t>najkrótszy okres realizacji spośród złożonych ofert</w:t>
      </w:r>
      <w:r w:rsidR="00985BD4" w:rsidRPr="0099191E">
        <w:rPr>
          <w:rFonts w:ascii="Arial" w:hAnsi="Arial" w:cs="Arial"/>
          <w:bCs/>
          <w:iCs/>
          <w:sz w:val="22"/>
          <w:szCs w:val="22"/>
        </w:rPr>
        <w:t xml:space="preserve"> </w:t>
      </w:r>
    </w:p>
    <w:p w14:paraId="398B8ABF" w14:textId="77777777" w:rsidR="00FF79FA" w:rsidRPr="0099191E" w:rsidRDefault="00FF79FA" w:rsidP="00FF79FA">
      <w:pPr>
        <w:jc w:val="both"/>
        <w:rPr>
          <w:rFonts w:ascii="Arial" w:hAnsi="Arial" w:cs="Arial"/>
          <w:sz w:val="22"/>
          <w:szCs w:val="22"/>
          <w:u w:val="single"/>
        </w:rPr>
      </w:pPr>
      <w:r w:rsidRPr="0099191E">
        <w:rPr>
          <w:rFonts w:ascii="Arial" w:hAnsi="Arial" w:cs="Arial"/>
          <w:sz w:val="22"/>
          <w:szCs w:val="22"/>
          <w:u w:val="single"/>
        </w:rPr>
        <w:t>Uwaga:</w:t>
      </w:r>
    </w:p>
    <w:p w14:paraId="395695FB" w14:textId="36175D57" w:rsidR="00FF79FA" w:rsidRPr="0099191E" w:rsidRDefault="00FF79FA" w:rsidP="00FF79FA">
      <w:pPr>
        <w:pStyle w:val="Tekstpodstawowywcity21"/>
        <w:spacing w:before="60"/>
        <w:ind w:left="426"/>
        <w:rPr>
          <w:rFonts w:ascii="Arial" w:hAnsi="Arial" w:cs="Arial"/>
          <w:i/>
          <w:sz w:val="22"/>
          <w:szCs w:val="22"/>
          <w:lang w:eastAsia="pl-PL"/>
        </w:rPr>
      </w:pPr>
      <w:r w:rsidRPr="0099191E">
        <w:rPr>
          <w:rFonts w:ascii="Arial" w:hAnsi="Arial" w:cs="Arial"/>
          <w:i/>
          <w:sz w:val="22"/>
          <w:szCs w:val="22"/>
          <w:lang w:eastAsia="pl-PL"/>
        </w:rPr>
        <w:t xml:space="preserve">Termin zaoferowany nie może być dłuższy niż 74 dni od dnia podpisania umowy  i nie może być krótszy niż </w:t>
      </w:r>
      <w:r w:rsidR="007663B6" w:rsidRPr="0099191E">
        <w:rPr>
          <w:rFonts w:ascii="Arial" w:hAnsi="Arial" w:cs="Arial"/>
          <w:i/>
          <w:sz w:val="22"/>
          <w:szCs w:val="22"/>
          <w:lang w:eastAsia="pl-PL"/>
        </w:rPr>
        <w:t>45</w:t>
      </w:r>
      <w:r w:rsidRPr="0099191E">
        <w:rPr>
          <w:rFonts w:ascii="Arial" w:hAnsi="Arial" w:cs="Arial"/>
          <w:i/>
          <w:sz w:val="22"/>
          <w:szCs w:val="22"/>
          <w:lang w:eastAsia="pl-PL"/>
        </w:rPr>
        <w:t xml:space="preserve"> dni roboczych od dnia podpisania umowy.</w:t>
      </w:r>
    </w:p>
    <w:p w14:paraId="70F1FB1D" w14:textId="5F7F4441" w:rsidR="00FF79FA" w:rsidRPr="0099191E" w:rsidRDefault="00FF79FA" w:rsidP="00333D89">
      <w:pPr>
        <w:ind w:left="426"/>
        <w:jc w:val="both"/>
        <w:rPr>
          <w:rFonts w:ascii="Arial" w:hAnsi="Arial" w:cs="Arial"/>
          <w:sz w:val="22"/>
          <w:szCs w:val="22"/>
        </w:rPr>
      </w:pPr>
      <w:r w:rsidRPr="0099191E">
        <w:rPr>
          <w:rFonts w:ascii="Arial" w:hAnsi="Arial" w:cs="Arial"/>
          <w:sz w:val="22"/>
          <w:szCs w:val="22"/>
        </w:rPr>
        <w:t xml:space="preserve">Oferty z terminem realizacji powyżej 74 dni i poniżej </w:t>
      </w:r>
      <w:r w:rsidR="00890BB8" w:rsidRPr="0099191E">
        <w:rPr>
          <w:rFonts w:ascii="Arial" w:hAnsi="Arial" w:cs="Arial"/>
          <w:sz w:val="22"/>
          <w:szCs w:val="22"/>
        </w:rPr>
        <w:t>45</w:t>
      </w:r>
      <w:r w:rsidRPr="0099191E">
        <w:rPr>
          <w:rFonts w:ascii="Arial" w:hAnsi="Arial" w:cs="Arial"/>
          <w:sz w:val="22"/>
          <w:szCs w:val="22"/>
        </w:rPr>
        <w:t xml:space="preserve"> dni zostaną odrzucone. </w:t>
      </w:r>
    </w:p>
    <w:p w14:paraId="646B73F4" w14:textId="77777777" w:rsidR="00477B38" w:rsidRPr="0099191E" w:rsidRDefault="00477B38" w:rsidP="00DE3ADE">
      <w:pPr>
        <w:pStyle w:val="Tekstpodstawowywcity21"/>
        <w:numPr>
          <w:ilvl w:val="0"/>
          <w:numId w:val="29"/>
        </w:numPr>
        <w:spacing w:before="120"/>
        <w:rPr>
          <w:rFonts w:ascii="Arial" w:hAnsi="Arial" w:cs="Arial"/>
          <w:b/>
          <w:sz w:val="22"/>
          <w:szCs w:val="22"/>
        </w:rPr>
      </w:pPr>
      <w:r w:rsidRPr="0099191E">
        <w:rPr>
          <w:rFonts w:ascii="Arial" w:hAnsi="Arial" w:cs="Arial"/>
          <w:bCs/>
          <w:iCs/>
          <w:sz w:val="22"/>
          <w:szCs w:val="22"/>
          <w:lang w:eastAsia="pl-PL"/>
        </w:rPr>
        <w:lastRenderedPageBreak/>
        <w:t>Wysokość kary umownej za każdy dzień przekroczenia terminu realizacji zamówienia</w:t>
      </w:r>
      <w:r w:rsidRPr="0099191E">
        <w:rPr>
          <w:b/>
          <w:sz w:val="22"/>
          <w:szCs w:val="22"/>
        </w:rPr>
        <w:t xml:space="preserve">  </w:t>
      </w:r>
      <w:r w:rsidRPr="0099191E">
        <w:rPr>
          <w:rFonts w:ascii="Arial" w:hAnsi="Arial" w:cs="Arial"/>
          <w:b/>
          <w:sz w:val="22"/>
          <w:szCs w:val="22"/>
        </w:rPr>
        <w:t>(K)</w:t>
      </w:r>
    </w:p>
    <w:p w14:paraId="094C36E1" w14:textId="77777777" w:rsidR="00477B38" w:rsidRPr="0099191E" w:rsidRDefault="00477B38" w:rsidP="00477B38">
      <w:pPr>
        <w:pStyle w:val="Tekstpodstawowywcity21"/>
        <w:spacing w:before="60"/>
        <w:rPr>
          <w:rFonts w:ascii="Arial" w:hAnsi="Arial" w:cs="Arial"/>
          <w:bCs/>
          <w:iCs/>
          <w:sz w:val="22"/>
          <w:szCs w:val="22"/>
        </w:rPr>
      </w:pPr>
      <w:r w:rsidRPr="0099191E">
        <w:rPr>
          <w:rFonts w:ascii="Arial" w:hAnsi="Arial" w:cs="Arial"/>
          <w:bCs/>
          <w:iCs/>
          <w:sz w:val="22"/>
          <w:szCs w:val="22"/>
        </w:rPr>
        <w:t xml:space="preserve">Ocena kryterium </w:t>
      </w:r>
      <w:r w:rsidRPr="0099191E">
        <w:rPr>
          <w:rFonts w:ascii="Arial" w:hAnsi="Arial" w:cs="Arial"/>
          <w:b/>
          <w:bCs/>
          <w:iCs/>
          <w:sz w:val="22"/>
          <w:szCs w:val="22"/>
        </w:rPr>
        <w:t>K</w:t>
      </w:r>
      <w:r w:rsidRPr="0099191E">
        <w:rPr>
          <w:rFonts w:ascii="Arial" w:hAnsi="Arial" w:cs="Arial"/>
          <w:bCs/>
          <w:iCs/>
          <w:sz w:val="22"/>
          <w:szCs w:val="22"/>
        </w:rPr>
        <w:t xml:space="preserve"> zostanie dokonana poprzez zastosowanie następującego wzoru:</w:t>
      </w:r>
    </w:p>
    <w:p w14:paraId="4BE2040B" w14:textId="77777777" w:rsidR="00477B38" w:rsidRPr="0099191E" w:rsidRDefault="00477B38" w:rsidP="00477B38">
      <w:pPr>
        <w:pStyle w:val="Tekstpodstawowy"/>
        <w:spacing w:before="120"/>
        <w:ind w:left="425"/>
        <w:jc w:val="both"/>
        <w:rPr>
          <w:rFonts w:ascii="Arial" w:hAnsi="Arial" w:cs="Arial"/>
          <w:b/>
          <w:bCs/>
          <w:iCs/>
          <w:sz w:val="22"/>
          <w:szCs w:val="22"/>
        </w:rPr>
      </w:pPr>
      <w:r w:rsidRPr="0099191E">
        <w:rPr>
          <w:rFonts w:ascii="Arial" w:hAnsi="Arial" w:cs="Arial"/>
          <w:b/>
          <w:bCs/>
          <w:iCs/>
          <w:sz w:val="22"/>
          <w:szCs w:val="22"/>
        </w:rPr>
        <w:t>K = (</w:t>
      </w:r>
      <w:proofErr w:type="spellStart"/>
      <w:r w:rsidRPr="0099191E">
        <w:rPr>
          <w:rFonts w:ascii="Arial" w:hAnsi="Arial" w:cs="Arial"/>
          <w:b/>
          <w:bCs/>
          <w:iCs/>
          <w:sz w:val="22"/>
          <w:szCs w:val="22"/>
        </w:rPr>
        <w:t>K</w:t>
      </w:r>
      <w:r w:rsidRPr="0099191E">
        <w:rPr>
          <w:rFonts w:ascii="Arial" w:hAnsi="Arial" w:cs="Arial"/>
          <w:b/>
          <w:bCs/>
          <w:iCs/>
          <w:sz w:val="22"/>
          <w:szCs w:val="22"/>
          <w:vertAlign w:val="subscript"/>
        </w:rPr>
        <w:t>b</w:t>
      </w:r>
      <w:proofErr w:type="spellEnd"/>
      <w:r w:rsidRPr="0099191E">
        <w:rPr>
          <w:rFonts w:ascii="Arial" w:hAnsi="Arial" w:cs="Arial"/>
          <w:b/>
          <w:bCs/>
          <w:iCs/>
          <w:sz w:val="22"/>
          <w:szCs w:val="22"/>
          <w:vertAlign w:val="subscript"/>
        </w:rPr>
        <w:t xml:space="preserve"> </w:t>
      </w:r>
      <w:r w:rsidRPr="0099191E">
        <w:rPr>
          <w:rFonts w:ascii="Arial" w:hAnsi="Arial" w:cs="Arial"/>
          <w:b/>
          <w:bCs/>
          <w:iCs/>
          <w:sz w:val="22"/>
          <w:szCs w:val="22"/>
        </w:rPr>
        <w:t xml:space="preserve">: </w:t>
      </w:r>
      <w:proofErr w:type="spellStart"/>
      <w:r w:rsidRPr="0099191E">
        <w:rPr>
          <w:rFonts w:ascii="Arial" w:hAnsi="Arial" w:cs="Arial"/>
          <w:b/>
          <w:bCs/>
          <w:iCs/>
          <w:sz w:val="22"/>
          <w:szCs w:val="22"/>
        </w:rPr>
        <w:t>K</w:t>
      </w:r>
      <w:r w:rsidRPr="0099191E">
        <w:rPr>
          <w:rFonts w:ascii="Arial" w:hAnsi="Arial" w:cs="Arial"/>
          <w:b/>
          <w:bCs/>
          <w:iCs/>
          <w:sz w:val="22"/>
          <w:szCs w:val="22"/>
          <w:vertAlign w:val="subscript"/>
        </w:rPr>
        <w:t>n</w:t>
      </w:r>
      <w:proofErr w:type="spellEnd"/>
      <w:r w:rsidRPr="0099191E">
        <w:rPr>
          <w:rFonts w:ascii="Arial" w:hAnsi="Arial" w:cs="Arial"/>
          <w:b/>
          <w:bCs/>
          <w:iCs/>
          <w:sz w:val="22"/>
          <w:szCs w:val="22"/>
        </w:rPr>
        <w:t xml:space="preserve">)* x 20% </w:t>
      </w:r>
      <w:r w:rsidRPr="0099191E">
        <w:rPr>
          <w:rFonts w:ascii="Arial" w:hAnsi="Arial" w:cs="Arial"/>
          <w:bCs/>
          <w:i/>
          <w:iCs/>
          <w:sz w:val="22"/>
          <w:szCs w:val="22"/>
        </w:rPr>
        <w:t>(waga kryterium)</w:t>
      </w:r>
      <w:r w:rsidRPr="0099191E">
        <w:rPr>
          <w:rFonts w:ascii="Arial" w:hAnsi="Arial" w:cs="Arial"/>
          <w:b/>
          <w:bCs/>
          <w:iCs/>
          <w:sz w:val="22"/>
          <w:szCs w:val="22"/>
        </w:rPr>
        <w:t>x100 pkt;</w:t>
      </w:r>
    </w:p>
    <w:p w14:paraId="38C1FD94" w14:textId="77777777" w:rsidR="00477B38" w:rsidRPr="0099191E" w:rsidRDefault="00477B38" w:rsidP="00477B38">
      <w:pPr>
        <w:pStyle w:val="Tekstpodstawowywcity21"/>
        <w:spacing w:before="60"/>
        <w:ind w:left="426"/>
        <w:rPr>
          <w:rFonts w:ascii="Arial" w:hAnsi="Arial" w:cs="Arial"/>
          <w:sz w:val="22"/>
          <w:szCs w:val="22"/>
        </w:rPr>
      </w:pPr>
      <w:r w:rsidRPr="0099191E">
        <w:rPr>
          <w:rFonts w:ascii="Arial" w:hAnsi="Arial" w:cs="Arial"/>
          <w:sz w:val="22"/>
          <w:szCs w:val="22"/>
        </w:rPr>
        <w:t xml:space="preserve">gdzie: </w:t>
      </w:r>
      <w:proofErr w:type="spellStart"/>
      <w:r w:rsidRPr="0099191E">
        <w:rPr>
          <w:rFonts w:ascii="Arial" w:hAnsi="Arial" w:cs="Arial"/>
          <w:b/>
          <w:sz w:val="22"/>
          <w:szCs w:val="22"/>
        </w:rPr>
        <w:t>K</w:t>
      </w:r>
      <w:r w:rsidRPr="0099191E">
        <w:rPr>
          <w:rFonts w:ascii="Arial" w:hAnsi="Arial" w:cs="Arial"/>
          <w:b/>
          <w:sz w:val="22"/>
          <w:szCs w:val="22"/>
          <w:vertAlign w:val="subscript"/>
        </w:rPr>
        <w:t>b</w:t>
      </w:r>
      <w:proofErr w:type="spellEnd"/>
      <w:r w:rsidRPr="0099191E">
        <w:rPr>
          <w:rFonts w:ascii="Arial" w:hAnsi="Arial" w:cs="Arial"/>
          <w:sz w:val="22"/>
          <w:szCs w:val="22"/>
        </w:rPr>
        <w:t xml:space="preserve"> - wysokość kary umownej badanej oferty, </w:t>
      </w:r>
      <w:proofErr w:type="spellStart"/>
      <w:r w:rsidRPr="0099191E">
        <w:rPr>
          <w:rFonts w:ascii="Arial" w:hAnsi="Arial" w:cs="Arial"/>
          <w:b/>
          <w:sz w:val="22"/>
          <w:szCs w:val="22"/>
        </w:rPr>
        <w:t>K</w:t>
      </w:r>
      <w:r w:rsidRPr="0099191E">
        <w:rPr>
          <w:rFonts w:ascii="Arial" w:hAnsi="Arial" w:cs="Arial"/>
          <w:b/>
          <w:sz w:val="22"/>
          <w:szCs w:val="22"/>
          <w:vertAlign w:val="subscript"/>
        </w:rPr>
        <w:t>n</w:t>
      </w:r>
      <w:proofErr w:type="spellEnd"/>
      <w:r w:rsidRPr="0099191E">
        <w:rPr>
          <w:rFonts w:ascii="Arial" w:hAnsi="Arial" w:cs="Arial"/>
          <w:sz w:val="22"/>
          <w:szCs w:val="22"/>
        </w:rPr>
        <w:t xml:space="preserve"> – najwyższa kara umowna spośród złożonych ofert </w:t>
      </w:r>
    </w:p>
    <w:p w14:paraId="0529D99B" w14:textId="4A5C976C" w:rsidR="00477B38" w:rsidRPr="0099191E" w:rsidRDefault="00477B38" w:rsidP="00477B38">
      <w:pPr>
        <w:pStyle w:val="Tekstpodstawowywcity21"/>
        <w:spacing w:before="120"/>
        <w:ind w:left="425"/>
        <w:rPr>
          <w:rFonts w:ascii="Arial" w:hAnsi="Arial" w:cs="Arial"/>
          <w:sz w:val="22"/>
          <w:szCs w:val="22"/>
        </w:rPr>
      </w:pPr>
      <w:r w:rsidRPr="0099191E">
        <w:rPr>
          <w:rFonts w:ascii="Arial" w:hAnsi="Arial" w:cs="Arial"/>
          <w:b/>
          <w:sz w:val="22"/>
          <w:szCs w:val="22"/>
        </w:rPr>
        <w:t>*</w:t>
      </w:r>
      <w:r w:rsidRPr="0099191E">
        <w:rPr>
          <w:rFonts w:ascii="Arial" w:hAnsi="Arial" w:cs="Arial"/>
          <w:sz w:val="22"/>
          <w:szCs w:val="22"/>
        </w:rPr>
        <w:t xml:space="preserve"> Zaoferowana wysokość kary umo</w:t>
      </w:r>
      <w:r w:rsidR="00CD7F46" w:rsidRPr="0099191E">
        <w:rPr>
          <w:rFonts w:ascii="Arial" w:hAnsi="Arial" w:cs="Arial"/>
          <w:sz w:val="22"/>
          <w:szCs w:val="22"/>
        </w:rPr>
        <w:t>wnej nie może być niższa niż 0,6</w:t>
      </w:r>
      <w:r w:rsidRPr="0099191E">
        <w:rPr>
          <w:rFonts w:ascii="Arial" w:hAnsi="Arial" w:cs="Arial"/>
          <w:sz w:val="22"/>
          <w:szCs w:val="22"/>
        </w:rPr>
        <w:t>% wartości przedmiotu umowy (brutto). Oferty proponuj</w:t>
      </w:r>
      <w:r w:rsidR="00CD7F46" w:rsidRPr="0099191E">
        <w:rPr>
          <w:rFonts w:ascii="Arial" w:hAnsi="Arial" w:cs="Arial"/>
          <w:sz w:val="22"/>
          <w:szCs w:val="22"/>
        </w:rPr>
        <w:t>ące wysokość kary niższą niż 0,6</w:t>
      </w:r>
      <w:r w:rsidRPr="0099191E">
        <w:rPr>
          <w:rFonts w:ascii="Arial" w:hAnsi="Arial" w:cs="Arial"/>
          <w:sz w:val="22"/>
          <w:szCs w:val="22"/>
        </w:rPr>
        <w:t>% będą odrzucane.</w:t>
      </w:r>
    </w:p>
    <w:p w14:paraId="5334D861" w14:textId="789835C0" w:rsidR="00477B38" w:rsidRPr="0099191E" w:rsidRDefault="00477B38" w:rsidP="00477B38">
      <w:pPr>
        <w:pStyle w:val="Tekstpodstawowywcity21"/>
        <w:ind w:left="426"/>
        <w:rPr>
          <w:rFonts w:ascii="Arial" w:hAnsi="Arial" w:cs="Arial"/>
          <w:sz w:val="22"/>
          <w:szCs w:val="22"/>
        </w:rPr>
      </w:pPr>
      <w:r w:rsidRPr="0099191E">
        <w:rPr>
          <w:rFonts w:ascii="Arial" w:hAnsi="Arial" w:cs="Arial"/>
          <w:sz w:val="22"/>
          <w:szCs w:val="22"/>
        </w:rPr>
        <w:t>Maksymalna kara umowna za nieterminowe wykonanie przedmiotu zamówien</w:t>
      </w:r>
      <w:r w:rsidR="00CD7F46" w:rsidRPr="0099191E">
        <w:rPr>
          <w:rFonts w:ascii="Arial" w:hAnsi="Arial" w:cs="Arial"/>
          <w:sz w:val="22"/>
          <w:szCs w:val="22"/>
        </w:rPr>
        <w:t>ia podlegająca ocenie wynosi 1</w:t>
      </w:r>
      <w:r w:rsidRPr="0099191E">
        <w:rPr>
          <w:rFonts w:ascii="Arial" w:hAnsi="Arial" w:cs="Arial"/>
          <w:sz w:val="22"/>
          <w:szCs w:val="22"/>
        </w:rPr>
        <w:t>% za każdy dzień przekroczenia terminu licząc od dnia określonego w umowie jako dzień zakończenia wykonania przedmiotu umowy. Oferty proponujące ka</w:t>
      </w:r>
      <w:r w:rsidR="00CD7F46" w:rsidRPr="0099191E">
        <w:rPr>
          <w:rFonts w:ascii="Arial" w:hAnsi="Arial" w:cs="Arial"/>
          <w:sz w:val="22"/>
          <w:szCs w:val="22"/>
        </w:rPr>
        <w:t>rę w wysokości 1</w:t>
      </w:r>
      <w:r w:rsidRPr="0099191E">
        <w:rPr>
          <w:rFonts w:ascii="Arial" w:hAnsi="Arial" w:cs="Arial"/>
          <w:sz w:val="22"/>
          <w:szCs w:val="22"/>
        </w:rPr>
        <w:t>% otrzymają najwyższą ilość punktów. Oferty</w:t>
      </w:r>
      <w:r w:rsidR="00CD7F46" w:rsidRPr="0099191E">
        <w:rPr>
          <w:rFonts w:ascii="Arial" w:hAnsi="Arial" w:cs="Arial"/>
          <w:sz w:val="22"/>
          <w:szCs w:val="22"/>
        </w:rPr>
        <w:t xml:space="preserve"> proponujące karę wyższą niż 1</w:t>
      </w:r>
      <w:r w:rsidRPr="0099191E">
        <w:rPr>
          <w:rFonts w:ascii="Arial" w:hAnsi="Arial" w:cs="Arial"/>
          <w:sz w:val="22"/>
          <w:szCs w:val="22"/>
        </w:rPr>
        <w:t>% będą liczone jak oferty proponujące maksymalną wysokość kary. Proponowaną wysokość kary należy wskazać w % (procentach). Wysokość kary należy podać do jednego miejsca po przecinku.</w:t>
      </w:r>
    </w:p>
    <w:p w14:paraId="2D5DD3F6" w14:textId="77777777" w:rsidR="00477B38" w:rsidRPr="0099191E" w:rsidRDefault="00477B38" w:rsidP="00DE3ADE">
      <w:pPr>
        <w:pStyle w:val="Tekstpodstawowywcity21"/>
        <w:numPr>
          <w:ilvl w:val="0"/>
          <w:numId w:val="29"/>
        </w:numPr>
        <w:spacing w:before="180"/>
        <w:rPr>
          <w:rFonts w:ascii="Arial" w:hAnsi="Arial" w:cs="Arial"/>
          <w:sz w:val="22"/>
          <w:szCs w:val="22"/>
        </w:rPr>
      </w:pPr>
      <w:r w:rsidRPr="0099191E">
        <w:rPr>
          <w:rFonts w:ascii="Arial" w:hAnsi="Arial" w:cs="Arial"/>
          <w:sz w:val="22"/>
          <w:szCs w:val="22"/>
        </w:rPr>
        <w:t>Ocena zostanie wyliczona wg wzoru:</w:t>
      </w:r>
    </w:p>
    <w:p w14:paraId="03994C3A" w14:textId="77777777" w:rsidR="00477B38" w:rsidRPr="0099191E" w:rsidRDefault="00477B38" w:rsidP="00477B38">
      <w:pPr>
        <w:pStyle w:val="Tekstpodstawowywcity21"/>
        <w:spacing w:before="60"/>
        <w:ind w:left="426"/>
        <w:rPr>
          <w:rFonts w:ascii="Arial" w:hAnsi="Arial" w:cs="Arial"/>
          <w:sz w:val="22"/>
          <w:szCs w:val="22"/>
        </w:rPr>
      </w:pPr>
      <w:r w:rsidRPr="0099191E">
        <w:rPr>
          <w:rFonts w:ascii="Arial" w:hAnsi="Arial" w:cs="Arial"/>
          <w:b/>
          <w:sz w:val="22"/>
          <w:szCs w:val="22"/>
        </w:rPr>
        <w:t>O = C + T + K</w:t>
      </w:r>
    </w:p>
    <w:p w14:paraId="3DABDABB" w14:textId="03F03A9F" w:rsidR="00D960BB" w:rsidRPr="0099191E" w:rsidRDefault="00477B38" w:rsidP="00DE3ADE">
      <w:pPr>
        <w:pStyle w:val="Akapitzlist"/>
        <w:numPr>
          <w:ilvl w:val="0"/>
          <w:numId w:val="29"/>
        </w:numPr>
        <w:spacing w:before="120" w:after="120"/>
        <w:jc w:val="both"/>
        <w:rPr>
          <w:rFonts w:ascii="Arial" w:hAnsi="Arial" w:cs="Arial"/>
          <w:b/>
          <w:sz w:val="22"/>
          <w:szCs w:val="22"/>
        </w:rPr>
      </w:pPr>
      <w:r w:rsidRPr="0099191E">
        <w:rPr>
          <w:rFonts w:ascii="Arial" w:hAnsi="Arial" w:cs="Arial"/>
          <w:sz w:val="22"/>
          <w:szCs w:val="22"/>
        </w:rPr>
        <w:t>Za najkorzystniejszą zostanie uznana oferta, która uzyska największą ilość punktów</w:t>
      </w:r>
      <w:r w:rsidR="00C90128" w:rsidRPr="0099191E">
        <w:rPr>
          <w:rFonts w:ascii="Arial" w:hAnsi="Arial" w:cs="Arial"/>
          <w:sz w:val="22"/>
          <w:szCs w:val="22"/>
        </w:rPr>
        <w:t>.</w:t>
      </w:r>
    </w:p>
    <w:p w14:paraId="72EC1C31" w14:textId="77777777" w:rsidR="006948A1" w:rsidRPr="0099191E" w:rsidRDefault="006948A1" w:rsidP="006948A1">
      <w:pPr>
        <w:pStyle w:val="Akapitzlist"/>
        <w:spacing w:before="120" w:after="120"/>
        <w:ind w:left="502"/>
        <w:jc w:val="both"/>
        <w:rPr>
          <w:rFonts w:ascii="Arial" w:hAnsi="Arial" w:cs="Arial"/>
          <w:b/>
          <w:sz w:val="22"/>
          <w:szCs w:val="22"/>
        </w:rPr>
      </w:pPr>
    </w:p>
    <w:p w14:paraId="643E79C3" w14:textId="626E61E8" w:rsidR="004C3236" w:rsidRPr="0099191E" w:rsidRDefault="007B3AF7" w:rsidP="00DE3ADE">
      <w:pPr>
        <w:pStyle w:val="Nagwek1"/>
        <w:numPr>
          <w:ilvl w:val="0"/>
          <w:numId w:val="14"/>
        </w:numPr>
        <w:tabs>
          <w:tab w:val="left" w:pos="5220"/>
        </w:tabs>
        <w:suppressAutoHyphens/>
        <w:spacing w:before="120" w:after="120"/>
        <w:ind w:left="1077"/>
        <w:jc w:val="both"/>
        <w:rPr>
          <w:sz w:val="24"/>
          <w:szCs w:val="24"/>
        </w:rPr>
      </w:pPr>
      <w:bookmarkStart w:id="11" w:name="_toc370"/>
      <w:bookmarkStart w:id="12" w:name="_Toc412451395"/>
      <w:bookmarkEnd w:id="11"/>
      <w:r w:rsidRPr="0099191E">
        <w:rPr>
          <w:sz w:val="24"/>
          <w:szCs w:val="24"/>
        </w:rPr>
        <w:t>Wymagania</w:t>
      </w:r>
      <w:r w:rsidR="00D770C0" w:rsidRPr="0099191E">
        <w:rPr>
          <w:sz w:val="24"/>
          <w:szCs w:val="24"/>
        </w:rPr>
        <w:t xml:space="preserve"> dotyczące </w:t>
      </w:r>
      <w:r w:rsidR="00923FA1" w:rsidRPr="0099191E">
        <w:rPr>
          <w:sz w:val="24"/>
          <w:szCs w:val="24"/>
        </w:rPr>
        <w:t>wadium</w:t>
      </w:r>
      <w:bookmarkEnd w:id="12"/>
    </w:p>
    <w:p w14:paraId="7B5928DD" w14:textId="320589F4" w:rsidR="00F27AE8" w:rsidRPr="0099191E" w:rsidRDefault="00923FA1" w:rsidP="00DE3ADE">
      <w:pPr>
        <w:pStyle w:val="Akapitzlist"/>
        <w:numPr>
          <w:ilvl w:val="0"/>
          <w:numId w:val="30"/>
        </w:numPr>
        <w:spacing w:before="120" w:after="120"/>
        <w:jc w:val="both"/>
        <w:rPr>
          <w:rFonts w:ascii="Arial" w:hAnsi="Arial" w:cs="Arial"/>
          <w:b/>
          <w:sz w:val="22"/>
          <w:szCs w:val="22"/>
        </w:rPr>
      </w:pPr>
      <w:r w:rsidRPr="0099191E">
        <w:rPr>
          <w:rFonts w:ascii="Arial" w:hAnsi="Arial" w:cs="Arial"/>
          <w:sz w:val="22"/>
          <w:szCs w:val="22"/>
        </w:rPr>
        <w:t xml:space="preserve">Wykonawca przystępujący do postępowania o udzielenie zamówienia publicznego jest zobowiązany - przed upływem terminu składania ofert - wnieść </w:t>
      </w:r>
      <w:r w:rsidRPr="0099191E">
        <w:rPr>
          <w:rFonts w:ascii="Arial" w:hAnsi="Arial" w:cs="Arial"/>
          <w:sz w:val="22"/>
          <w:szCs w:val="22"/>
          <w:u w:val="single"/>
        </w:rPr>
        <w:t>wadium</w:t>
      </w:r>
      <w:r w:rsidR="00F27AE8" w:rsidRPr="0099191E">
        <w:rPr>
          <w:rFonts w:ascii="Arial" w:hAnsi="Arial" w:cs="Arial"/>
          <w:sz w:val="22"/>
          <w:szCs w:val="22"/>
        </w:rPr>
        <w:t xml:space="preserve">, </w:t>
      </w:r>
      <w:r w:rsidR="00F27AE8" w:rsidRPr="0099191E">
        <w:rPr>
          <w:rFonts w:ascii="Arial" w:hAnsi="Arial" w:cs="Arial"/>
          <w:sz w:val="22"/>
          <w:szCs w:val="22"/>
          <w:u w:val="single"/>
        </w:rPr>
        <w:t>dla każdej części przedmiotu zamówienia oddzielnie</w:t>
      </w:r>
      <w:r w:rsidR="00F27AE8" w:rsidRPr="0099191E">
        <w:rPr>
          <w:rFonts w:ascii="Arial" w:hAnsi="Arial" w:cs="Arial"/>
          <w:sz w:val="22"/>
          <w:szCs w:val="22"/>
        </w:rPr>
        <w:t xml:space="preserve">, w wysokości </w:t>
      </w:r>
    </w:p>
    <w:p w14:paraId="2681B314" w14:textId="58775FB0" w:rsidR="00F27AE8" w:rsidRPr="0099191E" w:rsidRDefault="00AC01CE" w:rsidP="00DE3ADE">
      <w:pPr>
        <w:numPr>
          <w:ilvl w:val="1"/>
          <w:numId w:val="30"/>
        </w:numPr>
        <w:tabs>
          <w:tab w:val="clear" w:pos="1440"/>
          <w:tab w:val="left" w:pos="360"/>
          <w:tab w:val="num" w:pos="709"/>
        </w:tabs>
        <w:suppressAutoHyphens/>
        <w:ind w:hanging="1014"/>
        <w:jc w:val="both"/>
        <w:rPr>
          <w:rFonts w:ascii="Arial" w:hAnsi="Arial" w:cs="Arial"/>
          <w:b/>
          <w:sz w:val="22"/>
          <w:szCs w:val="22"/>
        </w:rPr>
      </w:pPr>
      <w:r w:rsidRPr="0099191E">
        <w:rPr>
          <w:rFonts w:ascii="Arial" w:hAnsi="Arial" w:cs="Arial"/>
          <w:b/>
          <w:sz w:val="22"/>
          <w:szCs w:val="22"/>
        </w:rPr>
        <w:t>1000</w:t>
      </w:r>
      <w:r w:rsidR="009224A1" w:rsidRPr="0099191E">
        <w:rPr>
          <w:rFonts w:ascii="Arial" w:hAnsi="Arial" w:cs="Arial"/>
          <w:b/>
          <w:sz w:val="22"/>
          <w:szCs w:val="22"/>
        </w:rPr>
        <w:t>,00</w:t>
      </w:r>
      <w:r w:rsidR="002312F9" w:rsidRPr="0099191E">
        <w:rPr>
          <w:rFonts w:ascii="Arial" w:hAnsi="Arial" w:cs="Arial"/>
          <w:b/>
          <w:bCs/>
          <w:sz w:val="22"/>
          <w:szCs w:val="22"/>
        </w:rPr>
        <w:t xml:space="preserve"> zł</w:t>
      </w:r>
      <w:r w:rsidR="002312F9" w:rsidRPr="0099191E">
        <w:rPr>
          <w:rFonts w:ascii="Arial" w:hAnsi="Arial" w:cs="Arial"/>
          <w:b/>
          <w:sz w:val="22"/>
          <w:szCs w:val="22"/>
        </w:rPr>
        <w:t xml:space="preserve"> </w:t>
      </w:r>
      <w:r w:rsidR="002312F9" w:rsidRPr="0099191E">
        <w:rPr>
          <w:rFonts w:ascii="Arial" w:hAnsi="Arial" w:cs="Arial"/>
          <w:sz w:val="22"/>
          <w:szCs w:val="22"/>
        </w:rPr>
        <w:t xml:space="preserve">(słownie: </w:t>
      </w:r>
      <w:r w:rsidRPr="0099191E">
        <w:rPr>
          <w:rFonts w:ascii="Arial" w:hAnsi="Arial" w:cs="Arial"/>
          <w:sz w:val="22"/>
          <w:szCs w:val="22"/>
        </w:rPr>
        <w:t>tysiąc</w:t>
      </w:r>
      <w:r w:rsidR="00F27AE8" w:rsidRPr="0099191E">
        <w:rPr>
          <w:rFonts w:ascii="Arial" w:hAnsi="Arial" w:cs="Arial"/>
          <w:b/>
          <w:sz w:val="22"/>
          <w:szCs w:val="22"/>
        </w:rPr>
        <w:t xml:space="preserve"> </w:t>
      </w:r>
      <w:r w:rsidR="00F27AE8" w:rsidRPr="0099191E">
        <w:rPr>
          <w:rFonts w:ascii="Arial" w:hAnsi="Arial" w:cs="Arial"/>
          <w:sz w:val="22"/>
          <w:szCs w:val="22"/>
        </w:rPr>
        <w:t>złotych 00/100)</w:t>
      </w:r>
      <w:r w:rsidR="00F27AE8" w:rsidRPr="0099191E">
        <w:rPr>
          <w:rFonts w:ascii="Arial" w:hAnsi="Arial" w:cs="Arial"/>
          <w:b/>
          <w:sz w:val="22"/>
          <w:szCs w:val="22"/>
        </w:rPr>
        <w:t xml:space="preserve"> </w:t>
      </w:r>
      <w:r w:rsidR="00F27AE8" w:rsidRPr="0099191E">
        <w:rPr>
          <w:rFonts w:ascii="Arial" w:hAnsi="Arial" w:cs="Arial"/>
          <w:sz w:val="22"/>
          <w:szCs w:val="22"/>
        </w:rPr>
        <w:t xml:space="preserve">dla </w:t>
      </w:r>
      <w:r w:rsidR="00F27AE8" w:rsidRPr="0099191E">
        <w:rPr>
          <w:rFonts w:ascii="Arial" w:hAnsi="Arial" w:cs="Arial"/>
          <w:b/>
          <w:sz w:val="22"/>
          <w:szCs w:val="22"/>
        </w:rPr>
        <w:t>części 1,</w:t>
      </w:r>
    </w:p>
    <w:p w14:paraId="36A36622" w14:textId="03ABCDBC" w:rsidR="00523F02" w:rsidRPr="0099191E" w:rsidRDefault="00AC01CE" w:rsidP="00DE3ADE">
      <w:pPr>
        <w:numPr>
          <w:ilvl w:val="1"/>
          <w:numId w:val="30"/>
        </w:numPr>
        <w:tabs>
          <w:tab w:val="clear" w:pos="1440"/>
          <w:tab w:val="left" w:pos="360"/>
          <w:tab w:val="num" w:pos="709"/>
        </w:tabs>
        <w:suppressAutoHyphens/>
        <w:ind w:hanging="1014"/>
        <w:jc w:val="both"/>
        <w:rPr>
          <w:rFonts w:ascii="Arial" w:hAnsi="Arial" w:cs="Arial"/>
          <w:b/>
          <w:sz w:val="22"/>
          <w:szCs w:val="22"/>
        </w:rPr>
      </w:pPr>
      <w:r w:rsidRPr="0099191E">
        <w:rPr>
          <w:rFonts w:ascii="Arial" w:hAnsi="Arial" w:cs="Arial"/>
          <w:b/>
          <w:sz w:val="22"/>
          <w:szCs w:val="22"/>
        </w:rPr>
        <w:t>1000</w:t>
      </w:r>
      <w:r w:rsidR="009224A1" w:rsidRPr="0099191E">
        <w:rPr>
          <w:rFonts w:ascii="Arial" w:hAnsi="Arial" w:cs="Arial"/>
          <w:b/>
          <w:sz w:val="22"/>
          <w:szCs w:val="22"/>
        </w:rPr>
        <w:t>,00</w:t>
      </w:r>
      <w:r w:rsidR="00523F02" w:rsidRPr="0099191E">
        <w:rPr>
          <w:rFonts w:ascii="Arial" w:hAnsi="Arial" w:cs="Arial"/>
          <w:b/>
          <w:bCs/>
          <w:sz w:val="22"/>
          <w:szCs w:val="22"/>
        </w:rPr>
        <w:t xml:space="preserve"> zł</w:t>
      </w:r>
      <w:r w:rsidR="00523F02" w:rsidRPr="0099191E">
        <w:rPr>
          <w:rFonts w:ascii="Arial" w:hAnsi="Arial" w:cs="Arial"/>
          <w:b/>
          <w:sz w:val="22"/>
          <w:szCs w:val="22"/>
        </w:rPr>
        <w:t xml:space="preserve"> </w:t>
      </w:r>
      <w:r w:rsidR="00523F02" w:rsidRPr="0099191E">
        <w:rPr>
          <w:rFonts w:ascii="Arial" w:hAnsi="Arial" w:cs="Arial"/>
          <w:sz w:val="22"/>
          <w:szCs w:val="22"/>
        </w:rPr>
        <w:t xml:space="preserve">(słownie: </w:t>
      </w:r>
      <w:r w:rsidRPr="0099191E">
        <w:rPr>
          <w:rFonts w:ascii="Arial" w:hAnsi="Arial" w:cs="Arial"/>
          <w:sz w:val="22"/>
          <w:szCs w:val="22"/>
        </w:rPr>
        <w:t>tysiąc</w:t>
      </w:r>
      <w:r w:rsidR="009224A1" w:rsidRPr="0099191E">
        <w:rPr>
          <w:rFonts w:ascii="Arial" w:hAnsi="Arial" w:cs="Arial"/>
          <w:sz w:val="22"/>
          <w:szCs w:val="22"/>
        </w:rPr>
        <w:t xml:space="preserve"> złotych</w:t>
      </w:r>
      <w:r w:rsidR="00523F02" w:rsidRPr="0099191E">
        <w:rPr>
          <w:rFonts w:ascii="Arial" w:hAnsi="Arial" w:cs="Arial"/>
          <w:sz w:val="22"/>
          <w:szCs w:val="22"/>
        </w:rPr>
        <w:t xml:space="preserve"> 00/100)</w:t>
      </w:r>
      <w:r w:rsidR="00523F02" w:rsidRPr="0099191E">
        <w:rPr>
          <w:rFonts w:ascii="Arial" w:hAnsi="Arial" w:cs="Arial"/>
          <w:b/>
          <w:sz w:val="22"/>
          <w:szCs w:val="22"/>
        </w:rPr>
        <w:t xml:space="preserve"> </w:t>
      </w:r>
      <w:r w:rsidR="00523F02" w:rsidRPr="0099191E">
        <w:rPr>
          <w:rFonts w:ascii="Arial" w:hAnsi="Arial" w:cs="Arial"/>
          <w:sz w:val="22"/>
          <w:szCs w:val="22"/>
        </w:rPr>
        <w:t xml:space="preserve">dla </w:t>
      </w:r>
      <w:r w:rsidR="00523F02" w:rsidRPr="0099191E">
        <w:rPr>
          <w:rFonts w:ascii="Arial" w:hAnsi="Arial" w:cs="Arial"/>
          <w:b/>
          <w:sz w:val="22"/>
          <w:szCs w:val="22"/>
        </w:rPr>
        <w:t>części 2,</w:t>
      </w:r>
    </w:p>
    <w:p w14:paraId="4169CC15" w14:textId="41C522B4" w:rsidR="00523F02" w:rsidRPr="0099191E" w:rsidRDefault="00AC01CE" w:rsidP="00DE3ADE">
      <w:pPr>
        <w:numPr>
          <w:ilvl w:val="1"/>
          <w:numId w:val="30"/>
        </w:numPr>
        <w:tabs>
          <w:tab w:val="clear" w:pos="1440"/>
          <w:tab w:val="left" w:pos="360"/>
          <w:tab w:val="num" w:pos="709"/>
        </w:tabs>
        <w:suppressAutoHyphens/>
        <w:ind w:hanging="1014"/>
        <w:jc w:val="both"/>
        <w:rPr>
          <w:rFonts w:ascii="Arial" w:hAnsi="Arial" w:cs="Arial"/>
          <w:b/>
          <w:sz w:val="22"/>
          <w:szCs w:val="22"/>
        </w:rPr>
      </w:pPr>
      <w:r w:rsidRPr="0099191E">
        <w:rPr>
          <w:rFonts w:ascii="Arial" w:hAnsi="Arial" w:cs="Arial"/>
          <w:b/>
          <w:sz w:val="22"/>
          <w:szCs w:val="22"/>
        </w:rPr>
        <w:t>800</w:t>
      </w:r>
      <w:r w:rsidR="009224A1" w:rsidRPr="0099191E">
        <w:rPr>
          <w:rFonts w:ascii="Arial" w:hAnsi="Arial" w:cs="Arial"/>
          <w:b/>
          <w:sz w:val="22"/>
          <w:szCs w:val="22"/>
        </w:rPr>
        <w:t>,00</w:t>
      </w:r>
      <w:r w:rsidR="00523F02" w:rsidRPr="0099191E">
        <w:rPr>
          <w:rFonts w:ascii="Arial" w:hAnsi="Arial" w:cs="Arial"/>
          <w:b/>
          <w:bCs/>
          <w:sz w:val="22"/>
          <w:szCs w:val="22"/>
        </w:rPr>
        <w:t xml:space="preserve"> zł</w:t>
      </w:r>
      <w:r w:rsidR="00523F02" w:rsidRPr="0099191E">
        <w:rPr>
          <w:rFonts w:ascii="Arial" w:hAnsi="Arial" w:cs="Arial"/>
          <w:b/>
          <w:sz w:val="22"/>
          <w:szCs w:val="22"/>
        </w:rPr>
        <w:t xml:space="preserve"> </w:t>
      </w:r>
      <w:r w:rsidR="00523F02" w:rsidRPr="0099191E">
        <w:rPr>
          <w:rFonts w:ascii="Arial" w:hAnsi="Arial" w:cs="Arial"/>
          <w:sz w:val="22"/>
          <w:szCs w:val="22"/>
        </w:rPr>
        <w:t xml:space="preserve">(słownie: </w:t>
      </w:r>
      <w:r w:rsidRPr="0099191E">
        <w:rPr>
          <w:rFonts w:ascii="Arial" w:hAnsi="Arial" w:cs="Arial"/>
          <w:sz w:val="22"/>
          <w:szCs w:val="22"/>
        </w:rPr>
        <w:t xml:space="preserve">osiemset </w:t>
      </w:r>
      <w:r w:rsidR="009224A1" w:rsidRPr="0099191E">
        <w:rPr>
          <w:rFonts w:ascii="Arial" w:hAnsi="Arial" w:cs="Arial"/>
          <w:sz w:val="22"/>
          <w:szCs w:val="22"/>
        </w:rPr>
        <w:t>złotych</w:t>
      </w:r>
      <w:r w:rsidR="00523F02" w:rsidRPr="0099191E">
        <w:rPr>
          <w:rFonts w:ascii="Arial" w:hAnsi="Arial" w:cs="Arial"/>
          <w:sz w:val="22"/>
          <w:szCs w:val="22"/>
        </w:rPr>
        <w:t xml:space="preserve"> 00/100)</w:t>
      </w:r>
      <w:r w:rsidR="00523F02" w:rsidRPr="0099191E">
        <w:rPr>
          <w:rFonts w:ascii="Arial" w:hAnsi="Arial" w:cs="Arial"/>
          <w:b/>
          <w:sz w:val="22"/>
          <w:szCs w:val="22"/>
        </w:rPr>
        <w:t xml:space="preserve"> </w:t>
      </w:r>
      <w:r w:rsidR="00523F02" w:rsidRPr="0099191E">
        <w:rPr>
          <w:rFonts w:ascii="Arial" w:hAnsi="Arial" w:cs="Arial"/>
          <w:sz w:val="22"/>
          <w:szCs w:val="22"/>
        </w:rPr>
        <w:t xml:space="preserve">dla </w:t>
      </w:r>
      <w:r w:rsidR="00523F02" w:rsidRPr="0099191E">
        <w:rPr>
          <w:rFonts w:ascii="Arial" w:hAnsi="Arial" w:cs="Arial"/>
          <w:b/>
          <w:sz w:val="22"/>
          <w:szCs w:val="22"/>
        </w:rPr>
        <w:t>części 3,</w:t>
      </w:r>
    </w:p>
    <w:p w14:paraId="12C71D7E" w14:textId="59982DCF" w:rsidR="00523F02" w:rsidRPr="0099191E" w:rsidRDefault="00AC01CE" w:rsidP="00DE3ADE">
      <w:pPr>
        <w:numPr>
          <w:ilvl w:val="1"/>
          <w:numId w:val="30"/>
        </w:numPr>
        <w:tabs>
          <w:tab w:val="clear" w:pos="1440"/>
          <w:tab w:val="left" w:pos="360"/>
          <w:tab w:val="num" w:pos="709"/>
        </w:tabs>
        <w:suppressAutoHyphens/>
        <w:ind w:hanging="1014"/>
        <w:jc w:val="both"/>
        <w:rPr>
          <w:rFonts w:ascii="Arial" w:hAnsi="Arial" w:cs="Arial"/>
          <w:b/>
          <w:sz w:val="22"/>
          <w:szCs w:val="22"/>
        </w:rPr>
      </w:pPr>
      <w:r w:rsidRPr="0099191E">
        <w:rPr>
          <w:rFonts w:ascii="Arial" w:hAnsi="Arial" w:cs="Arial"/>
          <w:b/>
          <w:sz w:val="22"/>
          <w:szCs w:val="22"/>
        </w:rPr>
        <w:t>900</w:t>
      </w:r>
      <w:r w:rsidR="009224A1" w:rsidRPr="0099191E">
        <w:rPr>
          <w:rFonts w:ascii="Arial" w:hAnsi="Arial" w:cs="Arial"/>
          <w:b/>
          <w:sz w:val="22"/>
          <w:szCs w:val="22"/>
        </w:rPr>
        <w:t>,00</w:t>
      </w:r>
      <w:r w:rsidR="00523F02" w:rsidRPr="0099191E">
        <w:rPr>
          <w:rFonts w:ascii="Arial" w:hAnsi="Arial" w:cs="Arial"/>
          <w:b/>
          <w:bCs/>
          <w:sz w:val="22"/>
          <w:szCs w:val="22"/>
        </w:rPr>
        <w:t xml:space="preserve"> zł</w:t>
      </w:r>
      <w:r w:rsidR="00523F02" w:rsidRPr="0099191E">
        <w:rPr>
          <w:rFonts w:ascii="Arial" w:hAnsi="Arial" w:cs="Arial"/>
          <w:b/>
          <w:sz w:val="22"/>
          <w:szCs w:val="22"/>
        </w:rPr>
        <w:t xml:space="preserve"> </w:t>
      </w:r>
      <w:r w:rsidR="00523F02" w:rsidRPr="0099191E">
        <w:rPr>
          <w:rFonts w:ascii="Arial" w:hAnsi="Arial" w:cs="Arial"/>
          <w:sz w:val="22"/>
          <w:szCs w:val="22"/>
        </w:rPr>
        <w:t xml:space="preserve">(słownie: </w:t>
      </w:r>
      <w:r w:rsidRPr="0099191E">
        <w:rPr>
          <w:rFonts w:ascii="Arial" w:hAnsi="Arial" w:cs="Arial"/>
          <w:sz w:val="22"/>
          <w:szCs w:val="22"/>
        </w:rPr>
        <w:t>dziewięćset</w:t>
      </w:r>
      <w:r w:rsidR="009224A1" w:rsidRPr="0099191E">
        <w:rPr>
          <w:rFonts w:ascii="Arial" w:hAnsi="Arial" w:cs="Arial"/>
          <w:sz w:val="22"/>
          <w:szCs w:val="22"/>
        </w:rPr>
        <w:t xml:space="preserve"> złotych</w:t>
      </w:r>
      <w:r w:rsidR="00523F02" w:rsidRPr="0099191E">
        <w:rPr>
          <w:rFonts w:ascii="Arial" w:hAnsi="Arial" w:cs="Arial"/>
          <w:sz w:val="22"/>
          <w:szCs w:val="22"/>
        </w:rPr>
        <w:t xml:space="preserve"> 00/100)</w:t>
      </w:r>
      <w:r w:rsidR="00523F02" w:rsidRPr="0099191E">
        <w:rPr>
          <w:rFonts w:ascii="Arial" w:hAnsi="Arial" w:cs="Arial"/>
          <w:b/>
          <w:sz w:val="22"/>
          <w:szCs w:val="22"/>
        </w:rPr>
        <w:t xml:space="preserve"> </w:t>
      </w:r>
      <w:r w:rsidR="00523F02" w:rsidRPr="0099191E">
        <w:rPr>
          <w:rFonts w:ascii="Arial" w:hAnsi="Arial" w:cs="Arial"/>
          <w:sz w:val="22"/>
          <w:szCs w:val="22"/>
        </w:rPr>
        <w:t xml:space="preserve">dla </w:t>
      </w:r>
      <w:r w:rsidR="00523F02" w:rsidRPr="0099191E">
        <w:rPr>
          <w:rFonts w:ascii="Arial" w:hAnsi="Arial" w:cs="Arial"/>
          <w:b/>
          <w:sz w:val="22"/>
          <w:szCs w:val="22"/>
        </w:rPr>
        <w:t>części 4,</w:t>
      </w:r>
    </w:p>
    <w:p w14:paraId="7BC338C5" w14:textId="069BA1C4" w:rsidR="00523F02" w:rsidRPr="0099191E" w:rsidRDefault="00AC01CE" w:rsidP="00DE3ADE">
      <w:pPr>
        <w:numPr>
          <w:ilvl w:val="1"/>
          <w:numId w:val="30"/>
        </w:numPr>
        <w:tabs>
          <w:tab w:val="clear" w:pos="1440"/>
          <w:tab w:val="left" w:pos="360"/>
          <w:tab w:val="num" w:pos="709"/>
        </w:tabs>
        <w:suppressAutoHyphens/>
        <w:ind w:hanging="1014"/>
        <w:jc w:val="both"/>
        <w:rPr>
          <w:rFonts w:ascii="Arial" w:hAnsi="Arial" w:cs="Arial"/>
          <w:b/>
          <w:sz w:val="22"/>
          <w:szCs w:val="22"/>
        </w:rPr>
      </w:pPr>
      <w:r w:rsidRPr="0099191E">
        <w:rPr>
          <w:rFonts w:ascii="Arial" w:hAnsi="Arial" w:cs="Arial"/>
          <w:b/>
          <w:sz w:val="22"/>
          <w:szCs w:val="22"/>
        </w:rPr>
        <w:t>600</w:t>
      </w:r>
      <w:r w:rsidR="009224A1" w:rsidRPr="0099191E">
        <w:rPr>
          <w:rFonts w:ascii="Arial" w:hAnsi="Arial" w:cs="Arial"/>
          <w:b/>
          <w:sz w:val="22"/>
          <w:szCs w:val="22"/>
        </w:rPr>
        <w:t>,00</w:t>
      </w:r>
      <w:r w:rsidR="00523F02" w:rsidRPr="0099191E">
        <w:rPr>
          <w:rFonts w:ascii="Arial" w:hAnsi="Arial" w:cs="Arial"/>
          <w:b/>
          <w:bCs/>
          <w:sz w:val="22"/>
          <w:szCs w:val="22"/>
        </w:rPr>
        <w:t xml:space="preserve"> zł</w:t>
      </w:r>
      <w:r w:rsidR="00523F02" w:rsidRPr="0099191E">
        <w:rPr>
          <w:rFonts w:ascii="Arial" w:hAnsi="Arial" w:cs="Arial"/>
          <w:b/>
          <w:sz w:val="22"/>
          <w:szCs w:val="22"/>
        </w:rPr>
        <w:t xml:space="preserve"> </w:t>
      </w:r>
      <w:r w:rsidR="00523F02" w:rsidRPr="0099191E">
        <w:rPr>
          <w:rFonts w:ascii="Arial" w:hAnsi="Arial" w:cs="Arial"/>
          <w:sz w:val="22"/>
          <w:szCs w:val="22"/>
        </w:rPr>
        <w:t xml:space="preserve">(słownie: </w:t>
      </w:r>
      <w:r w:rsidRPr="0099191E">
        <w:rPr>
          <w:rFonts w:ascii="Arial" w:hAnsi="Arial" w:cs="Arial"/>
          <w:sz w:val="22"/>
          <w:szCs w:val="22"/>
        </w:rPr>
        <w:t>sześćset złotych</w:t>
      </w:r>
      <w:r w:rsidR="00523F02" w:rsidRPr="0099191E">
        <w:rPr>
          <w:rFonts w:ascii="Arial" w:hAnsi="Arial" w:cs="Arial"/>
          <w:sz w:val="22"/>
          <w:szCs w:val="22"/>
        </w:rPr>
        <w:t xml:space="preserve"> 00/100)</w:t>
      </w:r>
      <w:r w:rsidR="00523F02" w:rsidRPr="0099191E">
        <w:rPr>
          <w:rFonts w:ascii="Arial" w:hAnsi="Arial" w:cs="Arial"/>
          <w:b/>
          <w:sz w:val="22"/>
          <w:szCs w:val="22"/>
        </w:rPr>
        <w:t xml:space="preserve"> </w:t>
      </w:r>
      <w:r w:rsidR="00523F02" w:rsidRPr="0099191E">
        <w:rPr>
          <w:rFonts w:ascii="Arial" w:hAnsi="Arial" w:cs="Arial"/>
          <w:sz w:val="22"/>
          <w:szCs w:val="22"/>
        </w:rPr>
        <w:t xml:space="preserve">dla </w:t>
      </w:r>
      <w:r w:rsidR="00523F02" w:rsidRPr="0099191E">
        <w:rPr>
          <w:rFonts w:ascii="Arial" w:hAnsi="Arial" w:cs="Arial"/>
          <w:b/>
          <w:sz w:val="22"/>
          <w:szCs w:val="22"/>
        </w:rPr>
        <w:t>części 5,</w:t>
      </w:r>
    </w:p>
    <w:p w14:paraId="26ACBC9A" w14:textId="66C95B46" w:rsidR="00D960BB" w:rsidRPr="0099191E" w:rsidRDefault="00AC01CE" w:rsidP="00DE3ADE">
      <w:pPr>
        <w:numPr>
          <w:ilvl w:val="1"/>
          <w:numId w:val="30"/>
        </w:numPr>
        <w:tabs>
          <w:tab w:val="clear" w:pos="1440"/>
          <w:tab w:val="left" w:pos="360"/>
          <w:tab w:val="num" w:pos="709"/>
        </w:tabs>
        <w:suppressAutoHyphens/>
        <w:ind w:hanging="1014"/>
        <w:jc w:val="both"/>
        <w:rPr>
          <w:rFonts w:ascii="Arial" w:hAnsi="Arial" w:cs="Arial"/>
          <w:b/>
          <w:sz w:val="22"/>
          <w:szCs w:val="22"/>
        </w:rPr>
      </w:pPr>
      <w:r w:rsidRPr="0099191E">
        <w:rPr>
          <w:rFonts w:ascii="Arial" w:hAnsi="Arial" w:cs="Arial"/>
          <w:b/>
          <w:sz w:val="22"/>
          <w:szCs w:val="22"/>
        </w:rPr>
        <w:t>400</w:t>
      </w:r>
      <w:r w:rsidR="009224A1" w:rsidRPr="0099191E">
        <w:rPr>
          <w:rFonts w:ascii="Arial" w:hAnsi="Arial" w:cs="Arial"/>
          <w:b/>
          <w:sz w:val="22"/>
          <w:szCs w:val="22"/>
        </w:rPr>
        <w:t>,00</w:t>
      </w:r>
      <w:r w:rsidR="00523F02" w:rsidRPr="0099191E">
        <w:rPr>
          <w:rFonts w:ascii="Arial" w:hAnsi="Arial" w:cs="Arial"/>
          <w:b/>
          <w:bCs/>
          <w:sz w:val="22"/>
          <w:szCs w:val="22"/>
        </w:rPr>
        <w:t xml:space="preserve"> zł</w:t>
      </w:r>
      <w:r w:rsidR="00523F02" w:rsidRPr="0099191E">
        <w:rPr>
          <w:rFonts w:ascii="Arial" w:hAnsi="Arial" w:cs="Arial"/>
          <w:b/>
          <w:sz w:val="22"/>
          <w:szCs w:val="22"/>
        </w:rPr>
        <w:t xml:space="preserve"> </w:t>
      </w:r>
      <w:r w:rsidR="00523F02" w:rsidRPr="0099191E">
        <w:rPr>
          <w:rFonts w:ascii="Arial" w:hAnsi="Arial" w:cs="Arial"/>
          <w:sz w:val="22"/>
          <w:szCs w:val="22"/>
        </w:rPr>
        <w:t xml:space="preserve">(słownie: </w:t>
      </w:r>
      <w:r w:rsidRPr="0099191E">
        <w:rPr>
          <w:rFonts w:ascii="Arial" w:hAnsi="Arial" w:cs="Arial"/>
          <w:sz w:val="22"/>
          <w:szCs w:val="22"/>
        </w:rPr>
        <w:t>czterysta złotych</w:t>
      </w:r>
      <w:r w:rsidR="00523F02" w:rsidRPr="0099191E">
        <w:rPr>
          <w:rFonts w:ascii="Arial" w:hAnsi="Arial" w:cs="Arial"/>
          <w:sz w:val="22"/>
          <w:szCs w:val="22"/>
        </w:rPr>
        <w:t xml:space="preserve"> 00/100)</w:t>
      </w:r>
      <w:r w:rsidR="00523F02" w:rsidRPr="0099191E">
        <w:rPr>
          <w:rFonts w:ascii="Arial" w:hAnsi="Arial" w:cs="Arial"/>
          <w:b/>
          <w:sz w:val="22"/>
          <w:szCs w:val="22"/>
        </w:rPr>
        <w:t xml:space="preserve"> </w:t>
      </w:r>
      <w:r w:rsidR="00523F02" w:rsidRPr="0099191E">
        <w:rPr>
          <w:rFonts w:ascii="Arial" w:hAnsi="Arial" w:cs="Arial"/>
          <w:sz w:val="22"/>
          <w:szCs w:val="22"/>
        </w:rPr>
        <w:t xml:space="preserve">dla </w:t>
      </w:r>
      <w:r w:rsidR="00523F02" w:rsidRPr="0099191E">
        <w:rPr>
          <w:rFonts w:ascii="Arial" w:hAnsi="Arial" w:cs="Arial"/>
          <w:b/>
          <w:sz w:val="22"/>
          <w:szCs w:val="22"/>
        </w:rPr>
        <w:t>części 6.</w:t>
      </w:r>
    </w:p>
    <w:p w14:paraId="0E293000" w14:textId="2148EBCE" w:rsidR="00996076" w:rsidRPr="0099191E" w:rsidRDefault="00923FA1" w:rsidP="00DE3ADE">
      <w:pPr>
        <w:pStyle w:val="Akapitzlist"/>
        <w:numPr>
          <w:ilvl w:val="0"/>
          <w:numId w:val="30"/>
        </w:numPr>
        <w:spacing w:before="120" w:after="120"/>
        <w:jc w:val="both"/>
        <w:rPr>
          <w:rFonts w:ascii="Arial" w:hAnsi="Arial" w:cs="Arial"/>
          <w:b/>
          <w:sz w:val="22"/>
          <w:szCs w:val="22"/>
        </w:rPr>
      </w:pPr>
      <w:r w:rsidRPr="0099191E">
        <w:rPr>
          <w:rFonts w:ascii="Arial" w:hAnsi="Arial" w:cs="Arial"/>
          <w:sz w:val="22"/>
          <w:szCs w:val="22"/>
        </w:rPr>
        <w:t>Wadium musi obejmować cały okres związania ofertą, zgodnie z postanowieniami Rozdziału</w:t>
      </w:r>
      <w:r w:rsidR="003B31DE" w:rsidRPr="0099191E">
        <w:rPr>
          <w:rFonts w:ascii="Arial" w:hAnsi="Arial" w:cs="Arial"/>
          <w:sz w:val="22"/>
          <w:szCs w:val="22"/>
        </w:rPr>
        <w:t xml:space="preserve"> </w:t>
      </w:r>
      <w:r w:rsidRPr="0099191E">
        <w:rPr>
          <w:rFonts w:ascii="Arial" w:hAnsi="Arial" w:cs="Arial"/>
          <w:sz w:val="22"/>
          <w:szCs w:val="22"/>
        </w:rPr>
        <w:t>XI</w:t>
      </w:r>
      <w:r w:rsidR="008D4D16" w:rsidRPr="0099191E">
        <w:rPr>
          <w:rFonts w:ascii="Arial" w:hAnsi="Arial" w:cs="Arial"/>
          <w:sz w:val="22"/>
          <w:szCs w:val="22"/>
        </w:rPr>
        <w:t>II</w:t>
      </w:r>
      <w:r w:rsidRPr="0099191E">
        <w:rPr>
          <w:rFonts w:ascii="Arial" w:hAnsi="Arial" w:cs="Arial"/>
          <w:sz w:val="22"/>
          <w:szCs w:val="22"/>
        </w:rPr>
        <w:t xml:space="preserve"> i może być wniesione w pieniądzu, poręczeniach bankowych lub poręczeniach spółdzielczej kasy oszczędnościowo-kredytowej (z tym, że</w:t>
      </w:r>
      <w:r w:rsidR="003B31DE" w:rsidRPr="0099191E">
        <w:rPr>
          <w:rFonts w:ascii="Arial" w:hAnsi="Arial" w:cs="Arial"/>
          <w:sz w:val="22"/>
          <w:szCs w:val="22"/>
        </w:rPr>
        <w:t xml:space="preserve"> </w:t>
      </w:r>
      <w:r w:rsidRPr="0099191E">
        <w:rPr>
          <w:rFonts w:ascii="Arial" w:hAnsi="Arial" w:cs="Arial"/>
          <w:sz w:val="22"/>
          <w:szCs w:val="22"/>
        </w:rPr>
        <w:t>poręczenie kasy jest zawsze poręczeniem pieniężnym), gwarancjach bankowych, gwarancjach ubezpieczeniowych, poręczeniach udzielanych przez podmioty, o których mowa w</w:t>
      </w:r>
      <w:r w:rsidR="003B31DE" w:rsidRPr="0099191E">
        <w:rPr>
          <w:rFonts w:ascii="Arial" w:hAnsi="Arial" w:cs="Arial"/>
          <w:sz w:val="22"/>
          <w:szCs w:val="22"/>
        </w:rPr>
        <w:t xml:space="preserve"> </w:t>
      </w:r>
      <w:r w:rsidRPr="0099191E">
        <w:rPr>
          <w:rFonts w:ascii="Arial" w:hAnsi="Arial" w:cs="Arial"/>
          <w:sz w:val="22"/>
          <w:szCs w:val="22"/>
        </w:rPr>
        <w:t>art. 6b</w:t>
      </w:r>
      <w:r w:rsidR="003B31DE" w:rsidRPr="0099191E">
        <w:rPr>
          <w:rFonts w:ascii="Arial" w:hAnsi="Arial" w:cs="Arial"/>
          <w:sz w:val="22"/>
          <w:szCs w:val="22"/>
        </w:rPr>
        <w:t xml:space="preserve"> </w:t>
      </w:r>
      <w:r w:rsidRPr="0099191E">
        <w:rPr>
          <w:rFonts w:ascii="Arial" w:hAnsi="Arial" w:cs="Arial"/>
          <w:sz w:val="22"/>
          <w:szCs w:val="22"/>
        </w:rPr>
        <w:t>ust.</w:t>
      </w:r>
      <w:r w:rsidR="003B31DE" w:rsidRPr="0099191E">
        <w:rPr>
          <w:rFonts w:ascii="Arial" w:hAnsi="Arial" w:cs="Arial"/>
          <w:sz w:val="22"/>
          <w:szCs w:val="22"/>
        </w:rPr>
        <w:t xml:space="preserve"> </w:t>
      </w:r>
      <w:r w:rsidRPr="0099191E">
        <w:rPr>
          <w:rFonts w:ascii="Arial" w:hAnsi="Arial" w:cs="Arial"/>
          <w:sz w:val="22"/>
          <w:szCs w:val="22"/>
        </w:rPr>
        <w:t>5 pkt 2</w:t>
      </w:r>
      <w:r w:rsidR="009D07F8" w:rsidRPr="0099191E">
        <w:rPr>
          <w:rFonts w:ascii="Arial" w:hAnsi="Arial" w:cs="Arial"/>
          <w:sz w:val="22"/>
          <w:szCs w:val="22"/>
        </w:rPr>
        <w:t xml:space="preserve"> ustawy z dnia 9 listopada 2000</w:t>
      </w:r>
      <w:r w:rsidRPr="0099191E">
        <w:rPr>
          <w:rFonts w:ascii="Arial" w:hAnsi="Arial" w:cs="Arial"/>
          <w:sz w:val="22"/>
          <w:szCs w:val="22"/>
        </w:rPr>
        <w:t xml:space="preserve">r. o utworzeniu Polskiej Agencji Rozwoju Przedsiębiorczości (Dz.U. </w:t>
      </w:r>
      <w:r w:rsidR="00D770C0" w:rsidRPr="0099191E">
        <w:rPr>
          <w:rFonts w:ascii="Arial" w:hAnsi="Arial" w:cs="Arial"/>
          <w:sz w:val="22"/>
          <w:szCs w:val="22"/>
        </w:rPr>
        <w:t>z 20</w:t>
      </w:r>
      <w:r w:rsidR="00F85273" w:rsidRPr="0099191E">
        <w:rPr>
          <w:rFonts w:ascii="Arial" w:hAnsi="Arial" w:cs="Arial"/>
          <w:sz w:val="22"/>
          <w:szCs w:val="22"/>
        </w:rPr>
        <w:t>1</w:t>
      </w:r>
      <w:r w:rsidR="00652EF7" w:rsidRPr="0099191E">
        <w:rPr>
          <w:rFonts w:ascii="Arial" w:hAnsi="Arial" w:cs="Arial"/>
          <w:sz w:val="22"/>
          <w:szCs w:val="22"/>
        </w:rPr>
        <w:t>8</w:t>
      </w:r>
      <w:r w:rsidR="00D770C0" w:rsidRPr="0099191E">
        <w:rPr>
          <w:rFonts w:ascii="Arial" w:hAnsi="Arial" w:cs="Arial"/>
          <w:sz w:val="22"/>
          <w:szCs w:val="22"/>
        </w:rPr>
        <w:t>r</w:t>
      </w:r>
      <w:r w:rsidR="00F85273" w:rsidRPr="0099191E">
        <w:rPr>
          <w:rFonts w:ascii="Arial" w:hAnsi="Arial" w:cs="Arial"/>
          <w:sz w:val="22"/>
          <w:szCs w:val="22"/>
        </w:rPr>
        <w:t>.</w:t>
      </w:r>
      <w:r w:rsidR="00D770C0" w:rsidRPr="0099191E">
        <w:rPr>
          <w:rFonts w:ascii="Arial" w:hAnsi="Arial" w:cs="Arial"/>
          <w:sz w:val="22"/>
          <w:szCs w:val="22"/>
        </w:rPr>
        <w:t xml:space="preserve"> poz. </w:t>
      </w:r>
      <w:r w:rsidR="00652EF7" w:rsidRPr="0099191E">
        <w:rPr>
          <w:rFonts w:ascii="Arial" w:hAnsi="Arial" w:cs="Arial"/>
          <w:sz w:val="22"/>
          <w:szCs w:val="22"/>
        </w:rPr>
        <w:t>110</w:t>
      </w:r>
      <w:r w:rsidR="006F7E4B" w:rsidRPr="0099191E">
        <w:rPr>
          <w:rFonts w:ascii="Arial" w:hAnsi="Arial" w:cs="Arial"/>
          <w:sz w:val="22"/>
          <w:szCs w:val="22"/>
        </w:rPr>
        <w:t xml:space="preserve">  z </w:t>
      </w:r>
      <w:proofErr w:type="spellStart"/>
      <w:r w:rsidR="006F7E4B" w:rsidRPr="0099191E">
        <w:rPr>
          <w:rFonts w:ascii="Arial" w:hAnsi="Arial" w:cs="Arial"/>
          <w:sz w:val="22"/>
          <w:szCs w:val="22"/>
        </w:rPr>
        <w:t>późn</w:t>
      </w:r>
      <w:proofErr w:type="spellEnd"/>
      <w:r w:rsidR="006F7E4B" w:rsidRPr="0099191E">
        <w:rPr>
          <w:rFonts w:ascii="Arial" w:hAnsi="Arial" w:cs="Arial"/>
          <w:sz w:val="22"/>
          <w:szCs w:val="22"/>
        </w:rPr>
        <w:t>. zm</w:t>
      </w:r>
      <w:r w:rsidR="006F7E4B" w:rsidRPr="0099191E">
        <w:rPr>
          <w:rFonts w:ascii="Arial" w:hAnsi="Arial" w:cs="Arial"/>
          <w:i/>
          <w:sz w:val="22"/>
          <w:szCs w:val="22"/>
        </w:rPr>
        <w:t>.</w:t>
      </w:r>
      <w:r w:rsidR="00151126" w:rsidRPr="0099191E">
        <w:rPr>
          <w:rFonts w:ascii="Arial" w:hAnsi="Arial" w:cs="Arial"/>
          <w:sz w:val="22"/>
          <w:szCs w:val="22"/>
        </w:rPr>
        <w:t>)</w:t>
      </w:r>
    </w:p>
    <w:p w14:paraId="4664BCBB" w14:textId="15AEC83A" w:rsidR="00330DC6" w:rsidRPr="0099191E" w:rsidRDefault="00996076" w:rsidP="00DE3ADE">
      <w:pPr>
        <w:pStyle w:val="Akapitzlist"/>
        <w:numPr>
          <w:ilvl w:val="0"/>
          <w:numId w:val="31"/>
        </w:numPr>
        <w:autoSpaceDE w:val="0"/>
        <w:autoSpaceDN w:val="0"/>
        <w:adjustRightInd w:val="0"/>
        <w:spacing w:before="120" w:after="120"/>
        <w:ind w:left="851" w:hanging="851"/>
        <w:jc w:val="both"/>
        <w:rPr>
          <w:rFonts w:ascii="Arial" w:hAnsi="Arial" w:cs="Arial"/>
          <w:sz w:val="22"/>
          <w:szCs w:val="22"/>
        </w:rPr>
      </w:pPr>
      <w:r w:rsidRPr="0099191E">
        <w:rPr>
          <w:rFonts w:ascii="Arial" w:hAnsi="Arial" w:cs="Arial"/>
          <w:sz w:val="22"/>
          <w:szCs w:val="22"/>
        </w:rPr>
        <w:t>wadium</w:t>
      </w:r>
      <w:r w:rsidRPr="0099191E">
        <w:rPr>
          <w:rFonts w:ascii="Arial" w:hAnsi="Arial" w:cs="Arial"/>
          <w:bCs/>
          <w:sz w:val="22"/>
          <w:szCs w:val="22"/>
        </w:rPr>
        <w:t xml:space="preserve"> wnoszone w pieniądzu należy wpłacić przelewem na konto: Bank PKO BP SA Oddział w Koszalinie nr </w:t>
      </w:r>
      <w:r w:rsidRPr="0099191E">
        <w:rPr>
          <w:rFonts w:ascii="Arial" w:hAnsi="Arial" w:cs="Arial"/>
          <w:b/>
          <w:bCs/>
          <w:sz w:val="22"/>
          <w:szCs w:val="22"/>
        </w:rPr>
        <w:t xml:space="preserve">25 1020 2791 0000 7502 0228 1632 </w:t>
      </w:r>
      <w:r w:rsidRPr="0099191E">
        <w:rPr>
          <w:rFonts w:ascii="Arial" w:hAnsi="Arial" w:cs="Arial"/>
          <w:bCs/>
          <w:sz w:val="22"/>
          <w:szCs w:val="22"/>
        </w:rPr>
        <w:t xml:space="preserve">z dopiskiem </w:t>
      </w:r>
      <w:r w:rsidRPr="0099191E">
        <w:rPr>
          <w:rFonts w:ascii="Arial" w:hAnsi="Arial" w:cs="Arial"/>
          <w:bCs/>
          <w:sz w:val="22"/>
          <w:szCs w:val="22"/>
          <w:u w:val="single"/>
        </w:rPr>
        <w:t xml:space="preserve">„Wadium w przetargu nieograniczonym na </w:t>
      </w:r>
      <w:r w:rsidR="00902F78" w:rsidRPr="0099191E">
        <w:rPr>
          <w:rFonts w:ascii="Arial" w:hAnsi="Arial" w:cs="Arial"/>
          <w:bCs/>
          <w:sz w:val="22"/>
          <w:szCs w:val="22"/>
          <w:u w:val="single"/>
        </w:rPr>
        <w:t>„</w:t>
      </w:r>
      <w:r w:rsidR="00330DC6" w:rsidRPr="0099191E">
        <w:rPr>
          <w:rFonts w:ascii="Arial" w:hAnsi="Arial" w:cs="Arial"/>
          <w:bCs/>
          <w:sz w:val="22"/>
          <w:szCs w:val="22"/>
          <w:u w:val="single"/>
        </w:rPr>
        <w:t xml:space="preserve">Usługę przeprowadzenia audytów zewnętrznych w wybranych jednostkach organizacyjnych Gminy Miasto Kołobrzeg </w:t>
      </w:r>
      <w:r w:rsidR="009C3997" w:rsidRPr="0099191E">
        <w:rPr>
          <w:rFonts w:ascii="Arial" w:hAnsi="Arial" w:cs="Arial"/>
          <w:bCs/>
          <w:sz w:val="22"/>
          <w:szCs w:val="22"/>
          <w:u w:val="single"/>
        </w:rPr>
        <w:t>- Część ……</w:t>
      </w:r>
      <w:r w:rsidRPr="0099191E">
        <w:rPr>
          <w:rFonts w:ascii="Arial" w:hAnsi="Arial" w:cs="Arial"/>
          <w:bCs/>
          <w:i/>
          <w:sz w:val="22"/>
          <w:szCs w:val="22"/>
          <w:u w:val="single"/>
        </w:rPr>
        <w:t>.</w:t>
      </w:r>
      <w:r w:rsidR="004821E8" w:rsidRPr="0099191E">
        <w:rPr>
          <w:rFonts w:ascii="Arial" w:hAnsi="Arial" w:cs="Arial"/>
          <w:bCs/>
          <w:sz w:val="22"/>
          <w:szCs w:val="22"/>
        </w:rPr>
        <w:t xml:space="preserve"> </w:t>
      </w:r>
    </w:p>
    <w:p w14:paraId="5D232BF1" w14:textId="21A924F5" w:rsidR="00996076" w:rsidRPr="0099191E" w:rsidRDefault="004821E8" w:rsidP="00330DC6">
      <w:pPr>
        <w:autoSpaceDE w:val="0"/>
        <w:autoSpaceDN w:val="0"/>
        <w:adjustRightInd w:val="0"/>
        <w:spacing w:before="120" w:after="120"/>
        <w:jc w:val="both"/>
        <w:rPr>
          <w:rFonts w:ascii="Arial" w:hAnsi="Arial" w:cs="Arial"/>
          <w:sz w:val="22"/>
          <w:szCs w:val="22"/>
        </w:rPr>
      </w:pPr>
      <w:r w:rsidRPr="0099191E">
        <w:rPr>
          <w:rFonts w:ascii="Arial" w:hAnsi="Arial" w:cs="Arial"/>
          <w:bCs/>
          <w:sz w:val="22"/>
          <w:szCs w:val="22"/>
        </w:rPr>
        <w:t xml:space="preserve">Za skuteczne wniesienie wadium </w:t>
      </w:r>
      <w:r w:rsidR="00996076" w:rsidRPr="0099191E">
        <w:rPr>
          <w:rFonts w:ascii="Arial" w:hAnsi="Arial" w:cs="Arial"/>
          <w:bCs/>
          <w:sz w:val="22"/>
          <w:szCs w:val="22"/>
        </w:rPr>
        <w:t>w pieniądzu Zamawiający uzna</w:t>
      </w:r>
      <w:r w:rsidR="00996076" w:rsidRPr="0099191E">
        <w:rPr>
          <w:rFonts w:ascii="Arial" w:hAnsi="Arial" w:cs="Arial"/>
          <w:sz w:val="22"/>
          <w:szCs w:val="22"/>
        </w:rPr>
        <w:t xml:space="preserve"> wadium, które przed upływem terminu składania ofert znajduje się na koncie Zamawiającego. Zaświadczenie o wpłacie zaleca się załączyć do oferty,</w:t>
      </w:r>
    </w:p>
    <w:p w14:paraId="2959A261" w14:textId="77777777" w:rsidR="00996076" w:rsidRPr="0099191E" w:rsidRDefault="00996076" w:rsidP="00DE3ADE">
      <w:pPr>
        <w:pStyle w:val="Akapitzlist"/>
        <w:numPr>
          <w:ilvl w:val="0"/>
          <w:numId w:val="31"/>
        </w:numPr>
        <w:autoSpaceDE w:val="0"/>
        <w:autoSpaceDN w:val="0"/>
        <w:adjustRightInd w:val="0"/>
        <w:spacing w:before="120" w:after="120"/>
        <w:ind w:left="709" w:hanging="283"/>
        <w:jc w:val="both"/>
        <w:rPr>
          <w:rFonts w:ascii="Arial" w:hAnsi="Arial" w:cs="Arial"/>
          <w:sz w:val="22"/>
          <w:szCs w:val="22"/>
        </w:rPr>
      </w:pPr>
      <w:r w:rsidRPr="0099191E">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sidRPr="0099191E">
        <w:rPr>
          <w:rFonts w:ascii="Arial" w:hAnsi="Arial" w:cs="Arial"/>
          <w:sz w:val="22"/>
          <w:szCs w:val="22"/>
        </w:rPr>
        <w:t xml:space="preserve">                      </w:t>
      </w:r>
      <w:r w:rsidRPr="0099191E">
        <w:rPr>
          <w:rFonts w:ascii="Arial" w:hAnsi="Arial" w:cs="Arial"/>
          <w:sz w:val="22"/>
          <w:szCs w:val="22"/>
        </w:rPr>
        <w:t>w terminie związania ofertą, zobowiązanie Gwaranta do wypłaty Zamawiającemu pełnej kwoty wadium w okolicznościach o</w:t>
      </w:r>
      <w:r w:rsidR="00FB2B4F" w:rsidRPr="0099191E">
        <w:rPr>
          <w:rFonts w:ascii="Arial" w:hAnsi="Arial" w:cs="Arial"/>
          <w:sz w:val="22"/>
          <w:szCs w:val="22"/>
        </w:rPr>
        <w:t>kreślonych w art. 46 ust. 4a</w:t>
      </w:r>
      <w:r w:rsidR="00910D26" w:rsidRPr="0099191E">
        <w:rPr>
          <w:rFonts w:ascii="Arial" w:hAnsi="Arial" w:cs="Arial"/>
          <w:sz w:val="22"/>
          <w:szCs w:val="22"/>
        </w:rPr>
        <w:t xml:space="preserve"> i 5</w:t>
      </w:r>
      <w:r w:rsidRPr="0099191E">
        <w:rPr>
          <w:rFonts w:ascii="Arial" w:hAnsi="Arial" w:cs="Arial"/>
          <w:sz w:val="22"/>
          <w:szCs w:val="22"/>
        </w:rPr>
        <w:t xml:space="preserve"> ustawy PZP</w:t>
      </w:r>
      <w:r w:rsidR="00910D26" w:rsidRPr="0099191E">
        <w:rPr>
          <w:rFonts w:ascii="Arial" w:hAnsi="Arial" w:cs="Arial"/>
          <w:sz w:val="22"/>
          <w:szCs w:val="22"/>
        </w:rPr>
        <w:t>,</w:t>
      </w:r>
    </w:p>
    <w:p w14:paraId="6EB7374E" w14:textId="69339E0F" w:rsidR="00996076" w:rsidRPr="0099191E" w:rsidRDefault="00923FA1" w:rsidP="00DE3ADE">
      <w:pPr>
        <w:pStyle w:val="Akapitzlist"/>
        <w:numPr>
          <w:ilvl w:val="0"/>
          <w:numId w:val="30"/>
        </w:numPr>
        <w:spacing w:before="120" w:after="120"/>
        <w:jc w:val="both"/>
        <w:rPr>
          <w:rFonts w:ascii="Arial" w:hAnsi="Arial" w:cs="Arial"/>
          <w:b/>
          <w:sz w:val="22"/>
          <w:szCs w:val="22"/>
        </w:rPr>
      </w:pPr>
      <w:r w:rsidRPr="0099191E">
        <w:rPr>
          <w:rFonts w:ascii="Arial" w:hAnsi="Arial" w:cs="Arial"/>
          <w:iCs/>
          <w:sz w:val="22"/>
          <w:szCs w:val="22"/>
        </w:rPr>
        <w:lastRenderedPageBreak/>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99191E">
        <w:rPr>
          <w:rFonts w:ascii="Arial" w:hAnsi="Arial" w:cs="Arial"/>
          <w:iCs/>
          <w:sz w:val="22"/>
          <w:szCs w:val="22"/>
        </w:rPr>
        <w:t>pk</w:t>
      </w:r>
      <w:r w:rsidRPr="0099191E">
        <w:rPr>
          <w:rFonts w:ascii="Arial" w:hAnsi="Arial" w:cs="Arial"/>
          <w:iCs/>
          <w:sz w:val="22"/>
          <w:szCs w:val="22"/>
        </w:rPr>
        <w:t>t</w:t>
      </w:r>
      <w:r w:rsidR="003B2656" w:rsidRPr="0099191E">
        <w:rPr>
          <w:rFonts w:ascii="Arial" w:hAnsi="Arial" w:cs="Arial"/>
          <w:iCs/>
          <w:sz w:val="22"/>
          <w:szCs w:val="22"/>
        </w:rPr>
        <w:t>.</w:t>
      </w:r>
      <w:r w:rsidRPr="0099191E">
        <w:rPr>
          <w:rFonts w:ascii="Arial" w:hAnsi="Arial" w:cs="Arial"/>
          <w:iCs/>
          <w:sz w:val="22"/>
          <w:szCs w:val="22"/>
        </w:rPr>
        <w:t xml:space="preserve"> </w:t>
      </w:r>
      <w:r w:rsidR="00E33BB5" w:rsidRPr="0099191E">
        <w:rPr>
          <w:rFonts w:ascii="Arial" w:hAnsi="Arial" w:cs="Arial"/>
          <w:iCs/>
          <w:sz w:val="22"/>
          <w:szCs w:val="22"/>
        </w:rPr>
        <w:t>7.</w:t>
      </w:r>
      <w:r w:rsidR="000D0815" w:rsidRPr="0099191E">
        <w:rPr>
          <w:rFonts w:ascii="Arial" w:hAnsi="Arial" w:cs="Arial"/>
          <w:sz w:val="22"/>
          <w:szCs w:val="22"/>
        </w:rPr>
        <w:t xml:space="preserve"> </w:t>
      </w:r>
      <w:r w:rsidRPr="0099191E">
        <w:rPr>
          <w:rFonts w:ascii="Arial" w:hAnsi="Arial" w:cs="Arial"/>
          <w:iCs/>
          <w:sz w:val="22"/>
          <w:szCs w:val="22"/>
        </w:rPr>
        <w:t>Wykonawcy, którego oferta została wybrana jako najkorzystniejsza, zamawiający</w:t>
      </w:r>
      <w:r w:rsidR="003748B5" w:rsidRPr="0099191E">
        <w:rPr>
          <w:rFonts w:ascii="Arial" w:hAnsi="Arial" w:cs="Arial"/>
          <w:iCs/>
          <w:sz w:val="22"/>
          <w:szCs w:val="22"/>
        </w:rPr>
        <w:t xml:space="preserve"> </w:t>
      </w:r>
      <w:r w:rsidRPr="0099191E">
        <w:rPr>
          <w:rFonts w:ascii="Arial" w:hAnsi="Arial" w:cs="Arial"/>
          <w:iCs/>
          <w:sz w:val="22"/>
          <w:szCs w:val="22"/>
        </w:rPr>
        <w:t>zwraca wadium niezwłocznie po zawarciu umowy w sprawie zamówienia publicznego</w:t>
      </w:r>
      <w:r w:rsidR="000D0815" w:rsidRPr="0099191E">
        <w:rPr>
          <w:rFonts w:ascii="Arial" w:hAnsi="Arial" w:cs="Arial"/>
          <w:sz w:val="22"/>
          <w:szCs w:val="22"/>
        </w:rPr>
        <w:t xml:space="preserve">. </w:t>
      </w:r>
    </w:p>
    <w:p w14:paraId="05D1A3E6" w14:textId="573D40D6" w:rsidR="00996076" w:rsidRPr="0099191E" w:rsidRDefault="00923FA1" w:rsidP="00DE3ADE">
      <w:pPr>
        <w:pStyle w:val="Akapitzlist"/>
        <w:numPr>
          <w:ilvl w:val="0"/>
          <w:numId w:val="30"/>
        </w:numPr>
        <w:spacing w:before="120" w:after="120"/>
        <w:jc w:val="both"/>
        <w:rPr>
          <w:rFonts w:ascii="Arial" w:hAnsi="Arial" w:cs="Arial"/>
          <w:b/>
          <w:sz w:val="22"/>
          <w:szCs w:val="22"/>
        </w:rPr>
      </w:pPr>
      <w:r w:rsidRPr="0099191E">
        <w:rPr>
          <w:rFonts w:ascii="Arial" w:hAnsi="Arial" w:cs="Arial"/>
          <w:iCs/>
          <w:sz w:val="22"/>
          <w:szCs w:val="22"/>
        </w:rPr>
        <w:t>Zamawiający zwraca n</w:t>
      </w:r>
      <w:r w:rsidR="00652EF7" w:rsidRPr="0099191E">
        <w:rPr>
          <w:rFonts w:ascii="Arial" w:hAnsi="Arial" w:cs="Arial"/>
          <w:iCs/>
          <w:sz w:val="22"/>
          <w:szCs w:val="22"/>
        </w:rPr>
        <w:t>iezwłocznie wadium, na wniosek W</w:t>
      </w:r>
      <w:r w:rsidRPr="0099191E">
        <w:rPr>
          <w:rFonts w:ascii="Arial" w:hAnsi="Arial" w:cs="Arial"/>
          <w:iCs/>
          <w:sz w:val="22"/>
          <w:szCs w:val="22"/>
        </w:rPr>
        <w:t>ykonawcy, który wycofał</w:t>
      </w:r>
      <w:r w:rsidR="000D0815" w:rsidRPr="0099191E">
        <w:rPr>
          <w:rFonts w:ascii="Arial" w:hAnsi="Arial" w:cs="Arial"/>
          <w:iCs/>
          <w:sz w:val="22"/>
          <w:szCs w:val="22"/>
        </w:rPr>
        <w:t xml:space="preserve"> </w:t>
      </w:r>
      <w:r w:rsidRPr="0099191E">
        <w:rPr>
          <w:rFonts w:ascii="Arial" w:hAnsi="Arial" w:cs="Arial"/>
          <w:iCs/>
          <w:sz w:val="22"/>
          <w:szCs w:val="22"/>
        </w:rPr>
        <w:t>ofertę przed upływem terminu składania ofert.</w:t>
      </w:r>
    </w:p>
    <w:p w14:paraId="56896C12" w14:textId="046B69EB" w:rsidR="00996076" w:rsidRPr="0099191E" w:rsidRDefault="00923FA1" w:rsidP="00DE3ADE">
      <w:pPr>
        <w:pStyle w:val="Akapitzlist"/>
        <w:numPr>
          <w:ilvl w:val="0"/>
          <w:numId w:val="30"/>
        </w:numPr>
        <w:spacing w:before="120" w:after="120"/>
        <w:jc w:val="both"/>
        <w:rPr>
          <w:rFonts w:ascii="Arial" w:hAnsi="Arial" w:cs="Arial"/>
          <w:b/>
          <w:sz w:val="22"/>
          <w:szCs w:val="22"/>
        </w:rPr>
      </w:pPr>
      <w:r w:rsidRPr="0099191E">
        <w:rPr>
          <w:rFonts w:ascii="Arial" w:hAnsi="Arial" w:cs="Arial"/>
          <w:sz w:val="22"/>
          <w:szCs w:val="22"/>
        </w:rPr>
        <w:t xml:space="preserve">Wadium wniesione w pieniądzu Zamawiający zwróci wraz z odsetkami wynikającymi </w:t>
      </w:r>
      <w:r w:rsidR="00C40204" w:rsidRPr="0099191E">
        <w:rPr>
          <w:rFonts w:ascii="Arial" w:hAnsi="Arial" w:cs="Arial"/>
          <w:sz w:val="22"/>
          <w:szCs w:val="22"/>
        </w:rPr>
        <w:t xml:space="preserve">          </w:t>
      </w:r>
      <w:r w:rsidRPr="0099191E">
        <w:rPr>
          <w:rFonts w:ascii="Arial" w:hAnsi="Arial" w:cs="Arial"/>
          <w:sz w:val="22"/>
          <w:szCs w:val="22"/>
        </w:rPr>
        <w:t xml:space="preserve">z umowy rachunku bankowego, na którym było ono przechowywane, pomniejszone </w:t>
      </w:r>
      <w:r w:rsidR="00C40204" w:rsidRPr="0099191E">
        <w:rPr>
          <w:rFonts w:ascii="Arial" w:hAnsi="Arial" w:cs="Arial"/>
          <w:sz w:val="22"/>
          <w:szCs w:val="22"/>
        </w:rPr>
        <w:t xml:space="preserve">               </w:t>
      </w:r>
      <w:r w:rsidRPr="0099191E">
        <w:rPr>
          <w:rFonts w:ascii="Arial" w:hAnsi="Arial" w:cs="Arial"/>
          <w:sz w:val="22"/>
          <w:szCs w:val="22"/>
        </w:rPr>
        <w:t>o koszty prowadzenia rachunku bankowego oraz prowizji bankowej za przelew pieniędzy na r</w:t>
      </w:r>
      <w:r w:rsidR="00652EF7" w:rsidRPr="0099191E">
        <w:rPr>
          <w:rFonts w:ascii="Arial" w:hAnsi="Arial" w:cs="Arial"/>
          <w:sz w:val="22"/>
          <w:szCs w:val="22"/>
        </w:rPr>
        <w:t>achunek bankowy wskazany przez W</w:t>
      </w:r>
      <w:r w:rsidRPr="0099191E">
        <w:rPr>
          <w:rFonts w:ascii="Arial" w:hAnsi="Arial" w:cs="Arial"/>
          <w:sz w:val="22"/>
          <w:szCs w:val="22"/>
        </w:rPr>
        <w:t>ykonawcę.</w:t>
      </w:r>
    </w:p>
    <w:p w14:paraId="7103CD3F" w14:textId="3C8E826F" w:rsidR="00996076" w:rsidRPr="0099191E" w:rsidRDefault="000E244C" w:rsidP="00DE3ADE">
      <w:pPr>
        <w:pStyle w:val="Akapitzlist"/>
        <w:numPr>
          <w:ilvl w:val="0"/>
          <w:numId w:val="30"/>
        </w:numPr>
        <w:spacing w:before="120" w:after="120"/>
        <w:jc w:val="both"/>
        <w:rPr>
          <w:rFonts w:ascii="Arial" w:hAnsi="Arial" w:cs="Arial"/>
          <w:b/>
          <w:sz w:val="22"/>
          <w:szCs w:val="22"/>
        </w:rPr>
      </w:pPr>
      <w:r w:rsidRPr="0099191E">
        <w:rPr>
          <w:rFonts w:ascii="Arial" w:hAnsi="Arial" w:cs="Arial"/>
          <w:sz w:val="22"/>
          <w:szCs w:val="22"/>
        </w:rPr>
        <w:t>Zamawiający zatrzymuje w</w:t>
      </w:r>
      <w:r w:rsidR="00652EF7" w:rsidRPr="0099191E">
        <w:rPr>
          <w:rFonts w:ascii="Arial" w:hAnsi="Arial" w:cs="Arial"/>
          <w:sz w:val="22"/>
          <w:szCs w:val="22"/>
        </w:rPr>
        <w:t>adium wraz z odsetkami, jeżeli W</w:t>
      </w:r>
      <w:r w:rsidRPr="0099191E">
        <w:rPr>
          <w:rFonts w:ascii="Arial" w:hAnsi="Arial" w:cs="Arial"/>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9E5DA81" w14:textId="77777777" w:rsidR="00996076" w:rsidRPr="0099191E" w:rsidRDefault="006E6F51" w:rsidP="00DE3ADE">
      <w:pPr>
        <w:pStyle w:val="Akapitzlist"/>
        <w:numPr>
          <w:ilvl w:val="0"/>
          <w:numId w:val="30"/>
        </w:numPr>
        <w:spacing w:before="120" w:after="120"/>
        <w:jc w:val="both"/>
        <w:rPr>
          <w:rFonts w:ascii="Arial" w:hAnsi="Arial" w:cs="Arial"/>
          <w:b/>
          <w:sz w:val="22"/>
          <w:szCs w:val="22"/>
        </w:rPr>
      </w:pPr>
      <w:r w:rsidRPr="0099191E">
        <w:rPr>
          <w:rFonts w:ascii="Arial" w:hAnsi="Arial" w:cs="Arial"/>
          <w:sz w:val="22"/>
          <w:szCs w:val="22"/>
        </w:rPr>
        <w:t xml:space="preserve">Wykonawca, którego oferta zostanie wybrana, traci wadium na rzecz </w:t>
      </w:r>
      <w:r w:rsidR="00923FA1" w:rsidRPr="0099191E">
        <w:rPr>
          <w:rFonts w:ascii="Arial" w:hAnsi="Arial" w:cs="Arial"/>
          <w:sz w:val="22"/>
          <w:szCs w:val="22"/>
        </w:rPr>
        <w:t>Zamawiając</w:t>
      </w:r>
      <w:r w:rsidRPr="0099191E">
        <w:rPr>
          <w:rFonts w:ascii="Arial" w:hAnsi="Arial" w:cs="Arial"/>
          <w:sz w:val="22"/>
          <w:szCs w:val="22"/>
        </w:rPr>
        <w:t xml:space="preserve">ego zgodnie z art. 46 ust. 5 </w:t>
      </w:r>
      <w:r w:rsidR="00F250F0" w:rsidRPr="0099191E">
        <w:rPr>
          <w:rFonts w:ascii="Arial" w:hAnsi="Arial" w:cs="Arial"/>
          <w:sz w:val="22"/>
          <w:szCs w:val="22"/>
        </w:rPr>
        <w:t xml:space="preserve">ustawy </w:t>
      </w:r>
      <w:proofErr w:type="spellStart"/>
      <w:r w:rsidR="00F250F0" w:rsidRPr="0099191E">
        <w:rPr>
          <w:rFonts w:ascii="Arial" w:hAnsi="Arial" w:cs="Arial"/>
          <w:bCs/>
          <w:sz w:val="22"/>
          <w:szCs w:val="22"/>
        </w:rPr>
        <w:t>Pzp</w:t>
      </w:r>
      <w:proofErr w:type="spellEnd"/>
      <w:r w:rsidRPr="0099191E">
        <w:rPr>
          <w:rFonts w:ascii="Arial" w:hAnsi="Arial" w:cs="Arial"/>
          <w:sz w:val="22"/>
          <w:szCs w:val="22"/>
        </w:rPr>
        <w:t>., gdy:</w:t>
      </w:r>
    </w:p>
    <w:p w14:paraId="4BF7F7FE" w14:textId="2F8D12D1" w:rsidR="002B1D00" w:rsidRPr="0099191E" w:rsidRDefault="00996076" w:rsidP="00DE3ADE">
      <w:pPr>
        <w:pStyle w:val="Akapitzlist"/>
        <w:numPr>
          <w:ilvl w:val="0"/>
          <w:numId w:val="32"/>
        </w:numPr>
        <w:autoSpaceDE w:val="0"/>
        <w:autoSpaceDN w:val="0"/>
        <w:adjustRightInd w:val="0"/>
        <w:spacing w:before="120" w:after="120"/>
        <w:ind w:left="709" w:hanging="283"/>
        <w:jc w:val="both"/>
        <w:rPr>
          <w:rFonts w:ascii="Arial" w:hAnsi="Arial" w:cs="Arial"/>
          <w:sz w:val="22"/>
          <w:szCs w:val="22"/>
        </w:rPr>
      </w:pPr>
      <w:r w:rsidRPr="0099191E">
        <w:rPr>
          <w:rFonts w:ascii="Arial" w:hAnsi="Arial" w:cs="Arial"/>
          <w:sz w:val="22"/>
          <w:szCs w:val="22"/>
        </w:rPr>
        <w:t>odmówi podpisania umowy w sprawie zamówienia publicznego na warunkach określonych w ofercie</w:t>
      </w:r>
      <w:r w:rsidR="00B44AC8" w:rsidRPr="0099191E">
        <w:rPr>
          <w:rFonts w:ascii="Arial" w:hAnsi="Arial" w:cs="Arial"/>
          <w:sz w:val="22"/>
          <w:szCs w:val="22"/>
        </w:rPr>
        <w:t>,</w:t>
      </w:r>
    </w:p>
    <w:p w14:paraId="0A222A8C" w14:textId="77777777" w:rsidR="00996076" w:rsidRPr="0099191E" w:rsidRDefault="00996076" w:rsidP="00DE3ADE">
      <w:pPr>
        <w:pStyle w:val="Akapitzlist"/>
        <w:numPr>
          <w:ilvl w:val="0"/>
          <w:numId w:val="32"/>
        </w:numPr>
        <w:autoSpaceDE w:val="0"/>
        <w:autoSpaceDN w:val="0"/>
        <w:adjustRightInd w:val="0"/>
        <w:spacing w:before="120" w:after="120"/>
        <w:ind w:left="709" w:hanging="283"/>
        <w:jc w:val="both"/>
        <w:rPr>
          <w:rFonts w:ascii="Arial" w:hAnsi="Arial" w:cs="Arial"/>
          <w:sz w:val="22"/>
          <w:szCs w:val="22"/>
        </w:rPr>
      </w:pPr>
      <w:r w:rsidRPr="0099191E">
        <w:rPr>
          <w:rFonts w:ascii="Arial" w:hAnsi="Arial" w:cs="Arial"/>
          <w:sz w:val="22"/>
          <w:szCs w:val="22"/>
        </w:rPr>
        <w:t>zawarcie umowy stanie się niemożliwe z przyczyn leżących po stronie Wykonawcy.</w:t>
      </w:r>
    </w:p>
    <w:p w14:paraId="7D34FFEC" w14:textId="2397753D" w:rsidR="00ED5CCD" w:rsidRPr="0099191E" w:rsidRDefault="00271B41" w:rsidP="00DE3ADE">
      <w:pPr>
        <w:pStyle w:val="Akapitzlist"/>
        <w:numPr>
          <w:ilvl w:val="0"/>
          <w:numId w:val="30"/>
        </w:numPr>
        <w:spacing w:before="120" w:after="120"/>
        <w:jc w:val="both"/>
        <w:rPr>
          <w:rFonts w:ascii="Arial" w:hAnsi="Arial" w:cs="Arial"/>
          <w:b/>
          <w:sz w:val="22"/>
          <w:szCs w:val="22"/>
        </w:rPr>
      </w:pPr>
      <w:r w:rsidRPr="0099191E">
        <w:rPr>
          <w:rFonts w:ascii="Arial" w:hAnsi="Arial" w:cs="Arial"/>
          <w:sz w:val="22"/>
          <w:szCs w:val="22"/>
        </w:rPr>
        <w:t>Z wadium wnoszonego przez Wykonawców wspólni</w:t>
      </w:r>
      <w:r w:rsidR="00BC4A6F" w:rsidRPr="0099191E">
        <w:rPr>
          <w:rFonts w:ascii="Arial" w:hAnsi="Arial" w:cs="Arial"/>
          <w:sz w:val="22"/>
          <w:szCs w:val="22"/>
        </w:rPr>
        <w:t xml:space="preserve">e ubiegających się o udzielenie </w:t>
      </w:r>
      <w:r w:rsidRPr="0099191E">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99191E" w:rsidRDefault="00325511" w:rsidP="00325511">
      <w:pPr>
        <w:pStyle w:val="Akapitzlist"/>
        <w:spacing w:before="120" w:after="120"/>
        <w:ind w:left="360"/>
        <w:jc w:val="both"/>
        <w:rPr>
          <w:rFonts w:ascii="Arial" w:hAnsi="Arial" w:cs="Arial"/>
          <w:b/>
          <w:sz w:val="22"/>
          <w:szCs w:val="22"/>
        </w:rPr>
      </w:pPr>
    </w:p>
    <w:p w14:paraId="5AF6B758" w14:textId="6ADA5A3D" w:rsidR="0089793B" w:rsidRPr="0099191E" w:rsidRDefault="00923FA1" w:rsidP="00DE3ADE">
      <w:pPr>
        <w:pStyle w:val="Nagwek1"/>
        <w:numPr>
          <w:ilvl w:val="0"/>
          <w:numId w:val="14"/>
        </w:numPr>
        <w:tabs>
          <w:tab w:val="left" w:pos="5220"/>
        </w:tabs>
        <w:suppressAutoHyphens/>
        <w:spacing w:before="120" w:after="120"/>
        <w:ind w:left="1077"/>
        <w:jc w:val="both"/>
        <w:rPr>
          <w:sz w:val="24"/>
          <w:szCs w:val="24"/>
        </w:rPr>
      </w:pPr>
      <w:bookmarkStart w:id="13" w:name="_toc395"/>
      <w:bookmarkStart w:id="14" w:name="_Toc412451396"/>
      <w:bookmarkEnd w:id="13"/>
      <w:r w:rsidRPr="0099191E">
        <w:rPr>
          <w:sz w:val="24"/>
          <w:szCs w:val="24"/>
        </w:rPr>
        <w:t>Termin związania ofertą</w:t>
      </w:r>
      <w:bookmarkEnd w:id="14"/>
    </w:p>
    <w:p w14:paraId="45E49A63" w14:textId="77777777" w:rsidR="00923FA1" w:rsidRPr="0099191E" w:rsidRDefault="00923FA1" w:rsidP="00DE3ADE">
      <w:pPr>
        <w:numPr>
          <w:ilvl w:val="0"/>
          <w:numId w:val="2"/>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 xml:space="preserve">Termin związania Wykonawcy złożoną ofertą wynosi </w:t>
      </w:r>
      <w:r w:rsidRPr="0099191E">
        <w:rPr>
          <w:rFonts w:ascii="Arial" w:hAnsi="Arial" w:cs="Arial"/>
          <w:b/>
          <w:bCs/>
          <w:sz w:val="22"/>
          <w:szCs w:val="22"/>
        </w:rPr>
        <w:t>30</w:t>
      </w:r>
      <w:r w:rsidRPr="0099191E">
        <w:rPr>
          <w:rFonts w:ascii="Arial" w:hAnsi="Arial" w:cs="Arial"/>
          <w:sz w:val="22"/>
          <w:szCs w:val="22"/>
        </w:rPr>
        <w:t xml:space="preserve"> </w:t>
      </w:r>
      <w:r w:rsidRPr="0099191E">
        <w:rPr>
          <w:rFonts w:ascii="Arial" w:hAnsi="Arial" w:cs="Arial"/>
          <w:b/>
          <w:bCs/>
          <w:sz w:val="22"/>
          <w:szCs w:val="22"/>
        </w:rPr>
        <w:t>dni.</w:t>
      </w:r>
      <w:r w:rsidRPr="0099191E">
        <w:rPr>
          <w:rFonts w:ascii="Arial" w:hAnsi="Arial" w:cs="Arial"/>
          <w:sz w:val="22"/>
          <w:szCs w:val="22"/>
        </w:rPr>
        <w:t xml:space="preserve"> Bieg terminu </w:t>
      </w:r>
      <w:r w:rsidR="00D66BCB" w:rsidRPr="0099191E">
        <w:rPr>
          <w:rFonts w:ascii="Arial" w:hAnsi="Arial" w:cs="Arial"/>
          <w:sz w:val="22"/>
          <w:szCs w:val="22"/>
        </w:rPr>
        <w:t xml:space="preserve">związania ofertą </w:t>
      </w:r>
      <w:r w:rsidRPr="0099191E">
        <w:rPr>
          <w:rFonts w:ascii="Arial" w:hAnsi="Arial" w:cs="Arial"/>
          <w:sz w:val="22"/>
          <w:szCs w:val="22"/>
        </w:rPr>
        <w:t>rozpoczyna się wraz z upływem terminu składania ofert.</w:t>
      </w:r>
    </w:p>
    <w:p w14:paraId="6E03A59F" w14:textId="77777777" w:rsidR="00923FA1" w:rsidRPr="0099191E" w:rsidRDefault="00923FA1" w:rsidP="00DE3ADE">
      <w:pPr>
        <w:numPr>
          <w:ilvl w:val="0"/>
          <w:numId w:val="2"/>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CF5C6EA" w14:textId="77777777" w:rsidR="00923FA1" w:rsidRPr="0099191E" w:rsidRDefault="00923FA1" w:rsidP="00DE3ADE">
      <w:pPr>
        <w:numPr>
          <w:ilvl w:val="0"/>
          <w:numId w:val="2"/>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 xml:space="preserve">Odmowa wyrażenia zgody, o której mowa w </w:t>
      </w:r>
      <w:r w:rsidR="00C15AF0" w:rsidRPr="0099191E">
        <w:rPr>
          <w:rFonts w:ascii="Arial" w:hAnsi="Arial" w:cs="Arial"/>
          <w:sz w:val="22"/>
          <w:szCs w:val="22"/>
        </w:rPr>
        <w:t>pk</w:t>
      </w:r>
      <w:r w:rsidRPr="0099191E">
        <w:rPr>
          <w:rFonts w:ascii="Arial" w:hAnsi="Arial" w:cs="Arial"/>
          <w:sz w:val="22"/>
          <w:szCs w:val="22"/>
        </w:rPr>
        <w:t>t. 2 nie powoduje utraty wadium.</w:t>
      </w:r>
    </w:p>
    <w:p w14:paraId="74EB9739" w14:textId="342B9E39" w:rsidR="00325511" w:rsidRPr="0099191E" w:rsidRDefault="00525751" w:rsidP="00DE3ADE">
      <w:pPr>
        <w:numPr>
          <w:ilvl w:val="0"/>
          <w:numId w:val="2"/>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Przedłużenie okresu związania</w:t>
      </w:r>
      <w:r w:rsidR="00923FA1" w:rsidRPr="0099191E">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99191E">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99191E">
        <w:rPr>
          <w:rFonts w:ascii="Calibri" w:hAnsi="Calibri" w:cs="Calibri"/>
        </w:rPr>
        <w:t xml:space="preserve"> </w:t>
      </w:r>
    </w:p>
    <w:p w14:paraId="4C89DB0D" w14:textId="77777777" w:rsidR="009B22FD" w:rsidRPr="0099191E" w:rsidRDefault="009B22FD" w:rsidP="009B22FD">
      <w:pPr>
        <w:suppressAutoHyphens/>
        <w:spacing w:before="120" w:after="120"/>
        <w:ind w:left="357"/>
        <w:jc w:val="both"/>
        <w:rPr>
          <w:rFonts w:ascii="Arial" w:hAnsi="Arial" w:cs="Arial"/>
          <w:sz w:val="22"/>
          <w:szCs w:val="22"/>
        </w:rPr>
      </w:pPr>
    </w:p>
    <w:p w14:paraId="035A0D08" w14:textId="4A550063" w:rsidR="0091296F" w:rsidRPr="0099191E" w:rsidRDefault="00923FA1" w:rsidP="00DE3ADE">
      <w:pPr>
        <w:pStyle w:val="Nagwek1"/>
        <w:numPr>
          <w:ilvl w:val="0"/>
          <w:numId w:val="14"/>
        </w:numPr>
        <w:spacing w:before="120" w:after="120"/>
        <w:ind w:left="1077"/>
        <w:jc w:val="both"/>
        <w:rPr>
          <w:sz w:val="24"/>
          <w:szCs w:val="24"/>
        </w:rPr>
      </w:pPr>
      <w:bookmarkStart w:id="15" w:name="_Toc412451397"/>
      <w:r w:rsidRPr="0099191E">
        <w:rPr>
          <w:sz w:val="24"/>
          <w:szCs w:val="24"/>
        </w:rPr>
        <w:t xml:space="preserve">Termin wykonania </w:t>
      </w:r>
      <w:r w:rsidR="00271B41" w:rsidRPr="0099191E">
        <w:rPr>
          <w:sz w:val="24"/>
          <w:szCs w:val="24"/>
        </w:rPr>
        <w:t>zamówienia</w:t>
      </w:r>
      <w:bookmarkEnd w:id="15"/>
    </w:p>
    <w:p w14:paraId="1D441F5E" w14:textId="493E8991" w:rsidR="008402F8" w:rsidRPr="0099191E" w:rsidRDefault="00923FA1" w:rsidP="00B83019">
      <w:pPr>
        <w:pStyle w:val="Bezodstpw"/>
        <w:jc w:val="both"/>
        <w:rPr>
          <w:rFonts w:ascii="Arial" w:hAnsi="Arial" w:cs="Arial"/>
          <w:sz w:val="22"/>
          <w:szCs w:val="22"/>
        </w:rPr>
      </w:pPr>
      <w:bookmarkStart w:id="16" w:name="_toc408"/>
      <w:bookmarkStart w:id="17" w:name="_Toc251758220"/>
      <w:bookmarkEnd w:id="16"/>
      <w:r w:rsidRPr="0099191E">
        <w:rPr>
          <w:rFonts w:ascii="Arial" w:hAnsi="Arial" w:cs="Arial"/>
          <w:sz w:val="22"/>
          <w:szCs w:val="22"/>
        </w:rPr>
        <w:t xml:space="preserve">Wymagany termin realizacji </w:t>
      </w:r>
      <w:r w:rsidR="00C40204" w:rsidRPr="0099191E">
        <w:rPr>
          <w:rFonts w:ascii="Arial" w:hAnsi="Arial" w:cs="Arial"/>
          <w:sz w:val="22"/>
          <w:szCs w:val="22"/>
        </w:rPr>
        <w:t>zamówienia</w:t>
      </w:r>
      <w:r w:rsidR="008402F8" w:rsidRPr="0099191E">
        <w:rPr>
          <w:rFonts w:ascii="Arial" w:hAnsi="Arial" w:cs="Arial"/>
          <w:sz w:val="22"/>
          <w:szCs w:val="22"/>
        </w:rPr>
        <w:t>:</w:t>
      </w:r>
    </w:p>
    <w:p w14:paraId="735A5A93" w14:textId="47382AD5" w:rsidR="00420289" w:rsidRPr="0099191E" w:rsidRDefault="00E36939" w:rsidP="00DE3ADE">
      <w:pPr>
        <w:pStyle w:val="Bezodstpw"/>
        <w:numPr>
          <w:ilvl w:val="0"/>
          <w:numId w:val="48"/>
        </w:numPr>
        <w:jc w:val="both"/>
        <w:rPr>
          <w:rFonts w:ascii="Arial" w:hAnsi="Arial" w:cs="Arial"/>
          <w:b/>
          <w:sz w:val="22"/>
          <w:szCs w:val="22"/>
        </w:rPr>
      </w:pPr>
      <w:r w:rsidRPr="0099191E">
        <w:rPr>
          <w:rFonts w:ascii="Arial" w:hAnsi="Arial" w:cs="Arial"/>
          <w:sz w:val="22"/>
          <w:szCs w:val="22"/>
        </w:rPr>
        <w:t>Zakończenie</w:t>
      </w:r>
      <w:r w:rsidRPr="0099191E">
        <w:rPr>
          <w:rFonts w:ascii="Arial" w:hAnsi="Arial" w:cs="Arial"/>
          <w:b/>
          <w:sz w:val="22"/>
          <w:szCs w:val="22"/>
        </w:rPr>
        <w:t xml:space="preserve"> </w:t>
      </w:r>
      <w:r w:rsidRPr="0099191E">
        <w:rPr>
          <w:rFonts w:ascii="Arial" w:hAnsi="Arial" w:cs="Arial"/>
          <w:sz w:val="22"/>
          <w:szCs w:val="22"/>
        </w:rPr>
        <w:t xml:space="preserve">realizacji przedmiotu zamówienia </w:t>
      </w:r>
      <w:r w:rsidRPr="0099191E">
        <w:rPr>
          <w:rFonts w:ascii="Arial" w:hAnsi="Arial" w:cs="Arial"/>
          <w:b/>
          <w:sz w:val="22"/>
          <w:szCs w:val="22"/>
        </w:rPr>
        <w:t xml:space="preserve">– </w:t>
      </w:r>
      <w:r w:rsidR="00097214" w:rsidRPr="0099191E">
        <w:rPr>
          <w:rFonts w:ascii="Arial" w:hAnsi="Arial" w:cs="Arial"/>
          <w:b/>
          <w:sz w:val="22"/>
          <w:szCs w:val="22"/>
        </w:rPr>
        <w:t xml:space="preserve">najpóźniej </w:t>
      </w:r>
      <w:r w:rsidRPr="0099191E">
        <w:rPr>
          <w:rFonts w:ascii="Arial" w:hAnsi="Arial" w:cs="Arial"/>
          <w:b/>
          <w:sz w:val="22"/>
          <w:szCs w:val="22"/>
        </w:rPr>
        <w:t xml:space="preserve">w ciągu </w:t>
      </w:r>
      <w:r w:rsidR="00D62D62" w:rsidRPr="0099191E">
        <w:rPr>
          <w:rFonts w:ascii="Arial" w:hAnsi="Arial" w:cs="Arial"/>
          <w:b/>
          <w:sz w:val="22"/>
          <w:szCs w:val="22"/>
        </w:rPr>
        <w:t>74</w:t>
      </w:r>
      <w:r w:rsidRPr="0099191E">
        <w:rPr>
          <w:rFonts w:ascii="Arial" w:hAnsi="Arial" w:cs="Arial"/>
          <w:b/>
          <w:sz w:val="22"/>
          <w:szCs w:val="22"/>
        </w:rPr>
        <w:t xml:space="preserve"> dni od dnia podpisania umowy</w:t>
      </w:r>
      <w:r w:rsidR="00D07949" w:rsidRPr="0099191E">
        <w:rPr>
          <w:rFonts w:ascii="Arial" w:hAnsi="Arial" w:cs="Arial"/>
          <w:b/>
          <w:sz w:val="22"/>
          <w:szCs w:val="22"/>
        </w:rPr>
        <w:t>.</w:t>
      </w:r>
    </w:p>
    <w:p w14:paraId="343D2D1D" w14:textId="615BEBE8" w:rsidR="00726030" w:rsidRPr="0099191E" w:rsidRDefault="00923FA1" w:rsidP="00DE3ADE">
      <w:pPr>
        <w:pStyle w:val="Nagwek1"/>
        <w:numPr>
          <w:ilvl w:val="0"/>
          <w:numId w:val="14"/>
        </w:numPr>
        <w:tabs>
          <w:tab w:val="left" w:pos="5220"/>
        </w:tabs>
        <w:suppressAutoHyphens/>
        <w:spacing w:before="120" w:after="120"/>
        <w:ind w:left="1077"/>
        <w:jc w:val="both"/>
        <w:rPr>
          <w:sz w:val="24"/>
          <w:szCs w:val="24"/>
        </w:rPr>
      </w:pPr>
      <w:bookmarkStart w:id="18" w:name="_Toc412451398"/>
      <w:bookmarkEnd w:id="17"/>
      <w:r w:rsidRPr="0099191E">
        <w:rPr>
          <w:sz w:val="24"/>
          <w:szCs w:val="24"/>
        </w:rPr>
        <w:t xml:space="preserve">Miejsce </w:t>
      </w:r>
      <w:r w:rsidR="00494C11" w:rsidRPr="0099191E">
        <w:rPr>
          <w:sz w:val="24"/>
          <w:szCs w:val="24"/>
        </w:rPr>
        <w:t>oraz</w:t>
      </w:r>
      <w:r w:rsidRPr="0099191E">
        <w:rPr>
          <w:sz w:val="24"/>
          <w:szCs w:val="24"/>
        </w:rPr>
        <w:t xml:space="preserve"> termin składania ofert</w:t>
      </w:r>
      <w:bookmarkEnd w:id="18"/>
    </w:p>
    <w:p w14:paraId="3A5A2F07" w14:textId="2A5B6159" w:rsidR="00923FA1" w:rsidRPr="0099191E" w:rsidRDefault="00923FA1" w:rsidP="00DE3ADE">
      <w:pPr>
        <w:numPr>
          <w:ilvl w:val="0"/>
          <w:numId w:val="8"/>
        </w:numPr>
        <w:suppressAutoHyphens/>
        <w:spacing w:before="120" w:after="120"/>
        <w:jc w:val="both"/>
        <w:rPr>
          <w:rFonts w:ascii="Arial" w:hAnsi="Arial" w:cs="Arial"/>
          <w:sz w:val="22"/>
          <w:szCs w:val="22"/>
        </w:rPr>
      </w:pPr>
      <w:r w:rsidRPr="0099191E">
        <w:rPr>
          <w:rFonts w:ascii="Arial" w:hAnsi="Arial" w:cs="Arial"/>
          <w:sz w:val="22"/>
          <w:szCs w:val="22"/>
        </w:rPr>
        <w:t>Miejsce:</w:t>
      </w:r>
      <w:r w:rsidR="00E7222E" w:rsidRPr="0099191E">
        <w:rPr>
          <w:rFonts w:ascii="Arial" w:hAnsi="Arial" w:cs="Arial"/>
          <w:sz w:val="22"/>
          <w:szCs w:val="22"/>
        </w:rPr>
        <w:t xml:space="preserve"> </w:t>
      </w:r>
      <w:r w:rsidRPr="0099191E">
        <w:rPr>
          <w:rFonts w:ascii="Arial" w:hAnsi="Arial" w:cs="Arial"/>
          <w:b/>
          <w:sz w:val="22"/>
          <w:szCs w:val="22"/>
        </w:rPr>
        <w:t>sekretariat</w:t>
      </w:r>
      <w:r w:rsidRPr="0099191E">
        <w:rPr>
          <w:rFonts w:ascii="Arial" w:hAnsi="Arial" w:cs="Arial"/>
          <w:sz w:val="22"/>
          <w:szCs w:val="22"/>
        </w:rPr>
        <w:t xml:space="preserve"> </w:t>
      </w:r>
      <w:r w:rsidRPr="0099191E">
        <w:rPr>
          <w:rFonts w:ascii="Arial" w:hAnsi="Arial" w:cs="Arial"/>
          <w:b/>
          <w:bCs/>
          <w:sz w:val="22"/>
          <w:szCs w:val="22"/>
        </w:rPr>
        <w:t>Urzędu Miasta</w:t>
      </w:r>
      <w:r w:rsidR="00064DDC" w:rsidRPr="0099191E">
        <w:rPr>
          <w:rFonts w:ascii="Arial" w:hAnsi="Arial" w:cs="Arial"/>
          <w:b/>
          <w:bCs/>
          <w:sz w:val="22"/>
          <w:szCs w:val="22"/>
        </w:rPr>
        <w:t xml:space="preserve"> Kołobrzeg </w:t>
      </w:r>
      <w:r w:rsidRPr="0099191E">
        <w:rPr>
          <w:rFonts w:ascii="Arial" w:hAnsi="Arial" w:cs="Arial"/>
          <w:b/>
          <w:bCs/>
          <w:sz w:val="22"/>
          <w:szCs w:val="22"/>
        </w:rPr>
        <w:t xml:space="preserve">, 78-100 Kołobrzeg, </w:t>
      </w:r>
      <w:r w:rsidRPr="0099191E">
        <w:rPr>
          <w:rFonts w:ascii="Arial" w:hAnsi="Arial" w:cs="Arial"/>
          <w:b/>
          <w:sz w:val="22"/>
          <w:szCs w:val="22"/>
        </w:rPr>
        <w:t>ul. Ratuszowa 13.</w:t>
      </w:r>
    </w:p>
    <w:p w14:paraId="73051658" w14:textId="4624EAE4" w:rsidR="00923FA1" w:rsidRPr="0099191E" w:rsidRDefault="00923FA1" w:rsidP="00DE3ADE">
      <w:pPr>
        <w:numPr>
          <w:ilvl w:val="0"/>
          <w:numId w:val="8"/>
        </w:numPr>
        <w:suppressAutoHyphens/>
        <w:spacing w:before="120" w:after="120"/>
        <w:jc w:val="both"/>
        <w:rPr>
          <w:rFonts w:ascii="Arial" w:hAnsi="Arial" w:cs="Arial"/>
          <w:sz w:val="22"/>
          <w:szCs w:val="22"/>
        </w:rPr>
      </w:pPr>
      <w:r w:rsidRPr="0099191E">
        <w:rPr>
          <w:rFonts w:ascii="Arial" w:hAnsi="Arial" w:cs="Arial"/>
          <w:sz w:val="22"/>
          <w:szCs w:val="22"/>
        </w:rPr>
        <w:t xml:space="preserve">Termin: </w:t>
      </w:r>
      <w:r w:rsidRPr="0099191E">
        <w:rPr>
          <w:rFonts w:ascii="Arial" w:hAnsi="Arial" w:cs="Arial"/>
          <w:b/>
          <w:sz w:val="22"/>
          <w:szCs w:val="22"/>
        </w:rPr>
        <w:t>do dni</w:t>
      </w:r>
      <w:r w:rsidR="004B08AD" w:rsidRPr="0099191E">
        <w:rPr>
          <w:rFonts w:ascii="Arial" w:hAnsi="Arial" w:cs="Arial"/>
          <w:b/>
          <w:sz w:val="22"/>
          <w:szCs w:val="22"/>
        </w:rPr>
        <w:t xml:space="preserve">a </w:t>
      </w:r>
      <w:r w:rsidR="00432E9B">
        <w:rPr>
          <w:rFonts w:ascii="Arial" w:hAnsi="Arial" w:cs="Arial"/>
          <w:b/>
          <w:sz w:val="22"/>
          <w:szCs w:val="22"/>
        </w:rPr>
        <w:t>06.02.2019r</w:t>
      </w:r>
      <w:r w:rsidR="001F48DF" w:rsidRPr="0099191E">
        <w:rPr>
          <w:rFonts w:ascii="Arial" w:hAnsi="Arial" w:cs="Arial"/>
          <w:b/>
          <w:sz w:val="22"/>
          <w:szCs w:val="22"/>
        </w:rPr>
        <w:t>.</w:t>
      </w:r>
      <w:r w:rsidR="00C40204" w:rsidRPr="0099191E">
        <w:rPr>
          <w:rFonts w:ascii="Arial" w:hAnsi="Arial" w:cs="Arial"/>
          <w:b/>
          <w:sz w:val="22"/>
          <w:szCs w:val="22"/>
        </w:rPr>
        <w:t xml:space="preserve"> </w:t>
      </w:r>
      <w:r w:rsidRPr="0099191E">
        <w:rPr>
          <w:rFonts w:ascii="Arial" w:hAnsi="Arial" w:cs="Arial"/>
          <w:b/>
          <w:bCs/>
          <w:sz w:val="22"/>
          <w:szCs w:val="22"/>
        </w:rPr>
        <w:t>do godziny</w:t>
      </w:r>
      <w:r w:rsidR="0050526B" w:rsidRPr="0099191E">
        <w:rPr>
          <w:rFonts w:ascii="Arial" w:hAnsi="Arial" w:cs="Arial"/>
          <w:b/>
          <w:bCs/>
          <w:sz w:val="22"/>
          <w:szCs w:val="22"/>
        </w:rPr>
        <w:t xml:space="preserve"> </w:t>
      </w:r>
      <w:r w:rsidR="00902F78" w:rsidRPr="0099191E">
        <w:rPr>
          <w:rFonts w:ascii="Arial" w:hAnsi="Arial" w:cs="Arial"/>
          <w:b/>
          <w:bCs/>
          <w:sz w:val="22"/>
          <w:szCs w:val="22"/>
        </w:rPr>
        <w:t>12:30.</w:t>
      </w:r>
    </w:p>
    <w:p w14:paraId="25371FF0" w14:textId="10D26EB2" w:rsidR="00C40204" w:rsidRPr="0099191E" w:rsidRDefault="008D1033" w:rsidP="00DE3ADE">
      <w:pPr>
        <w:numPr>
          <w:ilvl w:val="0"/>
          <w:numId w:val="8"/>
        </w:numPr>
        <w:suppressAutoHyphens/>
        <w:spacing w:before="120" w:after="120"/>
        <w:jc w:val="both"/>
        <w:rPr>
          <w:rFonts w:ascii="Arial" w:hAnsi="Arial" w:cs="Arial"/>
          <w:sz w:val="22"/>
          <w:szCs w:val="22"/>
        </w:rPr>
      </w:pPr>
      <w:r w:rsidRPr="0099191E">
        <w:rPr>
          <w:rFonts w:ascii="Arial" w:hAnsi="Arial" w:cs="Arial"/>
          <w:sz w:val="22"/>
          <w:szCs w:val="22"/>
        </w:rPr>
        <w:t>Ofertę złożoną po terminie Zamawiający niezwłocznie zwraca.</w:t>
      </w:r>
    </w:p>
    <w:p w14:paraId="4ED0F84D" w14:textId="19660AF9" w:rsidR="00C40204" w:rsidRPr="0099191E" w:rsidRDefault="00875098" w:rsidP="00DE3ADE">
      <w:pPr>
        <w:numPr>
          <w:ilvl w:val="0"/>
          <w:numId w:val="8"/>
        </w:numPr>
        <w:suppressAutoHyphens/>
        <w:spacing w:before="120" w:after="120"/>
        <w:jc w:val="both"/>
        <w:rPr>
          <w:rFonts w:ascii="Arial" w:hAnsi="Arial" w:cs="Arial"/>
          <w:sz w:val="22"/>
          <w:szCs w:val="22"/>
        </w:rPr>
      </w:pPr>
      <w:r w:rsidRPr="0099191E">
        <w:rPr>
          <w:rFonts w:ascii="Arial" w:hAnsi="Arial" w:cs="Arial"/>
          <w:sz w:val="22"/>
          <w:szCs w:val="22"/>
        </w:rPr>
        <w:t>W uzasadnionych przypadkach Z</w:t>
      </w:r>
      <w:r w:rsidR="00C40204" w:rsidRPr="0099191E">
        <w:rPr>
          <w:rFonts w:ascii="Arial" w:hAnsi="Arial" w:cs="Arial"/>
          <w:sz w:val="22"/>
          <w:szCs w:val="22"/>
        </w:rPr>
        <w:t xml:space="preserve">amawiający może przed upływem terminu składania ofert zmienić treść specyfikacji istotnych warunków zamówienia. Dokonaną zmianę </w:t>
      </w:r>
      <w:r w:rsidR="00C40204" w:rsidRPr="0099191E">
        <w:rPr>
          <w:rFonts w:ascii="Arial" w:hAnsi="Arial" w:cs="Arial"/>
          <w:sz w:val="22"/>
          <w:szCs w:val="22"/>
        </w:rPr>
        <w:lastRenderedPageBreak/>
        <w:t xml:space="preserve">specyfikacji udostępniana na stronie internetowej </w:t>
      </w:r>
      <w:hyperlink r:id="rId12" w:history="1">
        <w:r w:rsidR="00C40204" w:rsidRPr="0099191E">
          <w:rPr>
            <w:rStyle w:val="Hipercze"/>
            <w:rFonts w:ascii="Arial" w:hAnsi="Arial" w:cs="Arial"/>
            <w:color w:val="auto"/>
            <w:sz w:val="22"/>
            <w:szCs w:val="22"/>
          </w:rPr>
          <w:t>www.kolobrzeg.pl</w:t>
        </w:r>
      </w:hyperlink>
      <w:r w:rsidR="00C40204" w:rsidRPr="0099191E">
        <w:rPr>
          <w:rStyle w:val="Hipercze"/>
          <w:rFonts w:ascii="Arial" w:hAnsi="Arial" w:cs="Arial"/>
          <w:color w:val="auto"/>
          <w:sz w:val="22"/>
          <w:szCs w:val="22"/>
        </w:rPr>
        <w:t xml:space="preserve"> </w:t>
      </w:r>
      <w:r w:rsidR="00C40204" w:rsidRPr="0099191E">
        <w:rPr>
          <w:rStyle w:val="Hipercze"/>
          <w:rFonts w:ascii="Arial" w:hAnsi="Arial" w:cs="Arial"/>
          <w:bCs/>
          <w:color w:val="auto"/>
          <w:sz w:val="22"/>
          <w:szCs w:val="22"/>
        </w:rPr>
        <w:t>( BIP – zakładka Gospodarka).</w:t>
      </w:r>
    </w:p>
    <w:p w14:paraId="1E760883" w14:textId="4CA3E3A2" w:rsidR="00726030" w:rsidRPr="0099191E" w:rsidRDefault="00C40204" w:rsidP="00DE3ADE">
      <w:pPr>
        <w:numPr>
          <w:ilvl w:val="0"/>
          <w:numId w:val="8"/>
        </w:numPr>
        <w:spacing w:before="120" w:after="120"/>
        <w:jc w:val="both"/>
        <w:rPr>
          <w:rStyle w:val="Hipercze"/>
          <w:rFonts w:ascii="Arial" w:hAnsi="Arial" w:cs="Arial"/>
          <w:color w:val="auto"/>
          <w:sz w:val="22"/>
          <w:szCs w:val="22"/>
          <w:u w:val="none"/>
        </w:rPr>
      </w:pPr>
      <w:r w:rsidRPr="0099191E">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3" w:history="1">
        <w:r w:rsidRPr="0099191E">
          <w:rPr>
            <w:rStyle w:val="Hipercze"/>
            <w:rFonts w:ascii="Arial" w:hAnsi="Arial" w:cs="Arial"/>
            <w:bCs/>
            <w:color w:val="auto"/>
            <w:sz w:val="22"/>
            <w:szCs w:val="22"/>
          </w:rPr>
          <w:t>www.kolobrzeg.pl</w:t>
        </w:r>
      </w:hyperlink>
      <w:bookmarkStart w:id="19" w:name="_toc423"/>
      <w:bookmarkEnd w:id="19"/>
      <w:r w:rsidRPr="0099191E">
        <w:rPr>
          <w:rStyle w:val="Hipercze"/>
          <w:rFonts w:ascii="Arial" w:hAnsi="Arial" w:cs="Arial"/>
          <w:bCs/>
          <w:color w:val="auto"/>
          <w:sz w:val="22"/>
          <w:szCs w:val="22"/>
        </w:rPr>
        <w:t xml:space="preserve"> ( BIP – zakładka Gospodarka).</w:t>
      </w:r>
    </w:p>
    <w:p w14:paraId="3FAEFAE4" w14:textId="77777777" w:rsidR="00D41D9E" w:rsidRPr="0099191E" w:rsidRDefault="00D41D9E" w:rsidP="00A63ADF">
      <w:pPr>
        <w:spacing w:before="120" w:after="120"/>
        <w:jc w:val="both"/>
        <w:rPr>
          <w:rStyle w:val="Hipercze"/>
          <w:rFonts w:ascii="Arial" w:hAnsi="Arial" w:cs="Arial"/>
          <w:color w:val="auto"/>
          <w:sz w:val="22"/>
          <w:szCs w:val="22"/>
          <w:u w:val="none"/>
        </w:rPr>
      </w:pPr>
    </w:p>
    <w:p w14:paraId="463A65D3" w14:textId="77777777" w:rsidR="00F42CF9" w:rsidRPr="0099191E" w:rsidRDefault="00923FA1" w:rsidP="00DE3ADE">
      <w:pPr>
        <w:pStyle w:val="Nagwek1"/>
        <w:numPr>
          <w:ilvl w:val="0"/>
          <w:numId w:val="14"/>
        </w:numPr>
        <w:suppressAutoHyphens/>
        <w:spacing w:before="120" w:after="120"/>
        <w:ind w:left="1077"/>
        <w:rPr>
          <w:sz w:val="24"/>
          <w:szCs w:val="24"/>
        </w:rPr>
      </w:pPr>
      <w:bookmarkStart w:id="20" w:name="_toc424"/>
      <w:bookmarkStart w:id="21" w:name="_Toc412451399"/>
      <w:bookmarkEnd w:id="20"/>
      <w:r w:rsidRPr="0099191E">
        <w:rPr>
          <w:sz w:val="24"/>
          <w:szCs w:val="24"/>
        </w:rPr>
        <w:t xml:space="preserve">Miejsce </w:t>
      </w:r>
      <w:r w:rsidR="00494C11" w:rsidRPr="0099191E">
        <w:rPr>
          <w:sz w:val="24"/>
          <w:szCs w:val="24"/>
        </w:rPr>
        <w:t>oraz</w:t>
      </w:r>
      <w:r w:rsidRPr="0099191E">
        <w:rPr>
          <w:sz w:val="24"/>
          <w:szCs w:val="24"/>
        </w:rPr>
        <w:t xml:space="preserve"> termin otwarcia ofert</w:t>
      </w:r>
      <w:bookmarkEnd w:id="21"/>
    </w:p>
    <w:p w14:paraId="1019226F" w14:textId="2CCEC253" w:rsidR="001A747E" w:rsidRPr="0099191E" w:rsidRDefault="00923FA1" w:rsidP="001D2C0C">
      <w:pPr>
        <w:spacing w:before="120" w:after="120"/>
        <w:jc w:val="both"/>
        <w:rPr>
          <w:rFonts w:ascii="Arial" w:hAnsi="Arial" w:cs="Arial"/>
          <w:sz w:val="22"/>
          <w:szCs w:val="22"/>
        </w:rPr>
      </w:pPr>
      <w:r w:rsidRPr="0099191E">
        <w:rPr>
          <w:rFonts w:ascii="Arial" w:hAnsi="Arial" w:cs="Arial"/>
          <w:sz w:val="22"/>
          <w:szCs w:val="22"/>
        </w:rPr>
        <w:t>Otwarcie ofert nastąpi w siedzibie Zamawiającego</w:t>
      </w:r>
      <w:r w:rsidR="00DA4B5E" w:rsidRPr="0099191E">
        <w:rPr>
          <w:rFonts w:ascii="Arial" w:hAnsi="Arial" w:cs="Arial"/>
          <w:sz w:val="22"/>
          <w:szCs w:val="22"/>
        </w:rPr>
        <w:t xml:space="preserve">, tj. </w:t>
      </w:r>
      <w:r w:rsidRPr="0099191E">
        <w:rPr>
          <w:rFonts w:ascii="Arial" w:hAnsi="Arial" w:cs="Arial"/>
          <w:sz w:val="22"/>
          <w:szCs w:val="22"/>
        </w:rPr>
        <w:t xml:space="preserve">w </w:t>
      </w:r>
      <w:r w:rsidR="00DA4B5E" w:rsidRPr="0099191E">
        <w:rPr>
          <w:rFonts w:ascii="Arial" w:hAnsi="Arial" w:cs="Arial"/>
          <w:sz w:val="22"/>
          <w:szCs w:val="22"/>
        </w:rPr>
        <w:t>S</w:t>
      </w:r>
      <w:r w:rsidRPr="0099191E">
        <w:rPr>
          <w:rFonts w:ascii="Arial" w:hAnsi="Arial" w:cs="Arial"/>
          <w:sz w:val="22"/>
          <w:szCs w:val="22"/>
        </w:rPr>
        <w:t xml:space="preserve">ali </w:t>
      </w:r>
      <w:r w:rsidR="00DA4B5E" w:rsidRPr="0099191E">
        <w:rPr>
          <w:rFonts w:ascii="Arial" w:hAnsi="Arial" w:cs="Arial"/>
          <w:sz w:val="22"/>
          <w:szCs w:val="22"/>
        </w:rPr>
        <w:t>K</w:t>
      </w:r>
      <w:r w:rsidRPr="0099191E">
        <w:rPr>
          <w:rFonts w:ascii="Arial" w:hAnsi="Arial" w:cs="Arial"/>
          <w:sz w:val="22"/>
          <w:szCs w:val="22"/>
        </w:rPr>
        <w:t>onferencyjnej</w:t>
      </w:r>
      <w:r w:rsidR="00DA4B5E" w:rsidRPr="0099191E">
        <w:rPr>
          <w:rFonts w:ascii="Arial" w:hAnsi="Arial" w:cs="Arial"/>
          <w:sz w:val="22"/>
          <w:szCs w:val="22"/>
        </w:rPr>
        <w:t xml:space="preserve"> Urzędu Miasta </w:t>
      </w:r>
      <w:r w:rsidR="00C40204" w:rsidRPr="0099191E">
        <w:rPr>
          <w:rFonts w:ascii="Arial" w:hAnsi="Arial" w:cs="Arial"/>
          <w:sz w:val="22"/>
          <w:szCs w:val="22"/>
        </w:rPr>
        <w:t xml:space="preserve"> </w:t>
      </w:r>
      <w:r w:rsidR="00DA4B5E" w:rsidRPr="0099191E">
        <w:rPr>
          <w:rFonts w:ascii="Arial" w:hAnsi="Arial" w:cs="Arial"/>
          <w:sz w:val="22"/>
          <w:szCs w:val="22"/>
        </w:rPr>
        <w:t>w Kołobrzegu, ul. Ratuszowa 13, w</w:t>
      </w:r>
      <w:r w:rsidRPr="0099191E">
        <w:rPr>
          <w:rFonts w:ascii="Arial" w:hAnsi="Arial" w:cs="Arial"/>
          <w:sz w:val="22"/>
          <w:szCs w:val="22"/>
        </w:rPr>
        <w:t xml:space="preserve"> dniu</w:t>
      </w:r>
      <w:r w:rsidR="005C4129" w:rsidRPr="0099191E">
        <w:rPr>
          <w:rFonts w:ascii="Arial" w:hAnsi="Arial" w:cs="Arial"/>
          <w:sz w:val="22"/>
          <w:szCs w:val="22"/>
        </w:rPr>
        <w:t xml:space="preserve"> </w:t>
      </w:r>
      <w:r w:rsidR="00432E9B">
        <w:rPr>
          <w:rFonts w:ascii="Arial" w:hAnsi="Arial" w:cs="Arial"/>
          <w:b/>
          <w:sz w:val="22"/>
          <w:szCs w:val="22"/>
        </w:rPr>
        <w:t>06.02.2019r.</w:t>
      </w:r>
      <w:bookmarkStart w:id="22" w:name="_GoBack"/>
      <w:bookmarkEnd w:id="22"/>
      <w:r w:rsidR="00C40204" w:rsidRPr="0099191E">
        <w:rPr>
          <w:rFonts w:ascii="Arial" w:hAnsi="Arial" w:cs="Arial"/>
          <w:b/>
          <w:bCs/>
          <w:sz w:val="22"/>
          <w:szCs w:val="22"/>
        </w:rPr>
        <w:t xml:space="preserve"> </w:t>
      </w:r>
      <w:r w:rsidR="00902F78" w:rsidRPr="0099191E">
        <w:rPr>
          <w:rFonts w:ascii="Arial" w:hAnsi="Arial" w:cs="Arial"/>
          <w:b/>
          <w:bCs/>
          <w:sz w:val="22"/>
          <w:szCs w:val="22"/>
        </w:rPr>
        <w:t>godz.13:00</w:t>
      </w:r>
      <w:r w:rsidR="00B655BE" w:rsidRPr="0099191E">
        <w:rPr>
          <w:rFonts w:ascii="Arial" w:hAnsi="Arial"/>
          <w:i/>
          <w:sz w:val="22"/>
          <w:szCs w:val="22"/>
        </w:rPr>
        <w:t xml:space="preserve">, </w:t>
      </w:r>
      <w:r w:rsidR="00B655BE" w:rsidRPr="0099191E">
        <w:rPr>
          <w:rFonts w:ascii="Arial" w:hAnsi="Arial"/>
          <w:sz w:val="22"/>
          <w:szCs w:val="22"/>
        </w:rPr>
        <w:t>tj.</w:t>
      </w:r>
      <w:r w:rsidR="00B655BE" w:rsidRPr="0099191E">
        <w:rPr>
          <w:rFonts w:ascii="Arial" w:hAnsi="Arial"/>
          <w:i/>
          <w:sz w:val="22"/>
          <w:szCs w:val="22"/>
        </w:rPr>
        <w:t xml:space="preserve"> </w:t>
      </w:r>
      <w:r w:rsidR="00DA4B5E" w:rsidRPr="0099191E">
        <w:rPr>
          <w:rFonts w:ascii="Arial" w:hAnsi="Arial" w:cs="Arial"/>
          <w:sz w:val="22"/>
          <w:szCs w:val="22"/>
        </w:rPr>
        <w:t xml:space="preserve">w dniu, </w:t>
      </w:r>
      <w:r w:rsidRPr="0099191E">
        <w:rPr>
          <w:rFonts w:ascii="Arial" w:hAnsi="Arial" w:cs="Arial"/>
          <w:sz w:val="22"/>
          <w:szCs w:val="22"/>
        </w:rPr>
        <w:t>w</w:t>
      </w:r>
      <w:r w:rsidR="00C51B23" w:rsidRPr="0099191E">
        <w:rPr>
          <w:rFonts w:ascii="Arial" w:hAnsi="Arial" w:cs="Arial"/>
          <w:sz w:val="22"/>
          <w:szCs w:val="22"/>
        </w:rPr>
        <w:t xml:space="preserve"> </w:t>
      </w:r>
      <w:r w:rsidRPr="0099191E">
        <w:rPr>
          <w:rFonts w:ascii="Arial" w:hAnsi="Arial" w:cs="Arial"/>
          <w:sz w:val="22"/>
          <w:szCs w:val="22"/>
        </w:rPr>
        <w:t>który</w:t>
      </w:r>
      <w:r w:rsidR="00DA4B5E" w:rsidRPr="0099191E">
        <w:rPr>
          <w:rFonts w:ascii="Arial" w:hAnsi="Arial" w:cs="Arial"/>
          <w:sz w:val="22"/>
          <w:szCs w:val="22"/>
        </w:rPr>
        <w:t>m upływa termin składania ofert</w:t>
      </w:r>
      <w:bookmarkStart w:id="23" w:name="_toc428"/>
      <w:bookmarkStart w:id="24" w:name="_Toc412451400"/>
      <w:bookmarkEnd w:id="23"/>
      <w:r w:rsidR="0091296F" w:rsidRPr="0099191E">
        <w:rPr>
          <w:rFonts w:ascii="Arial" w:hAnsi="Arial" w:cs="Arial"/>
          <w:sz w:val="22"/>
          <w:szCs w:val="22"/>
        </w:rPr>
        <w:t>.</w:t>
      </w:r>
    </w:p>
    <w:p w14:paraId="7AC62FF4" w14:textId="77777777" w:rsidR="009B22FD" w:rsidRPr="0099191E" w:rsidRDefault="009B22FD" w:rsidP="001D2C0C">
      <w:pPr>
        <w:spacing w:before="120" w:after="120"/>
        <w:jc w:val="both"/>
        <w:rPr>
          <w:rFonts w:ascii="Arial" w:hAnsi="Arial" w:cs="Arial"/>
          <w:sz w:val="22"/>
          <w:szCs w:val="22"/>
        </w:rPr>
      </w:pPr>
    </w:p>
    <w:p w14:paraId="2FFD32E3" w14:textId="77777777" w:rsidR="0089793B" w:rsidRPr="0099191E" w:rsidRDefault="00923FA1" w:rsidP="00DE3ADE">
      <w:pPr>
        <w:pStyle w:val="Nagwek1"/>
        <w:numPr>
          <w:ilvl w:val="0"/>
          <w:numId w:val="14"/>
        </w:numPr>
        <w:suppressAutoHyphens/>
        <w:spacing w:before="120" w:after="120"/>
        <w:ind w:left="1077"/>
        <w:rPr>
          <w:sz w:val="24"/>
          <w:szCs w:val="24"/>
        </w:rPr>
      </w:pPr>
      <w:r w:rsidRPr="0099191E">
        <w:rPr>
          <w:sz w:val="24"/>
          <w:szCs w:val="24"/>
        </w:rPr>
        <w:t>Informacje o trybie</w:t>
      </w:r>
      <w:r w:rsidR="006C7199" w:rsidRPr="0099191E">
        <w:rPr>
          <w:sz w:val="24"/>
          <w:szCs w:val="24"/>
        </w:rPr>
        <w:t xml:space="preserve"> </w:t>
      </w:r>
      <w:r w:rsidRPr="0099191E">
        <w:rPr>
          <w:sz w:val="24"/>
          <w:szCs w:val="24"/>
        </w:rPr>
        <w:t xml:space="preserve">otwarcia </w:t>
      </w:r>
      <w:bookmarkEnd w:id="24"/>
      <w:r w:rsidR="00C71BC1" w:rsidRPr="0099191E">
        <w:rPr>
          <w:sz w:val="24"/>
          <w:szCs w:val="24"/>
        </w:rPr>
        <w:t>ofert</w:t>
      </w:r>
    </w:p>
    <w:p w14:paraId="1F95F01B" w14:textId="77777777" w:rsidR="00F42CF9" w:rsidRPr="0099191E" w:rsidRDefault="00B655BE" w:rsidP="00F42CF9">
      <w:pPr>
        <w:pStyle w:val="Akapitzlist"/>
        <w:numPr>
          <w:ilvl w:val="0"/>
          <w:numId w:val="1"/>
        </w:numPr>
        <w:spacing w:before="120" w:after="120"/>
        <w:jc w:val="both"/>
        <w:rPr>
          <w:rFonts w:ascii="Arial" w:hAnsi="Arial" w:cs="Arial"/>
          <w:sz w:val="22"/>
          <w:szCs w:val="22"/>
        </w:rPr>
      </w:pPr>
      <w:r w:rsidRPr="0099191E">
        <w:rPr>
          <w:rFonts w:ascii="Arial" w:hAnsi="Arial" w:cs="Arial"/>
          <w:sz w:val="22"/>
          <w:szCs w:val="22"/>
        </w:rPr>
        <w:t xml:space="preserve">Niezwłocznie po </w:t>
      </w:r>
      <w:r w:rsidR="00E932FA" w:rsidRPr="0099191E">
        <w:rPr>
          <w:rFonts w:ascii="Arial" w:hAnsi="Arial" w:cs="Arial"/>
          <w:sz w:val="22"/>
          <w:szCs w:val="22"/>
        </w:rPr>
        <w:t>otwarciu</w:t>
      </w:r>
      <w:r w:rsidRPr="0099191E">
        <w:rPr>
          <w:rFonts w:ascii="Arial" w:hAnsi="Arial" w:cs="Arial"/>
          <w:sz w:val="22"/>
          <w:szCs w:val="22"/>
        </w:rPr>
        <w:t xml:space="preserve"> ofert zamawiający zamieszcza na stronie internetowej </w:t>
      </w:r>
      <w:hyperlink r:id="rId14" w:history="1">
        <w:r w:rsidRPr="0099191E">
          <w:rPr>
            <w:rStyle w:val="Hipercze"/>
            <w:rFonts w:ascii="Arial" w:hAnsi="Arial" w:cs="Arial"/>
            <w:bCs/>
            <w:color w:val="auto"/>
            <w:sz w:val="22"/>
            <w:szCs w:val="22"/>
          </w:rPr>
          <w:t>www.kolobrzeg.pl</w:t>
        </w:r>
      </w:hyperlink>
      <w:r w:rsidR="00F4436E" w:rsidRPr="0099191E">
        <w:rPr>
          <w:rStyle w:val="Hipercze"/>
          <w:rFonts w:ascii="Arial" w:hAnsi="Arial" w:cs="Arial"/>
          <w:bCs/>
          <w:color w:val="auto"/>
          <w:sz w:val="22"/>
          <w:szCs w:val="22"/>
        </w:rPr>
        <w:t xml:space="preserve"> ( BIP – zakładka Gospodarka)</w:t>
      </w:r>
      <w:r w:rsidRPr="0099191E">
        <w:rPr>
          <w:rStyle w:val="Hipercze"/>
          <w:rFonts w:ascii="Arial" w:hAnsi="Arial" w:cs="Arial"/>
          <w:bCs/>
          <w:color w:val="auto"/>
          <w:sz w:val="22"/>
          <w:szCs w:val="22"/>
        </w:rPr>
        <w:t xml:space="preserve"> </w:t>
      </w:r>
      <w:r w:rsidRPr="0099191E">
        <w:rPr>
          <w:rFonts w:ascii="Arial" w:hAnsi="Arial" w:cs="Arial"/>
          <w:sz w:val="22"/>
          <w:szCs w:val="22"/>
        </w:rPr>
        <w:t xml:space="preserve">informacje dotyczące: </w:t>
      </w:r>
    </w:p>
    <w:p w14:paraId="5628F3C7" w14:textId="77777777" w:rsidR="00F42CF9" w:rsidRPr="0099191E" w:rsidRDefault="00B655BE" w:rsidP="00DE3ADE">
      <w:pPr>
        <w:pStyle w:val="Akapitzlist"/>
        <w:numPr>
          <w:ilvl w:val="0"/>
          <w:numId w:val="33"/>
        </w:numPr>
        <w:spacing w:before="120" w:after="120"/>
        <w:ind w:left="1134" w:hanging="425"/>
        <w:jc w:val="both"/>
        <w:rPr>
          <w:rFonts w:ascii="Arial" w:hAnsi="Arial" w:cs="Arial"/>
          <w:sz w:val="22"/>
          <w:szCs w:val="22"/>
        </w:rPr>
      </w:pPr>
      <w:r w:rsidRPr="0099191E">
        <w:rPr>
          <w:rFonts w:ascii="Arial" w:hAnsi="Arial" w:cs="Arial"/>
          <w:sz w:val="22"/>
          <w:szCs w:val="22"/>
        </w:rPr>
        <w:t xml:space="preserve">kwoty, jaką zamierza przeznaczyć na sfinansowanie zamówienia, </w:t>
      </w:r>
    </w:p>
    <w:p w14:paraId="7C1D0D6E" w14:textId="77777777" w:rsidR="00F42CF9" w:rsidRPr="0099191E" w:rsidRDefault="00A02D7F" w:rsidP="00DE3ADE">
      <w:pPr>
        <w:pStyle w:val="Akapitzlist"/>
        <w:numPr>
          <w:ilvl w:val="0"/>
          <w:numId w:val="33"/>
        </w:numPr>
        <w:spacing w:before="120" w:after="120"/>
        <w:ind w:left="1134" w:hanging="425"/>
        <w:jc w:val="both"/>
        <w:rPr>
          <w:rFonts w:ascii="Arial" w:hAnsi="Arial" w:cs="Arial"/>
          <w:sz w:val="22"/>
          <w:szCs w:val="22"/>
        </w:rPr>
      </w:pPr>
      <w:r w:rsidRPr="0099191E">
        <w:rPr>
          <w:rFonts w:ascii="Arial" w:hAnsi="Arial" w:cs="Arial"/>
          <w:sz w:val="22"/>
          <w:szCs w:val="22"/>
        </w:rPr>
        <w:t>firm</w:t>
      </w:r>
      <w:r w:rsidR="00B655BE" w:rsidRPr="0099191E">
        <w:rPr>
          <w:rFonts w:ascii="Arial" w:hAnsi="Arial" w:cs="Arial"/>
          <w:sz w:val="22"/>
          <w:szCs w:val="22"/>
        </w:rPr>
        <w:t xml:space="preserve"> oraz adresów wykonawców, </w:t>
      </w:r>
      <w:r w:rsidRPr="0099191E">
        <w:rPr>
          <w:rFonts w:ascii="Arial" w:hAnsi="Arial" w:cs="Arial"/>
          <w:sz w:val="22"/>
          <w:szCs w:val="22"/>
        </w:rPr>
        <w:t>którzy złożyli oferty w terminie;</w:t>
      </w:r>
    </w:p>
    <w:p w14:paraId="019923A2" w14:textId="77777777" w:rsidR="00B655BE" w:rsidRPr="0099191E" w:rsidRDefault="00B655BE" w:rsidP="00DE3ADE">
      <w:pPr>
        <w:pStyle w:val="Akapitzlist"/>
        <w:numPr>
          <w:ilvl w:val="0"/>
          <w:numId w:val="33"/>
        </w:numPr>
        <w:spacing w:before="120" w:after="120"/>
        <w:ind w:left="1134" w:hanging="425"/>
        <w:jc w:val="both"/>
        <w:rPr>
          <w:rFonts w:ascii="Arial" w:hAnsi="Arial" w:cs="Arial"/>
          <w:sz w:val="22"/>
          <w:szCs w:val="22"/>
        </w:rPr>
      </w:pPr>
      <w:r w:rsidRPr="0099191E">
        <w:rPr>
          <w:rFonts w:ascii="Arial" w:hAnsi="Arial" w:cs="Arial"/>
          <w:sz w:val="22"/>
          <w:szCs w:val="22"/>
        </w:rPr>
        <w:t>ceny, terminu wykonania zamówienia, okresu gwarancji i warunków płatności zawartych w ofertach.</w:t>
      </w:r>
    </w:p>
    <w:p w14:paraId="6AF8BC44" w14:textId="77F315B5" w:rsidR="007647D3" w:rsidRPr="0099191E" w:rsidRDefault="007647D3" w:rsidP="007647D3">
      <w:pPr>
        <w:numPr>
          <w:ilvl w:val="0"/>
          <w:numId w:val="1"/>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 xml:space="preserve">Wykonawca, w terminie 3 dni od przekazania informacji o </w:t>
      </w:r>
      <w:r w:rsidR="00B44AC8" w:rsidRPr="0099191E">
        <w:rPr>
          <w:rFonts w:ascii="Arial" w:hAnsi="Arial" w:cs="Arial"/>
          <w:sz w:val="22"/>
          <w:szCs w:val="22"/>
        </w:rPr>
        <w:t>której mowa w pkt.1 przekazuje Z</w:t>
      </w:r>
      <w:r w:rsidRPr="0099191E">
        <w:rPr>
          <w:rFonts w:ascii="Arial" w:hAnsi="Arial" w:cs="Arial"/>
          <w:sz w:val="22"/>
          <w:szCs w:val="22"/>
        </w:rPr>
        <w:t xml:space="preserve">amawiającemu oświadczenie o przynależności lub braku przynależności do tej samej grupy kapitałowej, o której mowa w art. 24. ust. 1 pkt 23, stanowiącym załącznik </w:t>
      </w:r>
      <w:r w:rsidRPr="0099191E">
        <w:rPr>
          <w:rFonts w:ascii="Arial" w:hAnsi="Arial" w:cs="Arial"/>
          <w:b/>
          <w:sz w:val="22"/>
          <w:szCs w:val="22"/>
        </w:rPr>
        <w:t xml:space="preserve">nr </w:t>
      </w:r>
      <w:r w:rsidR="00E83701" w:rsidRPr="0099191E">
        <w:rPr>
          <w:rFonts w:ascii="Arial" w:hAnsi="Arial" w:cs="Arial"/>
          <w:b/>
          <w:sz w:val="22"/>
          <w:szCs w:val="22"/>
        </w:rPr>
        <w:t>6</w:t>
      </w:r>
      <w:r w:rsidRPr="0099191E">
        <w:rPr>
          <w:rFonts w:ascii="Arial" w:hAnsi="Arial" w:cs="Arial"/>
          <w:b/>
          <w:sz w:val="22"/>
          <w:szCs w:val="22"/>
        </w:rPr>
        <w:t xml:space="preserve"> do</w:t>
      </w:r>
      <w:r w:rsidR="00875098" w:rsidRPr="0099191E">
        <w:rPr>
          <w:rFonts w:ascii="Arial" w:hAnsi="Arial" w:cs="Arial"/>
          <w:sz w:val="22"/>
          <w:szCs w:val="22"/>
        </w:rPr>
        <w:t xml:space="preserve"> SIWZ. W przypadku gdy W</w:t>
      </w:r>
      <w:r w:rsidRPr="0099191E">
        <w:rPr>
          <w:rFonts w:ascii="Arial" w:hAnsi="Arial" w:cs="Arial"/>
          <w:sz w:val="22"/>
          <w:szCs w:val="22"/>
        </w:rPr>
        <w:t xml:space="preserve">ykonawca przynależy do tej samej grupy kapitałowej przedstawia dowody, że powiązania z innym wykonawcą nie prowadzą do zakłócenia konkurencji w postępowaniu. </w:t>
      </w:r>
    </w:p>
    <w:p w14:paraId="635B624E" w14:textId="77777777" w:rsidR="003C0E49" w:rsidRPr="0099191E" w:rsidRDefault="00923FA1" w:rsidP="0089793B">
      <w:pPr>
        <w:numPr>
          <w:ilvl w:val="0"/>
          <w:numId w:val="1"/>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Zamawiający poprawia w ofercie:</w:t>
      </w:r>
    </w:p>
    <w:p w14:paraId="43D73B67" w14:textId="77777777" w:rsidR="00F42CF9" w:rsidRPr="0099191E" w:rsidRDefault="003C0E49" w:rsidP="00DE3ADE">
      <w:pPr>
        <w:pStyle w:val="Akapitzlist"/>
        <w:numPr>
          <w:ilvl w:val="0"/>
          <w:numId w:val="34"/>
        </w:numPr>
        <w:spacing w:before="120" w:after="120"/>
        <w:ind w:left="1134" w:hanging="425"/>
        <w:jc w:val="both"/>
        <w:rPr>
          <w:rFonts w:ascii="Arial" w:hAnsi="Arial" w:cs="Arial"/>
          <w:sz w:val="22"/>
          <w:szCs w:val="22"/>
        </w:rPr>
      </w:pPr>
      <w:r w:rsidRPr="0099191E">
        <w:rPr>
          <w:rFonts w:ascii="Arial" w:hAnsi="Arial" w:cs="Arial"/>
          <w:sz w:val="22"/>
          <w:szCs w:val="22"/>
        </w:rPr>
        <w:t>oczywiste omyłki pisarskie,</w:t>
      </w:r>
    </w:p>
    <w:p w14:paraId="330EBBEE" w14:textId="77777777" w:rsidR="00F42CF9" w:rsidRPr="0099191E" w:rsidRDefault="003C0E49" w:rsidP="00DE3ADE">
      <w:pPr>
        <w:pStyle w:val="Akapitzlist"/>
        <w:numPr>
          <w:ilvl w:val="0"/>
          <w:numId w:val="34"/>
        </w:numPr>
        <w:spacing w:before="120" w:after="120"/>
        <w:ind w:left="1134" w:hanging="425"/>
        <w:jc w:val="both"/>
        <w:rPr>
          <w:rFonts w:ascii="Arial" w:hAnsi="Arial" w:cs="Arial"/>
          <w:sz w:val="22"/>
          <w:szCs w:val="22"/>
        </w:rPr>
      </w:pPr>
      <w:r w:rsidRPr="0099191E">
        <w:rPr>
          <w:rFonts w:ascii="Arial" w:hAnsi="Arial" w:cs="Arial"/>
          <w:sz w:val="22"/>
          <w:szCs w:val="22"/>
        </w:rPr>
        <w:t>oczywiste omyłki rachunkowe, z uwzględnieniem konsekwencji rachunkowych dokonanych poprawek,</w:t>
      </w:r>
    </w:p>
    <w:p w14:paraId="574C674F" w14:textId="214726B3" w:rsidR="003C0E49" w:rsidRPr="0099191E" w:rsidRDefault="003C0E49" w:rsidP="00DE3ADE">
      <w:pPr>
        <w:pStyle w:val="Akapitzlist"/>
        <w:numPr>
          <w:ilvl w:val="0"/>
          <w:numId w:val="34"/>
        </w:numPr>
        <w:spacing w:before="120" w:after="120"/>
        <w:ind w:left="1134" w:hanging="425"/>
        <w:jc w:val="both"/>
        <w:rPr>
          <w:rFonts w:ascii="Arial" w:hAnsi="Arial" w:cs="Arial"/>
          <w:sz w:val="22"/>
          <w:szCs w:val="22"/>
        </w:rPr>
      </w:pPr>
      <w:r w:rsidRPr="0099191E">
        <w:rPr>
          <w:rFonts w:ascii="Arial" w:hAnsi="Arial" w:cs="Arial"/>
          <w:sz w:val="22"/>
          <w:szCs w:val="22"/>
        </w:rPr>
        <w:t>inne omyłki polegające na niezgodności oferty ze specyfikacją istotnych warunków zamówienia, niepowodujące istotnych zmian w treści oferty</w:t>
      </w:r>
    </w:p>
    <w:p w14:paraId="29243757" w14:textId="77777777" w:rsidR="0089793B" w:rsidRPr="0099191E" w:rsidRDefault="00F42CF9" w:rsidP="003C2D34">
      <w:pPr>
        <w:tabs>
          <w:tab w:val="left" w:pos="993"/>
        </w:tabs>
        <w:spacing w:before="120" w:after="120"/>
        <w:ind w:left="993" w:hanging="567"/>
        <w:jc w:val="both"/>
        <w:rPr>
          <w:rFonts w:ascii="Arial" w:hAnsi="Arial" w:cs="Arial"/>
          <w:strike/>
          <w:sz w:val="22"/>
          <w:szCs w:val="22"/>
        </w:rPr>
      </w:pPr>
      <w:r w:rsidRPr="0099191E">
        <w:rPr>
          <w:rFonts w:ascii="Arial" w:hAnsi="Arial" w:cs="Arial"/>
          <w:sz w:val="22"/>
          <w:szCs w:val="22"/>
        </w:rPr>
        <w:t xml:space="preserve">-  </w:t>
      </w:r>
      <w:r w:rsidR="003C0E49" w:rsidRPr="0099191E">
        <w:rPr>
          <w:rFonts w:ascii="Arial" w:hAnsi="Arial" w:cs="Arial"/>
          <w:sz w:val="22"/>
          <w:szCs w:val="22"/>
        </w:rPr>
        <w:t>niezwłocznie zawiadamiając o tym Wykonawcę, którego oferta została poprawiona.</w:t>
      </w:r>
    </w:p>
    <w:p w14:paraId="1D43C87C" w14:textId="36DBCF1A" w:rsidR="00726030" w:rsidRPr="0099191E" w:rsidRDefault="00ED7E5D" w:rsidP="00D41D9E">
      <w:pPr>
        <w:pStyle w:val="Bezodstpw"/>
        <w:tabs>
          <w:tab w:val="left" w:pos="284"/>
        </w:tabs>
        <w:ind w:left="284" w:hanging="284"/>
        <w:jc w:val="both"/>
        <w:rPr>
          <w:rFonts w:ascii="Arial" w:hAnsi="Arial" w:cs="Arial"/>
          <w:sz w:val="22"/>
          <w:szCs w:val="22"/>
        </w:rPr>
      </w:pPr>
      <w:r w:rsidRPr="0099191E">
        <w:rPr>
          <w:rFonts w:ascii="Arial" w:hAnsi="Arial" w:cs="Arial"/>
          <w:sz w:val="22"/>
          <w:szCs w:val="22"/>
        </w:rPr>
        <w:t>4</w:t>
      </w:r>
      <w:r w:rsidR="00C40204" w:rsidRPr="0099191E">
        <w:rPr>
          <w:rFonts w:ascii="Arial" w:hAnsi="Arial" w:cs="Arial"/>
          <w:sz w:val="22"/>
          <w:szCs w:val="22"/>
        </w:rPr>
        <w:t>. W t</w:t>
      </w:r>
      <w:r w:rsidRPr="0099191E">
        <w:rPr>
          <w:rFonts w:ascii="Arial" w:hAnsi="Arial" w:cs="Arial"/>
          <w:sz w:val="22"/>
          <w:szCs w:val="22"/>
        </w:rPr>
        <w:t>oku dokonywania oceny złożonych ofert Zamawiający może żądać udzielenia przez Wykonawców wyjaśnień dotyczących treści złożonych przez nich ofert.</w:t>
      </w:r>
    </w:p>
    <w:p w14:paraId="4B1C0F03" w14:textId="77777777" w:rsidR="009B22FD" w:rsidRPr="0099191E" w:rsidRDefault="009B22FD" w:rsidP="00D41D9E">
      <w:pPr>
        <w:pStyle w:val="Bezodstpw"/>
        <w:tabs>
          <w:tab w:val="left" w:pos="284"/>
        </w:tabs>
        <w:ind w:left="284" w:hanging="284"/>
        <w:jc w:val="both"/>
        <w:rPr>
          <w:rFonts w:ascii="Arial" w:hAnsi="Arial" w:cs="Arial"/>
          <w:sz w:val="22"/>
          <w:szCs w:val="22"/>
        </w:rPr>
      </w:pPr>
    </w:p>
    <w:p w14:paraId="4BBBD085" w14:textId="77777777" w:rsidR="00F42CF9" w:rsidRPr="0099191E" w:rsidRDefault="00C23AD7" w:rsidP="00DE3ADE">
      <w:pPr>
        <w:pStyle w:val="Nagwek1"/>
        <w:numPr>
          <w:ilvl w:val="0"/>
          <w:numId w:val="14"/>
        </w:numPr>
        <w:spacing w:before="120" w:after="120"/>
        <w:rPr>
          <w:sz w:val="24"/>
          <w:szCs w:val="24"/>
        </w:rPr>
      </w:pPr>
      <w:bookmarkStart w:id="25" w:name="_Toc412451401"/>
      <w:r w:rsidRPr="0099191E">
        <w:rPr>
          <w:sz w:val="24"/>
          <w:szCs w:val="24"/>
        </w:rPr>
        <w:t xml:space="preserve">Udzielenie </w:t>
      </w:r>
      <w:r w:rsidR="00923FA1" w:rsidRPr="0099191E">
        <w:rPr>
          <w:sz w:val="24"/>
          <w:szCs w:val="24"/>
        </w:rPr>
        <w:t>zamówienia</w:t>
      </w:r>
      <w:bookmarkEnd w:id="25"/>
    </w:p>
    <w:p w14:paraId="0E78D4D6" w14:textId="77777777" w:rsidR="009B22FD" w:rsidRPr="0099191E" w:rsidRDefault="009B22FD" w:rsidP="009B22FD"/>
    <w:p w14:paraId="7F3B6E41" w14:textId="77777777" w:rsidR="00F42CF9" w:rsidRPr="0099191E" w:rsidRDefault="00923FA1" w:rsidP="00DE3ADE">
      <w:pPr>
        <w:numPr>
          <w:ilvl w:val="0"/>
          <w:numId w:val="35"/>
        </w:numPr>
        <w:suppressAutoHyphens/>
        <w:spacing w:before="120" w:after="120"/>
        <w:jc w:val="both"/>
        <w:rPr>
          <w:rFonts w:ascii="Arial" w:hAnsi="Arial" w:cs="Arial"/>
          <w:sz w:val="22"/>
          <w:szCs w:val="22"/>
        </w:rPr>
      </w:pPr>
      <w:r w:rsidRPr="0099191E">
        <w:rPr>
          <w:rFonts w:ascii="Arial" w:hAnsi="Arial" w:cs="Arial"/>
          <w:sz w:val="22"/>
          <w:szCs w:val="22"/>
        </w:rPr>
        <w:t xml:space="preserve">Zamawiający udzieli zamówienia Wykonawcy, którego oferta będzie najkorzystniejsza </w:t>
      </w:r>
      <w:r w:rsidR="00262BA1" w:rsidRPr="0099191E">
        <w:rPr>
          <w:rFonts w:ascii="Arial" w:hAnsi="Arial" w:cs="Arial"/>
          <w:sz w:val="22"/>
          <w:szCs w:val="22"/>
        </w:rPr>
        <w:br/>
      </w:r>
      <w:r w:rsidRPr="0099191E">
        <w:rPr>
          <w:rFonts w:ascii="Arial" w:hAnsi="Arial" w:cs="Arial"/>
          <w:sz w:val="22"/>
          <w:szCs w:val="22"/>
        </w:rPr>
        <w:t>z</w:t>
      </w:r>
      <w:r w:rsidR="00C51B23" w:rsidRPr="0099191E">
        <w:rPr>
          <w:rFonts w:ascii="Arial" w:hAnsi="Arial" w:cs="Arial"/>
          <w:sz w:val="22"/>
          <w:szCs w:val="22"/>
        </w:rPr>
        <w:t xml:space="preserve"> </w:t>
      </w:r>
      <w:r w:rsidRPr="0099191E">
        <w:rPr>
          <w:rFonts w:ascii="Arial" w:hAnsi="Arial" w:cs="Arial"/>
          <w:sz w:val="22"/>
          <w:szCs w:val="22"/>
        </w:rPr>
        <w:t>punktu widzenia kryteriów określonych w SIWZ.</w:t>
      </w:r>
    </w:p>
    <w:p w14:paraId="2601C20E" w14:textId="14BE6A05" w:rsidR="00F42CF9" w:rsidRPr="0099191E" w:rsidRDefault="00212A14" w:rsidP="00DE3ADE">
      <w:pPr>
        <w:numPr>
          <w:ilvl w:val="0"/>
          <w:numId w:val="35"/>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Zamawiający inf</w:t>
      </w:r>
      <w:r w:rsidR="003A393F" w:rsidRPr="0099191E">
        <w:rPr>
          <w:rFonts w:ascii="Arial" w:hAnsi="Arial" w:cs="Arial"/>
          <w:sz w:val="22"/>
          <w:szCs w:val="22"/>
        </w:rPr>
        <w:t>ormuje niezwłocznie wszystkich W</w:t>
      </w:r>
      <w:r w:rsidRPr="0099191E">
        <w:rPr>
          <w:rFonts w:ascii="Arial" w:hAnsi="Arial" w:cs="Arial"/>
          <w:sz w:val="22"/>
          <w:szCs w:val="22"/>
        </w:rPr>
        <w:t xml:space="preserve">ykonawców o: </w:t>
      </w:r>
    </w:p>
    <w:p w14:paraId="2C7E521A" w14:textId="2DA6478C" w:rsidR="00F42CF9" w:rsidRPr="0099191E" w:rsidRDefault="00F42CF9" w:rsidP="00DE3ADE">
      <w:pPr>
        <w:pStyle w:val="Akapitzlist"/>
        <w:numPr>
          <w:ilvl w:val="0"/>
          <w:numId w:val="36"/>
        </w:numPr>
        <w:spacing w:before="120" w:after="120"/>
        <w:ind w:left="709" w:hanging="283"/>
        <w:jc w:val="both"/>
        <w:rPr>
          <w:rFonts w:ascii="Arial" w:hAnsi="Arial" w:cs="Arial"/>
          <w:sz w:val="22"/>
          <w:szCs w:val="22"/>
        </w:rPr>
      </w:pPr>
      <w:r w:rsidRPr="0099191E">
        <w:rPr>
          <w:rFonts w:ascii="Arial" w:hAnsi="Arial" w:cs="Arial"/>
          <w:sz w:val="22"/>
          <w:szCs w:val="22"/>
        </w:rPr>
        <w:t>wyborze najkorzystniejszej oferty, podając nazwę albo imię i nazwisko, siedzibę albo miejsce zamieszkania i adres, jeżeli jest mie</w:t>
      </w:r>
      <w:r w:rsidR="003A393F" w:rsidRPr="0099191E">
        <w:rPr>
          <w:rFonts w:ascii="Arial" w:hAnsi="Arial" w:cs="Arial"/>
          <w:sz w:val="22"/>
          <w:szCs w:val="22"/>
        </w:rPr>
        <w:t>jscem wykonywania działalności W</w:t>
      </w:r>
      <w:r w:rsidRPr="0099191E">
        <w:rPr>
          <w:rFonts w:ascii="Arial" w:hAnsi="Arial" w:cs="Arial"/>
          <w:sz w:val="22"/>
          <w:szCs w:val="22"/>
        </w:rPr>
        <w:t>ykonawcy, którego ofertę wybrano, oraz nazwy albo imiona i nazwiska, siedziby albo miejsca zamieszkania i adresy, jeżeli są miej</w:t>
      </w:r>
      <w:r w:rsidR="003A393F" w:rsidRPr="0099191E">
        <w:rPr>
          <w:rFonts w:ascii="Arial" w:hAnsi="Arial" w:cs="Arial"/>
          <w:sz w:val="22"/>
          <w:szCs w:val="22"/>
        </w:rPr>
        <w:t>scami wykonywania działalności W</w:t>
      </w:r>
      <w:r w:rsidRPr="0099191E">
        <w:rPr>
          <w:rFonts w:ascii="Arial" w:hAnsi="Arial" w:cs="Arial"/>
          <w:sz w:val="22"/>
          <w:szCs w:val="22"/>
        </w:rPr>
        <w:t xml:space="preserve">ykonawców, którzy złożyli oferty, a także punktację przyznaną ofertom w każdym kryterium oceny ofert i łączną punktację, </w:t>
      </w:r>
    </w:p>
    <w:p w14:paraId="05208012" w14:textId="0CA38191" w:rsidR="00F42CF9" w:rsidRPr="0099191E" w:rsidRDefault="003A393F" w:rsidP="00DE3ADE">
      <w:pPr>
        <w:pStyle w:val="Akapitzlist"/>
        <w:numPr>
          <w:ilvl w:val="0"/>
          <w:numId w:val="36"/>
        </w:numPr>
        <w:spacing w:before="120" w:after="120"/>
        <w:ind w:left="709" w:hanging="283"/>
        <w:jc w:val="both"/>
        <w:rPr>
          <w:rFonts w:ascii="Arial" w:hAnsi="Arial" w:cs="Arial"/>
          <w:sz w:val="22"/>
          <w:szCs w:val="22"/>
        </w:rPr>
      </w:pPr>
      <w:r w:rsidRPr="0099191E">
        <w:rPr>
          <w:rFonts w:ascii="Arial" w:hAnsi="Arial" w:cs="Arial"/>
          <w:sz w:val="22"/>
          <w:szCs w:val="22"/>
        </w:rPr>
        <w:t>W</w:t>
      </w:r>
      <w:r w:rsidR="00F42CF9" w:rsidRPr="0099191E">
        <w:rPr>
          <w:rFonts w:ascii="Arial" w:hAnsi="Arial" w:cs="Arial"/>
          <w:sz w:val="22"/>
          <w:szCs w:val="22"/>
        </w:rPr>
        <w:t xml:space="preserve">ykonawcach, którzy zostali wykluczeni, </w:t>
      </w:r>
    </w:p>
    <w:p w14:paraId="4ADDF719" w14:textId="773D898A" w:rsidR="00F42CF9" w:rsidRPr="0099191E" w:rsidRDefault="003A393F" w:rsidP="00DE3ADE">
      <w:pPr>
        <w:pStyle w:val="Akapitzlist"/>
        <w:numPr>
          <w:ilvl w:val="0"/>
          <w:numId w:val="36"/>
        </w:numPr>
        <w:spacing w:before="120" w:after="120"/>
        <w:ind w:left="709" w:hanging="283"/>
        <w:jc w:val="both"/>
        <w:rPr>
          <w:rFonts w:ascii="Arial" w:hAnsi="Arial" w:cs="Arial"/>
          <w:sz w:val="22"/>
          <w:szCs w:val="22"/>
        </w:rPr>
      </w:pPr>
      <w:r w:rsidRPr="0099191E">
        <w:rPr>
          <w:rFonts w:ascii="Arial" w:hAnsi="Arial" w:cs="Arial"/>
          <w:sz w:val="22"/>
          <w:szCs w:val="22"/>
        </w:rPr>
        <w:lastRenderedPageBreak/>
        <w:t>W</w:t>
      </w:r>
      <w:r w:rsidR="00F42CF9" w:rsidRPr="0099191E">
        <w:rPr>
          <w:rFonts w:ascii="Arial" w:hAnsi="Arial" w:cs="Arial"/>
          <w:sz w:val="22"/>
          <w:szCs w:val="22"/>
        </w:rPr>
        <w:t xml:space="preserve">ykonawcach, których oferty zostały odrzucone, powodach odrzucenia oferty, </w:t>
      </w:r>
      <w:r w:rsidR="00B44AC8" w:rsidRPr="0099191E">
        <w:rPr>
          <w:rFonts w:ascii="Arial" w:hAnsi="Arial" w:cs="Arial"/>
          <w:sz w:val="22"/>
          <w:szCs w:val="22"/>
        </w:rPr>
        <w:t xml:space="preserve">                    </w:t>
      </w:r>
      <w:r w:rsidR="00F42CF9" w:rsidRPr="0099191E">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99191E" w:rsidRDefault="00F42CF9" w:rsidP="00DE3ADE">
      <w:pPr>
        <w:pStyle w:val="Akapitzlist"/>
        <w:numPr>
          <w:ilvl w:val="0"/>
          <w:numId w:val="36"/>
        </w:numPr>
        <w:spacing w:before="120" w:after="120"/>
        <w:ind w:left="709" w:hanging="283"/>
        <w:jc w:val="both"/>
        <w:rPr>
          <w:rFonts w:ascii="Arial" w:hAnsi="Arial" w:cs="Arial"/>
          <w:sz w:val="22"/>
          <w:szCs w:val="22"/>
        </w:rPr>
      </w:pPr>
      <w:r w:rsidRPr="0099191E">
        <w:rPr>
          <w:rFonts w:ascii="Arial" w:hAnsi="Arial" w:cs="Arial"/>
          <w:sz w:val="22"/>
          <w:szCs w:val="22"/>
        </w:rPr>
        <w:t xml:space="preserve">unieważnieniu postępowania </w:t>
      </w:r>
    </w:p>
    <w:p w14:paraId="58916916" w14:textId="77777777" w:rsidR="00F42CF9" w:rsidRPr="0099191E" w:rsidRDefault="00F42CF9" w:rsidP="00F42CF9">
      <w:pPr>
        <w:tabs>
          <w:tab w:val="left" w:pos="993"/>
        </w:tabs>
        <w:spacing w:before="120" w:after="120"/>
        <w:ind w:left="993" w:hanging="567"/>
        <w:jc w:val="both"/>
        <w:rPr>
          <w:rFonts w:ascii="Arial" w:hAnsi="Arial" w:cs="Arial"/>
          <w:strike/>
          <w:sz w:val="22"/>
          <w:szCs w:val="22"/>
        </w:rPr>
      </w:pPr>
      <w:r w:rsidRPr="0099191E">
        <w:rPr>
          <w:rFonts w:ascii="Arial" w:hAnsi="Arial" w:cs="Arial"/>
          <w:sz w:val="22"/>
          <w:szCs w:val="22"/>
        </w:rPr>
        <w:t>– podając uzasadnienie faktyczne i prawne.</w:t>
      </w:r>
    </w:p>
    <w:p w14:paraId="5D7947E8" w14:textId="77777777" w:rsidR="00F42CF9" w:rsidRPr="0099191E" w:rsidRDefault="00212A14" w:rsidP="00DE3ADE">
      <w:pPr>
        <w:numPr>
          <w:ilvl w:val="0"/>
          <w:numId w:val="35"/>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 xml:space="preserve">Zamawiający udostępnia informacje, o których mowa w pkt. </w:t>
      </w:r>
      <w:r w:rsidR="00284894" w:rsidRPr="0099191E">
        <w:rPr>
          <w:rFonts w:ascii="Arial" w:hAnsi="Arial" w:cs="Arial"/>
          <w:sz w:val="22"/>
          <w:szCs w:val="22"/>
        </w:rPr>
        <w:t>2</w:t>
      </w:r>
      <w:r w:rsidRPr="0099191E">
        <w:rPr>
          <w:rFonts w:ascii="Arial" w:hAnsi="Arial" w:cs="Arial"/>
          <w:sz w:val="22"/>
          <w:szCs w:val="22"/>
        </w:rPr>
        <w:t xml:space="preserve"> </w:t>
      </w:r>
      <w:proofErr w:type="spellStart"/>
      <w:r w:rsidRPr="0099191E">
        <w:rPr>
          <w:rFonts w:ascii="Arial" w:hAnsi="Arial" w:cs="Arial"/>
          <w:sz w:val="22"/>
          <w:szCs w:val="22"/>
        </w:rPr>
        <w:t>ppkt</w:t>
      </w:r>
      <w:proofErr w:type="spellEnd"/>
      <w:r w:rsidR="00EC0323" w:rsidRPr="0099191E">
        <w:rPr>
          <w:rFonts w:ascii="Arial" w:hAnsi="Arial" w:cs="Arial"/>
          <w:sz w:val="22"/>
          <w:szCs w:val="22"/>
        </w:rPr>
        <w:t>.</w:t>
      </w:r>
      <w:r w:rsidR="00284894" w:rsidRPr="0099191E">
        <w:rPr>
          <w:rFonts w:ascii="Arial" w:hAnsi="Arial" w:cs="Arial"/>
          <w:sz w:val="22"/>
          <w:szCs w:val="22"/>
        </w:rPr>
        <w:t xml:space="preserve"> 1 i </w:t>
      </w:r>
      <w:r w:rsidR="00511169" w:rsidRPr="0099191E">
        <w:rPr>
          <w:rFonts w:ascii="Arial" w:hAnsi="Arial" w:cs="Arial"/>
          <w:sz w:val="22"/>
          <w:szCs w:val="22"/>
        </w:rPr>
        <w:t>4</w:t>
      </w:r>
      <w:r w:rsidRPr="0099191E">
        <w:rPr>
          <w:rFonts w:ascii="Arial" w:hAnsi="Arial" w:cs="Arial"/>
          <w:sz w:val="22"/>
          <w:szCs w:val="22"/>
        </w:rPr>
        <w:t xml:space="preserve"> na stronie internetowej</w:t>
      </w:r>
      <w:r w:rsidR="00EC0323" w:rsidRPr="0099191E">
        <w:rPr>
          <w:rFonts w:ascii="Arial" w:hAnsi="Arial" w:cs="Arial"/>
          <w:sz w:val="22"/>
          <w:szCs w:val="22"/>
        </w:rPr>
        <w:t xml:space="preserve"> </w:t>
      </w:r>
      <w:hyperlink r:id="rId15" w:history="1">
        <w:r w:rsidR="00EC0323" w:rsidRPr="0099191E">
          <w:rPr>
            <w:rStyle w:val="Hipercze"/>
            <w:rFonts w:ascii="Arial" w:hAnsi="Arial" w:cs="Arial"/>
            <w:bCs/>
            <w:color w:val="auto"/>
            <w:sz w:val="22"/>
            <w:szCs w:val="22"/>
          </w:rPr>
          <w:t>www.kolobrzeg.pl</w:t>
        </w:r>
      </w:hyperlink>
      <w:r w:rsidR="003D13F3" w:rsidRPr="0099191E">
        <w:rPr>
          <w:rStyle w:val="Hipercze"/>
          <w:rFonts w:ascii="Arial" w:hAnsi="Arial" w:cs="Arial"/>
          <w:bCs/>
          <w:color w:val="auto"/>
          <w:sz w:val="22"/>
          <w:szCs w:val="22"/>
        </w:rPr>
        <w:t xml:space="preserve"> ( BIP – zakładka Gospodarka).</w:t>
      </w:r>
    </w:p>
    <w:p w14:paraId="10C88419" w14:textId="77777777" w:rsidR="00F42CF9" w:rsidRPr="0099191E" w:rsidRDefault="00923FA1" w:rsidP="00DE3ADE">
      <w:pPr>
        <w:numPr>
          <w:ilvl w:val="0"/>
          <w:numId w:val="35"/>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Zawiadomienie o wyborze oferty określające p</w:t>
      </w:r>
      <w:r w:rsidR="00BC4A6F" w:rsidRPr="0099191E">
        <w:rPr>
          <w:rFonts w:ascii="Arial" w:hAnsi="Arial" w:cs="Arial"/>
          <w:sz w:val="22"/>
          <w:szCs w:val="22"/>
        </w:rPr>
        <w:t>oza danymi, o których mowa</w:t>
      </w:r>
      <w:r w:rsidR="00262BA1" w:rsidRPr="0099191E">
        <w:rPr>
          <w:rFonts w:ascii="Arial" w:hAnsi="Arial" w:cs="Arial"/>
          <w:sz w:val="22"/>
          <w:szCs w:val="22"/>
        </w:rPr>
        <w:br/>
      </w:r>
      <w:r w:rsidR="00BC4A6F" w:rsidRPr="0099191E">
        <w:rPr>
          <w:rFonts w:ascii="Arial" w:hAnsi="Arial" w:cs="Arial"/>
          <w:sz w:val="22"/>
          <w:szCs w:val="22"/>
        </w:rPr>
        <w:t xml:space="preserve">w </w:t>
      </w:r>
      <w:r w:rsidR="0002376B" w:rsidRPr="0099191E">
        <w:rPr>
          <w:rFonts w:ascii="Arial" w:hAnsi="Arial" w:cs="Arial"/>
          <w:sz w:val="22"/>
          <w:szCs w:val="22"/>
        </w:rPr>
        <w:t>pkt</w:t>
      </w:r>
      <w:r w:rsidRPr="0099191E">
        <w:rPr>
          <w:rFonts w:ascii="Arial" w:hAnsi="Arial" w:cs="Arial"/>
          <w:sz w:val="22"/>
          <w:szCs w:val="22"/>
        </w:rPr>
        <w:t>. 2 także miejsce i termin zawarcia umowy, zostanie niezwłocznie doręczone Wykonawcy, którego oferta została wybrana.</w:t>
      </w:r>
    </w:p>
    <w:p w14:paraId="77806D60" w14:textId="77777777" w:rsidR="00F42CF9" w:rsidRPr="0099191E" w:rsidRDefault="00923FA1" w:rsidP="00DE3ADE">
      <w:pPr>
        <w:numPr>
          <w:ilvl w:val="0"/>
          <w:numId w:val="35"/>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 xml:space="preserve">Niezwłocznie po wyborze najkorzystniejszej oferty Zamawiający zamieści informację, </w:t>
      </w:r>
      <w:r w:rsidR="00262BA1" w:rsidRPr="0099191E">
        <w:rPr>
          <w:rFonts w:ascii="Arial" w:hAnsi="Arial" w:cs="Arial"/>
          <w:sz w:val="22"/>
          <w:szCs w:val="22"/>
        </w:rPr>
        <w:br/>
      </w:r>
      <w:r w:rsidRPr="0099191E">
        <w:rPr>
          <w:rFonts w:ascii="Arial" w:hAnsi="Arial" w:cs="Arial"/>
          <w:sz w:val="22"/>
          <w:szCs w:val="22"/>
        </w:rPr>
        <w:t xml:space="preserve">o których mowa w </w:t>
      </w:r>
      <w:r w:rsidR="00C15AF0" w:rsidRPr="0099191E">
        <w:rPr>
          <w:rFonts w:ascii="Arial" w:hAnsi="Arial" w:cs="Arial"/>
          <w:sz w:val="22"/>
          <w:szCs w:val="22"/>
        </w:rPr>
        <w:t>pk</w:t>
      </w:r>
      <w:r w:rsidRPr="0099191E">
        <w:rPr>
          <w:rFonts w:ascii="Arial" w:hAnsi="Arial" w:cs="Arial"/>
          <w:sz w:val="22"/>
          <w:szCs w:val="22"/>
        </w:rPr>
        <w:t>t.</w:t>
      </w:r>
      <w:r w:rsidR="00C15AF0" w:rsidRPr="0099191E">
        <w:rPr>
          <w:rFonts w:ascii="Arial" w:hAnsi="Arial" w:cs="Arial"/>
          <w:sz w:val="22"/>
          <w:szCs w:val="22"/>
        </w:rPr>
        <w:t xml:space="preserve"> </w:t>
      </w:r>
      <w:r w:rsidRPr="0099191E">
        <w:rPr>
          <w:rFonts w:ascii="Arial" w:hAnsi="Arial" w:cs="Arial"/>
          <w:sz w:val="22"/>
          <w:szCs w:val="22"/>
        </w:rPr>
        <w:t>2</w:t>
      </w:r>
      <w:r w:rsidR="003D13F3" w:rsidRPr="0099191E">
        <w:rPr>
          <w:rFonts w:ascii="Arial" w:hAnsi="Arial" w:cs="Arial"/>
          <w:sz w:val="22"/>
          <w:szCs w:val="22"/>
        </w:rPr>
        <w:t xml:space="preserve"> </w:t>
      </w:r>
      <w:r w:rsidRPr="0099191E">
        <w:rPr>
          <w:rFonts w:ascii="Arial" w:hAnsi="Arial" w:cs="Arial"/>
          <w:sz w:val="22"/>
          <w:szCs w:val="22"/>
        </w:rPr>
        <w:t>w</w:t>
      </w:r>
      <w:r w:rsidR="00BF699D" w:rsidRPr="0099191E">
        <w:rPr>
          <w:rFonts w:ascii="Arial" w:hAnsi="Arial" w:cs="Arial"/>
          <w:sz w:val="22"/>
          <w:szCs w:val="22"/>
        </w:rPr>
        <w:t xml:space="preserve"> </w:t>
      </w:r>
      <w:r w:rsidRPr="0099191E">
        <w:rPr>
          <w:rFonts w:ascii="Arial" w:hAnsi="Arial" w:cs="Arial"/>
          <w:sz w:val="22"/>
          <w:szCs w:val="22"/>
        </w:rPr>
        <w:t>miejscu publiczn</w:t>
      </w:r>
      <w:r w:rsidR="005B16A1" w:rsidRPr="0099191E">
        <w:rPr>
          <w:rFonts w:ascii="Arial" w:hAnsi="Arial" w:cs="Arial"/>
          <w:sz w:val="22"/>
          <w:szCs w:val="22"/>
        </w:rPr>
        <w:t>ie dostępnym w swojej siedzibie.</w:t>
      </w:r>
    </w:p>
    <w:p w14:paraId="14F0E1DB" w14:textId="77777777" w:rsidR="00F42CF9" w:rsidRPr="0099191E" w:rsidRDefault="006B5AD5" w:rsidP="00DE3ADE">
      <w:pPr>
        <w:numPr>
          <w:ilvl w:val="0"/>
          <w:numId w:val="35"/>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Zamawiający zawrze umowę w sprawie zamówienia publicznego z zastrzeżeniem</w:t>
      </w:r>
      <w:r w:rsidR="00262BA1" w:rsidRPr="0099191E">
        <w:rPr>
          <w:rFonts w:ascii="Arial" w:hAnsi="Arial" w:cs="Arial"/>
          <w:sz w:val="22"/>
          <w:szCs w:val="22"/>
        </w:rPr>
        <w:br/>
      </w:r>
      <w:r w:rsidRPr="0099191E">
        <w:rPr>
          <w:rFonts w:ascii="Arial" w:hAnsi="Arial" w:cs="Arial"/>
          <w:sz w:val="22"/>
          <w:szCs w:val="22"/>
        </w:rPr>
        <w:t>art. 183 ustawy Prawo zamówień publicznych</w:t>
      </w:r>
      <w:r w:rsidR="003B2656" w:rsidRPr="0099191E">
        <w:rPr>
          <w:rFonts w:ascii="Arial" w:hAnsi="Arial" w:cs="Arial"/>
          <w:sz w:val="22"/>
          <w:szCs w:val="22"/>
        </w:rPr>
        <w:t xml:space="preserve"> w terminie</w:t>
      </w:r>
      <w:r w:rsidRPr="0099191E">
        <w:rPr>
          <w:rFonts w:ascii="Arial" w:hAnsi="Arial" w:cs="Arial"/>
          <w:sz w:val="22"/>
          <w:szCs w:val="22"/>
        </w:rPr>
        <w:t xml:space="preserve"> nie krótszym niż 5 dni od dnia przesłania zawiadomienia o wyborze najkorzystniejsze</w:t>
      </w:r>
      <w:r w:rsidR="00422B38" w:rsidRPr="0099191E">
        <w:rPr>
          <w:rFonts w:ascii="Arial" w:hAnsi="Arial" w:cs="Arial"/>
          <w:sz w:val="22"/>
          <w:szCs w:val="22"/>
        </w:rPr>
        <w:t>j oferty.</w:t>
      </w:r>
      <w:r w:rsidR="006E7BA5" w:rsidRPr="0099191E">
        <w:rPr>
          <w:rFonts w:ascii="Arial" w:hAnsi="Arial" w:cs="Arial"/>
          <w:sz w:val="22"/>
          <w:szCs w:val="22"/>
        </w:rPr>
        <w:t xml:space="preserve"> </w:t>
      </w:r>
    </w:p>
    <w:p w14:paraId="78154A46" w14:textId="77777777" w:rsidR="00F42CF9" w:rsidRPr="0099191E" w:rsidRDefault="006E7BA5" w:rsidP="00DE3ADE">
      <w:pPr>
        <w:numPr>
          <w:ilvl w:val="0"/>
          <w:numId w:val="35"/>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 xml:space="preserve">Zamawiający może zawrzeć umowę przed upływem terminu określonego w </w:t>
      </w:r>
      <w:r w:rsidR="0076711D" w:rsidRPr="0099191E">
        <w:rPr>
          <w:rFonts w:ascii="Arial" w:hAnsi="Arial" w:cs="Arial"/>
          <w:sz w:val="22"/>
          <w:szCs w:val="22"/>
        </w:rPr>
        <w:t xml:space="preserve">pkt. 6. </w:t>
      </w:r>
      <w:r w:rsidRPr="0099191E">
        <w:rPr>
          <w:rFonts w:ascii="Arial" w:hAnsi="Arial" w:cs="Arial"/>
          <w:sz w:val="22"/>
          <w:szCs w:val="22"/>
        </w:rPr>
        <w:t>jeżeli w postępowaniu o udzielenie zamówi</w:t>
      </w:r>
      <w:r w:rsidR="00D72062" w:rsidRPr="0099191E">
        <w:rPr>
          <w:rFonts w:ascii="Arial" w:hAnsi="Arial" w:cs="Arial"/>
          <w:sz w:val="22"/>
          <w:szCs w:val="22"/>
        </w:rPr>
        <w:t>enia złożono tylko jedną ofertę.</w:t>
      </w:r>
    </w:p>
    <w:p w14:paraId="63CF56B7" w14:textId="27ECCC82" w:rsidR="006E7BA5" w:rsidRPr="0099191E" w:rsidRDefault="006E7BA5" w:rsidP="00DE3ADE">
      <w:pPr>
        <w:numPr>
          <w:ilvl w:val="0"/>
          <w:numId w:val="35"/>
        </w:numPr>
        <w:tabs>
          <w:tab w:val="left" w:pos="357"/>
        </w:tabs>
        <w:suppressAutoHyphens/>
        <w:spacing w:before="120" w:after="120"/>
        <w:jc w:val="both"/>
        <w:rPr>
          <w:rFonts w:ascii="Arial" w:hAnsi="Arial" w:cs="Arial"/>
          <w:sz w:val="22"/>
          <w:szCs w:val="22"/>
        </w:rPr>
      </w:pPr>
      <w:r w:rsidRPr="0099191E">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99191E" w:rsidRDefault="00F438D0" w:rsidP="001D2C0C">
      <w:pPr>
        <w:spacing w:before="120" w:after="120"/>
        <w:jc w:val="both"/>
        <w:rPr>
          <w:rFonts w:ascii="Arial" w:hAnsi="Arial" w:cs="Arial"/>
          <w:sz w:val="22"/>
          <w:szCs w:val="22"/>
        </w:rPr>
      </w:pPr>
    </w:p>
    <w:p w14:paraId="0E640415" w14:textId="77777777" w:rsidR="00AC3080" w:rsidRPr="0099191E" w:rsidRDefault="00BC4A6F" w:rsidP="00DE3ADE">
      <w:pPr>
        <w:pStyle w:val="Nagwek1"/>
        <w:numPr>
          <w:ilvl w:val="0"/>
          <w:numId w:val="14"/>
        </w:numPr>
        <w:tabs>
          <w:tab w:val="num" w:pos="567"/>
        </w:tabs>
        <w:spacing w:before="120" w:after="120"/>
        <w:ind w:left="567" w:hanging="567"/>
        <w:jc w:val="both"/>
        <w:rPr>
          <w:sz w:val="24"/>
          <w:szCs w:val="24"/>
        </w:rPr>
      </w:pPr>
      <w:bookmarkStart w:id="26" w:name="_Toc412451403"/>
      <w:r w:rsidRPr="0099191E">
        <w:rPr>
          <w:sz w:val="24"/>
          <w:szCs w:val="24"/>
        </w:rPr>
        <w:t xml:space="preserve">Informacje o sposobie porozumiewania się Zamawiającego </w:t>
      </w:r>
      <w:r w:rsidR="00262BA1" w:rsidRPr="0099191E">
        <w:rPr>
          <w:sz w:val="24"/>
          <w:szCs w:val="24"/>
        </w:rPr>
        <w:br/>
      </w:r>
      <w:r w:rsidRPr="0099191E">
        <w:rPr>
          <w:sz w:val="24"/>
          <w:szCs w:val="24"/>
        </w:rPr>
        <w:t>z Wykonawcami oraz przekazywani</w:t>
      </w:r>
      <w:r w:rsidR="00BF699D" w:rsidRPr="0099191E">
        <w:rPr>
          <w:sz w:val="24"/>
          <w:szCs w:val="24"/>
        </w:rPr>
        <w:t>a</w:t>
      </w:r>
      <w:r w:rsidRPr="0099191E">
        <w:rPr>
          <w:sz w:val="24"/>
          <w:szCs w:val="24"/>
        </w:rPr>
        <w:t xml:space="preserve"> oświadczeń </w:t>
      </w:r>
      <w:r w:rsidR="0076711D" w:rsidRPr="0099191E">
        <w:rPr>
          <w:sz w:val="24"/>
          <w:szCs w:val="24"/>
        </w:rPr>
        <w:t>lub</w:t>
      </w:r>
      <w:r w:rsidRPr="0099191E">
        <w:rPr>
          <w:sz w:val="24"/>
          <w:szCs w:val="24"/>
        </w:rPr>
        <w:t xml:space="preserve"> dokumentów </w:t>
      </w:r>
      <w:r w:rsidR="00262BA1" w:rsidRPr="0099191E">
        <w:rPr>
          <w:sz w:val="24"/>
          <w:szCs w:val="24"/>
        </w:rPr>
        <w:br/>
      </w:r>
      <w:r w:rsidRPr="0099191E">
        <w:rPr>
          <w:sz w:val="24"/>
          <w:szCs w:val="24"/>
        </w:rPr>
        <w:t>a także wskazani</w:t>
      </w:r>
      <w:r w:rsidR="0076711D" w:rsidRPr="0099191E">
        <w:rPr>
          <w:sz w:val="24"/>
          <w:szCs w:val="24"/>
        </w:rPr>
        <w:t>e</w:t>
      </w:r>
      <w:r w:rsidRPr="0099191E">
        <w:rPr>
          <w:sz w:val="24"/>
          <w:szCs w:val="24"/>
        </w:rPr>
        <w:t xml:space="preserve"> osób uprawnionych do porozumiewania się </w:t>
      </w:r>
      <w:r w:rsidR="00262BA1" w:rsidRPr="0099191E">
        <w:rPr>
          <w:sz w:val="24"/>
          <w:szCs w:val="24"/>
        </w:rPr>
        <w:br/>
      </w:r>
      <w:r w:rsidRPr="0099191E">
        <w:rPr>
          <w:sz w:val="24"/>
          <w:szCs w:val="24"/>
        </w:rPr>
        <w:t>z Wykonawcami.</w:t>
      </w:r>
      <w:bookmarkEnd w:id="26"/>
    </w:p>
    <w:p w14:paraId="2DFD61A3" w14:textId="77777777" w:rsidR="0089793B" w:rsidRPr="0099191E" w:rsidRDefault="0089793B" w:rsidP="0089793B"/>
    <w:p w14:paraId="6C97730B" w14:textId="41A471E0" w:rsidR="00923FA1" w:rsidRPr="0099191E" w:rsidRDefault="00E64BB2" w:rsidP="00DE3ADE">
      <w:pPr>
        <w:pStyle w:val="pkt"/>
        <w:numPr>
          <w:ilvl w:val="0"/>
          <w:numId w:val="6"/>
        </w:numPr>
        <w:spacing w:before="120" w:after="120" w:line="240" w:lineRule="auto"/>
        <w:rPr>
          <w:rFonts w:ascii="Arial" w:hAnsi="Arial" w:cs="Arial"/>
          <w:sz w:val="22"/>
          <w:szCs w:val="22"/>
        </w:rPr>
      </w:pPr>
      <w:bookmarkStart w:id="27" w:name="_toc493"/>
      <w:bookmarkEnd w:id="27"/>
      <w:r w:rsidRPr="0099191E">
        <w:rPr>
          <w:rFonts w:ascii="Arial" w:hAnsi="Arial" w:cs="Arial"/>
          <w:sz w:val="22"/>
          <w:szCs w:val="22"/>
        </w:rPr>
        <w:t xml:space="preserve">SIWZ można pobrać ze strony internetowej </w:t>
      </w:r>
      <w:hyperlink r:id="rId16" w:history="1">
        <w:r w:rsidR="00A27992" w:rsidRPr="0099191E">
          <w:rPr>
            <w:rStyle w:val="Hipercze"/>
            <w:rFonts w:ascii="Arial" w:hAnsi="Arial" w:cs="Arial"/>
            <w:color w:val="auto"/>
            <w:sz w:val="22"/>
            <w:szCs w:val="22"/>
          </w:rPr>
          <w:t>www.kolobrzeg.pl</w:t>
        </w:r>
      </w:hyperlink>
      <w:r w:rsidR="0014615C" w:rsidRPr="0099191E">
        <w:rPr>
          <w:rFonts w:ascii="Arial" w:hAnsi="Arial" w:cs="Arial"/>
          <w:sz w:val="22"/>
          <w:szCs w:val="22"/>
        </w:rPr>
        <w:t xml:space="preserve"> </w:t>
      </w:r>
      <w:r w:rsidR="0014615C" w:rsidRPr="0099191E">
        <w:rPr>
          <w:rStyle w:val="Hipercze"/>
          <w:rFonts w:ascii="Arial" w:hAnsi="Arial" w:cs="Arial"/>
          <w:bCs/>
          <w:color w:val="auto"/>
          <w:sz w:val="22"/>
          <w:szCs w:val="22"/>
        </w:rPr>
        <w:t>(BIP – zakładka Gospodarka).</w:t>
      </w:r>
    </w:p>
    <w:p w14:paraId="09255C1E" w14:textId="1CC26DC5" w:rsidR="00A25783" w:rsidRPr="0099191E" w:rsidRDefault="00923FA1" w:rsidP="00DE3ADE">
      <w:pPr>
        <w:numPr>
          <w:ilvl w:val="0"/>
          <w:numId w:val="6"/>
        </w:numPr>
        <w:suppressAutoHyphens/>
        <w:spacing w:before="120" w:after="120"/>
        <w:jc w:val="both"/>
        <w:rPr>
          <w:rFonts w:ascii="Arial" w:hAnsi="Arial" w:cs="Arial"/>
          <w:sz w:val="22"/>
          <w:szCs w:val="22"/>
        </w:rPr>
      </w:pPr>
      <w:r w:rsidRPr="0099191E">
        <w:rPr>
          <w:rFonts w:ascii="Arial" w:hAnsi="Arial" w:cs="Arial"/>
          <w:sz w:val="22"/>
          <w:szCs w:val="22"/>
        </w:rPr>
        <w:t>Wykonawca może zwrócić się do Zamawiającego o wyjaśnienie treści SIWZ.</w:t>
      </w:r>
      <w:r w:rsidR="00A25783" w:rsidRPr="0099191E">
        <w:rPr>
          <w:rFonts w:ascii="Arial" w:hAnsi="Arial" w:cs="Arial"/>
          <w:sz w:val="22"/>
          <w:szCs w:val="22"/>
        </w:rPr>
        <w:t xml:space="preserve">  Jednocześnie Zamawiający prosi o przesłanie treści pytań również faksem </w:t>
      </w:r>
      <w:r w:rsidR="00D12313" w:rsidRPr="0099191E">
        <w:rPr>
          <w:rFonts w:ascii="Arial" w:hAnsi="Arial" w:cs="Arial"/>
          <w:sz w:val="22"/>
          <w:szCs w:val="22"/>
        </w:rPr>
        <w:t xml:space="preserve">na numer </w:t>
      </w:r>
      <w:r w:rsidR="00D12313" w:rsidRPr="0099191E">
        <w:t xml:space="preserve"> </w:t>
      </w:r>
      <w:r w:rsidR="00D12313" w:rsidRPr="0099191E">
        <w:rPr>
          <w:rFonts w:ascii="Arial" w:hAnsi="Arial" w:cs="Arial"/>
          <w:sz w:val="22"/>
          <w:szCs w:val="22"/>
        </w:rPr>
        <w:t>+48 94 35</w:t>
      </w:r>
      <w:r w:rsidR="00E055EE" w:rsidRPr="0099191E">
        <w:rPr>
          <w:rFonts w:ascii="Arial" w:hAnsi="Arial" w:cs="Arial"/>
          <w:sz w:val="22"/>
          <w:szCs w:val="22"/>
        </w:rPr>
        <w:t>-</w:t>
      </w:r>
      <w:r w:rsidR="00335F58" w:rsidRPr="0099191E">
        <w:rPr>
          <w:rFonts w:ascii="Arial" w:hAnsi="Arial" w:cs="Arial"/>
          <w:sz w:val="22"/>
          <w:szCs w:val="22"/>
        </w:rPr>
        <w:t>237</w:t>
      </w:r>
      <w:r w:rsidR="00B17354" w:rsidRPr="0099191E">
        <w:rPr>
          <w:rFonts w:ascii="Arial" w:hAnsi="Arial" w:cs="Arial"/>
          <w:sz w:val="22"/>
          <w:szCs w:val="22"/>
        </w:rPr>
        <w:t>-</w:t>
      </w:r>
      <w:r w:rsidR="00335F58" w:rsidRPr="0099191E">
        <w:rPr>
          <w:rFonts w:ascii="Arial" w:hAnsi="Arial" w:cs="Arial"/>
          <w:sz w:val="22"/>
          <w:szCs w:val="22"/>
        </w:rPr>
        <w:t xml:space="preserve">69 </w:t>
      </w:r>
      <w:r w:rsidR="00A25783" w:rsidRPr="0099191E">
        <w:rPr>
          <w:rFonts w:ascii="Arial" w:hAnsi="Arial" w:cs="Arial"/>
          <w:sz w:val="22"/>
          <w:szCs w:val="22"/>
        </w:rPr>
        <w:t>lub na adres mailowy</w:t>
      </w:r>
      <w:r w:rsidR="009E4B0E" w:rsidRPr="0099191E">
        <w:rPr>
          <w:rFonts w:ascii="Arial" w:hAnsi="Arial" w:cs="Arial"/>
          <w:sz w:val="22"/>
          <w:szCs w:val="22"/>
        </w:rPr>
        <w:t xml:space="preserve"> </w:t>
      </w:r>
      <w:hyperlink r:id="rId17" w:history="1">
        <w:r w:rsidR="00684855" w:rsidRPr="0099191E">
          <w:rPr>
            <w:rStyle w:val="Hipercze"/>
            <w:rFonts w:ascii="Arial" w:hAnsi="Arial" w:cs="Arial"/>
            <w:color w:val="auto"/>
            <w:sz w:val="22"/>
            <w:szCs w:val="22"/>
          </w:rPr>
          <w:t>j.kwiatkowska@um.kolobrzeg.pl</w:t>
        </w:r>
      </w:hyperlink>
    </w:p>
    <w:p w14:paraId="794BACC2" w14:textId="5A4AD1B4" w:rsidR="00E64BB2" w:rsidRPr="0099191E" w:rsidRDefault="00923FA1" w:rsidP="00DE3ADE">
      <w:pPr>
        <w:numPr>
          <w:ilvl w:val="0"/>
          <w:numId w:val="6"/>
        </w:numPr>
        <w:tabs>
          <w:tab w:val="left" w:pos="360"/>
        </w:tabs>
        <w:suppressAutoHyphens/>
        <w:spacing w:before="120" w:after="120"/>
        <w:ind w:left="357"/>
        <w:jc w:val="both"/>
        <w:rPr>
          <w:rFonts w:ascii="Arial" w:hAnsi="Arial" w:cs="Arial"/>
          <w:sz w:val="22"/>
          <w:szCs w:val="22"/>
        </w:rPr>
      </w:pPr>
      <w:r w:rsidRPr="0099191E">
        <w:rPr>
          <w:rFonts w:ascii="Arial" w:hAnsi="Arial" w:cs="Arial"/>
          <w:sz w:val="22"/>
          <w:szCs w:val="22"/>
        </w:rPr>
        <w:t xml:space="preserve">Zamawiający niezwłocznie udzieli wyjaśnień, </w:t>
      </w:r>
      <w:r w:rsidR="00E64BB2" w:rsidRPr="0099191E">
        <w:rPr>
          <w:rFonts w:ascii="Arial" w:hAnsi="Arial" w:cs="Arial"/>
          <w:sz w:val="22"/>
          <w:szCs w:val="22"/>
        </w:rPr>
        <w:t xml:space="preserve">jednak nie później niż 2 dni przed upływem terminu składania ofert - pod warunkiem, że wniosek o wyjaśnienie treści specyfikacji istotnych </w:t>
      </w:r>
      <w:r w:rsidR="003A393F" w:rsidRPr="0099191E">
        <w:rPr>
          <w:rFonts w:ascii="Arial" w:hAnsi="Arial" w:cs="Arial"/>
          <w:sz w:val="22"/>
          <w:szCs w:val="22"/>
        </w:rPr>
        <w:t>warunków zamówienia wpłynął do Z</w:t>
      </w:r>
      <w:r w:rsidR="00E64BB2" w:rsidRPr="0099191E">
        <w:rPr>
          <w:rFonts w:ascii="Arial" w:hAnsi="Arial" w:cs="Arial"/>
          <w:sz w:val="22"/>
          <w:szCs w:val="22"/>
        </w:rPr>
        <w:t>amawiającego nie później niż do końca dnia, w którym upływa połowa wyznaczonego terminu składania ofert.</w:t>
      </w:r>
    </w:p>
    <w:p w14:paraId="672F81B7" w14:textId="42A419CB" w:rsidR="00923FA1" w:rsidRPr="0099191E" w:rsidRDefault="00923FA1" w:rsidP="00DE3ADE">
      <w:pPr>
        <w:numPr>
          <w:ilvl w:val="0"/>
          <w:numId w:val="6"/>
        </w:numPr>
        <w:tabs>
          <w:tab w:val="left" w:pos="360"/>
        </w:tabs>
        <w:suppressAutoHyphens/>
        <w:spacing w:before="120" w:after="120"/>
        <w:ind w:left="357"/>
        <w:jc w:val="both"/>
        <w:rPr>
          <w:rStyle w:val="Hipercze"/>
          <w:rFonts w:ascii="Arial" w:hAnsi="Arial" w:cs="Arial"/>
          <w:color w:val="auto"/>
          <w:sz w:val="22"/>
          <w:szCs w:val="22"/>
          <w:u w:val="none"/>
        </w:rPr>
      </w:pPr>
      <w:r w:rsidRPr="0099191E">
        <w:rPr>
          <w:rFonts w:ascii="Arial" w:hAnsi="Arial" w:cs="Arial"/>
          <w:sz w:val="22"/>
          <w:szCs w:val="22"/>
        </w:rPr>
        <w:t>Treść zapytań z wyjaśnieniami Zamawiający</w:t>
      </w:r>
      <w:r w:rsidR="008054E0" w:rsidRPr="0099191E">
        <w:rPr>
          <w:rFonts w:ascii="Arial" w:hAnsi="Arial" w:cs="Arial"/>
          <w:sz w:val="22"/>
          <w:szCs w:val="22"/>
        </w:rPr>
        <w:t xml:space="preserve"> </w:t>
      </w:r>
      <w:r w:rsidRPr="0099191E">
        <w:rPr>
          <w:rFonts w:ascii="Arial" w:hAnsi="Arial" w:cs="Arial"/>
          <w:sz w:val="22"/>
          <w:szCs w:val="22"/>
        </w:rPr>
        <w:t xml:space="preserve">udostępni na stronie internetowej: </w:t>
      </w:r>
      <w:hyperlink r:id="rId18" w:history="1">
        <w:r w:rsidR="00A27992" w:rsidRPr="0099191E">
          <w:rPr>
            <w:rStyle w:val="Hipercze"/>
            <w:rFonts w:ascii="Arial" w:hAnsi="Arial" w:cs="Arial"/>
            <w:color w:val="auto"/>
            <w:sz w:val="22"/>
            <w:szCs w:val="22"/>
          </w:rPr>
          <w:t>www.kolobrzeg.pl</w:t>
        </w:r>
      </w:hyperlink>
      <w:r w:rsidR="0014615C" w:rsidRPr="0099191E">
        <w:rPr>
          <w:rFonts w:ascii="Arial" w:hAnsi="Arial" w:cs="Arial"/>
          <w:sz w:val="22"/>
          <w:szCs w:val="22"/>
          <w:u w:val="single"/>
        </w:rPr>
        <w:t xml:space="preserve"> </w:t>
      </w:r>
      <w:r w:rsidR="003A393F" w:rsidRPr="0099191E">
        <w:rPr>
          <w:rStyle w:val="Hipercze"/>
          <w:rFonts w:ascii="Arial" w:hAnsi="Arial" w:cs="Arial"/>
          <w:bCs/>
          <w:color w:val="auto"/>
          <w:sz w:val="22"/>
          <w:szCs w:val="22"/>
        </w:rPr>
        <w:t>(</w:t>
      </w:r>
      <w:r w:rsidR="0014615C" w:rsidRPr="0099191E">
        <w:rPr>
          <w:rStyle w:val="Hipercze"/>
          <w:rFonts w:ascii="Arial" w:hAnsi="Arial" w:cs="Arial"/>
          <w:bCs/>
          <w:color w:val="auto"/>
          <w:sz w:val="22"/>
          <w:szCs w:val="22"/>
        </w:rPr>
        <w:t>BIP – zakładka Gospodarka</w:t>
      </w:r>
      <w:r w:rsidR="0014615C" w:rsidRPr="0099191E">
        <w:rPr>
          <w:rStyle w:val="Hipercze"/>
          <w:rFonts w:ascii="Arial" w:hAnsi="Arial" w:cs="Arial"/>
          <w:bCs/>
          <w:color w:val="auto"/>
          <w:sz w:val="22"/>
          <w:szCs w:val="22"/>
          <w:u w:val="none"/>
        </w:rPr>
        <w:t>)</w:t>
      </w:r>
      <w:r w:rsidR="003A393F" w:rsidRPr="0099191E">
        <w:rPr>
          <w:rStyle w:val="Hipercze"/>
          <w:rFonts w:ascii="Arial" w:hAnsi="Arial" w:cs="Arial"/>
          <w:bCs/>
          <w:color w:val="auto"/>
          <w:sz w:val="22"/>
          <w:szCs w:val="22"/>
          <w:u w:val="none"/>
        </w:rPr>
        <w:t xml:space="preserve"> oraz przekaże W</w:t>
      </w:r>
      <w:r w:rsidR="00A40FE3" w:rsidRPr="0099191E">
        <w:rPr>
          <w:rStyle w:val="Hipercze"/>
          <w:rFonts w:ascii="Arial" w:hAnsi="Arial" w:cs="Arial"/>
          <w:bCs/>
          <w:color w:val="auto"/>
          <w:sz w:val="22"/>
          <w:szCs w:val="22"/>
          <w:u w:val="none"/>
        </w:rPr>
        <w:t>ykonawcom, którym przekazał SIWZ.</w:t>
      </w:r>
    </w:p>
    <w:p w14:paraId="24903168" w14:textId="3E8CF516" w:rsidR="003C0E49" w:rsidRPr="0099191E" w:rsidRDefault="00FF460C" w:rsidP="00DE3ADE">
      <w:pPr>
        <w:pStyle w:val="Akapitzlist"/>
        <w:numPr>
          <w:ilvl w:val="0"/>
          <w:numId w:val="6"/>
        </w:numPr>
        <w:autoSpaceDE w:val="0"/>
        <w:autoSpaceDN w:val="0"/>
        <w:adjustRightInd w:val="0"/>
        <w:spacing w:before="120" w:after="120"/>
        <w:jc w:val="both"/>
        <w:rPr>
          <w:rFonts w:ascii="Arial" w:hAnsi="Arial" w:cs="Arial"/>
          <w:sz w:val="22"/>
          <w:szCs w:val="22"/>
        </w:rPr>
      </w:pPr>
      <w:r w:rsidRPr="0099191E">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99191E">
        <w:rPr>
          <w:rFonts w:ascii="Arial" w:hAnsi="Arial" w:cs="Arial"/>
          <w:sz w:val="22"/>
          <w:szCs w:val="22"/>
        </w:rPr>
        <w:t>wa w art. 26 ust. 3 ustawy PZP).</w:t>
      </w:r>
    </w:p>
    <w:p w14:paraId="4AC43A26" w14:textId="77777777" w:rsidR="00923FA1" w:rsidRPr="0099191E" w:rsidRDefault="00E91D1B" w:rsidP="00DE3ADE">
      <w:pPr>
        <w:numPr>
          <w:ilvl w:val="0"/>
          <w:numId w:val="6"/>
        </w:numPr>
        <w:tabs>
          <w:tab w:val="left" w:pos="360"/>
        </w:tabs>
        <w:suppressAutoHyphens/>
        <w:spacing w:before="120" w:after="120"/>
        <w:ind w:left="357"/>
        <w:jc w:val="both"/>
        <w:rPr>
          <w:rFonts w:ascii="Arial" w:hAnsi="Arial" w:cs="Arial"/>
          <w:sz w:val="22"/>
          <w:szCs w:val="22"/>
        </w:rPr>
      </w:pPr>
      <w:r w:rsidRPr="0099191E">
        <w:rPr>
          <w:rFonts w:ascii="Arial" w:hAnsi="Arial" w:cs="Arial"/>
          <w:sz w:val="22"/>
          <w:szCs w:val="22"/>
        </w:rPr>
        <w:t>W</w:t>
      </w:r>
      <w:r w:rsidR="00923FA1" w:rsidRPr="0099191E">
        <w:rPr>
          <w:rFonts w:ascii="Arial" w:hAnsi="Arial" w:cs="Arial"/>
          <w:sz w:val="22"/>
          <w:szCs w:val="22"/>
        </w:rPr>
        <w:t>nioski, zawiadomienia</w:t>
      </w:r>
      <w:r w:rsidRPr="0099191E">
        <w:rPr>
          <w:rFonts w:ascii="Arial" w:hAnsi="Arial" w:cs="Arial"/>
          <w:sz w:val="22"/>
          <w:szCs w:val="22"/>
        </w:rPr>
        <w:t>, wyjaśnienia</w:t>
      </w:r>
      <w:r w:rsidR="00923FA1" w:rsidRPr="0099191E">
        <w:rPr>
          <w:rFonts w:ascii="Arial" w:hAnsi="Arial" w:cs="Arial"/>
          <w:sz w:val="22"/>
          <w:szCs w:val="22"/>
        </w:rPr>
        <w:t xml:space="preserve"> oraz informa</w:t>
      </w:r>
      <w:r w:rsidR="00FC10E5" w:rsidRPr="0099191E">
        <w:rPr>
          <w:rFonts w:ascii="Arial" w:hAnsi="Arial" w:cs="Arial"/>
          <w:sz w:val="22"/>
          <w:szCs w:val="22"/>
        </w:rPr>
        <w:t>cje przekazane za pomocą e-maila</w:t>
      </w:r>
      <w:r w:rsidRPr="0099191E">
        <w:rPr>
          <w:rFonts w:ascii="Arial" w:hAnsi="Arial" w:cs="Arial"/>
          <w:sz w:val="22"/>
          <w:szCs w:val="22"/>
        </w:rPr>
        <w:t>,</w:t>
      </w:r>
      <w:r w:rsidR="00923FA1" w:rsidRPr="0099191E">
        <w:rPr>
          <w:rFonts w:ascii="Arial" w:hAnsi="Arial" w:cs="Arial"/>
          <w:sz w:val="22"/>
          <w:szCs w:val="22"/>
        </w:rPr>
        <w:t xml:space="preserve"> </w:t>
      </w:r>
      <w:r w:rsidRPr="0099191E">
        <w:rPr>
          <w:rFonts w:ascii="Arial" w:hAnsi="Arial" w:cs="Arial"/>
          <w:sz w:val="22"/>
          <w:szCs w:val="22"/>
        </w:rPr>
        <w:t xml:space="preserve">faxu </w:t>
      </w:r>
      <w:r w:rsidR="00923FA1" w:rsidRPr="0099191E">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99191E" w:rsidRDefault="00923FA1" w:rsidP="00DE3ADE">
      <w:pPr>
        <w:numPr>
          <w:ilvl w:val="0"/>
          <w:numId w:val="6"/>
        </w:numPr>
        <w:tabs>
          <w:tab w:val="left" w:pos="360"/>
        </w:tabs>
        <w:suppressAutoHyphens/>
        <w:spacing w:before="120" w:after="120"/>
        <w:ind w:left="357"/>
        <w:jc w:val="both"/>
        <w:rPr>
          <w:rFonts w:ascii="Arial" w:hAnsi="Arial" w:cs="Arial"/>
          <w:sz w:val="22"/>
          <w:szCs w:val="22"/>
        </w:rPr>
      </w:pPr>
      <w:r w:rsidRPr="0099191E">
        <w:rPr>
          <w:rFonts w:ascii="Arial" w:hAnsi="Arial" w:cs="Arial"/>
          <w:sz w:val="22"/>
          <w:szCs w:val="22"/>
        </w:rPr>
        <w:lastRenderedPageBreak/>
        <w:t xml:space="preserve">Zamawiający oświadcza, że nie zamierza zwoływać zebrania wszystkich Wykonawców </w:t>
      </w:r>
      <w:r w:rsidR="007F46F0" w:rsidRPr="0099191E">
        <w:rPr>
          <w:rFonts w:ascii="Arial" w:hAnsi="Arial" w:cs="Arial"/>
          <w:sz w:val="22"/>
          <w:szCs w:val="22"/>
        </w:rPr>
        <w:t xml:space="preserve"> </w:t>
      </w:r>
      <w:r w:rsidRPr="0099191E">
        <w:rPr>
          <w:rFonts w:ascii="Arial" w:hAnsi="Arial" w:cs="Arial"/>
          <w:sz w:val="22"/>
          <w:szCs w:val="22"/>
        </w:rPr>
        <w:t>w celu wyjaśnienia wątpliwości dotyczących SIWZ.</w:t>
      </w:r>
    </w:p>
    <w:p w14:paraId="4B77C92F" w14:textId="6EDC254D" w:rsidR="00E055EE" w:rsidRPr="0099191E" w:rsidRDefault="00715388" w:rsidP="00DE3ADE">
      <w:pPr>
        <w:numPr>
          <w:ilvl w:val="0"/>
          <w:numId w:val="6"/>
        </w:numPr>
        <w:tabs>
          <w:tab w:val="left" w:pos="360"/>
        </w:tabs>
        <w:suppressAutoHyphens/>
        <w:spacing w:before="120" w:after="120"/>
        <w:ind w:left="357"/>
        <w:jc w:val="both"/>
        <w:rPr>
          <w:rFonts w:ascii="Arial" w:hAnsi="Arial" w:cs="Arial"/>
          <w:sz w:val="22"/>
          <w:szCs w:val="22"/>
        </w:rPr>
      </w:pPr>
      <w:r w:rsidRPr="0099191E">
        <w:rPr>
          <w:rFonts w:ascii="Arial" w:hAnsi="Arial" w:cs="Arial"/>
          <w:sz w:val="22"/>
          <w:szCs w:val="22"/>
        </w:rPr>
        <w:t xml:space="preserve">Osobą uprawnioną do bezpośredniego kontaktowania się z Wykonawcami jest </w:t>
      </w:r>
      <w:r w:rsidR="00E055EE" w:rsidRPr="0099191E">
        <w:rPr>
          <w:rFonts w:ascii="Arial" w:hAnsi="Arial" w:cs="Arial"/>
          <w:sz w:val="22"/>
          <w:szCs w:val="22"/>
        </w:rPr>
        <w:t xml:space="preserve">Pełnomocnik Prezydenta ds. Nadzoru Właścicielskiego i Udziału Miasta w Związkach i Stowarzyszeniach Jolanta Kwiatkowska; </w:t>
      </w:r>
      <w:hyperlink r:id="rId19" w:history="1">
        <w:r w:rsidR="00684855" w:rsidRPr="0099191E">
          <w:rPr>
            <w:rStyle w:val="Hipercze"/>
            <w:rFonts w:ascii="Arial" w:hAnsi="Arial" w:cs="Arial"/>
            <w:color w:val="auto"/>
            <w:sz w:val="22"/>
            <w:szCs w:val="22"/>
          </w:rPr>
          <w:t>j.kwiatkowska@um.kolobrzeg.pl</w:t>
        </w:r>
      </w:hyperlink>
    </w:p>
    <w:p w14:paraId="19954C04" w14:textId="77777777" w:rsidR="0089787E" w:rsidRPr="0099191E" w:rsidRDefault="0089787E" w:rsidP="00DE3ADE">
      <w:pPr>
        <w:numPr>
          <w:ilvl w:val="0"/>
          <w:numId w:val="6"/>
        </w:numPr>
        <w:tabs>
          <w:tab w:val="left" w:pos="360"/>
        </w:tabs>
        <w:suppressAutoHyphens/>
        <w:spacing w:before="120" w:after="120"/>
        <w:ind w:left="357"/>
        <w:jc w:val="both"/>
        <w:rPr>
          <w:rFonts w:ascii="Arial" w:hAnsi="Arial" w:cs="Arial"/>
          <w:sz w:val="22"/>
          <w:szCs w:val="22"/>
        </w:rPr>
      </w:pPr>
      <w:r w:rsidRPr="0099191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99191E" w:rsidRDefault="00BC4A6F" w:rsidP="00DE3ADE">
      <w:pPr>
        <w:numPr>
          <w:ilvl w:val="0"/>
          <w:numId w:val="6"/>
        </w:numPr>
        <w:tabs>
          <w:tab w:val="left" w:pos="360"/>
        </w:tabs>
        <w:suppressAutoHyphens/>
        <w:spacing w:before="120" w:after="120"/>
        <w:ind w:left="357"/>
        <w:jc w:val="both"/>
        <w:rPr>
          <w:rFonts w:ascii="Arial" w:hAnsi="Arial" w:cs="Arial"/>
          <w:sz w:val="22"/>
          <w:szCs w:val="22"/>
        </w:rPr>
      </w:pPr>
      <w:r w:rsidRPr="0099191E">
        <w:rPr>
          <w:rFonts w:ascii="Arial" w:hAnsi="Arial" w:cs="Arial"/>
          <w:sz w:val="22"/>
          <w:szCs w:val="22"/>
        </w:rPr>
        <w:t>Jeżeli wnioski, zawiadomienia</w:t>
      </w:r>
      <w:r w:rsidR="00490081" w:rsidRPr="0099191E">
        <w:rPr>
          <w:rFonts w:ascii="Arial" w:hAnsi="Arial" w:cs="Arial"/>
          <w:sz w:val="22"/>
          <w:szCs w:val="22"/>
        </w:rPr>
        <w:t>, wyjaśnienia</w:t>
      </w:r>
      <w:r w:rsidRPr="0099191E">
        <w:rPr>
          <w:rFonts w:ascii="Arial" w:hAnsi="Arial" w:cs="Arial"/>
          <w:sz w:val="22"/>
          <w:szCs w:val="22"/>
        </w:rPr>
        <w:t xml:space="preserve"> oraz informacje przekazywane są faxem lub drogą elektroniczną, każda ze stron na </w:t>
      </w:r>
      <w:r w:rsidR="00BF699D" w:rsidRPr="0099191E">
        <w:rPr>
          <w:rFonts w:ascii="Arial" w:hAnsi="Arial" w:cs="Arial"/>
          <w:sz w:val="22"/>
          <w:szCs w:val="22"/>
        </w:rPr>
        <w:t>żądanie</w:t>
      </w:r>
      <w:r w:rsidRPr="0099191E">
        <w:rPr>
          <w:rFonts w:ascii="Arial" w:hAnsi="Arial" w:cs="Arial"/>
          <w:sz w:val="22"/>
          <w:szCs w:val="22"/>
        </w:rPr>
        <w:t xml:space="preserve"> drugiej niezwłocznie potwierdza fakt ich otrzymania. </w:t>
      </w:r>
    </w:p>
    <w:p w14:paraId="6F70384A" w14:textId="77777777" w:rsidR="00A406EE" w:rsidRPr="0099191E" w:rsidRDefault="00775BE9" w:rsidP="00DE3ADE">
      <w:pPr>
        <w:numPr>
          <w:ilvl w:val="0"/>
          <w:numId w:val="6"/>
        </w:numPr>
        <w:tabs>
          <w:tab w:val="left" w:pos="360"/>
        </w:tabs>
        <w:suppressAutoHyphens/>
        <w:spacing w:before="120" w:after="120"/>
        <w:ind w:left="357"/>
        <w:jc w:val="both"/>
        <w:rPr>
          <w:rFonts w:ascii="Arial" w:hAnsi="Arial" w:cs="Arial"/>
          <w:sz w:val="22"/>
          <w:szCs w:val="22"/>
        </w:rPr>
      </w:pPr>
      <w:r w:rsidRPr="0099191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99191E">
        <w:rPr>
          <w:rFonts w:ascii="Arial" w:hAnsi="Arial" w:cs="Arial"/>
          <w:sz w:val="22"/>
          <w:szCs w:val="22"/>
        </w:rPr>
        <w:t>jsze oświadczenie Zamawiającego.</w:t>
      </w:r>
    </w:p>
    <w:p w14:paraId="64F22505" w14:textId="787CDCB6" w:rsidR="00420289" w:rsidRPr="0099191E" w:rsidRDefault="00C32A4F" w:rsidP="00DE3ADE">
      <w:pPr>
        <w:pStyle w:val="Akapitzlist"/>
        <w:numPr>
          <w:ilvl w:val="0"/>
          <w:numId w:val="6"/>
        </w:numPr>
        <w:autoSpaceDE w:val="0"/>
        <w:autoSpaceDN w:val="0"/>
        <w:adjustRightInd w:val="0"/>
        <w:spacing w:before="120" w:after="120"/>
        <w:ind w:left="357" w:hanging="357"/>
        <w:jc w:val="both"/>
        <w:rPr>
          <w:rFonts w:ascii="Arial" w:hAnsi="Arial" w:cs="Arial"/>
          <w:sz w:val="22"/>
          <w:szCs w:val="22"/>
        </w:rPr>
      </w:pPr>
      <w:r w:rsidRPr="0099191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3496B3F" w14:textId="0A34B631" w:rsidR="00E055EE" w:rsidRPr="0099191E" w:rsidRDefault="007F46F0" w:rsidP="00DE3ADE">
      <w:pPr>
        <w:pStyle w:val="Nagwek1"/>
        <w:numPr>
          <w:ilvl w:val="0"/>
          <w:numId w:val="14"/>
        </w:numPr>
        <w:tabs>
          <w:tab w:val="left" w:pos="5400"/>
        </w:tabs>
        <w:suppressAutoHyphens/>
        <w:spacing w:before="120" w:after="120"/>
        <w:jc w:val="both"/>
        <w:rPr>
          <w:sz w:val="24"/>
          <w:szCs w:val="24"/>
        </w:rPr>
      </w:pPr>
      <w:bookmarkStart w:id="28" w:name="_toc504"/>
      <w:bookmarkStart w:id="29" w:name="_Toc412451404"/>
      <w:bookmarkEnd w:id="28"/>
      <w:r w:rsidRPr="0099191E">
        <w:rPr>
          <w:sz w:val="24"/>
          <w:szCs w:val="24"/>
        </w:rPr>
        <w:t>Wymagania dotyczące zabezpieczenia należytego wykonania umowy</w:t>
      </w:r>
      <w:bookmarkEnd w:id="29"/>
      <w:r w:rsidRPr="0099191E">
        <w:rPr>
          <w:sz w:val="24"/>
          <w:szCs w:val="24"/>
        </w:rPr>
        <w:t xml:space="preserve"> </w:t>
      </w:r>
      <w:r w:rsidR="00E055EE" w:rsidRPr="0099191E">
        <w:t xml:space="preserve"> </w:t>
      </w:r>
    </w:p>
    <w:p w14:paraId="5FA55C3C" w14:textId="23925476" w:rsidR="009B22FD" w:rsidRPr="0099191E" w:rsidRDefault="00AC1C2F" w:rsidP="00DE3ADE">
      <w:pPr>
        <w:pStyle w:val="Akapitzlist"/>
        <w:numPr>
          <w:ilvl w:val="0"/>
          <w:numId w:val="37"/>
        </w:numPr>
        <w:suppressAutoHyphens/>
        <w:spacing w:before="120" w:after="120"/>
        <w:jc w:val="both"/>
        <w:rPr>
          <w:rFonts w:ascii="Arial" w:hAnsi="Arial" w:cs="Arial"/>
          <w:i/>
          <w:sz w:val="22"/>
          <w:szCs w:val="22"/>
        </w:rPr>
      </w:pPr>
      <w:r w:rsidRPr="0099191E">
        <w:rPr>
          <w:rFonts w:ascii="Arial" w:hAnsi="Arial" w:cs="Arial"/>
          <w:sz w:val="22"/>
          <w:szCs w:val="22"/>
        </w:rPr>
        <w:t xml:space="preserve">Zamawiający </w:t>
      </w:r>
      <w:r w:rsidRPr="0099191E">
        <w:rPr>
          <w:rFonts w:ascii="Arial" w:hAnsi="Arial" w:cs="Arial"/>
          <w:b/>
          <w:sz w:val="22"/>
          <w:szCs w:val="22"/>
          <w:u w:val="single"/>
        </w:rPr>
        <w:t>nie wymaga</w:t>
      </w:r>
      <w:r w:rsidRPr="0099191E">
        <w:rPr>
          <w:rFonts w:ascii="Arial" w:hAnsi="Arial" w:cs="Arial"/>
          <w:sz w:val="22"/>
          <w:szCs w:val="22"/>
          <w:u w:val="single"/>
        </w:rPr>
        <w:t xml:space="preserve"> </w:t>
      </w:r>
      <w:r w:rsidRPr="0099191E">
        <w:rPr>
          <w:rFonts w:ascii="Arial" w:hAnsi="Arial" w:cs="Arial"/>
          <w:sz w:val="22"/>
          <w:szCs w:val="22"/>
        </w:rPr>
        <w:t>wniesienia zabezpieczenia należytego wykonania umowy w przedmiotowym postępowaniu</w:t>
      </w:r>
      <w:r w:rsidR="007F46F0" w:rsidRPr="0099191E">
        <w:rPr>
          <w:rFonts w:ascii="Arial" w:hAnsi="Arial" w:cs="Arial"/>
          <w:sz w:val="22"/>
          <w:szCs w:val="22"/>
        </w:rPr>
        <w:t>.</w:t>
      </w:r>
    </w:p>
    <w:p w14:paraId="3EA187B8" w14:textId="3744D7C0" w:rsidR="00420289" w:rsidRPr="0099191E" w:rsidRDefault="00E16430" w:rsidP="00DE3ADE">
      <w:pPr>
        <w:pStyle w:val="Nagwek1"/>
        <w:numPr>
          <w:ilvl w:val="0"/>
          <w:numId w:val="14"/>
        </w:numPr>
        <w:tabs>
          <w:tab w:val="num" w:pos="567"/>
          <w:tab w:val="left" w:pos="5400"/>
        </w:tabs>
        <w:suppressAutoHyphens/>
        <w:spacing w:before="120" w:after="120"/>
        <w:ind w:left="567" w:hanging="567"/>
        <w:jc w:val="both"/>
        <w:rPr>
          <w:b w:val="0"/>
          <w:sz w:val="24"/>
          <w:szCs w:val="24"/>
        </w:rPr>
      </w:pPr>
      <w:r w:rsidRPr="0099191E">
        <w:rPr>
          <w:sz w:val="24"/>
          <w:szCs w:val="24"/>
        </w:rPr>
        <w:t>Informacje o formalnościach, jakie powinny zostać dopełnione po wyborze oferty w celu zawarcia umowy w sprawie zamówienia publicznego</w:t>
      </w:r>
      <w:r w:rsidR="002E6B72" w:rsidRPr="0099191E">
        <w:rPr>
          <w:sz w:val="24"/>
          <w:szCs w:val="24"/>
        </w:rPr>
        <w:t>.</w:t>
      </w:r>
      <w:r w:rsidR="00684855" w:rsidRPr="0099191E">
        <w:rPr>
          <w:sz w:val="24"/>
          <w:szCs w:val="24"/>
        </w:rPr>
        <w:t xml:space="preserve"> </w:t>
      </w:r>
      <w:r w:rsidR="00684855" w:rsidRPr="0099191E">
        <w:rPr>
          <w:b w:val="0"/>
          <w:sz w:val="24"/>
          <w:szCs w:val="24"/>
        </w:rPr>
        <w:t>Nie przewiduje się.</w:t>
      </w:r>
    </w:p>
    <w:p w14:paraId="488EDE91" w14:textId="3B771A51" w:rsidR="006E7D92" w:rsidRPr="0099191E" w:rsidRDefault="004A2062" w:rsidP="00DE3ADE">
      <w:pPr>
        <w:pStyle w:val="Nagwek1"/>
        <w:numPr>
          <w:ilvl w:val="0"/>
          <w:numId w:val="14"/>
        </w:numPr>
        <w:tabs>
          <w:tab w:val="left" w:pos="5400"/>
        </w:tabs>
        <w:suppressAutoHyphens/>
        <w:spacing w:before="120" w:after="120"/>
        <w:ind w:left="567" w:hanging="567"/>
        <w:jc w:val="both"/>
        <w:rPr>
          <w:sz w:val="24"/>
          <w:szCs w:val="24"/>
        </w:rPr>
      </w:pPr>
      <w:r w:rsidRPr="0099191E">
        <w:rPr>
          <w:sz w:val="24"/>
          <w:szCs w:val="24"/>
        </w:rPr>
        <w:t>Pouczenie o środkach ochrony prawnej</w:t>
      </w:r>
      <w:r w:rsidR="0062794F" w:rsidRPr="0099191E">
        <w:rPr>
          <w:sz w:val="24"/>
          <w:szCs w:val="24"/>
        </w:rPr>
        <w:t xml:space="preserve"> przysługujących wykonawcy </w:t>
      </w:r>
      <w:r w:rsidR="00B44AC8" w:rsidRPr="0099191E">
        <w:rPr>
          <w:sz w:val="24"/>
          <w:szCs w:val="24"/>
        </w:rPr>
        <w:t xml:space="preserve">                 </w:t>
      </w:r>
      <w:r w:rsidR="0062794F" w:rsidRPr="0099191E">
        <w:rPr>
          <w:sz w:val="24"/>
          <w:szCs w:val="24"/>
        </w:rPr>
        <w:t>w toku postępowania o udzielenie zamówienia</w:t>
      </w:r>
    </w:p>
    <w:p w14:paraId="2BFD4921" w14:textId="77777777" w:rsidR="00E16430" w:rsidRPr="0099191E" w:rsidRDefault="00E16430" w:rsidP="00DE3ADE">
      <w:pPr>
        <w:pStyle w:val="Tematkomentarza"/>
        <w:numPr>
          <w:ilvl w:val="0"/>
          <w:numId w:val="11"/>
        </w:numPr>
        <w:spacing w:before="120" w:after="120"/>
        <w:jc w:val="both"/>
        <w:rPr>
          <w:rFonts w:ascii="Arial" w:hAnsi="Arial" w:cs="Arial"/>
          <w:b w:val="0"/>
          <w:bCs w:val="0"/>
          <w:sz w:val="22"/>
          <w:szCs w:val="22"/>
        </w:rPr>
      </w:pPr>
      <w:r w:rsidRPr="0099191E">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sidRPr="0099191E">
        <w:rPr>
          <w:rFonts w:ascii="Arial" w:hAnsi="Arial" w:cs="Arial"/>
          <w:b w:val="0"/>
          <w:bCs w:val="0"/>
          <w:sz w:val="22"/>
          <w:szCs w:val="22"/>
        </w:rPr>
        <w:t xml:space="preserve">                   </w:t>
      </w:r>
      <w:r w:rsidRPr="0099191E">
        <w:rPr>
          <w:rFonts w:ascii="Arial" w:hAnsi="Arial" w:cs="Arial"/>
          <w:b w:val="0"/>
          <w:bCs w:val="0"/>
          <w:sz w:val="22"/>
          <w:szCs w:val="22"/>
        </w:rPr>
        <w:t>w uzyskaniu danego zamówienia oraz poniósł lub może ponieść sz</w:t>
      </w:r>
      <w:r w:rsidR="008252B2" w:rsidRPr="0099191E">
        <w:rPr>
          <w:rFonts w:ascii="Arial" w:hAnsi="Arial" w:cs="Arial"/>
          <w:b w:val="0"/>
          <w:bCs w:val="0"/>
          <w:sz w:val="22"/>
          <w:szCs w:val="22"/>
        </w:rPr>
        <w:t>kodę w wyniku naruszenia przez Z</w:t>
      </w:r>
      <w:r w:rsidRPr="0099191E">
        <w:rPr>
          <w:rFonts w:ascii="Arial" w:hAnsi="Arial" w:cs="Arial"/>
          <w:b w:val="0"/>
          <w:bCs w:val="0"/>
          <w:sz w:val="22"/>
          <w:szCs w:val="22"/>
        </w:rPr>
        <w:t>amawiającego przepisów ustawy Prawo zamówień publicznych.</w:t>
      </w:r>
    </w:p>
    <w:p w14:paraId="168D1D16" w14:textId="043CBB3C" w:rsidR="00420289" w:rsidRPr="0099191E" w:rsidRDefault="00E16430" w:rsidP="00DE3ADE">
      <w:pPr>
        <w:numPr>
          <w:ilvl w:val="0"/>
          <w:numId w:val="11"/>
        </w:numPr>
        <w:suppressAutoHyphens/>
        <w:spacing w:before="120" w:after="120"/>
        <w:jc w:val="both"/>
        <w:rPr>
          <w:rFonts w:ascii="Arial" w:hAnsi="Arial" w:cs="Arial"/>
          <w:sz w:val="22"/>
          <w:szCs w:val="22"/>
        </w:rPr>
      </w:pPr>
      <w:r w:rsidRPr="0099191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34349427" w14:textId="1D46A292" w:rsidR="006E7D92" w:rsidRPr="0099191E" w:rsidRDefault="00E16430" w:rsidP="00DE3ADE">
      <w:pPr>
        <w:pStyle w:val="Nagwek1"/>
        <w:numPr>
          <w:ilvl w:val="0"/>
          <w:numId w:val="14"/>
        </w:numPr>
        <w:tabs>
          <w:tab w:val="clear" w:pos="720"/>
          <w:tab w:val="num" w:pos="567"/>
          <w:tab w:val="left" w:pos="709"/>
        </w:tabs>
        <w:suppressAutoHyphens/>
        <w:spacing w:before="120" w:after="120"/>
        <w:ind w:left="567" w:hanging="567"/>
        <w:jc w:val="both"/>
        <w:rPr>
          <w:sz w:val="24"/>
          <w:szCs w:val="24"/>
        </w:rPr>
      </w:pPr>
      <w:bookmarkStart w:id="30" w:name="_toc522"/>
      <w:bookmarkStart w:id="31" w:name="_Toc412451405"/>
      <w:bookmarkEnd w:id="30"/>
      <w:r w:rsidRPr="0099191E">
        <w:rPr>
          <w:sz w:val="24"/>
          <w:szCs w:val="24"/>
        </w:rPr>
        <w:t xml:space="preserve">Istotne </w:t>
      </w:r>
      <w:bookmarkEnd w:id="31"/>
      <w:r w:rsidR="007D2F7C" w:rsidRPr="0099191E">
        <w:rPr>
          <w:sz w:val="24"/>
          <w:szCs w:val="24"/>
        </w:rPr>
        <w:t>dla stron postanowienia, które zostaną wprowadzone do treści zawieranej umowy w sprawie zamówienia publicznego, ogólne warunki</w:t>
      </w:r>
      <w:r w:rsidR="00950C01" w:rsidRPr="0099191E">
        <w:rPr>
          <w:sz w:val="24"/>
          <w:szCs w:val="24"/>
        </w:rPr>
        <w:t xml:space="preserve"> umowy albo wzór umowy, jeżeli Z</w:t>
      </w:r>
      <w:r w:rsidR="007D2F7C" w:rsidRPr="0099191E">
        <w:rPr>
          <w:sz w:val="24"/>
          <w:szCs w:val="24"/>
        </w:rPr>
        <w:t>amawiający wyma</w:t>
      </w:r>
      <w:r w:rsidR="00950C01" w:rsidRPr="0099191E">
        <w:rPr>
          <w:sz w:val="24"/>
          <w:szCs w:val="24"/>
        </w:rPr>
        <w:t>ga od W</w:t>
      </w:r>
      <w:r w:rsidR="007D2F7C" w:rsidRPr="0099191E">
        <w:rPr>
          <w:sz w:val="24"/>
          <w:szCs w:val="24"/>
        </w:rPr>
        <w:t>ykonawcy, aby zawarł z nim umowę w sprawie zamówienia publicznego na takich warunkach.</w:t>
      </w:r>
    </w:p>
    <w:p w14:paraId="3A3FAEEB" w14:textId="77777777" w:rsidR="00684855" w:rsidRPr="0099191E" w:rsidRDefault="00684855" w:rsidP="00DE3ADE">
      <w:pPr>
        <w:numPr>
          <w:ilvl w:val="0"/>
          <w:numId w:val="38"/>
        </w:numPr>
        <w:suppressAutoHyphens/>
        <w:spacing w:before="120" w:after="120"/>
        <w:jc w:val="both"/>
        <w:rPr>
          <w:rFonts w:ascii="Arial" w:hAnsi="Arial" w:cs="Arial"/>
          <w:sz w:val="22"/>
          <w:szCs w:val="22"/>
        </w:rPr>
      </w:pPr>
      <w:r w:rsidRPr="0099191E">
        <w:rPr>
          <w:rFonts w:ascii="Arial" w:hAnsi="Arial" w:cs="Arial"/>
          <w:sz w:val="22"/>
          <w:szCs w:val="22"/>
        </w:rPr>
        <w:t xml:space="preserve">Wybrany Wykonawca jest zobowiązany do zawarcia umowy w sprawie zamówienia publicznego na warunkach określonych we wzorze umowy, stanowiącym </w:t>
      </w:r>
      <w:r w:rsidRPr="0099191E">
        <w:rPr>
          <w:rFonts w:ascii="Arial" w:hAnsi="Arial" w:cs="Arial"/>
          <w:b/>
          <w:sz w:val="22"/>
          <w:szCs w:val="22"/>
        </w:rPr>
        <w:t>Załączniki nr 2a – 2f do SIWZ</w:t>
      </w:r>
      <w:r w:rsidRPr="0099191E">
        <w:rPr>
          <w:rFonts w:ascii="Arial" w:hAnsi="Arial" w:cs="Arial"/>
          <w:sz w:val="22"/>
          <w:szCs w:val="22"/>
        </w:rPr>
        <w:t>.</w:t>
      </w:r>
    </w:p>
    <w:p w14:paraId="1ECD1CC8" w14:textId="13B24CF9" w:rsidR="00684855" w:rsidRPr="0099191E" w:rsidRDefault="00684855" w:rsidP="00DE3ADE">
      <w:pPr>
        <w:numPr>
          <w:ilvl w:val="0"/>
          <w:numId w:val="38"/>
        </w:numPr>
        <w:suppressAutoHyphens/>
        <w:spacing w:before="120" w:after="120"/>
        <w:jc w:val="both"/>
        <w:rPr>
          <w:rFonts w:ascii="Arial" w:hAnsi="Arial" w:cs="Arial"/>
          <w:sz w:val="22"/>
          <w:szCs w:val="22"/>
        </w:rPr>
      </w:pPr>
      <w:r w:rsidRPr="0099191E">
        <w:rPr>
          <w:rFonts w:ascii="Arial" w:hAnsi="Arial" w:cs="Arial"/>
          <w:sz w:val="22"/>
          <w:szCs w:val="22"/>
        </w:rPr>
        <w:t>Ewentualne zmiany dokonane przez Wykonawcę we wzorze umowy nie będą przez Zamawiającego uwzględnione.</w:t>
      </w:r>
    </w:p>
    <w:p w14:paraId="3DD5E386" w14:textId="77777777" w:rsidR="00684855" w:rsidRPr="0099191E" w:rsidRDefault="00684855" w:rsidP="00DE3ADE">
      <w:pPr>
        <w:numPr>
          <w:ilvl w:val="0"/>
          <w:numId w:val="38"/>
        </w:numPr>
        <w:suppressAutoHyphens/>
        <w:spacing w:before="120" w:after="120"/>
        <w:jc w:val="both"/>
        <w:rPr>
          <w:rFonts w:ascii="Arial" w:hAnsi="Arial" w:cs="Arial"/>
          <w:sz w:val="22"/>
          <w:szCs w:val="22"/>
        </w:rPr>
      </w:pPr>
      <w:r w:rsidRPr="0099191E">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52AD692B" w14:textId="77777777" w:rsidR="00684855" w:rsidRPr="0099191E" w:rsidRDefault="00684855" w:rsidP="00DE3ADE">
      <w:pPr>
        <w:numPr>
          <w:ilvl w:val="0"/>
          <w:numId w:val="38"/>
        </w:numPr>
        <w:suppressAutoHyphens/>
        <w:spacing w:before="120" w:after="120"/>
        <w:jc w:val="both"/>
        <w:rPr>
          <w:rFonts w:ascii="Arial" w:hAnsi="Arial" w:cs="Arial"/>
          <w:sz w:val="22"/>
          <w:szCs w:val="22"/>
        </w:rPr>
      </w:pPr>
      <w:r w:rsidRPr="0099191E">
        <w:rPr>
          <w:rFonts w:ascii="Arial" w:hAnsi="Arial" w:cs="Arial"/>
          <w:sz w:val="22"/>
          <w:szCs w:val="22"/>
        </w:rPr>
        <w:lastRenderedPageBreak/>
        <w:t>Zamawiający żąda wskazania przez Wykonawcę części zamówienia, której wykonanie zamierza powierzyć Podwykonawcy/om i podania przez Wykonawcę firm Podwykonawcy/ów.</w:t>
      </w:r>
    </w:p>
    <w:p w14:paraId="33D29195" w14:textId="31B3BD2E" w:rsidR="009B22FD" w:rsidRPr="0099191E" w:rsidRDefault="00684855" w:rsidP="00DE3ADE">
      <w:pPr>
        <w:numPr>
          <w:ilvl w:val="0"/>
          <w:numId w:val="38"/>
        </w:numPr>
        <w:suppressAutoHyphens/>
        <w:spacing w:before="120" w:after="120"/>
        <w:jc w:val="both"/>
        <w:rPr>
          <w:rFonts w:ascii="Arial" w:hAnsi="Arial" w:cs="Arial"/>
          <w:sz w:val="22"/>
          <w:szCs w:val="22"/>
        </w:rPr>
      </w:pPr>
      <w:r w:rsidRPr="0099191E">
        <w:rPr>
          <w:rFonts w:ascii="Arial" w:hAnsi="Arial" w:cs="Arial"/>
          <w:sz w:val="22"/>
          <w:szCs w:val="22"/>
        </w:rPr>
        <w:t>Zamawiający nie określa zakresu obowiązkowego osobistego wykonania przez Wykonawcę kluczowych części zamówienia</w:t>
      </w:r>
      <w:r w:rsidR="00E16430" w:rsidRPr="0099191E">
        <w:rPr>
          <w:rFonts w:ascii="Arial" w:hAnsi="Arial" w:cs="Arial"/>
          <w:sz w:val="22"/>
          <w:szCs w:val="22"/>
        </w:rPr>
        <w:t>.</w:t>
      </w:r>
    </w:p>
    <w:p w14:paraId="468B643E" w14:textId="77777777" w:rsidR="0037693F" w:rsidRPr="0099191E" w:rsidRDefault="0037693F" w:rsidP="00DE3ADE">
      <w:pPr>
        <w:keepNext/>
        <w:numPr>
          <w:ilvl w:val="0"/>
          <w:numId w:val="14"/>
        </w:numPr>
        <w:tabs>
          <w:tab w:val="clear" w:pos="720"/>
          <w:tab w:val="left" w:pos="709"/>
          <w:tab w:val="left" w:pos="5400"/>
        </w:tabs>
        <w:suppressAutoHyphens/>
        <w:autoSpaceDN w:val="0"/>
        <w:spacing w:before="120" w:after="120" w:line="276" w:lineRule="auto"/>
        <w:jc w:val="both"/>
        <w:textAlignment w:val="baseline"/>
        <w:rPr>
          <w:rFonts w:ascii="Arial" w:hAnsi="Arial" w:cs="Arial"/>
          <w:sz w:val="24"/>
          <w:szCs w:val="22"/>
        </w:rPr>
      </w:pPr>
      <w:r w:rsidRPr="0099191E">
        <w:rPr>
          <w:rFonts w:ascii="Arial" w:hAnsi="Arial" w:cs="Arial"/>
          <w:b/>
          <w:bCs/>
          <w:kern w:val="3"/>
          <w:sz w:val="24"/>
          <w:szCs w:val="22"/>
        </w:rPr>
        <w:t>Obowiązek</w:t>
      </w:r>
      <w:r w:rsidRPr="0099191E">
        <w:rPr>
          <w:rFonts w:ascii="Arial" w:hAnsi="Arial" w:cs="Arial"/>
          <w:sz w:val="24"/>
          <w:szCs w:val="22"/>
        </w:rPr>
        <w:t xml:space="preserve"> </w:t>
      </w:r>
      <w:r w:rsidRPr="0099191E">
        <w:rPr>
          <w:rFonts w:ascii="Arial" w:hAnsi="Arial" w:cs="Arial"/>
          <w:b/>
          <w:sz w:val="24"/>
          <w:szCs w:val="22"/>
        </w:rPr>
        <w:t xml:space="preserve">informacyjny wynikający z art. 13 RODO w przypadku zbierania danych osobowych </w:t>
      </w:r>
      <w:r w:rsidRPr="0099191E">
        <w:rPr>
          <w:rFonts w:ascii="Arial" w:hAnsi="Arial" w:cs="Arial"/>
          <w:b/>
          <w:sz w:val="24"/>
          <w:szCs w:val="22"/>
          <w:u w:val="single"/>
        </w:rPr>
        <w:t>bezpośrednio</w:t>
      </w:r>
      <w:r w:rsidRPr="0099191E">
        <w:rPr>
          <w:rFonts w:ascii="Arial" w:hAnsi="Arial" w:cs="Arial"/>
          <w:b/>
          <w:sz w:val="24"/>
          <w:szCs w:val="22"/>
        </w:rPr>
        <w:t xml:space="preserve"> od osoby fizycznej, której dane dotyczą, w celu związanym z postępowaniem o udzielenie zamówienia publicznego.</w:t>
      </w:r>
    </w:p>
    <w:p w14:paraId="19942F69" w14:textId="61B8C4FA" w:rsidR="00203275" w:rsidRPr="0099191E" w:rsidRDefault="00203275" w:rsidP="00203275">
      <w:pPr>
        <w:ind w:firstLine="709"/>
        <w:jc w:val="both"/>
        <w:rPr>
          <w:rFonts w:ascii="Arial" w:hAnsi="Arial" w:cs="Arial"/>
          <w:sz w:val="22"/>
          <w:szCs w:val="22"/>
        </w:rPr>
      </w:pPr>
      <w:r w:rsidRPr="0099191E">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21E55" w:rsidRPr="0099191E">
        <w:rPr>
          <w:rFonts w:ascii="Arial" w:hAnsi="Arial" w:cs="Arial"/>
          <w:sz w:val="22"/>
          <w:szCs w:val="22"/>
        </w:rPr>
        <w:t>.</w:t>
      </w:r>
    </w:p>
    <w:p w14:paraId="64EB9979" w14:textId="77777777" w:rsidR="00203275" w:rsidRPr="0099191E" w:rsidRDefault="00203275" w:rsidP="00203275">
      <w:pPr>
        <w:ind w:firstLine="709"/>
        <w:jc w:val="both"/>
        <w:rPr>
          <w:rFonts w:ascii="Arial" w:hAnsi="Arial" w:cs="Arial"/>
          <w:sz w:val="22"/>
          <w:szCs w:val="22"/>
        </w:rPr>
      </w:pPr>
    </w:p>
    <w:p w14:paraId="3027D37A" w14:textId="77777777" w:rsidR="009B22FD" w:rsidRPr="0099191E" w:rsidRDefault="009B22FD" w:rsidP="00203275">
      <w:pPr>
        <w:ind w:firstLine="709"/>
        <w:jc w:val="both"/>
        <w:rPr>
          <w:rFonts w:ascii="Arial" w:hAnsi="Arial" w:cs="Arial"/>
          <w:sz w:val="22"/>
          <w:szCs w:val="22"/>
        </w:rPr>
      </w:pPr>
    </w:p>
    <w:p w14:paraId="3D6BA37E" w14:textId="77777777" w:rsidR="00203275" w:rsidRPr="0099191E" w:rsidRDefault="00203275" w:rsidP="00203275">
      <w:pPr>
        <w:jc w:val="both"/>
        <w:rPr>
          <w:rFonts w:ascii="Arial" w:hAnsi="Arial" w:cs="Arial"/>
          <w:b/>
          <w:sz w:val="22"/>
          <w:szCs w:val="22"/>
        </w:rPr>
      </w:pPr>
      <w:r w:rsidRPr="0099191E">
        <w:rPr>
          <w:rFonts w:ascii="Arial" w:hAnsi="Arial" w:cs="Arial"/>
          <w:b/>
          <w:sz w:val="22"/>
          <w:szCs w:val="22"/>
        </w:rPr>
        <w:t xml:space="preserve">Informuję, że: </w:t>
      </w:r>
    </w:p>
    <w:p w14:paraId="3F202240" w14:textId="77777777" w:rsidR="009B22FD" w:rsidRPr="0099191E" w:rsidRDefault="009B22FD" w:rsidP="00203275">
      <w:pPr>
        <w:jc w:val="both"/>
        <w:rPr>
          <w:rFonts w:ascii="Arial" w:hAnsi="Arial" w:cs="Arial"/>
          <w:b/>
          <w:sz w:val="22"/>
          <w:szCs w:val="22"/>
        </w:rPr>
      </w:pPr>
    </w:p>
    <w:p w14:paraId="656BE38D" w14:textId="77777777" w:rsidR="00203275" w:rsidRPr="0099191E" w:rsidRDefault="00203275" w:rsidP="00DE3ADE">
      <w:pPr>
        <w:numPr>
          <w:ilvl w:val="0"/>
          <w:numId w:val="42"/>
        </w:numPr>
        <w:tabs>
          <w:tab w:val="clear" w:pos="720"/>
          <w:tab w:val="num" w:pos="426"/>
        </w:tabs>
        <w:autoSpaceDE w:val="0"/>
        <w:autoSpaceDN w:val="0"/>
        <w:ind w:left="426" w:hanging="426"/>
        <w:jc w:val="both"/>
        <w:rPr>
          <w:rFonts w:ascii="Arial" w:hAnsi="Arial" w:cs="Arial"/>
          <w:sz w:val="22"/>
          <w:szCs w:val="22"/>
        </w:rPr>
      </w:pPr>
      <w:r w:rsidRPr="0099191E">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20" w:history="1">
        <w:r w:rsidRPr="0099191E">
          <w:rPr>
            <w:rStyle w:val="Hipercze"/>
            <w:rFonts w:ascii="Arial" w:hAnsi="Arial" w:cs="Arial"/>
            <w:color w:val="auto"/>
            <w:sz w:val="22"/>
            <w:szCs w:val="22"/>
          </w:rPr>
          <w:t>przetargi@um.kolobrzeg.pl</w:t>
        </w:r>
      </w:hyperlink>
      <w:r w:rsidRPr="0099191E">
        <w:rPr>
          <w:rFonts w:ascii="Arial" w:hAnsi="Arial" w:cs="Arial"/>
          <w:sz w:val="22"/>
          <w:szCs w:val="22"/>
        </w:rPr>
        <w:t xml:space="preserve">  </w:t>
      </w:r>
    </w:p>
    <w:p w14:paraId="77057CB3" w14:textId="77777777" w:rsidR="00203275" w:rsidRPr="0099191E" w:rsidRDefault="00203275" w:rsidP="00DE3ADE">
      <w:pPr>
        <w:pStyle w:val="Akapitzlist"/>
        <w:numPr>
          <w:ilvl w:val="0"/>
          <w:numId w:val="42"/>
        </w:numPr>
        <w:tabs>
          <w:tab w:val="clear" w:pos="720"/>
          <w:tab w:val="num" w:pos="426"/>
        </w:tabs>
        <w:ind w:left="426" w:hanging="426"/>
        <w:jc w:val="both"/>
        <w:rPr>
          <w:rFonts w:ascii="Arial" w:hAnsi="Arial" w:cs="Arial"/>
          <w:sz w:val="22"/>
          <w:szCs w:val="22"/>
        </w:rPr>
      </w:pPr>
      <w:r w:rsidRPr="0099191E">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21" w:history="1">
        <w:r w:rsidRPr="0099191E">
          <w:rPr>
            <w:rStyle w:val="Hipercze"/>
            <w:rFonts w:ascii="Arial" w:hAnsi="Arial" w:cs="Arial"/>
            <w:color w:val="auto"/>
            <w:sz w:val="22"/>
            <w:szCs w:val="22"/>
          </w:rPr>
          <w:t>iod@um.kolobrzeg.pl</w:t>
        </w:r>
      </w:hyperlink>
      <w:r w:rsidRPr="0099191E">
        <w:rPr>
          <w:rFonts w:ascii="Arial" w:hAnsi="Arial" w:cs="Arial"/>
          <w:sz w:val="22"/>
          <w:szCs w:val="22"/>
        </w:rPr>
        <w:t xml:space="preserve"> , lub nr tel. 94-35-51-584.</w:t>
      </w:r>
    </w:p>
    <w:p w14:paraId="288DCF1F" w14:textId="77777777" w:rsidR="00203275" w:rsidRPr="0099191E" w:rsidRDefault="00203275" w:rsidP="00DE3ADE">
      <w:pPr>
        <w:numPr>
          <w:ilvl w:val="0"/>
          <w:numId w:val="42"/>
        </w:numPr>
        <w:tabs>
          <w:tab w:val="clear" w:pos="720"/>
          <w:tab w:val="num" w:pos="426"/>
        </w:tabs>
        <w:autoSpaceDE w:val="0"/>
        <w:autoSpaceDN w:val="0"/>
        <w:ind w:left="426" w:hanging="426"/>
        <w:jc w:val="both"/>
        <w:rPr>
          <w:rFonts w:ascii="Arial" w:hAnsi="Arial" w:cs="Arial"/>
          <w:sz w:val="22"/>
          <w:szCs w:val="22"/>
        </w:rPr>
      </w:pPr>
      <w:r w:rsidRPr="0099191E">
        <w:rPr>
          <w:rFonts w:ascii="Arial" w:hAnsi="Arial" w:cs="Arial"/>
          <w:sz w:val="22"/>
          <w:szCs w:val="22"/>
        </w:rPr>
        <w:t>Pani/Pana dane osobowe przetwarzane będą na podstawie art. 6 ust. 1 lit. c</w:t>
      </w:r>
      <w:r w:rsidRPr="0099191E">
        <w:rPr>
          <w:rFonts w:ascii="Arial" w:hAnsi="Arial" w:cs="Arial"/>
          <w:i/>
          <w:sz w:val="22"/>
          <w:szCs w:val="22"/>
        </w:rPr>
        <w:t xml:space="preserve"> </w:t>
      </w:r>
      <w:r w:rsidRPr="0099191E">
        <w:rPr>
          <w:rFonts w:ascii="Arial" w:hAnsi="Arial" w:cs="Arial"/>
          <w:sz w:val="22"/>
          <w:szCs w:val="22"/>
        </w:rPr>
        <w:t xml:space="preserve">RODO w celu związanym z postępowaniem o udzielenie zamówienia publicznego (szczegółowy zakres, tryb postępowania, nazwa i numer zadania znajduje się w Specyfikacji Istotnych Warunków Zamówienia). </w:t>
      </w:r>
    </w:p>
    <w:p w14:paraId="634FA7E9" w14:textId="68E47192" w:rsidR="00203275" w:rsidRPr="0099191E" w:rsidRDefault="00203275" w:rsidP="00DE3ADE">
      <w:pPr>
        <w:numPr>
          <w:ilvl w:val="0"/>
          <w:numId w:val="42"/>
        </w:numPr>
        <w:tabs>
          <w:tab w:val="clear" w:pos="720"/>
          <w:tab w:val="num" w:pos="426"/>
        </w:tabs>
        <w:autoSpaceDE w:val="0"/>
        <w:autoSpaceDN w:val="0"/>
        <w:ind w:left="426" w:hanging="426"/>
        <w:jc w:val="both"/>
        <w:rPr>
          <w:rFonts w:ascii="Arial" w:hAnsi="Arial" w:cs="Arial"/>
          <w:sz w:val="22"/>
          <w:szCs w:val="22"/>
        </w:rPr>
      </w:pPr>
      <w:r w:rsidRPr="0099191E">
        <w:rPr>
          <w:rFonts w:ascii="Arial" w:hAnsi="Arial" w:cs="Arial"/>
          <w:sz w:val="22"/>
          <w:szCs w:val="22"/>
        </w:rPr>
        <w:t>Odbiorcami Pani/Pana danych osobowych będą osoby lub podmioty, którym udostępniona zostanie dokumentacja postępowania w oparciu o art. 8 oraz art. 96 ust. 3 ustawy z dnia 29 stycznia 2004 r. – Prawo zam</w:t>
      </w:r>
      <w:r w:rsidR="00DC31B9" w:rsidRPr="0099191E">
        <w:rPr>
          <w:rFonts w:ascii="Arial" w:hAnsi="Arial" w:cs="Arial"/>
          <w:sz w:val="22"/>
          <w:szCs w:val="22"/>
        </w:rPr>
        <w:t>ówień publicznych (Dz. U. z 2018 r. poz. 1986</w:t>
      </w:r>
      <w:r w:rsidRPr="0099191E">
        <w:rPr>
          <w:rFonts w:ascii="Arial" w:hAnsi="Arial" w:cs="Arial"/>
          <w:sz w:val="22"/>
          <w:szCs w:val="22"/>
        </w:rPr>
        <w:t xml:space="preserve"> </w:t>
      </w:r>
      <w:r w:rsidR="001F2722" w:rsidRPr="0099191E">
        <w:rPr>
          <w:rFonts w:ascii="Arial" w:hAnsi="Arial" w:cs="Arial"/>
          <w:sz w:val="22"/>
          <w:szCs w:val="22"/>
        </w:rPr>
        <w:t xml:space="preserve">z </w:t>
      </w:r>
      <w:proofErr w:type="spellStart"/>
      <w:r w:rsidR="001F2722" w:rsidRPr="0099191E">
        <w:rPr>
          <w:rFonts w:ascii="Arial" w:hAnsi="Arial" w:cs="Arial"/>
          <w:sz w:val="22"/>
          <w:szCs w:val="22"/>
        </w:rPr>
        <w:t>późn</w:t>
      </w:r>
      <w:proofErr w:type="spellEnd"/>
      <w:r w:rsidR="001F2722" w:rsidRPr="0099191E">
        <w:rPr>
          <w:rFonts w:ascii="Arial" w:hAnsi="Arial" w:cs="Arial"/>
          <w:sz w:val="22"/>
          <w:szCs w:val="22"/>
        </w:rPr>
        <w:t>. zm.</w:t>
      </w:r>
      <w:r w:rsidRPr="0099191E">
        <w:rPr>
          <w:rFonts w:ascii="Arial" w:hAnsi="Arial" w:cs="Arial"/>
          <w:sz w:val="22"/>
          <w:szCs w:val="22"/>
        </w:rPr>
        <w:t xml:space="preserve">), dalej „ustawa </w:t>
      </w:r>
      <w:proofErr w:type="spellStart"/>
      <w:r w:rsidRPr="0099191E">
        <w:rPr>
          <w:rFonts w:ascii="Arial" w:hAnsi="Arial" w:cs="Arial"/>
          <w:sz w:val="22"/>
          <w:szCs w:val="22"/>
        </w:rPr>
        <w:t>Pzp</w:t>
      </w:r>
      <w:proofErr w:type="spellEnd"/>
      <w:r w:rsidRPr="0099191E">
        <w:rPr>
          <w:rFonts w:ascii="Arial" w:hAnsi="Arial" w:cs="Arial"/>
          <w:sz w:val="22"/>
          <w:szCs w:val="22"/>
        </w:rPr>
        <w:t>”.</w:t>
      </w:r>
    </w:p>
    <w:p w14:paraId="01E972B6" w14:textId="77777777" w:rsidR="00203275" w:rsidRPr="0099191E" w:rsidRDefault="00203275" w:rsidP="00DE3ADE">
      <w:pPr>
        <w:numPr>
          <w:ilvl w:val="0"/>
          <w:numId w:val="42"/>
        </w:numPr>
        <w:tabs>
          <w:tab w:val="clear" w:pos="720"/>
          <w:tab w:val="num" w:pos="426"/>
        </w:tabs>
        <w:autoSpaceDE w:val="0"/>
        <w:autoSpaceDN w:val="0"/>
        <w:ind w:left="426" w:hanging="426"/>
        <w:jc w:val="both"/>
        <w:rPr>
          <w:rFonts w:ascii="Arial" w:hAnsi="Arial" w:cs="Arial"/>
          <w:sz w:val="22"/>
          <w:szCs w:val="22"/>
        </w:rPr>
      </w:pPr>
      <w:r w:rsidRPr="0099191E">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99191E">
        <w:rPr>
          <w:rFonts w:ascii="Arial" w:hAnsi="Arial" w:cs="Arial"/>
          <w:sz w:val="22"/>
          <w:szCs w:val="22"/>
        </w:rPr>
        <w:t>późn</w:t>
      </w:r>
      <w:proofErr w:type="spellEnd"/>
      <w:r w:rsidRPr="0099191E">
        <w:rPr>
          <w:rFonts w:ascii="Arial" w:hAnsi="Arial" w:cs="Arial"/>
          <w:sz w:val="22"/>
          <w:szCs w:val="22"/>
        </w:rPr>
        <w:t xml:space="preserve">.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73E25428" w14:textId="77777777" w:rsidR="00203275" w:rsidRPr="0099191E" w:rsidRDefault="00203275" w:rsidP="00DE3ADE">
      <w:pPr>
        <w:numPr>
          <w:ilvl w:val="0"/>
          <w:numId w:val="42"/>
        </w:numPr>
        <w:tabs>
          <w:tab w:val="clear" w:pos="720"/>
          <w:tab w:val="num" w:pos="426"/>
        </w:tabs>
        <w:autoSpaceDE w:val="0"/>
        <w:autoSpaceDN w:val="0"/>
        <w:ind w:left="426" w:hanging="426"/>
        <w:jc w:val="both"/>
        <w:rPr>
          <w:rFonts w:ascii="Arial" w:hAnsi="Arial" w:cs="Arial"/>
          <w:sz w:val="22"/>
          <w:szCs w:val="22"/>
        </w:rPr>
      </w:pPr>
      <w:r w:rsidRPr="0099191E">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99191E">
        <w:rPr>
          <w:rFonts w:ascii="Arial" w:hAnsi="Arial" w:cs="Arial"/>
          <w:sz w:val="22"/>
          <w:szCs w:val="22"/>
        </w:rPr>
        <w:t>Pzp</w:t>
      </w:r>
      <w:proofErr w:type="spellEnd"/>
      <w:r w:rsidRPr="0099191E">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99191E">
        <w:rPr>
          <w:rFonts w:ascii="Arial" w:hAnsi="Arial" w:cs="Arial"/>
          <w:sz w:val="22"/>
          <w:szCs w:val="22"/>
        </w:rPr>
        <w:t>Pzp</w:t>
      </w:r>
      <w:proofErr w:type="spellEnd"/>
      <w:r w:rsidRPr="0099191E">
        <w:rPr>
          <w:rFonts w:ascii="Arial" w:hAnsi="Arial" w:cs="Arial"/>
          <w:sz w:val="22"/>
          <w:szCs w:val="22"/>
        </w:rPr>
        <w:t xml:space="preserve">.  </w:t>
      </w:r>
    </w:p>
    <w:p w14:paraId="4CC36A89" w14:textId="77777777" w:rsidR="00203275" w:rsidRPr="0099191E" w:rsidRDefault="00203275" w:rsidP="00DE3ADE">
      <w:pPr>
        <w:numPr>
          <w:ilvl w:val="0"/>
          <w:numId w:val="42"/>
        </w:numPr>
        <w:tabs>
          <w:tab w:val="clear" w:pos="720"/>
          <w:tab w:val="num" w:pos="426"/>
        </w:tabs>
        <w:autoSpaceDE w:val="0"/>
        <w:autoSpaceDN w:val="0"/>
        <w:ind w:left="426" w:hanging="426"/>
        <w:jc w:val="both"/>
        <w:rPr>
          <w:rFonts w:ascii="Arial" w:hAnsi="Arial" w:cs="Arial"/>
          <w:sz w:val="22"/>
          <w:szCs w:val="22"/>
        </w:rPr>
      </w:pPr>
      <w:r w:rsidRPr="0099191E">
        <w:rPr>
          <w:rFonts w:ascii="Arial" w:hAnsi="Arial" w:cs="Arial"/>
          <w:sz w:val="22"/>
          <w:szCs w:val="22"/>
        </w:rPr>
        <w:t>W odniesieniu do Pani/Pana danych osobowych decyzje nie będą podejmowane w sposób zautomatyzowany, stosownie do art. 22 RODO.</w:t>
      </w:r>
    </w:p>
    <w:p w14:paraId="7FDAD8D1" w14:textId="77777777" w:rsidR="00203275" w:rsidRPr="0099191E" w:rsidRDefault="00203275" w:rsidP="00DE3ADE">
      <w:pPr>
        <w:numPr>
          <w:ilvl w:val="0"/>
          <w:numId w:val="42"/>
        </w:numPr>
        <w:tabs>
          <w:tab w:val="clear" w:pos="720"/>
          <w:tab w:val="num" w:pos="426"/>
        </w:tabs>
        <w:autoSpaceDE w:val="0"/>
        <w:autoSpaceDN w:val="0"/>
        <w:ind w:left="426" w:hanging="426"/>
        <w:jc w:val="both"/>
        <w:rPr>
          <w:rFonts w:ascii="Arial" w:hAnsi="Arial" w:cs="Arial"/>
          <w:sz w:val="22"/>
          <w:szCs w:val="22"/>
        </w:rPr>
      </w:pPr>
      <w:r w:rsidRPr="0099191E">
        <w:rPr>
          <w:rFonts w:ascii="Arial" w:hAnsi="Arial" w:cs="Arial"/>
          <w:sz w:val="22"/>
          <w:szCs w:val="22"/>
        </w:rPr>
        <w:t>Posiada Pani/Pan:</w:t>
      </w:r>
    </w:p>
    <w:p w14:paraId="09BCBBF8" w14:textId="77777777" w:rsidR="00203275" w:rsidRPr="0099191E" w:rsidRDefault="00203275" w:rsidP="00DE3ADE">
      <w:pPr>
        <w:numPr>
          <w:ilvl w:val="0"/>
          <w:numId w:val="40"/>
        </w:numPr>
        <w:ind w:left="709" w:hanging="283"/>
        <w:contextualSpacing/>
        <w:jc w:val="both"/>
        <w:rPr>
          <w:rFonts w:ascii="Arial" w:hAnsi="Arial" w:cs="Arial"/>
          <w:sz w:val="22"/>
          <w:szCs w:val="22"/>
        </w:rPr>
      </w:pPr>
      <w:r w:rsidRPr="0099191E">
        <w:rPr>
          <w:rFonts w:ascii="Arial" w:hAnsi="Arial" w:cs="Arial"/>
          <w:sz w:val="22"/>
          <w:szCs w:val="22"/>
        </w:rPr>
        <w:t>na podstawie art. 15 RODO prawo dostępu do danych osobowych Pani/Pana dotyczących;</w:t>
      </w:r>
    </w:p>
    <w:p w14:paraId="2883DE41" w14:textId="77777777" w:rsidR="00203275" w:rsidRPr="0099191E" w:rsidRDefault="00203275" w:rsidP="00DE3ADE">
      <w:pPr>
        <w:numPr>
          <w:ilvl w:val="0"/>
          <w:numId w:val="40"/>
        </w:numPr>
        <w:ind w:left="709" w:hanging="283"/>
        <w:contextualSpacing/>
        <w:jc w:val="both"/>
        <w:rPr>
          <w:rFonts w:ascii="Arial" w:hAnsi="Arial" w:cs="Arial"/>
          <w:sz w:val="22"/>
          <w:szCs w:val="22"/>
        </w:rPr>
      </w:pPr>
      <w:r w:rsidRPr="0099191E">
        <w:rPr>
          <w:rFonts w:ascii="Arial" w:hAnsi="Arial" w:cs="Arial"/>
          <w:sz w:val="22"/>
          <w:szCs w:val="22"/>
        </w:rPr>
        <w:t>na podstawie art. 16 RODO prawo do sprostowania Pani/Pana danych osobowych</w:t>
      </w:r>
      <w:r w:rsidRPr="0099191E">
        <w:rPr>
          <w:rFonts w:ascii="Arial" w:hAnsi="Arial" w:cs="Arial"/>
          <w:sz w:val="22"/>
          <w:szCs w:val="22"/>
          <w:vertAlign w:val="superscript"/>
        </w:rPr>
        <w:t>*</w:t>
      </w:r>
      <w:r w:rsidRPr="0099191E">
        <w:rPr>
          <w:rFonts w:ascii="Arial" w:hAnsi="Arial" w:cs="Arial"/>
          <w:sz w:val="22"/>
          <w:szCs w:val="22"/>
        </w:rPr>
        <w:t>;</w:t>
      </w:r>
    </w:p>
    <w:p w14:paraId="65F23030" w14:textId="77777777" w:rsidR="00203275" w:rsidRPr="0099191E" w:rsidRDefault="00203275" w:rsidP="00DE3ADE">
      <w:pPr>
        <w:numPr>
          <w:ilvl w:val="0"/>
          <w:numId w:val="40"/>
        </w:numPr>
        <w:ind w:left="709" w:hanging="283"/>
        <w:contextualSpacing/>
        <w:jc w:val="both"/>
        <w:rPr>
          <w:rFonts w:ascii="Arial" w:hAnsi="Arial" w:cs="Arial"/>
          <w:sz w:val="22"/>
          <w:szCs w:val="22"/>
        </w:rPr>
      </w:pPr>
      <w:r w:rsidRPr="0099191E">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172F93B5" w14:textId="559F8598" w:rsidR="00203275" w:rsidRPr="0099191E" w:rsidRDefault="00203275" w:rsidP="00DE3ADE">
      <w:pPr>
        <w:numPr>
          <w:ilvl w:val="0"/>
          <w:numId w:val="40"/>
        </w:numPr>
        <w:ind w:left="709" w:hanging="283"/>
        <w:contextualSpacing/>
        <w:jc w:val="both"/>
        <w:rPr>
          <w:rFonts w:ascii="Arial" w:hAnsi="Arial" w:cs="Arial"/>
          <w:sz w:val="22"/>
          <w:szCs w:val="22"/>
        </w:rPr>
      </w:pPr>
      <w:r w:rsidRPr="0099191E">
        <w:rPr>
          <w:rFonts w:ascii="Arial" w:hAnsi="Arial" w:cs="Arial"/>
          <w:sz w:val="22"/>
          <w:szCs w:val="22"/>
        </w:rPr>
        <w:lastRenderedPageBreak/>
        <w:t>prawo do wniesienia skargi do Prezesa Urzędu Ochrony Danych Osobowych, gdy uzna Pani/Pan, że przetwarzanie danych osobowych Pani/Pana dotyczących narusza przepisy RODO.</w:t>
      </w:r>
    </w:p>
    <w:p w14:paraId="57583430" w14:textId="77777777" w:rsidR="00560C47" w:rsidRPr="0099191E" w:rsidRDefault="00560C47" w:rsidP="00560C47">
      <w:pPr>
        <w:spacing w:before="120"/>
        <w:ind w:left="709" w:hanging="425"/>
        <w:jc w:val="both"/>
        <w:rPr>
          <w:rFonts w:ascii="Arial" w:eastAsia="Calibri" w:hAnsi="Arial" w:cs="Arial"/>
          <w:lang w:eastAsia="en-US"/>
        </w:rPr>
      </w:pPr>
      <w:r w:rsidRPr="0099191E">
        <w:rPr>
          <w:rFonts w:ascii="Arial" w:eastAsia="Calibri" w:hAnsi="Arial" w:cs="Arial"/>
          <w:u w:val="single"/>
          <w:lang w:eastAsia="en-US"/>
        </w:rPr>
        <w:t>* Wyjaśnienie:</w:t>
      </w:r>
      <w:r w:rsidRPr="0099191E">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z ustawą </w:t>
      </w:r>
      <w:proofErr w:type="spellStart"/>
      <w:r w:rsidRPr="0099191E">
        <w:rPr>
          <w:rFonts w:ascii="Arial" w:eastAsia="Calibri" w:hAnsi="Arial" w:cs="Arial"/>
          <w:lang w:eastAsia="en-US"/>
        </w:rPr>
        <w:t>Pzp</w:t>
      </w:r>
      <w:proofErr w:type="spellEnd"/>
      <w:r w:rsidRPr="0099191E">
        <w:rPr>
          <w:rFonts w:ascii="Arial" w:eastAsia="Calibri" w:hAnsi="Arial" w:cs="Arial"/>
          <w:lang w:eastAsia="en-US"/>
        </w:rPr>
        <w:t xml:space="preserve"> oraz nie może naruszać integralności protokołu oraz jego załączników.</w:t>
      </w:r>
    </w:p>
    <w:p w14:paraId="63D4EBC3" w14:textId="5A057F92" w:rsidR="00560C47" w:rsidRPr="0099191E" w:rsidRDefault="00560C47" w:rsidP="00560C47">
      <w:pPr>
        <w:ind w:left="709" w:hanging="425"/>
        <w:jc w:val="both"/>
        <w:rPr>
          <w:rFonts w:ascii="Arial" w:eastAsia="Calibri" w:hAnsi="Arial" w:cs="Arial"/>
          <w:lang w:eastAsia="en-US"/>
        </w:rPr>
      </w:pPr>
      <w:r w:rsidRPr="0099191E">
        <w:rPr>
          <w:rFonts w:ascii="Arial" w:eastAsia="Calibri" w:hAnsi="Arial" w:cs="Arial"/>
          <w:u w:val="single"/>
          <w:lang w:eastAsia="en-US"/>
        </w:rPr>
        <w:t>** Wyjaśnienie</w:t>
      </w:r>
      <w:r w:rsidRPr="0099191E">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423A4F" w14:textId="77777777" w:rsidR="00203275" w:rsidRPr="0099191E" w:rsidRDefault="00203275" w:rsidP="00DE3ADE">
      <w:pPr>
        <w:numPr>
          <w:ilvl w:val="0"/>
          <w:numId w:val="42"/>
        </w:numPr>
        <w:tabs>
          <w:tab w:val="clear" w:pos="720"/>
          <w:tab w:val="num" w:pos="426"/>
        </w:tabs>
        <w:autoSpaceDE w:val="0"/>
        <w:autoSpaceDN w:val="0"/>
        <w:ind w:left="426" w:hanging="426"/>
        <w:jc w:val="both"/>
        <w:rPr>
          <w:rFonts w:ascii="Arial" w:hAnsi="Arial" w:cs="Arial"/>
          <w:sz w:val="22"/>
          <w:szCs w:val="22"/>
        </w:rPr>
      </w:pPr>
      <w:r w:rsidRPr="0099191E">
        <w:rPr>
          <w:rFonts w:ascii="Arial" w:hAnsi="Arial" w:cs="Arial"/>
          <w:sz w:val="22"/>
          <w:szCs w:val="22"/>
        </w:rPr>
        <w:t>Nie przysługuje Pani/Panu:</w:t>
      </w:r>
    </w:p>
    <w:p w14:paraId="62C39AF9" w14:textId="77777777" w:rsidR="00203275" w:rsidRPr="0099191E" w:rsidRDefault="00203275" w:rsidP="00DE3ADE">
      <w:pPr>
        <w:numPr>
          <w:ilvl w:val="0"/>
          <w:numId w:val="41"/>
        </w:numPr>
        <w:ind w:left="709" w:hanging="283"/>
        <w:contextualSpacing/>
        <w:jc w:val="both"/>
        <w:rPr>
          <w:rFonts w:ascii="Arial" w:hAnsi="Arial" w:cs="Arial"/>
          <w:i/>
          <w:sz w:val="22"/>
          <w:szCs w:val="22"/>
        </w:rPr>
      </w:pPr>
      <w:r w:rsidRPr="0099191E">
        <w:rPr>
          <w:rFonts w:ascii="Arial" w:hAnsi="Arial" w:cs="Arial"/>
          <w:sz w:val="22"/>
          <w:szCs w:val="22"/>
        </w:rPr>
        <w:t>w związku z art. 17 ust. 3 lit. b, d lub e RODO prawo do usunięcia danych osobowych;</w:t>
      </w:r>
    </w:p>
    <w:p w14:paraId="051D3E18" w14:textId="77777777" w:rsidR="00203275" w:rsidRPr="0099191E" w:rsidRDefault="00203275" w:rsidP="00DE3ADE">
      <w:pPr>
        <w:numPr>
          <w:ilvl w:val="0"/>
          <w:numId w:val="41"/>
        </w:numPr>
        <w:ind w:left="709" w:hanging="283"/>
        <w:contextualSpacing/>
        <w:jc w:val="both"/>
        <w:rPr>
          <w:rFonts w:ascii="Arial" w:hAnsi="Arial" w:cs="Arial"/>
          <w:i/>
          <w:sz w:val="22"/>
          <w:szCs w:val="22"/>
        </w:rPr>
      </w:pPr>
      <w:r w:rsidRPr="0099191E">
        <w:rPr>
          <w:rFonts w:ascii="Arial" w:hAnsi="Arial" w:cs="Arial"/>
          <w:sz w:val="22"/>
          <w:szCs w:val="22"/>
        </w:rPr>
        <w:t>prawo do przenoszenia danych osobowych, o którym mowa w art. 20 RODO;</w:t>
      </w:r>
    </w:p>
    <w:p w14:paraId="2E1BA77D" w14:textId="42EAB144" w:rsidR="00873349" w:rsidRPr="0099191E" w:rsidRDefault="00203275" w:rsidP="00DE3ADE">
      <w:pPr>
        <w:numPr>
          <w:ilvl w:val="0"/>
          <w:numId w:val="41"/>
        </w:numPr>
        <w:ind w:left="709" w:hanging="283"/>
        <w:contextualSpacing/>
        <w:jc w:val="both"/>
        <w:rPr>
          <w:rFonts w:ascii="Arial" w:hAnsi="Arial" w:cs="Arial"/>
          <w:i/>
          <w:sz w:val="22"/>
          <w:szCs w:val="22"/>
        </w:rPr>
      </w:pPr>
      <w:r w:rsidRPr="0099191E">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406AE954" w14:textId="77777777" w:rsidR="0089793B" w:rsidRPr="0099191E" w:rsidRDefault="00923FA1" w:rsidP="00DE3ADE">
      <w:pPr>
        <w:pStyle w:val="Nagwek1"/>
        <w:numPr>
          <w:ilvl w:val="0"/>
          <w:numId w:val="14"/>
        </w:numPr>
        <w:tabs>
          <w:tab w:val="left" w:pos="5400"/>
        </w:tabs>
        <w:spacing w:before="120" w:after="120"/>
        <w:ind w:left="1077"/>
        <w:rPr>
          <w:sz w:val="24"/>
          <w:szCs w:val="24"/>
        </w:rPr>
      </w:pPr>
      <w:bookmarkStart w:id="32" w:name="_Toc412451408"/>
      <w:r w:rsidRPr="0099191E">
        <w:rPr>
          <w:sz w:val="24"/>
          <w:szCs w:val="24"/>
        </w:rPr>
        <w:t xml:space="preserve">Załączniki do </w:t>
      </w:r>
      <w:r w:rsidR="00542F2D" w:rsidRPr="0099191E">
        <w:rPr>
          <w:sz w:val="24"/>
          <w:szCs w:val="24"/>
        </w:rPr>
        <w:t>SIWZ</w:t>
      </w:r>
      <w:bookmarkEnd w:id="32"/>
    </w:p>
    <w:p w14:paraId="4ECED787" w14:textId="77777777" w:rsidR="009B22FD" w:rsidRPr="0099191E" w:rsidRDefault="009B22FD" w:rsidP="009B22FD"/>
    <w:p w14:paraId="6086198D" w14:textId="77777777" w:rsidR="00923FA1" w:rsidRPr="0099191E" w:rsidRDefault="00923FA1" w:rsidP="0089793B">
      <w:pPr>
        <w:spacing w:before="120" w:after="120"/>
        <w:rPr>
          <w:rFonts w:ascii="Arial" w:hAnsi="Arial" w:cs="Arial"/>
          <w:sz w:val="22"/>
          <w:szCs w:val="22"/>
        </w:rPr>
      </w:pPr>
      <w:r w:rsidRPr="0099191E">
        <w:rPr>
          <w:rFonts w:ascii="Arial" w:hAnsi="Arial" w:cs="Arial"/>
          <w:sz w:val="22"/>
          <w:szCs w:val="22"/>
        </w:rPr>
        <w:t>Integralną część niniejszej SIWZ  stanowią wzory następujących dokumentów:</w:t>
      </w:r>
    </w:p>
    <w:p w14:paraId="138F0E7E" w14:textId="6A316ECA" w:rsidR="00923FA1" w:rsidRPr="0099191E" w:rsidRDefault="00923FA1" w:rsidP="00DE3ADE">
      <w:pPr>
        <w:pStyle w:val="Akapitzlist"/>
        <w:numPr>
          <w:ilvl w:val="0"/>
          <w:numId w:val="49"/>
        </w:numPr>
        <w:rPr>
          <w:rFonts w:ascii="Arial" w:hAnsi="Arial" w:cs="Arial"/>
          <w:sz w:val="22"/>
          <w:szCs w:val="22"/>
        </w:rPr>
      </w:pPr>
      <w:r w:rsidRPr="0099191E">
        <w:rPr>
          <w:rFonts w:ascii="Arial" w:hAnsi="Arial" w:cs="Arial"/>
          <w:sz w:val="22"/>
          <w:szCs w:val="22"/>
        </w:rPr>
        <w:t xml:space="preserve">załącznik </w:t>
      </w:r>
      <w:r w:rsidRPr="0099191E">
        <w:rPr>
          <w:rFonts w:ascii="Arial" w:hAnsi="Arial" w:cs="Arial"/>
          <w:b/>
          <w:sz w:val="22"/>
          <w:szCs w:val="22"/>
        </w:rPr>
        <w:t>nr 1</w:t>
      </w:r>
      <w:r w:rsidR="00A724D1" w:rsidRPr="0099191E">
        <w:rPr>
          <w:rFonts w:ascii="Arial" w:hAnsi="Arial" w:cs="Arial"/>
          <w:sz w:val="22"/>
          <w:szCs w:val="22"/>
        </w:rPr>
        <w:t xml:space="preserve">: </w:t>
      </w:r>
      <w:r w:rsidRPr="0099191E">
        <w:rPr>
          <w:rFonts w:ascii="Arial" w:hAnsi="Arial" w:cs="Arial"/>
          <w:sz w:val="22"/>
          <w:szCs w:val="22"/>
        </w:rPr>
        <w:t>Formularz oferty</w:t>
      </w:r>
      <w:r w:rsidR="00DB3723" w:rsidRPr="0099191E">
        <w:rPr>
          <w:rFonts w:ascii="Arial" w:hAnsi="Arial" w:cs="Arial"/>
          <w:sz w:val="22"/>
          <w:szCs w:val="22"/>
        </w:rPr>
        <w:t>,</w:t>
      </w:r>
    </w:p>
    <w:p w14:paraId="722BAA33" w14:textId="457A2DCA" w:rsidR="0078388F" w:rsidRPr="0099191E" w:rsidRDefault="00830FDF" w:rsidP="00DE3ADE">
      <w:pPr>
        <w:pStyle w:val="Akapitzlist"/>
        <w:numPr>
          <w:ilvl w:val="0"/>
          <w:numId w:val="49"/>
        </w:numPr>
        <w:jc w:val="both"/>
        <w:rPr>
          <w:rFonts w:ascii="Arial" w:hAnsi="Arial" w:cs="Arial"/>
          <w:sz w:val="22"/>
          <w:szCs w:val="22"/>
        </w:rPr>
      </w:pPr>
      <w:r w:rsidRPr="0099191E">
        <w:rPr>
          <w:rFonts w:ascii="Arial" w:hAnsi="Arial" w:cs="Arial"/>
          <w:sz w:val="22"/>
          <w:szCs w:val="22"/>
        </w:rPr>
        <w:t xml:space="preserve">załącznik </w:t>
      </w:r>
      <w:r w:rsidRPr="0099191E">
        <w:rPr>
          <w:rFonts w:ascii="Arial" w:hAnsi="Arial" w:cs="Arial"/>
          <w:b/>
          <w:sz w:val="22"/>
          <w:szCs w:val="22"/>
        </w:rPr>
        <w:t>nr 2</w:t>
      </w:r>
      <w:r w:rsidRPr="0099191E">
        <w:rPr>
          <w:rFonts w:ascii="Arial" w:hAnsi="Arial" w:cs="Arial"/>
          <w:sz w:val="22"/>
          <w:szCs w:val="22"/>
        </w:rPr>
        <w:t xml:space="preserve">: </w:t>
      </w:r>
      <w:r w:rsidR="0078388F" w:rsidRPr="0099191E">
        <w:rPr>
          <w:rFonts w:ascii="Arial" w:hAnsi="Arial" w:cs="Arial"/>
          <w:bCs/>
          <w:sz w:val="22"/>
          <w:szCs w:val="22"/>
        </w:rPr>
        <w:t xml:space="preserve">Oświadczenie </w:t>
      </w:r>
      <w:r w:rsidR="00587736" w:rsidRPr="0099191E">
        <w:rPr>
          <w:rFonts w:ascii="Arial" w:hAnsi="Arial" w:cs="Arial"/>
          <w:bCs/>
          <w:sz w:val="22"/>
          <w:szCs w:val="22"/>
        </w:rPr>
        <w:t>dotyczące przesłanek wykluczenia z postępowania</w:t>
      </w:r>
      <w:r w:rsidR="00300328" w:rsidRPr="0099191E">
        <w:rPr>
          <w:rFonts w:ascii="Arial" w:hAnsi="Arial" w:cs="Arial"/>
          <w:bCs/>
          <w:sz w:val="22"/>
          <w:szCs w:val="22"/>
        </w:rPr>
        <w:t xml:space="preserve"> </w:t>
      </w:r>
      <w:r w:rsidR="00587736" w:rsidRPr="0099191E">
        <w:rPr>
          <w:rFonts w:ascii="Arial" w:hAnsi="Arial" w:cs="Arial"/>
          <w:bCs/>
          <w:sz w:val="22"/>
          <w:szCs w:val="22"/>
        </w:rPr>
        <w:t>i  spełnienia</w:t>
      </w:r>
      <w:r w:rsidR="00A724D1" w:rsidRPr="0099191E">
        <w:rPr>
          <w:rFonts w:ascii="Arial" w:hAnsi="Arial" w:cs="Arial"/>
          <w:bCs/>
          <w:sz w:val="22"/>
          <w:szCs w:val="22"/>
        </w:rPr>
        <w:t xml:space="preserve"> </w:t>
      </w:r>
      <w:r w:rsidR="00587736" w:rsidRPr="0099191E">
        <w:rPr>
          <w:rFonts w:ascii="Arial" w:hAnsi="Arial" w:cs="Arial"/>
          <w:bCs/>
          <w:sz w:val="22"/>
          <w:szCs w:val="22"/>
        </w:rPr>
        <w:t>warunków udziału w postępowaniu.</w:t>
      </w:r>
    </w:p>
    <w:p w14:paraId="7B3B7286" w14:textId="32A57E35" w:rsidR="008E72EA" w:rsidRPr="0099191E" w:rsidRDefault="008E72EA" w:rsidP="00DE3ADE">
      <w:pPr>
        <w:pStyle w:val="Akapitzlist"/>
        <w:numPr>
          <w:ilvl w:val="0"/>
          <w:numId w:val="49"/>
        </w:numPr>
        <w:jc w:val="both"/>
        <w:rPr>
          <w:rFonts w:ascii="Arial" w:hAnsi="Arial" w:cs="Arial"/>
          <w:sz w:val="22"/>
          <w:szCs w:val="22"/>
        </w:rPr>
      </w:pPr>
      <w:r w:rsidRPr="0099191E">
        <w:rPr>
          <w:rFonts w:ascii="Arial" w:hAnsi="Arial" w:cs="Arial"/>
          <w:sz w:val="22"/>
          <w:szCs w:val="22"/>
        </w:rPr>
        <w:t>załączniki nr 2a – 2f –Projekty umów</w:t>
      </w:r>
    </w:p>
    <w:p w14:paraId="1EE5D3CB" w14:textId="749FDCA9" w:rsidR="00DC31B9" w:rsidRPr="0099191E" w:rsidRDefault="00830FDF" w:rsidP="00DE3ADE">
      <w:pPr>
        <w:pStyle w:val="Akapitzlist"/>
        <w:numPr>
          <w:ilvl w:val="0"/>
          <w:numId w:val="49"/>
        </w:numPr>
        <w:jc w:val="both"/>
        <w:rPr>
          <w:rFonts w:ascii="Arial" w:hAnsi="Arial" w:cs="Arial"/>
          <w:sz w:val="22"/>
          <w:szCs w:val="22"/>
        </w:rPr>
      </w:pPr>
      <w:r w:rsidRPr="0099191E">
        <w:rPr>
          <w:rFonts w:ascii="Arial" w:hAnsi="Arial" w:cs="Arial"/>
          <w:sz w:val="22"/>
          <w:szCs w:val="22"/>
        </w:rPr>
        <w:t xml:space="preserve">załącznik </w:t>
      </w:r>
      <w:r w:rsidRPr="0099191E">
        <w:rPr>
          <w:rFonts w:ascii="Arial" w:hAnsi="Arial" w:cs="Arial"/>
          <w:b/>
          <w:sz w:val="22"/>
          <w:szCs w:val="22"/>
        </w:rPr>
        <w:t xml:space="preserve">nr 3: </w:t>
      </w:r>
      <w:r w:rsidR="00DC31B9" w:rsidRPr="0099191E">
        <w:rPr>
          <w:rFonts w:ascii="Arial" w:hAnsi="Arial" w:cs="Arial"/>
          <w:sz w:val="22"/>
          <w:szCs w:val="22"/>
        </w:rPr>
        <w:t>Oświadczenie o obrocie</w:t>
      </w:r>
      <w:r w:rsidRPr="0099191E">
        <w:rPr>
          <w:rFonts w:ascii="Arial" w:hAnsi="Arial" w:cs="Arial"/>
          <w:sz w:val="22"/>
          <w:szCs w:val="22"/>
        </w:rPr>
        <w:t>.</w:t>
      </w:r>
    </w:p>
    <w:p w14:paraId="347277A8" w14:textId="258312F9" w:rsidR="00923FA1" w:rsidRPr="0099191E" w:rsidRDefault="00830FDF" w:rsidP="00DE3ADE">
      <w:pPr>
        <w:pStyle w:val="Akapitzlist"/>
        <w:numPr>
          <w:ilvl w:val="0"/>
          <w:numId w:val="49"/>
        </w:numPr>
        <w:jc w:val="both"/>
        <w:rPr>
          <w:rFonts w:ascii="Arial" w:hAnsi="Arial" w:cs="Arial"/>
          <w:sz w:val="22"/>
          <w:szCs w:val="22"/>
        </w:rPr>
      </w:pPr>
      <w:r w:rsidRPr="0099191E">
        <w:rPr>
          <w:rFonts w:ascii="Arial" w:hAnsi="Arial" w:cs="Arial"/>
          <w:sz w:val="22"/>
          <w:szCs w:val="22"/>
        </w:rPr>
        <w:t xml:space="preserve">załącznik </w:t>
      </w:r>
      <w:r w:rsidRPr="0099191E">
        <w:rPr>
          <w:rFonts w:ascii="Arial" w:hAnsi="Arial" w:cs="Arial"/>
          <w:b/>
          <w:sz w:val="22"/>
          <w:szCs w:val="22"/>
        </w:rPr>
        <w:t>nr 4</w:t>
      </w:r>
      <w:r w:rsidRPr="0099191E">
        <w:rPr>
          <w:rFonts w:ascii="Arial" w:hAnsi="Arial" w:cs="Arial"/>
          <w:sz w:val="22"/>
          <w:szCs w:val="22"/>
        </w:rPr>
        <w:t xml:space="preserve">: </w:t>
      </w:r>
      <w:r w:rsidR="00923FA1" w:rsidRPr="0099191E">
        <w:rPr>
          <w:rFonts w:ascii="Arial" w:hAnsi="Arial" w:cs="Arial"/>
          <w:sz w:val="22"/>
          <w:szCs w:val="22"/>
        </w:rPr>
        <w:t xml:space="preserve">Wykaz </w:t>
      </w:r>
      <w:r w:rsidR="00830574" w:rsidRPr="0099191E">
        <w:rPr>
          <w:rFonts w:ascii="Arial" w:hAnsi="Arial" w:cs="Arial"/>
          <w:sz w:val="22"/>
          <w:szCs w:val="22"/>
        </w:rPr>
        <w:t>osób</w:t>
      </w:r>
      <w:r w:rsidR="00A724D1" w:rsidRPr="0099191E">
        <w:rPr>
          <w:rFonts w:ascii="Arial" w:hAnsi="Arial" w:cs="Arial"/>
          <w:sz w:val="22"/>
          <w:szCs w:val="22"/>
        </w:rPr>
        <w:t xml:space="preserve"> ze strony Wykonawcy, które będą uczestniczyć w przeprowadzaniu audytów</w:t>
      </w:r>
      <w:r w:rsidR="00FA4E31" w:rsidRPr="0099191E">
        <w:rPr>
          <w:rFonts w:ascii="Arial" w:hAnsi="Arial" w:cs="Arial"/>
          <w:sz w:val="22"/>
          <w:szCs w:val="22"/>
        </w:rPr>
        <w:t xml:space="preserve"> </w:t>
      </w:r>
      <w:r w:rsidRPr="0099191E">
        <w:rPr>
          <w:rFonts w:ascii="Arial" w:hAnsi="Arial" w:cs="Arial"/>
          <w:sz w:val="22"/>
          <w:szCs w:val="22"/>
        </w:rPr>
        <w:t>.</w:t>
      </w:r>
    </w:p>
    <w:p w14:paraId="6F9C0995" w14:textId="77777777" w:rsidR="007F4C94" w:rsidRPr="0099191E" w:rsidRDefault="00830FDF" w:rsidP="00DE3ADE">
      <w:pPr>
        <w:pStyle w:val="Akapitzlist"/>
        <w:numPr>
          <w:ilvl w:val="0"/>
          <w:numId w:val="49"/>
        </w:numPr>
        <w:jc w:val="both"/>
        <w:rPr>
          <w:rFonts w:ascii="Arial" w:hAnsi="Arial" w:cs="Arial"/>
          <w:sz w:val="22"/>
          <w:szCs w:val="22"/>
        </w:rPr>
      </w:pPr>
      <w:r w:rsidRPr="0099191E">
        <w:rPr>
          <w:rFonts w:ascii="Arial" w:hAnsi="Arial" w:cs="Arial"/>
          <w:b/>
          <w:sz w:val="22"/>
          <w:szCs w:val="22"/>
        </w:rPr>
        <w:t>załącznik nr 5</w:t>
      </w:r>
      <w:r w:rsidRPr="0099191E">
        <w:rPr>
          <w:rFonts w:ascii="Arial" w:hAnsi="Arial" w:cs="Arial"/>
          <w:sz w:val="22"/>
          <w:szCs w:val="22"/>
        </w:rPr>
        <w:t xml:space="preserve">: </w:t>
      </w:r>
      <w:r w:rsidR="007E2165" w:rsidRPr="0099191E">
        <w:rPr>
          <w:rFonts w:ascii="Arial" w:hAnsi="Arial" w:cs="Arial"/>
          <w:sz w:val="22"/>
          <w:szCs w:val="22"/>
        </w:rPr>
        <w:t>Zestawienie wykonanych zamówień</w:t>
      </w:r>
      <w:r w:rsidR="007F4C94" w:rsidRPr="0099191E">
        <w:rPr>
          <w:rFonts w:ascii="Arial" w:hAnsi="Arial" w:cs="Arial"/>
          <w:sz w:val="22"/>
          <w:szCs w:val="22"/>
        </w:rPr>
        <w:t>.</w:t>
      </w:r>
    </w:p>
    <w:p w14:paraId="596DF64A" w14:textId="273F3D77" w:rsidR="006C58D4" w:rsidRPr="0099191E" w:rsidRDefault="007E2165" w:rsidP="00DE3ADE">
      <w:pPr>
        <w:pStyle w:val="Akapitzlist"/>
        <w:numPr>
          <w:ilvl w:val="0"/>
          <w:numId w:val="49"/>
        </w:numPr>
        <w:jc w:val="both"/>
        <w:rPr>
          <w:rFonts w:ascii="Arial" w:hAnsi="Arial" w:cs="Arial"/>
          <w:sz w:val="22"/>
          <w:szCs w:val="22"/>
        </w:rPr>
      </w:pPr>
      <w:r w:rsidRPr="0099191E">
        <w:rPr>
          <w:rFonts w:ascii="Arial" w:hAnsi="Arial" w:cs="Arial"/>
          <w:sz w:val="22"/>
          <w:szCs w:val="22"/>
        </w:rPr>
        <w:t xml:space="preserve">załącznik </w:t>
      </w:r>
      <w:r w:rsidRPr="0099191E">
        <w:rPr>
          <w:rFonts w:ascii="Arial" w:hAnsi="Arial" w:cs="Arial"/>
          <w:b/>
          <w:sz w:val="22"/>
          <w:szCs w:val="22"/>
        </w:rPr>
        <w:t xml:space="preserve">nr </w:t>
      </w:r>
      <w:r w:rsidR="00A03D26" w:rsidRPr="0099191E">
        <w:rPr>
          <w:rFonts w:ascii="Arial" w:hAnsi="Arial" w:cs="Arial"/>
          <w:b/>
          <w:sz w:val="22"/>
          <w:szCs w:val="22"/>
        </w:rPr>
        <w:t>6</w:t>
      </w:r>
      <w:r w:rsidR="007F4C94" w:rsidRPr="0099191E">
        <w:rPr>
          <w:rFonts w:ascii="Arial" w:hAnsi="Arial" w:cs="Arial"/>
          <w:sz w:val="22"/>
          <w:szCs w:val="22"/>
        </w:rPr>
        <w:t xml:space="preserve">: </w:t>
      </w:r>
      <w:r w:rsidRPr="0099191E">
        <w:rPr>
          <w:rFonts w:ascii="Arial" w:hAnsi="Arial" w:cs="Arial"/>
          <w:sz w:val="22"/>
          <w:szCs w:val="22"/>
        </w:rPr>
        <w:t>Informacja - art.24 ust. 1 pkt 23</w:t>
      </w:r>
    </w:p>
    <w:p w14:paraId="0A583F56" w14:textId="77777777" w:rsidR="000A731F" w:rsidRPr="0099191E" w:rsidRDefault="000A731F" w:rsidP="0089793B">
      <w:pPr>
        <w:spacing w:before="120" w:after="120"/>
        <w:rPr>
          <w:rFonts w:ascii="Arial" w:hAnsi="Arial" w:cs="Arial"/>
          <w:b/>
          <w:iCs/>
          <w:sz w:val="22"/>
          <w:szCs w:val="22"/>
          <w:u w:val="single"/>
        </w:rPr>
      </w:pPr>
      <w:r w:rsidRPr="0099191E">
        <w:rPr>
          <w:rFonts w:ascii="Arial" w:hAnsi="Arial" w:cs="Arial"/>
          <w:b/>
          <w:iCs/>
          <w:sz w:val="22"/>
          <w:szCs w:val="22"/>
          <w:u w:val="single"/>
        </w:rPr>
        <w:t xml:space="preserve">UWAGA: </w:t>
      </w:r>
    </w:p>
    <w:p w14:paraId="768284BB" w14:textId="77777777" w:rsidR="000A731F" w:rsidRPr="0099191E" w:rsidRDefault="000A731F" w:rsidP="0089793B">
      <w:pPr>
        <w:spacing w:before="120" w:after="120"/>
        <w:jc w:val="both"/>
        <w:rPr>
          <w:rFonts w:ascii="Arial" w:hAnsi="Arial" w:cs="Arial"/>
          <w:sz w:val="22"/>
          <w:szCs w:val="22"/>
        </w:rPr>
      </w:pPr>
      <w:r w:rsidRPr="0099191E">
        <w:rPr>
          <w:rFonts w:ascii="Arial" w:hAnsi="Arial" w:cs="Arial"/>
          <w:sz w:val="22"/>
          <w:szCs w:val="22"/>
        </w:rPr>
        <w:t xml:space="preserve">Niniejsza Specyfikacja Istotnych Warunków Zamówienia, zwana dalej w skrócie </w:t>
      </w:r>
      <w:r w:rsidRPr="0099191E">
        <w:rPr>
          <w:rFonts w:ascii="Arial" w:hAnsi="Arial" w:cs="Arial"/>
          <w:b/>
          <w:sz w:val="22"/>
          <w:szCs w:val="22"/>
        </w:rPr>
        <w:t>SI</w:t>
      </w:r>
      <w:r w:rsidR="00FA4E31" w:rsidRPr="0099191E">
        <w:rPr>
          <w:rFonts w:ascii="Arial" w:hAnsi="Arial" w:cs="Arial"/>
          <w:b/>
          <w:sz w:val="22"/>
          <w:szCs w:val="22"/>
        </w:rPr>
        <w:t>WZ</w:t>
      </w:r>
      <w:r w:rsidRPr="0099191E">
        <w:rPr>
          <w:rFonts w:ascii="Arial" w:hAnsi="Arial" w:cs="Arial"/>
          <w:sz w:val="22"/>
          <w:szCs w:val="22"/>
        </w:rPr>
        <w:t xml:space="preserve">, składa się z następujących części: </w:t>
      </w:r>
    </w:p>
    <w:p w14:paraId="082AE682" w14:textId="77777777" w:rsidR="000A731F" w:rsidRPr="0099191E" w:rsidRDefault="000A731F" w:rsidP="0089793B">
      <w:pPr>
        <w:spacing w:before="120" w:after="120"/>
        <w:ind w:left="181"/>
        <w:rPr>
          <w:rFonts w:ascii="Arial" w:hAnsi="Arial" w:cs="Arial"/>
          <w:sz w:val="22"/>
          <w:szCs w:val="22"/>
        </w:rPr>
      </w:pPr>
      <w:r w:rsidRPr="0099191E">
        <w:rPr>
          <w:rFonts w:ascii="Arial" w:hAnsi="Arial" w:cs="Arial"/>
          <w:b/>
          <w:sz w:val="22"/>
          <w:szCs w:val="22"/>
        </w:rPr>
        <w:t>Część I</w:t>
      </w:r>
      <w:r w:rsidR="004B37E5" w:rsidRPr="0099191E">
        <w:rPr>
          <w:rFonts w:ascii="Arial" w:hAnsi="Arial" w:cs="Arial"/>
          <w:sz w:val="22"/>
          <w:szCs w:val="22"/>
        </w:rPr>
        <w:t xml:space="preserve"> :</w:t>
      </w:r>
      <w:r w:rsidR="004B37E5" w:rsidRPr="0099191E">
        <w:rPr>
          <w:rFonts w:ascii="Arial" w:hAnsi="Arial" w:cs="Arial"/>
          <w:sz w:val="22"/>
          <w:szCs w:val="22"/>
        </w:rPr>
        <w:tab/>
      </w:r>
      <w:r w:rsidRPr="0099191E">
        <w:rPr>
          <w:rFonts w:ascii="Arial" w:hAnsi="Arial" w:cs="Arial"/>
          <w:sz w:val="22"/>
          <w:szCs w:val="22"/>
        </w:rPr>
        <w:t>In</w:t>
      </w:r>
      <w:r w:rsidR="00697214" w:rsidRPr="0099191E">
        <w:rPr>
          <w:rFonts w:ascii="Arial" w:hAnsi="Arial" w:cs="Arial"/>
          <w:sz w:val="22"/>
          <w:szCs w:val="22"/>
        </w:rPr>
        <w:t>formacja</w:t>
      </w:r>
      <w:r w:rsidRPr="0099191E">
        <w:rPr>
          <w:rFonts w:ascii="Arial" w:hAnsi="Arial" w:cs="Arial"/>
          <w:sz w:val="22"/>
          <w:szCs w:val="22"/>
        </w:rPr>
        <w:t xml:space="preserve"> dla Wykonawców wraz z załącznikami</w:t>
      </w:r>
      <w:r w:rsidR="00DB3723" w:rsidRPr="0099191E">
        <w:rPr>
          <w:rFonts w:ascii="Arial" w:hAnsi="Arial" w:cs="Arial"/>
          <w:sz w:val="22"/>
          <w:szCs w:val="22"/>
        </w:rPr>
        <w:t xml:space="preserve">;  </w:t>
      </w:r>
    </w:p>
    <w:p w14:paraId="70D9C458" w14:textId="77777777" w:rsidR="000A731F" w:rsidRPr="0099191E" w:rsidRDefault="000A731F" w:rsidP="0089793B">
      <w:pPr>
        <w:spacing w:before="120" w:after="120"/>
        <w:ind w:left="180"/>
        <w:rPr>
          <w:rFonts w:ascii="Arial" w:hAnsi="Arial" w:cs="Arial"/>
          <w:sz w:val="22"/>
          <w:szCs w:val="22"/>
        </w:rPr>
      </w:pPr>
      <w:r w:rsidRPr="0099191E">
        <w:rPr>
          <w:rFonts w:ascii="Arial" w:hAnsi="Arial" w:cs="Arial"/>
          <w:b/>
          <w:sz w:val="22"/>
          <w:szCs w:val="22"/>
        </w:rPr>
        <w:t>Część II</w:t>
      </w:r>
      <w:r w:rsidR="004B37E5" w:rsidRPr="0099191E">
        <w:rPr>
          <w:rFonts w:ascii="Arial" w:hAnsi="Arial" w:cs="Arial"/>
          <w:sz w:val="22"/>
          <w:szCs w:val="22"/>
        </w:rPr>
        <w:t>:</w:t>
      </w:r>
      <w:r w:rsidR="004B37E5" w:rsidRPr="0099191E">
        <w:rPr>
          <w:rFonts w:ascii="Arial" w:hAnsi="Arial" w:cs="Arial"/>
          <w:sz w:val="22"/>
          <w:szCs w:val="22"/>
        </w:rPr>
        <w:tab/>
      </w:r>
      <w:r w:rsidRPr="0099191E">
        <w:rPr>
          <w:rFonts w:ascii="Arial" w:hAnsi="Arial" w:cs="Arial"/>
          <w:sz w:val="22"/>
          <w:szCs w:val="22"/>
        </w:rPr>
        <w:t>Projekt umowy,</w:t>
      </w:r>
    </w:p>
    <w:p w14:paraId="6D4E49DE" w14:textId="77777777" w:rsidR="00085F1C" w:rsidRPr="0099191E" w:rsidRDefault="000A731F" w:rsidP="00085F1C">
      <w:pPr>
        <w:spacing w:before="120" w:after="120"/>
        <w:ind w:left="180"/>
        <w:rPr>
          <w:rFonts w:ascii="Arial" w:hAnsi="Arial" w:cs="Arial"/>
          <w:sz w:val="22"/>
          <w:szCs w:val="22"/>
        </w:rPr>
      </w:pPr>
      <w:r w:rsidRPr="0099191E">
        <w:rPr>
          <w:rFonts w:ascii="Arial" w:hAnsi="Arial" w:cs="Arial"/>
          <w:b/>
          <w:sz w:val="22"/>
          <w:szCs w:val="22"/>
        </w:rPr>
        <w:t>Część</w:t>
      </w:r>
      <w:r w:rsidRPr="0099191E">
        <w:rPr>
          <w:rFonts w:ascii="Arial" w:hAnsi="Arial" w:cs="Arial"/>
          <w:sz w:val="22"/>
          <w:szCs w:val="22"/>
        </w:rPr>
        <w:t xml:space="preserve"> </w:t>
      </w:r>
      <w:r w:rsidRPr="0099191E">
        <w:rPr>
          <w:rFonts w:ascii="Arial" w:hAnsi="Arial" w:cs="Arial"/>
          <w:b/>
          <w:sz w:val="22"/>
          <w:szCs w:val="22"/>
        </w:rPr>
        <w:t>III</w:t>
      </w:r>
      <w:r w:rsidR="004B37E5" w:rsidRPr="0099191E">
        <w:rPr>
          <w:rFonts w:ascii="Arial" w:hAnsi="Arial" w:cs="Arial"/>
          <w:sz w:val="22"/>
          <w:szCs w:val="22"/>
        </w:rPr>
        <w:t>:</w:t>
      </w:r>
      <w:r w:rsidR="004B37E5" w:rsidRPr="0099191E">
        <w:rPr>
          <w:rFonts w:ascii="Arial" w:hAnsi="Arial" w:cs="Arial"/>
          <w:sz w:val="22"/>
          <w:szCs w:val="22"/>
        </w:rPr>
        <w:tab/>
      </w:r>
      <w:r w:rsidRPr="0099191E">
        <w:rPr>
          <w:rFonts w:ascii="Arial" w:hAnsi="Arial" w:cs="Arial"/>
          <w:sz w:val="22"/>
          <w:szCs w:val="22"/>
        </w:rPr>
        <w:t xml:space="preserve">Opis przedmiotu </w:t>
      </w:r>
      <w:r w:rsidR="002D1516" w:rsidRPr="0099191E">
        <w:rPr>
          <w:rFonts w:ascii="Arial" w:hAnsi="Arial" w:cs="Arial"/>
          <w:sz w:val="22"/>
          <w:szCs w:val="22"/>
        </w:rPr>
        <w:t>zamówienia</w:t>
      </w:r>
    </w:p>
    <w:p w14:paraId="6F74CB0C" w14:textId="77777777" w:rsidR="008F6ABE" w:rsidRPr="0099191E" w:rsidRDefault="00262BA1" w:rsidP="008F6ABE">
      <w:pPr>
        <w:spacing w:before="120" w:after="120"/>
        <w:ind w:left="180"/>
        <w:jc w:val="right"/>
        <w:rPr>
          <w:rFonts w:ascii="Arial" w:hAnsi="Arial" w:cs="Arial"/>
          <w:i/>
          <w:iCs/>
          <w:sz w:val="22"/>
          <w:szCs w:val="22"/>
        </w:rPr>
      </w:pPr>
      <w:r w:rsidRPr="0099191E">
        <w:rPr>
          <w:rFonts w:ascii="Arial" w:hAnsi="Arial" w:cs="Arial"/>
          <w:b/>
          <w:sz w:val="22"/>
          <w:szCs w:val="22"/>
        </w:rPr>
        <w:br w:type="page"/>
      </w:r>
      <w:r w:rsidR="00923FA1" w:rsidRPr="0099191E">
        <w:rPr>
          <w:rFonts w:ascii="Arial" w:hAnsi="Arial" w:cs="Arial"/>
          <w:i/>
          <w:iCs/>
          <w:sz w:val="22"/>
          <w:szCs w:val="22"/>
        </w:rPr>
        <w:lastRenderedPageBreak/>
        <w:t>Z</w:t>
      </w:r>
      <w:r w:rsidR="00E84A66" w:rsidRPr="0099191E">
        <w:rPr>
          <w:rFonts w:ascii="Arial" w:hAnsi="Arial" w:cs="Arial"/>
          <w:i/>
          <w:iCs/>
          <w:sz w:val="22"/>
          <w:szCs w:val="22"/>
        </w:rPr>
        <w:t>ałącznik</w:t>
      </w:r>
      <w:r w:rsidR="00923FA1" w:rsidRPr="0099191E">
        <w:rPr>
          <w:rFonts w:ascii="Arial" w:hAnsi="Arial" w:cs="Arial"/>
          <w:i/>
          <w:iCs/>
          <w:sz w:val="22"/>
          <w:szCs w:val="22"/>
        </w:rPr>
        <w:t xml:space="preserve"> </w:t>
      </w:r>
      <w:r w:rsidR="00ED6D36" w:rsidRPr="0099191E">
        <w:rPr>
          <w:rFonts w:ascii="Arial" w:hAnsi="Arial" w:cs="Arial"/>
          <w:b/>
          <w:i/>
          <w:iCs/>
          <w:sz w:val="22"/>
          <w:szCs w:val="22"/>
        </w:rPr>
        <w:t xml:space="preserve">nr 1 </w:t>
      </w:r>
      <w:r w:rsidR="006B449F" w:rsidRPr="0099191E">
        <w:rPr>
          <w:rFonts w:ascii="Arial" w:hAnsi="Arial" w:cs="Arial"/>
          <w:i/>
          <w:iCs/>
          <w:sz w:val="22"/>
          <w:szCs w:val="22"/>
        </w:rPr>
        <w:t>do</w:t>
      </w:r>
      <w:r w:rsidR="00923FA1" w:rsidRPr="0099191E">
        <w:rPr>
          <w:rFonts w:ascii="Arial" w:hAnsi="Arial" w:cs="Arial"/>
          <w:i/>
          <w:iCs/>
          <w:sz w:val="22"/>
          <w:szCs w:val="22"/>
        </w:rPr>
        <w:t xml:space="preserve"> SIWZ</w:t>
      </w:r>
    </w:p>
    <w:p w14:paraId="6E9E7FDF" w14:textId="77777777" w:rsidR="00923FA1" w:rsidRPr="0099191E" w:rsidRDefault="00923FA1" w:rsidP="008F6ABE">
      <w:pPr>
        <w:pStyle w:val="Nagwek1"/>
        <w:spacing w:before="120" w:after="120"/>
        <w:jc w:val="center"/>
        <w:rPr>
          <w:kern w:val="0"/>
          <w:sz w:val="24"/>
          <w:szCs w:val="24"/>
        </w:rPr>
      </w:pPr>
      <w:bookmarkStart w:id="33" w:name="_Toc412451409"/>
      <w:r w:rsidRPr="0099191E">
        <w:rPr>
          <w:kern w:val="0"/>
          <w:sz w:val="24"/>
          <w:szCs w:val="24"/>
        </w:rPr>
        <w:t>F</w:t>
      </w:r>
      <w:r w:rsidR="00782D82" w:rsidRPr="0099191E">
        <w:rPr>
          <w:kern w:val="0"/>
          <w:sz w:val="24"/>
          <w:szCs w:val="24"/>
        </w:rPr>
        <w:t>ormularz oferty</w:t>
      </w:r>
      <w:bookmarkEnd w:id="33"/>
    </w:p>
    <w:p w14:paraId="519C793C" w14:textId="77777777" w:rsidR="00E84A66" w:rsidRPr="0099191E" w:rsidRDefault="00E84A66" w:rsidP="0089793B">
      <w:pPr>
        <w:spacing w:before="120" w:after="120"/>
        <w:jc w:val="right"/>
        <w:rPr>
          <w:rFonts w:ascii="Arial" w:hAnsi="Arial" w:cs="Arial"/>
          <w:sz w:val="22"/>
          <w:szCs w:val="22"/>
        </w:rPr>
      </w:pPr>
    </w:p>
    <w:p w14:paraId="7AE3C9EF" w14:textId="055E8C15" w:rsidR="00923FA1" w:rsidRPr="0099191E" w:rsidRDefault="00410CEF" w:rsidP="008B34EF">
      <w:pPr>
        <w:spacing w:before="120" w:after="120"/>
        <w:jc w:val="right"/>
        <w:rPr>
          <w:rFonts w:ascii="Arial" w:hAnsi="Arial" w:cs="Arial"/>
          <w:sz w:val="22"/>
          <w:szCs w:val="22"/>
        </w:rPr>
      </w:pPr>
      <w:r w:rsidRPr="0099191E">
        <w:rPr>
          <w:rFonts w:ascii="Arial" w:hAnsi="Arial" w:cs="Arial"/>
          <w:sz w:val="22"/>
          <w:szCs w:val="22"/>
        </w:rPr>
        <w:t>………………………</w:t>
      </w:r>
      <w:r w:rsidR="00FD6D45" w:rsidRPr="0099191E">
        <w:rPr>
          <w:rFonts w:ascii="Arial" w:hAnsi="Arial" w:cs="Arial"/>
          <w:sz w:val="22"/>
          <w:szCs w:val="22"/>
        </w:rPr>
        <w:t xml:space="preserve">………..dnia </w:t>
      </w:r>
      <w:r w:rsidRPr="0099191E">
        <w:rPr>
          <w:rFonts w:ascii="Arial" w:hAnsi="Arial" w:cs="Arial"/>
          <w:sz w:val="22"/>
          <w:szCs w:val="22"/>
        </w:rPr>
        <w:t>………..………..</w:t>
      </w:r>
      <w:r w:rsidR="00450D96" w:rsidRPr="0099191E">
        <w:rPr>
          <w:rFonts w:ascii="Arial" w:hAnsi="Arial" w:cs="Arial"/>
          <w:sz w:val="22"/>
          <w:szCs w:val="22"/>
        </w:rPr>
        <w:t xml:space="preserve"> </w:t>
      </w:r>
      <w:r w:rsidR="00FD6D45" w:rsidRPr="0099191E">
        <w:rPr>
          <w:rFonts w:ascii="Arial" w:hAnsi="Arial" w:cs="Arial"/>
          <w:b/>
          <w:sz w:val="22"/>
          <w:szCs w:val="22"/>
        </w:rPr>
        <w:t>201</w:t>
      </w:r>
      <w:r w:rsidR="009A766E" w:rsidRPr="0099191E">
        <w:rPr>
          <w:rFonts w:ascii="Arial" w:hAnsi="Arial" w:cs="Arial"/>
          <w:b/>
          <w:sz w:val="22"/>
          <w:szCs w:val="22"/>
        </w:rPr>
        <w:t>9</w:t>
      </w:r>
      <w:r w:rsidRPr="0099191E">
        <w:rPr>
          <w:rFonts w:ascii="Arial" w:hAnsi="Arial" w:cs="Arial"/>
          <w:b/>
          <w:sz w:val="22"/>
          <w:szCs w:val="22"/>
        </w:rPr>
        <w:t>r</w:t>
      </w:r>
      <w:r w:rsidR="00450D96" w:rsidRPr="0099191E">
        <w:rPr>
          <w:rFonts w:ascii="Arial" w:hAnsi="Arial" w:cs="Arial"/>
          <w:b/>
          <w:sz w:val="22"/>
          <w:szCs w:val="22"/>
        </w:rPr>
        <w:t>.</w:t>
      </w:r>
    </w:p>
    <w:p w14:paraId="0FC6DF8C" w14:textId="77777777" w:rsidR="00D845DB" w:rsidRPr="0099191E" w:rsidRDefault="00D845DB" w:rsidP="0089793B">
      <w:pPr>
        <w:rPr>
          <w:rFonts w:ascii="Arial" w:hAnsi="Arial" w:cs="Arial"/>
          <w:sz w:val="22"/>
          <w:szCs w:val="22"/>
        </w:rPr>
      </w:pPr>
      <w:r w:rsidRPr="0099191E">
        <w:rPr>
          <w:rFonts w:ascii="Arial" w:hAnsi="Arial" w:cs="Arial"/>
          <w:sz w:val="22"/>
          <w:szCs w:val="22"/>
        </w:rPr>
        <w:t>pełna nazwa Wykonawcy</w:t>
      </w:r>
    </w:p>
    <w:p w14:paraId="5B7AABF0" w14:textId="77777777" w:rsidR="00D845DB" w:rsidRPr="0099191E" w:rsidRDefault="00D845DB" w:rsidP="0089793B">
      <w:pPr>
        <w:rPr>
          <w:rFonts w:ascii="Arial" w:hAnsi="Arial" w:cs="Arial"/>
          <w:sz w:val="22"/>
          <w:szCs w:val="22"/>
        </w:rPr>
      </w:pPr>
      <w:r w:rsidRPr="0099191E">
        <w:rPr>
          <w:rFonts w:ascii="Arial" w:hAnsi="Arial" w:cs="Arial"/>
          <w:sz w:val="22"/>
          <w:szCs w:val="22"/>
        </w:rPr>
        <w:t>…............................................................</w:t>
      </w:r>
    </w:p>
    <w:p w14:paraId="0C230B3B" w14:textId="77777777" w:rsidR="00D845DB" w:rsidRPr="0099191E" w:rsidRDefault="00D845DB" w:rsidP="0089793B">
      <w:pPr>
        <w:rPr>
          <w:rFonts w:ascii="Arial" w:hAnsi="Arial" w:cs="Arial"/>
          <w:sz w:val="22"/>
          <w:szCs w:val="22"/>
        </w:rPr>
      </w:pPr>
      <w:r w:rsidRPr="0099191E">
        <w:rPr>
          <w:rFonts w:ascii="Arial" w:hAnsi="Arial" w:cs="Arial"/>
          <w:sz w:val="22"/>
          <w:szCs w:val="22"/>
        </w:rPr>
        <w:t>…............................................................</w:t>
      </w:r>
    </w:p>
    <w:p w14:paraId="37727F45" w14:textId="77777777" w:rsidR="00D845DB" w:rsidRPr="0099191E" w:rsidRDefault="00D845DB" w:rsidP="0089793B">
      <w:pPr>
        <w:pStyle w:val="Nagwek"/>
        <w:tabs>
          <w:tab w:val="clear" w:pos="4536"/>
          <w:tab w:val="clear" w:pos="9072"/>
        </w:tabs>
        <w:rPr>
          <w:rFonts w:ascii="Arial" w:hAnsi="Arial" w:cs="Arial"/>
          <w:sz w:val="22"/>
          <w:szCs w:val="22"/>
        </w:rPr>
      </w:pPr>
      <w:r w:rsidRPr="0099191E">
        <w:rPr>
          <w:rFonts w:ascii="Arial" w:hAnsi="Arial" w:cs="Arial"/>
          <w:sz w:val="22"/>
          <w:szCs w:val="22"/>
        </w:rPr>
        <w:t>adres siedziby Wykonawcy</w:t>
      </w:r>
    </w:p>
    <w:p w14:paraId="3E8953AE" w14:textId="77777777" w:rsidR="00D845DB" w:rsidRPr="0099191E" w:rsidRDefault="00D845DB" w:rsidP="0089793B">
      <w:pPr>
        <w:pStyle w:val="Nagwek"/>
        <w:tabs>
          <w:tab w:val="clear" w:pos="4536"/>
          <w:tab w:val="clear" w:pos="9072"/>
        </w:tabs>
        <w:rPr>
          <w:rFonts w:ascii="Arial" w:hAnsi="Arial" w:cs="Arial"/>
          <w:sz w:val="22"/>
          <w:szCs w:val="22"/>
        </w:rPr>
      </w:pPr>
      <w:r w:rsidRPr="0099191E">
        <w:rPr>
          <w:rFonts w:ascii="Arial" w:hAnsi="Arial" w:cs="Arial"/>
          <w:sz w:val="22"/>
          <w:szCs w:val="22"/>
        </w:rPr>
        <w:t>kod …………………………..……………</w:t>
      </w:r>
    </w:p>
    <w:p w14:paraId="355C1D58" w14:textId="77777777" w:rsidR="00D845DB" w:rsidRPr="0099191E" w:rsidRDefault="00D845DB" w:rsidP="0089793B">
      <w:pPr>
        <w:rPr>
          <w:rFonts w:ascii="Arial" w:hAnsi="Arial" w:cs="Arial"/>
          <w:sz w:val="22"/>
          <w:szCs w:val="22"/>
        </w:rPr>
      </w:pPr>
      <w:r w:rsidRPr="0099191E">
        <w:rPr>
          <w:rFonts w:ascii="Arial" w:hAnsi="Arial" w:cs="Arial"/>
          <w:sz w:val="22"/>
          <w:szCs w:val="22"/>
        </w:rPr>
        <w:t>ulica…....................................................</w:t>
      </w:r>
    </w:p>
    <w:p w14:paraId="29DE785C" w14:textId="77777777" w:rsidR="00D845DB" w:rsidRPr="0099191E" w:rsidRDefault="00D845DB" w:rsidP="0089793B">
      <w:pPr>
        <w:rPr>
          <w:rFonts w:ascii="Arial" w:hAnsi="Arial" w:cs="Arial"/>
          <w:sz w:val="22"/>
          <w:szCs w:val="22"/>
        </w:rPr>
      </w:pPr>
      <w:r w:rsidRPr="0099191E">
        <w:rPr>
          <w:rFonts w:ascii="Arial" w:hAnsi="Arial" w:cs="Arial"/>
          <w:sz w:val="22"/>
          <w:szCs w:val="22"/>
        </w:rPr>
        <w:t>miasto…………………………..…………</w:t>
      </w:r>
    </w:p>
    <w:p w14:paraId="56BC2E86" w14:textId="77777777" w:rsidR="00D845DB" w:rsidRPr="0099191E" w:rsidRDefault="00D845DB" w:rsidP="0089793B">
      <w:pPr>
        <w:rPr>
          <w:rFonts w:ascii="Arial" w:hAnsi="Arial" w:cs="Arial"/>
          <w:sz w:val="22"/>
          <w:szCs w:val="22"/>
        </w:rPr>
      </w:pPr>
      <w:r w:rsidRPr="0099191E">
        <w:rPr>
          <w:rFonts w:ascii="Arial" w:hAnsi="Arial" w:cs="Arial"/>
          <w:sz w:val="22"/>
          <w:szCs w:val="22"/>
        </w:rPr>
        <w:t>województwo  …………………..……….</w:t>
      </w:r>
    </w:p>
    <w:p w14:paraId="0C51A100" w14:textId="77777777" w:rsidR="00D845DB" w:rsidRPr="0099191E" w:rsidRDefault="00D845DB" w:rsidP="0089793B">
      <w:pPr>
        <w:rPr>
          <w:rFonts w:ascii="Arial" w:hAnsi="Arial" w:cs="Arial"/>
          <w:sz w:val="22"/>
          <w:szCs w:val="22"/>
        </w:rPr>
      </w:pPr>
      <w:r w:rsidRPr="0099191E">
        <w:rPr>
          <w:rFonts w:ascii="Arial" w:hAnsi="Arial" w:cs="Arial"/>
          <w:sz w:val="22"/>
          <w:szCs w:val="22"/>
        </w:rPr>
        <w:t>Nr NIP …................................................</w:t>
      </w:r>
    </w:p>
    <w:p w14:paraId="329A3A11" w14:textId="77777777" w:rsidR="00D845DB" w:rsidRPr="0099191E" w:rsidRDefault="00D845DB" w:rsidP="0089793B">
      <w:pPr>
        <w:rPr>
          <w:rFonts w:ascii="Arial" w:hAnsi="Arial" w:cs="Arial"/>
          <w:sz w:val="22"/>
          <w:szCs w:val="22"/>
        </w:rPr>
      </w:pPr>
      <w:r w:rsidRPr="0099191E">
        <w:rPr>
          <w:rFonts w:ascii="Arial" w:hAnsi="Arial" w:cs="Arial"/>
          <w:sz w:val="22"/>
          <w:szCs w:val="22"/>
        </w:rPr>
        <w:t>Nr  REGON…………………..…..………</w:t>
      </w:r>
    </w:p>
    <w:p w14:paraId="61B27970" w14:textId="77777777" w:rsidR="00D845DB" w:rsidRPr="0099191E" w:rsidRDefault="00D845DB" w:rsidP="0089793B">
      <w:pPr>
        <w:rPr>
          <w:rFonts w:ascii="Arial" w:hAnsi="Arial" w:cs="Arial"/>
          <w:sz w:val="22"/>
          <w:szCs w:val="22"/>
        </w:rPr>
      </w:pPr>
      <w:r w:rsidRPr="0099191E">
        <w:rPr>
          <w:rFonts w:ascii="Arial" w:hAnsi="Arial" w:cs="Arial"/>
          <w:sz w:val="22"/>
          <w:szCs w:val="22"/>
        </w:rPr>
        <w:t>Nr konta bankowego</w:t>
      </w:r>
    </w:p>
    <w:p w14:paraId="16E9A0AC" w14:textId="77777777" w:rsidR="00D845DB" w:rsidRPr="0099191E" w:rsidRDefault="00D845DB" w:rsidP="0089793B">
      <w:pPr>
        <w:rPr>
          <w:rFonts w:ascii="Arial" w:hAnsi="Arial" w:cs="Arial"/>
          <w:sz w:val="22"/>
          <w:szCs w:val="22"/>
        </w:rPr>
      </w:pPr>
      <w:r w:rsidRPr="0099191E">
        <w:rPr>
          <w:rFonts w:ascii="Arial" w:hAnsi="Arial" w:cs="Arial"/>
          <w:sz w:val="22"/>
          <w:szCs w:val="22"/>
        </w:rPr>
        <w:t>…............................................................</w:t>
      </w:r>
    </w:p>
    <w:p w14:paraId="1BC597F1" w14:textId="77777777" w:rsidR="00D845DB" w:rsidRPr="0099191E" w:rsidRDefault="00D845DB" w:rsidP="0089793B">
      <w:pPr>
        <w:rPr>
          <w:rFonts w:ascii="Arial" w:hAnsi="Arial" w:cs="Arial"/>
          <w:sz w:val="22"/>
          <w:szCs w:val="22"/>
        </w:rPr>
      </w:pPr>
      <w:r w:rsidRPr="0099191E">
        <w:rPr>
          <w:rFonts w:ascii="Arial" w:hAnsi="Arial" w:cs="Arial"/>
          <w:sz w:val="22"/>
          <w:szCs w:val="22"/>
        </w:rPr>
        <w:t>nr telefonu …..........................................</w:t>
      </w:r>
    </w:p>
    <w:p w14:paraId="0662A789" w14:textId="77777777" w:rsidR="00D845DB" w:rsidRPr="0099191E" w:rsidRDefault="00D845DB" w:rsidP="0089793B">
      <w:pPr>
        <w:rPr>
          <w:rFonts w:ascii="Arial" w:hAnsi="Arial" w:cs="Arial"/>
          <w:sz w:val="22"/>
          <w:szCs w:val="22"/>
        </w:rPr>
      </w:pPr>
      <w:r w:rsidRPr="0099191E">
        <w:rPr>
          <w:rFonts w:ascii="Arial" w:hAnsi="Arial" w:cs="Arial"/>
          <w:sz w:val="22"/>
          <w:szCs w:val="22"/>
        </w:rPr>
        <w:t>nr fax …..................................................</w:t>
      </w:r>
    </w:p>
    <w:p w14:paraId="11C1E1FA" w14:textId="77777777" w:rsidR="00D845DB" w:rsidRPr="0099191E" w:rsidRDefault="00D845DB" w:rsidP="0089793B">
      <w:pPr>
        <w:rPr>
          <w:rFonts w:ascii="Arial" w:hAnsi="Arial" w:cs="Arial"/>
          <w:sz w:val="22"/>
          <w:szCs w:val="22"/>
        </w:rPr>
      </w:pPr>
      <w:r w:rsidRPr="0099191E">
        <w:rPr>
          <w:rFonts w:ascii="Arial" w:hAnsi="Arial" w:cs="Arial"/>
          <w:sz w:val="22"/>
          <w:szCs w:val="22"/>
        </w:rPr>
        <w:t>e-mail: …………………………………….</w:t>
      </w:r>
    </w:p>
    <w:p w14:paraId="5606F7EE" w14:textId="77777777" w:rsidR="00D845DB" w:rsidRPr="0099191E" w:rsidRDefault="00D845DB" w:rsidP="0089793B">
      <w:pPr>
        <w:rPr>
          <w:rFonts w:ascii="Arial" w:hAnsi="Arial" w:cs="Arial"/>
          <w:sz w:val="22"/>
          <w:szCs w:val="22"/>
        </w:rPr>
      </w:pPr>
      <w:r w:rsidRPr="0099191E">
        <w:rPr>
          <w:rFonts w:ascii="Arial" w:hAnsi="Arial" w:cs="Arial"/>
          <w:sz w:val="22"/>
          <w:szCs w:val="22"/>
        </w:rPr>
        <w:t>Adres do korespondencji (podać jeśli</w:t>
      </w:r>
      <w:r w:rsidRPr="0099191E">
        <w:rPr>
          <w:rFonts w:ascii="Arial" w:hAnsi="Arial" w:cs="Arial"/>
          <w:sz w:val="22"/>
          <w:szCs w:val="22"/>
        </w:rPr>
        <w:br/>
        <w:t>jest inny niż adres siedziby Wykonawcy)</w:t>
      </w:r>
      <w:r w:rsidRPr="0099191E">
        <w:rPr>
          <w:rFonts w:ascii="Arial" w:hAnsi="Arial" w:cs="Arial"/>
          <w:sz w:val="22"/>
          <w:szCs w:val="22"/>
        </w:rPr>
        <w:br/>
        <w:t>……………………………………………..</w:t>
      </w:r>
      <w:r w:rsidRPr="0099191E">
        <w:rPr>
          <w:rFonts w:ascii="Arial" w:hAnsi="Arial" w:cs="Arial"/>
          <w:sz w:val="22"/>
          <w:szCs w:val="22"/>
        </w:rPr>
        <w:br/>
        <w:t>……………………………………………..</w:t>
      </w:r>
    </w:p>
    <w:p w14:paraId="64624392" w14:textId="30075472" w:rsidR="00294C6E" w:rsidRPr="0099191E" w:rsidRDefault="00294C6E" w:rsidP="0089793B">
      <w:pPr>
        <w:rPr>
          <w:rFonts w:ascii="Arial" w:hAnsi="Arial" w:cs="Arial"/>
          <w:sz w:val="22"/>
          <w:szCs w:val="22"/>
        </w:rPr>
      </w:pPr>
      <w:r w:rsidRPr="0099191E">
        <w:rPr>
          <w:rFonts w:ascii="Arial" w:hAnsi="Arial" w:cs="Arial"/>
          <w:sz w:val="22"/>
          <w:szCs w:val="22"/>
        </w:rPr>
        <w:t>Wykonawca jest</w:t>
      </w:r>
      <w:r w:rsidR="00AA1975" w:rsidRPr="0099191E">
        <w:rPr>
          <w:rFonts w:ascii="Arial" w:hAnsi="Arial" w:cs="Arial"/>
          <w:sz w:val="22"/>
          <w:szCs w:val="22"/>
        </w:rPr>
        <w:t xml:space="preserve"> </w:t>
      </w:r>
      <w:r w:rsidR="00941ED4" w:rsidRPr="0099191E">
        <w:rPr>
          <w:rFonts w:ascii="Arial" w:hAnsi="Arial" w:cs="Arial"/>
          <w:sz w:val="22"/>
          <w:szCs w:val="22"/>
        </w:rPr>
        <w:t xml:space="preserve">mikro, </w:t>
      </w:r>
      <w:r w:rsidRPr="0099191E">
        <w:rPr>
          <w:rFonts w:ascii="Arial" w:hAnsi="Arial" w:cs="Arial"/>
          <w:sz w:val="22"/>
          <w:szCs w:val="22"/>
        </w:rPr>
        <w:t>małym lub śred</w:t>
      </w:r>
      <w:r w:rsidR="0087663C" w:rsidRPr="0099191E">
        <w:rPr>
          <w:rFonts w:ascii="Arial" w:hAnsi="Arial" w:cs="Arial"/>
          <w:sz w:val="22"/>
          <w:szCs w:val="22"/>
        </w:rPr>
        <w:t>nim przedsiębiorstwem TAK/NIE*</w:t>
      </w:r>
    </w:p>
    <w:p w14:paraId="28C71746" w14:textId="77777777" w:rsidR="008F6ABE" w:rsidRPr="0099191E" w:rsidRDefault="008F6ABE" w:rsidP="0089793B">
      <w:pPr>
        <w:rPr>
          <w:rFonts w:ascii="Arial" w:hAnsi="Arial" w:cs="Arial"/>
          <w:sz w:val="22"/>
          <w:szCs w:val="22"/>
        </w:rPr>
      </w:pPr>
    </w:p>
    <w:p w14:paraId="78D4AD18" w14:textId="77777777" w:rsidR="00923FA1" w:rsidRPr="0099191E" w:rsidRDefault="00923FA1" w:rsidP="0089793B">
      <w:pPr>
        <w:spacing w:before="120" w:after="120"/>
        <w:ind w:left="5580"/>
        <w:rPr>
          <w:rFonts w:ascii="Arial" w:hAnsi="Arial" w:cs="Arial"/>
          <w:b/>
          <w:bCs/>
          <w:sz w:val="24"/>
          <w:szCs w:val="24"/>
        </w:rPr>
      </w:pPr>
      <w:r w:rsidRPr="0099191E">
        <w:rPr>
          <w:rFonts w:ascii="Arial" w:hAnsi="Arial" w:cs="Arial"/>
          <w:b/>
          <w:bCs/>
          <w:sz w:val="24"/>
          <w:szCs w:val="24"/>
        </w:rPr>
        <w:t xml:space="preserve">Gmina Miasto Kołobrzeg </w:t>
      </w:r>
    </w:p>
    <w:p w14:paraId="12017BAA" w14:textId="77777777" w:rsidR="00923FA1" w:rsidRPr="0099191E" w:rsidRDefault="00923FA1" w:rsidP="0089793B">
      <w:pPr>
        <w:spacing w:before="120" w:after="120"/>
        <w:ind w:left="5580"/>
        <w:rPr>
          <w:rFonts w:ascii="Arial" w:hAnsi="Arial" w:cs="Arial"/>
          <w:b/>
          <w:sz w:val="24"/>
          <w:szCs w:val="24"/>
        </w:rPr>
      </w:pPr>
      <w:r w:rsidRPr="0099191E">
        <w:rPr>
          <w:rFonts w:ascii="Arial" w:hAnsi="Arial" w:cs="Arial"/>
          <w:b/>
          <w:sz w:val="24"/>
          <w:szCs w:val="24"/>
        </w:rPr>
        <w:t>ul. Ratuszowa 13</w:t>
      </w:r>
    </w:p>
    <w:p w14:paraId="24EAE0D4" w14:textId="619E6CE9" w:rsidR="008F6ABE" w:rsidRPr="0099191E" w:rsidRDefault="00923FA1" w:rsidP="000C2286">
      <w:pPr>
        <w:pStyle w:val="Spistreci1"/>
        <w:tabs>
          <w:tab w:val="clear" w:pos="720"/>
          <w:tab w:val="clear" w:pos="9396"/>
        </w:tabs>
        <w:spacing w:before="120" w:after="120"/>
        <w:ind w:left="5580"/>
        <w:rPr>
          <w:rFonts w:ascii="Arial" w:hAnsi="Arial" w:cs="Arial"/>
          <w:sz w:val="22"/>
          <w:szCs w:val="22"/>
        </w:rPr>
      </w:pPr>
      <w:r w:rsidRPr="0099191E">
        <w:rPr>
          <w:rFonts w:ascii="Arial" w:hAnsi="Arial" w:cs="Arial"/>
          <w:szCs w:val="24"/>
        </w:rPr>
        <w:t>78-100 Kołobrzeg</w:t>
      </w:r>
      <w:bookmarkStart w:id="34" w:name="_Toc251758230"/>
      <w:bookmarkStart w:id="35" w:name="_Toc254173112"/>
      <w:bookmarkStart w:id="36" w:name="_Toc254173323"/>
    </w:p>
    <w:p w14:paraId="61BFF975" w14:textId="77777777" w:rsidR="00E84A66" w:rsidRPr="0099191E" w:rsidRDefault="00923FA1" w:rsidP="008B34EF">
      <w:pPr>
        <w:pStyle w:val="Tekstpodstawowy"/>
        <w:spacing w:before="120" w:after="120"/>
        <w:jc w:val="center"/>
        <w:rPr>
          <w:rFonts w:ascii="Arial" w:hAnsi="Arial"/>
          <w:b/>
          <w:sz w:val="24"/>
          <w:szCs w:val="24"/>
        </w:rPr>
      </w:pPr>
      <w:r w:rsidRPr="0099191E">
        <w:rPr>
          <w:rFonts w:ascii="Arial" w:hAnsi="Arial"/>
          <w:b/>
          <w:sz w:val="24"/>
          <w:szCs w:val="24"/>
        </w:rPr>
        <w:t>OFERTA</w:t>
      </w:r>
      <w:bookmarkEnd w:id="34"/>
      <w:bookmarkEnd w:id="35"/>
      <w:bookmarkEnd w:id="36"/>
    </w:p>
    <w:p w14:paraId="357511AB" w14:textId="6C186760" w:rsidR="005229F2" w:rsidRPr="0099191E" w:rsidRDefault="00923FA1" w:rsidP="009A766E">
      <w:pPr>
        <w:pStyle w:val="pkt"/>
        <w:spacing w:before="120" w:after="120" w:line="240" w:lineRule="auto"/>
        <w:ind w:left="0" w:firstLine="0"/>
        <w:rPr>
          <w:rFonts w:ascii="Arial" w:hAnsi="Arial" w:cs="Arial"/>
          <w:b/>
          <w:sz w:val="22"/>
          <w:szCs w:val="22"/>
        </w:rPr>
      </w:pPr>
      <w:r w:rsidRPr="0099191E">
        <w:rPr>
          <w:rFonts w:ascii="Arial" w:hAnsi="Arial" w:cs="Arial"/>
          <w:sz w:val="22"/>
          <w:szCs w:val="22"/>
        </w:rPr>
        <w:t xml:space="preserve">Nawiązując do ogłoszenia o przetargu nieograniczonym </w:t>
      </w:r>
      <w:r w:rsidR="00C414C4" w:rsidRPr="0099191E">
        <w:rPr>
          <w:rFonts w:ascii="Arial" w:hAnsi="Arial" w:cs="Arial"/>
          <w:sz w:val="22"/>
          <w:szCs w:val="22"/>
        </w:rPr>
        <w:t>na</w:t>
      </w:r>
      <w:r w:rsidR="00826737" w:rsidRPr="0099191E">
        <w:rPr>
          <w:rFonts w:ascii="Arial" w:hAnsi="Arial" w:cs="Arial"/>
          <w:sz w:val="22"/>
          <w:szCs w:val="22"/>
        </w:rPr>
        <w:t xml:space="preserve"> wykonanie </w:t>
      </w:r>
      <w:r w:rsidR="0022791D" w:rsidRPr="0099191E">
        <w:rPr>
          <w:rFonts w:ascii="Arial" w:hAnsi="Arial" w:cs="Arial"/>
          <w:sz w:val="22"/>
          <w:szCs w:val="22"/>
        </w:rPr>
        <w:t>usług</w:t>
      </w:r>
      <w:r w:rsidR="00E84A66" w:rsidRPr="0099191E">
        <w:rPr>
          <w:rFonts w:ascii="Arial" w:hAnsi="Arial" w:cs="Arial"/>
          <w:sz w:val="22"/>
          <w:szCs w:val="22"/>
        </w:rPr>
        <w:t>:</w:t>
      </w:r>
      <w:r w:rsidR="00826737" w:rsidRPr="0099191E">
        <w:rPr>
          <w:rFonts w:ascii="Arial" w:hAnsi="Arial" w:cs="Arial"/>
          <w:sz w:val="22"/>
          <w:szCs w:val="22"/>
        </w:rPr>
        <w:t xml:space="preserve"> </w:t>
      </w:r>
      <w:r w:rsidR="00D3273E" w:rsidRPr="0099191E">
        <w:rPr>
          <w:rFonts w:ascii="Arial" w:hAnsi="Arial" w:cs="Arial"/>
          <w:sz w:val="22"/>
          <w:szCs w:val="22"/>
        </w:rPr>
        <w:t xml:space="preserve">związanych </w:t>
      </w:r>
      <w:r w:rsidR="00AF63C6" w:rsidRPr="0099191E">
        <w:rPr>
          <w:rFonts w:ascii="Arial" w:hAnsi="Arial" w:cs="Arial"/>
          <w:sz w:val="22"/>
          <w:szCs w:val="22"/>
        </w:rPr>
        <w:t xml:space="preserve">             </w:t>
      </w:r>
      <w:r w:rsidR="00D3273E" w:rsidRPr="0099191E">
        <w:rPr>
          <w:rFonts w:ascii="Arial" w:hAnsi="Arial" w:cs="Arial"/>
          <w:sz w:val="22"/>
          <w:szCs w:val="22"/>
        </w:rPr>
        <w:t xml:space="preserve">z </w:t>
      </w:r>
      <w:r w:rsidR="00AC3080" w:rsidRPr="0099191E">
        <w:rPr>
          <w:rFonts w:ascii="Arial" w:hAnsi="Arial" w:cs="Arial"/>
          <w:b/>
          <w:sz w:val="22"/>
          <w:szCs w:val="22"/>
        </w:rPr>
        <w:t>„</w:t>
      </w:r>
      <w:r w:rsidR="009A766E" w:rsidRPr="0099191E">
        <w:rPr>
          <w:rFonts w:ascii="Arial" w:hAnsi="Arial" w:cs="Arial"/>
          <w:b/>
          <w:sz w:val="22"/>
          <w:szCs w:val="22"/>
        </w:rPr>
        <w:t xml:space="preserve">Usługa audytu zewnętrznego w </w:t>
      </w:r>
      <w:r w:rsidR="00972B7F" w:rsidRPr="0099191E">
        <w:rPr>
          <w:rFonts w:ascii="Arial" w:hAnsi="Arial" w:cs="Arial"/>
          <w:b/>
          <w:sz w:val="22"/>
          <w:szCs w:val="22"/>
        </w:rPr>
        <w:t xml:space="preserve">wybranych </w:t>
      </w:r>
      <w:r w:rsidR="009A766E" w:rsidRPr="0099191E">
        <w:rPr>
          <w:rFonts w:ascii="Arial" w:hAnsi="Arial" w:cs="Arial"/>
          <w:b/>
          <w:sz w:val="22"/>
          <w:szCs w:val="22"/>
        </w:rPr>
        <w:t>jednostkach organizacyjnych Gminy Miasto Kołobrzeg</w:t>
      </w:r>
      <w:r w:rsidR="00AC3080" w:rsidRPr="0099191E">
        <w:rPr>
          <w:rFonts w:ascii="Arial" w:hAnsi="Arial" w:cs="Arial"/>
          <w:b/>
          <w:sz w:val="22"/>
          <w:szCs w:val="22"/>
        </w:rPr>
        <w:t>”</w:t>
      </w:r>
    </w:p>
    <w:p w14:paraId="2140E9ED" w14:textId="114365A0" w:rsidR="008F6ABE" w:rsidRPr="0099191E" w:rsidRDefault="00793CB2" w:rsidP="0089793B">
      <w:pPr>
        <w:tabs>
          <w:tab w:val="left" w:pos="709"/>
        </w:tabs>
        <w:spacing w:before="120" w:after="120"/>
        <w:jc w:val="both"/>
        <w:rPr>
          <w:rFonts w:ascii="Arial" w:hAnsi="Arial" w:cs="Arial"/>
          <w:bCs/>
          <w:sz w:val="22"/>
          <w:szCs w:val="22"/>
        </w:rPr>
      </w:pPr>
      <w:r w:rsidRPr="0099191E">
        <w:rPr>
          <w:rFonts w:ascii="Arial" w:hAnsi="Arial" w:cs="Arial"/>
          <w:bCs/>
          <w:sz w:val="22"/>
          <w:szCs w:val="22"/>
        </w:rPr>
        <w:t>O</w:t>
      </w:r>
      <w:r w:rsidR="00E4221C" w:rsidRPr="0099191E">
        <w:rPr>
          <w:rFonts w:ascii="Arial" w:hAnsi="Arial" w:cs="Arial"/>
          <w:bCs/>
          <w:sz w:val="22"/>
          <w:szCs w:val="22"/>
        </w:rPr>
        <w:t>ferujemy:</w:t>
      </w:r>
    </w:p>
    <w:p w14:paraId="525AE87C" w14:textId="77777777" w:rsidR="00A42A28" w:rsidRPr="0099191E" w:rsidRDefault="00A42A28" w:rsidP="00DE3ADE">
      <w:pPr>
        <w:numPr>
          <w:ilvl w:val="3"/>
          <w:numId w:val="9"/>
        </w:numPr>
        <w:tabs>
          <w:tab w:val="num" w:pos="709"/>
        </w:tabs>
        <w:spacing w:before="120" w:after="120"/>
        <w:ind w:left="284" w:hanging="284"/>
        <w:jc w:val="both"/>
        <w:rPr>
          <w:rFonts w:ascii="Arial" w:hAnsi="Arial" w:cs="Arial"/>
          <w:sz w:val="22"/>
          <w:szCs w:val="22"/>
        </w:rPr>
      </w:pPr>
      <w:r w:rsidRPr="0099191E">
        <w:rPr>
          <w:rFonts w:ascii="Arial" w:hAnsi="Arial" w:cs="Arial"/>
          <w:b/>
          <w:sz w:val="22"/>
          <w:szCs w:val="22"/>
        </w:rPr>
        <w:t>Dla części 1 przedmiotu zamówienia</w:t>
      </w:r>
      <w:r w:rsidRPr="0099191E">
        <w:rPr>
          <w:rFonts w:ascii="Arial" w:hAnsi="Arial" w:cs="Arial"/>
          <w:sz w:val="22"/>
          <w:szCs w:val="22"/>
        </w:rPr>
        <w:t xml:space="preserve"> :</w:t>
      </w:r>
    </w:p>
    <w:p w14:paraId="0495D084" w14:textId="5664D7DE" w:rsidR="00A42A28" w:rsidRPr="0099191E" w:rsidRDefault="00FA4E31" w:rsidP="00DE3ADE">
      <w:pPr>
        <w:pStyle w:val="Akapitzlist"/>
        <w:numPr>
          <w:ilvl w:val="1"/>
          <w:numId w:val="26"/>
        </w:numPr>
        <w:tabs>
          <w:tab w:val="clear" w:pos="1440"/>
          <w:tab w:val="num" w:pos="709"/>
        </w:tabs>
        <w:spacing w:before="120" w:after="120"/>
        <w:ind w:left="709" w:hanging="425"/>
        <w:jc w:val="both"/>
        <w:rPr>
          <w:rFonts w:ascii="Arial" w:hAnsi="Arial" w:cs="Arial"/>
          <w:sz w:val="22"/>
          <w:szCs w:val="22"/>
        </w:rPr>
      </w:pPr>
      <w:r w:rsidRPr="0099191E">
        <w:rPr>
          <w:rFonts w:ascii="Arial" w:hAnsi="Arial" w:cs="Arial"/>
          <w:sz w:val="22"/>
          <w:szCs w:val="22"/>
        </w:rPr>
        <w:t xml:space="preserve">Oferujemy wykonanie </w:t>
      </w:r>
      <w:r w:rsidR="004B7C69" w:rsidRPr="0099191E">
        <w:rPr>
          <w:rFonts w:ascii="Arial" w:hAnsi="Arial" w:cs="Arial"/>
          <w:sz w:val="22"/>
          <w:szCs w:val="22"/>
        </w:rPr>
        <w:t xml:space="preserve">części 1 </w:t>
      </w:r>
      <w:r w:rsidRPr="0099191E">
        <w:rPr>
          <w:rFonts w:ascii="Arial" w:hAnsi="Arial" w:cs="Arial"/>
          <w:sz w:val="22"/>
          <w:szCs w:val="22"/>
        </w:rPr>
        <w:t>przedmiotu zamówienia określonego w specyfikacji istotnych warunków zamówienia, opisie przedmiotu zamówienia, projekcie umowy</w:t>
      </w:r>
      <w:r w:rsidR="002F166C" w:rsidRPr="0099191E">
        <w:rPr>
          <w:rFonts w:ascii="Arial" w:hAnsi="Arial" w:cs="Arial"/>
          <w:sz w:val="22"/>
          <w:szCs w:val="22"/>
        </w:rPr>
        <w:t xml:space="preserve">, </w:t>
      </w:r>
      <w:r w:rsidR="00A42A28" w:rsidRPr="0099191E">
        <w:rPr>
          <w:rFonts w:ascii="Arial" w:hAnsi="Arial" w:cs="Arial"/>
          <w:sz w:val="22"/>
          <w:szCs w:val="22"/>
        </w:rPr>
        <w:t xml:space="preserve">           tj.</w:t>
      </w:r>
      <w:r w:rsidR="009A37DB" w:rsidRPr="0099191E">
        <w:rPr>
          <w:rFonts w:ascii="Arial" w:hAnsi="Arial" w:cs="Arial"/>
          <w:sz w:val="22"/>
          <w:szCs w:val="22"/>
        </w:rPr>
        <w:t xml:space="preserve"> </w:t>
      </w:r>
      <w:r w:rsidR="009A766E" w:rsidRPr="0099191E">
        <w:rPr>
          <w:rFonts w:ascii="Arial" w:hAnsi="Arial" w:cs="Arial"/>
          <w:sz w:val="22"/>
          <w:szCs w:val="22"/>
        </w:rPr>
        <w:t>przeprowadzenie audytu zewnętrznego w Miejskim Zakładzie Zieleni, Dróg i Ochrony Środowiska, spółka z ograniczoną odpowiedzialnością, ul. IV Dywizji Piechoty 60, 78-100 Kołobrzeg</w:t>
      </w:r>
      <w:r w:rsidR="00A42A28" w:rsidRPr="0099191E">
        <w:rPr>
          <w:rFonts w:ascii="Arial" w:hAnsi="Arial" w:cs="Arial"/>
          <w:sz w:val="22"/>
          <w:szCs w:val="22"/>
        </w:rPr>
        <w:t xml:space="preserve">, </w:t>
      </w:r>
      <w:r w:rsidRPr="0099191E">
        <w:rPr>
          <w:rFonts w:ascii="Arial" w:hAnsi="Arial" w:cs="Arial"/>
          <w:sz w:val="22"/>
          <w:szCs w:val="22"/>
        </w:rPr>
        <w:t>za wynagrodzeniem</w:t>
      </w:r>
      <w:r w:rsidR="002F166C" w:rsidRPr="0099191E">
        <w:rPr>
          <w:rFonts w:ascii="Arial" w:hAnsi="Arial" w:cs="Arial"/>
          <w:sz w:val="22"/>
          <w:szCs w:val="22"/>
        </w:rPr>
        <w:t xml:space="preserve"> </w:t>
      </w:r>
      <w:r w:rsidRPr="0099191E">
        <w:rPr>
          <w:rFonts w:ascii="Arial" w:hAnsi="Arial" w:cs="Arial"/>
          <w:sz w:val="22"/>
          <w:szCs w:val="22"/>
        </w:rPr>
        <w:t>w cenie: …………….………….……</w:t>
      </w:r>
      <w:r w:rsidR="00A42A28" w:rsidRPr="0099191E">
        <w:rPr>
          <w:rFonts w:ascii="Arial" w:hAnsi="Arial" w:cs="Arial"/>
          <w:sz w:val="22"/>
          <w:szCs w:val="22"/>
        </w:rPr>
        <w:t>……..</w:t>
      </w:r>
      <w:r w:rsidRPr="0099191E">
        <w:rPr>
          <w:rFonts w:ascii="Arial" w:hAnsi="Arial" w:cs="Arial"/>
          <w:b/>
          <w:sz w:val="22"/>
          <w:szCs w:val="22"/>
        </w:rPr>
        <w:t>zł (netto)</w:t>
      </w:r>
      <w:r w:rsidR="00A42A28" w:rsidRPr="0099191E">
        <w:rPr>
          <w:rFonts w:ascii="Arial" w:hAnsi="Arial" w:cs="Arial"/>
          <w:b/>
          <w:sz w:val="22"/>
          <w:szCs w:val="22"/>
        </w:rPr>
        <w:t xml:space="preserve"> </w:t>
      </w:r>
      <w:r w:rsidRPr="0099191E">
        <w:rPr>
          <w:rFonts w:ascii="Arial" w:hAnsi="Arial" w:cs="Arial"/>
          <w:sz w:val="22"/>
          <w:szCs w:val="22"/>
        </w:rPr>
        <w:t>+</w:t>
      </w:r>
      <w:r w:rsidR="00A42A28" w:rsidRPr="0099191E">
        <w:rPr>
          <w:rFonts w:ascii="Arial" w:hAnsi="Arial" w:cs="Arial"/>
          <w:sz w:val="22"/>
          <w:szCs w:val="22"/>
        </w:rPr>
        <w:t xml:space="preserve"> </w:t>
      </w:r>
      <w:r w:rsidRPr="0099191E">
        <w:rPr>
          <w:rFonts w:ascii="Arial" w:hAnsi="Arial" w:cs="Arial"/>
          <w:sz w:val="22"/>
          <w:szCs w:val="22"/>
        </w:rPr>
        <w:t xml:space="preserve">……..…..% podatku VAT, </w:t>
      </w:r>
    </w:p>
    <w:p w14:paraId="724110F4" w14:textId="77777777" w:rsidR="0087663C" w:rsidRPr="0099191E" w:rsidRDefault="00FA4E31" w:rsidP="0087663C">
      <w:pPr>
        <w:pStyle w:val="Akapitzlist"/>
        <w:spacing w:before="120" w:after="120"/>
        <w:ind w:left="709"/>
        <w:jc w:val="both"/>
        <w:rPr>
          <w:rFonts w:ascii="Arial" w:hAnsi="Arial" w:cs="Arial"/>
          <w:sz w:val="22"/>
          <w:szCs w:val="22"/>
        </w:rPr>
      </w:pPr>
      <w:r w:rsidRPr="0099191E">
        <w:rPr>
          <w:rFonts w:ascii="Arial" w:hAnsi="Arial" w:cs="Arial"/>
          <w:sz w:val="22"/>
          <w:szCs w:val="22"/>
        </w:rPr>
        <w:t xml:space="preserve">tj. </w:t>
      </w:r>
      <w:r w:rsidRPr="0099191E">
        <w:rPr>
          <w:rFonts w:ascii="Arial" w:hAnsi="Arial" w:cs="Arial"/>
          <w:b/>
          <w:sz w:val="22"/>
          <w:szCs w:val="22"/>
        </w:rPr>
        <w:t>ogółem</w:t>
      </w:r>
      <w:r w:rsidRPr="0099191E">
        <w:rPr>
          <w:rFonts w:ascii="Arial" w:hAnsi="Arial" w:cs="Arial"/>
          <w:sz w:val="22"/>
          <w:szCs w:val="22"/>
        </w:rPr>
        <w:t xml:space="preserve"> ……………..………. </w:t>
      </w:r>
      <w:r w:rsidRPr="0099191E">
        <w:rPr>
          <w:rFonts w:ascii="Arial" w:hAnsi="Arial" w:cs="Arial"/>
          <w:b/>
          <w:sz w:val="22"/>
          <w:szCs w:val="22"/>
        </w:rPr>
        <w:t>zł brutto</w:t>
      </w:r>
      <w:r w:rsidRPr="0099191E">
        <w:rPr>
          <w:rFonts w:ascii="Arial" w:hAnsi="Arial" w:cs="Arial"/>
          <w:sz w:val="22"/>
          <w:szCs w:val="22"/>
        </w:rPr>
        <w:t>. (Słownie</w:t>
      </w:r>
      <w:r w:rsidR="003B1A35" w:rsidRPr="0099191E">
        <w:rPr>
          <w:rFonts w:ascii="Arial" w:hAnsi="Arial" w:cs="Arial"/>
          <w:sz w:val="22"/>
          <w:szCs w:val="22"/>
        </w:rPr>
        <w:t xml:space="preserve"> zł</w:t>
      </w:r>
      <w:r w:rsidR="0002474A" w:rsidRPr="0099191E">
        <w:rPr>
          <w:rFonts w:ascii="Arial" w:hAnsi="Arial" w:cs="Arial"/>
          <w:sz w:val="22"/>
          <w:szCs w:val="22"/>
        </w:rPr>
        <w:t>:</w:t>
      </w:r>
      <w:r w:rsidR="00A850B8" w:rsidRPr="0099191E">
        <w:rPr>
          <w:rFonts w:ascii="Arial" w:hAnsi="Arial" w:cs="Arial"/>
          <w:sz w:val="22"/>
          <w:szCs w:val="22"/>
        </w:rPr>
        <w:t>………………………………….</w:t>
      </w:r>
      <w:r w:rsidR="003B1A35" w:rsidRPr="0099191E">
        <w:rPr>
          <w:rFonts w:ascii="Arial" w:hAnsi="Arial" w:cs="Arial"/>
          <w:sz w:val="22"/>
          <w:szCs w:val="22"/>
        </w:rPr>
        <w:t xml:space="preserve"> …………………………………………………………………………………………………</w:t>
      </w:r>
    </w:p>
    <w:p w14:paraId="58FDA49A" w14:textId="776DB80E" w:rsidR="0087663C" w:rsidRPr="0099191E" w:rsidRDefault="0087663C" w:rsidP="00DE3ADE">
      <w:pPr>
        <w:pStyle w:val="Akapitzlist"/>
        <w:numPr>
          <w:ilvl w:val="1"/>
          <w:numId w:val="26"/>
        </w:numPr>
        <w:spacing w:before="120" w:after="120"/>
        <w:ind w:left="709" w:hanging="425"/>
        <w:jc w:val="both"/>
        <w:rPr>
          <w:rFonts w:ascii="Arial" w:hAnsi="Arial" w:cs="Arial"/>
          <w:sz w:val="22"/>
          <w:szCs w:val="22"/>
        </w:rPr>
      </w:pPr>
      <w:r w:rsidRPr="0099191E">
        <w:rPr>
          <w:rFonts w:ascii="Arial" w:hAnsi="Arial" w:cs="Arial"/>
          <w:sz w:val="22"/>
          <w:szCs w:val="22"/>
          <w:lang w:eastAsia="en-US"/>
        </w:rPr>
        <w:t xml:space="preserve">Oferujemy wykonanie całości  </w:t>
      </w:r>
      <w:r w:rsidR="00344AF0" w:rsidRPr="0099191E">
        <w:rPr>
          <w:rFonts w:ascii="Arial" w:hAnsi="Arial" w:cs="Arial"/>
          <w:sz w:val="22"/>
          <w:szCs w:val="22"/>
          <w:lang w:eastAsia="en-US"/>
        </w:rPr>
        <w:t>usługi</w:t>
      </w:r>
      <w:r w:rsidRPr="0099191E">
        <w:rPr>
          <w:rFonts w:ascii="Arial" w:hAnsi="Arial" w:cs="Arial"/>
          <w:sz w:val="22"/>
          <w:szCs w:val="22"/>
          <w:lang w:eastAsia="en-US"/>
        </w:rPr>
        <w:t>,  przedmiotu zamówienia w terminie do ……………</w:t>
      </w:r>
      <w:r w:rsidRPr="0099191E">
        <w:rPr>
          <w:rFonts w:ascii="Arial" w:eastAsiaTheme="minorHAnsi" w:hAnsi="Arial" w:cs="Arial"/>
          <w:sz w:val="22"/>
          <w:szCs w:val="22"/>
          <w:lang w:eastAsia="en-US"/>
        </w:rPr>
        <w:t xml:space="preserve"> dni od podpisania umowy</w:t>
      </w:r>
      <w:r w:rsidRPr="0099191E">
        <w:rPr>
          <w:rFonts w:ascii="Arial" w:hAnsi="Arial" w:cs="Arial"/>
          <w:sz w:val="22"/>
          <w:szCs w:val="22"/>
          <w:lang w:eastAsia="en-US"/>
        </w:rPr>
        <w:t>.**</w:t>
      </w:r>
    </w:p>
    <w:p w14:paraId="79802650" w14:textId="4D93C8D7" w:rsidR="00221704" w:rsidRPr="0099191E" w:rsidRDefault="00221704" w:rsidP="00DE3ADE">
      <w:pPr>
        <w:pStyle w:val="Akapitzlist"/>
        <w:numPr>
          <w:ilvl w:val="1"/>
          <w:numId w:val="26"/>
        </w:numPr>
        <w:tabs>
          <w:tab w:val="clear" w:pos="1440"/>
          <w:tab w:val="num" w:pos="709"/>
        </w:tabs>
        <w:ind w:hanging="1156"/>
        <w:rPr>
          <w:rFonts w:ascii="Arial" w:hAnsi="Arial" w:cs="Arial"/>
          <w:sz w:val="22"/>
          <w:szCs w:val="22"/>
        </w:rPr>
      </w:pPr>
      <w:r w:rsidRPr="0099191E">
        <w:rPr>
          <w:rFonts w:ascii="Arial" w:hAnsi="Arial" w:cs="Arial"/>
          <w:sz w:val="22"/>
          <w:szCs w:val="22"/>
        </w:rPr>
        <w:t>Oferujemy Zamawiającemu  stawkę kary umownej w wysokości …… % ***.</w:t>
      </w:r>
    </w:p>
    <w:p w14:paraId="3B9ED375" w14:textId="77777777" w:rsidR="00A42A28" w:rsidRPr="0099191E" w:rsidRDefault="00B05DBA" w:rsidP="00DE3ADE">
      <w:pPr>
        <w:pStyle w:val="Akapitzlist"/>
        <w:numPr>
          <w:ilvl w:val="1"/>
          <w:numId w:val="26"/>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zapoznaliśmy się ze specyfikacją istotnych warunków zamówienia </w:t>
      </w:r>
      <w:r w:rsidR="00445F93" w:rsidRPr="0099191E">
        <w:rPr>
          <w:rFonts w:ascii="Arial" w:hAnsi="Arial" w:cs="Arial"/>
          <w:sz w:val="22"/>
          <w:szCs w:val="22"/>
        </w:rPr>
        <w:t xml:space="preserve">    </w:t>
      </w:r>
      <w:r w:rsidRPr="0099191E">
        <w:rPr>
          <w:rFonts w:ascii="Arial" w:hAnsi="Arial" w:cs="Arial"/>
          <w:sz w:val="22"/>
          <w:szCs w:val="22"/>
        </w:rPr>
        <w:t>i uznajemy się za związanych określonymi w niej wymaganiami i zasadami postępowania</w:t>
      </w:r>
      <w:r w:rsidR="002F166C" w:rsidRPr="0099191E">
        <w:rPr>
          <w:rFonts w:ascii="Arial" w:hAnsi="Arial" w:cs="Arial"/>
          <w:sz w:val="22"/>
          <w:szCs w:val="22"/>
        </w:rPr>
        <w:t>.</w:t>
      </w:r>
    </w:p>
    <w:p w14:paraId="572305AC" w14:textId="77777777" w:rsidR="00A42A28" w:rsidRPr="0099191E" w:rsidRDefault="00923FA1" w:rsidP="00DE3ADE">
      <w:pPr>
        <w:pStyle w:val="Akapitzlist"/>
        <w:numPr>
          <w:ilvl w:val="1"/>
          <w:numId w:val="26"/>
        </w:numPr>
        <w:spacing w:before="120" w:after="120"/>
        <w:ind w:left="709" w:hanging="425"/>
        <w:jc w:val="both"/>
        <w:rPr>
          <w:rFonts w:ascii="Arial" w:hAnsi="Arial" w:cs="Arial"/>
          <w:sz w:val="22"/>
          <w:szCs w:val="22"/>
        </w:rPr>
      </w:pPr>
      <w:r w:rsidRPr="0099191E">
        <w:rPr>
          <w:rFonts w:ascii="Arial" w:hAnsi="Arial" w:cs="Arial"/>
          <w:sz w:val="22"/>
          <w:szCs w:val="22"/>
        </w:rPr>
        <w:t>Oświadczamy, że uważamy się za związanych nini</w:t>
      </w:r>
      <w:r w:rsidR="00782D82" w:rsidRPr="0099191E">
        <w:rPr>
          <w:rFonts w:ascii="Arial" w:hAnsi="Arial" w:cs="Arial"/>
          <w:sz w:val="22"/>
          <w:szCs w:val="22"/>
        </w:rPr>
        <w:t xml:space="preserve">ejszą ofertą na czas wskazany </w:t>
      </w:r>
      <w:r w:rsidR="00A42A28" w:rsidRPr="0099191E">
        <w:rPr>
          <w:rFonts w:ascii="Arial" w:hAnsi="Arial" w:cs="Arial"/>
          <w:sz w:val="22"/>
          <w:szCs w:val="22"/>
        </w:rPr>
        <w:t xml:space="preserve">                </w:t>
      </w:r>
      <w:r w:rsidR="00782D82" w:rsidRPr="0099191E">
        <w:rPr>
          <w:rFonts w:ascii="Arial" w:hAnsi="Arial" w:cs="Arial"/>
          <w:sz w:val="22"/>
          <w:szCs w:val="22"/>
        </w:rPr>
        <w:t xml:space="preserve">w </w:t>
      </w:r>
      <w:r w:rsidRPr="0099191E">
        <w:rPr>
          <w:rFonts w:ascii="Arial" w:hAnsi="Arial" w:cs="Arial"/>
          <w:sz w:val="22"/>
          <w:szCs w:val="22"/>
        </w:rPr>
        <w:t>specyfikacji istotnych warunków zamówienia.</w:t>
      </w:r>
    </w:p>
    <w:p w14:paraId="759D6CFA" w14:textId="77777777" w:rsidR="00445F93" w:rsidRPr="0099191E" w:rsidRDefault="00445F93" w:rsidP="00DE3ADE">
      <w:pPr>
        <w:pStyle w:val="Akapitzlist"/>
        <w:numPr>
          <w:ilvl w:val="1"/>
          <w:numId w:val="26"/>
        </w:numPr>
        <w:spacing w:before="120" w:after="120"/>
        <w:ind w:left="709" w:hanging="425"/>
        <w:jc w:val="both"/>
        <w:rPr>
          <w:rFonts w:ascii="Arial" w:hAnsi="Arial" w:cs="Arial"/>
          <w:sz w:val="22"/>
          <w:szCs w:val="22"/>
        </w:rPr>
      </w:pPr>
      <w:r w:rsidRPr="0099191E">
        <w:rPr>
          <w:rFonts w:ascii="Arial" w:hAnsi="Arial" w:cs="Arial"/>
          <w:sz w:val="22"/>
          <w:szCs w:val="22"/>
        </w:rPr>
        <w:t>Prace objęte zamówieniem zamierzamy wykonać:</w:t>
      </w:r>
    </w:p>
    <w:p w14:paraId="336A9654" w14:textId="77777777" w:rsidR="00445F93" w:rsidRPr="0099191E" w:rsidRDefault="00445F93"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lastRenderedPageBreak/>
        <w:t>Sami</w:t>
      </w:r>
    </w:p>
    <w:p w14:paraId="19E56D0F" w14:textId="4BF5AF17" w:rsidR="00445F93" w:rsidRPr="0099191E" w:rsidRDefault="00445F93"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t>siłami podwykonawcy - Część zamówienia, którą wykonywać będzie podwykonawca:…………………………………………………………………………………..……. nazwa firmy podwykonawcy/ ów ………………………….…</w:t>
      </w:r>
      <w:r w:rsidR="007C1A78" w:rsidRPr="0099191E">
        <w:rPr>
          <w:rFonts w:ascii="Arial" w:hAnsi="Arial" w:cs="Arial"/>
          <w:sz w:val="22"/>
          <w:szCs w:val="22"/>
        </w:rPr>
        <w:t>………………….</w:t>
      </w:r>
    </w:p>
    <w:p w14:paraId="1195AA46" w14:textId="77777777" w:rsidR="00445F93" w:rsidRPr="0099191E" w:rsidRDefault="00445F93" w:rsidP="00DE3ADE">
      <w:pPr>
        <w:pStyle w:val="Akapitzlist"/>
        <w:numPr>
          <w:ilvl w:val="1"/>
          <w:numId w:val="26"/>
        </w:numPr>
        <w:spacing w:before="120" w:after="120"/>
        <w:ind w:left="709" w:hanging="425"/>
        <w:jc w:val="both"/>
        <w:rPr>
          <w:rFonts w:ascii="Arial" w:hAnsi="Arial" w:cs="Arial"/>
          <w:sz w:val="22"/>
          <w:szCs w:val="22"/>
        </w:rPr>
      </w:pPr>
      <w:r w:rsidRPr="0099191E">
        <w:rPr>
          <w:rFonts w:ascii="Arial" w:hAnsi="Arial" w:cs="Arial"/>
          <w:sz w:val="22"/>
          <w:szCs w:val="22"/>
        </w:rPr>
        <w:t>Prosimy o zwrot wadium (wniesionego w pieniądzu), na zasadach określonych w art. 46 ustawy PZP, na następujący rachunek: …...……………….......................................</w:t>
      </w:r>
    </w:p>
    <w:p w14:paraId="35B20065" w14:textId="382005EA" w:rsidR="00445F93" w:rsidRPr="0099191E" w:rsidRDefault="00445F93" w:rsidP="00DE3ADE">
      <w:pPr>
        <w:pStyle w:val="Akapitzlist"/>
        <w:numPr>
          <w:ilvl w:val="1"/>
          <w:numId w:val="26"/>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00E543BF" w:rsidRPr="0099191E">
        <w:rPr>
          <w:rFonts w:ascii="Arial" w:hAnsi="Arial" w:cs="Arial"/>
          <w:sz w:val="22"/>
          <w:szCs w:val="22"/>
        </w:rPr>
        <w:t xml:space="preserve"> i terminie wyznaczonym przez Z</w:t>
      </w:r>
      <w:r w:rsidRPr="0099191E">
        <w:rPr>
          <w:rFonts w:ascii="Arial" w:hAnsi="Arial" w:cs="Arial"/>
          <w:sz w:val="22"/>
          <w:szCs w:val="22"/>
        </w:rPr>
        <w:t xml:space="preserve">amawiającego. </w:t>
      </w:r>
    </w:p>
    <w:p w14:paraId="08C5E8AE" w14:textId="77777777" w:rsidR="00445F93" w:rsidRPr="0099191E" w:rsidRDefault="00445F93" w:rsidP="00DE3ADE">
      <w:pPr>
        <w:pStyle w:val="Akapitzlist"/>
        <w:numPr>
          <w:ilvl w:val="1"/>
          <w:numId w:val="26"/>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99191E" w:rsidRDefault="00445F93" w:rsidP="00DE3ADE">
      <w:pPr>
        <w:pStyle w:val="Akapitzlist"/>
        <w:numPr>
          <w:ilvl w:val="1"/>
          <w:numId w:val="26"/>
        </w:numPr>
        <w:spacing w:before="120" w:after="120"/>
        <w:ind w:left="709" w:hanging="425"/>
        <w:jc w:val="both"/>
        <w:rPr>
          <w:rFonts w:ascii="Arial" w:hAnsi="Arial" w:cs="Arial"/>
          <w:sz w:val="22"/>
          <w:szCs w:val="22"/>
        </w:rPr>
      </w:pPr>
      <w:r w:rsidRPr="0099191E">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99191E" w:rsidRDefault="00445F93" w:rsidP="00445F93">
      <w:pPr>
        <w:ind w:left="709"/>
        <w:jc w:val="both"/>
        <w:rPr>
          <w:rFonts w:ascii="Arial" w:hAnsi="Arial" w:cs="Arial"/>
          <w:sz w:val="22"/>
          <w:szCs w:val="22"/>
        </w:rPr>
      </w:pPr>
      <w:r w:rsidRPr="0099191E">
        <w:rPr>
          <w:rFonts w:ascii="Arial" w:hAnsi="Arial" w:cs="Arial"/>
          <w:sz w:val="22"/>
          <w:szCs w:val="22"/>
        </w:rPr>
        <w:t>….....................................................................................................................................</w:t>
      </w:r>
    </w:p>
    <w:p w14:paraId="496E6486" w14:textId="77777777" w:rsidR="00445F93" w:rsidRPr="0099191E" w:rsidRDefault="00445F93" w:rsidP="00445F93">
      <w:pPr>
        <w:ind w:left="709"/>
        <w:jc w:val="both"/>
        <w:rPr>
          <w:rFonts w:ascii="Arial" w:hAnsi="Arial" w:cs="Arial"/>
          <w:sz w:val="22"/>
          <w:szCs w:val="22"/>
        </w:rPr>
      </w:pPr>
      <w:r w:rsidRPr="0099191E">
        <w:rPr>
          <w:rFonts w:ascii="Arial" w:hAnsi="Arial" w:cs="Arial"/>
          <w:sz w:val="22"/>
          <w:szCs w:val="22"/>
        </w:rPr>
        <w:t>….....................................................................................................................................</w:t>
      </w:r>
    </w:p>
    <w:p w14:paraId="36491333" w14:textId="3A37A960" w:rsidR="00A75B3E" w:rsidRPr="0099191E" w:rsidRDefault="00A75B3E" w:rsidP="00DE3ADE">
      <w:pPr>
        <w:pStyle w:val="Akapitzlist"/>
        <w:numPr>
          <w:ilvl w:val="1"/>
          <w:numId w:val="26"/>
        </w:numPr>
        <w:tabs>
          <w:tab w:val="clear" w:pos="1440"/>
        </w:tabs>
        <w:ind w:left="709" w:hanging="425"/>
        <w:jc w:val="both"/>
        <w:rPr>
          <w:rFonts w:ascii="Arial" w:hAnsi="Arial" w:cs="Arial"/>
          <w:sz w:val="22"/>
          <w:szCs w:val="22"/>
        </w:rPr>
      </w:pPr>
      <w:r w:rsidRPr="0099191E">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1C22FB0A" w14:textId="2C725BC7" w:rsidR="00A75B3E" w:rsidRPr="0099191E" w:rsidRDefault="00A75B3E" w:rsidP="00A75B3E">
      <w:pPr>
        <w:pStyle w:val="Akapitzlist"/>
        <w:ind w:left="709" w:hanging="425"/>
        <w:jc w:val="both"/>
        <w:rPr>
          <w:rFonts w:ascii="Arial" w:eastAsiaTheme="minorHAnsi" w:hAnsi="Arial" w:cs="Arial"/>
          <w:sz w:val="22"/>
          <w:szCs w:val="22"/>
          <w:lang w:eastAsia="en-US"/>
        </w:rPr>
      </w:pPr>
      <w:r w:rsidRPr="0099191E">
        <w:rPr>
          <w:rFonts w:ascii="Arial" w:hAnsi="Arial" w:cs="Arial"/>
          <w:sz w:val="22"/>
          <w:szCs w:val="22"/>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0339AF4" w14:textId="77777777" w:rsidR="00A75B3E" w:rsidRPr="0099191E" w:rsidRDefault="00A75B3E" w:rsidP="00445F93">
      <w:pPr>
        <w:ind w:left="709"/>
        <w:jc w:val="both"/>
        <w:rPr>
          <w:rFonts w:ascii="Arial" w:hAnsi="Arial" w:cs="Arial"/>
          <w:sz w:val="22"/>
          <w:szCs w:val="22"/>
        </w:rPr>
      </w:pPr>
    </w:p>
    <w:p w14:paraId="273F1359" w14:textId="7F34BE9E" w:rsidR="00941ED4" w:rsidRPr="0099191E" w:rsidRDefault="0087663C" w:rsidP="005229F2">
      <w:pPr>
        <w:spacing w:before="120" w:after="120"/>
        <w:ind w:left="709" w:hanging="283"/>
        <w:jc w:val="both"/>
        <w:rPr>
          <w:rFonts w:ascii="Arial" w:hAnsi="Arial" w:cs="Arial"/>
          <w:sz w:val="22"/>
          <w:szCs w:val="22"/>
        </w:rPr>
      </w:pPr>
      <w:r w:rsidRPr="0099191E">
        <w:rPr>
          <w:rFonts w:ascii="Arial" w:hAnsi="Arial" w:cs="Arial"/>
          <w:sz w:val="22"/>
          <w:szCs w:val="22"/>
        </w:rPr>
        <w:t>*</w:t>
      </w:r>
      <w:r w:rsidR="00445F93" w:rsidRPr="0099191E">
        <w:rPr>
          <w:rFonts w:ascii="Arial" w:hAnsi="Arial" w:cs="Arial"/>
          <w:sz w:val="22"/>
          <w:szCs w:val="22"/>
        </w:rPr>
        <w:t xml:space="preserve"> wybrać odpowiedź TAK lub NIE</w:t>
      </w:r>
    </w:p>
    <w:p w14:paraId="01296100" w14:textId="7F5EBF77" w:rsidR="0087663C" w:rsidRPr="0099191E" w:rsidRDefault="0087663C" w:rsidP="0087663C">
      <w:pPr>
        <w:spacing w:before="120" w:after="120"/>
        <w:ind w:left="709" w:hanging="283"/>
        <w:jc w:val="both"/>
        <w:rPr>
          <w:rFonts w:ascii="Arial" w:hAnsi="Arial" w:cs="Arial"/>
          <w:bCs/>
          <w:sz w:val="22"/>
          <w:szCs w:val="22"/>
        </w:rPr>
      </w:pPr>
      <w:r w:rsidRPr="0099191E">
        <w:rPr>
          <w:rFonts w:ascii="Arial" w:hAnsi="Arial" w:cs="Arial"/>
          <w:bCs/>
          <w:sz w:val="22"/>
          <w:szCs w:val="22"/>
        </w:rPr>
        <w:t xml:space="preserve">** nie później niż </w:t>
      </w:r>
      <w:r w:rsidR="00622787" w:rsidRPr="0099191E">
        <w:rPr>
          <w:rFonts w:ascii="Arial" w:hAnsi="Arial" w:cs="Arial"/>
          <w:bCs/>
          <w:sz w:val="22"/>
          <w:szCs w:val="22"/>
        </w:rPr>
        <w:t>74</w:t>
      </w:r>
      <w:r w:rsidRPr="0099191E">
        <w:rPr>
          <w:rFonts w:ascii="Arial" w:hAnsi="Arial" w:cs="Arial"/>
          <w:bCs/>
          <w:sz w:val="22"/>
          <w:szCs w:val="22"/>
        </w:rPr>
        <w:t xml:space="preserve"> dni od </w:t>
      </w:r>
      <w:r w:rsidR="00344AF0" w:rsidRPr="0099191E">
        <w:rPr>
          <w:rFonts w:ascii="Arial" w:hAnsi="Arial" w:cs="Arial"/>
          <w:bCs/>
          <w:sz w:val="22"/>
          <w:szCs w:val="22"/>
        </w:rPr>
        <w:t xml:space="preserve">dnia </w:t>
      </w:r>
      <w:r w:rsidRPr="0099191E">
        <w:rPr>
          <w:rFonts w:ascii="Arial" w:hAnsi="Arial" w:cs="Arial"/>
          <w:bCs/>
          <w:sz w:val="22"/>
          <w:szCs w:val="22"/>
        </w:rPr>
        <w:t>podpisania umowy</w:t>
      </w:r>
    </w:p>
    <w:p w14:paraId="398CCE8D" w14:textId="413D049C" w:rsidR="00221704" w:rsidRPr="0099191E" w:rsidRDefault="00221704" w:rsidP="0087663C">
      <w:pPr>
        <w:spacing w:before="120" w:after="120"/>
        <w:ind w:left="709" w:hanging="283"/>
        <w:jc w:val="both"/>
        <w:rPr>
          <w:rFonts w:ascii="Arial" w:hAnsi="Arial" w:cs="Arial"/>
          <w:bCs/>
          <w:sz w:val="22"/>
          <w:szCs w:val="22"/>
        </w:rPr>
      </w:pPr>
      <w:r w:rsidRPr="0099191E">
        <w:rPr>
          <w:rFonts w:ascii="Arial" w:hAnsi="Arial" w:cs="Arial"/>
          <w:bCs/>
          <w:sz w:val="22"/>
          <w:szCs w:val="22"/>
        </w:rPr>
        <w:t>*** stawka kary umownej w %</w:t>
      </w:r>
    </w:p>
    <w:p w14:paraId="39D5F47B" w14:textId="2B7AF413" w:rsidR="00941ED4" w:rsidRPr="0099191E" w:rsidRDefault="00941ED4" w:rsidP="0087663C">
      <w:pPr>
        <w:spacing w:before="120" w:after="120"/>
        <w:ind w:left="709" w:hanging="283"/>
        <w:jc w:val="both"/>
        <w:rPr>
          <w:rStyle w:val="DeltaViewInsertion"/>
          <w:rFonts w:ascii="Arial" w:hAnsi="Arial" w:cs="Arial"/>
          <w:b w:val="0"/>
          <w:i w:val="0"/>
          <w:sz w:val="16"/>
          <w:szCs w:val="16"/>
          <w:lang w:eastAsia="ar-SA"/>
        </w:rPr>
      </w:pPr>
      <w:r w:rsidRPr="0099191E">
        <w:rPr>
          <w:rFonts w:ascii="Arial" w:hAnsi="Arial" w:cs="Arial"/>
          <w:b/>
          <w:bCs/>
          <w:sz w:val="16"/>
          <w:szCs w:val="16"/>
          <w:lang w:eastAsia="ar-SA"/>
        </w:rPr>
        <w:t xml:space="preserve">Mikroprzedsiębiorstwo: </w:t>
      </w:r>
      <w:r w:rsidRPr="0099191E">
        <w:rPr>
          <w:rFonts w:ascii="Arial" w:hAnsi="Arial" w:cs="Arial"/>
          <w:sz w:val="16"/>
          <w:szCs w:val="16"/>
          <w:lang w:eastAsia="ar-SA"/>
        </w:rPr>
        <w:t>mniej niż 10 pracowników, obrót roczny (kwota przyjętych pieniędzy w danym okresie) lub bilans (zestawienie aktywów i pasywów firmy) poniżej 2 mln EUR.</w:t>
      </w:r>
    </w:p>
    <w:p w14:paraId="0E844899" w14:textId="77777777" w:rsidR="00445F93" w:rsidRPr="0099191E" w:rsidRDefault="00445F93" w:rsidP="00445F93">
      <w:pPr>
        <w:spacing w:before="120" w:after="120"/>
        <w:ind w:left="709" w:hanging="283"/>
        <w:jc w:val="both"/>
        <w:rPr>
          <w:rStyle w:val="DeltaViewInsertion"/>
          <w:rFonts w:ascii="Arial" w:hAnsi="Arial" w:cs="Arial"/>
          <w:b w:val="0"/>
          <w:i w:val="0"/>
          <w:sz w:val="16"/>
          <w:szCs w:val="16"/>
        </w:rPr>
      </w:pPr>
      <w:r w:rsidRPr="0099191E">
        <w:rPr>
          <w:rStyle w:val="DeltaViewInsertion"/>
          <w:rFonts w:ascii="Arial" w:hAnsi="Arial" w:cs="Arial"/>
          <w:i w:val="0"/>
          <w:sz w:val="16"/>
          <w:szCs w:val="16"/>
        </w:rPr>
        <w:t>Małe przedsiębiorstwo:</w:t>
      </w:r>
      <w:r w:rsidRPr="0099191E">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31E4D60D" w14:textId="1F1EED60" w:rsidR="00B65452" w:rsidRPr="0099191E" w:rsidRDefault="00445F93" w:rsidP="005229F2">
      <w:pPr>
        <w:spacing w:before="120" w:after="120"/>
        <w:ind w:left="709" w:hanging="283"/>
        <w:jc w:val="both"/>
        <w:rPr>
          <w:rFonts w:ascii="Arial" w:hAnsi="Arial" w:cs="Arial"/>
          <w:bCs/>
          <w:sz w:val="22"/>
          <w:szCs w:val="22"/>
        </w:rPr>
      </w:pPr>
      <w:r w:rsidRPr="0099191E">
        <w:rPr>
          <w:rStyle w:val="DeltaViewInsertion"/>
          <w:rFonts w:ascii="Arial" w:hAnsi="Arial" w:cs="Arial"/>
          <w:i w:val="0"/>
          <w:sz w:val="16"/>
          <w:szCs w:val="16"/>
        </w:rPr>
        <w:t>Średnie przedsiębiorstwa:</w:t>
      </w:r>
      <w:r w:rsidRPr="0099191E">
        <w:rPr>
          <w:rStyle w:val="DeltaViewInsertion"/>
          <w:rFonts w:ascii="Arial" w:hAnsi="Arial" w:cs="Arial"/>
          <w:b w:val="0"/>
          <w:i w:val="0"/>
          <w:sz w:val="16"/>
          <w:szCs w:val="16"/>
        </w:rPr>
        <w:t xml:space="preserve"> przedsiębiorstwa, które nie są mikroprzedsiębiorstwami ani małymi przedsiębiorstwami</w:t>
      </w:r>
      <w:r w:rsidRPr="0099191E">
        <w:rPr>
          <w:rFonts w:ascii="Arial" w:hAnsi="Arial" w:cs="Arial"/>
          <w:b/>
          <w:i/>
          <w:sz w:val="16"/>
          <w:szCs w:val="16"/>
        </w:rPr>
        <w:t xml:space="preserve"> </w:t>
      </w:r>
      <w:r w:rsidRPr="0099191E">
        <w:rPr>
          <w:rFonts w:ascii="Arial" w:hAnsi="Arial" w:cs="Arial"/>
          <w:sz w:val="16"/>
          <w:szCs w:val="16"/>
        </w:rPr>
        <w:t>i które zatrudniają mniej niż 250 osób i których roczny obrót nie przekracza 50 milionów EUR lub roczna suma bilansowa nie przekracza 43 milionów EUR.</w:t>
      </w:r>
    </w:p>
    <w:p w14:paraId="008550D9" w14:textId="77777777" w:rsidR="005229F2" w:rsidRPr="0099191E" w:rsidRDefault="005229F2" w:rsidP="005229F2">
      <w:pPr>
        <w:spacing w:before="120" w:after="120"/>
        <w:ind w:left="709" w:hanging="283"/>
        <w:jc w:val="both"/>
        <w:rPr>
          <w:rFonts w:ascii="Arial" w:hAnsi="Arial" w:cs="Arial"/>
          <w:bCs/>
          <w:sz w:val="22"/>
          <w:szCs w:val="22"/>
        </w:rPr>
      </w:pPr>
    </w:p>
    <w:p w14:paraId="0E00FB3F" w14:textId="61D7BFF6" w:rsidR="00203314" w:rsidRPr="0099191E" w:rsidRDefault="00203314" w:rsidP="00DE3ADE">
      <w:pPr>
        <w:numPr>
          <w:ilvl w:val="3"/>
          <w:numId w:val="9"/>
        </w:numPr>
        <w:spacing w:before="120" w:after="120"/>
        <w:ind w:left="284" w:hanging="284"/>
        <w:jc w:val="both"/>
        <w:rPr>
          <w:rFonts w:ascii="Arial" w:hAnsi="Arial" w:cs="Arial"/>
          <w:sz w:val="22"/>
          <w:szCs w:val="22"/>
        </w:rPr>
      </w:pPr>
      <w:r w:rsidRPr="0099191E">
        <w:rPr>
          <w:rFonts w:ascii="Arial" w:hAnsi="Arial" w:cs="Arial"/>
          <w:b/>
          <w:sz w:val="22"/>
          <w:szCs w:val="22"/>
        </w:rPr>
        <w:t>Dla części 2 przedmiotu zamówienia</w:t>
      </w:r>
      <w:r w:rsidRPr="0099191E">
        <w:rPr>
          <w:rFonts w:ascii="Arial" w:hAnsi="Arial" w:cs="Arial"/>
          <w:sz w:val="22"/>
          <w:szCs w:val="22"/>
        </w:rPr>
        <w:t xml:space="preserve"> :</w:t>
      </w:r>
    </w:p>
    <w:p w14:paraId="56B347AC" w14:textId="415DC646" w:rsidR="00203314" w:rsidRPr="0099191E" w:rsidRDefault="00203314" w:rsidP="00DE3ADE">
      <w:pPr>
        <w:pStyle w:val="Akapitzlist"/>
        <w:numPr>
          <w:ilvl w:val="1"/>
          <w:numId w:val="43"/>
        </w:numPr>
        <w:spacing w:before="120" w:after="120"/>
        <w:jc w:val="both"/>
        <w:rPr>
          <w:rFonts w:ascii="Arial" w:hAnsi="Arial" w:cs="Arial"/>
          <w:sz w:val="22"/>
          <w:szCs w:val="22"/>
        </w:rPr>
      </w:pPr>
      <w:r w:rsidRPr="0099191E">
        <w:rPr>
          <w:rFonts w:ascii="Arial" w:hAnsi="Arial" w:cs="Arial"/>
          <w:sz w:val="22"/>
          <w:szCs w:val="22"/>
        </w:rPr>
        <w:t xml:space="preserve">Oferujemy wykonanie części </w:t>
      </w:r>
      <w:r w:rsidR="00BF74CB" w:rsidRPr="0099191E">
        <w:rPr>
          <w:rFonts w:ascii="Arial" w:hAnsi="Arial" w:cs="Arial"/>
          <w:sz w:val="22"/>
          <w:szCs w:val="22"/>
        </w:rPr>
        <w:t>2</w:t>
      </w:r>
      <w:r w:rsidRPr="0099191E">
        <w:rPr>
          <w:rFonts w:ascii="Arial" w:hAnsi="Arial" w:cs="Arial"/>
          <w:sz w:val="22"/>
          <w:szCs w:val="22"/>
        </w:rPr>
        <w:t xml:space="preserve"> przedmiotu zamówienia określonego w specyfikacji istotnych warunków zamówienia, opisie przedmiotu zamówienia, projekcie umowy,            tj. przeprowadzenie audytu zewnętrznego w Miejskich Wodociągach i Kanalizacji, spółka z ograniczoną odpowiedzialnością, ul. Artyleryjska 3, 78-100 Kołobrzeg, za wynagrodzeniem w cenie: …………….………….…………..</w:t>
      </w:r>
      <w:r w:rsidRPr="0099191E">
        <w:rPr>
          <w:rFonts w:ascii="Arial" w:hAnsi="Arial" w:cs="Arial"/>
          <w:b/>
          <w:sz w:val="22"/>
          <w:szCs w:val="22"/>
        </w:rPr>
        <w:t xml:space="preserve">zł (netto) </w:t>
      </w:r>
      <w:r w:rsidRPr="0099191E">
        <w:rPr>
          <w:rFonts w:ascii="Arial" w:hAnsi="Arial" w:cs="Arial"/>
          <w:sz w:val="22"/>
          <w:szCs w:val="22"/>
        </w:rPr>
        <w:t xml:space="preserve">+ ……..…..% podatku VAT, </w:t>
      </w:r>
    </w:p>
    <w:p w14:paraId="36D17CA2" w14:textId="77777777" w:rsidR="00203314" w:rsidRPr="0099191E" w:rsidRDefault="00203314" w:rsidP="00203314">
      <w:pPr>
        <w:pStyle w:val="Akapitzlist"/>
        <w:spacing w:before="120" w:after="120"/>
        <w:ind w:left="709"/>
        <w:jc w:val="both"/>
        <w:rPr>
          <w:rFonts w:ascii="Arial" w:hAnsi="Arial" w:cs="Arial"/>
          <w:sz w:val="22"/>
          <w:szCs w:val="22"/>
        </w:rPr>
      </w:pPr>
      <w:r w:rsidRPr="0099191E">
        <w:rPr>
          <w:rFonts w:ascii="Arial" w:hAnsi="Arial" w:cs="Arial"/>
          <w:sz w:val="22"/>
          <w:szCs w:val="22"/>
        </w:rPr>
        <w:t xml:space="preserve">tj. </w:t>
      </w:r>
      <w:r w:rsidRPr="0099191E">
        <w:rPr>
          <w:rFonts w:ascii="Arial" w:hAnsi="Arial" w:cs="Arial"/>
          <w:b/>
          <w:sz w:val="22"/>
          <w:szCs w:val="22"/>
        </w:rPr>
        <w:t>ogółem</w:t>
      </w:r>
      <w:r w:rsidRPr="0099191E">
        <w:rPr>
          <w:rFonts w:ascii="Arial" w:hAnsi="Arial" w:cs="Arial"/>
          <w:sz w:val="22"/>
          <w:szCs w:val="22"/>
        </w:rPr>
        <w:t xml:space="preserve"> ……………..………. </w:t>
      </w:r>
      <w:r w:rsidRPr="0099191E">
        <w:rPr>
          <w:rFonts w:ascii="Arial" w:hAnsi="Arial" w:cs="Arial"/>
          <w:b/>
          <w:sz w:val="22"/>
          <w:szCs w:val="22"/>
        </w:rPr>
        <w:t>zł brutto</w:t>
      </w:r>
      <w:r w:rsidRPr="0099191E">
        <w:rPr>
          <w:rFonts w:ascii="Arial" w:hAnsi="Arial" w:cs="Arial"/>
          <w:sz w:val="22"/>
          <w:szCs w:val="22"/>
        </w:rPr>
        <w:t>. (Słownie zł:…………………………………. ……………………………………………………………………………………………………</w:t>
      </w:r>
    </w:p>
    <w:p w14:paraId="4E859A84" w14:textId="77777777" w:rsidR="00221704" w:rsidRPr="0099191E" w:rsidRDefault="00221704" w:rsidP="00DE3ADE">
      <w:pPr>
        <w:pStyle w:val="Akapitzlist"/>
        <w:numPr>
          <w:ilvl w:val="1"/>
          <w:numId w:val="43"/>
        </w:numPr>
        <w:spacing w:before="120" w:after="120"/>
        <w:jc w:val="both"/>
        <w:rPr>
          <w:rFonts w:ascii="Arial" w:hAnsi="Arial" w:cs="Arial"/>
          <w:sz w:val="22"/>
          <w:szCs w:val="22"/>
        </w:rPr>
      </w:pPr>
      <w:r w:rsidRPr="0099191E">
        <w:rPr>
          <w:rFonts w:ascii="Arial" w:hAnsi="Arial" w:cs="Arial"/>
          <w:sz w:val="22"/>
          <w:szCs w:val="22"/>
          <w:lang w:eastAsia="en-US"/>
        </w:rPr>
        <w:t>Oferujemy wykonanie całości  dostawy,  przedmiotu zamówienia w terminie do ……………</w:t>
      </w:r>
      <w:r w:rsidRPr="0099191E">
        <w:rPr>
          <w:rFonts w:ascii="Arial" w:eastAsiaTheme="minorHAnsi" w:hAnsi="Arial" w:cs="Arial"/>
          <w:sz w:val="22"/>
          <w:szCs w:val="22"/>
          <w:lang w:eastAsia="en-US"/>
        </w:rPr>
        <w:t xml:space="preserve"> dni od podpisania umowy</w:t>
      </w:r>
      <w:r w:rsidRPr="0099191E">
        <w:rPr>
          <w:rFonts w:ascii="Arial" w:hAnsi="Arial" w:cs="Arial"/>
          <w:sz w:val="22"/>
          <w:szCs w:val="22"/>
          <w:lang w:eastAsia="en-US"/>
        </w:rPr>
        <w:t>.**</w:t>
      </w:r>
    </w:p>
    <w:p w14:paraId="23D57210" w14:textId="40559FCF" w:rsidR="00221704" w:rsidRPr="0099191E" w:rsidRDefault="00221704" w:rsidP="00DE3ADE">
      <w:pPr>
        <w:pStyle w:val="Akapitzlist"/>
        <w:numPr>
          <w:ilvl w:val="1"/>
          <w:numId w:val="43"/>
        </w:numPr>
        <w:tabs>
          <w:tab w:val="num" w:pos="709"/>
        </w:tabs>
        <w:ind w:hanging="501"/>
        <w:rPr>
          <w:rFonts w:ascii="Arial" w:hAnsi="Arial" w:cs="Arial"/>
          <w:sz w:val="22"/>
          <w:szCs w:val="22"/>
        </w:rPr>
      </w:pPr>
      <w:r w:rsidRPr="0099191E">
        <w:rPr>
          <w:rFonts w:ascii="Arial" w:hAnsi="Arial" w:cs="Arial"/>
          <w:sz w:val="22"/>
          <w:szCs w:val="22"/>
        </w:rPr>
        <w:t>Oferujemy Zamawiającemu  stawkę kary umownej w wysokości …… % ***.</w:t>
      </w:r>
    </w:p>
    <w:p w14:paraId="1DA722F4" w14:textId="77777777" w:rsidR="00203314" w:rsidRPr="0099191E" w:rsidRDefault="00203314" w:rsidP="00DE3ADE">
      <w:pPr>
        <w:pStyle w:val="Akapitzlist"/>
        <w:numPr>
          <w:ilvl w:val="1"/>
          <w:numId w:val="43"/>
        </w:numPr>
        <w:spacing w:before="120" w:after="120"/>
        <w:ind w:left="709" w:hanging="425"/>
        <w:jc w:val="both"/>
        <w:rPr>
          <w:rFonts w:ascii="Arial" w:hAnsi="Arial" w:cs="Arial"/>
          <w:sz w:val="22"/>
          <w:szCs w:val="22"/>
        </w:rPr>
      </w:pPr>
      <w:r w:rsidRPr="0099191E">
        <w:rPr>
          <w:rFonts w:ascii="Arial" w:hAnsi="Arial" w:cs="Arial"/>
          <w:sz w:val="22"/>
          <w:szCs w:val="22"/>
        </w:rPr>
        <w:t>Oświadczamy, że zapoznaliśmy się ze specyfikacją istotnych warunków zamówienia     i uznajemy się za związanych określonymi w niej wymaganiami i zasadami postępowania.</w:t>
      </w:r>
    </w:p>
    <w:p w14:paraId="2FF4A4C9" w14:textId="77777777" w:rsidR="00203314" w:rsidRPr="0099191E" w:rsidRDefault="00203314" w:rsidP="00DE3ADE">
      <w:pPr>
        <w:pStyle w:val="Akapitzlist"/>
        <w:numPr>
          <w:ilvl w:val="1"/>
          <w:numId w:val="43"/>
        </w:numPr>
        <w:spacing w:before="120" w:after="120"/>
        <w:ind w:left="709" w:hanging="425"/>
        <w:jc w:val="both"/>
        <w:rPr>
          <w:rFonts w:ascii="Arial" w:hAnsi="Arial" w:cs="Arial"/>
          <w:sz w:val="22"/>
          <w:szCs w:val="22"/>
        </w:rPr>
      </w:pPr>
      <w:r w:rsidRPr="0099191E">
        <w:rPr>
          <w:rFonts w:ascii="Arial" w:hAnsi="Arial" w:cs="Arial"/>
          <w:sz w:val="22"/>
          <w:szCs w:val="22"/>
        </w:rPr>
        <w:lastRenderedPageBreak/>
        <w:t>Oświadczamy, że uważamy się za związanych niniejszą ofertą na czas wskazany                 w specyfikacji istotnych warunków zamówienia.</w:t>
      </w:r>
    </w:p>
    <w:p w14:paraId="57628B0F" w14:textId="77777777" w:rsidR="00203314" w:rsidRPr="0099191E" w:rsidRDefault="00203314" w:rsidP="00DE3ADE">
      <w:pPr>
        <w:pStyle w:val="Akapitzlist"/>
        <w:numPr>
          <w:ilvl w:val="1"/>
          <w:numId w:val="43"/>
        </w:numPr>
        <w:spacing w:before="120" w:after="120"/>
        <w:ind w:left="709" w:hanging="425"/>
        <w:jc w:val="both"/>
        <w:rPr>
          <w:rFonts w:ascii="Arial" w:hAnsi="Arial" w:cs="Arial"/>
          <w:sz w:val="22"/>
          <w:szCs w:val="22"/>
        </w:rPr>
      </w:pPr>
      <w:r w:rsidRPr="0099191E">
        <w:rPr>
          <w:rFonts w:ascii="Arial" w:hAnsi="Arial" w:cs="Arial"/>
          <w:sz w:val="22"/>
          <w:szCs w:val="22"/>
        </w:rPr>
        <w:t>Prace objęte zamówieniem zamierzamy wykonać:</w:t>
      </w:r>
    </w:p>
    <w:p w14:paraId="7A7DA8B2" w14:textId="77777777" w:rsidR="00203314" w:rsidRPr="0099191E" w:rsidRDefault="00203314"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t>Sami</w:t>
      </w:r>
    </w:p>
    <w:p w14:paraId="41BDA43C" w14:textId="77777777" w:rsidR="00203314" w:rsidRPr="0099191E" w:rsidRDefault="00203314"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t>siłami podwykonawcy - Część zamówienia, którą wykonywać będzie podwykonawca:…………………………………………………………………………………..……. nazwa firmy podwykonawcy/ ów ………………………….…………………….</w:t>
      </w:r>
    </w:p>
    <w:p w14:paraId="2352571C" w14:textId="77777777" w:rsidR="00203314" w:rsidRPr="0099191E" w:rsidRDefault="00203314" w:rsidP="00DE3ADE">
      <w:pPr>
        <w:pStyle w:val="Akapitzlist"/>
        <w:numPr>
          <w:ilvl w:val="1"/>
          <w:numId w:val="43"/>
        </w:numPr>
        <w:spacing w:before="120" w:after="120"/>
        <w:ind w:left="709" w:hanging="425"/>
        <w:jc w:val="both"/>
        <w:rPr>
          <w:rFonts w:ascii="Arial" w:hAnsi="Arial" w:cs="Arial"/>
          <w:sz w:val="22"/>
          <w:szCs w:val="22"/>
        </w:rPr>
      </w:pPr>
      <w:r w:rsidRPr="0099191E">
        <w:rPr>
          <w:rFonts w:ascii="Arial" w:hAnsi="Arial" w:cs="Arial"/>
          <w:sz w:val="22"/>
          <w:szCs w:val="22"/>
        </w:rPr>
        <w:t>Prosimy o zwrot wadium (wniesionego w pieniądzu), na zasadach określonych w art. 46 ustawy PZP, na następujący rachunek: …...……………….......................................</w:t>
      </w:r>
    </w:p>
    <w:p w14:paraId="28E48153" w14:textId="77777777" w:rsidR="00203314" w:rsidRPr="0099191E" w:rsidRDefault="00203314" w:rsidP="00DE3ADE">
      <w:pPr>
        <w:pStyle w:val="Akapitzlist"/>
        <w:numPr>
          <w:ilvl w:val="1"/>
          <w:numId w:val="43"/>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614210D0" w14:textId="77777777" w:rsidR="00203314" w:rsidRPr="0099191E" w:rsidRDefault="00203314" w:rsidP="00DE3ADE">
      <w:pPr>
        <w:pStyle w:val="Akapitzlist"/>
        <w:numPr>
          <w:ilvl w:val="1"/>
          <w:numId w:val="43"/>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E8BD63A" w14:textId="77777777" w:rsidR="00203314" w:rsidRPr="0099191E" w:rsidRDefault="00203314" w:rsidP="00DE3ADE">
      <w:pPr>
        <w:pStyle w:val="Akapitzlist"/>
        <w:numPr>
          <w:ilvl w:val="1"/>
          <w:numId w:val="43"/>
        </w:numPr>
        <w:spacing w:before="120" w:after="120"/>
        <w:ind w:left="709" w:hanging="425"/>
        <w:jc w:val="both"/>
        <w:rPr>
          <w:rFonts w:ascii="Arial" w:hAnsi="Arial" w:cs="Arial"/>
          <w:sz w:val="22"/>
          <w:szCs w:val="22"/>
        </w:rPr>
      </w:pPr>
      <w:r w:rsidRPr="0099191E">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5A640AC" w14:textId="77777777" w:rsidR="00203314" w:rsidRPr="0099191E" w:rsidRDefault="00203314" w:rsidP="00203314">
      <w:pPr>
        <w:ind w:left="709"/>
        <w:jc w:val="both"/>
        <w:rPr>
          <w:rFonts w:ascii="Arial" w:hAnsi="Arial" w:cs="Arial"/>
          <w:sz w:val="22"/>
          <w:szCs w:val="22"/>
        </w:rPr>
      </w:pPr>
      <w:r w:rsidRPr="0099191E">
        <w:rPr>
          <w:rFonts w:ascii="Arial" w:hAnsi="Arial" w:cs="Arial"/>
          <w:sz w:val="22"/>
          <w:szCs w:val="22"/>
        </w:rPr>
        <w:t>….....................................................................................................................................</w:t>
      </w:r>
    </w:p>
    <w:p w14:paraId="260BB28B" w14:textId="77777777" w:rsidR="00203314" w:rsidRPr="0099191E" w:rsidRDefault="00203314" w:rsidP="00203314">
      <w:pPr>
        <w:ind w:left="709"/>
        <w:jc w:val="both"/>
        <w:rPr>
          <w:rFonts w:ascii="Arial" w:hAnsi="Arial" w:cs="Arial"/>
          <w:sz w:val="22"/>
          <w:szCs w:val="22"/>
        </w:rPr>
      </w:pPr>
      <w:r w:rsidRPr="0099191E">
        <w:rPr>
          <w:rFonts w:ascii="Arial" w:hAnsi="Arial" w:cs="Arial"/>
          <w:sz w:val="22"/>
          <w:szCs w:val="22"/>
        </w:rPr>
        <w:t>….....................................................................................................................................</w:t>
      </w:r>
    </w:p>
    <w:p w14:paraId="7E49EF7C" w14:textId="77777777" w:rsidR="00A75B3E" w:rsidRPr="0099191E" w:rsidRDefault="00A75B3E" w:rsidP="00DE3ADE">
      <w:pPr>
        <w:pStyle w:val="Akapitzlist"/>
        <w:numPr>
          <w:ilvl w:val="1"/>
          <w:numId w:val="43"/>
        </w:numPr>
        <w:jc w:val="both"/>
        <w:rPr>
          <w:rFonts w:ascii="Arial" w:hAnsi="Arial" w:cs="Arial"/>
          <w:sz w:val="22"/>
          <w:szCs w:val="22"/>
        </w:rPr>
      </w:pPr>
      <w:r w:rsidRPr="0099191E">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2815DC52" w14:textId="757552F7" w:rsidR="00A75B3E" w:rsidRPr="0099191E" w:rsidRDefault="00A75B3E" w:rsidP="00A75B3E">
      <w:pPr>
        <w:ind w:left="709"/>
        <w:jc w:val="both"/>
        <w:rPr>
          <w:rFonts w:ascii="Arial" w:hAnsi="Arial" w:cs="Arial"/>
          <w:sz w:val="22"/>
          <w:szCs w:val="22"/>
        </w:rPr>
      </w:pPr>
      <w:r w:rsidRPr="0099191E">
        <w:rPr>
          <w:rFonts w:ascii="Arial" w:hAnsi="Arial" w:cs="Arial"/>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29E3D1D4" w14:textId="77777777" w:rsidR="00221704" w:rsidRPr="0099191E" w:rsidRDefault="00203314" w:rsidP="00221704">
      <w:pPr>
        <w:spacing w:before="120" w:after="120"/>
        <w:ind w:left="709" w:hanging="283"/>
        <w:jc w:val="both"/>
        <w:rPr>
          <w:rFonts w:ascii="Arial" w:hAnsi="Arial" w:cs="Arial"/>
          <w:sz w:val="22"/>
          <w:szCs w:val="22"/>
        </w:rPr>
      </w:pPr>
      <w:r w:rsidRPr="0099191E">
        <w:rPr>
          <w:rFonts w:ascii="Arial" w:hAnsi="Arial" w:cs="Arial"/>
          <w:bCs/>
          <w:sz w:val="22"/>
          <w:szCs w:val="22"/>
        </w:rPr>
        <w:t xml:space="preserve">*) </w:t>
      </w:r>
      <w:r w:rsidR="00221704" w:rsidRPr="0099191E">
        <w:rPr>
          <w:rFonts w:ascii="Arial" w:hAnsi="Arial" w:cs="Arial"/>
          <w:sz w:val="22"/>
          <w:szCs w:val="22"/>
        </w:rPr>
        <w:t>* wybrać odpowiedź TAK lub NIE</w:t>
      </w:r>
    </w:p>
    <w:p w14:paraId="23F586D6" w14:textId="77777777" w:rsidR="00221704" w:rsidRPr="0099191E" w:rsidRDefault="00221704" w:rsidP="00221704">
      <w:pPr>
        <w:spacing w:before="120" w:after="120"/>
        <w:ind w:left="709" w:hanging="283"/>
        <w:jc w:val="both"/>
        <w:rPr>
          <w:rFonts w:ascii="Arial" w:hAnsi="Arial" w:cs="Arial"/>
          <w:bCs/>
          <w:sz w:val="22"/>
          <w:szCs w:val="22"/>
        </w:rPr>
      </w:pPr>
      <w:r w:rsidRPr="0099191E">
        <w:rPr>
          <w:rFonts w:ascii="Arial" w:hAnsi="Arial" w:cs="Arial"/>
          <w:bCs/>
          <w:sz w:val="22"/>
          <w:szCs w:val="22"/>
        </w:rPr>
        <w:t>** nie później niż 74 dni od podpisania umowy</w:t>
      </w:r>
    </w:p>
    <w:p w14:paraId="1D428AE6" w14:textId="77777777" w:rsidR="00221704" w:rsidRPr="0099191E" w:rsidRDefault="00221704" w:rsidP="00221704">
      <w:pPr>
        <w:spacing w:before="120" w:after="120"/>
        <w:ind w:left="709" w:hanging="283"/>
        <w:jc w:val="both"/>
        <w:rPr>
          <w:rFonts w:ascii="Arial" w:hAnsi="Arial" w:cs="Arial"/>
          <w:bCs/>
          <w:sz w:val="22"/>
          <w:szCs w:val="22"/>
        </w:rPr>
      </w:pPr>
      <w:r w:rsidRPr="0099191E">
        <w:rPr>
          <w:rFonts w:ascii="Arial" w:hAnsi="Arial" w:cs="Arial"/>
          <w:bCs/>
          <w:sz w:val="22"/>
          <w:szCs w:val="22"/>
        </w:rPr>
        <w:t>*** stawka kary umownej w %</w:t>
      </w:r>
    </w:p>
    <w:p w14:paraId="44EF0955" w14:textId="090F4557" w:rsidR="00203314" w:rsidRPr="0099191E" w:rsidRDefault="00203314" w:rsidP="00221704">
      <w:pPr>
        <w:spacing w:before="120" w:after="120"/>
        <w:ind w:left="709" w:hanging="283"/>
        <w:jc w:val="both"/>
        <w:rPr>
          <w:rStyle w:val="DeltaViewInsertion"/>
          <w:rFonts w:ascii="Arial" w:hAnsi="Arial" w:cs="Arial"/>
          <w:b w:val="0"/>
          <w:i w:val="0"/>
          <w:sz w:val="16"/>
          <w:szCs w:val="16"/>
          <w:lang w:eastAsia="ar-SA"/>
        </w:rPr>
      </w:pPr>
      <w:r w:rsidRPr="0099191E">
        <w:rPr>
          <w:rFonts w:ascii="Arial" w:hAnsi="Arial" w:cs="Arial"/>
          <w:b/>
          <w:bCs/>
          <w:sz w:val="16"/>
          <w:szCs w:val="16"/>
          <w:lang w:eastAsia="ar-SA"/>
        </w:rPr>
        <w:t xml:space="preserve">Mikroprzedsiębiorstwo: </w:t>
      </w:r>
      <w:r w:rsidRPr="0099191E">
        <w:rPr>
          <w:rFonts w:ascii="Arial" w:hAnsi="Arial" w:cs="Arial"/>
          <w:sz w:val="16"/>
          <w:szCs w:val="16"/>
          <w:lang w:eastAsia="ar-SA"/>
        </w:rPr>
        <w:t>mniej niż 10 pracowników, obrót roczny (kwota przyjętych pieniędzy w danym okresie) lub bilans (zestawienie aktywów i pasywów firmy) poniżej 2 mln EUR.</w:t>
      </w:r>
    </w:p>
    <w:p w14:paraId="2145D101" w14:textId="77777777" w:rsidR="00203314" w:rsidRPr="0099191E" w:rsidRDefault="00203314" w:rsidP="00203314">
      <w:pPr>
        <w:spacing w:before="120" w:after="120"/>
        <w:ind w:left="709" w:hanging="283"/>
        <w:jc w:val="both"/>
        <w:rPr>
          <w:rStyle w:val="DeltaViewInsertion"/>
          <w:rFonts w:ascii="Arial" w:hAnsi="Arial" w:cs="Arial"/>
          <w:b w:val="0"/>
          <w:i w:val="0"/>
          <w:sz w:val="16"/>
          <w:szCs w:val="16"/>
        </w:rPr>
      </w:pPr>
      <w:r w:rsidRPr="0099191E">
        <w:rPr>
          <w:rStyle w:val="DeltaViewInsertion"/>
          <w:rFonts w:ascii="Arial" w:hAnsi="Arial" w:cs="Arial"/>
          <w:i w:val="0"/>
          <w:sz w:val="16"/>
          <w:szCs w:val="16"/>
        </w:rPr>
        <w:t>Małe przedsiębiorstwo:</w:t>
      </w:r>
      <w:r w:rsidRPr="0099191E">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5D7C1FA" w14:textId="04C60E8A" w:rsidR="00203314" w:rsidRPr="0099191E" w:rsidRDefault="00203314" w:rsidP="00203314">
      <w:pPr>
        <w:spacing w:before="120" w:after="120"/>
        <w:ind w:left="709" w:hanging="283"/>
        <w:jc w:val="both"/>
        <w:rPr>
          <w:rFonts w:ascii="Arial" w:hAnsi="Arial" w:cs="Arial"/>
          <w:bCs/>
          <w:sz w:val="22"/>
          <w:szCs w:val="22"/>
        </w:rPr>
      </w:pPr>
      <w:r w:rsidRPr="0099191E">
        <w:rPr>
          <w:rStyle w:val="DeltaViewInsertion"/>
          <w:rFonts w:ascii="Arial" w:hAnsi="Arial" w:cs="Arial"/>
          <w:i w:val="0"/>
          <w:sz w:val="16"/>
          <w:szCs w:val="16"/>
        </w:rPr>
        <w:t>Średnie przedsiębiorstwa:</w:t>
      </w:r>
      <w:r w:rsidRPr="0099191E">
        <w:rPr>
          <w:rStyle w:val="DeltaViewInsertion"/>
          <w:rFonts w:ascii="Arial" w:hAnsi="Arial" w:cs="Arial"/>
          <w:b w:val="0"/>
          <w:i w:val="0"/>
          <w:sz w:val="16"/>
          <w:szCs w:val="16"/>
        </w:rPr>
        <w:t xml:space="preserve"> przedsiębiorstwa, które nie są mikroprzedsiębiorstwami ani małymi przedsiębiorstwami</w:t>
      </w:r>
      <w:r w:rsidRPr="0099191E">
        <w:rPr>
          <w:rFonts w:ascii="Arial" w:hAnsi="Arial" w:cs="Arial"/>
          <w:b/>
          <w:i/>
          <w:sz w:val="16"/>
          <w:szCs w:val="16"/>
        </w:rPr>
        <w:t xml:space="preserve"> </w:t>
      </w:r>
      <w:r w:rsidRPr="0099191E">
        <w:rPr>
          <w:rFonts w:ascii="Arial" w:hAnsi="Arial" w:cs="Arial"/>
          <w:sz w:val="16"/>
          <w:szCs w:val="16"/>
        </w:rPr>
        <w:t>i które zatrudniają mniej niż 250 osób i których roczny obrót nie przekracza 50 milionów EUR lub roczna suma bilansowa nie przekracza 43 milionów EUR.</w:t>
      </w:r>
    </w:p>
    <w:p w14:paraId="0A37AB1D" w14:textId="7DCDF817" w:rsidR="00203314" w:rsidRPr="0099191E" w:rsidRDefault="00203314" w:rsidP="00DE3ADE">
      <w:pPr>
        <w:numPr>
          <w:ilvl w:val="3"/>
          <w:numId w:val="9"/>
        </w:numPr>
        <w:spacing w:before="120" w:after="120"/>
        <w:ind w:left="284" w:hanging="284"/>
        <w:jc w:val="both"/>
        <w:rPr>
          <w:rFonts w:ascii="Arial" w:hAnsi="Arial" w:cs="Arial"/>
          <w:sz w:val="22"/>
          <w:szCs w:val="22"/>
        </w:rPr>
      </w:pPr>
      <w:r w:rsidRPr="0099191E">
        <w:rPr>
          <w:rFonts w:ascii="Arial" w:hAnsi="Arial" w:cs="Arial"/>
          <w:b/>
          <w:sz w:val="22"/>
          <w:szCs w:val="22"/>
        </w:rPr>
        <w:t>Dla części 3 przedmiotu zamówienia</w:t>
      </w:r>
      <w:r w:rsidRPr="0099191E">
        <w:rPr>
          <w:rFonts w:ascii="Arial" w:hAnsi="Arial" w:cs="Arial"/>
          <w:sz w:val="22"/>
          <w:szCs w:val="22"/>
        </w:rPr>
        <w:t xml:space="preserve"> :</w:t>
      </w:r>
    </w:p>
    <w:p w14:paraId="14AC20F9" w14:textId="31E852A0" w:rsidR="00203314" w:rsidRPr="0099191E" w:rsidRDefault="00203314" w:rsidP="00DE3ADE">
      <w:pPr>
        <w:pStyle w:val="Akapitzlist"/>
        <w:numPr>
          <w:ilvl w:val="1"/>
          <w:numId w:val="44"/>
        </w:numPr>
        <w:spacing w:before="120" w:after="120"/>
        <w:jc w:val="both"/>
        <w:rPr>
          <w:rFonts w:ascii="Arial" w:hAnsi="Arial" w:cs="Arial"/>
          <w:sz w:val="22"/>
          <w:szCs w:val="22"/>
        </w:rPr>
      </w:pPr>
      <w:r w:rsidRPr="0099191E">
        <w:rPr>
          <w:rFonts w:ascii="Arial" w:hAnsi="Arial" w:cs="Arial"/>
          <w:sz w:val="22"/>
          <w:szCs w:val="22"/>
        </w:rPr>
        <w:t xml:space="preserve">Oferujemy wykonanie części </w:t>
      </w:r>
      <w:r w:rsidR="00BF74CB" w:rsidRPr="0099191E">
        <w:rPr>
          <w:rFonts w:ascii="Arial" w:hAnsi="Arial" w:cs="Arial"/>
          <w:sz w:val="22"/>
          <w:szCs w:val="22"/>
        </w:rPr>
        <w:t>3</w:t>
      </w:r>
      <w:r w:rsidRPr="0099191E">
        <w:rPr>
          <w:rFonts w:ascii="Arial" w:hAnsi="Arial" w:cs="Arial"/>
          <w:sz w:val="22"/>
          <w:szCs w:val="22"/>
        </w:rPr>
        <w:t xml:space="preserve"> przedmiotu zamówienia określonego w specyfikacji istotnych warunków zamówienia, opisie przedmiotu zamówienia, projekcie umowy,            tj. przeprowadzenie audytu zewnętrznego w Komunikacji Miejskiej w Kołobrzegu, spółka z ograniczoną odpowiedzialnością, ul. Solna 2, 78-100 Kołobrzeg, za wynagrodzeniem w cenie: …………….………….…………..</w:t>
      </w:r>
      <w:r w:rsidRPr="0099191E">
        <w:rPr>
          <w:rFonts w:ascii="Arial" w:hAnsi="Arial" w:cs="Arial"/>
          <w:b/>
          <w:sz w:val="22"/>
          <w:szCs w:val="22"/>
        </w:rPr>
        <w:t xml:space="preserve">zł (netto) </w:t>
      </w:r>
      <w:r w:rsidRPr="0099191E">
        <w:rPr>
          <w:rFonts w:ascii="Arial" w:hAnsi="Arial" w:cs="Arial"/>
          <w:sz w:val="22"/>
          <w:szCs w:val="22"/>
        </w:rPr>
        <w:t xml:space="preserve">+ ……..…..% podatku VAT, </w:t>
      </w:r>
    </w:p>
    <w:p w14:paraId="2A79B518" w14:textId="77777777" w:rsidR="00203314" w:rsidRPr="0099191E" w:rsidRDefault="00203314" w:rsidP="00203314">
      <w:pPr>
        <w:pStyle w:val="Akapitzlist"/>
        <w:spacing w:before="120" w:after="120"/>
        <w:ind w:left="709"/>
        <w:jc w:val="both"/>
        <w:rPr>
          <w:rFonts w:ascii="Arial" w:hAnsi="Arial" w:cs="Arial"/>
          <w:sz w:val="22"/>
          <w:szCs w:val="22"/>
        </w:rPr>
      </w:pPr>
      <w:r w:rsidRPr="0099191E">
        <w:rPr>
          <w:rFonts w:ascii="Arial" w:hAnsi="Arial" w:cs="Arial"/>
          <w:sz w:val="22"/>
          <w:szCs w:val="22"/>
        </w:rPr>
        <w:t xml:space="preserve">tj. </w:t>
      </w:r>
      <w:r w:rsidRPr="0099191E">
        <w:rPr>
          <w:rFonts w:ascii="Arial" w:hAnsi="Arial" w:cs="Arial"/>
          <w:b/>
          <w:sz w:val="22"/>
          <w:szCs w:val="22"/>
        </w:rPr>
        <w:t>ogółem</w:t>
      </w:r>
      <w:r w:rsidRPr="0099191E">
        <w:rPr>
          <w:rFonts w:ascii="Arial" w:hAnsi="Arial" w:cs="Arial"/>
          <w:sz w:val="22"/>
          <w:szCs w:val="22"/>
        </w:rPr>
        <w:t xml:space="preserve"> ……………..………. </w:t>
      </w:r>
      <w:r w:rsidRPr="0099191E">
        <w:rPr>
          <w:rFonts w:ascii="Arial" w:hAnsi="Arial" w:cs="Arial"/>
          <w:b/>
          <w:sz w:val="22"/>
          <w:szCs w:val="22"/>
        </w:rPr>
        <w:t>zł brutto</w:t>
      </w:r>
      <w:r w:rsidRPr="0099191E">
        <w:rPr>
          <w:rFonts w:ascii="Arial" w:hAnsi="Arial" w:cs="Arial"/>
          <w:sz w:val="22"/>
          <w:szCs w:val="22"/>
        </w:rPr>
        <w:t>. (Słownie zł:…………………………………. ……………………………………………………………………………………………………</w:t>
      </w:r>
    </w:p>
    <w:p w14:paraId="782EF071" w14:textId="77777777" w:rsidR="00221704" w:rsidRPr="0099191E" w:rsidRDefault="00221704" w:rsidP="00DE3ADE">
      <w:pPr>
        <w:pStyle w:val="Akapitzlist"/>
        <w:numPr>
          <w:ilvl w:val="1"/>
          <w:numId w:val="44"/>
        </w:numPr>
        <w:spacing w:before="120" w:after="120"/>
        <w:jc w:val="both"/>
        <w:rPr>
          <w:rFonts w:ascii="Arial" w:hAnsi="Arial" w:cs="Arial"/>
          <w:sz w:val="22"/>
          <w:szCs w:val="22"/>
        </w:rPr>
      </w:pPr>
      <w:r w:rsidRPr="0099191E">
        <w:rPr>
          <w:rFonts w:ascii="Arial" w:hAnsi="Arial" w:cs="Arial"/>
          <w:sz w:val="22"/>
          <w:szCs w:val="22"/>
          <w:lang w:eastAsia="en-US"/>
        </w:rPr>
        <w:t>Oferujemy wykonanie całości  dostawy,  przedmiotu zamówienia w terminie do ……………</w:t>
      </w:r>
      <w:r w:rsidRPr="0099191E">
        <w:rPr>
          <w:rFonts w:ascii="Arial" w:eastAsiaTheme="minorHAnsi" w:hAnsi="Arial" w:cs="Arial"/>
          <w:sz w:val="22"/>
          <w:szCs w:val="22"/>
          <w:lang w:eastAsia="en-US"/>
        </w:rPr>
        <w:t xml:space="preserve"> dni od podpisania umowy</w:t>
      </w:r>
      <w:r w:rsidRPr="0099191E">
        <w:rPr>
          <w:rFonts w:ascii="Arial" w:hAnsi="Arial" w:cs="Arial"/>
          <w:sz w:val="22"/>
          <w:szCs w:val="22"/>
          <w:lang w:eastAsia="en-US"/>
        </w:rPr>
        <w:t>.**</w:t>
      </w:r>
    </w:p>
    <w:p w14:paraId="59C1BAFA" w14:textId="368C2B6F" w:rsidR="00221704" w:rsidRPr="0099191E" w:rsidRDefault="00221704" w:rsidP="00DE3ADE">
      <w:pPr>
        <w:pStyle w:val="Akapitzlist"/>
        <w:numPr>
          <w:ilvl w:val="1"/>
          <w:numId w:val="44"/>
        </w:numPr>
        <w:tabs>
          <w:tab w:val="num" w:pos="709"/>
        </w:tabs>
        <w:ind w:hanging="501"/>
        <w:rPr>
          <w:rFonts w:ascii="Arial" w:hAnsi="Arial" w:cs="Arial"/>
          <w:sz w:val="22"/>
          <w:szCs w:val="22"/>
        </w:rPr>
      </w:pPr>
      <w:r w:rsidRPr="0099191E">
        <w:rPr>
          <w:rFonts w:ascii="Arial" w:hAnsi="Arial" w:cs="Arial"/>
          <w:sz w:val="22"/>
          <w:szCs w:val="22"/>
        </w:rPr>
        <w:t>Oferujemy Zamawiającemu  stawkę kary umownej w wysokości …… % ***.</w:t>
      </w:r>
    </w:p>
    <w:p w14:paraId="1A251BE2" w14:textId="77777777" w:rsidR="00203314" w:rsidRPr="0099191E" w:rsidRDefault="00203314" w:rsidP="00DE3ADE">
      <w:pPr>
        <w:pStyle w:val="Akapitzlist"/>
        <w:numPr>
          <w:ilvl w:val="1"/>
          <w:numId w:val="44"/>
        </w:numPr>
        <w:spacing w:before="120" w:after="120"/>
        <w:ind w:left="709" w:hanging="425"/>
        <w:jc w:val="both"/>
        <w:rPr>
          <w:rFonts w:ascii="Arial" w:hAnsi="Arial" w:cs="Arial"/>
          <w:sz w:val="22"/>
          <w:szCs w:val="22"/>
        </w:rPr>
      </w:pPr>
      <w:r w:rsidRPr="0099191E">
        <w:rPr>
          <w:rFonts w:ascii="Arial" w:hAnsi="Arial" w:cs="Arial"/>
          <w:sz w:val="22"/>
          <w:szCs w:val="22"/>
        </w:rPr>
        <w:t>Oświadczamy, że zapoznaliśmy się ze specyfikacją istotnych warunków zamówienia     i uznajemy się za związanych określonymi w niej wymaganiami i zasadami postępowania.</w:t>
      </w:r>
    </w:p>
    <w:p w14:paraId="1CAB6F7E" w14:textId="77777777" w:rsidR="00203314" w:rsidRPr="0099191E" w:rsidRDefault="00203314" w:rsidP="00DE3ADE">
      <w:pPr>
        <w:pStyle w:val="Akapitzlist"/>
        <w:numPr>
          <w:ilvl w:val="1"/>
          <w:numId w:val="44"/>
        </w:numPr>
        <w:spacing w:before="120" w:after="120"/>
        <w:ind w:left="709" w:hanging="425"/>
        <w:jc w:val="both"/>
        <w:rPr>
          <w:rFonts w:ascii="Arial" w:hAnsi="Arial" w:cs="Arial"/>
          <w:sz w:val="22"/>
          <w:szCs w:val="22"/>
        </w:rPr>
      </w:pPr>
      <w:r w:rsidRPr="0099191E">
        <w:rPr>
          <w:rFonts w:ascii="Arial" w:hAnsi="Arial" w:cs="Arial"/>
          <w:sz w:val="22"/>
          <w:szCs w:val="22"/>
        </w:rPr>
        <w:lastRenderedPageBreak/>
        <w:t>Oświadczamy, że uważamy się za związanych niniejszą ofertą na czas wskazany                 w specyfikacji istotnych warunków zamówienia.</w:t>
      </w:r>
    </w:p>
    <w:p w14:paraId="77E0E5B3" w14:textId="77777777" w:rsidR="00203314" w:rsidRPr="0099191E" w:rsidRDefault="00203314" w:rsidP="00DE3ADE">
      <w:pPr>
        <w:pStyle w:val="Akapitzlist"/>
        <w:numPr>
          <w:ilvl w:val="1"/>
          <w:numId w:val="44"/>
        </w:numPr>
        <w:spacing w:before="120" w:after="120"/>
        <w:ind w:left="709" w:hanging="425"/>
        <w:jc w:val="both"/>
        <w:rPr>
          <w:rFonts w:ascii="Arial" w:hAnsi="Arial" w:cs="Arial"/>
          <w:sz w:val="22"/>
          <w:szCs w:val="22"/>
        </w:rPr>
      </w:pPr>
      <w:r w:rsidRPr="0099191E">
        <w:rPr>
          <w:rFonts w:ascii="Arial" w:hAnsi="Arial" w:cs="Arial"/>
          <w:sz w:val="22"/>
          <w:szCs w:val="22"/>
        </w:rPr>
        <w:t>Prace objęte zamówieniem zamierzamy wykonać:</w:t>
      </w:r>
    </w:p>
    <w:p w14:paraId="09D8F553" w14:textId="77777777" w:rsidR="00203314" w:rsidRPr="0099191E" w:rsidRDefault="00203314"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t>Sami</w:t>
      </w:r>
    </w:p>
    <w:p w14:paraId="634816D7" w14:textId="77777777" w:rsidR="00203314" w:rsidRPr="0099191E" w:rsidRDefault="00203314"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t>siłami podwykonawcy - Część zamówienia, którą wykonywać będzie podwykonawca:…………………………………………………………………………………..……. nazwa firmy podwykonawcy/ ów ………………………….…………………….</w:t>
      </w:r>
    </w:p>
    <w:p w14:paraId="5FA11DF4" w14:textId="77777777" w:rsidR="00203314" w:rsidRPr="0099191E" w:rsidRDefault="00203314" w:rsidP="00DE3ADE">
      <w:pPr>
        <w:pStyle w:val="Akapitzlist"/>
        <w:numPr>
          <w:ilvl w:val="1"/>
          <w:numId w:val="44"/>
        </w:numPr>
        <w:spacing w:before="120" w:after="120"/>
        <w:ind w:left="709" w:hanging="425"/>
        <w:jc w:val="both"/>
        <w:rPr>
          <w:rFonts w:ascii="Arial" w:hAnsi="Arial" w:cs="Arial"/>
          <w:sz w:val="22"/>
          <w:szCs w:val="22"/>
        </w:rPr>
      </w:pPr>
      <w:r w:rsidRPr="0099191E">
        <w:rPr>
          <w:rFonts w:ascii="Arial" w:hAnsi="Arial" w:cs="Arial"/>
          <w:sz w:val="22"/>
          <w:szCs w:val="22"/>
        </w:rPr>
        <w:t>Prosimy o zwrot wadium (wniesionego w pieniądzu), na zasadach określonych w art. 46 ustawy PZP, na następujący rachunek: …...……………….......................................</w:t>
      </w:r>
    </w:p>
    <w:p w14:paraId="43071067" w14:textId="77777777" w:rsidR="00203314" w:rsidRPr="0099191E" w:rsidRDefault="00203314" w:rsidP="00DE3ADE">
      <w:pPr>
        <w:pStyle w:val="Akapitzlist"/>
        <w:numPr>
          <w:ilvl w:val="1"/>
          <w:numId w:val="44"/>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010D1571" w14:textId="77777777" w:rsidR="00203314" w:rsidRPr="0099191E" w:rsidRDefault="00203314" w:rsidP="00DE3ADE">
      <w:pPr>
        <w:pStyle w:val="Akapitzlist"/>
        <w:numPr>
          <w:ilvl w:val="1"/>
          <w:numId w:val="44"/>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6DFC313E" w14:textId="77777777" w:rsidR="00203314" w:rsidRPr="0099191E" w:rsidRDefault="00203314" w:rsidP="00DE3ADE">
      <w:pPr>
        <w:pStyle w:val="Akapitzlist"/>
        <w:numPr>
          <w:ilvl w:val="1"/>
          <w:numId w:val="44"/>
        </w:numPr>
        <w:spacing w:before="120" w:after="120"/>
        <w:ind w:left="709" w:hanging="425"/>
        <w:jc w:val="both"/>
        <w:rPr>
          <w:rFonts w:ascii="Arial" w:hAnsi="Arial" w:cs="Arial"/>
          <w:sz w:val="22"/>
          <w:szCs w:val="22"/>
        </w:rPr>
      </w:pPr>
      <w:r w:rsidRPr="0099191E">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7EFA0345" w14:textId="77777777" w:rsidR="00203314" w:rsidRPr="0099191E" w:rsidRDefault="00203314" w:rsidP="00203314">
      <w:pPr>
        <w:ind w:left="709"/>
        <w:jc w:val="both"/>
        <w:rPr>
          <w:rFonts w:ascii="Arial" w:hAnsi="Arial" w:cs="Arial"/>
          <w:sz w:val="22"/>
          <w:szCs w:val="22"/>
        </w:rPr>
      </w:pPr>
      <w:r w:rsidRPr="0099191E">
        <w:rPr>
          <w:rFonts w:ascii="Arial" w:hAnsi="Arial" w:cs="Arial"/>
          <w:sz w:val="22"/>
          <w:szCs w:val="22"/>
        </w:rPr>
        <w:t>….....................................................................................................................................</w:t>
      </w:r>
    </w:p>
    <w:p w14:paraId="585C5B16" w14:textId="77777777" w:rsidR="00203314" w:rsidRPr="0099191E" w:rsidRDefault="00203314" w:rsidP="00203314">
      <w:pPr>
        <w:ind w:left="709"/>
        <w:jc w:val="both"/>
        <w:rPr>
          <w:rFonts w:ascii="Arial" w:hAnsi="Arial" w:cs="Arial"/>
          <w:sz w:val="22"/>
          <w:szCs w:val="22"/>
        </w:rPr>
      </w:pPr>
      <w:r w:rsidRPr="0099191E">
        <w:rPr>
          <w:rFonts w:ascii="Arial" w:hAnsi="Arial" w:cs="Arial"/>
          <w:sz w:val="22"/>
          <w:szCs w:val="22"/>
        </w:rPr>
        <w:t>….....................................................................................................................................</w:t>
      </w:r>
    </w:p>
    <w:p w14:paraId="52CCF8B0" w14:textId="77777777" w:rsidR="00A75B3E" w:rsidRPr="0099191E" w:rsidRDefault="00A75B3E" w:rsidP="00DE3ADE">
      <w:pPr>
        <w:pStyle w:val="Akapitzlist"/>
        <w:numPr>
          <w:ilvl w:val="1"/>
          <w:numId w:val="44"/>
        </w:numPr>
        <w:jc w:val="both"/>
        <w:rPr>
          <w:rFonts w:ascii="Arial" w:hAnsi="Arial" w:cs="Arial"/>
          <w:sz w:val="22"/>
          <w:szCs w:val="22"/>
        </w:rPr>
      </w:pPr>
      <w:r w:rsidRPr="0099191E">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0143F867" w14:textId="1C6D5377" w:rsidR="00A75B3E" w:rsidRPr="0099191E" w:rsidRDefault="00A75B3E" w:rsidP="00A75B3E">
      <w:pPr>
        <w:ind w:left="709"/>
        <w:jc w:val="both"/>
        <w:rPr>
          <w:rFonts w:ascii="Arial" w:hAnsi="Arial" w:cs="Arial"/>
          <w:sz w:val="22"/>
          <w:szCs w:val="22"/>
        </w:rPr>
      </w:pPr>
      <w:r w:rsidRPr="0099191E">
        <w:rPr>
          <w:rFonts w:ascii="Arial" w:hAnsi="Arial" w:cs="Arial"/>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279D2624" w14:textId="77777777" w:rsidR="00A75B3E" w:rsidRPr="0099191E" w:rsidRDefault="00A75B3E" w:rsidP="00203314">
      <w:pPr>
        <w:ind w:left="709"/>
        <w:jc w:val="both"/>
        <w:rPr>
          <w:rFonts w:ascii="Arial" w:hAnsi="Arial" w:cs="Arial"/>
          <w:sz w:val="22"/>
          <w:szCs w:val="22"/>
        </w:rPr>
      </w:pPr>
    </w:p>
    <w:p w14:paraId="0BC4114C" w14:textId="77777777" w:rsidR="00221704" w:rsidRPr="0099191E" w:rsidRDefault="00221704" w:rsidP="00221704">
      <w:pPr>
        <w:spacing w:before="120" w:after="120"/>
        <w:ind w:left="709" w:hanging="283"/>
        <w:jc w:val="both"/>
        <w:rPr>
          <w:rFonts w:ascii="Arial" w:hAnsi="Arial" w:cs="Arial"/>
          <w:sz w:val="22"/>
          <w:szCs w:val="22"/>
        </w:rPr>
      </w:pPr>
      <w:r w:rsidRPr="0099191E">
        <w:rPr>
          <w:rFonts w:ascii="Arial" w:hAnsi="Arial" w:cs="Arial"/>
          <w:sz w:val="22"/>
          <w:szCs w:val="22"/>
        </w:rPr>
        <w:t>* wybrać odpowiedź TAK lub NIE</w:t>
      </w:r>
    </w:p>
    <w:p w14:paraId="7BD83BC4" w14:textId="77777777" w:rsidR="00221704" w:rsidRPr="0099191E" w:rsidRDefault="00221704" w:rsidP="00221704">
      <w:pPr>
        <w:spacing w:before="120" w:after="120"/>
        <w:ind w:left="709" w:hanging="283"/>
        <w:jc w:val="both"/>
        <w:rPr>
          <w:rFonts w:ascii="Arial" w:hAnsi="Arial" w:cs="Arial"/>
          <w:bCs/>
          <w:sz w:val="22"/>
          <w:szCs w:val="22"/>
        </w:rPr>
      </w:pPr>
      <w:r w:rsidRPr="0099191E">
        <w:rPr>
          <w:rFonts w:ascii="Arial" w:hAnsi="Arial" w:cs="Arial"/>
          <w:bCs/>
          <w:sz w:val="22"/>
          <w:szCs w:val="22"/>
        </w:rPr>
        <w:t>** nie później niż 74 dni od podpisania umowy</w:t>
      </w:r>
    </w:p>
    <w:p w14:paraId="3179C005" w14:textId="77777777" w:rsidR="00221704" w:rsidRPr="0099191E" w:rsidRDefault="00221704" w:rsidP="00221704">
      <w:pPr>
        <w:spacing w:before="120" w:after="120"/>
        <w:ind w:left="709" w:hanging="283"/>
        <w:jc w:val="both"/>
        <w:rPr>
          <w:rFonts w:ascii="Arial" w:hAnsi="Arial" w:cs="Arial"/>
          <w:bCs/>
          <w:sz w:val="22"/>
          <w:szCs w:val="22"/>
        </w:rPr>
      </w:pPr>
      <w:r w:rsidRPr="0099191E">
        <w:rPr>
          <w:rFonts w:ascii="Arial" w:hAnsi="Arial" w:cs="Arial"/>
          <w:bCs/>
          <w:sz w:val="22"/>
          <w:szCs w:val="22"/>
        </w:rPr>
        <w:t>*** stawka kary umownej w %</w:t>
      </w:r>
    </w:p>
    <w:p w14:paraId="06F680EF" w14:textId="77777777" w:rsidR="00203314" w:rsidRPr="0099191E" w:rsidRDefault="00203314" w:rsidP="00203314">
      <w:pPr>
        <w:ind w:left="426" w:hanging="12"/>
        <w:jc w:val="both"/>
        <w:rPr>
          <w:rStyle w:val="DeltaViewInsertion"/>
          <w:rFonts w:ascii="Arial" w:hAnsi="Arial" w:cs="Arial"/>
          <w:b w:val="0"/>
          <w:i w:val="0"/>
          <w:sz w:val="16"/>
          <w:szCs w:val="16"/>
          <w:lang w:eastAsia="ar-SA"/>
        </w:rPr>
      </w:pPr>
      <w:r w:rsidRPr="0099191E">
        <w:rPr>
          <w:rFonts w:ascii="Arial" w:hAnsi="Arial" w:cs="Arial"/>
          <w:b/>
          <w:bCs/>
          <w:sz w:val="16"/>
          <w:szCs w:val="16"/>
          <w:lang w:eastAsia="ar-SA"/>
        </w:rPr>
        <w:t xml:space="preserve">Mikroprzedsiębiorstwo: </w:t>
      </w:r>
      <w:r w:rsidRPr="0099191E">
        <w:rPr>
          <w:rFonts w:ascii="Arial" w:hAnsi="Arial" w:cs="Arial"/>
          <w:sz w:val="16"/>
          <w:szCs w:val="16"/>
          <w:lang w:eastAsia="ar-SA"/>
        </w:rPr>
        <w:t>mniej niż 10 pracowników, obrót roczny (kwota przyjętych pieniędzy w danym okresie) lub bilans (zestawienie aktywów i pasywów firmy) poniżej 2 mln EUR.</w:t>
      </w:r>
    </w:p>
    <w:p w14:paraId="39BD09C5" w14:textId="77777777" w:rsidR="00203314" w:rsidRPr="0099191E" w:rsidRDefault="00203314" w:rsidP="00203314">
      <w:pPr>
        <w:spacing w:before="120" w:after="120"/>
        <w:ind w:left="709" w:hanging="283"/>
        <w:jc w:val="both"/>
        <w:rPr>
          <w:rStyle w:val="DeltaViewInsertion"/>
          <w:rFonts w:ascii="Arial" w:hAnsi="Arial" w:cs="Arial"/>
          <w:b w:val="0"/>
          <w:i w:val="0"/>
          <w:sz w:val="16"/>
          <w:szCs w:val="16"/>
        </w:rPr>
      </w:pPr>
      <w:r w:rsidRPr="0099191E">
        <w:rPr>
          <w:rStyle w:val="DeltaViewInsertion"/>
          <w:rFonts w:ascii="Arial" w:hAnsi="Arial" w:cs="Arial"/>
          <w:i w:val="0"/>
          <w:sz w:val="16"/>
          <w:szCs w:val="16"/>
        </w:rPr>
        <w:t>Małe przedsiębiorstwo:</w:t>
      </w:r>
      <w:r w:rsidRPr="0099191E">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242CA635" w14:textId="77777777" w:rsidR="00203314" w:rsidRPr="0099191E" w:rsidRDefault="00203314" w:rsidP="00203314">
      <w:pPr>
        <w:spacing w:before="120" w:after="120"/>
        <w:ind w:left="709" w:hanging="283"/>
        <w:jc w:val="both"/>
        <w:rPr>
          <w:rFonts w:ascii="Arial" w:hAnsi="Arial" w:cs="Arial"/>
          <w:bCs/>
          <w:sz w:val="22"/>
          <w:szCs w:val="22"/>
        </w:rPr>
      </w:pPr>
      <w:r w:rsidRPr="0099191E">
        <w:rPr>
          <w:rStyle w:val="DeltaViewInsertion"/>
          <w:rFonts w:ascii="Arial" w:hAnsi="Arial" w:cs="Arial"/>
          <w:i w:val="0"/>
          <w:sz w:val="16"/>
          <w:szCs w:val="16"/>
        </w:rPr>
        <w:t>Średnie przedsiębiorstwa:</w:t>
      </w:r>
      <w:r w:rsidRPr="0099191E">
        <w:rPr>
          <w:rStyle w:val="DeltaViewInsertion"/>
          <w:rFonts w:ascii="Arial" w:hAnsi="Arial" w:cs="Arial"/>
          <w:b w:val="0"/>
          <w:i w:val="0"/>
          <w:sz w:val="16"/>
          <w:szCs w:val="16"/>
        </w:rPr>
        <w:t xml:space="preserve"> przedsiębiorstwa, które nie są mikroprzedsiębiorstwami ani małymi przedsiębiorstwami</w:t>
      </w:r>
      <w:r w:rsidRPr="0099191E">
        <w:rPr>
          <w:rFonts w:ascii="Arial" w:hAnsi="Arial" w:cs="Arial"/>
          <w:b/>
          <w:i/>
          <w:sz w:val="16"/>
          <w:szCs w:val="16"/>
        </w:rPr>
        <w:t xml:space="preserve"> </w:t>
      </w:r>
      <w:r w:rsidRPr="0099191E">
        <w:rPr>
          <w:rFonts w:ascii="Arial" w:hAnsi="Arial" w:cs="Arial"/>
          <w:sz w:val="16"/>
          <w:szCs w:val="16"/>
        </w:rPr>
        <w:t>i które zatrudniają mniej niż 250 osób i których roczny obrót nie przekracza 50 milionów EUR lub roczna suma bilansowa nie przekracza 43 milionów EUR.</w:t>
      </w:r>
    </w:p>
    <w:p w14:paraId="3594A983" w14:textId="7CC7FEA4" w:rsidR="00203314" w:rsidRPr="0099191E" w:rsidRDefault="00203314" w:rsidP="00DE3ADE">
      <w:pPr>
        <w:numPr>
          <w:ilvl w:val="3"/>
          <w:numId w:val="9"/>
        </w:numPr>
        <w:spacing w:before="120" w:after="120"/>
        <w:ind w:left="284" w:hanging="284"/>
        <w:jc w:val="both"/>
        <w:rPr>
          <w:rFonts w:ascii="Arial" w:hAnsi="Arial" w:cs="Arial"/>
          <w:sz w:val="22"/>
          <w:szCs w:val="22"/>
        </w:rPr>
      </w:pPr>
      <w:r w:rsidRPr="0099191E">
        <w:rPr>
          <w:rFonts w:ascii="Arial" w:hAnsi="Arial" w:cs="Arial"/>
          <w:b/>
          <w:sz w:val="22"/>
          <w:szCs w:val="22"/>
        </w:rPr>
        <w:t>Dla części 4 przedmiotu zamówienia</w:t>
      </w:r>
      <w:r w:rsidRPr="0099191E">
        <w:rPr>
          <w:rFonts w:ascii="Arial" w:hAnsi="Arial" w:cs="Arial"/>
          <w:sz w:val="22"/>
          <w:szCs w:val="22"/>
        </w:rPr>
        <w:t xml:space="preserve"> :</w:t>
      </w:r>
    </w:p>
    <w:p w14:paraId="2337D7E4" w14:textId="655ACC0E" w:rsidR="00203314" w:rsidRPr="0099191E" w:rsidRDefault="00203314" w:rsidP="00DE3ADE">
      <w:pPr>
        <w:pStyle w:val="Akapitzlist"/>
        <w:numPr>
          <w:ilvl w:val="1"/>
          <w:numId w:val="45"/>
        </w:numPr>
        <w:spacing w:before="120" w:after="120"/>
        <w:jc w:val="both"/>
        <w:rPr>
          <w:rFonts w:ascii="Arial" w:hAnsi="Arial" w:cs="Arial"/>
          <w:sz w:val="22"/>
          <w:szCs w:val="22"/>
        </w:rPr>
      </w:pPr>
      <w:r w:rsidRPr="0099191E">
        <w:rPr>
          <w:rFonts w:ascii="Arial" w:hAnsi="Arial" w:cs="Arial"/>
          <w:sz w:val="22"/>
          <w:szCs w:val="22"/>
        </w:rPr>
        <w:t xml:space="preserve">Oferujemy wykonanie części </w:t>
      </w:r>
      <w:r w:rsidR="00BF74CB" w:rsidRPr="0099191E">
        <w:rPr>
          <w:rFonts w:ascii="Arial" w:hAnsi="Arial" w:cs="Arial"/>
          <w:sz w:val="22"/>
          <w:szCs w:val="22"/>
        </w:rPr>
        <w:t>4</w:t>
      </w:r>
      <w:r w:rsidRPr="0099191E">
        <w:rPr>
          <w:rFonts w:ascii="Arial" w:hAnsi="Arial" w:cs="Arial"/>
          <w:sz w:val="22"/>
          <w:szCs w:val="22"/>
        </w:rPr>
        <w:t xml:space="preserve"> przedmiotu zamówienia określonego w specyfikacji istotnych warunków zamówienia, opisie przedmiotu zamówienia, projekcie umowy,            tj. przeprowadzenie audytu zewnętrznego w </w:t>
      </w:r>
      <w:r w:rsidR="00BF74CB" w:rsidRPr="0099191E">
        <w:rPr>
          <w:rFonts w:ascii="Arial" w:hAnsi="Arial" w:cs="Arial"/>
          <w:sz w:val="22"/>
          <w:szCs w:val="22"/>
        </w:rPr>
        <w:t>Miejskiej Energetyce Cieplnej w Kołobrzegu, spółka z ograniczoną odpowiedzialnością, ul. Kołłątaja 3, 78-100 Kołobrzeg</w:t>
      </w:r>
      <w:r w:rsidRPr="0099191E">
        <w:rPr>
          <w:rFonts w:ascii="Arial" w:hAnsi="Arial" w:cs="Arial"/>
          <w:sz w:val="22"/>
          <w:szCs w:val="22"/>
        </w:rPr>
        <w:t>, za wynagrodzeniem w cenie: …………….………….…………..</w:t>
      </w:r>
      <w:r w:rsidRPr="0099191E">
        <w:rPr>
          <w:rFonts w:ascii="Arial" w:hAnsi="Arial" w:cs="Arial"/>
          <w:b/>
          <w:sz w:val="22"/>
          <w:szCs w:val="22"/>
        </w:rPr>
        <w:t xml:space="preserve">zł (netto) </w:t>
      </w:r>
      <w:r w:rsidRPr="0099191E">
        <w:rPr>
          <w:rFonts w:ascii="Arial" w:hAnsi="Arial" w:cs="Arial"/>
          <w:sz w:val="22"/>
          <w:szCs w:val="22"/>
        </w:rPr>
        <w:t xml:space="preserve">+ ……..…..% podatku VAT, </w:t>
      </w:r>
    </w:p>
    <w:p w14:paraId="3061FC61" w14:textId="77777777" w:rsidR="00203314" w:rsidRPr="0099191E" w:rsidRDefault="00203314" w:rsidP="00203314">
      <w:pPr>
        <w:pStyle w:val="Akapitzlist"/>
        <w:spacing w:before="120" w:after="120"/>
        <w:ind w:left="709"/>
        <w:jc w:val="both"/>
        <w:rPr>
          <w:rFonts w:ascii="Arial" w:hAnsi="Arial" w:cs="Arial"/>
          <w:sz w:val="22"/>
          <w:szCs w:val="22"/>
        </w:rPr>
      </w:pPr>
      <w:r w:rsidRPr="0099191E">
        <w:rPr>
          <w:rFonts w:ascii="Arial" w:hAnsi="Arial" w:cs="Arial"/>
          <w:sz w:val="22"/>
          <w:szCs w:val="22"/>
        </w:rPr>
        <w:t xml:space="preserve">tj. </w:t>
      </w:r>
      <w:r w:rsidRPr="0099191E">
        <w:rPr>
          <w:rFonts w:ascii="Arial" w:hAnsi="Arial" w:cs="Arial"/>
          <w:b/>
          <w:sz w:val="22"/>
          <w:szCs w:val="22"/>
        </w:rPr>
        <w:t>ogółem</w:t>
      </w:r>
      <w:r w:rsidRPr="0099191E">
        <w:rPr>
          <w:rFonts w:ascii="Arial" w:hAnsi="Arial" w:cs="Arial"/>
          <w:sz w:val="22"/>
          <w:szCs w:val="22"/>
        </w:rPr>
        <w:t xml:space="preserve"> ……………..………. </w:t>
      </w:r>
      <w:r w:rsidRPr="0099191E">
        <w:rPr>
          <w:rFonts w:ascii="Arial" w:hAnsi="Arial" w:cs="Arial"/>
          <w:b/>
          <w:sz w:val="22"/>
          <w:szCs w:val="22"/>
        </w:rPr>
        <w:t>zł brutto</w:t>
      </w:r>
      <w:r w:rsidRPr="0099191E">
        <w:rPr>
          <w:rFonts w:ascii="Arial" w:hAnsi="Arial" w:cs="Arial"/>
          <w:sz w:val="22"/>
          <w:szCs w:val="22"/>
        </w:rPr>
        <w:t>. (Słownie zł:…………………………………. ……………………………………………………………………………………………………</w:t>
      </w:r>
    </w:p>
    <w:p w14:paraId="18959AA9" w14:textId="77777777" w:rsidR="00221704" w:rsidRPr="0099191E" w:rsidRDefault="00221704" w:rsidP="00DE3ADE">
      <w:pPr>
        <w:pStyle w:val="Akapitzlist"/>
        <w:numPr>
          <w:ilvl w:val="1"/>
          <w:numId w:val="45"/>
        </w:numPr>
        <w:spacing w:before="120" w:after="120"/>
        <w:jc w:val="both"/>
        <w:rPr>
          <w:rFonts w:ascii="Arial" w:hAnsi="Arial" w:cs="Arial"/>
          <w:sz w:val="22"/>
          <w:szCs w:val="22"/>
        </w:rPr>
      </w:pPr>
      <w:r w:rsidRPr="0099191E">
        <w:rPr>
          <w:rFonts w:ascii="Arial" w:hAnsi="Arial" w:cs="Arial"/>
          <w:sz w:val="22"/>
          <w:szCs w:val="22"/>
          <w:lang w:eastAsia="en-US"/>
        </w:rPr>
        <w:t>Oferujemy wykonanie całości  dostawy,  przedmiotu zamówienia w terminie do ……………</w:t>
      </w:r>
      <w:r w:rsidRPr="0099191E">
        <w:rPr>
          <w:rFonts w:ascii="Arial" w:eastAsiaTheme="minorHAnsi" w:hAnsi="Arial" w:cs="Arial"/>
          <w:sz w:val="22"/>
          <w:szCs w:val="22"/>
          <w:lang w:eastAsia="en-US"/>
        </w:rPr>
        <w:t xml:space="preserve"> dni od podpisania umowy</w:t>
      </w:r>
      <w:r w:rsidRPr="0099191E">
        <w:rPr>
          <w:rFonts w:ascii="Arial" w:hAnsi="Arial" w:cs="Arial"/>
          <w:sz w:val="22"/>
          <w:szCs w:val="22"/>
          <w:lang w:eastAsia="en-US"/>
        </w:rPr>
        <w:t>.**</w:t>
      </w:r>
    </w:p>
    <w:p w14:paraId="3A6B1C4A" w14:textId="208F20C7" w:rsidR="00221704" w:rsidRPr="0099191E" w:rsidRDefault="00221704" w:rsidP="00DE3ADE">
      <w:pPr>
        <w:pStyle w:val="Akapitzlist"/>
        <w:numPr>
          <w:ilvl w:val="1"/>
          <w:numId w:val="45"/>
        </w:numPr>
        <w:tabs>
          <w:tab w:val="num" w:pos="709"/>
        </w:tabs>
        <w:ind w:hanging="501"/>
        <w:rPr>
          <w:rFonts w:ascii="Arial" w:hAnsi="Arial" w:cs="Arial"/>
          <w:sz w:val="22"/>
          <w:szCs w:val="22"/>
        </w:rPr>
      </w:pPr>
      <w:r w:rsidRPr="0099191E">
        <w:rPr>
          <w:rFonts w:ascii="Arial" w:hAnsi="Arial" w:cs="Arial"/>
          <w:sz w:val="22"/>
          <w:szCs w:val="22"/>
        </w:rPr>
        <w:t>Oferujemy Zamawiającemu  stawkę kary umownej w wysokości …… % ***.</w:t>
      </w:r>
    </w:p>
    <w:p w14:paraId="3A1BD1B5" w14:textId="77777777" w:rsidR="00203314" w:rsidRPr="0099191E" w:rsidRDefault="00203314" w:rsidP="00DE3ADE">
      <w:pPr>
        <w:pStyle w:val="Akapitzlist"/>
        <w:numPr>
          <w:ilvl w:val="1"/>
          <w:numId w:val="45"/>
        </w:numPr>
        <w:spacing w:before="120" w:after="120"/>
        <w:ind w:left="709" w:hanging="425"/>
        <w:jc w:val="both"/>
        <w:rPr>
          <w:rFonts w:ascii="Arial" w:hAnsi="Arial" w:cs="Arial"/>
          <w:sz w:val="22"/>
          <w:szCs w:val="22"/>
        </w:rPr>
      </w:pPr>
      <w:r w:rsidRPr="0099191E">
        <w:rPr>
          <w:rFonts w:ascii="Arial" w:hAnsi="Arial" w:cs="Arial"/>
          <w:sz w:val="22"/>
          <w:szCs w:val="22"/>
        </w:rPr>
        <w:t>Oświadczamy, że zapoznaliśmy się ze specyfikacją istotnych warunków zamówienia     i uznajemy się za związanych określonymi w niej wymaganiami i zasadami postępowania.</w:t>
      </w:r>
    </w:p>
    <w:p w14:paraId="5848D6A2" w14:textId="77777777" w:rsidR="00203314" w:rsidRPr="0099191E" w:rsidRDefault="00203314" w:rsidP="00DE3ADE">
      <w:pPr>
        <w:pStyle w:val="Akapitzlist"/>
        <w:numPr>
          <w:ilvl w:val="1"/>
          <w:numId w:val="45"/>
        </w:numPr>
        <w:spacing w:before="120" w:after="120"/>
        <w:ind w:left="709" w:hanging="425"/>
        <w:jc w:val="both"/>
        <w:rPr>
          <w:rFonts w:ascii="Arial" w:hAnsi="Arial" w:cs="Arial"/>
          <w:sz w:val="22"/>
          <w:szCs w:val="22"/>
        </w:rPr>
      </w:pPr>
      <w:r w:rsidRPr="0099191E">
        <w:rPr>
          <w:rFonts w:ascii="Arial" w:hAnsi="Arial" w:cs="Arial"/>
          <w:sz w:val="22"/>
          <w:szCs w:val="22"/>
        </w:rPr>
        <w:lastRenderedPageBreak/>
        <w:t>Oświadczamy, że uważamy się za związanych niniejszą ofertą na czas wskazany                 w specyfikacji istotnych warunków zamówienia.</w:t>
      </w:r>
    </w:p>
    <w:p w14:paraId="7D5EE26F" w14:textId="77777777" w:rsidR="00203314" w:rsidRPr="0099191E" w:rsidRDefault="00203314" w:rsidP="00DE3ADE">
      <w:pPr>
        <w:pStyle w:val="Akapitzlist"/>
        <w:numPr>
          <w:ilvl w:val="1"/>
          <w:numId w:val="45"/>
        </w:numPr>
        <w:spacing w:before="120" w:after="120"/>
        <w:ind w:left="709" w:hanging="425"/>
        <w:jc w:val="both"/>
        <w:rPr>
          <w:rFonts w:ascii="Arial" w:hAnsi="Arial" w:cs="Arial"/>
          <w:sz w:val="22"/>
          <w:szCs w:val="22"/>
        </w:rPr>
      </w:pPr>
      <w:r w:rsidRPr="0099191E">
        <w:rPr>
          <w:rFonts w:ascii="Arial" w:hAnsi="Arial" w:cs="Arial"/>
          <w:sz w:val="22"/>
          <w:szCs w:val="22"/>
        </w:rPr>
        <w:t>Prace objęte zamówieniem zamierzamy wykonać:</w:t>
      </w:r>
    </w:p>
    <w:p w14:paraId="3C21B782" w14:textId="77777777" w:rsidR="00203314" w:rsidRPr="0099191E" w:rsidRDefault="00203314"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t>Sami</w:t>
      </w:r>
    </w:p>
    <w:p w14:paraId="7489C160" w14:textId="77777777" w:rsidR="00203314" w:rsidRPr="0099191E" w:rsidRDefault="00203314"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t>siłami podwykonawcy - Część zamówienia, którą wykonywać będzie podwykonawca:…………………………………………………………………………………..……. nazwa firmy podwykonawcy/ ów ………………………….…………………….</w:t>
      </w:r>
    </w:p>
    <w:p w14:paraId="63CC8732" w14:textId="77777777" w:rsidR="00203314" w:rsidRPr="0099191E" w:rsidRDefault="00203314" w:rsidP="00DE3ADE">
      <w:pPr>
        <w:pStyle w:val="Akapitzlist"/>
        <w:numPr>
          <w:ilvl w:val="1"/>
          <w:numId w:val="45"/>
        </w:numPr>
        <w:spacing w:before="120" w:after="120"/>
        <w:ind w:left="709" w:hanging="425"/>
        <w:jc w:val="both"/>
        <w:rPr>
          <w:rFonts w:ascii="Arial" w:hAnsi="Arial" w:cs="Arial"/>
          <w:sz w:val="22"/>
          <w:szCs w:val="22"/>
        </w:rPr>
      </w:pPr>
      <w:r w:rsidRPr="0099191E">
        <w:rPr>
          <w:rFonts w:ascii="Arial" w:hAnsi="Arial" w:cs="Arial"/>
          <w:sz w:val="22"/>
          <w:szCs w:val="22"/>
        </w:rPr>
        <w:t>Prosimy o zwrot wadium (wniesionego w pieniądzu), na zasadach określonych w art. 46 ustawy PZP, na następujący rachunek: …...……………….......................................</w:t>
      </w:r>
    </w:p>
    <w:p w14:paraId="386B64CD" w14:textId="77777777" w:rsidR="00203314" w:rsidRPr="0099191E" w:rsidRDefault="00203314" w:rsidP="00DE3ADE">
      <w:pPr>
        <w:pStyle w:val="Akapitzlist"/>
        <w:numPr>
          <w:ilvl w:val="1"/>
          <w:numId w:val="45"/>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0B06EBEF" w14:textId="77777777" w:rsidR="00203314" w:rsidRPr="0099191E" w:rsidRDefault="00203314" w:rsidP="00DE3ADE">
      <w:pPr>
        <w:pStyle w:val="Akapitzlist"/>
        <w:numPr>
          <w:ilvl w:val="1"/>
          <w:numId w:val="45"/>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395F309" w14:textId="77777777" w:rsidR="00203314" w:rsidRPr="0099191E" w:rsidRDefault="00203314" w:rsidP="00DE3ADE">
      <w:pPr>
        <w:pStyle w:val="Akapitzlist"/>
        <w:numPr>
          <w:ilvl w:val="1"/>
          <w:numId w:val="45"/>
        </w:numPr>
        <w:spacing w:before="120" w:after="120"/>
        <w:ind w:left="709" w:hanging="425"/>
        <w:jc w:val="both"/>
        <w:rPr>
          <w:rFonts w:ascii="Arial" w:hAnsi="Arial" w:cs="Arial"/>
          <w:sz w:val="22"/>
          <w:szCs w:val="22"/>
        </w:rPr>
      </w:pPr>
      <w:r w:rsidRPr="0099191E">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A99777C" w14:textId="77777777" w:rsidR="00203314" w:rsidRPr="0099191E" w:rsidRDefault="00203314" w:rsidP="00203314">
      <w:pPr>
        <w:ind w:left="709"/>
        <w:jc w:val="both"/>
        <w:rPr>
          <w:rFonts w:ascii="Arial" w:hAnsi="Arial" w:cs="Arial"/>
          <w:sz w:val="22"/>
          <w:szCs w:val="22"/>
        </w:rPr>
      </w:pPr>
      <w:r w:rsidRPr="0099191E">
        <w:rPr>
          <w:rFonts w:ascii="Arial" w:hAnsi="Arial" w:cs="Arial"/>
          <w:sz w:val="22"/>
          <w:szCs w:val="22"/>
        </w:rPr>
        <w:t>….....................................................................................................................................</w:t>
      </w:r>
    </w:p>
    <w:p w14:paraId="7C89BA5E" w14:textId="77777777" w:rsidR="00203314" w:rsidRPr="0099191E" w:rsidRDefault="00203314" w:rsidP="00203314">
      <w:pPr>
        <w:ind w:left="709"/>
        <w:jc w:val="both"/>
        <w:rPr>
          <w:rFonts w:ascii="Arial" w:hAnsi="Arial" w:cs="Arial"/>
          <w:sz w:val="22"/>
          <w:szCs w:val="22"/>
        </w:rPr>
      </w:pPr>
      <w:r w:rsidRPr="0099191E">
        <w:rPr>
          <w:rFonts w:ascii="Arial" w:hAnsi="Arial" w:cs="Arial"/>
          <w:sz w:val="22"/>
          <w:szCs w:val="22"/>
        </w:rPr>
        <w:t>….....................................................................................................................................</w:t>
      </w:r>
    </w:p>
    <w:p w14:paraId="48FA9E7F" w14:textId="77777777" w:rsidR="00A75B3E" w:rsidRPr="0099191E" w:rsidRDefault="00A75B3E" w:rsidP="00DE3ADE">
      <w:pPr>
        <w:pStyle w:val="Akapitzlist"/>
        <w:numPr>
          <w:ilvl w:val="1"/>
          <w:numId w:val="45"/>
        </w:numPr>
        <w:jc w:val="both"/>
        <w:rPr>
          <w:rFonts w:ascii="Arial" w:hAnsi="Arial" w:cs="Arial"/>
          <w:sz w:val="22"/>
          <w:szCs w:val="22"/>
        </w:rPr>
      </w:pPr>
      <w:r w:rsidRPr="0099191E">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027476B5" w14:textId="519F5670" w:rsidR="00A75B3E" w:rsidRPr="0099191E" w:rsidRDefault="00A75B3E" w:rsidP="00A75B3E">
      <w:pPr>
        <w:ind w:left="709"/>
        <w:jc w:val="both"/>
        <w:rPr>
          <w:rFonts w:ascii="Arial" w:hAnsi="Arial" w:cs="Arial"/>
          <w:sz w:val="22"/>
          <w:szCs w:val="22"/>
        </w:rPr>
      </w:pPr>
      <w:r w:rsidRPr="0099191E">
        <w:rPr>
          <w:rFonts w:ascii="Arial" w:hAnsi="Arial" w:cs="Arial"/>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6EA5D964" w14:textId="77777777" w:rsidR="00221704" w:rsidRPr="0099191E" w:rsidRDefault="00221704" w:rsidP="00221704">
      <w:pPr>
        <w:spacing w:before="120" w:after="120"/>
        <w:ind w:left="709" w:hanging="283"/>
        <w:jc w:val="both"/>
        <w:rPr>
          <w:rFonts w:ascii="Arial" w:hAnsi="Arial" w:cs="Arial"/>
          <w:sz w:val="22"/>
          <w:szCs w:val="22"/>
        </w:rPr>
      </w:pPr>
      <w:r w:rsidRPr="0099191E">
        <w:rPr>
          <w:rFonts w:ascii="Arial" w:hAnsi="Arial" w:cs="Arial"/>
          <w:sz w:val="22"/>
          <w:szCs w:val="22"/>
        </w:rPr>
        <w:t>* wybrać odpowiedź TAK lub NIE</w:t>
      </w:r>
    </w:p>
    <w:p w14:paraId="6B91C697" w14:textId="77777777" w:rsidR="00221704" w:rsidRPr="0099191E" w:rsidRDefault="00221704" w:rsidP="00221704">
      <w:pPr>
        <w:spacing w:before="120" w:after="120"/>
        <w:ind w:left="709" w:hanging="283"/>
        <w:jc w:val="both"/>
        <w:rPr>
          <w:rFonts w:ascii="Arial" w:hAnsi="Arial" w:cs="Arial"/>
          <w:bCs/>
          <w:sz w:val="22"/>
          <w:szCs w:val="22"/>
        </w:rPr>
      </w:pPr>
      <w:r w:rsidRPr="0099191E">
        <w:rPr>
          <w:rFonts w:ascii="Arial" w:hAnsi="Arial" w:cs="Arial"/>
          <w:bCs/>
          <w:sz w:val="22"/>
          <w:szCs w:val="22"/>
        </w:rPr>
        <w:t>** nie później niż 74 dni od podpisania umowy</w:t>
      </w:r>
    </w:p>
    <w:p w14:paraId="527C7309" w14:textId="77777777" w:rsidR="00221704" w:rsidRPr="0099191E" w:rsidRDefault="00221704" w:rsidP="00221704">
      <w:pPr>
        <w:spacing w:before="120" w:after="120"/>
        <w:ind w:left="709" w:hanging="283"/>
        <w:jc w:val="both"/>
        <w:rPr>
          <w:rFonts w:ascii="Arial" w:hAnsi="Arial" w:cs="Arial"/>
          <w:bCs/>
          <w:sz w:val="22"/>
          <w:szCs w:val="22"/>
        </w:rPr>
      </w:pPr>
      <w:r w:rsidRPr="0099191E">
        <w:rPr>
          <w:rFonts w:ascii="Arial" w:hAnsi="Arial" w:cs="Arial"/>
          <w:bCs/>
          <w:sz w:val="22"/>
          <w:szCs w:val="22"/>
        </w:rPr>
        <w:t>*** stawka kary umownej w %</w:t>
      </w:r>
    </w:p>
    <w:p w14:paraId="514A9162" w14:textId="77777777" w:rsidR="00203314" w:rsidRPr="0099191E" w:rsidRDefault="00203314" w:rsidP="00203314">
      <w:pPr>
        <w:ind w:left="426" w:hanging="12"/>
        <w:jc w:val="both"/>
        <w:rPr>
          <w:rStyle w:val="DeltaViewInsertion"/>
          <w:rFonts w:ascii="Arial" w:hAnsi="Arial" w:cs="Arial"/>
          <w:b w:val="0"/>
          <w:i w:val="0"/>
          <w:sz w:val="16"/>
          <w:szCs w:val="16"/>
          <w:lang w:eastAsia="ar-SA"/>
        </w:rPr>
      </w:pPr>
      <w:r w:rsidRPr="0099191E">
        <w:rPr>
          <w:rFonts w:ascii="Arial" w:hAnsi="Arial" w:cs="Arial"/>
          <w:b/>
          <w:bCs/>
          <w:sz w:val="16"/>
          <w:szCs w:val="16"/>
          <w:lang w:eastAsia="ar-SA"/>
        </w:rPr>
        <w:t xml:space="preserve">Mikroprzedsiębiorstwo: </w:t>
      </w:r>
      <w:r w:rsidRPr="0099191E">
        <w:rPr>
          <w:rFonts w:ascii="Arial" w:hAnsi="Arial" w:cs="Arial"/>
          <w:sz w:val="16"/>
          <w:szCs w:val="16"/>
          <w:lang w:eastAsia="ar-SA"/>
        </w:rPr>
        <w:t>mniej niż 10 pracowników, obrót roczny (kwota przyjętych pieniędzy w danym okresie) lub bilans (zestawienie aktywów i pasywów firmy) poniżej 2 mln EUR.</w:t>
      </w:r>
    </w:p>
    <w:p w14:paraId="34B83EFC" w14:textId="77777777" w:rsidR="00203314" w:rsidRPr="0099191E" w:rsidRDefault="00203314" w:rsidP="00203314">
      <w:pPr>
        <w:spacing w:before="120" w:after="120"/>
        <w:ind w:left="709" w:hanging="283"/>
        <w:jc w:val="both"/>
        <w:rPr>
          <w:rStyle w:val="DeltaViewInsertion"/>
          <w:rFonts w:ascii="Arial" w:hAnsi="Arial" w:cs="Arial"/>
          <w:b w:val="0"/>
          <w:i w:val="0"/>
          <w:sz w:val="16"/>
          <w:szCs w:val="16"/>
        </w:rPr>
      </w:pPr>
      <w:r w:rsidRPr="0099191E">
        <w:rPr>
          <w:rStyle w:val="DeltaViewInsertion"/>
          <w:rFonts w:ascii="Arial" w:hAnsi="Arial" w:cs="Arial"/>
          <w:i w:val="0"/>
          <w:sz w:val="16"/>
          <w:szCs w:val="16"/>
        </w:rPr>
        <w:t>Małe przedsiębiorstwo:</w:t>
      </w:r>
      <w:r w:rsidRPr="0099191E">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1B550FFB" w14:textId="77777777" w:rsidR="00203314" w:rsidRPr="0099191E" w:rsidRDefault="00203314" w:rsidP="00203314">
      <w:pPr>
        <w:spacing w:before="120" w:after="120"/>
        <w:ind w:left="709" w:hanging="283"/>
        <w:jc w:val="both"/>
        <w:rPr>
          <w:rFonts w:ascii="Arial" w:hAnsi="Arial" w:cs="Arial"/>
          <w:bCs/>
          <w:sz w:val="22"/>
          <w:szCs w:val="22"/>
        </w:rPr>
      </w:pPr>
      <w:r w:rsidRPr="0099191E">
        <w:rPr>
          <w:rStyle w:val="DeltaViewInsertion"/>
          <w:rFonts w:ascii="Arial" w:hAnsi="Arial" w:cs="Arial"/>
          <w:i w:val="0"/>
          <w:sz w:val="16"/>
          <w:szCs w:val="16"/>
        </w:rPr>
        <w:t>Średnie przedsiębiorstwa:</w:t>
      </w:r>
      <w:r w:rsidRPr="0099191E">
        <w:rPr>
          <w:rStyle w:val="DeltaViewInsertion"/>
          <w:rFonts w:ascii="Arial" w:hAnsi="Arial" w:cs="Arial"/>
          <w:b w:val="0"/>
          <w:i w:val="0"/>
          <w:sz w:val="16"/>
          <w:szCs w:val="16"/>
        </w:rPr>
        <w:t xml:space="preserve"> przedsiębiorstwa, które nie są mikroprzedsiębiorstwami ani małymi przedsiębiorstwami</w:t>
      </w:r>
      <w:r w:rsidRPr="0099191E">
        <w:rPr>
          <w:rFonts w:ascii="Arial" w:hAnsi="Arial" w:cs="Arial"/>
          <w:b/>
          <w:i/>
          <w:sz w:val="16"/>
          <w:szCs w:val="16"/>
        </w:rPr>
        <w:t xml:space="preserve"> </w:t>
      </w:r>
      <w:r w:rsidRPr="0099191E">
        <w:rPr>
          <w:rFonts w:ascii="Arial" w:hAnsi="Arial" w:cs="Arial"/>
          <w:sz w:val="16"/>
          <w:szCs w:val="16"/>
        </w:rPr>
        <w:t>i które zatrudniają mniej niż 250 osób i których roczny obrót nie przekracza 50 milionów EUR lub roczna suma bilansowa nie przekracza 43 milionów EUR.</w:t>
      </w:r>
    </w:p>
    <w:p w14:paraId="7D125ADF" w14:textId="0CDE6E8D" w:rsidR="00203314" w:rsidRPr="0099191E" w:rsidRDefault="00203314" w:rsidP="00DE3ADE">
      <w:pPr>
        <w:numPr>
          <w:ilvl w:val="3"/>
          <w:numId w:val="9"/>
        </w:numPr>
        <w:spacing w:before="120" w:after="120"/>
        <w:ind w:left="284" w:hanging="284"/>
        <w:jc w:val="both"/>
        <w:rPr>
          <w:rFonts w:ascii="Arial" w:hAnsi="Arial" w:cs="Arial"/>
          <w:sz w:val="22"/>
          <w:szCs w:val="22"/>
        </w:rPr>
      </w:pPr>
      <w:r w:rsidRPr="0099191E">
        <w:rPr>
          <w:rFonts w:ascii="Arial" w:hAnsi="Arial" w:cs="Arial"/>
          <w:b/>
          <w:sz w:val="22"/>
          <w:szCs w:val="22"/>
        </w:rPr>
        <w:t>Dla części 5 przedmiotu zamówienia</w:t>
      </w:r>
      <w:r w:rsidRPr="0099191E">
        <w:rPr>
          <w:rFonts w:ascii="Arial" w:hAnsi="Arial" w:cs="Arial"/>
          <w:sz w:val="22"/>
          <w:szCs w:val="22"/>
        </w:rPr>
        <w:t xml:space="preserve"> :</w:t>
      </w:r>
    </w:p>
    <w:p w14:paraId="44352B4D" w14:textId="2D22E3B9" w:rsidR="00203314" w:rsidRPr="0099191E" w:rsidRDefault="00203314" w:rsidP="00DE3ADE">
      <w:pPr>
        <w:pStyle w:val="Akapitzlist"/>
        <w:numPr>
          <w:ilvl w:val="1"/>
          <w:numId w:val="46"/>
        </w:numPr>
        <w:spacing w:before="120" w:after="120"/>
        <w:jc w:val="both"/>
        <w:rPr>
          <w:rFonts w:ascii="Arial" w:hAnsi="Arial" w:cs="Arial"/>
          <w:sz w:val="22"/>
          <w:szCs w:val="22"/>
        </w:rPr>
      </w:pPr>
      <w:r w:rsidRPr="0099191E">
        <w:rPr>
          <w:rFonts w:ascii="Arial" w:hAnsi="Arial" w:cs="Arial"/>
          <w:sz w:val="22"/>
          <w:szCs w:val="22"/>
        </w:rPr>
        <w:t xml:space="preserve">Oferujemy wykonanie części </w:t>
      </w:r>
      <w:r w:rsidR="00BF74CB" w:rsidRPr="0099191E">
        <w:rPr>
          <w:rFonts w:ascii="Arial" w:hAnsi="Arial" w:cs="Arial"/>
          <w:sz w:val="22"/>
          <w:szCs w:val="22"/>
        </w:rPr>
        <w:t>5</w:t>
      </w:r>
      <w:r w:rsidRPr="0099191E">
        <w:rPr>
          <w:rFonts w:ascii="Arial" w:hAnsi="Arial" w:cs="Arial"/>
          <w:sz w:val="22"/>
          <w:szCs w:val="22"/>
        </w:rPr>
        <w:t xml:space="preserve"> przedmiotu zamówienia określonego w specyfikacji istotnych warunków zamówienia, opisie przedmiotu zamówienia, projekcie umowy,            tj. przeprowadzenie audytu zewnętrznego w </w:t>
      </w:r>
      <w:r w:rsidR="00BF74CB" w:rsidRPr="0099191E">
        <w:rPr>
          <w:rFonts w:ascii="Arial" w:hAnsi="Arial" w:cs="Arial"/>
          <w:sz w:val="22"/>
          <w:szCs w:val="22"/>
        </w:rPr>
        <w:t>Kołobrzeskim Towarzystwie Budownictwa Społecznego, spółka z ograniczoną odpowiedzialnością, ul. Artyleryjska 3, 78-100 Kołobrzeg</w:t>
      </w:r>
      <w:r w:rsidRPr="0099191E">
        <w:rPr>
          <w:rFonts w:ascii="Arial" w:hAnsi="Arial" w:cs="Arial"/>
          <w:sz w:val="22"/>
          <w:szCs w:val="22"/>
        </w:rPr>
        <w:t>, za wynagrodzeniem w cenie: …………….………….…………..</w:t>
      </w:r>
      <w:r w:rsidRPr="0099191E">
        <w:rPr>
          <w:rFonts w:ascii="Arial" w:hAnsi="Arial" w:cs="Arial"/>
          <w:b/>
          <w:sz w:val="22"/>
          <w:szCs w:val="22"/>
        </w:rPr>
        <w:t xml:space="preserve">zł (netto) </w:t>
      </w:r>
      <w:r w:rsidRPr="0099191E">
        <w:rPr>
          <w:rFonts w:ascii="Arial" w:hAnsi="Arial" w:cs="Arial"/>
          <w:sz w:val="22"/>
          <w:szCs w:val="22"/>
        </w:rPr>
        <w:t xml:space="preserve">+ ……..…..% podatku VAT, </w:t>
      </w:r>
    </w:p>
    <w:p w14:paraId="46CB006A" w14:textId="77777777" w:rsidR="00203314" w:rsidRPr="0099191E" w:rsidRDefault="00203314" w:rsidP="00203314">
      <w:pPr>
        <w:pStyle w:val="Akapitzlist"/>
        <w:spacing w:before="120" w:after="120"/>
        <w:ind w:left="709"/>
        <w:jc w:val="both"/>
        <w:rPr>
          <w:rFonts w:ascii="Arial" w:hAnsi="Arial" w:cs="Arial"/>
          <w:sz w:val="22"/>
          <w:szCs w:val="22"/>
        </w:rPr>
      </w:pPr>
      <w:r w:rsidRPr="0099191E">
        <w:rPr>
          <w:rFonts w:ascii="Arial" w:hAnsi="Arial" w:cs="Arial"/>
          <w:sz w:val="22"/>
          <w:szCs w:val="22"/>
        </w:rPr>
        <w:t xml:space="preserve">tj. </w:t>
      </w:r>
      <w:r w:rsidRPr="0099191E">
        <w:rPr>
          <w:rFonts w:ascii="Arial" w:hAnsi="Arial" w:cs="Arial"/>
          <w:b/>
          <w:sz w:val="22"/>
          <w:szCs w:val="22"/>
        </w:rPr>
        <w:t>ogółem</w:t>
      </w:r>
      <w:r w:rsidRPr="0099191E">
        <w:rPr>
          <w:rFonts w:ascii="Arial" w:hAnsi="Arial" w:cs="Arial"/>
          <w:sz w:val="22"/>
          <w:szCs w:val="22"/>
        </w:rPr>
        <w:t xml:space="preserve"> ……………..………. </w:t>
      </w:r>
      <w:r w:rsidRPr="0099191E">
        <w:rPr>
          <w:rFonts w:ascii="Arial" w:hAnsi="Arial" w:cs="Arial"/>
          <w:b/>
          <w:sz w:val="22"/>
          <w:szCs w:val="22"/>
        </w:rPr>
        <w:t>zł brutto</w:t>
      </w:r>
      <w:r w:rsidRPr="0099191E">
        <w:rPr>
          <w:rFonts w:ascii="Arial" w:hAnsi="Arial" w:cs="Arial"/>
          <w:sz w:val="22"/>
          <w:szCs w:val="22"/>
        </w:rPr>
        <w:t>. (Słownie zł:…………………………………. ……………………………………………………………………………………………………</w:t>
      </w:r>
    </w:p>
    <w:p w14:paraId="0883CCC1" w14:textId="77777777" w:rsidR="00221704" w:rsidRPr="0099191E" w:rsidRDefault="00221704" w:rsidP="00DE3ADE">
      <w:pPr>
        <w:pStyle w:val="Akapitzlist"/>
        <w:numPr>
          <w:ilvl w:val="1"/>
          <w:numId w:val="46"/>
        </w:numPr>
        <w:spacing w:before="120" w:after="120"/>
        <w:jc w:val="both"/>
        <w:rPr>
          <w:rFonts w:ascii="Arial" w:hAnsi="Arial" w:cs="Arial"/>
          <w:sz w:val="22"/>
          <w:szCs w:val="22"/>
        </w:rPr>
      </w:pPr>
      <w:r w:rsidRPr="0099191E">
        <w:rPr>
          <w:rFonts w:ascii="Arial" w:hAnsi="Arial" w:cs="Arial"/>
          <w:sz w:val="22"/>
          <w:szCs w:val="22"/>
          <w:lang w:eastAsia="en-US"/>
        </w:rPr>
        <w:t>Oferujemy wykonanie całości  dostawy,  przedmiotu zamówienia w terminie do ……………</w:t>
      </w:r>
      <w:r w:rsidRPr="0099191E">
        <w:rPr>
          <w:rFonts w:ascii="Arial" w:eastAsiaTheme="minorHAnsi" w:hAnsi="Arial" w:cs="Arial"/>
          <w:sz w:val="22"/>
          <w:szCs w:val="22"/>
          <w:lang w:eastAsia="en-US"/>
        </w:rPr>
        <w:t xml:space="preserve"> dni od podpisania umowy</w:t>
      </w:r>
      <w:r w:rsidRPr="0099191E">
        <w:rPr>
          <w:rFonts w:ascii="Arial" w:hAnsi="Arial" w:cs="Arial"/>
          <w:sz w:val="22"/>
          <w:szCs w:val="22"/>
          <w:lang w:eastAsia="en-US"/>
        </w:rPr>
        <w:t>.**</w:t>
      </w:r>
    </w:p>
    <w:p w14:paraId="296E5371" w14:textId="4200EC3A" w:rsidR="00221704" w:rsidRPr="0099191E" w:rsidRDefault="00221704" w:rsidP="00DE3ADE">
      <w:pPr>
        <w:pStyle w:val="Akapitzlist"/>
        <w:numPr>
          <w:ilvl w:val="1"/>
          <w:numId w:val="46"/>
        </w:numPr>
        <w:tabs>
          <w:tab w:val="num" w:pos="709"/>
        </w:tabs>
        <w:ind w:hanging="501"/>
        <w:rPr>
          <w:rFonts w:ascii="Arial" w:hAnsi="Arial" w:cs="Arial"/>
          <w:sz w:val="22"/>
          <w:szCs w:val="22"/>
        </w:rPr>
      </w:pPr>
      <w:r w:rsidRPr="0099191E">
        <w:rPr>
          <w:rFonts w:ascii="Arial" w:hAnsi="Arial" w:cs="Arial"/>
          <w:sz w:val="22"/>
          <w:szCs w:val="22"/>
        </w:rPr>
        <w:t>Oferujemy Zamawiającemu  stawkę kary umownej w wysokości …… % ***.</w:t>
      </w:r>
    </w:p>
    <w:p w14:paraId="74DBBB5F" w14:textId="77777777" w:rsidR="00203314" w:rsidRPr="0099191E" w:rsidRDefault="00203314" w:rsidP="00DE3ADE">
      <w:pPr>
        <w:pStyle w:val="Akapitzlist"/>
        <w:numPr>
          <w:ilvl w:val="1"/>
          <w:numId w:val="46"/>
        </w:numPr>
        <w:spacing w:before="120" w:after="120"/>
        <w:ind w:left="709" w:hanging="425"/>
        <w:jc w:val="both"/>
        <w:rPr>
          <w:rFonts w:ascii="Arial" w:hAnsi="Arial" w:cs="Arial"/>
          <w:sz w:val="22"/>
          <w:szCs w:val="22"/>
        </w:rPr>
      </w:pPr>
      <w:r w:rsidRPr="0099191E">
        <w:rPr>
          <w:rFonts w:ascii="Arial" w:hAnsi="Arial" w:cs="Arial"/>
          <w:sz w:val="22"/>
          <w:szCs w:val="22"/>
        </w:rPr>
        <w:t>Oświadczamy, że zapoznaliśmy się ze specyfikacją istotnych warunków zamówienia     i uznajemy się za związanych określonymi w niej wymaganiami i zasadami postępowania.</w:t>
      </w:r>
    </w:p>
    <w:p w14:paraId="2CB015B0" w14:textId="77777777" w:rsidR="00203314" w:rsidRPr="0099191E" w:rsidRDefault="00203314" w:rsidP="00DE3ADE">
      <w:pPr>
        <w:pStyle w:val="Akapitzlist"/>
        <w:numPr>
          <w:ilvl w:val="1"/>
          <w:numId w:val="46"/>
        </w:numPr>
        <w:spacing w:before="120" w:after="120"/>
        <w:ind w:left="709" w:hanging="425"/>
        <w:jc w:val="both"/>
        <w:rPr>
          <w:rFonts w:ascii="Arial" w:hAnsi="Arial" w:cs="Arial"/>
          <w:sz w:val="22"/>
          <w:szCs w:val="22"/>
        </w:rPr>
      </w:pPr>
      <w:r w:rsidRPr="0099191E">
        <w:rPr>
          <w:rFonts w:ascii="Arial" w:hAnsi="Arial" w:cs="Arial"/>
          <w:sz w:val="22"/>
          <w:szCs w:val="22"/>
        </w:rPr>
        <w:lastRenderedPageBreak/>
        <w:t>Oświadczamy, że uważamy się za związanych niniejszą ofertą na czas wskazany                 w specyfikacji istotnych warunków zamówienia.</w:t>
      </w:r>
    </w:p>
    <w:p w14:paraId="7A3CC33F" w14:textId="77777777" w:rsidR="00203314" w:rsidRPr="0099191E" w:rsidRDefault="00203314" w:rsidP="00DE3ADE">
      <w:pPr>
        <w:pStyle w:val="Akapitzlist"/>
        <w:numPr>
          <w:ilvl w:val="1"/>
          <w:numId w:val="46"/>
        </w:numPr>
        <w:spacing w:before="120" w:after="120"/>
        <w:ind w:left="709" w:hanging="425"/>
        <w:jc w:val="both"/>
        <w:rPr>
          <w:rFonts w:ascii="Arial" w:hAnsi="Arial" w:cs="Arial"/>
          <w:sz w:val="22"/>
          <w:szCs w:val="22"/>
        </w:rPr>
      </w:pPr>
      <w:r w:rsidRPr="0099191E">
        <w:rPr>
          <w:rFonts w:ascii="Arial" w:hAnsi="Arial" w:cs="Arial"/>
          <w:sz w:val="22"/>
          <w:szCs w:val="22"/>
        </w:rPr>
        <w:t>Prace objęte zamówieniem zamierzamy wykonać:</w:t>
      </w:r>
    </w:p>
    <w:p w14:paraId="081B3E94" w14:textId="77777777" w:rsidR="00203314" w:rsidRPr="0099191E" w:rsidRDefault="00203314"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t>Sami</w:t>
      </w:r>
    </w:p>
    <w:p w14:paraId="183C5C74" w14:textId="77777777" w:rsidR="00203314" w:rsidRPr="0099191E" w:rsidRDefault="00203314"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t>siłami podwykonawcy - Część zamówienia, którą wykonywać będzie podwykonawca:…………………………………………………………………………………..……. nazwa firmy podwykonawcy/ ów ………………………….…………………….</w:t>
      </w:r>
    </w:p>
    <w:p w14:paraId="5EB399D1" w14:textId="77777777" w:rsidR="00203314" w:rsidRPr="0099191E" w:rsidRDefault="00203314" w:rsidP="00DE3ADE">
      <w:pPr>
        <w:pStyle w:val="Akapitzlist"/>
        <w:numPr>
          <w:ilvl w:val="1"/>
          <w:numId w:val="46"/>
        </w:numPr>
        <w:spacing w:before="120" w:after="120"/>
        <w:ind w:left="709" w:hanging="425"/>
        <w:jc w:val="both"/>
        <w:rPr>
          <w:rFonts w:ascii="Arial" w:hAnsi="Arial" w:cs="Arial"/>
          <w:sz w:val="22"/>
          <w:szCs w:val="22"/>
        </w:rPr>
      </w:pPr>
      <w:r w:rsidRPr="0099191E">
        <w:rPr>
          <w:rFonts w:ascii="Arial" w:hAnsi="Arial" w:cs="Arial"/>
          <w:sz w:val="22"/>
          <w:szCs w:val="22"/>
        </w:rPr>
        <w:t>Prosimy o zwrot wadium (wniesionego w pieniądzu), na zasadach określonych w art. 46 ustawy PZP, na następujący rachunek: …...……………….......................................</w:t>
      </w:r>
    </w:p>
    <w:p w14:paraId="2B20D24D" w14:textId="77777777" w:rsidR="00203314" w:rsidRPr="0099191E" w:rsidRDefault="00203314" w:rsidP="00DE3ADE">
      <w:pPr>
        <w:pStyle w:val="Akapitzlist"/>
        <w:numPr>
          <w:ilvl w:val="1"/>
          <w:numId w:val="46"/>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2530929D" w14:textId="77777777" w:rsidR="00203314" w:rsidRPr="0099191E" w:rsidRDefault="00203314" w:rsidP="00DE3ADE">
      <w:pPr>
        <w:pStyle w:val="Akapitzlist"/>
        <w:numPr>
          <w:ilvl w:val="1"/>
          <w:numId w:val="46"/>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375652E" w14:textId="77777777" w:rsidR="00203314" w:rsidRPr="0099191E" w:rsidRDefault="00203314" w:rsidP="00DE3ADE">
      <w:pPr>
        <w:pStyle w:val="Akapitzlist"/>
        <w:numPr>
          <w:ilvl w:val="1"/>
          <w:numId w:val="46"/>
        </w:numPr>
        <w:spacing w:before="120" w:after="120"/>
        <w:ind w:left="709" w:hanging="425"/>
        <w:jc w:val="both"/>
        <w:rPr>
          <w:rFonts w:ascii="Arial" w:hAnsi="Arial" w:cs="Arial"/>
          <w:sz w:val="22"/>
          <w:szCs w:val="22"/>
        </w:rPr>
      </w:pPr>
      <w:r w:rsidRPr="0099191E">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9B76EE0" w14:textId="77777777" w:rsidR="00203314" w:rsidRPr="0099191E" w:rsidRDefault="00203314" w:rsidP="00203314">
      <w:pPr>
        <w:ind w:left="709"/>
        <w:jc w:val="both"/>
        <w:rPr>
          <w:rFonts w:ascii="Arial" w:hAnsi="Arial" w:cs="Arial"/>
          <w:sz w:val="22"/>
          <w:szCs w:val="22"/>
        </w:rPr>
      </w:pPr>
      <w:r w:rsidRPr="0099191E">
        <w:rPr>
          <w:rFonts w:ascii="Arial" w:hAnsi="Arial" w:cs="Arial"/>
          <w:sz w:val="22"/>
          <w:szCs w:val="22"/>
        </w:rPr>
        <w:t>….....................................................................................................................................</w:t>
      </w:r>
    </w:p>
    <w:p w14:paraId="6D25670E" w14:textId="77777777" w:rsidR="00203314" w:rsidRPr="0099191E" w:rsidRDefault="00203314" w:rsidP="00203314">
      <w:pPr>
        <w:ind w:left="709"/>
        <w:jc w:val="both"/>
        <w:rPr>
          <w:rFonts w:ascii="Arial" w:hAnsi="Arial" w:cs="Arial"/>
          <w:sz w:val="22"/>
          <w:szCs w:val="22"/>
        </w:rPr>
      </w:pPr>
      <w:r w:rsidRPr="0099191E">
        <w:rPr>
          <w:rFonts w:ascii="Arial" w:hAnsi="Arial" w:cs="Arial"/>
          <w:sz w:val="22"/>
          <w:szCs w:val="22"/>
        </w:rPr>
        <w:t>….....................................................................................................................................</w:t>
      </w:r>
    </w:p>
    <w:p w14:paraId="7E74BB88" w14:textId="77777777" w:rsidR="00A75B3E" w:rsidRPr="0099191E" w:rsidRDefault="00A75B3E" w:rsidP="00DE3ADE">
      <w:pPr>
        <w:pStyle w:val="Akapitzlist"/>
        <w:numPr>
          <w:ilvl w:val="1"/>
          <w:numId w:val="46"/>
        </w:numPr>
        <w:jc w:val="both"/>
        <w:rPr>
          <w:rFonts w:ascii="Arial" w:hAnsi="Arial" w:cs="Arial"/>
          <w:sz w:val="22"/>
          <w:szCs w:val="22"/>
        </w:rPr>
      </w:pPr>
      <w:r w:rsidRPr="0099191E">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18FBA583" w14:textId="5F4B515B" w:rsidR="00A75B3E" w:rsidRPr="0099191E" w:rsidRDefault="00A75B3E" w:rsidP="00A75B3E">
      <w:pPr>
        <w:ind w:left="709"/>
        <w:jc w:val="both"/>
        <w:rPr>
          <w:rFonts w:ascii="Arial" w:hAnsi="Arial" w:cs="Arial"/>
          <w:sz w:val="22"/>
          <w:szCs w:val="22"/>
        </w:rPr>
      </w:pPr>
      <w:r w:rsidRPr="0099191E">
        <w:rPr>
          <w:rFonts w:ascii="Arial" w:hAnsi="Arial" w:cs="Arial"/>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2D675A7" w14:textId="77777777" w:rsidR="003C7AB3" w:rsidRPr="0099191E" w:rsidRDefault="003C7AB3" w:rsidP="003C7AB3">
      <w:pPr>
        <w:spacing w:before="120" w:after="120"/>
        <w:ind w:left="709" w:hanging="283"/>
        <w:jc w:val="both"/>
        <w:rPr>
          <w:rFonts w:ascii="Arial" w:hAnsi="Arial" w:cs="Arial"/>
          <w:sz w:val="22"/>
          <w:szCs w:val="22"/>
        </w:rPr>
      </w:pPr>
      <w:r w:rsidRPr="0099191E">
        <w:rPr>
          <w:rFonts w:ascii="Arial" w:hAnsi="Arial" w:cs="Arial"/>
          <w:sz w:val="22"/>
          <w:szCs w:val="22"/>
        </w:rPr>
        <w:t>* wybrać odpowiedź TAK lub NIE</w:t>
      </w:r>
    </w:p>
    <w:p w14:paraId="686C4F26" w14:textId="77777777" w:rsidR="003C7AB3" w:rsidRPr="0099191E" w:rsidRDefault="003C7AB3" w:rsidP="003C7AB3">
      <w:pPr>
        <w:spacing w:before="120" w:after="120"/>
        <w:ind w:left="709" w:hanging="283"/>
        <w:jc w:val="both"/>
        <w:rPr>
          <w:rFonts w:ascii="Arial" w:hAnsi="Arial" w:cs="Arial"/>
          <w:bCs/>
          <w:sz w:val="22"/>
          <w:szCs w:val="22"/>
        </w:rPr>
      </w:pPr>
      <w:r w:rsidRPr="0099191E">
        <w:rPr>
          <w:rFonts w:ascii="Arial" w:hAnsi="Arial" w:cs="Arial"/>
          <w:bCs/>
          <w:sz w:val="22"/>
          <w:szCs w:val="22"/>
        </w:rPr>
        <w:t>** nie później niż 74 dni od podpisania umowy</w:t>
      </w:r>
    </w:p>
    <w:p w14:paraId="1E256097" w14:textId="77777777" w:rsidR="003C7AB3" w:rsidRPr="0099191E" w:rsidRDefault="003C7AB3" w:rsidP="003C7AB3">
      <w:pPr>
        <w:spacing w:before="120" w:after="120"/>
        <w:ind w:left="709" w:hanging="283"/>
        <w:jc w:val="both"/>
        <w:rPr>
          <w:rFonts w:ascii="Arial" w:hAnsi="Arial" w:cs="Arial"/>
          <w:bCs/>
          <w:sz w:val="22"/>
          <w:szCs w:val="22"/>
        </w:rPr>
      </w:pPr>
      <w:r w:rsidRPr="0099191E">
        <w:rPr>
          <w:rFonts w:ascii="Arial" w:hAnsi="Arial" w:cs="Arial"/>
          <w:bCs/>
          <w:sz w:val="22"/>
          <w:szCs w:val="22"/>
        </w:rPr>
        <w:t>*** stawka kary umownej w %</w:t>
      </w:r>
    </w:p>
    <w:p w14:paraId="5570BF87" w14:textId="02FCAF1C" w:rsidR="00203314" w:rsidRPr="0099191E" w:rsidRDefault="00203314" w:rsidP="00203314">
      <w:pPr>
        <w:spacing w:before="120" w:after="120"/>
        <w:ind w:left="709" w:hanging="283"/>
        <w:jc w:val="both"/>
        <w:rPr>
          <w:rStyle w:val="DeltaViewInsertion"/>
          <w:rFonts w:ascii="Arial" w:hAnsi="Arial" w:cs="Arial"/>
          <w:b w:val="0"/>
          <w:i w:val="0"/>
          <w:sz w:val="22"/>
          <w:szCs w:val="22"/>
        </w:rPr>
      </w:pPr>
    </w:p>
    <w:p w14:paraId="6170897D" w14:textId="77777777" w:rsidR="00203314" w:rsidRPr="0099191E" w:rsidRDefault="00203314" w:rsidP="00203314">
      <w:pPr>
        <w:ind w:left="426" w:hanging="12"/>
        <w:jc w:val="both"/>
        <w:rPr>
          <w:rStyle w:val="DeltaViewInsertion"/>
          <w:rFonts w:ascii="Arial" w:hAnsi="Arial" w:cs="Arial"/>
          <w:b w:val="0"/>
          <w:i w:val="0"/>
          <w:sz w:val="16"/>
          <w:szCs w:val="16"/>
          <w:lang w:eastAsia="ar-SA"/>
        </w:rPr>
      </w:pPr>
      <w:r w:rsidRPr="0099191E">
        <w:rPr>
          <w:rFonts w:ascii="Arial" w:hAnsi="Arial" w:cs="Arial"/>
          <w:b/>
          <w:bCs/>
          <w:sz w:val="16"/>
          <w:szCs w:val="16"/>
          <w:lang w:eastAsia="ar-SA"/>
        </w:rPr>
        <w:t xml:space="preserve">Mikroprzedsiębiorstwo: </w:t>
      </w:r>
      <w:r w:rsidRPr="0099191E">
        <w:rPr>
          <w:rFonts w:ascii="Arial" w:hAnsi="Arial" w:cs="Arial"/>
          <w:sz w:val="16"/>
          <w:szCs w:val="16"/>
          <w:lang w:eastAsia="ar-SA"/>
        </w:rPr>
        <w:t>mniej niż 10 pracowników, obrót roczny (kwota przyjętych pieniędzy w danym okresie) lub bilans (zestawienie aktywów i pasywów firmy) poniżej 2 mln EUR.</w:t>
      </w:r>
    </w:p>
    <w:p w14:paraId="35576C62" w14:textId="77777777" w:rsidR="00203314" w:rsidRPr="0099191E" w:rsidRDefault="00203314" w:rsidP="00203314">
      <w:pPr>
        <w:spacing w:before="120" w:after="120"/>
        <w:ind w:left="709" w:hanging="283"/>
        <w:jc w:val="both"/>
        <w:rPr>
          <w:rStyle w:val="DeltaViewInsertion"/>
          <w:rFonts w:ascii="Arial" w:hAnsi="Arial" w:cs="Arial"/>
          <w:b w:val="0"/>
          <w:i w:val="0"/>
          <w:sz w:val="16"/>
          <w:szCs w:val="16"/>
        </w:rPr>
      </w:pPr>
      <w:r w:rsidRPr="0099191E">
        <w:rPr>
          <w:rStyle w:val="DeltaViewInsertion"/>
          <w:rFonts w:ascii="Arial" w:hAnsi="Arial" w:cs="Arial"/>
          <w:i w:val="0"/>
          <w:sz w:val="16"/>
          <w:szCs w:val="16"/>
        </w:rPr>
        <w:t>Małe przedsiębiorstwo:</w:t>
      </w:r>
      <w:r w:rsidRPr="0099191E">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5E5BB9F" w14:textId="77777777" w:rsidR="00203314" w:rsidRPr="0099191E" w:rsidRDefault="00203314" w:rsidP="00203314">
      <w:pPr>
        <w:spacing w:before="120" w:after="120"/>
        <w:ind w:left="709" w:hanging="283"/>
        <w:jc w:val="both"/>
        <w:rPr>
          <w:rFonts w:ascii="Arial" w:hAnsi="Arial" w:cs="Arial"/>
          <w:bCs/>
          <w:sz w:val="22"/>
          <w:szCs w:val="22"/>
        </w:rPr>
      </w:pPr>
      <w:r w:rsidRPr="0099191E">
        <w:rPr>
          <w:rStyle w:val="DeltaViewInsertion"/>
          <w:rFonts w:ascii="Arial" w:hAnsi="Arial" w:cs="Arial"/>
          <w:i w:val="0"/>
          <w:sz w:val="16"/>
          <w:szCs w:val="16"/>
        </w:rPr>
        <w:t>Średnie przedsiębiorstwa:</w:t>
      </w:r>
      <w:r w:rsidRPr="0099191E">
        <w:rPr>
          <w:rStyle w:val="DeltaViewInsertion"/>
          <w:rFonts w:ascii="Arial" w:hAnsi="Arial" w:cs="Arial"/>
          <w:b w:val="0"/>
          <w:i w:val="0"/>
          <w:sz w:val="16"/>
          <w:szCs w:val="16"/>
        </w:rPr>
        <w:t xml:space="preserve"> przedsiębiorstwa, które nie są mikroprzedsiębiorstwami ani małymi przedsiębiorstwami</w:t>
      </w:r>
      <w:r w:rsidRPr="0099191E">
        <w:rPr>
          <w:rFonts w:ascii="Arial" w:hAnsi="Arial" w:cs="Arial"/>
          <w:b/>
          <w:i/>
          <w:sz w:val="16"/>
          <w:szCs w:val="16"/>
        </w:rPr>
        <w:t xml:space="preserve"> </w:t>
      </w:r>
      <w:r w:rsidRPr="0099191E">
        <w:rPr>
          <w:rFonts w:ascii="Arial" w:hAnsi="Arial" w:cs="Arial"/>
          <w:sz w:val="16"/>
          <w:szCs w:val="16"/>
        </w:rPr>
        <w:t>i które zatrudniają mniej niż 250 osób i których roczny obrót nie przekracza 50 milionów EUR lub roczna suma bilansowa nie przekracza 43 milionów EUR.</w:t>
      </w:r>
    </w:p>
    <w:p w14:paraId="25E02616" w14:textId="72DFAC66" w:rsidR="00203314" w:rsidRPr="0099191E" w:rsidRDefault="00203314" w:rsidP="00DE3ADE">
      <w:pPr>
        <w:numPr>
          <w:ilvl w:val="3"/>
          <w:numId w:val="9"/>
        </w:numPr>
        <w:spacing w:before="120" w:after="120"/>
        <w:ind w:left="284" w:hanging="284"/>
        <w:jc w:val="both"/>
        <w:rPr>
          <w:rFonts w:ascii="Arial" w:hAnsi="Arial" w:cs="Arial"/>
          <w:sz w:val="22"/>
          <w:szCs w:val="22"/>
        </w:rPr>
      </w:pPr>
      <w:r w:rsidRPr="0099191E">
        <w:rPr>
          <w:rFonts w:ascii="Arial" w:hAnsi="Arial" w:cs="Arial"/>
          <w:b/>
          <w:sz w:val="22"/>
          <w:szCs w:val="22"/>
        </w:rPr>
        <w:t>Dla części 6 przedmiotu zamówienia</w:t>
      </w:r>
      <w:r w:rsidRPr="0099191E">
        <w:rPr>
          <w:rFonts w:ascii="Arial" w:hAnsi="Arial" w:cs="Arial"/>
          <w:sz w:val="22"/>
          <w:szCs w:val="22"/>
        </w:rPr>
        <w:t xml:space="preserve"> :</w:t>
      </w:r>
    </w:p>
    <w:p w14:paraId="2321DFC1" w14:textId="63C81EAE" w:rsidR="00203314" w:rsidRPr="0099191E" w:rsidRDefault="00203314" w:rsidP="00DE3ADE">
      <w:pPr>
        <w:pStyle w:val="Akapitzlist"/>
        <w:numPr>
          <w:ilvl w:val="1"/>
          <w:numId w:val="47"/>
        </w:numPr>
        <w:spacing w:before="120" w:after="120"/>
        <w:jc w:val="both"/>
        <w:rPr>
          <w:rFonts w:ascii="Arial" w:hAnsi="Arial" w:cs="Arial"/>
          <w:sz w:val="22"/>
          <w:szCs w:val="22"/>
        </w:rPr>
      </w:pPr>
      <w:r w:rsidRPr="0099191E">
        <w:rPr>
          <w:rFonts w:ascii="Arial" w:hAnsi="Arial" w:cs="Arial"/>
          <w:sz w:val="22"/>
          <w:szCs w:val="22"/>
        </w:rPr>
        <w:t xml:space="preserve">Oferujemy wykonanie części </w:t>
      </w:r>
      <w:r w:rsidR="00A7241A" w:rsidRPr="0099191E">
        <w:rPr>
          <w:rFonts w:ascii="Arial" w:hAnsi="Arial" w:cs="Arial"/>
          <w:sz w:val="22"/>
          <w:szCs w:val="22"/>
        </w:rPr>
        <w:t>6</w:t>
      </w:r>
      <w:r w:rsidRPr="0099191E">
        <w:rPr>
          <w:rFonts w:ascii="Arial" w:hAnsi="Arial" w:cs="Arial"/>
          <w:sz w:val="22"/>
          <w:szCs w:val="22"/>
        </w:rPr>
        <w:t xml:space="preserve"> przedmiotu zamówienia określonego w specyfikacji istotnych warunków zamówienia, opisie przedmiotu zamówienia, projekcie umowy,            tj. przeprowadzenie audytu zewnętrznego w </w:t>
      </w:r>
      <w:r w:rsidR="00DD4FAC" w:rsidRPr="0099191E">
        <w:rPr>
          <w:rFonts w:ascii="Arial" w:hAnsi="Arial" w:cs="Arial"/>
          <w:sz w:val="22"/>
          <w:szCs w:val="22"/>
        </w:rPr>
        <w:t>Zarządzie Portu Morskiego w Kołobrzegu, spółka z ograniczoną odpowiedzialnością, ul. Portowa 41, 78-100 Kołobrzeg</w:t>
      </w:r>
      <w:r w:rsidRPr="0099191E">
        <w:rPr>
          <w:rFonts w:ascii="Arial" w:hAnsi="Arial" w:cs="Arial"/>
          <w:sz w:val="22"/>
          <w:szCs w:val="22"/>
        </w:rPr>
        <w:t>, za wynagrodzeniem w cenie: …………….………….…………..</w:t>
      </w:r>
      <w:r w:rsidRPr="0099191E">
        <w:rPr>
          <w:rFonts w:ascii="Arial" w:hAnsi="Arial" w:cs="Arial"/>
          <w:b/>
          <w:sz w:val="22"/>
          <w:szCs w:val="22"/>
        </w:rPr>
        <w:t xml:space="preserve">zł (netto) </w:t>
      </w:r>
      <w:r w:rsidRPr="0099191E">
        <w:rPr>
          <w:rFonts w:ascii="Arial" w:hAnsi="Arial" w:cs="Arial"/>
          <w:sz w:val="22"/>
          <w:szCs w:val="22"/>
        </w:rPr>
        <w:t xml:space="preserve">+ ……..…..% podatku VAT, </w:t>
      </w:r>
    </w:p>
    <w:p w14:paraId="6591A6B5" w14:textId="77777777" w:rsidR="00203314" w:rsidRPr="0099191E" w:rsidRDefault="00203314" w:rsidP="00203314">
      <w:pPr>
        <w:pStyle w:val="Akapitzlist"/>
        <w:spacing w:before="120" w:after="120"/>
        <w:ind w:left="709"/>
        <w:jc w:val="both"/>
        <w:rPr>
          <w:rFonts w:ascii="Arial" w:hAnsi="Arial" w:cs="Arial"/>
          <w:sz w:val="22"/>
          <w:szCs w:val="22"/>
        </w:rPr>
      </w:pPr>
      <w:r w:rsidRPr="0099191E">
        <w:rPr>
          <w:rFonts w:ascii="Arial" w:hAnsi="Arial" w:cs="Arial"/>
          <w:sz w:val="22"/>
          <w:szCs w:val="22"/>
        </w:rPr>
        <w:t xml:space="preserve">tj. </w:t>
      </w:r>
      <w:r w:rsidRPr="0099191E">
        <w:rPr>
          <w:rFonts w:ascii="Arial" w:hAnsi="Arial" w:cs="Arial"/>
          <w:b/>
          <w:sz w:val="22"/>
          <w:szCs w:val="22"/>
        </w:rPr>
        <w:t>ogółem</w:t>
      </w:r>
      <w:r w:rsidRPr="0099191E">
        <w:rPr>
          <w:rFonts w:ascii="Arial" w:hAnsi="Arial" w:cs="Arial"/>
          <w:sz w:val="22"/>
          <w:szCs w:val="22"/>
        </w:rPr>
        <w:t xml:space="preserve"> ……………..………. </w:t>
      </w:r>
      <w:r w:rsidRPr="0099191E">
        <w:rPr>
          <w:rFonts w:ascii="Arial" w:hAnsi="Arial" w:cs="Arial"/>
          <w:b/>
          <w:sz w:val="22"/>
          <w:szCs w:val="22"/>
        </w:rPr>
        <w:t>zł brutto</w:t>
      </w:r>
      <w:r w:rsidRPr="0099191E">
        <w:rPr>
          <w:rFonts w:ascii="Arial" w:hAnsi="Arial" w:cs="Arial"/>
          <w:sz w:val="22"/>
          <w:szCs w:val="22"/>
        </w:rPr>
        <w:t>. (Słownie zł:…………………………………. ……………………………………………………………………………………………………</w:t>
      </w:r>
    </w:p>
    <w:p w14:paraId="536553C7" w14:textId="77777777" w:rsidR="00221704" w:rsidRPr="0099191E" w:rsidRDefault="00221704" w:rsidP="00DE3ADE">
      <w:pPr>
        <w:pStyle w:val="Akapitzlist"/>
        <w:numPr>
          <w:ilvl w:val="1"/>
          <w:numId w:val="47"/>
        </w:numPr>
        <w:spacing w:before="120" w:after="120"/>
        <w:jc w:val="both"/>
        <w:rPr>
          <w:rFonts w:ascii="Arial" w:hAnsi="Arial" w:cs="Arial"/>
          <w:sz w:val="22"/>
          <w:szCs w:val="22"/>
        </w:rPr>
      </w:pPr>
      <w:r w:rsidRPr="0099191E">
        <w:rPr>
          <w:rFonts w:ascii="Arial" w:hAnsi="Arial" w:cs="Arial"/>
          <w:sz w:val="22"/>
          <w:szCs w:val="22"/>
          <w:lang w:eastAsia="en-US"/>
        </w:rPr>
        <w:t>Oferujemy wykonanie całości  dostawy,  przedmiotu zamówienia w terminie do ……………</w:t>
      </w:r>
      <w:r w:rsidRPr="0099191E">
        <w:rPr>
          <w:rFonts w:ascii="Arial" w:eastAsiaTheme="minorHAnsi" w:hAnsi="Arial" w:cs="Arial"/>
          <w:sz w:val="22"/>
          <w:szCs w:val="22"/>
          <w:lang w:eastAsia="en-US"/>
        </w:rPr>
        <w:t xml:space="preserve"> dni od podpisania umowy</w:t>
      </w:r>
      <w:r w:rsidRPr="0099191E">
        <w:rPr>
          <w:rFonts w:ascii="Arial" w:hAnsi="Arial" w:cs="Arial"/>
          <w:sz w:val="22"/>
          <w:szCs w:val="22"/>
          <w:lang w:eastAsia="en-US"/>
        </w:rPr>
        <w:t>.**</w:t>
      </w:r>
    </w:p>
    <w:p w14:paraId="72481BF4" w14:textId="7E41064D" w:rsidR="00221704" w:rsidRPr="0099191E" w:rsidRDefault="00221704" w:rsidP="00DE3ADE">
      <w:pPr>
        <w:pStyle w:val="Akapitzlist"/>
        <w:numPr>
          <w:ilvl w:val="1"/>
          <w:numId w:val="47"/>
        </w:numPr>
        <w:tabs>
          <w:tab w:val="num" w:pos="709"/>
        </w:tabs>
        <w:ind w:hanging="501"/>
        <w:rPr>
          <w:rFonts w:ascii="Arial" w:hAnsi="Arial" w:cs="Arial"/>
          <w:sz w:val="22"/>
          <w:szCs w:val="22"/>
        </w:rPr>
      </w:pPr>
      <w:r w:rsidRPr="0099191E">
        <w:rPr>
          <w:rFonts w:ascii="Arial" w:hAnsi="Arial" w:cs="Arial"/>
          <w:sz w:val="22"/>
          <w:szCs w:val="22"/>
        </w:rPr>
        <w:t>Oferujemy Zamawiającemu  stawkę kary umownej w wysokości …… % ***.</w:t>
      </w:r>
    </w:p>
    <w:p w14:paraId="1FB5656B" w14:textId="77777777" w:rsidR="00203314" w:rsidRPr="0099191E" w:rsidRDefault="00203314" w:rsidP="00DE3ADE">
      <w:pPr>
        <w:pStyle w:val="Akapitzlist"/>
        <w:numPr>
          <w:ilvl w:val="1"/>
          <w:numId w:val="47"/>
        </w:numPr>
        <w:spacing w:before="120" w:after="120"/>
        <w:ind w:left="709" w:hanging="425"/>
        <w:jc w:val="both"/>
        <w:rPr>
          <w:rFonts w:ascii="Arial" w:hAnsi="Arial" w:cs="Arial"/>
          <w:sz w:val="22"/>
          <w:szCs w:val="22"/>
        </w:rPr>
      </w:pPr>
      <w:r w:rsidRPr="0099191E">
        <w:rPr>
          <w:rFonts w:ascii="Arial" w:hAnsi="Arial" w:cs="Arial"/>
          <w:sz w:val="22"/>
          <w:szCs w:val="22"/>
        </w:rPr>
        <w:t>Oświadczamy, że zapoznaliśmy się ze specyfikacją istotnych warunków zamówienia     i uznajemy się za związanych określonymi w niej wymaganiami i zasadami postępowania.</w:t>
      </w:r>
    </w:p>
    <w:p w14:paraId="0D00706C" w14:textId="77777777" w:rsidR="00203314" w:rsidRPr="0099191E" w:rsidRDefault="00203314" w:rsidP="00DE3ADE">
      <w:pPr>
        <w:pStyle w:val="Akapitzlist"/>
        <w:numPr>
          <w:ilvl w:val="1"/>
          <w:numId w:val="47"/>
        </w:numPr>
        <w:spacing w:before="120" w:after="120"/>
        <w:ind w:left="709" w:hanging="425"/>
        <w:jc w:val="both"/>
        <w:rPr>
          <w:rFonts w:ascii="Arial" w:hAnsi="Arial" w:cs="Arial"/>
          <w:sz w:val="22"/>
          <w:szCs w:val="22"/>
        </w:rPr>
      </w:pPr>
      <w:r w:rsidRPr="0099191E">
        <w:rPr>
          <w:rFonts w:ascii="Arial" w:hAnsi="Arial" w:cs="Arial"/>
          <w:sz w:val="22"/>
          <w:szCs w:val="22"/>
        </w:rPr>
        <w:lastRenderedPageBreak/>
        <w:t>Oświadczamy, że uważamy się za związanych niniejszą ofertą na czas wskazany                 w specyfikacji istotnych warunków zamówienia.</w:t>
      </w:r>
    </w:p>
    <w:p w14:paraId="64E59BB3" w14:textId="77777777" w:rsidR="00203314" w:rsidRPr="0099191E" w:rsidRDefault="00203314" w:rsidP="00DE3ADE">
      <w:pPr>
        <w:pStyle w:val="Akapitzlist"/>
        <w:numPr>
          <w:ilvl w:val="1"/>
          <w:numId w:val="47"/>
        </w:numPr>
        <w:spacing w:before="120" w:after="120"/>
        <w:ind w:left="709" w:hanging="425"/>
        <w:jc w:val="both"/>
        <w:rPr>
          <w:rFonts w:ascii="Arial" w:hAnsi="Arial" w:cs="Arial"/>
          <w:sz w:val="22"/>
          <w:szCs w:val="22"/>
        </w:rPr>
      </w:pPr>
      <w:r w:rsidRPr="0099191E">
        <w:rPr>
          <w:rFonts w:ascii="Arial" w:hAnsi="Arial" w:cs="Arial"/>
          <w:sz w:val="22"/>
          <w:szCs w:val="22"/>
        </w:rPr>
        <w:t>Prace objęte zamówieniem zamierzamy wykonać:</w:t>
      </w:r>
    </w:p>
    <w:p w14:paraId="57931245" w14:textId="77777777" w:rsidR="00203314" w:rsidRPr="0099191E" w:rsidRDefault="00203314"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t>Sami</w:t>
      </w:r>
    </w:p>
    <w:p w14:paraId="4030BEA7" w14:textId="77777777" w:rsidR="00203314" w:rsidRPr="0099191E" w:rsidRDefault="00203314" w:rsidP="00DE3ADE">
      <w:pPr>
        <w:pStyle w:val="Akapitzlist"/>
        <w:numPr>
          <w:ilvl w:val="0"/>
          <w:numId w:val="12"/>
        </w:numPr>
        <w:spacing w:before="120" w:after="120"/>
        <w:ind w:left="709" w:firstLine="0"/>
        <w:jc w:val="both"/>
        <w:rPr>
          <w:rFonts w:ascii="Arial" w:hAnsi="Arial" w:cs="Arial"/>
          <w:sz w:val="22"/>
          <w:szCs w:val="22"/>
        </w:rPr>
      </w:pPr>
      <w:r w:rsidRPr="0099191E">
        <w:rPr>
          <w:rFonts w:ascii="Arial" w:hAnsi="Arial" w:cs="Arial"/>
          <w:sz w:val="22"/>
          <w:szCs w:val="22"/>
        </w:rPr>
        <w:t>siłami podwykonawcy - Część zamówienia, którą wykonywać będzie podwykonawca:…………………………………………………………………………………..……. nazwa firmy podwykonawcy/ ów ………………………….…………………….</w:t>
      </w:r>
    </w:p>
    <w:p w14:paraId="290EE17D" w14:textId="77777777" w:rsidR="00203314" w:rsidRPr="0099191E" w:rsidRDefault="00203314" w:rsidP="00DE3ADE">
      <w:pPr>
        <w:pStyle w:val="Akapitzlist"/>
        <w:numPr>
          <w:ilvl w:val="1"/>
          <w:numId w:val="47"/>
        </w:numPr>
        <w:spacing w:before="120" w:after="120"/>
        <w:ind w:left="709" w:hanging="425"/>
        <w:jc w:val="both"/>
        <w:rPr>
          <w:rFonts w:ascii="Arial" w:hAnsi="Arial" w:cs="Arial"/>
          <w:sz w:val="22"/>
          <w:szCs w:val="22"/>
        </w:rPr>
      </w:pPr>
      <w:r w:rsidRPr="0099191E">
        <w:rPr>
          <w:rFonts w:ascii="Arial" w:hAnsi="Arial" w:cs="Arial"/>
          <w:sz w:val="22"/>
          <w:szCs w:val="22"/>
        </w:rPr>
        <w:t>Prosimy o zwrot wadium (wniesionego w pieniądzu), na zasadach określonych w art. 46 ustawy PZP, na następujący rachunek: …...……………….......................................</w:t>
      </w:r>
    </w:p>
    <w:p w14:paraId="3AED4390" w14:textId="77777777" w:rsidR="00203314" w:rsidRPr="0099191E" w:rsidRDefault="00203314" w:rsidP="00DE3ADE">
      <w:pPr>
        <w:pStyle w:val="Akapitzlist"/>
        <w:numPr>
          <w:ilvl w:val="1"/>
          <w:numId w:val="47"/>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3B45CC45" w14:textId="77777777" w:rsidR="00203314" w:rsidRPr="0099191E" w:rsidRDefault="00203314" w:rsidP="00DE3ADE">
      <w:pPr>
        <w:pStyle w:val="Akapitzlist"/>
        <w:numPr>
          <w:ilvl w:val="1"/>
          <w:numId w:val="47"/>
        </w:numPr>
        <w:spacing w:before="120" w:after="120"/>
        <w:ind w:left="709" w:hanging="425"/>
        <w:jc w:val="both"/>
        <w:rPr>
          <w:rFonts w:ascii="Arial" w:hAnsi="Arial" w:cs="Arial"/>
          <w:sz w:val="22"/>
          <w:szCs w:val="22"/>
        </w:rPr>
      </w:pPr>
      <w:r w:rsidRPr="0099191E">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7FBA4E8D" w14:textId="77777777" w:rsidR="00203314" w:rsidRPr="0099191E" w:rsidRDefault="00203314" w:rsidP="00DE3ADE">
      <w:pPr>
        <w:pStyle w:val="Akapitzlist"/>
        <w:numPr>
          <w:ilvl w:val="1"/>
          <w:numId w:val="47"/>
        </w:numPr>
        <w:spacing w:before="120" w:after="120"/>
        <w:ind w:left="709" w:hanging="425"/>
        <w:jc w:val="both"/>
        <w:rPr>
          <w:rFonts w:ascii="Arial" w:hAnsi="Arial" w:cs="Arial"/>
          <w:sz w:val="22"/>
          <w:szCs w:val="22"/>
        </w:rPr>
      </w:pPr>
      <w:r w:rsidRPr="0099191E">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29646F1C" w14:textId="77777777" w:rsidR="00203314" w:rsidRPr="0099191E" w:rsidRDefault="00203314" w:rsidP="00203314">
      <w:pPr>
        <w:ind w:left="709"/>
        <w:jc w:val="both"/>
        <w:rPr>
          <w:rFonts w:ascii="Arial" w:hAnsi="Arial" w:cs="Arial"/>
          <w:sz w:val="22"/>
          <w:szCs w:val="22"/>
        </w:rPr>
      </w:pPr>
      <w:r w:rsidRPr="0099191E">
        <w:rPr>
          <w:rFonts w:ascii="Arial" w:hAnsi="Arial" w:cs="Arial"/>
          <w:sz w:val="22"/>
          <w:szCs w:val="22"/>
        </w:rPr>
        <w:t>….....................................................................................................................................</w:t>
      </w:r>
    </w:p>
    <w:p w14:paraId="0D0750A1" w14:textId="77777777" w:rsidR="00203314" w:rsidRPr="0099191E" w:rsidRDefault="00203314" w:rsidP="00203314">
      <w:pPr>
        <w:ind w:left="709"/>
        <w:jc w:val="both"/>
        <w:rPr>
          <w:rFonts w:ascii="Arial" w:hAnsi="Arial" w:cs="Arial"/>
          <w:sz w:val="22"/>
          <w:szCs w:val="22"/>
        </w:rPr>
      </w:pPr>
      <w:r w:rsidRPr="0099191E">
        <w:rPr>
          <w:rFonts w:ascii="Arial" w:hAnsi="Arial" w:cs="Arial"/>
          <w:sz w:val="22"/>
          <w:szCs w:val="22"/>
        </w:rPr>
        <w:t>….....................................................................................................................................</w:t>
      </w:r>
    </w:p>
    <w:p w14:paraId="25EF99DD" w14:textId="77777777" w:rsidR="00A75B3E" w:rsidRPr="0099191E" w:rsidRDefault="00A75B3E" w:rsidP="00DE3ADE">
      <w:pPr>
        <w:pStyle w:val="Akapitzlist"/>
        <w:numPr>
          <w:ilvl w:val="1"/>
          <w:numId w:val="47"/>
        </w:numPr>
        <w:jc w:val="both"/>
        <w:rPr>
          <w:rFonts w:ascii="Arial" w:hAnsi="Arial" w:cs="Arial"/>
          <w:sz w:val="22"/>
          <w:szCs w:val="22"/>
        </w:rPr>
      </w:pPr>
      <w:r w:rsidRPr="0099191E">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01549BF4" w14:textId="73EE6BEE" w:rsidR="00A75B3E" w:rsidRPr="0099191E" w:rsidRDefault="00A75B3E" w:rsidP="00A75B3E">
      <w:pPr>
        <w:ind w:left="709"/>
        <w:jc w:val="both"/>
        <w:rPr>
          <w:rFonts w:ascii="Arial" w:hAnsi="Arial" w:cs="Arial"/>
          <w:sz w:val="22"/>
          <w:szCs w:val="22"/>
        </w:rPr>
      </w:pPr>
      <w:r w:rsidRPr="0099191E">
        <w:rPr>
          <w:rFonts w:ascii="Arial" w:hAnsi="Arial" w:cs="Arial"/>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1906EDE6" w14:textId="77777777" w:rsidR="003C7AB3" w:rsidRPr="0099191E" w:rsidRDefault="003C7AB3" w:rsidP="003C7AB3">
      <w:pPr>
        <w:spacing w:before="120" w:after="120"/>
        <w:ind w:left="709" w:hanging="283"/>
        <w:jc w:val="both"/>
        <w:rPr>
          <w:rFonts w:ascii="Arial" w:hAnsi="Arial" w:cs="Arial"/>
          <w:sz w:val="22"/>
          <w:szCs w:val="22"/>
        </w:rPr>
      </w:pPr>
      <w:r w:rsidRPr="0099191E">
        <w:rPr>
          <w:rFonts w:ascii="Arial" w:hAnsi="Arial" w:cs="Arial"/>
          <w:sz w:val="22"/>
          <w:szCs w:val="22"/>
        </w:rPr>
        <w:t>* wybrać odpowiedź TAK lub NIE</w:t>
      </w:r>
    </w:p>
    <w:p w14:paraId="39E148AD" w14:textId="77777777" w:rsidR="003C7AB3" w:rsidRPr="0099191E" w:rsidRDefault="003C7AB3" w:rsidP="003C7AB3">
      <w:pPr>
        <w:spacing w:before="120" w:after="120"/>
        <w:ind w:left="709" w:hanging="283"/>
        <w:jc w:val="both"/>
        <w:rPr>
          <w:rFonts w:ascii="Arial" w:hAnsi="Arial" w:cs="Arial"/>
          <w:bCs/>
          <w:sz w:val="22"/>
          <w:szCs w:val="22"/>
        </w:rPr>
      </w:pPr>
      <w:r w:rsidRPr="0099191E">
        <w:rPr>
          <w:rFonts w:ascii="Arial" w:hAnsi="Arial" w:cs="Arial"/>
          <w:bCs/>
          <w:sz w:val="22"/>
          <w:szCs w:val="22"/>
        </w:rPr>
        <w:t>** nie później niż 74 dni od podpisania umowy</w:t>
      </w:r>
    </w:p>
    <w:p w14:paraId="12ADF090" w14:textId="77777777" w:rsidR="003C7AB3" w:rsidRPr="0099191E" w:rsidRDefault="003C7AB3" w:rsidP="003C7AB3">
      <w:pPr>
        <w:spacing w:before="120" w:after="120"/>
        <w:ind w:left="709" w:hanging="283"/>
        <w:jc w:val="both"/>
        <w:rPr>
          <w:rFonts w:ascii="Arial" w:hAnsi="Arial" w:cs="Arial"/>
          <w:bCs/>
          <w:sz w:val="22"/>
          <w:szCs w:val="22"/>
        </w:rPr>
      </w:pPr>
      <w:r w:rsidRPr="0099191E">
        <w:rPr>
          <w:rFonts w:ascii="Arial" w:hAnsi="Arial" w:cs="Arial"/>
          <w:bCs/>
          <w:sz w:val="22"/>
          <w:szCs w:val="22"/>
        </w:rPr>
        <w:t>*** stawka kary umownej w %</w:t>
      </w:r>
    </w:p>
    <w:p w14:paraId="53C947CD" w14:textId="77777777" w:rsidR="00203314" w:rsidRPr="0099191E" w:rsidRDefault="00203314" w:rsidP="00203314">
      <w:pPr>
        <w:ind w:left="426" w:hanging="12"/>
        <w:jc w:val="both"/>
        <w:rPr>
          <w:rStyle w:val="DeltaViewInsertion"/>
          <w:rFonts w:ascii="Arial" w:hAnsi="Arial" w:cs="Arial"/>
          <w:b w:val="0"/>
          <w:i w:val="0"/>
          <w:sz w:val="16"/>
          <w:szCs w:val="16"/>
          <w:lang w:eastAsia="ar-SA"/>
        </w:rPr>
      </w:pPr>
      <w:r w:rsidRPr="0099191E">
        <w:rPr>
          <w:rFonts w:ascii="Arial" w:hAnsi="Arial" w:cs="Arial"/>
          <w:b/>
          <w:bCs/>
          <w:sz w:val="16"/>
          <w:szCs w:val="16"/>
          <w:lang w:eastAsia="ar-SA"/>
        </w:rPr>
        <w:t xml:space="preserve">Mikroprzedsiębiorstwo: </w:t>
      </w:r>
      <w:r w:rsidRPr="0099191E">
        <w:rPr>
          <w:rFonts w:ascii="Arial" w:hAnsi="Arial" w:cs="Arial"/>
          <w:sz w:val="16"/>
          <w:szCs w:val="16"/>
          <w:lang w:eastAsia="ar-SA"/>
        </w:rPr>
        <w:t>mniej niż 10 pracowników, obrót roczny (kwota przyjętych pieniędzy w danym okresie) lub bilans (zestawienie aktywów i pasywów firmy) poniżej 2 mln EUR.</w:t>
      </w:r>
    </w:p>
    <w:p w14:paraId="6BD46E2B" w14:textId="77777777" w:rsidR="00203314" w:rsidRPr="0099191E" w:rsidRDefault="00203314" w:rsidP="00203314">
      <w:pPr>
        <w:spacing w:before="120" w:after="120"/>
        <w:ind w:left="709" w:hanging="283"/>
        <w:jc w:val="both"/>
        <w:rPr>
          <w:rStyle w:val="DeltaViewInsertion"/>
          <w:rFonts w:ascii="Arial" w:hAnsi="Arial" w:cs="Arial"/>
          <w:b w:val="0"/>
          <w:i w:val="0"/>
          <w:sz w:val="16"/>
          <w:szCs w:val="16"/>
        </w:rPr>
      </w:pPr>
      <w:r w:rsidRPr="0099191E">
        <w:rPr>
          <w:rStyle w:val="DeltaViewInsertion"/>
          <w:rFonts w:ascii="Arial" w:hAnsi="Arial" w:cs="Arial"/>
          <w:i w:val="0"/>
          <w:sz w:val="16"/>
          <w:szCs w:val="16"/>
        </w:rPr>
        <w:t>Małe przedsiębiorstwo:</w:t>
      </w:r>
      <w:r w:rsidRPr="0099191E">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044FF122" w14:textId="6D040D34" w:rsidR="001327F2" w:rsidRPr="0099191E" w:rsidRDefault="00203314" w:rsidP="00FB13E5">
      <w:pPr>
        <w:spacing w:before="120" w:after="120"/>
        <w:ind w:left="709" w:hanging="283"/>
        <w:jc w:val="both"/>
        <w:rPr>
          <w:rFonts w:ascii="Arial" w:hAnsi="Arial" w:cs="Arial"/>
          <w:bCs/>
          <w:sz w:val="22"/>
          <w:szCs w:val="22"/>
        </w:rPr>
      </w:pPr>
      <w:r w:rsidRPr="0099191E">
        <w:rPr>
          <w:rStyle w:val="DeltaViewInsertion"/>
          <w:rFonts w:ascii="Arial" w:hAnsi="Arial" w:cs="Arial"/>
          <w:i w:val="0"/>
          <w:sz w:val="16"/>
          <w:szCs w:val="16"/>
        </w:rPr>
        <w:t>Średnie przedsiębiorstwa:</w:t>
      </w:r>
      <w:r w:rsidRPr="0099191E">
        <w:rPr>
          <w:rStyle w:val="DeltaViewInsertion"/>
          <w:rFonts w:ascii="Arial" w:hAnsi="Arial" w:cs="Arial"/>
          <w:b w:val="0"/>
          <w:i w:val="0"/>
          <w:sz w:val="16"/>
          <w:szCs w:val="16"/>
        </w:rPr>
        <w:t xml:space="preserve"> przedsiębiorstwa, które nie są mikroprzedsiębiorstwami ani małymi przedsiębiorstwami</w:t>
      </w:r>
      <w:r w:rsidRPr="0099191E">
        <w:rPr>
          <w:rFonts w:ascii="Arial" w:hAnsi="Arial" w:cs="Arial"/>
          <w:b/>
          <w:i/>
          <w:sz w:val="16"/>
          <w:szCs w:val="16"/>
        </w:rPr>
        <w:t xml:space="preserve"> </w:t>
      </w:r>
      <w:r w:rsidRPr="0099191E">
        <w:rPr>
          <w:rFonts w:ascii="Arial" w:hAnsi="Arial" w:cs="Arial"/>
          <w:sz w:val="16"/>
          <w:szCs w:val="16"/>
        </w:rPr>
        <w:t>i które zatrudniają mniej niż 250 osób i których roczny obrót nie przekracza 50 milionów EUR lub roczna suma bilansowa nie przekracza 43 milionów EUR</w:t>
      </w:r>
      <w:r w:rsidR="001327F2" w:rsidRPr="0099191E">
        <w:rPr>
          <w:rFonts w:ascii="Arial" w:hAnsi="Arial" w:cs="Arial"/>
          <w:sz w:val="16"/>
          <w:szCs w:val="16"/>
        </w:rPr>
        <w:t>.</w:t>
      </w:r>
    </w:p>
    <w:p w14:paraId="7E85830D" w14:textId="77777777" w:rsidR="0037693F" w:rsidRPr="0099191E" w:rsidRDefault="0037693F" w:rsidP="009A37DB">
      <w:pPr>
        <w:tabs>
          <w:tab w:val="num" w:pos="928"/>
        </w:tabs>
        <w:jc w:val="both"/>
        <w:rPr>
          <w:rFonts w:ascii="Arial" w:hAnsi="Arial" w:cs="Arial"/>
          <w:sz w:val="22"/>
          <w:szCs w:val="22"/>
        </w:rPr>
      </w:pPr>
    </w:p>
    <w:p w14:paraId="44E2AB32" w14:textId="77777777" w:rsidR="0037693F" w:rsidRPr="0099191E" w:rsidRDefault="0037693F" w:rsidP="0037693F">
      <w:pPr>
        <w:tabs>
          <w:tab w:val="num" w:pos="928"/>
        </w:tabs>
        <w:jc w:val="both"/>
        <w:rPr>
          <w:rFonts w:ascii="Arial" w:hAnsi="Arial" w:cs="Arial"/>
          <w:sz w:val="22"/>
          <w:szCs w:val="22"/>
        </w:rPr>
      </w:pPr>
      <w:r w:rsidRPr="0099191E">
        <w:rPr>
          <w:rFonts w:ascii="Arial" w:hAnsi="Arial" w:cs="Arial"/>
          <w:sz w:val="22"/>
          <w:szCs w:val="22"/>
        </w:rPr>
        <w:t>Oświadczamy, że wypełniliśmy obowiązki informacyjne przewidziane w art. 13 lub art. 14 RODO</w:t>
      </w:r>
      <w:r w:rsidRPr="0099191E">
        <w:rPr>
          <w:rFonts w:ascii="Arial" w:hAnsi="Arial" w:cs="Arial"/>
          <w:sz w:val="22"/>
          <w:szCs w:val="22"/>
          <w:vertAlign w:val="superscript"/>
        </w:rPr>
        <w:t xml:space="preserve"> </w:t>
      </w:r>
      <w:r w:rsidRPr="0099191E">
        <w:rPr>
          <w:rFonts w:ascii="Arial" w:hAnsi="Arial" w:cs="Arial"/>
          <w:sz w:val="22"/>
          <w:szCs w:val="22"/>
        </w:rPr>
        <w:t>wobec osób fizycznych, od których dane osobowe bezpośrednio lub pośrednio pozyskaliśmy w celu ubiegania się o udzielenie zamówienia publicznego w niniejszym postępowaniu.</w:t>
      </w:r>
    </w:p>
    <w:p w14:paraId="78B85E8B" w14:textId="77777777" w:rsidR="0037693F" w:rsidRPr="0099191E" w:rsidRDefault="0037693F" w:rsidP="0037693F">
      <w:pPr>
        <w:tabs>
          <w:tab w:val="num" w:pos="928"/>
        </w:tabs>
        <w:jc w:val="both"/>
        <w:rPr>
          <w:rFonts w:ascii="Arial" w:hAnsi="Arial" w:cs="Arial"/>
          <w:sz w:val="22"/>
          <w:szCs w:val="22"/>
        </w:rPr>
      </w:pPr>
    </w:p>
    <w:p w14:paraId="4F318288" w14:textId="46CE7056" w:rsidR="0037693F" w:rsidRPr="0099191E" w:rsidRDefault="0037693F" w:rsidP="0037693F">
      <w:pPr>
        <w:tabs>
          <w:tab w:val="num" w:pos="928"/>
        </w:tabs>
        <w:jc w:val="both"/>
        <w:rPr>
          <w:rFonts w:ascii="Arial" w:hAnsi="Arial" w:cs="Arial"/>
          <w:sz w:val="22"/>
          <w:szCs w:val="22"/>
        </w:rPr>
      </w:pPr>
      <w:r w:rsidRPr="0099191E">
        <w:rPr>
          <w:rFonts w:ascii="Arial" w:hAnsi="Arial" w:cs="Arial"/>
          <w:b/>
          <w:i/>
          <w:sz w:val="18"/>
          <w:szCs w:val="18"/>
        </w:rPr>
        <w:t>UWAGA:</w:t>
      </w:r>
      <w:r w:rsidRPr="0099191E">
        <w:rPr>
          <w:rFonts w:ascii="Arial" w:hAnsi="Arial"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w:t>
      </w:r>
      <w:r w:rsidRPr="0099191E">
        <w:rPr>
          <w:rFonts w:ascii="Arial" w:hAnsi="Arial" w:cs="Arial"/>
          <w:b/>
          <w:i/>
          <w:sz w:val="18"/>
          <w:szCs w:val="18"/>
          <w:u w:val="single"/>
        </w:rPr>
        <w:t>należy usunąć treść oświadczenia przez jego wykreślenie.</w:t>
      </w:r>
    </w:p>
    <w:p w14:paraId="703A1005" w14:textId="77777777" w:rsidR="0037693F" w:rsidRPr="0099191E" w:rsidRDefault="0037693F" w:rsidP="002A381A">
      <w:pPr>
        <w:spacing w:before="120" w:after="120"/>
        <w:ind w:left="426"/>
        <w:jc w:val="both"/>
        <w:rPr>
          <w:rFonts w:ascii="Arial" w:hAnsi="Arial" w:cs="Arial"/>
          <w:bCs/>
          <w:sz w:val="22"/>
          <w:szCs w:val="22"/>
        </w:rPr>
      </w:pPr>
    </w:p>
    <w:p w14:paraId="2A2457CA" w14:textId="77777777" w:rsidR="0037693F" w:rsidRPr="0099191E" w:rsidRDefault="0037693F" w:rsidP="002A381A">
      <w:pPr>
        <w:spacing w:before="120" w:after="120"/>
        <w:ind w:left="426"/>
        <w:jc w:val="both"/>
        <w:rPr>
          <w:rFonts w:ascii="Arial" w:hAnsi="Arial" w:cs="Arial"/>
          <w:bCs/>
          <w:sz w:val="22"/>
          <w:szCs w:val="22"/>
        </w:rPr>
      </w:pPr>
    </w:p>
    <w:p w14:paraId="4C637960" w14:textId="77777777" w:rsidR="00923FA1" w:rsidRPr="0099191E" w:rsidRDefault="00923FA1" w:rsidP="0089793B">
      <w:pPr>
        <w:spacing w:before="120" w:after="120"/>
        <w:rPr>
          <w:rFonts w:ascii="Arial" w:hAnsi="Arial" w:cs="Arial"/>
          <w:sz w:val="22"/>
          <w:szCs w:val="22"/>
        </w:rPr>
      </w:pPr>
      <w:r w:rsidRPr="0099191E">
        <w:rPr>
          <w:rFonts w:ascii="Arial" w:hAnsi="Arial" w:cs="Arial"/>
          <w:sz w:val="22"/>
          <w:szCs w:val="22"/>
        </w:rPr>
        <w:t>Załącznikami do niniejszej oferty są:</w:t>
      </w:r>
    </w:p>
    <w:p w14:paraId="1F343889" w14:textId="77777777" w:rsidR="00923FA1" w:rsidRPr="0099191E" w:rsidRDefault="00923FA1" w:rsidP="00DE3ADE">
      <w:pPr>
        <w:numPr>
          <w:ilvl w:val="1"/>
          <w:numId w:val="7"/>
        </w:numPr>
        <w:suppressAutoHyphens/>
        <w:spacing w:before="120" w:after="120"/>
        <w:ind w:left="1361" w:hanging="357"/>
        <w:rPr>
          <w:rFonts w:ascii="Arial" w:hAnsi="Arial" w:cs="Arial"/>
          <w:sz w:val="22"/>
          <w:szCs w:val="22"/>
        </w:rPr>
      </w:pPr>
      <w:r w:rsidRPr="0099191E">
        <w:rPr>
          <w:rFonts w:ascii="Arial" w:hAnsi="Arial" w:cs="Arial"/>
          <w:sz w:val="22"/>
          <w:szCs w:val="22"/>
        </w:rPr>
        <w:t>…………………………………………………</w:t>
      </w:r>
    </w:p>
    <w:p w14:paraId="31699F63" w14:textId="77777777" w:rsidR="00923FA1" w:rsidRPr="0099191E" w:rsidRDefault="00923FA1" w:rsidP="00DE3ADE">
      <w:pPr>
        <w:numPr>
          <w:ilvl w:val="1"/>
          <w:numId w:val="7"/>
        </w:numPr>
        <w:suppressAutoHyphens/>
        <w:spacing w:before="120" w:after="120"/>
        <w:ind w:left="1361" w:hanging="357"/>
        <w:rPr>
          <w:rFonts w:ascii="Arial" w:hAnsi="Arial" w:cs="Arial"/>
          <w:sz w:val="22"/>
          <w:szCs w:val="22"/>
        </w:rPr>
      </w:pPr>
      <w:r w:rsidRPr="0099191E">
        <w:rPr>
          <w:rFonts w:ascii="Arial" w:hAnsi="Arial" w:cs="Arial"/>
          <w:sz w:val="22"/>
          <w:szCs w:val="22"/>
        </w:rPr>
        <w:t>…………………………………………………</w:t>
      </w:r>
    </w:p>
    <w:p w14:paraId="3C14549C" w14:textId="77777777" w:rsidR="00923FA1" w:rsidRPr="0099191E" w:rsidRDefault="00923FA1" w:rsidP="00DE3ADE">
      <w:pPr>
        <w:numPr>
          <w:ilvl w:val="1"/>
          <w:numId w:val="7"/>
        </w:numPr>
        <w:suppressAutoHyphens/>
        <w:spacing w:before="120" w:after="120"/>
        <w:ind w:left="1361" w:hanging="357"/>
        <w:rPr>
          <w:rFonts w:ascii="Arial" w:hAnsi="Arial" w:cs="Arial"/>
          <w:sz w:val="22"/>
          <w:szCs w:val="22"/>
        </w:rPr>
      </w:pPr>
      <w:r w:rsidRPr="0099191E">
        <w:rPr>
          <w:rFonts w:ascii="Arial" w:hAnsi="Arial" w:cs="Arial"/>
          <w:sz w:val="22"/>
          <w:szCs w:val="22"/>
        </w:rPr>
        <w:lastRenderedPageBreak/>
        <w:t>…………………………………………………</w:t>
      </w:r>
    </w:p>
    <w:p w14:paraId="72FEAEA0" w14:textId="77777777" w:rsidR="00923FA1" w:rsidRPr="0099191E" w:rsidRDefault="00C94EF9" w:rsidP="00DE3ADE">
      <w:pPr>
        <w:numPr>
          <w:ilvl w:val="1"/>
          <w:numId w:val="7"/>
        </w:numPr>
        <w:suppressAutoHyphens/>
        <w:spacing w:before="120" w:after="120"/>
        <w:ind w:left="1361" w:hanging="357"/>
        <w:rPr>
          <w:rFonts w:ascii="Arial" w:hAnsi="Arial" w:cs="Arial"/>
          <w:sz w:val="22"/>
          <w:szCs w:val="22"/>
        </w:rPr>
      </w:pPr>
      <w:r w:rsidRPr="0099191E">
        <w:rPr>
          <w:rFonts w:ascii="Arial" w:hAnsi="Arial" w:cs="Arial"/>
          <w:sz w:val="22"/>
          <w:szCs w:val="22"/>
        </w:rPr>
        <w:t>……………………………………………</w:t>
      </w:r>
      <w:r w:rsidR="00793CB2" w:rsidRPr="0099191E">
        <w:rPr>
          <w:rFonts w:ascii="Arial" w:hAnsi="Arial" w:cs="Arial"/>
          <w:sz w:val="22"/>
          <w:szCs w:val="22"/>
        </w:rPr>
        <w:t>…</w:t>
      </w:r>
      <w:r w:rsidRPr="0099191E">
        <w:rPr>
          <w:rFonts w:ascii="Arial" w:hAnsi="Arial" w:cs="Arial"/>
          <w:sz w:val="22"/>
          <w:szCs w:val="22"/>
        </w:rPr>
        <w:t>....</w:t>
      </w:r>
    </w:p>
    <w:p w14:paraId="1DEF5A57" w14:textId="52CC5026" w:rsidR="00841709" w:rsidRPr="0099191E" w:rsidRDefault="00923FA1" w:rsidP="00256A1D">
      <w:pPr>
        <w:suppressAutoHyphens/>
        <w:spacing w:before="120" w:after="120" w:line="360" w:lineRule="auto"/>
        <w:rPr>
          <w:rFonts w:ascii="Arial" w:hAnsi="Arial" w:cs="Arial"/>
          <w:sz w:val="22"/>
          <w:szCs w:val="22"/>
        </w:rPr>
      </w:pPr>
      <w:r w:rsidRPr="0099191E">
        <w:rPr>
          <w:rFonts w:ascii="Arial" w:hAnsi="Arial" w:cs="Arial"/>
          <w:sz w:val="22"/>
          <w:szCs w:val="22"/>
        </w:rPr>
        <w:t xml:space="preserve">Oferta zawiera: </w:t>
      </w:r>
      <w:r w:rsidR="00793CB2" w:rsidRPr="0099191E">
        <w:rPr>
          <w:rFonts w:ascii="Arial" w:hAnsi="Arial" w:cs="Arial"/>
          <w:sz w:val="22"/>
          <w:szCs w:val="22"/>
        </w:rPr>
        <w:t>…</w:t>
      </w:r>
      <w:r w:rsidRPr="0099191E">
        <w:rPr>
          <w:rFonts w:ascii="Arial" w:hAnsi="Arial" w:cs="Arial"/>
          <w:sz w:val="22"/>
          <w:szCs w:val="22"/>
        </w:rPr>
        <w:t>....................... ponumerowanych stron.</w:t>
      </w:r>
    </w:p>
    <w:p w14:paraId="032BA0D1" w14:textId="77777777" w:rsidR="00572EF6" w:rsidRPr="0099191E" w:rsidRDefault="00572EF6" w:rsidP="00256A1D">
      <w:pPr>
        <w:suppressAutoHyphens/>
        <w:spacing w:before="120" w:after="120" w:line="360" w:lineRule="auto"/>
        <w:rPr>
          <w:rFonts w:ascii="Arial" w:hAnsi="Arial" w:cs="Arial"/>
          <w:sz w:val="22"/>
          <w:szCs w:val="22"/>
        </w:rPr>
      </w:pPr>
    </w:p>
    <w:p w14:paraId="3A2F0634" w14:textId="4CF54797" w:rsidR="00EA6B7C" w:rsidRPr="0099191E" w:rsidRDefault="00793CB2" w:rsidP="00EA6B7C">
      <w:pPr>
        <w:spacing w:before="120" w:after="120" w:line="360" w:lineRule="auto"/>
        <w:jc w:val="both"/>
        <w:rPr>
          <w:rFonts w:ascii="Arial" w:hAnsi="Arial" w:cs="Arial"/>
          <w:b/>
          <w:sz w:val="22"/>
          <w:szCs w:val="22"/>
        </w:rPr>
      </w:pPr>
      <w:r w:rsidRPr="0099191E">
        <w:rPr>
          <w:rFonts w:ascii="Arial" w:hAnsi="Arial" w:cs="Arial"/>
          <w:sz w:val="22"/>
          <w:szCs w:val="22"/>
        </w:rPr>
        <w:t>…</w:t>
      </w:r>
      <w:r w:rsidR="00923FA1" w:rsidRPr="0099191E">
        <w:rPr>
          <w:rFonts w:ascii="Arial" w:hAnsi="Arial" w:cs="Arial"/>
          <w:sz w:val="22"/>
          <w:szCs w:val="22"/>
        </w:rPr>
        <w:t>.....................</w:t>
      </w:r>
      <w:r w:rsidR="00C94EF9" w:rsidRPr="0099191E">
        <w:rPr>
          <w:rFonts w:ascii="Arial" w:hAnsi="Arial" w:cs="Arial"/>
          <w:sz w:val="22"/>
          <w:szCs w:val="22"/>
        </w:rPr>
        <w:t>..............</w:t>
      </w:r>
      <w:r w:rsidR="00923FA1" w:rsidRPr="0099191E">
        <w:rPr>
          <w:rFonts w:ascii="Arial" w:hAnsi="Arial" w:cs="Arial"/>
          <w:sz w:val="22"/>
          <w:szCs w:val="22"/>
        </w:rPr>
        <w:t xml:space="preserve">........dnia </w:t>
      </w:r>
      <w:r w:rsidRPr="0099191E">
        <w:rPr>
          <w:rFonts w:ascii="Arial" w:hAnsi="Arial" w:cs="Arial"/>
          <w:sz w:val="22"/>
          <w:szCs w:val="22"/>
        </w:rPr>
        <w:t>…</w:t>
      </w:r>
      <w:r w:rsidR="00923FA1" w:rsidRPr="0099191E">
        <w:rPr>
          <w:rFonts w:ascii="Arial" w:hAnsi="Arial" w:cs="Arial"/>
          <w:sz w:val="22"/>
          <w:szCs w:val="22"/>
        </w:rPr>
        <w:t>.........</w:t>
      </w:r>
      <w:r w:rsidR="009721AC" w:rsidRPr="0099191E">
        <w:rPr>
          <w:rFonts w:ascii="Arial" w:hAnsi="Arial" w:cs="Arial"/>
          <w:sz w:val="22"/>
          <w:szCs w:val="22"/>
        </w:rPr>
        <w:t>...</w:t>
      </w:r>
      <w:r w:rsidR="00E4221C" w:rsidRPr="0099191E">
        <w:rPr>
          <w:rFonts w:ascii="Arial" w:hAnsi="Arial" w:cs="Arial"/>
          <w:sz w:val="22"/>
          <w:szCs w:val="22"/>
        </w:rPr>
        <w:t>.</w:t>
      </w:r>
      <w:r w:rsidR="00501460" w:rsidRPr="0099191E">
        <w:rPr>
          <w:rFonts w:ascii="Arial" w:hAnsi="Arial" w:cs="Arial"/>
          <w:sz w:val="22"/>
          <w:szCs w:val="22"/>
        </w:rPr>
        <w:t xml:space="preserve"> </w:t>
      </w:r>
      <w:r w:rsidR="00410CEF" w:rsidRPr="0099191E">
        <w:rPr>
          <w:rFonts w:ascii="Arial" w:hAnsi="Arial" w:cs="Arial"/>
          <w:b/>
          <w:sz w:val="22"/>
          <w:szCs w:val="22"/>
        </w:rPr>
        <w:t>201</w:t>
      </w:r>
      <w:r w:rsidR="00FB13E5" w:rsidRPr="0099191E">
        <w:rPr>
          <w:rFonts w:ascii="Arial" w:hAnsi="Arial" w:cs="Arial"/>
          <w:b/>
          <w:sz w:val="22"/>
          <w:szCs w:val="22"/>
        </w:rPr>
        <w:t>9</w:t>
      </w:r>
      <w:r w:rsidR="00410CEF" w:rsidRPr="0099191E">
        <w:rPr>
          <w:rFonts w:ascii="Arial" w:hAnsi="Arial" w:cs="Arial"/>
          <w:b/>
          <w:sz w:val="22"/>
          <w:szCs w:val="22"/>
        </w:rPr>
        <w:t>r.</w:t>
      </w:r>
      <w:r w:rsidR="00EA6B7C" w:rsidRPr="0099191E">
        <w:rPr>
          <w:rFonts w:ascii="Arial" w:hAnsi="Arial" w:cs="Arial"/>
          <w:b/>
          <w:sz w:val="22"/>
          <w:szCs w:val="22"/>
        </w:rPr>
        <w:t xml:space="preserve">   </w:t>
      </w:r>
      <w:r w:rsidR="00923FA1" w:rsidRPr="0099191E">
        <w:rPr>
          <w:rFonts w:ascii="Arial" w:hAnsi="Arial" w:cs="Arial"/>
          <w:sz w:val="22"/>
          <w:szCs w:val="22"/>
          <w:vertAlign w:val="subscript"/>
        </w:rPr>
        <w:t>………………………………</w:t>
      </w:r>
      <w:r w:rsidR="00C94EF9" w:rsidRPr="0099191E">
        <w:rPr>
          <w:rFonts w:ascii="Arial" w:hAnsi="Arial" w:cs="Arial"/>
          <w:sz w:val="22"/>
          <w:szCs w:val="22"/>
          <w:vertAlign w:val="subscript"/>
        </w:rPr>
        <w:t>..</w:t>
      </w:r>
      <w:r w:rsidR="00923FA1" w:rsidRPr="0099191E">
        <w:rPr>
          <w:rFonts w:ascii="Arial" w:hAnsi="Arial" w:cs="Arial"/>
          <w:sz w:val="22"/>
          <w:szCs w:val="22"/>
          <w:vertAlign w:val="subscript"/>
        </w:rPr>
        <w:t>……</w:t>
      </w:r>
      <w:r w:rsidRPr="0099191E">
        <w:rPr>
          <w:rFonts w:ascii="Arial" w:hAnsi="Arial" w:cs="Arial"/>
          <w:sz w:val="22"/>
          <w:szCs w:val="22"/>
          <w:vertAlign w:val="subscript"/>
        </w:rPr>
        <w:t>…</w:t>
      </w:r>
      <w:r w:rsidR="00C94EF9" w:rsidRPr="0099191E">
        <w:rPr>
          <w:rFonts w:ascii="Arial" w:hAnsi="Arial" w:cs="Arial"/>
          <w:sz w:val="22"/>
          <w:szCs w:val="22"/>
          <w:vertAlign w:val="subscript"/>
        </w:rPr>
        <w:t>.</w:t>
      </w:r>
      <w:r w:rsidR="00923FA1" w:rsidRPr="0099191E">
        <w:rPr>
          <w:rFonts w:ascii="Arial" w:hAnsi="Arial" w:cs="Arial"/>
          <w:sz w:val="22"/>
          <w:szCs w:val="22"/>
          <w:vertAlign w:val="subscript"/>
        </w:rPr>
        <w:t>………………………</w:t>
      </w:r>
    </w:p>
    <w:p w14:paraId="4A8AD3BF" w14:textId="6F3954C4" w:rsidR="00700A17" w:rsidRPr="0099191E" w:rsidRDefault="00EA6B7C" w:rsidP="00EA6B7C">
      <w:pPr>
        <w:spacing w:before="120" w:after="120" w:line="360" w:lineRule="auto"/>
        <w:jc w:val="both"/>
        <w:rPr>
          <w:rFonts w:ascii="Arial" w:hAnsi="Arial" w:cs="Arial"/>
          <w:i/>
          <w:sz w:val="16"/>
          <w:szCs w:val="16"/>
        </w:rPr>
      </w:pPr>
      <w:r w:rsidRPr="0099191E">
        <w:rPr>
          <w:rFonts w:ascii="Arial" w:hAnsi="Arial" w:cs="Arial"/>
          <w:i/>
          <w:sz w:val="16"/>
          <w:szCs w:val="16"/>
        </w:rPr>
        <w:t xml:space="preserve">                                                                                                        </w:t>
      </w:r>
      <w:r w:rsidR="007D4124" w:rsidRPr="0099191E">
        <w:rPr>
          <w:rFonts w:ascii="Arial" w:hAnsi="Arial" w:cs="Arial"/>
          <w:i/>
          <w:sz w:val="16"/>
          <w:szCs w:val="16"/>
        </w:rPr>
        <w:t xml:space="preserve">              </w:t>
      </w:r>
      <w:r w:rsidRPr="0099191E">
        <w:rPr>
          <w:rFonts w:ascii="Arial" w:hAnsi="Arial" w:cs="Arial"/>
          <w:i/>
          <w:sz w:val="16"/>
          <w:szCs w:val="16"/>
        </w:rPr>
        <w:t xml:space="preserve">             </w:t>
      </w:r>
      <w:r w:rsidR="00923FA1" w:rsidRPr="0099191E">
        <w:rPr>
          <w:rFonts w:ascii="Arial" w:hAnsi="Arial" w:cs="Arial"/>
          <w:i/>
          <w:sz w:val="16"/>
          <w:szCs w:val="16"/>
        </w:rPr>
        <w:t>podpis osoby /osób/ upoważnionej</w:t>
      </w:r>
    </w:p>
    <w:p w14:paraId="1A69DB1D" w14:textId="77777777" w:rsidR="00873349" w:rsidRPr="0099191E" w:rsidRDefault="00873349" w:rsidP="00EA6B7C">
      <w:pPr>
        <w:spacing w:before="120" w:after="120" w:line="360" w:lineRule="auto"/>
        <w:jc w:val="both"/>
        <w:rPr>
          <w:rFonts w:ascii="Arial" w:hAnsi="Arial" w:cs="Arial"/>
          <w:i/>
          <w:sz w:val="16"/>
          <w:szCs w:val="16"/>
        </w:rPr>
      </w:pPr>
    </w:p>
    <w:p w14:paraId="3BC531B1" w14:textId="77777777" w:rsidR="00572EF6" w:rsidRPr="0099191E" w:rsidRDefault="00572EF6" w:rsidP="00EA6B7C">
      <w:pPr>
        <w:spacing w:before="120" w:after="120" w:line="360" w:lineRule="auto"/>
        <w:jc w:val="both"/>
        <w:rPr>
          <w:rFonts w:ascii="Arial" w:hAnsi="Arial" w:cs="Arial"/>
          <w:i/>
          <w:sz w:val="16"/>
          <w:szCs w:val="16"/>
        </w:rPr>
      </w:pPr>
    </w:p>
    <w:p w14:paraId="17101CE3" w14:textId="77777777" w:rsidR="00572EF6" w:rsidRPr="0099191E" w:rsidRDefault="00572EF6" w:rsidP="00EA6B7C">
      <w:pPr>
        <w:spacing w:before="120" w:after="120" w:line="360" w:lineRule="auto"/>
        <w:jc w:val="both"/>
        <w:rPr>
          <w:rFonts w:ascii="Arial" w:hAnsi="Arial" w:cs="Arial"/>
          <w:i/>
          <w:sz w:val="16"/>
          <w:szCs w:val="16"/>
        </w:rPr>
      </w:pPr>
    </w:p>
    <w:p w14:paraId="6030E2D1" w14:textId="77777777" w:rsidR="00572EF6" w:rsidRPr="0099191E" w:rsidRDefault="00572EF6" w:rsidP="00EA6B7C">
      <w:pPr>
        <w:spacing w:before="120" w:after="120" w:line="360" w:lineRule="auto"/>
        <w:jc w:val="both"/>
        <w:rPr>
          <w:rFonts w:ascii="Arial" w:hAnsi="Arial" w:cs="Arial"/>
          <w:i/>
          <w:sz w:val="16"/>
          <w:szCs w:val="16"/>
        </w:rPr>
      </w:pPr>
    </w:p>
    <w:p w14:paraId="4E7A4829" w14:textId="77777777" w:rsidR="00572EF6" w:rsidRPr="0099191E" w:rsidRDefault="00572EF6" w:rsidP="00EA6B7C">
      <w:pPr>
        <w:spacing w:before="120" w:after="120" w:line="360" w:lineRule="auto"/>
        <w:jc w:val="both"/>
        <w:rPr>
          <w:rFonts w:ascii="Arial" w:hAnsi="Arial" w:cs="Arial"/>
          <w:i/>
          <w:sz w:val="16"/>
          <w:szCs w:val="16"/>
        </w:rPr>
      </w:pPr>
    </w:p>
    <w:p w14:paraId="442F3DBD" w14:textId="77777777" w:rsidR="00572EF6" w:rsidRPr="0099191E" w:rsidRDefault="00572EF6" w:rsidP="00EA6B7C">
      <w:pPr>
        <w:spacing w:before="120" w:after="120" w:line="360" w:lineRule="auto"/>
        <w:jc w:val="both"/>
        <w:rPr>
          <w:rFonts w:ascii="Arial" w:hAnsi="Arial" w:cs="Arial"/>
          <w:i/>
          <w:sz w:val="16"/>
          <w:szCs w:val="16"/>
        </w:rPr>
      </w:pPr>
    </w:p>
    <w:p w14:paraId="63604444" w14:textId="77777777" w:rsidR="00572EF6" w:rsidRPr="0099191E" w:rsidRDefault="00572EF6" w:rsidP="00EA6B7C">
      <w:pPr>
        <w:spacing w:before="120" w:after="120" w:line="360" w:lineRule="auto"/>
        <w:jc w:val="both"/>
        <w:rPr>
          <w:rFonts w:ascii="Arial" w:hAnsi="Arial" w:cs="Arial"/>
          <w:i/>
          <w:sz w:val="16"/>
          <w:szCs w:val="16"/>
        </w:rPr>
      </w:pPr>
    </w:p>
    <w:p w14:paraId="7F27BEEA" w14:textId="77777777" w:rsidR="00572EF6" w:rsidRPr="0099191E" w:rsidRDefault="00572EF6" w:rsidP="00EA6B7C">
      <w:pPr>
        <w:spacing w:before="120" w:after="120" w:line="360" w:lineRule="auto"/>
        <w:jc w:val="both"/>
        <w:rPr>
          <w:rFonts w:ascii="Arial" w:hAnsi="Arial" w:cs="Arial"/>
          <w:i/>
          <w:sz w:val="16"/>
          <w:szCs w:val="16"/>
        </w:rPr>
      </w:pPr>
    </w:p>
    <w:p w14:paraId="32D40B86" w14:textId="77777777" w:rsidR="00572EF6" w:rsidRPr="0099191E" w:rsidRDefault="00572EF6" w:rsidP="00EA6B7C">
      <w:pPr>
        <w:spacing w:before="120" w:after="120" w:line="360" w:lineRule="auto"/>
        <w:jc w:val="both"/>
        <w:rPr>
          <w:rFonts w:ascii="Arial" w:hAnsi="Arial" w:cs="Arial"/>
          <w:i/>
          <w:sz w:val="16"/>
          <w:szCs w:val="16"/>
        </w:rPr>
      </w:pPr>
    </w:p>
    <w:p w14:paraId="0BCAD88B" w14:textId="77777777" w:rsidR="00572EF6" w:rsidRPr="0099191E" w:rsidRDefault="00572EF6" w:rsidP="00EA6B7C">
      <w:pPr>
        <w:spacing w:before="120" w:after="120" w:line="360" w:lineRule="auto"/>
        <w:jc w:val="both"/>
        <w:rPr>
          <w:rFonts w:ascii="Arial" w:hAnsi="Arial" w:cs="Arial"/>
          <w:i/>
          <w:sz w:val="16"/>
          <w:szCs w:val="16"/>
        </w:rPr>
      </w:pPr>
    </w:p>
    <w:p w14:paraId="7FE1FD32" w14:textId="77777777" w:rsidR="00572EF6" w:rsidRPr="0099191E" w:rsidRDefault="00572EF6" w:rsidP="00EA6B7C">
      <w:pPr>
        <w:spacing w:before="120" w:after="120" w:line="360" w:lineRule="auto"/>
        <w:jc w:val="both"/>
        <w:rPr>
          <w:rFonts w:ascii="Arial" w:hAnsi="Arial" w:cs="Arial"/>
          <w:i/>
          <w:sz w:val="16"/>
          <w:szCs w:val="16"/>
        </w:rPr>
      </w:pPr>
    </w:p>
    <w:p w14:paraId="1BBB69EB" w14:textId="77777777" w:rsidR="00572EF6" w:rsidRPr="0099191E" w:rsidRDefault="00572EF6" w:rsidP="00EA6B7C">
      <w:pPr>
        <w:spacing w:before="120" w:after="120" w:line="360" w:lineRule="auto"/>
        <w:jc w:val="both"/>
        <w:rPr>
          <w:rFonts w:ascii="Arial" w:hAnsi="Arial" w:cs="Arial"/>
          <w:i/>
          <w:sz w:val="16"/>
          <w:szCs w:val="16"/>
        </w:rPr>
      </w:pPr>
    </w:p>
    <w:p w14:paraId="7FDB0E7F" w14:textId="77777777" w:rsidR="00572EF6" w:rsidRPr="0099191E" w:rsidRDefault="00572EF6" w:rsidP="00EA6B7C">
      <w:pPr>
        <w:spacing w:before="120" w:after="120" w:line="360" w:lineRule="auto"/>
        <w:jc w:val="both"/>
        <w:rPr>
          <w:rFonts w:ascii="Arial" w:hAnsi="Arial" w:cs="Arial"/>
          <w:i/>
          <w:sz w:val="16"/>
          <w:szCs w:val="16"/>
        </w:rPr>
      </w:pPr>
    </w:p>
    <w:p w14:paraId="11C80BD6" w14:textId="77777777" w:rsidR="00572EF6" w:rsidRPr="0099191E" w:rsidRDefault="00572EF6" w:rsidP="00EA6B7C">
      <w:pPr>
        <w:spacing w:before="120" w:after="120" w:line="360" w:lineRule="auto"/>
        <w:jc w:val="both"/>
        <w:rPr>
          <w:rFonts w:ascii="Arial" w:hAnsi="Arial" w:cs="Arial"/>
          <w:i/>
          <w:sz w:val="16"/>
          <w:szCs w:val="16"/>
        </w:rPr>
      </w:pPr>
    </w:p>
    <w:p w14:paraId="427AC139" w14:textId="77777777" w:rsidR="00572EF6" w:rsidRPr="0099191E" w:rsidRDefault="00572EF6" w:rsidP="00EA6B7C">
      <w:pPr>
        <w:spacing w:before="120" w:after="120" w:line="360" w:lineRule="auto"/>
        <w:jc w:val="both"/>
        <w:rPr>
          <w:rFonts w:ascii="Arial" w:hAnsi="Arial" w:cs="Arial"/>
          <w:i/>
          <w:sz w:val="16"/>
          <w:szCs w:val="16"/>
        </w:rPr>
      </w:pPr>
    </w:p>
    <w:p w14:paraId="7A536F2F" w14:textId="77777777" w:rsidR="00572EF6" w:rsidRPr="0099191E" w:rsidRDefault="00572EF6" w:rsidP="00EA6B7C">
      <w:pPr>
        <w:spacing w:before="120" w:after="120" w:line="360" w:lineRule="auto"/>
        <w:jc w:val="both"/>
        <w:rPr>
          <w:rFonts w:ascii="Arial" w:hAnsi="Arial" w:cs="Arial"/>
          <w:i/>
          <w:sz w:val="16"/>
          <w:szCs w:val="16"/>
        </w:rPr>
      </w:pPr>
    </w:p>
    <w:p w14:paraId="6DDD6937" w14:textId="77777777" w:rsidR="00572EF6" w:rsidRPr="0099191E" w:rsidRDefault="00572EF6" w:rsidP="00EA6B7C">
      <w:pPr>
        <w:spacing w:before="120" w:after="120" w:line="360" w:lineRule="auto"/>
        <w:jc w:val="both"/>
        <w:rPr>
          <w:rFonts w:ascii="Arial" w:hAnsi="Arial" w:cs="Arial"/>
          <w:i/>
          <w:sz w:val="16"/>
          <w:szCs w:val="16"/>
        </w:rPr>
      </w:pPr>
    </w:p>
    <w:p w14:paraId="621A48A8" w14:textId="77777777" w:rsidR="00572EF6" w:rsidRPr="0099191E" w:rsidRDefault="00572EF6" w:rsidP="00EA6B7C">
      <w:pPr>
        <w:spacing w:before="120" w:after="120" w:line="360" w:lineRule="auto"/>
        <w:jc w:val="both"/>
        <w:rPr>
          <w:rFonts w:ascii="Arial" w:hAnsi="Arial" w:cs="Arial"/>
          <w:i/>
          <w:sz w:val="16"/>
          <w:szCs w:val="16"/>
        </w:rPr>
      </w:pPr>
    </w:p>
    <w:p w14:paraId="2562419B" w14:textId="77777777" w:rsidR="00572EF6" w:rsidRPr="0099191E" w:rsidRDefault="00572EF6" w:rsidP="00EA6B7C">
      <w:pPr>
        <w:spacing w:before="120" w:after="120" w:line="360" w:lineRule="auto"/>
        <w:jc w:val="both"/>
        <w:rPr>
          <w:rFonts w:ascii="Arial" w:hAnsi="Arial" w:cs="Arial"/>
          <w:i/>
          <w:sz w:val="16"/>
          <w:szCs w:val="16"/>
        </w:rPr>
      </w:pPr>
    </w:p>
    <w:p w14:paraId="457B925A" w14:textId="77777777" w:rsidR="00572EF6" w:rsidRPr="0099191E" w:rsidRDefault="00572EF6" w:rsidP="00EA6B7C">
      <w:pPr>
        <w:spacing w:before="120" w:after="120" w:line="360" w:lineRule="auto"/>
        <w:jc w:val="both"/>
        <w:rPr>
          <w:rFonts w:ascii="Arial" w:hAnsi="Arial" w:cs="Arial"/>
          <w:i/>
          <w:sz w:val="16"/>
          <w:szCs w:val="16"/>
        </w:rPr>
      </w:pPr>
    </w:p>
    <w:p w14:paraId="30AA65A1" w14:textId="77777777" w:rsidR="00572EF6" w:rsidRPr="0099191E" w:rsidRDefault="00572EF6" w:rsidP="00EA6B7C">
      <w:pPr>
        <w:spacing w:before="120" w:after="120" w:line="360" w:lineRule="auto"/>
        <w:jc w:val="both"/>
        <w:rPr>
          <w:rFonts w:ascii="Arial" w:hAnsi="Arial" w:cs="Arial"/>
          <w:i/>
          <w:sz w:val="16"/>
          <w:szCs w:val="16"/>
        </w:rPr>
      </w:pPr>
    </w:p>
    <w:p w14:paraId="1409B0A6" w14:textId="46B188F7" w:rsidR="00572EF6" w:rsidRPr="0099191E" w:rsidRDefault="00572EF6" w:rsidP="00EA6B7C">
      <w:pPr>
        <w:spacing w:before="120" w:after="120" w:line="360" w:lineRule="auto"/>
        <w:jc w:val="both"/>
        <w:rPr>
          <w:rFonts w:ascii="Arial" w:hAnsi="Arial" w:cs="Arial"/>
          <w:i/>
          <w:sz w:val="16"/>
          <w:szCs w:val="16"/>
        </w:rPr>
      </w:pPr>
    </w:p>
    <w:p w14:paraId="23E03CCE" w14:textId="6C8972D7" w:rsidR="00F5219A" w:rsidRPr="0099191E" w:rsidRDefault="00F5219A" w:rsidP="00EA6B7C">
      <w:pPr>
        <w:spacing w:before="120" w:after="120" w:line="360" w:lineRule="auto"/>
        <w:jc w:val="both"/>
        <w:rPr>
          <w:rFonts w:ascii="Arial" w:hAnsi="Arial" w:cs="Arial"/>
          <w:i/>
          <w:sz w:val="16"/>
          <w:szCs w:val="16"/>
        </w:rPr>
      </w:pPr>
    </w:p>
    <w:p w14:paraId="7007914C" w14:textId="6D5DFFBA" w:rsidR="00F5219A" w:rsidRPr="0099191E" w:rsidRDefault="00F5219A" w:rsidP="00EA6B7C">
      <w:pPr>
        <w:spacing w:before="120" w:after="120" w:line="360" w:lineRule="auto"/>
        <w:jc w:val="both"/>
        <w:rPr>
          <w:rFonts w:ascii="Arial" w:hAnsi="Arial" w:cs="Arial"/>
          <w:i/>
          <w:sz w:val="16"/>
          <w:szCs w:val="16"/>
        </w:rPr>
      </w:pPr>
    </w:p>
    <w:p w14:paraId="4A286ACC" w14:textId="0B95E110" w:rsidR="00F5219A" w:rsidRPr="0099191E" w:rsidRDefault="00F5219A" w:rsidP="00EA6B7C">
      <w:pPr>
        <w:spacing w:before="120" w:after="120" w:line="360" w:lineRule="auto"/>
        <w:jc w:val="both"/>
        <w:rPr>
          <w:rFonts w:ascii="Arial" w:hAnsi="Arial" w:cs="Arial"/>
          <w:i/>
          <w:sz w:val="16"/>
          <w:szCs w:val="16"/>
        </w:rPr>
      </w:pPr>
    </w:p>
    <w:p w14:paraId="0FE7EB32" w14:textId="4F36A279" w:rsidR="00F5219A" w:rsidRPr="0099191E" w:rsidRDefault="00F5219A" w:rsidP="00EA6B7C">
      <w:pPr>
        <w:spacing w:before="120" w:after="120" w:line="360" w:lineRule="auto"/>
        <w:jc w:val="both"/>
        <w:rPr>
          <w:rFonts w:ascii="Arial" w:hAnsi="Arial" w:cs="Arial"/>
          <w:i/>
          <w:sz w:val="16"/>
          <w:szCs w:val="16"/>
        </w:rPr>
      </w:pPr>
    </w:p>
    <w:p w14:paraId="7E03D678" w14:textId="7447A39D" w:rsidR="00F5219A" w:rsidRPr="0099191E" w:rsidRDefault="00F5219A" w:rsidP="00EA6B7C">
      <w:pPr>
        <w:spacing w:before="120" w:after="120" w:line="360" w:lineRule="auto"/>
        <w:jc w:val="both"/>
        <w:rPr>
          <w:rFonts w:ascii="Arial" w:hAnsi="Arial" w:cs="Arial"/>
          <w:i/>
          <w:sz w:val="16"/>
          <w:szCs w:val="16"/>
        </w:rPr>
      </w:pPr>
    </w:p>
    <w:p w14:paraId="7B5CBF22" w14:textId="77777777" w:rsidR="00F5219A" w:rsidRPr="0099191E" w:rsidRDefault="00F5219A" w:rsidP="00EA6B7C">
      <w:pPr>
        <w:spacing w:before="120" w:after="120" w:line="360" w:lineRule="auto"/>
        <w:jc w:val="both"/>
        <w:rPr>
          <w:rFonts w:ascii="Arial" w:hAnsi="Arial" w:cs="Arial"/>
          <w:i/>
          <w:sz w:val="16"/>
          <w:szCs w:val="16"/>
        </w:rPr>
      </w:pPr>
    </w:p>
    <w:p w14:paraId="52CA9E01" w14:textId="77777777" w:rsidR="00572EF6" w:rsidRPr="0099191E" w:rsidRDefault="00572EF6" w:rsidP="00EA6B7C">
      <w:pPr>
        <w:spacing w:before="120" w:after="120" w:line="360" w:lineRule="auto"/>
        <w:jc w:val="both"/>
        <w:rPr>
          <w:rFonts w:ascii="Arial" w:hAnsi="Arial" w:cs="Arial"/>
          <w:i/>
          <w:sz w:val="16"/>
          <w:szCs w:val="16"/>
        </w:rPr>
      </w:pPr>
    </w:p>
    <w:p w14:paraId="421C7410" w14:textId="77777777" w:rsidR="00572EF6" w:rsidRPr="0099191E" w:rsidRDefault="00572EF6" w:rsidP="00EA6B7C">
      <w:pPr>
        <w:spacing w:before="120" w:after="120" w:line="360" w:lineRule="auto"/>
        <w:jc w:val="both"/>
        <w:rPr>
          <w:rFonts w:ascii="Arial" w:hAnsi="Arial" w:cs="Arial"/>
          <w:i/>
          <w:sz w:val="16"/>
          <w:szCs w:val="16"/>
        </w:rPr>
      </w:pPr>
    </w:p>
    <w:p w14:paraId="09F18D45" w14:textId="0E240630" w:rsidR="00DD4AF6" w:rsidRPr="0099191E" w:rsidRDefault="00D130B5" w:rsidP="003E34BB">
      <w:pPr>
        <w:spacing w:before="120" w:after="120"/>
        <w:jc w:val="right"/>
        <w:rPr>
          <w:rFonts w:ascii="Arial" w:hAnsi="Arial" w:cs="Arial"/>
          <w:sz w:val="22"/>
          <w:szCs w:val="22"/>
        </w:rPr>
      </w:pPr>
      <w:r w:rsidRPr="0099191E">
        <w:rPr>
          <w:rFonts w:ascii="Arial" w:hAnsi="Arial" w:cs="Arial"/>
          <w:sz w:val="22"/>
          <w:szCs w:val="22"/>
        </w:rPr>
        <w:lastRenderedPageBreak/>
        <w:t>Z</w:t>
      </w:r>
      <w:r w:rsidR="00E84A66" w:rsidRPr="0099191E">
        <w:rPr>
          <w:rFonts w:ascii="Arial" w:hAnsi="Arial" w:cs="Arial"/>
          <w:sz w:val="22"/>
          <w:szCs w:val="22"/>
        </w:rPr>
        <w:t>ałącznik</w:t>
      </w:r>
      <w:r w:rsidRPr="0099191E">
        <w:rPr>
          <w:rFonts w:ascii="Arial" w:hAnsi="Arial" w:cs="Arial"/>
          <w:sz w:val="22"/>
          <w:szCs w:val="22"/>
        </w:rPr>
        <w:t xml:space="preserve"> </w:t>
      </w:r>
      <w:r w:rsidRPr="0099191E">
        <w:rPr>
          <w:rFonts w:ascii="Arial" w:hAnsi="Arial" w:cs="Arial"/>
          <w:b/>
          <w:sz w:val="22"/>
          <w:szCs w:val="22"/>
        </w:rPr>
        <w:t>NR 2</w:t>
      </w:r>
      <w:r w:rsidR="00DD4AF6" w:rsidRPr="0099191E">
        <w:rPr>
          <w:rFonts w:ascii="Arial" w:hAnsi="Arial" w:cs="Arial"/>
          <w:b/>
          <w:sz w:val="22"/>
          <w:szCs w:val="22"/>
        </w:rPr>
        <w:t xml:space="preserve"> do</w:t>
      </w:r>
      <w:r w:rsidRPr="0099191E">
        <w:rPr>
          <w:rFonts w:ascii="Arial" w:hAnsi="Arial" w:cs="Arial"/>
          <w:sz w:val="22"/>
          <w:szCs w:val="22"/>
        </w:rPr>
        <w:t xml:space="preserve"> SIWZ </w:t>
      </w:r>
    </w:p>
    <w:p w14:paraId="12C54FFC" w14:textId="77777777" w:rsidR="00DD4AF6" w:rsidRPr="0099191E" w:rsidRDefault="00DD4AF6" w:rsidP="0089793B">
      <w:pPr>
        <w:autoSpaceDE w:val="0"/>
        <w:autoSpaceDN w:val="0"/>
        <w:adjustRightInd w:val="0"/>
        <w:spacing w:before="120" w:after="120"/>
        <w:jc w:val="center"/>
        <w:rPr>
          <w:rFonts w:ascii="Arial" w:hAnsi="Arial" w:cs="Arial"/>
          <w:b/>
          <w:bCs/>
        </w:rPr>
      </w:pPr>
    </w:p>
    <w:p w14:paraId="369A27B3" w14:textId="77777777" w:rsidR="00DD4AF6" w:rsidRPr="0099191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99191E">
        <w:rPr>
          <w:rFonts w:ascii="Arial" w:hAnsi="Arial" w:cs="Arial"/>
          <w:b/>
          <w:bCs/>
          <w:sz w:val="28"/>
          <w:szCs w:val="28"/>
        </w:rPr>
        <w:t xml:space="preserve">Oświadczenie </w:t>
      </w:r>
      <w:r w:rsidR="00587736" w:rsidRPr="0099191E">
        <w:rPr>
          <w:rFonts w:ascii="Arial" w:hAnsi="Arial" w:cs="Arial"/>
          <w:b/>
          <w:bCs/>
          <w:sz w:val="28"/>
          <w:szCs w:val="28"/>
        </w:rPr>
        <w:t>dotyczące przesłanek wykluczenia</w:t>
      </w:r>
      <w:r w:rsidRPr="0099191E">
        <w:rPr>
          <w:rFonts w:ascii="Arial" w:hAnsi="Arial" w:cs="Arial"/>
          <w:b/>
          <w:bCs/>
          <w:sz w:val="28"/>
          <w:szCs w:val="28"/>
        </w:rPr>
        <w:t xml:space="preserve"> </w:t>
      </w:r>
      <w:r w:rsidR="00587736" w:rsidRPr="0099191E">
        <w:rPr>
          <w:rFonts w:ascii="Arial" w:hAnsi="Arial" w:cs="Arial"/>
          <w:b/>
          <w:bCs/>
          <w:sz w:val="28"/>
          <w:szCs w:val="28"/>
        </w:rPr>
        <w:t>z postępowania</w:t>
      </w:r>
      <w:r w:rsidR="0027609E" w:rsidRPr="0099191E">
        <w:rPr>
          <w:rFonts w:ascii="Arial" w:hAnsi="Arial" w:cs="Arial"/>
          <w:b/>
          <w:bCs/>
          <w:sz w:val="28"/>
          <w:szCs w:val="28"/>
        </w:rPr>
        <w:t xml:space="preserve">          </w:t>
      </w:r>
      <w:r w:rsidR="00587736" w:rsidRPr="0099191E">
        <w:rPr>
          <w:rFonts w:ascii="Arial" w:hAnsi="Arial" w:cs="Arial"/>
          <w:b/>
          <w:bCs/>
          <w:sz w:val="28"/>
          <w:szCs w:val="28"/>
        </w:rPr>
        <w:t xml:space="preserve"> i </w:t>
      </w:r>
      <w:r w:rsidRPr="0099191E">
        <w:rPr>
          <w:rFonts w:ascii="Arial" w:hAnsi="Arial" w:cs="Arial"/>
          <w:b/>
          <w:bCs/>
          <w:sz w:val="28"/>
          <w:szCs w:val="28"/>
        </w:rPr>
        <w:t xml:space="preserve"> spełnienia warunków udziału w postępowaniu</w:t>
      </w:r>
    </w:p>
    <w:p w14:paraId="52F1DDDC" w14:textId="77777777" w:rsidR="00DD4AF6" w:rsidRPr="0099191E" w:rsidRDefault="00DD4AF6" w:rsidP="003B3C73">
      <w:pPr>
        <w:autoSpaceDE w:val="0"/>
        <w:autoSpaceDN w:val="0"/>
        <w:adjustRightInd w:val="0"/>
        <w:rPr>
          <w:rFonts w:ascii="Arial" w:hAnsi="Arial" w:cs="Arial"/>
          <w:b/>
          <w:bCs/>
        </w:rPr>
      </w:pPr>
    </w:p>
    <w:p w14:paraId="23D926FA" w14:textId="77777777" w:rsidR="00DD4AF6" w:rsidRPr="0099191E" w:rsidRDefault="00DD4AF6" w:rsidP="0089793B">
      <w:pPr>
        <w:pStyle w:val="pkt"/>
        <w:spacing w:before="0" w:after="0"/>
        <w:ind w:left="0" w:firstLine="0"/>
        <w:jc w:val="center"/>
        <w:rPr>
          <w:rFonts w:ascii="Arial" w:hAnsi="Arial" w:cs="Arial"/>
          <w:bCs/>
          <w:sz w:val="24"/>
          <w:szCs w:val="24"/>
        </w:rPr>
      </w:pPr>
      <w:r w:rsidRPr="0099191E">
        <w:rPr>
          <w:rFonts w:ascii="Arial" w:hAnsi="Arial" w:cs="Arial"/>
          <w:bCs/>
          <w:sz w:val="22"/>
          <w:szCs w:val="22"/>
        </w:rPr>
        <w:t>Przystępując do postępowania w sprawie udzielenia zamówienia na</w:t>
      </w:r>
      <w:r w:rsidRPr="0099191E">
        <w:rPr>
          <w:rFonts w:ascii="Arial" w:hAnsi="Arial" w:cs="Arial"/>
          <w:bCs/>
          <w:sz w:val="24"/>
          <w:szCs w:val="24"/>
        </w:rPr>
        <w:t>:</w:t>
      </w:r>
    </w:p>
    <w:p w14:paraId="5CB9076E" w14:textId="12AC527A" w:rsidR="00DD4AF6" w:rsidRPr="0099191E" w:rsidRDefault="0027609E" w:rsidP="0089793B">
      <w:pPr>
        <w:autoSpaceDE w:val="0"/>
        <w:autoSpaceDN w:val="0"/>
        <w:adjustRightInd w:val="0"/>
        <w:spacing w:line="360" w:lineRule="auto"/>
        <w:jc w:val="center"/>
        <w:rPr>
          <w:rFonts w:ascii="Arial" w:hAnsi="Arial" w:cs="Arial"/>
          <w:b/>
          <w:sz w:val="22"/>
          <w:szCs w:val="22"/>
        </w:rPr>
      </w:pPr>
      <w:r w:rsidRPr="0099191E">
        <w:rPr>
          <w:rFonts w:ascii="Arial" w:hAnsi="Arial" w:cs="Arial"/>
          <w:b/>
          <w:sz w:val="22"/>
          <w:szCs w:val="22"/>
        </w:rPr>
        <w:t>„</w:t>
      </w:r>
      <w:r w:rsidR="00015C2D" w:rsidRPr="0099191E">
        <w:rPr>
          <w:rFonts w:ascii="Arial" w:hAnsi="Arial" w:cs="Arial"/>
          <w:b/>
          <w:sz w:val="22"/>
          <w:szCs w:val="22"/>
        </w:rPr>
        <w:t xml:space="preserve">Usługa </w:t>
      </w:r>
      <w:r w:rsidR="002651CD" w:rsidRPr="0099191E">
        <w:rPr>
          <w:rFonts w:ascii="Arial" w:hAnsi="Arial" w:cs="Arial"/>
          <w:b/>
          <w:sz w:val="22"/>
          <w:szCs w:val="22"/>
        </w:rPr>
        <w:t xml:space="preserve">przeprowadzenia audytów zewnętrznych w </w:t>
      </w:r>
      <w:r w:rsidR="00972B7F" w:rsidRPr="0099191E">
        <w:rPr>
          <w:rFonts w:ascii="Arial" w:hAnsi="Arial" w:cs="Arial"/>
          <w:b/>
          <w:sz w:val="22"/>
          <w:szCs w:val="22"/>
        </w:rPr>
        <w:t xml:space="preserve">wybranych </w:t>
      </w:r>
      <w:r w:rsidR="002651CD" w:rsidRPr="0099191E">
        <w:rPr>
          <w:rFonts w:ascii="Arial" w:hAnsi="Arial" w:cs="Arial"/>
          <w:b/>
          <w:sz w:val="22"/>
          <w:szCs w:val="22"/>
        </w:rPr>
        <w:t>jednostkach organizacyjnych Gminy Miasto Kołobrzeg</w:t>
      </w:r>
      <w:r w:rsidRPr="0099191E">
        <w:rPr>
          <w:rFonts w:ascii="Arial" w:hAnsi="Arial" w:cs="Arial"/>
          <w:b/>
          <w:sz w:val="22"/>
          <w:szCs w:val="22"/>
        </w:rPr>
        <w:t>”</w:t>
      </w:r>
    </w:p>
    <w:p w14:paraId="415EF328" w14:textId="77777777" w:rsidR="00DD4AF6" w:rsidRPr="0099191E" w:rsidRDefault="00DD4AF6" w:rsidP="0089793B">
      <w:pPr>
        <w:autoSpaceDE w:val="0"/>
        <w:autoSpaceDN w:val="0"/>
        <w:adjustRightInd w:val="0"/>
        <w:rPr>
          <w:rFonts w:ascii="Arial" w:hAnsi="Arial" w:cs="Arial"/>
          <w:sz w:val="22"/>
          <w:szCs w:val="22"/>
        </w:rPr>
      </w:pPr>
      <w:r w:rsidRPr="0099191E">
        <w:rPr>
          <w:rFonts w:ascii="Arial" w:hAnsi="Arial" w:cs="Arial"/>
          <w:sz w:val="22"/>
          <w:szCs w:val="22"/>
        </w:rPr>
        <w:t>działając w imieniu wykonawcy:</w:t>
      </w:r>
    </w:p>
    <w:p w14:paraId="72A32A75" w14:textId="77777777" w:rsidR="00DD4AF6" w:rsidRPr="0099191E" w:rsidRDefault="00DD4AF6" w:rsidP="0089793B">
      <w:pPr>
        <w:autoSpaceDE w:val="0"/>
        <w:autoSpaceDN w:val="0"/>
        <w:adjustRightInd w:val="0"/>
        <w:rPr>
          <w:rFonts w:ascii="Arial" w:hAnsi="Arial" w:cs="Arial"/>
          <w:sz w:val="22"/>
          <w:szCs w:val="22"/>
        </w:rPr>
      </w:pPr>
    </w:p>
    <w:p w14:paraId="78A0BE0A" w14:textId="77777777" w:rsidR="00DD4AF6" w:rsidRPr="0099191E" w:rsidRDefault="00DD4AF6" w:rsidP="0089793B">
      <w:pPr>
        <w:autoSpaceDE w:val="0"/>
        <w:autoSpaceDN w:val="0"/>
        <w:adjustRightInd w:val="0"/>
        <w:spacing w:line="480" w:lineRule="auto"/>
        <w:rPr>
          <w:rFonts w:ascii="Arial" w:hAnsi="Arial" w:cs="Arial"/>
          <w:b/>
          <w:bCs/>
        </w:rPr>
      </w:pPr>
      <w:r w:rsidRPr="0099191E">
        <w:rPr>
          <w:rFonts w:ascii="Arial" w:hAnsi="Arial" w:cs="Arial"/>
          <w:b/>
          <w:bCs/>
        </w:rPr>
        <w:t>………………………………………………………………………………………………………………………</w:t>
      </w:r>
    </w:p>
    <w:p w14:paraId="49A7896E" w14:textId="77777777" w:rsidR="00DD4AF6" w:rsidRPr="0099191E" w:rsidRDefault="00DD4AF6" w:rsidP="0089793B">
      <w:pPr>
        <w:autoSpaceDE w:val="0"/>
        <w:autoSpaceDN w:val="0"/>
        <w:adjustRightInd w:val="0"/>
        <w:spacing w:line="480" w:lineRule="auto"/>
        <w:rPr>
          <w:rFonts w:ascii="Arial" w:hAnsi="Arial" w:cs="Arial"/>
          <w:b/>
          <w:bCs/>
        </w:rPr>
      </w:pPr>
      <w:r w:rsidRPr="0099191E">
        <w:rPr>
          <w:rFonts w:ascii="Arial" w:hAnsi="Arial" w:cs="Arial"/>
          <w:b/>
          <w:bCs/>
        </w:rPr>
        <w:t>………………………………………………………………………………………………………………………</w:t>
      </w:r>
    </w:p>
    <w:p w14:paraId="3B502E48" w14:textId="77777777" w:rsidR="00DD4AF6" w:rsidRPr="0099191E" w:rsidRDefault="00DD4AF6" w:rsidP="0089793B">
      <w:pPr>
        <w:autoSpaceDE w:val="0"/>
        <w:autoSpaceDN w:val="0"/>
        <w:adjustRightInd w:val="0"/>
        <w:spacing w:line="480" w:lineRule="auto"/>
        <w:rPr>
          <w:rFonts w:ascii="Arial" w:hAnsi="Arial" w:cs="Arial"/>
          <w:b/>
          <w:bCs/>
        </w:rPr>
      </w:pPr>
      <w:r w:rsidRPr="0099191E">
        <w:rPr>
          <w:rFonts w:ascii="Arial" w:hAnsi="Arial" w:cs="Arial"/>
          <w:b/>
          <w:bCs/>
        </w:rPr>
        <w:t>………………………………………………………………………………………………………………………</w:t>
      </w:r>
    </w:p>
    <w:p w14:paraId="0E0C5A86" w14:textId="77777777" w:rsidR="00DD4AF6" w:rsidRPr="0099191E" w:rsidRDefault="00DD4AF6" w:rsidP="0089793B">
      <w:pPr>
        <w:autoSpaceDE w:val="0"/>
        <w:autoSpaceDN w:val="0"/>
        <w:adjustRightInd w:val="0"/>
        <w:spacing w:line="480" w:lineRule="auto"/>
        <w:rPr>
          <w:rFonts w:ascii="Arial" w:hAnsi="Arial" w:cs="Arial"/>
          <w:b/>
          <w:bCs/>
        </w:rPr>
      </w:pPr>
      <w:r w:rsidRPr="0099191E">
        <w:rPr>
          <w:rFonts w:ascii="Arial" w:hAnsi="Arial" w:cs="Arial"/>
          <w:b/>
          <w:bCs/>
        </w:rPr>
        <w:t>………………………………………………………………………………………………………………………</w:t>
      </w:r>
    </w:p>
    <w:p w14:paraId="0AF97C68" w14:textId="77777777" w:rsidR="00DD4AF6" w:rsidRPr="0099191E" w:rsidRDefault="00E360A2" w:rsidP="0089793B">
      <w:pPr>
        <w:autoSpaceDE w:val="0"/>
        <w:autoSpaceDN w:val="0"/>
        <w:adjustRightInd w:val="0"/>
        <w:rPr>
          <w:rFonts w:ascii="Arial" w:hAnsi="Arial" w:cs="Arial"/>
          <w:i/>
          <w:sz w:val="16"/>
          <w:szCs w:val="16"/>
        </w:rPr>
      </w:pPr>
      <w:r w:rsidRPr="0099191E">
        <w:rPr>
          <w:rFonts w:ascii="Arial" w:hAnsi="Arial" w:cs="Arial"/>
          <w:bCs/>
          <w:i/>
          <w:sz w:val="16"/>
          <w:szCs w:val="16"/>
        </w:rPr>
        <w:t xml:space="preserve"> </w:t>
      </w:r>
      <w:r w:rsidR="00DD4AF6" w:rsidRPr="0099191E">
        <w:rPr>
          <w:rFonts w:ascii="Arial" w:hAnsi="Arial" w:cs="Arial"/>
          <w:bCs/>
          <w:i/>
          <w:sz w:val="16"/>
          <w:szCs w:val="16"/>
        </w:rPr>
        <w:t>(podać nazwę i adres Wykonawcy)</w:t>
      </w:r>
    </w:p>
    <w:p w14:paraId="20265E53" w14:textId="77777777" w:rsidR="00DD4AF6" w:rsidRPr="0099191E" w:rsidRDefault="00DD4AF6" w:rsidP="0089793B">
      <w:pPr>
        <w:autoSpaceDE w:val="0"/>
        <w:autoSpaceDN w:val="0"/>
        <w:adjustRightInd w:val="0"/>
        <w:jc w:val="center"/>
        <w:rPr>
          <w:rFonts w:ascii="Arial" w:hAnsi="Arial" w:cs="Arial"/>
          <w:b/>
          <w:bCs/>
        </w:rPr>
      </w:pPr>
    </w:p>
    <w:p w14:paraId="7AFD66FF" w14:textId="77777777" w:rsidR="00E625CA" w:rsidRPr="0099191E" w:rsidRDefault="00E625CA" w:rsidP="0089793B">
      <w:pPr>
        <w:autoSpaceDE w:val="0"/>
        <w:autoSpaceDN w:val="0"/>
        <w:adjustRightInd w:val="0"/>
        <w:jc w:val="center"/>
        <w:rPr>
          <w:rFonts w:ascii="Arial" w:hAnsi="Arial" w:cs="Arial"/>
          <w:b/>
          <w:bCs/>
          <w:sz w:val="22"/>
          <w:szCs w:val="22"/>
          <w:u w:val="single"/>
        </w:rPr>
      </w:pPr>
      <w:r w:rsidRPr="0099191E">
        <w:rPr>
          <w:rFonts w:ascii="Arial" w:hAnsi="Arial" w:cs="Arial"/>
          <w:b/>
          <w:bCs/>
          <w:sz w:val="22"/>
          <w:szCs w:val="22"/>
          <w:u w:val="single"/>
        </w:rPr>
        <w:t>OŚWIADCZ</w:t>
      </w:r>
      <w:r w:rsidR="0065548D" w:rsidRPr="0099191E">
        <w:rPr>
          <w:rFonts w:ascii="Arial" w:hAnsi="Arial" w:cs="Arial"/>
          <w:b/>
          <w:bCs/>
          <w:sz w:val="22"/>
          <w:szCs w:val="22"/>
          <w:u w:val="single"/>
        </w:rPr>
        <w:t>E</w:t>
      </w:r>
      <w:r w:rsidRPr="0099191E">
        <w:rPr>
          <w:rFonts w:ascii="Arial" w:hAnsi="Arial" w:cs="Arial"/>
          <w:b/>
          <w:bCs/>
          <w:sz w:val="22"/>
          <w:szCs w:val="22"/>
          <w:u w:val="single"/>
        </w:rPr>
        <w:t>NIA DOTYCZĄCE WYKONAWCY</w:t>
      </w:r>
    </w:p>
    <w:p w14:paraId="66654476" w14:textId="77777777" w:rsidR="00E360A2" w:rsidRPr="0099191E" w:rsidRDefault="00E360A2" w:rsidP="0089793B">
      <w:pPr>
        <w:autoSpaceDE w:val="0"/>
        <w:autoSpaceDN w:val="0"/>
        <w:adjustRightInd w:val="0"/>
        <w:jc w:val="center"/>
        <w:rPr>
          <w:rFonts w:ascii="Arial" w:hAnsi="Arial" w:cs="Arial"/>
          <w:b/>
          <w:bCs/>
        </w:rPr>
      </w:pPr>
    </w:p>
    <w:p w14:paraId="56005E93" w14:textId="77777777" w:rsidR="00E360A2" w:rsidRPr="0099191E" w:rsidRDefault="00E360A2" w:rsidP="0089793B">
      <w:pPr>
        <w:autoSpaceDE w:val="0"/>
        <w:autoSpaceDN w:val="0"/>
        <w:adjustRightInd w:val="0"/>
        <w:jc w:val="center"/>
        <w:rPr>
          <w:rFonts w:ascii="Arial" w:hAnsi="Arial" w:cs="Arial"/>
          <w:b/>
          <w:bCs/>
        </w:rPr>
      </w:pPr>
    </w:p>
    <w:p w14:paraId="673902F8" w14:textId="5F95D020" w:rsidR="00E360A2" w:rsidRPr="0099191E" w:rsidRDefault="00DD4AF6" w:rsidP="00DE3ADE">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99191E">
        <w:rPr>
          <w:rFonts w:ascii="Arial" w:hAnsi="Arial" w:cs="Arial"/>
          <w:bCs/>
          <w:sz w:val="20"/>
          <w:szCs w:val="20"/>
        </w:rPr>
        <w:t>Oświadczam, że na dzień składania ofert nie podlegam wykluczeniu z postępowania</w:t>
      </w:r>
      <w:r w:rsidR="00E360A2" w:rsidRPr="0099191E">
        <w:rPr>
          <w:rFonts w:ascii="Arial" w:hAnsi="Arial" w:cs="Arial"/>
          <w:bCs/>
          <w:sz w:val="20"/>
          <w:szCs w:val="20"/>
        </w:rPr>
        <w:t xml:space="preserve"> w zakresie art. 24 ust. 1 pkt. 12-23 oraz art. 24. ust. 5. pkt. 1., pkt. 2.oraz pkt. 8 ustawy </w:t>
      </w:r>
      <w:proofErr w:type="spellStart"/>
      <w:r w:rsidR="00E360A2" w:rsidRPr="0099191E">
        <w:rPr>
          <w:rFonts w:ascii="Arial" w:hAnsi="Arial" w:cs="Arial"/>
          <w:bCs/>
          <w:sz w:val="20"/>
          <w:szCs w:val="20"/>
        </w:rPr>
        <w:t>P</w:t>
      </w:r>
      <w:r w:rsidR="003E34BB" w:rsidRPr="0099191E">
        <w:rPr>
          <w:rFonts w:ascii="Arial" w:hAnsi="Arial" w:cs="Arial"/>
          <w:bCs/>
          <w:sz w:val="20"/>
          <w:szCs w:val="20"/>
        </w:rPr>
        <w:t>zp</w:t>
      </w:r>
      <w:proofErr w:type="spellEnd"/>
    </w:p>
    <w:p w14:paraId="1133CE92" w14:textId="77777777" w:rsidR="003B3C73" w:rsidRPr="0099191E" w:rsidRDefault="003B3C73" w:rsidP="0089793B">
      <w:pPr>
        <w:autoSpaceDE w:val="0"/>
        <w:autoSpaceDN w:val="0"/>
        <w:adjustRightInd w:val="0"/>
        <w:spacing w:line="480" w:lineRule="auto"/>
        <w:jc w:val="both"/>
        <w:rPr>
          <w:rFonts w:ascii="Arial" w:hAnsi="Arial" w:cs="Arial"/>
          <w:b/>
          <w:bCs/>
          <w:kern w:val="32"/>
        </w:rPr>
      </w:pPr>
    </w:p>
    <w:p w14:paraId="0B886ECA" w14:textId="77777777" w:rsidR="003B3C73" w:rsidRPr="0099191E" w:rsidRDefault="003B3C73" w:rsidP="0089793B">
      <w:pPr>
        <w:autoSpaceDE w:val="0"/>
        <w:autoSpaceDN w:val="0"/>
        <w:adjustRightInd w:val="0"/>
        <w:spacing w:line="480" w:lineRule="auto"/>
        <w:jc w:val="both"/>
        <w:rPr>
          <w:rFonts w:ascii="Arial" w:hAnsi="Arial" w:cs="Arial"/>
          <w:b/>
          <w:bCs/>
          <w:kern w:val="32"/>
        </w:rPr>
      </w:pPr>
    </w:p>
    <w:p w14:paraId="0C0EF442" w14:textId="2EA61FE6" w:rsidR="00C94EF9" w:rsidRPr="0099191E" w:rsidRDefault="009E76EF" w:rsidP="0089793B">
      <w:pPr>
        <w:jc w:val="both"/>
        <w:rPr>
          <w:rFonts w:ascii="Arial" w:hAnsi="Arial" w:cs="Arial"/>
          <w:b/>
          <w:bCs/>
          <w:iCs/>
        </w:rPr>
      </w:pPr>
      <w:r w:rsidRPr="0099191E">
        <w:rPr>
          <w:rFonts w:ascii="Arial" w:hAnsi="Arial" w:cs="Arial"/>
          <w:bCs/>
          <w:iCs/>
        </w:rPr>
        <w:t>Miejscowość</w:t>
      </w:r>
      <w:r w:rsidR="00D130B5" w:rsidRPr="0099191E">
        <w:rPr>
          <w:rFonts w:ascii="Arial" w:hAnsi="Arial" w:cs="Arial"/>
          <w:bCs/>
          <w:iCs/>
        </w:rPr>
        <w:t xml:space="preserve"> i data</w:t>
      </w:r>
      <w:r w:rsidR="00D130B5" w:rsidRPr="0099191E">
        <w:rPr>
          <w:bCs/>
          <w:iCs/>
        </w:rPr>
        <w:t xml:space="preserve"> </w:t>
      </w:r>
      <w:r w:rsidR="00501460" w:rsidRPr="0099191E">
        <w:rPr>
          <w:bCs/>
          <w:iCs/>
        </w:rPr>
        <w:t xml:space="preserve"> …………………</w:t>
      </w:r>
      <w:r w:rsidR="00793CB2" w:rsidRPr="0099191E">
        <w:rPr>
          <w:bCs/>
          <w:iCs/>
        </w:rPr>
        <w:t>…</w:t>
      </w:r>
      <w:r w:rsidR="00501460" w:rsidRPr="0099191E">
        <w:rPr>
          <w:bCs/>
          <w:iCs/>
        </w:rPr>
        <w:t xml:space="preserve">......… </w:t>
      </w:r>
      <w:r w:rsidR="00572EF6" w:rsidRPr="0099191E">
        <w:rPr>
          <w:rFonts w:ascii="Arial" w:hAnsi="Arial" w:cs="Arial"/>
          <w:b/>
        </w:rPr>
        <w:t>2019</w:t>
      </w:r>
      <w:r w:rsidR="007E287E" w:rsidRPr="0099191E">
        <w:rPr>
          <w:rFonts w:ascii="Arial" w:hAnsi="Arial" w:cs="Arial"/>
          <w:b/>
        </w:rPr>
        <w:t>r.</w:t>
      </w:r>
      <w:r w:rsidR="007E287E" w:rsidRPr="0099191E">
        <w:rPr>
          <w:rFonts w:ascii="Arial" w:hAnsi="Arial" w:cs="Arial"/>
          <w:b/>
          <w:sz w:val="22"/>
          <w:szCs w:val="22"/>
        </w:rPr>
        <w:t xml:space="preserve">   </w:t>
      </w:r>
    </w:p>
    <w:p w14:paraId="34BD3649" w14:textId="77777777" w:rsidR="00D130B5" w:rsidRPr="0099191E" w:rsidRDefault="00D130B5" w:rsidP="0089793B">
      <w:pPr>
        <w:jc w:val="right"/>
        <w:rPr>
          <w:bCs/>
          <w:iCs/>
        </w:rPr>
      </w:pPr>
      <w:r w:rsidRPr="0099191E">
        <w:rPr>
          <w:rFonts w:ascii="Arial" w:hAnsi="Arial" w:cs="Arial"/>
          <w:bCs/>
          <w:iCs/>
        </w:rPr>
        <w:t>…</w:t>
      </w:r>
      <w:r w:rsidR="009E76EF" w:rsidRPr="0099191E">
        <w:rPr>
          <w:rFonts w:ascii="Arial" w:hAnsi="Arial" w:cs="Arial"/>
          <w:bCs/>
          <w:iCs/>
        </w:rPr>
        <w:t>..…………..</w:t>
      </w:r>
      <w:r w:rsidRPr="0099191E">
        <w:rPr>
          <w:rFonts w:ascii="Arial" w:hAnsi="Arial" w:cs="Arial"/>
          <w:bCs/>
          <w:iCs/>
        </w:rPr>
        <w:t>……………………</w:t>
      </w:r>
      <w:r w:rsidR="00793CB2" w:rsidRPr="0099191E">
        <w:rPr>
          <w:rFonts w:ascii="Arial" w:hAnsi="Arial" w:cs="Arial"/>
          <w:bCs/>
          <w:iCs/>
        </w:rPr>
        <w:t>…</w:t>
      </w:r>
      <w:r w:rsidRPr="0099191E">
        <w:rPr>
          <w:rFonts w:ascii="Arial" w:hAnsi="Arial" w:cs="Arial"/>
          <w:bCs/>
          <w:iCs/>
        </w:rPr>
        <w:t>…………</w:t>
      </w:r>
    </w:p>
    <w:p w14:paraId="59D84BBC" w14:textId="77777777" w:rsidR="00D130B5" w:rsidRPr="0099191E" w:rsidRDefault="00D130B5" w:rsidP="0089793B">
      <w:pPr>
        <w:ind w:left="5245" w:right="-2"/>
        <w:jc w:val="center"/>
        <w:rPr>
          <w:rFonts w:ascii="Arial" w:hAnsi="Arial" w:cs="Arial"/>
          <w:bCs/>
          <w:i/>
          <w:iCs/>
          <w:sz w:val="16"/>
          <w:szCs w:val="16"/>
        </w:rPr>
      </w:pPr>
      <w:r w:rsidRPr="0099191E">
        <w:rPr>
          <w:rFonts w:ascii="Arial" w:hAnsi="Arial" w:cs="Arial"/>
          <w:bCs/>
          <w:i/>
          <w:iCs/>
          <w:sz w:val="16"/>
          <w:szCs w:val="16"/>
        </w:rPr>
        <w:t>(</w:t>
      </w:r>
      <w:r w:rsidR="00DD4AF6" w:rsidRPr="0099191E">
        <w:rPr>
          <w:rFonts w:ascii="Arial" w:hAnsi="Arial" w:cs="Arial"/>
          <w:bCs/>
          <w:i/>
          <w:iCs/>
          <w:sz w:val="16"/>
          <w:szCs w:val="16"/>
        </w:rPr>
        <w:t xml:space="preserve">pieczęć wykonawcy oraz podpis </w:t>
      </w:r>
      <w:r w:rsidRPr="0099191E">
        <w:rPr>
          <w:rFonts w:ascii="Arial" w:hAnsi="Arial" w:cs="Arial"/>
          <w:bCs/>
          <w:i/>
          <w:iCs/>
          <w:sz w:val="16"/>
          <w:szCs w:val="16"/>
        </w:rPr>
        <w:t>upoważnion</w:t>
      </w:r>
      <w:r w:rsidR="00DD4AF6" w:rsidRPr="0099191E">
        <w:rPr>
          <w:rFonts w:ascii="Arial" w:hAnsi="Arial" w:cs="Arial"/>
          <w:bCs/>
          <w:i/>
          <w:iCs/>
          <w:sz w:val="16"/>
          <w:szCs w:val="16"/>
        </w:rPr>
        <w:t>ego</w:t>
      </w:r>
      <w:r w:rsidRPr="0099191E">
        <w:rPr>
          <w:rFonts w:ascii="Arial" w:hAnsi="Arial" w:cs="Arial"/>
          <w:bCs/>
          <w:i/>
          <w:iCs/>
          <w:sz w:val="16"/>
          <w:szCs w:val="16"/>
        </w:rPr>
        <w:t xml:space="preserve"> przedstawiciel</w:t>
      </w:r>
      <w:r w:rsidR="00DD4AF6" w:rsidRPr="0099191E">
        <w:rPr>
          <w:rFonts w:ascii="Arial" w:hAnsi="Arial" w:cs="Arial"/>
          <w:bCs/>
          <w:i/>
          <w:iCs/>
          <w:sz w:val="16"/>
          <w:szCs w:val="16"/>
        </w:rPr>
        <w:t xml:space="preserve">a Wykonawcy </w:t>
      </w:r>
      <w:r w:rsidRPr="0099191E">
        <w:rPr>
          <w:rFonts w:ascii="Arial" w:hAnsi="Arial" w:cs="Arial"/>
          <w:bCs/>
          <w:i/>
          <w:iCs/>
          <w:sz w:val="16"/>
          <w:szCs w:val="16"/>
        </w:rPr>
        <w:t>)</w:t>
      </w:r>
    </w:p>
    <w:p w14:paraId="59DE547F" w14:textId="77777777" w:rsidR="00E625CA" w:rsidRPr="0099191E" w:rsidRDefault="00E625CA" w:rsidP="003B3C73">
      <w:pPr>
        <w:spacing w:line="360" w:lineRule="auto"/>
        <w:jc w:val="both"/>
        <w:rPr>
          <w:rFonts w:ascii="Arial" w:hAnsi="Arial" w:cs="Arial"/>
          <w:sz w:val="21"/>
          <w:szCs w:val="21"/>
        </w:rPr>
      </w:pPr>
    </w:p>
    <w:p w14:paraId="415C66E0" w14:textId="3679F4B1" w:rsidR="003E6E86" w:rsidRPr="0099191E" w:rsidRDefault="00E625CA" w:rsidP="003B3C73">
      <w:pPr>
        <w:spacing w:line="360" w:lineRule="auto"/>
        <w:jc w:val="both"/>
        <w:rPr>
          <w:rFonts w:ascii="Arial" w:hAnsi="Arial" w:cs="Arial"/>
          <w:sz w:val="21"/>
          <w:szCs w:val="21"/>
        </w:rPr>
      </w:pPr>
      <w:r w:rsidRPr="0099191E">
        <w:rPr>
          <w:rFonts w:ascii="Arial" w:hAnsi="Arial" w:cs="Arial"/>
          <w:sz w:val="21"/>
          <w:szCs w:val="21"/>
        </w:rPr>
        <w:t xml:space="preserve">Oświadczam, że </w:t>
      </w:r>
      <w:r w:rsidR="009E76EF" w:rsidRPr="0099191E">
        <w:rPr>
          <w:rFonts w:ascii="Arial" w:hAnsi="Arial" w:cs="Arial"/>
          <w:bCs/>
        </w:rPr>
        <w:t xml:space="preserve">na dzień składania ofert, </w:t>
      </w:r>
      <w:r w:rsidRPr="0099191E">
        <w:rPr>
          <w:rFonts w:ascii="Arial" w:hAnsi="Arial" w:cs="Arial"/>
          <w:sz w:val="21"/>
          <w:szCs w:val="21"/>
        </w:rPr>
        <w:t xml:space="preserve">zachodzą w stosunku do mnie podstawy wykluczenia </w:t>
      </w:r>
      <w:r w:rsidR="00E543BF" w:rsidRPr="0099191E">
        <w:rPr>
          <w:rFonts w:ascii="Arial" w:hAnsi="Arial" w:cs="Arial"/>
          <w:sz w:val="21"/>
          <w:szCs w:val="21"/>
        </w:rPr>
        <w:t xml:space="preserve">          </w:t>
      </w:r>
      <w:r w:rsidRPr="0099191E">
        <w:rPr>
          <w:rFonts w:ascii="Arial" w:hAnsi="Arial" w:cs="Arial"/>
          <w:sz w:val="21"/>
          <w:szCs w:val="21"/>
        </w:rPr>
        <w:t xml:space="preserve">z postępowania na podstawie art. …………. ustawy </w:t>
      </w:r>
      <w:proofErr w:type="spellStart"/>
      <w:r w:rsidRPr="0099191E">
        <w:rPr>
          <w:rFonts w:ascii="Arial" w:hAnsi="Arial" w:cs="Arial"/>
          <w:sz w:val="21"/>
          <w:szCs w:val="21"/>
        </w:rPr>
        <w:t>Pzp</w:t>
      </w:r>
      <w:proofErr w:type="spellEnd"/>
      <w:r w:rsidRPr="0099191E">
        <w:rPr>
          <w:rFonts w:ascii="Arial" w:hAnsi="Arial" w:cs="Arial"/>
        </w:rPr>
        <w:t xml:space="preserve"> </w:t>
      </w:r>
      <w:r w:rsidRPr="0099191E">
        <w:rPr>
          <w:rFonts w:ascii="Arial" w:hAnsi="Arial" w:cs="Arial"/>
          <w:i/>
          <w:sz w:val="16"/>
          <w:szCs w:val="16"/>
        </w:rPr>
        <w:t xml:space="preserve">(podać mającą zastosowanie podstawę wykluczenia spośród wymienionych w art. 24 ust. 1 pkt 13-14, 16-20 lub art. 24 ust. 5 </w:t>
      </w:r>
      <w:r w:rsidRPr="0099191E">
        <w:rPr>
          <w:rFonts w:ascii="Arial" w:hAnsi="Arial" w:cs="Arial"/>
          <w:bCs/>
          <w:i/>
          <w:sz w:val="16"/>
          <w:szCs w:val="16"/>
        </w:rPr>
        <w:t>pkt. 1., pkt. 2</w:t>
      </w:r>
      <w:r w:rsidR="00572EF6" w:rsidRPr="0099191E">
        <w:rPr>
          <w:rFonts w:ascii="Arial" w:hAnsi="Arial" w:cs="Arial"/>
          <w:bCs/>
          <w:i/>
          <w:sz w:val="16"/>
          <w:szCs w:val="16"/>
        </w:rPr>
        <w:t xml:space="preserve"> </w:t>
      </w:r>
      <w:r w:rsidRPr="0099191E">
        <w:rPr>
          <w:rFonts w:ascii="Arial" w:hAnsi="Arial" w:cs="Arial"/>
          <w:bCs/>
          <w:i/>
          <w:sz w:val="16"/>
          <w:szCs w:val="16"/>
        </w:rPr>
        <w:t xml:space="preserve">oraz pkt. 8 </w:t>
      </w:r>
      <w:r w:rsidRPr="0099191E">
        <w:rPr>
          <w:rFonts w:ascii="Arial" w:hAnsi="Arial" w:cs="Arial"/>
          <w:i/>
          <w:sz w:val="16"/>
          <w:szCs w:val="16"/>
        </w:rPr>
        <w:t xml:space="preserve">ustawy </w:t>
      </w:r>
      <w:proofErr w:type="spellStart"/>
      <w:r w:rsidRPr="0099191E">
        <w:rPr>
          <w:rFonts w:ascii="Arial" w:hAnsi="Arial" w:cs="Arial"/>
          <w:i/>
          <w:sz w:val="16"/>
          <w:szCs w:val="16"/>
        </w:rPr>
        <w:t>Pzp</w:t>
      </w:r>
      <w:proofErr w:type="spellEnd"/>
      <w:r w:rsidRPr="0099191E">
        <w:rPr>
          <w:rFonts w:ascii="Arial" w:hAnsi="Arial" w:cs="Arial"/>
          <w:i/>
          <w:sz w:val="16"/>
          <w:szCs w:val="16"/>
        </w:rPr>
        <w:t>).</w:t>
      </w:r>
      <w:r w:rsidRPr="0099191E">
        <w:rPr>
          <w:rFonts w:ascii="Arial" w:hAnsi="Arial" w:cs="Arial"/>
        </w:rPr>
        <w:t xml:space="preserve"> </w:t>
      </w:r>
      <w:r w:rsidRPr="0099191E">
        <w:rPr>
          <w:rFonts w:ascii="Arial" w:hAnsi="Arial" w:cs="Arial"/>
          <w:sz w:val="21"/>
          <w:szCs w:val="21"/>
        </w:rPr>
        <w:t xml:space="preserve">Jednocześnie oświadczam, że w związku z ww. okolicznością, na podstawie art. 24 ust. 8 ustawy </w:t>
      </w:r>
      <w:proofErr w:type="spellStart"/>
      <w:r w:rsidRPr="0099191E">
        <w:rPr>
          <w:rFonts w:ascii="Arial" w:hAnsi="Arial" w:cs="Arial"/>
          <w:sz w:val="21"/>
          <w:szCs w:val="21"/>
        </w:rPr>
        <w:t>Pzp</w:t>
      </w:r>
      <w:proofErr w:type="spellEnd"/>
      <w:r w:rsidRPr="0099191E">
        <w:rPr>
          <w:rFonts w:ascii="Arial" w:hAnsi="Arial" w:cs="Arial"/>
          <w:sz w:val="21"/>
          <w:szCs w:val="21"/>
        </w:rPr>
        <w:t xml:space="preserve"> podjąłem następujące środki naprawcze: </w:t>
      </w:r>
    </w:p>
    <w:p w14:paraId="10E377F2" w14:textId="77777777" w:rsidR="009E76EF" w:rsidRPr="0099191E" w:rsidRDefault="00E625CA" w:rsidP="003B3C73">
      <w:pPr>
        <w:spacing w:line="360" w:lineRule="auto"/>
        <w:jc w:val="both"/>
        <w:rPr>
          <w:rFonts w:ascii="Arial" w:hAnsi="Arial" w:cs="Arial"/>
          <w:sz w:val="21"/>
          <w:szCs w:val="21"/>
        </w:rPr>
      </w:pPr>
      <w:r w:rsidRPr="0099191E">
        <w:rPr>
          <w:rFonts w:ascii="Arial" w:hAnsi="Arial" w:cs="Arial"/>
          <w:sz w:val="21"/>
          <w:szCs w:val="21"/>
        </w:rPr>
        <w:t>…………………………</w:t>
      </w:r>
      <w:r w:rsidR="009E76EF" w:rsidRPr="0099191E">
        <w:rPr>
          <w:rFonts w:ascii="Arial" w:hAnsi="Arial" w:cs="Arial"/>
          <w:sz w:val="21"/>
          <w:szCs w:val="21"/>
        </w:rPr>
        <w:t>……</w:t>
      </w:r>
      <w:r w:rsidR="00CA058A" w:rsidRPr="0099191E">
        <w:rPr>
          <w:rFonts w:ascii="Arial" w:hAnsi="Arial" w:cs="Arial"/>
          <w:sz w:val="21"/>
          <w:szCs w:val="21"/>
        </w:rPr>
        <w:t>…………………………………………………………</w:t>
      </w:r>
      <w:r w:rsidRPr="0099191E">
        <w:rPr>
          <w:rFonts w:ascii="Arial" w:hAnsi="Arial" w:cs="Arial"/>
          <w:sz w:val="21"/>
          <w:szCs w:val="21"/>
        </w:rPr>
        <w:t>………………………………………………………………………………………………….…</w:t>
      </w:r>
      <w:r w:rsidR="009E76EF" w:rsidRPr="0099191E">
        <w:rPr>
          <w:rFonts w:ascii="Arial" w:hAnsi="Arial" w:cs="Arial"/>
          <w:sz w:val="21"/>
          <w:szCs w:val="21"/>
        </w:rPr>
        <w:t>.</w:t>
      </w:r>
      <w:r w:rsidRPr="0099191E">
        <w:rPr>
          <w:rFonts w:ascii="Arial" w:hAnsi="Arial" w:cs="Arial"/>
          <w:sz w:val="21"/>
          <w:szCs w:val="21"/>
        </w:rPr>
        <w:t>…………………………………………………………………………………………………….…</w:t>
      </w:r>
      <w:r w:rsidR="009E76EF" w:rsidRPr="0099191E">
        <w:rPr>
          <w:rFonts w:ascii="Arial" w:hAnsi="Arial" w:cs="Arial"/>
          <w:sz w:val="21"/>
          <w:szCs w:val="21"/>
        </w:rPr>
        <w:t>.</w:t>
      </w:r>
      <w:r w:rsidRPr="0099191E">
        <w:rPr>
          <w:rFonts w:ascii="Arial" w:hAnsi="Arial" w:cs="Arial"/>
          <w:sz w:val="21"/>
          <w:szCs w:val="21"/>
        </w:rPr>
        <w:t>…</w:t>
      </w:r>
      <w:r w:rsidR="009E76EF" w:rsidRPr="0099191E">
        <w:rPr>
          <w:rFonts w:ascii="Arial" w:hAnsi="Arial" w:cs="Arial"/>
          <w:sz w:val="21"/>
          <w:szCs w:val="21"/>
        </w:rPr>
        <w:t>………………………………………………………………………………………………….….…………………………………………………………………………………………………….….…</w:t>
      </w:r>
      <w:r w:rsidR="003B3C73" w:rsidRPr="0099191E">
        <w:rPr>
          <w:rFonts w:ascii="Arial" w:hAnsi="Arial" w:cs="Arial"/>
          <w:sz w:val="21"/>
          <w:szCs w:val="21"/>
        </w:rPr>
        <w:t>……………………………………………………</w:t>
      </w:r>
    </w:p>
    <w:p w14:paraId="017D26DB" w14:textId="0B00ED39" w:rsidR="009E76EF" w:rsidRPr="0099191E" w:rsidRDefault="009E76EF" w:rsidP="0089793B">
      <w:pPr>
        <w:jc w:val="both"/>
        <w:rPr>
          <w:rFonts w:ascii="Arial" w:hAnsi="Arial" w:cs="Arial"/>
          <w:b/>
          <w:bCs/>
          <w:iCs/>
        </w:rPr>
      </w:pPr>
      <w:r w:rsidRPr="0099191E">
        <w:rPr>
          <w:rFonts w:ascii="Arial" w:hAnsi="Arial" w:cs="Arial"/>
          <w:bCs/>
          <w:iCs/>
        </w:rPr>
        <w:t>Miejscowość i data</w:t>
      </w:r>
      <w:r w:rsidRPr="0099191E">
        <w:rPr>
          <w:bCs/>
          <w:iCs/>
        </w:rPr>
        <w:t xml:space="preserve">  ……………………......… </w:t>
      </w:r>
      <w:r w:rsidR="00E543BF" w:rsidRPr="0099191E">
        <w:rPr>
          <w:rFonts w:ascii="Arial" w:hAnsi="Arial" w:cs="Arial"/>
          <w:b/>
        </w:rPr>
        <w:t>201</w:t>
      </w:r>
      <w:r w:rsidR="00E530F2" w:rsidRPr="0099191E">
        <w:rPr>
          <w:rFonts w:ascii="Arial" w:hAnsi="Arial" w:cs="Arial"/>
          <w:b/>
        </w:rPr>
        <w:t>9</w:t>
      </w:r>
      <w:r w:rsidR="007E287E" w:rsidRPr="0099191E">
        <w:rPr>
          <w:rFonts w:ascii="Arial" w:hAnsi="Arial" w:cs="Arial"/>
          <w:b/>
        </w:rPr>
        <w:t>r.</w:t>
      </w:r>
      <w:r w:rsidR="007E287E" w:rsidRPr="0099191E">
        <w:rPr>
          <w:rFonts w:ascii="Arial" w:hAnsi="Arial" w:cs="Arial"/>
          <w:b/>
          <w:sz w:val="22"/>
          <w:szCs w:val="22"/>
        </w:rPr>
        <w:t xml:space="preserve">   </w:t>
      </w:r>
    </w:p>
    <w:p w14:paraId="41B62EA0" w14:textId="77777777" w:rsidR="00873349" w:rsidRPr="0099191E" w:rsidRDefault="00873349" w:rsidP="0089793B">
      <w:pPr>
        <w:jc w:val="right"/>
        <w:rPr>
          <w:rFonts w:ascii="Arial" w:hAnsi="Arial" w:cs="Arial"/>
          <w:bCs/>
          <w:iCs/>
        </w:rPr>
      </w:pPr>
    </w:p>
    <w:p w14:paraId="39484BEB" w14:textId="77777777" w:rsidR="009E76EF" w:rsidRPr="0099191E" w:rsidRDefault="009E76EF" w:rsidP="0089793B">
      <w:pPr>
        <w:jc w:val="right"/>
        <w:rPr>
          <w:bCs/>
          <w:iCs/>
        </w:rPr>
      </w:pPr>
      <w:r w:rsidRPr="0099191E">
        <w:rPr>
          <w:rFonts w:ascii="Arial" w:hAnsi="Arial" w:cs="Arial"/>
          <w:bCs/>
          <w:iCs/>
        </w:rPr>
        <w:t>…..…………..…………………………………</w:t>
      </w:r>
    </w:p>
    <w:p w14:paraId="25953E3B" w14:textId="77777777" w:rsidR="009E76EF" w:rsidRPr="0099191E" w:rsidRDefault="009E76EF" w:rsidP="0089793B">
      <w:pPr>
        <w:ind w:left="5245" w:right="-2"/>
        <w:jc w:val="center"/>
        <w:rPr>
          <w:rFonts w:ascii="Arial" w:hAnsi="Arial" w:cs="Arial"/>
          <w:bCs/>
          <w:i/>
          <w:iCs/>
          <w:sz w:val="16"/>
          <w:szCs w:val="16"/>
        </w:rPr>
      </w:pPr>
      <w:r w:rsidRPr="0099191E">
        <w:rPr>
          <w:rFonts w:ascii="Arial" w:hAnsi="Arial" w:cs="Arial"/>
          <w:bCs/>
          <w:i/>
          <w:iCs/>
          <w:sz w:val="16"/>
          <w:szCs w:val="16"/>
        </w:rPr>
        <w:t>(pieczęć wykonawcy oraz podpis upoważnionego przedstawiciela Wykonawcy )</w:t>
      </w:r>
    </w:p>
    <w:p w14:paraId="698123CA" w14:textId="77777777" w:rsidR="00105142" w:rsidRPr="0099191E" w:rsidRDefault="00105142" w:rsidP="0089793B">
      <w:pPr>
        <w:ind w:left="5245" w:right="-2"/>
        <w:jc w:val="center"/>
        <w:rPr>
          <w:rFonts w:ascii="Arial" w:hAnsi="Arial" w:cs="Arial"/>
          <w:bCs/>
          <w:i/>
          <w:iCs/>
          <w:sz w:val="16"/>
          <w:szCs w:val="16"/>
        </w:rPr>
      </w:pPr>
    </w:p>
    <w:p w14:paraId="1A46EBBB" w14:textId="77777777" w:rsidR="00105142" w:rsidRPr="0099191E" w:rsidRDefault="00105142" w:rsidP="0089793B">
      <w:pPr>
        <w:ind w:left="5245" w:right="-2"/>
        <w:jc w:val="center"/>
        <w:rPr>
          <w:rFonts w:ascii="Arial" w:hAnsi="Arial" w:cs="Arial"/>
          <w:bCs/>
          <w:i/>
          <w:iCs/>
          <w:sz w:val="16"/>
          <w:szCs w:val="16"/>
        </w:rPr>
      </w:pPr>
    </w:p>
    <w:p w14:paraId="2DCE1544" w14:textId="77777777" w:rsidR="00105142" w:rsidRPr="0099191E" w:rsidRDefault="00105142" w:rsidP="00DE3ADE">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99191E">
        <w:rPr>
          <w:rFonts w:ascii="Arial" w:hAnsi="Arial" w:cs="Arial"/>
          <w:bCs/>
          <w:sz w:val="20"/>
          <w:szCs w:val="20"/>
        </w:rPr>
        <w:lastRenderedPageBreak/>
        <w:t>Oświadczam, że na dzień składania ofert spełniam warunki udziału w postępowaniu dotyczące:</w:t>
      </w:r>
    </w:p>
    <w:p w14:paraId="2074DCE9" w14:textId="77777777" w:rsidR="00105142" w:rsidRPr="0099191E" w:rsidRDefault="00105142" w:rsidP="00DE3ADE">
      <w:pPr>
        <w:pStyle w:val="Akapitzlist"/>
        <w:numPr>
          <w:ilvl w:val="0"/>
          <w:numId w:val="13"/>
        </w:numPr>
        <w:autoSpaceDE w:val="0"/>
        <w:autoSpaceDN w:val="0"/>
        <w:adjustRightInd w:val="0"/>
        <w:spacing w:line="360" w:lineRule="auto"/>
        <w:jc w:val="both"/>
        <w:rPr>
          <w:rFonts w:ascii="Arial" w:hAnsi="Arial" w:cs="Arial"/>
          <w:bCs/>
          <w:sz w:val="20"/>
          <w:szCs w:val="20"/>
        </w:rPr>
      </w:pPr>
      <w:r w:rsidRPr="0099191E">
        <w:rPr>
          <w:rFonts w:ascii="Arial" w:hAnsi="Arial" w:cs="Arial"/>
          <w:bCs/>
          <w:sz w:val="20"/>
          <w:szCs w:val="20"/>
        </w:rPr>
        <w:t>sytuacji ekonomicznej lub finansowej;</w:t>
      </w:r>
    </w:p>
    <w:p w14:paraId="3E4B9523" w14:textId="24019ABB" w:rsidR="00105142" w:rsidRPr="0099191E" w:rsidRDefault="00105142" w:rsidP="00DE3ADE">
      <w:pPr>
        <w:pStyle w:val="Akapitzlist"/>
        <w:numPr>
          <w:ilvl w:val="0"/>
          <w:numId w:val="13"/>
        </w:numPr>
        <w:autoSpaceDE w:val="0"/>
        <w:autoSpaceDN w:val="0"/>
        <w:adjustRightInd w:val="0"/>
        <w:spacing w:line="360" w:lineRule="auto"/>
        <w:jc w:val="both"/>
        <w:rPr>
          <w:rFonts w:ascii="Arial" w:hAnsi="Arial" w:cs="Arial"/>
          <w:b/>
          <w:bCs/>
          <w:kern w:val="32"/>
          <w:sz w:val="20"/>
          <w:szCs w:val="20"/>
        </w:rPr>
      </w:pPr>
      <w:r w:rsidRPr="0099191E">
        <w:rPr>
          <w:rFonts w:ascii="Arial" w:hAnsi="Arial" w:cs="Arial"/>
          <w:bCs/>
          <w:sz w:val="20"/>
          <w:szCs w:val="20"/>
        </w:rPr>
        <w:t>zdolności technicznej lub zawodowej;</w:t>
      </w:r>
    </w:p>
    <w:p w14:paraId="6C99AAA8" w14:textId="2E0FA43B" w:rsidR="00203275" w:rsidRPr="0099191E" w:rsidRDefault="00203275" w:rsidP="00203275">
      <w:pPr>
        <w:autoSpaceDE w:val="0"/>
        <w:autoSpaceDN w:val="0"/>
        <w:adjustRightInd w:val="0"/>
        <w:spacing w:line="360" w:lineRule="auto"/>
        <w:jc w:val="both"/>
        <w:rPr>
          <w:rFonts w:ascii="Arial" w:hAnsi="Arial" w:cs="Arial"/>
          <w:b/>
          <w:bCs/>
          <w:kern w:val="32"/>
        </w:rPr>
      </w:pPr>
    </w:p>
    <w:p w14:paraId="291C3C6F" w14:textId="59E6DC44" w:rsidR="00203275" w:rsidRPr="0099191E" w:rsidRDefault="00203275" w:rsidP="00203275">
      <w:pPr>
        <w:ind w:right="-2"/>
        <w:jc w:val="both"/>
        <w:rPr>
          <w:rFonts w:ascii="Arial" w:hAnsi="Arial" w:cs="Arial"/>
          <w:bCs/>
          <w:i/>
          <w:iCs/>
          <w:sz w:val="16"/>
          <w:szCs w:val="16"/>
        </w:rPr>
      </w:pPr>
      <w:r w:rsidRPr="0099191E">
        <w:rPr>
          <w:rFonts w:ascii="Arial" w:hAnsi="Arial" w:cs="Arial"/>
          <w:bCs/>
          <w:sz w:val="22"/>
          <w:szCs w:val="22"/>
        </w:rPr>
        <w:t xml:space="preserve">* </w:t>
      </w:r>
      <w:r w:rsidRPr="0099191E">
        <w:rPr>
          <w:rFonts w:ascii="Arial" w:hAnsi="Arial" w:cs="Arial"/>
          <w:bCs/>
          <w:i/>
          <w:sz w:val="16"/>
          <w:szCs w:val="16"/>
        </w:rPr>
        <w:t xml:space="preserve">W przypadku wykonawców wspólnie ubiegających się o udzielenie zamówienia </w:t>
      </w:r>
      <w:r w:rsidRPr="0099191E">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4A525EB" w14:textId="77777777" w:rsidR="00105142" w:rsidRPr="0099191E" w:rsidRDefault="00105142" w:rsidP="0089793B">
      <w:pPr>
        <w:autoSpaceDE w:val="0"/>
        <w:autoSpaceDN w:val="0"/>
        <w:adjustRightInd w:val="0"/>
        <w:spacing w:line="360" w:lineRule="auto"/>
        <w:jc w:val="both"/>
        <w:rPr>
          <w:rFonts w:ascii="Arial" w:hAnsi="Arial" w:cs="Arial"/>
          <w:b/>
          <w:bCs/>
          <w:kern w:val="32"/>
        </w:rPr>
      </w:pPr>
    </w:p>
    <w:p w14:paraId="41EE3403" w14:textId="456F1009" w:rsidR="00105142" w:rsidRPr="0099191E" w:rsidRDefault="00105142" w:rsidP="0089793B">
      <w:pPr>
        <w:jc w:val="both"/>
        <w:rPr>
          <w:rFonts w:ascii="Arial" w:hAnsi="Arial" w:cs="Arial"/>
          <w:b/>
          <w:bCs/>
          <w:iCs/>
        </w:rPr>
      </w:pPr>
      <w:r w:rsidRPr="0099191E">
        <w:rPr>
          <w:rFonts w:ascii="Arial" w:hAnsi="Arial" w:cs="Arial"/>
          <w:bCs/>
          <w:iCs/>
        </w:rPr>
        <w:t>Miejscowość i data</w:t>
      </w:r>
      <w:r w:rsidRPr="0099191E">
        <w:rPr>
          <w:bCs/>
          <w:iCs/>
        </w:rPr>
        <w:t xml:space="preserve">  ……………………......… </w:t>
      </w:r>
      <w:r w:rsidR="00E543BF" w:rsidRPr="0099191E">
        <w:rPr>
          <w:rFonts w:ascii="Arial" w:hAnsi="Arial" w:cs="Arial"/>
          <w:b/>
        </w:rPr>
        <w:t>201</w:t>
      </w:r>
      <w:r w:rsidR="00311E7F" w:rsidRPr="0099191E">
        <w:rPr>
          <w:rFonts w:ascii="Arial" w:hAnsi="Arial" w:cs="Arial"/>
          <w:b/>
        </w:rPr>
        <w:t>9</w:t>
      </w:r>
      <w:r w:rsidR="007E287E" w:rsidRPr="0099191E">
        <w:rPr>
          <w:rFonts w:ascii="Arial" w:hAnsi="Arial" w:cs="Arial"/>
          <w:b/>
        </w:rPr>
        <w:t>r.</w:t>
      </w:r>
      <w:r w:rsidR="007E287E" w:rsidRPr="0099191E">
        <w:rPr>
          <w:rFonts w:ascii="Arial" w:hAnsi="Arial" w:cs="Arial"/>
          <w:b/>
          <w:sz w:val="22"/>
          <w:szCs w:val="22"/>
        </w:rPr>
        <w:t xml:space="preserve">   </w:t>
      </w:r>
    </w:p>
    <w:p w14:paraId="6A4E3652" w14:textId="77777777" w:rsidR="00105142" w:rsidRPr="0099191E" w:rsidRDefault="00105142" w:rsidP="0089793B">
      <w:pPr>
        <w:jc w:val="both"/>
        <w:rPr>
          <w:rFonts w:ascii="Arial" w:hAnsi="Arial" w:cs="Arial"/>
          <w:b/>
          <w:bCs/>
          <w:iCs/>
        </w:rPr>
      </w:pPr>
    </w:p>
    <w:p w14:paraId="75D9435F" w14:textId="77777777" w:rsidR="005B749D" w:rsidRPr="0099191E" w:rsidRDefault="005B749D" w:rsidP="0089793B">
      <w:pPr>
        <w:jc w:val="both"/>
        <w:rPr>
          <w:rFonts w:ascii="Arial" w:hAnsi="Arial" w:cs="Arial"/>
          <w:b/>
          <w:bCs/>
          <w:iCs/>
        </w:rPr>
      </w:pPr>
    </w:p>
    <w:p w14:paraId="5586E2D2" w14:textId="77777777" w:rsidR="00105142" w:rsidRPr="0099191E" w:rsidRDefault="00105142" w:rsidP="0089793B">
      <w:pPr>
        <w:jc w:val="right"/>
        <w:rPr>
          <w:bCs/>
          <w:iCs/>
        </w:rPr>
      </w:pPr>
      <w:r w:rsidRPr="0099191E">
        <w:rPr>
          <w:rFonts w:ascii="Arial" w:hAnsi="Arial" w:cs="Arial"/>
          <w:bCs/>
          <w:iCs/>
        </w:rPr>
        <w:t>…..…………..…………………………………</w:t>
      </w:r>
    </w:p>
    <w:p w14:paraId="32B875DF" w14:textId="77777777" w:rsidR="00105142" w:rsidRPr="0099191E" w:rsidRDefault="00105142" w:rsidP="0089793B">
      <w:pPr>
        <w:ind w:left="5245" w:right="-2"/>
        <w:jc w:val="center"/>
        <w:rPr>
          <w:rFonts w:ascii="Arial" w:hAnsi="Arial" w:cs="Arial"/>
          <w:bCs/>
          <w:i/>
          <w:iCs/>
          <w:sz w:val="16"/>
          <w:szCs w:val="16"/>
        </w:rPr>
      </w:pPr>
      <w:r w:rsidRPr="0099191E">
        <w:rPr>
          <w:rFonts w:ascii="Arial" w:hAnsi="Arial" w:cs="Arial"/>
          <w:bCs/>
          <w:i/>
          <w:iCs/>
          <w:sz w:val="16"/>
          <w:szCs w:val="16"/>
        </w:rPr>
        <w:t>(pieczęć wykonawcy oraz podpis upoważnionego przedstawiciela Wykonawcy )</w:t>
      </w:r>
    </w:p>
    <w:p w14:paraId="698EAED8" w14:textId="77777777" w:rsidR="00105142" w:rsidRPr="0099191E"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99191E"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99191E" w:rsidRDefault="00105142" w:rsidP="0089793B">
      <w:pPr>
        <w:autoSpaceDE w:val="0"/>
        <w:autoSpaceDN w:val="0"/>
        <w:adjustRightInd w:val="0"/>
        <w:spacing w:line="360" w:lineRule="auto"/>
        <w:jc w:val="center"/>
        <w:rPr>
          <w:rFonts w:ascii="Arial" w:hAnsi="Arial" w:cs="Arial"/>
          <w:b/>
          <w:bCs/>
          <w:kern w:val="32"/>
        </w:rPr>
      </w:pPr>
      <w:r w:rsidRPr="0099191E">
        <w:rPr>
          <w:rFonts w:ascii="Arial" w:hAnsi="Arial" w:cs="Arial"/>
          <w:b/>
          <w:bCs/>
          <w:kern w:val="32"/>
        </w:rPr>
        <w:t>Informacja w związku z poleganiem na zasobach innych podmiotów:</w:t>
      </w:r>
    </w:p>
    <w:p w14:paraId="46B33A9C" w14:textId="77777777" w:rsidR="00105142" w:rsidRPr="0099191E" w:rsidRDefault="00105142" w:rsidP="0089793B">
      <w:pPr>
        <w:ind w:left="5245" w:right="-2"/>
        <w:jc w:val="center"/>
        <w:rPr>
          <w:rFonts w:ascii="Arial" w:hAnsi="Arial" w:cs="Arial"/>
          <w:bCs/>
          <w:i/>
          <w:iCs/>
          <w:sz w:val="16"/>
          <w:szCs w:val="16"/>
        </w:rPr>
      </w:pPr>
    </w:p>
    <w:p w14:paraId="64DC4564" w14:textId="77777777" w:rsidR="003E6E86" w:rsidRPr="0099191E" w:rsidRDefault="003E6E86" w:rsidP="0089793B">
      <w:pPr>
        <w:ind w:left="5245" w:right="-2"/>
        <w:jc w:val="center"/>
        <w:rPr>
          <w:rFonts w:ascii="Arial" w:hAnsi="Arial" w:cs="Arial"/>
          <w:bCs/>
          <w:i/>
          <w:iCs/>
          <w:sz w:val="16"/>
          <w:szCs w:val="16"/>
        </w:rPr>
      </w:pPr>
    </w:p>
    <w:p w14:paraId="715EFB8C" w14:textId="77777777" w:rsidR="00105142" w:rsidRPr="0099191E" w:rsidRDefault="00105142" w:rsidP="0089793B">
      <w:pPr>
        <w:spacing w:line="360" w:lineRule="auto"/>
        <w:jc w:val="both"/>
        <w:rPr>
          <w:rFonts w:ascii="Arial" w:hAnsi="Arial" w:cs="Arial"/>
        </w:rPr>
      </w:pPr>
      <w:r w:rsidRPr="0099191E">
        <w:rPr>
          <w:rFonts w:ascii="Arial" w:hAnsi="Arial" w:cs="Arial"/>
        </w:rPr>
        <w:t>Oświadczam, że w celu wykazania spełniania warunków udziału w postępowaniu, określonych przez zamawiającego, polegam na zasobach następującego/</w:t>
      </w:r>
      <w:proofErr w:type="spellStart"/>
      <w:r w:rsidRPr="0099191E">
        <w:rPr>
          <w:rFonts w:ascii="Arial" w:hAnsi="Arial" w:cs="Arial"/>
        </w:rPr>
        <w:t>ych</w:t>
      </w:r>
      <w:proofErr w:type="spellEnd"/>
      <w:r w:rsidRPr="0099191E">
        <w:rPr>
          <w:rFonts w:ascii="Arial" w:hAnsi="Arial" w:cs="Arial"/>
        </w:rPr>
        <w:t xml:space="preserve"> podmiotu/ów: …………………...……………</w:t>
      </w:r>
    </w:p>
    <w:p w14:paraId="63E50B1D" w14:textId="77777777" w:rsidR="00105142" w:rsidRPr="0099191E" w:rsidRDefault="00105142" w:rsidP="0089793B">
      <w:pPr>
        <w:spacing w:line="360" w:lineRule="auto"/>
        <w:jc w:val="both"/>
        <w:rPr>
          <w:rFonts w:ascii="Arial" w:hAnsi="Arial" w:cs="Arial"/>
        </w:rPr>
      </w:pPr>
      <w:r w:rsidRPr="0099191E">
        <w:rPr>
          <w:rFonts w:ascii="Arial" w:hAnsi="Arial" w:cs="Arial"/>
        </w:rPr>
        <w:t xml:space="preserve">..……………………………………………………………………………………………………………………., </w:t>
      </w:r>
    </w:p>
    <w:p w14:paraId="64E84F0B" w14:textId="77777777" w:rsidR="00105142" w:rsidRPr="0099191E" w:rsidRDefault="00105142" w:rsidP="0089793B">
      <w:pPr>
        <w:spacing w:line="360" w:lineRule="auto"/>
        <w:jc w:val="both"/>
        <w:rPr>
          <w:rFonts w:ascii="Arial" w:hAnsi="Arial" w:cs="Arial"/>
        </w:rPr>
      </w:pPr>
      <w:r w:rsidRPr="0099191E">
        <w:rPr>
          <w:rFonts w:ascii="Arial" w:hAnsi="Arial" w:cs="Arial"/>
        </w:rPr>
        <w:t>w następującym zakresie: ……………………………………………………………………..…………………</w:t>
      </w:r>
    </w:p>
    <w:p w14:paraId="3F2D4E56" w14:textId="77777777" w:rsidR="00105142" w:rsidRPr="0099191E" w:rsidRDefault="00105142" w:rsidP="0089793B">
      <w:pPr>
        <w:spacing w:line="360" w:lineRule="auto"/>
        <w:jc w:val="both"/>
        <w:rPr>
          <w:rFonts w:ascii="Arial" w:hAnsi="Arial" w:cs="Arial"/>
        </w:rPr>
      </w:pPr>
      <w:r w:rsidRPr="0099191E">
        <w:rPr>
          <w:rFonts w:ascii="Arial" w:hAnsi="Arial" w:cs="Arial"/>
        </w:rPr>
        <w:t>…………………………………………………….…………………………………………………………………</w:t>
      </w:r>
    </w:p>
    <w:p w14:paraId="4822FDF4" w14:textId="77777777" w:rsidR="00105142" w:rsidRPr="0099191E" w:rsidRDefault="00105142" w:rsidP="0089793B">
      <w:pPr>
        <w:spacing w:line="360" w:lineRule="auto"/>
        <w:jc w:val="both"/>
        <w:rPr>
          <w:rFonts w:ascii="Arial" w:hAnsi="Arial" w:cs="Arial"/>
          <w:i/>
          <w:sz w:val="16"/>
          <w:szCs w:val="16"/>
        </w:rPr>
      </w:pPr>
      <w:r w:rsidRPr="0099191E">
        <w:rPr>
          <w:rFonts w:ascii="Arial" w:hAnsi="Arial" w:cs="Arial"/>
          <w:i/>
          <w:sz w:val="16"/>
          <w:szCs w:val="16"/>
        </w:rPr>
        <w:t xml:space="preserve">(wskazać podmiot i określić odpowiedni zakres dla wskazanego podmiotu). </w:t>
      </w:r>
    </w:p>
    <w:p w14:paraId="017542C6" w14:textId="77777777" w:rsidR="00105142" w:rsidRPr="0099191E" w:rsidRDefault="00105142" w:rsidP="0089793B">
      <w:pPr>
        <w:spacing w:line="360" w:lineRule="auto"/>
        <w:jc w:val="both"/>
        <w:rPr>
          <w:rFonts w:ascii="Arial" w:hAnsi="Arial" w:cs="Arial"/>
          <w:sz w:val="21"/>
          <w:szCs w:val="21"/>
        </w:rPr>
      </w:pPr>
    </w:p>
    <w:p w14:paraId="0A8F6433" w14:textId="7B457811" w:rsidR="00105142" w:rsidRPr="0099191E" w:rsidRDefault="00105142" w:rsidP="0089793B">
      <w:pPr>
        <w:jc w:val="both"/>
        <w:rPr>
          <w:rFonts w:ascii="Arial" w:hAnsi="Arial" w:cs="Arial"/>
          <w:b/>
          <w:bCs/>
          <w:iCs/>
        </w:rPr>
      </w:pPr>
      <w:r w:rsidRPr="0099191E">
        <w:rPr>
          <w:rFonts w:ascii="Arial" w:hAnsi="Arial" w:cs="Arial"/>
          <w:bCs/>
          <w:iCs/>
        </w:rPr>
        <w:t>Miejscowość i data</w:t>
      </w:r>
      <w:r w:rsidRPr="0099191E">
        <w:rPr>
          <w:bCs/>
          <w:iCs/>
        </w:rPr>
        <w:t xml:space="preserve">  ……………………......… </w:t>
      </w:r>
      <w:r w:rsidR="00E543BF" w:rsidRPr="0099191E">
        <w:rPr>
          <w:rFonts w:ascii="Arial" w:hAnsi="Arial" w:cs="Arial"/>
          <w:b/>
        </w:rPr>
        <w:t>201</w:t>
      </w:r>
      <w:r w:rsidR="00311E7F" w:rsidRPr="0099191E">
        <w:rPr>
          <w:rFonts w:ascii="Arial" w:hAnsi="Arial" w:cs="Arial"/>
          <w:b/>
        </w:rPr>
        <w:t>9</w:t>
      </w:r>
      <w:r w:rsidR="007E287E" w:rsidRPr="0099191E">
        <w:rPr>
          <w:rFonts w:ascii="Arial" w:hAnsi="Arial" w:cs="Arial"/>
          <w:b/>
        </w:rPr>
        <w:t>r.</w:t>
      </w:r>
      <w:r w:rsidR="007E287E" w:rsidRPr="0099191E">
        <w:rPr>
          <w:rFonts w:ascii="Arial" w:hAnsi="Arial" w:cs="Arial"/>
          <w:b/>
          <w:sz w:val="22"/>
          <w:szCs w:val="22"/>
        </w:rPr>
        <w:t xml:space="preserve">   </w:t>
      </w:r>
    </w:p>
    <w:p w14:paraId="3A03A9D5" w14:textId="77777777" w:rsidR="00105142" w:rsidRPr="0099191E" w:rsidRDefault="00105142" w:rsidP="0089793B">
      <w:pPr>
        <w:jc w:val="both"/>
        <w:rPr>
          <w:rFonts w:ascii="Arial" w:hAnsi="Arial" w:cs="Arial"/>
          <w:b/>
          <w:bCs/>
          <w:iCs/>
        </w:rPr>
      </w:pPr>
    </w:p>
    <w:p w14:paraId="2AFA83FB" w14:textId="77777777" w:rsidR="005B749D" w:rsidRPr="0099191E" w:rsidRDefault="005B749D" w:rsidP="0089793B">
      <w:pPr>
        <w:jc w:val="both"/>
        <w:rPr>
          <w:rFonts w:ascii="Arial" w:hAnsi="Arial" w:cs="Arial"/>
          <w:b/>
          <w:bCs/>
          <w:iCs/>
        </w:rPr>
      </w:pPr>
    </w:p>
    <w:p w14:paraId="3997234A" w14:textId="77777777" w:rsidR="00105142" w:rsidRPr="0099191E" w:rsidRDefault="00105142" w:rsidP="0089793B">
      <w:pPr>
        <w:jc w:val="both"/>
        <w:rPr>
          <w:rFonts w:ascii="Arial" w:hAnsi="Arial" w:cs="Arial"/>
          <w:b/>
          <w:bCs/>
          <w:iCs/>
        </w:rPr>
      </w:pPr>
    </w:p>
    <w:p w14:paraId="76319403" w14:textId="77777777" w:rsidR="00105142" w:rsidRPr="0099191E" w:rsidRDefault="00105142" w:rsidP="0089793B">
      <w:pPr>
        <w:jc w:val="right"/>
        <w:rPr>
          <w:bCs/>
          <w:iCs/>
        </w:rPr>
      </w:pPr>
      <w:r w:rsidRPr="0099191E">
        <w:rPr>
          <w:rFonts w:ascii="Arial" w:hAnsi="Arial" w:cs="Arial"/>
          <w:bCs/>
          <w:iCs/>
        </w:rPr>
        <w:t>…..…………..…………………………………</w:t>
      </w:r>
    </w:p>
    <w:p w14:paraId="670837E4" w14:textId="77777777" w:rsidR="00105142" w:rsidRPr="0099191E" w:rsidRDefault="00105142" w:rsidP="0089793B">
      <w:pPr>
        <w:ind w:left="5245" w:right="-2"/>
        <w:jc w:val="center"/>
        <w:rPr>
          <w:rFonts w:ascii="Arial" w:hAnsi="Arial" w:cs="Arial"/>
          <w:bCs/>
          <w:i/>
          <w:iCs/>
          <w:sz w:val="16"/>
          <w:szCs w:val="16"/>
        </w:rPr>
      </w:pPr>
      <w:r w:rsidRPr="0099191E">
        <w:rPr>
          <w:rFonts w:ascii="Arial" w:hAnsi="Arial" w:cs="Arial"/>
          <w:bCs/>
          <w:i/>
          <w:iCs/>
          <w:sz w:val="16"/>
          <w:szCs w:val="16"/>
        </w:rPr>
        <w:t>(pieczęć wykonawcy oraz podpis upoważnionego przedstawiciela Wykonawcy )</w:t>
      </w:r>
    </w:p>
    <w:p w14:paraId="415508F5" w14:textId="77777777" w:rsidR="00105142" w:rsidRPr="0099191E" w:rsidRDefault="00105142" w:rsidP="0089793B">
      <w:pPr>
        <w:ind w:left="5245" w:right="-2"/>
        <w:jc w:val="center"/>
        <w:rPr>
          <w:rFonts w:ascii="Arial" w:hAnsi="Arial" w:cs="Arial"/>
          <w:bCs/>
          <w:i/>
          <w:iCs/>
          <w:sz w:val="16"/>
          <w:szCs w:val="16"/>
        </w:rPr>
      </w:pPr>
    </w:p>
    <w:p w14:paraId="764584C1" w14:textId="77777777" w:rsidR="009E76EF" w:rsidRPr="0099191E" w:rsidRDefault="009E76EF" w:rsidP="0089793B">
      <w:pPr>
        <w:spacing w:line="360" w:lineRule="auto"/>
        <w:ind w:left="709"/>
        <w:jc w:val="both"/>
        <w:rPr>
          <w:rFonts w:ascii="Arial" w:hAnsi="Arial" w:cs="Arial"/>
          <w:sz w:val="21"/>
          <w:szCs w:val="21"/>
        </w:rPr>
      </w:pPr>
    </w:p>
    <w:p w14:paraId="6402D393" w14:textId="77777777" w:rsidR="009E76EF" w:rsidRPr="0099191E" w:rsidRDefault="009E76EF" w:rsidP="0089793B">
      <w:pPr>
        <w:spacing w:line="360" w:lineRule="auto"/>
        <w:ind w:right="-2"/>
        <w:jc w:val="center"/>
        <w:rPr>
          <w:rFonts w:ascii="Arial" w:hAnsi="Arial" w:cs="Arial"/>
          <w:b/>
          <w:sz w:val="22"/>
          <w:szCs w:val="22"/>
          <w:u w:val="single"/>
        </w:rPr>
      </w:pPr>
      <w:r w:rsidRPr="0099191E">
        <w:rPr>
          <w:rFonts w:ascii="Arial" w:hAnsi="Arial" w:cs="Arial"/>
          <w:b/>
          <w:bCs/>
          <w:sz w:val="22"/>
          <w:szCs w:val="22"/>
          <w:u w:val="single"/>
        </w:rPr>
        <w:t>OŚWIADCZ</w:t>
      </w:r>
      <w:r w:rsidR="0065548D" w:rsidRPr="0099191E">
        <w:rPr>
          <w:rFonts w:ascii="Arial" w:hAnsi="Arial" w:cs="Arial"/>
          <w:b/>
          <w:bCs/>
          <w:sz w:val="22"/>
          <w:szCs w:val="22"/>
          <w:u w:val="single"/>
        </w:rPr>
        <w:t>E</w:t>
      </w:r>
      <w:r w:rsidRPr="0099191E">
        <w:rPr>
          <w:rFonts w:ascii="Arial" w:hAnsi="Arial" w:cs="Arial"/>
          <w:b/>
          <w:bCs/>
          <w:sz w:val="22"/>
          <w:szCs w:val="22"/>
          <w:u w:val="single"/>
        </w:rPr>
        <w:t xml:space="preserve">NIE DOTYCZĄCE </w:t>
      </w:r>
      <w:r w:rsidRPr="0099191E">
        <w:rPr>
          <w:rFonts w:ascii="Arial" w:hAnsi="Arial" w:cs="Arial"/>
          <w:b/>
          <w:sz w:val="22"/>
          <w:szCs w:val="22"/>
          <w:u w:val="single"/>
        </w:rPr>
        <w:t>PODMIOTU, NA KTÓREGO ZASOBY POWOŁUJE SIĘ WYKONAWCA:</w:t>
      </w:r>
    </w:p>
    <w:p w14:paraId="5B7BAB28" w14:textId="77777777" w:rsidR="009E76EF" w:rsidRPr="0099191E" w:rsidRDefault="009E76EF" w:rsidP="0089793B">
      <w:pPr>
        <w:spacing w:line="360" w:lineRule="auto"/>
        <w:jc w:val="both"/>
        <w:rPr>
          <w:rFonts w:ascii="Arial" w:hAnsi="Arial" w:cs="Arial"/>
          <w:b/>
          <w:sz w:val="21"/>
          <w:szCs w:val="21"/>
        </w:rPr>
      </w:pPr>
    </w:p>
    <w:p w14:paraId="326207EE" w14:textId="77777777" w:rsidR="009E76EF" w:rsidRPr="0099191E" w:rsidRDefault="009E76EF" w:rsidP="0089793B">
      <w:pPr>
        <w:spacing w:line="360" w:lineRule="auto"/>
        <w:jc w:val="both"/>
        <w:rPr>
          <w:rFonts w:ascii="Arial" w:hAnsi="Arial" w:cs="Arial"/>
          <w:i/>
        </w:rPr>
      </w:pPr>
      <w:r w:rsidRPr="0099191E">
        <w:rPr>
          <w:rFonts w:ascii="Arial" w:hAnsi="Arial" w:cs="Arial"/>
        </w:rPr>
        <w:t>Oświadczam, że</w:t>
      </w:r>
      <w:r w:rsidR="00CA058A" w:rsidRPr="0099191E">
        <w:rPr>
          <w:rFonts w:ascii="Arial" w:hAnsi="Arial" w:cs="Arial"/>
          <w:sz w:val="21"/>
          <w:szCs w:val="21"/>
        </w:rPr>
        <w:t xml:space="preserve"> </w:t>
      </w:r>
      <w:r w:rsidR="00CA058A" w:rsidRPr="0099191E">
        <w:rPr>
          <w:rFonts w:ascii="Arial" w:hAnsi="Arial" w:cs="Arial"/>
          <w:bCs/>
        </w:rPr>
        <w:t xml:space="preserve">na dzień składania ofert, </w:t>
      </w:r>
      <w:r w:rsidRPr="0099191E">
        <w:rPr>
          <w:rFonts w:ascii="Arial" w:hAnsi="Arial" w:cs="Arial"/>
        </w:rPr>
        <w:t>następujący/e podmiot/y, na którego/</w:t>
      </w:r>
      <w:proofErr w:type="spellStart"/>
      <w:r w:rsidRPr="0099191E">
        <w:rPr>
          <w:rFonts w:ascii="Arial" w:hAnsi="Arial" w:cs="Arial"/>
        </w:rPr>
        <w:t>ych</w:t>
      </w:r>
      <w:proofErr w:type="spellEnd"/>
      <w:r w:rsidRPr="0099191E">
        <w:rPr>
          <w:rFonts w:ascii="Arial" w:hAnsi="Arial" w:cs="Arial"/>
        </w:rPr>
        <w:t xml:space="preserve"> zasoby powołuję się w niniejszym postępowaniu, tj.: ………………………………………………………………………… </w:t>
      </w:r>
      <w:r w:rsidRPr="0099191E">
        <w:rPr>
          <w:rFonts w:ascii="Arial" w:hAnsi="Arial" w:cs="Arial"/>
          <w:i/>
        </w:rPr>
        <w:t>(podać pełną nazwę/firmę, adres, a także w zależności od podmiotu: NIP/PESEL, KRS/</w:t>
      </w:r>
      <w:proofErr w:type="spellStart"/>
      <w:r w:rsidRPr="0099191E">
        <w:rPr>
          <w:rFonts w:ascii="Arial" w:hAnsi="Arial" w:cs="Arial"/>
          <w:i/>
        </w:rPr>
        <w:t>CEiDG</w:t>
      </w:r>
      <w:proofErr w:type="spellEnd"/>
      <w:r w:rsidRPr="0099191E">
        <w:rPr>
          <w:rFonts w:ascii="Arial" w:hAnsi="Arial" w:cs="Arial"/>
          <w:i/>
        </w:rPr>
        <w:t xml:space="preserve">) </w:t>
      </w:r>
      <w:r w:rsidRPr="0099191E">
        <w:rPr>
          <w:rFonts w:ascii="Arial" w:hAnsi="Arial" w:cs="Arial"/>
        </w:rPr>
        <w:t>nie podlega/ją wykluczeniu z postępowania o udzielenie zamówienia.</w:t>
      </w:r>
    </w:p>
    <w:p w14:paraId="75D70C99" w14:textId="77777777" w:rsidR="009E76EF" w:rsidRPr="0099191E" w:rsidRDefault="009E76EF" w:rsidP="0089793B">
      <w:pPr>
        <w:spacing w:line="360" w:lineRule="auto"/>
        <w:jc w:val="both"/>
        <w:rPr>
          <w:rFonts w:ascii="Arial" w:hAnsi="Arial" w:cs="Arial"/>
        </w:rPr>
      </w:pPr>
    </w:p>
    <w:p w14:paraId="560B534D" w14:textId="22B6C6AF" w:rsidR="009E76EF" w:rsidRPr="0099191E" w:rsidRDefault="009E76EF" w:rsidP="0089793B">
      <w:pPr>
        <w:jc w:val="both"/>
        <w:rPr>
          <w:rFonts w:ascii="Arial" w:hAnsi="Arial" w:cs="Arial"/>
          <w:b/>
          <w:bCs/>
          <w:iCs/>
        </w:rPr>
      </w:pPr>
      <w:r w:rsidRPr="0099191E">
        <w:rPr>
          <w:rFonts w:ascii="Arial" w:hAnsi="Arial" w:cs="Arial"/>
          <w:bCs/>
          <w:iCs/>
        </w:rPr>
        <w:t>Miejscowość i data</w:t>
      </w:r>
      <w:r w:rsidRPr="0099191E">
        <w:rPr>
          <w:bCs/>
          <w:iCs/>
        </w:rPr>
        <w:t xml:space="preserve">  ……………………......… </w:t>
      </w:r>
      <w:r w:rsidR="00E543BF" w:rsidRPr="0099191E">
        <w:rPr>
          <w:rFonts w:ascii="Arial" w:hAnsi="Arial" w:cs="Arial"/>
          <w:b/>
        </w:rPr>
        <w:t>201</w:t>
      </w:r>
      <w:r w:rsidR="00807021" w:rsidRPr="0099191E">
        <w:rPr>
          <w:rFonts w:ascii="Arial" w:hAnsi="Arial" w:cs="Arial"/>
          <w:b/>
        </w:rPr>
        <w:t>9</w:t>
      </w:r>
      <w:r w:rsidR="007E287E" w:rsidRPr="0099191E">
        <w:rPr>
          <w:rFonts w:ascii="Arial" w:hAnsi="Arial" w:cs="Arial"/>
          <w:b/>
        </w:rPr>
        <w:t>r.</w:t>
      </w:r>
      <w:r w:rsidR="007E287E" w:rsidRPr="0099191E">
        <w:rPr>
          <w:rFonts w:ascii="Arial" w:hAnsi="Arial" w:cs="Arial"/>
          <w:b/>
          <w:sz w:val="22"/>
          <w:szCs w:val="22"/>
        </w:rPr>
        <w:t xml:space="preserve">   </w:t>
      </w:r>
    </w:p>
    <w:p w14:paraId="0B87856C" w14:textId="77777777" w:rsidR="009E76EF" w:rsidRPr="0099191E" w:rsidRDefault="009E76EF" w:rsidP="0089793B">
      <w:pPr>
        <w:jc w:val="both"/>
        <w:rPr>
          <w:rFonts w:ascii="Arial" w:hAnsi="Arial" w:cs="Arial"/>
          <w:b/>
          <w:bCs/>
          <w:iCs/>
        </w:rPr>
      </w:pPr>
    </w:p>
    <w:p w14:paraId="67A60062" w14:textId="77777777" w:rsidR="005B749D" w:rsidRPr="0099191E" w:rsidRDefault="005B749D" w:rsidP="0089793B">
      <w:pPr>
        <w:jc w:val="both"/>
        <w:rPr>
          <w:rFonts w:ascii="Arial" w:hAnsi="Arial" w:cs="Arial"/>
          <w:b/>
          <w:bCs/>
          <w:iCs/>
        </w:rPr>
      </w:pPr>
    </w:p>
    <w:p w14:paraId="121E5210" w14:textId="77777777" w:rsidR="008F6ABE" w:rsidRPr="0099191E" w:rsidRDefault="008F6ABE" w:rsidP="0089793B">
      <w:pPr>
        <w:jc w:val="both"/>
        <w:rPr>
          <w:rFonts w:ascii="Arial" w:hAnsi="Arial" w:cs="Arial"/>
          <w:b/>
          <w:bCs/>
          <w:iCs/>
        </w:rPr>
      </w:pPr>
    </w:p>
    <w:p w14:paraId="303EE311" w14:textId="77777777" w:rsidR="009E76EF" w:rsidRPr="0099191E" w:rsidRDefault="009E76EF" w:rsidP="0089793B">
      <w:pPr>
        <w:jc w:val="right"/>
        <w:rPr>
          <w:bCs/>
          <w:iCs/>
        </w:rPr>
      </w:pPr>
      <w:r w:rsidRPr="0099191E">
        <w:rPr>
          <w:rFonts w:ascii="Arial" w:hAnsi="Arial" w:cs="Arial"/>
          <w:bCs/>
          <w:iCs/>
        </w:rPr>
        <w:t>…..…………..…………………………………</w:t>
      </w:r>
    </w:p>
    <w:p w14:paraId="7799BFF1" w14:textId="77777777" w:rsidR="00105142" w:rsidRPr="0099191E" w:rsidRDefault="009E76EF" w:rsidP="00F33A0B">
      <w:pPr>
        <w:ind w:left="5245" w:right="-2"/>
        <w:jc w:val="center"/>
        <w:rPr>
          <w:rFonts w:ascii="Arial" w:hAnsi="Arial" w:cs="Arial"/>
          <w:bCs/>
          <w:i/>
          <w:iCs/>
          <w:sz w:val="16"/>
          <w:szCs w:val="16"/>
        </w:rPr>
      </w:pPr>
      <w:r w:rsidRPr="0099191E">
        <w:rPr>
          <w:rFonts w:ascii="Arial" w:hAnsi="Arial" w:cs="Arial"/>
          <w:bCs/>
          <w:i/>
          <w:iCs/>
          <w:sz w:val="16"/>
          <w:szCs w:val="16"/>
        </w:rPr>
        <w:t>(pieczęć wykonawcy oraz podpis upoważnio</w:t>
      </w:r>
      <w:r w:rsidR="00F33A0B" w:rsidRPr="0099191E">
        <w:rPr>
          <w:rFonts w:ascii="Arial" w:hAnsi="Arial" w:cs="Arial"/>
          <w:bCs/>
          <w:i/>
          <w:iCs/>
          <w:sz w:val="16"/>
          <w:szCs w:val="16"/>
        </w:rPr>
        <w:t>nego przedstawiciela Wykonawcy</w:t>
      </w:r>
      <w:r w:rsidRPr="0099191E">
        <w:rPr>
          <w:rFonts w:ascii="Arial" w:hAnsi="Arial" w:cs="Arial"/>
          <w:bCs/>
          <w:i/>
          <w:iCs/>
          <w:sz w:val="16"/>
          <w:szCs w:val="16"/>
        </w:rPr>
        <w:t>)</w:t>
      </w:r>
    </w:p>
    <w:p w14:paraId="6065664D" w14:textId="77777777" w:rsidR="008F6ABE" w:rsidRPr="0099191E" w:rsidRDefault="008F6ABE" w:rsidP="00F33A0B">
      <w:pPr>
        <w:ind w:left="5245" w:right="-2"/>
        <w:jc w:val="center"/>
        <w:rPr>
          <w:rFonts w:ascii="Arial" w:hAnsi="Arial" w:cs="Arial"/>
          <w:bCs/>
          <w:i/>
          <w:iCs/>
          <w:sz w:val="16"/>
          <w:szCs w:val="16"/>
        </w:rPr>
      </w:pPr>
    </w:p>
    <w:p w14:paraId="2D128B97" w14:textId="77777777" w:rsidR="0065548D" w:rsidRPr="0099191E" w:rsidRDefault="0065548D" w:rsidP="00F33A0B">
      <w:pPr>
        <w:ind w:left="5245" w:right="-2"/>
        <w:jc w:val="center"/>
        <w:rPr>
          <w:rFonts w:ascii="Arial" w:hAnsi="Arial" w:cs="Arial"/>
          <w:bCs/>
          <w:i/>
          <w:iCs/>
          <w:sz w:val="16"/>
          <w:szCs w:val="16"/>
        </w:rPr>
      </w:pPr>
    </w:p>
    <w:p w14:paraId="3B81DDBF" w14:textId="77777777" w:rsidR="0065548D" w:rsidRPr="0099191E" w:rsidRDefault="0065548D" w:rsidP="00F33A0B">
      <w:pPr>
        <w:ind w:left="5245" w:right="-2"/>
        <w:jc w:val="center"/>
        <w:rPr>
          <w:rFonts w:ascii="Arial" w:hAnsi="Arial" w:cs="Arial"/>
          <w:bCs/>
          <w:i/>
          <w:iCs/>
          <w:sz w:val="16"/>
          <w:szCs w:val="16"/>
        </w:rPr>
      </w:pPr>
    </w:p>
    <w:p w14:paraId="0024C394" w14:textId="77777777" w:rsidR="00A944B5" w:rsidRPr="0099191E" w:rsidRDefault="00A944B5" w:rsidP="00A944B5">
      <w:pPr>
        <w:spacing w:line="360" w:lineRule="auto"/>
        <w:ind w:right="-2"/>
        <w:jc w:val="center"/>
        <w:rPr>
          <w:rFonts w:ascii="Arial" w:hAnsi="Arial" w:cs="Arial"/>
          <w:b/>
          <w:sz w:val="22"/>
          <w:szCs w:val="22"/>
          <w:u w:val="single"/>
        </w:rPr>
      </w:pPr>
      <w:r w:rsidRPr="0099191E">
        <w:rPr>
          <w:rFonts w:ascii="Arial" w:hAnsi="Arial" w:cs="Arial"/>
          <w:b/>
          <w:bCs/>
          <w:sz w:val="22"/>
          <w:szCs w:val="22"/>
          <w:u w:val="single"/>
        </w:rPr>
        <w:t xml:space="preserve">OŚWIADCZENIE </w:t>
      </w:r>
      <w:r w:rsidRPr="0099191E">
        <w:rPr>
          <w:rFonts w:ascii="Arial" w:hAnsi="Arial" w:cs="Arial"/>
          <w:b/>
          <w:sz w:val="22"/>
          <w:szCs w:val="22"/>
          <w:u w:val="single"/>
        </w:rPr>
        <w:t>DOTYCZĄCE PODWYKONAWCY NIEBĘDĄCEGO PODMIOTEM, NA KTÓREGO ZASOBY POWOŁUJE SIĘ WYKONAWCA:</w:t>
      </w:r>
    </w:p>
    <w:p w14:paraId="1D6FBA6B" w14:textId="77777777" w:rsidR="00A944B5" w:rsidRPr="0099191E" w:rsidRDefault="00A944B5" w:rsidP="00A944B5">
      <w:pPr>
        <w:spacing w:line="360" w:lineRule="auto"/>
        <w:ind w:right="-2"/>
        <w:jc w:val="center"/>
        <w:rPr>
          <w:rFonts w:ascii="Arial" w:hAnsi="Arial" w:cs="Arial"/>
          <w:i/>
          <w:sz w:val="16"/>
          <w:szCs w:val="16"/>
        </w:rPr>
      </w:pPr>
    </w:p>
    <w:p w14:paraId="624F5072" w14:textId="77777777" w:rsidR="00A944B5" w:rsidRPr="0099191E" w:rsidRDefault="00A944B5" w:rsidP="00A944B5">
      <w:pPr>
        <w:spacing w:line="360" w:lineRule="auto"/>
        <w:ind w:right="-2"/>
        <w:jc w:val="center"/>
        <w:rPr>
          <w:rFonts w:ascii="Arial" w:hAnsi="Arial" w:cs="Arial"/>
          <w:i/>
          <w:sz w:val="16"/>
          <w:szCs w:val="16"/>
        </w:rPr>
      </w:pPr>
    </w:p>
    <w:p w14:paraId="17CE08C6" w14:textId="77777777" w:rsidR="00A944B5" w:rsidRPr="0099191E" w:rsidRDefault="00A944B5" w:rsidP="00A944B5">
      <w:pPr>
        <w:spacing w:line="360" w:lineRule="auto"/>
        <w:jc w:val="both"/>
        <w:rPr>
          <w:rFonts w:ascii="Arial" w:hAnsi="Arial" w:cs="Arial"/>
        </w:rPr>
      </w:pPr>
      <w:r w:rsidRPr="0099191E">
        <w:rPr>
          <w:rFonts w:ascii="Arial" w:hAnsi="Arial" w:cs="Arial"/>
        </w:rPr>
        <w:t xml:space="preserve">Oświadczam, że </w:t>
      </w:r>
      <w:r w:rsidRPr="0099191E">
        <w:rPr>
          <w:rFonts w:ascii="Arial" w:hAnsi="Arial" w:cs="Arial"/>
          <w:bCs/>
        </w:rPr>
        <w:t xml:space="preserve">na dzień składania ofert, </w:t>
      </w:r>
      <w:r w:rsidRPr="0099191E">
        <w:rPr>
          <w:rFonts w:ascii="Arial" w:hAnsi="Arial" w:cs="Arial"/>
        </w:rPr>
        <w:t>następujący/e podmiot/y, będący/e podwykonawcą/</w:t>
      </w:r>
      <w:proofErr w:type="spellStart"/>
      <w:r w:rsidRPr="0099191E">
        <w:rPr>
          <w:rFonts w:ascii="Arial" w:hAnsi="Arial" w:cs="Arial"/>
        </w:rPr>
        <w:t>ami</w:t>
      </w:r>
      <w:proofErr w:type="spellEnd"/>
      <w:r w:rsidRPr="0099191E">
        <w:rPr>
          <w:rFonts w:ascii="Arial" w:hAnsi="Arial" w:cs="Arial"/>
        </w:rPr>
        <w:t xml:space="preserve">: ……………………………………………………………………………………………………………………. </w:t>
      </w:r>
      <w:r w:rsidRPr="0099191E">
        <w:rPr>
          <w:rFonts w:ascii="Arial" w:hAnsi="Arial" w:cs="Arial"/>
          <w:i/>
          <w:sz w:val="16"/>
          <w:szCs w:val="16"/>
        </w:rPr>
        <w:t>(podać pełną nazwę/firmę, adres, a także w zależności od podmiotu: NIP/PESEL, KRS/</w:t>
      </w:r>
      <w:proofErr w:type="spellStart"/>
      <w:r w:rsidRPr="0099191E">
        <w:rPr>
          <w:rFonts w:ascii="Arial" w:hAnsi="Arial" w:cs="Arial"/>
          <w:i/>
          <w:sz w:val="16"/>
          <w:szCs w:val="16"/>
        </w:rPr>
        <w:t>CEiDG</w:t>
      </w:r>
      <w:proofErr w:type="spellEnd"/>
      <w:r w:rsidRPr="0099191E">
        <w:rPr>
          <w:rFonts w:ascii="Arial" w:hAnsi="Arial" w:cs="Arial"/>
          <w:i/>
          <w:sz w:val="16"/>
          <w:szCs w:val="16"/>
        </w:rPr>
        <w:t>)</w:t>
      </w:r>
      <w:r w:rsidRPr="0099191E">
        <w:rPr>
          <w:rFonts w:ascii="Arial" w:hAnsi="Arial" w:cs="Arial"/>
        </w:rPr>
        <w:t xml:space="preserve">, </w:t>
      </w:r>
    </w:p>
    <w:p w14:paraId="563341DC" w14:textId="77777777" w:rsidR="00A944B5" w:rsidRPr="0099191E" w:rsidRDefault="00A944B5" w:rsidP="00A944B5">
      <w:pPr>
        <w:spacing w:line="360" w:lineRule="auto"/>
        <w:jc w:val="both"/>
        <w:rPr>
          <w:rFonts w:ascii="Arial" w:hAnsi="Arial" w:cs="Arial"/>
        </w:rPr>
      </w:pPr>
      <w:r w:rsidRPr="0099191E">
        <w:rPr>
          <w:rFonts w:ascii="Arial" w:hAnsi="Arial" w:cs="Arial"/>
        </w:rPr>
        <w:t>nie podlega/ą wykluczeniu z postępowania o udzielenie zamówienia.</w:t>
      </w:r>
    </w:p>
    <w:p w14:paraId="07727C07" w14:textId="77777777" w:rsidR="00A944B5" w:rsidRPr="0099191E" w:rsidRDefault="00A944B5" w:rsidP="00A944B5">
      <w:pPr>
        <w:spacing w:line="360" w:lineRule="auto"/>
        <w:jc w:val="both"/>
        <w:rPr>
          <w:rFonts w:ascii="Arial" w:hAnsi="Arial" w:cs="Arial"/>
        </w:rPr>
      </w:pPr>
    </w:p>
    <w:p w14:paraId="4E0CC99F" w14:textId="376EFD1A" w:rsidR="00A944B5" w:rsidRPr="0099191E" w:rsidRDefault="00A944B5" w:rsidP="00A944B5">
      <w:pPr>
        <w:jc w:val="both"/>
        <w:rPr>
          <w:rFonts w:ascii="Arial" w:hAnsi="Arial" w:cs="Arial"/>
          <w:b/>
          <w:bCs/>
          <w:iCs/>
        </w:rPr>
      </w:pPr>
      <w:r w:rsidRPr="0099191E">
        <w:rPr>
          <w:rFonts w:ascii="Arial" w:hAnsi="Arial" w:cs="Arial"/>
          <w:bCs/>
          <w:iCs/>
        </w:rPr>
        <w:t>Miejscowość i data</w:t>
      </w:r>
      <w:r w:rsidRPr="0099191E">
        <w:rPr>
          <w:bCs/>
          <w:iCs/>
        </w:rPr>
        <w:t xml:space="preserve">  ……………………......… </w:t>
      </w:r>
      <w:r w:rsidR="00572EF6" w:rsidRPr="0099191E">
        <w:rPr>
          <w:rFonts w:ascii="Arial" w:hAnsi="Arial" w:cs="Arial"/>
          <w:b/>
        </w:rPr>
        <w:t>2019</w:t>
      </w:r>
      <w:r w:rsidR="007E287E" w:rsidRPr="0099191E">
        <w:rPr>
          <w:rFonts w:ascii="Arial" w:hAnsi="Arial" w:cs="Arial"/>
          <w:b/>
        </w:rPr>
        <w:t>r.</w:t>
      </w:r>
      <w:r w:rsidR="007E287E" w:rsidRPr="0099191E">
        <w:rPr>
          <w:rFonts w:ascii="Arial" w:hAnsi="Arial" w:cs="Arial"/>
          <w:b/>
          <w:sz w:val="22"/>
          <w:szCs w:val="22"/>
        </w:rPr>
        <w:t xml:space="preserve">   </w:t>
      </w:r>
    </w:p>
    <w:p w14:paraId="5B9FB1A0" w14:textId="77777777" w:rsidR="00A944B5" w:rsidRPr="0099191E" w:rsidRDefault="00A944B5" w:rsidP="00A944B5">
      <w:pPr>
        <w:jc w:val="both"/>
        <w:rPr>
          <w:rFonts w:ascii="Arial" w:hAnsi="Arial" w:cs="Arial"/>
          <w:b/>
          <w:bCs/>
          <w:iCs/>
        </w:rPr>
      </w:pPr>
    </w:p>
    <w:p w14:paraId="186E314D" w14:textId="77777777" w:rsidR="00A944B5" w:rsidRPr="0099191E" w:rsidRDefault="00A944B5" w:rsidP="00A944B5">
      <w:pPr>
        <w:jc w:val="both"/>
        <w:rPr>
          <w:rFonts w:ascii="Arial" w:hAnsi="Arial" w:cs="Arial"/>
          <w:b/>
          <w:bCs/>
          <w:iCs/>
        </w:rPr>
      </w:pPr>
    </w:p>
    <w:p w14:paraId="56661935" w14:textId="77777777" w:rsidR="00A944B5" w:rsidRPr="0099191E" w:rsidRDefault="00A944B5" w:rsidP="00A944B5">
      <w:pPr>
        <w:jc w:val="right"/>
        <w:rPr>
          <w:bCs/>
          <w:iCs/>
        </w:rPr>
      </w:pPr>
      <w:r w:rsidRPr="0099191E">
        <w:rPr>
          <w:rFonts w:ascii="Arial" w:hAnsi="Arial" w:cs="Arial"/>
          <w:bCs/>
          <w:iCs/>
        </w:rPr>
        <w:t>…..…………..…………………………………</w:t>
      </w:r>
    </w:p>
    <w:p w14:paraId="25E1F5F9" w14:textId="77777777" w:rsidR="00A944B5" w:rsidRPr="0099191E" w:rsidRDefault="00A944B5" w:rsidP="00A944B5">
      <w:pPr>
        <w:ind w:left="5245" w:right="-2"/>
        <w:jc w:val="center"/>
        <w:rPr>
          <w:rFonts w:ascii="Arial" w:hAnsi="Arial" w:cs="Arial"/>
          <w:bCs/>
          <w:i/>
          <w:iCs/>
          <w:sz w:val="16"/>
          <w:szCs w:val="16"/>
        </w:rPr>
      </w:pPr>
      <w:r w:rsidRPr="0099191E">
        <w:rPr>
          <w:rFonts w:ascii="Arial" w:hAnsi="Arial" w:cs="Arial"/>
          <w:bCs/>
          <w:i/>
          <w:iCs/>
          <w:sz w:val="16"/>
          <w:szCs w:val="16"/>
        </w:rPr>
        <w:t>(pieczęć wykonawcy oraz podpis upoważnionego przedstawiciela Wykonawcy )</w:t>
      </w:r>
    </w:p>
    <w:p w14:paraId="68A624A0" w14:textId="77777777" w:rsidR="00A944B5" w:rsidRPr="0099191E" w:rsidRDefault="00A944B5" w:rsidP="00A944B5">
      <w:pPr>
        <w:spacing w:before="120" w:after="120"/>
        <w:ind w:left="4820" w:right="432"/>
        <w:jc w:val="center"/>
        <w:rPr>
          <w:rFonts w:ascii="Arial" w:hAnsi="Arial" w:cs="Arial"/>
          <w:bCs/>
          <w:i/>
          <w:iCs/>
          <w:sz w:val="16"/>
          <w:szCs w:val="16"/>
        </w:rPr>
      </w:pPr>
    </w:p>
    <w:p w14:paraId="48D7FFCA" w14:textId="77777777" w:rsidR="0065548D" w:rsidRPr="0099191E" w:rsidRDefault="0065548D" w:rsidP="00F33A0B">
      <w:pPr>
        <w:ind w:left="5245" w:right="-2"/>
        <w:jc w:val="center"/>
        <w:rPr>
          <w:rFonts w:ascii="Arial" w:hAnsi="Arial" w:cs="Arial"/>
          <w:bCs/>
          <w:i/>
          <w:iCs/>
          <w:sz w:val="16"/>
          <w:szCs w:val="16"/>
        </w:rPr>
      </w:pPr>
    </w:p>
    <w:p w14:paraId="217CD747" w14:textId="77777777" w:rsidR="0065548D" w:rsidRPr="0099191E" w:rsidRDefault="0065548D" w:rsidP="00F33A0B">
      <w:pPr>
        <w:ind w:left="5245" w:right="-2"/>
        <w:jc w:val="center"/>
        <w:rPr>
          <w:rFonts w:ascii="Arial" w:hAnsi="Arial" w:cs="Arial"/>
          <w:bCs/>
          <w:i/>
          <w:iCs/>
          <w:sz w:val="16"/>
          <w:szCs w:val="16"/>
        </w:rPr>
      </w:pPr>
    </w:p>
    <w:p w14:paraId="4D5B920A" w14:textId="77777777" w:rsidR="0065548D" w:rsidRPr="0099191E" w:rsidRDefault="0065548D" w:rsidP="00F33A0B">
      <w:pPr>
        <w:ind w:left="5245" w:right="-2"/>
        <w:jc w:val="center"/>
        <w:rPr>
          <w:rFonts w:ascii="Arial" w:hAnsi="Arial" w:cs="Arial"/>
          <w:bCs/>
          <w:i/>
          <w:iCs/>
          <w:sz w:val="16"/>
          <w:szCs w:val="16"/>
        </w:rPr>
      </w:pPr>
    </w:p>
    <w:p w14:paraId="4CFE5BE7" w14:textId="77777777" w:rsidR="0065548D" w:rsidRPr="0099191E" w:rsidRDefault="0065548D" w:rsidP="00F33A0B">
      <w:pPr>
        <w:ind w:left="5245" w:right="-2"/>
        <w:jc w:val="center"/>
        <w:rPr>
          <w:rFonts w:ascii="Arial" w:hAnsi="Arial" w:cs="Arial"/>
          <w:bCs/>
          <w:i/>
          <w:iCs/>
          <w:sz w:val="16"/>
          <w:szCs w:val="16"/>
        </w:rPr>
      </w:pPr>
    </w:p>
    <w:p w14:paraId="551897B1" w14:textId="77777777" w:rsidR="0065548D" w:rsidRPr="0099191E" w:rsidRDefault="0065548D" w:rsidP="00F33A0B">
      <w:pPr>
        <w:ind w:left="5245" w:right="-2"/>
        <w:jc w:val="center"/>
        <w:rPr>
          <w:rFonts w:ascii="Arial" w:hAnsi="Arial" w:cs="Arial"/>
          <w:bCs/>
          <w:i/>
          <w:iCs/>
          <w:sz w:val="16"/>
          <w:szCs w:val="16"/>
        </w:rPr>
      </w:pPr>
    </w:p>
    <w:p w14:paraId="2B8034EC" w14:textId="77777777" w:rsidR="00AE71AA" w:rsidRPr="0099191E" w:rsidRDefault="00AE71AA" w:rsidP="00F33A0B">
      <w:pPr>
        <w:ind w:left="5245" w:right="-2"/>
        <w:jc w:val="center"/>
        <w:rPr>
          <w:rFonts w:ascii="Arial" w:hAnsi="Arial" w:cs="Arial"/>
          <w:bCs/>
          <w:i/>
          <w:iCs/>
          <w:sz w:val="16"/>
          <w:szCs w:val="16"/>
        </w:rPr>
      </w:pPr>
    </w:p>
    <w:p w14:paraId="707B107B" w14:textId="77777777" w:rsidR="00AE71AA" w:rsidRPr="0099191E" w:rsidRDefault="00AE71AA" w:rsidP="00F33A0B">
      <w:pPr>
        <w:ind w:left="5245" w:right="-2"/>
        <w:jc w:val="center"/>
        <w:rPr>
          <w:rFonts w:ascii="Arial" w:hAnsi="Arial" w:cs="Arial"/>
          <w:bCs/>
          <w:i/>
          <w:iCs/>
          <w:sz w:val="16"/>
          <w:szCs w:val="16"/>
        </w:rPr>
      </w:pPr>
    </w:p>
    <w:p w14:paraId="3C343B37" w14:textId="77777777" w:rsidR="00AE71AA" w:rsidRPr="0099191E" w:rsidRDefault="00AE71AA" w:rsidP="00F33A0B">
      <w:pPr>
        <w:ind w:left="5245" w:right="-2"/>
        <w:jc w:val="center"/>
        <w:rPr>
          <w:rFonts w:ascii="Arial" w:hAnsi="Arial" w:cs="Arial"/>
          <w:bCs/>
          <w:i/>
          <w:iCs/>
          <w:sz w:val="16"/>
          <w:szCs w:val="16"/>
        </w:rPr>
      </w:pPr>
    </w:p>
    <w:p w14:paraId="3AD082A0" w14:textId="77777777" w:rsidR="00AE71AA" w:rsidRPr="0099191E" w:rsidRDefault="00AE71AA" w:rsidP="00F33A0B">
      <w:pPr>
        <w:ind w:left="5245" w:right="-2"/>
        <w:jc w:val="center"/>
        <w:rPr>
          <w:rFonts w:ascii="Arial" w:hAnsi="Arial" w:cs="Arial"/>
          <w:bCs/>
          <w:i/>
          <w:iCs/>
          <w:sz w:val="16"/>
          <w:szCs w:val="16"/>
        </w:rPr>
      </w:pPr>
    </w:p>
    <w:p w14:paraId="6C2FFF33" w14:textId="77777777" w:rsidR="00AE71AA" w:rsidRPr="0099191E" w:rsidRDefault="00AE71AA" w:rsidP="00F33A0B">
      <w:pPr>
        <w:ind w:left="5245" w:right="-2"/>
        <w:jc w:val="center"/>
        <w:rPr>
          <w:rFonts w:ascii="Arial" w:hAnsi="Arial" w:cs="Arial"/>
          <w:bCs/>
          <w:i/>
          <w:iCs/>
          <w:sz w:val="16"/>
          <w:szCs w:val="16"/>
        </w:rPr>
      </w:pPr>
    </w:p>
    <w:p w14:paraId="085E47E2" w14:textId="77777777" w:rsidR="00AE71AA" w:rsidRPr="0099191E" w:rsidRDefault="00AE71AA" w:rsidP="00F33A0B">
      <w:pPr>
        <w:ind w:left="5245" w:right="-2"/>
        <w:jc w:val="center"/>
        <w:rPr>
          <w:rFonts w:ascii="Arial" w:hAnsi="Arial" w:cs="Arial"/>
          <w:bCs/>
          <w:i/>
          <w:iCs/>
          <w:sz w:val="16"/>
          <w:szCs w:val="16"/>
        </w:rPr>
      </w:pPr>
    </w:p>
    <w:p w14:paraId="23F8626C" w14:textId="77777777" w:rsidR="00AE71AA" w:rsidRPr="0099191E" w:rsidRDefault="00AE71AA" w:rsidP="00F33A0B">
      <w:pPr>
        <w:ind w:left="5245" w:right="-2"/>
        <w:jc w:val="center"/>
        <w:rPr>
          <w:rFonts w:ascii="Arial" w:hAnsi="Arial" w:cs="Arial"/>
          <w:bCs/>
          <w:i/>
          <w:iCs/>
          <w:sz w:val="16"/>
          <w:szCs w:val="16"/>
        </w:rPr>
      </w:pPr>
    </w:p>
    <w:p w14:paraId="0AE4A15B" w14:textId="77777777" w:rsidR="00AE71AA" w:rsidRPr="0099191E" w:rsidRDefault="00AE71AA" w:rsidP="00F33A0B">
      <w:pPr>
        <w:ind w:left="5245" w:right="-2"/>
        <w:jc w:val="center"/>
        <w:rPr>
          <w:rFonts w:ascii="Arial" w:hAnsi="Arial" w:cs="Arial"/>
          <w:bCs/>
          <w:i/>
          <w:iCs/>
          <w:sz w:val="16"/>
          <w:szCs w:val="16"/>
        </w:rPr>
      </w:pPr>
    </w:p>
    <w:p w14:paraId="000EC48E" w14:textId="77777777" w:rsidR="00AE71AA" w:rsidRPr="0099191E" w:rsidRDefault="00AE71AA" w:rsidP="00F33A0B">
      <w:pPr>
        <w:ind w:left="5245" w:right="-2"/>
        <w:jc w:val="center"/>
        <w:rPr>
          <w:rFonts w:ascii="Arial" w:hAnsi="Arial" w:cs="Arial"/>
          <w:bCs/>
          <w:i/>
          <w:iCs/>
          <w:sz w:val="16"/>
          <w:szCs w:val="16"/>
        </w:rPr>
      </w:pPr>
    </w:p>
    <w:p w14:paraId="51971A4E" w14:textId="77777777" w:rsidR="00AE71AA" w:rsidRPr="0099191E" w:rsidRDefault="00AE71AA" w:rsidP="00F33A0B">
      <w:pPr>
        <w:ind w:left="5245" w:right="-2"/>
        <w:jc w:val="center"/>
        <w:rPr>
          <w:rFonts w:ascii="Arial" w:hAnsi="Arial" w:cs="Arial"/>
          <w:bCs/>
          <w:i/>
          <w:iCs/>
          <w:sz w:val="16"/>
          <w:szCs w:val="16"/>
        </w:rPr>
      </w:pPr>
    </w:p>
    <w:p w14:paraId="2CD90E4F" w14:textId="77777777" w:rsidR="00AE71AA" w:rsidRPr="0099191E" w:rsidRDefault="00AE71AA" w:rsidP="00F33A0B">
      <w:pPr>
        <w:ind w:left="5245" w:right="-2"/>
        <w:jc w:val="center"/>
        <w:rPr>
          <w:rFonts w:ascii="Arial" w:hAnsi="Arial" w:cs="Arial"/>
          <w:bCs/>
          <w:i/>
          <w:iCs/>
          <w:sz w:val="16"/>
          <w:szCs w:val="16"/>
        </w:rPr>
      </w:pPr>
    </w:p>
    <w:p w14:paraId="1E06CA5D" w14:textId="77777777" w:rsidR="00AE71AA" w:rsidRPr="0099191E" w:rsidRDefault="00AE71AA" w:rsidP="00F33A0B">
      <w:pPr>
        <w:ind w:left="5245" w:right="-2"/>
        <w:jc w:val="center"/>
        <w:rPr>
          <w:rFonts w:ascii="Arial" w:hAnsi="Arial" w:cs="Arial"/>
          <w:bCs/>
          <w:i/>
          <w:iCs/>
          <w:sz w:val="16"/>
          <w:szCs w:val="16"/>
        </w:rPr>
      </w:pPr>
    </w:p>
    <w:p w14:paraId="058E0737" w14:textId="77777777" w:rsidR="00AE71AA" w:rsidRPr="0099191E" w:rsidRDefault="00AE71AA" w:rsidP="00F33A0B">
      <w:pPr>
        <w:ind w:left="5245" w:right="-2"/>
        <w:jc w:val="center"/>
        <w:rPr>
          <w:rFonts w:ascii="Arial" w:hAnsi="Arial" w:cs="Arial"/>
          <w:bCs/>
          <w:i/>
          <w:iCs/>
          <w:sz w:val="16"/>
          <w:szCs w:val="16"/>
        </w:rPr>
      </w:pPr>
    </w:p>
    <w:p w14:paraId="34B769A6" w14:textId="77777777" w:rsidR="00AE71AA" w:rsidRPr="0099191E" w:rsidRDefault="00AE71AA" w:rsidP="00F33A0B">
      <w:pPr>
        <w:ind w:left="5245" w:right="-2"/>
        <w:jc w:val="center"/>
        <w:rPr>
          <w:rFonts w:ascii="Arial" w:hAnsi="Arial" w:cs="Arial"/>
          <w:bCs/>
          <w:i/>
          <w:iCs/>
          <w:sz w:val="16"/>
          <w:szCs w:val="16"/>
        </w:rPr>
      </w:pPr>
    </w:p>
    <w:p w14:paraId="7B5CE6A2" w14:textId="77777777" w:rsidR="00AE71AA" w:rsidRPr="0099191E" w:rsidRDefault="00AE71AA" w:rsidP="00F33A0B">
      <w:pPr>
        <w:ind w:left="5245" w:right="-2"/>
        <w:jc w:val="center"/>
        <w:rPr>
          <w:rFonts w:ascii="Arial" w:hAnsi="Arial" w:cs="Arial"/>
          <w:bCs/>
          <w:i/>
          <w:iCs/>
          <w:sz w:val="16"/>
          <w:szCs w:val="16"/>
        </w:rPr>
      </w:pPr>
    </w:p>
    <w:p w14:paraId="3608D32E" w14:textId="77777777" w:rsidR="00AE71AA" w:rsidRPr="0099191E" w:rsidRDefault="00AE71AA" w:rsidP="00F33A0B">
      <w:pPr>
        <w:ind w:left="5245" w:right="-2"/>
        <w:jc w:val="center"/>
        <w:rPr>
          <w:rFonts w:ascii="Arial" w:hAnsi="Arial" w:cs="Arial"/>
          <w:bCs/>
          <w:i/>
          <w:iCs/>
          <w:sz w:val="16"/>
          <w:szCs w:val="16"/>
        </w:rPr>
      </w:pPr>
    </w:p>
    <w:p w14:paraId="0B9A6F25" w14:textId="77777777" w:rsidR="00AE71AA" w:rsidRPr="0099191E" w:rsidRDefault="00AE71AA" w:rsidP="00F33A0B">
      <w:pPr>
        <w:ind w:left="5245" w:right="-2"/>
        <w:jc w:val="center"/>
        <w:rPr>
          <w:rFonts w:ascii="Arial" w:hAnsi="Arial" w:cs="Arial"/>
          <w:bCs/>
          <w:i/>
          <w:iCs/>
          <w:sz w:val="16"/>
          <w:szCs w:val="16"/>
        </w:rPr>
      </w:pPr>
    </w:p>
    <w:p w14:paraId="3EA69357" w14:textId="77777777" w:rsidR="00AE71AA" w:rsidRPr="0099191E" w:rsidRDefault="00AE71AA" w:rsidP="00F33A0B">
      <w:pPr>
        <w:ind w:left="5245" w:right="-2"/>
        <w:jc w:val="center"/>
        <w:rPr>
          <w:rFonts w:ascii="Arial" w:hAnsi="Arial" w:cs="Arial"/>
          <w:bCs/>
          <w:i/>
          <w:iCs/>
          <w:sz w:val="16"/>
          <w:szCs w:val="16"/>
        </w:rPr>
      </w:pPr>
    </w:p>
    <w:p w14:paraId="176F5397" w14:textId="77777777" w:rsidR="00AE71AA" w:rsidRPr="0099191E" w:rsidRDefault="00AE71AA" w:rsidP="00F33A0B">
      <w:pPr>
        <w:ind w:left="5245" w:right="-2"/>
        <w:jc w:val="center"/>
        <w:rPr>
          <w:rFonts w:ascii="Arial" w:hAnsi="Arial" w:cs="Arial"/>
          <w:bCs/>
          <w:i/>
          <w:iCs/>
          <w:sz w:val="16"/>
          <w:szCs w:val="16"/>
        </w:rPr>
      </w:pPr>
    </w:p>
    <w:p w14:paraId="24E6794F" w14:textId="77777777" w:rsidR="00AE71AA" w:rsidRPr="0099191E" w:rsidRDefault="00AE71AA" w:rsidP="00F33A0B">
      <w:pPr>
        <w:ind w:left="5245" w:right="-2"/>
        <w:jc w:val="center"/>
        <w:rPr>
          <w:rFonts w:ascii="Arial" w:hAnsi="Arial" w:cs="Arial"/>
          <w:bCs/>
          <w:i/>
          <w:iCs/>
          <w:sz w:val="16"/>
          <w:szCs w:val="16"/>
        </w:rPr>
      </w:pPr>
    </w:p>
    <w:p w14:paraId="38C8A10B" w14:textId="77777777" w:rsidR="00AE71AA" w:rsidRPr="0099191E" w:rsidRDefault="00AE71AA" w:rsidP="00F33A0B">
      <w:pPr>
        <w:ind w:left="5245" w:right="-2"/>
        <w:jc w:val="center"/>
        <w:rPr>
          <w:rFonts w:ascii="Arial" w:hAnsi="Arial" w:cs="Arial"/>
          <w:bCs/>
          <w:i/>
          <w:iCs/>
          <w:sz w:val="16"/>
          <w:szCs w:val="16"/>
        </w:rPr>
      </w:pPr>
    </w:p>
    <w:p w14:paraId="03D6F891" w14:textId="77777777" w:rsidR="00AE71AA" w:rsidRPr="0099191E" w:rsidRDefault="00AE71AA" w:rsidP="00F33A0B">
      <w:pPr>
        <w:ind w:left="5245" w:right="-2"/>
        <w:jc w:val="center"/>
        <w:rPr>
          <w:rFonts w:ascii="Arial" w:hAnsi="Arial" w:cs="Arial"/>
          <w:bCs/>
          <w:i/>
          <w:iCs/>
          <w:sz w:val="16"/>
          <w:szCs w:val="16"/>
        </w:rPr>
      </w:pPr>
    </w:p>
    <w:p w14:paraId="690A96C9" w14:textId="77777777" w:rsidR="00AE71AA" w:rsidRPr="0099191E" w:rsidRDefault="00AE71AA" w:rsidP="00F33A0B">
      <w:pPr>
        <w:ind w:left="5245" w:right="-2"/>
        <w:jc w:val="center"/>
        <w:rPr>
          <w:rFonts w:ascii="Arial" w:hAnsi="Arial" w:cs="Arial"/>
          <w:bCs/>
          <w:i/>
          <w:iCs/>
          <w:sz w:val="16"/>
          <w:szCs w:val="16"/>
        </w:rPr>
      </w:pPr>
    </w:p>
    <w:p w14:paraId="56477B21" w14:textId="77777777" w:rsidR="00AE71AA" w:rsidRPr="0099191E" w:rsidRDefault="00AE71AA" w:rsidP="00F33A0B">
      <w:pPr>
        <w:ind w:left="5245" w:right="-2"/>
        <w:jc w:val="center"/>
        <w:rPr>
          <w:rFonts w:ascii="Arial" w:hAnsi="Arial" w:cs="Arial"/>
          <w:bCs/>
          <w:i/>
          <w:iCs/>
          <w:sz w:val="16"/>
          <w:szCs w:val="16"/>
        </w:rPr>
      </w:pPr>
    </w:p>
    <w:p w14:paraId="0F4B803A" w14:textId="77777777" w:rsidR="00AE71AA" w:rsidRPr="0099191E" w:rsidRDefault="00AE71AA" w:rsidP="00F33A0B">
      <w:pPr>
        <w:ind w:left="5245" w:right="-2"/>
        <w:jc w:val="center"/>
        <w:rPr>
          <w:rFonts w:ascii="Arial" w:hAnsi="Arial" w:cs="Arial"/>
          <w:bCs/>
          <w:i/>
          <w:iCs/>
          <w:sz w:val="16"/>
          <w:szCs w:val="16"/>
        </w:rPr>
      </w:pPr>
    </w:p>
    <w:p w14:paraId="5E82DF60" w14:textId="77777777" w:rsidR="00AE71AA" w:rsidRPr="0099191E" w:rsidRDefault="00AE71AA" w:rsidP="00F33A0B">
      <w:pPr>
        <w:ind w:left="5245" w:right="-2"/>
        <w:jc w:val="center"/>
        <w:rPr>
          <w:rFonts w:ascii="Arial" w:hAnsi="Arial" w:cs="Arial"/>
          <w:bCs/>
          <w:i/>
          <w:iCs/>
          <w:sz w:val="16"/>
          <w:szCs w:val="16"/>
        </w:rPr>
      </w:pPr>
    </w:p>
    <w:p w14:paraId="5DC04974" w14:textId="77777777" w:rsidR="00AE71AA" w:rsidRPr="0099191E" w:rsidRDefault="00AE71AA" w:rsidP="00F33A0B">
      <w:pPr>
        <w:ind w:left="5245" w:right="-2"/>
        <w:jc w:val="center"/>
        <w:rPr>
          <w:rFonts w:ascii="Arial" w:hAnsi="Arial" w:cs="Arial"/>
          <w:bCs/>
          <w:i/>
          <w:iCs/>
          <w:sz w:val="16"/>
          <w:szCs w:val="16"/>
        </w:rPr>
      </w:pPr>
    </w:p>
    <w:p w14:paraId="34CED057" w14:textId="77777777" w:rsidR="00AE71AA" w:rsidRPr="0099191E" w:rsidRDefault="00AE71AA" w:rsidP="00F33A0B">
      <w:pPr>
        <w:ind w:left="5245" w:right="-2"/>
        <w:jc w:val="center"/>
        <w:rPr>
          <w:rFonts w:ascii="Arial" w:hAnsi="Arial" w:cs="Arial"/>
          <w:bCs/>
          <w:i/>
          <w:iCs/>
          <w:sz w:val="16"/>
          <w:szCs w:val="16"/>
        </w:rPr>
      </w:pPr>
    </w:p>
    <w:p w14:paraId="7D1B7457" w14:textId="77777777" w:rsidR="00AE71AA" w:rsidRPr="0099191E" w:rsidRDefault="00AE71AA" w:rsidP="00F33A0B">
      <w:pPr>
        <w:ind w:left="5245" w:right="-2"/>
        <w:jc w:val="center"/>
        <w:rPr>
          <w:rFonts w:ascii="Arial" w:hAnsi="Arial" w:cs="Arial"/>
          <w:bCs/>
          <w:i/>
          <w:iCs/>
          <w:sz w:val="16"/>
          <w:szCs w:val="16"/>
        </w:rPr>
      </w:pPr>
    </w:p>
    <w:p w14:paraId="214B2C89" w14:textId="77777777" w:rsidR="00AE71AA" w:rsidRPr="0099191E" w:rsidRDefault="00AE71AA" w:rsidP="00F33A0B">
      <w:pPr>
        <w:ind w:left="5245" w:right="-2"/>
        <w:jc w:val="center"/>
        <w:rPr>
          <w:rFonts w:ascii="Arial" w:hAnsi="Arial" w:cs="Arial"/>
          <w:bCs/>
          <w:i/>
          <w:iCs/>
          <w:sz w:val="16"/>
          <w:szCs w:val="16"/>
        </w:rPr>
      </w:pPr>
    </w:p>
    <w:p w14:paraId="5BF85238" w14:textId="77777777" w:rsidR="00AE71AA" w:rsidRPr="0099191E" w:rsidRDefault="00AE71AA" w:rsidP="00F33A0B">
      <w:pPr>
        <w:ind w:left="5245" w:right="-2"/>
        <w:jc w:val="center"/>
        <w:rPr>
          <w:rFonts w:ascii="Arial" w:hAnsi="Arial" w:cs="Arial"/>
          <w:bCs/>
          <w:i/>
          <w:iCs/>
          <w:sz w:val="16"/>
          <w:szCs w:val="16"/>
        </w:rPr>
      </w:pPr>
    </w:p>
    <w:p w14:paraId="60770F00" w14:textId="77777777" w:rsidR="00AE71AA" w:rsidRPr="0099191E" w:rsidRDefault="00AE71AA" w:rsidP="00F33A0B">
      <w:pPr>
        <w:ind w:left="5245" w:right="-2"/>
        <w:jc w:val="center"/>
        <w:rPr>
          <w:rFonts w:ascii="Arial" w:hAnsi="Arial" w:cs="Arial"/>
          <w:bCs/>
          <w:i/>
          <w:iCs/>
          <w:sz w:val="16"/>
          <w:szCs w:val="16"/>
        </w:rPr>
      </w:pPr>
    </w:p>
    <w:p w14:paraId="528758FA" w14:textId="77777777" w:rsidR="00AE71AA" w:rsidRPr="0099191E" w:rsidRDefault="00AE71AA" w:rsidP="00F33A0B">
      <w:pPr>
        <w:ind w:left="5245" w:right="-2"/>
        <w:jc w:val="center"/>
        <w:rPr>
          <w:rFonts w:ascii="Arial" w:hAnsi="Arial" w:cs="Arial"/>
          <w:bCs/>
          <w:i/>
          <w:iCs/>
          <w:sz w:val="16"/>
          <w:szCs w:val="16"/>
        </w:rPr>
      </w:pPr>
    </w:p>
    <w:p w14:paraId="2D6D50D4" w14:textId="77777777" w:rsidR="00AE71AA" w:rsidRPr="0099191E" w:rsidRDefault="00AE71AA" w:rsidP="00F33A0B">
      <w:pPr>
        <w:ind w:left="5245" w:right="-2"/>
        <w:jc w:val="center"/>
        <w:rPr>
          <w:rFonts w:ascii="Arial" w:hAnsi="Arial" w:cs="Arial"/>
          <w:bCs/>
          <w:i/>
          <w:iCs/>
          <w:sz w:val="16"/>
          <w:szCs w:val="16"/>
        </w:rPr>
      </w:pPr>
    </w:p>
    <w:p w14:paraId="55C29EF8" w14:textId="77777777" w:rsidR="00AE71AA" w:rsidRPr="0099191E" w:rsidRDefault="00AE71AA" w:rsidP="00F33A0B">
      <w:pPr>
        <w:ind w:left="5245" w:right="-2"/>
        <w:jc w:val="center"/>
        <w:rPr>
          <w:rFonts w:ascii="Arial" w:hAnsi="Arial" w:cs="Arial"/>
          <w:bCs/>
          <w:i/>
          <w:iCs/>
          <w:sz w:val="16"/>
          <w:szCs w:val="16"/>
        </w:rPr>
      </w:pPr>
    </w:p>
    <w:p w14:paraId="265974A6" w14:textId="77777777" w:rsidR="00AE71AA" w:rsidRPr="0099191E" w:rsidRDefault="00AE71AA" w:rsidP="00F33A0B">
      <w:pPr>
        <w:ind w:left="5245" w:right="-2"/>
        <w:jc w:val="center"/>
        <w:rPr>
          <w:rFonts w:ascii="Arial" w:hAnsi="Arial" w:cs="Arial"/>
          <w:bCs/>
          <w:i/>
          <w:iCs/>
          <w:sz w:val="16"/>
          <w:szCs w:val="16"/>
        </w:rPr>
      </w:pPr>
    </w:p>
    <w:p w14:paraId="50DCD500" w14:textId="77777777" w:rsidR="00AE71AA" w:rsidRPr="0099191E" w:rsidRDefault="00AE71AA" w:rsidP="00F33A0B">
      <w:pPr>
        <w:ind w:left="5245" w:right="-2"/>
        <w:jc w:val="center"/>
        <w:rPr>
          <w:rFonts w:ascii="Arial" w:hAnsi="Arial" w:cs="Arial"/>
          <w:bCs/>
          <w:i/>
          <w:iCs/>
          <w:sz w:val="16"/>
          <w:szCs w:val="16"/>
        </w:rPr>
      </w:pPr>
    </w:p>
    <w:p w14:paraId="17D8DBCA" w14:textId="301D7A5B" w:rsidR="005A6C3B" w:rsidRPr="0099191E" w:rsidRDefault="005A6C3B" w:rsidP="00F33A0B">
      <w:pPr>
        <w:ind w:left="5245" w:right="-2"/>
        <w:jc w:val="center"/>
        <w:rPr>
          <w:rFonts w:ascii="Arial" w:hAnsi="Arial" w:cs="Arial"/>
          <w:bCs/>
          <w:i/>
          <w:iCs/>
          <w:sz w:val="16"/>
          <w:szCs w:val="16"/>
        </w:rPr>
      </w:pPr>
    </w:p>
    <w:p w14:paraId="75EBCA66" w14:textId="77777777" w:rsidR="00F5219A" w:rsidRPr="0099191E" w:rsidRDefault="00F5219A" w:rsidP="00F33A0B">
      <w:pPr>
        <w:ind w:left="5245" w:right="-2"/>
        <w:jc w:val="center"/>
        <w:rPr>
          <w:rFonts w:ascii="Arial" w:hAnsi="Arial" w:cs="Arial"/>
          <w:bCs/>
          <w:i/>
          <w:iCs/>
          <w:sz w:val="16"/>
          <w:szCs w:val="16"/>
        </w:rPr>
      </w:pPr>
    </w:p>
    <w:p w14:paraId="1161E20C" w14:textId="7329A020" w:rsidR="005A6C3B" w:rsidRPr="0099191E" w:rsidRDefault="005A6C3B" w:rsidP="00F33A0B">
      <w:pPr>
        <w:ind w:left="5245" w:right="-2"/>
        <w:jc w:val="center"/>
        <w:rPr>
          <w:rFonts w:ascii="Arial" w:hAnsi="Arial" w:cs="Arial"/>
          <w:bCs/>
          <w:i/>
          <w:iCs/>
          <w:sz w:val="16"/>
          <w:szCs w:val="16"/>
        </w:rPr>
      </w:pPr>
    </w:p>
    <w:p w14:paraId="1EF0ED8E" w14:textId="1BD612DE" w:rsidR="005A6C3B" w:rsidRPr="0099191E" w:rsidRDefault="005A6C3B" w:rsidP="00F33A0B">
      <w:pPr>
        <w:ind w:left="5245" w:right="-2"/>
        <w:jc w:val="center"/>
        <w:rPr>
          <w:rFonts w:ascii="Arial" w:hAnsi="Arial" w:cs="Arial"/>
          <w:bCs/>
          <w:i/>
          <w:iCs/>
          <w:sz w:val="16"/>
          <w:szCs w:val="16"/>
        </w:rPr>
      </w:pPr>
    </w:p>
    <w:p w14:paraId="7E9E7D8D" w14:textId="21437F30" w:rsidR="005A6C3B" w:rsidRPr="0099191E" w:rsidRDefault="005A6C3B" w:rsidP="00F33A0B">
      <w:pPr>
        <w:ind w:left="5245" w:right="-2"/>
        <w:jc w:val="center"/>
        <w:rPr>
          <w:rFonts w:ascii="Arial" w:hAnsi="Arial" w:cs="Arial"/>
          <w:bCs/>
          <w:i/>
          <w:iCs/>
          <w:sz w:val="16"/>
          <w:szCs w:val="16"/>
        </w:rPr>
      </w:pPr>
    </w:p>
    <w:p w14:paraId="35731CBF" w14:textId="77777777" w:rsidR="005A6C3B" w:rsidRPr="0099191E" w:rsidRDefault="005A6C3B" w:rsidP="00F33A0B">
      <w:pPr>
        <w:ind w:left="5245" w:right="-2"/>
        <w:jc w:val="center"/>
        <w:rPr>
          <w:rFonts w:ascii="Arial" w:hAnsi="Arial" w:cs="Arial"/>
          <w:bCs/>
          <w:i/>
          <w:iCs/>
          <w:sz w:val="16"/>
          <w:szCs w:val="16"/>
        </w:rPr>
      </w:pPr>
    </w:p>
    <w:p w14:paraId="38241CFE" w14:textId="77777777" w:rsidR="0065548D" w:rsidRPr="0099191E" w:rsidRDefault="0065548D" w:rsidP="00F33A0B">
      <w:pPr>
        <w:ind w:left="5245" w:right="-2"/>
        <w:jc w:val="center"/>
        <w:rPr>
          <w:rFonts w:ascii="Arial" w:hAnsi="Arial" w:cs="Arial"/>
          <w:bCs/>
          <w:i/>
          <w:iCs/>
          <w:sz w:val="16"/>
          <w:szCs w:val="16"/>
        </w:rPr>
      </w:pPr>
    </w:p>
    <w:p w14:paraId="2C0D4804" w14:textId="77777777" w:rsidR="00807021" w:rsidRPr="0099191E" w:rsidRDefault="00807021" w:rsidP="00866301">
      <w:pPr>
        <w:jc w:val="right"/>
        <w:rPr>
          <w:rFonts w:ascii="Arial" w:hAnsi="Arial" w:cs="Arial"/>
          <w:bCs/>
          <w:i/>
          <w:iCs/>
          <w:sz w:val="22"/>
          <w:szCs w:val="22"/>
        </w:rPr>
      </w:pPr>
    </w:p>
    <w:p w14:paraId="4071BFFD" w14:textId="2A9A893B" w:rsidR="006A3106" w:rsidRPr="0099191E" w:rsidRDefault="006A3106" w:rsidP="006A3106">
      <w:pPr>
        <w:suppressAutoHyphens/>
        <w:autoSpaceDN w:val="0"/>
        <w:jc w:val="right"/>
        <w:textAlignment w:val="baseline"/>
        <w:rPr>
          <w:rFonts w:ascii="Arial" w:hAnsi="Arial" w:cs="Arial"/>
          <w:sz w:val="24"/>
          <w:szCs w:val="24"/>
        </w:rPr>
      </w:pPr>
      <w:r w:rsidRPr="0099191E">
        <w:rPr>
          <w:rFonts w:ascii="Arial" w:hAnsi="Arial" w:cs="Arial"/>
          <w:b/>
          <w:sz w:val="22"/>
          <w:szCs w:val="22"/>
        </w:rPr>
        <w:lastRenderedPageBreak/>
        <w:t xml:space="preserve">Załącznik </w:t>
      </w:r>
      <w:r w:rsidRPr="0099191E">
        <w:rPr>
          <w:rFonts w:ascii="Arial" w:hAnsi="Arial" w:cs="Arial"/>
          <w:b/>
          <w:i/>
          <w:sz w:val="22"/>
          <w:szCs w:val="22"/>
        </w:rPr>
        <w:t xml:space="preserve"> NR</w:t>
      </w:r>
      <w:r w:rsidRPr="0099191E">
        <w:rPr>
          <w:rFonts w:ascii="Arial" w:hAnsi="Arial" w:cs="Arial"/>
          <w:b/>
          <w:sz w:val="22"/>
          <w:szCs w:val="22"/>
        </w:rPr>
        <w:t xml:space="preserve"> </w:t>
      </w:r>
      <w:r w:rsidRPr="0099191E">
        <w:rPr>
          <w:rFonts w:ascii="Arial" w:hAnsi="Arial" w:cs="Arial"/>
          <w:b/>
          <w:i/>
          <w:sz w:val="22"/>
          <w:szCs w:val="22"/>
        </w:rPr>
        <w:t>3</w:t>
      </w:r>
      <w:r w:rsidRPr="0099191E">
        <w:rPr>
          <w:rFonts w:ascii="Arial" w:hAnsi="Arial" w:cs="Arial"/>
          <w:b/>
          <w:sz w:val="22"/>
          <w:szCs w:val="22"/>
        </w:rPr>
        <w:t xml:space="preserve"> do SIWZ</w:t>
      </w:r>
    </w:p>
    <w:p w14:paraId="66DF2C11" w14:textId="77777777" w:rsidR="006A3106" w:rsidRPr="0099191E" w:rsidRDefault="006A3106" w:rsidP="006A3106">
      <w:pPr>
        <w:suppressAutoHyphens/>
        <w:autoSpaceDN w:val="0"/>
        <w:textAlignment w:val="baseline"/>
        <w:rPr>
          <w:rFonts w:ascii="Arial" w:hAnsi="Arial" w:cs="Arial"/>
          <w:sz w:val="24"/>
          <w:szCs w:val="24"/>
        </w:rPr>
      </w:pPr>
      <w:r w:rsidRPr="0099191E">
        <w:rPr>
          <w:rFonts w:ascii="Arial" w:hAnsi="Arial" w:cs="Arial"/>
          <w:sz w:val="22"/>
          <w:szCs w:val="22"/>
        </w:rPr>
        <w:t xml:space="preserve">...............................................    </w:t>
      </w:r>
      <w:r w:rsidRPr="0099191E">
        <w:rPr>
          <w:rFonts w:ascii="Arial" w:hAnsi="Arial" w:cs="Arial"/>
          <w:b/>
          <w:sz w:val="22"/>
          <w:szCs w:val="22"/>
        </w:rPr>
        <w:t xml:space="preserve">                                                       </w:t>
      </w:r>
    </w:p>
    <w:p w14:paraId="1AAA7C3E" w14:textId="77777777" w:rsidR="006A3106" w:rsidRPr="0099191E" w:rsidRDefault="006A3106" w:rsidP="006A3106">
      <w:pPr>
        <w:suppressAutoHyphens/>
        <w:autoSpaceDN w:val="0"/>
        <w:textAlignment w:val="baseline"/>
        <w:rPr>
          <w:rFonts w:ascii="Arial" w:hAnsi="Arial" w:cs="Arial"/>
          <w:sz w:val="24"/>
          <w:szCs w:val="24"/>
        </w:rPr>
      </w:pPr>
      <w:r w:rsidRPr="0099191E">
        <w:rPr>
          <w:rFonts w:ascii="Arial" w:hAnsi="Arial" w:cs="Arial"/>
          <w:sz w:val="24"/>
          <w:szCs w:val="24"/>
        </w:rPr>
        <w:t xml:space="preserve">    (</w:t>
      </w:r>
      <w:r w:rsidRPr="0099191E">
        <w:rPr>
          <w:rFonts w:ascii="Arial" w:hAnsi="Arial" w:cs="Arial"/>
          <w:i/>
          <w:sz w:val="24"/>
          <w:szCs w:val="24"/>
        </w:rPr>
        <w:t>nazwa i adres Wykonawcy)</w:t>
      </w:r>
    </w:p>
    <w:p w14:paraId="196D17DD" w14:textId="77777777" w:rsidR="006A3106" w:rsidRPr="0099191E" w:rsidRDefault="006A3106" w:rsidP="006A3106">
      <w:pPr>
        <w:suppressAutoHyphens/>
        <w:autoSpaceDN w:val="0"/>
        <w:jc w:val="both"/>
        <w:textAlignment w:val="baseline"/>
        <w:rPr>
          <w:rFonts w:ascii="Arial" w:hAnsi="Arial" w:cs="Arial"/>
          <w:sz w:val="22"/>
          <w:szCs w:val="22"/>
        </w:rPr>
      </w:pPr>
    </w:p>
    <w:p w14:paraId="09393BC0" w14:textId="77777777" w:rsidR="006A3106" w:rsidRPr="0099191E" w:rsidRDefault="006A3106" w:rsidP="006A3106">
      <w:pPr>
        <w:suppressAutoHyphens/>
        <w:autoSpaceDN w:val="0"/>
        <w:jc w:val="both"/>
        <w:textAlignment w:val="baseline"/>
        <w:rPr>
          <w:rFonts w:ascii="Arial" w:hAnsi="Arial" w:cs="Arial"/>
          <w:sz w:val="22"/>
          <w:szCs w:val="22"/>
        </w:rPr>
      </w:pPr>
    </w:p>
    <w:p w14:paraId="73B5ECA5" w14:textId="77777777" w:rsidR="006A3106" w:rsidRPr="0099191E" w:rsidRDefault="006A3106" w:rsidP="006A3106">
      <w:pPr>
        <w:suppressAutoHyphens/>
        <w:autoSpaceDN w:val="0"/>
        <w:spacing w:line="360" w:lineRule="auto"/>
        <w:jc w:val="center"/>
        <w:textAlignment w:val="baseline"/>
        <w:rPr>
          <w:rFonts w:ascii="Arial" w:hAnsi="Arial" w:cs="Arial"/>
          <w:b/>
          <w:sz w:val="22"/>
          <w:szCs w:val="22"/>
        </w:rPr>
      </w:pPr>
      <w:r w:rsidRPr="0099191E">
        <w:rPr>
          <w:rFonts w:ascii="Arial" w:hAnsi="Arial" w:cs="Arial"/>
          <w:b/>
          <w:sz w:val="22"/>
          <w:szCs w:val="22"/>
        </w:rPr>
        <w:t xml:space="preserve">OŚWIADCZENIE WYKONAWCY O OBROCIE WYKONAWCY </w:t>
      </w:r>
    </w:p>
    <w:p w14:paraId="2544631D" w14:textId="77777777" w:rsidR="006A3106" w:rsidRPr="0099191E" w:rsidRDefault="006A3106" w:rsidP="006A3106">
      <w:pPr>
        <w:suppressAutoHyphens/>
        <w:autoSpaceDN w:val="0"/>
        <w:spacing w:line="360" w:lineRule="auto"/>
        <w:jc w:val="center"/>
        <w:textAlignment w:val="baseline"/>
        <w:rPr>
          <w:rFonts w:ascii="Arial" w:hAnsi="Arial" w:cs="Arial"/>
          <w:b/>
          <w:sz w:val="22"/>
          <w:szCs w:val="22"/>
        </w:rPr>
      </w:pPr>
    </w:p>
    <w:p w14:paraId="4B9B1C09" w14:textId="77777777" w:rsidR="006A3106" w:rsidRPr="0099191E" w:rsidRDefault="006A3106" w:rsidP="006A3106">
      <w:pPr>
        <w:suppressAutoHyphens/>
        <w:autoSpaceDE w:val="0"/>
        <w:autoSpaceDN w:val="0"/>
        <w:spacing w:line="360" w:lineRule="auto"/>
        <w:jc w:val="center"/>
        <w:textAlignment w:val="baseline"/>
        <w:rPr>
          <w:rFonts w:ascii="Arial" w:hAnsi="Arial" w:cs="Arial"/>
          <w:bCs/>
          <w:sz w:val="22"/>
          <w:szCs w:val="22"/>
        </w:rPr>
      </w:pPr>
      <w:r w:rsidRPr="0099191E">
        <w:rPr>
          <w:rFonts w:ascii="Arial" w:hAnsi="Arial" w:cs="Arial"/>
          <w:bCs/>
          <w:sz w:val="22"/>
          <w:szCs w:val="22"/>
        </w:rPr>
        <w:t>Przystępując do postępowania w sprawie udzielenia zamówienia na:</w:t>
      </w:r>
    </w:p>
    <w:p w14:paraId="188F7092" w14:textId="4B9F66B5" w:rsidR="006A3106" w:rsidRPr="0099191E" w:rsidRDefault="006A3106" w:rsidP="006A3106">
      <w:pPr>
        <w:suppressAutoHyphens/>
        <w:autoSpaceDE w:val="0"/>
        <w:autoSpaceDN w:val="0"/>
        <w:jc w:val="both"/>
        <w:textAlignment w:val="baseline"/>
        <w:rPr>
          <w:rFonts w:ascii="Arial" w:hAnsi="Arial" w:cs="Arial"/>
          <w:b/>
          <w:sz w:val="22"/>
          <w:szCs w:val="22"/>
        </w:rPr>
      </w:pPr>
      <w:r w:rsidRPr="0099191E">
        <w:rPr>
          <w:rFonts w:ascii="Arial" w:hAnsi="Arial" w:cs="Arial"/>
          <w:b/>
          <w:sz w:val="22"/>
          <w:szCs w:val="22"/>
        </w:rPr>
        <w:t>„</w:t>
      </w:r>
      <w:r w:rsidR="00572EF6" w:rsidRPr="0099191E">
        <w:rPr>
          <w:rFonts w:ascii="Arial" w:hAnsi="Arial" w:cs="Arial"/>
          <w:b/>
          <w:sz w:val="22"/>
          <w:szCs w:val="22"/>
        </w:rPr>
        <w:t>Usługę</w:t>
      </w:r>
      <w:r w:rsidRPr="0099191E">
        <w:rPr>
          <w:rFonts w:ascii="Arial" w:hAnsi="Arial" w:cs="Arial"/>
          <w:b/>
          <w:sz w:val="22"/>
          <w:szCs w:val="22"/>
        </w:rPr>
        <w:t xml:space="preserve"> przeprowadzenia audytów zewnętrznych w wybranych jednostkach organizacyjnych Gminy Miasto Kołobrzeg.”</w:t>
      </w:r>
    </w:p>
    <w:p w14:paraId="51DE48B6" w14:textId="77777777" w:rsidR="006A3106" w:rsidRPr="0099191E" w:rsidRDefault="006A3106" w:rsidP="006A3106">
      <w:pPr>
        <w:widowControl w:val="0"/>
        <w:tabs>
          <w:tab w:val="center" w:pos="3969"/>
          <w:tab w:val="right" w:pos="8505"/>
        </w:tabs>
        <w:suppressAutoHyphens/>
        <w:autoSpaceDE w:val="0"/>
        <w:autoSpaceDN w:val="0"/>
        <w:ind w:left="6840" w:right="432" w:hanging="6840"/>
        <w:textAlignment w:val="baseline"/>
        <w:rPr>
          <w:rFonts w:ascii="Arial" w:hAnsi="Arial" w:cs="Arial"/>
          <w:i/>
          <w:sz w:val="16"/>
          <w:szCs w:val="16"/>
          <w:lang w:eastAsia="en-US"/>
        </w:rPr>
      </w:pPr>
    </w:p>
    <w:p w14:paraId="57984662" w14:textId="77777777" w:rsidR="006A3106" w:rsidRPr="0099191E" w:rsidRDefault="006A3106" w:rsidP="006A3106">
      <w:pPr>
        <w:suppressAutoHyphens/>
        <w:autoSpaceDE w:val="0"/>
        <w:autoSpaceDN w:val="0"/>
        <w:spacing w:line="360" w:lineRule="auto"/>
        <w:jc w:val="center"/>
        <w:textAlignment w:val="baseline"/>
        <w:rPr>
          <w:rFonts w:ascii="Arial" w:hAnsi="Arial" w:cs="Arial"/>
          <w:b/>
          <w:sz w:val="22"/>
          <w:szCs w:val="22"/>
        </w:rPr>
      </w:pPr>
      <w:r w:rsidRPr="0099191E">
        <w:rPr>
          <w:rFonts w:ascii="Arial" w:hAnsi="Arial" w:cs="Arial"/>
          <w:b/>
          <w:sz w:val="22"/>
          <w:szCs w:val="22"/>
        </w:rPr>
        <w:t>Dotyczy CZĘŚCI I</w:t>
      </w:r>
    </w:p>
    <w:p w14:paraId="07D0F665" w14:textId="77777777" w:rsidR="006A3106" w:rsidRPr="0099191E" w:rsidRDefault="006A3106" w:rsidP="006A3106">
      <w:pPr>
        <w:suppressAutoHyphens/>
        <w:autoSpaceDN w:val="0"/>
        <w:spacing w:before="120" w:after="120" w:line="480" w:lineRule="auto"/>
        <w:jc w:val="both"/>
        <w:textAlignment w:val="baseline"/>
        <w:rPr>
          <w:rFonts w:ascii="Arial" w:hAnsi="Arial" w:cs="Arial"/>
          <w:sz w:val="24"/>
          <w:szCs w:val="24"/>
        </w:rPr>
      </w:pPr>
      <w:r w:rsidRPr="0099191E">
        <w:rPr>
          <w:rFonts w:ascii="Arial" w:hAnsi="Arial" w:cs="Arial"/>
          <w:sz w:val="22"/>
          <w:szCs w:val="22"/>
        </w:rPr>
        <w:t xml:space="preserve">oświadczam, że w </w:t>
      </w:r>
      <w:r w:rsidRPr="0099191E">
        <w:rPr>
          <w:rFonts w:ascii="Arial" w:hAnsi="Arial" w:cs="Arial"/>
          <w:b/>
          <w:sz w:val="22"/>
          <w:szCs w:val="22"/>
          <w:u w:val="single"/>
        </w:rPr>
        <w:t>obszarze objętym zamówieniem</w:t>
      </w:r>
      <w:r w:rsidRPr="0099191E">
        <w:rPr>
          <w:rFonts w:ascii="Arial" w:hAnsi="Arial" w:cs="Arial"/>
          <w:sz w:val="22"/>
          <w:szCs w:val="22"/>
        </w:rPr>
        <w:t xml:space="preserve"> w okresie nie dłuższym niż ostatnie 3 lata obrotowe osiągnąłem obrót w wysokości:……………………. zł. </w:t>
      </w:r>
    </w:p>
    <w:p w14:paraId="76893D88" w14:textId="77777777" w:rsidR="006A3106" w:rsidRPr="0099191E" w:rsidRDefault="006A3106" w:rsidP="006A3106">
      <w:pPr>
        <w:suppressAutoHyphens/>
        <w:autoSpaceDE w:val="0"/>
        <w:autoSpaceDN w:val="0"/>
        <w:spacing w:line="360" w:lineRule="auto"/>
        <w:jc w:val="center"/>
        <w:textAlignment w:val="baseline"/>
        <w:rPr>
          <w:rFonts w:ascii="Arial" w:hAnsi="Arial" w:cs="Arial"/>
          <w:b/>
          <w:sz w:val="22"/>
          <w:szCs w:val="22"/>
        </w:rPr>
      </w:pPr>
      <w:r w:rsidRPr="0099191E">
        <w:rPr>
          <w:rFonts w:ascii="Arial" w:hAnsi="Arial" w:cs="Arial"/>
          <w:b/>
          <w:sz w:val="22"/>
          <w:szCs w:val="22"/>
        </w:rPr>
        <w:t>Dotyczy CZĘŚCI II</w:t>
      </w:r>
    </w:p>
    <w:p w14:paraId="0A0A7721" w14:textId="77777777" w:rsidR="006A3106" w:rsidRPr="0099191E" w:rsidRDefault="006A3106" w:rsidP="006A3106">
      <w:pPr>
        <w:suppressAutoHyphens/>
        <w:autoSpaceDN w:val="0"/>
        <w:spacing w:before="120" w:after="120" w:line="480" w:lineRule="auto"/>
        <w:jc w:val="both"/>
        <w:textAlignment w:val="baseline"/>
        <w:rPr>
          <w:rFonts w:ascii="Arial" w:hAnsi="Arial" w:cs="Arial"/>
          <w:sz w:val="24"/>
          <w:szCs w:val="24"/>
        </w:rPr>
      </w:pPr>
      <w:r w:rsidRPr="0099191E">
        <w:rPr>
          <w:rFonts w:ascii="Arial" w:hAnsi="Arial" w:cs="Arial"/>
          <w:sz w:val="22"/>
          <w:szCs w:val="22"/>
        </w:rPr>
        <w:t xml:space="preserve">oświadczam, że w </w:t>
      </w:r>
      <w:r w:rsidRPr="0099191E">
        <w:rPr>
          <w:rFonts w:ascii="Arial" w:hAnsi="Arial" w:cs="Arial"/>
          <w:b/>
          <w:sz w:val="22"/>
          <w:szCs w:val="22"/>
          <w:u w:val="single"/>
        </w:rPr>
        <w:t>obszarze objętym zamówieniem</w:t>
      </w:r>
      <w:r w:rsidRPr="0099191E">
        <w:rPr>
          <w:rFonts w:ascii="Arial" w:hAnsi="Arial" w:cs="Arial"/>
          <w:sz w:val="22"/>
          <w:szCs w:val="22"/>
        </w:rPr>
        <w:t xml:space="preserve"> w okresie nie dłuższym niż ostatnie 3 lata obrotowe osiągnąłem obrót w wysokości:……………………. zł. </w:t>
      </w:r>
    </w:p>
    <w:p w14:paraId="4E88F60B" w14:textId="77777777" w:rsidR="006A3106" w:rsidRPr="0099191E" w:rsidRDefault="006A3106" w:rsidP="006A3106">
      <w:pPr>
        <w:suppressAutoHyphens/>
        <w:autoSpaceDE w:val="0"/>
        <w:autoSpaceDN w:val="0"/>
        <w:spacing w:line="360" w:lineRule="auto"/>
        <w:jc w:val="center"/>
        <w:textAlignment w:val="baseline"/>
        <w:rPr>
          <w:rFonts w:ascii="Arial" w:hAnsi="Arial" w:cs="Arial"/>
          <w:b/>
          <w:sz w:val="22"/>
          <w:szCs w:val="22"/>
        </w:rPr>
      </w:pPr>
      <w:r w:rsidRPr="0099191E">
        <w:rPr>
          <w:rFonts w:ascii="Arial" w:hAnsi="Arial" w:cs="Arial"/>
          <w:b/>
          <w:sz w:val="22"/>
          <w:szCs w:val="22"/>
        </w:rPr>
        <w:t>Dotyczy CZĘŚCI III</w:t>
      </w:r>
    </w:p>
    <w:p w14:paraId="7753E1A7" w14:textId="77777777" w:rsidR="006A3106" w:rsidRPr="0099191E" w:rsidRDefault="006A3106" w:rsidP="006A3106">
      <w:pPr>
        <w:suppressAutoHyphens/>
        <w:autoSpaceDN w:val="0"/>
        <w:spacing w:before="120" w:after="120" w:line="480" w:lineRule="auto"/>
        <w:jc w:val="both"/>
        <w:textAlignment w:val="baseline"/>
        <w:rPr>
          <w:rFonts w:ascii="Arial" w:hAnsi="Arial" w:cs="Arial"/>
          <w:sz w:val="24"/>
          <w:szCs w:val="24"/>
        </w:rPr>
      </w:pPr>
      <w:r w:rsidRPr="0099191E">
        <w:rPr>
          <w:rFonts w:ascii="Arial" w:hAnsi="Arial" w:cs="Arial"/>
          <w:sz w:val="22"/>
          <w:szCs w:val="22"/>
        </w:rPr>
        <w:t xml:space="preserve">oświadczam, że w </w:t>
      </w:r>
      <w:r w:rsidRPr="0099191E">
        <w:rPr>
          <w:rFonts w:ascii="Arial" w:hAnsi="Arial" w:cs="Arial"/>
          <w:b/>
          <w:sz w:val="22"/>
          <w:szCs w:val="22"/>
          <w:u w:val="single"/>
        </w:rPr>
        <w:t>obszarze objętym zamówieniem</w:t>
      </w:r>
      <w:r w:rsidRPr="0099191E">
        <w:rPr>
          <w:rFonts w:ascii="Arial" w:hAnsi="Arial" w:cs="Arial"/>
          <w:sz w:val="22"/>
          <w:szCs w:val="22"/>
        </w:rPr>
        <w:t xml:space="preserve"> w okresie nie dłuższym niż ostatnie 3 lata obrotowe osiągnąłem obrót w wysokości:……………………. zł. </w:t>
      </w:r>
    </w:p>
    <w:p w14:paraId="6804C5D1" w14:textId="77777777" w:rsidR="006A3106" w:rsidRPr="0099191E" w:rsidRDefault="006A3106" w:rsidP="006A3106">
      <w:pPr>
        <w:suppressAutoHyphens/>
        <w:autoSpaceDE w:val="0"/>
        <w:autoSpaceDN w:val="0"/>
        <w:spacing w:line="360" w:lineRule="auto"/>
        <w:jc w:val="center"/>
        <w:textAlignment w:val="baseline"/>
        <w:rPr>
          <w:rFonts w:ascii="Arial" w:hAnsi="Arial" w:cs="Arial"/>
          <w:b/>
          <w:sz w:val="22"/>
          <w:szCs w:val="22"/>
        </w:rPr>
      </w:pPr>
      <w:r w:rsidRPr="0099191E">
        <w:rPr>
          <w:rFonts w:ascii="Arial" w:hAnsi="Arial" w:cs="Arial"/>
          <w:b/>
          <w:sz w:val="22"/>
          <w:szCs w:val="22"/>
        </w:rPr>
        <w:t>Dotyczy CZĘŚCI IV</w:t>
      </w:r>
    </w:p>
    <w:p w14:paraId="1A25D066" w14:textId="77777777" w:rsidR="006A3106" w:rsidRPr="0099191E" w:rsidRDefault="006A3106" w:rsidP="006A3106">
      <w:pPr>
        <w:suppressAutoHyphens/>
        <w:autoSpaceDN w:val="0"/>
        <w:spacing w:before="120" w:after="120" w:line="480" w:lineRule="auto"/>
        <w:jc w:val="both"/>
        <w:textAlignment w:val="baseline"/>
        <w:rPr>
          <w:rFonts w:ascii="Arial" w:hAnsi="Arial" w:cs="Arial"/>
          <w:sz w:val="24"/>
          <w:szCs w:val="24"/>
        </w:rPr>
      </w:pPr>
      <w:r w:rsidRPr="0099191E">
        <w:rPr>
          <w:rFonts w:ascii="Arial" w:hAnsi="Arial" w:cs="Arial"/>
          <w:sz w:val="22"/>
          <w:szCs w:val="22"/>
        </w:rPr>
        <w:t xml:space="preserve">oświadczam, że w </w:t>
      </w:r>
      <w:r w:rsidRPr="0099191E">
        <w:rPr>
          <w:rFonts w:ascii="Arial" w:hAnsi="Arial" w:cs="Arial"/>
          <w:b/>
          <w:sz w:val="22"/>
          <w:szCs w:val="22"/>
          <w:u w:val="single"/>
        </w:rPr>
        <w:t>obszarze objętym zamówieniem</w:t>
      </w:r>
      <w:r w:rsidRPr="0099191E">
        <w:rPr>
          <w:rFonts w:ascii="Arial" w:hAnsi="Arial" w:cs="Arial"/>
          <w:sz w:val="22"/>
          <w:szCs w:val="22"/>
        </w:rPr>
        <w:t xml:space="preserve"> w okresie nie dłuższym niż ostatnie 3 lata obrotowe osiągnąłem obrót w wysokości:……………………. zł. </w:t>
      </w:r>
    </w:p>
    <w:p w14:paraId="68DFAE94" w14:textId="7B87D02E" w:rsidR="006A3106" w:rsidRPr="0099191E" w:rsidRDefault="006A3106" w:rsidP="006A3106">
      <w:pPr>
        <w:suppressAutoHyphens/>
        <w:autoSpaceDE w:val="0"/>
        <w:autoSpaceDN w:val="0"/>
        <w:spacing w:line="360" w:lineRule="auto"/>
        <w:jc w:val="center"/>
        <w:textAlignment w:val="baseline"/>
        <w:rPr>
          <w:rFonts w:ascii="Arial" w:hAnsi="Arial" w:cs="Arial"/>
          <w:b/>
          <w:sz w:val="22"/>
          <w:szCs w:val="22"/>
        </w:rPr>
      </w:pPr>
      <w:r w:rsidRPr="0099191E">
        <w:rPr>
          <w:rFonts w:ascii="Arial" w:hAnsi="Arial" w:cs="Arial"/>
          <w:b/>
          <w:sz w:val="22"/>
          <w:szCs w:val="22"/>
        </w:rPr>
        <w:t>Dotyczy CZĘŚCI V</w:t>
      </w:r>
    </w:p>
    <w:p w14:paraId="68394B8A" w14:textId="77777777" w:rsidR="006A3106" w:rsidRPr="0099191E" w:rsidRDefault="006A3106" w:rsidP="006A3106">
      <w:pPr>
        <w:suppressAutoHyphens/>
        <w:autoSpaceDN w:val="0"/>
        <w:spacing w:before="120" w:after="120" w:line="480" w:lineRule="auto"/>
        <w:jc w:val="both"/>
        <w:textAlignment w:val="baseline"/>
        <w:rPr>
          <w:rFonts w:ascii="Arial" w:hAnsi="Arial" w:cs="Arial"/>
          <w:sz w:val="24"/>
          <w:szCs w:val="24"/>
        </w:rPr>
      </w:pPr>
      <w:r w:rsidRPr="0099191E">
        <w:rPr>
          <w:rFonts w:ascii="Arial" w:hAnsi="Arial" w:cs="Arial"/>
          <w:sz w:val="22"/>
          <w:szCs w:val="22"/>
        </w:rPr>
        <w:t xml:space="preserve">oświadczam, że w </w:t>
      </w:r>
      <w:r w:rsidRPr="0099191E">
        <w:rPr>
          <w:rFonts w:ascii="Arial" w:hAnsi="Arial" w:cs="Arial"/>
          <w:b/>
          <w:sz w:val="22"/>
          <w:szCs w:val="22"/>
          <w:u w:val="single"/>
        </w:rPr>
        <w:t>obszarze objętym zamówieniem</w:t>
      </w:r>
      <w:r w:rsidRPr="0099191E">
        <w:rPr>
          <w:rFonts w:ascii="Arial" w:hAnsi="Arial" w:cs="Arial"/>
          <w:sz w:val="22"/>
          <w:szCs w:val="22"/>
        </w:rPr>
        <w:t xml:space="preserve"> w okresie nie dłuższym niż ostatnie 3 lata obrotowe osiągnąłem obrót w wysokości:……………………. zł. </w:t>
      </w:r>
    </w:p>
    <w:p w14:paraId="2589E88A" w14:textId="305E983F" w:rsidR="006A3106" w:rsidRPr="0099191E" w:rsidRDefault="006A3106" w:rsidP="006A3106">
      <w:pPr>
        <w:suppressAutoHyphens/>
        <w:autoSpaceDE w:val="0"/>
        <w:autoSpaceDN w:val="0"/>
        <w:spacing w:line="360" w:lineRule="auto"/>
        <w:jc w:val="center"/>
        <w:textAlignment w:val="baseline"/>
        <w:rPr>
          <w:rFonts w:ascii="Arial" w:hAnsi="Arial" w:cs="Arial"/>
          <w:b/>
          <w:sz w:val="22"/>
          <w:szCs w:val="22"/>
        </w:rPr>
      </w:pPr>
      <w:r w:rsidRPr="0099191E">
        <w:rPr>
          <w:rFonts w:ascii="Arial" w:hAnsi="Arial" w:cs="Arial"/>
          <w:b/>
          <w:sz w:val="22"/>
          <w:szCs w:val="22"/>
        </w:rPr>
        <w:t>Dotyczy CZĘŚCI VI</w:t>
      </w:r>
    </w:p>
    <w:p w14:paraId="37B89AFE" w14:textId="380381C1" w:rsidR="006A3106" w:rsidRPr="0099191E" w:rsidRDefault="006A3106" w:rsidP="006A3106">
      <w:pPr>
        <w:suppressAutoHyphens/>
        <w:autoSpaceDN w:val="0"/>
        <w:spacing w:before="120" w:after="120" w:line="480" w:lineRule="auto"/>
        <w:jc w:val="both"/>
        <w:textAlignment w:val="baseline"/>
        <w:rPr>
          <w:rFonts w:ascii="Arial" w:hAnsi="Arial" w:cs="Arial"/>
          <w:sz w:val="24"/>
          <w:szCs w:val="24"/>
        </w:rPr>
      </w:pPr>
      <w:r w:rsidRPr="0099191E">
        <w:rPr>
          <w:rFonts w:ascii="Arial" w:hAnsi="Arial" w:cs="Arial"/>
          <w:sz w:val="22"/>
          <w:szCs w:val="22"/>
        </w:rPr>
        <w:t xml:space="preserve">oświadczam, że w </w:t>
      </w:r>
      <w:r w:rsidRPr="0099191E">
        <w:rPr>
          <w:rFonts w:ascii="Arial" w:hAnsi="Arial" w:cs="Arial"/>
          <w:b/>
          <w:sz w:val="22"/>
          <w:szCs w:val="22"/>
          <w:u w:val="single"/>
        </w:rPr>
        <w:t>obszarze objętym zamówieniem</w:t>
      </w:r>
      <w:r w:rsidRPr="0099191E">
        <w:rPr>
          <w:rFonts w:ascii="Arial" w:hAnsi="Arial" w:cs="Arial"/>
          <w:sz w:val="22"/>
          <w:szCs w:val="22"/>
        </w:rPr>
        <w:t xml:space="preserve"> w okresie nie dłuższym niż ostatnie 3 lata obrotowe osiągnąłem obrót w wysokości:……………………. zł. </w:t>
      </w:r>
    </w:p>
    <w:p w14:paraId="401ED61E" w14:textId="77777777" w:rsidR="006A3106" w:rsidRPr="0099191E" w:rsidRDefault="006A3106" w:rsidP="006A3106">
      <w:pPr>
        <w:suppressAutoHyphens/>
        <w:autoSpaceDN w:val="0"/>
        <w:spacing w:line="360" w:lineRule="auto"/>
        <w:textAlignment w:val="baseline"/>
        <w:rPr>
          <w:rFonts w:ascii="Arial" w:hAnsi="Arial" w:cs="Arial"/>
          <w:sz w:val="24"/>
          <w:szCs w:val="24"/>
        </w:rPr>
      </w:pPr>
      <w:r w:rsidRPr="0099191E">
        <w:rPr>
          <w:rFonts w:ascii="Arial" w:hAnsi="Arial" w:cs="Arial"/>
          <w:sz w:val="24"/>
          <w:szCs w:val="24"/>
        </w:rPr>
        <w:t xml:space="preserve">...............................dnia ........................                                                                            </w:t>
      </w:r>
    </w:p>
    <w:p w14:paraId="7A09208D" w14:textId="77777777" w:rsidR="006A3106" w:rsidRPr="0099191E" w:rsidRDefault="006A3106" w:rsidP="006A3106">
      <w:pPr>
        <w:suppressAutoHyphens/>
        <w:autoSpaceDN w:val="0"/>
        <w:jc w:val="right"/>
        <w:textAlignment w:val="baseline"/>
        <w:rPr>
          <w:rFonts w:ascii="Arial" w:hAnsi="Arial" w:cs="Arial"/>
          <w:sz w:val="24"/>
          <w:szCs w:val="24"/>
        </w:rPr>
      </w:pPr>
      <w:r w:rsidRPr="0099191E">
        <w:rPr>
          <w:rFonts w:ascii="Arial" w:hAnsi="Arial" w:cs="Arial"/>
          <w:sz w:val="24"/>
          <w:szCs w:val="24"/>
        </w:rPr>
        <w:t xml:space="preserve">                                                                                          </w:t>
      </w:r>
      <w:r w:rsidRPr="0099191E">
        <w:rPr>
          <w:rFonts w:ascii="Arial" w:hAnsi="Arial" w:cs="Arial"/>
          <w:sz w:val="22"/>
          <w:szCs w:val="22"/>
          <w:vertAlign w:val="subscript"/>
        </w:rPr>
        <w:t>………………………………......…………………………...</w:t>
      </w:r>
    </w:p>
    <w:p w14:paraId="4B32B164" w14:textId="77777777" w:rsidR="006A3106" w:rsidRPr="0099191E" w:rsidRDefault="006A3106" w:rsidP="006A3106">
      <w:pPr>
        <w:suppressAutoHyphens/>
        <w:autoSpaceDN w:val="0"/>
        <w:ind w:left="6840" w:right="432" w:hanging="6840"/>
        <w:jc w:val="right"/>
        <w:textAlignment w:val="baseline"/>
        <w:rPr>
          <w:rFonts w:ascii="Arial" w:hAnsi="Arial" w:cs="Arial"/>
          <w:i/>
          <w:sz w:val="16"/>
          <w:szCs w:val="16"/>
        </w:rPr>
      </w:pPr>
      <w:r w:rsidRPr="0099191E">
        <w:rPr>
          <w:rFonts w:ascii="Arial" w:hAnsi="Arial" w:cs="Arial"/>
          <w:i/>
          <w:sz w:val="16"/>
          <w:szCs w:val="16"/>
        </w:rPr>
        <w:t>podpis osoby /osób/  upoważnionych</w:t>
      </w:r>
    </w:p>
    <w:p w14:paraId="45941590" w14:textId="77777777" w:rsidR="0044173E" w:rsidRPr="0099191E" w:rsidRDefault="0044173E" w:rsidP="006A3106">
      <w:pPr>
        <w:ind w:right="-2"/>
        <w:rPr>
          <w:rFonts w:ascii="Arial" w:hAnsi="Arial" w:cs="Arial"/>
          <w:bCs/>
          <w:i/>
          <w:iCs/>
          <w:sz w:val="16"/>
          <w:szCs w:val="16"/>
        </w:rPr>
      </w:pPr>
    </w:p>
    <w:p w14:paraId="740A8334" w14:textId="77777777" w:rsidR="005A6C3B" w:rsidRPr="0099191E" w:rsidRDefault="005A6C3B" w:rsidP="0089793B">
      <w:pPr>
        <w:jc w:val="right"/>
        <w:rPr>
          <w:rFonts w:ascii="Arial" w:hAnsi="Arial" w:cs="Arial"/>
          <w:i/>
          <w:sz w:val="22"/>
          <w:szCs w:val="22"/>
        </w:rPr>
      </w:pPr>
    </w:p>
    <w:p w14:paraId="00F9DC6C" w14:textId="1C2289BB" w:rsidR="00923FA1" w:rsidRPr="0099191E" w:rsidRDefault="007C1A1D" w:rsidP="0089793B">
      <w:pPr>
        <w:jc w:val="right"/>
        <w:rPr>
          <w:rFonts w:ascii="Arial" w:hAnsi="Arial" w:cs="Arial"/>
          <w:i/>
          <w:sz w:val="22"/>
          <w:szCs w:val="22"/>
        </w:rPr>
      </w:pPr>
      <w:r w:rsidRPr="0099191E">
        <w:rPr>
          <w:rFonts w:ascii="Arial" w:hAnsi="Arial" w:cs="Arial"/>
          <w:i/>
          <w:sz w:val="22"/>
          <w:szCs w:val="22"/>
        </w:rPr>
        <w:lastRenderedPageBreak/>
        <w:t>Załącznik</w:t>
      </w:r>
      <w:r w:rsidR="00923FA1" w:rsidRPr="0099191E">
        <w:rPr>
          <w:rFonts w:ascii="Arial" w:hAnsi="Arial" w:cs="Arial"/>
          <w:i/>
          <w:sz w:val="22"/>
          <w:szCs w:val="22"/>
        </w:rPr>
        <w:t xml:space="preserve"> </w:t>
      </w:r>
      <w:r w:rsidR="00923FA1" w:rsidRPr="0099191E">
        <w:rPr>
          <w:rFonts w:ascii="Arial" w:hAnsi="Arial" w:cs="Arial"/>
          <w:b/>
          <w:i/>
          <w:sz w:val="22"/>
          <w:szCs w:val="22"/>
        </w:rPr>
        <w:t xml:space="preserve">NR </w:t>
      </w:r>
      <w:r w:rsidR="00866301" w:rsidRPr="0099191E">
        <w:rPr>
          <w:rFonts w:ascii="Arial" w:hAnsi="Arial" w:cs="Arial"/>
          <w:b/>
          <w:i/>
          <w:sz w:val="22"/>
          <w:szCs w:val="22"/>
        </w:rPr>
        <w:t>4</w:t>
      </w:r>
      <w:r w:rsidR="00A54752" w:rsidRPr="0099191E">
        <w:rPr>
          <w:rFonts w:ascii="Arial" w:hAnsi="Arial" w:cs="Arial"/>
          <w:b/>
          <w:i/>
          <w:sz w:val="22"/>
          <w:szCs w:val="22"/>
        </w:rPr>
        <w:t xml:space="preserve"> </w:t>
      </w:r>
      <w:r w:rsidRPr="0099191E">
        <w:rPr>
          <w:rFonts w:ascii="Arial" w:hAnsi="Arial" w:cs="Arial"/>
          <w:i/>
          <w:sz w:val="22"/>
          <w:szCs w:val="22"/>
        </w:rPr>
        <w:t>do</w:t>
      </w:r>
      <w:r w:rsidR="00923FA1" w:rsidRPr="0099191E">
        <w:rPr>
          <w:rFonts w:ascii="Arial" w:hAnsi="Arial" w:cs="Arial"/>
          <w:i/>
          <w:sz w:val="22"/>
          <w:szCs w:val="22"/>
        </w:rPr>
        <w:t xml:space="preserve"> SIWZ</w:t>
      </w:r>
    </w:p>
    <w:p w14:paraId="0C89C247" w14:textId="77777777" w:rsidR="00923FA1" w:rsidRPr="0099191E" w:rsidRDefault="00923FA1" w:rsidP="0089793B">
      <w:pPr>
        <w:rPr>
          <w:rFonts w:ascii="Arial" w:hAnsi="Arial" w:cs="Arial"/>
          <w:sz w:val="22"/>
          <w:szCs w:val="22"/>
        </w:rPr>
      </w:pPr>
      <w:r w:rsidRPr="0099191E">
        <w:rPr>
          <w:rFonts w:ascii="Arial" w:hAnsi="Arial" w:cs="Arial"/>
          <w:sz w:val="22"/>
          <w:szCs w:val="22"/>
        </w:rPr>
        <w:t>..........................</w:t>
      </w:r>
      <w:r w:rsidR="00C94EF9" w:rsidRPr="0099191E">
        <w:rPr>
          <w:rFonts w:ascii="Arial" w:hAnsi="Arial" w:cs="Arial"/>
          <w:sz w:val="22"/>
          <w:szCs w:val="22"/>
        </w:rPr>
        <w:t>...</w:t>
      </w:r>
      <w:r w:rsidRPr="0099191E">
        <w:rPr>
          <w:rFonts w:ascii="Arial" w:hAnsi="Arial" w:cs="Arial"/>
          <w:sz w:val="22"/>
          <w:szCs w:val="22"/>
        </w:rPr>
        <w:t>.....................</w:t>
      </w:r>
    </w:p>
    <w:p w14:paraId="1BEEC343" w14:textId="77777777" w:rsidR="00923FA1" w:rsidRPr="0099191E" w:rsidRDefault="00923FA1" w:rsidP="0089793B">
      <w:pPr>
        <w:ind w:left="540"/>
        <w:rPr>
          <w:rFonts w:ascii="Arial" w:hAnsi="Arial" w:cs="Arial"/>
          <w:i/>
          <w:sz w:val="16"/>
          <w:szCs w:val="16"/>
        </w:rPr>
      </w:pPr>
      <w:r w:rsidRPr="0099191E">
        <w:rPr>
          <w:rFonts w:ascii="Arial" w:hAnsi="Arial" w:cs="Arial"/>
          <w:i/>
          <w:sz w:val="16"/>
          <w:szCs w:val="16"/>
        </w:rPr>
        <w:t>/nazwa i adres Wykonawcy/</w:t>
      </w:r>
    </w:p>
    <w:p w14:paraId="1340EDA7" w14:textId="77777777" w:rsidR="004C6C32" w:rsidRPr="0099191E" w:rsidRDefault="004C6C32" w:rsidP="0089793B">
      <w:pPr>
        <w:ind w:left="540"/>
        <w:rPr>
          <w:rFonts w:ascii="Arial" w:hAnsi="Arial" w:cs="Arial"/>
          <w:i/>
          <w:sz w:val="16"/>
          <w:szCs w:val="16"/>
        </w:rPr>
      </w:pPr>
    </w:p>
    <w:p w14:paraId="31C5996D" w14:textId="77777777" w:rsidR="00F33A0B" w:rsidRPr="0099191E" w:rsidRDefault="00F33A0B" w:rsidP="00F00781">
      <w:pPr>
        <w:rPr>
          <w:rFonts w:ascii="Arial" w:hAnsi="Arial" w:cs="Arial"/>
          <w:i/>
          <w:sz w:val="16"/>
          <w:szCs w:val="16"/>
        </w:rPr>
      </w:pPr>
    </w:p>
    <w:p w14:paraId="049BAFA6" w14:textId="123ACDE8" w:rsidR="009052BC" w:rsidRPr="0099191E" w:rsidRDefault="003302A9" w:rsidP="0089793B">
      <w:pPr>
        <w:pStyle w:val="Nagwek1"/>
        <w:spacing w:before="0" w:after="0"/>
        <w:jc w:val="center"/>
        <w:rPr>
          <w:sz w:val="24"/>
          <w:szCs w:val="24"/>
        </w:rPr>
      </w:pPr>
      <w:bookmarkStart w:id="37" w:name="_Toc412451414"/>
      <w:r w:rsidRPr="0099191E">
        <w:rPr>
          <w:sz w:val="24"/>
          <w:szCs w:val="24"/>
        </w:rPr>
        <w:t xml:space="preserve">Wykaz osób </w:t>
      </w:r>
      <w:bookmarkEnd w:id="37"/>
    </w:p>
    <w:p w14:paraId="71D89743" w14:textId="77777777" w:rsidR="00A03D26" w:rsidRPr="0099191E" w:rsidRDefault="00A03D26" w:rsidP="00A03D26"/>
    <w:p w14:paraId="2737333A" w14:textId="1E8E60EC" w:rsidR="00973782" w:rsidRPr="0099191E" w:rsidRDefault="005512AE" w:rsidP="00C4672E">
      <w:pPr>
        <w:tabs>
          <w:tab w:val="left" w:pos="0"/>
        </w:tabs>
        <w:jc w:val="both"/>
        <w:rPr>
          <w:rFonts w:ascii="Arial" w:hAnsi="Arial" w:cs="Arial"/>
          <w:sz w:val="22"/>
          <w:szCs w:val="22"/>
        </w:rPr>
      </w:pPr>
      <w:r w:rsidRPr="0099191E">
        <w:rPr>
          <w:rFonts w:ascii="Arial" w:hAnsi="Arial" w:cs="Arial"/>
          <w:sz w:val="22"/>
          <w:szCs w:val="22"/>
        </w:rPr>
        <w:t xml:space="preserve">Wykaz osób, które będą uczestniczyć w </w:t>
      </w:r>
      <w:r w:rsidR="00C4672E" w:rsidRPr="0099191E">
        <w:rPr>
          <w:rFonts w:ascii="Arial" w:hAnsi="Arial" w:cs="Arial"/>
          <w:sz w:val="22"/>
          <w:szCs w:val="22"/>
        </w:rPr>
        <w:t>przeprowadzeniu audytów</w:t>
      </w:r>
      <w:r w:rsidRPr="0099191E">
        <w:rPr>
          <w:rFonts w:ascii="Arial" w:hAnsi="Arial" w:cs="Arial"/>
          <w:sz w:val="22"/>
          <w:szCs w:val="22"/>
        </w:rPr>
        <w:t xml:space="preserve"> wraz z informacjami na temat ich kwalifikacji zawodowych, doświadczenia niezbędnych do wykonania zamówienia, </w:t>
      </w:r>
      <w:r w:rsidR="00FC153B" w:rsidRPr="0099191E">
        <w:rPr>
          <w:rFonts w:ascii="Arial" w:hAnsi="Arial" w:cs="Arial"/>
          <w:sz w:val="22"/>
          <w:szCs w:val="22"/>
        </w:rPr>
        <w:t xml:space="preserve">            </w:t>
      </w:r>
      <w:r w:rsidRPr="0099191E">
        <w:rPr>
          <w:rFonts w:ascii="Arial" w:hAnsi="Arial" w:cs="Arial"/>
          <w:sz w:val="22"/>
          <w:szCs w:val="22"/>
        </w:rPr>
        <w:t>a także zakresu wykonywanych przez nich czynności i informacją o podstawie do dysponowania tymi osobami</w:t>
      </w:r>
      <w:r w:rsidR="00F00781" w:rsidRPr="0099191E">
        <w:rPr>
          <w:rFonts w:ascii="Arial" w:hAnsi="Arial" w:cs="Arial"/>
          <w:sz w:val="22"/>
          <w:szCs w:val="22"/>
        </w:rPr>
        <w:t>.</w:t>
      </w:r>
    </w:p>
    <w:p w14:paraId="262DD94E" w14:textId="77777777" w:rsidR="000E5C5F" w:rsidRPr="0099191E" w:rsidRDefault="000E5C5F" w:rsidP="0089793B">
      <w:pPr>
        <w:ind w:firstLine="567"/>
        <w:jc w:val="both"/>
        <w:rPr>
          <w:rFonts w:ascii="Arial" w:hAnsi="Arial" w:cs="Arial"/>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99191E" w:rsidRPr="0099191E" w14:paraId="37E4CF41" w14:textId="77777777" w:rsidTr="00991059">
        <w:trPr>
          <w:cantSplit/>
          <w:trHeight w:val="400"/>
        </w:trPr>
        <w:tc>
          <w:tcPr>
            <w:tcW w:w="622" w:type="dxa"/>
            <w:shd w:val="clear" w:color="auto" w:fill="E5E5E5"/>
            <w:vAlign w:val="center"/>
          </w:tcPr>
          <w:p w14:paraId="47F65549" w14:textId="77777777" w:rsidR="005512AE" w:rsidRPr="0099191E" w:rsidRDefault="005512AE" w:rsidP="0089793B">
            <w:pPr>
              <w:jc w:val="center"/>
              <w:rPr>
                <w:rFonts w:ascii="Arial" w:hAnsi="Arial" w:cs="Arial"/>
                <w:b/>
                <w:sz w:val="22"/>
                <w:szCs w:val="22"/>
              </w:rPr>
            </w:pPr>
            <w:r w:rsidRPr="0099191E">
              <w:rPr>
                <w:rFonts w:ascii="Arial" w:hAnsi="Arial" w:cs="Arial"/>
                <w:b/>
                <w:sz w:val="22"/>
                <w:szCs w:val="22"/>
              </w:rPr>
              <w:t>Lp.</w:t>
            </w:r>
          </w:p>
        </w:tc>
        <w:tc>
          <w:tcPr>
            <w:tcW w:w="2497" w:type="dxa"/>
            <w:shd w:val="clear" w:color="auto" w:fill="E5E5E5"/>
            <w:vAlign w:val="center"/>
          </w:tcPr>
          <w:p w14:paraId="5032A417" w14:textId="77777777" w:rsidR="005512AE" w:rsidRPr="0099191E" w:rsidRDefault="005512AE" w:rsidP="0089793B">
            <w:pPr>
              <w:snapToGrid w:val="0"/>
              <w:jc w:val="center"/>
              <w:rPr>
                <w:rFonts w:ascii="Arial" w:hAnsi="Arial" w:cs="Arial"/>
                <w:b/>
                <w:sz w:val="22"/>
                <w:szCs w:val="22"/>
              </w:rPr>
            </w:pPr>
            <w:r w:rsidRPr="0099191E">
              <w:rPr>
                <w:rFonts w:ascii="Arial" w:hAnsi="Arial" w:cs="Arial"/>
                <w:b/>
                <w:sz w:val="22"/>
                <w:szCs w:val="22"/>
              </w:rPr>
              <w:t>Imię i nazwisko</w:t>
            </w:r>
          </w:p>
        </w:tc>
        <w:tc>
          <w:tcPr>
            <w:tcW w:w="2936" w:type="dxa"/>
            <w:shd w:val="clear" w:color="auto" w:fill="E5E5E5"/>
            <w:vAlign w:val="center"/>
          </w:tcPr>
          <w:p w14:paraId="41CDE6A3" w14:textId="69D477BA" w:rsidR="005512AE" w:rsidRPr="0099191E" w:rsidRDefault="00896FD7" w:rsidP="00CD7F46">
            <w:pPr>
              <w:snapToGrid w:val="0"/>
              <w:jc w:val="center"/>
              <w:rPr>
                <w:rFonts w:ascii="Arial" w:hAnsi="Arial" w:cs="Arial"/>
                <w:b/>
                <w:sz w:val="22"/>
                <w:szCs w:val="22"/>
              </w:rPr>
            </w:pPr>
            <w:r w:rsidRPr="0099191E">
              <w:rPr>
                <w:rFonts w:ascii="Arial" w:hAnsi="Arial" w:cs="Arial"/>
                <w:b/>
                <w:sz w:val="22"/>
                <w:szCs w:val="22"/>
              </w:rPr>
              <w:t>Informacja na temat kwalifikacji zawodowych/ doświadczenia</w:t>
            </w:r>
          </w:p>
        </w:tc>
        <w:tc>
          <w:tcPr>
            <w:tcW w:w="1620" w:type="dxa"/>
            <w:shd w:val="clear" w:color="auto" w:fill="E5E5E5"/>
            <w:vAlign w:val="center"/>
          </w:tcPr>
          <w:p w14:paraId="1315E4B8" w14:textId="77777777" w:rsidR="00AC223F" w:rsidRPr="0099191E" w:rsidRDefault="005512AE" w:rsidP="007307AA">
            <w:pPr>
              <w:snapToGrid w:val="0"/>
              <w:jc w:val="center"/>
              <w:rPr>
                <w:rFonts w:ascii="Arial" w:hAnsi="Arial" w:cs="Arial"/>
                <w:b/>
                <w:sz w:val="22"/>
                <w:szCs w:val="22"/>
              </w:rPr>
            </w:pPr>
            <w:r w:rsidRPr="0099191E">
              <w:rPr>
                <w:rFonts w:ascii="Arial" w:hAnsi="Arial" w:cs="Arial"/>
                <w:b/>
                <w:sz w:val="22"/>
                <w:szCs w:val="22"/>
              </w:rPr>
              <w:t>Zakres</w:t>
            </w:r>
          </w:p>
          <w:p w14:paraId="49F410BA" w14:textId="77777777" w:rsidR="005512AE" w:rsidRPr="0099191E" w:rsidRDefault="00AC223F" w:rsidP="007307AA">
            <w:pPr>
              <w:snapToGrid w:val="0"/>
              <w:jc w:val="center"/>
              <w:rPr>
                <w:rFonts w:ascii="Arial" w:hAnsi="Arial" w:cs="Arial"/>
                <w:b/>
                <w:sz w:val="22"/>
                <w:szCs w:val="22"/>
              </w:rPr>
            </w:pPr>
            <w:r w:rsidRPr="0099191E">
              <w:rPr>
                <w:rFonts w:ascii="Arial" w:hAnsi="Arial" w:cs="Arial"/>
                <w:b/>
                <w:sz w:val="18"/>
                <w:szCs w:val="18"/>
              </w:rPr>
              <w:t>wykonywanych</w:t>
            </w:r>
            <w:r w:rsidRPr="0099191E">
              <w:rPr>
                <w:rFonts w:ascii="Arial" w:hAnsi="Arial" w:cs="Arial"/>
                <w:b/>
                <w:sz w:val="22"/>
                <w:szCs w:val="22"/>
              </w:rPr>
              <w:t xml:space="preserve"> </w:t>
            </w:r>
            <w:r w:rsidR="005512AE" w:rsidRPr="0099191E">
              <w:rPr>
                <w:rFonts w:ascii="Arial" w:hAnsi="Arial" w:cs="Arial"/>
                <w:b/>
                <w:sz w:val="22"/>
                <w:szCs w:val="22"/>
              </w:rPr>
              <w:t>czynności</w:t>
            </w:r>
          </w:p>
        </w:tc>
        <w:tc>
          <w:tcPr>
            <w:tcW w:w="1800" w:type="dxa"/>
            <w:shd w:val="clear" w:color="auto" w:fill="E5E5E5"/>
            <w:vAlign w:val="center"/>
          </w:tcPr>
          <w:p w14:paraId="33329E04" w14:textId="77777777" w:rsidR="005512AE" w:rsidRPr="0099191E" w:rsidRDefault="005512AE" w:rsidP="007307AA">
            <w:pPr>
              <w:tabs>
                <w:tab w:val="left" w:pos="7164"/>
              </w:tabs>
              <w:snapToGrid w:val="0"/>
              <w:jc w:val="center"/>
              <w:rPr>
                <w:rFonts w:ascii="Arial" w:hAnsi="Arial" w:cs="Arial"/>
                <w:b/>
                <w:sz w:val="22"/>
                <w:szCs w:val="22"/>
              </w:rPr>
            </w:pPr>
            <w:r w:rsidRPr="0099191E">
              <w:rPr>
                <w:rFonts w:ascii="Arial" w:hAnsi="Arial" w:cs="Arial"/>
                <w:b/>
                <w:sz w:val="22"/>
                <w:szCs w:val="22"/>
              </w:rPr>
              <w:t>Podstawa dysponowania</w:t>
            </w:r>
          </w:p>
        </w:tc>
      </w:tr>
      <w:tr w:rsidR="0099191E" w:rsidRPr="0099191E" w14:paraId="4CD39BDF" w14:textId="77777777" w:rsidTr="00991059">
        <w:trPr>
          <w:cantSplit/>
          <w:trHeight w:hRule="exact" w:val="240"/>
        </w:trPr>
        <w:tc>
          <w:tcPr>
            <w:tcW w:w="622" w:type="dxa"/>
            <w:shd w:val="clear" w:color="auto" w:fill="F3F3F3"/>
            <w:vAlign w:val="center"/>
          </w:tcPr>
          <w:p w14:paraId="5FEFB53F" w14:textId="77777777" w:rsidR="005512AE" w:rsidRPr="0099191E" w:rsidRDefault="005512AE" w:rsidP="0089793B">
            <w:pPr>
              <w:snapToGrid w:val="0"/>
              <w:jc w:val="center"/>
              <w:rPr>
                <w:rFonts w:ascii="Arial" w:hAnsi="Arial" w:cs="Arial"/>
                <w:sz w:val="16"/>
                <w:szCs w:val="16"/>
              </w:rPr>
            </w:pPr>
            <w:r w:rsidRPr="0099191E">
              <w:rPr>
                <w:rFonts w:ascii="Arial" w:hAnsi="Arial" w:cs="Arial"/>
                <w:sz w:val="16"/>
                <w:szCs w:val="16"/>
              </w:rPr>
              <w:t>01</w:t>
            </w:r>
          </w:p>
        </w:tc>
        <w:tc>
          <w:tcPr>
            <w:tcW w:w="2497" w:type="dxa"/>
            <w:shd w:val="clear" w:color="auto" w:fill="F3F3F3"/>
            <w:vAlign w:val="center"/>
          </w:tcPr>
          <w:p w14:paraId="0A091A6A" w14:textId="77777777" w:rsidR="005512AE" w:rsidRPr="0099191E" w:rsidRDefault="005512AE" w:rsidP="0089793B">
            <w:pPr>
              <w:snapToGrid w:val="0"/>
              <w:jc w:val="center"/>
              <w:rPr>
                <w:rFonts w:ascii="Arial" w:hAnsi="Arial" w:cs="Arial"/>
                <w:sz w:val="16"/>
                <w:szCs w:val="16"/>
              </w:rPr>
            </w:pPr>
            <w:r w:rsidRPr="0099191E">
              <w:rPr>
                <w:rFonts w:ascii="Arial" w:hAnsi="Arial" w:cs="Arial"/>
                <w:sz w:val="16"/>
                <w:szCs w:val="16"/>
              </w:rPr>
              <w:t>02</w:t>
            </w:r>
          </w:p>
        </w:tc>
        <w:tc>
          <w:tcPr>
            <w:tcW w:w="2936" w:type="dxa"/>
            <w:shd w:val="clear" w:color="auto" w:fill="F3F3F3"/>
            <w:vAlign w:val="center"/>
          </w:tcPr>
          <w:p w14:paraId="1A4716E6" w14:textId="77777777" w:rsidR="005512AE" w:rsidRPr="0099191E" w:rsidRDefault="005512AE" w:rsidP="0089793B">
            <w:pPr>
              <w:snapToGrid w:val="0"/>
              <w:jc w:val="center"/>
              <w:rPr>
                <w:rFonts w:ascii="Arial" w:hAnsi="Arial" w:cs="Arial"/>
                <w:sz w:val="16"/>
                <w:szCs w:val="16"/>
              </w:rPr>
            </w:pPr>
            <w:r w:rsidRPr="0099191E">
              <w:rPr>
                <w:rFonts w:ascii="Arial" w:hAnsi="Arial" w:cs="Arial"/>
                <w:sz w:val="16"/>
                <w:szCs w:val="16"/>
              </w:rPr>
              <w:t>03</w:t>
            </w:r>
          </w:p>
        </w:tc>
        <w:tc>
          <w:tcPr>
            <w:tcW w:w="1620" w:type="dxa"/>
            <w:shd w:val="clear" w:color="auto" w:fill="F3F3F3"/>
            <w:vAlign w:val="center"/>
          </w:tcPr>
          <w:p w14:paraId="3446267C" w14:textId="77777777" w:rsidR="005512AE" w:rsidRPr="0099191E" w:rsidRDefault="005512AE" w:rsidP="0089793B">
            <w:pPr>
              <w:snapToGrid w:val="0"/>
              <w:jc w:val="center"/>
              <w:rPr>
                <w:rFonts w:ascii="Arial" w:hAnsi="Arial" w:cs="Arial"/>
                <w:sz w:val="16"/>
                <w:szCs w:val="16"/>
              </w:rPr>
            </w:pPr>
            <w:r w:rsidRPr="0099191E">
              <w:rPr>
                <w:rFonts w:ascii="Arial" w:hAnsi="Arial" w:cs="Arial"/>
                <w:sz w:val="16"/>
                <w:szCs w:val="16"/>
              </w:rPr>
              <w:t>04</w:t>
            </w:r>
          </w:p>
        </w:tc>
        <w:tc>
          <w:tcPr>
            <w:tcW w:w="1800" w:type="dxa"/>
            <w:shd w:val="clear" w:color="auto" w:fill="F3F3F3"/>
            <w:vAlign w:val="center"/>
          </w:tcPr>
          <w:p w14:paraId="023F2DFB" w14:textId="77777777" w:rsidR="005512AE" w:rsidRPr="0099191E" w:rsidRDefault="005512AE" w:rsidP="0089793B">
            <w:pPr>
              <w:snapToGrid w:val="0"/>
              <w:jc w:val="center"/>
              <w:rPr>
                <w:rFonts w:ascii="Arial" w:hAnsi="Arial" w:cs="Arial"/>
                <w:sz w:val="16"/>
                <w:szCs w:val="16"/>
              </w:rPr>
            </w:pPr>
            <w:r w:rsidRPr="0099191E">
              <w:rPr>
                <w:rFonts w:ascii="Arial" w:hAnsi="Arial" w:cs="Arial"/>
                <w:sz w:val="16"/>
                <w:szCs w:val="16"/>
              </w:rPr>
              <w:t>05</w:t>
            </w:r>
          </w:p>
        </w:tc>
      </w:tr>
      <w:tr w:rsidR="0099191E" w:rsidRPr="0099191E" w14:paraId="2E593E0F" w14:textId="77777777" w:rsidTr="00C4672E">
        <w:trPr>
          <w:cantSplit/>
          <w:trHeight w:hRule="exact" w:val="551"/>
        </w:trPr>
        <w:tc>
          <w:tcPr>
            <w:tcW w:w="9475" w:type="dxa"/>
            <w:gridSpan w:val="5"/>
            <w:shd w:val="clear" w:color="auto" w:fill="F3F3F3"/>
            <w:vAlign w:val="center"/>
          </w:tcPr>
          <w:p w14:paraId="57A9F643" w14:textId="3B187B8D" w:rsidR="003B3133" w:rsidRPr="0099191E" w:rsidRDefault="00C4672E" w:rsidP="0089793B">
            <w:pPr>
              <w:snapToGrid w:val="0"/>
              <w:jc w:val="center"/>
              <w:rPr>
                <w:rFonts w:ascii="Arial" w:hAnsi="Arial" w:cs="Arial"/>
                <w:b/>
                <w:sz w:val="32"/>
                <w:szCs w:val="32"/>
              </w:rPr>
            </w:pPr>
            <w:r w:rsidRPr="0099191E">
              <w:rPr>
                <w:rFonts w:ascii="Arial" w:hAnsi="Arial" w:cs="Arial"/>
                <w:b/>
                <w:sz w:val="32"/>
                <w:szCs w:val="32"/>
              </w:rPr>
              <w:t>CZĘŚĆ 1</w:t>
            </w:r>
          </w:p>
        </w:tc>
      </w:tr>
      <w:tr w:rsidR="0099191E" w:rsidRPr="0099191E" w14:paraId="602D5467" w14:textId="77777777" w:rsidTr="00991059">
        <w:trPr>
          <w:cantSplit/>
          <w:trHeight w:val="400"/>
        </w:trPr>
        <w:tc>
          <w:tcPr>
            <w:tcW w:w="622" w:type="dxa"/>
          </w:tcPr>
          <w:p w14:paraId="60281252" w14:textId="77777777" w:rsidR="00FC153B" w:rsidRPr="0099191E" w:rsidRDefault="00FC153B" w:rsidP="0089793B">
            <w:pPr>
              <w:snapToGrid w:val="0"/>
              <w:jc w:val="center"/>
              <w:rPr>
                <w:rFonts w:ascii="Arial" w:hAnsi="Arial" w:cs="Arial"/>
                <w:b/>
                <w:sz w:val="22"/>
                <w:szCs w:val="22"/>
              </w:rPr>
            </w:pPr>
          </w:p>
          <w:p w14:paraId="6D0FA1DD" w14:textId="38EEED17" w:rsidR="005512AE" w:rsidRPr="0099191E" w:rsidRDefault="005512AE" w:rsidP="0089793B">
            <w:pPr>
              <w:snapToGrid w:val="0"/>
              <w:jc w:val="center"/>
              <w:rPr>
                <w:rFonts w:ascii="Arial" w:hAnsi="Arial" w:cs="Arial"/>
                <w:b/>
                <w:sz w:val="22"/>
                <w:szCs w:val="22"/>
              </w:rPr>
            </w:pPr>
            <w:r w:rsidRPr="0099191E">
              <w:rPr>
                <w:rFonts w:ascii="Arial" w:hAnsi="Arial" w:cs="Arial"/>
                <w:b/>
                <w:sz w:val="22"/>
                <w:szCs w:val="22"/>
              </w:rPr>
              <w:t>1</w:t>
            </w:r>
            <w:r w:rsidR="003B3133" w:rsidRPr="0099191E">
              <w:rPr>
                <w:rFonts w:ascii="Arial" w:hAnsi="Arial" w:cs="Arial"/>
                <w:b/>
                <w:sz w:val="22"/>
                <w:szCs w:val="22"/>
              </w:rPr>
              <w:t>.</w:t>
            </w:r>
          </w:p>
        </w:tc>
        <w:tc>
          <w:tcPr>
            <w:tcW w:w="2497" w:type="dxa"/>
          </w:tcPr>
          <w:p w14:paraId="0BC182B1" w14:textId="77777777" w:rsidR="005512AE" w:rsidRPr="0099191E" w:rsidRDefault="005512AE" w:rsidP="0089793B">
            <w:pPr>
              <w:snapToGrid w:val="0"/>
              <w:jc w:val="center"/>
              <w:rPr>
                <w:rFonts w:ascii="Arial" w:hAnsi="Arial" w:cs="Arial"/>
                <w:b/>
                <w:sz w:val="22"/>
                <w:szCs w:val="22"/>
              </w:rPr>
            </w:pPr>
          </w:p>
          <w:p w14:paraId="19BF66E4" w14:textId="77777777" w:rsidR="005512AE" w:rsidRPr="0099191E" w:rsidRDefault="005512AE" w:rsidP="0089793B">
            <w:pPr>
              <w:snapToGrid w:val="0"/>
              <w:jc w:val="center"/>
              <w:rPr>
                <w:rFonts w:ascii="Arial" w:hAnsi="Arial" w:cs="Arial"/>
                <w:b/>
                <w:sz w:val="22"/>
                <w:szCs w:val="22"/>
              </w:rPr>
            </w:pPr>
          </w:p>
          <w:p w14:paraId="5EDB0135" w14:textId="77777777" w:rsidR="005512AE" w:rsidRPr="0099191E" w:rsidRDefault="005512AE" w:rsidP="0089793B">
            <w:pPr>
              <w:snapToGrid w:val="0"/>
              <w:jc w:val="center"/>
              <w:rPr>
                <w:rFonts w:ascii="Arial" w:hAnsi="Arial" w:cs="Arial"/>
                <w:b/>
                <w:sz w:val="22"/>
                <w:szCs w:val="22"/>
              </w:rPr>
            </w:pPr>
          </w:p>
        </w:tc>
        <w:tc>
          <w:tcPr>
            <w:tcW w:w="2936" w:type="dxa"/>
          </w:tcPr>
          <w:p w14:paraId="12CA39EE" w14:textId="749F2E51" w:rsidR="005512AE" w:rsidRPr="0099191E" w:rsidRDefault="005512AE" w:rsidP="007B16EC">
            <w:pPr>
              <w:rPr>
                <w:rFonts w:ascii="Arial" w:hAnsi="Arial" w:cs="Arial"/>
                <w:sz w:val="16"/>
                <w:szCs w:val="16"/>
              </w:rPr>
            </w:pPr>
          </w:p>
        </w:tc>
        <w:tc>
          <w:tcPr>
            <w:tcW w:w="1620" w:type="dxa"/>
          </w:tcPr>
          <w:p w14:paraId="731D139C" w14:textId="25D8436B" w:rsidR="005512AE" w:rsidRPr="0099191E" w:rsidRDefault="005512AE" w:rsidP="007B16EC">
            <w:pPr>
              <w:snapToGrid w:val="0"/>
              <w:jc w:val="center"/>
              <w:rPr>
                <w:rFonts w:ascii="Arial" w:hAnsi="Arial" w:cs="Arial"/>
                <w:b/>
                <w:sz w:val="16"/>
                <w:szCs w:val="16"/>
              </w:rPr>
            </w:pPr>
          </w:p>
        </w:tc>
        <w:tc>
          <w:tcPr>
            <w:tcW w:w="1800" w:type="dxa"/>
          </w:tcPr>
          <w:p w14:paraId="3D8631B2" w14:textId="77777777" w:rsidR="005512AE" w:rsidRPr="0099191E" w:rsidRDefault="005512AE" w:rsidP="0089793B">
            <w:pPr>
              <w:snapToGrid w:val="0"/>
              <w:jc w:val="center"/>
              <w:rPr>
                <w:rFonts w:ascii="Arial" w:hAnsi="Arial" w:cs="Arial"/>
                <w:b/>
                <w:sz w:val="22"/>
                <w:szCs w:val="22"/>
              </w:rPr>
            </w:pPr>
          </w:p>
        </w:tc>
      </w:tr>
      <w:tr w:rsidR="0099191E" w:rsidRPr="0099191E" w14:paraId="50C1B9E8" w14:textId="77777777" w:rsidTr="00991059">
        <w:trPr>
          <w:cantSplit/>
          <w:trHeight w:val="400"/>
        </w:trPr>
        <w:tc>
          <w:tcPr>
            <w:tcW w:w="622" w:type="dxa"/>
          </w:tcPr>
          <w:p w14:paraId="7C53CE98" w14:textId="77777777" w:rsidR="00FC153B" w:rsidRPr="0099191E" w:rsidRDefault="00FC153B" w:rsidP="0089793B">
            <w:pPr>
              <w:snapToGrid w:val="0"/>
              <w:jc w:val="center"/>
              <w:rPr>
                <w:rFonts w:ascii="Arial" w:hAnsi="Arial" w:cs="Arial"/>
                <w:b/>
                <w:sz w:val="22"/>
                <w:szCs w:val="22"/>
              </w:rPr>
            </w:pPr>
          </w:p>
          <w:p w14:paraId="460BCBFC" w14:textId="410A5CE1" w:rsidR="005512AE" w:rsidRPr="0099191E" w:rsidRDefault="005512AE" w:rsidP="0089793B">
            <w:pPr>
              <w:snapToGrid w:val="0"/>
              <w:jc w:val="center"/>
              <w:rPr>
                <w:rFonts w:ascii="Arial" w:hAnsi="Arial" w:cs="Arial"/>
                <w:b/>
                <w:sz w:val="22"/>
                <w:szCs w:val="22"/>
              </w:rPr>
            </w:pPr>
            <w:r w:rsidRPr="0099191E">
              <w:rPr>
                <w:rFonts w:ascii="Arial" w:hAnsi="Arial" w:cs="Arial"/>
                <w:b/>
                <w:sz w:val="22"/>
                <w:szCs w:val="22"/>
              </w:rPr>
              <w:t>2</w:t>
            </w:r>
            <w:r w:rsidR="003B3133" w:rsidRPr="0099191E">
              <w:rPr>
                <w:rFonts w:ascii="Arial" w:hAnsi="Arial" w:cs="Arial"/>
                <w:b/>
                <w:sz w:val="22"/>
                <w:szCs w:val="22"/>
              </w:rPr>
              <w:t>.</w:t>
            </w:r>
          </w:p>
        </w:tc>
        <w:tc>
          <w:tcPr>
            <w:tcW w:w="2497" w:type="dxa"/>
          </w:tcPr>
          <w:p w14:paraId="4D9D50D9" w14:textId="77777777" w:rsidR="005512AE" w:rsidRPr="0099191E" w:rsidRDefault="005512AE" w:rsidP="0089793B">
            <w:pPr>
              <w:snapToGrid w:val="0"/>
              <w:jc w:val="center"/>
              <w:rPr>
                <w:rFonts w:ascii="Arial" w:hAnsi="Arial" w:cs="Arial"/>
                <w:b/>
                <w:sz w:val="22"/>
                <w:szCs w:val="22"/>
              </w:rPr>
            </w:pPr>
          </w:p>
          <w:p w14:paraId="2733678E" w14:textId="77777777" w:rsidR="005512AE" w:rsidRPr="0099191E" w:rsidRDefault="005512AE" w:rsidP="0089793B">
            <w:pPr>
              <w:snapToGrid w:val="0"/>
              <w:jc w:val="center"/>
              <w:rPr>
                <w:rFonts w:ascii="Arial" w:hAnsi="Arial" w:cs="Arial"/>
                <w:b/>
                <w:sz w:val="22"/>
                <w:szCs w:val="22"/>
              </w:rPr>
            </w:pPr>
          </w:p>
          <w:p w14:paraId="7A187A70" w14:textId="77777777" w:rsidR="005512AE" w:rsidRPr="0099191E" w:rsidRDefault="005512AE" w:rsidP="0089793B">
            <w:pPr>
              <w:snapToGrid w:val="0"/>
              <w:jc w:val="center"/>
              <w:rPr>
                <w:rFonts w:ascii="Arial" w:hAnsi="Arial" w:cs="Arial"/>
                <w:b/>
                <w:sz w:val="22"/>
                <w:szCs w:val="22"/>
              </w:rPr>
            </w:pPr>
          </w:p>
        </w:tc>
        <w:tc>
          <w:tcPr>
            <w:tcW w:w="2936" w:type="dxa"/>
          </w:tcPr>
          <w:p w14:paraId="181E224F" w14:textId="77777777" w:rsidR="005512AE" w:rsidRPr="0099191E" w:rsidRDefault="005512AE" w:rsidP="0089793B">
            <w:pPr>
              <w:snapToGrid w:val="0"/>
              <w:jc w:val="center"/>
              <w:rPr>
                <w:rFonts w:ascii="Arial" w:hAnsi="Arial" w:cs="Arial"/>
                <w:b/>
                <w:sz w:val="16"/>
                <w:szCs w:val="16"/>
              </w:rPr>
            </w:pPr>
          </w:p>
        </w:tc>
        <w:tc>
          <w:tcPr>
            <w:tcW w:w="1620" w:type="dxa"/>
          </w:tcPr>
          <w:p w14:paraId="571701D8" w14:textId="19C0E073" w:rsidR="005512AE" w:rsidRPr="0099191E" w:rsidRDefault="005512AE" w:rsidP="007B16EC">
            <w:pPr>
              <w:snapToGrid w:val="0"/>
              <w:jc w:val="center"/>
              <w:rPr>
                <w:rFonts w:ascii="Arial" w:hAnsi="Arial" w:cs="Arial"/>
                <w:sz w:val="16"/>
                <w:szCs w:val="16"/>
              </w:rPr>
            </w:pPr>
          </w:p>
        </w:tc>
        <w:tc>
          <w:tcPr>
            <w:tcW w:w="1800" w:type="dxa"/>
          </w:tcPr>
          <w:p w14:paraId="28AEB0CF" w14:textId="77777777" w:rsidR="005512AE" w:rsidRPr="0099191E" w:rsidRDefault="005512AE" w:rsidP="0089793B">
            <w:pPr>
              <w:snapToGrid w:val="0"/>
              <w:jc w:val="center"/>
              <w:rPr>
                <w:rFonts w:ascii="Arial" w:hAnsi="Arial" w:cs="Arial"/>
                <w:b/>
                <w:sz w:val="22"/>
                <w:szCs w:val="22"/>
              </w:rPr>
            </w:pPr>
          </w:p>
        </w:tc>
      </w:tr>
      <w:tr w:rsidR="0099191E" w:rsidRPr="0099191E" w14:paraId="081D779D" w14:textId="77777777" w:rsidTr="002F2A0A">
        <w:trPr>
          <w:cantSplit/>
          <w:trHeight w:val="400"/>
        </w:trPr>
        <w:tc>
          <w:tcPr>
            <w:tcW w:w="622" w:type="dxa"/>
          </w:tcPr>
          <w:p w14:paraId="432B2BA2" w14:textId="4F68B5EA" w:rsidR="003B3133" w:rsidRPr="0099191E" w:rsidRDefault="00C4672E" w:rsidP="0089793B">
            <w:pPr>
              <w:snapToGrid w:val="0"/>
              <w:jc w:val="center"/>
              <w:rPr>
                <w:rFonts w:ascii="Arial" w:hAnsi="Arial" w:cs="Arial"/>
                <w:b/>
                <w:sz w:val="22"/>
                <w:szCs w:val="22"/>
              </w:rPr>
            </w:pPr>
            <w:r w:rsidRPr="0099191E">
              <w:rPr>
                <w:rFonts w:ascii="Arial" w:hAnsi="Arial" w:cs="Arial"/>
                <w:b/>
                <w:sz w:val="22"/>
                <w:szCs w:val="22"/>
              </w:rPr>
              <w:t>3.*</w:t>
            </w:r>
          </w:p>
        </w:tc>
        <w:tc>
          <w:tcPr>
            <w:tcW w:w="2497" w:type="dxa"/>
            <w:vAlign w:val="center"/>
          </w:tcPr>
          <w:p w14:paraId="6A35CBC0" w14:textId="3CBAF120" w:rsidR="003B3133" w:rsidRPr="0099191E" w:rsidRDefault="003B3133" w:rsidP="0089793B">
            <w:pPr>
              <w:snapToGrid w:val="0"/>
              <w:jc w:val="center"/>
              <w:rPr>
                <w:rFonts w:ascii="Arial" w:hAnsi="Arial" w:cs="Arial"/>
                <w:b/>
                <w:sz w:val="22"/>
                <w:szCs w:val="22"/>
              </w:rPr>
            </w:pPr>
          </w:p>
        </w:tc>
        <w:tc>
          <w:tcPr>
            <w:tcW w:w="2936" w:type="dxa"/>
            <w:vAlign w:val="center"/>
          </w:tcPr>
          <w:p w14:paraId="2CD68627" w14:textId="755799FA" w:rsidR="003B3133" w:rsidRPr="0099191E" w:rsidRDefault="003B3133" w:rsidP="003B3133">
            <w:pPr>
              <w:jc w:val="center"/>
              <w:rPr>
                <w:rFonts w:ascii="Arial" w:hAnsi="Arial" w:cs="Arial"/>
                <w:sz w:val="16"/>
                <w:szCs w:val="16"/>
              </w:rPr>
            </w:pPr>
          </w:p>
        </w:tc>
        <w:tc>
          <w:tcPr>
            <w:tcW w:w="1620" w:type="dxa"/>
            <w:vAlign w:val="center"/>
          </w:tcPr>
          <w:p w14:paraId="3CE5543E" w14:textId="2617AD14" w:rsidR="003B3133" w:rsidRPr="0099191E" w:rsidRDefault="003B3133" w:rsidP="007B16EC">
            <w:pPr>
              <w:snapToGrid w:val="0"/>
              <w:jc w:val="center"/>
              <w:rPr>
                <w:rFonts w:ascii="Arial" w:hAnsi="Arial" w:cs="Arial"/>
                <w:sz w:val="16"/>
                <w:szCs w:val="16"/>
              </w:rPr>
            </w:pPr>
          </w:p>
        </w:tc>
        <w:tc>
          <w:tcPr>
            <w:tcW w:w="1800" w:type="dxa"/>
            <w:vAlign w:val="center"/>
          </w:tcPr>
          <w:p w14:paraId="44DDB2B4" w14:textId="176F5B8B" w:rsidR="003B3133" w:rsidRPr="0099191E" w:rsidRDefault="003B3133" w:rsidP="0089793B">
            <w:pPr>
              <w:snapToGrid w:val="0"/>
              <w:jc w:val="center"/>
              <w:rPr>
                <w:rFonts w:ascii="Arial" w:hAnsi="Arial" w:cs="Arial"/>
                <w:b/>
                <w:sz w:val="22"/>
                <w:szCs w:val="22"/>
              </w:rPr>
            </w:pPr>
          </w:p>
        </w:tc>
      </w:tr>
      <w:tr w:rsidR="0099191E" w:rsidRPr="0099191E" w14:paraId="18C626AD" w14:textId="77777777" w:rsidTr="00C4672E">
        <w:trPr>
          <w:cantSplit/>
          <w:trHeight w:val="400"/>
        </w:trPr>
        <w:tc>
          <w:tcPr>
            <w:tcW w:w="9475" w:type="dxa"/>
            <w:gridSpan w:val="5"/>
            <w:shd w:val="clear" w:color="auto" w:fill="F3F3F3"/>
            <w:vAlign w:val="center"/>
          </w:tcPr>
          <w:p w14:paraId="3875C2FD" w14:textId="6E276831" w:rsidR="00C4672E" w:rsidRPr="0099191E" w:rsidRDefault="00C4672E" w:rsidP="00C4672E">
            <w:pPr>
              <w:snapToGrid w:val="0"/>
              <w:jc w:val="center"/>
              <w:rPr>
                <w:rFonts w:ascii="Arial" w:hAnsi="Arial" w:cs="Arial"/>
                <w:b/>
                <w:sz w:val="22"/>
                <w:szCs w:val="22"/>
              </w:rPr>
            </w:pPr>
            <w:r w:rsidRPr="0099191E">
              <w:rPr>
                <w:rFonts w:ascii="Arial" w:hAnsi="Arial" w:cs="Arial"/>
                <w:b/>
                <w:sz w:val="32"/>
                <w:szCs w:val="32"/>
              </w:rPr>
              <w:t>CZĘŚĆ 2</w:t>
            </w:r>
          </w:p>
        </w:tc>
      </w:tr>
      <w:tr w:rsidR="0099191E" w:rsidRPr="0099191E" w14:paraId="2ED00051" w14:textId="77777777" w:rsidTr="00991059">
        <w:trPr>
          <w:cantSplit/>
          <w:trHeight w:val="400"/>
        </w:trPr>
        <w:tc>
          <w:tcPr>
            <w:tcW w:w="622" w:type="dxa"/>
          </w:tcPr>
          <w:p w14:paraId="4CB4AECC" w14:textId="77777777" w:rsidR="00C4672E" w:rsidRPr="0099191E" w:rsidRDefault="00C4672E" w:rsidP="00C4672E">
            <w:pPr>
              <w:snapToGrid w:val="0"/>
              <w:jc w:val="center"/>
              <w:rPr>
                <w:rFonts w:ascii="Arial" w:hAnsi="Arial" w:cs="Arial"/>
                <w:b/>
                <w:sz w:val="22"/>
                <w:szCs w:val="22"/>
              </w:rPr>
            </w:pPr>
          </w:p>
          <w:p w14:paraId="04C66842" w14:textId="4AA2B62E"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1.</w:t>
            </w:r>
          </w:p>
        </w:tc>
        <w:tc>
          <w:tcPr>
            <w:tcW w:w="2497" w:type="dxa"/>
          </w:tcPr>
          <w:p w14:paraId="3B81DACC" w14:textId="77777777" w:rsidR="00C4672E" w:rsidRPr="0099191E" w:rsidRDefault="00C4672E" w:rsidP="00C4672E">
            <w:pPr>
              <w:snapToGrid w:val="0"/>
              <w:jc w:val="center"/>
              <w:rPr>
                <w:rFonts w:ascii="Arial" w:hAnsi="Arial" w:cs="Arial"/>
                <w:b/>
                <w:sz w:val="22"/>
                <w:szCs w:val="22"/>
              </w:rPr>
            </w:pPr>
          </w:p>
        </w:tc>
        <w:tc>
          <w:tcPr>
            <w:tcW w:w="2936" w:type="dxa"/>
          </w:tcPr>
          <w:p w14:paraId="7FB3A091" w14:textId="77777777" w:rsidR="00C4672E" w:rsidRPr="0099191E" w:rsidRDefault="00C4672E" w:rsidP="00C4672E">
            <w:pPr>
              <w:autoSpaceDE w:val="0"/>
              <w:autoSpaceDN w:val="0"/>
              <w:adjustRightInd w:val="0"/>
              <w:spacing w:before="120" w:after="120"/>
              <w:jc w:val="both"/>
              <w:rPr>
                <w:rFonts w:ascii="Arial" w:hAnsi="Arial" w:cs="Arial"/>
                <w:b/>
                <w:sz w:val="22"/>
                <w:szCs w:val="22"/>
              </w:rPr>
            </w:pPr>
          </w:p>
        </w:tc>
        <w:tc>
          <w:tcPr>
            <w:tcW w:w="1620" w:type="dxa"/>
          </w:tcPr>
          <w:p w14:paraId="2923E06D" w14:textId="49DDB8DE" w:rsidR="00C4672E" w:rsidRPr="0099191E" w:rsidRDefault="00C4672E" w:rsidP="00C4672E">
            <w:pPr>
              <w:snapToGrid w:val="0"/>
              <w:jc w:val="center"/>
              <w:rPr>
                <w:rFonts w:ascii="Arial" w:hAnsi="Arial" w:cs="Arial"/>
                <w:b/>
                <w:sz w:val="22"/>
                <w:szCs w:val="22"/>
              </w:rPr>
            </w:pPr>
          </w:p>
        </w:tc>
        <w:tc>
          <w:tcPr>
            <w:tcW w:w="1800" w:type="dxa"/>
          </w:tcPr>
          <w:p w14:paraId="606571EA" w14:textId="77777777" w:rsidR="00C4672E" w:rsidRPr="0099191E" w:rsidRDefault="00C4672E" w:rsidP="00C4672E">
            <w:pPr>
              <w:snapToGrid w:val="0"/>
              <w:jc w:val="center"/>
              <w:rPr>
                <w:rFonts w:ascii="Arial" w:hAnsi="Arial" w:cs="Arial"/>
                <w:b/>
                <w:sz w:val="22"/>
                <w:szCs w:val="22"/>
              </w:rPr>
            </w:pPr>
          </w:p>
        </w:tc>
      </w:tr>
      <w:tr w:rsidR="0099191E" w:rsidRPr="0099191E" w14:paraId="21D4883C" w14:textId="77777777" w:rsidTr="00991059">
        <w:trPr>
          <w:cantSplit/>
          <w:trHeight w:val="400"/>
        </w:trPr>
        <w:tc>
          <w:tcPr>
            <w:tcW w:w="622" w:type="dxa"/>
          </w:tcPr>
          <w:p w14:paraId="5F33D608" w14:textId="77777777" w:rsidR="00C4672E" w:rsidRPr="0099191E" w:rsidRDefault="00C4672E" w:rsidP="00C4672E">
            <w:pPr>
              <w:snapToGrid w:val="0"/>
              <w:jc w:val="center"/>
              <w:rPr>
                <w:rFonts w:ascii="Arial" w:hAnsi="Arial" w:cs="Arial"/>
                <w:b/>
                <w:sz w:val="22"/>
                <w:szCs w:val="22"/>
              </w:rPr>
            </w:pPr>
          </w:p>
          <w:p w14:paraId="7CA8E2E3" w14:textId="62A6CA25"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2.</w:t>
            </w:r>
          </w:p>
        </w:tc>
        <w:tc>
          <w:tcPr>
            <w:tcW w:w="2497" w:type="dxa"/>
          </w:tcPr>
          <w:p w14:paraId="317AC65F" w14:textId="77777777" w:rsidR="00C4672E" w:rsidRPr="0099191E" w:rsidRDefault="00C4672E" w:rsidP="00C4672E">
            <w:pPr>
              <w:snapToGrid w:val="0"/>
              <w:jc w:val="center"/>
              <w:rPr>
                <w:rFonts w:ascii="Arial" w:hAnsi="Arial" w:cs="Arial"/>
                <w:b/>
                <w:sz w:val="22"/>
                <w:szCs w:val="22"/>
              </w:rPr>
            </w:pPr>
          </w:p>
        </w:tc>
        <w:tc>
          <w:tcPr>
            <w:tcW w:w="2936" w:type="dxa"/>
          </w:tcPr>
          <w:p w14:paraId="4E1900FA" w14:textId="77777777" w:rsidR="00C4672E" w:rsidRPr="0099191E" w:rsidRDefault="00C4672E" w:rsidP="00C4672E">
            <w:pPr>
              <w:snapToGrid w:val="0"/>
              <w:jc w:val="center"/>
              <w:rPr>
                <w:rFonts w:ascii="Arial" w:hAnsi="Arial" w:cs="Arial"/>
                <w:b/>
                <w:sz w:val="22"/>
                <w:szCs w:val="22"/>
              </w:rPr>
            </w:pPr>
          </w:p>
        </w:tc>
        <w:tc>
          <w:tcPr>
            <w:tcW w:w="1620" w:type="dxa"/>
          </w:tcPr>
          <w:p w14:paraId="30476830" w14:textId="49FFF991" w:rsidR="00C4672E" w:rsidRPr="0099191E" w:rsidRDefault="00C4672E" w:rsidP="00C4672E">
            <w:pPr>
              <w:snapToGrid w:val="0"/>
              <w:jc w:val="center"/>
              <w:rPr>
                <w:rFonts w:ascii="Arial" w:hAnsi="Arial" w:cs="Arial"/>
                <w:b/>
                <w:sz w:val="22"/>
                <w:szCs w:val="22"/>
              </w:rPr>
            </w:pPr>
          </w:p>
        </w:tc>
        <w:tc>
          <w:tcPr>
            <w:tcW w:w="1800" w:type="dxa"/>
          </w:tcPr>
          <w:p w14:paraId="3E74CC75" w14:textId="77777777" w:rsidR="00C4672E" w:rsidRPr="0099191E" w:rsidRDefault="00C4672E" w:rsidP="00C4672E">
            <w:pPr>
              <w:snapToGrid w:val="0"/>
              <w:jc w:val="center"/>
              <w:rPr>
                <w:rFonts w:ascii="Arial" w:hAnsi="Arial" w:cs="Arial"/>
                <w:b/>
                <w:sz w:val="22"/>
                <w:szCs w:val="22"/>
              </w:rPr>
            </w:pPr>
          </w:p>
        </w:tc>
      </w:tr>
      <w:tr w:rsidR="0099191E" w:rsidRPr="0099191E" w14:paraId="72D725E5" w14:textId="77777777" w:rsidTr="00C4672E">
        <w:trPr>
          <w:cantSplit/>
          <w:trHeight w:val="400"/>
        </w:trPr>
        <w:tc>
          <w:tcPr>
            <w:tcW w:w="622" w:type="dxa"/>
          </w:tcPr>
          <w:p w14:paraId="2DB20DFD" w14:textId="33A5D418"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3.*</w:t>
            </w:r>
          </w:p>
        </w:tc>
        <w:tc>
          <w:tcPr>
            <w:tcW w:w="2497" w:type="dxa"/>
            <w:vAlign w:val="center"/>
          </w:tcPr>
          <w:p w14:paraId="22CF727C" w14:textId="77777777" w:rsidR="00C4672E" w:rsidRPr="0099191E" w:rsidRDefault="00C4672E" w:rsidP="00C4672E">
            <w:pPr>
              <w:snapToGrid w:val="0"/>
              <w:jc w:val="center"/>
              <w:rPr>
                <w:rFonts w:ascii="Arial" w:hAnsi="Arial" w:cs="Arial"/>
                <w:b/>
                <w:sz w:val="22"/>
                <w:szCs w:val="22"/>
              </w:rPr>
            </w:pPr>
          </w:p>
        </w:tc>
        <w:tc>
          <w:tcPr>
            <w:tcW w:w="2936" w:type="dxa"/>
            <w:vAlign w:val="center"/>
          </w:tcPr>
          <w:p w14:paraId="0B67D525" w14:textId="77777777" w:rsidR="00C4672E" w:rsidRPr="0099191E" w:rsidRDefault="00C4672E" w:rsidP="00C4672E">
            <w:pPr>
              <w:snapToGrid w:val="0"/>
              <w:jc w:val="center"/>
              <w:rPr>
                <w:rFonts w:ascii="Arial" w:hAnsi="Arial" w:cs="Arial"/>
                <w:b/>
                <w:sz w:val="22"/>
                <w:szCs w:val="22"/>
              </w:rPr>
            </w:pPr>
          </w:p>
        </w:tc>
        <w:tc>
          <w:tcPr>
            <w:tcW w:w="1620" w:type="dxa"/>
            <w:vAlign w:val="center"/>
          </w:tcPr>
          <w:p w14:paraId="2968949B" w14:textId="74949D54" w:rsidR="00C4672E" w:rsidRPr="0099191E" w:rsidRDefault="00C4672E" w:rsidP="00C4672E">
            <w:pPr>
              <w:snapToGrid w:val="0"/>
              <w:jc w:val="center"/>
              <w:rPr>
                <w:rFonts w:ascii="Arial" w:hAnsi="Arial" w:cs="Arial"/>
                <w:sz w:val="16"/>
                <w:szCs w:val="16"/>
              </w:rPr>
            </w:pPr>
          </w:p>
        </w:tc>
        <w:tc>
          <w:tcPr>
            <w:tcW w:w="1800" w:type="dxa"/>
          </w:tcPr>
          <w:p w14:paraId="2C19BF93" w14:textId="77777777" w:rsidR="00C4672E" w:rsidRPr="0099191E" w:rsidRDefault="00C4672E" w:rsidP="00C4672E">
            <w:pPr>
              <w:snapToGrid w:val="0"/>
              <w:jc w:val="center"/>
              <w:rPr>
                <w:rFonts w:ascii="Arial" w:hAnsi="Arial" w:cs="Arial"/>
                <w:b/>
                <w:sz w:val="22"/>
                <w:szCs w:val="22"/>
              </w:rPr>
            </w:pPr>
          </w:p>
        </w:tc>
      </w:tr>
      <w:tr w:rsidR="0099191E" w:rsidRPr="0099191E" w14:paraId="159726D8" w14:textId="77777777" w:rsidTr="00C4672E">
        <w:trPr>
          <w:cantSplit/>
          <w:trHeight w:val="400"/>
        </w:trPr>
        <w:tc>
          <w:tcPr>
            <w:tcW w:w="9475" w:type="dxa"/>
            <w:gridSpan w:val="5"/>
            <w:shd w:val="clear" w:color="auto" w:fill="F3F3F3"/>
            <w:vAlign w:val="center"/>
          </w:tcPr>
          <w:p w14:paraId="73F192BC" w14:textId="234DCE36" w:rsidR="00C4672E" w:rsidRPr="0099191E" w:rsidRDefault="00C4672E" w:rsidP="00C4672E">
            <w:pPr>
              <w:snapToGrid w:val="0"/>
              <w:jc w:val="center"/>
              <w:rPr>
                <w:rFonts w:ascii="Arial" w:hAnsi="Arial" w:cs="Arial"/>
                <w:b/>
                <w:sz w:val="22"/>
                <w:szCs w:val="22"/>
              </w:rPr>
            </w:pPr>
            <w:r w:rsidRPr="0099191E">
              <w:rPr>
                <w:rFonts w:ascii="Arial" w:hAnsi="Arial" w:cs="Arial"/>
                <w:b/>
                <w:sz w:val="32"/>
                <w:szCs w:val="32"/>
              </w:rPr>
              <w:t>CZĘŚĆ 3</w:t>
            </w:r>
          </w:p>
        </w:tc>
      </w:tr>
      <w:tr w:rsidR="0099191E" w:rsidRPr="0099191E" w14:paraId="467C428E" w14:textId="77777777" w:rsidTr="00991059">
        <w:trPr>
          <w:cantSplit/>
          <w:trHeight w:val="400"/>
        </w:trPr>
        <w:tc>
          <w:tcPr>
            <w:tcW w:w="622" w:type="dxa"/>
          </w:tcPr>
          <w:p w14:paraId="036D03AB" w14:textId="77777777" w:rsidR="00C4672E" w:rsidRPr="0099191E" w:rsidRDefault="00C4672E" w:rsidP="00C4672E">
            <w:pPr>
              <w:snapToGrid w:val="0"/>
              <w:jc w:val="center"/>
              <w:rPr>
                <w:rFonts w:ascii="Arial" w:hAnsi="Arial" w:cs="Arial"/>
                <w:b/>
                <w:sz w:val="22"/>
                <w:szCs w:val="22"/>
              </w:rPr>
            </w:pPr>
          </w:p>
          <w:p w14:paraId="093B0048" w14:textId="083258B1"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1.</w:t>
            </w:r>
          </w:p>
        </w:tc>
        <w:tc>
          <w:tcPr>
            <w:tcW w:w="2497" w:type="dxa"/>
          </w:tcPr>
          <w:p w14:paraId="37867949" w14:textId="77777777" w:rsidR="00C4672E" w:rsidRPr="0099191E" w:rsidRDefault="00C4672E" w:rsidP="00C4672E">
            <w:pPr>
              <w:snapToGrid w:val="0"/>
              <w:jc w:val="center"/>
              <w:rPr>
                <w:rFonts w:ascii="Arial" w:hAnsi="Arial" w:cs="Arial"/>
                <w:b/>
                <w:sz w:val="22"/>
                <w:szCs w:val="22"/>
              </w:rPr>
            </w:pPr>
          </w:p>
        </w:tc>
        <w:tc>
          <w:tcPr>
            <w:tcW w:w="2936" w:type="dxa"/>
          </w:tcPr>
          <w:p w14:paraId="3CE7C906" w14:textId="77777777" w:rsidR="00C4672E" w:rsidRPr="0099191E" w:rsidRDefault="00C4672E" w:rsidP="00C4672E">
            <w:pPr>
              <w:snapToGrid w:val="0"/>
              <w:jc w:val="center"/>
              <w:rPr>
                <w:rFonts w:ascii="Arial" w:hAnsi="Arial" w:cs="Arial"/>
                <w:b/>
                <w:sz w:val="22"/>
                <w:szCs w:val="22"/>
              </w:rPr>
            </w:pPr>
          </w:p>
        </w:tc>
        <w:tc>
          <w:tcPr>
            <w:tcW w:w="1620" w:type="dxa"/>
          </w:tcPr>
          <w:p w14:paraId="2317CD6A" w14:textId="77777777" w:rsidR="00C4672E" w:rsidRPr="0099191E" w:rsidRDefault="00C4672E" w:rsidP="00C4672E">
            <w:pPr>
              <w:snapToGrid w:val="0"/>
              <w:jc w:val="center"/>
              <w:rPr>
                <w:rFonts w:ascii="Arial" w:hAnsi="Arial" w:cs="Arial"/>
                <w:sz w:val="16"/>
                <w:szCs w:val="16"/>
              </w:rPr>
            </w:pPr>
          </w:p>
        </w:tc>
        <w:tc>
          <w:tcPr>
            <w:tcW w:w="1800" w:type="dxa"/>
          </w:tcPr>
          <w:p w14:paraId="63301400" w14:textId="77777777" w:rsidR="00C4672E" w:rsidRPr="0099191E" w:rsidRDefault="00C4672E" w:rsidP="00C4672E">
            <w:pPr>
              <w:snapToGrid w:val="0"/>
              <w:jc w:val="center"/>
              <w:rPr>
                <w:rFonts w:ascii="Arial" w:hAnsi="Arial" w:cs="Arial"/>
                <w:b/>
                <w:sz w:val="22"/>
                <w:szCs w:val="22"/>
              </w:rPr>
            </w:pPr>
          </w:p>
        </w:tc>
      </w:tr>
      <w:tr w:rsidR="0099191E" w:rsidRPr="0099191E" w14:paraId="3BA137C7" w14:textId="77777777" w:rsidTr="00991059">
        <w:trPr>
          <w:cantSplit/>
          <w:trHeight w:val="400"/>
        </w:trPr>
        <w:tc>
          <w:tcPr>
            <w:tcW w:w="622" w:type="dxa"/>
          </w:tcPr>
          <w:p w14:paraId="0E81402B" w14:textId="77777777" w:rsidR="00C4672E" w:rsidRPr="0099191E" w:rsidRDefault="00C4672E" w:rsidP="00C4672E">
            <w:pPr>
              <w:snapToGrid w:val="0"/>
              <w:jc w:val="center"/>
              <w:rPr>
                <w:rFonts w:ascii="Arial" w:hAnsi="Arial" w:cs="Arial"/>
                <w:b/>
                <w:sz w:val="22"/>
                <w:szCs w:val="22"/>
              </w:rPr>
            </w:pPr>
          </w:p>
          <w:p w14:paraId="509B6DED" w14:textId="0F875823"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2.</w:t>
            </w:r>
          </w:p>
        </w:tc>
        <w:tc>
          <w:tcPr>
            <w:tcW w:w="2497" w:type="dxa"/>
          </w:tcPr>
          <w:p w14:paraId="75D4F55C" w14:textId="77777777" w:rsidR="00C4672E" w:rsidRPr="0099191E" w:rsidRDefault="00C4672E" w:rsidP="00C4672E">
            <w:pPr>
              <w:snapToGrid w:val="0"/>
              <w:jc w:val="center"/>
              <w:rPr>
                <w:rFonts w:ascii="Arial" w:hAnsi="Arial" w:cs="Arial"/>
                <w:b/>
                <w:sz w:val="22"/>
                <w:szCs w:val="22"/>
              </w:rPr>
            </w:pPr>
          </w:p>
        </w:tc>
        <w:tc>
          <w:tcPr>
            <w:tcW w:w="2936" w:type="dxa"/>
          </w:tcPr>
          <w:p w14:paraId="05D5C994" w14:textId="77777777" w:rsidR="00C4672E" w:rsidRPr="0099191E" w:rsidRDefault="00C4672E" w:rsidP="00C4672E">
            <w:pPr>
              <w:snapToGrid w:val="0"/>
              <w:jc w:val="center"/>
              <w:rPr>
                <w:rFonts w:ascii="Arial" w:hAnsi="Arial" w:cs="Arial"/>
                <w:b/>
                <w:sz w:val="22"/>
                <w:szCs w:val="22"/>
              </w:rPr>
            </w:pPr>
          </w:p>
        </w:tc>
        <w:tc>
          <w:tcPr>
            <w:tcW w:w="1620" w:type="dxa"/>
          </w:tcPr>
          <w:p w14:paraId="75A2EFAE" w14:textId="77777777" w:rsidR="00C4672E" w:rsidRPr="0099191E" w:rsidRDefault="00C4672E" w:rsidP="00C4672E">
            <w:pPr>
              <w:snapToGrid w:val="0"/>
              <w:jc w:val="center"/>
              <w:rPr>
                <w:rFonts w:ascii="Arial" w:hAnsi="Arial" w:cs="Arial"/>
                <w:sz w:val="16"/>
                <w:szCs w:val="16"/>
              </w:rPr>
            </w:pPr>
          </w:p>
        </w:tc>
        <w:tc>
          <w:tcPr>
            <w:tcW w:w="1800" w:type="dxa"/>
          </w:tcPr>
          <w:p w14:paraId="06D1D9E7" w14:textId="77777777" w:rsidR="00C4672E" w:rsidRPr="0099191E" w:rsidRDefault="00C4672E" w:rsidP="00C4672E">
            <w:pPr>
              <w:snapToGrid w:val="0"/>
              <w:jc w:val="center"/>
              <w:rPr>
                <w:rFonts w:ascii="Arial" w:hAnsi="Arial" w:cs="Arial"/>
                <w:b/>
                <w:sz w:val="22"/>
                <w:szCs w:val="22"/>
              </w:rPr>
            </w:pPr>
          </w:p>
        </w:tc>
      </w:tr>
      <w:tr w:rsidR="0099191E" w:rsidRPr="0099191E" w14:paraId="1A3E408F" w14:textId="77777777" w:rsidTr="00C4672E">
        <w:trPr>
          <w:cantSplit/>
          <w:trHeight w:val="400"/>
        </w:trPr>
        <w:tc>
          <w:tcPr>
            <w:tcW w:w="622" w:type="dxa"/>
          </w:tcPr>
          <w:p w14:paraId="6708FBF1" w14:textId="564CF820"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3.*</w:t>
            </w:r>
          </w:p>
        </w:tc>
        <w:tc>
          <w:tcPr>
            <w:tcW w:w="2497" w:type="dxa"/>
            <w:vAlign w:val="center"/>
          </w:tcPr>
          <w:p w14:paraId="5EB634D9" w14:textId="77777777" w:rsidR="00C4672E" w:rsidRPr="0099191E" w:rsidRDefault="00C4672E" w:rsidP="00C4672E">
            <w:pPr>
              <w:snapToGrid w:val="0"/>
              <w:jc w:val="center"/>
              <w:rPr>
                <w:rFonts w:ascii="Arial" w:hAnsi="Arial" w:cs="Arial"/>
                <w:b/>
                <w:sz w:val="22"/>
                <w:szCs w:val="22"/>
              </w:rPr>
            </w:pPr>
          </w:p>
        </w:tc>
        <w:tc>
          <w:tcPr>
            <w:tcW w:w="2936" w:type="dxa"/>
            <w:vAlign w:val="center"/>
          </w:tcPr>
          <w:p w14:paraId="0F16630B" w14:textId="77777777" w:rsidR="00C4672E" w:rsidRPr="0099191E" w:rsidRDefault="00C4672E" w:rsidP="00C4672E">
            <w:pPr>
              <w:snapToGrid w:val="0"/>
              <w:jc w:val="center"/>
              <w:rPr>
                <w:rFonts w:ascii="Arial" w:hAnsi="Arial" w:cs="Arial"/>
                <w:b/>
                <w:sz w:val="22"/>
                <w:szCs w:val="22"/>
              </w:rPr>
            </w:pPr>
          </w:p>
        </w:tc>
        <w:tc>
          <w:tcPr>
            <w:tcW w:w="1620" w:type="dxa"/>
            <w:vAlign w:val="center"/>
          </w:tcPr>
          <w:p w14:paraId="68E25A49" w14:textId="77777777" w:rsidR="00C4672E" w:rsidRPr="0099191E" w:rsidRDefault="00C4672E" w:rsidP="00C4672E">
            <w:pPr>
              <w:snapToGrid w:val="0"/>
              <w:jc w:val="center"/>
              <w:rPr>
                <w:rFonts w:ascii="Arial" w:hAnsi="Arial" w:cs="Arial"/>
                <w:sz w:val="16"/>
                <w:szCs w:val="16"/>
              </w:rPr>
            </w:pPr>
          </w:p>
        </w:tc>
        <w:tc>
          <w:tcPr>
            <w:tcW w:w="1800" w:type="dxa"/>
          </w:tcPr>
          <w:p w14:paraId="4EAE92B0" w14:textId="77777777" w:rsidR="00C4672E" w:rsidRPr="0099191E" w:rsidRDefault="00C4672E" w:rsidP="00C4672E">
            <w:pPr>
              <w:snapToGrid w:val="0"/>
              <w:jc w:val="center"/>
              <w:rPr>
                <w:rFonts w:ascii="Arial" w:hAnsi="Arial" w:cs="Arial"/>
                <w:b/>
                <w:sz w:val="22"/>
                <w:szCs w:val="22"/>
              </w:rPr>
            </w:pPr>
          </w:p>
        </w:tc>
      </w:tr>
      <w:tr w:rsidR="0099191E" w:rsidRPr="0099191E" w14:paraId="494ED1C0" w14:textId="77777777" w:rsidTr="00C4672E">
        <w:trPr>
          <w:cantSplit/>
          <w:trHeight w:val="400"/>
        </w:trPr>
        <w:tc>
          <w:tcPr>
            <w:tcW w:w="9475" w:type="dxa"/>
            <w:gridSpan w:val="5"/>
            <w:shd w:val="clear" w:color="auto" w:fill="F3F3F3"/>
            <w:vAlign w:val="center"/>
          </w:tcPr>
          <w:p w14:paraId="188F3772" w14:textId="6D027134" w:rsidR="00C4672E" w:rsidRPr="0099191E" w:rsidRDefault="00C4672E" w:rsidP="00C4672E">
            <w:pPr>
              <w:snapToGrid w:val="0"/>
              <w:jc w:val="center"/>
              <w:rPr>
                <w:rFonts w:ascii="Arial" w:hAnsi="Arial" w:cs="Arial"/>
                <w:b/>
                <w:sz w:val="22"/>
                <w:szCs w:val="22"/>
              </w:rPr>
            </w:pPr>
            <w:r w:rsidRPr="0099191E">
              <w:rPr>
                <w:rFonts w:ascii="Arial" w:hAnsi="Arial" w:cs="Arial"/>
                <w:b/>
                <w:sz w:val="32"/>
                <w:szCs w:val="32"/>
              </w:rPr>
              <w:t>CZĘŚĆ 4</w:t>
            </w:r>
          </w:p>
        </w:tc>
      </w:tr>
      <w:tr w:rsidR="0099191E" w:rsidRPr="0099191E" w14:paraId="3A157260" w14:textId="77777777" w:rsidTr="00991059">
        <w:trPr>
          <w:cantSplit/>
          <w:trHeight w:val="400"/>
        </w:trPr>
        <w:tc>
          <w:tcPr>
            <w:tcW w:w="622" w:type="dxa"/>
          </w:tcPr>
          <w:p w14:paraId="77275CF6" w14:textId="77777777" w:rsidR="00C4672E" w:rsidRPr="0099191E" w:rsidRDefault="00C4672E" w:rsidP="00C4672E">
            <w:pPr>
              <w:snapToGrid w:val="0"/>
              <w:jc w:val="center"/>
              <w:rPr>
                <w:rFonts w:ascii="Arial" w:hAnsi="Arial" w:cs="Arial"/>
                <w:b/>
                <w:sz w:val="22"/>
                <w:szCs w:val="22"/>
              </w:rPr>
            </w:pPr>
          </w:p>
          <w:p w14:paraId="41B8E67E" w14:textId="3C2653C3"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1.</w:t>
            </w:r>
          </w:p>
        </w:tc>
        <w:tc>
          <w:tcPr>
            <w:tcW w:w="2497" w:type="dxa"/>
          </w:tcPr>
          <w:p w14:paraId="6D6F409E" w14:textId="77777777" w:rsidR="00C4672E" w:rsidRPr="0099191E" w:rsidRDefault="00C4672E" w:rsidP="00C4672E">
            <w:pPr>
              <w:snapToGrid w:val="0"/>
              <w:jc w:val="center"/>
              <w:rPr>
                <w:rFonts w:ascii="Arial" w:hAnsi="Arial" w:cs="Arial"/>
                <w:b/>
                <w:sz w:val="22"/>
                <w:szCs w:val="22"/>
              </w:rPr>
            </w:pPr>
          </w:p>
        </w:tc>
        <w:tc>
          <w:tcPr>
            <w:tcW w:w="2936" w:type="dxa"/>
          </w:tcPr>
          <w:p w14:paraId="600EED39" w14:textId="77777777" w:rsidR="00C4672E" w:rsidRPr="0099191E" w:rsidRDefault="00C4672E" w:rsidP="00C4672E">
            <w:pPr>
              <w:snapToGrid w:val="0"/>
              <w:jc w:val="center"/>
              <w:rPr>
                <w:rFonts w:ascii="Arial" w:hAnsi="Arial" w:cs="Arial"/>
                <w:b/>
                <w:sz w:val="22"/>
                <w:szCs w:val="22"/>
              </w:rPr>
            </w:pPr>
          </w:p>
        </w:tc>
        <w:tc>
          <w:tcPr>
            <w:tcW w:w="1620" w:type="dxa"/>
          </w:tcPr>
          <w:p w14:paraId="37AF9F6A" w14:textId="77777777" w:rsidR="00C4672E" w:rsidRPr="0099191E" w:rsidRDefault="00C4672E" w:rsidP="00C4672E">
            <w:pPr>
              <w:snapToGrid w:val="0"/>
              <w:jc w:val="center"/>
              <w:rPr>
                <w:rFonts w:ascii="Arial" w:hAnsi="Arial" w:cs="Arial"/>
                <w:sz w:val="16"/>
                <w:szCs w:val="16"/>
              </w:rPr>
            </w:pPr>
          </w:p>
        </w:tc>
        <w:tc>
          <w:tcPr>
            <w:tcW w:w="1800" w:type="dxa"/>
          </w:tcPr>
          <w:p w14:paraId="67837B13" w14:textId="77777777" w:rsidR="00C4672E" w:rsidRPr="0099191E" w:rsidRDefault="00C4672E" w:rsidP="00C4672E">
            <w:pPr>
              <w:snapToGrid w:val="0"/>
              <w:jc w:val="center"/>
              <w:rPr>
                <w:rFonts w:ascii="Arial" w:hAnsi="Arial" w:cs="Arial"/>
                <w:b/>
                <w:sz w:val="22"/>
                <w:szCs w:val="22"/>
              </w:rPr>
            </w:pPr>
          </w:p>
        </w:tc>
      </w:tr>
      <w:tr w:rsidR="0099191E" w:rsidRPr="0099191E" w14:paraId="3580D8FB" w14:textId="77777777" w:rsidTr="00991059">
        <w:trPr>
          <w:cantSplit/>
          <w:trHeight w:val="400"/>
        </w:trPr>
        <w:tc>
          <w:tcPr>
            <w:tcW w:w="622" w:type="dxa"/>
          </w:tcPr>
          <w:p w14:paraId="25682633" w14:textId="77777777" w:rsidR="00C4672E" w:rsidRPr="0099191E" w:rsidRDefault="00C4672E" w:rsidP="00C4672E">
            <w:pPr>
              <w:snapToGrid w:val="0"/>
              <w:jc w:val="center"/>
              <w:rPr>
                <w:rFonts w:ascii="Arial" w:hAnsi="Arial" w:cs="Arial"/>
                <w:b/>
                <w:sz w:val="22"/>
                <w:szCs w:val="22"/>
              </w:rPr>
            </w:pPr>
          </w:p>
          <w:p w14:paraId="7F957555" w14:textId="278E3B82"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2.</w:t>
            </w:r>
          </w:p>
        </w:tc>
        <w:tc>
          <w:tcPr>
            <w:tcW w:w="2497" w:type="dxa"/>
          </w:tcPr>
          <w:p w14:paraId="23C3358B" w14:textId="77777777" w:rsidR="00C4672E" w:rsidRPr="0099191E" w:rsidRDefault="00C4672E" w:rsidP="00C4672E">
            <w:pPr>
              <w:snapToGrid w:val="0"/>
              <w:jc w:val="center"/>
              <w:rPr>
                <w:rFonts w:ascii="Arial" w:hAnsi="Arial" w:cs="Arial"/>
                <w:b/>
                <w:sz w:val="22"/>
                <w:szCs w:val="22"/>
              </w:rPr>
            </w:pPr>
          </w:p>
        </w:tc>
        <w:tc>
          <w:tcPr>
            <w:tcW w:w="2936" w:type="dxa"/>
          </w:tcPr>
          <w:p w14:paraId="12E9CC1F" w14:textId="77777777" w:rsidR="00C4672E" w:rsidRPr="0099191E" w:rsidRDefault="00C4672E" w:rsidP="00C4672E">
            <w:pPr>
              <w:snapToGrid w:val="0"/>
              <w:jc w:val="center"/>
              <w:rPr>
                <w:rFonts w:ascii="Arial" w:hAnsi="Arial" w:cs="Arial"/>
                <w:b/>
                <w:sz w:val="22"/>
                <w:szCs w:val="22"/>
              </w:rPr>
            </w:pPr>
          </w:p>
        </w:tc>
        <w:tc>
          <w:tcPr>
            <w:tcW w:w="1620" w:type="dxa"/>
          </w:tcPr>
          <w:p w14:paraId="2E4884B3" w14:textId="77777777" w:rsidR="00C4672E" w:rsidRPr="0099191E" w:rsidRDefault="00C4672E" w:rsidP="00C4672E">
            <w:pPr>
              <w:snapToGrid w:val="0"/>
              <w:jc w:val="center"/>
              <w:rPr>
                <w:rFonts w:ascii="Arial" w:hAnsi="Arial" w:cs="Arial"/>
                <w:sz w:val="16"/>
                <w:szCs w:val="16"/>
              </w:rPr>
            </w:pPr>
          </w:p>
        </w:tc>
        <w:tc>
          <w:tcPr>
            <w:tcW w:w="1800" w:type="dxa"/>
          </w:tcPr>
          <w:p w14:paraId="2F178CC9" w14:textId="77777777" w:rsidR="00C4672E" w:rsidRPr="0099191E" w:rsidRDefault="00C4672E" w:rsidP="00C4672E">
            <w:pPr>
              <w:snapToGrid w:val="0"/>
              <w:jc w:val="center"/>
              <w:rPr>
                <w:rFonts w:ascii="Arial" w:hAnsi="Arial" w:cs="Arial"/>
                <w:b/>
                <w:sz w:val="22"/>
                <w:szCs w:val="22"/>
              </w:rPr>
            </w:pPr>
          </w:p>
        </w:tc>
      </w:tr>
      <w:tr w:rsidR="0099191E" w:rsidRPr="0099191E" w14:paraId="5053E3E8" w14:textId="77777777" w:rsidTr="00C4672E">
        <w:trPr>
          <w:cantSplit/>
          <w:trHeight w:val="400"/>
        </w:trPr>
        <w:tc>
          <w:tcPr>
            <w:tcW w:w="622" w:type="dxa"/>
          </w:tcPr>
          <w:p w14:paraId="6A2199F7" w14:textId="168DC0EC"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3.*</w:t>
            </w:r>
          </w:p>
        </w:tc>
        <w:tc>
          <w:tcPr>
            <w:tcW w:w="2497" w:type="dxa"/>
            <w:vAlign w:val="center"/>
          </w:tcPr>
          <w:p w14:paraId="261C8202" w14:textId="77777777" w:rsidR="00C4672E" w:rsidRPr="0099191E" w:rsidRDefault="00C4672E" w:rsidP="00C4672E">
            <w:pPr>
              <w:snapToGrid w:val="0"/>
              <w:jc w:val="center"/>
              <w:rPr>
                <w:rFonts w:ascii="Arial" w:hAnsi="Arial" w:cs="Arial"/>
                <w:b/>
                <w:sz w:val="22"/>
                <w:szCs w:val="22"/>
              </w:rPr>
            </w:pPr>
          </w:p>
        </w:tc>
        <w:tc>
          <w:tcPr>
            <w:tcW w:w="2936" w:type="dxa"/>
            <w:vAlign w:val="center"/>
          </w:tcPr>
          <w:p w14:paraId="2EB44212" w14:textId="77777777" w:rsidR="00C4672E" w:rsidRPr="0099191E" w:rsidRDefault="00C4672E" w:rsidP="00C4672E">
            <w:pPr>
              <w:snapToGrid w:val="0"/>
              <w:jc w:val="center"/>
              <w:rPr>
                <w:rFonts w:ascii="Arial" w:hAnsi="Arial" w:cs="Arial"/>
                <w:b/>
                <w:sz w:val="22"/>
                <w:szCs w:val="22"/>
              </w:rPr>
            </w:pPr>
          </w:p>
        </w:tc>
        <w:tc>
          <w:tcPr>
            <w:tcW w:w="1620" w:type="dxa"/>
            <w:vAlign w:val="center"/>
          </w:tcPr>
          <w:p w14:paraId="545780FB" w14:textId="77777777" w:rsidR="00C4672E" w:rsidRPr="0099191E" w:rsidRDefault="00C4672E" w:rsidP="00C4672E">
            <w:pPr>
              <w:snapToGrid w:val="0"/>
              <w:jc w:val="center"/>
              <w:rPr>
                <w:rFonts w:ascii="Arial" w:hAnsi="Arial" w:cs="Arial"/>
                <w:sz w:val="16"/>
                <w:szCs w:val="16"/>
              </w:rPr>
            </w:pPr>
          </w:p>
        </w:tc>
        <w:tc>
          <w:tcPr>
            <w:tcW w:w="1800" w:type="dxa"/>
          </w:tcPr>
          <w:p w14:paraId="3BFC1239" w14:textId="77777777" w:rsidR="00C4672E" w:rsidRPr="0099191E" w:rsidRDefault="00C4672E" w:rsidP="00C4672E">
            <w:pPr>
              <w:snapToGrid w:val="0"/>
              <w:jc w:val="center"/>
              <w:rPr>
                <w:rFonts w:ascii="Arial" w:hAnsi="Arial" w:cs="Arial"/>
                <w:b/>
                <w:sz w:val="22"/>
                <w:szCs w:val="22"/>
              </w:rPr>
            </w:pPr>
          </w:p>
        </w:tc>
      </w:tr>
      <w:tr w:rsidR="0099191E" w:rsidRPr="0099191E" w14:paraId="4071F6F0" w14:textId="77777777" w:rsidTr="00C4672E">
        <w:trPr>
          <w:cantSplit/>
          <w:trHeight w:val="400"/>
        </w:trPr>
        <w:tc>
          <w:tcPr>
            <w:tcW w:w="9475" w:type="dxa"/>
            <w:gridSpan w:val="5"/>
            <w:shd w:val="clear" w:color="auto" w:fill="F3F3F3"/>
            <w:vAlign w:val="center"/>
          </w:tcPr>
          <w:p w14:paraId="4FB07B2B" w14:textId="0BE6DE4D" w:rsidR="00C4672E" w:rsidRPr="0099191E" w:rsidRDefault="00C4672E" w:rsidP="00C4672E">
            <w:pPr>
              <w:snapToGrid w:val="0"/>
              <w:jc w:val="center"/>
              <w:rPr>
                <w:rFonts w:ascii="Arial" w:hAnsi="Arial" w:cs="Arial"/>
                <w:b/>
                <w:sz w:val="22"/>
                <w:szCs w:val="22"/>
              </w:rPr>
            </w:pPr>
            <w:r w:rsidRPr="0099191E">
              <w:rPr>
                <w:rFonts w:ascii="Arial" w:hAnsi="Arial" w:cs="Arial"/>
                <w:b/>
                <w:sz w:val="32"/>
                <w:szCs w:val="32"/>
              </w:rPr>
              <w:t>CZĘŚĆ 5</w:t>
            </w:r>
          </w:p>
        </w:tc>
      </w:tr>
      <w:tr w:rsidR="0099191E" w:rsidRPr="0099191E" w14:paraId="0E403CA5" w14:textId="77777777" w:rsidTr="00991059">
        <w:trPr>
          <w:cantSplit/>
          <w:trHeight w:val="400"/>
        </w:trPr>
        <w:tc>
          <w:tcPr>
            <w:tcW w:w="622" w:type="dxa"/>
          </w:tcPr>
          <w:p w14:paraId="0E5DFAAD" w14:textId="77777777" w:rsidR="00C4672E" w:rsidRPr="0099191E" w:rsidRDefault="00C4672E" w:rsidP="00C4672E">
            <w:pPr>
              <w:snapToGrid w:val="0"/>
              <w:jc w:val="center"/>
              <w:rPr>
                <w:rFonts w:ascii="Arial" w:hAnsi="Arial" w:cs="Arial"/>
                <w:b/>
                <w:sz w:val="22"/>
                <w:szCs w:val="22"/>
              </w:rPr>
            </w:pPr>
          </w:p>
          <w:p w14:paraId="2AFDF8AA" w14:textId="4666776B"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1.</w:t>
            </w:r>
          </w:p>
        </w:tc>
        <w:tc>
          <w:tcPr>
            <w:tcW w:w="2497" w:type="dxa"/>
          </w:tcPr>
          <w:p w14:paraId="6C396D18" w14:textId="77777777" w:rsidR="00C4672E" w:rsidRPr="0099191E" w:rsidRDefault="00C4672E" w:rsidP="00C4672E">
            <w:pPr>
              <w:snapToGrid w:val="0"/>
              <w:jc w:val="center"/>
              <w:rPr>
                <w:rFonts w:ascii="Arial" w:hAnsi="Arial" w:cs="Arial"/>
                <w:b/>
                <w:sz w:val="22"/>
                <w:szCs w:val="22"/>
              </w:rPr>
            </w:pPr>
          </w:p>
        </w:tc>
        <w:tc>
          <w:tcPr>
            <w:tcW w:w="2936" w:type="dxa"/>
          </w:tcPr>
          <w:p w14:paraId="721B1BAA" w14:textId="77777777" w:rsidR="00C4672E" w:rsidRPr="0099191E" w:rsidRDefault="00C4672E" w:rsidP="00C4672E">
            <w:pPr>
              <w:snapToGrid w:val="0"/>
              <w:jc w:val="center"/>
              <w:rPr>
                <w:rFonts w:ascii="Arial" w:hAnsi="Arial" w:cs="Arial"/>
                <w:b/>
                <w:sz w:val="22"/>
                <w:szCs w:val="22"/>
              </w:rPr>
            </w:pPr>
          </w:p>
        </w:tc>
        <w:tc>
          <w:tcPr>
            <w:tcW w:w="1620" w:type="dxa"/>
          </w:tcPr>
          <w:p w14:paraId="150142F8" w14:textId="77777777" w:rsidR="00C4672E" w:rsidRPr="0099191E" w:rsidRDefault="00C4672E" w:rsidP="00C4672E">
            <w:pPr>
              <w:snapToGrid w:val="0"/>
              <w:jc w:val="center"/>
              <w:rPr>
                <w:rFonts w:ascii="Arial" w:hAnsi="Arial" w:cs="Arial"/>
                <w:sz w:val="16"/>
                <w:szCs w:val="16"/>
              </w:rPr>
            </w:pPr>
          </w:p>
        </w:tc>
        <w:tc>
          <w:tcPr>
            <w:tcW w:w="1800" w:type="dxa"/>
          </w:tcPr>
          <w:p w14:paraId="6C72E175" w14:textId="77777777" w:rsidR="00C4672E" w:rsidRPr="0099191E" w:rsidRDefault="00C4672E" w:rsidP="00C4672E">
            <w:pPr>
              <w:snapToGrid w:val="0"/>
              <w:jc w:val="center"/>
              <w:rPr>
                <w:rFonts w:ascii="Arial" w:hAnsi="Arial" w:cs="Arial"/>
                <w:b/>
                <w:sz w:val="22"/>
                <w:szCs w:val="22"/>
              </w:rPr>
            </w:pPr>
          </w:p>
        </w:tc>
      </w:tr>
      <w:tr w:rsidR="0099191E" w:rsidRPr="0099191E" w14:paraId="5C5EB6DF" w14:textId="77777777" w:rsidTr="00991059">
        <w:trPr>
          <w:cantSplit/>
          <w:trHeight w:val="400"/>
        </w:trPr>
        <w:tc>
          <w:tcPr>
            <w:tcW w:w="622" w:type="dxa"/>
          </w:tcPr>
          <w:p w14:paraId="64002307" w14:textId="77777777" w:rsidR="00C4672E" w:rsidRPr="0099191E" w:rsidRDefault="00C4672E" w:rsidP="00C4672E">
            <w:pPr>
              <w:snapToGrid w:val="0"/>
              <w:jc w:val="center"/>
              <w:rPr>
                <w:rFonts w:ascii="Arial" w:hAnsi="Arial" w:cs="Arial"/>
                <w:b/>
                <w:sz w:val="22"/>
                <w:szCs w:val="22"/>
              </w:rPr>
            </w:pPr>
          </w:p>
          <w:p w14:paraId="1FC39A0C" w14:textId="744CB79B"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2.</w:t>
            </w:r>
          </w:p>
        </w:tc>
        <w:tc>
          <w:tcPr>
            <w:tcW w:w="2497" w:type="dxa"/>
          </w:tcPr>
          <w:p w14:paraId="2DF98505" w14:textId="77777777" w:rsidR="00C4672E" w:rsidRPr="0099191E" w:rsidRDefault="00C4672E" w:rsidP="00C4672E">
            <w:pPr>
              <w:snapToGrid w:val="0"/>
              <w:jc w:val="center"/>
              <w:rPr>
                <w:rFonts w:ascii="Arial" w:hAnsi="Arial" w:cs="Arial"/>
                <w:b/>
                <w:sz w:val="22"/>
                <w:szCs w:val="22"/>
              </w:rPr>
            </w:pPr>
          </w:p>
        </w:tc>
        <w:tc>
          <w:tcPr>
            <w:tcW w:w="2936" w:type="dxa"/>
          </w:tcPr>
          <w:p w14:paraId="5870CF4E" w14:textId="77777777" w:rsidR="00C4672E" w:rsidRPr="0099191E" w:rsidRDefault="00C4672E" w:rsidP="00C4672E">
            <w:pPr>
              <w:snapToGrid w:val="0"/>
              <w:jc w:val="center"/>
              <w:rPr>
                <w:rFonts w:ascii="Arial" w:hAnsi="Arial" w:cs="Arial"/>
                <w:b/>
                <w:sz w:val="22"/>
                <w:szCs w:val="22"/>
              </w:rPr>
            </w:pPr>
          </w:p>
        </w:tc>
        <w:tc>
          <w:tcPr>
            <w:tcW w:w="1620" w:type="dxa"/>
          </w:tcPr>
          <w:p w14:paraId="7ACDCFE7" w14:textId="77777777" w:rsidR="00C4672E" w:rsidRPr="0099191E" w:rsidRDefault="00C4672E" w:rsidP="00C4672E">
            <w:pPr>
              <w:snapToGrid w:val="0"/>
              <w:jc w:val="center"/>
              <w:rPr>
                <w:rFonts w:ascii="Arial" w:hAnsi="Arial" w:cs="Arial"/>
                <w:sz w:val="16"/>
                <w:szCs w:val="16"/>
              </w:rPr>
            </w:pPr>
          </w:p>
        </w:tc>
        <w:tc>
          <w:tcPr>
            <w:tcW w:w="1800" w:type="dxa"/>
          </w:tcPr>
          <w:p w14:paraId="44ADD8B0" w14:textId="77777777" w:rsidR="00C4672E" w:rsidRPr="0099191E" w:rsidRDefault="00C4672E" w:rsidP="00C4672E">
            <w:pPr>
              <w:snapToGrid w:val="0"/>
              <w:jc w:val="center"/>
              <w:rPr>
                <w:rFonts w:ascii="Arial" w:hAnsi="Arial" w:cs="Arial"/>
                <w:b/>
                <w:sz w:val="22"/>
                <w:szCs w:val="22"/>
              </w:rPr>
            </w:pPr>
          </w:p>
        </w:tc>
      </w:tr>
      <w:tr w:rsidR="0099191E" w:rsidRPr="0099191E" w14:paraId="7AFCA1EF" w14:textId="77777777" w:rsidTr="00C4672E">
        <w:trPr>
          <w:cantSplit/>
          <w:trHeight w:val="400"/>
        </w:trPr>
        <w:tc>
          <w:tcPr>
            <w:tcW w:w="622" w:type="dxa"/>
          </w:tcPr>
          <w:p w14:paraId="436A1F2F" w14:textId="3E2C9D03"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3.*</w:t>
            </w:r>
          </w:p>
        </w:tc>
        <w:tc>
          <w:tcPr>
            <w:tcW w:w="2497" w:type="dxa"/>
            <w:vAlign w:val="center"/>
          </w:tcPr>
          <w:p w14:paraId="593B1A81" w14:textId="77777777" w:rsidR="00C4672E" w:rsidRPr="0099191E" w:rsidRDefault="00C4672E" w:rsidP="00C4672E">
            <w:pPr>
              <w:snapToGrid w:val="0"/>
              <w:jc w:val="center"/>
              <w:rPr>
                <w:rFonts w:ascii="Arial" w:hAnsi="Arial" w:cs="Arial"/>
                <w:b/>
                <w:sz w:val="22"/>
                <w:szCs w:val="22"/>
              </w:rPr>
            </w:pPr>
          </w:p>
        </w:tc>
        <w:tc>
          <w:tcPr>
            <w:tcW w:w="2936" w:type="dxa"/>
            <w:vAlign w:val="center"/>
          </w:tcPr>
          <w:p w14:paraId="4B749BD5" w14:textId="77777777" w:rsidR="00C4672E" w:rsidRPr="0099191E" w:rsidRDefault="00C4672E" w:rsidP="00C4672E">
            <w:pPr>
              <w:snapToGrid w:val="0"/>
              <w:jc w:val="center"/>
              <w:rPr>
                <w:rFonts w:ascii="Arial" w:hAnsi="Arial" w:cs="Arial"/>
                <w:b/>
                <w:sz w:val="22"/>
                <w:szCs w:val="22"/>
              </w:rPr>
            </w:pPr>
          </w:p>
        </w:tc>
        <w:tc>
          <w:tcPr>
            <w:tcW w:w="1620" w:type="dxa"/>
            <w:vAlign w:val="center"/>
          </w:tcPr>
          <w:p w14:paraId="538B1378" w14:textId="77777777" w:rsidR="00C4672E" w:rsidRPr="0099191E" w:rsidRDefault="00C4672E" w:rsidP="00C4672E">
            <w:pPr>
              <w:snapToGrid w:val="0"/>
              <w:jc w:val="center"/>
              <w:rPr>
                <w:rFonts w:ascii="Arial" w:hAnsi="Arial" w:cs="Arial"/>
                <w:sz w:val="16"/>
                <w:szCs w:val="16"/>
              </w:rPr>
            </w:pPr>
          </w:p>
        </w:tc>
        <w:tc>
          <w:tcPr>
            <w:tcW w:w="1800" w:type="dxa"/>
          </w:tcPr>
          <w:p w14:paraId="1976BB50" w14:textId="77777777" w:rsidR="00C4672E" w:rsidRPr="0099191E" w:rsidRDefault="00C4672E" w:rsidP="00C4672E">
            <w:pPr>
              <w:snapToGrid w:val="0"/>
              <w:jc w:val="center"/>
              <w:rPr>
                <w:rFonts w:ascii="Arial" w:hAnsi="Arial" w:cs="Arial"/>
                <w:b/>
                <w:sz w:val="22"/>
                <w:szCs w:val="22"/>
              </w:rPr>
            </w:pPr>
          </w:p>
        </w:tc>
      </w:tr>
      <w:tr w:rsidR="0099191E" w:rsidRPr="0099191E" w14:paraId="044F038F" w14:textId="77777777" w:rsidTr="00C4672E">
        <w:trPr>
          <w:cantSplit/>
          <w:trHeight w:val="400"/>
        </w:trPr>
        <w:tc>
          <w:tcPr>
            <w:tcW w:w="9475" w:type="dxa"/>
            <w:gridSpan w:val="5"/>
            <w:shd w:val="clear" w:color="auto" w:fill="F3F3F3"/>
            <w:vAlign w:val="center"/>
          </w:tcPr>
          <w:p w14:paraId="592BE723" w14:textId="34134A73" w:rsidR="00C4672E" w:rsidRPr="0099191E" w:rsidRDefault="00C4672E" w:rsidP="00C4672E">
            <w:pPr>
              <w:snapToGrid w:val="0"/>
              <w:jc w:val="center"/>
              <w:rPr>
                <w:rFonts w:ascii="Arial" w:hAnsi="Arial" w:cs="Arial"/>
                <w:b/>
                <w:sz w:val="22"/>
                <w:szCs w:val="22"/>
              </w:rPr>
            </w:pPr>
            <w:r w:rsidRPr="0099191E">
              <w:rPr>
                <w:rFonts w:ascii="Arial" w:hAnsi="Arial" w:cs="Arial"/>
                <w:b/>
                <w:sz w:val="32"/>
                <w:szCs w:val="32"/>
              </w:rPr>
              <w:t>CZĘŚĆ 6</w:t>
            </w:r>
          </w:p>
        </w:tc>
      </w:tr>
      <w:tr w:rsidR="0099191E" w:rsidRPr="0099191E" w14:paraId="297986B0" w14:textId="77777777" w:rsidTr="00991059">
        <w:trPr>
          <w:cantSplit/>
          <w:trHeight w:val="400"/>
        </w:trPr>
        <w:tc>
          <w:tcPr>
            <w:tcW w:w="622" w:type="dxa"/>
          </w:tcPr>
          <w:p w14:paraId="6976BCE0" w14:textId="77777777" w:rsidR="00C4672E" w:rsidRPr="0099191E" w:rsidRDefault="00C4672E" w:rsidP="00C4672E">
            <w:pPr>
              <w:snapToGrid w:val="0"/>
              <w:jc w:val="center"/>
              <w:rPr>
                <w:rFonts w:ascii="Arial" w:hAnsi="Arial" w:cs="Arial"/>
                <w:b/>
                <w:sz w:val="22"/>
                <w:szCs w:val="22"/>
              </w:rPr>
            </w:pPr>
          </w:p>
          <w:p w14:paraId="4B33C143" w14:textId="0B38BF89"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1.</w:t>
            </w:r>
          </w:p>
        </w:tc>
        <w:tc>
          <w:tcPr>
            <w:tcW w:w="2497" w:type="dxa"/>
          </w:tcPr>
          <w:p w14:paraId="1B8A09CC" w14:textId="77777777" w:rsidR="00C4672E" w:rsidRPr="0099191E" w:rsidRDefault="00C4672E" w:rsidP="00C4672E">
            <w:pPr>
              <w:snapToGrid w:val="0"/>
              <w:jc w:val="center"/>
              <w:rPr>
                <w:rFonts w:ascii="Arial" w:hAnsi="Arial" w:cs="Arial"/>
                <w:b/>
                <w:sz w:val="22"/>
                <w:szCs w:val="22"/>
              </w:rPr>
            </w:pPr>
          </w:p>
        </w:tc>
        <w:tc>
          <w:tcPr>
            <w:tcW w:w="2936" w:type="dxa"/>
          </w:tcPr>
          <w:p w14:paraId="19A6A483" w14:textId="77777777" w:rsidR="00C4672E" w:rsidRPr="0099191E" w:rsidRDefault="00C4672E" w:rsidP="00C4672E">
            <w:pPr>
              <w:snapToGrid w:val="0"/>
              <w:jc w:val="center"/>
              <w:rPr>
                <w:rFonts w:ascii="Arial" w:hAnsi="Arial" w:cs="Arial"/>
                <w:b/>
                <w:sz w:val="22"/>
                <w:szCs w:val="22"/>
              </w:rPr>
            </w:pPr>
          </w:p>
        </w:tc>
        <w:tc>
          <w:tcPr>
            <w:tcW w:w="1620" w:type="dxa"/>
          </w:tcPr>
          <w:p w14:paraId="2902016B" w14:textId="77777777" w:rsidR="00C4672E" w:rsidRPr="0099191E" w:rsidRDefault="00C4672E" w:rsidP="00C4672E">
            <w:pPr>
              <w:snapToGrid w:val="0"/>
              <w:jc w:val="center"/>
              <w:rPr>
                <w:rFonts w:ascii="Arial" w:hAnsi="Arial" w:cs="Arial"/>
                <w:sz w:val="16"/>
                <w:szCs w:val="16"/>
              </w:rPr>
            </w:pPr>
          </w:p>
        </w:tc>
        <w:tc>
          <w:tcPr>
            <w:tcW w:w="1800" w:type="dxa"/>
          </w:tcPr>
          <w:p w14:paraId="4CFD38D1" w14:textId="77777777" w:rsidR="00C4672E" w:rsidRPr="0099191E" w:rsidRDefault="00C4672E" w:rsidP="00C4672E">
            <w:pPr>
              <w:snapToGrid w:val="0"/>
              <w:jc w:val="center"/>
              <w:rPr>
                <w:rFonts w:ascii="Arial" w:hAnsi="Arial" w:cs="Arial"/>
                <w:b/>
                <w:sz w:val="22"/>
                <w:szCs w:val="22"/>
              </w:rPr>
            </w:pPr>
          </w:p>
        </w:tc>
      </w:tr>
      <w:tr w:rsidR="0099191E" w:rsidRPr="0099191E" w14:paraId="232C21D6" w14:textId="77777777" w:rsidTr="00991059">
        <w:trPr>
          <w:cantSplit/>
          <w:trHeight w:val="400"/>
        </w:trPr>
        <w:tc>
          <w:tcPr>
            <w:tcW w:w="622" w:type="dxa"/>
          </w:tcPr>
          <w:p w14:paraId="1B189C4D" w14:textId="77777777" w:rsidR="00C4672E" w:rsidRPr="0099191E" w:rsidRDefault="00C4672E" w:rsidP="00C4672E">
            <w:pPr>
              <w:snapToGrid w:val="0"/>
              <w:jc w:val="center"/>
              <w:rPr>
                <w:rFonts w:ascii="Arial" w:hAnsi="Arial" w:cs="Arial"/>
                <w:b/>
                <w:sz w:val="22"/>
                <w:szCs w:val="22"/>
              </w:rPr>
            </w:pPr>
          </w:p>
          <w:p w14:paraId="58BD6C69" w14:textId="1A30EBEC"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2.</w:t>
            </w:r>
          </w:p>
        </w:tc>
        <w:tc>
          <w:tcPr>
            <w:tcW w:w="2497" w:type="dxa"/>
          </w:tcPr>
          <w:p w14:paraId="75F4D07B" w14:textId="77777777" w:rsidR="00C4672E" w:rsidRPr="0099191E" w:rsidRDefault="00C4672E" w:rsidP="00C4672E">
            <w:pPr>
              <w:snapToGrid w:val="0"/>
              <w:jc w:val="center"/>
              <w:rPr>
                <w:rFonts w:ascii="Arial" w:hAnsi="Arial" w:cs="Arial"/>
                <w:b/>
                <w:sz w:val="22"/>
                <w:szCs w:val="22"/>
              </w:rPr>
            </w:pPr>
          </w:p>
        </w:tc>
        <w:tc>
          <w:tcPr>
            <w:tcW w:w="2936" w:type="dxa"/>
          </w:tcPr>
          <w:p w14:paraId="4BEF04CE" w14:textId="77777777" w:rsidR="00C4672E" w:rsidRPr="0099191E" w:rsidRDefault="00C4672E" w:rsidP="00C4672E">
            <w:pPr>
              <w:snapToGrid w:val="0"/>
              <w:jc w:val="center"/>
              <w:rPr>
                <w:rFonts w:ascii="Arial" w:hAnsi="Arial" w:cs="Arial"/>
                <w:b/>
                <w:sz w:val="22"/>
                <w:szCs w:val="22"/>
              </w:rPr>
            </w:pPr>
          </w:p>
        </w:tc>
        <w:tc>
          <w:tcPr>
            <w:tcW w:w="1620" w:type="dxa"/>
          </w:tcPr>
          <w:p w14:paraId="2B983212" w14:textId="77777777" w:rsidR="00C4672E" w:rsidRPr="0099191E" w:rsidRDefault="00C4672E" w:rsidP="00C4672E">
            <w:pPr>
              <w:snapToGrid w:val="0"/>
              <w:jc w:val="center"/>
              <w:rPr>
                <w:rFonts w:ascii="Arial" w:hAnsi="Arial" w:cs="Arial"/>
                <w:sz w:val="16"/>
                <w:szCs w:val="16"/>
              </w:rPr>
            </w:pPr>
          </w:p>
        </w:tc>
        <w:tc>
          <w:tcPr>
            <w:tcW w:w="1800" w:type="dxa"/>
          </w:tcPr>
          <w:p w14:paraId="08C5B136" w14:textId="77777777" w:rsidR="00C4672E" w:rsidRPr="0099191E" w:rsidRDefault="00C4672E" w:rsidP="00C4672E">
            <w:pPr>
              <w:snapToGrid w:val="0"/>
              <w:jc w:val="center"/>
              <w:rPr>
                <w:rFonts w:ascii="Arial" w:hAnsi="Arial" w:cs="Arial"/>
                <w:b/>
                <w:sz w:val="22"/>
                <w:szCs w:val="22"/>
              </w:rPr>
            </w:pPr>
          </w:p>
        </w:tc>
      </w:tr>
      <w:tr w:rsidR="00C4672E" w:rsidRPr="0099191E" w14:paraId="22C0ED67" w14:textId="77777777" w:rsidTr="00991059">
        <w:trPr>
          <w:cantSplit/>
          <w:trHeight w:val="400"/>
        </w:trPr>
        <w:tc>
          <w:tcPr>
            <w:tcW w:w="622" w:type="dxa"/>
          </w:tcPr>
          <w:p w14:paraId="59AED56D" w14:textId="61D78E2E" w:rsidR="00C4672E" w:rsidRPr="0099191E" w:rsidRDefault="00C4672E" w:rsidP="00C4672E">
            <w:pPr>
              <w:snapToGrid w:val="0"/>
              <w:jc w:val="center"/>
              <w:rPr>
                <w:rFonts w:ascii="Arial" w:hAnsi="Arial" w:cs="Arial"/>
                <w:b/>
                <w:sz w:val="22"/>
                <w:szCs w:val="22"/>
              </w:rPr>
            </w:pPr>
            <w:r w:rsidRPr="0099191E">
              <w:rPr>
                <w:rFonts w:ascii="Arial" w:hAnsi="Arial" w:cs="Arial"/>
                <w:b/>
                <w:sz w:val="22"/>
                <w:szCs w:val="22"/>
              </w:rPr>
              <w:t>3.*</w:t>
            </w:r>
          </w:p>
        </w:tc>
        <w:tc>
          <w:tcPr>
            <w:tcW w:w="2497" w:type="dxa"/>
          </w:tcPr>
          <w:p w14:paraId="233E9E4D" w14:textId="77777777" w:rsidR="00C4672E" w:rsidRPr="0099191E" w:rsidRDefault="00C4672E" w:rsidP="00C4672E">
            <w:pPr>
              <w:snapToGrid w:val="0"/>
              <w:jc w:val="center"/>
              <w:rPr>
                <w:rFonts w:ascii="Arial" w:hAnsi="Arial" w:cs="Arial"/>
                <w:b/>
                <w:sz w:val="22"/>
                <w:szCs w:val="22"/>
              </w:rPr>
            </w:pPr>
          </w:p>
        </w:tc>
        <w:tc>
          <w:tcPr>
            <w:tcW w:w="2936" w:type="dxa"/>
          </w:tcPr>
          <w:p w14:paraId="344BB26F" w14:textId="77777777" w:rsidR="00C4672E" w:rsidRPr="0099191E" w:rsidRDefault="00C4672E" w:rsidP="00C4672E">
            <w:pPr>
              <w:snapToGrid w:val="0"/>
              <w:jc w:val="center"/>
              <w:rPr>
                <w:rFonts w:ascii="Arial" w:hAnsi="Arial" w:cs="Arial"/>
                <w:b/>
                <w:sz w:val="22"/>
                <w:szCs w:val="22"/>
              </w:rPr>
            </w:pPr>
          </w:p>
        </w:tc>
        <w:tc>
          <w:tcPr>
            <w:tcW w:w="1620" w:type="dxa"/>
          </w:tcPr>
          <w:p w14:paraId="57092A95" w14:textId="77777777" w:rsidR="00C4672E" w:rsidRPr="0099191E" w:rsidRDefault="00C4672E" w:rsidP="00C4672E">
            <w:pPr>
              <w:snapToGrid w:val="0"/>
              <w:jc w:val="center"/>
              <w:rPr>
                <w:rFonts w:ascii="Arial" w:hAnsi="Arial" w:cs="Arial"/>
                <w:sz w:val="16"/>
                <w:szCs w:val="16"/>
              </w:rPr>
            </w:pPr>
          </w:p>
        </w:tc>
        <w:tc>
          <w:tcPr>
            <w:tcW w:w="1800" w:type="dxa"/>
          </w:tcPr>
          <w:p w14:paraId="15B3834D" w14:textId="77777777" w:rsidR="00C4672E" w:rsidRPr="0099191E" w:rsidRDefault="00C4672E" w:rsidP="00C4672E">
            <w:pPr>
              <w:snapToGrid w:val="0"/>
              <w:jc w:val="center"/>
              <w:rPr>
                <w:rFonts w:ascii="Arial" w:hAnsi="Arial" w:cs="Arial"/>
                <w:b/>
                <w:sz w:val="22"/>
                <w:szCs w:val="22"/>
              </w:rPr>
            </w:pPr>
          </w:p>
        </w:tc>
      </w:tr>
    </w:tbl>
    <w:p w14:paraId="717B3691" w14:textId="77777777" w:rsidR="00EA6B7C" w:rsidRPr="0099191E" w:rsidRDefault="00EA6B7C" w:rsidP="0089793B">
      <w:pPr>
        <w:rPr>
          <w:rFonts w:ascii="Arial" w:hAnsi="Arial" w:cs="Arial"/>
          <w:sz w:val="22"/>
          <w:szCs w:val="22"/>
          <w:u w:val="single"/>
        </w:rPr>
      </w:pPr>
    </w:p>
    <w:p w14:paraId="7358C27B" w14:textId="2BE9E82B" w:rsidR="003B3133" w:rsidRPr="0099191E" w:rsidRDefault="003B3133" w:rsidP="003B3133">
      <w:pPr>
        <w:widowControl w:val="0"/>
        <w:autoSpaceDE w:val="0"/>
        <w:autoSpaceDN w:val="0"/>
        <w:adjustRightInd w:val="0"/>
        <w:ind w:left="284" w:right="432" w:hanging="142"/>
        <w:jc w:val="both"/>
        <w:rPr>
          <w:rFonts w:ascii="Arial" w:hAnsi="Arial" w:cs="Arial"/>
          <w:b/>
          <w:i/>
          <w:sz w:val="24"/>
          <w:szCs w:val="24"/>
        </w:rPr>
      </w:pPr>
      <w:r w:rsidRPr="0099191E">
        <w:rPr>
          <w:rFonts w:ascii="Arial" w:hAnsi="Arial" w:cs="Arial"/>
          <w:b/>
          <w:i/>
          <w:sz w:val="24"/>
          <w:szCs w:val="24"/>
        </w:rPr>
        <w:t>* Należy samodzielnie dodać wymaganą liczbę wierszy – w zależności ilości wymaganej dla danej/ danych części.</w:t>
      </w:r>
    </w:p>
    <w:p w14:paraId="2F29CCA4" w14:textId="77777777" w:rsidR="003B3133" w:rsidRPr="0099191E" w:rsidRDefault="003B3133" w:rsidP="003B3133">
      <w:pPr>
        <w:rPr>
          <w:rFonts w:ascii="Arial" w:hAnsi="Arial" w:cs="Arial"/>
          <w:sz w:val="22"/>
          <w:szCs w:val="22"/>
          <w:u w:val="single"/>
        </w:rPr>
      </w:pPr>
    </w:p>
    <w:p w14:paraId="3098DCBB" w14:textId="77777777" w:rsidR="003B3133" w:rsidRPr="0099191E" w:rsidRDefault="003B3133" w:rsidP="0089793B">
      <w:pPr>
        <w:rPr>
          <w:rFonts w:ascii="Arial" w:hAnsi="Arial" w:cs="Arial"/>
          <w:sz w:val="22"/>
          <w:szCs w:val="22"/>
          <w:u w:val="single"/>
        </w:rPr>
      </w:pPr>
    </w:p>
    <w:p w14:paraId="3211B3D8" w14:textId="138A17F2" w:rsidR="007B5DCE" w:rsidRPr="0099191E" w:rsidRDefault="00C4672E" w:rsidP="00FC153B">
      <w:pPr>
        <w:rPr>
          <w:rFonts w:ascii="Arial" w:hAnsi="Arial" w:cs="Arial"/>
          <w:i/>
          <w:sz w:val="22"/>
          <w:szCs w:val="22"/>
        </w:rPr>
      </w:pPr>
      <w:r w:rsidRPr="0099191E">
        <w:rPr>
          <w:rFonts w:ascii="Arial" w:hAnsi="Arial" w:cs="Arial"/>
          <w:i/>
          <w:sz w:val="22"/>
          <w:szCs w:val="22"/>
        </w:rPr>
        <w:t xml:space="preserve">Oświadczam, że wymienione wyżej osoby posiadają kwalifikacje i doświadczenie niezbędne do przeprowadzenia audytu </w:t>
      </w:r>
      <w:r w:rsidR="00623CE6" w:rsidRPr="0099191E">
        <w:rPr>
          <w:rFonts w:ascii="Arial" w:hAnsi="Arial" w:cs="Arial"/>
          <w:i/>
          <w:sz w:val="22"/>
          <w:szCs w:val="22"/>
        </w:rPr>
        <w:t>zewnętrznego.</w:t>
      </w:r>
    </w:p>
    <w:p w14:paraId="230CB742" w14:textId="77777777" w:rsidR="00FC153B" w:rsidRPr="0099191E" w:rsidRDefault="00FC153B" w:rsidP="00FC153B">
      <w:pPr>
        <w:rPr>
          <w:rFonts w:ascii="Arial" w:hAnsi="Arial" w:cs="Arial"/>
          <w:sz w:val="22"/>
          <w:szCs w:val="22"/>
        </w:rPr>
      </w:pPr>
    </w:p>
    <w:p w14:paraId="239E272F" w14:textId="77777777" w:rsidR="00CD5306" w:rsidRPr="0099191E" w:rsidRDefault="00CD5306" w:rsidP="00FC153B">
      <w:pPr>
        <w:rPr>
          <w:rFonts w:ascii="Arial" w:hAnsi="Arial" w:cs="Arial"/>
          <w:sz w:val="22"/>
          <w:szCs w:val="22"/>
        </w:rPr>
      </w:pPr>
    </w:p>
    <w:p w14:paraId="5E8236BD" w14:textId="5B807658" w:rsidR="00923FA1" w:rsidRPr="0099191E" w:rsidRDefault="00923FA1" w:rsidP="00FC153B">
      <w:pPr>
        <w:rPr>
          <w:rFonts w:ascii="Arial" w:hAnsi="Arial" w:cs="Arial"/>
          <w:sz w:val="22"/>
          <w:szCs w:val="22"/>
        </w:rPr>
      </w:pPr>
      <w:r w:rsidRPr="0099191E">
        <w:rPr>
          <w:rFonts w:ascii="Arial" w:hAnsi="Arial" w:cs="Arial"/>
          <w:sz w:val="22"/>
          <w:szCs w:val="22"/>
        </w:rPr>
        <w:t>..................</w:t>
      </w:r>
      <w:r w:rsidR="003302A9" w:rsidRPr="0099191E">
        <w:rPr>
          <w:rFonts w:ascii="Arial" w:hAnsi="Arial" w:cs="Arial"/>
          <w:sz w:val="22"/>
          <w:szCs w:val="22"/>
        </w:rPr>
        <w:t>.......</w:t>
      </w:r>
      <w:r w:rsidR="007B5DCE" w:rsidRPr="0099191E">
        <w:rPr>
          <w:rFonts w:ascii="Arial" w:hAnsi="Arial" w:cs="Arial"/>
          <w:sz w:val="22"/>
          <w:szCs w:val="22"/>
        </w:rPr>
        <w:t>.....</w:t>
      </w:r>
      <w:r w:rsidR="003302A9" w:rsidRPr="0099191E">
        <w:rPr>
          <w:rFonts w:ascii="Arial" w:hAnsi="Arial" w:cs="Arial"/>
          <w:sz w:val="22"/>
          <w:szCs w:val="22"/>
        </w:rPr>
        <w:t>.....</w:t>
      </w:r>
      <w:r w:rsidRPr="0099191E">
        <w:rPr>
          <w:rFonts w:ascii="Arial" w:hAnsi="Arial" w:cs="Arial"/>
          <w:sz w:val="22"/>
          <w:szCs w:val="22"/>
        </w:rPr>
        <w:t>.......</w:t>
      </w:r>
      <w:r w:rsidR="00D84696" w:rsidRPr="0099191E">
        <w:rPr>
          <w:rFonts w:ascii="Arial" w:hAnsi="Arial" w:cs="Arial"/>
          <w:sz w:val="22"/>
          <w:szCs w:val="22"/>
        </w:rPr>
        <w:t xml:space="preserve"> </w:t>
      </w:r>
      <w:r w:rsidRPr="0099191E">
        <w:rPr>
          <w:rFonts w:ascii="Arial" w:hAnsi="Arial" w:cs="Arial"/>
          <w:sz w:val="22"/>
          <w:szCs w:val="22"/>
        </w:rPr>
        <w:t>dnia ................</w:t>
      </w:r>
      <w:r w:rsidR="00D84696" w:rsidRPr="0099191E">
        <w:rPr>
          <w:rFonts w:ascii="Arial" w:hAnsi="Arial" w:cs="Arial"/>
          <w:sz w:val="22"/>
          <w:szCs w:val="22"/>
        </w:rPr>
        <w:t xml:space="preserve"> </w:t>
      </w:r>
      <w:r w:rsidR="00730504" w:rsidRPr="0099191E">
        <w:rPr>
          <w:rFonts w:ascii="Arial" w:hAnsi="Arial" w:cs="Arial"/>
          <w:b/>
          <w:sz w:val="22"/>
          <w:szCs w:val="22"/>
        </w:rPr>
        <w:t>201</w:t>
      </w:r>
      <w:r w:rsidR="00C4672E" w:rsidRPr="0099191E">
        <w:rPr>
          <w:rFonts w:ascii="Arial" w:hAnsi="Arial" w:cs="Arial"/>
          <w:b/>
          <w:sz w:val="22"/>
          <w:szCs w:val="22"/>
        </w:rPr>
        <w:t>9</w:t>
      </w:r>
      <w:r w:rsidR="00730504" w:rsidRPr="0099191E">
        <w:rPr>
          <w:rFonts w:ascii="Arial" w:hAnsi="Arial" w:cs="Arial"/>
          <w:b/>
          <w:sz w:val="22"/>
          <w:szCs w:val="22"/>
        </w:rPr>
        <w:t>r.</w:t>
      </w:r>
      <w:r w:rsidRPr="0099191E">
        <w:rPr>
          <w:rFonts w:ascii="Arial" w:hAnsi="Arial" w:cs="Arial"/>
          <w:sz w:val="22"/>
          <w:szCs w:val="22"/>
        </w:rPr>
        <w:tab/>
      </w:r>
      <w:r w:rsidR="00FC153B" w:rsidRPr="0099191E">
        <w:rPr>
          <w:rFonts w:ascii="Arial" w:hAnsi="Arial" w:cs="Arial"/>
          <w:sz w:val="22"/>
          <w:szCs w:val="22"/>
        </w:rPr>
        <w:t xml:space="preserve">   </w:t>
      </w:r>
      <w:r w:rsidRPr="0099191E">
        <w:rPr>
          <w:rFonts w:ascii="Arial" w:hAnsi="Arial" w:cs="Arial"/>
          <w:sz w:val="22"/>
          <w:szCs w:val="22"/>
          <w:vertAlign w:val="subscript"/>
        </w:rPr>
        <w:t>………………………</w:t>
      </w:r>
      <w:r w:rsidR="003302A9" w:rsidRPr="0099191E">
        <w:rPr>
          <w:rFonts w:ascii="Arial" w:hAnsi="Arial" w:cs="Arial"/>
          <w:sz w:val="22"/>
          <w:szCs w:val="22"/>
          <w:vertAlign w:val="subscript"/>
        </w:rPr>
        <w:t>.........</w:t>
      </w:r>
      <w:r w:rsidRPr="0099191E">
        <w:rPr>
          <w:rFonts w:ascii="Arial" w:hAnsi="Arial" w:cs="Arial"/>
          <w:sz w:val="22"/>
          <w:szCs w:val="22"/>
          <w:vertAlign w:val="subscript"/>
        </w:rPr>
        <w:t>…………………………………...</w:t>
      </w:r>
    </w:p>
    <w:p w14:paraId="70D898AF" w14:textId="7BB97021" w:rsidR="00EE7024" w:rsidRPr="0099191E" w:rsidRDefault="00923FA1" w:rsidP="00EE7024">
      <w:pPr>
        <w:pStyle w:val="Stopka"/>
        <w:tabs>
          <w:tab w:val="clear" w:pos="4536"/>
          <w:tab w:val="clear" w:pos="9072"/>
        </w:tabs>
        <w:ind w:left="6840" w:right="612" w:hanging="6840"/>
        <w:jc w:val="right"/>
        <w:rPr>
          <w:rFonts w:ascii="Arial" w:hAnsi="Arial" w:cs="Arial"/>
          <w:i/>
          <w:sz w:val="16"/>
          <w:szCs w:val="16"/>
        </w:rPr>
      </w:pPr>
      <w:r w:rsidRPr="0099191E">
        <w:rPr>
          <w:rFonts w:ascii="Arial" w:hAnsi="Arial" w:cs="Arial"/>
          <w:i/>
          <w:sz w:val="16"/>
          <w:szCs w:val="16"/>
        </w:rPr>
        <w:t xml:space="preserve">podpis osoby /osób/ </w:t>
      </w:r>
      <w:r w:rsidR="00250B6F" w:rsidRPr="0099191E">
        <w:rPr>
          <w:rFonts w:ascii="Arial" w:hAnsi="Arial" w:cs="Arial"/>
          <w:i/>
          <w:sz w:val="16"/>
          <w:szCs w:val="16"/>
        </w:rPr>
        <w:t xml:space="preserve"> </w:t>
      </w:r>
      <w:r w:rsidRPr="0099191E">
        <w:rPr>
          <w:rFonts w:ascii="Arial" w:hAnsi="Arial" w:cs="Arial"/>
          <w:i/>
          <w:sz w:val="16"/>
          <w:szCs w:val="16"/>
        </w:rPr>
        <w:t>upoważnionej</w:t>
      </w:r>
    </w:p>
    <w:p w14:paraId="0170B319" w14:textId="77777777" w:rsidR="00EE7024" w:rsidRPr="0099191E" w:rsidRDefault="00EE7024" w:rsidP="00EE7024">
      <w:pPr>
        <w:pStyle w:val="Akapitzlist"/>
        <w:tabs>
          <w:tab w:val="left" w:pos="1843"/>
        </w:tabs>
        <w:autoSpaceDE w:val="0"/>
        <w:autoSpaceDN w:val="0"/>
        <w:adjustRightInd w:val="0"/>
        <w:spacing w:before="120" w:after="120"/>
        <w:ind w:left="1418"/>
        <w:jc w:val="both"/>
        <w:rPr>
          <w:rFonts w:ascii="Arial" w:hAnsi="Arial" w:cs="Arial"/>
          <w:sz w:val="22"/>
          <w:szCs w:val="22"/>
        </w:rPr>
      </w:pPr>
    </w:p>
    <w:p w14:paraId="0551F6F7" w14:textId="77777777" w:rsidR="00CD5306" w:rsidRPr="0099191E" w:rsidRDefault="00CD5306" w:rsidP="00EE7024">
      <w:pPr>
        <w:rPr>
          <w:rFonts w:ascii="Arial" w:hAnsi="Arial" w:cs="Arial"/>
          <w:strike/>
          <w:sz w:val="22"/>
          <w:szCs w:val="22"/>
        </w:rPr>
      </w:pPr>
    </w:p>
    <w:p w14:paraId="2EFCFC87" w14:textId="77777777" w:rsidR="00EE7024" w:rsidRPr="0099191E" w:rsidRDefault="00EE7024" w:rsidP="00EE7024">
      <w:pPr>
        <w:rPr>
          <w:rFonts w:ascii="Arial" w:hAnsi="Arial" w:cs="Arial"/>
          <w:i/>
          <w:strike/>
          <w:sz w:val="16"/>
          <w:szCs w:val="16"/>
        </w:rPr>
      </w:pPr>
    </w:p>
    <w:p w14:paraId="2F6BFB50" w14:textId="77777777" w:rsidR="00EE7024" w:rsidRPr="0099191E" w:rsidRDefault="00EE7024" w:rsidP="00EE7024">
      <w:pPr>
        <w:ind w:firstLine="567"/>
        <w:jc w:val="both"/>
        <w:rPr>
          <w:rFonts w:ascii="Arial" w:hAnsi="Arial" w:cs="Arial"/>
          <w:strike/>
          <w:sz w:val="22"/>
          <w:szCs w:val="22"/>
        </w:rPr>
      </w:pPr>
    </w:p>
    <w:p w14:paraId="461258F2" w14:textId="77777777" w:rsidR="00EE7024" w:rsidRPr="0099191E" w:rsidRDefault="00EE7024" w:rsidP="00EE7024">
      <w:pPr>
        <w:pStyle w:val="Akapitzlist"/>
        <w:tabs>
          <w:tab w:val="left" w:pos="1843"/>
        </w:tabs>
        <w:autoSpaceDE w:val="0"/>
        <w:autoSpaceDN w:val="0"/>
        <w:adjustRightInd w:val="0"/>
        <w:spacing w:before="120" w:after="120"/>
        <w:ind w:left="1418"/>
        <w:jc w:val="both"/>
        <w:rPr>
          <w:rFonts w:ascii="Arial" w:hAnsi="Arial" w:cs="Arial"/>
          <w:sz w:val="22"/>
          <w:szCs w:val="22"/>
        </w:rPr>
      </w:pPr>
    </w:p>
    <w:p w14:paraId="24040480" w14:textId="77777777" w:rsidR="00EE7024" w:rsidRPr="0099191E" w:rsidRDefault="007F0B50" w:rsidP="0089793B">
      <w:pPr>
        <w:jc w:val="right"/>
        <w:rPr>
          <w:rFonts w:ascii="Arial" w:hAnsi="Arial" w:cs="Arial"/>
          <w:i/>
          <w:sz w:val="22"/>
          <w:szCs w:val="22"/>
        </w:rPr>
      </w:pPr>
      <w:r w:rsidRPr="0099191E">
        <w:rPr>
          <w:rFonts w:ascii="Arial" w:hAnsi="Arial" w:cs="Arial"/>
          <w:i/>
          <w:sz w:val="22"/>
          <w:szCs w:val="22"/>
        </w:rPr>
        <w:br w:type="page"/>
      </w:r>
    </w:p>
    <w:p w14:paraId="36C875E3" w14:textId="42456B6B" w:rsidR="00923FA1" w:rsidRPr="0099191E" w:rsidRDefault="00923FA1" w:rsidP="0089793B">
      <w:pPr>
        <w:jc w:val="right"/>
        <w:rPr>
          <w:rFonts w:ascii="Arial" w:hAnsi="Arial" w:cs="Arial"/>
          <w:i/>
          <w:sz w:val="22"/>
          <w:szCs w:val="22"/>
        </w:rPr>
      </w:pPr>
      <w:r w:rsidRPr="0099191E">
        <w:rPr>
          <w:rFonts w:ascii="Arial" w:hAnsi="Arial" w:cs="Arial"/>
          <w:i/>
          <w:sz w:val="22"/>
          <w:szCs w:val="22"/>
        </w:rPr>
        <w:lastRenderedPageBreak/>
        <w:t>Z</w:t>
      </w:r>
      <w:r w:rsidR="007C1A1D" w:rsidRPr="0099191E">
        <w:rPr>
          <w:rFonts w:ascii="Arial" w:hAnsi="Arial" w:cs="Arial"/>
          <w:i/>
          <w:sz w:val="22"/>
          <w:szCs w:val="22"/>
        </w:rPr>
        <w:t>ałącznik</w:t>
      </w:r>
      <w:r w:rsidRPr="0099191E">
        <w:rPr>
          <w:rFonts w:ascii="Arial" w:hAnsi="Arial" w:cs="Arial"/>
          <w:i/>
          <w:sz w:val="22"/>
          <w:szCs w:val="22"/>
        </w:rPr>
        <w:t xml:space="preserve"> </w:t>
      </w:r>
      <w:r w:rsidRPr="0099191E">
        <w:rPr>
          <w:rFonts w:ascii="Arial" w:hAnsi="Arial" w:cs="Arial"/>
          <w:b/>
          <w:i/>
          <w:sz w:val="22"/>
          <w:szCs w:val="22"/>
        </w:rPr>
        <w:t xml:space="preserve">NR </w:t>
      </w:r>
      <w:r w:rsidR="00A03D26" w:rsidRPr="0099191E">
        <w:rPr>
          <w:rFonts w:ascii="Arial" w:hAnsi="Arial" w:cs="Arial"/>
          <w:b/>
          <w:i/>
          <w:sz w:val="22"/>
          <w:szCs w:val="22"/>
        </w:rPr>
        <w:t xml:space="preserve">5 </w:t>
      </w:r>
      <w:r w:rsidR="007C1A1D" w:rsidRPr="0099191E">
        <w:rPr>
          <w:rFonts w:ascii="Arial" w:hAnsi="Arial" w:cs="Arial"/>
          <w:i/>
          <w:sz w:val="22"/>
          <w:szCs w:val="22"/>
        </w:rPr>
        <w:t>do</w:t>
      </w:r>
      <w:r w:rsidRPr="0099191E">
        <w:rPr>
          <w:rFonts w:ascii="Arial" w:hAnsi="Arial" w:cs="Arial"/>
          <w:i/>
          <w:sz w:val="22"/>
          <w:szCs w:val="22"/>
        </w:rPr>
        <w:t xml:space="preserve"> SIWZ</w:t>
      </w:r>
    </w:p>
    <w:p w14:paraId="435F56FD" w14:textId="77777777" w:rsidR="00730504" w:rsidRPr="0099191E" w:rsidRDefault="00730504" w:rsidP="0089793B">
      <w:pPr>
        <w:rPr>
          <w:rFonts w:ascii="Arial" w:hAnsi="Arial" w:cs="Arial"/>
          <w:sz w:val="22"/>
          <w:szCs w:val="22"/>
        </w:rPr>
      </w:pPr>
    </w:p>
    <w:p w14:paraId="3B98F35D" w14:textId="77777777" w:rsidR="00923FA1" w:rsidRPr="0099191E" w:rsidRDefault="00923FA1" w:rsidP="0089793B">
      <w:pPr>
        <w:rPr>
          <w:rFonts w:ascii="Arial" w:hAnsi="Arial" w:cs="Arial"/>
          <w:sz w:val="22"/>
          <w:szCs w:val="22"/>
        </w:rPr>
      </w:pPr>
      <w:r w:rsidRPr="0099191E">
        <w:rPr>
          <w:rFonts w:ascii="Arial" w:hAnsi="Arial" w:cs="Arial"/>
          <w:sz w:val="22"/>
          <w:szCs w:val="22"/>
        </w:rPr>
        <w:t>...............</w:t>
      </w:r>
      <w:r w:rsidR="003302A9" w:rsidRPr="0099191E">
        <w:rPr>
          <w:rFonts w:ascii="Arial" w:hAnsi="Arial" w:cs="Arial"/>
          <w:sz w:val="22"/>
          <w:szCs w:val="22"/>
        </w:rPr>
        <w:t>..</w:t>
      </w:r>
      <w:r w:rsidRPr="0099191E">
        <w:rPr>
          <w:rFonts w:ascii="Arial" w:hAnsi="Arial" w:cs="Arial"/>
          <w:sz w:val="22"/>
          <w:szCs w:val="22"/>
        </w:rPr>
        <w:t>...........</w:t>
      </w:r>
      <w:r w:rsidR="003302A9" w:rsidRPr="0099191E">
        <w:rPr>
          <w:rFonts w:ascii="Arial" w:hAnsi="Arial" w:cs="Arial"/>
          <w:sz w:val="22"/>
          <w:szCs w:val="22"/>
        </w:rPr>
        <w:t>.</w:t>
      </w:r>
      <w:r w:rsidRPr="0099191E">
        <w:rPr>
          <w:rFonts w:ascii="Arial" w:hAnsi="Arial" w:cs="Arial"/>
          <w:sz w:val="22"/>
          <w:szCs w:val="22"/>
        </w:rPr>
        <w:t>.....................</w:t>
      </w:r>
    </w:p>
    <w:p w14:paraId="75BD0D40" w14:textId="77777777" w:rsidR="00923FA1" w:rsidRPr="0099191E" w:rsidRDefault="00923FA1" w:rsidP="0089793B">
      <w:pPr>
        <w:ind w:left="540"/>
        <w:rPr>
          <w:rFonts w:ascii="Arial" w:hAnsi="Arial" w:cs="Arial"/>
          <w:i/>
          <w:sz w:val="16"/>
          <w:szCs w:val="16"/>
        </w:rPr>
      </w:pPr>
      <w:r w:rsidRPr="0099191E">
        <w:rPr>
          <w:rFonts w:ascii="Arial" w:hAnsi="Arial" w:cs="Arial"/>
          <w:i/>
          <w:sz w:val="16"/>
          <w:szCs w:val="16"/>
        </w:rPr>
        <w:t>/nazwa i adres Wykonawcy/</w:t>
      </w:r>
    </w:p>
    <w:p w14:paraId="5DBFA11D" w14:textId="77777777" w:rsidR="00203DF0" w:rsidRPr="0099191E" w:rsidRDefault="00203DF0" w:rsidP="0089793B">
      <w:pPr>
        <w:ind w:left="540"/>
        <w:rPr>
          <w:rFonts w:ascii="Arial" w:hAnsi="Arial" w:cs="Arial"/>
          <w:i/>
          <w:sz w:val="16"/>
          <w:szCs w:val="16"/>
        </w:rPr>
      </w:pPr>
    </w:p>
    <w:p w14:paraId="1B94CC86" w14:textId="77777777" w:rsidR="00203DF0" w:rsidRPr="0099191E" w:rsidRDefault="00203DF0" w:rsidP="0089793B">
      <w:pPr>
        <w:ind w:left="540"/>
        <w:rPr>
          <w:rFonts w:ascii="Arial" w:hAnsi="Arial" w:cs="Arial"/>
          <w:i/>
          <w:sz w:val="16"/>
          <w:szCs w:val="16"/>
        </w:rPr>
      </w:pPr>
    </w:p>
    <w:p w14:paraId="70B2419D" w14:textId="77777777" w:rsidR="001734E1" w:rsidRPr="0099191E" w:rsidRDefault="001734E1" w:rsidP="0089793B">
      <w:pPr>
        <w:ind w:left="540"/>
        <w:rPr>
          <w:rFonts w:ascii="Arial" w:hAnsi="Arial" w:cs="Arial"/>
          <w:i/>
          <w:sz w:val="16"/>
          <w:szCs w:val="16"/>
        </w:rPr>
      </w:pPr>
    </w:p>
    <w:p w14:paraId="018C1D80" w14:textId="74F9EC09" w:rsidR="00923FA1" w:rsidRPr="0099191E" w:rsidRDefault="003302A9" w:rsidP="0089793B">
      <w:pPr>
        <w:pStyle w:val="Nagwek1"/>
        <w:spacing w:before="0" w:after="0"/>
        <w:jc w:val="center"/>
        <w:rPr>
          <w:sz w:val="24"/>
          <w:szCs w:val="24"/>
        </w:rPr>
      </w:pPr>
      <w:bookmarkStart w:id="38" w:name="_Toc412451415"/>
      <w:r w:rsidRPr="0099191E">
        <w:rPr>
          <w:sz w:val="24"/>
          <w:szCs w:val="24"/>
        </w:rPr>
        <w:t xml:space="preserve">Zestawienie </w:t>
      </w:r>
      <w:r w:rsidR="00CD5306" w:rsidRPr="0099191E">
        <w:rPr>
          <w:sz w:val="24"/>
          <w:szCs w:val="24"/>
        </w:rPr>
        <w:t xml:space="preserve">usług </w:t>
      </w:r>
      <w:r w:rsidRPr="0099191E">
        <w:rPr>
          <w:sz w:val="24"/>
          <w:szCs w:val="24"/>
        </w:rPr>
        <w:t xml:space="preserve">wykonanych </w:t>
      </w:r>
      <w:bookmarkEnd w:id="38"/>
    </w:p>
    <w:p w14:paraId="7754558B" w14:textId="77777777" w:rsidR="00057DE0" w:rsidRPr="0099191E" w:rsidRDefault="00057DE0" w:rsidP="0089793B">
      <w:pPr>
        <w:suppressAutoHyphens/>
        <w:ind w:firstLine="709"/>
        <w:jc w:val="both"/>
        <w:rPr>
          <w:rFonts w:ascii="Arial" w:hAnsi="Arial" w:cs="Arial"/>
          <w:sz w:val="22"/>
          <w:szCs w:val="22"/>
        </w:rPr>
      </w:pPr>
    </w:p>
    <w:p w14:paraId="7962AF7A" w14:textId="136AFB9A" w:rsidR="00057DE0" w:rsidRPr="0099191E" w:rsidRDefault="00057DE0" w:rsidP="0089793B">
      <w:pPr>
        <w:suppressAutoHyphens/>
        <w:ind w:firstLine="709"/>
        <w:jc w:val="both"/>
        <w:rPr>
          <w:rFonts w:ascii="Arial" w:hAnsi="Arial" w:cs="Arial"/>
          <w:sz w:val="22"/>
          <w:szCs w:val="22"/>
        </w:rPr>
      </w:pPr>
      <w:r w:rsidRPr="0099191E">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59F2DBF9" w14:textId="77777777" w:rsidR="0061386E" w:rsidRPr="0099191E"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99191E" w:rsidRPr="0099191E"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99191E" w:rsidRDefault="00A91EFD" w:rsidP="0089793B">
            <w:pPr>
              <w:snapToGrid w:val="0"/>
              <w:jc w:val="center"/>
              <w:rPr>
                <w:rFonts w:ascii="Arial" w:hAnsi="Arial" w:cs="Arial"/>
                <w:b/>
              </w:rPr>
            </w:pPr>
            <w:r w:rsidRPr="0099191E">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99191E" w:rsidRDefault="00A91EFD" w:rsidP="0089793B">
            <w:pPr>
              <w:snapToGrid w:val="0"/>
              <w:jc w:val="center"/>
              <w:rPr>
                <w:rFonts w:ascii="Arial" w:hAnsi="Arial" w:cs="Arial"/>
                <w:b/>
              </w:rPr>
            </w:pPr>
            <w:r w:rsidRPr="0099191E">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99191E" w:rsidRDefault="00C1012F" w:rsidP="0089793B">
            <w:pPr>
              <w:snapToGrid w:val="0"/>
              <w:jc w:val="center"/>
              <w:rPr>
                <w:rFonts w:ascii="Arial" w:hAnsi="Arial" w:cs="Arial"/>
                <w:b/>
              </w:rPr>
            </w:pPr>
            <w:r w:rsidRPr="0099191E">
              <w:rPr>
                <w:rFonts w:ascii="Arial" w:hAnsi="Arial" w:cs="Arial"/>
                <w:b/>
              </w:rPr>
              <w:t>Zakres</w:t>
            </w:r>
            <w:r w:rsidR="00051562" w:rsidRPr="0099191E">
              <w:rPr>
                <w:rFonts w:ascii="Arial" w:hAnsi="Arial" w:cs="Arial"/>
                <w:b/>
              </w:rPr>
              <w:t>, rodzaj i wartość</w:t>
            </w:r>
            <w:r w:rsidR="00B05DBA" w:rsidRPr="0099191E">
              <w:rPr>
                <w:rFonts w:ascii="Arial" w:hAnsi="Arial" w:cs="Arial"/>
                <w:b/>
              </w:rPr>
              <w:t xml:space="preserve"> </w:t>
            </w:r>
            <w:r w:rsidR="005B4EF6" w:rsidRPr="0099191E">
              <w:rPr>
                <w:rFonts w:ascii="Arial" w:hAnsi="Arial" w:cs="Arial"/>
                <w:b/>
              </w:rPr>
              <w:t>zamówienia</w:t>
            </w:r>
          </w:p>
          <w:p w14:paraId="34BDCD84" w14:textId="77777777" w:rsidR="00A91EFD" w:rsidRPr="0099191E" w:rsidRDefault="00A91EFD" w:rsidP="0089793B">
            <w:pPr>
              <w:snapToGrid w:val="0"/>
              <w:jc w:val="center"/>
              <w:rPr>
                <w:rFonts w:ascii="Arial" w:hAnsi="Arial" w:cs="Arial"/>
                <w:b/>
              </w:rPr>
            </w:pPr>
            <w:r w:rsidRPr="0099191E">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99191E" w:rsidRDefault="00051562" w:rsidP="0089793B">
            <w:pPr>
              <w:snapToGrid w:val="0"/>
              <w:jc w:val="center"/>
              <w:rPr>
                <w:rFonts w:ascii="Arial" w:hAnsi="Arial" w:cs="Arial"/>
                <w:b/>
              </w:rPr>
            </w:pPr>
            <w:r w:rsidRPr="0099191E">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99191E" w:rsidRDefault="00051562" w:rsidP="0089793B">
            <w:pPr>
              <w:snapToGrid w:val="0"/>
              <w:jc w:val="center"/>
              <w:rPr>
                <w:rFonts w:ascii="Arial" w:hAnsi="Arial" w:cs="Arial"/>
                <w:b/>
              </w:rPr>
            </w:pPr>
            <w:r w:rsidRPr="0099191E">
              <w:rPr>
                <w:rFonts w:ascii="Arial" w:hAnsi="Arial" w:cs="Arial"/>
                <w:b/>
              </w:rPr>
              <w:t>Zamawiający</w:t>
            </w:r>
          </w:p>
        </w:tc>
      </w:tr>
      <w:tr w:rsidR="0099191E" w:rsidRPr="0099191E"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99191E" w:rsidRDefault="00A91EFD" w:rsidP="0089793B">
            <w:pPr>
              <w:snapToGrid w:val="0"/>
              <w:jc w:val="center"/>
              <w:rPr>
                <w:rFonts w:ascii="Arial" w:hAnsi="Arial" w:cs="Arial"/>
                <w:sz w:val="18"/>
                <w:szCs w:val="18"/>
              </w:rPr>
            </w:pPr>
            <w:r w:rsidRPr="0099191E">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99191E" w:rsidRDefault="00A91EFD" w:rsidP="0089793B">
            <w:pPr>
              <w:snapToGrid w:val="0"/>
              <w:jc w:val="center"/>
              <w:rPr>
                <w:rFonts w:ascii="Arial" w:hAnsi="Arial" w:cs="Arial"/>
                <w:sz w:val="18"/>
                <w:szCs w:val="18"/>
              </w:rPr>
            </w:pPr>
            <w:r w:rsidRPr="0099191E">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99191E" w:rsidRDefault="00A91EFD" w:rsidP="0089793B">
            <w:pPr>
              <w:snapToGrid w:val="0"/>
              <w:jc w:val="center"/>
              <w:rPr>
                <w:rFonts w:ascii="Arial" w:hAnsi="Arial" w:cs="Arial"/>
                <w:sz w:val="18"/>
                <w:szCs w:val="18"/>
              </w:rPr>
            </w:pPr>
            <w:r w:rsidRPr="0099191E">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99191E" w:rsidRDefault="00A91EFD" w:rsidP="0089793B">
            <w:pPr>
              <w:snapToGrid w:val="0"/>
              <w:jc w:val="center"/>
              <w:rPr>
                <w:rFonts w:ascii="Arial" w:hAnsi="Arial" w:cs="Arial"/>
                <w:sz w:val="18"/>
                <w:szCs w:val="18"/>
              </w:rPr>
            </w:pPr>
            <w:r w:rsidRPr="0099191E">
              <w:rPr>
                <w:rFonts w:ascii="Arial" w:hAnsi="Arial" w:cs="Arial"/>
                <w:sz w:val="18"/>
                <w:szCs w:val="18"/>
              </w:rPr>
              <w:t>0</w:t>
            </w:r>
            <w:r w:rsidR="003302A9" w:rsidRPr="0099191E">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99191E" w:rsidRDefault="00A91EFD" w:rsidP="0089793B">
            <w:pPr>
              <w:snapToGrid w:val="0"/>
              <w:jc w:val="center"/>
              <w:rPr>
                <w:rFonts w:ascii="Arial" w:hAnsi="Arial" w:cs="Arial"/>
                <w:sz w:val="18"/>
                <w:szCs w:val="18"/>
              </w:rPr>
            </w:pPr>
            <w:r w:rsidRPr="0099191E">
              <w:rPr>
                <w:rFonts w:ascii="Arial" w:hAnsi="Arial" w:cs="Arial"/>
                <w:sz w:val="18"/>
                <w:szCs w:val="18"/>
              </w:rPr>
              <w:t>0</w:t>
            </w:r>
            <w:r w:rsidR="003302A9" w:rsidRPr="0099191E">
              <w:rPr>
                <w:rFonts w:ascii="Arial" w:hAnsi="Arial" w:cs="Arial"/>
                <w:sz w:val="18"/>
                <w:szCs w:val="18"/>
              </w:rPr>
              <w:t>5</w:t>
            </w:r>
          </w:p>
        </w:tc>
      </w:tr>
      <w:tr w:rsidR="0099191E" w:rsidRPr="0099191E" w14:paraId="4B4BDFFA" w14:textId="77777777" w:rsidTr="00A850B8">
        <w:trPr>
          <w:trHeight w:val="392"/>
        </w:trPr>
        <w:tc>
          <w:tcPr>
            <w:tcW w:w="568" w:type="dxa"/>
            <w:vAlign w:val="center"/>
          </w:tcPr>
          <w:p w14:paraId="46BAFF32" w14:textId="77777777" w:rsidR="00A91EFD" w:rsidRPr="0099191E" w:rsidRDefault="00A91EFD" w:rsidP="0089793B">
            <w:pPr>
              <w:pStyle w:val="Nagwek"/>
              <w:tabs>
                <w:tab w:val="clear" w:pos="4536"/>
                <w:tab w:val="clear" w:pos="9072"/>
              </w:tabs>
              <w:snapToGrid w:val="0"/>
              <w:jc w:val="center"/>
              <w:rPr>
                <w:rFonts w:ascii="Arial" w:hAnsi="Arial" w:cs="Arial"/>
              </w:rPr>
            </w:pPr>
            <w:r w:rsidRPr="0099191E">
              <w:rPr>
                <w:rFonts w:ascii="Arial" w:hAnsi="Arial" w:cs="Arial"/>
              </w:rPr>
              <w:t>1</w:t>
            </w:r>
          </w:p>
        </w:tc>
        <w:tc>
          <w:tcPr>
            <w:tcW w:w="2904" w:type="dxa"/>
          </w:tcPr>
          <w:p w14:paraId="0EDCFD41" w14:textId="77777777" w:rsidR="00A91EFD" w:rsidRPr="0099191E" w:rsidRDefault="00A91EFD" w:rsidP="0089793B">
            <w:pPr>
              <w:snapToGrid w:val="0"/>
              <w:rPr>
                <w:rFonts w:ascii="Arial" w:hAnsi="Arial" w:cs="Arial"/>
                <w:sz w:val="22"/>
                <w:szCs w:val="22"/>
              </w:rPr>
            </w:pPr>
          </w:p>
          <w:p w14:paraId="4EEC6328" w14:textId="77777777" w:rsidR="00A91EFD" w:rsidRPr="0099191E" w:rsidRDefault="00A91EFD" w:rsidP="0089793B">
            <w:pPr>
              <w:snapToGrid w:val="0"/>
              <w:rPr>
                <w:rFonts w:ascii="Arial" w:hAnsi="Arial" w:cs="Arial"/>
                <w:sz w:val="22"/>
                <w:szCs w:val="22"/>
              </w:rPr>
            </w:pPr>
          </w:p>
          <w:p w14:paraId="5DA4C661" w14:textId="77777777" w:rsidR="00A91EFD" w:rsidRPr="0099191E" w:rsidRDefault="00A91EFD" w:rsidP="0089793B">
            <w:pPr>
              <w:snapToGrid w:val="0"/>
              <w:rPr>
                <w:rFonts w:ascii="Arial" w:hAnsi="Arial" w:cs="Arial"/>
                <w:sz w:val="22"/>
                <w:szCs w:val="22"/>
              </w:rPr>
            </w:pPr>
            <w:r w:rsidRPr="0099191E">
              <w:rPr>
                <w:rFonts w:ascii="Arial" w:hAnsi="Arial" w:cs="Arial"/>
                <w:sz w:val="22"/>
                <w:szCs w:val="22"/>
              </w:rPr>
              <w:t>………</w:t>
            </w:r>
            <w:r w:rsidR="003302A9" w:rsidRPr="0099191E">
              <w:rPr>
                <w:rFonts w:ascii="Arial" w:hAnsi="Arial" w:cs="Arial"/>
                <w:sz w:val="22"/>
                <w:szCs w:val="22"/>
              </w:rPr>
              <w:t>...</w:t>
            </w:r>
            <w:r w:rsidR="00A850B8" w:rsidRPr="0099191E">
              <w:rPr>
                <w:rFonts w:ascii="Arial" w:hAnsi="Arial" w:cs="Arial"/>
                <w:sz w:val="22"/>
                <w:szCs w:val="22"/>
              </w:rPr>
              <w:t>...............</w:t>
            </w:r>
            <w:r w:rsidR="003302A9" w:rsidRPr="0099191E">
              <w:rPr>
                <w:rFonts w:ascii="Arial" w:hAnsi="Arial" w:cs="Arial"/>
                <w:sz w:val="22"/>
                <w:szCs w:val="22"/>
              </w:rPr>
              <w:t>........</w:t>
            </w:r>
            <w:r w:rsidRPr="0099191E">
              <w:rPr>
                <w:rFonts w:ascii="Arial" w:hAnsi="Arial" w:cs="Arial"/>
                <w:sz w:val="22"/>
                <w:szCs w:val="22"/>
              </w:rPr>
              <w:t>…..</w:t>
            </w:r>
          </w:p>
        </w:tc>
        <w:tc>
          <w:tcPr>
            <w:tcW w:w="2340" w:type="dxa"/>
          </w:tcPr>
          <w:p w14:paraId="155B50B5" w14:textId="77777777" w:rsidR="00A91EFD" w:rsidRPr="0099191E" w:rsidRDefault="00A91EFD" w:rsidP="0089793B">
            <w:pPr>
              <w:snapToGrid w:val="0"/>
              <w:rPr>
                <w:rFonts w:ascii="Arial" w:hAnsi="Arial" w:cs="Arial"/>
                <w:sz w:val="22"/>
                <w:szCs w:val="22"/>
              </w:rPr>
            </w:pPr>
          </w:p>
        </w:tc>
        <w:tc>
          <w:tcPr>
            <w:tcW w:w="1346" w:type="dxa"/>
          </w:tcPr>
          <w:p w14:paraId="6B33DE95" w14:textId="77777777" w:rsidR="00A91EFD" w:rsidRPr="0099191E" w:rsidRDefault="00A91EFD" w:rsidP="0089793B">
            <w:pPr>
              <w:snapToGrid w:val="0"/>
              <w:rPr>
                <w:rFonts w:ascii="Arial" w:hAnsi="Arial" w:cs="Arial"/>
                <w:sz w:val="22"/>
                <w:szCs w:val="22"/>
              </w:rPr>
            </w:pPr>
          </w:p>
        </w:tc>
        <w:tc>
          <w:tcPr>
            <w:tcW w:w="1773" w:type="dxa"/>
          </w:tcPr>
          <w:p w14:paraId="3FEEE820" w14:textId="77777777" w:rsidR="00A91EFD" w:rsidRPr="0099191E" w:rsidRDefault="00A91EFD" w:rsidP="0089793B">
            <w:pPr>
              <w:snapToGrid w:val="0"/>
              <w:rPr>
                <w:rFonts w:ascii="Arial" w:hAnsi="Arial" w:cs="Arial"/>
                <w:sz w:val="22"/>
                <w:szCs w:val="22"/>
              </w:rPr>
            </w:pPr>
          </w:p>
        </w:tc>
      </w:tr>
      <w:tr w:rsidR="0099191E" w:rsidRPr="0099191E" w14:paraId="2F34F0A8" w14:textId="77777777" w:rsidTr="00A850B8">
        <w:trPr>
          <w:trHeight w:val="392"/>
        </w:trPr>
        <w:tc>
          <w:tcPr>
            <w:tcW w:w="568" w:type="dxa"/>
            <w:vAlign w:val="center"/>
          </w:tcPr>
          <w:p w14:paraId="38DC572F" w14:textId="77777777" w:rsidR="00A91EFD" w:rsidRPr="0099191E" w:rsidRDefault="00A91EFD" w:rsidP="0089793B">
            <w:pPr>
              <w:snapToGrid w:val="0"/>
              <w:jc w:val="center"/>
              <w:rPr>
                <w:rFonts w:ascii="Arial" w:hAnsi="Arial" w:cs="Arial"/>
              </w:rPr>
            </w:pPr>
            <w:r w:rsidRPr="0099191E">
              <w:rPr>
                <w:rFonts w:ascii="Arial" w:hAnsi="Arial" w:cs="Arial"/>
              </w:rPr>
              <w:t>2</w:t>
            </w:r>
          </w:p>
        </w:tc>
        <w:tc>
          <w:tcPr>
            <w:tcW w:w="2904" w:type="dxa"/>
          </w:tcPr>
          <w:p w14:paraId="780965FC" w14:textId="77777777" w:rsidR="00A91EFD" w:rsidRPr="0099191E"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99191E"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99191E" w:rsidRDefault="00A850B8" w:rsidP="0089793B">
            <w:pPr>
              <w:pStyle w:val="Nagwek"/>
              <w:tabs>
                <w:tab w:val="clear" w:pos="4536"/>
                <w:tab w:val="clear" w:pos="9072"/>
              </w:tabs>
              <w:snapToGrid w:val="0"/>
              <w:rPr>
                <w:rFonts w:ascii="Arial" w:hAnsi="Arial" w:cs="Arial"/>
                <w:sz w:val="22"/>
                <w:szCs w:val="22"/>
              </w:rPr>
            </w:pPr>
            <w:r w:rsidRPr="0099191E">
              <w:rPr>
                <w:rFonts w:ascii="Arial" w:hAnsi="Arial" w:cs="Arial"/>
                <w:sz w:val="22"/>
                <w:szCs w:val="22"/>
              </w:rPr>
              <w:t>………..........................…..</w:t>
            </w:r>
          </w:p>
        </w:tc>
        <w:tc>
          <w:tcPr>
            <w:tcW w:w="2340" w:type="dxa"/>
          </w:tcPr>
          <w:p w14:paraId="0B052504" w14:textId="77777777" w:rsidR="00A91EFD" w:rsidRPr="0099191E" w:rsidRDefault="00A91EFD" w:rsidP="0089793B">
            <w:pPr>
              <w:snapToGrid w:val="0"/>
              <w:rPr>
                <w:rFonts w:ascii="Arial" w:hAnsi="Arial" w:cs="Arial"/>
                <w:sz w:val="22"/>
                <w:szCs w:val="22"/>
              </w:rPr>
            </w:pPr>
          </w:p>
        </w:tc>
        <w:tc>
          <w:tcPr>
            <w:tcW w:w="1346" w:type="dxa"/>
          </w:tcPr>
          <w:p w14:paraId="5F69CD10" w14:textId="77777777" w:rsidR="00A91EFD" w:rsidRPr="0099191E" w:rsidRDefault="00A91EFD" w:rsidP="0089793B">
            <w:pPr>
              <w:snapToGrid w:val="0"/>
              <w:rPr>
                <w:rFonts w:ascii="Arial" w:hAnsi="Arial" w:cs="Arial"/>
                <w:sz w:val="22"/>
                <w:szCs w:val="22"/>
              </w:rPr>
            </w:pPr>
          </w:p>
        </w:tc>
        <w:tc>
          <w:tcPr>
            <w:tcW w:w="1773" w:type="dxa"/>
          </w:tcPr>
          <w:p w14:paraId="78ECCB01" w14:textId="77777777" w:rsidR="00A91EFD" w:rsidRPr="0099191E" w:rsidRDefault="00A91EFD" w:rsidP="0089793B">
            <w:pPr>
              <w:snapToGrid w:val="0"/>
              <w:rPr>
                <w:rFonts w:ascii="Arial" w:hAnsi="Arial" w:cs="Arial"/>
                <w:sz w:val="22"/>
                <w:szCs w:val="22"/>
              </w:rPr>
            </w:pPr>
          </w:p>
        </w:tc>
      </w:tr>
      <w:tr w:rsidR="0099191E" w:rsidRPr="0099191E" w14:paraId="7F2F039E" w14:textId="77777777" w:rsidTr="00A850B8">
        <w:trPr>
          <w:trHeight w:val="392"/>
        </w:trPr>
        <w:tc>
          <w:tcPr>
            <w:tcW w:w="568" w:type="dxa"/>
            <w:vAlign w:val="center"/>
          </w:tcPr>
          <w:p w14:paraId="1D012A49" w14:textId="77777777" w:rsidR="00A91EFD" w:rsidRPr="0099191E" w:rsidRDefault="00A91EFD" w:rsidP="0089793B">
            <w:pPr>
              <w:snapToGrid w:val="0"/>
              <w:jc w:val="center"/>
              <w:rPr>
                <w:rFonts w:ascii="Arial" w:hAnsi="Arial" w:cs="Arial"/>
              </w:rPr>
            </w:pPr>
            <w:r w:rsidRPr="0099191E">
              <w:rPr>
                <w:rFonts w:ascii="Arial" w:hAnsi="Arial" w:cs="Arial"/>
              </w:rPr>
              <w:t>3</w:t>
            </w:r>
          </w:p>
        </w:tc>
        <w:tc>
          <w:tcPr>
            <w:tcW w:w="2904" w:type="dxa"/>
          </w:tcPr>
          <w:p w14:paraId="50BFF069" w14:textId="77777777" w:rsidR="00A91EFD" w:rsidRPr="0099191E" w:rsidRDefault="00A91EFD" w:rsidP="0089793B">
            <w:pPr>
              <w:snapToGrid w:val="0"/>
              <w:rPr>
                <w:rFonts w:ascii="Arial" w:hAnsi="Arial" w:cs="Arial"/>
                <w:sz w:val="22"/>
                <w:szCs w:val="22"/>
              </w:rPr>
            </w:pPr>
          </w:p>
          <w:p w14:paraId="6E76C754" w14:textId="77777777" w:rsidR="00A91EFD" w:rsidRPr="0099191E" w:rsidRDefault="00A91EFD" w:rsidP="0089793B">
            <w:pPr>
              <w:snapToGrid w:val="0"/>
              <w:rPr>
                <w:rFonts w:ascii="Arial" w:hAnsi="Arial" w:cs="Arial"/>
                <w:sz w:val="22"/>
                <w:szCs w:val="22"/>
              </w:rPr>
            </w:pPr>
          </w:p>
          <w:p w14:paraId="5DC9E3E4" w14:textId="77777777" w:rsidR="00A91EFD" w:rsidRPr="0099191E" w:rsidRDefault="00A850B8" w:rsidP="0089793B">
            <w:pPr>
              <w:snapToGrid w:val="0"/>
              <w:rPr>
                <w:rFonts w:ascii="Arial" w:hAnsi="Arial" w:cs="Arial"/>
                <w:sz w:val="22"/>
                <w:szCs w:val="22"/>
              </w:rPr>
            </w:pPr>
            <w:r w:rsidRPr="0099191E">
              <w:rPr>
                <w:rFonts w:ascii="Arial" w:hAnsi="Arial" w:cs="Arial"/>
                <w:sz w:val="22"/>
                <w:szCs w:val="22"/>
              </w:rPr>
              <w:t>………..........................…..</w:t>
            </w:r>
          </w:p>
        </w:tc>
        <w:tc>
          <w:tcPr>
            <w:tcW w:w="2340" w:type="dxa"/>
          </w:tcPr>
          <w:p w14:paraId="25387DC4" w14:textId="77777777" w:rsidR="00A91EFD" w:rsidRPr="0099191E" w:rsidRDefault="00A91EFD" w:rsidP="0089793B">
            <w:pPr>
              <w:snapToGrid w:val="0"/>
              <w:rPr>
                <w:rFonts w:ascii="Arial" w:hAnsi="Arial" w:cs="Arial"/>
                <w:sz w:val="22"/>
                <w:szCs w:val="22"/>
              </w:rPr>
            </w:pPr>
          </w:p>
        </w:tc>
        <w:tc>
          <w:tcPr>
            <w:tcW w:w="1346" w:type="dxa"/>
          </w:tcPr>
          <w:p w14:paraId="033D9D2D" w14:textId="77777777" w:rsidR="00A91EFD" w:rsidRPr="0099191E" w:rsidRDefault="00A91EFD" w:rsidP="0089793B">
            <w:pPr>
              <w:snapToGrid w:val="0"/>
              <w:rPr>
                <w:rFonts w:ascii="Arial" w:hAnsi="Arial" w:cs="Arial"/>
                <w:sz w:val="22"/>
                <w:szCs w:val="22"/>
              </w:rPr>
            </w:pPr>
          </w:p>
        </w:tc>
        <w:tc>
          <w:tcPr>
            <w:tcW w:w="1773" w:type="dxa"/>
          </w:tcPr>
          <w:p w14:paraId="6DC37A12" w14:textId="77777777" w:rsidR="00A91EFD" w:rsidRPr="0099191E" w:rsidRDefault="00A91EFD" w:rsidP="0089793B">
            <w:pPr>
              <w:snapToGrid w:val="0"/>
              <w:rPr>
                <w:rFonts w:ascii="Arial" w:hAnsi="Arial" w:cs="Arial"/>
                <w:sz w:val="22"/>
                <w:szCs w:val="22"/>
              </w:rPr>
            </w:pPr>
          </w:p>
        </w:tc>
      </w:tr>
      <w:tr w:rsidR="0099191E" w:rsidRPr="0099191E" w14:paraId="1B2A656C" w14:textId="77777777" w:rsidTr="00A850B8">
        <w:trPr>
          <w:trHeight w:val="401"/>
        </w:trPr>
        <w:tc>
          <w:tcPr>
            <w:tcW w:w="568" w:type="dxa"/>
            <w:vAlign w:val="center"/>
          </w:tcPr>
          <w:p w14:paraId="49AAB7B6" w14:textId="77777777" w:rsidR="00A91EFD" w:rsidRPr="0099191E" w:rsidRDefault="00A91EFD" w:rsidP="0089793B">
            <w:pPr>
              <w:snapToGrid w:val="0"/>
              <w:jc w:val="center"/>
              <w:rPr>
                <w:rFonts w:ascii="Arial" w:hAnsi="Arial" w:cs="Arial"/>
              </w:rPr>
            </w:pPr>
            <w:r w:rsidRPr="0099191E">
              <w:rPr>
                <w:rFonts w:ascii="Arial" w:hAnsi="Arial" w:cs="Arial"/>
              </w:rPr>
              <w:t>4</w:t>
            </w:r>
          </w:p>
        </w:tc>
        <w:tc>
          <w:tcPr>
            <w:tcW w:w="2904" w:type="dxa"/>
          </w:tcPr>
          <w:p w14:paraId="3556AFF0" w14:textId="77777777" w:rsidR="00A91EFD" w:rsidRPr="0099191E" w:rsidRDefault="00A91EFD" w:rsidP="0089793B">
            <w:pPr>
              <w:snapToGrid w:val="0"/>
              <w:rPr>
                <w:rFonts w:ascii="Arial" w:hAnsi="Arial" w:cs="Arial"/>
                <w:sz w:val="22"/>
                <w:szCs w:val="22"/>
              </w:rPr>
            </w:pPr>
          </w:p>
          <w:p w14:paraId="59A85677" w14:textId="77777777" w:rsidR="00A91EFD" w:rsidRPr="0099191E" w:rsidRDefault="00A91EFD" w:rsidP="0089793B">
            <w:pPr>
              <w:snapToGrid w:val="0"/>
              <w:rPr>
                <w:rFonts w:ascii="Arial" w:hAnsi="Arial" w:cs="Arial"/>
                <w:sz w:val="22"/>
                <w:szCs w:val="22"/>
              </w:rPr>
            </w:pPr>
          </w:p>
          <w:p w14:paraId="2A09E9A0" w14:textId="77777777" w:rsidR="00A91EFD" w:rsidRPr="0099191E" w:rsidRDefault="00A850B8" w:rsidP="0089793B">
            <w:pPr>
              <w:snapToGrid w:val="0"/>
              <w:rPr>
                <w:rFonts w:ascii="Arial" w:hAnsi="Arial" w:cs="Arial"/>
                <w:sz w:val="22"/>
                <w:szCs w:val="22"/>
              </w:rPr>
            </w:pPr>
            <w:r w:rsidRPr="0099191E">
              <w:rPr>
                <w:rFonts w:ascii="Arial" w:hAnsi="Arial" w:cs="Arial"/>
                <w:sz w:val="22"/>
                <w:szCs w:val="22"/>
              </w:rPr>
              <w:t>………..........................…..</w:t>
            </w:r>
          </w:p>
        </w:tc>
        <w:tc>
          <w:tcPr>
            <w:tcW w:w="2340" w:type="dxa"/>
          </w:tcPr>
          <w:p w14:paraId="59546329" w14:textId="77777777" w:rsidR="00A91EFD" w:rsidRPr="0099191E" w:rsidRDefault="00A91EFD" w:rsidP="0089793B">
            <w:pPr>
              <w:snapToGrid w:val="0"/>
              <w:rPr>
                <w:rFonts w:ascii="Arial" w:hAnsi="Arial" w:cs="Arial"/>
                <w:sz w:val="22"/>
                <w:szCs w:val="22"/>
              </w:rPr>
            </w:pPr>
          </w:p>
        </w:tc>
        <w:tc>
          <w:tcPr>
            <w:tcW w:w="1346" w:type="dxa"/>
          </w:tcPr>
          <w:p w14:paraId="156CF30A" w14:textId="77777777" w:rsidR="00A91EFD" w:rsidRPr="0099191E" w:rsidRDefault="00A91EFD" w:rsidP="0089793B">
            <w:pPr>
              <w:snapToGrid w:val="0"/>
              <w:rPr>
                <w:rFonts w:ascii="Arial" w:hAnsi="Arial" w:cs="Arial"/>
                <w:sz w:val="22"/>
                <w:szCs w:val="22"/>
              </w:rPr>
            </w:pPr>
          </w:p>
        </w:tc>
        <w:tc>
          <w:tcPr>
            <w:tcW w:w="1773" w:type="dxa"/>
          </w:tcPr>
          <w:p w14:paraId="0FB483A1" w14:textId="77777777" w:rsidR="00A91EFD" w:rsidRPr="0099191E" w:rsidRDefault="00A91EFD" w:rsidP="0089793B">
            <w:pPr>
              <w:snapToGrid w:val="0"/>
              <w:rPr>
                <w:rFonts w:ascii="Arial" w:hAnsi="Arial" w:cs="Arial"/>
                <w:sz w:val="22"/>
                <w:szCs w:val="22"/>
              </w:rPr>
            </w:pPr>
          </w:p>
        </w:tc>
      </w:tr>
      <w:tr w:rsidR="0099191E" w:rsidRPr="0099191E" w14:paraId="5BFD04B9" w14:textId="77777777" w:rsidTr="00A850B8">
        <w:trPr>
          <w:trHeight w:val="609"/>
        </w:trPr>
        <w:tc>
          <w:tcPr>
            <w:tcW w:w="568" w:type="dxa"/>
            <w:vAlign w:val="center"/>
          </w:tcPr>
          <w:p w14:paraId="4481A0F9" w14:textId="77777777" w:rsidR="00A91EFD" w:rsidRPr="0099191E" w:rsidRDefault="00A91EFD" w:rsidP="0089793B">
            <w:pPr>
              <w:snapToGrid w:val="0"/>
              <w:jc w:val="center"/>
              <w:rPr>
                <w:rFonts w:ascii="Arial" w:hAnsi="Arial" w:cs="Arial"/>
              </w:rPr>
            </w:pPr>
            <w:r w:rsidRPr="0099191E">
              <w:rPr>
                <w:rFonts w:ascii="Arial" w:hAnsi="Arial" w:cs="Arial"/>
              </w:rPr>
              <w:t>5</w:t>
            </w:r>
          </w:p>
        </w:tc>
        <w:tc>
          <w:tcPr>
            <w:tcW w:w="2904" w:type="dxa"/>
          </w:tcPr>
          <w:p w14:paraId="3C0947E6" w14:textId="77777777" w:rsidR="00A91EFD" w:rsidRPr="0099191E" w:rsidRDefault="00A91EFD" w:rsidP="0089793B">
            <w:pPr>
              <w:snapToGrid w:val="0"/>
              <w:rPr>
                <w:rFonts w:ascii="Arial" w:hAnsi="Arial" w:cs="Arial"/>
                <w:sz w:val="22"/>
                <w:szCs w:val="22"/>
              </w:rPr>
            </w:pPr>
          </w:p>
          <w:p w14:paraId="4B181B6B" w14:textId="77777777" w:rsidR="00A91EFD" w:rsidRPr="0099191E" w:rsidRDefault="00A91EFD" w:rsidP="0089793B">
            <w:pPr>
              <w:snapToGrid w:val="0"/>
              <w:rPr>
                <w:rFonts w:ascii="Arial" w:hAnsi="Arial" w:cs="Arial"/>
                <w:sz w:val="22"/>
                <w:szCs w:val="22"/>
              </w:rPr>
            </w:pPr>
          </w:p>
          <w:p w14:paraId="76E0C20B" w14:textId="77777777" w:rsidR="00A91EFD" w:rsidRPr="0099191E" w:rsidRDefault="00A850B8" w:rsidP="0089793B">
            <w:pPr>
              <w:snapToGrid w:val="0"/>
              <w:rPr>
                <w:rFonts w:ascii="Arial" w:hAnsi="Arial" w:cs="Arial"/>
                <w:sz w:val="22"/>
                <w:szCs w:val="22"/>
              </w:rPr>
            </w:pPr>
            <w:r w:rsidRPr="0099191E">
              <w:rPr>
                <w:rFonts w:ascii="Arial" w:hAnsi="Arial" w:cs="Arial"/>
                <w:sz w:val="22"/>
                <w:szCs w:val="22"/>
              </w:rPr>
              <w:t>………..........................…..</w:t>
            </w:r>
            <w:r w:rsidR="00A91EFD" w:rsidRPr="0099191E">
              <w:rPr>
                <w:rFonts w:ascii="Arial" w:hAnsi="Arial" w:cs="Arial"/>
                <w:sz w:val="22"/>
                <w:szCs w:val="22"/>
              </w:rPr>
              <w:t>.</w:t>
            </w:r>
          </w:p>
        </w:tc>
        <w:tc>
          <w:tcPr>
            <w:tcW w:w="2340" w:type="dxa"/>
          </w:tcPr>
          <w:p w14:paraId="27810899" w14:textId="77777777" w:rsidR="00A91EFD" w:rsidRPr="0099191E" w:rsidRDefault="00A91EFD" w:rsidP="0089793B">
            <w:pPr>
              <w:snapToGrid w:val="0"/>
              <w:rPr>
                <w:rFonts w:ascii="Arial" w:hAnsi="Arial" w:cs="Arial"/>
                <w:sz w:val="22"/>
                <w:szCs w:val="22"/>
              </w:rPr>
            </w:pPr>
          </w:p>
        </w:tc>
        <w:tc>
          <w:tcPr>
            <w:tcW w:w="1346" w:type="dxa"/>
          </w:tcPr>
          <w:p w14:paraId="1C339EF0" w14:textId="77777777" w:rsidR="00A91EFD" w:rsidRPr="0099191E" w:rsidRDefault="00A91EFD" w:rsidP="0089793B">
            <w:pPr>
              <w:snapToGrid w:val="0"/>
              <w:rPr>
                <w:rFonts w:ascii="Arial" w:hAnsi="Arial" w:cs="Arial"/>
                <w:sz w:val="22"/>
                <w:szCs w:val="22"/>
              </w:rPr>
            </w:pPr>
          </w:p>
        </w:tc>
        <w:tc>
          <w:tcPr>
            <w:tcW w:w="1773" w:type="dxa"/>
          </w:tcPr>
          <w:p w14:paraId="0365305D" w14:textId="77777777" w:rsidR="00A91EFD" w:rsidRPr="0099191E" w:rsidRDefault="00A91EFD" w:rsidP="0089793B">
            <w:pPr>
              <w:snapToGrid w:val="0"/>
              <w:rPr>
                <w:rFonts w:ascii="Arial" w:hAnsi="Arial" w:cs="Arial"/>
                <w:sz w:val="22"/>
                <w:szCs w:val="22"/>
              </w:rPr>
            </w:pPr>
          </w:p>
        </w:tc>
      </w:tr>
    </w:tbl>
    <w:p w14:paraId="14AB1C1B" w14:textId="77777777" w:rsidR="00A91EFD" w:rsidRPr="0099191E" w:rsidRDefault="00A91EFD" w:rsidP="0089793B">
      <w:pPr>
        <w:rPr>
          <w:rFonts w:ascii="Arial" w:hAnsi="Arial" w:cs="Arial"/>
          <w:sz w:val="22"/>
          <w:szCs w:val="22"/>
        </w:rPr>
      </w:pPr>
    </w:p>
    <w:p w14:paraId="0361E4B2" w14:textId="77777777" w:rsidR="00346598" w:rsidRPr="0099191E" w:rsidRDefault="00346598" w:rsidP="0089793B">
      <w:pPr>
        <w:rPr>
          <w:rFonts w:ascii="Arial" w:hAnsi="Arial" w:cs="Arial"/>
          <w:sz w:val="22"/>
          <w:szCs w:val="22"/>
        </w:rPr>
      </w:pPr>
    </w:p>
    <w:p w14:paraId="5D8F2C92" w14:textId="77777777" w:rsidR="0096448B" w:rsidRPr="0099191E" w:rsidRDefault="0096448B" w:rsidP="0089793B">
      <w:pPr>
        <w:rPr>
          <w:rFonts w:ascii="Arial" w:hAnsi="Arial" w:cs="Arial"/>
          <w:sz w:val="22"/>
          <w:szCs w:val="22"/>
        </w:rPr>
      </w:pPr>
    </w:p>
    <w:p w14:paraId="58ADC7D0" w14:textId="44C68C7C" w:rsidR="00250B6F" w:rsidRPr="0099191E" w:rsidRDefault="00A91EFD" w:rsidP="0089793B">
      <w:pPr>
        <w:rPr>
          <w:rFonts w:ascii="Arial" w:hAnsi="Arial" w:cs="Arial"/>
          <w:sz w:val="22"/>
          <w:szCs w:val="22"/>
        </w:rPr>
      </w:pPr>
      <w:r w:rsidRPr="0099191E">
        <w:rPr>
          <w:rFonts w:ascii="Arial" w:hAnsi="Arial" w:cs="Arial"/>
          <w:sz w:val="22"/>
          <w:szCs w:val="22"/>
        </w:rPr>
        <w:t>…………</w:t>
      </w:r>
      <w:r w:rsidR="003302A9" w:rsidRPr="0099191E">
        <w:rPr>
          <w:rFonts w:ascii="Arial" w:hAnsi="Arial" w:cs="Arial"/>
          <w:sz w:val="22"/>
          <w:szCs w:val="22"/>
        </w:rPr>
        <w:t>................</w:t>
      </w:r>
      <w:r w:rsidRPr="0099191E">
        <w:rPr>
          <w:rFonts w:ascii="Arial" w:hAnsi="Arial" w:cs="Arial"/>
          <w:sz w:val="22"/>
          <w:szCs w:val="22"/>
        </w:rPr>
        <w:t>……</w:t>
      </w:r>
      <w:r w:rsidR="00923FA1" w:rsidRPr="0099191E">
        <w:rPr>
          <w:rFonts w:ascii="Arial" w:hAnsi="Arial" w:cs="Arial"/>
          <w:sz w:val="22"/>
          <w:szCs w:val="22"/>
        </w:rPr>
        <w:t>.......dnia ................</w:t>
      </w:r>
      <w:r w:rsidR="007C1A1D" w:rsidRPr="0099191E">
        <w:rPr>
          <w:rFonts w:ascii="Arial" w:hAnsi="Arial" w:cs="Arial"/>
          <w:sz w:val="22"/>
          <w:szCs w:val="22"/>
        </w:rPr>
        <w:t xml:space="preserve"> </w:t>
      </w:r>
      <w:r w:rsidR="00730504" w:rsidRPr="0099191E">
        <w:rPr>
          <w:rFonts w:ascii="Arial" w:hAnsi="Arial" w:cs="Arial"/>
          <w:b/>
          <w:sz w:val="22"/>
          <w:szCs w:val="22"/>
        </w:rPr>
        <w:t>201</w:t>
      </w:r>
      <w:r w:rsidR="00807021" w:rsidRPr="0099191E">
        <w:rPr>
          <w:rFonts w:ascii="Arial" w:hAnsi="Arial" w:cs="Arial"/>
          <w:b/>
          <w:sz w:val="22"/>
          <w:szCs w:val="22"/>
        </w:rPr>
        <w:t>9</w:t>
      </w:r>
      <w:r w:rsidR="007C1A1D" w:rsidRPr="0099191E">
        <w:rPr>
          <w:rFonts w:ascii="Arial" w:hAnsi="Arial" w:cs="Arial"/>
          <w:b/>
          <w:sz w:val="22"/>
          <w:szCs w:val="22"/>
        </w:rPr>
        <w:t>r</w:t>
      </w:r>
      <w:r w:rsidR="00730504" w:rsidRPr="0099191E">
        <w:rPr>
          <w:rFonts w:ascii="Arial" w:hAnsi="Arial" w:cs="Arial"/>
          <w:sz w:val="22"/>
          <w:szCs w:val="22"/>
        </w:rPr>
        <w:t>.</w:t>
      </w:r>
    </w:p>
    <w:p w14:paraId="1DD74A2F" w14:textId="77777777" w:rsidR="00720C30" w:rsidRPr="0099191E" w:rsidRDefault="00720C30" w:rsidP="0089793B">
      <w:pPr>
        <w:rPr>
          <w:rFonts w:ascii="Arial" w:hAnsi="Arial" w:cs="Arial"/>
          <w:sz w:val="22"/>
          <w:szCs w:val="22"/>
        </w:rPr>
      </w:pPr>
    </w:p>
    <w:p w14:paraId="6745BBD2" w14:textId="77777777" w:rsidR="003302A9" w:rsidRPr="0099191E" w:rsidRDefault="003302A9" w:rsidP="0089793B">
      <w:pPr>
        <w:rPr>
          <w:rFonts w:ascii="Arial" w:hAnsi="Arial" w:cs="Arial"/>
          <w:sz w:val="22"/>
          <w:szCs w:val="22"/>
        </w:rPr>
      </w:pPr>
    </w:p>
    <w:p w14:paraId="794363D1" w14:textId="77777777" w:rsidR="003302A9" w:rsidRPr="0099191E" w:rsidRDefault="003302A9" w:rsidP="0089793B">
      <w:pPr>
        <w:rPr>
          <w:rFonts w:ascii="Arial" w:hAnsi="Arial" w:cs="Arial"/>
          <w:sz w:val="22"/>
          <w:szCs w:val="22"/>
        </w:rPr>
      </w:pPr>
    </w:p>
    <w:p w14:paraId="295944C9" w14:textId="77777777" w:rsidR="00923FA1" w:rsidRPr="0099191E" w:rsidRDefault="00923FA1" w:rsidP="0089793B">
      <w:pPr>
        <w:jc w:val="right"/>
        <w:rPr>
          <w:rFonts w:ascii="Arial" w:hAnsi="Arial" w:cs="Arial"/>
          <w:sz w:val="22"/>
          <w:szCs w:val="22"/>
        </w:rPr>
      </w:pPr>
      <w:r w:rsidRPr="0099191E">
        <w:rPr>
          <w:rFonts w:ascii="Arial" w:hAnsi="Arial" w:cs="Arial"/>
          <w:sz w:val="22"/>
          <w:szCs w:val="22"/>
          <w:vertAlign w:val="subscript"/>
        </w:rPr>
        <w:t>………………………………</w:t>
      </w:r>
      <w:r w:rsidR="003302A9" w:rsidRPr="0099191E">
        <w:rPr>
          <w:rFonts w:ascii="Arial" w:hAnsi="Arial" w:cs="Arial"/>
          <w:sz w:val="22"/>
          <w:szCs w:val="22"/>
          <w:vertAlign w:val="subscript"/>
        </w:rPr>
        <w:t>......</w:t>
      </w:r>
      <w:r w:rsidRPr="0099191E">
        <w:rPr>
          <w:rFonts w:ascii="Arial" w:hAnsi="Arial" w:cs="Arial"/>
          <w:sz w:val="22"/>
          <w:szCs w:val="22"/>
          <w:vertAlign w:val="subscript"/>
        </w:rPr>
        <w:t>…………………………...</w:t>
      </w:r>
    </w:p>
    <w:p w14:paraId="60B0903C" w14:textId="77777777" w:rsidR="002710DB" w:rsidRPr="0099191E" w:rsidRDefault="00923FA1" w:rsidP="0089793B">
      <w:pPr>
        <w:pStyle w:val="Stopka"/>
        <w:tabs>
          <w:tab w:val="clear" w:pos="4536"/>
          <w:tab w:val="clear" w:pos="9072"/>
        </w:tabs>
        <w:ind w:left="6840" w:right="432" w:hanging="6840"/>
        <w:jc w:val="right"/>
        <w:rPr>
          <w:rFonts w:ascii="Arial" w:hAnsi="Arial" w:cs="Arial"/>
          <w:i/>
          <w:sz w:val="16"/>
          <w:szCs w:val="16"/>
        </w:rPr>
      </w:pPr>
      <w:r w:rsidRPr="0099191E">
        <w:rPr>
          <w:rFonts w:ascii="Arial" w:hAnsi="Arial" w:cs="Arial"/>
          <w:i/>
          <w:sz w:val="16"/>
          <w:szCs w:val="16"/>
        </w:rPr>
        <w:t xml:space="preserve">podpis osoby /osób/ </w:t>
      </w:r>
      <w:r w:rsidR="00250B6F" w:rsidRPr="0099191E">
        <w:rPr>
          <w:rFonts w:ascii="Arial" w:hAnsi="Arial" w:cs="Arial"/>
          <w:i/>
          <w:sz w:val="16"/>
          <w:szCs w:val="16"/>
        </w:rPr>
        <w:t xml:space="preserve"> </w:t>
      </w:r>
      <w:r w:rsidRPr="0099191E">
        <w:rPr>
          <w:rFonts w:ascii="Arial" w:hAnsi="Arial" w:cs="Arial"/>
          <w:i/>
          <w:sz w:val="16"/>
          <w:szCs w:val="16"/>
        </w:rPr>
        <w:t>upoważnio</w:t>
      </w:r>
      <w:r w:rsidR="00DA61A8" w:rsidRPr="0099191E">
        <w:rPr>
          <w:rFonts w:ascii="Arial" w:hAnsi="Arial" w:cs="Arial"/>
          <w:i/>
          <w:sz w:val="16"/>
          <w:szCs w:val="16"/>
        </w:rPr>
        <w:t>nych</w:t>
      </w:r>
    </w:p>
    <w:p w14:paraId="709A36FE" w14:textId="55838C6C" w:rsidR="008A1728" w:rsidRPr="0099191E" w:rsidRDefault="002710DB" w:rsidP="0089793B">
      <w:pPr>
        <w:pStyle w:val="Stopka"/>
        <w:tabs>
          <w:tab w:val="clear" w:pos="4536"/>
          <w:tab w:val="clear" w:pos="9072"/>
        </w:tabs>
        <w:ind w:left="6379" w:hanging="6840"/>
        <w:jc w:val="right"/>
        <w:rPr>
          <w:rFonts w:ascii="Arial" w:hAnsi="Arial" w:cs="Arial"/>
          <w:i/>
          <w:sz w:val="22"/>
          <w:szCs w:val="22"/>
        </w:rPr>
      </w:pPr>
      <w:r w:rsidRPr="0099191E">
        <w:rPr>
          <w:rFonts w:ascii="Arial" w:hAnsi="Arial" w:cs="Arial"/>
          <w:i/>
          <w:sz w:val="16"/>
          <w:szCs w:val="16"/>
        </w:rPr>
        <w:br w:type="page"/>
      </w:r>
      <w:r w:rsidRPr="0099191E">
        <w:rPr>
          <w:rFonts w:ascii="Arial" w:hAnsi="Arial" w:cs="Arial"/>
          <w:i/>
          <w:sz w:val="22"/>
          <w:szCs w:val="22"/>
        </w:rPr>
        <w:lastRenderedPageBreak/>
        <w:t xml:space="preserve">Załącznik </w:t>
      </w:r>
      <w:r w:rsidRPr="0099191E">
        <w:rPr>
          <w:rFonts w:ascii="Arial" w:hAnsi="Arial" w:cs="Arial"/>
          <w:b/>
          <w:i/>
          <w:sz w:val="22"/>
          <w:szCs w:val="22"/>
        </w:rPr>
        <w:t xml:space="preserve">NR </w:t>
      </w:r>
      <w:r w:rsidR="00E1046A" w:rsidRPr="0099191E">
        <w:rPr>
          <w:rFonts w:ascii="Arial" w:hAnsi="Arial" w:cs="Arial"/>
          <w:b/>
          <w:i/>
          <w:sz w:val="22"/>
          <w:szCs w:val="22"/>
        </w:rPr>
        <w:t xml:space="preserve">6 </w:t>
      </w:r>
      <w:r w:rsidRPr="0099191E">
        <w:rPr>
          <w:rFonts w:ascii="Arial" w:hAnsi="Arial" w:cs="Arial"/>
          <w:i/>
          <w:sz w:val="22"/>
          <w:szCs w:val="22"/>
        </w:rPr>
        <w:t>do SIWZ</w:t>
      </w:r>
    </w:p>
    <w:p w14:paraId="673CAF5F" w14:textId="77777777" w:rsidR="002710DB" w:rsidRPr="0099191E" w:rsidRDefault="002710DB" w:rsidP="0089793B">
      <w:pPr>
        <w:jc w:val="right"/>
        <w:rPr>
          <w:rFonts w:ascii="Arial" w:hAnsi="Arial" w:cs="Arial"/>
          <w:sz w:val="22"/>
          <w:szCs w:val="22"/>
        </w:rPr>
      </w:pPr>
    </w:p>
    <w:p w14:paraId="1E20CE84" w14:textId="77777777" w:rsidR="008A1728" w:rsidRPr="0099191E" w:rsidRDefault="008A1728" w:rsidP="0089793B">
      <w:pPr>
        <w:jc w:val="right"/>
        <w:rPr>
          <w:rFonts w:ascii="Arial" w:hAnsi="Arial" w:cs="Arial"/>
          <w:b/>
        </w:rPr>
      </w:pPr>
    </w:p>
    <w:p w14:paraId="6B9F7338" w14:textId="77777777" w:rsidR="008A1728" w:rsidRPr="0099191E" w:rsidRDefault="008A1728" w:rsidP="0089793B">
      <w:pPr>
        <w:pStyle w:val="Nagwek7"/>
        <w:jc w:val="center"/>
        <w:rPr>
          <w:rFonts w:ascii="Arial" w:hAnsi="Arial" w:cs="Arial"/>
          <w:i w:val="0"/>
          <w:sz w:val="22"/>
          <w:szCs w:val="22"/>
        </w:rPr>
      </w:pPr>
      <w:bookmarkStart w:id="39" w:name="_Toc412451416"/>
      <w:r w:rsidRPr="0099191E">
        <w:rPr>
          <w:rFonts w:ascii="Arial" w:hAnsi="Arial" w:cs="Arial"/>
          <w:i w:val="0"/>
          <w:sz w:val="24"/>
        </w:rPr>
        <w:t>Informacja</w:t>
      </w:r>
      <w:r w:rsidR="00290A08" w:rsidRPr="0099191E">
        <w:rPr>
          <w:rFonts w:ascii="Arial" w:hAnsi="Arial" w:cs="Arial"/>
          <w:i w:val="0"/>
          <w:sz w:val="24"/>
        </w:rPr>
        <w:t xml:space="preserve"> na podstawie art.</w:t>
      </w:r>
      <w:r w:rsidR="005535D2" w:rsidRPr="0099191E">
        <w:rPr>
          <w:rFonts w:ascii="Arial" w:hAnsi="Arial" w:cs="Arial"/>
          <w:i w:val="0"/>
          <w:sz w:val="24"/>
        </w:rPr>
        <w:t xml:space="preserve"> </w:t>
      </w:r>
      <w:r w:rsidR="00896FD7" w:rsidRPr="0099191E">
        <w:rPr>
          <w:rFonts w:ascii="Arial" w:hAnsi="Arial" w:cs="Arial"/>
          <w:i w:val="0"/>
          <w:sz w:val="24"/>
        </w:rPr>
        <w:t>24 ust. 1 pkt 23</w:t>
      </w:r>
      <w:r w:rsidR="00E822F7" w:rsidRPr="0099191E">
        <w:rPr>
          <w:rFonts w:ascii="Arial" w:hAnsi="Arial" w:cs="Arial"/>
          <w:i w:val="0"/>
          <w:sz w:val="24"/>
        </w:rPr>
        <w:br/>
      </w:r>
      <w:r w:rsidRPr="0099191E">
        <w:rPr>
          <w:rFonts w:ascii="Arial" w:hAnsi="Arial" w:cs="Arial"/>
          <w:i w:val="0"/>
          <w:sz w:val="22"/>
          <w:szCs w:val="22"/>
        </w:rPr>
        <w:t>ustawy Prawo zamówień publicznych</w:t>
      </w:r>
      <w:bookmarkEnd w:id="39"/>
    </w:p>
    <w:p w14:paraId="5F14204E" w14:textId="11100128" w:rsidR="008A1728" w:rsidRPr="0099191E" w:rsidRDefault="008A1728" w:rsidP="0089793B">
      <w:pPr>
        <w:spacing w:line="360" w:lineRule="auto"/>
        <w:jc w:val="center"/>
        <w:rPr>
          <w:rFonts w:ascii="Arial" w:hAnsi="Arial" w:cs="Arial"/>
          <w:bCs/>
          <w:i/>
          <w:sz w:val="22"/>
          <w:szCs w:val="22"/>
        </w:rPr>
      </w:pPr>
      <w:r w:rsidRPr="0099191E">
        <w:rPr>
          <w:rFonts w:ascii="Arial" w:hAnsi="Arial" w:cs="Arial"/>
          <w:i/>
          <w:sz w:val="22"/>
          <w:szCs w:val="22"/>
        </w:rPr>
        <w:t>(</w:t>
      </w:r>
      <w:r w:rsidR="00572EF6" w:rsidRPr="0099191E">
        <w:rPr>
          <w:rFonts w:ascii="Arial" w:hAnsi="Arial" w:cs="Arial"/>
          <w:i/>
          <w:sz w:val="22"/>
          <w:szCs w:val="22"/>
        </w:rPr>
        <w:t>Dz. U. z 2018r., poz. 1986</w:t>
      </w:r>
      <w:r w:rsidR="00FC153B" w:rsidRPr="0099191E">
        <w:rPr>
          <w:rFonts w:ascii="Arial" w:hAnsi="Arial" w:cs="Arial"/>
          <w:i/>
          <w:sz w:val="22"/>
          <w:szCs w:val="22"/>
        </w:rPr>
        <w:t xml:space="preserve"> z </w:t>
      </w:r>
      <w:proofErr w:type="spellStart"/>
      <w:r w:rsidR="00FC153B" w:rsidRPr="0099191E">
        <w:rPr>
          <w:rFonts w:ascii="Arial" w:hAnsi="Arial" w:cs="Arial"/>
          <w:i/>
          <w:sz w:val="22"/>
          <w:szCs w:val="22"/>
        </w:rPr>
        <w:t>późn</w:t>
      </w:r>
      <w:proofErr w:type="spellEnd"/>
      <w:r w:rsidR="00FC153B" w:rsidRPr="0099191E">
        <w:rPr>
          <w:rFonts w:ascii="Arial" w:hAnsi="Arial" w:cs="Arial"/>
          <w:i/>
          <w:sz w:val="22"/>
          <w:szCs w:val="22"/>
        </w:rPr>
        <w:t>. zm.</w:t>
      </w:r>
      <w:r w:rsidR="009E00D0" w:rsidRPr="0099191E">
        <w:rPr>
          <w:rFonts w:ascii="Arial" w:hAnsi="Arial"/>
          <w:i/>
          <w:sz w:val="22"/>
          <w:szCs w:val="22"/>
        </w:rPr>
        <w:t>)</w:t>
      </w:r>
    </w:p>
    <w:p w14:paraId="22283F02" w14:textId="77777777" w:rsidR="008A1728" w:rsidRPr="0099191E" w:rsidRDefault="008A1728" w:rsidP="0089793B">
      <w:pPr>
        <w:jc w:val="center"/>
        <w:rPr>
          <w:rFonts w:ascii="Arial" w:hAnsi="Arial" w:cs="Arial"/>
          <w:bCs/>
        </w:rPr>
      </w:pPr>
    </w:p>
    <w:p w14:paraId="7D05EE10" w14:textId="77777777" w:rsidR="00C66B84" w:rsidRPr="0099191E" w:rsidRDefault="008A1728" w:rsidP="0089793B">
      <w:pPr>
        <w:rPr>
          <w:rFonts w:ascii="Arial" w:hAnsi="Arial" w:cs="Arial"/>
          <w:bCs/>
          <w:sz w:val="22"/>
          <w:szCs w:val="22"/>
        </w:rPr>
      </w:pPr>
      <w:r w:rsidRPr="0099191E">
        <w:rPr>
          <w:rFonts w:ascii="Arial" w:hAnsi="Arial" w:cs="Arial"/>
          <w:bCs/>
          <w:sz w:val="22"/>
          <w:szCs w:val="22"/>
        </w:rPr>
        <w:t xml:space="preserve">Przystępując do postępowania w sprawie udzielenia zamówienia na: </w:t>
      </w:r>
    </w:p>
    <w:p w14:paraId="678AE0CF" w14:textId="77777777" w:rsidR="0027609E" w:rsidRPr="0099191E" w:rsidRDefault="0027609E" w:rsidP="0089793B">
      <w:pPr>
        <w:rPr>
          <w:rFonts w:ascii="Arial" w:hAnsi="Arial" w:cs="Arial"/>
          <w:bCs/>
          <w:sz w:val="22"/>
          <w:szCs w:val="22"/>
        </w:rPr>
      </w:pPr>
    </w:p>
    <w:p w14:paraId="55DF4EEC" w14:textId="77777777" w:rsidR="00C66B84" w:rsidRPr="0099191E" w:rsidRDefault="00C66B84" w:rsidP="0089793B">
      <w:pPr>
        <w:rPr>
          <w:rFonts w:ascii="Arial" w:hAnsi="Arial" w:cs="Arial"/>
          <w:bCs/>
          <w:sz w:val="4"/>
          <w:szCs w:val="4"/>
        </w:rPr>
      </w:pPr>
    </w:p>
    <w:p w14:paraId="72E398E3" w14:textId="17081DF1" w:rsidR="00B576BD" w:rsidRPr="0099191E" w:rsidRDefault="0027609E" w:rsidP="0089793B">
      <w:pPr>
        <w:suppressAutoHyphens/>
        <w:ind w:firstLine="709"/>
        <w:jc w:val="center"/>
        <w:rPr>
          <w:rFonts w:ascii="Arial" w:hAnsi="Arial" w:cs="Arial"/>
          <w:b/>
          <w:bCs/>
          <w:sz w:val="18"/>
          <w:szCs w:val="18"/>
        </w:rPr>
      </w:pPr>
      <w:r w:rsidRPr="0099191E">
        <w:rPr>
          <w:rFonts w:ascii="Arial" w:hAnsi="Arial" w:cs="Arial"/>
          <w:b/>
          <w:sz w:val="22"/>
          <w:szCs w:val="22"/>
        </w:rPr>
        <w:t>„</w:t>
      </w:r>
      <w:r w:rsidR="00E17A8E" w:rsidRPr="0099191E">
        <w:rPr>
          <w:rFonts w:ascii="Arial" w:hAnsi="Arial" w:cs="Arial"/>
          <w:b/>
          <w:sz w:val="22"/>
          <w:szCs w:val="22"/>
        </w:rPr>
        <w:t>Usługa przeprowadzenia audytów zewnętrznych w wybranych jednostkach organizacyjnych Gminy Miasto Kołobrzeg</w:t>
      </w:r>
      <w:r w:rsidRPr="0099191E">
        <w:rPr>
          <w:rFonts w:ascii="Arial" w:hAnsi="Arial" w:cs="Arial"/>
          <w:b/>
          <w:sz w:val="22"/>
          <w:szCs w:val="22"/>
        </w:rPr>
        <w:t>”</w:t>
      </w:r>
    </w:p>
    <w:p w14:paraId="206D1E8C" w14:textId="77777777" w:rsidR="002A4319" w:rsidRPr="0099191E" w:rsidRDefault="002A4319" w:rsidP="0089793B">
      <w:pPr>
        <w:pStyle w:val="pkt"/>
        <w:spacing w:before="0" w:after="0" w:line="240" w:lineRule="auto"/>
        <w:ind w:left="0" w:firstLine="0"/>
        <w:jc w:val="center"/>
        <w:rPr>
          <w:rFonts w:ascii="Arial" w:hAnsi="Arial" w:cs="Arial"/>
          <w:sz w:val="24"/>
          <w:szCs w:val="24"/>
        </w:rPr>
      </w:pPr>
    </w:p>
    <w:p w14:paraId="1539B1DC" w14:textId="77777777" w:rsidR="002A4319" w:rsidRPr="0099191E" w:rsidRDefault="002A4319" w:rsidP="0089793B">
      <w:pPr>
        <w:pStyle w:val="pkt"/>
        <w:spacing w:before="0" w:after="0" w:line="240" w:lineRule="auto"/>
        <w:ind w:left="0" w:firstLine="0"/>
        <w:rPr>
          <w:rFonts w:ascii="Arial" w:hAnsi="Arial" w:cs="Arial"/>
          <w:b/>
          <w:sz w:val="24"/>
          <w:szCs w:val="24"/>
        </w:rPr>
      </w:pPr>
    </w:p>
    <w:p w14:paraId="0C2E5D89" w14:textId="77777777" w:rsidR="00DF1DD2" w:rsidRPr="0099191E" w:rsidRDefault="00DF1DD2" w:rsidP="00DF1DD2">
      <w:pPr>
        <w:rPr>
          <w:rFonts w:ascii="Arial" w:hAnsi="Arial" w:cs="Arial"/>
          <w:bCs/>
          <w:sz w:val="22"/>
          <w:szCs w:val="22"/>
        </w:rPr>
      </w:pPr>
      <w:r w:rsidRPr="0099191E">
        <w:rPr>
          <w:rFonts w:ascii="Arial" w:hAnsi="Arial" w:cs="Arial"/>
          <w:bCs/>
          <w:sz w:val="22"/>
          <w:szCs w:val="22"/>
        </w:rPr>
        <w:t>Informuję, że*:</w:t>
      </w:r>
    </w:p>
    <w:p w14:paraId="69C6FC00" w14:textId="77777777" w:rsidR="00DF1DD2" w:rsidRPr="0099191E" w:rsidRDefault="00DF1DD2" w:rsidP="00DF1DD2">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99191E" w:rsidRPr="0099191E" w14:paraId="379A67B2" w14:textId="77777777" w:rsidTr="00710AAC">
        <w:tc>
          <w:tcPr>
            <w:tcW w:w="534" w:type="dxa"/>
            <w:shd w:val="clear" w:color="auto" w:fill="auto"/>
          </w:tcPr>
          <w:p w14:paraId="11BE84CA" w14:textId="77777777" w:rsidR="00DF1DD2" w:rsidRPr="0099191E" w:rsidRDefault="00DF1DD2" w:rsidP="00710AAC">
            <w:pPr>
              <w:suppressAutoHyphens/>
              <w:spacing w:line="480" w:lineRule="auto"/>
              <w:jc w:val="right"/>
              <w:rPr>
                <w:rFonts w:ascii="Arial" w:hAnsi="Arial" w:cs="Arial"/>
                <w:bCs/>
              </w:rPr>
            </w:pPr>
            <w:r w:rsidRPr="0099191E">
              <w:rPr>
                <w:bCs/>
              </w:rPr>
              <w:t>⁪</w:t>
            </w:r>
          </w:p>
        </w:tc>
        <w:tc>
          <w:tcPr>
            <w:tcW w:w="9577" w:type="dxa"/>
            <w:shd w:val="clear" w:color="auto" w:fill="auto"/>
          </w:tcPr>
          <w:p w14:paraId="54F8E55D" w14:textId="77777777" w:rsidR="00DF1DD2" w:rsidRPr="0099191E" w:rsidRDefault="00DF1DD2" w:rsidP="00710AAC">
            <w:pPr>
              <w:suppressAutoHyphens/>
              <w:spacing w:line="480" w:lineRule="auto"/>
              <w:jc w:val="both"/>
              <w:rPr>
                <w:rFonts w:ascii="Arial" w:hAnsi="Arial" w:cs="Arial"/>
                <w:bCs/>
                <w:sz w:val="22"/>
                <w:szCs w:val="22"/>
              </w:rPr>
            </w:pPr>
            <w:r w:rsidRPr="0099191E">
              <w:rPr>
                <w:rFonts w:ascii="Arial" w:hAnsi="Arial" w:cs="Arial"/>
                <w:bCs/>
                <w:sz w:val="22"/>
                <w:szCs w:val="22"/>
              </w:rPr>
              <w:sym w:font="Wingdings 2" w:char="F0A3"/>
            </w:r>
            <w:r w:rsidRPr="0099191E">
              <w:rPr>
                <w:rFonts w:ascii="Arial" w:hAnsi="Arial" w:cs="Arial"/>
                <w:bCs/>
                <w:sz w:val="22"/>
                <w:szCs w:val="22"/>
              </w:rPr>
              <w:t xml:space="preserve">    nie należę</w:t>
            </w:r>
          </w:p>
          <w:p w14:paraId="6B841286" w14:textId="0C265194" w:rsidR="00DF1DD2" w:rsidRPr="0099191E" w:rsidRDefault="00DF1DD2" w:rsidP="00710AAC">
            <w:pPr>
              <w:suppressAutoHyphens/>
              <w:ind w:hanging="6"/>
              <w:jc w:val="both"/>
              <w:rPr>
                <w:rFonts w:ascii="Arial" w:hAnsi="Arial" w:cs="Arial"/>
                <w:sz w:val="22"/>
                <w:szCs w:val="22"/>
              </w:rPr>
            </w:pPr>
            <w:r w:rsidRPr="0099191E">
              <w:rPr>
                <w:rFonts w:ascii="Arial" w:hAnsi="Arial" w:cs="Arial"/>
                <w:bCs/>
                <w:sz w:val="22"/>
                <w:szCs w:val="22"/>
              </w:rPr>
              <w:t xml:space="preserve">do tej samej grupy kapitałowej w </w:t>
            </w:r>
            <w:r w:rsidRPr="0099191E">
              <w:rPr>
                <w:rFonts w:ascii="Arial" w:hAnsi="Arial" w:cs="Arial"/>
                <w:sz w:val="22"/>
                <w:szCs w:val="22"/>
              </w:rPr>
              <w:t xml:space="preserve">rozumieniu ustawy z dnia 16 lutego 2007 r. o ochronie konkurencji i konsumentów </w:t>
            </w:r>
            <w:r w:rsidR="003B3133" w:rsidRPr="0099191E">
              <w:rPr>
                <w:rFonts w:ascii="Arial" w:hAnsi="Arial" w:cs="Arial"/>
                <w:sz w:val="22"/>
                <w:szCs w:val="22"/>
              </w:rPr>
              <w:t xml:space="preserve">(Dz.U. z 2018r. poz. 798 z </w:t>
            </w:r>
            <w:proofErr w:type="spellStart"/>
            <w:r w:rsidR="003B3133" w:rsidRPr="0099191E">
              <w:rPr>
                <w:rFonts w:ascii="Arial" w:hAnsi="Arial" w:cs="Arial"/>
                <w:sz w:val="22"/>
                <w:szCs w:val="22"/>
              </w:rPr>
              <w:t>późn</w:t>
            </w:r>
            <w:proofErr w:type="spellEnd"/>
            <w:r w:rsidR="003B3133" w:rsidRPr="0099191E">
              <w:rPr>
                <w:rFonts w:ascii="Arial" w:hAnsi="Arial" w:cs="Arial"/>
                <w:sz w:val="22"/>
                <w:szCs w:val="22"/>
              </w:rPr>
              <w:t xml:space="preserve">. zm.) </w:t>
            </w:r>
            <w:r w:rsidRPr="0099191E">
              <w:rPr>
                <w:rFonts w:ascii="Arial" w:hAnsi="Arial" w:cs="Arial"/>
                <w:sz w:val="22"/>
                <w:szCs w:val="22"/>
              </w:rPr>
              <w:t xml:space="preserve">co wykonawcy, którzy również złożyli oferty w powyższym postępowaniu, wskazani w informacji zamieszczonej przez Zamawiającego na podstawie art. 86 ust.5 ustawy </w:t>
            </w:r>
            <w:proofErr w:type="spellStart"/>
            <w:r w:rsidRPr="0099191E">
              <w:rPr>
                <w:rFonts w:ascii="Arial" w:hAnsi="Arial" w:cs="Arial"/>
                <w:sz w:val="22"/>
                <w:szCs w:val="22"/>
              </w:rPr>
              <w:t>Pzp</w:t>
            </w:r>
            <w:proofErr w:type="spellEnd"/>
            <w:r w:rsidRPr="0099191E">
              <w:rPr>
                <w:rFonts w:ascii="Arial" w:hAnsi="Arial" w:cs="Arial"/>
                <w:sz w:val="22"/>
                <w:szCs w:val="22"/>
              </w:rPr>
              <w:t xml:space="preserve"> na stronie internetowej </w:t>
            </w:r>
            <w:hyperlink r:id="rId22" w:history="1">
              <w:r w:rsidRPr="0099191E">
                <w:rPr>
                  <w:rStyle w:val="Hipercze"/>
                  <w:rFonts w:ascii="Arial" w:hAnsi="Arial" w:cs="Arial"/>
                  <w:color w:val="auto"/>
                  <w:sz w:val="22"/>
                  <w:szCs w:val="22"/>
                </w:rPr>
                <w:t>www.kolobrzeg.pl</w:t>
              </w:r>
            </w:hyperlink>
            <w:r w:rsidRPr="0099191E">
              <w:rPr>
                <w:rFonts w:ascii="Arial" w:hAnsi="Arial" w:cs="Arial"/>
                <w:sz w:val="22"/>
                <w:szCs w:val="22"/>
              </w:rPr>
              <w:t xml:space="preserve"> (BIP- zakładka Gospodarka – zakładka Zamówienia Publiczne).</w:t>
            </w:r>
          </w:p>
          <w:p w14:paraId="44C7948B" w14:textId="77777777" w:rsidR="00DF1DD2" w:rsidRPr="0099191E" w:rsidRDefault="00DF1DD2" w:rsidP="00710AAC">
            <w:pPr>
              <w:suppressAutoHyphens/>
              <w:ind w:hanging="6"/>
              <w:jc w:val="both"/>
              <w:rPr>
                <w:rFonts w:ascii="Arial" w:hAnsi="Arial" w:cs="Arial"/>
                <w:bCs/>
                <w:sz w:val="22"/>
                <w:szCs w:val="22"/>
              </w:rPr>
            </w:pPr>
          </w:p>
        </w:tc>
      </w:tr>
      <w:tr w:rsidR="0099191E" w:rsidRPr="0099191E" w14:paraId="5D2BA378" w14:textId="77777777" w:rsidTr="00710AAC">
        <w:tc>
          <w:tcPr>
            <w:tcW w:w="534" w:type="dxa"/>
            <w:shd w:val="clear" w:color="auto" w:fill="auto"/>
          </w:tcPr>
          <w:p w14:paraId="3988F147" w14:textId="77777777" w:rsidR="00DF1DD2" w:rsidRPr="0099191E" w:rsidRDefault="00DF1DD2" w:rsidP="00710AAC">
            <w:pPr>
              <w:suppressAutoHyphens/>
              <w:spacing w:line="480" w:lineRule="auto"/>
              <w:jc w:val="right"/>
              <w:rPr>
                <w:rFonts w:ascii="Arial" w:hAnsi="Arial" w:cs="Arial"/>
                <w:bCs/>
              </w:rPr>
            </w:pPr>
            <w:r w:rsidRPr="0099191E">
              <w:rPr>
                <w:bCs/>
              </w:rPr>
              <w:t>⁪</w:t>
            </w:r>
          </w:p>
          <w:p w14:paraId="559D13EC" w14:textId="77777777" w:rsidR="00DF1DD2" w:rsidRPr="0099191E" w:rsidRDefault="00DF1DD2" w:rsidP="00710AAC">
            <w:pPr>
              <w:rPr>
                <w:rFonts w:ascii="Arial" w:hAnsi="Arial" w:cs="Arial"/>
              </w:rPr>
            </w:pPr>
          </w:p>
          <w:p w14:paraId="06122A7E" w14:textId="77777777" w:rsidR="00DF1DD2" w:rsidRPr="0099191E" w:rsidRDefault="00DF1DD2" w:rsidP="00710AAC">
            <w:pPr>
              <w:rPr>
                <w:rFonts w:ascii="Arial" w:hAnsi="Arial" w:cs="Arial"/>
              </w:rPr>
            </w:pPr>
          </w:p>
          <w:p w14:paraId="01F4CA84" w14:textId="77777777" w:rsidR="00DF1DD2" w:rsidRPr="0099191E" w:rsidRDefault="00DF1DD2" w:rsidP="00710AAC">
            <w:pPr>
              <w:rPr>
                <w:rFonts w:ascii="Arial" w:hAnsi="Arial" w:cs="Arial"/>
              </w:rPr>
            </w:pPr>
          </w:p>
          <w:p w14:paraId="2709D9E9" w14:textId="77777777" w:rsidR="00DF1DD2" w:rsidRPr="0099191E" w:rsidRDefault="00DF1DD2" w:rsidP="00710AAC">
            <w:pPr>
              <w:rPr>
                <w:rFonts w:ascii="Arial" w:hAnsi="Arial" w:cs="Arial"/>
              </w:rPr>
            </w:pPr>
          </w:p>
          <w:p w14:paraId="3FF97CB7" w14:textId="77777777" w:rsidR="00DF1DD2" w:rsidRPr="0099191E" w:rsidRDefault="00DF1DD2" w:rsidP="00710AAC">
            <w:pPr>
              <w:rPr>
                <w:rFonts w:ascii="Arial" w:hAnsi="Arial" w:cs="Arial"/>
              </w:rPr>
            </w:pPr>
          </w:p>
          <w:p w14:paraId="61324462" w14:textId="77777777" w:rsidR="00DF1DD2" w:rsidRPr="0099191E" w:rsidRDefault="00DF1DD2" w:rsidP="00710AAC">
            <w:pPr>
              <w:rPr>
                <w:rFonts w:ascii="Arial" w:hAnsi="Arial" w:cs="Arial"/>
              </w:rPr>
            </w:pPr>
          </w:p>
          <w:p w14:paraId="60763D84" w14:textId="77777777" w:rsidR="00DF1DD2" w:rsidRPr="0099191E" w:rsidRDefault="00DF1DD2" w:rsidP="00710AAC">
            <w:pPr>
              <w:rPr>
                <w:rFonts w:ascii="Arial" w:hAnsi="Arial" w:cs="Arial"/>
              </w:rPr>
            </w:pPr>
          </w:p>
          <w:p w14:paraId="3322C998" w14:textId="77777777" w:rsidR="00DF1DD2" w:rsidRPr="0099191E" w:rsidRDefault="00DF1DD2" w:rsidP="00710AAC">
            <w:pPr>
              <w:rPr>
                <w:rFonts w:ascii="Arial" w:hAnsi="Arial" w:cs="Arial"/>
              </w:rPr>
            </w:pPr>
          </w:p>
        </w:tc>
        <w:tc>
          <w:tcPr>
            <w:tcW w:w="9577" w:type="dxa"/>
            <w:shd w:val="clear" w:color="auto" w:fill="auto"/>
          </w:tcPr>
          <w:p w14:paraId="589CA17C" w14:textId="77777777" w:rsidR="00DF1DD2" w:rsidRPr="0099191E" w:rsidRDefault="00DF1DD2" w:rsidP="00710AAC">
            <w:pPr>
              <w:suppressAutoHyphens/>
              <w:spacing w:line="480" w:lineRule="auto"/>
              <w:jc w:val="both"/>
              <w:rPr>
                <w:rFonts w:ascii="Arial" w:hAnsi="Arial" w:cs="Arial"/>
                <w:bCs/>
                <w:sz w:val="22"/>
                <w:szCs w:val="22"/>
              </w:rPr>
            </w:pPr>
            <w:r w:rsidRPr="0099191E">
              <w:rPr>
                <w:rFonts w:ascii="Arial" w:hAnsi="Arial" w:cs="Arial"/>
                <w:bCs/>
                <w:sz w:val="22"/>
                <w:szCs w:val="22"/>
              </w:rPr>
              <w:sym w:font="Wingdings 2" w:char="F0A3"/>
            </w:r>
            <w:r w:rsidRPr="0099191E">
              <w:rPr>
                <w:rFonts w:ascii="Arial" w:hAnsi="Arial" w:cs="Arial"/>
                <w:bCs/>
                <w:sz w:val="22"/>
                <w:szCs w:val="22"/>
              </w:rPr>
              <w:t xml:space="preserve">    należę</w:t>
            </w:r>
          </w:p>
          <w:p w14:paraId="0BEC0703" w14:textId="7989B5F3" w:rsidR="00DF1DD2" w:rsidRPr="0099191E" w:rsidRDefault="00DF1DD2" w:rsidP="00710AAC">
            <w:pPr>
              <w:suppressAutoHyphens/>
              <w:ind w:hanging="6"/>
              <w:jc w:val="both"/>
              <w:rPr>
                <w:rFonts w:ascii="Arial" w:hAnsi="Arial" w:cs="Arial"/>
                <w:sz w:val="22"/>
                <w:szCs w:val="22"/>
              </w:rPr>
            </w:pPr>
            <w:r w:rsidRPr="0099191E">
              <w:rPr>
                <w:rFonts w:ascii="Arial" w:hAnsi="Arial" w:cs="Arial"/>
                <w:bCs/>
                <w:sz w:val="22"/>
                <w:szCs w:val="22"/>
              </w:rPr>
              <w:t xml:space="preserve">do tej samej grupy kapitałowej w </w:t>
            </w:r>
            <w:r w:rsidRPr="0099191E">
              <w:rPr>
                <w:rFonts w:ascii="Arial" w:hAnsi="Arial" w:cs="Arial"/>
                <w:sz w:val="22"/>
                <w:szCs w:val="22"/>
              </w:rPr>
              <w:t xml:space="preserve">rozumieniu ustawy z dnia 16 lutego 2007 r. o ochronie konkurencji i konsumentów </w:t>
            </w:r>
            <w:r w:rsidR="003B3133" w:rsidRPr="0099191E">
              <w:rPr>
                <w:rFonts w:ascii="Arial" w:hAnsi="Arial" w:cs="Arial"/>
                <w:sz w:val="22"/>
                <w:szCs w:val="22"/>
              </w:rPr>
              <w:t xml:space="preserve">(Dz.U. z 2018r. poz. 798 z </w:t>
            </w:r>
            <w:proofErr w:type="spellStart"/>
            <w:r w:rsidR="003B3133" w:rsidRPr="0099191E">
              <w:rPr>
                <w:rFonts w:ascii="Arial" w:hAnsi="Arial" w:cs="Arial"/>
                <w:sz w:val="22"/>
                <w:szCs w:val="22"/>
              </w:rPr>
              <w:t>późn</w:t>
            </w:r>
            <w:proofErr w:type="spellEnd"/>
            <w:r w:rsidR="003B3133" w:rsidRPr="0099191E">
              <w:rPr>
                <w:rFonts w:ascii="Arial" w:hAnsi="Arial" w:cs="Arial"/>
                <w:sz w:val="22"/>
                <w:szCs w:val="22"/>
              </w:rPr>
              <w:t xml:space="preserve">. zm.) </w:t>
            </w:r>
            <w:r w:rsidRPr="0099191E">
              <w:rPr>
                <w:rFonts w:ascii="Arial" w:hAnsi="Arial" w:cs="Arial"/>
                <w:sz w:val="22"/>
                <w:szCs w:val="22"/>
              </w:rPr>
              <w:t>co wykonawca/y ………………… (nazwa i adres), który/</w:t>
            </w:r>
            <w:proofErr w:type="spellStart"/>
            <w:r w:rsidRPr="0099191E">
              <w:rPr>
                <w:rFonts w:ascii="Arial" w:hAnsi="Arial" w:cs="Arial"/>
                <w:sz w:val="22"/>
                <w:szCs w:val="22"/>
              </w:rPr>
              <w:t>rzy</w:t>
            </w:r>
            <w:proofErr w:type="spellEnd"/>
            <w:r w:rsidRPr="0099191E">
              <w:rPr>
                <w:rFonts w:ascii="Arial" w:hAnsi="Arial" w:cs="Arial"/>
                <w:sz w:val="22"/>
                <w:szCs w:val="22"/>
              </w:rPr>
              <w:t xml:space="preserve"> również złożyli ofertę we wskazanym powyżej postępowaniu, wskazani w informacji zamieszczonej przez Zamawiającego na podstawie art. 86 ust.5 ustawy </w:t>
            </w:r>
            <w:proofErr w:type="spellStart"/>
            <w:r w:rsidRPr="0099191E">
              <w:rPr>
                <w:rFonts w:ascii="Arial" w:hAnsi="Arial" w:cs="Arial"/>
                <w:sz w:val="22"/>
                <w:szCs w:val="22"/>
              </w:rPr>
              <w:t>Pzp</w:t>
            </w:r>
            <w:proofErr w:type="spellEnd"/>
            <w:r w:rsidRPr="0099191E">
              <w:rPr>
                <w:rFonts w:ascii="Arial" w:hAnsi="Arial" w:cs="Arial"/>
                <w:sz w:val="22"/>
                <w:szCs w:val="22"/>
              </w:rPr>
              <w:t xml:space="preserve"> na stronie internetowej </w:t>
            </w:r>
            <w:hyperlink r:id="rId23" w:history="1">
              <w:r w:rsidRPr="0099191E">
                <w:rPr>
                  <w:rStyle w:val="Hipercze"/>
                  <w:rFonts w:ascii="Arial" w:hAnsi="Arial" w:cs="Arial"/>
                  <w:color w:val="auto"/>
                  <w:sz w:val="22"/>
                  <w:szCs w:val="22"/>
                </w:rPr>
                <w:t>www.kolobrzeg.pl</w:t>
              </w:r>
            </w:hyperlink>
            <w:r w:rsidRPr="0099191E">
              <w:rPr>
                <w:rFonts w:ascii="Arial" w:hAnsi="Arial" w:cs="Arial"/>
                <w:sz w:val="22"/>
                <w:szCs w:val="22"/>
              </w:rPr>
              <w:t xml:space="preserve"> (BIP- zakładka Gospodarka – zakładka Zamówienia Publiczne).</w:t>
            </w:r>
          </w:p>
          <w:p w14:paraId="78D5C651" w14:textId="77777777" w:rsidR="00DF1DD2" w:rsidRPr="0099191E" w:rsidRDefault="00DF1DD2" w:rsidP="00710AAC">
            <w:pPr>
              <w:suppressAutoHyphens/>
              <w:ind w:hanging="6"/>
              <w:jc w:val="both"/>
              <w:rPr>
                <w:rFonts w:ascii="Arial" w:hAnsi="Arial" w:cs="Arial"/>
                <w:sz w:val="22"/>
                <w:szCs w:val="22"/>
              </w:rPr>
            </w:pPr>
          </w:p>
          <w:p w14:paraId="3C261586" w14:textId="77777777" w:rsidR="00DF1DD2" w:rsidRPr="0099191E" w:rsidRDefault="00DF1DD2" w:rsidP="00710AAC">
            <w:pPr>
              <w:suppressAutoHyphens/>
              <w:ind w:hanging="6"/>
              <w:jc w:val="both"/>
              <w:rPr>
                <w:rFonts w:ascii="Arial" w:hAnsi="Arial" w:cs="Arial"/>
                <w:sz w:val="22"/>
                <w:szCs w:val="22"/>
              </w:rPr>
            </w:pPr>
          </w:p>
          <w:p w14:paraId="1C149883" w14:textId="77777777" w:rsidR="00DF1DD2" w:rsidRPr="0099191E" w:rsidRDefault="00DF1DD2" w:rsidP="00710AAC">
            <w:pPr>
              <w:suppressAutoHyphens/>
              <w:ind w:hanging="6"/>
              <w:jc w:val="both"/>
              <w:rPr>
                <w:rFonts w:ascii="Arial" w:hAnsi="Arial" w:cs="Arial"/>
                <w:sz w:val="22"/>
                <w:szCs w:val="22"/>
              </w:rPr>
            </w:pPr>
          </w:p>
        </w:tc>
      </w:tr>
    </w:tbl>
    <w:p w14:paraId="6E2B102D" w14:textId="77777777" w:rsidR="00DF1DD2" w:rsidRPr="0099191E" w:rsidRDefault="00DF1DD2" w:rsidP="00DF1DD2">
      <w:pPr>
        <w:jc w:val="both"/>
        <w:rPr>
          <w:rFonts w:ascii="Arial" w:hAnsi="Arial" w:cs="Arial"/>
          <w:bCs/>
          <w:sz w:val="18"/>
          <w:szCs w:val="18"/>
        </w:rPr>
      </w:pPr>
      <w:r w:rsidRPr="0099191E">
        <w:rPr>
          <w:rFonts w:ascii="Arial" w:hAnsi="Arial" w:cs="Arial"/>
          <w:bCs/>
          <w:sz w:val="18"/>
          <w:szCs w:val="18"/>
        </w:rPr>
        <w:t>*</w:t>
      </w:r>
      <w:r w:rsidRPr="0099191E">
        <w:rPr>
          <w:rFonts w:ascii="Arial" w:hAnsi="Arial" w:cs="Arial"/>
          <w:b/>
          <w:bCs/>
          <w:sz w:val="18"/>
          <w:szCs w:val="18"/>
        </w:rPr>
        <w:t xml:space="preserve">  </w:t>
      </w:r>
      <w:r w:rsidRPr="0099191E">
        <w:rPr>
          <w:rFonts w:ascii="Arial" w:hAnsi="Arial" w:cs="Arial"/>
          <w:bCs/>
          <w:sz w:val="18"/>
          <w:szCs w:val="18"/>
        </w:rPr>
        <w:t>Zaznaczyć odpowiednie.</w:t>
      </w:r>
    </w:p>
    <w:p w14:paraId="05188989" w14:textId="77777777" w:rsidR="00DF1DD2" w:rsidRPr="0099191E" w:rsidRDefault="00DF1DD2" w:rsidP="00DF1DD2">
      <w:pPr>
        <w:ind w:left="432" w:hanging="432"/>
        <w:jc w:val="both"/>
        <w:rPr>
          <w:rFonts w:ascii="Arial" w:hAnsi="Arial" w:cs="Arial"/>
          <w:bCs/>
          <w:sz w:val="22"/>
          <w:szCs w:val="22"/>
        </w:rPr>
      </w:pPr>
    </w:p>
    <w:p w14:paraId="1960F190" w14:textId="77777777" w:rsidR="00DF1DD2" w:rsidRPr="0099191E" w:rsidRDefault="00DF1DD2" w:rsidP="00DF1DD2">
      <w:pPr>
        <w:ind w:left="432" w:hanging="432"/>
        <w:jc w:val="both"/>
        <w:rPr>
          <w:rFonts w:ascii="Arial" w:hAnsi="Arial" w:cs="Arial"/>
          <w:bCs/>
          <w:sz w:val="22"/>
          <w:szCs w:val="22"/>
        </w:rPr>
      </w:pPr>
    </w:p>
    <w:p w14:paraId="371FDBE8" w14:textId="77777777" w:rsidR="00DF1DD2" w:rsidRPr="0099191E" w:rsidRDefault="00DF1DD2" w:rsidP="00DF1DD2">
      <w:pPr>
        <w:jc w:val="both"/>
        <w:rPr>
          <w:rFonts w:ascii="Arial" w:hAnsi="Arial" w:cs="Arial"/>
          <w:bCs/>
          <w:sz w:val="22"/>
          <w:szCs w:val="22"/>
        </w:rPr>
      </w:pPr>
    </w:p>
    <w:p w14:paraId="5C442EC4" w14:textId="77777777" w:rsidR="00DF1DD2" w:rsidRPr="0099191E" w:rsidRDefault="00DF1DD2" w:rsidP="00DF1DD2">
      <w:pPr>
        <w:jc w:val="both"/>
        <w:rPr>
          <w:rFonts w:ascii="Arial" w:hAnsi="Arial" w:cs="Arial"/>
          <w:bCs/>
          <w:sz w:val="22"/>
          <w:szCs w:val="22"/>
        </w:rPr>
      </w:pPr>
    </w:p>
    <w:p w14:paraId="3EC30D17" w14:textId="0BBC6DDC" w:rsidR="00DF1DD2" w:rsidRPr="0099191E" w:rsidRDefault="00DF1DD2" w:rsidP="00DF1DD2">
      <w:pPr>
        <w:rPr>
          <w:rFonts w:ascii="Arial" w:hAnsi="Arial" w:cs="Arial"/>
          <w:sz w:val="22"/>
          <w:szCs w:val="22"/>
        </w:rPr>
      </w:pPr>
      <w:r w:rsidRPr="0099191E">
        <w:rPr>
          <w:rFonts w:ascii="Arial" w:hAnsi="Arial" w:cs="Arial"/>
          <w:sz w:val="22"/>
          <w:szCs w:val="22"/>
        </w:rPr>
        <w:t xml:space="preserve">…………................…….......dnia ................ </w:t>
      </w:r>
      <w:r w:rsidRPr="0099191E">
        <w:rPr>
          <w:rFonts w:ascii="Arial" w:hAnsi="Arial" w:cs="Arial"/>
          <w:b/>
          <w:sz w:val="22"/>
          <w:szCs w:val="22"/>
        </w:rPr>
        <w:t>201</w:t>
      </w:r>
      <w:r w:rsidR="00E17A8E" w:rsidRPr="0099191E">
        <w:rPr>
          <w:rFonts w:ascii="Arial" w:hAnsi="Arial" w:cs="Arial"/>
          <w:b/>
          <w:sz w:val="22"/>
          <w:szCs w:val="22"/>
        </w:rPr>
        <w:t>9</w:t>
      </w:r>
      <w:r w:rsidRPr="0099191E">
        <w:rPr>
          <w:rFonts w:ascii="Arial" w:hAnsi="Arial" w:cs="Arial"/>
          <w:b/>
          <w:sz w:val="22"/>
          <w:szCs w:val="22"/>
        </w:rPr>
        <w:t>r</w:t>
      </w:r>
      <w:r w:rsidRPr="0099191E">
        <w:rPr>
          <w:rFonts w:ascii="Arial" w:hAnsi="Arial" w:cs="Arial"/>
          <w:sz w:val="22"/>
          <w:szCs w:val="22"/>
        </w:rPr>
        <w:t>.</w:t>
      </w:r>
    </w:p>
    <w:p w14:paraId="5BD9F6CF" w14:textId="77777777" w:rsidR="00DF1DD2" w:rsidRPr="0099191E" w:rsidRDefault="00DF1DD2" w:rsidP="00DF1DD2">
      <w:pPr>
        <w:rPr>
          <w:rFonts w:ascii="Arial" w:hAnsi="Arial" w:cs="Arial"/>
          <w:sz w:val="22"/>
          <w:szCs w:val="22"/>
        </w:rPr>
      </w:pPr>
    </w:p>
    <w:p w14:paraId="53DE39AA" w14:textId="77777777" w:rsidR="00DF1DD2" w:rsidRPr="0099191E" w:rsidRDefault="00DF1DD2" w:rsidP="00DF1DD2">
      <w:pPr>
        <w:jc w:val="both"/>
        <w:rPr>
          <w:rFonts w:ascii="Arial" w:hAnsi="Arial" w:cs="Arial"/>
          <w:bCs/>
          <w:iCs/>
        </w:rPr>
      </w:pPr>
    </w:p>
    <w:p w14:paraId="0F572021" w14:textId="77777777" w:rsidR="00DF1DD2" w:rsidRPr="0099191E" w:rsidRDefault="00DF1DD2" w:rsidP="00DF1DD2">
      <w:pPr>
        <w:jc w:val="both"/>
        <w:rPr>
          <w:rFonts w:ascii="Arial" w:hAnsi="Arial" w:cs="Arial"/>
          <w:bCs/>
          <w:iCs/>
        </w:rPr>
      </w:pPr>
    </w:p>
    <w:p w14:paraId="1C783EA6" w14:textId="77777777" w:rsidR="00DF1DD2" w:rsidRPr="0099191E" w:rsidRDefault="00DF1DD2" w:rsidP="00DF1DD2">
      <w:pPr>
        <w:jc w:val="both"/>
        <w:rPr>
          <w:rFonts w:ascii="Arial" w:hAnsi="Arial" w:cs="Arial"/>
          <w:bCs/>
          <w:iCs/>
        </w:rPr>
      </w:pPr>
    </w:p>
    <w:p w14:paraId="4C0823AC" w14:textId="77777777" w:rsidR="00DF1DD2" w:rsidRPr="0099191E" w:rsidRDefault="00DF1DD2" w:rsidP="00DF1DD2">
      <w:pPr>
        <w:ind w:right="283"/>
        <w:jc w:val="right"/>
        <w:rPr>
          <w:rFonts w:ascii="Arial" w:hAnsi="Arial" w:cs="Arial"/>
          <w:bCs/>
          <w:iCs/>
        </w:rPr>
      </w:pPr>
      <w:r w:rsidRPr="0099191E">
        <w:rPr>
          <w:rFonts w:ascii="Arial" w:hAnsi="Arial" w:cs="Arial"/>
          <w:bCs/>
          <w:iCs/>
        </w:rPr>
        <w:t>Podpisano_ _ _ _ _ _ _ _ _ _ _ _ _ _ _ _ _</w:t>
      </w:r>
    </w:p>
    <w:p w14:paraId="6F4D4E41" w14:textId="77777777" w:rsidR="00DF1DD2" w:rsidRPr="0099191E" w:rsidRDefault="00DF1DD2" w:rsidP="00DF1DD2">
      <w:pPr>
        <w:pStyle w:val="Stopka"/>
        <w:tabs>
          <w:tab w:val="clear" w:pos="4536"/>
          <w:tab w:val="clear" w:pos="9072"/>
        </w:tabs>
        <w:ind w:left="6741" w:right="425" w:hanging="6917"/>
        <w:jc w:val="right"/>
        <w:rPr>
          <w:rFonts w:ascii="Arial" w:hAnsi="Arial" w:cs="Arial"/>
          <w:i/>
          <w:sz w:val="16"/>
          <w:szCs w:val="16"/>
        </w:rPr>
      </w:pPr>
      <w:r w:rsidRPr="0099191E">
        <w:rPr>
          <w:rFonts w:ascii="Arial" w:hAnsi="Arial" w:cs="Arial"/>
          <w:i/>
          <w:sz w:val="16"/>
          <w:szCs w:val="16"/>
        </w:rPr>
        <w:t>podpis osoby /osób/  upoważnionej</w:t>
      </w:r>
    </w:p>
    <w:p w14:paraId="03C00C7A" w14:textId="77777777" w:rsidR="00DF1DD2" w:rsidRPr="0099191E" w:rsidRDefault="00DF1DD2" w:rsidP="00DF1DD2">
      <w:pPr>
        <w:jc w:val="both"/>
        <w:rPr>
          <w:rFonts w:ascii="Arial" w:hAnsi="Arial" w:cs="Arial"/>
          <w:bCs/>
          <w:iCs/>
        </w:rPr>
      </w:pPr>
    </w:p>
    <w:p w14:paraId="79AB5758" w14:textId="77777777" w:rsidR="00DF1DD2" w:rsidRPr="0099191E" w:rsidRDefault="00DF1DD2" w:rsidP="00DF1DD2">
      <w:pPr>
        <w:rPr>
          <w:rFonts w:ascii="Arial" w:hAnsi="Arial" w:cs="Arial"/>
          <w:iCs/>
        </w:rPr>
      </w:pPr>
    </w:p>
    <w:p w14:paraId="3D42BF8F" w14:textId="77777777" w:rsidR="00DF1DD2" w:rsidRPr="0099191E" w:rsidRDefault="00DF1DD2" w:rsidP="00DF1DD2">
      <w:pPr>
        <w:pStyle w:val="Stopka"/>
        <w:tabs>
          <w:tab w:val="clear" w:pos="4536"/>
          <w:tab w:val="clear" w:pos="9072"/>
        </w:tabs>
        <w:ind w:left="6840" w:right="432" w:hanging="6840"/>
        <w:jc w:val="right"/>
        <w:rPr>
          <w:rFonts w:ascii="Arial" w:hAnsi="Arial" w:cs="Arial"/>
          <w:i/>
          <w:sz w:val="16"/>
          <w:szCs w:val="16"/>
        </w:rPr>
      </w:pPr>
    </w:p>
    <w:p w14:paraId="44BB9CB4" w14:textId="77777777" w:rsidR="00DF1DD2" w:rsidRPr="0099191E" w:rsidRDefault="00DF1DD2" w:rsidP="00DF1DD2">
      <w:pPr>
        <w:pStyle w:val="Stopka"/>
        <w:tabs>
          <w:tab w:val="clear" w:pos="4536"/>
          <w:tab w:val="clear" w:pos="9072"/>
        </w:tabs>
        <w:ind w:left="6840" w:right="432" w:hanging="6840"/>
        <w:jc w:val="right"/>
        <w:rPr>
          <w:rFonts w:ascii="Arial" w:hAnsi="Arial" w:cs="Arial"/>
          <w:i/>
          <w:sz w:val="16"/>
          <w:szCs w:val="16"/>
        </w:rPr>
      </w:pPr>
    </w:p>
    <w:p w14:paraId="616905F5" w14:textId="524A3CB9" w:rsidR="008A1728" w:rsidRPr="0099191E" w:rsidRDefault="008A1728" w:rsidP="0089793B">
      <w:pPr>
        <w:pStyle w:val="pkt"/>
        <w:spacing w:before="0" w:after="0" w:line="240" w:lineRule="auto"/>
        <w:ind w:left="0" w:firstLine="0"/>
        <w:jc w:val="center"/>
        <w:rPr>
          <w:rFonts w:ascii="Arial" w:hAnsi="Arial" w:cs="Arial"/>
          <w:sz w:val="32"/>
          <w:szCs w:val="32"/>
        </w:rPr>
      </w:pPr>
    </w:p>
    <w:p w14:paraId="05085BE7" w14:textId="2CBA6677" w:rsidR="00B64B4F" w:rsidRPr="0099191E" w:rsidRDefault="00B64B4F" w:rsidP="0089793B">
      <w:pPr>
        <w:pStyle w:val="pkt"/>
        <w:spacing w:before="0" w:after="0" w:line="240" w:lineRule="auto"/>
        <w:ind w:left="0" w:firstLine="0"/>
        <w:jc w:val="center"/>
        <w:rPr>
          <w:rFonts w:ascii="Arial" w:hAnsi="Arial" w:cs="Arial"/>
          <w:sz w:val="32"/>
          <w:szCs w:val="32"/>
        </w:rPr>
      </w:pPr>
    </w:p>
    <w:p w14:paraId="05F9A9E4" w14:textId="55F74E51" w:rsidR="00B64B4F" w:rsidRPr="0099191E" w:rsidRDefault="00B64B4F" w:rsidP="0089793B">
      <w:pPr>
        <w:pStyle w:val="pkt"/>
        <w:spacing w:before="0" w:after="0" w:line="240" w:lineRule="auto"/>
        <w:ind w:left="0" w:firstLine="0"/>
        <w:jc w:val="center"/>
        <w:rPr>
          <w:rFonts w:ascii="Arial" w:hAnsi="Arial" w:cs="Arial"/>
          <w:sz w:val="32"/>
          <w:szCs w:val="32"/>
        </w:rPr>
      </w:pPr>
    </w:p>
    <w:p w14:paraId="0B846600" w14:textId="0E469C0E" w:rsidR="00B64B4F" w:rsidRPr="0099191E" w:rsidRDefault="00B64B4F" w:rsidP="0089793B">
      <w:pPr>
        <w:pStyle w:val="pkt"/>
        <w:spacing w:before="0" w:after="0" w:line="240" w:lineRule="auto"/>
        <w:ind w:left="0" w:firstLine="0"/>
        <w:jc w:val="center"/>
        <w:rPr>
          <w:rFonts w:ascii="Arial" w:hAnsi="Arial" w:cs="Arial"/>
          <w:sz w:val="32"/>
          <w:szCs w:val="32"/>
        </w:rPr>
      </w:pPr>
    </w:p>
    <w:p w14:paraId="2871D756" w14:textId="77777777" w:rsidR="00B64B4F" w:rsidRPr="0099191E" w:rsidRDefault="00B64B4F" w:rsidP="00F5219A">
      <w:pPr>
        <w:pStyle w:val="pkt"/>
        <w:spacing w:before="0" w:after="0" w:line="240" w:lineRule="auto"/>
        <w:ind w:left="0" w:firstLine="0"/>
        <w:rPr>
          <w:rFonts w:ascii="Arial" w:hAnsi="Arial" w:cs="Arial"/>
          <w:sz w:val="32"/>
          <w:szCs w:val="32"/>
        </w:rPr>
      </w:pPr>
    </w:p>
    <w:sectPr w:rsidR="00B64B4F" w:rsidRPr="0099191E" w:rsidSect="001C7109">
      <w:headerReference w:type="default" r:id="rId24"/>
      <w:footerReference w:type="default" r:id="rId25"/>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FCB296" w15:done="0"/>
  <w15:commentEx w15:paraId="7CC975DD" w15:done="0"/>
  <w15:commentEx w15:paraId="01859A68" w15:done="0"/>
  <w15:commentEx w15:paraId="41461AB3" w15:done="0"/>
  <w15:commentEx w15:paraId="21B0EEF1" w15:done="0"/>
  <w15:commentEx w15:paraId="23494EB3" w15:done="0"/>
  <w15:commentEx w15:paraId="46CB531D" w15:done="0"/>
  <w15:commentEx w15:paraId="7F19DB23" w15:done="0"/>
  <w15:commentEx w15:paraId="7BA69E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11F74" w14:textId="77777777" w:rsidR="002958B3" w:rsidRDefault="002958B3">
      <w:r>
        <w:separator/>
      </w:r>
    </w:p>
  </w:endnote>
  <w:endnote w:type="continuationSeparator" w:id="0">
    <w:p w14:paraId="4BF40F7F" w14:textId="77777777" w:rsidR="002958B3" w:rsidRDefault="0029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0434A44F" w:rsidR="00EC76FD" w:rsidRDefault="00EC76FD" w:rsidP="003A70EA">
        <w:pPr>
          <w:pStyle w:val="Stopka"/>
          <w:jc w:val="center"/>
          <w:rPr>
            <w:rFonts w:ascii="Arial" w:hAnsi="Arial" w:cs="Arial"/>
            <w:sz w:val="16"/>
            <w:szCs w:val="16"/>
          </w:rPr>
        </w:pPr>
        <w:r>
          <w:rPr>
            <w:rFonts w:ascii="Arial" w:hAnsi="Arial" w:cs="Arial"/>
            <w:sz w:val="16"/>
            <w:szCs w:val="16"/>
          </w:rPr>
          <w:t>SIWZ – usługa przeprowadzenia audytów zewnętrznych w wybranych jednostkach organizacyjnych Gminy Miasto Kołobrzeg</w:t>
        </w:r>
      </w:p>
      <w:p w14:paraId="01CAE4A0" w14:textId="5F53C5B7" w:rsidR="00EC76FD" w:rsidRPr="003A0E74" w:rsidRDefault="002958B3" w:rsidP="003A70EA">
        <w:pPr>
          <w:pStyle w:val="Stopka"/>
          <w:jc w:val="center"/>
          <w:rPr>
            <w:rFonts w:ascii="Arial" w:hAnsi="Arial" w:cs="Arial"/>
            <w:sz w:val="16"/>
            <w:szCs w:val="16"/>
          </w:rPr>
        </w:pPr>
      </w:p>
    </w:sdtContent>
  </w:sdt>
  <w:p w14:paraId="5FB17862" w14:textId="77777777" w:rsidR="00EC76FD" w:rsidRPr="003A0E74" w:rsidRDefault="00EC76FD" w:rsidP="003A70EA">
    <w:pPr>
      <w:pStyle w:val="Stopka"/>
      <w:ind w:left="1191" w:hanging="1191"/>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824AB" w14:textId="77777777" w:rsidR="002958B3" w:rsidRDefault="002958B3">
      <w:r>
        <w:separator/>
      </w:r>
    </w:p>
  </w:footnote>
  <w:footnote w:type="continuationSeparator" w:id="0">
    <w:p w14:paraId="004A70B9" w14:textId="77777777" w:rsidR="002958B3" w:rsidRDefault="00295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60224"/>
      <w:docPartObj>
        <w:docPartGallery w:val="Page Numbers (Margins)"/>
        <w:docPartUnique/>
      </w:docPartObj>
    </w:sdtPr>
    <w:sdtEndPr/>
    <w:sdtContent>
      <w:p w14:paraId="77B42905" w14:textId="0E25C300" w:rsidR="00EC76FD" w:rsidRDefault="00EC76FD">
        <w:pPr>
          <w:pStyle w:val="Nagwek"/>
        </w:pPr>
        <w:r>
          <w:rPr>
            <w:noProof/>
          </w:rPr>
          <mc:AlternateContent>
            <mc:Choice Requires="wps">
              <w:drawing>
                <wp:anchor distT="0" distB="0" distL="114300" distR="114300" simplePos="0" relativeHeight="251659264" behindDoc="0" locked="0" layoutInCell="0" allowOverlap="1" wp14:anchorId="692E87AC" wp14:editId="3917CA32">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6C50B" w14:textId="034E8CB4" w:rsidR="00EC76FD" w:rsidRDefault="00EC76F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32E9B" w:rsidRPr="00432E9B">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4F6C50B" w14:textId="034E8CB4" w:rsidR="00EC76FD" w:rsidRDefault="00EC76F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32E9B" w:rsidRPr="00432E9B">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2">
    <w:nsid w:val="002D7C77"/>
    <w:multiLevelType w:val="hybridMultilevel"/>
    <w:tmpl w:val="3912E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E54F50"/>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85"/>
        </w:tabs>
        <w:ind w:left="785"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1047A7"/>
    <w:multiLevelType w:val="hybridMultilevel"/>
    <w:tmpl w:val="771E323E"/>
    <w:lvl w:ilvl="0" w:tplc="FA425BF0">
      <w:start w:val="1"/>
      <w:numFmt w:val="lowerLetter"/>
      <w:lvlText w:val="1%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DD7B9A"/>
    <w:multiLevelType w:val="hybridMultilevel"/>
    <w:tmpl w:val="A7FAA1E4"/>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4">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start w:val="1"/>
      <w:numFmt w:val="lowerRoman"/>
      <w:lvlText w:val="%3."/>
      <w:lvlJc w:val="right"/>
      <w:pPr>
        <w:ind w:left="1172"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DA91403"/>
    <w:multiLevelType w:val="multilevel"/>
    <w:tmpl w:val="A5EA78DA"/>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F802F3A"/>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85"/>
        </w:tabs>
        <w:ind w:left="785"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DD71EC"/>
    <w:multiLevelType w:val="multilevel"/>
    <w:tmpl w:val="802A65CA"/>
    <w:lvl w:ilvl="0">
      <w:start w:val="9"/>
      <w:numFmt w:val="upperRoman"/>
      <w:lvlText w:val="%1."/>
      <w:lvlJc w:val="left"/>
      <w:pPr>
        <w:tabs>
          <w:tab w:val="num" w:pos="720"/>
        </w:tabs>
        <w:ind w:left="72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924158F"/>
    <w:multiLevelType w:val="hybridMultilevel"/>
    <w:tmpl w:val="61AE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59639F"/>
    <w:multiLevelType w:val="hybridMultilevel"/>
    <w:tmpl w:val="4DCACBC0"/>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2291861"/>
    <w:multiLevelType w:val="hybridMultilevel"/>
    <w:tmpl w:val="29EA5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4A445C"/>
    <w:multiLevelType w:val="hybridMultilevel"/>
    <w:tmpl w:val="C916DFD2"/>
    <w:lvl w:ilvl="0" w:tplc="D2A82310">
      <w:start w:val="1"/>
      <w:numFmt w:val="decimal"/>
      <w:lvlText w:val="%1)"/>
      <w:lvlJc w:val="left"/>
      <w:pPr>
        <w:ind w:left="720" w:hanging="360"/>
      </w:pPr>
      <w:rPr>
        <w:b w:val="0"/>
      </w:rPr>
    </w:lvl>
    <w:lvl w:ilvl="1" w:tplc="2B8AC54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FD92741"/>
    <w:multiLevelType w:val="hybridMultilevel"/>
    <w:tmpl w:val="FA180DB4"/>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FD44D224">
      <w:start w:val="1"/>
      <w:numFmt w:val="decimal"/>
      <w:lvlText w:val="%7."/>
      <w:lvlJc w:val="left"/>
      <w:pPr>
        <w:ind w:left="4898" w:hanging="360"/>
      </w:pPr>
      <w:rPr>
        <w:color w:val="auto"/>
      </w:r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453D7435"/>
    <w:multiLevelType w:val="hybridMultilevel"/>
    <w:tmpl w:val="E0A84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B7E7624"/>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85"/>
        </w:tabs>
        <w:ind w:left="785"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4C435E5B"/>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85"/>
        </w:tabs>
        <w:ind w:left="785"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5A495F6B"/>
    <w:multiLevelType w:val="hybridMultilevel"/>
    <w:tmpl w:val="D070D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61B23C9B"/>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85"/>
        </w:tabs>
        <w:ind w:left="785"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64780F3D"/>
    <w:multiLevelType w:val="hybridMultilevel"/>
    <w:tmpl w:val="FB78D8E2"/>
    <w:lvl w:ilvl="0" w:tplc="1FECEC36">
      <w:start w:val="1"/>
      <w:numFmt w:val="decimal"/>
      <w:lvlText w:val="%1)"/>
      <w:lvlJc w:val="left"/>
      <w:pPr>
        <w:ind w:left="1797" w:hanging="360"/>
      </w:pPr>
      <w:rPr>
        <w:rFonts w:hint="default"/>
        <w:b w:val="0"/>
        <w:i w:val="0"/>
        <w:color w:val="auto"/>
      </w:rPr>
    </w:lvl>
    <w:lvl w:ilvl="1" w:tplc="0F50B1F8">
      <w:start w:val="1"/>
      <w:numFmt w:val="lowerLetter"/>
      <w:lvlText w:val="%2."/>
      <w:lvlJc w:val="left"/>
      <w:pPr>
        <w:ind w:left="360" w:hanging="360"/>
      </w:pPr>
      <w:rPr>
        <w:color w:val="auto"/>
      </w:rPr>
    </w:lvl>
    <w:lvl w:ilvl="2" w:tplc="F4365FE4">
      <w:start w:val="1"/>
      <w:numFmt w:val="lowerRoman"/>
      <w:lvlText w:val="%3."/>
      <w:lvlJc w:val="right"/>
      <w:pPr>
        <w:ind w:left="1172" w:hanging="180"/>
      </w:pPr>
      <w:rPr>
        <w:rFonts w:ascii="Arial" w:hAnsi="Arial" w:cs="Arial" w:hint="default"/>
        <w:b w:val="0"/>
        <w:color w:val="auto"/>
        <w:sz w:val="22"/>
        <w:szCs w:val="22"/>
      </w:r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6443D1"/>
    <w:multiLevelType w:val="hybridMultilevel"/>
    <w:tmpl w:val="95CAD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0F7B43"/>
    <w:multiLevelType w:val="hybridMultilevel"/>
    <w:tmpl w:val="0244221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11"/>
  </w:num>
  <w:num w:numId="7">
    <w:abstractNumId w:val="43"/>
  </w:num>
  <w:num w:numId="8">
    <w:abstractNumId w:val="62"/>
  </w:num>
  <w:num w:numId="9">
    <w:abstractNumId w:val="32"/>
  </w:num>
  <w:num w:numId="10">
    <w:abstractNumId w:val="40"/>
  </w:num>
  <w:num w:numId="11">
    <w:abstractNumId w:val="53"/>
  </w:num>
  <w:num w:numId="12">
    <w:abstractNumId w:val="33"/>
  </w:num>
  <w:num w:numId="13">
    <w:abstractNumId w:val="51"/>
  </w:num>
  <w:num w:numId="14">
    <w:abstractNumId w:val="28"/>
  </w:num>
  <w:num w:numId="15">
    <w:abstractNumId w:val="56"/>
  </w:num>
  <w:num w:numId="16">
    <w:abstractNumId w:val="22"/>
  </w:num>
  <w:num w:numId="17">
    <w:abstractNumId w:val="57"/>
  </w:num>
  <w:num w:numId="18">
    <w:abstractNumId w:val="59"/>
  </w:num>
  <w:num w:numId="19">
    <w:abstractNumId w:val="25"/>
  </w:num>
  <w:num w:numId="20">
    <w:abstractNumId w:val="46"/>
  </w:num>
  <w:num w:numId="21">
    <w:abstractNumId w:val="36"/>
  </w:num>
  <w:num w:numId="22">
    <w:abstractNumId w:val="30"/>
  </w:num>
  <w:num w:numId="23">
    <w:abstractNumId w:val="54"/>
  </w:num>
  <w:num w:numId="24">
    <w:abstractNumId w:val="23"/>
  </w:num>
  <w:num w:numId="25">
    <w:abstractNumId w:val="31"/>
  </w:num>
  <w:num w:numId="26">
    <w:abstractNumId w:val="19"/>
  </w:num>
  <w:num w:numId="27">
    <w:abstractNumId w:val="49"/>
  </w:num>
  <w:num w:numId="28">
    <w:abstractNumId w:val="63"/>
  </w:num>
  <w:num w:numId="29">
    <w:abstractNumId w:val="26"/>
  </w:num>
  <w:num w:numId="30">
    <w:abstractNumId w:val="24"/>
  </w:num>
  <w:num w:numId="31">
    <w:abstractNumId w:val="21"/>
  </w:num>
  <w:num w:numId="32">
    <w:abstractNumId w:val="13"/>
  </w:num>
  <w:num w:numId="33">
    <w:abstractNumId w:val="38"/>
  </w:num>
  <w:num w:numId="34">
    <w:abstractNumId w:val="14"/>
  </w:num>
  <w:num w:numId="35">
    <w:abstractNumId w:val="39"/>
  </w:num>
  <w:num w:numId="36">
    <w:abstractNumId w:val="37"/>
  </w:num>
  <w:num w:numId="37">
    <w:abstractNumId w:val="16"/>
  </w:num>
  <w:num w:numId="38">
    <w:abstractNumId w:val="65"/>
  </w:num>
  <w:num w:numId="39">
    <w:abstractNumId w:val="67"/>
  </w:num>
  <w:num w:numId="40">
    <w:abstractNumId w:val="60"/>
  </w:num>
  <w:num w:numId="41">
    <w:abstractNumId w:val="50"/>
  </w:num>
  <w:num w:numId="42">
    <w:abstractNumId w:val="18"/>
  </w:num>
  <w:num w:numId="43">
    <w:abstractNumId w:val="45"/>
  </w:num>
  <w:num w:numId="44">
    <w:abstractNumId w:val="58"/>
  </w:num>
  <w:num w:numId="45">
    <w:abstractNumId w:val="27"/>
  </w:num>
  <w:num w:numId="46">
    <w:abstractNumId w:val="47"/>
  </w:num>
  <w:num w:numId="47">
    <w:abstractNumId w:val="15"/>
  </w:num>
  <w:num w:numId="48">
    <w:abstractNumId w:val="35"/>
  </w:num>
  <w:num w:numId="49">
    <w:abstractNumId w:val="42"/>
  </w:num>
  <w:num w:numId="50">
    <w:abstractNumId w:val="29"/>
  </w:num>
  <w:num w:numId="51">
    <w:abstractNumId w:val="55"/>
  </w:num>
  <w:num w:numId="52">
    <w:abstractNumId w:val="34"/>
  </w:num>
  <w:num w:numId="53">
    <w:abstractNumId w:val="64"/>
  </w:num>
  <w:num w:numId="54">
    <w:abstractNumId w:val="44"/>
  </w:num>
  <w:num w:numId="55">
    <w:abstractNumId w:val="17"/>
  </w:num>
  <w:num w:numId="56">
    <w:abstractNumId w:val="66"/>
  </w:num>
  <w:num w:numId="57">
    <w:abstractNumId w:val="41"/>
  </w:num>
  <w:num w:numId="58">
    <w:abstractNumId w:val="12"/>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arbnik">
    <w15:presenceInfo w15:providerId="None" w15:userId="Skar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105"/>
    <w:rsid w:val="000003AF"/>
    <w:rsid w:val="00002617"/>
    <w:rsid w:val="00003A6F"/>
    <w:rsid w:val="00003AC3"/>
    <w:rsid w:val="00006506"/>
    <w:rsid w:val="00006DBC"/>
    <w:rsid w:val="00007411"/>
    <w:rsid w:val="00011ACC"/>
    <w:rsid w:val="00013DD9"/>
    <w:rsid w:val="00013DE8"/>
    <w:rsid w:val="00015857"/>
    <w:rsid w:val="00015C2D"/>
    <w:rsid w:val="000207EA"/>
    <w:rsid w:val="00020B53"/>
    <w:rsid w:val="00020F4E"/>
    <w:rsid w:val="00021B85"/>
    <w:rsid w:val="0002274A"/>
    <w:rsid w:val="000236BD"/>
    <w:rsid w:val="0002376B"/>
    <w:rsid w:val="00023D53"/>
    <w:rsid w:val="0002474A"/>
    <w:rsid w:val="000248A8"/>
    <w:rsid w:val="00025A44"/>
    <w:rsid w:val="00025D33"/>
    <w:rsid w:val="0002705A"/>
    <w:rsid w:val="00030845"/>
    <w:rsid w:val="000311AB"/>
    <w:rsid w:val="0003321D"/>
    <w:rsid w:val="00033A80"/>
    <w:rsid w:val="00034536"/>
    <w:rsid w:val="00035CC2"/>
    <w:rsid w:val="00036DF6"/>
    <w:rsid w:val="0004135C"/>
    <w:rsid w:val="00041427"/>
    <w:rsid w:val="00041E27"/>
    <w:rsid w:val="00042A61"/>
    <w:rsid w:val="00042B90"/>
    <w:rsid w:val="00042D56"/>
    <w:rsid w:val="00042E85"/>
    <w:rsid w:val="000432A0"/>
    <w:rsid w:val="00043DFA"/>
    <w:rsid w:val="00045034"/>
    <w:rsid w:val="0004559E"/>
    <w:rsid w:val="00045DF9"/>
    <w:rsid w:val="0004769C"/>
    <w:rsid w:val="00047F37"/>
    <w:rsid w:val="00050263"/>
    <w:rsid w:val="00050B38"/>
    <w:rsid w:val="00051562"/>
    <w:rsid w:val="00051C32"/>
    <w:rsid w:val="0005432B"/>
    <w:rsid w:val="00055476"/>
    <w:rsid w:val="00057531"/>
    <w:rsid w:val="00057DE0"/>
    <w:rsid w:val="00057F2C"/>
    <w:rsid w:val="00061822"/>
    <w:rsid w:val="00061A05"/>
    <w:rsid w:val="00062FE4"/>
    <w:rsid w:val="0006422B"/>
    <w:rsid w:val="000643BB"/>
    <w:rsid w:val="00064DDC"/>
    <w:rsid w:val="00065916"/>
    <w:rsid w:val="00066514"/>
    <w:rsid w:val="000672A4"/>
    <w:rsid w:val="00067824"/>
    <w:rsid w:val="00067F30"/>
    <w:rsid w:val="0007082F"/>
    <w:rsid w:val="00071AB2"/>
    <w:rsid w:val="00071C80"/>
    <w:rsid w:val="00071CD3"/>
    <w:rsid w:val="000725B2"/>
    <w:rsid w:val="00072706"/>
    <w:rsid w:val="000728D1"/>
    <w:rsid w:val="000728D3"/>
    <w:rsid w:val="000734B4"/>
    <w:rsid w:val="00074C30"/>
    <w:rsid w:val="00075B99"/>
    <w:rsid w:val="00076077"/>
    <w:rsid w:val="00076C68"/>
    <w:rsid w:val="00076D82"/>
    <w:rsid w:val="0007716D"/>
    <w:rsid w:val="00083363"/>
    <w:rsid w:val="000837C6"/>
    <w:rsid w:val="00084D16"/>
    <w:rsid w:val="00085DDA"/>
    <w:rsid w:val="00085F1C"/>
    <w:rsid w:val="000860BA"/>
    <w:rsid w:val="0008638D"/>
    <w:rsid w:val="00087DB1"/>
    <w:rsid w:val="00090C1E"/>
    <w:rsid w:val="00091FED"/>
    <w:rsid w:val="00093501"/>
    <w:rsid w:val="00093993"/>
    <w:rsid w:val="000963C5"/>
    <w:rsid w:val="0009656D"/>
    <w:rsid w:val="00097214"/>
    <w:rsid w:val="00097974"/>
    <w:rsid w:val="000A0524"/>
    <w:rsid w:val="000A060B"/>
    <w:rsid w:val="000A0722"/>
    <w:rsid w:val="000A111F"/>
    <w:rsid w:val="000A1410"/>
    <w:rsid w:val="000A162B"/>
    <w:rsid w:val="000A24BF"/>
    <w:rsid w:val="000A35F4"/>
    <w:rsid w:val="000A371C"/>
    <w:rsid w:val="000A3EB4"/>
    <w:rsid w:val="000A3EE1"/>
    <w:rsid w:val="000A4485"/>
    <w:rsid w:val="000A46D7"/>
    <w:rsid w:val="000A5230"/>
    <w:rsid w:val="000A63C3"/>
    <w:rsid w:val="000A6772"/>
    <w:rsid w:val="000A7078"/>
    <w:rsid w:val="000A731F"/>
    <w:rsid w:val="000A7DCD"/>
    <w:rsid w:val="000B0318"/>
    <w:rsid w:val="000B29E2"/>
    <w:rsid w:val="000B3E95"/>
    <w:rsid w:val="000B6480"/>
    <w:rsid w:val="000B6DE6"/>
    <w:rsid w:val="000B7B71"/>
    <w:rsid w:val="000C01F5"/>
    <w:rsid w:val="000C040C"/>
    <w:rsid w:val="000C2286"/>
    <w:rsid w:val="000C4B18"/>
    <w:rsid w:val="000D0815"/>
    <w:rsid w:val="000D1130"/>
    <w:rsid w:val="000D19C6"/>
    <w:rsid w:val="000D2220"/>
    <w:rsid w:val="000D24EA"/>
    <w:rsid w:val="000D266C"/>
    <w:rsid w:val="000D29F0"/>
    <w:rsid w:val="000D2F11"/>
    <w:rsid w:val="000D3105"/>
    <w:rsid w:val="000D4789"/>
    <w:rsid w:val="000D5FF2"/>
    <w:rsid w:val="000D69F7"/>
    <w:rsid w:val="000D7B5B"/>
    <w:rsid w:val="000E0BE5"/>
    <w:rsid w:val="000E244C"/>
    <w:rsid w:val="000E2E12"/>
    <w:rsid w:val="000E3151"/>
    <w:rsid w:val="000E5A4A"/>
    <w:rsid w:val="000E5C5F"/>
    <w:rsid w:val="000E6CFB"/>
    <w:rsid w:val="000E6F45"/>
    <w:rsid w:val="000E6F46"/>
    <w:rsid w:val="000F034A"/>
    <w:rsid w:val="000F1F7C"/>
    <w:rsid w:val="000F3B81"/>
    <w:rsid w:val="000F6F22"/>
    <w:rsid w:val="001001F8"/>
    <w:rsid w:val="0010049F"/>
    <w:rsid w:val="00100760"/>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9B5"/>
    <w:rsid w:val="00120363"/>
    <w:rsid w:val="00120CCD"/>
    <w:rsid w:val="00122DEC"/>
    <w:rsid w:val="001237E2"/>
    <w:rsid w:val="00123ADE"/>
    <w:rsid w:val="001265AD"/>
    <w:rsid w:val="00127293"/>
    <w:rsid w:val="00130F9D"/>
    <w:rsid w:val="001313C3"/>
    <w:rsid w:val="00131B39"/>
    <w:rsid w:val="00131DDE"/>
    <w:rsid w:val="001327F2"/>
    <w:rsid w:val="00134741"/>
    <w:rsid w:val="00135B33"/>
    <w:rsid w:val="001360B2"/>
    <w:rsid w:val="00136AAA"/>
    <w:rsid w:val="00136F2A"/>
    <w:rsid w:val="00140B57"/>
    <w:rsid w:val="00140B72"/>
    <w:rsid w:val="001427EC"/>
    <w:rsid w:val="00143C28"/>
    <w:rsid w:val="00144112"/>
    <w:rsid w:val="00144239"/>
    <w:rsid w:val="0014439A"/>
    <w:rsid w:val="001454CF"/>
    <w:rsid w:val="0014615C"/>
    <w:rsid w:val="00146290"/>
    <w:rsid w:val="00147015"/>
    <w:rsid w:val="00151126"/>
    <w:rsid w:val="001530AD"/>
    <w:rsid w:val="00153645"/>
    <w:rsid w:val="00155205"/>
    <w:rsid w:val="00156624"/>
    <w:rsid w:val="00156ACA"/>
    <w:rsid w:val="0015725C"/>
    <w:rsid w:val="00157327"/>
    <w:rsid w:val="001602D6"/>
    <w:rsid w:val="00160960"/>
    <w:rsid w:val="001615FC"/>
    <w:rsid w:val="00162B23"/>
    <w:rsid w:val="00162F7C"/>
    <w:rsid w:val="001631C3"/>
    <w:rsid w:val="00163588"/>
    <w:rsid w:val="0016513D"/>
    <w:rsid w:val="0016526A"/>
    <w:rsid w:val="001656C5"/>
    <w:rsid w:val="0016696F"/>
    <w:rsid w:val="0016726F"/>
    <w:rsid w:val="0016784B"/>
    <w:rsid w:val="0017117E"/>
    <w:rsid w:val="0017254F"/>
    <w:rsid w:val="001727F7"/>
    <w:rsid w:val="00172EB4"/>
    <w:rsid w:val="001734E1"/>
    <w:rsid w:val="00173E7E"/>
    <w:rsid w:val="00175399"/>
    <w:rsid w:val="001774F4"/>
    <w:rsid w:val="001802E9"/>
    <w:rsid w:val="00180AB2"/>
    <w:rsid w:val="00180CD1"/>
    <w:rsid w:val="001819B2"/>
    <w:rsid w:val="001835DD"/>
    <w:rsid w:val="00183BA5"/>
    <w:rsid w:val="00185493"/>
    <w:rsid w:val="00185B1D"/>
    <w:rsid w:val="00185E62"/>
    <w:rsid w:val="0018740C"/>
    <w:rsid w:val="001878E4"/>
    <w:rsid w:val="00190603"/>
    <w:rsid w:val="00190FE6"/>
    <w:rsid w:val="0019244E"/>
    <w:rsid w:val="0019260E"/>
    <w:rsid w:val="00193A67"/>
    <w:rsid w:val="001959FC"/>
    <w:rsid w:val="00196210"/>
    <w:rsid w:val="001962B6"/>
    <w:rsid w:val="001966F2"/>
    <w:rsid w:val="00196BBE"/>
    <w:rsid w:val="001A08EC"/>
    <w:rsid w:val="001A3845"/>
    <w:rsid w:val="001A3CAB"/>
    <w:rsid w:val="001A48DF"/>
    <w:rsid w:val="001A52F8"/>
    <w:rsid w:val="001A5620"/>
    <w:rsid w:val="001A6556"/>
    <w:rsid w:val="001A747E"/>
    <w:rsid w:val="001B1A21"/>
    <w:rsid w:val="001B1AA7"/>
    <w:rsid w:val="001B274E"/>
    <w:rsid w:val="001B2DBF"/>
    <w:rsid w:val="001B3789"/>
    <w:rsid w:val="001B3AF5"/>
    <w:rsid w:val="001B5982"/>
    <w:rsid w:val="001B6216"/>
    <w:rsid w:val="001B7037"/>
    <w:rsid w:val="001B75C6"/>
    <w:rsid w:val="001C038E"/>
    <w:rsid w:val="001C08CD"/>
    <w:rsid w:val="001C2159"/>
    <w:rsid w:val="001C3571"/>
    <w:rsid w:val="001C51AB"/>
    <w:rsid w:val="001C6796"/>
    <w:rsid w:val="001C7109"/>
    <w:rsid w:val="001D0378"/>
    <w:rsid w:val="001D12DB"/>
    <w:rsid w:val="001D1320"/>
    <w:rsid w:val="001D1CDC"/>
    <w:rsid w:val="001D2697"/>
    <w:rsid w:val="001D2C0C"/>
    <w:rsid w:val="001D2C48"/>
    <w:rsid w:val="001D2DB5"/>
    <w:rsid w:val="001D3E22"/>
    <w:rsid w:val="001D412B"/>
    <w:rsid w:val="001D422F"/>
    <w:rsid w:val="001D438C"/>
    <w:rsid w:val="001D524C"/>
    <w:rsid w:val="001D57D4"/>
    <w:rsid w:val="001D67E1"/>
    <w:rsid w:val="001D6BC7"/>
    <w:rsid w:val="001E0502"/>
    <w:rsid w:val="001E07BE"/>
    <w:rsid w:val="001E2567"/>
    <w:rsid w:val="001E2B43"/>
    <w:rsid w:val="001E34F9"/>
    <w:rsid w:val="001E476E"/>
    <w:rsid w:val="001E73EE"/>
    <w:rsid w:val="001F02A6"/>
    <w:rsid w:val="001F0DF6"/>
    <w:rsid w:val="001F0F2D"/>
    <w:rsid w:val="001F1022"/>
    <w:rsid w:val="001F16C7"/>
    <w:rsid w:val="001F2681"/>
    <w:rsid w:val="001F2722"/>
    <w:rsid w:val="001F438B"/>
    <w:rsid w:val="001F48DF"/>
    <w:rsid w:val="001F4A8C"/>
    <w:rsid w:val="001F569A"/>
    <w:rsid w:val="001F5859"/>
    <w:rsid w:val="001F7421"/>
    <w:rsid w:val="001F7C4A"/>
    <w:rsid w:val="0020150F"/>
    <w:rsid w:val="00201676"/>
    <w:rsid w:val="002022E8"/>
    <w:rsid w:val="00202431"/>
    <w:rsid w:val="0020243E"/>
    <w:rsid w:val="00203275"/>
    <w:rsid w:val="00203314"/>
    <w:rsid w:val="00203CB4"/>
    <w:rsid w:val="00203DF0"/>
    <w:rsid w:val="002049B8"/>
    <w:rsid w:val="002054EF"/>
    <w:rsid w:val="002075F3"/>
    <w:rsid w:val="002077A0"/>
    <w:rsid w:val="00207E44"/>
    <w:rsid w:val="00207FD3"/>
    <w:rsid w:val="00211127"/>
    <w:rsid w:val="00211336"/>
    <w:rsid w:val="00212500"/>
    <w:rsid w:val="00212A14"/>
    <w:rsid w:val="00212FFC"/>
    <w:rsid w:val="0021301C"/>
    <w:rsid w:val="0021364C"/>
    <w:rsid w:val="00213B45"/>
    <w:rsid w:val="00213EFB"/>
    <w:rsid w:val="0021420A"/>
    <w:rsid w:val="00214B62"/>
    <w:rsid w:val="002152DD"/>
    <w:rsid w:val="00216F02"/>
    <w:rsid w:val="00221704"/>
    <w:rsid w:val="002220F8"/>
    <w:rsid w:val="002226C8"/>
    <w:rsid w:val="00222738"/>
    <w:rsid w:val="002229D4"/>
    <w:rsid w:val="00224A3D"/>
    <w:rsid w:val="00225D93"/>
    <w:rsid w:val="0022791D"/>
    <w:rsid w:val="00230A07"/>
    <w:rsid w:val="002312F9"/>
    <w:rsid w:val="00232029"/>
    <w:rsid w:val="00232035"/>
    <w:rsid w:val="0023207B"/>
    <w:rsid w:val="002329A8"/>
    <w:rsid w:val="00233260"/>
    <w:rsid w:val="00233D91"/>
    <w:rsid w:val="00235017"/>
    <w:rsid w:val="00235226"/>
    <w:rsid w:val="00236985"/>
    <w:rsid w:val="00240AD4"/>
    <w:rsid w:val="0024133F"/>
    <w:rsid w:val="00241512"/>
    <w:rsid w:val="0024170B"/>
    <w:rsid w:val="00243184"/>
    <w:rsid w:val="00244365"/>
    <w:rsid w:val="00245376"/>
    <w:rsid w:val="0024586B"/>
    <w:rsid w:val="00245A38"/>
    <w:rsid w:val="00246469"/>
    <w:rsid w:val="00250643"/>
    <w:rsid w:val="00250B6F"/>
    <w:rsid w:val="0025120F"/>
    <w:rsid w:val="00251523"/>
    <w:rsid w:val="002519DE"/>
    <w:rsid w:val="00251D5C"/>
    <w:rsid w:val="0025212E"/>
    <w:rsid w:val="0025595F"/>
    <w:rsid w:val="00256243"/>
    <w:rsid w:val="002564A4"/>
    <w:rsid w:val="00256A1D"/>
    <w:rsid w:val="00256F22"/>
    <w:rsid w:val="00257465"/>
    <w:rsid w:val="00257E63"/>
    <w:rsid w:val="002601F8"/>
    <w:rsid w:val="002607E8"/>
    <w:rsid w:val="002610DC"/>
    <w:rsid w:val="002614B7"/>
    <w:rsid w:val="00262BA1"/>
    <w:rsid w:val="00262DAC"/>
    <w:rsid w:val="00263DB7"/>
    <w:rsid w:val="002642C0"/>
    <w:rsid w:val="002651CD"/>
    <w:rsid w:val="00265E9A"/>
    <w:rsid w:val="00265F1C"/>
    <w:rsid w:val="00266A5D"/>
    <w:rsid w:val="00266A8F"/>
    <w:rsid w:val="00266CC6"/>
    <w:rsid w:val="002677FC"/>
    <w:rsid w:val="0027025E"/>
    <w:rsid w:val="002705C1"/>
    <w:rsid w:val="002710DB"/>
    <w:rsid w:val="00271B41"/>
    <w:rsid w:val="0027302B"/>
    <w:rsid w:val="00273236"/>
    <w:rsid w:val="0027609E"/>
    <w:rsid w:val="002764BB"/>
    <w:rsid w:val="0027689D"/>
    <w:rsid w:val="00277E34"/>
    <w:rsid w:val="00280A11"/>
    <w:rsid w:val="00281321"/>
    <w:rsid w:val="00282498"/>
    <w:rsid w:val="00283243"/>
    <w:rsid w:val="00283C0A"/>
    <w:rsid w:val="00283FAB"/>
    <w:rsid w:val="00284894"/>
    <w:rsid w:val="002851F0"/>
    <w:rsid w:val="002871BF"/>
    <w:rsid w:val="00287796"/>
    <w:rsid w:val="00287BA0"/>
    <w:rsid w:val="00290924"/>
    <w:rsid w:val="00290A08"/>
    <w:rsid w:val="002914E6"/>
    <w:rsid w:val="00292A58"/>
    <w:rsid w:val="00293D23"/>
    <w:rsid w:val="00294C6E"/>
    <w:rsid w:val="002958B3"/>
    <w:rsid w:val="002960D0"/>
    <w:rsid w:val="002A03E7"/>
    <w:rsid w:val="002A0767"/>
    <w:rsid w:val="002A0CA4"/>
    <w:rsid w:val="002A0EFA"/>
    <w:rsid w:val="002A13DB"/>
    <w:rsid w:val="002A1930"/>
    <w:rsid w:val="002A381A"/>
    <w:rsid w:val="002A3908"/>
    <w:rsid w:val="002A3F92"/>
    <w:rsid w:val="002A3F9B"/>
    <w:rsid w:val="002A41C3"/>
    <w:rsid w:val="002A4208"/>
    <w:rsid w:val="002A4319"/>
    <w:rsid w:val="002A4F0A"/>
    <w:rsid w:val="002A6526"/>
    <w:rsid w:val="002B0EA8"/>
    <w:rsid w:val="002B0F4F"/>
    <w:rsid w:val="002B1D00"/>
    <w:rsid w:val="002B303F"/>
    <w:rsid w:val="002B33DF"/>
    <w:rsid w:val="002B5185"/>
    <w:rsid w:val="002B5310"/>
    <w:rsid w:val="002B5937"/>
    <w:rsid w:val="002B6CE2"/>
    <w:rsid w:val="002B7C89"/>
    <w:rsid w:val="002C1250"/>
    <w:rsid w:val="002C15B9"/>
    <w:rsid w:val="002C213B"/>
    <w:rsid w:val="002C2EB2"/>
    <w:rsid w:val="002C3BD3"/>
    <w:rsid w:val="002C4055"/>
    <w:rsid w:val="002C48C3"/>
    <w:rsid w:val="002C6899"/>
    <w:rsid w:val="002C6DEE"/>
    <w:rsid w:val="002D0A2F"/>
    <w:rsid w:val="002D1516"/>
    <w:rsid w:val="002D26A0"/>
    <w:rsid w:val="002D2D97"/>
    <w:rsid w:val="002D42FA"/>
    <w:rsid w:val="002D4FD1"/>
    <w:rsid w:val="002D66CB"/>
    <w:rsid w:val="002D6CCD"/>
    <w:rsid w:val="002E2952"/>
    <w:rsid w:val="002E3C36"/>
    <w:rsid w:val="002E6370"/>
    <w:rsid w:val="002E6B72"/>
    <w:rsid w:val="002F0636"/>
    <w:rsid w:val="002F166C"/>
    <w:rsid w:val="002F2215"/>
    <w:rsid w:val="002F2235"/>
    <w:rsid w:val="002F2A0A"/>
    <w:rsid w:val="002F3533"/>
    <w:rsid w:val="002F374D"/>
    <w:rsid w:val="002F3974"/>
    <w:rsid w:val="002F4938"/>
    <w:rsid w:val="002F5607"/>
    <w:rsid w:val="002F58F9"/>
    <w:rsid w:val="00300328"/>
    <w:rsid w:val="003017FA"/>
    <w:rsid w:val="003023EE"/>
    <w:rsid w:val="00302A0A"/>
    <w:rsid w:val="00302C06"/>
    <w:rsid w:val="00303314"/>
    <w:rsid w:val="0030378C"/>
    <w:rsid w:val="003037F0"/>
    <w:rsid w:val="003040C0"/>
    <w:rsid w:val="003042F5"/>
    <w:rsid w:val="00304589"/>
    <w:rsid w:val="003047E1"/>
    <w:rsid w:val="0030659B"/>
    <w:rsid w:val="00307225"/>
    <w:rsid w:val="003072F9"/>
    <w:rsid w:val="00307FA0"/>
    <w:rsid w:val="00311170"/>
    <w:rsid w:val="003113BC"/>
    <w:rsid w:val="00311E7F"/>
    <w:rsid w:val="0031292F"/>
    <w:rsid w:val="00315561"/>
    <w:rsid w:val="00316334"/>
    <w:rsid w:val="00317569"/>
    <w:rsid w:val="00317AD9"/>
    <w:rsid w:val="00321C89"/>
    <w:rsid w:val="00321E9F"/>
    <w:rsid w:val="00322449"/>
    <w:rsid w:val="003230DB"/>
    <w:rsid w:val="003237F8"/>
    <w:rsid w:val="00323C02"/>
    <w:rsid w:val="0032419D"/>
    <w:rsid w:val="00324595"/>
    <w:rsid w:val="00325511"/>
    <w:rsid w:val="0032705B"/>
    <w:rsid w:val="00327214"/>
    <w:rsid w:val="00327241"/>
    <w:rsid w:val="003302A9"/>
    <w:rsid w:val="00330DC6"/>
    <w:rsid w:val="00331107"/>
    <w:rsid w:val="003315E1"/>
    <w:rsid w:val="00331A88"/>
    <w:rsid w:val="0033271B"/>
    <w:rsid w:val="00333D89"/>
    <w:rsid w:val="00334FE3"/>
    <w:rsid w:val="00335F58"/>
    <w:rsid w:val="003372F9"/>
    <w:rsid w:val="00340E36"/>
    <w:rsid w:val="003412B5"/>
    <w:rsid w:val="003414E2"/>
    <w:rsid w:val="00341D48"/>
    <w:rsid w:val="0034354C"/>
    <w:rsid w:val="00344AF0"/>
    <w:rsid w:val="00344AFF"/>
    <w:rsid w:val="00344CCB"/>
    <w:rsid w:val="00346247"/>
    <w:rsid w:val="00346598"/>
    <w:rsid w:val="00346EAE"/>
    <w:rsid w:val="0035047C"/>
    <w:rsid w:val="00350969"/>
    <w:rsid w:val="00350CC6"/>
    <w:rsid w:val="003510AE"/>
    <w:rsid w:val="00351347"/>
    <w:rsid w:val="00353470"/>
    <w:rsid w:val="00353588"/>
    <w:rsid w:val="00355899"/>
    <w:rsid w:val="00360136"/>
    <w:rsid w:val="003605F4"/>
    <w:rsid w:val="0036110B"/>
    <w:rsid w:val="00361323"/>
    <w:rsid w:val="00362322"/>
    <w:rsid w:val="003627BC"/>
    <w:rsid w:val="00363888"/>
    <w:rsid w:val="00364B46"/>
    <w:rsid w:val="00364D34"/>
    <w:rsid w:val="00365225"/>
    <w:rsid w:val="00365EA4"/>
    <w:rsid w:val="00366BAF"/>
    <w:rsid w:val="00367B03"/>
    <w:rsid w:val="00370423"/>
    <w:rsid w:val="00370956"/>
    <w:rsid w:val="00370A45"/>
    <w:rsid w:val="00372A22"/>
    <w:rsid w:val="003748B5"/>
    <w:rsid w:val="0037693F"/>
    <w:rsid w:val="00376EF7"/>
    <w:rsid w:val="00377BF0"/>
    <w:rsid w:val="00377D5B"/>
    <w:rsid w:val="00377F3A"/>
    <w:rsid w:val="003805D0"/>
    <w:rsid w:val="0038076D"/>
    <w:rsid w:val="00380B09"/>
    <w:rsid w:val="00380F01"/>
    <w:rsid w:val="00380FAF"/>
    <w:rsid w:val="003826DD"/>
    <w:rsid w:val="00383342"/>
    <w:rsid w:val="00383404"/>
    <w:rsid w:val="00384273"/>
    <w:rsid w:val="003843A5"/>
    <w:rsid w:val="0038468B"/>
    <w:rsid w:val="00387110"/>
    <w:rsid w:val="0039072E"/>
    <w:rsid w:val="0039102D"/>
    <w:rsid w:val="00393783"/>
    <w:rsid w:val="00393BD9"/>
    <w:rsid w:val="00393D7B"/>
    <w:rsid w:val="003942FC"/>
    <w:rsid w:val="00394F09"/>
    <w:rsid w:val="003951A8"/>
    <w:rsid w:val="003958BD"/>
    <w:rsid w:val="00397CD1"/>
    <w:rsid w:val="003A0E74"/>
    <w:rsid w:val="003A12F7"/>
    <w:rsid w:val="003A1AB3"/>
    <w:rsid w:val="003A26F8"/>
    <w:rsid w:val="003A393F"/>
    <w:rsid w:val="003A70EA"/>
    <w:rsid w:val="003A7299"/>
    <w:rsid w:val="003A7448"/>
    <w:rsid w:val="003A7B44"/>
    <w:rsid w:val="003B12B1"/>
    <w:rsid w:val="003B1A35"/>
    <w:rsid w:val="003B2604"/>
    <w:rsid w:val="003B2656"/>
    <w:rsid w:val="003B2C9E"/>
    <w:rsid w:val="003B2CBA"/>
    <w:rsid w:val="003B3133"/>
    <w:rsid w:val="003B31DE"/>
    <w:rsid w:val="003B3490"/>
    <w:rsid w:val="003B3C73"/>
    <w:rsid w:val="003B5592"/>
    <w:rsid w:val="003B7233"/>
    <w:rsid w:val="003B7CE4"/>
    <w:rsid w:val="003C0E49"/>
    <w:rsid w:val="003C187F"/>
    <w:rsid w:val="003C2372"/>
    <w:rsid w:val="003C28ED"/>
    <w:rsid w:val="003C2D34"/>
    <w:rsid w:val="003C3F35"/>
    <w:rsid w:val="003C4989"/>
    <w:rsid w:val="003C4ED5"/>
    <w:rsid w:val="003C5BED"/>
    <w:rsid w:val="003C65C2"/>
    <w:rsid w:val="003C65F8"/>
    <w:rsid w:val="003C6C2A"/>
    <w:rsid w:val="003C6D48"/>
    <w:rsid w:val="003C74CD"/>
    <w:rsid w:val="003C74DB"/>
    <w:rsid w:val="003C7AB3"/>
    <w:rsid w:val="003D13F3"/>
    <w:rsid w:val="003D1CEE"/>
    <w:rsid w:val="003D2883"/>
    <w:rsid w:val="003D36B4"/>
    <w:rsid w:val="003D434E"/>
    <w:rsid w:val="003D4B67"/>
    <w:rsid w:val="003D5286"/>
    <w:rsid w:val="003D578F"/>
    <w:rsid w:val="003D5AF9"/>
    <w:rsid w:val="003D634A"/>
    <w:rsid w:val="003D6683"/>
    <w:rsid w:val="003E0B91"/>
    <w:rsid w:val="003E1DEE"/>
    <w:rsid w:val="003E2314"/>
    <w:rsid w:val="003E34BB"/>
    <w:rsid w:val="003E5291"/>
    <w:rsid w:val="003E561C"/>
    <w:rsid w:val="003E5F07"/>
    <w:rsid w:val="003E6E86"/>
    <w:rsid w:val="003E7154"/>
    <w:rsid w:val="003E721D"/>
    <w:rsid w:val="003E7262"/>
    <w:rsid w:val="003E7AB1"/>
    <w:rsid w:val="003F14D6"/>
    <w:rsid w:val="003F1DED"/>
    <w:rsid w:val="003F2645"/>
    <w:rsid w:val="003F273D"/>
    <w:rsid w:val="003F35DA"/>
    <w:rsid w:val="003F5015"/>
    <w:rsid w:val="003F592F"/>
    <w:rsid w:val="003F625D"/>
    <w:rsid w:val="003F6C81"/>
    <w:rsid w:val="00400604"/>
    <w:rsid w:val="004008A5"/>
    <w:rsid w:val="00402344"/>
    <w:rsid w:val="00403026"/>
    <w:rsid w:val="0040322D"/>
    <w:rsid w:val="00404D70"/>
    <w:rsid w:val="0040545E"/>
    <w:rsid w:val="00405BD3"/>
    <w:rsid w:val="0040681A"/>
    <w:rsid w:val="00410B89"/>
    <w:rsid w:val="00410CEF"/>
    <w:rsid w:val="00410D47"/>
    <w:rsid w:val="00411567"/>
    <w:rsid w:val="00411E98"/>
    <w:rsid w:val="004122F7"/>
    <w:rsid w:val="00413248"/>
    <w:rsid w:val="004169F0"/>
    <w:rsid w:val="004173ED"/>
    <w:rsid w:val="00417A33"/>
    <w:rsid w:val="004200E7"/>
    <w:rsid w:val="00420289"/>
    <w:rsid w:val="00420422"/>
    <w:rsid w:val="0042142A"/>
    <w:rsid w:val="0042142D"/>
    <w:rsid w:val="00421CEC"/>
    <w:rsid w:val="00422B38"/>
    <w:rsid w:val="0042538D"/>
    <w:rsid w:val="00425F58"/>
    <w:rsid w:val="00427A17"/>
    <w:rsid w:val="00430B5A"/>
    <w:rsid w:val="00432E9B"/>
    <w:rsid w:val="004330C3"/>
    <w:rsid w:val="004342B8"/>
    <w:rsid w:val="00435984"/>
    <w:rsid w:val="00435F2D"/>
    <w:rsid w:val="004377F1"/>
    <w:rsid w:val="004408C4"/>
    <w:rsid w:val="004409C2"/>
    <w:rsid w:val="004412B0"/>
    <w:rsid w:val="0044173E"/>
    <w:rsid w:val="00441844"/>
    <w:rsid w:val="00441E13"/>
    <w:rsid w:val="00441F32"/>
    <w:rsid w:val="00442528"/>
    <w:rsid w:val="00442FB5"/>
    <w:rsid w:val="00444503"/>
    <w:rsid w:val="004448EB"/>
    <w:rsid w:val="00445F93"/>
    <w:rsid w:val="004460CB"/>
    <w:rsid w:val="00447766"/>
    <w:rsid w:val="004503BF"/>
    <w:rsid w:val="00450D96"/>
    <w:rsid w:val="0045142A"/>
    <w:rsid w:val="00452678"/>
    <w:rsid w:val="00452A0F"/>
    <w:rsid w:val="00453716"/>
    <w:rsid w:val="00454362"/>
    <w:rsid w:val="00457CFB"/>
    <w:rsid w:val="00461CD5"/>
    <w:rsid w:val="00462953"/>
    <w:rsid w:val="0046441A"/>
    <w:rsid w:val="00464BAE"/>
    <w:rsid w:val="004651B8"/>
    <w:rsid w:val="004709EC"/>
    <w:rsid w:val="0047122C"/>
    <w:rsid w:val="004712EC"/>
    <w:rsid w:val="00471D6C"/>
    <w:rsid w:val="004745EF"/>
    <w:rsid w:val="00474A86"/>
    <w:rsid w:val="00474B24"/>
    <w:rsid w:val="004769EE"/>
    <w:rsid w:val="00476B5F"/>
    <w:rsid w:val="00476FE1"/>
    <w:rsid w:val="00477762"/>
    <w:rsid w:val="004777C3"/>
    <w:rsid w:val="00477B38"/>
    <w:rsid w:val="0048060E"/>
    <w:rsid w:val="00481F68"/>
    <w:rsid w:val="004821E8"/>
    <w:rsid w:val="00483563"/>
    <w:rsid w:val="004838C7"/>
    <w:rsid w:val="00483CE8"/>
    <w:rsid w:val="00485DD1"/>
    <w:rsid w:val="0048659C"/>
    <w:rsid w:val="00490081"/>
    <w:rsid w:val="00490A6C"/>
    <w:rsid w:val="00490BF2"/>
    <w:rsid w:val="00490DC9"/>
    <w:rsid w:val="00490E2F"/>
    <w:rsid w:val="00491EAD"/>
    <w:rsid w:val="0049286F"/>
    <w:rsid w:val="00492AFE"/>
    <w:rsid w:val="00492B71"/>
    <w:rsid w:val="004939B6"/>
    <w:rsid w:val="0049414B"/>
    <w:rsid w:val="00494A36"/>
    <w:rsid w:val="00494C11"/>
    <w:rsid w:val="00494FD5"/>
    <w:rsid w:val="00495E1D"/>
    <w:rsid w:val="0049726D"/>
    <w:rsid w:val="00497C67"/>
    <w:rsid w:val="004A1263"/>
    <w:rsid w:val="004A1B06"/>
    <w:rsid w:val="004A2062"/>
    <w:rsid w:val="004A30F8"/>
    <w:rsid w:val="004A33EC"/>
    <w:rsid w:val="004A3782"/>
    <w:rsid w:val="004A553B"/>
    <w:rsid w:val="004A7CCB"/>
    <w:rsid w:val="004A7D13"/>
    <w:rsid w:val="004A7F9F"/>
    <w:rsid w:val="004B08AD"/>
    <w:rsid w:val="004B0B94"/>
    <w:rsid w:val="004B1ED9"/>
    <w:rsid w:val="004B37E5"/>
    <w:rsid w:val="004B3C54"/>
    <w:rsid w:val="004B52E2"/>
    <w:rsid w:val="004B5DE5"/>
    <w:rsid w:val="004B5EF9"/>
    <w:rsid w:val="004B78FA"/>
    <w:rsid w:val="004B7C69"/>
    <w:rsid w:val="004B7F62"/>
    <w:rsid w:val="004C012B"/>
    <w:rsid w:val="004C0370"/>
    <w:rsid w:val="004C0C59"/>
    <w:rsid w:val="004C2C75"/>
    <w:rsid w:val="004C3236"/>
    <w:rsid w:val="004C32BA"/>
    <w:rsid w:val="004C38DD"/>
    <w:rsid w:val="004C40A0"/>
    <w:rsid w:val="004C443A"/>
    <w:rsid w:val="004C46B8"/>
    <w:rsid w:val="004C4933"/>
    <w:rsid w:val="004C54CE"/>
    <w:rsid w:val="004C5D67"/>
    <w:rsid w:val="004C67F4"/>
    <w:rsid w:val="004C6C32"/>
    <w:rsid w:val="004D1D8B"/>
    <w:rsid w:val="004D1FA9"/>
    <w:rsid w:val="004D2AAD"/>
    <w:rsid w:val="004D33C9"/>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543"/>
    <w:rsid w:val="004F08D1"/>
    <w:rsid w:val="004F16E5"/>
    <w:rsid w:val="004F186D"/>
    <w:rsid w:val="004F257F"/>
    <w:rsid w:val="004F4036"/>
    <w:rsid w:val="004F672F"/>
    <w:rsid w:val="004F70A2"/>
    <w:rsid w:val="00501460"/>
    <w:rsid w:val="0050168B"/>
    <w:rsid w:val="00501C04"/>
    <w:rsid w:val="00502556"/>
    <w:rsid w:val="005026B5"/>
    <w:rsid w:val="00502FEB"/>
    <w:rsid w:val="005034FB"/>
    <w:rsid w:val="0050526B"/>
    <w:rsid w:val="00505E65"/>
    <w:rsid w:val="005063B7"/>
    <w:rsid w:val="0050664A"/>
    <w:rsid w:val="00507D5E"/>
    <w:rsid w:val="00507F23"/>
    <w:rsid w:val="005102B5"/>
    <w:rsid w:val="00510C18"/>
    <w:rsid w:val="00511169"/>
    <w:rsid w:val="00511AE3"/>
    <w:rsid w:val="00511C0C"/>
    <w:rsid w:val="00511E45"/>
    <w:rsid w:val="00512F69"/>
    <w:rsid w:val="0051335A"/>
    <w:rsid w:val="005170C6"/>
    <w:rsid w:val="005171D4"/>
    <w:rsid w:val="0051721E"/>
    <w:rsid w:val="00520B65"/>
    <w:rsid w:val="00520C46"/>
    <w:rsid w:val="0052196B"/>
    <w:rsid w:val="00521E55"/>
    <w:rsid w:val="00521EE0"/>
    <w:rsid w:val="005229F2"/>
    <w:rsid w:val="00522E4B"/>
    <w:rsid w:val="00523254"/>
    <w:rsid w:val="00523EA9"/>
    <w:rsid w:val="00523F02"/>
    <w:rsid w:val="005243AE"/>
    <w:rsid w:val="00525751"/>
    <w:rsid w:val="00525A11"/>
    <w:rsid w:val="00525C0B"/>
    <w:rsid w:val="00530C1A"/>
    <w:rsid w:val="00530F13"/>
    <w:rsid w:val="00531284"/>
    <w:rsid w:val="00531576"/>
    <w:rsid w:val="005317C9"/>
    <w:rsid w:val="00531B7F"/>
    <w:rsid w:val="005331AC"/>
    <w:rsid w:val="005339F3"/>
    <w:rsid w:val="005349D2"/>
    <w:rsid w:val="00534A56"/>
    <w:rsid w:val="00535F83"/>
    <w:rsid w:val="0053706F"/>
    <w:rsid w:val="00537636"/>
    <w:rsid w:val="00537DCA"/>
    <w:rsid w:val="0054070F"/>
    <w:rsid w:val="00540D12"/>
    <w:rsid w:val="00541C76"/>
    <w:rsid w:val="00542F2D"/>
    <w:rsid w:val="00543079"/>
    <w:rsid w:val="0054337D"/>
    <w:rsid w:val="00544130"/>
    <w:rsid w:val="005444D9"/>
    <w:rsid w:val="00544C50"/>
    <w:rsid w:val="00544C92"/>
    <w:rsid w:val="00545CE7"/>
    <w:rsid w:val="005512AE"/>
    <w:rsid w:val="005535D2"/>
    <w:rsid w:val="0055465C"/>
    <w:rsid w:val="00554677"/>
    <w:rsid w:val="00554B87"/>
    <w:rsid w:val="00560C47"/>
    <w:rsid w:val="00561265"/>
    <w:rsid w:val="00561672"/>
    <w:rsid w:val="00561F7F"/>
    <w:rsid w:val="00562114"/>
    <w:rsid w:val="00563D64"/>
    <w:rsid w:val="00564B58"/>
    <w:rsid w:val="00565509"/>
    <w:rsid w:val="00565D70"/>
    <w:rsid w:val="00566DD8"/>
    <w:rsid w:val="00567A5B"/>
    <w:rsid w:val="00567FB4"/>
    <w:rsid w:val="00570962"/>
    <w:rsid w:val="005715DF"/>
    <w:rsid w:val="0057183A"/>
    <w:rsid w:val="00572587"/>
    <w:rsid w:val="005726A2"/>
    <w:rsid w:val="00572834"/>
    <w:rsid w:val="00572A5C"/>
    <w:rsid w:val="00572EF6"/>
    <w:rsid w:val="005731B7"/>
    <w:rsid w:val="005731FF"/>
    <w:rsid w:val="00573603"/>
    <w:rsid w:val="00575731"/>
    <w:rsid w:val="00575B4D"/>
    <w:rsid w:val="0057609B"/>
    <w:rsid w:val="005763D4"/>
    <w:rsid w:val="00580900"/>
    <w:rsid w:val="00581572"/>
    <w:rsid w:val="005817F6"/>
    <w:rsid w:val="00581837"/>
    <w:rsid w:val="00581C3C"/>
    <w:rsid w:val="005821D2"/>
    <w:rsid w:val="0058275C"/>
    <w:rsid w:val="00582D92"/>
    <w:rsid w:val="00583CB4"/>
    <w:rsid w:val="005870CB"/>
    <w:rsid w:val="005875F4"/>
    <w:rsid w:val="00587736"/>
    <w:rsid w:val="00587F9E"/>
    <w:rsid w:val="005928F7"/>
    <w:rsid w:val="0059530B"/>
    <w:rsid w:val="005969A5"/>
    <w:rsid w:val="005A048B"/>
    <w:rsid w:val="005A24A0"/>
    <w:rsid w:val="005A297C"/>
    <w:rsid w:val="005A46C2"/>
    <w:rsid w:val="005A48F7"/>
    <w:rsid w:val="005A4DCA"/>
    <w:rsid w:val="005A5873"/>
    <w:rsid w:val="005A5DEF"/>
    <w:rsid w:val="005A6A78"/>
    <w:rsid w:val="005A6C3B"/>
    <w:rsid w:val="005A6DA8"/>
    <w:rsid w:val="005A7029"/>
    <w:rsid w:val="005A77B4"/>
    <w:rsid w:val="005A7948"/>
    <w:rsid w:val="005B16A1"/>
    <w:rsid w:val="005B2609"/>
    <w:rsid w:val="005B30B8"/>
    <w:rsid w:val="005B3C1A"/>
    <w:rsid w:val="005B3D86"/>
    <w:rsid w:val="005B417A"/>
    <w:rsid w:val="005B444D"/>
    <w:rsid w:val="005B4EF6"/>
    <w:rsid w:val="005B54DC"/>
    <w:rsid w:val="005B749D"/>
    <w:rsid w:val="005C00A2"/>
    <w:rsid w:val="005C05DA"/>
    <w:rsid w:val="005C0E20"/>
    <w:rsid w:val="005C4129"/>
    <w:rsid w:val="005C6AF9"/>
    <w:rsid w:val="005C70FE"/>
    <w:rsid w:val="005C7A82"/>
    <w:rsid w:val="005D1BD7"/>
    <w:rsid w:val="005D3750"/>
    <w:rsid w:val="005D3CD8"/>
    <w:rsid w:val="005D45FA"/>
    <w:rsid w:val="005D628C"/>
    <w:rsid w:val="005D6C64"/>
    <w:rsid w:val="005D7349"/>
    <w:rsid w:val="005E1AF8"/>
    <w:rsid w:val="005E1D4C"/>
    <w:rsid w:val="005E2A20"/>
    <w:rsid w:val="005E2D88"/>
    <w:rsid w:val="005E3B18"/>
    <w:rsid w:val="005E462C"/>
    <w:rsid w:val="005E4AB7"/>
    <w:rsid w:val="005E4D7D"/>
    <w:rsid w:val="005E65DC"/>
    <w:rsid w:val="005E6BC9"/>
    <w:rsid w:val="005E722E"/>
    <w:rsid w:val="005F0111"/>
    <w:rsid w:val="005F0BBB"/>
    <w:rsid w:val="005F13B5"/>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86E"/>
    <w:rsid w:val="00613E18"/>
    <w:rsid w:val="006146A0"/>
    <w:rsid w:val="00615193"/>
    <w:rsid w:val="006166E0"/>
    <w:rsid w:val="00617AFD"/>
    <w:rsid w:val="0062039E"/>
    <w:rsid w:val="006209C5"/>
    <w:rsid w:val="00620E04"/>
    <w:rsid w:val="00622787"/>
    <w:rsid w:val="00623CE6"/>
    <w:rsid w:val="0062576B"/>
    <w:rsid w:val="00625BC3"/>
    <w:rsid w:val="00625FAA"/>
    <w:rsid w:val="006266EE"/>
    <w:rsid w:val="0062703C"/>
    <w:rsid w:val="0062794F"/>
    <w:rsid w:val="00630C3B"/>
    <w:rsid w:val="00631BA3"/>
    <w:rsid w:val="0063327D"/>
    <w:rsid w:val="00633C5B"/>
    <w:rsid w:val="0063749B"/>
    <w:rsid w:val="00637E41"/>
    <w:rsid w:val="006428C9"/>
    <w:rsid w:val="0064313C"/>
    <w:rsid w:val="006437E0"/>
    <w:rsid w:val="00643A7B"/>
    <w:rsid w:val="00644824"/>
    <w:rsid w:val="00647211"/>
    <w:rsid w:val="00647B0D"/>
    <w:rsid w:val="006507DC"/>
    <w:rsid w:val="0065119E"/>
    <w:rsid w:val="006514CD"/>
    <w:rsid w:val="00652EF7"/>
    <w:rsid w:val="0065401B"/>
    <w:rsid w:val="006542E4"/>
    <w:rsid w:val="006549C4"/>
    <w:rsid w:val="0065548D"/>
    <w:rsid w:val="00655639"/>
    <w:rsid w:val="00655846"/>
    <w:rsid w:val="00655D75"/>
    <w:rsid w:val="006561A5"/>
    <w:rsid w:val="0065680D"/>
    <w:rsid w:val="00656A3A"/>
    <w:rsid w:val="00657950"/>
    <w:rsid w:val="00657E6C"/>
    <w:rsid w:val="00657F85"/>
    <w:rsid w:val="00662131"/>
    <w:rsid w:val="00663016"/>
    <w:rsid w:val="006631F9"/>
    <w:rsid w:val="00664B4E"/>
    <w:rsid w:val="00665332"/>
    <w:rsid w:val="00667BF7"/>
    <w:rsid w:val="00670B9E"/>
    <w:rsid w:val="00672014"/>
    <w:rsid w:val="00672C8E"/>
    <w:rsid w:val="00673034"/>
    <w:rsid w:val="00673235"/>
    <w:rsid w:val="006765B0"/>
    <w:rsid w:val="0068019D"/>
    <w:rsid w:val="006804B7"/>
    <w:rsid w:val="00681744"/>
    <w:rsid w:val="00684855"/>
    <w:rsid w:val="006875E4"/>
    <w:rsid w:val="00687F60"/>
    <w:rsid w:val="00690903"/>
    <w:rsid w:val="006917E3"/>
    <w:rsid w:val="006932F0"/>
    <w:rsid w:val="0069358F"/>
    <w:rsid w:val="006942B4"/>
    <w:rsid w:val="006948A1"/>
    <w:rsid w:val="00694F99"/>
    <w:rsid w:val="00697214"/>
    <w:rsid w:val="00697359"/>
    <w:rsid w:val="00697AE3"/>
    <w:rsid w:val="006A2CA1"/>
    <w:rsid w:val="006A2CC4"/>
    <w:rsid w:val="006A3106"/>
    <w:rsid w:val="006A3B14"/>
    <w:rsid w:val="006A4264"/>
    <w:rsid w:val="006A46EE"/>
    <w:rsid w:val="006A4B91"/>
    <w:rsid w:val="006A674A"/>
    <w:rsid w:val="006A6905"/>
    <w:rsid w:val="006A6F9A"/>
    <w:rsid w:val="006B0CF4"/>
    <w:rsid w:val="006B12D7"/>
    <w:rsid w:val="006B2207"/>
    <w:rsid w:val="006B34C2"/>
    <w:rsid w:val="006B34E6"/>
    <w:rsid w:val="006B449F"/>
    <w:rsid w:val="006B5AD5"/>
    <w:rsid w:val="006B634A"/>
    <w:rsid w:val="006B7E6A"/>
    <w:rsid w:val="006C014E"/>
    <w:rsid w:val="006C27FF"/>
    <w:rsid w:val="006C2E98"/>
    <w:rsid w:val="006C33FB"/>
    <w:rsid w:val="006C3A85"/>
    <w:rsid w:val="006C425D"/>
    <w:rsid w:val="006C4456"/>
    <w:rsid w:val="006C47C3"/>
    <w:rsid w:val="006C52D6"/>
    <w:rsid w:val="006C58D4"/>
    <w:rsid w:val="006C5E50"/>
    <w:rsid w:val="006C620D"/>
    <w:rsid w:val="006C62FD"/>
    <w:rsid w:val="006C7199"/>
    <w:rsid w:val="006C7DD8"/>
    <w:rsid w:val="006C7ED5"/>
    <w:rsid w:val="006D0ACC"/>
    <w:rsid w:val="006D0BC5"/>
    <w:rsid w:val="006D0FBA"/>
    <w:rsid w:val="006D5743"/>
    <w:rsid w:val="006D5F04"/>
    <w:rsid w:val="006D5F5C"/>
    <w:rsid w:val="006D71F6"/>
    <w:rsid w:val="006E1B8E"/>
    <w:rsid w:val="006E2FF4"/>
    <w:rsid w:val="006E38A0"/>
    <w:rsid w:val="006E4204"/>
    <w:rsid w:val="006E58F0"/>
    <w:rsid w:val="006E5ABB"/>
    <w:rsid w:val="006E6F51"/>
    <w:rsid w:val="006E7BA5"/>
    <w:rsid w:val="006E7D92"/>
    <w:rsid w:val="006F079F"/>
    <w:rsid w:val="006F122D"/>
    <w:rsid w:val="006F1DC7"/>
    <w:rsid w:val="006F25F4"/>
    <w:rsid w:val="006F2FBC"/>
    <w:rsid w:val="006F4B90"/>
    <w:rsid w:val="006F5A13"/>
    <w:rsid w:val="006F5CBB"/>
    <w:rsid w:val="006F5D0A"/>
    <w:rsid w:val="006F6005"/>
    <w:rsid w:val="006F6B63"/>
    <w:rsid w:val="006F7E4B"/>
    <w:rsid w:val="00700A17"/>
    <w:rsid w:val="00702AC5"/>
    <w:rsid w:val="00703295"/>
    <w:rsid w:val="007048B2"/>
    <w:rsid w:val="00704F3D"/>
    <w:rsid w:val="00706813"/>
    <w:rsid w:val="00707109"/>
    <w:rsid w:val="00710AAC"/>
    <w:rsid w:val="00710C9D"/>
    <w:rsid w:val="007121F6"/>
    <w:rsid w:val="0071289D"/>
    <w:rsid w:val="00714539"/>
    <w:rsid w:val="00715388"/>
    <w:rsid w:val="00715CF8"/>
    <w:rsid w:val="00716150"/>
    <w:rsid w:val="00717292"/>
    <w:rsid w:val="00717C6F"/>
    <w:rsid w:val="00720376"/>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38E5"/>
    <w:rsid w:val="007346D3"/>
    <w:rsid w:val="00734779"/>
    <w:rsid w:val="00734DC7"/>
    <w:rsid w:val="00735AF4"/>
    <w:rsid w:val="00736D11"/>
    <w:rsid w:val="0073773C"/>
    <w:rsid w:val="00740373"/>
    <w:rsid w:val="00741E48"/>
    <w:rsid w:val="0074267B"/>
    <w:rsid w:val="00742C76"/>
    <w:rsid w:val="007431EE"/>
    <w:rsid w:val="00743F33"/>
    <w:rsid w:val="0074421B"/>
    <w:rsid w:val="00744749"/>
    <w:rsid w:val="007450BD"/>
    <w:rsid w:val="00746414"/>
    <w:rsid w:val="00746480"/>
    <w:rsid w:val="0075149F"/>
    <w:rsid w:val="007520A0"/>
    <w:rsid w:val="0075321E"/>
    <w:rsid w:val="00753520"/>
    <w:rsid w:val="00753BED"/>
    <w:rsid w:val="00754AF3"/>
    <w:rsid w:val="007559C0"/>
    <w:rsid w:val="00756A01"/>
    <w:rsid w:val="00756DC6"/>
    <w:rsid w:val="00757376"/>
    <w:rsid w:val="00757D67"/>
    <w:rsid w:val="00761335"/>
    <w:rsid w:val="00761A7D"/>
    <w:rsid w:val="00762D67"/>
    <w:rsid w:val="00763075"/>
    <w:rsid w:val="007641D4"/>
    <w:rsid w:val="007647D3"/>
    <w:rsid w:val="00765247"/>
    <w:rsid w:val="00765408"/>
    <w:rsid w:val="007663B6"/>
    <w:rsid w:val="0076711D"/>
    <w:rsid w:val="00770913"/>
    <w:rsid w:val="00772DF9"/>
    <w:rsid w:val="00772ED8"/>
    <w:rsid w:val="0077355D"/>
    <w:rsid w:val="0077456A"/>
    <w:rsid w:val="00774C1B"/>
    <w:rsid w:val="00775BE9"/>
    <w:rsid w:val="00776F74"/>
    <w:rsid w:val="00780344"/>
    <w:rsid w:val="0078061C"/>
    <w:rsid w:val="00780EB2"/>
    <w:rsid w:val="00781710"/>
    <w:rsid w:val="00781768"/>
    <w:rsid w:val="007817D0"/>
    <w:rsid w:val="0078268A"/>
    <w:rsid w:val="00782D82"/>
    <w:rsid w:val="0078309E"/>
    <w:rsid w:val="0078388F"/>
    <w:rsid w:val="00785576"/>
    <w:rsid w:val="00785B92"/>
    <w:rsid w:val="00786762"/>
    <w:rsid w:val="007914AD"/>
    <w:rsid w:val="007916B4"/>
    <w:rsid w:val="0079230A"/>
    <w:rsid w:val="00793CB2"/>
    <w:rsid w:val="007941C3"/>
    <w:rsid w:val="00795A43"/>
    <w:rsid w:val="007960D7"/>
    <w:rsid w:val="007960D9"/>
    <w:rsid w:val="007967C7"/>
    <w:rsid w:val="007A1C93"/>
    <w:rsid w:val="007A3AE4"/>
    <w:rsid w:val="007A3D74"/>
    <w:rsid w:val="007A452B"/>
    <w:rsid w:val="007A57B9"/>
    <w:rsid w:val="007A6DF2"/>
    <w:rsid w:val="007A75C6"/>
    <w:rsid w:val="007B02AF"/>
    <w:rsid w:val="007B08CD"/>
    <w:rsid w:val="007B16EC"/>
    <w:rsid w:val="007B2E54"/>
    <w:rsid w:val="007B378E"/>
    <w:rsid w:val="007B3AF7"/>
    <w:rsid w:val="007B3C15"/>
    <w:rsid w:val="007B5D80"/>
    <w:rsid w:val="007B5DCE"/>
    <w:rsid w:val="007B5F67"/>
    <w:rsid w:val="007B608E"/>
    <w:rsid w:val="007B75CD"/>
    <w:rsid w:val="007C1A1D"/>
    <w:rsid w:val="007C1A78"/>
    <w:rsid w:val="007C244A"/>
    <w:rsid w:val="007C26E5"/>
    <w:rsid w:val="007C3747"/>
    <w:rsid w:val="007C4983"/>
    <w:rsid w:val="007C7EE8"/>
    <w:rsid w:val="007C7FAD"/>
    <w:rsid w:val="007D0A2C"/>
    <w:rsid w:val="007D11E4"/>
    <w:rsid w:val="007D18DF"/>
    <w:rsid w:val="007D2CD5"/>
    <w:rsid w:val="007D2CD7"/>
    <w:rsid w:val="007D2F7C"/>
    <w:rsid w:val="007D3C32"/>
    <w:rsid w:val="007D4124"/>
    <w:rsid w:val="007D420D"/>
    <w:rsid w:val="007D43E9"/>
    <w:rsid w:val="007D4EFD"/>
    <w:rsid w:val="007D4FEC"/>
    <w:rsid w:val="007D5379"/>
    <w:rsid w:val="007D6999"/>
    <w:rsid w:val="007E0D66"/>
    <w:rsid w:val="007E1644"/>
    <w:rsid w:val="007E2165"/>
    <w:rsid w:val="007E287E"/>
    <w:rsid w:val="007E3098"/>
    <w:rsid w:val="007E4B7E"/>
    <w:rsid w:val="007E560D"/>
    <w:rsid w:val="007E64EE"/>
    <w:rsid w:val="007E6B64"/>
    <w:rsid w:val="007E6D9C"/>
    <w:rsid w:val="007E722E"/>
    <w:rsid w:val="007E7F80"/>
    <w:rsid w:val="007F0B50"/>
    <w:rsid w:val="007F0D08"/>
    <w:rsid w:val="007F14B2"/>
    <w:rsid w:val="007F19CD"/>
    <w:rsid w:val="007F2B48"/>
    <w:rsid w:val="007F2C28"/>
    <w:rsid w:val="007F46F0"/>
    <w:rsid w:val="007F4C94"/>
    <w:rsid w:val="007F6362"/>
    <w:rsid w:val="007F6ECA"/>
    <w:rsid w:val="007F714B"/>
    <w:rsid w:val="00800F64"/>
    <w:rsid w:val="00801187"/>
    <w:rsid w:val="00802539"/>
    <w:rsid w:val="00802F76"/>
    <w:rsid w:val="00803269"/>
    <w:rsid w:val="00804262"/>
    <w:rsid w:val="008054E0"/>
    <w:rsid w:val="008059F0"/>
    <w:rsid w:val="008062BE"/>
    <w:rsid w:val="008066A5"/>
    <w:rsid w:val="008066F4"/>
    <w:rsid w:val="00806A64"/>
    <w:rsid w:val="00807021"/>
    <w:rsid w:val="00810632"/>
    <w:rsid w:val="00811357"/>
    <w:rsid w:val="00811AC3"/>
    <w:rsid w:val="0081393A"/>
    <w:rsid w:val="0081668D"/>
    <w:rsid w:val="00816C34"/>
    <w:rsid w:val="008172CD"/>
    <w:rsid w:val="008174DF"/>
    <w:rsid w:val="0081769B"/>
    <w:rsid w:val="008207A6"/>
    <w:rsid w:val="0082081E"/>
    <w:rsid w:val="0082275E"/>
    <w:rsid w:val="00822AB2"/>
    <w:rsid w:val="00823A10"/>
    <w:rsid w:val="008242BF"/>
    <w:rsid w:val="0082469A"/>
    <w:rsid w:val="00824FAE"/>
    <w:rsid w:val="008252B2"/>
    <w:rsid w:val="00825588"/>
    <w:rsid w:val="00826737"/>
    <w:rsid w:val="0082768D"/>
    <w:rsid w:val="008304E8"/>
    <w:rsid w:val="00830574"/>
    <w:rsid w:val="00830FDF"/>
    <w:rsid w:val="0083285E"/>
    <w:rsid w:val="008331D5"/>
    <w:rsid w:val="0083596D"/>
    <w:rsid w:val="00835AC5"/>
    <w:rsid w:val="00835F42"/>
    <w:rsid w:val="00836439"/>
    <w:rsid w:val="008365D6"/>
    <w:rsid w:val="00836604"/>
    <w:rsid w:val="00836C2B"/>
    <w:rsid w:val="00836C7A"/>
    <w:rsid w:val="008375CF"/>
    <w:rsid w:val="00837B15"/>
    <w:rsid w:val="008402F8"/>
    <w:rsid w:val="008410AB"/>
    <w:rsid w:val="00841709"/>
    <w:rsid w:val="0084206C"/>
    <w:rsid w:val="00842075"/>
    <w:rsid w:val="00842E5D"/>
    <w:rsid w:val="00843E77"/>
    <w:rsid w:val="008440CB"/>
    <w:rsid w:val="0084422D"/>
    <w:rsid w:val="0084492B"/>
    <w:rsid w:val="00844BAF"/>
    <w:rsid w:val="008470E8"/>
    <w:rsid w:val="00847A22"/>
    <w:rsid w:val="00850B0B"/>
    <w:rsid w:val="008516FE"/>
    <w:rsid w:val="00854245"/>
    <w:rsid w:val="00854B00"/>
    <w:rsid w:val="00855DC1"/>
    <w:rsid w:val="00860F4A"/>
    <w:rsid w:val="00861BD4"/>
    <w:rsid w:val="008624E6"/>
    <w:rsid w:val="00863EE3"/>
    <w:rsid w:val="00866093"/>
    <w:rsid w:val="00866301"/>
    <w:rsid w:val="008674C2"/>
    <w:rsid w:val="0086765A"/>
    <w:rsid w:val="00867BCE"/>
    <w:rsid w:val="00867F1C"/>
    <w:rsid w:val="008707E2"/>
    <w:rsid w:val="00870CAA"/>
    <w:rsid w:val="0087129C"/>
    <w:rsid w:val="00873349"/>
    <w:rsid w:val="00873BA4"/>
    <w:rsid w:val="00875098"/>
    <w:rsid w:val="00875830"/>
    <w:rsid w:val="0087663C"/>
    <w:rsid w:val="008778AC"/>
    <w:rsid w:val="008813C0"/>
    <w:rsid w:val="00881D54"/>
    <w:rsid w:val="00882A5B"/>
    <w:rsid w:val="008839BC"/>
    <w:rsid w:val="008842FA"/>
    <w:rsid w:val="00886713"/>
    <w:rsid w:val="00886A05"/>
    <w:rsid w:val="00890A6E"/>
    <w:rsid w:val="00890BB8"/>
    <w:rsid w:val="00891A7E"/>
    <w:rsid w:val="00893366"/>
    <w:rsid w:val="0089352B"/>
    <w:rsid w:val="00893F3B"/>
    <w:rsid w:val="00894656"/>
    <w:rsid w:val="00894EE5"/>
    <w:rsid w:val="008964CA"/>
    <w:rsid w:val="00896FD7"/>
    <w:rsid w:val="0089787E"/>
    <w:rsid w:val="0089793B"/>
    <w:rsid w:val="00897D38"/>
    <w:rsid w:val="008A1728"/>
    <w:rsid w:val="008A1B38"/>
    <w:rsid w:val="008A1BC2"/>
    <w:rsid w:val="008A22CE"/>
    <w:rsid w:val="008A327C"/>
    <w:rsid w:val="008A365C"/>
    <w:rsid w:val="008A490E"/>
    <w:rsid w:val="008A67EE"/>
    <w:rsid w:val="008B00B5"/>
    <w:rsid w:val="008B0DCC"/>
    <w:rsid w:val="008B1302"/>
    <w:rsid w:val="008B2264"/>
    <w:rsid w:val="008B2AC6"/>
    <w:rsid w:val="008B2BC0"/>
    <w:rsid w:val="008B2DA4"/>
    <w:rsid w:val="008B34EF"/>
    <w:rsid w:val="008B42D2"/>
    <w:rsid w:val="008B466B"/>
    <w:rsid w:val="008B5C67"/>
    <w:rsid w:val="008B62E8"/>
    <w:rsid w:val="008B6E43"/>
    <w:rsid w:val="008B6F7A"/>
    <w:rsid w:val="008B710B"/>
    <w:rsid w:val="008C0931"/>
    <w:rsid w:val="008C139D"/>
    <w:rsid w:val="008C171B"/>
    <w:rsid w:val="008C1C35"/>
    <w:rsid w:val="008C1DB8"/>
    <w:rsid w:val="008C267F"/>
    <w:rsid w:val="008C2938"/>
    <w:rsid w:val="008C2BB8"/>
    <w:rsid w:val="008C3D6E"/>
    <w:rsid w:val="008C3DAF"/>
    <w:rsid w:val="008C4DF4"/>
    <w:rsid w:val="008C5D3D"/>
    <w:rsid w:val="008C5F70"/>
    <w:rsid w:val="008C5F73"/>
    <w:rsid w:val="008D0048"/>
    <w:rsid w:val="008D035C"/>
    <w:rsid w:val="008D1033"/>
    <w:rsid w:val="008D1507"/>
    <w:rsid w:val="008D156E"/>
    <w:rsid w:val="008D2094"/>
    <w:rsid w:val="008D3360"/>
    <w:rsid w:val="008D4D16"/>
    <w:rsid w:val="008D6425"/>
    <w:rsid w:val="008D6A17"/>
    <w:rsid w:val="008D78AB"/>
    <w:rsid w:val="008E0149"/>
    <w:rsid w:val="008E0754"/>
    <w:rsid w:val="008E10E1"/>
    <w:rsid w:val="008E1A2F"/>
    <w:rsid w:val="008E202F"/>
    <w:rsid w:val="008E2713"/>
    <w:rsid w:val="008E2C7A"/>
    <w:rsid w:val="008E2DA6"/>
    <w:rsid w:val="008E3160"/>
    <w:rsid w:val="008E4D2B"/>
    <w:rsid w:val="008E514D"/>
    <w:rsid w:val="008E5F56"/>
    <w:rsid w:val="008E6A39"/>
    <w:rsid w:val="008E72EA"/>
    <w:rsid w:val="008F039B"/>
    <w:rsid w:val="008F0C8C"/>
    <w:rsid w:val="008F244D"/>
    <w:rsid w:val="008F3449"/>
    <w:rsid w:val="008F3539"/>
    <w:rsid w:val="008F47A6"/>
    <w:rsid w:val="008F48C9"/>
    <w:rsid w:val="008F66F6"/>
    <w:rsid w:val="008F6ABE"/>
    <w:rsid w:val="008F706F"/>
    <w:rsid w:val="00900AAD"/>
    <w:rsid w:val="00901530"/>
    <w:rsid w:val="00902DE2"/>
    <w:rsid w:val="00902F78"/>
    <w:rsid w:val="00903F47"/>
    <w:rsid w:val="00904C06"/>
    <w:rsid w:val="009052BC"/>
    <w:rsid w:val="00906ACA"/>
    <w:rsid w:val="00907ABD"/>
    <w:rsid w:val="00910646"/>
    <w:rsid w:val="00910C73"/>
    <w:rsid w:val="00910D26"/>
    <w:rsid w:val="0091296F"/>
    <w:rsid w:val="0091339F"/>
    <w:rsid w:val="009139B0"/>
    <w:rsid w:val="0091446A"/>
    <w:rsid w:val="0091475B"/>
    <w:rsid w:val="009156DF"/>
    <w:rsid w:val="00915A1D"/>
    <w:rsid w:val="00915AC9"/>
    <w:rsid w:val="00916400"/>
    <w:rsid w:val="009173AC"/>
    <w:rsid w:val="00917643"/>
    <w:rsid w:val="00920CBC"/>
    <w:rsid w:val="009224A1"/>
    <w:rsid w:val="00922CAC"/>
    <w:rsid w:val="009235A9"/>
    <w:rsid w:val="00923FA1"/>
    <w:rsid w:val="00925691"/>
    <w:rsid w:val="00925D76"/>
    <w:rsid w:val="00927F5F"/>
    <w:rsid w:val="009307F8"/>
    <w:rsid w:val="009311C5"/>
    <w:rsid w:val="009312CA"/>
    <w:rsid w:val="00932023"/>
    <w:rsid w:val="00932505"/>
    <w:rsid w:val="00932D3A"/>
    <w:rsid w:val="00933845"/>
    <w:rsid w:val="00935518"/>
    <w:rsid w:val="00936AF6"/>
    <w:rsid w:val="009370FB"/>
    <w:rsid w:val="00937EB1"/>
    <w:rsid w:val="00941ED4"/>
    <w:rsid w:val="00941FEB"/>
    <w:rsid w:val="0094218E"/>
    <w:rsid w:val="00942B2B"/>
    <w:rsid w:val="00943E74"/>
    <w:rsid w:val="0094493D"/>
    <w:rsid w:val="009465BF"/>
    <w:rsid w:val="00946637"/>
    <w:rsid w:val="00946AFD"/>
    <w:rsid w:val="00947916"/>
    <w:rsid w:val="009505C4"/>
    <w:rsid w:val="00950C01"/>
    <w:rsid w:val="009513CF"/>
    <w:rsid w:val="00951934"/>
    <w:rsid w:val="009519E1"/>
    <w:rsid w:val="00951ECE"/>
    <w:rsid w:val="00951F4C"/>
    <w:rsid w:val="00954578"/>
    <w:rsid w:val="009548C1"/>
    <w:rsid w:val="00954BB1"/>
    <w:rsid w:val="00954D67"/>
    <w:rsid w:val="00956642"/>
    <w:rsid w:val="00961E00"/>
    <w:rsid w:val="0096448B"/>
    <w:rsid w:val="00964B71"/>
    <w:rsid w:val="00965A5A"/>
    <w:rsid w:val="00965CDA"/>
    <w:rsid w:val="00966C49"/>
    <w:rsid w:val="00970211"/>
    <w:rsid w:val="009721AC"/>
    <w:rsid w:val="00972B7F"/>
    <w:rsid w:val="00972C1E"/>
    <w:rsid w:val="00973782"/>
    <w:rsid w:val="00973C65"/>
    <w:rsid w:val="00977A07"/>
    <w:rsid w:val="0098029A"/>
    <w:rsid w:val="00981715"/>
    <w:rsid w:val="009817B1"/>
    <w:rsid w:val="00981C66"/>
    <w:rsid w:val="00982CB8"/>
    <w:rsid w:val="00982DA9"/>
    <w:rsid w:val="00983F65"/>
    <w:rsid w:val="00984998"/>
    <w:rsid w:val="00984A32"/>
    <w:rsid w:val="00984B2F"/>
    <w:rsid w:val="00985BD4"/>
    <w:rsid w:val="00985E60"/>
    <w:rsid w:val="0098623E"/>
    <w:rsid w:val="00986739"/>
    <w:rsid w:val="0099059E"/>
    <w:rsid w:val="00990C09"/>
    <w:rsid w:val="0099102D"/>
    <w:rsid w:val="00991059"/>
    <w:rsid w:val="00991523"/>
    <w:rsid w:val="0099191E"/>
    <w:rsid w:val="00991992"/>
    <w:rsid w:val="009923EA"/>
    <w:rsid w:val="0099277B"/>
    <w:rsid w:val="00992888"/>
    <w:rsid w:val="00992CB9"/>
    <w:rsid w:val="00995820"/>
    <w:rsid w:val="009959CC"/>
    <w:rsid w:val="00995B44"/>
    <w:rsid w:val="00996076"/>
    <w:rsid w:val="00996227"/>
    <w:rsid w:val="0099671F"/>
    <w:rsid w:val="00997476"/>
    <w:rsid w:val="009A09B3"/>
    <w:rsid w:val="009A1D7B"/>
    <w:rsid w:val="009A24EA"/>
    <w:rsid w:val="009A32B5"/>
    <w:rsid w:val="009A37DB"/>
    <w:rsid w:val="009A462B"/>
    <w:rsid w:val="009A4CE5"/>
    <w:rsid w:val="009A4DA8"/>
    <w:rsid w:val="009A766E"/>
    <w:rsid w:val="009A76AC"/>
    <w:rsid w:val="009B0602"/>
    <w:rsid w:val="009B1CAA"/>
    <w:rsid w:val="009B1F32"/>
    <w:rsid w:val="009B22FD"/>
    <w:rsid w:val="009B3543"/>
    <w:rsid w:val="009B36A4"/>
    <w:rsid w:val="009B39F1"/>
    <w:rsid w:val="009B43BA"/>
    <w:rsid w:val="009B4868"/>
    <w:rsid w:val="009B5602"/>
    <w:rsid w:val="009B635B"/>
    <w:rsid w:val="009B6EE3"/>
    <w:rsid w:val="009B7075"/>
    <w:rsid w:val="009B75B7"/>
    <w:rsid w:val="009B7EEB"/>
    <w:rsid w:val="009C30B9"/>
    <w:rsid w:val="009C318F"/>
    <w:rsid w:val="009C382A"/>
    <w:rsid w:val="009C3997"/>
    <w:rsid w:val="009C3AF4"/>
    <w:rsid w:val="009C50A3"/>
    <w:rsid w:val="009C60ED"/>
    <w:rsid w:val="009C77FE"/>
    <w:rsid w:val="009C7F28"/>
    <w:rsid w:val="009D05E6"/>
    <w:rsid w:val="009D07F8"/>
    <w:rsid w:val="009D0F42"/>
    <w:rsid w:val="009D0FC5"/>
    <w:rsid w:val="009D0FF2"/>
    <w:rsid w:val="009D1AE2"/>
    <w:rsid w:val="009D1C32"/>
    <w:rsid w:val="009D1CB1"/>
    <w:rsid w:val="009D3771"/>
    <w:rsid w:val="009D3BB3"/>
    <w:rsid w:val="009D3FD3"/>
    <w:rsid w:val="009D4A83"/>
    <w:rsid w:val="009D4F08"/>
    <w:rsid w:val="009D5B74"/>
    <w:rsid w:val="009D5EED"/>
    <w:rsid w:val="009D62D9"/>
    <w:rsid w:val="009D72CA"/>
    <w:rsid w:val="009D7680"/>
    <w:rsid w:val="009D7DC7"/>
    <w:rsid w:val="009E00D0"/>
    <w:rsid w:val="009E08B0"/>
    <w:rsid w:val="009E15A8"/>
    <w:rsid w:val="009E338E"/>
    <w:rsid w:val="009E36E8"/>
    <w:rsid w:val="009E3A53"/>
    <w:rsid w:val="009E4B0E"/>
    <w:rsid w:val="009E4C56"/>
    <w:rsid w:val="009E6E5A"/>
    <w:rsid w:val="009E6F33"/>
    <w:rsid w:val="009E76EF"/>
    <w:rsid w:val="009E7A83"/>
    <w:rsid w:val="009F01F5"/>
    <w:rsid w:val="009F0718"/>
    <w:rsid w:val="009F0D25"/>
    <w:rsid w:val="009F0E44"/>
    <w:rsid w:val="009F2052"/>
    <w:rsid w:val="009F2077"/>
    <w:rsid w:val="009F234F"/>
    <w:rsid w:val="009F2673"/>
    <w:rsid w:val="009F3350"/>
    <w:rsid w:val="009F33F0"/>
    <w:rsid w:val="009F4126"/>
    <w:rsid w:val="009F45BD"/>
    <w:rsid w:val="009F60EF"/>
    <w:rsid w:val="00A00399"/>
    <w:rsid w:val="00A00C7B"/>
    <w:rsid w:val="00A01540"/>
    <w:rsid w:val="00A0238D"/>
    <w:rsid w:val="00A02D7F"/>
    <w:rsid w:val="00A0337D"/>
    <w:rsid w:val="00A037A0"/>
    <w:rsid w:val="00A03D26"/>
    <w:rsid w:val="00A0403A"/>
    <w:rsid w:val="00A042A9"/>
    <w:rsid w:val="00A079E3"/>
    <w:rsid w:val="00A10E1D"/>
    <w:rsid w:val="00A11365"/>
    <w:rsid w:val="00A1518A"/>
    <w:rsid w:val="00A16379"/>
    <w:rsid w:val="00A21416"/>
    <w:rsid w:val="00A22A96"/>
    <w:rsid w:val="00A237E4"/>
    <w:rsid w:val="00A2536F"/>
    <w:rsid w:val="00A25783"/>
    <w:rsid w:val="00A273AE"/>
    <w:rsid w:val="00A27992"/>
    <w:rsid w:val="00A303CB"/>
    <w:rsid w:val="00A311AF"/>
    <w:rsid w:val="00A33035"/>
    <w:rsid w:val="00A33349"/>
    <w:rsid w:val="00A3338B"/>
    <w:rsid w:val="00A33B16"/>
    <w:rsid w:val="00A347DF"/>
    <w:rsid w:val="00A36F15"/>
    <w:rsid w:val="00A406EE"/>
    <w:rsid w:val="00A40D28"/>
    <w:rsid w:val="00A40FE3"/>
    <w:rsid w:val="00A41430"/>
    <w:rsid w:val="00A418FF"/>
    <w:rsid w:val="00A4288C"/>
    <w:rsid w:val="00A42A28"/>
    <w:rsid w:val="00A42C14"/>
    <w:rsid w:val="00A4354A"/>
    <w:rsid w:val="00A4398B"/>
    <w:rsid w:val="00A44A45"/>
    <w:rsid w:val="00A45435"/>
    <w:rsid w:val="00A454E7"/>
    <w:rsid w:val="00A45FC2"/>
    <w:rsid w:val="00A46A4E"/>
    <w:rsid w:val="00A46F5A"/>
    <w:rsid w:val="00A47596"/>
    <w:rsid w:val="00A47DFE"/>
    <w:rsid w:val="00A504EA"/>
    <w:rsid w:val="00A5062A"/>
    <w:rsid w:val="00A50DBF"/>
    <w:rsid w:val="00A50DE7"/>
    <w:rsid w:val="00A50F02"/>
    <w:rsid w:val="00A51D46"/>
    <w:rsid w:val="00A5399B"/>
    <w:rsid w:val="00A53E9F"/>
    <w:rsid w:val="00A54752"/>
    <w:rsid w:val="00A54A97"/>
    <w:rsid w:val="00A566D3"/>
    <w:rsid w:val="00A5798D"/>
    <w:rsid w:val="00A60276"/>
    <w:rsid w:val="00A61330"/>
    <w:rsid w:val="00A613D2"/>
    <w:rsid w:val="00A61AF9"/>
    <w:rsid w:val="00A623B3"/>
    <w:rsid w:val="00A63ADF"/>
    <w:rsid w:val="00A64AA4"/>
    <w:rsid w:val="00A650B2"/>
    <w:rsid w:val="00A67193"/>
    <w:rsid w:val="00A70C29"/>
    <w:rsid w:val="00A714BD"/>
    <w:rsid w:val="00A72094"/>
    <w:rsid w:val="00A7241A"/>
    <w:rsid w:val="00A724D1"/>
    <w:rsid w:val="00A726F7"/>
    <w:rsid w:val="00A72C44"/>
    <w:rsid w:val="00A75136"/>
    <w:rsid w:val="00A75760"/>
    <w:rsid w:val="00A75B3E"/>
    <w:rsid w:val="00A76B9C"/>
    <w:rsid w:val="00A83455"/>
    <w:rsid w:val="00A83D1B"/>
    <w:rsid w:val="00A83EB5"/>
    <w:rsid w:val="00A84AFA"/>
    <w:rsid w:val="00A84E56"/>
    <w:rsid w:val="00A850B8"/>
    <w:rsid w:val="00A863AA"/>
    <w:rsid w:val="00A908B6"/>
    <w:rsid w:val="00A91A47"/>
    <w:rsid w:val="00A91EFD"/>
    <w:rsid w:val="00A92831"/>
    <w:rsid w:val="00A93D23"/>
    <w:rsid w:val="00A93FE3"/>
    <w:rsid w:val="00A944B5"/>
    <w:rsid w:val="00A951EF"/>
    <w:rsid w:val="00A95AFB"/>
    <w:rsid w:val="00A95DFA"/>
    <w:rsid w:val="00A96081"/>
    <w:rsid w:val="00A9721A"/>
    <w:rsid w:val="00A978B5"/>
    <w:rsid w:val="00AA02A7"/>
    <w:rsid w:val="00AA038F"/>
    <w:rsid w:val="00AA0E67"/>
    <w:rsid w:val="00AA10D6"/>
    <w:rsid w:val="00AA130E"/>
    <w:rsid w:val="00AA194D"/>
    <w:rsid w:val="00AA1975"/>
    <w:rsid w:val="00AA199C"/>
    <w:rsid w:val="00AA1A6F"/>
    <w:rsid w:val="00AA28A5"/>
    <w:rsid w:val="00AA2E92"/>
    <w:rsid w:val="00AA3B60"/>
    <w:rsid w:val="00AA5D03"/>
    <w:rsid w:val="00AA7641"/>
    <w:rsid w:val="00AA7A9B"/>
    <w:rsid w:val="00AB0D76"/>
    <w:rsid w:val="00AB1005"/>
    <w:rsid w:val="00AB14BD"/>
    <w:rsid w:val="00AB14D6"/>
    <w:rsid w:val="00AB1A9D"/>
    <w:rsid w:val="00AB22D4"/>
    <w:rsid w:val="00AB255D"/>
    <w:rsid w:val="00AB271A"/>
    <w:rsid w:val="00AB2BDE"/>
    <w:rsid w:val="00AB36E5"/>
    <w:rsid w:val="00AB39C7"/>
    <w:rsid w:val="00AB434E"/>
    <w:rsid w:val="00AB5994"/>
    <w:rsid w:val="00AB6499"/>
    <w:rsid w:val="00AB710E"/>
    <w:rsid w:val="00AB7899"/>
    <w:rsid w:val="00AC01CE"/>
    <w:rsid w:val="00AC0ABC"/>
    <w:rsid w:val="00AC1099"/>
    <w:rsid w:val="00AC1818"/>
    <w:rsid w:val="00AC1C2F"/>
    <w:rsid w:val="00AC223F"/>
    <w:rsid w:val="00AC273B"/>
    <w:rsid w:val="00AC3080"/>
    <w:rsid w:val="00AC3158"/>
    <w:rsid w:val="00AC332D"/>
    <w:rsid w:val="00AC3B89"/>
    <w:rsid w:val="00AC4458"/>
    <w:rsid w:val="00AC5476"/>
    <w:rsid w:val="00AC6524"/>
    <w:rsid w:val="00AD3A65"/>
    <w:rsid w:val="00AD3A8F"/>
    <w:rsid w:val="00AD4729"/>
    <w:rsid w:val="00AD4B9A"/>
    <w:rsid w:val="00AD54ED"/>
    <w:rsid w:val="00AD699E"/>
    <w:rsid w:val="00AD7D09"/>
    <w:rsid w:val="00AE001F"/>
    <w:rsid w:val="00AE109A"/>
    <w:rsid w:val="00AE1239"/>
    <w:rsid w:val="00AE1495"/>
    <w:rsid w:val="00AE183A"/>
    <w:rsid w:val="00AE1D5E"/>
    <w:rsid w:val="00AE2FF2"/>
    <w:rsid w:val="00AE3D4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1574"/>
    <w:rsid w:val="00B02F93"/>
    <w:rsid w:val="00B036B4"/>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354"/>
    <w:rsid w:val="00B17638"/>
    <w:rsid w:val="00B176C8"/>
    <w:rsid w:val="00B17EE2"/>
    <w:rsid w:val="00B2191D"/>
    <w:rsid w:val="00B2293E"/>
    <w:rsid w:val="00B23F28"/>
    <w:rsid w:val="00B23F46"/>
    <w:rsid w:val="00B23F75"/>
    <w:rsid w:val="00B24610"/>
    <w:rsid w:val="00B257F7"/>
    <w:rsid w:val="00B259D0"/>
    <w:rsid w:val="00B30C57"/>
    <w:rsid w:val="00B3257D"/>
    <w:rsid w:val="00B32A1A"/>
    <w:rsid w:val="00B32DE0"/>
    <w:rsid w:val="00B3338B"/>
    <w:rsid w:val="00B34005"/>
    <w:rsid w:val="00B34A43"/>
    <w:rsid w:val="00B3549D"/>
    <w:rsid w:val="00B35F8C"/>
    <w:rsid w:val="00B3659F"/>
    <w:rsid w:val="00B4041B"/>
    <w:rsid w:val="00B4069F"/>
    <w:rsid w:val="00B41FE2"/>
    <w:rsid w:val="00B43E08"/>
    <w:rsid w:val="00B43FF3"/>
    <w:rsid w:val="00B44156"/>
    <w:rsid w:val="00B44AC8"/>
    <w:rsid w:val="00B45AF9"/>
    <w:rsid w:val="00B46567"/>
    <w:rsid w:val="00B47025"/>
    <w:rsid w:val="00B47A5E"/>
    <w:rsid w:val="00B51A26"/>
    <w:rsid w:val="00B53D85"/>
    <w:rsid w:val="00B569F2"/>
    <w:rsid w:val="00B576BD"/>
    <w:rsid w:val="00B57AA0"/>
    <w:rsid w:val="00B57EF1"/>
    <w:rsid w:val="00B61160"/>
    <w:rsid w:val="00B61B1E"/>
    <w:rsid w:val="00B61DDE"/>
    <w:rsid w:val="00B63614"/>
    <w:rsid w:val="00B6363B"/>
    <w:rsid w:val="00B64A99"/>
    <w:rsid w:val="00B64B4F"/>
    <w:rsid w:val="00B65452"/>
    <w:rsid w:val="00B655BE"/>
    <w:rsid w:val="00B660B8"/>
    <w:rsid w:val="00B66EF8"/>
    <w:rsid w:val="00B67EB4"/>
    <w:rsid w:val="00B70049"/>
    <w:rsid w:val="00B7037E"/>
    <w:rsid w:val="00B716C9"/>
    <w:rsid w:val="00B72A14"/>
    <w:rsid w:val="00B72B2C"/>
    <w:rsid w:val="00B77F06"/>
    <w:rsid w:val="00B81BE3"/>
    <w:rsid w:val="00B81CCC"/>
    <w:rsid w:val="00B83019"/>
    <w:rsid w:val="00B84400"/>
    <w:rsid w:val="00B845CB"/>
    <w:rsid w:val="00B8565F"/>
    <w:rsid w:val="00B87720"/>
    <w:rsid w:val="00B87B86"/>
    <w:rsid w:val="00B87F82"/>
    <w:rsid w:val="00B91F54"/>
    <w:rsid w:val="00B94002"/>
    <w:rsid w:val="00B94589"/>
    <w:rsid w:val="00B96CF1"/>
    <w:rsid w:val="00B97C5D"/>
    <w:rsid w:val="00BA0FC7"/>
    <w:rsid w:val="00BA1434"/>
    <w:rsid w:val="00BA384E"/>
    <w:rsid w:val="00BA5306"/>
    <w:rsid w:val="00BA5375"/>
    <w:rsid w:val="00BA79E9"/>
    <w:rsid w:val="00BB0481"/>
    <w:rsid w:val="00BB0C64"/>
    <w:rsid w:val="00BB0E04"/>
    <w:rsid w:val="00BB1F98"/>
    <w:rsid w:val="00BB2DAD"/>
    <w:rsid w:val="00BB3493"/>
    <w:rsid w:val="00BB404F"/>
    <w:rsid w:val="00BB4096"/>
    <w:rsid w:val="00BB521F"/>
    <w:rsid w:val="00BC0D75"/>
    <w:rsid w:val="00BC111F"/>
    <w:rsid w:val="00BC1931"/>
    <w:rsid w:val="00BC4A6F"/>
    <w:rsid w:val="00BC54C4"/>
    <w:rsid w:val="00BC6BFF"/>
    <w:rsid w:val="00BC7143"/>
    <w:rsid w:val="00BC7211"/>
    <w:rsid w:val="00BC75BA"/>
    <w:rsid w:val="00BD0277"/>
    <w:rsid w:val="00BD0783"/>
    <w:rsid w:val="00BD1D82"/>
    <w:rsid w:val="00BD1E9A"/>
    <w:rsid w:val="00BD25D5"/>
    <w:rsid w:val="00BD3340"/>
    <w:rsid w:val="00BD68E2"/>
    <w:rsid w:val="00BD7560"/>
    <w:rsid w:val="00BD776C"/>
    <w:rsid w:val="00BE05C5"/>
    <w:rsid w:val="00BE0D58"/>
    <w:rsid w:val="00BE2130"/>
    <w:rsid w:val="00BE3270"/>
    <w:rsid w:val="00BE47D7"/>
    <w:rsid w:val="00BE6148"/>
    <w:rsid w:val="00BE6B17"/>
    <w:rsid w:val="00BE6E1C"/>
    <w:rsid w:val="00BE7F08"/>
    <w:rsid w:val="00BF24C7"/>
    <w:rsid w:val="00BF2C66"/>
    <w:rsid w:val="00BF3641"/>
    <w:rsid w:val="00BF386B"/>
    <w:rsid w:val="00BF3D19"/>
    <w:rsid w:val="00BF4195"/>
    <w:rsid w:val="00BF4B7C"/>
    <w:rsid w:val="00BF5489"/>
    <w:rsid w:val="00BF5702"/>
    <w:rsid w:val="00BF6462"/>
    <w:rsid w:val="00BF699D"/>
    <w:rsid w:val="00BF7308"/>
    <w:rsid w:val="00BF74CB"/>
    <w:rsid w:val="00C00006"/>
    <w:rsid w:val="00C0106D"/>
    <w:rsid w:val="00C01B4B"/>
    <w:rsid w:val="00C01CB1"/>
    <w:rsid w:val="00C0281F"/>
    <w:rsid w:val="00C05F90"/>
    <w:rsid w:val="00C07214"/>
    <w:rsid w:val="00C077D8"/>
    <w:rsid w:val="00C1012F"/>
    <w:rsid w:val="00C10AB2"/>
    <w:rsid w:val="00C10AD2"/>
    <w:rsid w:val="00C11107"/>
    <w:rsid w:val="00C11639"/>
    <w:rsid w:val="00C12476"/>
    <w:rsid w:val="00C12A55"/>
    <w:rsid w:val="00C1490B"/>
    <w:rsid w:val="00C15401"/>
    <w:rsid w:val="00C15AF0"/>
    <w:rsid w:val="00C1606E"/>
    <w:rsid w:val="00C1639D"/>
    <w:rsid w:val="00C1695A"/>
    <w:rsid w:val="00C16ECA"/>
    <w:rsid w:val="00C200FB"/>
    <w:rsid w:val="00C20791"/>
    <w:rsid w:val="00C2113B"/>
    <w:rsid w:val="00C21817"/>
    <w:rsid w:val="00C22453"/>
    <w:rsid w:val="00C2272B"/>
    <w:rsid w:val="00C22787"/>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39E2"/>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37BE"/>
    <w:rsid w:val="00C44B22"/>
    <w:rsid w:val="00C45C3E"/>
    <w:rsid w:val="00C464D9"/>
    <w:rsid w:val="00C4672E"/>
    <w:rsid w:val="00C467DC"/>
    <w:rsid w:val="00C473CE"/>
    <w:rsid w:val="00C473D3"/>
    <w:rsid w:val="00C50F46"/>
    <w:rsid w:val="00C50FBD"/>
    <w:rsid w:val="00C511C7"/>
    <w:rsid w:val="00C51787"/>
    <w:rsid w:val="00C51B23"/>
    <w:rsid w:val="00C52AEE"/>
    <w:rsid w:val="00C54876"/>
    <w:rsid w:val="00C54CDB"/>
    <w:rsid w:val="00C553D5"/>
    <w:rsid w:val="00C55FDC"/>
    <w:rsid w:val="00C56B1B"/>
    <w:rsid w:val="00C60788"/>
    <w:rsid w:val="00C60C17"/>
    <w:rsid w:val="00C61095"/>
    <w:rsid w:val="00C61D06"/>
    <w:rsid w:val="00C62642"/>
    <w:rsid w:val="00C63F4C"/>
    <w:rsid w:val="00C654EC"/>
    <w:rsid w:val="00C65CD0"/>
    <w:rsid w:val="00C660A7"/>
    <w:rsid w:val="00C666ED"/>
    <w:rsid w:val="00C66B84"/>
    <w:rsid w:val="00C67A2D"/>
    <w:rsid w:val="00C67B74"/>
    <w:rsid w:val="00C7081C"/>
    <w:rsid w:val="00C70EB8"/>
    <w:rsid w:val="00C71BC1"/>
    <w:rsid w:val="00C722AD"/>
    <w:rsid w:val="00C73545"/>
    <w:rsid w:val="00C73F74"/>
    <w:rsid w:val="00C74DC1"/>
    <w:rsid w:val="00C76050"/>
    <w:rsid w:val="00C760FB"/>
    <w:rsid w:val="00C82359"/>
    <w:rsid w:val="00C83907"/>
    <w:rsid w:val="00C84CEF"/>
    <w:rsid w:val="00C8506E"/>
    <w:rsid w:val="00C854FD"/>
    <w:rsid w:val="00C8614A"/>
    <w:rsid w:val="00C86BAF"/>
    <w:rsid w:val="00C87BCA"/>
    <w:rsid w:val="00C90128"/>
    <w:rsid w:val="00C90918"/>
    <w:rsid w:val="00C929B8"/>
    <w:rsid w:val="00C92C72"/>
    <w:rsid w:val="00C93137"/>
    <w:rsid w:val="00C93508"/>
    <w:rsid w:val="00C9439D"/>
    <w:rsid w:val="00C949BB"/>
    <w:rsid w:val="00C94EF6"/>
    <w:rsid w:val="00C94EF9"/>
    <w:rsid w:val="00C96207"/>
    <w:rsid w:val="00C96D4A"/>
    <w:rsid w:val="00C9700F"/>
    <w:rsid w:val="00CA058A"/>
    <w:rsid w:val="00CA19AB"/>
    <w:rsid w:val="00CA4A7D"/>
    <w:rsid w:val="00CA57FC"/>
    <w:rsid w:val="00CA5F06"/>
    <w:rsid w:val="00CA6D07"/>
    <w:rsid w:val="00CA7368"/>
    <w:rsid w:val="00CA7D7C"/>
    <w:rsid w:val="00CB036B"/>
    <w:rsid w:val="00CB0B59"/>
    <w:rsid w:val="00CB4353"/>
    <w:rsid w:val="00CB531C"/>
    <w:rsid w:val="00CB79EB"/>
    <w:rsid w:val="00CB7D25"/>
    <w:rsid w:val="00CC1413"/>
    <w:rsid w:val="00CC141D"/>
    <w:rsid w:val="00CC1AF9"/>
    <w:rsid w:val="00CC24B6"/>
    <w:rsid w:val="00CC2C2A"/>
    <w:rsid w:val="00CC2C51"/>
    <w:rsid w:val="00CC2D67"/>
    <w:rsid w:val="00CC2F66"/>
    <w:rsid w:val="00CC2FAD"/>
    <w:rsid w:val="00CC3E35"/>
    <w:rsid w:val="00CC4916"/>
    <w:rsid w:val="00CC5C22"/>
    <w:rsid w:val="00CC5FC0"/>
    <w:rsid w:val="00CC64CA"/>
    <w:rsid w:val="00CC6D10"/>
    <w:rsid w:val="00CC7270"/>
    <w:rsid w:val="00CD10CA"/>
    <w:rsid w:val="00CD29AE"/>
    <w:rsid w:val="00CD2F24"/>
    <w:rsid w:val="00CD3C09"/>
    <w:rsid w:val="00CD48AF"/>
    <w:rsid w:val="00CD5306"/>
    <w:rsid w:val="00CD5DEB"/>
    <w:rsid w:val="00CD618E"/>
    <w:rsid w:val="00CD71F7"/>
    <w:rsid w:val="00CD777F"/>
    <w:rsid w:val="00CD7F46"/>
    <w:rsid w:val="00CE0969"/>
    <w:rsid w:val="00CE1815"/>
    <w:rsid w:val="00CE2171"/>
    <w:rsid w:val="00CE2786"/>
    <w:rsid w:val="00CE35B2"/>
    <w:rsid w:val="00CE3A69"/>
    <w:rsid w:val="00CE6937"/>
    <w:rsid w:val="00CE719C"/>
    <w:rsid w:val="00CE7A6E"/>
    <w:rsid w:val="00CF0C25"/>
    <w:rsid w:val="00CF0CA6"/>
    <w:rsid w:val="00CF28E2"/>
    <w:rsid w:val="00CF447E"/>
    <w:rsid w:val="00CF5682"/>
    <w:rsid w:val="00CF5EF5"/>
    <w:rsid w:val="00CF640F"/>
    <w:rsid w:val="00CF6CFF"/>
    <w:rsid w:val="00CF7123"/>
    <w:rsid w:val="00CF722C"/>
    <w:rsid w:val="00CF7388"/>
    <w:rsid w:val="00CF7D73"/>
    <w:rsid w:val="00D00D6D"/>
    <w:rsid w:val="00D00E52"/>
    <w:rsid w:val="00D01E59"/>
    <w:rsid w:val="00D02485"/>
    <w:rsid w:val="00D0270A"/>
    <w:rsid w:val="00D05CBD"/>
    <w:rsid w:val="00D05F84"/>
    <w:rsid w:val="00D06709"/>
    <w:rsid w:val="00D06E22"/>
    <w:rsid w:val="00D072F5"/>
    <w:rsid w:val="00D07508"/>
    <w:rsid w:val="00D0791E"/>
    <w:rsid w:val="00D07949"/>
    <w:rsid w:val="00D10806"/>
    <w:rsid w:val="00D10949"/>
    <w:rsid w:val="00D109FD"/>
    <w:rsid w:val="00D10D44"/>
    <w:rsid w:val="00D10F25"/>
    <w:rsid w:val="00D1122D"/>
    <w:rsid w:val="00D12313"/>
    <w:rsid w:val="00D130B5"/>
    <w:rsid w:val="00D13B48"/>
    <w:rsid w:val="00D142F6"/>
    <w:rsid w:val="00D14B41"/>
    <w:rsid w:val="00D160F8"/>
    <w:rsid w:val="00D169E5"/>
    <w:rsid w:val="00D20DC6"/>
    <w:rsid w:val="00D23440"/>
    <w:rsid w:val="00D24A02"/>
    <w:rsid w:val="00D25E6D"/>
    <w:rsid w:val="00D26807"/>
    <w:rsid w:val="00D26816"/>
    <w:rsid w:val="00D27603"/>
    <w:rsid w:val="00D27F18"/>
    <w:rsid w:val="00D30E61"/>
    <w:rsid w:val="00D31AC9"/>
    <w:rsid w:val="00D32221"/>
    <w:rsid w:val="00D32275"/>
    <w:rsid w:val="00D3273E"/>
    <w:rsid w:val="00D32A82"/>
    <w:rsid w:val="00D32E6F"/>
    <w:rsid w:val="00D34B7C"/>
    <w:rsid w:val="00D354E1"/>
    <w:rsid w:val="00D36306"/>
    <w:rsid w:val="00D36BB1"/>
    <w:rsid w:val="00D40A55"/>
    <w:rsid w:val="00D4108E"/>
    <w:rsid w:val="00D41996"/>
    <w:rsid w:val="00D41D9E"/>
    <w:rsid w:val="00D43817"/>
    <w:rsid w:val="00D46741"/>
    <w:rsid w:val="00D477F1"/>
    <w:rsid w:val="00D50460"/>
    <w:rsid w:val="00D50649"/>
    <w:rsid w:val="00D50EC5"/>
    <w:rsid w:val="00D51623"/>
    <w:rsid w:val="00D52E22"/>
    <w:rsid w:val="00D535DF"/>
    <w:rsid w:val="00D539E6"/>
    <w:rsid w:val="00D54BF3"/>
    <w:rsid w:val="00D5504C"/>
    <w:rsid w:val="00D55B87"/>
    <w:rsid w:val="00D57407"/>
    <w:rsid w:val="00D575CE"/>
    <w:rsid w:val="00D57BDB"/>
    <w:rsid w:val="00D57C26"/>
    <w:rsid w:val="00D606DC"/>
    <w:rsid w:val="00D607E4"/>
    <w:rsid w:val="00D61E41"/>
    <w:rsid w:val="00D62D62"/>
    <w:rsid w:val="00D63328"/>
    <w:rsid w:val="00D63CCE"/>
    <w:rsid w:val="00D6476F"/>
    <w:rsid w:val="00D64DA1"/>
    <w:rsid w:val="00D64EE5"/>
    <w:rsid w:val="00D64EF6"/>
    <w:rsid w:val="00D65351"/>
    <w:rsid w:val="00D662E0"/>
    <w:rsid w:val="00D66BCB"/>
    <w:rsid w:val="00D67379"/>
    <w:rsid w:val="00D67BC4"/>
    <w:rsid w:val="00D72062"/>
    <w:rsid w:val="00D748DD"/>
    <w:rsid w:val="00D75686"/>
    <w:rsid w:val="00D75EE5"/>
    <w:rsid w:val="00D76D27"/>
    <w:rsid w:val="00D770C0"/>
    <w:rsid w:val="00D771F7"/>
    <w:rsid w:val="00D8128D"/>
    <w:rsid w:val="00D81DD2"/>
    <w:rsid w:val="00D82971"/>
    <w:rsid w:val="00D83CB2"/>
    <w:rsid w:val="00D83E5F"/>
    <w:rsid w:val="00D845DB"/>
    <w:rsid w:val="00D845DD"/>
    <w:rsid w:val="00D84696"/>
    <w:rsid w:val="00D86A66"/>
    <w:rsid w:val="00D913E8"/>
    <w:rsid w:val="00D926E6"/>
    <w:rsid w:val="00D958E9"/>
    <w:rsid w:val="00D960BB"/>
    <w:rsid w:val="00D965B9"/>
    <w:rsid w:val="00D97421"/>
    <w:rsid w:val="00D97546"/>
    <w:rsid w:val="00DA0190"/>
    <w:rsid w:val="00DA0728"/>
    <w:rsid w:val="00DA09BF"/>
    <w:rsid w:val="00DA21D7"/>
    <w:rsid w:val="00DA222D"/>
    <w:rsid w:val="00DA2B8A"/>
    <w:rsid w:val="00DA4A2F"/>
    <w:rsid w:val="00DA4B5E"/>
    <w:rsid w:val="00DA53D1"/>
    <w:rsid w:val="00DA56C5"/>
    <w:rsid w:val="00DA5F26"/>
    <w:rsid w:val="00DA61A8"/>
    <w:rsid w:val="00DA7DCB"/>
    <w:rsid w:val="00DB073D"/>
    <w:rsid w:val="00DB0AA5"/>
    <w:rsid w:val="00DB122E"/>
    <w:rsid w:val="00DB1F5B"/>
    <w:rsid w:val="00DB3723"/>
    <w:rsid w:val="00DB3D9C"/>
    <w:rsid w:val="00DB4651"/>
    <w:rsid w:val="00DB4BE3"/>
    <w:rsid w:val="00DB5390"/>
    <w:rsid w:val="00DB5489"/>
    <w:rsid w:val="00DB549A"/>
    <w:rsid w:val="00DB626D"/>
    <w:rsid w:val="00DB69A3"/>
    <w:rsid w:val="00DC0F50"/>
    <w:rsid w:val="00DC0FDB"/>
    <w:rsid w:val="00DC26CE"/>
    <w:rsid w:val="00DC31B9"/>
    <w:rsid w:val="00DC3341"/>
    <w:rsid w:val="00DC374F"/>
    <w:rsid w:val="00DC381E"/>
    <w:rsid w:val="00DC4F50"/>
    <w:rsid w:val="00DC7EB0"/>
    <w:rsid w:val="00DD0CAD"/>
    <w:rsid w:val="00DD224E"/>
    <w:rsid w:val="00DD3B33"/>
    <w:rsid w:val="00DD3B4B"/>
    <w:rsid w:val="00DD4AF6"/>
    <w:rsid w:val="00DD4FAC"/>
    <w:rsid w:val="00DD5917"/>
    <w:rsid w:val="00DD62D8"/>
    <w:rsid w:val="00DD73B2"/>
    <w:rsid w:val="00DE1240"/>
    <w:rsid w:val="00DE1B37"/>
    <w:rsid w:val="00DE1EB9"/>
    <w:rsid w:val="00DE2868"/>
    <w:rsid w:val="00DE3125"/>
    <w:rsid w:val="00DE37AB"/>
    <w:rsid w:val="00DE3ADE"/>
    <w:rsid w:val="00DE3C99"/>
    <w:rsid w:val="00DE4BC2"/>
    <w:rsid w:val="00DE6A39"/>
    <w:rsid w:val="00DE7035"/>
    <w:rsid w:val="00DE7FE0"/>
    <w:rsid w:val="00DF1929"/>
    <w:rsid w:val="00DF1D3B"/>
    <w:rsid w:val="00DF1DD2"/>
    <w:rsid w:val="00DF1DFC"/>
    <w:rsid w:val="00DF3753"/>
    <w:rsid w:val="00DF78EF"/>
    <w:rsid w:val="00DF798A"/>
    <w:rsid w:val="00DF7E13"/>
    <w:rsid w:val="00E00D44"/>
    <w:rsid w:val="00E01DEC"/>
    <w:rsid w:val="00E02E31"/>
    <w:rsid w:val="00E02F24"/>
    <w:rsid w:val="00E04FD4"/>
    <w:rsid w:val="00E0532E"/>
    <w:rsid w:val="00E055EE"/>
    <w:rsid w:val="00E056C6"/>
    <w:rsid w:val="00E0662D"/>
    <w:rsid w:val="00E1046A"/>
    <w:rsid w:val="00E113D1"/>
    <w:rsid w:val="00E13CB5"/>
    <w:rsid w:val="00E14B01"/>
    <w:rsid w:val="00E15104"/>
    <w:rsid w:val="00E158A7"/>
    <w:rsid w:val="00E159AD"/>
    <w:rsid w:val="00E15E25"/>
    <w:rsid w:val="00E1635F"/>
    <w:rsid w:val="00E16430"/>
    <w:rsid w:val="00E17A8E"/>
    <w:rsid w:val="00E17D41"/>
    <w:rsid w:val="00E203AC"/>
    <w:rsid w:val="00E204DA"/>
    <w:rsid w:val="00E21C6B"/>
    <w:rsid w:val="00E21EC3"/>
    <w:rsid w:val="00E222C0"/>
    <w:rsid w:val="00E23615"/>
    <w:rsid w:val="00E236DD"/>
    <w:rsid w:val="00E2511C"/>
    <w:rsid w:val="00E2588B"/>
    <w:rsid w:val="00E25B44"/>
    <w:rsid w:val="00E26B1C"/>
    <w:rsid w:val="00E32138"/>
    <w:rsid w:val="00E33BB5"/>
    <w:rsid w:val="00E34228"/>
    <w:rsid w:val="00E345EC"/>
    <w:rsid w:val="00E349EB"/>
    <w:rsid w:val="00E34E8D"/>
    <w:rsid w:val="00E3515C"/>
    <w:rsid w:val="00E360A2"/>
    <w:rsid w:val="00E36939"/>
    <w:rsid w:val="00E3781B"/>
    <w:rsid w:val="00E40139"/>
    <w:rsid w:val="00E4042A"/>
    <w:rsid w:val="00E4136D"/>
    <w:rsid w:val="00E41759"/>
    <w:rsid w:val="00E41F4A"/>
    <w:rsid w:val="00E4221C"/>
    <w:rsid w:val="00E427B3"/>
    <w:rsid w:val="00E42E15"/>
    <w:rsid w:val="00E43D3A"/>
    <w:rsid w:val="00E44314"/>
    <w:rsid w:val="00E44595"/>
    <w:rsid w:val="00E453E9"/>
    <w:rsid w:val="00E45B50"/>
    <w:rsid w:val="00E46CE9"/>
    <w:rsid w:val="00E47704"/>
    <w:rsid w:val="00E50365"/>
    <w:rsid w:val="00E50793"/>
    <w:rsid w:val="00E51BD5"/>
    <w:rsid w:val="00E530F2"/>
    <w:rsid w:val="00E5368A"/>
    <w:rsid w:val="00E53957"/>
    <w:rsid w:val="00E53AA8"/>
    <w:rsid w:val="00E543BF"/>
    <w:rsid w:val="00E5507A"/>
    <w:rsid w:val="00E5778B"/>
    <w:rsid w:val="00E5789C"/>
    <w:rsid w:val="00E57A32"/>
    <w:rsid w:val="00E60D79"/>
    <w:rsid w:val="00E61F1A"/>
    <w:rsid w:val="00E62042"/>
    <w:rsid w:val="00E625CA"/>
    <w:rsid w:val="00E6306E"/>
    <w:rsid w:val="00E631C7"/>
    <w:rsid w:val="00E63305"/>
    <w:rsid w:val="00E63488"/>
    <w:rsid w:val="00E64BB2"/>
    <w:rsid w:val="00E65748"/>
    <w:rsid w:val="00E6585C"/>
    <w:rsid w:val="00E67917"/>
    <w:rsid w:val="00E67F8F"/>
    <w:rsid w:val="00E7222E"/>
    <w:rsid w:val="00E72A78"/>
    <w:rsid w:val="00E72EE7"/>
    <w:rsid w:val="00E72F84"/>
    <w:rsid w:val="00E7371E"/>
    <w:rsid w:val="00E7403E"/>
    <w:rsid w:val="00E74C0F"/>
    <w:rsid w:val="00E75A0D"/>
    <w:rsid w:val="00E75D1E"/>
    <w:rsid w:val="00E7699A"/>
    <w:rsid w:val="00E776A0"/>
    <w:rsid w:val="00E80FE8"/>
    <w:rsid w:val="00E816A2"/>
    <w:rsid w:val="00E822F7"/>
    <w:rsid w:val="00E823B3"/>
    <w:rsid w:val="00E82DF9"/>
    <w:rsid w:val="00E831B0"/>
    <w:rsid w:val="00E8341F"/>
    <w:rsid w:val="00E83701"/>
    <w:rsid w:val="00E84697"/>
    <w:rsid w:val="00E84A66"/>
    <w:rsid w:val="00E86469"/>
    <w:rsid w:val="00E87050"/>
    <w:rsid w:val="00E909A3"/>
    <w:rsid w:val="00E912FC"/>
    <w:rsid w:val="00E91D1B"/>
    <w:rsid w:val="00E920CA"/>
    <w:rsid w:val="00E92F14"/>
    <w:rsid w:val="00E92F78"/>
    <w:rsid w:val="00E932FA"/>
    <w:rsid w:val="00E941B2"/>
    <w:rsid w:val="00E9441F"/>
    <w:rsid w:val="00E94EA7"/>
    <w:rsid w:val="00E96646"/>
    <w:rsid w:val="00E96FDE"/>
    <w:rsid w:val="00E971A6"/>
    <w:rsid w:val="00E97732"/>
    <w:rsid w:val="00EA0157"/>
    <w:rsid w:val="00EA0F7C"/>
    <w:rsid w:val="00EA203E"/>
    <w:rsid w:val="00EA20C6"/>
    <w:rsid w:val="00EA273E"/>
    <w:rsid w:val="00EA2A9A"/>
    <w:rsid w:val="00EA3B0B"/>
    <w:rsid w:val="00EA4DFE"/>
    <w:rsid w:val="00EA5860"/>
    <w:rsid w:val="00EA5AE4"/>
    <w:rsid w:val="00EA6B7C"/>
    <w:rsid w:val="00EB141A"/>
    <w:rsid w:val="00EB269F"/>
    <w:rsid w:val="00EB3982"/>
    <w:rsid w:val="00EB465E"/>
    <w:rsid w:val="00EB47C5"/>
    <w:rsid w:val="00EB48A1"/>
    <w:rsid w:val="00EB4990"/>
    <w:rsid w:val="00EB5842"/>
    <w:rsid w:val="00EB6123"/>
    <w:rsid w:val="00EB731D"/>
    <w:rsid w:val="00EC0098"/>
    <w:rsid w:val="00EC0323"/>
    <w:rsid w:val="00EC124E"/>
    <w:rsid w:val="00EC1539"/>
    <w:rsid w:val="00EC1A05"/>
    <w:rsid w:val="00EC1DFB"/>
    <w:rsid w:val="00EC2CAD"/>
    <w:rsid w:val="00EC458C"/>
    <w:rsid w:val="00EC49F7"/>
    <w:rsid w:val="00EC5CD5"/>
    <w:rsid w:val="00EC65D0"/>
    <w:rsid w:val="00EC6A23"/>
    <w:rsid w:val="00EC76FD"/>
    <w:rsid w:val="00EC776C"/>
    <w:rsid w:val="00EC7B5C"/>
    <w:rsid w:val="00ED00B2"/>
    <w:rsid w:val="00ED14A4"/>
    <w:rsid w:val="00ED1B68"/>
    <w:rsid w:val="00ED29F9"/>
    <w:rsid w:val="00ED3768"/>
    <w:rsid w:val="00ED5205"/>
    <w:rsid w:val="00ED5CCD"/>
    <w:rsid w:val="00ED6D36"/>
    <w:rsid w:val="00ED7E5D"/>
    <w:rsid w:val="00EE1E5A"/>
    <w:rsid w:val="00EE24BA"/>
    <w:rsid w:val="00EE2728"/>
    <w:rsid w:val="00EE3F22"/>
    <w:rsid w:val="00EE41EA"/>
    <w:rsid w:val="00EE631C"/>
    <w:rsid w:val="00EE6555"/>
    <w:rsid w:val="00EE6B45"/>
    <w:rsid w:val="00EE7024"/>
    <w:rsid w:val="00EF0C6B"/>
    <w:rsid w:val="00EF1F72"/>
    <w:rsid w:val="00EF2FAA"/>
    <w:rsid w:val="00EF3BF7"/>
    <w:rsid w:val="00EF42D0"/>
    <w:rsid w:val="00EF4FA7"/>
    <w:rsid w:val="00EF5132"/>
    <w:rsid w:val="00EF6996"/>
    <w:rsid w:val="00EF6A64"/>
    <w:rsid w:val="00EF6BE2"/>
    <w:rsid w:val="00EF78C2"/>
    <w:rsid w:val="00EF7CC4"/>
    <w:rsid w:val="00EF7F86"/>
    <w:rsid w:val="00F00781"/>
    <w:rsid w:val="00F00A86"/>
    <w:rsid w:val="00F00BAF"/>
    <w:rsid w:val="00F00CD3"/>
    <w:rsid w:val="00F00F1B"/>
    <w:rsid w:val="00F02055"/>
    <w:rsid w:val="00F027F3"/>
    <w:rsid w:val="00F02C29"/>
    <w:rsid w:val="00F03C60"/>
    <w:rsid w:val="00F06CF8"/>
    <w:rsid w:val="00F07A26"/>
    <w:rsid w:val="00F07AE9"/>
    <w:rsid w:val="00F1142B"/>
    <w:rsid w:val="00F1261D"/>
    <w:rsid w:val="00F12731"/>
    <w:rsid w:val="00F1378F"/>
    <w:rsid w:val="00F1455B"/>
    <w:rsid w:val="00F16326"/>
    <w:rsid w:val="00F17066"/>
    <w:rsid w:val="00F17581"/>
    <w:rsid w:val="00F20202"/>
    <w:rsid w:val="00F20752"/>
    <w:rsid w:val="00F20B40"/>
    <w:rsid w:val="00F20C47"/>
    <w:rsid w:val="00F212C5"/>
    <w:rsid w:val="00F21CA2"/>
    <w:rsid w:val="00F22D50"/>
    <w:rsid w:val="00F24146"/>
    <w:rsid w:val="00F248C7"/>
    <w:rsid w:val="00F250F0"/>
    <w:rsid w:val="00F2517B"/>
    <w:rsid w:val="00F252E5"/>
    <w:rsid w:val="00F2578D"/>
    <w:rsid w:val="00F26B92"/>
    <w:rsid w:val="00F27726"/>
    <w:rsid w:val="00F27AE8"/>
    <w:rsid w:val="00F27E31"/>
    <w:rsid w:val="00F308C6"/>
    <w:rsid w:val="00F3170C"/>
    <w:rsid w:val="00F3297D"/>
    <w:rsid w:val="00F33A0B"/>
    <w:rsid w:val="00F3496F"/>
    <w:rsid w:val="00F352AE"/>
    <w:rsid w:val="00F35A09"/>
    <w:rsid w:val="00F36419"/>
    <w:rsid w:val="00F366C4"/>
    <w:rsid w:val="00F411DE"/>
    <w:rsid w:val="00F426A9"/>
    <w:rsid w:val="00F42CF9"/>
    <w:rsid w:val="00F42E41"/>
    <w:rsid w:val="00F438D0"/>
    <w:rsid w:val="00F4436E"/>
    <w:rsid w:val="00F44379"/>
    <w:rsid w:val="00F44AA9"/>
    <w:rsid w:val="00F44DD1"/>
    <w:rsid w:val="00F456C8"/>
    <w:rsid w:val="00F45B44"/>
    <w:rsid w:val="00F460D7"/>
    <w:rsid w:val="00F465BB"/>
    <w:rsid w:val="00F5156F"/>
    <w:rsid w:val="00F51F94"/>
    <w:rsid w:val="00F5219A"/>
    <w:rsid w:val="00F5260D"/>
    <w:rsid w:val="00F52C5B"/>
    <w:rsid w:val="00F539CA"/>
    <w:rsid w:val="00F55329"/>
    <w:rsid w:val="00F55637"/>
    <w:rsid w:val="00F568B9"/>
    <w:rsid w:val="00F56943"/>
    <w:rsid w:val="00F57C6D"/>
    <w:rsid w:val="00F61493"/>
    <w:rsid w:val="00F61D0A"/>
    <w:rsid w:val="00F62DC8"/>
    <w:rsid w:val="00F634D4"/>
    <w:rsid w:val="00F636B1"/>
    <w:rsid w:val="00F63992"/>
    <w:rsid w:val="00F647FB"/>
    <w:rsid w:val="00F6554A"/>
    <w:rsid w:val="00F65A0D"/>
    <w:rsid w:val="00F66FE9"/>
    <w:rsid w:val="00F6748B"/>
    <w:rsid w:val="00F6784F"/>
    <w:rsid w:val="00F67DF6"/>
    <w:rsid w:val="00F67EE5"/>
    <w:rsid w:val="00F705BC"/>
    <w:rsid w:val="00F708E0"/>
    <w:rsid w:val="00F70B53"/>
    <w:rsid w:val="00F70F65"/>
    <w:rsid w:val="00F71624"/>
    <w:rsid w:val="00F71925"/>
    <w:rsid w:val="00F71AE8"/>
    <w:rsid w:val="00F73030"/>
    <w:rsid w:val="00F734AD"/>
    <w:rsid w:val="00F734B2"/>
    <w:rsid w:val="00F73FA8"/>
    <w:rsid w:val="00F760A3"/>
    <w:rsid w:val="00F7669F"/>
    <w:rsid w:val="00F77966"/>
    <w:rsid w:val="00F808BA"/>
    <w:rsid w:val="00F815FC"/>
    <w:rsid w:val="00F81AB7"/>
    <w:rsid w:val="00F81FA2"/>
    <w:rsid w:val="00F8333F"/>
    <w:rsid w:val="00F844DF"/>
    <w:rsid w:val="00F844E1"/>
    <w:rsid w:val="00F85273"/>
    <w:rsid w:val="00F852AE"/>
    <w:rsid w:val="00F8577E"/>
    <w:rsid w:val="00F85A17"/>
    <w:rsid w:val="00F86BC3"/>
    <w:rsid w:val="00F87880"/>
    <w:rsid w:val="00F9184B"/>
    <w:rsid w:val="00F9312B"/>
    <w:rsid w:val="00F94566"/>
    <w:rsid w:val="00F9600F"/>
    <w:rsid w:val="00FA0727"/>
    <w:rsid w:val="00FA17FA"/>
    <w:rsid w:val="00FA1A16"/>
    <w:rsid w:val="00FA1BB2"/>
    <w:rsid w:val="00FA23A4"/>
    <w:rsid w:val="00FA24F4"/>
    <w:rsid w:val="00FA4988"/>
    <w:rsid w:val="00FA4E31"/>
    <w:rsid w:val="00FA533D"/>
    <w:rsid w:val="00FA641A"/>
    <w:rsid w:val="00FA7156"/>
    <w:rsid w:val="00FB0991"/>
    <w:rsid w:val="00FB13E5"/>
    <w:rsid w:val="00FB2985"/>
    <w:rsid w:val="00FB2B4F"/>
    <w:rsid w:val="00FB3A98"/>
    <w:rsid w:val="00FB3CE5"/>
    <w:rsid w:val="00FB3F83"/>
    <w:rsid w:val="00FB43A6"/>
    <w:rsid w:val="00FB5171"/>
    <w:rsid w:val="00FB5387"/>
    <w:rsid w:val="00FB5769"/>
    <w:rsid w:val="00FB589C"/>
    <w:rsid w:val="00FB5BFA"/>
    <w:rsid w:val="00FB76CC"/>
    <w:rsid w:val="00FC10E5"/>
    <w:rsid w:val="00FC1297"/>
    <w:rsid w:val="00FC153B"/>
    <w:rsid w:val="00FC341D"/>
    <w:rsid w:val="00FC354B"/>
    <w:rsid w:val="00FC3D15"/>
    <w:rsid w:val="00FC4989"/>
    <w:rsid w:val="00FC4C08"/>
    <w:rsid w:val="00FC54A4"/>
    <w:rsid w:val="00FC6DD0"/>
    <w:rsid w:val="00FC706B"/>
    <w:rsid w:val="00FC731E"/>
    <w:rsid w:val="00FD0AE0"/>
    <w:rsid w:val="00FD2449"/>
    <w:rsid w:val="00FD2E16"/>
    <w:rsid w:val="00FD48A9"/>
    <w:rsid w:val="00FD4948"/>
    <w:rsid w:val="00FD5982"/>
    <w:rsid w:val="00FD6B2C"/>
    <w:rsid w:val="00FD6D45"/>
    <w:rsid w:val="00FE0D01"/>
    <w:rsid w:val="00FE17E4"/>
    <w:rsid w:val="00FE3205"/>
    <w:rsid w:val="00FE3874"/>
    <w:rsid w:val="00FE3AC1"/>
    <w:rsid w:val="00FE3CFA"/>
    <w:rsid w:val="00FE4385"/>
    <w:rsid w:val="00FE4645"/>
    <w:rsid w:val="00FE4933"/>
    <w:rsid w:val="00FE55C9"/>
    <w:rsid w:val="00FE5AD8"/>
    <w:rsid w:val="00FE76B5"/>
    <w:rsid w:val="00FE79A1"/>
    <w:rsid w:val="00FF1BD8"/>
    <w:rsid w:val="00FF3EB0"/>
    <w:rsid w:val="00FF460C"/>
    <w:rsid w:val="00FF461E"/>
    <w:rsid w:val="00FF6F30"/>
    <w:rsid w:val="00FF7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B3E"/>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normalny tekst Znak"/>
    <w:link w:val="Akapitzlist"/>
    <w:uiPriority w:val="34"/>
    <w:qFormat/>
    <w:locked/>
    <w:rsid w:val="0037693F"/>
    <w:rPr>
      <w:sz w:val="24"/>
      <w:szCs w:val="24"/>
    </w:rPr>
  </w:style>
  <w:style w:type="character" w:customStyle="1" w:styleId="i">
    <w:name w:val="i"/>
    <w:basedOn w:val="Domylnaczcionkaakapitu"/>
    <w:rsid w:val="00F77966"/>
  </w:style>
  <w:style w:type="character" w:customStyle="1" w:styleId="Nierozpoznanawzmianka1">
    <w:name w:val="Nierozpoznana wzmianka1"/>
    <w:basedOn w:val="Domylnaczcionkaakapitu"/>
    <w:uiPriority w:val="99"/>
    <w:semiHidden/>
    <w:unhideWhenUsed/>
    <w:rsid w:val="00E055EE"/>
    <w:rPr>
      <w:color w:val="605E5C"/>
      <w:shd w:val="clear" w:color="auto" w:fill="E1DFDD"/>
    </w:rPr>
  </w:style>
  <w:style w:type="character" w:customStyle="1" w:styleId="alb">
    <w:name w:val="a_lb"/>
    <w:basedOn w:val="Domylnaczcionkaakapitu"/>
    <w:rsid w:val="00E055EE"/>
  </w:style>
  <w:style w:type="character" w:customStyle="1" w:styleId="alb-s">
    <w:name w:val="a_lb-s"/>
    <w:basedOn w:val="Domylnaczcionkaakapitu"/>
    <w:rsid w:val="00E055EE"/>
  </w:style>
  <w:style w:type="character" w:styleId="Odwoanieprzypisudolnego">
    <w:name w:val="footnote reference"/>
    <w:rsid w:val="00B64B4F"/>
    <w:rPr>
      <w:vertAlign w:val="superscript"/>
    </w:rPr>
  </w:style>
  <w:style w:type="character" w:customStyle="1" w:styleId="Nierozpoznanawzmianka2">
    <w:name w:val="Nierozpoznana wzmianka2"/>
    <w:basedOn w:val="Domylnaczcionkaakapitu"/>
    <w:uiPriority w:val="99"/>
    <w:semiHidden/>
    <w:unhideWhenUsed/>
    <w:rsid w:val="00684855"/>
    <w:rPr>
      <w:color w:val="605E5C"/>
      <w:shd w:val="clear" w:color="auto" w:fill="E1DFDD"/>
    </w:rPr>
  </w:style>
  <w:style w:type="character" w:styleId="Uwydatnienie">
    <w:name w:val="Emphasis"/>
    <w:basedOn w:val="Domylnaczcionkaakapitu"/>
    <w:uiPriority w:val="20"/>
    <w:qFormat/>
    <w:rsid w:val="00045D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B3E"/>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normalny tekst Znak"/>
    <w:link w:val="Akapitzlist"/>
    <w:uiPriority w:val="34"/>
    <w:qFormat/>
    <w:locked/>
    <w:rsid w:val="0037693F"/>
    <w:rPr>
      <w:sz w:val="24"/>
      <w:szCs w:val="24"/>
    </w:rPr>
  </w:style>
  <w:style w:type="character" w:customStyle="1" w:styleId="i">
    <w:name w:val="i"/>
    <w:basedOn w:val="Domylnaczcionkaakapitu"/>
    <w:rsid w:val="00F77966"/>
  </w:style>
  <w:style w:type="character" w:customStyle="1" w:styleId="Nierozpoznanawzmianka1">
    <w:name w:val="Nierozpoznana wzmianka1"/>
    <w:basedOn w:val="Domylnaczcionkaakapitu"/>
    <w:uiPriority w:val="99"/>
    <w:semiHidden/>
    <w:unhideWhenUsed/>
    <w:rsid w:val="00E055EE"/>
    <w:rPr>
      <w:color w:val="605E5C"/>
      <w:shd w:val="clear" w:color="auto" w:fill="E1DFDD"/>
    </w:rPr>
  </w:style>
  <w:style w:type="character" w:customStyle="1" w:styleId="alb">
    <w:name w:val="a_lb"/>
    <w:basedOn w:val="Domylnaczcionkaakapitu"/>
    <w:rsid w:val="00E055EE"/>
  </w:style>
  <w:style w:type="character" w:customStyle="1" w:styleId="alb-s">
    <w:name w:val="a_lb-s"/>
    <w:basedOn w:val="Domylnaczcionkaakapitu"/>
    <w:rsid w:val="00E055EE"/>
  </w:style>
  <w:style w:type="character" w:styleId="Odwoanieprzypisudolnego">
    <w:name w:val="footnote reference"/>
    <w:rsid w:val="00B64B4F"/>
    <w:rPr>
      <w:vertAlign w:val="superscript"/>
    </w:rPr>
  </w:style>
  <w:style w:type="character" w:customStyle="1" w:styleId="Nierozpoznanawzmianka2">
    <w:name w:val="Nierozpoznana wzmianka2"/>
    <w:basedOn w:val="Domylnaczcionkaakapitu"/>
    <w:uiPriority w:val="99"/>
    <w:semiHidden/>
    <w:unhideWhenUsed/>
    <w:rsid w:val="00684855"/>
    <w:rPr>
      <w:color w:val="605E5C"/>
      <w:shd w:val="clear" w:color="auto" w:fill="E1DFDD"/>
    </w:rPr>
  </w:style>
  <w:style w:type="character" w:styleId="Uwydatnienie">
    <w:name w:val="Emphasis"/>
    <w:basedOn w:val="Domylnaczcionkaakapitu"/>
    <w:uiPriority w:val="20"/>
    <w:qFormat/>
    <w:rsid w:val="00045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5906368">
      <w:bodyDiv w:val="1"/>
      <w:marLeft w:val="0"/>
      <w:marRight w:val="0"/>
      <w:marTop w:val="0"/>
      <w:marBottom w:val="0"/>
      <w:divBdr>
        <w:top w:val="none" w:sz="0" w:space="0" w:color="auto"/>
        <w:left w:val="none" w:sz="0" w:space="0" w:color="auto"/>
        <w:bottom w:val="none" w:sz="0" w:space="0" w:color="auto"/>
        <w:right w:val="none" w:sz="0" w:space="0" w:color="auto"/>
      </w:divBdr>
    </w:div>
    <w:div w:id="23914474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68439">
      <w:bodyDiv w:val="1"/>
      <w:marLeft w:val="0"/>
      <w:marRight w:val="0"/>
      <w:marTop w:val="0"/>
      <w:marBottom w:val="0"/>
      <w:divBdr>
        <w:top w:val="none" w:sz="0" w:space="0" w:color="auto"/>
        <w:left w:val="none" w:sz="0" w:space="0" w:color="auto"/>
        <w:bottom w:val="none" w:sz="0" w:space="0" w:color="auto"/>
        <w:right w:val="none" w:sz="0" w:space="0" w:color="auto"/>
      </w:divBdr>
      <w:divsChild>
        <w:div w:id="177282183">
          <w:marLeft w:val="0"/>
          <w:marRight w:val="0"/>
          <w:marTop w:val="0"/>
          <w:marBottom w:val="0"/>
          <w:divBdr>
            <w:top w:val="none" w:sz="0" w:space="0" w:color="auto"/>
            <w:left w:val="none" w:sz="0" w:space="0" w:color="auto"/>
            <w:bottom w:val="none" w:sz="0" w:space="0" w:color="auto"/>
            <w:right w:val="none" w:sz="0" w:space="0" w:color="auto"/>
          </w:divBdr>
        </w:div>
        <w:div w:id="88358415">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605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kwiatkowska@um.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mailto:j.kwiatkow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978B-C574-4826-A245-AB76DBD3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35</Pages>
  <Words>13059</Words>
  <Characters>78360</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91237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emajewska</cp:lastModifiedBy>
  <cp:revision>24</cp:revision>
  <cp:lastPrinted>2019-01-15T07:43:00Z</cp:lastPrinted>
  <dcterms:created xsi:type="dcterms:W3CDTF">2019-01-23T07:07:00Z</dcterms:created>
  <dcterms:modified xsi:type="dcterms:W3CDTF">2019-01-29T13:10:00Z</dcterms:modified>
</cp:coreProperties>
</file>