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D050" w14:textId="77777777" w:rsidR="00B2191D" w:rsidRDefault="00B2191D" w:rsidP="0089793B">
      <w:pPr>
        <w:pStyle w:val="Tekstpodstawowy"/>
        <w:spacing w:before="120" w:after="120"/>
        <w:rPr>
          <w:rFonts w:ascii="Arial" w:hAnsi="Arial" w:cs="Arial"/>
          <w:b/>
          <w:color w:val="FF0000"/>
          <w:sz w:val="22"/>
          <w:szCs w:val="22"/>
        </w:rPr>
      </w:pPr>
    </w:p>
    <w:p w14:paraId="5EF83BBE" w14:textId="1B40165A" w:rsidR="006A3EDC" w:rsidRPr="006A3EDC" w:rsidRDefault="006A3EDC" w:rsidP="006A3EDC">
      <w:pPr>
        <w:rPr>
          <w:rFonts w:ascii="Arial" w:hAnsi="Arial" w:cs="Arial"/>
          <w:sz w:val="24"/>
          <w:szCs w:val="23"/>
        </w:rPr>
      </w:pPr>
      <w:r>
        <w:rPr>
          <w:rFonts w:ascii="Arial" w:hAnsi="Arial" w:cs="Arial"/>
          <w:sz w:val="24"/>
          <w:szCs w:val="23"/>
        </w:rPr>
        <w:t>K-</w:t>
      </w:r>
      <w:r w:rsidR="00D859B7">
        <w:rPr>
          <w:rFonts w:ascii="Arial" w:hAnsi="Arial" w:cs="Arial"/>
          <w:sz w:val="24"/>
          <w:szCs w:val="23"/>
        </w:rPr>
        <w:t>DR.7021.2.1.2017.VI</w:t>
      </w:r>
    </w:p>
    <w:p w14:paraId="7418C814" w14:textId="77777777" w:rsidR="00861BD4" w:rsidRPr="00B63614" w:rsidRDefault="00861BD4" w:rsidP="0089793B">
      <w:pPr>
        <w:pStyle w:val="Tekstpodstawowy"/>
        <w:spacing w:before="120" w:after="120"/>
      </w:pPr>
    </w:p>
    <w:p w14:paraId="75C0A238" w14:textId="77777777" w:rsidR="00861BD4" w:rsidRPr="00B63614" w:rsidRDefault="00861BD4" w:rsidP="0089793B">
      <w:pPr>
        <w:pStyle w:val="Tekstpodstawowy"/>
        <w:spacing w:before="120" w:after="120"/>
      </w:pPr>
    </w:p>
    <w:p w14:paraId="55199C96" w14:textId="7879864E" w:rsidR="00861BD4" w:rsidRPr="00D859B7" w:rsidRDefault="00861BD4" w:rsidP="0089793B">
      <w:pPr>
        <w:pStyle w:val="Tekstpodstawowy"/>
        <w:spacing w:before="120" w:after="120"/>
      </w:pPr>
    </w:p>
    <w:p w14:paraId="529905CD" w14:textId="3A4A2843"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POSTĘPOWANIE O UDZI</w:t>
      </w:r>
      <w:r w:rsidR="003317FD">
        <w:rPr>
          <w:rFonts w:ascii="Arial" w:hAnsi="Arial" w:cs="Arial"/>
          <w:b/>
          <w:sz w:val="24"/>
          <w:szCs w:val="24"/>
        </w:rPr>
        <w:t xml:space="preserve">ELENIE ZAMÓWIENIA PUBLICZNEGO W </w:t>
      </w:r>
      <w:r w:rsidRPr="00B63614">
        <w:rPr>
          <w:rFonts w:ascii="Arial" w:hAnsi="Arial" w:cs="Arial"/>
          <w:b/>
          <w:sz w:val="24"/>
          <w:szCs w:val="24"/>
        </w:rPr>
        <w:t xml:space="preserve">TRYBIE PRZETARGU NIEOGRANICZONEGO O WARTOŚCI ZAMÓWIENIA </w:t>
      </w:r>
      <w:r w:rsidRPr="00B502BE">
        <w:rPr>
          <w:rFonts w:ascii="Arial" w:hAnsi="Arial" w:cs="Arial"/>
          <w:b/>
          <w:sz w:val="24"/>
          <w:szCs w:val="24"/>
        </w:rPr>
        <w:t xml:space="preserve">POWYŻEJ </w:t>
      </w:r>
      <w:r w:rsidRPr="00B63614">
        <w:rPr>
          <w:rFonts w:ascii="Arial" w:hAnsi="Arial" w:cs="Arial"/>
          <w:b/>
          <w:sz w:val="24"/>
          <w:szCs w:val="24"/>
        </w:rPr>
        <w:t>KWOT OKREŚLONYCH W PRZEPISACH WYDANYCH NA PODSTAWIE ART. 11 UST. 8 USTAWY PZP</w:t>
      </w:r>
    </w:p>
    <w:p w14:paraId="5380651C"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FB3C2A1" w14:textId="77777777" w:rsidR="00861BD4" w:rsidRPr="006A3ED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6A3EDC">
        <w:rPr>
          <w:rFonts w:ascii="Arial" w:hAnsi="Arial" w:cs="Arial"/>
          <w:i/>
          <w:sz w:val="22"/>
          <w:szCs w:val="22"/>
        </w:rPr>
        <w:t>z późn. zm.</w:t>
      </w:r>
      <w:r w:rsidRPr="006A3EDC">
        <w:rPr>
          <w:rFonts w:ascii="Arial" w:hAnsi="Arial" w:cs="Arial"/>
          <w:i/>
          <w:sz w:val="22"/>
          <w:szCs w:val="22"/>
        </w:rPr>
        <w:t>)</w:t>
      </w:r>
      <w:r w:rsidRPr="006A3EDC">
        <w:rPr>
          <w:rFonts w:ascii="Arial" w:hAnsi="Arial" w:cs="Arial"/>
          <w:sz w:val="22"/>
          <w:szCs w:val="22"/>
        </w:rPr>
        <w:t>.</w:t>
      </w:r>
    </w:p>
    <w:p w14:paraId="2E3E8410"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2F5D311B"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531A3BD"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7C6355B6"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09DC0EF9"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A3710A4" w14:textId="6725082F" w:rsidR="00861BD4" w:rsidRPr="00D859B7" w:rsidRDefault="00861BD4" w:rsidP="00D859B7">
      <w:pPr>
        <w:pStyle w:val="Tekstpodstawowy"/>
        <w:jc w:val="center"/>
        <w:rPr>
          <w:rFonts w:ascii="Arial" w:hAnsi="Arial" w:cs="Arial"/>
          <w:sz w:val="24"/>
          <w:szCs w:val="24"/>
        </w:rPr>
      </w:pPr>
      <w:r w:rsidRPr="006C3A85">
        <w:rPr>
          <w:rFonts w:ascii="Arial" w:hAnsi="Arial" w:cs="Arial"/>
          <w:b/>
          <w:sz w:val="32"/>
          <w:szCs w:val="32"/>
        </w:rPr>
        <w:t>„</w:t>
      </w:r>
      <w:r w:rsidR="00D859B7" w:rsidRPr="00D859B7">
        <w:rPr>
          <w:rFonts w:ascii="Arial" w:hAnsi="Arial" w:cs="Arial"/>
          <w:b/>
          <w:sz w:val="32"/>
          <w:szCs w:val="32"/>
        </w:rPr>
        <w:t>Utrzymanie drzew i krzewów w pasach drogowych ulic gminnych w granicach administracyjnych miasta Kołobrzeg”</w:t>
      </w:r>
    </w:p>
    <w:p w14:paraId="0D864789"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73731215"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20899C21"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5A375210"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75412DF"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0F64AD70"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45E4C8C"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50AB6CCD"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B79DB6C"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6CE3AE1A" w14:textId="22D98D2C" w:rsidR="00EA0F7C" w:rsidRPr="006A3ED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A3EDC">
          <w:rPr>
            <w:rStyle w:val="Hipercze"/>
            <w:rFonts w:ascii="Arial" w:hAnsi="Arial" w:cs="Arial"/>
            <w:b/>
            <w:color w:val="auto"/>
            <w:sz w:val="24"/>
            <w:szCs w:val="24"/>
          </w:rPr>
          <w:t>www.kolobrzeg.pl</w:t>
        </w:r>
      </w:hyperlink>
      <w:r w:rsidRPr="006A3EDC">
        <w:rPr>
          <w:rFonts w:ascii="Arial" w:hAnsi="Arial" w:cs="Arial"/>
          <w:b/>
          <w:sz w:val="24"/>
          <w:szCs w:val="24"/>
        </w:rPr>
        <w:t xml:space="preserve"> </w:t>
      </w:r>
      <w:r w:rsidR="00AF7222">
        <w:rPr>
          <w:rFonts w:ascii="Arial" w:hAnsi="Arial" w:cs="Arial"/>
          <w:sz w:val="24"/>
          <w:szCs w:val="24"/>
        </w:rPr>
        <w:t>(</w:t>
      </w:r>
      <w:r w:rsidR="001010AB" w:rsidRPr="006A3EDC">
        <w:rPr>
          <w:rFonts w:ascii="Arial" w:hAnsi="Arial" w:cs="Arial"/>
          <w:sz w:val="24"/>
          <w:szCs w:val="24"/>
        </w:rPr>
        <w:t xml:space="preserve">BIP- zakładka Gospodarka) </w:t>
      </w:r>
    </w:p>
    <w:p w14:paraId="759AFC8D" w14:textId="77777777" w:rsidR="00861BD4" w:rsidRPr="00B63614" w:rsidRDefault="00861BD4" w:rsidP="006A3EDC">
      <w:pPr>
        <w:pStyle w:val="pkt"/>
        <w:spacing w:before="120" w:after="120" w:line="240" w:lineRule="auto"/>
        <w:ind w:left="0" w:firstLine="0"/>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55D796A5" w14:textId="77777777" w:rsidR="00861BD4" w:rsidRPr="00B63614" w:rsidRDefault="00861BD4" w:rsidP="0089793B">
      <w:pPr>
        <w:spacing w:before="120" w:after="120"/>
        <w:jc w:val="center"/>
        <w:rPr>
          <w:rFonts w:ascii="Arial" w:hAnsi="Arial" w:cs="Arial"/>
          <w:b/>
          <w:sz w:val="22"/>
          <w:szCs w:val="22"/>
        </w:rPr>
      </w:pPr>
    </w:p>
    <w:p w14:paraId="4ABB27A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8ED5192"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35EF2FB"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3C9C4FB7" w14:textId="77777777" w:rsidR="0089793B" w:rsidRPr="0089793B" w:rsidRDefault="0089793B" w:rsidP="0089793B">
      <w:pPr>
        <w:spacing w:before="120" w:after="120"/>
        <w:ind w:left="284"/>
      </w:pPr>
    </w:p>
    <w:p w14:paraId="53AAF2BA"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02E9BD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771D71E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FA6985C" w14:textId="13342058"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752FD02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651FE2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28FF3C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7893DA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0E969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35B3185C"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32BA598A"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3209CDFD"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3D3027FF" w14:textId="77777777" w:rsidR="002E6370" w:rsidRPr="003B4356" w:rsidRDefault="002E6370"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 xml:space="preserve">Zamawiający nie przewiduje aukcji elektronicznej. </w:t>
      </w:r>
    </w:p>
    <w:p w14:paraId="7B7B273E" w14:textId="77777777" w:rsidR="00143C28" w:rsidRPr="00882E68" w:rsidRDefault="00861BD4" w:rsidP="001F438B">
      <w:pPr>
        <w:pStyle w:val="Tekstpodstawowy21"/>
        <w:numPr>
          <w:ilvl w:val="0"/>
          <w:numId w:val="5"/>
        </w:numPr>
        <w:spacing w:before="120" w:after="120"/>
        <w:rPr>
          <w:rFonts w:ascii="Arial" w:hAnsi="Arial" w:cs="Arial"/>
          <w:sz w:val="22"/>
          <w:szCs w:val="22"/>
        </w:rPr>
      </w:pPr>
      <w:r w:rsidRPr="003B4356">
        <w:rPr>
          <w:rFonts w:ascii="Arial" w:hAnsi="Arial" w:cs="Arial"/>
          <w:sz w:val="22"/>
          <w:szCs w:val="22"/>
        </w:rPr>
        <w:t>Zamawiający nie przewiduje</w:t>
      </w:r>
      <w:r w:rsidR="003B4356" w:rsidRPr="003B4356">
        <w:rPr>
          <w:rFonts w:ascii="Arial" w:hAnsi="Arial" w:cs="Arial"/>
          <w:sz w:val="22"/>
          <w:szCs w:val="22"/>
        </w:rPr>
        <w:t xml:space="preserve"> </w:t>
      </w:r>
      <w:r w:rsidRPr="003B4356">
        <w:rPr>
          <w:rFonts w:ascii="Arial" w:hAnsi="Arial" w:cs="Arial"/>
          <w:sz w:val="22"/>
          <w:szCs w:val="22"/>
        </w:rPr>
        <w:t>udzielenia zamówień</w:t>
      </w:r>
      <w:r w:rsidR="008054E0" w:rsidRPr="003B4356">
        <w:rPr>
          <w:rFonts w:ascii="Arial" w:hAnsi="Arial" w:cs="Arial"/>
          <w:sz w:val="22"/>
          <w:szCs w:val="22"/>
        </w:rPr>
        <w:t xml:space="preserve">, </w:t>
      </w:r>
      <w:r w:rsidR="00143C28" w:rsidRPr="003B4356">
        <w:rPr>
          <w:rFonts w:ascii="Arial" w:hAnsi="Arial" w:cs="Arial"/>
          <w:sz w:val="22"/>
          <w:szCs w:val="22"/>
        </w:rPr>
        <w:t xml:space="preserve">o których mowa w art. </w:t>
      </w:r>
      <w:r w:rsidR="00EA0F7C" w:rsidRPr="003B4356">
        <w:rPr>
          <w:rFonts w:ascii="Arial" w:hAnsi="Arial" w:cs="Arial"/>
          <w:sz w:val="22"/>
          <w:szCs w:val="22"/>
        </w:rPr>
        <w:t xml:space="preserve">67 ust. 1 pkt 6  </w:t>
      </w:r>
      <w:r w:rsidR="00143C28" w:rsidRPr="00882E68">
        <w:rPr>
          <w:rFonts w:ascii="Arial" w:hAnsi="Arial" w:cs="Arial"/>
          <w:sz w:val="22"/>
          <w:szCs w:val="22"/>
        </w:rPr>
        <w:t xml:space="preserve">ustawy </w:t>
      </w:r>
      <w:proofErr w:type="spellStart"/>
      <w:r w:rsidR="00143C28" w:rsidRPr="00882E68">
        <w:rPr>
          <w:rFonts w:ascii="Arial" w:hAnsi="Arial" w:cs="Arial"/>
          <w:sz w:val="22"/>
          <w:szCs w:val="22"/>
        </w:rPr>
        <w:t>Pzp</w:t>
      </w:r>
      <w:proofErr w:type="spellEnd"/>
      <w:r w:rsidR="003B4356" w:rsidRPr="00882E68">
        <w:rPr>
          <w:rFonts w:ascii="Arial" w:hAnsi="Arial" w:cs="Arial"/>
          <w:sz w:val="22"/>
          <w:szCs w:val="22"/>
        </w:rPr>
        <w:t>.</w:t>
      </w:r>
    </w:p>
    <w:p w14:paraId="3E9D6BE9" w14:textId="77777777" w:rsidR="00861BD4" w:rsidRPr="00882E68" w:rsidRDefault="00861BD4" w:rsidP="001F438B">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Zamawiający nie przewiduje możliwości udzielania zaliczek.</w:t>
      </w:r>
    </w:p>
    <w:p w14:paraId="2AEA18EF" w14:textId="414CB5DC" w:rsidR="00BE774B" w:rsidRPr="004625EF" w:rsidRDefault="00686F47" w:rsidP="00BE774B">
      <w:pPr>
        <w:pStyle w:val="Tekstpodstawowy21"/>
        <w:numPr>
          <w:ilvl w:val="0"/>
          <w:numId w:val="5"/>
        </w:numPr>
        <w:spacing w:before="120" w:after="120"/>
        <w:rPr>
          <w:rFonts w:ascii="Arial" w:hAnsi="Arial" w:cs="Arial"/>
          <w:sz w:val="22"/>
          <w:szCs w:val="22"/>
        </w:rPr>
      </w:pPr>
      <w:r w:rsidRPr="00882E68">
        <w:rPr>
          <w:rFonts w:ascii="Arial" w:hAnsi="Arial" w:cs="Arial"/>
          <w:sz w:val="22"/>
          <w:szCs w:val="22"/>
        </w:rPr>
        <w:t xml:space="preserve">Zmiana umowy </w:t>
      </w:r>
      <w:r w:rsidR="00BE774B" w:rsidRPr="004625EF">
        <w:rPr>
          <w:rFonts w:ascii="Arial" w:hAnsi="Arial" w:cs="Arial"/>
          <w:sz w:val="22"/>
          <w:szCs w:val="22"/>
        </w:rPr>
        <w:t>Zamawiający przewiduje zmiany umowy w przypadku gdy, w trakcie obowiązywania niniejszej umowy, dojdzie do zmiany:</w:t>
      </w:r>
    </w:p>
    <w:p w14:paraId="71CB62F6" w14:textId="1BE67958" w:rsidR="00BE774B" w:rsidRPr="004625EF" w:rsidRDefault="004625EF" w:rsidP="00BE774B">
      <w:pPr>
        <w:pStyle w:val="Tekstpodstawowy21"/>
        <w:spacing w:before="120" w:after="120"/>
        <w:ind w:left="360"/>
        <w:rPr>
          <w:rFonts w:ascii="Arial" w:hAnsi="Arial" w:cs="Arial"/>
          <w:sz w:val="22"/>
          <w:szCs w:val="22"/>
        </w:rPr>
      </w:pPr>
      <w:r>
        <w:rPr>
          <w:rFonts w:ascii="Arial" w:hAnsi="Arial" w:cs="Arial"/>
          <w:sz w:val="22"/>
          <w:szCs w:val="22"/>
        </w:rPr>
        <w:t xml:space="preserve">a) </w:t>
      </w:r>
      <w:r w:rsidR="00BE774B" w:rsidRPr="004625EF">
        <w:rPr>
          <w:rFonts w:ascii="Arial" w:hAnsi="Arial" w:cs="Arial"/>
          <w:sz w:val="22"/>
          <w:szCs w:val="22"/>
        </w:rPr>
        <w:t>stawki podatku od towarów i usług,</w:t>
      </w:r>
    </w:p>
    <w:p w14:paraId="7E4C2E0F" w14:textId="5E728312" w:rsidR="00BE774B" w:rsidRPr="004625EF" w:rsidRDefault="00BE774B" w:rsidP="00BE774B">
      <w:pPr>
        <w:pStyle w:val="Tekstpodstawowy21"/>
        <w:spacing w:before="120" w:after="120"/>
        <w:ind w:left="360"/>
        <w:rPr>
          <w:rFonts w:ascii="Arial" w:hAnsi="Arial" w:cs="Arial"/>
          <w:sz w:val="22"/>
          <w:szCs w:val="22"/>
        </w:rPr>
      </w:pPr>
      <w:r w:rsidRPr="004625EF">
        <w:rPr>
          <w:rFonts w:ascii="Arial" w:hAnsi="Arial" w:cs="Arial"/>
          <w:sz w:val="22"/>
          <w:szCs w:val="22"/>
        </w:rPr>
        <w:t>b) wysokości minimalnego wynagrodzenia za pracę albo wysokości minimalnej stawki godzinowej, ustalonych na podstawie przepisów ustawy z dnia 10 października 2002 r. o minimalnym wynagrodzeniu za pracę, lub</w:t>
      </w:r>
    </w:p>
    <w:p w14:paraId="6D6272E4" w14:textId="5C6130B7" w:rsidR="00BE774B" w:rsidRPr="004625EF" w:rsidRDefault="004625EF" w:rsidP="00BE774B">
      <w:pPr>
        <w:pStyle w:val="Tekstpodstawowy21"/>
        <w:spacing w:before="120" w:after="120"/>
        <w:ind w:left="360"/>
        <w:rPr>
          <w:rFonts w:ascii="Arial" w:hAnsi="Arial" w:cs="Arial"/>
          <w:sz w:val="22"/>
          <w:szCs w:val="22"/>
        </w:rPr>
      </w:pPr>
      <w:r>
        <w:rPr>
          <w:rFonts w:ascii="Arial" w:hAnsi="Arial" w:cs="Arial"/>
          <w:sz w:val="22"/>
          <w:szCs w:val="22"/>
        </w:rPr>
        <w:lastRenderedPageBreak/>
        <w:t xml:space="preserve">c) </w:t>
      </w:r>
      <w:r w:rsidR="00BE774B" w:rsidRPr="004625EF">
        <w:rPr>
          <w:rFonts w:ascii="Arial" w:hAnsi="Arial" w:cs="Arial"/>
          <w:sz w:val="22"/>
          <w:szCs w:val="22"/>
        </w:rPr>
        <w:t>zasad podlegania ubezpieczeniom społecznym lub ubezpieczeniu zdrowotnemu lub wysokości stawki składki na ubezpieczenia społeczne lub zdrowotne - wysokość ostatecznego wynagrodzenia wykonawcy może ulec zmianie.</w:t>
      </w:r>
    </w:p>
    <w:p w14:paraId="3841A32F" w14:textId="12FA3093" w:rsidR="00502556" w:rsidRPr="00882E68" w:rsidRDefault="00502556" w:rsidP="0087787B">
      <w:pPr>
        <w:pStyle w:val="Tekstpodstawowy21"/>
        <w:spacing w:before="120" w:after="120"/>
        <w:ind w:left="360"/>
        <w:rPr>
          <w:rFonts w:ascii="Arial" w:hAnsi="Arial" w:cs="Arial"/>
          <w:sz w:val="22"/>
          <w:szCs w:val="22"/>
        </w:rPr>
      </w:pPr>
    </w:p>
    <w:p w14:paraId="7EFE9ECD"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091F1ED4" w14:textId="77777777" w:rsidR="0089793B" w:rsidRPr="0089793B" w:rsidRDefault="0089793B" w:rsidP="0089793B">
      <w:pPr>
        <w:spacing w:before="120" w:after="120"/>
      </w:pPr>
    </w:p>
    <w:p w14:paraId="09EE6457"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198C0F5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2D360747" w14:textId="77777777" w:rsidR="00B77F06" w:rsidRPr="00B36FDB"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B36FDB">
        <w:rPr>
          <w:rFonts w:ascii="Arial" w:hAnsi="Arial" w:cs="Arial"/>
          <w:sz w:val="22"/>
          <w:szCs w:val="22"/>
        </w:rPr>
        <w:t>Oświadczenia załączone do oferty składa</w:t>
      </w:r>
      <w:r w:rsidR="00694F99" w:rsidRPr="00B36FDB">
        <w:rPr>
          <w:rFonts w:ascii="Arial" w:hAnsi="Arial" w:cs="Arial"/>
          <w:sz w:val="22"/>
          <w:szCs w:val="22"/>
        </w:rPr>
        <w:t>ne</w:t>
      </w:r>
      <w:r w:rsidRPr="00B36FDB">
        <w:rPr>
          <w:rFonts w:ascii="Arial" w:hAnsi="Arial" w:cs="Arial"/>
          <w:sz w:val="22"/>
          <w:szCs w:val="22"/>
        </w:rPr>
        <w:t xml:space="preserve"> są w oryginale, zaś pozostałe d</w:t>
      </w:r>
      <w:r w:rsidR="00923FA1" w:rsidRPr="00B36FDB">
        <w:rPr>
          <w:rFonts w:ascii="Arial" w:hAnsi="Arial" w:cs="Arial"/>
          <w:sz w:val="22"/>
          <w:szCs w:val="22"/>
        </w:rPr>
        <w:t>okumenty mogą być przedstawione w formie oryginału lub kserokopii poświadczonej za zgodno</w:t>
      </w:r>
      <w:r w:rsidR="005B3C1A" w:rsidRPr="00B36FDB">
        <w:rPr>
          <w:rFonts w:ascii="Arial" w:hAnsi="Arial" w:cs="Arial"/>
          <w:sz w:val="22"/>
          <w:szCs w:val="22"/>
        </w:rPr>
        <w:t>ść z oryginałem przez Wykonawcę</w:t>
      </w:r>
      <w:r w:rsidR="00CF7123" w:rsidRPr="00B36FDB">
        <w:rPr>
          <w:rFonts w:ascii="Arial" w:hAnsi="Arial" w:cs="Arial"/>
          <w:sz w:val="22"/>
          <w:szCs w:val="22"/>
        </w:rPr>
        <w:t xml:space="preserve">. </w:t>
      </w:r>
      <w:r w:rsidR="00923FA1" w:rsidRPr="00B36FDB">
        <w:rPr>
          <w:rFonts w:ascii="Arial" w:hAnsi="Arial" w:cs="Arial"/>
          <w:sz w:val="22"/>
          <w:szCs w:val="22"/>
        </w:rPr>
        <w:t xml:space="preserve">Zamawiający zażąda przedstawienia oryginału lub notarialnie potwierdzonej kopii dokumentu wyłącznie wtedy, gdy </w:t>
      </w:r>
      <w:r w:rsidR="00B77F06" w:rsidRPr="00B36FDB">
        <w:rPr>
          <w:rFonts w:ascii="Arial" w:hAnsi="Arial" w:cs="Arial"/>
          <w:sz w:val="22"/>
          <w:szCs w:val="22"/>
        </w:rPr>
        <w:t xml:space="preserve">złożona </w:t>
      </w:r>
      <w:r w:rsidR="00923FA1" w:rsidRPr="00B36FDB">
        <w:rPr>
          <w:rFonts w:ascii="Arial" w:hAnsi="Arial" w:cs="Arial"/>
          <w:sz w:val="22"/>
          <w:szCs w:val="22"/>
        </w:rPr>
        <w:t>przez Wykonawcę kserokopia dokumentu będzie nieczytelna lub będzie budzić wątpliw</w:t>
      </w:r>
      <w:r w:rsidR="00B77F06" w:rsidRPr="00B36FDB">
        <w:rPr>
          <w:rFonts w:ascii="Arial" w:hAnsi="Arial" w:cs="Arial"/>
          <w:sz w:val="22"/>
          <w:szCs w:val="22"/>
        </w:rPr>
        <w:t>ości, co do jej prawdziwości</w:t>
      </w:r>
      <w:r w:rsidR="00923FA1" w:rsidRPr="00B36FDB">
        <w:rPr>
          <w:rFonts w:ascii="Arial" w:hAnsi="Arial" w:cs="Arial"/>
          <w:sz w:val="22"/>
          <w:szCs w:val="22"/>
        </w:rPr>
        <w:t>.</w:t>
      </w:r>
      <w:r w:rsidR="00B77F06" w:rsidRPr="00B36FDB">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CC1F3E1"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07B5C45A"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633A5A5B"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50A92E99"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056D7FBF"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54CA85E5"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787F9547"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518EC4FF"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6D283C62"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2C00E79" w14:textId="77777777" w:rsidR="00D859B7" w:rsidRPr="00D859B7" w:rsidRDefault="00D859B7" w:rsidP="00D859B7">
      <w:pPr>
        <w:pStyle w:val="Tekstpodstawowy"/>
        <w:jc w:val="center"/>
        <w:rPr>
          <w:rFonts w:ascii="Arial" w:hAnsi="Arial" w:cs="Arial"/>
          <w:b/>
          <w:sz w:val="24"/>
          <w:szCs w:val="24"/>
        </w:rPr>
      </w:pPr>
      <w:r w:rsidRPr="00D859B7">
        <w:rPr>
          <w:rFonts w:ascii="Arial" w:hAnsi="Arial" w:cs="Arial"/>
          <w:b/>
          <w:sz w:val="24"/>
          <w:szCs w:val="24"/>
        </w:rPr>
        <w:t>„Utrzymanie drzew i krzewów w pasach drogowych ulic gminnych w granicach administracyjnych miasta Kołobrzeg”</w:t>
      </w:r>
    </w:p>
    <w:p w14:paraId="3851B69F" w14:textId="77777777" w:rsidR="0089793B" w:rsidRPr="0089793B" w:rsidRDefault="0089793B" w:rsidP="00D859B7">
      <w:pPr>
        <w:pStyle w:val="pkt"/>
        <w:spacing w:before="120" w:after="120" w:line="240" w:lineRule="auto"/>
        <w:ind w:left="0" w:firstLine="0"/>
        <w:rPr>
          <w:rFonts w:ascii="Arial" w:hAnsi="Arial" w:cs="Arial"/>
          <w:b/>
          <w:sz w:val="22"/>
          <w:szCs w:val="22"/>
        </w:rPr>
      </w:pPr>
    </w:p>
    <w:p w14:paraId="31D7CBD4"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3EB3443B" w14:textId="77777777" w:rsidR="0089793B" w:rsidRDefault="0089793B" w:rsidP="0089793B">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7E4D587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36FDB">
        <w:rPr>
          <w:rFonts w:ascii="Arial" w:hAnsi="Arial" w:cs="Arial"/>
          <w:sz w:val="22"/>
          <w:szCs w:val="22"/>
        </w:rPr>
        <w:t xml:space="preserve">               </w:t>
      </w:r>
      <w:r w:rsidRPr="0089793B">
        <w:rPr>
          <w:rFonts w:ascii="Arial" w:hAnsi="Arial" w:cs="Arial"/>
          <w:sz w:val="22"/>
          <w:szCs w:val="22"/>
        </w:rPr>
        <w:t>z treścią oferty.</w:t>
      </w:r>
    </w:p>
    <w:p w14:paraId="78477637"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Wykonawca może wprowadzić zmiany lub wycofać złożoną ofertę przed upływem terminu składania ofert. </w:t>
      </w:r>
    </w:p>
    <w:p w14:paraId="688F039B"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518A333D"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3DDC9483"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523A27E7"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1C19993E" w14:textId="0BA784CE" w:rsidR="00923FA1" w:rsidRPr="00B63614" w:rsidRDefault="0087787B"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Uwaga</w:t>
      </w:r>
      <w:r w:rsidR="00923FA1" w:rsidRPr="00B63614">
        <w:rPr>
          <w:rFonts w:ascii="Arial" w:hAnsi="Arial" w:cs="Arial"/>
          <w:b/>
          <w:bCs/>
          <w:sz w:val="22"/>
          <w:szCs w:val="22"/>
          <w:u w:val="single"/>
        </w:rPr>
        <w:t>:</w:t>
      </w:r>
    </w:p>
    <w:p w14:paraId="1D18AE93"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56EE0914"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4DF2FA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01336539" w14:textId="77777777" w:rsidR="00A726F7" w:rsidRDefault="00E62042" w:rsidP="0089793B">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2BBEE97D" w14:textId="77777777" w:rsidR="0089793B" w:rsidRPr="0089793B" w:rsidRDefault="0089793B" w:rsidP="0089793B">
      <w:pPr>
        <w:spacing w:before="120" w:after="120"/>
        <w:ind w:left="360"/>
        <w:jc w:val="both"/>
        <w:rPr>
          <w:rFonts w:ascii="Arial" w:hAnsi="Arial" w:cs="Arial"/>
          <w:bCs/>
          <w:sz w:val="22"/>
          <w:szCs w:val="22"/>
        </w:rPr>
      </w:pPr>
    </w:p>
    <w:p w14:paraId="56103993" w14:textId="77777777" w:rsidR="00923FA1" w:rsidRDefault="00923FA1" w:rsidP="001F438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477DA796" w14:textId="77777777" w:rsidR="0089793B" w:rsidRPr="0089793B" w:rsidRDefault="0089793B" w:rsidP="0089793B">
      <w:pPr>
        <w:spacing w:before="120" w:after="120"/>
      </w:pPr>
    </w:p>
    <w:p w14:paraId="364B7B2E" w14:textId="645F2DD4" w:rsidR="00982DA9" w:rsidRDefault="0087787B" w:rsidP="0087787B">
      <w:pPr>
        <w:spacing w:before="120" w:after="120"/>
        <w:ind w:left="357"/>
        <w:jc w:val="both"/>
        <w:rPr>
          <w:rFonts w:ascii="Arial" w:hAnsi="Arial" w:cs="Arial"/>
          <w:sz w:val="22"/>
          <w:szCs w:val="22"/>
        </w:rPr>
      </w:pPr>
      <w:r>
        <w:rPr>
          <w:rFonts w:ascii="Arial" w:hAnsi="Arial" w:cs="Arial"/>
          <w:sz w:val="22"/>
          <w:szCs w:val="22"/>
        </w:rPr>
        <w:t>Oferta musi obejmować całość zamówienia, nie dopuszcza się składania ofert częściowych.</w:t>
      </w:r>
    </w:p>
    <w:p w14:paraId="326E0A96" w14:textId="77777777" w:rsidR="0087787B" w:rsidRPr="0087787B" w:rsidRDefault="0087787B" w:rsidP="0087787B">
      <w:pPr>
        <w:spacing w:before="120" w:after="120"/>
        <w:ind w:left="357"/>
        <w:jc w:val="both"/>
        <w:rPr>
          <w:rFonts w:ascii="Arial" w:hAnsi="Arial" w:cs="Arial"/>
          <w:sz w:val="22"/>
          <w:szCs w:val="22"/>
        </w:rPr>
      </w:pPr>
    </w:p>
    <w:p w14:paraId="7C27D356" w14:textId="1694A96F" w:rsidR="0089793B" w:rsidRPr="0087787B" w:rsidRDefault="00923FA1" w:rsidP="0089793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1EE380EE"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18D5F983" w14:textId="77777777" w:rsidR="00540D12" w:rsidRDefault="00540D12" w:rsidP="0089793B">
      <w:pPr>
        <w:spacing w:before="120" w:after="120"/>
        <w:ind w:left="357"/>
        <w:jc w:val="both"/>
        <w:rPr>
          <w:rFonts w:ascii="Arial" w:hAnsi="Arial" w:cs="Arial"/>
          <w:sz w:val="22"/>
          <w:szCs w:val="22"/>
        </w:rPr>
      </w:pPr>
    </w:p>
    <w:p w14:paraId="63D1E244" w14:textId="77777777" w:rsidR="00A726F7" w:rsidRPr="00B502BE" w:rsidRDefault="00A726F7" w:rsidP="001F438B">
      <w:pPr>
        <w:pStyle w:val="Nagwek1"/>
        <w:numPr>
          <w:ilvl w:val="0"/>
          <w:numId w:val="6"/>
        </w:numPr>
        <w:suppressAutoHyphens/>
        <w:spacing w:before="120" w:after="120"/>
        <w:ind w:left="1077"/>
        <w:jc w:val="both"/>
        <w:rPr>
          <w:sz w:val="24"/>
          <w:szCs w:val="24"/>
        </w:rPr>
      </w:pPr>
      <w:bookmarkStart w:id="7" w:name="_Toc412451389"/>
      <w:r w:rsidRPr="00B502BE">
        <w:rPr>
          <w:sz w:val="24"/>
          <w:szCs w:val="24"/>
        </w:rPr>
        <w:t>Podstawy wykluczenia, o których mowa w art. 24 ust.</w:t>
      </w:r>
      <w:r w:rsidR="00494C11" w:rsidRPr="00B502BE">
        <w:rPr>
          <w:sz w:val="24"/>
          <w:szCs w:val="24"/>
        </w:rPr>
        <w:t xml:space="preserve"> </w:t>
      </w:r>
      <w:r w:rsidRPr="00B502BE">
        <w:rPr>
          <w:sz w:val="24"/>
          <w:szCs w:val="24"/>
        </w:rPr>
        <w:t xml:space="preserve">5. </w:t>
      </w:r>
    </w:p>
    <w:p w14:paraId="05E23614" w14:textId="77777777" w:rsidR="0089793B" w:rsidRPr="00B502BE" w:rsidRDefault="0089793B" w:rsidP="0089793B">
      <w:pPr>
        <w:spacing w:before="120" w:after="120"/>
      </w:pPr>
    </w:p>
    <w:p w14:paraId="52415BE8" w14:textId="77777777" w:rsidR="0089793B" w:rsidRPr="00B502BE" w:rsidRDefault="00A726F7" w:rsidP="0089793B">
      <w:pPr>
        <w:pStyle w:val="ZLITUSTzmustliter"/>
        <w:keepNext/>
        <w:spacing w:before="120" w:after="120" w:line="240" w:lineRule="auto"/>
        <w:ind w:left="0" w:firstLine="0"/>
        <w:rPr>
          <w:rFonts w:ascii="Arial" w:hAnsi="Arial"/>
          <w:sz w:val="22"/>
          <w:szCs w:val="22"/>
        </w:rPr>
      </w:pPr>
      <w:r w:rsidRPr="00B502BE">
        <w:rPr>
          <w:rFonts w:ascii="Arial" w:hAnsi="Arial"/>
          <w:sz w:val="22"/>
          <w:szCs w:val="22"/>
        </w:rPr>
        <w:t>Z postępowania o udzielenie zamówienia zamawiający wykluczy wykonawcę:</w:t>
      </w:r>
    </w:p>
    <w:p w14:paraId="306FA76D" w14:textId="3B64F284" w:rsidR="0089793B" w:rsidRPr="0025601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w:t>
      </w:r>
      <w:r w:rsidR="00E360A2" w:rsidRPr="00B502BE">
        <w:rPr>
          <w:rFonts w:ascii="Arial" w:hAnsi="Arial"/>
          <w:sz w:val="22"/>
          <w:szCs w:val="22"/>
        </w:rPr>
        <w:t xml:space="preserve"> stosunku do którego otwarto likwidację, w z</w:t>
      </w:r>
      <w:r w:rsidR="003317FD">
        <w:rPr>
          <w:rFonts w:ascii="Arial" w:hAnsi="Arial"/>
          <w:sz w:val="22"/>
          <w:szCs w:val="22"/>
        </w:rPr>
        <w:t>atwierdzonym przez sąd układzie</w:t>
      </w:r>
      <w:r w:rsidR="00B502BE" w:rsidRPr="00B502BE">
        <w:rPr>
          <w:rFonts w:ascii="Arial" w:hAnsi="Arial"/>
          <w:sz w:val="22"/>
          <w:szCs w:val="22"/>
        </w:rPr>
        <w:t xml:space="preserve"> </w:t>
      </w:r>
      <w:r w:rsidR="00E360A2" w:rsidRPr="00B502BE">
        <w:rPr>
          <w:rFonts w:ascii="Arial" w:hAnsi="Arial"/>
          <w:sz w:val="22"/>
          <w:szCs w:val="22"/>
        </w:rPr>
        <w:t>w postępowaniu restrukturyzacyjnym jest przewidziane zaspokojenie wierzycieli przez likwidację jego majątku lub sąd zarządził likwidację jego majątku w trybie art. 332 ust. 1 ustawy z dnia 15 maja 2015 r. – Prawo re</w:t>
      </w:r>
      <w:r w:rsidR="00361FB0">
        <w:rPr>
          <w:rFonts w:ascii="Arial" w:hAnsi="Arial"/>
          <w:sz w:val="22"/>
          <w:szCs w:val="22"/>
        </w:rPr>
        <w:t xml:space="preserve">strukturyzacyjne (Dz. </w:t>
      </w:r>
      <w:r w:rsidR="003317FD">
        <w:rPr>
          <w:rFonts w:ascii="Arial" w:hAnsi="Arial"/>
          <w:sz w:val="22"/>
          <w:szCs w:val="22"/>
        </w:rPr>
        <w:t xml:space="preserve">U. z 2016r. poz. 1574 </w:t>
      </w:r>
      <w:r w:rsidR="00361FB0">
        <w:rPr>
          <w:rFonts w:ascii="Arial" w:hAnsi="Arial"/>
          <w:sz w:val="22"/>
          <w:szCs w:val="22"/>
        </w:rPr>
        <w:t>z późn. zm.</w:t>
      </w:r>
      <w:r w:rsidR="00E360A2" w:rsidRPr="00B502BE">
        <w:rPr>
          <w:rFonts w:ascii="Arial" w:hAnsi="Arial"/>
          <w:sz w:val="22"/>
          <w:szCs w:val="22"/>
        </w:rPr>
        <w:t xml:space="preserve">) </w:t>
      </w:r>
      <w:r w:rsidR="00361FB0">
        <w:rPr>
          <w:rFonts w:ascii="Arial" w:hAnsi="Arial"/>
          <w:sz w:val="22"/>
          <w:szCs w:val="22"/>
        </w:rPr>
        <w:t xml:space="preserve">lub którego upadłość ogłoszono, </w:t>
      </w:r>
      <w:r w:rsidR="00E360A2" w:rsidRPr="00B502BE">
        <w:rPr>
          <w:rFonts w:ascii="Arial" w:hAnsi="Arial"/>
          <w:sz w:val="22"/>
          <w:szCs w:val="22"/>
        </w:rPr>
        <w:t xml:space="preserve">z wyjątkiem wykonawcy, który po ogłoszeniu upadłości zawarł układ zatwierdzony prawomocnym postanowieniem sądu, jeżeli układ </w:t>
      </w:r>
      <w:r w:rsidR="00E360A2" w:rsidRPr="00B502BE">
        <w:rPr>
          <w:rFonts w:ascii="Arial" w:hAnsi="Arial"/>
          <w:sz w:val="22"/>
          <w:szCs w:val="22"/>
        </w:rPr>
        <w:lastRenderedPageBreak/>
        <w:t>nie przewiduje zaspokojenia wierzycieli przez likwidację majątku upadłego, chyba że sąd zarządził likwidację jego majątku w trybie art. 366 ust. 1 ustawy z dnia 28 lutego 2003 r. – Prawo upadłościowe</w:t>
      </w:r>
      <w:r w:rsidR="00361FB0">
        <w:rPr>
          <w:rFonts w:ascii="Arial" w:hAnsi="Arial"/>
          <w:sz w:val="22"/>
          <w:szCs w:val="22"/>
        </w:rPr>
        <w:t xml:space="preserve"> </w:t>
      </w:r>
      <w:r w:rsidR="00AE1022" w:rsidRPr="0025601E">
        <w:rPr>
          <w:rFonts w:ascii="Arial" w:hAnsi="Arial"/>
          <w:sz w:val="22"/>
          <w:szCs w:val="22"/>
        </w:rPr>
        <w:t>(Dz. U. z 2015 r. poz. 233 z późn. zm.</w:t>
      </w:r>
      <w:r w:rsidR="00E360A2" w:rsidRPr="0025601E">
        <w:rPr>
          <w:rFonts w:ascii="Arial" w:hAnsi="Arial"/>
          <w:sz w:val="22"/>
          <w:szCs w:val="22"/>
        </w:rPr>
        <w:t>)</w:t>
      </w:r>
      <w:r w:rsidRPr="0025601E">
        <w:rPr>
          <w:rFonts w:ascii="Arial" w:hAnsi="Arial"/>
          <w:sz w:val="22"/>
          <w:szCs w:val="22"/>
        </w:rPr>
        <w:t>.</w:t>
      </w:r>
    </w:p>
    <w:p w14:paraId="4676D9C3" w14:textId="77777777" w:rsidR="0089793B" w:rsidRPr="00B502B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88CED86" w14:textId="77777777" w:rsidR="0089793B" w:rsidRPr="00B502B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w:t>
      </w:r>
      <w:r w:rsidR="00E360A2" w:rsidRPr="00B502BE">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502BE">
        <w:rPr>
          <w:rFonts w:ascii="Arial" w:hAnsi="Arial"/>
          <w:sz w:val="22"/>
          <w:szCs w:val="22"/>
        </w:rPr>
        <w:t xml:space="preserve"> ustawy Prawo zamówień publicznych </w:t>
      </w:r>
      <w:r w:rsidR="00153645" w:rsidRPr="00B502BE">
        <w:rPr>
          <w:rFonts w:ascii="Arial" w:hAnsi="Arial"/>
          <w:i/>
          <w:sz w:val="22"/>
          <w:szCs w:val="22"/>
        </w:rPr>
        <w:t>(Dz. U. z 2015r., poz. 2164 z późn. zm.)</w:t>
      </w:r>
      <w:r w:rsidR="00E360A2" w:rsidRPr="00B502BE">
        <w:rPr>
          <w:rFonts w:ascii="Arial" w:hAnsi="Arial"/>
          <w:sz w:val="22"/>
          <w:szCs w:val="22"/>
        </w:rPr>
        <w:t>, co doprowadziło do rozwiązania umowy lub zasądzenia odszkodowania</w:t>
      </w:r>
      <w:r w:rsidRPr="00B502BE">
        <w:rPr>
          <w:rFonts w:ascii="Arial" w:hAnsi="Arial"/>
          <w:sz w:val="22"/>
          <w:szCs w:val="22"/>
        </w:rPr>
        <w:t>.</w:t>
      </w:r>
    </w:p>
    <w:p w14:paraId="318105CC" w14:textId="7CAB7371" w:rsidR="005715DF" w:rsidRPr="00B502B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w:t>
      </w:r>
      <w:r w:rsidR="00E360A2" w:rsidRPr="00B502BE">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B502BE">
        <w:rPr>
          <w:rFonts w:ascii="Arial" w:hAnsi="Arial"/>
          <w:sz w:val="22"/>
          <w:szCs w:val="22"/>
        </w:rPr>
        <w:t xml:space="preserve">art. 24. </w:t>
      </w:r>
      <w:r w:rsidR="00E360A2" w:rsidRPr="00B502BE">
        <w:rPr>
          <w:rFonts w:ascii="Arial" w:hAnsi="Arial"/>
          <w:sz w:val="22"/>
          <w:szCs w:val="22"/>
        </w:rPr>
        <w:t>ust. 1 pkt 15</w:t>
      </w:r>
      <w:r w:rsidR="00153645" w:rsidRPr="00B502BE">
        <w:rPr>
          <w:rFonts w:ascii="Arial" w:hAnsi="Arial"/>
          <w:sz w:val="22"/>
          <w:szCs w:val="22"/>
        </w:rPr>
        <w:t xml:space="preserve"> ustawy Prawo zamówień publicznych </w:t>
      </w:r>
      <w:r w:rsidR="00153645" w:rsidRPr="00B502BE">
        <w:rPr>
          <w:rFonts w:ascii="Arial" w:hAnsi="Arial"/>
          <w:i/>
          <w:sz w:val="22"/>
          <w:szCs w:val="22"/>
        </w:rPr>
        <w:t>(Dz. U. z 2015r., poz. 2164 z późn. zm.)</w:t>
      </w:r>
      <w:r w:rsidR="00E360A2" w:rsidRPr="00B502BE">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DC82DF7" w14:textId="77777777"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14:paraId="439821D1"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3E561489" w14:textId="77777777" w:rsidR="0089793B" w:rsidRDefault="0089793B" w:rsidP="0089793B">
      <w:pPr>
        <w:tabs>
          <w:tab w:val="left" w:pos="360"/>
        </w:tabs>
        <w:suppressAutoHyphens/>
        <w:spacing w:before="120" w:after="120"/>
        <w:jc w:val="both"/>
        <w:rPr>
          <w:rFonts w:ascii="Arial" w:hAnsi="Arial" w:cs="Arial"/>
          <w:sz w:val="22"/>
          <w:szCs w:val="22"/>
        </w:rPr>
      </w:pPr>
    </w:p>
    <w:p w14:paraId="075E9BCC" w14:textId="77777777" w:rsidR="0089793B" w:rsidRPr="00AB758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 udzielenie zamówienia mogą ubiegać się Wykonawcy</w:t>
      </w:r>
      <w:r w:rsidR="00E47704" w:rsidRPr="00AB758E">
        <w:rPr>
          <w:rFonts w:ascii="Arial" w:hAnsi="Arial" w:cs="Arial"/>
          <w:sz w:val="22"/>
          <w:szCs w:val="22"/>
        </w:rPr>
        <w:t>:</w:t>
      </w:r>
    </w:p>
    <w:p w14:paraId="538B9449" w14:textId="77777777" w:rsidR="0089793B" w:rsidRPr="00AB758E" w:rsidRDefault="0089793B" w:rsidP="00663135">
      <w:pPr>
        <w:pStyle w:val="Akapitzlist"/>
        <w:numPr>
          <w:ilvl w:val="1"/>
          <w:numId w:val="20"/>
        </w:numPr>
        <w:spacing w:before="120" w:after="120"/>
        <w:ind w:left="1134" w:hanging="425"/>
        <w:jc w:val="both"/>
        <w:rPr>
          <w:rFonts w:ascii="Arial" w:hAnsi="Arial" w:cs="Arial"/>
          <w:b/>
          <w:i/>
          <w:sz w:val="22"/>
          <w:szCs w:val="22"/>
        </w:rPr>
      </w:pPr>
      <w:r w:rsidRPr="00AB758E">
        <w:rPr>
          <w:rFonts w:ascii="Arial" w:hAnsi="Arial" w:cs="Arial"/>
          <w:sz w:val="22"/>
          <w:szCs w:val="22"/>
        </w:rPr>
        <w:t xml:space="preserve">nie podlegający wykluczeniu; </w:t>
      </w:r>
    </w:p>
    <w:p w14:paraId="2CC490AF" w14:textId="77777777" w:rsidR="0089793B" w:rsidRPr="00AB758E" w:rsidRDefault="0089793B" w:rsidP="00663135">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spełniający warunki udziału w postępowaniu.</w:t>
      </w:r>
    </w:p>
    <w:p w14:paraId="0BEF4D17" w14:textId="77777777" w:rsidR="0089793B" w:rsidRPr="00AB758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Warunki udziału w postępowaniu dotyczą:</w:t>
      </w:r>
    </w:p>
    <w:p w14:paraId="766D11B7"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 xml:space="preserve">kompetencji lub uprawnień do prowadzenia określonej działalności zawodowej, o ile wynika to z odrębnych przepisów; </w:t>
      </w:r>
    </w:p>
    <w:p w14:paraId="514D99AF"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 xml:space="preserve">sytuacji ekonomicznej lub finansowej; </w:t>
      </w:r>
    </w:p>
    <w:p w14:paraId="290DA053"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zdolności technicznej lub zawodowej.</w:t>
      </w:r>
    </w:p>
    <w:p w14:paraId="0ACC4A27" w14:textId="0E3DD0EE" w:rsidR="003E7154" w:rsidRPr="00AB758E"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Opis sposobu dokonywania oceny spełniania warunków udziału w postępowaniu</w:t>
      </w:r>
      <w:r w:rsidR="00800F64" w:rsidRPr="00AB758E">
        <w:rPr>
          <w:rFonts w:ascii="Arial" w:hAnsi="Arial" w:cs="Arial"/>
          <w:sz w:val="22"/>
          <w:szCs w:val="22"/>
        </w:rPr>
        <w:t>. W</w:t>
      </w:r>
      <w:r w:rsidR="00DF1929" w:rsidRPr="00AB758E">
        <w:rPr>
          <w:rFonts w:ascii="Arial" w:hAnsi="Arial" w:cs="Arial"/>
          <w:sz w:val="22"/>
          <w:szCs w:val="22"/>
        </w:rPr>
        <w:t xml:space="preserve"> celu potwierdzenia spełnienia opisanych wyżej warunków, Wykonawca musi załączyć do </w:t>
      </w:r>
      <w:r w:rsidR="00816C34" w:rsidRPr="00AB758E">
        <w:rPr>
          <w:rFonts w:ascii="Arial" w:hAnsi="Arial" w:cs="Arial"/>
          <w:sz w:val="22"/>
          <w:szCs w:val="22"/>
        </w:rPr>
        <w:t>o</w:t>
      </w:r>
      <w:r w:rsidR="00DF1929" w:rsidRPr="00AB758E">
        <w:rPr>
          <w:rFonts w:ascii="Arial" w:hAnsi="Arial" w:cs="Arial"/>
          <w:sz w:val="22"/>
          <w:szCs w:val="22"/>
        </w:rPr>
        <w:t>ferty dok</w:t>
      </w:r>
      <w:r w:rsidR="00800F64" w:rsidRPr="00AB758E">
        <w:rPr>
          <w:rFonts w:ascii="Arial" w:hAnsi="Arial" w:cs="Arial"/>
          <w:sz w:val="22"/>
          <w:szCs w:val="22"/>
        </w:rPr>
        <w:t xml:space="preserve">umenty określone w Rozdziale </w:t>
      </w:r>
      <w:r w:rsidR="0050168B" w:rsidRPr="00AB758E">
        <w:rPr>
          <w:rFonts w:ascii="Arial" w:hAnsi="Arial" w:cs="Arial"/>
          <w:sz w:val="22"/>
          <w:szCs w:val="22"/>
        </w:rPr>
        <w:t>VIII</w:t>
      </w:r>
      <w:r w:rsidR="00800F64" w:rsidRPr="00AB758E">
        <w:rPr>
          <w:rFonts w:ascii="Arial" w:hAnsi="Arial" w:cs="Arial"/>
          <w:sz w:val="22"/>
          <w:szCs w:val="22"/>
        </w:rPr>
        <w:t>:</w:t>
      </w:r>
    </w:p>
    <w:p w14:paraId="5A455DE8" w14:textId="77777777" w:rsidR="0089793B" w:rsidRPr="00AB758E" w:rsidRDefault="00925D76" w:rsidP="00663135">
      <w:pPr>
        <w:pStyle w:val="Akapitzlist"/>
        <w:numPr>
          <w:ilvl w:val="0"/>
          <w:numId w:val="22"/>
        </w:numPr>
        <w:spacing w:before="120" w:after="120"/>
        <w:ind w:left="1134" w:hanging="425"/>
        <w:jc w:val="both"/>
        <w:rPr>
          <w:rFonts w:ascii="Arial" w:hAnsi="Arial" w:cs="Arial"/>
          <w:sz w:val="22"/>
          <w:szCs w:val="22"/>
        </w:rPr>
      </w:pPr>
      <w:r w:rsidRPr="00AB758E">
        <w:rPr>
          <w:rFonts w:ascii="Arial" w:hAnsi="Arial" w:cs="Arial"/>
          <w:sz w:val="22"/>
          <w:szCs w:val="22"/>
        </w:rPr>
        <w:t xml:space="preserve">Zamawiający nie dokonuje opisu spełniania warunku dotyczącego </w:t>
      </w:r>
      <w:r w:rsidR="00B02F93" w:rsidRPr="00AB758E">
        <w:rPr>
          <w:rFonts w:ascii="Arial" w:hAnsi="Arial" w:cs="Arial"/>
          <w:sz w:val="22"/>
          <w:szCs w:val="22"/>
        </w:rPr>
        <w:t xml:space="preserve">kompetencji lub </w:t>
      </w:r>
      <w:r w:rsidRPr="00AB758E">
        <w:rPr>
          <w:rFonts w:ascii="Arial" w:hAnsi="Arial" w:cs="Arial"/>
          <w:sz w:val="22"/>
          <w:szCs w:val="22"/>
        </w:rPr>
        <w:t>uprawnień do prowadzenia określonej działalności zawodowej</w:t>
      </w:r>
      <w:r w:rsidR="003E7154" w:rsidRPr="00AB758E">
        <w:rPr>
          <w:rFonts w:ascii="Arial" w:hAnsi="Arial" w:cs="Arial"/>
          <w:sz w:val="22"/>
          <w:szCs w:val="22"/>
        </w:rPr>
        <w:t>.</w:t>
      </w:r>
    </w:p>
    <w:p w14:paraId="32307FC6" w14:textId="77777777" w:rsidR="0089793B" w:rsidRPr="00AB758E" w:rsidRDefault="0089793B" w:rsidP="0089793B">
      <w:pPr>
        <w:pStyle w:val="Akapitzlist"/>
        <w:spacing w:before="120" w:after="120"/>
        <w:ind w:left="1134"/>
        <w:jc w:val="both"/>
        <w:rPr>
          <w:rFonts w:ascii="Arial" w:hAnsi="Arial" w:cs="Arial"/>
          <w:sz w:val="22"/>
          <w:szCs w:val="22"/>
        </w:rPr>
      </w:pPr>
    </w:p>
    <w:p w14:paraId="09A29764" w14:textId="7F657A21" w:rsidR="0089793B" w:rsidRPr="00AB758E" w:rsidRDefault="00E50BE1" w:rsidP="00663135">
      <w:pPr>
        <w:pStyle w:val="Akapitzlist"/>
        <w:numPr>
          <w:ilvl w:val="0"/>
          <w:numId w:val="22"/>
        </w:numPr>
        <w:spacing w:before="120" w:after="120"/>
        <w:ind w:left="1134" w:hanging="425"/>
        <w:jc w:val="both"/>
        <w:rPr>
          <w:rFonts w:ascii="Arial" w:hAnsi="Arial" w:cs="Arial"/>
          <w:sz w:val="22"/>
          <w:szCs w:val="22"/>
        </w:rPr>
      </w:pPr>
      <w:r>
        <w:rPr>
          <w:rFonts w:ascii="Arial" w:hAnsi="Arial" w:cs="Arial"/>
          <w:sz w:val="22"/>
          <w:szCs w:val="22"/>
        </w:rPr>
        <w:t>Zamawiający nie dokonuje opisu spełnienia warunku dotyczącego sytuacji ekonomicznej lub finansowej.</w:t>
      </w:r>
      <w:r w:rsidR="0089793B" w:rsidRPr="00AB758E">
        <w:rPr>
          <w:rFonts w:ascii="Arial" w:hAnsi="Arial"/>
          <w:sz w:val="22"/>
          <w:szCs w:val="22"/>
        </w:rPr>
        <w:t xml:space="preserve"> </w:t>
      </w:r>
    </w:p>
    <w:p w14:paraId="3D967D3E" w14:textId="77777777" w:rsidR="008C12A8" w:rsidRPr="00AB758E" w:rsidRDefault="008C12A8" w:rsidP="008C12A8">
      <w:pPr>
        <w:pStyle w:val="Akapitzlist"/>
        <w:rPr>
          <w:rFonts w:ascii="Arial" w:hAnsi="Arial" w:cs="Arial"/>
          <w:sz w:val="22"/>
          <w:szCs w:val="22"/>
        </w:rPr>
      </w:pPr>
    </w:p>
    <w:p w14:paraId="753A955E" w14:textId="77777777" w:rsidR="001A6D72" w:rsidRPr="001A6D72" w:rsidRDefault="001A6D72" w:rsidP="001A6D72">
      <w:pPr>
        <w:pStyle w:val="Akapitzlist"/>
        <w:spacing w:before="120" w:after="120"/>
        <w:ind w:left="1560"/>
        <w:jc w:val="both"/>
        <w:rPr>
          <w:rFonts w:ascii="Arial" w:hAnsi="Arial" w:cs="Arial"/>
          <w:i/>
          <w:sz w:val="22"/>
          <w:szCs w:val="22"/>
        </w:rPr>
      </w:pPr>
    </w:p>
    <w:p w14:paraId="63813B9F" w14:textId="77777777" w:rsidR="009548C1" w:rsidRPr="00AB758E" w:rsidRDefault="00726C34" w:rsidP="00663135">
      <w:pPr>
        <w:pStyle w:val="Akapitzlist"/>
        <w:numPr>
          <w:ilvl w:val="0"/>
          <w:numId w:val="22"/>
        </w:numPr>
        <w:spacing w:before="120" w:after="120"/>
        <w:ind w:left="1134" w:hanging="425"/>
        <w:jc w:val="both"/>
        <w:rPr>
          <w:rFonts w:ascii="Arial" w:hAnsi="Arial" w:cs="Arial"/>
          <w:sz w:val="22"/>
          <w:szCs w:val="22"/>
        </w:rPr>
      </w:pPr>
      <w:r w:rsidRPr="00AB758E">
        <w:rPr>
          <w:rFonts w:ascii="Arial" w:hAnsi="Arial" w:cs="Arial"/>
          <w:sz w:val="22"/>
          <w:szCs w:val="22"/>
        </w:rPr>
        <w:t>Zamawiający uzna za spełniony warune</w:t>
      </w:r>
      <w:r w:rsidR="0072554D" w:rsidRPr="00AB758E">
        <w:rPr>
          <w:rFonts w:ascii="Arial" w:hAnsi="Arial" w:cs="Arial"/>
          <w:sz w:val="22"/>
          <w:szCs w:val="22"/>
        </w:rPr>
        <w:t xml:space="preserve">k dotyczący </w:t>
      </w:r>
      <w:r w:rsidR="009548C1" w:rsidRPr="00AB758E">
        <w:rPr>
          <w:rFonts w:ascii="Arial" w:hAnsi="Arial" w:cs="Arial"/>
          <w:sz w:val="22"/>
          <w:szCs w:val="22"/>
        </w:rPr>
        <w:t>zdolności technicznej lub zawodowej</w:t>
      </w:r>
      <w:r w:rsidRPr="00AB758E">
        <w:rPr>
          <w:rFonts w:ascii="Arial" w:hAnsi="Arial" w:cs="Arial"/>
          <w:sz w:val="22"/>
          <w:szCs w:val="22"/>
        </w:rPr>
        <w:t xml:space="preserve">, jeżeli wykonawca </w:t>
      </w:r>
      <w:r w:rsidR="005E4D7D" w:rsidRPr="00AB758E">
        <w:rPr>
          <w:rFonts w:ascii="Arial" w:hAnsi="Arial" w:cs="Arial"/>
          <w:sz w:val="22"/>
          <w:szCs w:val="22"/>
        </w:rPr>
        <w:t>przedłoży</w:t>
      </w:r>
      <w:r w:rsidR="009548C1" w:rsidRPr="00AB758E">
        <w:rPr>
          <w:rFonts w:ascii="Arial" w:hAnsi="Arial" w:cs="Arial"/>
          <w:sz w:val="22"/>
          <w:szCs w:val="22"/>
        </w:rPr>
        <w:t>:</w:t>
      </w:r>
      <w:r w:rsidR="005E4D7D" w:rsidRPr="00AB758E">
        <w:rPr>
          <w:rFonts w:ascii="Arial" w:hAnsi="Arial" w:cs="Arial"/>
          <w:sz w:val="22"/>
          <w:szCs w:val="22"/>
        </w:rPr>
        <w:t xml:space="preserve"> </w:t>
      </w:r>
    </w:p>
    <w:p w14:paraId="02ECE714" w14:textId="3AE81602" w:rsidR="004970FB" w:rsidRPr="00E331DC" w:rsidRDefault="002871BF" w:rsidP="00E331DC">
      <w:pPr>
        <w:pStyle w:val="Akapitzlist"/>
        <w:numPr>
          <w:ilvl w:val="0"/>
          <w:numId w:val="16"/>
        </w:numPr>
        <w:autoSpaceDE w:val="0"/>
        <w:autoSpaceDN w:val="0"/>
        <w:adjustRightInd w:val="0"/>
        <w:spacing w:before="120" w:after="120"/>
        <w:ind w:left="1418" w:hanging="284"/>
        <w:jc w:val="both"/>
        <w:rPr>
          <w:rFonts w:ascii="Arial" w:hAnsi="Arial" w:cs="Arial"/>
          <w:sz w:val="22"/>
          <w:szCs w:val="22"/>
        </w:rPr>
      </w:pPr>
      <w:r w:rsidRPr="00AB758E">
        <w:rPr>
          <w:rFonts w:ascii="Arial" w:hAnsi="Arial" w:cs="Arial"/>
          <w:sz w:val="22"/>
          <w:szCs w:val="22"/>
        </w:rPr>
        <w:t>W</w:t>
      </w:r>
      <w:r w:rsidR="009548C1" w:rsidRPr="00AB758E">
        <w:rPr>
          <w:rFonts w:ascii="Arial" w:hAnsi="Arial" w:cs="Arial"/>
          <w:sz w:val="22"/>
          <w:szCs w:val="22"/>
        </w:rPr>
        <w:t xml:space="preserve">ykaz </w:t>
      </w:r>
      <w:r w:rsidRPr="00AB758E">
        <w:rPr>
          <w:rFonts w:ascii="Arial" w:hAnsi="Arial" w:cs="Arial"/>
          <w:b/>
          <w:sz w:val="22"/>
          <w:szCs w:val="22"/>
        </w:rPr>
        <w:t>usług</w:t>
      </w:r>
      <w:r w:rsidRPr="00AB758E">
        <w:rPr>
          <w:rFonts w:ascii="TimesNewRoman" w:hAnsi="TimesNewRoman" w:cs="TimesNewRoman"/>
          <w:sz w:val="22"/>
          <w:szCs w:val="22"/>
        </w:rPr>
        <w:t xml:space="preserve"> wykonanych</w:t>
      </w:r>
      <w:r w:rsidR="009548C1" w:rsidRPr="00AB758E">
        <w:rPr>
          <w:rFonts w:ascii="Arial" w:hAnsi="Arial" w:cs="Arial"/>
          <w:sz w:val="22"/>
          <w:szCs w:val="22"/>
        </w:rPr>
        <w:t xml:space="preserve">, a w przypadku </w:t>
      </w:r>
      <w:r w:rsidR="009548C1" w:rsidRPr="00AB758E">
        <w:rPr>
          <w:rFonts w:ascii="Arial" w:eastAsia="HiddenHorzOCR" w:hAnsi="Arial" w:cs="Arial"/>
          <w:sz w:val="22"/>
          <w:szCs w:val="22"/>
        </w:rPr>
        <w:t xml:space="preserve">świadczeń </w:t>
      </w:r>
      <w:r w:rsidR="009548C1" w:rsidRPr="00AB758E">
        <w:rPr>
          <w:rFonts w:ascii="Arial" w:hAnsi="Arial" w:cs="Arial"/>
          <w:sz w:val="22"/>
          <w:szCs w:val="22"/>
        </w:rPr>
        <w:t xml:space="preserve">okresowych lub </w:t>
      </w:r>
      <w:r w:rsidR="009548C1" w:rsidRPr="00AB758E">
        <w:rPr>
          <w:rFonts w:ascii="Arial" w:eastAsia="HiddenHorzOCR" w:hAnsi="Arial" w:cs="Arial"/>
          <w:sz w:val="22"/>
          <w:szCs w:val="22"/>
        </w:rPr>
        <w:t xml:space="preserve">ciągłych również </w:t>
      </w:r>
      <w:r w:rsidR="009548C1" w:rsidRPr="00AB758E">
        <w:rPr>
          <w:rFonts w:ascii="Arial" w:hAnsi="Arial" w:cs="Arial"/>
          <w:sz w:val="22"/>
          <w:szCs w:val="22"/>
        </w:rPr>
        <w:t>wykonywanych,</w:t>
      </w:r>
      <w:r w:rsidRPr="00AB758E">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w:t>
      </w:r>
      <w:r w:rsidRPr="00AB758E">
        <w:rPr>
          <w:rFonts w:ascii="Arial" w:hAnsi="Arial" w:cs="Arial"/>
          <w:sz w:val="22"/>
          <w:szCs w:val="22"/>
        </w:rPr>
        <w:lastRenderedPageBreak/>
        <w:t>należycie</w:t>
      </w:r>
      <w:r w:rsidR="006F1DC7" w:rsidRPr="00AB758E">
        <w:rPr>
          <w:rFonts w:ascii="Arial" w:hAnsi="Arial" w:cs="Arial"/>
          <w:sz w:val="22"/>
          <w:szCs w:val="22"/>
        </w:rPr>
        <w:t xml:space="preserve">. </w:t>
      </w:r>
      <w:r w:rsidR="00141065" w:rsidRPr="00C0546E">
        <w:rPr>
          <w:rFonts w:ascii="Arial" w:hAnsi="Arial" w:cs="Arial"/>
          <w:b/>
          <w:i/>
          <w:sz w:val="22"/>
          <w:szCs w:val="22"/>
        </w:rPr>
        <w:t>Wykaz</w:t>
      </w:r>
      <w:r w:rsidR="00141065" w:rsidRPr="00C0546E">
        <w:rPr>
          <w:rFonts w:ascii="Arial" w:hAnsi="Arial" w:cs="Arial"/>
          <w:i/>
          <w:sz w:val="22"/>
          <w:szCs w:val="22"/>
        </w:rPr>
        <w:t xml:space="preserve"> </w:t>
      </w:r>
      <w:r w:rsidR="00141065" w:rsidRPr="00C0546E">
        <w:rPr>
          <w:rFonts w:ascii="Arial" w:hAnsi="Arial" w:cs="Arial"/>
          <w:b/>
          <w:i/>
          <w:sz w:val="22"/>
          <w:szCs w:val="22"/>
        </w:rPr>
        <w:t>stanowi załącznik nr 5 do SIWZ.</w:t>
      </w:r>
      <w:r w:rsidR="00E331DC" w:rsidRPr="00E331DC">
        <w:rPr>
          <w:rFonts w:ascii="Arial" w:hAnsi="Arial" w:cs="Arial"/>
          <w:sz w:val="22"/>
          <w:szCs w:val="22"/>
        </w:rPr>
        <w:t xml:space="preserve"> N</w:t>
      </w:r>
      <w:r w:rsidR="004970FB" w:rsidRPr="00E331DC">
        <w:rPr>
          <w:rFonts w:ascii="Arial" w:hAnsi="Arial" w:cs="Arial"/>
          <w:sz w:val="22"/>
          <w:szCs w:val="22"/>
        </w:rPr>
        <w:t>ależy</w:t>
      </w:r>
      <w:r w:rsidR="00E331DC">
        <w:rPr>
          <w:rFonts w:ascii="Arial" w:hAnsi="Arial" w:cs="Arial"/>
          <w:sz w:val="22"/>
          <w:szCs w:val="22"/>
        </w:rPr>
        <w:t xml:space="preserve"> wykazać wykonanie </w:t>
      </w:r>
      <w:r w:rsidR="00C041EF">
        <w:rPr>
          <w:rFonts w:ascii="Arial" w:hAnsi="Arial" w:cs="Arial"/>
          <w:sz w:val="22"/>
          <w:szCs w:val="22"/>
        </w:rPr>
        <w:t xml:space="preserve">min. 1 </w:t>
      </w:r>
      <w:r w:rsidR="004970FB" w:rsidRPr="00E331DC">
        <w:rPr>
          <w:rFonts w:ascii="Arial" w:hAnsi="Arial" w:cs="Arial"/>
          <w:sz w:val="22"/>
          <w:szCs w:val="22"/>
        </w:rPr>
        <w:t>usług</w:t>
      </w:r>
      <w:r w:rsidR="00C041EF">
        <w:rPr>
          <w:rFonts w:ascii="Arial" w:hAnsi="Arial" w:cs="Arial"/>
          <w:sz w:val="22"/>
          <w:szCs w:val="22"/>
        </w:rPr>
        <w:t>i</w:t>
      </w:r>
      <w:r w:rsidR="004970FB" w:rsidRPr="00E331DC">
        <w:rPr>
          <w:rFonts w:ascii="Arial" w:hAnsi="Arial" w:cs="Arial"/>
          <w:sz w:val="22"/>
          <w:szCs w:val="22"/>
        </w:rPr>
        <w:t xml:space="preserve"> w zakresie </w:t>
      </w:r>
      <w:r w:rsidR="004A7293">
        <w:rPr>
          <w:rFonts w:ascii="Arial" w:hAnsi="Arial" w:cs="Arial"/>
          <w:sz w:val="22"/>
          <w:szCs w:val="22"/>
        </w:rPr>
        <w:t>usuwania i pielęgnacji drzew</w:t>
      </w:r>
      <w:r w:rsidR="004970FB" w:rsidRPr="00E331DC">
        <w:rPr>
          <w:rFonts w:ascii="Arial" w:hAnsi="Arial" w:cs="Arial"/>
          <w:sz w:val="22"/>
          <w:szCs w:val="22"/>
        </w:rPr>
        <w:t xml:space="preserve"> o łącznej wartości minimum: </w:t>
      </w:r>
      <w:r w:rsidR="00466D71">
        <w:rPr>
          <w:rFonts w:ascii="Arial" w:hAnsi="Arial" w:cs="Arial"/>
          <w:b/>
          <w:i/>
          <w:sz w:val="22"/>
          <w:szCs w:val="22"/>
        </w:rPr>
        <w:t>15</w:t>
      </w:r>
      <w:r w:rsidR="00E331DC" w:rsidRPr="00E331DC">
        <w:rPr>
          <w:rFonts w:ascii="Arial" w:hAnsi="Arial" w:cs="Arial"/>
          <w:b/>
          <w:i/>
          <w:sz w:val="22"/>
          <w:szCs w:val="22"/>
        </w:rPr>
        <w:t>0.000</w:t>
      </w:r>
      <w:r w:rsidR="004970FB" w:rsidRPr="00E331DC">
        <w:rPr>
          <w:rFonts w:ascii="Arial" w:hAnsi="Arial" w:cs="Arial"/>
          <w:b/>
          <w:i/>
          <w:sz w:val="22"/>
          <w:szCs w:val="22"/>
        </w:rPr>
        <w:t>,00 zł brutto,</w:t>
      </w:r>
    </w:p>
    <w:p w14:paraId="00F667F0" w14:textId="056D5C05" w:rsidR="00E331DC" w:rsidRPr="00E331DC" w:rsidRDefault="002871BF" w:rsidP="00E331DC">
      <w:pPr>
        <w:pStyle w:val="Akapitzlist"/>
        <w:numPr>
          <w:ilvl w:val="0"/>
          <w:numId w:val="16"/>
        </w:numPr>
        <w:autoSpaceDE w:val="0"/>
        <w:autoSpaceDN w:val="0"/>
        <w:adjustRightInd w:val="0"/>
        <w:spacing w:before="120" w:after="120"/>
        <w:ind w:left="1418" w:hanging="284"/>
        <w:jc w:val="both"/>
        <w:rPr>
          <w:rFonts w:ascii="Arial" w:hAnsi="Arial" w:cs="Arial"/>
          <w:color w:val="FF0000"/>
          <w:sz w:val="22"/>
          <w:szCs w:val="22"/>
        </w:rPr>
      </w:pPr>
      <w:r w:rsidRPr="00AB758E">
        <w:rPr>
          <w:rFonts w:ascii="Arial" w:hAnsi="Arial" w:cs="Arial"/>
          <w:sz w:val="22"/>
          <w:szCs w:val="22"/>
        </w:rPr>
        <w:t>W</w:t>
      </w:r>
      <w:r w:rsidR="009548C1" w:rsidRPr="00AB758E">
        <w:rPr>
          <w:rFonts w:ascii="Arial" w:hAnsi="Arial" w:cs="Arial"/>
          <w:sz w:val="22"/>
          <w:szCs w:val="22"/>
        </w:rPr>
        <w:t xml:space="preserve">ykaz </w:t>
      </w:r>
      <w:r w:rsidR="009548C1" w:rsidRPr="00AB758E">
        <w:rPr>
          <w:rFonts w:ascii="Arial" w:eastAsia="HiddenHorzOCR" w:hAnsi="Arial" w:cs="Arial"/>
          <w:sz w:val="22"/>
          <w:szCs w:val="22"/>
        </w:rPr>
        <w:t xml:space="preserve">narzędzi, wyposażenia zakładu </w:t>
      </w:r>
      <w:r w:rsidR="00C90918" w:rsidRPr="00AB758E">
        <w:rPr>
          <w:rFonts w:ascii="Arial" w:hAnsi="Arial" w:cs="Arial"/>
          <w:sz w:val="22"/>
          <w:szCs w:val="22"/>
        </w:rPr>
        <w:t>lub</w:t>
      </w:r>
      <w:r w:rsidR="009548C1" w:rsidRPr="00AB758E">
        <w:rPr>
          <w:rFonts w:ascii="Arial" w:hAnsi="Arial" w:cs="Arial"/>
          <w:sz w:val="22"/>
          <w:szCs w:val="22"/>
        </w:rPr>
        <w:t xml:space="preserve"> </w:t>
      </w:r>
      <w:r w:rsidR="009548C1" w:rsidRPr="00AB758E">
        <w:rPr>
          <w:rFonts w:ascii="Arial" w:eastAsia="HiddenHorzOCR" w:hAnsi="Arial" w:cs="Arial"/>
          <w:sz w:val="22"/>
          <w:szCs w:val="22"/>
        </w:rPr>
        <w:t xml:space="preserve">urządzeń </w:t>
      </w:r>
      <w:r w:rsidR="009548C1" w:rsidRPr="00AB758E">
        <w:rPr>
          <w:rFonts w:ascii="Arial" w:hAnsi="Arial" w:cs="Arial"/>
          <w:sz w:val="22"/>
          <w:szCs w:val="22"/>
        </w:rPr>
        <w:t xml:space="preserve">technicznych </w:t>
      </w:r>
      <w:r w:rsidR="009548C1" w:rsidRPr="00AB758E">
        <w:rPr>
          <w:rFonts w:ascii="Arial" w:eastAsia="HiddenHorzOCR" w:hAnsi="Arial" w:cs="Arial"/>
          <w:sz w:val="22"/>
          <w:szCs w:val="22"/>
        </w:rPr>
        <w:t xml:space="preserve">dostępnych </w:t>
      </w:r>
      <w:r w:rsidRPr="00AB758E">
        <w:rPr>
          <w:rFonts w:ascii="Arial" w:hAnsi="Arial" w:cs="Arial"/>
          <w:sz w:val="22"/>
          <w:szCs w:val="22"/>
        </w:rPr>
        <w:t xml:space="preserve">wykonawcy </w:t>
      </w:r>
      <w:r w:rsidR="009548C1" w:rsidRPr="00AB758E">
        <w:rPr>
          <w:rFonts w:ascii="Arial" w:hAnsi="Arial" w:cs="Arial"/>
          <w:sz w:val="22"/>
          <w:szCs w:val="22"/>
        </w:rPr>
        <w:t xml:space="preserve">w celu wykonania zamówienia publicznego wraz z </w:t>
      </w:r>
      <w:r w:rsidR="009548C1" w:rsidRPr="00AB758E">
        <w:rPr>
          <w:rFonts w:ascii="Arial" w:eastAsia="HiddenHorzOCR" w:hAnsi="Arial" w:cs="Arial"/>
          <w:sz w:val="22"/>
          <w:szCs w:val="22"/>
        </w:rPr>
        <w:t>informacją</w:t>
      </w:r>
      <w:r w:rsidR="0074337B">
        <w:rPr>
          <w:rFonts w:ascii="Arial" w:eastAsia="HiddenHorzOCR" w:hAnsi="Arial" w:cs="Arial"/>
          <w:sz w:val="22"/>
          <w:szCs w:val="22"/>
        </w:rPr>
        <w:t xml:space="preserve"> </w:t>
      </w:r>
      <w:r w:rsidR="009548C1" w:rsidRPr="00AB758E">
        <w:rPr>
          <w:rFonts w:ascii="Arial" w:hAnsi="Arial" w:cs="Arial"/>
          <w:sz w:val="22"/>
          <w:szCs w:val="22"/>
        </w:rPr>
        <w:t>o podstawi</w:t>
      </w:r>
      <w:r w:rsidR="00C90918" w:rsidRPr="00AB758E">
        <w:rPr>
          <w:rFonts w:ascii="Arial" w:hAnsi="Arial" w:cs="Arial"/>
          <w:sz w:val="22"/>
          <w:szCs w:val="22"/>
        </w:rPr>
        <w:t>e do dysponowania tymi zasobami.</w:t>
      </w:r>
      <w:r w:rsidR="00F66FE9" w:rsidRPr="00AB758E">
        <w:rPr>
          <w:rFonts w:ascii="Arial" w:eastAsia="HiddenHorzOCR" w:hAnsi="Arial" w:cs="Arial"/>
          <w:i/>
          <w:sz w:val="22"/>
          <w:szCs w:val="22"/>
        </w:rPr>
        <w:t xml:space="preserve"> </w:t>
      </w:r>
      <w:r w:rsidR="00AB758E" w:rsidRPr="00AB758E">
        <w:rPr>
          <w:rFonts w:ascii="Arial" w:hAnsi="Arial" w:cs="Arial"/>
          <w:sz w:val="22"/>
          <w:szCs w:val="22"/>
        </w:rPr>
        <w:t>Minimalne wymagania:</w:t>
      </w:r>
    </w:p>
    <w:p w14:paraId="07FE0FD3"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nożyce mechaniczne do ci</w:t>
      </w:r>
      <w:r>
        <w:rPr>
          <w:rFonts w:ascii="Arial" w:hAnsi="Arial" w:cs="Arial"/>
          <w:sz w:val="22"/>
          <w:szCs w:val="22"/>
        </w:rPr>
        <w:t>ę</w:t>
      </w:r>
      <w:r w:rsidRPr="002116DB">
        <w:rPr>
          <w:rFonts w:ascii="Arial" w:hAnsi="Arial" w:cs="Arial"/>
          <w:sz w:val="22"/>
          <w:szCs w:val="22"/>
        </w:rPr>
        <w:t>cia żywopłotu – 2 szt.</w:t>
      </w:r>
    </w:p>
    <w:p w14:paraId="38B1B685"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pilarkę łańcuchową do drzew – 1 szt.</w:t>
      </w:r>
    </w:p>
    <w:p w14:paraId="14B3D962" w14:textId="07F646A3" w:rsidR="00E331DC" w:rsidRPr="002116DB" w:rsidRDefault="00B97CA5" w:rsidP="00E331DC">
      <w:pPr>
        <w:tabs>
          <w:tab w:val="num" w:pos="900"/>
        </w:tabs>
        <w:ind w:left="720" w:firstLine="698"/>
        <w:jc w:val="both"/>
        <w:rPr>
          <w:rFonts w:ascii="Arial" w:hAnsi="Arial" w:cs="Arial"/>
          <w:sz w:val="22"/>
          <w:szCs w:val="22"/>
        </w:rPr>
      </w:pPr>
      <w:r>
        <w:rPr>
          <w:rFonts w:ascii="Arial" w:hAnsi="Arial" w:cs="Arial"/>
          <w:sz w:val="22"/>
          <w:szCs w:val="22"/>
        </w:rPr>
        <w:t>- podnośnik koszowy o zasięgu min. 24</w:t>
      </w:r>
      <w:r w:rsidRPr="00AB758E">
        <w:rPr>
          <w:rFonts w:ascii="Arial" w:hAnsi="Arial" w:cs="Arial"/>
          <w:sz w:val="22"/>
          <w:szCs w:val="22"/>
        </w:rPr>
        <w:t xml:space="preserve"> m</w:t>
      </w:r>
      <w:r w:rsidRPr="0074337B">
        <w:t xml:space="preserve"> </w:t>
      </w:r>
      <w:r w:rsidR="00E331DC" w:rsidRPr="002116DB">
        <w:rPr>
          <w:rFonts w:ascii="Arial" w:hAnsi="Arial" w:cs="Arial"/>
          <w:sz w:val="22"/>
          <w:szCs w:val="22"/>
        </w:rPr>
        <w:t>– 1 szt.</w:t>
      </w:r>
    </w:p>
    <w:p w14:paraId="52A7444A"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podnośnik mały – 1 szt.</w:t>
      </w:r>
    </w:p>
    <w:p w14:paraId="75F3B3DB"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xml:space="preserve">- rębak do gałęzi – 1 szt. </w:t>
      </w:r>
    </w:p>
    <w:p w14:paraId="2147C4C2"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frez do niwelacji pni - 1 szt.</w:t>
      </w:r>
    </w:p>
    <w:p w14:paraId="05332246" w14:textId="77777777" w:rsidR="00BD0818" w:rsidRDefault="00E331DC" w:rsidP="00BD0818">
      <w:pPr>
        <w:tabs>
          <w:tab w:val="num" w:pos="900"/>
        </w:tabs>
        <w:ind w:left="1418"/>
        <w:jc w:val="both"/>
        <w:rPr>
          <w:rFonts w:ascii="Arial" w:hAnsi="Arial" w:cs="Arial"/>
          <w:sz w:val="22"/>
          <w:szCs w:val="22"/>
        </w:rPr>
      </w:pPr>
      <w:r w:rsidRPr="002116DB">
        <w:rPr>
          <w:rFonts w:ascii="Arial" w:hAnsi="Arial" w:cs="Arial"/>
          <w:sz w:val="22"/>
          <w:szCs w:val="22"/>
        </w:rPr>
        <w:t>- drobny sprzęt ogrodniczy m.in.: grabie, sekatory, szpadle, grace, motyki,</w:t>
      </w:r>
      <w:r w:rsidR="00BD0818">
        <w:rPr>
          <w:rFonts w:ascii="Arial" w:hAnsi="Arial" w:cs="Arial"/>
          <w:sz w:val="22"/>
          <w:szCs w:val="22"/>
        </w:rPr>
        <w:t xml:space="preserve">   </w:t>
      </w:r>
    </w:p>
    <w:p w14:paraId="0752442D" w14:textId="78040E71" w:rsidR="00E331DC" w:rsidRPr="002116DB" w:rsidRDefault="00BD0818" w:rsidP="00BD0818">
      <w:pPr>
        <w:tabs>
          <w:tab w:val="num" w:pos="900"/>
        </w:tabs>
        <w:ind w:left="1418"/>
        <w:jc w:val="both"/>
        <w:rPr>
          <w:rFonts w:ascii="Arial" w:hAnsi="Arial" w:cs="Arial"/>
          <w:sz w:val="22"/>
          <w:szCs w:val="22"/>
        </w:rPr>
      </w:pPr>
      <w:r>
        <w:rPr>
          <w:rFonts w:ascii="Arial" w:hAnsi="Arial" w:cs="Arial"/>
          <w:sz w:val="22"/>
          <w:szCs w:val="22"/>
        </w:rPr>
        <w:t xml:space="preserve">  </w:t>
      </w:r>
      <w:r w:rsidR="00E331DC" w:rsidRPr="002116DB">
        <w:rPr>
          <w:rFonts w:ascii="Arial" w:hAnsi="Arial" w:cs="Arial"/>
          <w:sz w:val="22"/>
          <w:szCs w:val="22"/>
        </w:rPr>
        <w:t>miotły, itp.</w:t>
      </w:r>
    </w:p>
    <w:p w14:paraId="6CA2B981" w14:textId="522F4E9D" w:rsidR="00141065" w:rsidRPr="00E331DC"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- 1 samochód lub ciągnik z przyczepą – wyposażone w plandeki.</w:t>
      </w:r>
    </w:p>
    <w:p w14:paraId="6164C9B7" w14:textId="43664477" w:rsidR="00141065" w:rsidRDefault="00141065" w:rsidP="00296447">
      <w:pPr>
        <w:autoSpaceDE w:val="0"/>
        <w:autoSpaceDN w:val="0"/>
        <w:adjustRightInd w:val="0"/>
        <w:spacing w:before="120" w:after="120"/>
        <w:ind w:left="709" w:firstLine="709"/>
        <w:jc w:val="both"/>
        <w:rPr>
          <w:rFonts w:ascii="Arial" w:hAnsi="Arial" w:cs="Arial"/>
          <w:b/>
          <w:i/>
          <w:sz w:val="22"/>
          <w:szCs w:val="22"/>
        </w:rPr>
      </w:pPr>
      <w:r w:rsidRPr="00E331DC">
        <w:rPr>
          <w:rFonts w:ascii="Arial" w:hAnsi="Arial" w:cs="Arial"/>
          <w:b/>
          <w:i/>
          <w:sz w:val="22"/>
          <w:szCs w:val="22"/>
        </w:rPr>
        <w:t>Wykaz</w:t>
      </w:r>
      <w:r w:rsidRPr="00E331DC">
        <w:rPr>
          <w:rFonts w:ascii="Arial" w:hAnsi="Arial" w:cs="Arial"/>
          <w:i/>
          <w:sz w:val="22"/>
          <w:szCs w:val="22"/>
        </w:rPr>
        <w:t xml:space="preserve"> </w:t>
      </w:r>
      <w:r w:rsidRPr="00E331DC">
        <w:rPr>
          <w:rFonts w:ascii="Arial" w:hAnsi="Arial" w:cs="Arial"/>
          <w:b/>
          <w:i/>
          <w:sz w:val="22"/>
          <w:szCs w:val="22"/>
        </w:rPr>
        <w:t>stanowi załącznik nr 7 do SIWZ.</w:t>
      </w:r>
    </w:p>
    <w:p w14:paraId="632F3739" w14:textId="66BBA1D9" w:rsidR="00FD1A8C" w:rsidRPr="00FD1A8C" w:rsidRDefault="00FD1A8C" w:rsidP="00FD1A8C">
      <w:pPr>
        <w:pStyle w:val="Akapitzlist"/>
        <w:numPr>
          <w:ilvl w:val="0"/>
          <w:numId w:val="22"/>
        </w:numPr>
        <w:autoSpaceDE w:val="0"/>
        <w:autoSpaceDN w:val="0"/>
        <w:adjustRightInd w:val="0"/>
        <w:ind w:left="1134" w:hanging="425"/>
        <w:jc w:val="both"/>
        <w:rPr>
          <w:rFonts w:ascii="Arial" w:hAnsi="Arial" w:cs="Arial"/>
          <w:b/>
          <w:i/>
          <w:sz w:val="22"/>
          <w:szCs w:val="22"/>
        </w:rPr>
      </w:pPr>
      <w:r w:rsidRPr="00FD1A8C">
        <w:rPr>
          <w:rFonts w:ascii="Arial" w:hAnsi="Arial" w:cs="Arial"/>
          <w:sz w:val="22"/>
          <w:szCs w:val="22"/>
        </w:rPr>
        <w:t xml:space="preserve">Wykaz osób, skierowanych przez wykonawcę do realizacji zamówienia publicznego, w </w:t>
      </w:r>
      <w:r w:rsidRPr="00FD1A8C">
        <w:rPr>
          <w:rFonts w:ascii="Arial" w:eastAsia="HiddenHorzOCR" w:hAnsi="Arial" w:cs="Arial"/>
          <w:sz w:val="22"/>
          <w:szCs w:val="22"/>
        </w:rPr>
        <w:t xml:space="preserve">szczególności </w:t>
      </w:r>
      <w:r w:rsidRPr="00FD1A8C">
        <w:rPr>
          <w:rFonts w:ascii="Arial" w:hAnsi="Arial" w:cs="Arial"/>
          <w:sz w:val="22"/>
          <w:szCs w:val="22"/>
        </w:rPr>
        <w:t xml:space="preserve">odpowiedzialnych za </w:t>
      </w:r>
      <w:r w:rsidRPr="00FD1A8C">
        <w:rPr>
          <w:rFonts w:ascii="Arial" w:eastAsia="HiddenHorzOCR" w:hAnsi="Arial" w:cs="Arial"/>
          <w:b/>
          <w:sz w:val="22"/>
          <w:szCs w:val="22"/>
        </w:rPr>
        <w:t>świadczenie usług</w:t>
      </w:r>
      <w:r w:rsidRPr="00FD1A8C">
        <w:rPr>
          <w:rFonts w:ascii="Arial" w:hAnsi="Arial" w:cs="Arial"/>
          <w:sz w:val="22"/>
          <w:szCs w:val="22"/>
        </w:rPr>
        <w:t xml:space="preserve"> wraz z informacjami na temat ich kwalifikacji zawodowych, uprawnień, </w:t>
      </w:r>
      <w:r w:rsidRPr="00FD1A8C">
        <w:rPr>
          <w:rFonts w:ascii="Arial" w:eastAsia="HiddenHorzOCR" w:hAnsi="Arial" w:cs="Arial"/>
          <w:sz w:val="22"/>
          <w:szCs w:val="22"/>
        </w:rPr>
        <w:t xml:space="preserve">doświadczenia </w:t>
      </w:r>
      <w:r w:rsidRPr="00FD1A8C">
        <w:rPr>
          <w:rFonts w:ascii="Arial" w:hAnsi="Arial" w:cs="Arial"/>
          <w:sz w:val="22"/>
          <w:szCs w:val="22"/>
        </w:rPr>
        <w:t xml:space="preserve">i </w:t>
      </w:r>
      <w:r w:rsidRPr="00FD1A8C">
        <w:rPr>
          <w:rFonts w:ascii="Arial" w:eastAsia="HiddenHorzOCR" w:hAnsi="Arial" w:cs="Arial"/>
          <w:sz w:val="22"/>
          <w:szCs w:val="22"/>
        </w:rPr>
        <w:t xml:space="preserve">wykształcenia niezbędnych </w:t>
      </w:r>
      <w:r w:rsidRPr="00FD1A8C">
        <w:rPr>
          <w:rFonts w:ascii="Arial" w:hAnsi="Arial" w:cs="Arial"/>
          <w:sz w:val="22"/>
          <w:szCs w:val="22"/>
        </w:rPr>
        <w:t xml:space="preserve">do wykonania zamówienia publicznego, a </w:t>
      </w:r>
      <w:r w:rsidRPr="00FD1A8C">
        <w:rPr>
          <w:rFonts w:ascii="Arial" w:eastAsia="HiddenHorzOCR" w:hAnsi="Arial" w:cs="Arial"/>
          <w:sz w:val="22"/>
          <w:szCs w:val="22"/>
        </w:rPr>
        <w:t xml:space="preserve">także </w:t>
      </w:r>
      <w:r w:rsidRPr="00FD1A8C">
        <w:rPr>
          <w:rFonts w:ascii="Arial" w:hAnsi="Arial" w:cs="Arial"/>
          <w:sz w:val="22"/>
          <w:szCs w:val="22"/>
        </w:rPr>
        <w:t xml:space="preserve">zakresu wykonywanych przez nie </w:t>
      </w:r>
      <w:r w:rsidRPr="00FD1A8C">
        <w:rPr>
          <w:rFonts w:ascii="Arial" w:eastAsia="HiddenHorzOCR" w:hAnsi="Arial" w:cs="Arial"/>
          <w:sz w:val="22"/>
          <w:szCs w:val="22"/>
        </w:rPr>
        <w:t xml:space="preserve">czynności </w:t>
      </w:r>
      <w:r w:rsidRPr="00FD1A8C">
        <w:rPr>
          <w:rFonts w:ascii="Arial" w:hAnsi="Arial" w:cs="Arial"/>
          <w:sz w:val="22"/>
          <w:szCs w:val="22"/>
        </w:rPr>
        <w:t xml:space="preserve">oraz </w:t>
      </w:r>
      <w:r w:rsidRPr="00FD1A8C">
        <w:rPr>
          <w:rFonts w:ascii="Arial" w:eastAsia="HiddenHorzOCR" w:hAnsi="Arial" w:cs="Arial"/>
          <w:sz w:val="22"/>
          <w:szCs w:val="22"/>
        </w:rPr>
        <w:t xml:space="preserve">informacją </w:t>
      </w:r>
      <w:r w:rsidRPr="00FD1A8C">
        <w:rPr>
          <w:rFonts w:ascii="Arial" w:hAnsi="Arial" w:cs="Arial"/>
          <w:sz w:val="22"/>
          <w:szCs w:val="22"/>
        </w:rPr>
        <w:t>o podstawie do dysponowania tymi osobami. Zamawiający wymaga złożenia oświadczenia przez Wykonawcę, że będzie dysponował  przynajmniej jedną osobą, która będzie nadzorować i odpowiadać za realizację przedmiotu zamówienia, posiadającą wykształcenie w dziedzinie ogrodnictwa lub ogrodnictwa terenów zieleni lub architektury krajobrazu lub leśnictwa oraz informacji o podstawie do dysponowania tą/tymi osobą/osobami (forma zatrudnienia).</w:t>
      </w:r>
    </w:p>
    <w:p w14:paraId="256662B2" w14:textId="77777777" w:rsidR="00FD1A8C" w:rsidRDefault="00FD1A8C" w:rsidP="00FD1A8C">
      <w:pPr>
        <w:autoSpaceDE w:val="0"/>
        <w:autoSpaceDN w:val="0"/>
        <w:adjustRightInd w:val="0"/>
        <w:ind w:left="709" w:firstLine="425"/>
        <w:jc w:val="both"/>
        <w:rPr>
          <w:rFonts w:ascii="Arial" w:hAnsi="Arial" w:cs="Arial"/>
          <w:b/>
          <w:i/>
          <w:sz w:val="22"/>
          <w:szCs w:val="22"/>
        </w:rPr>
      </w:pPr>
      <w:r w:rsidRPr="003E7249">
        <w:rPr>
          <w:rFonts w:ascii="Arial" w:hAnsi="Arial" w:cs="Arial"/>
          <w:b/>
          <w:i/>
          <w:sz w:val="22"/>
          <w:szCs w:val="22"/>
        </w:rPr>
        <w:t xml:space="preserve">Wykaz </w:t>
      </w:r>
      <w:r>
        <w:rPr>
          <w:rFonts w:ascii="Arial" w:hAnsi="Arial" w:cs="Arial"/>
          <w:b/>
          <w:i/>
          <w:sz w:val="22"/>
          <w:szCs w:val="22"/>
        </w:rPr>
        <w:t xml:space="preserve">i oświadczenie </w:t>
      </w:r>
      <w:r w:rsidRPr="003E7249">
        <w:rPr>
          <w:rFonts w:ascii="Arial" w:hAnsi="Arial" w:cs="Arial"/>
          <w:b/>
          <w:i/>
          <w:sz w:val="22"/>
          <w:szCs w:val="22"/>
        </w:rPr>
        <w:t>stanowi załącznik nr 4 do SIWZ.</w:t>
      </w:r>
    </w:p>
    <w:p w14:paraId="52672F1F" w14:textId="77777777" w:rsidR="0089793B"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5B878C8E" w14:textId="77777777" w:rsidR="0089793B" w:rsidRPr="0033212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A280AAF" w14:textId="77777777" w:rsidR="0089793B" w:rsidRPr="0033212B"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6D2ED960" w14:textId="58CF3CF5"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Wykonawca może w celu potwierdzenia spełniania warunków, </w:t>
      </w:r>
      <w:r w:rsidRPr="0033212B">
        <w:rPr>
          <w:rFonts w:ascii="Arial" w:hAnsi="Arial" w:cs="Arial"/>
          <w:b/>
          <w:bCs/>
          <w:i/>
          <w:sz w:val="22"/>
          <w:szCs w:val="22"/>
        </w:rPr>
        <w:t xml:space="preserve">o których mowa w rozdz. VI. pkt. 3. </w:t>
      </w:r>
      <w:proofErr w:type="spellStart"/>
      <w:r w:rsidRPr="0033212B">
        <w:rPr>
          <w:rFonts w:ascii="Arial" w:hAnsi="Arial" w:cs="Arial"/>
          <w:b/>
          <w:bCs/>
          <w:i/>
          <w:sz w:val="22"/>
          <w:szCs w:val="22"/>
        </w:rPr>
        <w:t>ppkt</w:t>
      </w:r>
      <w:proofErr w:type="spellEnd"/>
      <w:r w:rsidRPr="0033212B">
        <w:rPr>
          <w:rFonts w:ascii="Arial" w:hAnsi="Arial" w:cs="Arial"/>
          <w:b/>
          <w:bCs/>
          <w:i/>
          <w:sz w:val="22"/>
          <w:szCs w:val="22"/>
        </w:rPr>
        <w:t xml:space="preserve"> 3)</w:t>
      </w:r>
      <w:r w:rsidRPr="0033212B">
        <w:rPr>
          <w:rFonts w:ascii="Arial" w:hAnsi="Arial" w:cs="Arial"/>
          <w:i/>
          <w:sz w:val="22"/>
          <w:szCs w:val="22"/>
        </w:rPr>
        <w:t xml:space="preserve">, </w:t>
      </w:r>
      <w:r w:rsidRPr="0033212B">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3956372E"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3212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B8FAA91" w14:textId="21626B4E"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33212B">
        <w:rPr>
          <w:rFonts w:ascii="Arial" w:hAnsi="Arial" w:cs="Arial"/>
          <w:sz w:val="22"/>
          <w:szCs w:val="22"/>
        </w:rPr>
        <w:t xml:space="preserve">tego podmiotu </w:t>
      </w:r>
      <w:r w:rsidRPr="0033212B">
        <w:rPr>
          <w:rFonts w:ascii="Arial" w:hAnsi="Arial" w:cs="Arial"/>
          <w:sz w:val="22"/>
          <w:szCs w:val="22"/>
        </w:rPr>
        <w:t>podstawy wykluczenia, o których mowa w art. 24 ust. 1 pkt 13-2</w:t>
      </w:r>
      <w:r w:rsidR="003F625D" w:rsidRPr="0033212B">
        <w:rPr>
          <w:rFonts w:ascii="Arial" w:hAnsi="Arial" w:cs="Arial"/>
          <w:sz w:val="22"/>
          <w:szCs w:val="22"/>
        </w:rPr>
        <w:t>2</w:t>
      </w:r>
      <w:r w:rsidRPr="0033212B">
        <w:rPr>
          <w:rFonts w:ascii="Arial" w:hAnsi="Arial" w:cs="Arial"/>
          <w:sz w:val="22"/>
          <w:szCs w:val="22"/>
        </w:rPr>
        <w:t xml:space="preserve"> i ust. 5. ustawy </w:t>
      </w:r>
      <w:proofErr w:type="spellStart"/>
      <w:r w:rsidRPr="0033212B">
        <w:rPr>
          <w:rFonts w:ascii="Arial" w:hAnsi="Arial" w:cs="Arial"/>
          <w:sz w:val="22"/>
          <w:szCs w:val="22"/>
        </w:rPr>
        <w:t>Pzp</w:t>
      </w:r>
      <w:proofErr w:type="spellEnd"/>
      <w:r w:rsidRPr="0033212B">
        <w:rPr>
          <w:rFonts w:ascii="Arial" w:hAnsi="Arial" w:cs="Arial"/>
          <w:sz w:val="22"/>
          <w:szCs w:val="22"/>
        </w:rPr>
        <w:t>.</w:t>
      </w:r>
    </w:p>
    <w:p w14:paraId="118F41C3"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lastRenderedPageBreak/>
        <w:t>W odniesieniu do warunków dotyczących wykształcenia, kwalifikacji zawodowych lub doświadczenia, wykonawcy mogą polegać na zdolnościach innych</w:t>
      </w:r>
      <w:r w:rsidRPr="0089793B">
        <w:rPr>
          <w:rFonts w:ascii="Arial" w:hAnsi="Arial" w:cs="Arial"/>
          <w:color w:val="FF0000"/>
          <w:sz w:val="22"/>
          <w:szCs w:val="22"/>
        </w:rPr>
        <w:t xml:space="preserve"> </w:t>
      </w:r>
      <w:r w:rsidRPr="0033212B">
        <w:rPr>
          <w:rFonts w:ascii="Arial" w:hAnsi="Arial" w:cs="Arial"/>
          <w:sz w:val="22"/>
          <w:szCs w:val="22"/>
        </w:rPr>
        <w:t>podmiotów, jeśli podmioty te zrealizują usługi odpowiedni</w:t>
      </w:r>
      <w:r w:rsidRPr="0033212B">
        <w:rPr>
          <w:rFonts w:ascii="Arial" w:hAnsi="Arial" w:cs="Arial"/>
          <w:i/>
          <w:sz w:val="22"/>
          <w:szCs w:val="22"/>
        </w:rPr>
        <w:t>e</w:t>
      </w:r>
      <w:r w:rsidRPr="0033212B">
        <w:rPr>
          <w:rFonts w:ascii="Arial" w:hAnsi="Arial" w:cs="Arial"/>
          <w:sz w:val="22"/>
          <w:szCs w:val="22"/>
        </w:rPr>
        <w:t xml:space="preserve">, do realizacji których te zdolności są wymagane. </w:t>
      </w:r>
    </w:p>
    <w:p w14:paraId="408A5ACD" w14:textId="3B3F6142" w:rsidR="0089793B" w:rsidRPr="0033212B" w:rsidRDefault="00835AC5"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Jeżeli zdolności techniczne lub zawodowe, podmiotu, o którym mowa w </w:t>
      </w:r>
      <w:proofErr w:type="spellStart"/>
      <w:r w:rsidRPr="0033212B">
        <w:rPr>
          <w:rFonts w:ascii="Arial" w:hAnsi="Arial" w:cs="Arial"/>
          <w:sz w:val="22"/>
          <w:szCs w:val="22"/>
        </w:rPr>
        <w:t>ppkt</w:t>
      </w:r>
      <w:proofErr w:type="spellEnd"/>
      <w:r w:rsidRPr="0033212B">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16CA4404" w14:textId="77777777" w:rsidR="0089793B" w:rsidRPr="0033212B" w:rsidRDefault="00B02F93" w:rsidP="00382ECD">
      <w:pPr>
        <w:pStyle w:val="Akapitzlist"/>
        <w:numPr>
          <w:ilvl w:val="0"/>
          <w:numId w:val="24"/>
        </w:numPr>
        <w:autoSpaceDE w:val="0"/>
        <w:autoSpaceDN w:val="0"/>
        <w:adjustRightInd w:val="0"/>
        <w:spacing w:before="120" w:after="120"/>
        <w:ind w:left="1418" w:hanging="284"/>
        <w:jc w:val="both"/>
        <w:rPr>
          <w:rFonts w:ascii="Arial" w:hAnsi="Arial" w:cs="Arial"/>
          <w:sz w:val="22"/>
          <w:szCs w:val="22"/>
        </w:rPr>
      </w:pPr>
      <w:r w:rsidRPr="0033212B">
        <w:rPr>
          <w:rFonts w:ascii="Arial" w:hAnsi="Arial" w:cs="Arial"/>
          <w:sz w:val="22"/>
          <w:szCs w:val="22"/>
        </w:rPr>
        <w:t>zastąpił ten podmiot innym podmiotem lub podmiotami lub</w:t>
      </w:r>
    </w:p>
    <w:p w14:paraId="68A00340" w14:textId="0982F9EC" w:rsidR="00B02F93" w:rsidRPr="0033212B" w:rsidRDefault="00B02F93" w:rsidP="00382ECD">
      <w:pPr>
        <w:pStyle w:val="Akapitzlist"/>
        <w:numPr>
          <w:ilvl w:val="0"/>
          <w:numId w:val="24"/>
        </w:numPr>
        <w:autoSpaceDE w:val="0"/>
        <w:autoSpaceDN w:val="0"/>
        <w:adjustRightInd w:val="0"/>
        <w:spacing w:before="120" w:after="120"/>
        <w:ind w:left="1418" w:hanging="284"/>
        <w:jc w:val="both"/>
        <w:rPr>
          <w:rFonts w:ascii="Arial" w:hAnsi="Arial" w:cs="Arial"/>
          <w:sz w:val="22"/>
          <w:szCs w:val="22"/>
        </w:rPr>
      </w:pPr>
      <w:r w:rsidRPr="0033212B">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33212B">
        <w:rPr>
          <w:rFonts w:ascii="Arial" w:hAnsi="Arial" w:cs="Arial"/>
          <w:sz w:val="22"/>
          <w:szCs w:val="22"/>
        </w:rPr>
        <w:t>ppkt</w:t>
      </w:r>
      <w:proofErr w:type="spellEnd"/>
      <w:r w:rsidR="00D97421" w:rsidRPr="0033212B">
        <w:rPr>
          <w:rFonts w:ascii="Arial" w:hAnsi="Arial" w:cs="Arial"/>
          <w:sz w:val="22"/>
          <w:szCs w:val="22"/>
        </w:rPr>
        <w:t>.</w:t>
      </w:r>
      <w:r w:rsidRPr="0033212B">
        <w:rPr>
          <w:rFonts w:ascii="Arial" w:hAnsi="Arial" w:cs="Arial"/>
          <w:sz w:val="22"/>
          <w:szCs w:val="22"/>
        </w:rPr>
        <w:t xml:space="preserve"> 1).</w:t>
      </w:r>
    </w:p>
    <w:p w14:paraId="5DA9981F"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4E3DD05A" w14:textId="77777777" w:rsidR="0089793B" w:rsidRPr="001A6D72"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t>Wykaz oświadczeń i dokumentów składanych wraz z formularzem ofertowym.</w:t>
      </w:r>
    </w:p>
    <w:p w14:paraId="346EE689"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2EF6D0CC" w14:textId="77777777" w:rsidR="00363FEA" w:rsidRPr="00D0203E" w:rsidRDefault="00363FEA" w:rsidP="0078295C">
      <w:pPr>
        <w:pStyle w:val="Akapitzlist"/>
        <w:numPr>
          <w:ilvl w:val="1"/>
          <w:numId w:val="50"/>
        </w:numPr>
        <w:tabs>
          <w:tab w:val="clear" w:pos="1440"/>
          <w:tab w:val="num" w:pos="851"/>
        </w:tabs>
        <w:spacing w:before="120" w:after="120"/>
        <w:ind w:left="851" w:hanging="425"/>
        <w:jc w:val="both"/>
        <w:rPr>
          <w:rFonts w:ascii="Arial" w:hAnsi="Arial" w:cs="Arial"/>
          <w:sz w:val="22"/>
          <w:szCs w:val="22"/>
        </w:rPr>
      </w:pPr>
      <w:r w:rsidRPr="00D0203E">
        <w:rPr>
          <w:rFonts w:ascii="Arial" w:hAnsi="Arial" w:cs="Arial"/>
          <w:sz w:val="22"/>
          <w:szCs w:val="22"/>
        </w:rPr>
        <w:t xml:space="preserve">Oświadczenie </w:t>
      </w:r>
      <w:r w:rsidRPr="00D0203E">
        <w:rPr>
          <w:rFonts w:ascii="Arial" w:hAnsi="Arial" w:cs="Arial"/>
          <w:bCs/>
          <w:sz w:val="22"/>
          <w:szCs w:val="22"/>
        </w:rPr>
        <w:t xml:space="preserve">dotyczące przesłanek wykluczenia z postępowania i  spełnienia warunków udziału w postępowaniu. </w:t>
      </w:r>
      <w:r w:rsidRPr="00D0203E">
        <w:rPr>
          <w:rFonts w:ascii="Arial" w:hAnsi="Arial" w:cs="Arial"/>
          <w:sz w:val="22"/>
          <w:szCs w:val="22"/>
        </w:rPr>
        <w:t>Oświadczenie należy złożyć na druku stanowiącym załącznik nr 2 do SIWZ.</w:t>
      </w:r>
    </w:p>
    <w:p w14:paraId="4DB4FD12" w14:textId="77777777" w:rsidR="00363FEA" w:rsidRDefault="00363FEA" w:rsidP="0078295C">
      <w:pPr>
        <w:pStyle w:val="Akapitzlist"/>
        <w:numPr>
          <w:ilvl w:val="1"/>
          <w:numId w:val="50"/>
        </w:numPr>
        <w:spacing w:before="120" w:after="120"/>
        <w:ind w:left="851" w:hanging="425"/>
        <w:jc w:val="both"/>
        <w:rPr>
          <w:rFonts w:ascii="Arial" w:hAnsi="Arial" w:cs="Arial"/>
          <w:sz w:val="22"/>
          <w:szCs w:val="22"/>
        </w:rPr>
      </w:pPr>
      <w:r w:rsidRPr="00D0203E">
        <w:rPr>
          <w:rFonts w:ascii="Arial" w:hAnsi="Arial" w:cs="Arial"/>
          <w:sz w:val="22"/>
          <w:szCs w:val="22"/>
        </w:rPr>
        <w:t xml:space="preserve">Dowód wniesienia wadium. </w:t>
      </w:r>
    </w:p>
    <w:p w14:paraId="335D8903" w14:textId="5B800733" w:rsidR="00363FEA" w:rsidRPr="00D0203E" w:rsidRDefault="00363FEA" w:rsidP="0078295C">
      <w:pPr>
        <w:pStyle w:val="Akapitzlist"/>
        <w:numPr>
          <w:ilvl w:val="1"/>
          <w:numId w:val="50"/>
        </w:numPr>
        <w:spacing w:before="120" w:after="120"/>
        <w:ind w:left="851" w:hanging="425"/>
        <w:jc w:val="both"/>
        <w:rPr>
          <w:rFonts w:ascii="Arial" w:hAnsi="Arial" w:cs="Arial"/>
          <w:sz w:val="22"/>
          <w:szCs w:val="22"/>
        </w:rPr>
      </w:pPr>
      <w:r>
        <w:rPr>
          <w:rFonts w:ascii="Arial" w:hAnsi="Arial" w:cs="Arial"/>
          <w:sz w:val="22"/>
          <w:szCs w:val="22"/>
        </w:rPr>
        <w:t>F</w:t>
      </w:r>
      <w:r w:rsidR="00137528">
        <w:rPr>
          <w:rFonts w:ascii="Arial" w:hAnsi="Arial" w:cs="Arial"/>
          <w:sz w:val="22"/>
          <w:szCs w:val="22"/>
        </w:rPr>
        <w:t>ormularz cenowy – załącznik nr 3.</w:t>
      </w:r>
    </w:p>
    <w:p w14:paraId="5371FDE9" w14:textId="07380DDD" w:rsidR="008331D5" w:rsidRPr="00982170" w:rsidRDefault="008331D5" w:rsidP="0078295C">
      <w:pPr>
        <w:pStyle w:val="Akapitzlist"/>
        <w:numPr>
          <w:ilvl w:val="0"/>
          <w:numId w:val="50"/>
        </w:numPr>
        <w:spacing w:before="120" w:after="120"/>
        <w:jc w:val="both"/>
        <w:rPr>
          <w:rFonts w:ascii="Arial" w:hAnsi="Arial" w:cs="Arial"/>
          <w:b/>
          <w:sz w:val="22"/>
          <w:szCs w:val="22"/>
        </w:rPr>
      </w:pPr>
      <w:r w:rsidRPr="00982170">
        <w:rPr>
          <w:rFonts w:ascii="Arial" w:hAnsi="Arial" w:cs="Arial"/>
          <w:b/>
          <w:sz w:val="22"/>
          <w:szCs w:val="22"/>
        </w:rPr>
        <w:t>Zamawiający najpierw dokona oceny</w:t>
      </w:r>
      <w:r w:rsidR="00AB2B24">
        <w:rPr>
          <w:rFonts w:ascii="Arial" w:hAnsi="Arial" w:cs="Arial"/>
          <w:b/>
          <w:sz w:val="22"/>
          <w:szCs w:val="22"/>
        </w:rPr>
        <w:t xml:space="preserve"> ofert, a następnie zbada, czy W</w:t>
      </w:r>
      <w:r w:rsidRPr="00982170">
        <w:rPr>
          <w:rFonts w:ascii="Arial" w:hAnsi="Arial" w:cs="Arial"/>
          <w:b/>
          <w:sz w:val="22"/>
          <w:szCs w:val="22"/>
        </w:rPr>
        <w:t>ykonawca, którego oferta zostanie oceniona jako najkorzystniejsza, nie podlega wykluczeniu oraz spełnia warunki udziału w postępowaniu.</w:t>
      </w:r>
    </w:p>
    <w:p w14:paraId="5726BB92" w14:textId="77777777" w:rsidR="000606E1" w:rsidRPr="001A6D72" w:rsidRDefault="000606E1" w:rsidP="001A6D72">
      <w:pPr>
        <w:spacing w:before="120" w:after="120"/>
        <w:jc w:val="both"/>
        <w:rPr>
          <w:rFonts w:ascii="Arial" w:hAnsi="Arial" w:cs="Arial"/>
          <w:b/>
          <w:color w:val="FF0000"/>
          <w:sz w:val="22"/>
          <w:szCs w:val="22"/>
        </w:rPr>
      </w:pPr>
    </w:p>
    <w:p w14:paraId="03F6A769" w14:textId="77777777" w:rsidR="0089793B" w:rsidRPr="000606E1" w:rsidRDefault="00F26B92" w:rsidP="00663135">
      <w:pPr>
        <w:pStyle w:val="Nagwek1"/>
        <w:numPr>
          <w:ilvl w:val="0"/>
          <w:numId w:val="19"/>
        </w:numPr>
        <w:suppressAutoHyphens/>
        <w:spacing w:before="120" w:after="120"/>
        <w:jc w:val="both"/>
        <w:rPr>
          <w:sz w:val="24"/>
          <w:szCs w:val="24"/>
        </w:rPr>
      </w:pPr>
      <w:r w:rsidRPr="000606E1">
        <w:rPr>
          <w:sz w:val="24"/>
          <w:szCs w:val="24"/>
        </w:rPr>
        <w:t>Wykaz oświadczeń</w:t>
      </w:r>
      <w:r w:rsidR="00854B00" w:rsidRPr="000606E1">
        <w:rPr>
          <w:sz w:val="24"/>
          <w:szCs w:val="24"/>
        </w:rPr>
        <w:t xml:space="preserve"> </w:t>
      </w:r>
      <w:r w:rsidR="00A91A47" w:rsidRPr="000606E1">
        <w:rPr>
          <w:sz w:val="24"/>
          <w:szCs w:val="24"/>
        </w:rPr>
        <w:t>lub</w:t>
      </w:r>
      <w:r w:rsidR="00854B00" w:rsidRPr="000606E1">
        <w:rPr>
          <w:sz w:val="24"/>
          <w:szCs w:val="24"/>
        </w:rPr>
        <w:t xml:space="preserve"> dokument</w:t>
      </w:r>
      <w:r w:rsidRPr="000606E1">
        <w:rPr>
          <w:sz w:val="24"/>
          <w:szCs w:val="24"/>
        </w:rPr>
        <w:t>ów,</w:t>
      </w:r>
      <w:r w:rsidR="00854B00" w:rsidRPr="000606E1">
        <w:rPr>
          <w:sz w:val="24"/>
          <w:szCs w:val="24"/>
        </w:rPr>
        <w:t xml:space="preserve"> </w:t>
      </w:r>
      <w:r w:rsidR="0050168B" w:rsidRPr="000606E1">
        <w:rPr>
          <w:sz w:val="24"/>
          <w:szCs w:val="24"/>
        </w:rPr>
        <w:t>potwierdzających spełnienie</w:t>
      </w:r>
      <w:r w:rsidR="00854B00" w:rsidRPr="000606E1">
        <w:rPr>
          <w:sz w:val="24"/>
          <w:szCs w:val="24"/>
        </w:rPr>
        <w:t xml:space="preserve"> warunków udziału w postępowaniu oraz </w:t>
      </w:r>
      <w:r w:rsidRPr="000606E1">
        <w:rPr>
          <w:sz w:val="24"/>
          <w:szCs w:val="24"/>
        </w:rPr>
        <w:t>brak podstaw</w:t>
      </w:r>
      <w:r w:rsidR="00854B00" w:rsidRPr="000606E1">
        <w:rPr>
          <w:sz w:val="24"/>
          <w:szCs w:val="24"/>
        </w:rPr>
        <w:t xml:space="preserve"> wykluczeni</w:t>
      </w:r>
      <w:r w:rsidRPr="000606E1">
        <w:rPr>
          <w:sz w:val="24"/>
          <w:szCs w:val="24"/>
        </w:rPr>
        <w:t>a</w:t>
      </w:r>
      <w:r w:rsidR="00AB39C7" w:rsidRPr="000606E1">
        <w:rPr>
          <w:sz w:val="24"/>
          <w:szCs w:val="24"/>
        </w:rPr>
        <w:t>.</w:t>
      </w:r>
      <w:bookmarkEnd w:id="8"/>
    </w:p>
    <w:p w14:paraId="288112AE" w14:textId="77777777" w:rsidR="0089793B" w:rsidRPr="000606E1" w:rsidRDefault="0089793B" w:rsidP="0089793B"/>
    <w:p w14:paraId="37C296B5" w14:textId="7B58AB57" w:rsidR="00EE1809" w:rsidRPr="00EE1809" w:rsidRDefault="00C0724A" w:rsidP="00023F05">
      <w:pPr>
        <w:pStyle w:val="Akapitzlist"/>
        <w:numPr>
          <w:ilvl w:val="0"/>
          <w:numId w:val="40"/>
        </w:numPr>
        <w:spacing w:before="120" w:after="120"/>
        <w:jc w:val="both"/>
        <w:rPr>
          <w:rFonts w:ascii="Arial" w:hAnsi="Arial" w:cs="Arial"/>
          <w:b/>
          <w:sz w:val="22"/>
          <w:szCs w:val="22"/>
        </w:rPr>
      </w:pPr>
      <w:r>
        <w:rPr>
          <w:rFonts w:ascii="Arial" w:hAnsi="Arial" w:cs="Arial"/>
          <w:sz w:val="22"/>
          <w:szCs w:val="22"/>
        </w:rPr>
        <w:t>Do oferty każdy W</w:t>
      </w:r>
      <w:r w:rsidR="00EE1809" w:rsidRPr="00EE1809">
        <w:rPr>
          <w:rFonts w:ascii="Arial" w:hAnsi="Arial" w:cs="Arial"/>
          <w:sz w:val="22"/>
          <w:szCs w:val="22"/>
        </w:rPr>
        <w:t>ykonawca musi dołączyć aktualne na dzień składania ofert oświadczenie w zakresie wskazanym w załączniku nr</w:t>
      </w:r>
      <w:r w:rsidR="00EE1809" w:rsidRPr="00EE1809">
        <w:rPr>
          <w:rFonts w:ascii="Arial" w:hAnsi="Arial" w:cs="Arial"/>
          <w:b/>
          <w:sz w:val="22"/>
          <w:szCs w:val="22"/>
          <w:u w:val="single"/>
        </w:rPr>
        <w:t xml:space="preserve"> 2 </w:t>
      </w:r>
      <w:r w:rsidR="00EE1809" w:rsidRPr="00EE1809">
        <w:rPr>
          <w:rFonts w:ascii="Arial" w:hAnsi="Arial" w:cs="Arial"/>
          <w:sz w:val="22"/>
          <w:szCs w:val="22"/>
        </w:rPr>
        <w:t>do SIWZ. Informacje zawarte w oświadczeniu będą stanowić wstępne potwierdzenie, że wykonawca nie podlega wykluczeniu oraz spełnia warunki udziału w postępowaniu.</w:t>
      </w:r>
    </w:p>
    <w:p w14:paraId="3F1C5DAB" w14:textId="77777777" w:rsidR="00EE1809" w:rsidRPr="00EE1809" w:rsidRDefault="00EE1809" w:rsidP="00023F05">
      <w:pPr>
        <w:pStyle w:val="Akapitzlist"/>
        <w:numPr>
          <w:ilvl w:val="0"/>
          <w:numId w:val="41"/>
        </w:numPr>
        <w:tabs>
          <w:tab w:val="left" w:pos="284"/>
        </w:tabs>
        <w:spacing w:before="60"/>
        <w:ind w:left="357" w:hanging="357"/>
        <w:jc w:val="both"/>
        <w:rPr>
          <w:rFonts w:ascii="Arial" w:hAnsi="Arial" w:cs="Arial"/>
          <w:sz w:val="22"/>
          <w:szCs w:val="22"/>
        </w:rPr>
      </w:pPr>
      <w:r w:rsidRPr="00EE1809">
        <w:rPr>
          <w:rFonts w:ascii="Arial" w:hAnsi="Arial" w:cs="Arial"/>
          <w:sz w:val="22"/>
          <w:szCs w:val="22"/>
        </w:rPr>
        <w:t xml:space="preserve">W przypadku </w:t>
      </w:r>
      <w:r w:rsidRPr="00EE1809">
        <w:rPr>
          <w:rFonts w:ascii="Arial" w:hAnsi="Arial" w:cs="Arial"/>
          <w:b/>
          <w:sz w:val="22"/>
          <w:szCs w:val="22"/>
          <w:u w:val="single"/>
        </w:rPr>
        <w:t>wspólnego ubiegania się</w:t>
      </w:r>
      <w:r w:rsidRPr="00EE1809">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14:paraId="3E4240A3" w14:textId="77777777" w:rsidR="00EE1809" w:rsidRPr="00EE1809" w:rsidRDefault="00EE1809" w:rsidP="00023F05">
      <w:pPr>
        <w:pStyle w:val="Akapitzlist"/>
        <w:numPr>
          <w:ilvl w:val="0"/>
          <w:numId w:val="41"/>
        </w:numPr>
        <w:tabs>
          <w:tab w:val="left" w:pos="284"/>
        </w:tabs>
        <w:spacing w:before="60"/>
        <w:ind w:left="357" w:hanging="357"/>
        <w:jc w:val="both"/>
        <w:rPr>
          <w:rFonts w:ascii="Arial" w:hAnsi="Arial" w:cs="Arial"/>
          <w:sz w:val="22"/>
          <w:szCs w:val="22"/>
        </w:rPr>
      </w:pPr>
      <w:r w:rsidRPr="00EE1809">
        <w:rPr>
          <w:rFonts w:ascii="Arial" w:hAnsi="Arial" w:cs="Arial"/>
          <w:sz w:val="22"/>
          <w:szCs w:val="22"/>
        </w:rPr>
        <w:t xml:space="preserve">Wykonawca, </w:t>
      </w:r>
      <w:r w:rsidRPr="00EE1809">
        <w:rPr>
          <w:rFonts w:ascii="Arial" w:hAnsi="Arial" w:cs="Arial"/>
          <w:b/>
          <w:sz w:val="22"/>
          <w:szCs w:val="22"/>
          <w:u w:val="single"/>
        </w:rPr>
        <w:t>który zamierza powierzyć wykonanie części zamówienia podwykonawcom</w:t>
      </w:r>
      <w:r w:rsidRPr="00EE1809">
        <w:rPr>
          <w:rFonts w:ascii="Arial" w:hAnsi="Arial" w:cs="Arial"/>
          <w:sz w:val="22"/>
          <w:szCs w:val="22"/>
        </w:rPr>
        <w:t xml:space="preserve">, w celu wykazania braku istnienia wobec nich podstaw wykluczenia z udziału w postępowaniu </w:t>
      </w:r>
      <w:r w:rsidRPr="00EE1809">
        <w:rPr>
          <w:rFonts w:ascii="Arial" w:hAnsi="Arial" w:cs="Arial"/>
          <w:b/>
          <w:bCs/>
          <w:sz w:val="22"/>
          <w:szCs w:val="22"/>
        </w:rPr>
        <w:t xml:space="preserve">składa oświadczenie o którym mowa w pkt. 1. </w:t>
      </w:r>
      <w:r w:rsidRPr="00EE1809">
        <w:rPr>
          <w:rFonts w:ascii="Arial" w:hAnsi="Arial" w:cs="Arial"/>
          <w:bCs/>
          <w:sz w:val="22"/>
          <w:szCs w:val="22"/>
        </w:rPr>
        <w:t xml:space="preserve">oraz </w:t>
      </w:r>
      <w:r w:rsidRPr="00EE1809">
        <w:rPr>
          <w:rFonts w:ascii="Arial" w:hAnsi="Arial" w:cs="Arial"/>
          <w:b/>
          <w:bCs/>
          <w:sz w:val="22"/>
          <w:szCs w:val="22"/>
        </w:rPr>
        <w:t>zamieszcza informacje o podwykonawcach w ww. oświadczeniu.</w:t>
      </w:r>
    </w:p>
    <w:p w14:paraId="0EB68D0D" w14:textId="77777777" w:rsidR="00EE1809" w:rsidRPr="00EE1809" w:rsidRDefault="00EE1809" w:rsidP="00023F05">
      <w:pPr>
        <w:pStyle w:val="Akapitzlist"/>
        <w:numPr>
          <w:ilvl w:val="0"/>
          <w:numId w:val="41"/>
        </w:numPr>
        <w:tabs>
          <w:tab w:val="left" w:pos="284"/>
        </w:tabs>
        <w:spacing w:before="60"/>
        <w:ind w:left="357" w:hanging="357"/>
        <w:jc w:val="both"/>
        <w:rPr>
          <w:rFonts w:ascii="Arial" w:hAnsi="Arial" w:cs="Arial"/>
          <w:sz w:val="22"/>
          <w:szCs w:val="22"/>
        </w:rPr>
      </w:pPr>
      <w:r w:rsidRPr="00EE1809">
        <w:rPr>
          <w:rFonts w:ascii="Arial" w:hAnsi="Arial" w:cs="Arial"/>
          <w:sz w:val="22"/>
          <w:szCs w:val="22"/>
        </w:rPr>
        <w:t xml:space="preserve">Wykonawca, który </w:t>
      </w:r>
      <w:r w:rsidRPr="00EE1809">
        <w:rPr>
          <w:rFonts w:ascii="Arial" w:hAnsi="Arial" w:cs="Arial"/>
          <w:b/>
          <w:sz w:val="22"/>
          <w:szCs w:val="22"/>
          <w:u w:val="single"/>
        </w:rPr>
        <w:t>powołuje się na zasoby innych podmiotów</w:t>
      </w:r>
      <w:r w:rsidRPr="00EE1809">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E1809">
        <w:rPr>
          <w:rFonts w:ascii="Arial" w:hAnsi="Arial" w:cs="Arial"/>
          <w:b/>
          <w:bCs/>
          <w:sz w:val="22"/>
          <w:szCs w:val="22"/>
        </w:rPr>
        <w:t>składa także oświadczenie o którym mowa w pkt. 1. dotyczące tych podmiotów oraz zamieszcza informacje o tych podmiotach w ww. oświadczeniu.</w:t>
      </w:r>
    </w:p>
    <w:p w14:paraId="0C4DEB6A" w14:textId="33BAAB9F" w:rsidR="00EE1809" w:rsidRPr="00EE1809" w:rsidRDefault="00EE1809" w:rsidP="00023F05">
      <w:pPr>
        <w:pStyle w:val="Akapitzlist"/>
        <w:numPr>
          <w:ilvl w:val="0"/>
          <w:numId w:val="40"/>
        </w:numPr>
        <w:spacing w:before="120" w:after="120"/>
        <w:jc w:val="both"/>
        <w:rPr>
          <w:rFonts w:ascii="Arial" w:hAnsi="Arial" w:cs="Arial"/>
          <w:b/>
          <w:sz w:val="22"/>
          <w:szCs w:val="22"/>
        </w:rPr>
      </w:pPr>
      <w:r w:rsidRPr="00EE1809">
        <w:rPr>
          <w:rFonts w:ascii="Arial" w:hAnsi="Arial" w:cs="Arial"/>
          <w:sz w:val="22"/>
          <w:szCs w:val="22"/>
        </w:rPr>
        <w:t xml:space="preserve">Zamawiający przed udzieleniem zamówienia, </w:t>
      </w:r>
      <w:r w:rsidRPr="00EE1809">
        <w:rPr>
          <w:rFonts w:ascii="Arial" w:hAnsi="Arial" w:cs="Arial"/>
          <w:b/>
          <w:bCs/>
          <w:sz w:val="22"/>
          <w:szCs w:val="22"/>
        </w:rPr>
        <w:t xml:space="preserve">wezwie </w:t>
      </w:r>
      <w:r w:rsidR="00C0724A">
        <w:rPr>
          <w:rFonts w:ascii="Arial" w:hAnsi="Arial" w:cs="Arial"/>
          <w:sz w:val="22"/>
          <w:szCs w:val="22"/>
        </w:rPr>
        <w:t>W</w:t>
      </w:r>
      <w:r w:rsidRPr="00EE1809">
        <w:rPr>
          <w:rFonts w:ascii="Arial" w:hAnsi="Arial" w:cs="Arial"/>
          <w:sz w:val="22"/>
          <w:szCs w:val="22"/>
        </w:rPr>
        <w:t>ykonawcę, którego oferta została najwyżej oceniona, do złożenia w wyznaczonym</w:t>
      </w:r>
      <w:r w:rsidRPr="00EE1809">
        <w:rPr>
          <w:rFonts w:ascii="Arial" w:hAnsi="Arial" w:cs="Arial"/>
          <w:b/>
          <w:bCs/>
          <w:sz w:val="22"/>
          <w:szCs w:val="22"/>
        </w:rPr>
        <w:t xml:space="preserve">, </w:t>
      </w:r>
      <w:r w:rsidRPr="00EE1809">
        <w:rPr>
          <w:rFonts w:ascii="Arial" w:hAnsi="Arial" w:cs="Arial"/>
          <w:sz w:val="22"/>
          <w:szCs w:val="22"/>
        </w:rPr>
        <w:t xml:space="preserve">nie krótszym niż </w:t>
      </w:r>
      <w:r w:rsidRPr="00EE1809">
        <w:rPr>
          <w:rFonts w:ascii="Arial" w:hAnsi="Arial" w:cs="Arial"/>
          <w:b/>
          <w:bCs/>
          <w:sz w:val="22"/>
          <w:szCs w:val="22"/>
        </w:rPr>
        <w:t xml:space="preserve">5 </w:t>
      </w:r>
      <w:r w:rsidRPr="00EE1809">
        <w:rPr>
          <w:rFonts w:ascii="Arial" w:hAnsi="Arial" w:cs="Arial"/>
          <w:sz w:val="22"/>
          <w:szCs w:val="22"/>
        </w:rPr>
        <w:t xml:space="preserve">dni, terminie aktualnych na dzień złożenia następujących oświadczeń lub dokumentów: </w:t>
      </w:r>
    </w:p>
    <w:p w14:paraId="244D041F" w14:textId="74A12D1B" w:rsidR="00EE1809" w:rsidRPr="00EE1809" w:rsidRDefault="00EE1809" w:rsidP="00023F05">
      <w:pPr>
        <w:pStyle w:val="Akapitzlist"/>
        <w:numPr>
          <w:ilvl w:val="1"/>
          <w:numId w:val="42"/>
        </w:numPr>
        <w:spacing w:before="120" w:after="120"/>
        <w:ind w:left="1134" w:hanging="425"/>
        <w:jc w:val="both"/>
        <w:rPr>
          <w:rFonts w:ascii="Arial" w:hAnsi="Arial" w:cs="Arial"/>
          <w:sz w:val="22"/>
          <w:szCs w:val="22"/>
        </w:rPr>
      </w:pPr>
      <w:r w:rsidRPr="00EE1809">
        <w:rPr>
          <w:rFonts w:ascii="Arial" w:hAnsi="Arial" w:cs="Arial"/>
          <w:sz w:val="22"/>
          <w:szCs w:val="22"/>
        </w:rPr>
        <w:t xml:space="preserve">Odpis z </w:t>
      </w:r>
      <w:r w:rsidRPr="00EE1809">
        <w:rPr>
          <w:rFonts w:ascii="Arial" w:eastAsia="HiddenHorzOCR" w:hAnsi="Arial" w:cs="Arial"/>
          <w:sz w:val="22"/>
          <w:szCs w:val="22"/>
        </w:rPr>
        <w:t xml:space="preserve">właściwego </w:t>
      </w:r>
      <w:r w:rsidRPr="00EE1809">
        <w:rPr>
          <w:rFonts w:ascii="Arial" w:hAnsi="Arial" w:cs="Arial"/>
          <w:sz w:val="22"/>
          <w:szCs w:val="22"/>
        </w:rPr>
        <w:t xml:space="preserve">rejestru lub z centralnej ewidencji i informacji o </w:t>
      </w:r>
      <w:r w:rsidRPr="00EE1809">
        <w:rPr>
          <w:rFonts w:ascii="Arial" w:eastAsia="HiddenHorzOCR" w:hAnsi="Arial" w:cs="Arial"/>
          <w:sz w:val="22"/>
          <w:szCs w:val="22"/>
        </w:rPr>
        <w:t xml:space="preserve">działalności </w:t>
      </w:r>
      <w:r w:rsidRPr="00EE1809">
        <w:rPr>
          <w:rFonts w:ascii="Arial" w:hAnsi="Arial" w:cs="Arial"/>
          <w:sz w:val="22"/>
          <w:szCs w:val="22"/>
        </w:rPr>
        <w:t xml:space="preserve">gospodarczej, </w:t>
      </w:r>
      <w:r w:rsidRPr="00EE1809">
        <w:rPr>
          <w:rFonts w:ascii="Arial" w:eastAsia="HiddenHorzOCR" w:hAnsi="Arial" w:cs="Arial"/>
          <w:sz w:val="22"/>
          <w:szCs w:val="22"/>
        </w:rPr>
        <w:t xml:space="preserve">jeżeli odrębne </w:t>
      </w:r>
      <w:r w:rsidRPr="00EE1809">
        <w:rPr>
          <w:rFonts w:ascii="Arial" w:hAnsi="Arial" w:cs="Arial"/>
          <w:sz w:val="22"/>
          <w:szCs w:val="22"/>
        </w:rPr>
        <w:t xml:space="preserve">przepisy </w:t>
      </w:r>
      <w:r w:rsidRPr="00EE1809">
        <w:rPr>
          <w:rFonts w:ascii="Arial" w:eastAsia="HiddenHorzOCR" w:hAnsi="Arial" w:cs="Arial"/>
          <w:sz w:val="22"/>
          <w:szCs w:val="22"/>
        </w:rPr>
        <w:t xml:space="preserve">wymagają </w:t>
      </w:r>
      <w:r w:rsidRPr="00EE1809">
        <w:rPr>
          <w:rFonts w:ascii="Arial" w:hAnsi="Arial" w:cs="Arial"/>
          <w:sz w:val="22"/>
          <w:szCs w:val="22"/>
        </w:rPr>
        <w:t xml:space="preserve">wpisu do rejestru lub ewidencji, </w:t>
      </w:r>
      <w:r w:rsidRPr="00EE1809">
        <w:rPr>
          <w:rFonts w:ascii="Arial" w:hAnsi="Arial" w:cs="Arial"/>
          <w:sz w:val="22"/>
          <w:szCs w:val="22"/>
        </w:rPr>
        <w:lastRenderedPageBreak/>
        <w:t>w celu wykazania braku podstaw do wykluczenia na podstawie art. 24 ust. 5 pkt.1 ustawy.</w:t>
      </w:r>
      <w:r w:rsidRPr="00EE1809">
        <w:rPr>
          <w:rFonts w:ascii="Arial" w:hAnsi="Arial" w:cs="Arial"/>
          <w:strike/>
          <w:sz w:val="22"/>
          <w:szCs w:val="22"/>
        </w:rPr>
        <w:t xml:space="preserve"> </w:t>
      </w:r>
    </w:p>
    <w:p w14:paraId="39A3DF18" w14:textId="3FB9F514" w:rsidR="00EE1809" w:rsidRPr="00EE1809" w:rsidRDefault="00EE1809" w:rsidP="00023F05">
      <w:pPr>
        <w:pStyle w:val="Akapitzlist"/>
        <w:numPr>
          <w:ilvl w:val="1"/>
          <w:numId w:val="42"/>
        </w:numPr>
        <w:spacing w:before="120" w:after="120"/>
        <w:ind w:left="1134" w:hanging="425"/>
        <w:jc w:val="both"/>
        <w:rPr>
          <w:rFonts w:ascii="Arial" w:hAnsi="Arial" w:cs="Arial"/>
          <w:sz w:val="22"/>
          <w:szCs w:val="22"/>
        </w:rPr>
      </w:pPr>
      <w:r w:rsidRPr="00EE1809">
        <w:rPr>
          <w:rFonts w:ascii="Arial" w:hAnsi="Arial" w:cs="Arial"/>
          <w:sz w:val="22"/>
          <w:szCs w:val="22"/>
        </w:rPr>
        <w:t>Zaświadczenie właściwego urzędu s</w:t>
      </w:r>
      <w:r w:rsidR="00C0724A">
        <w:rPr>
          <w:rFonts w:ascii="Arial" w:hAnsi="Arial" w:cs="Arial"/>
          <w:sz w:val="22"/>
          <w:szCs w:val="22"/>
        </w:rPr>
        <w:t>karbowego potwierdzającego, że W</w:t>
      </w:r>
      <w:r w:rsidRPr="00EE1809">
        <w:rPr>
          <w:rFonts w:ascii="Arial" w:hAnsi="Arial" w:cs="Arial"/>
          <w:sz w:val="22"/>
          <w:szCs w:val="22"/>
        </w:rPr>
        <w:t xml:space="preserve">ykonawca nie zalega z opłacaniem podatków, wystawionego nie wcześniej niż 3 miesiące przed upływem terminu składania ofert, lub innego </w:t>
      </w:r>
      <w:r w:rsidR="00C0724A">
        <w:rPr>
          <w:rFonts w:ascii="Arial" w:hAnsi="Arial" w:cs="Arial"/>
          <w:sz w:val="22"/>
          <w:szCs w:val="22"/>
        </w:rPr>
        <w:t>dokumentu potwierdzającego, że W</w:t>
      </w:r>
      <w:r w:rsidRPr="00EE1809">
        <w:rPr>
          <w:rFonts w:ascii="Arial" w:hAnsi="Arial" w:cs="Arial"/>
          <w:sz w:val="22"/>
          <w:szCs w:val="22"/>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EB280A5" w14:textId="638E3E9C" w:rsidR="00EE1809" w:rsidRPr="00EE1809" w:rsidRDefault="00EE1809" w:rsidP="00023F05">
      <w:pPr>
        <w:pStyle w:val="Akapitzlist"/>
        <w:numPr>
          <w:ilvl w:val="1"/>
          <w:numId w:val="42"/>
        </w:numPr>
        <w:spacing w:before="120" w:after="120"/>
        <w:ind w:left="1134" w:hanging="425"/>
        <w:jc w:val="both"/>
        <w:rPr>
          <w:rFonts w:ascii="Arial" w:hAnsi="Arial" w:cs="Arial"/>
          <w:sz w:val="22"/>
          <w:szCs w:val="22"/>
        </w:rPr>
      </w:pPr>
      <w:r w:rsidRPr="00EE1809">
        <w:rPr>
          <w:rFonts w:ascii="Arial" w:hAnsi="Arial" w:cs="Arial"/>
          <w:sz w:val="22"/>
          <w:szCs w:val="22"/>
        </w:rPr>
        <w:t>Zaświadczenie właściwej terenowej jednostki organizacyjnej</w:t>
      </w:r>
      <w:r w:rsidRPr="00EE1809">
        <w:rPr>
          <w:rFonts w:ascii="TimesNewRoman" w:hAnsi="TimesNewRoman" w:cs="TimesNewRoman" w:hint="eastAsia"/>
        </w:rPr>
        <w:t xml:space="preserve"> </w:t>
      </w:r>
      <w:r w:rsidRPr="00EE1809">
        <w:rPr>
          <w:rFonts w:ascii="Arial" w:hAnsi="Arial" w:cs="Arial"/>
          <w:sz w:val="22"/>
          <w:szCs w:val="22"/>
        </w:rPr>
        <w:t xml:space="preserve">Zakładu Ubezpieczeń Społecznych lub Kasy Rolniczego Ubezpieczenia Społecznego albo innego </w:t>
      </w:r>
      <w:r w:rsidR="00C0724A">
        <w:rPr>
          <w:rFonts w:ascii="Arial" w:hAnsi="Arial" w:cs="Arial"/>
          <w:sz w:val="22"/>
          <w:szCs w:val="22"/>
        </w:rPr>
        <w:t>dokumentu potwierdzającego, że W</w:t>
      </w:r>
      <w:r w:rsidRPr="00EE1809">
        <w:rPr>
          <w:rFonts w:ascii="Arial" w:hAnsi="Arial" w:cs="Arial"/>
          <w:sz w:val="22"/>
          <w:szCs w:val="22"/>
        </w:rPr>
        <w:t>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357404A" w14:textId="6A2877FC" w:rsidR="00EE1809" w:rsidRDefault="00EE1809" w:rsidP="00023F05">
      <w:pPr>
        <w:pStyle w:val="Akapitzlist"/>
        <w:numPr>
          <w:ilvl w:val="1"/>
          <w:numId w:val="42"/>
        </w:numPr>
        <w:ind w:left="1134" w:hanging="425"/>
        <w:jc w:val="both"/>
        <w:rPr>
          <w:rFonts w:ascii="Arial" w:hAnsi="Arial" w:cs="Arial"/>
          <w:sz w:val="22"/>
          <w:szCs w:val="22"/>
        </w:rPr>
      </w:pPr>
      <w:r w:rsidRPr="00CF7070">
        <w:rPr>
          <w:rFonts w:ascii="Arial" w:hAnsi="Arial" w:cs="Arial"/>
          <w:sz w:val="22"/>
          <w:szCs w:val="22"/>
        </w:rPr>
        <w:t>Wykaz</w:t>
      </w:r>
      <w:r w:rsidRPr="00CF7070">
        <w:rPr>
          <w:rFonts w:ascii="Arial" w:hAnsi="Arial" w:cs="Arial"/>
          <w:b/>
          <w:sz w:val="22"/>
          <w:szCs w:val="22"/>
        </w:rPr>
        <w:t xml:space="preserve"> usług</w:t>
      </w:r>
      <w:r w:rsidRPr="00CF7070">
        <w:rPr>
          <w:rFonts w:ascii="Arial" w:eastAsia="HiddenHorzOCR" w:hAnsi="Arial" w:cs="Arial"/>
          <w:i/>
          <w:sz w:val="22"/>
          <w:szCs w:val="22"/>
        </w:rPr>
        <w:t xml:space="preserve"> </w:t>
      </w:r>
      <w:r w:rsidRPr="00CF7070">
        <w:rPr>
          <w:rFonts w:ascii="TimesNewRoman" w:hAnsi="TimesNewRoman" w:cs="TimesNewRoman" w:hint="eastAsia"/>
        </w:rPr>
        <w:t>wykonanych</w:t>
      </w:r>
      <w:r w:rsidRPr="00CF7070">
        <w:rPr>
          <w:rFonts w:ascii="Arial" w:hAnsi="Arial" w:cs="Arial"/>
          <w:sz w:val="22"/>
          <w:szCs w:val="22"/>
        </w:rPr>
        <w:t xml:space="preserve">, a w przypadku </w:t>
      </w:r>
      <w:r w:rsidRPr="00CF7070">
        <w:rPr>
          <w:rFonts w:ascii="Arial" w:eastAsia="HiddenHorzOCR" w:hAnsi="Arial" w:cs="Arial"/>
          <w:sz w:val="22"/>
          <w:szCs w:val="22"/>
        </w:rPr>
        <w:t xml:space="preserve">świadczeń </w:t>
      </w:r>
      <w:r w:rsidRPr="00CF7070">
        <w:rPr>
          <w:rFonts w:ascii="Arial" w:hAnsi="Arial" w:cs="Arial"/>
          <w:sz w:val="22"/>
          <w:szCs w:val="22"/>
        </w:rPr>
        <w:t xml:space="preserve">okresowych lub </w:t>
      </w:r>
      <w:r w:rsidR="00CF7070">
        <w:rPr>
          <w:rFonts w:ascii="Arial" w:eastAsia="HiddenHorzOCR" w:hAnsi="Arial" w:cs="Arial"/>
          <w:sz w:val="22"/>
          <w:szCs w:val="22"/>
        </w:rPr>
        <w:t xml:space="preserve">ciągłych </w:t>
      </w:r>
      <w:r w:rsidRPr="00CF7070">
        <w:rPr>
          <w:rFonts w:ascii="Arial" w:eastAsia="HiddenHorzOCR" w:hAnsi="Arial" w:cs="Arial"/>
          <w:sz w:val="22"/>
          <w:szCs w:val="22"/>
        </w:rPr>
        <w:t xml:space="preserve">również </w:t>
      </w:r>
      <w:r w:rsidRPr="00CF7070">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w:t>
      </w:r>
      <w:r w:rsidR="00CF7070" w:rsidRPr="00CF7070">
        <w:rPr>
          <w:rFonts w:ascii="Arial" w:hAnsi="Arial" w:cs="Arial"/>
          <w:sz w:val="22"/>
          <w:szCs w:val="22"/>
        </w:rPr>
        <w:t>ów, na rzecz których</w:t>
      </w:r>
      <w:r w:rsidRPr="00CF7070">
        <w:rPr>
          <w:rFonts w:ascii="Arial" w:hAnsi="Arial" w:cs="Arial"/>
          <w:sz w:val="22"/>
          <w:szCs w:val="22"/>
        </w:rPr>
        <w:t xml:space="preserve"> usługi</w:t>
      </w:r>
      <w:r w:rsidRPr="00CF7070">
        <w:rPr>
          <w:rFonts w:ascii="Arial" w:eastAsia="HiddenHorzOCR" w:hAnsi="Arial" w:cs="Arial"/>
          <w:i/>
          <w:sz w:val="22"/>
          <w:szCs w:val="22"/>
        </w:rPr>
        <w:t xml:space="preserve"> </w:t>
      </w:r>
      <w:r w:rsidRPr="00CF7070">
        <w:rPr>
          <w:rFonts w:ascii="Arial" w:hAnsi="Arial" w:cs="Arial"/>
          <w:sz w:val="22"/>
          <w:szCs w:val="22"/>
        </w:rPr>
        <w:t>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0154E30" w14:textId="77777777" w:rsidR="00E538D8" w:rsidRDefault="0045052F" w:rsidP="00E538D8">
      <w:pPr>
        <w:pStyle w:val="Akapitzlist"/>
        <w:numPr>
          <w:ilvl w:val="1"/>
          <w:numId w:val="42"/>
        </w:numPr>
        <w:ind w:left="1134" w:hanging="425"/>
        <w:jc w:val="both"/>
        <w:rPr>
          <w:rFonts w:ascii="Arial" w:hAnsi="Arial" w:cs="Arial"/>
          <w:color w:val="FF0000"/>
          <w:sz w:val="22"/>
          <w:szCs w:val="22"/>
        </w:rPr>
      </w:pPr>
      <w:r w:rsidRPr="0078295C">
        <w:rPr>
          <w:rFonts w:ascii="Arial" w:hAnsi="Arial" w:cs="Arial"/>
          <w:sz w:val="22"/>
          <w:szCs w:val="22"/>
        </w:rPr>
        <w:t>Wykaz narzędzi, wyposażenia zakładu lub urządzeń technicznych dostępnych wykonawcy w celu wykonania zamówienia publicznego wraz z informacją o podstawie do dysponowania tymi zasobami</w:t>
      </w:r>
      <w:r w:rsidRPr="0045052F">
        <w:rPr>
          <w:rFonts w:ascii="Arial" w:hAnsi="Arial" w:cs="Arial"/>
          <w:color w:val="FF0000"/>
          <w:sz w:val="22"/>
          <w:szCs w:val="22"/>
        </w:rPr>
        <w:t>.</w:t>
      </w:r>
    </w:p>
    <w:p w14:paraId="482282A0" w14:textId="77777777" w:rsidR="00FD1A8C" w:rsidRPr="00FD1A8C" w:rsidRDefault="00FD1A8C" w:rsidP="00FD1A8C">
      <w:pPr>
        <w:pStyle w:val="Akapitzlist"/>
        <w:numPr>
          <w:ilvl w:val="0"/>
          <w:numId w:val="53"/>
        </w:numPr>
        <w:autoSpaceDE w:val="0"/>
        <w:autoSpaceDN w:val="0"/>
        <w:adjustRightInd w:val="0"/>
        <w:spacing w:before="120" w:after="120"/>
        <w:jc w:val="both"/>
        <w:rPr>
          <w:rFonts w:ascii="Arial" w:hAnsi="Arial" w:cs="Arial"/>
          <w:sz w:val="22"/>
          <w:szCs w:val="22"/>
        </w:rPr>
      </w:pPr>
      <w:r w:rsidRPr="00FD1A8C">
        <w:rPr>
          <w:rFonts w:ascii="Arial" w:hAnsi="Arial" w:cs="Arial"/>
          <w:sz w:val="22"/>
          <w:szCs w:val="22"/>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E6984F" w14:textId="77777777" w:rsidR="00EE1809" w:rsidRPr="00EE1809" w:rsidRDefault="00EE1809" w:rsidP="00023F05">
      <w:pPr>
        <w:pStyle w:val="Akapitzlist"/>
        <w:numPr>
          <w:ilvl w:val="0"/>
          <w:numId w:val="40"/>
        </w:numPr>
        <w:spacing w:before="120" w:after="120"/>
        <w:jc w:val="both"/>
        <w:rPr>
          <w:rFonts w:ascii="Arial" w:hAnsi="Arial" w:cs="Arial"/>
          <w:b/>
          <w:sz w:val="22"/>
          <w:szCs w:val="22"/>
        </w:rPr>
      </w:pPr>
      <w:r w:rsidRPr="00EE1809">
        <w:rPr>
          <w:rFonts w:ascii="Arial" w:hAnsi="Arial" w:cs="Arial"/>
          <w:sz w:val="22"/>
          <w:szCs w:val="22"/>
        </w:rPr>
        <w:t>Zamawiający żąda:</w:t>
      </w:r>
    </w:p>
    <w:p w14:paraId="7D6DE90F" w14:textId="5C59376E" w:rsidR="00EE1809" w:rsidRPr="00EE1809" w:rsidRDefault="00C0724A" w:rsidP="00023F05">
      <w:pPr>
        <w:pStyle w:val="Akapitzlist"/>
        <w:numPr>
          <w:ilvl w:val="0"/>
          <w:numId w:val="43"/>
        </w:numPr>
        <w:spacing w:before="120" w:after="120"/>
        <w:ind w:left="1134" w:hanging="425"/>
        <w:jc w:val="both"/>
        <w:rPr>
          <w:rFonts w:ascii="Arial" w:hAnsi="Arial" w:cs="Arial"/>
          <w:sz w:val="22"/>
          <w:szCs w:val="22"/>
        </w:rPr>
      </w:pPr>
      <w:r>
        <w:rPr>
          <w:rFonts w:ascii="Arial" w:hAnsi="Arial" w:cs="Arial"/>
          <w:sz w:val="22"/>
          <w:szCs w:val="22"/>
        </w:rPr>
        <w:t>Od W</w:t>
      </w:r>
      <w:r w:rsidR="00EE1809" w:rsidRPr="00EE1809">
        <w:rPr>
          <w:rFonts w:ascii="Arial" w:hAnsi="Arial" w:cs="Arial"/>
          <w:sz w:val="22"/>
          <w:szCs w:val="22"/>
        </w:rPr>
        <w:t xml:space="preserve">ykonawcy, który polega na zdolnościach lub sytuacji innych podmiotów na zasadach określonych w art. 22a ustawy Prawo zamówień publicznych (Dz. U. z 2015r., poz. 2164 z późn. zm.), przedstawienia w odniesieniu do tych podmiotów dokumentów wymienionych w pkt. 2. </w:t>
      </w:r>
      <w:proofErr w:type="spellStart"/>
      <w:r w:rsidR="00EE1809" w:rsidRPr="00EE1809">
        <w:rPr>
          <w:rFonts w:ascii="Arial" w:hAnsi="Arial" w:cs="Arial"/>
          <w:sz w:val="22"/>
          <w:szCs w:val="22"/>
        </w:rPr>
        <w:t>ppkt</w:t>
      </w:r>
      <w:proofErr w:type="spellEnd"/>
      <w:r w:rsidR="00EE1809" w:rsidRPr="00EE1809">
        <w:rPr>
          <w:rFonts w:ascii="Arial" w:hAnsi="Arial" w:cs="Arial"/>
          <w:sz w:val="22"/>
          <w:szCs w:val="22"/>
        </w:rPr>
        <w:t xml:space="preserve"> 1), 2) i 3).</w:t>
      </w:r>
    </w:p>
    <w:p w14:paraId="2AB0E889" w14:textId="205BE13C" w:rsidR="00EE1809" w:rsidRPr="0046768B" w:rsidRDefault="00C0724A" w:rsidP="0046768B">
      <w:pPr>
        <w:pStyle w:val="Akapitzlist"/>
        <w:numPr>
          <w:ilvl w:val="0"/>
          <w:numId w:val="43"/>
        </w:numPr>
        <w:spacing w:before="120" w:after="120"/>
        <w:ind w:left="1134" w:hanging="425"/>
        <w:jc w:val="both"/>
        <w:rPr>
          <w:rFonts w:ascii="Arial" w:hAnsi="Arial" w:cs="Arial"/>
          <w:sz w:val="22"/>
          <w:szCs w:val="22"/>
        </w:rPr>
      </w:pPr>
      <w:r>
        <w:rPr>
          <w:rFonts w:ascii="Arial" w:hAnsi="Arial" w:cs="Arial"/>
          <w:sz w:val="22"/>
          <w:szCs w:val="22"/>
        </w:rPr>
        <w:t>Od W</w:t>
      </w:r>
      <w:r w:rsidR="00EE1809" w:rsidRPr="00EE1809">
        <w:rPr>
          <w:rFonts w:ascii="Arial" w:hAnsi="Arial" w:cs="Arial"/>
          <w:sz w:val="22"/>
          <w:szCs w:val="22"/>
        </w:rPr>
        <w:t xml:space="preserve">ykonawcy przedstawienia dokumentów wymienionych w pkt. 2. </w:t>
      </w:r>
      <w:proofErr w:type="spellStart"/>
      <w:r w:rsidR="00EE1809" w:rsidRPr="00EE1809">
        <w:rPr>
          <w:rFonts w:ascii="Arial" w:hAnsi="Arial" w:cs="Arial"/>
          <w:sz w:val="22"/>
          <w:szCs w:val="22"/>
        </w:rPr>
        <w:t>ppkt</w:t>
      </w:r>
      <w:proofErr w:type="spellEnd"/>
      <w:r w:rsidR="00EE1809" w:rsidRPr="00EE1809">
        <w:rPr>
          <w:rFonts w:ascii="Arial" w:hAnsi="Arial" w:cs="Arial"/>
          <w:sz w:val="22"/>
          <w:szCs w:val="22"/>
        </w:rPr>
        <w:t xml:space="preserve"> 1), 2) i 3) 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5FD5A7A9" w14:textId="77777777" w:rsidR="00EE1809" w:rsidRDefault="00EE1809" w:rsidP="00023F05">
      <w:pPr>
        <w:pStyle w:val="Akapitzlist"/>
        <w:numPr>
          <w:ilvl w:val="0"/>
          <w:numId w:val="40"/>
        </w:numPr>
        <w:spacing w:before="120" w:after="120"/>
        <w:jc w:val="both"/>
        <w:rPr>
          <w:rFonts w:ascii="Arial" w:hAnsi="Arial" w:cs="Arial"/>
          <w:b/>
          <w:color w:val="FF0000"/>
          <w:sz w:val="22"/>
          <w:szCs w:val="22"/>
        </w:rPr>
      </w:pPr>
      <w:r>
        <w:rPr>
          <w:rFonts w:ascii="Arial" w:hAnsi="Arial" w:cs="Arial"/>
          <w:sz w:val="22"/>
          <w:szCs w:val="22"/>
        </w:rPr>
        <w:t>Wykonawcy zagraniczni:</w:t>
      </w:r>
    </w:p>
    <w:p w14:paraId="228DDAB5" w14:textId="18E37743" w:rsidR="00EE1809" w:rsidRPr="00EE1809" w:rsidRDefault="00EE1809" w:rsidP="00023F05">
      <w:pPr>
        <w:pStyle w:val="Akapitzlist"/>
        <w:numPr>
          <w:ilvl w:val="0"/>
          <w:numId w:val="44"/>
        </w:numPr>
        <w:spacing w:before="120" w:after="120"/>
        <w:ind w:left="1134" w:hanging="425"/>
        <w:jc w:val="both"/>
        <w:rPr>
          <w:rFonts w:ascii="Arial" w:hAnsi="Arial" w:cs="Arial"/>
          <w:sz w:val="22"/>
          <w:szCs w:val="22"/>
        </w:rPr>
      </w:pPr>
      <w:r w:rsidRPr="00EE1809">
        <w:rPr>
          <w:rFonts w:ascii="Arial" w:hAnsi="Arial" w:cs="Arial"/>
          <w:sz w:val="22"/>
          <w:szCs w:val="22"/>
        </w:rPr>
        <w:lastRenderedPageBreak/>
        <w:t>Jeżeli Wykonawca ma siedzibę lub miejsce zamieszkania poza terytorium Rzeczypospolitej Polskiej, zamiast dokumentów, o których mowa w</w:t>
      </w:r>
      <w:r w:rsidR="003317FD">
        <w:rPr>
          <w:rFonts w:ascii="Arial" w:hAnsi="Arial" w:cs="Arial"/>
          <w:sz w:val="22"/>
          <w:szCs w:val="22"/>
        </w:rPr>
        <w:t xml:space="preserve"> Rozdz. VIII  pkt. 2 </w:t>
      </w:r>
      <w:proofErr w:type="spellStart"/>
      <w:r w:rsidR="003317FD">
        <w:rPr>
          <w:rFonts w:ascii="Arial" w:hAnsi="Arial" w:cs="Arial"/>
          <w:sz w:val="22"/>
          <w:szCs w:val="22"/>
        </w:rPr>
        <w:t>ppkt</w:t>
      </w:r>
      <w:proofErr w:type="spellEnd"/>
      <w:r w:rsidR="003317FD">
        <w:rPr>
          <w:rFonts w:ascii="Arial" w:hAnsi="Arial" w:cs="Arial"/>
          <w:sz w:val="22"/>
          <w:szCs w:val="22"/>
        </w:rPr>
        <w:t xml:space="preserve">. 1), </w:t>
      </w:r>
      <w:r w:rsidRPr="00EE1809">
        <w:rPr>
          <w:rFonts w:ascii="Arial" w:hAnsi="Arial" w:cs="Arial"/>
          <w:sz w:val="22"/>
          <w:szCs w:val="22"/>
        </w:rPr>
        <w:t>2) oraz 3) składa dokument lub dokumenty wystawione w kraju, w którym wykonawca ma siedzibę lub miejsce zamieszkania, potwierdzające odpowiednio, że:</w:t>
      </w:r>
    </w:p>
    <w:p w14:paraId="370C2334" w14:textId="77777777" w:rsidR="00EE1809" w:rsidRPr="00EE1809" w:rsidRDefault="00EE1809" w:rsidP="00023F05">
      <w:pPr>
        <w:pStyle w:val="Akapitzlist"/>
        <w:numPr>
          <w:ilvl w:val="0"/>
          <w:numId w:val="45"/>
        </w:numPr>
        <w:autoSpaceDE w:val="0"/>
        <w:autoSpaceDN w:val="0"/>
        <w:adjustRightInd w:val="0"/>
        <w:spacing w:before="120" w:after="120"/>
        <w:ind w:left="1418" w:hanging="425"/>
        <w:jc w:val="both"/>
        <w:rPr>
          <w:rFonts w:ascii="Arial" w:hAnsi="Arial" w:cs="Arial"/>
          <w:sz w:val="22"/>
          <w:szCs w:val="22"/>
        </w:rPr>
      </w:pPr>
      <w:r w:rsidRPr="00EE1809">
        <w:rPr>
          <w:rFonts w:ascii="Arial" w:hAnsi="Arial" w:cs="Arial"/>
          <w:sz w:val="22"/>
          <w:szCs w:val="22"/>
        </w:rPr>
        <w:t>nie otwarto jego likwidacji ani nie ogłoszono upadłości;</w:t>
      </w:r>
    </w:p>
    <w:p w14:paraId="67AF465F" w14:textId="77777777" w:rsidR="00EE1809" w:rsidRPr="00EE1809" w:rsidRDefault="00EE1809" w:rsidP="00023F05">
      <w:pPr>
        <w:pStyle w:val="Akapitzlist"/>
        <w:numPr>
          <w:ilvl w:val="0"/>
          <w:numId w:val="45"/>
        </w:numPr>
        <w:autoSpaceDE w:val="0"/>
        <w:autoSpaceDN w:val="0"/>
        <w:adjustRightInd w:val="0"/>
        <w:spacing w:before="120" w:after="120"/>
        <w:ind w:left="1418" w:hanging="425"/>
        <w:jc w:val="both"/>
        <w:rPr>
          <w:rFonts w:ascii="Arial" w:hAnsi="Arial" w:cs="Arial"/>
          <w:sz w:val="22"/>
          <w:szCs w:val="22"/>
        </w:rPr>
      </w:pPr>
      <w:r w:rsidRPr="00EE180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E1809">
        <w:rPr>
          <w:rFonts w:ascii="Arial" w:hAnsi="Arial" w:cs="Arial"/>
          <w:sz w:val="30"/>
          <w:szCs w:val="30"/>
        </w:rPr>
        <w:t xml:space="preserve"> </w:t>
      </w:r>
      <w:r w:rsidRPr="00EE1809">
        <w:rPr>
          <w:rFonts w:ascii="Arial" w:hAnsi="Arial" w:cs="Arial"/>
          <w:sz w:val="22"/>
          <w:szCs w:val="22"/>
        </w:rPr>
        <w:t>uzyskał przewidziane prawem zwolnienie</w:t>
      </w:r>
      <w:r>
        <w:rPr>
          <w:rFonts w:ascii="Arial" w:hAnsi="Arial" w:cs="Arial"/>
          <w:sz w:val="22"/>
          <w:szCs w:val="22"/>
        </w:rPr>
        <w:t xml:space="preserve">, odroczenie lub rozłożenie na raty zaległych płatności lub wstrzymanie w </w:t>
      </w:r>
      <w:r w:rsidRPr="00EE1809">
        <w:rPr>
          <w:rFonts w:ascii="Arial" w:hAnsi="Arial" w:cs="Arial"/>
          <w:sz w:val="22"/>
          <w:szCs w:val="22"/>
        </w:rPr>
        <w:t xml:space="preserve">całości wykonania decyzji właściwego organu. </w:t>
      </w:r>
    </w:p>
    <w:p w14:paraId="4A2BAB77" w14:textId="77777777" w:rsidR="00EE1809" w:rsidRPr="00EE1809" w:rsidRDefault="00EE1809" w:rsidP="00023F05">
      <w:pPr>
        <w:pStyle w:val="Akapitzlist"/>
        <w:numPr>
          <w:ilvl w:val="0"/>
          <w:numId w:val="44"/>
        </w:numPr>
        <w:spacing w:before="120" w:after="120"/>
        <w:ind w:left="1134" w:hanging="425"/>
        <w:jc w:val="both"/>
        <w:rPr>
          <w:rFonts w:ascii="Arial" w:hAnsi="Arial" w:cs="Arial"/>
          <w:sz w:val="22"/>
          <w:szCs w:val="22"/>
        </w:rPr>
      </w:pPr>
      <w:r w:rsidRPr="00EE1809">
        <w:rPr>
          <w:rFonts w:ascii="Arial" w:hAnsi="Arial" w:cs="Arial"/>
          <w:sz w:val="22"/>
          <w:szCs w:val="22"/>
        </w:rPr>
        <w:t xml:space="preserve">Dokumenty, o których mowa w pkt. 3 </w:t>
      </w:r>
      <w:proofErr w:type="spellStart"/>
      <w:r w:rsidRPr="00EE1809">
        <w:rPr>
          <w:rFonts w:ascii="Arial" w:hAnsi="Arial" w:cs="Arial"/>
          <w:sz w:val="22"/>
          <w:szCs w:val="22"/>
        </w:rPr>
        <w:t>ppkt</w:t>
      </w:r>
      <w:proofErr w:type="spellEnd"/>
      <w:r w:rsidRPr="00EE1809">
        <w:rPr>
          <w:rFonts w:ascii="Arial" w:hAnsi="Arial" w:cs="Arial"/>
          <w:sz w:val="22"/>
          <w:szCs w:val="22"/>
        </w:rPr>
        <w:t xml:space="preserve">. 1) lit. a., powinny być wystawione nie wcześniej niż </w:t>
      </w:r>
      <w:r w:rsidRPr="00EE1809">
        <w:rPr>
          <w:rFonts w:ascii="Arial" w:hAnsi="Arial" w:cs="Arial"/>
          <w:sz w:val="22"/>
          <w:szCs w:val="22"/>
          <w:u w:val="single"/>
        </w:rPr>
        <w:t>6 miesięcy</w:t>
      </w:r>
      <w:r w:rsidRPr="00EE1809">
        <w:rPr>
          <w:rFonts w:ascii="Arial" w:hAnsi="Arial" w:cs="Arial"/>
          <w:sz w:val="22"/>
          <w:szCs w:val="22"/>
        </w:rPr>
        <w:t xml:space="preserve"> przed upływem terminu składania ofert, a dokumenty wymienione w pkt. 3 </w:t>
      </w:r>
      <w:proofErr w:type="spellStart"/>
      <w:r w:rsidRPr="00EE1809">
        <w:rPr>
          <w:rFonts w:ascii="Arial" w:hAnsi="Arial" w:cs="Arial"/>
          <w:sz w:val="22"/>
          <w:szCs w:val="22"/>
        </w:rPr>
        <w:t>ppkt</w:t>
      </w:r>
      <w:proofErr w:type="spellEnd"/>
      <w:r w:rsidRPr="00EE1809">
        <w:rPr>
          <w:rFonts w:ascii="Arial" w:hAnsi="Arial" w:cs="Arial"/>
          <w:sz w:val="22"/>
          <w:szCs w:val="22"/>
        </w:rPr>
        <w:t xml:space="preserve">. 1) lit b. powinny być wystawione nie wcześniej niż </w:t>
      </w:r>
      <w:r w:rsidRPr="00EE1809">
        <w:rPr>
          <w:rFonts w:ascii="Arial" w:hAnsi="Arial" w:cs="Arial"/>
          <w:sz w:val="22"/>
          <w:szCs w:val="22"/>
          <w:u w:val="single"/>
        </w:rPr>
        <w:t>3 miesiące</w:t>
      </w:r>
      <w:r w:rsidRPr="00EE1809">
        <w:rPr>
          <w:rFonts w:ascii="Arial" w:hAnsi="Arial" w:cs="Arial"/>
          <w:sz w:val="22"/>
          <w:szCs w:val="22"/>
        </w:rPr>
        <w:t xml:space="preserve"> przed upływem terminu składania ofert.</w:t>
      </w:r>
    </w:p>
    <w:p w14:paraId="085DBEDD" w14:textId="30B4D6C1" w:rsidR="00EE1809" w:rsidRPr="00EE1809" w:rsidRDefault="00C0724A" w:rsidP="00023F05">
      <w:pPr>
        <w:pStyle w:val="Akapitzlist"/>
        <w:numPr>
          <w:ilvl w:val="0"/>
          <w:numId w:val="44"/>
        </w:numPr>
        <w:spacing w:before="120" w:after="120"/>
        <w:ind w:left="1134" w:hanging="425"/>
        <w:jc w:val="both"/>
        <w:rPr>
          <w:rFonts w:ascii="Arial" w:hAnsi="Arial" w:cs="Arial"/>
          <w:sz w:val="22"/>
          <w:szCs w:val="22"/>
        </w:rPr>
      </w:pPr>
      <w:r>
        <w:rPr>
          <w:rFonts w:ascii="Arial" w:hAnsi="Arial" w:cs="Arial"/>
          <w:sz w:val="22"/>
          <w:szCs w:val="22"/>
        </w:rPr>
        <w:t>Jeżeli w kraju, w którym W</w:t>
      </w:r>
      <w:r w:rsidR="00EE1809" w:rsidRPr="00EE1809">
        <w:rPr>
          <w:rFonts w:ascii="Arial" w:hAnsi="Arial" w:cs="Arial"/>
          <w:sz w:val="22"/>
          <w:szCs w:val="22"/>
        </w:rPr>
        <w:t xml:space="preserve">ykonawca ma siedzibę lub miejsce zamieszkania lub miejsce zamieszkania ma osoba, której dokument dotyczy, nie wydaje się dokumentów, o których mowa w pkt. </w:t>
      </w:r>
      <w:r w:rsidR="00EE1809" w:rsidRPr="00EE1809">
        <w:rPr>
          <w:rFonts w:ascii="Arial" w:hAnsi="Arial" w:cs="Arial"/>
          <w:b/>
          <w:sz w:val="22"/>
          <w:szCs w:val="22"/>
        </w:rPr>
        <w:t xml:space="preserve">4. </w:t>
      </w:r>
      <w:proofErr w:type="spellStart"/>
      <w:r w:rsidR="00EE1809" w:rsidRPr="00EE1809">
        <w:rPr>
          <w:rFonts w:ascii="Arial" w:hAnsi="Arial" w:cs="Arial"/>
          <w:b/>
          <w:sz w:val="22"/>
          <w:szCs w:val="22"/>
        </w:rPr>
        <w:t>ppkt</w:t>
      </w:r>
      <w:proofErr w:type="spellEnd"/>
      <w:r w:rsidR="00EE1809" w:rsidRPr="00EE1809">
        <w:rPr>
          <w:rFonts w:ascii="Arial" w:hAnsi="Arial" w:cs="Arial"/>
          <w:b/>
          <w:sz w:val="22"/>
          <w:szCs w:val="22"/>
        </w:rPr>
        <w:t>. 1),</w:t>
      </w:r>
      <w:r w:rsidR="00EE1809" w:rsidRPr="00EE1809">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E1809" w:rsidRPr="00EE1809">
        <w:rPr>
          <w:rFonts w:ascii="Arial" w:hAnsi="Arial" w:cs="Arial"/>
          <w:bCs/>
          <w:sz w:val="22"/>
          <w:szCs w:val="22"/>
        </w:rPr>
        <w:t xml:space="preserve">Oświadczenie, powinno być wystawione nie wcześniej niż </w:t>
      </w:r>
      <w:r w:rsidR="00EE1809" w:rsidRPr="00EE1809">
        <w:rPr>
          <w:rFonts w:ascii="Arial" w:hAnsi="Arial" w:cs="Arial"/>
          <w:bCs/>
          <w:sz w:val="22"/>
          <w:szCs w:val="22"/>
          <w:u w:val="single"/>
        </w:rPr>
        <w:t>6 miesięcy</w:t>
      </w:r>
      <w:r w:rsidR="00EE1809" w:rsidRPr="00EE1809">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00EE1809" w:rsidRPr="00EE1809">
        <w:rPr>
          <w:rFonts w:ascii="Arial" w:hAnsi="Arial" w:cs="Arial"/>
          <w:bCs/>
          <w:sz w:val="22"/>
          <w:szCs w:val="22"/>
          <w:u w:val="single"/>
        </w:rPr>
        <w:t>3 miesiące</w:t>
      </w:r>
      <w:r w:rsidR="00EE1809" w:rsidRPr="00EE1809">
        <w:rPr>
          <w:rFonts w:ascii="Arial" w:hAnsi="Arial" w:cs="Arial"/>
          <w:bCs/>
          <w:sz w:val="22"/>
          <w:szCs w:val="22"/>
        </w:rPr>
        <w:t xml:space="preserve"> przed upływem terminu składania ofert w stosunku do oświadczenia potwierdzającego że podmiot nie </w:t>
      </w:r>
      <w:r w:rsidR="00EE1809" w:rsidRPr="00EE1809">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F6FD478" w14:textId="77777777" w:rsidR="00EE1809" w:rsidRDefault="00EE1809" w:rsidP="00023F05">
      <w:pPr>
        <w:pStyle w:val="Akapitzlist"/>
        <w:numPr>
          <w:ilvl w:val="0"/>
          <w:numId w:val="40"/>
        </w:numPr>
        <w:spacing w:before="120" w:after="120"/>
        <w:jc w:val="both"/>
        <w:rPr>
          <w:rFonts w:ascii="Arial" w:hAnsi="Arial" w:cs="Arial"/>
          <w:b/>
          <w:color w:val="FF0000"/>
          <w:sz w:val="22"/>
          <w:szCs w:val="22"/>
        </w:rPr>
      </w:pPr>
      <w:r>
        <w:rPr>
          <w:rFonts w:ascii="Arial" w:hAnsi="Arial" w:cs="Arial"/>
          <w:sz w:val="22"/>
          <w:szCs w:val="22"/>
        </w:rPr>
        <w:t>W przypadku udzielonego pełnomocnictwa</w:t>
      </w:r>
      <w:r>
        <w:rPr>
          <w:rFonts w:ascii="Arial" w:hAnsi="Arial" w:cs="Arial"/>
          <w:b/>
          <w:sz w:val="22"/>
          <w:szCs w:val="22"/>
        </w:rPr>
        <w:t xml:space="preserve"> </w:t>
      </w:r>
      <w:r>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Pr>
          <w:rFonts w:ascii="Arial" w:hAnsi="Arial" w:cs="Arial"/>
          <w:sz w:val="22"/>
          <w:szCs w:val="22"/>
        </w:rPr>
        <w:t>Pzp</w:t>
      </w:r>
      <w:proofErr w:type="spellEnd"/>
      <w:r>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5036AB34" w14:textId="77777777" w:rsidR="00EE1809" w:rsidRPr="00EE1809" w:rsidRDefault="00EE1809" w:rsidP="00023F05">
      <w:pPr>
        <w:pStyle w:val="Akapitzlist"/>
        <w:numPr>
          <w:ilvl w:val="0"/>
          <w:numId w:val="40"/>
        </w:numPr>
        <w:spacing w:before="120" w:after="120"/>
        <w:jc w:val="both"/>
        <w:rPr>
          <w:rFonts w:ascii="Arial" w:hAnsi="Arial" w:cs="Arial"/>
          <w:b/>
          <w:sz w:val="22"/>
          <w:szCs w:val="22"/>
        </w:rPr>
      </w:pPr>
      <w:r>
        <w:rPr>
          <w:rFonts w:ascii="Arial" w:hAnsi="Arial" w:cs="Arial"/>
          <w:sz w:val="22"/>
          <w:szCs w:val="22"/>
        </w:rPr>
        <w:t xml:space="preserve">Dokumenty </w:t>
      </w:r>
      <w:r w:rsidRPr="00EE1809">
        <w:rPr>
          <w:rFonts w:ascii="Arial" w:hAnsi="Arial" w:cs="Arial"/>
          <w:sz w:val="22"/>
          <w:szCs w:val="22"/>
        </w:rPr>
        <w:t>sporządzone w języku obcym</w:t>
      </w:r>
      <w:r w:rsidRPr="00EE1809">
        <w:rPr>
          <w:rFonts w:ascii="Arial" w:hAnsi="Arial" w:cs="Arial"/>
          <w:b/>
          <w:sz w:val="22"/>
          <w:szCs w:val="22"/>
        </w:rPr>
        <w:t xml:space="preserve"> </w:t>
      </w:r>
      <w:r w:rsidRPr="00EE1809">
        <w:rPr>
          <w:rFonts w:ascii="Arial" w:hAnsi="Arial" w:cs="Arial"/>
          <w:sz w:val="22"/>
          <w:szCs w:val="22"/>
        </w:rPr>
        <w:t>są składane wraz z tłumaczeniem na język polski, poświadczonym przez Wykonawcę jego podpisem. Wersja polskojęzyczna jest wersją wiążącą.</w:t>
      </w:r>
    </w:p>
    <w:p w14:paraId="5C52B8CA" w14:textId="77777777" w:rsidR="00EE1809" w:rsidRPr="00EE1809" w:rsidRDefault="00EE1809" w:rsidP="00023F05">
      <w:pPr>
        <w:pStyle w:val="Akapitzlist"/>
        <w:numPr>
          <w:ilvl w:val="0"/>
          <w:numId w:val="40"/>
        </w:numPr>
        <w:spacing w:before="120" w:after="120"/>
        <w:jc w:val="both"/>
        <w:rPr>
          <w:rFonts w:ascii="Arial" w:hAnsi="Arial" w:cs="Arial"/>
          <w:b/>
          <w:sz w:val="22"/>
          <w:szCs w:val="22"/>
        </w:rPr>
      </w:pPr>
      <w:r w:rsidRPr="00EE1809">
        <w:rPr>
          <w:rFonts w:ascii="Arial" w:hAnsi="Arial" w:cs="Arial"/>
          <w:bCs/>
          <w:sz w:val="22"/>
          <w:szCs w:val="22"/>
        </w:rPr>
        <w:t>Osoba lub osoby składające wniosek ponoszą pełną odpowiedzialność za treść złożonego oświadczenia woli na zasadach określonych w art. 297 § 1 Kodeksu karnego.</w:t>
      </w:r>
    </w:p>
    <w:p w14:paraId="79B43E0F" w14:textId="116B3663" w:rsidR="00EE1809" w:rsidRPr="00EE1809" w:rsidRDefault="00EE1809" w:rsidP="00023F05">
      <w:pPr>
        <w:pStyle w:val="Akapitzlist"/>
        <w:numPr>
          <w:ilvl w:val="0"/>
          <w:numId w:val="40"/>
        </w:numPr>
        <w:spacing w:after="40"/>
        <w:jc w:val="both"/>
        <w:rPr>
          <w:rFonts w:ascii="Arial" w:hAnsi="Arial" w:cs="Arial"/>
          <w:sz w:val="22"/>
          <w:szCs w:val="22"/>
        </w:rPr>
      </w:pPr>
      <w:r w:rsidRPr="00EE1809">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CE32449" w14:textId="77777777" w:rsidR="002B5D76" w:rsidRPr="0089793B" w:rsidRDefault="002B5D76" w:rsidP="0089793B">
      <w:pPr>
        <w:pStyle w:val="Akapitzlist"/>
        <w:tabs>
          <w:tab w:val="left" w:pos="720"/>
        </w:tabs>
        <w:suppressAutoHyphens/>
        <w:spacing w:before="120" w:after="120"/>
        <w:ind w:left="502"/>
        <w:jc w:val="both"/>
        <w:rPr>
          <w:rFonts w:ascii="Arial" w:hAnsi="Arial" w:cs="Arial"/>
          <w:sz w:val="22"/>
          <w:szCs w:val="22"/>
        </w:rPr>
      </w:pPr>
    </w:p>
    <w:p w14:paraId="1AC251D7" w14:textId="76DBF02D" w:rsidR="00AF6EFF" w:rsidRPr="00F57132"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lastRenderedPageBreak/>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D6CBD8C" w14:textId="5E3CEAEF" w:rsidR="00CF7070" w:rsidRPr="00CF7070" w:rsidRDefault="00CF7070" w:rsidP="00CF7070">
      <w:pPr>
        <w:pStyle w:val="Akapitzlist"/>
        <w:numPr>
          <w:ilvl w:val="1"/>
          <w:numId w:val="18"/>
        </w:numPr>
        <w:spacing w:before="120" w:after="120"/>
        <w:jc w:val="both"/>
        <w:rPr>
          <w:rFonts w:ascii="Arial" w:hAnsi="Arial" w:cs="Arial"/>
          <w:b/>
          <w:sz w:val="22"/>
          <w:szCs w:val="22"/>
        </w:rPr>
      </w:pPr>
      <w:r w:rsidRPr="00CF7070">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CF7070">
        <w:rPr>
          <w:rFonts w:ascii="Arial" w:hAnsi="Arial" w:cs="Arial"/>
          <w:sz w:val="22"/>
          <w:szCs w:val="22"/>
        </w:rPr>
        <w:t>ppkt</w:t>
      </w:r>
      <w:proofErr w:type="spellEnd"/>
      <w:r w:rsidRPr="00CF7070">
        <w:rPr>
          <w:rFonts w:ascii="Arial" w:hAnsi="Arial" w:cs="Arial"/>
          <w:sz w:val="22"/>
          <w:szCs w:val="22"/>
        </w:rPr>
        <w:t xml:space="preserve"> 1) oraz rozdziale VIII pkt. 1, pkt 2) </w:t>
      </w:r>
      <w:proofErr w:type="spellStart"/>
      <w:r w:rsidRPr="00CF7070">
        <w:rPr>
          <w:rFonts w:ascii="Arial" w:hAnsi="Arial" w:cs="Arial"/>
          <w:sz w:val="22"/>
          <w:szCs w:val="22"/>
        </w:rPr>
        <w:t>ppkt</w:t>
      </w:r>
      <w:proofErr w:type="spellEnd"/>
      <w:r w:rsidRPr="00CF7070">
        <w:rPr>
          <w:rFonts w:ascii="Arial" w:hAnsi="Arial" w:cs="Arial"/>
          <w:sz w:val="22"/>
          <w:szCs w:val="22"/>
        </w:rPr>
        <w:t xml:space="preserve"> 1), 2) i 3) a także w rozdziale XVII. pkt.2. </w:t>
      </w:r>
    </w:p>
    <w:p w14:paraId="4FB0AC74" w14:textId="5BA48290" w:rsidR="00CF7070" w:rsidRPr="00CF7070" w:rsidRDefault="00CF7070" w:rsidP="00CF7070">
      <w:pPr>
        <w:pStyle w:val="Akapitzlist"/>
        <w:numPr>
          <w:ilvl w:val="1"/>
          <w:numId w:val="18"/>
        </w:numPr>
        <w:spacing w:before="120" w:after="120"/>
        <w:jc w:val="both"/>
        <w:rPr>
          <w:rFonts w:ascii="Arial" w:hAnsi="Arial" w:cs="Arial"/>
          <w:b/>
          <w:sz w:val="22"/>
          <w:szCs w:val="22"/>
        </w:rPr>
      </w:pPr>
      <w:r w:rsidRPr="00CF7070">
        <w:rPr>
          <w:rFonts w:ascii="Arial" w:hAnsi="Arial" w:cs="Arial"/>
          <w:sz w:val="22"/>
          <w:szCs w:val="22"/>
        </w:rPr>
        <w:t xml:space="preserve">Wykonawcy, zgodnie z art. 141 ustawy </w:t>
      </w:r>
      <w:proofErr w:type="spellStart"/>
      <w:r w:rsidRPr="00CF7070">
        <w:rPr>
          <w:rFonts w:ascii="Arial" w:hAnsi="Arial" w:cs="Arial"/>
          <w:sz w:val="22"/>
          <w:szCs w:val="22"/>
        </w:rPr>
        <w:t>Pzp</w:t>
      </w:r>
      <w:proofErr w:type="spellEnd"/>
      <w:r w:rsidRPr="00CF7070">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47D4BD13" w14:textId="3800FC72" w:rsidR="00CF7070" w:rsidRPr="00CF7070" w:rsidRDefault="00CF7070" w:rsidP="00CF7070">
      <w:pPr>
        <w:pStyle w:val="Akapitzlist"/>
        <w:numPr>
          <w:ilvl w:val="1"/>
          <w:numId w:val="18"/>
        </w:numPr>
        <w:spacing w:before="120" w:after="120"/>
        <w:jc w:val="both"/>
        <w:rPr>
          <w:rFonts w:ascii="Arial" w:hAnsi="Arial" w:cs="Arial"/>
          <w:b/>
          <w:sz w:val="22"/>
          <w:szCs w:val="22"/>
        </w:rPr>
      </w:pPr>
      <w:r w:rsidRPr="00CF707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4DC8DF4D" w14:textId="77777777" w:rsidR="0089793B" w:rsidRPr="002B5D76" w:rsidRDefault="0089793B" w:rsidP="0089793B">
      <w:pPr>
        <w:spacing w:before="120" w:after="120"/>
        <w:ind w:left="357"/>
        <w:jc w:val="both"/>
        <w:rPr>
          <w:rFonts w:ascii="Arial" w:hAnsi="Arial" w:cs="Arial"/>
          <w:sz w:val="22"/>
          <w:szCs w:val="22"/>
          <w:highlight w:val="yellow"/>
        </w:rPr>
      </w:pPr>
    </w:p>
    <w:p w14:paraId="550DC8F6" w14:textId="1BC1DA62" w:rsidR="0089793B" w:rsidRPr="00F57132" w:rsidRDefault="00EB48A1" w:rsidP="0089793B">
      <w:pPr>
        <w:pStyle w:val="Nagwek1"/>
        <w:numPr>
          <w:ilvl w:val="0"/>
          <w:numId w:val="18"/>
        </w:numPr>
        <w:suppressAutoHyphens/>
        <w:spacing w:before="120" w:after="120"/>
        <w:jc w:val="both"/>
        <w:rPr>
          <w:sz w:val="24"/>
          <w:szCs w:val="24"/>
        </w:rPr>
      </w:pPr>
      <w:bookmarkStart w:id="10" w:name="_Toc412451392"/>
      <w:r w:rsidRPr="002B5D76">
        <w:rPr>
          <w:sz w:val="24"/>
          <w:szCs w:val="24"/>
        </w:rPr>
        <w:t>Opis sposobu obliczenia</w:t>
      </w:r>
      <w:r w:rsidR="00923FA1" w:rsidRPr="002B5D76">
        <w:rPr>
          <w:sz w:val="24"/>
          <w:szCs w:val="24"/>
        </w:rPr>
        <w:t xml:space="preserve"> ceny </w:t>
      </w:r>
      <w:bookmarkEnd w:id="10"/>
    </w:p>
    <w:p w14:paraId="0D262CEB" w14:textId="6962F18C" w:rsidR="00CF7070" w:rsidRPr="00B63614" w:rsidRDefault="00CF7070" w:rsidP="00CF7070">
      <w:pPr>
        <w:spacing w:before="120" w:after="120"/>
        <w:jc w:val="both"/>
        <w:rPr>
          <w:rFonts w:ascii="Arial" w:hAnsi="Arial" w:cs="Arial"/>
          <w:sz w:val="22"/>
          <w:szCs w:val="22"/>
        </w:rPr>
      </w:pPr>
      <w:r>
        <w:rPr>
          <w:rFonts w:ascii="Arial" w:hAnsi="Arial" w:cs="Arial"/>
          <w:sz w:val="22"/>
          <w:szCs w:val="22"/>
        </w:rPr>
        <w:t>Oferowana c</w:t>
      </w:r>
      <w:r w:rsidRPr="00B63614">
        <w:rPr>
          <w:rFonts w:ascii="Arial" w:hAnsi="Arial" w:cs="Arial"/>
          <w:sz w:val="22"/>
          <w:szCs w:val="22"/>
        </w:rPr>
        <w:t xml:space="preserve">ena musi zawierać wszystkie koszty związane z realizacją zamówienia wraz z podatkiem VAT obowiązującym w dacie sporządzenia oferty. Stawka podatku VAT musi zostać określona zgodnie z ustawą z dn. 11.03.2004 r. o podatku od towarów i usług </w:t>
      </w:r>
      <w:r w:rsidRPr="00B66EF8">
        <w:rPr>
          <w:rFonts w:ascii="Arial" w:hAnsi="Arial" w:cs="Arial"/>
          <w:i/>
          <w:sz w:val="22"/>
          <w:szCs w:val="22"/>
        </w:rPr>
        <w:t xml:space="preserve">(Dz. U. </w:t>
      </w:r>
      <w:r w:rsidRPr="00CF7070">
        <w:rPr>
          <w:rFonts w:ascii="Arial" w:hAnsi="Arial" w:cs="Arial"/>
          <w:i/>
          <w:sz w:val="22"/>
          <w:szCs w:val="22"/>
        </w:rPr>
        <w:t xml:space="preserve">z 2016 r. poz. 710 z </w:t>
      </w:r>
      <w:proofErr w:type="spellStart"/>
      <w:r w:rsidRPr="00CF7070">
        <w:rPr>
          <w:rFonts w:ascii="Arial" w:hAnsi="Arial" w:cs="Arial"/>
          <w:i/>
          <w:sz w:val="22"/>
          <w:szCs w:val="22"/>
        </w:rPr>
        <w:t>póżn</w:t>
      </w:r>
      <w:proofErr w:type="spellEnd"/>
      <w:r w:rsidRPr="00CF7070">
        <w:rPr>
          <w:rFonts w:ascii="Arial" w:hAnsi="Arial" w:cs="Arial"/>
          <w:i/>
          <w:sz w:val="22"/>
          <w:szCs w:val="22"/>
        </w:rPr>
        <w:t>. zm.)</w:t>
      </w:r>
      <w:r w:rsidRPr="00CF7070">
        <w:rPr>
          <w:rFonts w:ascii="Arial" w:hAnsi="Arial" w:cs="Arial"/>
          <w:sz w:val="22"/>
          <w:szCs w:val="22"/>
        </w:rPr>
        <w:t>.</w:t>
      </w:r>
    </w:p>
    <w:p w14:paraId="0C95FB9B" w14:textId="7BA53542" w:rsidR="00CF7070" w:rsidRPr="00494C11" w:rsidRDefault="00CF7070" w:rsidP="00CF7070">
      <w:pPr>
        <w:pStyle w:val="Tekstpodstawowy"/>
        <w:numPr>
          <w:ilvl w:val="0"/>
          <w:numId w:val="7"/>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Cenę oferty należy obliczyć jako sumę kwot za poszczególne elementy</w:t>
      </w:r>
      <w:r w:rsidR="00B7244A">
        <w:rPr>
          <w:rFonts w:ascii="Arial" w:hAnsi="Arial" w:cs="Arial"/>
          <w:sz w:val="22"/>
          <w:szCs w:val="22"/>
        </w:rPr>
        <w:t xml:space="preserve"> </w:t>
      </w:r>
      <w:r w:rsidR="00B7244A" w:rsidRPr="00D450AE">
        <w:rPr>
          <w:rFonts w:ascii="Arial" w:hAnsi="Arial" w:cs="Arial"/>
          <w:sz w:val="22"/>
          <w:szCs w:val="22"/>
        </w:rPr>
        <w:t>usług</w:t>
      </w:r>
      <w:r w:rsidRPr="00B63614">
        <w:rPr>
          <w:rFonts w:ascii="Arial" w:hAnsi="Arial" w:cs="Arial"/>
          <w:sz w:val="22"/>
          <w:szCs w:val="22"/>
        </w:rPr>
        <w:t xml:space="preserve">, określone w </w:t>
      </w:r>
      <w:r>
        <w:rPr>
          <w:rFonts w:ascii="Arial" w:hAnsi="Arial" w:cs="Arial"/>
          <w:sz w:val="22"/>
          <w:szCs w:val="22"/>
        </w:rPr>
        <w:t>formularzu oferty</w:t>
      </w:r>
      <w:r w:rsidR="00B7244A">
        <w:rPr>
          <w:rFonts w:ascii="Arial" w:hAnsi="Arial" w:cs="Arial"/>
          <w:sz w:val="22"/>
          <w:szCs w:val="22"/>
        </w:rPr>
        <w:t xml:space="preserve"> </w:t>
      </w:r>
      <w:r w:rsidR="00B7244A" w:rsidRPr="00D450AE">
        <w:rPr>
          <w:rFonts w:ascii="Arial" w:hAnsi="Arial" w:cs="Arial"/>
          <w:sz w:val="22"/>
          <w:szCs w:val="22"/>
        </w:rPr>
        <w:t>i Formularzu cenowym</w:t>
      </w:r>
      <w:r w:rsidRPr="00D450AE">
        <w:rPr>
          <w:rFonts w:ascii="Arial" w:hAnsi="Arial" w:cs="Arial"/>
          <w:sz w:val="22"/>
          <w:szCs w:val="22"/>
        </w:rPr>
        <w:t xml:space="preserve">. </w:t>
      </w:r>
      <w:r w:rsidRPr="00494C11">
        <w:rPr>
          <w:rFonts w:ascii="Arial" w:hAnsi="Arial" w:cs="Arial"/>
          <w:sz w:val="22"/>
          <w:szCs w:val="22"/>
        </w:rPr>
        <w:t>Cena ta musi zawierać wszystkie koszty związane z realizacją zadania wraz z podatkiem VAT.</w:t>
      </w:r>
    </w:p>
    <w:p w14:paraId="70E220AE" w14:textId="6B09E102" w:rsidR="00CF7070" w:rsidRDefault="00CF7070" w:rsidP="00CF7070">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 xml:space="preserve">Wykonawca określi cenę oferty w załączniku nr </w:t>
      </w:r>
      <w:r w:rsidRPr="00D450AE">
        <w:rPr>
          <w:rFonts w:ascii="Arial" w:hAnsi="Arial" w:cs="Arial"/>
          <w:sz w:val="22"/>
          <w:szCs w:val="22"/>
        </w:rPr>
        <w:t xml:space="preserve">1 </w:t>
      </w:r>
      <w:r w:rsidR="00B7244A" w:rsidRPr="00D450AE">
        <w:rPr>
          <w:rFonts w:ascii="Arial" w:hAnsi="Arial" w:cs="Arial"/>
          <w:sz w:val="22"/>
          <w:szCs w:val="22"/>
        </w:rPr>
        <w:t xml:space="preserve">i nr 3 </w:t>
      </w:r>
      <w:r w:rsidRPr="005A7948">
        <w:rPr>
          <w:rFonts w:ascii="Arial" w:hAnsi="Arial" w:cs="Arial"/>
          <w:sz w:val="22"/>
          <w:szCs w:val="22"/>
        </w:rPr>
        <w:t>do SIWZ</w:t>
      </w:r>
      <w:r>
        <w:rPr>
          <w:rFonts w:ascii="Arial" w:hAnsi="Arial" w:cs="Arial"/>
          <w:sz w:val="22"/>
          <w:szCs w:val="22"/>
        </w:rPr>
        <w:t>.</w:t>
      </w:r>
    </w:p>
    <w:p w14:paraId="2E0C95F8" w14:textId="77777777" w:rsidR="00CF7070" w:rsidRPr="00B63614" w:rsidRDefault="00CF7070" w:rsidP="00CF7070">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33E20E01" w14:textId="77777777" w:rsidR="00CF7070" w:rsidRPr="00AF6EFF" w:rsidRDefault="00CF7070" w:rsidP="00CF7070">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7861D494" w14:textId="77777777" w:rsidR="00F122C8" w:rsidRPr="00F122C8" w:rsidRDefault="00CF7070" w:rsidP="00F122C8">
      <w:pPr>
        <w:pStyle w:val="Akapitzlist"/>
        <w:numPr>
          <w:ilvl w:val="0"/>
          <w:numId w:val="25"/>
        </w:numPr>
        <w:ind w:left="1134" w:hanging="425"/>
        <w:jc w:val="both"/>
        <w:rPr>
          <w:rFonts w:ascii="Arial" w:hAnsi="Arial" w:cs="Arial"/>
          <w:color w:val="FF0000"/>
          <w:sz w:val="22"/>
          <w:szCs w:val="22"/>
        </w:rPr>
      </w:pPr>
      <w:r w:rsidRPr="00AF6EFF">
        <w:rPr>
          <w:rFonts w:ascii="Arial" w:hAnsi="Arial" w:cs="Arial"/>
          <w:sz w:val="22"/>
          <w:szCs w:val="22"/>
        </w:rPr>
        <w:t>wykonanie zamówienia zgodnie z za</w:t>
      </w:r>
      <w:r w:rsidR="00F122C8">
        <w:rPr>
          <w:rFonts w:ascii="Arial" w:hAnsi="Arial" w:cs="Arial"/>
          <w:sz w:val="22"/>
          <w:szCs w:val="22"/>
        </w:rPr>
        <w:t>pisami SIWZ i jej załącznikami,</w:t>
      </w:r>
    </w:p>
    <w:p w14:paraId="76A5B6FB" w14:textId="77777777" w:rsidR="00F122C8" w:rsidRPr="00F122C8" w:rsidRDefault="00F122C8" w:rsidP="00F122C8">
      <w:pPr>
        <w:pStyle w:val="Akapitzlist"/>
        <w:numPr>
          <w:ilvl w:val="0"/>
          <w:numId w:val="25"/>
        </w:numPr>
        <w:ind w:left="1134" w:hanging="425"/>
        <w:jc w:val="both"/>
        <w:rPr>
          <w:rFonts w:ascii="Arial" w:hAnsi="Arial" w:cs="Arial"/>
          <w:color w:val="FF0000"/>
          <w:sz w:val="22"/>
          <w:szCs w:val="22"/>
        </w:rPr>
      </w:pPr>
      <w:r w:rsidRPr="00F122C8">
        <w:rPr>
          <w:rFonts w:ascii="Arial" w:hAnsi="Arial" w:cs="Arial"/>
          <w:sz w:val="22"/>
          <w:szCs w:val="22"/>
        </w:rPr>
        <w:t>organizację, wykonanie, zabezpieczenie zaplecza oraz zabezpieczeniami wynikającymi z BHP i ppoż.,</w:t>
      </w:r>
    </w:p>
    <w:p w14:paraId="3A12E132" w14:textId="77777777" w:rsidR="00F122C8" w:rsidRPr="00F122C8" w:rsidRDefault="00F122C8" w:rsidP="00F122C8">
      <w:pPr>
        <w:pStyle w:val="Akapitzlist"/>
        <w:numPr>
          <w:ilvl w:val="0"/>
          <w:numId w:val="25"/>
        </w:numPr>
        <w:ind w:left="1134" w:hanging="425"/>
        <w:jc w:val="both"/>
        <w:rPr>
          <w:rFonts w:ascii="Arial" w:hAnsi="Arial" w:cs="Arial"/>
          <w:color w:val="FF0000"/>
          <w:sz w:val="22"/>
          <w:szCs w:val="22"/>
        </w:rPr>
      </w:pPr>
      <w:r w:rsidRPr="00F122C8">
        <w:rPr>
          <w:rFonts w:ascii="Arial" w:hAnsi="Arial" w:cs="Arial"/>
          <w:sz w:val="22"/>
          <w:szCs w:val="22"/>
        </w:rPr>
        <w:t>ewentualne koszty miejscowego wyłączenia prądu, na czas prowadzonych prac, gdy taka potrzeba wystąpi,</w:t>
      </w:r>
    </w:p>
    <w:p w14:paraId="5F9A2562" w14:textId="01560A38" w:rsidR="00F122C8" w:rsidRPr="00F122C8" w:rsidRDefault="00F122C8" w:rsidP="00F122C8">
      <w:pPr>
        <w:pStyle w:val="Akapitzlist"/>
        <w:numPr>
          <w:ilvl w:val="0"/>
          <w:numId w:val="25"/>
        </w:numPr>
        <w:ind w:left="1134" w:hanging="425"/>
        <w:jc w:val="both"/>
        <w:rPr>
          <w:rFonts w:ascii="Arial" w:hAnsi="Arial" w:cs="Arial"/>
          <w:color w:val="FF0000"/>
          <w:sz w:val="22"/>
          <w:szCs w:val="22"/>
        </w:rPr>
      </w:pPr>
      <w:r w:rsidRPr="00F122C8">
        <w:rPr>
          <w:rFonts w:ascii="Arial" w:hAnsi="Arial" w:cs="Arial"/>
          <w:sz w:val="22"/>
          <w:szCs w:val="22"/>
        </w:rPr>
        <w:t>koszty zużycia wody, energii elektrycznej,</w:t>
      </w:r>
    </w:p>
    <w:p w14:paraId="1193923D" w14:textId="3612F7D2" w:rsidR="00F122C8" w:rsidRPr="00F122C8" w:rsidRDefault="00CF7070" w:rsidP="00F122C8">
      <w:pPr>
        <w:pStyle w:val="Akapitzlist"/>
        <w:numPr>
          <w:ilvl w:val="0"/>
          <w:numId w:val="25"/>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uzyskania zgody na ewentualne zajęcia ulic, chodników, zmiany organizacji ruchu na czas </w:t>
      </w:r>
      <w:r w:rsidR="00D450AE">
        <w:rPr>
          <w:rFonts w:ascii="Arial" w:hAnsi="Arial" w:cs="Arial"/>
          <w:sz w:val="22"/>
          <w:szCs w:val="22"/>
        </w:rPr>
        <w:t>realizacji usługi,</w:t>
      </w:r>
    </w:p>
    <w:p w14:paraId="777ED544" w14:textId="6B4001D7" w:rsidR="00CF7070" w:rsidRPr="00AF6EFF" w:rsidRDefault="00CF7070" w:rsidP="00023F05">
      <w:pPr>
        <w:pStyle w:val="Akapitzlist"/>
        <w:numPr>
          <w:ilvl w:val="0"/>
          <w:numId w:val="25"/>
        </w:numPr>
        <w:spacing w:before="120" w:after="120"/>
        <w:ind w:left="1134" w:hanging="425"/>
        <w:jc w:val="both"/>
        <w:rPr>
          <w:rFonts w:ascii="Arial" w:hAnsi="Arial" w:cs="Arial"/>
          <w:color w:val="FF0000"/>
          <w:sz w:val="22"/>
          <w:szCs w:val="22"/>
        </w:rPr>
      </w:pPr>
      <w:r w:rsidRPr="00AF6EFF">
        <w:rPr>
          <w:rFonts w:ascii="Arial" w:hAnsi="Arial" w:cs="Arial"/>
          <w:sz w:val="22"/>
          <w:szCs w:val="22"/>
        </w:rPr>
        <w:t>zagospodarowanie odpadów</w:t>
      </w:r>
      <w:r w:rsidR="00F122C8">
        <w:rPr>
          <w:rFonts w:ascii="Arial" w:hAnsi="Arial" w:cs="Arial"/>
          <w:sz w:val="22"/>
          <w:szCs w:val="22"/>
        </w:rPr>
        <w:t>.</w:t>
      </w:r>
    </w:p>
    <w:p w14:paraId="7116CD2F" w14:textId="4D4E7462" w:rsidR="00CF7070" w:rsidRPr="00CF7070" w:rsidRDefault="00CF7070" w:rsidP="00CF7070">
      <w:pPr>
        <w:pStyle w:val="Akapitzlist"/>
        <w:numPr>
          <w:ilvl w:val="0"/>
          <w:numId w:val="7"/>
        </w:numPr>
        <w:spacing w:before="120" w:after="120"/>
        <w:jc w:val="both"/>
        <w:rPr>
          <w:rFonts w:ascii="Arial" w:hAnsi="Arial" w:cs="Arial"/>
          <w:sz w:val="22"/>
          <w:szCs w:val="22"/>
        </w:rPr>
      </w:pPr>
      <w:r w:rsidRPr="00CF7070">
        <w:rPr>
          <w:rFonts w:ascii="Arial" w:hAnsi="Arial" w:cs="Arial"/>
          <w:sz w:val="22"/>
          <w:szCs w:val="22"/>
        </w:rPr>
        <w:t xml:space="preserve">Jeżeli zaoferowana cena, lub </w:t>
      </w:r>
      <w:r w:rsidR="00B7244A">
        <w:rPr>
          <w:rFonts w:ascii="Arial" w:hAnsi="Arial" w:cs="Arial"/>
          <w:sz w:val="22"/>
          <w:szCs w:val="22"/>
        </w:rPr>
        <w:t>jej</w:t>
      </w:r>
      <w:r w:rsidRPr="00CF7070">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0E96C05E" w14:textId="35585239" w:rsidR="00AA2A66" w:rsidRPr="00D450AE" w:rsidRDefault="00AA2A66" w:rsidP="00D450AE">
      <w:pPr>
        <w:pStyle w:val="Akapitzlist"/>
        <w:numPr>
          <w:ilvl w:val="0"/>
          <w:numId w:val="26"/>
        </w:numPr>
        <w:spacing w:before="120" w:after="120"/>
        <w:ind w:left="1134" w:hanging="425"/>
        <w:jc w:val="both"/>
        <w:rPr>
          <w:rFonts w:ascii="Arial" w:hAnsi="Arial" w:cs="Arial"/>
          <w:sz w:val="22"/>
          <w:szCs w:val="22"/>
        </w:rPr>
      </w:pPr>
      <w:r w:rsidRPr="00D450AE">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w:t>
      </w:r>
      <w:r w:rsidR="004E07BC" w:rsidRPr="00D450AE">
        <w:rPr>
          <w:rFonts w:ascii="Arial" w:hAnsi="Arial" w:cs="Arial"/>
          <w:sz w:val="22"/>
          <w:szCs w:val="22"/>
        </w:rPr>
        <w:t xml:space="preserve"> z późn. zm.</w:t>
      </w:r>
      <w:r w:rsidRPr="00D450AE">
        <w:rPr>
          <w:rFonts w:ascii="Arial" w:hAnsi="Arial" w:cs="Arial"/>
          <w:sz w:val="22"/>
          <w:szCs w:val="22"/>
        </w:rPr>
        <w:t>)</w:t>
      </w:r>
    </w:p>
    <w:p w14:paraId="7BA6878A"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pomocy publicznej udzielonej na podstawie odrębnych przepisów;</w:t>
      </w:r>
    </w:p>
    <w:p w14:paraId="3EAABCDB"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wynikającym z przepisów prawa pracy i przepisów o zabezpieczeniu społecznym, obowiązujących w miejscu, w którym realizowane jest zamówienie;</w:t>
      </w:r>
    </w:p>
    <w:p w14:paraId="371C03D6"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lastRenderedPageBreak/>
        <w:t xml:space="preserve">wynikającym z przepisów prawa ochrony środowiska; </w:t>
      </w:r>
    </w:p>
    <w:p w14:paraId="48CC0042"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powierzenia wykonania części zamówienia podwykonawcy.</w:t>
      </w:r>
    </w:p>
    <w:p w14:paraId="5532C3CF" w14:textId="77777777" w:rsidR="00CF7070" w:rsidRPr="00CF7070" w:rsidRDefault="00CF7070" w:rsidP="00CF7070">
      <w:pPr>
        <w:pStyle w:val="Akapitzlist"/>
        <w:numPr>
          <w:ilvl w:val="0"/>
          <w:numId w:val="7"/>
        </w:numPr>
        <w:spacing w:before="120" w:after="120"/>
        <w:jc w:val="both"/>
        <w:rPr>
          <w:rFonts w:ascii="Arial" w:hAnsi="Arial" w:cs="Arial"/>
          <w:sz w:val="22"/>
          <w:szCs w:val="22"/>
        </w:rPr>
      </w:pPr>
      <w:r w:rsidRPr="00CF7070">
        <w:rPr>
          <w:rFonts w:ascii="Arial" w:hAnsi="Arial" w:cs="Arial"/>
          <w:sz w:val="22"/>
          <w:szCs w:val="22"/>
        </w:rPr>
        <w:t xml:space="preserve">W przypadku gdy cena całkowita oferty jest niższa o co najmniej 30% od: </w:t>
      </w:r>
    </w:p>
    <w:p w14:paraId="178EC241" w14:textId="77777777" w:rsidR="00CF7070" w:rsidRPr="00CF7070" w:rsidRDefault="00CF7070" w:rsidP="00023F05">
      <w:pPr>
        <w:pStyle w:val="Akapitzlist"/>
        <w:numPr>
          <w:ilvl w:val="0"/>
          <w:numId w:val="27"/>
        </w:numPr>
        <w:spacing w:before="120" w:after="120"/>
        <w:ind w:left="1134" w:hanging="425"/>
        <w:jc w:val="both"/>
        <w:rPr>
          <w:rFonts w:ascii="Arial" w:hAnsi="Arial" w:cs="Arial"/>
          <w:sz w:val="22"/>
          <w:szCs w:val="22"/>
        </w:rPr>
      </w:pPr>
      <w:r w:rsidRPr="00CF7070">
        <w:rPr>
          <w:rFonts w:ascii="Arial" w:hAnsi="Arial" w:cs="Arial"/>
          <w:sz w:val="22"/>
          <w:szCs w:val="22"/>
        </w:rPr>
        <w:t xml:space="preserve">wartości zamówienia powiększonej o należny podatek od towarów i usług, ustalonej przed wszczęciem postępowania zgodnie z art. 35 ust. 1 i 2 ustawy </w:t>
      </w:r>
      <w:proofErr w:type="spellStart"/>
      <w:r w:rsidRPr="00CF7070">
        <w:rPr>
          <w:rFonts w:ascii="Arial" w:hAnsi="Arial" w:cs="Arial"/>
          <w:sz w:val="22"/>
          <w:szCs w:val="22"/>
        </w:rPr>
        <w:t>Pzp</w:t>
      </w:r>
      <w:proofErr w:type="spellEnd"/>
      <w:r w:rsidRPr="00CF7070">
        <w:rPr>
          <w:rFonts w:ascii="Arial" w:hAnsi="Arial" w:cs="Arial"/>
          <w:sz w:val="22"/>
          <w:szCs w:val="22"/>
        </w:rPr>
        <w:t xml:space="preserve"> lub średniej arytmetycznej cen wszystkich złożonych ofert, zamawiający zwraca się o udzielenie wyjaśnień, o których mowa w pkt. 5, chyba że rozbieżność wynika z okoliczności oczywistych, które nie wymagają wyjaśnienia; </w:t>
      </w:r>
    </w:p>
    <w:p w14:paraId="5ABEFA39" w14:textId="77777777" w:rsidR="00CF7070" w:rsidRPr="00CF7070" w:rsidRDefault="00CF7070" w:rsidP="00023F05">
      <w:pPr>
        <w:pStyle w:val="Akapitzlist"/>
        <w:numPr>
          <w:ilvl w:val="0"/>
          <w:numId w:val="27"/>
        </w:numPr>
        <w:spacing w:before="120" w:after="120"/>
        <w:ind w:left="1134" w:hanging="425"/>
        <w:jc w:val="both"/>
        <w:rPr>
          <w:rFonts w:ascii="Arial" w:hAnsi="Arial" w:cs="Arial"/>
          <w:sz w:val="22"/>
          <w:szCs w:val="22"/>
        </w:rPr>
      </w:pPr>
      <w:r w:rsidRPr="00CF7070">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6B9248E7" w14:textId="113EF8ED" w:rsidR="00CF7070" w:rsidRPr="00CF7070" w:rsidRDefault="00CF7070" w:rsidP="00CF7070">
      <w:pPr>
        <w:numPr>
          <w:ilvl w:val="0"/>
          <w:numId w:val="7"/>
        </w:numPr>
        <w:tabs>
          <w:tab w:val="left" w:pos="360"/>
        </w:tabs>
        <w:suppressAutoHyphens/>
        <w:spacing w:before="120" w:after="120"/>
        <w:ind w:left="357" w:hanging="357"/>
        <w:jc w:val="both"/>
        <w:rPr>
          <w:rFonts w:ascii="Arial" w:hAnsi="Arial" w:cs="Arial"/>
          <w:sz w:val="22"/>
          <w:szCs w:val="22"/>
          <w:lang w:val="cs-CZ"/>
        </w:rPr>
      </w:pPr>
      <w:r w:rsidRPr="00CF7070">
        <w:rPr>
          <w:rFonts w:ascii="Arial" w:hAnsi="Arial" w:cs="Arial"/>
          <w:sz w:val="22"/>
          <w:szCs w:val="22"/>
        </w:rPr>
        <w:t xml:space="preserve">Jeżeli w postępowaniu złożona będzie oferta (zgodnie z art. 91 ust. 3a ustawy </w:t>
      </w:r>
      <w:proofErr w:type="spellStart"/>
      <w:r w:rsidRPr="00CF7070">
        <w:rPr>
          <w:rFonts w:ascii="Arial" w:hAnsi="Arial" w:cs="Arial"/>
          <w:sz w:val="22"/>
          <w:szCs w:val="22"/>
        </w:rPr>
        <w:t>Pzp</w:t>
      </w:r>
      <w:proofErr w:type="spellEnd"/>
      <w:r w:rsidRPr="00CF7070">
        <w:rPr>
          <w:rFonts w:ascii="Arial" w:hAnsi="Arial" w:cs="Arial"/>
          <w:sz w:val="22"/>
          <w:szCs w:val="22"/>
        </w:rPr>
        <w:t>), której wy</w:t>
      </w:r>
      <w:r w:rsidR="00C0724A">
        <w:rPr>
          <w:rFonts w:ascii="Arial" w:hAnsi="Arial" w:cs="Arial"/>
          <w:sz w:val="22"/>
          <w:szCs w:val="22"/>
        </w:rPr>
        <w:t>bór prowadziłby do powstania u Z</w:t>
      </w:r>
      <w:r w:rsidRPr="00CF7070">
        <w:rPr>
          <w:rFonts w:ascii="Arial" w:hAnsi="Arial" w:cs="Arial"/>
          <w:sz w:val="22"/>
          <w:szCs w:val="22"/>
        </w:rPr>
        <w:t xml:space="preserve">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736F4">
        <w:rPr>
          <w:rFonts w:ascii="Arial" w:hAnsi="Arial" w:cs="Arial"/>
          <w:sz w:val="22"/>
          <w:szCs w:val="22"/>
        </w:rPr>
        <w:t>(rodzaj) usługi</w:t>
      </w:r>
      <w:r>
        <w:rPr>
          <w:rFonts w:ascii="Arial" w:hAnsi="Arial" w:cs="Arial"/>
          <w:b/>
          <w:sz w:val="22"/>
          <w:szCs w:val="22"/>
        </w:rPr>
        <w:t xml:space="preserve"> </w:t>
      </w:r>
      <w:r w:rsidRPr="00CF7070">
        <w:rPr>
          <w:rFonts w:ascii="Arial" w:hAnsi="Arial" w:cs="Arial"/>
          <w:sz w:val="22"/>
          <w:szCs w:val="22"/>
        </w:rPr>
        <w:t xml:space="preserve">których świadczenie będzie prowadzić do jego powstania, oraz wskazując ich wartość bez kwoty podatku. </w:t>
      </w:r>
    </w:p>
    <w:p w14:paraId="24FEC35B" w14:textId="77777777" w:rsidR="00FB2135" w:rsidRPr="00F57132" w:rsidRDefault="00FB2135" w:rsidP="00FB2135">
      <w:pPr>
        <w:suppressAutoHyphens/>
        <w:spacing w:before="120" w:after="120"/>
        <w:ind w:left="357"/>
        <w:jc w:val="both"/>
        <w:rPr>
          <w:rFonts w:ascii="Arial" w:hAnsi="Arial" w:cs="Arial"/>
          <w:sz w:val="22"/>
          <w:szCs w:val="22"/>
          <w:lang w:val="cs-CZ"/>
        </w:rPr>
      </w:pPr>
    </w:p>
    <w:p w14:paraId="1C72212F" w14:textId="2FE3EA36" w:rsidR="006A1D72" w:rsidRDefault="00917643" w:rsidP="006A1D72">
      <w:pPr>
        <w:pStyle w:val="Nagwek1"/>
        <w:numPr>
          <w:ilvl w:val="0"/>
          <w:numId w:val="18"/>
        </w:numPr>
        <w:tabs>
          <w:tab w:val="left" w:pos="5220"/>
        </w:tabs>
        <w:suppressAutoHyphens/>
        <w:spacing w:before="120" w:after="120"/>
        <w:ind w:left="1077"/>
        <w:jc w:val="both"/>
        <w:rPr>
          <w:sz w:val="24"/>
          <w:szCs w:val="24"/>
        </w:rPr>
      </w:pPr>
      <w:r w:rsidRPr="006A1D72">
        <w:rPr>
          <w:sz w:val="24"/>
          <w:szCs w:val="24"/>
        </w:rPr>
        <w:t xml:space="preserve">Opis kryteriów, którymi </w:t>
      </w:r>
      <w:r w:rsidR="004939B6" w:rsidRPr="006A1D72">
        <w:rPr>
          <w:sz w:val="24"/>
          <w:szCs w:val="24"/>
        </w:rPr>
        <w:t>Z</w:t>
      </w:r>
      <w:r w:rsidRPr="006A1D72">
        <w:rPr>
          <w:sz w:val="24"/>
          <w:szCs w:val="24"/>
        </w:rPr>
        <w:t>amawiający będzie się kierował przy wyborze oferty, wraz z podaniem wag tych kryteriów i sposobu oceny ofert</w:t>
      </w:r>
    </w:p>
    <w:p w14:paraId="66C8FFAB" w14:textId="77777777" w:rsidR="00296447" w:rsidRDefault="00296447" w:rsidP="00296447">
      <w:pPr>
        <w:rPr>
          <w:b/>
          <w:bCs/>
          <w:sz w:val="28"/>
          <w:szCs w:val="28"/>
        </w:rPr>
      </w:pPr>
    </w:p>
    <w:p w14:paraId="4805381F" w14:textId="77777777" w:rsidR="00296447" w:rsidRPr="009B635B" w:rsidRDefault="00296447" w:rsidP="00296447">
      <w:pPr>
        <w:pStyle w:val="Style2"/>
        <w:numPr>
          <w:ilvl w:val="0"/>
          <w:numId w:val="15"/>
        </w:numPr>
        <w:shd w:val="clear" w:color="auto" w:fill="auto"/>
        <w:tabs>
          <w:tab w:val="left" w:pos="426"/>
        </w:tabs>
        <w:spacing w:after="120" w:line="240" w:lineRule="auto"/>
        <w:ind w:left="425" w:hanging="425"/>
        <w:jc w:val="both"/>
        <w:rPr>
          <w:rStyle w:val="CharStyle3"/>
          <w:sz w:val="22"/>
          <w:szCs w:val="22"/>
        </w:rPr>
      </w:pPr>
      <w:r w:rsidRPr="009B635B">
        <w:rPr>
          <w:rStyle w:val="CharStyle3"/>
          <w:color w:val="000000"/>
          <w:sz w:val="22"/>
          <w:szCs w:val="22"/>
        </w:rPr>
        <w:t>Przy wyborze najkorzystniejszej oferty Zamawiający będzie się kierował kryterium:</w:t>
      </w:r>
    </w:p>
    <w:p w14:paraId="0B46DC33" w14:textId="19D4E192" w:rsidR="00296447" w:rsidRPr="00663016" w:rsidRDefault="00296447" w:rsidP="00296447">
      <w:pPr>
        <w:pStyle w:val="Style2"/>
        <w:numPr>
          <w:ilvl w:val="2"/>
          <w:numId w:val="15"/>
        </w:numPr>
        <w:shd w:val="clear" w:color="auto" w:fill="auto"/>
        <w:tabs>
          <w:tab w:val="left" w:pos="851"/>
        </w:tabs>
        <w:spacing w:before="60" w:line="240" w:lineRule="auto"/>
        <w:ind w:left="822" w:hanging="397"/>
        <w:jc w:val="both"/>
        <w:rPr>
          <w:b/>
          <w:sz w:val="22"/>
          <w:szCs w:val="22"/>
        </w:rPr>
      </w:pPr>
      <w:r w:rsidRPr="00663016">
        <w:rPr>
          <w:b/>
          <w:sz w:val="22"/>
          <w:szCs w:val="22"/>
        </w:rPr>
        <w:t xml:space="preserve">Cena za </w:t>
      </w:r>
      <w:r>
        <w:rPr>
          <w:b/>
          <w:sz w:val="22"/>
          <w:szCs w:val="22"/>
        </w:rPr>
        <w:t>realizację przedmiotu zamówienia</w:t>
      </w:r>
      <w:r w:rsidRPr="00663016">
        <w:rPr>
          <w:b/>
          <w:sz w:val="22"/>
          <w:szCs w:val="22"/>
        </w:rPr>
        <w:t xml:space="preserve"> (C) – </w:t>
      </w:r>
      <w:r w:rsidR="00BD0818">
        <w:rPr>
          <w:b/>
          <w:sz w:val="22"/>
          <w:szCs w:val="22"/>
        </w:rPr>
        <w:t>60</w:t>
      </w:r>
      <w:r w:rsidRPr="00663016">
        <w:rPr>
          <w:b/>
          <w:sz w:val="22"/>
          <w:szCs w:val="22"/>
        </w:rPr>
        <w:t>%</w:t>
      </w:r>
    </w:p>
    <w:p w14:paraId="387A4953" w14:textId="6A31E364" w:rsidR="00296447" w:rsidRDefault="00296447" w:rsidP="00296447">
      <w:pPr>
        <w:pStyle w:val="Style2"/>
        <w:numPr>
          <w:ilvl w:val="2"/>
          <w:numId w:val="15"/>
        </w:numPr>
        <w:shd w:val="clear" w:color="auto" w:fill="auto"/>
        <w:tabs>
          <w:tab w:val="left" w:pos="851"/>
        </w:tabs>
        <w:spacing w:before="60" w:line="240" w:lineRule="auto"/>
        <w:ind w:left="822" w:hanging="397"/>
        <w:jc w:val="both"/>
        <w:rPr>
          <w:sz w:val="22"/>
          <w:szCs w:val="22"/>
        </w:rPr>
      </w:pPr>
      <w:r>
        <w:rPr>
          <w:rStyle w:val="CharStyle19"/>
          <w:color w:val="000000"/>
          <w:sz w:val="22"/>
          <w:szCs w:val="22"/>
        </w:rPr>
        <w:t xml:space="preserve">Kryterium okresu gwarancji na wykonane nasadzenia drzew i krzewów </w:t>
      </w:r>
      <w:r w:rsidRPr="00663016">
        <w:rPr>
          <w:rStyle w:val="CharStyle19"/>
          <w:color w:val="000000"/>
          <w:sz w:val="22"/>
          <w:szCs w:val="22"/>
        </w:rPr>
        <w:t>(</w:t>
      </w:r>
      <w:r>
        <w:rPr>
          <w:rStyle w:val="CharStyle19"/>
          <w:color w:val="000000"/>
          <w:sz w:val="22"/>
          <w:szCs w:val="22"/>
        </w:rPr>
        <w:t>G</w:t>
      </w:r>
      <w:r w:rsidRPr="00663016">
        <w:rPr>
          <w:rStyle w:val="CharStyle19"/>
          <w:color w:val="000000"/>
          <w:sz w:val="22"/>
          <w:szCs w:val="22"/>
        </w:rPr>
        <w:t xml:space="preserve">) - </w:t>
      </w:r>
      <w:r w:rsidR="00BD0818">
        <w:rPr>
          <w:rStyle w:val="CharStyle19"/>
          <w:color w:val="000000"/>
          <w:sz w:val="22"/>
          <w:szCs w:val="22"/>
        </w:rPr>
        <w:t>40</w:t>
      </w:r>
      <w:r w:rsidRPr="00663016">
        <w:rPr>
          <w:rStyle w:val="CharStyle19"/>
          <w:color w:val="000000"/>
          <w:sz w:val="22"/>
          <w:szCs w:val="22"/>
        </w:rPr>
        <w:t>%</w:t>
      </w:r>
    </w:p>
    <w:p w14:paraId="465BC2DA" w14:textId="77777777" w:rsidR="00296447" w:rsidRPr="00663016" w:rsidRDefault="00296447" w:rsidP="00296447">
      <w:pPr>
        <w:pStyle w:val="Style2"/>
        <w:numPr>
          <w:ilvl w:val="0"/>
          <w:numId w:val="15"/>
        </w:numPr>
        <w:shd w:val="clear" w:color="auto" w:fill="auto"/>
        <w:tabs>
          <w:tab w:val="left" w:pos="426"/>
        </w:tabs>
        <w:spacing w:before="120" w:line="240" w:lineRule="auto"/>
        <w:ind w:left="425" w:hanging="425"/>
        <w:jc w:val="both"/>
        <w:rPr>
          <w:rStyle w:val="CharStyle3"/>
          <w:sz w:val="22"/>
          <w:szCs w:val="22"/>
        </w:rPr>
      </w:pPr>
      <w:r w:rsidRPr="00663016">
        <w:rPr>
          <w:rStyle w:val="CharStyle3"/>
          <w:color w:val="000000"/>
          <w:sz w:val="22"/>
          <w:szCs w:val="22"/>
        </w:rPr>
        <w:t xml:space="preserve">Ocena kryterium </w:t>
      </w:r>
      <w:r w:rsidRPr="00084B76">
        <w:rPr>
          <w:rStyle w:val="CharStyle3"/>
          <w:b/>
          <w:color w:val="000000"/>
          <w:sz w:val="22"/>
          <w:szCs w:val="22"/>
        </w:rPr>
        <w:t>C</w:t>
      </w:r>
      <w:r w:rsidRPr="00663016">
        <w:rPr>
          <w:rStyle w:val="CharStyle3"/>
          <w:color w:val="000000"/>
          <w:sz w:val="22"/>
          <w:szCs w:val="22"/>
        </w:rPr>
        <w:t xml:space="preserve"> zostanie dokonana poprzez zastosowanie następującego wzoru</w:t>
      </w:r>
      <w:r>
        <w:rPr>
          <w:rStyle w:val="CharStyle3"/>
          <w:color w:val="000000"/>
          <w:sz w:val="22"/>
          <w:szCs w:val="22"/>
        </w:rPr>
        <w:t>:</w:t>
      </w:r>
    </w:p>
    <w:p w14:paraId="494F0CE5" w14:textId="185F0200" w:rsidR="00296447" w:rsidRPr="00AD3A65" w:rsidRDefault="00296447" w:rsidP="00296447">
      <w:pPr>
        <w:pStyle w:val="Tekstpodstawowywcity21"/>
        <w:spacing w:before="120"/>
        <w:ind w:left="357"/>
        <w:rPr>
          <w:rFonts w:ascii="Arial" w:hAnsi="Arial" w:cs="Arial"/>
          <w:sz w:val="22"/>
          <w:szCs w:val="22"/>
        </w:rPr>
      </w:pPr>
      <w:r>
        <w:rPr>
          <w:rFonts w:ascii="Arial" w:hAnsi="Arial" w:cs="Arial"/>
          <w:b/>
          <w:sz w:val="22"/>
          <w:szCs w:val="22"/>
        </w:rPr>
        <w:t xml:space="preserve"> C = (</w:t>
      </w:r>
      <w:proofErr w:type="spellStart"/>
      <w:r w:rsidRPr="00AD3A65">
        <w:rPr>
          <w:rFonts w:ascii="Arial" w:hAnsi="Arial" w:cs="Arial"/>
          <w:b/>
          <w:sz w:val="22"/>
          <w:szCs w:val="22"/>
        </w:rPr>
        <w:t>Cn</w:t>
      </w:r>
      <w:proofErr w:type="spellEnd"/>
      <w:r w:rsidRPr="00AD3A65">
        <w:rPr>
          <w:rFonts w:ascii="Arial" w:hAnsi="Arial" w:cs="Arial"/>
          <w:b/>
          <w:sz w:val="22"/>
          <w:szCs w:val="22"/>
        </w:rPr>
        <w:t xml:space="preserve"> : </w:t>
      </w:r>
      <w:proofErr w:type="spellStart"/>
      <w:r w:rsidRPr="00AD3A65">
        <w:rPr>
          <w:rFonts w:ascii="Arial" w:hAnsi="Arial" w:cs="Arial"/>
          <w:b/>
          <w:sz w:val="22"/>
          <w:szCs w:val="22"/>
        </w:rPr>
        <w:t>Cb</w:t>
      </w:r>
      <w:proofErr w:type="spellEnd"/>
      <w:r>
        <w:rPr>
          <w:rFonts w:ascii="Arial" w:hAnsi="Arial" w:cs="Arial"/>
          <w:b/>
          <w:sz w:val="22"/>
          <w:szCs w:val="22"/>
        </w:rPr>
        <w:t>)</w:t>
      </w:r>
      <w:r w:rsidRPr="00AD3A65">
        <w:rPr>
          <w:rFonts w:ascii="Arial" w:hAnsi="Arial" w:cs="Arial"/>
          <w:b/>
          <w:sz w:val="22"/>
          <w:szCs w:val="22"/>
        </w:rPr>
        <w:t xml:space="preserve"> </w:t>
      </w:r>
      <w:r>
        <w:rPr>
          <w:rFonts w:ascii="Arial" w:hAnsi="Arial" w:cs="Arial"/>
          <w:b/>
          <w:sz w:val="22"/>
          <w:szCs w:val="22"/>
        </w:rPr>
        <w:t xml:space="preserve">x </w:t>
      </w:r>
      <w:r w:rsidRPr="00AD3A65">
        <w:rPr>
          <w:rFonts w:ascii="Arial" w:hAnsi="Arial" w:cs="Arial"/>
          <w:b/>
          <w:sz w:val="22"/>
          <w:szCs w:val="22"/>
        </w:rPr>
        <w:t>100</w:t>
      </w:r>
      <w:r>
        <w:rPr>
          <w:rFonts w:ascii="Arial" w:hAnsi="Arial" w:cs="Arial"/>
          <w:b/>
          <w:sz w:val="22"/>
          <w:szCs w:val="22"/>
        </w:rPr>
        <w:t xml:space="preserve">% </w:t>
      </w:r>
      <w:r w:rsidR="00BD0818">
        <w:rPr>
          <w:rFonts w:ascii="Arial" w:hAnsi="Arial" w:cs="Arial"/>
          <w:b/>
          <w:sz w:val="22"/>
          <w:szCs w:val="22"/>
        </w:rPr>
        <w:t>x 60</w:t>
      </w:r>
      <w:r>
        <w:rPr>
          <w:rFonts w:ascii="Arial" w:hAnsi="Arial" w:cs="Arial"/>
          <w:b/>
          <w:sz w:val="22"/>
          <w:szCs w:val="22"/>
        </w:rPr>
        <w:t xml:space="preserve"> pkt </w:t>
      </w:r>
      <w:r w:rsidRPr="00AF6C21">
        <w:rPr>
          <w:rFonts w:ascii="Arial" w:hAnsi="Arial" w:cs="Arial"/>
          <w:sz w:val="22"/>
          <w:szCs w:val="22"/>
        </w:rPr>
        <w:t>(waga kryterium);</w:t>
      </w:r>
      <w:r w:rsidRPr="00AD3A65">
        <w:rPr>
          <w:rFonts w:ascii="Arial" w:hAnsi="Arial" w:cs="Arial"/>
          <w:sz w:val="22"/>
          <w:szCs w:val="22"/>
        </w:rPr>
        <w:t xml:space="preserve"> </w:t>
      </w:r>
    </w:p>
    <w:p w14:paraId="78AE9603" w14:textId="77777777" w:rsidR="00296447" w:rsidRDefault="00296447" w:rsidP="00296447">
      <w:pPr>
        <w:pStyle w:val="Tekstpodstawowywcity21"/>
        <w:spacing w:before="60"/>
        <w:ind w:left="357" w:firstLine="6"/>
        <w:rPr>
          <w:rFonts w:ascii="Arial" w:hAnsi="Arial" w:cs="Arial"/>
          <w:sz w:val="22"/>
          <w:szCs w:val="22"/>
        </w:rPr>
      </w:pPr>
      <w:r>
        <w:rPr>
          <w:rFonts w:ascii="Arial" w:hAnsi="Arial" w:cs="Arial"/>
          <w:sz w:val="22"/>
          <w:szCs w:val="22"/>
        </w:rPr>
        <w:t xml:space="preserve"> </w:t>
      </w:r>
      <w:r w:rsidRPr="00AD3A65">
        <w:rPr>
          <w:rFonts w:ascii="Arial" w:hAnsi="Arial" w:cs="Arial"/>
          <w:sz w:val="22"/>
          <w:szCs w:val="22"/>
        </w:rPr>
        <w:t xml:space="preserve">gdzie: </w:t>
      </w:r>
      <w:proofErr w:type="spellStart"/>
      <w:r w:rsidRPr="00AD3A65">
        <w:rPr>
          <w:rFonts w:ascii="Arial" w:hAnsi="Arial" w:cs="Arial"/>
          <w:b/>
          <w:sz w:val="22"/>
          <w:szCs w:val="22"/>
        </w:rPr>
        <w:t>Cn</w:t>
      </w:r>
      <w:proofErr w:type="spellEnd"/>
      <w:r w:rsidRPr="00AD3A65">
        <w:rPr>
          <w:rFonts w:ascii="Arial" w:hAnsi="Arial" w:cs="Arial"/>
          <w:sz w:val="22"/>
          <w:szCs w:val="22"/>
        </w:rPr>
        <w:t xml:space="preserve"> </w:t>
      </w:r>
      <w:r>
        <w:rPr>
          <w:rFonts w:ascii="Arial" w:hAnsi="Arial" w:cs="Arial"/>
          <w:sz w:val="22"/>
          <w:szCs w:val="22"/>
        </w:rPr>
        <w:t>–</w:t>
      </w:r>
      <w:r w:rsidRPr="00AD3A65">
        <w:rPr>
          <w:rFonts w:ascii="Arial" w:hAnsi="Arial" w:cs="Arial"/>
          <w:sz w:val="22"/>
          <w:szCs w:val="22"/>
        </w:rPr>
        <w:t xml:space="preserve"> cena</w:t>
      </w:r>
      <w:r>
        <w:rPr>
          <w:rFonts w:ascii="Arial" w:hAnsi="Arial" w:cs="Arial"/>
          <w:sz w:val="22"/>
          <w:szCs w:val="22"/>
        </w:rPr>
        <w:t xml:space="preserve"> brutto</w:t>
      </w:r>
      <w:r w:rsidRPr="00AD3A65">
        <w:rPr>
          <w:rFonts w:ascii="Arial" w:hAnsi="Arial" w:cs="Arial"/>
          <w:sz w:val="22"/>
          <w:szCs w:val="22"/>
        </w:rPr>
        <w:t xml:space="preserve"> najniższa</w:t>
      </w:r>
      <w:r>
        <w:rPr>
          <w:rFonts w:ascii="Arial" w:hAnsi="Arial" w:cs="Arial"/>
          <w:sz w:val="22"/>
          <w:szCs w:val="22"/>
        </w:rPr>
        <w:t xml:space="preserve"> za realizację przedmiotu zamówienia</w:t>
      </w:r>
      <w:r w:rsidRPr="00AD3A65">
        <w:rPr>
          <w:rFonts w:ascii="Arial" w:hAnsi="Arial" w:cs="Arial"/>
          <w:sz w:val="22"/>
          <w:szCs w:val="22"/>
        </w:rPr>
        <w:t>,</w:t>
      </w:r>
    </w:p>
    <w:p w14:paraId="5CBDF5B6" w14:textId="77777777" w:rsidR="00296447" w:rsidRDefault="00296447" w:rsidP="00296447">
      <w:pPr>
        <w:pStyle w:val="Tekstpodstawowywcity21"/>
        <w:spacing w:before="60"/>
        <w:ind w:left="708"/>
        <w:rPr>
          <w:rFonts w:ascii="Arial" w:hAnsi="Arial" w:cs="Arial"/>
          <w:sz w:val="22"/>
          <w:szCs w:val="22"/>
        </w:rPr>
      </w:pPr>
      <w:r>
        <w:rPr>
          <w:rFonts w:ascii="Arial" w:hAnsi="Arial" w:cs="Arial"/>
          <w:sz w:val="22"/>
          <w:szCs w:val="22"/>
        </w:rPr>
        <w:t xml:space="preserve">      </w:t>
      </w:r>
      <w:proofErr w:type="spellStart"/>
      <w:r w:rsidRPr="00AD3A65">
        <w:rPr>
          <w:rFonts w:ascii="Arial" w:hAnsi="Arial" w:cs="Arial"/>
          <w:b/>
          <w:sz w:val="22"/>
          <w:szCs w:val="22"/>
        </w:rPr>
        <w:t>Cb</w:t>
      </w:r>
      <w:proofErr w:type="spellEnd"/>
      <w:r w:rsidRPr="00AD3A65">
        <w:rPr>
          <w:rFonts w:ascii="Arial" w:hAnsi="Arial" w:cs="Arial"/>
          <w:sz w:val="22"/>
          <w:szCs w:val="22"/>
        </w:rPr>
        <w:t xml:space="preserve"> </w:t>
      </w:r>
      <w:r>
        <w:rPr>
          <w:rFonts w:ascii="Arial" w:hAnsi="Arial" w:cs="Arial"/>
          <w:sz w:val="22"/>
          <w:szCs w:val="22"/>
        </w:rPr>
        <w:t>–</w:t>
      </w:r>
      <w:r w:rsidRPr="00AD3A65">
        <w:rPr>
          <w:rFonts w:ascii="Arial" w:hAnsi="Arial" w:cs="Arial"/>
          <w:sz w:val="22"/>
          <w:szCs w:val="22"/>
        </w:rPr>
        <w:t xml:space="preserve"> cena</w:t>
      </w:r>
      <w:r>
        <w:rPr>
          <w:rFonts w:ascii="Arial" w:hAnsi="Arial" w:cs="Arial"/>
          <w:sz w:val="22"/>
          <w:szCs w:val="22"/>
        </w:rPr>
        <w:t xml:space="preserve"> brutto</w:t>
      </w:r>
      <w:r w:rsidRPr="00AD3A65">
        <w:rPr>
          <w:rFonts w:ascii="Arial" w:hAnsi="Arial" w:cs="Arial"/>
          <w:sz w:val="22"/>
          <w:szCs w:val="22"/>
        </w:rPr>
        <w:t xml:space="preserve"> badana</w:t>
      </w:r>
      <w:r>
        <w:rPr>
          <w:rFonts w:ascii="Arial" w:hAnsi="Arial" w:cs="Arial"/>
          <w:sz w:val="22"/>
          <w:szCs w:val="22"/>
        </w:rPr>
        <w:t xml:space="preserve"> za realizację przedmiotu zamówienia</w:t>
      </w:r>
      <w:r w:rsidRPr="00AD3A65">
        <w:rPr>
          <w:rFonts w:ascii="Arial" w:hAnsi="Arial" w:cs="Arial"/>
          <w:sz w:val="22"/>
          <w:szCs w:val="22"/>
        </w:rPr>
        <w:t>.</w:t>
      </w:r>
    </w:p>
    <w:p w14:paraId="7E883449" w14:textId="77777777" w:rsidR="00296447" w:rsidRPr="00C96207" w:rsidRDefault="00296447" w:rsidP="00023F05">
      <w:pPr>
        <w:pStyle w:val="Tekstpodstawowywcity21"/>
        <w:numPr>
          <w:ilvl w:val="2"/>
          <w:numId w:val="46"/>
        </w:numPr>
        <w:spacing w:before="120"/>
        <w:ind w:left="425" w:hanging="425"/>
        <w:rPr>
          <w:rStyle w:val="CharStyle3"/>
          <w:sz w:val="22"/>
          <w:szCs w:val="22"/>
        </w:rPr>
      </w:pPr>
      <w:r>
        <w:rPr>
          <w:rFonts w:ascii="Arial" w:hAnsi="Arial" w:cs="Arial"/>
          <w:sz w:val="22"/>
          <w:szCs w:val="22"/>
        </w:rPr>
        <w:t xml:space="preserve">Ocena </w:t>
      </w:r>
      <w:r w:rsidRPr="00663016">
        <w:rPr>
          <w:rStyle w:val="CharStyle3"/>
          <w:color w:val="000000"/>
          <w:sz w:val="22"/>
          <w:szCs w:val="22"/>
        </w:rPr>
        <w:t xml:space="preserve">kryterium </w:t>
      </w:r>
      <w:r w:rsidRPr="00084B76">
        <w:rPr>
          <w:rStyle w:val="CharStyle3"/>
          <w:b/>
          <w:color w:val="000000"/>
          <w:sz w:val="22"/>
          <w:szCs w:val="22"/>
        </w:rPr>
        <w:t>G</w:t>
      </w:r>
      <w:r w:rsidRPr="00663016">
        <w:rPr>
          <w:rStyle w:val="CharStyle3"/>
          <w:color w:val="000000"/>
          <w:sz w:val="22"/>
          <w:szCs w:val="22"/>
        </w:rPr>
        <w:t xml:space="preserve"> zostanie dokonana poprzez zastosowanie następującego wzoru</w:t>
      </w:r>
      <w:r>
        <w:rPr>
          <w:rStyle w:val="CharStyle3"/>
          <w:color w:val="000000"/>
          <w:sz w:val="22"/>
          <w:szCs w:val="22"/>
        </w:rPr>
        <w:t>:</w:t>
      </w:r>
    </w:p>
    <w:p w14:paraId="4A4AC74F" w14:textId="61357A03" w:rsidR="00296447" w:rsidRPr="00AD3A65" w:rsidRDefault="00296447" w:rsidP="00296447">
      <w:pPr>
        <w:pStyle w:val="Tekstpodstawowywcity21"/>
        <w:spacing w:before="120"/>
        <w:ind w:left="426"/>
        <w:rPr>
          <w:rFonts w:ascii="Arial" w:hAnsi="Arial" w:cs="Arial"/>
          <w:sz w:val="22"/>
          <w:szCs w:val="22"/>
        </w:rPr>
      </w:pPr>
      <w:r>
        <w:rPr>
          <w:rFonts w:ascii="Arial" w:hAnsi="Arial" w:cs="Arial"/>
          <w:b/>
          <w:sz w:val="22"/>
          <w:szCs w:val="22"/>
        </w:rPr>
        <w:t xml:space="preserve">   G = (</w:t>
      </w:r>
      <w:proofErr w:type="spellStart"/>
      <w:r>
        <w:rPr>
          <w:rFonts w:ascii="Arial" w:hAnsi="Arial" w:cs="Arial"/>
          <w:b/>
          <w:sz w:val="22"/>
          <w:szCs w:val="22"/>
        </w:rPr>
        <w:t>Gb</w:t>
      </w:r>
      <w:proofErr w:type="spellEnd"/>
      <w:r w:rsidRPr="00AD3A65">
        <w:rPr>
          <w:rFonts w:ascii="Arial" w:hAnsi="Arial" w:cs="Arial"/>
          <w:b/>
          <w:sz w:val="22"/>
          <w:szCs w:val="22"/>
        </w:rPr>
        <w:t xml:space="preserve"> : </w:t>
      </w:r>
      <w:proofErr w:type="spellStart"/>
      <w:r>
        <w:rPr>
          <w:rFonts w:ascii="Arial" w:hAnsi="Arial" w:cs="Arial"/>
          <w:b/>
          <w:sz w:val="22"/>
          <w:szCs w:val="22"/>
        </w:rPr>
        <w:t>Gn</w:t>
      </w:r>
      <w:proofErr w:type="spellEnd"/>
      <w:r>
        <w:rPr>
          <w:rFonts w:ascii="Arial" w:hAnsi="Arial" w:cs="Arial"/>
          <w:b/>
          <w:sz w:val="22"/>
          <w:szCs w:val="22"/>
        </w:rPr>
        <w:t>)*</w:t>
      </w:r>
      <w:r w:rsidRPr="00AD3A65">
        <w:rPr>
          <w:rFonts w:ascii="Arial" w:hAnsi="Arial" w:cs="Arial"/>
          <w:b/>
          <w:sz w:val="22"/>
          <w:szCs w:val="22"/>
        </w:rPr>
        <w:t xml:space="preserve"> x 100</w:t>
      </w:r>
      <w:r w:rsidR="00BD0818">
        <w:rPr>
          <w:rFonts w:ascii="Arial" w:hAnsi="Arial" w:cs="Arial"/>
          <w:b/>
          <w:sz w:val="22"/>
          <w:szCs w:val="22"/>
        </w:rPr>
        <w:t>% x 40</w:t>
      </w:r>
      <w:r>
        <w:rPr>
          <w:rFonts w:ascii="Arial" w:hAnsi="Arial" w:cs="Arial"/>
          <w:b/>
          <w:sz w:val="22"/>
          <w:szCs w:val="22"/>
        </w:rPr>
        <w:t xml:space="preserve"> pkt </w:t>
      </w:r>
      <w:r w:rsidRPr="00AF6C21">
        <w:rPr>
          <w:rFonts w:ascii="Arial" w:hAnsi="Arial" w:cs="Arial"/>
          <w:sz w:val="22"/>
          <w:szCs w:val="22"/>
        </w:rPr>
        <w:t>(waga kryterium);</w:t>
      </w:r>
      <w:r w:rsidRPr="00AD3A65">
        <w:rPr>
          <w:rFonts w:ascii="Arial" w:hAnsi="Arial" w:cs="Arial"/>
          <w:sz w:val="22"/>
          <w:szCs w:val="22"/>
        </w:rPr>
        <w:t xml:space="preserve"> </w:t>
      </w:r>
    </w:p>
    <w:p w14:paraId="31CD0608" w14:textId="77777777" w:rsidR="00296447" w:rsidRDefault="00296447" w:rsidP="00296447">
      <w:pPr>
        <w:pStyle w:val="Tekstpodstawowywcity21"/>
        <w:spacing w:before="60"/>
        <w:ind w:left="426"/>
        <w:rPr>
          <w:rFonts w:ascii="Arial" w:hAnsi="Arial" w:cs="Arial"/>
          <w:sz w:val="22"/>
          <w:szCs w:val="22"/>
        </w:rPr>
      </w:pPr>
      <w:r>
        <w:rPr>
          <w:rFonts w:ascii="Arial" w:hAnsi="Arial" w:cs="Arial"/>
          <w:sz w:val="22"/>
          <w:szCs w:val="22"/>
        </w:rPr>
        <w:t xml:space="preserve">   </w:t>
      </w:r>
      <w:r w:rsidRPr="00AD3A65">
        <w:rPr>
          <w:rFonts w:ascii="Arial" w:hAnsi="Arial" w:cs="Arial"/>
          <w:sz w:val="22"/>
          <w:szCs w:val="22"/>
        </w:rPr>
        <w:t xml:space="preserve">gdzie: </w:t>
      </w:r>
      <w:proofErr w:type="spellStart"/>
      <w:r>
        <w:rPr>
          <w:rFonts w:ascii="Arial" w:hAnsi="Arial" w:cs="Arial"/>
          <w:b/>
          <w:sz w:val="22"/>
          <w:szCs w:val="22"/>
        </w:rPr>
        <w:t>Gb</w:t>
      </w:r>
      <w:proofErr w:type="spellEnd"/>
      <w:r w:rsidRPr="00AD3A65">
        <w:rPr>
          <w:rFonts w:ascii="Arial" w:hAnsi="Arial" w:cs="Arial"/>
          <w:sz w:val="22"/>
          <w:szCs w:val="22"/>
        </w:rPr>
        <w:t xml:space="preserve"> </w:t>
      </w:r>
      <w:r>
        <w:rPr>
          <w:rFonts w:ascii="Arial" w:hAnsi="Arial" w:cs="Arial"/>
          <w:sz w:val="22"/>
          <w:szCs w:val="22"/>
        </w:rPr>
        <w:t>–</w:t>
      </w:r>
      <w:r w:rsidRPr="00AD3A65">
        <w:rPr>
          <w:rFonts w:ascii="Arial" w:hAnsi="Arial" w:cs="Arial"/>
          <w:sz w:val="22"/>
          <w:szCs w:val="22"/>
        </w:rPr>
        <w:t xml:space="preserve"> </w:t>
      </w:r>
      <w:r>
        <w:rPr>
          <w:rFonts w:ascii="Arial" w:hAnsi="Arial" w:cs="Arial"/>
          <w:sz w:val="22"/>
          <w:szCs w:val="22"/>
        </w:rPr>
        <w:t>okres gwarancji badanej oferty</w:t>
      </w:r>
      <w:r w:rsidRPr="00AD3A65">
        <w:rPr>
          <w:rFonts w:ascii="Arial" w:hAnsi="Arial" w:cs="Arial"/>
          <w:sz w:val="22"/>
          <w:szCs w:val="22"/>
        </w:rPr>
        <w:t>,</w:t>
      </w:r>
    </w:p>
    <w:p w14:paraId="216D1CB4" w14:textId="77777777" w:rsidR="00296447" w:rsidRDefault="00296447" w:rsidP="00296447">
      <w:pPr>
        <w:pStyle w:val="Tekstpodstawowywcity21"/>
        <w:spacing w:before="60"/>
        <w:ind w:left="888"/>
        <w:rPr>
          <w:rFonts w:ascii="Arial" w:hAnsi="Arial" w:cs="Arial"/>
          <w:sz w:val="22"/>
          <w:szCs w:val="22"/>
        </w:rPr>
      </w:pPr>
      <w:r>
        <w:rPr>
          <w:rFonts w:ascii="Arial" w:hAnsi="Arial" w:cs="Arial"/>
          <w:sz w:val="22"/>
          <w:szCs w:val="22"/>
        </w:rPr>
        <w:t xml:space="preserve">      </w:t>
      </w:r>
      <w:proofErr w:type="spellStart"/>
      <w:r>
        <w:rPr>
          <w:rFonts w:ascii="Arial" w:hAnsi="Arial" w:cs="Arial"/>
          <w:b/>
          <w:sz w:val="22"/>
          <w:szCs w:val="22"/>
        </w:rPr>
        <w:t>Gn</w:t>
      </w:r>
      <w:proofErr w:type="spellEnd"/>
      <w:r w:rsidRPr="00AD3A65">
        <w:rPr>
          <w:rFonts w:ascii="Arial" w:hAnsi="Arial" w:cs="Arial"/>
          <w:sz w:val="22"/>
          <w:szCs w:val="22"/>
        </w:rPr>
        <w:t xml:space="preserve"> </w:t>
      </w:r>
      <w:r>
        <w:rPr>
          <w:rFonts w:ascii="Arial" w:hAnsi="Arial" w:cs="Arial"/>
          <w:sz w:val="22"/>
          <w:szCs w:val="22"/>
        </w:rPr>
        <w:t>–</w:t>
      </w:r>
      <w:r w:rsidRPr="00AD3A65">
        <w:rPr>
          <w:rFonts w:ascii="Arial" w:hAnsi="Arial" w:cs="Arial"/>
          <w:sz w:val="22"/>
          <w:szCs w:val="22"/>
        </w:rPr>
        <w:t xml:space="preserve"> </w:t>
      </w:r>
      <w:r>
        <w:rPr>
          <w:rFonts w:ascii="Arial" w:hAnsi="Arial" w:cs="Arial"/>
          <w:sz w:val="22"/>
          <w:szCs w:val="22"/>
        </w:rPr>
        <w:t>najdłuższy okres gwarancji spośród złożonych ofert</w:t>
      </w:r>
      <w:r w:rsidRPr="00AD3A65">
        <w:rPr>
          <w:rFonts w:ascii="Arial" w:hAnsi="Arial" w:cs="Arial"/>
          <w:sz w:val="22"/>
          <w:szCs w:val="22"/>
        </w:rPr>
        <w:t>.</w:t>
      </w:r>
    </w:p>
    <w:p w14:paraId="71F2D6EA" w14:textId="77777777" w:rsidR="00296447" w:rsidRDefault="00296447" w:rsidP="00296447">
      <w:pPr>
        <w:pStyle w:val="Tekstpodstawowywcity21"/>
        <w:spacing w:before="60"/>
        <w:ind w:left="426"/>
        <w:rPr>
          <w:rFonts w:ascii="Arial" w:hAnsi="Arial" w:cs="Arial"/>
          <w:b/>
          <w:sz w:val="22"/>
          <w:szCs w:val="22"/>
        </w:rPr>
      </w:pPr>
    </w:p>
    <w:p w14:paraId="0C2BD1B0" w14:textId="77777777" w:rsidR="00296447" w:rsidRPr="00E06CA8" w:rsidRDefault="00296447" w:rsidP="00296447">
      <w:pPr>
        <w:pStyle w:val="Tekstpodstawowywcity21"/>
        <w:spacing w:before="60"/>
        <w:ind w:left="426"/>
        <w:rPr>
          <w:rFonts w:ascii="Arial" w:hAnsi="Arial" w:cs="Arial"/>
          <w:b/>
          <w:sz w:val="22"/>
          <w:szCs w:val="22"/>
        </w:rPr>
      </w:pPr>
      <w:r w:rsidRPr="00E06CA8">
        <w:rPr>
          <w:rFonts w:ascii="Arial" w:hAnsi="Arial" w:cs="Arial"/>
          <w:b/>
          <w:sz w:val="22"/>
          <w:szCs w:val="22"/>
        </w:rPr>
        <w:t>Uwaga!</w:t>
      </w:r>
    </w:p>
    <w:p w14:paraId="0817F806" w14:textId="77777777" w:rsidR="00296447" w:rsidRDefault="00296447" w:rsidP="00296447">
      <w:pPr>
        <w:pStyle w:val="Tekstpodstawowywcity21"/>
        <w:spacing w:before="60"/>
        <w:ind w:left="425"/>
        <w:rPr>
          <w:rFonts w:ascii="Arial" w:hAnsi="Arial" w:cs="Arial"/>
          <w:i/>
          <w:sz w:val="22"/>
          <w:szCs w:val="22"/>
        </w:rPr>
      </w:pPr>
      <w:r w:rsidRPr="00E06CA8">
        <w:rPr>
          <w:rFonts w:ascii="Arial" w:hAnsi="Arial" w:cs="Arial"/>
          <w:b/>
          <w:i/>
          <w:sz w:val="22"/>
          <w:szCs w:val="22"/>
        </w:rPr>
        <w:t>*</w:t>
      </w:r>
      <w:r>
        <w:rPr>
          <w:rFonts w:ascii="Arial" w:hAnsi="Arial" w:cs="Arial"/>
          <w:b/>
          <w:i/>
          <w:sz w:val="22"/>
          <w:szCs w:val="22"/>
        </w:rPr>
        <w:t xml:space="preserve"> </w:t>
      </w:r>
      <w:r w:rsidRPr="00E06CA8">
        <w:rPr>
          <w:rFonts w:ascii="Arial" w:hAnsi="Arial" w:cs="Arial"/>
          <w:i/>
          <w:sz w:val="22"/>
          <w:szCs w:val="22"/>
        </w:rPr>
        <w:t xml:space="preserve">zaoferowany okres gwarancji nie może być krótszy niż </w:t>
      </w:r>
      <w:r>
        <w:rPr>
          <w:rFonts w:ascii="Arial" w:hAnsi="Arial" w:cs="Arial"/>
          <w:i/>
          <w:sz w:val="22"/>
          <w:szCs w:val="22"/>
        </w:rPr>
        <w:t>6</w:t>
      </w:r>
      <w:r w:rsidRPr="00E06CA8">
        <w:rPr>
          <w:rFonts w:ascii="Arial" w:hAnsi="Arial" w:cs="Arial"/>
          <w:i/>
          <w:sz w:val="22"/>
          <w:szCs w:val="22"/>
        </w:rPr>
        <w:t xml:space="preserve"> miesięcy</w:t>
      </w:r>
      <w:r>
        <w:rPr>
          <w:rFonts w:ascii="Arial" w:hAnsi="Arial" w:cs="Arial"/>
          <w:i/>
          <w:sz w:val="22"/>
          <w:szCs w:val="22"/>
        </w:rPr>
        <w:t>. Oferty proponujące gwarancje krótszą niż 6 miesięcy będą odrzucane.</w:t>
      </w:r>
    </w:p>
    <w:p w14:paraId="1A92C2AB" w14:textId="77777777" w:rsidR="00296447" w:rsidRDefault="00296447" w:rsidP="00296447">
      <w:pPr>
        <w:pStyle w:val="Tekstpodstawowywcity21"/>
        <w:spacing w:before="60"/>
        <w:ind w:left="425"/>
        <w:rPr>
          <w:rFonts w:ascii="Arial" w:hAnsi="Arial" w:cs="Arial"/>
          <w:i/>
          <w:sz w:val="22"/>
          <w:szCs w:val="22"/>
        </w:rPr>
      </w:pPr>
      <w:r>
        <w:rPr>
          <w:rFonts w:ascii="Arial" w:hAnsi="Arial" w:cs="Arial"/>
          <w:i/>
          <w:sz w:val="22"/>
          <w:szCs w:val="22"/>
        </w:rPr>
        <w:t xml:space="preserve">  Maksymalny okres gwarancji podlegający ocenie wynosi 18 miesięcy.</w:t>
      </w:r>
    </w:p>
    <w:p w14:paraId="0B42CE5A" w14:textId="77777777" w:rsidR="00296447" w:rsidRPr="00FC0BD5" w:rsidRDefault="00296447" w:rsidP="00296447">
      <w:pPr>
        <w:pStyle w:val="Tekstpodstawowywcity21"/>
        <w:spacing w:before="60"/>
        <w:ind w:left="425"/>
        <w:rPr>
          <w:rFonts w:ascii="Arial" w:hAnsi="Arial" w:cs="Arial"/>
          <w:b/>
          <w:sz w:val="22"/>
          <w:szCs w:val="22"/>
          <w:u w:val="single"/>
        </w:rPr>
      </w:pPr>
    </w:p>
    <w:p w14:paraId="1CF2F6F7" w14:textId="77777777" w:rsidR="00296447" w:rsidRPr="00FC0BD5" w:rsidRDefault="00296447" w:rsidP="00296447">
      <w:pPr>
        <w:pStyle w:val="Tekstpodstawowywcity21"/>
        <w:spacing w:before="60"/>
        <w:ind w:left="425"/>
        <w:rPr>
          <w:rFonts w:ascii="Arial" w:hAnsi="Arial" w:cs="Arial"/>
          <w:b/>
          <w:sz w:val="22"/>
          <w:szCs w:val="22"/>
          <w:u w:val="single"/>
        </w:rPr>
      </w:pPr>
      <w:r w:rsidRPr="00FC0BD5">
        <w:rPr>
          <w:rFonts w:ascii="Arial" w:hAnsi="Arial" w:cs="Arial"/>
          <w:b/>
          <w:sz w:val="22"/>
          <w:szCs w:val="22"/>
          <w:u w:val="single"/>
        </w:rPr>
        <w:t>Ocena zostanie wyliczona wg wzoru:</w:t>
      </w:r>
    </w:p>
    <w:p w14:paraId="2FF911E9" w14:textId="77777777" w:rsidR="00296447" w:rsidRDefault="00296447" w:rsidP="00296447">
      <w:pPr>
        <w:pStyle w:val="Tekstpodstawowywcity21"/>
        <w:spacing w:before="60"/>
        <w:ind w:left="425"/>
        <w:rPr>
          <w:rFonts w:ascii="Arial" w:hAnsi="Arial" w:cs="Arial"/>
          <w:b/>
          <w:sz w:val="22"/>
          <w:szCs w:val="22"/>
        </w:rPr>
      </w:pPr>
      <w:r w:rsidRPr="00AF6C21">
        <w:rPr>
          <w:rFonts w:ascii="Arial" w:hAnsi="Arial" w:cs="Arial"/>
          <w:b/>
          <w:sz w:val="22"/>
          <w:szCs w:val="22"/>
        </w:rPr>
        <w:t>O = C</w:t>
      </w:r>
      <w:r>
        <w:rPr>
          <w:rFonts w:ascii="Arial" w:hAnsi="Arial" w:cs="Arial"/>
          <w:b/>
          <w:sz w:val="22"/>
          <w:szCs w:val="22"/>
        </w:rPr>
        <w:t xml:space="preserve"> + G</w:t>
      </w:r>
      <w:r w:rsidRPr="00AF6C21">
        <w:rPr>
          <w:rFonts w:ascii="Arial" w:hAnsi="Arial" w:cs="Arial"/>
          <w:b/>
          <w:sz w:val="22"/>
          <w:szCs w:val="22"/>
        </w:rPr>
        <w:t xml:space="preserve"> </w:t>
      </w:r>
    </w:p>
    <w:p w14:paraId="0130E99F" w14:textId="77777777" w:rsidR="00296447" w:rsidRDefault="00296447" w:rsidP="00296447">
      <w:pPr>
        <w:pStyle w:val="Tekstpodstawowywcity21"/>
        <w:spacing w:before="60"/>
        <w:ind w:left="425"/>
        <w:rPr>
          <w:rFonts w:ascii="Arial" w:hAnsi="Arial" w:cs="Arial"/>
          <w:sz w:val="22"/>
          <w:szCs w:val="22"/>
        </w:rPr>
      </w:pPr>
      <w:r w:rsidRPr="00AB2BDE">
        <w:rPr>
          <w:rFonts w:ascii="Arial" w:hAnsi="Arial" w:cs="Arial"/>
          <w:sz w:val="22"/>
          <w:szCs w:val="22"/>
        </w:rPr>
        <w:lastRenderedPageBreak/>
        <w:t>Obliczenia</w:t>
      </w:r>
      <w:r>
        <w:rPr>
          <w:rFonts w:ascii="Arial" w:hAnsi="Arial" w:cs="Arial"/>
          <w:sz w:val="22"/>
          <w:szCs w:val="22"/>
        </w:rPr>
        <w:t xml:space="preserve"> ceny należy</w:t>
      </w:r>
      <w:r w:rsidRPr="00AB2BDE">
        <w:rPr>
          <w:rFonts w:ascii="Arial" w:hAnsi="Arial" w:cs="Arial"/>
          <w:sz w:val="22"/>
          <w:szCs w:val="22"/>
        </w:rPr>
        <w:t xml:space="preserve"> dokona</w:t>
      </w:r>
      <w:r>
        <w:rPr>
          <w:rFonts w:ascii="Arial" w:hAnsi="Arial" w:cs="Arial"/>
          <w:sz w:val="22"/>
          <w:szCs w:val="22"/>
        </w:rPr>
        <w:t xml:space="preserve">ć </w:t>
      </w:r>
      <w:r w:rsidRPr="00AB2BDE">
        <w:rPr>
          <w:rFonts w:ascii="Arial" w:hAnsi="Arial" w:cs="Arial"/>
          <w:sz w:val="22"/>
          <w:szCs w:val="22"/>
        </w:rPr>
        <w:t>z dokładnością do dwóch miejsc po przecinku</w:t>
      </w:r>
      <w:r>
        <w:rPr>
          <w:rFonts w:ascii="Arial" w:hAnsi="Arial" w:cs="Arial"/>
          <w:sz w:val="22"/>
          <w:szCs w:val="22"/>
        </w:rPr>
        <w:t>.</w:t>
      </w:r>
    </w:p>
    <w:p w14:paraId="4C7F214C" w14:textId="77777777" w:rsidR="00296447" w:rsidRDefault="00296447" w:rsidP="00296447">
      <w:pPr>
        <w:pStyle w:val="Tekstpodstawowywcity21"/>
        <w:spacing w:before="60"/>
        <w:ind w:firstLine="65"/>
        <w:rPr>
          <w:rFonts w:ascii="Arial" w:hAnsi="Arial" w:cs="Arial"/>
          <w:sz w:val="22"/>
          <w:szCs w:val="22"/>
        </w:rPr>
      </w:pPr>
      <w:r>
        <w:rPr>
          <w:rFonts w:ascii="Arial" w:hAnsi="Arial" w:cs="Arial"/>
          <w:sz w:val="22"/>
          <w:szCs w:val="22"/>
        </w:rPr>
        <w:t>Proponowany okres gwarancji należy wskazać w miesiącach w formularzu oferty.</w:t>
      </w:r>
    </w:p>
    <w:p w14:paraId="442D44B7" w14:textId="77777777" w:rsidR="00296447" w:rsidRPr="00AB2BDE" w:rsidRDefault="00296447" w:rsidP="00023F05">
      <w:pPr>
        <w:pStyle w:val="Tekstpodstawowywcity21"/>
        <w:numPr>
          <w:ilvl w:val="2"/>
          <w:numId w:val="47"/>
        </w:numPr>
        <w:spacing w:before="60"/>
        <w:ind w:left="426" w:hanging="426"/>
        <w:rPr>
          <w:rFonts w:ascii="Arial" w:hAnsi="Arial" w:cs="Arial"/>
          <w:sz w:val="22"/>
          <w:szCs w:val="22"/>
        </w:rPr>
      </w:pPr>
      <w:r w:rsidRPr="00AB2BDE">
        <w:rPr>
          <w:rFonts w:ascii="Arial" w:hAnsi="Arial" w:cs="Arial"/>
          <w:sz w:val="22"/>
          <w:szCs w:val="22"/>
        </w:rPr>
        <w:t>Za najkorzystniejszą zostanie uznana oferta, która uzyska największą ilość punktów</w:t>
      </w:r>
      <w:r>
        <w:rPr>
          <w:rFonts w:ascii="Arial" w:hAnsi="Arial" w:cs="Arial"/>
          <w:sz w:val="22"/>
          <w:szCs w:val="22"/>
        </w:rPr>
        <w:t>.</w:t>
      </w:r>
    </w:p>
    <w:p w14:paraId="09B47472" w14:textId="77777777" w:rsidR="00093559" w:rsidRPr="00296447" w:rsidRDefault="00093559" w:rsidP="00296447">
      <w:pPr>
        <w:spacing w:before="120" w:after="120"/>
        <w:jc w:val="both"/>
        <w:rPr>
          <w:rFonts w:ascii="Arial" w:hAnsi="Arial" w:cs="Arial"/>
          <w:b/>
          <w:color w:val="FF0000"/>
          <w:sz w:val="22"/>
          <w:szCs w:val="22"/>
        </w:rPr>
      </w:pPr>
    </w:p>
    <w:p w14:paraId="4839D383" w14:textId="77198A5E" w:rsidR="001A6D72" w:rsidRDefault="007B3AF7" w:rsidP="001A6D72">
      <w:pPr>
        <w:pStyle w:val="Nagwek1"/>
        <w:numPr>
          <w:ilvl w:val="0"/>
          <w:numId w:val="18"/>
        </w:numPr>
        <w:tabs>
          <w:tab w:val="left" w:pos="5220"/>
        </w:tabs>
        <w:suppressAutoHyphens/>
        <w:spacing w:before="120" w:after="120"/>
        <w:jc w:val="both"/>
        <w:rPr>
          <w:sz w:val="24"/>
          <w:szCs w:val="24"/>
        </w:rPr>
      </w:pPr>
      <w:bookmarkStart w:id="11" w:name="_toc370"/>
      <w:bookmarkStart w:id="12" w:name="_Toc412451395"/>
      <w:bookmarkEnd w:id="11"/>
      <w:r w:rsidRPr="00B63614">
        <w:rPr>
          <w:sz w:val="24"/>
          <w:szCs w:val="24"/>
        </w:rPr>
        <w:t>Wymagania</w:t>
      </w:r>
      <w:r w:rsidR="00D770C0" w:rsidRPr="00B63614">
        <w:rPr>
          <w:sz w:val="24"/>
          <w:szCs w:val="24"/>
        </w:rPr>
        <w:t xml:space="preserve"> dotyczące </w:t>
      </w:r>
      <w:r w:rsidR="00923FA1" w:rsidRPr="00B63614">
        <w:rPr>
          <w:sz w:val="24"/>
          <w:szCs w:val="24"/>
        </w:rPr>
        <w:t>wadium</w:t>
      </w:r>
      <w:bookmarkEnd w:id="12"/>
    </w:p>
    <w:p w14:paraId="75FA4735" w14:textId="05CDFB51"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Pr="00996076">
        <w:rPr>
          <w:rFonts w:ascii="Arial" w:hAnsi="Arial" w:cs="Arial"/>
          <w:sz w:val="22"/>
          <w:szCs w:val="22"/>
        </w:rPr>
        <w:t xml:space="preserve"> w wysokości: </w:t>
      </w:r>
      <w:r w:rsidR="002B224A" w:rsidRPr="002B224A">
        <w:rPr>
          <w:rFonts w:ascii="Arial" w:hAnsi="Arial" w:cs="Arial"/>
          <w:b/>
          <w:sz w:val="22"/>
          <w:szCs w:val="22"/>
        </w:rPr>
        <w:t>8.000.00</w:t>
      </w:r>
      <w:r w:rsidR="000735E5" w:rsidRPr="002B224A">
        <w:rPr>
          <w:rFonts w:ascii="Arial" w:hAnsi="Arial" w:cs="Arial"/>
          <w:b/>
          <w:sz w:val="22"/>
          <w:szCs w:val="22"/>
        </w:rPr>
        <w:t xml:space="preserve"> </w:t>
      </w:r>
      <w:r w:rsidRPr="002B224A">
        <w:rPr>
          <w:rFonts w:ascii="Arial" w:hAnsi="Arial" w:cs="Arial"/>
          <w:b/>
          <w:sz w:val="22"/>
          <w:szCs w:val="22"/>
        </w:rPr>
        <w:t xml:space="preserve">zł </w:t>
      </w:r>
      <w:r w:rsidRPr="002B224A">
        <w:rPr>
          <w:rFonts w:ascii="Arial" w:hAnsi="Arial" w:cs="Arial"/>
          <w:sz w:val="22"/>
          <w:szCs w:val="22"/>
        </w:rPr>
        <w:t>(</w:t>
      </w:r>
      <w:r w:rsidRPr="002B224A">
        <w:rPr>
          <w:rFonts w:ascii="Arial" w:hAnsi="Arial" w:cs="Arial"/>
          <w:i/>
          <w:sz w:val="22"/>
          <w:szCs w:val="22"/>
        </w:rPr>
        <w:t xml:space="preserve">słownie zł: </w:t>
      </w:r>
      <w:r w:rsidR="000735E5" w:rsidRPr="002B224A">
        <w:rPr>
          <w:rFonts w:ascii="Arial" w:hAnsi="Arial" w:cs="Arial"/>
          <w:i/>
          <w:sz w:val="22"/>
          <w:szCs w:val="22"/>
        </w:rPr>
        <w:t>o</w:t>
      </w:r>
      <w:r w:rsidR="002B224A" w:rsidRPr="002B224A">
        <w:rPr>
          <w:rFonts w:ascii="Arial" w:hAnsi="Arial" w:cs="Arial"/>
          <w:i/>
          <w:sz w:val="22"/>
          <w:szCs w:val="22"/>
        </w:rPr>
        <w:t>siem tysięcy złotych 00</w:t>
      </w:r>
      <w:r w:rsidRPr="002B224A">
        <w:rPr>
          <w:rFonts w:ascii="Arial" w:hAnsi="Arial" w:cs="Arial"/>
          <w:i/>
          <w:sz w:val="22"/>
          <w:szCs w:val="22"/>
        </w:rPr>
        <w:t>/100</w:t>
      </w:r>
      <w:r w:rsidRPr="002B224A">
        <w:rPr>
          <w:rFonts w:ascii="Arial" w:hAnsi="Arial" w:cs="Arial"/>
          <w:sz w:val="22"/>
          <w:szCs w:val="22"/>
        </w:rPr>
        <w:t xml:space="preserve">). </w:t>
      </w:r>
    </w:p>
    <w:p w14:paraId="1D8AB138"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 xml:space="preserve">Wadium musi obejmować cały okres związania ofertą, zgodnie z postanowieniami Rozdziału </w:t>
      </w:r>
      <w:r w:rsidRPr="00296447">
        <w:rPr>
          <w:rFonts w:ascii="Arial" w:hAnsi="Arial" w:cs="Arial"/>
          <w:sz w:val="22"/>
          <w:szCs w:val="22"/>
        </w:rPr>
        <w:t>XIII</w:t>
      </w:r>
      <w:r w:rsidRPr="00996076">
        <w:rPr>
          <w:rFonts w:ascii="Arial" w:hAnsi="Arial" w:cs="Arial"/>
          <w:sz w:val="22"/>
          <w:szCs w:val="22"/>
        </w:rPr>
        <w:t xml:space="preserve">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Pr="00996076">
        <w:rPr>
          <w:rFonts w:ascii="Arial" w:hAnsi="Arial" w:cs="Arial"/>
          <w:i/>
          <w:sz w:val="22"/>
          <w:szCs w:val="22"/>
        </w:rPr>
        <w:t>Dz.U. z 2016r. poz. 359</w:t>
      </w:r>
      <w:r w:rsidRPr="00996076">
        <w:rPr>
          <w:rFonts w:ascii="Arial" w:hAnsi="Arial" w:cs="Arial"/>
          <w:sz w:val="22"/>
          <w:szCs w:val="22"/>
        </w:rPr>
        <w:t>)</w:t>
      </w:r>
    </w:p>
    <w:p w14:paraId="6CBD79A6" w14:textId="54F84F62" w:rsidR="00296447" w:rsidRPr="00296447" w:rsidRDefault="00296447" w:rsidP="00023F05">
      <w:pPr>
        <w:pStyle w:val="Stopka"/>
        <w:numPr>
          <w:ilvl w:val="0"/>
          <w:numId w:val="29"/>
        </w:numPr>
        <w:ind w:left="1418" w:right="360" w:hanging="627"/>
        <w:jc w:val="both"/>
        <w:rPr>
          <w:i/>
          <w:sz w:val="16"/>
          <w:szCs w:val="16"/>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„Wadium w przetargu nieograniczonym na</w:t>
      </w:r>
      <w:r>
        <w:rPr>
          <w:sz w:val="16"/>
          <w:szCs w:val="16"/>
          <w:u w:val="single"/>
        </w:rPr>
        <w:t>:</w:t>
      </w:r>
      <w:r w:rsidRPr="00296447">
        <w:rPr>
          <w:i/>
          <w:sz w:val="16"/>
          <w:szCs w:val="16"/>
          <w:u w:val="single"/>
        </w:rPr>
        <w:t xml:space="preserve"> </w:t>
      </w:r>
      <w:r>
        <w:rPr>
          <w:i/>
          <w:sz w:val="16"/>
          <w:szCs w:val="16"/>
          <w:u w:val="single"/>
        </w:rPr>
        <w:t>„</w:t>
      </w:r>
      <w:r w:rsidRPr="00296447">
        <w:rPr>
          <w:rFonts w:ascii="Arial" w:hAnsi="Arial" w:cs="Arial"/>
          <w:sz w:val="22"/>
          <w:szCs w:val="22"/>
          <w:u w:val="single"/>
        </w:rPr>
        <w:t>Utrzymanie drzew i krzewów w pasach drogowych ulic gminnych w granicach administracyjnych miasta Kołobrzeg</w:t>
      </w:r>
      <w:r>
        <w:rPr>
          <w:rFonts w:ascii="Arial" w:hAnsi="Arial" w:cs="Arial"/>
          <w:sz w:val="22"/>
          <w:szCs w:val="22"/>
          <w:u w:val="single"/>
        </w:rPr>
        <w:t>”</w:t>
      </w:r>
      <w:r w:rsidRPr="00296447">
        <w:rPr>
          <w:rFonts w:ascii="Arial" w:hAnsi="Arial" w:cs="Arial"/>
          <w:bCs/>
          <w:sz w:val="22"/>
          <w:szCs w:val="22"/>
          <w:u w:val="single"/>
        </w:rPr>
        <w:t>.</w:t>
      </w:r>
      <w:r w:rsidRPr="00296447">
        <w:rPr>
          <w:rFonts w:ascii="Arial" w:hAnsi="Arial" w:cs="Arial"/>
          <w:bCs/>
          <w:sz w:val="22"/>
          <w:szCs w:val="22"/>
        </w:rPr>
        <w:t xml:space="preserve"> Za skuteczne wniesienie wadium w pieniądzu Zamawiający uzna</w:t>
      </w:r>
      <w:r w:rsidRPr="00296447">
        <w:rPr>
          <w:rFonts w:ascii="Arial" w:hAnsi="Arial" w:cs="Arial"/>
          <w:sz w:val="22"/>
          <w:szCs w:val="22"/>
        </w:rPr>
        <w:t xml:space="preserve"> wadium, które przed upływem terminu składania ofert znajduje się na koncie Zamawiającego. Zaświadczenie o wpłacie zaleca się załączyć do oferty,</w:t>
      </w:r>
    </w:p>
    <w:p w14:paraId="3BF0BA02" w14:textId="0AE21123" w:rsidR="00296447" w:rsidRPr="00296447" w:rsidRDefault="00296447" w:rsidP="00023F05">
      <w:pPr>
        <w:pStyle w:val="Akapitzlist"/>
        <w:numPr>
          <w:ilvl w:val="0"/>
          <w:numId w:val="29"/>
        </w:numPr>
        <w:autoSpaceDE w:val="0"/>
        <w:autoSpaceDN w:val="0"/>
        <w:adjustRightInd w:val="0"/>
        <w:spacing w:before="120" w:after="120"/>
        <w:ind w:left="1418" w:hanging="627"/>
        <w:jc w:val="both"/>
        <w:rPr>
          <w:rFonts w:ascii="Arial" w:hAnsi="Arial" w:cs="Arial"/>
          <w:sz w:val="22"/>
          <w:szCs w:val="22"/>
        </w:rPr>
      </w:pPr>
      <w:r w:rsidRPr="00296447">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Pr>
          <w:rFonts w:ascii="Arial" w:hAnsi="Arial" w:cs="Arial"/>
          <w:sz w:val="22"/>
          <w:szCs w:val="22"/>
        </w:rPr>
        <w:t>.</w:t>
      </w:r>
    </w:p>
    <w:p w14:paraId="1D1CBD5D" w14:textId="77777777" w:rsidR="00296447" w:rsidRPr="00296447" w:rsidRDefault="00296447" w:rsidP="00023F05">
      <w:pPr>
        <w:pStyle w:val="Akapitzlist"/>
        <w:numPr>
          <w:ilvl w:val="0"/>
          <w:numId w:val="28"/>
        </w:numPr>
        <w:spacing w:before="120" w:after="120"/>
        <w:jc w:val="both"/>
        <w:rPr>
          <w:rFonts w:ascii="Arial" w:hAnsi="Arial" w:cs="Arial"/>
          <w:b/>
          <w:sz w:val="22"/>
          <w:szCs w:val="22"/>
        </w:rPr>
      </w:pPr>
      <w:r w:rsidRPr="00296447">
        <w:rPr>
          <w:rFonts w:ascii="Arial" w:hAnsi="Arial" w:cs="Arial"/>
          <w:iCs/>
          <w:sz w:val="22"/>
          <w:szCs w:val="22"/>
        </w:rPr>
        <w:t>Zamawiający zwraca wadium wszystkim wykonawcom niezwłocznie po wyborze oferty najkorzystniejszej lub unieważnieniu postępowania, z wyjątkiem wykonawcy, którego oferta został wybrana jako najkorzystniejsza, z zastrzeżeniem pkt. 7.</w:t>
      </w:r>
      <w:r w:rsidRPr="00296447">
        <w:rPr>
          <w:rFonts w:ascii="Arial" w:hAnsi="Arial" w:cs="Arial"/>
          <w:sz w:val="22"/>
          <w:szCs w:val="22"/>
        </w:rPr>
        <w:t xml:space="preserve"> </w:t>
      </w:r>
      <w:r w:rsidRPr="00296447">
        <w:rPr>
          <w:rFonts w:ascii="Arial" w:hAnsi="Arial" w:cs="Arial"/>
          <w:iCs/>
          <w:sz w:val="22"/>
          <w:szCs w:val="22"/>
        </w:rPr>
        <w:t xml:space="preserve">Wykonawcy, którego oferta została wybrana jako najkorzystniejsza, zamawiający zwraca wadium niezwłocznie po zawarciu umowy w sprawie zamówienia publicznego oraz wniesieniu zabezpieczenia należytego wykonania umowy, </w:t>
      </w:r>
      <w:r w:rsidRPr="00296447">
        <w:rPr>
          <w:rFonts w:ascii="Arial" w:hAnsi="Arial" w:cs="Arial"/>
          <w:sz w:val="22"/>
          <w:szCs w:val="22"/>
        </w:rPr>
        <w:t xml:space="preserve">jeżeli jego wniesienia żądano. </w:t>
      </w:r>
    </w:p>
    <w:p w14:paraId="72995C11"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 ofertę przed upływem terminu składania ofert.</w:t>
      </w:r>
    </w:p>
    <w:p w14:paraId="006DFCBA"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6852B7D" w14:textId="4B9364A8" w:rsidR="00296447" w:rsidRPr="008B34EF"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r w:rsidRPr="008B34EF">
        <w:rPr>
          <w:rFonts w:ascii="Arial" w:hAnsi="Arial" w:cs="Arial"/>
          <w:i/>
          <w:color w:val="548DD4" w:themeColor="text2" w:themeTint="99"/>
          <w:sz w:val="22"/>
          <w:szCs w:val="22"/>
        </w:rPr>
        <w:t xml:space="preserve"> </w:t>
      </w:r>
    </w:p>
    <w:p w14:paraId="0DE20B91" w14:textId="77777777" w:rsidR="00296447" w:rsidRPr="00296447" w:rsidRDefault="00296447" w:rsidP="00023F05">
      <w:pPr>
        <w:pStyle w:val="Akapitzlist"/>
        <w:numPr>
          <w:ilvl w:val="0"/>
          <w:numId w:val="28"/>
        </w:numPr>
        <w:spacing w:before="120" w:after="120"/>
        <w:jc w:val="both"/>
        <w:rPr>
          <w:rFonts w:ascii="Arial" w:hAnsi="Arial" w:cs="Arial"/>
          <w:b/>
          <w:sz w:val="22"/>
          <w:szCs w:val="22"/>
        </w:rPr>
      </w:pPr>
      <w:r w:rsidRPr="00296447">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3E27EA6"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lastRenderedPageBreak/>
        <w:t xml:space="preserve">Wykonawca, którego oferta zostanie wybrana, traci wadium na rzecz Zamawiającego zgodnie z art. 46 ust. 5 ustawy </w:t>
      </w:r>
      <w:proofErr w:type="spellStart"/>
      <w:r w:rsidRPr="00996076">
        <w:rPr>
          <w:rFonts w:ascii="Arial" w:hAnsi="Arial" w:cs="Arial"/>
          <w:bCs/>
          <w:sz w:val="22"/>
          <w:szCs w:val="22"/>
        </w:rPr>
        <w:t>Pzp</w:t>
      </w:r>
      <w:proofErr w:type="spellEnd"/>
      <w:r w:rsidRPr="00996076">
        <w:rPr>
          <w:rFonts w:ascii="Arial" w:hAnsi="Arial" w:cs="Arial"/>
          <w:sz w:val="22"/>
          <w:szCs w:val="22"/>
        </w:rPr>
        <w:t>., gdy:</w:t>
      </w:r>
    </w:p>
    <w:p w14:paraId="132174A5" w14:textId="77777777" w:rsidR="00296447" w:rsidRPr="00996076" w:rsidRDefault="00296447" w:rsidP="00023F05">
      <w:pPr>
        <w:pStyle w:val="Akapitzlist"/>
        <w:numPr>
          <w:ilvl w:val="0"/>
          <w:numId w:val="3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0584A0F8" w14:textId="52BF01F7" w:rsidR="00296447" w:rsidRPr="00996076" w:rsidRDefault="00296447" w:rsidP="00023F05">
      <w:pPr>
        <w:pStyle w:val="Akapitzlist"/>
        <w:numPr>
          <w:ilvl w:val="0"/>
          <w:numId w:val="3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nie wniósł wymaganego zabezpieczenia należytego wykonania umowy</w:t>
      </w:r>
      <w:r>
        <w:rPr>
          <w:rFonts w:ascii="Arial" w:hAnsi="Arial" w:cs="Arial"/>
          <w:sz w:val="22"/>
          <w:szCs w:val="22"/>
        </w:rPr>
        <w:t>,</w:t>
      </w:r>
    </w:p>
    <w:p w14:paraId="4C1FFCB5" w14:textId="77777777" w:rsidR="00296447" w:rsidRPr="00996076" w:rsidRDefault="00296447" w:rsidP="00023F05">
      <w:pPr>
        <w:pStyle w:val="Akapitzlist"/>
        <w:numPr>
          <w:ilvl w:val="0"/>
          <w:numId w:val="3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14:paraId="022E8D34" w14:textId="77777777" w:rsidR="00296447" w:rsidRPr="00F42CF9"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4EEBACCD" w14:textId="77777777" w:rsidR="00296447" w:rsidRDefault="00296447" w:rsidP="00296447">
      <w:pPr>
        <w:pStyle w:val="Akapitzlist"/>
        <w:spacing w:before="120" w:after="120"/>
        <w:ind w:left="360"/>
        <w:jc w:val="both"/>
        <w:rPr>
          <w:rFonts w:ascii="Arial" w:hAnsi="Arial" w:cs="Arial"/>
          <w:sz w:val="22"/>
          <w:szCs w:val="22"/>
        </w:rPr>
      </w:pPr>
    </w:p>
    <w:p w14:paraId="4251150F" w14:textId="77777777" w:rsidR="00296447" w:rsidRPr="00F42CF9" w:rsidRDefault="00296447" w:rsidP="00296447">
      <w:pPr>
        <w:pStyle w:val="Akapitzlist"/>
        <w:spacing w:before="120" w:after="120"/>
        <w:ind w:left="360"/>
        <w:jc w:val="both"/>
        <w:rPr>
          <w:rFonts w:ascii="Arial" w:hAnsi="Arial" w:cs="Arial"/>
          <w:b/>
          <w:color w:val="FF0000"/>
          <w:sz w:val="22"/>
          <w:szCs w:val="22"/>
        </w:rPr>
      </w:pPr>
    </w:p>
    <w:p w14:paraId="3BA1B019" w14:textId="77777777" w:rsidR="00296447" w:rsidRDefault="00296447" w:rsidP="00296447">
      <w:pPr>
        <w:pStyle w:val="Nagwek1"/>
        <w:numPr>
          <w:ilvl w:val="0"/>
          <w:numId w:val="18"/>
        </w:numPr>
        <w:tabs>
          <w:tab w:val="left" w:pos="5220"/>
        </w:tabs>
        <w:suppressAutoHyphens/>
        <w:spacing w:before="120" w:after="120"/>
        <w:ind w:left="1077"/>
        <w:jc w:val="both"/>
        <w:rPr>
          <w:sz w:val="24"/>
          <w:szCs w:val="24"/>
        </w:rPr>
      </w:pPr>
      <w:r w:rsidRPr="00B63614">
        <w:rPr>
          <w:sz w:val="24"/>
          <w:szCs w:val="24"/>
        </w:rPr>
        <w:t>Termin związania ofertą</w:t>
      </w:r>
    </w:p>
    <w:p w14:paraId="44ED8C25" w14:textId="77777777" w:rsidR="00296447" w:rsidRPr="0089793B" w:rsidRDefault="00296447" w:rsidP="00296447"/>
    <w:p w14:paraId="682631D8"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 xml:space="preserve">Termin związania Wykonawcy złożoną ofertą wynosi </w:t>
      </w:r>
      <w:r w:rsidRPr="00296447">
        <w:rPr>
          <w:rFonts w:ascii="Arial" w:hAnsi="Arial" w:cs="Arial"/>
          <w:b/>
          <w:bCs/>
          <w:sz w:val="22"/>
          <w:szCs w:val="22"/>
        </w:rPr>
        <w:t>30</w:t>
      </w:r>
      <w:r w:rsidRPr="00296447">
        <w:rPr>
          <w:rFonts w:ascii="Arial" w:hAnsi="Arial" w:cs="Arial"/>
          <w:sz w:val="22"/>
          <w:szCs w:val="22"/>
        </w:rPr>
        <w:t xml:space="preserve"> </w:t>
      </w:r>
      <w:r w:rsidRPr="00296447">
        <w:rPr>
          <w:rFonts w:ascii="Arial" w:hAnsi="Arial" w:cs="Arial"/>
          <w:b/>
          <w:bCs/>
          <w:sz w:val="22"/>
          <w:szCs w:val="22"/>
        </w:rPr>
        <w:t>dni.</w:t>
      </w:r>
      <w:r w:rsidRPr="00296447">
        <w:rPr>
          <w:rFonts w:ascii="Arial" w:hAnsi="Arial" w:cs="Arial"/>
          <w:sz w:val="22"/>
          <w:szCs w:val="22"/>
        </w:rPr>
        <w:t xml:space="preserve"> Bieg terminu związania ofertą rozpoczyna się wraz z upływem terminu składania ofert.</w:t>
      </w:r>
    </w:p>
    <w:p w14:paraId="1C531379"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A1EC0EE"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Odmowa wyrażenia zgody, o której mowa w pkt. 2 nie powoduje utraty wadium.</w:t>
      </w:r>
    </w:p>
    <w:p w14:paraId="48DC383C"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296447">
        <w:rPr>
          <w:rFonts w:ascii="Calibri" w:hAnsi="Calibri" w:cs="Calibri"/>
        </w:rPr>
        <w:t xml:space="preserve"> </w:t>
      </w:r>
    </w:p>
    <w:p w14:paraId="486C18A5" w14:textId="77777777" w:rsidR="00296447" w:rsidRPr="00296447" w:rsidRDefault="00296447" w:rsidP="00296447"/>
    <w:p w14:paraId="751BC613" w14:textId="77777777" w:rsidR="0089793B" w:rsidRPr="005715DF" w:rsidRDefault="0089793B" w:rsidP="0089793B">
      <w:pPr>
        <w:suppressAutoHyphens/>
        <w:spacing w:before="120" w:after="120"/>
        <w:ind w:left="357"/>
        <w:jc w:val="both"/>
        <w:rPr>
          <w:rFonts w:ascii="Arial" w:hAnsi="Arial" w:cs="Arial"/>
          <w:sz w:val="22"/>
          <w:szCs w:val="22"/>
        </w:rPr>
      </w:pPr>
    </w:p>
    <w:p w14:paraId="458ACCE0" w14:textId="77777777" w:rsidR="0089793B" w:rsidRDefault="00923FA1" w:rsidP="00663135">
      <w:pPr>
        <w:pStyle w:val="Nagwek1"/>
        <w:numPr>
          <w:ilvl w:val="0"/>
          <w:numId w:val="18"/>
        </w:numPr>
        <w:spacing w:before="120" w:after="120"/>
        <w:ind w:left="1077"/>
        <w:jc w:val="both"/>
        <w:rPr>
          <w:sz w:val="24"/>
          <w:szCs w:val="24"/>
        </w:rPr>
      </w:pPr>
      <w:bookmarkStart w:id="13" w:name="_Toc412451397"/>
      <w:r w:rsidRPr="00B63614">
        <w:rPr>
          <w:sz w:val="24"/>
          <w:szCs w:val="24"/>
        </w:rPr>
        <w:t xml:space="preserve">Termin wykonania </w:t>
      </w:r>
      <w:r w:rsidR="00271B41" w:rsidRPr="00B63614">
        <w:rPr>
          <w:sz w:val="24"/>
          <w:szCs w:val="24"/>
        </w:rPr>
        <w:t>zamówienia</w:t>
      </w:r>
      <w:bookmarkEnd w:id="13"/>
    </w:p>
    <w:p w14:paraId="78E27E85" w14:textId="77777777" w:rsidR="0089793B" w:rsidRPr="0089793B" w:rsidRDefault="0089793B" w:rsidP="0089793B"/>
    <w:p w14:paraId="241CA9A8" w14:textId="690FA16C" w:rsidR="00E10630" w:rsidRPr="00E10630" w:rsidRDefault="00923FA1" w:rsidP="00E10630">
      <w:pPr>
        <w:spacing w:before="120" w:after="120"/>
        <w:ind w:left="357"/>
        <w:jc w:val="both"/>
        <w:rPr>
          <w:rFonts w:ascii="Arial" w:hAnsi="Arial"/>
          <w:sz w:val="22"/>
          <w:szCs w:val="22"/>
        </w:rPr>
      </w:pPr>
      <w:bookmarkStart w:id="14" w:name="_toc408"/>
      <w:bookmarkStart w:id="15" w:name="_Toc251758220"/>
      <w:bookmarkEnd w:id="14"/>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296447">
        <w:rPr>
          <w:rFonts w:ascii="Arial" w:hAnsi="Arial"/>
          <w:b/>
          <w:sz w:val="22"/>
          <w:szCs w:val="22"/>
        </w:rPr>
        <w:t>od dnia podpisania umowy</w:t>
      </w:r>
      <w:r w:rsidR="00E10630" w:rsidRPr="00E10630">
        <w:rPr>
          <w:rFonts w:ascii="Arial" w:hAnsi="Arial"/>
          <w:b/>
          <w:sz w:val="22"/>
          <w:szCs w:val="22"/>
        </w:rPr>
        <w:t xml:space="preserve"> do 31 grudnia 2018r.</w:t>
      </w:r>
    </w:p>
    <w:p w14:paraId="7AA556E3" w14:textId="77777777" w:rsidR="0089793B" w:rsidRDefault="0089793B" w:rsidP="0089793B">
      <w:pPr>
        <w:spacing w:before="120" w:after="120"/>
        <w:ind w:left="357"/>
        <w:jc w:val="both"/>
        <w:rPr>
          <w:rFonts w:ascii="Arial" w:hAnsi="Arial"/>
          <w:i/>
          <w:color w:val="548DD4" w:themeColor="text2" w:themeTint="99"/>
          <w:sz w:val="22"/>
          <w:szCs w:val="22"/>
        </w:rPr>
      </w:pPr>
    </w:p>
    <w:p w14:paraId="34033FE5" w14:textId="77777777" w:rsidR="00923FA1" w:rsidRPr="00A52780" w:rsidRDefault="00923FA1" w:rsidP="00663135">
      <w:pPr>
        <w:pStyle w:val="Nagwek1"/>
        <w:numPr>
          <w:ilvl w:val="0"/>
          <w:numId w:val="18"/>
        </w:numPr>
        <w:tabs>
          <w:tab w:val="left" w:pos="5220"/>
        </w:tabs>
        <w:suppressAutoHyphens/>
        <w:spacing w:before="120" w:after="120"/>
        <w:ind w:left="1077"/>
        <w:jc w:val="both"/>
        <w:rPr>
          <w:sz w:val="24"/>
          <w:szCs w:val="24"/>
        </w:rPr>
      </w:pPr>
      <w:bookmarkStart w:id="16" w:name="_Toc412451398"/>
      <w:bookmarkEnd w:id="15"/>
      <w:r w:rsidRPr="00A52780">
        <w:rPr>
          <w:sz w:val="24"/>
          <w:szCs w:val="24"/>
        </w:rPr>
        <w:t xml:space="preserve">Miejsce </w:t>
      </w:r>
      <w:r w:rsidR="00494C11" w:rsidRPr="00A52780">
        <w:rPr>
          <w:sz w:val="24"/>
          <w:szCs w:val="24"/>
        </w:rPr>
        <w:t>oraz</w:t>
      </w:r>
      <w:r w:rsidRPr="00A52780">
        <w:rPr>
          <w:sz w:val="24"/>
          <w:szCs w:val="24"/>
        </w:rPr>
        <w:t xml:space="preserve"> termin składania ofert</w:t>
      </w:r>
      <w:bookmarkEnd w:id="16"/>
    </w:p>
    <w:p w14:paraId="7BB710B9" w14:textId="77777777" w:rsidR="0089793B" w:rsidRPr="0089793B" w:rsidRDefault="0089793B" w:rsidP="0089793B"/>
    <w:p w14:paraId="390995EC"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3FC95D5F" w14:textId="1A05782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296447">
        <w:rPr>
          <w:rFonts w:ascii="Arial" w:hAnsi="Arial" w:cs="Arial"/>
          <w:b/>
          <w:bCs/>
          <w:sz w:val="22"/>
          <w:szCs w:val="22"/>
        </w:rPr>
        <w:t xml:space="preserve"> Kołobrzeg</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2B0FC8CD"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1797184C" w14:textId="7D493AE5" w:rsidR="00923FA1" w:rsidRPr="0064218A" w:rsidRDefault="00923FA1" w:rsidP="0089793B">
      <w:pPr>
        <w:spacing w:before="120" w:after="120"/>
        <w:ind w:left="357"/>
        <w:jc w:val="both"/>
        <w:rPr>
          <w:rFonts w:ascii="Arial" w:hAnsi="Arial"/>
          <w:b/>
          <w:i/>
          <w:color w:val="FF0000"/>
          <w:sz w:val="22"/>
          <w:szCs w:val="22"/>
          <w:vertAlign w:val="superscript"/>
        </w:rPr>
      </w:pPr>
      <w:r w:rsidRPr="00B63614">
        <w:rPr>
          <w:rFonts w:ascii="Arial" w:hAnsi="Arial" w:cs="Arial"/>
          <w:sz w:val="22"/>
          <w:szCs w:val="22"/>
        </w:rPr>
        <w:t>do dnia</w:t>
      </w:r>
      <w:r w:rsidR="00122DEC">
        <w:rPr>
          <w:rFonts w:ascii="Arial" w:hAnsi="Arial" w:cs="Arial"/>
          <w:sz w:val="22"/>
          <w:szCs w:val="22"/>
        </w:rPr>
        <w:t xml:space="preserve"> </w:t>
      </w:r>
      <w:r w:rsidR="005F2791">
        <w:rPr>
          <w:rFonts w:ascii="Arial" w:hAnsi="Arial" w:cs="Arial"/>
          <w:b/>
          <w:sz w:val="22"/>
          <w:szCs w:val="22"/>
        </w:rPr>
        <w:t>13.02.</w:t>
      </w:r>
      <w:r w:rsidR="00354E4F">
        <w:rPr>
          <w:rFonts w:ascii="Arial" w:hAnsi="Arial" w:cs="Arial"/>
          <w:b/>
          <w:sz w:val="22"/>
          <w:szCs w:val="22"/>
        </w:rPr>
        <w:t>2017</w:t>
      </w:r>
      <w:r w:rsidR="00296447">
        <w:rPr>
          <w:rFonts w:ascii="Arial" w:hAnsi="Arial" w:cs="Arial"/>
          <w:b/>
          <w:sz w:val="22"/>
          <w:szCs w:val="22"/>
        </w:rPr>
        <w:t>r.</w:t>
      </w:r>
      <w:r w:rsidR="0064218A" w:rsidRPr="0064218A">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5F2791">
        <w:rPr>
          <w:rFonts w:ascii="Arial" w:hAnsi="Arial" w:cs="Arial"/>
          <w:b/>
          <w:bCs/>
          <w:sz w:val="22"/>
          <w:szCs w:val="22"/>
        </w:rPr>
        <w:t>12:30.</w:t>
      </w:r>
    </w:p>
    <w:p w14:paraId="1A8BDB73" w14:textId="18572542" w:rsidR="00B655BE" w:rsidRPr="00D450AE" w:rsidRDefault="001473FB" w:rsidP="001473FB">
      <w:pPr>
        <w:numPr>
          <w:ilvl w:val="0"/>
          <w:numId w:val="11"/>
        </w:numPr>
        <w:suppressAutoHyphens/>
        <w:spacing w:before="120" w:after="120"/>
        <w:jc w:val="both"/>
        <w:rPr>
          <w:rFonts w:ascii="Arial" w:hAnsi="Arial" w:cs="Arial"/>
          <w:strike/>
          <w:sz w:val="22"/>
          <w:szCs w:val="22"/>
        </w:rPr>
      </w:pPr>
      <w:r w:rsidRPr="00D450AE">
        <w:rPr>
          <w:rFonts w:ascii="Arial" w:hAnsi="Arial" w:cs="Arial"/>
          <w:sz w:val="22"/>
          <w:szCs w:val="22"/>
        </w:rPr>
        <w:t>Oferty złożone po terminie zostaną zwrócone niezwłocznie.</w:t>
      </w:r>
    </w:p>
    <w:p w14:paraId="6414A65D" w14:textId="345680B2" w:rsidR="00E256FC" w:rsidRPr="00E256FC" w:rsidRDefault="00E256FC" w:rsidP="00E256FC">
      <w:pPr>
        <w:numPr>
          <w:ilvl w:val="0"/>
          <w:numId w:val="11"/>
        </w:numPr>
        <w:suppressAutoHyphens/>
        <w:spacing w:before="120" w:after="120"/>
        <w:jc w:val="both"/>
        <w:rPr>
          <w:rFonts w:ascii="Arial" w:hAnsi="Arial" w:cs="Arial"/>
          <w:sz w:val="22"/>
          <w:szCs w:val="22"/>
        </w:rPr>
      </w:pPr>
      <w:r w:rsidRPr="00E256FC">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256FC">
          <w:rPr>
            <w:rStyle w:val="Hipercze"/>
            <w:rFonts w:ascii="Arial" w:hAnsi="Arial" w:cs="Arial"/>
            <w:color w:val="auto"/>
            <w:sz w:val="22"/>
            <w:szCs w:val="22"/>
          </w:rPr>
          <w:t>www.kolobrzeg.pl</w:t>
        </w:r>
      </w:hyperlink>
      <w:r w:rsidRPr="00E256FC">
        <w:rPr>
          <w:rStyle w:val="Hipercze"/>
          <w:rFonts w:ascii="Arial" w:hAnsi="Arial" w:cs="Arial"/>
          <w:color w:val="auto"/>
          <w:sz w:val="22"/>
          <w:szCs w:val="22"/>
        </w:rPr>
        <w:t xml:space="preserve"> </w:t>
      </w:r>
      <w:r w:rsidR="00C0724A">
        <w:rPr>
          <w:rStyle w:val="Hipercze"/>
          <w:rFonts w:ascii="Arial" w:hAnsi="Arial" w:cs="Arial"/>
          <w:bCs/>
          <w:color w:val="auto"/>
          <w:sz w:val="22"/>
          <w:szCs w:val="22"/>
        </w:rPr>
        <w:t>(</w:t>
      </w:r>
      <w:r w:rsidRPr="00E256FC">
        <w:rPr>
          <w:rStyle w:val="Hipercze"/>
          <w:rFonts w:ascii="Arial" w:hAnsi="Arial" w:cs="Arial"/>
          <w:bCs/>
          <w:color w:val="auto"/>
          <w:sz w:val="22"/>
          <w:szCs w:val="22"/>
        </w:rPr>
        <w:t>BIP – zakładka Gospodarka).</w:t>
      </w:r>
    </w:p>
    <w:p w14:paraId="073F3C31" w14:textId="167D1694" w:rsidR="00E256FC" w:rsidRPr="00E256FC" w:rsidRDefault="00E256FC" w:rsidP="00E256FC">
      <w:pPr>
        <w:numPr>
          <w:ilvl w:val="0"/>
          <w:numId w:val="11"/>
        </w:numPr>
        <w:spacing w:before="120" w:after="120"/>
        <w:jc w:val="both"/>
        <w:rPr>
          <w:rStyle w:val="Hipercze"/>
          <w:rFonts w:ascii="Arial" w:hAnsi="Arial" w:cs="Arial"/>
          <w:color w:val="auto"/>
          <w:sz w:val="22"/>
          <w:szCs w:val="22"/>
          <w:u w:val="none"/>
        </w:rPr>
      </w:pPr>
      <w:r w:rsidRPr="00E256FC">
        <w:rPr>
          <w:rFonts w:ascii="Arial" w:hAnsi="Arial" w:cs="Arial"/>
          <w:sz w:val="22"/>
          <w:szCs w:val="22"/>
        </w:rPr>
        <w:lastRenderedPageBreak/>
        <w:t>Jeżeli w wyniku zmiany treści SIWZ nie prowadzącej do zmiany treści ogłoszenia o zamówieniu niezbędny jest dodatkowy czas na wprowadzenie zmian w ofertach, Zamawiający prze</w:t>
      </w:r>
      <w:r w:rsidR="003317FD">
        <w:rPr>
          <w:rFonts w:ascii="Arial" w:hAnsi="Arial" w:cs="Arial"/>
          <w:sz w:val="22"/>
          <w:szCs w:val="22"/>
        </w:rPr>
        <w:t xml:space="preserve">dłuża termin składania ofert i </w:t>
      </w:r>
      <w:r w:rsidRPr="00E256FC">
        <w:rPr>
          <w:rFonts w:ascii="Arial" w:hAnsi="Arial" w:cs="Arial"/>
          <w:sz w:val="22"/>
          <w:szCs w:val="22"/>
        </w:rPr>
        <w:t xml:space="preserve">zamieszcza informacje  o tym na stronie internetowej </w:t>
      </w:r>
      <w:hyperlink r:id="rId13" w:history="1">
        <w:r w:rsidRPr="00E256FC">
          <w:rPr>
            <w:rStyle w:val="Hipercze"/>
            <w:rFonts w:ascii="Arial" w:hAnsi="Arial" w:cs="Arial"/>
            <w:bCs/>
            <w:color w:val="auto"/>
            <w:sz w:val="22"/>
            <w:szCs w:val="22"/>
          </w:rPr>
          <w:t>www.kolobrzeg.pl</w:t>
        </w:r>
      </w:hyperlink>
      <w:bookmarkStart w:id="17" w:name="_toc423"/>
      <w:bookmarkEnd w:id="17"/>
      <w:r w:rsidRPr="00E256FC">
        <w:rPr>
          <w:rStyle w:val="Hipercze"/>
          <w:rFonts w:ascii="Arial" w:hAnsi="Arial" w:cs="Arial"/>
          <w:bCs/>
          <w:color w:val="auto"/>
          <w:sz w:val="22"/>
          <w:szCs w:val="22"/>
        </w:rPr>
        <w:t xml:space="preserve"> ( BIP – zakładka Gospodarka).</w:t>
      </w:r>
    </w:p>
    <w:p w14:paraId="6C03287C" w14:textId="77777777" w:rsidR="0089793B" w:rsidRPr="0089793B" w:rsidRDefault="0089793B" w:rsidP="0089793B">
      <w:pPr>
        <w:spacing w:before="120" w:after="120"/>
        <w:ind w:left="360"/>
        <w:jc w:val="both"/>
        <w:rPr>
          <w:rFonts w:ascii="Arial" w:hAnsi="Arial" w:cs="Arial"/>
          <w:color w:val="FF0000"/>
          <w:sz w:val="22"/>
          <w:szCs w:val="22"/>
        </w:rPr>
      </w:pPr>
    </w:p>
    <w:p w14:paraId="5035208C" w14:textId="77777777" w:rsidR="00923FA1" w:rsidRPr="0064218A" w:rsidRDefault="00923FA1" w:rsidP="00663135">
      <w:pPr>
        <w:pStyle w:val="Nagwek1"/>
        <w:numPr>
          <w:ilvl w:val="0"/>
          <w:numId w:val="18"/>
        </w:numPr>
        <w:suppressAutoHyphens/>
        <w:spacing w:before="120" w:after="120"/>
        <w:ind w:left="1077"/>
        <w:rPr>
          <w:sz w:val="24"/>
          <w:szCs w:val="24"/>
        </w:rPr>
      </w:pPr>
      <w:bookmarkStart w:id="18" w:name="_toc424"/>
      <w:bookmarkStart w:id="19" w:name="_Toc412451399"/>
      <w:bookmarkEnd w:id="18"/>
      <w:r w:rsidRPr="0064218A">
        <w:rPr>
          <w:sz w:val="24"/>
          <w:szCs w:val="24"/>
        </w:rPr>
        <w:t xml:space="preserve">Miejsce </w:t>
      </w:r>
      <w:r w:rsidR="00494C11" w:rsidRPr="0064218A">
        <w:rPr>
          <w:sz w:val="24"/>
          <w:szCs w:val="24"/>
        </w:rPr>
        <w:t>oraz</w:t>
      </w:r>
      <w:r w:rsidRPr="0064218A">
        <w:rPr>
          <w:sz w:val="24"/>
          <w:szCs w:val="24"/>
        </w:rPr>
        <w:t xml:space="preserve"> termin otwarcia ofert</w:t>
      </w:r>
      <w:bookmarkEnd w:id="19"/>
    </w:p>
    <w:p w14:paraId="212E6C4F" w14:textId="77777777" w:rsidR="00F42CF9" w:rsidRPr="00F42CF9" w:rsidRDefault="00F42CF9" w:rsidP="00F42CF9"/>
    <w:p w14:paraId="0CFDD730" w14:textId="52B2067B" w:rsidR="005715DF" w:rsidRPr="0064218A" w:rsidRDefault="00923FA1" w:rsidP="0089793B">
      <w:pPr>
        <w:spacing w:before="120" w:after="120"/>
        <w:jc w:val="both"/>
        <w:rPr>
          <w:rFonts w:ascii="Arial" w:hAnsi="Arial" w:cs="Arial"/>
          <w:sz w:val="22"/>
          <w:szCs w:val="22"/>
        </w:rPr>
      </w:pPr>
      <w:r w:rsidRPr="0064218A">
        <w:rPr>
          <w:rFonts w:ascii="Arial" w:hAnsi="Arial" w:cs="Arial"/>
          <w:sz w:val="22"/>
          <w:szCs w:val="22"/>
        </w:rPr>
        <w:t>Otwarcie ofert nastąpi w siedzibie Zamawiającego</w:t>
      </w:r>
      <w:r w:rsidR="00DA4B5E" w:rsidRPr="0064218A">
        <w:rPr>
          <w:rFonts w:ascii="Arial" w:hAnsi="Arial" w:cs="Arial"/>
          <w:sz w:val="22"/>
          <w:szCs w:val="22"/>
        </w:rPr>
        <w:t xml:space="preserve">, tj. </w:t>
      </w:r>
      <w:r w:rsidRPr="0064218A">
        <w:rPr>
          <w:rFonts w:ascii="Arial" w:hAnsi="Arial" w:cs="Arial"/>
          <w:sz w:val="22"/>
          <w:szCs w:val="22"/>
        </w:rPr>
        <w:t xml:space="preserve">w </w:t>
      </w:r>
      <w:r w:rsidR="00DA4B5E" w:rsidRPr="0064218A">
        <w:rPr>
          <w:rFonts w:ascii="Arial" w:hAnsi="Arial" w:cs="Arial"/>
          <w:sz w:val="22"/>
          <w:szCs w:val="22"/>
        </w:rPr>
        <w:t>S</w:t>
      </w:r>
      <w:r w:rsidRPr="0064218A">
        <w:rPr>
          <w:rFonts w:ascii="Arial" w:hAnsi="Arial" w:cs="Arial"/>
          <w:sz w:val="22"/>
          <w:szCs w:val="22"/>
        </w:rPr>
        <w:t xml:space="preserve">ali </w:t>
      </w:r>
      <w:r w:rsidR="00DA4B5E" w:rsidRPr="0064218A">
        <w:rPr>
          <w:rFonts w:ascii="Arial" w:hAnsi="Arial" w:cs="Arial"/>
          <w:sz w:val="22"/>
          <w:szCs w:val="22"/>
        </w:rPr>
        <w:t>K</w:t>
      </w:r>
      <w:r w:rsidRPr="0064218A">
        <w:rPr>
          <w:rFonts w:ascii="Arial" w:hAnsi="Arial" w:cs="Arial"/>
          <w:sz w:val="22"/>
          <w:szCs w:val="22"/>
        </w:rPr>
        <w:t>onferencyjnej</w:t>
      </w:r>
      <w:r w:rsidR="00DA4B5E" w:rsidRPr="0064218A">
        <w:rPr>
          <w:rFonts w:ascii="Arial" w:hAnsi="Arial" w:cs="Arial"/>
          <w:sz w:val="22"/>
          <w:szCs w:val="22"/>
        </w:rPr>
        <w:t xml:space="preserve"> Urzędu Miasta w Kołobrzegu, ul. Ratuszowa 13, w</w:t>
      </w:r>
      <w:r w:rsidRPr="0064218A">
        <w:rPr>
          <w:rFonts w:ascii="Arial" w:hAnsi="Arial" w:cs="Arial"/>
          <w:sz w:val="22"/>
          <w:szCs w:val="22"/>
        </w:rPr>
        <w:t xml:space="preserve"> dniu</w:t>
      </w:r>
      <w:r w:rsidR="005F2791">
        <w:rPr>
          <w:rFonts w:ascii="Arial" w:hAnsi="Arial" w:cs="Arial"/>
          <w:sz w:val="22"/>
          <w:szCs w:val="22"/>
        </w:rPr>
        <w:t xml:space="preserve"> </w:t>
      </w:r>
      <w:r w:rsidR="005F2791" w:rsidRPr="005F2791">
        <w:rPr>
          <w:rFonts w:ascii="Arial" w:hAnsi="Arial" w:cs="Arial"/>
          <w:b/>
          <w:sz w:val="22"/>
          <w:szCs w:val="22"/>
        </w:rPr>
        <w:t>13.02.</w:t>
      </w:r>
      <w:bookmarkStart w:id="20" w:name="_GoBack"/>
      <w:bookmarkEnd w:id="20"/>
      <w:r w:rsidR="00354E4F">
        <w:rPr>
          <w:rFonts w:ascii="Arial" w:hAnsi="Arial" w:cs="Arial"/>
          <w:b/>
          <w:bCs/>
          <w:sz w:val="22"/>
          <w:szCs w:val="22"/>
        </w:rPr>
        <w:t>2017</w:t>
      </w:r>
      <w:r w:rsidR="0064218A" w:rsidRPr="0064218A">
        <w:rPr>
          <w:rFonts w:ascii="Arial" w:hAnsi="Arial" w:cs="Arial"/>
          <w:b/>
          <w:bCs/>
          <w:sz w:val="22"/>
          <w:szCs w:val="22"/>
        </w:rPr>
        <w:t>r. o godz</w:t>
      </w:r>
      <w:r w:rsidR="005F2791">
        <w:rPr>
          <w:rFonts w:ascii="Arial" w:hAnsi="Arial" w:cs="Arial"/>
          <w:b/>
          <w:bCs/>
          <w:sz w:val="22"/>
          <w:szCs w:val="22"/>
        </w:rPr>
        <w:t>. 13:00</w:t>
      </w:r>
      <w:r w:rsidR="00E256FC">
        <w:rPr>
          <w:rFonts w:ascii="Arial" w:hAnsi="Arial" w:cs="Arial"/>
          <w:b/>
          <w:bCs/>
          <w:sz w:val="22"/>
          <w:szCs w:val="22"/>
        </w:rPr>
        <w:t>.</w:t>
      </w:r>
      <w:r w:rsidR="00B655BE" w:rsidRPr="0064218A">
        <w:rPr>
          <w:rFonts w:ascii="Arial" w:hAnsi="Arial"/>
          <w:i/>
          <w:sz w:val="22"/>
          <w:szCs w:val="22"/>
        </w:rPr>
        <w:t xml:space="preserve"> </w:t>
      </w:r>
      <w:r w:rsidR="00B655BE" w:rsidRPr="00220E73">
        <w:rPr>
          <w:rFonts w:ascii="Arial" w:hAnsi="Arial"/>
          <w:sz w:val="22"/>
          <w:szCs w:val="22"/>
        </w:rPr>
        <w:t>tj.</w:t>
      </w:r>
      <w:r w:rsidR="00B655BE" w:rsidRPr="0064218A">
        <w:rPr>
          <w:rFonts w:ascii="Arial" w:hAnsi="Arial"/>
          <w:i/>
          <w:sz w:val="22"/>
          <w:szCs w:val="22"/>
        </w:rPr>
        <w:t xml:space="preserve"> </w:t>
      </w:r>
      <w:r w:rsidR="00DA4B5E" w:rsidRPr="0064218A">
        <w:rPr>
          <w:rFonts w:ascii="Arial" w:hAnsi="Arial" w:cs="Arial"/>
          <w:sz w:val="22"/>
          <w:szCs w:val="22"/>
        </w:rPr>
        <w:t xml:space="preserve">w dniu, </w:t>
      </w:r>
      <w:r w:rsidRPr="0064218A">
        <w:rPr>
          <w:rFonts w:ascii="Arial" w:hAnsi="Arial" w:cs="Arial"/>
          <w:sz w:val="22"/>
          <w:szCs w:val="22"/>
        </w:rPr>
        <w:t>w</w:t>
      </w:r>
      <w:r w:rsidR="00C51B23" w:rsidRPr="0064218A">
        <w:rPr>
          <w:rFonts w:ascii="Arial" w:hAnsi="Arial" w:cs="Arial"/>
          <w:sz w:val="22"/>
          <w:szCs w:val="22"/>
        </w:rPr>
        <w:t xml:space="preserve"> </w:t>
      </w:r>
      <w:r w:rsidRPr="0064218A">
        <w:rPr>
          <w:rFonts w:ascii="Arial" w:hAnsi="Arial" w:cs="Arial"/>
          <w:sz w:val="22"/>
          <w:szCs w:val="22"/>
        </w:rPr>
        <w:t>który</w:t>
      </w:r>
      <w:r w:rsidR="00DA4B5E" w:rsidRPr="0064218A">
        <w:rPr>
          <w:rFonts w:ascii="Arial" w:hAnsi="Arial" w:cs="Arial"/>
          <w:sz w:val="22"/>
          <w:szCs w:val="22"/>
        </w:rPr>
        <w:t>m upływa termin składania ofert.</w:t>
      </w:r>
    </w:p>
    <w:p w14:paraId="013500AB" w14:textId="77777777" w:rsidR="00B4041B" w:rsidRDefault="00B4041B" w:rsidP="00B4041B">
      <w:pPr>
        <w:pStyle w:val="Nagwek1"/>
        <w:suppressAutoHyphens/>
        <w:spacing w:before="120" w:after="120"/>
        <w:ind w:left="1077"/>
        <w:rPr>
          <w:sz w:val="24"/>
          <w:szCs w:val="24"/>
        </w:rPr>
      </w:pPr>
      <w:bookmarkStart w:id="21" w:name="_toc428"/>
      <w:bookmarkStart w:id="22" w:name="_Toc412451400"/>
      <w:bookmarkEnd w:id="21"/>
    </w:p>
    <w:p w14:paraId="69674462" w14:textId="77777777" w:rsidR="00F71925" w:rsidRDefault="00923FA1" w:rsidP="00663135">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2"/>
      <w:r w:rsidR="00C71BC1">
        <w:rPr>
          <w:sz w:val="24"/>
          <w:szCs w:val="24"/>
        </w:rPr>
        <w:t>ofert</w:t>
      </w:r>
    </w:p>
    <w:p w14:paraId="5A04B0E2" w14:textId="5E4220A6" w:rsidR="00E256FC" w:rsidRPr="00E256FC" w:rsidRDefault="00E256FC" w:rsidP="00E256FC">
      <w:pPr>
        <w:pStyle w:val="Akapitzlist"/>
        <w:numPr>
          <w:ilvl w:val="0"/>
          <w:numId w:val="1"/>
        </w:numPr>
        <w:spacing w:before="120" w:after="120"/>
        <w:jc w:val="both"/>
        <w:rPr>
          <w:rFonts w:ascii="Arial" w:hAnsi="Arial" w:cs="Arial"/>
          <w:sz w:val="22"/>
          <w:szCs w:val="22"/>
        </w:rPr>
      </w:pPr>
      <w:r w:rsidRPr="00E256FC">
        <w:rPr>
          <w:rFonts w:ascii="Arial" w:hAnsi="Arial" w:cs="Arial"/>
          <w:sz w:val="22"/>
          <w:szCs w:val="22"/>
        </w:rPr>
        <w:t xml:space="preserve">Niezwłocznie po otwarciu ofert zamawiający zamieszcza na stronie internetowej </w:t>
      </w:r>
      <w:hyperlink r:id="rId14" w:history="1">
        <w:r w:rsidRPr="00E256FC">
          <w:rPr>
            <w:rStyle w:val="Hipercze"/>
            <w:rFonts w:ascii="Arial" w:hAnsi="Arial" w:cs="Arial"/>
            <w:bCs/>
            <w:color w:val="auto"/>
            <w:sz w:val="22"/>
            <w:szCs w:val="22"/>
          </w:rPr>
          <w:t>www.kolobrzeg.pl</w:t>
        </w:r>
      </w:hyperlink>
      <w:r w:rsidR="00920604">
        <w:rPr>
          <w:rStyle w:val="Hipercze"/>
          <w:rFonts w:ascii="Arial" w:hAnsi="Arial" w:cs="Arial"/>
          <w:bCs/>
          <w:color w:val="auto"/>
          <w:sz w:val="22"/>
          <w:szCs w:val="22"/>
        </w:rPr>
        <w:t xml:space="preserve"> (</w:t>
      </w:r>
      <w:r w:rsidRPr="00E256FC">
        <w:rPr>
          <w:rStyle w:val="Hipercze"/>
          <w:rFonts w:ascii="Arial" w:hAnsi="Arial" w:cs="Arial"/>
          <w:bCs/>
          <w:color w:val="auto"/>
          <w:sz w:val="22"/>
          <w:szCs w:val="22"/>
        </w:rPr>
        <w:t xml:space="preserve">BIP – zakładka Gospodarka) </w:t>
      </w:r>
      <w:r w:rsidRPr="00E256FC">
        <w:rPr>
          <w:rFonts w:ascii="Arial" w:hAnsi="Arial" w:cs="Arial"/>
          <w:sz w:val="22"/>
          <w:szCs w:val="22"/>
        </w:rPr>
        <w:t xml:space="preserve">informacje dotyczące: </w:t>
      </w:r>
    </w:p>
    <w:p w14:paraId="0102A925" w14:textId="77777777" w:rsidR="00E256FC" w:rsidRPr="00E256FC" w:rsidRDefault="00E256FC" w:rsidP="00023F05">
      <w:pPr>
        <w:pStyle w:val="Akapitzlist"/>
        <w:numPr>
          <w:ilvl w:val="0"/>
          <w:numId w:val="31"/>
        </w:numPr>
        <w:spacing w:before="120" w:after="120"/>
        <w:ind w:left="1134" w:hanging="425"/>
        <w:jc w:val="both"/>
        <w:rPr>
          <w:rFonts w:ascii="Arial" w:hAnsi="Arial" w:cs="Arial"/>
          <w:sz w:val="22"/>
          <w:szCs w:val="22"/>
        </w:rPr>
      </w:pPr>
      <w:r w:rsidRPr="00E256FC">
        <w:rPr>
          <w:rFonts w:ascii="Arial" w:hAnsi="Arial" w:cs="Arial"/>
          <w:sz w:val="22"/>
          <w:szCs w:val="22"/>
        </w:rPr>
        <w:t xml:space="preserve">kwoty, jaką zamierza przeznaczyć na sfinansowanie zamówienia, </w:t>
      </w:r>
    </w:p>
    <w:p w14:paraId="5E1F9827" w14:textId="77777777" w:rsidR="00E256FC" w:rsidRPr="00E256FC" w:rsidRDefault="00E256FC" w:rsidP="00023F05">
      <w:pPr>
        <w:pStyle w:val="Akapitzlist"/>
        <w:numPr>
          <w:ilvl w:val="0"/>
          <w:numId w:val="31"/>
        </w:numPr>
        <w:spacing w:before="120" w:after="120"/>
        <w:ind w:left="1134" w:hanging="425"/>
        <w:jc w:val="both"/>
        <w:rPr>
          <w:rFonts w:ascii="Arial" w:hAnsi="Arial" w:cs="Arial"/>
          <w:sz w:val="22"/>
          <w:szCs w:val="22"/>
        </w:rPr>
      </w:pPr>
      <w:r w:rsidRPr="00E256FC">
        <w:rPr>
          <w:rFonts w:ascii="Arial" w:hAnsi="Arial" w:cs="Arial"/>
          <w:sz w:val="22"/>
          <w:szCs w:val="22"/>
        </w:rPr>
        <w:t>firm oraz adresów wykonawców, którzy złożyli oferty w terminie;</w:t>
      </w:r>
    </w:p>
    <w:p w14:paraId="7D1CF458" w14:textId="77777777" w:rsidR="00E256FC" w:rsidRPr="00E256FC" w:rsidRDefault="00E256FC" w:rsidP="00023F05">
      <w:pPr>
        <w:pStyle w:val="Akapitzlist"/>
        <w:numPr>
          <w:ilvl w:val="0"/>
          <w:numId w:val="31"/>
        </w:numPr>
        <w:spacing w:before="120" w:after="120"/>
        <w:ind w:left="1134" w:hanging="425"/>
        <w:jc w:val="both"/>
        <w:rPr>
          <w:rFonts w:ascii="Arial" w:hAnsi="Arial" w:cs="Arial"/>
          <w:sz w:val="22"/>
          <w:szCs w:val="22"/>
        </w:rPr>
      </w:pPr>
      <w:r w:rsidRPr="00E256FC">
        <w:rPr>
          <w:rFonts w:ascii="Arial" w:hAnsi="Arial" w:cs="Arial"/>
          <w:sz w:val="22"/>
          <w:szCs w:val="22"/>
        </w:rPr>
        <w:t>ceny, terminu wykonania zamówienia, okresu gwarancji i warunków płatności zawartych w ofertach.</w:t>
      </w:r>
    </w:p>
    <w:p w14:paraId="5AD6DA04" w14:textId="127EB67B" w:rsidR="00E256FC" w:rsidRPr="00E256FC" w:rsidRDefault="00E256FC" w:rsidP="00E256FC">
      <w:pPr>
        <w:numPr>
          <w:ilvl w:val="0"/>
          <w:numId w:val="1"/>
        </w:numPr>
        <w:tabs>
          <w:tab w:val="left" w:pos="357"/>
        </w:tabs>
        <w:suppressAutoHyphens/>
        <w:spacing w:before="120" w:after="120"/>
        <w:jc w:val="both"/>
        <w:rPr>
          <w:rFonts w:ascii="Arial" w:hAnsi="Arial" w:cs="Arial"/>
          <w:sz w:val="22"/>
          <w:szCs w:val="22"/>
        </w:rPr>
      </w:pPr>
      <w:r w:rsidRPr="00E256F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E256FC">
        <w:rPr>
          <w:rFonts w:ascii="Arial" w:hAnsi="Arial" w:cs="Arial"/>
          <w:b/>
          <w:sz w:val="22"/>
          <w:szCs w:val="22"/>
        </w:rPr>
        <w:t xml:space="preserve">nr </w:t>
      </w:r>
      <w:r w:rsidR="00AA3CB0" w:rsidRPr="00D450AE">
        <w:rPr>
          <w:rFonts w:ascii="Arial" w:hAnsi="Arial" w:cs="Arial"/>
          <w:b/>
          <w:sz w:val="22"/>
          <w:szCs w:val="22"/>
        </w:rPr>
        <w:t>6</w:t>
      </w:r>
      <w:r w:rsidRPr="00AA3CB0">
        <w:rPr>
          <w:rFonts w:ascii="Arial" w:hAnsi="Arial" w:cs="Arial"/>
          <w:b/>
          <w:color w:val="FF0000"/>
          <w:sz w:val="22"/>
          <w:szCs w:val="22"/>
        </w:rPr>
        <w:t xml:space="preserve"> </w:t>
      </w:r>
      <w:r w:rsidRPr="00E256FC">
        <w:rPr>
          <w:rFonts w:ascii="Arial" w:hAnsi="Arial" w:cs="Arial"/>
          <w:b/>
          <w:sz w:val="22"/>
          <w:szCs w:val="22"/>
        </w:rPr>
        <w:t>do</w:t>
      </w:r>
      <w:r w:rsidR="00575B81">
        <w:rPr>
          <w:rFonts w:ascii="Arial" w:hAnsi="Arial" w:cs="Arial"/>
          <w:sz w:val="22"/>
          <w:szCs w:val="22"/>
        </w:rPr>
        <w:t xml:space="preserve"> SIWZ. W przypadku gdy W</w:t>
      </w:r>
      <w:r w:rsidRPr="00E256FC">
        <w:rPr>
          <w:rFonts w:ascii="Arial" w:hAnsi="Arial" w:cs="Arial"/>
          <w:sz w:val="22"/>
          <w:szCs w:val="22"/>
        </w:rPr>
        <w:t>ykonawca przynależy do tej samej grupy kapitałowej przedstawia</w:t>
      </w:r>
      <w:r w:rsidR="00575B81">
        <w:rPr>
          <w:rFonts w:ascii="Arial" w:hAnsi="Arial" w:cs="Arial"/>
          <w:sz w:val="22"/>
          <w:szCs w:val="22"/>
        </w:rPr>
        <w:t xml:space="preserve"> dowody, że powiązania z innym W</w:t>
      </w:r>
      <w:r w:rsidRPr="00E256FC">
        <w:rPr>
          <w:rFonts w:ascii="Arial" w:hAnsi="Arial" w:cs="Arial"/>
          <w:sz w:val="22"/>
          <w:szCs w:val="22"/>
        </w:rPr>
        <w:t xml:space="preserve">ykonawcą nie prowadzą do zakłócenia konkurencji w postępowaniu. </w:t>
      </w:r>
    </w:p>
    <w:p w14:paraId="7F76A3A4" w14:textId="77777777" w:rsidR="00E256FC" w:rsidRPr="00A02D7F" w:rsidRDefault="00E256FC" w:rsidP="00E256FC">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0570C2C4" w14:textId="77777777" w:rsidR="00E256FC" w:rsidRDefault="00E256FC" w:rsidP="00E256FC">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51EC9A2A" w14:textId="77777777" w:rsidR="00E256FC" w:rsidRPr="00F42CF9" w:rsidRDefault="00E256FC" w:rsidP="00023F05">
      <w:pPr>
        <w:pStyle w:val="Akapitzlist"/>
        <w:numPr>
          <w:ilvl w:val="0"/>
          <w:numId w:val="3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7CE3299A" w14:textId="77777777" w:rsidR="00E256FC" w:rsidRPr="00F42CF9" w:rsidRDefault="00E256FC" w:rsidP="00023F05">
      <w:pPr>
        <w:pStyle w:val="Akapitzlist"/>
        <w:numPr>
          <w:ilvl w:val="0"/>
          <w:numId w:val="3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31BFEBD0" w14:textId="77777777" w:rsidR="00E256FC" w:rsidRPr="00F42CF9" w:rsidRDefault="00E256FC" w:rsidP="00023F05">
      <w:pPr>
        <w:pStyle w:val="Akapitzlist"/>
        <w:numPr>
          <w:ilvl w:val="0"/>
          <w:numId w:val="32"/>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AC64F93" w14:textId="14E7790C" w:rsidR="00E256FC" w:rsidRDefault="00E256FC" w:rsidP="00E256FC">
      <w:pPr>
        <w:tabs>
          <w:tab w:val="left" w:pos="993"/>
        </w:tabs>
        <w:spacing w:before="120" w:after="120"/>
        <w:ind w:left="993" w:hanging="567"/>
        <w:jc w:val="both"/>
        <w:rPr>
          <w:rFonts w:ascii="Arial" w:hAnsi="Arial" w:cs="Arial"/>
          <w:strike/>
          <w:color w:val="FF0000"/>
          <w:sz w:val="22"/>
          <w:szCs w:val="22"/>
        </w:rPr>
      </w:pPr>
      <w:r w:rsidRPr="00E256FC">
        <w:rPr>
          <w:rFonts w:ascii="Arial" w:hAnsi="Arial" w:cs="Arial"/>
          <w:sz w:val="22"/>
          <w:szCs w:val="22"/>
        </w:rPr>
        <w:t xml:space="preserve">- </w:t>
      </w:r>
      <w:r w:rsidRPr="00B63614">
        <w:rPr>
          <w:rFonts w:ascii="Arial" w:hAnsi="Arial" w:cs="Arial"/>
          <w:sz w:val="22"/>
          <w:szCs w:val="22"/>
        </w:rPr>
        <w:t>niezwłocznie zawiadamiając o tym Wykonawcę, którego oferta została poprawiona.</w:t>
      </w:r>
    </w:p>
    <w:p w14:paraId="6CD5C867" w14:textId="77777777" w:rsidR="003C2D34" w:rsidRPr="003C2D34" w:rsidRDefault="003C2D34" w:rsidP="00E256FC">
      <w:pPr>
        <w:tabs>
          <w:tab w:val="left" w:pos="993"/>
        </w:tabs>
        <w:spacing w:before="120" w:after="120"/>
        <w:jc w:val="both"/>
        <w:rPr>
          <w:rFonts w:ascii="Arial" w:hAnsi="Arial" w:cs="Arial"/>
          <w:strike/>
          <w:color w:val="FF0000"/>
          <w:sz w:val="22"/>
          <w:szCs w:val="22"/>
        </w:rPr>
      </w:pPr>
    </w:p>
    <w:p w14:paraId="6076112D" w14:textId="77777777" w:rsidR="00923FA1" w:rsidRDefault="00C23AD7" w:rsidP="00663135">
      <w:pPr>
        <w:pStyle w:val="Nagwek1"/>
        <w:numPr>
          <w:ilvl w:val="0"/>
          <w:numId w:val="18"/>
        </w:numPr>
        <w:spacing w:before="120" w:after="120"/>
        <w:rPr>
          <w:sz w:val="24"/>
          <w:szCs w:val="24"/>
        </w:rPr>
      </w:pPr>
      <w:bookmarkStart w:id="23" w:name="_Toc412451401"/>
      <w:r>
        <w:rPr>
          <w:sz w:val="24"/>
          <w:szCs w:val="24"/>
        </w:rPr>
        <w:t xml:space="preserve">Udzielenie </w:t>
      </w:r>
      <w:r w:rsidR="00923FA1" w:rsidRPr="00B63614">
        <w:rPr>
          <w:sz w:val="24"/>
          <w:szCs w:val="24"/>
        </w:rPr>
        <w:t>zamówienia</w:t>
      </w:r>
      <w:bookmarkEnd w:id="23"/>
    </w:p>
    <w:p w14:paraId="2C7DCBA2" w14:textId="77777777" w:rsidR="00F42CF9" w:rsidRDefault="00F42CF9" w:rsidP="00F42CF9"/>
    <w:p w14:paraId="70F9C8FC" w14:textId="77777777" w:rsidR="00F42CF9" w:rsidRDefault="00923FA1" w:rsidP="00023F05">
      <w:pPr>
        <w:numPr>
          <w:ilvl w:val="0"/>
          <w:numId w:val="33"/>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39A06229" w14:textId="77777777" w:rsidR="00F42CF9" w:rsidRPr="0064218A" w:rsidRDefault="00212A14"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informuje niezwłocznie wszystkich wykonawców o: </w:t>
      </w:r>
    </w:p>
    <w:p w14:paraId="58E2870D" w14:textId="77777777"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63D47E" w14:textId="77777777"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wykonawcach, którzy zostali wykluczeni, </w:t>
      </w:r>
    </w:p>
    <w:p w14:paraId="61DBA649" w14:textId="45F1340F"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lastRenderedPageBreak/>
        <w:t xml:space="preserve">wykonawcach, których oferty zostały odrzucone, powodach odrzucenia oferty, a w przypadkach, o których mowa w art. 89 ust. 4 i 5, braku równoważności lub braku spełniania wymagań dotyczących wydajności lub funkcjonalności, </w:t>
      </w:r>
    </w:p>
    <w:p w14:paraId="4287276B" w14:textId="77777777"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unieważnieniu postępowania </w:t>
      </w:r>
    </w:p>
    <w:p w14:paraId="56001919" w14:textId="77777777" w:rsidR="00F42CF9" w:rsidRPr="0064218A" w:rsidRDefault="00F42CF9" w:rsidP="00F42CF9">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5CCFBD21" w14:textId="2A83913F" w:rsidR="00F42CF9" w:rsidRPr="0064218A" w:rsidRDefault="00212A14"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w:t>
      </w:r>
      <w:r w:rsidR="00284894" w:rsidRPr="0064218A">
        <w:rPr>
          <w:rFonts w:ascii="Arial" w:hAnsi="Arial" w:cs="Arial"/>
          <w:sz w:val="22"/>
          <w:szCs w:val="22"/>
        </w:rPr>
        <w:t>2</w:t>
      </w:r>
      <w:r w:rsidRPr="0064218A">
        <w:rPr>
          <w:rFonts w:ascii="Arial" w:hAnsi="Arial" w:cs="Arial"/>
          <w:sz w:val="22"/>
          <w:szCs w:val="22"/>
        </w:rPr>
        <w:t xml:space="preserve"> </w:t>
      </w:r>
      <w:proofErr w:type="spellStart"/>
      <w:r w:rsidRPr="0064218A">
        <w:rPr>
          <w:rFonts w:ascii="Arial" w:hAnsi="Arial" w:cs="Arial"/>
          <w:sz w:val="22"/>
          <w:szCs w:val="22"/>
        </w:rPr>
        <w:t>ppkt</w:t>
      </w:r>
      <w:proofErr w:type="spellEnd"/>
      <w:r w:rsidR="00EC0323" w:rsidRPr="0064218A">
        <w:rPr>
          <w:rFonts w:ascii="Arial" w:hAnsi="Arial" w:cs="Arial"/>
          <w:sz w:val="22"/>
          <w:szCs w:val="22"/>
        </w:rPr>
        <w:t>.</w:t>
      </w:r>
      <w:r w:rsidR="00284894" w:rsidRPr="0064218A">
        <w:rPr>
          <w:rFonts w:ascii="Arial" w:hAnsi="Arial" w:cs="Arial"/>
          <w:sz w:val="22"/>
          <w:szCs w:val="22"/>
        </w:rPr>
        <w:t xml:space="preserve"> 1 i </w:t>
      </w:r>
      <w:r w:rsidR="00511169" w:rsidRPr="0064218A">
        <w:rPr>
          <w:rFonts w:ascii="Arial" w:hAnsi="Arial" w:cs="Arial"/>
          <w:sz w:val="22"/>
          <w:szCs w:val="22"/>
        </w:rPr>
        <w:t>4</w:t>
      </w:r>
      <w:r w:rsidRPr="0064218A">
        <w:rPr>
          <w:rFonts w:ascii="Arial" w:hAnsi="Arial" w:cs="Arial"/>
          <w:sz w:val="22"/>
          <w:szCs w:val="22"/>
        </w:rPr>
        <w:t xml:space="preserve"> na stronie internetowej</w:t>
      </w:r>
      <w:r w:rsidR="00EC0323" w:rsidRPr="0064218A">
        <w:rPr>
          <w:rFonts w:ascii="Arial" w:hAnsi="Arial" w:cs="Arial"/>
          <w:sz w:val="22"/>
          <w:szCs w:val="22"/>
        </w:rPr>
        <w:t xml:space="preserve"> </w:t>
      </w:r>
      <w:hyperlink r:id="rId15" w:history="1">
        <w:r w:rsidR="00EC0323" w:rsidRPr="0064218A">
          <w:rPr>
            <w:rStyle w:val="Hipercze"/>
            <w:rFonts w:ascii="Arial" w:hAnsi="Arial" w:cs="Arial"/>
            <w:bCs/>
            <w:color w:val="auto"/>
            <w:sz w:val="22"/>
            <w:szCs w:val="22"/>
          </w:rPr>
          <w:t>www.kolobrzeg.pl</w:t>
        </w:r>
      </w:hyperlink>
      <w:r w:rsidR="00E256FC">
        <w:rPr>
          <w:rStyle w:val="Hipercze"/>
          <w:rFonts w:ascii="Arial" w:hAnsi="Arial" w:cs="Arial"/>
          <w:bCs/>
          <w:color w:val="auto"/>
          <w:sz w:val="22"/>
          <w:szCs w:val="22"/>
        </w:rPr>
        <w:t xml:space="preserve"> (</w:t>
      </w:r>
      <w:r w:rsidR="003D13F3" w:rsidRPr="0064218A">
        <w:rPr>
          <w:rStyle w:val="Hipercze"/>
          <w:rFonts w:ascii="Arial" w:hAnsi="Arial" w:cs="Arial"/>
          <w:bCs/>
          <w:color w:val="auto"/>
          <w:sz w:val="22"/>
          <w:szCs w:val="22"/>
        </w:rPr>
        <w:t>BIP – zakładka Gospodarka).</w:t>
      </w:r>
    </w:p>
    <w:p w14:paraId="28978E28" w14:textId="77777777" w:rsidR="00F42CF9" w:rsidRDefault="00923FA1"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w:t>
      </w:r>
      <w:r w:rsidR="00BC4A6F" w:rsidRPr="0064218A">
        <w:rPr>
          <w:rFonts w:ascii="Arial" w:hAnsi="Arial" w:cs="Arial"/>
          <w:sz w:val="22"/>
          <w:szCs w:val="22"/>
        </w:rPr>
        <w:t>oza danymi</w:t>
      </w:r>
      <w:r w:rsidR="00BC4A6F" w:rsidRPr="00F42CF9">
        <w:rPr>
          <w:rFonts w:ascii="Arial" w:hAnsi="Arial" w:cs="Arial"/>
          <w:sz w:val="22"/>
          <w:szCs w:val="22"/>
        </w:rPr>
        <w:t>,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59354EF9" w14:textId="77777777" w:rsidR="00F42CF9" w:rsidRDefault="00923FA1" w:rsidP="00023F05">
      <w:pPr>
        <w:numPr>
          <w:ilvl w:val="0"/>
          <w:numId w:val="3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6D239A5E" w14:textId="40ABAB31" w:rsidR="00F42CF9" w:rsidRPr="00C91928" w:rsidRDefault="006B5AD5" w:rsidP="00023F05">
      <w:pPr>
        <w:numPr>
          <w:ilvl w:val="0"/>
          <w:numId w:val="3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00262BA1" w:rsidRPr="00C91928">
        <w:rPr>
          <w:rFonts w:ascii="Arial" w:hAnsi="Arial" w:cs="Arial"/>
          <w:sz w:val="22"/>
          <w:szCs w:val="22"/>
        </w:rPr>
        <w:br/>
      </w:r>
      <w:r w:rsidRPr="00C91928">
        <w:rPr>
          <w:rFonts w:ascii="Arial" w:hAnsi="Arial" w:cs="Arial"/>
          <w:sz w:val="22"/>
          <w:szCs w:val="22"/>
        </w:rPr>
        <w:t>art. 183 ustawy Prawo zamówień publicznych</w:t>
      </w:r>
      <w:r w:rsidR="003B2656" w:rsidRPr="00C91928">
        <w:rPr>
          <w:rFonts w:ascii="Arial" w:hAnsi="Arial" w:cs="Arial"/>
          <w:sz w:val="22"/>
          <w:szCs w:val="22"/>
        </w:rPr>
        <w:t xml:space="preserve"> w terminie</w:t>
      </w:r>
      <w:r w:rsidRPr="00C91928">
        <w:rPr>
          <w:rFonts w:ascii="Arial" w:hAnsi="Arial" w:cs="Arial"/>
          <w:sz w:val="22"/>
          <w:szCs w:val="22"/>
        </w:rPr>
        <w:t xml:space="preserve"> nie krótszym niż </w:t>
      </w:r>
      <w:r w:rsidR="006363E3" w:rsidRPr="00D450AE">
        <w:rPr>
          <w:rFonts w:ascii="Arial" w:hAnsi="Arial" w:cs="Arial"/>
          <w:sz w:val="22"/>
          <w:szCs w:val="22"/>
        </w:rPr>
        <w:t>5</w:t>
      </w:r>
      <w:r w:rsidR="006363E3" w:rsidRPr="006363E3">
        <w:rPr>
          <w:rFonts w:ascii="Arial" w:hAnsi="Arial" w:cs="Arial"/>
          <w:color w:val="FF0000"/>
          <w:sz w:val="22"/>
          <w:szCs w:val="22"/>
        </w:rPr>
        <w:t xml:space="preserve"> </w:t>
      </w:r>
      <w:r w:rsidRPr="00C91928">
        <w:rPr>
          <w:rFonts w:ascii="Arial" w:hAnsi="Arial" w:cs="Arial"/>
          <w:sz w:val="22"/>
          <w:szCs w:val="22"/>
        </w:rPr>
        <w:t>dni od dnia przesłania zawiadomienia o wyborze najkorzystniejsze</w:t>
      </w:r>
      <w:r w:rsidR="00422B38" w:rsidRPr="00C91928">
        <w:rPr>
          <w:rFonts w:ascii="Arial" w:hAnsi="Arial" w:cs="Arial"/>
          <w:sz w:val="22"/>
          <w:szCs w:val="22"/>
        </w:rPr>
        <w:t>j oferty.</w:t>
      </w:r>
      <w:r w:rsidR="006E7BA5" w:rsidRPr="00C91928">
        <w:rPr>
          <w:rFonts w:ascii="Arial" w:hAnsi="Arial" w:cs="Arial"/>
          <w:sz w:val="22"/>
          <w:szCs w:val="22"/>
        </w:rPr>
        <w:t xml:space="preserve"> </w:t>
      </w:r>
    </w:p>
    <w:p w14:paraId="09E60848" w14:textId="77777777" w:rsidR="00F42CF9" w:rsidRPr="0064218A" w:rsidRDefault="006E7BA5"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może zawrzeć umowę przed upływem terminu określonego w </w:t>
      </w:r>
      <w:r w:rsidR="0076711D" w:rsidRPr="0064218A">
        <w:rPr>
          <w:rFonts w:ascii="Arial" w:hAnsi="Arial" w:cs="Arial"/>
          <w:sz w:val="22"/>
          <w:szCs w:val="22"/>
        </w:rPr>
        <w:t xml:space="preserve">pkt. 6. </w:t>
      </w:r>
      <w:r w:rsidRPr="0064218A">
        <w:rPr>
          <w:rFonts w:ascii="Arial" w:hAnsi="Arial" w:cs="Arial"/>
          <w:sz w:val="22"/>
          <w:szCs w:val="22"/>
        </w:rPr>
        <w:t>jeżeli w postępowaniu o udzielenie zamówi</w:t>
      </w:r>
      <w:r w:rsidR="00D72062" w:rsidRPr="0064218A">
        <w:rPr>
          <w:rFonts w:ascii="Arial" w:hAnsi="Arial" w:cs="Arial"/>
          <w:sz w:val="22"/>
          <w:szCs w:val="22"/>
        </w:rPr>
        <w:t>enia złożono tylko jedną ofertę.</w:t>
      </w:r>
    </w:p>
    <w:p w14:paraId="58D856A5" w14:textId="77777777" w:rsidR="006E7BA5" w:rsidRPr="00F42CF9" w:rsidRDefault="006E7BA5" w:rsidP="00023F05">
      <w:pPr>
        <w:numPr>
          <w:ilvl w:val="0"/>
          <w:numId w:val="3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E80E363" w14:textId="77777777" w:rsidR="0089793B" w:rsidRDefault="0089793B" w:rsidP="0089793B">
      <w:pPr>
        <w:pStyle w:val="Akapitzlist"/>
        <w:spacing w:before="120" w:after="120"/>
        <w:ind w:left="502"/>
        <w:jc w:val="both"/>
        <w:rPr>
          <w:rFonts w:ascii="Arial" w:hAnsi="Arial" w:cs="Arial"/>
          <w:sz w:val="22"/>
          <w:szCs w:val="22"/>
        </w:rPr>
      </w:pPr>
    </w:p>
    <w:p w14:paraId="31A038F0" w14:textId="77777777" w:rsidR="00AC3080" w:rsidRDefault="00BC4A6F" w:rsidP="00663135">
      <w:pPr>
        <w:pStyle w:val="Nagwek1"/>
        <w:numPr>
          <w:ilvl w:val="0"/>
          <w:numId w:val="18"/>
        </w:numPr>
        <w:spacing w:before="120" w:after="120"/>
        <w:ind w:left="1077"/>
        <w:jc w:val="both"/>
        <w:rPr>
          <w:sz w:val="24"/>
          <w:szCs w:val="24"/>
        </w:rPr>
      </w:pPr>
      <w:bookmarkStart w:id="24" w:name="_Toc412451403"/>
      <w:r w:rsidRPr="00B36FDB">
        <w:rPr>
          <w:sz w:val="24"/>
          <w:szCs w:val="24"/>
        </w:rPr>
        <w:t xml:space="preserve">Informacje o sposobie porozumiewania się Zamawiającego </w:t>
      </w:r>
      <w:r w:rsidR="00262BA1" w:rsidRPr="00B36FDB">
        <w:rPr>
          <w:sz w:val="24"/>
          <w:szCs w:val="24"/>
        </w:rPr>
        <w:br/>
      </w:r>
      <w:r w:rsidRPr="00B36FDB">
        <w:rPr>
          <w:sz w:val="24"/>
          <w:szCs w:val="24"/>
        </w:rPr>
        <w:t>z Wykonawcami oraz przekazywani</w:t>
      </w:r>
      <w:r w:rsidR="00BF699D" w:rsidRPr="00B36FDB">
        <w:rPr>
          <w:sz w:val="24"/>
          <w:szCs w:val="24"/>
        </w:rPr>
        <w:t>a</w:t>
      </w:r>
      <w:r w:rsidRPr="00B36FDB">
        <w:rPr>
          <w:sz w:val="24"/>
          <w:szCs w:val="24"/>
        </w:rPr>
        <w:t xml:space="preserve"> oświadczeń </w:t>
      </w:r>
      <w:r w:rsidR="0076711D" w:rsidRPr="00B36FDB">
        <w:rPr>
          <w:sz w:val="24"/>
          <w:szCs w:val="24"/>
        </w:rPr>
        <w:t>lub</w:t>
      </w:r>
      <w:r w:rsidRPr="00B36FDB">
        <w:rPr>
          <w:sz w:val="24"/>
          <w:szCs w:val="24"/>
        </w:rPr>
        <w:t xml:space="preserve"> dokumentów </w:t>
      </w:r>
      <w:r w:rsidR="00262BA1" w:rsidRPr="00B36FDB">
        <w:rPr>
          <w:sz w:val="24"/>
          <w:szCs w:val="24"/>
        </w:rPr>
        <w:br/>
      </w:r>
      <w:r w:rsidRPr="00B36FDB">
        <w:rPr>
          <w:sz w:val="24"/>
          <w:szCs w:val="24"/>
        </w:rPr>
        <w:t>a także wskazani</w:t>
      </w:r>
      <w:r w:rsidR="0076711D" w:rsidRPr="00B36FDB">
        <w:rPr>
          <w:sz w:val="24"/>
          <w:szCs w:val="24"/>
        </w:rPr>
        <w:t>e</w:t>
      </w:r>
      <w:r w:rsidRPr="00B36FDB">
        <w:rPr>
          <w:sz w:val="24"/>
          <w:szCs w:val="24"/>
        </w:rPr>
        <w:t xml:space="preserve"> osób uprawnionych do porozumiewania się </w:t>
      </w:r>
      <w:r w:rsidR="00262BA1" w:rsidRPr="00B36FDB">
        <w:rPr>
          <w:sz w:val="24"/>
          <w:szCs w:val="24"/>
        </w:rPr>
        <w:br/>
      </w:r>
      <w:r w:rsidRPr="00B36FDB">
        <w:rPr>
          <w:sz w:val="24"/>
          <w:szCs w:val="24"/>
        </w:rPr>
        <w:t>z Wykonawcami</w:t>
      </w:r>
      <w:r w:rsidRPr="00B63614">
        <w:rPr>
          <w:sz w:val="24"/>
          <w:szCs w:val="24"/>
        </w:rPr>
        <w:t>.</w:t>
      </w:r>
      <w:bookmarkEnd w:id="24"/>
    </w:p>
    <w:p w14:paraId="6AB51F49" w14:textId="77777777" w:rsidR="0089793B" w:rsidRPr="0089793B" w:rsidRDefault="0089793B" w:rsidP="0089793B"/>
    <w:p w14:paraId="417E1407" w14:textId="6EB7E45E" w:rsidR="00923FA1" w:rsidRPr="00B36FDB" w:rsidRDefault="00E64BB2" w:rsidP="001F438B">
      <w:pPr>
        <w:pStyle w:val="pkt"/>
        <w:numPr>
          <w:ilvl w:val="0"/>
          <w:numId w:val="8"/>
        </w:numPr>
        <w:spacing w:before="120" w:after="120" w:line="240" w:lineRule="auto"/>
        <w:rPr>
          <w:rFonts w:ascii="Arial" w:hAnsi="Arial" w:cs="Arial"/>
          <w:sz w:val="22"/>
          <w:szCs w:val="22"/>
        </w:rPr>
      </w:pPr>
      <w:bookmarkStart w:id="25" w:name="_toc493"/>
      <w:bookmarkEnd w:id="25"/>
      <w:r w:rsidRPr="00B36FDB">
        <w:rPr>
          <w:rFonts w:ascii="Arial" w:hAnsi="Arial" w:cs="Arial"/>
          <w:sz w:val="22"/>
          <w:szCs w:val="22"/>
        </w:rPr>
        <w:t xml:space="preserve">SIWZ można pobrać ze strony internetowej </w:t>
      </w:r>
      <w:hyperlink r:id="rId16"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rPr>
        <w:t xml:space="preserve"> </w:t>
      </w:r>
      <w:r w:rsidR="00E256FC">
        <w:rPr>
          <w:rStyle w:val="Hipercze"/>
          <w:rFonts w:ascii="Arial" w:hAnsi="Arial" w:cs="Arial"/>
          <w:bCs/>
          <w:color w:val="auto"/>
          <w:sz w:val="22"/>
          <w:szCs w:val="22"/>
        </w:rPr>
        <w:t>(</w:t>
      </w:r>
      <w:r w:rsidR="0014615C" w:rsidRPr="00B36FDB">
        <w:rPr>
          <w:rStyle w:val="Hipercze"/>
          <w:rFonts w:ascii="Arial" w:hAnsi="Arial" w:cs="Arial"/>
          <w:bCs/>
          <w:color w:val="auto"/>
          <w:sz w:val="22"/>
          <w:szCs w:val="22"/>
        </w:rPr>
        <w:t>BIP – zakładka Gospodarka).</w:t>
      </w:r>
    </w:p>
    <w:p w14:paraId="1CD32896" w14:textId="35856B6B"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4D0689">
        <w:rPr>
          <w:rFonts w:ascii="Arial" w:hAnsi="Arial" w:cs="Arial"/>
          <w:sz w:val="22"/>
          <w:szCs w:val="22"/>
        </w:rPr>
        <w:t xml:space="preserve"> </w:t>
      </w:r>
      <w:r w:rsidR="00D450AE">
        <w:rPr>
          <w:rFonts w:ascii="Arial" w:hAnsi="Arial" w:cs="Arial"/>
          <w:sz w:val="22"/>
          <w:szCs w:val="22"/>
        </w:rPr>
        <w:t>94-35-51-623</w:t>
      </w:r>
      <w:r w:rsidR="00A25783" w:rsidRPr="004D0689">
        <w:rPr>
          <w:rFonts w:ascii="Arial" w:hAnsi="Arial" w:cs="Arial"/>
          <w:color w:val="FF0000"/>
          <w:sz w:val="22"/>
          <w:szCs w:val="22"/>
        </w:rPr>
        <w:t xml:space="preserve"> </w:t>
      </w:r>
      <w:r w:rsidR="00A25783" w:rsidRPr="00A25783">
        <w:rPr>
          <w:rFonts w:ascii="Arial" w:hAnsi="Arial" w:cs="Arial"/>
          <w:sz w:val="22"/>
          <w:szCs w:val="22"/>
        </w:rPr>
        <w:t xml:space="preserve">lub na adres mailowy </w:t>
      </w:r>
      <w:hyperlink r:id="rId17" w:history="1">
        <w:r w:rsidR="00E256FC" w:rsidRPr="009C79AF">
          <w:rPr>
            <w:rStyle w:val="Hipercze"/>
            <w:rFonts w:ascii="Arial" w:hAnsi="Arial" w:cs="Arial"/>
            <w:sz w:val="22"/>
            <w:szCs w:val="22"/>
          </w:rPr>
          <w:t>a.majewska@um.kolobrzeg.pl</w:t>
        </w:r>
      </w:hyperlink>
    </w:p>
    <w:p w14:paraId="6BC8C660" w14:textId="172EE919"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 xml:space="preserve">jednak nie później niż </w:t>
      </w:r>
      <w:r w:rsidR="004D0689" w:rsidRPr="00D450AE">
        <w:rPr>
          <w:rFonts w:ascii="Arial" w:hAnsi="Arial" w:cs="Arial"/>
          <w:sz w:val="22"/>
          <w:szCs w:val="22"/>
        </w:rPr>
        <w:t>2</w:t>
      </w:r>
      <w:r w:rsidR="004D0689" w:rsidRPr="004D0689">
        <w:rPr>
          <w:rFonts w:ascii="Arial" w:hAnsi="Arial" w:cs="Arial"/>
          <w:color w:val="FF0000"/>
          <w:sz w:val="22"/>
          <w:szCs w:val="22"/>
        </w:rPr>
        <w:t xml:space="preserve"> </w:t>
      </w:r>
      <w:r w:rsidR="00E64BB2" w:rsidRPr="00B63614">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06F4072" w14:textId="68F9AA59" w:rsidR="00923FA1" w:rsidRPr="00B36FDB"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36FDB">
        <w:rPr>
          <w:rFonts w:ascii="Arial" w:hAnsi="Arial" w:cs="Arial"/>
          <w:sz w:val="22"/>
          <w:szCs w:val="22"/>
        </w:rPr>
        <w:t>Treść zapytań z wyjaśnieniami Zamawiający</w:t>
      </w:r>
      <w:r w:rsidR="008054E0" w:rsidRPr="00B36FDB">
        <w:rPr>
          <w:rFonts w:ascii="Arial" w:hAnsi="Arial" w:cs="Arial"/>
          <w:sz w:val="22"/>
          <w:szCs w:val="22"/>
        </w:rPr>
        <w:t xml:space="preserve"> </w:t>
      </w:r>
      <w:r w:rsidRPr="00B36FDB">
        <w:rPr>
          <w:rFonts w:ascii="Arial" w:hAnsi="Arial" w:cs="Arial"/>
          <w:sz w:val="22"/>
          <w:szCs w:val="22"/>
        </w:rPr>
        <w:t xml:space="preserve">udostępni na stronie internetowej: </w:t>
      </w:r>
      <w:hyperlink r:id="rId18"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u w:val="single"/>
        </w:rPr>
        <w:t xml:space="preserve"> </w:t>
      </w:r>
      <w:r w:rsidR="00E256FC">
        <w:rPr>
          <w:rStyle w:val="Hipercze"/>
          <w:rFonts w:ascii="Arial" w:hAnsi="Arial" w:cs="Arial"/>
          <w:bCs/>
          <w:color w:val="auto"/>
          <w:sz w:val="22"/>
          <w:szCs w:val="22"/>
        </w:rPr>
        <w:t>(</w:t>
      </w:r>
      <w:r w:rsidR="0014615C" w:rsidRPr="00B36FDB">
        <w:rPr>
          <w:rStyle w:val="Hipercze"/>
          <w:rFonts w:ascii="Arial" w:hAnsi="Arial" w:cs="Arial"/>
          <w:bCs/>
          <w:color w:val="auto"/>
          <w:sz w:val="22"/>
          <w:szCs w:val="22"/>
        </w:rPr>
        <w:t>BIP – zakładka Gospodarka</w:t>
      </w:r>
      <w:r w:rsidR="0014615C" w:rsidRPr="00B36FDB">
        <w:rPr>
          <w:rStyle w:val="Hipercze"/>
          <w:rFonts w:ascii="Arial" w:hAnsi="Arial" w:cs="Arial"/>
          <w:bCs/>
          <w:color w:val="auto"/>
          <w:sz w:val="22"/>
          <w:szCs w:val="22"/>
          <w:u w:val="none"/>
        </w:rPr>
        <w:t>)</w:t>
      </w:r>
      <w:r w:rsidR="00A40FE3" w:rsidRPr="00B36FDB">
        <w:rPr>
          <w:rStyle w:val="Hipercze"/>
          <w:rFonts w:ascii="Arial" w:hAnsi="Arial" w:cs="Arial"/>
          <w:bCs/>
          <w:color w:val="auto"/>
          <w:sz w:val="22"/>
          <w:szCs w:val="22"/>
          <w:u w:val="none"/>
        </w:rPr>
        <w:t xml:space="preserve"> oraz przekaże wykonawcom, którym przekazał SIWZ.</w:t>
      </w:r>
    </w:p>
    <w:p w14:paraId="17081ABA" w14:textId="77777777" w:rsidR="003C0E49" w:rsidRPr="00B36FDB"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B36FD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36FDB">
        <w:rPr>
          <w:rFonts w:ascii="Arial" w:hAnsi="Arial" w:cs="Arial"/>
          <w:sz w:val="22"/>
          <w:szCs w:val="22"/>
        </w:rPr>
        <w:t>wa w art. 26 ust. 3 ustawy PZP).</w:t>
      </w:r>
    </w:p>
    <w:p w14:paraId="2CF605B9" w14:textId="77777777" w:rsidR="00923FA1" w:rsidRPr="00B36FDB"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B36FDB">
        <w:rPr>
          <w:rFonts w:ascii="Arial" w:hAnsi="Arial" w:cs="Arial"/>
          <w:sz w:val="22"/>
          <w:szCs w:val="22"/>
        </w:rPr>
        <w:lastRenderedPageBreak/>
        <w:t>W</w:t>
      </w:r>
      <w:r w:rsidR="00923FA1" w:rsidRPr="00B36FDB">
        <w:rPr>
          <w:rFonts w:ascii="Arial" w:hAnsi="Arial" w:cs="Arial"/>
          <w:sz w:val="22"/>
          <w:szCs w:val="22"/>
        </w:rPr>
        <w:t>nioski, zawiadomienia</w:t>
      </w:r>
      <w:r w:rsidRPr="00B36FDB">
        <w:rPr>
          <w:rFonts w:ascii="Arial" w:hAnsi="Arial" w:cs="Arial"/>
          <w:sz w:val="22"/>
          <w:szCs w:val="22"/>
        </w:rPr>
        <w:t>, wyjaśnienia</w:t>
      </w:r>
      <w:r w:rsidR="00923FA1" w:rsidRPr="00B36FDB">
        <w:rPr>
          <w:rFonts w:ascii="Arial" w:hAnsi="Arial" w:cs="Arial"/>
          <w:sz w:val="22"/>
          <w:szCs w:val="22"/>
        </w:rPr>
        <w:t xml:space="preserve"> oraz informa</w:t>
      </w:r>
      <w:r w:rsidR="00FC10E5" w:rsidRPr="00B36FDB">
        <w:rPr>
          <w:rFonts w:ascii="Arial" w:hAnsi="Arial" w:cs="Arial"/>
          <w:sz w:val="22"/>
          <w:szCs w:val="22"/>
        </w:rPr>
        <w:t>cje przekazane za pomocą e-maila</w:t>
      </w:r>
      <w:r w:rsidRPr="00B36FDB">
        <w:rPr>
          <w:rFonts w:ascii="Arial" w:hAnsi="Arial" w:cs="Arial"/>
          <w:sz w:val="22"/>
          <w:szCs w:val="22"/>
        </w:rPr>
        <w:t>,</w:t>
      </w:r>
      <w:r w:rsidR="00923FA1" w:rsidRPr="00B36FDB">
        <w:rPr>
          <w:rFonts w:ascii="Arial" w:hAnsi="Arial" w:cs="Arial"/>
          <w:sz w:val="22"/>
          <w:szCs w:val="22"/>
        </w:rPr>
        <w:t xml:space="preserve"> </w:t>
      </w:r>
      <w:r w:rsidRPr="00B36FDB">
        <w:rPr>
          <w:rFonts w:ascii="Arial" w:hAnsi="Arial" w:cs="Arial"/>
          <w:sz w:val="22"/>
          <w:szCs w:val="22"/>
        </w:rPr>
        <w:t xml:space="preserve">faxu </w:t>
      </w:r>
      <w:r w:rsidR="00923FA1" w:rsidRPr="00B36FDB">
        <w:rPr>
          <w:rFonts w:ascii="Arial" w:hAnsi="Arial" w:cs="Arial"/>
          <w:sz w:val="22"/>
          <w:szCs w:val="22"/>
        </w:rPr>
        <w:t>uważa się za złożone w terminie, jeżeli ich treść dotarła do adresata przed upływem terminu i została niezwłocznie potwierdzona pisemnie.</w:t>
      </w:r>
    </w:p>
    <w:p w14:paraId="75464DDD"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E711263" w14:textId="70B0B1E8" w:rsidR="00E256FC" w:rsidRDefault="00715388" w:rsidP="0064218A">
      <w:pPr>
        <w:pStyle w:val="Akapitzlist"/>
        <w:numPr>
          <w:ilvl w:val="0"/>
          <w:numId w:val="8"/>
        </w:numPr>
        <w:rPr>
          <w:rFonts w:ascii="Arial" w:hAnsi="Arial" w:cs="Arial"/>
          <w:sz w:val="22"/>
          <w:szCs w:val="22"/>
        </w:rPr>
      </w:pPr>
      <w:r w:rsidRPr="0064218A">
        <w:rPr>
          <w:rFonts w:ascii="Arial" w:hAnsi="Arial" w:cs="Arial"/>
          <w:sz w:val="22"/>
          <w:szCs w:val="22"/>
        </w:rPr>
        <w:t xml:space="preserve">Osobą uprawnioną do bezpośredniego kontaktowania się z Wykonawcami jest </w:t>
      </w:r>
      <w:r w:rsidR="0064218A" w:rsidRPr="0064218A">
        <w:rPr>
          <w:rFonts w:ascii="Arial" w:hAnsi="Arial" w:cs="Arial"/>
          <w:sz w:val="22"/>
          <w:szCs w:val="22"/>
        </w:rPr>
        <w:t>inspekt</w:t>
      </w:r>
      <w:r w:rsidR="00E256FC">
        <w:rPr>
          <w:rFonts w:ascii="Arial" w:hAnsi="Arial" w:cs="Arial"/>
          <w:sz w:val="22"/>
          <w:szCs w:val="22"/>
        </w:rPr>
        <w:t>or ds. zieleni i dróg Agnieszka Majewska</w:t>
      </w:r>
      <w:r w:rsidR="0064218A" w:rsidRPr="0064218A">
        <w:rPr>
          <w:rFonts w:ascii="Arial" w:hAnsi="Arial" w:cs="Arial"/>
          <w:sz w:val="22"/>
          <w:szCs w:val="22"/>
        </w:rPr>
        <w:t xml:space="preserve"> fax. </w:t>
      </w:r>
      <w:r w:rsidR="00575B81">
        <w:rPr>
          <w:rFonts w:ascii="Arial" w:hAnsi="Arial" w:cs="Arial"/>
          <w:sz w:val="22"/>
          <w:szCs w:val="22"/>
        </w:rPr>
        <w:t>(94) 35 51 623</w:t>
      </w:r>
      <w:r w:rsidR="00E256FC">
        <w:rPr>
          <w:rFonts w:ascii="Arial" w:hAnsi="Arial" w:cs="Arial"/>
          <w:sz w:val="22"/>
          <w:szCs w:val="22"/>
        </w:rPr>
        <w:t>,</w:t>
      </w:r>
    </w:p>
    <w:p w14:paraId="25261850" w14:textId="45A61621" w:rsidR="0064218A" w:rsidRPr="005F2791" w:rsidRDefault="00E256FC" w:rsidP="00E256FC">
      <w:pPr>
        <w:pStyle w:val="Akapitzlist"/>
        <w:ind w:left="360"/>
        <w:rPr>
          <w:rFonts w:ascii="Arial" w:hAnsi="Arial" w:cs="Arial"/>
          <w:sz w:val="22"/>
          <w:szCs w:val="22"/>
          <w:lang w:val="en-US"/>
        </w:rPr>
      </w:pPr>
      <w:r w:rsidRPr="005F2791">
        <w:rPr>
          <w:rFonts w:ascii="Arial" w:hAnsi="Arial" w:cs="Arial"/>
          <w:sz w:val="22"/>
          <w:szCs w:val="22"/>
          <w:lang w:val="en-US"/>
        </w:rPr>
        <w:t>e-mail:</w:t>
      </w:r>
      <w:r w:rsidR="00575B81" w:rsidRPr="005F2791">
        <w:rPr>
          <w:rFonts w:ascii="Arial" w:hAnsi="Arial" w:cs="Arial"/>
          <w:sz w:val="22"/>
          <w:szCs w:val="22"/>
          <w:lang w:val="en-US"/>
        </w:rPr>
        <w:t xml:space="preserve"> </w:t>
      </w:r>
      <w:r w:rsidRPr="005F2791">
        <w:rPr>
          <w:rFonts w:ascii="Arial" w:hAnsi="Arial" w:cs="Arial"/>
          <w:sz w:val="22"/>
          <w:szCs w:val="22"/>
          <w:lang w:val="en-US"/>
        </w:rPr>
        <w:t>a.majewska</w:t>
      </w:r>
      <w:r w:rsidR="0064218A" w:rsidRPr="005F2791">
        <w:rPr>
          <w:rFonts w:ascii="Arial" w:hAnsi="Arial" w:cs="Arial"/>
          <w:sz w:val="22"/>
          <w:szCs w:val="22"/>
          <w:lang w:val="en-US"/>
        </w:rPr>
        <w:t>@um.kolobrz</w:t>
      </w:r>
      <w:r w:rsidR="00C75B3A" w:rsidRPr="005F2791">
        <w:rPr>
          <w:rFonts w:ascii="Arial" w:hAnsi="Arial" w:cs="Arial"/>
          <w:sz w:val="22"/>
          <w:szCs w:val="22"/>
          <w:lang w:val="en-US"/>
        </w:rPr>
        <w:t>e</w:t>
      </w:r>
      <w:r w:rsidR="0064218A" w:rsidRPr="005F2791">
        <w:rPr>
          <w:rFonts w:ascii="Arial" w:hAnsi="Arial" w:cs="Arial"/>
          <w:sz w:val="22"/>
          <w:szCs w:val="22"/>
          <w:lang w:val="en-US"/>
        </w:rPr>
        <w:t>g.pl</w:t>
      </w:r>
    </w:p>
    <w:p w14:paraId="417F86CF" w14:textId="77777777" w:rsidR="0089787E" w:rsidRPr="0064218A" w:rsidRDefault="0089787E" w:rsidP="0089793B">
      <w:p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463938E" w14:textId="77777777" w:rsidR="00A406EE" w:rsidRPr="0064218A"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Jeżeli wnioski, zawiadomienia</w:t>
      </w:r>
      <w:r w:rsidR="00490081" w:rsidRPr="0064218A">
        <w:rPr>
          <w:rFonts w:ascii="Arial" w:hAnsi="Arial" w:cs="Arial"/>
          <w:sz w:val="22"/>
          <w:szCs w:val="22"/>
        </w:rPr>
        <w:t>, wyjaśnienia</w:t>
      </w:r>
      <w:r w:rsidRPr="0064218A">
        <w:rPr>
          <w:rFonts w:ascii="Arial" w:hAnsi="Arial" w:cs="Arial"/>
          <w:sz w:val="22"/>
          <w:szCs w:val="22"/>
        </w:rPr>
        <w:t xml:space="preserve"> oraz informacje przekazywane są faxem lub drogą elektroniczną, każda ze stron na </w:t>
      </w:r>
      <w:r w:rsidR="00BF699D" w:rsidRPr="0064218A">
        <w:rPr>
          <w:rFonts w:ascii="Arial" w:hAnsi="Arial" w:cs="Arial"/>
          <w:sz w:val="22"/>
          <w:szCs w:val="22"/>
        </w:rPr>
        <w:t>żądanie</w:t>
      </w:r>
      <w:r w:rsidRPr="0064218A">
        <w:rPr>
          <w:rFonts w:ascii="Arial" w:hAnsi="Arial" w:cs="Arial"/>
          <w:sz w:val="22"/>
          <w:szCs w:val="22"/>
        </w:rPr>
        <w:t xml:space="preserve"> drugiej niezwłocznie potwierdza fakt ich otrzymania. </w:t>
      </w:r>
    </w:p>
    <w:p w14:paraId="0B209F0F" w14:textId="77777777" w:rsidR="00A406EE" w:rsidRPr="0064218A"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4218A">
        <w:rPr>
          <w:rFonts w:ascii="Arial" w:hAnsi="Arial" w:cs="Arial"/>
          <w:sz w:val="22"/>
          <w:szCs w:val="22"/>
        </w:rPr>
        <w:t>jsze oświadczenie Zamawiającego.</w:t>
      </w:r>
    </w:p>
    <w:p w14:paraId="7D82A836" w14:textId="77777777" w:rsidR="00C32A4F" w:rsidRPr="0064218A"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4218A">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187C0E70"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6A42AB0A" w14:textId="77777777" w:rsidR="00923FA1" w:rsidRPr="00F42CF9" w:rsidRDefault="00A91EFD" w:rsidP="00663135">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26" w:name="_toc504"/>
      <w:bookmarkStart w:id="27" w:name="_Toc412451404"/>
      <w:bookmarkEnd w:id="26"/>
      <w:r w:rsidRPr="00EA0F7C">
        <w:rPr>
          <w:sz w:val="24"/>
          <w:szCs w:val="24"/>
        </w:rPr>
        <w:t>Wymagania dotyczące zabezpieczenia</w:t>
      </w:r>
      <w:r w:rsidR="00923FA1" w:rsidRPr="00EA0F7C">
        <w:rPr>
          <w:sz w:val="24"/>
          <w:szCs w:val="24"/>
        </w:rPr>
        <w:t xml:space="preserve"> należytego wykonania umowy</w:t>
      </w:r>
      <w:bookmarkEnd w:id="27"/>
      <w:r w:rsidR="0030378C" w:rsidRPr="00EA0F7C">
        <w:rPr>
          <w:sz w:val="24"/>
          <w:szCs w:val="24"/>
        </w:rPr>
        <w:t xml:space="preserve"> </w:t>
      </w:r>
    </w:p>
    <w:p w14:paraId="1AA87BFF" w14:textId="77777777" w:rsidR="0089793B" w:rsidRPr="00F42CF9" w:rsidRDefault="0089793B" w:rsidP="0089793B"/>
    <w:p w14:paraId="4CA9A58D" w14:textId="77777777" w:rsidR="00F42CF9" w:rsidRPr="0064218A" w:rsidRDefault="00DE3125" w:rsidP="00023F05">
      <w:pPr>
        <w:pStyle w:val="Akapitzlist"/>
        <w:numPr>
          <w:ilvl w:val="0"/>
          <w:numId w:val="35"/>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w:t>
      </w:r>
      <w:r w:rsidR="00C929B8" w:rsidRPr="0064218A">
        <w:rPr>
          <w:rFonts w:ascii="Arial" w:hAnsi="Arial" w:cs="Arial"/>
          <w:sz w:val="22"/>
          <w:szCs w:val="22"/>
        </w:rPr>
        <w:t>najpóźniej w dn</w:t>
      </w:r>
      <w:r w:rsidR="00065916" w:rsidRPr="0064218A">
        <w:rPr>
          <w:rFonts w:ascii="Arial" w:hAnsi="Arial" w:cs="Arial"/>
          <w:sz w:val="22"/>
          <w:szCs w:val="22"/>
        </w:rPr>
        <w:t>i</w:t>
      </w:r>
      <w:r w:rsidR="00C929B8" w:rsidRPr="0064218A">
        <w:rPr>
          <w:rFonts w:ascii="Arial" w:hAnsi="Arial" w:cs="Arial"/>
          <w:sz w:val="22"/>
          <w:szCs w:val="22"/>
        </w:rPr>
        <w:t xml:space="preserve">u podpisania umowy </w:t>
      </w:r>
      <w:r w:rsidRPr="0064218A">
        <w:rPr>
          <w:rFonts w:ascii="Arial" w:hAnsi="Arial" w:cs="Arial"/>
          <w:sz w:val="22"/>
          <w:szCs w:val="22"/>
        </w:rPr>
        <w:t xml:space="preserve">zobowiązany jest wnieść zabezpieczenie należytego wykonania umowy w wysokości </w:t>
      </w:r>
      <w:r w:rsidR="0064218A" w:rsidRPr="0064218A">
        <w:rPr>
          <w:rFonts w:ascii="Arial" w:hAnsi="Arial" w:cs="Arial"/>
          <w:b/>
          <w:sz w:val="22"/>
          <w:szCs w:val="22"/>
        </w:rPr>
        <w:t>10</w:t>
      </w:r>
      <w:r w:rsidRPr="0064218A">
        <w:rPr>
          <w:rFonts w:ascii="Arial" w:hAnsi="Arial" w:cs="Arial"/>
          <w:b/>
          <w:bCs/>
          <w:sz w:val="22"/>
          <w:szCs w:val="22"/>
        </w:rPr>
        <w:t>%</w:t>
      </w:r>
      <w:r w:rsidR="00C473D3" w:rsidRPr="0064218A">
        <w:rPr>
          <w:rFonts w:ascii="Arial" w:hAnsi="Arial" w:cs="Arial"/>
          <w:b/>
          <w:bCs/>
          <w:sz w:val="22"/>
          <w:szCs w:val="22"/>
        </w:rPr>
        <w:t xml:space="preserve"> </w:t>
      </w:r>
      <w:r w:rsidRPr="0064218A">
        <w:rPr>
          <w:rFonts w:ascii="Arial" w:hAnsi="Arial" w:cs="Arial"/>
          <w:sz w:val="22"/>
          <w:szCs w:val="22"/>
        </w:rPr>
        <w:t>ceny całkowitej podanej w ofercie.</w:t>
      </w:r>
    </w:p>
    <w:p w14:paraId="2340E9BE" w14:textId="77777777"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0C53D77F" w14:textId="77777777" w:rsidR="00F42CF9" w:rsidRPr="0064218A" w:rsidRDefault="00DE3125" w:rsidP="00023F05">
      <w:pPr>
        <w:pStyle w:val="Akapitzlist"/>
        <w:numPr>
          <w:ilvl w:val="0"/>
          <w:numId w:val="35"/>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w:t>
      </w:r>
      <w:r w:rsidR="00C929B8" w:rsidRPr="0064218A">
        <w:rPr>
          <w:rFonts w:ascii="Arial" w:hAnsi="Arial" w:cs="Arial"/>
          <w:sz w:val="22"/>
          <w:szCs w:val="22"/>
        </w:rPr>
        <w:t xml:space="preserve"> (</w:t>
      </w:r>
      <w:r w:rsidR="00C929B8" w:rsidRPr="0064218A">
        <w:rPr>
          <w:rFonts w:ascii="Arial" w:hAnsi="Arial" w:cs="Arial"/>
          <w:i/>
          <w:sz w:val="22"/>
          <w:szCs w:val="22"/>
        </w:rPr>
        <w:t>Dz.U. z 2016r. poz. 359</w:t>
      </w:r>
      <w:r w:rsidR="00C929B8" w:rsidRPr="0064218A">
        <w:rPr>
          <w:rFonts w:ascii="Arial" w:hAnsi="Arial" w:cs="Arial"/>
          <w:sz w:val="22"/>
          <w:szCs w:val="22"/>
        </w:rPr>
        <w:t>).</w:t>
      </w:r>
    </w:p>
    <w:p w14:paraId="077EE2D4" w14:textId="77777777" w:rsidR="00F42CF9" w:rsidRPr="0064218A" w:rsidRDefault="00C929B8" w:rsidP="00023F05">
      <w:pPr>
        <w:pStyle w:val="Akapitzlist"/>
        <w:numPr>
          <w:ilvl w:val="0"/>
          <w:numId w:val="35"/>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29D0A1A1" w14:textId="77777777"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43D56352" w14:textId="77777777"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6C5025B7" w14:textId="77017233"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w:t>
      </w:r>
      <w:r w:rsidR="003317FD">
        <w:rPr>
          <w:rFonts w:ascii="Arial" w:hAnsi="Arial" w:cs="Arial"/>
          <w:sz w:val="22"/>
          <w:szCs w:val="22"/>
        </w:rPr>
        <w:t xml:space="preserve">formie niż w pieniądzu, tj. w: </w:t>
      </w:r>
      <w:r w:rsidRPr="00F42CF9">
        <w:rPr>
          <w:rFonts w:ascii="Arial" w:hAnsi="Arial" w:cs="Arial"/>
          <w:sz w:val="22"/>
          <w:szCs w:val="22"/>
        </w:rPr>
        <w:t xml:space="preserve">poręczeniach, gwarancjach bankowych lub gwarancjach ubezpieczeniowych (patrz pkt. </w:t>
      </w:r>
      <w:r w:rsidRPr="00F42CF9">
        <w:rPr>
          <w:rFonts w:ascii="Arial" w:hAnsi="Arial" w:cs="Arial"/>
          <w:sz w:val="22"/>
          <w:szCs w:val="22"/>
        </w:rPr>
        <w:lastRenderedPageBreak/>
        <w:t xml:space="preserve">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59C3D105" w14:textId="68E9072B" w:rsidR="00F42CF9" w:rsidRPr="006E7D92"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w:t>
      </w:r>
      <w:r w:rsidR="00E256FC">
        <w:rPr>
          <w:rFonts w:ascii="Arial" w:hAnsi="Arial" w:cs="Arial"/>
          <w:sz w:val="22"/>
          <w:szCs w:val="22"/>
        </w:rPr>
        <w:t>powinno być sporządzone zgodnie</w:t>
      </w:r>
      <w:r w:rsidR="0064218A">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48368A40" w14:textId="77777777" w:rsidR="00F42CF9" w:rsidRPr="006E7D92"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6F62A67E" w14:textId="77777777" w:rsidR="00923FA1" w:rsidRPr="006E7D92"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r w:rsidR="000A63C3" w:rsidRPr="006E7D92">
        <w:rPr>
          <w:rFonts w:ascii="Arial" w:hAnsi="Arial" w:cs="Arial"/>
          <w:sz w:val="22"/>
          <w:szCs w:val="22"/>
        </w:rPr>
        <w:t>.</w:t>
      </w:r>
    </w:p>
    <w:p w14:paraId="369A2988" w14:textId="77777777" w:rsidR="0089793B" w:rsidRPr="006E7D92" w:rsidRDefault="0089793B" w:rsidP="0089793B">
      <w:pPr>
        <w:pStyle w:val="Akapitzlist"/>
        <w:suppressAutoHyphens/>
        <w:spacing w:before="120" w:after="120"/>
        <w:jc w:val="both"/>
        <w:rPr>
          <w:rFonts w:ascii="Arial" w:hAnsi="Arial" w:cs="Arial"/>
          <w:i/>
          <w:color w:val="548DD4" w:themeColor="text2" w:themeTint="99"/>
          <w:sz w:val="22"/>
          <w:szCs w:val="22"/>
        </w:rPr>
      </w:pPr>
    </w:p>
    <w:p w14:paraId="2C311770" w14:textId="74E6B8A2" w:rsidR="0089793B" w:rsidRPr="00170647" w:rsidRDefault="00E16430" w:rsidP="0089793B">
      <w:pPr>
        <w:pStyle w:val="Nagwek1"/>
        <w:numPr>
          <w:ilvl w:val="0"/>
          <w:numId w:val="18"/>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27132B9F" w14:textId="7DB111EF" w:rsidR="00150CB2" w:rsidRPr="00D450AE" w:rsidRDefault="00150CB2" w:rsidP="00250085">
      <w:pPr>
        <w:numPr>
          <w:ilvl w:val="0"/>
          <w:numId w:val="2"/>
        </w:numPr>
        <w:tabs>
          <w:tab w:val="left" w:pos="357"/>
        </w:tabs>
        <w:suppressAutoHyphens/>
        <w:spacing w:before="120" w:after="120"/>
        <w:jc w:val="both"/>
        <w:rPr>
          <w:rFonts w:ascii="Arial" w:hAnsi="Arial" w:cs="Arial"/>
          <w:i/>
          <w:sz w:val="22"/>
          <w:szCs w:val="22"/>
        </w:rPr>
      </w:pPr>
      <w:r w:rsidRPr="00D450AE">
        <w:rPr>
          <w:rFonts w:ascii="Arial" w:hAnsi="Arial" w:cs="Arial"/>
          <w:sz w:val="22"/>
          <w:szCs w:val="22"/>
        </w:rPr>
        <w:t xml:space="preserve">W dniu podpisania umowy </w:t>
      </w:r>
      <w:r w:rsidR="00222BB4" w:rsidRPr="00D450AE">
        <w:rPr>
          <w:rFonts w:ascii="Arial" w:hAnsi="Arial" w:cs="Arial"/>
          <w:sz w:val="22"/>
          <w:szCs w:val="22"/>
        </w:rPr>
        <w:t>Wykonawca zobowiązany jest przedstawić wypełniony wykaz osób zatrudnionych na podstawie umowy o pracę, który stanowi załącznik nr 8</w:t>
      </w:r>
      <w:r w:rsidR="00D450AE" w:rsidRPr="00D450AE">
        <w:rPr>
          <w:rFonts w:ascii="Arial" w:hAnsi="Arial" w:cs="Arial"/>
          <w:sz w:val="22"/>
          <w:szCs w:val="22"/>
        </w:rPr>
        <w:t>.</w:t>
      </w:r>
    </w:p>
    <w:p w14:paraId="247CCF7E" w14:textId="425E0E3B" w:rsidR="006E7D92" w:rsidRPr="00170647" w:rsidRDefault="004A2062" w:rsidP="006E7D92">
      <w:pPr>
        <w:pStyle w:val="Nagwek1"/>
        <w:numPr>
          <w:ilvl w:val="0"/>
          <w:numId w:val="18"/>
        </w:numPr>
        <w:tabs>
          <w:tab w:val="left" w:pos="5400"/>
        </w:tabs>
        <w:suppressAutoHyphens/>
        <w:spacing w:before="120" w:after="120"/>
        <w:ind w:left="1077"/>
        <w:jc w:val="both"/>
        <w:rPr>
          <w:sz w:val="24"/>
          <w:szCs w:val="24"/>
        </w:rPr>
      </w:pPr>
      <w:r w:rsidRPr="003656E5">
        <w:rPr>
          <w:sz w:val="24"/>
          <w:szCs w:val="24"/>
        </w:rPr>
        <w:t>Pouczenie o środkach ochrony prawnej</w:t>
      </w:r>
      <w:r w:rsidR="0062794F" w:rsidRPr="003656E5">
        <w:rPr>
          <w:sz w:val="24"/>
          <w:szCs w:val="24"/>
        </w:rPr>
        <w:t xml:space="preserve"> przysługujących wykonawcy w toku postępowania o udzielenie zamówienia</w:t>
      </w:r>
    </w:p>
    <w:p w14:paraId="6330D9B5" w14:textId="77777777" w:rsidR="00E16430" w:rsidRPr="003656E5" w:rsidRDefault="00E16430" w:rsidP="001F438B">
      <w:pPr>
        <w:pStyle w:val="Tematkomentarza"/>
        <w:numPr>
          <w:ilvl w:val="0"/>
          <w:numId w:val="14"/>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41CD2C9" w14:textId="77777777" w:rsidR="00E16430" w:rsidRPr="003656E5" w:rsidRDefault="00E16430" w:rsidP="001F438B">
      <w:pPr>
        <w:numPr>
          <w:ilvl w:val="0"/>
          <w:numId w:val="14"/>
        </w:numPr>
        <w:suppressAutoHyphens/>
        <w:spacing w:before="120" w:after="120"/>
        <w:jc w:val="both"/>
        <w:rPr>
          <w:rFonts w:ascii="Arial" w:hAnsi="Arial" w:cs="Arial"/>
          <w:sz w:val="22"/>
          <w:szCs w:val="22"/>
        </w:rPr>
      </w:pPr>
      <w:r w:rsidRPr="003656E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40CF67A6" w14:textId="77777777" w:rsidR="0089793B" w:rsidRDefault="0089793B" w:rsidP="0089793B">
      <w:pPr>
        <w:suppressAutoHyphens/>
        <w:spacing w:before="120" w:after="120"/>
        <w:ind w:left="357"/>
        <w:jc w:val="both"/>
        <w:rPr>
          <w:rFonts w:ascii="Arial" w:hAnsi="Arial" w:cs="Arial"/>
          <w:sz w:val="22"/>
          <w:szCs w:val="22"/>
        </w:rPr>
      </w:pPr>
    </w:p>
    <w:p w14:paraId="6FC82418" w14:textId="77777777" w:rsidR="00E16430" w:rsidRPr="003656E5" w:rsidRDefault="00E16430" w:rsidP="00663135">
      <w:pPr>
        <w:pStyle w:val="Nagwek1"/>
        <w:numPr>
          <w:ilvl w:val="0"/>
          <w:numId w:val="18"/>
        </w:numPr>
        <w:tabs>
          <w:tab w:val="left" w:pos="5400"/>
        </w:tabs>
        <w:suppressAutoHyphens/>
        <w:spacing w:before="120" w:after="120"/>
        <w:jc w:val="both"/>
        <w:rPr>
          <w:sz w:val="24"/>
          <w:szCs w:val="24"/>
        </w:rPr>
      </w:pPr>
      <w:bookmarkStart w:id="28" w:name="_toc522"/>
      <w:bookmarkStart w:id="29" w:name="_Toc412451405"/>
      <w:bookmarkEnd w:id="28"/>
      <w:r w:rsidRPr="003656E5">
        <w:rPr>
          <w:sz w:val="24"/>
          <w:szCs w:val="24"/>
        </w:rPr>
        <w:t xml:space="preserve">Istotne </w:t>
      </w:r>
      <w:bookmarkEnd w:id="29"/>
      <w:r w:rsidR="007D2F7C" w:rsidRPr="003656E5">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C1D8FEC" w14:textId="77777777" w:rsidR="006E7D92" w:rsidRDefault="006E7D92" w:rsidP="006E7D92"/>
    <w:p w14:paraId="45273D75" w14:textId="77777777" w:rsidR="006E7D92" w:rsidRDefault="00923FA1" w:rsidP="00023F05">
      <w:pPr>
        <w:numPr>
          <w:ilvl w:val="0"/>
          <w:numId w:val="36"/>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0D6D7A90" w14:textId="77777777" w:rsidR="006E7D92" w:rsidRDefault="00923FA1" w:rsidP="00023F05">
      <w:pPr>
        <w:numPr>
          <w:ilvl w:val="0"/>
          <w:numId w:val="36"/>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C039D9C" w14:textId="77777777" w:rsidR="006E7D92" w:rsidRPr="003656E5" w:rsidRDefault="00E16430" w:rsidP="00023F05">
      <w:pPr>
        <w:numPr>
          <w:ilvl w:val="0"/>
          <w:numId w:val="36"/>
        </w:numPr>
        <w:suppressAutoHyphens/>
        <w:spacing w:before="120" w:after="120"/>
        <w:jc w:val="both"/>
        <w:rPr>
          <w:rFonts w:ascii="Arial" w:hAnsi="Arial" w:cs="Arial"/>
          <w:sz w:val="22"/>
          <w:szCs w:val="22"/>
        </w:rPr>
      </w:pPr>
      <w:r w:rsidRPr="003656E5">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1C24575" w14:textId="77777777" w:rsidR="006E7D92" w:rsidRPr="003656E5" w:rsidRDefault="00E16430" w:rsidP="00023F05">
      <w:pPr>
        <w:numPr>
          <w:ilvl w:val="0"/>
          <w:numId w:val="36"/>
        </w:numPr>
        <w:suppressAutoHyphens/>
        <w:spacing w:before="120" w:after="120"/>
        <w:jc w:val="both"/>
        <w:rPr>
          <w:rFonts w:ascii="Arial" w:hAnsi="Arial" w:cs="Arial"/>
          <w:sz w:val="22"/>
          <w:szCs w:val="22"/>
        </w:rPr>
      </w:pPr>
      <w:r w:rsidRPr="003656E5">
        <w:rPr>
          <w:rFonts w:ascii="Arial" w:hAnsi="Arial" w:cs="Arial"/>
          <w:sz w:val="22"/>
          <w:szCs w:val="22"/>
        </w:rPr>
        <w:t>Zamawiający żąda wskazania przez wykonawcę części zamówienia, której wykonanie zamierza powierzyć podwykonawcy</w:t>
      </w:r>
      <w:r w:rsidR="00263DB7" w:rsidRPr="003656E5">
        <w:rPr>
          <w:rFonts w:ascii="Arial" w:hAnsi="Arial" w:cs="Arial"/>
          <w:sz w:val="22"/>
          <w:szCs w:val="22"/>
        </w:rPr>
        <w:t>/om</w:t>
      </w:r>
      <w:r w:rsidR="00AC223F" w:rsidRPr="003656E5">
        <w:rPr>
          <w:rFonts w:ascii="Arial" w:hAnsi="Arial" w:cs="Arial"/>
          <w:sz w:val="22"/>
          <w:szCs w:val="22"/>
        </w:rPr>
        <w:t xml:space="preserve"> i podania przez Wykonawcę firm podwykonawc</w:t>
      </w:r>
      <w:r w:rsidR="00263DB7" w:rsidRPr="003656E5">
        <w:rPr>
          <w:rFonts w:ascii="Arial" w:hAnsi="Arial" w:cs="Arial"/>
          <w:sz w:val="22"/>
          <w:szCs w:val="22"/>
        </w:rPr>
        <w:t>y/</w:t>
      </w:r>
      <w:r w:rsidR="00AC223F" w:rsidRPr="003656E5">
        <w:rPr>
          <w:rFonts w:ascii="Arial" w:hAnsi="Arial" w:cs="Arial"/>
          <w:sz w:val="22"/>
          <w:szCs w:val="22"/>
        </w:rPr>
        <w:t>ów.</w:t>
      </w:r>
    </w:p>
    <w:p w14:paraId="44EF86E6" w14:textId="77777777" w:rsidR="00E16430" w:rsidRPr="003656E5" w:rsidRDefault="00E16430" w:rsidP="00023F05">
      <w:pPr>
        <w:numPr>
          <w:ilvl w:val="0"/>
          <w:numId w:val="36"/>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obowiązkowego osobistego wykonania przez wykonawcę kluczowych części zamówienia.</w:t>
      </w:r>
    </w:p>
    <w:p w14:paraId="341706E3" w14:textId="77777777" w:rsidR="0089793B" w:rsidRPr="0089793B" w:rsidRDefault="0089793B" w:rsidP="0089793B">
      <w:pPr>
        <w:spacing w:before="120" w:after="120"/>
        <w:ind w:left="357"/>
        <w:jc w:val="both"/>
        <w:rPr>
          <w:rFonts w:ascii="Arial" w:hAnsi="Arial" w:cs="Arial"/>
          <w:color w:val="FF0000"/>
          <w:sz w:val="22"/>
          <w:szCs w:val="22"/>
        </w:rPr>
      </w:pPr>
    </w:p>
    <w:p w14:paraId="72700A6E" w14:textId="77777777" w:rsidR="00923FA1" w:rsidRDefault="00923FA1" w:rsidP="00663135">
      <w:pPr>
        <w:pStyle w:val="Nagwek1"/>
        <w:numPr>
          <w:ilvl w:val="0"/>
          <w:numId w:val="18"/>
        </w:numPr>
        <w:tabs>
          <w:tab w:val="left" w:pos="5400"/>
        </w:tabs>
        <w:spacing w:before="120" w:after="120"/>
        <w:ind w:left="1077"/>
        <w:rPr>
          <w:sz w:val="24"/>
          <w:szCs w:val="24"/>
        </w:rPr>
      </w:pPr>
      <w:bookmarkStart w:id="30" w:name="_Toc412451408"/>
      <w:r w:rsidRPr="00B63614">
        <w:rPr>
          <w:sz w:val="24"/>
          <w:szCs w:val="24"/>
        </w:rPr>
        <w:lastRenderedPageBreak/>
        <w:t xml:space="preserve">Załączniki do </w:t>
      </w:r>
      <w:r w:rsidR="00542F2D" w:rsidRPr="00B63614">
        <w:rPr>
          <w:sz w:val="24"/>
          <w:szCs w:val="24"/>
        </w:rPr>
        <w:t>SIWZ</w:t>
      </w:r>
      <w:bookmarkEnd w:id="30"/>
    </w:p>
    <w:p w14:paraId="4F4D013E" w14:textId="77777777" w:rsidR="0089793B" w:rsidRPr="0089793B" w:rsidRDefault="0089793B" w:rsidP="0089793B"/>
    <w:p w14:paraId="583574EC"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5D373EE" w14:textId="6DE0F3B1" w:rsidR="00923FA1" w:rsidRPr="004F5496"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90285A">
        <w:rPr>
          <w:rFonts w:ascii="Arial" w:hAnsi="Arial" w:cs="Arial"/>
          <w:b/>
          <w:sz w:val="22"/>
          <w:szCs w:val="22"/>
        </w:rPr>
        <w:t>.</w:t>
      </w:r>
      <w:r w:rsidR="008066A5" w:rsidRPr="00B63614">
        <w:rPr>
          <w:rFonts w:ascii="Arial" w:hAnsi="Arial" w:cs="Arial"/>
          <w:sz w:val="22"/>
          <w:szCs w:val="22"/>
        </w:rPr>
        <w:t>:</w:t>
      </w:r>
      <w:r w:rsidR="00A378DE">
        <w:rPr>
          <w:rFonts w:ascii="Arial" w:hAnsi="Arial" w:cs="Arial"/>
          <w:sz w:val="22"/>
          <w:szCs w:val="22"/>
        </w:rPr>
        <w:tab/>
      </w:r>
      <w:r w:rsidRPr="004F5496">
        <w:rPr>
          <w:rFonts w:ascii="Arial" w:hAnsi="Arial" w:cs="Arial"/>
          <w:sz w:val="22"/>
          <w:szCs w:val="22"/>
        </w:rPr>
        <w:t>Formularz oferty</w:t>
      </w:r>
      <w:r w:rsidR="00CC15BE">
        <w:rPr>
          <w:rFonts w:ascii="Arial" w:hAnsi="Arial" w:cs="Arial"/>
          <w:sz w:val="22"/>
          <w:szCs w:val="22"/>
        </w:rPr>
        <w:t>.</w:t>
      </w:r>
    </w:p>
    <w:p w14:paraId="56B01DCB" w14:textId="20BB33E8" w:rsidR="00D10D0B" w:rsidRPr="00D10D0B" w:rsidRDefault="00923FA1" w:rsidP="00D10D0B">
      <w:pPr>
        <w:ind w:left="2127" w:hanging="2127"/>
        <w:jc w:val="both"/>
        <w:rPr>
          <w:rFonts w:ascii="Arial" w:hAnsi="Arial" w:cs="Arial"/>
          <w:bCs/>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2</w:t>
      </w:r>
      <w:r w:rsidR="0090285A" w:rsidRPr="004F5496">
        <w:rPr>
          <w:rFonts w:ascii="Arial" w:hAnsi="Arial" w:cs="Arial"/>
          <w:b/>
          <w:sz w:val="22"/>
          <w:szCs w:val="22"/>
        </w:rPr>
        <w:t>.</w:t>
      </w:r>
      <w:r w:rsidR="008066A5" w:rsidRPr="004F5496">
        <w:rPr>
          <w:rFonts w:ascii="Arial" w:hAnsi="Arial" w:cs="Arial"/>
          <w:sz w:val="22"/>
          <w:szCs w:val="22"/>
        </w:rPr>
        <w:t>:</w:t>
      </w:r>
      <w:r w:rsidR="00D10D0B">
        <w:rPr>
          <w:rFonts w:ascii="Arial" w:hAnsi="Arial" w:cs="Arial"/>
          <w:sz w:val="22"/>
          <w:szCs w:val="22"/>
        </w:rPr>
        <w:tab/>
      </w:r>
      <w:r w:rsidR="00D10D0B" w:rsidRPr="00D10D0B">
        <w:rPr>
          <w:rFonts w:ascii="Arial" w:hAnsi="Arial" w:cs="Arial"/>
          <w:bCs/>
          <w:sz w:val="22"/>
          <w:szCs w:val="22"/>
        </w:rPr>
        <w:t xml:space="preserve">Oświadczenie dotyczące przesłanek wykluczenia z postępowania i spełnienia warunków udziału w postepowaniu </w:t>
      </w:r>
    </w:p>
    <w:p w14:paraId="6C131E0A" w14:textId="6F6C87F3" w:rsidR="00C16D40" w:rsidRPr="004F5496" w:rsidRDefault="00D10D0B" w:rsidP="001F2F00">
      <w:pPr>
        <w:ind w:left="1843" w:hanging="1843"/>
        <w:jc w:val="both"/>
        <w:rPr>
          <w:rFonts w:ascii="Arial" w:hAnsi="Arial" w:cs="Arial"/>
          <w:bCs/>
          <w:sz w:val="22"/>
          <w:szCs w:val="22"/>
        </w:rPr>
      </w:pPr>
      <w:r w:rsidRPr="004F5496">
        <w:rPr>
          <w:rFonts w:ascii="Arial" w:hAnsi="Arial" w:cs="Arial"/>
          <w:sz w:val="22"/>
          <w:szCs w:val="22"/>
        </w:rPr>
        <w:t xml:space="preserve">załącznik </w:t>
      </w:r>
      <w:r w:rsidR="00EC3443">
        <w:rPr>
          <w:rFonts w:ascii="Arial" w:hAnsi="Arial" w:cs="Arial"/>
          <w:b/>
          <w:sz w:val="22"/>
          <w:szCs w:val="22"/>
        </w:rPr>
        <w:t>nr 3</w:t>
      </w:r>
      <w:r w:rsidRPr="004F5496">
        <w:rPr>
          <w:rFonts w:ascii="Arial" w:hAnsi="Arial" w:cs="Arial"/>
          <w:b/>
          <w:sz w:val="22"/>
          <w:szCs w:val="22"/>
        </w:rPr>
        <w:t>.</w:t>
      </w:r>
      <w:r w:rsidRPr="004F5496">
        <w:rPr>
          <w:rFonts w:ascii="Arial" w:hAnsi="Arial" w:cs="Arial"/>
          <w:sz w:val="22"/>
          <w:szCs w:val="22"/>
        </w:rPr>
        <w:t>:</w:t>
      </w:r>
      <w:r>
        <w:rPr>
          <w:rFonts w:ascii="Arial" w:hAnsi="Arial" w:cs="Arial"/>
          <w:sz w:val="22"/>
          <w:szCs w:val="22"/>
        </w:rPr>
        <w:tab/>
      </w:r>
      <w:r>
        <w:rPr>
          <w:rFonts w:ascii="Arial" w:hAnsi="Arial" w:cs="Arial"/>
          <w:sz w:val="22"/>
          <w:szCs w:val="22"/>
        </w:rPr>
        <w:tab/>
      </w:r>
      <w:r w:rsidR="00CC1C14" w:rsidRPr="004F5496">
        <w:rPr>
          <w:rFonts w:ascii="Arial" w:hAnsi="Arial" w:cs="Arial"/>
          <w:sz w:val="22"/>
          <w:szCs w:val="22"/>
        </w:rPr>
        <w:t>Formularz cenowy</w:t>
      </w:r>
      <w:r w:rsidR="00CC15BE">
        <w:rPr>
          <w:rFonts w:ascii="Arial" w:hAnsi="Arial" w:cs="Arial"/>
          <w:sz w:val="22"/>
          <w:szCs w:val="22"/>
        </w:rPr>
        <w:t>.</w:t>
      </w:r>
    </w:p>
    <w:p w14:paraId="347468C2" w14:textId="27ED1CEF" w:rsidR="00A40D28" w:rsidRPr="004F5496" w:rsidRDefault="00923FA1" w:rsidP="00C16D40">
      <w:pPr>
        <w:jc w:val="both"/>
        <w:rPr>
          <w:rFonts w:ascii="Arial" w:hAnsi="Arial" w:cs="Arial"/>
          <w:sz w:val="22"/>
          <w:szCs w:val="22"/>
        </w:rPr>
      </w:pPr>
      <w:r w:rsidRPr="004F5496">
        <w:rPr>
          <w:rFonts w:ascii="Arial" w:hAnsi="Arial" w:cs="Arial"/>
          <w:sz w:val="22"/>
          <w:szCs w:val="22"/>
        </w:rPr>
        <w:t xml:space="preserve">załącznik </w:t>
      </w:r>
      <w:r w:rsidR="00EC3443">
        <w:rPr>
          <w:rFonts w:ascii="Arial" w:hAnsi="Arial" w:cs="Arial"/>
          <w:b/>
          <w:sz w:val="22"/>
          <w:szCs w:val="22"/>
        </w:rPr>
        <w:t>nr 4</w:t>
      </w:r>
      <w:r w:rsidR="0090285A" w:rsidRPr="004F5496">
        <w:rPr>
          <w:rFonts w:ascii="Arial" w:hAnsi="Arial" w:cs="Arial"/>
          <w:b/>
          <w:sz w:val="22"/>
          <w:szCs w:val="22"/>
        </w:rPr>
        <w:t>.</w:t>
      </w:r>
      <w:r w:rsidR="008066A5" w:rsidRPr="004F5496">
        <w:rPr>
          <w:rFonts w:ascii="Arial" w:hAnsi="Arial" w:cs="Arial"/>
          <w:sz w:val="22"/>
          <w:szCs w:val="22"/>
        </w:rPr>
        <w:t>:</w:t>
      </w:r>
      <w:r w:rsidR="00D10D0B">
        <w:rPr>
          <w:rFonts w:ascii="Arial" w:hAnsi="Arial" w:cs="Arial"/>
          <w:sz w:val="22"/>
          <w:szCs w:val="22"/>
        </w:rPr>
        <w:tab/>
      </w:r>
      <w:r w:rsidR="00CC15BE">
        <w:rPr>
          <w:rFonts w:ascii="Arial" w:hAnsi="Arial" w:cs="Arial"/>
          <w:sz w:val="22"/>
          <w:szCs w:val="22"/>
        </w:rPr>
        <w:t>Wyk</w:t>
      </w:r>
      <w:r w:rsidR="00382B0B">
        <w:rPr>
          <w:rFonts w:ascii="Arial" w:hAnsi="Arial" w:cs="Arial"/>
          <w:sz w:val="22"/>
          <w:szCs w:val="22"/>
        </w:rPr>
        <w:t>az osób wykonawcy</w:t>
      </w:r>
      <w:r w:rsidR="00CC15BE">
        <w:rPr>
          <w:rFonts w:ascii="Arial" w:hAnsi="Arial" w:cs="Arial"/>
          <w:sz w:val="22"/>
          <w:szCs w:val="22"/>
        </w:rPr>
        <w:t>.</w:t>
      </w:r>
    </w:p>
    <w:p w14:paraId="69D1615F" w14:textId="7F740E99" w:rsidR="00923FA1" w:rsidRPr="004F5496" w:rsidRDefault="00542F2D" w:rsidP="006E7D92">
      <w:pPr>
        <w:pStyle w:val="Nagwek"/>
        <w:tabs>
          <w:tab w:val="clear" w:pos="4536"/>
          <w:tab w:val="clear" w:pos="9072"/>
        </w:tabs>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00EC3443">
        <w:rPr>
          <w:rFonts w:ascii="Arial" w:hAnsi="Arial" w:cs="Arial"/>
          <w:b/>
          <w:sz w:val="22"/>
          <w:szCs w:val="22"/>
        </w:rPr>
        <w:t>5</w:t>
      </w:r>
      <w:r w:rsidR="0090285A" w:rsidRPr="004F5496">
        <w:rPr>
          <w:rFonts w:ascii="Arial" w:hAnsi="Arial" w:cs="Arial"/>
          <w:b/>
          <w:sz w:val="22"/>
          <w:szCs w:val="22"/>
        </w:rPr>
        <w:t>.</w:t>
      </w:r>
      <w:r w:rsidRPr="004F5496">
        <w:rPr>
          <w:rFonts w:ascii="Arial" w:hAnsi="Arial" w:cs="Arial"/>
          <w:sz w:val="22"/>
          <w:szCs w:val="22"/>
        </w:rPr>
        <w:t>:</w:t>
      </w:r>
      <w:r w:rsidR="00D10D0B">
        <w:rPr>
          <w:rFonts w:ascii="Arial" w:hAnsi="Arial" w:cs="Arial"/>
          <w:sz w:val="22"/>
          <w:szCs w:val="22"/>
        </w:rPr>
        <w:tab/>
      </w:r>
      <w:r w:rsidR="00923FA1" w:rsidRPr="004F5496">
        <w:rPr>
          <w:rFonts w:ascii="Arial" w:hAnsi="Arial" w:cs="Arial"/>
          <w:sz w:val="22"/>
          <w:szCs w:val="22"/>
        </w:rPr>
        <w:t>Zestawienie wykonanych zamówień</w:t>
      </w:r>
      <w:r w:rsidR="00CC15BE">
        <w:rPr>
          <w:rFonts w:ascii="Arial" w:hAnsi="Arial" w:cs="Arial"/>
          <w:sz w:val="22"/>
          <w:szCs w:val="22"/>
        </w:rPr>
        <w:t>.</w:t>
      </w:r>
    </w:p>
    <w:p w14:paraId="2091749F" w14:textId="007EB4E4" w:rsidR="00C16D40" w:rsidRPr="004F5496" w:rsidRDefault="005535D2" w:rsidP="006E7D92">
      <w:pPr>
        <w:jc w:val="both"/>
        <w:rPr>
          <w:rFonts w:ascii="Arial" w:hAnsi="Arial" w:cs="Arial"/>
          <w:sz w:val="22"/>
          <w:szCs w:val="22"/>
        </w:rPr>
      </w:pPr>
      <w:r w:rsidRPr="004F5496">
        <w:rPr>
          <w:rFonts w:ascii="Arial" w:hAnsi="Arial" w:cs="Arial"/>
          <w:sz w:val="22"/>
          <w:szCs w:val="22"/>
        </w:rPr>
        <w:t>z</w:t>
      </w:r>
      <w:r w:rsidR="002D0A2F" w:rsidRPr="004F5496">
        <w:rPr>
          <w:rFonts w:ascii="Arial" w:hAnsi="Arial" w:cs="Arial"/>
          <w:sz w:val="22"/>
          <w:szCs w:val="22"/>
        </w:rPr>
        <w:t xml:space="preserve">ałącznik </w:t>
      </w:r>
      <w:r w:rsidR="00CC15BE">
        <w:rPr>
          <w:rFonts w:ascii="Arial" w:hAnsi="Arial" w:cs="Arial"/>
          <w:b/>
          <w:sz w:val="22"/>
          <w:szCs w:val="22"/>
        </w:rPr>
        <w:t xml:space="preserve">nr </w:t>
      </w:r>
      <w:r w:rsidR="00EC3443">
        <w:rPr>
          <w:rFonts w:ascii="Arial" w:hAnsi="Arial" w:cs="Arial"/>
          <w:b/>
          <w:sz w:val="22"/>
          <w:szCs w:val="22"/>
        </w:rPr>
        <w:t>6</w:t>
      </w:r>
      <w:r w:rsidR="0090285A" w:rsidRPr="004F5496">
        <w:rPr>
          <w:rFonts w:ascii="Arial" w:hAnsi="Arial" w:cs="Arial"/>
          <w:b/>
          <w:sz w:val="22"/>
          <w:szCs w:val="22"/>
        </w:rPr>
        <w:t>.</w:t>
      </w:r>
      <w:r w:rsidR="00D10D0B">
        <w:rPr>
          <w:rFonts w:ascii="Arial" w:hAnsi="Arial" w:cs="Arial"/>
          <w:sz w:val="22"/>
          <w:szCs w:val="22"/>
        </w:rPr>
        <w:t>:</w:t>
      </w:r>
      <w:r w:rsidR="00D10D0B">
        <w:rPr>
          <w:rFonts w:ascii="Arial" w:hAnsi="Arial" w:cs="Arial"/>
          <w:sz w:val="22"/>
          <w:szCs w:val="22"/>
        </w:rPr>
        <w:tab/>
      </w:r>
      <w:r w:rsidR="002D0A2F" w:rsidRPr="004F5496">
        <w:rPr>
          <w:rFonts w:ascii="Arial" w:hAnsi="Arial" w:cs="Arial"/>
          <w:sz w:val="22"/>
          <w:szCs w:val="22"/>
        </w:rPr>
        <w:t xml:space="preserve">Informacja - </w:t>
      </w:r>
      <w:r w:rsidR="0090285A" w:rsidRPr="004F5496">
        <w:rPr>
          <w:rFonts w:ascii="Arial" w:hAnsi="Arial" w:cs="Arial"/>
          <w:sz w:val="22"/>
          <w:szCs w:val="22"/>
        </w:rPr>
        <w:t>art. 24 ust. 1 pkt 23.</w:t>
      </w:r>
    </w:p>
    <w:p w14:paraId="74924F74" w14:textId="277E7E06" w:rsidR="00D10D0B" w:rsidRDefault="00C16D40" w:rsidP="00CC15BE">
      <w:pPr>
        <w:pStyle w:val="Nagwek"/>
        <w:tabs>
          <w:tab w:val="clear" w:pos="4536"/>
          <w:tab w:val="clear" w:pos="9072"/>
        </w:tabs>
        <w:ind w:left="1843" w:hanging="1843"/>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00EC3443">
        <w:rPr>
          <w:rFonts w:ascii="Arial" w:hAnsi="Arial" w:cs="Arial"/>
          <w:b/>
          <w:sz w:val="22"/>
          <w:szCs w:val="22"/>
        </w:rPr>
        <w:t>7</w:t>
      </w:r>
      <w:r w:rsidR="0090285A" w:rsidRPr="004F5496">
        <w:rPr>
          <w:rFonts w:ascii="Arial" w:hAnsi="Arial" w:cs="Arial"/>
          <w:b/>
          <w:sz w:val="22"/>
          <w:szCs w:val="22"/>
        </w:rPr>
        <w:t>.</w:t>
      </w:r>
      <w:r w:rsidR="00D10D0B">
        <w:rPr>
          <w:rFonts w:ascii="Arial" w:hAnsi="Arial" w:cs="Arial"/>
          <w:sz w:val="22"/>
          <w:szCs w:val="22"/>
        </w:rPr>
        <w:t>:</w:t>
      </w:r>
      <w:r w:rsidR="00D10D0B">
        <w:rPr>
          <w:rFonts w:ascii="Arial" w:hAnsi="Arial" w:cs="Arial"/>
          <w:sz w:val="22"/>
          <w:szCs w:val="22"/>
        </w:rPr>
        <w:tab/>
      </w:r>
      <w:r w:rsidR="00D10D0B">
        <w:rPr>
          <w:rFonts w:ascii="Arial" w:hAnsi="Arial" w:cs="Arial"/>
          <w:sz w:val="22"/>
          <w:szCs w:val="22"/>
        </w:rPr>
        <w:tab/>
      </w:r>
      <w:r w:rsidRPr="004F5496">
        <w:rPr>
          <w:rFonts w:ascii="Arial" w:hAnsi="Arial" w:cs="Arial"/>
          <w:sz w:val="22"/>
          <w:szCs w:val="22"/>
        </w:rPr>
        <w:t xml:space="preserve">Wykaz </w:t>
      </w:r>
      <w:r w:rsidRPr="004F5496">
        <w:rPr>
          <w:rFonts w:ascii="Arial" w:eastAsia="HiddenHorzOCR" w:hAnsi="Arial" w:cs="Arial"/>
          <w:sz w:val="22"/>
          <w:szCs w:val="22"/>
        </w:rPr>
        <w:t xml:space="preserve">narzędzi, wyposażenia zakładu </w:t>
      </w:r>
      <w:r w:rsidRPr="004F5496">
        <w:rPr>
          <w:rFonts w:ascii="Arial" w:hAnsi="Arial" w:cs="Arial"/>
          <w:sz w:val="22"/>
          <w:szCs w:val="22"/>
        </w:rPr>
        <w:t xml:space="preserve">lub </w:t>
      </w:r>
      <w:r w:rsidRPr="004F5496">
        <w:rPr>
          <w:rFonts w:ascii="Arial" w:eastAsia="HiddenHorzOCR" w:hAnsi="Arial" w:cs="Arial"/>
          <w:sz w:val="22"/>
          <w:szCs w:val="22"/>
        </w:rPr>
        <w:t xml:space="preserve">urządzeń </w:t>
      </w:r>
      <w:r w:rsidR="00D10D0B">
        <w:rPr>
          <w:rFonts w:ascii="Arial" w:hAnsi="Arial" w:cs="Arial"/>
          <w:sz w:val="22"/>
          <w:szCs w:val="22"/>
        </w:rPr>
        <w:t>technicznych</w:t>
      </w:r>
    </w:p>
    <w:p w14:paraId="35C7A4A7" w14:textId="77777777" w:rsidR="006E0315" w:rsidRDefault="00C16D40" w:rsidP="006E0315">
      <w:pPr>
        <w:pStyle w:val="Nagwek"/>
        <w:tabs>
          <w:tab w:val="clear" w:pos="4536"/>
          <w:tab w:val="clear" w:pos="9072"/>
        </w:tabs>
        <w:ind w:left="1843" w:firstLine="284"/>
        <w:jc w:val="both"/>
        <w:rPr>
          <w:rFonts w:ascii="Arial" w:hAnsi="Arial" w:cs="Arial"/>
          <w:sz w:val="22"/>
          <w:szCs w:val="22"/>
        </w:rPr>
      </w:pPr>
      <w:r w:rsidRPr="004F5496">
        <w:rPr>
          <w:rFonts w:ascii="Arial" w:eastAsia="HiddenHorzOCR" w:hAnsi="Arial" w:cs="Arial"/>
          <w:sz w:val="22"/>
          <w:szCs w:val="22"/>
        </w:rPr>
        <w:t xml:space="preserve">dostępnych </w:t>
      </w:r>
      <w:r w:rsidRPr="004F5496">
        <w:rPr>
          <w:rFonts w:ascii="Arial" w:hAnsi="Arial" w:cs="Arial"/>
          <w:sz w:val="22"/>
          <w:szCs w:val="22"/>
        </w:rPr>
        <w:t>wykonawcy w celu wykonania zamówienia publicznego.</w:t>
      </w:r>
    </w:p>
    <w:p w14:paraId="135969B9" w14:textId="396F7908" w:rsidR="006E0315" w:rsidRPr="00D450AE" w:rsidRDefault="006E0315" w:rsidP="006E0315">
      <w:pPr>
        <w:pStyle w:val="Nagwek"/>
        <w:tabs>
          <w:tab w:val="clear" w:pos="4536"/>
          <w:tab w:val="clear" w:pos="9072"/>
        </w:tabs>
        <w:jc w:val="both"/>
        <w:rPr>
          <w:rFonts w:ascii="Arial" w:hAnsi="Arial" w:cs="Arial"/>
          <w:sz w:val="22"/>
          <w:szCs w:val="22"/>
        </w:rPr>
      </w:pPr>
      <w:r w:rsidRPr="00D450AE">
        <w:rPr>
          <w:rFonts w:ascii="Arial" w:hAnsi="Arial" w:cs="Arial"/>
          <w:sz w:val="22"/>
          <w:szCs w:val="22"/>
        </w:rPr>
        <w:t xml:space="preserve">Załącznik </w:t>
      </w:r>
      <w:r w:rsidRPr="00D450AE">
        <w:rPr>
          <w:rFonts w:ascii="Arial" w:hAnsi="Arial" w:cs="Arial"/>
          <w:b/>
          <w:sz w:val="22"/>
          <w:szCs w:val="22"/>
        </w:rPr>
        <w:t>nr 8:</w:t>
      </w:r>
      <w:r w:rsidRPr="00D450AE">
        <w:rPr>
          <w:rFonts w:ascii="Arial" w:hAnsi="Arial" w:cs="Arial"/>
          <w:sz w:val="22"/>
          <w:szCs w:val="22"/>
        </w:rPr>
        <w:t xml:space="preserve">          Wykaz  osób zatrudnionych na  podstawie  umowy o pracę.</w:t>
      </w:r>
    </w:p>
    <w:p w14:paraId="59F2341F" w14:textId="77777777" w:rsidR="00476843" w:rsidRPr="004F5496" w:rsidRDefault="00476843" w:rsidP="001F2F00">
      <w:pPr>
        <w:tabs>
          <w:tab w:val="left" w:pos="2127"/>
        </w:tabs>
        <w:ind w:left="2127" w:hanging="2127"/>
        <w:jc w:val="both"/>
        <w:rPr>
          <w:rFonts w:ascii="Arial" w:hAnsi="Arial" w:cs="Arial"/>
          <w:sz w:val="22"/>
          <w:szCs w:val="22"/>
        </w:rPr>
      </w:pPr>
    </w:p>
    <w:p w14:paraId="6B7C909C"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4C4B3A6"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292CAE43"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32261AB4"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2016686B" w14:textId="25C7600C" w:rsidR="001A6D72" w:rsidRDefault="000A731F" w:rsidP="007E5146">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77B86611" w14:textId="77777777" w:rsidR="00F57132" w:rsidRDefault="00F57132" w:rsidP="007E5146">
      <w:pPr>
        <w:spacing w:before="120" w:after="120"/>
        <w:ind w:left="180"/>
        <w:rPr>
          <w:rFonts w:ascii="Arial" w:hAnsi="Arial" w:cs="Arial"/>
          <w:sz w:val="22"/>
          <w:szCs w:val="22"/>
        </w:rPr>
      </w:pPr>
    </w:p>
    <w:p w14:paraId="21235C7C" w14:textId="77777777" w:rsidR="003201B5" w:rsidRDefault="003201B5" w:rsidP="007E5146">
      <w:pPr>
        <w:spacing w:before="120" w:after="120"/>
        <w:ind w:left="180"/>
        <w:rPr>
          <w:rFonts w:ascii="Arial" w:hAnsi="Arial" w:cs="Arial"/>
          <w:sz w:val="22"/>
          <w:szCs w:val="22"/>
        </w:rPr>
      </w:pPr>
    </w:p>
    <w:p w14:paraId="649FB74B" w14:textId="77777777" w:rsidR="003201B5" w:rsidRDefault="003201B5" w:rsidP="007E5146">
      <w:pPr>
        <w:spacing w:before="120" w:after="120"/>
        <w:ind w:left="180"/>
        <w:rPr>
          <w:rFonts w:ascii="Arial" w:hAnsi="Arial" w:cs="Arial"/>
          <w:sz w:val="22"/>
          <w:szCs w:val="22"/>
        </w:rPr>
      </w:pPr>
    </w:p>
    <w:p w14:paraId="5E47A591" w14:textId="77777777" w:rsidR="003201B5" w:rsidRDefault="003201B5" w:rsidP="007E5146">
      <w:pPr>
        <w:spacing w:before="120" w:after="120"/>
        <w:ind w:left="180"/>
        <w:rPr>
          <w:rFonts w:ascii="Arial" w:hAnsi="Arial" w:cs="Arial"/>
          <w:sz w:val="22"/>
          <w:szCs w:val="22"/>
        </w:rPr>
      </w:pPr>
    </w:p>
    <w:p w14:paraId="7DA78609" w14:textId="77777777" w:rsidR="003201B5" w:rsidRDefault="003201B5" w:rsidP="007E5146">
      <w:pPr>
        <w:spacing w:before="120" w:after="120"/>
        <w:ind w:left="180"/>
        <w:rPr>
          <w:rFonts w:ascii="Arial" w:hAnsi="Arial" w:cs="Arial"/>
          <w:sz w:val="22"/>
          <w:szCs w:val="22"/>
        </w:rPr>
      </w:pPr>
    </w:p>
    <w:p w14:paraId="0D0A0453" w14:textId="77777777" w:rsidR="00D450AE" w:rsidRDefault="00D450AE" w:rsidP="004E45C1">
      <w:pPr>
        <w:spacing w:before="120" w:after="120"/>
        <w:rPr>
          <w:rFonts w:ascii="Arial" w:hAnsi="Arial" w:cs="Arial"/>
          <w:b/>
          <w:i/>
          <w:iCs/>
          <w:sz w:val="22"/>
          <w:szCs w:val="22"/>
        </w:rPr>
      </w:pPr>
    </w:p>
    <w:p w14:paraId="03CA0BCD" w14:textId="77777777" w:rsidR="00F33220" w:rsidRDefault="00F33220" w:rsidP="00992888">
      <w:pPr>
        <w:spacing w:before="120" w:after="120"/>
        <w:ind w:left="180"/>
        <w:jc w:val="right"/>
        <w:rPr>
          <w:rFonts w:ascii="Arial" w:hAnsi="Arial" w:cs="Arial"/>
          <w:b/>
          <w:i/>
          <w:iCs/>
          <w:sz w:val="22"/>
          <w:szCs w:val="22"/>
        </w:rPr>
      </w:pPr>
    </w:p>
    <w:p w14:paraId="7933682C" w14:textId="77777777" w:rsidR="00F33220" w:rsidRDefault="00F33220" w:rsidP="00992888">
      <w:pPr>
        <w:spacing w:before="120" w:after="120"/>
        <w:ind w:left="180"/>
        <w:jc w:val="right"/>
        <w:rPr>
          <w:rFonts w:ascii="Arial" w:hAnsi="Arial" w:cs="Arial"/>
          <w:b/>
          <w:i/>
          <w:iCs/>
          <w:sz w:val="22"/>
          <w:szCs w:val="22"/>
        </w:rPr>
      </w:pPr>
    </w:p>
    <w:p w14:paraId="443062BC" w14:textId="77777777" w:rsidR="00F33220" w:rsidRDefault="00F33220" w:rsidP="00992888">
      <w:pPr>
        <w:spacing w:before="120" w:after="120"/>
        <w:ind w:left="180"/>
        <w:jc w:val="right"/>
        <w:rPr>
          <w:rFonts w:ascii="Arial" w:hAnsi="Arial" w:cs="Arial"/>
          <w:b/>
          <w:i/>
          <w:iCs/>
          <w:sz w:val="22"/>
          <w:szCs w:val="22"/>
        </w:rPr>
      </w:pPr>
    </w:p>
    <w:p w14:paraId="4ACF00DB" w14:textId="77777777" w:rsidR="007047EF" w:rsidRDefault="007047EF" w:rsidP="00992888">
      <w:pPr>
        <w:spacing w:before="120" w:after="120"/>
        <w:ind w:left="180"/>
        <w:jc w:val="right"/>
        <w:rPr>
          <w:rFonts w:ascii="Arial" w:hAnsi="Arial" w:cs="Arial"/>
          <w:b/>
          <w:i/>
          <w:iCs/>
          <w:sz w:val="22"/>
          <w:szCs w:val="22"/>
        </w:rPr>
      </w:pPr>
    </w:p>
    <w:p w14:paraId="0260A75B" w14:textId="77777777" w:rsidR="007047EF" w:rsidRDefault="007047EF" w:rsidP="00992888">
      <w:pPr>
        <w:spacing w:before="120" w:after="120"/>
        <w:ind w:left="180"/>
        <w:jc w:val="right"/>
        <w:rPr>
          <w:rFonts w:ascii="Arial" w:hAnsi="Arial" w:cs="Arial"/>
          <w:b/>
          <w:i/>
          <w:iCs/>
          <w:sz w:val="22"/>
          <w:szCs w:val="22"/>
        </w:rPr>
      </w:pPr>
    </w:p>
    <w:p w14:paraId="510100B6" w14:textId="77777777" w:rsidR="007047EF" w:rsidRDefault="007047EF" w:rsidP="00992888">
      <w:pPr>
        <w:spacing w:before="120" w:after="120"/>
        <w:ind w:left="180"/>
        <w:jc w:val="right"/>
        <w:rPr>
          <w:rFonts w:ascii="Arial" w:hAnsi="Arial" w:cs="Arial"/>
          <w:b/>
          <w:i/>
          <w:iCs/>
          <w:sz w:val="22"/>
          <w:szCs w:val="22"/>
        </w:rPr>
      </w:pPr>
    </w:p>
    <w:p w14:paraId="2E8517DE" w14:textId="77777777" w:rsidR="007047EF" w:rsidRDefault="007047EF" w:rsidP="00992888">
      <w:pPr>
        <w:spacing w:before="120" w:after="120"/>
        <w:ind w:left="180"/>
        <w:jc w:val="right"/>
        <w:rPr>
          <w:rFonts w:ascii="Arial" w:hAnsi="Arial" w:cs="Arial"/>
          <w:b/>
          <w:i/>
          <w:iCs/>
          <w:sz w:val="22"/>
          <w:szCs w:val="22"/>
        </w:rPr>
      </w:pPr>
    </w:p>
    <w:p w14:paraId="42F170A5" w14:textId="77777777" w:rsidR="007047EF" w:rsidRDefault="007047EF" w:rsidP="00992888">
      <w:pPr>
        <w:spacing w:before="120" w:after="120"/>
        <w:ind w:left="180"/>
        <w:jc w:val="right"/>
        <w:rPr>
          <w:rFonts w:ascii="Arial" w:hAnsi="Arial" w:cs="Arial"/>
          <w:b/>
          <w:i/>
          <w:iCs/>
          <w:sz w:val="22"/>
          <w:szCs w:val="22"/>
        </w:rPr>
      </w:pPr>
    </w:p>
    <w:p w14:paraId="437B5158" w14:textId="77777777" w:rsidR="007047EF" w:rsidRDefault="007047EF" w:rsidP="00992888">
      <w:pPr>
        <w:spacing w:before="120" w:after="120"/>
        <w:ind w:left="180"/>
        <w:jc w:val="right"/>
        <w:rPr>
          <w:rFonts w:ascii="Arial" w:hAnsi="Arial" w:cs="Arial"/>
          <w:b/>
          <w:i/>
          <w:iCs/>
          <w:sz w:val="22"/>
          <w:szCs w:val="22"/>
        </w:rPr>
      </w:pPr>
    </w:p>
    <w:p w14:paraId="6CEC69EB" w14:textId="77777777" w:rsidR="007047EF" w:rsidRDefault="007047EF" w:rsidP="00992888">
      <w:pPr>
        <w:spacing w:before="120" w:after="120"/>
        <w:ind w:left="180"/>
        <w:jc w:val="right"/>
        <w:rPr>
          <w:rFonts w:ascii="Arial" w:hAnsi="Arial" w:cs="Arial"/>
          <w:b/>
          <w:i/>
          <w:iCs/>
          <w:sz w:val="22"/>
          <w:szCs w:val="22"/>
        </w:rPr>
      </w:pPr>
    </w:p>
    <w:p w14:paraId="0F489ECA" w14:textId="77777777" w:rsidR="00F33220" w:rsidRDefault="00F33220" w:rsidP="00992888">
      <w:pPr>
        <w:spacing w:before="120" w:after="120"/>
        <w:ind w:left="180"/>
        <w:jc w:val="right"/>
        <w:rPr>
          <w:rFonts w:ascii="Arial" w:hAnsi="Arial" w:cs="Arial"/>
          <w:b/>
          <w:i/>
          <w:iCs/>
          <w:sz w:val="22"/>
          <w:szCs w:val="22"/>
        </w:rPr>
      </w:pPr>
    </w:p>
    <w:p w14:paraId="700072B6" w14:textId="77777777" w:rsidR="00F33220" w:rsidRDefault="00F33220" w:rsidP="00992888">
      <w:pPr>
        <w:spacing w:before="120" w:after="120"/>
        <w:ind w:left="180"/>
        <w:jc w:val="right"/>
        <w:rPr>
          <w:rFonts w:ascii="Arial" w:hAnsi="Arial" w:cs="Arial"/>
          <w:b/>
          <w:i/>
          <w:iCs/>
          <w:sz w:val="22"/>
          <w:szCs w:val="22"/>
        </w:rPr>
      </w:pPr>
    </w:p>
    <w:p w14:paraId="63BEF6C8" w14:textId="77777777" w:rsidR="00EE55B9" w:rsidRDefault="00EE55B9" w:rsidP="00992888">
      <w:pPr>
        <w:spacing w:before="120" w:after="120"/>
        <w:ind w:left="180"/>
        <w:jc w:val="right"/>
        <w:rPr>
          <w:rFonts w:ascii="Arial" w:hAnsi="Arial" w:cs="Arial"/>
          <w:b/>
          <w:i/>
          <w:iCs/>
          <w:sz w:val="22"/>
          <w:szCs w:val="22"/>
        </w:rPr>
      </w:pPr>
    </w:p>
    <w:p w14:paraId="300E3AD6" w14:textId="77777777" w:rsidR="00EE55B9" w:rsidRDefault="00EE55B9" w:rsidP="00992888">
      <w:pPr>
        <w:spacing w:before="120" w:after="120"/>
        <w:ind w:left="180"/>
        <w:jc w:val="right"/>
        <w:rPr>
          <w:rFonts w:ascii="Arial" w:hAnsi="Arial" w:cs="Arial"/>
          <w:b/>
          <w:i/>
          <w:iCs/>
          <w:sz w:val="22"/>
          <w:szCs w:val="22"/>
        </w:rPr>
      </w:pPr>
    </w:p>
    <w:p w14:paraId="16B092D0" w14:textId="77777777" w:rsidR="00923FA1" w:rsidRPr="003201B5" w:rsidRDefault="00923FA1" w:rsidP="00992888">
      <w:pPr>
        <w:spacing w:before="120" w:after="120"/>
        <w:ind w:left="180"/>
        <w:jc w:val="right"/>
        <w:rPr>
          <w:rFonts w:ascii="Arial" w:hAnsi="Arial" w:cs="Arial"/>
          <w:b/>
          <w:sz w:val="22"/>
          <w:szCs w:val="22"/>
        </w:rPr>
      </w:pPr>
      <w:r w:rsidRPr="003201B5">
        <w:rPr>
          <w:rFonts w:ascii="Arial" w:hAnsi="Arial" w:cs="Arial"/>
          <w:b/>
          <w:i/>
          <w:iCs/>
          <w:sz w:val="22"/>
          <w:szCs w:val="22"/>
        </w:rPr>
        <w:lastRenderedPageBreak/>
        <w:t>Z</w:t>
      </w:r>
      <w:r w:rsidR="00E84A66" w:rsidRPr="003201B5">
        <w:rPr>
          <w:rFonts w:ascii="Arial" w:hAnsi="Arial" w:cs="Arial"/>
          <w:b/>
          <w:i/>
          <w:iCs/>
          <w:sz w:val="22"/>
          <w:szCs w:val="22"/>
        </w:rPr>
        <w:t>ałącznik</w:t>
      </w:r>
      <w:r w:rsidRPr="003201B5">
        <w:rPr>
          <w:rFonts w:ascii="Arial" w:hAnsi="Arial" w:cs="Arial"/>
          <w:b/>
          <w:i/>
          <w:iCs/>
          <w:sz w:val="22"/>
          <w:szCs w:val="22"/>
        </w:rPr>
        <w:t xml:space="preserve"> </w:t>
      </w:r>
      <w:r w:rsidR="0064218A" w:rsidRPr="003201B5">
        <w:rPr>
          <w:rFonts w:ascii="Arial" w:hAnsi="Arial" w:cs="Arial"/>
          <w:b/>
          <w:i/>
          <w:iCs/>
          <w:sz w:val="22"/>
          <w:szCs w:val="22"/>
        </w:rPr>
        <w:t>1</w:t>
      </w:r>
      <w:r w:rsidR="0099102D" w:rsidRPr="003201B5">
        <w:rPr>
          <w:rFonts w:ascii="Arial" w:hAnsi="Arial" w:cs="Arial"/>
          <w:b/>
          <w:i/>
          <w:iCs/>
          <w:sz w:val="22"/>
          <w:szCs w:val="22"/>
        </w:rPr>
        <w:t xml:space="preserve"> </w:t>
      </w:r>
      <w:r w:rsidR="006B449F" w:rsidRPr="003201B5">
        <w:rPr>
          <w:rFonts w:ascii="Arial" w:hAnsi="Arial" w:cs="Arial"/>
          <w:b/>
          <w:i/>
          <w:iCs/>
          <w:sz w:val="22"/>
          <w:szCs w:val="22"/>
        </w:rPr>
        <w:t>do</w:t>
      </w:r>
      <w:r w:rsidRPr="003201B5">
        <w:rPr>
          <w:rFonts w:ascii="Arial" w:hAnsi="Arial" w:cs="Arial"/>
          <w:b/>
          <w:i/>
          <w:iCs/>
          <w:sz w:val="22"/>
          <w:szCs w:val="22"/>
        </w:rPr>
        <w:t xml:space="preserve"> SIWZ</w:t>
      </w:r>
    </w:p>
    <w:p w14:paraId="0EFCE30C" w14:textId="77777777" w:rsidR="00E84A66" w:rsidRPr="00250085" w:rsidRDefault="00923FA1" w:rsidP="00250085">
      <w:pPr>
        <w:pStyle w:val="Nagwek1"/>
        <w:spacing w:before="120" w:after="120"/>
        <w:jc w:val="center"/>
        <w:rPr>
          <w:kern w:val="0"/>
          <w:sz w:val="24"/>
          <w:szCs w:val="24"/>
        </w:rPr>
      </w:pPr>
      <w:bookmarkStart w:id="31" w:name="_Toc412451409"/>
      <w:r w:rsidRPr="00B63614">
        <w:rPr>
          <w:kern w:val="0"/>
          <w:sz w:val="24"/>
          <w:szCs w:val="24"/>
        </w:rPr>
        <w:t>F</w:t>
      </w:r>
      <w:r w:rsidR="00782D82" w:rsidRPr="00B63614">
        <w:rPr>
          <w:kern w:val="0"/>
          <w:sz w:val="24"/>
          <w:szCs w:val="24"/>
        </w:rPr>
        <w:t>ormularz oferty</w:t>
      </w:r>
      <w:bookmarkEnd w:id="31"/>
    </w:p>
    <w:p w14:paraId="169F00A7" w14:textId="61492F9E"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3201B5">
        <w:rPr>
          <w:rFonts w:ascii="Arial" w:hAnsi="Arial" w:cs="Arial"/>
          <w:b/>
          <w:sz w:val="22"/>
          <w:szCs w:val="22"/>
        </w:rPr>
        <w:t>7</w:t>
      </w:r>
      <w:r w:rsidRPr="00B63614">
        <w:rPr>
          <w:rFonts w:ascii="Arial" w:hAnsi="Arial" w:cs="Arial"/>
          <w:b/>
          <w:sz w:val="22"/>
          <w:szCs w:val="22"/>
        </w:rPr>
        <w:t>r</w:t>
      </w:r>
      <w:r w:rsidR="00450D96" w:rsidRPr="00B63614">
        <w:rPr>
          <w:rFonts w:ascii="Arial" w:hAnsi="Arial" w:cs="Arial"/>
          <w:b/>
          <w:sz w:val="22"/>
          <w:szCs w:val="22"/>
        </w:rPr>
        <w:t>.</w:t>
      </w:r>
    </w:p>
    <w:p w14:paraId="6CE8D078"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3A92889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228E48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77A22BF"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393DDD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AB35761"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5D2BF3E3"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A3828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57778D72"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207A367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0B893EB7"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2B37BC2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4395366" w14:textId="77777777" w:rsidR="00D845DB" w:rsidRPr="005D29BC" w:rsidRDefault="00D845DB" w:rsidP="0089793B">
      <w:pPr>
        <w:rPr>
          <w:rFonts w:ascii="Arial" w:hAnsi="Arial" w:cs="Arial"/>
          <w:sz w:val="22"/>
          <w:szCs w:val="22"/>
          <w:lang w:val="de-DE"/>
        </w:rPr>
      </w:pPr>
      <w:proofErr w:type="spellStart"/>
      <w:r w:rsidRPr="005D29BC">
        <w:rPr>
          <w:rFonts w:ascii="Arial" w:hAnsi="Arial" w:cs="Arial"/>
          <w:sz w:val="22"/>
          <w:szCs w:val="22"/>
          <w:lang w:val="de-DE"/>
        </w:rPr>
        <w:t>nr</w:t>
      </w:r>
      <w:proofErr w:type="spellEnd"/>
      <w:r w:rsidRPr="005D29BC">
        <w:rPr>
          <w:rFonts w:ascii="Arial" w:hAnsi="Arial" w:cs="Arial"/>
          <w:sz w:val="22"/>
          <w:szCs w:val="22"/>
          <w:lang w:val="de-DE"/>
        </w:rPr>
        <w:t xml:space="preserve"> </w:t>
      </w:r>
      <w:proofErr w:type="spellStart"/>
      <w:r w:rsidRPr="005D29BC">
        <w:rPr>
          <w:rFonts w:ascii="Arial" w:hAnsi="Arial" w:cs="Arial"/>
          <w:sz w:val="22"/>
          <w:szCs w:val="22"/>
          <w:lang w:val="de-DE"/>
        </w:rPr>
        <w:t>telefonu</w:t>
      </w:r>
      <w:proofErr w:type="spellEnd"/>
      <w:r w:rsidRPr="005D29BC">
        <w:rPr>
          <w:rFonts w:ascii="Arial" w:hAnsi="Arial" w:cs="Arial"/>
          <w:sz w:val="22"/>
          <w:szCs w:val="22"/>
          <w:lang w:val="de-DE"/>
        </w:rPr>
        <w:t xml:space="preserve"> …..........................................</w:t>
      </w:r>
    </w:p>
    <w:p w14:paraId="76412ADF" w14:textId="77777777" w:rsidR="00D845DB" w:rsidRPr="005D29BC" w:rsidRDefault="00D845DB" w:rsidP="0089793B">
      <w:pPr>
        <w:rPr>
          <w:rFonts w:ascii="Arial" w:hAnsi="Arial" w:cs="Arial"/>
          <w:sz w:val="22"/>
          <w:szCs w:val="22"/>
          <w:lang w:val="de-DE"/>
        </w:rPr>
      </w:pPr>
      <w:proofErr w:type="spellStart"/>
      <w:r w:rsidRPr="005D29BC">
        <w:rPr>
          <w:rFonts w:ascii="Arial" w:hAnsi="Arial" w:cs="Arial"/>
          <w:sz w:val="22"/>
          <w:szCs w:val="22"/>
          <w:lang w:val="de-DE"/>
        </w:rPr>
        <w:t>nr</w:t>
      </w:r>
      <w:proofErr w:type="spellEnd"/>
      <w:r w:rsidRPr="005D29BC">
        <w:rPr>
          <w:rFonts w:ascii="Arial" w:hAnsi="Arial" w:cs="Arial"/>
          <w:sz w:val="22"/>
          <w:szCs w:val="22"/>
          <w:lang w:val="de-DE"/>
        </w:rPr>
        <w:t xml:space="preserve"> fax …..................................................</w:t>
      </w:r>
    </w:p>
    <w:p w14:paraId="3D169D68" w14:textId="77777777" w:rsidR="00D845DB" w:rsidRPr="005D29BC" w:rsidRDefault="00D845DB" w:rsidP="0089793B">
      <w:pPr>
        <w:rPr>
          <w:rFonts w:ascii="Arial" w:hAnsi="Arial" w:cs="Arial"/>
          <w:sz w:val="22"/>
          <w:szCs w:val="22"/>
          <w:lang w:val="de-DE"/>
        </w:rPr>
      </w:pPr>
      <w:proofErr w:type="spellStart"/>
      <w:r w:rsidRPr="005D29BC">
        <w:rPr>
          <w:rFonts w:ascii="Arial" w:hAnsi="Arial" w:cs="Arial"/>
          <w:sz w:val="22"/>
          <w:szCs w:val="22"/>
          <w:lang w:val="de-DE"/>
        </w:rPr>
        <w:t>e-mail</w:t>
      </w:r>
      <w:proofErr w:type="spellEnd"/>
      <w:r w:rsidRPr="005D29BC">
        <w:rPr>
          <w:rFonts w:ascii="Arial" w:hAnsi="Arial" w:cs="Arial"/>
          <w:sz w:val="22"/>
          <w:szCs w:val="22"/>
          <w:lang w:val="de-DE"/>
        </w:rPr>
        <w:t>: …………………………………….</w:t>
      </w:r>
    </w:p>
    <w:p w14:paraId="27A163F1"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7583E120" w14:textId="3C70FB0B" w:rsidR="00294C6E" w:rsidRPr="003656E5" w:rsidRDefault="00294C6E" w:rsidP="0089793B">
      <w:pPr>
        <w:rPr>
          <w:rFonts w:ascii="Arial" w:hAnsi="Arial" w:cs="Arial"/>
          <w:sz w:val="22"/>
          <w:szCs w:val="22"/>
        </w:rPr>
      </w:pPr>
      <w:r w:rsidRPr="003656E5">
        <w:rPr>
          <w:rFonts w:ascii="Arial" w:hAnsi="Arial" w:cs="Arial"/>
          <w:sz w:val="22"/>
          <w:szCs w:val="22"/>
        </w:rPr>
        <w:t>Wykonawca jest</w:t>
      </w:r>
      <w:r w:rsidR="00AA1975" w:rsidRPr="003656E5">
        <w:rPr>
          <w:rFonts w:ascii="Arial" w:hAnsi="Arial" w:cs="Arial"/>
          <w:sz w:val="22"/>
          <w:szCs w:val="22"/>
        </w:rPr>
        <w:t xml:space="preserve"> </w:t>
      </w:r>
      <w:r w:rsidRPr="003656E5">
        <w:rPr>
          <w:rFonts w:ascii="Arial" w:hAnsi="Arial" w:cs="Arial"/>
          <w:sz w:val="22"/>
          <w:szCs w:val="22"/>
        </w:rPr>
        <w:t>małym lub śred</w:t>
      </w:r>
      <w:r w:rsidR="00842CFD">
        <w:rPr>
          <w:rFonts w:ascii="Arial" w:hAnsi="Arial" w:cs="Arial"/>
          <w:sz w:val="22"/>
          <w:szCs w:val="22"/>
        </w:rPr>
        <w:t>nim przedsiębiorstwem TAK/NIE**</w:t>
      </w:r>
      <w:r w:rsidR="004E45C1" w:rsidRPr="002B224A">
        <w:rPr>
          <w:rFonts w:ascii="Arial" w:hAnsi="Arial" w:cs="Arial"/>
          <w:sz w:val="22"/>
          <w:szCs w:val="22"/>
        </w:rPr>
        <w:t>*</w:t>
      </w:r>
    </w:p>
    <w:p w14:paraId="5F607AE4"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35756D2"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18AA6F89"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2" w:name="_Toc251758230"/>
      <w:bookmarkStart w:id="33" w:name="_Toc254173112"/>
      <w:bookmarkStart w:id="34" w:name="_Toc254173323"/>
    </w:p>
    <w:p w14:paraId="5D85ABEA"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2"/>
      <w:bookmarkEnd w:id="33"/>
      <w:bookmarkEnd w:id="34"/>
    </w:p>
    <w:p w14:paraId="6C212558" w14:textId="4E62033F" w:rsidR="00216F02" w:rsidRPr="003201B5" w:rsidRDefault="00923FA1" w:rsidP="003201B5">
      <w:pPr>
        <w:pStyle w:val="Stopka"/>
        <w:ind w:right="360"/>
        <w:jc w:val="both"/>
        <w:rPr>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AA7B4B" w:rsidRPr="004F5496">
        <w:rPr>
          <w:rFonts w:ascii="Arial" w:hAnsi="Arial" w:cs="Arial"/>
          <w:sz w:val="22"/>
          <w:szCs w:val="22"/>
        </w:rPr>
        <w:t>usług</w:t>
      </w:r>
      <w:r w:rsidR="00E84A66" w:rsidRPr="004F5496">
        <w:rPr>
          <w:rFonts w:ascii="Arial" w:hAnsi="Arial" w:cs="Arial"/>
          <w:sz w:val="22"/>
          <w:szCs w:val="22"/>
        </w:rPr>
        <w:t>:</w:t>
      </w:r>
      <w:r w:rsidR="00826737" w:rsidRPr="004F5496">
        <w:rPr>
          <w:rFonts w:ascii="Arial" w:hAnsi="Arial" w:cs="Arial"/>
          <w:sz w:val="22"/>
          <w:szCs w:val="22"/>
        </w:rPr>
        <w:t xml:space="preserve"> </w:t>
      </w:r>
      <w:r w:rsidR="00D3273E" w:rsidRPr="004F5496">
        <w:rPr>
          <w:rFonts w:ascii="Arial" w:hAnsi="Arial" w:cs="Arial"/>
          <w:sz w:val="22"/>
          <w:szCs w:val="22"/>
        </w:rPr>
        <w:t xml:space="preserve">związanych z </w:t>
      </w:r>
      <w:r w:rsidR="00AC3080" w:rsidRPr="004F5496">
        <w:rPr>
          <w:rFonts w:ascii="Arial" w:hAnsi="Arial" w:cs="Arial"/>
          <w:b/>
          <w:sz w:val="22"/>
          <w:szCs w:val="22"/>
        </w:rPr>
        <w:t>„</w:t>
      </w:r>
      <w:r w:rsidR="003201B5" w:rsidRPr="003201B5">
        <w:rPr>
          <w:rFonts w:ascii="Arial" w:hAnsi="Arial" w:cs="Arial"/>
          <w:b/>
          <w:sz w:val="22"/>
          <w:szCs w:val="22"/>
        </w:rPr>
        <w:t>Utrzymanie drzew i krzewów w pasach drogowych ulic gminnych w granicach administracyjnych miasta Kołobrzeg”</w:t>
      </w:r>
    </w:p>
    <w:p w14:paraId="4EA28C0A" w14:textId="77777777" w:rsidR="0064218A" w:rsidRPr="00A42A28" w:rsidRDefault="0064218A" w:rsidP="0064218A">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377EE7C2" w14:textId="3536F248" w:rsidR="003201B5" w:rsidRDefault="003201B5" w:rsidP="003201B5">
      <w:pPr>
        <w:numPr>
          <w:ilvl w:val="3"/>
          <w:numId w:val="12"/>
        </w:numPr>
        <w:tabs>
          <w:tab w:val="num" w:pos="709"/>
        </w:tabs>
        <w:spacing w:before="120" w:after="120"/>
        <w:ind w:left="284" w:hanging="284"/>
        <w:jc w:val="both"/>
        <w:rPr>
          <w:rFonts w:ascii="Arial" w:hAnsi="Arial" w:cs="Arial"/>
          <w:sz w:val="22"/>
          <w:szCs w:val="22"/>
        </w:rPr>
      </w:pPr>
      <w:r w:rsidRPr="003201B5">
        <w:rPr>
          <w:rFonts w:ascii="Arial" w:hAnsi="Arial" w:cs="Arial"/>
          <w:sz w:val="22"/>
          <w:szCs w:val="22"/>
        </w:rPr>
        <w:t>Oferujemy wykonanie przedmiotu zamówienia określonego w specyfikacji istotnych warunków zamówienia, opisie przedmiotu zamówienia, projekcie umowy,</w:t>
      </w:r>
      <w:r w:rsidRPr="003201B5">
        <w:rPr>
          <w:rFonts w:ascii="Arial" w:hAnsi="Arial" w:cs="Arial"/>
          <w:color w:val="548DD4" w:themeColor="text2" w:themeTint="99"/>
          <w:sz w:val="22"/>
          <w:szCs w:val="22"/>
        </w:rPr>
        <w:t xml:space="preserve"> </w:t>
      </w:r>
      <w:r w:rsidRPr="003201B5">
        <w:rPr>
          <w:rFonts w:ascii="Arial" w:hAnsi="Arial" w:cs="Arial"/>
          <w:sz w:val="22"/>
          <w:szCs w:val="22"/>
        </w:rPr>
        <w:t>za wynagrodzeniem wynikającym z kwot formularza cenowego w cenie: …………….………….…….</w:t>
      </w:r>
      <w:r w:rsidRPr="003201B5">
        <w:rPr>
          <w:rFonts w:ascii="Arial" w:hAnsi="Arial" w:cs="Arial"/>
          <w:b/>
          <w:sz w:val="22"/>
          <w:szCs w:val="22"/>
        </w:rPr>
        <w:t>zł (netto)</w:t>
      </w:r>
      <w:r>
        <w:rPr>
          <w:rFonts w:ascii="Arial" w:hAnsi="Arial" w:cs="Arial"/>
          <w:b/>
          <w:sz w:val="22"/>
          <w:szCs w:val="22"/>
        </w:rPr>
        <w:t xml:space="preserve"> </w:t>
      </w:r>
      <w:r w:rsidRPr="003201B5">
        <w:rPr>
          <w:rFonts w:ascii="Arial" w:hAnsi="Arial" w:cs="Arial"/>
          <w:sz w:val="22"/>
          <w:szCs w:val="22"/>
        </w:rPr>
        <w:t>+</w:t>
      </w:r>
      <w:r>
        <w:rPr>
          <w:rFonts w:ascii="Arial" w:hAnsi="Arial" w:cs="Arial"/>
          <w:sz w:val="22"/>
          <w:szCs w:val="22"/>
        </w:rPr>
        <w:t xml:space="preserve"> </w:t>
      </w:r>
      <w:r w:rsidRPr="003201B5">
        <w:rPr>
          <w:rFonts w:ascii="Arial" w:hAnsi="Arial" w:cs="Arial"/>
          <w:sz w:val="22"/>
          <w:szCs w:val="22"/>
        </w:rPr>
        <w:t xml:space="preserve">……..…..% podatku VAT, tj. </w:t>
      </w:r>
      <w:r w:rsidRPr="003201B5">
        <w:rPr>
          <w:rFonts w:ascii="Arial" w:hAnsi="Arial" w:cs="Arial"/>
          <w:b/>
          <w:sz w:val="22"/>
          <w:szCs w:val="22"/>
        </w:rPr>
        <w:t>ogółem</w:t>
      </w:r>
      <w:r w:rsidRPr="003201B5">
        <w:rPr>
          <w:rFonts w:ascii="Arial" w:hAnsi="Arial" w:cs="Arial"/>
          <w:sz w:val="22"/>
          <w:szCs w:val="22"/>
        </w:rPr>
        <w:t xml:space="preserve"> ……………..………. </w:t>
      </w:r>
      <w:r w:rsidRPr="003201B5">
        <w:rPr>
          <w:rFonts w:ascii="Arial" w:hAnsi="Arial" w:cs="Arial"/>
          <w:b/>
          <w:sz w:val="22"/>
          <w:szCs w:val="22"/>
        </w:rPr>
        <w:t>zł brutto</w:t>
      </w:r>
      <w:r>
        <w:rPr>
          <w:rFonts w:ascii="Arial" w:hAnsi="Arial" w:cs="Arial"/>
          <w:sz w:val="22"/>
          <w:szCs w:val="22"/>
        </w:rPr>
        <w:t>.</w:t>
      </w:r>
    </w:p>
    <w:p w14:paraId="162A9E7F" w14:textId="75DA8C8D" w:rsidR="000359A3" w:rsidRPr="004D1C23" w:rsidRDefault="003201B5" w:rsidP="004D1C23">
      <w:pPr>
        <w:spacing w:before="120" w:after="120"/>
        <w:ind w:left="284"/>
        <w:jc w:val="both"/>
        <w:rPr>
          <w:rFonts w:ascii="Arial" w:hAnsi="Arial" w:cs="Arial"/>
          <w:sz w:val="22"/>
          <w:szCs w:val="22"/>
        </w:rPr>
      </w:pPr>
      <w:r w:rsidRPr="003201B5">
        <w:rPr>
          <w:rFonts w:ascii="Arial" w:hAnsi="Arial" w:cs="Arial"/>
          <w:sz w:val="22"/>
          <w:szCs w:val="22"/>
        </w:rPr>
        <w:t>(Słownie zł</w:t>
      </w:r>
      <w:r>
        <w:rPr>
          <w:rFonts w:ascii="Arial" w:hAnsi="Arial" w:cs="Arial"/>
          <w:sz w:val="22"/>
          <w:szCs w:val="22"/>
        </w:rPr>
        <w:t xml:space="preserve">: </w:t>
      </w:r>
      <w:r w:rsidRPr="003201B5">
        <w:rPr>
          <w:rFonts w:ascii="Arial" w:hAnsi="Arial" w:cs="Arial"/>
          <w:sz w:val="22"/>
          <w:szCs w:val="22"/>
        </w:rPr>
        <w:t>………………………………….……………………………………………</w:t>
      </w:r>
      <w:r>
        <w:rPr>
          <w:rFonts w:ascii="Arial" w:hAnsi="Arial" w:cs="Arial"/>
          <w:sz w:val="22"/>
          <w:szCs w:val="22"/>
        </w:rPr>
        <w:t>…...</w:t>
      </w:r>
      <w:r w:rsidRPr="003201B5">
        <w:rPr>
          <w:rFonts w:ascii="Arial" w:hAnsi="Arial" w:cs="Arial"/>
          <w:sz w:val="22"/>
          <w:szCs w:val="22"/>
        </w:rPr>
        <w:t>……</w:t>
      </w:r>
      <w:r w:rsidRPr="00D10D0B">
        <w:rPr>
          <w:rFonts w:ascii="Arial" w:hAnsi="Arial" w:cs="Arial"/>
          <w:sz w:val="22"/>
          <w:szCs w:val="22"/>
        </w:rPr>
        <w:t>)</w:t>
      </w:r>
    </w:p>
    <w:p w14:paraId="3DDCF496" w14:textId="2095AE3A" w:rsidR="00767E9F" w:rsidRPr="00B63614"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B63614">
        <w:rPr>
          <w:rFonts w:ascii="Arial" w:hAnsi="Arial" w:cs="Arial"/>
          <w:sz w:val="22"/>
          <w:szCs w:val="22"/>
        </w:rPr>
        <w:t>Oferujemy wykonanie przedmiotu zamówienia w terminie do: ………………</w:t>
      </w:r>
      <w:r>
        <w:rPr>
          <w:rFonts w:ascii="Arial" w:hAnsi="Arial" w:cs="Arial"/>
          <w:sz w:val="22"/>
          <w:szCs w:val="22"/>
        </w:rPr>
        <w:t>..</w:t>
      </w:r>
      <w:r w:rsidRPr="00B63614">
        <w:rPr>
          <w:rFonts w:ascii="Arial" w:hAnsi="Arial" w:cs="Arial"/>
          <w:sz w:val="22"/>
          <w:szCs w:val="22"/>
        </w:rPr>
        <w:t>.</w:t>
      </w:r>
      <w:r w:rsidRPr="00B63614">
        <w:rPr>
          <w:rFonts w:ascii="Arial" w:hAnsi="Arial" w:cs="Arial"/>
          <w:b/>
          <w:sz w:val="22"/>
          <w:szCs w:val="22"/>
        </w:rPr>
        <w:t>201</w:t>
      </w:r>
      <w:r w:rsidR="00D10D0B">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 xml:space="preserve"> *)</w:t>
      </w:r>
    </w:p>
    <w:p w14:paraId="609FE320" w14:textId="58FDE411" w:rsidR="00767E9F"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275062">
        <w:rPr>
          <w:rFonts w:ascii="Arial" w:hAnsi="Arial" w:cs="Arial"/>
          <w:sz w:val="22"/>
          <w:szCs w:val="22"/>
        </w:rPr>
        <w:t xml:space="preserve">Oświadczamy, że udzielamy Zamawiającemu </w:t>
      </w:r>
      <w:r w:rsidRPr="008B1A09">
        <w:rPr>
          <w:rFonts w:ascii="Arial" w:hAnsi="Arial" w:cs="Arial"/>
          <w:b/>
          <w:sz w:val="22"/>
          <w:szCs w:val="22"/>
        </w:rPr>
        <w:t>…….. miesięcznej</w:t>
      </w:r>
      <w:r w:rsidRPr="00275062">
        <w:rPr>
          <w:rFonts w:ascii="Arial" w:hAnsi="Arial" w:cs="Arial"/>
          <w:sz w:val="22"/>
          <w:szCs w:val="22"/>
        </w:rPr>
        <w:t xml:space="preserve">**) gwarancji na </w:t>
      </w:r>
      <w:r w:rsidR="00D450AE">
        <w:rPr>
          <w:rFonts w:ascii="Arial" w:hAnsi="Arial" w:cs="Arial"/>
          <w:sz w:val="22"/>
          <w:szCs w:val="22"/>
        </w:rPr>
        <w:t>nasadzenia drzew i kr</w:t>
      </w:r>
      <w:r w:rsidR="00186870">
        <w:rPr>
          <w:rFonts w:ascii="Arial" w:hAnsi="Arial" w:cs="Arial"/>
          <w:sz w:val="22"/>
          <w:szCs w:val="22"/>
        </w:rPr>
        <w:t>z</w:t>
      </w:r>
      <w:r w:rsidR="00D450AE">
        <w:rPr>
          <w:rFonts w:ascii="Arial" w:hAnsi="Arial" w:cs="Arial"/>
          <w:sz w:val="22"/>
          <w:szCs w:val="22"/>
        </w:rPr>
        <w:t>ewów</w:t>
      </w:r>
      <w:r w:rsidRPr="00275062">
        <w:rPr>
          <w:rFonts w:ascii="Arial" w:hAnsi="Arial" w:cs="Arial"/>
          <w:sz w:val="22"/>
          <w:szCs w:val="22"/>
        </w:rPr>
        <w:t>, na warunkach określonych w projekcie umowy</w:t>
      </w:r>
      <w:r>
        <w:rPr>
          <w:rFonts w:ascii="Arial" w:hAnsi="Arial" w:cs="Arial"/>
          <w:sz w:val="22"/>
          <w:szCs w:val="22"/>
        </w:rPr>
        <w:t xml:space="preserve">. </w:t>
      </w:r>
    </w:p>
    <w:p w14:paraId="70D9369D" w14:textId="77777777" w:rsidR="00767E9F"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275062">
        <w:rPr>
          <w:rFonts w:ascii="Arial" w:hAnsi="Arial" w:cs="Arial"/>
          <w:sz w:val="22"/>
          <w:szCs w:val="22"/>
        </w:rPr>
        <w:t>Oświadczamy, że zapoznaliśmy się ze specyfikacją istotnych warunków zamówienia i uznajemy się za związanych określonymi w niej wymaganiami i zasadami postępowania</w:t>
      </w:r>
      <w:r>
        <w:rPr>
          <w:rFonts w:ascii="Arial" w:hAnsi="Arial" w:cs="Arial"/>
          <w:sz w:val="22"/>
          <w:szCs w:val="22"/>
        </w:rPr>
        <w:t>.</w:t>
      </w:r>
    </w:p>
    <w:p w14:paraId="581105C4" w14:textId="77777777" w:rsidR="00767E9F" w:rsidRPr="00B63614"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B63614">
        <w:rPr>
          <w:rFonts w:ascii="Arial" w:hAnsi="Arial" w:cs="Arial"/>
          <w:sz w:val="22"/>
          <w:szCs w:val="22"/>
        </w:rPr>
        <w:t>Oświadczamy, że uważamy się za związanych niniejszą ofertą na czas wskazany w specyfikacji istotnych warunków zamówienia.</w:t>
      </w:r>
    </w:p>
    <w:p w14:paraId="20171D3A" w14:textId="77777777" w:rsidR="00767E9F" w:rsidRPr="00767E9F"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767E9F">
        <w:rPr>
          <w:rFonts w:ascii="Arial" w:hAnsi="Arial" w:cs="Arial"/>
          <w:sz w:val="22"/>
          <w:szCs w:val="22"/>
        </w:rPr>
        <w:t>Prace objęte zamówieniem zamierzamy wykonać:</w:t>
      </w:r>
    </w:p>
    <w:p w14:paraId="31C8F890" w14:textId="77777777" w:rsidR="00767E9F" w:rsidRPr="00767E9F" w:rsidRDefault="00767E9F" w:rsidP="00767E9F">
      <w:pPr>
        <w:pStyle w:val="Akapitzlist"/>
        <w:numPr>
          <w:ilvl w:val="0"/>
          <w:numId w:val="17"/>
        </w:numPr>
        <w:spacing w:before="120" w:after="120"/>
        <w:jc w:val="both"/>
        <w:rPr>
          <w:rFonts w:ascii="Arial" w:hAnsi="Arial" w:cs="Arial"/>
          <w:sz w:val="22"/>
          <w:szCs w:val="22"/>
        </w:rPr>
      </w:pPr>
      <w:r w:rsidRPr="00767E9F">
        <w:rPr>
          <w:rFonts w:ascii="Arial" w:hAnsi="Arial" w:cs="Arial"/>
          <w:sz w:val="22"/>
          <w:szCs w:val="22"/>
        </w:rPr>
        <w:t>sami</w:t>
      </w:r>
    </w:p>
    <w:p w14:paraId="79959704" w14:textId="490AD6CF" w:rsidR="004E45C1" w:rsidRPr="00D450AE" w:rsidRDefault="00767E9F" w:rsidP="00D450AE">
      <w:pPr>
        <w:pStyle w:val="Akapitzlist"/>
        <w:numPr>
          <w:ilvl w:val="0"/>
          <w:numId w:val="17"/>
        </w:numPr>
        <w:spacing w:before="120" w:after="120"/>
        <w:jc w:val="both"/>
        <w:rPr>
          <w:rFonts w:ascii="Arial" w:hAnsi="Arial" w:cs="Arial"/>
          <w:sz w:val="22"/>
          <w:szCs w:val="22"/>
        </w:rPr>
      </w:pPr>
      <w:r w:rsidRPr="00767E9F">
        <w:rPr>
          <w:rFonts w:ascii="Arial" w:hAnsi="Arial" w:cs="Arial"/>
          <w:sz w:val="22"/>
          <w:szCs w:val="22"/>
        </w:rPr>
        <w:lastRenderedPageBreak/>
        <w:t xml:space="preserve">siłami podwykonawcy - </w:t>
      </w:r>
      <w:r w:rsidR="004E45C1" w:rsidRPr="00D450AE">
        <w:rPr>
          <w:rFonts w:ascii="Arial" w:hAnsi="Arial" w:cs="Arial"/>
          <w:sz w:val="22"/>
          <w:szCs w:val="22"/>
        </w:rPr>
        <w:t>Część zamówienia, którą wykonywać będzie podwykonawca: ……………………..…….……………………………</w:t>
      </w:r>
    </w:p>
    <w:p w14:paraId="6EE5DD3B" w14:textId="3583C6AE" w:rsidR="004E45C1" w:rsidRDefault="00D450AE" w:rsidP="002B53C5">
      <w:pPr>
        <w:pStyle w:val="Akapitzlist"/>
        <w:spacing w:before="120" w:after="120"/>
        <w:ind w:left="1440"/>
        <w:jc w:val="both"/>
        <w:rPr>
          <w:rFonts w:ascii="Arial" w:hAnsi="Arial" w:cs="Arial"/>
          <w:sz w:val="22"/>
          <w:szCs w:val="22"/>
        </w:rPr>
      </w:pPr>
      <w:r>
        <w:rPr>
          <w:rFonts w:ascii="Arial" w:hAnsi="Arial" w:cs="Arial"/>
          <w:sz w:val="22"/>
          <w:szCs w:val="22"/>
        </w:rPr>
        <w:t>nazwa firmy podwykonawcy/ ów (</w:t>
      </w:r>
      <w:r w:rsidR="004E45C1" w:rsidRPr="00D450AE">
        <w:rPr>
          <w:rFonts w:ascii="Arial" w:hAnsi="Arial" w:cs="Arial"/>
          <w:sz w:val="22"/>
          <w:szCs w:val="22"/>
        </w:rPr>
        <w:t>o ile są zna</w:t>
      </w:r>
      <w:r w:rsidR="002B53C5">
        <w:rPr>
          <w:rFonts w:ascii="Arial" w:hAnsi="Arial" w:cs="Arial"/>
          <w:sz w:val="22"/>
          <w:szCs w:val="22"/>
        </w:rPr>
        <w:t>ne)………………………………….</w:t>
      </w:r>
    </w:p>
    <w:p w14:paraId="15D207D9" w14:textId="31EE39CE" w:rsidR="002B53C5" w:rsidRPr="002B53C5" w:rsidRDefault="002B53C5" w:rsidP="002B53C5">
      <w:pPr>
        <w:pStyle w:val="Akapitzlist"/>
        <w:spacing w:before="120" w:after="120"/>
        <w:ind w:left="1440"/>
        <w:jc w:val="both"/>
        <w:rPr>
          <w:rFonts w:ascii="Arial" w:hAnsi="Arial" w:cs="Arial"/>
          <w:sz w:val="22"/>
          <w:szCs w:val="22"/>
        </w:rPr>
      </w:pPr>
      <w:r>
        <w:rPr>
          <w:rFonts w:ascii="Arial" w:hAnsi="Arial" w:cs="Arial"/>
          <w:sz w:val="22"/>
          <w:szCs w:val="22"/>
        </w:rPr>
        <w:t>……………………………………………………………………………………………………………………………………………………………………………………</w:t>
      </w:r>
    </w:p>
    <w:p w14:paraId="16B31ADD" w14:textId="0BB60DC0" w:rsidR="00767E9F" w:rsidRPr="00767E9F" w:rsidRDefault="00767E9F" w:rsidP="00767E9F">
      <w:pPr>
        <w:numPr>
          <w:ilvl w:val="3"/>
          <w:numId w:val="12"/>
        </w:numPr>
        <w:tabs>
          <w:tab w:val="clear" w:pos="1070"/>
          <w:tab w:val="num" w:pos="709"/>
        </w:tabs>
        <w:spacing w:before="120" w:after="120"/>
        <w:ind w:left="720"/>
        <w:jc w:val="both"/>
        <w:rPr>
          <w:rFonts w:ascii="Arial" w:hAnsi="Arial" w:cs="Arial"/>
          <w:sz w:val="22"/>
          <w:szCs w:val="22"/>
        </w:rPr>
      </w:pPr>
      <w:r w:rsidRPr="00767E9F">
        <w:rPr>
          <w:rFonts w:ascii="Arial" w:hAnsi="Arial" w:cs="Arial"/>
          <w:sz w:val="22"/>
          <w:szCs w:val="22"/>
        </w:rPr>
        <w:t>Wadium w wysokości ..........................</w:t>
      </w:r>
      <w:r w:rsidRPr="00767E9F">
        <w:rPr>
          <w:rFonts w:ascii="Arial" w:hAnsi="Arial" w:cs="Arial"/>
          <w:b/>
          <w:bCs/>
          <w:sz w:val="22"/>
          <w:szCs w:val="22"/>
        </w:rPr>
        <w:t xml:space="preserve"> PLN </w:t>
      </w:r>
      <w:r w:rsidRPr="00767E9F">
        <w:rPr>
          <w:rFonts w:ascii="Arial" w:hAnsi="Arial" w:cs="Arial"/>
          <w:sz w:val="22"/>
          <w:szCs w:val="22"/>
        </w:rPr>
        <w:t>(słownie: ..........................</w:t>
      </w:r>
      <w:r w:rsidRPr="00767E9F">
        <w:rPr>
          <w:rFonts w:ascii="Arial" w:hAnsi="Arial" w:cs="Arial"/>
          <w:b/>
          <w:bCs/>
          <w:sz w:val="22"/>
          <w:szCs w:val="22"/>
        </w:rPr>
        <w:t>złotych</w:t>
      </w:r>
      <w:r w:rsidRPr="00767E9F">
        <w:rPr>
          <w:rFonts w:ascii="Arial" w:hAnsi="Arial" w:cs="Arial"/>
          <w:sz w:val="22"/>
          <w:szCs w:val="22"/>
        </w:rPr>
        <w:t>), zostało wniesione w dniu...........................</w:t>
      </w:r>
    </w:p>
    <w:p w14:paraId="701A519F" w14:textId="0ACF99F8" w:rsidR="00767E9F" w:rsidRPr="002F166C" w:rsidRDefault="00767E9F" w:rsidP="00767E9F">
      <w:pPr>
        <w:numPr>
          <w:ilvl w:val="3"/>
          <w:numId w:val="12"/>
        </w:numPr>
        <w:tabs>
          <w:tab w:val="clear" w:pos="1070"/>
          <w:tab w:val="num" w:pos="709"/>
        </w:tabs>
        <w:spacing w:before="120" w:after="120"/>
        <w:ind w:left="720"/>
        <w:jc w:val="both"/>
        <w:rPr>
          <w:rFonts w:ascii="Arial" w:hAnsi="Arial" w:cs="Arial"/>
          <w:color w:val="FF0000"/>
          <w:sz w:val="22"/>
          <w:szCs w:val="22"/>
        </w:rPr>
      </w:pPr>
      <w:r w:rsidRPr="00767E9F">
        <w:rPr>
          <w:rFonts w:ascii="Arial" w:hAnsi="Arial" w:cs="Arial"/>
          <w:sz w:val="22"/>
          <w:szCs w:val="22"/>
        </w:rPr>
        <w:t xml:space="preserve">Prosimy o zwrot wadium (wniesionego w pieniądzu), na zasadach określonych w art. 46 ustawy PZP, na następujący rachunek: …...……………….... </w:t>
      </w:r>
    </w:p>
    <w:p w14:paraId="3CBA4097" w14:textId="77777777" w:rsidR="00767E9F" w:rsidRPr="00B63614" w:rsidRDefault="00767E9F" w:rsidP="00767E9F">
      <w:pPr>
        <w:numPr>
          <w:ilvl w:val="3"/>
          <w:numId w:val="12"/>
        </w:numPr>
        <w:tabs>
          <w:tab w:val="clear" w:pos="107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7E051C87" w14:textId="77777777" w:rsidR="002D3E5E" w:rsidRDefault="00767E9F" w:rsidP="002D3E5E">
      <w:pPr>
        <w:numPr>
          <w:ilvl w:val="3"/>
          <w:numId w:val="12"/>
        </w:numPr>
        <w:tabs>
          <w:tab w:val="clear" w:pos="107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10D0B">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w:t>
      </w:r>
      <w:r w:rsidR="00D10D0B">
        <w:rPr>
          <w:rFonts w:ascii="Arial" w:hAnsi="Arial" w:cs="Arial"/>
          <w:sz w:val="22"/>
          <w:szCs w:val="22"/>
        </w:rPr>
        <w:t xml:space="preserve"> </w:t>
      </w:r>
      <w:r w:rsidRPr="00B63614">
        <w:rPr>
          <w:rFonts w:ascii="Arial" w:hAnsi="Arial" w:cs="Arial"/>
          <w:sz w:val="22"/>
          <w:szCs w:val="22"/>
        </w:rPr>
        <w:t xml:space="preserve">płatności od złożonych faktur wystawionych za zrealizowany przedmiot umowy licząc od dnia dostarczenia prawidłowo wystawionej faktury do Urzędu Miasta Kołobrzeg. </w:t>
      </w:r>
    </w:p>
    <w:p w14:paraId="6F946B4D" w14:textId="252474BC" w:rsidR="002D3E5E" w:rsidRPr="002D3E5E" w:rsidRDefault="002D3E5E" w:rsidP="002D3E5E">
      <w:pPr>
        <w:numPr>
          <w:ilvl w:val="3"/>
          <w:numId w:val="12"/>
        </w:numPr>
        <w:tabs>
          <w:tab w:val="clear" w:pos="1070"/>
          <w:tab w:val="num" w:pos="709"/>
        </w:tabs>
        <w:spacing w:before="120" w:after="120"/>
        <w:ind w:left="720"/>
        <w:jc w:val="both"/>
        <w:rPr>
          <w:rFonts w:ascii="Arial" w:hAnsi="Arial" w:cs="Arial"/>
          <w:sz w:val="22"/>
          <w:szCs w:val="22"/>
        </w:rPr>
      </w:pPr>
      <w:r w:rsidRPr="002D3E5E">
        <w:rPr>
          <w:rFonts w:ascii="Arial" w:hAnsi="Arial" w:cs="Arial"/>
          <w:b/>
          <w:sz w:val="22"/>
          <w:szCs w:val="22"/>
        </w:rPr>
        <w:t>OŚWIADCZAMY</w:t>
      </w:r>
      <w:r w:rsidRPr="002D3E5E">
        <w:rPr>
          <w:rFonts w:ascii="Arial" w:hAnsi="Arial" w:cs="Arial"/>
          <w:smallCaps/>
          <w:sz w:val="22"/>
          <w:szCs w:val="22"/>
        </w:rPr>
        <w:t xml:space="preserve">, </w:t>
      </w:r>
      <w:r w:rsidRPr="002D3E5E">
        <w:rPr>
          <w:rFonts w:ascii="Arial" w:hAnsi="Arial" w:cs="Arial"/>
          <w:sz w:val="22"/>
          <w:szCs w:val="22"/>
        </w:rPr>
        <w:t xml:space="preserve">że stosownie do art. 91 ust. 3a ustawy </w:t>
      </w:r>
      <w:proofErr w:type="spellStart"/>
      <w:r w:rsidRPr="002D3E5E">
        <w:rPr>
          <w:rFonts w:ascii="Arial" w:hAnsi="Arial" w:cs="Arial"/>
          <w:sz w:val="22"/>
          <w:szCs w:val="22"/>
        </w:rPr>
        <w:t>Pzp</w:t>
      </w:r>
      <w:proofErr w:type="spellEnd"/>
      <w:r w:rsidRPr="002D3E5E">
        <w:rPr>
          <w:rFonts w:ascii="Arial" w:hAnsi="Arial" w:cs="Arial"/>
          <w:sz w:val="22"/>
          <w:szCs w:val="22"/>
        </w:rPr>
        <w:t>, wybór naszej oferty</w:t>
      </w:r>
    </w:p>
    <w:p w14:paraId="2BE5698D" w14:textId="77777777" w:rsidR="002D3E5E" w:rsidRPr="002D3E5E" w:rsidRDefault="002D3E5E" w:rsidP="002D3E5E">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2D3E5E" w:rsidRPr="00D450AE" w14:paraId="4868027E" w14:textId="77777777" w:rsidTr="00150CB2">
        <w:tc>
          <w:tcPr>
            <w:tcW w:w="8574" w:type="dxa"/>
            <w:shd w:val="clear" w:color="auto" w:fill="auto"/>
          </w:tcPr>
          <w:p w14:paraId="1B0F1460" w14:textId="4F036F2E" w:rsidR="002D3E5E" w:rsidRPr="00D450AE" w:rsidRDefault="002D3E5E" w:rsidP="00150CB2">
            <w:pPr>
              <w:pStyle w:val="Akapitzlist"/>
              <w:ind w:left="1872" w:hanging="1697"/>
              <w:jc w:val="both"/>
              <w:rPr>
                <w:rFonts w:ascii="Arial" w:hAnsi="Arial" w:cs="Arial"/>
                <w:sz w:val="18"/>
                <w:szCs w:val="18"/>
              </w:rPr>
            </w:pPr>
            <w:r w:rsidRPr="00D450AE">
              <w:rPr>
                <w:rFonts w:ascii="Arial" w:hAnsi="Arial" w:cs="Arial"/>
                <w:sz w:val="18"/>
                <w:szCs w:val="18"/>
              </w:rPr>
              <w:t xml:space="preserve">□ </w:t>
            </w:r>
            <w:r w:rsidRPr="00D450AE">
              <w:rPr>
                <w:rFonts w:ascii="Arial" w:hAnsi="Arial" w:cs="Arial"/>
                <w:b/>
                <w:bCs/>
                <w:sz w:val="18"/>
                <w:szCs w:val="18"/>
              </w:rPr>
              <w:t xml:space="preserve">nie będzie * </w:t>
            </w:r>
            <w:r w:rsidRPr="00D450AE">
              <w:rPr>
                <w:rFonts w:ascii="Arial" w:hAnsi="Arial" w:cs="Arial"/>
                <w:sz w:val="18"/>
                <w:szCs w:val="18"/>
              </w:rPr>
              <w:t>prowadził do powstania u Zamawiaj</w:t>
            </w:r>
            <w:r w:rsidRPr="00D450AE">
              <w:rPr>
                <w:rFonts w:ascii="Arial" w:eastAsia="TimesNewRoman" w:hAnsi="Arial" w:cs="Arial"/>
                <w:sz w:val="18"/>
                <w:szCs w:val="18"/>
              </w:rPr>
              <w:t>ą</w:t>
            </w:r>
            <w:r w:rsidRPr="00D450AE">
              <w:rPr>
                <w:rFonts w:ascii="Arial" w:hAnsi="Arial" w:cs="Arial"/>
                <w:sz w:val="18"/>
                <w:szCs w:val="18"/>
              </w:rPr>
              <w:t>cego obowi</w:t>
            </w:r>
            <w:r w:rsidRPr="00D450AE">
              <w:rPr>
                <w:rFonts w:ascii="Arial" w:eastAsia="TimesNewRoman" w:hAnsi="Arial" w:cs="Arial"/>
                <w:sz w:val="18"/>
                <w:szCs w:val="18"/>
              </w:rPr>
              <w:t>ą</w:t>
            </w:r>
            <w:r w:rsidRPr="00D450AE">
              <w:rPr>
                <w:rFonts w:ascii="Arial" w:hAnsi="Arial" w:cs="Arial"/>
                <w:sz w:val="18"/>
                <w:szCs w:val="18"/>
              </w:rPr>
              <w:t>zku podatkowego zgodnie                      z przepisami ustawy z dnia 11 marca 2004 r. o podatku od towarów i usług           (Dz. U. z 2016r poz. 710 z późn. zm.)</w:t>
            </w:r>
          </w:p>
          <w:p w14:paraId="2C8D6BA9" w14:textId="77777777" w:rsidR="002D3E5E" w:rsidRPr="00D450AE" w:rsidRDefault="002D3E5E" w:rsidP="00150CB2">
            <w:pPr>
              <w:tabs>
                <w:tab w:val="left" w:pos="396"/>
              </w:tabs>
              <w:jc w:val="both"/>
              <w:rPr>
                <w:rFonts w:ascii="Arial" w:hAnsi="Arial" w:cs="Arial"/>
                <w:smallCaps/>
                <w:sz w:val="18"/>
                <w:szCs w:val="18"/>
              </w:rPr>
            </w:pPr>
          </w:p>
        </w:tc>
      </w:tr>
      <w:tr w:rsidR="002D3E5E" w:rsidRPr="00D450AE" w14:paraId="0249F955" w14:textId="77777777" w:rsidTr="00150CB2">
        <w:tc>
          <w:tcPr>
            <w:tcW w:w="8574" w:type="dxa"/>
            <w:shd w:val="clear" w:color="auto" w:fill="auto"/>
          </w:tcPr>
          <w:p w14:paraId="59347C48" w14:textId="27EBB4F6" w:rsidR="002D3E5E" w:rsidRPr="00D450AE" w:rsidRDefault="002D3E5E" w:rsidP="00150CB2">
            <w:pPr>
              <w:pStyle w:val="Akapitzlist"/>
              <w:ind w:left="432" w:hanging="437"/>
              <w:jc w:val="both"/>
              <w:rPr>
                <w:rFonts w:ascii="Arial" w:hAnsi="Arial" w:cs="Arial"/>
                <w:sz w:val="18"/>
                <w:szCs w:val="18"/>
              </w:rPr>
            </w:pPr>
            <w:r w:rsidRPr="00D450AE">
              <w:rPr>
                <w:rFonts w:ascii="Arial" w:hAnsi="Arial" w:cs="Arial"/>
                <w:sz w:val="18"/>
                <w:szCs w:val="18"/>
              </w:rPr>
              <w:t xml:space="preserve">□  </w:t>
            </w:r>
            <w:r w:rsidRPr="00D450AE">
              <w:rPr>
                <w:rFonts w:ascii="Arial" w:hAnsi="Arial" w:cs="Arial"/>
                <w:b/>
                <w:bCs/>
                <w:sz w:val="18"/>
                <w:szCs w:val="18"/>
              </w:rPr>
              <w:t xml:space="preserve">będzie * </w:t>
            </w:r>
            <w:r w:rsidRPr="00D450AE">
              <w:rPr>
                <w:rFonts w:ascii="Arial" w:hAnsi="Arial" w:cs="Arial"/>
                <w:sz w:val="18"/>
                <w:szCs w:val="18"/>
              </w:rPr>
              <w:t>prowadził do powstania u Zamawiaj</w:t>
            </w:r>
            <w:r w:rsidRPr="00D450AE">
              <w:rPr>
                <w:rFonts w:ascii="Arial" w:eastAsia="TimesNewRoman" w:hAnsi="Arial" w:cs="Arial"/>
                <w:sz w:val="18"/>
                <w:szCs w:val="18"/>
              </w:rPr>
              <w:t>ą</w:t>
            </w:r>
            <w:r w:rsidRPr="00D450AE">
              <w:rPr>
                <w:rFonts w:ascii="Arial" w:hAnsi="Arial" w:cs="Arial"/>
                <w:sz w:val="18"/>
                <w:szCs w:val="18"/>
              </w:rPr>
              <w:t>cego obowi</w:t>
            </w:r>
            <w:r w:rsidRPr="00D450AE">
              <w:rPr>
                <w:rFonts w:ascii="Arial" w:eastAsia="TimesNewRoman" w:hAnsi="Arial" w:cs="Arial"/>
                <w:sz w:val="18"/>
                <w:szCs w:val="18"/>
              </w:rPr>
              <w:t>ą</w:t>
            </w:r>
            <w:r w:rsidRPr="00D450AE">
              <w:rPr>
                <w:rFonts w:ascii="Arial" w:hAnsi="Arial" w:cs="Arial"/>
                <w:sz w:val="18"/>
                <w:szCs w:val="18"/>
              </w:rPr>
              <w:t>zku podatkowego zgodnie  z przepisami ustawy z dnia 11 marca 2004 r. o podatku od towarów i usług (Dz. U. z 2016r poz. 710 z późn. zm.)</w:t>
            </w:r>
          </w:p>
          <w:p w14:paraId="4D90AE32" w14:textId="77777777" w:rsidR="002D3E5E" w:rsidRPr="00D450AE" w:rsidRDefault="002D3E5E" w:rsidP="00150CB2">
            <w:pPr>
              <w:pStyle w:val="Akapitzlist"/>
              <w:ind w:left="432" w:hanging="437"/>
              <w:jc w:val="both"/>
              <w:rPr>
                <w:rFonts w:ascii="Arial" w:hAnsi="Arial" w:cs="Arial"/>
                <w:sz w:val="18"/>
                <w:szCs w:val="18"/>
              </w:rPr>
            </w:pPr>
            <w:r w:rsidRPr="00D450AE">
              <w:rPr>
                <w:rFonts w:ascii="Arial" w:hAnsi="Arial" w:cs="Arial"/>
                <w:sz w:val="18"/>
                <w:szCs w:val="18"/>
              </w:rPr>
              <w:t xml:space="preserve">        jednocześnie wskazujemy: </w:t>
            </w:r>
          </w:p>
          <w:p w14:paraId="42779E6A" w14:textId="77777777" w:rsidR="002D3E5E" w:rsidRPr="00D450AE" w:rsidRDefault="002D3E5E" w:rsidP="00150CB2">
            <w:pPr>
              <w:pStyle w:val="Akapitzlist"/>
              <w:ind w:left="432" w:hanging="257"/>
              <w:jc w:val="both"/>
              <w:rPr>
                <w:rFonts w:ascii="Arial" w:hAnsi="Arial" w:cs="Arial"/>
                <w:sz w:val="18"/>
                <w:szCs w:val="18"/>
              </w:rPr>
            </w:pPr>
            <w:r w:rsidRPr="00D450AE">
              <w:rPr>
                <w:rFonts w:ascii="Arial" w:hAnsi="Arial" w:cs="Arial"/>
                <w:sz w:val="18"/>
                <w:szCs w:val="18"/>
              </w:rPr>
              <w:t xml:space="preserve">    nazwy (rodzaj) towaru lub usługi, których dostawa lub świadczenie będzie prowadzić do jego powstania</w:t>
            </w:r>
          </w:p>
          <w:p w14:paraId="020511B8" w14:textId="77777777" w:rsidR="002D3E5E" w:rsidRPr="00D450AE" w:rsidRDefault="002D3E5E" w:rsidP="00150CB2">
            <w:pPr>
              <w:pStyle w:val="Akapitzlist"/>
              <w:ind w:left="612" w:hanging="437"/>
              <w:jc w:val="both"/>
              <w:rPr>
                <w:rFonts w:ascii="Arial" w:hAnsi="Arial" w:cs="Arial"/>
                <w:sz w:val="18"/>
                <w:szCs w:val="18"/>
              </w:rPr>
            </w:pPr>
            <w:r w:rsidRPr="00D450AE">
              <w:rPr>
                <w:rFonts w:ascii="Arial" w:hAnsi="Arial" w:cs="Arial"/>
                <w:sz w:val="18"/>
                <w:szCs w:val="18"/>
              </w:rPr>
              <w:t xml:space="preserve">         _____________________________________________________________________</w:t>
            </w:r>
          </w:p>
          <w:p w14:paraId="17855EB8" w14:textId="77777777" w:rsidR="002D3E5E" w:rsidRPr="00D450AE" w:rsidRDefault="002D3E5E" w:rsidP="00150CB2">
            <w:pPr>
              <w:pStyle w:val="Akapitzlist"/>
              <w:ind w:left="612" w:hanging="437"/>
              <w:jc w:val="both"/>
              <w:rPr>
                <w:rFonts w:ascii="Arial" w:hAnsi="Arial" w:cs="Arial"/>
                <w:sz w:val="18"/>
                <w:szCs w:val="18"/>
              </w:rPr>
            </w:pPr>
            <w:r w:rsidRPr="00D450AE">
              <w:rPr>
                <w:rFonts w:ascii="Arial" w:hAnsi="Arial" w:cs="Arial"/>
                <w:sz w:val="18"/>
                <w:szCs w:val="18"/>
              </w:rPr>
              <w:t xml:space="preserve">         _____________________________________________________________________</w:t>
            </w:r>
          </w:p>
          <w:p w14:paraId="728F6606" w14:textId="77777777" w:rsidR="002D3E5E" w:rsidRPr="00D450AE" w:rsidRDefault="002D3E5E" w:rsidP="00150CB2">
            <w:pPr>
              <w:tabs>
                <w:tab w:val="left" w:pos="396"/>
              </w:tabs>
              <w:jc w:val="both"/>
              <w:rPr>
                <w:rFonts w:ascii="Arial" w:hAnsi="Arial" w:cs="Arial"/>
                <w:smallCaps/>
                <w:sz w:val="18"/>
                <w:szCs w:val="18"/>
              </w:rPr>
            </w:pPr>
            <w:r w:rsidRPr="00D450AE">
              <w:rPr>
                <w:rFonts w:ascii="Arial" w:hAnsi="Arial" w:cs="Arial"/>
                <w:sz w:val="18"/>
                <w:szCs w:val="18"/>
              </w:rPr>
              <w:t xml:space="preserve">         wraz z określeniem ich wartości bez kwoty podatku____________________________.</w:t>
            </w:r>
          </w:p>
        </w:tc>
      </w:tr>
    </w:tbl>
    <w:p w14:paraId="1948C9A8" w14:textId="77777777" w:rsidR="002D3E5E" w:rsidRDefault="002D3E5E" w:rsidP="002D3E5E">
      <w:pPr>
        <w:jc w:val="both"/>
        <w:rPr>
          <w:rFonts w:ascii="Arial" w:hAnsi="Arial" w:cs="Arial"/>
          <w:sz w:val="18"/>
          <w:szCs w:val="18"/>
          <w:u w:val="single"/>
        </w:rPr>
      </w:pPr>
      <w:r w:rsidRPr="00D450AE">
        <w:rPr>
          <w:rFonts w:ascii="Arial" w:hAnsi="Arial" w:cs="Arial"/>
          <w:b/>
          <w:bCs/>
          <w:sz w:val="18"/>
          <w:szCs w:val="18"/>
        </w:rPr>
        <w:t>*</w:t>
      </w:r>
      <w:r w:rsidRPr="00D450AE">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D450AE">
        <w:rPr>
          <w:rFonts w:ascii="Arial" w:hAnsi="Arial" w:cs="Arial"/>
          <w:sz w:val="18"/>
          <w:szCs w:val="18"/>
          <w:u w:val="single"/>
        </w:rPr>
        <w:t>obowiązku podatkowego po stronie Zamawiającego nie będzie w przypadku, gdy obowiązek rozliczenia podatku VAT będzie po stronie Wykonawcy)</w:t>
      </w:r>
    </w:p>
    <w:p w14:paraId="00CCC22C" w14:textId="77777777" w:rsidR="002B53C5" w:rsidRDefault="002B53C5" w:rsidP="002B53C5">
      <w:pPr>
        <w:pStyle w:val="Akapitzlist"/>
        <w:ind w:left="709"/>
        <w:jc w:val="both"/>
        <w:rPr>
          <w:rFonts w:ascii="Arial" w:hAnsi="Arial" w:cs="Arial"/>
          <w:sz w:val="18"/>
          <w:szCs w:val="18"/>
        </w:rPr>
      </w:pPr>
    </w:p>
    <w:p w14:paraId="29F0D85B" w14:textId="5804B441" w:rsidR="00767E9F" w:rsidRPr="002D3E5E" w:rsidRDefault="00767E9F" w:rsidP="002B53C5">
      <w:pPr>
        <w:pStyle w:val="Akapitzlist"/>
        <w:numPr>
          <w:ilvl w:val="3"/>
          <w:numId w:val="12"/>
        </w:numPr>
        <w:tabs>
          <w:tab w:val="clear" w:pos="1070"/>
          <w:tab w:val="num" w:pos="851"/>
        </w:tabs>
        <w:ind w:left="851" w:hanging="425"/>
        <w:jc w:val="both"/>
        <w:rPr>
          <w:rFonts w:ascii="Arial" w:hAnsi="Arial" w:cs="Arial"/>
          <w:color w:val="000000"/>
          <w:sz w:val="18"/>
          <w:szCs w:val="18"/>
        </w:rPr>
      </w:pPr>
      <w:r w:rsidRPr="002D3E5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7A8E76A" w14:textId="77777777" w:rsidR="00767E9F" w:rsidRDefault="00767E9F" w:rsidP="002D3E5E">
      <w:pPr>
        <w:ind w:left="709" w:hanging="283"/>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45C28481" w14:textId="77777777" w:rsidR="00767E9F" w:rsidRDefault="00767E9F" w:rsidP="002D3E5E">
      <w:pPr>
        <w:ind w:left="709" w:hanging="283"/>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52622F24" w14:textId="77777777" w:rsidR="00767E9F" w:rsidRPr="00B63614" w:rsidRDefault="00767E9F" w:rsidP="00767E9F">
      <w:pPr>
        <w:spacing w:before="120" w:after="120"/>
        <w:jc w:val="both"/>
        <w:rPr>
          <w:rFonts w:ascii="Arial" w:hAnsi="Arial" w:cs="Arial"/>
          <w:sz w:val="22"/>
          <w:szCs w:val="22"/>
        </w:rPr>
      </w:pPr>
    </w:p>
    <w:p w14:paraId="1BB74F99" w14:textId="1A37D279" w:rsidR="00767E9F" w:rsidRPr="00767E9F" w:rsidRDefault="00767E9F" w:rsidP="00767E9F">
      <w:pPr>
        <w:spacing w:before="120" w:after="120"/>
        <w:ind w:left="709" w:hanging="283"/>
        <w:jc w:val="both"/>
        <w:rPr>
          <w:rFonts w:ascii="Arial" w:hAnsi="Arial" w:cs="Arial"/>
          <w:b/>
          <w:bCs/>
          <w:sz w:val="22"/>
          <w:szCs w:val="22"/>
        </w:rPr>
      </w:pPr>
      <w:r w:rsidRPr="00767E9F">
        <w:rPr>
          <w:rFonts w:ascii="Arial" w:hAnsi="Arial" w:cs="Arial"/>
          <w:bCs/>
          <w:sz w:val="22"/>
          <w:szCs w:val="22"/>
        </w:rPr>
        <w:t xml:space="preserve">*) </w:t>
      </w:r>
      <w:r w:rsidR="001668E2" w:rsidRPr="001668E2">
        <w:rPr>
          <w:rFonts w:ascii="Arial" w:hAnsi="Arial" w:cs="Arial"/>
          <w:b/>
          <w:bCs/>
          <w:sz w:val="22"/>
          <w:szCs w:val="22"/>
        </w:rPr>
        <w:t>do 31.12.</w:t>
      </w:r>
      <w:r w:rsidRPr="00767E9F">
        <w:rPr>
          <w:rFonts w:ascii="Arial" w:hAnsi="Arial" w:cs="Arial"/>
          <w:b/>
          <w:bCs/>
          <w:sz w:val="22"/>
          <w:szCs w:val="22"/>
        </w:rPr>
        <w:t xml:space="preserve"> 201</w:t>
      </w:r>
      <w:r>
        <w:rPr>
          <w:rFonts w:ascii="Arial" w:hAnsi="Arial" w:cs="Arial"/>
          <w:b/>
          <w:bCs/>
          <w:sz w:val="22"/>
          <w:szCs w:val="22"/>
        </w:rPr>
        <w:t>8</w:t>
      </w:r>
      <w:r w:rsidRPr="00767E9F">
        <w:rPr>
          <w:rFonts w:ascii="Arial" w:hAnsi="Arial" w:cs="Arial"/>
          <w:b/>
          <w:bCs/>
          <w:sz w:val="22"/>
          <w:szCs w:val="22"/>
        </w:rPr>
        <w:t>r.</w:t>
      </w:r>
    </w:p>
    <w:p w14:paraId="62755A0D" w14:textId="107AFC4F" w:rsidR="00767E9F" w:rsidRPr="00767E9F" w:rsidRDefault="00767E9F" w:rsidP="00767E9F">
      <w:pPr>
        <w:spacing w:before="120" w:after="120"/>
        <w:ind w:left="357"/>
        <w:jc w:val="both"/>
        <w:rPr>
          <w:rFonts w:ascii="Arial" w:hAnsi="Arial" w:cs="Arial"/>
          <w:bCs/>
          <w:i/>
          <w:sz w:val="22"/>
          <w:szCs w:val="22"/>
        </w:rPr>
      </w:pPr>
      <w:r w:rsidRPr="00767E9F">
        <w:rPr>
          <w:rFonts w:ascii="Arial" w:hAnsi="Arial" w:cs="Arial"/>
          <w:bCs/>
          <w:sz w:val="22"/>
          <w:szCs w:val="22"/>
        </w:rPr>
        <w:t xml:space="preserve">**) np. </w:t>
      </w:r>
      <w:r w:rsidRPr="00767E9F">
        <w:rPr>
          <w:rFonts w:ascii="Arial" w:hAnsi="Arial" w:cs="Arial"/>
          <w:b/>
          <w:bCs/>
          <w:sz w:val="22"/>
          <w:szCs w:val="22"/>
        </w:rPr>
        <w:t xml:space="preserve">gwarancja </w:t>
      </w:r>
      <w:r>
        <w:rPr>
          <w:rFonts w:ascii="Arial" w:hAnsi="Arial" w:cs="Arial"/>
          <w:b/>
          <w:bCs/>
          <w:sz w:val="22"/>
          <w:szCs w:val="22"/>
        </w:rPr>
        <w:t xml:space="preserve">od </w:t>
      </w:r>
      <w:r w:rsidRPr="00767E9F">
        <w:rPr>
          <w:rFonts w:ascii="Arial" w:hAnsi="Arial" w:cs="Arial"/>
          <w:b/>
          <w:bCs/>
          <w:sz w:val="22"/>
          <w:szCs w:val="22"/>
        </w:rPr>
        <w:t xml:space="preserve">6 miesięcy </w:t>
      </w:r>
    </w:p>
    <w:p w14:paraId="4B0C8AC6" w14:textId="77777777" w:rsidR="00767E9F" w:rsidRPr="00767E9F" w:rsidRDefault="00767E9F" w:rsidP="00767E9F">
      <w:pPr>
        <w:spacing w:before="120" w:after="120"/>
        <w:ind w:left="357"/>
        <w:jc w:val="both"/>
        <w:rPr>
          <w:rFonts w:ascii="Arial" w:hAnsi="Arial" w:cs="Arial"/>
          <w:sz w:val="22"/>
          <w:szCs w:val="22"/>
        </w:rPr>
      </w:pPr>
      <w:r w:rsidRPr="00767E9F">
        <w:rPr>
          <w:rFonts w:ascii="Arial" w:hAnsi="Arial" w:cs="Arial"/>
          <w:sz w:val="22"/>
          <w:szCs w:val="22"/>
        </w:rPr>
        <w:t>***) wybrać odpowiedź TAK lub NIE</w:t>
      </w:r>
    </w:p>
    <w:p w14:paraId="3B34B6E8" w14:textId="77777777" w:rsidR="00767E9F" w:rsidRPr="00767E9F" w:rsidRDefault="00767E9F" w:rsidP="00767E9F">
      <w:pPr>
        <w:pStyle w:val="Tekstprzypisudolnego"/>
        <w:jc w:val="both"/>
        <w:rPr>
          <w:rStyle w:val="DeltaViewInsertion"/>
          <w:rFonts w:ascii="Arial" w:hAnsi="Arial" w:cs="Arial"/>
          <w:b w:val="0"/>
          <w:i w:val="0"/>
          <w:sz w:val="16"/>
          <w:szCs w:val="16"/>
        </w:rPr>
      </w:pPr>
    </w:p>
    <w:p w14:paraId="7059A81D" w14:textId="77777777" w:rsidR="00767E9F" w:rsidRPr="00767E9F" w:rsidRDefault="00767E9F" w:rsidP="00767E9F">
      <w:pPr>
        <w:pStyle w:val="Tekstprzypisudolnego"/>
        <w:ind w:left="426" w:hanging="12"/>
        <w:jc w:val="both"/>
        <w:rPr>
          <w:rStyle w:val="DeltaViewInsertion"/>
          <w:rFonts w:ascii="Arial" w:hAnsi="Arial" w:cs="Arial"/>
          <w:b w:val="0"/>
          <w:i w:val="0"/>
          <w:sz w:val="16"/>
          <w:szCs w:val="16"/>
        </w:rPr>
      </w:pPr>
      <w:r w:rsidRPr="00767E9F">
        <w:rPr>
          <w:rStyle w:val="DeltaViewInsertion"/>
          <w:rFonts w:ascii="Arial" w:hAnsi="Arial" w:cs="Arial"/>
          <w:i w:val="0"/>
          <w:sz w:val="16"/>
          <w:szCs w:val="16"/>
        </w:rPr>
        <w:t>Małe przedsiębiorstwo:</w:t>
      </w:r>
      <w:r w:rsidRPr="00767E9F">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3A934577" w14:textId="77777777" w:rsidR="00767E9F" w:rsidRPr="00767E9F" w:rsidRDefault="00767E9F" w:rsidP="00767E9F">
      <w:pPr>
        <w:pStyle w:val="Tekstprzypisudolnego"/>
        <w:ind w:left="426" w:hanging="12"/>
        <w:jc w:val="both"/>
        <w:rPr>
          <w:rFonts w:ascii="Arial" w:hAnsi="Arial" w:cs="Arial"/>
          <w:sz w:val="16"/>
          <w:szCs w:val="16"/>
        </w:rPr>
      </w:pPr>
      <w:r w:rsidRPr="00767E9F">
        <w:rPr>
          <w:rStyle w:val="DeltaViewInsertion"/>
          <w:rFonts w:ascii="Arial" w:hAnsi="Arial" w:cs="Arial"/>
          <w:i w:val="0"/>
          <w:sz w:val="16"/>
          <w:szCs w:val="16"/>
        </w:rPr>
        <w:t>Średnie przedsiębiorstwa:</w:t>
      </w:r>
      <w:r w:rsidRPr="00767E9F">
        <w:rPr>
          <w:rStyle w:val="DeltaViewInsertion"/>
          <w:rFonts w:ascii="Arial" w:hAnsi="Arial" w:cs="Arial"/>
          <w:b w:val="0"/>
          <w:i w:val="0"/>
          <w:sz w:val="16"/>
          <w:szCs w:val="16"/>
        </w:rPr>
        <w:t xml:space="preserve"> przedsiębiorstwa, które nie są mikroprzedsiębiorstwami ani małymi przedsiębiorstwami</w:t>
      </w:r>
      <w:r w:rsidRPr="00767E9F">
        <w:rPr>
          <w:rFonts w:ascii="Arial" w:hAnsi="Arial" w:cs="Arial"/>
          <w:b/>
          <w:i/>
          <w:sz w:val="16"/>
          <w:szCs w:val="16"/>
        </w:rPr>
        <w:t xml:space="preserve"> </w:t>
      </w:r>
      <w:r w:rsidRPr="00767E9F">
        <w:rPr>
          <w:rFonts w:ascii="Arial" w:hAnsi="Arial" w:cs="Arial"/>
          <w:sz w:val="16"/>
          <w:szCs w:val="16"/>
        </w:rPr>
        <w:t>i które zatrudniają mniej niż 250 osób i których roczny obrót nie przekracza 50 milionów EUR lub roczna suma bilansowa nie przekracza 43 milionów EUR.</w:t>
      </w:r>
    </w:p>
    <w:p w14:paraId="0D1C9C8F" w14:textId="77777777" w:rsidR="002B53C5" w:rsidRDefault="002B53C5" w:rsidP="00767E9F">
      <w:pPr>
        <w:spacing w:before="120" w:after="120"/>
        <w:rPr>
          <w:rFonts w:ascii="Arial" w:hAnsi="Arial" w:cs="Arial"/>
          <w:sz w:val="22"/>
          <w:szCs w:val="22"/>
        </w:rPr>
      </w:pPr>
    </w:p>
    <w:p w14:paraId="1DAEDD3D" w14:textId="77777777" w:rsidR="002B53C5" w:rsidRDefault="002B53C5" w:rsidP="00767E9F">
      <w:pPr>
        <w:spacing w:before="120" w:after="120"/>
        <w:rPr>
          <w:rFonts w:ascii="Arial" w:hAnsi="Arial" w:cs="Arial"/>
          <w:sz w:val="22"/>
          <w:szCs w:val="22"/>
        </w:rPr>
      </w:pPr>
    </w:p>
    <w:p w14:paraId="3EDCB37B" w14:textId="77777777" w:rsidR="00767E9F" w:rsidRPr="00B63614" w:rsidRDefault="00767E9F" w:rsidP="00767E9F">
      <w:pPr>
        <w:spacing w:before="120" w:after="120"/>
        <w:rPr>
          <w:rFonts w:ascii="Arial" w:hAnsi="Arial" w:cs="Arial"/>
          <w:sz w:val="22"/>
          <w:szCs w:val="22"/>
        </w:rPr>
      </w:pPr>
      <w:r w:rsidRPr="00B63614">
        <w:rPr>
          <w:rFonts w:ascii="Arial" w:hAnsi="Arial" w:cs="Arial"/>
          <w:sz w:val="22"/>
          <w:szCs w:val="22"/>
        </w:rPr>
        <w:lastRenderedPageBreak/>
        <w:t>Załącznikami do niniejszej oferty są:</w:t>
      </w:r>
    </w:p>
    <w:p w14:paraId="33DE59F0"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42D275F"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34C69E4"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5870567"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7E71564" w14:textId="77777777" w:rsidR="00767E9F" w:rsidRPr="00B63614" w:rsidRDefault="00767E9F" w:rsidP="00767E9F">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072C6710" w14:textId="77777777" w:rsidR="00767E9F" w:rsidRPr="00B63614" w:rsidRDefault="00767E9F" w:rsidP="00767E9F">
      <w:pPr>
        <w:spacing w:before="120" w:after="120" w:line="360" w:lineRule="auto"/>
        <w:rPr>
          <w:rFonts w:ascii="Arial" w:hAnsi="Arial" w:cs="Arial"/>
          <w:sz w:val="22"/>
          <w:szCs w:val="22"/>
        </w:rPr>
      </w:pPr>
      <w:r w:rsidRPr="00B63614">
        <w:rPr>
          <w:rFonts w:ascii="Arial" w:hAnsi="Arial" w:cs="Arial"/>
          <w:sz w:val="22"/>
          <w:szCs w:val="22"/>
        </w:rPr>
        <w:t>…....................... ponumerowanych stron.</w:t>
      </w:r>
    </w:p>
    <w:p w14:paraId="4D7A7A19" w14:textId="5BD882B2" w:rsidR="00767E9F" w:rsidRPr="00B63614" w:rsidRDefault="00767E9F" w:rsidP="00767E9F">
      <w:pPr>
        <w:spacing w:before="120" w:after="120" w:line="360" w:lineRule="auto"/>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ab/>
      </w:r>
    </w:p>
    <w:p w14:paraId="6EAAEE24" w14:textId="77777777" w:rsidR="00767E9F" w:rsidRPr="00B63614" w:rsidRDefault="00767E9F" w:rsidP="00767E9F">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p>
    <w:p w14:paraId="2E7ECBD9" w14:textId="77777777" w:rsidR="00767E9F" w:rsidRPr="00294C6E" w:rsidRDefault="00767E9F" w:rsidP="00767E9F">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1C1D0EC3" w14:textId="77777777" w:rsidR="007E5146" w:rsidRDefault="007E5146" w:rsidP="00250085">
      <w:pPr>
        <w:spacing w:before="120" w:after="120" w:line="360" w:lineRule="auto"/>
        <w:rPr>
          <w:rFonts w:ascii="Arial" w:hAnsi="Arial" w:cs="Arial"/>
          <w:sz w:val="22"/>
          <w:szCs w:val="22"/>
        </w:rPr>
      </w:pPr>
    </w:p>
    <w:p w14:paraId="2F500F87" w14:textId="77777777" w:rsidR="00FD6740" w:rsidRDefault="00FD6740" w:rsidP="00250085">
      <w:pPr>
        <w:spacing w:before="120" w:after="120" w:line="360" w:lineRule="auto"/>
        <w:rPr>
          <w:rFonts w:ascii="Arial" w:hAnsi="Arial" w:cs="Arial"/>
          <w:sz w:val="22"/>
          <w:szCs w:val="22"/>
        </w:rPr>
      </w:pPr>
    </w:p>
    <w:p w14:paraId="2D7083D6" w14:textId="77777777" w:rsidR="00FD6740" w:rsidRDefault="00FD6740" w:rsidP="00250085">
      <w:pPr>
        <w:spacing w:before="120" w:after="120" w:line="360" w:lineRule="auto"/>
        <w:rPr>
          <w:rFonts w:ascii="Arial" w:hAnsi="Arial" w:cs="Arial"/>
          <w:sz w:val="22"/>
          <w:szCs w:val="22"/>
        </w:rPr>
      </w:pPr>
    </w:p>
    <w:p w14:paraId="507E81C2" w14:textId="77777777" w:rsidR="00FD6740" w:rsidRDefault="00FD6740" w:rsidP="00250085">
      <w:pPr>
        <w:spacing w:before="120" w:after="120" w:line="360" w:lineRule="auto"/>
        <w:rPr>
          <w:rFonts w:ascii="Arial" w:hAnsi="Arial" w:cs="Arial"/>
          <w:sz w:val="22"/>
          <w:szCs w:val="22"/>
        </w:rPr>
      </w:pPr>
    </w:p>
    <w:p w14:paraId="2044C13A" w14:textId="77777777" w:rsidR="00FD6740" w:rsidRDefault="00FD6740" w:rsidP="00250085">
      <w:pPr>
        <w:spacing w:before="120" w:after="120" w:line="360" w:lineRule="auto"/>
        <w:rPr>
          <w:rFonts w:ascii="Arial" w:hAnsi="Arial" w:cs="Arial"/>
          <w:sz w:val="22"/>
          <w:szCs w:val="22"/>
        </w:rPr>
      </w:pPr>
    </w:p>
    <w:p w14:paraId="08B58812" w14:textId="77777777" w:rsidR="00FD6740" w:rsidRDefault="00FD6740" w:rsidP="00250085">
      <w:pPr>
        <w:spacing w:before="120" w:after="120" w:line="360" w:lineRule="auto"/>
        <w:rPr>
          <w:rFonts w:ascii="Arial" w:hAnsi="Arial" w:cs="Arial"/>
          <w:sz w:val="22"/>
          <w:szCs w:val="22"/>
        </w:rPr>
      </w:pPr>
    </w:p>
    <w:p w14:paraId="3731BE48" w14:textId="77777777" w:rsidR="00FD6740" w:rsidRDefault="00FD6740" w:rsidP="00250085">
      <w:pPr>
        <w:spacing w:before="120" w:after="120" w:line="360" w:lineRule="auto"/>
        <w:rPr>
          <w:rFonts w:ascii="Arial" w:hAnsi="Arial" w:cs="Arial"/>
          <w:sz w:val="22"/>
          <w:szCs w:val="22"/>
        </w:rPr>
      </w:pPr>
    </w:p>
    <w:p w14:paraId="0A5D9C49" w14:textId="77777777" w:rsidR="00FD6740" w:rsidRDefault="00FD6740" w:rsidP="00250085">
      <w:pPr>
        <w:spacing w:before="120" w:after="120" w:line="360" w:lineRule="auto"/>
        <w:rPr>
          <w:rFonts w:ascii="Arial" w:hAnsi="Arial" w:cs="Arial"/>
          <w:sz w:val="22"/>
          <w:szCs w:val="22"/>
        </w:rPr>
      </w:pPr>
    </w:p>
    <w:p w14:paraId="444164FA" w14:textId="77777777" w:rsidR="00FD6740" w:rsidRDefault="00FD6740" w:rsidP="00250085">
      <w:pPr>
        <w:spacing w:before="120" w:after="120" w:line="360" w:lineRule="auto"/>
        <w:rPr>
          <w:rFonts w:ascii="Arial" w:hAnsi="Arial" w:cs="Arial"/>
          <w:sz w:val="22"/>
          <w:szCs w:val="22"/>
        </w:rPr>
      </w:pPr>
    </w:p>
    <w:p w14:paraId="1BCB971A" w14:textId="77777777" w:rsidR="00FD6740" w:rsidRDefault="00FD6740" w:rsidP="00250085">
      <w:pPr>
        <w:spacing w:before="120" w:after="120" w:line="360" w:lineRule="auto"/>
        <w:rPr>
          <w:rFonts w:ascii="Arial" w:hAnsi="Arial" w:cs="Arial"/>
          <w:sz w:val="22"/>
          <w:szCs w:val="22"/>
        </w:rPr>
      </w:pPr>
    </w:p>
    <w:p w14:paraId="6C707079" w14:textId="77777777" w:rsidR="00FD6740" w:rsidRDefault="00FD6740" w:rsidP="00250085">
      <w:pPr>
        <w:spacing w:before="120" w:after="120" w:line="360" w:lineRule="auto"/>
        <w:rPr>
          <w:rFonts w:ascii="Arial" w:hAnsi="Arial" w:cs="Arial"/>
          <w:sz w:val="22"/>
          <w:szCs w:val="22"/>
        </w:rPr>
      </w:pPr>
    </w:p>
    <w:p w14:paraId="3097BC5B" w14:textId="77777777" w:rsidR="00FD6740" w:rsidRDefault="00FD6740" w:rsidP="00250085">
      <w:pPr>
        <w:spacing w:before="120" w:after="120" w:line="360" w:lineRule="auto"/>
        <w:rPr>
          <w:rFonts w:ascii="Arial" w:hAnsi="Arial" w:cs="Arial"/>
          <w:sz w:val="22"/>
          <w:szCs w:val="22"/>
        </w:rPr>
      </w:pPr>
    </w:p>
    <w:p w14:paraId="4821C633" w14:textId="77777777" w:rsidR="00FD6740" w:rsidRDefault="00FD6740" w:rsidP="00250085">
      <w:pPr>
        <w:spacing w:before="120" w:after="120" w:line="360" w:lineRule="auto"/>
        <w:rPr>
          <w:rFonts w:ascii="Arial" w:hAnsi="Arial" w:cs="Arial"/>
          <w:sz w:val="22"/>
          <w:szCs w:val="22"/>
        </w:rPr>
      </w:pPr>
    </w:p>
    <w:p w14:paraId="52BD75E2" w14:textId="77777777" w:rsidR="00FD6740" w:rsidRDefault="00FD6740" w:rsidP="00250085">
      <w:pPr>
        <w:spacing w:before="120" w:after="120" w:line="360" w:lineRule="auto"/>
        <w:rPr>
          <w:rFonts w:ascii="Arial" w:hAnsi="Arial" w:cs="Arial"/>
          <w:sz w:val="22"/>
          <w:szCs w:val="22"/>
        </w:rPr>
      </w:pPr>
    </w:p>
    <w:p w14:paraId="49603365" w14:textId="77777777" w:rsidR="00FD6740" w:rsidRDefault="00FD6740" w:rsidP="00250085">
      <w:pPr>
        <w:spacing w:before="120" w:after="120" w:line="360" w:lineRule="auto"/>
        <w:rPr>
          <w:rFonts w:ascii="Arial" w:hAnsi="Arial" w:cs="Arial"/>
          <w:sz w:val="22"/>
          <w:szCs w:val="22"/>
        </w:rPr>
      </w:pPr>
    </w:p>
    <w:p w14:paraId="381E714E" w14:textId="77777777" w:rsidR="00FD6740" w:rsidRDefault="00FD6740" w:rsidP="00250085">
      <w:pPr>
        <w:spacing w:before="120" w:after="120" w:line="360" w:lineRule="auto"/>
        <w:rPr>
          <w:rFonts w:ascii="Arial" w:hAnsi="Arial" w:cs="Arial"/>
          <w:sz w:val="22"/>
          <w:szCs w:val="22"/>
        </w:rPr>
      </w:pPr>
    </w:p>
    <w:p w14:paraId="02ED8126" w14:textId="77777777" w:rsidR="00FD6740" w:rsidRPr="00B63614" w:rsidRDefault="00FD6740" w:rsidP="00250085">
      <w:pPr>
        <w:spacing w:before="120" w:after="120" w:line="360" w:lineRule="auto"/>
        <w:rPr>
          <w:rFonts w:ascii="Arial" w:hAnsi="Arial" w:cs="Arial"/>
          <w:sz w:val="22"/>
          <w:szCs w:val="22"/>
        </w:rPr>
      </w:pPr>
    </w:p>
    <w:p w14:paraId="586A24FB" w14:textId="77777777" w:rsidR="002B53C5" w:rsidRDefault="002B53C5" w:rsidP="0089793B">
      <w:pPr>
        <w:jc w:val="right"/>
        <w:rPr>
          <w:rFonts w:ascii="Arial" w:hAnsi="Arial" w:cs="Arial"/>
          <w:b/>
          <w:bCs/>
          <w:i/>
          <w:iCs/>
          <w:sz w:val="22"/>
          <w:szCs w:val="22"/>
        </w:rPr>
      </w:pPr>
    </w:p>
    <w:p w14:paraId="7B199762" w14:textId="77777777" w:rsidR="002B53C5" w:rsidRDefault="002B53C5" w:rsidP="0089793B">
      <w:pPr>
        <w:jc w:val="right"/>
        <w:rPr>
          <w:rFonts w:ascii="Arial" w:hAnsi="Arial" w:cs="Arial"/>
          <w:b/>
          <w:bCs/>
          <w:i/>
          <w:iCs/>
          <w:sz w:val="22"/>
          <w:szCs w:val="22"/>
        </w:rPr>
      </w:pPr>
    </w:p>
    <w:p w14:paraId="1FD18184" w14:textId="77777777" w:rsidR="002B53C5" w:rsidRDefault="002B53C5" w:rsidP="0089793B">
      <w:pPr>
        <w:jc w:val="right"/>
        <w:rPr>
          <w:rFonts w:ascii="Arial" w:hAnsi="Arial" w:cs="Arial"/>
          <w:b/>
          <w:bCs/>
          <w:i/>
          <w:iCs/>
          <w:sz w:val="22"/>
          <w:szCs w:val="22"/>
        </w:rPr>
      </w:pPr>
    </w:p>
    <w:p w14:paraId="4362629F" w14:textId="77777777" w:rsidR="002B53C5" w:rsidRDefault="002B53C5" w:rsidP="0089793B">
      <w:pPr>
        <w:jc w:val="right"/>
        <w:rPr>
          <w:rFonts w:ascii="Arial" w:hAnsi="Arial" w:cs="Arial"/>
          <w:b/>
          <w:bCs/>
          <w:i/>
          <w:iCs/>
          <w:sz w:val="22"/>
          <w:szCs w:val="22"/>
        </w:rPr>
      </w:pPr>
    </w:p>
    <w:p w14:paraId="44BE3012" w14:textId="32314CEB" w:rsidR="00715388" w:rsidRPr="00D10D0B" w:rsidRDefault="00715388" w:rsidP="0089793B">
      <w:pPr>
        <w:jc w:val="right"/>
        <w:rPr>
          <w:rFonts w:ascii="Arial" w:hAnsi="Arial" w:cs="Arial"/>
          <w:b/>
          <w:bCs/>
          <w:i/>
          <w:iCs/>
          <w:sz w:val="22"/>
          <w:szCs w:val="22"/>
        </w:rPr>
      </w:pPr>
      <w:r w:rsidRPr="00D10D0B">
        <w:rPr>
          <w:rFonts w:ascii="Arial" w:hAnsi="Arial" w:cs="Arial"/>
          <w:b/>
          <w:bCs/>
          <w:i/>
          <w:iCs/>
          <w:sz w:val="22"/>
          <w:szCs w:val="22"/>
        </w:rPr>
        <w:lastRenderedPageBreak/>
        <w:t xml:space="preserve">Załącznik NR </w:t>
      </w:r>
      <w:r w:rsidR="003D714C" w:rsidRPr="00D10D0B">
        <w:rPr>
          <w:rFonts w:ascii="Arial" w:hAnsi="Arial" w:cs="Arial"/>
          <w:b/>
          <w:bCs/>
          <w:i/>
          <w:iCs/>
          <w:sz w:val="22"/>
          <w:szCs w:val="22"/>
        </w:rPr>
        <w:t>2</w:t>
      </w:r>
      <w:r w:rsidR="00770A85" w:rsidRPr="00D10D0B">
        <w:rPr>
          <w:rFonts w:ascii="Arial" w:hAnsi="Arial" w:cs="Arial"/>
          <w:b/>
          <w:bCs/>
          <w:i/>
          <w:iCs/>
          <w:sz w:val="22"/>
          <w:szCs w:val="22"/>
        </w:rPr>
        <w:t xml:space="preserve"> </w:t>
      </w:r>
      <w:r w:rsidRPr="00D10D0B">
        <w:rPr>
          <w:rFonts w:ascii="Arial" w:hAnsi="Arial" w:cs="Arial"/>
          <w:b/>
          <w:bCs/>
          <w:i/>
          <w:iCs/>
          <w:sz w:val="22"/>
          <w:szCs w:val="22"/>
        </w:rPr>
        <w:t>do SIWZ</w:t>
      </w:r>
    </w:p>
    <w:p w14:paraId="45ADFF6C" w14:textId="77777777" w:rsidR="00D10D0B" w:rsidRPr="00D10D0B" w:rsidRDefault="00D10D0B" w:rsidP="00D10D0B">
      <w:pPr>
        <w:autoSpaceDE w:val="0"/>
        <w:autoSpaceDN w:val="0"/>
        <w:adjustRightInd w:val="0"/>
        <w:spacing w:before="120" w:after="120"/>
        <w:jc w:val="center"/>
        <w:rPr>
          <w:rFonts w:ascii="Arial" w:hAnsi="Arial" w:cs="Arial"/>
          <w:b/>
          <w:bCs/>
        </w:rPr>
      </w:pPr>
    </w:p>
    <w:p w14:paraId="3F2CB73D" w14:textId="77777777" w:rsidR="00D10D0B" w:rsidRPr="00D10D0B" w:rsidRDefault="00D10D0B" w:rsidP="00D10D0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10D0B">
        <w:rPr>
          <w:rFonts w:ascii="Arial" w:hAnsi="Arial" w:cs="Arial"/>
          <w:b/>
          <w:bCs/>
          <w:sz w:val="28"/>
          <w:szCs w:val="28"/>
        </w:rPr>
        <w:t>Oświadczenie dotyczące przesłanek wykluczenia z postępowania i  spełnienia warunków udziału w postępowaniu</w:t>
      </w:r>
    </w:p>
    <w:p w14:paraId="317E734E" w14:textId="77777777" w:rsidR="00D10D0B" w:rsidRPr="00D10D0B" w:rsidRDefault="00D10D0B" w:rsidP="00D10D0B">
      <w:pPr>
        <w:autoSpaceDE w:val="0"/>
        <w:autoSpaceDN w:val="0"/>
        <w:adjustRightInd w:val="0"/>
        <w:rPr>
          <w:rFonts w:ascii="Arial" w:hAnsi="Arial" w:cs="Arial"/>
          <w:b/>
          <w:bCs/>
        </w:rPr>
      </w:pPr>
    </w:p>
    <w:p w14:paraId="5B1A5080" w14:textId="77777777" w:rsidR="00D10D0B" w:rsidRPr="00D10D0B" w:rsidRDefault="00D10D0B" w:rsidP="00D10D0B">
      <w:pPr>
        <w:autoSpaceDE w:val="0"/>
        <w:autoSpaceDN w:val="0"/>
        <w:adjustRightInd w:val="0"/>
        <w:jc w:val="center"/>
        <w:rPr>
          <w:rFonts w:ascii="Arial" w:hAnsi="Arial" w:cs="Arial"/>
          <w:b/>
          <w:bCs/>
        </w:rPr>
      </w:pPr>
    </w:p>
    <w:p w14:paraId="1B8F1E30" w14:textId="77777777" w:rsidR="00D10D0B" w:rsidRPr="00D10D0B" w:rsidRDefault="00D10D0B" w:rsidP="00D10D0B">
      <w:pPr>
        <w:pStyle w:val="pkt"/>
        <w:spacing w:before="0" w:after="0"/>
        <w:ind w:left="0" w:firstLine="0"/>
        <w:jc w:val="center"/>
        <w:rPr>
          <w:rFonts w:ascii="Arial" w:hAnsi="Arial" w:cs="Arial"/>
          <w:bCs/>
          <w:sz w:val="24"/>
          <w:szCs w:val="24"/>
        </w:rPr>
      </w:pPr>
      <w:r w:rsidRPr="00D10D0B">
        <w:rPr>
          <w:rFonts w:ascii="Arial" w:hAnsi="Arial" w:cs="Arial"/>
          <w:bCs/>
          <w:sz w:val="22"/>
          <w:szCs w:val="22"/>
        </w:rPr>
        <w:t>Przystępując do postępowania w sprawie udzielenia zamówienia na</w:t>
      </w:r>
      <w:r w:rsidRPr="00D10D0B">
        <w:rPr>
          <w:rFonts w:ascii="Arial" w:hAnsi="Arial" w:cs="Arial"/>
          <w:bCs/>
          <w:sz w:val="24"/>
          <w:szCs w:val="24"/>
        </w:rPr>
        <w:t>:</w:t>
      </w:r>
    </w:p>
    <w:p w14:paraId="5C85C930" w14:textId="21DA59EE" w:rsidR="00D10D0B" w:rsidRPr="00D10D0B" w:rsidRDefault="00D10D0B" w:rsidP="00D10D0B">
      <w:pPr>
        <w:pStyle w:val="Stopka"/>
        <w:ind w:right="360"/>
        <w:jc w:val="center"/>
        <w:rPr>
          <w:rFonts w:ascii="Arial" w:hAnsi="Arial" w:cs="Arial"/>
          <w:b/>
          <w:sz w:val="24"/>
          <w:szCs w:val="24"/>
        </w:rPr>
      </w:pPr>
      <w:r w:rsidRPr="00D10D0B">
        <w:rPr>
          <w:rFonts w:ascii="Arial" w:hAnsi="Arial" w:cs="Arial"/>
          <w:b/>
          <w:sz w:val="24"/>
          <w:szCs w:val="24"/>
        </w:rPr>
        <w:t>„Utrzymanie drzew i krzewów w pasach drogowych ulic gminnych w granicach administracyjnych miasta Kołobrzeg”</w:t>
      </w:r>
    </w:p>
    <w:p w14:paraId="138427A8" w14:textId="77777777" w:rsidR="00D10D0B" w:rsidRPr="00D10D0B" w:rsidRDefault="00D10D0B" w:rsidP="00D10D0B">
      <w:pPr>
        <w:autoSpaceDE w:val="0"/>
        <w:autoSpaceDN w:val="0"/>
        <w:adjustRightInd w:val="0"/>
        <w:rPr>
          <w:rFonts w:ascii="Arial" w:hAnsi="Arial" w:cs="Arial"/>
          <w:b/>
          <w:sz w:val="22"/>
          <w:szCs w:val="22"/>
        </w:rPr>
      </w:pPr>
    </w:p>
    <w:p w14:paraId="4FF21D1D" w14:textId="77777777" w:rsidR="00D10D0B" w:rsidRPr="00D10D0B" w:rsidRDefault="00D10D0B" w:rsidP="00D10D0B">
      <w:pPr>
        <w:autoSpaceDE w:val="0"/>
        <w:autoSpaceDN w:val="0"/>
        <w:adjustRightInd w:val="0"/>
        <w:rPr>
          <w:rFonts w:ascii="Arial" w:hAnsi="Arial" w:cs="Arial"/>
          <w:sz w:val="22"/>
          <w:szCs w:val="22"/>
        </w:rPr>
      </w:pPr>
      <w:r w:rsidRPr="00D10D0B">
        <w:rPr>
          <w:rFonts w:ascii="Arial" w:hAnsi="Arial" w:cs="Arial"/>
          <w:sz w:val="22"/>
          <w:szCs w:val="22"/>
        </w:rPr>
        <w:t>działając w imieniu wykonawcy:</w:t>
      </w:r>
    </w:p>
    <w:p w14:paraId="1653CD82" w14:textId="77777777" w:rsidR="00D10D0B" w:rsidRPr="00D10D0B" w:rsidRDefault="00D10D0B" w:rsidP="00D10D0B">
      <w:pPr>
        <w:autoSpaceDE w:val="0"/>
        <w:autoSpaceDN w:val="0"/>
        <w:adjustRightInd w:val="0"/>
        <w:rPr>
          <w:rFonts w:ascii="Arial" w:hAnsi="Arial" w:cs="Arial"/>
          <w:sz w:val="22"/>
          <w:szCs w:val="22"/>
        </w:rPr>
      </w:pPr>
    </w:p>
    <w:p w14:paraId="27FFC440"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1A18A4CB"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3E76B58C"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6B1F7F5E"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32662C3D" w14:textId="77777777" w:rsidR="00D10D0B" w:rsidRPr="00D10D0B" w:rsidRDefault="00D10D0B" w:rsidP="00D10D0B">
      <w:pPr>
        <w:autoSpaceDE w:val="0"/>
        <w:autoSpaceDN w:val="0"/>
        <w:adjustRightInd w:val="0"/>
        <w:rPr>
          <w:rFonts w:ascii="Arial" w:hAnsi="Arial" w:cs="Arial"/>
          <w:i/>
          <w:sz w:val="16"/>
          <w:szCs w:val="16"/>
        </w:rPr>
      </w:pPr>
      <w:r w:rsidRPr="00D10D0B">
        <w:rPr>
          <w:rFonts w:ascii="Arial" w:hAnsi="Arial" w:cs="Arial"/>
          <w:bCs/>
          <w:i/>
          <w:sz w:val="16"/>
          <w:szCs w:val="16"/>
        </w:rPr>
        <w:t xml:space="preserve"> (podać nazwę i adres Wykonawcy)</w:t>
      </w:r>
    </w:p>
    <w:p w14:paraId="14BBFA01" w14:textId="77777777" w:rsidR="00D10D0B" w:rsidRPr="00D10D0B" w:rsidRDefault="00D10D0B" w:rsidP="00D10D0B">
      <w:pPr>
        <w:autoSpaceDE w:val="0"/>
        <w:autoSpaceDN w:val="0"/>
        <w:adjustRightInd w:val="0"/>
        <w:jc w:val="center"/>
        <w:rPr>
          <w:rFonts w:ascii="Arial" w:hAnsi="Arial" w:cs="Arial"/>
          <w:b/>
          <w:bCs/>
        </w:rPr>
      </w:pPr>
    </w:p>
    <w:p w14:paraId="0A72A3AD" w14:textId="77777777" w:rsidR="00D10D0B" w:rsidRPr="00D10D0B" w:rsidRDefault="00D10D0B" w:rsidP="00D10D0B">
      <w:pPr>
        <w:autoSpaceDE w:val="0"/>
        <w:autoSpaceDN w:val="0"/>
        <w:adjustRightInd w:val="0"/>
        <w:jc w:val="center"/>
        <w:rPr>
          <w:rFonts w:ascii="Arial" w:hAnsi="Arial" w:cs="Arial"/>
          <w:b/>
          <w:bCs/>
          <w:sz w:val="22"/>
          <w:szCs w:val="22"/>
          <w:u w:val="single"/>
        </w:rPr>
      </w:pPr>
      <w:r w:rsidRPr="00D10D0B">
        <w:rPr>
          <w:rFonts w:ascii="Arial" w:hAnsi="Arial" w:cs="Arial"/>
          <w:b/>
          <w:bCs/>
          <w:sz w:val="22"/>
          <w:szCs w:val="22"/>
          <w:u w:val="single"/>
        </w:rPr>
        <w:t>OŚWIADCZNIA DOTYCZĄCE WYKONAWCY</w:t>
      </w:r>
    </w:p>
    <w:p w14:paraId="6AFDD6DF" w14:textId="77777777" w:rsidR="00D10D0B" w:rsidRPr="00D10D0B" w:rsidRDefault="00D10D0B" w:rsidP="00D10D0B">
      <w:pPr>
        <w:autoSpaceDE w:val="0"/>
        <w:autoSpaceDN w:val="0"/>
        <w:adjustRightInd w:val="0"/>
        <w:jc w:val="center"/>
        <w:rPr>
          <w:rFonts w:ascii="Arial" w:hAnsi="Arial" w:cs="Arial"/>
          <w:b/>
          <w:bCs/>
        </w:rPr>
      </w:pPr>
    </w:p>
    <w:p w14:paraId="27291D9A" w14:textId="77777777" w:rsidR="00D10D0B" w:rsidRPr="00D10D0B" w:rsidRDefault="00D10D0B" w:rsidP="00D10D0B">
      <w:pPr>
        <w:autoSpaceDE w:val="0"/>
        <w:autoSpaceDN w:val="0"/>
        <w:adjustRightInd w:val="0"/>
        <w:jc w:val="center"/>
        <w:rPr>
          <w:rFonts w:ascii="Arial" w:hAnsi="Arial" w:cs="Arial"/>
          <w:b/>
          <w:bCs/>
        </w:rPr>
      </w:pPr>
    </w:p>
    <w:p w14:paraId="6F6168B2" w14:textId="77777777" w:rsidR="00D10D0B" w:rsidRPr="00D10D0B" w:rsidRDefault="00D10D0B" w:rsidP="00D10D0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10D0B">
        <w:rPr>
          <w:rFonts w:ascii="Arial" w:hAnsi="Arial" w:cs="Arial"/>
          <w:bCs/>
          <w:sz w:val="20"/>
          <w:szCs w:val="20"/>
        </w:rPr>
        <w:t xml:space="preserve">Oświadczam, że na dzień składania ofert nie podlegam wykluczeniu z postępowania w zakresie art. 24 ust. 1 pkt. 12-23 oraz art. 24. ust. 5. pkt. 1., pkt. 2., pkt. 4. oraz pkt. 8 ustawy </w:t>
      </w:r>
      <w:proofErr w:type="spellStart"/>
      <w:r w:rsidRPr="00D10D0B">
        <w:rPr>
          <w:rFonts w:ascii="Arial" w:hAnsi="Arial" w:cs="Arial"/>
          <w:bCs/>
          <w:sz w:val="20"/>
          <w:szCs w:val="20"/>
        </w:rPr>
        <w:t>Pzp</w:t>
      </w:r>
      <w:proofErr w:type="spellEnd"/>
    </w:p>
    <w:p w14:paraId="06FA6702" w14:textId="77777777" w:rsidR="00D10D0B" w:rsidRPr="00D10D0B" w:rsidRDefault="00D10D0B" w:rsidP="00D10D0B">
      <w:pPr>
        <w:autoSpaceDE w:val="0"/>
        <w:autoSpaceDN w:val="0"/>
        <w:adjustRightInd w:val="0"/>
        <w:spacing w:line="480" w:lineRule="auto"/>
        <w:jc w:val="both"/>
        <w:rPr>
          <w:rFonts w:ascii="Arial" w:hAnsi="Arial" w:cs="Arial"/>
          <w:b/>
          <w:bCs/>
          <w:kern w:val="32"/>
        </w:rPr>
      </w:pPr>
    </w:p>
    <w:p w14:paraId="4F4E723F" w14:textId="0DE2838F"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2017r.</w:t>
      </w:r>
    </w:p>
    <w:p w14:paraId="0F81AF69" w14:textId="77777777" w:rsidR="00D10D0B" w:rsidRPr="00D10D0B" w:rsidRDefault="00D10D0B" w:rsidP="00D10D0B">
      <w:pPr>
        <w:jc w:val="right"/>
        <w:rPr>
          <w:bCs/>
          <w:iCs/>
        </w:rPr>
      </w:pPr>
      <w:r w:rsidRPr="00D10D0B">
        <w:rPr>
          <w:rFonts w:ascii="Arial" w:hAnsi="Arial" w:cs="Arial"/>
          <w:bCs/>
          <w:iCs/>
        </w:rPr>
        <w:t>…..…………..…………………………………</w:t>
      </w:r>
    </w:p>
    <w:p w14:paraId="7D32FE6C"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285766AD" w14:textId="77777777" w:rsidR="00D10D0B" w:rsidRPr="00D10D0B" w:rsidRDefault="00D10D0B" w:rsidP="00D10D0B">
      <w:pPr>
        <w:spacing w:line="360" w:lineRule="auto"/>
        <w:ind w:left="709"/>
        <w:jc w:val="both"/>
        <w:rPr>
          <w:rFonts w:ascii="Arial" w:hAnsi="Arial" w:cs="Arial"/>
          <w:sz w:val="21"/>
          <w:szCs w:val="21"/>
        </w:rPr>
      </w:pPr>
    </w:p>
    <w:p w14:paraId="3C0AD4D6"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 xml:space="preserve">Oświadczam, że </w:t>
      </w:r>
      <w:r w:rsidRPr="00D10D0B">
        <w:rPr>
          <w:rFonts w:ascii="Arial" w:hAnsi="Arial" w:cs="Arial"/>
          <w:bCs/>
        </w:rPr>
        <w:t xml:space="preserve">na dzień składania ofert, </w:t>
      </w:r>
      <w:r w:rsidRPr="00D10D0B">
        <w:rPr>
          <w:rFonts w:ascii="Arial" w:hAnsi="Arial" w:cs="Arial"/>
          <w:sz w:val="21"/>
          <w:szCs w:val="21"/>
        </w:rPr>
        <w:t xml:space="preserve">zachodzą w stosunku do mnie podstawy wykluczenia z postępowania na podstawie art. …………. ustawy </w:t>
      </w:r>
      <w:proofErr w:type="spellStart"/>
      <w:r w:rsidRPr="00D10D0B">
        <w:rPr>
          <w:rFonts w:ascii="Arial" w:hAnsi="Arial" w:cs="Arial"/>
          <w:sz w:val="21"/>
          <w:szCs w:val="21"/>
        </w:rPr>
        <w:t>Pzp</w:t>
      </w:r>
      <w:proofErr w:type="spellEnd"/>
      <w:r w:rsidRPr="00D10D0B">
        <w:rPr>
          <w:rFonts w:ascii="Arial" w:hAnsi="Arial" w:cs="Arial"/>
        </w:rPr>
        <w:t xml:space="preserve"> </w:t>
      </w:r>
      <w:r w:rsidRPr="00D10D0B">
        <w:rPr>
          <w:rFonts w:ascii="Arial" w:hAnsi="Arial" w:cs="Arial"/>
          <w:i/>
          <w:sz w:val="16"/>
          <w:szCs w:val="16"/>
        </w:rPr>
        <w:t xml:space="preserve">(podać mającą zastosowanie podstawę wykluczenia spośród wymienionych w art. 24 ust. 1 pkt 13-14, 16-20 lub art. 24 ust. 5 </w:t>
      </w:r>
      <w:r w:rsidRPr="00D10D0B">
        <w:rPr>
          <w:rFonts w:ascii="Arial" w:hAnsi="Arial" w:cs="Arial"/>
          <w:bCs/>
          <w:i/>
          <w:sz w:val="16"/>
          <w:szCs w:val="16"/>
        </w:rPr>
        <w:t xml:space="preserve">pkt. 1., pkt. 2., pkt. 4. oraz pkt. 8 </w:t>
      </w:r>
      <w:r w:rsidRPr="00D10D0B">
        <w:rPr>
          <w:rFonts w:ascii="Arial" w:hAnsi="Arial" w:cs="Arial"/>
          <w:i/>
          <w:sz w:val="16"/>
          <w:szCs w:val="16"/>
        </w:rPr>
        <w:t xml:space="preserve">ustawy </w:t>
      </w:r>
      <w:proofErr w:type="spellStart"/>
      <w:r w:rsidRPr="00D10D0B">
        <w:rPr>
          <w:rFonts w:ascii="Arial" w:hAnsi="Arial" w:cs="Arial"/>
          <w:i/>
          <w:sz w:val="16"/>
          <w:szCs w:val="16"/>
        </w:rPr>
        <w:t>Pzp</w:t>
      </w:r>
      <w:proofErr w:type="spellEnd"/>
      <w:r w:rsidRPr="00D10D0B">
        <w:rPr>
          <w:rFonts w:ascii="Arial" w:hAnsi="Arial" w:cs="Arial"/>
          <w:i/>
          <w:sz w:val="16"/>
          <w:szCs w:val="16"/>
        </w:rPr>
        <w:t>).</w:t>
      </w:r>
      <w:r w:rsidRPr="00D10D0B">
        <w:rPr>
          <w:rFonts w:ascii="Arial" w:hAnsi="Arial" w:cs="Arial"/>
        </w:rPr>
        <w:t xml:space="preserve"> </w:t>
      </w:r>
      <w:r w:rsidRPr="00D10D0B">
        <w:rPr>
          <w:rFonts w:ascii="Arial" w:hAnsi="Arial" w:cs="Arial"/>
          <w:sz w:val="21"/>
          <w:szCs w:val="21"/>
        </w:rPr>
        <w:t xml:space="preserve">Jednocześnie oświadczam, że w związku z ww. okolicznością, na podstawie art. 24 ust. 8 ustawy </w:t>
      </w:r>
      <w:proofErr w:type="spellStart"/>
      <w:r w:rsidRPr="00D10D0B">
        <w:rPr>
          <w:rFonts w:ascii="Arial" w:hAnsi="Arial" w:cs="Arial"/>
          <w:sz w:val="21"/>
          <w:szCs w:val="21"/>
        </w:rPr>
        <w:t>Pzp</w:t>
      </w:r>
      <w:proofErr w:type="spellEnd"/>
      <w:r w:rsidRPr="00D10D0B">
        <w:rPr>
          <w:rFonts w:ascii="Arial" w:hAnsi="Arial" w:cs="Arial"/>
          <w:sz w:val="21"/>
          <w:szCs w:val="21"/>
        </w:rPr>
        <w:t xml:space="preserve"> podjąłem następujące środki naprawcze: …………………………………………………………………………………………</w:t>
      </w:r>
    </w:p>
    <w:p w14:paraId="0693F55B"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75384ED7"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0C358372"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7C00711F"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3800A1C1" w14:textId="78B46D05"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2017r.</w:t>
      </w:r>
    </w:p>
    <w:p w14:paraId="0B4A4DBF" w14:textId="77777777" w:rsidR="00D10D0B" w:rsidRPr="00D10D0B" w:rsidRDefault="00D10D0B" w:rsidP="00D10D0B">
      <w:pPr>
        <w:jc w:val="both"/>
        <w:rPr>
          <w:rFonts w:ascii="Arial" w:hAnsi="Arial" w:cs="Arial"/>
          <w:b/>
          <w:bCs/>
          <w:iCs/>
        </w:rPr>
      </w:pPr>
    </w:p>
    <w:p w14:paraId="3C9549B1" w14:textId="77777777" w:rsidR="00D10D0B" w:rsidRPr="00D10D0B" w:rsidRDefault="00D10D0B" w:rsidP="00D10D0B">
      <w:pPr>
        <w:jc w:val="right"/>
        <w:rPr>
          <w:bCs/>
          <w:iCs/>
        </w:rPr>
      </w:pPr>
      <w:r w:rsidRPr="00D10D0B">
        <w:rPr>
          <w:rFonts w:ascii="Arial" w:hAnsi="Arial" w:cs="Arial"/>
          <w:bCs/>
          <w:iCs/>
        </w:rPr>
        <w:lastRenderedPageBreak/>
        <w:t>…..…………..…………………………………</w:t>
      </w:r>
    </w:p>
    <w:p w14:paraId="4638D2B5"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0CF84791" w14:textId="77777777" w:rsidR="00D10D0B" w:rsidRPr="00D10D0B" w:rsidRDefault="00D10D0B" w:rsidP="00D10D0B">
      <w:pPr>
        <w:ind w:left="5245" w:right="-2"/>
        <w:jc w:val="center"/>
        <w:rPr>
          <w:rFonts w:ascii="Arial" w:hAnsi="Arial" w:cs="Arial"/>
          <w:bCs/>
          <w:i/>
          <w:iCs/>
          <w:sz w:val="16"/>
          <w:szCs w:val="16"/>
        </w:rPr>
      </w:pPr>
    </w:p>
    <w:p w14:paraId="2BDE490A" w14:textId="77777777" w:rsidR="00D10D0B" w:rsidRPr="00D10D0B" w:rsidRDefault="00D10D0B" w:rsidP="00D10D0B">
      <w:pPr>
        <w:ind w:left="5245" w:right="-2"/>
        <w:jc w:val="center"/>
        <w:rPr>
          <w:rFonts w:ascii="Arial" w:hAnsi="Arial" w:cs="Arial"/>
          <w:bCs/>
          <w:i/>
          <w:iCs/>
          <w:sz w:val="16"/>
          <w:szCs w:val="16"/>
        </w:rPr>
      </w:pPr>
    </w:p>
    <w:p w14:paraId="09A4C36D" w14:textId="77777777" w:rsidR="00D10D0B" w:rsidRPr="00D10D0B" w:rsidRDefault="00D10D0B" w:rsidP="00D10D0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10D0B">
        <w:rPr>
          <w:rFonts w:ascii="Arial" w:hAnsi="Arial" w:cs="Arial"/>
          <w:bCs/>
          <w:sz w:val="20"/>
          <w:szCs w:val="20"/>
        </w:rPr>
        <w:t>Oświadczam, że na dzień składania ofert spełniam warunki udziału w postępowaniu dotyczące:</w:t>
      </w:r>
    </w:p>
    <w:p w14:paraId="375202C4" w14:textId="77777777" w:rsidR="00D10D0B" w:rsidRPr="00D10D0B" w:rsidRDefault="00D10D0B" w:rsidP="00023F05">
      <w:pPr>
        <w:pStyle w:val="Akapitzlist"/>
        <w:numPr>
          <w:ilvl w:val="0"/>
          <w:numId w:val="48"/>
        </w:numPr>
        <w:autoSpaceDE w:val="0"/>
        <w:autoSpaceDN w:val="0"/>
        <w:adjustRightInd w:val="0"/>
        <w:spacing w:line="360" w:lineRule="auto"/>
        <w:jc w:val="both"/>
        <w:rPr>
          <w:rFonts w:ascii="Arial" w:hAnsi="Arial" w:cs="Arial"/>
          <w:b/>
          <w:bCs/>
          <w:kern w:val="32"/>
          <w:sz w:val="20"/>
          <w:szCs w:val="20"/>
        </w:rPr>
      </w:pPr>
      <w:r w:rsidRPr="00D10D0B">
        <w:rPr>
          <w:rFonts w:ascii="Arial" w:hAnsi="Arial" w:cs="Arial"/>
          <w:bCs/>
          <w:sz w:val="20"/>
          <w:szCs w:val="20"/>
        </w:rPr>
        <w:t>zdolności technicznej lub zawodowej;</w:t>
      </w:r>
    </w:p>
    <w:p w14:paraId="6040EA59" w14:textId="77777777" w:rsidR="00D10D0B" w:rsidRPr="00D10D0B" w:rsidRDefault="00D10D0B" w:rsidP="00D10D0B">
      <w:pPr>
        <w:autoSpaceDE w:val="0"/>
        <w:autoSpaceDN w:val="0"/>
        <w:adjustRightInd w:val="0"/>
        <w:spacing w:line="360" w:lineRule="auto"/>
        <w:jc w:val="both"/>
        <w:rPr>
          <w:rFonts w:ascii="Arial" w:hAnsi="Arial" w:cs="Arial"/>
          <w:b/>
          <w:bCs/>
          <w:kern w:val="32"/>
        </w:rPr>
      </w:pPr>
    </w:p>
    <w:p w14:paraId="356B4DAC" w14:textId="3AE03D91"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2017r.</w:t>
      </w:r>
    </w:p>
    <w:p w14:paraId="708F8431" w14:textId="77777777" w:rsidR="00D10D0B" w:rsidRPr="00D10D0B" w:rsidRDefault="00D10D0B" w:rsidP="00D10D0B">
      <w:pPr>
        <w:jc w:val="both"/>
        <w:rPr>
          <w:rFonts w:ascii="Arial" w:hAnsi="Arial" w:cs="Arial"/>
          <w:b/>
          <w:bCs/>
          <w:iCs/>
        </w:rPr>
      </w:pPr>
    </w:p>
    <w:p w14:paraId="4CCF3B4B" w14:textId="77777777" w:rsidR="00D10D0B" w:rsidRPr="00D10D0B" w:rsidRDefault="00D10D0B" w:rsidP="00D10D0B">
      <w:pPr>
        <w:jc w:val="both"/>
        <w:rPr>
          <w:rFonts w:ascii="Arial" w:hAnsi="Arial" w:cs="Arial"/>
          <w:b/>
          <w:bCs/>
          <w:iCs/>
        </w:rPr>
      </w:pPr>
    </w:p>
    <w:p w14:paraId="452290E0" w14:textId="77777777" w:rsidR="00D10D0B" w:rsidRPr="00D10D0B" w:rsidRDefault="00D10D0B" w:rsidP="00D10D0B">
      <w:pPr>
        <w:jc w:val="right"/>
        <w:rPr>
          <w:bCs/>
          <w:iCs/>
        </w:rPr>
      </w:pPr>
      <w:r w:rsidRPr="00D10D0B">
        <w:rPr>
          <w:rFonts w:ascii="Arial" w:hAnsi="Arial" w:cs="Arial"/>
          <w:bCs/>
          <w:iCs/>
        </w:rPr>
        <w:t>…..…………..…………………………………</w:t>
      </w:r>
    </w:p>
    <w:p w14:paraId="5A1CB90A"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1AF3A268" w14:textId="77777777" w:rsidR="00D10D0B" w:rsidRPr="00D10D0B" w:rsidRDefault="00D10D0B" w:rsidP="00D10D0B">
      <w:pPr>
        <w:autoSpaceDE w:val="0"/>
        <w:autoSpaceDN w:val="0"/>
        <w:adjustRightInd w:val="0"/>
        <w:spacing w:line="360" w:lineRule="auto"/>
        <w:jc w:val="both"/>
        <w:rPr>
          <w:rFonts w:ascii="Arial" w:hAnsi="Arial" w:cs="Arial"/>
          <w:b/>
          <w:bCs/>
          <w:kern w:val="32"/>
        </w:rPr>
      </w:pPr>
    </w:p>
    <w:p w14:paraId="0FAA273B" w14:textId="77777777" w:rsidR="00D10D0B" w:rsidRPr="00D10D0B" w:rsidRDefault="00D10D0B" w:rsidP="00D10D0B">
      <w:pPr>
        <w:autoSpaceDE w:val="0"/>
        <w:autoSpaceDN w:val="0"/>
        <w:adjustRightInd w:val="0"/>
        <w:spacing w:line="360" w:lineRule="auto"/>
        <w:jc w:val="center"/>
        <w:rPr>
          <w:rFonts w:ascii="Arial" w:hAnsi="Arial" w:cs="Arial"/>
          <w:b/>
          <w:bCs/>
          <w:kern w:val="32"/>
        </w:rPr>
      </w:pPr>
      <w:r w:rsidRPr="00D10D0B">
        <w:rPr>
          <w:rFonts w:ascii="Arial" w:hAnsi="Arial" w:cs="Arial"/>
          <w:b/>
          <w:bCs/>
          <w:kern w:val="32"/>
        </w:rPr>
        <w:t>Informacja w związku z poleganiem na zasobach innych podmiotów:</w:t>
      </w:r>
    </w:p>
    <w:p w14:paraId="0DAFC5CC" w14:textId="77777777" w:rsidR="00D10D0B" w:rsidRPr="00D10D0B" w:rsidRDefault="00D10D0B" w:rsidP="00D10D0B">
      <w:pPr>
        <w:ind w:left="5245" w:right="-2"/>
        <w:jc w:val="center"/>
        <w:rPr>
          <w:rFonts w:ascii="Arial" w:hAnsi="Arial" w:cs="Arial"/>
          <w:bCs/>
          <w:i/>
          <w:iCs/>
          <w:sz w:val="16"/>
          <w:szCs w:val="16"/>
        </w:rPr>
      </w:pPr>
    </w:p>
    <w:p w14:paraId="2B43E1E7" w14:textId="77777777" w:rsidR="00D10D0B" w:rsidRPr="00D10D0B" w:rsidRDefault="00D10D0B" w:rsidP="00D10D0B">
      <w:pPr>
        <w:spacing w:line="360" w:lineRule="auto"/>
        <w:jc w:val="both"/>
        <w:rPr>
          <w:rFonts w:ascii="Arial" w:hAnsi="Arial" w:cs="Arial"/>
        </w:rPr>
      </w:pPr>
      <w:r w:rsidRPr="00D10D0B">
        <w:rPr>
          <w:rFonts w:ascii="Arial" w:hAnsi="Arial" w:cs="Arial"/>
        </w:rPr>
        <w:t>Oświadczam, że w celu wykazania spełniania warunków udziału w postępowaniu, określonych przez zamawiającego, polegam na zasobach następującego/</w:t>
      </w:r>
      <w:proofErr w:type="spellStart"/>
      <w:r w:rsidRPr="00D10D0B">
        <w:rPr>
          <w:rFonts w:ascii="Arial" w:hAnsi="Arial" w:cs="Arial"/>
        </w:rPr>
        <w:t>ych</w:t>
      </w:r>
      <w:proofErr w:type="spellEnd"/>
      <w:r w:rsidRPr="00D10D0B">
        <w:rPr>
          <w:rFonts w:ascii="Arial" w:hAnsi="Arial" w:cs="Arial"/>
        </w:rPr>
        <w:t xml:space="preserve"> podmiotu/ów: …………………...……………</w:t>
      </w:r>
    </w:p>
    <w:p w14:paraId="663E16A2" w14:textId="77777777" w:rsidR="00D10D0B" w:rsidRPr="00D10D0B" w:rsidRDefault="00D10D0B" w:rsidP="00D10D0B">
      <w:pPr>
        <w:spacing w:line="360" w:lineRule="auto"/>
        <w:jc w:val="both"/>
        <w:rPr>
          <w:rFonts w:ascii="Arial" w:hAnsi="Arial" w:cs="Arial"/>
        </w:rPr>
      </w:pPr>
      <w:r w:rsidRPr="00D10D0B">
        <w:rPr>
          <w:rFonts w:ascii="Arial" w:hAnsi="Arial" w:cs="Arial"/>
        </w:rPr>
        <w:t xml:space="preserve">..……………………………………………………………………………………………………………………., </w:t>
      </w:r>
    </w:p>
    <w:p w14:paraId="76F73C22" w14:textId="77777777" w:rsidR="00D10D0B" w:rsidRPr="00D10D0B" w:rsidRDefault="00D10D0B" w:rsidP="00D10D0B">
      <w:pPr>
        <w:spacing w:line="360" w:lineRule="auto"/>
        <w:jc w:val="both"/>
        <w:rPr>
          <w:rFonts w:ascii="Arial" w:hAnsi="Arial" w:cs="Arial"/>
        </w:rPr>
      </w:pPr>
      <w:r w:rsidRPr="00D10D0B">
        <w:rPr>
          <w:rFonts w:ascii="Arial" w:hAnsi="Arial" w:cs="Arial"/>
        </w:rPr>
        <w:t>w następującym zakresie: ……………………………………………………………………..…………………</w:t>
      </w:r>
    </w:p>
    <w:p w14:paraId="05CAEB27" w14:textId="77777777" w:rsidR="00D10D0B" w:rsidRPr="00D10D0B" w:rsidRDefault="00D10D0B" w:rsidP="00D10D0B">
      <w:pPr>
        <w:spacing w:line="360" w:lineRule="auto"/>
        <w:jc w:val="both"/>
        <w:rPr>
          <w:rFonts w:ascii="Arial" w:hAnsi="Arial" w:cs="Arial"/>
        </w:rPr>
      </w:pPr>
      <w:r w:rsidRPr="00D10D0B">
        <w:rPr>
          <w:rFonts w:ascii="Arial" w:hAnsi="Arial" w:cs="Arial"/>
        </w:rPr>
        <w:t>…………………………………………………….…………………………………………………………………</w:t>
      </w:r>
    </w:p>
    <w:p w14:paraId="54ABE1F3" w14:textId="77777777" w:rsidR="00D10D0B" w:rsidRPr="00D10D0B" w:rsidRDefault="00D10D0B" w:rsidP="00D10D0B">
      <w:pPr>
        <w:spacing w:line="360" w:lineRule="auto"/>
        <w:jc w:val="both"/>
        <w:rPr>
          <w:rFonts w:ascii="Arial" w:hAnsi="Arial" w:cs="Arial"/>
          <w:i/>
          <w:sz w:val="16"/>
          <w:szCs w:val="16"/>
        </w:rPr>
      </w:pPr>
      <w:r w:rsidRPr="00D10D0B">
        <w:rPr>
          <w:rFonts w:ascii="Arial" w:hAnsi="Arial" w:cs="Arial"/>
          <w:i/>
          <w:sz w:val="16"/>
          <w:szCs w:val="16"/>
        </w:rPr>
        <w:t xml:space="preserve">(wskazać podmiot i określić odpowiedni zakres dla wskazanego podmiotu). </w:t>
      </w:r>
    </w:p>
    <w:p w14:paraId="61081C9D" w14:textId="77777777" w:rsidR="00D10D0B" w:rsidRPr="00D10D0B" w:rsidRDefault="00D10D0B" w:rsidP="00D10D0B">
      <w:pPr>
        <w:spacing w:line="360" w:lineRule="auto"/>
        <w:jc w:val="both"/>
        <w:rPr>
          <w:rFonts w:ascii="Arial" w:hAnsi="Arial" w:cs="Arial"/>
          <w:sz w:val="21"/>
          <w:szCs w:val="21"/>
        </w:rPr>
      </w:pPr>
    </w:p>
    <w:p w14:paraId="0F3E9E1C" w14:textId="52E3364A"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2017r.</w:t>
      </w:r>
    </w:p>
    <w:p w14:paraId="7044614D" w14:textId="77777777" w:rsidR="00D10D0B" w:rsidRPr="00D10D0B" w:rsidRDefault="00D10D0B" w:rsidP="00D10D0B">
      <w:pPr>
        <w:jc w:val="both"/>
        <w:rPr>
          <w:rFonts w:ascii="Arial" w:hAnsi="Arial" w:cs="Arial"/>
          <w:b/>
          <w:bCs/>
          <w:iCs/>
        </w:rPr>
      </w:pPr>
    </w:p>
    <w:p w14:paraId="0A55AB9B" w14:textId="77777777" w:rsidR="00D10D0B" w:rsidRPr="00D10D0B" w:rsidRDefault="00D10D0B" w:rsidP="00D10D0B">
      <w:pPr>
        <w:jc w:val="both"/>
        <w:rPr>
          <w:rFonts w:ascii="Arial" w:hAnsi="Arial" w:cs="Arial"/>
          <w:b/>
          <w:bCs/>
          <w:iCs/>
        </w:rPr>
      </w:pPr>
    </w:p>
    <w:p w14:paraId="13A50AB0" w14:textId="77777777" w:rsidR="00D10D0B" w:rsidRPr="00D10D0B" w:rsidRDefault="00D10D0B" w:rsidP="00D10D0B">
      <w:pPr>
        <w:jc w:val="right"/>
        <w:rPr>
          <w:bCs/>
          <w:iCs/>
        </w:rPr>
      </w:pPr>
      <w:r w:rsidRPr="00D10D0B">
        <w:rPr>
          <w:rFonts w:ascii="Arial" w:hAnsi="Arial" w:cs="Arial"/>
          <w:bCs/>
          <w:iCs/>
        </w:rPr>
        <w:t>…..…………..…………………………………</w:t>
      </w:r>
    </w:p>
    <w:p w14:paraId="3D97D050"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041F66C1" w14:textId="77777777" w:rsidR="00D10D0B" w:rsidRPr="00D10D0B" w:rsidRDefault="00D10D0B" w:rsidP="00D10D0B">
      <w:pPr>
        <w:ind w:left="5245" w:right="-2"/>
        <w:jc w:val="center"/>
        <w:rPr>
          <w:rFonts w:ascii="Arial" w:hAnsi="Arial" w:cs="Arial"/>
          <w:bCs/>
          <w:i/>
          <w:iCs/>
          <w:sz w:val="16"/>
          <w:szCs w:val="16"/>
        </w:rPr>
      </w:pPr>
    </w:p>
    <w:p w14:paraId="43B5BDD9" w14:textId="77777777" w:rsidR="00D10D0B" w:rsidRPr="00D10D0B" w:rsidRDefault="00D10D0B" w:rsidP="00D10D0B">
      <w:pPr>
        <w:spacing w:line="360" w:lineRule="auto"/>
        <w:ind w:left="709"/>
        <w:jc w:val="both"/>
        <w:rPr>
          <w:rFonts w:ascii="Arial" w:hAnsi="Arial" w:cs="Arial"/>
          <w:sz w:val="21"/>
          <w:szCs w:val="21"/>
        </w:rPr>
      </w:pPr>
    </w:p>
    <w:p w14:paraId="2E410F77" w14:textId="77777777" w:rsidR="00D10D0B" w:rsidRPr="00D10D0B" w:rsidRDefault="00D10D0B" w:rsidP="00D10D0B">
      <w:pPr>
        <w:spacing w:line="360" w:lineRule="auto"/>
        <w:ind w:right="-2"/>
        <w:jc w:val="center"/>
        <w:rPr>
          <w:rFonts w:ascii="Arial" w:hAnsi="Arial" w:cs="Arial"/>
          <w:b/>
          <w:sz w:val="22"/>
          <w:szCs w:val="22"/>
          <w:u w:val="single"/>
        </w:rPr>
      </w:pPr>
      <w:r w:rsidRPr="00D10D0B">
        <w:rPr>
          <w:rFonts w:ascii="Arial" w:hAnsi="Arial" w:cs="Arial"/>
          <w:b/>
          <w:bCs/>
          <w:sz w:val="22"/>
          <w:szCs w:val="22"/>
          <w:u w:val="single"/>
        </w:rPr>
        <w:t xml:space="preserve">OŚWIADCZNIE DOTYCZĄCE </w:t>
      </w:r>
      <w:r w:rsidRPr="00D10D0B">
        <w:rPr>
          <w:rFonts w:ascii="Arial" w:hAnsi="Arial" w:cs="Arial"/>
          <w:b/>
          <w:sz w:val="22"/>
          <w:szCs w:val="22"/>
          <w:u w:val="single"/>
        </w:rPr>
        <w:t>PODMIOTU, NA KTÓREGO ZASOBY POWOŁUJE SIĘ WYKONAWCA:</w:t>
      </w:r>
    </w:p>
    <w:p w14:paraId="10FB15B6" w14:textId="77777777" w:rsidR="00D10D0B" w:rsidRPr="00D10D0B" w:rsidRDefault="00D10D0B" w:rsidP="00D10D0B">
      <w:pPr>
        <w:spacing w:line="360" w:lineRule="auto"/>
        <w:jc w:val="both"/>
        <w:rPr>
          <w:rFonts w:ascii="Arial" w:hAnsi="Arial" w:cs="Arial"/>
          <w:b/>
          <w:sz w:val="21"/>
          <w:szCs w:val="21"/>
        </w:rPr>
      </w:pPr>
    </w:p>
    <w:p w14:paraId="0B7C938E" w14:textId="77777777" w:rsidR="00D10D0B" w:rsidRPr="00D10D0B" w:rsidRDefault="00D10D0B" w:rsidP="00D10D0B">
      <w:pPr>
        <w:spacing w:line="360" w:lineRule="auto"/>
        <w:jc w:val="both"/>
        <w:rPr>
          <w:rFonts w:ascii="Arial" w:hAnsi="Arial" w:cs="Arial"/>
          <w:i/>
        </w:rPr>
      </w:pPr>
      <w:r w:rsidRPr="00D10D0B">
        <w:rPr>
          <w:rFonts w:ascii="Arial" w:hAnsi="Arial" w:cs="Arial"/>
        </w:rPr>
        <w:t>Oświadczam, że</w:t>
      </w:r>
      <w:r w:rsidRPr="00D10D0B">
        <w:rPr>
          <w:rFonts w:ascii="Arial" w:hAnsi="Arial" w:cs="Arial"/>
          <w:sz w:val="21"/>
          <w:szCs w:val="21"/>
        </w:rPr>
        <w:t xml:space="preserve"> </w:t>
      </w:r>
      <w:r w:rsidRPr="00D10D0B">
        <w:rPr>
          <w:rFonts w:ascii="Arial" w:hAnsi="Arial" w:cs="Arial"/>
          <w:bCs/>
        </w:rPr>
        <w:t xml:space="preserve">na dzień składania ofert, </w:t>
      </w:r>
      <w:r w:rsidRPr="00D10D0B">
        <w:rPr>
          <w:rFonts w:ascii="Arial" w:hAnsi="Arial" w:cs="Arial"/>
        </w:rPr>
        <w:t>następujący/e podmiot/y, na którego/</w:t>
      </w:r>
      <w:proofErr w:type="spellStart"/>
      <w:r w:rsidRPr="00D10D0B">
        <w:rPr>
          <w:rFonts w:ascii="Arial" w:hAnsi="Arial" w:cs="Arial"/>
        </w:rPr>
        <w:t>ych</w:t>
      </w:r>
      <w:proofErr w:type="spellEnd"/>
      <w:r w:rsidRPr="00D10D0B">
        <w:rPr>
          <w:rFonts w:ascii="Arial" w:hAnsi="Arial" w:cs="Arial"/>
        </w:rPr>
        <w:t xml:space="preserve"> zasoby powołuję się w niniejszym postępowaniu, tj.: ………………………………………………………………………… </w:t>
      </w:r>
      <w:r w:rsidRPr="00D10D0B">
        <w:rPr>
          <w:rFonts w:ascii="Arial" w:hAnsi="Arial" w:cs="Arial"/>
          <w:i/>
        </w:rPr>
        <w:t>(podać pełną nazwę/firmę, adres, a także w zależności od podmiotu: NIP/PESEL, KRS/</w:t>
      </w:r>
      <w:proofErr w:type="spellStart"/>
      <w:r w:rsidRPr="00D10D0B">
        <w:rPr>
          <w:rFonts w:ascii="Arial" w:hAnsi="Arial" w:cs="Arial"/>
          <w:i/>
        </w:rPr>
        <w:t>CEiDG</w:t>
      </w:r>
      <w:proofErr w:type="spellEnd"/>
      <w:r w:rsidRPr="00D10D0B">
        <w:rPr>
          <w:rFonts w:ascii="Arial" w:hAnsi="Arial" w:cs="Arial"/>
          <w:i/>
        </w:rPr>
        <w:t xml:space="preserve">) </w:t>
      </w:r>
      <w:r w:rsidRPr="00D10D0B">
        <w:rPr>
          <w:rFonts w:ascii="Arial" w:hAnsi="Arial" w:cs="Arial"/>
        </w:rPr>
        <w:t>nie podlega/ją wykluczeniu z postępowania o udzielenie zamówienia.</w:t>
      </w:r>
    </w:p>
    <w:p w14:paraId="4535570C" w14:textId="77777777" w:rsidR="00D10D0B" w:rsidRPr="00D10D0B" w:rsidRDefault="00D10D0B" w:rsidP="00D10D0B">
      <w:pPr>
        <w:spacing w:line="360" w:lineRule="auto"/>
        <w:jc w:val="both"/>
        <w:rPr>
          <w:rFonts w:ascii="Arial" w:hAnsi="Arial" w:cs="Arial"/>
        </w:rPr>
      </w:pPr>
    </w:p>
    <w:p w14:paraId="2A59447F" w14:textId="3DB8B00F"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2017r.</w:t>
      </w:r>
    </w:p>
    <w:p w14:paraId="3DA58D82" w14:textId="77777777" w:rsidR="00D10D0B" w:rsidRPr="00D10D0B" w:rsidRDefault="00D10D0B" w:rsidP="00D10D0B">
      <w:pPr>
        <w:jc w:val="both"/>
        <w:rPr>
          <w:rFonts w:ascii="Arial" w:hAnsi="Arial" w:cs="Arial"/>
          <w:b/>
          <w:bCs/>
          <w:iCs/>
        </w:rPr>
      </w:pPr>
    </w:p>
    <w:p w14:paraId="1332981C" w14:textId="77777777" w:rsidR="00D10D0B" w:rsidRPr="00D10D0B" w:rsidRDefault="00D10D0B" w:rsidP="00D10D0B">
      <w:pPr>
        <w:jc w:val="both"/>
        <w:rPr>
          <w:rFonts w:ascii="Arial" w:hAnsi="Arial" w:cs="Arial"/>
          <w:b/>
          <w:bCs/>
          <w:iCs/>
        </w:rPr>
      </w:pPr>
    </w:p>
    <w:p w14:paraId="17022285" w14:textId="77777777" w:rsidR="00D10D0B" w:rsidRPr="00D10D0B" w:rsidRDefault="00D10D0B" w:rsidP="00D10D0B">
      <w:pPr>
        <w:jc w:val="right"/>
        <w:rPr>
          <w:bCs/>
          <w:iCs/>
        </w:rPr>
      </w:pPr>
      <w:r w:rsidRPr="00D10D0B">
        <w:rPr>
          <w:rFonts w:ascii="Arial" w:hAnsi="Arial" w:cs="Arial"/>
          <w:bCs/>
          <w:iCs/>
        </w:rPr>
        <w:t>…..…………..…………………………………</w:t>
      </w:r>
    </w:p>
    <w:p w14:paraId="47F31292"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531C451A" w14:textId="77777777" w:rsidR="00D10D0B" w:rsidRPr="00D10D0B" w:rsidRDefault="00D10D0B" w:rsidP="00D10D0B">
      <w:pPr>
        <w:spacing w:line="360" w:lineRule="auto"/>
        <w:ind w:right="-2"/>
        <w:jc w:val="center"/>
        <w:rPr>
          <w:rFonts w:ascii="Arial" w:hAnsi="Arial" w:cs="Arial"/>
          <w:b/>
          <w:bCs/>
          <w:u w:val="single"/>
        </w:rPr>
      </w:pPr>
    </w:p>
    <w:p w14:paraId="7E93DD05" w14:textId="77777777" w:rsidR="00D10D0B" w:rsidRPr="00D10D0B" w:rsidRDefault="00D10D0B" w:rsidP="00D10D0B">
      <w:pPr>
        <w:spacing w:line="360" w:lineRule="auto"/>
        <w:ind w:right="-2"/>
        <w:jc w:val="center"/>
        <w:rPr>
          <w:rFonts w:ascii="Arial" w:hAnsi="Arial" w:cs="Arial"/>
          <w:b/>
          <w:bCs/>
          <w:u w:val="single"/>
        </w:rPr>
      </w:pPr>
    </w:p>
    <w:p w14:paraId="0992FC36" w14:textId="77777777" w:rsidR="00D10D0B" w:rsidRPr="00D10D0B" w:rsidRDefault="00D10D0B" w:rsidP="00D10D0B">
      <w:pPr>
        <w:spacing w:line="360" w:lineRule="auto"/>
        <w:ind w:right="-2"/>
        <w:jc w:val="center"/>
        <w:rPr>
          <w:rFonts w:ascii="Arial" w:hAnsi="Arial" w:cs="Arial"/>
          <w:b/>
          <w:sz w:val="22"/>
          <w:szCs w:val="22"/>
          <w:u w:val="single"/>
        </w:rPr>
      </w:pPr>
      <w:r w:rsidRPr="00D10D0B">
        <w:rPr>
          <w:rFonts w:ascii="Arial" w:hAnsi="Arial" w:cs="Arial"/>
          <w:b/>
          <w:bCs/>
          <w:sz w:val="22"/>
          <w:szCs w:val="22"/>
          <w:u w:val="single"/>
        </w:rPr>
        <w:lastRenderedPageBreak/>
        <w:t xml:space="preserve">OŚWIADCZNIE </w:t>
      </w:r>
      <w:r w:rsidRPr="00D10D0B">
        <w:rPr>
          <w:rFonts w:ascii="Arial" w:hAnsi="Arial" w:cs="Arial"/>
          <w:b/>
          <w:sz w:val="22"/>
          <w:szCs w:val="22"/>
          <w:u w:val="single"/>
        </w:rPr>
        <w:t>DOTYCZĄCE PODWYKONAWCY NIEBĘDĄCEGO PODMIOTEM, NA KTÓREGO ZASOBY POWOŁUJE SIĘ WYKONAWCA:</w:t>
      </w:r>
    </w:p>
    <w:p w14:paraId="12A19780" w14:textId="77777777" w:rsidR="00D10D0B" w:rsidRPr="00D10D0B" w:rsidRDefault="00D10D0B" w:rsidP="00D10D0B">
      <w:pPr>
        <w:spacing w:line="360" w:lineRule="auto"/>
        <w:ind w:right="-2"/>
        <w:jc w:val="center"/>
        <w:rPr>
          <w:rFonts w:ascii="Arial" w:hAnsi="Arial" w:cs="Arial"/>
          <w:i/>
          <w:sz w:val="16"/>
          <w:szCs w:val="16"/>
        </w:rPr>
      </w:pPr>
    </w:p>
    <w:p w14:paraId="5C3DBE06" w14:textId="77777777" w:rsidR="00D10D0B" w:rsidRPr="00D10D0B" w:rsidRDefault="00D10D0B" w:rsidP="00D10D0B">
      <w:pPr>
        <w:spacing w:line="360" w:lineRule="auto"/>
        <w:ind w:right="-2"/>
        <w:jc w:val="center"/>
        <w:rPr>
          <w:rFonts w:ascii="Arial" w:hAnsi="Arial" w:cs="Arial"/>
          <w:i/>
          <w:sz w:val="16"/>
          <w:szCs w:val="16"/>
        </w:rPr>
      </w:pPr>
    </w:p>
    <w:p w14:paraId="47AFD2AE" w14:textId="77777777" w:rsidR="00D10D0B" w:rsidRPr="00D10D0B" w:rsidRDefault="00D10D0B" w:rsidP="00D10D0B">
      <w:pPr>
        <w:spacing w:line="360" w:lineRule="auto"/>
        <w:jc w:val="both"/>
        <w:rPr>
          <w:rFonts w:ascii="Arial" w:hAnsi="Arial" w:cs="Arial"/>
        </w:rPr>
      </w:pPr>
      <w:r w:rsidRPr="00D10D0B">
        <w:rPr>
          <w:rFonts w:ascii="Arial" w:hAnsi="Arial" w:cs="Arial"/>
        </w:rPr>
        <w:t xml:space="preserve">Oświadczam, że </w:t>
      </w:r>
      <w:r w:rsidRPr="00D10D0B">
        <w:rPr>
          <w:rFonts w:ascii="Arial" w:hAnsi="Arial" w:cs="Arial"/>
          <w:bCs/>
        </w:rPr>
        <w:t xml:space="preserve">na dzień składania ofert, </w:t>
      </w:r>
      <w:r w:rsidRPr="00D10D0B">
        <w:rPr>
          <w:rFonts w:ascii="Arial" w:hAnsi="Arial" w:cs="Arial"/>
        </w:rPr>
        <w:t>następujący/e podmiot/y, będący/e podwykonawcą/</w:t>
      </w:r>
      <w:proofErr w:type="spellStart"/>
      <w:r w:rsidRPr="00D10D0B">
        <w:rPr>
          <w:rFonts w:ascii="Arial" w:hAnsi="Arial" w:cs="Arial"/>
        </w:rPr>
        <w:t>ami</w:t>
      </w:r>
      <w:proofErr w:type="spellEnd"/>
      <w:r w:rsidRPr="00D10D0B">
        <w:rPr>
          <w:rFonts w:ascii="Arial" w:hAnsi="Arial" w:cs="Arial"/>
        </w:rPr>
        <w:t xml:space="preserve">: ………………………… </w:t>
      </w:r>
      <w:r w:rsidRPr="00D10D0B">
        <w:rPr>
          <w:rFonts w:ascii="Arial" w:hAnsi="Arial" w:cs="Arial"/>
          <w:i/>
          <w:sz w:val="16"/>
          <w:szCs w:val="16"/>
        </w:rPr>
        <w:t>(podać pełną nazwę/firmę, adres, a także w zależności od podmiotu: NIP/PESEL, KRS/</w:t>
      </w:r>
      <w:proofErr w:type="spellStart"/>
      <w:r w:rsidRPr="00D10D0B">
        <w:rPr>
          <w:rFonts w:ascii="Arial" w:hAnsi="Arial" w:cs="Arial"/>
          <w:i/>
          <w:sz w:val="16"/>
          <w:szCs w:val="16"/>
        </w:rPr>
        <w:t>CEiDG</w:t>
      </w:r>
      <w:proofErr w:type="spellEnd"/>
      <w:r w:rsidRPr="00D10D0B">
        <w:rPr>
          <w:rFonts w:ascii="Arial" w:hAnsi="Arial" w:cs="Arial"/>
          <w:i/>
          <w:sz w:val="16"/>
          <w:szCs w:val="16"/>
        </w:rPr>
        <w:t>)</w:t>
      </w:r>
      <w:r w:rsidRPr="00D10D0B">
        <w:rPr>
          <w:rFonts w:ascii="Arial" w:hAnsi="Arial" w:cs="Arial"/>
        </w:rPr>
        <w:t>, nie podlega/ą wykluczeniu z postępowania o udzielenie zamówienia.</w:t>
      </w:r>
    </w:p>
    <w:p w14:paraId="3F3249A2" w14:textId="77777777" w:rsidR="00D10D0B" w:rsidRPr="00D10D0B" w:rsidRDefault="00D10D0B" w:rsidP="00D10D0B">
      <w:pPr>
        <w:spacing w:line="360" w:lineRule="auto"/>
        <w:jc w:val="both"/>
        <w:rPr>
          <w:rFonts w:ascii="Arial" w:hAnsi="Arial" w:cs="Arial"/>
        </w:rPr>
      </w:pPr>
    </w:p>
    <w:p w14:paraId="073F9F53" w14:textId="054997CD"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2017r.</w:t>
      </w:r>
    </w:p>
    <w:p w14:paraId="2ECFF3F7" w14:textId="77777777" w:rsidR="00D10D0B" w:rsidRPr="00D10D0B" w:rsidRDefault="00D10D0B" w:rsidP="00D10D0B">
      <w:pPr>
        <w:jc w:val="both"/>
        <w:rPr>
          <w:rFonts w:ascii="Arial" w:hAnsi="Arial" w:cs="Arial"/>
          <w:b/>
          <w:bCs/>
          <w:iCs/>
        </w:rPr>
      </w:pPr>
    </w:p>
    <w:p w14:paraId="7ACF2923" w14:textId="77777777" w:rsidR="00D10D0B" w:rsidRPr="00D10D0B" w:rsidRDefault="00D10D0B" w:rsidP="00D10D0B">
      <w:pPr>
        <w:jc w:val="both"/>
        <w:rPr>
          <w:rFonts w:ascii="Arial" w:hAnsi="Arial" w:cs="Arial"/>
          <w:b/>
          <w:bCs/>
          <w:iCs/>
        </w:rPr>
      </w:pPr>
    </w:p>
    <w:p w14:paraId="786A1ED2" w14:textId="77777777" w:rsidR="00D10D0B" w:rsidRPr="00D10D0B" w:rsidRDefault="00D10D0B" w:rsidP="00D10D0B">
      <w:pPr>
        <w:jc w:val="right"/>
        <w:rPr>
          <w:bCs/>
          <w:iCs/>
        </w:rPr>
      </w:pPr>
      <w:r w:rsidRPr="00D10D0B">
        <w:rPr>
          <w:rFonts w:ascii="Arial" w:hAnsi="Arial" w:cs="Arial"/>
          <w:bCs/>
          <w:iCs/>
        </w:rPr>
        <w:t>…..…………..…………………………………</w:t>
      </w:r>
    </w:p>
    <w:p w14:paraId="1A2D48EA"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4F0214CC" w14:textId="77777777" w:rsidR="00D10D0B" w:rsidRDefault="00D10D0B" w:rsidP="00D10D0B">
      <w:pPr>
        <w:spacing w:before="120" w:after="120"/>
        <w:ind w:left="5811" w:right="432"/>
        <w:jc w:val="center"/>
        <w:rPr>
          <w:rFonts w:ascii="Arial" w:hAnsi="Arial" w:cs="Arial"/>
          <w:b/>
          <w:bCs/>
          <w:i/>
          <w:iCs/>
          <w:sz w:val="22"/>
          <w:szCs w:val="22"/>
        </w:rPr>
      </w:pPr>
    </w:p>
    <w:p w14:paraId="1DE4B45F" w14:textId="77777777" w:rsidR="00D10D0B" w:rsidRDefault="00D10D0B" w:rsidP="00D10D0B">
      <w:pPr>
        <w:spacing w:before="120" w:after="120"/>
        <w:ind w:left="5811" w:right="432"/>
        <w:jc w:val="center"/>
        <w:rPr>
          <w:rFonts w:ascii="Arial" w:hAnsi="Arial" w:cs="Arial"/>
          <w:b/>
          <w:bCs/>
          <w:i/>
          <w:iCs/>
          <w:sz w:val="22"/>
          <w:szCs w:val="22"/>
        </w:rPr>
      </w:pPr>
    </w:p>
    <w:p w14:paraId="69E86751" w14:textId="77777777" w:rsidR="00D10D0B" w:rsidRDefault="00D10D0B" w:rsidP="00D10D0B">
      <w:pPr>
        <w:spacing w:before="120" w:after="120"/>
        <w:ind w:left="5811" w:right="432"/>
        <w:jc w:val="center"/>
        <w:rPr>
          <w:rFonts w:ascii="Arial" w:hAnsi="Arial" w:cs="Arial"/>
          <w:b/>
          <w:bCs/>
          <w:i/>
          <w:iCs/>
          <w:sz w:val="22"/>
          <w:szCs w:val="22"/>
        </w:rPr>
      </w:pPr>
    </w:p>
    <w:p w14:paraId="13D08138" w14:textId="77777777" w:rsidR="00D10D0B" w:rsidRDefault="00D10D0B" w:rsidP="00D10D0B">
      <w:pPr>
        <w:spacing w:before="120" w:after="120"/>
        <w:ind w:left="5811" w:right="432"/>
        <w:jc w:val="center"/>
        <w:rPr>
          <w:rFonts w:ascii="Arial" w:hAnsi="Arial" w:cs="Arial"/>
          <w:b/>
          <w:bCs/>
          <w:i/>
          <w:iCs/>
          <w:sz w:val="22"/>
          <w:szCs w:val="22"/>
        </w:rPr>
      </w:pPr>
    </w:p>
    <w:p w14:paraId="40F9FF4F" w14:textId="77777777" w:rsidR="00D10D0B" w:rsidRDefault="00D10D0B" w:rsidP="00D10D0B">
      <w:pPr>
        <w:spacing w:before="120" w:after="120"/>
        <w:ind w:left="5811" w:right="432"/>
        <w:jc w:val="center"/>
        <w:rPr>
          <w:rFonts w:ascii="Arial" w:hAnsi="Arial" w:cs="Arial"/>
          <w:b/>
          <w:bCs/>
          <w:i/>
          <w:iCs/>
          <w:sz w:val="22"/>
          <w:szCs w:val="22"/>
        </w:rPr>
      </w:pPr>
    </w:p>
    <w:p w14:paraId="3F71DA9B" w14:textId="77777777" w:rsidR="00D10D0B" w:rsidRDefault="00D10D0B" w:rsidP="00D10D0B">
      <w:pPr>
        <w:spacing w:before="120" w:after="120"/>
        <w:ind w:left="5811" w:right="432"/>
        <w:jc w:val="center"/>
        <w:rPr>
          <w:rFonts w:ascii="Arial" w:hAnsi="Arial" w:cs="Arial"/>
          <w:b/>
          <w:bCs/>
          <w:i/>
          <w:iCs/>
          <w:sz w:val="22"/>
          <w:szCs w:val="22"/>
        </w:rPr>
      </w:pPr>
    </w:p>
    <w:p w14:paraId="0DDC52E4" w14:textId="77777777" w:rsidR="00D10D0B" w:rsidRDefault="00D10D0B" w:rsidP="00D10D0B">
      <w:pPr>
        <w:spacing w:before="120" w:after="120"/>
        <w:ind w:left="5811" w:right="432"/>
        <w:jc w:val="center"/>
        <w:rPr>
          <w:rFonts w:ascii="Arial" w:hAnsi="Arial" w:cs="Arial"/>
          <w:b/>
          <w:bCs/>
          <w:i/>
          <w:iCs/>
          <w:sz w:val="22"/>
          <w:szCs w:val="22"/>
        </w:rPr>
      </w:pPr>
    </w:p>
    <w:p w14:paraId="58649B7D" w14:textId="77777777" w:rsidR="00D10D0B" w:rsidRDefault="00D10D0B" w:rsidP="00D10D0B">
      <w:pPr>
        <w:spacing w:before="120" w:after="120"/>
        <w:ind w:left="5811" w:right="432"/>
        <w:jc w:val="center"/>
        <w:rPr>
          <w:rFonts w:ascii="Arial" w:hAnsi="Arial" w:cs="Arial"/>
          <w:b/>
          <w:bCs/>
          <w:i/>
          <w:iCs/>
          <w:sz w:val="22"/>
          <w:szCs w:val="22"/>
        </w:rPr>
      </w:pPr>
    </w:p>
    <w:p w14:paraId="26AE0020" w14:textId="77777777" w:rsidR="00D10D0B" w:rsidRDefault="00D10D0B" w:rsidP="00D10D0B">
      <w:pPr>
        <w:spacing w:before="120" w:after="120"/>
        <w:ind w:left="5811" w:right="432"/>
        <w:jc w:val="center"/>
        <w:rPr>
          <w:rFonts w:ascii="Arial" w:hAnsi="Arial" w:cs="Arial"/>
          <w:b/>
          <w:bCs/>
          <w:i/>
          <w:iCs/>
          <w:sz w:val="22"/>
          <w:szCs w:val="22"/>
        </w:rPr>
      </w:pPr>
    </w:p>
    <w:p w14:paraId="7E0E5E17" w14:textId="77777777" w:rsidR="00367C9B" w:rsidRDefault="00367C9B" w:rsidP="004A0411">
      <w:pPr>
        <w:spacing w:before="120" w:after="120"/>
        <w:ind w:right="432"/>
        <w:rPr>
          <w:rFonts w:ascii="Arial" w:hAnsi="Arial" w:cs="Arial"/>
          <w:b/>
          <w:bCs/>
          <w:i/>
          <w:iCs/>
          <w:sz w:val="22"/>
          <w:szCs w:val="22"/>
        </w:rPr>
      </w:pPr>
    </w:p>
    <w:p w14:paraId="67DA886F" w14:textId="77777777" w:rsidR="00DC272F" w:rsidRDefault="00DC272F" w:rsidP="004A0411">
      <w:pPr>
        <w:spacing w:before="120" w:after="120"/>
        <w:ind w:right="432"/>
        <w:rPr>
          <w:rFonts w:ascii="Arial" w:hAnsi="Arial" w:cs="Arial"/>
          <w:b/>
          <w:bCs/>
          <w:i/>
          <w:iCs/>
          <w:sz w:val="22"/>
          <w:szCs w:val="22"/>
        </w:rPr>
      </w:pPr>
    </w:p>
    <w:p w14:paraId="45B0FA31" w14:textId="77777777" w:rsidR="00DC272F" w:rsidRDefault="00DC272F" w:rsidP="004A0411">
      <w:pPr>
        <w:spacing w:before="120" w:after="120"/>
        <w:ind w:right="432"/>
        <w:rPr>
          <w:rFonts w:ascii="Arial" w:hAnsi="Arial" w:cs="Arial"/>
          <w:b/>
          <w:bCs/>
          <w:i/>
          <w:iCs/>
          <w:sz w:val="22"/>
          <w:szCs w:val="22"/>
        </w:rPr>
      </w:pPr>
    </w:p>
    <w:p w14:paraId="317B0AE9" w14:textId="77777777" w:rsidR="00DC272F" w:rsidRDefault="00DC272F" w:rsidP="004A0411">
      <w:pPr>
        <w:spacing w:before="120" w:after="120"/>
        <w:ind w:right="432"/>
        <w:rPr>
          <w:rFonts w:ascii="Arial" w:hAnsi="Arial" w:cs="Arial"/>
          <w:b/>
          <w:bCs/>
          <w:i/>
          <w:iCs/>
          <w:sz w:val="22"/>
          <w:szCs w:val="22"/>
        </w:rPr>
      </w:pPr>
    </w:p>
    <w:p w14:paraId="585E4FB4" w14:textId="77777777" w:rsidR="00DC272F" w:rsidRDefault="00DC272F" w:rsidP="004A0411">
      <w:pPr>
        <w:spacing w:before="120" w:after="120"/>
        <w:ind w:right="432"/>
        <w:rPr>
          <w:rFonts w:ascii="Arial" w:hAnsi="Arial" w:cs="Arial"/>
          <w:b/>
          <w:bCs/>
          <w:i/>
          <w:iCs/>
          <w:sz w:val="22"/>
          <w:szCs w:val="22"/>
        </w:rPr>
      </w:pPr>
    </w:p>
    <w:p w14:paraId="35249C09" w14:textId="77777777" w:rsidR="00DC272F" w:rsidRDefault="00DC272F" w:rsidP="004A0411">
      <w:pPr>
        <w:spacing w:before="120" w:after="120"/>
        <w:ind w:right="432"/>
        <w:rPr>
          <w:rFonts w:ascii="Arial" w:hAnsi="Arial" w:cs="Arial"/>
          <w:b/>
          <w:bCs/>
          <w:i/>
          <w:iCs/>
          <w:sz w:val="22"/>
          <w:szCs w:val="22"/>
        </w:rPr>
      </w:pPr>
    </w:p>
    <w:p w14:paraId="5882D178" w14:textId="77777777" w:rsidR="00DC272F" w:rsidRDefault="00DC272F" w:rsidP="004A0411">
      <w:pPr>
        <w:spacing w:before="120" w:after="120"/>
        <w:ind w:right="432"/>
        <w:rPr>
          <w:rFonts w:ascii="Arial" w:hAnsi="Arial" w:cs="Arial"/>
          <w:b/>
          <w:bCs/>
          <w:i/>
          <w:iCs/>
          <w:sz w:val="22"/>
          <w:szCs w:val="22"/>
        </w:rPr>
      </w:pPr>
    </w:p>
    <w:p w14:paraId="2DAADE62" w14:textId="77777777" w:rsidR="00DC272F" w:rsidRDefault="00DC272F" w:rsidP="004A0411">
      <w:pPr>
        <w:spacing w:before="120" w:after="120"/>
        <w:ind w:right="432"/>
        <w:rPr>
          <w:rFonts w:ascii="Arial" w:hAnsi="Arial" w:cs="Arial"/>
          <w:b/>
          <w:bCs/>
          <w:i/>
          <w:iCs/>
          <w:sz w:val="22"/>
          <w:szCs w:val="22"/>
        </w:rPr>
      </w:pPr>
    </w:p>
    <w:p w14:paraId="0F221DC3" w14:textId="77777777" w:rsidR="00DC272F" w:rsidRDefault="00DC272F" w:rsidP="004A0411">
      <w:pPr>
        <w:spacing w:before="120" w:after="120"/>
        <w:ind w:right="432"/>
        <w:rPr>
          <w:rFonts w:ascii="Arial" w:hAnsi="Arial" w:cs="Arial"/>
          <w:b/>
          <w:bCs/>
          <w:i/>
          <w:iCs/>
          <w:sz w:val="22"/>
          <w:szCs w:val="22"/>
        </w:rPr>
      </w:pPr>
    </w:p>
    <w:p w14:paraId="2ADC723F" w14:textId="77777777" w:rsidR="00DC272F" w:rsidRDefault="00DC272F" w:rsidP="004A0411">
      <w:pPr>
        <w:spacing w:before="120" w:after="120"/>
        <w:ind w:right="432"/>
        <w:rPr>
          <w:rFonts w:ascii="Arial" w:hAnsi="Arial" w:cs="Arial"/>
          <w:b/>
          <w:bCs/>
          <w:i/>
          <w:iCs/>
          <w:sz w:val="22"/>
          <w:szCs w:val="22"/>
        </w:rPr>
      </w:pPr>
    </w:p>
    <w:p w14:paraId="66179B66" w14:textId="77777777" w:rsidR="00DC272F" w:rsidRDefault="00DC272F" w:rsidP="004A0411">
      <w:pPr>
        <w:spacing w:before="120" w:after="120"/>
        <w:ind w:right="432"/>
        <w:rPr>
          <w:rFonts w:ascii="Arial" w:hAnsi="Arial" w:cs="Arial"/>
          <w:b/>
          <w:bCs/>
          <w:i/>
          <w:iCs/>
          <w:sz w:val="22"/>
          <w:szCs w:val="22"/>
        </w:rPr>
      </w:pPr>
    </w:p>
    <w:p w14:paraId="2A421935" w14:textId="77777777" w:rsidR="004A0411" w:rsidRDefault="004A0411" w:rsidP="004A0411">
      <w:pPr>
        <w:spacing w:before="120" w:after="120"/>
        <w:ind w:right="432"/>
        <w:rPr>
          <w:rFonts w:ascii="Arial" w:hAnsi="Arial" w:cs="Arial"/>
          <w:b/>
          <w:bCs/>
          <w:i/>
          <w:iCs/>
          <w:sz w:val="22"/>
          <w:szCs w:val="22"/>
        </w:rPr>
      </w:pPr>
    </w:p>
    <w:p w14:paraId="44CDBCA7" w14:textId="77777777" w:rsidR="004A0411" w:rsidRDefault="004A0411" w:rsidP="004A0411">
      <w:pPr>
        <w:spacing w:before="120" w:after="120"/>
        <w:ind w:right="432"/>
        <w:rPr>
          <w:rFonts w:ascii="Arial" w:hAnsi="Arial" w:cs="Arial"/>
          <w:b/>
          <w:bCs/>
          <w:i/>
          <w:iCs/>
          <w:sz w:val="22"/>
          <w:szCs w:val="22"/>
        </w:rPr>
      </w:pPr>
    </w:p>
    <w:p w14:paraId="23CB2790" w14:textId="77777777" w:rsidR="004A0411" w:rsidRDefault="004A0411" w:rsidP="004A0411">
      <w:pPr>
        <w:spacing w:before="120" w:after="120"/>
        <w:ind w:right="432"/>
        <w:rPr>
          <w:rFonts w:ascii="Arial" w:hAnsi="Arial" w:cs="Arial"/>
          <w:b/>
          <w:bCs/>
          <w:i/>
          <w:iCs/>
          <w:sz w:val="22"/>
          <w:szCs w:val="22"/>
        </w:rPr>
      </w:pPr>
    </w:p>
    <w:p w14:paraId="306E340C" w14:textId="77777777" w:rsidR="002B53C5" w:rsidRDefault="002B53C5" w:rsidP="00D10D0B">
      <w:pPr>
        <w:spacing w:before="120" w:after="120"/>
        <w:ind w:left="5811" w:right="432"/>
        <w:jc w:val="center"/>
        <w:rPr>
          <w:rFonts w:ascii="Arial" w:hAnsi="Arial" w:cs="Arial"/>
          <w:b/>
          <w:bCs/>
          <w:i/>
          <w:iCs/>
          <w:sz w:val="22"/>
          <w:szCs w:val="22"/>
        </w:rPr>
      </w:pPr>
    </w:p>
    <w:p w14:paraId="0ECF7260" w14:textId="77777777" w:rsidR="002B53C5" w:rsidRDefault="002B53C5" w:rsidP="00D10D0B">
      <w:pPr>
        <w:spacing w:before="120" w:after="120"/>
        <w:ind w:left="5811" w:right="432"/>
        <w:jc w:val="center"/>
        <w:rPr>
          <w:rFonts w:ascii="Arial" w:hAnsi="Arial" w:cs="Arial"/>
          <w:b/>
          <w:bCs/>
          <w:i/>
          <w:iCs/>
          <w:sz w:val="22"/>
          <w:szCs w:val="22"/>
        </w:rPr>
      </w:pPr>
    </w:p>
    <w:p w14:paraId="47638153" w14:textId="77777777" w:rsidR="002B53C5" w:rsidRDefault="002B53C5" w:rsidP="00D10D0B">
      <w:pPr>
        <w:spacing w:before="120" w:after="120"/>
        <w:ind w:left="5811" w:right="432"/>
        <w:jc w:val="center"/>
        <w:rPr>
          <w:rFonts w:ascii="Arial" w:hAnsi="Arial" w:cs="Arial"/>
          <w:b/>
          <w:bCs/>
          <w:i/>
          <w:iCs/>
          <w:sz w:val="22"/>
          <w:szCs w:val="22"/>
        </w:rPr>
      </w:pPr>
    </w:p>
    <w:p w14:paraId="5652FEC4" w14:textId="6E229317" w:rsidR="00D10D0B" w:rsidRPr="00D10D0B" w:rsidRDefault="00D10D0B" w:rsidP="00D10D0B">
      <w:pPr>
        <w:spacing w:before="120" w:after="120"/>
        <w:ind w:left="5811" w:right="432"/>
        <w:jc w:val="center"/>
        <w:rPr>
          <w:rFonts w:ascii="Arial" w:hAnsi="Arial" w:cs="Arial"/>
          <w:b/>
          <w:bCs/>
          <w:i/>
          <w:iCs/>
          <w:sz w:val="22"/>
          <w:szCs w:val="22"/>
        </w:rPr>
      </w:pPr>
      <w:r>
        <w:rPr>
          <w:rFonts w:ascii="Arial" w:hAnsi="Arial" w:cs="Arial"/>
          <w:b/>
          <w:bCs/>
          <w:i/>
          <w:iCs/>
          <w:sz w:val="22"/>
          <w:szCs w:val="22"/>
        </w:rPr>
        <w:lastRenderedPageBreak/>
        <w:t>Załącznik</w:t>
      </w:r>
      <w:r w:rsidRPr="00D10D0B">
        <w:rPr>
          <w:rFonts w:ascii="Arial" w:hAnsi="Arial" w:cs="Arial"/>
          <w:b/>
          <w:bCs/>
          <w:i/>
          <w:iCs/>
          <w:sz w:val="22"/>
          <w:szCs w:val="22"/>
        </w:rPr>
        <w:t xml:space="preserve"> NR </w:t>
      </w:r>
      <w:r>
        <w:rPr>
          <w:rFonts w:ascii="Arial" w:hAnsi="Arial" w:cs="Arial"/>
          <w:b/>
          <w:bCs/>
          <w:i/>
          <w:iCs/>
          <w:sz w:val="22"/>
          <w:szCs w:val="22"/>
        </w:rPr>
        <w:t>3 do</w:t>
      </w:r>
      <w:r w:rsidRPr="00D10D0B">
        <w:rPr>
          <w:rFonts w:ascii="Arial" w:hAnsi="Arial" w:cs="Arial"/>
          <w:b/>
          <w:bCs/>
          <w:i/>
          <w:iCs/>
          <w:sz w:val="22"/>
          <w:szCs w:val="22"/>
        </w:rPr>
        <w:t xml:space="preserve"> SIWZ</w:t>
      </w:r>
    </w:p>
    <w:p w14:paraId="3FD03094" w14:textId="77777777" w:rsidR="00D10D0B" w:rsidRPr="00093C53" w:rsidRDefault="00D10D0B" w:rsidP="00D10D0B">
      <w:pPr>
        <w:jc w:val="both"/>
        <w:rPr>
          <w:rFonts w:ascii="Arial" w:hAnsi="Arial" w:cs="Arial"/>
          <w:b/>
          <w:bCs/>
          <w:i/>
          <w:iCs/>
          <w:sz w:val="22"/>
          <w:szCs w:val="22"/>
        </w:rPr>
      </w:pPr>
    </w:p>
    <w:p w14:paraId="4F47006C" w14:textId="77777777" w:rsidR="00715388" w:rsidRPr="00770A85" w:rsidRDefault="00715388" w:rsidP="0089793B">
      <w:pPr>
        <w:jc w:val="right"/>
        <w:rPr>
          <w:rFonts w:ascii="Arial" w:hAnsi="Arial" w:cs="Arial"/>
          <w:bCs/>
          <w:i/>
          <w:iCs/>
          <w:sz w:val="22"/>
          <w:szCs w:val="22"/>
        </w:rPr>
      </w:pPr>
    </w:p>
    <w:p w14:paraId="71E81FEC" w14:textId="6171485B" w:rsidR="00715388" w:rsidRPr="00B63614" w:rsidRDefault="00715388" w:rsidP="0089793B">
      <w:pPr>
        <w:jc w:val="right"/>
        <w:rPr>
          <w:bCs/>
        </w:rPr>
      </w:pPr>
      <w:r w:rsidRPr="00B63614">
        <w:rPr>
          <w:bCs/>
        </w:rPr>
        <w:t>…………………......……………..…………</w:t>
      </w:r>
      <w:r w:rsidRPr="00B63614">
        <w:rPr>
          <w:rFonts w:ascii="Arial" w:hAnsi="Arial" w:cs="Arial"/>
          <w:b/>
          <w:bCs/>
        </w:rPr>
        <w:t>201</w:t>
      </w:r>
      <w:r w:rsidR="00093C53">
        <w:rPr>
          <w:rFonts w:ascii="Arial" w:hAnsi="Arial" w:cs="Arial"/>
          <w:b/>
          <w:bCs/>
        </w:rPr>
        <w:t>7</w:t>
      </w:r>
      <w:r w:rsidRPr="00B63614">
        <w:rPr>
          <w:rFonts w:ascii="Arial" w:hAnsi="Arial" w:cs="Arial"/>
          <w:b/>
          <w:bCs/>
        </w:rPr>
        <w:t>r</w:t>
      </w:r>
      <w:r w:rsidRPr="00B63614">
        <w:rPr>
          <w:bCs/>
        </w:rPr>
        <w:t>.</w:t>
      </w:r>
    </w:p>
    <w:p w14:paraId="711DA821"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19C7DC86" w14:textId="77777777" w:rsidR="00715388" w:rsidRPr="00B63614" w:rsidRDefault="00715388" w:rsidP="0089793B">
      <w:pPr>
        <w:jc w:val="both"/>
        <w:rPr>
          <w:bCs/>
          <w:sz w:val="18"/>
          <w:szCs w:val="18"/>
        </w:rPr>
      </w:pPr>
      <w:r w:rsidRPr="00B63614">
        <w:rPr>
          <w:bCs/>
          <w:sz w:val="18"/>
          <w:szCs w:val="18"/>
        </w:rPr>
        <w:t>…………………..........……..……………</w:t>
      </w:r>
    </w:p>
    <w:p w14:paraId="2363AEC3"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2343D84" w14:textId="77777777" w:rsidR="00715388" w:rsidRDefault="00715388" w:rsidP="0089793B">
      <w:pPr>
        <w:pStyle w:val="Nagwek1"/>
        <w:spacing w:before="0" w:after="0"/>
        <w:jc w:val="center"/>
        <w:rPr>
          <w:sz w:val="24"/>
          <w:szCs w:val="24"/>
        </w:rPr>
      </w:pPr>
      <w:bookmarkStart w:id="35" w:name="_Toc331754688"/>
      <w:bookmarkStart w:id="36" w:name="_Toc379788642"/>
      <w:bookmarkStart w:id="37" w:name="_Toc412451412"/>
      <w:r w:rsidRPr="00B63614">
        <w:rPr>
          <w:sz w:val="24"/>
          <w:szCs w:val="24"/>
        </w:rPr>
        <w:t>Formularz cenowy</w:t>
      </w:r>
      <w:bookmarkEnd w:id="35"/>
      <w:bookmarkEnd w:id="36"/>
      <w:bookmarkEnd w:id="37"/>
      <w:r w:rsidR="006013A8">
        <w:rPr>
          <w:sz w:val="24"/>
          <w:szCs w:val="24"/>
        </w:rPr>
        <w:t xml:space="preserve"> </w:t>
      </w:r>
    </w:p>
    <w:p w14:paraId="6928C026" w14:textId="77777777" w:rsidR="003656E5" w:rsidRPr="003656E5" w:rsidRDefault="003656E5" w:rsidP="003656E5"/>
    <w:p w14:paraId="5B6071C8" w14:textId="1B9C9D34" w:rsidR="00FA4E31" w:rsidRDefault="002F4938" w:rsidP="00093C53">
      <w:pPr>
        <w:pStyle w:val="Tekstpodstawowy"/>
        <w:jc w:val="center"/>
        <w:rPr>
          <w:rFonts w:ascii="Arial" w:hAnsi="Arial" w:cs="Arial"/>
          <w:b/>
          <w:sz w:val="22"/>
          <w:szCs w:val="22"/>
        </w:rPr>
      </w:pPr>
      <w:r w:rsidRPr="00093C53">
        <w:rPr>
          <w:rFonts w:ascii="Arial" w:hAnsi="Arial" w:cs="Arial"/>
          <w:b/>
          <w:sz w:val="22"/>
          <w:szCs w:val="22"/>
        </w:rPr>
        <w:t>„</w:t>
      </w:r>
      <w:r w:rsidR="00093C53" w:rsidRPr="00093C53">
        <w:rPr>
          <w:rFonts w:ascii="Arial" w:hAnsi="Arial" w:cs="Arial"/>
          <w:b/>
          <w:sz w:val="22"/>
          <w:szCs w:val="22"/>
        </w:rPr>
        <w:t>Utrzymanie drzew i krzewów w pasach drogowych ulic gminnych w granicach administracyjnych miasta Kołobrzeg”</w:t>
      </w:r>
    </w:p>
    <w:p w14:paraId="759F072E" w14:textId="77777777" w:rsidR="00093C53" w:rsidRPr="00093C53" w:rsidRDefault="00093C53" w:rsidP="00093C53">
      <w:pPr>
        <w:pStyle w:val="Tekstpodstawowy"/>
        <w:jc w:val="center"/>
        <w:rPr>
          <w:rFonts w:ascii="Arial" w:hAnsi="Arial" w:cs="Arial"/>
          <w:sz w:val="22"/>
          <w:szCs w:val="22"/>
        </w:rPr>
      </w:pPr>
    </w:p>
    <w:tbl>
      <w:tblPr>
        <w:tblW w:w="5943" w:type="pct"/>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1863"/>
        <w:gridCol w:w="451"/>
        <w:gridCol w:w="20"/>
        <w:gridCol w:w="1281"/>
        <w:gridCol w:w="1417"/>
        <w:gridCol w:w="613"/>
        <w:gridCol w:w="1230"/>
        <w:gridCol w:w="1134"/>
        <w:gridCol w:w="1276"/>
        <w:gridCol w:w="1119"/>
      </w:tblGrid>
      <w:tr w:rsidR="00093C53" w:rsidRPr="00093C53" w14:paraId="5000B88D" w14:textId="77777777" w:rsidTr="00D10D0B">
        <w:tc>
          <w:tcPr>
            <w:tcW w:w="248" w:type="pct"/>
            <w:vAlign w:val="center"/>
          </w:tcPr>
          <w:p w14:paraId="1BABC51D" w14:textId="77777777" w:rsidR="00093C53" w:rsidRPr="00956B96" w:rsidRDefault="00093C53" w:rsidP="00D10D0B">
            <w:pPr>
              <w:jc w:val="center"/>
              <w:rPr>
                <w:rFonts w:ascii="Arial" w:hAnsi="Arial" w:cs="Arial"/>
                <w:b/>
              </w:rPr>
            </w:pPr>
          </w:p>
          <w:p w14:paraId="27B5A15C" w14:textId="77777777" w:rsidR="00093C53" w:rsidRPr="00956B96" w:rsidRDefault="00093C53" w:rsidP="00D10D0B">
            <w:pPr>
              <w:jc w:val="center"/>
              <w:rPr>
                <w:rFonts w:ascii="Arial" w:hAnsi="Arial" w:cs="Arial"/>
                <w:b/>
              </w:rPr>
            </w:pPr>
            <w:r w:rsidRPr="00956B96">
              <w:rPr>
                <w:rFonts w:ascii="Arial" w:hAnsi="Arial" w:cs="Arial"/>
                <w:b/>
              </w:rPr>
              <w:t>Pkt</w:t>
            </w:r>
          </w:p>
        </w:tc>
        <w:tc>
          <w:tcPr>
            <w:tcW w:w="1651" w:type="pct"/>
            <w:gridSpan w:val="4"/>
            <w:vAlign w:val="center"/>
          </w:tcPr>
          <w:p w14:paraId="7DFC0642" w14:textId="77777777" w:rsidR="00093C53" w:rsidRPr="00956B96" w:rsidRDefault="00093C53" w:rsidP="00D10D0B">
            <w:pPr>
              <w:jc w:val="center"/>
              <w:rPr>
                <w:rFonts w:ascii="Arial" w:hAnsi="Arial" w:cs="Arial"/>
                <w:b/>
              </w:rPr>
            </w:pPr>
          </w:p>
          <w:p w14:paraId="488908E3" w14:textId="77777777" w:rsidR="00093C53" w:rsidRPr="00956B96" w:rsidRDefault="00093C53" w:rsidP="00D10D0B">
            <w:pPr>
              <w:jc w:val="center"/>
              <w:rPr>
                <w:rFonts w:ascii="Arial" w:hAnsi="Arial" w:cs="Arial"/>
                <w:b/>
              </w:rPr>
            </w:pPr>
            <w:r w:rsidRPr="00956B96">
              <w:rPr>
                <w:rFonts w:ascii="Arial" w:hAnsi="Arial" w:cs="Arial"/>
                <w:b/>
              </w:rPr>
              <w:t>Zadania i jego elementy</w:t>
            </w:r>
          </w:p>
        </w:tc>
        <w:tc>
          <w:tcPr>
            <w:tcW w:w="647" w:type="pct"/>
            <w:vAlign w:val="center"/>
          </w:tcPr>
          <w:p w14:paraId="4C26D07E" w14:textId="77777777" w:rsidR="00093C53" w:rsidRPr="00956B96" w:rsidRDefault="00093C53" w:rsidP="00D10D0B">
            <w:pPr>
              <w:jc w:val="center"/>
              <w:rPr>
                <w:rFonts w:ascii="Arial" w:hAnsi="Arial" w:cs="Arial"/>
                <w:b/>
              </w:rPr>
            </w:pPr>
            <w:r>
              <w:rPr>
                <w:rFonts w:ascii="Arial" w:hAnsi="Arial" w:cs="Arial"/>
                <w:b/>
              </w:rPr>
              <w:t>Wartość</w:t>
            </w:r>
          </w:p>
          <w:p w14:paraId="08195E6C" w14:textId="77777777" w:rsidR="00093C53" w:rsidRPr="00956B96" w:rsidRDefault="00093C53" w:rsidP="00D10D0B">
            <w:pPr>
              <w:jc w:val="center"/>
              <w:rPr>
                <w:rFonts w:ascii="Arial" w:hAnsi="Arial" w:cs="Arial"/>
                <w:b/>
                <w:u w:val="single"/>
              </w:rPr>
            </w:pPr>
            <w:r>
              <w:rPr>
                <w:rFonts w:ascii="Arial" w:hAnsi="Arial" w:cs="Arial"/>
                <w:b/>
              </w:rPr>
              <w:t xml:space="preserve">jednostkowa ryczałtowa </w:t>
            </w:r>
            <w:r w:rsidRPr="00956B96">
              <w:rPr>
                <w:rFonts w:ascii="Arial" w:hAnsi="Arial" w:cs="Arial"/>
                <w:b/>
              </w:rPr>
              <w:t>netto za wykonanie elementu</w:t>
            </w:r>
          </w:p>
        </w:tc>
        <w:tc>
          <w:tcPr>
            <w:tcW w:w="280" w:type="pct"/>
            <w:vAlign w:val="center"/>
          </w:tcPr>
          <w:p w14:paraId="5048173F" w14:textId="77777777" w:rsidR="00093C53" w:rsidRPr="00956B96" w:rsidRDefault="00093C53" w:rsidP="00D10D0B">
            <w:pPr>
              <w:jc w:val="center"/>
              <w:rPr>
                <w:rFonts w:ascii="Arial" w:hAnsi="Arial" w:cs="Arial"/>
                <w:b/>
              </w:rPr>
            </w:pPr>
          </w:p>
          <w:p w14:paraId="78B0A6B2" w14:textId="77777777" w:rsidR="00093C53" w:rsidRPr="00956B96" w:rsidRDefault="00093C53" w:rsidP="00D10D0B">
            <w:pPr>
              <w:jc w:val="center"/>
              <w:rPr>
                <w:rFonts w:ascii="Arial" w:hAnsi="Arial" w:cs="Arial"/>
                <w:b/>
              </w:rPr>
            </w:pPr>
          </w:p>
          <w:p w14:paraId="2BF80090" w14:textId="77777777" w:rsidR="00093C53" w:rsidRDefault="00093C53" w:rsidP="00D10D0B">
            <w:pPr>
              <w:jc w:val="center"/>
              <w:rPr>
                <w:rFonts w:ascii="Arial" w:hAnsi="Arial" w:cs="Arial"/>
                <w:b/>
              </w:rPr>
            </w:pPr>
            <w:r w:rsidRPr="00956B96">
              <w:rPr>
                <w:rFonts w:ascii="Arial" w:hAnsi="Arial" w:cs="Arial"/>
                <w:b/>
              </w:rPr>
              <w:t>VAT</w:t>
            </w:r>
          </w:p>
          <w:p w14:paraId="643A5E91" w14:textId="77777777" w:rsidR="00093C53" w:rsidRPr="00956B96" w:rsidRDefault="00093C53" w:rsidP="00D10D0B">
            <w:pPr>
              <w:jc w:val="center"/>
              <w:rPr>
                <w:rFonts w:ascii="Arial" w:hAnsi="Arial" w:cs="Arial"/>
                <w:b/>
              </w:rPr>
            </w:pPr>
            <w:r>
              <w:rPr>
                <w:rFonts w:ascii="Arial" w:hAnsi="Arial" w:cs="Arial"/>
                <w:b/>
              </w:rPr>
              <w:t>%</w:t>
            </w:r>
          </w:p>
        </w:tc>
        <w:tc>
          <w:tcPr>
            <w:tcW w:w="562" w:type="pct"/>
            <w:vAlign w:val="center"/>
          </w:tcPr>
          <w:p w14:paraId="2E4ABABE" w14:textId="77777777" w:rsidR="00093C53" w:rsidRPr="00956B96" w:rsidRDefault="00093C53" w:rsidP="00D10D0B">
            <w:pPr>
              <w:jc w:val="center"/>
              <w:rPr>
                <w:rFonts w:ascii="Arial" w:hAnsi="Arial" w:cs="Arial"/>
                <w:b/>
              </w:rPr>
            </w:pPr>
            <w:r>
              <w:rPr>
                <w:rFonts w:ascii="Arial" w:hAnsi="Arial" w:cs="Arial"/>
                <w:b/>
              </w:rPr>
              <w:t>Cena</w:t>
            </w:r>
          </w:p>
          <w:p w14:paraId="03EACB3E" w14:textId="77777777" w:rsidR="00093C53" w:rsidRDefault="00093C53" w:rsidP="00D10D0B">
            <w:pPr>
              <w:jc w:val="center"/>
              <w:rPr>
                <w:rFonts w:ascii="Arial" w:hAnsi="Arial" w:cs="Arial"/>
                <w:b/>
              </w:rPr>
            </w:pPr>
            <w:r>
              <w:rPr>
                <w:rFonts w:ascii="Arial" w:hAnsi="Arial" w:cs="Arial"/>
                <w:b/>
              </w:rPr>
              <w:t>jednostkowa brutto</w:t>
            </w:r>
            <w:r w:rsidRPr="00956B96">
              <w:rPr>
                <w:rFonts w:ascii="Arial" w:hAnsi="Arial" w:cs="Arial"/>
                <w:b/>
              </w:rPr>
              <w:t xml:space="preserve"> za wykonanie elementu</w:t>
            </w:r>
          </w:p>
          <w:p w14:paraId="6183B02F" w14:textId="77777777" w:rsidR="00093C53" w:rsidRPr="00956B96" w:rsidRDefault="00093C53" w:rsidP="00D10D0B">
            <w:pPr>
              <w:jc w:val="center"/>
              <w:rPr>
                <w:rFonts w:ascii="Arial" w:hAnsi="Arial" w:cs="Arial"/>
                <w:b/>
              </w:rPr>
            </w:pPr>
            <w:r>
              <w:rPr>
                <w:rFonts w:ascii="Arial" w:hAnsi="Arial" w:cs="Arial"/>
                <w:b/>
              </w:rPr>
              <w:t>(4 x 5</w:t>
            </w:r>
            <w:r w:rsidRPr="00956B96">
              <w:rPr>
                <w:rFonts w:ascii="Arial" w:hAnsi="Arial" w:cs="Arial"/>
                <w:b/>
              </w:rPr>
              <w:t>)</w:t>
            </w:r>
          </w:p>
        </w:tc>
        <w:tc>
          <w:tcPr>
            <w:tcW w:w="518" w:type="pct"/>
            <w:vAlign w:val="center"/>
          </w:tcPr>
          <w:p w14:paraId="140AF0CA" w14:textId="77777777" w:rsidR="00093C53" w:rsidRPr="00956B96" w:rsidRDefault="00093C53" w:rsidP="00D10D0B">
            <w:pPr>
              <w:jc w:val="center"/>
              <w:rPr>
                <w:rFonts w:ascii="Arial" w:hAnsi="Arial" w:cs="Arial"/>
                <w:b/>
              </w:rPr>
            </w:pPr>
            <w:r>
              <w:rPr>
                <w:rFonts w:ascii="Arial" w:hAnsi="Arial" w:cs="Arial"/>
                <w:b/>
              </w:rPr>
              <w:t>Szacunk</w:t>
            </w:r>
            <w:r w:rsidRPr="00956B96">
              <w:rPr>
                <w:rFonts w:ascii="Arial" w:hAnsi="Arial" w:cs="Arial"/>
                <w:b/>
              </w:rPr>
              <w:t>owy zakres</w:t>
            </w:r>
          </w:p>
          <w:p w14:paraId="02C43693" w14:textId="77777777" w:rsidR="00093C53" w:rsidRPr="00956B96" w:rsidRDefault="00093C53" w:rsidP="00D10D0B">
            <w:pPr>
              <w:jc w:val="center"/>
              <w:rPr>
                <w:rFonts w:ascii="Arial" w:hAnsi="Arial" w:cs="Arial"/>
                <w:b/>
              </w:rPr>
            </w:pPr>
            <w:r w:rsidRPr="00956B96">
              <w:rPr>
                <w:rFonts w:ascii="Arial" w:hAnsi="Arial" w:cs="Arial"/>
                <w:b/>
              </w:rPr>
              <w:t>ilościowy</w:t>
            </w:r>
          </w:p>
        </w:tc>
        <w:tc>
          <w:tcPr>
            <w:tcW w:w="583" w:type="pct"/>
            <w:vAlign w:val="center"/>
          </w:tcPr>
          <w:p w14:paraId="3C6E59ED" w14:textId="77777777" w:rsidR="00093C53" w:rsidRPr="00956B96" w:rsidRDefault="00093C53" w:rsidP="00D10D0B">
            <w:pPr>
              <w:jc w:val="center"/>
              <w:rPr>
                <w:rFonts w:ascii="Arial" w:hAnsi="Arial" w:cs="Arial"/>
                <w:b/>
              </w:rPr>
            </w:pPr>
            <w:r>
              <w:rPr>
                <w:rFonts w:ascii="Arial" w:hAnsi="Arial" w:cs="Arial"/>
                <w:b/>
              </w:rPr>
              <w:t>Wartość netto</w:t>
            </w:r>
          </w:p>
          <w:p w14:paraId="707CBF99" w14:textId="77777777" w:rsidR="00093C53" w:rsidRPr="00956B96" w:rsidRDefault="00093C53" w:rsidP="00D10D0B">
            <w:pPr>
              <w:jc w:val="center"/>
              <w:rPr>
                <w:rFonts w:ascii="Arial" w:hAnsi="Arial" w:cs="Arial"/>
                <w:b/>
              </w:rPr>
            </w:pPr>
            <w:r w:rsidRPr="00956B96">
              <w:rPr>
                <w:rFonts w:ascii="Arial" w:hAnsi="Arial" w:cs="Arial"/>
                <w:b/>
              </w:rPr>
              <w:t>za wykonanie zadania</w:t>
            </w:r>
          </w:p>
          <w:p w14:paraId="7CCF5401" w14:textId="77777777" w:rsidR="00093C53" w:rsidRPr="00956B96" w:rsidRDefault="00093C53" w:rsidP="00D10D0B">
            <w:pPr>
              <w:jc w:val="center"/>
              <w:rPr>
                <w:rFonts w:ascii="Arial" w:hAnsi="Arial" w:cs="Arial"/>
                <w:b/>
              </w:rPr>
            </w:pPr>
            <w:r>
              <w:rPr>
                <w:rFonts w:ascii="Arial" w:hAnsi="Arial" w:cs="Arial"/>
                <w:b/>
              </w:rPr>
              <w:t>(4 x 7</w:t>
            </w:r>
            <w:r w:rsidRPr="00956B96">
              <w:rPr>
                <w:rFonts w:ascii="Arial" w:hAnsi="Arial" w:cs="Arial"/>
                <w:b/>
              </w:rPr>
              <w:t>)</w:t>
            </w:r>
          </w:p>
        </w:tc>
        <w:tc>
          <w:tcPr>
            <w:tcW w:w="512" w:type="pct"/>
            <w:vAlign w:val="center"/>
          </w:tcPr>
          <w:p w14:paraId="38D69B22" w14:textId="77777777" w:rsidR="00093C53" w:rsidRPr="00956B96" w:rsidRDefault="00093C53" w:rsidP="00D10D0B">
            <w:pPr>
              <w:jc w:val="center"/>
              <w:rPr>
                <w:rFonts w:ascii="Arial" w:hAnsi="Arial" w:cs="Arial"/>
                <w:b/>
              </w:rPr>
            </w:pPr>
            <w:r>
              <w:rPr>
                <w:rFonts w:ascii="Arial" w:hAnsi="Arial" w:cs="Arial"/>
                <w:b/>
              </w:rPr>
              <w:t>C</w:t>
            </w:r>
            <w:r w:rsidRPr="00956B96">
              <w:rPr>
                <w:rFonts w:ascii="Arial" w:hAnsi="Arial" w:cs="Arial"/>
                <w:b/>
              </w:rPr>
              <w:t>ena brutto</w:t>
            </w:r>
          </w:p>
          <w:p w14:paraId="1C0A2911" w14:textId="77777777" w:rsidR="00093C53" w:rsidRPr="00956B96" w:rsidRDefault="00093C53" w:rsidP="00D10D0B">
            <w:pPr>
              <w:jc w:val="center"/>
              <w:rPr>
                <w:rFonts w:ascii="Arial" w:hAnsi="Arial" w:cs="Arial"/>
                <w:b/>
              </w:rPr>
            </w:pPr>
            <w:r w:rsidRPr="00956B96">
              <w:rPr>
                <w:rFonts w:ascii="Arial" w:hAnsi="Arial" w:cs="Arial"/>
                <w:b/>
              </w:rPr>
              <w:t>za wykonanie zadania</w:t>
            </w:r>
          </w:p>
          <w:p w14:paraId="4CD6301D" w14:textId="77777777" w:rsidR="00093C53" w:rsidRPr="00956B96" w:rsidRDefault="00093C53" w:rsidP="00D10D0B">
            <w:pPr>
              <w:jc w:val="center"/>
              <w:rPr>
                <w:rFonts w:ascii="Arial" w:hAnsi="Arial" w:cs="Arial"/>
                <w:b/>
              </w:rPr>
            </w:pPr>
            <w:r w:rsidRPr="00956B96">
              <w:rPr>
                <w:rFonts w:ascii="Arial" w:hAnsi="Arial" w:cs="Arial"/>
                <w:b/>
              </w:rPr>
              <w:t>(6 x 7)</w:t>
            </w:r>
          </w:p>
        </w:tc>
      </w:tr>
      <w:tr w:rsidR="00093C53" w:rsidRPr="00093C53" w14:paraId="2368CDE7" w14:textId="77777777" w:rsidTr="00D10D0B">
        <w:tc>
          <w:tcPr>
            <w:tcW w:w="248" w:type="pct"/>
            <w:vAlign w:val="center"/>
          </w:tcPr>
          <w:p w14:paraId="46B4E844"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1</w:t>
            </w:r>
          </w:p>
        </w:tc>
        <w:tc>
          <w:tcPr>
            <w:tcW w:w="1057" w:type="pct"/>
            <w:gridSpan w:val="2"/>
          </w:tcPr>
          <w:p w14:paraId="253F59E3" w14:textId="77777777" w:rsidR="00093C53" w:rsidRPr="00C3608A" w:rsidRDefault="00093C53" w:rsidP="00D10D0B">
            <w:pPr>
              <w:jc w:val="center"/>
              <w:rPr>
                <w:rFonts w:ascii="Arial" w:hAnsi="Arial" w:cs="Arial"/>
                <w:spacing w:val="-18"/>
                <w:sz w:val="22"/>
                <w:szCs w:val="22"/>
              </w:rPr>
            </w:pPr>
            <w:r w:rsidRPr="00C3608A">
              <w:rPr>
                <w:rFonts w:ascii="Arial" w:hAnsi="Arial" w:cs="Arial"/>
                <w:spacing w:val="-18"/>
                <w:sz w:val="22"/>
                <w:szCs w:val="22"/>
              </w:rPr>
              <w:t>2</w:t>
            </w:r>
          </w:p>
        </w:tc>
        <w:tc>
          <w:tcPr>
            <w:tcW w:w="594" w:type="pct"/>
            <w:gridSpan w:val="2"/>
          </w:tcPr>
          <w:p w14:paraId="0A68237F"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3</w:t>
            </w:r>
          </w:p>
        </w:tc>
        <w:tc>
          <w:tcPr>
            <w:tcW w:w="647" w:type="pct"/>
          </w:tcPr>
          <w:p w14:paraId="5826844B"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4</w:t>
            </w:r>
          </w:p>
        </w:tc>
        <w:tc>
          <w:tcPr>
            <w:tcW w:w="280" w:type="pct"/>
          </w:tcPr>
          <w:p w14:paraId="58AE242F"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5</w:t>
            </w:r>
          </w:p>
        </w:tc>
        <w:tc>
          <w:tcPr>
            <w:tcW w:w="562" w:type="pct"/>
          </w:tcPr>
          <w:p w14:paraId="2BAF1157"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6</w:t>
            </w:r>
          </w:p>
        </w:tc>
        <w:tc>
          <w:tcPr>
            <w:tcW w:w="518" w:type="pct"/>
            <w:vAlign w:val="center"/>
          </w:tcPr>
          <w:p w14:paraId="76391084" w14:textId="77777777" w:rsidR="00093C53" w:rsidRPr="00C3608A" w:rsidRDefault="00093C53" w:rsidP="00D10D0B">
            <w:pPr>
              <w:jc w:val="center"/>
              <w:rPr>
                <w:rFonts w:ascii="Arial" w:hAnsi="Arial" w:cs="Arial"/>
                <w:sz w:val="22"/>
                <w:szCs w:val="22"/>
              </w:rPr>
            </w:pPr>
            <w:r>
              <w:rPr>
                <w:rFonts w:ascii="Arial" w:hAnsi="Arial" w:cs="Arial"/>
                <w:sz w:val="22"/>
                <w:szCs w:val="22"/>
              </w:rPr>
              <w:t>7</w:t>
            </w:r>
          </w:p>
        </w:tc>
        <w:tc>
          <w:tcPr>
            <w:tcW w:w="583" w:type="pct"/>
          </w:tcPr>
          <w:p w14:paraId="063B96F6" w14:textId="77777777" w:rsidR="00093C53" w:rsidRPr="00C3608A" w:rsidRDefault="00093C53" w:rsidP="00D10D0B">
            <w:pPr>
              <w:jc w:val="center"/>
              <w:rPr>
                <w:rFonts w:ascii="Arial" w:hAnsi="Arial" w:cs="Arial"/>
                <w:sz w:val="22"/>
                <w:szCs w:val="22"/>
              </w:rPr>
            </w:pPr>
            <w:r>
              <w:rPr>
                <w:rFonts w:ascii="Arial" w:hAnsi="Arial" w:cs="Arial"/>
                <w:sz w:val="22"/>
                <w:szCs w:val="22"/>
              </w:rPr>
              <w:t>8</w:t>
            </w:r>
          </w:p>
        </w:tc>
        <w:tc>
          <w:tcPr>
            <w:tcW w:w="512" w:type="pct"/>
          </w:tcPr>
          <w:p w14:paraId="371B0A59" w14:textId="77777777" w:rsidR="00093C53" w:rsidRPr="00C3608A" w:rsidRDefault="00093C53" w:rsidP="00D10D0B">
            <w:pPr>
              <w:jc w:val="center"/>
              <w:rPr>
                <w:rFonts w:ascii="Arial" w:hAnsi="Arial" w:cs="Arial"/>
                <w:sz w:val="22"/>
                <w:szCs w:val="22"/>
              </w:rPr>
            </w:pPr>
            <w:r>
              <w:rPr>
                <w:rFonts w:ascii="Arial" w:hAnsi="Arial" w:cs="Arial"/>
                <w:sz w:val="22"/>
                <w:szCs w:val="22"/>
              </w:rPr>
              <w:t>9</w:t>
            </w:r>
          </w:p>
        </w:tc>
      </w:tr>
      <w:tr w:rsidR="00093C53" w:rsidRPr="001663B6" w14:paraId="609744BF" w14:textId="77777777" w:rsidTr="00D10D0B">
        <w:trPr>
          <w:cantSplit/>
          <w:trHeight w:val="1010"/>
        </w:trPr>
        <w:tc>
          <w:tcPr>
            <w:tcW w:w="248" w:type="pct"/>
            <w:vMerge w:val="restart"/>
            <w:vAlign w:val="center"/>
          </w:tcPr>
          <w:p w14:paraId="06AFDB08" w14:textId="77777777" w:rsidR="00093C53" w:rsidRPr="00C3608A" w:rsidRDefault="00093C53" w:rsidP="00D10D0B">
            <w:pPr>
              <w:pStyle w:val="Nagwek8"/>
              <w:jc w:val="center"/>
              <w:rPr>
                <w:rFonts w:ascii="Arial" w:hAnsi="Arial" w:cs="Arial"/>
                <w:b/>
                <w:sz w:val="22"/>
                <w:szCs w:val="22"/>
              </w:rPr>
            </w:pPr>
          </w:p>
          <w:p w14:paraId="237279A8" w14:textId="77777777" w:rsidR="00093C53" w:rsidRPr="00CE7C76" w:rsidRDefault="00093C53" w:rsidP="00D10D0B">
            <w:pPr>
              <w:pStyle w:val="Nagwek8"/>
              <w:jc w:val="center"/>
              <w:rPr>
                <w:rFonts w:ascii="Arial" w:hAnsi="Arial" w:cs="Arial"/>
                <w:b/>
                <w:i w:val="0"/>
                <w:sz w:val="22"/>
                <w:szCs w:val="22"/>
              </w:rPr>
            </w:pPr>
            <w:r w:rsidRPr="00CE7C76">
              <w:rPr>
                <w:rFonts w:ascii="Arial" w:hAnsi="Arial" w:cs="Arial"/>
                <w:b/>
                <w:i w:val="0"/>
                <w:sz w:val="22"/>
                <w:szCs w:val="22"/>
              </w:rPr>
              <w:t>1.</w:t>
            </w:r>
          </w:p>
        </w:tc>
        <w:tc>
          <w:tcPr>
            <w:tcW w:w="1066" w:type="pct"/>
            <w:gridSpan w:val="3"/>
            <w:vMerge w:val="restart"/>
            <w:shd w:val="clear" w:color="auto" w:fill="auto"/>
          </w:tcPr>
          <w:p w14:paraId="79B1DAE6" w14:textId="77777777" w:rsidR="00093C53" w:rsidRDefault="00093C53" w:rsidP="00D10D0B">
            <w:pPr>
              <w:jc w:val="both"/>
              <w:rPr>
                <w:rFonts w:ascii="Arial" w:hAnsi="Arial" w:cs="Arial"/>
                <w:b/>
              </w:rPr>
            </w:pPr>
            <w:r>
              <w:rPr>
                <w:rFonts w:ascii="Arial" w:hAnsi="Arial" w:cs="Arial"/>
                <w:b/>
              </w:rPr>
              <w:t>Sadzenie wraz z dostawą materiału nasadzeniowego</w:t>
            </w:r>
          </w:p>
          <w:p w14:paraId="3727A496" w14:textId="77777777" w:rsidR="00093C53" w:rsidRDefault="00093C53" w:rsidP="00D10D0B">
            <w:pPr>
              <w:pStyle w:val="BodyText21"/>
              <w:widowControl/>
              <w:tabs>
                <w:tab w:val="left" w:pos="284"/>
              </w:tabs>
              <w:overflowPunct/>
              <w:autoSpaceDE/>
              <w:jc w:val="both"/>
              <w:textAlignment w:val="auto"/>
              <w:rPr>
                <w:rFonts w:ascii="Arial" w:hAnsi="Arial" w:cs="Arial"/>
                <w:b/>
                <w:sz w:val="18"/>
                <w:szCs w:val="18"/>
              </w:rPr>
            </w:pPr>
            <w:r w:rsidRPr="00CE7C76">
              <w:rPr>
                <w:rFonts w:ascii="Arial" w:hAnsi="Arial" w:cs="Arial"/>
                <w:b/>
                <w:bCs/>
                <w:sz w:val="18"/>
                <w:szCs w:val="18"/>
              </w:rPr>
              <w:t>a)</w:t>
            </w:r>
            <w:r>
              <w:rPr>
                <w:rFonts w:ascii="Arial" w:hAnsi="Arial" w:cs="Arial"/>
                <w:bCs/>
                <w:sz w:val="18"/>
                <w:szCs w:val="18"/>
              </w:rPr>
              <w:t xml:space="preserve"> </w:t>
            </w:r>
            <w:r w:rsidRPr="00B848F9">
              <w:rPr>
                <w:rFonts w:ascii="Arial" w:hAnsi="Arial" w:cs="Arial"/>
                <w:b/>
                <w:bCs/>
                <w:sz w:val="18"/>
                <w:szCs w:val="18"/>
              </w:rPr>
              <w:t>drzew</w:t>
            </w:r>
            <w:r w:rsidRPr="00B848F9">
              <w:rPr>
                <w:rFonts w:ascii="Arial" w:hAnsi="Arial" w:cs="Arial"/>
                <w:b/>
                <w:sz w:val="18"/>
                <w:szCs w:val="18"/>
              </w:rPr>
              <w:t>a z gat. liściastych</w:t>
            </w:r>
            <w:r>
              <w:rPr>
                <w:rFonts w:ascii="Arial" w:hAnsi="Arial" w:cs="Arial"/>
                <w:b/>
                <w:sz w:val="18"/>
                <w:szCs w:val="18"/>
              </w:rPr>
              <w:t xml:space="preserve"> </w:t>
            </w:r>
          </w:p>
          <w:p w14:paraId="06E1F213" w14:textId="77777777" w:rsidR="00093C53" w:rsidRDefault="00093C53" w:rsidP="00D10D0B">
            <w:pPr>
              <w:rPr>
                <w:rFonts w:ascii="Arial" w:hAnsi="Arial" w:cs="Arial"/>
                <w:sz w:val="18"/>
                <w:szCs w:val="18"/>
              </w:rPr>
            </w:pPr>
            <w:r>
              <w:rPr>
                <w:rFonts w:ascii="Arial" w:hAnsi="Arial" w:cs="Arial"/>
                <w:sz w:val="18"/>
                <w:szCs w:val="18"/>
              </w:rPr>
              <w:t>(np.</w:t>
            </w:r>
            <w:r w:rsidRPr="009E7391">
              <w:rPr>
                <w:rFonts w:ascii="Arial" w:hAnsi="Arial" w:cs="Arial"/>
                <w:sz w:val="18"/>
                <w:szCs w:val="18"/>
              </w:rPr>
              <w:t xml:space="preserve"> Lipa drobnolistna/szerokolistna,</w:t>
            </w:r>
            <w:r>
              <w:rPr>
                <w:rFonts w:ascii="Arial" w:hAnsi="Arial" w:cs="Arial"/>
                <w:sz w:val="18"/>
                <w:szCs w:val="18"/>
              </w:rPr>
              <w:t xml:space="preserve"> srebrzysta, jarząb pospolity/szwedzki,</w:t>
            </w:r>
          </w:p>
          <w:p w14:paraId="251085BE" w14:textId="77777777" w:rsidR="00093C53" w:rsidRDefault="00093C53" w:rsidP="00D10D0B">
            <w:pPr>
              <w:rPr>
                <w:rFonts w:ascii="Arial" w:hAnsi="Arial" w:cs="Arial"/>
                <w:sz w:val="18"/>
                <w:szCs w:val="18"/>
              </w:rPr>
            </w:pPr>
            <w:r w:rsidRPr="009E7391">
              <w:rPr>
                <w:rFonts w:ascii="Arial" w:hAnsi="Arial" w:cs="Arial"/>
                <w:sz w:val="18"/>
                <w:szCs w:val="18"/>
              </w:rPr>
              <w:t>Klon zwyczajny/polny, Kasztanowiec czerwony</w:t>
            </w:r>
            <w:r>
              <w:rPr>
                <w:rFonts w:ascii="Arial" w:hAnsi="Arial" w:cs="Arial"/>
                <w:sz w:val="18"/>
                <w:szCs w:val="18"/>
              </w:rPr>
              <w:t>, zwyczajny,</w:t>
            </w:r>
          </w:p>
          <w:p w14:paraId="05E77E67" w14:textId="77777777" w:rsidR="00093C53" w:rsidRDefault="00093C53" w:rsidP="00D10D0B">
            <w:pPr>
              <w:rPr>
                <w:rFonts w:ascii="Arial" w:hAnsi="Arial" w:cs="Arial"/>
                <w:sz w:val="18"/>
                <w:szCs w:val="18"/>
              </w:rPr>
            </w:pPr>
            <w:r>
              <w:rPr>
                <w:rFonts w:ascii="Arial" w:hAnsi="Arial" w:cs="Arial"/>
                <w:sz w:val="18"/>
                <w:szCs w:val="18"/>
              </w:rPr>
              <w:t>Leszczyna turecka,</w:t>
            </w:r>
          </w:p>
          <w:p w14:paraId="1CE8E79F" w14:textId="77777777" w:rsidR="00093C53" w:rsidRDefault="00093C53" w:rsidP="00D10D0B">
            <w:pPr>
              <w:rPr>
                <w:rFonts w:ascii="Arial" w:hAnsi="Arial" w:cs="Arial"/>
                <w:sz w:val="18"/>
                <w:szCs w:val="18"/>
              </w:rPr>
            </w:pPr>
            <w:r>
              <w:rPr>
                <w:rFonts w:ascii="Arial" w:hAnsi="Arial" w:cs="Arial"/>
                <w:sz w:val="18"/>
                <w:szCs w:val="18"/>
              </w:rPr>
              <w:t>Dąb szypułkowy,</w:t>
            </w:r>
          </w:p>
          <w:p w14:paraId="2E0A8D10" w14:textId="77777777" w:rsidR="00093C53" w:rsidRDefault="00093C53" w:rsidP="00D10D0B">
            <w:pPr>
              <w:rPr>
                <w:rFonts w:ascii="Arial" w:hAnsi="Arial" w:cs="Arial"/>
                <w:b/>
              </w:rPr>
            </w:pPr>
            <w:r w:rsidRPr="009E7391">
              <w:rPr>
                <w:rFonts w:ascii="Arial" w:hAnsi="Arial" w:cs="Arial"/>
                <w:sz w:val="18"/>
                <w:szCs w:val="18"/>
              </w:rPr>
              <w:t>piramida</w:t>
            </w:r>
            <w:r>
              <w:rPr>
                <w:rFonts w:ascii="Arial" w:hAnsi="Arial" w:cs="Arial"/>
                <w:sz w:val="18"/>
                <w:szCs w:val="18"/>
              </w:rPr>
              <w:t>lny)</w:t>
            </w:r>
          </w:p>
        </w:tc>
        <w:tc>
          <w:tcPr>
            <w:tcW w:w="585" w:type="pct"/>
            <w:shd w:val="clear" w:color="auto" w:fill="auto"/>
          </w:tcPr>
          <w:p w14:paraId="65D27188"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555A5CA0" w14:textId="77777777" w:rsidR="00093C53" w:rsidRDefault="00093C53" w:rsidP="00D10D0B">
            <w:pPr>
              <w:pStyle w:val="BodyText21"/>
              <w:widowControl/>
              <w:overflowPunct/>
              <w:autoSpaceDE/>
              <w:jc w:val="both"/>
              <w:textAlignment w:val="auto"/>
              <w:rPr>
                <w:rFonts w:ascii="Arial" w:hAnsi="Arial" w:cs="Arial"/>
                <w:sz w:val="20"/>
              </w:rPr>
            </w:pPr>
          </w:p>
          <w:p w14:paraId="06A04763" w14:textId="77777777" w:rsidR="00093C53" w:rsidRPr="00D22960" w:rsidRDefault="00093C53" w:rsidP="00D10D0B">
            <w:pPr>
              <w:pStyle w:val="BodyText21"/>
              <w:widowControl/>
              <w:overflowPunct/>
              <w:autoSpaceDE/>
              <w:jc w:val="both"/>
              <w:textAlignment w:val="auto"/>
              <w:rPr>
                <w:rFonts w:ascii="Arial" w:hAnsi="Arial" w:cs="Arial"/>
                <w:sz w:val="20"/>
              </w:rPr>
            </w:pPr>
            <w:r w:rsidRPr="00D22960">
              <w:rPr>
                <w:rFonts w:ascii="Arial" w:hAnsi="Arial" w:cs="Arial"/>
                <w:sz w:val="20"/>
              </w:rPr>
              <w:t xml:space="preserve"> </w:t>
            </w:r>
            <w:r>
              <w:rPr>
                <w:rFonts w:ascii="Arial" w:hAnsi="Arial" w:cs="Arial"/>
                <w:sz w:val="20"/>
              </w:rPr>
              <w:t>7 cm -</w:t>
            </w:r>
            <w:r w:rsidRPr="00D22960">
              <w:rPr>
                <w:rFonts w:ascii="Arial" w:hAnsi="Arial" w:cs="Arial"/>
                <w:sz w:val="20"/>
              </w:rPr>
              <w:t xml:space="preserve"> 9 cm</w:t>
            </w:r>
          </w:p>
        </w:tc>
        <w:tc>
          <w:tcPr>
            <w:tcW w:w="647" w:type="pct"/>
            <w:shd w:val="clear" w:color="auto" w:fill="auto"/>
          </w:tcPr>
          <w:p w14:paraId="4DDF4B99"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0A6413F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3C5F7780" w14:textId="77777777" w:rsidR="00093C53" w:rsidRPr="001663B6" w:rsidRDefault="00093C53" w:rsidP="00D10D0B">
            <w:pPr>
              <w:jc w:val="center"/>
              <w:rPr>
                <w:rFonts w:ascii="Arial" w:hAnsi="Arial" w:cs="Arial"/>
              </w:rPr>
            </w:pPr>
          </w:p>
        </w:tc>
        <w:tc>
          <w:tcPr>
            <w:tcW w:w="518" w:type="pct"/>
            <w:shd w:val="clear" w:color="auto" w:fill="auto"/>
            <w:vAlign w:val="center"/>
          </w:tcPr>
          <w:p w14:paraId="357831E2" w14:textId="16712311" w:rsidR="00093C53" w:rsidRDefault="000735E5" w:rsidP="00D10D0B">
            <w:pPr>
              <w:jc w:val="center"/>
              <w:rPr>
                <w:rFonts w:ascii="Arial" w:hAnsi="Arial" w:cs="Arial"/>
              </w:rPr>
            </w:pPr>
            <w:r>
              <w:rPr>
                <w:rFonts w:ascii="Arial" w:hAnsi="Arial" w:cs="Arial"/>
              </w:rPr>
              <w:t>15</w:t>
            </w:r>
            <w:r w:rsidR="00093C53" w:rsidRPr="00C326C5">
              <w:rPr>
                <w:rFonts w:ascii="Arial" w:hAnsi="Arial" w:cs="Arial"/>
              </w:rPr>
              <w:t xml:space="preserve"> szt.</w:t>
            </w:r>
          </w:p>
          <w:p w14:paraId="5F1E7069" w14:textId="77777777" w:rsidR="00093C53" w:rsidRPr="00C326C5" w:rsidRDefault="00093C53" w:rsidP="00D10D0B">
            <w:pPr>
              <w:jc w:val="center"/>
              <w:rPr>
                <w:rFonts w:ascii="Arial" w:hAnsi="Arial" w:cs="Arial"/>
              </w:rPr>
            </w:pPr>
          </w:p>
        </w:tc>
        <w:tc>
          <w:tcPr>
            <w:tcW w:w="583" w:type="pct"/>
            <w:shd w:val="clear" w:color="auto" w:fill="auto"/>
          </w:tcPr>
          <w:p w14:paraId="2DCB46A9" w14:textId="77777777" w:rsidR="00093C53" w:rsidRPr="001663B6" w:rsidRDefault="00093C53" w:rsidP="00D10D0B">
            <w:pPr>
              <w:rPr>
                <w:rFonts w:ascii="Arial" w:hAnsi="Arial" w:cs="Arial"/>
              </w:rPr>
            </w:pPr>
          </w:p>
        </w:tc>
        <w:tc>
          <w:tcPr>
            <w:tcW w:w="512" w:type="pct"/>
            <w:shd w:val="clear" w:color="auto" w:fill="auto"/>
          </w:tcPr>
          <w:p w14:paraId="6A62850D" w14:textId="77777777" w:rsidR="00093C53" w:rsidRPr="001663B6" w:rsidRDefault="00093C53" w:rsidP="00D10D0B">
            <w:pPr>
              <w:rPr>
                <w:rFonts w:ascii="Arial" w:hAnsi="Arial" w:cs="Arial"/>
              </w:rPr>
            </w:pPr>
          </w:p>
        </w:tc>
      </w:tr>
      <w:tr w:rsidR="00093C53" w:rsidRPr="001663B6" w14:paraId="0D9513A6" w14:textId="77777777" w:rsidTr="00D10D0B">
        <w:trPr>
          <w:cantSplit/>
          <w:trHeight w:val="1010"/>
        </w:trPr>
        <w:tc>
          <w:tcPr>
            <w:tcW w:w="248" w:type="pct"/>
            <w:vMerge/>
            <w:vAlign w:val="center"/>
          </w:tcPr>
          <w:p w14:paraId="26354B59" w14:textId="77777777" w:rsidR="00093C53" w:rsidRPr="00C3608A" w:rsidRDefault="00093C53" w:rsidP="00D10D0B">
            <w:pPr>
              <w:pStyle w:val="Nagwek8"/>
              <w:jc w:val="center"/>
              <w:rPr>
                <w:rFonts w:ascii="Arial" w:hAnsi="Arial" w:cs="Arial"/>
                <w:b/>
                <w:sz w:val="22"/>
                <w:szCs w:val="22"/>
              </w:rPr>
            </w:pPr>
          </w:p>
        </w:tc>
        <w:tc>
          <w:tcPr>
            <w:tcW w:w="1066" w:type="pct"/>
            <w:gridSpan w:val="3"/>
            <w:vMerge/>
            <w:shd w:val="clear" w:color="auto" w:fill="auto"/>
          </w:tcPr>
          <w:p w14:paraId="659867C0" w14:textId="77777777" w:rsidR="00093C53" w:rsidRPr="00C3608A" w:rsidRDefault="00093C53" w:rsidP="00D10D0B">
            <w:pPr>
              <w:pStyle w:val="BodyText21"/>
              <w:widowControl/>
              <w:overflowPunct/>
              <w:autoSpaceDE/>
              <w:jc w:val="center"/>
              <w:textAlignment w:val="auto"/>
              <w:rPr>
                <w:rFonts w:ascii="Arial" w:hAnsi="Arial" w:cs="Arial"/>
                <w:sz w:val="22"/>
                <w:szCs w:val="22"/>
              </w:rPr>
            </w:pPr>
          </w:p>
        </w:tc>
        <w:tc>
          <w:tcPr>
            <w:tcW w:w="585" w:type="pct"/>
            <w:shd w:val="clear" w:color="auto" w:fill="auto"/>
          </w:tcPr>
          <w:p w14:paraId="22D12976"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4D305F3F" w14:textId="77777777" w:rsidR="00093C53" w:rsidRDefault="00093C53" w:rsidP="00D10D0B">
            <w:pPr>
              <w:pStyle w:val="BodyText21"/>
              <w:widowControl/>
              <w:overflowPunct/>
              <w:autoSpaceDE/>
              <w:jc w:val="both"/>
              <w:textAlignment w:val="auto"/>
              <w:rPr>
                <w:rFonts w:ascii="Arial" w:hAnsi="Arial" w:cs="Arial"/>
                <w:sz w:val="20"/>
              </w:rPr>
            </w:pPr>
          </w:p>
          <w:p w14:paraId="53C2C362" w14:textId="77777777" w:rsidR="00093C53" w:rsidRPr="00D22960" w:rsidRDefault="00093C53" w:rsidP="00D10D0B">
            <w:pPr>
              <w:pStyle w:val="BodyText21"/>
              <w:widowControl/>
              <w:overflowPunct/>
              <w:autoSpaceDE/>
              <w:jc w:val="both"/>
              <w:textAlignment w:val="auto"/>
              <w:rPr>
                <w:rFonts w:ascii="Arial" w:hAnsi="Arial" w:cs="Arial"/>
                <w:sz w:val="20"/>
              </w:rPr>
            </w:pPr>
            <w:r>
              <w:rPr>
                <w:rFonts w:ascii="Arial" w:hAnsi="Arial" w:cs="Arial"/>
                <w:sz w:val="20"/>
              </w:rPr>
              <w:t>10cm- 14</w:t>
            </w:r>
            <w:r w:rsidRPr="00D22960">
              <w:rPr>
                <w:rFonts w:ascii="Arial" w:hAnsi="Arial" w:cs="Arial"/>
                <w:sz w:val="20"/>
              </w:rPr>
              <w:t>cm</w:t>
            </w:r>
          </w:p>
        </w:tc>
        <w:tc>
          <w:tcPr>
            <w:tcW w:w="647" w:type="pct"/>
            <w:shd w:val="clear" w:color="auto" w:fill="auto"/>
          </w:tcPr>
          <w:p w14:paraId="71CE7C16"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197B5101"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ADF5454" w14:textId="77777777" w:rsidR="00093C53" w:rsidRPr="001663B6" w:rsidRDefault="00093C53" w:rsidP="00D10D0B">
            <w:pPr>
              <w:jc w:val="center"/>
              <w:rPr>
                <w:rFonts w:ascii="Arial" w:hAnsi="Arial" w:cs="Arial"/>
              </w:rPr>
            </w:pPr>
          </w:p>
        </w:tc>
        <w:tc>
          <w:tcPr>
            <w:tcW w:w="518" w:type="pct"/>
            <w:shd w:val="clear" w:color="auto" w:fill="auto"/>
            <w:vAlign w:val="center"/>
          </w:tcPr>
          <w:p w14:paraId="54B2E07F" w14:textId="6CA453C2" w:rsidR="00093C53" w:rsidRDefault="006428C6" w:rsidP="00D10D0B">
            <w:pPr>
              <w:jc w:val="center"/>
              <w:rPr>
                <w:rFonts w:ascii="Arial" w:hAnsi="Arial" w:cs="Arial"/>
              </w:rPr>
            </w:pPr>
            <w:r>
              <w:rPr>
                <w:rFonts w:ascii="Arial" w:hAnsi="Arial" w:cs="Arial"/>
              </w:rPr>
              <w:t>80</w:t>
            </w:r>
            <w:r w:rsidR="00093C53">
              <w:rPr>
                <w:rFonts w:ascii="Arial" w:hAnsi="Arial" w:cs="Arial"/>
              </w:rPr>
              <w:t xml:space="preserve"> szt.</w:t>
            </w:r>
          </w:p>
        </w:tc>
        <w:tc>
          <w:tcPr>
            <w:tcW w:w="583" w:type="pct"/>
            <w:shd w:val="clear" w:color="auto" w:fill="auto"/>
          </w:tcPr>
          <w:p w14:paraId="6D5B5B00" w14:textId="77777777" w:rsidR="00093C53" w:rsidRPr="001663B6" w:rsidRDefault="00093C53" w:rsidP="00D10D0B">
            <w:pPr>
              <w:rPr>
                <w:rFonts w:ascii="Arial" w:hAnsi="Arial" w:cs="Arial"/>
              </w:rPr>
            </w:pPr>
          </w:p>
        </w:tc>
        <w:tc>
          <w:tcPr>
            <w:tcW w:w="512" w:type="pct"/>
            <w:shd w:val="clear" w:color="auto" w:fill="auto"/>
          </w:tcPr>
          <w:p w14:paraId="64BEFA4C" w14:textId="77777777" w:rsidR="00093C53" w:rsidRPr="001663B6" w:rsidRDefault="00093C53" w:rsidP="00D10D0B">
            <w:pPr>
              <w:rPr>
                <w:rFonts w:ascii="Arial" w:hAnsi="Arial" w:cs="Arial"/>
              </w:rPr>
            </w:pPr>
          </w:p>
        </w:tc>
      </w:tr>
      <w:tr w:rsidR="00093C53" w:rsidRPr="001663B6" w14:paraId="52C14180" w14:textId="77777777" w:rsidTr="00D10D0B">
        <w:trPr>
          <w:cantSplit/>
          <w:trHeight w:val="1010"/>
        </w:trPr>
        <w:tc>
          <w:tcPr>
            <w:tcW w:w="248" w:type="pct"/>
            <w:vMerge/>
            <w:vAlign w:val="center"/>
          </w:tcPr>
          <w:p w14:paraId="2B1F7935" w14:textId="77777777" w:rsidR="00093C53" w:rsidRPr="00C3608A" w:rsidRDefault="00093C53" w:rsidP="00D10D0B">
            <w:pPr>
              <w:pStyle w:val="Nagwek8"/>
              <w:jc w:val="center"/>
              <w:rPr>
                <w:rFonts w:ascii="Arial" w:hAnsi="Arial" w:cs="Arial"/>
                <w:b/>
                <w:sz w:val="22"/>
                <w:szCs w:val="22"/>
              </w:rPr>
            </w:pPr>
          </w:p>
        </w:tc>
        <w:tc>
          <w:tcPr>
            <w:tcW w:w="1066" w:type="pct"/>
            <w:gridSpan w:val="3"/>
            <w:vMerge/>
            <w:shd w:val="clear" w:color="auto" w:fill="auto"/>
          </w:tcPr>
          <w:p w14:paraId="7179BF0B" w14:textId="77777777" w:rsidR="00093C53" w:rsidRPr="00C3608A" w:rsidRDefault="00093C53" w:rsidP="00D10D0B">
            <w:pPr>
              <w:pStyle w:val="BodyText21"/>
              <w:widowControl/>
              <w:overflowPunct/>
              <w:autoSpaceDE/>
              <w:jc w:val="center"/>
              <w:textAlignment w:val="auto"/>
              <w:rPr>
                <w:rFonts w:ascii="Arial" w:hAnsi="Arial" w:cs="Arial"/>
                <w:sz w:val="22"/>
                <w:szCs w:val="22"/>
              </w:rPr>
            </w:pPr>
          </w:p>
        </w:tc>
        <w:tc>
          <w:tcPr>
            <w:tcW w:w="585" w:type="pct"/>
            <w:shd w:val="clear" w:color="auto" w:fill="auto"/>
          </w:tcPr>
          <w:p w14:paraId="66A2EC33"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134C4D40" w14:textId="77777777" w:rsidR="00093C53" w:rsidRDefault="00093C53" w:rsidP="00D10D0B">
            <w:pPr>
              <w:pStyle w:val="BodyText21"/>
              <w:widowControl/>
              <w:overflowPunct/>
              <w:autoSpaceDE/>
              <w:jc w:val="both"/>
              <w:textAlignment w:val="auto"/>
              <w:rPr>
                <w:rFonts w:ascii="Arial" w:hAnsi="Arial" w:cs="Arial"/>
                <w:sz w:val="20"/>
              </w:rPr>
            </w:pPr>
          </w:p>
          <w:p w14:paraId="713C593A" w14:textId="77777777" w:rsidR="00093C53" w:rsidRPr="00D22960" w:rsidRDefault="00093C53" w:rsidP="00D10D0B">
            <w:pPr>
              <w:pStyle w:val="BodyText21"/>
              <w:widowControl/>
              <w:overflowPunct/>
              <w:autoSpaceDE/>
              <w:jc w:val="both"/>
              <w:textAlignment w:val="auto"/>
              <w:rPr>
                <w:rFonts w:ascii="Arial" w:hAnsi="Arial" w:cs="Arial"/>
                <w:sz w:val="20"/>
              </w:rPr>
            </w:pPr>
            <w:r>
              <w:rPr>
                <w:rFonts w:ascii="Arial" w:hAnsi="Arial" w:cs="Arial"/>
                <w:sz w:val="20"/>
              </w:rPr>
              <w:t>15cm- 16</w:t>
            </w:r>
            <w:r w:rsidRPr="00D22960">
              <w:rPr>
                <w:rFonts w:ascii="Arial" w:hAnsi="Arial" w:cs="Arial"/>
                <w:sz w:val="20"/>
              </w:rPr>
              <w:t>cm</w:t>
            </w:r>
          </w:p>
        </w:tc>
        <w:tc>
          <w:tcPr>
            <w:tcW w:w="647" w:type="pct"/>
            <w:shd w:val="clear" w:color="auto" w:fill="auto"/>
          </w:tcPr>
          <w:p w14:paraId="33380320"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06DCC29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5E22A84C" w14:textId="77777777" w:rsidR="00093C53" w:rsidRPr="001663B6" w:rsidRDefault="00093C53" w:rsidP="00D10D0B">
            <w:pPr>
              <w:jc w:val="center"/>
              <w:rPr>
                <w:rFonts w:ascii="Arial" w:hAnsi="Arial" w:cs="Arial"/>
              </w:rPr>
            </w:pPr>
          </w:p>
        </w:tc>
        <w:tc>
          <w:tcPr>
            <w:tcW w:w="518" w:type="pct"/>
            <w:shd w:val="clear" w:color="auto" w:fill="auto"/>
            <w:vAlign w:val="center"/>
          </w:tcPr>
          <w:p w14:paraId="729F4C57" w14:textId="613EF55A" w:rsidR="00093C53" w:rsidRDefault="006428C6" w:rsidP="00D10D0B">
            <w:pPr>
              <w:jc w:val="center"/>
              <w:rPr>
                <w:rFonts w:ascii="Arial" w:hAnsi="Arial" w:cs="Arial"/>
              </w:rPr>
            </w:pPr>
            <w:r>
              <w:rPr>
                <w:rFonts w:ascii="Arial" w:hAnsi="Arial" w:cs="Arial"/>
              </w:rPr>
              <w:t>20</w:t>
            </w:r>
            <w:r w:rsidR="00093C53">
              <w:rPr>
                <w:rFonts w:ascii="Arial" w:hAnsi="Arial" w:cs="Arial"/>
              </w:rPr>
              <w:t xml:space="preserve"> szt.</w:t>
            </w:r>
          </w:p>
        </w:tc>
        <w:tc>
          <w:tcPr>
            <w:tcW w:w="583" w:type="pct"/>
            <w:shd w:val="clear" w:color="auto" w:fill="auto"/>
          </w:tcPr>
          <w:p w14:paraId="6440928D" w14:textId="77777777" w:rsidR="00093C53" w:rsidRPr="001663B6" w:rsidRDefault="00093C53" w:rsidP="00D10D0B">
            <w:pPr>
              <w:rPr>
                <w:rFonts w:ascii="Arial" w:hAnsi="Arial" w:cs="Arial"/>
              </w:rPr>
            </w:pPr>
          </w:p>
        </w:tc>
        <w:tc>
          <w:tcPr>
            <w:tcW w:w="512" w:type="pct"/>
            <w:shd w:val="clear" w:color="auto" w:fill="auto"/>
          </w:tcPr>
          <w:p w14:paraId="1C43091C" w14:textId="77777777" w:rsidR="00093C53" w:rsidRPr="001663B6" w:rsidRDefault="00093C53" w:rsidP="00D10D0B">
            <w:pPr>
              <w:rPr>
                <w:rFonts w:ascii="Arial" w:hAnsi="Arial" w:cs="Arial"/>
              </w:rPr>
            </w:pPr>
          </w:p>
        </w:tc>
      </w:tr>
      <w:tr w:rsidR="00093C53" w:rsidRPr="001663B6" w14:paraId="73CE53F0" w14:textId="77777777" w:rsidTr="00D10D0B">
        <w:trPr>
          <w:cantSplit/>
          <w:trHeight w:val="737"/>
        </w:trPr>
        <w:tc>
          <w:tcPr>
            <w:tcW w:w="248" w:type="pct"/>
            <w:vMerge/>
            <w:vAlign w:val="center"/>
          </w:tcPr>
          <w:p w14:paraId="5AFAAC88" w14:textId="77777777" w:rsidR="00093C53" w:rsidRPr="00C3608A" w:rsidRDefault="00093C53" w:rsidP="00D10D0B">
            <w:pPr>
              <w:pStyle w:val="Nagwek8"/>
              <w:jc w:val="center"/>
              <w:rPr>
                <w:rFonts w:ascii="Arial" w:hAnsi="Arial" w:cs="Arial"/>
                <w:b/>
                <w:sz w:val="22"/>
                <w:szCs w:val="22"/>
              </w:rPr>
            </w:pPr>
          </w:p>
        </w:tc>
        <w:tc>
          <w:tcPr>
            <w:tcW w:w="1066" w:type="pct"/>
            <w:gridSpan w:val="3"/>
            <w:shd w:val="clear" w:color="auto" w:fill="auto"/>
          </w:tcPr>
          <w:p w14:paraId="5DB9BFDC" w14:textId="77777777" w:rsidR="00093C53" w:rsidRDefault="00093C53" w:rsidP="00D10D0B">
            <w:pPr>
              <w:pStyle w:val="BodyText21"/>
              <w:widowControl/>
              <w:overflowPunct/>
              <w:autoSpaceDE/>
              <w:textAlignment w:val="auto"/>
              <w:rPr>
                <w:rFonts w:ascii="Arial" w:hAnsi="Arial" w:cs="Arial"/>
                <w:sz w:val="18"/>
                <w:szCs w:val="18"/>
              </w:rPr>
            </w:pPr>
            <w:r w:rsidRPr="00D22960">
              <w:rPr>
                <w:rFonts w:ascii="Arial" w:hAnsi="Arial" w:cs="Arial"/>
                <w:b/>
                <w:sz w:val="18"/>
                <w:szCs w:val="18"/>
              </w:rPr>
              <w:t>b)</w:t>
            </w:r>
            <w:r>
              <w:rPr>
                <w:rFonts w:ascii="Arial" w:hAnsi="Arial" w:cs="Arial"/>
                <w:sz w:val="18"/>
                <w:szCs w:val="18"/>
              </w:rPr>
              <w:t xml:space="preserve"> </w:t>
            </w:r>
            <w:r w:rsidRPr="00B848F9">
              <w:rPr>
                <w:rFonts w:ascii="Arial" w:hAnsi="Arial" w:cs="Arial"/>
                <w:b/>
                <w:sz w:val="18"/>
                <w:szCs w:val="18"/>
              </w:rPr>
              <w:t>drzewa z gat. iglastych</w:t>
            </w:r>
          </w:p>
          <w:p w14:paraId="3A024EB0" w14:textId="77777777" w:rsidR="00093C53" w:rsidRPr="00C3608A" w:rsidRDefault="00093C53" w:rsidP="00D10D0B">
            <w:pPr>
              <w:pStyle w:val="BodyText21"/>
              <w:widowControl/>
              <w:overflowPunct/>
              <w:autoSpaceDE/>
              <w:textAlignment w:val="auto"/>
              <w:rPr>
                <w:rFonts w:ascii="Arial" w:hAnsi="Arial" w:cs="Arial"/>
                <w:sz w:val="22"/>
                <w:szCs w:val="22"/>
              </w:rPr>
            </w:pPr>
            <w:r>
              <w:rPr>
                <w:rFonts w:ascii="Arial" w:hAnsi="Arial" w:cs="Arial"/>
                <w:sz w:val="18"/>
                <w:szCs w:val="18"/>
              </w:rPr>
              <w:t xml:space="preserve">np. </w:t>
            </w:r>
            <w:r w:rsidRPr="009E7391">
              <w:rPr>
                <w:rFonts w:ascii="Arial" w:hAnsi="Arial" w:cs="Arial"/>
                <w:sz w:val="18"/>
                <w:szCs w:val="18"/>
              </w:rPr>
              <w:t>świ</w:t>
            </w:r>
            <w:r>
              <w:rPr>
                <w:rFonts w:ascii="Arial" w:hAnsi="Arial" w:cs="Arial"/>
                <w:sz w:val="18"/>
                <w:szCs w:val="18"/>
              </w:rPr>
              <w:t>erk,, żywotnik zachodni, modrzew.</w:t>
            </w:r>
          </w:p>
        </w:tc>
        <w:tc>
          <w:tcPr>
            <w:tcW w:w="585" w:type="pct"/>
            <w:shd w:val="clear" w:color="auto" w:fill="auto"/>
          </w:tcPr>
          <w:p w14:paraId="059181C5"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3A2C0F26" w14:textId="77777777" w:rsidR="00093C53" w:rsidRDefault="00093C53" w:rsidP="00D10D0B">
            <w:pPr>
              <w:pStyle w:val="BodyText21"/>
              <w:widowControl/>
              <w:overflowPunct/>
              <w:autoSpaceDE/>
              <w:jc w:val="both"/>
              <w:textAlignment w:val="auto"/>
              <w:rPr>
                <w:rFonts w:ascii="Arial" w:hAnsi="Arial" w:cs="Arial"/>
                <w:sz w:val="20"/>
              </w:rPr>
            </w:pPr>
          </w:p>
          <w:p w14:paraId="474E0191" w14:textId="77777777" w:rsidR="00093C53" w:rsidRPr="00C3608A" w:rsidRDefault="00093C53" w:rsidP="00D10D0B">
            <w:pPr>
              <w:pStyle w:val="BodyText21"/>
              <w:widowControl/>
              <w:overflowPunct/>
              <w:autoSpaceDE/>
              <w:jc w:val="center"/>
              <w:textAlignment w:val="auto"/>
              <w:rPr>
                <w:rFonts w:ascii="Arial" w:hAnsi="Arial" w:cs="Arial"/>
                <w:sz w:val="22"/>
                <w:szCs w:val="22"/>
              </w:rPr>
            </w:pPr>
            <w:r w:rsidRPr="00D22960">
              <w:rPr>
                <w:rFonts w:ascii="Arial" w:hAnsi="Arial" w:cs="Arial"/>
                <w:sz w:val="20"/>
              </w:rPr>
              <w:t xml:space="preserve"> </w:t>
            </w:r>
            <w:r>
              <w:rPr>
                <w:rFonts w:ascii="Arial" w:hAnsi="Arial" w:cs="Arial"/>
                <w:sz w:val="20"/>
              </w:rPr>
              <w:t>7cm - 10</w:t>
            </w:r>
            <w:r w:rsidRPr="00D22960">
              <w:rPr>
                <w:rFonts w:ascii="Arial" w:hAnsi="Arial" w:cs="Arial"/>
                <w:sz w:val="20"/>
              </w:rPr>
              <w:t>cm</w:t>
            </w:r>
          </w:p>
        </w:tc>
        <w:tc>
          <w:tcPr>
            <w:tcW w:w="647" w:type="pct"/>
            <w:shd w:val="clear" w:color="auto" w:fill="auto"/>
          </w:tcPr>
          <w:p w14:paraId="169EEC93"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69E66F29"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484354BB" w14:textId="77777777" w:rsidR="00093C53" w:rsidRPr="001663B6" w:rsidRDefault="00093C53" w:rsidP="00D10D0B">
            <w:pPr>
              <w:jc w:val="center"/>
              <w:rPr>
                <w:rFonts w:ascii="Arial" w:hAnsi="Arial" w:cs="Arial"/>
              </w:rPr>
            </w:pPr>
          </w:p>
        </w:tc>
        <w:tc>
          <w:tcPr>
            <w:tcW w:w="518" w:type="pct"/>
            <w:shd w:val="clear" w:color="auto" w:fill="auto"/>
            <w:vAlign w:val="center"/>
          </w:tcPr>
          <w:p w14:paraId="5A1665CB" w14:textId="5445AC9F" w:rsidR="00093C53" w:rsidRPr="00C326C5" w:rsidRDefault="000735E5" w:rsidP="00D10D0B">
            <w:pPr>
              <w:jc w:val="center"/>
              <w:rPr>
                <w:rFonts w:ascii="Arial" w:hAnsi="Arial" w:cs="Arial"/>
              </w:rPr>
            </w:pPr>
            <w:r>
              <w:rPr>
                <w:rFonts w:ascii="Arial" w:hAnsi="Arial" w:cs="Arial"/>
              </w:rPr>
              <w:t>5</w:t>
            </w:r>
            <w:r w:rsidR="00093C53">
              <w:rPr>
                <w:rFonts w:ascii="Arial" w:hAnsi="Arial" w:cs="Arial"/>
              </w:rPr>
              <w:t xml:space="preserve"> szt.</w:t>
            </w:r>
          </w:p>
        </w:tc>
        <w:tc>
          <w:tcPr>
            <w:tcW w:w="583" w:type="pct"/>
            <w:shd w:val="clear" w:color="auto" w:fill="auto"/>
          </w:tcPr>
          <w:p w14:paraId="284C111D" w14:textId="77777777" w:rsidR="00093C53" w:rsidRPr="001663B6" w:rsidRDefault="00093C53" w:rsidP="00D10D0B">
            <w:pPr>
              <w:rPr>
                <w:rFonts w:ascii="Arial" w:hAnsi="Arial" w:cs="Arial"/>
              </w:rPr>
            </w:pPr>
          </w:p>
        </w:tc>
        <w:tc>
          <w:tcPr>
            <w:tcW w:w="512" w:type="pct"/>
            <w:shd w:val="clear" w:color="auto" w:fill="auto"/>
          </w:tcPr>
          <w:p w14:paraId="09393C63" w14:textId="77777777" w:rsidR="00093C53" w:rsidRPr="001663B6" w:rsidRDefault="00093C53" w:rsidP="00D10D0B">
            <w:pPr>
              <w:rPr>
                <w:rFonts w:ascii="Arial" w:hAnsi="Arial" w:cs="Arial"/>
              </w:rPr>
            </w:pPr>
          </w:p>
        </w:tc>
      </w:tr>
      <w:tr w:rsidR="00093C53" w:rsidRPr="001663B6" w14:paraId="42D68F3A" w14:textId="77777777" w:rsidTr="00D10D0B">
        <w:trPr>
          <w:cantSplit/>
          <w:trHeight w:val="828"/>
        </w:trPr>
        <w:tc>
          <w:tcPr>
            <w:tcW w:w="248" w:type="pct"/>
            <w:vMerge/>
            <w:vAlign w:val="center"/>
          </w:tcPr>
          <w:p w14:paraId="4D77244F" w14:textId="77777777" w:rsidR="00093C53" w:rsidRPr="00C3608A" w:rsidRDefault="00093C53" w:rsidP="00D10D0B">
            <w:pPr>
              <w:pStyle w:val="Nagwek8"/>
              <w:jc w:val="center"/>
              <w:rPr>
                <w:rFonts w:ascii="Arial" w:hAnsi="Arial" w:cs="Arial"/>
                <w:b/>
                <w:sz w:val="22"/>
                <w:szCs w:val="22"/>
              </w:rPr>
            </w:pPr>
          </w:p>
        </w:tc>
        <w:tc>
          <w:tcPr>
            <w:tcW w:w="1651" w:type="pct"/>
            <w:gridSpan w:val="4"/>
            <w:shd w:val="clear" w:color="auto" w:fill="auto"/>
          </w:tcPr>
          <w:p w14:paraId="6EB8C9C8" w14:textId="77777777" w:rsidR="00093C53" w:rsidRDefault="00093C53" w:rsidP="00D10D0B">
            <w:pPr>
              <w:rPr>
                <w:rFonts w:ascii="Arial" w:hAnsi="Arial" w:cs="Arial"/>
                <w:sz w:val="18"/>
                <w:szCs w:val="18"/>
              </w:rPr>
            </w:pPr>
            <w:r>
              <w:rPr>
                <w:rFonts w:ascii="Arial" w:hAnsi="Arial" w:cs="Arial"/>
                <w:b/>
                <w:sz w:val="18"/>
                <w:szCs w:val="18"/>
              </w:rPr>
              <w:t xml:space="preserve">c) </w:t>
            </w:r>
            <w:r w:rsidRPr="00B848F9">
              <w:rPr>
                <w:rFonts w:ascii="Arial" w:hAnsi="Arial" w:cs="Arial"/>
                <w:b/>
                <w:sz w:val="18"/>
                <w:szCs w:val="18"/>
              </w:rPr>
              <w:t>krzewy o wys. od 0,3 m do 0,5 m</w:t>
            </w:r>
            <w:r>
              <w:rPr>
                <w:rFonts w:ascii="Arial" w:hAnsi="Arial" w:cs="Arial"/>
                <w:sz w:val="18"/>
                <w:szCs w:val="18"/>
              </w:rPr>
              <w:t>);</w:t>
            </w:r>
          </w:p>
          <w:p w14:paraId="4221EAC1" w14:textId="77777777" w:rsidR="00093C53" w:rsidRPr="0083575C" w:rsidRDefault="00093C53" w:rsidP="00D10D0B">
            <w:pPr>
              <w:rPr>
                <w:rFonts w:ascii="Arial" w:hAnsi="Arial" w:cs="Arial"/>
              </w:rPr>
            </w:pPr>
            <w:r w:rsidRPr="009E7391">
              <w:rPr>
                <w:rFonts w:ascii="Arial" w:hAnsi="Arial" w:cs="Arial"/>
                <w:sz w:val="18"/>
                <w:szCs w:val="18"/>
              </w:rPr>
              <w:t>(Np.: ligustr pospolity, żywotnik zachodni, Hortensja, berberys thunbergia, tawuła japońska, irga, jałowiec pospolity, cis</w:t>
            </w:r>
            <w:r>
              <w:rPr>
                <w:rFonts w:ascii="Arial" w:hAnsi="Arial" w:cs="Arial"/>
                <w:sz w:val="18"/>
                <w:szCs w:val="18"/>
              </w:rPr>
              <w:t>).</w:t>
            </w:r>
          </w:p>
        </w:tc>
        <w:tc>
          <w:tcPr>
            <w:tcW w:w="647" w:type="pct"/>
            <w:shd w:val="clear" w:color="auto" w:fill="auto"/>
          </w:tcPr>
          <w:p w14:paraId="2A37B393"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35F0D07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27B2D30" w14:textId="77777777" w:rsidR="00093C53" w:rsidRPr="001663B6" w:rsidRDefault="00093C53" w:rsidP="00D10D0B">
            <w:pPr>
              <w:rPr>
                <w:rFonts w:ascii="Arial" w:hAnsi="Arial" w:cs="Arial"/>
                <w:sz w:val="22"/>
                <w:szCs w:val="22"/>
              </w:rPr>
            </w:pPr>
          </w:p>
        </w:tc>
        <w:tc>
          <w:tcPr>
            <w:tcW w:w="518" w:type="pct"/>
            <w:shd w:val="clear" w:color="auto" w:fill="auto"/>
            <w:vAlign w:val="center"/>
          </w:tcPr>
          <w:p w14:paraId="7A818C36" w14:textId="77777777" w:rsidR="00093C53" w:rsidRPr="00C326C5" w:rsidRDefault="00093C53" w:rsidP="00D10D0B">
            <w:pPr>
              <w:jc w:val="center"/>
              <w:rPr>
                <w:rFonts w:ascii="Arial" w:hAnsi="Arial" w:cs="Arial"/>
              </w:rPr>
            </w:pPr>
          </w:p>
          <w:p w14:paraId="56ECE488" w14:textId="008592F6" w:rsidR="00093C53" w:rsidRPr="00C326C5" w:rsidRDefault="000735E5" w:rsidP="00D10D0B">
            <w:pPr>
              <w:jc w:val="center"/>
              <w:rPr>
                <w:rFonts w:ascii="Arial" w:hAnsi="Arial" w:cs="Arial"/>
              </w:rPr>
            </w:pPr>
            <w:r>
              <w:rPr>
                <w:rFonts w:ascii="Arial" w:hAnsi="Arial" w:cs="Arial"/>
              </w:rPr>
              <w:t>150</w:t>
            </w:r>
            <w:r w:rsidR="00093C53" w:rsidRPr="00C326C5">
              <w:rPr>
                <w:rFonts w:ascii="Arial" w:hAnsi="Arial" w:cs="Arial"/>
              </w:rPr>
              <w:t xml:space="preserve"> szt.</w:t>
            </w:r>
          </w:p>
        </w:tc>
        <w:tc>
          <w:tcPr>
            <w:tcW w:w="583" w:type="pct"/>
            <w:shd w:val="clear" w:color="auto" w:fill="auto"/>
          </w:tcPr>
          <w:p w14:paraId="59082B6B" w14:textId="77777777" w:rsidR="00093C53" w:rsidRPr="001663B6" w:rsidRDefault="00093C53" w:rsidP="00D10D0B">
            <w:pPr>
              <w:rPr>
                <w:rFonts w:ascii="Arial" w:hAnsi="Arial" w:cs="Arial"/>
              </w:rPr>
            </w:pPr>
          </w:p>
        </w:tc>
        <w:tc>
          <w:tcPr>
            <w:tcW w:w="512" w:type="pct"/>
            <w:shd w:val="clear" w:color="auto" w:fill="auto"/>
          </w:tcPr>
          <w:p w14:paraId="297684EF" w14:textId="77777777" w:rsidR="00093C53" w:rsidRPr="001663B6" w:rsidRDefault="00093C53" w:rsidP="00D10D0B">
            <w:pPr>
              <w:rPr>
                <w:rFonts w:ascii="Arial" w:hAnsi="Arial" w:cs="Arial"/>
              </w:rPr>
            </w:pPr>
          </w:p>
        </w:tc>
      </w:tr>
      <w:tr w:rsidR="00093C53" w:rsidRPr="00093C53" w14:paraId="0044D091" w14:textId="77777777" w:rsidTr="00D10D0B">
        <w:trPr>
          <w:trHeight w:val="828"/>
        </w:trPr>
        <w:tc>
          <w:tcPr>
            <w:tcW w:w="248" w:type="pct"/>
            <w:vMerge/>
            <w:vAlign w:val="center"/>
          </w:tcPr>
          <w:p w14:paraId="3C418C12" w14:textId="77777777" w:rsidR="00093C53" w:rsidRPr="00C3608A" w:rsidRDefault="00093C53" w:rsidP="00D10D0B">
            <w:pPr>
              <w:jc w:val="center"/>
              <w:rPr>
                <w:rFonts w:ascii="Arial" w:hAnsi="Arial" w:cs="Arial"/>
                <w:sz w:val="22"/>
                <w:szCs w:val="22"/>
              </w:rPr>
            </w:pPr>
          </w:p>
        </w:tc>
        <w:tc>
          <w:tcPr>
            <w:tcW w:w="1651" w:type="pct"/>
            <w:gridSpan w:val="4"/>
          </w:tcPr>
          <w:p w14:paraId="39A76CE0" w14:textId="77777777" w:rsidR="00093C53" w:rsidRDefault="00093C53" w:rsidP="00D10D0B">
            <w:pPr>
              <w:rPr>
                <w:rFonts w:ascii="Arial" w:hAnsi="Arial" w:cs="Arial"/>
                <w:sz w:val="18"/>
                <w:szCs w:val="18"/>
              </w:rPr>
            </w:pPr>
            <w:r>
              <w:rPr>
                <w:rFonts w:ascii="Arial" w:hAnsi="Arial" w:cs="Arial"/>
                <w:b/>
                <w:sz w:val="18"/>
                <w:szCs w:val="18"/>
              </w:rPr>
              <w:t>d</w:t>
            </w:r>
            <w:r w:rsidRPr="00CE7C76">
              <w:rPr>
                <w:rFonts w:ascii="Arial" w:hAnsi="Arial" w:cs="Arial"/>
                <w:b/>
                <w:sz w:val="18"/>
                <w:szCs w:val="18"/>
              </w:rPr>
              <w:t>)</w:t>
            </w:r>
            <w:r>
              <w:rPr>
                <w:rFonts w:ascii="Arial" w:hAnsi="Arial" w:cs="Arial"/>
                <w:sz w:val="18"/>
                <w:szCs w:val="18"/>
              </w:rPr>
              <w:t xml:space="preserve"> </w:t>
            </w:r>
            <w:r w:rsidRPr="00B848F9">
              <w:rPr>
                <w:rFonts w:ascii="Arial" w:hAnsi="Arial" w:cs="Arial"/>
                <w:b/>
                <w:sz w:val="18"/>
                <w:szCs w:val="18"/>
              </w:rPr>
              <w:t>krzewy o wys. od 0,6 m do 1,0 m</w:t>
            </w:r>
            <w:r>
              <w:rPr>
                <w:rFonts w:ascii="Arial" w:hAnsi="Arial" w:cs="Arial"/>
                <w:sz w:val="18"/>
                <w:szCs w:val="18"/>
              </w:rPr>
              <w:t>);</w:t>
            </w:r>
          </w:p>
          <w:p w14:paraId="67089B26" w14:textId="77777777" w:rsidR="00093C53" w:rsidRPr="00C3608A" w:rsidRDefault="00093C53" w:rsidP="00D10D0B">
            <w:pPr>
              <w:rPr>
                <w:rFonts w:ascii="Arial" w:hAnsi="Arial" w:cs="Arial"/>
                <w:sz w:val="18"/>
                <w:szCs w:val="18"/>
              </w:rPr>
            </w:pPr>
            <w:r w:rsidRPr="009E7391">
              <w:rPr>
                <w:rFonts w:ascii="Arial" w:hAnsi="Arial" w:cs="Arial"/>
                <w:sz w:val="18"/>
                <w:szCs w:val="18"/>
              </w:rPr>
              <w:t>(Np.: ligustr pospolity, żywotnik zachodni, Hortensja, berberys thunbergia, tawuła japońska, irga, jałowiec pospolity, cis</w:t>
            </w:r>
            <w:r>
              <w:rPr>
                <w:rFonts w:ascii="Arial" w:hAnsi="Arial" w:cs="Arial"/>
                <w:sz w:val="18"/>
                <w:szCs w:val="18"/>
              </w:rPr>
              <w:t>).</w:t>
            </w:r>
          </w:p>
        </w:tc>
        <w:tc>
          <w:tcPr>
            <w:tcW w:w="647" w:type="pct"/>
            <w:shd w:val="clear" w:color="auto" w:fill="auto"/>
          </w:tcPr>
          <w:p w14:paraId="5034EF79" w14:textId="77777777" w:rsidR="00093C53" w:rsidRPr="00C3608A" w:rsidRDefault="00093C53" w:rsidP="00D10D0B">
            <w:pPr>
              <w:rPr>
                <w:rFonts w:ascii="Arial" w:hAnsi="Arial" w:cs="Arial"/>
                <w:sz w:val="22"/>
                <w:szCs w:val="22"/>
              </w:rPr>
            </w:pPr>
          </w:p>
          <w:p w14:paraId="19D3D9AA" w14:textId="77777777" w:rsidR="00093C53" w:rsidRPr="00C3608A" w:rsidRDefault="00093C53" w:rsidP="00D10D0B">
            <w:pPr>
              <w:jc w:val="center"/>
              <w:rPr>
                <w:rFonts w:ascii="Arial" w:hAnsi="Arial" w:cs="Arial"/>
                <w:sz w:val="22"/>
                <w:szCs w:val="22"/>
              </w:rPr>
            </w:pPr>
          </w:p>
        </w:tc>
        <w:tc>
          <w:tcPr>
            <w:tcW w:w="280" w:type="pct"/>
            <w:shd w:val="clear" w:color="auto" w:fill="auto"/>
            <w:vAlign w:val="bottom"/>
          </w:tcPr>
          <w:p w14:paraId="6F52070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38E48131" w14:textId="77777777" w:rsidR="00093C53" w:rsidRPr="001663B6" w:rsidRDefault="00093C53" w:rsidP="00D10D0B">
            <w:pPr>
              <w:jc w:val="center"/>
              <w:rPr>
                <w:rFonts w:ascii="Arial" w:hAnsi="Arial" w:cs="Arial"/>
              </w:rPr>
            </w:pPr>
          </w:p>
        </w:tc>
        <w:tc>
          <w:tcPr>
            <w:tcW w:w="518" w:type="pct"/>
            <w:shd w:val="clear" w:color="auto" w:fill="auto"/>
            <w:vAlign w:val="center"/>
          </w:tcPr>
          <w:p w14:paraId="313D12FD" w14:textId="169066BD" w:rsidR="00093C53" w:rsidRPr="00C326C5" w:rsidRDefault="006428C6" w:rsidP="00D10D0B">
            <w:pPr>
              <w:jc w:val="center"/>
              <w:rPr>
                <w:rFonts w:ascii="Arial" w:hAnsi="Arial" w:cs="Arial"/>
              </w:rPr>
            </w:pPr>
            <w:r>
              <w:rPr>
                <w:rFonts w:ascii="Arial" w:hAnsi="Arial" w:cs="Arial"/>
              </w:rPr>
              <w:t>2</w:t>
            </w:r>
            <w:r w:rsidR="00093C53">
              <w:rPr>
                <w:rFonts w:ascii="Arial" w:hAnsi="Arial" w:cs="Arial"/>
              </w:rPr>
              <w:t>00</w:t>
            </w:r>
            <w:r w:rsidR="00093C53" w:rsidRPr="00C326C5">
              <w:rPr>
                <w:rFonts w:ascii="Arial" w:hAnsi="Arial" w:cs="Arial"/>
              </w:rPr>
              <w:t xml:space="preserve"> szt.</w:t>
            </w:r>
          </w:p>
        </w:tc>
        <w:tc>
          <w:tcPr>
            <w:tcW w:w="583" w:type="pct"/>
          </w:tcPr>
          <w:p w14:paraId="0F0E33C1" w14:textId="77777777" w:rsidR="00093C53" w:rsidRPr="001663B6" w:rsidRDefault="00093C53" w:rsidP="00D10D0B">
            <w:pPr>
              <w:jc w:val="center"/>
              <w:rPr>
                <w:rFonts w:ascii="Arial" w:hAnsi="Arial" w:cs="Arial"/>
              </w:rPr>
            </w:pPr>
          </w:p>
        </w:tc>
        <w:tc>
          <w:tcPr>
            <w:tcW w:w="512" w:type="pct"/>
            <w:shd w:val="clear" w:color="auto" w:fill="auto"/>
          </w:tcPr>
          <w:p w14:paraId="2EE41D4D" w14:textId="77777777" w:rsidR="00093C53" w:rsidRPr="001663B6" w:rsidRDefault="00093C53" w:rsidP="00D10D0B">
            <w:pPr>
              <w:jc w:val="center"/>
              <w:rPr>
                <w:rFonts w:ascii="Arial" w:hAnsi="Arial" w:cs="Arial"/>
              </w:rPr>
            </w:pPr>
          </w:p>
        </w:tc>
      </w:tr>
      <w:tr w:rsidR="00093C53" w:rsidRPr="00093C53" w14:paraId="73760F64" w14:textId="77777777" w:rsidTr="00D10D0B">
        <w:trPr>
          <w:cantSplit/>
          <w:trHeight w:val="580"/>
        </w:trPr>
        <w:tc>
          <w:tcPr>
            <w:tcW w:w="248" w:type="pct"/>
            <w:vMerge w:val="restart"/>
            <w:vAlign w:val="center"/>
          </w:tcPr>
          <w:p w14:paraId="6B0209FD" w14:textId="77777777" w:rsidR="00093C53" w:rsidRPr="00C3608A" w:rsidRDefault="00093C53" w:rsidP="00D10D0B">
            <w:pPr>
              <w:jc w:val="center"/>
              <w:rPr>
                <w:rFonts w:ascii="Arial" w:hAnsi="Arial" w:cs="Arial"/>
                <w:sz w:val="22"/>
                <w:szCs w:val="22"/>
              </w:rPr>
            </w:pPr>
          </w:p>
          <w:p w14:paraId="48461B68" w14:textId="77777777" w:rsidR="00093C53" w:rsidRPr="00CE7C76" w:rsidRDefault="00093C53" w:rsidP="00D10D0B">
            <w:pPr>
              <w:jc w:val="center"/>
              <w:rPr>
                <w:rFonts w:ascii="Arial" w:hAnsi="Arial" w:cs="Arial"/>
                <w:b/>
                <w:sz w:val="22"/>
                <w:szCs w:val="22"/>
              </w:rPr>
            </w:pPr>
            <w:r w:rsidRPr="00CE7C76">
              <w:rPr>
                <w:rFonts w:ascii="Arial" w:hAnsi="Arial" w:cs="Arial"/>
                <w:b/>
                <w:sz w:val="22"/>
                <w:szCs w:val="22"/>
              </w:rPr>
              <w:t>2.</w:t>
            </w:r>
          </w:p>
        </w:tc>
        <w:tc>
          <w:tcPr>
            <w:tcW w:w="1057" w:type="pct"/>
            <w:gridSpan w:val="2"/>
            <w:vMerge w:val="restart"/>
          </w:tcPr>
          <w:p w14:paraId="44964D9B" w14:textId="77777777" w:rsidR="00093C53" w:rsidRPr="00C3608A" w:rsidRDefault="00093C53" w:rsidP="00D10D0B">
            <w:pPr>
              <w:jc w:val="center"/>
              <w:rPr>
                <w:rFonts w:ascii="Arial" w:hAnsi="Arial" w:cs="Arial"/>
                <w:sz w:val="22"/>
                <w:szCs w:val="22"/>
              </w:rPr>
            </w:pPr>
          </w:p>
          <w:p w14:paraId="552C1191" w14:textId="77777777" w:rsidR="00093C53" w:rsidRPr="00D312FC" w:rsidRDefault="00093C53" w:rsidP="00D10D0B">
            <w:pPr>
              <w:jc w:val="center"/>
              <w:rPr>
                <w:rFonts w:ascii="Arial" w:hAnsi="Arial" w:cs="Arial"/>
                <w:b/>
              </w:rPr>
            </w:pPr>
            <w:r w:rsidRPr="00D312FC">
              <w:rPr>
                <w:rFonts w:ascii="Arial" w:hAnsi="Arial" w:cs="Arial"/>
                <w:b/>
              </w:rPr>
              <w:t>Pielęgnacja koron drzew</w:t>
            </w:r>
          </w:p>
        </w:tc>
        <w:tc>
          <w:tcPr>
            <w:tcW w:w="594" w:type="pct"/>
            <w:gridSpan w:val="2"/>
            <w:vAlign w:val="center"/>
          </w:tcPr>
          <w:p w14:paraId="16AAD4D9" w14:textId="77777777" w:rsidR="00093C53" w:rsidRPr="00B15653" w:rsidRDefault="00093C53" w:rsidP="00D10D0B">
            <w:pPr>
              <w:rPr>
                <w:rFonts w:ascii="Arial" w:hAnsi="Arial" w:cs="Arial"/>
              </w:rPr>
            </w:pPr>
            <w:r w:rsidRPr="00B15653">
              <w:rPr>
                <w:rFonts w:ascii="Arial" w:hAnsi="Arial" w:cs="Arial"/>
              </w:rPr>
              <w:t>śr. do 10 cm</w:t>
            </w:r>
          </w:p>
        </w:tc>
        <w:tc>
          <w:tcPr>
            <w:tcW w:w="647" w:type="pct"/>
          </w:tcPr>
          <w:p w14:paraId="32B45543" w14:textId="77777777" w:rsidR="00093C53" w:rsidRPr="001663B6" w:rsidRDefault="00093C53" w:rsidP="00D10D0B">
            <w:pPr>
              <w:jc w:val="right"/>
              <w:rPr>
                <w:rFonts w:ascii="Arial" w:hAnsi="Arial" w:cs="Arial"/>
              </w:rPr>
            </w:pPr>
          </w:p>
        </w:tc>
        <w:tc>
          <w:tcPr>
            <w:tcW w:w="280" w:type="pct"/>
            <w:vAlign w:val="bottom"/>
          </w:tcPr>
          <w:p w14:paraId="4B37A94E"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166F77E" w14:textId="77777777" w:rsidR="00093C53" w:rsidRDefault="00093C53" w:rsidP="00D10D0B">
            <w:pPr>
              <w:jc w:val="center"/>
              <w:rPr>
                <w:rFonts w:ascii="Arial" w:hAnsi="Arial" w:cs="Arial"/>
                <w:sz w:val="18"/>
                <w:szCs w:val="18"/>
              </w:rPr>
            </w:pPr>
          </w:p>
        </w:tc>
        <w:tc>
          <w:tcPr>
            <w:tcW w:w="518" w:type="pct"/>
            <w:vAlign w:val="center"/>
          </w:tcPr>
          <w:p w14:paraId="563174AA" w14:textId="591C06FE" w:rsidR="00093C53" w:rsidRPr="00C326C5" w:rsidRDefault="006428C6" w:rsidP="00D10D0B">
            <w:pPr>
              <w:jc w:val="center"/>
              <w:rPr>
                <w:rFonts w:ascii="Arial" w:hAnsi="Arial" w:cs="Arial"/>
              </w:rPr>
            </w:pPr>
            <w:r>
              <w:rPr>
                <w:rFonts w:ascii="Arial" w:hAnsi="Arial" w:cs="Arial"/>
              </w:rPr>
              <w:t>6</w:t>
            </w:r>
            <w:r w:rsidR="00093C53" w:rsidRPr="00C326C5">
              <w:rPr>
                <w:rFonts w:ascii="Arial" w:hAnsi="Arial" w:cs="Arial"/>
              </w:rPr>
              <w:t>0 szt.</w:t>
            </w:r>
          </w:p>
        </w:tc>
        <w:tc>
          <w:tcPr>
            <w:tcW w:w="583" w:type="pct"/>
            <w:vAlign w:val="center"/>
          </w:tcPr>
          <w:p w14:paraId="42557A12" w14:textId="77777777" w:rsidR="00093C53" w:rsidRPr="001663B6" w:rsidRDefault="00093C53" w:rsidP="00D10D0B">
            <w:pPr>
              <w:jc w:val="center"/>
              <w:rPr>
                <w:rFonts w:ascii="Arial" w:hAnsi="Arial" w:cs="Arial"/>
              </w:rPr>
            </w:pPr>
          </w:p>
        </w:tc>
        <w:tc>
          <w:tcPr>
            <w:tcW w:w="512" w:type="pct"/>
          </w:tcPr>
          <w:p w14:paraId="6438D5FC" w14:textId="77777777" w:rsidR="00093C53" w:rsidRPr="001663B6" w:rsidRDefault="00093C53" w:rsidP="00D10D0B">
            <w:pPr>
              <w:jc w:val="center"/>
              <w:rPr>
                <w:rFonts w:ascii="Arial" w:hAnsi="Arial" w:cs="Arial"/>
              </w:rPr>
            </w:pPr>
          </w:p>
        </w:tc>
      </w:tr>
      <w:tr w:rsidR="00093C53" w:rsidRPr="00093C53" w14:paraId="4F6EDB8C" w14:textId="77777777" w:rsidTr="00D10D0B">
        <w:trPr>
          <w:cantSplit/>
          <w:trHeight w:val="580"/>
        </w:trPr>
        <w:tc>
          <w:tcPr>
            <w:tcW w:w="248" w:type="pct"/>
            <w:vMerge/>
            <w:vAlign w:val="center"/>
          </w:tcPr>
          <w:p w14:paraId="13397048" w14:textId="77777777" w:rsidR="00093C53" w:rsidRPr="00C3608A" w:rsidRDefault="00093C53" w:rsidP="00D10D0B">
            <w:pPr>
              <w:jc w:val="center"/>
              <w:rPr>
                <w:rFonts w:ascii="Arial" w:hAnsi="Arial" w:cs="Arial"/>
                <w:sz w:val="22"/>
                <w:szCs w:val="22"/>
              </w:rPr>
            </w:pPr>
          </w:p>
        </w:tc>
        <w:tc>
          <w:tcPr>
            <w:tcW w:w="1057" w:type="pct"/>
            <w:gridSpan w:val="2"/>
            <w:vMerge/>
          </w:tcPr>
          <w:p w14:paraId="1D9544DD" w14:textId="77777777" w:rsidR="00093C53" w:rsidRPr="00C3608A" w:rsidRDefault="00093C53" w:rsidP="00D10D0B">
            <w:pPr>
              <w:jc w:val="center"/>
              <w:rPr>
                <w:rFonts w:ascii="Arial" w:hAnsi="Arial" w:cs="Arial"/>
                <w:sz w:val="22"/>
                <w:szCs w:val="22"/>
              </w:rPr>
            </w:pPr>
          </w:p>
        </w:tc>
        <w:tc>
          <w:tcPr>
            <w:tcW w:w="594" w:type="pct"/>
            <w:gridSpan w:val="2"/>
            <w:vAlign w:val="center"/>
          </w:tcPr>
          <w:p w14:paraId="027F8970" w14:textId="77777777" w:rsidR="00093C53" w:rsidRPr="00B15653" w:rsidRDefault="00093C53" w:rsidP="00D10D0B">
            <w:pPr>
              <w:rPr>
                <w:rFonts w:ascii="Arial" w:hAnsi="Arial" w:cs="Arial"/>
              </w:rPr>
            </w:pPr>
            <w:r w:rsidRPr="00B15653">
              <w:rPr>
                <w:rFonts w:ascii="Arial" w:hAnsi="Arial" w:cs="Arial"/>
              </w:rPr>
              <w:t>śr. 11-15 cm</w:t>
            </w:r>
          </w:p>
        </w:tc>
        <w:tc>
          <w:tcPr>
            <w:tcW w:w="647" w:type="pct"/>
          </w:tcPr>
          <w:p w14:paraId="71C8352C" w14:textId="77777777" w:rsidR="00093C53" w:rsidRPr="001663B6" w:rsidRDefault="00093C53" w:rsidP="00D10D0B">
            <w:pPr>
              <w:jc w:val="right"/>
              <w:rPr>
                <w:rFonts w:ascii="Arial" w:hAnsi="Arial" w:cs="Arial"/>
              </w:rPr>
            </w:pPr>
          </w:p>
        </w:tc>
        <w:tc>
          <w:tcPr>
            <w:tcW w:w="280" w:type="pct"/>
            <w:vAlign w:val="bottom"/>
          </w:tcPr>
          <w:p w14:paraId="28ACCEA0"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087FA147" w14:textId="77777777" w:rsidR="00093C53" w:rsidRDefault="00093C53" w:rsidP="00D10D0B">
            <w:pPr>
              <w:jc w:val="center"/>
              <w:rPr>
                <w:rFonts w:ascii="Arial" w:hAnsi="Arial" w:cs="Arial"/>
                <w:sz w:val="18"/>
                <w:szCs w:val="18"/>
              </w:rPr>
            </w:pPr>
          </w:p>
        </w:tc>
        <w:tc>
          <w:tcPr>
            <w:tcW w:w="518" w:type="pct"/>
            <w:vAlign w:val="center"/>
          </w:tcPr>
          <w:p w14:paraId="235AC968" w14:textId="30C2D3C8" w:rsidR="00093C53" w:rsidRPr="00C326C5" w:rsidRDefault="006428C6"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6CED5F7D" w14:textId="77777777" w:rsidR="00093C53" w:rsidRPr="001663B6" w:rsidRDefault="00093C53" w:rsidP="00D10D0B">
            <w:pPr>
              <w:jc w:val="center"/>
              <w:rPr>
                <w:rFonts w:ascii="Arial" w:hAnsi="Arial" w:cs="Arial"/>
              </w:rPr>
            </w:pPr>
          </w:p>
        </w:tc>
        <w:tc>
          <w:tcPr>
            <w:tcW w:w="512" w:type="pct"/>
          </w:tcPr>
          <w:p w14:paraId="69752DE7" w14:textId="77777777" w:rsidR="00093C53" w:rsidRPr="001663B6" w:rsidRDefault="00093C53" w:rsidP="00D10D0B">
            <w:pPr>
              <w:jc w:val="center"/>
              <w:rPr>
                <w:rFonts w:ascii="Arial" w:hAnsi="Arial" w:cs="Arial"/>
              </w:rPr>
            </w:pPr>
          </w:p>
        </w:tc>
      </w:tr>
      <w:tr w:rsidR="00093C53" w:rsidRPr="00093C53" w14:paraId="2101A596" w14:textId="77777777" w:rsidTr="00D10D0B">
        <w:trPr>
          <w:cantSplit/>
          <w:trHeight w:val="580"/>
        </w:trPr>
        <w:tc>
          <w:tcPr>
            <w:tcW w:w="248" w:type="pct"/>
            <w:vMerge/>
            <w:vAlign w:val="center"/>
          </w:tcPr>
          <w:p w14:paraId="6AE96186" w14:textId="77777777" w:rsidR="00093C53" w:rsidRPr="00C3608A" w:rsidRDefault="00093C53" w:rsidP="00D10D0B">
            <w:pPr>
              <w:jc w:val="center"/>
              <w:rPr>
                <w:rFonts w:ascii="Arial" w:hAnsi="Arial" w:cs="Arial"/>
                <w:sz w:val="22"/>
                <w:szCs w:val="22"/>
              </w:rPr>
            </w:pPr>
          </w:p>
        </w:tc>
        <w:tc>
          <w:tcPr>
            <w:tcW w:w="1057" w:type="pct"/>
            <w:gridSpan w:val="2"/>
            <w:vMerge/>
          </w:tcPr>
          <w:p w14:paraId="164F3F74" w14:textId="77777777" w:rsidR="00093C53" w:rsidRPr="00C3608A" w:rsidRDefault="00093C53" w:rsidP="00D10D0B">
            <w:pPr>
              <w:jc w:val="center"/>
              <w:rPr>
                <w:rFonts w:ascii="Arial" w:hAnsi="Arial" w:cs="Arial"/>
                <w:sz w:val="22"/>
                <w:szCs w:val="22"/>
              </w:rPr>
            </w:pPr>
          </w:p>
        </w:tc>
        <w:tc>
          <w:tcPr>
            <w:tcW w:w="594" w:type="pct"/>
            <w:gridSpan w:val="2"/>
            <w:vAlign w:val="center"/>
          </w:tcPr>
          <w:p w14:paraId="7941FCA9" w14:textId="77777777" w:rsidR="00093C53" w:rsidRPr="00B15653" w:rsidRDefault="00093C53" w:rsidP="00D10D0B">
            <w:pPr>
              <w:rPr>
                <w:rFonts w:ascii="Arial" w:hAnsi="Arial" w:cs="Arial"/>
              </w:rPr>
            </w:pPr>
            <w:r w:rsidRPr="00B15653">
              <w:rPr>
                <w:rFonts w:ascii="Arial" w:hAnsi="Arial" w:cs="Arial"/>
              </w:rPr>
              <w:t>śr. 16-20 cm</w:t>
            </w:r>
          </w:p>
        </w:tc>
        <w:tc>
          <w:tcPr>
            <w:tcW w:w="647" w:type="pct"/>
          </w:tcPr>
          <w:p w14:paraId="7386D015" w14:textId="77777777" w:rsidR="00093C53" w:rsidRPr="001663B6" w:rsidRDefault="00093C53" w:rsidP="00D10D0B">
            <w:pPr>
              <w:jc w:val="right"/>
              <w:rPr>
                <w:rFonts w:ascii="Arial" w:hAnsi="Arial" w:cs="Arial"/>
              </w:rPr>
            </w:pPr>
          </w:p>
        </w:tc>
        <w:tc>
          <w:tcPr>
            <w:tcW w:w="280" w:type="pct"/>
            <w:vAlign w:val="bottom"/>
          </w:tcPr>
          <w:p w14:paraId="15E9BD0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30571B6" w14:textId="77777777" w:rsidR="00093C53" w:rsidRDefault="00093C53" w:rsidP="00D10D0B">
            <w:pPr>
              <w:jc w:val="center"/>
              <w:rPr>
                <w:rFonts w:ascii="Arial" w:hAnsi="Arial" w:cs="Arial"/>
                <w:sz w:val="18"/>
                <w:szCs w:val="18"/>
              </w:rPr>
            </w:pPr>
          </w:p>
        </w:tc>
        <w:tc>
          <w:tcPr>
            <w:tcW w:w="518" w:type="pct"/>
            <w:vAlign w:val="center"/>
          </w:tcPr>
          <w:p w14:paraId="42E8277D" w14:textId="5D48D4F5" w:rsidR="00093C53" w:rsidRPr="00C326C5" w:rsidRDefault="006428C6"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5F3FAE1D" w14:textId="77777777" w:rsidR="00093C53" w:rsidRPr="001663B6" w:rsidRDefault="00093C53" w:rsidP="00D10D0B">
            <w:pPr>
              <w:jc w:val="center"/>
              <w:rPr>
                <w:rFonts w:ascii="Arial" w:hAnsi="Arial" w:cs="Arial"/>
              </w:rPr>
            </w:pPr>
          </w:p>
        </w:tc>
        <w:tc>
          <w:tcPr>
            <w:tcW w:w="512" w:type="pct"/>
          </w:tcPr>
          <w:p w14:paraId="29078838" w14:textId="77777777" w:rsidR="00093C53" w:rsidRPr="001663B6" w:rsidRDefault="00093C53" w:rsidP="00D10D0B">
            <w:pPr>
              <w:jc w:val="center"/>
              <w:rPr>
                <w:rFonts w:ascii="Arial" w:hAnsi="Arial" w:cs="Arial"/>
              </w:rPr>
            </w:pPr>
          </w:p>
        </w:tc>
      </w:tr>
      <w:tr w:rsidR="00093C53" w:rsidRPr="00093C53" w14:paraId="025C4912" w14:textId="77777777" w:rsidTr="00D10D0B">
        <w:trPr>
          <w:cantSplit/>
          <w:trHeight w:val="580"/>
        </w:trPr>
        <w:tc>
          <w:tcPr>
            <w:tcW w:w="248" w:type="pct"/>
            <w:vMerge/>
            <w:vAlign w:val="center"/>
          </w:tcPr>
          <w:p w14:paraId="573A2BC8" w14:textId="77777777" w:rsidR="00093C53" w:rsidRPr="00C3608A" w:rsidRDefault="00093C53" w:rsidP="00D10D0B">
            <w:pPr>
              <w:jc w:val="center"/>
              <w:rPr>
                <w:rFonts w:ascii="Arial" w:hAnsi="Arial" w:cs="Arial"/>
                <w:sz w:val="22"/>
                <w:szCs w:val="22"/>
              </w:rPr>
            </w:pPr>
          </w:p>
        </w:tc>
        <w:tc>
          <w:tcPr>
            <w:tcW w:w="1057" w:type="pct"/>
            <w:gridSpan w:val="2"/>
            <w:vMerge/>
          </w:tcPr>
          <w:p w14:paraId="6DAE6BA6" w14:textId="77777777" w:rsidR="00093C53" w:rsidRPr="00C3608A" w:rsidRDefault="00093C53" w:rsidP="00D10D0B">
            <w:pPr>
              <w:jc w:val="center"/>
              <w:rPr>
                <w:rFonts w:ascii="Arial" w:hAnsi="Arial" w:cs="Arial"/>
                <w:sz w:val="22"/>
                <w:szCs w:val="22"/>
              </w:rPr>
            </w:pPr>
          </w:p>
        </w:tc>
        <w:tc>
          <w:tcPr>
            <w:tcW w:w="594" w:type="pct"/>
            <w:gridSpan w:val="2"/>
            <w:vAlign w:val="center"/>
          </w:tcPr>
          <w:p w14:paraId="5764B0E5" w14:textId="77777777" w:rsidR="00093C53" w:rsidRPr="00B15653" w:rsidRDefault="00093C53" w:rsidP="00D10D0B">
            <w:pPr>
              <w:rPr>
                <w:rFonts w:ascii="Arial" w:hAnsi="Arial" w:cs="Arial"/>
              </w:rPr>
            </w:pPr>
            <w:r w:rsidRPr="00B15653">
              <w:rPr>
                <w:rFonts w:ascii="Arial" w:hAnsi="Arial" w:cs="Arial"/>
              </w:rPr>
              <w:t>śr. 21-30 cm</w:t>
            </w:r>
          </w:p>
        </w:tc>
        <w:tc>
          <w:tcPr>
            <w:tcW w:w="647" w:type="pct"/>
          </w:tcPr>
          <w:p w14:paraId="4CE3291E" w14:textId="77777777" w:rsidR="00093C53" w:rsidRPr="001663B6" w:rsidRDefault="00093C53" w:rsidP="00D10D0B">
            <w:pPr>
              <w:jc w:val="right"/>
              <w:rPr>
                <w:rFonts w:ascii="Arial" w:hAnsi="Arial" w:cs="Arial"/>
              </w:rPr>
            </w:pPr>
          </w:p>
        </w:tc>
        <w:tc>
          <w:tcPr>
            <w:tcW w:w="280" w:type="pct"/>
            <w:vAlign w:val="bottom"/>
          </w:tcPr>
          <w:p w14:paraId="41AD3B44"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DC7719A" w14:textId="77777777" w:rsidR="00093C53" w:rsidRDefault="00093C53" w:rsidP="00D10D0B">
            <w:pPr>
              <w:jc w:val="center"/>
              <w:rPr>
                <w:rFonts w:ascii="Arial" w:hAnsi="Arial" w:cs="Arial"/>
                <w:sz w:val="18"/>
                <w:szCs w:val="18"/>
              </w:rPr>
            </w:pPr>
          </w:p>
        </w:tc>
        <w:tc>
          <w:tcPr>
            <w:tcW w:w="518" w:type="pct"/>
            <w:vAlign w:val="center"/>
          </w:tcPr>
          <w:p w14:paraId="575DE8E0" w14:textId="0A266745" w:rsidR="00093C53" w:rsidRPr="00C326C5" w:rsidRDefault="006428C6"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48BBC19A" w14:textId="77777777" w:rsidR="00093C53" w:rsidRPr="001663B6" w:rsidRDefault="00093C53" w:rsidP="00D10D0B">
            <w:pPr>
              <w:jc w:val="center"/>
              <w:rPr>
                <w:rFonts w:ascii="Arial" w:hAnsi="Arial" w:cs="Arial"/>
              </w:rPr>
            </w:pPr>
          </w:p>
        </w:tc>
        <w:tc>
          <w:tcPr>
            <w:tcW w:w="512" w:type="pct"/>
          </w:tcPr>
          <w:p w14:paraId="65FEFDD2" w14:textId="77777777" w:rsidR="00093C53" w:rsidRPr="001663B6" w:rsidRDefault="00093C53" w:rsidP="00D10D0B">
            <w:pPr>
              <w:jc w:val="center"/>
              <w:rPr>
                <w:rFonts w:ascii="Arial" w:hAnsi="Arial" w:cs="Arial"/>
              </w:rPr>
            </w:pPr>
          </w:p>
        </w:tc>
      </w:tr>
      <w:tr w:rsidR="00093C53" w:rsidRPr="00093C53" w14:paraId="124AE8E9" w14:textId="77777777" w:rsidTr="00D10D0B">
        <w:trPr>
          <w:cantSplit/>
          <w:trHeight w:val="580"/>
        </w:trPr>
        <w:tc>
          <w:tcPr>
            <w:tcW w:w="248" w:type="pct"/>
            <w:vMerge/>
            <w:vAlign w:val="center"/>
          </w:tcPr>
          <w:p w14:paraId="296BDA9B" w14:textId="77777777" w:rsidR="00093C53" w:rsidRPr="00C3608A" w:rsidRDefault="00093C53" w:rsidP="00D10D0B">
            <w:pPr>
              <w:jc w:val="center"/>
              <w:rPr>
                <w:rFonts w:ascii="Arial" w:hAnsi="Arial" w:cs="Arial"/>
                <w:sz w:val="22"/>
                <w:szCs w:val="22"/>
              </w:rPr>
            </w:pPr>
          </w:p>
        </w:tc>
        <w:tc>
          <w:tcPr>
            <w:tcW w:w="1057" w:type="pct"/>
            <w:gridSpan w:val="2"/>
            <w:vMerge/>
          </w:tcPr>
          <w:p w14:paraId="29AE4674" w14:textId="77777777" w:rsidR="00093C53" w:rsidRPr="00C3608A" w:rsidRDefault="00093C53" w:rsidP="00D10D0B">
            <w:pPr>
              <w:jc w:val="center"/>
              <w:rPr>
                <w:rFonts w:ascii="Arial" w:hAnsi="Arial" w:cs="Arial"/>
                <w:sz w:val="22"/>
                <w:szCs w:val="22"/>
              </w:rPr>
            </w:pPr>
          </w:p>
        </w:tc>
        <w:tc>
          <w:tcPr>
            <w:tcW w:w="594" w:type="pct"/>
            <w:gridSpan w:val="2"/>
            <w:vAlign w:val="center"/>
          </w:tcPr>
          <w:p w14:paraId="1DD187F7" w14:textId="77777777" w:rsidR="00093C53" w:rsidRPr="00B15653" w:rsidRDefault="00093C53" w:rsidP="00D10D0B">
            <w:pPr>
              <w:rPr>
                <w:rFonts w:ascii="Arial" w:hAnsi="Arial" w:cs="Arial"/>
              </w:rPr>
            </w:pPr>
            <w:r w:rsidRPr="00B15653">
              <w:rPr>
                <w:rFonts w:ascii="Arial" w:hAnsi="Arial" w:cs="Arial"/>
              </w:rPr>
              <w:t>śr. 31-40 cm</w:t>
            </w:r>
          </w:p>
        </w:tc>
        <w:tc>
          <w:tcPr>
            <w:tcW w:w="647" w:type="pct"/>
          </w:tcPr>
          <w:p w14:paraId="0A59CE93" w14:textId="77777777" w:rsidR="00093C53" w:rsidRPr="001663B6" w:rsidRDefault="00093C53" w:rsidP="00D10D0B">
            <w:pPr>
              <w:jc w:val="right"/>
              <w:rPr>
                <w:rFonts w:ascii="Arial" w:hAnsi="Arial" w:cs="Arial"/>
              </w:rPr>
            </w:pPr>
          </w:p>
        </w:tc>
        <w:tc>
          <w:tcPr>
            <w:tcW w:w="280" w:type="pct"/>
            <w:vAlign w:val="bottom"/>
          </w:tcPr>
          <w:p w14:paraId="3256879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C9C6972" w14:textId="77777777" w:rsidR="00093C53" w:rsidRDefault="00093C53" w:rsidP="00D10D0B">
            <w:pPr>
              <w:jc w:val="center"/>
              <w:rPr>
                <w:rFonts w:ascii="Arial" w:hAnsi="Arial" w:cs="Arial"/>
                <w:sz w:val="18"/>
                <w:szCs w:val="18"/>
              </w:rPr>
            </w:pPr>
          </w:p>
        </w:tc>
        <w:tc>
          <w:tcPr>
            <w:tcW w:w="518" w:type="pct"/>
            <w:vAlign w:val="center"/>
          </w:tcPr>
          <w:p w14:paraId="57862017" w14:textId="07879A2F" w:rsidR="00093C53" w:rsidRPr="00C326C5" w:rsidRDefault="006428C6" w:rsidP="00D10D0B">
            <w:pPr>
              <w:jc w:val="center"/>
              <w:rPr>
                <w:rFonts w:ascii="Arial" w:hAnsi="Arial" w:cs="Arial"/>
              </w:rPr>
            </w:pPr>
            <w:r>
              <w:rPr>
                <w:rFonts w:ascii="Arial" w:hAnsi="Arial" w:cs="Arial"/>
              </w:rPr>
              <w:t>10</w:t>
            </w:r>
            <w:r w:rsidR="00093C53" w:rsidRPr="00C326C5">
              <w:rPr>
                <w:rFonts w:ascii="Arial" w:hAnsi="Arial" w:cs="Arial"/>
              </w:rPr>
              <w:t>0 szt.</w:t>
            </w:r>
          </w:p>
        </w:tc>
        <w:tc>
          <w:tcPr>
            <w:tcW w:w="583" w:type="pct"/>
            <w:vAlign w:val="center"/>
          </w:tcPr>
          <w:p w14:paraId="4F89FEDA" w14:textId="77777777" w:rsidR="00093C53" w:rsidRPr="001663B6" w:rsidRDefault="00093C53" w:rsidP="00D10D0B">
            <w:pPr>
              <w:jc w:val="center"/>
              <w:rPr>
                <w:rFonts w:ascii="Arial" w:hAnsi="Arial" w:cs="Arial"/>
              </w:rPr>
            </w:pPr>
          </w:p>
        </w:tc>
        <w:tc>
          <w:tcPr>
            <w:tcW w:w="512" w:type="pct"/>
          </w:tcPr>
          <w:p w14:paraId="7C02CBA1" w14:textId="77777777" w:rsidR="00093C53" w:rsidRPr="001663B6" w:rsidRDefault="00093C53" w:rsidP="00D10D0B">
            <w:pPr>
              <w:jc w:val="center"/>
              <w:rPr>
                <w:rFonts w:ascii="Arial" w:hAnsi="Arial" w:cs="Arial"/>
              </w:rPr>
            </w:pPr>
          </w:p>
        </w:tc>
      </w:tr>
      <w:tr w:rsidR="00093C53" w:rsidRPr="00093C53" w14:paraId="1D71D131" w14:textId="77777777" w:rsidTr="00D10D0B">
        <w:trPr>
          <w:cantSplit/>
          <w:trHeight w:val="580"/>
        </w:trPr>
        <w:tc>
          <w:tcPr>
            <w:tcW w:w="248" w:type="pct"/>
            <w:vMerge/>
            <w:vAlign w:val="center"/>
          </w:tcPr>
          <w:p w14:paraId="5ED5EB10" w14:textId="77777777" w:rsidR="00093C53" w:rsidRPr="00C3608A" w:rsidRDefault="00093C53" w:rsidP="00D10D0B">
            <w:pPr>
              <w:jc w:val="center"/>
              <w:rPr>
                <w:rFonts w:ascii="Arial" w:hAnsi="Arial" w:cs="Arial"/>
                <w:sz w:val="22"/>
                <w:szCs w:val="22"/>
              </w:rPr>
            </w:pPr>
          </w:p>
        </w:tc>
        <w:tc>
          <w:tcPr>
            <w:tcW w:w="1057" w:type="pct"/>
            <w:gridSpan w:val="2"/>
            <w:vMerge/>
          </w:tcPr>
          <w:p w14:paraId="4FA7BC66" w14:textId="77777777" w:rsidR="00093C53" w:rsidRPr="00C3608A" w:rsidRDefault="00093C53" w:rsidP="00D10D0B">
            <w:pPr>
              <w:jc w:val="center"/>
              <w:rPr>
                <w:rFonts w:ascii="Arial" w:hAnsi="Arial" w:cs="Arial"/>
                <w:sz w:val="22"/>
                <w:szCs w:val="22"/>
              </w:rPr>
            </w:pPr>
          </w:p>
        </w:tc>
        <w:tc>
          <w:tcPr>
            <w:tcW w:w="594" w:type="pct"/>
            <w:gridSpan w:val="2"/>
            <w:vAlign w:val="center"/>
          </w:tcPr>
          <w:p w14:paraId="70F36AFF" w14:textId="77777777" w:rsidR="00093C53" w:rsidRPr="00B15653" w:rsidRDefault="00093C53" w:rsidP="00D10D0B">
            <w:pPr>
              <w:rPr>
                <w:rFonts w:ascii="Arial" w:hAnsi="Arial" w:cs="Arial"/>
              </w:rPr>
            </w:pPr>
            <w:r w:rsidRPr="00B15653">
              <w:rPr>
                <w:rFonts w:ascii="Arial" w:hAnsi="Arial" w:cs="Arial"/>
              </w:rPr>
              <w:t>śr. 41-50 cm</w:t>
            </w:r>
          </w:p>
        </w:tc>
        <w:tc>
          <w:tcPr>
            <w:tcW w:w="647" w:type="pct"/>
          </w:tcPr>
          <w:p w14:paraId="455C9F97" w14:textId="77777777" w:rsidR="00093C53" w:rsidRPr="001663B6" w:rsidRDefault="00093C53" w:rsidP="00D10D0B">
            <w:pPr>
              <w:jc w:val="right"/>
              <w:rPr>
                <w:rFonts w:ascii="Arial" w:hAnsi="Arial" w:cs="Arial"/>
              </w:rPr>
            </w:pPr>
          </w:p>
        </w:tc>
        <w:tc>
          <w:tcPr>
            <w:tcW w:w="280" w:type="pct"/>
            <w:vAlign w:val="bottom"/>
          </w:tcPr>
          <w:p w14:paraId="0D632D5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0D00388" w14:textId="77777777" w:rsidR="00093C53" w:rsidRDefault="00093C53" w:rsidP="00D10D0B">
            <w:pPr>
              <w:jc w:val="center"/>
              <w:rPr>
                <w:rFonts w:ascii="Arial" w:hAnsi="Arial" w:cs="Arial"/>
                <w:sz w:val="18"/>
                <w:szCs w:val="18"/>
              </w:rPr>
            </w:pPr>
          </w:p>
        </w:tc>
        <w:tc>
          <w:tcPr>
            <w:tcW w:w="518" w:type="pct"/>
            <w:vAlign w:val="center"/>
          </w:tcPr>
          <w:p w14:paraId="37243B78" w14:textId="4A69F161" w:rsidR="00093C53" w:rsidRPr="00C326C5" w:rsidRDefault="006428C6" w:rsidP="00D10D0B">
            <w:pPr>
              <w:jc w:val="center"/>
              <w:rPr>
                <w:rFonts w:ascii="Arial" w:hAnsi="Arial" w:cs="Arial"/>
              </w:rPr>
            </w:pPr>
            <w:r>
              <w:rPr>
                <w:rFonts w:ascii="Arial" w:hAnsi="Arial" w:cs="Arial"/>
              </w:rPr>
              <w:t>10</w:t>
            </w:r>
            <w:r w:rsidR="00093C53" w:rsidRPr="00C326C5">
              <w:rPr>
                <w:rFonts w:ascii="Arial" w:hAnsi="Arial" w:cs="Arial"/>
              </w:rPr>
              <w:t>0 szt.</w:t>
            </w:r>
          </w:p>
        </w:tc>
        <w:tc>
          <w:tcPr>
            <w:tcW w:w="583" w:type="pct"/>
            <w:vAlign w:val="center"/>
          </w:tcPr>
          <w:p w14:paraId="040A33E1" w14:textId="77777777" w:rsidR="00093C53" w:rsidRPr="001663B6" w:rsidRDefault="00093C53" w:rsidP="00D10D0B">
            <w:pPr>
              <w:jc w:val="center"/>
              <w:rPr>
                <w:rFonts w:ascii="Arial" w:hAnsi="Arial" w:cs="Arial"/>
              </w:rPr>
            </w:pPr>
          </w:p>
        </w:tc>
        <w:tc>
          <w:tcPr>
            <w:tcW w:w="512" w:type="pct"/>
          </w:tcPr>
          <w:p w14:paraId="1674E494" w14:textId="77777777" w:rsidR="00093C53" w:rsidRPr="001663B6" w:rsidRDefault="00093C53" w:rsidP="00D10D0B">
            <w:pPr>
              <w:jc w:val="center"/>
              <w:rPr>
                <w:rFonts w:ascii="Arial" w:hAnsi="Arial" w:cs="Arial"/>
              </w:rPr>
            </w:pPr>
          </w:p>
        </w:tc>
      </w:tr>
      <w:tr w:rsidR="00093C53" w:rsidRPr="00093C53" w14:paraId="3E9366D6" w14:textId="77777777" w:rsidTr="00D10D0B">
        <w:trPr>
          <w:cantSplit/>
          <w:trHeight w:val="674"/>
        </w:trPr>
        <w:tc>
          <w:tcPr>
            <w:tcW w:w="248" w:type="pct"/>
            <w:vMerge/>
            <w:vAlign w:val="center"/>
          </w:tcPr>
          <w:p w14:paraId="32730CF5" w14:textId="77777777" w:rsidR="00093C53" w:rsidRPr="00C3608A" w:rsidRDefault="00093C53" w:rsidP="00D10D0B">
            <w:pPr>
              <w:jc w:val="center"/>
              <w:rPr>
                <w:rFonts w:ascii="Arial" w:hAnsi="Arial" w:cs="Arial"/>
                <w:sz w:val="22"/>
                <w:szCs w:val="22"/>
              </w:rPr>
            </w:pPr>
          </w:p>
        </w:tc>
        <w:tc>
          <w:tcPr>
            <w:tcW w:w="1057" w:type="pct"/>
            <w:gridSpan w:val="2"/>
            <w:vMerge/>
          </w:tcPr>
          <w:p w14:paraId="02C4E9C6" w14:textId="77777777" w:rsidR="00093C53" w:rsidRPr="00C3608A" w:rsidRDefault="00093C53" w:rsidP="00D10D0B">
            <w:pPr>
              <w:jc w:val="center"/>
              <w:rPr>
                <w:rFonts w:ascii="Arial" w:hAnsi="Arial" w:cs="Arial"/>
                <w:sz w:val="22"/>
                <w:szCs w:val="22"/>
              </w:rPr>
            </w:pPr>
          </w:p>
        </w:tc>
        <w:tc>
          <w:tcPr>
            <w:tcW w:w="594" w:type="pct"/>
            <w:gridSpan w:val="2"/>
            <w:vAlign w:val="center"/>
          </w:tcPr>
          <w:p w14:paraId="57491171" w14:textId="77777777" w:rsidR="00093C53" w:rsidRPr="00B15653" w:rsidRDefault="00093C53" w:rsidP="00D10D0B">
            <w:pPr>
              <w:rPr>
                <w:rFonts w:ascii="Arial" w:hAnsi="Arial" w:cs="Arial"/>
              </w:rPr>
            </w:pPr>
            <w:r w:rsidRPr="00B15653">
              <w:rPr>
                <w:rFonts w:ascii="Arial" w:hAnsi="Arial" w:cs="Arial"/>
              </w:rPr>
              <w:t>śr. 51-60 cm</w:t>
            </w:r>
          </w:p>
        </w:tc>
        <w:tc>
          <w:tcPr>
            <w:tcW w:w="647" w:type="pct"/>
          </w:tcPr>
          <w:p w14:paraId="292F04F4" w14:textId="77777777" w:rsidR="00093C53" w:rsidRPr="001663B6" w:rsidRDefault="00093C53" w:rsidP="00D10D0B">
            <w:pPr>
              <w:jc w:val="right"/>
              <w:rPr>
                <w:rFonts w:ascii="Arial" w:hAnsi="Arial" w:cs="Arial"/>
              </w:rPr>
            </w:pPr>
          </w:p>
        </w:tc>
        <w:tc>
          <w:tcPr>
            <w:tcW w:w="280" w:type="pct"/>
            <w:vAlign w:val="bottom"/>
          </w:tcPr>
          <w:p w14:paraId="0BDDDA83" w14:textId="77777777" w:rsidR="00093C53" w:rsidRPr="001663B6" w:rsidRDefault="00093C53" w:rsidP="00D10D0B">
            <w:pPr>
              <w:jc w:val="right"/>
              <w:rPr>
                <w:rFonts w:ascii="Arial" w:hAnsi="Arial" w:cs="Arial"/>
              </w:rPr>
            </w:pPr>
            <w:r>
              <w:rPr>
                <w:rFonts w:ascii="Arial" w:hAnsi="Arial" w:cs="Arial"/>
              </w:rPr>
              <w:t>%</w:t>
            </w:r>
          </w:p>
        </w:tc>
        <w:tc>
          <w:tcPr>
            <w:tcW w:w="562" w:type="pct"/>
            <w:vAlign w:val="center"/>
          </w:tcPr>
          <w:p w14:paraId="59148D35" w14:textId="77777777" w:rsidR="00093C53" w:rsidRDefault="00093C53" w:rsidP="00D10D0B">
            <w:pPr>
              <w:jc w:val="center"/>
              <w:rPr>
                <w:rFonts w:ascii="Arial" w:hAnsi="Arial" w:cs="Arial"/>
                <w:sz w:val="18"/>
                <w:szCs w:val="18"/>
              </w:rPr>
            </w:pPr>
          </w:p>
        </w:tc>
        <w:tc>
          <w:tcPr>
            <w:tcW w:w="518" w:type="pct"/>
            <w:vAlign w:val="center"/>
          </w:tcPr>
          <w:p w14:paraId="047A1E3F" w14:textId="5DA543AA" w:rsidR="00093C53" w:rsidRPr="00C326C5" w:rsidRDefault="000735E5" w:rsidP="00D10D0B">
            <w:pPr>
              <w:jc w:val="center"/>
              <w:rPr>
                <w:rFonts w:ascii="Arial" w:hAnsi="Arial" w:cs="Arial"/>
              </w:rPr>
            </w:pPr>
            <w:r>
              <w:rPr>
                <w:rFonts w:ascii="Arial" w:hAnsi="Arial" w:cs="Arial"/>
              </w:rPr>
              <w:t>115</w:t>
            </w:r>
            <w:r w:rsidR="00093C53" w:rsidRPr="00C326C5">
              <w:rPr>
                <w:rFonts w:ascii="Arial" w:hAnsi="Arial" w:cs="Arial"/>
              </w:rPr>
              <w:t xml:space="preserve"> szt.</w:t>
            </w:r>
          </w:p>
        </w:tc>
        <w:tc>
          <w:tcPr>
            <w:tcW w:w="583" w:type="pct"/>
            <w:vAlign w:val="center"/>
          </w:tcPr>
          <w:p w14:paraId="5BE71141" w14:textId="77777777" w:rsidR="00093C53" w:rsidRPr="001663B6" w:rsidRDefault="00093C53" w:rsidP="00D10D0B">
            <w:pPr>
              <w:jc w:val="center"/>
              <w:rPr>
                <w:rFonts w:ascii="Arial" w:hAnsi="Arial" w:cs="Arial"/>
              </w:rPr>
            </w:pPr>
          </w:p>
        </w:tc>
        <w:tc>
          <w:tcPr>
            <w:tcW w:w="512" w:type="pct"/>
          </w:tcPr>
          <w:p w14:paraId="4A8DD78F" w14:textId="77777777" w:rsidR="00093C53" w:rsidRPr="001663B6" w:rsidRDefault="00093C53" w:rsidP="00D10D0B">
            <w:pPr>
              <w:jc w:val="center"/>
              <w:rPr>
                <w:rFonts w:ascii="Arial" w:hAnsi="Arial" w:cs="Arial"/>
              </w:rPr>
            </w:pPr>
          </w:p>
        </w:tc>
      </w:tr>
      <w:tr w:rsidR="00093C53" w:rsidRPr="00093C53" w14:paraId="40A15405" w14:textId="77777777" w:rsidTr="00D10D0B">
        <w:trPr>
          <w:cantSplit/>
          <w:trHeight w:val="580"/>
        </w:trPr>
        <w:tc>
          <w:tcPr>
            <w:tcW w:w="248" w:type="pct"/>
            <w:vMerge/>
            <w:vAlign w:val="center"/>
          </w:tcPr>
          <w:p w14:paraId="37DCEA12" w14:textId="77777777" w:rsidR="00093C53" w:rsidRPr="00C3608A" w:rsidRDefault="00093C53" w:rsidP="00D10D0B">
            <w:pPr>
              <w:jc w:val="center"/>
              <w:rPr>
                <w:rFonts w:ascii="Arial" w:hAnsi="Arial" w:cs="Arial"/>
                <w:sz w:val="22"/>
                <w:szCs w:val="22"/>
              </w:rPr>
            </w:pPr>
          </w:p>
        </w:tc>
        <w:tc>
          <w:tcPr>
            <w:tcW w:w="1057" w:type="pct"/>
            <w:gridSpan w:val="2"/>
            <w:vMerge/>
          </w:tcPr>
          <w:p w14:paraId="310C9593" w14:textId="77777777" w:rsidR="00093C53" w:rsidRPr="00C3608A" w:rsidRDefault="00093C53" w:rsidP="00D10D0B">
            <w:pPr>
              <w:jc w:val="center"/>
              <w:rPr>
                <w:rFonts w:ascii="Arial" w:hAnsi="Arial" w:cs="Arial"/>
                <w:sz w:val="22"/>
                <w:szCs w:val="22"/>
              </w:rPr>
            </w:pPr>
          </w:p>
        </w:tc>
        <w:tc>
          <w:tcPr>
            <w:tcW w:w="594" w:type="pct"/>
            <w:gridSpan w:val="2"/>
            <w:vAlign w:val="center"/>
          </w:tcPr>
          <w:p w14:paraId="4AD2E47F" w14:textId="77777777" w:rsidR="00093C53" w:rsidRPr="00B15653" w:rsidRDefault="00093C53" w:rsidP="00D10D0B">
            <w:pPr>
              <w:rPr>
                <w:rFonts w:ascii="Arial" w:hAnsi="Arial" w:cs="Arial"/>
              </w:rPr>
            </w:pPr>
            <w:r w:rsidRPr="00B15653">
              <w:rPr>
                <w:rFonts w:ascii="Arial" w:hAnsi="Arial" w:cs="Arial"/>
              </w:rPr>
              <w:t>śr. 61-70 cm</w:t>
            </w:r>
          </w:p>
        </w:tc>
        <w:tc>
          <w:tcPr>
            <w:tcW w:w="647" w:type="pct"/>
          </w:tcPr>
          <w:p w14:paraId="1794A98A" w14:textId="77777777" w:rsidR="00093C53" w:rsidRPr="001663B6" w:rsidRDefault="00093C53" w:rsidP="00D10D0B">
            <w:pPr>
              <w:jc w:val="right"/>
              <w:rPr>
                <w:rFonts w:ascii="Arial" w:hAnsi="Arial" w:cs="Arial"/>
              </w:rPr>
            </w:pPr>
          </w:p>
        </w:tc>
        <w:tc>
          <w:tcPr>
            <w:tcW w:w="280" w:type="pct"/>
            <w:vAlign w:val="bottom"/>
          </w:tcPr>
          <w:p w14:paraId="3D38DEF6"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9CE5650" w14:textId="77777777" w:rsidR="00093C53" w:rsidRDefault="00093C53" w:rsidP="00D10D0B">
            <w:pPr>
              <w:jc w:val="center"/>
              <w:rPr>
                <w:rFonts w:ascii="Arial" w:hAnsi="Arial" w:cs="Arial"/>
                <w:sz w:val="18"/>
                <w:szCs w:val="18"/>
              </w:rPr>
            </w:pPr>
          </w:p>
        </w:tc>
        <w:tc>
          <w:tcPr>
            <w:tcW w:w="518" w:type="pct"/>
            <w:vAlign w:val="center"/>
          </w:tcPr>
          <w:p w14:paraId="0BD217D4" w14:textId="7289AAB4" w:rsidR="00093C53" w:rsidRPr="00C326C5" w:rsidRDefault="000735E5" w:rsidP="00D10D0B">
            <w:pPr>
              <w:jc w:val="center"/>
              <w:rPr>
                <w:rFonts w:ascii="Arial" w:hAnsi="Arial" w:cs="Arial"/>
              </w:rPr>
            </w:pPr>
            <w:r>
              <w:rPr>
                <w:rFonts w:ascii="Arial" w:hAnsi="Arial" w:cs="Arial"/>
              </w:rPr>
              <w:t>11</w:t>
            </w:r>
            <w:r w:rsidR="00093C53" w:rsidRPr="00C326C5">
              <w:rPr>
                <w:rFonts w:ascii="Arial" w:hAnsi="Arial" w:cs="Arial"/>
              </w:rPr>
              <w:t>0 szt.</w:t>
            </w:r>
          </w:p>
        </w:tc>
        <w:tc>
          <w:tcPr>
            <w:tcW w:w="583" w:type="pct"/>
            <w:vAlign w:val="center"/>
          </w:tcPr>
          <w:p w14:paraId="15E8CE8D" w14:textId="77777777" w:rsidR="00093C53" w:rsidRPr="001663B6" w:rsidRDefault="00093C53" w:rsidP="00D10D0B">
            <w:pPr>
              <w:jc w:val="center"/>
              <w:rPr>
                <w:rFonts w:ascii="Arial" w:hAnsi="Arial" w:cs="Arial"/>
              </w:rPr>
            </w:pPr>
          </w:p>
        </w:tc>
        <w:tc>
          <w:tcPr>
            <w:tcW w:w="512" w:type="pct"/>
          </w:tcPr>
          <w:p w14:paraId="1F48A2FC" w14:textId="77777777" w:rsidR="00093C53" w:rsidRPr="001663B6" w:rsidRDefault="00093C53" w:rsidP="00D10D0B">
            <w:pPr>
              <w:jc w:val="center"/>
              <w:rPr>
                <w:rFonts w:ascii="Arial" w:hAnsi="Arial" w:cs="Arial"/>
              </w:rPr>
            </w:pPr>
          </w:p>
        </w:tc>
      </w:tr>
      <w:tr w:rsidR="00093C53" w:rsidRPr="00093C53" w14:paraId="044C208C" w14:textId="77777777" w:rsidTr="00D10D0B">
        <w:trPr>
          <w:cantSplit/>
          <w:trHeight w:val="580"/>
        </w:trPr>
        <w:tc>
          <w:tcPr>
            <w:tcW w:w="248" w:type="pct"/>
            <w:vMerge/>
            <w:vAlign w:val="center"/>
          </w:tcPr>
          <w:p w14:paraId="08211FAF" w14:textId="77777777" w:rsidR="00093C53" w:rsidRPr="00C3608A" w:rsidRDefault="00093C53" w:rsidP="00D10D0B">
            <w:pPr>
              <w:jc w:val="center"/>
              <w:rPr>
                <w:rFonts w:ascii="Arial" w:hAnsi="Arial" w:cs="Arial"/>
                <w:sz w:val="22"/>
                <w:szCs w:val="22"/>
              </w:rPr>
            </w:pPr>
          </w:p>
        </w:tc>
        <w:tc>
          <w:tcPr>
            <w:tcW w:w="1057" w:type="pct"/>
            <w:gridSpan w:val="2"/>
            <w:vMerge/>
          </w:tcPr>
          <w:p w14:paraId="79C92435" w14:textId="77777777" w:rsidR="00093C53" w:rsidRPr="00C3608A" w:rsidRDefault="00093C53" w:rsidP="00D10D0B">
            <w:pPr>
              <w:jc w:val="center"/>
              <w:rPr>
                <w:rFonts w:ascii="Arial" w:hAnsi="Arial" w:cs="Arial"/>
                <w:sz w:val="22"/>
                <w:szCs w:val="22"/>
              </w:rPr>
            </w:pPr>
          </w:p>
        </w:tc>
        <w:tc>
          <w:tcPr>
            <w:tcW w:w="594" w:type="pct"/>
            <w:gridSpan w:val="2"/>
            <w:vAlign w:val="center"/>
          </w:tcPr>
          <w:p w14:paraId="347F08D4" w14:textId="77777777" w:rsidR="00093C53" w:rsidRPr="00B15653" w:rsidRDefault="00093C53" w:rsidP="00D10D0B">
            <w:pPr>
              <w:rPr>
                <w:rFonts w:ascii="Arial" w:hAnsi="Arial" w:cs="Arial"/>
              </w:rPr>
            </w:pPr>
            <w:r w:rsidRPr="00B15653">
              <w:rPr>
                <w:rFonts w:ascii="Arial" w:hAnsi="Arial" w:cs="Arial"/>
              </w:rPr>
              <w:t>śr. 71-80 cm</w:t>
            </w:r>
          </w:p>
        </w:tc>
        <w:tc>
          <w:tcPr>
            <w:tcW w:w="647" w:type="pct"/>
          </w:tcPr>
          <w:p w14:paraId="0882855C" w14:textId="77777777" w:rsidR="00093C53" w:rsidRPr="001663B6" w:rsidRDefault="00093C53" w:rsidP="00D10D0B">
            <w:pPr>
              <w:jc w:val="right"/>
              <w:rPr>
                <w:rFonts w:ascii="Arial" w:hAnsi="Arial" w:cs="Arial"/>
              </w:rPr>
            </w:pPr>
          </w:p>
        </w:tc>
        <w:tc>
          <w:tcPr>
            <w:tcW w:w="280" w:type="pct"/>
            <w:vAlign w:val="bottom"/>
          </w:tcPr>
          <w:p w14:paraId="1242D3D2"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8C4D803" w14:textId="77777777" w:rsidR="00093C53" w:rsidRDefault="00093C53" w:rsidP="00D10D0B">
            <w:pPr>
              <w:jc w:val="center"/>
              <w:rPr>
                <w:rFonts w:ascii="Arial" w:hAnsi="Arial" w:cs="Arial"/>
                <w:sz w:val="18"/>
                <w:szCs w:val="18"/>
              </w:rPr>
            </w:pPr>
          </w:p>
        </w:tc>
        <w:tc>
          <w:tcPr>
            <w:tcW w:w="518" w:type="pct"/>
            <w:vAlign w:val="center"/>
          </w:tcPr>
          <w:p w14:paraId="229FB1D3" w14:textId="32F8A3A6" w:rsidR="00093C53" w:rsidRPr="00C326C5" w:rsidRDefault="006428C6" w:rsidP="00D10D0B">
            <w:pPr>
              <w:jc w:val="center"/>
              <w:rPr>
                <w:rFonts w:ascii="Arial" w:hAnsi="Arial" w:cs="Arial"/>
              </w:rPr>
            </w:pPr>
            <w:r>
              <w:rPr>
                <w:rFonts w:ascii="Arial" w:hAnsi="Arial" w:cs="Arial"/>
              </w:rPr>
              <w:t>90</w:t>
            </w:r>
            <w:r w:rsidR="00093C53" w:rsidRPr="00C326C5">
              <w:rPr>
                <w:rFonts w:ascii="Arial" w:hAnsi="Arial" w:cs="Arial"/>
              </w:rPr>
              <w:t xml:space="preserve"> szt.</w:t>
            </w:r>
          </w:p>
        </w:tc>
        <w:tc>
          <w:tcPr>
            <w:tcW w:w="583" w:type="pct"/>
            <w:vAlign w:val="center"/>
          </w:tcPr>
          <w:p w14:paraId="6375B11C" w14:textId="77777777" w:rsidR="00093C53" w:rsidRPr="001663B6" w:rsidRDefault="00093C53" w:rsidP="00D10D0B">
            <w:pPr>
              <w:jc w:val="center"/>
              <w:rPr>
                <w:rFonts w:ascii="Arial" w:hAnsi="Arial" w:cs="Arial"/>
              </w:rPr>
            </w:pPr>
          </w:p>
        </w:tc>
        <w:tc>
          <w:tcPr>
            <w:tcW w:w="512" w:type="pct"/>
          </w:tcPr>
          <w:p w14:paraId="3518679F" w14:textId="77777777" w:rsidR="00093C53" w:rsidRPr="001663B6" w:rsidRDefault="00093C53" w:rsidP="00D10D0B">
            <w:pPr>
              <w:jc w:val="center"/>
              <w:rPr>
                <w:rFonts w:ascii="Arial" w:hAnsi="Arial" w:cs="Arial"/>
              </w:rPr>
            </w:pPr>
          </w:p>
        </w:tc>
      </w:tr>
      <w:tr w:rsidR="00093C53" w:rsidRPr="00093C53" w14:paraId="12F61794" w14:textId="77777777" w:rsidTr="00D10D0B">
        <w:trPr>
          <w:cantSplit/>
          <w:trHeight w:val="580"/>
        </w:trPr>
        <w:tc>
          <w:tcPr>
            <w:tcW w:w="248" w:type="pct"/>
            <w:vMerge/>
            <w:vAlign w:val="center"/>
          </w:tcPr>
          <w:p w14:paraId="77894FE8" w14:textId="77777777" w:rsidR="00093C53" w:rsidRPr="00C3608A" w:rsidRDefault="00093C53" w:rsidP="00D10D0B">
            <w:pPr>
              <w:jc w:val="center"/>
              <w:rPr>
                <w:rFonts w:ascii="Arial" w:hAnsi="Arial" w:cs="Arial"/>
                <w:sz w:val="22"/>
                <w:szCs w:val="22"/>
              </w:rPr>
            </w:pPr>
          </w:p>
        </w:tc>
        <w:tc>
          <w:tcPr>
            <w:tcW w:w="1057" w:type="pct"/>
            <w:gridSpan w:val="2"/>
            <w:vMerge/>
          </w:tcPr>
          <w:p w14:paraId="69CB6832" w14:textId="77777777" w:rsidR="00093C53" w:rsidRPr="00C3608A" w:rsidRDefault="00093C53" w:rsidP="00D10D0B">
            <w:pPr>
              <w:jc w:val="center"/>
              <w:rPr>
                <w:rFonts w:ascii="Arial" w:hAnsi="Arial" w:cs="Arial"/>
                <w:sz w:val="22"/>
                <w:szCs w:val="22"/>
              </w:rPr>
            </w:pPr>
          </w:p>
        </w:tc>
        <w:tc>
          <w:tcPr>
            <w:tcW w:w="594" w:type="pct"/>
            <w:gridSpan w:val="2"/>
            <w:vAlign w:val="center"/>
          </w:tcPr>
          <w:p w14:paraId="3B693C2D" w14:textId="77777777" w:rsidR="00093C53" w:rsidRPr="00B15653" w:rsidRDefault="00093C53" w:rsidP="00D10D0B">
            <w:pPr>
              <w:rPr>
                <w:rFonts w:ascii="Arial" w:hAnsi="Arial" w:cs="Arial"/>
              </w:rPr>
            </w:pPr>
            <w:r w:rsidRPr="00B15653">
              <w:rPr>
                <w:rFonts w:ascii="Arial" w:hAnsi="Arial" w:cs="Arial"/>
              </w:rPr>
              <w:t>śr. powyżej 80 cm</w:t>
            </w:r>
          </w:p>
        </w:tc>
        <w:tc>
          <w:tcPr>
            <w:tcW w:w="647" w:type="pct"/>
          </w:tcPr>
          <w:p w14:paraId="4F366768" w14:textId="77777777" w:rsidR="00093C53" w:rsidRPr="001663B6" w:rsidRDefault="00093C53" w:rsidP="00D10D0B">
            <w:pPr>
              <w:jc w:val="right"/>
              <w:rPr>
                <w:rFonts w:ascii="Arial" w:hAnsi="Arial" w:cs="Arial"/>
              </w:rPr>
            </w:pPr>
          </w:p>
        </w:tc>
        <w:tc>
          <w:tcPr>
            <w:tcW w:w="280" w:type="pct"/>
            <w:vAlign w:val="bottom"/>
          </w:tcPr>
          <w:p w14:paraId="7529F18C"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65246FDC" w14:textId="77777777" w:rsidR="00093C53" w:rsidRDefault="00093C53" w:rsidP="00D10D0B">
            <w:pPr>
              <w:rPr>
                <w:rFonts w:ascii="Arial" w:hAnsi="Arial" w:cs="Arial"/>
                <w:sz w:val="18"/>
                <w:szCs w:val="18"/>
              </w:rPr>
            </w:pPr>
          </w:p>
        </w:tc>
        <w:tc>
          <w:tcPr>
            <w:tcW w:w="518" w:type="pct"/>
            <w:vAlign w:val="center"/>
          </w:tcPr>
          <w:p w14:paraId="41E42942" w14:textId="410F2B5A" w:rsidR="00093C53" w:rsidRPr="00C326C5" w:rsidRDefault="006428C6"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690F96C0" w14:textId="77777777" w:rsidR="00093C53" w:rsidRPr="001663B6" w:rsidRDefault="00093C53" w:rsidP="00D10D0B">
            <w:pPr>
              <w:jc w:val="center"/>
              <w:rPr>
                <w:rFonts w:ascii="Arial" w:hAnsi="Arial" w:cs="Arial"/>
              </w:rPr>
            </w:pPr>
          </w:p>
        </w:tc>
        <w:tc>
          <w:tcPr>
            <w:tcW w:w="512" w:type="pct"/>
          </w:tcPr>
          <w:p w14:paraId="1617326C" w14:textId="77777777" w:rsidR="00093C53" w:rsidRPr="001663B6" w:rsidRDefault="00093C53" w:rsidP="00D10D0B">
            <w:pPr>
              <w:jc w:val="center"/>
              <w:rPr>
                <w:rFonts w:ascii="Arial" w:hAnsi="Arial" w:cs="Arial"/>
              </w:rPr>
            </w:pPr>
          </w:p>
        </w:tc>
      </w:tr>
      <w:tr w:rsidR="00093C53" w:rsidRPr="00093C53" w14:paraId="03D7969F" w14:textId="77777777" w:rsidTr="00D10D0B">
        <w:trPr>
          <w:cantSplit/>
          <w:trHeight w:val="658"/>
        </w:trPr>
        <w:tc>
          <w:tcPr>
            <w:tcW w:w="248" w:type="pct"/>
            <w:vMerge w:val="restart"/>
            <w:vAlign w:val="center"/>
          </w:tcPr>
          <w:p w14:paraId="05F3410A" w14:textId="77777777" w:rsidR="00093C53" w:rsidRPr="00C3608A" w:rsidRDefault="00093C53" w:rsidP="00D10D0B">
            <w:pPr>
              <w:jc w:val="center"/>
              <w:rPr>
                <w:rFonts w:ascii="Arial" w:hAnsi="Arial" w:cs="Arial"/>
                <w:sz w:val="22"/>
                <w:szCs w:val="22"/>
              </w:rPr>
            </w:pPr>
          </w:p>
          <w:p w14:paraId="6012DFEB" w14:textId="77777777" w:rsidR="00093C53" w:rsidRPr="00C3608A" w:rsidRDefault="00093C53" w:rsidP="00D10D0B">
            <w:pPr>
              <w:jc w:val="center"/>
              <w:rPr>
                <w:rFonts w:ascii="Arial" w:hAnsi="Arial" w:cs="Arial"/>
                <w:sz w:val="22"/>
                <w:szCs w:val="22"/>
              </w:rPr>
            </w:pPr>
            <w:r>
              <w:rPr>
                <w:rFonts w:ascii="Arial" w:hAnsi="Arial" w:cs="Arial"/>
                <w:sz w:val="22"/>
                <w:szCs w:val="22"/>
              </w:rPr>
              <w:t>3.</w:t>
            </w:r>
          </w:p>
        </w:tc>
        <w:tc>
          <w:tcPr>
            <w:tcW w:w="1057" w:type="pct"/>
            <w:gridSpan w:val="2"/>
            <w:vMerge w:val="restart"/>
          </w:tcPr>
          <w:p w14:paraId="4F25188E" w14:textId="77777777" w:rsidR="00093C53" w:rsidRDefault="00093C53" w:rsidP="00D10D0B">
            <w:pPr>
              <w:rPr>
                <w:rFonts w:ascii="Arial" w:hAnsi="Arial" w:cs="Arial"/>
                <w:b/>
                <w:sz w:val="22"/>
                <w:szCs w:val="22"/>
              </w:rPr>
            </w:pPr>
          </w:p>
          <w:p w14:paraId="5D2BE5C9" w14:textId="77777777" w:rsidR="00093C53" w:rsidRPr="00D312FC" w:rsidRDefault="00093C53" w:rsidP="00D10D0B">
            <w:pPr>
              <w:rPr>
                <w:rFonts w:ascii="Arial" w:hAnsi="Arial" w:cs="Arial"/>
                <w:b/>
              </w:rPr>
            </w:pPr>
            <w:r w:rsidRPr="00D312FC">
              <w:rPr>
                <w:rFonts w:ascii="Arial" w:hAnsi="Arial" w:cs="Arial"/>
                <w:b/>
              </w:rPr>
              <w:t>Podnoszenie skrajni</w:t>
            </w:r>
          </w:p>
        </w:tc>
        <w:tc>
          <w:tcPr>
            <w:tcW w:w="594" w:type="pct"/>
            <w:gridSpan w:val="2"/>
            <w:vAlign w:val="center"/>
          </w:tcPr>
          <w:p w14:paraId="781B46ED" w14:textId="77777777" w:rsidR="00093C53" w:rsidRPr="00B15653" w:rsidRDefault="00093C53" w:rsidP="00D10D0B">
            <w:pPr>
              <w:rPr>
                <w:rFonts w:ascii="Arial" w:hAnsi="Arial" w:cs="Arial"/>
              </w:rPr>
            </w:pPr>
            <w:r w:rsidRPr="00B15653">
              <w:rPr>
                <w:rFonts w:ascii="Arial" w:hAnsi="Arial" w:cs="Arial"/>
              </w:rPr>
              <w:t>śr. do 10 cm</w:t>
            </w:r>
          </w:p>
        </w:tc>
        <w:tc>
          <w:tcPr>
            <w:tcW w:w="647" w:type="pct"/>
          </w:tcPr>
          <w:p w14:paraId="497CFC6A" w14:textId="77777777" w:rsidR="00093C53" w:rsidRPr="001663B6" w:rsidRDefault="00093C53" w:rsidP="00D10D0B">
            <w:pPr>
              <w:jc w:val="right"/>
              <w:rPr>
                <w:rFonts w:ascii="Arial" w:hAnsi="Arial" w:cs="Arial"/>
              </w:rPr>
            </w:pPr>
          </w:p>
        </w:tc>
        <w:tc>
          <w:tcPr>
            <w:tcW w:w="280" w:type="pct"/>
            <w:vAlign w:val="bottom"/>
          </w:tcPr>
          <w:p w14:paraId="5AEC542F"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7667B92" w14:textId="77777777" w:rsidR="00093C53" w:rsidRDefault="00093C53" w:rsidP="00D10D0B">
            <w:pPr>
              <w:jc w:val="center"/>
              <w:rPr>
                <w:rFonts w:ascii="Arial" w:hAnsi="Arial" w:cs="Arial"/>
                <w:sz w:val="18"/>
                <w:szCs w:val="18"/>
              </w:rPr>
            </w:pPr>
          </w:p>
        </w:tc>
        <w:tc>
          <w:tcPr>
            <w:tcW w:w="518" w:type="pct"/>
            <w:vAlign w:val="center"/>
          </w:tcPr>
          <w:p w14:paraId="719F6A7A" w14:textId="36CB5536" w:rsidR="00093C53" w:rsidRPr="00C326C5" w:rsidRDefault="006428C6" w:rsidP="00D10D0B">
            <w:pPr>
              <w:jc w:val="center"/>
              <w:rPr>
                <w:rFonts w:ascii="Arial" w:hAnsi="Arial" w:cs="Arial"/>
              </w:rPr>
            </w:pPr>
            <w:r>
              <w:rPr>
                <w:rFonts w:ascii="Arial" w:hAnsi="Arial" w:cs="Arial"/>
              </w:rPr>
              <w:t>6</w:t>
            </w:r>
            <w:r w:rsidR="00093C53" w:rsidRPr="00C326C5">
              <w:rPr>
                <w:rFonts w:ascii="Arial" w:hAnsi="Arial" w:cs="Arial"/>
              </w:rPr>
              <w:t>0 szt.</w:t>
            </w:r>
          </w:p>
        </w:tc>
        <w:tc>
          <w:tcPr>
            <w:tcW w:w="583" w:type="pct"/>
            <w:vAlign w:val="center"/>
          </w:tcPr>
          <w:p w14:paraId="0BC4AD61" w14:textId="77777777" w:rsidR="00093C53" w:rsidRPr="001663B6" w:rsidRDefault="00093C53" w:rsidP="00D10D0B">
            <w:pPr>
              <w:rPr>
                <w:rFonts w:ascii="Arial" w:hAnsi="Arial" w:cs="Arial"/>
              </w:rPr>
            </w:pPr>
          </w:p>
        </w:tc>
        <w:tc>
          <w:tcPr>
            <w:tcW w:w="512" w:type="pct"/>
          </w:tcPr>
          <w:p w14:paraId="133C1AAA" w14:textId="77777777" w:rsidR="00093C53" w:rsidRPr="001663B6" w:rsidRDefault="00093C53" w:rsidP="00D10D0B">
            <w:pPr>
              <w:rPr>
                <w:rFonts w:ascii="Arial" w:hAnsi="Arial" w:cs="Arial"/>
              </w:rPr>
            </w:pPr>
          </w:p>
        </w:tc>
      </w:tr>
      <w:tr w:rsidR="00093C53" w:rsidRPr="00093C53" w14:paraId="26B1358D" w14:textId="77777777" w:rsidTr="00D10D0B">
        <w:trPr>
          <w:cantSplit/>
          <w:trHeight w:val="755"/>
        </w:trPr>
        <w:tc>
          <w:tcPr>
            <w:tcW w:w="248" w:type="pct"/>
            <w:vMerge/>
            <w:vAlign w:val="center"/>
          </w:tcPr>
          <w:p w14:paraId="00BA0158" w14:textId="77777777" w:rsidR="00093C53" w:rsidRPr="00C3608A" w:rsidRDefault="00093C53" w:rsidP="00D10D0B">
            <w:pPr>
              <w:jc w:val="center"/>
              <w:rPr>
                <w:rFonts w:ascii="Arial" w:hAnsi="Arial" w:cs="Arial"/>
                <w:b/>
                <w:sz w:val="22"/>
                <w:szCs w:val="22"/>
              </w:rPr>
            </w:pPr>
          </w:p>
        </w:tc>
        <w:tc>
          <w:tcPr>
            <w:tcW w:w="1057" w:type="pct"/>
            <w:gridSpan w:val="2"/>
            <w:vMerge/>
          </w:tcPr>
          <w:p w14:paraId="7AD24D8E"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70F63074" w14:textId="77777777" w:rsidR="00093C53" w:rsidRPr="00B15653" w:rsidRDefault="00093C53" w:rsidP="00D10D0B">
            <w:pPr>
              <w:rPr>
                <w:rFonts w:ascii="Arial" w:hAnsi="Arial" w:cs="Arial"/>
              </w:rPr>
            </w:pPr>
            <w:r w:rsidRPr="00B15653">
              <w:rPr>
                <w:rFonts w:ascii="Arial" w:hAnsi="Arial" w:cs="Arial"/>
              </w:rPr>
              <w:t>śr. 11-15 cm</w:t>
            </w:r>
          </w:p>
        </w:tc>
        <w:tc>
          <w:tcPr>
            <w:tcW w:w="647" w:type="pct"/>
          </w:tcPr>
          <w:p w14:paraId="2FADBEB7" w14:textId="77777777" w:rsidR="00093C53" w:rsidRPr="00C3608A" w:rsidRDefault="00093C53" w:rsidP="00D10D0B">
            <w:pPr>
              <w:jc w:val="center"/>
              <w:rPr>
                <w:rFonts w:ascii="Arial" w:hAnsi="Arial" w:cs="Arial"/>
                <w:sz w:val="22"/>
                <w:szCs w:val="22"/>
              </w:rPr>
            </w:pPr>
          </w:p>
          <w:p w14:paraId="377A2D9A" w14:textId="77777777" w:rsidR="00093C53" w:rsidRPr="00C3608A" w:rsidRDefault="00093C53" w:rsidP="00D10D0B">
            <w:pPr>
              <w:jc w:val="center"/>
              <w:rPr>
                <w:rFonts w:ascii="Arial" w:hAnsi="Arial" w:cs="Arial"/>
                <w:sz w:val="22"/>
                <w:szCs w:val="22"/>
              </w:rPr>
            </w:pPr>
          </w:p>
        </w:tc>
        <w:tc>
          <w:tcPr>
            <w:tcW w:w="280" w:type="pct"/>
            <w:vAlign w:val="bottom"/>
          </w:tcPr>
          <w:p w14:paraId="65342C7C" w14:textId="77777777" w:rsidR="00093C53" w:rsidRPr="001663B6" w:rsidRDefault="00093C53" w:rsidP="00D10D0B">
            <w:pPr>
              <w:jc w:val="right"/>
              <w:rPr>
                <w:rFonts w:ascii="Arial" w:hAnsi="Arial" w:cs="Arial"/>
              </w:rPr>
            </w:pPr>
            <w:r w:rsidRPr="001663B6">
              <w:rPr>
                <w:rFonts w:ascii="Arial" w:hAnsi="Arial" w:cs="Arial"/>
              </w:rPr>
              <w:t>%</w:t>
            </w:r>
          </w:p>
          <w:p w14:paraId="1D9B6C16" w14:textId="77777777" w:rsidR="00093C53" w:rsidRPr="001663B6" w:rsidRDefault="00093C53" w:rsidP="00D10D0B">
            <w:pPr>
              <w:jc w:val="right"/>
              <w:rPr>
                <w:rFonts w:ascii="Arial" w:hAnsi="Arial" w:cs="Arial"/>
              </w:rPr>
            </w:pPr>
          </w:p>
        </w:tc>
        <w:tc>
          <w:tcPr>
            <w:tcW w:w="562" w:type="pct"/>
            <w:vAlign w:val="center"/>
          </w:tcPr>
          <w:p w14:paraId="6E8E5611" w14:textId="77777777" w:rsidR="00093C53" w:rsidRDefault="00093C53" w:rsidP="00D10D0B">
            <w:pPr>
              <w:jc w:val="center"/>
              <w:rPr>
                <w:rFonts w:ascii="Arial" w:hAnsi="Arial" w:cs="Arial"/>
                <w:sz w:val="18"/>
                <w:szCs w:val="18"/>
              </w:rPr>
            </w:pPr>
          </w:p>
        </w:tc>
        <w:tc>
          <w:tcPr>
            <w:tcW w:w="518" w:type="pct"/>
            <w:vAlign w:val="center"/>
          </w:tcPr>
          <w:p w14:paraId="6588AE5A" w14:textId="1D34152D" w:rsidR="00093C53" w:rsidRPr="00C326C5" w:rsidRDefault="006428C6" w:rsidP="00D10D0B">
            <w:pPr>
              <w:jc w:val="center"/>
              <w:rPr>
                <w:rFonts w:ascii="Arial" w:hAnsi="Arial" w:cs="Arial"/>
              </w:rPr>
            </w:pPr>
            <w:r>
              <w:rPr>
                <w:rFonts w:ascii="Arial" w:hAnsi="Arial" w:cs="Arial"/>
              </w:rPr>
              <w:t>6</w:t>
            </w:r>
            <w:r w:rsidR="00093C53" w:rsidRPr="00C326C5">
              <w:rPr>
                <w:rFonts w:ascii="Arial" w:hAnsi="Arial" w:cs="Arial"/>
              </w:rPr>
              <w:t>0 szt.</w:t>
            </w:r>
          </w:p>
        </w:tc>
        <w:tc>
          <w:tcPr>
            <w:tcW w:w="583" w:type="pct"/>
            <w:vAlign w:val="center"/>
          </w:tcPr>
          <w:p w14:paraId="4795AD5A" w14:textId="77777777" w:rsidR="00093C53" w:rsidRPr="00956B96" w:rsidRDefault="00093C53" w:rsidP="00D10D0B">
            <w:pPr>
              <w:rPr>
                <w:rFonts w:ascii="Arial" w:hAnsi="Arial" w:cs="Arial"/>
              </w:rPr>
            </w:pPr>
          </w:p>
        </w:tc>
        <w:tc>
          <w:tcPr>
            <w:tcW w:w="512" w:type="pct"/>
          </w:tcPr>
          <w:p w14:paraId="54283CCC" w14:textId="77777777" w:rsidR="00093C53" w:rsidRPr="001663B6" w:rsidRDefault="00093C53" w:rsidP="00D10D0B">
            <w:pPr>
              <w:jc w:val="center"/>
              <w:rPr>
                <w:rFonts w:ascii="Arial" w:hAnsi="Arial" w:cs="Arial"/>
              </w:rPr>
            </w:pPr>
          </w:p>
        </w:tc>
      </w:tr>
      <w:tr w:rsidR="00093C53" w:rsidRPr="00093C53" w14:paraId="4F489ACD" w14:textId="77777777" w:rsidTr="00D10D0B">
        <w:trPr>
          <w:cantSplit/>
          <w:trHeight w:val="580"/>
        </w:trPr>
        <w:tc>
          <w:tcPr>
            <w:tcW w:w="248" w:type="pct"/>
            <w:vMerge/>
            <w:vAlign w:val="center"/>
          </w:tcPr>
          <w:p w14:paraId="77603B16" w14:textId="77777777" w:rsidR="00093C53" w:rsidRPr="00C3608A" w:rsidRDefault="00093C53" w:rsidP="00D10D0B">
            <w:pPr>
              <w:jc w:val="center"/>
              <w:rPr>
                <w:rFonts w:ascii="Arial" w:hAnsi="Arial" w:cs="Arial"/>
                <w:b/>
                <w:sz w:val="22"/>
                <w:szCs w:val="22"/>
              </w:rPr>
            </w:pPr>
          </w:p>
        </w:tc>
        <w:tc>
          <w:tcPr>
            <w:tcW w:w="1057" w:type="pct"/>
            <w:gridSpan w:val="2"/>
            <w:vMerge/>
          </w:tcPr>
          <w:p w14:paraId="41C7A52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231824EF" w14:textId="77777777" w:rsidR="00093C53" w:rsidRPr="00B15653" w:rsidRDefault="00093C53" w:rsidP="00D10D0B">
            <w:pPr>
              <w:rPr>
                <w:rFonts w:ascii="Arial" w:hAnsi="Arial" w:cs="Arial"/>
              </w:rPr>
            </w:pPr>
            <w:r w:rsidRPr="00B15653">
              <w:rPr>
                <w:rFonts w:ascii="Arial" w:hAnsi="Arial" w:cs="Arial"/>
              </w:rPr>
              <w:t>śr. 16-20 cm</w:t>
            </w:r>
          </w:p>
        </w:tc>
        <w:tc>
          <w:tcPr>
            <w:tcW w:w="647" w:type="pct"/>
          </w:tcPr>
          <w:p w14:paraId="704DB525" w14:textId="77777777" w:rsidR="00093C53" w:rsidRPr="00C3608A" w:rsidRDefault="00093C53" w:rsidP="00D10D0B">
            <w:pPr>
              <w:jc w:val="center"/>
              <w:rPr>
                <w:rFonts w:ascii="Arial" w:hAnsi="Arial" w:cs="Arial"/>
                <w:sz w:val="22"/>
                <w:szCs w:val="22"/>
              </w:rPr>
            </w:pPr>
          </w:p>
        </w:tc>
        <w:tc>
          <w:tcPr>
            <w:tcW w:w="280" w:type="pct"/>
          </w:tcPr>
          <w:p w14:paraId="702B41DA"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68A3A50" w14:textId="77777777" w:rsidR="00093C53" w:rsidRDefault="00093C53" w:rsidP="00D10D0B">
            <w:pPr>
              <w:jc w:val="center"/>
              <w:rPr>
                <w:rFonts w:ascii="Arial" w:hAnsi="Arial" w:cs="Arial"/>
                <w:sz w:val="18"/>
                <w:szCs w:val="18"/>
              </w:rPr>
            </w:pPr>
          </w:p>
        </w:tc>
        <w:tc>
          <w:tcPr>
            <w:tcW w:w="518" w:type="pct"/>
            <w:vAlign w:val="center"/>
          </w:tcPr>
          <w:p w14:paraId="3FEBDB1D" w14:textId="63701768" w:rsidR="00093C53" w:rsidRPr="00C326C5" w:rsidRDefault="006428C6" w:rsidP="00D10D0B">
            <w:pPr>
              <w:jc w:val="center"/>
              <w:rPr>
                <w:rFonts w:ascii="Arial" w:hAnsi="Arial" w:cs="Arial"/>
              </w:rPr>
            </w:pPr>
            <w:r>
              <w:rPr>
                <w:rFonts w:ascii="Arial" w:hAnsi="Arial" w:cs="Arial"/>
              </w:rPr>
              <w:t>6</w:t>
            </w:r>
            <w:r w:rsidR="00093C53" w:rsidRPr="00C326C5">
              <w:rPr>
                <w:rFonts w:ascii="Arial" w:hAnsi="Arial" w:cs="Arial"/>
              </w:rPr>
              <w:t>0 szt.</w:t>
            </w:r>
          </w:p>
        </w:tc>
        <w:tc>
          <w:tcPr>
            <w:tcW w:w="583" w:type="pct"/>
            <w:vAlign w:val="center"/>
          </w:tcPr>
          <w:p w14:paraId="5641CF62" w14:textId="77777777" w:rsidR="00093C53" w:rsidRPr="001663B6" w:rsidRDefault="00093C53" w:rsidP="00D10D0B">
            <w:pPr>
              <w:jc w:val="center"/>
              <w:rPr>
                <w:rFonts w:ascii="Arial" w:hAnsi="Arial" w:cs="Arial"/>
              </w:rPr>
            </w:pPr>
          </w:p>
        </w:tc>
        <w:tc>
          <w:tcPr>
            <w:tcW w:w="512" w:type="pct"/>
          </w:tcPr>
          <w:p w14:paraId="35BDD95D" w14:textId="77777777" w:rsidR="00093C53" w:rsidRPr="001663B6" w:rsidRDefault="00093C53" w:rsidP="00D10D0B">
            <w:pPr>
              <w:jc w:val="center"/>
              <w:rPr>
                <w:rFonts w:ascii="Arial" w:hAnsi="Arial" w:cs="Arial"/>
              </w:rPr>
            </w:pPr>
          </w:p>
        </w:tc>
      </w:tr>
      <w:tr w:rsidR="00093C53" w:rsidRPr="00093C53" w14:paraId="0FC37F27" w14:textId="77777777" w:rsidTr="00D10D0B">
        <w:trPr>
          <w:cantSplit/>
          <w:trHeight w:val="580"/>
        </w:trPr>
        <w:tc>
          <w:tcPr>
            <w:tcW w:w="248" w:type="pct"/>
            <w:vMerge/>
            <w:vAlign w:val="center"/>
          </w:tcPr>
          <w:p w14:paraId="2F679865" w14:textId="77777777" w:rsidR="00093C53" w:rsidRPr="00C3608A" w:rsidRDefault="00093C53" w:rsidP="00D10D0B">
            <w:pPr>
              <w:jc w:val="center"/>
              <w:rPr>
                <w:rFonts w:ascii="Arial" w:hAnsi="Arial" w:cs="Arial"/>
                <w:b/>
                <w:sz w:val="22"/>
                <w:szCs w:val="22"/>
              </w:rPr>
            </w:pPr>
          </w:p>
        </w:tc>
        <w:tc>
          <w:tcPr>
            <w:tcW w:w="1057" w:type="pct"/>
            <w:gridSpan w:val="2"/>
            <w:vMerge/>
          </w:tcPr>
          <w:p w14:paraId="344E2013"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34315A63" w14:textId="77777777" w:rsidR="00093C53" w:rsidRPr="00B15653" w:rsidRDefault="00093C53" w:rsidP="00D10D0B">
            <w:pPr>
              <w:rPr>
                <w:rFonts w:ascii="Arial" w:hAnsi="Arial" w:cs="Arial"/>
              </w:rPr>
            </w:pPr>
            <w:r w:rsidRPr="00B15653">
              <w:rPr>
                <w:rFonts w:ascii="Arial" w:hAnsi="Arial" w:cs="Arial"/>
              </w:rPr>
              <w:t>śr. 21-30 cm</w:t>
            </w:r>
          </w:p>
        </w:tc>
        <w:tc>
          <w:tcPr>
            <w:tcW w:w="647" w:type="pct"/>
          </w:tcPr>
          <w:p w14:paraId="64654781" w14:textId="77777777" w:rsidR="00093C53" w:rsidRPr="00C3608A" w:rsidRDefault="00093C53" w:rsidP="00D10D0B">
            <w:pPr>
              <w:jc w:val="center"/>
              <w:rPr>
                <w:rFonts w:ascii="Arial" w:hAnsi="Arial" w:cs="Arial"/>
                <w:sz w:val="22"/>
                <w:szCs w:val="22"/>
              </w:rPr>
            </w:pPr>
          </w:p>
        </w:tc>
        <w:tc>
          <w:tcPr>
            <w:tcW w:w="280" w:type="pct"/>
          </w:tcPr>
          <w:p w14:paraId="1C74FAE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ECA3DFE" w14:textId="77777777" w:rsidR="00093C53" w:rsidRDefault="00093C53" w:rsidP="00D10D0B">
            <w:pPr>
              <w:jc w:val="center"/>
              <w:rPr>
                <w:rFonts w:ascii="Arial" w:hAnsi="Arial" w:cs="Arial"/>
                <w:sz w:val="18"/>
                <w:szCs w:val="18"/>
              </w:rPr>
            </w:pPr>
          </w:p>
        </w:tc>
        <w:tc>
          <w:tcPr>
            <w:tcW w:w="518" w:type="pct"/>
            <w:vAlign w:val="center"/>
          </w:tcPr>
          <w:p w14:paraId="3FB91D74" w14:textId="4A0FF7D1" w:rsidR="00093C53" w:rsidRPr="00C326C5" w:rsidRDefault="000735E5"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3BABBF5C" w14:textId="77777777" w:rsidR="00093C53" w:rsidRPr="001663B6" w:rsidRDefault="00093C53" w:rsidP="00D10D0B">
            <w:pPr>
              <w:jc w:val="center"/>
              <w:rPr>
                <w:rFonts w:ascii="Arial" w:hAnsi="Arial" w:cs="Arial"/>
              </w:rPr>
            </w:pPr>
          </w:p>
        </w:tc>
        <w:tc>
          <w:tcPr>
            <w:tcW w:w="512" w:type="pct"/>
          </w:tcPr>
          <w:p w14:paraId="46D90C8E" w14:textId="77777777" w:rsidR="00093C53" w:rsidRPr="001663B6" w:rsidRDefault="00093C53" w:rsidP="00D10D0B">
            <w:pPr>
              <w:jc w:val="center"/>
              <w:rPr>
                <w:rFonts w:ascii="Arial" w:hAnsi="Arial" w:cs="Arial"/>
              </w:rPr>
            </w:pPr>
          </w:p>
        </w:tc>
      </w:tr>
      <w:tr w:rsidR="00093C53" w:rsidRPr="00093C53" w14:paraId="4D3532AF" w14:textId="77777777" w:rsidTr="00D10D0B">
        <w:trPr>
          <w:cantSplit/>
          <w:trHeight w:val="580"/>
        </w:trPr>
        <w:tc>
          <w:tcPr>
            <w:tcW w:w="248" w:type="pct"/>
            <w:vMerge/>
            <w:vAlign w:val="center"/>
          </w:tcPr>
          <w:p w14:paraId="59F1AD4B" w14:textId="77777777" w:rsidR="00093C53" w:rsidRPr="00C3608A" w:rsidRDefault="00093C53" w:rsidP="00D10D0B">
            <w:pPr>
              <w:jc w:val="center"/>
              <w:rPr>
                <w:rFonts w:ascii="Arial" w:hAnsi="Arial" w:cs="Arial"/>
                <w:b/>
                <w:sz w:val="22"/>
                <w:szCs w:val="22"/>
              </w:rPr>
            </w:pPr>
          </w:p>
        </w:tc>
        <w:tc>
          <w:tcPr>
            <w:tcW w:w="1057" w:type="pct"/>
            <w:gridSpan w:val="2"/>
            <w:vMerge/>
          </w:tcPr>
          <w:p w14:paraId="279203F1"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27AE0B65" w14:textId="77777777" w:rsidR="00093C53" w:rsidRPr="00B15653" w:rsidRDefault="00093C53" w:rsidP="00D10D0B">
            <w:pPr>
              <w:rPr>
                <w:rFonts w:ascii="Arial" w:hAnsi="Arial" w:cs="Arial"/>
              </w:rPr>
            </w:pPr>
            <w:r w:rsidRPr="00B15653">
              <w:rPr>
                <w:rFonts w:ascii="Arial" w:hAnsi="Arial" w:cs="Arial"/>
              </w:rPr>
              <w:t>śr. 31-40 cm</w:t>
            </w:r>
          </w:p>
        </w:tc>
        <w:tc>
          <w:tcPr>
            <w:tcW w:w="647" w:type="pct"/>
          </w:tcPr>
          <w:p w14:paraId="5AF7E92C" w14:textId="77777777" w:rsidR="00093C53" w:rsidRPr="00C3608A" w:rsidRDefault="00093C53" w:rsidP="00D10D0B">
            <w:pPr>
              <w:jc w:val="center"/>
              <w:rPr>
                <w:rFonts w:ascii="Arial" w:hAnsi="Arial" w:cs="Arial"/>
                <w:sz w:val="22"/>
                <w:szCs w:val="22"/>
              </w:rPr>
            </w:pPr>
          </w:p>
        </w:tc>
        <w:tc>
          <w:tcPr>
            <w:tcW w:w="280" w:type="pct"/>
          </w:tcPr>
          <w:p w14:paraId="73B921C3"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0511B72" w14:textId="77777777" w:rsidR="00093C53" w:rsidRDefault="00093C53" w:rsidP="00D10D0B">
            <w:pPr>
              <w:jc w:val="center"/>
              <w:rPr>
                <w:rFonts w:ascii="Arial" w:hAnsi="Arial" w:cs="Arial"/>
                <w:sz w:val="18"/>
                <w:szCs w:val="18"/>
              </w:rPr>
            </w:pPr>
          </w:p>
        </w:tc>
        <w:tc>
          <w:tcPr>
            <w:tcW w:w="518" w:type="pct"/>
            <w:vAlign w:val="center"/>
          </w:tcPr>
          <w:p w14:paraId="6296A394" w14:textId="41002470" w:rsidR="00093C53" w:rsidRPr="00C326C5" w:rsidRDefault="000735E5"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480E4353" w14:textId="77777777" w:rsidR="00093C53" w:rsidRPr="001663B6" w:rsidRDefault="00093C53" w:rsidP="00D10D0B">
            <w:pPr>
              <w:jc w:val="center"/>
              <w:rPr>
                <w:rFonts w:ascii="Arial" w:hAnsi="Arial" w:cs="Arial"/>
              </w:rPr>
            </w:pPr>
          </w:p>
        </w:tc>
        <w:tc>
          <w:tcPr>
            <w:tcW w:w="512" w:type="pct"/>
          </w:tcPr>
          <w:p w14:paraId="6639A9D5" w14:textId="77777777" w:rsidR="00093C53" w:rsidRPr="001663B6" w:rsidRDefault="00093C53" w:rsidP="00D10D0B">
            <w:pPr>
              <w:jc w:val="center"/>
              <w:rPr>
                <w:rFonts w:ascii="Arial" w:hAnsi="Arial" w:cs="Arial"/>
              </w:rPr>
            </w:pPr>
          </w:p>
        </w:tc>
      </w:tr>
      <w:tr w:rsidR="00093C53" w:rsidRPr="00093C53" w14:paraId="6083CDA7" w14:textId="77777777" w:rsidTr="00D10D0B">
        <w:trPr>
          <w:cantSplit/>
          <w:trHeight w:val="580"/>
        </w:trPr>
        <w:tc>
          <w:tcPr>
            <w:tcW w:w="248" w:type="pct"/>
            <w:vMerge/>
            <w:vAlign w:val="center"/>
          </w:tcPr>
          <w:p w14:paraId="0CE64968" w14:textId="77777777" w:rsidR="00093C53" w:rsidRPr="00C3608A" w:rsidRDefault="00093C53" w:rsidP="00D10D0B">
            <w:pPr>
              <w:jc w:val="center"/>
              <w:rPr>
                <w:rFonts w:ascii="Arial" w:hAnsi="Arial" w:cs="Arial"/>
                <w:b/>
                <w:sz w:val="22"/>
                <w:szCs w:val="22"/>
              </w:rPr>
            </w:pPr>
          </w:p>
        </w:tc>
        <w:tc>
          <w:tcPr>
            <w:tcW w:w="1057" w:type="pct"/>
            <w:gridSpan w:val="2"/>
            <w:vMerge/>
          </w:tcPr>
          <w:p w14:paraId="799AC87C"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420A359B" w14:textId="77777777" w:rsidR="00093C53" w:rsidRPr="00B15653" w:rsidRDefault="00093C53" w:rsidP="00D10D0B">
            <w:pPr>
              <w:rPr>
                <w:rFonts w:ascii="Arial" w:hAnsi="Arial" w:cs="Arial"/>
              </w:rPr>
            </w:pPr>
            <w:r w:rsidRPr="00B15653">
              <w:rPr>
                <w:rFonts w:ascii="Arial" w:hAnsi="Arial" w:cs="Arial"/>
              </w:rPr>
              <w:t>śr. 41-50 cm</w:t>
            </w:r>
          </w:p>
        </w:tc>
        <w:tc>
          <w:tcPr>
            <w:tcW w:w="647" w:type="pct"/>
          </w:tcPr>
          <w:p w14:paraId="1CB75F31" w14:textId="77777777" w:rsidR="00093C53" w:rsidRPr="00C3608A" w:rsidRDefault="00093C53" w:rsidP="00D10D0B">
            <w:pPr>
              <w:jc w:val="center"/>
              <w:rPr>
                <w:rFonts w:ascii="Arial" w:hAnsi="Arial" w:cs="Arial"/>
                <w:sz w:val="22"/>
                <w:szCs w:val="22"/>
              </w:rPr>
            </w:pPr>
          </w:p>
        </w:tc>
        <w:tc>
          <w:tcPr>
            <w:tcW w:w="280" w:type="pct"/>
          </w:tcPr>
          <w:p w14:paraId="41CB9326"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9D8E30F" w14:textId="77777777" w:rsidR="00093C53" w:rsidRPr="001663B6" w:rsidRDefault="00093C53" w:rsidP="00D10D0B">
            <w:pPr>
              <w:jc w:val="center"/>
              <w:rPr>
                <w:rFonts w:ascii="Arial" w:hAnsi="Arial" w:cs="Arial"/>
              </w:rPr>
            </w:pPr>
          </w:p>
        </w:tc>
        <w:tc>
          <w:tcPr>
            <w:tcW w:w="518" w:type="pct"/>
            <w:vAlign w:val="center"/>
          </w:tcPr>
          <w:p w14:paraId="508B9083" w14:textId="585F64B5" w:rsidR="00093C53" w:rsidRPr="00C326C5" w:rsidRDefault="000735E5" w:rsidP="00D10D0B">
            <w:pPr>
              <w:jc w:val="center"/>
              <w:rPr>
                <w:rFonts w:ascii="Arial" w:hAnsi="Arial" w:cs="Arial"/>
              </w:rPr>
            </w:pPr>
            <w:r>
              <w:rPr>
                <w:rFonts w:ascii="Arial" w:hAnsi="Arial" w:cs="Arial"/>
              </w:rPr>
              <w:t>8</w:t>
            </w:r>
            <w:r w:rsidR="00093C53" w:rsidRPr="00C326C5">
              <w:rPr>
                <w:rFonts w:ascii="Arial" w:hAnsi="Arial" w:cs="Arial"/>
              </w:rPr>
              <w:t>5 szt.</w:t>
            </w:r>
          </w:p>
        </w:tc>
        <w:tc>
          <w:tcPr>
            <w:tcW w:w="583" w:type="pct"/>
            <w:vAlign w:val="center"/>
          </w:tcPr>
          <w:p w14:paraId="1533D82B" w14:textId="77777777" w:rsidR="00093C53" w:rsidRPr="001663B6" w:rsidRDefault="00093C53" w:rsidP="00D10D0B">
            <w:pPr>
              <w:jc w:val="center"/>
              <w:rPr>
                <w:rFonts w:ascii="Arial" w:hAnsi="Arial" w:cs="Arial"/>
              </w:rPr>
            </w:pPr>
          </w:p>
        </w:tc>
        <w:tc>
          <w:tcPr>
            <w:tcW w:w="512" w:type="pct"/>
          </w:tcPr>
          <w:p w14:paraId="00F8B6A7" w14:textId="77777777" w:rsidR="00093C53" w:rsidRPr="001663B6" w:rsidRDefault="00093C53" w:rsidP="00D10D0B">
            <w:pPr>
              <w:jc w:val="center"/>
              <w:rPr>
                <w:rFonts w:ascii="Arial" w:hAnsi="Arial" w:cs="Arial"/>
              </w:rPr>
            </w:pPr>
          </w:p>
        </w:tc>
      </w:tr>
      <w:tr w:rsidR="00093C53" w:rsidRPr="00093C53" w14:paraId="014ABB39" w14:textId="77777777" w:rsidTr="00D10D0B">
        <w:trPr>
          <w:cantSplit/>
          <w:trHeight w:val="580"/>
        </w:trPr>
        <w:tc>
          <w:tcPr>
            <w:tcW w:w="248" w:type="pct"/>
            <w:vMerge/>
            <w:vAlign w:val="center"/>
          </w:tcPr>
          <w:p w14:paraId="3B756738" w14:textId="77777777" w:rsidR="00093C53" w:rsidRPr="00C3608A" w:rsidRDefault="00093C53" w:rsidP="00D10D0B">
            <w:pPr>
              <w:jc w:val="center"/>
              <w:rPr>
                <w:rFonts w:ascii="Arial" w:hAnsi="Arial" w:cs="Arial"/>
                <w:b/>
                <w:sz w:val="22"/>
                <w:szCs w:val="22"/>
              </w:rPr>
            </w:pPr>
          </w:p>
        </w:tc>
        <w:tc>
          <w:tcPr>
            <w:tcW w:w="1057" w:type="pct"/>
            <w:gridSpan w:val="2"/>
            <w:vMerge/>
          </w:tcPr>
          <w:p w14:paraId="2205B5B3"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50184C26" w14:textId="77777777" w:rsidR="00093C53" w:rsidRPr="00B15653" w:rsidRDefault="00093C53" w:rsidP="00D10D0B">
            <w:pPr>
              <w:rPr>
                <w:rFonts w:ascii="Arial" w:hAnsi="Arial" w:cs="Arial"/>
              </w:rPr>
            </w:pPr>
            <w:r w:rsidRPr="00B15653">
              <w:rPr>
                <w:rFonts w:ascii="Arial" w:hAnsi="Arial" w:cs="Arial"/>
              </w:rPr>
              <w:t>śr. 51-60 cm</w:t>
            </w:r>
          </w:p>
        </w:tc>
        <w:tc>
          <w:tcPr>
            <w:tcW w:w="647" w:type="pct"/>
          </w:tcPr>
          <w:p w14:paraId="4F2E2984" w14:textId="77777777" w:rsidR="00093C53" w:rsidRPr="00C3608A" w:rsidRDefault="00093C53" w:rsidP="00D10D0B">
            <w:pPr>
              <w:jc w:val="center"/>
              <w:rPr>
                <w:rFonts w:ascii="Arial" w:hAnsi="Arial" w:cs="Arial"/>
                <w:sz w:val="22"/>
                <w:szCs w:val="22"/>
              </w:rPr>
            </w:pPr>
          </w:p>
        </w:tc>
        <w:tc>
          <w:tcPr>
            <w:tcW w:w="280" w:type="pct"/>
          </w:tcPr>
          <w:p w14:paraId="38FB9361"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651D5B1" w14:textId="77777777" w:rsidR="00093C53" w:rsidRPr="001663B6" w:rsidRDefault="00093C53" w:rsidP="00D10D0B">
            <w:pPr>
              <w:jc w:val="center"/>
              <w:rPr>
                <w:rFonts w:ascii="Arial" w:hAnsi="Arial" w:cs="Arial"/>
              </w:rPr>
            </w:pPr>
          </w:p>
        </w:tc>
        <w:tc>
          <w:tcPr>
            <w:tcW w:w="518" w:type="pct"/>
            <w:vAlign w:val="center"/>
          </w:tcPr>
          <w:p w14:paraId="2C7FBEE5" w14:textId="56AE4B7B" w:rsidR="00093C53" w:rsidRPr="00C326C5" w:rsidRDefault="000735E5" w:rsidP="00D10D0B">
            <w:pPr>
              <w:jc w:val="center"/>
              <w:rPr>
                <w:rFonts w:ascii="Arial" w:hAnsi="Arial" w:cs="Arial"/>
              </w:rPr>
            </w:pPr>
            <w:r>
              <w:rPr>
                <w:rFonts w:ascii="Arial" w:hAnsi="Arial" w:cs="Arial"/>
              </w:rPr>
              <w:t>8</w:t>
            </w:r>
            <w:r w:rsidR="00093C53" w:rsidRPr="00C326C5">
              <w:rPr>
                <w:rFonts w:ascii="Arial" w:hAnsi="Arial" w:cs="Arial"/>
              </w:rPr>
              <w:t>5 szt.</w:t>
            </w:r>
          </w:p>
        </w:tc>
        <w:tc>
          <w:tcPr>
            <w:tcW w:w="583" w:type="pct"/>
            <w:vAlign w:val="center"/>
          </w:tcPr>
          <w:p w14:paraId="3BCB17A1" w14:textId="77777777" w:rsidR="00093C53" w:rsidRPr="001663B6" w:rsidRDefault="00093C53" w:rsidP="00D10D0B">
            <w:pPr>
              <w:jc w:val="center"/>
              <w:rPr>
                <w:rFonts w:ascii="Arial" w:hAnsi="Arial" w:cs="Arial"/>
              </w:rPr>
            </w:pPr>
          </w:p>
        </w:tc>
        <w:tc>
          <w:tcPr>
            <w:tcW w:w="512" w:type="pct"/>
          </w:tcPr>
          <w:p w14:paraId="79565D6B" w14:textId="77777777" w:rsidR="00093C53" w:rsidRPr="001663B6" w:rsidRDefault="00093C53" w:rsidP="00D10D0B">
            <w:pPr>
              <w:jc w:val="center"/>
              <w:rPr>
                <w:rFonts w:ascii="Arial" w:hAnsi="Arial" w:cs="Arial"/>
              </w:rPr>
            </w:pPr>
          </w:p>
        </w:tc>
      </w:tr>
      <w:tr w:rsidR="00093C53" w:rsidRPr="00093C53" w14:paraId="5F400208" w14:textId="77777777" w:rsidTr="00D10D0B">
        <w:trPr>
          <w:cantSplit/>
          <w:trHeight w:val="755"/>
        </w:trPr>
        <w:tc>
          <w:tcPr>
            <w:tcW w:w="248" w:type="pct"/>
            <w:vMerge/>
            <w:vAlign w:val="center"/>
          </w:tcPr>
          <w:p w14:paraId="2AFD3C05" w14:textId="77777777" w:rsidR="00093C53" w:rsidRPr="00C3608A" w:rsidRDefault="00093C53" w:rsidP="00D10D0B">
            <w:pPr>
              <w:jc w:val="center"/>
              <w:rPr>
                <w:rFonts w:ascii="Arial" w:hAnsi="Arial" w:cs="Arial"/>
                <w:b/>
                <w:sz w:val="22"/>
                <w:szCs w:val="22"/>
              </w:rPr>
            </w:pPr>
          </w:p>
        </w:tc>
        <w:tc>
          <w:tcPr>
            <w:tcW w:w="1057" w:type="pct"/>
            <w:gridSpan w:val="2"/>
            <w:vMerge/>
          </w:tcPr>
          <w:p w14:paraId="4FF45C24"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C7FABA0" w14:textId="77777777" w:rsidR="00093C53" w:rsidRPr="00B15653" w:rsidRDefault="00093C53" w:rsidP="00D10D0B">
            <w:pPr>
              <w:rPr>
                <w:rFonts w:ascii="Arial" w:hAnsi="Arial" w:cs="Arial"/>
              </w:rPr>
            </w:pPr>
            <w:r w:rsidRPr="00B15653">
              <w:rPr>
                <w:rFonts w:ascii="Arial" w:hAnsi="Arial" w:cs="Arial"/>
              </w:rPr>
              <w:t>śr. 61-70 cm</w:t>
            </w:r>
          </w:p>
        </w:tc>
        <w:tc>
          <w:tcPr>
            <w:tcW w:w="647" w:type="pct"/>
          </w:tcPr>
          <w:p w14:paraId="78E819D9" w14:textId="77777777" w:rsidR="00093C53" w:rsidRPr="00C3608A" w:rsidRDefault="00093C53" w:rsidP="00D10D0B">
            <w:pPr>
              <w:jc w:val="center"/>
              <w:rPr>
                <w:rFonts w:ascii="Arial" w:hAnsi="Arial" w:cs="Arial"/>
                <w:sz w:val="22"/>
                <w:szCs w:val="22"/>
              </w:rPr>
            </w:pPr>
          </w:p>
        </w:tc>
        <w:tc>
          <w:tcPr>
            <w:tcW w:w="280" w:type="pct"/>
          </w:tcPr>
          <w:p w14:paraId="7B349C47" w14:textId="77777777" w:rsidR="00093C53" w:rsidRPr="001663B6" w:rsidRDefault="00093C53" w:rsidP="00D10D0B">
            <w:pPr>
              <w:jc w:val="right"/>
              <w:rPr>
                <w:rFonts w:ascii="Arial" w:hAnsi="Arial" w:cs="Arial"/>
              </w:rPr>
            </w:pPr>
            <w:r w:rsidRPr="001663B6">
              <w:rPr>
                <w:rFonts w:ascii="Arial" w:hAnsi="Arial" w:cs="Arial"/>
              </w:rPr>
              <w:t>%</w:t>
            </w:r>
          </w:p>
          <w:p w14:paraId="2C5C5923" w14:textId="77777777" w:rsidR="00093C53" w:rsidRPr="001663B6" w:rsidRDefault="00093C53" w:rsidP="00D10D0B">
            <w:pPr>
              <w:rPr>
                <w:rFonts w:ascii="Arial" w:hAnsi="Arial" w:cs="Arial"/>
              </w:rPr>
            </w:pPr>
          </w:p>
        </w:tc>
        <w:tc>
          <w:tcPr>
            <w:tcW w:w="562" w:type="pct"/>
            <w:vAlign w:val="center"/>
          </w:tcPr>
          <w:p w14:paraId="6DD46B9A" w14:textId="77777777" w:rsidR="00093C53" w:rsidRPr="001663B6" w:rsidRDefault="00093C53" w:rsidP="00D10D0B">
            <w:pPr>
              <w:jc w:val="center"/>
              <w:rPr>
                <w:rFonts w:ascii="Arial" w:hAnsi="Arial" w:cs="Arial"/>
              </w:rPr>
            </w:pPr>
          </w:p>
        </w:tc>
        <w:tc>
          <w:tcPr>
            <w:tcW w:w="518" w:type="pct"/>
            <w:vAlign w:val="center"/>
          </w:tcPr>
          <w:p w14:paraId="0930F5A0" w14:textId="4BE18BCA" w:rsidR="00093C53" w:rsidRPr="00C326C5" w:rsidRDefault="000735E5" w:rsidP="00D10D0B">
            <w:pPr>
              <w:jc w:val="center"/>
              <w:rPr>
                <w:rFonts w:ascii="Arial" w:hAnsi="Arial" w:cs="Arial"/>
              </w:rPr>
            </w:pPr>
            <w:r>
              <w:rPr>
                <w:rFonts w:ascii="Arial" w:hAnsi="Arial" w:cs="Arial"/>
              </w:rPr>
              <w:t>9</w:t>
            </w:r>
            <w:r w:rsidR="00093C53" w:rsidRPr="00C326C5">
              <w:rPr>
                <w:rFonts w:ascii="Arial" w:hAnsi="Arial" w:cs="Arial"/>
              </w:rPr>
              <w:t>0 szt.</w:t>
            </w:r>
          </w:p>
        </w:tc>
        <w:tc>
          <w:tcPr>
            <w:tcW w:w="583" w:type="pct"/>
            <w:vAlign w:val="center"/>
          </w:tcPr>
          <w:p w14:paraId="364BA636" w14:textId="77777777" w:rsidR="00093C53" w:rsidRPr="001663B6" w:rsidRDefault="00093C53" w:rsidP="00D10D0B">
            <w:pPr>
              <w:jc w:val="center"/>
              <w:rPr>
                <w:rFonts w:ascii="Arial" w:hAnsi="Arial" w:cs="Arial"/>
              </w:rPr>
            </w:pPr>
          </w:p>
        </w:tc>
        <w:tc>
          <w:tcPr>
            <w:tcW w:w="512" w:type="pct"/>
          </w:tcPr>
          <w:p w14:paraId="0F342A1B" w14:textId="77777777" w:rsidR="00093C53" w:rsidRPr="001663B6" w:rsidRDefault="00093C53" w:rsidP="00D10D0B">
            <w:pPr>
              <w:jc w:val="center"/>
              <w:rPr>
                <w:rFonts w:ascii="Arial" w:hAnsi="Arial" w:cs="Arial"/>
              </w:rPr>
            </w:pPr>
          </w:p>
        </w:tc>
      </w:tr>
      <w:tr w:rsidR="00093C53" w:rsidRPr="00093C53" w14:paraId="297596D7" w14:textId="77777777" w:rsidTr="00D10D0B">
        <w:trPr>
          <w:cantSplit/>
          <w:trHeight w:val="580"/>
        </w:trPr>
        <w:tc>
          <w:tcPr>
            <w:tcW w:w="248" w:type="pct"/>
            <w:vMerge/>
            <w:vAlign w:val="center"/>
          </w:tcPr>
          <w:p w14:paraId="359ADDE6" w14:textId="77777777" w:rsidR="00093C53" w:rsidRPr="00C3608A" w:rsidRDefault="00093C53" w:rsidP="00D10D0B">
            <w:pPr>
              <w:jc w:val="center"/>
              <w:rPr>
                <w:rFonts w:ascii="Arial" w:hAnsi="Arial" w:cs="Arial"/>
                <w:b/>
                <w:sz w:val="22"/>
                <w:szCs w:val="22"/>
              </w:rPr>
            </w:pPr>
          </w:p>
        </w:tc>
        <w:tc>
          <w:tcPr>
            <w:tcW w:w="1057" w:type="pct"/>
            <w:gridSpan w:val="2"/>
            <w:vMerge/>
          </w:tcPr>
          <w:p w14:paraId="113F971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4F946C0E" w14:textId="77777777" w:rsidR="00093C53" w:rsidRPr="00B15653" w:rsidRDefault="00093C53" w:rsidP="00D10D0B">
            <w:pPr>
              <w:rPr>
                <w:rFonts w:ascii="Arial" w:hAnsi="Arial" w:cs="Arial"/>
              </w:rPr>
            </w:pPr>
            <w:r w:rsidRPr="00B15653">
              <w:rPr>
                <w:rFonts w:ascii="Arial" w:hAnsi="Arial" w:cs="Arial"/>
              </w:rPr>
              <w:t>śr. 71-80 cm</w:t>
            </w:r>
          </w:p>
        </w:tc>
        <w:tc>
          <w:tcPr>
            <w:tcW w:w="647" w:type="pct"/>
          </w:tcPr>
          <w:p w14:paraId="0C0223FD" w14:textId="77777777" w:rsidR="00093C53" w:rsidRPr="00C3608A" w:rsidRDefault="00093C53" w:rsidP="00D10D0B">
            <w:pPr>
              <w:jc w:val="center"/>
              <w:rPr>
                <w:rFonts w:ascii="Arial" w:hAnsi="Arial" w:cs="Arial"/>
                <w:sz w:val="22"/>
                <w:szCs w:val="22"/>
              </w:rPr>
            </w:pPr>
          </w:p>
        </w:tc>
        <w:tc>
          <w:tcPr>
            <w:tcW w:w="280" w:type="pct"/>
          </w:tcPr>
          <w:p w14:paraId="492B5EA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1FDAF9EC" w14:textId="77777777" w:rsidR="00093C53" w:rsidRPr="001663B6" w:rsidRDefault="00093C53" w:rsidP="00D10D0B">
            <w:pPr>
              <w:jc w:val="center"/>
              <w:rPr>
                <w:rFonts w:ascii="Arial" w:hAnsi="Arial" w:cs="Arial"/>
              </w:rPr>
            </w:pPr>
          </w:p>
        </w:tc>
        <w:tc>
          <w:tcPr>
            <w:tcW w:w="518" w:type="pct"/>
            <w:vAlign w:val="center"/>
          </w:tcPr>
          <w:p w14:paraId="2EB290A0" w14:textId="2F30E9CF" w:rsidR="00093C53" w:rsidRPr="00C326C5" w:rsidRDefault="000735E5" w:rsidP="00D10D0B">
            <w:pPr>
              <w:jc w:val="center"/>
              <w:rPr>
                <w:rFonts w:ascii="Arial" w:hAnsi="Arial" w:cs="Arial"/>
              </w:rPr>
            </w:pPr>
            <w:r>
              <w:rPr>
                <w:rFonts w:ascii="Arial" w:hAnsi="Arial" w:cs="Arial"/>
              </w:rPr>
              <w:t>9</w:t>
            </w:r>
            <w:r w:rsidR="00093C53" w:rsidRPr="00C326C5">
              <w:rPr>
                <w:rFonts w:ascii="Arial" w:hAnsi="Arial" w:cs="Arial"/>
              </w:rPr>
              <w:t>0 szt.</w:t>
            </w:r>
          </w:p>
        </w:tc>
        <w:tc>
          <w:tcPr>
            <w:tcW w:w="583" w:type="pct"/>
            <w:vAlign w:val="center"/>
          </w:tcPr>
          <w:p w14:paraId="13632551" w14:textId="77777777" w:rsidR="00093C53" w:rsidRPr="001663B6" w:rsidRDefault="00093C53" w:rsidP="00D10D0B">
            <w:pPr>
              <w:jc w:val="center"/>
              <w:rPr>
                <w:rFonts w:ascii="Arial" w:hAnsi="Arial" w:cs="Arial"/>
              </w:rPr>
            </w:pPr>
          </w:p>
        </w:tc>
        <w:tc>
          <w:tcPr>
            <w:tcW w:w="512" w:type="pct"/>
          </w:tcPr>
          <w:p w14:paraId="5D9B4A13" w14:textId="77777777" w:rsidR="00093C53" w:rsidRPr="001663B6" w:rsidRDefault="00093C53" w:rsidP="00D10D0B">
            <w:pPr>
              <w:jc w:val="center"/>
              <w:rPr>
                <w:rFonts w:ascii="Arial" w:hAnsi="Arial" w:cs="Arial"/>
              </w:rPr>
            </w:pPr>
          </w:p>
        </w:tc>
      </w:tr>
      <w:tr w:rsidR="00093C53" w:rsidRPr="00093C53" w14:paraId="667B62F0" w14:textId="77777777" w:rsidTr="00D10D0B">
        <w:trPr>
          <w:cantSplit/>
          <w:trHeight w:val="580"/>
        </w:trPr>
        <w:tc>
          <w:tcPr>
            <w:tcW w:w="248" w:type="pct"/>
            <w:vMerge/>
            <w:vAlign w:val="center"/>
          </w:tcPr>
          <w:p w14:paraId="1F288B14" w14:textId="77777777" w:rsidR="00093C53" w:rsidRPr="00C3608A" w:rsidRDefault="00093C53" w:rsidP="00D10D0B">
            <w:pPr>
              <w:jc w:val="center"/>
              <w:rPr>
                <w:rFonts w:ascii="Arial" w:hAnsi="Arial" w:cs="Arial"/>
                <w:b/>
                <w:sz w:val="22"/>
                <w:szCs w:val="22"/>
              </w:rPr>
            </w:pPr>
          </w:p>
        </w:tc>
        <w:tc>
          <w:tcPr>
            <w:tcW w:w="1057" w:type="pct"/>
            <w:gridSpan w:val="2"/>
            <w:vMerge/>
          </w:tcPr>
          <w:p w14:paraId="716C30FD"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5EA058FD" w14:textId="77777777" w:rsidR="00093C53" w:rsidRPr="00B15653" w:rsidRDefault="00093C53" w:rsidP="00D10D0B">
            <w:pPr>
              <w:rPr>
                <w:rFonts w:ascii="Arial" w:hAnsi="Arial" w:cs="Arial"/>
              </w:rPr>
            </w:pPr>
            <w:r w:rsidRPr="00B15653">
              <w:rPr>
                <w:rFonts w:ascii="Arial" w:hAnsi="Arial" w:cs="Arial"/>
              </w:rPr>
              <w:t>śr. powyżej 80 cm</w:t>
            </w:r>
          </w:p>
        </w:tc>
        <w:tc>
          <w:tcPr>
            <w:tcW w:w="647" w:type="pct"/>
          </w:tcPr>
          <w:p w14:paraId="4882BE26" w14:textId="77777777" w:rsidR="00093C53" w:rsidRPr="00C3608A" w:rsidRDefault="00093C53" w:rsidP="00D10D0B">
            <w:pPr>
              <w:jc w:val="center"/>
              <w:rPr>
                <w:rFonts w:ascii="Arial" w:hAnsi="Arial" w:cs="Arial"/>
                <w:sz w:val="22"/>
                <w:szCs w:val="22"/>
              </w:rPr>
            </w:pPr>
          </w:p>
        </w:tc>
        <w:tc>
          <w:tcPr>
            <w:tcW w:w="280" w:type="pct"/>
            <w:vAlign w:val="center"/>
          </w:tcPr>
          <w:p w14:paraId="5AC5824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6623F31F" w14:textId="77777777" w:rsidR="00093C53" w:rsidRPr="001663B6" w:rsidRDefault="00093C53" w:rsidP="00D10D0B">
            <w:pPr>
              <w:ind w:right="-69"/>
              <w:jc w:val="center"/>
              <w:rPr>
                <w:rFonts w:ascii="Arial" w:hAnsi="Arial" w:cs="Arial"/>
              </w:rPr>
            </w:pPr>
          </w:p>
        </w:tc>
        <w:tc>
          <w:tcPr>
            <w:tcW w:w="518" w:type="pct"/>
            <w:vAlign w:val="center"/>
          </w:tcPr>
          <w:p w14:paraId="0C32ECD8" w14:textId="7DD00AFF" w:rsidR="00093C53" w:rsidRPr="00C326C5" w:rsidRDefault="000735E5" w:rsidP="00D10D0B">
            <w:pPr>
              <w:jc w:val="center"/>
              <w:rPr>
                <w:rFonts w:ascii="Arial" w:hAnsi="Arial" w:cs="Arial"/>
              </w:rPr>
            </w:pPr>
            <w:r>
              <w:rPr>
                <w:rFonts w:ascii="Arial" w:hAnsi="Arial" w:cs="Arial"/>
              </w:rPr>
              <w:t>95</w:t>
            </w:r>
            <w:r w:rsidR="00093C53" w:rsidRPr="00C326C5">
              <w:rPr>
                <w:rFonts w:ascii="Arial" w:hAnsi="Arial" w:cs="Arial"/>
              </w:rPr>
              <w:t xml:space="preserve"> szt.</w:t>
            </w:r>
          </w:p>
        </w:tc>
        <w:tc>
          <w:tcPr>
            <w:tcW w:w="583" w:type="pct"/>
            <w:vAlign w:val="center"/>
          </w:tcPr>
          <w:p w14:paraId="18B4C242" w14:textId="77777777" w:rsidR="00093C53" w:rsidRPr="001663B6" w:rsidRDefault="00093C53" w:rsidP="00D10D0B">
            <w:pPr>
              <w:ind w:right="-69"/>
              <w:jc w:val="center"/>
              <w:rPr>
                <w:rFonts w:ascii="Arial" w:hAnsi="Arial" w:cs="Arial"/>
              </w:rPr>
            </w:pPr>
          </w:p>
        </w:tc>
        <w:tc>
          <w:tcPr>
            <w:tcW w:w="512" w:type="pct"/>
          </w:tcPr>
          <w:p w14:paraId="698D22C2" w14:textId="77777777" w:rsidR="00093C53" w:rsidRPr="001663B6" w:rsidRDefault="00093C53" w:rsidP="00D10D0B">
            <w:pPr>
              <w:jc w:val="center"/>
              <w:rPr>
                <w:rFonts w:ascii="Arial" w:hAnsi="Arial" w:cs="Arial"/>
              </w:rPr>
            </w:pPr>
          </w:p>
        </w:tc>
      </w:tr>
      <w:tr w:rsidR="00093C53" w:rsidRPr="00093C53" w14:paraId="6C563C9B" w14:textId="77777777" w:rsidTr="00D10D0B">
        <w:trPr>
          <w:cantSplit/>
          <w:trHeight w:val="520"/>
        </w:trPr>
        <w:tc>
          <w:tcPr>
            <w:tcW w:w="248" w:type="pct"/>
            <w:vMerge w:val="restart"/>
            <w:vAlign w:val="center"/>
          </w:tcPr>
          <w:p w14:paraId="268F71B2" w14:textId="77777777" w:rsidR="00093C53" w:rsidRPr="00C3608A" w:rsidRDefault="00093C53" w:rsidP="00D10D0B">
            <w:pPr>
              <w:jc w:val="center"/>
              <w:rPr>
                <w:rFonts w:ascii="Arial" w:hAnsi="Arial" w:cs="Arial"/>
                <w:sz w:val="22"/>
                <w:szCs w:val="22"/>
              </w:rPr>
            </w:pPr>
            <w:r>
              <w:rPr>
                <w:rFonts w:ascii="Arial" w:hAnsi="Arial" w:cs="Arial"/>
                <w:sz w:val="22"/>
                <w:szCs w:val="22"/>
              </w:rPr>
              <w:t>4.</w:t>
            </w:r>
          </w:p>
        </w:tc>
        <w:tc>
          <w:tcPr>
            <w:tcW w:w="1057" w:type="pct"/>
            <w:gridSpan w:val="2"/>
            <w:vMerge w:val="restart"/>
          </w:tcPr>
          <w:p w14:paraId="680991B4" w14:textId="77777777" w:rsidR="00093C53" w:rsidRPr="00D312FC" w:rsidRDefault="00093C53" w:rsidP="00D10D0B">
            <w:pPr>
              <w:jc w:val="center"/>
              <w:rPr>
                <w:rFonts w:ascii="Arial" w:hAnsi="Arial" w:cs="Arial"/>
                <w:b/>
              </w:rPr>
            </w:pPr>
          </w:p>
          <w:p w14:paraId="522790A3" w14:textId="77777777" w:rsidR="00093C53" w:rsidRPr="00D312FC" w:rsidRDefault="00093C53" w:rsidP="00D10D0B">
            <w:pPr>
              <w:rPr>
                <w:rFonts w:ascii="Arial" w:hAnsi="Arial" w:cs="Arial"/>
                <w:b/>
              </w:rPr>
            </w:pPr>
            <w:r w:rsidRPr="00D312FC">
              <w:rPr>
                <w:rFonts w:ascii="Arial" w:hAnsi="Arial" w:cs="Arial"/>
                <w:b/>
              </w:rPr>
              <w:t xml:space="preserve">Pielęgnacja krzewów </w:t>
            </w:r>
          </w:p>
        </w:tc>
        <w:tc>
          <w:tcPr>
            <w:tcW w:w="594" w:type="pct"/>
            <w:gridSpan w:val="2"/>
          </w:tcPr>
          <w:p w14:paraId="52E4ACC8" w14:textId="77777777" w:rsidR="00093C53" w:rsidRPr="00B15653" w:rsidRDefault="00093C53" w:rsidP="00D10D0B">
            <w:pPr>
              <w:rPr>
                <w:rFonts w:ascii="Arial" w:hAnsi="Arial" w:cs="Arial"/>
              </w:rPr>
            </w:pPr>
            <w:r w:rsidRPr="00B15653">
              <w:rPr>
                <w:rFonts w:ascii="Arial" w:hAnsi="Arial" w:cs="Arial"/>
              </w:rPr>
              <w:t>Cięcie żywopłotów</w:t>
            </w:r>
          </w:p>
        </w:tc>
        <w:tc>
          <w:tcPr>
            <w:tcW w:w="647" w:type="pct"/>
            <w:shd w:val="clear" w:color="auto" w:fill="auto"/>
          </w:tcPr>
          <w:p w14:paraId="29C56041" w14:textId="77777777" w:rsidR="00093C53" w:rsidRPr="00C3608A" w:rsidRDefault="00093C53" w:rsidP="00D10D0B">
            <w:pPr>
              <w:jc w:val="center"/>
              <w:rPr>
                <w:rFonts w:ascii="Arial" w:hAnsi="Arial" w:cs="Arial"/>
                <w:sz w:val="22"/>
                <w:szCs w:val="22"/>
              </w:rPr>
            </w:pPr>
          </w:p>
        </w:tc>
        <w:tc>
          <w:tcPr>
            <w:tcW w:w="280" w:type="pct"/>
            <w:shd w:val="clear" w:color="auto" w:fill="auto"/>
            <w:vAlign w:val="bottom"/>
          </w:tcPr>
          <w:p w14:paraId="140A7129"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6FA3F9AC" w14:textId="77777777" w:rsidR="00093C53" w:rsidRPr="001663B6" w:rsidRDefault="00093C53" w:rsidP="00D10D0B">
            <w:pPr>
              <w:jc w:val="center"/>
              <w:rPr>
                <w:rFonts w:ascii="Arial" w:hAnsi="Arial" w:cs="Arial"/>
              </w:rPr>
            </w:pPr>
          </w:p>
        </w:tc>
        <w:tc>
          <w:tcPr>
            <w:tcW w:w="518" w:type="pct"/>
            <w:vAlign w:val="center"/>
          </w:tcPr>
          <w:p w14:paraId="00AE3C24" w14:textId="6DD012E7" w:rsidR="00093C53" w:rsidRPr="00C326C5" w:rsidRDefault="000735E5" w:rsidP="00D10D0B">
            <w:pPr>
              <w:jc w:val="center"/>
              <w:rPr>
                <w:rFonts w:ascii="Arial" w:hAnsi="Arial" w:cs="Arial"/>
              </w:rPr>
            </w:pPr>
            <w:r>
              <w:rPr>
                <w:rFonts w:ascii="Arial" w:hAnsi="Arial" w:cs="Arial"/>
              </w:rPr>
              <w:t>7</w:t>
            </w:r>
            <w:r w:rsidR="00093C53" w:rsidRPr="00C326C5">
              <w:rPr>
                <w:rFonts w:ascii="Arial" w:hAnsi="Arial" w:cs="Arial"/>
              </w:rPr>
              <w:t>000 m</w:t>
            </w:r>
            <w:r w:rsidR="00093C53" w:rsidRPr="00C326C5">
              <w:rPr>
                <w:rFonts w:ascii="Arial" w:hAnsi="Arial" w:cs="Arial"/>
                <w:vertAlign w:val="superscript"/>
              </w:rPr>
              <w:t>2</w:t>
            </w:r>
          </w:p>
        </w:tc>
        <w:tc>
          <w:tcPr>
            <w:tcW w:w="583" w:type="pct"/>
            <w:shd w:val="clear" w:color="auto" w:fill="auto"/>
            <w:vAlign w:val="center"/>
          </w:tcPr>
          <w:p w14:paraId="3745DFE9" w14:textId="77777777" w:rsidR="00093C53" w:rsidRPr="001663B6" w:rsidRDefault="00093C53" w:rsidP="00D10D0B">
            <w:pPr>
              <w:jc w:val="center"/>
              <w:rPr>
                <w:rFonts w:ascii="Arial" w:hAnsi="Arial" w:cs="Arial"/>
              </w:rPr>
            </w:pPr>
          </w:p>
        </w:tc>
        <w:tc>
          <w:tcPr>
            <w:tcW w:w="512" w:type="pct"/>
            <w:shd w:val="clear" w:color="auto" w:fill="auto"/>
          </w:tcPr>
          <w:p w14:paraId="0EABB548" w14:textId="77777777" w:rsidR="00093C53" w:rsidRPr="001663B6" w:rsidRDefault="00093C53" w:rsidP="00D10D0B">
            <w:pPr>
              <w:jc w:val="center"/>
              <w:rPr>
                <w:rFonts w:ascii="Arial" w:hAnsi="Arial" w:cs="Arial"/>
              </w:rPr>
            </w:pPr>
          </w:p>
        </w:tc>
      </w:tr>
      <w:tr w:rsidR="00093C53" w:rsidRPr="00093C53" w14:paraId="1F511021" w14:textId="77777777" w:rsidTr="00D10D0B">
        <w:trPr>
          <w:cantSplit/>
          <w:trHeight w:val="1150"/>
        </w:trPr>
        <w:tc>
          <w:tcPr>
            <w:tcW w:w="248" w:type="pct"/>
            <w:vMerge/>
            <w:vAlign w:val="center"/>
          </w:tcPr>
          <w:p w14:paraId="43600204" w14:textId="77777777" w:rsidR="00093C53" w:rsidRDefault="00093C53" w:rsidP="00D10D0B">
            <w:pPr>
              <w:jc w:val="center"/>
              <w:rPr>
                <w:rFonts w:ascii="Arial" w:hAnsi="Arial" w:cs="Arial"/>
                <w:sz w:val="22"/>
                <w:szCs w:val="22"/>
              </w:rPr>
            </w:pPr>
          </w:p>
        </w:tc>
        <w:tc>
          <w:tcPr>
            <w:tcW w:w="1057" w:type="pct"/>
            <w:gridSpan w:val="2"/>
            <w:vMerge/>
          </w:tcPr>
          <w:p w14:paraId="553A2918" w14:textId="77777777" w:rsidR="00093C53" w:rsidRPr="00D312FC" w:rsidRDefault="00093C53" w:rsidP="00D10D0B">
            <w:pPr>
              <w:jc w:val="center"/>
              <w:rPr>
                <w:rFonts w:ascii="Arial" w:hAnsi="Arial" w:cs="Arial"/>
                <w:b/>
              </w:rPr>
            </w:pPr>
          </w:p>
        </w:tc>
        <w:tc>
          <w:tcPr>
            <w:tcW w:w="594" w:type="pct"/>
            <w:gridSpan w:val="2"/>
          </w:tcPr>
          <w:p w14:paraId="33476F29" w14:textId="77777777" w:rsidR="00093C53" w:rsidRPr="007B0842" w:rsidRDefault="00093C53" w:rsidP="00D10D0B">
            <w:pPr>
              <w:rPr>
                <w:rFonts w:ascii="Arial" w:hAnsi="Arial" w:cs="Arial"/>
                <w:sz w:val="19"/>
                <w:szCs w:val="19"/>
              </w:rPr>
            </w:pPr>
            <w:r w:rsidRPr="007B0842">
              <w:rPr>
                <w:rFonts w:ascii="Arial" w:hAnsi="Arial" w:cs="Arial"/>
                <w:sz w:val="19"/>
                <w:szCs w:val="19"/>
              </w:rPr>
              <w:t>Cięcie pojedynczych skupin krzewów Ø 2m</w:t>
            </w:r>
          </w:p>
        </w:tc>
        <w:tc>
          <w:tcPr>
            <w:tcW w:w="647" w:type="pct"/>
            <w:shd w:val="clear" w:color="auto" w:fill="auto"/>
          </w:tcPr>
          <w:p w14:paraId="568051E2" w14:textId="77777777" w:rsidR="00093C53" w:rsidRPr="00C3608A" w:rsidRDefault="00093C53" w:rsidP="00D10D0B">
            <w:pPr>
              <w:jc w:val="center"/>
              <w:rPr>
                <w:rFonts w:ascii="Arial" w:hAnsi="Arial" w:cs="Arial"/>
                <w:sz w:val="22"/>
                <w:szCs w:val="22"/>
              </w:rPr>
            </w:pPr>
          </w:p>
        </w:tc>
        <w:tc>
          <w:tcPr>
            <w:tcW w:w="280" w:type="pct"/>
            <w:shd w:val="clear" w:color="auto" w:fill="auto"/>
            <w:vAlign w:val="bottom"/>
          </w:tcPr>
          <w:p w14:paraId="13D22AB7" w14:textId="77777777" w:rsidR="00093C53" w:rsidRPr="001663B6" w:rsidRDefault="00093C53" w:rsidP="00D10D0B">
            <w:pPr>
              <w:jc w:val="right"/>
              <w:rPr>
                <w:rFonts w:ascii="Arial" w:hAnsi="Arial" w:cs="Arial"/>
              </w:rPr>
            </w:pPr>
            <w:r>
              <w:rPr>
                <w:rFonts w:ascii="Arial" w:hAnsi="Arial" w:cs="Arial"/>
              </w:rPr>
              <w:t>%</w:t>
            </w:r>
          </w:p>
        </w:tc>
        <w:tc>
          <w:tcPr>
            <w:tcW w:w="562" w:type="pct"/>
            <w:shd w:val="clear" w:color="auto" w:fill="auto"/>
            <w:vAlign w:val="center"/>
          </w:tcPr>
          <w:p w14:paraId="00BD5945" w14:textId="77777777" w:rsidR="00093C53" w:rsidRPr="001663B6" w:rsidRDefault="00093C53" w:rsidP="00D10D0B">
            <w:pPr>
              <w:jc w:val="center"/>
              <w:rPr>
                <w:rFonts w:ascii="Arial" w:hAnsi="Arial" w:cs="Arial"/>
              </w:rPr>
            </w:pPr>
          </w:p>
        </w:tc>
        <w:tc>
          <w:tcPr>
            <w:tcW w:w="518" w:type="pct"/>
            <w:vAlign w:val="center"/>
          </w:tcPr>
          <w:p w14:paraId="7B1654AD" w14:textId="4E60771E" w:rsidR="00093C53" w:rsidRPr="001663B6" w:rsidRDefault="000735E5" w:rsidP="00D10D0B">
            <w:pPr>
              <w:jc w:val="center"/>
              <w:rPr>
                <w:rFonts w:ascii="Arial" w:hAnsi="Arial" w:cs="Arial"/>
              </w:rPr>
            </w:pPr>
            <w:r>
              <w:rPr>
                <w:rFonts w:ascii="Arial" w:hAnsi="Arial" w:cs="Arial"/>
              </w:rPr>
              <w:t>5</w:t>
            </w:r>
            <w:r w:rsidR="00093C53">
              <w:rPr>
                <w:rFonts w:ascii="Arial" w:hAnsi="Arial" w:cs="Arial"/>
              </w:rPr>
              <w:t>00 szt.</w:t>
            </w:r>
          </w:p>
        </w:tc>
        <w:tc>
          <w:tcPr>
            <w:tcW w:w="583" w:type="pct"/>
            <w:shd w:val="clear" w:color="auto" w:fill="auto"/>
            <w:vAlign w:val="center"/>
          </w:tcPr>
          <w:p w14:paraId="22BB5BEC" w14:textId="77777777" w:rsidR="00093C53" w:rsidRPr="001663B6" w:rsidRDefault="00093C53" w:rsidP="00D10D0B">
            <w:pPr>
              <w:jc w:val="center"/>
              <w:rPr>
                <w:rFonts w:ascii="Arial" w:hAnsi="Arial" w:cs="Arial"/>
              </w:rPr>
            </w:pPr>
          </w:p>
        </w:tc>
        <w:tc>
          <w:tcPr>
            <w:tcW w:w="512" w:type="pct"/>
            <w:shd w:val="clear" w:color="auto" w:fill="auto"/>
          </w:tcPr>
          <w:p w14:paraId="08C24155" w14:textId="77777777" w:rsidR="00093C53" w:rsidRPr="001663B6" w:rsidRDefault="00093C53" w:rsidP="00D10D0B">
            <w:pPr>
              <w:jc w:val="center"/>
              <w:rPr>
                <w:rFonts w:ascii="Arial" w:hAnsi="Arial" w:cs="Arial"/>
              </w:rPr>
            </w:pPr>
          </w:p>
        </w:tc>
      </w:tr>
      <w:tr w:rsidR="00093C53" w:rsidRPr="00093C53" w14:paraId="3D02AED7" w14:textId="77777777" w:rsidTr="00D10D0B">
        <w:trPr>
          <w:cantSplit/>
          <w:trHeight w:val="715"/>
        </w:trPr>
        <w:tc>
          <w:tcPr>
            <w:tcW w:w="248" w:type="pct"/>
            <w:vMerge w:val="restart"/>
            <w:vAlign w:val="center"/>
          </w:tcPr>
          <w:p w14:paraId="03E488F3" w14:textId="77777777" w:rsidR="00093C53" w:rsidRPr="00C3608A" w:rsidRDefault="00093C53" w:rsidP="00D10D0B">
            <w:pPr>
              <w:jc w:val="center"/>
              <w:rPr>
                <w:rFonts w:ascii="Arial" w:hAnsi="Arial" w:cs="Arial"/>
                <w:sz w:val="22"/>
                <w:szCs w:val="22"/>
              </w:rPr>
            </w:pPr>
          </w:p>
          <w:p w14:paraId="71668646" w14:textId="77777777" w:rsidR="00093C53" w:rsidRPr="00C3608A" w:rsidRDefault="00093C53" w:rsidP="00D10D0B">
            <w:pPr>
              <w:jc w:val="center"/>
              <w:rPr>
                <w:rFonts w:ascii="Arial" w:hAnsi="Arial" w:cs="Arial"/>
                <w:b/>
                <w:sz w:val="22"/>
                <w:szCs w:val="22"/>
              </w:rPr>
            </w:pPr>
            <w:r>
              <w:rPr>
                <w:rFonts w:ascii="Arial" w:hAnsi="Arial" w:cs="Arial"/>
                <w:sz w:val="22"/>
                <w:szCs w:val="22"/>
              </w:rPr>
              <w:t>5.</w:t>
            </w:r>
          </w:p>
        </w:tc>
        <w:tc>
          <w:tcPr>
            <w:tcW w:w="1057" w:type="pct"/>
            <w:gridSpan w:val="2"/>
            <w:vMerge w:val="restart"/>
          </w:tcPr>
          <w:p w14:paraId="053A2DE2" w14:textId="77777777" w:rsidR="00093C53" w:rsidRPr="00D312FC" w:rsidRDefault="00093C53" w:rsidP="00D10D0B">
            <w:pPr>
              <w:jc w:val="center"/>
              <w:rPr>
                <w:rFonts w:ascii="Arial" w:hAnsi="Arial" w:cs="Arial"/>
                <w:b/>
              </w:rPr>
            </w:pPr>
          </w:p>
          <w:p w14:paraId="23FEF3B8" w14:textId="77777777" w:rsidR="00093C53" w:rsidRPr="00D312FC" w:rsidRDefault="00093C53" w:rsidP="00D10D0B">
            <w:pPr>
              <w:rPr>
                <w:rFonts w:ascii="Arial" w:hAnsi="Arial" w:cs="Arial"/>
              </w:rPr>
            </w:pPr>
            <w:r w:rsidRPr="00D312FC">
              <w:rPr>
                <w:rFonts w:ascii="Arial" w:hAnsi="Arial" w:cs="Arial"/>
                <w:b/>
              </w:rPr>
              <w:t>Usuwanie drzew z frezowaniem pni</w:t>
            </w:r>
          </w:p>
        </w:tc>
        <w:tc>
          <w:tcPr>
            <w:tcW w:w="594" w:type="pct"/>
            <w:gridSpan w:val="2"/>
            <w:vAlign w:val="center"/>
          </w:tcPr>
          <w:p w14:paraId="06D8B1AA" w14:textId="77777777" w:rsidR="00093C53" w:rsidRPr="002525FE" w:rsidRDefault="00093C53" w:rsidP="00D10D0B">
            <w:pPr>
              <w:rPr>
                <w:rFonts w:ascii="Arial" w:hAnsi="Arial" w:cs="Arial"/>
              </w:rPr>
            </w:pPr>
            <w:r w:rsidRPr="002525FE">
              <w:rPr>
                <w:rFonts w:ascii="Arial" w:hAnsi="Arial" w:cs="Arial"/>
              </w:rPr>
              <w:t>śr. do 10 cm</w:t>
            </w:r>
          </w:p>
        </w:tc>
        <w:tc>
          <w:tcPr>
            <w:tcW w:w="647" w:type="pct"/>
            <w:vAlign w:val="center"/>
          </w:tcPr>
          <w:p w14:paraId="422475BD" w14:textId="77777777" w:rsidR="00093C53" w:rsidRPr="002525FE" w:rsidRDefault="00093C53" w:rsidP="00D10D0B">
            <w:pPr>
              <w:rPr>
                <w:rFonts w:ascii="Arial" w:hAnsi="Arial" w:cs="Arial"/>
              </w:rPr>
            </w:pPr>
          </w:p>
        </w:tc>
        <w:tc>
          <w:tcPr>
            <w:tcW w:w="280" w:type="pct"/>
            <w:shd w:val="clear" w:color="auto" w:fill="auto"/>
            <w:vAlign w:val="bottom"/>
          </w:tcPr>
          <w:p w14:paraId="0BC5A93B"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8FA008B" w14:textId="77777777" w:rsidR="00093C53" w:rsidRPr="001663B6" w:rsidRDefault="00093C53" w:rsidP="00D10D0B">
            <w:pPr>
              <w:jc w:val="center"/>
              <w:rPr>
                <w:rFonts w:ascii="Arial" w:hAnsi="Arial" w:cs="Arial"/>
              </w:rPr>
            </w:pPr>
          </w:p>
        </w:tc>
        <w:tc>
          <w:tcPr>
            <w:tcW w:w="518" w:type="pct"/>
            <w:vAlign w:val="center"/>
          </w:tcPr>
          <w:p w14:paraId="69F3B29B" w14:textId="17E0FE34" w:rsidR="00093C53" w:rsidRPr="00C326C5" w:rsidRDefault="000735E5" w:rsidP="00D10D0B">
            <w:pPr>
              <w:jc w:val="center"/>
              <w:rPr>
                <w:rFonts w:ascii="Arial" w:hAnsi="Arial" w:cs="Arial"/>
              </w:rPr>
            </w:pPr>
            <w:r>
              <w:rPr>
                <w:rFonts w:ascii="Arial" w:hAnsi="Arial" w:cs="Arial"/>
              </w:rPr>
              <w:t>25</w:t>
            </w:r>
            <w:r w:rsidR="00093C53">
              <w:rPr>
                <w:rFonts w:ascii="Arial" w:hAnsi="Arial" w:cs="Arial"/>
              </w:rPr>
              <w:t xml:space="preserve"> szt.</w:t>
            </w:r>
          </w:p>
        </w:tc>
        <w:tc>
          <w:tcPr>
            <w:tcW w:w="583" w:type="pct"/>
            <w:vAlign w:val="center"/>
          </w:tcPr>
          <w:p w14:paraId="4517C38B" w14:textId="77777777" w:rsidR="00093C53" w:rsidRPr="001663B6" w:rsidRDefault="00093C53" w:rsidP="00D10D0B">
            <w:pPr>
              <w:jc w:val="center"/>
              <w:rPr>
                <w:rFonts w:ascii="Arial" w:hAnsi="Arial" w:cs="Arial"/>
              </w:rPr>
            </w:pPr>
          </w:p>
        </w:tc>
        <w:tc>
          <w:tcPr>
            <w:tcW w:w="512" w:type="pct"/>
          </w:tcPr>
          <w:p w14:paraId="3BB5802A" w14:textId="77777777" w:rsidR="00093C53" w:rsidRPr="001663B6" w:rsidRDefault="00093C53" w:rsidP="00D10D0B">
            <w:pPr>
              <w:jc w:val="center"/>
              <w:rPr>
                <w:rFonts w:ascii="Arial" w:hAnsi="Arial" w:cs="Arial"/>
              </w:rPr>
            </w:pPr>
          </w:p>
        </w:tc>
      </w:tr>
      <w:tr w:rsidR="00093C53" w:rsidRPr="00093C53" w14:paraId="335AEFE4" w14:textId="77777777" w:rsidTr="00D10D0B">
        <w:trPr>
          <w:cantSplit/>
          <w:trHeight w:val="743"/>
        </w:trPr>
        <w:tc>
          <w:tcPr>
            <w:tcW w:w="248" w:type="pct"/>
            <w:vMerge/>
            <w:vAlign w:val="center"/>
          </w:tcPr>
          <w:p w14:paraId="2AFA30F1" w14:textId="77777777" w:rsidR="00093C53" w:rsidRPr="00C3608A" w:rsidRDefault="00093C53" w:rsidP="00D10D0B">
            <w:pPr>
              <w:jc w:val="center"/>
              <w:rPr>
                <w:rFonts w:ascii="Arial" w:hAnsi="Arial" w:cs="Arial"/>
                <w:b/>
                <w:sz w:val="22"/>
                <w:szCs w:val="22"/>
              </w:rPr>
            </w:pPr>
          </w:p>
        </w:tc>
        <w:tc>
          <w:tcPr>
            <w:tcW w:w="1057" w:type="pct"/>
            <w:gridSpan w:val="2"/>
            <w:vMerge/>
          </w:tcPr>
          <w:p w14:paraId="5B34684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0491B774" w14:textId="77777777" w:rsidR="00093C53" w:rsidRPr="002525FE" w:rsidRDefault="00093C53" w:rsidP="00D10D0B">
            <w:pPr>
              <w:rPr>
                <w:rFonts w:ascii="Arial" w:hAnsi="Arial" w:cs="Arial"/>
              </w:rPr>
            </w:pPr>
            <w:r w:rsidRPr="002525FE">
              <w:rPr>
                <w:rFonts w:ascii="Arial" w:hAnsi="Arial" w:cs="Arial"/>
              </w:rPr>
              <w:t>śr. 11-15 cm</w:t>
            </w:r>
          </w:p>
        </w:tc>
        <w:tc>
          <w:tcPr>
            <w:tcW w:w="647" w:type="pct"/>
            <w:vAlign w:val="center"/>
          </w:tcPr>
          <w:p w14:paraId="65378513" w14:textId="77777777" w:rsidR="00093C53" w:rsidRPr="002525FE" w:rsidRDefault="00093C53" w:rsidP="00D10D0B">
            <w:pPr>
              <w:rPr>
                <w:rFonts w:ascii="Arial" w:hAnsi="Arial" w:cs="Arial"/>
              </w:rPr>
            </w:pPr>
          </w:p>
        </w:tc>
        <w:tc>
          <w:tcPr>
            <w:tcW w:w="280" w:type="pct"/>
            <w:shd w:val="clear" w:color="auto" w:fill="auto"/>
            <w:vAlign w:val="bottom"/>
          </w:tcPr>
          <w:p w14:paraId="1DF922F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79C00BC3" w14:textId="77777777" w:rsidR="00093C53" w:rsidRPr="001663B6" w:rsidRDefault="00093C53" w:rsidP="00D10D0B">
            <w:pPr>
              <w:jc w:val="center"/>
              <w:rPr>
                <w:rFonts w:ascii="Arial" w:hAnsi="Arial" w:cs="Arial"/>
              </w:rPr>
            </w:pPr>
          </w:p>
        </w:tc>
        <w:tc>
          <w:tcPr>
            <w:tcW w:w="518" w:type="pct"/>
            <w:vAlign w:val="center"/>
          </w:tcPr>
          <w:p w14:paraId="57903F75" w14:textId="59BBB854" w:rsidR="00093C53" w:rsidRPr="00C326C5" w:rsidRDefault="000735E5" w:rsidP="00D10D0B">
            <w:pPr>
              <w:jc w:val="center"/>
              <w:rPr>
                <w:rFonts w:ascii="Arial" w:hAnsi="Arial" w:cs="Arial"/>
              </w:rPr>
            </w:pPr>
            <w:r>
              <w:rPr>
                <w:rFonts w:ascii="Arial" w:hAnsi="Arial" w:cs="Arial"/>
              </w:rPr>
              <w:t>15</w:t>
            </w:r>
            <w:r w:rsidR="00093C53">
              <w:rPr>
                <w:rFonts w:ascii="Arial" w:hAnsi="Arial" w:cs="Arial"/>
              </w:rPr>
              <w:t xml:space="preserve"> szt.</w:t>
            </w:r>
          </w:p>
        </w:tc>
        <w:tc>
          <w:tcPr>
            <w:tcW w:w="583" w:type="pct"/>
            <w:vAlign w:val="center"/>
          </w:tcPr>
          <w:p w14:paraId="53DF62DD" w14:textId="77777777" w:rsidR="00093C53" w:rsidRPr="001663B6" w:rsidRDefault="00093C53" w:rsidP="00D10D0B">
            <w:pPr>
              <w:jc w:val="center"/>
              <w:rPr>
                <w:rFonts w:ascii="Arial" w:hAnsi="Arial" w:cs="Arial"/>
              </w:rPr>
            </w:pPr>
          </w:p>
        </w:tc>
        <w:tc>
          <w:tcPr>
            <w:tcW w:w="512" w:type="pct"/>
          </w:tcPr>
          <w:p w14:paraId="3BE09FB0" w14:textId="77777777" w:rsidR="00093C53" w:rsidRPr="001663B6" w:rsidRDefault="00093C53" w:rsidP="00D10D0B">
            <w:pPr>
              <w:jc w:val="center"/>
              <w:rPr>
                <w:rFonts w:ascii="Arial" w:hAnsi="Arial" w:cs="Arial"/>
              </w:rPr>
            </w:pPr>
          </w:p>
        </w:tc>
      </w:tr>
      <w:tr w:rsidR="00093C53" w:rsidRPr="00093C53" w14:paraId="4EDA609A" w14:textId="77777777" w:rsidTr="00D10D0B">
        <w:trPr>
          <w:cantSplit/>
          <w:trHeight w:val="713"/>
        </w:trPr>
        <w:tc>
          <w:tcPr>
            <w:tcW w:w="248" w:type="pct"/>
            <w:vMerge/>
            <w:vAlign w:val="center"/>
          </w:tcPr>
          <w:p w14:paraId="42B1C636" w14:textId="77777777" w:rsidR="00093C53" w:rsidRPr="00C3608A" w:rsidRDefault="00093C53" w:rsidP="00D10D0B">
            <w:pPr>
              <w:jc w:val="center"/>
              <w:rPr>
                <w:rFonts w:ascii="Arial" w:hAnsi="Arial" w:cs="Arial"/>
                <w:b/>
                <w:sz w:val="22"/>
                <w:szCs w:val="22"/>
              </w:rPr>
            </w:pPr>
          </w:p>
        </w:tc>
        <w:tc>
          <w:tcPr>
            <w:tcW w:w="1057" w:type="pct"/>
            <w:gridSpan w:val="2"/>
            <w:vMerge/>
          </w:tcPr>
          <w:p w14:paraId="390DCAED"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12EC09C" w14:textId="77777777" w:rsidR="00093C53" w:rsidRPr="002525FE" w:rsidRDefault="00093C53" w:rsidP="00D10D0B">
            <w:pPr>
              <w:rPr>
                <w:rFonts w:ascii="Arial" w:hAnsi="Arial" w:cs="Arial"/>
              </w:rPr>
            </w:pPr>
            <w:r w:rsidRPr="002525FE">
              <w:rPr>
                <w:rFonts w:ascii="Arial" w:hAnsi="Arial" w:cs="Arial"/>
              </w:rPr>
              <w:t>śr. 16-20 cm</w:t>
            </w:r>
          </w:p>
        </w:tc>
        <w:tc>
          <w:tcPr>
            <w:tcW w:w="647" w:type="pct"/>
            <w:vAlign w:val="center"/>
          </w:tcPr>
          <w:p w14:paraId="59A00AB2" w14:textId="77777777" w:rsidR="00093C53" w:rsidRPr="002525FE" w:rsidRDefault="00093C53" w:rsidP="00D10D0B">
            <w:pPr>
              <w:rPr>
                <w:rFonts w:ascii="Arial" w:hAnsi="Arial" w:cs="Arial"/>
              </w:rPr>
            </w:pPr>
          </w:p>
        </w:tc>
        <w:tc>
          <w:tcPr>
            <w:tcW w:w="280" w:type="pct"/>
            <w:vAlign w:val="bottom"/>
          </w:tcPr>
          <w:p w14:paraId="6BC72953"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52894D1D" w14:textId="77777777" w:rsidR="00093C53" w:rsidRPr="001663B6" w:rsidRDefault="00093C53" w:rsidP="00D10D0B">
            <w:pPr>
              <w:jc w:val="center"/>
              <w:rPr>
                <w:rFonts w:ascii="Arial" w:hAnsi="Arial" w:cs="Arial"/>
              </w:rPr>
            </w:pPr>
          </w:p>
        </w:tc>
        <w:tc>
          <w:tcPr>
            <w:tcW w:w="518" w:type="pct"/>
            <w:vAlign w:val="center"/>
          </w:tcPr>
          <w:p w14:paraId="78602407" w14:textId="0DB4F6EA" w:rsidR="00093C53" w:rsidRPr="00C326C5" w:rsidRDefault="000735E5" w:rsidP="00D10D0B">
            <w:pPr>
              <w:jc w:val="center"/>
              <w:rPr>
                <w:rFonts w:ascii="Arial" w:hAnsi="Arial" w:cs="Arial"/>
              </w:rPr>
            </w:pPr>
            <w:r>
              <w:rPr>
                <w:rFonts w:ascii="Arial" w:hAnsi="Arial" w:cs="Arial"/>
              </w:rPr>
              <w:t>15</w:t>
            </w:r>
            <w:r w:rsidR="00093C53">
              <w:rPr>
                <w:rFonts w:ascii="Arial" w:hAnsi="Arial" w:cs="Arial"/>
              </w:rPr>
              <w:t xml:space="preserve"> szt.</w:t>
            </w:r>
          </w:p>
        </w:tc>
        <w:tc>
          <w:tcPr>
            <w:tcW w:w="583" w:type="pct"/>
            <w:vAlign w:val="center"/>
          </w:tcPr>
          <w:p w14:paraId="1B532039" w14:textId="77777777" w:rsidR="00093C53" w:rsidRPr="001663B6" w:rsidRDefault="00093C53" w:rsidP="00D10D0B">
            <w:pPr>
              <w:jc w:val="center"/>
              <w:rPr>
                <w:rFonts w:ascii="Arial" w:hAnsi="Arial" w:cs="Arial"/>
              </w:rPr>
            </w:pPr>
          </w:p>
        </w:tc>
        <w:tc>
          <w:tcPr>
            <w:tcW w:w="512" w:type="pct"/>
          </w:tcPr>
          <w:p w14:paraId="5F07F1F6" w14:textId="77777777" w:rsidR="00093C53" w:rsidRPr="001663B6" w:rsidRDefault="00093C53" w:rsidP="00D10D0B">
            <w:pPr>
              <w:jc w:val="center"/>
              <w:rPr>
                <w:rFonts w:ascii="Arial" w:hAnsi="Arial" w:cs="Arial"/>
              </w:rPr>
            </w:pPr>
          </w:p>
        </w:tc>
      </w:tr>
      <w:tr w:rsidR="00093C53" w:rsidRPr="00093C53" w14:paraId="4E6458E7" w14:textId="77777777" w:rsidTr="00D10D0B">
        <w:trPr>
          <w:cantSplit/>
          <w:trHeight w:val="713"/>
        </w:trPr>
        <w:tc>
          <w:tcPr>
            <w:tcW w:w="248" w:type="pct"/>
            <w:vMerge/>
            <w:vAlign w:val="center"/>
          </w:tcPr>
          <w:p w14:paraId="2AB8E5EA" w14:textId="77777777" w:rsidR="00093C53" w:rsidRPr="00C3608A" w:rsidRDefault="00093C53" w:rsidP="00D10D0B">
            <w:pPr>
              <w:jc w:val="center"/>
              <w:rPr>
                <w:rFonts w:ascii="Arial" w:hAnsi="Arial" w:cs="Arial"/>
                <w:b/>
                <w:sz w:val="22"/>
                <w:szCs w:val="22"/>
              </w:rPr>
            </w:pPr>
          </w:p>
        </w:tc>
        <w:tc>
          <w:tcPr>
            <w:tcW w:w="1057" w:type="pct"/>
            <w:gridSpan w:val="2"/>
            <w:vMerge/>
          </w:tcPr>
          <w:p w14:paraId="1259000D"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7B63B57B" w14:textId="77777777" w:rsidR="00093C53" w:rsidRPr="002525FE" w:rsidRDefault="00093C53" w:rsidP="00D10D0B">
            <w:pPr>
              <w:rPr>
                <w:rFonts w:ascii="Arial" w:hAnsi="Arial" w:cs="Arial"/>
              </w:rPr>
            </w:pPr>
            <w:r w:rsidRPr="002525FE">
              <w:rPr>
                <w:rFonts w:ascii="Arial" w:hAnsi="Arial" w:cs="Arial"/>
              </w:rPr>
              <w:t>śr. 21-30 cm</w:t>
            </w:r>
          </w:p>
        </w:tc>
        <w:tc>
          <w:tcPr>
            <w:tcW w:w="647" w:type="pct"/>
            <w:vAlign w:val="center"/>
          </w:tcPr>
          <w:p w14:paraId="3B3629D1" w14:textId="77777777" w:rsidR="00093C53" w:rsidRPr="002525FE" w:rsidRDefault="00093C53" w:rsidP="00D10D0B">
            <w:pPr>
              <w:rPr>
                <w:rFonts w:ascii="Arial" w:hAnsi="Arial" w:cs="Arial"/>
              </w:rPr>
            </w:pPr>
          </w:p>
        </w:tc>
        <w:tc>
          <w:tcPr>
            <w:tcW w:w="280" w:type="pct"/>
            <w:vAlign w:val="bottom"/>
          </w:tcPr>
          <w:p w14:paraId="27EF139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19D03BF7" w14:textId="77777777" w:rsidR="00093C53" w:rsidRPr="001663B6" w:rsidRDefault="00093C53" w:rsidP="00D10D0B">
            <w:pPr>
              <w:jc w:val="center"/>
              <w:rPr>
                <w:rFonts w:ascii="Arial" w:hAnsi="Arial" w:cs="Arial"/>
              </w:rPr>
            </w:pPr>
          </w:p>
        </w:tc>
        <w:tc>
          <w:tcPr>
            <w:tcW w:w="518" w:type="pct"/>
            <w:vAlign w:val="center"/>
          </w:tcPr>
          <w:p w14:paraId="6499229C" w14:textId="72712866" w:rsidR="00093C53" w:rsidRPr="00C326C5" w:rsidRDefault="000735E5" w:rsidP="00D10D0B">
            <w:pPr>
              <w:jc w:val="center"/>
              <w:rPr>
                <w:rFonts w:ascii="Arial" w:hAnsi="Arial" w:cs="Arial"/>
              </w:rPr>
            </w:pPr>
            <w:r>
              <w:rPr>
                <w:rFonts w:ascii="Arial" w:hAnsi="Arial" w:cs="Arial"/>
              </w:rPr>
              <w:t>1</w:t>
            </w:r>
            <w:r w:rsidR="00093C53">
              <w:rPr>
                <w:rFonts w:ascii="Arial" w:hAnsi="Arial" w:cs="Arial"/>
              </w:rPr>
              <w:t>5 szt.</w:t>
            </w:r>
          </w:p>
        </w:tc>
        <w:tc>
          <w:tcPr>
            <w:tcW w:w="583" w:type="pct"/>
            <w:vAlign w:val="center"/>
          </w:tcPr>
          <w:p w14:paraId="61D19722" w14:textId="77777777" w:rsidR="00093C53" w:rsidRPr="001663B6" w:rsidRDefault="00093C53" w:rsidP="00D10D0B">
            <w:pPr>
              <w:jc w:val="center"/>
              <w:rPr>
                <w:rFonts w:ascii="Arial" w:hAnsi="Arial" w:cs="Arial"/>
              </w:rPr>
            </w:pPr>
          </w:p>
        </w:tc>
        <w:tc>
          <w:tcPr>
            <w:tcW w:w="512" w:type="pct"/>
          </w:tcPr>
          <w:p w14:paraId="409FD2BC" w14:textId="77777777" w:rsidR="00093C53" w:rsidRPr="001663B6" w:rsidRDefault="00093C53" w:rsidP="00D10D0B">
            <w:pPr>
              <w:jc w:val="center"/>
              <w:rPr>
                <w:rFonts w:ascii="Arial" w:hAnsi="Arial" w:cs="Arial"/>
              </w:rPr>
            </w:pPr>
          </w:p>
        </w:tc>
      </w:tr>
      <w:tr w:rsidR="00093C53" w:rsidRPr="00093C53" w14:paraId="1C843B88" w14:textId="77777777" w:rsidTr="00D10D0B">
        <w:trPr>
          <w:cantSplit/>
          <w:trHeight w:val="700"/>
        </w:trPr>
        <w:tc>
          <w:tcPr>
            <w:tcW w:w="248" w:type="pct"/>
            <w:vMerge/>
            <w:vAlign w:val="center"/>
          </w:tcPr>
          <w:p w14:paraId="7AB37141" w14:textId="77777777" w:rsidR="00093C53" w:rsidRPr="00C3608A" w:rsidRDefault="00093C53" w:rsidP="00D10D0B">
            <w:pPr>
              <w:jc w:val="center"/>
              <w:rPr>
                <w:rFonts w:ascii="Arial" w:hAnsi="Arial" w:cs="Arial"/>
                <w:b/>
                <w:sz w:val="22"/>
                <w:szCs w:val="22"/>
              </w:rPr>
            </w:pPr>
          </w:p>
        </w:tc>
        <w:tc>
          <w:tcPr>
            <w:tcW w:w="1057" w:type="pct"/>
            <w:gridSpan w:val="2"/>
            <w:vMerge/>
          </w:tcPr>
          <w:p w14:paraId="510CB490"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F77CC01" w14:textId="77777777" w:rsidR="00093C53" w:rsidRPr="002525FE" w:rsidRDefault="00093C53" w:rsidP="00D10D0B">
            <w:pPr>
              <w:rPr>
                <w:rFonts w:ascii="Arial" w:hAnsi="Arial" w:cs="Arial"/>
              </w:rPr>
            </w:pPr>
            <w:r w:rsidRPr="002525FE">
              <w:rPr>
                <w:rFonts w:ascii="Arial" w:hAnsi="Arial" w:cs="Arial"/>
              </w:rPr>
              <w:t>śr. 31-40 cm</w:t>
            </w:r>
          </w:p>
        </w:tc>
        <w:tc>
          <w:tcPr>
            <w:tcW w:w="647" w:type="pct"/>
            <w:vAlign w:val="center"/>
          </w:tcPr>
          <w:p w14:paraId="61DA3E71" w14:textId="77777777" w:rsidR="00093C53" w:rsidRPr="002525FE" w:rsidRDefault="00093C53" w:rsidP="00D10D0B">
            <w:pPr>
              <w:rPr>
                <w:rFonts w:ascii="Arial" w:hAnsi="Arial" w:cs="Arial"/>
              </w:rPr>
            </w:pPr>
          </w:p>
        </w:tc>
        <w:tc>
          <w:tcPr>
            <w:tcW w:w="280" w:type="pct"/>
            <w:vAlign w:val="bottom"/>
          </w:tcPr>
          <w:p w14:paraId="0C9A6D77" w14:textId="77777777" w:rsidR="00093C53" w:rsidRDefault="00093C53" w:rsidP="00D10D0B">
            <w:pPr>
              <w:rPr>
                <w:rFonts w:ascii="Arial" w:hAnsi="Arial" w:cs="Arial"/>
              </w:rPr>
            </w:pPr>
          </w:p>
          <w:p w14:paraId="1B661DB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78F9548" w14:textId="77777777" w:rsidR="00093C53" w:rsidRPr="001663B6" w:rsidRDefault="00093C53" w:rsidP="00D10D0B">
            <w:pPr>
              <w:rPr>
                <w:rFonts w:ascii="Arial" w:hAnsi="Arial" w:cs="Arial"/>
              </w:rPr>
            </w:pPr>
          </w:p>
        </w:tc>
        <w:tc>
          <w:tcPr>
            <w:tcW w:w="518" w:type="pct"/>
            <w:vAlign w:val="center"/>
          </w:tcPr>
          <w:p w14:paraId="1A5EB8C9" w14:textId="655CD9AB" w:rsidR="00093C53" w:rsidRPr="00C326C5" w:rsidRDefault="000735E5" w:rsidP="00D10D0B">
            <w:pPr>
              <w:jc w:val="center"/>
              <w:rPr>
                <w:rFonts w:ascii="Arial" w:hAnsi="Arial" w:cs="Arial"/>
              </w:rPr>
            </w:pPr>
            <w:r>
              <w:rPr>
                <w:rFonts w:ascii="Arial" w:hAnsi="Arial" w:cs="Arial"/>
              </w:rPr>
              <w:t>12</w:t>
            </w:r>
            <w:r w:rsidR="00093C53">
              <w:rPr>
                <w:rFonts w:ascii="Arial" w:hAnsi="Arial" w:cs="Arial"/>
              </w:rPr>
              <w:t xml:space="preserve"> szt.</w:t>
            </w:r>
          </w:p>
        </w:tc>
        <w:tc>
          <w:tcPr>
            <w:tcW w:w="583" w:type="pct"/>
            <w:vAlign w:val="center"/>
          </w:tcPr>
          <w:p w14:paraId="3EE3B164" w14:textId="77777777" w:rsidR="00093C53" w:rsidRPr="001663B6" w:rsidRDefault="00093C53" w:rsidP="00D10D0B">
            <w:pPr>
              <w:rPr>
                <w:rFonts w:ascii="Arial" w:hAnsi="Arial" w:cs="Arial"/>
              </w:rPr>
            </w:pPr>
          </w:p>
        </w:tc>
        <w:tc>
          <w:tcPr>
            <w:tcW w:w="512" w:type="pct"/>
          </w:tcPr>
          <w:p w14:paraId="40190FE9" w14:textId="77777777" w:rsidR="00093C53" w:rsidRPr="001663B6" w:rsidRDefault="00093C53" w:rsidP="00D10D0B">
            <w:pPr>
              <w:rPr>
                <w:rFonts w:ascii="Arial" w:hAnsi="Arial" w:cs="Arial"/>
              </w:rPr>
            </w:pPr>
          </w:p>
        </w:tc>
      </w:tr>
      <w:tr w:rsidR="00093C53" w:rsidRPr="00093C53" w14:paraId="20AA33D4" w14:textId="77777777" w:rsidTr="00D10D0B">
        <w:trPr>
          <w:cantSplit/>
          <w:trHeight w:val="618"/>
        </w:trPr>
        <w:tc>
          <w:tcPr>
            <w:tcW w:w="248" w:type="pct"/>
            <w:vMerge/>
            <w:vAlign w:val="center"/>
          </w:tcPr>
          <w:p w14:paraId="17EC9ABD" w14:textId="77777777" w:rsidR="00093C53" w:rsidRPr="00C3608A" w:rsidRDefault="00093C53" w:rsidP="00D10D0B">
            <w:pPr>
              <w:jc w:val="center"/>
              <w:rPr>
                <w:rFonts w:ascii="Arial" w:hAnsi="Arial" w:cs="Arial"/>
                <w:b/>
                <w:sz w:val="22"/>
                <w:szCs w:val="22"/>
              </w:rPr>
            </w:pPr>
          </w:p>
        </w:tc>
        <w:tc>
          <w:tcPr>
            <w:tcW w:w="1057" w:type="pct"/>
            <w:gridSpan w:val="2"/>
            <w:vMerge/>
          </w:tcPr>
          <w:p w14:paraId="6AF8FF54"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D681BF8" w14:textId="77777777" w:rsidR="00093C53" w:rsidRPr="002525FE" w:rsidRDefault="00093C53" w:rsidP="00D10D0B">
            <w:pPr>
              <w:rPr>
                <w:rFonts w:ascii="Arial" w:hAnsi="Arial" w:cs="Arial"/>
              </w:rPr>
            </w:pPr>
            <w:r w:rsidRPr="002525FE">
              <w:rPr>
                <w:rFonts w:ascii="Arial" w:hAnsi="Arial" w:cs="Arial"/>
              </w:rPr>
              <w:t>śr. 41-50 cm</w:t>
            </w:r>
          </w:p>
        </w:tc>
        <w:tc>
          <w:tcPr>
            <w:tcW w:w="647" w:type="pct"/>
            <w:vAlign w:val="center"/>
          </w:tcPr>
          <w:p w14:paraId="4E05ECDC" w14:textId="77777777" w:rsidR="00093C53" w:rsidRPr="002525FE" w:rsidRDefault="00093C53" w:rsidP="00D10D0B">
            <w:pPr>
              <w:rPr>
                <w:rFonts w:ascii="Arial" w:hAnsi="Arial" w:cs="Arial"/>
              </w:rPr>
            </w:pPr>
          </w:p>
        </w:tc>
        <w:tc>
          <w:tcPr>
            <w:tcW w:w="280" w:type="pct"/>
            <w:vAlign w:val="bottom"/>
          </w:tcPr>
          <w:p w14:paraId="545C7FD3"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7BA09B90" w14:textId="77777777" w:rsidR="00093C53" w:rsidRPr="001663B6" w:rsidRDefault="00093C53" w:rsidP="00D10D0B">
            <w:pPr>
              <w:jc w:val="center"/>
              <w:rPr>
                <w:rFonts w:ascii="Arial" w:hAnsi="Arial" w:cs="Arial"/>
              </w:rPr>
            </w:pPr>
          </w:p>
        </w:tc>
        <w:tc>
          <w:tcPr>
            <w:tcW w:w="518" w:type="pct"/>
            <w:vAlign w:val="center"/>
          </w:tcPr>
          <w:p w14:paraId="5B7CE251" w14:textId="3AFD19D8"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610312C4" w14:textId="77777777" w:rsidR="00093C53" w:rsidRPr="001663B6" w:rsidRDefault="00093C53" w:rsidP="00D10D0B">
            <w:pPr>
              <w:jc w:val="center"/>
              <w:rPr>
                <w:rFonts w:ascii="Arial" w:hAnsi="Arial" w:cs="Arial"/>
              </w:rPr>
            </w:pPr>
          </w:p>
        </w:tc>
        <w:tc>
          <w:tcPr>
            <w:tcW w:w="512" w:type="pct"/>
          </w:tcPr>
          <w:p w14:paraId="4DF3E522" w14:textId="77777777" w:rsidR="00093C53" w:rsidRPr="001663B6" w:rsidRDefault="00093C53" w:rsidP="00D10D0B">
            <w:pPr>
              <w:jc w:val="center"/>
              <w:rPr>
                <w:rFonts w:ascii="Arial" w:hAnsi="Arial" w:cs="Arial"/>
              </w:rPr>
            </w:pPr>
          </w:p>
        </w:tc>
      </w:tr>
      <w:tr w:rsidR="00093C53" w:rsidRPr="00093C53" w14:paraId="2C726C4D" w14:textId="77777777" w:rsidTr="00D10D0B">
        <w:trPr>
          <w:cantSplit/>
          <w:trHeight w:val="713"/>
        </w:trPr>
        <w:tc>
          <w:tcPr>
            <w:tcW w:w="248" w:type="pct"/>
            <w:vMerge/>
            <w:vAlign w:val="center"/>
          </w:tcPr>
          <w:p w14:paraId="3C9303C3" w14:textId="77777777" w:rsidR="00093C53" w:rsidRPr="00C3608A" w:rsidRDefault="00093C53" w:rsidP="00D10D0B">
            <w:pPr>
              <w:jc w:val="center"/>
              <w:rPr>
                <w:rFonts w:ascii="Arial" w:hAnsi="Arial" w:cs="Arial"/>
                <w:b/>
                <w:sz w:val="22"/>
                <w:szCs w:val="22"/>
              </w:rPr>
            </w:pPr>
          </w:p>
        </w:tc>
        <w:tc>
          <w:tcPr>
            <w:tcW w:w="1057" w:type="pct"/>
            <w:gridSpan w:val="2"/>
            <w:vMerge/>
          </w:tcPr>
          <w:p w14:paraId="6F042F12"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0E8EC093" w14:textId="77777777" w:rsidR="00093C53" w:rsidRPr="002525FE" w:rsidRDefault="00093C53" w:rsidP="00D10D0B">
            <w:pPr>
              <w:rPr>
                <w:rFonts w:ascii="Arial" w:hAnsi="Arial" w:cs="Arial"/>
              </w:rPr>
            </w:pPr>
            <w:r w:rsidRPr="002525FE">
              <w:rPr>
                <w:rFonts w:ascii="Arial" w:hAnsi="Arial" w:cs="Arial"/>
              </w:rPr>
              <w:t>śr. 51-60 cm</w:t>
            </w:r>
          </w:p>
        </w:tc>
        <w:tc>
          <w:tcPr>
            <w:tcW w:w="647" w:type="pct"/>
            <w:vAlign w:val="center"/>
          </w:tcPr>
          <w:p w14:paraId="157E849F" w14:textId="77777777" w:rsidR="00093C53" w:rsidRPr="002525FE" w:rsidRDefault="00093C53" w:rsidP="00D10D0B">
            <w:pPr>
              <w:rPr>
                <w:rFonts w:ascii="Arial" w:hAnsi="Arial" w:cs="Arial"/>
              </w:rPr>
            </w:pPr>
          </w:p>
        </w:tc>
        <w:tc>
          <w:tcPr>
            <w:tcW w:w="280" w:type="pct"/>
            <w:vAlign w:val="bottom"/>
          </w:tcPr>
          <w:p w14:paraId="31B28A99"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97BEA52" w14:textId="77777777" w:rsidR="00093C53" w:rsidRPr="001663B6" w:rsidRDefault="00093C53" w:rsidP="00D10D0B">
            <w:pPr>
              <w:jc w:val="center"/>
              <w:rPr>
                <w:rFonts w:ascii="Arial" w:hAnsi="Arial" w:cs="Arial"/>
              </w:rPr>
            </w:pPr>
          </w:p>
        </w:tc>
        <w:tc>
          <w:tcPr>
            <w:tcW w:w="518" w:type="pct"/>
            <w:vAlign w:val="center"/>
          </w:tcPr>
          <w:p w14:paraId="11D9245C" w14:textId="04A49A22"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5254855C" w14:textId="77777777" w:rsidR="00093C53" w:rsidRPr="001663B6" w:rsidRDefault="00093C53" w:rsidP="00D10D0B">
            <w:pPr>
              <w:jc w:val="center"/>
              <w:rPr>
                <w:rFonts w:ascii="Arial" w:hAnsi="Arial" w:cs="Arial"/>
              </w:rPr>
            </w:pPr>
          </w:p>
        </w:tc>
        <w:tc>
          <w:tcPr>
            <w:tcW w:w="512" w:type="pct"/>
          </w:tcPr>
          <w:p w14:paraId="0F8CED25" w14:textId="77777777" w:rsidR="00093C53" w:rsidRPr="001663B6" w:rsidRDefault="00093C53" w:rsidP="00D10D0B">
            <w:pPr>
              <w:jc w:val="center"/>
              <w:rPr>
                <w:rFonts w:ascii="Arial" w:hAnsi="Arial" w:cs="Arial"/>
              </w:rPr>
            </w:pPr>
          </w:p>
        </w:tc>
      </w:tr>
      <w:tr w:rsidR="00093C53" w:rsidRPr="00093C53" w14:paraId="64B586B7" w14:textId="77777777" w:rsidTr="00D10D0B">
        <w:trPr>
          <w:cantSplit/>
          <w:trHeight w:val="568"/>
        </w:trPr>
        <w:tc>
          <w:tcPr>
            <w:tcW w:w="248" w:type="pct"/>
            <w:vMerge/>
            <w:vAlign w:val="center"/>
          </w:tcPr>
          <w:p w14:paraId="3CB180DE" w14:textId="77777777" w:rsidR="00093C53" w:rsidRPr="00C3608A" w:rsidRDefault="00093C53" w:rsidP="00D10D0B">
            <w:pPr>
              <w:jc w:val="center"/>
              <w:rPr>
                <w:rFonts w:ascii="Arial" w:hAnsi="Arial" w:cs="Arial"/>
                <w:b/>
                <w:sz w:val="22"/>
                <w:szCs w:val="22"/>
              </w:rPr>
            </w:pPr>
          </w:p>
        </w:tc>
        <w:tc>
          <w:tcPr>
            <w:tcW w:w="1057" w:type="pct"/>
            <w:gridSpan w:val="2"/>
            <w:vMerge/>
          </w:tcPr>
          <w:p w14:paraId="00A995A6"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04DEC259" w14:textId="77777777" w:rsidR="00093C53" w:rsidRPr="002525FE" w:rsidRDefault="00093C53" w:rsidP="00D10D0B">
            <w:pPr>
              <w:rPr>
                <w:rFonts w:ascii="Arial" w:hAnsi="Arial" w:cs="Arial"/>
              </w:rPr>
            </w:pPr>
            <w:r w:rsidRPr="002525FE">
              <w:rPr>
                <w:rFonts w:ascii="Arial" w:hAnsi="Arial" w:cs="Arial"/>
              </w:rPr>
              <w:t>śr. 61-70 cm</w:t>
            </w:r>
          </w:p>
        </w:tc>
        <w:tc>
          <w:tcPr>
            <w:tcW w:w="647" w:type="pct"/>
            <w:vAlign w:val="center"/>
          </w:tcPr>
          <w:p w14:paraId="70D276EB" w14:textId="77777777" w:rsidR="00093C53" w:rsidRPr="002525FE" w:rsidRDefault="00093C53" w:rsidP="00D10D0B">
            <w:pPr>
              <w:rPr>
                <w:rFonts w:ascii="Arial" w:hAnsi="Arial" w:cs="Arial"/>
              </w:rPr>
            </w:pPr>
          </w:p>
        </w:tc>
        <w:tc>
          <w:tcPr>
            <w:tcW w:w="280" w:type="pct"/>
            <w:vAlign w:val="bottom"/>
          </w:tcPr>
          <w:p w14:paraId="55290F9E"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348F465" w14:textId="77777777" w:rsidR="00093C53" w:rsidRPr="00F85BBE" w:rsidRDefault="00093C53" w:rsidP="00D10D0B">
            <w:pPr>
              <w:rPr>
                <w:rFonts w:ascii="Arial" w:hAnsi="Arial" w:cs="Arial"/>
              </w:rPr>
            </w:pPr>
          </w:p>
        </w:tc>
        <w:tc>
          <w:tcPr>
            <w:tcW w:w="518" w:type="pct"/>
            <w:vAlign w:val="center"/>
          </w:tcPr>
          <w:p w14:paraId="40D491EB" w14:textId="258C0180"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35EECC4C" w14:textId="77777777" w:rsidR="00093C53" w:rsidRPr="00F85BBE" w:rsidRDefault="00093C53" w:rsidP="00D10D0B">
            <w:pPr>
              <w:rPr>
                <w:rFonts w:ascii="Arial" w:hAnsi="Arial" w:cs="Arial"/>
              </w:rPr>
            </w:pPr>
          </w:p>
        </w:tc>
        <w:tc>
          <w:tcPr>
            <w:tcW w:w="512" w:type="pct"/>
          </w:tcPr>
          <w:p w14:paraId="252056FA" w14:textId="77777777" w:rsidR="00093C53" w:rsidRPr="001663B6" w:rsidRDefault="00093C53" w:rsidP="00D10D0B">
            <w:pPr>
              <w:jc w:val="center"/>
              <w:rPr>
                <w:rFonts w:ascii="Arial" w:hAnsi="Arial" w:cs="Arial"/>
              </w:rPr>
            </w:pPr>
          </w:p>
        </w:tc>
      </w:tr>
      <w:tr w:rsidR="00093C53" w:rsidRPr="00093C53" w14:paraId="499D3E73" w14:textId="77777777" w:rsidTr="00D10D0B">
        <w:trPr>
          <w:cantSplit/>
          <w:trHeight w:val="656"/>
        </w:trPr>
        <w:tc>
          <w:tcPr>
            <w:tcW w:w="248" w:type="pct"/>
            <w:vMerge/>
            <w:vAlign w:val="center"/>
          </w:tcPr>
          <w:p w14:paraId="22FE08C7" w14:textId="77777777" w:rsidR="00093C53" w:rsidRPr="00C3608A" w:rsidRDefault="00093C53" w:rsidP="00D10D0B">
            <w:pPr>
              <w:jc w:val="center"/>
              <w:rPr>
                <w:rFonts w:ascii="Arial" w:hAnsi="Arial" w:cs="Arial"/>
                <w:b/>
                <w:sz w:val="22"/>
                <w:szCs w:val="22"/>
              </w:rPr>
            </w:pPr>
          </w:p>
        </w:tc>
        <w:tc>
          <w:tcPr>
            <w:tcW w:w="1057" w:type="pct"/>
            <w:gridSpan w:val="2"/>
            <w:vMerge/>
          </w:tcPr>
          <w:p w14:paraId="06A37C29"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48DED768" w14:textId="77777777" w:rsidR="00093C53" w:rsidRPr="002525FE" w:rsidRDefault="00093C53" w:rsidP="00D10D0B">
            <w:pPr>
              <w:rPr>
                <w:rFonts w:ascii="Arial" w:hAnsi="Arial" w:cs="Arial"/>
              </w:rPr>
            </w:pPr>
            <w:r w:rsidRPr="002525FE">
              <w:rPr>
                <w:rFonts w:ascii="Arial" w:hAnsi="Arial" w:cs="Arial"/>
              </w:rPr>
              <w:t>śr. 71-80 cm</w:t>
            </w:r>
          </w:p>
        </w:tc>
        <w:tc>
          <w:tcPr>
            <w:tcW w:w="647" w:type="pct"/>
          </w:tcPr>
          <w:p w14:paraId="27FA988F" w14:textId="77777777" w:rsidR="00093C53" w:rsidRPr="001663B6" w:rsidRDefault="00093C53" w:rsidP="00D10D0B">
            <w:pPr>
              <w:jc w:val="right"/>
              <w:rPr>
                <w:rFonts w:ascii="Arial" w:hAnsi="Arial" w:cs="Arial"/>
              </w:rPr>
            </w:pPr>
          </w:p>
        </w:tc>
        <w:tc>
          <w:tcPr>
            <w:tcW w:w="280" w:type="pct"/>
            <w:vAlign w:val="bottom"/>
          </w:tcPr>
          <w:p w14:paraId="53BB6F61"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58ACB660" w14:textId="77777777" w:rsidR="00093C53" w:rsidRPr="001663B6" w:rsidRDefault="00093C53" w:rsidP="00D10D0B">
            <w:pPr>
              <w:jc w:val="center"/>
              <w:rPr>
                <w:rFonts w:ascii="Arial" w:hAnsi="Arial" w:cs="Arial"/>
              </w:rPr>
            </w:pPr>
          </w:p>
        </w:tc>
        <w:tc>
          <w:tcPr>
            <w:tcW w:w="518" w:type="pct"/>
            <w:vAlign w:val="center"/>
          </w:tcPr>
          <w:p w14:paraId="74DD6E6B" w14:textId="4AAB2DE7"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6DE1EE23" w14:textId="77777777" w:rsidR="00093C53" w:rsidRPr="001663B6" w:rsidRDefault="00093C53" w:rsidP="00D10D0B">
            <w:pPr>
              <w:jc w:val="center"/>
              <w:rPr>
                <w:rFonts w:ascii="Arial" w:hAnsi="Arial" w:cs="Arial"/>
              </w:rPr>
            </w:pPr>
          </w:p>
        </w:tc>
        <w:tc>
          <w:tcPr>
            <w:tcW w:w="512" w:type="pct"/>
          </w:tcPr>
          <w:p w14:paraId="0F79AAE1" w14:textId="77777777" w:rsidR="00093C53" w:rsidRPr="001663B6" w:rsidRDefault="00093C53" w:rsidP="00D10D0B">
            <w:pPr>
              <w:jc w:val="center"/>
              <w:rPr>
                <w:rFonts w:ascii="Arial" w:hAnsi="Arial" w:cs="Arial"/>
              </w:rPr>
            </w:pPr>
          </w:p>
        </w:tc>
      </w:tr>
      <w:tr w:rsidR="00093C53" w:rsidRPr="00093C53" w14:paraId="21D002CF" w14:textId="77777777" w:rsidTr="00D10D0B">
        <w:trPr>
          <w:cantSplit/>
          <w:trHeight w:val="833"/>
        </w:trPr>
        <w:tc>
          <w:tcPr>
            <w:tcW w:w="248" w:type="pct"/>
            <w:vMerge/>
            <w:vAlign w:val="center"/>
          </w:tcPr>
          <w:p w14:paraId="30718AE9" w14:textId="77777777" w:rsidR="00093C53" w:rsidRPr="00C3608A" w:rsidRDefault="00093C53" w:rsidP="00D10D0B">
            <w:pPr>
              <w:jc w:val="center"/>
              <w:rPr>
                <w:rFonts w:ascii="Arial" w:hAnsi="Arial" w:cs="Arial"/>
                <w:b/>
                <w:sz w:val="22"/>
                <w:szCs w:val="22"/>
              </w:rPr>
            </w:pPr>
          </w:p>
        </w:tc>
        <w:tc>
          <w:tcPr>
            <w:tcW w:w="1057" w:type="pct"/>
            <w:gridSpan w:val="2"/>
            <w:vMerge/>
          </w:tcPr>
          <w:p w14:paraId="0EEACAE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077244F" w14:textId="77777777" w:rsidR="00093C53" w:rsidRPr="002525FE" w:rsidRDefault="00093C53" w:rsidP="00D10D0B">
            <w:pPr>
              <w:rPr>
                <w:rFonts w:ascii="Arial" w:hAnsi="Arial" w:cs="Arial"/>
              </w:rPr>
            </w:pPr>
            <w:r w:rsidRPr="002525FE">
              <w:rPr>
                <w:rFonts w:ascii="Arial" w:hAnsi="Arial" w:cs="Arial"/>
              </w:rPr>
              <w:t>śr. powyżej 80 cm</w:t>
            </w:r>
          </w:p>
        </w:tc>
        <w:tc>
          <w:tcPr>
            <w:tcW w:w="647" w:type="pct"/>
          </w:tcPr>
          <w:p w14:paraId="55B8D878" w14:textId="77777777" w:rsidR="00093C53" w:rsidRPr="001663B6" w:rsidRDefault="00093C53" w:rsidP="00D10D0B">
            <w:pPr>
              <w:jc w:val="right"/>
              <w:rPr>
                <w:rFonts w:ascii="Arial" w:hAnsi="Arial" w:cs="Arial"/>
              </w:rPr>
            </w:pPr>
          </w:p>
        </w:tc>
        <w:tc>
          <w:tcPr>
            <w:tcW w:w="280" w:type="pct"/>
            <w:vAlign w:val="bottom"/>
          </w:tcPr>
          <w:p w14:paraId="2F55516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7720C624" w14:textId="77777777" w:rsidR="00093C53" w:rsidRPr="001663B6" w:rsidRDefault="00093C53" w:rsidP="00D10D0B">
            <w:pPr>
              <w:jc w:val="center"/>
              <w:rPr>
                <w:rFonts w:ascii="Arial" w:hAnsi="Arial" w:cs="Arial"/>
              </w:rPr>
            </w:pPr>
          </w:p>
        </w:tc>
        <w:tc>
          <w:tcPr>
            <w:tcW w:w="518" w:type="pct"/>
            <w:vAlign w:val="center"/>
          </w:tcPr>
          <w:p w14:paraId="3F5E383B" w14:textId="1A38B995"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1CA01184" w14:textId="77777777" w:rsidR="00093C53" w:rsidRPr="001663B6" w:rsidRDefault="00093C53" w:rsidP="00D10D0B">
            <w:pPr>
              <w:jc w:val="center"/>
              <w:rPr>
                <w:rFonts w:ascii="Arial" w:hAnsi="Arial" w:cs="Arial"/>
              </w:rPr>
            </w:pPr>
          </w:p>
        </w:tc>
        <w:tc>
          <w:tcPr>
            <w:tcW w:w="512" w:type="pct"/>
          </w:tcPr>
          <w:p w14:paraId="43CCC5E0" w14:textId="77777777" w:rsidR="00093C53" w:rsidRPr="001663B6" w:rsidRDefault="00093C53" w:rsidP="00D10D0B">
            <w:pPr>
              <w:jc w:val="center"/>
              <w:rPr>
                <w:rFonts w:ascii="Arial" w:hAnsi="Arial" w:cs="Arial"/>
              </w:rPr>
            </w:pPr>
          </w:p>
        </w:tc>
      </w:tr>
      <w:tr w:rsidR="00093C53" w:rsidRPr="00093C53" w14:paraId="40986D5E" w14:textId="77777777" w:rsidTr="00D10D0B">
        <w:trPr>
          <w:cantSplit/>
          <w:trHeight w:val="513"/>
        </w:trPr>
        <w:tc>
          <w:tcPr>
            <w:tcW w:w="248" w:type="pct"/>
            <w:shd w:val="clear" w:color="auto" w:fill="auto"/>
            <w:vAlign w:val="center"/>
          </w:tcPr>
          <w:p w14:paraId="44089046" w14:textId="77777777" w:rsidR="00093C53" w:rsidRPr="00C3608A" w:rsidRDefault="00093C53" w:rsidP="00D10D0B">
            <w:pPr>
              <w:jc w:val="center"/>
              <w:rPr>
                <w:rFonts w:ascii="Arial" w:hAnsi="Arial" w:cs="Arial"/>
                <w:sz w:val="22"/>
                <w:szCs w:val="22"/>
              </w:rPr>
            </w:pPr>
            <w:r>
              <w:rPr>
                <w:rFonts w:ascii="Arial" w:hAnsi="Arial" w:cs="Arial"/>
                <w:sz w:val="22"/>
                <w:szCs w:val="22"/>
              </w:rPr>
              <w:t>6.</w:t>
            </w:r>
          </w:p>
        </w:tc>
        <w:tc>
          <w:tcPr>
            <w:tcW w:w="1651" w:type="pct"/>
            <w:gridSpan w:val="4"/>
            <w:shd w:val="clear" w:color="auto" w:fill="auto"/>
            <w:vAlign w:val="center"/>
          </w:tcPr>
          <w:p w14:paraId="17939570" w14:textId="77777777" w:rsidR="00093C53" w:rsidRPr="00D312FC" w:rsidRDefault="00093C53" w:rsidP="00D10D0B">
            <w:pPr>
              <w:rPr>
                <w:rFonts w:ascii="Arial" w:hAnsi="Arial" w:cs="Arial"/>
                <w:b/>
              </w:rPr>
            </w:pPr>
            <w:r w:rsidRPr="00D312FC">
              <w:rPr>
                <w:rFonts w:ascii="Arial" w:hAnsi="Arial" w:cs="Arial"/>
                <w:b/>
              </w:rPr>
              <w:t>Usuwanie krzewów</w:t>
            </w:r>
          </w:p>
        </w:tc>
        <w:tc>
          <w:tcPr>
            <w:tcW w:w="647" w:type="pct"/>
            <w:shd w:val="clear" w:color="auto" w:fill="auto"/>
          </w:tcPr>
          <w:p w14:paraId="13D8B285" w14:textId="77777777" w:rsidR="00093C53" w:rsidRPr="00C3608A" w:rsidRDefault="00093C53" w:rsidP="00D10D0B">
            <w:pPr>
              <w:jc w:val="center"/>
              <w:rPr>
                <w:rFonts w:ascii="Arial" w:hAnsi="Arial" w:cs="Arial"/>
                <w:sz w:val="22"/>
                <w:szCs w:val="22"/>
              </w:rPr>
            </w:pPr>
          </w:p>
        </w:tc>
        <w:tc>
          <w:tcPr>
            <w:tcW w:w="280" w:type="pct"/>
            <w:vAlign w:val="bottom"/>
          </w:tcPr>
          <w:p w14:paraId="7B456112"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FA9D7B1" w14:textId="77777777" w:rsidR="00093C53" w:rsidRPr="001663B6" w:rsidRDefault="00093C53" w:rsidP="00D10D0B">
            <w:pPr>
              <w:jc w:val="center"/>
              <w:rPr>
                <w:rFonts w:ascii="Arial" w:hAnsi="Arial" w:cs="Arial"/>
              </w:rPr>
            </w:pPr>
          </w:p>
        </w:tc>
        <w:tc>
          <w:tcPr>
            <w:tcW w:w="518" w:type="pct"/>
            <w:shd w:val="clear" w:color="auto" w:fill="auto"/>
            <w:vAlign w:val="center"/>
          </w:tcPr>
          <w:p w14:paraId="21C46736" w14:textId="65D6CC9F" w:rsidR="00093C53" w:rsidRPr="001663B6" w:rsidRDefault="00342AE5" w:rsidP="00D10D0B">
            <w:pPr>
              <w:jc w:val="center"/>
              <w:rPr>
                <w:rFonts w:ascii="Arial" w:hAnsi="Arial" w:cs="Arial"/>
              </w:rPr>
            </w:pPr>
            <w:r>
              <w:rPr>
                <w:rFonts w:ascii="Arial" w:hAnsi="Arial" w:cs="Arial"/>
              </w:rPr>
              <w:t>100</w:t>
            </w:r>
            <w:r w:rsidR="00093C53" w:rsidRPr="001663B6">
              <w:rPr>
                <w:rFonts w:ascii="Arial" w:hAnsi="Arial" w:cs="Arial"/>
              </w:rPr>
              <w:t xml:space="preserve">  m</w:t>
            </w:r>
            <w:r w:rsidR="00093C53" w:rsidRPr="001663B6">
              <w:rPr>
                <w:rFonts w:ascii="Arial" w:hAnsi="Arial" w:cs="Arial"/>
                <w:vertAlign w:val="superscript"/>
              </w:rPr>
              <w:t>2</w:t>
            </w:r>
          </w:p>
        </w:tc>
        <w:tc>
          <w:tcPr>
            <w:tcW w:w="583" w:type="pct"/>
            <w:shd w:val="clear" w:color="auto" w:fill="auto"/>
          </w:tcPr>
          <w:p w14:paraId="06B84828" w14:textId="77777777" w:rsidR="00093C53" w:rsidRPr="001663B6" w:rsidRDefault="00093C53" w:rsidP="00D10D0B">
            <w:pPr>
              <w:jc w:val="center"/>
              <w:rPr>
                <w:rFonts w:ascii="Arial" w:hAnsi="Arial" w:cs="Arial"/>
              </w:rPr>
            </w:pPr>
          </w:p>
        </w:tc>
        <w:tc>
          <w:tcPr>
            <w:tcW w:w="512" w:type="pct"/>
            <w:shd w:val="clear" w:color="auto" w:fill="auto"/>
            <w:vAlign w:val="center"/>
          </w:tcPr>
          <w:p w14:paraId="66B4C939" w14:textId="77777777" w:rsidR="00093C53" w:rsidRPr="001663B6" w:rsidRDefault="00093C53" w:rsidP="00D10D0B">
            <w:pPr>
              <w:jc w:val="center"/>
              <w:rPr>
                <w:rFonts w:ascii="Arial" w:hAnsi="Arial" w:cs="Arial"/>
              </w:rPr>
            </w:pPr>
          </w:p>
        </w:tc>
      </w:tr>
      <w:tr w:rsidR="00093C53" w:rsidRPr="00093C53" w14:paraId="15B13493" w14:textId="77777777" w:rsidTr="00D10D0B">
        <w:trPr>
          <w:cantSplit/>
          <w:trHeight w:val="587"/>
        </w:trPr>
        <w:tc>
          <w:tcPr>
            <w:tcW w:w="248" w:type="pct"/>
            <w:vMerge w:val="restart"/>
            <w:shd w:val="clear" w:color="auto" w:fill="auto"/>
            <w:vAlign w:val="center"/>
          </w:tcPr>
          <w:p w14:paraId="32A88AF0" w14:textId="77777777" w:rsidR="00093C53" w:rsidRPr="00C3608A" w:rsidRDefault="00093C53" w:rsidP="00D10D0B">
            <w:pPr>
              <w:jc w:val="center"/>
              <w:rPr>
                <w:rFonts w:ascii="Arial" w:hAnsi="Arial" w:cs="Arial"/>
                <w:sz w:val="22"/>
                <w:szCs w:val="22"/>
              </w:rPr>
            </w:pPr>
            <w:r>
              <w:rPr>
                <w:rFonts w:ascii="Arial" w:hAnsi="Arial" w:cs="Arial"/>
                <w:sz w:val="22"/>
                <w:szCs w:val="22"/>
              </w:rPr>
              <w:t>7.</w:t>
            </w:r>
          </w:p>
        </w:tc>
        <w:tc>
          <w:tcPr>
            <w:tcW w:w="851" w:type="pct"/>
            <w:vMerge w:val="restart"/>
            <w:shd w:val="clear" w:color="auto" w:fill="auto"/>
            <w:vAlign w:val="center"/>
          </w:tcPr>
          <w:p w14:paraId="06E6E039" w14:textId="77777777" w:rsidR="00093C53" w:rsidRPr="00D312FC" w:rsidRDefault="00093C53" w:rsidP="00D10D0B">
            <w:pPr>
              <w:rPr>
                <w:rFonts w:ascii="Arial" w:hAnsi="Arial" w:cs="Arial"/>
                <w:b/>
              </w:rPr>
            </w:pPr>
            <w:r>
              <w:rPr>
                <w:rFonts w:ascii="Arial" w:hAnsi="Arial" w:cs="Arial"/>
                <w:b/>
              </w:rPr>
              <w:t>Usuwanie wywrotów</w:t>
            </w:r>
          </w:p>
        </w:tc>
        <w:tc>
          <w:tcPr>
            <w:tcW w:w="800" w:type="pct"/>
            <w:gridSpan w:val="3"/>
            <w:shd w:val="clear" w:color="auto" w:fill="auto"/>
            <w:vAlign w:val="center"/>
          </w:tcPr>
          <w:p w14:paraId="6234A5AD" w14:textId="77777777" w:rsidR="00093C53" w:rsidRPr="00017C69" w:rsidRDefault="00093C53" w:rsidP="00D10D0B">
            <w:pPr>
              <w:rPr>
                <w:rFonts w:ascii="Arial" w:hAnsi="Arial" w:cs="Arial"/>
              </w:rPr>
            </w:pPr>
            <w:r w:rsidRPr="00017C69">
              <w:rPr>
                <w:rFonts w:ascii="Arial" w:hAnsi="Arial" w:cs="Arial"/>
              </w:rPr>
              <w:t>śr. do 10 cm</w:t>
            </w:r>
          </w:p>
        </w:tc>
        <w:tc>
          <w:tcPr>
            <w:tcW w:w="647" w:type="pct"/>
            <w:shd w:val="clear" w:color="auto" w:fill="auto"/>
          </w:tcPr>
          <w:p w14:paraId="18C4B5D1"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4D7FCFD8"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3B555ECC" w14:textId="77777777" w:rsidR="00093C53" w:rsidRPr="00017C69" w:rsidRDefault="00093C53" w:rsidP="00D10D0B">
            <w:pPr>
              <w:jc w:val="center"/>
              <w:rPr>
                <w:rFonts w:ascii="Arial" w:hAnsi="Arial" w:cs="Arial"/>
              </w:rPr>
            </w:pPr>
          </w:p>
        </w:tc>
        <w:tc>
          <w:tcPr>
            <w:tcW w:w="518" w:type="pct"/>
            <w:shd w:val="clear" w:color="auto" w:fill="auto"/>
            <w:vAlign w:val="center"/>
          </w:tcPr>
          <w:p w14:paraId="55227CF8" w14:textId="77777777" w:rsidR="00093C53" w:rsidRPr="005502EE" w:rsidRDefault="00093C53" w:rsidP="00D10D0B">
            <w:pPr>
              <w:jc w:val="center"/>
              <w:rPr>
                <w:rFonts w:ascii="Arial" w:hAnsi="Arial" w:cs="Arial"/>
              </w:rPr>
            </w:pPr>
            <w:r>
              <w:rPr>
                <w:rFonts w:ascii="Arial" w:hAnsi="Arial" w:cs="Arial"/>
              </w:rPr>
              <w:t>2 szt.</w:t>
            </w:r>
          </w:p>
        </w:tc>
        <w:tc>
          <w:tcPr>
            <w:tcW w:w="583" w:type="pct"/>
            <w:shd w:val="clear" w:color="auto" w:fill="auto"/>
          </w:tcPr>
          <w:p w14:paraId="27210D2A" w14:textId="77777777" w:rsidR="00093C53" w:rsidRPr="00017C69" w:rsidRDefault="00093C53" w:rsidP="00D10D0B">
            <w:pPr>
              <w:jc w:val="center"/>
              <w:rPr>
                <w:rFonts w:ascii="Arial" w:hAnsi="Arial" w:cs="Arial"/>
              </w:rPr>
            </w:pPr>
          </w:p>
        </w:tc>
        <w:tc>
          <w:tcPr>
            <w:tcW w:w="512" w:type="pct"/>
            <w:shd w:val="clear" w:color="auto" w:fill="auto"/>
            <w:vAlign w:val="center"/>
          </w:tcPr>
          <w:p w14:paraId="3A02BA48" w14:textId="77777777" w:rsidR="00093C53" w:rsidRPr="00017C69" w:rsidRDefault="00093C53" w:rsidP="00D10D0B">
            <w:pPr>
              <w:jc w:val="center"/>
              <w:rPr>
                <w:rFonts w:ascii="Arial" w:hAnsi="Arial" w:cs="Arial"/>
              </w:rPr>
            </w:pPr>
          </w:p>
        </w:tc>
      </w:tr>
      <w:tr w:rsidR="00093C53" w:rsidRPr="00093C53" w14:paraId="682BE262" w14:textId="77777777" w:rsidTr="00D10D0B">
        <w:trPr>
          <w:cantSplit/>
          <w:trHeight w:val="587"/>
        </w:trPr>
        <w:tc>
          <w:tcPr>
            <w:tcW w:w="248" w:type="pct"/>
            <w:vMerge/>
            <w:shd w:val="clear" w:color="auto" w:fill="auto"/>
            <w:vAlign w:val="center"/>
          </w:tcPr>
          <w:p w14:paraId="4A3AABC4"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47DC592A"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6B558DBA" w14:textId="77777777" w:rsidR="00093C53" w:rsidRPr="00017C69" w:rsidRDefault="00093C53" w:rsidP="00D10D0B">
            <w:pPr>
              <w:rPr>
                <w:rFonts w:ascii="Arial" w:hAnsi="Arial" w:cs="Arial"/>
              </w:rPr>
            </w:pPr>
            <w:r w:rsidRPr="00017C69">
              <w:rPr>
                <w:rFonts w:ascii="Arial" w:hAnsi="Arial" w:cs="Arial"/>
              </w:rPr>
              <w:t>śr. 11-15 cm</w:t>
            </w:r>
          </w:p>
        </w:tc>
        <w:tc>
          <w:tcPr>
            <w:tcW w:w="647" w:type="pct"/>
            <w:shd w:val="clear" w:color="auto" w:fill="auto"/>
          </w:tcPr>
          <w:p w14:paraId="4C2B00DF"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28CD3EDC"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64F13B36" w14:textId="77777777" w:rsidR="00093C53" w:rsidRPr="00017C69" w:rsidRDefault="00093C53" w:rsidP="00D10D0B">
            <w:pPr>
              <w:jc w:val="center"/>
              <w:rPr>
                <w:rFonts w:ascii="Arial" w:hAnsi="Arial" w:cs="Arial"/>
              </w:rPr>
            </w:pPr>
          </w:p>
        </w:tc>
        <w:tc>
          <w:tcPr>
            <w:tcW w:w="518" w:type="pct"/>
            <w:shd w:val="clear" w:color="auto" w:fill="auto"/>
            <w:vAlign w:val="center"/>
          </w:tcPr>
          <w:p w14:paraId="157976CA" w14:textId="77777777" w:rsidR="00093C53" w:rsidRPr="005502EE" w:rsidRDefault="00093C53" w:rsidP="00D10D0B">
            <w:pPr>
              <w:jc w:val="center"/>
              <w:rPr>
                <w:rFonts w:ascii="Arial" w:hAnsi="Arial" w:cs="Arial"/>
              </w:rPr>
            </w:pPr>
            <w:r>
              <w:rPr>
                <w:rFonts w:ascii="Arial" w:hAnsi="Arial" w:cs="Arial"/>
              </w:rPr>
              <w:t>2 szt.</w:t>
            </w:r>
          </w:p>
        </w:tc>
        <w:tc>
          <w:tcPr>
            <w:tcW w:w="583" w:type="pct"/>
            <w:shd w:val="clear" w:color="auto" w:fill="auto"/>
          </w:tcPr>
          <w:p w14:paraId="6FCED3A2" w14:textId="77777777" w:rsidR="00093C53" w:rsidRPr="00017C69" w:rsidRDefault="00093C53" w:rsidP="00D10D0B">
            <w:pPr>
              <w:jc w:val="center"/>
              <w:rPr>
                <w:rFonts w:ascii="Arial" w:hAnsi="Arial" w:cs="Arial"/>
              </w:rPr>
            </w:pPr>
          </w:p>
        </w:tc>
        <w:tc>
          <w:tcPr>
            <w:tcW w:w="512" w:type="pct"/>
            <w:shd w:val="clear" w:color="auto" w:fill="auto"/>
            <w:vAlign w:val="center"/>
          </w:tcPr>
          <w:p w14:paraId="6C99ED27" w14:textId="77777777" w:rsidR="00093C53" w:rsidRPr="00017C69" w:rsidRDefault="00093C53" w:rsidP="00D10D0B">
            <w:pPr>
              <w:jc w:val="center"/>
              <w:rPr>
                <w:rFonts w:ascii="Arial" w:hAnsi="Arial" w:cs="Arial"/>
              </w:rPr>
            </w:pPr>
          </w:p>
        </w:tc>
      </w:tr>
      <w:tr w:rsidR="00093C53" w:rsidRPr="00093C53" w14:paraId="108D926C" w14:textId="77777777" w:rsidTr="00D10D0B">
        <w:trPr>
          <w:cantSplit/>
          <w:trHeight w:val="587"/>
        </w:trPr>
        <w:tc>
          <w:tcPr>
            <w:tcW w:w="248" w:type="pct"/>
            <w:vMerge/>
            <w:shd w:val="clear" w:color="auto" w:fill="auto"/>
            <w:vAlign w:val="center"/>
          </w:tcPr>
          <w:p w14:paraId="7698B51F"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5B695933"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738FEBCA" w14:textId="77777777" w:rsidR="00093C53" w:rsidRPr="00017C69" w:rsidRDefault="00093C53" w:rsidP="00D10D0B">
            <w:pPr>
              <w:rPr>
                <w:rFonts w:ascii="Arial" w:hAnsi="Arial" w:cs="Arial"/>
              </w:rPr>
            </w:pPr>
            <w:r w:rsidRPr="00017C69">
              <w:rPr>
                <w:rFonts w:ascii="Arial" w:hAnsi="Arial" w:cs="Arial"/>
              </w:rPr>
              <w:t>śr. 16-20 cm</w:t>
            </w:r>
          </w:p>
        </w:tc>
        <w:tc>
          <w:tcPr>
            <w:tcW w:w="647" w:type="pct"/>
            <w:shd w:val="clear" w:color="auto" w:fill="auto"/>
          </w:tcPr>
          <w:p w14:paraId="7355A4A8"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379AC009"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46C5EE9D" w14:textId="77777777" w:rsidR="00093C53" w:rsidRPr="00017C69" w:rsidRDefault="00093C53" w:rsidP="00D10D0B">
            <w:pPr>
              <w:jc w:val="center"/>
              <w:rPr>
                <w:rFonts w:ascii="Arial" w:hAnsi="Arial" w:cs="Arial"/>
              </w:rPr>
            </w:pPr>
          </w:p>
        </w:tc>
        <w:tc>
          <w:tcPr>
            <w:tcW w:w="518" w:type="pct"/>
            <w:shd w:val="clear" w:color="auto" w:fill="auto"/>
            <w:vAlign w:val="center"/>
          </w:tcPr>
          <w:p w14:paraId="325FD29B" w14:textId="77777777" w:rsidR="00093C53" w:rsidRPr="005502EE" w:rsidRDefault="00093C53" w:rsidP="00D10D0B">
            <w:pPr>
              <w:jc w:val="center"/>
              <w:rPr>
                <w:rFonts w:ascii="Arial" w:hAnsi="Arial" w:cs="Arial"/>
              </w:rPr>
            </w:pPr>
            <w:r>
              <w:rPr>
                <w:rFonts w:ascii="Arial" w:hAnsi="Arial" w:cs="Arial"/>
              </w:rPr>
              <w:t>2 szt.</w:t>
            </w:r>
          </w:p>
        </w:tc>
        <w:tc>
          <w:tcPr>
            <w:tcW w:w="583" w:type="pct"/>
            <w:shd w:val="clear" w:color="auto" w:fill="auto"/>
          </w:tcPr>
          <w:p w14:paraId="211F486C" w14:textId="77777777" w:rsidR="00093C53" w:rsidRPr="00017C69" w:rsidRDefault="00093C53" w:rsidP="00D10D0B">
            <w:pPr>
              <w:jc w:val="center"/>
              <w:rPr>
                <w:rFonts w:ascii="Arial" w:hAnsi="Arial" w:cs="Arial"/>
              </w:rPr>
            </w:pPr>
          </w:p>
        </w:tc>
        <w:tc>
          <w:tcPr>
            <w:tcW w:w="512" w:type="pct"/>
            <w:shd w:val="clear" w:color="auto" w:fill="auto"/>
            <w:vAlign w:val="center"/>
          </w:tcPr>
          <w:p w14:paraId="482A0EFB" w14:textId="77777777" w:rsidR="00093C53" w:rsidRPr="00017C69" w:rsidRDefault="00093C53" w:rsidP="00D10D0B">
            <w:pPr>
              <w:jc w:val="center"/>
              <w:rPr>
                <w:rFonts w:ascii="Arial" w:hAnsi="Arial" w:cs="Arial"/>
              </w:rPr>
            </w:pPr>
          </w:p>
        </w:tc>
      </w:tr>
      <w:tr w:rsidR="00093C53" w:rsidRPr="00093C53" w14:paraId="0F92BC9D" w14:textId="77777777" w:rsidTr="00D10D0B">
        <w:trPr>
          <w:cantSplit/>
          <w:trHeight w:val="587"/>
        </w:trPr>
        <w:tc>
          <w:tcPr>
            <w:tcW w:w="248" w:type="pct"/>
            <w:vMerge/>
            <w:shd w:val="clear" w:color="auto" w:fill="auto"/>
            <w:vAlign w:val="center"/>
          </w:tcPr>
          <w:p w14:paraId="2236E78B"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2F5D7CB7"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30863B51" w14:textId="77777777" w:rsidR="00093C53" w:rsidRPr="00017C69" w:rsidRDefault="00093C53" w:rsidP="00D10D0B">
            <w:pPr>
              <w:rPr>
                <w:rFonts w:ascii="Arial" w:hAnsi="Arial" w:cs="Arial"/>
              </w:rPr>
            </w:pPr>
            <w:r w:rsidRPr="00017C69">
              <w:rPr>
                <w:rFonts w:ascii="Arial" w:hAnsi="Arial" w:cs="Arial"/>
              </w:rPr>
              <w:t>śr. 21-30 cm</w:t>
            </w:r>
          </w:p>
        </w:tc>
        <w:tc>
          <w:tcPr>
            <w:tcW w:w="647" w:type="pct"/>
            <w:shd w:val="clear" w:color="auto" w:fill="auto"/>
          </w:tcPr>
          <w:p w14:paraId="289E6D2A"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60CEBCD2"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62EB8F3" w14:textId="77777777" w:rsidR="00093C53" w:rsidRPr="00017C69" w:rsidRDefault="00093C53" w:rsidP="00D10D0B">
            <w:pPr>
              <w:jc w:val="center"/>
              <w:rPr>
                <w:rFonts w:ascii="Arial" w:hAnsi="Arial" w:cs="Arial"/>
              </w:rPr>
            </w:pPr>
          </w:p>
        </w:tc>
        <w:tc>
          <w:tcPr>
            <w:tcW w:w="518" w:type="pct"/>
            <w:shd w:val="clear" w:color="auto" w:fill="auto"/>
            <w:vAlign w:val="center"/>
          </w:tcPr>
          <w:p w14:paraId="797A3B5C" w14:textId="77777777" w:rsidR="00093C53" w:rsidRPr="005502EE" w:rsidRDefault="00093C53" w:rsidP="00D10D0B">
            <w:pPr>
              <w:jc w:val="center"/>
              <w:rPr>
                <w:rFonts w:ascii="Arial" w:hAnsi="Arial" w:cs="Arial"/>
              </w:rPr>
            </w:pPr>
            <w:r>
              <w:rPr>
                <w:rFonts w:ascii="Arial" w:hAnsi="Arial" w:cs="Arial"/>
              </w:rPr>
              <w:t>2 szt.</w:t>
            </w:r>
          </w:p>
        </w:tc>
        <w:tc>
          <w:tcPr>
            <w:tcW w:w="583" w:type="pct"/>
            <w:shd w:val="clear" w:color="auto" w:fill="auto"/>
          </w:tcPr>
          <w:p w14:paraId="614426A4" w14:textId="77777777" w:rsidR="00093C53" w:rsidRPr="00017C69" w:rsidRDefault="00093C53" w:rsidP="00D10D0B">
            <w:pPr>
              <w:jc w:val="center"/>
              <w:rPr>
                <w:rFonts w:ascii="Arial" w:hAnsi="Arial" w:cs="Arial"/>
              </w:rPr>
            </w:pPr>
          </w:p>
        </w:tc>
        <w:tc>
          <w:tcPr>
            <w:tcW w:w="512" w:type="pct"/>
            <w:shd w:val="clear" w:color="auto" w:fill="auto"/>
            <w:vAlign w:val="center"/>
          </w:tcPr>
          <w:p w14:paraId="0E8B42EA" w14:textId="77777777" w:rsidR="00093C53" w:rsidRPr="00017C69" w:rsidRDefault="00093C53" w:rsidP="00D10D0B">
            <w:pPr>
              <w:jc w:val="center"/>
              <w:rPr>
                <w:rFonts w:ascii="Arial" w:hAnsi="Arial" w:cs="Arial"/>
              </w:rPr>
            </w:pPr>
          </w:p>
        </w:tc>
      </w:tr>
      <w:tr w:rsidR="00093C53" w:rsidRPr="00093C53" w14:paraId="743F6E8A" w14:textId="77777777" w:rsidTr="00D10D0B">
        <w:trPr>
          <w:cantSplit/>
          <w:trHeight w:val="593"/>
        </w:trPr>
        <w:tc>
          <w:tcPr>
            <w:tcW w:w="248" w:type="pct"/>
            <w:vMerge/>
            <w:shd w:val="clear" w:color="auto" w:fill="auto"/>
            <w:vAlign w:val="center"/>
          </w:tcPr>
          <w:p w14:paraId="0B5A8FF5"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2C5150F8"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469BFEF4" w14:textId="77777777" w:rsidR="00093C53" w:rsidRPr="00017C69" w:rsidRDefault="00093C53" w:rsidP="00D10D0B">
            <w:pPr>
              <w:rPr>
                <w:rFonts w:ascii="Arial" w:hAnsi="Arial" w:cs="Arial"/>
              </w:rPr>
            </w:pPr>
            <w:r w:rsidRPr="00017C69">
              <w:rPr>
                <w:rFonts w:ascii="Arial" w:hAnsi="Arial" w:cs="Arial"/>
              </w:rPr>
              <w:t>śr. 31-40 cm</w:t>
            </w:r>
          </w:p>
        </w:tc>
        <w:tc>
          <w:tcPr>
            <w:tcW w:w="647" w:type="pct"/>
            <w:shd w:val="clear" w:color="auto" w:fill="auto"/>
          </w:tcPr>
          <w:p w14:paraId="6990ADB5"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6E64D523"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D519E7F" w14:textId="77777777" w:rsidR="00093C53" w:rsidRPr="00017C69" w:rsidRDefault="00093C53" w:rsidP="00D10D0B">
            <w:pPr>
              <w:jc w:val="center"/>
              <w:rPr>
                <w:rFonts w:ascii="Arial" w:hAnsi="Arial" w:cs="Arial"/>
              </w:rPr>
            </w:pPr>
          </w:p>
        </w:tc>
        <w:tc>
          <w:tcPr>
            <w:tcW w:w="518" w:type="pct"/>
            <w:shd w:val="clear" w:color="auto" w:fill="auto"/>
            <w:vAlign w:val="center"/>
          </w:tcPr>
          <w:p w14:paraId="2F3A2E80" w14:textId="77777777" w:rsidR="00093C53" w:rsidRPr="005502EE" w:rsidRDefault="00093C53" w:rsidP="00D10D0B">
            <w:pPr>
              <w:jc w:val="center"/>
              <w:rPr>
                <w:rFonts w:ascii="Arial" w:hAnsi="Arial" w:cs="Arial"/>
              </w:rPr>
            </w:pPr>
            <w:r>
              <w:rPr>
                <w:rFonts w:ascii="Arial" w:hAnsi="Arial" w:cs="Arial"/>
              </w:rPr>
              <w:t>2 szt.</w:t>
            </w:r>
          </w:p>
        </w:tc>
        <w:tc>
          <w:tcPr>
            <w:tcW w:w="583" w:type="pct"/>
            <w:shd w:val="clear" w:color="auto" w:fill="auto"/>
          </w:tcPr>
          <w:p w14:paraId="6616BF76" w14:textId="77777777" w:rsidR="00093C53" w:rsidRPr="00017C69" w:rsidRDefault="00093C53" w:rsidP="00D10D0B">
            <w:pPr>
              <w:jc w:val="center"/>
              <w:rPr>
                <w:rFonts w:ascii="Arial" w:hAnsi="Arial" w:cs="Arial"/>
              </w:rPr>
            </w:pPr>
          </w:p>
        </w:tc>
        <w:tc>
          <w:tcPr>
            <w:tcW w:w="512" w:type="pct"/>
            <w:shd w:val="clear" w:color="auto" w:fill="auto"/>
            <w:vAlign w:val="center"/>
          </w:tcPr>
          <w:p w14:paraId="11BBFF57" w14:textId="77777777" w:rsidR="00093C53" w:rsidRPr="00017C69" w:rsidRDefault="00093C53" w:rsidP="00D10D0B">
            <w:pPr>
              <w:jc w:val="center"/>
              <w:rPr>
                <w:rFonts w:ascii="Arial" w:hAnsi="Arial" w:cs="Arial"/>
              </w:rPr>
            </w:pPr>
          </w:p>
        </w:tc>
      </w:tr>
      <w:tr w:rsidR="00093C53" w:rsidRPr="00093C53" w14:paraId="6860A26E" w14:textId="77777777" w:rsidTr="00D10D0B">
        <w:trPr>
          <w:cantSplit/>
          <w:trHeight w:val="587"/>
        </w:trPr>
        <w:tc>
          <w:tcPr>
            <w:tcW w:w="248" w:type="pct"/>
            <w:vMerge/>
            <w:shd w:val="clear" w:color="auto" w:fill="auto"/>
            <w:vAlign w:val="center"/>
          </w:tcPr>
          <w:p w14:paraId="40809E57"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21475356"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4854DB04" w14:textId="77777777" w:rsidR="00093C53" w:rsidRPr="00017C69" w:rsidRDefault="00093C53" w:rsidP="00D10D0B">
            <w:pPr>
              <w:rPr>
                <w:rFonts w:ascii="Arial" w:hAnsi="Arial" w:cs="Arial"/>
              </w:rPr>
            </w:pPr>
            <w:r w:rsidRPr="00017C69">
              <w:rPr>
                <w:rFonts w:ascii="Arial" w:hAnsi="Arial" w:cs="Arial"/>
              </w:rPr>
              <w:t>śr. 41-50 cm</w:t>
            </w:r>
          </w:p>
        </w:tc>
        <w:tc>
          <w:tcPr>
            <w:tcW w:w="647" w:type="pct"/>
            <w:shd w:val="clear" w:color="auto" w:fill="auto"/>
          </w:tcPr>
          <w:p w14:paraId="7A62FAF2"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42421598"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C432F79" w14:textId="77777777" w:rsidR="00093C53" w:rsidRPr="00017C69" w:rsidRDefault="00093C53" w:rsidP="00D10D0B">
            <w:pPr>
              <w:jc w:val="center"/>
              <w:rPr>
                <w:rFonts w:ascii="Arial" w:hAnsi="Arial" w:cs="Arial"/>
              </w:rPr>
            </w:pPr>
          </w:p>
        </w:tc>
        <w:tc>
          <w:tcPr>
            <w:tcW w:w="518" w:type="pct"/>
            <w:shd w:val="clear" w:color="auto" w:fill="auto"/>
            <w:vAlign w:val="center"/>
          </w:tcPr>
          <w:p w14:paraId="38812B32" w14:textId="2C633133" w:rsidR="00093C53" w:rsidRPr="005502EE" w:rsidRDefault="00342AE5"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4E62E8C4" w14:textId="77777777" w:rsidR="00093C53" w:rsidRPr="00017C69" w:rsidRDefault="00093C53" w:rsidP="00D10D0B">
            <w:pPr>
              <w:jc w:val="center"/>
              <w:rPr>
                <w:rFonts w:ascii="Arial" w:hAnsi="Arial" w:cs="Arial"/>
              </w:rPr>
            </w:pPr>
          </w:p>
        </w:tc>
        <w:tc>
          <w:tcPr>
            <w:tcW w:w="512" w:type="pct"/>
            <w:shd w:val="clear" w:color="auto" w:fill="auto"/>
            <w:vAlign w:val="center"/>
          </w:tcPr>
          <w:p w14:paraId="43888B9B" w14:textId="77777777" w:rsidR="00093C53" w:rsidRPr="00017C69" w:rsidRDefault="00093C53" w:rsidP="00D10D0B">
            <w:pPr>
              <w:jc w:val="center"/>
              <w:rPr>
                <w:rFonts w:ascii="Arial" w:hAnsi="Arial" w:cs="Arial"/>
              </w:rPr>
            </w:pPr>
          </w:p>
        </w:tc>
      </w:tr>
      <w:tr w:rsidR="00093C53" w:rsidRPr="00093C53" w14:paraId="11EBD2EE" w14:textId="77777777" w:rsidTr="00D10D0B">
        <w:trPr>
          <w:cantSplit/>
          <w:trHeight w:val="587"/>
        </w:trPr>
        <w:tc>
          <w:tcPr>
            <w:tcW w:w="248" w:type="pct"/>
            <w:vMerge/>
            <w:shd w:val="clear" w:color="auto" w:fill="auto"/>
            <w:vAlign w:val="center"/>
          </w:tcPr>
          <w:p w14:paraId="5E445018"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7DC18567"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0427B4B6" w14:textId="77777777" w:rsidR="00093C53" w:rsidRPr="00017C69" w:rsidRDefault="00093C53" w:rsidP="00D10D0B">
            <w:pPr>
              <w:rPr>
                <w:rFonts w:ascii="Arial" w:hAnsi="Arial" w:cs="Arial"/>
              </w:rPr>
            </w:pPr>
            <w:r w:rsidRPr="00017C69">
              <w:rPr>
                <w:rFonts w:ascii="Arial" w:hAnsi="Arial" w:cs="Arial"/>
              </w:rPr>
              <w:t>śr. 51-60 cm</w:t>
            </w:r>
          </w:p>
        </w:tc>
        <w:tc>
          <w:tcPr>
            <w:tcW w:w="647" w:type="pct"/>
            <w:shd w:val="clear" w:color="auto" w:fill="auto"/>
          </w:tcPr>
          <w:p w14:paraId="024C5A00"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46256819"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4176678" w14:textId="77777777" w:rsidR="00093C53" w:rsidRPr="00017C69" w:rsidRDefault="00093C53" w:rsidP="00D10D0B">
            <w:pPr>
              <w:jc w:val="center"/>
              <w:rPr>
                <w:rFonts w:ascii="Arial" w:hAnsi="Arial" w:cs="Arial"/>
              </w:rPr>
            </w:pPr>
          </w:p>
        </w:tc>
        <w:tc>
          <w:tcPr>
            <w:tcW w:w="518" w:type="pct"/>
            <w:shd w:val="clear" w:color="auto" w:fill="auto"/>
            <w:vAlign w:val="center"/>
          </w:tcPr>
          <w:p w14:paraId="30C2DCD7" w14:textId="1C3E95A4" w:rsidR="00093C53" w:rsidRPr="005502EE" w:rsidRDefault="00342AE5"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3E9EF661" w14:textId="77777777" w:rsidR="00093C53" w:rsidRPr="00017C69" w:rsidRDefault="00093C53" w:rsidP="00D10D0B">
            <w:pPr>
              <w:jc w:val="center"/>
              <w:rPr>
                <w:rFonts w:ascii="Arial" w:hAnsi="Arial" w:cs="Arial"/>
              </w:rPr>
            </w:pPr>
          </w:p>
        </w:tc>
        <w:tc>
          <w:tcPr>
            <w:tcW w:w="512" w:type="pct"/>
            <w:shd w:val="clear" w:color="auto" w:fill="auto"/>
            <w:vAlign w:val="center"/>
          </w:tcPr>
          <w:p w14:paraId="735EABA5" w14:textId="77777777" w:rsidR="00093C53" w:rsidRPr="00017C69" w:rsidRDefault="00093C53" w:rsidP="00D10D0B">
            <w:pPr>
              <w:jc w:val="center"/>
              <w:rPr>
                <w:rFonts w:ascii="Arial" w:hAnsi="Arial" w:cs="Arial"/>
              </w:rPr>
            </w:pPr>
          </w:p>
        </w:tc>
      </w:tr>
      <w:tr w:rsidR="00093C53" w:rsidRPr="00093C53" w14:paraId="1371F1C9" w14:textId="77777777" w:rsidTr="00D10D0B">
        <w:trPr>
          <w:cantSplit/>
          <w:trHeight w:val="587"/>
        </w:trPr>
        <w:tc>
          <w:tcPr>
            <w:tcW w:w="248" w:type="pct"/>
            <w:vMerge/>
            <w:shd w:val="clear" w:color="auto" w:fill="auto"/>
            <w:vAlign w:val="center"/>
          </w:tcPr>
          <w:p w14:paraId="1F079CDA"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02190701"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152E607F" w14:textId="77777777" w:rsidR="00093C53" w:rsidRPr="00017C69" w:rsidRDefault="00093C53" w:rsidP="00D10D0B">
            <w:pPr>
              <w:rPr>
                <w:rFonts w:ascii="Arial" w:hAnsi="Arial" w:cs="Arial"/>
              </w:rPr>
            </w:pPr>
            <w:r w:rsidRPr="00017C69">
              <w:rPr>
                <w:rFonts w:ascii="Arial" w:hAnsi="Arial" w:cs="Arial"/>
              </w:rPr>
              <w:t>śr. 61-70 cm</w:t>
            </w:r>
          </w:p>
        </w:tc>
        <w:tc>
          <w:tcPr>
            <w:tcW w:w="647" w:type="pct"/>
            <w:shd w:val="clear" w:color="auto" w:fill="auto"/>
          </w:tcPr>
          <w:p w14:paraId="2F38A548"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2B298E07"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43A7855" w14:textId="77777777" w:rsidR="00093C53" w:rsidRPr="00017C69" w:rsidRDefault="00093C53" w:rsidP="00D10D0B">
            <w:pPr>
              <w:jc w:val="center"/>
              <w:rPr>
                <w:rFonts w:ascii="Arial" w:hAnsi="Arial" w:cs="Arial"/>
              </w:rPr>
            </w:pPr>
          </w:p>
        </w:tc>
        <w:tc>
          <w:tcPr>
            <w:tcW w:w="518" w:type="pct"/>
            <w:shd w:val="clear" w:color="auto" w:fill="auto"/>
            <w:vAlign w:val="center"/>
          </w:tcPr>
          <w:p w14:paraId="02275443" w14:textId="77777777" w:rsidR="00093C53" w:rsidRPr="005502EE" w:rsidRDefault="00093C53" w:rsidP="00D10D0B">
            <w:pPr>
              <w:jc w:val="center"/>
              <w:rPr>
                <w:rFonts w:ascii="Arial" w:hAnsi="Arial" w:cs="Arial"/>
              </w:rPr>
            </w:pPr>
            <w:r>
              <w:rPr>
                <w:rFonts w:ascii="Arial" w:hAnsi="Arial" w:cs="Arial"/>
              </w:rPr>
              <w:t>3 szt.</w:t>
            </w:r>
          </w:p>
        </w:tc>
        <w:tc>
          <w:tcPr>
            <w:tcW w:w="583" w:type="pct"/>
            <w:shd w:val="clear" w:color="auto" w:fill="auto"/>
          </w:tcPr>
          <w:p w14:paraId="39D839B9" w14:textId="77777777" w:rsidR="00093C53" w:rsidRPr="00017C69" w:rsidRDefault="00093C53" w:rsidP="00D10D0B">
            <w:pPr>
              <w:jc w:val="center"/>
              <w:rPr>
                <w:rFonts w:ascii="Arial" w:hAnsi="Arial" w:cs="Arial"/>
              </w:rPr>
            </w:pPr>
          </w:p>
        </w:tc>
        <w:tc>
          <w:tcPr>
            <w:tcW w:w="512" w:type="pct"/>
            <w:shd w:val="clear" w:color="auto" w:fill="auto"/>
            <w:vAlign w:val="center"/>
          </w:tcPr>
          <w:p w14:paraId="372B4E91" w14:textId="77777777" w:rsidR="00093C53" w:rsidRPr="00017C69" w:rsidRDefault="00093C53" w:rsidP="00D10D0B">
            <w:pPr>
              <w:jc w:val="center"/>
              <w:rPr>
                <w:rFonts w:ascii="Arial" w:hAnsi="Arial" w:cs="Arial"/>
              </w:rPr>
            </w:pPr>
          </w:p>
        </w:tc>
      </w:tr>
      <w:tr w:rsidR="00093C53" w:rsidRPr="00093C53" w14:paraId="6CCC8092" w14:textId="77777777" w:rsidTr="00D10D0B">
        <w:trPr>
          <w:cantSplit/>
          <w:trHeight w:val="587"/>
        </w:trPr>
        <w:tc>
          <w:tcPr>
            <w:tcW w:w="248" w:type="pct"/>
            <w:vMerge/>
            <w:shd w:val="clear" w:color="auto" w:fill="auto"/>
            <w:vAlign w:val="center"/>
          </w:tcPr>
          <w:p w14:paraId="15556F15"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099341EA"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715453D8" w14:textId="77777777" w:rsidR="00093C53" w:rsidRPr="00017C69" w:rsidRDefault="00093C53" w:rsidP="00D10D0B">
            <w:pPr>
              <w:rPr>
                <w:rFonts w:ascii="Arial" w:hAnsi="Arial" w:cs="Arial"/>
              </w:rPr>
            </w:pPr>
            <w:r w:rsidRPr="00017C69">
              <w:rPr>
                <w:rFonts w:ascii="Arial" w:hAnsi="Arial" w:cs="Arial"/>
              </w:rPr>
              <w:t>śr. 71-80 cm</w:t>
            </w:r>
          </w:p>
        </w:tc>
        <w:tc>
          <w:tcPr>
            <w:tcW w:w="647" w:type="pct"/>
            <w:shd w:val="clear" w:color="auto" w:fill="auto"/>
          </w:tcPr>
          <w:p w14:paraId="4B217B41"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5E825B22"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49EEFE1E" w14:textId="77777777" w:rsidR="00093C53" w:rsidRPr="00017C69" w:rsidRDefault="00093C53" w:rsidP="00D10D0B">
            <w:pPr>
              <w:jc w:val="center"/>
              <w:rPr>
                <w:rFonts w:ascii="Arial" w:hAnsi="Arial" w:cs="Arial"/>
              </w:rPr>
            </w:pPr>
          </w:p>
        </w:tc>
        <w:tc>
          <w:tcPr>
            <w:tcW w:w="518" w:type="pct"/>
            <w:shd w:val="clear" w:color="auto" w:fill="auto"/>
            <w:vAlign w:val="center"/>
          </w:tcPr>
          <w:p w14:paraId="7097ABC6" w14:textId="77777777" w:rsidR="00093C53" w:rsidRPr="005502EE" w:rsidRDefault="00093C53" w:rsidP="00D10D0B">
            <w:pPr>
              <w:jc w:val="center"/>
              <w:rPr>
                <w:rFonts w:ascii="Arial" w:hAnsi="Arial" w:cs="Arial"/>
              </w:rPr>
            </w:pPr>
            <w:r>
              <w:rPr>
                <w:rFonts w:ascii="Arial" w:hAnsi="Arial" w:cs="Arial"/>
              </w:rPr>
              <w:t>3 szt.</w:t>
            </w:r>
          </w:p>
        </w:tc>
        <w:tc>
          <w:tcPr>
            <w:tcW w:w="583" w:type="pct"/>
            <w:shd w:val="clear" w:color="auto" w:fill="auto"/>
          </w:tcPr>
          <w:p w14:paraId="05A5B3D5" w14:textId="77777777" w:rsidR="00093C53" w:rsidRPr="00017C69" w:rsidRDefault="00093C53" w:rsidP="00D10D0B">
            <w:pPr>
              <w:jc w:val="center"/>
              <w:rPr>
                <w:rFonts w:ascii="Arial" w:hAnsi="Arial" w:cs="Arial"/>
              </w:rPr>
            </w:pPr>
          </w:p>
        </w:tc>
        <w:tc>
          <w:tcPr>
            <w:tcW w:w="512" w:type="pct"/>
            <w:shd w:val="clear" w:color="auto" w:fill="auto"/>
            <w:vAlign w:val="center"/>
          </w:tcPr>
          <w:p w14:paraId="40F0B13E" w14:textId="77777777" w:rsidR="00093C53" w:rsidRPr="00017C69" w:rsidRDefault="00093C53" w:rsidP="00D10D0B">
            <w:pPr>
              <w:jc w:val="center"/>
              <w:rPr>
                <w:rFonts w:ascii="Arial" w:hAnsi="Arial" w:cs="Arial"/>
              </w:rPr>
            </w:pPr>
          </w:p>
        </w:tc>
      </w:tr>
      <w:tr w:rsidR="00093C53" w:rsidRPr="00093C53" w14:paraId="56160F51" w14:textId="77777777" w:rsidTr="00D10D0B">
        <w:trPr>
          <w:cantSplit/>
          <w:trHeight w:val="587"/>
        </w:trPr>
        <w:tc>
          <w:tcPr>
            <w:tcW w:w="248" w:type="pct"/>
            <w:vMerge/>
            <w:shd w:val="clear" w:color="auto" w:fill="auto"/>
            <w:vAlign w:val="center"/>
          </w:tcPr>
          <w:p w14:paraId="7C6D5433"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09442FC7"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17E99387" w14:textId="77777777" w:rsidR="00093C53" w:rsidRPr="00017C69" w:rsidRDefault="00093C53" w:rsidP="00D10D0B">
            <w:pPr>
              <w:rPr>
                <w:rFonts w:ascii="Arial" w:hAnsi="Arial" w:cs="Arial"/>
              </w:rPr>
            </w:pPr>
            <w:r w:rsidRPr="00017C69">
              <w:rPr>
                <w:rFonts w:ascii="Arial" w:hAnsi="Arial" w:cs="Arial"/>
              </w:rPr>
              <w:t>śr. powyżej 80 cm</w:t>
            </w:r>
          </w:p>
        </w:tc>
        <w:tc>
          <w:tcPr>
            <w:tcW w:w="647" w:type="pct"/>
            <w:shd w:val="clear" w:color="auto" w:fill="auto"/>
          </w:tcPr>
          <w:p w14:paraId="76CD584A"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3EC0FC34"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0C983155" w14:textId="77777777" w:rsidR="00093C53" w:rsidRPr="00017C69" w:rsidRDefault="00093C53" w:rsidP="00D10D0B">
            <w:pPr>
              <w:jc w:val="center"/>
              <w:rPr>
                <w:rFonts w:ascii="Arial" w:hAnsi="Arial" w:cs="Arial"/>
              </w:rPr>
            </w:pPr>
          </w:p>
        </w:tc>
        <w:tc>
          <w:tcPr>
            <w:tcW w:w="518" w:type="pct"/>
            <w:shd w:val="clear" w:color="auto" w:fill="auto"/>
            <w:vAlign w:val="center"/>
          </w:tcPr>
          <w:p w14:paraId="45A94692" w14:textId="0B8FBB0A" w:rsidR="00093C53" w:rsidRPr="005502EE" w:rsidRDefault="00342AE5"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0A052DD4" w14:textId="77777777" w:rsidR="00093C53" w:rsidRPr="00017C69" w:rsidRDefault="00093C53" w:rsidP="00D10D0B">
            <w:pPr>
              <w:jc w:val="center"/>
              <w:rPr>
                <w:rFonts w:ascii="Arial" w:hAnsi="Arial" w:cs="Arial"/>
              </w:rPr>
            </w:pPr>
          </w:p>
        </w:tc>
        <w:tc>
          <w:tcPr>
            <w:tcW w:w="512" w:type="pct"/>
            <w:shd w:val="clear" w:color="auto" w:fill="auto"/>
            <w:vAlign w:val="center"/>
          </w:tcPr>
          <w:p w14:paraId="03BBC8E1" w14:textId="77777777" w:rsidR="00093C53" w:rsidRPr="00017C69" w:rsidRDefault="00093C53" w:rsidP="00D10D0B">
            <w:pPr>
              <w:jc w:val="center"/>
              <w:rPr>
                <w:rFonts w:ascii="Arial" w:hAnsi="Arial" w:cs="Arial"/>
              </w:rPr>
            </w:pPr>
          </w:p>
        </w:tc>
      </w:tr>
      <w:tr w:rsidR="00093C53" w:rsidRPr="00093C53" w14:paraId="79CA040E" w14:textId="77777777" w:rsidTr="00D10D0B">
        <w:trPr>
          <w:cantSplit/>
          <w:trHeight w:val="513"/>
        </w:trPr>
        <w:tc>
          <w:tcPr>
            <w:tcW w:w="248" w:type="pct"/>
            <w:shd w:val="clear" w:color="auto" w:fill="auto"/>
            <w:vAlign w:val="center"/>
          </w:tcPr>
          <w:p w14:paraId="27567D61" w14:textId="77777777" w:rsidR="00093C53" w:rsidRPr="00C3608A" w:rsidRDefault="00093C53" w:rsidP="00D10D0B">
            <w:pPr>
              <w:jc w:val="center"/>
              <w:rPr>
                <w:rFonts w:ascii="Arial" w:hAnsi="Arial" w:cs="Arial"/>
                <w:sz w:val="22"/>
                <w:szCs w:val="22"/>
              </w:rPr>
            </w:pPr>
            <w:r>
              <w:rPr>
                <w:rFonts w:ascii="Arial" w:hAnsi="Arial" w:cs="Arial"/>
                <w:sz w:val="22"/>
                <w:szCs w:val="22"/>
              </w:rPr>
              <w:t>8</w:t>
            </w:r>
            <w:r w:rsidRPr="00C3608A">
              <w:rPr>
                <w:rFonts w:ascii="Arial" w:hAnsi="Arial" w:cs="Arial"/>
                <w:sz w:val="22"/>
                <w:szCs w:val="22"/>
              </w:rPr>
              <w:t>.</w:t>
            </w:r>
          </w:p>
        </w:tc>
        <w:tc>
          <w:tcPr>
            <w:tcW w:w="1651" w:type="pct"/>
            <w:gridSpan w:val="4"/>
            <w:shd w:val="clear" w:color="auto" w:fill="auto"/>
            <w:vAlign w:val="center"/>
          </w:tcPr>
          <w:p w14:paraId="3C14BBBE" w14:textId="77777777" w:rsidR="00093C53" w:rsidRPr="00D312FC" w:rsidRDefault="00093C53" w:rsidP="00D10D0B">
            <w:pPr>
              <w:rPr>
                <w:rFonts w:ascii="Arial" w:hAnsi="Arial" w:cs="Arial"/>
                <w:b/>
              </w:rPr>
            </w:pPr>
            <w:r>
              <w:rPr>
                <w:rFonts w:ascii="Arial" w:hAnsi="Arial" w:cs="Arial"/>
                <w:b/>
              </w:rPr>
              <w:t>Usuwanie karp po wywrotach</w:t>
            </w:r>
          </w:p>
        </w:tc>
        <w:tc>
          <w:tcPr>
            <w:tcW w:w="647" w:type="pct"/>
            <w:shd w:val="clear" w:color="auto" w:fill="auto"/>
          </w:tcPr>
          <w:p w14:paraId="02734922" w14:textId="77777777" w:rsidR="00093C53" w:rsidRPr="00C3608A" w:rsidRDefault="00093C53" w:rsidP="00D10D0B">
            <w:pPr>
              <w:jc w:val="center"/>
              <w:rPr>
                <w:rFonts w:ascii="Arial" w:hAnsi="Arial" w:cs="Arial"/>
                <w:sz w:val="22"/>
                <w:szCs w:val="22"/>
              </w:rPr>
            </w:pPr>
          </w:p>
        </w:tc>
        <w:tc>
          <w:tcPr>
            <w:tcW w:w="280" w:type="pct"/>
            <w:vAlign w:val="bottom"/>
          </w:tcPr>
          <w:p w14:paraId="1BC9606A"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17848BCB" w14:textId="77777777" w:rsidR="00093C53" w:rsidRPr="001663B6" w:rsidRDefault="00093C53" w:rsidP="00D10D0B">
            <w:pPr>
              <w:jc w:val="center"/>
              <w:rPr>
                <w:rFonts w:ascii="Arial" w:hAnsi="Arial" w:cs="Arial"/>
              </w:rPr>
            </w:pPr>
          </w:p>
        </w:tc>
        <w:tc>
          <w:tcPr>
            <w:tcW w:w="518" w:type="pct"/>
            <w:shd w:val="clear" w:color="auto" w:fill="auto"/>
            <w:vAlign w:val="center"/>
          </w:tcPr>
          <w:p w14:paraId="52F3A796" w14:textId="77777777" w:rsidR="00093C53" w:rsidRPr="001663B6" w:rsidRDefault="00093C53" w:rsidP="00D10D0B">
            <w:pPr>
              <w:jc w:val="center"/>
              <w:rPr>
                <w:rFonts w:ascii="Arial" w:hAnsi="Arial" w:cs="Arial"/>
              </w:rPr>
            </w:pPr>
            <w:r>
              <w:rPr>
                <w:rFonts w:ascii="Arial" w:hAnsi="Arial" w:cs="Arial"/>
              </w:rPr>
              <w:t>3 szt.</w:t>
            </w:r>
          </w:p>
        </w:tc>
        <w:tc>
          <w:tcPr>
            <w:tcW w:w="583" w:type="pct"/>
            <w:shd w:val="clear" w:color="auto" w:fill="auto"/>
          </w:tcPr>
          <w:p w14:paraId="68711236" w14:textId="77777777" w:rsidR="00093C53" w:rsidRPr="001663B6" w:rsidRDefault="00093C53" w:rsidP="00D10D0B">
            <w:pPr>
              <w:jc w:val="center"/>
              <w:rPr>
                <w:rFonts w:ascii="Arial" w:hAnsi="Arial" w:cs="Arial"/>
              </w:rPr>
            </w:pPr>
          </w:p>
        </w:tc>
        <w:tc>
          <w:tcPr>
            <w:tcW w:w="512" w:type="pct"/>
            <w:shd w:val="clear" w:color="auto" w:fill="auto"/>
            <w:vAlign w:val="center"/>
          </w:tcPr>
          <w:p w14:paraId="54D490F6" w14:textId="77777777" w:rsidR="00093C53" w:rsidRPr="001663B6" w:rsidRDefault="00093C53" w:rsidP="00D10D0B">
            <w:pPr>
              <w:jc w:val="center"/>
              <w:rPr>
                <w:rFonts w:ascii="Arial" w:hAnsi="Arial" w:cs="Arial"/>
              </w:rPr>
            </w:pPr>
          </w:p>
        </w:tc>
      </w:tr>
      <w:tr w:rsidR="00093C53" w:rsidRPr="00093C53" w14:paraId="42A67CD4" w14:textId="77777777" w:rsidTr="00D10D0B">
        <w:trPr>
          <w:cantSplit/>
          <w:trHeight w:val="470"/>
        </w:trPr>
        <w:tc>
          <w:tcPr>
            <w:tcW w:w="248" w:type="pct"/>
            <w:shd w:val="clear" w:color="auto" w:fill="auto"/>
            <w:vAlign w:val="center"/>
          </w:tcPr>
          <w:p w14:paraId="560A935B" w14:textId="77777777" w:rsidR="00093C53" w:rsidRPr="00C3608A" w:rsidRDefault="00093C53" w:rsidP="00D10D0B">
            <w:pPr>
              <w:jc w:val="center"/>
              <w:rPr>
                <w:rFonts w:ascii="Arial" w:hAnsi="Arial" w:cs="Arial"/>
                <w:sz w:val="22"/>
                <w:szCs w:val="22"/>
              </w:rPr>
            </w:pPr>
            <w:r>
              <w:rPr>
                <w:rFonts w:ascii="Arial" w:hAnsi="Arial" w:cs="Arial"/>
                <w:sz w:val="22"/>
                <w:szCs w:val="22"/>
              </w:rPr>
              <w:t>9.</w:t>
            </w:r>
          </w:p>
        </w:tc>
        <w:tc>
          <w:tcPr>
            <w:tcW w:w="1651" w:type="pct"/>
            <w:gridSpan w:val="4"/>
            <w:shd w:val="clear" w:color="auto" w:fill="auto"/>
            <w:vAlign w:val="center"/>
          </w:tcPr>
          <w:p w14:paraId="6EC3F714" w14:textId="77777777" w:rsidR="00093C53" w:rsidRPr="00D312FC" w:rsidRDefault="00093C53" w:rsidP="00D10D0B">
            <w:pPr>
              <w:rPr>
                <w:rFonts w:ascii="Arial" w:hAnsi="Arial" w:cs="Arial"/>
                <w:b/>
              </w:rPr>
            </w:pPr>
            <w:r w:rsidRPr="00D312FC">
              <w:rPr>
                <w:rFonts w:ascii="Arial" w:hAnsi="Arial" w:cs="Arial"/>
                <w:b/>
              </w:rPr>
              <w:t>Usuwanie odrostów</w:t>
            </w:r>
          </w:p>
        </w:tc>
        <w:tc>
          <w:tcPr>
            <w:tcW w:w="647" w:type="pct"/>
            <w:shd w:val="clear" w:color="auto" w:fill="auto"/>
          </w:tcPr>
          <w:p w14:paraId="6EEA9F1E" w14:textId="77777777" w:rsidR="00093C53" w:rsidRPr="00C3608A" w:rsidRDefault="00093C53" w:rsidP="00D10D0B">
            <w:pPr>
              <w:jc w:val="center"/>
              <w:rPr>
                <w:rFonts w:ascii="Arial" w:hAnsi="Arial" w:cs="Arial"/>
                <w:sz w:val="22"/>
                <w:szCs w:val="22"/>
              </w:rPr>
            </w:pPr>
          </w:p>
        </w:tc>
        <w:tc>
          <w:tcPr>
            <w:tcW w:w="280" w:type="pct"/>
            <w:vAlign w:val="bottom"/>
          </w:tcPr>
          <w:p w14:paraId="39E72E7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4EE9313" w14:textId="77777777" w:rsidR="00093C53" w:rsidRPr="001663B6" w:rsidRDefault="00093C53" w:rsidP="00D10D0B">
            <w:pPr>
              <w:jc w:val="center"/>
              <w:rPr>
                <w:rFonts w:ascii="Arial" w:hAnsi="Arial" w:cs="Arial"/>
              </w:rPr>
            </w:pPr>
          </w:p>
        </w:tc>
        <w:tc>
          <w:tcPr>
            <w:tcW w:w="518" w:type="pct"/>
            <w:shd w:val="clear" w:color="auto" w:fill="auto"/>
            <w:vAlign w:val="center"/>
          </w:tcPr>
          <w:p w14:paraId="7F8D25CD" w14:textId="7414CD79" w:rsidR="00093C53" w:rsidRPr="001663B6" w:rsidRDefault="00342AE5" w:rsidP="00D10D0B">
            <w:pPr>
              <w:jc w:val="center"/>
              <w:rPr>
                <w:rFonts w:ascii="Arial" w:hAnsi="Arial" w:cs="Arial"/>
              </w:rPr>
            </w:pPr>
            <w:r>
              <w:rPr>
                <w:rFonts w:ascii="Arial" w:hAnsi="Arial" w:cs="Arial"/>
              </w:rPr>
              <w:t>90</w:t>
            </w:r>
            <w:r w:rsidR="00093C53">
              <w:rPr>
                <w:rFonts w:ascii="Arial" w:hAnsi="Arial" w:cs="Arial"/>
              </w:rPr>
              <w:t>0</w:t>
            </w:r>
            <w:r w:rsidR="00093C53" w:rsidRPr="001663B6">
              <w:rPr>
                <w:rFonts w:ascii="Arial" w:hAnsi="Arial" w:cs="Arial"/>
              </w:rPr>
              <w:t xml:space="preserve"> szt.</w:t>
            </w:r>
          </w:p>
        </w:tc>
        <w:tc>
          <w:tcPr>
            <w:tcW w:w="583" w:type="pct"/>
            <w:shd w:val="clear" w:color="auto" w:fill="auto"/>
          </w:tcPr>
          <w:p w14:paraId="64F02ADF" w14:textId="77777777" w:rsidR="00093C53" w:rsidRPr="001663B6" w:rsidRDefault="00093C53" w:rsidP="00D10D0B">
            <w:pPr>
              <w:jc w:val="center"/>
              <w:rPr>
                <w:rFonts w:ascii="Arial" w:hAnsi="Arial" w:cs="Arial"/>
              </w:rPr>
            </w:pPr>
          </w:p>
        </w:tc>
        <w:tc>
          <w:tcPr>
            <w:tcW w:w="512" w:type="pct"/>
            <w:shd w:val="clear" w:color="auto" w:fill="auto"/>
            <w:vAlign w:val="center"/>
          </w:tcPr>
          <w:p w14:paraId="6CA9A186" w14:textId="77777777" w:rsidR="00093C53" w:rsidRPr="001663B6" w:rsidRDefault="00093C53" w:rsidP="00D10D0B">
            <w:pPr>
              <w:jc w:val="center"/>
              <w:rPr>
                <w:rFonts w:ascii="Arial" w:hAnsi="Arial" w:cs="Arial"/>
              </w:rPr>
            </w:pPr>
          </w:p>
        </w:tc>
      </w:tr>
      <w:tr w:rsidR="00093C53" w:rsidRPr="00093C53" w14:paraId="44044E70" w14:textId="77777777" w:rsidTr="00D10D0B">
        <w:trPr>
          <w:cantSplit/>
          <w:trHeight w:val="470"/>
        </w:trPr>
        <w:tc>
          <w:tcPr>
            <w:tcW w:w="248" w:type="pct"/>
            <w:shd w:val="clear" w:color="auto" w:fill="auto"/>
            <w:vAlign w:val="center"/>
          </w:tcPr>
          <w:p w14:paraId="080FA11E" w14:textId="77777777" w:rsidR="00093C53" w:rsidRDefault="00093C53" w:rsidP="00D10D0B">
            <w:pPr>
              <w:jc w:val="center"/>
              <w:rPr>
                <w:rFonts w:ascii="Arial" w:hAnsi="Arial" w:cs="Arial"/>
                <w:sz w:val="22"/>
                <w:szCs w:val="22"/>
              </w:rPr>
            </w:pPr>
            <w:r>
              <w:rPr>
                <w:rFonts w:ascii="Arial" w:hAnsi="Arial" w:cs="Arial"/>
                <w:sz w:val="22"/>
                <w:szCs w:val="22"/>
              </w:rPr>
              <w:t>10.</w:t>
            </w:r>
          </w:p>
        </w:tc>
        <w:tc>
          <w:tcPr>
            <w:tcW w:w="1651" w:type="pct"/>
            <w:gridSpan w:val="4"/>
            <w:shd w:val="clear" w:color="auto" w:fill="auto"/>
            <w:vAlign w:val="center"/>
          </w:tcPr>
          <w:p w14:paraId="5AA4B60B" w14:textId="77777777" w:rsidR="00093C53" w:rsidRPr="00D312FC" w:rsidRDefault="00093C53" w:rsidP="00D10D0B">
            <w:pPr>
              <w:rPr>
                <w:rFonts w:ascii="Arial" w:hAnsi="Arial" w:cs="Arial"/>
                <w:b/>
              </w:rPr>
            </w:pPr>
            <w:r w:rsidRPr="00D312FC">
              <w:rPr>
                <w:rFonts w:ascii="Arial" w:hAnsi="Arial" w:cs="Arial"/>
                <w:b/>
              </w:rPr>
              <w:t>Karczowanie samosiewów</w:t>
            </w:r>
          </w:p>
        </w:tc>
        <w:tc>
          <w:tcPr>
            <w:tcW w:w="647" w:type="pct"/>
            <w:shd w:val="clear" w:color="auto" w:fill="auto"/>
          </w:tcPr>
          <w:p w14:paraId="7BE89C09" w14:textId="77777777" w:rsidR="00093C53" w:rsidRPr="00C3608A" w:rsidRDefault="00093C53" w:rsidP="00D10D0B">
            <w:pPr>
              <w:jc w:val="center"/>
              <w:rPr>
                <w:rFonts w:ascii="Arial" w:hAnsi="Arial" w:cs="Arial"/>
                <w:sz w:val="22"/>
                <w:szCs w:val="22"/>
              </w:rPr>
            </w:pPr>
          </w:p>
        </w:tc>
        <w:tc>
          <w:tcPr>
            <w:tcW w:w="280" w:type="pct"/>
            <w:vAlign w:val="bottom"/>
          </w:tcPr>
          <w:p w14:paraId="25B6EF85"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60F8A85" w14:textId="77777777" w:rsidR="00093C53" w:rsidRPr="001663B6" w:rsidRDefault="00093C53" w:rsidP="00D10D0B">
            <w:pPr>
              <w:jc w:val="center"/>
              <w:rPr>
                <w:rFonts w:ascii="Arial" w:hAnsi="Arial" w:cs="Arial"/>
              </w:rPr>
            </w:pPr>
          </w:p>
        </w:tc>
        <w:tc>
          <w:tcPr>
            <w:tcW w:w="518" w:type="pct"/>
            <w:shd w:val="clear" w:color="auto" w:fill="auto"/>
            <w:vAlign w:val="center"/>
          </w:tcPr>
          <w:p w14:paraId="4D41FBEA" w14:textId="3FEB26E6" w:rsidR="00093C53" w:rsidRPr="001663B6" w:rsidRDefault="00342AE5" w:rsidP="00D10D0B">
            <w:pPr>
              <w:jc w:val="center"/>
              <w:rPr>
                <w:rFonts w:ascii="Arial" w:hAnsi="Arial" w:cs="Arial"/>
              </w:rPr>
            </w:pPr>
            <w:r>
              <w:rPr>
                <w:rFonts w:ascii="Arial" w:hAnsi="Arial" w:cs="Arial"/>
              </w:rPr>
              <w:t>2</w:t>
            </w:r>
            <w:r w:rsidR="00093C53">
              <w:rPr>
                <w:rFonts w:ascii="Arial" w:hAnsi="Arial" w:cs="Arial"/>
              </w:rPr>
              <w:t>00 m</w:t>
            </w:r>
            <w:r w:rsidR="00093C53" w:rsidRPr="00A63E09">
              <w:rPr>
                <w:rFonts w:ascii="Arial" w:hAnsi="Arial" w:cs="Arial"/>
                <w:vertAlign w:val="superscript"/>
              </w:rPr>
              <w:t>2</w:t>
            </w:r>
          </w:p>
        </w:tc>
        <w:tc>
          <w:tcPr>
            <w:tcW w:w="583" w:type="pct"/>
            <w:shd w:val="clear" w:color="auto" w:fill="auto"/>
          </w:tcPr>
          <w:p w14:paraId="776A138D" w14:textId="77777777" w:rsidR="00093C53" w:rsidRPr="001663B6" w:rsidRDefault="00093C53" w:rsidP="00D10D0B">
            <w:pPr>
              <w:jc w:val="center"/>
              <w:rPr>
                <w:rFonts w:ascii="Arial" w:hAnsi="Arial" w:cs="Arial"/>
              </w:rPr>
            </w:pPr>
          </w:p>
        </w:tc>
        <w:tc>
          <w:tcPr>
            <w:tcW w:w="512" w:type="pct"/>
            <w:shd w:val="clear" w:color="auto" w:fill="auto"/>
            <w:vAlign w:val="center"/>
          </w:tcPr>
          <w:p w14:paraId="3B7CF65E" w14:textId="77777777" w:rsidR="00093C53" w:rsidRPr="001663B6" w:rsidRDefault="00093C53" w:rsidP="00D10D0B">
            <w:pPr>
              <w:jc w:val="center"/>
              <w:rPr>
                <w:rFonts w:ascii="Arial" w:hAnsi="Arial" w:cs="Arial"/>
              </w:rPr>
            </w:pPr>
          </w:p>
        </w:tc>
      </w:tr>
      <w:tr w:rsidR="00093C53" w:rsidRPr="00093C53" w14:paraId="30862097" w14:textId="77777777" w:rsidTr="00D10D0B">
        <w:trPr>
          <w:cantSplit/>
          <w:trHeight w:val="565"/>
        </w:trPr>
        <w:tc>
          <w:tcPr>
            <w:tcW w:w="248" w:type="pct"/>
            <w:vAlign w:val="center"/>
          </w:tcPr>
          <w:p w14:paraId="7441F3CE" w14:textId="77777777" w:rsidR="00093C53" w:rsidRPr="00C3608A" w:rsidRDefault="00093C53" w:rsidP="00D10D0B">
            <w:pPr>
              <w:jc w:val="center"/>
              <w:rPr>
                <w:rFonts w:ascii="Arial" w:hAnsi="Arial" w:cs="Arial"/>
                <w:sz w:val="22"/>
                <w:szCs w:val="22"/>
              </w:rPr>
            </w:pPr>
          </w:p>
          <w:p w14:paraId="21330CDD" w14:textId="77777777" w:rsidR="00093C53" w:rsidRPr="00C3608A" w:rsidRDefault="00093C53" w:rsidP="00D10D0B">
            <w:pPr>
              <w:jc w:val="center"/>
              <w:rPr>
                <w:rFonts w:ascii="Arial" w:hAnsi="Arial" w:cs="Arial"/>
                <w:sz w:val="22"/>
                <w:szCs w:val="22"/>
              </w:rPr>
            </w:pPr>
            <w:r>
              <w:rPr>
                <w:rFonts w:ascii="Arial" w:hAnsi="Arial" w:cs="Arial"/>
                <w:sz w:val="22"/>
                <w:szCs w:val="22"/>
              </w:rPr>
              <w:t>11</w:t>
            </w:r>
            <w:r w:rsidRPr="00C3608A">
              <w:rPr>
                <w:rFonts w:ascii="Arial" w:hAnsi="Arial" w:cs="Arial"/>
                <w:sz w:val="22"/>
                <w:szCs w:val="22"/>
              </w:rPr>
              <w:t>.</w:t>
            </w:r>
          </w:p>
        </w:tc>
        <w:tc>
          <w:tcPr>
            <w:tcW w:w="1651" w:type="pct"/>
            <w:gridSpan w:val="4"/>
            <w:vAlign w:val="center"/>
          </w:tcPr>
          <w:p w14:paraId="3E814AD5" w14:textId="77777777" w:rsidR="00093C53" w:rsidRPr="00D312FC" w:rsidRDefault="00093C53" w:rsidP="00D10D0B">
            <w:pPr>
              <w:rPr>
                <w:rFonts w:ascii="Arial" w:hAnsi="Arial" w:cs="Arial"/>
                <w:b/>
              </w:rPr>
            </w:pPr>
            <w:r w:rsidRPr="00D312FC">
              <w:rPr>
                <w:rFonts w:ascii="Arial" w:hAnsi="Arial" w:cs="Arial"/>
                <w:b/>
              </w:rPr>
              <w:t xml:space="preserve">Pielęgnacja młodych drzew </w:t>
            </w:r>
          </w:p>
        </w:tc>
        <w:tc>
          <w:tcPr>
            <w:tcW w:w="647" w:type="pct"/>
          </w:tcPr>
          <w:p w14:paraId="0120B156" w14:textId="77777777" w:rsidR="00093C53" w:rsidRPr="00C3608A" w:rsidRDefault="00093C53" w:rsidP="00D10D0B">
            <w:pPr>
              <w:jc w:val="center"/>
              <w:rPr>
                <w:rFonts w:ascii="Arial" w:hAnsi="Arial" w:cs="Arial"/>
                <w:sz w:val="22"/>
                <w:szCs w:val="22"/>
              </w:rPr>
            </w:pPr>
          </w:p>
        </w:tc>
        <w:tc>
          <w:tcPr>
            <w:tcW w:w="280" w:type="pct"/>
            <w:vAlign w:val="bottom"/>
          </w:tcPr>
          <w:p w14:paraId="5E3FEF8E"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55D60715" w14:textId="77777777" w:rsidR="00093C53" w:rsidRPr="001663B6" w:rsidRDefault="00093C53" w:rsidP="00D10D0B">
            <w:pPr>
              <w:jc w:val="center"/>
              <w:rPr>
                <w:rFonts w:ascii="Arial" w:hAnsi="Arial" w:cs="Arial"/>
              </w:rPr>
            </w:pPr>
          </w:p>
        </w:tc>
        <w:tc>
          <w:tcPr>
            <w:tcW w:w="518" w:type="pct"/>
            <w:vAlign w:val="center"/>
          </w:tcPr>
          <w:p w14:paraId="0EDA9689" w14:textId="05C3552A" w:rsidR="00093C53" w:rsidRPr="001663B6" w:rsidRDefault="00342AE5" w:rsidP="00D10D0B">
            <w:pPr>
              <w:jc w:val="center"/>
              <w:rPr>
                <w:rFonts w:ascii="Arial" w:hAnsi="Arial" w:cs="Arial"/>
              </w:rPr>
            </w:pPr>
            <w:r>
              <w:rPr>
                <w:rFonts w:ascii="Arial" w:hAnsi="Arial" w:cs="Arial"/>
              </w:rPr>
              <w:t>10</w:t>
            </w:r>
            <w:r w:rsidR="00093C53">
              <w:rPr>
                <w:rFonts w:ascii="Arial" w:hAnsi="Arial" w:cs="Arial"/>
              </w:rPr>
              <w:t>0</w:t>
            </w:r>
            <w:r w:rsidR="00093C53" w:rsidRPr="001663B6">
              <w:rPr>
                <w:rFonts w:ascii="Arial" w:hAnsi="Arial" w:cs="Arial"/>
              </w:rPr>
              <w:t xml:space="preserve"> szt.</w:t>
            </w:r>
          </w:p>
        </w:tc>
        <w:tc>
          <w:tcPr>
            <w:tcW w:w="583" w:type="pct"/>
          </w:tcPr>
          <w:p w14:paraId="72CDBA71" w14:textId="77777777" w:rsidR="00093C53" w:rsidRPr="001663B6" w:rsidRDefault="00093C53" w:rsidP="00D10D0B">
            <w:pPr>
              <w:jc w:val="center"/>
              <w:rPr>
                <w:rFonts w:ascii="Arial" w:hAnsi="Arial" w:cs="Arial"/>
              </w:rPr>
            </w:pPr>
          </w:p>
        </w:tc>
        <w:tc>
          <w:tcPr>
            <w:tcW w:w="512" w:type="pct"/>
            <w:vAlign w:val="center"/>
          </w:tcPr>
          <w:p w14:paraId="5976757D" w14:textId="77777777" w:rsidR="00093C53" w:rsidRPr="001663B6" w:rsidRDefault="00093C53" w:rsidP="00D10D0B">
            <w:pPr>
              <w:jc w:val="center"/>
              <w:rPr>
                <w:rFonts w:ascii="Arial" w:hAnsi="Arial" w:cs="Arial"/>
              </w:rPr>
            </w:pPr>
          </w:p>
        </w:tc>
      </w:tr>
      <w:tr w:rsidR="00093C53" w:rsidRPr="00093C53" w14:paraId="226F25F0" w14:textId="77777777" w:rsidTr="00D10D0B">
        <w:trPr>
          <w:cantSplit/>
          <w:trHeight w:val="565"/>
        </w:trPr>
        <w:tc>
          <w:tcPr>
            <w:tcW w:w="248" w:type="pct"/>
            <w:vAlign w:val="center"/>
          </w:tcPr>
          <w:p w14:paraId="249D1514" w14:textId="77777777" w:rsidR="00093C53" w:rsidRPr="00C3608A" w:rsidRDefault="00093C53" w:rsidP="00D10D0B">
            <w:pPr>
              <w:jc w:val="center"/>
              <w:rPr>
                <w:rFonts w:ascii="Arial" w:hAnsi="Arial" w:cs="Arial"/>
                <w:sz w:val="22"/>
                <w:szCs w:val="22"/>
              </w:rPr>
            </w:pPr>
          </w:p>
          <w:p w14:paraId="393E5A09" w14:textId="77777777" w:rsidR="00093C53" w:rsidRPr="00C3608A" w:rsidRDefault="00093C53" w:rsidP="00D10D0B">
            <w:pPr>
              <w:jc w:val="center"/>
              <w:rPr>
                <w:rFonts w:ascii="Arial" w:hAnsi="Arial" w:cs="Arial"/>
                <w:sz w:val="22"/>
                <w:szCs w:val="22"/>
              </w:rPr>
            </w:pPr>
            <w:r>
              <w:rPr>
                <w:rFonts w:ascii="Arial" w:hAnsi="Arial" w:cs="Arial"/>
                <w:sz w:val="22"/>
                <w:szCs w:val="22"/>
              </w:rPr>
              <w:t>12</w:t>
            </w:r>
            <w:r w:rsidRPr="00C3608A">
              <w:rPr>
                <w:rFonts w:ascii="Arial" w:hAnsi="Arial" w:cs="Arial"/>
                <w:sz w:val="22"/>
                <w:szCs w:val="22"/>
              </w:rPr>
              <w:t>.</w:t>
            </w:r>
          </w:p>
        </w:tc>
        <w:tc>
          <w:tcPr>
            <w:tcW w:w="1651" w:type="pct"/>
            <w:gridSpan w:val="4"/>
            <w:vAlign w:val="center"/>
          </w:tcPr>
          <w:p w14:paraId="2810E6D5" w14:textId="77777777" w:rsidR="00093C53" w:rsidRPr="00D312FC" w:rsidRDefault="00093C53" w:rsidP="00D10D0B">
            <w:pPr>
              <w:rPr>
                <w:rFonts w:ascii="Arial" w:hAnsi="Arial" w:cs="Arial"/>
              </w:rPr>
            </w:pPr>
            <w:r w:rsidRPr="00D312FC">
              <w:rPr>
                <w:rFonts w:ascii="Arial" w:hAnsi="Arial" w:cs="Arial"/>
                <w:b/>
              </w:rPr>
              <w:t>Palikowanie drzew</w:t>
            </w:r>
          </w:p>
        </w:tc>
        <w:tc>
          <w:tcPr>
            <w:tcW w:w="647" w:type="pct"/>
          </w:tcPr>
          <w:p w14:paraId="2B7451DF" w14:textId="77777777" w:rsidR="00093C53" w:rsidRPr="00C3608A" w:rsidRDefault="00093C53" w:rsidP="00D10D0B">
            <w:pPr>
              <w:jc w:val="center"/>
              <w:rPr>
                <w:rFonts w:ascii="Arial" w:hAnsi="Arial" w:cs="Arial"/>
                <w:sz w:val="22"/>
                <w:szCs w:val="22"/>
              </w:rPr>
            </w:pPr>
          </w:p>
        </w:tc>
        <w:tc>
          <w:tcPr>
            <w:tcW w:w="280" w:type="pct"/>
            <w:vAlign w:val="bottom"/>
          </w:tcPr>
          <w:p w14:paraId="28759F5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36EC9D0" w14:textId="77777777" w:rsidR="00093C53" w:rsidRPr="001663B6" w:rsidRDefault="00093C53" w:rsidP="00D10D0B">
            <w:pPr>
              <w:jc w:val="center"/>
              <w:rPr>
                <w:rFonts w:ascii="Arial" w:hAnsi="Arial" w:cs="Arial"/>
              </w:rPr>
            </w:pPr>
          </w:p>
        </w:tc>
        <w:tc>
          <w:tcPr>
            <w:tcW w:w="518" w:type="pct"/>
            <w:vAlign w:val="center"/>
          </w:tcPr>
          <w:p w14:paraId="0C40F80C" w14:textId="6A3B1CF5" w:rsidR="00093C53" w:rsidRPr="001663B6" w:rsidRDefault="00342AE5" w:rsidP="00D10D0B">
            <w:pPr>
              <w:jc w:val="center"/>
              <w:rPr>
                <w:rFonts w:ascii="Arial" w:hAnsi="Arial" w:cs="Arial"/>
              </w:rPr>
            </w:pPr>
            <w:r>
              <w:rPr>
                <w:rFonts w:ascii="Arial" w:hAnsi="Arial" w:cs="Arial"/>
              </w:rPr>
              <w:t>15</w:t>
            </w:r>
            <w:r w:rsidR="00093C53">
              <w:rPr>
                <w:rFonts w:ascii="Arial" w:hAnsi="Arial" w:cs="Arial"/>
              </w:rPr>
              <w:t>0</w:t>
            </w:r>
            <w:r w:rsidR="00093C53" w:rsidRPr="001663B6">
              <w:rPr>
                <w:rFonts w:ascii="Arial" w:hAnsi="Arial" w:cs="Arial"/>
              </w:rPr>
              <w:t xml:space="preserve"> szt.</w:t>
            </w:r>
          </w:p>
        </w:tc>
        <w:tc>
          <w:tcPr>
            <w:tcW w:w="583" w:type="pct"/>
          </w:tcPr>
          <w:p w14:paraId="3378A2C7" w14:textId="77777777" w:rsidR="00093C53" w:rsidRPr="001663B6" w:rsidRDefault="00093C53" w:rsidP="00D10D0B">
            <w:pPr>
              <w:jc w:val="center"/>
              <w:rPr>
                <w:rFonts w:ascii="Arial" w:hAnsi="Arial" w:cs="Arial"/>
              </w:rPr>
            </w:pPr>
          </w:p>
        </w:tc>
        <w:tc>
          <w:tcPr>
            <w:tcW w:w="512" w:type="pct"/>
            <w:vAlign w:val="center"/>
          </w:tcPr>
          <w:p w14:paraId="36096B89" w14:textId="77777777" w:rsidR="00093C53" w:rsidRPr="001663B6" w:rsidRDefault="00093C53" w:rsidP="00D10D0B">
            <w:pPr>
              <w:jc w:val="center"/>
              <w:rPr>
                <w:rFonts w:ascii="Arial" w:hAnsi="Arial" w:cs="Arial"/>
              </w:rPr>
            </w:pPr>
          </w:p>
        </w:tc>
      </w:tr>
      <w:tr w:rsidR="00093C53" w:rsidRPr="00093C53" w14:paraId="37AAE8F3" w14:textId="77777777" w:rsidTr="00D10D0B">
        <w:trPr>
          <w:cantSplit/>
          <w:trHeight w:val="565"/>
        </w:trPr>
        <w:tc>
          <w:tcPr>
            <w:tcW w:w="248" w:type="pct"/>
            <w:vAlign w:val="center"/>
          </w:tcPr>
          <w:p w14:paraId="1D0F2063" w14:textId="77777777" w:rsidR="00093C53" w:rsidRPr="00C3608A" w:rsidRDefault="00093C53" w:rsidP="00D10D0B">
            <w:pPr>
              <w:jc w:val="center"/>
              <w:rPr>
                <w:rFonts w:ascii="Arial" w:hAnsi="Arial" w:cs="Arial"/>
                <w:sz w:val="22"/>
                <w:szCs w:val="22"/>
              </w:rPr>
            </w:pPr>
          </w:p>
          <w:p w14:paraId="685A3248" w14:textId="77777777" w:rsidR="00093C53" w:rsidRPr="00C3608A" w:rsidRDefault="00093C53" w:rsidP="00D10D0B">
            <w:pPr>
              <w:jc w:val="center"/>
              <w:rPr>
                <w:rFonts w:ascii="Arial" w:hAnsi="Arial" w:cs="Arial"/>
                <w:sz w:val="22"/>
                <w:szCs w:val="22"/>
              </w:rPr>
            </w:pPr>
            <w:r>
              <w:rPr>
                <w:rFonts w:ascii="Arial" w:hAnsi="Arial" w:cs="Arial"/>
                <w:sz w:val="22"/>
                <w:szCs w:val="22"/>
              </w:rPr>
              <w:t>13</w:t>
            </w:r>
            <w:r w:rsidRPr="00C3608A">
              <w:rPr>
                <w:rFonts w:ascii="Arial" w:hAnsi="Arial" w:cs="Arial"/>
                <w:sz w:val="22"/>
                <w:szCs w:val="22"/>
              </w:rPr>
              <w:t>.</w:t>
            </w:r>
          </w:p>
        </w:tc>
        <w:tc>
          <w:tcPr>
            <w:tcW w:w="1651" w:type="pct"/>
            <w:gridSpan w:val="4"/>
            <w:vAlign w:val="center"/>
          </w:tcPr>
          <w:p w14:paraId="6747D676" w14:textId="77777777" w:rsidR="00093C53" w:rsidRPr="00D312FC" w:rsidRDefault="00093C53" w:rsidP="00D10D0B">
            <w:pPr>
              <w:rPr>
                <w:rFonts w:ascii="Arial" w:hAnsi="Arial" w:cs="Arial"/>
                <w:b/>
              </w:rPr>
            </w:pPr>
            <w:r w:rsidRPr="00D312FC">
              <w:rPr>
                <w:rFonts w:ascii="Arial" w:hAnsi="Arial" w:cs="Arial"/>
                <w:b/>
              </w:rPr>
              <w:t>Wiązania drzew zagrożonych rozłamem</w:t>
            </w:r>
          </w:p>
        </w:tc>
        <w:tc>
          <w:tcPr>
            <w:tcW w:w="647" w:type="pct"/>
          </w:tcPr>
          <w:p w14:paraId="49FB52B2" w14:textId="77777777" w:rsidR="00093C53" w:rsidRPr="00C3608A" w:rsidRDefault="00093C53" w:rsidP="00D10D0B">
            <w:pPr>
              <w:rPr>
                <w:rFonts w:ascii="Arial" w:hAnsi="Arial" w:cs="Arial"/>
                <w:sz w:val="22"/>
                <w:szCs w:val="22"/>
              </w:rPr>
            </w:pPr>
          </w:p>
          <w:p w14:paraId="49A04ABC" w14:textId="77777777" w:rsidR="00093C53" w:rsidRPr="00C3608A" w:rsidRDefault="00093C53" w:rsidP="00D10D0B">
            <w:pPr>
              <w:jc w:val="center"/>
              <w:rPr>
                <w:rFonts w:ascii="Arial" w:hAnsi="Arial" w:cs="Arial"/>
                <w:sz w:val="22"/>
                <w:szCs w:val="22"/>
              </w:rPr>
            </w:pPr>
          </w:p>
        </w:tc>
        <w:tc>
          <w:tcPr>
            <w:tcW w:w="280" w:type="pct"/>
            <w:vAlign w:val="bottom"/>
          </w:tcPr>
          <w:p w14:paraId="255FE07F"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6A342593" w14:textId="77777777" w:rsidR="00093C53" w:rsidRPr="001663B6" w:rsidRDefault="00093C53" w:rsidP="00D10D0B">
            <w:pPr>
              <w:jc w:val="center"/>
              <w:rPr>
                <w:rFonts w:ascii="Arial" w:hAnsi="Arial" w:cs="Arial"/>
              </w:rPr>
            </w:pPr>
          </w:p>
        </w:tc>
        <w:tc>
          <w:tcPr>
            <w:tcW w:w="518" w:type="pct"/>
            <w:vAlign w:val="center"/>
          </w:tcPr>
          <w:p w14:paraId="6D927681" w14:textId="4B6C308F" w:rsidR="00093C53" w:rsidRPr="001663B6" w:rsidRDefault="00342AE5" w:rsidP="00D10D0B">
            <w:pPr>
              <w:jc w:val="center"/>
              <w:rPr>
                <w:rFonts w:ascii="Arial" w:hAnsi="Arial" w:cs="Arial"/>
              </w:rPr>
            </w:pPr>
            <w:r>
              <w:rPr>
                <w:rFonts w:ascii="Arial" w:hAnsi="Arial" w:cs="Arial"/>
              </w:rPr>
              <w:t>1</w:t>
            </w:r>
            <w:r w:rsidR="00093C53">
              <w:rPr>
                <w:rFonts w:ascii="Arial" w:hAnsi="Arial" w:cs="Arial"/>
              </w:rPr>
              <w:t>0</w:t>
            </w:r>
            <w:r w:rsidR="00093C53" w:rsidRPr="001663B6">
              <w:rPr>
                <w:rFonts w:ascii="Arial" w:hAnsi="Arial" w:cs="Arial"/>
              </w:rPr>
              <w:t xml:space="preserve"> szt.</w:t>
            </w:r>
          </w:p>
        </w:tc>
        <w:tc>
          <w:tcPr>
            <w:tcW w:w="583" w:type="pct"/>
          </w:tcPr>
          <w:p w14:paraId="26D9279A" w14:textId="77777777" w:rsidR="00093C53" w:rsidRPr="001663B6" w:rsidRDefault="00093C53" w:rsidP="00D10D0B">
            <w:pPr>
              <w:jc w:val="center"/>
              <w:rPr>
                <w:rFonts w:ascii="Arial" w:hAnsi="Arial" w:cs="Arial"/>
              </w:rPr>
            </w:pPr>
          </w:p>
        </w:tc>
        <w:tc>
          <w:tcPr>
            <w:tcW w:w="512" w:type="pct"/>
            <w:vAlign w:val="center"/>
          </w:tcPr>
          <w:p w14:paraId="73D118A2" w14:textId="77777777" w:rsidR="00093C53" w:rsidRPr="001663B6" w:rsidRDefault="00093C53" w:rsidP="00D10D0B">
            <w:pPr>
              <w:jc w:val="center"/>
              <w:rPr>
                <w:rFonts w:ascii="Arial" w:hAnsi="Arial" w:cs="Arial"/>
              </w:rPr>
            </w:pPr>
          </w:p>
        </w:tc>
      </w:tr>
      <w:tr w:rsidR="00093C53" w:rsidRPr="00093C53" w14:paraId="601DE31F" w14:textId="77777777" w:rsidTr="00D10D0B">
        <w:trPr>
          <w:cantSplit/>
        </w:trPr>
        <w:tc>
          <w:tcPr>
            <w:tcW w:w="3906" w:type="pct"/>
            <w:gridSpan w:val="9"/>
            <w:vAlign w:val="center"/>
          </w:tcPr>
          <w:p w14:paraId="32B793E9" w14:textId="77777777" w:rsidR="00093C53" w:rsidRPr="00C3608A" w:rsidRDefault="00093C53" w:rsidP="00D10D0B">
            <w:pPr>
              <w:jc w:val="center"/>
              <w:rPr>
                <w:rFonts w:ascii="Arial" w:hAnsi="Arial" w:cs="Arial"/>
                <w:b/>
                <w:sz w:val="22"/>
                <w:szCs w:val="22"/>
              </w:rPr>
            </w:pPr>
          </w:p>
          <w:p w14:paraId="47B21F1F" w14:textId="77777777" w:rsidR="00093C53" w:rsidRPr="004D20CE" w:rsidRDefault="00093C53" w:rsidP="00D10D0B">
            <w:pPr>
              <w:jc w:val="center"/>
              <w:rPr>
                <w:rFonts w:ascii="Arial" w:hAnsi="Arial" w:cs="Arial"/>
                <w:b/>
                <w:sz w:val="22"/>
                <w:szCs w:val="22"/>
              </w:rPr>
            </w:pPr>
            <w:r w:rsidRPr="00C3608A">
              <w:rPr>
                <w:rFonts w:ascii="Arial" w:hAnsi="Arial" w:cs="Arial"/>
                <w:b/>
                <w:sz w:val="22"/>
                <w:szCs w:val="22"/>
              </w:rPr>
              <w:t>Razem:</w:t>
            </w:r>
          </w:p>
          <w:p w14:paraId="1760BB0F" w14:textId="77777777" w:rsidR="00093C53" w:rsidRPr="00C3608A" w:rsidRDefault="00093C53" w:rsidP="00D10D0B">
            <w:pPr>
              <w:jc w:val="center"/>
              <w:rPr>
                <w:rFonts w:ascii="Arial" w:hAnsi="Arial" w:cs="Arial"/>
                <w:sz w:val="22"/>
                <w:szCs w:val="22"/>
              </w:rPr>
            </w:pPr>
          </w:p>
        </w:tc>
        <w:tc>
          <w:tcPr>
            <w:tcW w:w="583" w:type="pct"/>
          </w:tcPr>
          <w:p w14:paraId="74F4FD45" w14:textId="77777777" w:rsidR="00093C53" w:rsidRPr="00C3608A" w:rsidRDefault="00093C53" w:rsidP="00D10D0B">
            <w:pPr>
              <w:rPr>
                <w:rFonts w:ascii="Arial" w:hAnsi="Arial" w:cs="Arial"/>
                <w:sz w:val="22"/>
                <w:szCs w:val="22"/>
              </w:rPr>
            </w:pPr>
          </w:p>
        </w:tc>
        <w:tc>
          <w:tcPr>
            <w:tcW w:w="512" w:type="pct"/>
          </w:tcPr>
          <w:p w14:paraId="75A54390" w14:textId="77777777" w:rsidR="00093C53" w:rsidRPr="00C3608A" w:rsidRDefault="00093C53" w:rsidP="00D10D0B">
            <w:pPr>
              <w:rPr>
                <w:rFonts w:ascii="Arial" w:hAnsi="Arial" w:cs="Arial"/>
                <w:sz w:val="22"/>
                <w:szCs w:val="22"/>
              </w:rPr>
            </w:pPr>
          </w:p>
        </w:tc>
      </w:tr>
    </w:tbl>
    <w:p w14:paraId="4B8BF36E" w14:textId="77777777" w:rsidR="00017835" w:rsidRDefault="00017835" w:rsidP="0089793B">
      <w:pPr>
        <w:jc w:val="both"/>
        <w:rPr>
          <w:b/>
          <w:sz w:val="28"/>
          <w:szCs w:val="28"/>
        </w:rPr>
      </w:pPr>
    </w:p>
    <w:p w14:paraId="53069156" w14:textId="77777777" w:rsidR="00017835" w:rsidRDefault="00017835" w:rsidP="0089793B">
      <w:pPr>
        <w:jc w:val="both"/>
        <w:rPr>
          <w:b/>
          <w:sz w:val="28"/>
          <w:szCs w:val="28"/>
        </w:rPr>
      </w:pPr>
    </w:p>
    <w:p w14:paraId="3E0269EF"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7DA6B98E" w14:textId="165DE716" w:rsidR="00715388" w:rsidRPr="00770A85" w:rsidRDefault="00715388" w:rsidP="0089793B">
      <w:pPr>
        <w:jc w:val="both"/>
        <w:rPr>
          <w:rFonts w:ascii="Arial" w:hAnsi="Arial" w:cs="Arial"/>
          <w:bCs/>
          <w:u w:val="single"/>
        </w:rPr>
      </w:pPr>
      <w:bookmarkStart w:id="38" w:name="_Toc251758237"/>
      <w:bookmarkStart w:id="39" w:name="_Toc254173119"/>
      <w:bookmarkStart w:id="40" w:name="_Toc254173330"/>
      <w:r w:rsidRPr="00770A85">
        <w:rPr>
          <w:rFonts w:ascii="Arial" w:hAnsi="Arial" w:cs="Arial"/>
          <w:bCs/>
          <w:u w:val="single"/>
        </w:rPr>
        <w:t xml:space="preserve">Informacja dotycząca  wypełnienia Formularza cenowego  - Zał. NR </w:t>
      </w:r>
      <w:r w:rsidR="00770A85" w:rsidRPr="00770A85">
        <w:rPr>
          <w:rFonts w:ascii="Arial" w:hAnsi="Arial" w:cs="Arial"/>
          <w:bCs/>
          <w:u w:val="single"/>
        </w:rPr>
        <w:t xml:space="preserve">3 </w:t>
      </w:r>
      <w:r w:rsidR="00C05F90" w:rsidRPr="00770A85">
        <w:rPr>
          <w:rFonts w:ascii="Arial" w:hAnsi="Arial" w:cs="Arial"/>
          <w:bCs/>
          <w:u w:val="single"/>
        </w:rPr>
        <w:t>do</w:t>
      </w:r>
      <w:r w:rsidR="006428C6">
        <w:rPr>
          <w:rFonts w:ascii="Arial" w:hAnsi="Arial" w:cs="Arial"/>
          <w:bCs/>
          <w:u w:val="single"/>
        </w:rPr>
        <w:t xml:space="preserve"> SIWZ</w:t>
      </w:r>
      <w:r w:rsidRPr="00770A85">
        <w:rPr>
          <w:rFonts w:ascii="Arial" w:hAnsi="Arial" w:cs="Arial"/>
          <w:bCs/>
          <w:u w:val="single"/>
        </w:rPr>
        <w:t>:</w:t>
      </w:r>
      <w:bookmarkEnd w:id="38"/>
      <w:bookmarkEnd w:id="39"/>
      <w:bookmarkEnd w:id="40"/>
      <w:r w:rsidRPr="00770A85">
        <w:rPr>
          <w:rFonts w:ascii="Arial" w:hAnsi="Arial" w:cs="Arial"/>
          <w:bCs/>
          <w:u w:val="single"/>
        </w:rPr>
        <w:t xml:space="preserve"> </w:t>
      </w:r>
    </w:p>
    <w:p w14:paraId="00298496" w14:textId="77777777" w:rsidR="00A908B6" w:rsidRPr="00770A85" w:rsidRDefault="00715388" w:rsidP="001F438B">
      <w:pPr>
        <w:numPr>
          <w:ilvl w:val="0"/>
          <w:numId w:val="9"/>
        </w:numPr>
        <w:tabs>
          <w:tab w:val="clear" w:pos="720"/>
        </w:tabs>
        <w:suppressAutoHyphens/>
        <w:ind w:left="538" w:hanging="357"/>
        <w:jc w:val="both"/>
        <w:rPr>
          <w:rFonts w:ascii="Arial" w:hAnsi="Arial" w:cs="Arial"/>
          <w:strike/>
          <w:lang w:val="cs-CZ"/>
        </w:rPr>
      </w:pPr>
      <w:r w:rsidRPr="00770A85">
        <w:rPr>
          <w:rFonts w:ascii="Arial" w:hAnsi="Arial" w:cs="Arial"/>
          <w:lang w:val="cs-CZ"/>
        </w:rPr>
        <w:t xml:space="preserve">Wykonawca zobowiązany jest do wypełnienia i określenia wartości we wszystkich pozycjach tabel Formularza cenowego (zał. </w:t>
      </w:r>
      <w:r w:rsidRPr="00770A85">
        <w:rPr>
          <w:rFonts w:ascii="Arial" w:hAnsi="Arial" w:cs="Arial"/>
          <w:b/>
          <w:lang w:val="cs-CZ"/>
        </w:rPr>
        <w:t xml:space="preserve">NR </w:t>
      </w:r>
      <w:r w:rsidR="00770A85" w:rsidRPr="00770A85">
        <w:rPr>
          <w:rFonts w:ascii="Arial" w:hAnsi="Arial" w:cs="Arial"/>
          <w:b/>
          <w:lang w:val="cs-CZ"/>
        </w:rPr>
        <w:t xml:space="preserve">3 </w:t>
      </w:r>
      <w:r w:rsidRPr="00770A85">
        <w:rPr>
          <w:rFonts w:ascii="Arial" w:hAnsi="Arial" w:cs="Arial"/>
          <w:lang w:val="cs-CZ"/>
        </w:rPr>
        <w:t>SIWZ). Wartość cen należy podać do dwóch miejsc po przecinku.</w:t>
      </w:r>
    </w:p>
    <w:p w14:paraId="70DC8DF9" w14:textId="5D3B0B69" w:rsidR="000311AB" w:rsidRPr="006428C6" w:rsidRDefault="00A908B6" w:rsidP="0089793B">
      <w:pPr>
        <w:numPr>
          <w:ilvl w:val="0"/>
          <w:numId w:val="9"/>
        </w:numPr>
        <w:tabs>
          <w:tab w:val="clear" w:pos="720"/>
        </w:tabs>
        <w:suppressAutoHyphens/>
        <w:ind w:left="538" w:hanging="357"/>
        <w:jc w:val="both"/>
        <w:rPr>
          <w:rFonts w:ascii="Arial" w:hAnsi="Arial" w:cs="Arial"/>
          <w:b/>
          <w:lang w:val="cs-CZ"/>
        </w:rPr>
      </w:pPr>
      <w:r w:rsidRPr="006428C6">
        <w:rPr>
          <w:rFonts w:ascii="Arial" w:hAnsi="Arial" w:cs="Arial"/>
        </w:rPr>
        <w:t xml:space="preserve">Wykonawca w kosztach pośrednich przyjętych do kalkulacji na powyższe prace powinien uwzględnić wszelkie koszty związane z kosztami ogólnymi </w:t>
      </w:r>
      <w:r w:rsidR="00ED6DB3" w:rsidRPr="006428C6">
        <w:rPr>
          <w:rFonts w:ascii="Arial" w:hAnsi="Arial" w:cs="Arial"/>
        </w:rPr>
        <w:t xml:space="preserve">usługi </w:t>
      </w:r>
      <w:r w:rsidRPr="006428C6">
        <w:rPr>
          <w:rFonts w:ascii="Arial" w:hAnsi="Arial" w:cs="Arial"/>
          <w:lang w:val="cs-CZ"/>
        </w:rPr>
        <w:t xml:space="preserve">(np. prace </w:t>
      </w:r>
      <w:r w:rsidRPr="006428C6">
        <w:rPr>
          <w:rFonts w:ascii="Arial" w:hAnsi="Arial" w:cs="Arial"/>
        </w:rPr>
        <w:t>porzą</w:t>
      </w:r>
      <w:r w:rsidR="00ED6DB3" w:rsidRPr="006428C6">
        <w:rPr>
          <w:rFonts w:ascii="Arial" w:hAnsi="Arial" w:cs="Arial"/>
        </w:rPr>
        <w:t>dkowe, energia elektryczna, telefon</w:t>
      </w:r>
      <w:r w:rsidRPr="006428C6">
        <w:rPr>
          <w:rFonts w:ascii="Arial" w:hAnsi="Arial" w:cs="Arial"/>
        </w:rPr>
        <w:t>) oraz inne niezbędne do wykonania zadania</w:t>
      </w:r>
      <w:r w:rsidR="006428C6">
        <w:rPr>
          <w:rFonts w:ascii="Arial" w:hAnsi="Arial" w:cs="Arial"/>
        </w:rPr>
        <w:t>.</w:t>
      </w:r>
    </w:p>
    <w:p w14:paraId="6B3EA489" w14:textId="77777777" w:rsidR="006428C6" w:rsidRDefault="006428C6" w:rsidP="006428C6">
      <w:pPr>
        <w:suppressAutoHyphens/>
        <w:ind w:left="538"/>
        <w:jc w:val="both"/>
        <w:rPr>
          <w:rFonts w:ascii="Arial" w:hAnsi="Arial" w:cs="Arial"/>
          <w:lang w:val="cs-CZ"/>
        </w:rPr>
      </w:pPr>
    </w:p>
    <w:p w14:paraId="3D31ADB6" w14:textId="77777777" w:rsidR="006428C6" w:rsidRDefault="006428C6" w:rsidP="006428C6">
      <w:pPr>
        <w:suppressAutoHyphens/>
        <w:ind w:left="538"/>
        <w:jc w:val="both"/>
        <w:rPr>
          <w:rFonts w:ascii="Arial" w:hAnsi="Arial" w:cs="Arial"/>
          <w:lang w:val="cs-CZ"/>
        </w:rPr>
      </w:pPr>
    </w:p>
    <w:p w14:paraId="35E1EE8B" w14:textId="77777777" w:rsidR="006428C6" w:rsidRPr="006428C6" w:rsidRDefault="006428C6" w:rsidP="006428C6">
      <w:pPr>
        <w:suppressAutoHyphens/>
        <w:ind w:left="538"/>
        <w:jc w:val="both"/>
        <w:rPr>
          <w:rFonts w:ascii="Arial" w:hAnsi="Arial" w:cs="Arial"/>
          <w:b/>
          <w:lang w:val="cs-CZ"/>
        </w:rPr>
      </w:pPr>
    </w:p>
    <w:p w14:paraId="4C86CD2C" w14:textId="77777777" w:rsidR="001F2F00" w:rsidRPr="00B63614" w:rsidRDefault="001F2F00" w:rsidP="0089793B">
      <w:pPr>
        <w:suppressAutoHyphens/>
        <w:jc w:val="both"/>
        <w:rPr>
          <w:rFonts w:ascii="Arial" w:hAnsi="Arial" w:cs="Arial"/>
          <w:b/>
          <w:lang w:val="cs-CZ"/>
        </w:rPr>
      </w:pPr>
    </w:p>
    <w:p w14:paraId="583F88E9" w14:textId="2EAEA1E6"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093C53">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ab/>
      </w:r>
    </w:p>
    <w:p w14:paraId="18742B70" w14:textId="77777777" w:rsidR="004777C3" w:rsidRDefault="004777C3" w:rsidP="0089793B">
      <w:pPr>
        <w:jc w:val="right"/>
        <w:rPr>
          <w:rFonts w:ascii="Arial" w:hAnsi="Arial" w:cs="Arial"/>
          <w:i/>
          <w:sz w:val="16"/>
          <w:szCs w:val="16"/>
        </w:rPr>
      </w:pPr>
    </w:p>
    <w:p w14:paraId="3BB32488" w14:textId="77777777" w:rsidR="00ED6DB3" w:rsidRDefault="00ED6DB3" w:rsidP="0089793B">
      <w:pPr>
        <w:jc w:val="right"/>
        <w:rPr>
          <w:rFonts w:ascii="Arial" w:hAnsi="Arial" w:cs="Arial"/>
          <w:i/>
          <w:sz w:val="16"/>
          <w:szCs w:val="16"/>
        </w:rPr>
      </w:pPr>
    </w:p>
    <w:p w14:paraId="628D3BC3" w14:textId="77777777" w:rsidR="00770A85" w:rsidRDefault="00770A85" w:rsidP="0089793B">
      <w:pPr>
        <w:jc w:val="right"/>
        <w:rPr>
          <w:rFonts w:ascii="Arial" w:hAnsi="Arial" w:cs="Arial"/>
          <w:i/>
          <w:sz w:val="16"/>
          <w:szCs w:val="16"/>
        </w:rPr>
      </w:pPr>
    </w:p>
    <w:p w14:paraId="5F3A972F" w14:textId="77777777" w:rsidR="00ED6DB3" w:rsidRDefault="00ED6DB3" w:rsidP="0089793B">
      <w:pPr>
        <w:jc w:val="right"/>
        <w:rPr>
          <w:rFonts w:ascii="Arial" w:hAnsi="Arial" w:cs="Arial"/>
          <w:i/>
          <w:sz w:val="16"/>
          <w:szCs w:val="16"/>
        </w:rPr>
      </w:pPr>
    </w:p>
    <w:p w14:paraId="65C6BCC4" w14:textId="77777777" w:rsidR="00ED6DB3" w:rsidRPr="00B63614" w:rsidRDefault="00ED6DB3" w:rsidP="0089793B">
      <w:pPr>
        <w:jc w:val="right"/>
        <w:rPr>
          <w:rFonts w:ascii="Arial" w:hAnsi="Arial" w:cs="Arial"/>
          <w:i/>
          <w:sz w:val="16"/>
          <w:szCs w:val="16"/>
        </w:rPr>
      </w:pPr>
    </w:p>
    <w:p w14:paraId="14448B1D"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24999E32"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456A2A8"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7AAACD3C" w14:textId="77777777" w:rsidR="00D50F30" w:rsidRDefault="00D50F30" w:rsidP="00D50F30">
      <w:pPr>
        <w:rPr>
          <w:rFonts w:ascii="Arial" w:hAnsi="Arial" w:cs="Arial"/>
          <w:i/>
          <w:sz w:val="22"/>
          <w:szCs w:val="22"/>
        </w:rPr>
      </w:pPr>
      <w:r>
        <w:rPr>
          <w:rFonts w:ascii="Arial" w:hAnsi="Arial" w:cs="Arial"/>
          <w:i/>
          <w:sz w:val="22"/>
          <w:szCs w:val="22"/>
        </w:rPr>
        <w:t xml:space="preserve"> </w:t>
      </w:r>
    </w:p>
    <w:p w14:paraId="05907E92" w14:textId="77777777" w:rsidR="00D50F30" w:rsidRDefault="00D50F30" w:rsidP="00D50F30">
      <w:pPr>
        <w:rPr>
          <w:rFonts w:ascii="Arial" w:hAnsi="Arial" w:cs="Arial"/>
          <w:i/>
          <w:sz w:val="22"/>
          <w:szCs w:val="22"/>
        </w:rPr>
      </w:pPr>
    </w:p>
    <w:p w14:paraId="13545F9D" w14:textId="77777777" w:rsidR="00D50F30" w:rsidRDefault="00D50F30" w:rsidP="00D50F30">
      <w:pPr>
        <w:rPr>
          <w:rFonts w:ascii="Arial" w:hAnsi="Arial" w:cs="Arial"/>
          <w:i/>
          <w:sz w:val="22"/>
          <w:szCs w:val="22"/>
        </w:rPr>
      </w:pPr>
    </w:p>
    <w:p w14:paraId="26E4C2D5" w14:textId="77777777" w:rsidR="00D50F30" w:rsidRDefault="00D50F30" w:rsidP="00D50F30">
      <w:pPr>
        <w:rPr>
          <w:rFonts w:ascii="Arial" w:hAnsi="Arial" w:cs="Arial"/>
          <w:i/>
          <w:sz w:val="22"/>
          <w:szCs w:val="22"/>
        </w:rPr>
      </w:pPr>
    </w:p>
    <w:p w14:paraId="31133315" w14:textId="77777777" w:rsidR="00D50F30" w:rsidRDefault="00D50F30" w:rsidP="00D50F30">
      <w:pPr>
        <w:rPr>
          <w:rFonts w:ascii="Arial" w:hAnsi="Arial" w:cs="Arial"/>
          <w:i/>
          <w:sz w:val="22"/>
          <w:szCs w:val="22"/>
        </w:rPr>
      </w:pPr>
    </w:p>
    <w:p w14:paraId="79CE76D8" w14:textId="77777777" w:rsidR="00D50F30" w:rsidRDefault="00D50F30" w:rsidP="0089793B">
      <w:pPr>
        <w:jc w:val="right"/>
        <w:rPr>
          <w:rFonts w:ascii="Arial" w:hAnsi="Arial" w:cs="Arial"/>
          <w:i/>
          <w:sz w:val="22"/>
          <w:szCs w:val="22"/>
        </w:rPr>
      </w:pPr>
    </w:p>
    <w:p w14:paraId="378912A7" w14:textId="77777777" w:rsidR="006428C6" w:rsidRDefault="006428C6" w:rsidP="0089793B">
      <w:pPr>
        <w:jc w:val="right"/>
        <w:rPr>
          <w:rFonts w:ascii="Arial" w:hAnsi="Arial" w:cs="Arial"/>
          <w:i/>
          <w:sz w:val="22"/>
          <w:szCs w:val="22"/>
        </w:rPr>
      </w:pPr>
    </w:p>
    <w:p w14:paraId="209D6770" w14:textId="77777777" w:rsidR="006428C6" w:rsidRDefault="006428C6" w:rsidP="0089793B">
      <w:pPr>
        <w:jc w:val="right"/>
        <w:rPr>
          <w:rFonts w:ascii="Arial" w:hAnsi="Arial" w:cs="Arial"/>
          <w:i/>
          <w:sz w:val="22"/>
          <w:szCs w:val="22"/>
        </w:rPr>
      </w:pPr>
    </w:p>
    <w:p w14:paraId="5195F433" w14:textId="77777777" w:rsidR="006428C6" w:rsidRDefault="006428C6" w:rsidP="0089793B">
      <w:pPr>
        <w:jc w:val="right"/>
        <w:rPr>
          <w:rFonts w:ascii="Arial" w:hAnsi="Arial" w:cs="Arial"/>
          <w:i/>
          <w:sz w:val="22"/>
          <w:szCs w:val="22"/>
        </w:rPr>
      </w:pPr>
    </w:p>
    <w:p w14:paraId="00C6316E" w14:textId="77777777" w:rsidR="006428C6" w:rsidRDefault="006428C6" w:rsidP="0089793B">
      <w:pPr>
        <w:jc w:val="right"/>
        <w:rPr>
          <w:rFonts w:ascii="Arial" w:hAnsi="Arial" w:cs="Arial"/>
          <w:i/>
          <w:sz w:val="22"/>
          <w:szCs w:val="22"/>
        </w:rPr>
      </w:pPr>
    </w:p>
    <w:p w14:paraId="4E6307D3" w14:textId="77777777" w:rsidR="006428C6" w:rsidRDefault="006428C6" w:rsidP="0089793B">
      <w:pPr>
        <w:jc w:val="right"/>
        <w:rPr>
          <w:rFonts w:ascii="Arial" w:hAnsi="Arial" w:cs="Arial"/>
          <w:i/>
          <w:sz w:val="22"/>
          <w:szCs w:val="22"/>
        </w:rPr>
      </w:pPr>
    </w:p>
    <w:p w14:paraId="483012B4" w14:textId="77777777" w:rsidR="006428C6" w:rsidRDefault="006428C6" w:rsidP="0089793B">
      <w:pPr>
        <w:jc w:val="right"/>
        <w:rPr>
          <w:rFonts w:ascii="Arial" w:hAnsi="Arial" w:cs="Arial"/>
          <w:i/>
          <w:sz w:val="22"/>
          <w:szCs w:val="22"/>
        </w:rPr>
      </w:pPr>
    </w:p>
    <w:p w14:paraId="774A5BA7" w14:textId="77777777" w:rsidR="006428C6" w:rsidRDefault="006428C6" w:rsidP="0089793B">
      <w:pPr>
        <w:jc w:val="right"/>
        <w:rPr>
          <w:rFonts w:ascii="Arial" w:hAnsi="Arial" w:cs="Arial"/>
          <w:i/>
          <w:sz w:val="22"/>
          <w:szCs w:val="22"/>
        </w:rPr>
      </w:pPr>
    </w:p>
    <w:p w14:paraId="7AAB14D1" w14:textId="77777777" w:rsidR="006428C6" w:rsidRDefault="006428C6" w:rsidP="0089793B">
      <w:pPr>
        <w:jc w:val="right"/>
        <w:rPr>
          <w:rFonts w:ascii="Arial" w:hAnsi="Arial" w:cs="Arial"/>
          <w:i/>
          <w:sz w:val="22"/>
          <w:szCs w:val="22"/>
        </w:rPr>
      </w:pPr>
    </w:p>
    <w:p w14:paraId="104A9F93" w14:textId="77777777" w:rsidR="006428C6" w:rsidRDefault="006428C6" w:rsidP="0089793B">
      <w:pPr>
        <w:jc w:val="right"/>
        <w:rPr>
          <w:rFonts w:ascii="Arial" w:hAnsi="Arial" w:cs="Arial"/>
          <w:i/>
          <w:sz w:val="22"/>
          <w:szCs w:val="22"/>
        </w:rPr>
      </w:pPr>
    </w:p>
    <w:p w14:paraId="3A046D35" w14:textId="77777777" w:rsidR="006428C6" w:rsidRDefault="006428C6" w:rsidP="003D1280">
      <w:pPr>
        <w:rPr>
          <w:rFonts w:ascii="Arial" w:hAnsi="Arial" w:cs="Arial"/>
          <w:i/>
          <w:sz w:val="22"/>
          <w:szCs w:val="22"/>
        </w:rPr>
      </w:pPr>
    </w:p>
    <w:p w14:paraId="2E4FCF30" w14:textId="77777777" w:rsidR="003D1280" w:rsidRDefault="003D1280" w:rsidP="003D1280">
      <w:pPr>
        <w:rPr>
          <w:rFonts w:ascii="Arial" w:hAnsi="Arial" w:cs="Arial"/>
          <w:i/>
          <w:sz w:val="22"/>
          <w:szCs w:val="22"/>
        </w:rPr>
      </w:pPr>
    </w:p>
    <w:p w14:paraId="6A79F769" w14:textId="77777777" w:rsidR="001F2F00" w:rsidRDefault="001F2F00" w:rsidP="0089793B">
      <w:pPr>
        <w:jc w:val="right"/>
        <w:rPr>
          <w:rFonts w:ascii="Arial" w:hAnsi="Arial" w:cs="Arial"/>
          <w:i/>
          <w:sz w:val="22"/>
          <w:szCs w:val="22"/>
        </w:rPr>
      </w:pPr>
    </w:p>
    <w:p w14:paraId="4F652CAF" w14:textId="77777777" w:rsidR="002B53C5" w:rsidRDefault="002B53C5" w:rsidP="00D50F30">
      <w:pPr>
        <w:jc w:val="right"/>
        <w:rPr>
          <w:rFonts w:ascii="Arial" w:hAnsi="Arial" w:cs="Arial"/>
          <w:b/>
          <w:i/>
          <w:sz w:val="22"/>
          <w:szCs w:val="22"/>
        </w:rPr>
      </w:pPr>
    </w:p>
    <w:p w14:paraId="7770261D" w14:textId="77777777" w:rsidR="002B53C5" w:rsidRDefault="002B53C5" w:rsidP="00D50F30">
      <w:pPr>
        <w:jc w:val="right"/>
        <w:rPr>
          <w:rFonts w:ascii="Arial" w:hAnsi="Arial" w:cs="Arial"/>
          <w:b/>
          <w:i/>
          <w:sz w:val="22"/>
          <w:szCs w:val="22"/>
        </w:rPr>
      </w:pPr>
    </w:p>
    <w:p w14:paraId="24731FFF" w14:textId="77777777" w:rsidR="002B53C5" w:rsidRDefault="002B53C5" w:rsidP="00D50F30">
      <w:pPr>
        <w:jc w:val="right"/>
        <w:rPr>
          <w:rFonts w:ascii="Arial" w:hAnsi="Arial" w:cs="Arial"/>
          <w:b/>
          <w:i/>
          <w:sz w:val="22"/>
          <w:szCs w:val="22"/>
        </w:rPr>
      </w:pPr>
    </w:p>
    <w:p w14:paraId="6F9F3E0B" w14:textId="77777777" w:rsidR="002B53C5" w:rsidRDefault="002B53C5" w:rsidP="00D50F30">
      <w:pPr>
        <w:jc w:val="right"/>
        <w:rPr>
          <w:rFonts w:ascii="Arial" w:hAnsi="Arial" w:cs="Arial"/>
          <w:b/>
          <w:i/>
          <w:sz w:val="22"/>
          <w:szCs w:val="22"/>
        </w:rPr>
      </w:pPr>
    </w:p>
    <w:p w14:paraId="4B1C25FB" w14:textId="77777777" w:rsidR="002B53C5" w:rsidRDefault="002B53C5" w:rsidP="00D50F30">
      <w:pPr>
        <w:jc w:val="right"/>
        <w:rPr>
          <w:rFonts w:ascii="Arial" w:hAnsi="Arial" w:cs="Arial"/>
          <w:b/>
          <w:i/>
          <w:sz w:val="22"/>
          <w:szCs w:val="22"/>
        </w:rPr>
      </w:pPr>
    </w:p>
    <w:p w14:paraId="11E9DCF0" w14:textId="77777777" w:rsidR="002B53C5" w:rsidRDefault="002B53C5" w:rsidP="00D50F30">
      <w:pPr>
        <w:jc w:val="right"/>
        <w:rPr>
          <w:rFonts w:ascii="Arial" w:hAnsi="Arial" w:cs="Arial"/>
          <w:b/>
          <w:i/>
          <w:sz w:val="22"/>
          <w:szCs w:val="22"/>
        </w:rPr>
      </w:pPr>
    </w:p>
    <w:p w14:paraId="53CD92FE" w14:textId="77777777" w:rsidR="002B53C5" w:rsidRDefault="002B53C5" w:rsidP="00D50F30">
      <w:pPr>
        <w:jc w:val="right"/>
        <w:rPr>
          <w:rFonts w:ascii="Arial" w:hAnsi="Arial" w:cs="Arial"/>
          <w:b/>
          <w:i/>
          <w:sz w:val="22"/>
          <w:szCs w:val="22"/>
        </w:rPr>
      </w:pPr>
    </w:p>
    <w:p w14:paraId="108CEFC5" w14:textId="77777777" w:rsidR="002B53C5" w:rsidRDefault="002B53C5" w:rsidP="00D50F30">
      <w:pPr>
        <w:jc w:val="right"/>
        <w:rPr>
          <w:rFonts w:ascii="Arial" w:hAnsi="Arial" w:cs="Arial"/>
          <w:b/>
          <w:i/>
          <w:sz w:val="22"/>
          <w:szCs w:val="22"/>
        </w:rPr>
      </w:pPr>
    </w:p>
    <w:p w14:paraId="00B229A5" w14:textId="7338F4EB" w:rsidR="00D50F30" w:rsidRPr="00093C53" w:rsidRDefault="00D50F30" w:rsidP="00D50F30">
      <w:pPr>
        <w:jc w:val="right"/>
        <w:rPr>
          <w:rFonts w:ascii="Arial" w:hAnsi="Arial" w:cs="Arial"/>
          <w:b/>
          <w:i/>
          <w:sz w:val="22"/>
          <w:szCs w:val="22"/>
        </w:rPr>
      </w:pPr>
      <w:r w:rsidRPr="00093C53">
        <w:rPr>
          <w:rFonts w:ascii="Arial" w:hAnsi="Arial" w:cs="Arial"/>
          <w:b/>
          <w:i/>
          <w:sz w:val="22"/>
          <w:szCs w:val="22"/>
        </w:rPr>
        <w:lastRenderedPageBreak/>
        <w:t xml:space="preserve">Załącznik </w:t>
      </w:r>
      <w:r w:rsidR="003D714C">
        <w:rPr>
          <w:rFonts w:ascii="Arial" w:hAnsi="Arial" w:cs="Arial"/>
          <w:b/>
          <w:i/>
          <w:sz w:val="22"/>
          <w:szCs w:val="22"/>
        </w:rPr>
        <w:t xml:space="preserve">NR </w:t>
      </w:r>
      <w:r w:rsidR="00D10D0B">
        <w:rPr>
          <w:rFonts w:ascii="Arial" w:hAnsi="Arial" w:cs="Arial"/>
          <w:b/>
          <w:i/>
          <w:sz w:val="22"/>
          <w:szCs w:val="22"/>
        </w:rPr>
        <w:t>4</w:t>
      </w:r>
      <w:r w:rsidRPr="00093C53">
        <w:rPr>
          <w:rFonts w:ascii="Arial" w:hAnsi="Arial" w:cs="Arial"/>
          <w:b/>
          <w:i/>
          <w:sz w:val="22"/>
          <w:szCs w:val="22"/>
        </w:rPr>
        <w:t xml:space="preserve"> do SIWZ</w:t>
      </w:r>
    </w:p>
    <w:p w14:paraId="4DF44514" w14:textId="77777777" w:rsidR="00D50F30" w:rsidRPr="00D50F30" w:rsidRDefault="00D50F30" w:rsidP="00D50F30">
      <w:pPr>
        <w:rPr>
          <w:rFonts w:ascii="Arial" w:hAnsi="Arial" w:cs="Arial"/>
          <w:sz w:val="22"/>
          <w:szCs w:val="22"/>
        </w:rPr>
      </w:pPr>
      <w:r w:rsidRPr="00D50F30">
        <w:rPr>
          <w:rFonts w:ascii="Arial" w:hAnsi="Arial" w:cs="Arial"/>
          <w:sz w:val="22"/>
          <w:szCs w:val="22"/>
        </w:rPr>
        <w:t>..................................................</w:t>
      </w:r>
    </w:p>
    <w:p w14:paraId="2F0AFB91" w14:textId="77777777" w:rsidR="00D50F30" w:rsidRPr="00D50F30" w:rsidRDefault="00D50F30" w:rsidP="00D50F30">
      <w:pPr>
        <w:ind w:left="540"/>
        <w:rPr>
          <w:rFonts w:ascii="Arial" w:hAnsi="Arial" w:cs="Arial"/>
          <w:i/>
          <w:sz w:val="16"/>
          <w:szCs w:val="16"/>
        </w:rPr>
      </w:pPr>
      <w:r w:rsidRPr="00D50F30">
        <w:rPr>
          <w:rFonts w:ascii="Arial" w:hAnsi="Arial" w:cs="Arial"/>
          <w:i/>
          <w:sz w:val="16"/>
          <w:szCs w:val="16"/>
        </w:rPr>
        <w:t>/nazwa i adres Wykonawcy/</w:t>
      </w:r>
    </w:p>
    <w:p w14:paraId="5361ACD0" w14:textId="77777777" w:rsidR="00D50F30" w:rsidRPr="00D50F30" w:rsidRDefault="00D50F30" w:rsidP="00D50F30">
      <w:pPr>
        <w:ind w:left="540"/>
        <w:rPr>
          <w:rFonts w:ascii="Arial" w:hAnsi="Arial" w:cs="Arial"/>
          <w:i/>
          <w:sz w:val="16"/>
          <w:szCs w:val="16"/>
        </w:rPr>
      </w:pPr>
    </w:p>
    <w:p w14:paraId="652F77CF" w14:textId="77777777" w:rsidR="00D50F30" w:rsidRPr="001668E2" w:rsidRDefault="00D50F30" w:rsidP="00D50F30">
      <w:pPr>
        <w:keepNext/>
        <w:jc w:val="center"/>
        <w:outlineLvl w:val="0"/>
        <w:rPr>
          <w:rFonts w:ascii="Arial" w:hAnsi="Arial" w:cs="Arial"/>
          <w:b/>
          <w:bCs/>
          <w:kern w:val="32"/>
          <w:sz w:val="24"/>
          <w:szCs w:val="24"/>
        </w:rPr>
      </w:pPr>
      <w:bookmarkStart w:id="41" w:name="_Toc412451414"/>
      <w:r w:rsidRPr="001668E2">
        <w:rPr>
          <w:rFonts w:ascii="Arial" w:hAnsi="Arial" w:cs="Arial"/>
          <w:b/>
          <w:bCs/>
          <w:kern w:val="32"/>
          <w:sz w:val="24"/>
          <w:szCs w:val="24"/>
        </w:rPr>
        <w:t>Wykaz osób wykonawcy</w:t>
      </w:r>
      <w:bookmarkEnd w:id="41"/>
      <w:r w:rsidRPr="001668E2">
        <w:rPr>
          <w:rFonts w:ascii="Arial" w:hAnsi="Arial" w:cs="Arial"/>
          <w:b/>
          <w:bCs/>
          <w:kern w:val="32"/>
          <w:sz w:val="24"/>
          <w:szCs w:val="24"/>
        </w:rPr>
        <w:t xml:space="preserve"> </w:t>
      </w:r>
    </w:p>
    <w:p w14:paraId="69142EA4" w14:textId="77777777" w:rsidR="00D50F30" w:rsidRPr="00D50F30" w:rsidRDefault="00D50F30" w:rsidP="00D50F30">
      <w:pPr>
        <w:rPr>
          <w:rFonts w:ascii="Arial" w:hAnsi="Arial" w:cs="Arial"/>
          <w:sz w:val="16"/>
          <w:szCs w:val="16"/>
        </w:rPr>
      </w:pPr>
    </w:p>
    <w:p w14:paraId="464E3FBD" w14:textId="4BE94495" w:rsidR="00D50F30" w:rsidRDefault="00D50F30" w:rsidP="00D50F30">
      <w:pPr>
        <w:tabs>
          <w:tab w:val="left" w:pos="0"/>
        </w:tabs>
        <w:jc w:val="both"/>
        <w:rPr>
          <w:rFonts w:ascii="Arial" w:hAnsi="Arial" w:cs="Arial"/>
          <w:sz w:val="22"/>
          <w:szCs w:val="22"/>
        </w:rPr>
      </w:pPr>
      <w:r w:rsidRPr="00D50F30">
        <w:rPr>
          <w:rFonts w:ascii="Arial" w:hAnsi="Arial" w:cs="Arial"/>
          <w:sz w:val="22"/>
          <w:szCs w:val="22"/>
        </w:rPr>
        <w:t xml:space="preserve">Wykaz osób, które będą uczestniczyć w wykonywaniu zamówienia wraz z informacjami na temat </w:t>
      </w:r>
      <w:r w:rsidR="00BD5A17" w:rsidRPr="00D450AE">
        <w:rPr>
          <w:rFonts w:ascii="Arial" w:hAnsi="Arial" w:cs="Arial"/>
          <w:sz w:val="22"/>
          <w:szCs w:val="22"/>
        </w:rPr>
        <w:t>wykształcenia</w:t>
      </w:r>
      <w:r w:rsidR="00BD5A17">
        <w:rPr>
          <w:rFonts w:ascii="Arial" w:hAnsi="Arial" w:cs="Arial"/>
          <w:sz w:val="22"/>
          <w:szCs w:val="22"/>
        </w:rPr>
        <w:t xml:space="preserve"> </w:t>
      </w:r>
      <w:r w:rsidRPr="00D50F30">
        <w:rPr>
          <w:rFonts w:ascii="Arial" w:hAnsi="Arial" w:cs="Arial"/>
          <w:sz w:val="22"/>
          <w:szCs w:val="22"/>
        </w:rPr>
        <w:t>niezbędnych do wykonania zamówienia, a także zakresu wykonywanych przez nich czynności i informacją o podstawie do dysponowania tymi osobami.</w:t>
      </w:r>
    </w:p>
    <w:p w14:paraId="2E98F17D" w14:textId="2536C880" w:rsidR="00312436" w:rsidRPr="00D50F30" w:rsidRDefault="00312436" w:rsidP="00312436">
      <w:pPr>
        <w:jc w:val="both"/>
        <w:rPr>
          <w:rFonts w:ascii="Arial" w:hAnsi="Arial" w:cs="Arial"/>
          <w:sz w:val="22"/>
          <w:szCs w:val="22"/>
        </w:rPr>
      </w:pPr>
      <w:r w:rsidRPr="00312436">
        <w:rPr>
          <w:rFonts w:ascii="Arial" w:hAnsi="Arial" w:cs="Arial"/>
          <w:sz w:val="22"/>
          <w:szCs w:val="22"/>
        </w:rPr>
        <w:t>Osoba która będzie pełnić funkcję nadzorującą i odpowiadającą za realizację przedmiotu zamówienia posiada wykształcenie w dziedzinie ogrodnictwa lub ogrodnictwa terenów zieleni lub architektury krajobrazu lub kształtowania terenów zieleni lub le</w:t>
      </w:r>
      <w:r w:rsidR="001668E2">
        <w:rPr>
          <w:rFonts w:ascii="Arial" w:hAnsi="Arial" w:cs="Arial"/>
          <w:sz w:val="22"/>
          <w:szCs w:val="22"/>
        </w:rPr>
        <w:t>śnictwa</w:t>
      </w:r>
      <w:r w:rsidRPr="00312436">
        <w:rPr>
          <w:rFonts w:ascii="Arial" w:hAnsi="Arial" w:cs="Arial"/>
          <w:sz w:val="22"/>
          <w:szCs w:val="22"/>
        </w:rPr>
        <w:t>.</w:t>
      </w:r>
    </w:p>
    <w:p w14:paraId="1121B58F" w14:textId="77777777" w:rsidR="00D50F30" w:rsidRPr="00D50F30" w:rsidRDefault="00D50F30" w:rsidP="00D50F30">
      <w:pPr>
        <w:tabs>
          <w:tab w:val="left" w:pos="0"/>
        </w:tabs>
        <w:jc w:val="both"/>
        <w:rPr>
          <w:rFonts w:ascii="Arial" w:hAnsi="Arial" w:cs="Arial"/>
          <w:sz w:val="16"/>
          <w:szCs w:val="16"/>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D50F30" w:rsidRPr="00D50F30" w14:paraId="30FB5D64" w14:textId="77777777" w:rsidTr="00C979FB">
        <w:trPr>
          <w:cantSplit/>
          <w:trHeight w:val="399"/>
        </w:trPr>
        <w:tc>
          <w:tcPr>
            <w:tcW w:w="578" w:type="dxa"/>
            <w:shd w:val="clear" w:color="auto" w:fill="E5E5E5"/>
            <w:vAlign w:val="center"/>
          </w:tcPr>
          <w:p w14:paraId="553EF156" w14:textId="77777777" w:rsidR="00D50F30" w:rsidRPr="00D50F30" w:rsidRDefault="00D50F30" w:rsidP="00D50F30">
            <w:pPr>
              <w:jc w:val="center"/>
              <w:rPr>
                <w:rFonts w:ascii="Arial" w:hAnsi="Arial" w:cs="Arial"/>
                <w:b/>
                <w:sz w:val="22"/>
                <w:szCs w:val="22"/>
              </w:rPr>
            </w:pPr>
            <w:r w:rsidRPr="00D50F30">
              <w:rPr>
                <w:rFonts w:ascii="Arial" w:hAnsi="Arial" w:cs="Arial"/>
                <w:b/>
                <w:sz w:val="22"/>
                <w:szCs w:val="22"/>
              </w:rPr>
              <w:t>Lp.</w:t>
            </w:r>
          </w:p>
        </w:tc>
        <w:tc>
          <w:tcPr>
            <w:tcW w:w="2715" w:type="dxa"/>
            <w:shd w:val="clear" w:color="auto" w:fill="E5E5E5"/>
            <w:vAlign w:val="center"/>
          </w:tcPr>
          <w:p w14:paraId="6ABD4788"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Imię i nazwisko</w:t>
            </w:r>
          </w:p>
        </w:tc>
        <w:tc>
          <w:tcPr>
            <w:tcW w:w="2728" w:type="dxa"/>
            <w:shd w:val="clear" w:color="auto" w:fill="E5E5E5"/>
            <w:vAlign w:val="center"/>
          </w:tcPr>
          <w:p w14:paraId="7A6E1DB2" w14:textId="2DB85C43" w:rsidR="00D50F30" w:rsidRPr="00D50F30" w:rsidRDefault="00D50F30" w:rsidP="00D450AE">
            <w:pPr>
              <w:snapToGrid w:val="0"/>
              <w:jc w:val="center"/>
              <w:rPr>
                <w:rFonts w:ascii="Arial" w:hAnsi="Arial" w:cs="Arial"/>
                <w:b/>
                <w:sz w:val="22"/>
                <w:szCs w:val="22"/>
              </w:rPr>
            </w:pPr>
            <w:r w:rsidRPr="00D50F30">
              <w:rPr>
                <w:rFonts w:ascii="Arial" w:hAnsi="Arial" w:cs="Arial"/>
                <w:b/>
                <w:sz w:val="22"/>
                <w:szCs w:val="22"/>
              </w:rPr>
              <w:t>Informacja na temat wykształcenia</w:t>
            </w:r>
            <w:r w:rsidR="00CE1D5F">
              <w:rPr>
                <w:rFonts w:ascii="Arial" w:hAnsi="Arial" w:cs="Arial"/>
                <w:b/>
                <w:color w:val="FF0000"/>
                <w:sz w:val="22"/>
                <w:szCs w:val="22"/>
              </w:rPr>
              <w:t xml:space="preserve"> </w:t>
            </w:r>
          </w:p>
        </w:tc>
        <w:tc>
          <w:tcPr>
            <w:tcW w:w="1505" w:type="dxa"/>
            <w:shd w:val="clear" w:color="auto" w:fill="E5E5E5"/>
            <w:vAlign w:val="center"/>
          </w:tcPr>
          <w:p w14:paraId="6D762814"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Zakres</w:t>
            </w:r>
          </w:p>
          <w:p w14:paraId="68EC6F30"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16"/>
                <w:szCs w:val="16"/>
              </w:rPr>
              <w:t>wykonywanych</w:t>
            </w:r>
            <w:r w:rsidRPr="00D50F30">
              <w:rPr>
                <w:rFonts w:ascii="Arial" w:hAnsi="Arial" w:cs="Arial"/>
                <w:b/>
                <w:sz w:val="22"/>
                <w:szCs w:val="22"/>
              </w:rPr>
              <w:t xml:space="preserve"> czynności</w:t>
            </w:r>
          </w:p>
        </w:tc>
        <w:tc>
          <w:tcPr>
            <w:tcW w:w="1673" w:type="dxa"/>
            <w:shd w:val="clear" w:color="auto" w:fill="E5E5E5"/>
            <w:vAlign w:val="center"/>
          </w:tcPr>
          <w:p w14:paraId="5172823E" w14:textId="77777777" w:rsidR="00D50F30" w:rsidRPr="00D50F30" w:rsidRDefault="00D50F30" w:rsidP="00D50F30">
            <w:pPr>
              <w:tabs>
                <w:tab w:val="left" w:pos="7164"/>
              </w:tabs>
              <w:snapToGrid w:val="0"/>
              <w:jc w:val="center"/>
              <w:rPr>
                <w:rFonts w:ascii="Arial" w:hAnsi="Arial" w:cs="Arial"/>
                <w:b/>
                <w:sz w:val="22"/>
                <w:szCs w:val="22"/>
              </w:rPr>
            </w:pPr>
            <w:r w:rsidRPr="00D50F30">
              <w:rPr>
                <w:rFonts w:ascii="Arial" w:hAnsi="Arial" w:cs="Arial"/>
                <w:b/>
                <w:sz w:val="22"/>
                <w:szCs w:val="22"/>
              </w:rPr>
              <w:t xml:space="preserve">Podstawa </w:t>
            </w:r>
            <w:r w:rsidRPr="00D50F30">
              <w:rPr>
                <w:rFonts w:ascii="Arial" w:hAnsi="Arial" w:cs="Arial"/>
                <w:b/>
              </w:rPr>
              <w:t>dysponowania</w:t>
            </w:r>
          </w:p>
        </w:tc>
      </w:tr>
      <w:tr w:rsidR="00D50F30" w:rsidRPr="00D50F30" w14:paraId="01947737" w14:textId="77777777" w:rsidTr="00C979FB">
        <w:trPr>
          <w:cantSplit/>
          <w:trHeight w:hRule="exact" w:val="239"/>
        </w:trPr>
        <w:tc>
          <w:tcPr>
            <w:tcW w:w="578" w:type="dxa"/>
            <w:shd w:val="clear" w:color="auto" w:fill="F3F3F3"/>
            <w:vAlign w:val="center"/>
          </w:tcPr>
          <w:p w14:paraId="363A8924"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01</w:t>
            </w:r>
          </w:p>
        </w:tc>
        <w:tc>
          <w:tcPr>
            <w:tcW w:w="2715" w:type="dxa"/>
            <w:shd w:val="clear" w:color="auto" w:fill="F3F3F3"/>
            <w:vAlign w:val="center"/>
          </w:tcPr>
          <w:p w14:paraId="7EABEC50"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02</w:t>
            </w:r>
          </w:p>
        </w:tc>
        <w:tc>
          <w:tcPr>
            <w:tcW w:w="2728" w:type="dxa"/>
            <w:shd w:val="clear" w:color="auto" w:fill="F3F3F3"/>
            <w:vAlign w:val="center"/>
          </w:tcPr>
          <w:p w14:paraId="2495A8C8"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03</w:t>
            </w:r>
          </w:p>
        </w:tc>
        <w:tc>
          <w:tcPr>
            <w:tcW w:w="1505" w:type="dxa"/>
            <w:shd w:val="clear" w:color="auto" w:fill="F3F3F3"/>
            <w:vAlign w:val="center"/>
          </w:tcPr>
          <w:p w14:paraId="1C78D3E7"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04</w:t>
            </w:r>
          </w:p>
        </w:tc>
        <w:tc>
          <w:tcPr>
            <w:tcW w:w="1673" w:type="dxa"/>
            <w:shd w:val="clear" w:color="auto" w:fill="F3F3F3"/>
            <w:vAlign w:val="center"/>
          </w:tcPr>
          <w:p w14:paraId="62661730"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05</w:t>
            </w:r>
          </w:p>
        </w:tc>
      </w:tr>
      <w:tr w:rsidR="00D50F30" w:rsidRPr="00D50F30" w14:paraId="117ADA13" w14:textId="77777777" w:rsidTr="00C979FB">
        <w:trPr>
          <w:cantSplit/>
          <w:trHeight w:val="399"/>
        </w:trPr>
        <w:tc>
          <w:tcPr>
            <w:tcW w:w="578" w:type="dxa"/>
          </w:tcPr>
          <w:p w14:paraId="37AE263D" w14:textId="77777777" w:rsidR="00075B6B" w:rsidRDefault="00075B6B" w:rsidP="00D50F30">
            <w:pPr>
              <w:snapToGrid w:val="0"/>
              <w:jc w:val="center"/>
              <w:rPr>
                <w:rFonts w:ascii="Arial" w:hAnsi="Arial" w:cs="Arial"/>
                <w:b/>
                <w:sz w:val="22"/>
                <w:szCs w:val="22"/>
              </w:rPr>
            </w:pPr>
          </w:p>
          <w:p w14:paraId="2EFDC0EA"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1</w:t>
            </w:r>
            <w:r w:rsidR="00CE1D5F">
              <w:rPr>
                <w:rFonts w:ascii="Arial" w:hAnsi="Arial" w:cs="Arial"/>
                <w:b/>
                <w:sz w:val="22"/>
                <w:szCs w:val="22"/>
              </w:rPr>
              <w:t>.</w:t>
            </w:r>
          </w:p>
        </w:tc>
        <w:tc>
          <w:tcPr>
            <w:tcW w:w="2715" w:type="dxa"/>
          </w:tcPr>
          <w:p w14:paraId="57DE8C46" w14:textId="77777777" w:rsidR="00D50F30" w:rsidRPr="00D50F30" w:rsidRDefault="00D50F30" w:rsidP="00D50F30">
            <w:pPr>
              <w:snapToGrid w:val="0"/>
              <w:jc w:val="center"/>
              <w:rPr>
                <w:rFonts w:ascii="Arial" w:hAnsi="Arial" w:cs="Arial"/>
                <w:b/>
                <w:sz w:val="22"/>
                <w:szCs w:val="22"/>
              </w:rPr>
            </w:pPr>
          </w:p>
          <w:p w14:paraId="2804B382" w14:textId="77777777" w:rsidR="00D50F30" w:rsidRDefault="00D50F30" w:rsidP="00075B6B">
            <w:pPr>
              <w:snapToGrid w:val="0"/>
              <w:rPr>
                <w:rFonts w:ascii="Arial" w:hAnsi="Arial" w:cs="Arial"/>
                <w:b/>
                <w:sz w:val="22"/>
                <w:szCs w:val="22"/>
              </w:rPr>
            </w:pPr>
          </w:p>
          <w:p w14:paraId="0FB84D46" w14:textId="77777777" w:rsidR="007E5146" w:rsidRPr="00D50F30" w:rsidRDefault="007E5146" w:rsidP="00075B6B">
            <w:pPr>
              <w:snapToGrid w:val="0"/>
              <w:rPr>
                <w:rFonts w:ascii="Arial" w:hAnsi="Arial" w:cs="Arial"/>
                <w:b/>
                <w:sz w:val="22"/>
                <w:szCs w:val="22"/>
              </w:rPr>
            </w:pPr>
          </w:p>
        </w:tc>
        <w:tc>
          <w:tcPr>
            <w:tcW w:w="2728" w:type="dxa"/>
          </w:tcPr>
          <w:p w14:paraId="2C7922DD" w14:textId="77777777" w:rsidR="00D50F30" w:rsidRPr="00D50F30" w:rsidRDefault="00D50F30" w:rsidP="00D50F30">
            <w:pPr>
              <w:snapToGrid w:val="0"/>
              <w:jc w:val="center"/>
              <w:rPr>
                <w:rFonts w:ascii="Arial" w:hAnsi="Arial" w:cs="Arial"/>
                <w:b/>
                <w:sz w:val="22"/>
                <w:szCs w:val="22"/>
              </w:rPr>
            </w:pPr>
          </w:p>
        </w:tc>
        <w:tc>
          <w:tcPr>
            <w:tcW w:w="1505" w:type="dxa"/>
          </w:tcPr>
          <w:p w14:paraId="3E3B471C" w14:textId="77777777" w:rsidR="00D50F30" w:rsidRPr="00D50F30" w:rsidRDefault="00D50F30" w:rsidP="00D50F30">
            <w:pPr>
              <w:snapToGrid w:val="0"/>
              <w:jc w:val="center"/>
              <w:rPr>
                <w:rFonts w:ascii="Arial" w:hAnsi="Arial" w:cs="Arial"/>
                <w:b/>
                <w:sz w:val="22"/>
                <w:szCs w:val="22"/>
              </w:rPr>
            </w:pPr>
          </w:p>
        </w:tc>
        <w:tc>
          <w:tcPr>
            <w:tcW w:w="1673" w:type="dxa"/>
          </w:tcPr>
          <w:p w14:paraId="0323DA50" w14:textId="77777777" w:rsidR="00D50F30" w:rsidRPr="00D50F30" w:rsidRDefault="00D50F30" w:rsidP="00D50F30">
            <w:pPr>
              <w:snapToGrid w:val="0"/>
              <w:jc w:val="center"/>
              <w:rPr>
                <w:rFonts w:ascii="Arial" w:hAnsi="Arial" w:cs="Arial"/>
                <w:b/>
                <w:sz w:val="22"/>
                <w:szCs w:val="22"/>
              </w:rPr>
            </w:pPr>
          </w:p>
        </w:tc>
      </w:tr>
      <w:tr w:rsidR="00D50F30" w:rsidRPr="00D50F30" w14:paraId="6F9EFDAE" w14:textId="77777777" w:rsidTr="00CE1D5F">
        <w:trPr>
          <w:cantSplit/>
          <w:trHeight w:val="399"/>
        </w:trPr>
        <w:tc>
          <w:tcPr>
            <w:tcW w:w="578" w:type="dxa"/>
          </w:tcPr>
          <w:p w14:paraId="310CC86C" w14:textId="77777777" w:rsidR="00075B6B" w:rsidRDefault="00075B6B" w:rsidP="00D50F30">
            <w:pPr>
              <w:snapToGrid w:val="0"/>
              <w:jc w:val="center"/>
              <w:rPr>
                <w:rFonts w:ascii="Arial" w:hAnsi="Arial" w:cs="Arial"/>
                <w:b/>
                <w:sz w:val="22"/>
                <w:szCs w:val="22"/>
              </w:rPr>
            </w:pPr>
          </w:p>
          <w:p w14:paraId="5271A695"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2</w:t>
            </w:r>
            <w:r w:rsidR="00CE1D5F">
              <w:rPr>
                <w:rFonts w:ascii="Arial" w:hAnsi="Arial" w:cs="Arial"/>
                <w:b/>
                <w:sz w:val="22"/>
                <w:szCs w:val="22"/>
              </w:rPr>
              <w:t>.</w:t>
            </w:r>
          </w:p>
        </w:tc>
        <w:tc>
          <w:tcPr>
            <w:tcW w:w="2715" w:type="dxa"/>
          </w:tcPr>
          <w:p w14:paraId="6D1089AD" w14:textId="77777777" w:rsidR="00D50F30" w:rsidRPr="00D50F30" w:rsidRDefault="00D50F30" w:rsidP="00D50F30">
            <w:pPr>
              <w:snapToGrid w:val="0"/>
              <w:jc w:val="center"/>
              <w:rPr>
                <w:rFonts w:ascii="Arial" w:hAnsi="Arial" w:cs="Arial"/>
                <w:b/>
                <w:sz w:val="22"/>
                <w:szCs w:val="22"/>
              </w:rPr>
            </w:pPr>
          </w:p>
          <w:p w14:paraId="57675CF7" w14:textId="77777777" w:rsidR="00D50F30" w:rsidRDefault="00D50F30" w:rsidP="00075B6B">
            <w:pPr>
              <w:snapToGrid w:val="0"/>
              <w:rPr>
                <w:rFonts w:ascii="Arial" w:hAnsi="Arial" w:cs="Arial"/>
                <w:b/>
                <w:sz w:val="22"/>
                <w:szCs w:val="22"/>
              </w:rPr>
            </w:pPr>
          </w:p>
          <w:p w14:paraId="2E7EB31A" w14:textId="77777777" w:rsidR="007E5146" w:rsidRPr="00D50F30" w:rsidRDefault="007E5146" w:rsidP="00075B6B">
            <w:pPr>
              <w:snapToGrid w:val="0"/>
              <w:rPr>
                <w:rFonts w:ascii="Arial" w:hAnsi="Arial" w:cs="Arial"/>
                <w:b/>
                <w:sz w:val="22"/>
                <w:szCs w:val="22"/>
              </w:rPr>
            </w:pPr>
          </w:p>
        </w:tc>
        <w:tc>
          <w:tcPr>
            <w:tcW w:w="2728" w:type="dxa"/>
          </w:tcPr>
          <w:p w14:paraId="4DA9ACA9" w14:textId="77777777" w:rsidR="00D50F30" w:rsidRPr="00D50F30" w:rsidRDefault="00D50F30" w:rsidP="00D50F30">
            <w:pPr>
              <w:snapToGrid w:val="0"/>
              <w:jc w:val="center"/>
              <w:rPr>
                <w:rFonts w:ascii="Arial" w:hAnsi="Arial" w:cs="Arial"/>
                <w:b/>
                <w:sz w:val="22"/>
                <w:szCs w:val="22"/>
              </w:rPr>
            </w:pPr>
          </w:p>
        </w:tc>
        <w:tc>
          <w:tcPr>
            <w:tcW w:w="1505" w:type="dxa"/>
          </w:tcPr>
          <w:p w14:paraId="01519C6D" w14:textId="77777777" w:rsidR="00D50F30" w:rsidRPr="00D50F30" w:rsidRDefault="00D50F30" w:rsidP="00D50F30">
            <w:pPr>
              <w:snapToGrid w:val="0"/>
              <w:jc w:val="center"/>
              <w:rPr>
                <w:rFonts w:ascii="Arial" w:hAnsi="Arial" w:cs="Arial"/>
                <w:b/>
                <w:sz w:val="22"/>
                <w:szCs w:val="22"/>
              </w:rPr>
            </w:pPr>
          </w:p>
        </w:tc>
        <w:tc>
          <w:tcPr>
            <w:tcW w:w="1673" w:type="dxa"/>
          </w:tcPr>
          <w:p w14:paraId="32EAAA96" w14:textId="77777777" w:rsidR="00D50F30" w:rsidRPr="00D50F30" w:rsidRDefault="00D50F30" w:rsidP="00D50F30">
            <w:pPr>
              <w:snapToGrid w:val="0"/>
              <w:jc w:val="center"/>
              <w:rPr>
                <w:rFonts w:ascii="Arial" w:hAnsi="Arial" w:cs="Arial"/>
                <w:b/>
                <w:sz w:val="22"/>
                <w:szCs w:val="22"/>
              </w:rPr>
            </w:pPr>
          </w:p>
        </w:tc>
      </w:tr>
      <w:tr w:rsidR="00CE1D5F" w:rsidRPr="00D50F30" w14:paraId="7041B4EB" w14:textId="77777777" w:rsidTr="00CE1D5F">
        <w:trPr>
          <w:cantSplit/>
          <w:trHeight w:val="399"/>
        </w:trPr>
        <w:tc>
          <w:tcPr>
            <w:tcW w:w="578" w:type="dxa"/>
          </w:tcPr>
          <w:p w14:paraId="2965C7BD" w14:textId="77777777" w:rsidR="007E5146" w:rsidRPr="007E5146" w:rsidRDefault="007E5146" w:rsidP="00D50F30">
            <w:pPr>
              <w:snapToGrid w:val="0"/>
              <w:jc w:val="center"/>
              <w:rPr>
                <w:rFonts w:ascii="Arial" w:hAnsi="Arial" w:cs="Arial"/>
                <w:b/>
                <w:sz w:val="22"/>
                <w:szCs w:val="22"/>
              </w:rPr>
            </w:pPr>
          </w:p>
          <w:p w14:paraId="4176E29A"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3.</w:t>
            </w:r>
          </w:p>
        </w:tc>
        <w:tc>
          <w:tcPr>
            <w:tcW w:w="2715" w:type="dxa"/>
          </w:tcPr>
          <w:p w14:paraId="3366484C" w14:textId="77777777" w:rsidR="00CE1D5F" w:rsidRDefault="00CE1D5F" w:rsidP="00D50F30">
            <w:pPr>
              <w:snapToGrid w:val="0"/>
              <w:jc w:val="center"/>
              <w:rPr>
                <w:rFonts w:ascii="Arial" w:hAnsi="Arial" w:cs="Arial"/>
                <w:b/>
                <w:sz w:val="22"/>
                <w:szCs w:val="22"/>
              </w:rPr>
            </w:pPr>
          </w:p>
          <w:p w14:paraId="20B6125E" w14:textId="77777777" w:rsidR="007E5146" w:rsidRDefault="007E5146" w:rsidP="00D50F30">
            <w:pPr>
              <w:snapToGrid w:val="0"/>
              <w:jc w:val="center"/>
              <w:rPr>
                <w:rFonts w:ascii="Arial" w:hAnsi="Arial" w:cs="Arial"/>
                <w:b/>
                <w:sz w:val="22"/>
                <w:szCs w:val="22"/>
              </w:rPr>
            </w:pPr>
          </w:p>
          <w:p w14:paraId="08DFFCD9" w14:textId="77777777" w:rsidR="007E5146" w:rsidRPr="00D50F30" w:rsidRDefault="007E5146" w:rsidP="00D50F30">
            <w:pPr>
              <w:snapToGrid w:val="0"/>
              <w:jc w:val="center"/>
              <w:rPr>
                <w:rFonts w:ascii="Arial" w:hAnsi="Arial" w:cs="Arial"/>
                <w:b/>
                <w:sz w:val="22"/>
                <w:szCs w:val="22"/>
              </w:rPr>
            </w:pPr>
          </w:p>
        </w:tc>
        <w:tc>
          <w:tcPr>
            <w:tcW w:w="2728" w:type="dxa"/>
          </w:tcPr>
          <w:p w14:paraId="13F3CE93" w14:textId="77777777" w:rsidR="00CE1D5F" w:rsidRPr="00D50F30" w:rsidRDefault="00CE1D5F" w:rsidP="00D50F30">
            <w:pPr>
              <w:snapToGrid w:val="0"/>
              <w:jc w:val="center"/>
              <w:rPr>
                <w:rFonts w:ascii="Arial" w:hAnsi="Arial" w:cs="Arial"/>
                <w:b/>
                <w:sz w:val="22"/>
                <w:szCs w:val="22"/>
              </w:rPr>
            </w:pPr>
          </w:p>
        </w:tc>
        <w:tc>
          <w:tcPr>
            <w:tcW w:w="1505" w:type="dxa"/>
          </w:tcPr>
          <w:p w14:paraId="0B48AAA8" w14:textId="77777777" w:rsidR="00CE1D5F" w:rsidRPr="00D50F30" w:rsidRDefault="00CE1D5F" w:rsidP="00D50F30">
            <w:pPr>
              <w:snapToGrid w:val="0"/>
              <w:jc w:val="center"/>
              <w:rPr>
                <w:rFonts w:ascii="Arial" w:hAnsi="Arial" w:cs="Arial"/>
                <w:b/>
                <w:sz w:val="22"/>
                <w:szCs w:val="22"/>
              </w:rPr>
            </w:pPr>
          </w:p>
        </w:tc>
        <w:tc>
          <w:tcPr>
            <w:tcW w:w="1673" w:type="dxa"/>
          </w:tcPr>
          <w:p w14:paraId="7DC7ACEB" w14:textId="77777777" w:rsidR="00CE1D5F" w:rsidRPr="00D50F30" w:rsidRDefault="00CE1D5F" w:rsidP="00D50F30">
            <w:pPr>
              <w:snapToGrid w:val="0"/>
              <w:jc w:val="center"/>
              <w:rPr>
                <w:rFonts w:ascii="Arial" w:hAnsi="Arial" w:cs="Arial"/>
                <w:b/>
                <w:sz w:val="22"/>
                <w:szCs w:val="22"/>
              </w:rPr>
            </w:pPr>
          </w:p>
        </w:tc>
      </w:tr>
      <w:tr w:rsidR="00CE1D5F" w:rsidRPr="00D50F30" w14:paraId="6A037E86" w14:textId="77777777" w:rsidTr="00CE1D5F">
        <w:trPr>
          <w:cantSplit/>
          <w:trHeight w:val="399"/>
        </w:trPr>
        <w:tc>
          <w:tcPr>
            <w:tcW w:w="578" w:type="dxa"/>
          </w:tcPr>
          <w:p w14:paraId="40AC70FB" w14:textId="77777777" w:rsidR="007E5146" w:rsidRPr="007E5146" w:rsidRDefault="007E5146" w:rsidP="00D50F30">
            <w:pPr>
              <w:snapToGrid w:val="0"/>
              <w:jc w:val="center"/>
              <w:rPr>
                <w:rFonts w:ascii="Arial" w:hAnsi="Arial" w:cs="Arial"/>
                <w:b/>
                <w:sz w:val="22"/>
                <w:szCs w:val="22"/>
              </w:rPr>
            </w:pPr>
          </w:p>
          <w:p w14:paraId="23C69DD3"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4.</w:t>
            </w:r>
          </w:p>
        </w:tc>
        <w:tc>
          <w:tcPr>
            <w:tcW w:w="2715" w:type="dxa"/>
          </w:tcPr>
          <w:p w14:paraId="75F059E8" w14:textId="77777777" w:rsidR="00CE1D5F" w:rsidRDefault="00CE1D5F" w:rsidP="00D50F30">
            <w:pPr>
              <w:snapToGrid w:val="0"/>
              <w:jc w:val="center"/>
              <w:rPr>
                <w:rFonts w:ascii="Arial" w:hAnsi="Arial" w:cs="Arial"/>
                <w:b/>
                <w:sz w:val="22"/>
                <w:szCs w:val="22"/>
              </w:rPr>
            </w:pPr>
          </w:p>
          <w:p w14:paraId="03EB6802" w14:textId="77777777" w:rsidR="007E5146" w:rsidRDefault="007E5146" w:rsidP="00D50F30">
            <w:pPr>
              <w:snapToGrid w:val="0"/>
              <w:jc w:val="center"/>
              <w:rPr>
                <w:rFonts w:ascii="Arial" w:hAnsi="Arial" w:cs="Arial"/>
                <w:b/>
                <w:sz w:val="22"/>
                <w:szCs w:val="22"/>
              </w:rPr>
            </w:pPr>
          </w:p>
          <w:p w14:paraId="15A16446" w14:textId="77777777" w:rsidR="007E5146" w:rsidRPr="00D50F30" w:rsidRDefault="007E5146" w:rsidP="00D50F30">
            <w:pPr>
              <w:snapToGrid w:val="0"/>
              <w:jc w:val="center"/>
              <w:rPr>
                <w:rFonts w:ascii="Arial" w:hAnsi="Arial" w:cs="Arial"/>
                <w:b/>
                <w:sz w:val="22"/>
                <w:szCs w:val="22"/>
              </w:rPr>
            </w:pPr>
          </w:p>
        </w:tc>
        <w:tc>
          <w:tcPr>
            <w:tcW w:w="2728" w:type="dxa"/>
          </w:tcPr>
          <w:p w14:paraId="6B9082E1" w14:textId="77777777" w:rsidR="00CE1D5F" w:rsidRPr="00D50F30" w:rsidRDefault="00CE1D5F" w:rsidP="00D50F30">
            <w:pPr>
              <w:snapToGrid w:val="0"/>
              <w:jc w:val="center"/>
              <w:rPr>
                <w:rFonts w:ascii="Arial" w:hAnsi="Arial" w:cs="Arial"/>
                <w:b/>
                <w:sz w:val="22"/>
                <w:szCs w:val="22"/>
              </w:rPr>
            </w:pPr>
          </w:p>
        </w:tc>
        <w:tc>
          <w:tcPr>
            <w:tcW w:w="1505" w:type="dxa"/>
          </w:tcPr>
          <w:p w14:paraId="21F9ED72" w14:textId="77777777" w:rsidR="00CE1D5F" w:rsidRPr="00D50F30" w:rsidRDefault="00CE1D5F" w:rsidP="00D50F30">
            <w:pPr>
              <w:snapToGrid w:val="0"/>
              <w:jc w:val="center"/>
              <w:rPr>
                <w:rFonts w:ascii="Arial" w:hAnsi="Arial" w:cs="Arial"/>
                <w:b/>
                <w:sz w:val="22"/>
                <w:szCs w:val="22"/>
              </w:rPr>
            </w:pPr>
          </w:p>
        </w:tc>
        <w:tc>
          <w:tcPr>
            <w:tcW w:w="1673" w:type="dxa"/>
          </w:tcPr>
          <w:p w14:paraId="0C170410" w14:textId="77777777" w:rsidR="00CE1D5F" w:rsidRPr="00D50F30" w:rsidRDefault="00CE1D5F" w:rsidP="00D50F30">
            <w:pPr>
              <w:snapToGrid w:val="0"/>
              <w:jc w:val="center"/>
              <w:rPr>
                <w:rFonts w:ascii="Arial" w:hAnsi="Arial" w:cs="Arial"/>
                <w:b/>
                <w:sz w:val="22"/>
                <w:szCs w:val="22"/>
              </w:rPr>
            </w:pPr>
          </w:p>
        </w:tc>
      </w:tr>
      <w:tr w:rsidR="00CE1D5F" w:rsidRPr="00D50F30" w14:paraId="1172160C" w14:textId="77777777" w:rsidTr="00CE1D5F">
        <w:trPr>
          <w:cantSplit/>
          <w:trHeight w:val="399"/>
        </w:trPr>
        <w:tc>
          <w:tcPr>
            <w:tcW w:w="578" w:type="dxa"/>
          </w:tcPr>
          <w:p w14:paraId="3277266D" w14:textId="77777777" w:rsidR="007E5146" w:rsidRPr="007E5146" w:rsidRDefault="007E5146" w:rsidP="00D50F30">
            <w:pPr>
              <w:snapToGrid w:val="0"/>
              <w:jc w:val="center"/>
              <w:rPr>
                <w:rFonts w:ascii="Arial" w:hAnsi="Arial" w:cs="Arial"/>
                <w:b/>
                <w:sz w:val="22"/>
                <w:szCs w:val="22"/>
              </w:rPr>
            </w:pPr>
          </w:p>
          <w:p w14:paraId="2319DB09"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5.</w:t>
            </w:r>
          </w:p>
        </w:tc>
        <w:tc>
          <w:tcPr>
            <w:tcW w:w="2715" w:type="dxa"/>
          </w:tcPr>
          <w:p w14:paraId="7901CF9E" w14:textId="77777777" w:rsidR="00CE1D5F" w:rsidRDefault="00CE1D5F" w:rsidP="00D50F30">
            <w:pPr>
              <w:snapToGrid w:val="0"/>
              <w:jc w:val="center"/>
              <w:rPr>
                <w:rFonts w:ascii="Arial" w:hAnsi="Arial" w:cs="Arial"/>
                <w:b/>
                <w:sz w:val="22"/>
                <w:szCs w:val="22"/>
              </w:rPr>
            </w:pPr>
          </w:p>
          <w:p w14:paraId="5586D7C2" w14:textId="77777777" w:rsidR="007E5146" w:rsidRDefault="007E5146" w:rsidP="00D50F30">
            <w:pPr>
              <w:snapToGrid w:val="0"/>
              <w:jc w:val="center"/>
              <w:rPr>
                <w:rFonts w:ascii="Arial" w:hAnsi="Arial" w:cs="Arial"/>
                <w:b/>
                <w:sz w:val="22"/>
                <w:szCs w:val="22"/>
              </w:rPr>
            </w:pPr>
          </w:p>
          <w:p w14:paraId="31F4A184" w14:textId="77777777" w:rsidR="007E5146" w:rsidRPr="00D50F30" w:rsidRDefault="007E5146" w:rsidP="00D50F30">
            <w:pPr>
              <w:snapToGrid w:val="0"/>
              <w:jc w:val="center"/>
              <w:rPr>
                <w:rFonts w:ascii="Arial" w:hAnsi="Arial" w:cs="Arial"/>
                <w:b/>
                <w:sz w:val="22"/>
                <w:szCs w:val="22"/>
              </w:rPr>
            </w:pPr>
          </w:p>
        </w:tc>
        <w:tc>
          <w:tcPr>
            <w:tcW w:w="2728" w:type="dxa"/>
          </w:tcPr>
          <w:p w14:paraId="10E5161B" w14:textId="77777777" w:rsidR="00CE1D5F" w:rsidRPr="00D50F30" w:rsidRDefault="00CE1D5F" w:rsidP="00D50F30">
            <w:pPr>
              <w:snapToGrid w:val="0"/>
              <w:jc w:val="center"/>
              <w:rPr>
                <w:rFonts w:ascii="Arial" w:hAnsi="Arial" w:cs="Arial"/>
                <w:b/>
                <w:sz w:val="22"/>
                <w:szCs w:val="22"/>
              </w:rPr>
            </w:pPr>
          </w:p>
        </w:tc>
        <w:tc>
          <w:tcPr>
            <w:tcW w:w="1505" w:type="dxa"/>
          </w:tcPr>
          <w:p w14:paraId="3F8DB26C" w14:textId="77777777" w:rsidR="00CE1D5F" w:rsidRPr="00D50F30" w:rsidRDefault="00CE1D5F" w:rsidP="00D50F30">
            <w:pPr>
              <w:snapToGrid w:val="0"/>
              <w:jc w:val="center"/>
              <w:rPr>
                <w:rFonts w:ascii="Arial" w:hAnsi="Arial" w:cs="Arial"/>
                <w:b/>
                <w:sz w:val="22"/>
                <w:szCs w:val="22"/>
              </w:rPr>
            </w:pPr>
          </w:p>
        </w:tc>
        <w:tc>
          <w:tcPr>
            <w:tcW w:w="1673" w:type="dxa"/>
          </w:tcPr>
          <w:p w14:paraId="3A029DF2" w14:textId="77777777" w:rsidR="00CE1D5F" w:rsidRPr="00D50F30" w:rsidRDefault="00CE1D5F" w:rsidP="00D50F30">
            <w:pPr>
              <w:snapToGrid w:val="0"/>
              <w:jc w:val="center"/>
              <w:rPr>
                <w:rFonts w:ascii="Arial" w:hAnsi="Arial" w:cs="Arial"/>
                <w:b/>
                <w:sz w:val="22"/>
                <w:szCs w:val="22"/>
              </w:rPr>
            </w:pPr>
          </w:p>
        </w:tc>
      </w:tr>
      <w:tr w:rsidR="00CE1D5F" w:rsidRPr="00D50F30" w14:paraId="44F08869" w14:textId="77777777" w:rsidTr="00CE1D5F">
        <w:trPr>
          <w:cantSplit/>
          <w:trHeight w:val="399"/>
        </w:trPr>
        <w:tc>
          <w:tcPr>
            <w:tcW w:w="578" w:type="dxa"/>
          </w:tcPr>
          <w:p w14:paraId="2009E3E3" w14:textId="77777777" w:rsidR="007E5146" w:rsidRPr="007E5146" w:rsidRDefault="007E5146" w:rsidP="00D50F30">
            <w:pPr>
              <w:snapToGrid w:val="0"/>
              <w:jc w:val="center"/>
              <w:rPr>
                <w:rFonts w:ascii="Arial" w:hAnsi="Arial" w:cs="Arial"/>
                <w:b/>
                <w:sz w:val="22"/>
                <w:szCs w:val="22"/>
              </w:rPr>
            </w:pPr>
          </w:p>
          <w:p w14:paraId="60C488A0"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6.</w:t>
            </w:r>
          </w:p>
        </w:tc>
        <w:tc>
          <w:tcPr>
            <w:tcW w:w="2715" w:type="dxa"/>
          </w:tcPr>
          <w:p w14:paraId="311014F4" w14:textId="77777777" w:rsidR="00CE1D5F" w:rsidRDefault="00CE1D5F" w:rsidP="00D50F30">
            <w:pPr>
              <w:snapToGrid w:val="0"/>
              <w:jc w:val="center"/>
              <w:rPr>
                <w:rFonts w:ascii="Arial" w:hAnsi="Arial" w:cs="Arial"/>
                <w:b/>
                <w:sz w:val="22"/>
                <w:szCs w:val="22"/>
              </w:rPr>
            </w:pPr>
          </w:p>
          <w:p w14:paraId="5100A88F" w14:textId="77777777" w:rsidR="007E5146" w:rsidRDefault="007E5146" w:rsidP="00D50F30">
            <w:pPr>
              <w:snapToGrid w:val="0"/>
              <w:jc w:val="center"/>
              <w:rPr>
                <w:rFonts w:ascii="Arial" w:hAnsi="Arial" w:cs="Arial"/>
                <w:b/>
                <w:sz w:val="22"/>
                <w:szCs w:val="22"/>
              </w:rPr>
            </w:pPr>
          </w:p>
          <w:p w14:paraId="6EBA39CA" w14:textId="77777777" w:rsidR="007E5146" w:rsidRPr="00D50F30" w:rsidRDefault="007E5146" w:rsidP="00D50F30">
            <w:pPr>
              <w:snapToGrid w:val="0"/>
              <w:jc w:val="center"/>
              <w:rPr>
                <w:rFonts w:ascii="Arial" w:hAnsi="Arial" w:cs="Arial"/>
                <w:b/>
                <w:sz w:val="22"/>
                <w:szCs w:val="22"/>
              </w:rPr>
            </w:pPr>
          </w:p>
        </w:tc>
        <w:tc>
          <w:tcPr>
            <w:tcW w:w="2728" w:type="dxa"/>
          </w:tcPr>
          <w:p w14:paraId="7947E826" w14:textId="77777777" w:rsidR="00CE1D5F" w:rsidRPr="00D50F30" w:rsidRDefault="00CE1D5F" w:rsidP="00D50F30">
            <w:pPr>
              <w:snapToGrid w:val="0"/>
              <w:jc w:val="center"/>
              <w:rPr>
                <w:rFonts w:ascii="Arial" w:hAnsi="Arial" w:cs="Arial"/>
                <w:b/>
                <w:sz w:val="22"/>
                <w:szCs w:val="22"/>
              </w:rPr>
            </w:pPr>
          </w:p>
        </w:tc>
        <w:tc>
          <w:tcPr>
            <w:tcW w:w="1505" w:type="dxa"/>
          </w:tcPr>
          <w:p w14:paraId="56A1FE0D" w14:textId="77777777" w:rsidR="00CE1D5F" w:rsidRPr="00D50F30" w:rsidRDefault="00CE1D5F" w:rsidP="00D50F30">
            <w:pPr>
              <w:snapToGrid w:val="0"/>
              <w:jc w:val="center"/>
              <w:rPr>
                <w:rFonts w:ascii="Arial" w:hAnsi="Arial" w:cs="Arial"/>
                <w:b/>
                <w:sz w:val="22"/>
                <w:szCs w:val="22"/>
              </w:rPr>
            </w:pPr>
          </w:p>
        </w:tc>
        <w:tc>
          <w:tcPr>
            <w:tcW w:w="1673" w:type="dxa"/>
          </w:tcPr>
          <w:p w14:paraId="1F9C297E" w14:textId="77777777" w:rsidR="00CE1D5F" w:rsidRPr="00D50F30" w:rsidRDefault="00CE1D5F" w:rsidP="00D50F30">
            <w:pPr>
              <w:snapToGrid w:val="0"/>
              <w:jc w:val="center"/>
              <w:rPr>
                <w:rFonts w:ascii="Arial" w:hAnsi="Arial" w:cs="Arial"/>
                <w:b/>
                <w:sz w:val="22"/>
                <w:szCs w:val="22"/>
              </w:rPr>
            </w:pPr>
          </w:p>
        </w:tc>
      </w:tr>
      <w:tr w:rsidR="00CE1D5F" w:rsidRPr="00D50F30" w14:paraId="2C34D5C4" w14:textId="77777777" w:rsidTr="00CE1D5F">
        <w:trPr>
          <w:cantSplit/>
          <w:trHeight w:val="399"/>
        </w:trPr>
        <w:tc>
          <w:tcPr>
            <w:tcW w:w="578" w:type="dxa"/>
          </w:tcPr>
          <w:p w14:paraId="36784F76" w14:textId="77777777" w:rsidR="007E5146" w:rsidRPr="007E5146" w:rsidRDefault="007E5146" w:rsidP="00D50F30">
            <w:pPr>
              <w:snapToGrid w:val="0"/>
              <w:jc w:val="center"/>
              <w:rPr>
                <w:rFonts w:ascii="Arial" w:hAnsi="Arial" w:cs="Arial"/>
                <w:b/>
                <w:sz w:val="22"/>
                <w:szCs w:val="22"/>
              </w:rPr>
            </w:pPr>
          </w:p>
          <w:p w14:paraId="5AAE027A"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7.</w:t>
            </w:r>
          </w:p>
        </w:tc>
        <w:tc>
          <w:tcPr>
            <w:tcW w:w="2715" w:type="dxa"/>
          </w:tcPr>
          <w:p w14:paraId="214F6093" w14:textId="77777777" w:rsidR="00CE1D5F" w:rsidRDefault="00CE1D5F" w:rsidP="00D50F30">
            <w:pPr>
              <w:snapToGrid w:val="0"/>
              <w:jc w:val="center"/>
              <w:rPr>
                <w:rFonts w:ascii="Arial" w:hAnsi="Arial" w:cs="Arial"/>
                <w:b/>
                <w:sz w:val="22"/>
                <w:szCs w:val="22"/>
              </w:rPr>
            </w:pPr>
          </w:p>
          <w:p w14:paraId="7D38AD15" w14:textId="77777777" w:rsidR="007E5146" w:rsidRDefault="007E5146" w:rsidP="00D50F30">
            <w:pPr>
              <w:snapToGrid w:val="0"/>
              <w:jc w:val="center"/>
              <w:rPr>
                <w:rFonts w:ascii="Arial" w:hAnsi="Arial" w:cs="Arial"/>
                <w:b/>
                <w:sz w:val="22"/>
                <w:szCs w:val="22"/>
              </w:rPr>
            </w:pPr>
          </w:p>
          <w:p w14:paraId="60A1F675" w14:textId="77777777" w:rsidR="007E5146" w:rsidRPr="00D50F30" w:rsidRDefault="007E5146" w:rsidP="00D50F30">
            <w:pPr>
              <w:snapToGrid w:val="0"/>
              <w:jc w:val="center"/>
              <w:rPr>
                <w:rFonts w:ascii="Arial" w:hAnsi="Arial" w:cs="Arial"/>
                <w:b/>
                <w:sz w:val="22"/>
                <w:szCs w:val="22"/>
              </w:rPr>
            </w:pPr>
          </w:p>
        </w:tc>
        <w:tc>
          <w:tcPr>
            <w:tcW w:w="2728" w:type="dxa"/>
          </w:tcPr>
          <w:p w14:paraId="4078D52C" w14:textId="77777777" w:rsidR="00CE1D5F" w:rsidRPr="00D50F30" w:rsidRDefault="00CE1D5F" w:rsidP="00D50F30">
            <w:pPr>
              <w:snapToGrid w:val="0"/>
              <w:jc w:val="center"/>
              <w:rPr>
                <w:rFonts w:ascii="Arial" w:hAnsi="Arial" w:cs="Arial"/>
                <w:b/>
                <w:sz w:val="22"/>
                <w:szCs w:val="22"/>
              </w:rPr>
            </w:pPr>
          </w:p>
        </w:tc>
        <w:tc>
          <w:tcPr>
            <w:tcW w:w="1505" w:type="dxa"/>
          </w:tcPr>
          <w:p w14:paraId="7696DDAF" w14:textId="77777777" w:rsidR="00CE1D5F" w:rsidRPr="00D50F30" w:rsidRDefault="00CE1D5F" w:rsidP="00D50F30">
            <w:pPr>
              <w:snapToGrid w:val="0"/>
              <w:jc w:val="center"/>
              <w:rPr>
                <w:rFonts w:ascii="Arial" w:hAnsi="Arial" w:cs="Arial"/>
                <w:b/>
                <w:sz w:val="22"/>
                <w:szCs w:val="22"/>
              </w:rPr>
            </w:pPr>
          </w:p>
        </w:tc>
        <w:tc>
          <w:tcPr>
            <w:tcW w:w="1673" w:type="dxa"/>
          </w:tcPr>
          <w:p w14:paraId="14C38793" w14:textId="77777777" w:rsidR="00CE1D5F" w:rsidRPr="00D50F30" w:rsidRDefault="00CE1D5F" w:rsidP="00D50F30">
            <w:pPr>
              <w:snapToGrid w:val="0"/>
              <w:jc w:val="center"/>
              <w:rPr>
                <w:rFonts w:ascii="Arial" w:hAnsi="Arial" w:cs="Arial"/>
                <w:b/>
                <w:sz w:val="22"/>
                <w:szCs w:val="22"/>
              </w:rPr>
            </w:pPr>
          </w:p>
        </w:tc>
      </w:tr>
      <w:tr w:rsidR="00CE1D5F" w:rsidRPr="00D50F30" w14:paraId="23464866" w14:textId="77777777" w:rsidTr="00CE1D5F">
        <w:trPr>
          <w:cantSplit/>
          <w:trHeight w:val="399"/>
        </w:trPr>
        <w:tc>
          <w:tcPr>
            <w:tcW w:w="578" w:type="dxa"/>
          </w:tcPr>
          <w:p w14:paraId="408D2D18" w14:textId="77777777" w:rsidR="007E5146" w:rsidRPr="007E5146" w:rsidRDefault="007E5146" w:rsidP="00D50F30">
            <w:pPr>
              <w:snapToGrid w:val="0"/>
              <w:jc w:val="center"/>
              <w:rPr>
                <w:rFonts w:ascii="Arial" w:hAnsi="Arial" w:cs="Arial"/>
                <w:b/>
                <w:sz w:val="22"/>
                <w:szCs w:val="22"/>
              </w:rPr>
            </w:pPr>
          </w:p>
          <w:p w14:paraId="01F97EFF"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8.</w:t>
            </w:r>
          </w:p>
        </w:tc>
        <w:tc>
          <w:tcPr>
            <w:tcW w:w="2715" w:type="dxa"/>
          </w:tcPr>
          <w:p w14:paraId="0254FBFD" w14:textId="77777777" w:rsidR="00CE1D5F" w:rsidRDefault="00CE1D5F" w:rsidP="00D50F30">
            <w:pPr>
              <w:snapToGrid w:val="0"/>
              <w:jc w:val="center"/>
              <w:rPr>
                <w:rFonts w:ascii="Arial" w:hAnsi="Arial" w:cs="Arial"/>
                <w:b/>
                <w:sz w:val="22"/>
                <w:szCs w:val="22"/>
              </w:rPr>
            </w:pPr>
          </w:p>
          <w:p w14:paraId="1153C80B" w14:textId="77777777" w:rsidR="007E5146" w:rsidRDefault="007E5146" w:rsidP="00D50F30">
            <w:pPr>
              <w:snapToGrid w:val="0"/>
              <w:jc w:val="center"/>
              <w:rPr>
                <w:rFonts w:ascii="Arial" w:hAnsi="Arial" w:cs="Arial"/>
                <w:b/>
                <w:sz w:val="22"/>
                <w:szCs w:val="22"/>
              </w:rPr>
            </w:pPr>
          </w:p>
          <w:p w14:paraId="5B89B85A" w14:textId="77777777" w:rsidR="007E5146" w:rsidRPr="00D50F30" w:rsidRDefault="007E5146" w:rsidP="00D50F30">
            <w:pPr>
              <w:snapToGrid w:val="0"/>
              <w:jc w:val="center"/>
              <w:rPr>
                <w:rFonts w:ascii="Arial" w:hAnsi="Arial" w:cs="Arial"/>
                <w:b/>
                <w:sz w:val="22"/>
                <w:szCs w:val="22"/>
              </w:rPr>
            </w:pPr>
          </w:p>
        </w:tc>
        <w:tc>
          <w:tcPr>
            <w:tcW w:w="2728" w:type="dxa"/>
          </w:tcPr>
          <w:p w14:paraId="4D724BFC" w14:textId="77777777" w:rsidR="00CE1D5F" w:rsidRPr="00D50F30" w:rsidRDefault="00CE1D5F" w:rsidP="00D50F30">
            <w:pPr>
              <w:snapToGrid w:val="0"/>
              <w:jc w:val="center"/>
              <w:rPr>
                <w:rFonts w:ascii="Arial" w:hAnsi="Arial" w:cs="Arial"/>
                <w:b/>
                <w:sz w:val="22"/>
                <w:szCs w:val="22"/>
              </w:rPr>
            </w:pPr>
          </w:p>
        </w:tc>
        <w:tc>
          <w:tcPr>
            <w:tcW w:w="1505" w:type="dxa"/>
          </w:tcPr>
          <w:p w14:paraId="34D9D39F" w14:textId="77777777" w:rsidR="00CE1D5F" w:rsidRPr="00D50F30" w:rsidRDefault="00CE1D5F" w:rsidP="00D50F30">
            <w:pPr>
              <w:snapToGrid w:val="0"/>
              <w:jc w:val="center"/>
              <w:rPr>
                <w:rFonts w:ascii="Arial" w:hAnsi="Arial" w:cs="Arial"/>
                <w:b/>
                <w:sz w:val="22"/>
                <w:szCs w:val="22"/>
              </w:rPr>
            </w:pPr>
          </w:p>
        </w:tc>
        <w:tc>
          <w:tcPr>
            <w:tcW w:w="1673" w:type="dxa"/>
          </w:tcPr>
          <w:p w14:paraId="239842C5" w14:textId="77777777" w:rsidR="00CE1D5F" w:rsidRPr="00D50F30" w:rsidRDefault="00CE1D5F" w:rsidP="00D50F30">
            <w:pPr>
              <w:snapToGrid w:val="0"/>
              <w:jc w:val="center"/>
              <w:rPr>
                <w:rFonts w:ascii="Arial" w:hAnsi="Arial" w:cs="Arial"/>
                <w:b/>
                <w:sz w:val="22"/>
                <w:szCs w:val="22"/>
              </w:rPr>
            </w:pPr>
          </w:p>
        </w:tc>
      </w:tr>
    </w:tbl>
    <w:p w14:paraId="13239181" w14:textId="77777777" w:rsidR="003D714C" w:rsidRPr="003D714C" w:rsidRDefault="003D714C" w:rsidP="003D714C">
      <w:pPr>
        <w:rPr>
          <w:lang w:eastAsia="ar-SA"/>
        </w:rPr>
      </w:pPr>
    </w:p>
    <w:p w14:paraId="0F766A23" w14:textId="77777777" w:rsidR="00312436" w:rsidRDefault="00312436" w:rsidP="00312436">
      <w:pPr>
        <w:rPr>
          <w:rFonts w:ascii="Arial" w:hAnsi="Arial" w:cs="Arial"/>
          <w:sz w:val="22"/>
          <w:szCs w:val="22"/>
          <w:u w:val="single"/>
        </w:rPr>
      </w:pPr>
      <w:r w:rsidRPr="003D714C">
        <w:rPr>
          <w:rFonts w:ascii="Arial" w:hAnsi="Arial" w:cs="Arial"/>
          <w:sz w:val="22"/>
          <w:szCs w:val="22"/>
          <w:u w:val="single"/>
        </w:rPr>
        <w:t>OŚWIADCZENIE:</w:t>
      </w:r>
    </w:p>
    <w:p w14:paraId="5CBF7828" w14:textId="77777777" w:rsidR="003D714C" w:rsidRPr="003D714C" w:rsidRDefault="003D714C" w:rsidP="00312436">
      <w:pPr>
        <w:rPr>
          <w:rFonts w:ascii="Arial" w:hAnsi="Arial" w:cs="Arial"/>
          <w:sz w:val="22"/>
          <w:szCs w:val="22"/>
          <w:u w:val="single"/>
        </w:rPr>
      </w:pPr>
    </w:p>
    <w:p w14:paraId="35F6EC7E" w14:textId="76C9CE79" w:rsidR="001668E2" w:rsidRPr="0051781B" w:rsidRDefault="001668E2" w:rsidP="001668E2">
      <w:pPr>
        <w:jc w:val="both"/>
        <w:rPr>
          <w:rFonts w:ascii="Arial" w:hAnsi="Arial" w:cs="Arial"/>
          <w:sz w:val="22"/>
          <w:szCs w:val="22"/>
        </w:rPr>
      </w:pPr>
      <w:r w:rsidRPr="0051781B">
        <w:rPr>
          <w:rFonts w:ascii="Arial" w:hAnsi="Arial" w:cs="Arial"/>
          <w:sz w:val="22"/>
          <w:szCs w:val="22"/>
        </w:rPr>
        <w:t>Oświadczam(my), że przynajmniej 1 osoba nadzorująca i odpowiadająca za realizację przedmiotu zamówienia posiada wykształ</w:t>
      </w:r>
      <w:r>
        <w:rPr>
          <w:rFonts w:ascii="Arial" w:hAnsi="Arial" w:cs="Arial"/>
          <w:sz w:val="22"/>
          <w:szCs w:val="22"/>
        </w:rPr>
        <w:t xml:space="preserve">cenie w dziedzinie ogrodnictwa lub </w:t>
      </w:r>
      <w:r w:rsidRPr="0051781B">
        <w:rPr>
          <w:rFonts w:ascii="Arial" w:hAnsi="Arial" w:cs="Arial"/>
          <w:sz w:val="22"/>
          <w:szCs w:val="22"/>
        </w:rPr>
        <w:t>ogrodnictwa terenów zieleni lub architektury krajobrazu</w:t>
      </w:r>
      <w:r>
        <w:rPr>
          <w:rFonts w:ascii="Arial" w:hAnsi="Arial" w:cs="Arial"/>
          <w:sz w:val="22"/>
          <w:szCs w:val="22"/>
        </w:rPr>
        <w:t xml:space="preserve"> lub leśnictwa</w:t>
      </w:r>
      <w:r w:rsidRPr="0051781B">
        <w:rPr>
          <w:rFonts w:ascii="Arial" w:hAnsi="Arial" w:cs="Arial"/>
          <w:sz w:val="22"/>
          <w:szCs w:val="22"/>
        </w:rPr>
        <w:t>.</w:t>
      </w:r>
    </w:p>
    <w:p w14:paraId="2B667B05" w14:textId="77777777" w:rsidR="00075B6B" w:rsidRPr="00075B6B" w:rsidRDefault="00075B6B" w:rsidP="00D50F30">
      <w:pPr>
        <w:rPr>
          <w:rFonts w:ascii="Arial" w:hAnsi="Arial" w:cs="Arial"/>
          <w:sz w:val="16"/>
          <w:szCs w:val="16"/>
          <w:u w:val="single"/>
        </w:rPr>
      </w:pPr>
    </w:p>
    <w:p w14:paraId="6571CB22" w14:textId="4109A424" w:rsidR="006428C6" w:rsidRPr="003D714C" w:rsidRDefault="00D50F30" w:rsidP="006428C6">
      <w:pPr>
        <w:rPr>
          <w:rFonts w:ascii="Arial" w:hAnsi="Arial" w:cs="Arial"/>
          <w:sz w:val="22"/>
          <w:szCs w:val="22"/>
        </w:rPr>
      </w:pPr>
      <w:r w:rsidRPr="00D50F30">
        <w:rPr>
          <w:rFonts w:ascii="Arial" w:hAnsi="Arial" w:cs="Arial"/>
          <w:sz w:val="22"/>
          <w:szCs w:val="22"/>
        </w:rPr>
        <w:t xml:space="preserve">.......................................... dnia ................ </w:t>
      </w:r>
      <w:r w:rsidR="006428C6">
        <w:rPr>
          <w:rFonts w:ascii="Arial" w:hAnsi="Arial" w:cs="Arial"/>
          <w:b/>
          <w:sz w:val="22"/>
          <w:szCs w:val="22"/>
        </w:rPr>
        <w:t>2017</w:t>
      </w:r>
      <w:r w:rsidRPr="00D50F30">
        <w:rPr>
          <w:rFonts w:ascii="Arial" w:hAnsi="Arial" w:cs="Arial"/>
          <w:b/>
          <w:sz w:val="22"/>
          <w:szCs w:val="22"/>
        </w:rPr>
        <w:t>r.</w:t>
      </w:r>
      <w:r w:rsidRPr="00D50F30">
        <w:rPr>
          <w:rFonts w:ascii="Arial" w:hAnsi="Arial" w:cs="Arial"/>
          <w:sz w:val="22"/>
          <w:szCs w:val="22"/>
        </w:rPr>
        <w:tab/>
      </w:r>
    </w:p>
    <w:p w14:paraId="6C301503" w14:textId="77777777" w:rsidR="00D50F30" w:rsidRPr="00D50F30" w:rsidRDefault="00D50F30" w:rsidP="00D50F30">
      <w:pPr>
        <w:jc w:val="right"/>
        <w:rPr>
          <w:rFonts w:ascii="Arial" w:hAnsi="Arial" w:cs="Arial"/>
          <w:sz w:val="22"/>
          <w:szCs w:val="22"/>
        </w:rPr>
      </w:pPr>
      <w:r w:rsidRPr="00D50F30">
        <w:rPr>
          <w:rFonts w:ascii="Arial" w:hAnsi="Arial" w:cs="Arial"/>
          <w:sz w:val="22"/>
          <w:szCs w:val="22"/>
          <w:vertAlign w:val="subscript"/>
        </w:rPr>
        <w:t>……………………….........…………………………………...</w:t>
      </w:r>
    </w:p>
    <w:p w14:paraId="36B0AEC8" w14:textId="0E3F5719" w:rsidR="00AC5015" w:rsidRPr="004D1C23" w:rsidRDefault="00D50F30" w:rsidP="004D1C23">
      <w:pPr>
        <w:ind w:left="6840" w:right="612" w:hanging="6840"/>
        <w:jc w:val="right"/>
        <w:rPr>
          <w:rFonts w:ascii="Arial" w:hAnsi="Arial" w:cs="Arial"/>
          <w:i/>
          <w:sz w:val="16"/>
          <w:szCs w:val="16"/>
        </w:rPr>
      </w:pPr>
      <w:r w:rsidRPr="00D50F30">
        <w:rPr>
          <w:rFonts w:ascii="Arial" w:hAnsi="Arial" w:cs="Arial"/>
          <w:i/>
          <w:sz w:val="16"/>
          <w:szCs w:val="16"/>
        </w:rPr>
        <w:t>podpis osoby /osób/  upoważnionej</w:t>
      </w:r>
    </w:p>
    <w:p w14:paraId="41054A5E" w14:textId="77777777" w:rsidR="00312436" w:rsidRDefault="00312436" w:rsidP="00316A2E">
      <w:pPr>
        <w:ind w:left="6840" w:right="612" w:hanging="6840"/>
        <w:jc w:val="right"/>
        <w:rPr>
          <w:rFonts w:ascii="Arial" w:hAnsi="Arial" w:cs="Arial"/>
          <w:b/>
          <w:i/>
          <w:sz w:val="22"/>
          <w:szCs w:val="22"/>
        </w:rPr>
      </w:pPr>
    </w:p>
    <w:p w14:paraId="09D715B6" w14:textId="77777777" w:rsidR="002B53C5" w:rsidRDefault="002B53C5" w:rsidP="00316A2E">
      <w:pPr>
        <w:ind w:left="6840" w:right="612" w:hanging="6840"/>
        <w:jc w:val="right"/>
        <w:rPr>
          <w:rFonts w:ascii="Arial" w:hAnsi="Arial" w:cs="Arial"/>
          <w:b/>
          <w:i/>
          <w:sz w:val="22"/>
          <w:szCs w:val="22"/>
        </w:rPr>
      </w:pPr>
    </w:p>
    <w:p w14:paraId="1B68A2FD" w14:textId="77777777" w:rsidR="002B53C5" w:rsidRDefault="002B53C5" w:rsidP="00316A2E">
      <w:pPr>
        <w:ind w:left="6840" w:right="612" w:hanging="6840"/>
        <w:jc w:val="right"/>
        <w:rPr>
          <w:rFonts w:ascii="Arial" w:hAnsi="Arial" w:cs="Arial"/>
          <w:b/>
          <w:i/>
          <w:sz w:val="22"/>
          <w:szCs w:val="22"/>
        </w:rPr>
      </w:pPr>
    </w:p>
    <w:p w14:paraId="18417C69" w14:textId="77777777" w:rsidR="002B53C5" w:rsidRDefault="002B53C5" w:rsidP="00316A2E">
      <w:pPr>
        <w:ind w:left="6840" w:right="612" w:hanging="6840"/>
        <w:jc w:val="right"/>
        <w:rPr>
          <w:rFonts w:ascii="Arial" w:hAnsi="Arial" w:cs="Arial"/>
          <w:b/>
          <w:i/>
          <w:sz w:val="22"/>
          <w:szCs w:val="22"/>
        </w:rPr>
      </w:pPr>
    </w:p>
    <w:p w14:paraId="332E0C18" w14:textId="310606AC" w:rsidR="00316A2E" w:rsidRPr="006428C6" w:rsidRDefault="00316A2E" w:rsidP="00316A2E">
      <w:pPr>
        <w:ind w:left="6840" w:right="612" w:hanging="6840"/>
        <w:jc w:val="right"/>
        <w:rPr>
          <w:rFonts w:ascii="Arial" w:hAnsi="Arial" w:cs="Arial"/>
          <w:b/>
          <w:i/>
          <w:sz w:val="16"/>
          <w:szCs w:val="16"/>
        </w:rPr>
      </w:pPr>
      <w:r w:rsidRPr="006428C6">
        <w:rPr>
          <w:rFonts w:ascii="Arial" w:hAnsi="Arial" w:cs="Arial"/>
          <w:b/>
          <w:i/>
          <w:sz w:val="22"/>
          <w:szCs w:val="22"/>
        </w:rPr>
        <w:lastRenderedPageBreak/>
        <w:t xml:space="preserve">Załącznik NR </w:t>
      </w:r>
      <w:r w:rsidR="00D10D0B">
        <w:rPr>
          <w:rFonts w:ascii="Arial" w:hAnsi="Arial" w:cs="Arial"/>
          <w:b/>
          <w:i/>
          <w:sz w:val="22"/>
          <w:szCs w:val="22"/>
        </w:rPr>
        <w:t>5</w:t>
      </w:r>
      <w:r w:rsidRPr="006428C6">
        <w:rPr>
          <w:rFonts w:ascii="Arial" w:hAnsi="Arial" w:cs="Arial"/>
          <w:b/>
          <w:i/>
          <w:sz w:val="22"/>
          <w:szCs w:val="22"/>
        </w:rPr>
        <w:t xml:space="preserve"> do SIWZ</w:t>
      </w:r>
    </w:p>
    <w:p w14:paraId="0892BB9B" w14:textId="77777777" w:rsidR="00316A2E" w:rsidRPr="00B63614" w:rsidRDefault="00316A2E" w:rsidP="00316A2E">
      <w:pPr>
        <w:rPr>
          <w:rFonts w:ascii="Arial" w:hAnsi="Arial" w:cs="Arial"/>
          <w:sz w:val="22"/>
          <w:szCs w:val="22"/>
        </w:rPr>
      </w:pPr>
    </w:p>
    <w:p w14:paraId="0033D658" w14:textId="77777777" w:rsidR="00316A2E" w:rsidRPr="00B63614" w:rsidRDefault="00316A2E" w:rsidP="00316A2E">
      <w:pPr>
        <w:rPr>
          <w:rFonts w:ascii="Arial" w:hAnsi="Arial" w:cs="Arial"/>
          <w:sz w:val="22"/>
          <w:szCs w:val="22"/>
        </w:rPr>
      </w:pPr>
      <w:r w:rsidRPr="00B63614">
        <w:rPr>
          <w:rFonts w:ascii="Arial" w:hAnsi="Arial" w:cs="Arial"/>
          <w:sz w:val="22"/>
          <w:szCs w:val="22"/>
        </w:rPr>
        <w:t>..................................................</w:t>
      </w:r>
    </w:p>
    <w:p w14:paraId="5FB2A7D0" w14:textId="77777777" w:rsidR="00316A2E" w:rsidRDefault="00316A2E" w:rsidP="00316A2E">
      <w:pPr>
        <w:ind w:left="540"/>
        <w:rPr>
          <w:rFonts w:ascii="Arial" w:hAnsi="Arial" w:cs="Arial"/>
          <w:i/>
          <w:sz w:val="16"/>
          <w:szCs w:val="16"/>
        </w:rPr>
      </w:pPr>
      <w:r w:rsidRPr="00B63614">
        <w:rPr>
          <w:rFonts w:ascii="Arial" w:hAnsi="Arial" w:cs="Arial"/>
          <w:i/>
          <w:sz w:val="16"/>
          <w:szCs w:val="16"/>
        </w:rPr>
        <w:t>/nazwa i adres Wykonawcy/</w:t>
      </w:r>
    </w:p>
    <w:p w14:paraId="63DCB918" w14:textId="77777777" w:rsidR="00E778DA" w:rsidRPr="00B63614" w:rsidRDefault="00E778DA" w:rsidP="00316A2E">
      <w:pPr>
        <w:ind w:left="540"/>
        <w:rPr>
          <w:rFonts w:ascii="Arial" w:hAnsi="Arial" w:cs="Arial"/>
          <w:i/>
          <w:sz w:val="16"/>
          <w:szCs w:val="16"/>
        </w:rPr>
      </w:pPr>
    </w:p>
    <w:p w14:paraId="25B5B07A" w14:textId="77777777" w:rsidR="00316A2E" w:rsidRPr="00B63614" w:rsidRDefault="00316A2E" w:rsidP="00316A2E">
      <w:pPr>
        <w:pStyle w:val="Nagwek1"/>
        <w:spacing w:before="0" w:after="0"/>
        <w:jc w:val="center"/>
        <w:rPr>
          <w:sz w:val="24"/>
          <w:szCs w:val="24"/>
        </w:rPr>
      </w:pPr>
      <w:bookmarkStart w:id="42" w:name="_Toc412451415"/>
      <w:r w:rsidRPr="00B63614">
        <w:rPr>
          <w:sz w:val="24"/>
          <w:szCs w:val="24"/>
        </w:rPr>
        <w:t>Zestawienie wykonanych zamówień</w:t>
      </w:r>
      <w:bookmarkEnd w:id="42"/>
    </w:p>
    <w:p w14:paraId="463FFB3B" w14:textId="77777777" w:rsidR="00316A2E" w:rsidRPr="00C81DE7" w:rsidRDefault="00316A2E" w:rsidP="00316A2E">
      <w:pPr>
        <w:suppressAutoHyphens/>
        <w:ind w:firstLine="709"/>
        <w:jc w:val="both"/>
        <w:rPr>
          <w:rFonts w:ascii="Arial" w:hAnsi="Arial" w:cs="Arial"/>
          <w:sz w:val="16"/>
          <w:szCs w:val="16"/>
        </w:rPr>
      </w:pPr>
    </w:p>
    <w:p w14:paraId="4D573A93" w14:textId="14D9BAF7" w:rsidR="00DC4C36" w:rsidRDefault="00DC4C36" w:rsidP="002B53C5">
      <w:pPr>
        <w:autoSpaceDE w:val="0"/>
        <w:autoSpaceDN w:val="0"/>
        <w:adjustRightInd w:val="0"/>
        <w:spacing w:before="120" w:after="120"/>
        <w:jc w:val="both"/>
        <w:rPr>
          <w:rFonts w:ascii="Arial" w:hAnsi="Arial" w:cs="Arial"/>
          <w:sz w:val="22"/>
          <w:szCs w:val="22"/>
        </w:rPr>
      </w:pPr>
      <w:r w:rsidRPr="002B53C5">
        <w:rPr>
          <w:rFonts w:ascii="Arial" w:hAnsi="Arial" w:cs="Arial"/>
          <w:sz w:val="22"/>
          <w:szCs w:val="22"/>
        </w:rPr>
        <w:t>Wykaz usług</w:t>
      </w:r>
      <w:r w:rsidRPr="002B53C5">
        <w:rPr>
          <w:rFonts w:ascii="TimesNewRoman" w:hAnsi="TimesNewRoman" w:cs="TimesNewRoman"/>
          <w:sz w:val="22"/>
          <w:szCs w:val="22"/>
        </w:rPr>
        <w:t xml:space="preserve"> wykonanych</w:t>
      </w:r>
      <w:r w:rsidRPr="002B53C5">
        <w:rPr>
          <w:rFonts w:ascii="Arial" w:hAnsi="Arial" w:cs="Arial"/>
          <w:sz w:val="22"/>
          <w:szCs w:val="22"/>
        </w:rPr>
        <w:t xml:space="preserve">, a w przypadku </w:t>
      </w:r>
      <w:r w:rsidRPr="002B53C5">
        <w:rPr>
          <w:rFonts w:ascii="Arial" w:eastAsia="HiddenHorzOCR" w:hAnsi="Arial" w:cs="Arial"/>
          <w:sz w:val="22"/>
          <w:szCs w:val="22"/>
        </w:rPr>
        <w:t xml:space="preserve">świadczeń </w:t>
      </w:r>
      <w:r w:rsidRPr="002B53C5">
        <w:rPr>
          <w:rFonts w:ascii="Arial" w:hAnsi="Arial" w:cs="Arial"/>
          <w:sz w:val="22"/>
          <w:szCs w:val="22"/>
        </w:rPr>
        <w:t xml:space="preserve">okresowych lub </w:t>
      </w:r>
      <w:r w:rsidRPr="002B53C5">
        <w:rPr>
          <w:rFonts w:ascii="Arial" w:eastAsia="HiddenHorzOCR" w:hAnsi="Arial" w:cs="Arial"/>
          <w:sz w:val="22"/>
          <w:szCs w:val="22"/>
        </w:rPr>
        <w:t xml:space="preserve">ciągłych również </w:t>
      </w:r>
      <w:r w:rsidRPr="002B53C5">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2B53C5" w:rsidRPr="002B53C5">
        <w:rPr>
          <w:rFonts w:ascii="Arial" w:hAnsi="Arial" w:cs="Arial"/>
          <w:sz w:val="22"/>
          <w:szCs w:val="22"/>
        </w:rPr>
        <w:t xml:space="preserve"> </w:t>
      </w:r>
    </w:p>
    <w:p w14:paraId="54F78185" w14:textId="371C8EAF" w:rsidR="00316A2E" w:rsidRPr="004D727B" w:rsidRDefault="004D727B" w:rsidP="00DC4C36">
      <w:pPr>
        <w:suppressAutoHyphens/>
        <w:jc w:val="both"/>
        <w:rPr>
          <w:rFonts w:ascii="Arial" w:hAnsi="Arial" w:cs="Arial"/>
          <w:sz w:val="22"/>
          <w:szCs w:val="22"/>
        </w:rPr>
      </w:pPr>
      <w:r w:rsidRPr="004D727B">
        <w:rPr>
          <w:rFonts w:ascii="Arial" w:hAnsi="Arial" w:cs="Arial"/>
          <w:sz w:val="22"/>
          <w:szCs w:val="22"/>
        </w:rPr>
        <w:t xml:space="preserve">Wykonawca wykaże realizację </w:t>
      </w:r>
      <w:r w:rsidR="00C041EF">
        <w:rPr>
          <w:rFonts w:ascii="Arial" w:hAnsi="Arial" w:cs="Arial"/>
          <w:sz w:val="22"/>
          <w:szCs w:val="22"/>
        </w:rPr>
        <w:t xml:space="preserve">min. 1 </w:t>
      </w:r>
      <w:r w:rsidRPr="004D727B">
        <w:rPr>
          <w:rFonts w:ascii="Arial" w:hAnsi="Arial" w:cs="Arial"/>
          <w:sz w:val="22"/>
          <w:szCs w:val="22"/>
        </w:rPr>
        <w:t>usług</w:t>
      </w:r>
      <w:r w:rsidR="00C041EF">
        <w:rPr>
          <w:rFonts w:ascii="Arial" w:hAnsi="Arial" w:cs="Arial"/>
          <w:sz w:val="22"/>
          <w:szCs w:val="22"/>
        </w:rPr>
        <w:t>i</w:t>
      </w:r>
      <w:r w:rsidRPr="004D727B">
        <w:rPr>
          <w:rFonts w:ascii="Arial" w:hAnsi="Arial" w:cs="Arial"/>
          <w:sz w:val="22"/>
          <w:szCs w:val="22"/>
        </w:rPr>
        <w:t xml:space="preserve"> w zakresie</w:t>
      </w:r>
      <w:r w:rsidR="004A7293" w:rsidRPr="004D727B">
        <w:rPr>
          <w:rFonts w:ascii="Arial" w:hAnsi="Arial" w:cs="Arial"/>
          <w:sz w:val="22"/>
          <w:szCs w:val="22"/>
        </w:rPr>
        <w:t xml:space="preserve"> usuwania i pielęgnacji drzew</w:t>
      </w:r>
      <w:r w:rsidRPr="004D727B">
        <w:rPr>
          <w:rFonts w:ascii="Arial" w:hAnsi="Arial" w:cs="Arial"/>
          <w:sz w:val="22"/>
          <w:szCs w:val="22"/>
        </w:rPr>
        <w:t xml:space="preserve">, o łącznej wartości minimum: </w:t>
      </w:r>
      <w:r w:rsidR="00367C9B">
        <w:rPr>
          <w:rFonts w:ascii="Arial" w:hAnsi="Arial" w:cs="Arial"/>
          <w:b/>
          <w:sz w:val="22"/>
          <w:szCs w:val="22"/>
        </w:rPr>
        <w:t>15</w:t>
      </w:r>
      <w:r w:rsidRPr="009D5977">
        <w:rPr>
          <w:rFonts w:ascii="Arial" w:hAnsi="Arial" w:cs="Arial"/>
          <w:b/>
          <w:sz w:val="22"/>
          <w:szCs w:val="22"/>
        </w:rPr>
        <w:t>0.000,00 zł brutto</w:t>
      </w:r>
      <w:r w:rsidR="006267A1" w:rsidRPr="009D5977">
        <w:rPr>
          <w:rFonts w:ascii="Arial" w:hAnsi="Arial" w:cs="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316A2E" w:rsidRPr="00B63614" w14:paraId="30F82139" w14:textId="77777777" w:rsidTr="00C979FB">
        <w:trPr>
          <w:trHeight w:val="674"/>
        </w:trPr>
        <w:tc>
          <w:tcPr>
            <w:tcW w:w="568" w:type="dxa"/>
            <w:tcBorders>
              <w:top w:val="double" w:sz="4" w:space="0" w:color="auto"/>
              <w:bottom w:val="single" w:sz="4" w:space="0" w:color="000000"/>
            </w:tcBorders>
            <w:shd w:val="clear" w:color="auto" w:fill="E6E6E6"/>
            <w:vAlign w:val="center"/>
          </w:tcPr>
          <w:p w14:paraId="3630C05B"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7503243"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13556EFD" w14:textId="0D86FC87" w:rsidR="00316A2E" w:rsidRPr="00FD4948" w:rsidRDefault="00316A2E" w:rsidP="003317FD">
            <w:pPr>
              <w:snapToGrid w:val="0"/>
              <w:jc w:val="center"/>
              <w:rPr>
                <w:rFonts w:ascii="Arial" w:hAnsi="Arial" w:cs="Arial"/>
                <w:b/>
              </w:rPr>
            </w:pPr>
            <w:r w:rsidRPr="00FD4948">
              <w:rPr>
                <w:rFonts w:ascii="Arial" w:hAnsi="Arial" w:cs="Arial"/>
                <w:b/>
              </w:rPr>
              <w:t xml:space="preserve">Zakres, rodzaj i wartość zamówienia </w:t>
            </w:r>
          </w:p>
        </w:tc>
        <w:tc>
          <w:tcPr>
            <w:tcW w:w="1701" w:type="dxa"/>
            <w:tcBorders>
              <w:top w:val="double" w:sz="4" w:space="0" w:color="auto"/>
              <w:bottom w:val="single" w:sz="4" w:space="0" w:color="000000"/>
            </w:tcBorders>
            <w:shd w:val="clear" w:color="auto" w:fill="E6E6E6"/>
            <w:vAlign w:val="center"/>
          </w:tcPr>
          <w:p w14:paraId="4F8F9F4D"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3DF1A13"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7CFB78A" w14:textId="77777777" w:rsidTr="00C979FB">
        <w:trPr>
          <w:trHeight w:val="133"/>
        </w:trPr>
        <w:tc>
          <w:tcPr>
            <w:tcW w:w="568" w:type="dxa"/>
            <w:tcBorders>
              <w:top w:val="single" w:sz="4" w:space="0" w:color="000000"/>
            </w:tcBorders>
            <w:shd w:val="clear" w:color="auto" w:fill="F3F3F3"/>
            <w:vAlign w:val="center"/>
          </w:tcPr>
          <w:p w14:paraId="3A1F44C6"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5C9E3B31"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D51A9C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00EB357A"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A6F384D"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37B65436" w14:textId="77777777" w:rsidTr="00C979FB">
        <w:trPr>
          <w:trHeight w:val="392"/>
        </w:trPr>
        <w:tc>
          <w:tcPr>
            <w:tcW w:w="568" w:type="dxa"/>
            <w:vAlign w:val="center"/>
          </w:tcPr>
          <w:p w14:paraId="76C11F11"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69D1CBC8" w14:textId="77777777" w:rsidR="00316A2E" w:rsidRPr="00B63614" w:rsidRDefault="00316A2E" w:rsidP="00C979FB">
            <w:pPr>
              <w:snapToGrid w:val="0"/>
              <w:rPr>
                <w:rFonts w:ascii="Arial" w:hAnsi="Arial" w:cs="Arial"/>
                <w:sz w:val="22"/>
                <w:szCs w:val="22"/>
              </w:rPr>
            </w:pPr>
          </w:p>
          <w:p w14:paraId="30839432" w14:textId="77777777" w:rsidR="00316A2E" w:rsidRPr="00B63614" w:rsidRDefault="00316A2E" w:rsidP="00C979FB">
            <w:pPr>
              <w:snapToGrid w:val="0"/>
              <w:rPr>
                <w:rFonts w:ascii="Arial" w:hAnsi="Arial" w:cs="Arial"/>
                <w:sz w:val="22"/>
                <w:szCs w:val="22"/>
              </w:rPr>
            </w:pPr>
          </w:p>
          <w:p w14:paraId="42D902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A3470A8" w14:textId="77777777" w:rsidR="00316A2E" w:rsidRPr="00B63614" w:rsidRDefault="00316A2E" w:rsidP="00C979FB">
            <w:pPr>
              <w:snapToGrid w:val="0"/>
              <w:rPr>
                <w:rFonts w:ascii="Arial" w:hAnsi="Arial" w:cs="Arial"/>
                <w:sz w:val="22"/>
                <w:szCs w:val="22"/>
              </w:rPr>
            </w:pPr>
          </w:p>
        </w:tc>
        <w:tc>
          <w:tcPr>
            <w:tcW w:w="1701" w:type="dxa"/>
          </w:tcPr>
          <w:p w14:paraId="68D29261" w14:textId="77777777" w:rsidR="00316A2E" w:rsidRPr="00B63614" w:rsidRDefault="00316A2E" w:rsidP="00C979FB">
            <w:pPr>
              <w:snapToGrid w:val="0"/>
              <w:rPr>
                <w:rFonts w:ascii="Arial" w:hAnsi="Arial" w:cs="Arial"/>
                <w:sz w:val="22"/>
                <w:szCs w:val="22"/>
              </w:rPr>
            </w:pPr>
          </w:p>
        </w:tc>
        <w:tc>
          <w:tcPr>
            <w:tcW w:w="1631" w:type="dxa"/>
          </w:tcPr>
          <w:p w14:paraId="714679AA" w14:textId="77777777" w:rsidR="00316A2E" w:rsidRPr="00B63614" w:rsidRDefault="00316A2E" w:rsidP="00C979FB">
            <w:pPr>
              <w:snapToGrid w:val="0"/>
              <w:rPr>
                <w:rFonts w:ascii="Arial" w:hAnsi="Arial" w:cs="Arial"/>
                <w:sz w:val="22"/>
                <w:szCs w:val="22"/>
              </w:rPr>
            </w:pPr>
          </w:p>
        </w:tc>
      </w:tr>
      <w:tr w:rsidR="00316A2E" w:rsidRPr="00B63614" w14:paraId="5F7F013B" w14:textId="77777777" w:rsidTr="00C979FB">
        <w:trPr>
          <w:trHeight w:val="392"/>
        </w:trPr>
        <w:tc>
          <w:tcPr>
            <w:tcW w:w="568" w:type="dxa"/>
            <w:vAlign w:val="center"/>
          </w:tcPr>
          <w:p w14:paraId="68C9735B"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135B5E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35091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4F62935"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297B7E2" w14:textId="77777777" w:rsidR="00316A2E" w:rsidRPr="00B63614" w:rsidRDefault="00316A2E" w:rsidP="00C979FB">
            <w:pPr>
              <w:snapToGrid w:val="0"/>
              <w:rPr>
                <w:rFonts w:ascii="Arial" w:hAnsi="Arial" w:cs="Arial"/>
                <w:sz w:val="22"/>
                <w:szCs w:val="22"/>
              </w:rPr>
            </w:pPr>
          </w:p>
        </w:tc>
        <w:tc>
          <w:tcPr>
            <w:tcW w:w="1701" w:type="dxa"/>
          </w:tcPr>
          <w:p w14:paraId="71764CF0" w14:textId="77777777" w:rsidR="00316A2E" w:rsidRPr="00B63614" w:rsidRDefault="00316A2E" w:rsidP="00C979FB">
            <w:pPr>
              <w:snapToGrid w:val="0"/>
              <w:rPr>
                <w:rFonts w:ascii="Arial" w:hAnsi="Arial" w:cs="Arial"/>
                <w:sz w:val="22"/>
                <w:szCs w:val="22"/>
              </w:rPr>
            </w:pPr>
          </w:p>
        </w:tc>
        <w:tc>
          <w:tcPr>
            <w:tcW w:w="1631" w:type="dxa"/>
          </w:tcPr>
          <w:p w14:paraId="62728C58" w14:textId="77777777" w:rsidR="00316A2E" w:rsidRPr="00B63614" w:rsidRDefault="00316A2E" w:rsidP="00C979FB">
            <w:pPr>
              <w:snapToGrid w:val="0"/>
              <w:rPr>
                <w:rFonts w:ascii="Arial" w:hAnsi="Arial" w:cs="Arial"/>
                <w:sz w:val="22"/>
                <w:szCs w:val="22"/>
              </w:rPr>
            </w:pPr>
          </w:p>
        </w:tc>
      </w:tr>
      <w:tr w:rsidR="00316A2E" w:rsidRPr="00B63614" w14:paraId="59877D9D" w14:textId="77777777" w:rsidTr="00C979FB">
        <w:trPr>
          <w:trHeight w:val="392"/>
        </w:trPr>
        <w:tc>
          <w:tcPr>
            <w:tcW w:w="568" w:type="dxa"/>
            <w:tcBorders>
              <w:bottom w:val="single" w:sz="4" w:space="0" w:color="000000"/>
            </w:tcBorders>
            <w:vAlign w:val="center"/>
          </w:tcPr>
          <w:p w14:paraId="265F188A"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93D3363" w14:textId="77777777" w:rsidR="00316A2E" w:rsidRPr="00B63614" w:rsidRDefault="00316A2E" w:rsidP="00C979FB">
            <w:pPr>
              <w:snapToGrid w:val="0"/>
              <w:rPr>
                <w:rFonts w:ascii="Arial" w:hAnsi="Arial" w:cs="Arial"/>
                <w:sz w:val="22"/>
                <w:szCs w:val="22"/>
              </w:rPr>
            </w:pPr>
          </w:p>
          <w:p w14:paraId="2BE91ADB" w14:textId="77777777" w:rsidR="00316A2E" w:rsidRPr="00B63614" w:rsidRDefault="00316A2E" w:rsidP="00C979FB">
            <w:pPr>
              <w:snapToGrid w:val="0"/>
              <w:rPr>
                <w:rFonts w:ascii="Arial" w:hAnsi="Arial" w:cs="Arial"/>
                <w:sz w:val="22"/>
                <w:szCs w:val="22"/>
              </w:rPr>
            </w:pPr>
          </w:p>
          <w:p w14:paraId="28B81EC0"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3A806166" w14:textId="77777777" w:rsidR="00316A2E" w:rsidRPr="00B63614" w:rsidRDefault="00316A2E" w:rsidP="00C979FB">
            <w:pPr>
              <w:snapToGrid w:val="0"/>
              <w:rPr>
                <w:rFonts w:ascii="Arial" w:hAnsi="Arial" w:cs="Arial"/>
                <w:sz w:val="22"/>
                <w:szCs w:val="22"/>
              </w:rPr>
            </w:pPr>
          </w:p>
        </w:tc>
        <w:tc>
          <w:tcPr>
            <w:tcW w:w="1701" w:type="dxa"/>
            <w:tcBorders>
              <w:bottom w:val="single" w:sz="4" w:space="0" w:color="000000"/>
            </w:tcBorders>
          </w:tcPr>
          <w:p w14:paraId="6A2561FD" w14:textId="77777777" w:rsidR="00316A2E" w:rsidRPr="00B63614" w:rsidRDefault="00316A2E" w:rsidP="00C979FB">
            <w:pPr>
              <w:snapToGrid w:val="0"/>
              <w:rPr>
                <w:rFonts w:ascii="Arial" w:hAnsi="Arial" w:cs="Arial"/>
                <w:sz w:val="22"/>
                <w:szCs w:val="22"/>
              </w:rPr>
            </w:pPr>
          </w:p>
        </w:tc>
        <w:tc>
          <w:tcPr>
            <w:tcW w:w="1631" w:type="dxa"/>
            <w:tcBorders>
              <w:bottom w:val="single" w:sz="4" w:space="0" w:color="000000"/>
            </w:tcBorders>
          </w:tcPr>
          <w:p w14:paraId="372D223E" w14:textId="77777777" w:rsidR="00316A2E" w:rsidRPr="00B63614" w:rsidRDefault="00316A2E" w:rsidP="00C979FB">
            <w:pPr>
              <w:snapToGrid w:val="0"/>
              <w:rPr>
                <w:rFonts w:ascii="Arial" w:hAnsi="Arial" w:cs="Arial"/>
                <w:sz w:val="22"/>
                <w:szCs w:val="22"/>
              </w:rPr>
            </w:pPr>
          </w:p>
        </w:tc>
      </w:tr>
    </w:tbl>
    <w:p w14:paraId="22BD8FD0" w14:textId="77777777" w:rsidR="00316A2E" w:rsidRPr="00B63614" w:rsidRDefault="00316A2E" w:rsidP="00316A2E">
      <w:pPr>
        <w:rPr>
          <w:rFonts w:ascii="Arial" w:hAnsi="Arial" w:cs="Arial"/>
          <w:sz w:val="22"/>
          <w:szCs w:val="22"/>
        </w:rPr>
      </w:pPr>
    </w:p>
    <w:p w14:paraId="5D42E0B9" w14:textId="77777777" w:rsidR="00E778DA" w:rsidRDefault="00E778DA" w:rsidP="00316A2E">
      <w:pPr>
        <w:rPr>
          <w:rFonts w:ascii="Arial" w:hAnsi="Arial" w:cs="Arial"/>
          <w:sz w:val="22"/>
          <w:szCs w:val="22"/>
        </w:rPr>
      </w:pPr>
    </w:p>
    <w:p w14:paraId="69B401F4" w14:textId="39374346" w:rsidR="00316A2E" w:rsidRPr="00B63614" w:rsidRDefault="00316A2E" w:rsidP="00316A2E">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D714C">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39BBEB4C" w14:textId="77777777" w:rsidR="00316A2E" w:rsidRPr="00B63614" w:rsidRDefault="00316A2E" w:rsidP="00316A2E">
      <w:pPr>
        <w:rPr>
          <w:rFonts w:ascii="Arial" w:hAnsi="Arial" w:cs="Arial"/>
          <w:sz w:val="22"/>
          <w:szCs w:val="22"/>
        </w:rPr>
      </w:pPr>
    </w:p>
    <w:p w14:paraId="793E8D89" w14:textId="77777777" w:rsidR="00316A2E" w:rsidRPr="00B63614" w:rsidRDefault="00316A2E" w:rsidP="00316A2E">
      <w:pPr>
        <w:rPr>
          <w:rFonts w:ascii="Arial" w:hAnsi="Arial" w:cs="Arial"/>
          <w:sz w:val="22"/>
          <w:szCs w:val="22"/>
        </w:rPr>
      </w:pPr>
    </w:p>
    <w:p w14:paraId="6FC8B32F" w14:textId="77777777" w:rsidR="00316A2E" w:rsidRPr="00B63614" w:rsidRDefault="00316A2E" w:rsidP="00316A2E">
      <w:pPr>
        <w:jc w:val="right"/>
        <w:rPr>
          <w:rFonts w:ascii="Arial" w:hAnsi="Arial" w:cs="Arial"/>
          <w:sz w:val="22"/>
          <w:szCs w:val="22"/>
        </w:rPr>
      </w:pPr>
      <w:r w:rsidRPr="00B63614">
        <w:rPr>
          <w:rFonts w:ascii="Arial" w:hAnsi="Arial" w:cs="Arial"/>
          <w:sz w:val="22"/>
          <w:szCs w:val="22"/>
          <w:vertAlign w:val="subscript"/>
        </w:rPr>
        <w:t>………………………………......…………………………...</w:t>
      </w:r>
    </w:p>
    <w:p w14:paraId="018EFA01" w14:textId="77777777" w:rsidR="00316A2E" w:rsidRPr="00316A2E" w:rsidRDefault="00316A2E" w:rsidP="00316A2E">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6519A970" w14:textId="77777777" w:rsidR="00316A2E" w:rsidRDefault="00316A2E" w:rsidP="0089793B">
      <w:pPr>
        <w:pStyle w:val="Stopka"/>
        <w:tabs>
          <w:tab w:val="clear" w:pos="4536"/>
          <w:tab w:val="clear" w:pos="9072"/>
        </w:tabs>
        <w:ind w:left="6379" w:hanging="6840"/>
        <w:jc w:val="right"/>
        <w:rPr>
          <w:rFonts w:ascii="Arial" w:hAnsi="Arial" w:cs="Arial"/>
          <w:i/>
          <w:sz w:val="22"/>
          <w:szCs w:val="22"/>
        </w:rPr>
      </w:pPr>
    </w:p>
    <w:p w14:paraId="24862CEB" w14:textId="77777777" w:rsidR="007D4E9D" w:rsidRDefault="007D4E9D" w:rsidP="0089793B">
      <w:pPr>
        <w:pStyle w:val="Stopka"/>
        <w:tabs>
          <w:tab w:val="clear" w:pos="4536"/>
          <w:tab w:val="clear" w:pos="9072"/>
        </w:tabs>
        <w:ind w:left="6379" w:hanging="6840"/>
        <w:jc w:val="right"/>
        <w:rPr>
          <w:rFonts w:ascii="Arial" w:hAnsi="Arial" w:cs="Arial"/>
          <w:i/>
          <w:sz w:val="22"/>
          <w:szCs w:val="22"/>
        </w:rPr>
      </w:pPr>
    </w:p>
    <w:p w14:paraId="181C983E"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1C0944C3"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2A9FB632"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C1D6F56"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2045018C"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12592065"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003C6F94"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29912CAD"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16BAD42"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984B4DB"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031B1FF6"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2A5D125"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DD00226" w14:textId="77777777" w:rsidR="009D5977" w:rsidRDefault="009D5977" w:rsidP="0089793B">
      <w:pPr>
        <w:pStyle w:val="Stopka"/>
        <w:tabs>
          <w:tab w:val="clear" w:pos="4536"/>
          <w:tab w:val="clear" w:pos="9072"/>
        </w:tabs>
        <w:ind w:left="6379" w:hanging="6840"/>
        <w:jc w:val="right"/>
        <w:rPr>
          <w:rFonts w:ascii="Arial" w:hAnsi="Arial" w:cs="Arial"/>
          <w:b/>
          <w:i/>
          <w:sz w:val="22"/>
          <w:szCs w:val="22"/>
        </w:rPr>
      </w:pPr>
    </w:p>
    <w:p w14:paraId="6E555BCC"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3C8AD7CE" w14:textId="77777777" w:rsidR="007047EF" w:rsidRDefault="007047EF" w:rsidP="0089793B">
      <w:pPr>
        <w:pStyle w:val="Stopka"/>
        <w:tabs>
          <w:tab w:val="clear" w:pos="4536"/>
          <w:tab w:val="clear" w:pos="9072"/>
        </w:tabs>
        <w:ind w:left="6379" w:hanging="6840"/>
        <w:jc w:val="right"/>
        <w:rPr>
          <w:rFonts w:ascii="Arial" w:hAnsi="Arial" w:cs="Arial"/>
          <w:b/>
          <w:i/>
          <w:sz w:val="22"/>
          <w:szCs w:val="22"/>
        </w:rPr>
      </w:pPr>
    </w:p>
    <w:p w14:paraId="42005780" w14:textId="77777777" w:rsidR="002B53C5" w:rsidRDefault="002B53C5" w:rsidP="0089793B">
      <w:pPr>
        <w:pStyle w:val="Stopka"/>
        <w:tabs>
          <w:tab w:val="clear" w:pos="4536"/>
          <w:tab w:val="clear" w:pos="9072"/>
        </w:tabs>
        <w:ind w:left="6379" w:hanging="6840"/>
        <w:jc w:val="right"/>
        <w:rPr>
          <w:rFonts w:ascii="Arial" w:hAnsi="Arial" w:cs="Arial"/>
          <w:b/>
          <w:i/>
          <w:sz w:val="22"/>
          <w:szCs w:val="22"/>
        </w:rPr>
      </w:pPr>
    </w:p>
    <w:p w14:paraId="5D9A9375" w14:textId="77777777" w:rsidR="004A7293" w:rsidRDefault="004A7293" w:rsidP="0089793B">
      <w:pPr>
        <w:pStyle w:val="Stopka"/>
        <w:tabs>
          <w:tab w:val="clear" w:pos="4536"/>
          <w:tab w:val="clear" w:pos="9072"/>
        </w:tabs>
        <w:ind w:left="6379" w:hanging="6840"/>
        <w:jc w:val="right"/>
        <w:rPr>
          <w:rFonts w:ascii="Arial" w:hAnsi="Arial" w:cs="Arial"/>
          <w:b/>
          <w:i/>
          <w:sz w:val="22"/>
          <w:szCs w:val="22"/>
        </w:rPr>
      </w:pPr>
    </w:p>
    <w:p w14:paraId="4A7602A5" w14:textId="1B4CB762" w:rsidR="008A1728" w:rsidRPr="003D714C" w:rsidRDefault="002710DB" w:rsidP="0089793B">
      <w:pPr>
        <w:pStyle w:val="Stopka"/>
        <w:tabs>
          <w:tab w:val="clear" w:pos="4536"/>
          <w:tab w:val="clear" w:pos="9072"/>
        </w:tabs>
        <w:ind w:left="6379" w:hanging="6840"/>
        <w:jc w:val="right"/>
        <w:rPr>
          <w:rFonts w:ascii="Arial" w:hAnsi="Arial" w:cs="Arial"/>
          <w:b/>
          <w:i/>
          <w:sz w:val="22"/>
          <w:szCs w:val="22"/>
        </w:rPr>
      </w:pPr>
      <w:r w:rsidRPr="003D714C">
        <w:rPr>
          <w:rFonts w:ascii="Arial" w:hAnsi="Arial" w:cs="Arial"/>
          <w:b/>
          <w:i/>
          <w:sz w:val="22"/>
          <w:szCs w:val="22"/>
        </w:rPr>
        <w:t xml:space="preserve">Załącznik NR </w:t>
      </w:r>
      <w:r w:rsidR="00D10D0B">
        <w:rPr>
          <w:rFonts w:ascii="Arial" w:hAnsi="Arial" w:cs="Arial"/>
          <w:b/>
          <w:i/>
          <w:sz w:val="22"/>
          <w:szCs w:val="22"/>
        </w:rPr>
        <w:t>6</w:t>
      </w:r>
      <w:r w:rsidR="00316A2E" w:rsidRPr="003D714C">
        <w:rPr>
          <w:rFonts w:ascii="Arial" w:hAnsi="Arial" w:cs="Arial"/>
          <w:b/>
          <w:i/>
          <w:sz w:val="22"/>
          <w:szCs w:val="22"/>
        </w:rPr>
        <w:t xml:space="preserve"> </w:t>
      </w:r>
      <w:r w:rsidRPr="003D714C">
        <w:rPr>
          <w:rFonts w:ascii="Arial" w:hAnsi="Arial" w:cs="Arial"/>
          <w:b/>
          <w:i/>
          <w:sz w:val="22"/>
          <w:szCs w:val="22"/>
        </w:rPr>
        <w:t>do SIWZ</w:t>
      </w:r>
    </w:p>
    <w:p w14:paraId="2C505487" w14:textId="77777777" w:rsidR="002710DB" w:rsidRPr="00B63614" w:rsidRDefault="002710DB" w:rsidP="0089793B">
      <w:pPr>
        <w:jc w:val="right"/>
        <w:rPr>
          <w:rFonts w:ascii="Arial" w:hAnsi="Arial" w:cs="Arial"/>
          <w:sz w:val="22"/>
          <w:szCs w:val="22"/>
        </w:rPr>
      </w:pPr>
    </w:p>
    <w:p w14:paraId="20C777B1" w14:textId="77777777" w:rsidR="008A1728" w:rsidRPr="00B63614" w:rsidRDefault="008A1728" w:rsidP="0089793B">
      <w:pPr>
        <w:jc w:val="right"/>
        <w:rPr>
          <w:rFonts w:ascii="Arial" w:hAnsi="Arial" w:cs="Arial"/>
          <w:b/>
        </w:rPr>
      </w:pPr>
    </w:p>
    <w:p w14:paraId="1F478111" w14:textId="77777777" w:rsidR="008A1728" w:rsidRPr="003656E5" w:rsidRDefault="008A1728" w:rsidP="0089793B">
      <w:pPr>
        <w:pStyle w:val="Nagwek7"/>
        <w:jc w:val="center"/>
        <w:rPr>
          <w:rFonts w:ascii="Arial" w:hAnsi="Arial" w:cs="Arial"/>
          <w:i w:val="0"/>
          <w:sz w:val="22"/>
          <w:szCs w:val="22"/>
        </w:rPr>
      </w:pPr>
      <w:bookmarkStart w:id="43" w:name="_Toc412451416"/>
      <w:r w:rsidRPr="003656E5">
        <w:rPr>
          <w:rFonts w:ascii="Arial" w:hAnsi="Arial" w:cs="Arial"/>
          <w:i w:val="0"/>
          <w:sz w:val="24"/>
        </w:rPr>
        <w:t>Informacja</w:t>
      </w:r>
      <w:r w:rsidR="00290A08" w:rsidRPr="003656E5">
        <w:rPr>
          <w:rFonts w:ascii="Arial" w:hAnsi="Arial" w:cs="Arial"/>
          <w:i w:val="0"/>
          <w:sz w:val="24"/>
        </w:rPr>
        <w:t xml:space="preserve"> na podstawie art.</w:t>
      </w:r>
      <w:r w:rsidR="005535D2" w:rsidRPr="003656E5">
        <w:rPr>
          <w:rFonts w:ascii="Arial" w:hAnsi="Arial" w:cs="Arial"/>
          <w:i w:val="0"/>
          <w:sz w:val="24"/>
        </w:rPr>
        <w:t xml:space="preserve"> </w:t>
      </w:r>
      <w:r w:rsidR="00896FD7" w:rsidRPr="003656E5">
        <w:rPr>
          <w:rFonts w:ascii="Arial" w:hAnsi="Arial" w:cs="Arial"/>
          <w:i w:val="0"/>
          <w:sz w:val="24"/>
        </w:rPr>
        <w:t>24 ust. 1 pkt 23</w:t>
      </w:r>
      <w:r w:rsidR="00E822F7" w:rsidRPr="003656E5">
        <w:rPr>
          <w:rFonts w:ascii="Arial" w:hAnsi="Arial" w:cs="Arial"/>
          <w:i w:val="0"/>
          <w:sz w:val="24"/>
        </w:rPr>
        <w:br/>
      </w:r>
      <w:r w:rsidRPr="003656E5">
        <w:rPr>
          <w:rFonts w:ascii="Arial" w:hAnsi="Arial" w:cs="Arial"/>
          <w:i w:val="0"/>
          <w:sz w:val="22"/>
          <w:szCs w:val="22"/>
        </w:rPr>
        <w:t>ustawy Prawo zamówień publicznych</w:t>
      </w:r>
      <w:bookmarkEnd w:id="43"/>
    </w:p>
    <w:p w14:paraId="152F32C2" w14:textId="77777777" w:rsidR="008A1728" w:rsidRPr="003656E5" w:rsidRDefault="008A1728" w:rsidP="0089793B">
      <w:pPr>
        <w:spacing w:line="360" w:lineRule="auto"/>
        <w:jc w:val="center"/>
        <w:rPr>
          <w:rFonts w:ascii="Arial" w:hAnsi="Arial" w:cs="Arial"/>
          <w:bCs/>
          <w:i/>
          <w:sz w:val="22"/>
          <w:szCs w:val="22"/>
        </w:rPr>
      </w:pPr>
      <w:r w:rsidRPr="003656E5">
        <w:rPr>
          <w:rFonts w:ascii="Arial" w:hAnsi="Arial" w:cs="Arial"/>
          <w:i/>
          <w:sz w:val="22"/>
          <w:szCs w:val="22"/>
        </w:rPr>
        <w:t>(</w:t>
      </w:r>
      <w:r w:rsidRPr="003656E5">
        <w:rPr>
          <w:rFonts w:ascii="Arial" w:hAnsi="Arial" w:cs="Arial"/>
          <w:bCs/>
          <w:i/>
          <w:sz w:val="22"/>
          <w:szCs w:val="22"/>
        </w:rPr>
        <w:t>Dz. U. z 201</w:t>
      </w:r>
      <w:r w:rsidR="003F273D" w:rsidRPr="003656E5">
        <w:rPr>
          <w:rFonts w:ascii="Arial" w:hAnsi="Arial" w:cs="Arial"/>
          <w:bCs/>
          <w:i/>
          <w:sz w:val="22"/>
          <w:szCs w:val="22"/>
        </w:rPr>
        <w:t>5</w:t>
      </w:r>
      <w:r w:rsidRPr="003656E5">
        <w:rPr>
          <w:rFonts w:ascii="Arial" w:hAnsi="Arial" w:cs="Arial"/>
          <w:bCs/>
          <w:i/>
          <w:sz w:val="22"/>
          <w:szCs w:val="22"/>
        </w:rPr>
        <w:t xml:space="preserve">r. poz. </w:t>
      </w:r>
      <w:r w:rsidR="003F273D" w:rsidRPr="003656E5">
        <w:rPr>
          <w:rFonts w:ascii="Arial" w:hAnsi="Arial" w:cs="Arial"/>
          <w:bCs/>
          <w:i/>
          <w:sz w:val="22"/>
          <w:szCs w:val="22"/>
        </w:rPr>
        <w:t>2164</w:t>
      </w:r>
      <w:r w:rsidR="00D05F84" w:rsidRPr="003656E5">
        <w:rPr>
          <w:rFonts w:ascii="Arial" w:hAnsi="Arial" w:cs="Arial"/>
          <w:bCs/>
          <w:i/>
          <w:sz w:val="22"/>
          <w:szCs w:val="22"/>
        </w:rPr>
        <w:t xml:space="preserve"> </w:t>
      </w:r>
      <w:r w:rsidR="00D05F84" w:rsidRPr="003656E5">
        <w:rPr>
          <w:rFonts w:ascii="Arial" w:hAnsi="Arial" w:cs="Arial"/>
          <w:i/>
          <w:sz w:val="22"/>
          <w:szCs w:val="22"/>
        </w:rPr>
        <w:t>z późn. zm.</w:t>
      </w:r>
      <w:r w:rsidRPr="003656E5">
        <w:rPr>
          <w:rFonts w:ascii="Arial" w:hAnsi="Arial" w:cs="Arial"/>
          <w:bCs/>
          <w:i/>
          <w:sz w:val="22"/>
          <w:szCs w:val="22"/>
        </w:rPr>
        <w:t>)</w:t>
      </w:r>
    </w:p>
    <w:p w14:paraId="4EBAFE30" w14:textId="77777777" w:rsidR="008A1728" w:rsidRPr="008054E0" w:rsidRDefault="008A1728" w:rsidP="0089793B">
      <w:pPr>
        <w:jc w:val="center"/>
        <w:rPr>
          <w:rFonts w:ascii="Arial" w:hAnsi="Arial" w:cs="Arial"/>
          <w:bCs/>
        </w:rPr>
      </w:pPr>
    </w:p>
    <w:p w14:paraId="76B65CB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4D10AEAD" w14:textId="77777777" w:rsidR="00C66B84" w:rsidRPr="008054E0" w:rsidRDefault="00C66B84" w:rsidP="0089793B">
      <w:pPr>
        <w:rPr>
          <w:rFonts w:ascii="Arial" w:hAnsi="Arial" w:cs="Arial"/>
          <w:bCs/>
          <w:sz w:val="4"/>
          <w:szCs w:val="4"/>
        </w:rPr>
      </w:pPr>
    </w:p>
    <w:p w14:paraId="626D5ED5" w14:textId="77777777" w:rsidR="00F96953" w:rsidRPr="009D5977" w:rsidRDefault="00F96953" w:rsidP="00F96953">
      <w:pPr>
        <w:pStyle w:val="Stopka"/>
        <w:ind w:right="360"/>
        <w:jc w:val="center"/>
        <w:rPr>
          <w:b/>
          <w:sz w:val="24"/>
          <w:szCs w:val="24"/>
        </w:rPr>
      </w:pPr>
      <w:r w:rsidRPr="009D5977">
        <w:rPr>
          <w:rFonts w:ascii="Arial" w:hAnsi="Arial" w:cs="Arial"/>
          <w:b/>
          <w:iCs/>
          <w:sz w:val="24"/>
          <w:szCs w:val="24"/>
        </w:rPr>
        <w:t>„</w:t>
      </w:r>
      <w:r w:rsidRPr="009D5977">
        <w:rPr>
          <w:rFonts w:ascii="Arial" w:hAnsi="Arial" w:cs="Arial"/>
          <w:b/>
          <w:sz w:val="24"/>
          <w:szCs w:val="24"/>
        </w:rPr>
        <w:t>Utrzymanie drzew i krzewów w pasach drogowych ulic gminnych w granicach administracyjnych miasta Kołobrzeg”</w:t>
      </w:r>
    </w:p>
    <w:p w14:paraId="616018E1"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3EA75C03"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3581A4A0"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4995572E" w14:textId="77777777" w:rsidR="008A1728" w:rsidRPr="008054E0" w:rsidRDefault="008A1728" w:rsidP="0089793B">
      <w:pPr>
        <w:rPr>
          <w:rFonts w:ascii="Arial" w:hAnsi="Arial" w:cs="Arial"/>
          <w:bCs/>
          <w:sz w:val="22"/>
          <w:szCs w:val="22"/>
        </w:rPr>
      </w:pPr>
    </w:p>
    <w:p w14:paraId="013E5D60" w14:textId="77777777" w:rsidR="008A1728" w:rsidRDefault="008A1728" w:rsidP="0089793B">
      <w:pPr>
        <w:rPr>
          <w:rFonts w:ascii="Arial" w:hAnsi="Arial" w:cs="Arial"/>
          <w:bCs/>
          <w:sz w:val="22"/>
          <w:szCs w:val="22"/>
        </w:rPr>
      </w:pPr>
    </w:p>
    <w:tbl>
      <w:tblPr>
        <w:tblW w:w="0" w:type="auto"/>
        <w:tblLook w:val="01E0" w:firstRow="1" w:lastRow="1" w:firstColumn="1" w:lastColumn="1" w:noHBand="0" w:noVBand="0"/>
      </w:tblPr>
      <w:tblGrid>
        <w:gridCol w:w="8866"/>
      </w:tblGrid>
      <w:tr w:rsidR="008C2FD7" w:rsidRPr="008054E0" w14:paraId="3E25D9D8" w14:textId="77777777" w:rsidTr="00C979FB">
        <w:tc>
          <w:tcPr>
            <w:tcW w:w="8866" w:type="dxa"/>
            <w:shd w:val="clear" w:color="auto" w:fill="auto"/>
          </w:tcPr>
          <w:p w14:paraId="5090E14C" w14:textId="77777777" w:rsidR="008C2FD7" w:rsidRPr="008054E0" w:rsidRDefault="008C2FD7" w:rsidP="00C979F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61200E01" w14:textId="77777777" w:rsidR="008C2FD7" w:rsidRPr="00DE3E87" w:rsidRDefault="008C2FD7" w:rsidP="00C979FB">
            <w:pPr>
              <w:suppressAutoHyphens/>
              <w:ind w:hanging="6"/>
              <w:jc w:val="both"/>
              <w:rPr>
                <w:rFonts w:ascii="Arial" w:hAnsi="Arial" w:cs="Arial"/>
                <w:bCs/>
                <w:sz w:val="22"/>
                <w:szCs w:val="22"/>
              </w:rPr>
            </w:pPr>
            <w:r w:rsidRPr="008054E0">
              <w:rPr>
                <w:rFonts w:ascii="Arial" w:hAnsi="Arial" w:cs="Arial"/>
                <w:bCs/>
                <w:sz w:val="22"/>
                <w:szCs w:val="22"/>
              </w:rPr>
              <w:t xml:space="preserve">do </w:t>
            </w:r>
            <w:r w:rsidRPr="00DE3E87">
              <w:rPr>
                <w:rFonts w:ascii="Arial" w:hAnsi="Arial" w:cs="Arial"/>
                <w:bCs/>
                <w:sz w:val="22"/>
                <w:szCs w:val="22"/>
              </w:rPr>
              <w:t xml:space="preserve">tej samej grupy kapitałowej w </w:t>
            </w:r>
            <w:r w:rsidRPr="00DE3E87">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19" w:history="1">
              <w:r w:rsidRPr="00410C3F">
                <w:rPr>
                  <w:rStyle w:val="Hipercze"/>
                  <w:rFonts w:ascii="Arial" w:hAnsi="Arial" w:cs="Arial"/>
                  <w:sz w:val="22"/>
                  <w:szCs w:val="22"/>
                </w:rPr>
                <w:t>www.kolobrzeg.pl</w:t>
              </w:r>
            </w:hyperlink>
            <w:r>
              <w:rPr>
                <w:rFonts w:ascii="Arial" w:hAnsi="Arial" w:cs="Arial"/>
                <w:color w:val="FF0000"/>
                <w:sz w:val="22"/>
                <w:szCs w:val="22"/>
              </w:rPr>
              <w:t xml:space="preserve"> </w:t>
            </w:r>
            <w:r w:rsidRPr="00DE3E87">
              <w:rPr>
                <w:rFonts w:ascii="Arial" w:hAnsi="Arial" w:cs="Arial"/>
                <w:sz w:val="22"/>
                <w:szCs w:val="22"/>
              </w:rPr>
              <w:t xml:space="preserve">( BIP- zakładka Gospodarka – zakładka Zamówienia Publiczne). </w:t>
            </w:r>
          </w:p>
          <w:p w14:paraId="25C62929" w14:textId="77777777" w:rsidR="008C2FD7" w:rsidRPr="008054E0" w:rsidRDefault="008C2FD7" w:rsidP="00C979FB">
            <w:pPr>
              <w:suppressAutoHyphens/>
              <w:ind w:hanging="6"/>
              <w:jc w:val="both"/>
              <w:rPr>
                <w:rFonts w:ascii="Arial" w:hAnsi="Arial" w:cs="Arial"/>
                <w:bCs/>
                <w:sz w:val="22"/>
                <w:szCs w:val="22"/>
              </w:rPr>
            </w:pPr>
          </w:p>
        </w:tc>
      </w:tr>
      <w:tr w:rsidR="008C2FD7" w:rsidRPr="00B63614" w14:paraId="2674D27A" w14:textId="77777777" w:rsidTr="00C979FB">
        <w:tc>
          <w:tcPr>
            <w:tcW w:w="8866" w:type="dxa"/>
            <w:shd w:val="clear" w:color="auto" w:fill="auto"/>
          </w:tcPr>
          <w:p w14:paraId="4D23060A" w14:textId="77777777" w:rsidR="008C2FD7" w:rsidRPr="008054E0" w:rsidRDefault="008C2FD7" w:rsidP="00C979F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53AB8DEA" w14:textId="77777777" w:rsidR="008C2FD7" w:rsidRPr="00DE3E87" w:rsidRDefault="008C2FD7" w:rsidP="00C979FB">
            <w:pPr>
              <w:suppressAutoHyphens/>
              <w:ind w:hanging="6"/>
              <w:jc w:val="both"/>
              <w:rPr>
                <w:rFonts w:ascii="Arial" w:hAnsi="Arial" w:cs="Arial"/>
                <w:bCs/>
                <w:sz w:val="22"/>
                <w:szCs w:val="22"/>
              </w:rPr>
            </w:pPr>
            <w:r w:rsidRPr="00DE3E87">
              <w:rPr>
                <w:rFonts w:ascii="Arial" w:hAnsi="Arial" w:cs="Arial"/>
                <w:bCs/>
                <w:sz w:val="22"/>
                <w:szCs w:val="22"/>
              </w:rPr>
              <w:t xml:space="preserve">do tej samej grupy kapitałowej w </w:t>
            </w:r>
            <w:r w:rsidRPr="00DE3E87">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0" w:history="1">
              <w:r w:rsidRPr="00410C3F">
                <w:rPr>
                  <w:rStyle w:val="Hipercze"/>
                  <w:rFonts w:ascii="Arial" w:hAnsi="Arial" w:cs="Arial"/>
                  <w:sz w:val="22"/>
                  <w:szCs w:val="22"/>
                </w:rPr>
                <w:t>www.kolobrzeg.pl</w:t>
              </w:r>
            </w:hyperlink>
            <w:r>
              <w:rPr>
                <w:rFonts w:ascii="Arial" w:hAnsi="Arial" w:cs="Arial"/>
                <w:color w:val="FF0000"/>
                <w:sz w:val="22"/>
                <w:szCs w:val="22"/>
              </w:rPr>
              <w:t xml:space="preserve"> </w:t>
            </w:r>
            <w:r w:rsidRPr="00DE3E87">
              <w:rPr>
                <w:rFonts w:ascii="Arial" w:hAnsi="Arial" w:cs="Arial"/>
                <w:sz w:val="22"/>
                <w:szCs w:val="22"/>
              </w:rPr>
              <w:t>( BIP- zakładka Gospodarka – zakładka Zamówienia Publiczne).</w:t>
            </w:r>
          </w:p>
          <w:p w14:paraId="77703381" w14:textId="77777777" w:rsidR="008C2FD7" w:rsidRPr="00B63614" w:rsidRDefault="008C2FD7" w:rsidP="00C979FB">
            <w:pPr>
              <w:suppressAutoHyphens/>
              <w:ind w:hanging="6"/>
              <w:jc w:val="both"/>
              <w:rPr>
                <w:rFonts w:ascii="Arial" w:hAnsi="Arial" w:cs="Arial"/>
                <w:sz w:val="22"/>
                <w:szCs w:val="22"/>
              </w:rPr>
            </w:pPr>
            <w:r w:rsidRPr="008054E0">
              <w:rPr>
                <w:rFonts w:ascii="Arial" w:hAnsi="Arial" w:cs="Arial"/>
                <w:bCs/>
                <w:sz w:val="22"/>
                <w:szCs w:val="22"/>
              </w:rPr>
              <w:t xml:space="preserve"> </w:t>
            </w:r>
          </w:p>
        </w:tc>
      </w:tr>
    </w:tbl>
    <w:p w14:paraId="6ABB5A79" w14:textId="77777777" w:rsidR="008C2FD7" w:rsidRPr="00B63614" w:rsidRDefault="008C2FD7" w:rsidP="0089793B">
      <w:pPr>
        <w:rPr>
          <w:rFonts w:ascii="Arial" w:hAnsi="Arial" w:cs="Arial"/>
          <w:bCs/>
          <w:sz w:val="22"/>
          <w:szCs w:val="22"/>
        </w:rPr>
      </w:pPr>
    </w:p>
    <w:p w14:paraId="308AD117"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58841FDE" w14:textId="77777777" w:rsidR="008A1728" w:rsidRPr="00B63614" w:rsidRDefault="008A1728" w:rsidP="0089793B">
      <w:pPr>
        <w:jc w:val="both"/>
        <w:rPr>
          <w:rFonts w:ascii="Arial" w:hAnsi="Arial" w:cs="Arial"/>
          <w:bCs/>
          <w:sz w:val="22"/>
          <w:szCs w:val="22"/>
        </w:rPr>
      </w:pPr>
    </w:p>
    <w:p w14:paraId="5FC7708C" w14:textId="77777777" w:rsidR="008A1728" w:rsidRPr="00B63614" w:rsidRDefault="008A1728" w:rsidP="0089793B">
      <w:pPr>
        <w:ind w:left="432" w:hanging="432"/>
        <w:jc w:val="both"/>
        <w:rPr>
          <w:rFonts w:ascii="Arial" w:hAnsi="Arial" w:cs="Arial"/>
          <w:bCs/>
          <w:sz w:val="22"/>
          <w:szCs w:val="22"/>
        </w:rPr>
      </w:pPr>
    </w:p>
    <w:p w14:paraId="01359017" w14:textId="77777777" w:rsidR="008A1728" w:rsidRPr="00B63614" w:rsidRDefault="008A1728" w:rsidP="0089793B">
      <w:pPr>
        <w:jc w:val="both"/>
        <w:rPr>
          <w:rFonts w:ascii="Arial" w:hAnsi="Arial" w:cs="Arial"/>
          <w:bCs/>
          <w:sz w:val="22"/>
          <w:szCs w:val="22"/>
        </w:rPr>
      </w:pPr>
    </w:p>
    <w:p w14:paraId="7EE5850A" w14:textId="77777777" w:rsidR="008A1728" w:rsidRPr="00B63614" w:rsidRDefault="008A1728" w:rsidP="0089793B">
      <w:pPr>
        <w:jc w:val="both"/>
        <w:rPr>
          <w:rFonts w:ascii="Arial" w:hAnsi="Arial" w:cs="Arial"/>
          <w:bCs/>
          <w:sz w:val="22"/>
          <w:szCs w:val="22"/>
        </w:rPr>
      </w:pPr>
    </w:p>
    <w:p w14:paraId="462DC3CC" w14:textId="42F9F380"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D714C">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64BD5587" w14:textId="77777777" w:rsidR="00A00399" w:rsidRPr="00B63614" w:rsidRDefault="00A00399" w:rsidP="0089793B">
      <w:pPr>
        <w:rPr>
          <w:rFonts w:ascii="Arial" w:hAnsi="Arial" w:cs="Arial"/>
          <w:sz w:val="22"/>
          <w:szCs w:val="22"/>
        </w:rPr>
      </w:pPr>
    </w:p>
    <w:p w14:paraId="4E8715E0" w14:textId="77777777" w:rsidR="00A00399" w:rsidRPr="00B63614" w:rsidRDefault="00A00399" w:rsidP="0089793B">
      <w:pPr>
        <w:jc w:val="both"/>
        <w:rPr>
          <w:rFonts w:ascii="Arial" w:hAnsi="Arial" w:cs="Arial"/>
          <w:bCs/>
          <w:iCs/>
        </w:rPr>
      </w:pPr>
    </w:p>
    <w:p w14:paraId="2F5F198D"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6E6414A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10785F99" w14:textId="77777777" w:rsidR="008A1728" w:rsidRPr="00B63614" w:rsidRDefault="008A1728" w:rsidP="0089793B">
      <w:pPr>
        <w:jc w:val="both"/>
        <w:rPr>
          <w:rFonts w:ascii="Arial" w:hAnsi="Arial" w:cs="Arial"/>
          <w:bCs/>
          <w:iCs/>
        </w:rPr>
      </w:pPr>
    </w:p>
    <w:p w14:paraId="74F834D7" w14:textId="77777777" w:rsidR="008A1728" w:rsidRPr="00B63614" w:rsidRDefault="008A1728" w:rsidP="0089793B">
      <w:pPr>
        <w:rPr>
          <w:rFonts w:ascii="Arial" w:hAnsi="Arial" w:cs="Arial"/>
          <w:iCs/>
        </w:rPr>
      </w:pPr>
    </w:p>
    <w:p w14:paraId="71100826"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0F159750" w14:textId="77777777"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4A5A952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1017EE4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011BF03C"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27DBDF40"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39106F98" w14:textId="77777777" w:rsidR="00B80E55" w:rsidRDefault="00B80E55" w:rsidP="0089793B">
      <w:pPr>
        <w:pStyle w:val="Stopka"/>
        <w:tabs>
          <w:tab w:val="clear" w:pos="4536"/>
          <w:tab w:val="clear" w:pos="9072"/>
        </w:tabs>
        <w:ind w:left="6840" w:right="432" w:hanging="6840"/>
        <w:jc w:val="right"/>
        <w:rPr>
          <w:rFonts w:ascii="Arial" w:hAnsi="Arial" w:cs="Arial"/>
          <w:i/>
          <w:sz w:val="16"/>
          <w:szCs w:val="16"/>
        </w:rPr>
      </w:pPr>
    </w:p>
    <w:p w14:paraId="4695FB4A"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50A44952" w14:textId="77777777" w:rsidR="007047EF" w:rsidRDefault="007047EF" w:rsidP="0089793B">
      <w:pPr>
        <w:pStyle w:val="Stopka"/>
        <w:tabs>
          <w:tab w:val="clear" w:pos="4536"/>
          <w:tab w:val="clear" w:pos="9072"/>
        </w:tabs>
        <w:ind w:left="6840" w:right="432" w:hanging="6840"/>
        <w:jc w:val="right"/>
        <w:rPr>
          <w:rFonts w:ascii="Arial" w:hAnsi="Arial" w:cs="Arial"/>
          <w:i/>
          <w:sz w:val="16"/>
          <w:szCs w:val="16"/>
        </w:rPr>
      </w:pPr>
    </w:p>
    <w:p w14:paraId="499DB85D" w14:textId="77777777" w:rsidR="007047EF" w:rsidRDefault="007047EF" w:rsidP="0089793B">
      <w:pPr>
        <w:pStyle w:val="Stopka"/>
        <w:tabs>
          <w:tab w:val="clear" w:pos="4536"/>
          <w:tab w:val="clear" w:pos="9072"/>
        </w:tabs>
        <w:ind w:left="6840" w:right="432" w:hanging="6840"/>
        <w:jc w:val="right"/>
        <w:rPr>
          <w:rFonts w:ascii="Arial" w:hAnsi="Arial" w:cs="Arial"/>
          <w:i/>
          <w:sz w:val="16"/>
          <w:szCs w:val="16"/>
        </w:rPr>
      </w:pPr>
    </w:p>
    <w:p w14:paraId="6A7ABA2A" w14:textId="77777777" w:rsidR="00316A2E" w:rsidRDefault="00316A2E" w:rsidP="007047EF">
      <w:pPr>
        <w:pStyle w:val="Stopka"/>
        <w:tabs>
          <w:tab w:val="clear" w:pos="4536"/>
          <w:tab w:val="clear" w:pos="9072"/>
        </w:tabs>
        <w:ind w:right="432"/>
        <w:rPr>
          <w:rFonts w:ascii="Arial" w:hAnsi="Arial" w:cs="Arial"/>
          <w:i/>
          <w:sz w:val="16"/>
          <w:szCs w:val="16"/>
        </w:rPr>
      </w:pPr>
    </w:p>
    <w:p w14:paraId="0144BE85"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514A2FFA" w14:textId="77777777" w:rsidR="00316A2E" w:rsidRDefault="00316A2E" w:rsidP="00F96953">
      <w:pPr>
        <w:pStyle w:val="Stopka"/>
        <w:tabs>
          <w:tab w:val="clear" w:pos="4536"/>
          <w:tab w:val="clear" w:pos="9072"/>
        </w:tabs>
        <w:ind w:right="432"/>
        <w:rPr>
          <w:rFonts w:ascii="Arial" w:hAnsi="Arial" w:cs="Arial"/>
          <w:i/>
          <w:sz w:val="16"/>
          <w:szCs w:val="16"/>
        </w:rPr>
      </w:pPr>
    </w:p>
    <w:p w14:paraId="261F6310" w14:textId="2130A9C0" w:rsidR="00316A2E" w:rsidRDefault="00E20712" w:rsidP="00E20712">
      <w:pPr>
        <w:rPr>
          <w:rFonts w:ascii="Arial" w:hAnsi="Arial" w:cs="Arial"/>
          <w:b/>
          <w:sz w:val="22"/>
          <w:szCs w:val="22"/>
        </w:rPr>
      </w:pPr>
      <w:r w:rsidRPr="00444B36">
        <w:rPr>
          <w:rFonts w:ascii="Arial" w:hAnsi="Arial" w:cs="Arial"/>
          <w:sz w:val="22"/>
          <w:szCs w:val="22"/>
        </w:rPr>
        <w:t xml:space="preserve">...............................................    </w:t>
      </w:r>
      <w:r>
        <w:rPr>
          <w:rFonts w:ascii="Arial" w:hAnsi="Arial" w:cs="Arial"/>
          <w:b/>
          <w:sz w:val="22"/>
          <w:szCs w:val="22"/>
        </w:rPr>
        <w:t xml:space="preserve">                </w:t>
      </w:r>
      <w:r w:rsidR="007D4E9D">
        <w:rPr>
          <w:rFonts w:ascii="Arial" w:hAnsi="Arial" w:cs="Arial"/>
          <w:b/>
          <w:sz w:val="22"/>
          <w:szCs w:val="22"/>
        </w:rPr>
        <w:t xml:space="preserve">                               </w:t>
      </w:r>
      <w:r>
        <w:rPr>
          <w:rFonts w:ascii="Arial" w:hAnsi="Arial" w:cs="Arial"/>
          <w:b/>
          <w:sz w:val="22"/>
          <w:szCs w:val="22"/>
        </w:rPr>
        <w:t xml:space="preserve">       </w:t>
      </w:r>
      <w:r w:rsidR="00316A2E" w:rsidRPr="007047EF">
        <w:rPr>
          <w:rFonts w:ascii="Arial" w:hAnsi="Arial" w:cs="Arial"/>
          <w:b/>
          <w:i/>
          <w:sz w:val="22"/>
          <w:szCs w:val="22"/>
        </w:rPr>
        <w:t xml:space="preserve">Załącznik </w:t>
      </w:r>
      <w:r w:rsidR="007D4E9D" w:rsidRPr="007047EF">
        <w:rPr>
          <w:rFonts w:ascii="Arial" w:hAnsi="Arial" w:cs="Arial"/>
          <w:b/>
          <w:i/>
          <w:sz w:val="22"/>
          <w:szCs w:val="22"/>
        </w:rPr>
        <w:t>NR</w:t>
      </w:r>
      <w:r w:rsidR="003D714C" w:rsidRPr="007047EF">
        <w:rPr>
          <w:rFonts w:ascii="Arial" w:hAnsi="Arial" w:cs="Arial"/>
          <w:b/>
          <w:i/>
          <w:sz w:val="22"/>
          <w:szCs w:val="22"/>
        </w:rPr>
        <w:t xml:space="preserve"> </w:t>
      </w:r>
      <w:r w:rsidR="00D10D0B" w:rsidRPr="007047EF">
        <w:rPr>
          <w:rFonts w:ascii="Arial" w:hAnsi="Arial" w:cs="Arial"/>
          <w:b/>
          <w:i/>
          <w:sz w:val="22"/>
          <w:szCs w:val="22"/>
        </w:rPr>
        <w:t>7</w:t>
      </w:r>
      <w:r w:rsidR="003D714C" w:rsidRPr="007047EF">
        <w:rPr>
          <w:rFonts w:ascii="Arial" w:hAnsi="Arial" w:cs="Arial"/>
          <w:b/>
          <w:i/>
          <w:sz w:val="22"/>
          <w:szCs w:val="22"/>
        </w:rPr>
        <w:t xml:space="preserve"> </w:t>
      </w:r>
      <w:r w:rsidR="00316A2E" w:rsidRPr="007047EF">
        <w:rPr>
          <w:rFonts w:ascii="Arial" w:hAnsi="Arial" w:cs="Arial"/>
          <w:b/>
          <w:i/>
          <w:sz w:val="22"/>
          <w:szCs w:val="22"/>
        </w:rPr>
        <w:t>do SIWZ</w:t>
      </w:r>
    </w:p>
    <w:p w14:paraId="1D281D1A" w14:textId="77777777" w:rsidR="00316A2E" w:rsidRPr="00444B36" w:rsidRDefault="00316A2E" w:rsidP="00316A2E">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26F14271" w14:textId="77777777" w:rsidR="00316A2E" w:rsidRDefault="00316A2E" w:rsidP="00316A2E">
      <w:pPr>
        <w:rPr>
          <w:i/>
        </w:rPr>
      </w:pPr>
    </w:p>
    <w:p w14:paraId="18473D36" w14:textId="77777777" w:rsidR="0090285A" w:rsidRPr="00DE3E87" w:rsidRDefault="0090285A" w:rsidP="0090285A">
      <w:pPr>
        <w:jc w:val="center"/>
        <w:rPr>
          <w:rFonts w:ascii="Arial" w:hAnsi="Arial" w:cs="Arial"/>
          <w:b/>
          <w:sz w:val="24"/>
          <w:szCs w:val="24"/>
        </w:rPr>
      </w:pPr>
      <w:r w:rsidRPr="00DE3E87">
        <w:rPr>
          <w:rFonts w:ascii="Arial" w:hAnsi="Arial" w:cs="Arial"/>
          <w:b/>
          <w:sz w:val="24"/>
          <w:szCs w:val="24"/>
        </w:rPr>
        <w:t>WYKAZ NARZĘDZI</w:t>
      </w:r>
    </w:p>
    <w:p w14:paraId="00041285" w14:textId="77777777" w:rsidR="0090285A" w:rsidRPr="00DE3E87" w:rsidRDefault="0090285A" w:rsidP="0090285A">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374719E3" w14:textId="77777777" w:rsidR="0090285A" w:rsidRPr="00DE3E87" w:rsidRDefault="0090285A" w:rsidP="0090285A">
      <w:pPr>
        <w:spacing w:line="360" w:lineRule="auto"/>
        <w:rPr>
          <w:rFonts w:ascii="Arial" w:hAnsi="Arial" w:cs="Arial"/>
        </w:rPr>
      </w:pPr>
    </w:p>
    <w:p w14:paraId="1A275BB6" w14:textId="5484541D" w:rsidR="003D714C" w:rsidRPr="009D5977" w:rsidRDefault="00732335" w:rsidP="003D714C">
      <w:pPr>
        <w:pStyle w:val="Stopka"/>
        <w:ind w:right="360"/>
        <w:jc w:val="center"/>
        <w:rPr>
          <w:b/>
          <w:sz w:val="24"/>
          <w:szCs w:val="24"/>
        </w:rPr>
      </w:pPr>
      <w:r w:rsidRPr="009D5977">
        <w:rPr>
          <w:rFonts w:ascii="Arial" w:hAnsi="Arial" w:cs="Arial"/>
          <w:b/>
          <w:iCs/>
          <w:sz w:val="24"/>
          <w:szCs w:val="24"/>
        </w:rPr>
        <w:t xml:space="preserve"> </w:t>
      </w:r>
      <w:r w:rsidR="003D714C" w:rsidRPr="009D5977">
        <w:rPr>
          <w:rFonts w:ascii="Arial" w:hAnsi="Arial" w:cs="Arial"/>
          <w:b/>
          <w:iCs/>
          <w:sz w:val="24"/>
          <w:szCs w:val="24"/>
        </w:rPr>
        <w:t>„</w:t>
      </w:r>
      <w:r w:rsidR="003D714C" w:rsidRPr="009D5977">
        <w:rPr>
          <w:rFonts w:ascii="Arial" w:hAnsi="Arial" w:cs="Arial"/>
          <w:b/>
          <w:sz w:val="24"/>
          <w:szCs w:val="24"/>
        </w:rPr>
        <w:t>Utrzymanie drzew i krzewów w pasach drogowych ulic gminnych w granicach administracyjnych miasta Kołobrzeg”</w:t>
      </w:r>
    </w:p>
    <w:p w14:paraId="77C30040" w14:textId="3CCE187A" w:rsidR="0090285A" w:rsidRPr="00DE3E87" w:rsidRDefault="0090285A" w:rsidP="0090285A">
      <w:pPr>
        <w:spacing w:line="276" w:lineRule="auto"/>
        <w:jc w:val="center"/>
        <w:rPr>
          <w:rFonts w:ascii="Arial" w:hAnsi="Arial" w:cs="Arial"/>
          <w:sz w:val="22"/>
          <w:szCs w:val="22"/>
        </w:rPr>
      </w:pPr>
    </w:p>
    <w:p w14:paraId="0EED962F" w14:textId="77777777" w:rsidR="0090285A" w:rsidRPr="00DE3E87" w:rsidRDefault="0090285A" w:rsidP="0090285A">
      <w:pPr>
        <w:spacing w:line="276" w:lineRule="auto"/>
        <w:jc w:val="center"/>
        <w:rPr>
          <w:rFonts w:ascii="Arial" w:hAnsi="Arial" w:cs="Arial"/>
          <w:b/>
          <w:sz w:val="22"/>
          <w:szCs w:val="22"/>
        </w:rPr>
      </w:pPr>
    </w:p>
    <w:p w14:paraId="6815D28D" w14:textId="339CE2D8" w:rsidR="00316A2E" w:rsidRDefault="0090285A" w:rsidP="003D714C">
      <w:pPr>
        <w:pStyle w:val="Tekstpodstawowy2"/>
        <w:spacing w:after="0" w:line="240" w:lineRule="auto"/>
        <w:rPr>
          <w:rFonts w:ascii="Arial" w:hAnsi="Arial" w:cs="Arial"/>
          <w:b/>
        </w:rPr>
      </w:pPr>
      <w:r w:rsidRPr="00DE3E87">
        <w:rPr>
          <w:rFonts w:ascii="Arial" w:hAnsi="Arial" w:cs="Arial"/>
          <w:sz w:val="22"/>
          <w:szCs w:val="22"/>
        </w:rPr>
        <w:t>Informujemy, iż dysponujemy:</w:t>
      </w:r>
    </w:p>
    <w:p w14:paraId="24B73B28" w14:textId="77777777" w:rsidR="003D714C" w:rsidRPr="00DE3E87" w:rsidRDefault="003D714C" w:rsidP="003D714C">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253"/>
        <w:gridCol w:w="1417"/>
        <w:gridCol w:w="3329"/>
      </w:tblGrid>
      <w:tr w:rsidR="00316A2E" w:rsidRPr="00444B36" w14:paraId="2D496A8A" w14:textId="77777777" w:rsidTr="00F96953">
        <w:trPr>
          <w:cantSplit/>
          <w:trHeight w:val="400"/>
        </w:trPr>
        <w:tc>
          <w:tcPr>
            <w:tcW w:w="567" w:type="dxa"/>
            <w:tcBorders>
              <w:top w:val="single" w:sz="4" w:space="0" w:color="auto"/>
              <w:left w:val="single" w:sz="4" w:space="0" w:color="auto"/>
              <w:bottom w:val="single" w:sz="4" w:space="0" w:color="000000"/>
            </w:tcBorders>
            <w:shd w:val="clear" w:color="auto" w:fill="E5E5E5"/>
            <w:vAlign w:val="center"/>
          </w:tcPr>
          <w:p w14:paraId="283B5134" w14:textId="77777777" w:rsidR="00316A2E" w:rsidRPr="00444B36" w:rsidRDefault="00316A2E" w:rsidP="003D714C">
            <w:pPr>
              <w:snapToGrid w:val="0"/>
              <w:spacing w:line="240" w:lineRule="atLeast"/>
              <w:jc w:val="center"/>
              <w:rPr>
                <w:rFonts w:ascii="Arial" w:hAnsi="Arial" w:cs="Arial"/>
                <w:b/>
              </w:rPr>
            </w:pPr>
            <w:r w:rsidRPr="00444B36">
              <w:rPr>
                <w:rFonts w:ascii="Arial" w:hAnsi="Arial" w:cs="Arial"/>
                <w:b/>
              </w:rPr>
              <w:t>Lp.</w:t>
            </w:r>
          </w:p>
        </w:tc>
        <w:tc>
          <w:tcPr>
            <w:tcW w:w="4253" w:type="dxa"/>
            <w:tcBorders>
              <w:top w:val="single" w:sz="4" w:space="0" w:color="auto"/>
              <w:left w:val="single" w:sz="4" w:space="0" w:color="000000"/>
              <w:bottom w:val="single" w:sz="4" w:space="0" w:color="000000"/>
            </w:tcBorders>
            <w:shd w:val="clear" w:color="auto" w:fill="E5E5E5"/>
            <w:vAlign w:val="center"/>
          </w:tcPr>
          <w:p w14:paraId="06A6F38A" w14:textId="77777777" w:rsidR="00316A2E" w:rsidRPr="00444B36" w:rsidRDefault="00316A2E" w:rsidP="003D714C">
            <w:pPr>
              <w:snapToGrid w:val="0"/>
              <w:spacing w:line="240" w:lineRule="atLeast"/>
              <w:jc w:val="center"/>
              <w:rPr>
                <w:rFonts w:ascii="Arial" w:hAnsi="Arial" w:cs="Arial"/>
              </w:rPr>
            </w:pPr>
            <w:r w:rsidRPr="00444B36">
              <w:rPr>
                <w:rFonts w:ascii="Arial" w:hAnsi="Arial" w:cs="Arial"/>
                <w:b/>
              </w:rPr>
              <w:t>Wykaz sprzętu</w:t>
            </w:r>
          </w:p>
        </w:tc>
        <w:tc>
          <w:tcPr>
            <w:tcW w:w="1417" w:type="dxa"/>
            <w:tcBorders>
              <w:top w:val="single" w:sz="4" w:space="0" w:color="auto"/>
              <w:left w:val="single" w:sz="4" w:space="0" w:color="000000"/>
              <w:bottom w:val="single" w:sz="4" w:space="0" w:color="000000"/>
              <w:right w:val="single" w:sz="4" w:space="0" w:color="000000"/>
            </w:tcBorders>
            <w:shd w:val="clear" w:color="auto" w:fill="E5E5E5"/>
            <w:vAlign w:val="center"/>
          </w:tcPr>
          <w:p w14:paraId="4DD998B9" w14:textId="77777777" w:rsidR="00316A2E" w:rsidRPr="00444B36" w:rsidRDefault="00316A2E" w:rsidP="003D714C">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vAlign w:val="center"/>
          </w:tcPr>
          <w:p w14:paraId="2FC4D5C3" w14:textId="77777777" w:rsidR="00316A2E" w:rsidRPr="00444B36" w:rsidRDefault="00316A2E" w:rsidP="003D714C">
            <w:pPr>
              <w:snapToGrid w:val="0"/>
              <w:spacing w:line="240" w:lineRule="atLeast"/>
              <w:jc w:val="center"/>
              <w:rPr>
                <w:rFonts w:ascii="Arial" w:hAnsi="Arial" w:cs="Arial"/>
                <w:b/>
              </w:rPr>
            </w:pPr>
            <w:r w:rsidRPr="00444B36">
              <w:rPr>
                <w:rFonts w:ascii="Arial" w:hAnsi="Arial" w:cs="Arial"/>
                <w:b/>
              </w:rPr>
              <w:t>Podstawa dysponowania zasobami</w:t>
            </w:r>
          </w:p>
        </w:tc>
      </w:tr>
      <w:tr w:rsidR="00316A2E" w:rsidRPr="00444B36" w14:paraId="771E5C64" w14:textId="77777777" w:rsidTr="00F96953">
        <w:trPr>
          <w:cantSplit/>
          <w:trHeight w:hRule="exact" w:val="240"/>
        </w:trPr>
        <w:tc>
          <w:tcPr>
            <w:tcW w:w="567" w:type="dxa"/>
            <w:tcBorders>
              <w:left w:val="single" w:sz="4" w:space="0" w:color="auto"/>
              <w:bottom w:val="single" w:sz="4" w:space="0" w:color="000000"/>
            </w:tcBorders>
            <w:vAlign w:val="center"/>
          </w:tcPr>
          <w:p w14:paraId="7488FBA8" w14:textId="77777777" w:rsidR="00316A2E" w:rsidRPr="00444B36" w:rsidRDefault="00316A2E" w:rsidP="00F96953">
            <w:pPr>
              <w:snapToGrid w:val="0"/>
              <w:spacing w:line="240" w:lineRule="atLeast"/>
              <w:jc w:val="center"/>
              <w:rPr>
                <w:rFonts w:ascii="Arial" w:hAnsi="Arial" w:cs="Arial"/>
                <w:sz w:val="16"/>
              </w:rPr>
            </w:pPr>
            <w:r w:rsidRPr="00444B36">
              <w:rPr>
                <w:rFonts w:ascii="Arial" w:hAnsi="Arial" w:cs="Arial"/>
                <w:sz w:val="16"/>
              </w:rPr>
              <w:t>1</w:t>
            </w:r>
          </w:p>
        </w:tc>
        <w:tc>
          <w:tcPr>
            <w:tcW w:w="4253" w:type="dxa"/>
            <w:tcBorders>
              <w:left w:val="single" w:sz="4" w:space="0" w:color="000000"/>
              <w:bottom w:val="single" w:sz="4" w:space="0" w:color="000000"/>
            </w:tcBorders>
            <w:vAlign w:val="center"/>
          </w:tcPr>
          <w:p w14:paraId="462B5FD4" w14:textId="77777777" w:rsidR="00316A2E" w:rsidRPr="00444B36" w:rsidRDefault="00316A2E" w:rsidP="00F96953">
            <w:pPr>
              <w:snapToGrid w:val="0"/>
              <w:spacing w:line="240" w:lineRule="atLeast"/>
              <w:jc w:val="center"/>
              <w:rPr>
                <w:rFonts w:ascii="Arial" w:hAnsi="Arial" w:cs="Arial"/>
                <w:sz w:val="16"/>
              </w:rPr>
            </w:pPr>
            <w:r w:rsidRPr="00444B36">
              <w:rPr>
                <w:rFonts w:ascii="Arial" w:hAnsi="Arial" w:cs="Arial"/>
                <w:sz w:val="16"/>
              </w:rPr>
              <w:t>2</w:t>
            </w:r>
          </w:p>
        </w:tc>
        <w:tc>
          <w:tcPr>
            <w:tcW w:w="1417" w:type="dxa"/>
            <w:tcBorders>
              <w:left w:val="single" w:sz="4" w:space="0" w:color="000000"/>
              <w:bottom w:val="single" w:sz="4" w:space="0" w:color="000000"/>
              <w:right w:val="single" w:sz="4" w:space="0" w:color="000000"/>
            </w:tcBorders>
            <w:shd w:val="clear" w:color="auto" w:fill="FFFFFF"/>
            <w:vAlign w:val="center"/>
          </w:tcPr>
          <w:p w14:paraId="09083557" w14:textId="77777777" w:rsidR="00316A2E" w:rsidRPr="00444B36" w:rsidRDefault="00316A2E" w:rsidP="00F96953">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vAlign w:val="center"/>
          </w:tcPr>
          <w:p w14:paraId="1AF2FE9C" w14:textId="77777777" w:rsidR="00316A2E" w:rsidRPr="00444B36" w:rsidRDefault="00316A2E" w:rsidP="00F96953">
            <w:pPr>
              <w:snapToGrid w:val="0"/>
              <w:spacing w:line="240" w:lineRule="atLeast"/>
              <w:jc w:val="center"/>
              <w:rPr>
                <w:rFonts w:ascii="Arial" w:hAnsi="Arial" w:cs="Arial"/>
                <w:sz w:val="16"/>
              </w:rPr>
            </w:pPr>
            <w:r w:rsidRPr="00444B36">
              <w:rPr>
                <w:rFonts w:ascii="Arial" w:hAnsi="Arial" w:cs="Arial"/>
                <w:sz w:val="16"/>
              </w:rPr>
              <w:t>3</w:t>
            </w:r>
          </w:p>
        </w:tc>
      </w:tr>
      <w:tr w:rsidR="003D714C" w:rsidRPr="00444B36" w14:paraId="72159037" w14:textId="77777777" w:rsidTr="00F96953">
        <w:trPr>
          <w:cantSplit/>
          <w:trHeight w:val="958"/>
        </w:trPr>
        <w:tc>
          <w:tcPr>
            <w:tcW w:w="567" w:type="dxa"/>
            <w:tcBorders>
              <w:left w:val="single" w:sz="4" w:space="0" w:color="auto"/>
              <w:bottom w:val="single" w:sz="4" w:space="0" w:color="000000"/>
            </w:tcBorders>
          </w:tcPr>
          <w:p w14:paraId="62CB7198" w14:textId="77777777" w:rsidR="003D714C" w:rsidRPr="00444B36" w:rsidRDefault="003D714C" w:rsidP="00C979FB">
            <w:pPr>
              <w:snapToGrid w:val="0"/>
              <w:spacing w:line="240" w:lineRule="atLeast"/>
              <w:jc w:val="center"/>
              <w:rPr>
                <w:rFonts w:ascii="Arial" w:hAnsi="Arial" w:cs="Arial"/>
                <w:b/>
                <w:sz w:val="22"/>
                <w:szCs w:val="22"/>
              </w:rPr>
            </w:pPr>
          </w:p>
          <w:p w14:paraId="31D1CB6E"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253" w:type="dxa"/>
            <w:tcBorders>
              <w:left w:val="single" w:sz="4" w:space="0" w:color="000000"/>
              <w:bottom w:val="single" w:sz="4" w:space="0" w:color="000000"/>
            </w:tcBorders>
            <w:vAlign w:val="center"/>
          </w:tcPr>
          <w:p w14:paraId="44FA6ECB" w14:textId="3B4E8CF6" w:rsidR="003D714C" w:rsidRPr="00444B36" w:rsidRDefault="003D714C" w:rsidP="00C979FB">
            <w:pPr>
              <w:rPr>
                <w:rFonts w:ascii="Arial" w:hAnsi="Arial" w:cs="Arial"/>
                <w:sz w:val="22"/>
                <w:szCs w:val="22"/>
              </w:rPr>
            </w:pPr>
            <w:r w:rsidRPr="00E0404D">
              <w:rPr>
                <w:rFonts w:ascii="Arial" w:hAnsi="Arial" w:cs="Arial"/>
                <w:sz w:val="22"/>
                <w:szCs w:val="22"/>
              </w:rPr>
              <w:t>Nożyce mechaniczne do cięcia żywopłotu</w:t>
            </w:r>
          </w:p>
        </w:tc>
        <w:tc>
          <w:tcPr>
            <w:tcW w:w="1417" w:type="dxa"/>
            <w:tcBorders>
              <w:left w:val="single" w:sz="4" w:space="0" w:color="000000"/>
              <w:bottom w:val="single" w:sz="4" w:space="0" w:color="000000"/>
              <w:right w:val="single" w:sz="4" w:space="0" w:color="000000"/>
            </w:tcBorders>
            <w:shd w:val="clear" w:color="auto" w:fill="F3F3F3"/>
          </w:tcPr>
          <w:p w14:paraId="56792960" w14:textId="77777777" w:rsidR="003D714C" w:rsidRPr="00444B36" w:rsidRDefault="003D714C"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1353A98" w14:textId="77777777" w:rsidR="003D714C" w:rsidRPr="00444B36" w:rsidRDefault="003D714C" w:rsidP="00C979FB">
            <w:pPr>
              <w:snapToGrid w:val="0"/>
              <w:spacing w:line="240" w:lineRule="atLeast"/>
              <w:rPr>
                <w:rFonts w:ascii="Arial" w:hAnsi="Arial" w:cs="Arial"/>
                <w:b/>
                <w:sz w:val="22"/>
                <w:szCs w:val="22"/>
              </w:rPr>
            </w:pPr>
          </w:p>
        </w:tc>
      </w:tr>
      <w:tr w:rsidR="003D714C" w:rsidRPr="00444B36" w14:paraId="54EAE7F7" w14:textId="77777777" w:rsidTr="00F96953">
        <w:trPr>
          <w:cantSplit/>
          <w:trHeight w:val="567"/>
        </w:trPr>
        <w:tc>
          <w:tcPr>
            <w:tcW w:w="567" w:type="dxa"/>
            <w:tcBorders>
              <w:left w:val="single" w:sz="4" w:space="0" w:color="auto"/>
              <w:bottom w:val="single" w:sz="4" w:space="0" w:color="000000"/>
            </w:tcBorders>
          </w:tcPr>
          <w:p w14:paraId="404A7442" w14:textId="77777777" w:rsidR="003D714C" w:rsidRDefault="003D714C" w:rsidP="00C979FB">
            <w:pPr>
              <w:snapToGrid w:val="0"/>
              <w:spacing w:line="240" w:lineRule="atLeast"/>
              <w:jc w:val="center"/>
              <w:rPr>
                <w:rFonts w:ascii="Arial" w:hAnsi="Arial" w:cs="Arial"/>
                <w:b/>
                <w:sz w:val="22"/>
                <w:szCs w:val="22"/>
              </w:rPr>
            </w:pPr>
          </w:p>
          <w:p w14:paraId="035AEB1C"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253" w:type="dxa"/>
            <w:tcBorders>
              <w:left w:val="single" w:sz="4" w:space="0" w:color="000000"/>
              <w:bottom w:val="single" w:sz="4" w:space="0" w:color="000000"/>
            </w:tcBorders>
            <w:vAlign w:val="center"/>
          </w:tcPr>
          <w:p w14:paraId="0AF1716B" w14:textId="4F829D52" w:rsidR="003D714C" w:rsidRPr="00444B36" w:rsidRDefault="003D714C" w:rsidP="00C979FB">
            <w:pPr>
              <w:rPr>
                <w:rFonts w:ascii="Arial" w:hAnsi="Arial" w:cs="Arial"/>
                <w:sz w:val="22"/>
                <w:szCs w:val="22"/>
              </w:rPr>
            </w:pPr>
            <w:r w:rsidRPr="00E0404D">
              <w:rPr>
                <w:rFonts w:ascii="Arial" w:hAnsi="Arial" w:cs="Arial"/>
                <w:sz w:val="22"/>
                <w:szCs w:val="22"/>
              </w:rPr>
              <w:t>Pilarka łańcuchowa do drzew</w:t>
            </w:r>
          </w:p>
        </w:tc>
        <w:tc>
          <w:tcPr>
            <w:tcW w:w="1417" w:type="dxa"/>
            <w:tcBorders>
              <w:left w:val="single" w:sz="4" w:space="0" w:color="000000"/>
              <w:bottom w:val="single" w:sz="4" w:space="0" w:color="000000"/>
              <w:right w:val="single" w:sz="4" w:space="0" w:color="000000"/>
            </w:tcBorders>
            <w:shd w:val="clear" w:color="auto" w:fill="F3F3F3"/>
          </w:tcPr>
          <w:p w14:paraId="6B98C5D3"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EA1315"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4BFC0D0E" w14:textId="77777777" w:rsidTr="00F96953">
        <w:trPr>
          <w:cantSplit/>
          <w:trHeight w:val="567"/>
        </w:trPr>
        <w:tc>
          <w:tcPr>
            <w:tcW w:w="567" w:type="dxa"/>
            <w:tcBorders>
              <w:left w:val="single" w:sz="4" w:space="0" w:color="auto"/>
              <w:bottom w:val="single" w:sz="4" w:space="0" w:color="000000"/>
            </w:tcBorders>
          </w:tcPr>
          <w:p w14:paraId="52D1D8AE" w14:textId="77777777" w:rsidR="003D714C" w:rsidRPr="00444B36" w:rsidRDefault="003D714C" w:rsidP="00C979FB">
            <w:pPr>
              <w:snapToGrid w:val="0"/>
              <w:spacing w:line="240" w:lineRule="atLeast"/>
              <w:jc w:val="center"/>
              <w:rPr>
                <w:rFonts w:ascii="Arial" w:hAnsi="Arial" w:cs="Arial"/>
                <w:b/>
                <w:sz w:val="22"/>
                <w:szCs w:val="22"/>
              </w:rPr>
            </w:pPr>
          </w:p>
          <w:p w14:paraId="57725EE8"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253" w:type="dxa"/>
            <w:tcBorders>
              <w:left w:val="single" w:sz="4" w:space="0" w:color="000000"/>
              <w:bottom w:val="single" w:sz="4" w:space="0" w:color="000000"/>
            </w:tcBorders>
            <w:vAlign w:val="center"/>
          </w:tcPr>
          <w:p w14:paraId="59AFBFFF" w14:textId="4F574049" w:rsidR="003D714C" w:rsidRPr="00444B36" w:rsidRDefault="003D714C" w:rsidP="00C979FB">
            <w:pPr>
              <w:jc w:val="both"/>
              <w:rPr>
                <w:rFonts w:ascii="Arial" w:hAnsi="Arial" w:cs="Arial"/>
                <w:sz w:val="22"/>
                <w:szCs w:val="22"/>
              </w:rPr>
            </w:pPr>
            <w:r w:rsidRPr="00E0404D">
              <w:rPr>
                <w:rFonts w:ascii="Arial" w:hAnsi="Arial" w:cs="Arial"/>
                <w:sz w:val="22"/>
                <w:szCs w:val="22"/>
              </w:rPr>
              <w:t xml:space="preserve">Podnośnik </w:t>
            </w:r>
            <w:r w:rsidR="00B97CA5" w:rsidRPr="00AB758E">
              <w:rPr>
                <w:rFonts w:ascii="Arial" w:hAnsi="Arial" w:cs="Arial"/>
                <w:sz w:val="22"/>
                <w:szCs w:val="22"/>
              </w:rPr>
              <w:t>koszowy o zasięgu min. 24 m</w:t>
            </w:r>
          </w:p>
        </w:tc>
        <w:tc>
          <w:tcPr>
            <w:tcW w:w="1417" w:type="dxa"/>
            <w:tcBorders>
              <w:left w:val="single" w:sz="4" w:space="0" w:color="000000"/>
              <w:bottom w:val="single" w:sz="4" w:space="0" w:color="000000"/>
              <w:right w:val="single" w:sz="4" w:space="0" w:color="000000"/>
            </w:tcBorders>
            <w:shd w:val="clear" w:color="auto" w:fill="F3F3F3"/>
          </w:tcPr>
          <w:p w14:paraId="4665920C"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1A0AC3A"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2C440937" w14:textId="77777777" w:rsidTr="00F96953">
        <w:trPr>
          <w:cantSplit/>
          <w:trHeight w:val="567"/>
        </w:trPr>
        <w:tc>
          <w:tcPr>
            <w:tcW w:w="567" w:type="dxa"/>
            <w:tcBorders>
              <w:left w:val="single" w:sz="4" w:space="0" w:color="auto"/>
              <w:bottom w:val="single" w:sz="4" w:space="0" w:color="000000"/>
            </w:tcBorders>
          </w:tcPr>
          <w:p w14:paraId="1F8D9FB7" w14:textId="77777777" w:rsidR="003D714C" w:rsidRPr="00444B36" w:rsidRDefault="003D714C" w:rsidP="00C979FB">
            <w:pPr>
              <w:snapToGrid w:val="0"/>
              <w:spacing w:line="240" w:lineRule="atLeast"/>
              <w:jc w:val="center"/>
              <w:rPr>
                <w:rFonts w:ascii="Arial" w:hAnsi="Arial" w:cs="Arial"/>
                <w:b/>
                <w:sz w:val="22"/>
                <w:szCs w:val="22"/>
              </w:rPr>
            </w:pPr>
          </w:p>
          <w:p w14:paraId="1734E9DA"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253" w:type="dxa"/>
            <w:tcBorders>
              <w:left w:val="single" w:sz="4" w:space="0" w:color="000000"/>
              <w:bottom w:val="single" w:sz="4" w:space="0" w:color="000000"/>
            </w:tcBorders>
            <w:vAlign w:val="center"/>
          </w:tcPr>
          <w:p w14:paraId="5902AE2D" w14:textId="2EB519BA" w:rsidR="003D714C" w:rsidRPr="00444B36" w:rsidRDefault="003D714C" w:rsidP="00C979FB">
            <w:pPr>
              <w:spacing w:line="240" w:lineRule="atLeast"/>
              <w:rPr>
                <w:rFonts w:ascii="Arial" w:hAnsi="Arial" w:cs="Arial"/>
                <w:b/>
                <w:sz w:val="22"/>
                <w:szCs w:val="22"/>
              </w:rPr>
            </w:pPr>
            <w:r w:rsidRPr="00E0404D">
              <w:rPr>
                <w:rFonts w:ascii="Arial" w:hAnsi="Arial" w:cs="Arial"/>
                <w:sz w:val="22"/>
                <w:szCs w:val="22"/>
              </w:rPr>
              <w:t>Podnośnik mały</w:t>
            </w:r>
          </w:p>
        </w:tc>
        <w:tc>
          <w:tcPr>
            <w:tcW w:w="1417" w:type="dxa"/>
            <w:tcBorders>
              <w:left w:val="single" w:sz="4" w:space="0" w:color="000000"/>
              <w:bottom w:val="single" w:sz="4" w:space="0" w:color="000000"/>
              <w:right w:val="single" w:sz="4" w:space="0" w:color="000000"/>
            </w:tcBorders>
            <w:shd w:val="clear" w:color="auto" w:fill="F3F3F3"/>
          </w:tcPr>
          <w:p w14:paraId="56E0E50A"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CBF91AB"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59CAF2E5" w14:textId="77777777" w:rsidTr="00F96953">
        <w:trPr>
          <w:cantSplit/>
          <w:trHeight w:val="567"/>
        </w:trPr>
        <w:tc>
          <w:tcPr>
            <w:tcW w:w="567" w:type="dxa"/>
            <w:tcBorders>
              <w:left w:val="single" w:sz="4" w:space="0" w:color="auto"/>
              <w:bottom w:val="single" w:sz="4" w:space="0" w:color="000000"/>
            </w:tcBorders>
          </w:tcPr>
          <w:p w14:paraId="49225062" w14:textId="77777777" w:rsidR="003D714C" w:rsidRPr="00444B36" w:rsidRDefault="003D714C" w:rsidP="00C979FB">
            <w:pPr>
              <w:snapToGrid w:val="0"/>
              <w:spacing w:line="240" w:lineRule="atLeast"/>
              <w:jc w:val="center"/>
              <w:rPr>
                <w:rFonts w:ascii="Arial" w:hAnsi="Arial" w:cs="Arial"/>
                <w:b/>
                <w:sz w:val="22"/>
                <w:szCs w:val="22"/>
              </w:rPr>
            </w:pPr>
          </w:p>
          <w:p w14:paraId="44728B6E"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253" w:type="dxa"/>
            <w:tcBorders>
              <w:left w:val="single" w:sz="4" w:space="0" w:color="000000"/>
              <w:bottom w:val="single" w:sz="4" w:space="0" w:color="000000"/>
            </w:tcBorders>
            <w:vAlign w:val="center"/>
          </w:tcPr>
          <w:p w14:paraId="51F71A0B" w14:textId="74A8CF02" w:rsidR="003D714C" w:rsidRPr="00444B36" w:rsidRDefault="003D714C" w:rsidP="00C979FB">
            <w:pPr>
              <w:spacing w:line="240" w:lineRule="atLeast"/>
              <w:rPr>
                <w:rFonts w:ascii="Arial" w:hAnsi="Arial" w:cs="Arial"/>
                <w:b/>
                <w:sz w:val="22"/>
                <w:szCs w:val="22"/>
              </w:rPr>
            </w:pPr>
            <w:r w:rsidRPr="00E0404D">
              <w:rPr>
                <w:rFonts w:ascii="Arial" w:hAnsi="Arial" w:cs="Arial"/>
                <w:sz w:val="22"/>
                <w:szCs w:val="22"/>
              </w:rPr>
              <w:t>Rębak do gałęzi</w:t>
            </w:r>
          </w:p>
        </w:tc>
        <w:tc>
          <w:tcPr>
            <w:tcW w:w="1417" w:type="dxa"/>
            <w:tcBorders>
              <w:left w:val="single" w:sz="4" w:space="0" w:color="000000"/>
              <w:bottom w:val="single" w:sz="4" w:space="0" w:color="000000"/>
              <w:right w:val="single" w:sz="4" w:space="0" w:color="000000"/>
            </w:tcBorders>
            <w:shd w:val="clear" w:color="auto" w:fill="F3F3F3"/>
          </w:tcPr>
          <w:p w14:paraId="0FAEED0B"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4C878B1"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1826C5A3" w14:textId="77777777" w:rsidTr="00F96953">
        <w:trPr>
          <w:cantSplit/>
          <w:trHeight w:val="567"/>
        </w:trPr>
        <w:tc>
          <w:tcPr>
            <w:tcW w:w="567" w:type="dxa"/>
            <w:tcBorders>
              <w:left w:val="single" w:sz="4" w:space="0" w:color="auto"/>
              <w:bottom w:val="single" w:sz="4" w:space="0" w:color="000000"/>
            </w:tcBorders>
          </w:tcPr>
          <w:p w14:paraId="59D517CD" w14:textId="77777777" w:rsidR="003D714C" w:rsidRPr="00444B36" w:rsidRDefault="003D714C" w:rsidP="00C979FB">
            <w:pPr>
              <w:snapToGrid w:val="0"/>
              <w:spacing w:line="240" w:lineRule="atLeast"/>
              <w:jc w:val="center"/>
              <w:rPr>
                <w:rFonts w:ascii="Arial" w:hAnsi="Arial" w:cs="Arial"/>
                <w:b/>
                <w:sz w:val="22"/>
                <w:szCs w:val="22"/>
              </w:rPr>
            </w:pPr>
          </w:p>
          <w:p w14:paraId="5EFF00CB"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253" w:type="dxa"/>
            <w:tcBorders>
              <w:left w:val="single" w:sz="4" w:space="0" w:color="000000"/>
              <w:bottom w:val="single" w:sz="4" w:space="0" w:color="000000"/>
            </w:tcBorders>
            <w:vAlign w:val="center"/>
          </w:tcPr>
          <w:p w14:paraId="3F647C42" w14:textId="0B1A62C9" w:rsidR="003D714C" w:rsidRPr="00444B36" w:rsidRDefault="003D714C" w:rsidP="00C979FB">
            <w:pPr>
              <w:snapToGrid w:val="0"/>
              <w:spacing w:line="240" w:lineRule="atLeast"/>
              <w:rPr>
                <w:rFonts w:ascii="Arial" w:hAnsi="Arial" w:cs="Arial"/>
                <w:b/>
                <w:sz w:val="22"/>
                <w:szCs w:val="22"/>
              </w:rPr>
            </w:pPr>
            <w:r w:rsidRPr="00E0404D">
              <w:rPr>
                <w:rFonts w:ascii="Arial" w:hAnsi="Arial" w:cs="Arial"/>
                <w:sz w:val="22"/>
                <w:szCs w:val="22"/>
              </w:rPr>
              <w:t>Frez do niwelacji pni</w:t>
            </w:r>
          </w:p>
        </w:tc>
        <w:tc>
          <w:tcPr>
            <w:tcW w:w="1417" w:type="dxa"/>
            <w:tcBorders>
              <w:left w:val="single" w:sz="4" w:space="0" w:color="000000"/>
              <w:bottom w:val="single" w:sz="4" w:space="0" w:color="000000"/>
              <w:right w:val="single" w:sz="4" w:space="0" w:color="000000"/>
            </w:tcBorders>
            <w:shd w:val="clear" w:color="auto" w:fill="F3F3F3"/>
          </w:tcPr>
          <w:p w14:paraId="0CFFD2F6"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D4CD8D2"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7D98D39D" w14:textId="77777777" w:rsidTr="00F96953">
        <w:trPr>
          <w:cantSplit/>
          <w:trHeight w:val="567"/>
        </w:trPr>
        <w:tc>
          <w:tcPr>
            <w:tcW w:w="567" w:type="dxa"/>
            <w:tcBorders>
              <w:left w:val="single" w:sz="4" w:space="0" w:color="auto"/>
              <w:bottom w:val="single" w:sz="4" w:space="0" w:color="000000"/>
            </w:tcBorders>
          </w:tcPr>
          <w:p w14:paraId="2278AD6C" w14:textId="77777777" w:rsidR="003D714C" w:rsidRPr="00444B36" w:rsidRDefault="003D714C" w:rsidP="00C979FB">
            <w:pPr>
              <w:snapToGrid w:val="0"/>
              <w:spacing w:line="240" w:lineRule="atLeast"/>
              <w:jc w:val="center"/>
              <w:rPr>
                <w:rFonts w:ascii="Arial" w:hAnsi="Arial" w:cs="Arial"/>
                <w:b/>
                <w:sz w:val="22"/>
                <w:szCs w:val="22"/>
              </w:rPr>
            </w:pPr>
          </w:p>
          <w:p w14:paraId="0AA1CC59"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253" w:type="dxa"/>
            <w:tcBorders>
              <w:left w:val="single" w:sz="4" w:space="0" w:color="000000"/>
              <w:bottom w:val="single" w:sz="4" w:space="0" w:color="000000"/>
            </w:tcBorders>
            <w:vAlign w:val="center"/>
          </w:tcPr>
          <w:p w14:paraId="52402080" w14:textId="0E4C7172" w:rsidR="003D714C" w:rsidRPr="00E20712" w:rsidRDefault="003D714C" w:rsidP="00C979FB">
            <w:pPr>
              <w:spacing w:line="240" w:lineRule="atLeast"/>
              <w:rPr>
                <w:rFonts w:ascii="Arial" w:hAnsi="Arial" w:cs="Arial"/>
                <w:sz w:val="22"/>
                <w:szCs w:val="22"/>
              </w:rPr>
            </w:pPr>
            <w:r w:rsidRPr="00E0404D">
              <w:rPr>
                <w:rFonts w:ascii="Arial" w:hAnsi="Arial" w:cs="Arial"/>
                <w:sz w:val="22"/>
                <w:szCs w:val="22"/>
              </w:rPr>
              <w:t>Drobny sprzęt ogrodniczy (grabie, sekatory, szpadle, grace, motyki, miotły, itp.)</w:t>
            </w:r>
          </w:p>
        </w:tc>
        <w:tc>
          <w:tcPr>
            <w:tcW w:w="1417" w:type="dxa"/>
            <w:tcBorders>
              <w:left w:val="single" w:sz="4" w:space="0" w:color="000000"/>
              <w:bottom w:val="single" w:sz="4" w:space="0" w:color="000000"/>
              <w:right w:val="single" w:sz="4" w:space="0" w:color="000000"/>
            </w:tcBorders>
            <w:shd w:val="clear" w:color="auto" w:fill="F3F3F3"/>
          </w:tcPr>
          <w:p w14:paraId="012BA340"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2226C13"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6F89F5DB" w14:textId="77777777" w:rsidTr="00F96953">
        <w:trPr>
          <w:cantSplit/>
          <w:trHeight w:val="567"/>
        </w:trPr>
        <w:tc>
          <w:tcPr>
            <w:tcW w:w="567" w:type="dxa"/>
            <w:tcBorders>
              <w:left w:val="single" w:sz="4" w:space="0" w:color="auto"/>
              <w:bottom w:val="single" w:sz="4" w:space="0" w:color="000000"/>
            </w:tcBorders>
          </w:tcPr>
          <w:p w14:paraId="6AFB3B02" w14:textId="77777777" w:rsidR="003D714C" w:rsidRPr="00444B36" w:rsidRDefault="003D714C" w:rsidP="00C979FB">
            <w:pPr>
              <w:snapToGrid w:val="0"/>
              <w:spacing w:line="240" w:lineRule="atLeast"/>
              <w:jc w:val="center"/>
              <w:rPr>
                <w:rFonts w:ascii="Arial" w:hAnsi="Arial" w:cs="Arial"/>
                <w:b/>
                <w:sz w:val="22"/>
                <w:szCs w:val="22"/>
              </w:rPr>
            </w:pPr>
          </w:p>
          <w:p w14:paraId="4313AEE4"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253" w:type="dxa"/>
            <w:tcBorders>
              <w:left w:val="single" w:sz="4" w:space="0" w:color="000000"/>
              <w:bottom w:val="single" w:sz="4" w:space="0" w:color="000000"/>
            </w:tcBorders>
            <w:vAlign w:val="center"/>
          </w:tcPr>
          <w:p w14:paraId="7ACAB7A2" w14:textId="6F413F94" w:rsidR="003D714C" w:rsidRPr="00E20712" w:rsidRDefault="003D714C" w:rsidP="00C979FB">
            <w:pPr>
              <w:snapToGrid w:val="0"/>
              <w:spacing w:line="240" w:lineRule="atLeast"/>
              <w:rPr>
                <w:rFonts w:ascii="Arial" w:hAnsi="Arial" w:cs="Arial"/>
                <w:sz w:val="22"/>
                <w:szCs w:val="22"/>
              </w:rPr>
            </w:pPr>
            <w:r w:rsidRPr="00E0404D">
              <w:rPr>
                <w:rFonts w:ascii="Arial" w:hAnsi="Arial" w:cs="Arial"/>
                <w:sz w:val="22"/>
                <w:szCs w:val="22"/>
              </w:rPr>
              <w:t xml:space="preserve">Samochód lub ciągnik </w:t>
            </w:r>
            <w:r w:rsidR="00DC272F" w:rsidRPr="00D450AE">
              <w:rPr>
                <w:rFonts w:ascii="Arial" w:hAnsi="Arial" w:cs="Arial"/>
                <w:sz w:val="22"/>
                <w:szCs w:val="22"/>
              </w:rPr>
              <w:t xml:space="preserve">z przyczepą </w:t>
            </w:r>
            <w:r w:rsidR="00DC272F">
              <w:rPr>
                <w:rFonts w:ascii="Arial" w:hAnsi="Arial" w:cs="Arial"/>
                <w:sz w:val="22"/>
                <w:szCs w:val="22"/>
              </w:rPr>
              <w:t>wyposażone</w:t>
            </w:r>
            <w:r w:rsidRPr="00E0404D">
              <w:rPr>
                <w:rFonts w:ascii="Arial" w:hAnsi="Arial" w:cs="Arial"/>
                <w:sz w:val="22"/>
                <w:szCs w:val="22"/>
              </w:rPr>
              <w:t xml:space="preserve"> w plandeki</w:t>
            </w:r>
          </w:p>
        </w:tc>
        <w:tc>
          <w:tcPr>
            <w:tcW w:w="1417" w:type="dxa"/>
            <w:tcBorders>
              <w:left w:val="single" w:sz="4" w:space="0" w:color="000000"/>
              <w:bottom w:val="single" w:sz="4" w:space="0" w:color="000000"/>
              <w:right w:val="single" w:sz="4" w:space="0" w:color="000000"/>
            </w:tcBorders>
            <w:shd w:val="clear" w:color="auto" w:fill="F3F3F3"/>
          </w:tcPr>
          <w:p w14:paraId="4DF3BDDB"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1AC76C14" w14:textId="77777777" w:rsidR="003D714C" w:rsidRPr="00444B36" w:rsidRDefault="003D714C" w:rsidP="00C979FB">
            <w:pPr>
              <w:snapToGrid w:val="0"/>
              <w:spacing w:line="240" w:lineRule="atLeast"/>
              <w:jc w:val="center"/>
              <w:rPr>
                <w:rFonts w:ascii="Arial" w:hAnsi="Arial" w:cs="Arial"/>
                <w:b/>
                <w:sz w:val="22"/>
                <w:szCs w:val="22"/>
              </w:rPr>
            </w:pPr>
          </w:p>
        </w:tc>
      </w:tr>
      <w:tr w:rsidR="00E20712" w:rsidRPr="00444B36" w14:paraId="35F43E9A" w14:textId="77777777" w:rsidTr="00F96953">
        <w:trPr>
          <w:cantSplit/>
          <w:trHeight w:val="555"/>
        </w:trPr>
        <w:tc>
          <w:tcPr>
            <w:tcW w:w="567" w:type="dxa"/>
            <w:tcBorders>
              <w:top w:val="single" w:sz="4" w:space="0" w:color="000000"/>
              <w:left w:val="single" w:sz="4" w:space="0" w:color="auto"/>
              <w:bottom w:val="single" w:sz="4" w:space="0" w:color="000000"/>
            </w:tcBorders>
            <w:vAlign w:val="center"/>
          </w:tcPr>
          <w:p w14:paraId="004691BF" w14:textId="77777777" w:rsidR="00E20712" w:rsidRPr="00444B36" w:rsidRDefault="00E20712" w:rsidP="003D714C">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253" w:type="dxa"/>
            <w:tcBorders>
              <w:top w:val="single" w:sz="4" w:space="0" w:color="000000"/>
              <w:left w:val="single" w:sz="4" w:space="0" w:color="000000"/>
              <w:bottom w:val="single" w:sz="4" w:space="0" w:color="000000"/>
            </w:tcBorders>
            <w:vAlign w:val="center"/>
          </w:tcPr>
          <w:p w14:paraId="19B4FFC4" w14:textId="5A3E2917" w:rsidR="00E20712" w:rsidRPr="00E20712" w:rsidRDefault="00E20712" w:rsidP="003D714C">
            <w:pPr>
              <w:spacing w:line="240" w:lineRule="atLeast"/>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C4B59A" w14:textId="77777777" w:rsidR="00E20712" w:rsidRPr="00444B36" w:rsidRDefault="00E20712" w:rsidP="003D714C">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000000"/>
              <w:right w:val="single" w:sz="4" w:space="0" w:color="auto"/>
            </w:tcBorders>
            <w:shd w:val="clear" w:color="auto" w:fill="F3F3F3"/>
            <w:vAlign w:val="center"/>
          </w:tcPr>
          <w:p w14:paraId="4877C603" w14:textId="77777777" w:rsidR="00E20712" w:rsidRPr="00444B36" w:rsidRDefault="00E20712" w:rsidP="003D714C">
            <w:pPr>
              <w:snapToGrid w:val="0"/>
              <w:spacing w:line="240" w:lineRule="atLeast"/>
              <w:jc w:val="center"/>
              <w:rPr>
                <w:rFonts w:ascii="Arial" w:hAnsi="Arial" w:cs="Arial"/>
                <w:b/>
                <w:sz w:val="22"/>
                <w:szCs w:val="22"/>
              </w:rPr>
            </w:pPr>
          </w:p>
        </w:tc>
      </w:tr>
      <w:tr w:rsidR="003D714C" w:rsidRPr="00444B36" w14:paraId="149D4A56" w14:textId="77777777" w:rsidTr="00F96953">
        <w:trPr>
          <w:cantSplit/>
          <w:trHeight w:val="555"/>
        </w:trPr>
        <w:tc>
          <w:tcPr>
            <w:tcW w:w="567" w:type="dxa"/>
            <w:tcBorders>
              <w:top w:val="single" w:sz="4" w:space="0" w:color="000000"/>
              <w:left w:val="single" w:sz="4" w:space="0" w:color="auto"/>
              <w:bottom w:val="single" w:sz="4" w:space="0" w:color="auto"/>
            </w:tcBorders>
            <w:vAlign w:val="center"/>
          </w:tcPr>
          <w:p w14:paraId="76C55AD7" w14:textId="713975A5" w:rsidR="003D714C" w:rsidRPr="00444B36" w:rsidRDefault="003D714C" w:rsidP="003D714C">
            <w:pPr>
              <w:snapToGrid w:val="0"/>
              <w:spacing w:line="240" w:lineRule="atLeast"/>
              <w:jc w:val="center"/>
              <w:rPr>
                <w:rFonts w:ascii="Arial" w:hAnsi="Arial" w:cs="Arial"/>
                <w:b/>
                <w:sz w:val="22"/>
                <w:szCs w:val="22"/>
              </w:rPr>
            </w:pPr>
            <w:r>
              <w:rPr>
                <w:rFonts w:ascii="Arial" w:hAnsi="Arial" w:cs="Arial"/>
                <w:b/>
                <w:sz w:val="22"/>
                <w:szCs w:val="22"/>
              </w:rPr>
              <w:t>10</w:t>
            </w:r>
          </w:p>
        </w:tc>
        <w:tc>
          <w:tcPr>
            <w:tcW w:w="4253" w:type="dxa"/>
            <w:tcBorders>
              <w:top w:val="single" w:sz="4" w:space="0" w:color="000000"/>
              <w:left w:val="single" w:sz="4" w:space="0" w:color="000000"/>
              <w:bottom w:val="single" w:sz="4" w:space="0" w:color="auto"/>
            </w:tcBorders>
            <w:vAlign w:val="center"/>
          </w:tcPr>
          <w:p w14:paraId="0C3AD9C1" w14:textId="77777777" w:rsidR="003D714C" w:rsidRPr="00E20712" w:rsidRDefault="003D714C" w:rsidP="003D714C">
            <w:pPr>
              <w:spacing w:line="240" w:lineRule="atLeast"/>
              <w:jc w:val="center"/>
              <w:rPr>
                <w:rFonts w:ascii="Arial" w:hAnsi="Arial" w:cs="Arial"/>
                <w:sz w:val="22"/>
                <w:szCs w:val="22"/>
              </w:rPr>
            </w:pPr>
          </w:p>
        </w:tc>
        <w:tc>
          <w:tcPr>
            <w:tcW w:w="1417" w:type="dxa"/>
            <w:tcBorders>
              <w:top w:val="single" w:sz="4" w:space="0" w:color="000000"/>
              <w:left w:val="single" w:sz="4" w:space="0" w:color="000000"/>
              <w:bottom w:val="single" w:sz="4" w:space="0" w:color="auto"/>
              <w:right w:val="single" w:sz="4" w:space="0" w:color="000000"/>
            </w:tcBorders>
            <w:shd w:val="clear" w:color="auto" w:fill="F3F3F3"/>
            <w:vAlign w:val="center"/>
          </w:tcPr>
          <w:p w14:paraId="48C066F4" w14:textId="77777777" w:rsidR="003D714C" w:rsidRPr="00444B36" w:rsidRDefault="003D714C" w:rsidP="003D714C">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auto"/>
              <w:right w:val="single" w:sz="4" w:space="0" w:color="auto"/>
            </w:tcBorders>
            <w:shd w:val="clear" w:color="auto" w:fill="F3F3F3"/>
            <w:vAlign w:val="center"/>
          </w:tcPr>
          <w:p w14:paraId="183A6E11" w14:textId="77777777" w:rsidR="003D714C" w:rsidRPr="00444B36" w:rsidRDefault="003D714C" w:rsidP="003D714C">
            <w:pPr>
              <w:snapToGrid w:val="0"/>
              <w:spacing w:line="240" w:lineRule="atLeast"/>
              <w:jc w:val="center"/>
              <w:rPr>
                <w:rFonts w:ascii="Arial" w:hAnsi="Arial" w:cs="Arial"/>
                <w:b/>
                <w:sz w:val="22"/>
                <w:szCs w:val="22"/>
              </w:rPr>
            </w:pPr>
          </w:p>
        </w:tc>
      </w:tr>
    </w:tbl>
    <w:p w14:paraId="77347542" w14:textId="77777777" w:rsidR="009D5977" w:rsidRPr="009D5977" w:rsidRDefault="009D5977" w:rsidP="009D5977">
      <w:pPr>
        <w:rPr>
          <w:rFonts w:ascii="Arial" w:hAnsi="Arial" w:cs="Arial"/>
        </w:rPr>
      </w:pPr>
      <w:r w:rsidRPr="009D5977">
        <w:rPr>
          <w:rFonts w:ascii="Arial" w:hAnsi="Arial" w:cs="Arial"/>
          <w:b/>
        </w:rPr>
        <w:t>UWAGA</w:t>
      </w:r>
      <w:r w:rsidRPr="009D5977">
        <w:rPr>
          <w:rFonts w:ascii="Arial" w:hAnsi="Arial" w:cs="Arial"/>
        </w:rPr>
        <w:t>: W przypadku posiadania dodatkowego sprzętu, który będzie wykorzystywany do realizacji  zamówienia, należy uzupełnić powyższy wykaz o ten sprzęt.</w:t>
      </w:r>
    </w:p>
    <w:p w14:paraId="1255455B" w14:textId="702FDCBF" w:rsidR="009B2832" w:rsidRDefault="009B2832" w:rsidP="009D5977">
      <w:pPr>
        <w:pStyle w:val="Tekstpodstawowy2"/>
        <w:rPr>
          <w:rFonts w:ascii="Arial" w:hAnsi="Arial" w:cs="Arial"/>
          <w:b/>
        </w:rPr>
      </w:pPr>
    </w:p>
    <w:p w14:paraId="552703A2" w14:textId="77777777" w:rsidR="00316A2E" w:rsidRPr="00444B36" w:rsidRDefault="00316A2E" w:rsidP="00316A2E">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54C33BBC" w14:textId="77777777" w:rsidR="00316A2E" w:rsidRPr="00444B36" w:rsidRDefault="00316A2E" w:rsidP="00316A2E">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14:paraId="22A88256" w14:textId="119689D4" w:rsidR="009219DE" w:rsidRDefault="00316A2E" w:rsidP="009D5977">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29013391" w14:textId="77777777" w:rsidR="0097734A" w:rsidRDefault="0097734A" w:rsidP="009D5977">
      <w:pPr>
        <w:tabs>
          <w:tab w:val="num" w:pos="0"/>
        </w:tabs>
        <w:suppressAutoHyphens/>
        <w:ind w:left="432" w:hanging="432"/>
        <w:jc w:val="both"/>
        <w:outlineLvl w:val="0"/>
        <w:rPr>
          <w:rFonts w:ascii="Arial" w:hAnsi="Arial" w:cs="Arial"/>
          <w:bCs/>
          <w:iCs/>
          <w:lang w:eastAsia="ar-SA"/>
        </w:rPr>
      </w:pPr>
    </w:p>
    <w:p w14:paraId="2E240676" w14:textId="77777777" w:rsidR="0097734A" w:rsidRDefault="0097734A" w:rsidP="009D5977">
      <w:pPr>
        <w:tabs>
          <w:tab w:val="num" w:pos="0"/>
        </w:tabs>
        <w:suppressAutoHyphens/>
        <w:ind w:left="432" w:hanging="432"/>
        <w:jc w:val="both"/>
        <w:outlineLvl w:val="0"/>
        <w:rPr>
          <w:rFonts w:ascii="Arial" w:hAnsi="Arial" w:cs="Arial"/>
          <w:bCs/>
          <w:iCs/>
          <w:lang w:eastAsia="ar-SA"/>
        </w:rPr>
      </w:pPr>
    </w:p>
    <w:p w14:paraId="22E33424" w14:textId="77777777" w:rsidR="007047EF" w:rsidRDefault="007047EF" w:rsidP="007047EF">
      <w:pPr>
        <w:rPr>
          <w:rFonts w:ascii="Arial" w:hAnsi="Arial" w:cs="Arial"/>
          <w:b/>
          <w:i/>
          <w:sz w:val="22"/>
          <w:szCs w:val="22"/>
        </w:rPr>
      </w:pPr>
    </w:p>
    <w:p w14:paraId="015400E7" w14:textId="77777777" w:rsidR="007047EF" w:rsidRDefault="007047EF" w:rsidP="0097734A">
      <w:pPr>
        <w:jc w:val="right"/>
        <w:rPr>
          <w:rFonts w:ascii="Arial" w:hAnsi="Arial" w:cs="Arial"/>
          <w:b/>
          <w:i/>
          <w:sz w:val="22"/>
          <w:szCs w:val="22"/>
        </w:rPr>
      </w:pPr>
    </w:p>
    <w:p w14:paraId="65820CBB" w14:textId="2963C91F" w:rsidR="0097734A" w:rsidRPr="002B53C5" w:rsidRDefault="0097734A" w:rsidP="0097734A">
      <w:pPr>
        <w:jc w:val="right"/>
        <w:rPr>
          <w:rFonts w:ascii="Arial" w:hAnsi="Arial" w:cs="Arial"/>
          <w:b/>
          <w:i/>
          <w:sz w:val="22"/>
          <w:szCs w:val="22"/>
        </w:rPr>
      </w:pPr>
      <w:r w:rsidRPr="002B53C5">
        <w:rPr>
          <w:rFonts w:ascii="Arial" w:hAnsi="Arial" w:cs="Arial"/>
          <w:b/>
          <w:i/>
          <w:sz w:val="22"/>
          <w:szCs w:val="22"/>
        </w:rPr>
        <w:lastRenderedPageBreak/>
        <w:t xml:space="preserve">Załącznik </w:t>
      </w:r>
      <w:r w:rsidR="006E0315" w:rsidRPr="002B53C5">
        <w:rPr>
          <w:rFonts w:ascii="Arial" w:hAnsi="Arial" w:cs="Arial"/>
          <w:b/>
          <w:i/>
          <w:sz w:val="22"/>
          <w:szCs w:val="22"/>
        </w:rPr>
        <w:t>nr</w:t>
      </w:r>
      <w:r w:rsidRPr="002B53C5">
        <w:rPr>
          <w:rFonts w:ascii="Arial" w:hAnsi="Arial" w:cs="Arial"/>
          <w:b/>
          <w:i/>
          <w:sz w:val="22"/>
          <w:szCs w:val="22"/>
        </w:rPr>
        <w:t xml:space="preserve"> 8 do SIWZ</w:t>
      </w:r>
    </w:p>
    <w:p w14:paraId="492F5BD7" w14:textId="77777777" w:rsidR="0097734A" w:rsidRPr="00D450AE" w:rsidRDefault="0097734A" w:rsidP="0097734A">
      <w:pPr>
        <w:rPr>
          <w:rFonts w:ascii="Arial" w:hAnsi="Arial" w:cs="Arial"/>
          <w:sz w:val="22"/>
          <w:szCs w:val="22"/>
        </w:rPr>
      </w:pPr>
      <w:r w:rsidRPr="00D450AE">
        <w:rPr>
          <w:rFonts w:ascii="Arial" w:hAnsi="Arial" w:cs="Arial"/>
          <w:sz w:val="22"/>
          <w:szCs w:val="22"/>
        </w:rPr>
        <w:t>..................................................</w:t>
      </w:r>
    </w:p>
    <w:p w14:paraId="38E33540" w14:textId="77777777" w:rsidR="0097734A" w:rsidRPr="00D450AE" w:rsidRDefault="0097734A" w:rsidP="0097734A">
      <w:pPr>
        <w:ind w:left="540"/>
        <w:rPr>
          <w:rFonts w:ascii="Arial" w:hAnsi="Arial" w:cs="Arial"/>
          <w:i/>
          <w:sz w:val="16"/>
          <w:szCs w:val="16"/>
        </w:rPr>
      </w:pPr>
      <w:r w:rsidRPr="00D450AE">
        <w:rPr>
          <w:rFonts w:ascii="Arial" w:hAnsi="Arial" w:cs="Arial"/>
          <w:i/>
          <w:sz w:val="16"/>
          <w:szCs w:val="16"/>
        </w:rPr>
        <w:t>/nazwa i adres Wykonawcy/</w:t>
      </w:r>
    </w:p>
    <w:p w14:paraId="7F7EB289" w14:textId="77777777" w:rsidR="0097734A" w:rsidRPr="00D450AE" w:rsidRDefault="0097734A" w:rsidP="0097734A">
      <w:pPr>
        <w:ind w:left="540"/>
        <w:rPr>
          <w:rFonts w:ascii="Arial" w:hAnsi="Arial" w:cs="Arial"/>
          <w:i/>
          <w:sz w:val="16"/>
          <w:szCs w:val="16"/>
        </w:rPr>
      </w:pPr>
    </w:p>
    <w:p w14:paraId="3A942D41" w14:textId="375F366D" w:rsidR="0097734A" w:rsidRPr="00D450AE" w:rsidRDefault="00D450AE" w:rsidP="0097734A">
      <w:pPr>
        <w:jc w:val="center"/>
        <w:rPr>
          <w:rFonts w:ascii="Arial" w:hAnsi="Arial" w:cs="Arial"/>
          <w:sz w:val="22"/>
          <w:szCs w:val="22"/>
        </w:rPr>
      </w:pPr>
      <w:r>
        <w:rPr>
          <w:rFonts w:ascii="Arial" w:hAnsi="Arial" w:cs="Arial"/>
          <w:b/>
          <w:bCs/>
          <w:kern w:val="32"/>
          <w:sz w:val="24"/>
          <w:szCs w:val="24"/>
        </w:rPr>
        <w:t xml:space="preserve">Wykaz osób zatrudnionych na podstawie </w:t>
      </w:r>
      <w:r w:rsidR="0097734A" w:rsidRPr="00D450AE">
        <w:rPr>
          <w:rFonts w:ascii="Arial" w:hAnsi="Arial" w:cs="Arial"/>
          <w:b/>
          <w:bCs/>
          <w:kern w:val="32"/>
          <w:sz w:val="24"/>
          <w:szCs w:val="24"/>
        </w:rPr>
        <w:t>umowy o pracę.</w:t>
      </w:r>
    </w:p>
    <w:p w14:paraId="6198D746" w14:textId="77777777" w:rsidR="0097734A" w:rsidRPr="00D450AE" w:rsidRDefault="0097734A" w:rsidP="0097734A">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7"/>
        <w:gridCol w:w="1424"/>
        <w:gridCol w:w="1898"/>
        <w:gridCol w:w="1302"/>
        <w:gridCol w:w="3059"/>
        <w:gridCol w:w="1146"/>
      </w:tblGrid>
      <w:tr w:rsidR="006E0315" w:rsidRPr="00D450AE" w14:paraId="04824150" w14:textId="77777777" w:rsidTr="00150CB2">
        <w:tc>
          <w:tcPr>
            <w:tcW w:w="0" w:type="auto"/>
            <w:shd w:val="clear" w:color="auto" w:fill="D9D9D9" w:themeFill="background1" w:themeFillShade="D9"/>
          </w:tcPr>
          <w:p w14:paraId="3F878F44"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Lp.</w:t>
            </w:r>
          </w:p>
        </w:tc>
        <w:tc>
          <w:tcPr>
            <w:tcW w:w="0" w:type="auto"/>
            <w:shd w:val="clear" w:color="auto" w:fill="D9D9D9" w:themeFill="background1" w:themeFillShade="D9"/>
          </w:tcPr>
          <w:p w14:paraId="057749BD"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Zajmowane stanowisko</w:t>
            </w:r>
          </w:p>
        </w:tc>
        <w:tc>
          <w:tcPr>
            <w:tcW w:w="0" w:type="auto"/>
            <w:shd w:val="clear" w:color="auto" w:fill="D9D9D9" w:themeFill="background1" w:themeFillShade="D9"/>
          </w:tcPr>
          <w:p w14:paraId="4C549D6B"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Rodzaj wykonywanych czynności</w:t>
            </w:r>
          </w:p>
        </w:tc>
        <w:tc>
          <w:tcPr>
            <w:tcW w:w="0" w:type="auto"/>
            <w:shd w:val="clear" w:color="auto" w:fill="D9D9D9" w:themeFill="background1" w:themeFillShade="D9"/>
          </w:tcPr>
          <w:p w14:paraId="6527EFD4"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Data zatrudnienia</w:t>
            </w:r>
          </w:p>
        </w:tc>
        <w:tc>
          <w:tcPr>
            <w:tcW w:w="0" w:type="auto"/>
            <w:shd w:val="clear" w:color="auto" w:fill="D9D9D9" w:themeFill="background1" w:themeFillShade="D9"/>
          </w:tcPr>
          <w:p w14:paraId="48288FAD"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71CBCC2"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Wymiar czasu pracy</w:t>
            </w:r>
          </w:p>
        </w:tc>
      </w:tr>
      <w:tr w:rsidR="006E0315" w:rsidRPr="00D450AE" w14:paraId="1694706E" w14:textId="77777777" w:rsidTr="00150CB2">
        <w:tc>
          <w:tcPr>
            <w:tcW w:w="0" w:type="auto"/>
          </w:tcPr>
          <w:p w14:paraId="14103D95"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1.</w:t>
            </w:r>
          </w:p>
        </w:tc>
        <w:tc>
          <w:tcPr>
            <w:tcW w:w="0" w:type="auto"/>
          </w:tcPr>
          <w:p w14:paraId="6B403583" w14:textId="77777777" w:rsidR="0097734A" w:rsidRPr="00D450AE" w:rsidRDefault="0097734A" w:rsidP="00150CB2">
            <w:pPr>
              <w:spacing w:before="60"/>
              <w:jc w:val="both"/>
              <w:rPr>
                <w:rFonts w:ascii="Arial" w:hAnsi="Arial" w:cs="Arial"/>
                <w:i/>
                <w:sz w:val="22"/>
                <w:szCs w:val="22"/>
              </w:rPr>
            </w:pPr>
          </w:p>
        </w:tc>
        <w:tc>
          <w:tcPr>
            <w:tcW w:w="0" w:type="auto"/>
          </w:tcPr>
          <w:p w14:paraId="1951D41C" w14:textId="77777777" w:rsidR="0097734A" w:rsidRPr="00D450AE" w:rsidRDefault="0097734A" w:rsidP="00150CB2">
            <w:pPr>
              <w:spacing w:before="60"/>
              <w:jc w:val="both"/>
              <w:rPr>
                <w:rFonts w:ascii="Arial" w:hAnsi="Arial" w:cs="Arial"/>
                <w:i/>
                <w:sz w:val="22"/>
                <w:szCs w:val="22"/>
              </w:rPr>
            </w:pPr>
          </w:p>
        </w:tc>
        <w:tc>
          <w:tcPr>
            <w:tcW w:w="0" w:type="auto"/>
          </w:tcPr>
          <w:p w14:paraId="7342F0D7" w14:textId="77777777" w:rsidR="0097734A" w:rsidRPr="00D450AE" w:rsidRDefault="0097734A" w:rsidP="00150CB2">
            <w:pPr>
              <w:spacing w:before="60"/>
              <w:jc w:val="both"/>
              <w:rPr>
                <w:rFonts w:ascii="Arial" w:hAnsi="Arial" w:cs="Arial"/>
                <w:i/>
                <w:sz w:val="22"/>
                <w:szCs w:val="22"/>
              </w:rPr>
            </w:pPr>
          </w:p>
        </w:tc>
        <w:tc>
          <w:tcPr>
            <w:tcW w:w="0" w:type="auto"/>
          </w:tcPr>
          <w:p w14:paraId="6A1E4A8F" w14:textId="77777777" w:rsidR="0097734A" w:rsidRPr="00D450AE" w:rsidRDefault="0097734A" w:rsidP="00150CB2">
            <w:pPr>
              <w:spacing w:before="60"/>
              <w:jc w:val="both"/>
              <w:rPr>
                <w:rFonts w:ascii="Arial" w:hAnsi="Arial" w:cs="Arial"/>
                <w:i/>
                <w:sz w:val="22"/>
                <w:szCs w:val="22"/>
              </w:rPr>
            </w:pPr>
          </w:p>
        </w:tc>
        <w:tc>
          <w:tcPr>
            <w:tcW w:w="0" w:type="auto"/>
          </w:tcPr>
          <w:p w14:paraId="271F43DD" w14:textId="77777777" w:rsidR="0097734A" w:rsidRPr="00D450AE" w:rsidRDefault="0097734A" w:rsidP="00150CB2">
            <w:pPr>
              <w:spacing w:before="60"/>
              <w:jc w:val="both"/>
              <w:rPr>
                <w:rFonts w:ascii="Arial" w:hAnsi="Arial" w:cs="Arial"/>
                <w:i/>
                <w:sz w:val="22"/>
                <w:szCs w:val="22"/>
              </w:rPr>
            </w:pPr>
          </w:p>
          <w:p w14:paraId="757B4F0C" w14:textId="77777777" w:rsidR="0097734A" w:rsidRPr="00D450AE" w:rsidRDefault="0097734A" w:rsidP="00150CB2">
            <w:pPr>
              <w:spacing w:before="60"/>
              <w:jc w:val="both"/>
              <w:rPr>
                <w:rFonts w:ascii="Arial" w:hAnsi="Arial" w:cs="Arial"/>
                <w:i/>
                <w:sz w:val="22"/>
                <w:szCs w:val="22"/>
              </w:rPr>
            </w:pPr>
          </w:p>
        </w:tc>
      </w:tr>
      <w:tr w:rsidR="006E0315" w:rsidRPr="00D450AE" w14:paraId="474643E5" w14:textId="77777777" w:rsidTr="00150CB2">
        <w:tc>
          <w:tcPr>
            <w:tcW w:w="0" w:type="auto"/>
          </w:tcPr>
          <w:p w14:paraId="57A9E32F"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2.</w:t>
            </w:r>
          </w:p>
        </w:tc>
        <w:tc>
          <w:tcPr>
            <w:tcW w:w="0" w:type="auto"/>
          </w:tcPr>
          <w:p w14:paraId="027B5A59" w14:textId="77777777" w:rsidR="0097734A" w:rsidRPr="00D450AE" w:rsidRDefault="0097734A" w:rsidP="00150CB2">
            <w:pPr>
              <w:spacing w:before="60"/>
              <w:jc w:val="both"/>
              <w:rPr>
                <w:rFonts w:ascii="Arial" w:hAnsi="Arial" w:cs="Arial"/>
                <w:i/>
                <w:sz w:val="22"/>
                <w:szCs w:val="22"/>
              </w:rPr>
            </w:pPr>
          </w:p>
        </w:tc>
        <w:tc>
          <w:tcPr>
            <w:tcW w:w="0" w:type="auto"/>
          </w:tcPr>
          <w:p w14:paraId="5145C2ED" w14:textId="77777777" w:rsidR="0097734A" w:rsidRPr="00D450AE" w:rsidRDefault="0097734A" w:rsidP="00150CB2">
            <w:pPr>
              <w:spacing w:before="60"/>
              <w:jc w:val="both"/>
              <w:rPr>
                <w:rFonts w:ascii="Arial" w:hAnsi="Arial" w:cs="Arial"/>
                <w:i/>
                <w:sz w:val="22"/>
                <w:szCs w:val="22"/>
              </w:rPr>
            </w:pPr>
          </w:p>
        </w:tc>
        <w:tc>
          <w:tcPr>
            <w:tcW w:w="0" w:type="auto"/>
          </w:tcPr>
          <w:p w14:paraId="7C53D996" w14:textId="77777777" w:rsidR="0097734A" w:rsidRPr="00D450AE" w:rsidRDefault="0097734A" w:rsidP="00150CB2">
            <w:pPr>
              <w:spacing w:before="60"/>
              <w:jc w:val="both"/>
              <w:rPr>
                <w:rFonts w:ascii="Arial" w:hAnsi="Arial" w:cs="Arial"/>
                <w:i/>
                <w:sz w:val="22"/>
                <w:szCs w:val="22"/>
              </w:rPr>
            </w:pPr>
          </w:p>
        </w:tc>
        <w:tc>
          <w:tcPr>
            <w:tcW w:w="0" w:type="auto"/>
          </w:tcPr>
          <w:p w14:paraId="37CF3805" w14:textId="77777777" w:rsidR="0097734A" w:rsidRPr="00D450AE" w:rsidRDefault="0097734A" w:rsidP="00150CB2">
            <w:pPr>
              <w:spacing w:before="60"/>
              <w:jc w:val="both"/>
              <w:rPr>
                <w:rFonts w:ascii="Arial" w:hAnsi="Arial" w:cs="Arial"/>
                <w:i/>
                <w:sz w:val="22"/>
                <w:szCs w:val="22"/>
              </w:rPr>
            </w:pPr>
          </w:p>
        </w:tc>
        <w:tc>
          <w:tcPr>
            <w:tcW w:w="0" w:type="auto"/>
          </w:tcPr>
          <w:p w14:paraId="23A4DA48" w14:textId="77777777" w:rsidR="0097734A" w:rsidRPr="00D450AE" w:rsidRDefault="0097734A" w:rsidP="00150CB2">
            <w:pPr>
              <w:spacing w:before="60"/>
              <w:jc w:val="both"/>
              <w:rPr>
                <w:rFonts w:ascii="Arial" w:hAnsi="Arial" w:cs="Arial"/>
                <w:i/>
                <w:sz w:val="22"/>
                <w:szCs w:val="22"/>
              </w:rPr>
            </w:pPr>
          </w:p>
          <w:p w14:paraId="0656B40E" w14:textId="77777777" w:rsidR="0097734A" w:rsidRPr="00D450AE" w:rsidRDefault="0097734A" w:rsidP="00150CB2">
            <w:pPr>
              <w:spacing w:before="60"/>
              <w:jc w:val="both"/>
              <w:rPr>
                <w:rFonts w:ascii="Arial" w:hAnsi="Arial" w:cs="Arial"/>
                <w:i/>
                <w:sz w:val="22"/>
                <w:szCs w:val="22"/>
              </w:rPr>
            </w:pPr>
          </w:p>
        </w:tc>
      </w:tr>
      <w:tr w:rsidR="006E0315" w:rsidRPr="00D450AE" w14:paraId="59025DCC" w14:textId="77777777" w:rsidTr="00150CB2">
        <w:tc>
          <w:tcPr>
            <w:tcW w:w="0" w:type="auto"/>
          </w:tcPr>
          <w:p w14:paraId="6DA7749E"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3.</w:t>
            </w:r>
          </w:p>
        </w:tc>
        <w:tc>
          <w:tcPr>
            <w:tcW w:w="0" w:type="auto"/>
          </w:tcPr>
          <w:p w14:paraId="2A1582CE" w14:textId="77777777" w:rsidR="0097734A" w:rsidRPr="00D450AE" w:rsidRDefault="0097734A" w:rsidP="00150CB2">
            <w:pPr>
              <w:spacing w:before="60"/>
              <w:jc w:val="both"/>
              <w:rPr>
                <w:rFonts w:ascii="Arial" w:hAnsi="Arial" w:cs="Arial"/>
                <w:i/>
                <w:sz w:val="22"/>
                <w:szCs w:val="22"/>
              </w:rPr>
            </w:pPr>
          </w:p>
        </w:tc>
        <w:tc>
          <w:tcPr>
            <w:tcW w:w="0" w:type="auto"/>
          </w:tcPr>
          <w:p w14:paraId="1647D156" w14:textId="77777777" w:rsidR="0097734A" w:rsidRPr="00D450AE" w:rsidRDefault="0097734A" w:rsidP="00150CB2">
            <w:pPr>
              <w:spacing w:before="60"/>
              <w:jc w:val="both"/>
              <w:rPr>
                <w:rFonts w:ascii="Arial" w:hAnsi="Arial" w:cs="Arial"/>
                <w:i/>
                <w:sz w:val="22"/>
                <w:szCs w:val="22"/>
              </w:rPr>
            </w:pPr>
          </w:p>
        </w:tc>
        <w:tc>
          <w:tcPr>
            <w:tcW w:w="0" w:type="auto"/>
          </w:tcPr>
          <w:p w14:paraId="5C368211" w14:textId="77777777" w:rsidR="0097734A" w:rsidRPr="00D450AE" w:rsidRDefault="0097734A" w:rsidP="00150CB2">
            <w:pPr>
              <w:spacing w:before="60"/>
              <w:jc w:val="both"/>
              <w:rPr>
                <w:rFonts w:ascii="Arial" w:hAnsi="Arial" w:cs="Arial"/>
                <w:i/>
                <w:sz w:val="22"/>
                <w:szCs w:val="22"/>
              </w:rPr>
            </w:pPr>
          </w:p>
        </w:tc>
        <w:tc>
          <w:tcPr>
            <w:tcW w:w="0" w:type="auto"/>
          </w:tcPr>
          <w:p w14:paraId="3228BE5D" w14:textId="77777777" w:rsidR="0097734A" w:rsidRPr="00D450AE" w:rsidRDefault="0097734A" w:rsidP="00150CB2">
            <w:pPr>
              <w:spacing w:before="60"/>
              <w:jc w:val="both"/>
              <w:rPr>
                <w:rFonts w:ascii="Arial" w:hAnsi="Arial" w:cs="Arial"/>
                <w:i/>
                <w:sz w:val="22"/>
                <w:szCs w:val="22"/>
              </w:rPr>
            </w:pPr>
          </w:p>
        </w:tc>
        <w:tc>
          <w:tcPr>
            <w:tcW w:w="0" w:type="auto"/>
          </w:tcPr>
          <w:p w14:paraId="601BB6BF" w14:textId="77777777" w:rsidR="0097734A" w:rsidRPr="00D450AE" w:rsidRDefault="0097734A" w:rsidP="00150CB2">
            <w:pPr>
              <w:spacing w:before="60"/>
              <w:jc w:val="both"/>
              <w:rPr>
                <w:rFonts w:ascii="Arial" w:hAnsi="Arial" w:cs="Arial"/>
                <w:i/>
                <w:sz w:val="22"/>
                <w:szCs w:val="22"/>
              </w:rPr>
            </w:pPr>
          </w:p>
          <w:p w14:paraId="223EA9BC" w14:textId="77777777" w:rsidR="0097734A" w:rsidRPr="00D450AE" w:rsidRDefault="0097734A" w:rsidP="00150CB2">
            <w:pPr>
              <w:spacing w:before="60"/>
              <w:jc w:val="both"/>
              <w:rPr>
                <w:rFonts w:ascii="Arial" w:hAnsi="Arial" w:cs="Arial"/>
                <w:i/>
                <w:sz w:val="22"/>
                <w:szCs w:val="22"/>
              </w:rPr>
            </w:pPr>
          </w:p>
        </w:tc>
      </w:tr>
      <w:tr w:rsidR="006E0315" w:rsidRPr="00D450AE" w14:paraId="75A2C5F4" w14:textId="77777777" w:rsidTr="00150CB2">
        <w:tc>
          <w:tcPr>
            <w:tcW w:w="0" w:type="auto"/>
          </w:tcPr>
          <w:p w14:paraId="4AD54668"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4.</w:t>
            </w:r>
          </w:p>
        </w:tc>
        <w:tc>
          <w:tcPr>
            <w:tcW w:w="0" w:type="auto"/>
          </w:tcPr>
          <w:p w14:paraId="1DB5E732" w14:textId="77777777" w:rsidR="0097734A" w:rsidRPr="00D450AE" w:rsidRDefault="0097734A" w:rsidP="00150CB2">
            <w:pPr>
              <w:spacing w:before="60"/>
              <w:jc w:val="both"/>
              <w:rPr>
                <w:rFonts w:ascii="Arial" w:hAnsi="Arial" w:cs="Arial"/>
                <w:i/>
                <w:sz w:val="22"/>
                <w:szCs w:val="22"/>
              </w:rPr>
            </w:pPr>
          </w:p>
        </w:tc>
        <w:tc>
          <w:tcPr>
            <w:tcW w:w="0" w:type="auto"/>
          </w:tcPr>
          <w:p w14:paraId="66731BBD" w14:textId="77777777" w:rsidR="0097734A" w:rsidRPr="00D450AE" w:rsidRDefault="0097734A" w:rsidP="00150CB2">
            <w:pPr>
              <w:spacing w:before="60"/>
              <w:jc w:val="both"/>
              <w:rPr>
                <w:rFonts w:ascii="Arial" w:hAnsi="Arial" w:cs="Arial"/>
                <w:i/>
                <w:sz w:val="22"/>
                <w:szCs w:val="22"/>
              </w:rPr>
            </w:pPr>
          </w:p>
        </w:tc>
        <w:tc>
          <w:tcPr>
            <w:tcW w:w="0" w:type="auto"/>
          </w:tcPr>
          <w:p w14:paraId="68FC12CD" w14:textId="77777777" w:rsidR="0097734A" w:rsidRPr="00D450AE" w:rsidRDefault="0097734A" w:rsidP="00150CB2">
            <w:pPr>
              <w:spacing w:before="60"/>
              <w:jc w:val="both"/>
              <w:rPr>
                <w:rFonts w:ascii="Arial" w:hAnsi="Arial" w:cs="Arial"/>
                <w:i/>
                <w:sz w:val="22"/>
                <w:szCs w:val="22"/>
              </w:rPr>
            </w:pPr>
          </w:p>
        </w:tc>
        <w:tc>
          <w:tcPr>
            <w:tcW w:w="0" w:type="auto"/>
          </w:tcPr>
          <w:p w14:paraId="296A26F4" w14:textId="77777777" w:rsidR="0097734A" w:rsidRPr="00D450AE" w:rsidRDefault="0097734A" w:rsidP="00150CB2">
            <w:pPr>
              <w:spacing w:before="60"/>
              <w:jc w:val="both"/>
              <w:rPr>
                <w:rFonts w:ascii="Arial" w:hAnsi="Arial" w:cs="Arial"/>
                <w:i/>
                <w:sz w:val="22"/>
                <w:szCs w:val="22"/>
              </w:rPr>
            </w:pPr>
          </w:p>
        </w:tc>
        <w:tc>
          <w:tcPr>
            <w:tcW w:w="0" w:type="auto"/>
          </w:tcPr>
          <w:p w14:paraId="6865285E" w14:textId="77777777" w:rsidR="0097734A" w:rsidRPr="00D450AE" w:rsidRDefault="0097734A" w:rsidP="00150CB2">
            <w:pPr>
              <w:spacing w:before="60"/>
              <w:jc w:val="both"/>
              <w:rPr>
                <w:rFonts w:ascii="Arial" w:hAnsi="Arial" w:cs="Arial"/>
                <w:i/>
                <w:sz w:val="22"/>
                <w:szCs w:val="22"/>
              </w:rPr>
            </w:pPr>
          </w:p>
          <w:p w14:paraId="0BCA942A" w14:textId="77777777" w:rsidR="0097734A" w:rsidRPr="00D450AE" w:rsidRDefault="0097734A" w:rsidP="00150CB2">
            <w:pPr>
              <w:spacing w:before="60"/>
              <w:jc w:val="both"/>
              <w:rPr>
                <w:rFonts w:ascii="Arial" w:hAnsi="Arial" w:cs="Arial"/>
                <w:i/>
                <w:sz w:val="22"/>
                <w:szCs w:val="22"/>
              </w:rPr>
            </w:pPr>
          </w:p>
        </w:tc>
      </w:tr>
      <w:tr w:rsidR="006E0315" w:rsidRPr="00D450AE" w14:paraId="1F66EC66" w14:textId="77777777" w:rsidTr="00150CB2">
        <w:tc>
          <w:tcPr>
            <w:tcW w:w="0" w:type="auto"/>
          </w:tcPr>
          <w:p w14:paraId="00911269"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5.</w:t>
            </w:r>
          </w:p>
        </w:tc>
        <w:tc>
          <w:tcPr>
            <w:tcW w:w="0" w:type="auto"/>
          </w:tcPr>
          <w:p w14:paraId="294641DD" w14:textId="77777777" w:rsidR="0097734A" w:rsidRPr="00D450AE" w:rsidRDefault="0097734A" w:rsidP="00150CB2">
            <w:pPr>
              <w:spacing w:before="60"/>
              <w:jc w:val="both"/>
              <w:rPr>
                <w:rFonts w:ascii="Arial" w:hAnsi="Arial" w:cs="Arial"/>
                <w:i/>
                <w:sz w:val="22"/>
                <w:szCs w:val="22"/>
              </w:rPr>
            </w:pPr>
          </w:p>
        </w:tc>
        <w:tc>
          <w:tcPr>
            <w:tcW w:w="0" w:type="auto"/>
          </w:tcPr>
          <w:p w14:paraId="07599068" w14:textId="77777777" w:rsidR="0097734A" w:rsidRPr="00D450AE" w:rsidRDefault="0097734A" w:rsidP="00150CB2">
            <w:pPr>
              <w:spacing w:before="60"/>
              <w:jc w:val="both"/>
              <w:rPr>
                <w:rFonts w:ascii="Arial" w:hAnsi="Arial" w:cs="Arial"/>
                <w:i/>
                <w:sz w:val="22"/>
                <w:szCs w:val="22"/>
              </w:rPr>
            </w:pPr>
          </w:p>
        </w:tc>
        <w:tc>
          <w:tcPr>
            <w:tcW w:w="0" w:type="auto"/>
          </w:tcPr>
          <w:p w14:paraId="1205A673" w14:textId="77777777" w:rsidR="0097734A" w:rsidRPr="00D450AE" w:rsidRDefault="0097734A" w:rsidP="00150CB2">
            <w:pPr>
              <w:spacing w:before="60"/>
              <w:jc w:val="both"/>
              <w:rPr>
                <w:rFonts w:ascii="Arial" w:hAnsi="Arial" w:cs="Arial"/>
                <w:i/>
                <w:sz w:val="22"/>
                <w:szCs w:val="22"/>
              </w:rPr>
            </w:pPr>
          </w:p>
        </w:tc>
        <w:tc>
          <w:tcPr>
            <w:tcW w:w="0" w:type="auto"/>
          </w:tcPr>
          <w:p w14:paraId="7DCF33E2" w14:textId="77777777" w:rsidR="0097734A" w:rsidRPr="00D450AE" w:rsidRDefault="0097734A" w:rsidP="00150CB2">
            <w:pPr>
              <w:spacing w:before="60"/>
              <w:jc w:val="both"/>
              <w:rPr>
                <w:rFonts w:ascii="Arial" w:hAnsi="Arial" w:cs="Arial"/>
                <w:i/>
                <w:sz w:val="22"/>
                <w:szCs w:val="22"/>
              </w:rPr>
            </w:pPr>
          </w:p>
        </w:tc>
        <w:tc>
          <w:tcPr>
            <w:tcW w:w="0" w:type="auto"/>
          </w:tcPr>
          <w:p w14:paraId="11066874" w14:textId="77777777" w:rsidR="0097734A" w:rsidRPr="00D450AE" w:rsidRDefault="0097734A" w:rsidP="00150CB2">
            <w:pPr>
              <w:spacing w:before="60"/>
              <w:jc w:val="both"/>
              <w:rPr>
                <w:rFonts w:ascii="Arial" w:hAnsi="Arial" w:cs="Arial"/>
                <w:i/>
                <w:sz w:val="22"/>
                <w:szCs w:val="22"/>
              </w:rPr>
            </w:pPr>
          </w:p>
          <w:p w14:paraId="3DE1EDA7" w14:textId="77777777" w:rsidR="0097734A" w:rsidRPr="00D450AE" w:rsidRDefault="0097734A" w:rsidP="00150CB2">
            <w:pPr>
              <w:spacing w:before="60"/>
              <w:jc w:val="both"/>
              <w:rPr>
                <w:rFonts w:ascii="Arial" w:hAnsi="Arial" w:cs="Arial"/>
                <w:i/>
                <w:sz w:val="22"/>
                <w:szCs w:val="22"/>
              </w:rPr>
            </w:pPr>
          </w:p>
        </w:tc>
      </w:tr>
    </w:tbl>
    <w:p w14:paraId="4A87B888" w14:textId="77777777" w:rsidR="0097734A" w:rsidRPr="00D450AE" w:rsidRDefault="0097734A" w:rsidP="0097734A">
      <w:pPr>
        <w:spacing w:before="60"/>
        <w:jc w:val="both"/>
        <w:rPr>
          <w:rFonts w:ascii="Arial" w:hAnsi="Arial" w:cs="Arial"/>
          <w:sz w:val="22"/>
          <w:szCs w:val="22"/>
        </w:rPr>
      </w:pPr>
    </w:p>
    <w:p w14:paraId="69CE4DF3" w14:textId="77777777" w:rsidR="0097734A" w:rsidRPr="006E0315" w:rsidRDefault="0097734A" w:rsidP="0097734A">
      <w:pPr>
        <w:pStyle w:val="Legenda1"/>
        <w:jc w:val="both"/>
        <w:rPr>
          <w:rFonts w:ascii="Arial" w:hAnsi="Arial" w:cs="Arial"/>
          <w:b w:val="0"/>
          <w:color w:val="FF0000"/>
          <w:szCs w:val="20"/>
        </w:rPr>
      </w:pPr>
      <w:r w:rsidRPr="00D450AE">
        <w:rPr>
          <w:rFonts w:ascii="Arial" w:hAnsi="Arial" w:cs="Arial"/>
          <w:szCs w:val="20"/>
          <w:u w:val="single"/>
        </w:rPr>
        <w:t>UWAGA 1:</w:t>
      </w:r>
      <w:r w:rsidRPr="00D450AE">
        <w:rPr>
          <w:rFonts w:ascii="Arial" w:hAnsi="Arial" w:cs="Arial"/>
          <w:b w:val="0"/>
          <w:szCs w:val="20"/>
        </w:rPr>
        <w:t xml:space="preserve"> Zamawiający wymaga zatrudnienia przez wykonawcę lub podwykonawcę na podstawie umowy o pracę osób wykonujących następujące czynności w zakresie realizacji zamówienia</w:t>
      </w:r>
      <w:r w:rsidRPr="006E0315">
        <w:rPr>
          <w:rFonts w:ascii="Arial" w:hAnsi="Arial" w:cs="Arial"/>
          <w:b w:val="0"/>
          <w:color w:val="FF0000"/>
          <w:szCs w:val="20"/>
        </w:rPr>
        <w:t xml:space="preserve">: </w:t>
      </w:r>
    </w:p>
    <w:p w14:paraId="2A9152C6" w14:textId="77777777" w:rsidR="0097734A" w:rsidRPr="00D450AE" w:rsidRDefault="0097734A" w:rsidP="0097734A">
      <w:pPr>
        <w:pStyle w:val="Legenda1"/>
        <w:jc w:val="both"/>
        <w:rPr>
          <w:rFonts w:ascii="Arial" w:hAnsi="Arial" w:cs="Arial"/>
          <w:b w:val="0"/>
          <w:szCs w:val="20"/>
        </w:rPr>
      </w:pPr>
      <w:r w:rsidRPr="00D450AE">
        <w:rPr>
          <w:rFonts w:ascii="Arial" w:hAnsi="Arial" w:cs="Arial"/>
          <w:b w:val="0"/>
          <w:szCs w:val="20"/>
        </w:rPr>
        <w:t>a) usuwanie oraz cięcia pielęgnacyjne drzew i krzewów,</w:t>
      </w:r>
    </w:p>
    <w:p w14:paraId="28DC39D5" w14:textId="77777777" w:rsidR="0097734A" w:rsidRPr="00D450AE" w:rsidRDefault="0097734A" w:rsidP="0097734A">
      <w:pPr>
        <w:pStyle w:val="Legenda1"/>
        <w:jc w:val="both"/>
        <w:rPr>
          <w:rFonts w:ascii="Arial" w:hAnsi="Arial" w:cs="Arial"/>
          <w:b w:val="0"/>
          <w:szCs w:val="20"/>
        </w:rPr>
      </w:pPr>
      <w:r w:rsidRPr="00D450AE">
        <w:rPr>
          <w:rFonts w:ascii="Arial" w:hAnsi="Arial" w:cs="Arial"/>
          <w:b w:val="0"/>
          <w:szCs w:val="20"/>
        </w:rPr>
        <w:t>b) sadzenie drzew i krzewów.</w:t>
      </w:r>
    </w:p>
    <w:p w14:paraId="4B161642" w14:textId="14906157" w:rsidR="0097734A" w:rsidRPr="00D450AE" w:rsidRDefault="0097734A" w:rsidP="0097734A">
      <w:pPr>
        <w:pStyle w:val="Legenda1"/>
        <w:jc w:val="both"/>
        <w:rPr>
          <w:b w:val="0"/>
          <w:u w:val="single"/>
        </w:rPr>
      </w:pPr>
      <w:r w:rsidRPr="00D450AE">
        <w:rPr>
          <w:rFonts w:ascii="Arial" w:hAnsi="Arial" w:cs="Arial"/>
          <w:u w:val="single"/>
        </w:rPr>
        <w:t>UWAGA 2:</w:t>
      </w:r>
      <w:r w:rsidRPr="00D450AE">
        <w:rPr>
          <w:u w:val="single"/>
        </w:rPr>
        <w:t xml:space="preserve"> </w:t>
      </w:r>
      <w:r w:rsidR="00D450AE">
        <w:rPr>
          <w:rFonts w:ascii="Arial" w:hAnsi="Arial" w:cs="Arial"/>
          <w:u w:val="single"/>
        </w:rPr>
        <w:t xml:space="preserve">wypełniony wykaz </w:t>
      </w:r>
      <w:r w:rsidR="00D87B1F">
        <w:rPr>
          <w:rFonts w:ascii="Arial" w:hAnsi="Arial" w:cs="Arial"/>
          <w:u w:val="single"/>
        </w:rPr>
        <w:t xml:space="preserve">osób zatrudnionych na </w:t>
      </w:r>
      <w:r w:rsidRPr="00D450AE">
        <w:rPr>
          <w:rFonts w:ascii="Arial" w:hAnsi="Arial" w:cs="Arial"/>
          <w:u w:val="single"/>
        </w:rPr>
        <w:t>podstawie  umowy o pracę, Wykonawca zobowiązany jest przedstawić w dniu podpisania umowy.</w:t>
      </w:r>
    </w:p>
    <w:p w14:paraId="2960ADBB" w14:textId="77777777" w:rsidR="0097734A" w:rsidRPr="00D450AE" w:rsidRDefault="0097734A" w:rsidP="0097734A">
      <w:pPr>
        <w:ind w:left="709"/>
        <w:rPr>
          <w:rFonts w:ascii="Arial" w:hAnsi="Arial" w:cs="Arial"/>
          <w:sz w:val="22"/>
          <w:szCs w:val="22"/>
        </w:rPr>
      </w:pPr>
    </w:p>
    <w:p w14:paraId="7CF5AAE8" w14:textId="77777777" w:rsidR="0097734A" w:rsidRPr="00D450AE" w:rsidRDefault="0097734A" w:rsidP="0097734A">
      <w:pPr>
        <w:ind w:left="709"/>
        <w:rPr>
          <w:rFonts w:ascii="Arial" w:hAnsi="Arial" w:cs="Arial"/>
          <w:sz w:val="22"/>
          <w:szCs w:val="22"/>
        </w:rPr>
      </w:pPr>
    </w:p>
    <w:p w14:paraId="77AA8D86" w14:textId="77777777" w:rsidR="0097734A" w:rsidRPr="00D450AE" w:rsidRDefault="0097734A" w:rsidP="0097734A">
      <w:pPr>
        <w:ind w:left="709"/>
        <w:rPr>
          <w:rFonts w:ascii="Arial" w:hAnsi="Arial" w:cs="Arial"/>
          <w:sz w:val="22"/>
          <w:szCs w:val="22"/>
        </w:rPr>
      </w:pPr>
    </w:p>
    <w:p w14:paraId="650448A3" w14:textId="77777777" w:rsidR="0097734A" w:rsidRPr="00D450AE" w:rsidRDefault="0097734A" w:rsidP="0097734A">
      <w:pPr>
        <w:ind w:left="709"/>
        <w:rPr>
          <w:rFonts w:ascii="Arial" w:hAnsi="Arial" w:cs="Arial"/>
          <w:sz w:val="22"/>
          <w:szCs w:val="22"/>
        </w:rPr>
      </w:pPr>
    </w:p>
    <w:p w14:paraId="706371E6" w14:textId="70AD4CD0" w:rsidR="0097734A" w:rsidRPr="00D450AE" w:rsidRDefault="0097734A" w:rsidP="0097734A">
      <w:pPr>
        <w:rPr>
          <w:rFonts w:ascii="Arial" w:hAnsi="Arial" w:cs="Arial"/>
          <w:sz w:val="22"/>
          <w:szCs w:val="22"/>
        </w:rPr>
      </w:pPr>
      <w:r w:rsidRPr="00D450AE">
        <w:rPr>
          <w:rFonts w:ascii="Arial" w:hAnsi="Arial" w:cs="Arial"/>
          <w:sz w:val="22"/>
          <w:szCs w:val="22"/>
        </w:rPr>
        <w:t xml:space="preserve">.......................................... dnia ................ </w:t>
      </w:r>
      <w:r w:rsidRPr="00D450AE">
        <w:rPr>
          <w:rFonts w:ascii="Arial" w:hAnsi="Arial" w:cs="Arial"/>
          <w:b/>
          <w:sz w:val="22"/>
          <w:szCs w:val="22"/>
        </w:rPr>
        <w:t>2017r.</w:t>
      </w:r>
      <w:r w:rsidRPr="00D450AE">
        <w:rPr>
          <w:rFonts w:ascii="Arial" w:hAnsi="Arial" w:cs="Arial"/>
          <w:sz w:val="22"/>
          <w:szCs w:val="22"/>
        </w:rPr>
        <w:tab/>
      </w:r>
    </w:p>
    <w:p w14:paraId="321578D8" w14:textId="77777777" w:rsidR="0097734A" w:rsidRPr="00D450AE" w:rsidRDefault="0097734A" w:rsidP="0097734A">
      <w:pPr>
        <w:rPr>
          <w:rFonts w:ascii="Arial" w:hAnsi="Arial" w:cs="Arial"/>
          <w:sz w:val="22"/>
          <w:szCs w:val="22"/>
        </w:rPr>
      </w:pPr>
    </w:p>
    <w:p w14:paraId="7CC9CCB5" w14:textId="77777777" w:rsidR="0097734A" w:rsidRPr="00D450AE" w:rsidRDefault="0097734A" w:rsidP="0097734A">
      <w:pPr>
        <w:jc w:val="right"/>
        <w:rPr>
          <w:rFonts w:ascii="Arial" w:hAnsi="Arial" w:cs="Arial"/>
          <w:sz w:val="22"/>
          <w:szCs w:val="22"/>
        </w:rPr>
      </w:pPr>
      <w:r w:rsidRPr="00D450AE">
        <w:rPr>
          <w:rFonts w:ascii="Arial" w:hAnsi="Arial" w:cs="Arial"/>
          <w:sz w:val="22"/>
          <w:szCs w:val="22"/>
          <w:vertAlign w:val="subscript"/>
        </w:rPr>
        <w:t>……………………….........…………………………………...</w:t>
      </w:r>
    </w:p>
    <w:p w14:paraId="64BF3E94" w14:textId="77777777" w:rsidR="0097734A" w:rsidRPr="00D450AE" w:rsidRDefault="0097734A" w:rsidP="0097734A">
      <w:pPr>
        <w:pStyle w:val="Stopka"/>
        <w:tabs>
          <w:tab w:val="clear" w:pos="4536"/>
          <w:tab w:val="clear" w:pos="9072"/>
        </w:tabs>
        <w:ind w:left="6840" w:right="612" w:hanging="6840"/>
        <w:jc w:val="right"/>
        <w:rPr>
          <w:rFonts w:ascii="Arial" w:hAnsi="Arial" w:cs="Arial"/>
          <w:i/>
          <w:sz w:val="16"/>
          <w:szCs w:val="16"/>
        </w:rPr>
      </w:pPr>
      <w:r w:rsidRPr="00D450AE">
        <w:rPr>
          <w:rFonts w:ascii="Arial" w:hAnsi="Arial" w:cs="Arial"/>
          <w:i/>
          <w:sz w:val="16"/>
          <w:szCs w:val="16"/>
        </w:rPr>
        <w:t>podpis osoby /osób/  upoważnionej</w:t>
      </w:r>
    </w:p>
    <w:p w14:paraId="5876ED7F" w14:textId="77777777" w:rsidR="0097734A" w:rsidRPr="006E0315" w:rsidRDefault="0097734A" w:rsidP="009D5977">
      <w:pPr>
        <w:tabs>
          <w:tab w:val="num" w:pos="0"/>
        </w:tabs>
        <w:suppressAutoHyphens/>
        <w:ind w:left="432" w:hanging="432"/>
        <w:jc w:val="both"/>
        <w:outlineLvl w:val="0"/>
        <w:rPr>
          <w:rFonts w:ascii="Arial" w:hAnsi="Arial" w:cs="Arial"/>
          <w:bCs/>
          <w:iCs/>
          <w:color w:val="FF0000"/>
          <w:lang w:eastAsia="ar-SA"/>
        </w:rPr>
      </w:pPr>
    </w:p>
    <w:sectPr w:rsidR="0097734A" w:rsidRPr="006E0315" w:rsidSect="00296447">
      <w:footerReference w:type="default" r:id="rId21"/>
      <w:pgSz w:w="11906" w:h="16838"/>
      <w:pgMar w:top="1134" w:right="1418" w:bottom="1134" w:left="1418" w:header="709" w:footer="301" w:gutter="0"/>
      <w:pgNumType w:chapStyle="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3D6CD" w15:done="0"/>
  <w15:commentEx w15:paraId="2326391E" w15:done="0"/>
  <w15:commentEx w15:paraId="4AD7E6DA" w15:done="0"/>
  <w15:commentEx w15:paraId="563AB643" w15:done="0"/>
  <w15:commentEx w15:paraId="7F869E18" w15:done="0"/>
  <w15:commentEx w15:paraId="506B7A41" w15:done="0"/>
  <w15:commentEx w15:paraId="1A0D4879" w15:done="0"/>
  <w15:commentEx w15:paraId="558C1AD0" w15:done="0"/>
  <w15:commentEx w15:paraId="6A9163D0" w15:done="0"/>
  <w15:commentEx w15:paraId="10ABD543" w15:done="0"/>
  <w15:commentEx w15:paraId="155579A5" w15:done="0"/>
  <w15:commentEx w15:paraId="6BA00816" w15:done="0"/>
  <w15:commentEx w15:paraId="0116E3FC" w15:done="0"/>
  <w15:commentEx w15:paraId="3FDF7A88" w15:done="0"/>
  <w15:commentEx w15:paraId="57C46396" w15:done="0"/>
  <w15:commentEx w15:paraId="4FA1C696" w15:done="0"/>
  <w15:commentEx w15:paraId="5A7FE438" w15:done="0"/>
  <w15:commentEx w15:paraId="0E544563" w15:done="0"/>
  <w15:commentEx w15:paraId="7509EB5B" w15:done="0"/>
  <w15:commentEx w15:paraId="43AAE416" w15:done="0"/>
  <w15:commentEx w15:paraId="3931E4D0" w15:done="0"/>
  <w15:commentEx w15:paraId="29BB6B9E" w15:done="0"/>
  <w15:commentEx w15:paraId="36C9D4C8" w15:done="0"/>
  <w15:commentEx w15:paraId="4D6D9FFF" w15:done="0"/>
  <w15:commentEx w15:paraId="7C088CAD" w15:done="0"/>
  <w15:commentEx w15:paraId="0B5AE21A" w15:done="0"/>
  <w15:commentEx w15:paraId="47786D11" w15:done="0"/>
  <w15:commentEx w15:paraId="3B0476BF" w15:done="0"/>
  <w15:commentEx w15:paraId="7E8995F6" w15:done="0"/>
  <w15:commentEx w15:paraId="0ABF4A1E" w15:done="0"/>
  <w15:commentEx w15:paraId="257D4988" w15:done="0"/>
  <w15:commentEx w15:paraId="7030DED0" w15:done="0"/>
  <w15:commentEx w15:paraId="04830412" w15:done="0"/>
  <w15:commentEx w15:paraId="555B9A87" w15:done="0"/>
  <w15:commentEx w15:paraId="2560BDCE" w15:done="0"/>
  <w15:commentEx w15:paraId="29563836" w15:done="0"/>
  <w15:commentEx w15:paraId="188A0C73" w15:done="0"/>
  <w15:commentEx w15:paraId="245E17BE" w15:done="0"/>
  <w15:commentEx w15:paraId="6C80510A" w15:done="0"/>
  <w15:commentEx w15:paraId="3BA80D48" w15:done="0"/>
  <w15:commentEx w15:paraId="7FFFB741" w15:done="0"/>
  <w15:commentEx w15:paraId="3448A85F" w15:done="0"/>
  <w15:commentEx w15:paraId="1C7CB973" w15:done="0"/>
  <w15:commentEx w15:paraId="44DE15CB" w15:done="0"/>
  <w15:commentEx w15:paraId="258C8B14" w15:done="0"/>
  <w15:commentEx w15:paraId="5EACF5DE" w15:done="0"/>
  <w15:commentEx w15:paraId="742776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A799A" w14:textId="77777777" w:rsidR="00C74173" w:rsidRDefault="00C74173">
      <w:r>
        <w:separator/>
      </w:r>
    </w:p>
  </w:endnote>
  <w:endnote w:type="continuationSeparator" w:id="0">
    <w:p w14:paraId="63F22E0E" w14:textId="77777777" w:rsidR="00C74173" w:rsidRDefault="00C7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C7D" w14:textId="16B9F524" w:rsidR="00EE55B9" w:rsidRDefault="00EE55B9" w:rsidP="00296447">
    <w:pPr>
      <w:pStyle w:val="Stopka"/>
      <w:ind w:right="360"/>
      <w:jc w:val="both"/>
      <w:rPr>
        <w:i/>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Pr>
        <w:rFonts w:ascii="Arial" w:hAnsi="Arial" w:cs="Arial"/>
        <w:sz w:val="16"/>
        <w:szCs w:val="16"/>
      </w:rPr>
      <w:t xml:space="preserve">- </w:t>
    </w:r>
    <w:r w:rsidRPr="0098380D">
      <w:rPr>
        <w:rFonts w:ascii="Arial" w:hAnsi="Arial" w:cs="Arial"/>
        <w:i/>
        <w:iCs/>
        <w:sz w:val="16"/>
        <w:szCs w:val="16"/>
      </w:rPr>
      <w:t xml:space="preserve"> „</w:t>
    </w:r>
    <w:r w:rsidRPr="005663C7">
      <w:rPr>
        <w:rFonts w:ascii="Arial" w:hAnsi="Arial" w:cs="Arial"/>
        <w:i/>
        <w:sz w:val="16"/>
        <w:szCs w:val="16"/>
      </w:rPr>
      <w:t>Utrzymanie drzew i krzewów w pasach drogowych ulic gminnych</w:t>
    </w:r>
    <w:r>
      <w:rPr>
        <w:rFonts w:ascii="Arial" w:hAnsi="Arial" w:cs="Arial"/>
        <w:i/>
        <w:sz w:val="16"/>
        <w:szCs w:val="16"/>
      </w:rPr>
      <w:t xml:space="preserve"> w granicach administracyjnych m</w:t>
    </w:r>
    <w:r w:rsidRPr="005663C7">
      <w:rPr>
        <w:rFonts w:ascii="Arial" w:hAnsi="Arial" w:cs="Arial"/>
        <w:i/>
        <w:sz w:val="16"/>
        <w:szCs w:val="16"/>
      </w:rPr>
      <w:t>iasta Kołobrzeg</w:t>
    </w:r>
    <w:r w:rsidRPr="0098380D">
      <w:rPr>
        <w:rFonts w:ascii="Arial" w:hAnsi="Arial" w:cs="Arial"/>
        <w:i/>
        <w:sz w:val="16"/>
        <w:szCs w:val="16"/>
      </w:rPr>
      <w:t>”</w:t>
    </w:r>
  </w:p>
  <w:p w14:paraId="4FDCB902" w14:textId="6CAFD306" w:rsidR="00EE55B9" w:rsidRPr="006A3EDC" w:rsidRDefault="00EE55B9" w:rsidP="00296447">
    <w:pPr>
      <w:pStyle w:val="Stopka"/>
      <w:spacing w:before="120"/>
      <w:ind w:left="1191" w:hanging="1191"/>
      <w:rPr>
        <w:rFonts w:ascii="Arial" w:hAnsi="Arial" w:cs="Arial"/>
        <w:sz w:val="16"/>
        <w:szCs w:val="16"/>
      </w:rPr>
    </w:pPr>
  </w:p>
  <w:p w14:paraId="61B26B39" w14:textId="77777777" w:rsidR="00EE55B9" w:rsidRDefault="00EE55B9"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14121B">
      <w:rPr>
        <w:rFonts w:ascii="Arial" w:hAnsi="Arial" w:cs="Arial"/>
        <w:b/>
        <w:noProof/>
        <w:sz w:val="18"/>
        <w:szCs w:val="18"/>
      </w:rPr>
      <w:t>14</w:t>
    </w:r>
    <w:r w:rsidRPr="00D34B7C">
      <w:rPr>
        <w:rFonts w:ascii="Arial" w:hAnsi="Arial" w:cs="Arial"/>
        <w:b/>
        <w:sz w:val="18"/>
        <w:szCs w:val="18"/>
      </w:rPr>
      <w:fldChar w:fldCharType="end"/>
    </w:r>
  </w:p>
  <w:p w14:paraId="14C86052" w14:textId="77777777" w:rsidR="00EE55B9" w:rsidRDefault="00EE55B9" w:rsidP="00965A5A">
    <w:pPr>
      <w:pStyle w:val="Stopka"/>
      <w:ind w:left="1191" w:hanging="1191"/>
      <w:rPr>
        <w:rFonts w:ascii="Arial" w:hAnsi="Arial" w:cs="Arial"/>
        <w:sz w:val="16"/>
        <w:szCs w:val="16"/>
      </w:rPr>
    </w:pPr>
  </w:p>
  <w:p w14:paraId="6623F1DE" w14:textId="77777777" w:rsidR="00EE55B9" w:rsidRDefault="00EE55B9" w:rsidP="00965A5A">
    <w:pPr>
      <w:pStyle w:val="Stopka"/>
      <w:ind w:left="1191" w:hanging="1191"/>
      <w:rPr>
        <w:rFonts w:ascii="Arial" w:hAnsi="Arial" w:cs="Arial"/>
        <w:sz w:val="16"/>
        <w:szCs w:val="16"/>
      </w:rPr>
    </w:pPr>
  </w:p>
  <w:p w14:paraId="0C02C7D0" w14:textId="77777777" w:rsidR="00EE55B9" w:rsidRDefault="00EE55B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5CDB7" w14:textId="77777777" w:rsidR="00C74173" w:rsidRDefault="00C74173">
      <w:r>
        <w:separator/>
      </w:r>
    </w:p>
  </w:footnote>
  <w:footnote w:type="continuationSeparator" w:id="0">
    <w:p w14:paraId="7C2A30A3" w14:textId="77777777" w:rsidR="00C74173" w:rsidRDefault="00C7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F09DF"/>
    <w:multiLevelType w:val="hybridMultilevel"/>
    <w:tmpl w:val="E536FF98"/>
    <w:lvl w:ilvl="0" w:tplc="AADC579A">
      <w:start w:val="6"/>
      <w:numFmt w:val="decimal"/>
      <w:lvlText w:val="%1)"/>
      <w:lvlJc w:val="left"/>
      <w:pPr>
        <w:ind w:left="107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3426F"/>
    <w:multiLevelType w:val="hybridMultilevel"/>
    <w:tmpl w:val="85DAA526"/>
    <w:lvl w:ilvl="0" w:tplc="3DCC3CDC">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2171D"/>
    <w:multiLevelType w:val="multilevel"/>
    <w:tmpl w:val="B1EC629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F6641630"/>
    <w:lvl w:ilvl="0" w:tplc="767846A8">
      <w:start w:val="1"/>
      <w:numFmt w:val="lowerLetter"/>
      <w:lvlText w:val="%1)"/>
      <w:lvlJc w:val="left"/>
      <w:pPr>
        <w:ind w:left="1620" w:hanging="360"/>
      </w:pPr>
      <w:rPr>
        <w:rFonts w:ascii="Arial" w:hAnsi="Arial" w:cs="Arial"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C2083D52"/>
    <w:lvl w:ilvl="0">
      <w:start w:val="8"/>
      <w:numFmt w:val="decimal"/>
      <w:lvlText w:val="%1."/>
      <w:lvlJc w:val="left"/>
      <w:pPr>
        <w:tabs>
          <w:tab w:val="num" w:pos="357"/>
        </w:tabs>
        <w:ind w:left="357" w:hanging="357"/>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1070"/>
        </w:tabs>
        <w:ind w:left="107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6C7BFC"/>
    <w:multiLevelType w:val="multilevel"/>
    <w:tmpl w:val="F96099C0"/>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4"/>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FC66A4E"/>
    <w:multiLevelType w:val="hybridMultilevel"/>
    <w:tmpl w:val="3F9A5B2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2">
    <w:nsid w:val="7E817352"/>
    <w:multiLevelType w:val="hybridMultilevel"/>
    <w:tmpl w:val="85DAA526"/>
    <w:lvl w:ilvl="0" w:tplc="3DCC3CDC">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47"/>
  </w:num>
  <w:num w:numId="10">
    <w:abstractNumId w:val="41"/>
  </w:num>
  <w:num w:numId="11">
    <w:abstractNumId w:val="57"/>
  </w:num>
  <w:num w:numId="12">
    <w:abstractNumId w:val="32"/>
  </w:num>
  <w:num w:numId="13">
    <w:abstractNumId w:val="39"/>
  </w:num>
  <w:num w:numId="14">
    <w:abstractNumId w:val="50"/>
  </w:num>
  <w:num w:numId="15">
    <w:abstractNumId w:val="15"/>
  </w:num>
  <w:num w:numId="16">
    <w:abstractNumId w:val="20"/>
  </w:num>
  <w:num w:numId="17">
    <w:abstractNumId w:val="33"/>
  </w:num>
  <w:num w:numId="18">
    <w:abstractNumId w:val="28"/>
  </w:num>
  <w:num w:numId="19">
    <w:abstractNumId w:val="53"/>
  </w:num>
  <w:num w:numId="20">
    <w:abstractNumId w:val="24"/>
  </w:num>
  <w:num w:numId="21">
    <w:abstractNumId w:val="54"/>
  </w:num>
  <w:num w:numId="22">
    <w:abstractNumId w:val="55"/>
  </w:num>
  <w:num w:numId="23">
    <w:abstractNumId w:val="27"/>
  </w:num>
  <w:num w:numId="24">
    <w:abstractNumId w:val="61"/>
  </w:num>
  <w:num w:numId="25">
    <w:abstractNumId w:val="38"/>
  </w:num>
  <w:num w:numId="26">
    <w:abstractNumId w:val="45"/>
  </w:num>
  <w:num w:numId="27">
    <w:abstractNumId w:val="58"/>
  </w:num>
  <w:num w:numId="28">
    <w:abstractNumId w:val="26"/>
  </w:num>
  <w:num w:numId="29">
    <w:abstractNumId w:val="23"/>
  </w:num>
  <w:num w:numId="30">
    <w:abstractNumId w:val="16"/>
  </w:num>
  <w:num w:numId="31">
    <w:abstractNumId w:val="36"/>
  </w:num>
  <w:num w:numId="32">
    <w:abstractNumId w:val="18"/>
  </w:num>
  <w:num w:numId="33">
    <w:abstractNumId w:val="37"/>
  </w:num>
  <w:num w:numId="34">
    <w:abstractNumId w:val="34"/>
  </w:num>
  <w:num w:numId="35">
    <w:abstractNumId w:val="19"/>
  </w:num>
  <w:num w:numId="36">
    <w:abstractNumId w:val="60"/>
  </w:num>
  <w:num w:numId="37">
    <w:abstractNumId w:val="52"/>
    <w:lvlOverride w:ilvl="0">
      <w:startOverride w:val="1"/>
    </w:lvlOverride>
  </w:num>
  <w:num w:numId="38">
    <w:abstractNumId w:val="40"/>
    <w:lvlOverride w:ilvl="0">
      <w:startOverride w:val="1"/>
    </w:lvlOverride>
  </w:num>
  <w:num w:numId="39">
    <w:abstractNumId w:val="29"/>
  </w:num>
  <w:num w:numId="40">
    <w:abstractNumId w:val="4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8"/>
  </w:num>
  <w:num w:numId="48">
    <w:abstractNumId w:val="46"/>
  </w:num>
  <w:num w:numId="49">
    <w:abstractNumId w:val="42"/>
  </w:num>
  <w:num w:numId="50">
    <w:abstractNumId w:val="22"/>
  </w:num>
  <w:num w:numId="51">
    <w:abstractNumId w:val="30"/>
  </w:num>
  <w:num w:numId="52">
    <w:abstractNumId w:val="62"/>
  </w:num>
  <w:num w:numId="53">
    <w:abstractNumId w:val="17"/>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2B5C"/>
    <w:rsid w:val="00003878"/>
    <w:rsid w:val="00003A6F"/>
    <w:rsid w:val="00003AC3"/>
    <w:rsid w:val="00005F74"/>
    <w:rsid w:val="00006506"/>
    <w:rsid w:val="00006DBC"/>
    <w:rsid w:val="00007411"/>
    <w:rsid w:val="00013DD9"/>
    <w:rsid w:val="00013DE8"/>
    <w:rsid w:val="00015857"/>
    <w:rsid w:val="00017835"/>
    <w:rsid w:val="00020F4E"/>
    <w:rsid w:val="00021B85"/>
    <w:rsid w:val="0002274A"/>
    <w:rsid w:val="000236BD"/>
    <w:rsid w:val="0002376B"/>
    <w:rsid w:val="00023F05"/>
    <w:rsid w:val="000255D1"/>
    <w:rsid w:val="00025A44"/>
    <w:rsid w:val="0002705A"/>
    <w:rsid w:val="00030845"/>
    <w:rsid w:val="000311AB"/>
    <w:rsid w:val="00032D50"/>
    <w:rsid w:val="0003321D"/>
    <w:rsid w:val="00033A80"/>
    <w:rsid w:val="00034536"/>
    <w:rsid w:val="000359A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E2E"/>
    <w:rsid w:val="0005432B"/>
    <w:rsid w:val="00057F2C"/>
    <w:rsid w:val="000606E1"/>
    <w:rsid w:val="00060DDE"/>
    <w:rsid w:val="00061117"/>
    <w:rsid w:val="00064DDC"/>
    <w:rsid w:val="00065916"/>
    <w:rsid w:val="00066514"/>
    <w:rsid w:val="0007082F"/>
    <w:rsid w:val="00071C80"/>
    <w:rsid w:val="00071CD3"/>
    <w:rsid w:val="00072706"/>
    <w:rsid w:val="000728D1"/>
    <w:rsid w:val="000728D3"/>
    <w:rsid w:val="000735E5"/>
    <w:rsid w:val="000736F4"/>
    <w:rsid w:val="00074C30"/>
    <w:rsid w:val="00075B6B"/>
    <w:rsid w:val="00075B99"/>
    <w:rsid w:val="00076C68"/>
    <w:rsid w:val="00076D82"/>
    <w:rsid w:val="0007716D"/>
    <w:rsid w:val="00083363"/>
    <w:rsid w:val="00083D36"/>
    <w:rsid w:val="00084C29"/>
    <w:rsid w:val="00084D16"/>
    <w:rsid w:val="00085DDA"/>
    <w:rsid w:val="000860BA"/>
    <w:rsid w:val="000877C4"/>
    <w:rsid w:val="00087DB1"/>
    <w:rsid w:val="00090C1E"/>
    <w:rsid w:val="00091FED"/>
    <w:rsid w:val="00093501"/>
    <w:rsid w:val="00093559"/>
    <w:rsid w:val="00093993"/>
    <w:rsid w:val="00093C53"/>
    <w:rsid w:val="0009656D"/>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9E2"/>
    <w:rsid w:val="000B3E95"/>
    <w:rsid w:val="000B7B71"/>
    <w:rsid w:val="000C01F5"/>
    <w:rsid w:val="000C040C"/>
    <w:rsid w:val="000C4B18"/>
    <w:rsid w:val="000D0376"/>
    <w:rsid w:val="000D0815"/>
    <w:rsid w:val="000D2220"/>
    <w:rsid w:val="000D24EA"/>
    <w:rsid w:val="000D266C"/>
    <w:rsid w:val="000D29F0"/>
    <w:rsid w:val="000D4789"/>
    <w:rsid w:val="000D5FF2"/>
    <w:rsid w:val="000D700F"/>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06DC3"/>
    <w:rsid w:val="00106FA5"/>
    <w:rsid w:val="0011066B"/>
    <w:rsid w:val="00111D5C"/>
    <w:rsid w:val="00113448"/>
    <w:rsid w:val="00114691"/>
    <w:rsid w:val="0011597C"/>
    <w:rsid w:val="00115EBF"/>
    <w:rsid w:val="00116D71"/>
    <w:rsid w:val="001179B5"/>
    <w:rsid w:val="00120363"/>
    <w:rsid w:val="00120CCD"/>
    <w:rsid w:val="00122DEC"/>
    <w:rsid w:val="00123ADE"/>
    <w:rsid w:val="00127293"/>
    <w:rsid w:val="0013038B"/>
    <w:rsid w:val="00130F9D"/>
    <w:rsid w:val="001313C3"/>
    <w:rsid w:val="00131B39"/>
    <w:rsid w:val="00131DDE"/>
    <w:rsid w:val="00134919"/>
    <w:rsid w:val="00137528"/>
    <w:rsid w:val="00140B57"/>
    <w:rsid w:val="00140B72"/>
    <w:rsid w:val="00141065"/>
    <w:rsid w:val="0014121B"/>
    <w:rsid w:val="00141969"/>
    <w:rsid w:val="00143C28"/>
    <w:rsid w:val="00144239"/>
    <w:rsid w:val="0014439A"/>
    <w:rsid w:val="0014615C"/>
    <w:rsid w:val="00147015"/>
    <w:rsid w:val="001473FB"/>
    <w:rsid w:val="00150CB2"/>
    <w:rsid w:val="00151126"/>
    <w:rsid w:val="001530AD"/>
    <w:rsid w:val="00153645"/>
    <w:rsid w:val="00154484"/>
    <w:rsid w:val="00156ACA"/>
    <w:rsid w:val="0015725C"/>
    <w:rsid w:val="001602D6"/>
    <w:rsid w:val="00160960"/>
    <w:rsid w:val="001615FC"/>
    <w:rsid w:val="00162B23"/>
    <w:rsid w:val="00162F7C"/>
    <w:rsid w:val="001631C3"/>
    <w:rsid w:val="00163588"/>
    <w:rsid w:val="001656C5"/>
    <w:rsid w:val="001668E2"/>
    <w:rsid w:val="0016696F"/>
    <w:rsid w:val="0016726F"/>
    <w:rsid w:val="00170647"/>
    <w:rsid w:val="0017117E"/>
    <w:rsid w:val="0017254F"/>
    <w:rsid w:val="001727F7"/>
    <w:rsid w:val="001729B4"/>
    <w:rsid w:val="00172EB4"/>
    <w:rsid w:val="00173E7E"/>
    <w:rsid w:val="00175399"/>
    <w:rsid w:val="00180AB2"/>
    <w:rsid w:val="001819B2"/>
    <w:rsid w:val="001835DD"/>
    <w:rsid w:val="00183BA5"/>
    <w:rsid w:val="00184236"/>
    <w:rsid w:val="00185B1D"/>
    <w:rsid w:val="00186870"/>
    <w:rsid w:val="001878E4"/>
    <w:rsid w:val="00190603"/>
    <w:rsid w:val="00190FE6"/>
    <w:rsid w:val="0019260E"/>
    <w:rsid w:val="001959FB"/>
    <w:rsid w:val="00196210"/>
    <w:rsid w:val="001962B6"/>
    <w:rsid w:val="00196BBE"/>
    <w:rsid w:val="001A08EC"/>
    <w:rsid w:val="001A3CAB"/>
    <w:rsid w:val="001A6556"/>
    <w:rsid w:val="001A6D72"/>
    <w:rsid w:val="001B1A21"/>
    <w:rsid w:val="001B1AA7"/>
    <w:rsid w:val="001B274E"/>
    <w:rsid w:val="001B2DBF"/>
    <w:rsid w:val="001B3789"/>
    <w:rsid w:val="001B5982"/>
    <w:rsid w:val="001B75C6"/>
    <w:rsid w:val="001C038E"/>
    <w:rsid w:val="001C08CD"/>
    <w:rsid w:val="001C2B14"/>
    <w:rsid w:val="001C3571"/>
    <w:rsid w:val="001C51AB"/>
    <w:rsid w:val="001C6796"/>
    <w:rsid w:val="001C7109"/>
    <w:rsid w:val="001C7FF4"/>
    <w:rsid w:val="001D0378"/>
    <w:rsid w:val="001D07E1"/>
    <w:rsid w:val="001D12DB"/>
    <w:rsid w:val="001D1320"/>
    <w:rsid w:val="001D1CDC"/>
    <w:rsid w:val="001D2697"/>
    <w:rsid w:val="001D2DB5"/>
    <w:rsid w:val="001D3E22"/>
    <w:rsid w:val="001D4091"/>
    <w:rsid w:val="001D412B"/>
    <w:rsid w:val="001D422F"/>
    <w:rsid w:val="001D438C"/>
    <w:rsid w:val="001D524C"/>
    <w:rsid w:val="001D57D4"/>
    <w:rsid w:val="001D5882"/>
    <w:rsid w:val="001D67E1"/>
    <w:rsid w:val="001D6BC7"/>
    <w:rsid w:val="001E2567"/>
    <w:rsid w:val="001E2B43"/>
    <w:rsid w:val="001E34F9"/>
    <w:rsid w:val="001E476E"/>
    <w:rsid w:val="001E73EE"/>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75F3"/>
    <w:rsid w:val="00207E44"/>
    <w:rsid w:val="00207FD3"/>
    <w:rsid w:val="00210BF3"/>
    <w:rsid w:val="00211127"/>
    <w:rsid w:val="00211336"/>
    <w:rsid w:val="00212A14"/>
    <w:rsid w:val="00212AA1"/>
    <w:rsid w:val="0021364C"/>
    <w:rsid w:val="00213B45"/>
    <w:rsid w:val="00213EFB"/>
    <w:rsid w:val="0021420A"/>
    <w:rsid w:val="002152DD"/>
    <w:rsid w:val="00216F02"/>
    <w:rsid w:val="00220E73"/>
    <w:rsid w:val="002226C8"/>
    <w:rsid w:val="00222738"/>
    <w:rsid w:val="00222BB4"/>
    <w:rsid w:val="00224A3D"/>
    <w:rsid w:val="00230A07"/>
    <w:rsid w:val="00232029"/>
    <w:rsid w:val="00232035"/>
    <w:rsid w:val="0023207B"/>
    <w:rsid w:val="00233260"/>
    <w:rsid w:val="00233D91"/>
    <w:rsid w:val="00236985"/>
    <w:rsid w:val="00237E0B"/>
    <w:rsid w:val="00240AD4"/>
    <w:rsid w:val="00241512"/>
    <w:rsid w:val="00243184"/>
    <w:rsid w:val="0024586B"/>
    <w:rsid w:val="00247217"/>
    <w:rsid w:val="00250085"/>
    <w:rsid w:val="00250643"/>
    <w:rsid w:val="00250B6F"/>
    <w:rsid w:val="0025120F"/>
    <w:rsid w:val="00251523"/>
    <w:rsid w:val="002519DE"/>
    <w:rsid w:val="00251D5C"/>
    <w:rsid w:val="0025595F"/>
    <w:rsid w:val="0025601E"/>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25E2"/>
    <w:rsid w:val="0027302B"/>
    <w:rsid w:val="00273236"/>
    <w:rsid w:val="002733C4"/>
    <w:rsid w:val="002764BB"/>
    <w:rsid w:val="0027689D"/>
    <w:rsid w:val="00280A11"/>
    <w:rsid w:val="00283243"/>
    <w:rsid w:val="00283C0A"/>
    <w:rsid w:val="00283FAB"/>
    <w:rsid w:val="00284894"/>
    <w:rsid w:val="002851F0"/>
    <w:rsid w:val="002871BF"/>
    <w:rsid w:val="00287310"/>
    <w:rsid w:val="00287796"/>
    <w:rsid w:val="00290924"/>
    <w:rsid w:val="00290A08"/>
    <w:rsid w:val="002914E6"/>
    <w:rsid w:val="00292A58"/>
    <w:rsid w:val="0029335B"/>
    <w:rsid w:val="00294C6E"/>
    <w:rsid w:val="002960D0"/>
    <w:rsid w:val="00296447"/>
    <w:rsid w:val="002A03E7"/>
    <w:rsid w:val="002A0767"/>
    <w:rsid w:val="002A0CA4"/>
    <w:rsid w:val="002A0EFA"/>
    <w:rsid w:val="002A13DB"/>
    <w:rsid w:val="002A1930"/>
    <w:rsid w:val="002A4319"/>
    <w:rsid w:val="002A4F0A"/>
    <w:rsid w:val="002A50E9"/>
    <w:rsid w:val="002B0EA8"/>
    <w:rsid w:val="002B0F4F"/>
    <w:rsid w:val="002B224A"/>
    <w:rsid w:val="002B303F"/>
    <w:rsid w:val="002B33DF"/>
    <w:rsid w:val="002B5185"/>
    <w:rsid w:val="002B5310"/>
    <w:rsid w:val="002B53C5"/>
    <w:rsid w:val="002B5937"/>
    <w:rsid w:val="002B5D76"/>
    <w:rsid w:val="002B67D1"/>
    <w:rsid w:val="002B6CE2"/>
    <w:rsid w:val="002B7C89"/>
    <w:rsid w:val="002C1250"/>
    <w:rsid w:val="002C15B9"/>
    <w:rsid w:val="002C2EB2"/>
    <w:rsid w:val="002C3BD3"/>
    <w:rsid w:val="002C4055"/>
    <w:rsid w:val="002C48C3"/>
    <w:rsid w:val="002C6816"/>
    <w:rsid w:val="002C6899"/>
    <w:rsid w:val="002D0A2F"/>
    <w:rsid w:val="002D1516"/>
    <w:rsid w:val="002D26A0"/>
    <w:rsid w:val="002D2D97"/>
    <w:rsid w:val="002D3E5E"/>
    <w:rsid w:val="002D42FA"/>
    <w:rsid w:val="002D4FD1"/>
    <w:rsid w:val="002D66CB"/>
    <w:rsid w:val="002D6CCD"/>
    <w:rsid w:val="002E3C36"/>
    <w:rsid w:val="002E6370"/>
    <w:rsid w:val="002E78C8"/>
    <w:rsid w:val="002F0636"/>
    <w:rsid w:val="002F166C"/>
    <w:rsid w:val="002F2215"/>
    <w:rsid w:val="002F3533"/>
    <w:rsid w:val="002F374D"/>
    <w:rsid w:val="002F3974"/>
    <w:rsid w:val="002F4938"/>
    <w:rsid w:val="002F5607"/>
    <w:rsid w:val="002F58F9"/>
    <w:rsid w:val="00300C1F"/>
    <w:rsid w:val="003017FA"/>
    <w:rsid w:val="00301AEE"/>
    <w:rsid w:val="003023EE"/>
    <w:rsid w:val="00302A0A"/>
    <w:rsid w:val="00302C06"/>
    <w:rsid w:val="0030378C"/>
    <w:rsid w:val="003040C0"/>
    <w:rsid w:val="00304589"/>
    <w:rsid w:val="003047E1"/>
    <w:rsid w:val="00307225"/>
    <w:rsid w:val="003072F9"/>
    <w:rsid w:val="00307FA0"/>
    <w:rsid w:val="00311170"/>
    <w:rsid w:val="003113BC"/>
    <w:rsid w:val="00312436"/>
    <w:rsid w:val="00316334"/>
    <w:rsid w:val="00316A2E"/>
    <w:rsid w:val="00317569"/>
    <w:rsid w:val="00317683"/>
    <w:rsid w:val="00317AD9"/>
    <w:rsid w:val="003201B5"/>
    <w:rsid w:val="00321C89"/>
    <w:rsid w:val="00321E9F"/>
    <w:rsid w:val="00322449"/>
    <w:rsid w:val="003237F8"/>
    <w:rsid w:val="0032419D"/>
    <w:rsid w:val="0032705B"/>
    <w:rsid w:val="00327214"/>
    <w:rsid w:val="00327B16"/>
    <w:rsid w:val="003302A9"/>
    <w:rsid w:val="003315E1"/>
    <w:rsid w:val="003317FD"/>
    <w:rsid w:val="00331A88"/>
    <w:rsid w:val="0033212B"/>
    <w:rsid w:val="0033271B"/>
    <w:rsid w:val="003372F9"/>
    <w:rsid w:val="00340E36"/>
    <w:rsid w:val="003412B5"/>
    <w:rsid w:val="003414E2"/>
    <w:rsid w:val="00341D48"/>
    <w:rsid w:val="00342AE5"/>
    <w:rsid w:val="0034354C"/>
    <w:rsid w:val="00343C91"/>
    <w:rsid w:val="00344CCB"/>
    <w:rsid w:val="00346598"/>
    <w:rsid w:val="00346EAE"/>
    <w:rsid w:val="00350CC6"/>
    <w:rsid w:val="003510AE"/>
    <w:rsid w:val="00352A75"/>
    <w:rsid w:val="00354E4F"/>
    <w:rsid w:val="0035550A"/>
    <w:rsid w:val="00355899"/>
    <w:rsid w:val="003566DA"/>
    <w:rsid w:val="0036110B"/>
    <w:rsid w:val="00361323"/>
    <w:rsid w:val="00361FB0"/>
    <w:rsid w:val="00363888"/>
    <w:rsid w:val="00363FEA"/>
    <w:rsid w:val="00364B46"/>
    <w:rsid w:val="003656E5"/>
    <w:rsid w:val="00365EA4"/>
    <w:rsid w:val="00367C9B"/>
    <w:rsid w:val="00370A45"/>
    <w:rsid w:val="00372A22"/>
    <w:rsid w:val="003748B5"/>
    <w:rsid w:val="00377BF0"/>
    <w:rsid w:val="00380F01"/>
    <w:rsid w:val="003826DD"/>
    <w:rsid w:val="00382B0B"/>
    <w:rsid w:val="00382ECD"/>
    <w:rsid w:val="00383342"/>
    <w:rsid w:val="00383404"/>
    <w:rsid w:val="00384273"/>
    <w:rsid w:val="003843A5"/>
    <w:rsid w:val="0038468B"/>
    <w:rsid w:val="00387110"/>
    <w:rsid w:val="0039072E"/>
    <w:rsid w:val="0039102D"/>
    <w:rsid w:val="00392F17"/>
    <w:rsid w:val="00393783"/>
    <w:rsid w:val="00393D7B"/>
    <w:rsid w:val="003942FC"/>
    <w:rsid w:val="00394F09"/>
    <w:rsid w:val="00397CD1"/>
    <w:rsid w:val="003A1AB3"/>
    <w:rsid w:val="003A26F8"/>
    <w:rsid w:val="003A6CD6"/>
    <w:rsid w:val="003A7448"/>
    <w:rsid w:val="003B12B1"/>
    <w:rsid w:val="003B1A35"/>
    <w:rsid w:val="003B2604"/>
    <w:rsid w:val="003B2656"/>
    <w:rsid w:val="003B2C9E"/>
    <w:rsid w:val="003B2CBA"/>
    <w:rsid w:val="003B31DE"/>
    <w:rsid w:val="003B3490"/>
    <w:rsid w:val="003B4356"/>
    <w:rsid w:val="003B5592"/>
    <w:rsid w:val="003B7CE4"/>
    <w:rsid w:val="003C0E49"/>
    <w:rsid w:val="003C187F"/>
    <w:rsid w:val="003C2372"/>
    <w:rsid w:val="003C28ED"/>
    <w:rsid w:val="003C2D34"/>
    <w:rsid w:val="003C4989"/>
    <w:rsid w:val="003C4ED5"/>
    <w:rsid w:val="003C516F"/>
    <w:rsid w:val="003C5BED"/>
    <w:rsid w:val="003C65C2"/>
    <w:rsid w:val="003C65F8"/>
    <w:rsid w:val="003C6C2A"/>
    <w:rsid w:val="003C6D48"/>
    <w:rsid w:val="003C74CD"/>
    <w:rsid w:val="003D1280"/>
    <w:rsid w:val="003D13F3"/>
    <w:rsid w:val="003D1561"/>
    <w:rsid w:val="003D2883"/>
    <w:rsid w:val="003D5286"/>
    <w:rsid w:val="003D5AF9"/>
    <w:rsid w:val="003D714C"/>
    <w:rsid w:val="003E0B91"/>
    <w:rsid w:val="003E2314"/>
    <w:rsid w:val="003E34BB"/>
    <w:rsid w:val="003E561C"/>
    <w:rsid w:val="003E5F07"/>
    <w:rsid w:val="003E7154"/>
    <w:rsid w:val="003E7249"/>
    <w:rsid w:val="003F11B8"/>
    <w:rsid w:val="003F1DED"/>
    <w:rsid w:val="003F2645"/>
    <w:rsid w:val="003F273D"/>
    <w:rsid w:val="003F35DA"/>
    <w:rsid w:val="003F410A"/>
    <w:rsid w:val="003F5015"/>
    <w:rsid w:val="003F592F"/>
    <w:rsid w:val="003F625D"/>
    <w:rsid w:val="003F6C81"/>
    <w:rsid w:val="003F6F93"/>
    <w:rsid w:val="00400604"/>
    <w:rsid w:val="004008A5"/>
    <w:rsid w:val="00402344"/>
    <w:rsid w:val="0040545E"/>
    <w:rsid w:val="00405BD3"/>
    <w:rsid w:val="00407630"/>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7766"/>
    <w:rsid w:val="004503BF"/>
    <w:rsid w:val="0045052F"/>
    <w:rsid w:val="004507D5"/>
    <w:rsid w:val="00450D96"/>
    <w:rsid w:val="0045142A"/>
    <w:rsid w:val="00452678"/>
    <w:rsid w:val="00452A0F"/>
    <w:rsid w:val="00453716"/>
    <w:rsid w:val="0045404C"/>
    <w:rsid w:val="00454362"/>
    <w:rsid w:val="00457CFB"/>
    <w:rsid w:val="004625EF"/>
    <w:rsid w:val="004651B8"/>
    <w:rsid w:val="00466D71"/>
    <w:rsid w:val="0046768B"/>
    <w:rsid w:val="0047122C"/>
    <w:rsid w:val="004712EC"/>
    <w:rsid w:val="004745EF"/>
    <w:rsid w:val="00474A86"/>
    <w:rsid w:val="00474B24"/>
    <w:rsid w:val="0047518C"/>
    <w:rsid w:val="00476843"/>
    <w:rsid w:val="004769EE"/>
    <w:rsid w:val="00476B5F"/>
    <w:rsid w:val="004777C3"/>
    <w:rsid w:val="0048060E"/>
    <w:rsid w:val="00481F68"/>
    <w:rsid w:val="004838C7"/>
    <w:rsid w:val="00483CBF"/>
    <w:rsid w:val="00483CE8"/>
    <w:rsid w:val="00485DD1"/>
    <w:rsid w:val="0048659C"/>
    <w:rsid w:val="00490081"/>
    <w:rsid w:val="00490A6C"/>
    <w:rsid w:val="00490DC9"/>
    <w:rsid w:val="00490E2F"/>
    <w:rsid w:val="0049176A"/>
    <w:rsid w:val="0049286F"/>
    <w:rsid w:val="00492B71"/>
    <w:rsid w:val="004939B6"/>
    <w:rsid w:val="00494691"/>
    <w:rsid w:val="00494C11"/>
    <w:rsid w:val="00494FD5"/>
    <w:rsid w:val="00495E1D"/>
    <w:rsid w:val="004970FB"/>
    <w:rsid w:val="0049726D"/>
    <w:rsid w:val="00497C67"/>
    <w:rsid w:val="004A0411"/>
    <w:rsid w:val="004A1263"/>
    <w:rsid w:val="004A2062"/>
    <w:rsid w:val="004A30F8"/>
    <w:rsid w:val="004A33EC"/>
    <w:rsid w:val="004A3782"/>
    <w:rsid w:val="004A4A30"/>
    <w:rsid w:val="004A553B"/>
    <w:rsid w:val="004A7293"/>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C6B3A"/>
    <w:rsid w:val="004D0689"/>
    <w:rsid w:val="004D1C23"/>
    <w:rsid w:val="004D1D8B"/>
    <w:rsid w:val="004D2AAD"/>
    <w:rsid w:val="004D5AEA"/>
    <w:rsid w:val="004D6320"/>
    <w:rsid w:val="004D65C8"/>
    <w:rsid w:val="004D6C59"/>
    <w:rsid w:val="004D727B"/>
    <w:rsid w:val="004D7615"/>
    <w:rsid w:val="004D77A0"/>
    <w:rsid w:val="004D79F9"/>
    <w:rsid w:val="004E07BC"/>
    <w:rsid w:val="004E1130"/>
    <w:rsid w:val="004E1237"/>
    <w:rsid w:val="004E378F"/>
    <w:rsid w:val="004E39EF"/>
    <w:rsid w:val="004E45C1"/>
    <w:rsid w:val="004E4BC9"/>
    <w:rsid w:val="004E53CB"/>
    <w:rsid w:val="004E584D"/>
    <w:rsid w:val="004E5F70"/>
    <w:rsid w:val="004E6543"/>
    <w:rsid w:val="004F186D"/>
    <w:rsid w:val="004F4036"/>
    <w:rsid w:val="004F4AE7"/>
    <w:rsid w:val="004F5496"/>
    <w:rsid w:val="00501460"/>
    <w:rsid w:val="0050168B"/>
    <w:rsid w:val="00501C04"/>
    <w:rsid w:val="00502556"/>
    <w:rsid w:val="005026B5"/>
    <w:rsid w:val="00502FEB"/>
    <w:rsid w:val="005034FB"/>
    <w:rsid w:val="00503516"/>
    <w:rsid w:val="0050526B"/>
    <w:rsid w:val="005063B7"/>
    <w:rsid w:val="0050664A"/>
    <w:rsid w:val="00507D5E"/>
    <w:rsid w:val="005102B5"/>
    <w:rsid w:val="00511169"/>
    <w:rsid w:val="00511654"/>
    <w:rsid w:val="00511C0C"/>
    <w:rsid w:val="00512F69"/>
    <w:rsid w:val="00516B91"/>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1D12"/>
    <w:rsid w:val="005331AC"/>
    <w:rsid w:val="005339F3"/>
    <w:rsid w:val="00534750"/>
    <w:rsid w:val="00535F83"/>
    <w:rsid w:val="00536E12"/>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5B81"/>
    <w:rsid w:val="0057609B"/>
    <w:rsid w:val="005763D4"/>
    <w:rsid w:val="00581572"/>
    <w:rsid w:val="00581D27"/>
    <w:rsid w:val="00581D57"/>
    <w:rsid w:val="005821D2"/>
    <w:rsid w:val="0058275C"/>
    <w:rsid w:val="00582D92"/>
    <w:rsid w:val="00585F56"/>
    <w:rsid w:val="005870CB"/>
    <w:rsid w:val="00587736"/>
    <w:rsid w:val="00587F9E"/>
    <w:rsid w:val="0059530B"/>
    <w:rsid w:val="005969A5"/>
    <w:rsid w:val="005A048B"/>
    <w:rsid w:val="005A2205"/>
    <w:rsid w:val="005A24A0"/>
    <w:rsid w:val="005A297C"/>
    <w:rsid w:val="005A46C2"/>
    <w:rsid w:val="005A48F7"/>
    <w:rsid w:val="005A4DCA"/>
    <w:rsid w:val="005A5060"/>
    <w:rsid w:val="005A5DEF"/>
    <w:rsid w:val="005A6A78"/>
    <w:rsid w:val="005A6DA8"/>
    <w:rsid w:val="005A7029"/>
    <w:rsid w:val="005A7948"/>
    <w:rsid w:val="005B16A1"/>
    <w:rsid w:val="005B2609"/>
    <w:rsid w:val="005B2BDB"/>
    <w:rsid w:val="005B30B8"/>
    <w:rsid w:val="005B3C1A"/>
    <w:rsid w:val="005B3D86"/>
    <w:rsid w:val="005B444D"/>
    <w:rsid w:val="005B4EF6"/>
    <w:rsid w:val="005B54DC"/>
    <w:rsid w:val="005C00A2"/>
    <w:rsid w:val="005C0E20"/>
    <w:rsid w:val="005C4129"/>
    <w:rsid w:val="005C57FC"/>
    <w:rsid w:val="005C6AF9"/>
    <w:rsid w:val="005D29BC"/>
    <w:rsid w:val="005D45FA"/>
    <w:rsid w:val="005D628C"/>
    <w:rsid w:val="005D7349"/>
    <w:rsid w:val="005E1AF8"/>
    <w:rsid w:val="005E1D4C"/>
    <w:rsid w:val="005E2D88"/>
    <w:rsid w:val="005E462C"/>
    <w:rsid w:val="005E4AB7"/>
    <w:rsid w:val="005E4D7D"/>
    <w:rsid w:val="005E6BC9"/>
    <w:rsid w:val="005E73BD"/>
    <w:rsid w:val="005F0111"/>
    <w:rsid w:val="005F0BBB"/>
    <w:rsid w:val="005F1707"/>
    <w:rsid w:val="005F2791"/>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11354"/>
    <w:rsid w:val="0061386E"/>
    <w:rsid w:val="00613E18"/>
    <w:rsid w:val="00614E88"/>
    <w:rsid w:val="00615193"/>
    <w:rsid w:val="00617AFD"/>
    <w:rsid w:val="0062039E"/>
    <w:rsid w:val="006209C5"/>
    <w:rsid w:val="00620E04"/>
    <w:rsid w:val="0062576B"/>
    <w:rsid w:val="00625BC3"/>
    <w:rsid w:val="00625FAA"/>
    <w:rsid w:val="006267A1"/>
    <w:rsid w:val="0062703C"/>
    <w:rsid w:val="0062794F"/>
    <w:rsid w:val="00630C3B"/>
    <w:rsid w:val="00631BA3"/>
    <w:rsid w:val="0063327D"/>
    <w:rsid w:val="00633C5B"/>
    <w:rsid w:val="006363E3"/>
    <w:rsid w:val="0064218A"/>
    <w:rsid w:val="006428C6"/>
    <w:rsid w:val="006428C9"/>
    <w:rsid w:val="0064313C"/>
    <w:rsid w:val="00643A7B"/>
    <w:rsid w:val="00644824"/>
    <w:rsid w:val="00647211"/>
    <w:rsid w:val="00647B0D"/>
    <w:rsid w:val="006507DC"/>
    <w:rsid w:val="0065119E"/>
    <w:rsid w:val="006514CD"/>
    <w:rsid w:val="00651652"/>
    <w:rsid w:val="006542E4"/>
    <w:rsid w:val="006549C4"/>
    <w:rsid w:val="00655639"/>
    <w:rsid w:val="006561A5"/>
    <w:rsid w:val="0065680D"/>
    <w:rsid w:val="00657E6C"/>
    <w:rsid w:val="00657F85"/>
    <w:rsid w:val="00662CC9"/>
    <w:rsid w:val="00663016"/>
    <w:rsid w:val="00663135"/>
    <w:rsid w:val="006631F9"/>
    <w:rsid w:val="00664B4E"/>
    <w:rsid w:val="00667BF7"/>
    <w:rsid w:val="00670B9E"/>
    <w:rsid w:val="00672014"/>
    <w:rsid w:val="00672C8E"/>
    <w:rsid w:val="00673034"/>
    <w:rsid w:val="00673235"/>
    <w:rsid w:val="0068019D"/>
    <w:rsid w:val="00681744"/>
    <w:rsid w:val="00686F47"/>
    <w:rsid w:val="006875E4"/>
    <w:rsid w:val="00687F60"/>
    <w:rsid w:val="00690903"/>
    <w:rsid w:val="006932F0"/>
    <w:rsid w:val="006942B4"/>
    <w:rsid w:val="00694F99"/>
    <w:rsid w:val="00697214"/>
    <w:rsid w:val="00697359"/>
    <w:rsid w:val="00697AE3"/>
    <w:rsid w:val="006A1D72"/>
    <w:rsid w:val="006A3B14"/>
    <w:rsid w:val="006A3EDC"/>
    <w:rsid w:val="006A46EE"/>
    <w:rsid w:val="006A4B91"/>
    <w:rsid w:val="006A674A"/>
    <w:rsid w:val="006B0CF4"/>
    <w:rsid w:val="006B0DD9"/>
    <w:rsid w:val="006B12D7"/>
    <w:rsid w:val="006B2207"/>
    <w:rsid w:val="006B34C2"/>
    <w:rsid w:val="006B34E6"/>
    <w:rsid w:val="006B449F"/>
    <w:rsid w:val="006B4753"/>
    <w:rsid w:val="006B5AD5"/>
    <w:rsid w:val="006B634A"/>
    <w:rsid w:val="006B7E6A"/>
    <w:rsid w:val="006C014E"/>
    <w:rsid w:val="006C237D"/>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0315"/>
    <w:rsid w:val="006E1B8E"/>
    <w:rsid w:val="006E38A0"/>
    <w:rsid w:val="006E4204"/>
    <w:rsid w:val="006E5ABB"/>
    <w:rsid w:val="006E6F51"/>
    <w:rsid w:val="006E7BA5"/>
    <w:rsid w:val="006E7D92"/>
    <w:rsid w:val="006F079F"/>
    <w:rsid w:val="006F1DC7"/>
    <w:rsid w:val="006F25F4"/>
    <w:rsid w:val="006F5CBB"/>
    <w:rsid w:val="006F6B63"/>
    <w:rsid w:val="00703295"/>
    <w:rsid w:val="007047EF"/>
    <w:rsid w:val="007048B2"/>
    <w:rsid w:val="00705A39"/>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335"/>
    <w:rsid w:val="00732B33"/>
    <w:rsid w:val="007346D3"/>
    <w:rsid w:val="00734779"/>
    <w:rsid w:val="0073586E"/>
    <w:rsid w:val="00735AF4"/>
    <w:rsid w:val="00736D11"/>
    <w:rsid w:val="0073773C"/>
    <w:rsid w:val="00741E48"/>
    <w:rsid w:val="0074267B"/>
    <w:rsid w:val="00742C76"/>
    <w:rsid w:val="007431EE"/>
    <w:rsid w:val="0074337B"/>
    <w:rsid w:val="0074421B"/>
    <w:rsid w:val="00744749"/>
    <w:rsid w:val="007450BD"/>
    <w:rsid w:val="00746480"/>
    <w:rsid w:val="0075149F"/>
    <w:rsid w:val="007520A0"/>
    <w:rsid w:val="0075321E"/>
    <w:rsid w:val="00753520"/>
    <w:rsid w:val="007559C0"/>
    <w:rsid w:val="00756DC6"/>
    <w:rsid w:val="00762D67"/>
    <w:rsid w:val="007641D4"/>
    <w:rsid w:val="00765247"/>
    <w:rsid w:val="0076711D"/>
    <w:rsid w:val="00767E9F"/>
    <w:rsid w:val="00770913"/>
    <w:rsid w:val="00770A85"/>
    <w:rsid w:val="00772DF9"/>
    <w:rsid w:val="00772ED8"/>
    <w:rsid w:val="0077355D"/>
    <w:rsid w:val="0077456A"/>
    <w:rsid w:val="00775BE9"/>
    <w:rsid w:val="00776F74"/>
    <w:rsid w:val="00780344"/>
    <w:rsid w:val="0078061C"/>
    <w:rsid w:val="00781710"/>
    <w:rsid w:val="00781768"/>
    <w:rsid w:val="007817D0"/>
    <w:rsid w:val="0078229E"/>
    <w:rsid w:val="0078295C"/>
    <w:rsid w:val="00782D82"/>
    <w:rsid w:val="0078309E"/>
    <w:rsid w:val="0078388F"/>
    <w:rsid w:val="00785576"/>
    <w:rsid w:val="00785B92"/>
    <w:rsid w:val="00786762"/>
    <w:rsid w:val="00786ECA"/>
    <w:rsid w:val="007916B4"/>
    <w:rsid w:val="00793CB2"/>
    <w:rsid w:val="007960D7"/>
    <w:rsid w:val="007960D9"/>
    <w:rsid w:val="007A0A70"/>
    <w:rsid w:val="007A1C93"/>
    <w:rsid w:val="007A3AE4"/>
    <w:rsid w:val="007A57B9"/>
    <w:rsid w:val="007A6DF2"/>
    <w:rsid w:val="007A75C6"/>
    <w:rsid w:val="007B02AF"/>
    <w:rsid w:val="007B08CD"/>
    <w:rsid w:val="007B1503"/>
    <w:rsid w:val="007B2E54"/>
    <w:rsid w:val="007B378E"/>
    <w:rsid w:val="007B3AF7"/>
    <w:rsid w:val="007B3C15"/>
    <w:rsid w:val="007B5D80"/>
    <w:rsid w:val="007B5DCE"/>
    <w:rsid w:val="007B5F67"/>
    <w:rsid w:val="007B608E"/>
    <w:rsid w:val="007B6A46"/>
    <w:rsid w:val="007C1A1D"/>
    <w:rsid w:val="007C244A"/>
    <w:rsid w:val="007C26E5"/>
    <w:rsid w:val="007C4983"/>
    <w:rsid w:val="007C66E2"/>
    <w:rsid w:val="007C7EE8"/>
    <w:rsid w:val="007D18DF"/>
    <w:rsid w:val="007D2CD7"/>
    <w:rsid w:val="007D2F7C"/>
    <w:rsid w:val="007D43E9"/>
    <w:rsid w:val="007D4E9D"/>
    <w:rsid w:val="007D4EFD"/>
    <w:rsid w:val="007D4FEC"/>
    <w:rsid w:val="007E1644"/>
    <w:rsid w:val="007E3098"/>
    <w:rsid w:val="007E5146"/>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1BC2"/>
    <w:rsid w:val="0082469A"/>
    <w:rsid w:val="00824FAE"/>
    <w:rsid w:val="00825588"/>
    <w:rsid w:val="00826737"/>
    <w:rsid w:val="00826B0B"/>
    <w:rsid w:val="0082768D"/>
    <w:rsid w:val="008304E8"/>
    <w:rsid w:val="00830574"/>
    <w:rsid w:val="00831A5B"/>
    <w:rsid w:val="0083285E"/>
    <w:rsid w:val="008331D5"/>
    <w:rsid w:val="0083596D"/>
    <w:rsid w:val="00835AC5"/>
    <w:rsid w:val="00835F42"/>
    <w:rsid w:val="00836439"/>
    <w:rsid w:val="008365D6"/>
    <w:rsid w:val="00836604"/>
    <w:rsid w:val="00836C2B"/>
    <w:rsid w:val="00836C7A"/>
    <w:rsid w:val="00836EC6"/>
    <w:rsid w:val="008375CF"/>
    <w:rsid w:val="00837B15"/>
    <w:rsid w:val="008410AB"/>
    <w:rsid w:val="0084206C"/>
    <w:rsid w:val="00842075"/>
    <w:rsid w:val="00842CFD"/>
    <w:rsid w:val="00842E5D"/>
    <w:rsid w:val="00843E77"/>
    <w:rsid w:val="008440CB"/>
    <w:rsid w:val="00844BAF"/>
    <w:rsid w:val="008470E8"/>
    <w:rsid w:val="00847A22"/>
    <w:rsid w:val="00850B0B"/>
    <w:rsid w:val="008516FE"/>
    <w:rsid w:val="00854245"/>
    <w:rsid w:val="00854B00"/>
    <w:rsid w:val="00855CF2"/>
    <w:rsid w:val="00855DC1"/>
    <w:rsid w:val="00860F4A"/>
    <w:rsid w:val="00861BD4"/>
    <w:rsid w:val="008624E6"/>
    <w:rsid w:val="00863EE3"/>
    <w:rsid w:val="00864B94"/>
    <w:rsid w:val="00867BCE"/>
    <w:rsid w:val="00870572"/>
    <w:rsid w:val="008707E2"/>
    <w:rsid w:val="00870CAA"/>
    <w:rsid w:val="0087129C"/>
    <w:rsid w:val="00872FD0"/>
    <w:rsid w:val="00873BA4"/>
    <w:rsid w:val="00875830"/>
    <w:rsid w:val="0087787B"/>
    <w:rsid w:val="008778AC"/>
    <w:rsid w:val="008813C0"/>
    <w:rsid w:val="00881D54"/>
    <w:rsid w:val="00882E68"/>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4C8"/>
    <w:rsid w:val="008B6E43"/>
    <w:rsid w:val="008B6F7A"/>
    <w:rsid w:val="008C0931"/>
    <w:rsid w:val="008C0E5D"/>
    <w:rsid w:val="008C12A8"/>
    <w:rsid w:val="008C1DB8"/>
    <w:rsid w:val="008C267F"/>
    <w:rsid w:val="008C2BB8"/>
    <w:rsid w:val="008C2FD7"/>
    <w:rsid w:val="008C3DAF"/>
    <w:rsid w:val="008C4877"/>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6A39"/>
    <w:rsid w:val="008F039B"/>
    <w:rsid w:val="008F31E2"/>
    <w:rsid w:val="008F3449"/>
    <w:rsid w:val="008F3539"/>
    <w:rsid w:val="008F47A6"/>
    <w:rsid w:val="008F48C9"/>
    <w:rsid w:val="008F4F45"/>
    <w:rsid w:val="008F66F6"/>
    <w:rsid w:val="00900AAD"/>
    <w:rsid w:val="00901530"/>
    <w:rsid w:val="0090285A"/>
    <w:rsid w:val="00902DE2"/>
    <w:rsid w:val="00904C06"/>
    <w:rsid w:val="009052BC"/>
    <w:rsid w:val="00905539"/>
    <w:rsid w:val="00907ABD"/>
    <w:rsid w:val="00910C73"/>
    <w:rsid w:val="0091339F"/>
    <w:rsid w:val="009139B0"/>
    <w:rsid w:val="0091475B"/>
    <w:rsid w:val="00914C85"/>
    <w:rsid w:val="00915A1D"/>
    <w:rsid w:val="00917643"/>
    <w:rsid w:val="00920604"/>
    <w:rsid w:val="009219DE"/>
    <w:rsid w:val="0092226D"/>
    <w:rsid w:val="009235A9"/>
    <w:rsid w:val="00923FA1"/>
    <w:rsid w:val="00925691"/>
    <w:rsid w:val="00925D76"/>
    <w:rsid w:val="00927431"/>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21AC"/>
    <w:rsid w:val="00972C1E"/>
    <w:rsid w:val="00973C65"/>
    <w:rsid w:val="0097734A"/>
    <w:rsid w:val="00977A07"/>
    <w:rsid w:val="0098029A"/>
    <w:rsid w:val="00981134"/>
    <w:rsid w:val="00981715"/>
    <w:rsid w:val="009817B1"/>
    <w:rsid w:val="00982170"/>
    <w:rsid w:val="00982CB8"/>
    <w:rsid w:val="00982DA9"/>
    <w:rsid w:val="00983F65"/>
    <w:rsid w:val="00984998"/>
    <w:rsid w:val="00984B2F"/>
    <w:rsid w:val="00985647"/>
    <w:rsid w:val="00985E60"/>
    <w:rsid w:val="00985FC6"/>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832"/>
    <w:rsid w:val="009B3543"/>
    <w:rsid w:val="009B36A4"/>
    <w:rsid w:val="009B39F1"/>
    <w:rsid w:val="009B4868"/>
    <w:rsid w:val="009B635B"/>
    <w:rsid w:val="009B6EE3"/>
    <w:rsid w:val="009B7075"/>
    <w:rsid w:val="009B75B7"/>
    <w:rsid w:val="009B7F07"/>
    <w:rsid w:val="009C382A"/>
    <w:rsid w:val="009C3AF4"/>
    <w:rsid w:val="009C50A3"/>
    <w:rsid w:val="009C60ED"/>
    <w:rsid w:val="009C77FE"/>
    <w:rsid w:val="009C7F28"/>
    <w:rsid w:val="009D05E6"/>
    <w:rsid w:val="009D0F42"/>
    <w:rsid w:val="009D0FF2"/>
    <w:rsid w:val="009D1CB1"/>
    <w:rsid w:val="009D4A83"/>
    <w:rsid w:val="009D5977"/>
    <w:rsid w:val="009D5B74"/>
    <w:rsid w:val="009D62D9"/>
    <w:rsid w:val="009D6417"/>
    <w:rsid w:val="009D72CA"/>
    <w:rsid w:val="009E08B0"/>
    <w:rsid w:val="009E15A8"/>
    <w:rsid w:val="009E338E"/>
    <w:rsid w:val="009E36E8"/>
    <w:rsid w:val="009E3A53"/>
    <w:rsid w:val="009E4AD4"/>
    <w:rsid w:val="009E4C56"/>
    <w:rsid w:val="009E6F33"/>
    <w:rsid w:val="009E76EF"/>
    <w:rsid w:val="009E7A4F"/>
    <w:rsid w:val="009E7A83"/>
    <w:rsid w:val="009F0D25"/>
    <w:rsid w:val="009F0E44"/>
    <w:rsid w:val="009F13BD"/>
    <w:rsid w:val="009F2052"/>
    <w:rsid w:val="009F2077"/>
    <w:rsid w:val="009F234F"/>
    <w:rsid w:val="009F2673"/>
    <w:rsid w:val="009F3350"/>
    <w:rsid w:val="009F33F0"/>
    <w:rsid w:val="009F4126"/>
    <w:rsid w:val="009F455B"/>
    <w:rsid w:val="009F45BD"/>
    <w:rsid w:val="009F60EF"/>
    <w:rsid w:val="009F6E42"/>
    <w:rsid w:val="00A00399"/>
    <w:rsid w:val="00A01540"/>
    <w:rsid w:val="00A01D5B"/>
    <w:rsid w:val="00A0238D"/>
    <w:rsid w:val="00A02D7F"/>
    <w:rsid w:val="00A037A0"/>
    <w:rsid w:val="00A042A9"/>
    <w:rsid w:val="00A06B10"/>
    <w:rsid w:val="00A079E3"/>
    <w:rsid w:val="00A10E1D"/>
    <w:rsid w:val="00A1518A"/>
    <w:rsid w:val="00A16379"/>
    <w:rsid w:val="00A21416"/>
    <w:rsid w:val="00A22A96"/>
    <w:rsid w:val="00A25783"/>
    <w:rsid w:val="00A26DBC"/>
    <w:rsid w:val="00A27992"/>
    <w:rsid w:val="00A27DD9"/>
    <w:rsid w:val="00A303CB"/>
    <w:rsid w:val="00A311AF"/>
    <w:rsid w:val="00A33349"/>
    <w:rsid w:val="00A3338B"/>
    <w:rsid w:val="00A33B16"/>
    <w:rsid w:val="00A34479"/>
    <w:rsid w:val="00A36F15"/>
    <w:rsid w:val="00A378DE"/>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2777"/>
    <w:rsid w:val="00A52780"/>
    <w:rsid w:val="00A5399B"/>
    <w:rsid w:val="00A53E9F"/>
    <w:rsid w:val="00A54A97"/>
    <w:rsid w:val="00A5798D"/>
    <w:rsid w:val="00A61330"/>
    <w:rsid w:val="00A61AF9"/>
    <w:rsid w:val="00A623B3"/>
    <w:rsid w:val="00A63B90"/>
    <w:rsid w:val="00A64AA4"/>
    <w:rsid w:val="00A67193"/>
    <w:rsid w:val="00A714BD"/>
    <w:rsid w:val="00A72094"/>
    <w:rsid w:val="00A726F7"/>
    <w:rsid w:val="00A72C44"/>
    <w:rsid w:val="00A75136"/>
    <w:rsid w:val="00A76B9C"/>
    <w:rsid w:val="00A83D1B"/>
    <w:rsid w:val="00A83EB5"/>
    <w:rsid w:val="00A850B8"/>
    <w:rsid w:val="00A863AA"/>
    <w:rsid w:val="00A908B6"/>
    <w:rsid w:val="00A91A47"/>
    <w:rsid w:val="00A91EFD"/>
    <w:rsid w:val="00A9258A"/>
    <w:rsid w:val="00A92831"/>
    <w:rsid w:val="00A9563A"/>
    <w:rsid w:val="00A95AFB"/>
    <w:rsid w:val="00A95DFA"/>
    <w:rsid w:val="00A96081"/>
    <w:rsid w:val="00A969F8"/>
    <w:rsid w:val="00A97625"/>
    <w:rsid w:val="00AA0154"/>
    <w:rsid w:val="00AA02A7"/>
    <w:rsid w:val="00AA0E67"/>
    <w:rsid w:val="00AA130E"/>
    <w:rsid w:val="00AA1975"/>
    <w:rsid w:val="00AA1A6F"/>
    <w:rsid w:val="00AA28A5"/>
    <w:rsid w:val="00AA2A66"/>
    <w:rsid w:val="00AA2E92"/>
    <w:rsid w:val="00AA3B60"/>
    <w:rsid w:val="00AA3CB0"/>
    <w:rsid w:val="00AA7641"/>
    <w:rsid w:val="00AA7A9B"/>
    <w:rsid w:val="00AA7B4B"/>
    <w:rsid w:val="00AB0D76"/>
    <w:rsid w:val="00AB1005"/>
    <w:rsid w:val="00AB14BD"/>
    <w:rsid w:val="00AB22D4"/>
    <w:rsid w:val="00AB255D"/>
    <w:rsid w:val="00AB271A"/>
    <w:rsid w:val="00AB2B24"/>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5015"/>
    <w:rsid w:val="00AC5476"/>
    <w:rsid w:val="00AC6524"/>
    <w:rsid w:val="00AC6A7A"/>
    <w:rsid w:val="00AD0AAA"/>
    <w:rsid w:val="00AD3A65"/>
    <w:rsid w:val="00AD3A8F"/>
    <w:rsid w:val="00AD3D3E"/>
    <w:rsid w:val="00AD4B9A"/>
    <w:rsid w:val="00AD54ED"/>
    <w:rsid w:val="00AD699E"/>
    <w:rsid w:val="00AE1022"/>
    <w:rsid w:val="00AE109A"/>
    <w:rsid w:val="00AE1495"/>
    <w:rsid w:val="00AE183A"/>
    <w:rsid w:val="00AE2FF2"/>
    <w:rsid w:val="00AE3D43"/>
    <w:rsid w:val="00AF00ED"/>
    <w:rsid w:val="00AF129D"/>
    <w:rsid w:val="00AF2077"/>
    <w:rsid w:val="00AF4980"/>
    <w:rsid w:val="00AF4F4D"/>
    <w:rsid w:val="00AF5A40"/>
    <w:rsid w:val="00AF5B0F"/>
    <w:rsid w:val="00AF6C21"/>
    <w:rsid w:val="00AF6EFF"/>
    <w:rsid w:val="00AF7222"/>
    <w:rsid w:val="00B00581"/>
    <w:rsid w:val="00B006DB"/>
    <w:rsid w:val="00B008A8"/>
    <w:rsid w:val="00B0168F"/>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5C14"/>
    <w:rsid w:val="00B16F6E"/>
    <w:rsid w:val="00B17289"/>
    <w:rsid w:val="00B176C8"/>
    <w:rsid w:val="00B17EE2"/>
    <w:rsid w:val="00B2191D"/>
    <w:rsid w:val="00B2261A"/>
    <w:rsid w:val="00B23F28"/>
    <w:rsid w:val="00B23F46"/>
    <w:rsid w:val="00B257F7"/>
    <w:rsid w:val="00B259D0"/>
    <w:rsid w:val="00B25F0D"/>
    <w:rsid w:val="00B30C57"/>
    <w:rsid w:val="00B32401"/>
    <w:rsid w:val="00B3257D"/>
    <w:rsid w:val="00B32A1A"/>
    <w:rsid w:val="00B32DE0"/>
    <w:rsid w:val="00B330F5"/>
    <w:rsid w:val="00B3338B"/>
    <w:rsid w:val="00B34005"/>
    <w:rsid w:val="00B3549D"/>
    <w:rsid w:val="00B35F8C"/>
    <w:rsid w:val="00B36A89"/>
    <w:rsid w:val="00B36FDB"/>
    <w:rsid w:val="00B4041B"/>
    <w:rsid w:val="00B4069F"/>
    <w:rsid w:val="00B41FE2"/>
    <w:rsid w:val="00B43E08"/>
    <w:rsid w:val="00B43FF3"/>
    <w:rsid w:val="00B45AF9"/>
    <w:rsid w:val="00B47025"/>
    <w:rsid w:val="00B47A5E"/>
    <w:rsid w:val="00B502BE"/>
    <w:rsid w:val="00B569F2"/>
    <w:rsid w:val="00B574A4"/>
    <w:rsid w:val="00B576BD"/>
    <w:rsid w:val="00B57AA0"/>
    <w:rsid w:val="00B57EF1"/>
    <w:rsid w:val="00B60AD1"/>
    <w:rsid w:val="00B61160"/>
    <w:rsid w:val="00B61DDE"/>
    <w:rsid w:val="00B63614"/>
    <w:rsid w:val="00B6363B"/>
    <w:rsid w:val="00B64A99"/>
    <w:rsid w:val="00B655BE"/>
    <w:rsid w:val="00B660B8"/>
    <w:rsid w:val="00B66EF8"/>
    <w:rsid w:val="00B67EB4"/>
    <w:rsid w:val="00B7037E"/>
    <w:rsid w:val="00B70417"/>
    <w:rsid w:val="00B716C9"/>
    <w:rsid w:val="00B7244A"/>
    <w:rsid w:val="00B72B2C"/>
    <w:rsid w:val="00B74D60"/>
    <w:rsid w:val="00B77F06"/>
    <w:rsid w:val="00B80E55"/>
    <w:rsid w:val="00B84400"/>
    <w:rsid w:val="00B845CB"/>
    <w:rsid w:val="00B8470F"/>
    <w:rsid w:val="00B85145"/>
    <w:rsid w:val="00B87720"/>
    <w:rsid w:val="00B87B86"/>
    <w:rsid w:val="00B91F54"/>
    <w:rsid w:val="00B94002"/>
    <w:rsid w:val="00B94589"/>
    <w:rsid w:val="00B97159"/>
    <w:rsid w:val="00B97C5D"/>
    <w:rsid w:val="00B97CA5"/>
    <w:rsid w:val="00BA0FC7"/>
    <w:rsid w:val="00BA1434"/>
    <w:rsid w:val="00BA384E"/>
    <w:rsid w:val="00BA5306"/>
    <w:rsid w:val="00BA5375"/>
    <w:rsid w:val="00BA6DE3"/>
    <w:rsid w:val="00BA79E9"/>
    <w:rsid w:val="00BB0481"/>
    <w:rsid w:val="00BB0C64"/>
    <w:rsid w:val="00BB0E04"/>
    <w:rsid w:val="00BB2DAD"/>
    <w:rsid w:val="00BB3493"/>
    <w:rsid w:val="00BB404F"/>
    <w:rsid w:val="00BB4096"/>
    <w:rsid w:val="00BB521F"/>
    <w:rsid w:val="00BB5951"/>
    <w:rsid w:val="00BC0D75"/>
    <w:rsid w:val="00BC24E7"/>
    <w:rsid w:val="00BC4A6F"/>
    <w:rsid w:val="00BC54C4"/>
    <w:rsid w:val="00BC6BFF"/>
    <w:rsid w:val="00BC7143"/>
    <w:rsid w:val="00BC7211"/>
    <w:rsid w:val="00BC75BA"/>
    <w:rsid w:val="00BD0277"/>
    <w:rsid w:val="00BD0783"/>
    <w:rsid w:val="00BD0818"/>
    <w:rsid w:val="00BD1D82"/>
    <w:rsid w:val="00BD1E9A"/>
    <w:rsid w:val="00BD25D5"/>
    <w:rsid w:val="00BD5A17"/>
    <w:rsid w:val="00BD68E2"/>
    <w:rsid w:val="00BD776C"/>
    <w:rsid w:val="00BE0D58"/>
    <w:rsid w:val="00BE2130"/>
    <w:rsid w:val="00BE2D6E"/>
    <w:rsid w:val="00BE3270"/>
    <w:rsid w:val="00BE6148"/>
    <w:rsid w:val="00BE69EE"/>
    <w:rsid w:val="00BE6B17"/>
    <w:rsid w:val="00BE6E1C"/>
    <w:rsid w:val="00BE774B"/>
    <w:rsid w:val="00BE7F08"/>
    <w:rsid w:val="00BF20B2"/>
    <w:rsid w:val="00BF2158"/>
    <w:rsid w:val="00BF24C7"/>
    <w:rsid w:val="00BF30CD"/>
    <w:rsid w:val="00BF3641"/>
    <w:rsid w:val="00BF4B7C"/>
    <w:rsid w:val="00BF5489"/>
    <w:rsid w:val="00BF5702"/>
    <w:rsid w:val="00BF61B1"/>
    <w:rsid w:val="00BF6589"/>
    <w:rsid w:val="00BF699D"/>
    <w:rsid w:val="00BF7308"/>
    <w:rsid w:val="00C00006"/>
    <w:rsid w:val="00C0106D"/>
    <w:rsid w:val="00C01B4B"/>
    <w:rsid w:val="00C041EF"/>
    <w:rsid w:val="00C0546E"/>
    <w:rsid w:val="00C05F90"/>
    <w:rsid w:val="00C07214"/>
    <w:rsid w:val="00C0724A"/>
    <w:rsid w:val="00C1012F"/>
    <w:rsid w:val="00C10AB2"/>
    <w:rsid w:val="00C10AD2"/>
    <w:rsid w:val="00C12476"/>
    <w:rsid w:val="00C12A55"/>
    <w:rsid w:val="00C1490B"/>
    <w:rsid w:val="00C15AF0"/>
    <w:rsid w:val="00C1639D"/>
    <w:rsid w:val="00C16B8B"/>
    <w:rsid w:val="00C16D40"/>
    <w:rsid w:val="00C16ECA"/>
    <w:rsid w:val="00C200FB"/>
    <w:rsid w:val="00C2113B"/>
    <w:rsid w:val="00C21657"/>
    <w:rsid w:val="00C21817"/>
    <w:rsid w:val="00C22453"/>
    <w:rsid w:val="00C2272B"/>
    <w:rsid w:val="00C22C87"/>
    <w:rsid w:val="00C23116"/>
    <w:rsid w:val="00C231AA"/>
    <w:rsid w:val="00C23AD7"/>
    <w:rsid w:val="00C242CA"/>
    <w:rsid w:val="00C250C6"/>
    <w:rsid w:val="00C266B2"/>
    <w:rsid w:val="00C2738A"/>
    <w:rsid w:val="00C27936"/>
    <w:rsid w:val="00C328E5"/>
    <w:rsid w:val="00C32A4F"/>
    <w:rsid w:val="00C3335B"/>
    <w:rsid w:val="00C34443"/>
    <w:rsid w:val="00C348B3"/>
    <w:rsid w:val="00C3586F"/>
    <w:rsid w:val="00C3596F"/>
    <w:rsid w:val="00C3629A"/>
    <w:rsid w:val="00C36944"/>
    <w:rsid w:val="00C40825"/>
    <w:rsid w:val="00C40D23"/>
    <w:rsid w:val="00C414C4"/>
    <w:rsid w:val="00C41880"/>
    <w:rsid w:val="00C42FF2"/>
    <w:rsid w:val="00C431E8"/>
    <w:rsid w:val="00C45C3E"/>
    <w:rsid w:val="00C473D3"/>
    <w:rsid w:val="00C50FBD"/>
    <w:rsid w:val="00C511C7"/>
    <w:rsid w:val="00C51B23"/>
    <w:rsid w:val="00C52AEE"/>
    <w:rsid w:val="00C539FA"/>
    <w:rsid w:val="00C54CDB"/>
    <w:rsid w:val="00C55FDC"/>
    <w:rsid w:val="00C60788"/>
    <w:rsid w:val="00C60C17"/>
    <w:rsid w:val="00C656DA"/>
    <w:rsid w:val="00C65CD0"/>
    <w:rsid w:val="00C662DE"/>
    <w:rsid w:val="00C66B84"/>
    <w:rsid w:val="00C672F9"/>
    <w:rsid w:val="00C67A2D"/>
    <w:rsid w:val="00C67B74"/>
    <w:rsid w:val="00C70EB8"/>
    <w:rsid w:val="00C718A5"/>
    <w:rsid w:val="00C71BC1"/>
    <w:rsid w:val="00C722AD"/>
    <w:rsid w:val="00C725C7"/>
    <w:rsid w:val="00C73545"/>
    <w:rsid w:val="00C73F74"/>
    <w:rsid w:val="00C74173"/>
    <w:rsid w:val="00C74DC1"/>
    <w:rsid w:val="00C75B3A"/>
    <w:rsid w:val="00C76050"/>
    <w:rsid w:val="00C760FB"/>
    <w:rsid w:val="00C8506E"/>
    <w:rsid w:val="00C854FD"/>
    <w:rsid w:val="00C86BAF"/>
    <w:rsid w:val="00C90918"/>
    <w:rsid w:val="00C91928"/>
    <w:rsid w:val="00C929B8"/>
    <w:rsid w:val="00C92C72"/>
    <w:rsid w:val="00C9439D"/>
    <w:rsid w:val="00C949BB"/>
    <w:rsid w:val="00C94EF6"/>
    <w:rsid w:val="00C94EF9"/>
    <w:rsid w:val="00C96207"/>
    <w:rsid w:val="00C9700F"/>
    <w:rsid w:val="00C979FB"/>
    <w:rsid w:val="00CA058A"/>
    <w:rsid w:val="00CA19AB"/>
    <w:rsid w:val="00CA1A62"/>
    <w:rsid w:val="00CA4A7D"/>
    <w:rsid w:val="00CA57FC"/>
    <w:rsid w:val="00CA6D07"/>
    <w:rsid w:val="00CA7368"/>
    <w:rsid w:val="00CA7D7C"/>
    <w:rsid w:val="00CB0AEA"/>
    <w:rsid w:val="00CB0B59"/>
    <w:rsid w:val="00CB1854"/>
    <w:rsid w:val="00CB4353"/>
    <w:rsid w:val="00CB79EB"/>
    <w:rsid w:val="00CB7D25"/>
    <w:rsid w:val="00CC1413"/>
    <w:rsid w:val="00CC15BE"/>
    <w:rsid w:val="00CC1C14"/>
    <w:rsid w:val="00CC2C2A"/>
    <w:rsid w:val="00CC2C51"/>
    <w:rsid w:val="00CC2F66"/>
    <w:rsid w:val="00CC2FAD"/>
    <w:rsid w:val="00CC3E35"/>
    <w:rsid w:val="00CC4916"/>
    <w:rsid w:val="00CC64CA"/>
    <w:rsid w:val="00CC6D10"/>
    <w:rsid w:val="00CD10CA"/>
    <w:rsid w:val="00CD159D"/>
    <w:rsid w:val="00CD29AE"/>
    <w:rsid w:val="00CD2F24"/>
    <w:rsid w:val="00CD3C09"/>
    <w:rsid w:val="00CD41D9"/>
    <w:rsid w:val="00CD59C5"/>
    <w:rsid w:val="00CD5DEB"/>
    <w:rsid w:val="00CD777F"/>
    <w:rsid w:val="00CE0969"/>
    <w:rsid w:val="00CE1815"/>
    <w:rsid w:val="00CE1D5F"/>
    <w:rsid w:val="00CE2171"/>
    <w:rsid w:val="00CE2786"/>
    <w:rsid w:val="00CE6937"/>
    <w:rsid w:val="00CE719C"/>
    <w:rsid w:val="00CE7A6E"/>
    <w:rsid w:val="00CE7B8C"/>
    <w:rsid w:val="00CF5682"/>
    <w:rsid w:val="00CF5EF5"/>
    <w:rsid w:val="00CF640F"/>
    <w:rsid w:val="00CF6CFF"/>
    <w:rsid w:val="00CF7070"/>
    <w:rsid w:val="00CF7123"/>
    <w:rsid w:val="00CF722C"/>
    <w:rsid w:val="00CF7388"/>
    <w:rsid w:val="00D00E52"/>
    <w:rsid w:val="00D01E59"/>
    <w:rsid w:val="00D05CBD"/>
    <w:rsid w:val="00D05F84"/>
    <w:rsid w:val="00D072F5"/>
    <w:rsid w:val="00D07508"/>
    <w:rsid w:val="00D0791E"/>
    <w:rsid w:val="00D10949"/>
    <w:rsid w:val="00D10D0B"/>
    <w:rsid w:val="00D10D44"/>
    <w:rsid w:val="00D10F25"/>
    <w:rsid w:val="00D130B5"/>
    <w:rsid w:val="00D142F6"/>
    <w:rsid w:val="00D169E5"/>
    <w:rsid w:val="00D2054E"/>
    <w:rsid w:val="00D20DC6"/>
    <w:rsid w:val="00D220DB"/>
    <w:rsid w:val="00D23440"/>
    <w:rsid w:val="00D25E6D"/>
    <w:rsid w:val="00D26807"/>
    <w:rsid w:val="00D27603"/>
    <w:rsid w:val="00D27F18"/>
    <w:rsid w:val="00D30326"/>
    <w:rsid w:val="00D30E61"/>
    <w:rsid w:val="00D31AC9"/>
    <w:rsid w:val="00D32221"/>
    <w:rsid w:val="00D32275"/>
    <w:rsid w:val="00D3273E"/>
    <w:rsid w:val="00D32818"/>
    <w:rsid w:val="00D32E6F"/>
    <w:rsid w:val="00D34B7C"/>
    <w:rsid w:val="00D34EFD"/>
    <w:rsid w:val="00D36BB1"/>
    <w:rsid w:val="00D430DF"/>
    <w:rsid w:val="00D43817"/>
    <w:rsid w:val="00D450AE"/>
    <w:rsid w:val="00D46741"/>
    <w:rsid w:val="00D477F1"/>
    <w:rsid w:val="00D50460"/>
    <w:rsid w:val="00D50EC5"/>
    <w:rsid w:val="00D50F30"/>
    <w:rsid w:val="00D51623"/>
    <w:rsid w:val="00D535DF"/>
    <w:rsid w:val="00D54BF3"/>
    <w:rsid w:val="00D54DDA"/>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686"/>
    <w:rsid w:val="00D75EE5"/>
    <w:rsid w:val="00D770C0"/>
    <w:rsid w:val="00D81248"/>
    <w:rsid w:val="00D8128D"/>
    <w:rsid w:val="00D81DD2"/>
    <w:rsid w:val="00D82971"/>
    <w:rsid w:val="00D83CB2"/>
    <w:rsid w:val="00D83E5F"/>
    <w:rsid w:val="00D845DB"/>
    <w:rsid w:val="00D84696"/>
    <w:rsid w:val="00D84869"/>
    <w:rsid w:val="00D859B7"/>
    <w:rsid w:val="00D86A66"/>
    <w:rsid w:val="00D87B1F"/>
    <w:rsid w:val="00D913E8"/>
    <w:rsid w:val="00D920D2"/>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660"/>
    <w:rsid w:val="00DB4BE3"/>
    <w:rsid w:val="00DB5390"/>
    <w:rsid w:val="00DB5489"/>
    <w:rsid w:val="00DB626D"/>
    <w:rsid w:val="00DC0F50"/>
    <w:rsid w:val="00DC26CE"/>
    <w:rsid w:val="00DC272F"/>
    <w:rsid w:val="00DC3341"/>
    <w:rsid w:val="00DC381E"/>
    <w:rsid w:val="00DC4C36"/>
    <w:rsid w:val="00DD0CAD"/>
    <w:rsid w:val="00DD224E"/>
    <w:rsid w:val="00DD3B33"/>
    <w:rsid w:val="00DD3B4B"/>
    <w:rsid w:val="00DD4AF6"/>
    <w:rsid w:val="00DD5917"/>
    <w:rsid w:val="00DD73B2"/>
    <w:rsid w:val="00DE1240"/>
    <w:rsid w:val="00DE1B37"/>
    <w:rsid w:val="00DE2868"/>
    <w:rsid w:val="00DE3125"/>
    <w:rsid w:val="00DE37AB"/>
    <w:rsid w:val="00DE3E87"/>
    <w:rsid w:val="00DE4BC2"/>
    <w:rsid w:val="00DE5A8D"/>
    <w:rsid w:val="00DE7D9B"/>
    <w:rsid w:val="00DE7FE0"/>
    <w:rsid w:val="00DF1929"/>
    <w:rsid w:val="00DF1D3B"/>
    <w:rsid w:val="00DF6C5F"/>
    <w:rsid w:val="00DF78EF"/>
    <w:rsid w:val="00DF7E13"/>
    <w:rsid w:val="00E00D44"/>
    <w:rsid w:val="00E04FD4"/>
    <w:rsid w:val="00E054C4"/>
    <w:rsid w:val="00E07BDA"/>
    <w:rsid w:val="00E10630"/>
    <w:rsid w:val="00E13CB5"/>
    <w:rsid w:val="00E14B01"/>
    <w:rsid w:val="00E158A7"/>
    <w:rsid w:val="00E159AD"/>
    <w:rsid w:val="00E15E25"/>
    <w:rsid w:val="00E16430"/>
    <w:rsid w:val="00E203AC"/>
    <w:rsid w:val="00E204DA"/>
    <w:rsid w:val="00E20712"/>
    <w:rsid w:val="00E21C6B"/>
    <w:rsid w:val="00E222C0"/>
    <w:rsid w:val="00E23615"/>
    <w:rsid w:val="00E236DD"/>
    <w:rsid w:val="00E2511C"/>
    <w:rsid w:val="00E256FC"/>
    <w:rsid w:val="00E2588B"/>
    <w:rsid w:val="00E26B1C"/>
    <w:rsid w:val="00E331D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0BE1"/>
    <w:rsid w:val="00E51BD5"/>
    <w:rsid w:val="00E5368A"/>
    <w:rsid w:val="00E538D8"/>
    <w:rsid w:val="00E53AA8"/>
    <w:rsid w:val="00E5778B"/>
    <w:rsid w:val="00E5789C"/>
    <w:rsid w:val="00E60D79"/>
    <w:rsid w:val="00E60F5A"/>
    <w:rsid w:val="00E62042"/>
    <w:rsid w:val="00E625CA"/>
    <w:rsid w:val="00E6306E"/>
    <w:rsid w:val="00E631C7"/>
    <w:rsid w:val="00E63305"/>
    <w:rsid w:val="00E63488"/>
    <w:rsid w:val="00E64BB2"/>
    <w:rsid w:val="00E65748"/>
    <w:rsid w:val="00E6585C"/>
    <w:rsid w:val="00E67917"/>
    <w:rsid w:val="00E67F8F"/>
    <w:rsid w:val="00E72EE7"/>
    <w:rsid w:val="00E7403E"/>
    <w:rsid w:val="00E7447E"/>
    <w:rsid w:val="00E74C0F"/>
    <w:rsid w:val="00E759F0"/>
    <w:rsid w:val="00E75A0D"/>
    <w:rsid w:val="00E75D1E"/>
    <w:rsid w:val="00E776A0"/>
    <w:rsid w:val="00E778DA"/>
    <w:rsid w:val="00E802D0"/>
    <w:rsid w:val="00E80FE8"/>
    <w:rsid w:val="00E822F7"/>
    <w:rsid w:val="00E82DF9"/>
    <w:rsid w:val="00E831B0"/>
    <w:rsid w:val="00E8328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07E3"/>
    <w:rsid w:val="00EC124E"/>
    <w:rsid w:val="00EC1539"/>
    <w:rsid w:val="00EC1A05"/>
    <w:rsid w:val="00EC1DFB"/>
    <w:rsid w:val="00EC2CAD"/>
    <w:rsid w:val="00EC3443"/>
    <w:rsid w:val="00EC458C"/>
    <w:rsid w:val="00EC65D0"/>
    <w:rsid w:val="00EC6A23"/>
    <w:rsid w:val="00EC776C"/>
    <w:rsid w:val="00EC7B5C"/>
    <w:rsid w:val="00ED00B2"/>
    <w:rsid w:val="00ED14A4"/>
    <w:rsid w:val="00ED29F9"/>
    <w:rsid w:val="00ED3768"/>
    <w:rsid w:val="00ED5205"/>
    <w:rsid w:val="00ED6DB3"/>
    <w:rsid w:val="00EE1809"/>
    <w:rsid w:val="00EE24BA"/>
    <w:rsid w:val="00EE2728"/>
    <w:rsid w:val="00EE3F22"/>
    <w:rsid w:val="00EE55B9"/>
    <w:rsid w:val="00EE631C"/>
    <w:rsid w:val="00EE6555"/>
    <w:rsid w:val="00EE6B45"/>
    <w:rsid w:val="00EF3D41"/>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2C8"/>
    <w:rsid w:val="00F1261D"/>
    <w:rsid w:val="00F12731"/>
    <w:rsid w:val="00F1378F"/>
    <w:rsid w:val="00F1455B"/>
    <w:rsid w:val="00F1532F"/>
    <w:rsid w:val="00F158F9"/>
    <w:rsid w:val="00F167A2"/>
    <w:rsid w:val="00F17066"/>
    <w:rsid w:val="00F20202"/>
    <w:rsid w:val="00F20752"/>
    <w:rsid w:val="00F24146"/>
    <w:rsid w:val="00F248C7"/>
    <w:rsid w:val="00F250F0"/>
    <w:rsid w:val="00F2517B"/>
    <w:rsid w:val="00F252E5"/>
    <w:rsid w:val="00F26B92"/>
    <w:rsid w:val="00F308C6"/>
    <w:rsid w:val="00F3297D"/>
    <w:rsid w:val="00F331A7"/>
    <w:rsid w:val="00F33220"/>
    <w:rsid w:val="00F3496F"/>
    <w:rsid w:val="00F35A09"/>
    <w:rsid w:val="00F36419"/>
    <w:rsid w:val="00F366C4"/>
    <w:rsid w:val="00F40B39"/>
    <w:rsid w:val="00F411DE"/>
    <w:rsid w:val="00F426A9"/>
    <w:rsid w:val="00F42CF9"/>
    <w:rsid w:val="00F4436E"/>
    <w:rsid w:val="00F44379"/>
    <w:rsid w:val="00F44AA9"/>
    <w:rsid w:val="00F44DD1"/>
    <w:rsid w:val="00F460D7"/>
    <w:rsid w:val="00F5156F"/>
    <w:rsid w:val="00F5260D"/>
    <w:rsid w:val="00F539CA"/>
    <w:rsid w:val="00F55637"/>
    <w:rsid w:val="00F5681C"/>
    <w:rsid w:val="00F57132"/>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6953"/>
    <w:rsid w:val="00F97286"/>
    <w:rsid w:val="00FA0727"/>
    <w:rsid w:val="00FA0C9F"/>
    <w:rsid w:val="00FA1A16"/>
    <w:rsid w:val="00FA23A4"/>
    <w:rsid w:val="00FA243C"/>
    <w:rsid w:val="00FA24F4"/>
    <w:rsid w:val="00FA4988"/>
    <w:rsid w:val="00FA4E31"/>
    <w:rsid w:val="00FA641A"/>
    <w:rsid w:val="00FA7156"/>
    <w:rsid w:val="00FB2135"/>
    <w:rsid w:val="00FB2985"/>
    <w:rsid w:val="00FB3A98"/>
    <w:rsid w:val="00FB3CE5"/>
    <w:rsid w:val="00FB5171"/>
    <w:rsid w:val="00FB5387"/>
    <w:rsid w:val="00FB5769"/>
    <w:rsid w:val="00FB6559"/>
    <w:rsid w:val="00FC10E5"/>
    <w:rsid w:val="00FC4C08"/>
    <w:rsid w:val="00FC54A4"/>
    <w:rsid w:val="00FC6DD0"/>
    <w:rsid w:val="00FC706B"/>
    <w:rsid w:val="00FC731E"/>
    <w:rsid w:val="00FD0AE0"/>
    <w:rsid w:val="00FD1A8C"/>
    <w:rsid w:val="00FD48A9"/>
    <w:rsid w:val="00FD4F4D"/>
    <w:rsid w:val="00FD6740"/>
    <w:rsid w:val="00FD6B2C"/>
    <w:rsid w:val="00FD6D45"/>
    <w:rsid w:val="00FE0D01"/>
    <w:rsid w:val="00FE17E4"/>
    <w:rsid w:val="00FE3205"/>
    <w:rsid w:val="00FE3CFA"/>
    <w:rsid w:val="00FE4385"/>
    <w:rsid w:val="00FE4645"/>
    <w:rsid w:val="00FE55C9"/>
    <w:rsid w:val="00FE76B5"/>
    <w:rsid w:val="00FE79A1"/>
    <w:rsid w:val="00FF3EB0"/>
    <w:rsid w:val="00FF460C"/>
    <w:rsid w:val="00FF786B"/>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37"/>
      </w:numPr>
      <w:spacing w:before="120" w:after="120"/>
      <w:jc w:val="both"/>
    </w:pPr>
    <w:rPr>
      <w:rFonts w:eastAsia="Calibri"/>
      <w:sz w:val="24"/>
      <w:szCs w:val="22"/>
      <w:lang w:eastAsia="en-GB"/>
    </w:rPr>
  </w:style>
  <w:style w:type="paragraph" w:customStyle="1" w:styleId="Tiret1">
    <w:name w:val="Tiret 1"/>
    <w:basedOn w:val="Normalny"/>
    <w:rsid w:val="00C16B8B"/>
    <w:pPr>
      <w:numPr>
        <w:numId w:val="38"/>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3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3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3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3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37"/>
      </w:numPr>
      <w:spacing w:before="120" w:after="120"/>
      <w:jc w:val="both"/>
    </w:pPr>
    <w:rPr>
      <w:rFonts w:eastAsia="Calibri"/>
      <w:sz w:val="24"/>
      <w:szCs w:val="22"/>
      <w:lang w:eastAsia="en-GB"/>
    </w:rPr>
  </w:style>
  <w:style w:type="paragraph" w:customStyle="1" w:styleId="Tiret1">
    <w:name w:val="Tiret 1"/>
    <w:basedOn w:val="Normalny"/>
    <w:rsid w:val="00C16B8B"/>
    <w:pPr>
      <w:numPr>
        <w:numId w:val="38"/>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3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3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3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3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685789870">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79891443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ajewska@um.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0686-0ADB-4BE3-B453-316F8AA4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9797</Words>
  <Characters>58784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68445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amajewska</cp:lastModifiedBy>
  <cp:revision>30</cp:revision>
  <cp:lastPrinted>2017-01-25T08:57:00Z</cp:lastPrinted>
  <dcterms:created xsi:type="dcterms:W3CDTF">2017-01-24T10:46:00Z</dcterms:created>
  <dcterms:modified xsi:type="dcterms:W3CDTF">2017-02-02T14:25:00Z</dcterms:modified>
</cp:coreProperties>
</file>