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A75F" w14:textId="3FD323E0" w:rsidR="0018740C" w:rsidRPr="006A3FF8" w:rsidRDefault="006A3FF8" w:rsidP="0018740C">
      <w:pPr>
        <w:pStyle w:val="Tekstpodstawowy"/>
        <w:rPr>
          <w:rFonts w:ascii="Arial" w:hAnsi="Arial" w:cs="Arial"/>
          <w:b/>
          <w:sz w:val="22"/>
          <w:szCs w:val="22"/>
        </w:rPr>
      </w:pPr>
      <w:r w:rsidRPr="006A3FF8">
        <w:rPr>
          <w:rFonts w:ascii="Arial" w:hAnsi="Arial" w:cs="Arial"/>
          <w:b/>
          <w:sz w:val="22"/>
          <w:szCs w:val="22"/>
        </w:rPr>
        <w:t>K-IO.272.12</w:t>
      </w:r>
      <w:r w:rsidR="007E0D66" w:rsidRPr="006A3FF8">
        <w:rPr>
          <w:rFonts w:ascii="Arial" w:hAnsi="Arial" w:cs="Arial"/>
          <w:b/>
          <w:sz w:val="22"/>
          <w:szCs w:val="22"/>
        </w:rPr>
        <w:t>.2017</w:t>
      </w:r>
      <w:r w:rsidR="0018740C" w:rsidRPr="006A3FF8">
        <w:rPr>
          <w:rFonts w:ascii="Arial" w:hAnsi="Arial" w:cs="Arial"/>
          <w:b/>
          <w:sz w:val="22"/>
          <w:szCs w:val="22"/>
        </w:rPr>
        <w:t xml:space="preserve">.II </w:t>
      </w:r>
    </w:p>
    <w:p w14:paraId="1133B584" w14:textId="77777777" w:rsidR="00B2191D" w:rsidRDefault="00B2191D" w:rsidP="0089793B">
      <w:pPr>
        <w:pStyle w:val="Tekstpodstawowy"/>
        <w:spacing w:before="120" w:after="120"/>
        <w:rPr>
          <w:rFonts w:ascii="Arial" w:hAnsi="Arial" w:cs="Arial"/>
          <w:b/>
          <w:color w:val="FF0000"/>
          <w:sz w:val="22"/>
          <w:szCs w:val="22"/>
        </w:rPr>
      </w:pPr>
    </w:p>
    <w:p w14:paraId="07C73FCE" w14:textId="77777777" w:rsidR="00B2191D" w:rsidRDefault="00B2191D" w:rsidP="0089793B">
      <w:pPr>
        <w:pStyle w:val="Tekstpodstawowy"/>
        <w:spacing w:before="120" w:after="120"/>
        <w:rPr>
          <w:rFonts w:ascii="Arial" w:hAnsi="Arial" w:cs="Arial"/>
          <w:b/>
          <w:color w:val="FF0000"/>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6252D91C" w14:textId="77777777" w:rsidR="00861BD4" w:rsidRPr="008842FA" w:rsidRDefault="00861BD4" w:rsidP="0018740C">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1F5FE9EE"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3D9E125F" w14:textId="5339E94B"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97197B">
        <w:rPr>
          <w:rFonts w:ascii="Arial" w:hAnsi="Arial" w:cs="Arial"/>
          <w:i/>
          <w:sz w:val="22"/>
          <w:szCs w:val="22"/>
        </w:rPr>
        <w:t xml:space="preserve">(Dz. U. z 2017r., poz. 1579 </w:t>
      </w:r>
      <w:proofErr w:type="spellStart"/>
      <w:r w:rsidR="0097197B">
        <w:rPr>
          <w:rFonts w:ascii="Arial" w:hAnsi="Arial" w:cs="Arial"/>
          <w:i/>
          <w:sz w:val="22"/>
          <w:szCs w:val="22"/>
        </w:rPr>
        <w:t>t.j</w:t>
      </w:r>
      <w:proofErr w:type="spellEnd"/>
      <w:r w:rsidR="00162B23" w:rsidRPr="0018740C">
        <w:rPr>
          <w:rFonts w:ascii="Arial" w:hAnsi="Arial" w:cs="Arial"/>
          <w:i/>
          <w:sz w:val="22"/>
          <w:szCs w:val="22"/>
        </w:rPr>
        <w:t>.</w:t>
      </w:r>
      <w:r w:rsidRPr="0018740C">
        <w:rPr>
          <w:rFonts w:ascii="Arial" w:hAnsi="Arial" w:cs="Arial"/>
          <w:i/>
          <w:sz w:val="22"/>
          <w:szCs w:val="22"/>
        </w:rPr>
        <w:t>)</w:t>
      </w:r>
      <w:r w:rsidRPr="0018740C">
        <w:rPr>
          <w:rFonts w:ascii="Arial" w:hAnsi="Arial" w:cs="Arial"/>
          <w:sz w:val="22"/>
          <w:szCs w:val="22"/>
        </w:rPr>
        <w:t>.</w:t>
      </w:r>
    </w:p>
    <w:p w14:paraId="7433A83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10D04EB3" w14:textId="77777777" w:rsidR="004847FD" w:rsidRDefault="0018740C" w:rsidP="003A0E74">
      <w:pPr>
        <w:pStyle w:val="Bezodstpw"/>
        <w:jc w:val="center"/>
        <w:rPr>
          <w:rFonts w:ascii="Arial" w:hAnsi="Arial" w:cs="Arial"/>
          <w:b/>
          <w:sz w:val="32"/>
          <w:szCs w:val="32"/>
        </w:rPr>
      </w:pPr>
      <w:r w:rsidRPr="00E921D7">
        <w:rPr>
          <w:rFonts w:ascii="Arial" w:hAnsi="Arial" w:cs="Arial"/>
          <w:b/>
          <w:sz w:val="32"/>
          <w:szCs w:val="32"/>
        </w:rPr>
        <w:t>„</w:t>
      </w:r>
      <w:r w:rsidR="004847FD" w:rsidRPr="004847FD">
        <w:rPr>
          <w:rFonts w:ascii="Arial" w:hAnsi="Arial" w:cs="Arial"/>
          <w:b/>
          <w:sz w:val="32"/>
          <w:szCs w:val="32"/>
        </w:rPr>
        <w:t xml:space="preserve">Wykonanie wiosennej obsady kwietników rabatowych </w:t>
      </w:r>
    </w:p>
    <w:p w14:paraId="5599AB98" w14:textId="2267F143" w:rsidR="0018740C" w:rsidRPr="003A0E74" w:rsidRDefault="004847FD" w:rsidP="003A0E74">
      <w:pPr>
        <w:pStyle w:val="Bezodstpw"/>
        <w:jc w:val="center"/>
        <w:rPr>
          <w:rFonts w:ascii="Arial" w:hAnsi="Arial" w:cs="Arial"/>
          <w:b/>
          <w:sz w:val="32"/>
          <w:szCs w:val="32"/>
        </w:rPr>
      </w:pPr>
      <w:r w:rsidRPr="004847FD">
        <w:rPr>
          <w:rFonts w:ascii="Arial" w:hAnsi="Arial" w:cs="Arial"/>
          <w:b/>
          <w:sz w:val="32"/>
          <w:szCs w:val="32"/>
        </w:rPr>
        <w:t>i gazonów kwiatowych na wskazanych terenach z</w:t>
      </w:r>
      <w:r>
        <w:rPr>
          <w:rFonts w:ascii="Arial" w:hAnsi="Arial" w:cs="Arial"/>
          <w:b/>
          <w:sz w:val="32"/>
          <w:szCs w:val="32"/>
        </w:rPr>
        <w:t>ieleni miasta Kołobrzeg</w:t>
      </w:r>
      <w:r w:rsidR="0018740C" w:rsidRPr="003A0E74">
        <w:rPr>
          <w:rFonts w:ascii="Arial" w:hAnsi="Arial" w:cs="Arial"/>
          <w:b/>
          <w:sz w:val="32"/>
          <w:szCs w:val="32"/>
        </w:rPr>
        <w:t>”</w:t>
      </w:r>
    </w:p>
    <w:p w14:paraId="0358C8D4"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01D21FF" w14:textId="77777777" w:rsidR="0018740C" w:rsidRDefault="0018740C" w:rsidP="0089793B">
      <w:pPr>
        <w:pStyle w:val="pkt"/>
        <w:spacing w:before="120" w:after="120" w:line="240" w:lineRule="auto"/>
        <w:ind w:left="0" w:firstLine="0"/>
        <w:rPr>
          <w:rFonts w:ascii="Arial" w:hAnsi="Arial" w:cs="Arial"/>
          <w:b/>
          <w:sz w:val="24"/>
          <w:szCs w:val="24"/>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3F325B9E"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09F1A095"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5AA21FD"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3AE6A0AE"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3CAF0EC6"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2D69A6C"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1DEEE892"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715CD984" w14:textId="77777777"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1010AB" w:rsidRPr="0018740C">
        <w:rPr>
          <w:rFonts w:ascii="Arial" w:hAnsi="Arial" w:cs="Arial"/>
          <w:sz w:val="24"/>
          <w:szCs w:val="24"/>
        </w:rPr>
        <w:t xml:space="preserve">( 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Default="00861BD4" w:rsidP="00AE1239">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F07AAD2" w14:textId="77777777" w:rsidR="00D7704B" w:rsidRPr="00AE1239" w:rsidRDefault="00D7704B" w:rsidP="00AE1239">
      <w:pPr>
        <w:pStyle w:val="pkt"/>
        <w:spacing w:before="120" w:after="120" w:line="240" w:lineRule="auto"/>
        <w:ind w:left="0" w:firstLine="0"/>
        <w:jc w:val="center"/>
        <w:rPr>
          <w:rFonts w:ascii="Arial" w:hAnsi="Arial" w:cs="Arial"/>
          <w:b/>
          <w:bCs/>
          <w:sz w:val="28"/>
          <w:szCs w:val="28"/>
          <w:u w:val="single"/>
        </w:rPr>
      </w:pPr>
    </w:p>
    <w:p w14:paraId="0629E1D0" w14:textId="77777777" w:rsidR="0089793B"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64313180" w14:textId="77777777" w:rsidR="00D7704B" w:rsidRPr="00B63614" w:rsidRDefault="00D7704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0FC89F7D" w14:textId="77777777" w:rsidR="0089793B" w:rsidRPr="00AE1239" w:rsidRDefault="00861BD4" w:rsidP="00C467DC">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43A779B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AF4812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610A6BD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14:paraId="67D7C7F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5C1EEC53"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295D22B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508A169"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w:t>
      </w:r>
      <w:r w:rsidRPr="00910646">
        <w:rPr>
          <w:rFonts w:ascii="Arial" w:hAnsi="Arial" w:cs="Arial"/>
          <w:sz w:val="22"/>
          <w:szCs w:val="22"/>
        </w:rPr>
        <w:t xml:space="preserve">być </w:t>
      </w:r>
      <w:r w:rsidR="00C467DC" w:rsidRPr="00910646">
        <w:rPr>
          <w:rFonts w:ascii="Arial" w:hAnsi="Arial" w:cs="Arial"/>
          <w:sz w:val="22"/>
          <w:szCs w:val="22"/>
        </w:rPr>
        <w:t xml:space="preserve">sporządzone </w:t>
      </w:r>
      <w:r w:rsidRPr="00910646">
        <w:rPr>
          <w:rFonts w:ascii="Arial" w:hAnsi="Arial" w:cs="Arial"/>
          <w:sz w:val="22"/>
          <w:szCs w:val="22"/>
        </w:rPr>
        <w:t xml:space="preserve">w </w:t>
      </w:r>
      <w:r w:rsidRPr="00B63614">
        <w:rPr>
          <w:rFonts w:ascii="Arial" w:hAnsi="Arial" w:cs="Arial"/>
          <w:sz w:val="22"/>
          <w:szCs w:val="22"/>
        </w:rPr>
        <w:t>języku polskim.</w:t>
      </w:r>
    </w:p>
    <w:p w14:paraId="1932C739"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C119B64"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73C87934" w14:textId="77777777"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6CDEC2CA" w14:textId="77777777"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38E3A5D0" w14:textId="77777777" w:rsidR="00861BD4" w:rsidRPr="00143C28" w:rsidRDefault="00861BD4" w:rsidP="001F438B">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14:paraId="1D4CC929" w14:textId="0CDF9D82" w:rsidR="00D7704B" w:rsidRPr="00D7704B" w:rsidRDefault="00D7704B" w:rsidP="00D7704B">
      <w:pPr>
        <w:pStyle w:val="Tekstpodstawowy21"/>
        <w:numPr>
          <w:ilvl w:val="0"/>
          <w:numId w:val="5"/>
        </w:numPr>
        <w:spacing w:before="120" w:after="120"/>
        <w:rPr>
          <w:rFonts w:ascii="Arial" w:hAnsi="Arial" w:cs="Arial"/>
          <w:sz w:val="22"/>
          <w:szCs w:val="22"/>
        </w:rPr>
      </w:pPr>
      <w:r>
        <w:rPr>
          <w:rFonts w:ascii="Arial" w:hAnsi="Arial" w:cs="Arial"/>
          <w:sz w:val="22"/>
          <w:szCs w:val="22"/>
        </w:rPr>
        <w:t>Zamawiający</w:t>
      </w:r>
      <w:r w:rsidR="00F41C04">
        <w:rPr>
          <w:rFonts w:ascii="Arial" w:hAnsi="Arial" w:cs="Arial"/>
          <w:sz w:val="22"/>
          <w:szCs w:val="22"/>
        </w:rPr>
        <w:t xml:space="preserve"> </w:t>
      </w:r>
      <w:r>
        <w:rPr>
          <w:rFonts w:ascii="Arial" w:hAnsi="Arial" w:cs="Arial"/>
          <w:sz w:val="22"/>
          <w:szCs w:val="22"/>
        </w:rPr>
        <w:t>przewiduje zmiany umowy :</w:t>
      </w:r>
    </w:p>
    <w:p w14:paraId="25CDE970" w14:textId="22ED5940" w:rsidR="00D7704B" w:rsidRDefault="00D7704B" w:rsidP="00D7704B">
      <w:pPr>
        <w:pStyle w:val="Tekstpodstawowy21"/>
        <w:numPr>
          <w:ilvl w:val="1"/>
          <w:numId w:val="5"/>
        </w:numPr>
        <w:spacing w:before="120" w:after="120"/>
        <w:rPr>
          <w:rFonts w:ascii="Arial" w:hAnsi="Arial" w:cs="Arial"/>
          <w:sz w:val="22"/>
          <w:szCs w:val="22"/>
        </w:rPr>
      </w:pPr>
      <w:r w:rsidRPr="00D7704B">
        <w:rPr>
          <w:rFonts w:ascii="Arial" w:hAnsi="Arial" w:cs="Arial"/>
          <w:sz w:val="22"/>
          <w:szCs w:val="22"/>
        </w:rPr>
        <w:t>w przypadku wybitnej anomalii pogodowej, gdy temperatura powietrza przez cały okres zimowy nie sp</w:t>
      </w:r>
      <w:r>
        <w:rPr>
          <w:rFonts w:ascii="Arial" w:hAnsi="Arial" w:cs="Arial"/>
          <w:sz w:val="22"/>
          <w:szCs w:val="22"/>
        </w:rPr>
        <w:t>adnie poniżej 0° C, to Element 2 części 1,2,3,4 i 5 przedmiotu zamówienia</w:t>
      </w:r>
      <w:r w:rsidRPr="00D7704B">
        <w:rPr>
          <w:rFonts w:ascii="Arial" w:hAnsi="Arial" w:cs="Arial"/>
          <w:sz w:val="22"/>
          <w:szCs w:val="22"/>
        </w:rPr>
        <w:t xml:space="preserve"> - wykonanie zabezpieczenia posadzonych cebul na okres zimowy, nie będzie realizowane; z tego też tytułu zmniejszeniu ulegnie wynagrodzenie Wykonawcy,</w:t>
      </w:r>
    </w:p>
    <w:p w14:paraId="55664D21" w14:textId="142232E8" w:rsidR="0081769B" w:rsidRPr="00D7704B" w:rsidRDefault="00D7704B" w:rsidP="00D7704B">
      <w:pPr>
        <w:pStyle w:val="Tekstpodstawowy21"/>
        <w:numPr>
          <w:ilvl w:val="1"/>
          <w:numId w:val="5"/>
        </w:numPr>
        <w:spacing w:before="120" w:after="120"/>
        <w:rPr>
          <w:rFonts w:ascii="Arial" w:hAnsi="Arial" w:cs="Arial"/>
          <w:sz w:val="22"/>
          <w:szCs w:val="22"/>
        </w:rPr>
      </w:pPr>
      <w:r w:rsidRPr="00D7704B">
        <w:rPr>
          <w:rFonts w:ascii="Arial" w:hAnsi="Arial" w:cs="Arial"/>
          <w:sz w:val="22"/>
          <w:szCs w:val="22"/>
        </w:rPr>
        <w:t>w przypadku wybitnej anomalii pogodowej, gdy temperatura powietrza przez cały okres zimowy nie spadnie poniżej 0° C, z u</w:t>
      </w:r>
      <w:r>
        <w:rPr>
          <w:rFonts w:ascii="Arial" w:hAnsi="Arial" w:cs="Arial"/>
          <w:sz w:val="22"/>
          <w:szCs w:val="22"/>
        </w:rPr>
        <w:t>wagi na nie wykonanie elementu 2 części 1,2,3,4 i 5 przedmiotu zamówienia, element 3</w:t>
      </w:r>
      <w:r w:rsidRPr="00D7704B">
        <w:rPr>
          <w:rFonts w:ascii="Arial" w:hAnsi="Arial" w:cs="Arial"/>
          <w:sz w:val="22"/>
          <w:szCs w:val="22"/>
        </w:rPr>
        <w:t xml:space="preserve"> nie będzie realizowany; </w:t>
      </w:r>
      <w:r>
        <w:rPr>
          <w:rFonts w:ascii="Arial" w:hAnsi="Arial" w:cs="Arial"/>
          <w:sz w:val="22"/>
          <w:szCs w:val="22"/>
        </w:rPr>
        <w:t xml:space="preserve">                 </w:t>
      </w:r>
      <w:r w:rsidRPr="00D7704B">
        <w:rPr>
          <w:rFonts w:ascii="Arial" w:hAnsi="Arial" w:cs="Arial"/>
          <w:sz w:val="22"/>
          <w:szCs w:val="22"/>
        </w:rPr>
        <w:t>z tego też tytułu zmniejszeniu ulegnie wynagrodzenie Wykonawcy.</w:t>
      </w: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lastRenderedPageBreak/>
        <w:t>Opis sposobu przygotowania ofert</w:t>
      </w:r>
      <w:bookmarkEnd w:id="2"/>
    </w:p>
    <w:p w14:paraId="1D43FB6E" w14:textId="77777777" w:rsidR="00923FA1" w:rsidRPr="00B63614" w:rsidRDefault="00923FA1" w:rsidP="00910646">
      <w:pPr>
        <w:numPr>
          <w:ilvl w:val="1"/>
          <w:numId w:val="46"/>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77777777" w:rsidR="00B77F06" w:rsidRPr="00902F78" w:rsidRDefault="007D4EFD" w:rsidP="00C467DC">
      <w:pPr>
        <w:pStyle w:val="Tekstpodstawowy21"/>
        <w:numPr>
          <w:ilvl w:val="1"/>
          <w:numId w:val="4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24DB43B"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6A08132C"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52D473B9"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 xml:space="preserve">i opis poszczególnych kolumn </w:t>
      </w:r>
      <w:r w:rsidR="0081769B">
        <w:rPr>
          <w:rFonts w:ascii="Arial" w:hAnsi="Arial" w:cs="Arial"/>
          <w:sz w:val="22"/>
          <w:szCs w:val="22"/>
        </w:rPr>
        <w:t xml:space="preserve">               </w:t>
      </w:r>
      <w:r w:rsidRPr="00B63614">
        <w:rPr>
          <w:rFonts w:ascii="Arial" w:hAnsi="Arial" w:cs="Arial"/>
          <w:sz w:val="22"/>
          <w:szCs w:val="22"/>
        </w:rPr>
        <w:t>i wierszy musi pozostać niezmieniony.</w:t>
      </w:r>
    </w:p>
    <w:p w14:paraId="46DBBD6E" w14:textId="77777777" w:rsidR="0016526A" w:rsidRPr="001D2C0C"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790946F7" w14:textId="7E265D4D" w:rsidR="00994CD4" w:rsidRPr="00994CD4" w:rsidRDefault="00902F78" w:rsidP="00994CD4">
      <w:pPr>
        <w:pStyle w:val="Bezodstpw"/>
        <w:jc w:val="center"/>
        <w:rPr>
          <w:rFonts w:ascii="Arial" w:hAnsi="Arial" w:cs="Arial"/>
          <w:b/>
          <w:sz w:val="22"/>
          <w:szCs w:val="22"/>
        </w:rPr>
      </w:pPr>
      <w:r w:rsidRPr="00994CD4">
        <w:rPr>
          <w:rFonts w:ascii="Arial" w:hAnsi="Arial" w:cs="Arial"/>
          <w:b/>
          <w:sz w:val="22"/>
          <w:szCs w:val="22"/>
        </w:rPr>
        <w:t>„</w:t>
      </w:r>
      <w:r w:rsidR="00994CD4" w:rsidRPr="00994CD4">
        <w:rPr>
          <w:rFonts w:ascii="Arial" w:hAnsi="Arial" w:cs="Arial"/>
          <w:b/>
          <w:sz w:val="22"/>
          <w:szCs w:val="22"/>
        </w:rPr>
        <w:t>Wykonanie wiosennej obsady kwietników rabatowych</w:t>
      </w:r>
    </w:p>
    <w:p w14:paraId="2E739C4D" w14:textId="73F471DB" w:rsidR="0089793B" w:rsidRPr="00994CD4" w:rsidRDefault="00994CD4" w:rsidP="00994CD4">
      <w:pPr>
        <w:pStyle w:val="Bezodstpw"/>
        <w:jc w:val="center"/>
        <w:rPr>
          <w:rFonts w:ascii="Arial" w:hAnsi="Arial" w:cs="Arial"/>
          <w:b/>
          <w:sz w:val="22"/>
          <w:szCs w:val="22"/>
        </w:rPr>
      </w:pPr>
      <w:r w:rsidRPr="00994CD4">
        <w:rPr>
          <w:rFonts w:ascii="Arial" w:hAnsi="Arial" w:cs="Arial"/>
          <w:b/>
          <w:sz w:val="22"/>
          <w:szCs w:val="22"/>
        </w:rPr>
        <w:t>i gazonów kwiatowych na wskazanych terenach zieleni miasta Kołobrzeg</w:t>
      </w:r>
      <w:r w:rsidR="00902F78" w:rsidRPr="00994CD4">
        <w:rPr>
          <w:rFonts w:ascii="Arial" w:hAnsi="Arial" w:cs="Arial"/>
          <w:b/>
          <w:sz w:val="22"/>
          <w:szCs w:val="22"/>
        </w:rPr>
        <w:t>”</w:t>
      </w: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6817BA6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A2EBC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 xml:space="preserve">rozumieniu przepisów o zwalczaniu nieuczciwej konkurencji, a Wykonawca składając </w:t>
      </w:r>
      <w:r w:rsidRPr="0089793B">
        <w:rPr>
          <w:rFonts w:ascii="Arial" w:hAnsi="Arial" w:cs="Arial"/>
          <w:sz w:val="22"/>
          <w:szCs w:val="22"/>
        </w:rPr>
        <w:lastRenderedPageBreak/>
        <w:t>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2A45C549"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51AE5D4E"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59F7F544" w14:textId="77777777"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188909AC" w14:textId="77777777" w:rsidR="0089793B" w:rsidRDefault="00E62042" w:rsidP="00823A10">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sidR="00B24610">
        <w:rPr>
          <w:rFonts w:ascii="Arial" w:hAnsi="Arial" w:cs="Arial"/>
          <w:bCs/>
          <w:sz w:val="22"/>
          <w:szCs w:val="22"/>
        </w:rPr>
        <w:t xml:space="preserve">                   </w:t>
      </w:r>
      <w:r w:rsidRPr="00B63614">
        <w:rPr>
          <w:rFonts w:ascii="Arial" w:hAnsi="Arial" w:cs="Arial"/>
          <w:bCs/>
          <w:sz w:val="22"/>
          <w:szCs w:val="22"/>
        </w:rPr>
        <w:t>i oddzielone od pozostałej jawnej części.</w:t>
      </w:r>
    </w:p>
    <w:p w14:paraId="5C44C866" w14:textId="77777777" w:rsidR="0081769B" w:rsidRPr="0089793B" w:rsidRDefault="0081769B" w:rsidP="00823A10">
      <w:pPr>
        <w:spacing w:before="120" w:after="120"/>
        <w:ind w:left="360"/>
        <w:jc w:val="both"/>
        <w:rPr>
          <w:rFonts w:ascii="Arial" w:hAnsi="Arial" w:cs="Arial"/>
          <w:bCs/>
          <w:sz w:val="22"/>
          <w:szCs w:val="22"/>
        </w:rPr>
      </w:pPr>
    </w:p>
    <w:p w14:paraId="55C8E4BE" w14:textId="77777777" w:rsidR="0089793B" w:rsidRPr="00823A10" w:rsidRDefault="00923FA1" w:rsidP="00C467DC">
      <w:pPr>
        <w:pStyle w:val="Nagwek1"/>
        <w:numPr>
          <w:ilvl w:val="0"/>
          <w:numId w:val="4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16FC3840" w14:textId="77777777" w:rsidR="00902F78" w:rsidRDefault="00202431" w:rsidP="00823A10">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14:paraId="65069FF4" w14:textId="77777777" w:rsidR="00823A10" w:rsidRPr="00823A10" w:rsidRDefault="00823A10" w:rsidP="00823A10">
      <w:pPr>
        <w:spacing w:before="120" w:after="120"/>
        <w:ind w:left="357"/>
        <w:jc w:val="both"/>
        <w:rPr>
          <w:rFonts w:ascii="Arial" w:hAnsi="Arial" w:cs="Arial"/>
          <w:sz w:val="22"/>
          <w:szCs w:val="22"/>
        </w:rPr>
      </w:pPr>
    </w:p>
    <w:p w14:paraId="4A333007" w14:textId="77777777" w:rsidR="0089793B" w:rsidRPr="008F244D" w:rsidRDefault="00923FA1" w:rsidP="00C467DC">
      <w:pPr>
        <w:pStyle w:val="Nagwek1"/>
        <w:numPr>
          <w:ilvl w:val="0"/>
          <w:numId w:val="4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C467DC">
      <w:pPr>
        <w:pStyle w:val="Nagwek1"/>
        <w:numPr>
          <w:ilvl w:val="0"/>
          <w:numId w:val="4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0C113E4E"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amawiający wykluczy wykonawcę:</w:t>
      </w:r>
    </w:p>
    <w:p w14:paraId="665246C5" w14:textId="12FE3C80" w:rsidR="0016526A" w:rsidRPr="0025601E"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3D36B4">
        <w:rPr>
          <w:rFonts w:ascii="Arial" w:hAnsi="Arial"/>
          <w:sz w:val="22"/>
          <w:szCs w:val="22"/>
        </w:rPr>
        <w:t>t. 1 ustawy z dnia 15 maja 2015</w:t>
      </w:r>
      <w:r w:rsidRPr="00B502BE">
        <w:rPr>
          <w:rFonts w:ascii="Arial" w:hAnsi="Arial"/>
          <w:sz w:val="22"/>
          <w:szCs w:val="22"/>
        </w:rPr>
        <w:t>r. – Prawo re</w:t>
      </w:r>
      <w:r w:rsidR="008B1F5F">
        <w:rPr>
          <w:rFonts w:ascii="Arial" w:hAnsi="Arial"/>
          <w:sz w:val="22"/>
          <w:szCs w:val="22"/>
        </w:rPr>
        <w:t>strukturyzacyjne (Dz. U. z 2017r. poz. 1508</w:t>
      </w:r>
      <w:r w:rsidRPr="00B502BE">
        <w:rPr>
          <w:rFonts w:ascii="Arial" w:hAnsi="Arial"/>
          <w:sz w:val="22"/>
          <w:szCs w:val="22"/>
        </w:rPr>
        <w:t xml:space="preserve">) </w:t>
      </w:r>
      <w:r>
        <w:rPr>
          <w:rFonts w:ascii="Arial" w:hAnsi="Arial"/>
          <w:sz w:val="22"/>
          <w:szCs w:val="22"/>
        </w:rPr>
        <w:t xml:space="preserve">lub którego upadłość ogłoszono, </w:t>
      </w:r>
      <w:r w:rsidRPr="00B502BE">
        <w:rPr>
          <w:rFonts w:ascii="Arial" w:hAnsi="Arial"/>
          <w:sz w:val="22"/>
          <w:szCs w:val="22"/>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8B1F5F">
        <w:rPr>
          <w:rFonts w:ascii="Arial" w:hAnsi="Arial"/>
          <w:sz w:val="22"/>
          <w:szCs w:val="22"/>
        </w:rPr>
        <w:t>28 lutego 2003</w:t>
      </w:r>
      <w:r w:rsidRPr="00B502BE">
        <w:rPr>
          <w:rFonts w:ascii="Arial" w:hAnsi="Arial"/>
          <w:sz w:val="22"/>
          <w:szCs w:val="22"/>
        </w:rPr>
        <w:t>r. – Prawo upadłościowe</w:t>
      </w:r>
      <w:r>
        <w:rPr>
          <w:rFonts w:ascii="Arial" w:hAnsi="Arial"/>
          <w:sz w:val="22"/>
          <w:szCs w:val="22"/>
        </w:rPr>
        <w:t xml:space="preserve"> </w:t>
      </w:r>
      <w:r w:rsidR="003D36B4">
        <w:rPr>
          <w:rFonts w:ascii="Arial" w:hAnsi="Arial"/>
          <w:sz w:val="22"/>
          <w:szCs w:val="22"/>
        </w:rPr>
        <w:t>(Dz. U. z 2016r. poz. 2171</w:t>
      </w:r>
      <w:r w:rsidRPr="0025601E">
        <w:rPr>
          <w:rFonts w:ascii="Arial" w:hAnsi="Arial"/>
          <w:sz w:val="22"/>
          <w:szCs w:val="22"/>
        </w:rPr>
        <w:t xml:space="preserve"> z </w:t>
      </w:r>
      <w:proofErr w:type="spellStart"/>
      <w:r w:rsidRPr="0025601E">
        <w:rPr>
          <w:rFonts w:ascii="Arial" w:hAnsi="Arial"/>
          <w:sz w:val="22"/>
          <w:szCs w:val="22"/>
        </w:rPr>
        <w:t>późn</w:t>
      </w:r>
      <w:proofErr w:type="spellEnd"/>
      <w:r w:rsidRPr="0025601E">
        <w:rPr>
          <w:rFonts w:ascii="Arial" w:hAnsi="Arial"/>
          <w:sz w:val="22"/>
          <w:szCs w:val="22"/>
        </w:rPr>
        <w:t>. zm.).</w:t>
      </w:r>
    </w:p>
    <w:p w14:paraId="7D71CE60" w14:textId="678F37D2" w:rsidR="0016526A" w:rsidRPr="00B502BE"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 xml:space="preserve">Który w sposób zawiniony poważnie naruszył obowiązki zawodowe, co podważa jego uczciwość, w szczególności gdy </w:t>
      </w:r>
      <w:r w:rsidR="00F3570F" w:rsidRPr="00F3570F">
        <w:rPr>
          <w:rFonts w:ascii="Arial" w:hAnsi="Arial"/>
          <w:sz w:val="22"/>
          <w:szCs w:val="22"/>
        </w:rPr>
        <w:t>W</w:t>
      </w:r>
      <w:r w:rsidRPr="00F3570F">
        <w:rPr>
          <w:rFonts w:ascii="Arial" w:hAnsi="Arial"/>
          <w:sz w:val="22"/>
          <w:szCs w:val="22"/>
        </w:rPr>
        <w:t>ykonawca</w:t>
      </w:r>
      <w:r w:rsidRPr="00B502BE">
        <w:rPr>
          <w:rFonts w:ascii="Arial" w:hAnsi="Arial"/>
          <w:sz w:val="22"/>
          <w:szCs w:val="22"/>
        </w:rPr>
        <w:t xml:space="preserve"> w wyniku zamierzonego działania lub rażącego niedbalstwa nie wykonał lub n</w:t>
      </w:r>
      <w:r>
        <w:rPr>
          <w:rFonts w:ascii="Arial" w:hAnsi="Arial"/>
          <w:sz w:val="22"/>
          <w:szCs w:val="22"/>
        </w:rPr>
        <w:t xml:space="preserve">ienależycie wykonał zamówienie, </w:t>
      </w:r>
      <w:r w:rsidRPr="00B502BE">
        <w:rPr>
          <w:rFonts w:ascii="Arial" w:hAnsi="Arial"/>
          <w:sz w:val="22"/>
          <w:szCs w:val="22"/>
        </w:rPr>
        <w:t>co zamawiający jest w stanie wykazać za pomocą stosownych środków dowodowych.</w:t>
      </w:r>
    </w:p>
    <w:p w14:paraId="12073EC6" w14:textId="36250212" w:rsidR="0016526A" w:rsidRPr="00B502BE"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008B1F5F">
        <w:rPr>
          <w:rFonts w:ascii="Arial" w:hAnsi="Arial"/>
          <w:i/>
          <w:sz w:val="22"/>
          <w:szCs w:val="22"/>
        </w:rPr>
        <w:t xml:space="preserve">(Dz.U. z 2017r., poz. 1579 </w:t>
      </w:r>
      <w:proofErr w:type="spellStart"/>
      <w:r w:rsidR="008B1F5F">
        <w:rPr>
          <w:rFonts w:ascii="Arial" w:hAnsi="Arial"/>
          <w:i/>
          <w:sz w:val="22"/>
          <w:szCs w:val="22"/>
        </w:rPr>
        <w:t>t.j</w:t>
      </w:r>
      <w:proofErr w:type="spellEnd"/>
      <w:r w:rsidR="008B1F5F">
        <w:rPr>
          <w:rFonts w:ascii="Arial" w:hAnsi="Arial"/>
          <w:i/>
          <w:sz w:val="22"/>
          <w:szCs w:val="22"/>
        </w:rPr>
        <w:t>.</w:t>
      </w:r>
      <w:r w:rsidRPr="00B502BE">
        <w:rPr>
          <w:rFonts w:ascii="Arial" w:hAnsi="Arial"/>
          <w:i/>
          <w:sz w:val="22"/>
          <w:szCs w:val="22"/>
        </w:rPr>
        <w:t>)</w:t>
      </w:r>
      <w:r w:rsidRPr="00B502BE">
        <w:rPr>
          <w:rFonts w:ascii="Arial" w:hAnsi="Arial"/>
          <w:sz w:val="22"/>
          <w:szCs w:val="22"/>
        </w:rPr>
        <w:t>, co doprowadziło do rozwiązania umowy lub zasądzenia odszkodowania.</w:t>
      </w:r>
    </w:p>
    <w:p w14:paraId="097A7124" w14:textId="77777777" w:rsidR="0016526A" w:rsidRPr="0089793B" w:rsidRDefault="0016526A" w:rsidP="001D2C0C">
      <w:pPr>
        <w:pStyle w:val="ZLITPKTzmpktliter"/>
        <w:spacing w:before="120" w:after="120" w:line="240" w:lineRule="auto"/>
        <w:ind w:left="0" w:firstLine="0"/>
        <w:rPr>
          <w:rFonts w:ascii="Arial" w:hAnsi="Arial"/>
          <w:color w:val="FF0000"/>
          <w:sz w:val="22"/>
          <w:szCs w:val="22"/>
        </w:rPr>
      </w:pPr>
    </w:p>
    <w:p w14:paraId="47BD3446" w14:textId="4A3DB533" w:rsidR="00404D70" w:rsidRDefault="00C22C87" w:rsidP="00404D70">
      <w:pPr>
        <w:pStyle w:val="Nagwek1"/>
        <w:numPr>
          <w:ilvl w:val="0"/>
          <w:numId w:val="46"/>
        </w:numPr>
        <w:suppressAutoHyphens/>
        <w:spacing w:before="120" w:after="120"/>
        <w:jc w:val="both"/>
        <w:rPr>
          <w:sz w:val="24"/>
          <w:szCs w:val="24"/>
        </w:rPr>
      </w:pPr>
      <w:r w:rsidRPr="00B63614">
        <w:rPr>
          <w:sz w:val="24"/>
          <w:szCs w:val="24"/>
        </w:rPr>
        <w:lastRenderedPageBreak/>
        <w:t xml:space="preserve">Warunki udziału w postępowaniu </w:t>
      </w:r>
      <w:bookmarkEnd w:id="7"/>
    </w:p>
    <w:p w14:paraId="3C5D54F2" w14:textId="77777777" w:rsidR="00325511" w:rsidRPr="00325511" w:rsidRDefault="00325511" w:rsidP="00325511"/>
    <w:p w14:paraId="408B30C7" w14:textId="77777777" w:rsidR="0089793B" w:rsidRPr="00902F78"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36DB29D8" w14:textId="77777777" w:rsidR="0089793B" w:rsidRPr="00902F78" w:rsidRDefault="0089793B" w:rsidP="00C467DC">
      <w:pPr>
        <w:pStyle w:val="Akapitzlist"/>
        <w:numPr>
          <w:ilvl w:val="1"/>
          <w:numId w:val="20"/>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14:paraId="10E11E5C" w14:textId="77777777" w:rsidR="0089793B" w:rsidRPr="00902F78" w:rsidRDefault="0089793B" w:rsidP="00C467DC">
      <w:pPr>
        <w:pStyle w:val="Akapitzlist"/>
        <w:numPr>
          <w:ilvl w:val="1"/>
          <w:numId w:val="20"/>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14:paraId="27566F90" w14:textId="77777777" w:rsidR="0089793B" w:rsidRPr="00902F78" w:rsidRDefault="0089793B"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Warunki udziału w postępowaniu dotyczą:</w:t>
      </w:r>
    </w:p>
    <w:p w14:paraId="3A02AD5F"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13C1E8FC"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14:paraId="1113CC5D" w14:textId="77777777" w:rsidR="0089793B"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14:paraId="277187BB" w14:textId="77777777" w:rsidR="00743866" w:rsidRPr="00743866" w:rsidRDefault="00743866" w:rsidP="00743866">
      <w:pPr>
        <w:spacing w:before="120" w:after="120"/>
        <w:jc w:val="both"/>
        <w:rPr>
          <w:rFonts w:ascii="Arial" w:hAnsi="Arial" w:cs="Arial"/>
          <w:sz w:val="22"/>
          <w:szCs w:val="22"/>
        </w:rPr>
      </w:pPr>
    </w:p>
    <w:p w14:paraId="3F93C3D5" w14:textId="2EFC3B6E" w:rsidR="003E7154" w:rsidRDefault="00726C34"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50168B" w:rsidRPr="0089793B">
        <w:rPr>
          <w:rFonts w:ascii="Arial" w:hAnsi="Arial" w:cs="Arial"/>
          <w:sz w:val="22"/>
          <w:szCs w:val="22"/>
        </w:rPr>
        <w:t xml:space="preserve"> </w:t>
      </w:r>
      <w:r w:rsidR="00800F64" w:rsidRPr="0089793B">
        <w:rPr>
          <w:rFonts w:ascii="Arial" w:hAnsi="Arial" w:cs="Arial"/>
          <w:sz w:val="22"/>
          <w:szCs w:val="22"/>
        </w:rPr>
        <w:t>:</w:t>
      </w:r>
    </w:p>
    <w:p w14:paraId="22CC9720" w14:textId="77777777" w:rsidR="00404D70" w:rsidRPr="00404D70" w:rsidRDefault="0089793B" w:rsidP="00C467DC">
      <w:pPr>
        <w:pStyle w:val="Akapitzlist"/>
        <w:numPr>
          <w:ilvl w:val="0"/>
          <w:numId w:val="22"/>
        </w:numPr>
        <w:spacing w:before="120" w:after="120"/>
        <w:ind w:left="1134" w:hanging="425"/>
        <w:jc w:val="both"/>
        <w:rPr>
          <w:rFonts w:ascii="Arial" w:hAnsi="Arial" w:cs="Arial"/>
          <w:sz w:val="22"/>
          <w:szCs w:val="22"/>
        </w:rPr>
      </w:pPr>
      <w:r w:rsidRPr="00C25040">
        <w:rPr>
          <w:rFonts w:ascii="Arial" w:hAnsi="Arial" w:cs="Arial"/>
          <w:sz w:val="22"/>
          <w:szCs w:val="22"/>
        </w:rPr>
        <w:t xml:space="preserve">Zamawiający </w:t>
      </w:r>
      <w:r w:rsidR="00404D70" w:rsidRPr="00404D70">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404D70" w:rsidRDefault="00404D70" w:rsidP="00404D70">
      <w:pPr>
        <w:pStyle w:val="Akapitzlist"/>
        <w:spacing w:before="120" w:after="120"/>
        <w:ind w:left="1134"/>
        <w:jc w:val="both"/>
        <w:rPr>
          <w:rFonts w:ascii="Arial" w:hAnsi="Arial" w:cs="Arial"/>
          <w:color w:val="FF0000"/>
          <w:sz w:val="22"/>
          <w:szCs w:val="22"/>
        </w:rPr>
      </w:pPr>
    </w:p>
    <w:p w14:paraId="12E46C48" w14:textId="6A8865BF" w:rsidR="008D1507" w:rsidRPr="005E7B45" w:rsidRDefault="0089793B" w:rsidP="00C467DC">
      <w:pPr>
        <w:pStyle w:val="Akapitzlist"/>
        <w:numPr>
          <w:ilvl w:val="0"/>
          <w:numId w:val="22"/>
        </w:numPr>
        <w:spacing w:before="120" w:after="120"/>
        <w:ind w:left="1134" w:hanging="425"/>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dotyczący sytuacji ekono</w:t>
      </w:r>
      <w:r w:rsidR="002642C0">
        <w:rPr>
          <w:rFonts w:ascii="Arial" w:hAnsi="Arial"/>
          <w:sz w:val="22"/>
          <w:szCs w:val="22"/>
        </w:rPr>
        <w:t>micznej lub finansowej, jeżeli W</w:t>
      </w:r>
      <w:r w:rsidRPr="008D1507">
        <w:rPr>
          <w:rFonts w:ascii="Arial" w:hAnsi="Arial"/>
          <w:sz w:val="22"/>
          <w:szCs w:val="22"/>
        </w:rPr>
        <w:t>ykonawca przedłoży</w:t>
      </w:r>
      <w:r w:rsidR="008D1507">
        <w:rPr>
          <w:rFonts w:ascii="Arial" w:hAnsi="Arial"/>
          <w:sz w:val="22"/>
          <w:szCs w:val="22"/>
        </w:rPr>
        <w:t xml:space="preserve"> </w:t>
      </w:r>
      <w:r w:rsidRPr="008D1507">
        <w:rPr>
          <w:rFonts w:ascii="Arial" w:hAnsi="Arial" w:cs="Arial"/>
          <w:sz w:val="22"/>
          <w:szCs w:val="22"/>
        </w:rPr>
        <w:t>Oświadczenie</w:t>
      </w:r>
      <w:r w:rsidR="00F3570F">
        <w:rPr>
          <w:rFonts w:ascii="Arial" w:hAnsi="Arial" w:cs="Arial"/>
          <w:color w:val="FF0000"/>
          <w:sz w:val="22"/>
          <w:szCs w:val="22"/>
        </w:rPr>
        <w:t xml:space="preserve"> </w:t>
      </w:r>
      <w:r w:rsidR="00F3570F" w:rsidRPr="00F3570F">
        <w:rPr>
          <w:rFonts w:ascii="Arial" w:hAnsi="Arial" w:cs="Arial"/>
          <w:sz w:val="22"/>
          <w:szCs w:val="22"/>
        </w:rPr>
        <w:t>W</w:t>
      </w:r>
      <w:r w:rsidRPr="00F3570F">
        <w:rPr>
          <w:rFonts w:ascii="Arial" w:hAnsi="Arial" w:cs="Arial"/>
          <w:sz w:val="22"/>
          <w:szCs w:val="22"/>
        </w:rPr>
        <w:t>ykonawcy o</w:t>
      </w:r>
      <w:r w:rsidRPr="008D1507">
        <w:rPr>
          <w:rFonts w:ascii="Arial" w:hAnsi="Arial" w:cs="Arial"/>
          <w:sz w:val="22"/>
          <w:szCs w:val="22"/>
        </w:rPr>
        <w:t xml:space="preserve"> obrocie </w:t>
      </w:r>
      <w:r w:rsidRPr="005E7B45">
        <w:rPr>
          <w:rFonts w:ascii="Arial" w:hAnsi="Arial" w:cs="Arial"/>
          <w:sz w:val="22"/>
          <w:szCs w:val="22"/>
        </w:rPr>
        <w:t>wykonawcy w obszarze objętym zamówieniem, za okres nie dłuższy niż ostatnie 3 lata obrotowe, a jeżeli okres prowadzenia działalności jest krótszy – za ten okres. Wykonawca wykaże się obrotem</w:t>
      </w:r>
      <w:r w:rsidRPr="005E7B45">
        <w:rPr>
          <w:rFonts w:ascii="Arial" w:hAnsi="Arial" w:cs="Arial"/>
          <w:i/>
          <w:sz w:val="22"/>
          <w:szCs w:val="22"/>
        </w:rPr>
        <w:t xml:space="preserve"> </w:t>
      </w:r>
      <w:r w:rsidR="008D1507" w:rsidRPr="005E7B45">
        <w:rPr>
          <w:rFonts w:ascii="Arial" w:hAnsi="Arial" w:cs="Arial"/>
          <w:sz w:val="22"/>
          <w:szCs w:val="22"/>
        </w:rPr>
        <w:t>:</w:t>
      </w:r>
    </w:p>
    <w:p w14:paraId="482B9A6F" w14:textId="1275402C" w:rsidR="0053626E" w:rsidRPr="005E7B45" w:rsidRDefault="008D1507" w:rsidP="0053626E">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5E7B45">
        <w:rPr>
          <w:rFonts w:ascii="Arial" w:hAnsi="Arial" w:cs="Arial"/>
          <w:sz w:val="22"/>
          <w:szCs w:val="22"/>
        </w:rPr>
        <w:t xml:space="preserve">w przypadku złożenia oferty na </w:t>
      </w:r>
      <w:r w:rsidRPr="005E7B45">
        <w:rPr>
          <w:rFonts w:ascii="Arial" w:hAnsi="Arial" w:cs="Arial"/>
          <w:b/>
          <w:sz w:val="22"/>
          <w:szCs w:val="22"/>
        </w:rPr>
        <w:t>część 1</w:t>
      </w:r>
      <w:r w:rsidRPr="005E7B45">
        <w:rPr>
          <w:rFonts w:ascii="Arial" w:hAnsi="Arial" w:cs="Arial"/>
          <w:sz w:val="22"/>
          <w:szCs w:val="22"/>
        </w:rPr>
        <w:t xml:space="preserve"> przedmiotu zamówienia,</w:t>
      </w:r>
      <w:r w:rsidRPr="005E7B45">
        <w:t xml:space="preserve"> </w:t>
      </w:r>
      <w:r w:rsidR="00867F1C" w:rsidRPr="005E7B45">
        <w:t xml:space="preserve">                           </w:t>
      </w:r>
      <w:r w:rsidRPr="005E7B45">
        <w:rPr>
          <w:rFonts w:ascii="Arial" w:hAnsi="Arial" w:cs="Arial"/>
          <w:sz w:val="22"/>
          <w:szCs w:val="22"/>
        </w:rPr>
        <w:t>tj.</w:t>
      </w:r>
      <w:r w:rsidR="0053626E" w:rsidRPr="005E7B45">
        <w:rPr>
          <w:rFonts w:ascii="Arial" w:hAnsi="Arial" w:cs="Arial"/>
          <w:sz w:val="22"/>
          <w:szCs w:val="22"/>
        </w:rPr>
        <w:t xml:space="preserve"> </w:t>
      </w:r>
      <w:r w:rsidR="0053626E" w:rsidRPr="005E7B45">
        <w:rPr>
          <w:rFonts w:ascii="Arial" w:hAnsi="Arial" w:cs="Arial"/>
          <w:i/>
          <w:sz w:val="22"/>
          <w:szCs w:val="22"/>
        </w:rPr>
        <w:t>wykonanie wiosennej obsady kwietników na terenie Skweru Miast Partnerskich</w:t>
      </w:r>
      <w:r w:rsidR="00867F1C" w:rsidRPr="005E7B45">
        <w:rPr>
          <w:rFonts w:ascii="Arial" w:hAnsi="Arial" w:cs="Arial"/>
          <w:sz w:val="22"/>
          <w:szCs w:val="22"/>
        </w:rPr>
        <w:t xml:space="preserve">, </w:t>
      </w:r>
      <w:r w:rsidR="0089793B" w:rsidRPr="005E7B45">
        <w:rPr>
          <w:rFonts w:ascii="Arial" w:hAnsi="Arial" w:cs="Arial"/>
          <w:sz w:val="22"/>
          <w:szCs w:val="22"/>
        </w:rPr>
        <w:t xml:space="preserve">w wysokości </w:t>
      </w:r>
      <w:r w:rsidR="00C473CE" w:rsidRPr="005E7B45">
        <w:rPr>
          <w:rFonts w:ascii="Arial" w:hAnsi="Arial" w:cs="Arial"/>
          <w:sz w:val="22"/>
          <w:szCs w:val="22"/>
        </w:rPr>
        <w:t xml:space="preserve">min. </w:t>
      </w:r>
      <w:r w:rsidR="00FE223D">
        <w:rPr>
          <w:rFonts w:ascii="Arial" w:hAnsi="Arial" w:cs="Arial"/>
          <w:b/>
          <w:sz w:val="22"/>
          <w:szCs w:val="22"/>
        </w:rPr>
        <w:t>15</w:t>
      </w:r>
      <w:r w:rsidR="00867F1C" w:rsidRPr="005E7B45">
        <w:rPr>
          <w:rFonts w:ascii="Arial" w:hAnsi="Arial" w:cs="Arial"/>
          <w:b/>
          <w:sz w:val="22"/>
          <w:szCs w:val="22"/>
        </w:rPr>
        <w:t> 000,00</w:t>
      </w:r>
      <w:r w:rsidR="0089793B" w:rsidRPr="005E7B45">
        <w:rPr>
          <w:rFonts w:ascii="Arial" w:hAnsi="Arial" w:cs="Arial"/>
          <w:sz w:val="22"/>
          <w:szCs w:val="22"/>
        </w:rPr>
        <w:t xml:space="preserve"> zł</w:t>
      </w:r>
      <w:r w:rsidR="0053626E" w:rsidRPr="005E7B45">
        <w:rPr>
          <w:rFonts w:ascii="Arial" w:hAnsi="Arial" w:cs="Arial"/>
          <w:i/>
          <w:sz w:val="22"/>
          <w:szCs w:val="22"/>
        </w:rPr>
        <w:t xml:space="preserve">, </w:t>
      </w:r>
      <w:r w:rsidR="0053626E" w:rsidRPr="005E7B45">
        <w:rPr>
          <w:rFonts w:ascii="Arial" w:hAnsi="Arial" w:cs="Arial"/>
          <w:sz w:val="22"/>
          <w:szCs w:val="22"/>
        </w:rPr>
        <w:t xml:space="preserve">w zakresie wykonywania </w:t>
      </w:r>
      <w:proofErr w:type="spellStart"/>
      <w:r w:rsidR="0053626E" w:rsidRPr="005E7B45">
        <w:rPr>
          <w:rFonts w:ascii="Arial" w:hAnsi="Arial" w:cs="Arial"/>
          <w:sz w:val="22"/>
          <w:szCs w:val="22"/>
        </w:rPr>
        <w:t>nasadzeń</w:t>
      </w:r>
      <w:proofErr w:type="spellEnd"/>
      <w:r w:rsidR="0053626E" w:rsidRPr="005E7B45">
        <w:rPr>
          <w:rFonts w:ascii="Arial" w:hAnsi="Arial" w:cs="Arial"/>
          <w:sz w:val="22"/>
          <w:szCs w:val="22"/>
        </w:rPr>
        <w:t xml:space="preserve"> roślinności rabatowej, </w:t>
      </w:r>
    </w:p>
    <w:p w14:paraId="7C812B52" w14:textId="470EFD14" w:rsidR="00867F1C" w:rsidRPr="005E7B45" w:rsidRDefault="00867F1C" w:rsidP="0053626E">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5E7B45">
        <w:rPr>
          <w:rFonts w:ascii="Arial" w:hAnsi="Arial" w:cs="Arial"/>
          <w:sz w:val="22"/>
          <w:szCs w:val="22"/>
        </w:rPr>
        <w:t xml:space="preserve">w przypadku złożenia oferty na </w:t>
      </w:r>
      <w:r w:rsidRPr="005E7B45">
        <w:rPr>
          <w:rFonts w:ascii="Arial" w:hAnsi="Arial" w:cs="Arial"/>
          <w:b/>
          <w:sz w:val="22"/>
          <w:szCs w:val="22"/>
        </w:rPr>
        <w:t>część 2</w:t>
      </w:r>
      <w:r w:rsidRPr="005E7B45">
        <w:rPr>
          <w:rFonts w:ascii="Arial" w:hAnsi="Arial" w:cs="Arial"/>
          <w:sz w:val="22"/>
          <w:szCs w:val="22"/>
        </w:rPr>
        <w:t xml:space="preserve"> przedmiotu zamówienia,</w:t>
      </w:r>
      <w:r w:rsidRPr="005E7B45">
        <w:t xml:space="preserve">                            </w:t>
      </w:r>
      <w:r w:rsidRPr="005E7B45">
        <w:rPr>
          <w:rFonts w:ascii="Arial" w:hAnsi="Arial" w:cs="Arial"/>
          <w:sz w:val="22"/>
          <w:szCs w:val="22"/>
        </w:rPr>
        <w:t>tj.,</w:t>
      </w:r>
      <w:r w:rsidRPr="005E7B45">
        <w:rPr>
          <w:rFonts w:ascii="Arial" w:hAnsi="Arial" w:cs="Arial"/>
          <w:i/>
          <w:sz w:val="22"/>
          <w:szCs w:val="22"/>
        </w:rPr>
        <w:t xml:space="preserve"> </w:t>
      </w:r>
      <w:r w:rsidR="0053626E" w:rsidRPr="005E7B45">
        <w:rPr>
          <w:rFonts w:ascii="Arial" w:hAnsi="Arial" w:cs="Arial"/>
          <w:i/>
          <w:sz w:val="22"/>
          <w:szCs w:val="22"/>
        </w:rPr>
        <w:t>wykonanie wiosennej obsady kwietników na terenie Parku im. Stefana Żeromskiego (sektor II i VII),</w:t>
      </w:r>
      <w:r w:rsidR="0053626E" w:rsidRPr="005E7B45">
        <w:rPr>
          <w:rFonts w:ascii="Arial" w:hAnsi="Arial" w:cs="Arial"/>
          <w:sz w:val="22"/>
          <w:szCs w:val="22"/>
        </w:rPr>
        <w:t xml:space="preserve"> </w:t>
      </w:r>
      <w:r w:rsidRPr="005E7B45">
        <w:rPr>
          <w:rFonts w:ascii="Arial" w:hAnsi="Arial" w:cs="Arial"/>
          <w:sz w:val="22"/>
          <w:szCs w:val="22"/>
        </w:rPr>
        <w:t xml:space="preserve">w wysokości </w:t>
      </w:r>
      <w:r w:rsidR="00C473CE" w:rsidRPr="005E7B45">
        <w:rPr>
          <w:rFonts w:ascii="Arial" w:hAnsi="Arial" w:cs="Arial"/>
          <w:sz w:val="22"/>
          <w:szCs w:val="22"/>
        </w:rPr>
        <w:t xml:space="preserve">min. </w:t>
      </w:r>
      <w:r w:rsidR="00FE223D">
        <w:rPr>
          <w:rFonts w:ascii="Arial" w:hAnsi="Arial" w:cs="Arial"/>
          <w:b/>
          <w:sz w:val="22"/>
          <w:szCs w:val="22"/>
        </w:rPr>
        <w:t>12</w:t>
      </w:r>
      <w:r w:rsidRPr="005E7B45">
        <w:rPr>
          <w:rFonts w:ascii="Arial" w:hAnsi="Arial" w:cs="Arial"/>
          <w:b/>
          <w:sz w:val="22"/>
          <w:szCs w:val="22"/>
        </w:rPr>
        <w:t> 000,00</w:t>
      </w:r>
      <w:r w:rsidRPr="005E7B45">
        <w:rPr>
          <w:rFonts w:ascii="Arial" w:hAnsi="Arial" w:cs="Arial"/>
          <w:sz w:val="22"/>
          <w:szCs w:val="22"/>
        </w:rPr>
        <w:t xml:space="preserve"> zł,</w:t>
      </w:r>
      <w:r w:rsidR="00984A32" w:rsidRPr="005E7B45">
        <w:rPr>
          <w:rFonts w:ascii="Arial" w:hAnsi="Arial" w:cs="Arial"/>
          <w:i/>
          <w:sz w:val="22"/>
          <w:szCs w:val="22"/>
        </w:rPr>
        <w:t xml:space="preserve"> </w:t>
      </w:r>
      <w:r w:rsidR="00984A32" w:rsidRPr="005E7B45">
        <w:rPr>
          <w:rFonts w:ascii="Arial" w:hAnsi="Arial" w:cs="Arial"/>
          <w:sz w:val="22"/>
          <w:szCs w:val="22"/>
        </w:rPr>
        <w:t xml:space="preserve">w zakresie wykonywania </w:t>
      </w:r>
      <w:proofErr w:type="spellStart"/>
      <w:r w:rsidR="00984A32" w:rsidRPr="005E7B45">
        <w:rPr>
          <w:rFonts w:ascii="Arial" w:hAnsi="Arial" w:cs="Arial"/>
          <w:sz w:val="22"/>
          <w:szCs w:val="22"/>
        </w:rPr>
        <w:t>nasadzeń</w:t>
      </w:r>
      <w:proofErr w:type="spellEnd"/>
      <w:r w:rsidR="005E7B45" w:rsidRPr="005E7B45">
        <w:rPr>
          <w:rFonts w:ascii="Arial" w:hAnsi="Arial" w:cs="Arial"/>
          <w:sz w:val="22"/>
          <w:szCs w:val="22"/>
        </w:rPr>
        <w:t xml:space="preserve"> roślinności rabatowej</w:t>
      </w:r>
      <w:r w:rsidR="00984A32" w:rsidRPr="005E7B45">
        <w:rPr>
          <w:rFonts w:ascii="Arial" w:hAnsi="Arial" w:cs="Arial"/>
          <w:sz w:val="22"/>
          <w:szCs w:val="22"/>
        </w:rPr>
        <w:t>,</w:t>
      </w:r>
    </w:p>
    <w:p w14:paraId="740AEAD7" w14:textId="09EA93CA" w:rsidR="005E7B45" w:rsidRDefault="005E7B45" w:rsidP="005E7B45">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5E7B45">
        <w:rPr>
          <w:rFonts w:ascii="Arial" w:hAnsi="Arial" w:cs="Arial"/>
          <w:sz w:val="22"/>
          <w:szCs w:val="22"/>
        </w:rPr>
        <w:t xml:space="preserve">w przypadku złożenia oferty na </w:t>
      </w:r>
      <w:r w:rsidRPr="005E7B45">
        <w:rPr>
          <w:rFonts w:ascii="Arial" w:hAnsi="Arial" w:cs="Arial"/>
          <w:b/>
          <w:sz w:val="22"/>
          <w:szCs w:val="22"/>
        </w:rPr>
        <w:t xml:space="preserve">część </w:t>
      </w:r>
      <w:r>
        <w:rPr>
          <w:rFonts w:ascii="Arial" w:hAnsi="Arial" w:cs="Arial"/>
          <w:b/>
          <w:sz w:val="22"/>
          <w:szCs w:val="22"/>
        </w:rPr>
        <w:t>3</w:t>
      </w:r>
      <w:r w:rsidRPr="005E7B45">
        <w:rPr>
          <w:rFonts w:ascii="Arial" w:hAnsi="Arial" w:cs="Arial"/>
          <w:sz w:val="22"/>
          <w:szCs w:val="22"/>
        </w:rPr>
        <w:t xml:space="preserve"> przedmiotu zamówienia,</w:t>
      </w:r>
      <w:r w:rsidRPr="00103997">
        <w:t xml:space="preserve">                            </w:t>
      </w:r>
      <w:r w:rsidRPr="005E7B45">
        <w:rPr>
          <w:rFonts w:ascii="Arial" w:hAnsi="Arial" w:cs="Arial"/>
          <w:sz w:val="22"/>
          <w:szCs w:val="22"/>
        </w:rPr>
        <w:t xml:space="preserve">tj., </w:t>
      </w:r>
      <w:r w:rsidRPr="005E7B45">
        <w:rPr>
          <w:rFonts w:ascii="Arial" w:hAnsi="Arial" w:cs="Arial"/>
          <w:i/>
          <w:sz w:val="22"/>
          <w:szCs w:val="22"/>
        </w:rPr>
        <w:t>wykonanie wiosennej obsady kwietników na terenie Placu płk Anatola Przybylskiego,</w:t>
      </w:r>
      <w:r w:rsidRPr="005E7B45">
        <w:rPr>
          <w:rFonts w:ascii="Arial" w:hAnsi="Arial" w:cs="Arial"/>
          <w:sz w:val="22"/>
          <w:szCs w:val="22"/>
        </w:rPr>
        <w:t xml:space="preserve"> w wysokości min. </w:t>
      </w:r>
      <w:r w:rsidR="00FE223D">
        <w:rPr>
          <w:rFonts w:ascii="Arial" w:hAnsi="Arial" w:cs="Arial"/>
          <w:b/>
          <w:sz w:val="22"/>
          <w:szCs w:val="22"/>
        </w:rPr>
        <w:t>17</w:t>
      </w:r>
      <w:r w:rsidRPr="005E7B45">
        <w:rPr>
          <w:rFonts w:ascii="Arial" w:hAnsi="Arial" w:cs="Arial"/>
          <w:b/>
          <w:sz w:val="22"/>
          <w:szCs w:val="22"/>
        </w:rPr>
        <w:t> 000,00</w:t>
      </w:r>
      <w:r w:rsidRPr="005E7B45">
        <w:rPr>
          <w:rFonts w:ascii="Arial" w:hAnsi="Arial" w:cs="Arial"/>
          <w:sz w:val="22"/>
          <w:szCs w:val="22"/>
        </w:rPr>
        <w:t xml:space="preserve"> zł,</w:t>
      </w:r>
      <w:r w:rsidRPr="005E7B45">
        <w:rPr>
          <w:rFonts w:ascii="Arial" w:hAnsi="Arial" w:cs="Arial"/>
          <w:i/>
          <w:sz w:val="22"/>
          <w:szCs w:val="22"/>
        </w:rPr>
        <w:t xml:space="preserve"> </w:t>
      </w:r>
      <w:r w:rsidRPr="005E7B45">
        <w:rPr>
          <w:rFonts w:ascii="Arial" w:hAnsi="Arial" w:cs="Arial"/>
          <w:sz w:val="22"/>
          <w:szCs w:val="22"/>
        </w:rPr>
        <w:t xml:space="preserve">w zakresie wykonywania </w:t>
      </w:r>
      <w:proofErr w:type="spellStart"/>
      <w:r w:rsidRPr="005E7B45">
        <w:rPr>
          <w:rFonts w:ascii="Arial" w:hAnsi="Arial" w:cs="Arial"/>
          <w:sz w:val="22"/>
          <w:szCs w:val="22"/>
        </w:rPr>
        <w:t>nasadzeń</w:t>
      </w:r>
      <w:proofErr w:type="spellEnd"/>
      <w:r w:rsidRPr="005E7B45">
        <w:rPr>
          <w:rFonts w:ascii="Arial" w:hAnsi="Arial" w:cs="Arial"/>
          <w:sz w:val="22"/>
          <w:szCs w:val="22"/>
        </w:rPr>
        <w:t xml:space="preserve"> roślinności rabatowej,</w:t>
      </w:r>
    </w:p>
    <w:p w14:paraId="13C2C617" w14:textId="35B9D7FE" w:rsidR="005E7B45" w:rsidRPr="005E7B45" w:rsidRDefault="005E7B45" w:rsidP="005E7B45">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5E7B45">
        <w:rPr>
          <w:rFonts w:ascii="Arial" w:hAnsi="Arial" w:cs="Arial"/>
          <w:sz w:val="22"/>
          <w:szCs w:val="22"/>
        </w:rPr>
        <w:t xml:space="preserve">w przypadku złożenia oferty na </w:t>
      </w:r>
      <w:r w:rsidRPr="005E7B45">
        <w:rPr>
          <w:rFonts w:ascii="Arial" w:hAnsi="Arial" w:cs="Arial"/>
          <w:b/>
          <w:sz w:val="22"/>
          <w:szCs w:val="22"/>
        </w:rPr>
        <w:t xml:space="preserve">część </w:t>
      </w:r>
      <w:r>
        <w:rPr>
          <w:rFonts w:ascii="Arial" w:hAnsi="Arial" w:cs="Arial"/>
          <w:b/>
          <w:sz w:val="22"/>
          <w:szCs w:val="22"/>
        </w:rPr>
        <w:t>4</w:t>
      </w:r>
      <w:r w:rsidRPr="005E7B45">
        <w:rPr>
          <w:rFonts w:ascii="Arial" w:hAnsi="Arial" w:cs="Arial"/>
          <w:sz w:val="22"/>
          <w:szCs w:val="22"/>
        </w:rPr>
        <w:t xml:space="preserve"> przedmiotu zamówienia,</w:t>
      </w:r>
      <w:r w:rsidRPr="00103997">
        <w:t xml:space="preserve">                            </w:t>
      </w:r>
      <w:r w:rsidRPr="005E7B45">
        <w:rPr>
          <w:rFonts w:ascii="Arial" w:hAnsi="Arial" w:cs="Arial"/>
          <w:sz w:val="22"/>
          <w:szCs w:val="22"/>
        </w:rPr>
        <w:t xml:space="preserve">tj., </w:t>
      </w:r>
      <w:r w:rsidRPr="005E7B45">
        <w:rPr>
          <w:rFonts w:ascii="Arial" w:hAnsi="Arial" w:cs="Arial"/>
          <w:i/>
          <w:sz w:val="22"/>
          <w:szCs w:val="22"/>
        </w:rPr>
        <w:t>wykonanie wiosennej obsady kwietników na terenie Parku 18 Marca,</w:t>
      </w:r>
      <w:r w:rsidRPr="005E7B45">
        <w:rPr>
          <w:rFonts w:ascii="Arial" w:hAnsi="Arial" w:cs="Arial"/>
          <w:sz w:val="22"/>
          <w:szCs w:val="22"/>
        </w:rPr>
        <w:t xml:space="preserve"> </w:t>
      </w:r>
      <w:r>
        <w:rPr>
          <w:rFonts w:ascii="Arial" w:hAnsi="Arial" w:cs="Arial"/>
          <w:sz w:val="22"/>
          <w:szCs w:val="22"/>
        </w:rPr>
        <w:t xml:space="preserve">              </w:t>
      </w:r>
      <w:r w:rsidRPr="005E7B45">
        <w:rPr>
          <w:rFonts w:ascii="Arial" w:hAnsi="Arial" w:cs="Arial"/>
          <w:sz w:val="22"/>
          <w:szCs w:val="22"/>
        </w:rPr>
        <w:t xml:space="preserve">w wysokości min. </w:t>
      </w:r>
      <w:r w:rsidR="00FE223D">
        <w:rPr>
          <w:rFonts w:ascii="Arial" w:hAnsi="Arial" w:cs="Arial"/>
          <w:b/>
          <w:sz w:val="22"/>
          <w:szCs w:val="22"/>
        </w:rPr>
        <w:t>30</w:t>
      </w:r>
      <w:r w:rsidRPr="005E7B45">
        <w:rPr>
          <w:rFonts w:ascii="Arial" w:hAnsi="Arial" w:cs="Arial"/>
          <w:b/>
          <w:sz w:val="22"/>
          <w:szCs w:val="22"/>
        </w:rPr>
        <w:t> 000,00</w:t>
      </w:r>
      <w:r w:rsidRPr="005E7B45">
        <w:rPr>
          <w:rFonts w:ascii="Arial" w:hAnsi="Arial" w:cs="Arial"/>
          <w:sz w:val="22"/>
          <w:szCs w:val="22"/>
        </w:rPr>
        <w:t xml:space="preserve"> zł,</w:t>
      </w:r>
      <w:r w:rsidRPr="005E7B45">
        <w:rPr>
          <w:rFonts w:ascii="Arial" w:hAnsi="Arial" w:cs="Arial"/>
          <w:i/>
          <w:sz w:val="22"/>
          <w:szCs w:val="22"/>
        </w:rPr>
        <w:t xml:space="preserve"> </w:t>
      </w:r>
      <w:r w:rsidRPr="005E7B45">
        <w:rPr>
          <w:rFonts w:ascii="Arial" w:hAnsi="Arial" w:cs="Arial"/>
          <w:sz w:val="22"/>
          <w:szCs w:val="22"/>
        </w:rPr>
        <w:t xml:space="preserve">w zakresie wykonywania </w:t>
      </w:r>
      <w:proofErr w:type="spellStart"/>
      <w:r w:rsidRPr="005E7B45">
        <w:rPr>
          <w:rFonts w:ascii="Arial" w:hAnsi="Arial" w:cs="Arial"/>
          <w:sz w:val="22"/>
          <w:szCs w:val="22"/>
        </w:rPr>
        <w:t>nasadzeń</w:t>
      </w:r>
      <w:proofErr w:type="spellEnd"/>
      <w:r w:rsidRPr="005E7B45">
        <w:rPr>
          <w:rFonts w:ascii="Arial" w:hAnsi="Arial" w:cs="Arial"/>
          <w:sz w:val="22"/>
          <w:szCs w:val="22"/>
        </w:rPr>
        <w:t xml:space="preserve"> roślinności rabatowej,</w:t>
      </w:r>
    </w:p>
    <w:p w14:paraId="71A944AE" w14:textId="44993296" w:rsidR="005E7B45" w:rsidRDefault="005E7B45" w:rsidP="005E7B45">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5E7B45">
        <w:rPr>
          <w:rFonts w:ascii="Arial" w:hAnsi="Arial" w:cs="Arial"/>
          <w:sz w:val="22"/>
          <w:szCs w:val="22"/>
        </w:rPr>
        <w:t xml:space="preserve">w przypadku złożenia oferty na </w:t>
      </w:r>
      <w:r w:rsidRPr="005E7B45">
        <w:rPr>
          <w:rFonts w:ascii="Arial" w:hAnsi="Arial" w:cs="Arial"/>
          <w:b/>
          <w:sz w:val="22"/>
          <w:szCs w:val="22"/>
        </w:rPr>
        <w:t>część 5</w:t>
      </w:r>
      <w:r w:rsidRPr="005E7B45">
        <w:rPr>
          <w:rFonts w:ascii="Arial" w:hAnsi="Arial" w:cs="Arial"/>
          <w:sz w:val="22"/>
          <w:szCs w:val="22"/>
        </w:rPr>
        <w:t xml:space="preserve"> przedmiotu zamówienia,</w:t>
      </w:r>
      <w:r w:rsidRPr="00103997">
        <w:t xml:space="preserve">                            </w:t>
      </w:r>
      <w:r w:rsidRPr="005E7B45">
        <w:rPr>
          <w:rFonts w:ascii="Arial" w:hAnsi="Arial" w:cs="Arial"/>
          <w:sz w:val="22"/>
          <w:szCs w:val="22"/>
        </w:rPr>
        <w:t xml:space="preserve">tj., </w:t>
      </w:r>
      <w:r w:rsidRPr="005E7B45">
        <w:rPr>
          <w:rFonts w:ascii="Arial" w:hAnsi="Arial" w:cs="Arial"/>
          <w:i/>
          <w:sz w:val="22"/>
          <w:szCs w:val="22"/>
        </w:rPr>
        <w:t>wykonanie wiosennej obsady drobnych kwietników na różnych terenach zieleni miasta Kołobrzeg,</w:t>
      </w:r>
      <w:r>
        <w:rPr>
          <w:rFonts w:ascii="Arial" w:hAnsi="Arial" w:cs="Arial"/>
          <w:sz w:val="22"/>
          <w:szCs w:val="22"/>
        </w:rPr>
        <w:t xml:space="preserve"> </w:t>
      </w:r>
      <w:r w:rsidRPr="005E7B45">
        <w:rPr>
          <w:rFonts w:ascii="Arial" w:hAnsi="Arial" w:cs="Arial"/>
          <w:sz w:val="22"/>
          <w:szCs w:val="22"/>
        </w:rPr>
        <w:t xml:space="preserve">w wysokości min. </w:t>
      </w:r>
      <w:r w:rsidR="00FE223D">
        <w:rPr>
          <w:rFonts w:ascii="Arial" w:hAnsi="Arial" w:cs="Arial"/>
          <w:b/>
          <w:sz w:val="22"/>
          <w:szCs w:val="22"/>
        </w:rPr>
        <w:t>6</w:t>
      </w:r>
      <w:r w:rsidRPr="005E7B45">
        <w:rPr>
          <w:rFonts w:ascii="Arial" w:hAnsi="Arial" w:cs="Arial"/>
          <w:b/>
          <w:sz w:val="22"/>
          <w:szCs w:val="22"/>
        </w:rPr>
        <w:t> 000,00</w:t>
      </w:r>
      <w:r w:rsidRPr="005E7B45">
        <w:rPr>
          <w:rFonts w:ascii="Arial" w:hAnsi="Arial" w:cs="Arial"/>
          <w:sz w:val="22"/>
          <w:szCs w:val="22"/>
        </w:rPr>
        <w:t xml:space="preserve"> zł,</w:t>
      </w:r>
      <w:r w:rsidRPr="005E7B45">
        <w:rPr>
          <w:rFonts w:ascii="Arial" w:hAnsi="Arial" w:cs="Arial"/>
          <w:i/>
          <w:sz w:val="22"/>
          <w:szCs w:val="22"/>
        </w:rPr>
        <w:t xml:space="preserve"> </w:t>
      </w:r>
      <w:r w:rsidRPr="005E7B45">
        <w:rPr>
          <w:rFonts w:ascii="Arial" w:hAnsi="Arial" w:cs="Arial"/>
          <w:sz w:val="22"/>
          <w:szCs w:val="22"/>
        </w:rPr>
        <w:t xml:space="preserve">w zakresie wykonywania </w:t>
      </w:r>
      <w:proofErr w:type="spellStart"/>
      <w:r w:rsidRPr="005E7B45">
        <w:rPr>
          <w:rFonts w:ascii="Arial" w:hAnsi="Arial" w:cs="Arial"/>
          <w:sz w:val="22"/>
          <w:szCs w:val="22"/>
        </w:rPr>
        <w:t>nasadzeń</w:t>
      </w:r>
      <w:proofErr w:type="spellEnd"/>
      <w:r w:rsidRPr="005E7B45">
        <w:rPr>
          <w:rFonts w:ascii="Arial" w:hAnsi="Arial" w:cs="Arial"/>
          <w:sz w:val="22"/>
          <w:szCs w:val="22"/>
        </w:rPr>
        <w:t xml:space="preserve"> roślinności rabatowej,</w:t>
      </w:r>
    </w:p>
    <w:p w14:paraId="61E0385C" w14:textId="791528E2" w:rsidR="005E7B45" w:rsidRPr="005E7B45" w:rsidRDefault="005E7B45" w:rsidP="005E7B45">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5E7B45">
        <w:rPr>
          <w:rFonts w:ascii="Arial" w:hAnsi="Arial" w:cs="Arial"/>
          <w:sz w:val="22"/>
          <w:szCs w:val="22"/>
        </w:rPr>
        <w:t xml:space="preserve">w przypadku złożenia oferty na </w:t>
      </w:r>
      <w:r w:rsidRPr="005E7B45">
        <w:rPr>
          <w:rFonts w:ascii="Arial" w:hAnsi="Arial" w:cs="Arial"/>
          <w:b/>
          <w:sz w:val="22"/>
          <w:szCs w:val="22"/>
        </w:rPr>
        <w:t>część 6</w:t>
      </w:r>
      <w:r w:rsidRPr="005E7B45">
        <w:rPr>
          <w:rFonts w:ascii="Arial" w:hAnsi="Arial" w:cs="Arial"/>
          <w:sz w:val="22"/>
          <w:szCs w:val="22"/>
        </w:rPr>
        <w:t xml:space="preserve"> przedmiotu zamówienia,</w:t>
      </w:r>
      <w:r w:rsidRPr="00103997">
        <w:t xml:space="preserve">                            </w:t>
      </w:r>
      <w:r w:rsidRPr="005E7B45">
        <w:rPr>
          <w:rFonts w:ascii="Arial" w:hAnsi="Arial" w:cs="Arial"/>
          <w:sz w:val="22"/>
          <w:szCs w:val="22"/>
        </w:rPr>
        <w:t xml:space="preserve">tj., </w:t>
      </w:r>
      <w:r w:rsidRPr="005E7B45">
        <w:rPr>
          <w:rFonts w:ascii="Arial" w:hAnsi="Arial" w:cs="Arial"/>
          <w:i/>
          <w:sz w:val="22"/>
          <w:szCs w:val="22"/>
        </w:rPr>
        <w:t>wykonanie wiosennej obsady gazonów kwiatowych zlokalizowanych na terenach miasta Kołobrzeg,</w:t>
      </w:r>
      <w:r w:rsidRPr="005E7B45">
        <w:rPr>
          <w:rFonts w:ascii="Arial" w:hAnsi="Arial" w:cs="Arial"/>
          <w:sz w:val="22"/>
          <w:szCs w:val="22"/>
        </w:rPr>
        <w:t xml:space="preserve"> w wysokości min. </w:t>
      </w:r>
      <w:r w:rsidR="00FE223D">
        <w:rPr>
          <w:rFonts w:ascii="Arial" w:hAnsi="Arial" w:cs="Arial"/>
          <w:b/>
          <w:sz w:val="22"/>
          <w:szCs w:val="22"/>
        </w:rPr>
        <w:t>2</w:t>
      </w:r>
      <w:r w:rsidRPr="005E7B45">
        <w:rPr>
          <w:rFonts w:ascii="Arial" w:hAnsi="Arial" w:cs="Arial"/>
          <w:b/>
          <w:sz w:val="22"/>
          <w:szCs w:val="22"/>
        </w:rPr>
        <w:t> 000,00</w:t>
      </w:r>
      <w:r w:rsidRPr="005E7B45">
        <w:rPr>
          <w:rFonts w:ascii="Arial" w:hAnsi="Arial" w:cs="Arial"/>
          <w:sz w:val="22"/>
          <w:szCs w:val="22"/>
        </w:rPr>
        <w:t xml:space="preserve"> zł,</w:t>
      </w:r>
      <w:r w:rsidRPr="005E7B45">
        <w:rPr>
          <w:rFonts w:ascii="Arial" w:hAnsi="Arial" w:cs="Arial"/>
          <w:i/>
          <w:sz w:val="22"/>
          <w:szCs w:val="22"/>
        </w:rPr>
        <w:t xml:space="preserve"> </w:t>
      </w:r>
      <w:r w:rsidRPr="005E7B45">
        <w:rPr>
          <w:rFonts w:ascii="Arial" w:hAnsi="Arial" w:cs="Arial"/>
          <w:sz w:val="22"/>
          <w:szCs w:val="22"/>
        </w:rPr>
        <w:t xml:space="preserve">w zakresie wykonywania </w:t>
      </w:r>
      <w:proofErr w:type="spellStart"/>
      <w:r w:rsidRPr="005E7B45">
        <w:rPr>
          <w:rFonts w:ascii="Arial" w:hAnsi="Arial" w:cs="Arial"/>
          <w:sz w:val="22"/>
          <w:szCs w:val="22"/>
        </w:rPr>
        <w:t>nasadzeń</w:t>
      </w:r>
      <w:proofErr w:type="spellEnd"/>
      <w:r w:rsidRPr="005E7B45">
        <w:rPr>
          <w:rFonts w:ascii="Arial" w:hAnsi="Arial" w:cs="Arial"/>
          <w:sz w:val="22"/>
          <w:szCs w:val="22"/>
        </w:rPr>
        <w:t xml:space="preserve"> roślinności rabatowej,</w:t>
      </w:r>
    </w:p>
    <w:p w14:paraId="1F320D26" w14:textId="43911800" w:rsidR="005E7B45" w:rsidRPr="005E7B45" w:rsidRDefault="005E7B45" w:rsidP="005E7B45">
      <w:pPr>
        <w:pStyle w:val="Akapitzlist"/>
        <w:numPr>
          <w:ilvl w:val="2"/>
          <w:numId w:val="46"/>
        </w:numPr>
        <w:spacing w:before="120" w:after="120"/>
        <w:ind w:left="1418" w:hanging="284"/>
        <w:jc w:val="both"/>
        <w:rPr>
          <w:rFonts w:ascii="Arial" w:hAnsi="Arial" w:cs="Arial"/>
          <w:b/>
          <w:i/>
          <w:sz w:val="22"/>
          <w:szCs w:val="22"/>
        </w:rPr>
      </w:pPr>
      <w:r w:rsidRPr="00076077">
        <w:rPr>
          <w:rFonts w:ascii="Arial" w:hAnsi="Arial" w:cs="Arial"/>
          <w:sz w:val="22"/>
          <w:szCs w:val="22"/>
        </w:rPr>
        <w:t xml:space="preserve">w przypadku złożenia oferty </w:t>
      </w:r>
      <w:r>
        <w:rPr>
          <w:rFonts w:ascii="Arial" w:hAnsi="Arial" w:cs="Arial"/>
          <w:b/>
          <w:sz w:val="22"/>
          <w:szCs w:val="22"/>
        </w:rPr>
        <w:t xml:space="preserve">na dwie, trzy, cztery, </w:t>
      </w:r>
      <w:r w:rsidRPr="00076077">
        <w:rPr>
          <w:rFonts w:ascii="Arial" w:hAnsi="Arial" w:cs="Arial"/>
          <w:b/>
          <w:sz w:val="22"/>
          <w:szCs w:val="22"/>
        </w:rPr>
        <w:t>pięć</w:t>
      </w:r>
      <w:r>
        <w:rPr>
          <w:rFonts w:ascii="Arial" w:hAnsi="Arial" w:cs="Arial"/>
          <w:b/>
          <w:sz w:val="22"/>
          <w:szCs w:val="22"/>
        </w:rPr>
        <w:t xml:space="preserve"> lub sześć</w:t>
      </w:r>
      <w:r w:rsidRPr="00076077">
        <w:rPr>
          <w:rFonts w:ascii="Arial" w:hAnsi="Arial" w:cs="Arial"/>
          <w:b/>
          <w:sz w:val="22"/>
          <w:szCs w:val="22"/>
        </w:rPr>
        <w:t xml:space="preserve"> części przedmiotu zamówienia </w:t>
      </w:r>
      <w:r w:rsidRPr="00076077">
        <w:rPr>
          <w:rFonts w:ascii="Arial" w:hAnsi="Arial" w:cs="Arial"/>
          <w:sz w:val="22"/>
          <w:szCs w:val="22"/>
        </w:rPr>
        <w:t>w wysokości sumy minimalnych kwot wymaganych dla danych części przedmiotu zamówienia</w:t>
      </w:r>
      <w:r>
        <w:rPr>
          <w:rFonts w:ascii="Arial" w:hAnsi="Arial" w:cs="Arial"/>
          <w:sz w:val="22"/>
          <w:szCs w:val="22"/>
        </w:rPr>
        <w:t>.</w:t>
      </w:r>
    </w:p>
    <w:p w14:paraId="6850BF5C" w14:textId="77777777" w:rsidR="00F21CA2" w:rsidRPr="00F21CA2" w:rsidRDefault="00F21CA2" w:rsidP="00F21CA2">
      <w:pPr>
        <w:pStyle w:val="Akapitzlist"/>
        <w:spacing w:before="120" w:after="120"/>
        <w:ind w:left="1418"/>
        <w:jc w:val="both"/>
        <w:rPr>
          <w:rFonts w:ascii="Arial" w:hAnsi="Arial" w:cs="Arial"/>
          <w:b/>
          <w:i/>
          <w:sz w:val="22"/>
          <w:szCs w:val="22"/>
        </w:rPr>
      </w:pPr>
    </w:p>
    <w:p w14:paraId="7CCA16F8" w14:textId="77777777" w:rsidR="009548C1" w:rsidRPr="00C25040" w:rsidRDefault="00726C34" w:rsidP="00C467DC">
      <w:pPr>
        <w:pStyle w:val="Akapitzlist"/>
        <w:numPr>
          <w:ilvl w:val="0"/>
          <w:numId w:val="22"/>
        </w:numPr>
        <w:spacing w:before="120" w:after="120"/>
        <w:ind w:left="1134" w:hanging="425"/>
        <w:jc w:val="both"/>
        <w:rPr>
          <w:rFonts w:ascii="Arial" w:hAnsi="Arial" w:cs="Arial"/>
          <w:color w:val="FF0000"/>
          <w:sz w:val="22"/>
          <w:szCs w:val="22"/>
        </w:rPr>
      </w:pPr>
      <w:r w:rsidRPr="00C25040">
        <w:rPr>
          <w:rFonts w:ascii="Arial" w:hAnsi="Arial" w:cs="Arial"/>
          <w:sz w:val="22"/>
          <w:szCs w:val="22"/>
        </w:rPr>
        <w:t>Zamawiający uzna za spełniony warune</w:t>
      </w:r>
      <w:r w:rsidR="0072554D" w:rsidRPr="00C25040">
        <w:rPr>
          <w:rFonts w:ascii="Arial" w:hAnsi="Arial" w:cs="Arial"/>
          <w:sz w:val="22"/>
          <w:szCs w:val="22"/>
        </w:rPr>
        <w:t xml:space="preserve">k dotyczący </w:t>
      </w:r>
      <w:r w:rsidR="009548C1" w:rsidRPr="00C25040">
        <w:rPr>
          <w:rFonts w:ascii="Arial" w:hAnsi="Arial" w:cs="Arial"/>
          <w:sz w:val="22"/>
          <w:szCs w:val="22"/>
        </w:rPr>
        <w:t>zdolności zawodowej</w:t>
      </w:r>
      <w:r w:rsidRPr="00C25040">
        <w:rPr>
          <w:rFonts w:ascii="Arial" w:hAnsi="Arial" w:cs="Arial"/>
          <w:sz w:val="22"/>
          <w:szCs w:val="22"/>
        </w:rPr>
        <w:t xml:space="preserve">, jeżeli wykonawca </w:t>
      </w:r>
      <w:r w:rsidR="005E4D7D" w:rsidRPr="00C25040">
        <w:rPr>
          <w:rFonts w:ascii="Arial" w:hAnsi="Arial" w:cs="Arial"/>
          <w:sz w:val="22"/>
          <w:szCs w:val="22"/>
        </w:rPr>
        <w:t>przedłoży</w:t>
      </w:r>
      <w:r w:rsidR="009548C1" w:rsidRPr="00C25040">
        <w:rPr>
          <w:rFonts w:ascii="Arial" w:hAnsi="Arial" w:cs="Arial"/>
          <w:sz w:val="22"/>
          <w:szCs w:val="22"/>
        </w:rPr>
        <w:t>:</w:t>
      </w:r>
      <w:r w:rsidR="005E4D7D" w:rsidRPr="00C25040">
        <w:rPr>
          <w:rFonts w:ascii="Arial" w:hAnsi="Arial" w:cs="Arial"/>
          <w:sz w:val="22"/>
          <w:szCs w:val="22"/>
        </w:rPr>
        <w:t xml:space="preserve"> </w:t>
      </w:r>
    </w:p>
    <w:p w14:paraId="6FE0242C" w14:textId="77777777" w:rsidR="00C473CE" w:rsidRPr="00581C3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F21CA2">
        <w:rPr>
          <w:rFonts w:ascii="Arial" w:hAnsi="Arial" w:cs="Arial"/>
          <w:sz w:val="22"/>
          <w:szCs w:val="22"/>
        </w:rPr>
        <w:t>W</w:t>
      </w:r>
      <w:r w:rsidR="009548C1" w:rsidRPr="00F21CA2">
        <w:rPr>
          <w:rFonts w:ascii="Arial" w:hAnsi="Arial" w:cs="Arial"/>
          <w:sz w:val="22"/>
          <w:szCs w:val="22"/>
        </w:rPr>
        <w:t xml:space="preserve">ykaz </w:t>
      </w:r>
      <w:r w:rsidRPr="00F21CA2">
        <w:rPr>
          <w:rFonts w:ascii="Arial" w:hAnsi="Arial" w:cs="Arial"/>
          <w:b/>
          <w:sz w:val="22"/>
          <w:szCs w:val="22"/>
        </w:rPr>
        <w:t>usług</w:t>
      </w:r>
      <w:r w:rsidR="006F122D" w:rsidRPr="00F21CA2">
        <w:rPr>
          <w:rFonts w:ascii="Arial" w:hAnsi="Arial" w:cs="Arial"/>
          <w:sz w:val="22"/>
          <w:szCs w:val="22"/>
        </w:rPr>
        <w:t xml:space="preserve"> </w:t>
      </w:r>
      <w:r w:rsidRPr="00F21CA2">
        <w:rPr>
          <w:rFonts w:ascii="Arial" w:hAnsi="Arial" w:cs="Arial"/>
          <w:sz w:val="22"/>
          <w:szCs w:val="22"/>
        </w:rPr>
        <w:t>wykonanych</w:t>
      </w:r>
      <w:r w:rsidR="009548C1" w:rsidRPr="00F21CA2">
        <w:rPr>
          <w:rFonts w:ascii="Arial" w:hAnsi="Arial" w:cs="Arial"/>
          <w:sz w:val="22"/>
          <w:szCs w:val="22"/>
        </w:rPr>
        <w:t xml:space="preserve">, a w przypadku </w:t>
      </w:r>
      <w:r w:rsidR="009548C1" w:rsidRPr="00F21CA2">
        <w:rPr>
          <w:rFonts w:ascii="Arial" w:eastAsia="HiddenHorzOCR" w:hAnsi="Arial" w:cs="Arial"/>
          <w:sz w:val="22"/>
          <w:szCs w:val="22"/>
        </w:rPr>
        <w:t xml:space="preserve">świadczeń </w:t>
      </w:r>
      <w:r w:rsidR="009548C1" w:rsidRPr="00F21CA2">
        <w:rPr>
          <w:rFonts w:ascii="Arial" w:hAnsi="Arial" w:cs="Arial"/>
          <w:sz w:val="22"/>
          <w:szCs w:val="22"/>
        </w:rPr>
        <w:t xml:space="preserve">okresowych lub </w:t>
      </w:r>
      <w:r w:rsidR="009548C1" w:rsidRPr="00F21CA2">
        <w:rPr>
          <w:rFonts w:ascii="Arial" w:eastAsia="HiddenHorzOCR" w:hAnsi="Arial" w:cs="Arial"/>
          <w:sz w:val="22"/>
          <w:szCs w:val="22"/>
        </w:rPr>
        <w:t xml:space="preserve">ciągłych również </w:t>
      </w:r>
      <w:r w:rsidR="009548C1" w:rsidRPr="00F21CA2">
        <w:rPr>
          <w:rFonts w:ascii="Arial" w:hAnsi="Arial" w:cs="Arial"/>
          <w:sz w:val="22"/>
          <w:szCs w:val="22"/>
        </w:rPr>
        <w:t>wykonywanych,</w:t>
      </w:r>
      <w:r w:rsidRPr="00F21CA2">
        <w:rPr>
          <w:rFonts w:ascii="Arial" w:hAnsi="Arial" w:cs="Arial"/>
          <w:sz w:val="22"/>
          <w:szCs w:val="22"/>
        </w:rPr>
        <w:t xml:space="preserve"> w okresie ostatnich 3 lat przed upływem terminu </w:t>
      </w:r>
      <w:r w:rsidRPr="00581C3C">
        <w:rPr>
          <w:rFonts w:ascii="Arial" w:hAnsi="Arial" w:cs="Arial"/>
          <w:sz w:val="22"/>
          <w:szCs w:val="22"/>
        </w:rPr>
        <w:t xml:space="preserve">składania ofert, a jeżeli okres prowadzenia działalności jest krótszy – w tym </w:t>
      </w:r>
      <w:r w:rsidRPr="00581C3C">
        <w:rPr>
          <w:rFonts w:ascii="Arial" w:hAnsi="Arial" w:cs="Arial"/>
          <w:sz w:val="22"/>
          <w:szCs w:val="22"/>
        </w:rPr>
        <w:lastRenderedPageBreak/>
        <w:t>okresie, wraz z podaniem ich wartości, przedmiotu, dat wykonani</w:t>
      </w:r>
      <w:r w:rsidR="006F122D" w:rsidRPr="00581C3C">
        <w:rPr>
          <w:rFonts w:ascii="Arial" w:hAnsi="Arial" w:cs="Arial"/>
          <w:sz w:val="22"/>
          <w:szCs w:val="22"/>
        </w:rPr>
        <w:t>a                           i podmiotów, na rzecz których</w:t>
      </w:r>
      <w:r w:rsidRPr="00581C3C">
        <w:rPr>
          <w:rFonts w:ascii="Arial" w:hAnsi="Arial" w:cs="Arial"/>
          <w:sz w:val="22"/>
          <w:szCs w:val="22"/>
        </w:rPr>
        <w:t xml:space="preserve"> usługi zostały wykonane, oraz załączeniem dowodów określających czy te usługi zostały wykonane lub są wykonywane należycie</w:t>
      </w:r>
      <w:r w:rsidR="006F1DC7" w:rsidRPr="00581C3C">
        <w:rPr>
          <w:rFonts w:ascii="Arial" w:hAnsi="Arial" w:cs="Arial"/>
          <w:sz w:val="22"/>
          <w:szCs w:val="22"/>
        </w:rPr>
        <w:t xml:space="preserve">. </w:t>
      </w:r>
    </w:p>
    <w:p w14:paraId="04D8A466" w14:textId="77777777" w:rsidR="00F21CA2" w:rsidRPr="00581C3C" w:rsidRDefault="00C473CE" w:rsidP="00F21CA2">
      <w:pPr>
        <w:pStyle w:val="Akapitzlist"/>
        <w:autoSpaceDE w:val="0"/>
        <w:autoSpaceDN w:val="0"/>
        <w:adjustRightInd w:val="0"/>
        <w:spacing w:before="120" w:after="120"/>
        <w:ind w:left="1418"/>
        <w:jc w:val="both"/>
        <w:rPr>
          <w:rFonts w:ascii="Arial" w:hAnsi="Arial" w:cs="Arial"/>
          <w:sz w:val="22"/>
          <w:szCs w:val="22"/>
        </w:rPr>
      </w:pPr>
      <w:r w:rsidRPr="00581C3C">
        <w:rPr>
          <w:rFonts w:ascii="Arial" w:hAnsi="Arial" w:cs="Arial"/>
          <w:sz w:val="22"/>
          <w:szCs w:val="22"/>
        </w:rPr>
        <w:t>Należy przedłożyć dokument potwierdzający wykonanie:</w:t>
      </w:r>
    </w:p>
    <w:p w14:paraId="06278CA3" w14:textId="731DF8EB" w:rsidR="00C473CE" w:rsidRDefault="00C473CE" w:rsidP="009D07F8">
      <w:pPr>
        <w:pStyle w:val="Akapitzlist"/>
        <w:numPr>
          <w:ilvl w:val="2"/>
          <w:numId w:val="20"/>
        </w:numPr>
        <w:autoSpaceDE w:val="0"/>
        <w:autoSpaceDN w:val="0"/>
        <w:adjustRightInd w:val="0"/>
        <w:spacing w:before="120" w:after="120"/>
        <w:ind w:left="1418" w:firstLine="0"/>
        <w:jc w:val="both"/>
        <w:rPr>
          <w:rFonts w:ascii="Arial" w:hAnsi="Arial" w:cs="Arial"/>
          <w:sz w:val="22"/>
          <w:szCs w:val="22"/>
        </w:rPr>
      </w:pPr>
      <w:r w:rsidRPr="00441844">
        <w:rPr>
          <w:rFonts w:ascii="Arial" w:hAnsi="Arial" w:cs="Arial"/>
          <w:sz w:val="22"/>
          <w:szCs w:val="22"/>
        </w:rPr>
        <w:t xml:space="preserve">w przypadku złożenia oferty </w:t>
      </w:r>
      <w:r w:rsidRPr="00441844">
        <w:rPr>
          <w:rFonts w:ascii="Arial" w:hAnsi="Arial" w:cs="Arial"/>
          <w:b/>
          <w:sz w:val="22"/>
          <w:szCs w:val="22"/>
        </w:rPr>
        <w:t>na część 1</w:t>
      </w:r>
      <w:r w:rsidRPr="00441844">
        <w:rPr>
          <w:rFonts w:ascii="Arial" w:hAnsi="Arial" w:cs="Arial"/>
          <w:sz w:val="22"/>
          <w:szCs w:val="22"/>
        </w:rPr>
        <w:t xml:space="preserve"> przedmiotu zamówienia,                      tj.</w:t>
      </w:r>
      <w:r w:rsidR="003554E4" w:rsidRPr="003554E4">
        <w:rPr>
          <w:rFonts w:ascii="Arial" w:hAnsi="Arial" w:cs="Arial"/>
          <w:i/>
          <w:sz w:val="22"/>
          <w:szCs w:val="22"/>
        </w:rPr>
        <w:t xml:space="preserve"> </w:t>
      </w:r>
      <w:r w:rsidR="003554E4" w:rsidRPr="005E7B45">
        <w:rPr>
          <w:rFonts w:ascii="Arial" w:hAnsi="Arial" w:cs="Arial"/>
          <w:i/>
          <w:sz w:val="22"/>
          <w:szCs w:val="22"/>
        </w:rPr>
        <w:t>wykonanie wiosennej obsady kwietników na terenie Skweru Miast Partnerskich</w:t>
      </w:r>
      <w:r w:rsidR="003554E4">
        <w:rPr>
          <w:rFonts w:ascii="Arial" w:hAnsi="Arial" w:cs="Arial"/>
          <w:sz w:val="22"/>
          <w:szCs w:val="22"/>
        </w:rPr>
        <w:t>, minimum 1 usługę</w:t>
      </w:r>
      <w:r w:rsidRPr="00441844">
        <w:rPr>
          <w:rFonts w:ascii="Arial" w:hAnsi="Arial" w:cs="Arial"/>
          <w:sz w:val="22"/>
          <w:szCs w:val="22"/>
        </w:rPr>
        <w:t xml:space="preserve"> w zakresie </w:t>
      </w:r>
      <w:r w:rsidR="00F21CA2" w:rsidRPr="00441844">
        <w:rPr>
          <w:rFonts w:ascii="Arial" w:hAnsi="Arial" w:cs="Arial"/>
          <w:sz w:val="22"/>
          <w:szCs w:val="22"/>
        </w:rPr>
        <w:t xml:space="preserve">wykonywania obsady rabat kwiatowych </w:t>
      </w:r>
      <w:r w:rsidR="0016784B" w:rsidRPr="00441844">
        <w:rPr>
          <w:rFonts w:ascii="Arial" w:hAnsi="Arial" w:cs="Arial"/>
          <w:sz w:val="22"/>
          <w:szCs w:val="22"/>
        </w:rPr>
        <w:t xml:space="preserve">dla jednego </w:t>
      </w:r>
      <w:r w:rsidR="00F21CA2" w:rsidRPr="00441844">
        <w:rPr>
          <w:rFonts w:ascii="Arial" w:hAnsi="Arial" w:cs="Arial"/>
          <w:sz w:val="22"/>
          <w:szCs w:val="22"/>
        </w:rPr>
        <w:t>lub kilku Zamawiających</w:t>
      </w:r>
      <w:r w:rsidR="0016784B" w:rsidRPr="00441844">
        <w:rPr>
          <w:rFonts w:ascii="Arial" w:hAnsi="Arial" w:cs="Arial"/>
          <w:sz w:val="22"/>
          <w:szCs w:val="22"/>
        </w:rPr>
        <w:t xml:space="preserve"> </w:t>
      </w:r>
      <w:r w:rsidRPr="00441844">
        <w:rPr>
          <w:rFonts w:ascii="Arial" w:hAnsi="Arial" w:cs="Arial"/>
          <w:sz w:val="22"/>
          <w:szCs w:val="22"/>
        </w:rPr>
        <w:t>w ciągu 1 okresu wege</w:t>
      </w:r>
      <w:r w:rsidR="006A2CA1" w:rsidRPr="00441844">
        <w:rPr>
          <w:rFonts w:ascii="Arial" w:hAnsi="Arial" w:cs="Arial"/>
          <w:sz w:val="22"/>
          <w:szCs w:val="22"/>
        </w:rPr>
        <w:t xml:space="preserve">tacji </w:t>
      </w:r>
      <w:r w:rsidR="003554E4">
        <w:rPr>
          <w:rFonts w:ascii="Arial" w:hAnsi="Arial" w:cs="Arial"/>
          <w:sz w:val="22"/>
          <w:szCs w:val="22"/>
        </w:rPr>
        <w:t xml:space="preserve"> </w:t>
      </w:r>
      <w:r w:rsidR="00EC49F7" w:rsidRPr="00441844">
        <w:rPr>
          <w:rFonts w:ascii="Arial" w:hAnsi="Arial" w:cs="Arial"/>
          <w:sz w:val="22"/>
          <w:szCs w:val="22"/>
        </w:rPr>
        <w:t xml:space="preserve">o wartości </w:t>
      </w:r>
      <w:r w:rsidR="00EC49F7" w:rsidRPr="00441844">
        <w:rPr>
          <w:rFonts w:ascii="Arial" w:hAnsi="Arial" w:cs="Arial"/>
          <w:b/>
          <w:sz w:val="22"/>
          <w:szCs w:val="22"/>
        </w:rPr>
        <w:t xml:space="preserve">minimum </w:t>
      </w:r>
      <w:r w:rsidR="00F21CA2" w:rsidRPr="00441844">
        <w:rPr>
          <w:rFonts w:ascii="Arial" w:hAnsi="Arial" w:cs="Arial"/>
          <w:b/>
          <w:sz w:val="22"/>
          <w:szCs w:val="22"/>
        </w:rPr>
        <w:t xml:space="preserve"> </w:t>
      </w:r>
      <w:r w:rsidR="00FE223D">
        <w:rPr>
          <w:rFonts w:ascii="Arial" w:hAnsi="Arial" w:cs="Arial"/>
          <w:b/>
          <w:sz w:val="22"/>
          <w:szCs w:val="22"/>
        </w:rPr>
        <w:t>12</w:t>
      </w:r>
      <w:r w:rsidR="00EC49F7" w:rsidRPr="00441844">
        <w:rPr>
          <w:rFonts w:ascii="Arial" w:hAnsi="Arial" w:cs="Arial"/>
          <w:b/>
          <w:sz w:val="22"/>
          <w:szCs w:val="22"/>
        </w:rPr>
        <w:t xml:space="preserve"> </w:t>
      </w:r>
      <w:r w:rsidRPr="00441844">
        <w:rPr>
          <w:rFonts w:ascii="Arial" w:hAnsi="Arial" w:cs="Arial"/>
          <w:b/>
          <w:sz w:val="22"/>
          <w:szCs w:val="22"/>
        </w:rPr>
        <w:t>000,00 zł PLN</w:t>
      </w:r>
      <w:r w:rsidRPr="00441844">
        <w:rPr>
          <w:rFonts w:ascii="Arial" w:hAnsi="Arial" w:cs="Arial"/>
          <w:sz w:val="22"/>
          <w:szCs w:val="22"/>
        </w:rPr>
        <w:t xml:space="preserve"> (brutto),</w:t>
      </w:r>
    </w:p>
    <w:p w14:paraId="7E2AC614" w14:textId="2DCAA39F" w:rsidR="000765E9" w:rsidRDefault="00581C3C" w:rsidP="000765E9">
      <w:pPr>
        <w:pStyle w:val="Akapitzlist"/>
        <w:autoSpaceDE w:val="0"/>
        <w:autoSpaceDN w:val="0"/>
        <w:adjustRightInd w:val="0"/>
        <w:spacing w:before="120" w:after="120"/>
        <w:ind w:left="1418"/>
        <w:jc w:val="both"/>
        <w:rPr>
          <w:rFonts w:ascii="Arial" w:hAnsi="Arial" w:cs="Arial"/>
          <w:sz w:val="22"/>
          <w:szCs w:val="22"/>
        </w:rPr>
      </w:pPr>
      <w:r w:rsidRPr="000765E9">
        <w:rPr>
          <w:rFonts w:ascii="Arial" w:hAnsi="Arial" w:cs="Arial"/>
          <w:sz w:val="22"/>
          <w:szCs w:val="22"/>
        </w:rPr>
        <w:t xml:space="preserve">ab) </w:t>
      </w:r>
      <w:r w:rsidR="000765E9" w:rsidRPr="000765E9">
        <w:rPr>
          <w:rFonts w:ascii="Arial" w:hAnsi="Arial" w:cs="Arial"/>
          <w:sz w:val="22"/>
          <w:szCs w:val="22"/>
        </w:rPr>
        <w:t xml:space="preserve">w przypadku złożenia oferty </w:t>
      </w:r>
      <w:r w:rsidR="000765E9" w:rsidRPr="000765E9">
        <w:rPr>
          <w:rFonts w:ascii="Arial" w:hAnsi="Arial" w:cs="Arial"/>
          <w:b/>
          <w:sz w:val="22"/>
          <w:szCs w:val="22"/>
        </w:rPr>
        <w:t xml:space="preserve">na część </w:t>
      </w:r>
      <w:r w:rsidR="000765E9">
        <w:rPr>
          <w:rFonts w:ascii="Arial" w:hAnsi="Arial" w:cs="Arial"/>
          <w:b/>
          <w:sz w:val="22"/>
          <w:szCs w:val="22"/>
        </w:rPr>
        <w:t>2</w:t>
      </w:r>
      <w:r w:rsidR="000765E9" w:rsidRPr="000765E9">
        <w:rPr>
          <w:rFonts w:ascii="Arial" w:hAnsi="Arial" w:cs="Arial"/>
          <w:sz w:val="22"/>
          <w:szCs w:val="22"/>
        </w:rPr>
        <w:t xml:space="preserve"> przedmiotu zamówienia,                      tj.</w:t>
      </w:r>
      <w:r w:rsidR="000765E9" w:rsidRPr="000765E9">
        <w:rPr>
          <w:rFonts w:ascii="Arial" w:hAnsi="Arial" w:cs="Arial"/>
          <w:i/>
          <w:sz w:val="22"/>
          <w:szCs w:val="22"/>
        </w:rPr>
        <w:t xml:space="preserve"> </w:t>
      </w:r>
      <w:r w:rsidR="000765E9" w:rsidRPr="005E7B45">
        <w:rPr>
          <w:rFonts w:ascii="Arial" w:hAnsi="Arial" w:cs="Arial"/>
          <w:i/>
          <w:sz w:val="22"/>
          <w:szCs w:val="22"/>
        </w:rPr>
        <w:t>wykonanie wiosennej obsady kwietników na terenie Parku im. Stefana Żeromskiego (sektor II i VII)</w:t>
      </w:r>
      <w:r w:rsidR="000765E9" w:rsidRPr="000765E9">
        <w:rPr>
          <w:rFonts w:ascii="Arial" w:hAnsi="Arial" w:cs="Arial"/>
          <w:sz w:val="22"/>
          <w:szCs w:val="22"/>
        </w:rPr>
        <w:t xml:space="preserve">, minimum 1 usługę w zakresie wykonywania obsady rabat kwiatowych dla jednego lub kilku Zamawiających w ciągu 1 okresu wegetacji  o wartości </w:t>
      </w:r>
      <w:r w:rsidR="00FE223D">
        <w:rPr>
          <w:rFonts w:ascii="Arial" w:hAnsi="Arial" w:cs="Arial"/>
          <w:b/>
          <w:sz w:val="22"/>
          <w:szCs w:val="22"/>
        </w:rPr>
        <w:t>minimum  7</w:t>
      </w:r>
      <w:r w:rsidR="000765E9" w:rsidRPr="000765E9">
        <w:rPr>
          <w:rFonts w:ascii="Arial" w:hAnsi="Arial" w:cs="Arial"/>
          <w:b/>
          <w:sz w:val="22"/>
          <w:szCs w:val="22"/>
        </w:rPr>
        <w:t xml:space="preserve"> 000,00 zł PLN</w:t>
      </w:r>
      <w:r w:rsidR="000765E9" w:rsidRPr="000765E9">
        <w:rPr>
          <w:rFonts w:ascii="Arial" w:hAnsi="Arial" w:cs="Arial"/>
          <w:sz w:val="22"/>
          <w:szCs w:val="22"/>
        </w:rPr>
        <w:t xml:space="preserve"> (brutto),</w:t>
      </w:r>
    </w:p>
    <w:p w14:paraId="4AF9B57A" w14:textId="127C31CE" w:rsidR="000765E9" w:rsidRDefault="000765E9" w:rsidP="000765E9">
      <w:pPr>
        <w:pStyle w:val="Akapitzlist"/>
        <w:autoSpaceDE w:val="0"/>
        <w:autoSpaceDN w:val="0"/>
        <w:adjustRightInd w:val="0"/>
        <w:spacing w:before="120" w:after="120"/>
        <w:ind w:left="1418"/>
        <w:jc w:val="both"/>
        <w:rPr>
          <w:rFonts w:ascii="Arial" w:hAnsi="Arial" w:cs="Arial"/>
          <w:sz w:val="22"/>
          <w:szCs w:val="22"/>
        </w:rPr>
      </w:pPr>
      <w:proofErr w:type="spellStart"/>
      <w:r>
        <w:rPr>
          <w:rFonts w:ascii="Arial" w:hAnsi="Arial" w:cs="Arial"/>
          <w:sz w:val="22"/>
          <w:szCs w:val="22"/>
        </w:rPr>
        <w:t>ac</w:t>
      </w:r>
      <w:proofErr w:type="spellEnd"/>
      <w:r>
        <w:rPr>
          <w:rFonts w:ascii="Arial" w:hAnsi="Arial" w:cs="Arial"/>
          <w:sz w:val="22"/>
          <w:szCs w:val="22"/>
        </w:rPr>
        <w:t xml:space="preserve">) </w:t>
      </w:r>
      <w:r w:rsidRPr="000765E9">
        <w:rPr>
          <w:rFonts w:ascii="Arial" w:hAnsi="Arial" w:cs="Arial"/>
          <w:sz w:val="22"/>
          <w:szCs w:val="22"/>
        </w:rPr>
        <w:t xml:space="preserve">w przypadku złożenia oferty </w:t>
      </w:r>
      <w:r w:rsidRPr="000765E9">
        <w:rPr>
          <w:rFonts w:ascii="Arial" w:hAnsi="Arial" w:cs="Arial"/>
          <w:b/>
          <w:sz w:val="22"/>
          <w:szCs w:val="22"/>
        </w:rPr>
        <w:t xml:space="preserve">na część </w:t>
      </w:r>
      <w:r>
        <w:rPr>
          <w:rFonts w:ascii="Arial" w:hAnsi="Arial" w:cs="Arial"/>
          <w:b/>
          <w:sz w:val="22"/>
          <w:szCs w:val="22"/>
        </w:rPr>
        <w:t>3</w:t>
      </w:r>
      <w:r w:rsidRPr="000765E9">
        <w:rPr>
          <w:rFonts w:ascii="Arial" w:hAnsi="Arial" w:cs="Arial"/>
          <w:sz w:val="22"/>
          <w:szCs w:val="22"/>
        </w:rPr>
        <w:t xml:space="preserve"> przedmiotu zamówienia,                      tj.</w:t>
      </w:r>
      <w:r w:rsidRPr="000765E9">
        <w:rPr>
          <w:rFonts w:ascii="Arial" w:hAnsi="Arial" w:cs="Arial"/>
          <w:i/>
          <w:sz w:val="22"/>
          <w:szCs w:val="22"/>
        </w:rPr>
        <w:t xml:space="preserve"> </w:t>
      </w:r>
      <w:r w:rsidRPr="005E7B45">
        <w:rPr>
          <w:rFonts w:ascii="Arial" w:hAnsi="Arial" w:cs="Arial"/>
          <w:i/>
          <w:sz w:val="22"/>
          <w:szCs w:val="22"/>
        </w:rPr>
        <w:t>wykonanie wiosennej obsady kwietników na terenie Placu płk Anatola Przybylskiego</w:t>
      </w:r>
      <w:r w:rsidRPr="000765E9">
        <w:rPr>
          <w:rFonts w:ascii="Arial" w:hAnsi="Arial" w:cs="Arial"/>
          <w:sz w:val="22"/>
          <w:szCs w:val="22"/>
        </w:rPr>
        <w:t xml:space="preserve">, minimum 1 usługę w zakresie wykonywania obsady rabat kwiatowych dla jednego lub kilku Zamawiających w ciągu 1 okresu wegetacji  o wartości </w:t>
      </w:r>
      <w:r w:rsidRPr="000765E9">
        <w:rPr>
          <w:rFonts w:ascii="Arial" w:hAnsi="Arial" w:cs="Arial"/>
          <w:b/>
          <w:sz w:val="22"/>
          <w:szCs w:val="22"/>
        </w:rPr>
        <w:t>minimum  1</w:t>
      </w:r>
      <w:r w:rsidR="00FE223D">
        <w:rPr>
          <w:rFonts w:ascii="Arial" w:hAnsi="Arial" w:cs="Arial"/>
          <w:b/>
          <w:sz w:val="22"/>
          <w:szCs w:val="22"/>
        </w:rPr>
        <w:t>5</w:t>
      </w:r>
      <w:r w:rsidRPr="000765E9">
        <w:rPr>
          <w:rFonts w:ascii="Arial" w:hAnsi="Arial" w:cs="Arial"/>
          <w:b/>
          <w:sz w:val="22"/>
          <w:szCs w:val="22"/>
        </w:rPr>
        <w:t xml:space="preserve"> 000,00 zł PLN</w:t>
      </w:r>
      <w:r w:rsidRPr="000765E9">
        <w:rPr>
          <w:rFonts w:ascii="Arial" w:hAnsi="Arial" w:cs="Arial"/>
          <w:sz w:val="22"/>
          <w:szCs w:val="22"/>
        </w:rPr>
        <w:t xml:space="preserve"> (brutto),</w:t>
      </w:r>
    </w:p>
    <w:p w14:paraId="7BF80FF1" w14:textId="34B86CB1" w:rsidR="000765E9" w:rsidRDefault="000765E9" w:rsidP="000765E9">
      <w:pPr>
        <w:pStyle w:val="Akapitzlist"/>
        <w:autoSpaceDE w:val="0"/>
        <w:autoSpaceDN w:val="0"/>
        <w:adjustRightInd w:val="0"/>
        <w:spacing w:before="120" w:after="120"/>
        <w:ind w:left="1418"/>
        <w:jc w:val="both"/>
        <w:rPr>
          <w:rFonts w:ascii="Arial" w:hAnsi="Arial" w:cs="Arial"/>
          <w:sz w:val="22"/>
          <w:szCs w:val="22"/>
        </w:rPr>
      </w:pPr>
      <w:r>
        <w:rPr>
          <w:rFonts w:ascii="Arial" w:hAnsi="Arial" w:cs="Arial"/>
          <w:sz w:val="22"/>
          <w:szCs w:val="22"/>
        </w:rPr>
        <w:t xml:space="preserve">ad) </w:t>
      </w:r>
      <w:r w:rsidRPr="000765E9">
        <w:rPr>
          <w:rFonts w:ascii="Arial" w:hAnsi="Arial" w:cs="Arial"/>
          <w:sz w:val="22"/>
          <w:szCs w:val="22"/>
        </w:rPr>
        <w:t xml:space="preserve">w przypadku złożenia oferty </w:t>
      </w:r>
      <w:r w:rsidRPr="000765E9">
        <w:rPr>
          <w:rFonts w:ascii="Arial" w:hAnsi="Arial" w:cs="Arial"/>
          <w:b/>
          <w:sz w:val="22"/>
          <w:szCs w:val="22"/>
        </w:rPr>
        <w:t xml:space="preserve">na część </w:t>
      </w:r>
      <w:r>
        <w:rPr>
          <w:rFonts w:ascii="Arial" w:hAnsi="Arial" w:cs="Arial"/>
          <w:b/>
          <w:sz w:val="22"/>
          <w:szCs w:val="22"/>
        </w:rPr>
        <w:t>4</w:t>
      </w:r>
      <w:r w:rsidRPr="000765E9">
        <w:rPr>
          <w:rFonts w:ascii="Arial" w:hAnsi="Arial" w:cs="Arial"/>
          <w:sz w:val="22"/>
          <w:szCs w:val="22"/>
        </w:rPr>
        <w:t xml:space="preserve"> przedmiotu zamówienia,                      tj.</w:t>
      </w:r>
      <w:r>
        <w:rPr>
          <w:rFonts w:ascii="Arial" w:hAnsi="Arial" w:cs="Arial"/>
          <w:i/>
          <w:sz w:val="22"/>
          <w:szCs w:val="22"/>
        </w:rPr>
        <w:t xml:space="preserve"> </w:t>
      </w:r>
      <w:r w:rsidRPr="005E7B45">
        <w:rPr>
          <w:rFonts w:ascii="Arial" w:hAnsi="Arial" w:cs="Arial"/>
          <w:i/>
          <w:sz w:val="22"/>
          <w:szCs w:val="22"/>
        </w:rPr>
        <w:t>wykonanie wiosennej obsady kwietników na terenie Parku 18 Marca</w:t>
      </w:r>
      <w:r>
        <w:rPr>
          <w:rFonts w:ascii="Arial" w:hAnsi="Arial" w:cs="Arial"/>
          <w:i/>
          <w:sz w:val="22"/>
          <w:szCs w:val="22"/>
        </w:rPr>
        <w:t>,</w:t>
      </w:r>
      <w:r w:rsidR="00E01BA7">
        <w:rPr>
          <w:rFonts w:ascii="Arial" w:hAnsi="Arial" w:cs="Arial"/>
          <w:sz w:val="22"/>
          <w:szCs w:val="22"/>
        </w:rPr>
        <w:t xml:space="preserve"> minimum 2 usług</w:t>
      </w:r>
      <w:r w:rsidRPr="000765E9">
        <w:rPr>
          <w:rFonts w:ascii="Arial" w:hAnsi="Arial" w:cs="Arial"/>
          <w:sz w:val="22"/>
          <w:szCs w:val="22"/>
        </w:rPr>
        <w:t xml:space="preserve"> w zakresie wykonywania obsady rabat kwiatowych dla jednego lub kilku Zamawiających w ciągu 1 okresu wegetacji  o wartości </w:t>
      </w:r>
      <w:r w:rsidRPr="000765E9">
        <w:rPr>
          <w:rFonts w:ascii="Arial" w:hAnsi="Arial" w:cs="Arial"/>
          <w:b/>
          <w:sz w:val="22"/>
          <w:szCs w:val="22"/>
        </w:rPr>
        <w:t xml:space="preserve">minimum  </w:t>
      </w:r>
      <w:r w:rsidR="00FE223D">
        <w:rPr>
          <w:rFonts w:ascii="Arial" w:hAnsi="Arial" w:cs="Arial"/>
          <w:b/>
          <w:sz w:val="22"/>
          <w:szCs w:val="22"/>
        </w:rPr>
        <w:t>3</w:t>
      </w:r>
      <w:r w:rsidR="00E01BA7">
        <w:rPr>
          <w:rFonts w:ascii="Arial" w:hAnsi="Arial" w:cs="Arial"/>
          <w:b/>
          <w:sz w:val="22"/>
          <w:szCs w:val="22"/>
        </w:rPr>
        <w:t>0</w:t>
      </w:r>
      <w:r w:rsidRPr="000765E9">
        <w:rPr>
          <w:rFonts w:ascii="Arial" w:hAnsi="Arial" w:cs="Arial"/>
          <w:b/>
          <w:sz w:val="22"/>
          <w:szCs w:val="22"/>
        </w:rPr>
        <w:t xml:space="preserve"> 000,00 zł PLN</w:t>
      </w:r>
      <w:r w:rsidRPr="000765E9">
        <w:rPr>
          <w:rFonts w:ascii="Arial" w:hAnsi="Arial" w:cs="Arial"/>
          <w:sz w:val="22"/>
          <w:szCs w:val="22"/>
        </w:rPr>
        <w:t xml:space="preserve"> (brutto),</w:t>
      </w:r>
    </w:p>
    <w:p w14:paraId="6C6A1DFB" w14:textId="7000D011" w:rsidR="000765E9" w:rsidRDefault="000765E9" w:rsidP="000765E9">
      <w:pPr>
        <w:pStyle w:val="Akapitzlist"/>
        <w:autoSpaceDE w:val="0"/>
        <w:autoSpaceDN w:val="0"/>
        <w:adjustRightInd w:val="0"/>
        <w:spacing w:before="120" w:after="120"/>
        <w:ind w:left="1418"/>
        <w:jc w:val="both"/>
        <w:rPr>
          <w:rFonts w:ascii="Arial" w:hAnsi="Arial" w:cs="Arial"/>
          <w:sz w:val="22"/>
          <w:szCs w:val="22"/>
        </w:rPr>
      </w:pPr>
      <w:proofErr w:type="spellStart"/>
      <w:r>
        <w:rPr>
          <w:rFonts w:ascii="Arial" w:hAnsi="Arial" w:cs="Arial"/>
          <w:sz w:val="22"/>
          <w:szCs w:val="22"/>
        </w:rPr>
        <w:t>ae</w:t>
      </w:r>
      <w:proofErr w:type="spellEnd"/>
      <w:r>
        <w:rPr>
          <w:rFonts w:ascii="Arial" w:hAnsi="Arial" w:cs="Arial"/>
          <w:sz w:val="22"/>
          <w:szCs w:val="22"/>
        </w:rPr>
        <w:t xml:space="preserve">) </w:t>
      </w:r>
      <w:r w:rsidRPr="000765E9">
        <w:rPr>
          <w:rFonts w:ascii="Arial" w:hAnsi="Arial" w:cs="Arial"/>
          <w:sz w:val="22"/>
          <w:szCs w:val="22"/>
        </w:rPr>
        <w:t xml:space="preserve">w przypadku złożenia oferty </w:t>
      </w:r>
      <w:r w:rsidRPr="000765E9">
        <w:rPr>
          <w:rFonts w:ascii="Arial" w:hAnsi="Arial" w:cs="Arial"/>
          <w:b/>
          <w:sz w:val="22"/>
          <w:szCs w:val="22"/>
        </w:rPr>
        <w:t xml:space="preserve">na część </w:t>
      </w:r>
      <w:r>
        <w:rPr>
          <w:rFonts w:ascii="Arial" w:hAnsi="Arial" w:cs="Arial"/>
          <w:b/>
          <w:sz w:val="22"/>
          <w:szCs w:val="22"/>
        </w:rPr>
        <w:t>5</w:t>
      </w:r>
      <w:r w:rsidRPr="000765E9">
        <w:rPr>
          <w:rFonts w:ascii="Arial" w:hAnsi="Arial" w:cs="Arial"/>
          <w:sz w:val="22"/>
          <w:szCs w:val="22"/>
        </w:rPr>
        <w:t xml:space="preserve"> przedmiotu zamówienia,                      tj.</w:t>
      </w:r>
      <w:r w:rsidRPr="000765E9">
        <w:rPr>
          <w:rFonts w:ascii="Arial" w:hAnsi="Arial" w:cs="Arial"/>
          <w:i/>
          <w:sz w:val="22"/>
          <w:szCs w:val="22"/>
        </w:rPr>
        <w:t xml:space="preserve"> </w:t>
      </w:r>
      <w:r w:rsidRPr="005E7B45">
        <w:rPr>
          <w:rFonts w:ascii="Arial" w:hAnsi="Arial" w:cs="Arial"/>
          <w:i/>
          <w:sz w:val="22"/>
          <w:szCs w:val="22"/>
        </w:rPr>
        <w:t>wykonanie wiosennej obsady drobnych kwietników na różnych terenach zieleni miasta Kołobrzeg</w:t>
      </w:r>
      <w:r w:rsidRPr="000765E9">
        <w:rPr>
          <w:rFonts w:ascii="Arial" w:hAnsi="Arial" w:cs="Arial"/>
          <w:sz w:val="22"/>
          <w:szCs w:val="22"/>
        </w:rPr>
        <w:t xml:space="preserve">, minimum 1 usługę w zakresie wykonywania obsady rabat kwiatowych dla jednego lub kilku Zamawiających w ciągu 1 okresu wegetacji  o wartości </w:t>
      </w:r>
      <w:r w:rsidRPr="000765E9">
        <w:rPr>
          <w:rFonts w:ascii="Arial" w:hAnsi="Arial" w:cs="Arial"/>
          <w:b/>
          <w:sz w:val="22"/>
          <w:szCs w:val="22"/>
        </w:rPr>
        <w:t xml:space="preserve">minimum  </w:t>
      </w:r>
      <w:r w:rsidR="00FE223D">
        <w:rPr>
          <w:rFonts w:ascii="Arial" w:hAnsi="Arial" w:cs="Arial"/>
          <w:b/>
          <w:sz w:val="22"/>
          <w:szCs w:val="22"/>
        </w:rPr>
        <w:t>5</w:t>
      </w:r>
      <w:r w:rsidRPr="000765E9">
        <w:rPr>
          <w:rFonts w:ascii="Arial" w:hAnsi="Arial" w:cs="Arial"/>
          <w:b/>
          <w:sz w:val="22"/>
          <w:szCs w:val="22"/>
        </w:rPr>
        <w:t xml:space="preserve"> 000,00 zł PLN</w:t>
      </w:r>
      <w:r w:rsidRPr="000765E9">
        <w:rPr>
          <w:rFonts w:ascii="Arial" w:hAnsi="Arial" w:cs="Arial"/>
          <w:sz w:val="22"/>
          <w:szCs w:val="22"/>
        </w:rPr>
        <w:t xml:space="preserve"> (brutto),</w:t>
      </w:r>
    </w:p>
    <w:p w14:paraId="77C3ED56" w14:textId="790A2391" w:rsidR="00C473CE" w:rsidRPr="00C70601" w:rsidRDefault="000765E9" w:rsidP="00C70601">
      <w:pPr>
        <w:pStyle w:val="Akapitzlist"/>
        <w:autoSpaceDE w:val="0"/>
        <w:autoSpaceDN w:val="0"/>
        <w:adjustRightInd w:val="0"/>
        <w:spacing w:before="120" w:after="120"/>
        <w:ind w:left="1418"/>
        <w:jc w:val="both"/>
        <w:rPr>
          <w:rFonts w:ascii="Arial" w:hAnsi="Arial" w:cs="Arial"/>
          <w:sz w:val="22"/>
          <w:szCs w:val="22"/>
        </w:rPr>
      </w:pPr>
      <w:proofErr w:type="spellStart"/>
      <w:r>
        <w:rPr>
          <w:rFonts w:ascii="Arial" w:hAnsi="Arial" w:cs="Arial"/>
          <w:sz w:val="22"/>
          <w:szCs w:val="22"/>
        </w:rPr>
        <w:t>af</w:t>
      </w:r>
      <w:proofErr w:type="spellEnd"/>
      <w:r>
        <w:rPr>
          <w:rFonts w:ascii="Arial" w:hAnsi="Arial" w:cs="Arial"/>
          <w:sz w:val="22"/>
          <w:szCs w:val="22"/>
        </w:rPr>
        <w:t xml:space="preserve">) </w:t>
      </w:r>
      <w:r w:rsidRPr="000765E9">
        <w:rPr>
          <w:rFonts w:ascii="Arial" w:hAnsi="Arial" w:cs="Arial"/>
          <w:sz w:val="22"/>
          <w:szCs w:val="22"/>
        </w:rPr>
        <w:t xml:space="preserve">w przypadku złożenia oferty </w:t>
      </w:r>
      <w:r w:rsidRPr="000765E9">
        <w:rPr>
          <w:rFonts w:ascii="Arial" w:hAnsi="Arial" w:cs="Arial"/>
          <w:b/>
          <w:sz w:val="22"/>
          <w:szCs w:val="22"/>
        </w:rPr>
        <w:t xml:space="preserve">na część </w:t>
      </w:r>
      <w:r>
        <w:rPr>
          <w:rFonts w:ascii="Arial" w:hAnsi="Arial" w:cs="Arial"/>
          <w:b/>
          <w:sz w:val="22"/>
          <w:szCs w:val="22"/>
        </w:rPr>
        <w:t>6</w:t>
      </w:r>
      <w:r w:rsidRPr="000765E9">
        <w:rPr>
          <w:rFonts w:ascii="Arial" w:hAnsi="Arial" w:cs="Arial"/>
          <w:sz w:val="22"/>
          <w:szCs w:val="22"/>
        </w:rPr>
        <w:t xml:space="preserve"> przedmiotu zamówienia,                      tj.</w:t>
      </w:r>
      <w:r w:rsidRPr="000765E9">
        <w:rPr>
          <w:rFonts w:ascii="Arial" w:hAnsi="Arial" w:cs="Arial"/>
          <w:i/>
          <w:sz w:val="22"/>
          <w:szCs w:val="22"/>
        </w:rPr>
        <w:t xml:space="preserve"> </w:t>
      </w:r>
      <w:r w:rsidRPr="005E7B45">
        <w:rPr>
          <w:rFonts w:ascii="Arial" w:hAnsi="Arial" w:cs="Arial"/>
          <w:i/>
          <w:sz w:val="22"/>
          <w:szCs w:val="22"/>
        </w:rPr>
        <w:t>wykonanie wiosennej obsady gazonów kwiatowych zlokalizowanych na terenach miasta Kołobrzeg</w:t>
      </w:r>
      <w:r w:rsidRPr="000765E9">
        <w:rPr>
          <w:rFonts w:ascii="Arial" w:hAnsi="Arial" w:cs="Arial"/>
          <w:sz w:val="22"/>
          <w:szCs w:val="22"/>
        </w:rPr>
        <w:t xml:space="preserve">, minimum 1 usługę w zakresie wykonywania obsady rabat kwiatowych dla jednego lub kilku Zamawiających w ciągu </w:t>
      </w:r>
      <w:r w:rsidR="008B5D68">
        <w:rPr>
          <w:rFonts w:ascii="Arial" w:hAnsi="Arial" w:cs="Arial"/>
          <w:sz w:val="22"/>
          <w:szCs w:val="22"/>
        </w:rPr>
        <w:t xml:space="preserve">                   </w:t>
      </w:r>
      <w:r w:rsidRPr="000765E9">
        <w:rPr>
          <w:rFonts w:ascii="Arial" w:hAnsi="Arial" w:cs="Arial"/>
          <w:sz w:val="22"/>
          <w:szCs w:val="22"/>
        </w:rPr>
        <w:t xml:space="preserve">1 okresu wegetacji  o wartości </w:t>
      </w:r>
      <w:r w:rsidRPr="000765E9">
        <w:rPr>
          <w:rFonts w:ascii="Arial" w:hAnsi="Arial" w:cs="Arial"/>
          <w:b/>
          <w:sz w:val="22"/>
          <w:szCs w:val="22"/>
        </w:rPr>
        <w:t xml:space="preserve">minimum  </w:t>
      </w:r>
      <w:r w:rsidR="00FE223D">
        <w:rPr>
          <w:rFonts w:ascii="Arial" w:hAnsi="Arial" w:cs="Arial"/>
          <w:b/>
          <w:sz w:val="22"/>
          <w:szCs w:val="22"/>
        </w:rPr>
        <w:t>2</w:t>
      </w:r>
      <w:r w:rsidRPr="000765E9">
        <w:rPr>
          <w:rFonts w:ascii="Arial" w:hAnsi="Arial" w:cs="Arial"/>
          <w:b/>
          <w:sz w:val="22"/>
          <w:szCs w:val="22"/>
        </w:rPr>
        <w:t xml:space="preserve"> 000,00 zł PLN</w:t>
      </w:r>
      <w:r w:rsidRPr="000765E9">
        <w:rPr>
          <w:rFonts w:ascii="Arial" w:hAnsi="Arial" w:cs="Arial"/>
          <w:sz w:val="22"/>
          <w:szCs w:val="22"/>
        </w:rPr>
        <w:t xml:space="preserve"> (brutto),</w:t>
      </w:r>
    </w:p>
    <w:p w14:paraId="327503B7" w14:textId="77777777" w:rsidR="00DB073D" w:rsidRPr="00910646" w:rsidRDefault="00DB073D" w:rsidP="00DA222D">
      <w:pPr>
        <w:autoSpaceDE w:val="0"/>
        <w:autoSpaceDN w:val="0"/>
        <w:adjustRightInd w:val="0"/>
        <w:spacing w:before="120" w:after="120"/>
        <w:ind w:left="1418"/>
        <w:jc w:val="both"/>
        <w:rPr>
          <w:rFonts w:ascii="Arial" w:hAnsi="Arial" w:cs="Arial"/>
          <w:sz w:val="22"/>
          <w:szCs w:val="22"/>
        </w:rPr>
      </w:pPr>
      <w:r w:rsidRPr="00910646">
        <w:rPr>
          <w:rFonts w:ascii="Arial" w:hAnsi="Arial" w:cs="Arial"/>
          <w:b/>
          <w:i/>
          <w:sz w:val="22"/>
          <w:szCs w:val="22"/>
        </w:rPr>
        <w:t>Wykaz stanowi załącznik nr 5 do SIWZ.</w:t>
      </w:r>
    </w:p>
    <w:p w14:paraId="3A0997BE" w14:textId="77777777" w:rsidR="00AE5018" w:rsidRPr="00C63F4C" w:rsidRDefault="00AE5018" w:rsidP="00AE5018">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C63F4C">
        <w:rPr>
          <w:rFonts w:ascii="Arial" w:hAnsi="Arial" w:cs="Arial"/>
          <w:sz w:val="22"/>
          <w:szCs w:val="22"/>
        </w:rPr>
        <w:t>Wykaz osób, skierowanych przez wykonawcę do realizacji zamówienia publicznego</w:t>
      </w:r>
      <w:r>
        <w:rPr>
          <w:rFonts w:ascii="Arial" w:hAnsi="Arial" w:cs="Arial"/>
          <w:sz w:val="22"/>
          <w:szCs w:val="22"/>
        </w:rPr>
        <w:t xml:space="preserve"> </w:t>
      </w:r>
      <w:r w:rsidRPr="00C63F4C">
        <w:rPr>
          <w:rFonts w:ascii="Arial" w:hAnsi="Arial" w:cs="Arial"/>
          <w:sz w:val="22"/>
          <w:szCs w:val="22"/>
        </w:rPr>
        <w:t xml:space="preserve">wraz z informacjami na temat ich kwalifikacji zawodowych, </w:t>
      </w:r>
      <w:r>
        <w:rPr>
          <w:rFonts w:ascii="Arial" w:hAnsi="Arial" w:cs="Arial"/>
          <w:sz w:val="22"/>
          <w:szCs w:val="22"/>
        </w:rPr>
        <w:t xml:space="preserve">uprawnień, </w:t>
      </w:r>
      <w:r w:rsidRPr="00C63F4C">
        <w:rPr>
          <w:rFonts w:ascii="Arial" w:eastAsia="HiddenHorzOCR" w:hAnsi="Arial" w:cs="Arial"/>
          <w:sz w:val="22"/>
          <w:szCs w:val="22"/>
        </w:rPr>
        <w:t xml:space="preserve">doświadczenia </w:t>
      </w:r>
      <w:r w:rsidRPr="00C63F4C">
        <w:rPr>
          <w:rFonts w:ascii="Arial" w:hAnsi="Arial" w:cs="Arial"/>
          <w:sz w:val="22"/>
          <w:szCs w:val="22"/>
        </w:rPr>
        <w:t xml:space="preserve">i </w:t>
      </w:r>
      <w:r w:rsidRPr="00C63F4C">
        <w:rPr>
          <w:rFonts w:ascii="Arial" w:eastAsia="HiddenHorzOCR" w:hAnsi="Arial" w:cs="Arial"/>
          <w:sz w:val="22"/>
          <w:szCs w:val="22"/>
        </w:rPr>
        <w:t xml:space="preserve">wykształcenia niezbędnych </w:t>
      </w:r>
      <w:r w:rsidRPr="00C63F4C">
        <w:rPr>
          <w:rFonts w:ascii="Arial" w:hAnsi="Arial" w:cs="Arial"/>
          <w:sz w:val="22"/>
          <w:szCs w:val="22"/>
        </w:rPr>
        <w:t xml:space="preserve">do wykonania zamówienia publicznego, a </w:t>
      </w:r>
      <w:r w:rsidRPr="00C63F4C">
        <w:rPr>
          <w:rFonts w:ascii="Arial" w:eastAsia="HiddenHorzOCR" w:hAnsi="Arial" w:cs="Arial"/>
          <w:sz w:val="22"/>
          <w:szCs w:val="22"/>
        </w:rPr>
        <w:t xml:space="preserve">także </w:t>
      </w:r>
      <w:r w:rsidRPr="00C63F4C">
        <w:rPr>
          <w:rFonts w:ascii="Arial" w:hAnsi="Arial" w:cs="Arial"/>
          <w:sz w:val="22"/>
          <w:szCs w:val="22"/>
        </w:rPr>
        <w:t xml:space="preserve">zakresu wykonywanych przez nie </w:t>
      </w:r>
      <w:r w:rsidRPr="00C63F4C">
        <w:rPr>
          <w:rFonts w:ascii="Arial" w:eastAsia="HiddenHorzOCR" w:hAnsi="Arial" w:cs="Arial"/>
          <w:sz w:val="22"/>
          <w:szCs w:val="22"/>
        </w:rPr>
        <w:t xml:space="preserve">czynności </w:t>
      </w:r>
      <w:r w:rsidRPr="00C63F4C">
        <w:rPr>
          <w:rFonts w:ascii="Arial" w:hAnsi="Arial" w:cs="Arial"/>
          <w:sz w:val="22"/>
          <w:szCs w:val="22"/>
        </w:rPr>
        <w:t xml:space="preserve">oraz </w:t>
      </w:r>
      <w:r w:rsidRPr="00C63F4C">
        <w:rPr>
          <w:rFonts w:ascii="Arial" w:eastAsia="HiddenHorzOCR" w:hAnsi="Arial" w:cs="Arial"/>
          <w:sz w:val="22"/>
          <w:szCs w:val="22"/>
        </w:rPr>
        <w:t xml:space="preserve">informacją </w:t>
      </w:r>
      <w:r w:rsidRPr="00C63F4C">
        <w:rPr>
          <w:rFonts w:ascii="Arial" w:hAnsi="Arial" w:cs="Arial"/>
          <w:sz w:val="22"/>
          <w:szCs w:val="22"/>
        </w:rPr>
        <w:t xml:space="preserve">o podstawie do dysponowania tymi osobami. </w:t>
      </w:r>
    </w:p>
    <w:p w14:paraId="1D0F1597" w14:textId="77777777" w:rsidR="00AE5018" w:rsidRPr="00C63F4C" w:rsidRDefault="00AE5018" w:rsidP="00AE5018">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Wykonawca oświadczy, że :</w:t>
      </w:r>
    </w:p>
    <w:p w14:paraId="2DCB0BC7" w14:textId="684E6482" w:rsidR="00AE1D5E" w:rsidRDefault="00AE5018" w:rsidP="00AE5018">
      <w:pPr>
        <w:pStyle w:val="Akapitzlist"/>
        <w:autoSpaceDE w:val="0"/>
        <w:autoSpaceDN w:val="0"/>
        <w:adjustRightInd w:val="0"/>
        <w:spacing w:before="120" w:after="120"/>
        <w:ind w:left="1418"/>
        <w:jc w:val="both"/>
        <w:rPr>
          <w:rFonts w:ascii="Arial" w:hAnsi="Arial" w:cs="Arial"/>
          <w:sz w:val="22"/>
          <w:szCs w:val="22"/>
        </w:rPr>
      </w:pPr>
      <w:r>
        <w:rPr>
          <w:rFonts w:ascii="Arial" w:hAnsi="Arial" w:cs="Arial"/>
          <w:sz w:val="22"/>
          <w:szCs w:val="22"/>
        </w:rPr>
        <w:t xml:space="preserve">ba) dla 1, 2, 3 i 4 części </w:t>
      </w:r>
      <w:r w:rsidRPr="000765E9">
        <w:rPr>
          <w:rFonts w:ascii="Arial" w:hAnsi="Arial" w:cs="Arial"/>
          <w:sz w:val="22"/>
          <w:szCs w:val="22"/>
        </w:rPr>
        <w:t>przedmiotu zamówienia</w:t>
      </w:r>
      <w:r w:rsidRPr="00AE5018">
        <w:rPr>
          <w:rFonts w:ascii="Arial" w:hAnsi="Arial" w:cs="Arial"/>
          <w:sz w:val="22"/>
          <w:szCs w:val="22"/>
        </w:rPr>
        <w:t xml:space="preserve"> </w:t>
      </w:r>
      <w:r>
        <w:rPr>
          <w:rFonts w:ascii="Arial" w:hAnsi="Arial" w:cs="Arial"/>
          <w:sz w:val="22"/>
          <w:szCs w:val="22"/>
        </w:rPr>
        <w:t xml:space="preserve">osoba, która </w:t>
      </w:r>
      <w:r w:rsidR="0011711B">
        <w:rPr>
          <w:rFonts w:ascii="Arial" w:hAnsi="Arial" w:cs="Arial"/>
          <w:sz w:val="22"/>
          <w:szCs w:val="22"/>
        </w:rPr>
        <w:t>z ramienia Wykonawcy będzie</w:t>
      </w:r>
      <w:r w:rsidR="00AE1D5E" w:rsidRPr="00AE5018">
        <w:rPr>
          <w:rFonts w:ascii="Arial" w:hAnsi="Arial" w:cs="Arial"/>
          <w:sz w:val="22"/>
          <w:szCs w:val="22"/>
        </w:rPr>
        <w:t xml:space="preserve"> </w:t>
      </w:r>
      <w:r w:rsidR="00505E65" w:rsidRPr="00AE5018">
        <w:rPr>
          <w:rFonts w:ascii="Arial" w:hAnsi="Arial" w:cs="Arial"/>
          <w:sz w:val="22"/>
          <w:szCs w:val="22"/>
        </w:rPr>
        <w:t xml:space="preserve">kierować i nadzorować realizację przedmiotu zamówienia </w:t>
      </w:r>
      <w:r w:rsidR="0011711B">
        <w:rPr>
          <w:rFonts w:ascii="Arial" w:hAnsi="Arial" w:cs="Arial"/>
          <w:sz w:val="22"/>
          <w:szCs w:val="22"/>
        </w:rPr>
        <w:t>posiada</w:t>
      </w:r>
      <w:r w:rsidR="00AE1D5E" w:rsidRPr="00AE5018">
        <w:rPr>
          <w:rFonts w:ascii="Arial" w:hAnsi="Arial" w:cs="Arial"/>
          <w:sz w:val="22"/>
          <w:szCs w:val="22"/>
        </w:rPr>
        <w:t xml:space="preserve"> wykształcenie wyższe w zakresie ogrodnictwa lub architektury krajobrazu oraz min. 5-letnie doświadczenie zawodowe </w:t>
      </w:r>
      <w:r w:rsidR="0011711B">
        <w:rPr>
          <w:rFonts w:ascii="Arial" w:hAnsi="Arial" w:cs="Arial"/>
          <w:sz w:val="22"/>
          <w:szCs w:val="22"/>
        </w:rPr>
        <w:t>w  w/w kierunkach,</w:t>
      </w:r>
    </w:p>
    <w:p w14:paraId="618F9D7E" w14:textId="33E74A2D" w:rsidR="00DA09BF" w:rsidRPr="0011711B" w:rsidRDefault="0011711B" w:rsidP="0011711B">
      <w:pPr>
        <w:pStyle w:val="Akapitzlist"/>
        <w:autoSpaceDE w:val="0"/>
        <w:autoSpaceDN w:val="0"/>
        <w:adjustRightInd w:val="0"/>
        <w:spacing w:before="120" w:after="120"/>
        <w:ind w:left="1418"/>
        <w:jc w:val="both"/>
        <w:rPr>
          <w:rFonts w:ascii="Arial" w:hAnsi="Arial" w:cs="Arial"/>
          <w:sz w:val="22"/>
          <w:szCs w:val="22"/>
        </w:rPr>
      </w:pPr>
      <w:proofErr w:type="spellStart"/>
      <w:r>
        <w:rPr>
          <w:rFonts w:ascii="Arial" w:hAnsi="Arial" w:cs="Arial"/>
          <w:sz w:val="22"/>
          <w:szCs w:val="22"/>
        </w:rPr>
        <w:t>bb</w:t>
      </w:r>
      <w:proofErr w:type="spellEnd"/>
      <w:r>
        <w:rPr>
          <w:rFonts w:ascii="Arial" w:hAnsi="Arial" w:cs="Arial"/>
          <w:sz w:val="22"/>
          <w:szCs w:val="22"/>
        </w:rPr>
        <w:t xml:space="preserve">) dla 5 i 6 części </w:t>
      </w:r>
      <w:r w:rsidRPr="000765E9">
        <w:rPr>
          <w:rFonts w:ascii="Arial" w:hAnsi="Arial" w:cs="Arial"/>
          <w:sz w:val="22"/>
          <w:szCs w:val="22"/>
        </w:rPr>
        <w:t>przedmiotu zamówienia</w:t>
      </w:r>
      <w:r w:rsidRPr="00AE5018">
        <w:rPr>
          <w:rFonts w:ascii="Arial" w:hAnsi="Arial" w:cs="Arial"/>
          <w:sz w:val="22"/>
          <w:szCs w:val="22"/>
        </w:rPr>
        <w:t xml:space="preserve"> </w:t>
      </w:r>
      <w:r>
        <w:rPr>
          <w:rFonts w:ascii="Arial" w:hAnsi="Arial" w:cs="Arial"/>
          <w:sz w:val="22"/>
          <w:szCs w:val="22"/>
        </w:rPr>
        <w:t>osoba, która z ramienia Wykonawcy będzie</w:t>
      </w:r>
      <w:r w:rsidRPr="00AE5018">
        <w:rPr>
          <w:rFonts w:ascii="Arial" w:hAnsi="Arial" w:cs="Arial"/>
          <w:sz w:val="22"/>
          <w:szCs w:val="22"/>
        </w:rPr>
        <w:t xml:space="preserve"> kierować i nadzorować realizację przedmiotu zamówienia </w:t>
      </w:r>
      <w:r>
        <w:rPr>
          <w:rFonts w:ascii="Arial" w:hAnsi="Arial" w:cs="Arial"/>
          <w:sz w:val="22"/>
          <w:szCs w:val="22"/>
        </w:rPr>
        <w:t>posiada</w:t>
      </w:r>
      <w:r w:rsidRPr="00AE5018">
        <w:rPr>
          <w:rFonts w:ascii="Arial" w:hAnsi="Arial" w:cs="Arial"/>
          <w:sz w:val="22"/>
          <w:szCs w:val="22"/>
        </w:rPr>
        <w:t xml:space="preserve"> wykształcenie </w:t>
      </w:r>
      <w:r>
        <w:rPr>
          <w:rFonts w:ascii="Arial" w:hAnsi="Arial" w:cs="Arial"/>
          <w:sz w:val="22"/>
          <w:szCs w:val="22"/>
        </w:rPr>
        <w:t xml:space="preserve">min. średnie </w:t>
      </w:r>
      <w:r w:rsidRPr="00AE5018">
        <w:rPr>
          <w:rFonts w:ascii="Arial" w:hAnsi="Arial" w:cs="Arial"/>
          <w:sz w:val="22"/>
          <w:szCs w:val="22"/>
        </w:rPr>
        <w:t>w zakresie ogrodnictwa lub arc</w:t>
      </w:r>
      <w:r>
        <w:rPr>
          <w:rFonts w:ascii="Arial" w:hAnsi="Arial" w:cs="Arial"/>
          <w:sz w:val="22"/>
          <w:szCs w:val="22"/>
        </w:rPr>
        <w:t>hitektury krajobrazu oraz min. 2</w:t>
      </w:r>
      <w:r w:rsidRPr="00AE5018">
        <w:rPr>
          <w:rFonts w:ascii="Arial" w:hAnsi="Arial" w:cs="Arial"/>
          <w:sz w:val="22"/>
          <w:szCs w:val="22"/>
        </w:rPr>
        <w:t xml:space="preserve">-letnie doświadczenie zawodowe </w:t>
      </w:r>
      <w:r>
        <w:rPr>
          <w:rFonts w:ascii="Arial" w:hAnsi="Arial" w:cs="Arial"/>
          <w:sz w:val="22"/>
          <w:szCs w:val="22"/>
        </w:rPr>
        <w:t>w  w/w kierunkach</w:t>
      </w:r>
    </w:p>
    <w:p w14:paraId="14A7C079" w14:textId="1F9206B2" w:rsidR="0011711B" w:rsidRPr="004B08AD" w:rsidRDefault="0011711B" w:rsidP="0011711B">
      <w:pPr>
        <w:pStyle w:val="Akapitzlist"/>
        <w:tabs>
          <w:tab w:val="left" w:pos="1843"/>
        </w:tabs>
        <w:autoSpaceDE w:val="0"/>
        <w:autoSpaceDN w:val="0"/>
        <w:adjustRightInd w:val="0"/>
        <w:spacing w:before="120" w:after="120"/>
        <w:ind w:left="1418"/>
        <w:jc w:val="both"/>
        <w:rPr>
          <w:rFonts w:ascii="Arial" w:hAnsi="Arial" w:cs="Arial"/>
          <w:sz w:val="22"/>
          <w:szCs w:val="22"/>
        </w:rPr>
      </w:pPr>
      <w:proofErr w:type="spellStart"/>
      <w:r w:rsidRPr="0011711B">
        <w:rPr>
          <w:rFonts w:ascii="Arial" w:hAnsi="Arial" w:cs="Arial"/>
          <w:sz w:val="22"/>
          <w:szCs w:val="22"/>
        </w:rPr>
        <w:t>bc</w:t>
      </w:r>
      <w:proofErr w:type="spellEnd"/>
      <w:r w:rsidRPr="0011711B">
        <w:rPr>
          <w:rFonts w:ascii="Arial" w:hAnsi="Arial" w:cs="Arial"/>
          <w:sz w:val="22"/>
          <w:szCs w:val="22"/>
        </w:rPr>
        <w:t>)</w:t>
      </w:r>
      <w:r>
        <w:rPr>
          <w:rFonts w:ascii="Arial" w:hAnsi="Arial" w:cs="Arial"/>
          <w:sz w:val="22"/>
          <w:szCs w:val="22"/>
        </w:rPr>
        <w:t xml:space="preserve"> </w:t>
      </w:r>
      <w:r w:rsidRPr="004B08AD">
        <w:rPr>
          <w:rFonts w:ascii="Arial" w:hAnsi="Arial" w:cs="Arial"/>
          <w:sz w:val="22"/>
          <w:szCs w:val="22"/>
        </w:rPr>
        <w:t xml:space="preserve">zatrudni/zatrudnia, na podstawie umowy o pracę, niezbędną do wykonania zadania ilość osób, wykonujących </w:t>
      </w:r>
      <w:r w:rsidRPr="004B08AD">
        <w:rPr>
          <w:rFonts w:ascii="Arial" w:hAnsi="Arial" w:cs="Arial"/>
          <w:sz w:val="22"/>
          <w:szCs w:val="22"/>
          <w:u w:val="single"/>
        </w:rPr>
        <w:t xml:space="preserve">czynności </w:t>
      </w:r>
      <w:r>
        <w:rPr>
          <w:rFonts w:ascii="Arial" w:hAnsi="Arial" w:cs="Arial"/>
          <w:sz w:val="22"/>
          <w:szCs w:val="22"/>
          <w:u w:val="single"/>
        </w:rPr>
        <w:t>związane z sadzeniem roślin</w:t>
      </w:r>
      <w:r w:rsidRPr="004B08AD">
        <w:rPr>
          <w:rFonts w:ascii="Arial" w:hAnsi="Arial" w:cs="Arial"/>
          <w:sz w:val="22"/>
          <w:szCs w:val="22"/>
        </w:rPr>
        <w:t xml:space="preserve">, </w:t>
      </w:r>
      <w:r>
        <w:rPr>
          <w:rFonts w:ascii="Arial" w:hAnsi="Arial" w:cs="Arial"/>
          <w:sz w:val="22"/>
          <w:szCs w:val="22"/>
        </w:rPr>
        <w:t xml:space="preserve">               </w:t>
      </w:r>
      <w:r w:rsidRPr="004B08AD">
        <w:rPr>
          <w:rFonts w:ascii="Arial" w:hAnsi="Arial" w:cs="Arial"/>
          <w:sz w:val="22"/>
          <w:szCs w:val="22"/>
        </w:rPr>
        <w:t>w tym</w:t>
      </w:r>
      <w:r>
        <w:rPr>
          <w:rFonts w:ascii="Arial" w:hAnsi="Arial" w:cs="Arial"/>
          <w:sz w:val="22"/>
          <w:szCs w:val="22"/>
        </w:rPr>
        <w:t xml:space="preserve"> </w:t>
      </w:r>
      <w:r w:rsidRPr="00151A00">
        <w:rPr>
          <w:rFonts w:ascii="Arial" w:hAnsi="Arial" w:cs="Arial"/>
          <w:sz w:val="22"/>
          <w:szCs w:val="22"/>
        </w:rPr>
        <w:t xml:space="preserve">przynajmniej </w:t>
      </w:r>
      <w:r w:rsidR="008776A3" w:rsidRPr="00151A00">
        <w:rPr>
          <w:rFonts w:ascii="Arial" w:hAnsi="Arial" w:cs="Arial"/>
          <w:sz w:val="22"/>
          <w:szCs w:val="22"/>
        </w:rPr>
        <w:t xml:space="preserve">po </w:t>
      </w:r>
      <w:r>
        <w:rPr>
          <w:rFonts w:ascii="Arial" w:hAnsi="Arial" w:cs="Arial"/>
          <w:sz w:val="22"/>
          <w:szCs w:val="22"/>
        </w:rPr>
        <w:t>2 osoby</w:t>
      </w:r>
      <w:r w:rsidRPr="004B08AD">
        <w:rPr>
          <w:rFonts w:ascii="Arial" w:hAnsi="Arial" w:cs="Arial"/>
          <w:sz w:val="22"/>
          <w:szCs w:val="22"/>
        </w:rPr>
        <w:t xml:space="preserve"> w przypadku realizacji części 1</w:t>
      </w:r>
      <w:r w:rsidR="003A7A3E">
        <w:rPr>
          <w:rFonts w:ascii="Arial" w:hAnsi="Arial" w:cs="Arial"/>
          <w:sz w:val="22"/>
          <w:szCs w:val="22"/>
        </w:rPr>
        <w:t xml:space="preserve">, 2, 3 i 5, </w:t>
      </w:r>
      <w:r w:rsidRPr="004B08AD">
        <w:rPr>
          <w:rFonts w:ascii="Arial" w:hAnsi="Arial" w:cs="Arial"/>
          <w:sz w:val="22"/>
          <w:szCs w:val="22"/>
        </w:rPr>
        <w:t>przynajmniej 4 osoby w przypadku realizacji części 4</w:t>
      </w:r>
      <w:r w:rsidR="003A7A3E">
        <w:rPr>
          <w:rFonts w:ascii="Arial" w:hAnsi="Arial" w:cs="Arial"/>
          <w:sz w:val="22"/>
          <w:szCs w:val="22"/>
        </w:rPr>
        <w:t>, przynajmniej 1 osobę           w przypadku realizacji części 6</w:t>
      </w:r>
      <w:r w:rsidRPr="004B08AD">
        <w:rPr>
          <w:rFonts w:ascii="Arial" w:hAnsi="Arial" w:cs="Arial"/>
          <w:sz w:val="22"/>
          <w:szCs w:val="22"/>
        </w:rPr>
        <w:t xml:space="preserve"> - szczegółowo wskazanych w opisie przedmiotu zamówienia (część III SIWZ).</w:t>
      </w:r>
    </w:p>
    <w:p w14:paraId="5B4D3F02" w14:textId="77777777" w:rsidR="0011711B" w:rsidRDefault="0011711B" w:rsidP="0011711B">
      <w:pPr>
        <w:autoSpaceDE w:val="0"/>
        <w:autoSpaceDN w:val="0"/>
        <w:adjustRightInd w:val="0"/>
        <w:spacing w:before="120" w:after="120"/>
        <w:ind w:left="1418"/>
        <w:jc w:val="both"/>
        <w:rPr>
          <w:rFonts w:ascii="Arial" w:hAnsi="Arial" w:cs="Arial"/>
          <w:b/>
          <w:i/>
          <w:sz w:val="22"/>
          <w:szCs w:val="22"/>
        </w:rPr>
      </w:pPr>
      <w:r w:rsidRPr="00910646">
        <w:rPr>
          <w:rFonts w:ascii="Arial" w:hAnsi="Arial" w:cs="Arial"/>
          <w:b/>
          <w:i/>
          <w:sz w:val="22"/>
          <w:szCs w:val="22"/>
        </w:rPr>
        <w:lastRenderedPageBreak/>
        <w:t>Wykaz stanowi załącznik nr 4 do SIWZ.</w:t>
      </w:r>
    </w:p>
    <w:p w14:paraId="4B155CAA" w14:textId="11F58BCF" w:rsidR="0011711B" w:rsidRDefault="00BE56A8" w:rsidP="00E374D2">
      <w:pPr>
        <w:pStyle w:val="Akapitzlist"/>
        <w:tabs>
          <w:tab w:val="left" w:pos="1843"/>
        </w:tabs>
        <w:autoSpaceDE w:val="0"/>
        <w:autoSpaceDN w:val="0"/>
        <w:adjustRightInd w:val="0"/>
        <w:spacing w:before="120" w:after="120"/>
        <w:ind w:left="1418"/>
        <w:jc w:val="both"/>
        <w:rPr>
          <w:rFonts w:ascii="Arial" w:hAnsi="Arial" w:cs="Arial"/>
          <w:sz w:val="22"/>
          <w:szCs w:val="22"/>
        </w:rPr>
      </w:pPr>
      <w:proofErr w:type="spellStart"/>
      <w:r>
        <w:rPr>
          <w:rFonts w:ascii="Arial" w:hAnsi="Arial" w:cs="Arial"/>
          <w:sz w:val="22"/>
          <w:szCs w:val="22"/>
        </w:rPr>
        <w:t>bd</w:t>
      </w:r>
      <w:proofErr w:type="spellEnd"/>
      <w:r>
        <w:rPr>
          <w:rFonts w:ascii="Arial" w:hAnsi="Arial" w:cs="Arial"/>
          <w:sz w:val="22"/>
          <w:szCs w:val="22"/>
        </w:rPr>
        <w:t xml:space="preserve">) </w:t>
      </w:r>
      <w:r w:rsidRPr="004B08AD">
        <w:rPr>
          <w:rFonts w:ascii="Arial" w:hAnsi="Arial" w:cs="Arial"/>
          <w:sz w:val="22"/>
          <w:szCs w:val="22"/>
        </w:rPr>
        <w:t xml:space="preserve">w przypadku </w:t>
      </w:r>
      <w:r w:rsidRPr="00461CD5">
        <w:rPr>
          <w:rFonts w:ascii="Arial" w:hAnsi="Arial" w:cs="Arial"/>
          <w:sz w:val="22"/>
          <w:szCs w:val="22"/>
        </w:rPr>
        <w:t xml:space="preserve">złożenia oferty </w:t>
      </w:r>
      <w:r w:rsidRPr="00461CD5">
        <w:rPr>
          <w:rFonts w:ascii="Arial" w:hAnsi="Arial" w:cs="Arial"/>
          <w:b/>
          <w:sz w:val="22"/>
          <w:szCs w:val="22"/>
        </w:rPr>
        <w:t>na dwie, trzy, cztery lub pięć części</w:t>
      </w:r>
      <w:r w:rsidRPr="00461CD5">
        <w:rPr>
          <w:rFonts w:ascii="Arial" w:hAnsi="Arial" w:cs="Arial"/>
          <w:sz w:val="22"/>
          <w:szCs w:val="22"/>
        </w:rPr>
        <w:t xml:space="preserve"> </w:t>
      </w:r>
      <w:r w:rsidRPr="00461CD5">
        <w:rPr>
          <w:rFonts w:ascii="Arial" w:hAnsi="Arial" w:cs="Arial"/>
          <w:b/>
          <w:sz w:val="22"/>
          <w:szCs w:val="22"/>
        </w:rPr>
        <w:t>przedmiotu zamówienia</w:t>
      </w:r>
      <w:r w:rsidRPr="00461CD5">
        <w:rPr>
          <w:rFonts w:ascii="Arial" w:hAnsi="Arial" w:cs="Arial"/>
          <w:sz w:val="22"/>
          <w:szCs w:val="22"/>
        </w:rPr>
        <w:t xml:space="preserve"> Zamawiający uzna warunek dotyczący zdolności zawodowej za spełniony, jeżeli Wykonawca wykaże ilość skierowanych do realizacji zamówienia publicznego osób, </w:t>
      </w:r>
      <w:r w:rsidR="00151A00" w:rsidRPr="00151A00">
        <w:rPr>
          <w:rFonts w:ascii="Arial" w:hAnsi="Arial" w:cs="Arial"/>
          <w:sz w:val="22"/>
          <w:szCs w:val="22"/>
        </w:rPr>
        <w:t xml:space="preserve">wykonujących </w:t>
      </w:r>
      <w:r w:rsidR="00151A00" w:rsidRPr="00151A00">
        <w:rPr>
          <w:rFonts w:ascii="Arial" w:hAnsi="Arial" w:cs="Arial"/>
          <w:sz w:val="22"/>
          <w:szCs w:val="22"/>
          <w:u w:val="single"/>
        </w:rPr>
        <w:t>czynności związane z sadzeniem roślin</w:t>
      </w:r>
      <w:r w:rsidR="00151A00">
        <w:rPr>
          <w:rFonts w:ascii="Arial" w:hAnsi="Arial" w:cs="Arial"/>
          <w:sz w:val="22"/>
          <w:szCs w:val="22"/>
          <w:u w:val="single"/>
        </w:rPr>
        <w:t>,</w:t>
      </w:r>
      <w:r w:rsidR="00151A00" w:rsidRPr="00151A00">
        <w:rPr>
          <w:rFonts w:ascii="Arial" w:hAnsi="Arial" w:cs="Arial"/>
          <w:sz w:val="22"/>
          <w:szCs w:val="22"/>
        </w:rPr>
        <w:t xml:space="preserve"> </w:t>
      </w:r>
      <w:r w:rsidRPr="00461CD5">
        <w:rPr>
          <w:rFonts w:ascii="Arial" w:hAnsi="Arial" w:cs="Arial"/>
          <w:sz w:val="22"/>
          <w:szCs w:val="22"/>
        </w:rPr>
        <w:t>stanowiących sumę ilości osób wymaganych odrębnie dla danej części przedmiotu zamówienia, dla których oferta jest składana</w:t>
      </w:r>
    </w:p>
    <w:p w14:paraId="140137FA" w14:textId="1510A445" w:rsidR="00BF31D5" w:rsidRDefault="00BF31D5" w:rsidP="00E374D2">
      <w:pPr>
        <w:pStyle w:val="Akapitzlist"/>
        <w:tabs>
          <w:tab w:val="left" w:pos="1843"/>
        </w:tabs>
        <w:autoSpaceDE w:val="0"/>
        <w:autoSpaceDN w:val="0"/>
        <w:adjustRightInd w:val="0"/>
        <w:spacing w:before="120" w:after="120"/>
        <w:ind w:left="1418"/>
        <w:jc w:val="both"/>
        <w:rPr>
          <w:rFonts w:ascii="Arial" w:hAnsi="Arial" w:cs="Arial"/>
          <w:sz w:val="22"/>
          <w:szCs w:val="22"/>
        </w:rPr>
      </w:pPr>
      <w:r>
        <w:rPr>
          <w:rFonts w:ascii="Arial" w:hAnsi="Arial" w:cs="Arial"/>
          <w:sz w:val="22"/>
          <w:szCs w:val="22"/>
        </w:rPr>
        <w:t>oraz</w:t>
      </w:r>
    </w:p>
    <w:p w14:paraId="0DCD3901" w14:textId="49EB9790" w:rsidR="00BF31D5" w:rsidRPr="0011711B" w:rsidRDefault="00BF31D5" w:rsidP="00E374D2">
      <w:pPr>
        <w:pStyle w:val="Akapitzlist"/>
        <w:tabs>
          <w:tab w:val="left" w:pos="1843"/>
        </w:tabs>
        <w:autoSpaceDE w:val="0"/>
        <w:autoSpaceDN w:val="0"/>
        <w:adjustRightInd w:val="0"/>
        <w:spacing w:before="120" w:after="120"/>
        <w:ind w:left="1418"/>
        <w:jc w:val="both"/>
        <w:rPr>
          <w:rFonts w:ascii="Arial" w:hAnsi="Arial" w:cs="Arial"/>
          <w:sz w:val="22"/>
          <w:szCs w:val="22"/>
        </w:rPr>
      </w:pPr>
      <w:r>
        <w:rPr>
          <w:rFonts w:ascii="Arial" w:hAnsi="Arial" w:cs="Arial"/>
          <w:sz w:val="22"/>
          <w:szCs w:val="22"/>
        </w:rPr>
        <w:t>min. 1 osobę</w:t>
      </w:r>
      <w:r w:rsidRPr="00BF31D5">
        <w:rPr>
          <w:rFonts w:ascii="Arial" w:hAnsi="Arial" w:cs="Arial"/>
          <w:sz w:val="22"/>
          <w:szCs w:val="22"/>
        </w:rPr>
        <w:t>, która z ramienia Wykonawcy będzie kierować i nadzorować realizację przedmiotu zamówienia</w:t>
      </w:r>
      <w:r>
        <w:rPr>
          <w:rFonts w:ascii="Arial" w:hAnsi="Arial" w:cs="Arial"/>
          <w:sz w:val="22"/>
          <w:szCs w:val="22"/>
        </w:rPr>
        <w:t>, spełniającą wyższe wymagania dotyczące wykształcenia i doświadczenia, określone dla danych części, których oferta dotyczy.</w:t>
      </w:r>
    </w:p>
    <w:p w14:paraId="48731E5C" w14:textId="77777777" w:rsidR="0089793B" w:rsidRDefault="00CA57FC"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03609674" w14:textId="3B30BBE4" w:rsidR="0089793B" w:rsidRPr="00902F7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Zamawiający może, na każdym etapie postępowania, uznać, że wykonawca nie posiada wymaganych zdolności, jeżeli zaangażowanie zasobów technicznych lub zawodowych wykonawcy w in</w:t>
      </w:r>
      <w:r w:rsidR="00F3570F">
        <w:rPr>
          <w:rFonts w:ascii="Arial" w:hAnsi="Arial" w:cs="Arial"/>
          <w:bCs/>
          <w:sz w:val="22"/>
          <w:szCs w:val="22"/>
        </w:rPr>
        <w:t>ne przedsięwzięcia gospodarcze W</w:t>
      </w:r>
      <w:r w:rsidRPr="00902F78">
        <w:rPr>
          <w:rFonts w:ascii="Arial" w:hAnsi="Arial" w:cs="Arial"/>
          <w:bCs/>
          <w:sz w:val="22"/>
          <w:szCs w:val="22"/>
        </w:rPr>
        <w:t xml:space="preserve">ykonawcy może mieć negatywny wpływ na realizację zamówienia. </w:t>
      </w:r>
    </w:p>
    <w:p w14:paraId="2B788A40" w14:textId="77777777" w:rsidR="0089793B" w:rsidRPr="00FD494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4A5C963C"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CFC6598" w14:textId="67870780"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Wykonawca, który polega na zdolnościach lub sytuacji in</w:t>
      </w:r>
      <w:r w:rsidR="00F3570F">
        <w:rPr>
          <w:rFonts w:ascii="Arial" w:hAnsi="Arial" w:cs="Arial"/>
          <w:sz w:val="22"/>
          <w:szCs w:val="22"/>
        </w:rPr>
        <w:t>nych podmiotów, musi udowodnić Z</w:t>
      </w:r>
      <w:r w:rsidRPr="00FD4948">
        <w:rPr>
          <w:rFonts w:ascii="Arial" w:hAnsi="Arial" w:cs="Arial"/>
          <w:sz w:val="22"/>
          <w:szCs w:val="22"/>
        </w:rPr>
        <w:t xml:space="preserve">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9D26457"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t>
      </w:r>
      <w:r w:rsidR="00404D70">
        <w:rPr>
          <w:rFonts w:ascii="Arial" w:hAnsi="Arial" w:cs="Arial"/>
          <w:sz w:val="22"/>
          <w:szCs w:val="22"/>
        </w:rPr>
        <w:t xml:space="preserve">                     </w:t>
      </w:r>
      <w:r w:rsidRPr="00FD4948">
        <w:rPr>
          <w:rFonts w:ascii="Arial" w:hAnsi="Arial" w:cs="Arial"/>
          <w:sz w:val="22"/>
          <w:szCs w:val="22"/>
        </w:rPr>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w:t>
      </w:r>
      <w:proofErr w:type="spellStart"/>
      <w:r w:rsidRPr="00FD4948">
        <w:rPr>
          <w:rFonts w:ascii="Arial" w:hAnsi="Arial" w:cs="Arial"/>
          <w:sz w:val="22"/>
          <w:szCs w:val="22"/>
        </w:rPr>
        <w:t>Pzp</w:t>
      </w:r>
      <w:proofErr w:type="spellEnd"/>
      <w:r w:rsidRPr="00FD4948">
        <w:rPr>
          <w:rFonts w:ascii="Arial" w:hAnsi="Arial" w:cs="Arial"/>
          <w:sz w:val="22"/>
          <w:szCs w:val="22"/>
        </w:rPr>
        <w:t>.</w:t>
      </w:r>
    </w:p>
    <w:p w14:paraId="77603B90" w14:textId="77777777" w:rsidR="0089793B" w:rsidRPr="00404D70"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404D70">
        <w:rPr>
          <w:rFonts w:ascii="Arial" w:hAnsi="Arial" w:cs="Arial"/>
          <w:sz w:val="22"/>
          <w:szCs w:val="22"/>
        </w:rPr>
        <w:t>usługi</w:t>
      </w:r>
      <w:r w:rsidR="00505E65">
        <w:rPr>
          <w:rFonts w:ascii="Arial" w:hAnsi="Arial" w:cs="Arial"/>
          <w:sz w:val="22"/>
          <w:szCs w:val="22"/>
        </w:rPr>
        <w:t xml:space="preserve"> odpowiednie</w:t>
      </w:r>
      <w:r w:rsidRPr="00404D70">
        <w:rPr>
          <w:rFonts w:ascii="Arial" w:hAnsi="Arial" w:cs="Arial"/>
          <w:sz w:val="22"/>
          <w:szCs w:val="22"/>
        </w:rPr>
        <w:t xml:space="preserve">, do realizacji których te zdolności są wymagane. </w:t>
      </w:r>
    </w:p>
    <w:p w14:paraId="41D9FAF9"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627DFF71" w14:textId="77777777" w:rsidR="0089793B" w:rsidRPr="00FD4948" w:rsidRDefault="00835AC5"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 nie potwierdzają spełnienia przez wykonawcę warunków udziału w postępowaniu lub zachodzą wobec tych podmiotów podstawy wykluczenia, zamawiający żąda, aby wykonawca </w:t>
      </w:r>
      <w:r w:rsidR="00404D70">
        <w:rPr>
          <w:rFonts w:ascii="Arial" w:hAnsi="Arial" w:cs="Arial"/>
          <w:sz w:val="22"/>
          <w:szCs w:val="22"/>
        </w:rPr>
        <w:t xml:space="preserve">                    </w:t>
      </w:r>
      <w:r w:rsidRPr="00FD4948">
        <w:rPr>
          <w:rFonts w:ascii="Arial" w:hAnsi="Arial" w:cs="Arial"/>
          <w:sz w:val="22"/>
          <w:szCs w:val="22"/>
        </w:rPr>
        <w:t xml:space="preserve">w terminie określonym przez zamawiającego: </w:t>
      </w:r>
    </w:p>
    <w:p w14:paraId="16BD7BDA" w14:textId="77777777" w:rsidR="0089793B"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14:paraId="7E451FF3" w14:textId="77777777" w:rsidR="00B02F93"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00D97421" w:rsidRPr="00FD4948">
        <w:rPr>
          <w:rFonts w:ascii="Arial" w:hAnsi="Arial" w:cs="Arial"/>
          <w:sz w:val="22"/>
          <w:szCs w:val="22"/>
        </w:rPr>
        <w:t>.</w:t>
      </w:r>
      <w:r w:rsidRPr="00FD4948">
        <w:rPr>
          <w:rFonts w:ascii="Arial" w:hAnsi="Arial" w:cs="Arial"/>
          <w:sz w:val="22"/>
          <w:szCs w:val="22"/>
        </w:rPr>
        <w:t xml:space="preserve">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lastRenderedPageBreak/>
        <w:t>Wykaz oświadczeń i dokumentów składanych wraz z formularzem ofertowym.</w:t>
      </w:r>
    </w:p>
    <w:p w14:paraId="588EC5EF"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84C52D0" w14:textId="77777777" w:rsidR="0089793B" w:rsidRPr="00902F78" w:rsidRDefault="00F17066"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00587736" w:rsidRPr="00902F78">
        <w:rPr>
          <w:rFonts w:ascii="Arial" w:hAnsi="Arial" w:cs="Arial"/>
          <w:bCs/>
          <w:sz w:val="22"/>
          <w:szCs w:val="22"/>
        </w:rPr>
        <w:t xml:space="preserve">dotyczące przesłanek wykluczenia z postępowania i  spełnienia warunków udziału w postępowaniu. </w:t>
      </w:r>
      <w:r w:rsidR="007048B2" w:rsidRPr="00902F78">
        <w:rPr>
          <w:rFonts w:ascii="Arial" w:hAnsi="Arial" w:cs="Arial"/>
          <w:sz w:val="22"/>
          <w:szCs w:val="22"/>
        </w:rPr>
        <w:t xml:space="preserve">Oświadczenie należy złożyć na druku stanowiącym załącznik nr </w:t>
      </w:r>
      <w:r w:rsidR="00EB3982" w:rsidRPr="00902F78">
        <w:rPr>
          <w:rFonts w:ascii="Arial" w:hAnsi="Arial" w:cs="Arial"/>
          <w:sz w:val="22"/>
          <w:szCs w:val="22"/>
        </w:rPr>
        <w:t xml:space="preserve">2 </w:t>
      </w:r>
      <w:r w:rsidR="007048B2" w:rsidRPr="00902F78">
        <w:rPr>
          <w:rFonts w:ascii="Arial" w:hAnsi="Arial" w:cs="Arial"/>
          <w:sz w:val="22"/>
          <w:szCs w:val="22"/>
        </w:rPr>
        <w:t>do SIWZ.</w:t>
      </w:r>
    </w:p>
    <w:p w14:paraId="2311F278" w14:textId="77777777" w:rsidR="0089793B" w:rsidRDefault="00C52AEE"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028FB7A5" w14:textId="77777777" w:rsidR="00505E65" w:rsidRPr="00421CEC" w:rsidRDefault="00505E65" w:rsidP="00C467DC">
      <w:pPr>
        <w:pStyle w:val="Akapitzlist"/>
        <w:numPr>
          <w:ilvl w:val="1"/>
          <w:numId w:val="26"/>
        </w:numPr>
        <w:spacing w:before="120" w:after="120"/>
        <w:ind w:left="1134" w:hanging="425"/>
        <w:jc w:val="both"/>
        <w:rPr>
          <w:rFonts w:ascii="Arial" w:hAnsi="Arial" w:cs="Arial"/>
          <w:sz w:val="22"/>
          <w:szCs w:val="22"/>
        </w:rPr>
      </w:pPr>
      <w:r>
        <w:rPr>
          <w:rFonts w:ascii="Arial" w:hAnsi="Arial" w:cs="Arial"/>
          <w:sz w:val="22"/>
          <w:szCs w:val="22"/>
        </w:rPr>
        <w:t>Formularz cenowy.</w:t>
      </w:r>
    </w:p>
    <w:p w14:paraId="5E84E472" w14:textId="77777777"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6D303B3D" w14:textId="77777777" w:rsidR="0089793B" w:rsidRPr="00FD4948" w:rsidRDefault="00F26B92" w:rsidP="00C467DC">
      <w:pPr>
        <w:pStyle w:val="Nagwek1"/>
        <w:numPr>
          <w:ilvl w:val="0"/>
          <w:numId w:val="19"/>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14:paraId="14280859" w14:textId="77777777" w:rsidR="00B259D0" w:rsidRPr="00136AAA" w:rsidRDefault="00FF460C" w:rsidP="00906ACA">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136AAA">
        <w:rPr>
          <w:rFonts w:ascii="Arial" w:hAnsi="Arial" w:cs="Arial"/>
          <w:sz w:val="22"/>
          <w:szCs w:val="22"/>
        </w:rPr>
        <w:t xml:space="preserve">do SIWZ. Informacje zawarte </w:t>
      </w:r>
      <w:r w:rsidR="00E97732">
        <w:rPr>
          <w:rFonts w:ascii="Arial" w:hAnsi="Arial" w:cs="Arial"/>
          <w:sz w:val="22"/>
          <w:szCs w:val="22"/>
        </w:rPr>
        <w:t xml:space="preserve">             </w:t>
      </w:r>
      <w:r w:rsidRPr="00136AAA">
        <w:rPr>
          <w:rFonts w:ascii="Arial" w:hAnsi="Arial" w:cs="Arial"/>
          <w:sz w:val="22"/>
          <w:szCs w:val="22"/>
        </w:rPr>
        <w:t xml:space="preserve">w oświadczeniu będą stanowić wstępne potwierdzenie, że wykonawca nie podlega wykluczeniu oraz spełnia warunki udziału </w:t>
      </w:r>
      <w:r w:rsidR="006631F9" w:rsidRPr="00136AAA">
        <w:rPr>
          <w:rFonts w:ascii="Arial" w:hAnsi="Arial" w:cs="Arial"/>
          <w:sz w:val="22"/>
          <w:szCs w:val="22"/>
        </w:rPr>
        <w:t>w postępowaniu.</w:t>
      </w:r>
    </w:p>
    <w:p w14:paraId="5ED508BC" w14:textId="30F05CF0" w:rsidR="00B259D0" w:rsidRPr="00910646" w:rsidRDefault="00B259D0" w:rsidP="00906ACA">
      <w:pPr>
        <w:pStyle w:val="Akapitzlist"/>
        <w:numPr>
          <w:ilvl w:val="0"/>
          <w:numId w:val="45"/>
        </w:numPr>
        <w:spacing w:before="60"/>
        <w:ind w:left="426" w:hanging="426"/>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oświadczenie o którym mowa w pkt. 1., składa każdy z wykonawców wspólnie ubiegających się</w:t>
      </w:r>
      <w:r w:rsidR="00E97732">
        <w:rPr>
          <w:rFonts w:ascii="Arial" w:hAnsi="Arial" w:cs="Arial"/>
          <w:sz w:val="22"/>
          <w:szCs w:val="22"/>
        </w:rPr>
        <w:t xml:space="preserve"> </w:t>
      </w:r>
      <w:r w:rsidRPr="00136AAA">
        <w:rPr>
          <w:rFonts w:ascii="Arial" w:hAnsi="Arial" w:cs="Arial"/>
          <w:sz w:val="22"/>
          <w:szCs w:val="22"/>
        </w:rPr>
        <w:t>o zamówienie. Oświadczen</w:t>
      </w:r>
      <w:r w:rsidR="00906ACA">
        <w:rPr>
          <w:rFonts w:ascii="Arial" w:hAnsi="Arial" w:cs="Arial"/>
          <w:sz w:val="22"/>
          <w:szCs w:val="22"/>
        </w:rPr>
        <w:t xml:space="preserve">ie to ma potwierdzać spełnianie </w:t>
      </w:r>
      <w:r w:rsidRPr="00136AAA">
        <w:rPr>
          <w:rFonts w:ascii="Arial" w:hAnsi="Arial" w:cs="Arial"/>
          <w:sz w:val="22"/>
          <w:szCs w:val="22"/>
        </w:rPr>
        <w:t>warunków udziału</w:t>
      </w:r>
      <w:r w:rsidR="00906ACA">
        <w:rPr>
          <w:rFonts w:ascii="Arial" w:hAnsi="Arial" w:cs="Arial"/>
          <w:sz w:val="22"/>
          <w:szCs w:val="22"/>
        </w:rPr>
        <w:t xml:space="preserve"> </w:t>
      </w:r>
      <w:r w:rsidRPr="00136AAA">
        <w:rPr>
          <w:rFonts w:ascii="Arial" w:hAnsi="Arial" w:cs="Arial"/>
          <w:sz w:val="22"/>
          <w:szCs w:val="22"/>
        </w:rPr>
        <w:t>w postępowa</w:t>
      </w:r>
      <w:r w:rsidR="00906ACA">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xml:space="preserve">, w którym każdy </w:t>
      </w:r>
      <w:r w:rsidR="00305662">
        <w:rPr>
          <w:rFonts w:ascii="Arial" w:hAnsi="Arial" w:cs="Arial"/>
          <w:sz w:val="22"/>
          <w:szCs w:val="22"/>
        </w:rPr>
        <w:t xml:space="preserve">                     </w:t>
      </w:r>
      <w:r w:rsidRPr="00910646">
        <w:rPr>
          <w:rFonts w:ascii="Arial" w:hAnsi="Arial" w:cs="Arial"/>
          <w:sz w:val="22"/>
          <w:szCs w:val="22"/>
        </w:rPr>
        <w:t>z wykonawców wykazuje spełnianie w</w:t>
      </w:r>
      <w:r w:rsidR="00906ACA" w:rsidRPr="00910646">
        <w:rPr>
          <w:rFonts w:ascii="Arial" w:hAnsi="Arial" w:cs="Arial"/>
          <w:sz w:val="22"/>
          <w:szCs w:val="22"/>
        </w:rPr>
        <w:t xml:space="preserve">arunków udziału w postępowaniu oraz brak podstaw wykluczenia. </w:t>
      </w:r>
    </w:p>
    <w:p w14:paraId="2DBCFC4C" w14:textId="77777777" w:rsidR="00B259D0" w:rsidRPr="00136AAA"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w:t>
      </w:r>
      <w:r w:rsidRPr="00136AAA">
        <w:rPr>
          <w:rFonts w:ascii="Arial" w:hAnsi="Arial" w:cs="Arial"/>
          <w:b/>
          <w:sz w:val="22"/>
          <w:szCs w:val="22"/>
          <w:u w:val="single"/>
        </w:rPr>
        <w:t>który zamierza powierzyć wykonanie części zamówienia podwykonawcom</w:t>
      </w:r>
      <w:r w:rsidRPr="00136AAA">
        <w:rPr>
          <w:rFonts w:ascii="Arial" w:hAnsi="Arial" w:cs="Arial"/>
          <w:sz w:val="22"/>
          <w:szCs w:val="22"/>
        </w:rPr>
        <w:t xml:space="preserve">, w celu wykazania braku istnienia wobec nich podstaw wykluczenia </w:t>
      </w:r>
      <w:r w:rsidR="00C31E31">
        <w:rPr>
          <w:rFonts w:ascii="Arial" w:hAnsi="Arial" w:cs="Arial"/>
          <w:sz w:val="22"/>
          <w:szCs w:val="22"/>
        </w:rPr>
        <w:t xml:space="preserve">           </w:t>
      </w:r>
      <w:r w:rsidRPr="00136AAA">
        <w:rPr>
          <w:rFonts w:ascii="Arial" w:hAnsi="Arial" w:cs="Arial"/>
          <w:sz w:val="22"/>
          <w:szCs w:val="22"/>
        </w:rPr>
        <w:t xml:space="preserve">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Pr="00136AAA">
        <w:rPr>
          <w:rFonts w:ascii="Arial" w:hAnsi="Arial" w:cs="Arial"/>
          <w:b/>
          <w:bCs/>
          <w:sz w:val="22"/>
          <w:szCs w:val="22"/>
        </w:rPr>
        <w:t>zamieszcza informacje o podwykonawcach w ww. oświadczeniu.</w:t>
      </w:r>
    </w:p>
    <w:p w14:paraId="00148AB2" w14:textId="683FFCBC" w:rsidR="00C31E31" w:rsidRPr="00E374D2" w:rsidRDefault="00B259D0" w:rsidP="00E374D2">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14:paraId="2F19709C" w14:textId="77777777" w:rsidR="0089793B" w:rsidRPr="00136AAA" w:rsidRDefault="00FF460C" w:rsidP="00C467DC">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7E01CF03" w14:textId="77777777" w:rsidR="0089793B" w:rsidRPr="00136AAA" w:rsidRDefault="00A95DFA"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14:paraId="651155B6" w14:textId="102A2BF2" w:rsidR="00360136" w:rsidRPr="00C31E31" w:rsidRDefault="00360136" w:rsidP="00C467DC">
      <w:pPr>
        <w:pStyle w:val="Akapitzlist"/>
        <w:numPr>
          <w:ilvl w:val="1"/>
          <w:numId w:val="27"/>
        </w:numPr>
        <w:spacing w:before="120" w:after="120"/>
        <w:ind w:left="1134" w:hanging="425"/>
        <w:jc w:val="both"/>
        <w:rPr>
          <w:rFonts w:ascii="Arial" w:hAnsi="Arial" w:cs="Arial"/>
          <w:sz w:val="22"/>
          <w:szCs w:val="22"/>
        </w:rPr>
      </w:pPr>
      <w:r w:rsidRPr="00C31E31">
        <w:rPr>
          <w:rFonts w:ascii="Arial" w:hAnsi="Arial" w:cs="Arial"/>
          <w:sz w:val="22"/>
          <w:szCs w:val="22"/>
        </w:rPr>
        <w:t>Oświadczenie wykonawcy,</w:t>
      </w:r>
      <w:r w:rsidRPr="00C31E31">
        <w:t xml:space="preserve"> </w:t>
      </w:r>
      <w:r w:rsidRPr="00C31E31">
        <w:rPr>
          <w:rFonts w:ascii="Arial" w:hAnsi="Arial" w:cs="Arial"/>
          <w:i/>
          <w:sz w:val="22"/>
          <w:szCs w:val="22"/>
        </w:rPr>
        <w:t xml:space="preserve">dotyczące spełniania warunku sytuacji ekonomicznej </w:t>
      </w:r>
      <w:r w:rsidR="00305662">
        <w:rPr>
          <w:rFonts w:ascii="Arial" w:hAnsi="Arial" w:cs="Arial"/>
          <w:i/>
          <w:sz w:val="22"/>
          <w:szCs w:val="22"/>
        </w:rPr>
        <w:t xml:space="preserve">  </w:t>
      </w:r>
      <w:r w:rsidRPr="00C31E31">
        <w:rPr>
          <w:rFonts w:ascii="Arial" w:hAnsi="Arial" w:cs="Arial"/>
          <w:i/>
          <w:sz w:val="22"/>
          <w:szCs w:val="22"/>
        </w:rPr>
        <w:t>i finansowej z Rozdziału VI</w:t>
      </w:r>
      <w:r w:rsidRPr="00C31E31">
        <w:rPr>
          <w:rFonts w:ascii="Arial" w:hAnsi="Arial" w:cs="Arial"/>
          <w:sz w:val="22"/>
          <w:szCs w:val="22"/>
        </w:rPr>
        <w:t>, o obrocie wykonawcy w obszarze objętym zamówieniem, za okres nie dłuższy niż ostatnie 3 lata obrotowe, a jeżeli okres prowadzenia działalności jest krótszy – za ten okres</w:t>
      </w:r>
      <w:r w:rsidR="00933845" w:rsidRPr="00C31E31">
        <w:rPr>
          <w:rFonts w:ascii="Arial" w:hAnsi="Arial" w:cs="Arial"/>
          <w:sz w:val="22"/>
          <w:szCs w:val="22"/>
        </w:rPr>
        <w:t>.</w:t>
      </w:r>
    </w:p>
    <w:p w14:paraId="65122705" w14:textId="57A4DDF0" w:rsidR="0089793B" w:rsidRPr="00DA222D" w:rsidRDefault="00360136" w:rsidP="00C467DC">
      <w:pPr>
        <w:pStyle w:val="Akapitzlist"/>
        <w:numPr>
          <w:ilvl w:val="1"/>
          <w:numId w:val="27"/>
        </w:numPr>
        <w:spacing w:before="120" w:after="120"/>
        <w:ind w:left="1134" w:hanging="425"/>
        <w:jc w:val="both"/>
        <w:rPr>
          <w:rFonts w:ascii="Arial" w:hAnsi="Arial" w:cs="Arial"/>
          <w:sz w:val="22"/>
          <w:szCs w:val="22"/>
        </w:rPr>
      </w:pPr>
      <w:r w:rsidRPr="00360136">
        <w:rPr>
          <w:rFonts w:ascii="Arial" w:hAnsi="Arial" w:cs="Arial"/>
          <w:sz w:val="22"/>
          <w:szCs w:val="22"/>
        </w:rPr>
        <w:t xml:space="preserve">Wykaz </w:t>
      </w:r>
      <w:r w:rsidRPr="00360136">
        <w:rPr>
          <w:rFonts w:ascii="Arial" w:hAnsi="Arial" w:cs="Arial"/>
          <w:b/>
          <w:sz w:val="22"/>
          <w:szCs w:val="22"/>
        </w:rPr>
        <w:t>usług</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rFonts w:ascii="Arial" w:hAnsi="Arial" w:cs="Arial"/>
          <w:sz w:val="22"/>
          <w:szCs w:val="22"/>
        </w:rPr>
        <w:t>,</w:t>
      </w:r>
      <w:r w:rsidR="009B1CAA">
        <w:rPr>
          <w:rFonts w:ascii="Arial" w:hAnsi="Arial" w:cs="Arial"/>
          <w:sz w:val="22"/>
          <w:szCs w:val="22"/>
        </w:rPr>
        <w:t xml:space="preserve"> </w:t>
      </w:r>
      <w:r w:rsidR="009B1CAA" w:rsidRPr="009B1CAA">
        <w:rPr>
          <w:rFonts w:ascii="Arial" w:hAnsi="Arial" w:cs="Arial"/>
          <w:sz w:val="22"/>
          <w:szCs w:val="22"/>
        </w:rPr>
        <w:t xml:space="preserve">przy czym dowodami, o których mowa, są referencje bądź inne dokumenty wystawione przez podmiot, na rzecz którego usługi były </w:t>
      </w:r>
      <w:r w:rsidR="009B1CAA" w:rsidRPr="009B1CAA">
        <w:rPr>
          <w:rFonts w:ascii="Arial" w:hAnsi="Arial" w:cs="Arial"/>
          <w:sz w:val="22"/>
          <w:szCs w:val="22"/>
        </w:rPr>
        <w:lastRenderedPageBreak/>
        <w:t xml:space="preserve">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009B1CAA">
        <w:rPr>
          <w:rFonts w:ascii="Arial" w:hAnsi="Arial" w:cs="Arial"/>
          <w:sz w:val="22"/>
          <w:szCs w:val="22"/>
        </w:rPr>
        <w:t>składania ofert</w:t>
      </w:r>
      <w:r w:rsidR="0078268A">
        <w:rPr>
          <w:rFonts w:ascii="Arial" w:hAnsi="Arial" w:cs="Arial"/>
          <w:sz w:val="22"/>
          <w:szCs w:val="22"/>
        </w:rPr>
        <w:t>.</w:t>
      </w:r>
    </w:p>
    <w:p w14:paraId="577B7681" w14:textId="306B779B" w:rsidR="00305662" w:rsidRPr="00305662" w:rsidRDefault="00305662" w:rsidP="00305662">
      <w:pPr>
        <w:pStyle w:val="Akapitzlist"/>
        <w:numPr>
          <w:ilvl w:val="1"/>
          <w:numId w:val="27"/>
        </w:numPr>
        <w:spacing w:before="120" w:after="120"/>
        <w:ind w:left="1134" w:hanging="425"/>
        <w:jc w:val="both"/>
        <w:rPr>
          <w:rFonts w:ascii="Arial" w:hAnsi="Arial" w:cs="Arial"/>
          <w:i/>
          <w:color w:val="548DD4" w:themeColor="text2" w:themeTint="99"/>
          <w:sz w:val="22"/>
          <w:szCs w:val="22"/>
        </w:rPr>
      </w:pPr>
      <w:r w:rsidRPr="004B08AD">
        <w:rPr>
          <w:rFonts w:ascii="Arial" w:hAnsi="Arial" w:cs="Arial"/>
          <w:sz w:val="22"/>
          <w:szCs w:val="22"/>
        </w:rPr>
        <w:t xml:space="preserve">Wykaz osób, skierowanych przez Wykonawcę do realizacji zamówienia publicznego, w </w:t>
      </w:r>
      <w:r w:rsidRPr="004B08AD">
        <w:rPr>
          <w:rFonts w:ascii="Arial" w:eastAsia="HiddenHorzOCR" w:hAnsi="Arial" w:cs="Arial"/>
          <w:sz w:val="22"/>
          <w:szCs w:val="22"/>
        </w:rPr>
        <w:t xml:space="preserve">szczególności </w:t>
      </w:r>
      <w:r w:rsidRPr="004B08AD">
        <w:rPr>
          <w:rFonts w:ascii="Arial" w:hAnsi="Arial" w:cs="Arial"/>
          <w:sz w:val="22"/>
          <w:szCs w:val="22"/>
        </w:rPr>
        <w:t xml:space="preserve">odpowiedzialnych za </w:t>
      </w:r>
      <w:r w:rsidRPr="004B08AD">
        <w:rPr>
          <w:rFonts w:ascii="Arial" w:eastAsia="HiddenHorzOCR" w:hAnsi="Arial" w:cs="Arial"/>
          <w:sz w:val="22"/>
          <w:szCs w:val="22"/>
        </w:rPr>
        <w:t>świadczenie usługi</w:t>
      </w:r>
      <w:r w:rsidRPr="004B08AD">
        <w:rPr>
          <w:rFonts w:ascii="Arial" w:eastAsia="HiddenHorzOCR" w:hAnsi="Arial" w:cs="Arial"/>
          <w:b/>
          <w:sz w:val="22"/>
          <w:szCs w:val="22"/>
        </w:rPr>
        <w:t xml:space="preserve">,                       </w:t>
      </w:r>
      <w:r w:rsidRPr="004B08AD">
        <w:rPr>
          <w:rFonts w:ascii="Arial" w:eastAsia="HiddenHorzOCR" w:hAnsi="Arial" w:cs="Arial"/>
          <w:sz w:val="22"/>
          <w:szCs w:val="22"/>
        </w:rPr>
        <w:t xml:space="preserve">w zakresie </w:t>
      </w:r>
      <w:r w:rsidRPr="004B08AD">
        <w:rPr>
          <w:rFonts w:ascii="Arial" w:hAnsi="Arial" w:cs="Arial"/>
          <w:sz w:val="22"/>
          <w:szCs w:val="22"/>
        </w:rPr>
        <w:t>kierowania i nadzorowania realizacji przedmiotu zamówienia</w:t>
      </w:r>
      <w:r w:rsidRPr="004B08AD">
        <w:rPr>
          <w:rFonts w:ascii="Arial" w:eastAsia="HiddenHorzOCR" w:hAnsi="Arial" w:cs="Arial"/>
          <w:sz w:val="22"/>
          <w:szCs w:val="22"/>
        </w:rPr>
        <w:t xml:space="preserve">, </w:t>
      </w:r>
      <w:r w:rsidRPr="004B08AD">
        <w:rPr>
          <w:rFonts w:ascii="Arial" w:hAnsi="Arial" w:cs="Arial"/>
          <w:sz w:val="22"/>
          <w:szCs w:val="22"/>
        </w:rPr>
        <w:t xml:space="preserve">wraz </w:t>
      </w:r>
      <w:r>
        <w:rPr>
          <w:rFonts w:ascii="Arial" w:hAnsi="Arial" w:cs="Arial"/>
          <w:sz w:val="22"/>
          <w:szCs w:val="22"/>
        </w:rPr>
        <w:t xml:space="preserve">                </w:t>
      </w:r>
      <w:r w:rsidRPr="004B08AD">
        <w:rPr>
          <w:rFonts w:ascii="Arial" w:hAnsi="Arial" w:cs="Arial"/>
          <w:sz w:val="22"/>
          <w:szCs w:val="22"/>
        </w:rPr>
        <w:t xml:space="preserve">z informacjami na temat ich kwalifikacji zawodowych, uprawnień, </w:t>
      </w:r>
      <w:r w:rsidRPr="004B08AD">
        <w:rPr>
          <w:rFonts w:ascii="Arial" w:eastAsia="HiddenHorzOCR" w:hAnsi="Arial" w:cs="Arial"/>
          <w:sz w:val="22"/>
          <w:szCs w:val="22"/>
        </w:rPr>
        <w:t xml:space="preserve">doświadczenia </w:t>
      </w:r>
      <w:r>
        <w:rPr>
          <w:rFonts w:ascii="Arial" w:eastAsia="HiddenHorzOCR" w:hAnsi="Arial" w:cs="Arial"/>
          <w:sz w:val="22"/>
          <w:szCs w:val="22"/>
        </w:rPr>
        <w:t xml:space="preserve">   </w:t>
      </w:r>
      <w:r w:rsidRPr="00C31E31">
        <w:rPr>
          <w:rFonts w:ascii="Arial" w:hAnsi="Arial" w:cs="Arial"/>
          <w:sz w:val="22"/>
          <w:szCs w:val="22"/>
        </w:rPr>
        <w:t xml:space="preserve">i </w:t>
      </w:r>
      <w:r w:rsidRPr="00C31E31">
        <w:rPr>
          <w:rFonts w:ascii="Arial" w:eastAsia="HiddenHorzOCR" w:hAnsi="Arial" w:cs="Arial"/>
          <w:sz w:val="22"/>
          <w:szCs w:val="22"/>
        </w:rPr>
        <w:t xml:space="preserve">wykształcenia niezbędnych </w:t>
      </w:r>
      <w:r w:rsidRPr="00C31E31">
        <w:rPr>
          <w:rFonts w:ascii="Arial" w:hAnsi="Arial" w:cs="Arial"/>
          <w:sz w:val="22"/>
          <w:szCs w:val="22"/>
        </w:rPr>
        <w:t xml:space="preserve">do wykonania zamówienia publicznego, a </w:t>
      </w:r>
      <w:r w:rsidRPr="00C31E31">
        <w:rPr>
          <w:rFonts w:ascii="Arial" w:eastAsia="HiddenHorzOCR" w:hAnsi="Arial" w:cs="Arial"/>
          <w:sz w:val="22"/>
          <w:szCs w:val="22"/>
        </w:rPr>
        <w:t xml:space="preserve">także </w:t>
      </w:r>
      <w:r w:rsidRPr="00C31E31">
        <w:rPr>
          <w:rFonts w:ascii="Arial" w:hAnsi="Arial" w:cs="Arial"/>
          <w:sz w:val="22"/>
          <w:szCs w:val="22"/>
        </w:rPr>
        <w:t xml:space="preserve">zakresu wykonywanych przez nie </w:t>
      </w:r>
      <w:r w:rsidRPr="00C31E31">
        <w:rPr>
          <w:rFonts w:ascii="Arial" w:eastAsia="HiddenHorzOCR" w:hAnsi="Arial" w:cs="Arial"/>
          <w:sz w:val="22"/>
          <w:szCs w:val="22"/>
        </w:rPr>
        <w:t xml:space="preserve">czynności </w:t>
      </w:r>
      <w:r w:rsidRPr="00C31E31">
        <w:rPr>
          <w:rFonts w:ascii="Arial" w:hAnsi="Arial" w:cs="Arial"/>
          <w:sz w:val="22"/>
          <w:szCs w:val="22"/>
        </w:rPr>
        <w:t xml:space="preserve">oraz </w:t>
      </w:r>
      <w:r w:rsidRPr="00C31E31">
        <w:rPr>
          <w:rFonts w:ascii="Arial" w:eastAsia="HiddenHorzOCR" w:hAnsi="Arial" w:cs="Arial"/>
          <w:sz w:val="22"/>
          <w:szCs w:val="22"/>
        </w:rPr>
        <w:t xml:space="preserve">informacją </w:t>
      </w:r>
      <w:r w:rsidRPr="00C31E31">
        <w:rPr>
          <w:rFonts w:ascii="Arial" w:hAnsi="Arial" w:cs="Arial"/>
          <w:sz w:val="22"/>
          <w:szCs w:val="22"/>
        </w:rPr>
        <w:t xml:space="preserve">o podstawie do dysponowania tymi osobami. </w:t>
      </w:r>
    </w:p>
    <w:p w14:paraId="08E831F3" w14:textId="0841BB37" w:rsidR="004804F1" w:rsidRPr="002D1FEA" w:rsidRDefault="00305662" w:rsidP="002D1FEA">
      <w:pPr>
        <w:pStyle w:val="Akapitzlist"/>
        <w:numPr>
          <w:ilvl w:val="1"/>
          <w:numId w:val="27"/>
        </w:numPr>
        <w:spacing w:before="120" w:after="120"/>
        <w:ind w:left="1134" w:hanging="425"/>
        <w:jc w:val="both"/>
        <w:rPr>
          <w:rFonts w:ascii="Arial" w:hAnsi="Arial" w:cs="Arial"/>
          <w:i/>
          <w:color w:val="548DD4" w:themeColor="text2" w:themeTint="99"/>
          <w:sz w:val="22"/>
          <w:szCs w:val="22"/>
        </w:rPr>
      </w:pPr>
      <w:r w:rsidRPr="00305662">
        <w:rPr>
          <w:rFonts w:ascii="Arial" w:hAnsi="Arial" w:cs="Arial"/>
          <w:sz w:val="22"/>
          <w:szCs w:val="22"/>
        </w:rPr>
        <w:t xml:space="preserve">Oświadczenie </w:t>
      </w:r>
      <w:r w:rsidR="004804F1" w:rsidRPr="004804F1">
        <w:rPr>
          <w:rFonts w:ascii="Arial" w:hAnsi="Arial" w:cs="Arial"/>
          <w:sz w:val="22"/>
          <w:szCs w:val="22"/>
        </w:rPr>
        <w:t>na temat wykształcenia i kwalifikacji zawodowych wy</w:t>
      </w:r>
      <w:r w:rsidR="00F3570F">
        <w:rPr>
          <w:rFonts w:ascii="Arial" w:hAnsi="Arial" w:cs="Arial"/>
          <w:sz w:val="22"/>
          <w:szCs w:val="22"/>
        </w:rPr>
        <w:t>konawcy lub kadry kierowniczej W</w:t>
      </w:r>
      <w:r w:rsidR="004804F1" w:rsidRPr="004804F1">
        <w:rPr>
          <w:rFonts w:ascii="Arial" w:hAnsi="Arial" w:cs="Arial"/>
          <w:sz w:val="22"/>
          <w:szCs w:val="22"/>
        </w:rPr>
        <w:t xml:space="preserve">ykonawcy( warunek opisany w Rozdziale VI pkt 3. </w:t>
      </w:r>
      <w:proofErr w:type="spellStart"/>
      <w:r w:rsidR="004804F1" w:rsidRPr="004804F1">
        <w:rPr>
          <w:rFonts w:ascii="Arial" w:hAnsi="Arial" w:cs="Arial"/>
          <w:sz w:val="22"/>
          <w:szCs w:val="22"/>
        </w:rPr>
        <w:t>ppkt</w:t>
      </w:r>
      <w:proofErr w:type="spellEnd"/>
      <w:r w:rsidR="004804F1" w:rsidRPr="004804F1">
        <w:rPr>
          <w:rFonts w:ascii="Arial" w:hAnsi="Arial" w:cs="Arial"/>
          <w:sz w:val="22"/>
          <w:szCs w:val="22"/>
        </w:rPr>
        <w:t xml:space="preserve"> 3) lit ba) i </w:t>
      </w:r>
      <w:proofErr w:type="spellStart"/>
      <w:r w:rsidR="004804F1" w:rsidRPr="004804F1">
        <w:rPr>
          <w:rFonts w:ascii="Arial" w:hAnsi="Arial" w:cs="Arial"/>
          <w:sz w:val="22"/>
          <w:szCs w:val="22"/>
        </w:rPr>
        <w:t>bb</w:t>
      </w:r>
      <w:proofErr w:type="spellEnd"/>
      <w:r w:rsidR="004804F1" w:rsidRPr="004804F1">
        <w:rPr>
          <w:rFonts w:ascii="Arial" w:hAnsi="Arial" w:cs="Arial"/>
          <w:sz w:val="22"/>
          <w:szCs w:val="22"/>
        </w:rPr>
        <w:t>)).</w:t>
      </w:r>
    </w:p>
    <w:p w14:paraId="1AB5092B" w14:textId="77777777" w:rsidR="0089793B" w:rsidRPr="007A452B" w:rsidRDefault="00625BC3" w:rsidP="00C467DC">
      <w:pPr>
        <w:pStyle w:val="Akapitzlist"/>
        <w:numPr>
          <w:ilvl w:val="0"/>
          <w:numId w:val="25"/>
        </w:numPr>
        <w:spacing w:before="120" w:after="120"/>
        <w:jc w:val="both"/>
        <w:rPr>
          <w:rFonts w:ascii="Arial" w:hAnsi="Arial" w:cs="Arial"/>
          <w:b/>
          <w:sz w:val="22"/>
          <w:szCs w:val="22"/>
        </w:rPr>
      </w:pPr>
      <w:r w:rsidRPr="007A452B">
        <w:rPr>
          <w:rFonts w:ascii="Arial" w:hAnsi="Arial" w:cs="Arial"/>
          <w:sz w:val="22"/>
          <w:szCs w:val="22"/>
        </w:rPr>
        <w:t>Zamawiający żąda:</w:t>
      </w:r>
    </w:p>
    <w:p w14:paraId="2E2D884B" w14:textId="328B675B" w:rsidR="0089793B" w:rsidRPr="007A452B" w:rsidRDefault="00F3570F" w:rsidP="00C467DC">
      <w:pPr>
        <w:pStyle w:val="Akapitzlist"/>
        <w:numPr>
          <w:ilvl w:val="0"/>
          <w:numId w:val="28"/>
        </w:numPr>
        <w:spacing w:before="120" w:after="120"/>
        <w:ind w:left="1134" w:hanging="425"/>
        <w:jc w:val="both"/>
        <w:rPr>
          <w:rFonts w:ascii="Arial" w:hAnsi="Arial" w:cs="Arial"/>
          <w:sz w:val="22"/>
          <w:szCs w:val="22"/>
        </w:rPr>
      </w:pPr>
      <w:r>
        <w:rPr>
          <w:rFonts w:ascii="Arial" w:hAnsi="Arial" w:cs="Arial"/>
          <w:sz w:val="22"/>
          <w:szCs w:val="22"/>
        </w:rPr>
        <w:t>Od W</w:t>
      </w:r>
      <w:r w:rsidR="0089793B" w:rsidRPr="007A452B">
        <w:rPr>
          <w:rFonts w:ascii="Arial" w:hAnsi="Arial" w:cs="Arial"/>
          <w:sz w:val="22"/>
          <w:szCs w:val="22"/>
        </w:rPr>
        <w:t xml:space="preserve">ykonawcy, który polega na zdolnościach lub sytuacji innych podmiotów na zasadach określonych w art. 22a ustawy Prawo zamówień publicznych </w:t>
      </w:r>
      <w:r w:rsidR="00C31E31">
        <w:rPr>
          <w:rFonts w:ascii="Arial" w:hAnsi="Arial" w:cs="Arial"/>
          <w:sz w:val="22"/>
          <w:szCs w:val="22"/>
        </w:rPr>
        <w:t xml:space="preserve">             </w:t>
      </w:r>
      <w:r w:rsidR="00305662">
        <w:rPr>
          <w:rFonts w:ascii="Arial" w:hAnsi="Arial" w:cs="Arial"/>
          <w:sz w:val="22"/>
          <w:szCs w:val="22"/>
        </w:rPr>
        <w:t xml:space="preserve">(Dz. U. z 2017r., poz. 1579 </w:t>
      </w:r>
      <w:proofErr w:type="spellStart"/>
      <w:r w:rsidR="00305662">
        <w:rPr>
          <w:rFonts w:ascii="Arial" w:hAnsi="Arial" w:cs="Arial"/>
          <w:sz w:val="22"/>
          <w:szCs w:val="22"/>
        </w:rPr>
        <w:t>t.j</w:t>
      </w:r>
      <w:proofErr w:type="spellEnd"/>
      <w:r w:rsidR="00305662">
        <w:rPr>
          <w:rFonts w:ascii="Arial" w:hAnsi="Arial" w:cs="Arial"/>
          <w:sz w:val="22"/>
          <w:szCs w:val="22"/>
        </w:rPr>
        <w:t>.</w:t>
      </w:r>
      <w:r w:rsidR="0089793B" w:rsidRPr="007A452B">
        <w:rPr>
          <w:rFonts w:ascii="Arial" w:hAnsi="Arial" w:cs="Arial"/>
          <w:sz w:val="22"/>
          <w:szCs w:val="22"/>
        </w:rPr>
        <w:t>), przedstawienia w odniesieniu do tych podmiotów dokumentów wymienionych w</w:t>
      </w:r>
      <w:r w:rsidR="005C00A2" w:rsidRPr="007A452B">
        <w:rPr>
          <w:rFonts w:ascii="Arial" w:hAnsi="Arial" w:cs="Arial"/>
          <w:sz w:val="22"/>
          <w:szCs w:val="22"/>
        </w:rPr>
        <w:t xml:space="preserve"> pkt. 2. </w:t>
      </w:r>
      <w:proofErr w:type="spellStart"/>
      <w:r w:rsidR="005C00A2" w:rsidRPr="007A452B">
        <w:rPr>
          <w:rFonts w:ascii="Arial" w:hAnsi="Arial" w:cs="Arial"/>
          <w:sz w:val="22"/>
          <w:szCs w:val="22"/>
        </w:rPr>
        <w:t>ppkt</w:t>
      </w:r>
      <w:proofErr w:type="spellEnd"/>
      <w:r w:rsidR="005C00A2" w:rsidRPr="007A452B">
        <w:rPr>
          <w:rFonts w:ascii="Arial" w:hAnsi="Arial" w:cs="Arial"/>
          <w:sz w:val="22"/>
          <w:szCs w:val="22"/>
        </w:rPr>
        <w:t xml:space="preserve"> </w:t>
      </w:r>
      <w:r w:rsidR="003017FA" w:rsidRPr="007A452B">
        <w:rPr>
          <w:rFonts w:ascii="Arial" w:hAnsi="Arial" w:cs="Arial"/>
          <w:sz w:val="22"/>
          <w:szCs w:val="22"/>
        </w:rPr>
        <w:t>1)</w:t>
      </w:r>
      <w:r w:rsidR="004804F1">
        <w:rPr>
          <w:rFonts w:ascii="Arial" w:hAnsi="Arial" w:cs="Arial"/>
          <w:sz w:val="22"/>
          <w:szCs w:val="22"/>
        </w:rPr>
        <w:t>.</w:t>
      </w:r>
    </w:p>
    <w:p w14:paraId="5D510170" w14:textId="1206F576" w:rsidR="00B259D0" w:rsidRPr="00300328" w:rsidRDefault="00F3570F" w:rsidP="00300328">
      <w:pPr>
        <w:pStyle w:val="Akapitzlist"/>
        <w:numPr>
          <w:ilvl w:val="0"/>
          <w:numId w:val="28"/>
        </w:numPr>
        <w:spacing w:before="120" w:after="120"/>
        <w:ind w:left="1134" w:hanging="425"/>
        <w:jc w:val="both"/>
        <w:rPr>
          <w:rFonts w:ascii="Arial" w:hAnsi="Arial" w:cs="Arial"/>
          <w:sz w:val="22"/>
          <w:szCs w:val="22"/>
        </w:rPr>
      </w:pPr>
      <w:r>
        <w:rPr>
          <w:rFonts w:ascii="Arial" w:hAnsi="Arial" w:cs="Arial"/>
          <w:sz w:val="22"/>
          <w:szCs w:val="22"/>
        </w:rPr>
        <w:t>Od W</w:t>
      </w:r>
      <w:r w:rsidR="0089793B" w:rsidRPr="007A452B">
        <w:rPr>
          <w:rFonts w:ascii="Arial" w:hAnsi="Arial" w:cs="Arial"/>
          <w:sz w:val="22"/>
          <w:szCs w:val="22"/>
        </w:rPr>
        <w:t xml:space="preserve">ykonawcy przedstawienia dokumentów wymienionych w pkt. 2. </w:t>
      </w:r>
      <w:proofErr w:type="spellStart"/>
      <w:r w:rsidR="0089793B" w:rsidRPr="007A452B">
        <w:rPr>
          <w:rFonts w:ascii="Arial" w:hAnsi="Arial" w:cs="Arial"/>
          <w:sz w:val="22"/>
          <w:szCs w:val="22"/>
        </w:rPr>
        <w:t>ppkt</w:t>
      </w:r>
      <w:proofErr w:type="spellEnd"/>
      <w:r w:rsidR="0089793B" w:rsidRPr="007A452B">
        <w:rPr>
          <w:rFonts w:ascii="Arial" w:hAnsi="Arial" w:cs="Arial"/>
          <w:sz w:val="22"/>
          <w:szCs w:val="22"/>
        </w:rPr>
        <w:t xml:space="preserve"> </w:t>
      </w:r>
      <w:r w:rsidR="004804F1">
        <w:rPr>
          <w:rFonts w:ascii="Arial" w:hAnsi="Arial" w:cs="Arial"/>
          <w:sz w:val="22"/>
          <w:szCs w:val="22"/>
        </w:rPr>
        <w:t>1)</w:t>
      </w:r>
      <w:r w:rsidR="003017FA" w:rsidRPr="007A452B">
        <w:rPr>
          <w:rFonts w:ascii="Arial" w:hAnsi="Arial" w:cs="Arial"/>
          <w:sz w:val="22"/>
          <w:szCs w:val="22"/>
        </w:rPr>
        <w:t xml:space="preserve"> </w:t>
      </w:r>
      <w:r w:rsidR="00C31E31">
        <w:rPr>
          <w:rFonts w:ascii="Arial" w:hAnsi="Arial" w:cs="Arial"/>
          <w:sz w:val="22"/>
          <w:szCs w:val="22"/>
        </w:rPr>
        <w:t xml:space="preserve">       </w:t>
      </w:r>
      <w:r w:rsidR="0089793B" w:rsidRPr="007A452B">
        <w:rPr>
          <w:rFonts w:ascii="Arial" w:hAnsi="Arial" w:cs="Arial"/>
          <w:sz w:val="22"/>
          <w:szCs w:val="22"/>
        </w:rPr>
        <w:t>dotyczących podwykonawcy, któremu zamierza powierzyć wykonanie części zamówienia, a który nie jest podmiotem, na którego zdolnościach lub sytuacji wykonawca polega na zasadach</w:t>
      </w:r>
      <w:r w:rsidR="00C31E31">
        <w:rPr>
          <w:rFonts w:ascii="Arial" w:hAnsi="Arial" w:cs="Arial"/>
          <w:sz w:val="22"/>
          <w:szCs w:val="22"/>
        </w:rPr>
        <w:t xml:space="preserve"> określonych w art. 22a ustawy </w:t>
      </w:r>
      <w:r w:rsidR="0089793B" w:rsidRPr="007A452B">
        <w:rPr>
          <w:rFonts w:ascii="Arial" w:hAnsi="Arial" w:cs="Arial"/>
          <w:sz w:val="22"/>
          <w:szCs w:val="22"/>
        </w:rPr>
        <w:t>Prawo zam</w:t>
      </w:r>
      <w:r w:rsidR="00305662">
        <w:rPr>
          <w:rFonts w:ascii="Arial" w:hAnsi="Arial" w:cs="Arial"/>
          <w:sz w:val="22"/>
          <w:szCs w:val="22"/>
        </w:rPr>
        <w:t>ówień publicznych (Dz. U. z 2017r</w:t>
      </w:r>
      <w:r w:rsidR="0089793B" w:rsidRPr="007A452B">
        <w:rPr>
          <w:rFonts w:ascii="Arial" w:hAnsi="Arial" w:cs="Arial"/>
          <w:sz w:val="22"/>
          <w:szCs w:val="22"/>
        </w:rPr>
        <w:t>.</w:t>
      </w:r>
      <w:r w:rsidR="00305662">
        <w:rPr>
          <w:rFonts w:ascii="Arial" w:hAnsi="Arial" w:cs="Arial"/>
          <w:sz w:val="22"/>
          <w:szCs w:val="22"/>
        </w:rPr>
        <w:t>,</w:t>
      </w:r>
      <w:r w:rsidR="00305662" w:rsidRPr="00305662">
        <w:rPr>
          <w:rFonts w:ascii="Arial" w:hAnsi="Arial" w:cs="Arial"/>
          <w:sz w:val="22"/>
          <w:szCs w:val="22"/>
        </w:rPr>
        <w:t xml:space="preserve"> </w:t>
      </w:r>
      <w:r w:rsidR="00305662">
        <w:rPr>
          <w:rFonts w:ascii="Arial" w:hAnsi="Arial" w:cs="Arial"/>
          <w:sz w:val="22"/>
          <w:szCs w:val="22"/>
        </w:rPr>
        <w:t xml:space="preserve">poz. 1579 </w:t>
      </w:r>
      <w:proofErr w:type="spellStart"/>
      <w:r w:rsidR="00305662">
        <w:rPr>
          <w:rFonts w:ascii="Arial" w:hAnsi="Arial" w:cs="Arial"/>
          <w:sz w:val="22"/>
          <w:szCs w:val="22"/>
        </w:rPr>
        <w:t>t.j</w:t>
      </w:r>
      <w:proofErr w:type="spellEnd"/>
      <w:r w:rsidR="00305662">
        <w:rPr>
          <w:rFonts w:ascii="Arial" w:hAnsi="Arial" w:cs="Arial"/>
          <w:sz w:val="22"/>
          <w:szCs w:val="22"/>
        </w:rPr>
        <w:t>.</w:t>
      </w:r>
      <w:r w:rsidR="0089793B" w:rsidRPr="007A452B">
        <w:rPr>
          <w:rFonts w:ascii="Arial" w:hAnsi="Arial" w:cs="Arial"/>
          <w:sz w:val="22"/>
          <w:szCs w:val="22"/>
        </w:rPr>
        <w:t>).</w:t>
      </w:r>
    </w:p>
    <w:p w14:paraId="07B117CF" w14:textId="77777777" w:rsidR="003072F9" w:rsidRPr="0089793B" w:rsidRDefault="005D7349" w:rsidP="00C467DC">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664ADD71" w14:textId="0A6C4879" w:rsidR="0089793B" w:rsidRPr="00CD4CCE" w:rsidRDefault="00417A33" w:rsidP="00170AE4">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Jeżeli Wykonawca ma siedzibę lub miejsce zamieszkania poza terytorium Rzeczypospol</w:t>
      </w:r>
      <w:r w:rsidR="00F5156F" w:rsidRPr="007A452B">
        <w:rPr>
          <w:rFonts w:ascii="Arial" w:hAnsi="Arial" w:cs="Arial"/>
          <w:sz w:val="22"/>
          <w:szCs w:val="22"/>
        </w:rPr>
        <w:t>itej Polskiej, zamiast dokumentów</w:t>
      </w:r>
      <w:r w:rsidRPr="007A452B">
        <w:rPr>
          <w:rFonts w:ascii="Arial" w:hAnsi="Arial" w:cs="Arial"/>
          <w:sz w:val="22"/>
          <w:szCs w:val="22"/>
        </w:rPr>
        <w:t>, o który</w:t>
      </w:r>
      <w:r w:rsidR="00F5156F" w:rsidRPr="007A452B">
        <w:rPr>
          <w:rFonts w:ascii="Arial" w:hAnsi="Arial" w:cs="Arial"/>
          <w:sz w:val="22"/>
          <w:szCs w:val="22"/>
        </w:rPr>
        <w:t>ch</w:t>
      </w:r>
      <w:r w:rsidRPr="007A452B">
        <w:rPr>
          <w:rFonts w:ascii="Arial" w:hAnsi="Arial" w:cs="Arial"/>
          <w:sz w:val="22"/>
          <w:szCs w:val="22"/>
        </w:rPr>
        <w:t xml:space="preserve"> mowa w Rozdz. VI</w:t>
      </w:r>
      <w:r w:rsidR="00130F9D" w:rsidRPr="007A452B">
        <w:rPr>
          <w:rFonts w:ascii="Arial" w:hAnsi="Arial" w:cs="Arial"/>
          <w:sz w:val="22"/>
          <w:szCs w:val="22"/>
        </w:rPr>
        <w:t>II</w:t>
      </w:r>
      <w:r w:rsidRPr="007A452B">
        <w:rPr>
          <w:rFonts w:ascii="Arial" w:hAnsi="Arial" w:cs="Arial"/>
          <w:sz w:val="22"/>
          <w:szCs w:val="22"/>
        </w:rPr>
        <w:t xml:space="preserve">  pkt. </w:t>
      </w:r>
      <w:r w:rsidR="00FF460C" w:rsidRPr="007A452B">
        <w:rPr>
          <w:rFonts w:ascii="Arial" w:hAnsi="Arial" w:cs="Arial"/>
          <w:sz w:val="22"/>
          <w:szCs w:val="22"/>
        </w:rPr>
        <w:t>2</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w:t>
      </w:r>
      <w:r w:rsidR="00130F9D" w:rsidRPr="007A452B">
        <w:rPr>
          <w:rFonts w:ascii="Arial" w:hAnsi="Arial" w:cs="Arial"/>
          <w:sz w:val="22"/>
          <w:szCs w:val="22"/>
        </w:rPr>
        <w:t>1</w:t>
      </w:r>
      <w:r w:rsidR="00F5156F" w:rsidRPr="007A452B">
        <w:rPr>
          <w:rFonts w:ascii="Arial" w:hAnsi="Arial" w:cs="Arial"/>
          <w:sz w:val="22"/>
          <w:szCs w:val="22"/>
        </w:rPr>
        <w:t>)</w:t>
      </w:r>
      <w:r w:rsidR="004804F1">
        <w:rPr>
          <w:rFonts w:ascii="Arial" w:hAnsi="Arial" w:cs="Arial"/>
          <w:sz w:val="22"/>
          <w:szCs w:val="22"/>
        </w:rPr>
        <w:t xml:space="preserve"> </w:t>
      </w:r>
      <w:r w:rsidRPr="007A452B">
        <w:rPr>
          <w:rFonts w:ascii="Arial" w:hAnsi="Arial" w:cs="Arial"/>
          <w:sz w:val="22"/>
          <w:szCs w:val="22"/>
        </w:rPr>
        <w:t xml:space="preserve">składa dokument lub dokumenty wystawione w kraju, </w:t>
      </w:r>
      <w:r w:rsidR="00265E9A">
        <w:rPr>
          <w:rFonts w:ascii="Arial" w:hAnsi="Arial" w:cs="Arial"/>
          <w:sz w:val="22"/>
          <w:szCs w:val="22"/>
        </w:rPr>
        <w:t xml:space="preserve"> </w:t>
      </w:r>
      <w:r w:rsidRPr="007A452B">
        <w:rPr>
          <w:rFonts w:ascii="Arial" w:hAnsi="Arial" w:cs="Arial"/>
          <w:sz w:val="22"/>
          <w:szCs w:val="22"/>
        </w:rPr>
        <w:t xml:space="preserve">w którym </w:t>
      </w:r>
      <w:r w:rsidR="00F5156F" w:rsidRPr="007A452B">
        <w:rPr>
          <w:rFonts w:ascii="Arial" w:hAnsi="Arial" w:cs="Arial"/>
          <w:sz w:val="22"/>
          <w:szCs w:val="22"/>
        </w:rPr>
        <w:t xml:space="preserve">wykonawca </w:t>
      </w:r>
      <w:r w:rsidRPr="007A452B">
        <w:rPr>
          <w:rFonts w:ascii="Arial" w:hAnsi="Arial" w:cs="Arial"/>
          <w:sz w:val="22"/>
          <w:szCs w:val="22"/>
        </w:rPr>
        <w:t xml:space="preserve">ma siedzibę lub </w:t>
      </w:r>
      <w:r w:rsidRPr="00CD4CCE">
        <w:rPr>
          <w:rFonts w:ascii="Arial" w:hAnsi="Arial" w:cs="Arial"/>
          <w:sz w:val="22"/>
          <w:szCs w:val="22"/>
        </w:rPr>
        <w:t>miejsce zamieszkania</w:t>
      </w:r>
      <w:r w:rsidR="00F5156F" w:rsidRPr="00CD4CCE">
        <w:rPr>
          <w:rFonts w:ascii="Arial" w:hAnsi="Arial" w:cs="Arial"/>
          <w:sz w:val="22"/>
          <w:szCs w:val="22"/>
        </w:rPr>
        <w:t>,</w:t>
      </w:r>
      <w:r w:rsidR="00170AE4" w:rsidRPr="00CD4CCE">
        <w:rPr>
          <w:rFonts w:ascii="Arial" w:hAnsi="Arial" w:cs="Arial"/>
          <w:sz w:val="22"/>
          <w:szCs w:val="22"/>
        </w:rPr>
        <w:t xml:space="preserve"> potwierdzające odpowiednio, że </w:t>
      </w:r>
      <w:r w:rsidR="0089793B" w:rsidRPr="00CD4CCE">
        <w:rPr>
          <w:rFonts w:ascii="Arial" w:hAnsi="Arial" w:cs="Arial"/>
          <w:sz w:val="22"/>
          <w:szCs w:val="22"/>
        </w:rPr>
        <w:t>nie otwarto jego likwidacji ani nie ogłoszono upadłości;</w:t>
      </w:r>
    </w:p>
    <w:p w14:paraId="5E94D077" w14:textId="5465D6D3" w:rsidR="0089793B" w:rsidRPr="00CD4CCE" w:rsidRDefault="00417A33" w:rsidP="00C467DC">
      <w:pPr>
        <w:pStyle w:val="Akapitzlist"/>
        <w:numPr>
          <w:ilvl w:val="0"/>
          <w:numId w:val="29"/>
        </w:numPr>
        <w:spacing w:before="120" w:after="120"/>
        <w:ind w:left="1134" w:hanging="425"/>
        <w:jc w:val="both"/>
        <w:rPr>
          <w:rFonts w:ascii="Arial" w:hAnsi="Arial" w:cs="Arial"/>
          <w:sz w:val="22"/>
          <w:szCs w:val="22"/>
        </w:rPr>
      </w:pPr>
      <w:r w:rsidRPr="00CD4CCE">
        <w:rPr>
          <w:rFonts w:ascii="Arial" w:hAnsi="Arial" w:cs="Arial"/>
          <w:sz w:val="22"/>
          <w:szCs w:val="22"/>
        </w:rPr>
        <w:t xml:space="preserve">Dokumenty, o których mowa w pkt. </w:t>
      </w:r>
      <w:r w:rsidR="00FF460C" w:rsidRPr="00CD4CCE">
        <w:rPr>
          <w:rFonts w:ascii="Arial" w:hAnsi="Arial" w:cs="Arial"/>
          <w:sz w:val="22"/>
          <w:szCs w:val="22"/>
        </w:rPr>
        <w:t>3</w:t>
      </w:r>
      <w:r w:rsidRPr="00CD4CCE">
        <w:rPr>
          <w:rFonts w:ascii="Arial" w:hAnsi="Arial" w:cs="Arial"/>
          <w:sz w:val="22"/>
          <w:szCs w:val="22"/>
        </w:rPr>
        <w:t xml:space="preserve"> </w:t>
      </w:r>
      <w:proofErr w:type="spellStart"/>
      <w:r w:rsidRPr="00CD4CCE">
        <w:rPr>
          <w:rFonts w:ascii="Arial" w:hAnsi="Arial" w:cs="Arial"/>
          <w:sz w:val="22"/>
          <w:szCs w:val="22"/>
        </w:rPr>
        <w:t>ppkt</w:t>
      </w:r>
      <w:proofErr w:type="spellEnd"/>
      <w:r w:rsidRPr="00CD4CCE">
        <w:rPr>
          <w:rFonts w:ascii="Arial" w:hAnsi="Arial" w:cs="Arial"/>
          <w:sz w:val="22"/>
          <w:szCs w:val="22"/>
        </w:rPr>
        <w:t>. 1</w:t>
      </w:r>
      <w:r w:rsidR="00DE2868" w:rsidRPr="00CD4CCE">
        <w:rPr>
          <w:rFonts w:ascii="Arial" w:hAnsi="Arial" w:cs="Arial"/>
          <w:sz w:val="22"/>
          <w:szCs w:val="22"/>
        </w:rPr>
        <w:t>).</w:t>
      </w:r>
      <w:r w:rsidRPr="00CD4CCE">
        <w:rPr>
          <w:rFonts w:ascii="Arial" w:hAnsi="Arial" w:cs="Arial"/>
          <w:sz w:val="22"/>
          <w:szCs w:val="22"/>
        </w:rPr>
        <w:t xml:space="preserve">, powinny być wystawione nie wcześniej niż </w:t>
      </w:r>
      <w:r w:rsidRPr="00CD4CCE">
        <w:rPr>
          <w:rFonts w:ascii="Arial" w:hAnsi="Arial" w:cs="Arial"/>
          <w:sz w:val="22"/>
          <w:szCs w:val="22"/>
          <w:u w:val="single"/>
        </w:rPr>
        <w:t>6 miesięcy</w:t>
      </w:r>
      <w:r w:rsidRPr="00CD4CCE">
        <w:rPr>
          <w:rFonts w:ascii="Arial" w:hAnsi="Arial" w:cs="Arial"/>
          <w:sz w:val="22"/>
          <w:szCs w:val="22"/>
        </w:rPr>
        <w:t xml:space="preserve"> przed upływem terminu składania ofert, </w:t>
      </w:r>
    </w:p>
    <w:p w14:paraId="4735836E" w14:textId="11AFFA1C" w:rsidR="004804F1" w:rsidRPr="002D1FEA" w:rsidRDefault="00041E27" w:rsidP="004804F1">
      <w:pPr>
        <w:pStyle w:val="Akapitzlist"/>
        <w:numPr>
          <w:ilvl w:val="0"/>
          <w:numId w:val="29"/>
        </w:numPr>
        <w:spacing w:before="120" w:after="120"/>
        <w:ind w:left="1134" w:hanging="425"/>
        <w:jc w:val="both"/>
        <w:rPr>
          <w:rFonts w:ascii="Arial" w:hAnsi="Arial" w:cs="Arial"/>
          <w:sz w:val="22"/>
          <w:szCs w:val="22"/>
        </w:rPr>
      </w:pPr>
      <w:r w:rsidRPr="00CD4CCE">
        <w:rPr>
          <w:rFonts w:ascii="Arial" w:hAnsi="Arial" w:cs="Arial"/>
          <w:sz w:val="22"/>
          <w:szCs w:val="22"/>
        </w:rPr>
        <w:t xml:space="preserve">Jeżeli w kraju, w którym wykonawca ma </w:t>
      </w:r>
      <w:r w:rsidRPr="004804F1">
        <w:rPr>
          <w:rFonts w:ascii="Arial" w:hAnsi="Arial" w:cs="Arial"/>
          <w:sz w:val="22"/>
          <w:szCs w:val="22"/>
        </w:rPr>
        <w:t>siedzibę lub miejsce zamieszkania lub miejsce zamieszkania ma</w:t>
      </w:r>
      <w:r w:rsidR="00F5156F" w:rsidRPr="004804F1">
        <w:rPr>
          <w:rFonts w:ascii="Arial" w:hAnsi="Arial" w:cs="Arial"/>
          <w:sz w:val="22"/>
          <w:szCs w:val="22"/>
        </w:rPr>
        <w:t xml:space="preserve"> osoba</w:t>
      </w:r>
      <w:r w:rsidRPr="004804F1">
        <w:rPr>
          <w:rFonts w:ascii="Arial" w:hAnsi="Arial" w:cs="Arial"/>
          <w:sz w:val="22"/>
          <w:szCs w:val="22"/>
        </w:rPr>
        <w:t>, któr</w:t>
      </w:r>
      <w:r w:rsidR="00F5156F" w:rsidRPr="004804F1">
        <w:rPr>
          <w:rFonts w:ascii="Arial" w:hAnsi="Arial" w:cs="Arial"/>
          <w:sz w:val="22"/>
          <w:szCs w:val="22"/>
        </w:rPr>
        <w:t>ej</w:t>
      </w:r>
      <w:r w:rsidRPr="004804F1">
        <w:rPr>
          <w:rFonts w:ascii="Arial" w:hAnsi="Arial" w:cs="Arial"/>
          <w:sz w:val="22"/>
          <w:szCs w:val="22"/>
        </w:rPr>
        <w:t xml:space="preserve"> </w:t>
      </w:r>
      <w:r w:rsidR="00F5156F" w:rsidRPr="004804F1">
        <w:rPr>
          <w:rFonts w:ascii="Arial" w:hAnsi="Arial" w:cs="Arial"/>
          <w:sz w:val="22"/>
          <w:szCs w:val="22"/>
        </w:rPr>
        <w:t xml:space="preserve">dokument dotyczy, nie wydaje się dokumentów, o których mowa w pkt. 4. </w:t>
      </w:r>
      <w:proofErr w:type="spellStart"/>
      <w:r w:rsidR="00F5156F" w:rsidRPr="004804F1">
        <w:rPr>
          <w:rFonts w:ascii="Arial" w:hAnsi="Arial" w:cs="Arial"/>
          <w:sz w:val="22"/>
          <w:szCs w:val="22"/>
        </w:rPr>
        <w:t>ppkt</w:t>
      </w:r>
      <w:proofErr w:type="spellEnd"/>
      <w:r w:rsidR="00F5156F" w:rsidRPr="004804F1">
        <w:rPr>
          <w:rFonts w:ascii="Arial" w:hAnsi="Arial" w:cs="Arial"/>
          <w:sz w:val="22"/>
          <w:szCs w:val="22"/>
        </w:rPr>
        <w:t>. 1</w:t>
      </w:r>
      <w:r w:rsidR="00F5156F" w:rsidRPr="004804F1">
        <w:rPr>
          <w:rFonts w:ascii="Arial" w:hAnsi="Arial" w:cs="Arial"/>
          <w:b/>
          <w:sz w:val="22"/>
          <w:szCs w:val="22"/>
        </w:rPr>
        <w:t>),</w:t>
      </w:r>
      <w:r w:rsidR="00F5156F" w:rsidRPr="004804F1">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804F1">
        <w:rPr>
          <w:rFonts w:ascii="Arial" w:hAnsi="Arial" w:cs="Arial"/>
          <w:bCs/>
          <w:sz w:val="22"/>
          <w:szCs w:val="22"/>
        </w:rPr>
        <w:t xml:space="preserve">Oświadczenie, powinno być wystawione nie wcześniej niż </w:t>
      </w:r>
      <w:r w:rsidRPr="004804F1">
        <w:rPr>
          <w:rFonts w:ascii="Arial" w:hAnsi="Arial" w:cs="Arial"/>
          <w:bCs/>
          <w:sz w:val="22"/>
          <w:szCs w:val="22"/>
          <w:u w:val="single"/>
        </w:rPr>
        <w:t>6 miesięcy</w:t>
      </w:r>
      <w:r w:rsidRPr="004804F1">
        <w:rPr>
          <w:rFonts w:ascii="Arial" w:hAnsi="Arial" w:cs="Arial"/>
          <w:bCs/>
          <w:sz w:val="22"/>
          <w:szCs w:val="22"/>
        </w:rPr>
        <w:t xml:space="preserve"> przed upływem składania terminu składania ofert w stosunku do oświadczenia potwierdzającego, że nie otwarto jego likwidacji ani nie ogłoszono upadłości</w:t>
      </w:r>
      <w:r w:rsidR="004804F1">
        <w:rPr>
          <w:rFonts w:ascii="Arial" w:hAnsi="Arial" w:cs="Arial"/>
          <w:bCs/>
          <w:sz w:val="22"/>
          <w:szCs w:val="22"/>
        </w:rPr>
        <w:t>.</w:t>
      </w:r>
    </w:p>
    <w:p w14:paraId="207736D3" w14:textId="2964EF09" w:rsidR="00DA222D" w:rsidRPr="00305662" w:rsidRDefault="00954578" w:rsidP="00305662">
      <w:pPr>
        <w:pStyle w:val="Akapitzlist"/>
        <w:numPr>
          <w:ilvl w:val="0"/>
          <w:numId w:val="25"/>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 xml:space="preserve">czoną „za zgodność </w:t>
      </w:r>
      <w:r w:rsidR="00C31E31">
        <w:rPr>
          <w:rFonts w:ascii="Arial" w:hAnsi="Arial" w:cs="Arial"/>
          <w:sz w:val="22"/>
          <w:szCs w:val="22"/>
        </w:rPr>
        <w:t xml:space="preserve">                    </w:t>
      </w:r>
      <w:r w:rsidR="00E63305" w:rsidRPr="007A452B">
        <w:rPr>
          <w:rFonts w:ascii="Arial" w:hAnsi="Arial" w:cs="Arial"/>
          <w:sz w:val="22"/>
          <w:szCs w:val="22"/>
        </w:rPr>
        <w:t>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t>
      </w:r>
      <w:r w:rsidR="00C31E31">
        <w:rPr>
          <w:rFonts w:ascii="Arial" w:hAnsi="Arial" w:cs="Arial"/>
          <w:sz w:val="22"/>
          <w:szCs w:val="22"/>
        </w:rPr>
        <w:t xml:space="preserve">             </w:t>
      </w:r>
      <w:r w:rsidRPr="0089793B">
        <w:rPr>
          <w:rFonts w:ascii="Arial" w:hAnsi="Arial" w:cs="Arial"/>
          <w:sz w:val="22"/>
          <w:szCs w:val="22"/>
        </w:rPr>
        <w:t xml:space="preserve">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0FBDE26D" w14:textId="4F5C2D58" w:rsidR="00305662" w:rsidRPr="00305662" w:rsidRDefault="00321C89" w:rsidP="00305662">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sz w:val="22"/>
          <w:szCs w:val="22"/>
        </w:rPr>
        <w:lastRenderedPageBreak/>
        <w:t>Dokumenty sporządzone w języku obcym</w:t>
      </w:r>
      <w:r w:rsidRPr="0089793B">
        <w:rPr>
          <w:rFonts w:ascii="Arial" w:hAnsi="Arial" w:cs="Arial"/>
          <w:b/>
          <w:sz w:val="22"/>
          <w:szCs w:val="22"/>
        </w:rPr>
        <w:t xml:space="preserve"> </w:t>
      </w:r>
      <w:r w:rsidR="00B127B3" w:rsidRPr="00136AAA">
        <w:rPr>
          <w:rFonts w:ascii="Arial" w:hAnsi="Arial" w:cs="Arial"/>
          <w:sz w:val="22"/>
          <w:szCs w:val="22"/>
        </w:rPr>
        <w:t>są</w:t>
      </w:r>
      <w:r w:rsidRPr="0089793B">
        <w:rPr>
          <w:rFonts w:ascii="Arial" w:hAnsi="Arial" w:cs="Arial"/>
          <w:sz w:val="22"/>
          <w:szCs w:val="22"/>
        </w:rPr>
        <w:t xml:space="preserve"> składane wraz z tłumaczeniem na język polski, poświadczonym przez Wykonawcę jego podpisem. Wersja polskojęzyczna jest wersją wiążącą.</w:t>
      </w:r>
    </w:p>
    <w:p w14:paraId="1B9EAB8D" w14:textId="13F720EF" w:rsidR="00DA222D" w:rsidRPr="00305662" w:rsidRDefault="00703295" w:rsidP="00305662">
      <w:pPr>
        <w:pStyle w:val="Akapitzlist"/>
        <w:numPr>
          <w:ilvl w:val="0"/>
          <w:numId w:val="25"/>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DA6AD20" w14:textId="346EF9AB" w:rsidR="0089793B" w:rsidRDefault="001F438B" w:rsidP="00300328">
      <w:pPr>
        <w:pStyle w:val="Akapitzlist"/>
        <w:numPr>
          <w:ilvl w:val="0"/>
          <w:numId w:val="25"/>
        </w:numPr>
        <w:spacing w:after="40"/>
        <w:contextualSpacing w:val="0"/>
        <w:jc w:val="both"/>
        <w:rPr>
          <w:rFonts w:ascii="Arial" w:hAnsi="Arial" w:cs="Arial"/>
          <w:sz w:val="22"/>
          <w:szCs w:val="22"/>
        </w:rPr>
      </w:pPr>
      <w:r w:rsidRPr="00136AAA">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00FE5AD8">
        <w:rPr>
          <w:rFonts w:ascii="Arial" w:hAnsi="Arial" w:cs="Arial"/>
          <w:sz w:val="22"/>
          <w:szCs w:val="22"/>
        </w:rPr>
        <w:t xml:space="preserve">                 </w:t>
      </w:r>
      <w:r w:rsidRPr="00136AAA">
        <w:rPr>
          <w:rFonts w:ascii="Arial" w:hAnsi="Arial" w:cs="Arial"/>
          <w:sz w:val="22"/>
          <w:szCs w:val="22"/>
        </w:rPr>
        <w:t>(Dz. U. z 2016 r., poz. 1126).</w:t>
      </w:r>
    </w:p>
    <w:p w14:paraId="00EC67F9" w14:textId="77777777" w:rsidR="009D07F8" w:rsidRPr="00726030" w:rsidRDefault="009D07F8" w:rsidP="00726030">
      <w:pPr>
        <w:spacing w:after="40"/>
        <w:jc w:val="both"/>
        <w:rPr>
          <w:rFonts w:ascii="Arial" w:hAnsi="Arial" w:cs="Arial"/>
          <w:sz w:val="22"/>
          <w:szCs w:val="22"/>
        </w:rPr>
      </w:pPr>
    </w:p>
    <w:p w14:paraId="487CA2E4" w14:textId="68AB064C" w:rsidR="00AF6EFF" w:rsidRPr="00300328"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7081D6A6" w14:textId="4FAAD2EC" w:rsidR="00AF6EFF" w:rsidRPr="00910646" w:rsidRDefault="001C038E"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W przypadku składan</w:t>
      </w:r>
      <w:r w:rsidR="00F3570F">
        <w:rPr>
          <w:rFonts w:ascii="Arial" w:hAnsi="Arial" w:cs="Arial"/>
          <w:sz w:val="22"/>
          <w:szCs w:val="22"/>
        </w:rPr>
        <w:t>ia oferty wspólnej przez kilku W</w:t>
      </w:r>
      <w:r w:rsidRPr="00910646">
        <w:rPr>
          <w:rFonts w:ascii="Arial" w:hAnsi="Arial" w:cs="Arial"/>
          <w:sz w:val="22"/>
          <w:szCs w:val="22"/>
        </w:rPr>
        <w:t>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proofErr w:type="spellStart"/>
      <w:r w:rsidR="00211127" w:rsidRPr="00910646">
        <w:rPr>
          <w:rFonts w:ascii="Arial" w:hAnsi="Arial" w:cs="Arial"/>
          <w:sz w:val="22"/>
          <w:szCs w:val="22"/>
        </w:rPr>
        <w:t>ppkt</w:t>
      </w:r>
      <w:proofErr w:type="spellEnd"/>
      <w:r w:rsidR="00211127" w:rsidRPr="00910646">
        <w:rPr>
          <w:rFonts w:ascii="Arial" w:hAnsi="Arial" w:cs="Arial"/>
          <w:sz w:val="22"/>
          <w:szCs w:val="22"/>
        </w:rPr>
        <w:t xml:space="preserve">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proofErr w:type="spellStart"/>
      <w:r w:rsidR="007E3098" w:rsidRPr="00910646">
        <w:rPr>
          <w:rFonts w:ascii="Arial" w:hAnsi="Arial" w:cs="Arial"/>
          <w:sz w:val="22"/>
          <w:szCs w:val="22"/>
        </w:rPr>
        <w:t>p</w:t>
      </w:r>
      <w:r w:rsidR="00E41759" w:rsidRPr="00910646">
        <w:rPr>
          <w:rFonts w:ascii="Arial" w:hAnsi="Arial" w:cs="Arial"/>
          <w:sz w:val="22"/>
          <w:szCs w:val="22"/>
        </w:rPr>
        <w:t>pkt</w:t>
      </w:r>
      <w:proofErr w:type="spellEnd"/>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400E95">
        <w:rPr>
          <w:rFonts w:ascii="Arial" w:hAnsi="Arial" w:cs="Arial"/>
          <w:sz w:val="22"/>
          <w:szCs w:val="22"/>
        </w:rPr>
        <w:t xml:space="preserve">, </w:t>
      </w:r>
      <w:r w:rsidR="007A75C6" w:rsidRPr="00910646">
        <w:rPr>
          <w:rFonts w:ascii="Arial" w:hAnsi="Arial" w:cs="Arial"/>
          <w:sz w:val="22"/>
          <w:szCs w:val="22"/>
        </w:rPr>
        <w:t xml:space="preserve">pkt 2) </w:t>
      </w:r>
      <w:proofErr w:type="spellStart"/>
      <w:r w:rsidR="007A75C6" w:rsidRPr="00910646">
        <w:rPr>
          <w:rFonts w:ascii="Arial" w:hAnsi="Arial" w:cs="Arial"/>
          <w:sz w:val="22"/>
          <w:szCs w:val="22"/>
        </w:rPr>
        <w:t>ppkt</w:t>
      </w:r>
      <w:proofErr w:type="spellEnd"/>
      <w:r w:rsidR="007A75C6" w:rsidRPr="00910646">
        <w:rPr>
          <w:rFonts w:ascii="Arial" w:hAnsi="Arial" w:cs="Arial"/>
          <w:sz w:val="22"/>
          <w:szCs w:val="22"/>
        </w:rPr>
        <w:t xml:space="preserve"> 1), a także w</w:t>
      </w:r>
      <w:r w:rsidR="00211127" w:rsidRPr="00910646">
        <w:rPr>
          <w:rFonts w:ascii="Arial" w:hAnsi="Arial" w:cs="Arial"/>
          <w:sz w:val="22"/>
          <w:szCs w:val="22"/>
        </w:rPr>
        <w:t xml:space="preserve"> rozdziale XVII. pkt.</w:t>
      </w:r>
      <w:r w:rsidR="007A75C6" w:rsidRPr="00910646">
        <w:rPr>
          <w:rFonts w:ascii="Arial" w:hAnsi="Arial" w:cs="Arial"/>
          <w:sz w:val="22"/>
          <w:szCs w:val="22"/>
        </w:rPr>
        <w:t>2.</w:t>
      </w:r>
      <w:r w:rsidR="00D32E6F" w:rsidRPr="00910646">
        <w:rPr>
          <w:rFonts w:ascii="Arial" w:hAnsi="Arial" w:cs="Arial"/>
          <w:sz w:val="22"/>
          <w:szCs w:val="22"/>
        </w:rPr>
        <w:t xml:space="preserve"> </w:t>
      </w:r>
    </w:p>
    <w:p w14:paraId="401485A2" w14:textId="77777777" w:rsidR="00AF6EFF" w:rsidRPr="007A452B" w:rsidRDefault="007D2CD7"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w:t>
      </w:r>
      <w:proofErr w:type="spellStart"/>
      <w:r w:rsidRPr="00910646">
        <w:rPr>
          <w:rFonts w:ascii="Arial" w:hAnsi="Arial" w:cs="Arial"/>
          <w:sz w:val="22"/>
          <w:szCs w:val="22"/>
        </w:rPr>
        <w:t>Pzp</w:t>
      </w:r>
      <w:proofErr w:type="spellEnd"/>
      <w:r w:rsidRPr="00910646">
        <w:rPr>
          <w:rFonts w:ascii="Arial" w:hAnsi="Arial" w:cs="Arial"/>
          <w:sz w:val="22"/>
          <w:szCs w:val="22"/>
        </w:rPr>
        <w:t xml:space="preserve">, ponoszą solidarną 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28BA871E" w14:textId="6FA5C3E4" w:rsidR="00464BAE" w:rsidRPr="00E374D2" w:rsidRDefault="00664B4E" w:rsidP="00E374D2">
      <w:pPr>
        <w:pStyle w:val="Akapitzlist"/>
        <w:numPr>
          <w:ilvl w:val="0"/>
          <w:numId w:val="31"/>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EAC644" w14:textId="35A959A1" w:rsidR="0089793B" w:rsidRPr="00300328" w:rsidRDefault="00EB48A1" w:rsidP="0089793B">
      <w:pPr>
        <w:pStyle w:val="Nagwek1"/>
        <w:numPr>
          <w:ilvl w:val="0"/>
          <w:numId w:val="18"/>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14:paraId="11C51192" w14:textId="682A8B35" w:rsidR="00923FA1" w:rsidRPr="007A452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9C3AF4" w:rsidRPr="007A452B">
        <w:rPr>
          <w:rFonts w:ascii="Arial" w:hAnsi="Arial" w:cs="Arial"/>
          <w:sz w:val="22"/>
          <w:szCs w:val="22"/>
        </w:rPr>
        <w:t xml:space="preserve">ena </w:t>
      </w:r>
      <w:r w:rsidR="008B2264" w:rsidRPr="007A452B">
        <w:rPr>
          <w:rFonts w:ascii="Arial" w:hAnsi="Arial" w:cs="Arial"/>
          <w:sz w:val="22"/>
          <w:szCs w:val="22"/>
        </w:rPr>
        <w:t xml:space="preserve">ta </w:t>
      </w:r>
      <w:r w:rsidR="009C3AF4" w:rsidRPr="007A452B">
        <w:rPr>
          <w:rFonts w:ascii="Arial" w:hAnsi="Arial" w:cs="Arial"/>
          <w:sz w:val="22"/>
          <w:szCs w:val="22"/>
        </w:rPr>
        <w:t xml:space="preserve">musi zawierać wszystkie koszty związane z realizacją zamówienia wraz </w:t>
      </w:r>
      <w:r w:rsidR="00B2293E">
        <w:rPr>
          <w:rFonts w:ascii="Arial" w:hAnsi="Arial" w:cs="Arial"/>
          <w:sz w:val="22"/>
          <w:szCs w:val="22"/>
        </w:rPr>
        <w:t xml:space="preserve">   </w:t>
      </w:r>
      <w:r w:rsidR="009C3AF4" w:rsidRPr="007A452B">
        <w:rPr>
          <w:rFonts w:ascii="Arial" w:hAnsi="Arial" w:cs="Arial"/>
          <w:sz w:val="22"/>
          <w:szCs w:val="22"/>
        </w:rPr>
        <w:t>z podatkiem VAT obowiązującym w dacie sporządzenia oferty.</w:t>
      </w:r>
      <w:r w:rsidR="00923FA1" w:rsidRPr="007A452B">
        <w:rPr>
          <w:rFonts w:ascii="Arial" w:hAnsi="Arial" w:cs="Arial"/>
          <w:sz w:val="22"/>
          <w:szCs w:val="22"/>
        </w:rPr>
        <w:t xml:space="preserve"> Stawka podatku VAT musi zostać określona zg</w:t>
      </w:r>
      <w:r w:rsidR="009D07F8">
        <w:rPr>
          <w:rFonts w:ascii="Arial" w:hAnsi="Arial" w:cs="Arial"/>
          <w:sz w:val="22"/>
          <w:szCs w:val="22"/>
        </w:rPr>
        <w:t>odnie z ustawą z dn. 11.03.2004</w:t>
      </w:r>
      <w:r w:rsidR="00923FA1" w:rsidRPr="007A452B">
        <w:rPr>
          <w:rFonts w:ascii="Arial" w:hAnsi="Arial" w:cs="Arial"/>
          <w:sz w:val="22"/>
          <w:szCs w:val="22"/>
        </w:rPr>
        <w:t xml:space="preserve">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B2293E">
        <w:rPr>
          <w:rFonts w:ascii="Arial" w:hAnsi="Arial" w:cs="Arial"/>
          <w:sz w:val="22"/>
          <w:szCs w:val="22"/>
        </w:rPr>
        <w:t xml:space="preserve">           </w:t>
      </w:r>
      <w:r w:rsidR="00923FA1" w:rsidRPr="007A452B">
        <w:rPr>
          <w:rFonts w:ascii="Arial" w:hAnsi="Arial" w:cs="Arial"/>
          <w:i/>
          <w:sz w:val="22"/>
          <w:szCs w:val="22"/>
        </w:rPr>
        <w:t xml:space="preserve">(Dz. U. </w:t>
      </w:r>
      <w:r w:rsidR="00305662">
        <w:rPr>
          <w:rFonts w:ascii="Arial" w:hAnsi="Arial" w:cs="Arial"/>
          <w:i/>
          <w:sz w:val="22"/>
          <w:szCs w:val="22"/>
        </w:rPr>
        <w:t xml:space="preserve"> z 2017</w:t>
      </w:r>
      <w:r w:rsidR="007A75C6" w:rsidRPr="007A452B">
        <w:rPr>
          <w:rFonts w:ascii="Arial" w:hAnsi="Arial" w:cs="Arial"/>
          <w:i/>
          <w:sz w:val="22"/>
          <w:szCs w:val="22"/>
        </w:rPr>
        <w:t xml:space="preserve">r. </w:t>
      </w:r>
      <w:r w:rsidR="00305662">
        <w:rPr>
          <w:rFonts w:ascii="Arial" w:hAnsi="Arial" w:cs="Arial"/>
          <w:i/>
          <w:sz w:val="22"/>
          <w:szCs w:val="22"/>
        </w:rPr>
        <w:t>poz. 1221</w:t>
      </w:r>
      <w:r w:rsidR="007A75C6" w:rsidRPr="007A452B">
        <w:rPr>
          <w:rFonts w:ascii="Arial" w:hAnsi="Arial" w:cs="Arial"/>
          <w:i/>
          <w:sz w:val="22"/>
          <w:szCs w:val="22"/>
        </w:rPr>
        <w:t xml:space="preserve"> z </w:t>
      </w:r>
      <w:proofErr w:type="spellStart"/>
      <w:r w:rsidR="007A75C6" w:rsidRPr="007A452B">
        <w:rPr>
          <w:rFonts w:ascii="Arial" w:hAnsi="Arial" w:cs="Arial"/>
          <w:i/>
          <w:sz w:val="22"/>
          <w:szCs w:val="22"/>
        </w:rPr>
        <w:t>póżn</w:t>
      </w:r>
      <w:proofErr w:type="spellEnd"/>
      <w:r w:rsidR="007A75C6" w:rsidRPr="007A452B">
        <w:rPr>
          <w:rFonts w:ascii="Arial" w:hAnsi="Arial" w:cs="Arial"/>
          <w:i/>
          <w:sz w:val="22"/>
          <w:szCs w:val="22"/>
        </w:rPr>
        <w:t>.</w:t>
      </w:r>
      <w:r w:rsidR="006A46EE" w:rsidRPr="007A452B">
        <w:rPr>
          <w:rFonts w:ascii="Arial" w:hAnsi="Arial" w:cs="Arial"/>
          <w:i/>
          <w:sz w:val="22"/>
          <w:szCs w:val="22"/>
        </w:rPr>
        <w:t xml:space="preserve"> zm</w:t>
      </w:r>
      <w:r w:rsidR="00923FA1" w:rsidRPr="007A452B">
        <w:rPr>
          <w:rFonts w:ascii="Arial" w:hAnsi="Arial" w:cs="Arial"/>
          <w:i/>
          <w:sz w:val="22"/>
          <w:szCs w:val="22"/>
        </w:rPr>
        <w:t>.)</w:t>
      </w:r>
      <w:r w:rsidR="00923FA1" w:rsidRPr="007A452B">
        <w:rPr>
          <w:rFonts w:ascii="Arial" w:hAnsi="Arial" w:cs="Arial"/>
          <w:sz w:val="22"/>
          <w:szCs w:val="22"/>
        </w:rPr>
        <w:t>.</w:t>
      </w:r>
    </w:p>
    <w:p w14:paraId="503FD2F9" w14:textId="06F1D429" w:rsidR="00923FA1" w:rsidRPr="00984A32"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984A32">
        <w:rPr>
          <w:rFonts w:ascii="Arial" w:hAnsi="Arial" w:cs="Arial"/>
          <w:sz w:val="22"/>
          <w:szCs w:val="22"/>
        </w:rPr>
        <w:t>Cenę oferty należy obliczyć jako sumę kwo</w:t>
      </w:r>
      <w:r w:rsidR="00B2293E" w:rsidRPr="00984A32">
        <w:rPr>
          <w:rFonts w:ascii="Arial" w:hAnsi="Arial" w:cs="Arial"/>
          <w:sz w:val="22"/>
          <w:szCs w:val="22"/>
        </w:rPr>
        <w:t>t za poszczególne elementy</w:t>
      </w:r>
      <w:r w:rsidR="00061A05" w:rsidRPr="00984A32">
        <w:rPr>
          <w:rFonts w:ascii="Arial" w:hAnsi="Arial" w:cs="Arial"/>
          <w:sz w:val="22"/>
          <w:szCs w:val="22"/>
        </w:rPr>
        <w:t xml:space="preserve"> </w:t>
      </w:r>
      <w:r w:rsidR="00910646" w:rsidRPr="00984A32">
        <w:rPr>
          <w:rFonts w:ascii="Arial" w:hAnsi="Arial" w:cs="Arial"/>
          <w:sz w:val="22"/>
          <w:szCs w:val="22"/>
        </w:rPr>
        <w:t xml:space="preserve">wskazane </w:t>
      </w:r>
      <w:r w:rsidR="00984A32" w:rsidRPr="00984A32">
        <w:rPr>
          <w:rFonts w:ascii="Arial" w:hAnsi="Arial" w:cs="Arial"/>
          <w:sz w:val="22"/>
          <w:szCs w:val="22"/>
        </w:rPr>
        <w:t xml:space="preserve">                   </w:t>
      </w:r>
      <w:r w:rsidR="00910646" w:rsidRPr="00984A32">
        <w:rPr>
          <w:rFonts w:ascii="Arial" w:hAnsi="Arial" w:cs="Arial"/>
          <w:sz w:val="22"/>
          <w:szCs w:val="22"/>
        </w:rPr>
        <w:t>w załączniku nr 3 t</w:t>
      </w:r>
      <w:r w:rsidR="00061A05" w:rsidRPr="00984A32">
        <w:rPr>
          <w:rFonts w:ascii="Arial" w:hAnsi="Arial" w:cs="Arial"/>
          <w:sz w:val="22"/>
          <w:szCs w:val="22"/>
        </w:rPr>
        <w:t>j. formularzu cenowym</w:t>
      </w:r>
      <w:r w:rsidR="00B2293E" w:rsidRPr="00984A32">
        <w:rPr>
          <w:rFonts w:ascii="Arial" w:hAnsi="Arial" w:cs="Arial"/>
          <w:sz w:val="22"/>
          <w:szCs w:val="22"/>
        </w:rPr>
        <w:t xml:space="preserve"> dla </w:t>
      </w:r>
      <w:r w:rsidR="00DC4344">
        <w:rPr>
          <w:rFonts w:ascii="Arial" w:hAnsi="Arial" w:cs="Arial"/>
          <w:sz w:val="22"/>
          <w:szCs w:val="22"/>
        </w:rPr>
        <w:t xml:space="preserve">1,2,3,4 i 5 </w:t>
      </w:r>
      <w:r w:rsidR="00B2293E" w:rsidRPr="00984A32">
        <w:rPr>
          <w:rFonts w:ascii="Arial" w:hAnsi="Arial" w:cs="Arial"/>
          <w:sz w:val="22"/>
          <w:szCs w:val="22"/>
        </w:rPr>
        <w:t>części przedmiotu zamówienia</w:t>
      </w:r>
      <w:r w:rsidR="00DC4344">
        <w:rPr>
          <w:rFonts w:ascii="Arial" w:hAnsi="Arial" w:cs="Arial"/>
          <w:sz w:val="22"/>
          <w:szCs w:val="22"/>
        </w:rPr>
        <w:t xml:space="preserve"> oraz dla części 6 </w:t>
      </w:r>
      <w:r w:rsidR="00DC4344" w:rsidRPr="00984A32">
        <w:rPr>
          <w:rFonts w:ascii="Arial" w:hAnsi="Arial" w:cs="Arial"/>
          <w:sz w:val="22"/>
          <w:szCs w:val="22"/>
        </w:rPr>
        <w:t>przedmiotu zamówienia</w:t>
      </w:r>
      <w:r w:rsidR="00090C1E" w:rsidRPr="00984A32">
        <w:rPr>
          <w:rFonts w:ascii="Arial" w:hAnsi="Arial" w:cs="Arial"/>
          <w:sz w:val="22"/>
          <w:szCs w:val="22"/>
        </w:rPr>
        <w:t xml:space="preserve">, </w:t>
      </w:r>
      <w:r w:rsidR="00B2293E" w:rsidRPr="00984A32">
        <w:rPr>
          <w:rFonts w:ascii="Arial" w:hAnsi="Arial" w:cs="Arial"/>
          <w:sz w:val="22"/>
          <w:szCs w:val="22"/>
        </w:rPr>
        <w:t xml:space="preserve">szczegółowo </w:t>
      </w:r>
      <w:r w:rsidR="00090C1E" w:rsidRPr="00984A32">
        <w:rPr>
          <w:rFonts w:ascii="Arial" w:hAnsi="Arial" w:cs="Arial"/>
          <w:sz w:val="22"/>
          <w:szCs w:val="22"/>
        </w:rPr>
        <w:t>określone w</w:t>
      </w:r>
      <w:r w:rsidR="007A452B" w:rsidRPr="00984A32">
        <w:rPr>
          <w:rFonts w:ascii="Arial" w:hAnsi="Arial" w:cs="Arial"/>
          <w:sz w:val="22"/>
          <w:szCs w:val="22"/>
        </w:rPr>
        <w:t xml:space="preserve"> Części III SIWZ – opis przedmiotu zamówienia. </w:t>
      </w:r>
      <w:r w:rsidR="00E4042A" w:rsidRPr="00984A32">
        <w:rPr>
          <w:rFonts w:ascii="Arial" w:hAnsi="Arial" w:cs="Arial"/>
          <w:sz w:val="22"/>
          <w:szCs w:val="22"/>
        </w:rPr>
        <w:t xml:space="preserve">Cena ta musi zawierać wszystkie koszty związane </w:t>
      </w:r>
      <w:r w:rsidR="00DC4344">
        <w:rPr>
          <w:rFonts w:ascii="Arial" w:hAnsi="Arial" w:cs="Arial"/>
          <w:sz w:val="22"/>
          <w:szCs w:val="22"/>
        </w:rPr>
        <w:t xml:space="preserve">                      </w:t>
      </w:r>
      <w:r w:rsidR="00E4042A" w:rsidRPr="00984A32">
        <w:rPr>
          <w:rFonts w:ascii="Arial" w:hAnsi="Arial" w:cs="Arial"/>
          <w:sz w:val="22"/>
          <w:szCs w:val="22"/>
        </w:rPr>
        <w:t>z realizacją zadania wraz z podatkiem VAT.</w:t>
      </w:r>
    </w:p>
    <w:p w14:paraId="3B8D787E" w14:textId="77777777"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3D54520A" w14:textId="77777777"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66DC226C"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6216C71" w14:textId="77777777" w:rsidR="00AF6EFF" w:rsidRPr="00DC4344" w:rsidRDefault="00923FA1" w:rsidP="00DC4344">
      <w:pPr>
        <w:pStyle w:val="Akapitzlist"/>
        <w:numPr>
          <w:ilvl w:val="0"/>
          <w:numId w:val="32"/>
        </w:numPr>
        <w:ind w:left="709" w:hanging="283"/>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6B49F168" w14:textId="77777777" w:rsidR="00AF6EFF" w:rsidRPr="00DC4344" w:rsidRDefault="00923FA1" w:rsidP="00DC4344">
      <w:pPr>
        <w:pStyle w:val="Akapitzlist"/>
        <w:numPr>
          <w:ilvl w:val="0"/>
          <w:numId w:val="32"/>
        </w:numPr>
        <w:ind w:left="709" w:hanging="283"/>
        <w:jc w:val="both"/>
        <w:rPr>
          <w:rFonts w:ascii="Arial" w:hAnsi="Arial" w:cs="Arial"/>
          <w:color w:val="FF0000"/>
          <w:sz w:val="22"/>
          <w:szCs w:val="22"/>
        </w:rPr>
      </w:pPr>
      <w:r w:rsidRPr="00DC4344">
        <w:rPr>
          <w:rFonts w:ascii="Arial" w:hAnsi="Arial" w:cs="Arial"/>
          <w:sz w:val="22"/>
          <w:szCs w:val="22"/>
        </w:rPr>
        <w:t xml:space="preserve">organizację, wykonanie, </w:t>
      </w:r>
      <w:r w:rsidR="007A452B" w:rsidRPr="00DC4344">
        <w:rPr>
          <w:rFonts w:ascii="Arial" w:hAnsi="Arial" w:cs="Arial"/>
          <w:sz w:val="22"/>
          <w:szCs w:val="22"/>
        </w:rPr>
        <w:t xml:space="preserve">zabezpieczenie zaplecza i terenu, na którym realizowana jest usługa </w:t>
      </w:r>
      <w:r w:rsidRPr="00DC4344">
        <w:rPr>
          <w:rFonts w:ascii="Arial" w:hAnsi="Arial" w:cs="Arial"/>
          <w:sz w:val="22"/>
          <w:szCs w:val="22"/>
        </w:rPr>
        <w:t xml:space="preserve">oraz zabezpieczeniami wynikającymi z BHP i </w:t>
      </w:r>
      <w:r w:rsidR="004D79F9" w:rsidRPr="00DC4344">
        <w:rPr>
          <w:rFonts w:ascii="Arial" w:hAnsi="Arial" w:cs="Arial"/>
          <w:sz w:val="22"/>
          <w:szCs w:val="22"/>
        </w:rPr>
        <w:t>ppoż.</w:t>
      </w:r>
      <w:r w:rsidR="00AF6EFF" w:rsidRPr="00DC4344">
        <w:rPr>
          <w:rFonts w:ascii="Arial" w:hAnsi="Arial" w:cs="Arial"/>
          <w:sz w:val="22"/>
          <w:szCs w:val="22"/>
        </w:rPr>
        <w:t>,</w:t>
      </w:r>
    </w:p>
    <w:p w14:paraId="0EBF1221" w14:textId="77777777" w:rsidR="00B2293E" w:rsidRPr="00DC4344" w:rsidRDefault="00B2293E" w:rsidP="00DC4344">
      <w:pPr>
        <w:pStyle w:val="Akapitzlist"/>
        <w:numPr>
          <w:ilvl w:val="0"/>
          <w:numId w:val="32"/>
        </w:numPr>
        <w:ind w:left="709" w:hanging="283"/>
        <w:jc w:val="both"/>
        <w:rPr>
          <w:rFonts w:ascii="Arial" w:hAnsi="Arial" w:cs="Arial"/>
          <w:color w:val="FF0000"/>
          <w:sz w:val="22"/>
          <w:szCs w:val="22"/>
        </w:rPr>
      </w:pPr>
      <w:r w:rsidRPr="00DC4344">
        <w:rPr>
          <w:rFonts w:ascii="Arial" w:hAnsi="Arial" w:cs="Arial"/>
          <w:sz w:val="22"/>
          <w:szCs w:val="22"/>
        </w:rPr>
        <w:t>koszty zużycia wody, energii elektrycznej,</w:t>
      </w:r>
    </w:p>
    <w:p w14:paraId="53272C77" w14:textId="77777777" w:rsidR="00B2293E" w:rsidRPr="00DC4344" w:rsidRDefault="00B2293E" w:rsidP="00DC4344">
      <w:pPr>
        <w:pStyle w:val="Akapitzlist"/>
        <w:numPr>
          <w:ilvl w:val="0"/>
          <w:numId w:val="32"/>
        </w:numPr>
        <w:ind w:left="709" w:hanging="283"/>
        <w:jc w:val="both"/>
        <w:rPr>
          <w:rFonts w:ascii="Arial" w:hAnsi="Arial" w:cs="Arial"/>
          <w:color w:val="FF0000"/>
          <w:sz w:val="22"/>
          <w:szCs w:val="22"/>
        </w:rPr>
      </w:pPr>
      <w:r w:rsidRPr="00DC4344">
        <w:rPr>
          <w:rFonts w:ascii="Arial" w:hAnsi="Arial" w:cs="Arial"/>
          <w:sz w:val="22"/>
          <w:szCs w:val="22"/>
        </w:rPr>
        <w:t>uzyskania zgody na ewentualne zajęcia chodników,</w:t>
      </w:r>
    </w:p>
    <w:p w14:paraId="20E1BF14" w14:textId="77777777" w:rsidR="00B2293E" w:rsidRPr="00DC4344" w:rsidRDefault="00B2293E" w:rsidP="00DC4344">
      <w:pPr>
        <w:pStyle w:val="Akapitzlist"/>
        <w:numPr>
          <w:ilvl w:val="0"/>
          <w:numId w:val="32"/>
        </w:numPr>
        <w:ind w:left="709" w:hanging="283"/>
        <w:jc w:val="both"/>
        <w:rPr>
          <w:rFonts w:ascii="Arial" w:hAnsi="Arial" w:cs="Arial"/>
          <w:color w:val="FF0000"/>
          <w:sz w:val="22"/>
          <w:szCs w:val="22"/>
        </w:rPr>
      </w:pPr>
      <w:r w:rsidRPr="00DC4344">
        <w:rPr>
          <w:rFonts w:ascii="Arial" w:hAnsi="Arial" w:cs="Arial"/>
          <w:sz w:val="22"/>
          <w:szCs w:val="22"/>
        </w:rPr>
        <w:t>zagospodarowanie odpadów, wytworzonych podczas realizacji przedmiotu zamówienia,</w:t>
      </w:r>
    </w:p>
    <w:p w14:paraId="0F6C20AF" w14:textId="6CC5581D" w:rsidR="00B2293E" w:rsidRPr="00DC4344" w:rsidRDefault="00B2293E" w:rsidP="00DC4344">
      <w:pPr>
        <w:pStyle w:val="Akapitzlist"/>
        <w:numPr>
          <w:ilvl w:val="0"/>
          <w:numId w:val="32"/>
        </w:numPr>
        <w:ind w:left="709" w:hanging="283"/>
        <w:jc w:val="both"/>
        <w:rPr>
          <w:rFonts w:ascii="Arial" w:hAnsi="Arial" w:cs="Arial"/>
          <w:color w:val="FF0000"/>
          <w:sz w:val="22"/>
          <w:szCs w:val="22"/>
        </w:rPr>
      </w:pPr>
      <w:r w:rsidRPr="00DC4344">
        <w:rPr>
          <w:rFonts w:ascii="Arial" w:hAnsi="Arial" w:cs="Arial"/>
          <w:sz w:val="22"/>
          <w:szCs w:val="22"/>
        </w:rPr>
        <w:t>wykonanie pełnej dokumentacji powykonawczej</w:t>
      </w:r>
      <w:bookmarkStart w:id="11" w:name="_toc362"/>
      <w:bookmarkEnd w:id="11"/>
      <w:r w:rsidRPr="00DC4344">
        <w:rPr>
          <w:rFonts w:ascii="Arial" w:hAnsi="Arial" w:cs="Arial"/>
          <w:sz w:val="22"/>
          <w:szCs w:val="22"/>
        </w:rPr>
        <w:t xml:space="preserve">, o której mowa </w:t>
      </w:r>
      <w:r w:rsidR="00DA222D" w:rsidRPr="00DC4344">
        <w:rPr>
          <w:rFonts w:ascii="Arial" w:hAnsi="Arial" w:cs="Arial"/>
          <w:sz w:val="22"/>
          <w:szCs w:val="22"/>
        </w:rPr>
        <w:t xml:space="preserve">w § 5 ust. </w:t>
      </w:r>
      <w:r w:rsidR="00F3570F">
        <w:rPr>
          <w:rFonts w:ascii="Arial" w:hAnsi="Arial" w:cs="Arial"/>
          <w:sz w:val="22"/>
          <w:szCs w:val="22"/>
        </w:rPr>
        <w:t>8</w:t>
      </w:r>
      <w:r w:rsidRPr="00DC4344">
        <w:rPr>
          <w:rFonts w:ascii="Arial" w:hAnsi="Arial" w:cs="Arial"/>
          <w:sz w:val="22"/>
          <w:szCs w:val="22"/>
        </w:rPr>
        <w:t xml:space="preserve"> projektu umowy (części II SIWZ).</w:t>
      </w:r>
    </w:p>
    <w:p w14:paraId="422E98D0" w14:textId="77777777" w:rsidR="00FE5AD8" w:rsidRPr="00AF6EFF" w:rsidRDefault="00FE5AD8" w:rsidP="00FE5AD8">
      <w:pPr>
        <w:pStyle w:val="Akapitzlist"/>
        <w:spacing w:before="120" w:after="120"/>
        <w:ind w:left="1134"/>
        <w:jc w:val="both"/>
        <w:rPr>
          <w:rFonts w:ascii="Arial" w:hAnsi="Arial" w:cs="Arial"/>
          <w:color w:val="FF0000"/>
          <w:sz w:val="22"/>
          <w:szCs w:val="22"/>
        </w:rPr>
      </w:pPr>
    </w:p>
    <w:p w14:paraId="10A94918" w14:textId="77777777" w:rsidR="00E932FA"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Jeżeli zaoferowana cena</w:t>
      </w:r>
      <w:r w:rsidR="00B81CCC">
        <w:rPr>
          <w:rFonts w:ascii="Arial" w:hAnsi="Arial" w:cs="Arial"/>
          <w:sz w:val="22"/>
          <w:szCs w:val="22"/>
        </w:rPr>
        <w:t>, lub jej</w:t>
      </w:r>
      <w:r w:rsidRPr="00136AAA">
        <w:rPr>
          <w:rFonts w:ascii="Arial" w:hAnsi="Arial" w:cs="Arial"/>
          <w:sz w:val="22"/>
          <w:szCs w:val="22"/>
        </w:rPr>
        <w:t xml:space="preserve"> istotne części składowe, wydają się rażąco niskie </w:t>
      </w:r>
      <w:r w:rsidR="00B81CCC">
        <w:rPr>
          <w:rFonts w:ascii="Arial" w:hAnsi="Arial" w:cs="Arial"/>
          <w:sz w:val="22"/>
          <w:szCs w:val="22"/>
        </w:rPr>
        <w:t xml:space="preserve">                  </w:t>
      </w:r>
      <w:r w:rsidRPr="00136AAA">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214A1F2E" w:rsidR="00AF6EFF" w:rsidRPr="00265E9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w:t>
      </w:r>
      <w:r w:rsidR="00F3570F">
        <w:rPr>
          <w:rFonts w:ascii="Arial" w:hAnsi="Arial" w:cs="Arial"/>
          <w:sz w:val="22"/>
          <w:szCs w:val="22"/>
        </w:rPr>
        <w:lastRenderedPageBreak/>
        <w:t>dostępnych dla W</w:t>
      </w:r>
      <w:r w:rsidRPr="00136AAA">
        <w:rPr>
          <w:rFonts w:ascii="Arial" w:hAnsi="Arial" w:cs="Arial"/>
          <w:sz w:val="22"/>
          <w:szCs w:val="22"/>
        </w:rPr>
        <w:t>yk</w:t>
      </w:r>
      <w:r w:rsidR="00F3570F">
        <w:rPr>
          <w:rFonts w:ascii="Arial" w:hAnsi="Arial" w:cs="Arial"/>
          <w:sz w:val="22"/>
          <w:szCs w:val="22"/>
        </w:rPr>
        <w:t>onawcy, oryginalności projektu W</w:t>
      </w:r>
      <w:r w:rsidRPr="00136AAA">
        <w:rPr>
          <w:rFonts w:ascii="Arial" w:hAnsi="Arial" w:cs="Arial"/>
          <w:sz w:val="22"/>
          <w:szCs w:val="22"/>
        </w:rPr>
        <w:t xml:space="preserve">ykonawcy, kosztów pracy, których wartość przyjęta do ustalenia ceny nie może być niższa od minimalnego wynagrodzenia za pracę </w:t>
      </w:r>
      <w:r w:rsidR="00265E9A">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sidR="00DC4344">
        <w:rPr>
          <w:rFonts w:ascii="Arial" w:hAnsi="Arial" w:cs="Arial"/>
          <w:sz w:val="22"/>
          <w:szCs w:val="22"/>
        </w:rPr>
        <w:t>z 2017r., poz. 847</w:t>
      </w:r>
      <w:r w:rsidR="002642C0">
        <w:rPr>
          <w:rFonts w:ascii="Arial" w:hAnsi="Arial" w:cs="Arial"/>
          <w:sz w:val="22"/>
          <w:szCs w:val="22"/>
        </w:rPr>
        <w:t>),</w:t>
      </w:r>
    </w:p>
    <w:p w14:paraId="62CC54B0"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pomocy publicznej udzielonej na podstawie odrębnych przepisów;</w:t>
      </w:r>
    </w:p>
    <w:p w14:paraId="53D9C63E"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Pr="00136AA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 xml:space="preserve">wynikającym z przepisów prawa ochrony środowiska; </w:t>
      </w:r>
    </w:p>
    <w:p w14:paraId="147436C5" w14:textId="77777777" w:rsidR="00E932FA" w:rsidRDefault="00E932FA" w:rsidP="00C467DC">
      <w:pPr>
        <w:pStyle w:val="Akapitzlist"/>
        <w:numPr>
          <w:ilvl w:val="0"/>
          <w:numId w:val="33"/>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14:paraId="4965CF66" w14:textId="77777777" w:rsidR="00FE5AD8" w:rsidRPr="00136AAA" w:rsidRDefault="00FE5AD8" w:rsidP="00FE5AD8">
      <w:pPr>
        <w:pStyle w:val="Akapitzlist"/>
        <w:spacing w:before="120" w:after="120"/>
        <w:ind w:left="1134"/>
        <w:jc w:val="both"/>
        <w:rPr>
          <w:rFonts w:ascii="Arial" w:hAnsi="Arial" w:cs="Arial"/>
          <w:sz w:val="22"/>
          <w:szCs w:val="22"/>
        </w:rPr>
      </w:pPr>
    </w:p>
    <w:p w14:paraId="61D25FDC" w14:textId="77777777"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5EB452A9" w14:textId="1E5476D2" w:rsidR="00AF6EFF" w:rsidRPr="00136AAA" w:rsidRDefault="00E932FA" w:rsidP="00C467DC">
      <w:pPr>
        <w:pStyle w:val="Akapitzlist"/>
        <w:numPr>
          <w:ilvl w:val="0"/>
          <w:numId w:val="34"/>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w:t>
      </w:r>
      <w:r w:rsidR="00F3570F">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46D41222" w14:textId="4004E49B" w:rsidR="00726629" w:rsidRPr="00136AAA" w:rsidRDefault="00E932FA" w:rsidP="00C467DC">
      <w:pPr>
        <w:pStyle w:val="Akapitzlist"/>
        <w:numPr>
          <w:ilvl w:val="0"/>
          <w:numId w:val="34"/>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zaktualizowanej z uwzględnieniem okoliczności, które nastąpiły po wszczęciu postępowania, w szczególności is</w:t>
      </w:r>
      <w:r w:rsidR="00F3570F">
        <w:rPr>
          <w:rFonts w:ascii="Arial" w:hAnsi="Arial" w:cs="Arial"/>
          <w:sz w:val="22"/>
          <w:szCs w:val="22"/>
        </w:rPr>
        <w:t>totnej zmiany cen rynkowych, Z</w:t>
      </w:r>
      <w:r w:rsidRPr="00136AAA">
        <w:rPr>
          <w:rFonts w:ascii="Arial" w:hAnsi="Arial" w:cs="Arial"/>
          <w:sz w:val="22"/>
          <w:szCs w:val="22"/>
        </w:rPr>
        <w:t xml:space="preserve">amawiający może zwrócić się o udzielenie wyjaśnień, o których mowa w </w:t>
      </w:r>
      <w:r w:rsidR="00720878" w:rsidRPr="00136AAA">
        <w:rPr>
          <w:rFonts w:ascii="Arial" w:hAnsi="Arial" w:cs="Arial"/>
          <w:sz w:val="22"/>
          <w:szCs w:val="22"/>
        </w:rPr>
        <w:t>pkt. 5.</w:t>
      </w:r>
    </w:p>
    <w:p w14:paraId="50C87C0A" w14:textId="39B68547"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której wy</w:t>
      </w:r>
      <w:r w:rsidR="00F3570F">
        <w:rPr>
          <w:rFonts w:ascii="Arial" w:hAnsi="Arial" w:cs="Arial"/>
          <w:sz w:val="22"/>
          <w:szCs w:val="22"/>
        </w:rPr>
        <w:t>bór prowadziłby do powstania u Z</w:t>
      </w:r>
      <w:r w:rsidRPr="00A9721A">
        <w:rPr>
          <w:rFonts w:ascii="Arial" w:hAnsi="Arial" w:cs="Arial"/>
          <w:sz w:val="22"/>
          <w:szCs w:val="22"/>
        </w:rPr>
        <w:t xml:space="preserve">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13CD5E91" w14:textId="77777777" w:rsidR="00726030" w:rsidRPr="0089793B" w:rsidRDefault="00726030" w:rsidP="0051721E">
      <w:pPr>
        <w:tabs>
          <w:tab w:val="left" w:pos="360"/>
        </w:tabs>
        <w:suppressAutoHyphens/>
        <w:spacing w:before="120" w:after="120"/>
        <w:jc w:val="both"/>
        <w:rPr>
          <w:rFonts w:ascii="Arial" w:hAnsi="Arial" w:cs="Arial"/>
          <w:color w:val="FF0000"/>
          <w:sz w:val="22"/>
          <w:szCs w:val="22"/>
          <w:lang w:val="cs-CZ"/>
        </w:rPr>
      </w:pPr>
    </w:p>
    <w:p w14:paraId="2CE85027" w14:textId="1F98C4E9" w:rsidR="0051721E" w:rsidRPr="00325511" w:rsidRDefault="00917643" w:rsidP="0051721E">
      <w:pPr>
        <w:pStyle w:val="Nagwek1"/>
        <w:numPr>
          <w:ilvl w:val="0"/>
          <w:numId w:val="18"/>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6757BAF6" w14:textId="5066ADBF" w:rsidR="0089793B" w:rsidRPr="00DC4344" w:rsidRDefault="00DC4344" w:rsidP="00DC4344">
      <w:pPr>
        <w:autoSpaceDE w:val="0"/>
        <w:autoSpaceDN w:val="0"/>
        <w:adjustRightInd w:val="0"/>
        <w:spacing w:before="120" w:after="120"/>
        <w:jc w:val="both"/>
        <w:rPr>
          <w:rFonts w:ascii="Arial" w:hAnsi="Arial" w:cs="Arial"/>
          <w:b/>
          <w:sz w:val="22"/>
          <w:szCs w:val="22"/>
        </w:rPr>
      </w:pPr>
      <w:r w:rsidRPr="00DC4344">
        <w:rPr>
          <w:rFonts w:ascii="Arial" w:hAnsi="Arial" w:cs="Arial"/>
          <w:b/>
          <w:sz w:val="22"/>
          <w:szCs w:val="22"/>
        </w:rPr>
        <w:t xml:space="preserve">Dla </w:t>
      </w:r>
      <w:r w:rsidRPr="00DC4344">
        <w:rPr>
          <w:rFonts w:ascii="Arial" w:hAnsi="Arial" w:cs="Arial"/>
          <w:b/>
          <w:sz w:val="22"/>
          <w:szCs w:val="22"/>
          <w:u w:val="single"/>
        </w:rPr>
        <w:t>każdej</w:t>
      </w:r>
      <w:r>
        <w:rPr>
          <w:rFonts w:ascii="Arial" w:hAnsi="Arial" w:cs="Arial"/>
          <w:b/>
          <w:sz w:val="22"/>
          <w:szCs w:val="22"/>
        </w:rPr>
        <w:t xml:space="preserve"> </w:t>
      </w:r>
      <w:r w:rsidRPr="00DC4344">
        <w:rPr>
          <w:rFonts w:ascii="Arial" w:hAnsi="Arial" w:cs="Arial"/>
          <w:b/>
          <w:sz w:val="22"/>
          <w:szCs w:val="22"/>
        </w:rPr>
        <w:t>Części</w:t>
      </w:r>
      <w:r w:rsidR="00B2293E" w:rsidRPr="00DC4344">
        <w:rPr>
          <w:rFonts w:ascii="Arial" w:hAnsi="Arial" w:cs="Arial"/>
          <w:b/>
          <w:sz w:val="22"/>
          <w:szCs w:val="22"/>
        </w:rPr>
        <w:t xml:space="preserve"> zamówienia:  </w:t>
      </w:r>
    </w:p>
    <w:p w14:paraId="2BAC648E" w14:textId="77777777" w:rsidR="00B2293E" w:rsidRPr="00B2293E" w:rsidRDefault="00B2293E" w:rsidP="00B2293E">
      <w:pPr>
        <w:pStyle w:val="Akapitzlist"/>
        <w:autoSpaceDE w:val="0"/>
        <w:autoSpaceDN w:val="0"/>
        <w:adjustRightInd w:val="0"/>
        <w:spacing w:before="120" w:after="120"/>
        <w:ind w:left="426"/>
        <w:jc w:val="both"/>
        <w:rPr>
          <w:rFonts w:ascii="Arial" w:hAnsi="Arial" w:cs="Arial"/>
          <w:b/>
          <w:color w:val="FF0000"/>
          <w:sz w:val="22"/>
          <w:szCs w:val="22"/>
        </w:rPr>
      </w:pPr>
    </w:p>
    <w:p w14:paraId="0F9A78BA" w14:textId="77777777" w:rsidR="00B2293E" w:rsidRPr="001729B4" w:rsidRDefault="00B2293E" w:rsidP="00C467DC">
      <w:pPr>
        <w:pStyle w:val="Akapitzlist"/>
        <w:numPr>
          <w:ilvl w:val="0"/>
          <w:numId w:val="35"/>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34162295" w14:textId="77777777" w:rsidR="00B2293E" w:rsidRPr="006A1D72" w:rsidRDefault="00B2293E" w:rsidP="00C467DC">
      <w:pPr>
        <w:pStyle w:val="Style2"/>
        <w:numPr>
          <w:ilvl w:val="2"/>
          <w:numId w:val="14"/>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p>
    <w:p w14:paraId="50396BA5" w14:textId="653BA67B" w:rsidR="00B2293E" w:rsidRPr="001729B4" w:rsidRDefault="009D07F8" w:rsidP="00C467DC">
      <w:pPr>
        <w:pStyle w:val="Style2"/>
        <w:numPr>
          <w:ilvl w:val="2"/>
          <w:numId w:val="14"/>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Pr>
          <w:rStyle w:val="CharStyle19"/>
          <w:sz w:val="22"/>
          <w:szCs w:val="22"/>
        </w:rPr>
        <w:t xml:space="preserve">Uzupełnienie </w:t>
      </w:r>
      <w:proofErr w:type="spellStart"/>
      <w:r>
        <w:rPr>
          <w:rStyle w:val="CharStyle19"/>
          <w:sz w:val="22"/>
          <w:szCs w:val="22"/>
        </w:rPr>
        <w:t>nasadzeń</w:t>
      </w:r>
      <w:proofErr w:type="spellEnd"/>
      <w:r>
        <w:rPr>
          <w:rStyle w:val="CharStyle19"/>
          <w:sz w:val="22"/>
          <w:szCs w:val="22"/>
        </w:rPr>
        <w:t xml:space="preserve"> rabat, </w:t>
      </w:r>
      <w:r w:rsidR="00112974">
        <w:rPr>
          <w:rStyle w:val="CharStyle19"/>
          <w:sz w:val="22"/>
          <w:szCs w:val="22"/>
        </w:rPr>
        <w:t>gazonów kwiatowych, w przypadku kradzieży/dewastacji obsady do w</w:t>
      </w:r>
      <w:r w:rsidR="00910646">
        <w:rPr>
          <w:rStyle w:val="CharStyle19"/>
          <w:sz w:val="22"/>
          <w:szCs w:val="22"/>
        </w:rPr>
        <w:t>ielkości</w:t>
      </w:r>
      <w:r w:rsidR="00112974">
        <w:rPr>
          <w:rStyle w:val="CharStyle19"/>
          <w:sz w:val="22"/>
          <w:szCs w:val="22"/>
        </w:rPr>
        <w:t xml:space="preserve"> 20% powierzchni danej rabaty </w:t>
      </w:r>
      <w:r w:rsidR="00910646">
        <w:rPr>
          <w:rStyle w:val="CharStyle19"/>
          <w:sz w:val="22"/>
          <w:szCs w:val="22"/>
        </w:rPr>
        <w:t xml:space="preserve">                    </w:t>
      </w:r>
      <w:r w:rsidR="00DC4344">
        <w:rPr>
          <w:rStyle w:val="CharStyle19"/>
          <w:sz w:val="22"/>
          <w:szCs w:val="22"/>
        </w:rPr>
        <w:t>i gazonu (U</w:t>
      </w:r>
      <w:r w:rsidR="00B2293E">
        <w:rPr>
          <w:rStyle w:val="CharStyle19"/>
          <w:sz w:val="22"/>
          <w:szCs w:val="22"/>
        </w:rPr>
        <w:t xml:space="preserve">) </w:t>
      </w:r>
      <w:r w:rsidR="00B2293E" w:rsidRPr="00B63614">
        <w:rPr>
          <w:b/>
          <w:sz w:val="22"/>
          <w:szCs w:val="22"/>
        </w:rPr>
        <w:t>–</w:t>
      </w:r>
      <w:r w:rsidR="00B2293E">
        <w:rPr>
          <w:b/>
          <w:sz w:val="22"/>
          <w:szCs w:val="22"/>
        </w:rPr>
        <w:t xml:space="preserve"> </w:t>
      </w:r>
      <w:r w:rsidR="00112974">
        <w:rPr>
          <w:rStyle w:val="CharStyle19"/>
          <w:sz w:val="22"/>
          <w:szCs w:val="22"/>
        </w:rPr>
        <w:t>3</w:t>
      </w:r>
      <w:r w:rsidR="00B2293E" w:rsidRPr="001729B4">
        <w:rPr>
          <w:rStyle w:val="CharStyle19"/>
          <w:sz w:val="22"/>
          <w:szCs w:val="22"/>
        </w:rPr>
        <w:t>0%</w:t>
      </w:r>
    </w:p>
    <w:p w14:paraId="45E377A7" w14:textId="589CEE85" w:rsidR="00996076" w:rsidRPr="00112974" w:rsidRDefault="00B2293E" w:rsidP="00C467DC">
      <w:pPr>
        <w:pStyle w:val="Style2"/>
        <w:numPr>
          <w:ilvl w:val="2"/>
          <w:numId w:val="14"/>
        </w:numPr>
        <w:shd w:val="clear" w:color="auto" w:fill="auto"/>
        <w:tabs>
          <w:tab w:val="left" w:pos="851"/>
        </w:tabs>
        <w:spacing w:before="120" w:after="120" w:line="240" w:lineRule="auto"/>
        <w:ind w:left="822" w:hanging="397"/>
        <w:jc w:val="both"/>
        <w:rPr>
          <w:rStyle w:val="CharStyle3"/>
          <w:sz w:val="22"/>
          <w:szCs w:val="22"/>
          <w:shd w:val="clear" w:color="auto" w:fill="auto"/>
        </w:rPr>
      </w:pPr>
      <w:r>
        <w:rPr>
          <w:rStyle w:val="CharStyle19"/>
          <w:sz w:val="22"/>
          <w:szCs w:val="22"/>
        </w:rPr>
        <w:t xml:space="preserve">Stosowanie nawozów </w:t>
      </w:r>
      <w:r w:rsidR="00DC4344">
        <w:rPr>
          <w:rStyle w:val="CharStyle19"/>
          <w:sz w:val="22"/>
          <w:szCs w:val="22"/>
        </w:rPr>
        <w:t>o przedłużonym działaniu (N</w:t>
      </w:r>
      <w:r>
        <w:rPr>
          <w:rStyle w:val="CharStyle19"/>
          <w:sz w:val="22"/>
          <w:szCs w:val="22"/>
        </w:rPr>
        <w:t xml:space="preserve">) </w:t>
      </w:r>
      <w:r w:rsidRPr="00DE7D9B">
        <w:rPr>
          <w:b/>
          <w:sz w:val="22"/>
          <w:szCs w:val="22"/>
        </w:rPr>
        <w:t xml:space="preserve">– </w:t>
      </w:r>
      <w:r w:rsidR="00112974">
        <w:rPr>
          <w:rStyle w:val="CharStyle19"/>
          <w:sz w:val="22"/>
          <w:szCs w:val="22"/>
        </w:rPr>
        <w:t>1</w:t>
      </w:r>
      <w:r w:rsidRPr="00DE7D9B">
        <w:rPr>
          <w:rStyle w:val="CharStyle19"/>
          <w:sz w:val="22"/>
          <w:szCs w:val="22"/>
        </w:rPr>
        <w:t>0%</w:t>
      </w:r>
    </w:p>
    <w:p w14:paraId="42720BEC" w14:textId="77777777" w:rsidR="00996076" w:rsidRPr="00112974" w:rsidRDefault="00AB6499" w:rsidP="00C467DC">
      <w:pPr>
        <w:pStyle w:val="Style2"/>
        <w:numPr>
          <w:ilvl w:val="0"/>
          <w:numId w:val="14"/>
        </w:numPr>
        <w:shd w:val="clear" w:color="auto" w:fill="auto"/>
        <w:tabs>
          <w:tab w:val="left" w:pos="851"/>
        </w:tabs>
        <w:spacing w:before="120" w:after="120" w:line="240" w:lineRule="auto"/>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2C4036CD"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368316B0"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5E0A2AF6"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471F1514"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0E7887D2" w14:textId="77777777" w:rsidR="00112974" w:rsidRDefault="00112974" w:rsidP="00112974">
      <w:pPr>
        <w:spacing w:before="120" w:after="120"/>
        <w:contextualSpacing/>
        <w:jc w:val="both"/>
        <w:rPr>
          <w:rFonts w:ascii="Arial" w:hAnsi="Arial" w:cs="Arial"/>
          <w:sz w:val="22"/>
          <w:szCs w:val="22"/>
        </w:rPr>
      </w:pPr>
    </w:p>
    <w:p w14:paraId="40FF37D0" w14:textId="27134183" w:rsidR="00112974" w:rsidRPr="00112974" w:rsidRDefault="00112974" w:rsidP="00112974">
      <w:pPr>
        <w:spacing w:before="120" w:after="120"/>
        <w:contextualSpacing/>
        <w:jc w:val="both"/>
        <w:rPr>
          <w:rFonts w:ascii="Arial" w:hAnsi="Arial" w:cs="Arial"/>
          <w:b/>
          <w:sz w:val="22"/>
          <w:szCs w:val="22"/>
        </w:rPr>
      </w:pPr>
      <w:r>
        <w:rPr>
          <w:rFonts w:ascii="Arial" w:hAnsi="Arial" w:cs="Arial"/>
          <w:sz w:val="22"/>
          <w:szCs w:val="22"/>
        </w:rPr>
        <w:t xml:space="preserve">3.    </w:t>
      </w:r>
      <w:r w:rsidRPr="00112974">
        <w:rPr>
          <w:rFonts w:ascii="Arial" w:hAnsi="Arial" w:cs="Arial"/>
          <w:sz w:val="22"/>
          <w:szCs w:val="22"/>
        </w:rPr>
        <w:t xml:space="preserve">Ocena </w:t>
      </w:r>
      <w:r w:rsidRPr="00112974">
        <w:rPr>
          <w:rFonts w:ascii="Arial" w:hAnsi="Arial" w:cs="Arial"/>
          <w:sz w:val="22"/>
          <w:szCs w:val="22"/>
          <w:shd w:val="clear" w:color="auto" w:fill="FFFFFF"/>
        </w:rPr>
        <w:t xml:space="preserve">kryterium </w:t>
      </w:r>
      <w:r>
        <w:rPr>
          <w:rFonts w:ascii="Arial" w:hAnsi="Arial" w:cs="Arial"/>
          <w:b/>
          <w:sz w:val="22"/>
          <w:szCs w:val="22"/>
          <w:shd w:val="clear" w:color="auto" w:fill="FFFFFF"/>
        </w:rPr>
        <w:t>U</w:t>
      </w:r>
      <w:r w:rsidR="00DC4344">
        <w:rPr>
          <w:rFonts w:ascii="Arial" w:hAnsi="Arial" w:cs="Arial"/>
          <w:b/>
          <w:sz w:val="22"/>
          <w:szCs w:val="22"/>
          <w:shd w:val="clear" w:color="auto" w:fill="FFFFFF"/>
        </w:rPr>
        <w:t xml:space="preserve"> </w:t>
      </w:r>
      <w:r w:rsidRPr="00112974">
        <w:rPr>
          <w:rFonts w:ascii="Arial" w:hAnsi="Arial" w:cs="Arial"/>
          <w:sz w:val="22"/>
          <w:szCs w:val="22"/>
          <w:shd w:val="clear" w:color="auto" w:fill="FFFFFF"/>
        </w:rPr>
        <w:t>zostanie dokonana poprzez zastosowanie następującego wzoru:</w:t>
      </w:r>
    </w:p>
    <w:p w14:paraId="1A0D0D11" w14:textId="27677DC3" w:rsidR="00112974" w:rsidRPr="00112974" w:rsidRDefault="00DC4344" w:rsidP="00112974">
      <w:pPr>
        <w:suppressAutoHyphens/>
        <w:spacing w:before="120" w:after="120"/>
        <w:ind w:left="426"/>
        <w:jc w:val="both"/>
        <w:rPr>
          <w:rFonts w:ascii="Arial" w:hAnsi="Arial" w:cs="Arial"/>
          <w:b/>
          <w:sz w:val="22"/>
          <w:szCs w:val="22"/>
          <w:lang w:eastAsia="ar-SA"/>
        </w:rPr>
      </w:pPr>
      <w:r>
        <w:rPr>
          <w:rFonts w:ascii="Arial" w:hAnsi="Arial" w:cs="Arial"/>
          <w:b/>
          <w:sz w:val="22"/>
          <w:szCs w:val="22"/>
          <w:lang w:eastAsia="ar-SA"/>
        </w:rPr>
        <w:t>Ocena kryterium U</w:t>
      </w:r>
      <w:r w:rsidR="00112974" w:rsidRPr="00112974">
        <w:rPr>
          <w:rFonts w:ascii="Arial" w:hAnsi="Arial" w:cs="Arial"/>
          <w:b/>
          <w:sz w:val="22"/>
          <w:szCs w:val="22"/>
          <w:lang w:eastAsia="ar-SA"/>
        </w:rPr>
        <w:t xml:space="preserve"> nastąpi przez określenie – TAK </w:t>
      </w:r>
      <w:r w:rsidR="00112974">
        <w:rPr>
          <w:rFonts w:ascii="Arial" w:hAnsi="Arial" w:cs="Arial"/>
          <w:b/>
          <w:sz w:val="22"/>
          <w:szCs w:val="22"/>
          <w:lang w:eastAsia="ar-SA"/>
        </w:rPr>
        <w:t>3</w:t>
      </w:r>
      <w:r w:rsidR="00112974" w:rsidRPr="00112974">
        <w:rPr>
          <w:rFonts w:ascii="Arial" w:hAnsi="Arial" w:cs="Arial"/>
          <w:b/>
          <w:sz w:val="22"/>
          <w:szCs w:val="22"/>
          <w:lang w:eastAsia="ar-SA"/>
        </w:rPr>
        <w:t xml:space="preserve">0 pkt  NIE  0 pkt </w:t>
      </w:r>
    </w:p>
    <w:p w14:paraId="01BB0B3D" w14:textId="31FF0A2C" w:rsidR="00112974" w:rsidRPr="00112974" w:rsidRDefault="00112974" w:rsidP="00112974">
      <w:pPr>
        <w:spacing w:before="120" w:after="120"/>
        <w:contextualSpacing/>
        <w:jc w:val="both"/>
        <w:rPr>
          <w:rFonts w:ascii="Arial" w:hAnsi="Arial" w:cs="Arial"/>
          <w:sz w:val="22"/>
          <w:szCs w:val="22"/>
        </w:rPr>
      </w:pPr>
      <w:r>
        <w:rPr>
          <w:rFonts w:ascii="Arial" w:hAnsi="Arial" w:cs="Arial"/>
          <w:sz w:val="22"/>
          <w:szCs w:val="22"/>
        </w:rPr>
        <w:lastRenderedPageBreak/>
        <w:t xml:space="preserve">4.   </w:t>
      </w:r>
      <w:r w:rsidRPr="00112974">
        <w:rPr>
          <w:rFonts w:ascii="Arial" w:hAnsi="Arial" w:cs="Arial"/>
          <w:sz w:val="22"/>
          <w:szCs w:val="22"/>
        </w:rPr>
        <w:t xml:space="preserve">Ocena </w:t>
      </w:r>
      <w:r w:rsidRPr="00112974">
        <w:rPr>
          <w:rFonts w:ascii="Arial" w:hAnsi="Arial" w:cs="Arial"/>
          <w:sz w:val="22"/>
          <w:szCs w:val="22"/>
          <w:shd w:val="clear" w:color="auto" w:fill="FFFFFF"/>
        </w:rPr>
        <w:t>kryterium N</w:t>
      </w:r>
      <w:r w:rsidR="00DC4344">
        <w:rPr>
          <w:rFonts w:ascii="Arial" w:hAnsi="Arial" w:cs="Arial"/>
          <w:sz w:val="22"/>
          <w:szCs w:val="22"/>
          <w:shd w:val="clear" w:color="auto" w:fill="FFFFFF"/>
        </w:rPr>
        <w:t xml:space="preserve"> </w:t>
      </w:r>
      <w:r w:rsidRPr="00112974">
        <w:rPr>
          <w:rFonts w:ascii="Arial" w:hAnsi="Arial" w:cs="Arial"/>
          <w:sz w:val="22"/>
          <w:szCs w:val="22"/>
        </w:rPr>
        <w:t>zostanie dokonana poprzez zastosowanie następującego wzoru:</w:t>
      </w:r>
    </w:p>
    <w:p w14:paraId="7FAAD043" w14:textId="5835EC8F" w:rsidR="00112974" w:rsidRPr="00112974" w:rsidRDefault="00112974" w:rsidP="00112974">
      <w:pPr>
        <w:rPr>
          <w:rFonts w:ascii="Arial" w:eastAsia="Calibri" w:hAnsi="Arial" w:cs="Arial"/>
          <w:sz w:val="22"/>
          <w:szCs w:val="22"/>
          <w:lang w:eastAsia="en-US"/>
        </w:rPr>
      </w:pPr>
      <w:r w:rsidRPr="00112974">
        <w:rPr>
          <w:rFonts w:ascii="Arial" w:eastAsia="Calibri" w:hAnsi="Arial" w:cs="Arial"/>
          <w:b/>
          <w:sz w:val="22"/>
          <w:szCs w:val="22"/>
          <w:lang w:eastAsia="en-US"/>
        </w:rPr>
        <w:t xml:space="preserve">    </w:t>
      </w:r>
      <w:r w:rsidR="00DC4344">
        <w:rPr>
          <w:rFonts w:ascii="Arial" w:eastAsia="Calibri" w:hAnsi="Arial" w:cs="Arial"/>
          <w:b/>
          <w:sz w:val="22"/>
          <w:szCs w:val="22"/>
          <w:lang w:eastAsia="en-US"/>
        </w:rPr>
        <w:t xml:space="preserve">   Ocena kryterium N</w:t>
      </w:r>
      <w:r w:rsidRPr="00112974">
        <w:rPr>
          <w:rFonts w:ascii="Arial" w:eastAsia="Calibri" w:hAnsi="Arial" w:cs="Arial"/>
          <w:b/>
          <w:sz w:val="22"/>
          <w:szCs w:val="22"/>
          <w:lang w:eastAsia="en-US"/>
        </w:rPr>
        <w:t xml:space="preserve"> nastąpi przez określenie – </w:t>
      </w:r>
      <w:r>
        <w:rPr>
          <w:rFonts w:ascii="Arial" w:eastAsia="Calibri" w:hAnsi="Arial" w:cs="Arial"/>
          <w:b/>
          <w:sz w:val="22"/>
          <w:szCs w:val="22"/>
          <w:lang w:eastAsia="en-US"/>
        </w:rPr>
        <w:t>TAK 1</w:t>
      </w:r>
      <w:r w:rsidRPr="00112974">
        <w:rPr>
          <w:rFonts w:ascii="Arial" w:eastAsia="Calibri" w:hAnsi="Arial" w:cs="Arial"/>
          <w:b/>
          <w:sz w:val="22"/>
          <w:szCs w:val="22"/>
          <w:lang w:eastAsia="en-US"/>
        </w:rPr>
        <w:t>0 pkt  NIE  0 pkt</w:t>
      </w:r>
    </w:p>
    <w:p w14:paraId="5704A7E1" w14:textId="77777777" w:rsidR="00112974" w:rsidRPr="00112974" w:rsidRDefault="00112974" w:rsidP="00112974">
      <w:pPr>
        <w:spacing w:before="120" w:after="120"/>
        <w:ind w:left="360"/>
        <w:contextualSpacing/>
        <w:jc w:val="both"/>
        <w:rPr>
          <w:rFonts w:ascii="Arial" w:hAnsi="Arial" w:cs="Arial"/>
          <w:sz w:val="22"/>
          <w:szCs w:val="22"/>
        </w:rPr>
      </w:pPr>
    </w:p>
    <w:p w14:paraId="68A95826" w14:textId="77777777" w:rsidR="00112974" w:rsidRPr="00112974" w:rsidRDefault="00112974" w:rsidP="00112974">
      <w:pPr>
        <w:spacing w:before="120" w:after="120"/>
        <w:ind w:left="360"/>
        <w:contextualSpacing/>
        <w:jc w:val="both"/>
        <w:rPr>
          <w:rFonts w:ascii="Arial" w:hAnsi="Arial" w:cs="Arial"/>
          <w:b/>
          <w:sz w:val="22"/>
          <w:szCs w:val="22"/>
        </w:rPr>
      </w:pPr>
      <w:r w:rsidRPr="00112974">
        <w:rPr>
          <w:rFonts w:ascii="Arial" w:hAnsi="Arial" w:cs="Arial"/>
          <w:sz w:val="22"/>
          <w:szCs w:val="22"/>
        </w:rPr>
        <w:t>Ocena zostanie wyliczona wg wzoru:</w:t>
      </w:r>
    </w:p>
    <w:p w14:paraId="43A79BD8" w14:textId="7AE49516" w:rsidR="00112974" w:rsidRPr="00112974" w:rsidRDefault="00112974" w:rsidP="00112974">
      <w:pPr>
        <w:suppressAutoHyphens/>
        <w:spacing w:before="120" w:after="120"/>
        <w:ind w:left="425"/>
        <w:jc w:val="both"/>
        <w:rPr>
          <w:rFonts w:ascii="Arial" w:hAnsi="Arial" w:cs="Arial"/>
          <w:b/>
          <w:sz w:val="22"/>
          <w:szCs w:val="22"/>
          <w:lang w:eastAsia="ar-SA"/>
        </w:rPr>
      </w:pPr>
      <w:r w:rsidRPr="00112974">
        <w:rPr>
          <w:rFonts w:ascii="Arial" w:hAnsi="Arial" w:cs="Arial"/>
          <w:b/>
          <w:sz w:val="22"/>
          <w:szCs w:val="22"/>
          <w:lang w:eastAsia="ar-SA"/>
        </w:rPr>
        <w:t xml:space="preserve">Np.: </w:t>
      </w:r>
      <w:r w:rsidR="00DC4344">
        <w:rPr>
          <w:rFonts w:ascii="Arial" w:hAnsi="Arial" w:cs="Arial"/>
          <w:b/>
          <w:sz w:val="22"/>
          <w:szCs w:val="22"/>
          <w:lang w:eastAsia="ar-SA"/>
        </w:rPr>
        <w:t>O = C + U + N</w:t>
      </w:r>
      <w:r w:rsidRPr="00112974">
        <w:rPr>
          <w:rFonts w:ascii="Arial" w:hAnsi="Arial" w:cs="Arial"/>
          <w:b/>
          <w:sz w:val="22"/>
          <w:szCs w:val="22"/>
          <w:lang w:eastAsia="ar-SA"/>
        </w:rPr>
        <w:t xml:space="preserve"> </w:t>
      </w:r>
    </w:p>
    <w:p w14:paraId="0AE35F3D" w14:textId="701E42F3" w:rsidR="0051721E" w:rsidRPr="00AB3B8D" w:rsidRDefault="00AB6499" w:rsidP="00AB3B8D">
      <w:pPr>
        <w:pStyle w:val="Akapitzlist"/>
        <w:numPr>
          <w:ilvl w:val="0"/>
          <w:numId w:val="50"/>
        </w:numPr>
        <w:spacing w:before="120" w:after="120"/>
        <w:ind w:left="426" w:hanging="426"/>
        <w:rPr>
          <w:rFonts w:ascii="Arial" w:hAnsi="Arial" w:cs="Arial"/>
          <w:b/>
          <w:sz w:val="22"/>
          <w:szCs w:val="22"/>
        </w:rPr>
      </w:pPr>
      <w:r w:rsidRPr="00112974">
        <w:rPr>
          <w:rFonts w:ascii="Arial" w:hAnsi="Arial" w:cs="Arial"/>
          <w:sz w:val="22"/>
          <w:szCs w:val="22"/>
        </w:rPr>
        <w:t>Za najkorzystniejszą zostanie uznana oferta, która uzyska największą ilość punktów</w:t>
      </w:r>
      <w:r w:rsidR="00B4146D" w:rsidRPr="00B4146D">
        <w:rPr>
          <w:rFonts w:ascii="Arial" w:hAnsi="Arial" w:cs="Arial"/>
          <w:sz w:val="22"/>
          <w:szCs w:val="22"/>
        </w:rPr>
        <w:t xml:space="preserve"> dla dan</w:t>
      </w:r>
      <w:r w:rsidR="00B4146D">
        <w:rPr>
          <w:rFonts w:ascii="Arial" w:hAnsi="Arial" w:cs="Arial"/>
          <w:sz w:val="22"/>
          <w:szCs w:val="22"/>
        </w:rPr>
        <w:t>ej części przedmiotu zamówienia</w:t>
      </w:r>
      <w:r w:rsidRPr="00B4146D">
        <w:rPr>
          <w:rFonts w:ascii="Arial" w:hAnsi="Arial" w:cs="Arial"/>
          <w:sz w:val="22"/>
          <w:szCs w:val="22"/>
        </w:rPr>
        <w:t>.</w:t>
      </w:r>
    </w:p>
    <w:p w14:paraId="53FB654E" w14:textId="77777777" w:rsidR="00AB3B8D" w:rsidRPr="00AB3B8D" w:rsidRDefault="00AB3B8D" w:rsidP="00AB3B8D">
      <w:pPr>
        <w:pStyle w:val="Akapitzlist"/>
        <w:spacing w:before="120" w:after="120"/>
        <w:ind w:left="426"/>
        <w:rPr>
          <w:rFonts w:ascii="Arial" w:hAnsi="Arial" w:cs="Arial"/>
          <w:b/>
          <w:sz w:val="22"/>
          <w:szCs w:val="22"/>
        </w:rPr>
      </w:pPr>
    </w:p>
    <w:p w14:paraId="4FC95F48" w14:textId="77777777" w:rsidR="00996076" w:rsidRPr="00F27AE8" w:rsidRDefault="007B3AF7" w:rsidP="00C467DC">
      <w:pPr>
        <w:pStyle w:val="Nagwek1"/>
        <w:numPr>
          <w:ilvl w:val="0"/>
          <w:numId w:val="18"/>
        </w:numPr>
        <w:tabs>
          <w:tab w:val="left" w:pos="5220"/>
        </w:tabs>
        <w:suppressAutoHyphens/>
        <w:spacing w:before="120" w:after="120"/>
        <w:ind w:left="1077"/>
        <w:jc w:val="both"/>
        <w:rPr>
          <w:sz w:val="24"/>
          <w:szCs w:val="24"/>
        </w:rPr>
      </w:pPr>
      <w:bookmarkStart w:id="12" w:name="_toc370"/>
      <w:bookmarkStart w:id="13" w:name="_Toc412451395"/>
      <w:bookmarkEnd w:id="12"/>
      <w:r w:rsidRPr="00B63614">
        <w:rPr>
          <w:sz w:val="24"/>
          <w:szCs w:val="24"/>
        </w:rPr>
        <w:t>Wymagania</w:t>
      </w:r>
      <w:r w:rsidR="00D770C0" w:rsidRPr="00B63614">
        <w:rPr>
          <w:sz w:val="24"/>
          <w:szCs w:val="24"/>
        </w:rPr>
        <w:t xml:space="preserve"> dotyczące </w:t>
      </w:r>
      <w:r w:rsidR="00923FA1" w:rsidRPr="00B63614">
        <w:rPr>
          <w:sz w:val="24"/>
          <w:szCs w:val="24"/>
        </w:rPr>
        <w:t>wadium</w:t>
      </w:r>
      <w:bookmarkEnd w:id="13"/>
    </w:p>
    <w:p w14:paraId="580EC1DE" w14:textId="7035C166" w:rsidR="004847FD" w:rsidRPr="00CD4CCE" w:rsidRDefault="00923FA1" w:rsidP="00E92AA8">
      <w:pPr>
        <w:pStyle w:val="Akapitzlist"/>
        <w:numPr>
          <w:ilvl w:val="0"/>
          <w:numId w:val="36"/>
        </w:numPr>
        <w:spacing w:before="120" w:after="120"/>
        <w:jc w:val="both"/>
        <w:rPr>
          <w:rFonts w:ascii="Arial" w:hAnsi="Arial" w:cs="Arial"/>
          <w:b/>
          <w:sz w:val="22"/>
          <w:szCs w:val="22"/>
        </w:rPr>
      </w:pPr>
      <w:r w:rsidRPr="00CD4CCE">
        <w:rPr>
          <w:rFonts w:ascii="Arial" w:hAnsi="Arial" w:cs="Arial"/>
          <w:sz w:val="22"/>
          <w:szCs w:val="22"/>
        </w:rPr>
        <w:t xml:space="preserve">Wykonawca przystępujący do postępowania o udzielenie zamówienia publicznego jest zobowiązany - przed upływem terminu składania ofert - wnieść </w:t>
      </w:r>
      <w:r w:rsidRPr="00CD4CCE">
        <w:rPr>
          <w:rFonts w:ascii="Arial" w:hAnsi="Arial" w:cs="Arial"/>
          <w:sz w:val="22"/>
          <w:szCs w:val="22"/>
          <w:u w:val="single"/>
        </w:rPr>
        <w:t>wadium</w:t>
      </w:r>
      <w:r w:rsidR="00F27AE8" w:rsidRPr="00CD4CCE">
        <w:rPr>
          <w:rFonts w:ascii="Arial" w:hAnsi="Arial" w:cs="Arial"/>
          <w:sz w:val="22"/>
          <w:szCs w:val="22"/>
          <w:u w:val="single"/>
        </w:rPr>
        <w:t xml:space="preserve"> dla </w:t>
      </w:r>
      <w:r w:rsidR="003B333D" w:rsidRPr="00CD4CCE">
        <w:rPr>
          <w:rFonts w:ascii="Arial" w:hAnsi="Arial" w:cs="Arial"/>
          <w:b/>
          <w:sz w:val="22"/>
          <w:szCs w:val="22"/>
          <w:u w:val="single"/>
        </w:rPr>
        <w:t>czwartej</w:t>
      </w:r>
      <w:r w:rsidR="00E92AA8" w:rsidRPr="00CD4CCE">
        <w:rPr>
          <w:rFonts w:ascii="Arial" w:hAnsi="Arial" w:cs="Arial"/>
          <w:b/>
          <w:sz w:val="22"/>
          <w:szCs w:val="22"/>
          <w:u w:val="single"/>
        </w:rPr>
        <w:t xml:space="preserve"> </w:t>
      </w:r>
      <w:r w:rsidR="00F27AE8" w:rsidRPr="00CD4CCE">
        <w:rPr>
          <w:rFonts w:ascii="Arial" w:hAnsi="Arial" w:cs="Arial"/>
          <w:sz w:val="22"/>
          <w:szCs w:val="22"/>
          <w:u w:val="single"/>
        </w:rPr>
        <w:t>części przedmiotu zamówienia</w:t>
      </w:r>
      <w:r w:rsidR="00F27AE8" w:rsidRPr="00CD4CCE">
        <w:rPr>
          <w:rFonts w:ascii="Arial" w:hAnsi="Arial" w:cs="Arial"/>
          <w:sz w:val="22"/>
          <w:szCs w:val="22"/>
        </w:rPr>
        <w:t xml:space="preserve">, w wysokości </w:t>
      </w:r>
      <w:r w:rsidR="00EC5F5A" w:rsidRPr="00CD4CCE">
        <w:rPr>
          <w:rFonts w:ascii="Arial" w:hAnsi="Arial" w:cs="Arial"/>
          <w:b/>
          <w:sz w:val="22"/>
          <w:szCs w:val="22"/>
        </w:rPr>
        <w:t>1</w:t>
      </w:r>
      <w:r w:rsidR="004847FD" w:rsidRPr="00CD4CCE">
        <w:rPr>
          <w:rFonts w:ascii="Arial" w:hAnsi="Arial" w:cs="Arial"/>
          <w:b/>
          <w:sz w:val="22"/>
          <w:szCs w:val="22"/>
        </w:rPr>
        <w:t>000</w:t>
      </w:r>
      <w:r w:rsidR="004847FD" w:rsidRPr="00CD4CCE">
        <w:rPr>
          <w:rFonts w:ascii="Arial" w:hAnsi="Arial" w:cs="Arial"/>
          <w:b/>
          <w:bCs/>
          <w:sz w:val="22"/>
          <w:szCs w:val="22"/>
        </w:rPr>
        <w:t xml:space="preserve"> zł</w:t>
      </w:r>
      <w:r w:rsidR="004847FD" w:rsidRPr="00CD4CCE">
        <w:rPr>
          <w:rFonts w:ascii="Arial" w:hAnsi="Arial" w:cs="Arial"/>
          <w:b/>
          <w:sz w:val="22"/>
          <w:szCs w:val="22"/>
        </w:rPr>
        <w:t xml:space="preserve"> </w:t>
      </w:r>
      <w:r w:rsidR="00EC5F5A" w:rsidRPr="00CD4CCE">
        <w:rPr>
          <w:rFonts w:ascii="Arial" w:hAnsi="Arial" w:cs="Arial"/>
          <w:sz w:val="22"/>
          <w:szCs w:val="22"/>
        </w:rPr>
        <w:t>(słownie: jeden</w:t>
      </w:r>
      <w:r w:rsidR="004847FD" w:rsidRPr="00CD4CCE">
        <w:rPr>
          <w:rFonts w:ascii="Arial" w:hAnsi="Arial" w:cs="Arial"/>
          <w:sz w:val="22"/>
          <w:szCs w:val="22"/>
        </w:rPr>
        <w:t xml:space="preserve"> tysiąc</w:t>
      </w:r>
      <w:r w:rsidR="004847FD" w:rsidRPr="00CD4CCE">
        <w:rPr>
          <w:rFonts w:ascii="Arial" w:hAnsi="Arial" w:cs="Arial"/>
          <w:b/>
          <w:sz w:val="22"/>
          <w:szCs w:val="22"/>
        </w:rPr>
        <w:t xml:space="preserve"> </w:t>
      </w:r>
      <w:r w:rsidR="004847FD" w:rsidRPr="00CD4CCE">
        <w:rPr>
          <w:rFonts w:ascii="Arial" w:hAnsi="Arial" w:cs="Arial"/>
          <w:sz w:val="22"/>
          <w:szCs w:val="22"/>
        </w:rPr>
        <w:t>złotych 00/100)</w:t>
      </w:r>
      <w:r w:rsidR="003B333D" w:rsidRPr="00CD4CCE">
        <w:rPr>
          <w:rFonts w:ascii="Arial" w:hAnsi="Arial" w:cs="Arial"/>
          <w:b/>
          <w:sz w:val="22"/>
          <w:szCs w:val="22"/>
        </w:rPr>
        <w:t xml:space="preserve">. </w:t>
      </w:r>
    </w:p>
    <w:p w14:paraId="0E293000" w14:textId="246C8979" w:rsidR="00996076" w:rsidRPr="00CD4CCE" w:rsidRDefault="00923FA1" w:rsidP="00C467DC">
      <w:pPr>
        <w:pStyle w:val="Akapitzlist"/>
        <w:numPr>
          <w:ilvl w:val="0"/>
          <w:numId w:val="36"/>
        </w:numPr>
        <w:spacing w:before="120" w:after="120"/>
        <w:jc w:val="both"/>
        <w:rPr>
          <w:rFonts w:ascii="Arial" w:hAnsi="Arial" w:cs="Arial"/>
          <w:b/>
          <w:sz w:val="22"/>
          <w:szCs w:val="22"/>
        </w:rPr>
      </w:pPr>
      <w:r w:rsidRPr="00CD4CCE">
        <w:rPr>
          <w:rFonts w:ascii="Arial" w:hAnsi="Arial" w:cs="Arial"/>
          <w:sz w:val="22"/>
          <w:szCs w:val="22"/>
        </w:rPr>
        <w:t>Wadium musi obejmować cały okres związania ofertą, zgodnie z postanowieniami Rozdziału</w:t>
      </w:r>
      <w:r w:rsidR="003B31DE" w:rsidRPr="00CD4CCE">
        <w:rPr>
          <w:rFonts w:ascii="Arial" w:hAnsi="Arial" w:cs="Arial"/>
          <w:sz w:val="22"/>
          <w:szCs w:val="22"/>
        </w:rPr>
        <w:t xml:space="preserve"> </w:t>
      </w:r>
      <w:r w:rsidRPr="00CD4CCE">
        <w:rPr>
          <w:rFonts w:ascii="Arial" w:hAnsi="Arial" w:cs="Arial"/>
          <w:sz w:val="22"/>
          <w:szCs w:val="22"/>
        </w:rPr>
        <w:t>XI</w:t>
      </w:r>
      <w:r w:rsidR="008D4D16" w:rsidRPr="00CD4CCE">
        <w:rPr>
          <w:rFonts w:ascii="Arial" w:hAnsi="Arial" w:cs="Arial"/>
          <w:sz w:val="22"/>
          <w:szCs w:val="22"/>
        </w:rPr>
        <w:t>II</w:t>
      </w:r>
      <w:r w:rsidRPr="00CD4CCE">
        <w:rPr>
          <w:rFonts w:ascii="Arial" w:hAnsi="Arial" w:cs="Arial"/>
          <w:sz w:val="22"/>
          <w:szCs w:val="22"/>
        </w:rPr>
        <w:t xml:space="preserve"> i może być wniesione w pieniądzu, poręczeniach bankowych lub poręczeniach spółdzielczej kasy oszczędnościowo-kredytowej (z tym, że</w:t>
      </w:r>
      <w:r w:rsidR="003B31DE" w:rsidRPr="00CD4CCE">
        <w:rPr>
          <w:rFonts w:ascii="Arial" w:hAnsi="Arial" w:cs="Arial"/>
          <w:sz w:val="22"/>
          <w:szCs w:val="22"/>
        </w:rPr>
        <w:t xml:space="preserve"> </w:t>
      </w:r>
      <w:r w:rsidRPr="00CD4CCE">
        <w:rPr>
          <w:rFonts w:ascii="Arial" w:hAnsi="Arial" w:cs="Arial"/>
          <w:sz w:val="22"/>
          <w:szCs w:val="22"/>
        </w:rPr>
        <w:t>poręczenie kasy jest zawsze poręczeniem pieniężnym), gwarancjach bankowych, gwarancjach ubezpieczeniowych, poręczeniach udzielanych przez podmioty, o których mowa w</w:t>
      </w:r>
      <w:r w:rsidR="003B31DE" w:rsidRPr="00CD4CCE">
        <w:rPr>
          <w:rFonts w:ascii="Arial" w:hAnsi="Arial" w:cs="Arial"/>
          <w:sz w:val="22"/>
          <w:szCs w:val="22"/>
        </w:rPr>
        <w:t xml:space="preserve"> </w:t>
      </w:r>
      <w:r w:rsidRPr="00CD4CCE">
        <w:rPr>
          <w:rFonts w:ascii="Arial" w:hAnsi="Arial" w:cs="Arial"/>
          <w:sz w:val="22"/>
          <w:szCs w:val="22"/>
        </w:rPr>
        <w:t>art. 6b</w:t>
      </w:r>
      <w:r w:rsidR="003B31DE" w:rsidRPr="00CD4CCE">
        <w:rPr>
          <w:rFonts w:ascii="Arial" w:hAnsi="Arial" w:cs="Arial"/>
          <w:sz w:val="22"/>
          <w:szCs w:val="22"/>
        </w:rPr>
        <w:t xml:space="preserve"> </w:t>
      </w:r>
      <w:r w:rsidRPr="00CD4CCE">
        <w:rPr>
          <w:rFonts w:ascii="Arial" w:hAnsi="Arial" w:cs="Arial"/>
          <w:sz w:val="22"/>
          <w:szCs w:val="22"/>
        </w:rPr>
        <w:t>ust.</w:t>
      </w:r>
      <w:r w:rsidR="003B31DE" w:rsidRPr="00CD4CCE">
        <w:rPr>
          <w:rFonts w:ascii="Arial" w:hAnsi="Arial" w:cs="Arial"/>
          <w:sz w:val="22"/>
          <w:szCs w:val="22"/>
        </w:rPr>
        <w:t xml:space="preserve"> </w:t>
      </w:r>
      <w:r w:rsidRPr="00CD4CCE">
        <w:rPr>
          <w:rFonts w:ascii="Arial" w:hAnsi="Arial" w:cs="Arial"/>
          <w:sz w:val="22"/>
          <w:szCs w:val="22"/>
        </w:rPr>
        <w:t>5 pkt 2</w:t>
      </w:r>
      <w:r w:rsidR="009D07F8" w:rsidRPr="00CD4CCE">
        <w:rPr>
          <w:rFonts w:ascii="Arial" w:hAnsi="Arial" w:cs="Arial"/>
          <w:sz w:val="22"/>
          <w:szCs w:val="22"/>
        </w:rPr>
        <w:t xml:space="preserve"> ustawy z dnia 9 listopada 2000</w:t>
      </w:r>
      <w:r w:rsidRPr="00CD4CCE">
        <w:rPr>
          <w:rFonts w:ascii="Arial" w:hAnsi="Arial" w:cs="Arial"/>
          <w:sz w:val="22"/>
          <w:szCs w:val="22"/>
        </w:rPr>
        <w:t>r. o utworzeniu Polskiej Agencji Rozwoju Przedsiębiorczości (</w:t>
      </w:r>
      <w:r w:rsidRPr="00CD4CCE">
        <w:rPr>
          <w:rFonts w:ascii="Arial" w:hAnsi="Arial" w:cs="Arial"/>
          <w:i/>
          <w:sz w:val="22"/>
          <w:szCs w:val="22"/>
        </w:rPr>
        <w:t xml:space="preserve">Dz.U. </w:t>
      </w:r>
      <w:r w:rsidR="00D770C0" w:rsidRPr="00CD4CCE">
        <w:rPr>
          <w:rFonts w:ascii="Arial" w:hAnsi="Arial" w:cs="Arial"/>
          <w:i/>
          <w:sz w:val="22"/>
          <w:szCs w:val="22"/>
        </w:rPr>
        <w:t>z 20</w:t>
      </w:r>
      <w:r w:rsidR="00F85273" w:rsidRPr="00CD4CCE">
        <w:rPr>
          <w:rFonts w:ascii="Arial" w:hAnsi="Arial" w:cs="Arial"/>
          <w:i/>
          <w:sz w:val="22"/>
          <w:szCs w:val="22"/>
        </w:rPr>
        <w:t>1</w:t>
      </w:r>
      <w:r w:rsidR="00151126" w:rsidRPr="00CD4CCE">
        <w:rPr>
          <w:rFonts w:ascii="Arial" w:hAnsi="Arial" w:cs="Arial"/>
          <w:i/>
          <w:sz w:val="22"/>
          <w:szCs w:val="22"/>
        </w:rPr>
        <w:t>6</w:t>
      </w:r>
      <w:r w:rsidR="00D770C0" w:rsidRPr="00CD4CCE">
        <w:rPr>
          <w:rFonts w:ascii="Arial" w:hAnsi="Arial" w:cs="Arial"/>
          <w:i/>
          <w:sz w:val="22"/>
          <w:szCs w:val="22"/>
        </w:rPr>
        <w:t>r</w:t>
      </w:r>
      <w:r w:rsidR="00F85273" w:rsidRPr="00CD4CCE">
        <w:rPr>
          <w:rFonts w:ascii="Arial" w:hAnsi="Arial" w:cs="Arial"/>
          <w:i/>
          <w:sz w:val="22"/>
          <w:szCs w:val="22"/>
        </w:rPr>
        <w:t>.</w:t>
      </w:r>
      <w:r w:rsidR="00D770C0" w:rsidRPr="00CD4CCE">
        <w:rPr>
          <w:rFonts w:ascii="Arial" w:hAnsi="Arial" w:cs="Arial"/>
          <w:i/>
          <w:sz w:val="22"/>
          <w:szCs w:val="22"/>
        </w:rPr>
        <w:t xml:space="preserve"> poz. </w:t>
      </w:r>
      <w:r w:rsidR="00151126" w:rsidRPr="00CD4CCE">
        <w:rPr>
          <w:rFonts w:ascii="Arial" w:hAnsi="Arial" w:cs="Arial"/>
          <w:i/>
          <w:sz w:val="22"/>
          <w:szCs w:val="22"/>
        </w:rPr>
        <w:t>359</w:t>
      </w:r>
      <w:r w:rsidR="009D07F8" w:rsidRPr="00CD4CCE">
        <w:rPr>
          <w:rFonts w:ascii="Arial" w:hAnsi="Arial" w:cs="Arial"/>
          <w:i/>
          <w:sz w:val="22"/>
          <w:szCs w:val="22"/>
        </w:rPr>
        <w:t xml:space="preserve"> z </w:t>
      </w:r>
      <w:proofErr w:type="spellStart"/>
      <w:r w:rsidR="009D07F8" w:rsidRPr="00CD4CCE">
        <w:rPr>
          <w:rFonts w:ascii="Arial" w:hAnsi="Arial" w:cs="Arial"/>
          <w:i/>
          <w:sz w:val="22"/>
          <w:szCs w:val="22"/>
        </w:rPr>
        <w:t>późn</w:t>
      </w:r>
      <w:proofErr w:type="spellEnd"/>
      <w:r w:rsidR="009D07F8" w:rsidRPr="00CD4CCE">
        <w:rPr>
          <w:rFonts w:ascii="Arial" w:hAnsi="Arial" w:cs="Arial"/>
          <w:i/>
          <w:sz w:val="22"/>
          <w:szCs w:val="22"/>
        </w:rPr>
        <w:t>. zm.</w:t>
      </w:r>
      <w:r w:rsidR="00151126" w:rsidRPr="00CD4CCE">
        <w:rPr>
          <w:rFonts w:ascii="Arial" w:hAnsi="Arial" w:cs="Arial"/>
          <w:sz w:val="22"/>
          <w:szCs w:val="22"/>
        </w:rPr>
        <w:t>)</w:t>
      </w:r>
    </w:p>
    <w:p w14:paraId="5D232BF1" w14:textId="30D24514" w:rsidR="00996076" w:rsidRPr="009D07F8" w:rsidRDefault="00996076" w:rsidP="009D07F8">
      <w:pPr>
        <w:pStyle w:val="Akapitzlist"/>
        <w:numPr>
          <w:ilvl w:val="0"/>
          <w:numId w:val="37"/>
        </w:numPr>
        <w:autoSpaceDE w:val="0"/>
        <w:autoSpaceDN w:val="0"/>
        <w:adjustRightInd w:val="0"/>
        <w:spacing w:before="120" w:after="120"/>
        <w:ind w:left="709" w:hanging="283"/>
        <w:jc w:val="both"/>
        <w:rPr>
          <w:rFonts w:ascii="Arial" w:hAnsi="Arial" w:cs="Arial"/>
          <w:color w:val="FF0000"/>
          <w:sz w:val="22"/>
          <w:szCs w:val="22"/>
        </w:rPr>
      </w:pPr>
      <w:r w:rsidRPr="00CD4CCE">
        <w:rPr>
          <w:rFonts w:ascii="Arial" w:hAnsi="Arial" w:cs="Arial"/>
          <w:sz w:val="22"/>
          <w:szCs w:val="22"/>
        </w:rPr>
        <w:t>wadium</w:t>
      </w:r>
      <w:r w:rsidRPr="00CD4CCE">
        <w:rPr>
          <w:rFonts w:ascii="Arial" w:hAnsi="Arial" w:cs="Arial"/>
          <w:bCs/>
          <w:sz w:val="22"/>
          <w:szCs w:val="22"/>
        </w:rPr>
        <w:t xml:space="preserve"> wnoszone w pieniądzu należy wpłacić przelewem na konto: Bank PKO BP SA Oddział w Koszalinie nr </w:t>
      </w:r>
      <w:r w:rsidRPr="00CD4CCE">
        <w:rPr>
          <w:rFonts w:ascii="Arial" w:hAnsi="Arial" w:cs="Arial"/>
          <w:b/>
          <w:bCs/>
          <w:sz w:val="22"/>
          <w:szCs w:val="22"/>
        </w:rPr>
        <w:t xml:space="preserve">25 1020 2791 0000 7502 0228 1632 </w:t>
      </w:r>
      <w:r w:rsidRPr="00CD4CCE">
        <w:rPr>
          <w:rFonts w:ascii="Arial" w:hAnsi="Arial" w:cs="Arial"/>
          <w:bCs/>
          <w:sz w:val="22"/>
          <w:szCs w:val="22"/>
        </w:rPr>
        <w:t xml:space="preserve">z dopiskiem </w:t>
      </w:r>
      <w:r w:rsidRPr="00CD4CCE">
        <w:rPr>
          <w:rFonts w:ascii="Arial" w:hAnsi="Arial" w:cs="Arial"/>
          <w:bCs/>
          <w:sz w:val="22"/>
          <w:szCs w:val="22"/>
          <w:u w:val="single"/>
        </w:rPr>
        <w:t xml:space="preserve">„Wadium w przetargu nieograniczonym na </w:t>
      </w:r>
      <w:r w:rsidR="00902F78" w:rsidRPr="00CD4CCE">
        <w:rPr>
          <w:rFonts w:ascii="Arial" w:hAnsi="Arial" w:cs="Arial"/>
          <w:bCs/>
          <w:sz w:val="22"/>
          <w:szCs w:val="22"/>
          <w:u w:val="single"/>
        </w:rPr>
        <w:t>„</w:t>
      </w:r>
      <w:r w:rsidR="00005A7E" w:rsidRPr="00CD4CCE">
        <w:rPr>
          <w:rFonts w:ascii="Arial" w:hAnsi="Arial" w:cs="Arial"/>
          <w:sz w:val="22"/>
          <w:szCs w:val="22"/>
          <w:u w:val="single"/>
        </w:rPr>
        <w:t>Wykonanie wiosennej obsady kwietników rabatowych i gazonów kwiatowych na wskazanych terenach zieleni miasta Kołobrzeg</w:t>
      </w:r>
      <w:r w:rsidR="003B333D" w:rsidRPr="00CD4CCE">
        <w:rPr>
          <w:rFonts w:ascii="Arial" w:hAnsi="Arial" w:cs="Arial"/>
          <w:sz w:val="22"/>
          <w:szCs w:val="22"/>
          <w:u w:val="single"/>
        </w:rPr>
        <w:t xml:space="preserve"> – dla czwartej części</w:t>
      </w:r>
      <w:r w:rsidR="00005A7E" w:rsidRPr="00CD4CCE">
        <w:rPr>
          <w:rFonts w:ascii="Arial" w:hAnsi="Arial" w:cs="Arial"/>
          <w:bCs/>
          <w:sz w:val="22"/>
          <w:szCs w:val="22"/>
          <w:u w:val="single"/>
        </w:rPr>
        <w:t>”</w:t>
      </w:r>
      <w:r w:rsidR="00005A7E" w:rsidRPr="00CD4CCE">
        <w:rPr>
          <w:rFonts w:ascii="Arial" w:hAnsi="Arial" w:cs="Arial"/>
          <w:bCs/>
          <w:i/>
          <w:sz w:val="22"/>
          <w:szCs w:val="22"/>
        </w:rPr>
        <w:t>.</w:t>
      </w:r>
      <w:r w:rsidR="00005A7E" w:rsidRPr="00CD4CCE">
        <w:rPr>
          <w:rFonts w:ascii="Arial" w:hAnsi="Arial" w:cs="Arial"/>
          <w:sz w:val="22"/>
          <w:szCs w:val="22"/>
        </w:rPr>
        <w:t xml:space="preserve"> </w:t>
      </w:r>
      <w:r w:rsidRPr="00CD4CCE">
        <w:rPr>
          <w:rFonts w:ascii="Arial" w:hAnsi="Arial" w:cs="Arial"/>
          <w:bCs/>
          <w:sz w:val="22"/>
          <w:szCs w:val="22"/>
        </w:rPr>
        <w:t>Za skuteczne wniesienie wadium w pieniądzu Zamawiający uzna</w:t>
      </w:r>
      <w:r w:rsidRPr="00CD4CCE">
        <w:rPr>
          <w:rFonts w:ascii="Arial" w:hAnsi="Arial" w:cs="Arial"/>
          <w:sz w:val="22"/>
          <w:szCs w:val="22"/>
        </w:rPr>
        <w:t xml:space="preserve"> wadium, które przed upływem terminu składania ofert znajduje się na koncie Zamawiającego. Zaświadczenie </w:t>
      </w:r>
      <w:r w:rsidRPr="009D07F8">
        <w:rPr>
          <w:rFonts w:ascii="Arial" w:hAnsi="Arial" w:cs="Arial"/>
          <w:sz w:val="22"/>
          <w:szCs w:val="22"/>
        </w:rPr>
        <w:t>o wpłacie zaleca się załączyć do oferty,</w:t>
      </w:r>
    </w:p>
    <w:p w14:paraId="2959A261" w14:textId="77777777" w:rsidR="00996076" w:rsidRPr="005A77B4" w:rsidRDefault="00996076" w:rsidP="00C467DC">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sidR="00FB2B4F">
        <w:rPr>
          <w:rFonts w:ascii="Arial" w:hAnsi="Arial" w:cs="Arial"/>
          <w:sz w:val="22"/>
          <w:szCs w:val="22"/>
        </w:rPr>
        <w:t>kreślonych w art. 46 ust. 4a</w:t>
      </w:r>
      <w:r w:rsidR="00910D26">
        <w:rPr>
          <w:rFonts w:ascii="Arial" w:hAnsi="Arial" w:cs="Arial"/>
          <w:sz w:val="22"/>
          <w:szCs w:val="22"/>
        </w:rPr>
        <w:t xml:space="preserve"> i 5</w:t>
      </w:r>
      <w:r w:rsidRPr="005A77B4">
        <w:rPr>
          <w:rFonts w:ascii="Arial" w:hAnsi="Arial" w:cs="Arial"/>
          <w:sz w:val="22"/>
          <w:szCs w:val="22"/>
        </w:rPr>
        <w:t xml:space="preserve"> ustawy PZP</w:t>
      </w:r>
      <w:r w:rsidR="00910D26">
        <w:rPr>
          <w:rFonts w:ascii="Arial" w:hAnsi="Arial" w:cs="Arial"/>
          <w:sz w:val="22"/>
          <w:szCs w:val="22"/>
        </w:rPr>
        <w:t>,</w:t>
      </w:r>
    </w:p>
    <w:p w14:paraId="6EB7374E" w14:textId="77777777" w:rsidR="00996076" w:rsidRPr="005A77B4" w:rsidRDefault="00923FA1" w:rsidP="00C467DC">
      <w:pPr>
        <w:pStyle w:val="Akapitzlist"/>
        <w:numPr>
          <w:ilvl w:val="0"/>
          <w:numId w:val="36"/>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77777777" w:rsidR="00996076" w:rsidRPr="00996076" w:rsidRDefault="00923FA1" w:rsidP="00C467DC">
      <w:pPr>
        <w:pStyle w:val="Akapitzlist"/>
        <w:numPr>
          <w:ilvl w:val="0"/>
          <w:numId w:val="36"/>
        </w:numPr>
        <w:spacing w:before="120" w:after="120"/>
        <w:jc w:val="both"/>
        <w:rPr>
          <w:rFonts w:ascii="Arial" w:hAnsi="Arial" w:cs="Arial"/>
          <w:b/>
          <w:color w:val="FF0000"/>
          <w:sz w:val="22"/>
          <w:szCs w:val="22"/>
        </w:rPr>
      </w:pPr>
      <w:r w:rsidRPr="005A77B4">
        <w:rPr>
          <w:rFonts w:ascii="Arial" w:hAnsi="Arial" w:cs="Arial"/>
          <w:iCs/>
          <w:sz w:val="22"/>
          <w:szCs w:val="22"/>
        </w:rPr>
        <w:t xml:space="preserve">Zamawiający zwraca niezwłocznie wadium, na wniosek wykonawcy,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77777777" w:rsidR="00996076" w:rsidRPr="005A77B4" w:rsidRDefault="00923FA1" w:rsidP="00C467DC">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sidR="00C40204">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sidR="00C40204">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rachunek bankowy wskazany przez wykonawcę.</w:t>
      </w:r>
    </w:p>
    <w:p w14:paraId="7103CD3F" w14:textId="1CEB20E0" w:rsidR="00996076" w:rsidRPr="00136AAA" w:rsidRDefault="000E244C" w:rsidP="00C467DC">
      <w:pPr>
        <w:pStyle w:val="Akapitzlist"/>
        <w:numPr>
          <w:ilvl w:val="0"/>
          <w:numId w:val="36"/>
        </w:numPr>
        <w:spacing w:before="120" w:after="120"/>
        <w:jc w:val="both"/>
        <w:rPr>
          <w:rFonts w:ascii="Arial" w:hAnsi="Arial" w:cs="Arial"/>
          <w:b/>
          <w:sz w:val="22"/>
          <w:szCs w:val="22"/>
        </w:rPr>
      </w:pPr>
      <w:r w:rsidRPr="00136AAA">
        <w:rPr>
          <w:rFonts w:ascii="Arial" w:hAnsi="Arial" w:cs="Arial"/>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t>
      </w:r>
      <w:r w:rsidR="00005A7E">
        <w:rPr>
          <w:rFonts w:ascii="Arial" w:hAnsi="Arial" w:cs="Arial"/>
          <w:sz w:val="22"/>
          <w:szCs w:val="22"/>
        </w:rPr>
        <w:t xml:space="preserve">              </w:t>
      </w:r>
      <w:r w:rsidRPr="00136AAA">
        <w:rPr>
          <w:rFonts w:ascii="Arial" w:hAnsi="Arial" w:cs="Arial"/>
          <w:sz w:val="22"/>
          <w:szCs w:val="22"/>
        </w:rPr>
        <w:t>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9E5DA81" w14:textId="77777777" w:rsidR="00996076" w:rsidRPr="00996076" w:rsidRDefault="006E6F51" w:rsidP="00C467DC">
      <w:pPr>
        <w:pStyle w:val="Akapitzlist"/>
        <w:numPr>
          <w:ilvl w:val="0"/>
          <w:numId w:val="36"/>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41FC6101" w14:textId="77777777" w:rsidR="00996076" w:rsidRDefault="00996076" w:rsidP="00005A7E">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4BF7F7FE" w14:textId="000BEB23" w:rsidR="002B1D00" w:rsidRDefault="002B1D00" w:rsidP="00005A7E">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005A7E">
        <w:rPr>
          <w:rFonts w:ascii="Arial" w:hAnsi="Arial" w:cs="Arial"/>
          <w:sz w:val="22"/>
          <w:szCs w:val="22"/>
        </w:rPr>
        <w:lastRenderedPageBreak/>
        <w:t>nie wniósł wymaganego zabezpieczenia należytego wykonania umowy</w:t>
      </w:r>
      <w:r w:rsidR="00005A7E">
        <w:rPr>
          <w:rFonts w:ascii="Arial" w:hAnsi="Arial" w:cs="Arial"/>
          <w:sz w:val="22"/>
          <w:szCs w:val="22"/>
        </w:rPr>
        <w:t>,</w:t>
      </w:r>
    </w:p>
    <w:p w14:paraId="0A222A8C" w14:textId="77777777" w:rsidR="00996076" w:rsidRPr="00005A7E" w:rsidRDefault="00996076" w:rsidP="00005A7E">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005A7E">
        <w:rPr>
          <w:rFonts w:ascii="Arial" w:hAnsi="Arial" w:cs="Arial"/>
          <w:sz w:val="22"/>
          <w:szCs w:val="22"/>
        </w:rPr>
        <w:t>zawarcie umowy stanie się niemożliwe z przyczyn leżących po stronie Wykonawcy.</w:t>
      </w:r>
    </w:p>
    <w:p w14:paraId="7D34FFEC" w14:textId="2397753D" w:rsidR="00ED5CCD" w:rsidRPr="00325511" w:rsidRDefault="00271B41" w:rsidP="00E53957">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89793B">
      <w:pPr>
        <w:pStyle w:val="Nagwek1"/>
        <w:numPr>
          <w:ilvl w:val="0"/>
          <w:numId w:val="18"/>
        </w:numPr>
        <w:tabs>
          <w:tab w:val="left" w:pos="5220"/>
        </w:tabs>
        <w:suppressAutoHyphens/>
        <w:spacing w:before="120" w:after="120"/>
        <w:ind w:left="1077"/>
        <w:jc w:val="both"/>
        <w:rPr>
          <w:sz w:val="24"/>
          <w:szCs w:val="24"/>
        </w:rPr>
      </w:pPr>
      <w:bookmarkStart w:id="14" w:name="_toc395"/>
      <w:bookmarkStart w:id="15" w:name="_Toc412451396"/>
      <w:bookmarkEnd w:id="14"/>
      <w:r w:rsidRPr="00B63614">
        <w:rPr>
          <w:sz w:val="24"/>
          <w:szCs w:val="24"/>
        </w:rPr>
        <w:t>Termin związania ofertą</w:t>
      </w:r>
      <w:bookmarkEnd w:id="15"/>
    </w:p>
    <w:p w14:paraId="45E49A63" w14:textId="77777777"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0861AF0D" w14:textId="77777777" w:rsidR="00325511" w:rsidRPr="00325511" w:rsidRDefault="00325511" w:rsidP="00325511">
      <w:pPr>
        <w:tabs>
          <w:tab w:val="left" w:pos="357"/>
        </w:tabs>
        <w:suppressAutoHyphens/>
        <w:spacing w:before="120" w:after="120"/>
        <w:ind w:left="357"/>
        <w:jc w:val="both"/>
        <w:rPr>
          <w:rFonts w:ascii="Arial" w:hAnsi="Arial" w:cs="Arial"/>
          <w:sz w:val="16"/>
          <w:szCs w:val="16"/>
        </w:rPr>
      </w:pPr>
    </w:p>
    <w:p w14:paraId="48B1A144" w14:textId="6820039C" w:rsidR="00726030" w:rsidRPr="001A747E" w:rsidRDefault="00923FA1" w:rsidP="00726030">
      <w:pPr>
        <w:pStyle w:val="Nagwek1"/>
        <w:numPr>
          <w:ilvl w:val="0"/>
          <w:numId w:val="18"/>
        </w:numPr>
        <w:spacing w:before="120" w:after="120"/>
        <w:ind w:left="1077"/>
        <w:jc w:val="both"/>
        <w:rPr>
          <w:sz w:val="24"/>
          <w:szCs w:val="24"/>
        </w:rPr>
      </w:pPr>
      <w:bookmarkStart w:id="16" w:name="_Toc412451397"/>
      <w:r w:rsidRPr="00B63614">
        <w:rPr>
          <w:sz w:val="24"/>
          <w:szCs w:val="24"/>
        </w:rPr>
        <w:t xml:space="preserve">Termin wykonania </w:t>
      </w:r>
      <w:r w:rsidR="00271B41" w:rsidRPr="00B63614">
        <w:rPr>
          <w:sz w:val="24"/>
          <w:szCs w:val="24"/>
        </w:rPr>
        <w:t>zamówienia</w:t>
      </w:r>
      <w:bookmarkEnd w:id="16"/>
    </w:p>
    <w:p w14:paraId="6DC0629A" w14:textId="1B7CBC5F" w:rsidR="00185493" w:rsidRPr="00D64EE5" w:rsidRDefault="00923FA1" w:rsidP="00185493">
      <w:pPr>
        <w:pStyle w:val="Bezodstpw"/>
        <w:jc w:val="both"/>
        <w:rPr>
          <w:rFonts w:ascii="Arial" w:hAnsi="Arial" w:cs="Arial"/>
          <w:sz w:val="22"/>
          <w:szCs w:val="22"/>
        </w:rPr>
      </w:pPr>
      <w:bookmarkStart w:id="17" w:name="_toc408"/>
      <w:bookmarkStart w:id="18" w:name="_Toc251758220"/>
      <w:bookmarkEnd w:id="17"/>
      <w:r w:rsidRPr="00D64EE5">
        <w:rPr>
          <w:rFonts w:ascii="Arial" w:hAnsi="Arial" w:cs="Arial"/>
          <w:sz w:val="22"/>
          <w:szCs w:val="22"/>
        </w:rPr>
        <w:t xml:space="preserve">Wymagany termin realizacji </w:t>
      </w:r>
      <w:r w:rsidR="00C40204" w:rsidRPr="00D64EE5">
        <w:rPr>
          <w:rFonts w:ascii="Arial" w:hAnsi="Arial" w:cs="Arial"/>
          <w:sz w:val="22"/>
          <w:szCs w:val="22"/>
        </w:rPr>
        <w:t xml:space="preserve">zamówienia </w:t>
      </w:r>
      <w:r w:rsidR="00840671">
        <w:rPr>
          <w:rFonts w:ascii="Arial" w:hAnsi="Arial" w:cs="Arial"/>
          <w:sz w:val="22"/>
          <w:szCs w:val="22"/>
        </w:rPr>
        <w:t>:</w:t>
      </w:r>
    </w:p>
    <w:p w14:paraId="441DF837" w14:textId="0077D40E" w:rsidR="00840671" w:rsidRDefault="00840671" w:rsidP="002D1FEA">
      <w:pPr>
        <w:pStyle w:val="Bezodstpw"/>
        <w:numPr>
          <w:ilvl w:val="1"/>
          <w:numId w:val="18"/>
        </w:numPr>
        <w:tabs>
          <w:tab w:val="left" w:pos="426"/>
        </w:tabs>
        <w:jc w:val="both"/>
        <w:rPr>
          <w:rFonts w:ascii="Arial" w:hAnsi="Arial" w:cs="Arial"/>
          <w:sz w:val="22"/>
          <w:szCs w:val="22"/>
        </w:rPr>
      </w:pPr>
      <w:r w:rsidRPr="00840671">
        <w:rPr>
          <w:rFonts w:ascii="Arial" w:hAnsi="Arial" w:cs="Arial"/>
          <w:sz w:val="22"/>
          <w:szCs w:val="22"/>
        </w:rPr>
        <w:t>Część 1 - wykonanie wiosennej obsady kwietników na terenie Skweru Miast P</w:t>
      </w:r>
      <w:r w:rsidR="002D1FEA">
        <w:rPr>
          <w:rFonts w:ascii="Arial" w:hAnsi="Arial" w:cs="Arial"/>
          <w:sz w:val="22"/>
          <w:szCs w:val="22"/>
        </w:rPr>
        <w:t>artnerskich – od</w:t>
      </w:r>
      <w:r w:rsidR="002D1FEA" w:rsidRPr="002D1FEA">
        <w:rPr>
          <w:rFonts w:ascii="Arial" w:hAnsi="Arial" w:cs="Arial"/>
          <w:sz w:val="22"/>
          <w:szCs w:val="22"/>
        </w:rPr>
        <w:t xml:space="preserve"> dnia podpisania umowy </w:t>
      </w:r>
      <w:r w:rsidRPr="00840671">
        <w:rPr>
          <w:rFonts w:ascii="Arial" w:hAnsi="Arial" w:cs="Arial"/>
          <w:sz w:val="22"/>
          <w:szCs w:val="22"/>
        </w:rPr>
        <w:t>do 16 kwietnia 2018r.</w:t>
      </w:r>
    </w:p>
    <w:p w14:paraId="69E99225" w14:textId="08B1BB41" w:rsidR="00840671" w:rsidRDefault="00840671" w:rsidP="00840671">
      <w:pPr>
        <w:pStyle w:val="Bezodstpw"/>
        <w:numPr>
          <w:ilvl w:val="1"/>
          <w:numId w:val="18"/>
        </w:numPr>
        <w:tabs>
          <w:tab w:val="left" w:pos="426"/>
        </w:tabs>
        <w:jc w:val="both"/>
        <w:rPr>
          <w:rFonts w:ascii="Arial" w:hAnsi="Arial" w:cs="Arial"/>
          <w:sz w:val="22"/>
          <w:szCs w:val="22"/>
        </w:rPr>
      </w:pPr>
      <w:r w:rsidRPr="00840671">
        <w:rPr>
          <w:rFonts w:ascii="Arial" w:hAnsi="Arial" w:cs="Arial"/>
          <w:sz w:val="22"/>
          <w:szCs w:val="22"/>
        </w:rPr>
        <w:t>Część 2 - wykonanie wiosennej obsady kwietników na terenie Parku im. Stefana Żeromskiego (sektor II i VII) –</w:t>
      </w:r>
      <w:r w:rsidR="002D1FEA" w:rsidRPr="002D1FEA">
        <w:rPr>
          <w:rFonts w:ascii="Arial" w:hAnsi="Arial" w:cs="Arial"/>
          <w:sz w:val="22"/>
          <w:szCs w:val="22"/>
        </w:rPr>
        <w:t xml:space="preserve"> </w:t>
      </w:r>
      <w:r w:rsidR="002D1FEA">
        <w:rPr>
          <w:rFonts w:ascii="Arial" w:hAnsi="Arial" w:cs="Arial"/>
          <w:sz w:val="22"/>
          <w:szCs w:val="22"/>
        </w:rPr>
        <w:t>od</w:t>
      </w:r>
      <w:r w:rsidR="002D1FEA" w:rsidRPr="002D1FEA">
        <w:rPr>
          <w:rFonts w:ascii="Arial" w:hAnsi="Arial" w:cs="Arial"/>
          <w:sz w:val="22"/>
          <w:szCs w:val="22"/>
        </w:rPr>
        <w:t xml:space="preserve"> dnia podpisania umowy</w:t>
      </w:r>
      <w:r w:rsidR="002D1FEA">
        <w:rPr>
          <w:rFonts w:ascii="Arial" w:hAnsi="Arial" w:cs="Arial"/>
          <w:sz w:val="22"/>
          <w:szCs w:val="22"/>
        </w:rPr>
        <w:t xml:space="preserve"> </w:t>
      </w:r>
      <w:r w:rsidRPr="00840671">
        <w:rPr>
          <w:rFonts w:ascii="Arial" w:hAnsi="Arial" w:cs="Arial"/>
          <w:sz w:val="22"/>
          <w:szCs w:val="22"/>
        </w:rPr>
        <w:t xml:space="preserve">do 20 kwietnia 2018r.,  </w:t>
      </w:r>
    </w:p>
    <w:p w14:paraId="5EA66EBF" w14:textId="68A46D22" w:rsidR="00840671" w:rsidRPr="00840671" w:rsidRDefault="00840671" w:rsidP="00840671">
      <w:pPr>
        <w:pStyle w:val="Bezodstpw"/>
        <w:numPr>
          <w:ilvl w:val="1"/>
          <w:numId w:val="18"/>
        </w:numPr>
        <w:tabs>
          <w:tab w:val="left" w:pos="426"/>
        </w:tabs>
        <w:jc w:val="both"/>
        <w:rPr>
          <w:rFonts w:ascii="Arial" w:hAnsi="Arial" w:cs="Arial"/>
          <w:sz w:val="22"/>
          <w:szCs w:val="22"/>
        </w:rPr>
      </w:pPr>
      <w:r w:rsidRPr="00840671">
        <w:rPr>
          <w:rFonts w:ascii="Arial" w:hAnsi="Arial" w:cs="Arial"/>
          <w:sz w:val="22"/>
          <w:szCs w:val="22"/>
        </w:rPr>
        <w:t>Część 3 - wykonanie wiosennej obsady kwietników na terenie Placu płk Anatola Przybylskiego –</w:t>
      </w:r>
      <w:r w:rsidR="002D1FEA">
        <w:rPr>
          <w:rFonts w:ascii="Arial" w:hAnsi="Arial" w:cs="Arial"/>
          <w:sz w:val="22"/>
          <w:szCs w:val="22"/>
        </w:rPr>
        <w:t xml:space="preserve"> od</w:t>
      </w:r>
      <w:r w:rsidR="002D1FEA" w:rsidRPr="002D1FEA">
        <w:rPr>
          <w:rFonts w:ascii="Arial" w:hAnsi="Arial" w:cs="Arial"/>
          <w:sz w:val="22"/>
          <w:szCs w:val="22"/>
        </w:rPr>
        <w:t xml:space="preserve"> dnia podpisania umowy </w:t>
      </w:r>
      <w:r w:rsidRPr="00840671">
        <w:rPr>
          <w:rFonts w:ascii="Arial" w:hAnsi="Arial" w:cs="Arial"/>
          <w:sz w:val="22"/>
          <w:szCs w:val="22"/>
        </w:rPr>
        <w:t xml:space="preserve">do 20 kwietnia 2018r.,  </w:t>
      </w:r>
    </w:p>
    <w:p w14:paraId="1067DA4B" w14:textId="6CB7EE53" w:rsidR="00840671" w:rsidRPr="00840671" w:rsidRDefault="00840671" w:rsidP="00840671">
      <w:pPr>
        <w:pStyle w:val="Bezodstpw"/>
        <w:numPr>
          <w:ilvl w:val="1"/>
          <w:numId w:val="18"/>
        </w:numPr>
        <w:tabs>
          <w:tab w:val="left" w:pos="426"/>
        </w:tabs>
        <w:jc w:val="both"/>
        <w:rPr>
          <w:rFonts w:ascii="Arial" w:hAnsi="Arial" w:cs="Arial"/>
          <w:sz w:val="22"/>
          <w:szCs w:val="22"/>
        </w:rPr>
      </w:pPr>
      <w:r w:rsidRPr="00840671">
        <w:rPr>
          <w:rFonts w:ascii="Arial" w:hAnsi="Arial" w:cs="Arial"/>
          <w:sz w:val="22"/>
          <w:szCs w:val="22"/>
        </w:rPr>
        <w:t>Część 4 - wykonanie wiosennej obsady kwietników na terenie Parku 18 Marca –</w:t>
      </w:r>
      <w:r w:rsidR="002D1FEA">
        <w:rPr>
          <w:rFonts w:ascii="Arial" w:hAnsi="Arial" w:cs="Arial"/>
          <w:sz w:val="22"/>
          <w:szCs w:val="22"/>
        </w:rPr>
        <w:t xml:space="preserve"> od</w:t>
      </w:r>
      <w:r w:rsidR="002D1FEA" w:rsidRPr="002D1FEA">
        <w:rPr>
          <w:rFonts w:ascii="Arial" w:hAnsi="Arial" w:cs="Arial"/>
          <w:sz w:val="22"/>
          <w:szCs w:val="22"/>
        </w:rPr>
        <w:t xml:space="preserve"> dnia podpisania umowy </w:t>
      </w:r>
      <w:r w:rsidRPr="00840671">
        <w:rPr>
          <w:rFonts w:ascii="Arial" w:hAnsi="Arial" w:cs="Arial"/>
          <w:sz w:val="22"/>
          <w:szCs w:val="22"/>
        </w:rPr>
        <w:t xml:space="preserve">do 30 kwietnia 2018r.,  </w:t>
      </w:r>
    </w:p>
    <w:p w14:paraId="2BA68FED" w14:textId="71AE04DF" w:rsidR="00840671" w:rsidRDefault="00840671" w:rsidP="00840671">
      <w:pPr>
        <w:pStyle w:val="Bezodstpw"/>
        <w:numPr>
          <w:ilvl w:val="1"/>
          <w:numId w:val="18"/>
        </w:numPr>
        <w:tabs>
          <w:tab w:val="left" w:pos="426"/>
        </w:tabs>
        <w:jc w:val="both"/>
        <w:rPr>
          <w:rFonts w:ascii="Arial" w:hAnsi="Arial" w:cs="Arial"/>
          <w:sz w:val="22"/>
          <w:szCs w:val="22"/>
        </w:rPr>
      </w:pPr>
      <w:r w:rsidRPr="00840671">
        <w:rPr>
          <w:rFonts w:ascii="Arial" w:hAnsi="Arial" w:cs="Arial"/>
          <w:sz w:val="22"/>
          <w:szCs w:val="22"/>
        </w:rPr>
        <w:t>Część 5 - wykonanie wiosennej obsady drobnych kwietników na różnych terenach zieleni miasta Kołobrzeg</w:t>
      </w:r>
      <w:r>
        <w:rPr>
          <w:rFonts w:ascii="Arial" w:hAnsi="Arial" w:cs="Arial"/>
          <w:sz w:val="22"/>
          <w:szCs w:val="22"/>
        </w:rPr>
        <w:t xml:space="preserve"> </w:t>
      </w:r>
      <w:r w:rsidRPr="00840671">
        <w:rPr>
          <w:rFonts w:ascii="Arial" w:hAnsi="Arial" w:cs="Arial"/>
          <w:sz w:val="22"/>
          <w:szCs w:val="22"/>
        </w:rPr>
        <w:t>–</w:t>
      </w:r>
      <w:r w:rsidR="002D1FEA">
        <w:rPr>
          <w:rFonts w:ascii="Arial" w:hAnsi="Arial" w:cs="Arial"/>
          <w:sz w:val="22"/>
          <w:szCs w:val="22"/>
        </w:rPr>
        <w:t xml:space="preserve"> od</w:t>
      </w:r>
      <w:r w:rsidR="002D1FEA" w:rsidRPr="002D1FEA">
        <w:rPr>
          <w:rFonts w:ascii="Arial" w:hAnsi="Arial" w:cs="Arial"/>
          <w:sz w:val="22"/>
          <w:szCs w:val="22"/>
        </w:rPr>
        <w:t xml:space="preserve"> dnia podpisania umowy </w:t>
      </w:r>
      <w:r w:rsidRPr="00840671">
        <w:rPr>
          <w:rFonts w:ascii="Arial" w:hAnsi="Arial" w:cs="Arial"/>
          <w:sz w:val="22"/>
          <w:szCs w:val="22"/>
        </w:rPr>
        <w:t xml:space="preserve">do 30 kwietnia 2018r.,  </w:t>
      </w:r>
    </w:p>
    <w:p w14:paraId="28E12C58" w14:textId="65BAB6EF" w:rsidR="00840671" w:rsidRDefault="00840671" w:rsidP="00840671">
      <w:pPr>
        <w:pStyle w:val="Bezodstpw"/>
        <w:numPr>
          <w:ilvl w:val="1"/>
          <w:numId w:val="18"/>
        </w:numPr>
        <w:tabs>
          <w:tab w:val="left" w:pos="426"/>
        </w:tabs>
        <w:jc w:val="both"/>
        <w:rPr>
          <w:rFonts w:ascii="Arial" w:hAnsi="Arial" w:cs="Arial"/>
          <w:sz w:val="22"/>
          <w:szCs w:val="22"/>
        </w:rPr>
      </w:pPr>
      <w:r w:rsidRPr="00840671">
        <w:rPr>
          <w:rFonts w:ascii="Arial" w:hAnsi="Arial" w:cs="Arial"/>
          <w:sz w:val="22"/>
          <w:szCs w:val="22"/>
        </w:rPr>
        <w:t>Część 6 - wykonanie wiosennej obsady gazonów kwiatowych zlokalizowanych na terenach miasta Kołobrzeg – termin realizacji 9 – 30 kwietnia 2018r.</w:t>
      </w:r>
    </w:p>
    <w:p w14:paraId="11299139" w14:textId="77777777" w:rsidR="00840671" w:rsidRPr="00840671" w:rsidRDefault="00840671" w:rsidP="00840671">
      <w:pPr>
        <w:pStyle w:val="Bezodstpw"/>
        <w:tabs>
          <w:tab w:val="left" w:pos="426"/>
        </w:tabs>
        <w:ind w:left="142"/>
        <w:jc w:val="both"/>
        <w:rPr>
          <w:rFonts w:ascii="Arial" w:hAnsi="Arial" w:cs="Arial"/>
          <w:sz w:val="22"/>
          <w:szCs w:val="22"/>
        </w:rPr>
      </w:pPr>
    </w:p>
    <w:p w14:paraId="4B480C98" w14:textId="29DB988E" w:rsidR="00726030" w:rsidRDefault="00F3170C" w:rsidP="00840671">
      <w:pPr>
        <w:pStyle w:val="Bezodstpw"/>
        <w:jc w:val="both"/>
        <w:rPr>
          <w:rFonts w:ascii="Arial" w:hAnsi="Arial" w:cs="Arial"/>
          <w:sz w:val="22"/>
          <w:szCs w:val="22"/>
        </w:rPr>
      </w:pPr>
      <w:r w:rsidRPr="00840671">
        <w:rPr>
          <w:rFonts w:ascii="Arial" w:hAnsi="Arial" w:cs="Arial"/>
          <w:sz w:val="22"/>
          <w:szCs w:val="22"/>
        </w:rPr>
        <w:t xml:space="preserve">Harmonogram realizacji poszczególnych </w:t>
      </w:r>
      <w:r w:rsidR="00840671" w:rsidRPr="00840671">
        <w:rPr>
          <w:rFonts w:ascii="Arial" w:hAnsi="Arial" w:cs="Arial"/>
          <w:sz w:val="22"/>
          <w:szCs w:val="22"/>
        </w:rPr>
        <w:t xml:space="preserve">części </w:t>
      </w:r>
      <w:r w:rsidRPr="00840671">
        <w:rPr>
          <w:rFonts w:ascii="Arial" w:hAnsi="Arial" w:cs="Arial"/>
          <w:sz w:val="22"/>
          <w:szCs w:val="22"/>
        </w:rPr>
        <w:t xml:space="preserve">przedmiotu zamówienia </w:t>
      </w:r>
      <w:r w:rsidR="00840671" w:rsidRPr="00840671">
        <w:rPr>
          <w:rFonts w:ascii="Arial" w:hAnsi="Arial" w:cs="Arial"/>
          <w:sz w:val="22"/>
          <w:szCs w:val="22"/>
        </w:rPr>
        <w:t xml:space="preserve">i ich elementów </w:t>
      </w:r>
      <w:r w:rsidRPr="00840671">
        <w:rPr>
          <w:rFonts w:ascii="Arial" w:hAnsi="Arial" w:cs="Arial"/>
          <w:sz w:val="22"/>
          <w:szCs w:val="22"/>
        </w:rPr>
        <w:t>przedstawiono w § 4 projektu umowy (część II SIWZ).</w:t>
      </w:r>
    </w:p>
    <w:p w14:paraId="4558FDE9" w14:textId="77777777" w:rsidR="00E374D2" w:rsidRPr="00840671" w:rsidRDefault="00E374D2" w:rsidP="00840671">
      <w:pPr>
        <w:pStyle w:val="Bezodstpw"/>
        <w:jc w:val="both"/>
        <w:rPr>
          <w:rFonts w:ascii="Arial" w:hAnsi="Arial" w:cs="Arial"/>
          <w:sz w:val="22"/>
          <w:szCs w:val="22"/>
        </w:rPr>
      </w:pPr>
    </w:p>
    <w:p w14:paraId="343D2D1D" w14:textId="615BEBE8" w:rsidR="00726030" w:rsidRPr="00726030" w:rsidRDefault="00923FA1" w:rsidP="00726030">
      <w:pPr>
        <w:pStyle w:val="Nagwek1"/>
        <w:numPr>
          <w:ilvl w:val="0"/>
          <w:numId w:val="18"/>
        </w:numPr>
        <w:tabs>
          <w:tab w:val="left" w:pos="5220"/>
        </w:tabs>
        <w:suppressAutoHyphens/>
        <w:spacing w:before="120" w:after="120"/>
        <w:ind w:left="1077"/>
        <w:jc w:val="both"/>
        <w:rPr>
          <w:sz w:val="24"/>
          <w:szCs w:val="24"/>
        </w:rPr>
      </w:pPr>
      <w:bookmarkStart w:id="19" w:name="_Toc412451398"/>
      <w:bookmarkEnd w:id="18"/>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19"/>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73051658" w14:textId="2007AB8C"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dnia</w:t>
      </w:r>
      <w:r w:rsidR="001A747E">
        <w:rPr>
          <w:rFonts w:ascii="Arial" w:hAnsi="Arial" w:cs="Arial"/>
          <w:sz w:val="22"/>
          <w:szCs w:val="22"/>
        </w:rPr>
        <w:t xml:space="preserve"> </w:t>
      </w:r>
      <w:r w:rsidR="0086078D">
        <w:rPr>
          <w:rFonts w:ascii="Arial" w:hAnsi="Arial" w:cs="Arial"/>
          <w:b/>
          <w:sz w:val="22"/>
          <w:szCs w:val="22"/>
        </w:rPr>
        <w:t xml:space="preserve">4 października </w:t>
      </w:r>
      <w:r w:rsidR="00C40204">
        <w:rPr>
          <w:rFonts w:ascii="Arial" w:hAnsi="Arial" w:cs="Arial"/>
          <w:b/>
          <w:sz w:val="22"/>
          <w:szCs w:val="22"/>
        </w:rPr>
        <w:t xml:space="preserve">2017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14:paraId="25371FF0" w14:textId="1C72FC4B" w:rsidR="00C40204" w:rsidRPr="00910646" w:rsidRDefault="00C40204"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Oferty złożone po terminie</w:t>
      </w:r>
      <w:r>
        <w:rPr>
          <w:rFonts w:ascii="Arial" w:hAnsi="Arial" w:cs="Arial"/>
          <w:sz w:val="22"/>
          <w:szCs w:val="22"/>
        </w:rPr>
        <w:t>:</w:t>
      </w:r>
      <w:r w:rsidR="00906ACA">
        <w:rPr>
          <w:rFonts w:ascii="Arial" w:hAnsi="Arial" w:cs="Arial"/>
          <w:sz w:val="22"/>
          <w:szCs w:val="22"/>
        </w:rPr>
        <w:t xml:space="preserve"> </w:t>
      </w:r>
      <w:r w:rsidR="00906ACA" w:rsidRPr="00910646">
        <w:rPr>
          <w:rFonts w:ascii="Arial" w:hAnsi="Arial" w:cs="Arial"/>
          <w:sz w:val="22"/>
          <w:szCs w:val="22"/>
        </w:rPr>
        <w:t>zamawiający niezwłocznie zwraca ofertę/y.</w:t>
      </w:r>
      <w:r w:rsidRPr="00910646">
        <w:rPr>
          <w:rFonts w:ascii="Arial" w:hAnsi="Arial" w:cs="Arial"/>
          <w:sz w:val="22"/>
          <w:szCs w:val="22"/>
        </w:rPr>
        <w:t xml:space="preserve"> </w:t>
      </w:r>
    </w:p>
    <w:p w14:paraId="4ED0F84D" w14:textId="77777777" w:rsidR="00C40204" w:rsidRPr="0064218A" w:rsidRDefault="00C40204" w:rsidP="00C467DC">
      <w:pPr>
        <w:numPr>
          <w:ilvl w:val="0"/>
          <w:numId w:val="10"/>
        </w:numPr>
        <w:suppressAutoHyphens/>
        <w:spacing w:before="120" w:after="120"/>
        <w:jc w:val="both"/>
        <w:rPr>
          <w:rFonts w:ascii="Arial" w:hAnsi="Arial" w:cs="Arial"/>
          <w:sz w:val="22"/>
          <w:szCs w:val="22"/>
        </w:rPr>
      </w:pPr>
      <w:r w:rsidRPr="0064218A">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64218A">
          <w:rPr>
            <w:rStyle w:val="Hipercze"/>
            <w:rFonts w:ascii="Arial" w:hAnsi="Arial" w:cs="Arial"/>
            <w:color w:val="auto"/>
            <w:sz w:val="22"/>
            <w:szCs w:val="22"/>
          </w:rPr>
          <w:t>www.kolobrzeg.pl</w:t>
        </w:r>
      </w:hyperlink>
      <w:r w:rsidRPr="0064218A">
        <w:rPr>
          <w:rStyle w:val="Hipercze"/>
          <w:rFonts w:ascii="Arial" w:hAnsi="Arial" w:cs="Arial"/>
          <w:color w:val="auto"/>
          <w:sz w:val="22"/>
          <w:szCs w:val="22"/>
        </w:rPr>
        <w:t xml:space="preserve"> </w:t>
      </w:r>
      <w:r w:rsidRPr="0064218A">
        <w:rPr>
          <w:rStyle w:val="Hipercze"/>
          <w:rFonts w:ascii="Arial" w:hAnsi="Arial" w:cs="Arial"/>
          <w:bCs/>
          <w:color w:val="auto"/>
          <w:sz w:val="22"/>
          <w:szCs w:val="22"/>
        </w:rPr>
        <w:t>( BIP – zakładka Gospodarka).</w:t>
      </w:r>
    </w:p>
    <w:p w14:paraId="1E760883" w14:textId="4CA3E3A2" w:rsidR="00726030" w:rsidRPr="001A747E" w:rsidRDefault="00C40204" w:rsidP="00325511">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lastRenderedPageBreak/>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Zamawiający przedłuża termin składania ofert i  zamieszcza informacje  o tym na stronie internetowej </w:t>
      </w:r>
      <w:hyperlink r:id="rId13" w:history="1">
        <w:r w:rsidRPr="0064218A">
          <w:rPr>
            <w:rStyle w:val="Hipercze"/>
            <w:rFonts w:ascii="Arial" w:hAnsi="Arial" w:cs="Arial"/>
            <w:bCs/>
            <w:color w:val="auto"/>
            <w:sz w:val="22"/>
            <w:szCs w:val="22"/>
          </w:rPr>
          <w:t>www.kolobrzeg.pl</w:t>
        </w:r>
      </w:hyperlink>
      <w:bookmarkStart w:id="20" w:name="_toc423"/>
      <w:bookmarkEnd w:id="20"/>
      <w:r w:rsidRPr="0064218A">
        <w:rPr>
          <w:rStyle w:val="Hipercze"/>
          <w:rFonts w:ascii="Arial" w:hAnsi="Arial" w:cs="Arial"/>
          <w:bCs/>
          <w:color w:val="auto"/>
          <w:sz w:val="22"/>
          <w:szCs w:val="22"/>
        </w:rPr>
        <w:t xml:space="preserve"> ( BIP – zakładka Gospodarka).</w:t>
      </w:r>
    </w:p>
    <w:p w14:paraId="03BD1624" w14:textId="77777777" w:rsidR="001A747E" w:rsidRPr="001A747E" w:rsidRDefault="001A747E" w:rsidP="001A747E">
      <w:pPr>
        <w:spacing w:before="120" w:after="120"/>
        <w:ind w:left="360"/>
        <w:jc w:val="both"/>
        <w:rPr>
          <w:rFonts w:ascii="Arial" w:hAnsi="Arial" w:cs="Arial"/>
          <w:sz w:val="22"/>
          <w:szCs w:val="22"/>
        </w:rPr>
      </w:pPr>
    </w:p>
    <w:p w14:paraId="463A65D3" w14:textId="77777777" w:rsidR="00F42CF9" w:rsidRPr="00ED7E5D" w:rsidRDefault="00923FA1" w:rsidP="00C467DC">
      <w:pPr>
        <w:pStyle w:val="Nagwek1"/>
        <w:numPr>
          <w:ilvl w:val="0"/>
          <w:numId w:val="18"/>
        </w:numPr>
        <w:suppressAutoHyphens/>
        <w:spacing w:before="120" w:after="120"/>
        <w:ind w:left="1077"/>
        <w:rPr>
          <w:sz w:val="24"/>
          <w:szCs w:val="24"/>
        </w:rPr>
      </w:pPr>
      <w:bookmarkStart w:id="21" w:name="_toc424"/>
      <w:bookmarkStart w:id="22" w:name="_Toc412451399"/>
      <w:bookmarkEnd w:id="21"/>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2"/>
    </w:p>
    <w:p w14:paraId="1019226F" w14:textId="5203DA56" w:rsidR="001A747E"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86078D">
        <w:rPr>
          <w:rFonts w:ascii="Arial" w:hAnsi="Arial" w:cs="Arial"/>
          <w:sz w:val="22"/>
          <w:szCs w:val="22"/>
        </w:rPr>
        <w:t xml:space="preserve"> </w:t>
      </w:r>
      <w:r w:rsidR="0086078D" w:rsidRPr="0086078D">
        <w:rPr>
          <w:rFonts w:ascii="Arial" w:hAnsi="Arial" w:cs="Arial"/>
          <w:b/>
          <w:sz w:val="22"/>
          <w:szCs w:val="22"/>
        </w:rPr>
        <w:t>4 października</w:t>
      </w:r>
      <w:r w:rsidR="004847FD">
        <w:rPr>
          <w:rFonts w:ascii="Arial" w:hAnsi="Arial" w:cs="Arial"/>
          <w:b/>
          <w:sz w:val="22"/>
          <w:szCs w:val="22"/>
        </w:rPr>
        <w:t xml:space="preserve"> </w:t>
      </w:r>
      <w:r w:rsidR="00C40204">
        <w:rPr>
          <w:rFonts w:ascii="Arial" w:hAnsi="Arial" w:cs="Arial"/>
          <w:b/>
          <w:bCs/>
          <w:sz w:val="22"/>
          <w:szCs w:val="22"/>
        </w:rPr>
        <w:t xml:space="preserve">2017r.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0086078D">
        <w:rPr>
          <w:rFonts w:ascii="Arial" w:hAnsi="Arial" w:cs="Arial"/>
          <w:sz w:val="22"/>
          <w:szCs w:val="22"/>
        </w:rPr>
        <w:t xml:space="preserve">                </w:t>
      </w:r>
      <w:bookmarkStart w:id="23" w:name="_GoBack"/>
      <w:bookmarkEnd w:id="23"/>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4" w:name="_toc428"/>
      <w:bookmarkStart w:id="25" w:name="_Toc412451400"/>
      <w:bookmarkEnd w:id="24"/>
    </w:p>
    <w:p w14:paraId="264200F0" w14:textId="77777777" w:rsidR="00E374D2" w:rsidRPr="001A747E" w:rsidRDefault="00E374D2" w:rsidP="001D2C0C">
      <w:pPr>
        <w:spacing w:before="120" w:after="120"/>
        <w:jc w:val="both"/>
        <w:rPr>
          <w:rFonts w:ascii="Arial" w:hAnsi="Arial" w:cs="Arial"/>
          <w:sz w:val="22"/>
          <w:szCs w:val="22"/>
        </w:rPr>
      </w:pPr>
    </w:p>
    <w:p w14:paraId="2FFD32E3" w14:textId="77777777" w:rsidR="0089793B" w:rsidRPr="00ED7E5D" w:rsidRDefault="00923FA1" w:rsidP="00C467DC">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5"/>
      <w:r w:rsidR="00C71BC1">
        <w:rPr>
          <w:sz w:val="24"/>
          <w:szCs w:val="24"/>
        </w:rPr>
        <w:t>ofert</w:t>
      </w:r>
    </w:p>
    <w:p w14:paraId="1F95F01B"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5628F3C7" w14:textId="77777777" w:rsidR="00F42CF9"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0E4D3B6B" w:rsidR="00F42CF9" w:rsidRPr="00902F78" w:rsidRDefault="00A02D7F"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firm</w:t>
      </w:r>
      <w:r w:rsidR="00233B80">
        <w:rPr>
          <w:rFonts w:ascii="Arial" w:hAnsi="Arial" w:cs="Arial"/>
          <w:sz w:val="22"/>
          <w:szCs w:val="22"/>
        </w:rPr>
        <w:t xml:space="preserve"> oraz adresów W</w:t>
      </w:r>
      <w:r w:rsidR="00B655BE" w:rsidRPr="00902F78">
        <w:rPr>
          <w:rFonts w:ascii="Arial" w:hAnsi="Arial" w:cs="Arial"/>
          <w:sz w:val="22"/>
          <w:szCs w:val="22"/>
        </w:rPr>
        <w:t xml:space="preserve">ykonawców, </w:t>
      </w:r>
      <w:r w:rsidRPr="00902F78">
        <w:rPr>
          <w:rFonts w:ascii="Arial" w:hAnsi="Arial" w:cs="Arial"/>
          <w:sz w:val="22"/>
          <w:szCs w:val="22"/>
        </w:rPr>
        <w:t>którzy złożyli oferty w terminie;</w:t>
      </w:r>
    </w:p>
    <w:p w14:paraId="019923A2" w14:textId="77777777" w:rsidR="00B655BE"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1FC43899"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E83701">
        <w:rPr>
          <w:rFonts w:ascii="Arial" w:hAnsi="Arial" w:cs="Arial"/>
          <w:b/>
          <w:sz w:val="22"/>
          <w:szCs w:val="22"/>
        </w:rPr>
        <w:t>6</w:t>
      </w:r>
      <w:r w:rsidRPr="007647D3">
        <w:rPr>
          <w:rFonts w:ascii="Arial" w:hAnsi="Arial" w:cs="Arial"/>
          <w:b/>
          <w:sz w:val="22"/>
          <w:szCs w:val="22"/>
        </w:rPr>
        <w:t xml:space="preserve"> do</w:t>
      </w:r>
      <w:r w:rsidR="00233B80">
        <w:rPr>
          <w:rFonts w:ascii="Arial" w:hAnsi="Arial" w:cs="Arial"/>
          <w:sz w:val="22"/>
          <w:szCs w:val="22"/>
        </w:rPr>
        <w:t xml:space="preserve"> SIWZ. W przypadku gdy W</w:t>
      </w:r>
      <w:r w:rsidRPr="007647D3">
        <w:rPr>
          <w:rFonts w:ascii="Arial" w:hAnsi="Arial" w:cs="Arial"/>
          <w:sz w:val="22"/>
          <w:szCs w:val="22"/>
        </w:rPr>
        <w:t>ykonawca przynależy do tej samej grupy kapitałowej przedstawia dowod</w:t>
      </w:r>
      <w:r w:rsidR="00233B80">
        <w:rPr>
          <w:rFonts w:ascii="Arial" w:hAnsi="Arial" w:cs="Arial"/>
          <w:sz w:val="22"/>
          <w:szCs w:val="22"/>
        </w:rPr>
        <w:t>y, że powiązania z innym W</w:t>
      </w:r>
      <w:r w:rsidRPr="007647D3">
        <w:rPr>
          <w:rFonts w:ascii="Arial" w:hAnsi="Arial" w:cs="Arial"/>
          <w:sz w:val="22"/>
          <w:szCs w:val="22"/>
        </w:rPr>
        <w:t xml:space="preserve">ykonawcą nie prowadzą do zakłócenia konkurencji w postępowaniu. </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77777777" w:rsidR="003C0E4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6D6BBED3" w14:textId="77777777" w:rsidR="003C2D34" w:rsidRDefault="00ED7E5D" w:rsidP="00C40204">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1D43C87C" w14:textId="77777777" w:rsidR="00726030" w:rsidRPr="00ED7E5D" w:rsidRDefault="00726030" w:rsidP="00325511">
      <w:pPr>
        <w:pStyle w:val="Bezodstpw"/>
        <w:tabs>
          <w:tab w:val="left" w:pos="284"/>
        </w:tabs>
        <w:rPr>
          <w:rFonts w:ascii="Arial" w:hAnsi="Arial" w:cs="Arial"/>
          <w:sz w:val="22"/>
          <w:szCs w:val="22"/>
        </w:rPr>
      </w:pPr>
    </w:p>
    <w:p w14:paraId="4BBBD085" w14:textId="77777777" w:rsidR="00F42CF9" w:rsidRPr="00B24610" w:rsidRDefault="00C23AD7" w:rsidP="00C467DC">
      <w:pPr>
        <w:pStyle w:val="Nagwek1"/>
        <w:numPr>
          <w:ilvl w:val="0"/>
          <w:numId w:val="18"/>
        </w:numPr>
        <w:spacing w:before="120" w:after="120"/>
        <w:rPr>
          <w:sz w:val="24"/>
          <w:szCs w:val="24"/>
        </w:rPr>
      </w:pPr>
      <w:bookmarkStart w:id="26" w:name="_Toc412451401"/>
      <w:r>
        <w:rPr>
          <w:sz w:val="24"/>
          <w:szCs w:val="24"/>
        </w:rPr>
        <w:t xml:space="preserve">Udzielenie </w:t>
      </w:r>
      <w:r w:rsidR="00923FA1" w:rsidRPr="00B63614">
        <w:rPr>
          <w:sz w:val="24"/>
          <w:szCs w:val="24"/>
        </w:rPr>
        <w:t>zamówienia</w:t>
      </w:r>
      <w:bookmarkEnd w:id="26"/>
    </w:p>
    <w:p w14:paraId="7F3B6E41" w14:textId="77777777" w:rsidR="00F42CF9" w:rsidRDefault="00923FA1" w:rsidP="00C467DC">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0F871677" w:rsidR="00F42CF9" w:rsidRPr="00902F78" w:rsidRDefault="00212A14" w:rsidP="00C467DC">
      <w:pPr>
        <w:numPr>
          <w:ilvl w:val="0"/>
          <w:numId w:val="41"/>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Zamawiający inf</w:t>
      </w:r>
      <w:r w:rsidR="00233B80">
        <w:rPr>
          <w:rFonts w:ascii="Arial" w:hAnsi="Arial" w:cs="Arial"/>
          <w:sz w:val="22"/>
          <w:szCs w:val="22"/>
        </w:rPr>
        <w:t>ormuje niezwłocznie wszystkich W</w:t>
      </w:r>
      <w:r w:rsidRPr="00902F78">
        <w:rPr>
          <w:rFonts w:ascii="Arial" w:hAnsi="Arial" w:cs="Arial"/>
          <w:sz w:val="22"/>
          <w:szCs w:val="22"/>
        </w:rPr>
        <w:t xml:space="preserve">ykonawców o: </w:t>
      </w:r>
    </w:p>
    <w:p w14:paraId="2C7E521A" w14:textId="4ABB2DF0" w:rsidR="00F42CF9" w:rsidRDefault="00F42CF9" w:rsidP="00B65546">
      <w:pPr>
        <w:pStyle w:val="Akapitzlist"/>
        <w:numPr>
          <w:ilvl w:val="0"/>
          <w:numId w:val="42"/>
        </w:numPr>
        <w:spacing w:before="120" w:after="120"/>
        <w:ind w:left="709" w:hanging="283"/>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sidR="00233B80">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w:t>
      </w:r>
      <w:r w:rsidR="00233B80">
        <w:rPr>
          <w:rFonts w:ascii="Arial" w:hAnsi="Arial" w:cs="Arial"/>
          <w:sz w:val="22"/>
          <w:szCs w:val="22"/>
        </w:rPr>
        <w:t>scami wykonywania działalności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05208012" w14:textId="10A2F33D" w:rsidR="00F42CF9" w:rsidRDefault="008C78B2" w:rsidP="00B65546">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65546">
        <w:rPr>
          <w:rFonts w:ascii="Arial" w:hAnsi="Arial" w:cs="Arial"/>
          <w:sz w:val="22"/>
          <w:szCs w:val="22"/>
        </w:rPr>
        <w:t xml:space="preserve">ykonawcach, którzy zostali wykluczeni, </w:t>
      </w:r>
    </w:p>
    <w:p w14:paraId="4ADDF719" w14:textId="5D9A9F40" w:rsidR="00F42CF9" w:rsidRDefault="008C78B2" w:rsidP="00B65546">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65546">
        <w:rPr>
          <w:rFonts w:ascii="Arial" w:hAnsi="Arial" w:cs="Arial"/>
          <w:sz w:val="22"/>
          <w:szCs w:val="22"/>
        </w:rPr>
        <w:t xml:space="preserve">ykonawcach, których oferty zostały odrzucone, powodach odrzucenia oferty, </w:t>
      </w:r>
      <w:r w:rsidR="00B65546">
        <w:rPr>
          <w:rFonts w:ascii="Arial" w:hAnsi="Arial" w:cs="Arial"/>
          <w:sz w:val="22"/>
          <w:szCs w:val="22"/>
        </w:rPr>
        <w:t xml:space="preserve">                </w:t>
      </w:r>
      <w:r w:rsidR="00F42CF9" w:rsidRPr="00B65546">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B65546" w:rsidRDefault="00F42CF9" w:rsidP="00B65546">
      <w:pPr>
        <w:pStyle w:val="Akapitzlist"/>
        <w:numPr>
          <w:ilvl w:val="0"/>
          <w:numId w:val="42"/>
        </w:numPr>
        <w:spacing w:before="120" w:after="120"/>
        <w:ind w:left="709" w:hanging="283"/>
        <w:jc w:val="both"/>
        <w:rPr>
          <w:rFonts w:ascii="Arial" w:hAnsi="Arial" w:cs="Arial"/>
          <w:sz w:val="22"/>
          <w:szCs w:val="22"/>
        </w:rPr>
      </w:pPr>
      <w:r w:rsidRPr="00B65546">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77777777" w:rsidR="00F42CF9" w:rsidRPr="009E4B0E" w:rsidRDefault="00212A14"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lastRenderedPageBreak/>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10C88419"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77806D60"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77777777" w:rsidR="00F42CF9" w:rsidRDefault="006B5AD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8154A46" w14:textId="77777777" w:rsidR="00F42CF9" w:rsidRPr="009E4B0E" w:rsidRDefault="006E7BA5"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3CF56B7" w14:textId="77777777" w:rsidR="006E7BA5" w:rsidRPr="00F42CF9" w:rsidRDefault="006E7BA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1D2C0C" w:rsidRDefault="00F438D0" w:rsidP="001D2C0C">
      <w:pPr>
        <w:spacing w:before="120" w:after="120"/>
        <w:jc w:val="both"/>
        <w:rPr>
          <w:rFonts w:ascii="Arial" w:hAnsi="Arial" w:cs="Arial"/>
          <w:sz w:val="22"/>
          <w:szCs w:val="22"/>
        </w:rPr>
      </w:pPr>
    </w:p>
    <w:p w14:paraId="0E640415" w14:textId="77777777" w:rsidR="00AC3080" w:rsidRPr="009E4B0E" w:rsidRDefault="00BC4A6F" w:rsidP="00C467DC">
      <w:pPr>
        <w:pStyle w:val="Nagwek1"/>
        <w:numPr>
          <w:ilvl w:val="0"/>
          <w:numId w:val="18"/>
        </w:numPr>
        <w:spacing w:before="120" w:after="120"/>
        <w:ind w:left="1077"/>
        <w:jc w:val="both"/>
        <w:rPr>
          <w:sz w:val="24"/>
          <w:szCs w:val="24"/>
        </w:rPr>
      </w:pPr>
      <w:bookmarkStart w:id="27"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7"/>
    </w:p>
    <w:p w14:paraId="2DFD61A3" w14:textId="77777777" w:rsidR="0089793B" w:rsidRPr="0089793B" w:rsidRDefault="0089793B" w:rsidP="0089793B"/>
    <w:p w14:paraId="6C97730B" w14:textId="77777777"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28" w:name="_toc493"/>
      <w:bookmarkEnd w:id="28"/>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14615C" w:rsidRPr="009E4B0E">
        <w:rPr>
          <w:rStyle w:val="Hipercze"/>
          <w:rFonts w:ascii="Arial" w:hAnsi="Arial" w:cs="Arial"/>
          <w:bCs/>
          <w:color w:val="auto"/>
          <w:sz w:val="22"/>
          <w:szCs w:val="22"/>
        </w:rPr>
        <w:t>( BIP – zakładka Gospodarka).</w:t>
      </w:r>
    </w:p>
    <w:p w14:paraId="09255C1E" w14:textId="77777777" w:rsid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9E4B0E">
        <w:rPr>
          <w:rFonts w:ascii="Arial" w:hAnsi="Arial" w:cs="Arial"/>
          <w:sz w:val="22"/>
          <w:szCs w:val="22"/>
        </w:rPr>
        <w:t xml:space="preserve"> </w:t>
      </w:r>
      <w:hyperlink r:id="rId17" w:history="1">
        <w:r w:rsidR="009E4B0E" w:rsidRPr="00A811D5">
          <w:rPr>
            <w:rStyle w:val="Hipercze"/>
            <w:rFonts w:ascii="Arial" w:hAnsi="Arial" w:cs="Arial"/>
            <w:sz w:val="22"/>
            <w:szCs w:val="22"/>
          </w:rPr>
          <w:t>a.muciek@um.kolobrzeg.pl</w:t>
        </w:r>
      </w:hyperlink>
    </w:p>
    <w:p w14:paraId="794BACC2" w14:textId="77777777"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672F81B7" w14:textId="77777777"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14615C" w:rsidRPr="009E4B0E">
        <w:rPr>
          <w:rStyle w:val="Hipercze"/>
          <w:rFonts w:ascii="Arial" w:hAnsi="Arial" w:cs="Arial"/>
          <w:bCs/>
          <w:color w:val="auto"/>
          <w:sz w:val="22"/>
          <w:szCs w:val="22"/>
        </w:rPr>
        <w:t>( BIP – zakładka Gospodarka</w:t>
      </w:r>
      <w:r w:rsidR="0014615C" w:rsidRPr="009E4B0E">
        <w:rPr>
          <w:rStyle w:val="Hipercze"/>
          <w:rFonts w:ascii="Arial" w:hAnsi="Arial" w:cs="Arial"/>
          <w:bCs/>
          <w:color w:val="auto"/>
          <w:sz w:val="22"/>
          <w:szCs w:val="22"/>
          <w:u w:val="none"/>
        </w:rPr>
        <w:t>)</w:t>
      </w:r>
      <w:r w:rsidR="00A40FE3" w:rsidRPr="009E4B0E">
        <w:rPr>
          <w:rStyle w:val="Hipercze"/>
          <w:rFonts w:ascii="Arial" w:hAnsi="Arial" w:cs="Arial"/>
          <w:bCs/>
          <w:color w:val="auto"/>
          <w:sz w:val="22"/>
          <w:szCs w:val="22"/>
          <w:u w:val="none"/>
        </w:rPr>
        <w:t xml:space="preserve"> oraz przekaże wykonawcom, którym przekazał SIWZ.</w:t>
      </w:r>
    </w:p>
    <w:p w14:paraId="24903168" w14:textId="77777777"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sidR="007F46F0">
        <w:rPr>
          <w:rFonts w:ascii="Arial" w:hAnsi="Arial" w:cs="Arial"/>
          <w:sz w:val="22"/>
          <w:szCs w:val="22"/>
        </w:rPr>
        <w:t xml:space="preserve">                    </w:t>
      </w:r>
      <w:r w:rsidRPr="009E4B0E">
        <w:rPr>
          <w:rFonts w:ascii="Arial" w:hAnsi="Arial" w:cs="Arial"/>
          <w:sz w:val="22"/>
          <w:szCs w:val="22"/>
        </w:rPr>
        <w:t>o którym mo</w:t>
      </w:r>
      <w:r w:rsidR="003C0E49" w:rsidRPr="009E4B0E">
        <w:rPr>
          <w:rFonts w:ascii="Arial" w:hAnsi="Arial" w:cs="Arial"/>
          <w:sz w:val="22"/>
          <w:szCs w:val="22"/>
        </w:rPr>
        <w:t>wa w art. 26 ust. 3 ustawy PZP).</w:t>
      </w:r>
    </w:p>
    <w:p w14:paraId="4AC43A26" w14:textId="77777777"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7F46F0">
        <w:rPr>
          <w:rFonts w:ascii="Arial" w:hAnsi="Arial" w:cs="Arial"/>
          <w:sz w:val="22"/>
          <w:szCs w:val="22"/>
        </w:rPr>
        <w:t xml:space="preserve"> </w:t>
      </w:r>
      <w:r w:rsidRPr="00B63614">
        <w:rPr>
          <w:rFonts w:ascii="Arial" w:hAnsi="Arial" w:cs="Arial"/>
          <w:sz w:val="22"/>
          <w:szCs w:val="22"/>
        </w:rPr>
        <w:t>w celu wyjaśnienia wątpliwości dotyczących SIWZ.</w:t>
      </w:r>
    </w:p>
    <w:p w14:paraId="0936E253" w14:textId="2D901E00"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lastRenderedPageBreak/>
        <w:t xml:space="preserve">Osobą uprawnioną do bezpośredniego kontaktowania się z Wykonawcami jest </w:t>
      </w:r>
      <w:r w:rsidR="00B65546">
        <w:rPr>
          <w:rFonts w:ascii="Arial" w:hAnsi="Arial" w:cs="Arial"/>
          <w:sz w:val="22"/>
          <w:szCs w:val="22"/>
        </w:rPr>
        <w:t xml:space="preserve">Główny Specjalista </w:t>
      </w:r>
      <w:r w:rsidR="009E4B0E" w:rsidRPr="009E4B0E">
        <w:rPr>
          <w:rFonts w:ascii="Arial" w:hAnsi="Arial" w:cs="Arial"/>
          <w:sz w:val="22"/>
          <w:szCs w:val="22"/>
        </w:rPr>
        <w:t>ds. z</w:t>
      </w:r>
      <w:r w:rsidR="00C51787">
        <w:rPr>
          <w:rFonts w:ascii="Arial" w:hAnsi="Arial" w:cs="Arial"/>
          <w:sz w:val="22"/>
          <w:szCs w:val="22"/>
        </w:rPr>
        <w:t xml:space="preserve">ieleni Aleksandra </w:t>
      </w:r>
      <w:proofErr w:type="spellStart"/>
      <w:r w:rsidR="00C51787">
        <w:rPr>
          <w:rFonts w:ascii="Arial" w:hAnsi="Arial" w:cs="Arial"/>
          <w:sz w:val="22"/>
          <w:szCs w:val="22"/>
        </w:rPr>
        <w:t>Muciek</w:t>
      </w:r>
      <w:proofErr w:type="spellEnd"/>
      <w:r w:rsidR="00C51787">
        <w:rPr>
          <w:rFonts w:ascii="Arial" w:hAnsi="Arial" w:cs="Arial"/>
          <w:sz w:val="22"/>
          <w:szCs w:val="22"/>
        </w:rPr>
        <w:t xml:space="preserve"> fax</w:t>
      </w:r>
      <w:r w:rsidR="009E4B0E" w:rsidRPr="009E4B0E">
        <w:rPr>
          <w:rFonts w:ascii="Arial" w:hAnsi="Arial" w:cs="Arial"/>
          <w:sz w:val="22"/>
          <w:szCs w:val="22"/>
        </w:rPr>
        <w:t>. (</w:t>
      </w:r>
      <w:r w:rsidR="009E4B0E">
        <w:rPr>
          <w:rFonts w:ascii="Arial" w:hAnsi="Arial" w:cs="Arial"/>
          <w:sz w:val="22"/>
          <w:szCs w:val="22"/>
        </w:rPr>
        <w:t>94) 35</w:t>
      </w:r>
      <w:r w:rsidR="00C51787">
        <w:rPr>
          <w:rFonts w:ascii="Arial" w:hAnsi="Arial" w:cs="Arial"/>
          <w:sz w:val="22"/>
          <w:szCs w:val="22"/>
        </w:rPr>
        <w:t xml:space="preserve"> 51 623</w:t>
      </w:r>
      <w:r w:rsidR="009E4B0E">
        <w:rPr>
          <w:rFonts w:ascii="Arial" w:hAnsi="Arial" w:cs="Arial"/>
          <w:sz w:val="22"/>
          <w:szCs w:val="22"/>
        </w:rPr>
        <w:t xml:space="preserve"> </w:t>
      </w:r>
      <w:r w:rsidR="009E4B0E" w:rsidRPr="009E4B0E">
        <w:rPr>
          <w:rFonts w:ascii="Arial" w:hAnsi="Arial" w:cs="Arial"/>
          <w:sz w:val="22"/>
          <w:szCs w:val="22"/>
        </w:rPr>
        <w:t>, e-mail</w:t>
      </w:r>
      <w:r w:rsidR="009E4B0E">
        <w:rPr>
          <w:rFonts w:ascii="Arial" w:hAnsi="Arial" w:cs="Arial"/>
          <w:color w:val="FF0000"/>
          <w:sz w:val="22"/>
          <w:szCs w:val="22"/>
        </w:rPr>
        <w:t xml:space="preserve"> </w:t>
      </w:r>
      <w:r w:rsidR="00FB43A6" w:rsidRPr="0064218A">
        <w:rPr>
          <w:rFonts w:ascii="Arial" w:hAnsi="Arial" w:cs="Arial"/>
          <w:sz w:val="22"/>
          <w:szCs w:val="22"/>
        </w:rPr>
        <w:t>a.muciek@um.kolobrz</w:t>
      </w:r>
      <w:r w:rsidR="00FB43A6">
        <w:rPr>
          <w:rFonts w:ascii="Arial" w:hAnsi="Arial" w:cs="Arial"/>
          <w:sz w:val="22"/>
          <w:szCs w:val="22"/>
        </w:rPr>
        <w:t>e</w:t>
      </w:r>
      <w:r w:rsidR="00FB43A6" w:rsidRPr="0064218A">
        <w:rPr>
          <w:rFonts w:ascii="Arial" w:hAnsi="Arial" w:cs="Arial"/>
          <w:sz w:val="22"/>
          <w:szCs w:val="22"/>
        </w:rPr>
        <w:t>g.pl</w:t>
      </w:r>
    </w:p>
    <w:p w14:paraId="19954C04"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F70384A" w14:textId="77777777"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5A894543" w14:textId="58EFB726" w:rsidR="00726030" w:rsidRPr="00E374D2" w:rsidRDefault="00C32A4F" w:rsidP="00E374D2">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Umieszczane przez Zamawiającego na stronie internetowej odpowiedzi na zapytania wykonawców czy modyfikacja SIWZ będą stanowiły jej integralną część</w:t>
      </w:r>
      <w:r w:rsidR="008C78B2">
        <w:rPr>
          <w:rFonts w:ascii="Arial" w:hAnsi="Arial" w:cs="Arial"/>
          <w:sz w:val="22"/>
          <w:szCs w:val="22"/>
        </w:rPr>
        <w:t xml:space="preserve"> i będą wiążące dla wszystkich W</w:t>
      </w:r>
      <w:r w:rsidRPr="0027609E">
        <w:rPr>
          <w:rFonts w:ascii="Arial" w:hAnsi="Arial" w:cs="Arial"/>
          <w:sz w:val="22"/>
          <w:szCs w:val="22"/>
        </w:rPr>
        <w:t xml:space="preserve">ykonawców biorących udział w postępowaniu. </w:t>
      </w:r>
    </w:p>
    <w:p w14:paraId="3DBD0C0E" w14:textId="17DA8139" w:rsidR="00E374D2" w:rsidRPr="008C78B2" w:rsidRDefault="007F46F0" w:rsidP="00E374D2">
      <w:pPr>
        <w:pStyle w:val="Nagwek1"/>
        <w:numPr>
          <w:ilvl w:val="0"/>
          <w:numId w:val="18"/>
        </w:numPr>
        <w:tabs>
          <w:tab w:val="left" w:pos="5400"/>
        </w:tabs>
        <w:suppressAutoHyphens/>
        <w:spacing w:before="120" w:after="120"/>
        <w:jc w:val="both"/>
        <w:rPr>
          <w:sz w:val="24"/>
          <w:szCs w:val="24"/>
        </w:rPr>
      </w:pPr>
      <w:bookmarkStart w:id="29" w:name="_toc504"/>
      <w:bookmarkStart w:id="30" w:name="_Toc412451404"/>
      <w:bookmarkEnd w:id="29"/>
      <w:r w:rsidRPr="00EA0F7C">
        <w:rPr>
          <w:sz w:val="24"/>
          <w:szCs w:val="24"/>
        </w:rPr>
        <w:t>Wymagania dotyczące zabezpieczenia należytego wykonania umowy</w:t>
      </w:r>
      <w:bookmarkEnd w:id="30"/>
      <w:r w:rsidRPr="00EA0F7C">
        <w:rPr>
          <w:sz w:val="24"/>
          <w:szCs w:val="24"/>
        </w:rPr>
        <w:t xml:space="preserve"> </w:t>
      </w:r>
    </w:p>
    <w:p w14:paraId="228BB7DD"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Pr="0064218A">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65195F91"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1974260E"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Pr="0064218A">
        <w:rPr>
          <w:rFonts w:ascii="Arial" w:hAnsi="Arial" w:cs="Arial"/>
          <w:i/>
          <w:sz w:val="22"/>
          <w:szCs w:val="22"/>
        </w:rPr>
        <w:t>Dz.U. z 2016r. poz. 359</w:t>
      </w:r>
      <w:r w:rsidRPr="0064218A">
        <w:rPr>
          <w:rFonts w:ascii="Arial" w:hAnsi="Arial" w:cs="Arial"/>
          <w:sz w:val="22"/>
          <w:szCs w:val="22"/>
        </w:rPr>
        <w:t>).</w:t>
      </w:r>
    </w:p>
    <w:p w14:paraId="17E49B8A"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82FB64E"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wnoszone w pieniądzu wykonawca wpłaca przelewem na poniżej wskazany rachunek bankowy: </w:t>
      </w:r>
      <w:r w:rsidRPr="00F42CF9">
        <w:rPr>
          <w:rFonts w:ascii="Arial" w:hAnsi="Arial" w:cs="Arial"/>
          <w:b/>
          <w:sz w:val="22"/>
          <w:szCs w:val="22"/>
        </w:rPr>
        <w:t>Bank PKO BP S.A. w Warszawie: 93 1020 2791 0000 7102 0228 1574</w:t>
      </w:r>
    </w:p>
    <w:p w14:paraId="19719885"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wniesienia wadium w pieniądzu wykonawca może wyrazić zgodę na zaliczenie tej kwoty wadium na poczet zabezpieczenia.</w:t>
      </w:r>
    </w:p>
    <w:p w14:paraId="35F4D30D"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892321A"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5F33067C" w14:textId="4FD317B0" w:rsidR="00726030" w:rsidRPr="00E374D2" w:rsidRDefault="007F46F0" w:rsidP="00726030">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3C161400" w14:textId="77777777" w:rsidR="00E374D2" w:rsidRDefault="00E374D2" w:rsidP="00E374D2">
      <w:pPr>
        <w:pStyle w:val="Akapitzlist"/>
        <w:suppressAutoHyphens/>
        <w:spacing w:before="120" w:after="120"/>
        <w:ind w:left="360"/>
        <w:jc w:val="both"/>
        <w:rPr>
          <w:rFonts w:ascii="Arial" w:hAnsi="Arial" w:cs="Arial"/>
          <w:sz w:val="22"/>
          <w:szCs w:val="22"/>
        </w:rPr>
      </w:pPr>
    </w:p>
    <w:p w14:paraId="360A21BC" w14:textId="77777777" w:rsidR="00E374D2" w:rsidRPr="004847FD" w:rsidRDefault="00E374D2" w:rsidP="00E374D2">
      <w:pPr>
        <w:pStyle w:val="Akapitzlist"/>
        <w:suppressAutoHyphens/>
        <w:spacing w:before="120" w:after="120"/>
        <w:ind w:left="360"/>
        <w:jc w:val="both"/>
        <w:rPr>
          <w:rFonts w:ascii="Arial" w:hAnsi="Arial" w:cs="Arial"/>
          <w:i/>
          <w:color w:val="FF0000"/>
          <w:sz w:val="22"/>
          <w:szCs w:val="22"/>
        </w:rPr>
      </w:pPr>
    </w:p>
    <w:p w14:paraId="4001245C" w14:textId="77777777" w:rsidR="0089793B" w:rsidRPr="008252B2" w:rsidRDefault="00E16430" w:rsidP="00C467DC">
      <w:pPr>
        <w:pStyle w:val="Nagwek1"/>
        <w:numPr>
          <w:ilvl w:val="0"/>
          <w:numId w:val="18"/>
        </w:numPr>
        <w:tabs>
          <w:tab w:val="left" w:pos="5400"/>
        </w:tabs>
        <w:suppressAutoHyphens/>
        <w:spacing w:before="120" w:after="120"/>
        <w:ind w:left="107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5B38FBFB" w14:textId="588B4B1B" w:rsidR="008252B2" w:rsidRDefault="008252B2" w:rsidP="008252B2">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Pr="00184236">
        <w:rPr>
          <w:rFonts w:ascii="Arial" w:hAnsi="Arial" w:cs="Arial"/>
          <w:sz w:val="22"/>
          <w:szCs w:val="22"/>
        </w:rPr>
        <w:t xml:space="preserve"> </w:t>
      </w:r>
      <w:r>
        <w:rPr>
          <w:rFonts w:ascii="Arial" w:hAnsi="Arial" w:cs="Arial"/>
          <w:sz w:val="22"/>
          <w:szCs w:val="22"/>
        </w:rPr>
        <w:t>d</w:t>
      </w:r>
      <w:r w:rsidRPr="004F4AE7">
        <w:rPr>
          <w:rFonts w:ascii="Arial" w:hAnsi="Arial" w:cs="Arial"/>
          <w:sz w:val="22"/>
          <w:szCs w:val="22"/>
        </w:rPr>
        <w:t xml:space="preserve">la </w:t>
      </w:r>
      <w:r w:rsidR="00B65546">
        <w:rPr>
          <w:rFonts w:ascii="Arial" w:hAnsi="Arial" w:cs="Arial"/>
          <w:sz w:val="22"/>
          <w:szCs w:val="22"/>
        </w:rPr>
        <w:t xml:space="preserve">każdej </w:t>
      </w:r>
      <w:r w:rsidRPr="004F4AE7">
        <w:rPr>
          <w:rFonts w:ascii="Arial" w:hAnsi="Arial" w:cs="Arial"/>
          <w:sz w:val="22"/>
          <w:szCs w:val="22"/>
        </w:rPr>
        <w:t>Części zamówienia</w:t>
      </w:r>
      <w:r>
        <w:rPr>
          <w:rFonts w:ascii="Arial" w:hAnsi="Arial" w:cs="Arial"/>
          <w:sz w:val="22"/>
          <w:szCs w:val="22"/>
        </w:rPr>
        <w:t>,</w:t>
      </w:r>
      <w:r w:rsidRPr="004F4AE7">
        <w:rPr>
          <w:rFonts w:ascii="Arial" w:hAnsi="Arial" w:cs="Arial"/>
          <w:sz w:val="22"/>
          <w:szCs w:val="22"/>
        </w:rPr>
        <w:t xml:space="preserve"> uwierzytelnione kopie </w:t>
      </w:r>
      <w:r>
        <w:rPr>
          <w:rFonts w:ascii="Arial" w:hAnsi="Arial" w:cs="Arial"/>
          <w:sz w:val="22"/>
          <w:szCs w:val="22"/>
        </w:rPr>
        <w:t>dokumentów</w:t>
      </w:r>
      <w:r w:rsidRPr="004F4AE7">
        <w:rPr>
          <w:rFonts w:ascii="Arial" w:hAnsi="Arial" w:cs="Arial"/>
          <w:sz w:val="22"/>
          <w:szCs w:val="22"/>
        </w:rPr>
        <w:t xml:space="preserve"> potwierdzających </w:t>
      </w:r>
      <w:r w:rsidR="00B65546">
        <w:rPr>
          <w:rFonts w:ascii="Arial" w:hAnsi="Arial" w:cs="Arial"/>
          <w:sz w:val="22"/>
          <w:szCs w:val="22"/>
        </w:rPr>
        <w:t>średnie/</w:t>
      </w:r>
      <w:r w:rsidRPr="004F4AE7">
        <w:rPr>
          <w:rFonts w:ascii="Arial" w:hAnsi="Arial" w:cs="Arial"/>
          <w:sz w:val="22"/>
          <w:szCs w:val="22"/>
        </w:rPr>
        <w:t>wyższe</w:t>
      </w:r>
      <w:r>
        <w:rPr>
          <w:rFonts w:ascii="Arial" w:hAnsi="Arial" w:cs="Arial"/>
          <w:sz w:val="22"/>
          <w:szCs w:val="22"/>
        </w:rPr>
        <w:t xml:space="preserve"> </w:t>
      </w:r>
      <w:r w:rsidRPr="004F4AE7">
        <w:rPr>
          <w:rFonts w:ascii="Arial" w:hAnsi="Arial" w:cs="Arial"/>
          <w:sz w:val="22"/>
          <w:szCs w:val="22"/>
        </w:rPr>
        <w:t xml:space="preserve">wykształcenie </w:t>
      </w:r>
      <w:r>
        <w:rPr>
          <w:rFonts w:ascii="Arial" w:hAnsi="Arial" w:cs="Arial"/>
          <w:sz w:val="22"/>
          <w:szCs w:val="22"/>
        </w:rPr>
        <w:t>w kierunku ogrodnictwa lub architektury</w:t>
      </w:r>
      <w:r w:rsidRPr="004F4AE7">
        <w:rPr>
          <w:rFonts w:ascii="Arial" w:hAnsi="Arial" w:cs="Arial"/>
          <w:sz w:val="22"/>
          <w:szCs w:val="22"/>
        </w:rPr>
        <w:t xml:space="preserve"> k</w:t>
      </w:r>
      <w:r>
        <w:rPr>
          <w:rFonts w:ascii="Arial" w:hAnsi="Arial" w:cs="Arial"/>
          <w:sz w:val="22"/>
          <w:szCs w:val="22"/>
        </w:rPr>
        <w:t xml:space="preserve">rajobrazu </w:t>
      </w:r>
      <w:r w:rsidR="00B65546">
        <w:rPr>
          <w:rFonts w:ascii="Arial" w:hAnsi="Arial" w:cs="Arial"/>
          <w:sz w:val="22"/>
          <w:szCs w:val="22"/>
        </w:rPr>
        <w:t>dla osoby</w:t>
      </w:r>
      <w:r>
        <w:rPr>
          <w:rFonts w:ascii="Arial" w:hAnsi="Arial" w:cs="Arial"/>
          <w:sz w:val="22"/>
          <w:szCs w:val="22"/>
        </w:rPr>
        <w:t xml:space="preserve"> kie</w:t>
      </w:r>
      <w:r w:rsidR="00B65546">
        <w:rPr>
          <w:rFonts w:ascii="Arial" w:hAnsi="Arial" w:cs="Arial"/>
          <w:sz w:val="22"/>
          <w:szCs w:val="22"/>
        </w:rPr>
        <w:t>rującej i nadzorującej</w:t>
      </w:r>
      <w:r>
        <w:rPr>
          <w:rFonts w:ascii="Arial" w:hAnsi="Arial" w:cs="Arial"/>
          <w:sz w:val="22"/>
          <w:szCs w:val="22"/>
        </w:rPr>
        <w:t xml:space="preserve"> realizację da</w:t>
      </w:r>
      <w:r w:rsidR="001D2C0C">
        <w:rPr>
          <w:rFonts w:ascii="Arial" w:hAnsi="Arial" w:cs="Arial"/>
          <w:sz w:val="22"/>
          <w:szCs w:val="22"/>
        </w:rPr>
        <w:t>nej część przedmiotu zamówienia.</w:t>
      </w:r>
    </w:p>
    <w:p w14:paraId="5E14A861" w14:textId="26D90F0E" w:rsidR="00BE05C5" w:rsidRDefault="00BE05C5" w:rsidP="00BE05C5">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1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2214E71" w14:textId="77777777" w:rsidR="00F16326" w:rsidRPr="005715DF" w:rsidRDefault="00F16326" w:rsidP="00300328">
      <w:pPr>
        <w:suppressAutoHyphens/>
        <w:spacing w:before="120" w:after="120"/>
        <w:jc w:val="both"/>
        <w:rPr>
          <w:rFonts w:ascii="Arial" w:hAnsi="Arial" w:cs="Arial"/>
          <w:i/>
          <w:sz w:val="22"/>
          <w:szCs w:val="22"/>
        </w:rPr>
      </w:pPr>
    </w:p>
    <w:p w14:paraId="02CB33CD" w14:textId="77777777" w:rsidR="0089793B" w:rsidRPr="0027609E" w:rsidRDefault="004A2062" w:rsidP="00C467DC">
      <w:pPr>
        <w:pStyle w:val="Nagwek1"/>
        <w:numPr>
          <w:ilvl w:val="0"/>
          <w:numId w:val="18"/>
        </w:numPr>
        <w:tabs>
          <w:tab w:val="left" w:pos="5400"/>
        </w:tabs>
        <w:suppressAutoHyphens/>
        <w:spacing w:before="120" w:after="120"/>
        <w:ind w:left="1077"/>
        <w:jc w:val="both"/>
        <w:rPr>
          <w:sz w:val="24"/>
          <w:szCs w:val="24"/>
        </w:rPr>
      </w:pPr>
      <w:r w:rsidRPr="0027609E">
        <w:rPr>
          <w:sz w:val="24"/>
          <w:szCs w:val="24"/>
        </w:rPr>
        <w:t>Pouczenie o środkach ochrony prawnej</w:t>
      </w:r>
      <w:r w:rsidR="0062794F" w:rsidRPr="0027609E">
        <w:rPr>
          <w:sz w:val="24"/>
          <w:szCs w:val="24"/>
        </w:rPr>
        <w:t xml:space="preserve"> przysługujących wykonawcy w toku postępowania o udzielenie zamówienia</w:t>
      </w:r>
    </w:p>
    <w:p w14:paraId="488EDE91" w14:textId="77777777" w:rsidR="006E7D92" w:rsidRPr="006E7D92" w:rsidRDefault="006E7D92" w:rsidP="006E7D92"/>
    <w:p w14:paraId="2BFD4921" w14:textId="77777777" w:rsidR="00E16430" w:rsidRDefault="00E16430" w:rsidP="00C467DC">
      <w:pPr>
        <w:pStyle w:val="Tematkomentarza"/>
        <w:numPr>
          <w:ilvl w:val="0"/>
          <w:numId w:val="13"/>
        </w:numPr>
        <w:spacing w:before="120" w:after="120"/>
        <w:jc w:val="both"/>
        <w:rPr>
          <w:rFonts w:ascii="Arial" w:hAnsi="Arial" w:cs="Arial"/>
          <w:b w:val="0"/>
          <w:bCs w:val="0"/>
          <w:sz w:val="22"/>
          <w:szCs w:val="22"/>
        </w:rPr>
      </w:pPr>
      <w:r w:rsidRPr="00B636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EEB4969" w14:textId="77777777" w:rsidR="00E16430" w:rsidRPr="0027609E" w:rsidRDefault="00E16430" w:rsidP="00C467DC">
      <w:pPr>
        <w:numPr>
          <w:ilvl w:val="0"/>
          <w:numId w:val="13"/>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4151A45" w14:textId="77777777" w:rsidR="00806A64" w:rsidRDefault="00806A64" w:rsidP="0089793B">
      <w:pPr>
        <w:suppressAutoHyphens/>
        <w:spacing w:before="120" w:after="120"/>
        <w:ind w:left="357"/>
        <w:jc w:val="both"/>
        <w:rPr>
          <w:rFonts w:ascii="Arial" w:hAnsi="Arial" w:cs="Arial"/>
          <w:sz w:val="22"/>
          <w:szCs w:val="22"/>
        </w:rPr>
      </w:pPr>
    </w:p>
    <w:p w14:paraId="34349427" w14:textId="77777777" w:rsidR="006E7D92" w:rsidRDefault="00E16430" w:rsidP="00C467DC">
      <w:pPr>
        <w:pStyle w:val="Nagwek1"/>
        <w:numPr>
          <w:ilvl w:val="0"/>
          <w:numId w:val="18"/>
        </w:numPr>
        <w:tabs>
          <w:tab w:val="left" w:pos="5400"/>
        </w:tabs>
        <w:suppressAutoHyphens/>
        <w:spacing w:before="120" w:after="120"/>
        <w:jc w:val="both"/>
        <w:rPr>
          <w:sz w:val="24"/>
          <w:szCs w:val="24"/>
        </w:rPr>
      </w:pPr>
      <w:bookmarkStart w:id="31" w:name="_toc522"/>
      <w:bookmarkStart w:id="32" w:name="_Toc412451405"/>
      <w:bookmarkEnd w:id="31"/>
      <w:r w:rsidRPr="0027609E">
        <w:rPr>
          <w:sz w:val="24"/>
          <w:szCs w:val="24"/>
        </w:rPr>
        <w:t xml:space="preserve">Istotne </w:t>
      </w:r>
      <w:bookmarkEnd w:id="32"/>
      <w:r w:rsidR="007D2F7C" w:rsidRPr="0027609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49C2D04" w14:textId="77777777" w:rsidR="008C78B2" w:rsidRPr="008C78B2" w:rsidRDefault="008C78B2" w:rsidP="008C78B2"/>
    <w:p w14:paraId="60246BAA"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6DDBD752"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sidR="008C78B2">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5BD75A44"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w:t>
      </w:r>
      <w:r w:rsidR="008C78B2">
        <w:rPr>
          <w:rFonts w:ascii="Arial" w:hAnsi="Arial" w:cs="Arial"/>
          <w:sz w:val="22"/>
          <w:szCs w:val="22"/>
        </w:rPr>
        <w:t>mawiający żąda wskazania przez W</w:t>
      </w:r>
      <w:r w:rsidRPr="00136AAA">
        <w:rPr>
          <w:rFonts w:ascii="Arial" w:hAnsi="Arial" w:cs="Arial"/>
          <w:sz w:val="22"/>
          <w:szCs w:val="22"/>
        </w:rPr>
        <w:t>ykonawcę części zamówienia, które</w:t>
      </w:r>
      <w:r w:rsidR="003F6EB2">
        <w:rPr>
          <w:rFonts w:ascii="Arial" w:hAnsi="Arial" w:cs="Arial"/>
          <w:sz w:val="22"/>
          <w:szCs w:val="22"/>
        </w:rPr>
        <w:t>j wykonanie zamierza powierzyć P</w:t>
      </w:r>
      <w:r w:rsidRPr="00136AAA">
        <w:rPr>
          <w:rFonts w:ascii="Arial" w:hAnsi="Arial" w:cs="Arial"/>
          <w:sz w:val="22"/>
          <w:szCs w:val="22"/>
        </w:rPr>
        <w:t>odwykonawcy</w:t>
      </w:r>
      <w:r w:rsidR="00263DB7" w:rsidRPr="00136AAA">
        <w:rPr>
          <w:rFonts w:ascii="Arial" w:hAnsi="Arial" w:cs="Arial"/>
          <w:sz w:val="22"/>
          <w:szCs w:val="22"/>
        </w:rPr>
        <w:t>/om</w:t>
      </w:r>
      <w:r w:rsidR="00AC223F" w:rsidRPr="00136AAA">
        <w:rPr>
          <w:rFonts w:ascii="Arial" w:hAnsi="Arial" w:cs="Arial"/>
          <w:sz w:val="22"/>
          <w:szCs w:val="22"/>
        </w:rPr>
        <w:t xml:space="preserve"> </w:t>
      </w:r>
      <w:r w:rsidR="003F6EB2">
        <w:rPr>
          <w:rFonts w:ascii="Arial" w:hAnsi="Arial" w:cs="Arial"/>
          <w:sz w:val="22"/>
          <w:szCs w:val="22"/>
        </w:rPr>
        <w:t>i podania przez Wykonawcę firm P</w:t>
      </w:r>
      <w:r w:rsidR="00AC223F" w:rsidRPr="00136AAA">
        <w:rPr>
          <w:rFonts w:ascii="Arial" w:hAnsi="Arial" w:cs="Arial"/>
          <w:sz w:val="22"/>
          <w:szCs w:val="22"/>
        </w:rPr>
        <w:t>odwykonawc</w:t>
      </w:r>
      <w:r w:rsidR="00263DB7" w:rsidRPr="00136AAA">
        <w:rPr>
          <w:rFonts w:ascii="Arial" w:hAnsi="Arial" w:cs="Arial"/>
          <w:sz w:val="22"/>
          <w:szCs w:val="22"/>
        </w:rPr>
        <w:t>y/</w:t>
      </w:r>
      <w:r w:rsidR="00AC223F" w:rsidRPr="00136AAA">
        <w:rPr>
          <w:rFonts w:ascii="Arial" w:hAnsi="Arial" w:cs="Arial"/>
          <w:sz w:val="22"/>
          <w:szCs w:val="22"/>
        </w:rPr>
        <w:t>ów.</w:t>
      </w:r>
    </w:p>
    <w:p w14:paraId="28223B48" w14:textId="1CB79EED" w:rsidR="00E16430"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 xml:space="preserve">Zamawiający nie określa zakresu obowiązkowego osobistego wykonania </w:t>
      </w:r>
      <w:r w:rsidR="003F6EB2">
        <w:rPr>
          <w:rFonts w:ascii="Arial" w:hAnsi="Arial" w:cs="Arial"/>
          <w:sz w:val="22"/>
          <w:szCs w:val="22"/>
        </w:rPr>
        <w:t>przez W</w:t>
      </w:r>
      <w:r w:rsidRPr="00136AAA">
        <w:rPr>
          <w:rFonts w:ascii="Arial" w:hAnsi="Arial" w:cs="Arial"/>
          <w:sz w:val="22"/>
          <w:szCs w:val="22"/>
        </w:rPr>
        <w:t>ykonawcę kluczowych części zamówienia.</w:t>
      </w:r>
    </w:p>
    <w:p w14:paraId="444905A8" w14:textId="77777777" w:rsidR="0089793B" w:rsidRDefault="0089793B" w:rsidP="0089793B">
      <w:pPr>
        <w:spacing w:before="120" w:after="120"/>
        <w:ind w:left="357"/>
        <w:jc w:val="both"/>
        <w:rPr>
          <w:rFonts w:ascii="Arial" w:hAnsi="Arial" w:cs="Arial"/>
          <w:color w:val="FF0000"/>
          <w:sz w:val="22"/>
          <w:szCs w:val="22"/>
        </w:rPr>
      </w:pPr>
    </w:p>
    <w:p w14:paraId="6677CCF7" w14:textId="77777777" w:rsidR="008C78B2" w:rsidRDefault="008C78B2" w:rsidP="0089793B">
      <w:pPr>
        <w:spacing w:before="120" w:after="120"/>
        <w:ind w:left="357"/>
        <w:jc w:val="both"/>
        <w:rPr>
          <w:rFonts w:ascii="Arial" w:hAnsi="Arial" w:cs="Arial"/>
          <w:color w:val="FF0000"/>
          <w:sz w:val="22"/>
          <w:szCs w:val="22"/>
        </w:rPr>
      </w:pPr>
    </w:p>
    <w:p w14:paraId="1CFF09C2" w14:textId="77777777" w:rsidR="008C78B2" w:rsidRPr="0089793B" w:rsidRDefault="008C78B2" w:rsidP="0089793B">
      <w:pPr>
        <w:spacing w:before="120" w:after="120"/>
        <w:ind w:left="357"/>
        <w:jc w:val="both"/>
        <w:rPr>
          <w:rFonts w:ascii="Arial" w:hAnsi="Arial" w:cs="Arial"/>
          <w:color w:val="FF0000"/>
          <w:sz w:val="22"/>
          <w:szCs w:val="22"/>
        </w:rPr>
      </w:pPr>
    </w:p>
    <w:p w14:paraId="406AE954" w14:textId="77777777" w:rsidR="0089793B" w:rsidRPr="008252B2" w:rsidRDefault="00923FA1" w:rsidP="00C467DC">
      <w:pPr>
        <w:pStyle w:val="Nagwek1"/>
        <w:numPr>
          <w:ilvl w:val="0"/>
          <w:numId w:val="18"/>
        </w:numPr>
        <w:tabs>
          <w:tab w:val="left" w:pos="5400"/>
        </w:tabs>
        <w:spacing w:before="120" w:after="120"/>
        <w:ind w:left="1077"/>
        <w:rPr>
          <w:sz w:val="24"/>
          <w:szCs w:val="24"/>
        </w:rPr>
      </w:pPr>
      <w:bookmarkStart w:id="33" w:name="_Toc412451408"/>
      <w:r w:rsidRPr="00B63614">
        <w:rPr>
          <w:sz w:val="24"/>
          <w:szCs w:val="24"/>
        </w:rPr>
        <w:lastRenderedPageBreak/>
        <w:t xml:space="preserve">Załączniki do </w:t>
      </w:r>
      <w:r w:rsidR="00542F2D" w:rsidRPr="00B63614">
        <w:rPr>
          <w:sz w:val="24"/>
          <w:szCs w:val="24"/>
        </w:rPr>
        <w:t>SIWZ</w:t>
      </w:r>
      <w:bookmarkEnd w:id="33"/>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22BAA33" w14:textId="11848254" w:rsidR="0078388F" w:rsidRPr="00136AAA" w:rsidRDefault="00923FA1" w:rsidP="00ED6D36">
      <w:pPr>
        <w:ind w:left="2127" w:hanging="2127"/>
        <w:jc w:val="both"/>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136AAA">
        <w:rPr>
          <w:rFonts w:ascii="Arial" w:hAnsi="Arial" w:cs="Arial"/>
          <w:bCs/>
          <w:sz w:val="22"/>
          <w:szCs w:val="22"/>
        </w:rPr>
        <w:t xml:space="preserve">Oświadczenie </w:t>
      </w:r>
      <w:r w:rsidR="00587736" w:rsidRPr="00136AAA">
        <w:rPr>
          <w:rFonts w:ascii="Arial" w:hAnsi="Arial" w:cs="Arial"/>
          <w:bCs/>
          <w:sz w:val="22"/>
          <w:szCs w:val="22"/>
        </w:rPr>
        <w:t xml:space="preserve">dotyczące przesłanek wykluczenia z postępowania </w:t>
      </w:r>
      <w:r w:rsidR="00300328">
        <w:rPr>
          <w:rFonts w:ascii="Arial" w:hAnsi="Arial" w:cs="Arial"/>
          <w:bCs/>
          <w:sz w:val="22"/>
          <w:szCs w:val="22"/>
        </w:rPr>
        <w:t xml:space="preserve">                </w:t>
      </w:r>
      <w:r w:rsidR="00587736" w:rsidRPr="00136AAA">
        <w:rPr>
          <w:rFonts w:ascii="Arial" w:hAnsi="Arial" w:cs="Arial"/>
          <w:bCs/>
          <w:sz w:val="22"/>
          <w:szCs w:val="22"/>
        </w:rPr>
        <w:t>i  spełnienia warunków udziału w postępowaniu.</w:t>
      </w:r>
    </w:p>
    <w:p w14:paraId="102D49BC" w14:textId="77777777" w:rsidR="003951A8"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003951A8">
        <w:rPr>
          <w:rFonts w:ascii="Arial" w:hAnsi="Arial" w:cs="Arial"/>
          <w:sz w:val="22"/>
          <w:szCs w:val="22"/>
        </w:rPr>
        <w:t>Formularz cenowy</w:t>
      </w:r>
    </w:p>
    <w:p w14:paraId="347277A8" w14:textId="77777777" w:rsidR="00923FA1" w:rsidRPr="00400604" w:rsidRDefault="003951A8"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Pr>
          <w:rFonts w:ascii="Arial" w:hAnsi="Arial" w:cs="Arial"/>
          <w:b/>
          <w:sz w:val="22"/>
          <w:szCs w:val="22"/>
        </w:rPr>
        <w:t>4</w:t>
      </w:r>
      <w:r w:rsidRPr="00B63614">
        <w:rPr>
          <w:rFonts w:ascii="Arial" w:hAnsi="Arial" w:cs="Arial"/>
          <w:sz w:val="22"/>
          <w:szCs w:val="22"/>
        </w:rPr>
        <w:t>:</w:t>
      </w:r>
      <w:r w:rsidR="001734E1">
        <w:rPr>
          <w:rFonts w:ascii="Arial" w:hAnsi="Arial" w:cs="Arial"/>
          <w:sz w:val="22"/>
          <w:szCs w:val="22"/>
        </w:rPr>
        <w:t xml:space="preserve">           </w:t>
      </w:r>
      <w:r w:rsidR="00923FA1"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00923FA1" w:rsidRPr="00400604">
        <w:rPr>
          <w:rFonts w:ascii="Arial" w:hAnsi="Arial" w:cs="Arial"/>
          <w:sz w:val="22"/>
          <w:szCs w:val="22"/>
        </w:rPr>
        <w:t>Wykonawcy</w:t>
      </w:r>
      <w:r w:rsidR="00FA4E31" w:rsidRPr="00400604">
        <w:rPr>
          <w:rFonts w:ascii="Arial" w:hAnsi="Arial" w:cs="Arial"/>
          <w:sz w:val="22"/>
          <w:szCs w:val="22"/>
        </w:rPr>
        <w:t xml:space="preserve"> </w:t>
      </w:r>
    </w:p>
    <w:p w14:paraId="26653103" w14:textId="77777777"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1734E1">
        <w:rPr>
          <w:rFonts w:ascii="Arial" w:hAnsi="Arial" w:cs="Arial"/>
          <w:b/>
          <w:sz w:val="22"/>
          <w:szCs w:val="22"/>
        </w:rPr>
        <w:t>5</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14:paraId="131616C9" w14:textId="77777777" w:rsidR="0089793B" w:rsidRPr="0089793B" w:rsidRDefault="005535D2" w:rsidP="00F16326">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572A5C">
        <w:rPr>
          <w:rFonts w:ascii="Arial" w:hAnsi="Arial" w:cs="Arial"/>
          <w:b/>
          <w:sz w:val="22"/>
          <w:szCs w:val="22"/>
        </w:rPr>
        <w:t>6</w:t>
      </w:r>
      <w:r w:rsidRPr="00B63614">
        <w:rPr>
          <w:rFonts w:ascii="Arial" w:hAnsi="Arial" w:cs="Arial"/>
          <w:sz w:val="22"/>
          <w:szCs w:val="22"/>
        </w:rPr>
        <w:t>:</w:t>
      </w:r>
      <w:r w:rsidRPr="00B63614">
        <w:rPr>
          <w:rFonts w:ascii="Arial" w:hAnsi="Arial" w:cs="Arial"/>
          <w:sz w:val="22"/>
          <w:szCs w:val="22"/>
        </w:rPr>
        <w:tab/>
      </w:r>
      <w:r w:rsidR="001B6216">
        <w:rPr>
          <w:rFonts w:ascii="Arial" w:hAnsi="Arial" w:cs="Arial"/>
          <w:sz w:val="22"/>
          <w:szCs w:val="22"/>
        </w:rPr>
        <w:t>Informacja - art.24 ust. 1 pkt 23</w:t>
      </w:r>
      <w:r w:rsidR="00780344" w:rsidRPr="00B63614">
        <w:rPr>
          <w:rFonts w:ascii="Arial" w:hAnsi="Arial" w:cs="Arial"/>
          <w:sz w:val="22"/>
          <w:szCs w:val="22"/>
        </w:rPr>
        <w:tab/>
      </w:r>
      <w:r w:rsidR="00780344" w:rsidRPr="00B63614">
        <w:rPr>
          <w:rFonts w:ascii="Arial" w:hAnsi="Arial" w:cs="Arial"/>
          <w:sz w:val="22"/>
          <w:szCs w:val="22"/>
        </w:rPr>
        <w:tab/>
      </w:r>
    </w:p>
    <w:p w14:paraId="5174D690" w14:textId="77777777" w:rsidR="00F6554A" w:rsidRDefault="00F6554A"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E9E7FDF" w14:textId="77777777" w:rsidR="00923FA1" w:rsidRPr="00B63614" w:rsidRDefault="00923FA1" w:rsidP="008F6ABE">
      <w:pPr>
        <w:pStyle w:val="Nagwek1"/>
        <w:spacing w:before="120" w:after="120"/>
        <w:jc w:val="center"/>
        <w:rPr>
          <w:kern w:val="0"/>
          <w:sz w:val="24"/>
          <w:szCs w:val="24"/>
        </w:rPr>
      </w:pPr>
      <w:bookmarkStart w:id="34" w:name="_Toc412451409"/>
      <w:r w:rsidRPr="00B63614">
        <w:rPr>
          <w:kern w:val="0"/>
          <w:sz w:val="24"/>
          <w:szCs w:val="24"/>
        </w:rPr>
        <w:t>F</w:t>
      </w:r>
      <w:r w:rsidR="00782D82" w:rsidRPr="00B63614">
        <w:rPr>
          <w:kern w:val="0"/>
          <w:sz w:val="24"/>
          <w:szCs w:val="24"/>
        </w:rPr>
        <w:t>ormularz oferty</w:t>
      </w:r>
      <w:bookmarkEnd w:id="34"/>
    </w:p>
    <w:p w14:paraId="519C793C" w14:textId="77777777" w:rsidR="00E84A66" w:rsidRPr="00B63614" w:rsidRDefault="00E84A66" w:rsidP="0089793B">
      <w:pPr>
        <w:spacing w:before="120" w:after="120"/>
        <w:jc w:val="right"/>
        <w:rPr>
          <w:rFonts w:ascii="Arial" w:hAnsi="Arial" w:cs="Arial"/>
          <w:sz w:val="22"/>
          <w:szCs w:val="22"/>
        </w:rPr>
      </w:pPr>
    </w:p>
    <w:p w14:paraId="7AE3C9EF" w14:textId="7FB9B75E"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0317CB">
        <w:rPr>
          <w:rFonts w:ascii="Arial" w:hAnsi="Arial" w:cs="Arial"/>
          <w:b/>
          <w:sz w:val="22"/>
          <w:szCs w:val="22"/>
        </w:rPr>
        <w:t>7</w:t>
      </w:r>
      <w:r w:rsidRPr="00B63614">
        <w:rPr>
          <w:rFonts w:ascii="Arial" w:hAnsi="Arial" w:cs="Arial"/>
          <w:b/>
          <w:sz w:val="22"/>
          <w:szCs w:val="22"/>
        </w:rPr>
        <w:t>r</w:t>
      </w:r>
      <w:r w:rsidR="00450D96" w:rsidRPr="00B63614">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662A789"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5B1634B3"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256A1D" w:rsidRPr="007C1A78">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5DF1EBAB"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5" w:name="_Toc251758230"/>
      <w:bookmarkStart w:id="36" w:name="_Toc254173112"/>
      <w:bookmarkStart w:id="37" w:name="_Toc254173323"/>
    </w:p>
    <w:p w14:paraId="24EAE0D4" w14:textId="77777777" w:rsidR="008F6ABE" w:rsidRDefault="008F6ABE" w:rsidP="008B34EF">
      <w:pPr>
        <w:pStyle w:val="Tekstpodstawowy"/>
        <w:spacing w:before="120" w:after="120"/>
        <w:jc w:val="center"/>
        <w:rPr>
          <w:rFonts w:ascii="Arial" w:hAnsi="Arial"/>
          <w:b/>
          <w:sz w:val="24"/>
          <w:szCs w:val="24"/>
        </w:rPr>
      </w:pPr>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5"/>
      <w:bookmarkEnd w:id="36"/>
      <w:bookmarkEnd w:id="37"/>
    </w:p>
    <w:p w14:paraId="055A6089" w14:textId="0CAEACEE" w:rsidR="00DE2C34" w:rsidRDefault="00923FA1" w:rsidP="00DE2C34">
      <w:pPr>
        <w:pStyle w:val="Bezodstpw"/>
        <w:jc w:val="center"/>
        <w:rPr>
          <w:rFonts w:ascii="Arial" w:hAnsi="Arial" w:cs="Arial"/>
          <w:sz w:val="22"/>
          <w:szCs w:val="22"/>
        </w:rPr>
      </w:pPr>
      <w:r w:rsidRPr="00DE2C34">
        <w:rPr>
          <w:rFonts w:ascii="Arial" w:hAnsi="Arial" w:cs="Arial"/>
          <w:sz w:val="22"/>
          <w:szCs w:val="22"/>
        </w:rPr>
        <w:t xml:space="preserve">Nawiązując do ogłoszenia o przetargu nieograniczonym </w:t>
      </w:r>
      <w:r w:rsidR="00C414C4" w:rsidRPr="00DE2C34">
        <w:rPr>
          <w:rFonts w:ascii="Arial" w:hAnsi="Arial" w:cs="Arial"/>
          <w:sz w:val="22"/>
          <w:szCs w:val="22"/>
        </w:rPr>
        <w:t>na</w:t>
      </w:r>
      <w:r w:rsidR="00826737" w:rsidRPr="00DE2C34">
        <w:rPr>
          <w:rFonts w:ascii="Arial" w:hAnsi="Arial" w:cs="Arial"/>
          <w:sz w:val="22"/>
          <w:szCs w:val="22"/>
        </w:rPr>
        <w:t xml:space="preserve"> wykonanie </w:t>
      </w:r>
      <w:r w:rsidR="0022791D" w:rsidRPr="00DE2C34">
        <w:rPr>
          <w:rFonts w:ascii="Arial" w:hAnsi="Arial" w:cs="Arial"/>
          <w:sz w:val="22"/>
          <w:szCs w:val="22"/>
        </w:rPr>
        <w:t>usług</w:t>
      </w:r>
      <w:r w:rsidR="00E84A66" w:rsidRPr="00DE2C34">
        <w:rPr>
          <w:rFonts w:ascii="Arial" w:hAnsi="Arial" w:cs="Arial"/>
          <w:sz w:val="22"/>
          <w:szCs w:val="22"/>
        </w:rPr>
        <w:t>:</w:t>
      </w:r>
      <w:r w:rsidR="00826737" w:rsidRPr="00DE2C34">
        <w:rPr>
          <w:rFonts w:ascii="Arial" w:hAnsi="Arial" w:cs="Arial"/>
          <w:sz w:val="22"/>
          <w:szCs w:val="22"/>
        </w:rPr>
        <w:t xml:space="preserve"> </w:t>
      </w:r>
    </w:p>
    <w:p w14:paraId="70E2BB84" w14:textId="77777777" w:rsidR="00DE2C34" w:rsidRDefault="00DE2C34" w:rsidP="00DE2C34">
      <w:pPr>
        <w:pStyle w:val="Bezodstpw"/>
        <w:jc w:val="center"/>
        <w:rPr>
          <w:rFonts w:ascii="Arial" w:hAnsi="Arial" w:cs="Arial"/>
          <w:sz w:val="22"/>
          <w:szCs w:val="22"/>
        </w:rPr>
      </w:pPr>
    </w:p>
    <w:p w14:paraId="5B2903EF" w14:textId="42D8A7EB" w:rsidR="00DE2C34" w:rsidRPr="00DE2C34" w:rsidRDefault="00DE2C34" w:rsidP="00DE2C34">
      <w:pPr>
        <w:pStyle w:val="Bezodstpw"/>
        <w:jc w:val="center"/>
        <w:rPr>
          <w:rFonts w:ascii="Arial" w:hAnsi="Arial" w:cs="Arial"/>
          <w:b/>
          <w:sz w:val="22"/>
          <w:szCs w:val="22"/>
        </w:rPr>
      </w:pPr>
      <w:r>
        <w:rPr>
          <w:rFonts w:ascii="Arial" w:hAnsi="Arial" w:cs="Arial"/>
          <w:sz w:val="22"/>
          <w:szCs w:val="22"/>
        </w:rPr>
        <w:t xml:space="preserve">   </w:t>
      </w:r>
      <w:r w:rsidR="00D3273E" w:rsidRPr="00DE2C34">
        <w:rPr>
          <w:rFonts w:ascii="Arial" w:hAnsi="Arial" w:cs="Arial"/>
          <w:sz w:val="22"/>
          <w:szCs w:val="22"/>
        </w:rPr>
        <w:t xml:space="preserve"> </w:t>
      </w:r>
      <w:r w:rsidR="00AC3080" w:rsidRPr="00DE2C34">
        <w:rPr>
          <w:rFonts w:ascii="Arial" w:hAnsi="Arial" w:cs="Arial"/>
          <w:b/>
          <w:sz w:val="22"/>
          <w:szCs w:val="22"/>
        </w:rPr>
        <w:t>„</w:t>
      </w:r>
      <w:r w:rsidRPr="00DE2C34">
        <w:rPr>
          <w:rFonts w:ascii="Arial" w:hAnsi="Arial" w:cs="Arial"/>
          <w:b/>
          <w:sz w:val="22"/>
          <w:szCs w:val="22"/>
        </w:rPr>
        <w:t>Wykonanie wiosennej obsady kwietników rabatowych</w:t>
      </w:r>
    </w:p>
    <w:p w14:paraId="1CD1F28B" w14:textId="4F88BFDD" w:rsidR="00216F02" w:rsidRPr="00DE2C34" w:rsidRDefault="00DE2C34" w:rsidP="00DE2C34">
      <w:pPr>
        <w:pStyle w:val="Bezodstpw"/>
        <w:jc w:val="center"/>
        <w:rPr>
          <w:rFonts w:ascii="Arial" w:hAnsi="Arial" w:cs="Arial"/>
          <w:sz w:val="22"/>
          <w:szCs w:val="22"/>
        </w:rPr>
      </w:pPr>
      <w:r w:rsidRPr="00DE2C34">
        <w:rPr>
          <w:rFonts w:ascii="Arial" w:hAnsi="Arial" w:cs="Arial"/>
          <w:b/>
          <w:sz w:val="22"/>
          <w:szCs w:val="22"/>
        </w:rPr>
        <w:t>i gazonów kwiatowych na wskazanych terenach zieleni miasta Kołobrzeg</w:t>
      </w:r>
      <w:r w:rsidR="00AC3080" w:rsidRPr="00DE2C34">
        <w:rPr>
          <w:rFonts w:ascii="Arial" w:hAnsi="Arial" w:cs="Arial"/>
          <w:b/>
          <w:sz w:val="22"/>
          <w:szCs w:val="22"/>
        </w:rPr>
        <w:t>”</w:t>
      </w:r>
    </w:p>
    <w:p w14:paraId="3D528DB2" w14:textId="77777777" w:rsidR="00EA6B7C" w:rsidRDefault="00EA6B7C" w:rsidP="0089793B">
      <w:pPr>
        <w:tabs>
          <w:tab w:val="left" w:pos="709"/>
        </w:tabs>
        <w:spacing w:before="120" w:after="120"/>
        <w:jc w:val="both"/>
        <w:rPr>
          <w:rFonts w:ascii="Arial" w:hAnsi="Arial" w:cs="Arial"/>
          <w:bCs/>
          <w:sz w:val="22"/>
          <w:szCs w:val="22"/>
        </w:rPr>
      </w:pPr>
    </w:p>
    <w:p w14:paraId="2140E9ED" w14:textId="242CCFAC" w:rsidR="008F6ABE"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77A3EB69" w14:textId="77777777" w:rsidR="00E374D2" w:rsidRPr="00A42A28" w:rsidRDefault="00E374D2" w:rsidP="0089793B">
      <w:pPr>
        <w:tabs>
          <w:tab w:val="left" w:pos="709"/>
        </w:tabs>
        <w:spacing w:before="120" w:after="120"/>
        <w:jc w:val="both"/>
        <w:rPr>
          <w:rFonts w:ascii="Arial" w:hAnsi="Arial" w:cs="Arial"/>
          <w:bCs/>
          <w:sz w:val="22"/>
          <w:szCs w:val="22"/>
        </w:rPr>
      </w:pPr>
    </w:p>
    <w:p w14:paraId="525AE87C" w14:textId="77777777" w:rsidR="00A42A28" w:rsidRDefault="00A42A28" w:rsidP="00C467DC">
      <w:pPr>
        <w:numPr>
          <w:ilvl w:val="3"/>
          <w:numId w:val="11"/>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sidRPr="002D42FA">
        <w:rPr>
          <w:rFonts w:ascii="Arial" w:hAnsi="Arial" w:cs="Arial"/>
          <w:sz w:val="22"/>
          <w:szCs w:val="22"/>
        </w:rPr>
        <w:t xml:space="preserve"> </w:t>
      </w:r>
      <w:r>
        <w:rPr>
          <w:rFonts w:ascii="Arial" w:hAnsi="Arial" w:cs="Arial"/>
          <w:sz w:val="22"/>
          <w:szCs w:val="22"/>
        </w:rPr>
        <w:t>:</w:t>
      </w:r>
    </w:p>
    <w:p w14:paraId="0495D084" w14:textId="32F1AD0F" w:rsidR="00A42A28" w:rsidRPr="00DE2C34" w:rsidRDefault="00FA4E31" w:rsidP="00DE2C34">
      <w:pPr>
        <w:pStyle w:val="Akapitzlist"/>
        <w:numPr>
          <w:ilvl w:val="1"/>
          <w:numId w:val="36"/>
        </w:numPr>
        <w:tabs>
          <w:tab w:val="clear" w:pos="1440"/>
          <w:tab w:val="num" w:pos="709"/>
        </w:tabs>
        <w:spacing w:before="120" w:after="120"/>
        <w:ind w:left="709" w:hanging="425"/>
        <w:jc w:val="both"/>
        <w:rPr>
          <w:rFonts w:ascii="Arial" w:hAnsi="Arial" w:cs="Arial"/>
          <w:b/>
          <w:sz w:val="22"/>
          <w:szCs w:val="22"/>
        </w:rPr>
      </w:pPr>
      <w:r w:rsidRPr="00A42A28">
        <w:rPr>
          <w:rFonts w:ascii="Arial" w:hAnsi="Arial" w:cs="Arial"/>
          <w:sz w:val="22"/>
          <w:szCs w:val="22"/>
        </w:rPr>
        <w:t xml:space="preserve">Oferujemy wykonanie </w:t>
      </w:r>
      <w:r w:rsidR="004B7C69" w:rsidRPr="00A42A28">
        <w:rPr>
          <w:rFonts w:ascii="Arial" w:hAnsi="Arial" w:cs="Arial"/>
          <w:sz w:val="22"/>
          <w:szCs w:val="22"/>
        </w:rPr>
        <w:t xml:space="preserve">części 1 </w:t>
      </w:r>
      <w:r w:rsidRPr="00A42A28">
        <w:rPr>
          <w:rFonts w:ascii="Arial" w:hAnsi="Arial" w:cs="Arial"/>
          <w:sz w:val="22"/>
          <w:szCs w:val="22"/>
        </w:rPr>
        <w:t>przedmiotu zamówienia określonego w specyfikacji istotnych warunków zamówienia, opisie przedmiotu zamówienia, projekcie umowy</w:t>
      </w:r>
      <w:r w:rsidR="002F166C" w:rsidRPr="00A42A28">
        <w:rPr>
          <w:rFonts w:ascii="Arial" w:hAnsi="Arial" w:cs="Arial"/>
          <w:sz w:val="22"/>
          <w:szCs w:val="22"/>
        </w:rPr>
        <w:t xml:space="preserve">, </w:t>
      </w:r>
      <w:r w:rsidR="00A42A28" w:rsidRPr="00A42A28">
        <w:rPr>
          <w:rFonts w:ascii="Arial" w:hAnsi="Arial" w:cs="Arial"/>
          <w:sz w:val="22"/>
          <w:szCs w:val="22"/>
        </w:rPr>
        <w:t xml:space="preserve">           tj.</w:t>
      </w:r>
      <w:r w:rsidR="00445F93">
        <w:rPr>
          <w:rFonts w:ascii="Arial" w:hAnsi="Arial" w:cs="Arial"/>
          <w:sz w:val="22"/>
          <w:szCs w:val="22"/>
        </w:rPr>
        <w:t xml:space="preserve"> </w:t>
      </w:r>
      <w:r w:rsidR="00DE2C34" w:rsidRPr="00DE2C34">
        <w:rPr>
          <w:rFonts w:ascii="Arial" w:hAnsi="Arial" w:cs="Arial"/>
          <w:b/>
          <w:sz w:val="22"/>
          <w:szCs w:val="22"/>
        </w:rPr>
        <w:t>wykonanie wiosennej obsady kwietników na terenie Skweru Miast Partnerskich</w:t>
      </w:r>
      <w:r w:rsidR="00A42A28" w:rsidRPr="00DE2C34">
        <w:rPr>
          <w:rFonts w:ascii="Arial" w:hAnsi="Arial" w:cs="Arial"/>
          <w:sz w:val="22"/>
          <w:szCs w:val="22"/>
        </w:rPr>
        <w:t xml:space="preserve">, </w:t>
      </w:r>
      <w:r w:rsidRPr="00DE2C34">
        <w:rPr>
          <w:rFonts w:ascii="Arial" w:hAnsi="Arial" w:cs="Arial"/>
          <w:sz w:val="22"/>
          <w:szCs w:val="22"/>
        </w:rPr>
        <w:t>za wynagrodzeniem</w:t>
      </w:r>
      <w:r w:rsidR="002F166C" w:rsidRPr="00DE2C34">
        <w:rPr>
          <w:rFonts w:ascii="Arial" w:hAnsi="Arial" w:cs="Arial"/>
          <w:color w:val="548DD4" w:themeColor="text2" w:themeTint="99"/>
          <w:sz w:val="22"/>
          <w:szCs w:val="22"/>
        </w:rPr>
        <w:t xml:space="preserve"> </w:t>
      </w:r>
      <w:r w:rsidRPr="00DE2C34">
        <w:rPr>
          <w:rFonts w:ascii="Arial" w:hAnsi="Arial" w:cs="Arial"/>
          <w:sz w:val="22"/>
          <w:szCs w:val="22"/>
        </w:rPr>
        <w:t>w cenie: …………….………….……</w:t>
      </w:r>
      <w:r w:rsidR="00A42A28" w:rsidRPr="00DE2C34">
        <w:rPr>
          <w:rFonts w:ascii="Arial" w:hAnsi="Arial" w:cs="Arial"/>
          <w:sz w:val="22"/>
          <w:szCs w:val="22"/>
        </w:rPr>
        <w:t>……..</w:t>
      </w:r>
      <w:r w:rsidRPr="00DE2C34">
        <w:rPr>
          <w:rFonts w:ascii="Arial" w:hAnsi="Arial" w:cs="Arial"/>
          <w:b/>
          <w:sz w:val="22"/>
          <w:szCs w:val="22"/>
        </w:rPr>
        <w:t>zł (netto)</w:t>
      </w:r>
      <w:r w:rsidR="00A42A28" w:rsidRPr="00DE2C34">
        <w:rPr>
          <w:rFonts w:ascii="Arial" w:hAnsi="Arial" w:cs="Arial"/>
          <w:b/>
          <w:sz w:val="22"/>
          <w:szCs w:val="22"/>
        </w:rPr>
        <w:t xml:space="preserve"> </w:t>
      </w:r>
      <w:r w:rsidRPr="00DE2C34">
        <w:rPr>
          <w:rFonts w:ascii="Arial" w:hAnsi="Arial" w:cs="Arial"/>
          <w:sz w:val="22"/>
          <w:szCs w:val="22"/>
        </w:rPr>
        <w:t>+</w:t>
      </w:r>
      <w:r w:rsidR="00A42A28" w:rsidRPr="00DE2C34">
        <w:rPr>
          <w:rFonts w:ascii="Arial" w:hAnsi="Arial" w:cs="Arial"/>
          <w:sz w:val="22"/>
          <w:szCs w:val="22"/>
        </w:rPr>
        <w:t xml:space="preserve"> </w:t>
      </w:r>
      <w:r w:rsidRPr="00DE2C34">
        <w:rPr>
          <w:rFonts w:ascii="Arial" w:hAnsi="Arial" w:cs="Arial"/>
          <w:sz w:val="22"/>
          <w:szCs w:val="22"/>
        </w:rPr>
        <w:t xml:space="preserve">……..…..% podatku VAT, </w:t>
      </w:r>
    </w:p>
    <w:p w14:paraId="2BD532B6" w14:textId="6627CF93" w:rsidR="008252B2" w:rsidRPr="00B65546" w:rsidRDefault="00FA4E31" w:rsidP="00B65546">
      <w:pPr>
        <w:pStyle w:val="Akapitzlist"/>
        <w:spacing w:before="120" w:after="120"/>
        <w:ind w:left="709"/>
        <w:jc w:val="both"/>
        <w:rPr>
          <w:rFonts w:ascii="Arial" w:hAnsi="Arial" w:cs="Arial"/>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r w:rsidR="00A42A28">
        <w:rPr>
          <w:rFonts w:ascii="Arial" w:hAnsi="Arial" w:cs="Arial"/>
          <w:sz w:val="22"/>
          <w:szCs w:val="22"/>
        </w:rPr>
        <w:t>…</w:t>
      </w:r>
    </w:p>
    <w:p w14:paraId="2D074B62" w14:textId="0EE4793E" w:rsidR="008252B2" w:rsidRPr="00A41430" w:rsidRDefault="008252B2" w:rsidP="00AF63C6">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1430">
        <w:rPr>
          <w:rFonts w:ascii="Arial" w:hAnsi="Arial" w:cs="Arial"/>
          <w:sz w:val="22"/>
          <w:szCs w:val="22"/>
        </w:rPr>
        <w:t xml:space="preserve">Deklarujemy </w:t>
      </w:r>
      <w:r w:rsidR="00445F93" w:rsidRPr="00A41430">
        <w:rPr>
          <w:rFonts w:ascii="Arial" w:hAnsi="Arial" w:cs="Arial"/>
          <w:sz w:val="22"/>
          <w:szCs w:val="22"/>
        </w:rPr>
        <w:t>u</w:t>
      </w:r>
      <w:r w:rsidR="00445F93" w:rsidRPr="00A41430">
        <w:rPr>
          <w:rStyle w:val="CharStyle19"/>
          <w:b w:val="0"/>
          <w:sz w:val="22"/>
          <w:szCs w:val="22"/>
        </w:rPr>
        <w:t xml:space="preserve">zupełnienie </w:t>
      </w:r>
      <w:proofErr w:type="spellStart"/>
      <w:r w:rsidR="00445F93" w:rsidRPr="00A41430">
        <w:rPr>
          <w:rStyle w:val="CharStyle19"/>
          <w:b w:val="0"/>
          <w:sz w:val="22"/>
          <w:szCs w:val="22"/>
        </w:rPr>
        <w:t>nasadzeń</w:t>
      </w:r>
      <w:proofErr w:type="spellEnd"/>
      <w:r w:rsidR="00AF63C6" w:rsidRPr="00AF63C6">
        <w:t xml:space="preserve"> </w:t>
      </w:r>
      <w:r w:rsidR="00DE2C34">
        <w:rPr>
          <w:rStyle w:val="CharStyle19"/>
          <w:b w:val="0"/>
          <w:sz w:val="22"/>
          <w:szCs w:val="22"/>
        </w:rPr>
        <w:t>kwietników rabatowych</w:t>
      </w:r>
      <w:r w:rsidR="00445F93" w:rsidRPr="00A41430">
        <w:rPr>
          <w:rStyle w:val="CharStyle19"/>
          <w:b w:val="0"/>
          <w:sz w:val="22"/>
          <w:szCs w:val="22"/>
        </w:rPr>
        <w:t xml:space="preserve">, w przypadku kradzieży/dewastacji ich obsady do </w:t>
      </w:r>
      <w:r w:rsidR="00FD2E16" w:rsidRPr="00BA4B6D">
        <w:rPr>
          <w:rStyle w:val="CharStyle19"/>
          <w:b w:val="0"/>
          <w:sz w:val="22"/>
          <w:szCs w:val="22"/>
        </w:rPr>
        <w:t>wielkości</w:t>
      </w:r>
      <w:r w:rsidR="00445F93" w:rsidRPr="00BA4B6D">
        <w:rPr>
          <w:rStyle w:val="CharStyle19"/>
          <w:b w:val="0"/>
          <w:sz w:val="22"/>
          <w:szCs w:val="22"/>
        </w:rPr>
        <w:t xml:space="preserve"> </w:t>
      </w:r>
      <w:r w:rsidR="00445F93" w:rsidRPr="00A41430">
        <w:rPr>
          <w:rStyle w:val="CharStyle19"/>
          <w:b w:val="0"/>
          <w:sz w:val="22"/>
          <w:szCs w:val="22"/>
        </w:rPr>
        <w:t>20% powierzchni d</w:t>
      </w:r>
      <w:r w:rsidR="00DE2C34">
        <w:rPr>
          <w:rStyle w:val="CharStyle19"/>
          <w:b w:val="0"/>
          <w:sz w:val="22"/>
          <w:szCs w:val="22"/>
        </w:rPr>
        <w:t xml:space="preserve">anej rabaty </w:t>
      </w:r>
      <w:r w:rsidRPr="00A41430">
        <w:rPr>
          <w:rFonts w:ascii="Arial" w:hAnsi="Arial" w:cs="Arial"/>
          <w:b/>
          <w:bCs/>
          <w:sz w:val="22"/>
          <w:szCs w:val="22"/>
          <w:shd w:val="clear" w:color="auto" w:fill="FFFFFF"/>
        </w:rPr>
        <w:t>–</w:t>
      </w:r>
      <w:r w:rsidRPr="00A41430">
        <w:rPr>
          <w:rFonts w:ascii="Arial" w:hAnsi="Arial" w:cs="Arial"/>
          <w:bCs/>
          <w:sz w:val="22"/>
          <w:szCs w:val="22"/>
          <w:shd w:val="clear" w:color="auto" w:fill="FFFFFF"/>
        </w:rPr>
        <w:t xml:space="preserve"> TAK/NIE*</w:t>
      </w:r>
    </w:p>
    <w:p w14:paraId="0BE3C23A" w14:textId="59513030" w:rsidR="008252B2" w:rsidRDefault="008252B2"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bCs/>
          <w:sz w:val="22"/>
          <w:szCs w:val="22"/>
          <w:shd w:val="clear" w:color="auto" w:fill="FFFFFF"/>
        </w:rPr>
        <w:t xml:space="preserve">Deklarujemy stosowanie nawozów o przedłużonym działaniu – </w:t>
      </w:r>
      <w:r w:rsidRPr="00445F93">
        <w:rPr>
          <w:rFonts w:ascii="Arial" w:hAnsi="Arial" w:cs="Arial"/>
          <w:sz w:val="22"/>
          <w:szCs w:val="22"/>
        </w:rPr>
        <w:t>TAK/NIE*</w:t>
      </w:r>
    </w:p>
    <w:p w14:paraId="3B9ED375" w14:textId="77777777" w:rsidR="00A42A28" w:rsidRPr="00445F93" w:rsidRDefault="00B05DBA"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lastRenderedPageBreak/>
        <w:t xml:space="preserve">Oświadczamy, że zapoznaliśmy się ze specyfikacją istotnych warunków zamówienia </w:t>
      </w:r>
      <w:r w:rsidR="00445F93">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r w:rsidR="002F166C" w:rsidRPr="00445F93">
        <w:rPr>
          <w:rFonts w:ascii="Arial" w:hAnsi="Arial" w:cs="Arial"/>
          <w:sz w:val="22"/>
          <w:szCs w:val="22"/>
        </w:rPr>
        <w:t>.</w:t>
      </w:r>
    </w:p>
    <w:p w14:paraId="572305AC" w14:textId="77777777" w:rsidR="00A42A28" w:rsidRDefault="00923FA1"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Oświadczamy, że uważamy się za związanych nini</w:t>
      </w:r>
      <w:r w:rsidR="00782D82" w:rsidRPr="00A42A28">
        <w:rPr>
          <w:rFonts w:ascii="Arial" w:hAnsi="Arial" w:cs="Arial"/>
          <w:sz w:val="22"/>
          <w:szCs w:val="22"/>
        </w:rPr>
        <w:t xml:space="preserve">ejszą ofertą na czas wskazany </w:t>
      </w:r>
      <w:r w:rsidR="00A42A28">
        <w:rPr>
          <w:rFonts w:ascii="Arial" w:hAnsi="Arial" w:cs="Arial"/>
          <w:sz w:val="22"/>
          <w:szCs w:val="22"/>
        </w:rPr>
        <w:t xml:space="preserve">                </w:t>
      </w:r>
      <w:r w:rsidR="00782D82" w:rsidRPr="00A42A28">
        <w:rPr>
          <w:rFonts w:ascii="Arial" w:hAnsi="Arial" w:cs="Arial"/>
          <w:sz w:val="22"/>
          <w:szCs w:val="22"/>
        </w:rPr>
        <w:t xml:space="preserve">w </w:t>
      </w:r>
      <w:r w:rsidRPr="00A42A28">
        <w:rPr>
          <w:rFonts w:ascii="Arial" w:hAnsi="Arial" w:cs="Arial"/>
          <w:sz w:val="22"/>
          <w:szCs w:val="22"/>
        </w:rPr>
        <w:t>specyfikacji istotnych warunków zamówienia.</w:t>
      </w:r>
    </w:p>
    <w:p w14:paraId="759D6CFA" w14:textId="77777777" w:rsidR="00445F93" w:rsidRP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336A9654" w14:textId="77777777" w:rsidR="00445F93" w:rsidRPr="00250085"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B15D063" w14:textId="1AC1CD47" w:rsidR="00445F93" w:rsidRDefault="007811B6" w:rsidP="00C467DC">
      <w:pPr>
        <w:pStyle w:val="Akapitzlist"/>
        <w:numPr>
          <w:ilvl w:val="0"/>
          <w:numId w:val="16"/>
        </w:numPr>
        <w:spacing w:before="120" w:after="120"/>
        <w:ind w:left="709" w:firstLine="0"/>
        <w:jc w:val="both"/>
        <w:rPr>
          <w:rFonts w:ascii="Arial" w:hAnsi="Arial" w:cs="Arial"/>
          <w:sz w:val="22"/>
          <w:szCs w:val="22"/>
        </w:rPr>
      </w:pPr>
      <w:r>
        <w:rPr>
          <w:rFonts w:ascii="Arial" w:hAnsi="Arial" w:cs="Arial"/>
          <w:sz w:val="22"/>
          <w:szCs w:val="22"/>
        </w:rPr>
        <w:t>siłami P</w:t>
      </w:r>
      <w:r w:rsidR="00445F93" w:rsidRPr="00250085">
        <w:rPr>
          <w:rFonts w:ascii="Arial" w:hAnsi="Arial" w:cs="Arial"/>
          <w:sz w:val="22"/>
          <w:szCs w:val="22"/>
        </w:rPr>
        <w:t>odwykonawcy - Część zamówienia, którą</w:t>
      </w:r>
      <w:r>
        <w:rPr>
          <w:rFonts w:ascii="Arial" w:hAnsi="Arial" w:cs="Arial"/>
          <w:sz w:val="22"/>
          <w:szCs w:val="22"/>
        </w:rPr>
        <w:t xml:space="preserve"> wykonywać będzie P</w:t>
      </w:r>
      <w:r w:rsidR="00445F93">
        <w:rPr>
          <w:rFonts w:ascii="Arial" w:hAnsi="Arial" w:cs="Arial"/>
          <w:sz w:val="22"/>
          <w:szCs w:val="22"/>
        </w:rPr>
        <w:t>odwykonawca:</w:t>
      </w:r>
      <w:r w:rsidR="00445F93" w:rsidRPr="00250085">
        <w:rPr>
          <w:rFonts w:ascii="Arial" w:hAnsi="Arial" w:cs="Arial"/>
          <w:sz w:val="22"/>
          <w:szCs w:val="22"/>
        </w:rPr>
        <w:t>……………………………………………………………………</w:t>
      </w:r>
      <w:r w:rsidR="00445F93">
        <w:rPr>
          <w:rFonts w:ascii="Arial" w:hAnsi="Arial" w:cs="Arial"/>
          <w:sz w:val="22"/>
          <w:szCs w:val="22"/>
        </w:rPr>
        <w:t xml:space="preserve">……………..……. </w:t>
      </w:r>
      <w:r>
        <w:rPr>
          <w:rFonts w:ascii="Arial" w:hAnsi="Arial" w:cs="Arial"/>
          <w:sz w:val="22"/>
          <w:szCs w:val="22"/>
        </w:rPr>
        <w:t>nazwa firmy P</w:t>
      </w:r>
      <w:r w:rsidR="00445F93" w:rsidRPr="00250085">
        <w:rPr>
          <w:rFonts w:ascii="Arial" w:hAnsi="Arial" w:cs="Arial"/>
          <w:sz w:val="22"/>
          <w:szCs w:val="22"/>
        </w:rPr>
        <w:t xml:space="preserve">odwykonawcy/ ów </w:t>
      </w:r>
      <w:r w:rsidR="00445F93" w:rsidRPr="00D920D2">
        <w:rPr>
          <w:rFonts w:ascii="Arial" w:hAnsi="Arial" w:cs="Arial"/>
          <w:sz w:val="22"/>
          <w:szCs w:val="22"/>
        </w:rPr>
        <w:t>………………………….…</w:t>
      </w:r>
      <w:r w:rsidR="007C1A78">
        <w:rPr>
          <w:rFonts w:ascii="Arial" w:hAnsi="Arial" w:cs="Arial"/>
          <w:sz w:val="22"/>
          <w:szCs w:val="22"/>
        </w:rPr>
        <w:t>………………….</w:t>
      </w:r>
    </w:p>
    <w:p w14:paraId="2EE81E76" w14:textId="77777777" w:rsidR="00445F93" w:rsidRPr="00250085" w:rsidRDefault="00445F93" w:rsidP="00445F93">
      <w:pPr>
        <w:pStyle w:val="Akapitzlist"/>
        <w:spacing w:before="120" w:after="120"/>
        <w:ind w:left="709"/>
        <w:jc w:val="both"/>
        <w:rPr>
          <w:rFonts w:ascii="Arial" w:hAnsi="Arial" w:cs="Arial"/>
          <w:sz w:val="22"/>
          <w:szCs w:val="22"/>
        </w:rPr>
      </w:pPr>
    </w:p>
    <w:p w14:paraId="19E56D0F"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1195AA46"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35B20065"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08C5E8AE"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496E6486"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2B1340F2" w14:textId="77777777" w:rsidR="00445F93" w:rsidRDefault="00445F93" w:rsidP="00445F93">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1CAF5CB5" w14:textId="77777777" w:rsidR="00445F93" w:rsidRPr="004F5496" w:rsidRDefault="00445F93" w:rsidP="00445F93">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273F1359" w14:textId="77777777" w:rsidR="00941ED4" w:rsidRPr="006D5F04" w:rsidRDefault="00941ED4" w:rsidP="00941ED4">
      <w:pPr>
        <w:jc w:val="both"/>
        <w:rPr>
          <w:rStyle w:val="DeltaViewInsertion"/>
          <w:rFonts w:ascii="Arial" w:hAnsi="Arial" w:cs="Arial"/>
          <w:b w:val="0"/>
          <w:i w:val="0"/>
          <w:color w:val="FF0000"/>
          <w:sz w:val="16"/>
          <w:szCs w:val="16"/>
        </w:rPr>
      </w:pPr>
    </w:p>
    <w:p w14:paraId="39D5F47B" w14:textId="77777777" w:rsidR="00941ED4" w:rsidRPr="007C1A78" w:rsidRDefault="00941ED4" w:rsidP="00941ED4">
      <w:pPr>
        <w:ind w:left="426" w:hanging="12"/>
        <w:jc w:val="both"/>
        <w:rPr>
          <w:rStyle w:val="DeltaViewInsertion"/>
          <w:rFonts w:ascii="Arial" w:hAnsi="Arial" w:cs="Arial"/>
          <w:b w:val="0"/>
          <w:i w:val="0"/>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0E844899" w14:textId="77777777" w:rsidR="00445F93" w:rsidRDefault="00445F93" w:rsidP="008C78B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03E1DBF2" w14:textId="77777777" w:rsidR="00445F93" w:rsidRPr="00842CFD" w:rsidRDefault="00445F93" w:rsidP="008C78B2">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0ABF7589" w14:textId="77777777" w:rsidR="008F6ABE" w:rsidRDefault="008F6ABE" w:rsidP="0002474A">
      <w:pPr>
        <w:pStyle w:val="Akapitzlist"/>
        <w:spacing w:before="120" w:after="120"/>
        <w:ind w:left="709"/>
        <w:jc w:val="both"/>
        <w:rPr>
          <w:rFonts w:ascii="Arial" w:hAnsi="Arial" w:cs="Arial"/>
          <w:b/>
          <w:sz w:val="22"/>
          <w:szCs w:val="22"/>
        </w:rPr>
      </w:pPr>
    </w:p>
    <w:p w14:paraId="18843800" w14:textId="77777777" w:rsidR="00E374D2" w:rsidRPr="00EA6B7C" w:rsidRDefault="00E374D2" w:rsidP="0002474A">
      <w:pPr>
        <w:pStyle w:val="Akapitzlist"/>
        <w:spacing w:before="120" w:after="120"/>
        <w:ind w:left="709"/>
        <w:jc w:val="both"/>
        <w:rPr>
          <w:rFonts w:ascii="Arial" w:hAnsi="Arial" w:cs="Arial"/>
          <w:b/>
          <w:sz w:val="22"/>
          <w:szCs w:val="22"/>
        </w:rPr>
      </w:pPr>
    </w:p>
    <w:p w14:paraId="6E0CB919" w14:textId="77777777" w:rsidR="00BF2C66" w:rsidRDefault="00BF2C66" w:rsidP="00C467DC">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2</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7925D3FD" w14:textId="77777777" w:rsidR="008F6ABE" w:rsidRDefault="008F6ABE" w:rsidP="008F6ABE">
      <w:pPr>
        <w:spacing w:before="120" w:after="120"/>
        <w:ind w:left="284"/>
        <w:jc w:val="both"/>
        <w:rPr>
          <w:rFonts w:ascii="Arial" w:hAnsi="Arial" w:cs="Arial"/>
          <w:sz w:val="22"/>
          <w:szCs w:val="22"/>
        </w:rPr>
      </w:pPr>
    </w:p>
    <w:p w14:paraId="3B427DEE" w14:textId="7F696557" w:rsidR="00B17638" w:rsidRDefault="00B17638" w:rsidP="00331205">
      <w:pPr>
        <w:pStyle w:val="Akapitzlist"/>
        <w:numPr>
          <w:ilvl w:val="1"/>
          <w:numId w:val="31"/>
        </w:numPr>
        <w:spacing w:before="120" w:after="120"/>
        <w:ind w:left="709" w:hanging="425"/>
        <w:jc w:val="both"/>
        <w:rPr>
          <w:rFonts w:ascii="Arial" w:hAnsi="Arial" w:cs="Arial"/>
          <w:sz w:val="22"/>
          <w:szCs w:val="22"/>
        </w:rPr>
      </w:pPr>
      <w:r w:rsidRPr="00B17638">
        <w:rPr>
          <w:rFonts w:ascii="Arial" w:hAnsi="Arial" w:cs="Arial"/>
          <w:sz w:val="22"/>
          <w:szCs w:val="22"/>
        </w:rPr>
        <w:t xml:space="preserve">Oferujemy wykonanie </w:t>
      </w:r>
      <w:r>
        <w:rPr>
          <w:rFonts w:ascii="Arial" w:hAnsi="Arial" w:cs="Arial"/>
          <w:sz w:val="22"/>
          <w:szCs w:val="22"/>
        </w:rPr>
        <w:t>części 2</w:t>
      </w:r>
      <w:r w:rsidRPr="00B17638">
        <w:rPr>
          <w:rFonts w:ascii="Arial" w:hAnsi="Arial" w:cs="Arial"/>
          <w:sz w:val="22"/>
          <w:szCs w:val="22"/>
        </w:rPr>
        <w:t xml:space="preserve"> przedmiotu zamówienia określonego w specyfikacji istotnych warunków zamówienia, opisie przedmiotu zamówienia, projekcie umowy,            tj.</w:t>
      </w:r>
      <w:r w:rsidR="00F734B2">
        <w:rPr>
          <w:rFonts w:ascii="Arial" w:hAnsi="Arial" w:cs="Arial"/>
          <w:sz w:val="22"/>
          <w:szCs w:val="22"/>
        </w:rPr>
        <w:t xml:space="preserve"> </w:t>
      </w:r>
      <w:r w:rsidR="00FF330B" w:rsidRPr="00FF330B">
        <w:rPr>
          <w:rFonts w:ascii="Arial" w:hAnsi="Arial" w:cs="Arial"/>
          <w:b/>
          <w:sz w:val="22"/>
          <w:szCs w:val="22"/>
        </w:rPr>
        <w:t xml:space="preserve">wykonanie wiosennej obsady kwietników na terenie Parku im. Stefana Żeromskiego (sektor II i </w:t>
      </w:r>
      <w:r w:rsidR="00FF330B">
        <w:rPr>
          <w:rFonts w:ascii="Arial" w:hAnsi="Arial" w:cs="Arial"/>
          <w:b/>
          <w:sz w:val="22"/>
          <w:szCs w:val="22"/>
        </w:rPr>
        <w:t>VII)</w:t>
      </w:r>
      <w:r w:rsidRPr="00FF330B">
        <w:rPr>
          <w:rFonts w:ascii="Arial" w:hAnsi="Arial" w:cs="Arial"/>
          <w:b/>
          <w:sz w:val="22"/>
          <w:szCs w:val="22"/>
        </w:rPr>
        <w:t>,</w:t>
      </w:r>
      <w:r w:rsidRPr="00FF330B">
        <w:rPr>
          <w:rFonts w:ascii="Arial" w:hAnsi="Arial" w:cs="Arial"/>
          <w:sz w:val="22"/>
          <w:szCs w:val="22"/>
        </w:rPr>
        <w:t xml:space="preserve"> za wynagrodzeniem</w:t>
      </w:r>
      <w:r w:rsidRPr="00FF330B">
        <w:rPr>
          <w:rFonts w:ascii="Arial" w:hAnsi="Arial" w:cs="Arial"/>
          <w:color w:val="548DD4" w:themeColor="text2" w:themeTint="99"/>
          <w:sz w:val="22"/>
          <w:szCs w:val="22"/>
        </w:rPr>
        <w:t xml:space="preserve"> </w:t>
      </w:r>
      <w:r w:rsidR="00F734B2" w:rsidRPr="00FF330B">
        <w:rPr>
          <w:rFonts w:ascii="Arial" w:hAnsi="Arial" w:cs="Arial"/>
          <w:color w:val="548DD4" w:themeColor="text2" w:themeTint="99"/>
          <w:sz w:val="22"/>
          <w:szCs w:val="22"/>
        </w:rPr>
        <w:t xml:space="preserve"> </w:t>
      </w:r>
      <w:r w:rsidRPr="00FF330B">
        <w:rPr>
          <w:rFonts w:ascii="Arial" w:hAnsi="Arial" w:cs="Arial"/>
          <w:sz w:val="22"/>
          <w:szCs w:val="22"/>
        </w:rPr>
        <w:t>w cenie: …………….………….…………..</w:t>
      </w:r>
      <w:r w:rsidRPr="00FF330B">
        <w:rPr>
          <w:rFonts w:ascii="Arial" w:hAnsi="Arial" w:cs="Arial"/>
          <w:b/>
          <w:sz w:val="22"/>
          <w:szCs w:val="22"/>
        </w:rPr>
        <w:t xml:space="preserve">zł (netto) </w:t>
      </w:r>
      <w:r w:rsidR="00AF63C6" w:rsidRPr="00FF330B">
        <w:rPr>
          <w:rFonts w:ascii="Arial" w:hAnsi="Arial" w:cs="Arial"/>
          <w:sz w:val="22"/>
          <w:szCs w:val="22"/>
        </w:rPr>
        <w:t xml:space="preserve">+ ……..…..% podatku VAT, </w:t>
      </w:r>
      <w:r w:rsidRPr="00FF330B">
        <w:rPr>
          <w:rFonts w:ascii="Arial" w:hAnsi="Arial" w:cs="Arial"/>
          <w:sz w:val="22"/>
          <w:szCs w:val="22"/>
        </w:rPr>
        <w:t xml:space="preserve">tj. </w:t>
      </w:r>
      <w:r w:rsidRPr="00FF330B">
        <w:rPr>
          <w:rFonts w:ascii="Arial" w:hAnsi="Arial" w:cs="Arial"/>
          <w:b/>
          <w:sz w:val="22"/>
          <w:szCs w:val="22"/>
        </w:rPr>
        <w:t>ogółem</w:t>
      </w:r>
      <w:r w:rsidRPr="00FF330B">
        <w:rPr>
          <w:rFonts w:ascii="Arial" w:hAnsi="Arial" w:cs="Arial"/>
          <w:sz w:val="22"/>
          <w:szCs w:val="22"/>
        </w:rPr>
        <w:t xml:space="preserve"> ……………..………. </w:t>
      </w:r>
      <w:r w:rsidRPr="00FF330B">
        <w:rPr>
          <w:rFonts w:ascii="Arial" w:hAnsi="Arial" w:cs="Arial"/>
          <w:b/>
          <w:sz w:val="22"/>
          <w:szCs w:val="22"/>
        </w:rPr>
        <w:t>zł brutto</w:t>
      </w:r>
      <w:r w:rsidR="00AF63C6" w:rsidRPr="00FF330B">
        <w:rPr>
          <w:rFonts w:ascii="Arial" w:hAnsi="Arial" w:cs="Arial"/>
          <w:sz w:val="22"/>
          <w:szCs w:val="22"/>
        </w:rPr>
        <w:t xml:space="preserve">. (Słownie </w:t>
      </w:r>
      <w:r w:rsidR="00AF63C6" w:rsidRPr="00331205">
        <w:rPr>
          <w:rFonts w:ascii="Arial" w:hAnsi="Arial" w:cs="Arial"/>
          <w:sz w:val="22"/>
          <w:szCs w:val="22"/>
        </w:rPr>
        <w:t>zł:</w:t>
      </w:r>
      <w:r w:rsidR="00B65546">
        <w:rPr>
          <w:rFonts w:ascii="Arial" w:hAnsi="Arial" w:cs="Arial"/>
          <w:sz w:val="22"/>
          <w:szCs w:val="22"/>
        </w:rPr>
        <w:t xml:space="preserve"> </w:t>
      </w:r>
      <w:r w:rsidR="00AF63C6" w:rsidRPr="00331205">
        <w:rPr>
          <w:rFonts w:ascii="Arial" w:hAnsi="Arial" w:cs="Arial"/>
          <w:sz w:val="22"/>
          <w:szCs w:val="22"/>
        </w:rPr>
        <w:t>………………………………….</w:t>
      </w:r>
      <w:r w:rsidR="00331205" w:rsidRPr="00331205">
        <w:rPr>
          <w:rFonts w:ascii="Arial" w:hAnsi="Arial" w:cs="Arial"/>
          <w:sz w:val="22"/>
          <w:szCs w:val="22"/>
        </w:rPr>
        <w:t>……</w:t>
      </w:r>
      <w:r w:rsidR="00B65546">
        <w:rPr>
          <w:rFonts w:ascii="Arial" w:hAnsi="Arial" w:cs="Arial"/>
          <w:sz w:val="22"/>
          <w:szCs w:val="22"/>
        </w:rPr>
        <w:t>………</w:t>
      </w:r>
    </w:p>
    <w:p w14:paraId="00E5F865" w14:textId="49E3F048" w:rsidR="00F734B2" w:rsidRPr="00B65546" w:rsidRDefault="00F734B2" w:rsidP="00331205">
      <w:pPr>
        <w:pStyle w:val="Akapitzlist"/>
        <w:numPr>
          <w:ilvl w:val="1"/>
          <w:numId w:val="31"/>
        </w:numPr>
        <w:spacing w:before="120" w:after="120"/>
        <w:ind w:left="709" w:hanging="425"/>
        <w:jc w:val="both"/>
        <w:rPr>
          <w:rFonts w:ascii="Arial" w:hAnsi="Arial" w:cs="Arial"/>
          <w:sz w:val="22"/>
          <w:szCs w:val="22"/>
        </w:rPr>
      </w:pPr>
      <w:r w:rsidRPr="00331205">
        <w:rPr>
          <w:rFonts w:ascii="Arial" w:hAnsi="Arial" w:cs="Arial"/>
          <w:sz w:val="22"/>
          <w:szCs w:val="22"/>
        </w:rPr>
        <w:t xml:space="preserve">Deklarujemy </w:t>
      </w:r>
      <w:r w:rsidR="00AF63C6" w:rsidRPr="00331205">
        <w:rPr>
          <w:rFonts w:ascii="Arial" w:hAnsi="Arial" w:cs="Arial"/>
          <w:sz w:val="22"/>
          <w:szCs w:val="22"/>
        </w:rPr>
        <w:t xml:space="preserve">uzupełnienie </w:t>
      </w:r>
      <w:proofErr w:type="spellStart"/>
      <w:r w:rsidR="00331205" w:rsidRPr="00331205">
        <w:rPr>
          <w:rStyle w:val="CharStyle19"/>
          <w:b w:val="0"/>
          <w:sz w:val="22"/>
          <w:szCs w:val="22"/>
        </w:rPr>
        <w:t>nasadzeń</w:t>
      </w:r>
      <w:proofErr w:type="spellEnd"/>
      <w:r w:rsidR="00331205" w:rsidRPr="00AF63C6">
        <w:t xml:space="preserve"> </w:t>
      </w:r>
      <w:r w:rsidR="00331205" w:rsidRPr="00331205">
        <w:rPr>
          <w:rStyle w:val="CharStyle19"/>
          <w:b w:val="0"/>
          <w:sz w:val="22"/>
          <w:szCs w:val="22"/>
        </w:rPr>
        <w:t xml:space="preserve">kwietników rabatowych, w przypadku kradzieży/dewastacji ich obsady do </w:t>
      </w:r>
      <w:r w:rsidR="00331205" w:rsidRPr="00BA4B6D">
        <w:rPr>
          <w:rStyle w:val="CharStyle19"/>
          <w:b w:val="0"/>
          <w:sz w:val="22"/>
          <w:szCs w:val="22"/>
        </w:rPr>
        <w:t>wielkości</w:t>
      </w:r>
      <w:r w:rsidR="00331205" w:rsidRPr="00331205">
        <w:rPr>
          <w:rStyle w:val="CharStyle19"/>
          <w:b w:val="0"/>
          <w:sz w:val="22"/>
          <w:szCs w:val="22"/>
        </w:rPr>
        <w:t xml:space="preserve"> 20% powierzchni danej rabaty </w:t>
      </w:r>
      <w:r w:rsidR="00331205" w:rsidRPr="00331205">
        <w:rPr>
          <w:rFonts w:ascii="Arial" w:hAnsi="Arial" w:cs="Arial"/>
          <w:b/>
          <w:bCs/>
          <w:sz w:val="22"/>
          <w:szCs w:val="22"/>
          <w:shd w:val="clear" w:color="auto" w:fill="FFFFFF"/>
        </w:rPr>
        <w:t>–</w:t>
      </w:r>
      <w:r w:rsidR="00331205" w:rsidRPr="00331205">
        <w:rPr>
          <w:rFonts w:ascii="Arial" w:hAnsi="Arial" w:cs="Arial"/>
          <w:bCs/>
          <w:sz w:val="22"/>
          <w:szCs w:val="22"/>
          <w:shd w:val="clear" w:color="auto" w:fill="FFFFFF"/>
        </w:rPr>
        <w:t xml:space="preserve"> TAK/NIE*</w:t>
      </w:r>
    </w:p>
    <w:p w14:paraId="5430C14C" w14:textId="77777777" w:rsidR="00331205" w:rsidRDefault="00331205" w:rsidP="00331205">
      <w:pPr>
        <w:pStyle w:val="Akapitzlist"/>
        <w:numPr>
          <w:ilvl w:val="1"/>
          <w:numId w:val="31"/>
        </w:numPr>
        <w:tabs>
          <w:tab w:val="clear" w:pos="1440"/>
          <w:tab w:val="num" w:pos="709"/>
        </w:tabs>
        <w:spacing w:before="120" w:after="120"/>
        <w:ind w:hanging="1156"/>
        <w:jc w:val="both"/>
        <w:rPr>
          <w:rFonts w:ascii="Arial" w:hAnsi="Arial" w:cs="Arial"/>
          <w:sz w:val="22"/>
          <w:szCs w:val="22"/>
        </w:rPr>
      </w:pPr>
      <w:r w:rsidRPr="00445F93">
        <w:rPr>
          <w:rFonts w:ascii="Arial" w:hAnsi="Arial" w:cs="Arial"/>
          <w:bCs/>
          <w:sz w:val="22"/>
          <w:szCs w:val="22"/>
          <w:shd w:val="clear" w:color="auto" w:fill="FFFFFF"/>
        </w:rPr>
        <w:t xml:space="preserve">Deklarujemy stosowanie nawozów o przedłużonym działaniu – </w:t>
      </w:r>
      <w:r w:rsidRPr="00445F93">
        <w:rPr>
          <w:rFonts w:ascii="Arial" w:hAnsi="Arial" w:cs="Arial"/>
          <w:sz w:val="22"/>
          <w:szCs w:val="22"/>
        </w:rPr>
        <w:t>TAK/NIE*</w:t>
      </w:r>
    </w:p>
    <w:p w14:paraId="18B5EF27"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p>
    <w:p w14:paraId="16A46F9E"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lastRenderedPageBreak/>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3D5AC452"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5E2A5DA9" w14:textId="77777777" w:rsidR="00F734B2" w:rsidRPr="00250085"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57F2B7" w14:textId="3F5537A1" w:rsidR="00F734B2" w:rsidRDefault="007811B6" w:rsidP="00C467DC">
      <w:pPr>
        <w:pStyle w:val="Akapitzlist"/>
        <w:numPr>
          <w:ilvl w:val="0"/>
          <w:numId w:val="16"/>
        </w:numPr>
        <w:spacing w:before="120" w:after="120"/>
        <w:ind w:left="709" w:firstLine="0"/>
        <w:jc w:val="both"/>
        <w:rPr>
          <w:rFonts w:ascii="Arial" w:hAnsi="Arial" w:cs="Arial"/>
          <w:sz w:val="22"/>
          <w:szCs w:val="22"/>
        </w:rPr>
      </w:pPr>
      <w:r>
        <w:rPr>
          <w:rFonts w:ascii="Arial" w:hAnsi="Arial" w:cs="Arial"/>
          <w:sz w:val="22"/>
          <w:szCs w:val="22"/>
        </w:rPr>
        <w:t>siłami P</w:t>
      </w:r>
      <w:r w:rsidR="00F734B2" w:rsidRPr="00250085">
        <w:rPr>
          <w:rFonts w:ascii="Arial" w:hAnsi="Arial" w:cs="Arial"/>
          <w:sz w:val="22"/>
          <w:szCs w:val="22"/>
        </w:rPr>
        <w:t>odwykonawcy - Część zamówienia, którą</w:t>
      </w:r>
      <w:r>
        <w:rPr>
          <w:rFonts w:ascii="Arial" w:hAnsi="Arial" w:cs="Arial"/>
          <w:sz w:val="22"/>
          <w:szCs w:val="22"/>
        </w:rPr>
        <w:t xml:space="preserve"> wykonywać będzie P</w:t>
      </w:r>
      <w:r w:rsidR="00F734B2">
        <w:rPr>
          <w:rFonts w:ascii="Arial" w:hAnsi="Arial" w:cs="Arial"/>
          <w:sz w:val="22"/>
          <w:szCs w:val="22"/>
        </w:rPr>
        <w:t>odwykonawca:</w:t>
      </w:r>
      <w:r w:rsidR="00F734B2" w:rsidRPr="00250085">
        <w:rPr>
          <w:rFonts w:ascii="Arial" w:hAnsi="Arial" w:cs="Arial"/>
          <w:sz w:val="22"/>
          <w:szCs w:val="22"/>
        </w:rPr>
        <w:t>……………………………………………………………………</w:t>
      </w:r>
      <w:r w:rsidR="00F734B2">
        <w:rPr>
          <w:rFonts w:ascii="Arial" w:hAnsi="Arial" w:cs="Arial"/>
          <w:sz w:val="22"/>
          <w:szCs w:val="22"/>
        </w:rPr>
        <w:t xml:space="preserve">……………..……. </w:t>
      </w:r>
      <w:r>
        <w:rPr>
          <w:rFonts w:ascii="Arial" w:hAnsi="Arial" w:cs="Arial"/>
          <w:sz w:val="22"/>
          <w:szCs w:val="22"/>
        </w:rPr>
        <w:t>nazwa firmy Podwykonawcy/</w:t>
      </w:r>
      <w:r w:rsidR="00F734B2" w:rsidRPr="00250085">
        <w:rPr>
          <w:rFonts w:ascii="Arial" w:hAnsi="Arial" w:cs="Arial"/>
          <w:sz w:val="22"/>
          <w:szCs w:val="22"/>
        </w:rPr>
        <w:t xml:space="preserve">ów </w:t>
      </w:r>
      <w:r w:rsidR="00F734B2" w:rsidRPr="00D920D2">
        <w:rPr>
          <w:rFonts w:ascii="Arial" w:hAnsi="Arial" w:cs="Arial"/>
          <w:sz w:val="22"/>
          <w:szCs w:val="22"/>
        </w:rPr>
        <w:t>………………………….…</w:t>
      </w:r>
      <w:r w:rsidR="007C1A78">
        <w:rPr>
          <w:rFonts w:ascii="Arial" w:hAnsi="Arial" w:cs="Arial"/>
          <w:sz w:val="22"/>
          <w:szCs w:val="22"/>
        </w:rPr>
        <w:t>………………….</w:t>
      </w:r>
    </w:p>
    <w:p w14:paraId="3B07138C" w14:textId="77777777" w:rsidR="00F734B2" w:rsidRPr="00250085" w:rsidRDefault="00F734B2" w:rsidP="00F734B2">
      <w:pPr>
        <w:pStyle w:val="Akapitzlist"/>
        <w:spacing w:before="120" w:after="120"/>
        <w:ind w:left="709"/>
        <w:jc w:val="both"/>
        <w:rPr>
          <w:rFonts w:ascii="Arial" w:hAnsi="Arial" w:cs="Arial"/>
          <w:sz w:val="22"/>
          <w:szCs w:val="22"/>
        </w:rPr>
      </w:pPr>
    </w:p>
    <w:p w14:paraId="1985BD20"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3AB5313E"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542EEF57"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27A0B1F3"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AD78CD8"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A4324F2"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1CED0FAA"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4D7EA5A1" w14:textId="77777777" w:rsidR="00F734B2" w:rsidRDefault="00F734B2" w:rsidP="00F734B2">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0EA4E629" w14:textId="77777777" w:rsidR="00F734B2" w:rsidRDefault="00F734B2" w:rsidP="007D4124">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0282B70C" w14:textId="77777777" w:rsidR="00941ED4" w:rsidRPr="006D5F04" w:rsidRDefault="00941ED4" w:rsidP="00941ED4">
      <w:pPr>
        <w:jc w:val="both"/>
        <w:rPr>
          <w:rStyle w:val="DeltaViewInsertion"/>
          <w:rFonts w:ascii="Arial" w:hAnsi="Arial" w:cs="Arial"/>
          <w:b w:val="0"/>
          <w:i w:val="0"/>
          <w:color w:val="FF0000"/>
          <w:sz w:val="16"/>
          <w:szCs w:val="16"/>
        </w:rPr>
      </w:pPr>
    </w:p>
    <w:p w14:paraId="671E701C" w14:textId="1C88CE23" w:rsidR="007D4124" w:rsidRPr="007C1A78" w:rsidRDefault="00941ED4" w:rsidP="00941ED4">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5BFCB60" w14:textId="77777777" w:rsidR="00F734B2" w:rsidRDefault="00F734B2" w:rsidP="00F734B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1ACD2DD1" w14:textId="4C80450B" w:rsidR="008F6ABE" w:rsidRDefault="00F734B2" w:rsidP="00B65546">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6FE58DC3" w14:textId="77777777" w:rsidR="00B65546" w:rsidRDefault="00B65546" w:rsidP="00B65546">
      <w:pPr>
        <w:spacing w:before="120" w:after="120"/>
        <w:ind w:left="426"/>
        <w:jc w:val="both"/>
        <w:rPr>
          <w:rFonts w:ascii="Arial" w:hAnsi="Arial" w:cs="Arial"/>
          <w:bCs/>
          <w:sz w:val="22"/>
          <w:szCs w:val="22"/>
        </w:rPr>
      </w:pPr>
    </w:p>
    <w:p w14:paraId="7FF8AA6B" w14:textId="77777777" w:rsidR="00E374D2" w:rsidRPr="00B65546" w:rsidRDefault="00E374D2" w:rsidP="00B65546">
      <w:pPr>
        <w:spacing w:before="120" w:after="120"/>
        <w:ind w:left="426"/>
        <w:jc w:val="both"/>
        <w:rPr>
          <w:rFonts w:ascii="Arial" w:hAnsi="Arial" w:cs="Arial"/>
          <w:bCs/>
          <w:sz w:val="22"/>
          <w:szCs w:val="22"/>
        </w:rPr>
      </w:pPr>
    </w:p>
    <w:p w14:paraId="656B97F9" w14:textId="06C530E3" w:rsidR="00331205" w:rsidRDefault="00331205" w:rsidP="00B6554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3</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668B102E" w14:textId="77777777" w:rsidR="00E374D2" w:rsidRPr="00B65546" w:rsidRDefault="00E374D2" w:rsidP="00B65546">
      <w:pPr>
        <w:spacing w:before="120" w:after="120"/>
        <w:ind w:left="284"/>
        <w:jc w:val="both"/>
        <w:rPr>
          <w:rFonts w:ascii="Arial" w:hAnsi="Arial" w:cs="Arial"/>
          <w:sz w:val="22"/>
          <w:szCs w:val="22"/>
        </w:rPr>
      </w:pPr>
    </w:p>
    <w:p w14:paraId="6BB21867" w14:textId="7DD0B328" w:rsidR="00331205" w:rsidRPr="00331205" w:rsidRDefault="00B65546" w:rsidP="00331205">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Pr>
          <w:rFonts w:ascii="Arial" w:hAnsi="Arial" w:cs="Arial"/>
          <w:sz w:val="22"/>
          <w:szCs w:val="22"/>
        </w:rPr>
        <w:t>Oferujemy wykonanie części 3</w:t>
      </w:r>
      <w:r w:rsidR="00331205" w:rsidRPr="00331205">
        <w:rPr>
          <w:rFonts w:ascii="Arial" w:hAnsi="Arial" w:cs="Arial"/>
          <w:sz w:val="22"/>
          <w:szCs w:val="22"/>
        </w:rPr>
        <w:t xml:space="preserve"> przedmiotu zamówienia określonego w specyfikacji istotnych warunków zamówienia, opisie przedmiotu zamówienia, projekcie umowy,            tj. </w:t>
      </w:r>
      <w:r w:rsidR="00331205" w:rsidRPr="00331205">
        <w:rPr>
          <w:rFonts w:ascii="Arial" w:hAnsi="Arial" w:cs="Arial"/>
          <w:b/>
          <w:sz w:val="22"/>
          <w:szCs w:val="22"/>
        </w:rPr>
        <w:t>wykonanie wiosennej obsady kwietników na terenie Placu płk Anatola Przybylskiego</w:t>
      </w:r>
      <w:r w:rsidR="00331205" w:rsidRPr="00331205">
        <w:rPr>
          <w:rFonts w:ascii="Arial" w:hAnsi="Arial" w:cs="Arial"/>
          <w:sz w:val="22"/>
          <w:szCs w:val="22"/>
        </w:rPr>
        <w:t>, za wynagrodzeniem</w:t>
      </w:r>
      <w:r w:rsidR="00331205" w:rsidRPr="00331205">
        <w:rPr>
          <w:rFonts w:ascii="Arial" w:hAnsi="Arial" w:cs="Arial"/>
          <w:color w:val="548DD4" w:themeColor="text2" w:themeTint="99"/>
          <w:sz w:val="22"/>
          <w:szCs w:val="22"/>
        </w:rPr>
        <w:t xml:space="preserve">  </w:t>
      </w:r>
      <w:r w:rsidR="00331205" w:rsidRPr="00331205">
        <w:rPr>
          <w:rFonts w:ascii="Arial" w:hAnsi="Arial" w:cs="Arial"/>
          <w:sz w:val="22"/>
          <w:szCs w:val="22"/>
        </w:rPr>
        <w:t>w cenie: …………….………….……</w:t>
      </w:r>
      <w:r>
        <w:rPr>
          <w:rFonts w:ascii="Arial" w:hAnsi="Arial" w:cs="Arial"/>
          <w:sz w:val="22"/>
          <w:szCs w:val="22"/>
        </w:rPr>
        <w:t xml:space="preserve">..  </w:t>
      </w:r>
      <w:r w:rsidR="00331205" w:rsidRPr="00331205">
        <w:rPr>
          <w:rFonts w:ascii="Arial" w:hAnsi="Arial" w:cs="Arial"/>
          <w:b/>
          <w:sz w:val="22"/>
          <w:szCs w:val="22"/>
        </w:rPr>
        <w:t xml:space="preserve">zł (netto) </w:t>
      </w:r>
      <w:r w:rsidR="00331205" w:rsidRPr="00331205">
        <w:rPr>
          <w:rFonts w:ascii="Arial" w:hAnsi="Arial" w:cs="Arial"/>
          <w:sz w:val="22"/>
          <w:szCs w:val="22"/>
        </w:rPr>
        <w:t xml:space="preserve">+ ……..…..% podatku VAT, tj. </w:t>
      </w:r>
      <w:r w:rsidR="00331205" w:rsidRPr="00331205">
        <w:rPr>
          <w:rFonts w:ascii="Arial" w:hAnsi="Arial" w:cs="Arial"/>
          <w:b/>
          <w:sz w:val="22"/>
          <w:szCs w:val="22"/>
        </w:rPr>
        <w:t>ogółem</w:t>
      </w:r>
      <w:r w:rsidR="00331205" w:rsidRPr="00331205">
        <w:rPr>
          <w:rFonts w:ascii="Arial" w:hAnsi="Arial" w:cs="Arial"/>
          <w:sz w:val="22"/>
          <w:szCs w:val="22"/>
        </w:rPr>
        <w:t xml:space="preserve"> ……………..………. </w:t>
      </w:r>
      <w:r w:rsidR="00331205" w:rsidRPr="00331205">
        <w:rPr>
          <w:rFonts w:ascii="Arial" w:hAnsi="Arial" w:cs="Arial"/>
          <w:b/>
          <w:sz w:val="22"/>
          <w:szCs w:val="22"/>
        </w:rPr>
        <w:t>zł brutto</w:t>
      </w:r>
      <w:r w:rsidR="00331205" w:rsidRPr="00331205">
        <w:rPr>
          <w:rFonts w:ascii="Arial" w:hAnsi="Arial" w:cs="Arial"/>
          <w:sz w:val="22"/>
          <w:szCs w:val="22"/>
        </w:rPr>
        <w:t>. (Słownie zł:………………………………….……</w:t>
      </w:r>
      <w:r>
        <w:rPr>
          <w:rFonts w:ascii="Arial" w:hAnsi="Arial" w:cs="Arial"/>
          <w:sz w:val="22"/>
          <w:szCs w:val="22"/>
        </w:rPr>
        <w:t>……………………………………………………..</w:t>
      </w:r>
    </w:p>
    <w:p w14:paraId="1A5B4BBE" w14:textId="27F5F4AA" w:rsidR="00331205" w:rsidRPr="00331205" w:rsidRDefault="00331205" w:rsidP="00331205">
      <w:pPr>
        <w:pStyle w:val="Akapitzlist"/>
        <w:numPr>
          <w:ilvl w:val="1"/>
          <w:numId w:val="35"/>
        </w:numPr>
        <w:spacing w:before="120" w:after="120"/>
        <w:ind w:left="709" w:hanging="425"/>
        <w:jc w:val="both"/>
        <w:rPr>
          <w:rFonts w:ascii="Arial" w:hAnsi="Arial" w:cs="Arial"/>
          <w:sz w:val="22"/>
          <w:szCs w:val="22"/>
        </w:rPr>
      </w:pPr>
      <w:r w:rsidRPr="00331205">
        <w:rPr>
          <w:rFonts w:ascii="Arial" w:hAnsi="Arial" w:cs="Arial"/>
          <w:sz w:val="22"/>
          <w:szCs w:val="22"/>
        </w:rPr>
        <w:t xml:space="preserve">Deklarujemy uzupełnienie </w:t>
      </w:r>
      <w:proofErr w:type="spellStart"/>
      <w:r w:rsidRPr="00331205">
        <w:rPr>
          <w:rStyle w:val="CharStyle19"/>
          <w:b w:val="0"/>
          <w:sz w:val="22"/>
          <w:szCs w:val="22"/>
        </w:rPr>
        <w:t>nasadzeń</w:t>
      </w:r>
      <w:proofErr w:type="spellEnd"/>
      <w:r w:rsidRPr="00AF63C6">
        <w:t xml:space="preserve"> </w:t>
      </w:r>
      <w:r w:rsidRPr="00331205">
        <w:rPr>
          <w:rStyle w:val="CharStyle19"/>
          <w:b w:val="0"/>
          <w:sz w:val="22"/>
          <w:szCs w:val="22"/>
        </w:rPr>
        <w:t xml:space="preserve">kwietników rabatowych, w przypadku kradzieży/dewastacji ich obsady do </w:t>
      </w:r>
      <w:r w:rsidRPr="00BA4B6D">
        <w:rPr>
          <w:rStyle w:val="CharStyle19"/>
          <w:b w:val="0"/>
          <w:sz w:val="22"/>
          <w:szCs w:val="22"/>
        </w:rPr>
        <w:t xml:space="preserve">wielkości </w:t>
      </w:r>
      <w:r w:rsidRPr="00331205">
        <w:rPr>
          <w:rStyle w:val="CharStyle19"/>
          <w:b w:val="0"/>
          <w:sz w:val="22"/>
          <w:szCs w:val="22"/>
        </w:rPr>
        <w:t xml:space="preserve">20% powierzchni danej rabaty </w:t>
      </w:r>
      <w:r w:rsidRPr="00331205">
        <w:rPr>
          <w:rFonts w:ascii="Arial" w:hAnsi="Arial" w:cs="Arial"/>
          <w:b/>
          <w:bCs/>
          <w:sz w:val="22"/>
          <w:szCs w:val="22"/>
          <w:shd w:val="clear" w:color="auto" w:fill="FFFFFF"/>
        </w:rPr>
        <w:t>–</w:t>
      </w:r>
      <w:r w:rsidRPr="00331205">
        <w:rPr>
          <w:rFonts w:ascii="Arial" w:hAnsi="Arial" w:cs="Arial"/>
          <w:bCs/>
          <w:sz w:val="22"/>
          <w:szCs w:val="22"/>
          <w:shd w:val="clear" w:color="auto" w:fill="FFFFFF"/>
        </w:rPr>
        <w:t xml:space="preserve"> TAK/NIE*</w:t>
      </w:r>
    </w:p>
    <w:p w14:paraId="3B7579A9" w14:textId="77777777" w:rsidR="00331205" w:rsidRDefault="00331205" w:rsidP="00331205">
      <w:pPr>
        <w:pStyle w:val="Akapitzlist"/>
        <w:numPr>
          <w:ilvl w:val="1"/>
          <w:numId w:val="35"/>
        </w:numPr>
        <w:tabs>
          <w:tab w:val="clear" w:pos="1440"/>
          <w:tab w:val="num" w:pos="709"/>
        </w:tabs>
        <w:spacing w:before="120" w:after="120"/>
        <w:ind w:hanging="1156"/>
        <w:jc w:val="both"/>
        <w:rPr>
          <w:rFonts w:ascii="Arial" w:hAnsi="Arial" w:cs="Arial"/>
          <w:sz w:val="22"/>
          <w:szCs w:val="22"/>
        </w:rPr>
      </w:pPr>
      <w:r w:rsidRPr="00445F93">
        <w:rPr>
          <w:rFonts w:ascii="Arial" w:hAnsi="Arial" w:cs="Arial"/>
          <w:bCs/>
          <w:sz w:val="22"/>
          <w:szCs w:val="22"/>
          <w:shd w:val="clear" w:color="auto" w:fill="FFFFFF"/>
        </w:rPr>
        <w:t xml:space="preserve">Deklarujemy stosowanie nawozów o przedłużonym działaniu – </w:t>
      </w:r>
      <w:r w:rsidRPr="00445F93">
        <w:rPr>
          <w:rFonts w:ascii="Arial" w:hAnsi="Arial" w:cs="Arial"/>
          <w:sz w:val="22"/>
          <w:szCs w:val="22"/>
        </w:rPr>
        <w:t>TAK/NIE*</w:t>
      </w:r>
    </w:p>
    <w:p w14:paraId="24C926BB" w14:textId="77777777" w:rsidR="00331205" w:rsidRDefault="00331205" w:rsidP="00644592">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644592">
        <w:rPr>
          <w:rFonts w:ascii="Arial" w:hAnsi="Arial" w:cs="Arial"/>
          <w:sz w:val="22"/>
          <w:szCs w:val="22"/>
        </w:rPr>
        <w:t>Oświadczamy, że zapoznaliśmy się ze specyfikacją istotnych warunków zamówienia     i uznajemy się za związanych określonymi w niej wymaganiami i zasadami postępowania.</w:t>
      </w:r>
    </w:p>
    <w:p w14:paraId="53DFA1B5" w14:textId="77777777" w:rsidR="00331205" w:rsidRDefault="00331205" w:rsidP="00644592">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644592">
        <w:rPr>
          <w:rFonts w:ascii="Arial" w:hAnsi="Arial" w:cs="Arial"/>
          <w:sz w:val="22"/>
          <w:szCs w:val="22"/>
        </w:rPr>
        <w:t>Oświadczamy, że uważamy się za związanych niniejszą ofertą na czas wskazany                 w specyfikacji istotnych warunków zamówienia.</w:t>
      </w:r>
    </w:p>
    <w:p w14:paraId="01AED8CA" w14:textId="77777777" w:rsidR="00E374D2" w:rsidRDefault="00E374D2" w:rsidP="00E374D2">
      <w:pPr>
        <w:pStyle w:val="Akapitzlist"/>
        <w:spacing w:before="120" w:after="120"/>
        <w:ind w:left="709"/>
        <w:jc w:val="both"/>
        <w:rPr>
          <w:rFonts w:ascii="Arial" w:hAnsi="Arial" w:cs="Arial"/>
          <w:sz w:val="22"/>
          <w:szCs w:val="22"/>
        </w:rPr>
      </w:pPr>
    </w:p>
    <w:p w14:paraId="454B8B6C" w14:textId="77777777" w:rsidR="00331205" w:rsidRPr="00644592" w:rsidRDefault="00331205" w:rsidP="00644592">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644592">
        <w:rPr>
          <w:rFonts w:ascii="Arial" w:hAnsi="Arial" w:cs="Arial"/>
          <w:sz w:val="22"/>
          <w:szCs w:val="22"/>
        </w:rPr>
        <w:lastRenderedPageBreak/>
        <w:t>Prace objęte zamówieniem zamierzamy wykonać:</w:t>
      </w:r>
    </w:p>
    <w:p w14:paraId="7E3092EF" w14:textId="77777777" w:rsidR="00331205" w:rsidRPr="00250085" w:rsidRDefault="00331205" w:rsidP="00331205">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9746504" w14:textId="718F3D41" w:rsidR="00331205" w:rsidRPr="00331205" w:rsidRDefault="007811B6" w:rsidP="00331205">
      <w:pPr>
        <w:pStyle w:val="Akapitzlist"/>
        <w:numPr>
          <w:ilvl w:val="0"/>
          <w:numId w:val="16"/>
        </w:numPr>
        <w:spacing w:before="120" w:after="120"/>
        <w:ind w:left="709" w:firstLine="0"/>
        <w:jc w:val="both"/>
        <w:rPr>
          <w:rFonts w:ascii="Arial" w:hAnsi="Arial" w:cs="Arial"/>
          <w:sz w:val="22"/>
          <w:szCs w:val="22"/>
        </w:rPr>
      </w:pPr>
      <w:r>
        <w:rPr>
          <w:rFonts w:ascii="Arial" w:hAnsi="Arial" w:cs="Arial"/>
          <w:sz w:val="22"/>
          <w:szCs w:val="22"/>
        </w:rPr>
        <w:t>siłami P</w:t>
      </w:r>
      <w:r w:rsidR="00331205" w:rsidRPr="00250085">
        <w:rPr>
          <w:rFonts w:ascii="Arial" w:hAnsi="Arial" w:cs="Arial"/>
          <w:sz w:val="22"/>
          <w:szCs w:val="22"/>
        </w:rPr>
        <w:t>odwykonawcy - Część zamówienia, którą</w:t>
      </w:r>
      <w:r>
        <w:rPr>
          <w:rFonts w:ascii="Arial" w:hAnsi="Arial" w:cs="Arial"/>
          <w:sz w:val="22"/>
          <w:szCs w:val="22"/>
        </w:rPr>
        <w:t xml:space="preserve"> wykonywać będzie P</w:t>
      </w:r>
      <w:r w:rsidR="00331205">
        <w:rPr>
          <w:rFonts w:ascii="Arial" w:hAnsi="Arial" w:cs="Arial"/>
          <w:sz w:val="22"/>
          <w:szCs w:val="22"/>
        </w:rPr>
        <w:t>odwykonawca:</w:t>
      </w:r>
      <w:r w:rsidR="00331205" w:rsidRPr="00250085">
        <w:rPr>
          <w:rFonts w:ascii="Arial" w:hAnsi="Arial" w:cs="Arial"/>
          <w:sz w:val="22"/>
          <w:szCs w:val="22"/>
        </w:rPr>
        <w:t>……………………………………………………………………</w:t>
      </w:r>
      <w:r w:rsidR="00331205">
        <w:rPr>
          <w:rFonts w:ascii="Arial" w:hAnsi="Arial" w:cs="Arial"/>
          <w:sz w:val="22"/>
          <w:szCs w:val="22"/>
        </w:rPr>
        <w:t xml:space="preserve">……………..……. </w:t>
      </w:r>
      <w:r>
        <w:rPr>
          <w:rFonts w:ascii="Arial" w:hAnsi="Arial" w:cs="Arial"/>
          <w:sz w:val="22"/>
          <w:szCs w:val="22"/>
        </w:rPr>
        <w:t>nazwa firmy Podwykonawcy/</w:t>
      </w:r>
      <w:r w:rsidR="00331205" w:rsidRPr="00250085">
        <w:rPr>
          <w:rFonts w:ascii="Arial" w:hAnsi="Arial" w:cs="Arial"/>
          <w:sz w:val="22"/>
          <w:szCs w:val="22"/>
        </w:rPr>
        <w:t xml:space="preserve">ów </w:t>
      </w:r>
      <w:r w:rsidR="00331205" w:rsidRPr="00D920D2">
        <w:rPr>
          <w:rFonts w:ascii="Arial" w:hAnsi="Arial" w:cs="Arial"/>
          <w:sz w:val="22"/>
          <w:szCs w:val="22"/>
        </w:rPr>
        <w:t>………………………….…</w:t>
      </w:r>
      <w:r w:rsidR="00331205">
        <w:rPr>
          <w:rFonts w:ascii="Arial" w:hAnsi="Arial" w:cs="Arial"/>
          <w:sz w:val="22"/>
          <w:szCs w:val="22"/>
        </w:rPr>
        <w:t>………………</w:t>
      </w:r>
    </w:p>
    <w:p w14:paraId="2154093F" w14:textId="5A442218" w:rsidR="00331205" w:rsidRPr="00644592" w:rsidRDefault="00331205" w:rsidP="00644592">
      <w:pPr>
        <w:pStyle w:val="Akapitzlist"/>
        <w:numPr>
          <w:ilvl w:val="1"/>
          <w:numId w:val="35"/>
        </w:numPr>
        <w:spacing w:before="120" w:after="120"/>
        <w:ind w:left="709" w:hanging="425"/>
        <w:jc w:val="both"/>
        <w:rPr>
          <w:rFonts w:ascii="Arial" w:hAnsi="Arial" w:cs="Arial"/>
          <w:sz w:val="22"/>
          <w:szCs w:val="22"/>
        </w:rPr>
      </w:pPr>
      <w:r w:rsidRPr="00644592">
        <w:rPr>
          <w:rFonts w:ascii="Arial" w:hAnsi="Arial" w:cs="Arial"/>
          <w:sz w:val="22"/>
          <w:szCs w:val="22"/>
        </w:rPr>
        <w:t>Wadium w wysokości ..........................</w:t>
      </w:r>
      <w:r w:rsidRPr="00644592">
        <w:rPr>
          <w:rFonts w:ascii="Arial" w:hAnsi="Arial" w:cs="Arial"/>
          <w:b/>
          <w:bCs/>
          <w:sz w:val="22"/>
          <w:szCs w:val="22"/>
        </w:rPr>
        <w:t xml:space="preserve"> PLN </w:t>
      </w:r>
      <w:r w:rsidRPr="00644592">
        <w:rPr>
          <w:rFonts w:ascii="Arial" w:hAnsi="Arial" w:cs="Arial"/>
          <w:sz w:val="22"/>
          <w:szCs w:val="22"/>
        </w:rPr>
        <w:t>(słownie: ..........................</w:t>
      </w:r>
      <w:r w:rsidRPr="00644592">
        <w:rPr>
          <w:rFonts w:ascii="Arial" w:hAnsi="Arial" w:cs="Arial"/>
          <w:b/>
          <w:bCs/>
          <w:sz w:val="22"/>
          <w:szCs w:val="22"/>
        </w:rPr>
        <w:t>złotych</w:t>
      </w:r>
      <w:r w:rsidRPr="00644592">
        <w:rPr>
          <w:rFonts w:ascii="Arial" w:hAnsi="Arial" w:cs="Arial"/>
          <w:sz w:val="22"/>
          <w:szCs w:val="22"/>
        </w:rPr>
        <w:t xml:space="preserve">), zostało wniesione w dniu........................... </w:t>
      </w:r>
    </w:p>
    <w:p w14:paraId="2FF3719B" w14:textId="77777777" w:rsidR="00331205" w:rsidRDefault="00331205" w:rsidP="00644592">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295A183C" w14:textId="77777777" w:rsidR="00331205" w:rsidRDefault="00331205" w:rsidP="00644592">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00606FDF" w14:textId="77777777" w:rsidR="00331205" w:rsidRDefault="00331205" w:rsidP="00644592">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EB068B9" w14:textId="77777777" w:rsidR="00331205" w:rsidRPr="00445F93" w:rsidRDefault="00331205" w:rsidP="00644592">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20AE4938" w14:textId="77777777" w:rsidR="00331205" w:rsidRPr="00250085" w:rsidRDefault="00331205" w:rsidP="00331205">
      <w:pPr>
        <w:ind w:left="709"/>
        <w:jc w:val="both"/>
        <w:rPr>
          <w:rFonts w:ascii="Arial" w:hAnsi="Arial" w:cs="Arial"/>
          <w:sz w:val="22"/>
          <w:szCs w:val="22"/>
        </w:rPr>
      </w:pPr>
      <w:r w:rsidRPr="00250085">
        <w:rPr>
          <w:rFonts w:ascii="Arial" w:hAnsi="Arial" w:cs="Arial"/>
          <w:sz w:val="22"/>
          <w:szCs w:val="22"/>
        </w:rPr>
        <w:t>….....................................................................................................................................</w:t>
      </w:r>
    </w:p>
    <w:p w14:paraId="593B9A2D" w14:textId="77777777" w:rsidR="00331205" w:rsidRPr="00250085" w:rsidRDefault="00331205" w:rsidP="00331205">
      <w:pPr>
        <w:ind w:left="709"/>
        <w:jc w:val="both"/>
        <w:rPr>
          <w:rFonts w:ascii="Arial" w:hAnsi="Arial" w:cs="Arial"/>
          <w:sz w:val="22"/>
          <w:szCs w:val="22"/>
        </w:rPr>
      </w:pPr>
      <w:r w:rsidRPr="00250085">
        <w:rPr>
          <w:rFonts w:ascii="Arial" w:hAnsi="Arial" w:cs="Arial"/>
          <w:sz w:val="22"/>
          <w:szCs w:val="22"/>
        </w:rPr>
        <w:t>….....................................................................................................................................</w:t>
      </w:r>
    </w:p>
    <w:p w14:paraId="5E96A289" w14:textId="77777777" w:rsidR="00331205" w:rsidRDefault="00331205" w:rsidP="00331205">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53E65B14" w14:textId="77777777" w:rsidR="00331205" w:rsidRDefault="00331205" w:rsidP="00331205">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4740EB07" w14:textId="77777777" w:rsidR="00331205" w:rsidRPr="006D5F04" w:rsidRDefault="00331205" w:rsidP="00331205">
      <w:pPr>
        <w:jc w:val="both"/>
        <w:rPr>
          <w:rStyle w:val="DeltaViewInsertion"/>
          <w:rFonts w:ascii="Arial" w:hAnsi="Arial" w:cs="Arial"/>
          <w:b w:val="0"/>
          <w:i w:val="0"/>
          <w:color w:val="FF0000"/>
          <w:sz w:val="16"/>
          <w:szCs w:val="16"/>
        </w:rPr>
      </w:pPr>
    </w:p>
    <w:p w14:paraId="20854070" w14:textId="77777777" w:rsidR="00331205" w:rsidRPr="007C1A78" w:rsidRDefault="00331205" w:rsidP="00331205">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3305DACF" w14:textId="77777777" w:rsidR="00331205" w:rsidRDefault="00331205" w:rsidP="00331205">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02A8140A" w14:textId="77777777" w:rsidR="00331205" w:rsidRPr="00842CFD" w:rsidRDefault="00331205" w:rsidP="00331205">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7545F84F" w14:textId="77777777" w:rsidR="00331205" w:rsidRDefault="00331205" w:rsidP="00B17638">
      <w:pPr>
        <w:pStyle w:val="Akapitzlist"/>
        <w:spacing w:before="120" w:after="120"/>
        <w:ind w:left="709"/>
        <w:jc w:val="both"/>
        <w:rPr>
          <w:rFonts w:ascii="Arial" w:hAnsi="Arial" w:cs="Arial"/>
          <w:sz w:val="22"/>
          <w:szCs w:val="22"/>
        </w:rPr>
      </w:pPr>
    </w:p>
    <w:p w14:paraId="6E813C7A" w14:textId="4D36CC7B" w:rsidR="00644592" w:rsidRDefault="00644592" w:rsidP="00644592">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4</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6EFA1259" w14:textId="77777777" w:rsidR="00644592" w:rsidRDefault="00644592" w:rsidP="00644592">
      <w:pPr>
        <w:spacing w:before="120" w:after="120"/>
        <w:ind w:left="284"/>
        <w:jc w:val="both"/>
        <w:rPr>
          <w:rFonts w:ascii="Arial" w:hAnsi="Arial" w:cs="Arial"/>
          <w:sz w:val="22"/>
          <w:szCs w:val="22"/>
        </w:rPr>
      </w:pPr>
    </w:p>
    <w:p w14:paraId="49290F6C" w14:textId="77777777" w:rsidR="00BA4B6D" w:rsidRDefault="00644592" w:rsidP="00644592">
      <w:pPr>
        <w:pStyle w:val="Akapitzlist"/>
        <w:numPr>
          <w:ilvl w:val="1"/>
          <w:numId w:val="7"/>
        </w:numPr>
        <w:tabs>
          <w:tab w:val="clear" w:pos="1440"/>
        </w:tabs>
        <w:spacing w:before="120" w:after="120"/>
        <w:ind w:left="709" w:hanging="425"/>
        <w:jc w:val="both"/>
        <w:rPr>
          <w:rFonts w:ascii="Arial" w:hAnsi="Arial" w:cs="Arial"/>
          <w:sz w:val="22"/>
          <w:szCs w:val="22"/>
        </w:rPr>
      </w:pPr>
      <w:r w:rsidRPr="00644592">
        <w:rPr>
          <w:rFonts w:ascii="Arial" w:hAnsi="Arial" w:cs="Arial"/>
          <w:sz w:val="22"/>
          <w:szCs w:val="22"/>
        </w:rPr>
        <w:t>Oferujemy wyko</w:t>
      </w:r>
      <w:r w:rsidR="00B65546">
        <w:rPr>
          <w:rFonts w:ascii="Arial" w:hAnsi="Arial" w:cs="Arial"/>
          <w:sz w:val="22"/>
          <w:szCs w:val="22"/>
        </w:rPr>
        <w:t>nanie części 4</w:t>
      </w:r>
      <w:r w:rsidRPr="00644592">
        <w:rPr>
          <w:rFonts w:ascii="Arial" w:hAnsi="Arial" w:cs="Arial"/>
          <w:sz w:val="22"/>
          <w:szCs w:val="22"/>
        </w:rPr>
        <w:t xml:space="preserve"> przedmiotu zamówienia określonego w specyfikacji istotnych warunków zamówienia, opisie przedmiotu zamówienia, projekcie umowy,            tj. </w:t>
      </w:r>
      <w:r w:rsidRPr="00644592">
        <w:rPr>
          <w:rFonts w:ascii="Arial" w:hAnsi="Arial" w:cs="Arial"/>
          <w:b/>
          <w:sz w:val="22"/>
          <w:szCs w:val="22"/>
        </w:rPr>
        <w:t>wykonanie wiosennej obsady kwietników na terenie Parku 18 Marca</w:t>
      </w:r>
      <w:r w:rsidRPr="00644592">
        <w:rPr>
          <w:rFonts w:ascii="Arial" w:hAnsi="Arial" w:cs="Arial"/>
          <w:sz w:val="22"/>
          <w:szCs w:val="22"/>
        </w:rPr>
        <w:t>, za wynagrodzeniem</w:t>
      </w:r>
      <w:r w:rsidRPr="00644592">
        <w:rPr>
          <w:rFonts w:ascii="Arial" w:hAnsi="Arial" w:cs="Arial"/>
          <w:color w:val="548DD4" w:themeColor="text2" w:themeTint="99"/>
          <w:sz w:val="22"/>
          <w:szCs w:val="22"/>
        </w:rPr>
        <w:t xml:space="preserve">  </w:t>
      </w:r>
      <w:r w:rsidRPr="00644592">
        <w:rPr>
          <w:rFonts w:ascii="Arial" w:hAnsi="Arial" w:cs="Arial"/>
          <w:sz w:val="22"/>
          <w:szCs w:val="22"/>
        </w:rPr>
        <w:t>w cenie: …………….………….…………..</w:t>
      </w:r>
      <w:r w:rsidRPr="00644592">
        <w:rPr>
          <w:rFonts w:ascii="Arial" w:hAnsi="Arial" w:cs="Arial"/>
          <w:b/>
          <w:sz w:val="22"/>
          <w:szCs w:val="22"/>
        </w:rPr>
        <w:t xml:space="preserve">zł (netto) </w:t>
      </w:r>
      <w:r w:rsidRPr="00644592">
        <w:rPr>
          <w:rFonts w:ascii="Arial" w:hAnsi="Arial" w:cs="Arial"/>
          <w:sz w:val="22"/>
          <w:szCs w:val="22"/>
        </w:rPr>
        <w:t xml:space="preserve">+ ……..…..% podatku VAT, tj. </w:t>
      </w:r>
      <w:r w:rsidRPr="00644592">
        <w:rPr>
          <w:rFonts w:ascii="Arial" w:hAnsi="Arial" w:cs="Arial"/>
          <w:b/>
          <w:sz w:val="22"/>
          <w:szCs w:val="22"/>
        </w:rPr>
        <w:t>ogółem</w:t>
      </w:r>
      <w:r w:rsidRPr="00644592">
        <w:rPr>
          <w:rFonts w:ascii="Arial" w:hAnsi="Arial" w:cs="Arial"/>
          <w:sz w:val="22"/>
          <w:szCs w:val="22"/>
        </w:rPr>
        <w:t xml:space="preserve"> ……………..………. </w:t>
      </w:r>
      <w:r w:rsidRPr="00644592">
        <w:rPr>
          <w:rFonts w:ascii="Arial" w:hAnsi="Arial" w:cs="Arial"/>
          <w:b/>
          <w:sz w:val="22"/>
          <w:szCs w:val="22"/>
        </w:rPr>
        <w:t>zł brutto</w:t>
      </w:r>
      <w:r w:rsidRPr="00644592">
        <w:rPr>
          <w:rFonts w:ascii="Arial" w:hAnsi="Arial" w:cs="Arial"/>
          <w:sz w:val="22"/>
          <w:szCs w:val="22"/>
        </w:rPr>
        <w:t xml:space="preserve">. </w:t>
      </w:r>
    </w:p>
    <w:p w14:paraId="0A9ECE41" w14:textId="52BA8200" w:rsidR="00644592" w:rsidRPr="00644592" w:rsidRDefault="00644592" w:rsidP="00BA4B6D">
      <w:pPr>
        <w:pStyle w:val="Akapitzlist"/>
        <w:spacing w:before="120" w:after="120"/>
        <w:ind w:left="709"/>
        <w:jc w:val="both"/>
        <w:rPr>
          <w:rFonts w:ascii="Arial" w:hAnsi="Arial" w:cs="Arial"/>
          <w:sz w:val="22"/>
          <w:szCs w:val="22"/>
        </w:rPr>
      </w:pPr>
      <w:r w:rsidRPr="00644592">
        <w:rPr>
          <w:rFonts w:ascii="Arial" w:hAnsi="Arial" w:cs="Arial"/>
          <w:sz w:val="22"/>
          <w:szCs w:val="22"/>
        </w:rPr>
        <w:t>(Słownie zł:………………………………….……</w:t>
      </w:r>
      <w:r w:rsidR="00BA4B6D">
        <w:rPr>
          <w:rFonts w:ascii="Arial" w:hAnsi="Arial" w:cs="Arial"/>
          <w:sz w:val="22"/>
          <w:szCs w:val="22"/>
        </w:rPr>
        <w:t>………………………………………</w:t>
      </w:r>
    </w:p>
    <w:p w14:paraId="095B5913" w14:textId="77777777" w:rsidR="00644592" w:rsidRPr="00331205" w:rsidRDefault="00644592" w:rsidP="00644592">
      <w:pPr>
        <w:pStyle w:val="Akapitzlist"/>
        <w:numPr>
          <w:ilvl w:val="1"/>
          <w:numId w:val="7"/>
        </w:numPr>
        <w:spacing w:before="120" w:after="120"/>
        <w:ind w:left="709" w:hanging="425"/>
        <w:jc w:val="both"/>
        <w:rPr>
          <w:rFonts w:ascii="Arial" w:hAnsi="Arial" w:cs="Arial"/>
          <w:sz w:val="22"/>
          <w:szCs w:val="22"/>
        </w:rPr>
      </w:pPr>
      <w:r w:rsidRPr="00331205">
        <w:rPr>
          <w:rFonts w:ascii="Arial" w:hAnsi="Arial" w:cs="Arial"/>
          <w:sz w:val="22"/>
          <w:szCs w:val="22"/>
        </w:rPr>
        <w:t xml:space="preserve">Deklarujemy uzupełnienie </w:t>
      </w:r>
      <w:proofErr w:type="spellStart"/>
      <w:r w:rsidRPr="00331205">
        <w:rPr>
          <w:rStyle w:val="CharStyle19"/>
          <w:b w:val="0"/>
          <w:sz w:val="22"/>
          <w:szCs w:val="22"/>
        </w:rPr>
        <w:t>nasadzeń</w:t>
      </w:r>
      <w:proofErr w:type="spellEnd"/>
      <w:r w:rsidRPr="00AF63C6">
        <w:t xml:space="preserve"> </w:t>
      </w:r>
      <w:r w:rsidRPr="00331205">
        <w:rPr>
          <w:rStyle w:val="CharStyle19"/>
          <w:b w:val="0"/>
          <w:sz w:val="22"/>
          <w:szCs w:val="22"/>
        </w:rPr>
        <w:t xml:space="preserve">kwietników rabatowych, w przypadku kradzieży/dewastacji ich obsady do </w:t>
      </w:r>
      <w:r w:rsidRPr="00BA4B6D">
        <w:rPr>
          <w:rStyle w:val="CharStyle19"/>
          <w:b w:val="0"/>
          <w:sz w:val="22"/>
          <w:szCs w:val="22"/>
        </w:rPr>
        <w:t xml:space="preserve">wielkości </w:t>
      </w:r>
      <w:r w:rsidRPr="00331205">
        <w:rPr>
          <w:rStyle w:val="CharStyle19"/>
          <w:b w:val="0"/>
          <w:sz w:val="22"/>
          <w:szCs w:val="22"/>
        </w:rPr>
        <w:t xml:space="preserve">20% powierzchni danej rabaty </w:t>
      </w:r>
      <w:r w:rsidRPr="00331205">
        <w:rPr>
          <w:rFonts w:ascii="Arial" w:hAnsi="Arial" w:cs="Arial"/>
          <w:b/>
          <w:bCs/>
          <w:sz w:val="22"/>
          <w:szCs w:val="22"/>
          <w:shd w:val="clear" w:color="auto" w:fill="FFFFFF"/>
        </w:rPr>
        <w:t>–</w:t>
      </w:r>
      <w:r w:rsidRPr="00331205">
        <w:rPr>
          <w:rFonts w:ascii="Arial" w:hAnsi="Arial" w:cs="Arial"/>
          <w:bCs/>
          <w:sz w:val="22"/>
          <w:szCs w:val="22"/>
          <w:shd w:val="clear" w:color="auto" w:fill="FFFFFF"/>
        </w:rPr>
        <w:t xml:space="preserve"> TAK/NIE*</w:t>
      </w:r>
    </w:p>
    <w:p w14:paraId="1074EFFE" w14:textId="77777777" w:rsidR="00644592" w:rsidRDefault="00644592" w:rsidP="00644592">
      <w:pPr>
        <w:pStyle w:val="Akapitzlist"/>
        <w:numPr>
          <w:ilvl w:val="1"/>
          <w:numId w:val="7"/>
        </w:numPr>
        <w:tabs>
          <w:tab w:val="clear" w:pos="1440"/>
          <w:tab w:val="num" w:pos="709"/>
        </w:tabs>
        <w:spacing w:before="120" w:after="120"/>
        <w:ind w:hanging="1156"/>
        <w:jc w:val="both"/>
        <w:rPr>
          <w:rFonts w:ascii="Arial" w:hAnsi="Arial" w:cs="Arial"/>
          <w:sz w:val="22"/>
          <w:szCs w:val="22"/>
        </w:rPr>
      </w:pPr>
      <w:r w:rsidRPr="00445F93">
        <w:rPr>
          <w:rFonts w:ascii="Arial" w:hAnsi="Arial" w:cs="Arial"/>
          <w:bCs/>
          <w:sz w:val="22"/>
          <w:szCs w:val="22"/>
          <w:shd w:val="clear" w:color="auto" w:fill="FFFFFF"/>
        </w:rPr>
        <w:t xml:space="preserve">Deklarujemy stosowanie nawozów o przedłużonym działaniu – </w:t>
      </w:r>
      <w:r w:rsidRPr="00445F93">
        <w:rPr>
          <w:rFonts w:ascii="Arial" w:hAnsi="Arial" w:cs="Arial"/>
          <w:sz w:val="22"/>
          <w:szCs w:val="22"/>
        </w:rPr>
        <w:t>TAK/NIE*</w:t>
      </w:r>
    </w:p>
    <w:p w14:paraId="71279EB0" w14:textId="77777777" w:rsidR="00644592" w:rsidRDefault="00644592" w:rsidP="00644592">
      <w:pPr>
        <w:pStyle w:val="Akapitzlist"/>
        <w:numPr>
          <w:ilvl w:val="1"/>
          <w:numId w:val="7"/>
        </w:numPr>
        <w:tabs>
          <w:tab w:val="clear" w:pos="1440"/>
          <w:tab w:val="num" w:pos="709"/>
        </w:tabs>
        <w:spacing w:before="120" w:after="120"/>
        <w:ind w:left="709" w:hanging="425"/>
        <w:jc w:val="both"/>
        <w:rPr>
          <w:rFonts w:ascii="Arial" w:hAnsi="Arial" w:cs="Arial"/>
          <w:sz w:val="22"/>
          <w:szCs w:val="22"/>
        </w:rPr>
      </w:pPr>
      <w:r w:rsidRPr="00644592">
        <w:rPr>
          <w:rFonts w:ascii="Arial" w:hAnsi="Arial" w:cs="Arial"/>
          <w:sz w:val="22"/>
          <w:szCs w:val="22"/>
        </w:rPr>
        <w:t>Oświadczamy, że zapoznaliśmy się ze specyfikacją istotnych warunków zamówienia     i uznajemy się za związanych określonymi w niej wymaganiami i zasadami postępowania.</w:t>
      </w:r>
    </w:p>
    <w:p w14:paraId="17FFC7B7" w14:textId="77777777" w:rsidR="00644592" w:rsidRDefault="00644592" w:rsidP="00644592">
      <w:pPr>
        <w:pStyle w:val="Akapitzlist"/>
        <w:numPr>
          <w:ilvl w:val="1"/>
          <w:numId w:val="7"/>
        </w:numPr>
        <w:tabs>
          <w:tab w:val="clear" w:pos="1440"/>
          <w:tab w:val="num" w:pos="709"/>
        </w:tabs>
        <w:spacing w:before="120" w:after="120"/>
        <w:ind w:left="709" w:hanging="425"/>
        <w:jc w:val="both"/>
        <w:rPr>
          <w:rFonts w:ascii="Arial" w:hAnsi="Arial" w:cs="Arial"/>
          <w:sz w:val="22"/>
          <w:szCs w:val="22"/>
        </w:rPr>
      </w:pPr>
      <w:r w:rsidRPr="00644592">
        <w:rPr>
          <w:rFonts w:ascii="Arial" w:hAnsi="Arial" w:cs="Arial"/>
          <w:sz w:val="22"/>
          <w:szCs w:val="22"/>
        </w:rPr>
        <w:t>Oświadczamy, że uważamy się za związanych niniejszą ofertą na czas wskazany                 w specyfikacji istotnych warunków zamówienia.</w:t>
      </w:r>
    </w:p>
    <w:p w14:paraId="4A9D8209" w14:textId="77777777" w:rsidR="00644592" w:rsidRPr="00644592" w:rsidRDefault="00644592" w:rsidP="00644592">
      <w:pPr>
        <w:pStyle w:val="Akapitzlist"/>
        <w:numPr>
          <w:ilvl w:val="1"/>
          <w:numId w:val="7"/>
        </w:numPr>
        <w:tabs>
          <w:tab w:val="clear" w:pos="1440"/>
          <w:tab w:val="num" w:pos="709"/>
        </w:tabs>
        <w:spacing w:before="120" w:after="120"/>
        <w:ind w:left="709" w:hanging="425"/>
        <w:jc w:val="both"/>
        <w:rPr>
          <w:rFonts w:ascii="Arial" w:hAnsi="Arial" w:cs="Arial"/>
          <w:sz w:val="22"/>
          <w:szCs w:val="22"/>
        </w:rPr>
      </w:pPr>
      <w:r w:rsidRPr="00644592">
        <w:rPr>
          <w:rFonts w:ascii="Arial" w:hAnsi="Arial" w:cs="Arial"/>
          <w:sz w:val="22"/>
          <w:szCs w:val="22"/>
        </w:rPr>
        <w:t>Prace objęte zamówieniem zamierzamy wykonać:</w:t>
      </w:r>
    </w:p>
    <w:p w14:paraId="179262D9" w14:textId="77777777" w:rsidR="00644592" w:rsidRPr="00250085" w:rsidRDefault="00644592" w:rsidP="00644592">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65E6CE8F" w14:textId="4C22C2DB" w:rsidR="00644592" w:rsidRPr="00331205" w:rsidRDefault="007811B6" w:rsidP="00644592">
      <w:pPr>
        <w:pStyle w:val="Akapitzlist"/>
        <w:numPr>
          <w:ilvl w:val="0"/>
          <w:numId w:val="16"/>
        </w:numPr>
        <w:spacing w:before="120" w:after="120"/>
        <w:ind w:left="709" w:firstLine="0"/>
        <w:jc w:val="both"/>
        <w:rPr>
          <w:rFonts w:ascii="Arial" w:hAnsi="Arial" w:cs="Arial"/>
          <w:sz w:val="22"/>
          <w:szCs w:val="22"/>
        </w:rPr>
      </w:pPr>
      <w:r>
        <w:rPr>
          <w:rFonts w:ascii="Arial" w:hAnsi="Arial" w:cs="Arial"/>
          <w:sz w:val="22"/>
          <w:szCs w:val="22"/>
        </w:rPr>
        <w:t>siłami P</w:t>
      </w:r>
      <w:r w:rsidR="00644592" w:rsidRPr="00250085">
        <w:rPr>
          <w:rFonts w:ascii="Arial" w:hAnsi="Arial" w:cs="Arial"/>
          <w:sz w:val="22"/>
          <w:szCs w:val="22"/>
        </w:rPr>
        <w:t>odwykonawcy - Część zamówienia, którą</w:t>
      </w:r>
      <w:r>
        <w:rPr>
          <w:rFonts w:ascii="Arial" w:hAnsi="Arial" w:cs="Arial"/>
          <w:sz w:val="22"/>
          <w:szCs w:val="22"/>
        </w:rPr>
        <w:t xml:space="preserve"> wykonywać będzie P</w:t>
      </w:r>
      <w:r w:rsidR="00644592">
        <w:rPr>
          <w:rFonts w:ascii="Arial" w:hAnsi="Arial" w:cs="Arial"/>
          <w:sz w:val="22"/>
          <w:szCs w:val="22"/>
        </w:rPr>
        <w:t>odwykonawca:</w:t>
      </w:r>
      <w:r w:rsidR="00644592" w:rsidRPr="00250085">
        <w:rPr>
          <w:rFonts w:ascii="Arial" w:hAnsi="Arial" w:cs="Arial"/>
          <w:sz w:val="22"/>
          <w:szCs w:val="22"/>
        </w:rPr>
        <w:t>……………………………………………………………………</w:t>
      </w:r>
      <w:r w:rsidR="00644592">
        <w:rPr>
          <w:rFonts w:ascii="Arial" w:hAnsi="Arial" w:cs="Arial"/>
          <w:sz w:val="22"/>
          <w:szCs w:val="22"/>
        </w:rPr>
        <w:t xml:space="preserve">……………..……. </w:t>
      </w:r>
      <w:r>
        <w:rPr>
          <w:rFonts w:ascii="Arial" w:hAnsi="Arial" w:cs="Arial"/>
          <w:sz w:val="22"/>
          <w:szCs w:val="22"/>
        </w:rPr>
        <w:t>nazwa firmy P</w:t>
      </w:r>
      <w:r w:rsidR="00644592" w:rsidRPr="00250085">
        <w:rPr>
          <w:rFonts w:ascii="Arial" w:hAnsi="Arial" w:cs="Arial"/>
          <w:sz w:val="22"/>
          <w:szCs w:val="22"/>
        </w:rPr>
        <w:t xml:space="preserve">odwykonawcy/ ów </w:t>
      </w:r>
      <w:r w:rsidR="00644592" w:rsidRPr="00D920D2">
        <w:rPr>
          <w:rFonts w:ascii="Arial" w:hAnsi="Arial" w:cs="Arial"/>
          <w:sz w:val="22"/>
          <w:szCs w:val="22"/>
        </w:rPr>
        <w:t>………………………….…</w:t>
      </w:r>
      <w:r w:rsidR="00644592">
        <w:rPr>
          <w:rFonts w:ascii="Arial" w:hAnsi="Arial" w:cs="Arial"/>
          <w:sz w:val="22"/>
          <w:szCs w:val="22"/>
        </w:rPr>
        <w:t>………………</w:t>
      </w:r>
    </w:p>
    <w:p w14:paraId="5779E314" w14:textId="79E72AC9" w:rsidR="00277F7D" w:rsidRPr="00277F7D" w:rsidRDefault="00644592" w:rsidP="00277F7D">
      <w:pPr>
        <w:pStyle w:val="Akapitzlist"/>
        <w:numPr>
          <w:ilvl w:val="1"/>
          <w:numId w:val="7"/>
        </w:numPr>
        <w:tabs>
          <w:tab w:val="clear" w:pos="1440"/>
          <w:tab w:val="num" w:pos="709"/>
        </w:tabs>
        <w:spacing w:before="120" w:after="120"/>
        <w:ind w:left="709" w:hanging="425"/>
        <w:jc w:val="both"/>
        <w:rPr>
          <w:rFonts w:ascii="Arial" w:hAnsi="Arial" w:cs="Arial"/>
          <w:sz w:val="22"/>
          <w:szCs w:val="22"/>
        </w:rPr>
      </w:pPr>
      <w:r w:rsidRPr="00277F7D">
        <w:rPr>
          <w:rFonts w:ascii="Arial" w:hAnsi="Arial" w:cs="Arial"/>
          <w:sz w:val="22"/>
          <w:szCs w:val="22"/>
        </w:rPr>
        <w:lastRenderedPageBreak/>
        <w:t>Wadium w wysokości ..........................</w:t>
      </w:r>
      <w:r w:rsidRPr="00277F7D">
        <w:rPr>
          <w:rFonts w:ascii="Arial" w:hAnsi="Arial" w:cs="Arial"/>
          <w:b/>
          <w:bCs/>
          <w:sz w:val="22"/>
          <w:szCs w:val="22"/>
        </w:rPr>
        <w:t xml:space="preserve"> PLN </w:t>
      </w:r>
      <w:r w:rsidRPr="00277F7D">
        <w:rPr>
          <w:rFonts w:ascii="Arial" w:hAnsi="Arial" w:cs="Arial"/>
          <w:sz w:val="22"/>
          <w:szCs w:val="22"/>
        </w:rPr>
        <w:t>(słownie: ..........................</w:t>
      </w:r>
      <w:r w:rsidRPr="00277F7D">
        <w:rPr>
          <w:rFonts w:ascii="Arial" w:hAnsi="Arial" w:cs="Arial"/>
          <w:b/>
          <w:bCs/>
          <w:sz w:val="22"/>
          <w:szCs w:val="22"/>
        </w:rPr>
        <w:t>złotych</w:t>
      </w:r>
      <w:r w:rsidRPr="00277F7D">
        <w:rPr>
          <w:rFonts w:ascii="Arial" w:hAnsi="Arial" w:cs="Arial"/>
          <w:sz w:val="22"/>
          <w:szCs w:val="22"/>
        </w:rPr>
        <w:t xml:space="preserve">), zostało wniesione w dniu........................... </w:t>
      </w:r>
    </w:p>
    <w:p w14:paraId="2B84515F" w14:textId="77777777" w:rsidR="00644592" w:rsidRDefault="00644592" w:rsidP="00277F7D">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0E326502" w14:textId="77777777" w:rsidR="00644592" w:rsidRDefault="00644592" w:rsidP="00277F7D">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3E59B9BF" w14:textId="77777777" w:rsidR="00644592" w:rsidRDefault="00644592" w:rsidP="00277F7D">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13379AD3" w14:textId="77777777" w:rsidR="00644592" w:rsidRPr="00445F93" w:rsidRDefault="00644592" w:rsidP="00277F7D">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73B3A3D" w14:textId="77777777" w:rsidR="00644592" w:rsidRPr="00250085" w:rsidRDefault="00644592" w:rsidP="00644592">
      <w:pPr>
        <w:ind w:left="709"/>
        <w:jc w:val="both"/>
        <w:rPr>
          <w:rFonts w:ascii="Arial" w:hAnsi="Arial" w:cs="Arial"/>
          <w:sz w:val="22"/>
          <w:szCs w:val="22"/>
        </w:rPr>
      </w:pPr>
      <w:r w:rsidRPr="00250085">
        <w:rPr>
          <w:rFonts w:ascii="Arial" w:hAnsi="Arial" w:cs="Arial"/>
          <w:sz w:val="22"/>
          <w:szCs w:val="22"/>
        </w:rPr>
        <w:t>….....................................................................................................................................</w:t>
      </w:r>
    </w:p>
    <w:p w14:paraId="163608BC" w14:textId="77777777" w:rsidR="00644592" w:rsidRPr="00250085" w:rsidRDefault="00644592" w:rsidP="00644592">
      <w:pPr>
        <w:ind w:left="709"/>
        <w:jc w:val="both"/>
        <w:rPr>
          <w:rFonts w:ascii="Arial" w:hAnsi="Arial" w:cs="Arial"/>
          <w:sz w:val="22"/>
          <w:szCs w:val="22"/>
        </w:rPr>
      </w:pPr>
      <w:r w:rsidRPr="00250085">
        <w:rPr>
          <w:rFonts w:ascii="Arial" w:hAnsi="Arial" w:cs="Arial"/>
          <w:sz w:val="22"/>
          <w:szCs w:val="22"/>
        </w:rPr>
        <w:t>….....................................................................................................................................</w:t>
      </w:r>
    </w:p>
    <w:p w14:paraId="31F9CE38" w14:textId="77777777" w:rsidR="00644592" w:rsidRDefault="00644592" w:rsidP="00644592">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5768FD7A" w14:textId="77777777" w:rsidR="00644592" w:rsidRDefault="00644592" w:rsidP="00644592">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71D127EE" w14:textId="77777777" w:rsidR="00644592" w:rsidRPr="006D5F04" w:rsidRDefault="00644592" w:rsidP="00644592">
      <w:pPr>
        <w:jc w:val="both"/>
        <w:rPr>
          <w:rStyle w:val="DeltaViewInsertion"/>
          <w:rFonts w:ascii="Arial" w:hAnsi="Arial" w:cs="Arial"/>
          <w:b w:val="0"/>
          <w:i w:val="0"/>
          <w:color w:val="FF0000"/>
          <w:sz w:val="16"/>
          <w:szCs w:val="16"/>
        </w:rPr>
      </w:pPr>
    </w:p>
    <w:p w14:paraId="7FF5C3E7" w14:textId="77777777" w:rsidR="00644592" w:rsidRPr="007C1A78" w:rsidRDefault="00644592" w:rsidP="00644592">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2696B3C" w14:textId="77777777" w:rsidR="00644592" w:rsidRDefault="00644592" w:rsidP="0064459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1438914" w14:textId="77777777" w:rsidR="00644592" w:rsidRDefault="00644592" w:rsidP="00644592">
      <w:pPr>
        <w:spacing w:before="120" w:after="120"/>
        <w:ind w:left="426"/>
        <w:jc w:val="both"/>
        <w:rPr>
          <w:rFonts w:ascii="Arial" w:hAnsi="Arial" w:cs="Arial"/>
          <w:sz w:val="16"/>
          <w:szCs w:val="16"/>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144D3B1D" w14:textId="77777777" w:rsidR="009E01DB" w:rsidRPr="00842CFD" w:rsidRDefault="009E01DB" w:rsidP="00644592">
      <w:pPr>
        <w:spacing w:before="120" w:after="120"/>
        <w:ind w:left="426"/>
        <w:jc w:val="both"/>
        <w:rPr>
          <w:rFonts w:ascii="Arial" w:hAnsi="Arial" w:cs="Arial"/>
          <w:bCs/>
          <w:sz w:val="22"/>
          <w:szCs w:val="22"/>
        </w:rPr>
      </w:pPr>
    </w:p>
    <w:p w14:paraId="06679574" w14:textId="71BD5952" w:rsidR="009E01DB" w:rsidRDefault="009E01DB" w:rsidP="009E01DB">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5</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4EDD2CA6" w14:textId="77777777" w:rsidR="009E01DB" w:rsidRDefault="009E01DB" w:rsidP="009E01DB">
      <w:pPr>
        <w:spacing w:before="120" w:after="120"/>
        <w:ind w:left="284"/>
        <w:jc w:val="both"/>
        <w:rPr>
          <w:rFonts w:ascii="Arial" w:hAnsi="Arial" w:cs="Arial"/>
          <w:sz w:val="22"/>
          <w:szCs w:val="22"/>
        </w:rPr>
      </w:pPr>
    </w:p>
    <w:p w14:paraId="1606CE46" w14:textId="6EBAF88E" w:rsidR="009E01DB" w:rsidRPr="002A2F87" w:rsidRDefault="00BA4B6D" w:rsidP="002A2F87">
      <w:pPr>
        <w:pStyle w:val="Akapitzlist"/>
        <w:numPr>
          <w:ilvl w:val="1"/>
          <w:numId w:val="25"/>
        </w:numPr>
        <w:tabs>
          <w:tab w:val="clear" w:pos="1440"/>
          <w:tab w:val="num" w:pos="709"/>
        </w:tabs>
        <w:spacing w:before="120" w:after="120"/>
        <w:ind w:left="709" w:hanging="425"/>
        <w:jc w:val="both"/>
        <w:rPr>
          <w:rFonts w:ascii="Arial" w:hAnsi="Arial" w:cs="Arial"/>
          <w:sz w:val="22"/>
          <w:szCs w:val="22"/>
        </w:rPr>
      </w:pPr>
      <w:r>
        <w:rPr>
          <w:rFonts w:ascii="Arial" w:hAnsi="Arial" w:cs="Arial"/>
          <w:sz w:val="22"/>
          <w:szCs w:val="22"/>
        </w:rPr>
        <w:t>Oferujemy wykonanie części 5</w:t>
      </w:r>
      <w:r w:rsidR="009E01DB" w:rsidRPr="009E01DB">
        <w:rPr>
          <w:rFonts w:ascii="Arial" w:hAnsi="Arial" w:cs="Arial"/>
          <w:sz w:val="22"/>
          <w:szCs w:val="22"/>
        </w:rPr>
        <w:t xml:space="preserve"> przedmiotu zamówienia określonego w specyfikacji istotnych warunków zamówienia, opisie przedmiotu zamówienia, projekcie umowy,            tj. </w:t>
      </w:r>
      <w:r w:rsidR="002A2F87" w:rsidRPr="002A2F87">
        <w:rPr>
          <w:rFonts w:ascii="Arial" w:hAnsi="Arial" w:cs="Arial"/>
          <w:b/>
          <w:sz w:val="22"/>
          <w:szCs w:val="22"/>
        </w:rPr>
        <w:t>wykonanie wiosennej obsady drobnych kwietników na różnych terenach zieleni miasta Kołobrzeg</w:t>
      </w:r>
      <w:r w:rsidR="009E01DB" w:rsidRPr="002A2F87">
        <w:rPr>
          <w:rFonts w:ascii="Arial" w:hAnsi="Arial" w:cs="Arial"/>
          <w:sz w:val="22"/>
          <w:szCs w:val="22"/>
        </w:rPr>
        <w:t>, za wynagrodzeniem</w:t>
      </w:r>
      <w:r w:rsidR="009E01DB" w:rsidRPr="002A2F87">
        <w:rPr>
          <w:rFonts w:ascii="Arial" w:hAnsi="Arial" w:cs="Arial"/>
          <w:color w:val="548DD4" w:themeColor="text2" w:themeTint="99"/>
          <w:sz w:val="22"/>
          <w:szCs w:val="22"/>
        </w:rPr>
        <w:t xml:space="preserve">  </w:t>
      </w:r>
      <w:r w:rsidR="009E01DB" w:rsidRPr="002A2F87">
        <w:rPr>
          <w:rFonts w:ascii="Arial" w:hAnsi="Arial" w:cs="Arial"/>
          <w:sz w:val="22"/>
          <w:szCs w:val="22"/>
        </w:rPr>
        <w:t>w cenie: …………….………….…</w:t>
      </w:r>
      <w:r w:rsidR="002A2F87">
        <w:rPr>
          <w:rFonts w:ascii="Arial" w:hAnsi="Arial" w:cs="Arial"/>
          <w:sz w:val="22"/>
          <w:szCs w:val="22"/>
        </w:rPr>
        <w:t xml:space="preserve"> </w:t>
      </w:r>
      <w:r w:rsidR="009E01DB" w:rsidRPr="002A2F87">
        <w:rPr>
          <w:rFonts w:ascii="Arial" w:hAnsi="Arial" w:cs="Arial"/>
          <w:b/>
          <w:sz w:val="22"/>
          <w:szCs w:val="22"/>
        </w:rPr>
        <w:t xml:space="preserve">zł (netto) </w:t>
      </w:r>
      <w:r w:rsidR="009E01DB" w:rsidRPr="002A2F87">
        <w:rPr>
          <w:rFonts w:ascii="Arial" w:hAnsi="Arial" w:cs="Arial"/>
          <w:sz w:val="22"/>
          <w:szCs w:val="22"/>
        </w:rPr>
        <w:t xml:space="preserve">+ ……..…..% podatku VAT, tj. </w:t>
      </w:r>
      <w:r w:rsidR="009E01DB" w:rsidRPr="002A2F87">
        <w:rPr>
          <w:rFonts w:ascii="Arial" w:hAnsi="Arial" w:cs="Arial"/>
          <w:b/>
          <w:sz w:val="22"/>
          <w:szCs w:val="22"/>
        </w:rPr>
        <w:t>ogółem</w:t>
      </w:r>
      <w:r w:rsidR="009E01DB" w:rsidRPr="002A2F87">
        <w:rPr>
          <w:rFonts w:ascii="Arial" w:hAnsi="Arial" w:cs="Arial"/>
          <w:sz w:val="22"/>
          <w:szCs w:val="22"/>
        </w:rPr>
        <w:t xml:space="preserve"> ……………..………. </w:t>
      </w:r>
      <w:r w:rsidR="009E01DB" w:rsidRPr="002A2F87">
        <w:rPr>
          <w:rFonts w:ascii="Arial" w:hAnsi="Arial" w:cs="Arial"/>
          <w:b/>
          <w:sz w:val="22"/>
          <w:szCs w:val="22"/>
        </w:rPr>
        <w:t>zł brutto</w:t>
      </w:r>
      <w:r w:rsidR="009E01DB" w:rsidRPr="002A2F87">
        <w:rPr>
          <w:rFonts w:ascii="Arial" w:hAnsi="Arial" w:cs="Arial"/>
          <w:sz w:val="22"/>
          <w:szCs w:val="22"/>
        </w:rPr>
        <w:t>. (Słownie zł:………………………………….……</w:t>
      </w:r>
      <w:r>
        <w:rPr>
          <w:rFonts w:ascii="Arial" w:hAnsi="Arial" w:cs="Arial"/>
          <w:sz w:val="22"/>
          <w:szCs w:val="22"/>
        </w:rPr>
        <w:t>……………………………….</w:t>
      </w:r>
    </w:p>
    <w:p w14:paraId="1E241179" w14:textId="77777777" w:rsidR="009E01DB" w:rsidRPr="00331205" w:rsidRDefault="009E01DB" w:rsidP="009E01DB">
      <w:pPr>
        <w:pStyle w:val="Akapitzlist"/>
        <w:numPr>
          <w:ilvl w:val="1"/>
          <w:numId w:val="25"/>
        </w:numPr>
        <w:spacing w:before="120" w:after="120"/>
        <w:ind w:left="709" w:hanging="425"/>
        <w:jc w:val="both"/>
        <w:rPr>
          <w:rFonts w:ascii="Arial" w:hAnsi="Arial" w:cs="Arial"/>
          <w:sz w:val="22"/>
          <w:szCs w:val="22"/>
        </w:rPr>
      </w:pPr>
      <w:r w:rsidRPr="00331205">
        <w:rPr>
          <w:rFonts w:ascii="Arial" w:hAnsi="Arial" w:cs="Arial"/>
          <w:sz w:val="22"/>
          <w:szCs w:val="22"/>
        </w:rPr>
        <w:t xml:space="preserve">Deklarujemy uzupełnienie </w:t>
      </w:r>
      <w:proofErr w:type="spellStart"/>
      <w:r w:rsidRPr="00331205">
        <w:rPr>
          <w:rStyle w:val="CharStyle19"/>
          <w:b w:val="0"/>
          <w:sz w:val="22"/>
          <w:szCs w:val="22"/>
        </w:rPr>
        <w:t>nasadzeń</w:t>
      </w:r>
      <w:proofErr w:type="spellEnd"/>
      <w:r w:rsidRPr="00AF63C6">
        <w:t xml:space="preserve"> </w:t>
      </w:r>
      <w:r w:rsidRPr="00331205">
        <w:rPr>
          <w:rStyle w:val="CharStyle19"/>
          <w:b w:val="0"/>
          <w:sz w:val="22"/>
          <w:szCs w:val="22"/>
        </w:rPr>
        <w:t xml:space="preserve">kwietników rabatowych, w przypadku kradzieży/dewastacji ich obsady do </w:t>
      </w:r>
      <w:r w:rsidRPr="00BA4B6D">
        <w:rPr>
          <w:rStyle w:val="CharStyle19"/>
          <w:b w:val="0"/>
          <w:sz w:val="22"/>
          <w:szCs w:val="22"/>
        </w:rPr>
        <w:t>wielkości</w:t>
      </w:r>
      <w:r w:rsidRPr="00331205">
        <w:rPr>
          <w:rStyle w:val="CharStyle19"/>
          <w:b w:val="0"/>
          <w:sz w:val="22"/>
          <w:szCs w:val="22"/>
        </w:rPr>
        <w:t xml:space="preserve"> 20% powierzchni danej rabaty </w:t>
      </w:r>
      <w:r w:rsidRPr="00331205">
        <w:rPr>
          <w:rFonts w:ascii="Arial" w:hAnsi="Arial" w:cs="Arial"/>
          <w:b/>
          <w:bCs/>
          <w:sz w:val="22"/>
          <w:szCs w:val="22"/>
          <w:shd w:val="clear" w:color="auto" w:fill="FFFFFF"/>
        </w:rPr>
        <w:t>–</w:t>
      </w:r>
      <w:r w:rsidRPr="00331205">
        <w:rPr>
          <w:rFonts w:ascii="Arial" w:hAnsi="Arial" w:cs="Arial"/>
          <w:bCs/>
          <w:sz w:val="22"/>
          <w:szCs w:val="22"/>
          <w:shd w:val="clear" w:color="auto" w:fill="FFFFFF"/>
        </w:rPr>
        <w:t xml:space="preserve"> TAK/NIE*</w:t>
      </w:r>
    </w:p>
    <w:p w14:paraId="68BF11B7" w14:textId="77777777" w:rsidR="009E01DB" w:rsidRDefault="009E01DB" w:rsidP="00EF1AB0">
      <w:pPr>
        <w:pStyle w:val="Akapitzlist"/>
        <w:numPr>
          <w:ilvl w:val="1"/>
          <w:numId w:val="25"/>
        </w:numPr>
        <w:tabs>
          <w:tab w:val="clear" w:pos="1440"/>
          <w:tab w:val="num" w:pos="709"/>
        </w:tabs>
        <w:spacing w:before="120" w:after="120"/>
        <w:ind w:hanging="1156"/>
        <w:jc w:val="both"/>
        <w:rPr>
          <w:rFonts w:ascii="Arial" w:hAnsi="Arial" w:cs="Arial"/>
          <w:sz w:val="22"/>
          <w:szCs w:val="22"/>
        </w:rPr>
      </w:pPr>
      <w:r w:rsidRPr="00445F93">
        <w:rPr>
          <w:rFonts w:ascii="Arial" w:hAnsi="Arial" w:cs="Arial"/>
          <w:bCs/>
          <w:sz w:val="22"/>
          <w:szCs w:val="22"/>
          <w:shd w:val="clear" w:color="auto" w:fill="FFFFFF"/>
        </w:rPr>
        <w:t xml:space="preserve">Deklarujemy stosowanie nawozów o przedłużonym działaniu – </w:t>
      </w:r>
      <w:r w:rsidRPr="00445F93">
        <w:rPr>
          <w:rFonts w:ascii="Arial" w:hAnsi="Arial" w:cs="Arial"/>
          <w:sz w:val="22"/>
          <w:szCs w:val="22"/>
        </w:rPr>
        <w:t>TAK/NIE*</w:t>
      </w:r>
    </w:p>
    <w:p w14:paraId="0517939E" w14:textId="77777777" w:rsidR="009E01DB" w:rsidRDefault="009E01DB" w:rsidP="009E01DB">
      <w:pPr>
        <w:pStyle w:val="Akapitzlist"/>
        <w:numPr>
          <w:ilvl w:val="1"/>
          <w:numId w:val="25"/>
        </w:numPr>
        <w:spacing w:before="120" w:after="120"/>
        <w:ind w:left="709" w:hanging="425"/>
        <w:jc w:val="both"/>
        <w:rPr>
          <w:rFonts w:ascii="Arial" w:hAnsi="Arial" w:cs="Arial"/>
          <w:sz w:val="22"/>
          <w:szCs w:val="22"/>
        </w:rPr>
      </w:pPr>
      <w:r w:rsidRPr="00644592">
        <w:rPr>
          <w:rFonts w:ascii="Arial" w:hAnsi="Arial" w:cs="Arial"/>
          <w:sz w:val="22"/>
          <w:szCs w:val="22"/>
        </w:rPr>
        <w:t>Oświadczamy, że zapoznaliśmy się ze specyfikacją istotnych warunków zamówienia     i uznajemy się za związanych określonymi w niej wymaganiami i zasadami postępowania.</w:t>
      </w:r>
    </w:p>
    <w:p w14:paraId="7486CAB8" w14:textId="77777777" w:rsidR="009E01DB" w:rsidRDefault="009E01DB" w:rsidP="009E01DB">
      <w:pPr>
        <w:pStyle w:val="Akapitzlist"/>
        <w:numPr>
          <w:ilvl w:val="1"/>
          <w:numId w:val="25"/>
        </w:numPr>
        <w:spacing w:before="120" w:after="120"/>
        <w:ind w:left="709" w:hanging="425"/>
        <w:jc w:val="both"/>
        <w:rPr>
          <w:rFonts w:ascii="Arial" w:hAnsi="Arial" w:cs="Arial"/>
          <w:sz w:val="22"/>
          <w:szCs w:val="22"/>
        </w:rPr>
      </w:pPr>
      <w:r w:rsidRPr="00644592">
        <w:rPr>
          <w:rFonts w:ascii="Arial" w:hAnsi="Arial" w:cs="Arial"/>
          <w:sz w:val="22"/>
          <w:szCs w:val="22"/>
        </w:rPr>
        <w:t>Oświadczamy, że uważamy się za związanych niniejszą ofertą na czas wskazany                 w specyfikacji istotnych warunków zamówienia.</w:t>
      </w:r>
    </w:p>
    <w:p w14:paraId="721BE921" w14:textId="77777777" w:rsidR="009E01DB" w:rsidRPr="00644592" w:rsidRDefault="009E01DB" w:rsidP="009E01DB">
      <w:pPr>
        <w:pStyle w:val="Akapitzlist"/>
        <w:numPr>
          <w:ilvl w:val="1"/>
          <w:numId w:val="25"/>
        </w:numPr>
        <w:tabs>
          <w:tab w:val="clear" w:pos="1440"/>
          <w:tab w:val="num" w:pos="709"/>
        </w:tabs>
        <w:spacing w:before="120" w:after="120"/>
        <w:ind w:left="709" w:hanging="425"/>
        <w:jc w:val="both"/>
        <w:rPr>
          <w:rFonts w:ascii="Arial" w:hAnsi="Arial" w:cs="Arial"/>
          <w:sz w:val="22"/>
          <w:szCs w:val="22"/>
        </w:rPr>
      </w:pPr>
      <w:r w:rsidRPr="00644592">
        <w:rPr>
          <w:rFonts w:ascii="Arial" w:hAnsi="Arial" w:cs="Arial"/>
          <w:sz w:val="22"/>
          <w:szCs w:val="22"/>
        </w:rPr>
        <w:t>Prace objęte zamówieniem zamierzamy wykonać:</w:t>
      </w:r>
    </w:p>
    <w:p w14:paraId="33CB9398" w14:textId="77777777" w:rsidR="009E01DB" w:rsidRPr="00250085" w:rsidRDefault="009E01DB" w:rsidP="009E01DB">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23EA0AC2" w14:textId="7D7D8F0A" w:rsidR="009E01DB" w:rsidRPr="00331205" w:rsidRDefault="007811B6" w:rsidP="009E01DB">
      <w:pPr>
        <w:pStyle w:val="Akapitzlist"/>
        <w:numPr>
          <w:ilvl w:val="0"/>
          <w:numId w:val="16"/>
        </w:numPr>
        <w:spacing w:before="120" w:after="120"/>
        <w:ind w:left="709" w:firstLine="0"/>
        <w:jc w:val="both"/>
        <w:rPr>
          <w:rFonts w:ascii="Arial" w:hAnsi="Arial" w:cs="Arial"/>
          <w:sz w:val="22"/>
          <w:szCs w:val="22"/>
        </w:rPr>
      </w:pPr>
      <w:r>
        <w:rPr>
          <w:rFonts w:ascii="Arial" w:hAnsi="Arial" w:cs="Arial"/>
          <w:sz w:val="22"/>
          <w:szCs w:val="22"/>
        </w:rPr>
        <w:t>siłami P</w:t>
      </w:r>
      <w:r w:rsidR="009E01DB" w:rsidRPr="00250085">
        <w:rPr>
          <w:rFonts w:ascii="Arial" w:hAnsi="Arial" w:cs="Arial"/>
          <w:sz w:val="22"/>
          <w:szCs w:val="22"/>
        </w:rPr>
        <w:t>odwykonawcy - Część zamówienia, którą</w:t>
      </w:r>
      <w:r>
        <w:rPr>
          <w:rFonts w:ascii="Arial" w:hAnsi="Arial" w:cs="Arial"/>
          <w:sz w:val="22"/>
          <w:szCs w:val="22"/>
        </w:rPr>
        <w:t xml:space="preserve"> wykonywać będzie P</w:t>
      </w:r>
      <w:r w:rsidR="009E01DB">
        <w:rPr>
          <w:rFonts w:ascii="Arial" w:hAnsi="Arial" w:cs="Arial"/>
          <w:sz w:val="22"/>
          <w:szCs w:val="22"/>
        </w:rPr>
        <w:t>odwykonawca:</w:t>
      </w:r>
      <w:r w:rsidR="009E01DB" w:rsidRPr="00250085">
        <w:rPr>
          <w:rFonts w:ascii="Arial" w:hAnsi="Arial" w:cs="Arial"/>
          <w:sz w:val="22"/>
          <w:szCs w:val="22"/>
        </w:rPr>
        <w:t>……………………………………………………………………</w:t>
      </w:r>
      <w:r w:rsidR="009E01DB">
        <w:rPr>
          <w:rFonts w:ascii="Arial" w:hAnsi="Arial" w:cs="Arial"/>
          <w:sz w:val="22"/>
          <w:szCs w:val="22"/>
        </w:rPr>
        <w:t xml:space="preserve">……………..……. </w:t>
      </w:r>
      <w:r>
        <w:rPr>
          <w:rFonts w:ascii="Arial" w:hAnsi="Arial" w:cs="Arial"/>
          <w:sz w:val="22"/>
          <w:szCs w:val="22"/>
        </w:rPr>
        <w:t>nazwa firmy Podwykonawcy/</w:t>
      </w:r>
      <w:r w:rsidR="009E01DB" w:rsidRPr="00250085">
        <w:rPr>
          <w:rFonts w:ascii="Arial" w:hAnsi="Arial" w:cs="Arial"/>
          <w:sz w:val="22"/>
          <w:szCs w:val="22"/>
        </w:rPr>
        <w:t xml:space="preserve">ów </w:t>
      </w:r>
      <w:r w:rsidR="009E01DB" w:rsidRPr="00D920D2">
        <w:rPr>
          <w:rFonts w:ascii="Arial" w:hAnsi="Arial" w:cs="Arial"/>
          <w:sz w:val="22"/>
          <w:szCs w:val="22"/>
        </w:rPr>
        <w:t>………………………….…</w:t>
      </w:r>
      <w:r w:rsidR="009E01DB">
        <w:rPr>
          <w:rFonts w:ascii="Arial" w:hAnsi="Arial" w:cs="Arial"/>
          <w:sz w:val="22"/>
          <w:szCs w:val="22"/>
        </w:rPr>
        <w:t>………………</w:t>
      </w:r>
    </w:p>
    <w:p w14:paraId="64AB7477" w14:textId="77777777" w:rsidR="009E01DB" w:rsidRPr="00277F7D" w:rsidRDefault="009E01DB" w:rsidP="009E01DB">
      <w:pPr>
        <w:pStyle w:val="Akapitzlist"/>
        <w:numPr>
          <w:ilvl w:val="1"/>
          <w:numId w:val="25"/>
        </w:numPr>
        <w:tabs>
          <w:tab w:val="clear" w:pos="1440"/>
          <w:tab w:val="num" w:pos="709"/>
        </w:tabs>
        <w:spacing w:before="120" w:after="120"/>
        <w:ind w:left="709" w:hanging="425"/>
        <w:jc w:val="both"/>
        <w:rPr>
          <w:rFonts w:ascii="Arial" w:hAnsi="Arial" w:cs="Arial"/>
          <w:sz w:val="22"/>
          <w:szCs w:val="22"/>
        </w:rPr>
      </w:pPr>
      <w:r w:rsidRPr="00277F7D">
        <w:rPr>
          <w:rFonts w:ascii="Arial" w:hAnsi="Arial" w:cs="Arial"/>
          <w:sz w:val="22"/>
          <w:szCs w:val="22"/>
        </w:rPr>
        <w:t>Wadium w wysokości ..........................</w:t>
      </w:r>
      <w:r w:rsidRPr="00277F7D">
        <w:rPr>
          <w:rFonts w:ascii="Arial" w:hAnsi="Arial" w:cs="Arial"/>
          <w:b/>
          <w:bCs/>
          <w:sz w:val="22"/>
          <w:szCs w:val="22"/>
        </w:rPr>
        <w:t xml:space="preserve"> PLN </w:t>
      </w:r>
      <w:r w:rsidRPr="00277F7D">
        <w:rPr>
          <w:rFonts w:ascii="Arial" w:hAnsi="Arial" w:cs="Arial"/>
          <w:sz w:val="22"/>
          <w:szCs w:val="22"/>
        </w:rPr>
        <w:t>(słownie: ..........................</w:t>
      </w:r>
      <w:r w:rsidRPr="00277F7D">
        <w:rPr>
          <w:rFonts w:ascii="Arial" w:hAnsi="Arial" w:cs="Arial"/>
          <w:b/>
          <w:bCs/>
          <w:sz w:val="22"/>
          <w:szCs w:val="22"/>
        </w:rPr>
        <w:t>złotych</w:t>
      </w:r>
      <w:r w:rsidRPr="00277F7D">
        <w:rPr>
          <w:rFonts w:ascii="Arial" w:hAnsi="Arial" w:cs="Arial"/>
          <w:sz w:val="22"/>
          <w:szCs w:val="22"/>
        </w:rPr>
        <w:t xml:space="preserve">), zostało wniesione w dniu........................... </w:t>
      </w:r>
    </w:p>
    <w:p w14:paraId="209FD7B8" w14:textId="77777777" w:rsidR="009E01DB" w:rsidRDefault="009E01DB" w:rsidP="009E01DB">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2BBF720F" w14:textId="77777777" w:rsidR="00E374D2" w:rsidRDefault="00E374D2" w:rsidP="00E374D2">
      <w:pPr>
        <w:pStyle w:val="Akapitzlist"/>
        <w:spacing w:before="120" w:after="120"/>
        <w:ind w:left="709"/>
        <w:jc w:val="both"/>
        <w:rPr>
          <w:rFonts w:ascii="Arial" w:hAnsi="Arial" w:cs="Arial"/>
          <w:sz w:val="22"/>
          <w:szCs w:val="22"/>
        </w:rPr>
      </w:pPr>
    </w:p>
    <w:p w14:paraId="2F236332" w14:textId="77777777" w:rsidR="009E01DB" w:rsidRDefault="009E01DB" w:rsidP="009E01DB">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lastRenderedPageBreak/>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7BA13539" w14:textId="77777777" w:rsidR="009E01DB" w:rsidRDefault="009E01DB" w:rsidP="009E01DB">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7283D785" w14:textId="77777777" w:rsidR="009E01DB" w:rsidRPr="00445F93" w:rsidRDefault="009E01DB" w:rsidP="009E01DB">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6F0076C" w14:textId="77777777" w:rsidR="009E01DB" w:rsidRPr="00250085" w:rsidRDefault="009E01DB" w:rsidP="009E01DB">
      <w:pPr>
        <w:ind w:left="709"/>
        <w:jc w:val="both"/>
        <w:rPr>
          <w:rFonts w:ascii="Arial" w:hAnsi="Arial" w:cs="Arial"/>
          <w:sz w:val="22"/>
          <w:szCs w:val="22"/>
        </w:rPr>
      </w:pPr>
      <w:r w:rsidRPr="00250085">
        <w:rPr>
          <w:rFonts w:ascii="Arial" w:hAnsi="Arial" w:cs="Arial"/>
          <w:sz w:val="22"/>
          <w:szCs w:val="22"/>
        </w:rPr>
        <w:t>….....................................................................................................................................</w:t>
      </w:r>
    </w:p>
    <w:p w14:paraId="015988B0" w14:textId="77777777" w:rsidR="009E01DB" w:rsidRPr="00250085" w:rsidRDefault="009E01DB" w:rsidP="009E01DB">
      <w:pPr>
        <w:ind w:left="709"/>
        <w:jc w:val="both"/>
        <w:rPr>
          <w:rFonts w:ascii="Arial" w:hAnsi="Arial" w:cs="Arial"/>
          <w:sz w:val="22"/>
          <w:szCs w:val="22"/>
        </w:rPr>
      </w:pPr>
      <w:r w:rsidRPr="00250085">
        <w:rPr>
          <w:rFonts w:ascii="Arial" w:hAnsi="Arial" w:cs="Arial"/>
          <w:sz w:val="22"/>
          <w:szCs w:val="22"/>
        </w:rPr>
        <w:t>….....................................................................................................................................</w:t>
      </w:r>
    </w:p>
    <w:p w14:paraId="62DD823B" w14:textId="77777777" w:rsidR="009E01DB" w:rsidRDefault="009E01DB" w:rsidP="009E01DB">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66D9F769" w14:textId="77777777" w:rsidR="009E01DB" w:rsidRDefault="009E01DB" w:rsidP="009E01DB">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52F5649D" w14:textId="77777777" w:rsidR="009E01DB" w:rsidRPr="006D5F04" w:rsidRDefault="009E01DB" w:rsidP="009E01DB">
      <w:pPr>
        <w:jc w:val="both"/>
        <w:rPr>
          <w:rStyle w:val="DeltaViewInsertion"/>
          <w:rFonts w:ascii="Arial" w:hAnsi="Arial" w:cs="Arial"/>
          <w:b w:val="0"/>
          <w:i w:val="0"/>
          <w:color w:val="FF0000"/>
          <w:sz w:val="16"/>
          <w:szCs w:val="16"/>
        </w:rPr>
      </w:pPr>
    </w:p>
    <w:p w14:paraId="2B21C356" w14:textId="77777777" w:rsidR="009E01DB" w:rsidRPr="007C1A78" w:rsidRDefault="009E01DB" w:rsidP="009E01DB">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494F8E16" w14:textId="77777777" w:rsidR="009E01DB" w:rsidRDefault="009E01DB" w:rsidP="009E01DB">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0C0AC5A6" w14:textId="77777777" w:rsidR="009E01DB" w:rsidRPr="00842CFD" w:rsidRDefault="009E01DB" w:rsidP="009E01DB">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32C945A3" w14:textId="77777777" w:rsidR="00644592" w:rsidRDefault="00644592" w:rsidP="00B17638">
      <w:pPr>
        <w:pStyle w:val="Akapitzlist"/>
        <w:spacing w:before="120" w:after="120"/>
        <w:ind w:left="709"/>
        <w:jc w:val="both"/>
        <w:rPr>
          <w:rFonts w:ascii="Arial" w:hAnsi="Arial" w:cs="Arial"/>
          <w:sz w:val="22"/>
          <w:szCs w:val="22"/>
        </w:rPr>
      </w:pPr>
    </w:p>
    <w:p w14:paraId="72909052" w14:textId="77777777" w:rsidR="002A2F87" w:rsidRDefault="002A2F87" w:rsidP="00B17638">
      <w:pPr>
        <w:pStyle w:val="Akapitzlist"/>
        <w:spacing w:before="120" w:after="120"/>
        <w:ind w:left="709"/>
        <w:jc w:val="both"/>
        <w:rPr>
          <w:rFonts w:ascii="Arial" w:hAnsi="Arial" w:cs="Arial"/>
          <w:sz w:val="22"/>
          <w:szCs w:val="22"/>
        </w:rPr>
      </w:pPr>
    </w:p>
    <w:p w14:paraId="5748011C" w14:textId="287FD41F" w:rsidR="002A2F87" w:rsidRDefault="002A2F87" w:rsidP="002A2F87">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6</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005F76A7" w14:textId="77777777" w:rsidR="002A2F87" w:rsidRDefault="002A2F87" w:rsidP="002A2F87">
      <w:pPr>
        <w:spacing w:before="120" w:after="120"/>
        <w:ind w:left="284"/>
        <w:jc w:val="both"/>
        <w:rPr>
          <w:rFonts w:ascii="Arial" w:hAnsi="Arial" w:cs="Arial"/>
          <w:sz w:val="22"/>
          <w:szCs w:val="22"/>
        </w:rPr>
      </w:pPr>
    </w:p>
    <w:p w14:paraId="39D4B56D" w14:textId="1FAE0B56" w:rsidR="00BA4B6D" w:rsidRDefault="00BA4B6D" w:rsidP="002A2F87">
      <w:pPr>
        <w:pStyle w:val="Akapitzlist"/>
        <w:numPr>
          <w:ilvl w:val="1"/>
          <w:numId w:val="45"/>
        </w:numPr>
        <w:spacing w:before="120" w:after="120"/>
        <w:ind w:left="709" w:hanging="425"/>
        <w:jc w:val="both"/>
        <w:rPr>
          <w:rFonts w:ascii="Arial" w:hAnsi="Arial" w:cs="Arial"/>
          <w:sz w:val="22"/>
          <w:szCs w:val="22"/>
        </w:rPr>
      </w:pPr>
      <w:r>
        <w:rPr>
          <w:rFonts w:ascii="Arial" w:hAnsi="Arial" w:cs="Arial"/>
          <w:sz w:val="22"/>
          <w:szCs w:val="22"/>
        </w:rPr>
        <w:t>Oferujemy wykonanie części 6</w:t>
      </w:r>
      <w:r w:rsidR="002A2F87" w:rsidRPr="002A2F87">
        <w:rPr>
          <w:rFonts w:ascii="Arial" w:hAnsi="Arial" w:cs="Arial"/>
          <w:sz w:val="22"/>
          <w:szCs w:val="22"/>
        </w:rPr>
        <w:t xml:space="preserve"> przedmiotu zamówienia określonego w specyfikacji istotnych warunków zamówienia, opisie przedmiotu zamówienia, projekcie umowy,            </w:t>
      </w:r>
      <w:r w:rsidR="002A2F87" w:rsidRPr="000317CB">
        <w:rPr>
          <w:rFonts w:ascii="Arial" w:hAnsi="Arial" w:cs="Arial"/>
          <w:b/>
          <w:sz w:val="22"/>
          <w:szCs w:val="22"/>
        </w:rPr>
        <w:t>tj. wykonanie wiosennej obsady gazonów kwiatowych zlokalizowanych na terenach miasta Kołobrzeg</w:t>
      </w:r>
      <w:r w:rsidR="002A2F87" w:rsidRPr="002A2F87">
        <w:rPr>
          <w:rFonts w:ascii="Arial" w:hAnsi="Arial" w:cs="Arial"/>
          <w:sz w:val="22"/>
          <w:szCs w:val="22"/>
        </w:rPr>
        <w:t>, za wynagrodzeniem</w:t>
      </w:r>
      <w:r w:rsidR="002A2F87" w:rsidRPr="002A2F87">
        <w:rPr>
          <w:rFonts w:ascii="Arial" w:hAnsi="Arial" w:cs="Arial"/>
          <w:color w:val="548DD4" w:themeColor="text2" w:themeTint="99"/>
          <w:sz w:val="22"/>
          <w:szCs w:val="22"/>
        </w:rPr>
        <w:t xml:space="preserve">  </w:t>
      </w:r>
      <w:r w:rsidR="002A2F87" w:rsidRPr="002A2F87">
        <w:rPr>
          <w:rFonts w:ascii="Arial" w:hAnsi="Arial" w:cs="Arial"/>
          <w:sz w:val="22"/>
          <w:szCs w:val="22"/>
        </w:rPr>
        <w:t>w cenie: …………….………….…</w:t>
      </w:r>
      <w:r>
        <w:rPr>
          <w:rFonts w:ascii="Arial" w:hAnsi="Arial" w:cs="Arial"/>
          <w:sz w:val="22"/>
          <w:szCs w:val="22"/>
        </w:rPr>
        <w:t>..</w:t>
      </w:r>
      <w:r w:rsidR="002A2F87" w:rsidRPr="002A2F87">
        <w:rPr>
          <w:rFonts w:ascii="Arial" w:hAnsi="Arial" w:cs="Arial"/>
          <w:sz w:val="22"/>
          <w:szCs w:val="22"/>
        </w:rPr>
        <w:t xml:space="preserve"> </w:t>
      </w:r>
      <w:r w:rsidR="002A2F87" w:rsidRPr="002A2F87">
        <w:rPr>
          <w:rFonts w:ascii="Arial" w:hAnsi="Arial" w:cs="Arial"/>
          <w:b/>
          <w:sz w:val="22"/>
          <w:szCs w:val="22"/>
        </w:rPr>
        <w:t xml:space="preserve">zł (netto) </w:t>
      </w:r>
      <w:r w:rsidR="002A2F87" w:rsidRPr="002A2F87">
        <w:rPr>
          <w:rFonts w:ascii="Arial" w:hAnsi="Arial" w:cs="Arial"/>
          <w:sz w:val="22"/>
          <w:szCs w:val="22"/>
        </w:rPr>
        <w:t xml:space="preserve">+ ……..…..% podatku VAT, tj. </w:t>
      </w:r>
      <w:r w:rsidR="002A2F87" w:rsidRPr="002A2F87">
        <w:rPr>
          <w:rFonts w:ascii="Arial" w:hAnsi="Arial" w:cs="Arial"/>
          <w:b/>
          <w:sz w:val="22"/>
          <w:szCs w:val="22"/>
        </w:rPr>
        <w:t>ogółem</w:t>
      </w:r>
      <w:r w:rsidR="002A2F87" w:rsidRPr="002A2F87">
        <w:rPr>
          <w:rFonts w:ascii="Arial" w:hAnsi="Arial" w:cs="Arial"/>
          <w:sz w:val="22"/>
          <w:szCs w:val="22"/>
        </w:rPr>
        <w:t xml:space="preserve"> ……………..………. </w:t>
      </w:r>
      <w:r w:rsidR="002A2F87" w:rsidRPr="002A2F87">
        <w:rPr>
          <w:rFonts w:ascii="Arial" w:hAnsi="Arial" w:cs="Arial"/>
          <w:b/>
          <w:sz w:val="22"/>
          <w:szCs w:val="22"/>
        </w:rPr>
        <w:t>zł brutto</w:t>
      </w:r>
      <w:r w:rsidR="002A2F87" w:rsidRPr="002A2F87">
        <w:rPr>
          <w:rFonts w:ascii="Arial" w:hAnsi="Arial" w:cs="Arial"/>
          <w:sz w:val="22"/>
          <w:szCs w:val="22"/>
        </w:rPr>
        <w:t xml:space="preserve">. </w:t>
      </w:r>
    </w:p>
    <w:p w14:paraId="69579239" w14:textId="0CDD793F" w:rsidR="002A2F87" w:rsidRPr="002A2F87" w:rsidRDefault="002A2F87" w:rsidP="00BA4B6D">
      <w:pPr>
        <w:pStyle w:val="Akapitzlist"/>
        <w:spacing w:before="120" w:after="120"/>
        <w:ind w:left="709"/>
        <w:jc w:val="both"/>
        <w:rPr>
          <w:rFonts w:ascii="Arial" w:hAnsi="Arial" w:cs="Arial"/>
          <w:sz w:val="22"/>
          <w:szCs w:val="22"/>
        </w:rPr>
      </w:pPr>
      <w:r w:rsidRPr="002A2F87">
        <w:rPr>
          <w:rFonts w:ascii="Arial" w:hAnsi="Arial" w:cs="Arial"/>
          <w:sz w:val="22"/>
          <w:szCs w:val="22"/>
        </w:rPr>
        <w:t>(Słownie zł:………………………………….……</w:t>
      </w:r>
      <w:r w:rsidR="00BA4B6D">
        <w:rPr>
          <w:rFonts w:ascii="Arial" w:hAnsi="Arial" w:cs="Arial"/>
          <w:sz w:val="22"/>
          <w:szCs w:val="22"/>
        </w:rPr>
        <w:t>…………………………………………..</w:t>
      </w:r>
    </w:p>
    <w:p w14:paraId="5F917F54" w14:textId="77777777" w:rsidR="002A2F87" w:rsidRPr="002A2F87" w:rsidRDefault="002A2F87" w:rsidP="002A2F87">
      <w:pPr>
        <w:pStyle w:val="Akapitzlist"/>
        <w:numPr>
          <w:ilvl w:val="1"/>
          <w:numId w:val="45"/>
        </w:numPr>
        <w:spacing w:before="120" w:after="120"/>
        <w:ind w:left="709" w:hanging="425"/>
        <w:jc w:val="both"/>
        <w:rPr>
          <w:rFonts w:ascii="Arial" w:hAnsi="Arial" w:cs="Arial"/>
          <w:sz w:val="22"/>
          <w:szCs w:val="22"/>
        </w:rPr>
      </w:pPr>
      <w:r w:rsidRPr="00331205">
        <w:rPr>
          <w:rFonts w:ascii="Arial" w:hAnsi="Arial" w:cs="Arial"/>
          <w:sz w:val="22"/>
          <w:szCs w:val="22"/>
        </w:rPr>
        <w:t xml:space="preserve">Deklarujemy uzupełnienie </w:t>
      </w:r>
      <w:proofErr w:type="spellStart"/>
      <w:r w:rsidRPr="00331205">
        <w:rPr>
          <w:rStyle w:val="CharStyle19"/>
          <w:b w:val="0"/>
          <w:sz w:val="22"/>
          <w:szCs w:val="22"/>
        </w:rPr>
        <w:t>nasadzeń</w:t>
      </w:r>
      <w:proofErr w:type="spellEnd"/>
      <w:r w:rsidRPr="00AF63C6">
        <w:t xml:space="preserve"> </w:t>
      </w:r>
      <w:r w:rsidRPr="00331205">
        <w:rPr>
          <w:rStyle w:val="CharStyle19"/>
          <w:b w:val="0"/>
          <w:sz w:val="22"/>
          <w:szCs w:val="22"/>
        </w:rPr>
        <w:t xml:space="preserve">kwietników rabatowych, w przypadku kradzieży/dewastacji ich obsady do </w:t>
      </w:r>
      <w:r w:rsidRPr="00331205">
        <w:rPr>
          <w:rStyle w:val="CharStyle19"/>
          <w:sz w:val="22"/>
          <w:szCs w:val="22"/>
        </w:rPr>
        <w:t>wielkości</w:t>
      </w:r>
      <w:r w:rsidRPr="00331205">
        <w:rPr>
          <w:rStyle w:val="CharStyle19"/>
          <w:b w:val="0"/>
          <w:sz w:val="22"/>
          <w:szCs w:val="22"/>
        </w:rPr>
        <w:t xml:space="preserve"> 20% powierzchni danej rabaty </w:t>
      </w:r>
      <w:r w:rsidRPr="00331205">
        <w:rPr>
          <w:rFonts w:ascii="Arial" w:hAnsi="Arial" w:cs="Arial"/>
          <w:b/>
          <w:bCs/>
          <w:sz w:val="22"/>
          <w:szCs w:val="22"/>
          <w:shd w:val="clear" w:color="auto" w:fill="FFFFFF"/>
        </w:rPr>
        <w:t>–</w:t>
      </w:r>
      <w:r w:rsidRPr="00331205">
        <w:rPr>
          <w:rFonts w:ascii="Arial" w:hAnsi="Arial" w:cs="Arial"/>
          <w:bCs/>
          <w:sz w:val="22"/>
          <w:szCs w:val="22"/>
          <w:shd w:val="clear" w:color="auto" w:fill="FFFFFF"/>
        </w:rPr>
        <w:t xml:space="preserve"> TAK/NIE*</w:t>
      </w:r>
    </w:p>
    <w:p w14:paraId="6BCEB3F2" w14:textId="77777777" w:rsidR="002A2F87" w:rsidRPr="002A2F87" w:rsidRDefault="002A2F87" w:rsidP="002A2F87">
      <w:pPr>
        <w:pStyle w:val="Akapitzlist"/>
        <w:numPr>
          <w:ilvl w:val="1"/>
          <w:numId w:val="45"/>
        </w:numPr>
        <w:spacing w:before="120" w:after="120"/>
        <w:ind w:left="709" w:hanging="425"/>
        <w:jc w:val="both"/>
        <w:rPr>
          <w:rFonts w:ascii="Arial" w:hAnsi="Arial" w:cs="Arial"/>
          <w:sz w:val="22"/>
          <w:szCs w:val="22"/>
        </w:rPr>
      </w:pPr>
      <w:r w:rsidRPr="002A2F87">
        <w:rPr>
          <w:rFonts w:ascii="Arial" w:hAnsi="Arial" w:cs="Arial"/>
          <w:bCs/>
          <w:sz w:val="22"/>
          <w:szCs w:val="22"/>
          <w:shd w:val="clear" w:color="auto" w:fill="FFFFFF"/>
        </w:rPr>
        <w:t xml:space="preserve">Deklarujemy stosowanie nawozów o przedłużonym działaniu – </w:t>
      </w:r>
      <w:r w:rsidRPr="002A2F87">
        <w:rPr>
          <w:rFonts w:ascii="Arial" w:hAnsi="Arial" w:cs="Arial"/>
          <w:sz w:val="22"/>
          <w:szCs w:val="22"/>
        </w:rPr>
        <w:t>TAK/NIE*</w:t>
      </w:r>
    </w:p>
    <w:p w14:paraId="73DA4379" w14:textId="77777777" w:rsidR="002A2F87" w:rsidRDefault="002A2F87" w:rsidP="002A2F87">
      <w:pPr>
        <w:pStyle w:val="Akapitzlist"/>
        <w:numPr>
          <w:ilvl w:val="1"/>
          <w:numId w:val="45"/>
        </w:numPr>
        <w:spacing w:before="120" w:after="120"/>
        <w:ind w:left="709" w:hanging="425"/>
        <w:jc w:val="both"/>
        <w:rPr>
          <w:rFonts w:ascii="Arial" w:hAnsi="Arial" w:cs="Arial"/>
          <w:sz w:val="22"/>
          <w:szCs w:val="22"/>
        </w:rPr>
      </w:pPr>
      <w:r w:rsidRPr="00644592">
        <w:rPr>
          <w:rFonts w:ascii="Arial" w:hAnsi="Arial" w:cs="Arial"/>
          <w:sz w:val="22"/>
          <w:szCs w:val="22"/>
        </w:rPr>
        <w:t>Oświadczamy, że zapoznaliśmy się ze specyfikacją istotnych warunków zamówienia     i uznajemy się za związanych określonymi w niej wymaganiami i zasadami postępowania.</w:t>
      </w:r>
    </w:p>
    <w:p w14:paraId="175B5CD7" w14:textId="77777777" w:rsidR="002A2F87" w:rsidRDefault="002A2F87" w:rsidP="002A2F87">
      <w:pPr>
        <w:pStyle w:val="Akapitzlist"/>
        <w:numPr>
          <w:ilvl w:val="1"/>
          <w:numId w:val="45"/>
        </w:numPr>
        <w:spacing w:before="120" w:after="120"/>
        <w:ind w:left="709" w:hanging="425"/>
        <w:jc w:val="both"/>
        <w:rPr>
          <w:rFonts w:ascii="Arial" w:hAnsi="Arial" w:cs="Arial"/>
          <w:sz w:val="22"/>
          <w:szCs w:val="22"/>
        </w:rPr>
      </w:pPr>
      <w:r w:rsidRPr="00644592">
        <w:rPr>
          <w:rFonts w:ascii="Arial" w:hAnsi="Arial" w:cs="Arial"/>
          <w:sz w:val="22"/>
          <w:szCs w:val="22"/>
        </w:rPr>
        <w:t>Oświadczamy, że uważamy się za związanych niniejszą ofertą na czas wskazany                 w specyfikacji istotnych warunków zamówienia.</w:t>
      </w:r>
    </w:p>
    <w:p w14:paraId="27055C87" w14:textId="77777777" w:rsidR="002A2F87" w:rsidRPr="00644592" w:rsidRDefault="002A2F87" w:rsidP="002A2F87">
      <w:pPr>
        <w:pStyle w:val="Akapitzlist"/>
        <w:numPr>
          <w:ilvl w:val="1"/>
          <w:numId w:val="45"/>
        </w:numPr>
        <w:tabs>
          <w:tab w:val="num" w:pos="709"/>
        </w:tabs>
        <w:spacing w:before="120" w:after="120"/>
        <w:ind w:left="709" w:hanging="425"/>
        <w:jc w:val="both"/>
        <w:rPr>
          <w:rFonts w:ascii="Arial" w:hAnsi="Arial" w:cs="Arial"/>
          <w:sz w:val="22"/>
          <w:szCs w:val="22"/>
        </w:rPr>
      </w:pPr>
      <w:r w:rsidRPr="00644592">
        <w:rPr>
          <w:rFonts w:ascii="Arial" w:hAnsi="Arial" w:cs="Arial"/>
          <w:sz w:val="22"/>
          <w:szCs w:val="22"/>
        </w:rPr>
        <w:t>Prace objęte zamówieniem zamierzamy wykonać:</w:t>
      </w:r>
    </w:p>
    <w:p w14:paraId="13BB7845" w14:textId="77777777" w:rsidR="002A2F87" w:rsidRPr="00250085" w:rsidRDefault="002A2F87" w:rsidP="002A2F87">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019EA6" w14:textId="3965D0DA" w:rsidR="002A2F87" w:rsidRPr="00331205" w:rsidRDefault="007811B6" w:rsidP="002A2F87">
      <w:pPr>
        <w:pStyle w:val="Akapitzlist"/>
        <w:numPr>
          <w:ilvl w:val="0"/>
          <w:numId w:val="16"/>
        </w:numPr>
        <w:spacing w:before="120" w:after="120"/>
        <w:ind w:left="709" w:firstLine="0"/>
        <w:jc w:val="both"/>
        <w:rPr>
          <w:rFonts w:ascii="Arial" w:hAnsi="Arial" w:cs="Arial"/>
          <w:sz w:val="22"/>
          <w:szCs w:val="22"/>
        </w:rPr>
      </w:pPr>
      <w:r>
        <w:rPr>
          <w:rFonts w:ascii="Arial" w:hAnsi="Arial" w:cs="Arial"/>
          <w:sz w:val="22"/>
          <w:szCs w:val="22"/>
        </w:rPr>
        <w:t>siłami P</w:t>
      </w:r>
      <w:r w:rsidR="002A2F87" w:rsidRPr="00250085">
        <w:rPr>
          <w:rFonts w:ascii="Arial" w:hAnsi="Arial" w:cs="Arial"/>
          <w:sz w:val="22"/>
          <w:szCs w:val="22"/>
        </w:rPr>
        <w:t>odwykonawcy - Część zamówienia, którą</w:t>
      </w:r>
      <w:r w:rsidR="002A2F87">
        <w:rPr>
          <w:rFonts w:ascii="Arial" w:hAnsi="Arial" w:cs="Arial"/>
          <w:sz w:val="22"/>
          <w:szCs w:val="22"/>
        </w:rPr>
        <w:t xml:space="preserve"> wy</w:t>
      </w:r>
      <w:r>
        <w:rPr>
          <w:rFonts w:ascii="Arial" w:hAnsi="Arial" w:cs="Arial"/>
          <w:sz w:val="22"/>
          <w:szCs w:val="22"/>
        </w:rPr>
        <w:t>konywać będzie P</w:t>
      </w:r>
      <w:r w:rsidR="002A2F87">
        <w:rPr>
          <w:rFonts w:ascii="Arial" w:hAnsi="Arial" w:cs="Arial"/>
          <w:sz w:val="22"/>
          <w:szCs w:val="22"/>
        </w:rPr>
        <w:t>odwykonawca:</w:t>
      </w:r>
      <w:r w:rsidR="002A2F87" w:rsidRPr="00250085">
        <w:rPr>
          <w:rFonts w:ascii="Arial" w:hAnsi="Arial" w:cs="Arial"/>
          <w:sz w:val="22"/>
          <w:szCs w:val="22"/>
        </w:rPr>
        <w:t>……………………………………………………………………</w:t>
      </w:r>
      <w:r w:rsidR="002A2F87">
        <w:rPr>
          <w:rFonts w:ascii="Arial" w:hAnsi="Arial" w:cs="Arial"/>
          <w:sz w:val="22"/>
          <w:szCs w:val="22"/>
        </w:rPr>
        <w:t xml:space="preserve">……………..……. </w:t>
      </w:r>
      <w:r>
        <w:rPr>
          <w:rFonts w:ascii="Arial" w:hAnsi="Arial" w:cs="Arial"/>
          <w:sz w:val="22"/>
          <w:szCs w:val="22"/>
        </w:rPr>
        <w:t>nazwa firmy Podwykonawcy/</w:t>
      </w:r>
      <w:r w:rsidR="002A2F87" w:rsidRPr="00250085">
        <w:rPr>
          <w:rFonts w:ascii="Arial" w:hAnsi="Arial" w:cs="Arial"/>
          <w:sz w:val="22"/>
          <w:szCs w:val="22"/>
        </w:rPr>
        <w:t xml:space="preserve">ów </w:t>
      </w:r>
      <w:r w:rsidR="002A2F87" w:rsidRPr="00D920D2">
        <w:rPr>
          <w:rFonts w:ascii="Arial" w:hAnsi="Arial" w:cs="Arial"/>
          <w:sz w:val="22"/>
          <w:szCs w:val="22"/>
        </w:rPr>
        <w:t>………………………….…</w:t>
      </w:r>
      <w:r w:rsidR="002A2F87">
        <w:rPr>
          <w:rFonts w:ascii="Arial" w:hAnsi="Arial" w:cs="Arial"/>
          <w:sz w:val="22"/>
          <w:szCs w:val="22"/>
        </w:rPr>
        <w:t>………………</w:t>
      </w:r>
    </w:p>
    <w:p w14:paraId="4B3006E4" w14:textId="77777777" w:rsidR="002A2F87" w:rsidRPr="00277F7D" w:rsidRDefault="002A2F87" w:rsidP="002A2F87">
      <w:pPr>
        <w:pStyle w:val="Akapitzlist"/>
        <w:numPr>
          <w:ilvl w:val="1"/>
          <w:numId w:val="45"/>
        </w:numPr>
        <w:tabs>
          <w:tab w:val="num" w:pos="709"/>
        </w:tabs>
        <w:spacing w:before="120" w:after="120"/>
        <w:ind w:left="709" w:hanging="425"/>
        <w:jc w:val="both"/>
        <w:rPr>
          <w:rFonts w:ascii="Arial" w:hAnsi="Arial" w:cs="Arial"/>
          <w:sz w:val="22"/>
          <w:szCs w:val="22"/>
        </w:rPr>
      </w:pPr>
      <w:r w:rsidRPr="00277F7D">
        <w:rPr>
          <w:rFonts w:ascii="Arial" w:hAnsi="Arial" w:cs="Arial"/>
          <w:sz w:val="22"/>
          <w:szCs w:val="22"/>
        </w:rPr>
        <w:t>Wadium w wysokości ..........................</w:t>
      </w:r>
      <w:r w:rsidRPr="00277F7D">
        <w:rPr>
          <w:rFonts w:ascii="Arial" w:hAnsi="Arial" w:cs="Arial"/>
          <w:b/>
          <w:bCs/>
          <w:sz w:val="22"/>
          <w:szCs w:val="22"/>
        </w:rPr>
        <w:t xml:space="preserve"> PLN </w:t>
      </w:r>
      <w:r w:rsidRPr="00277F7D">
        <w:rPr>
          <w:rFonts w:ascii="Arial" w:hAnsi="Arial" w:cs="Arial"/>
          <w:sz w:val="22"/>
          <w:szCs w:val="22"/>
        </w:rPr>
        <w:t>(słownie: ..........................</w:t>
      </w:r>
      <w:r w:rsidRPr="00277F7D">
        <w:rPr>
          <w:rFonts w:ascii="Arial" w:hAnsi="Arial" w:cs="Arial"/>
          <w:b/>
          <w:bCs/>
          <w:sz w:val="22"/>
          <w:szCs w:val="22"/>
        </w:rPr>
        <w:t>złotych</w:t>
      </w:r>
      <w:r w:rsidRPr="00277F7D">
        <w:rPr>
          <w:rFonts w:ascii="Arial" w:hAnsi="Arial" w:cs="Arial"/>
          <w:sz w:val="22"/>
          <w:szCs w:val="22"/>
        </w:rPr>
        <w:t xml:space="preserve">), zostało wniesione w dniu........................... </w:t>
      </w:r>
    </w:p>
    <w:p w14:paraId="0C8548B3" w14:textId="77777777" w:rsidR="002A2F87" w:rsidRDefault="002A2F87" w:rsidP="002A2F87">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7042B5C5" w14:textId="77777777" w:rsidR="002A2F87" w:rsidRDefault="002A2F87" w:rsidP="002A2F87">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4A442FFD" w14:textId="77777777" w:rsidR="002A2F87" w:rsidRDefault="002A2F87" w:rsidP="002A2F87">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lastRenderedPageBreak/>
        <w:t xml:space="preserve">Oświadczamy, że oferujemy Zamawiającemu 30 dniowy okres płatności od złożonych faktur wystawionych za zrealizowany przedmiot umowy licząc od dnia dostarczenia prawidłowo wystawionej faktury do Urzędu Miasta Kołobrzeg. </w:t>
      </w:r>
    </w:p>
    <w:p w14:paraId="34F1ECA1" w14:textId="77777777" w:rsidR="002A2F87" w:rsidRPr="00445F93" w:rsidRDefault="002A2F87" w:rsidP="002A2F87">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00FAFA9" w14:textId="77777777" w:rsidR="002A2F87" w:rsidRPr="00250085" w:rsidRDefault="002A2F87" w:rsidP="002A2F87">
      <w:pPr>
        <w:ind w:left="709"/>
        <w:jc w:val="both"/>
        <w:rPr>
          <w:rFonts w:ascii="Arial" w:hAnsi="Arial" w:cs="Arial"/>
          <w:sz w:val="22"/>
          <w:szCs w:val="22"/>
        </w:rPr>
      </w:pPr>
      <w:r w:rsidRPr="00250085">
        <w:rPr>
          <w:rFonts w:ascii="Arial" w:hAnsi="Arial" w:cs="Arial"/>
          <w:sz w:val="22"/>
          <w:szCs w:val="22"/>
        </w:rPr>
        <w:t>….....................................................................................................................................</w:t>
      </w:r>
    </w:p>
    <w:p w14:paraId="34D2B1B3" w14:textId="77777777" w:rsidR="002A2F87" w:rsidRPr="00250085" w:rsidRDefault="002A2F87" w:rsidP="002A2F87">
      <w:pPr>
        <w:ind w:left="709"/>
        <w:jc w:val="both"/>
        <w:rPr>
          <w:rFonts w:ascii="Arial" w:hAnsi="Arial" w:cs="Arial"/>
          <w:sz w:val="22"/>
          <w:szCs w:val="22"/>
        </w:rPr>
      </w:pPr>
      <w:r w:rsidRPr="00250085">
        <w:rPr>
          <w:rFonts w:ascii="Arial" w:hAnsi="Arial" w:cs="Arial"/>
          <w:sz w:val="22"/>
          <w:szCs w:val="22"/>
        </w:rPr>
        <w:t>….....................................................................................................................................</w:t>
      </w:r>
    </w:p>
    <w:p w14:paraId="11F7E890" w14:textId="77777777" w:rsidR="002A2F87" w:rsidRDefault="002A2F87" w:rsidP="002A2F87">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6EA18931" w14:textId="77777777" w:rsidR="002A2F87" w:rsidRDefault="002A2F87" w:rsidP="002A2F87">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4619156F" w14:textId="77777777" w:rsidR="002A2F87" w:rsidRPr="006D5F04" w:rsidRDefault="002A2F87" w:rsidP="002A2F87">
      <w:pPr>
        <w:jc w:val="both"/>
        <w:rPr>
          <w:rStyle w:val="DeltaViewInsertion"/>
          <w:rFonts w:ascii="Arial" w:hAnsi="Arial" w:cs="Arial"/>
          <w:b w:val="0"/>
          <w:i w:val="0"/>
          <w:color w:val="FF0000"/>
          <w:sz w:val="16"/>
          <w:szCs w:val="16"/>
        </w:rPr>
      </w:pPr>
    </w:p>
    <w:p w14:paraId="4B582E3F" w14:textId="77777777" w:rsidR="002A2F87" w:rsidRPr="007C1A78" w:rsidRDefault="002A2F87" w:rsidP="002A2F87">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0F30872" w14:textId="77777777" w:rsidR="002A2F87" w:rsidRDefault="002A2F87" w:rsidP="002A2F87">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5697C3EC" w14:textId="77777777" w:rsidR="002A2F87" w:rsidRPr="00842CFD" w:rsidRDefault="002A2F87" w:rsidP="002A2F87">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2EFD95F2" w14:textId="77777777" w:rsidR="002A2F87" w:rsidRDefault="002A2F87" w:rsidP="00B17638">
      <w:pPr>
        <w:pStyle w:val="Akapitzlist"/>
        <w:spacing w:before="120" w:after="120"/>
        <w:ind w:left="709"/>
        <w:jc w:val="both"/>
        <w:rPr>
          <w:rFonts w:ascii="Arial" w:hAnsi="Arial" w:cs="Arial"/>
          <w:sz w:val="22"/>
          <w:szCs w:val="22"/>
        </w:rPr>
      </w:pPr>
    </w:p>
    <w:p w14:paraId="516E3E01" w14:textId="77777777" w:rsidR="002A2F87" w:rsidRDefault="002A2F87" w:rsidP="00B17638">
      <w:pPr>
        <w:pStyle w:val="Akapitzlist"/>
        <w:spacing w:before="120" w:after="120"/>
        <w:ind w:left="709"/>
        <w:jc w:val="both"/>
        <w:rPr>
          <w:rFonts w:ascii="Arial" w:hAnsi="Arial" w:cs="Arial"/>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0A251B35" w14:textId="77777777" w:rsidR="002A2F87" w:rsidRDefault="002A2F87" w:rsidP="00256A1D">
      <w:pPr>
        <w:suppressAutoHyphens/>
        <w:spacing w:before="120" w:after="120" w:line="360" w:lineRule="auto"/>
        <w:rPr>
          <w:rFonts w:ascii="Arial" w:hAnsi="Arial" w:cs="Arial"/>
          <w:sz w:val="22"/>
          <w:szCs w:val="22"/>
        </w:rPr>
      </w:pPr>
    </w:p>
    <w:p w14:paraId="08C9A0EB" w14:textId="2A5C4969" w:rsidR="008F6ABE"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1791B96" w14:textId="77777777" w:rsidR="00256A1D" w:rsidRDefault="00256A1D" w:rsidP="00256A1D">
      <w:pPr>
        <w:suppressAutoHyphens/>
        <w:spacing w:before="120" w:after="120" w:line="360" w:lineRule="auto"/>
        <w:rPr>
          <w:rFonts w:ascii="Arial" w:hAnsi="Arial" w:cs="Arial"/>
          <w:sz w:val="22"/>
          <w:szCs w:val="22"/>
        </w:rPr>
      </w:pPr>
    </w:p>
    <w:p w14:paraId="6A877786" w14:textId="77777777" w:rsidR="00E374D2" w:rsidRDefault="00E374D2" w:rsidP="00256A1D">
      <w:pPr>
        <w:suppressAutoHyphens/>
        <w:spacing w:before="120" w:after="120" w:line="360" w:lineRule="auto"/>
        <w:rPr>
          <w:rFonts w:ascii="Arial" w:hAnsi="Arial" w:cs="Arial"/>
          <w:sz w:val="22"/>
          <w:szCs w:val="22"/>
        </w:rPr>
      </w:pPr>
    </w:p>
    <w:p w14:paraId="73A68E40" w14:textId="77777777" w:rsidR="009C1BCC" w:rsidRDefault="009C1BCC" w:rsidP="00256A1D">
      <w:pPr>
        <w:suppressAutoHyphens/>
        <w:spacing w:before="120" w:after="120" w:line="360" w:lineRule="auto"/>
        <w:rPr>
          <w:rFonts w:ascii="Arial" w:hAnsi="Arial" w:cs="Arial"/>
          <w:sz w:val="22"/>
          <w:szCs w:val="22"/>
        </w:rPr>
      </w:pPr>
    </w:p>
    <w:p w14:paraId="4C91887C" w14:textId="77777777" w:rsidR="002A2F87" w:rsidRDefault="002A2F87" w:rsidP="00256A1D">
      <w:pPr>
        <w:suppressAutoHyphens/>
        <w:spacing w:before="120" w:after="120" w:line="360" w:lineRule="auto"/>
        <w:rPr>
          <w:rFonts w:ascii="Arial" w:hAnsi="Arial" w:cs="Arial"/>
          <w:sz w:val="22"/>
          <w:szCs w:val="22"/>
        </w:rPr>
      </w:pPr>
    </w:p>
    <w:p w14:paraId="3A2F0634" w14:textId="282F0D6A"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2A2F87">
        <w:rPr>
          <w:rFonts w:ascii="Arial" w:hAnsi="Arial" w:cs="Arial"/>
          <w:b/>
          <w:sz w:val="22"/>
          <w:szCs w:val="22"/>
        </w:rPr>
        <w:t>7</w:t>
      </w:r>
      <w:r w:rsidR="00410CEF" w:rsidRPr="00B63614">
        <w:rPr>
          <w:rFonts w:ascii="Arial" w:hAnsi="Arial" w:cs="Arial"/>
          <w:b/>
          <w:sz w:val="22"/>
          <w:szCs w:val="22"/>
        </w:rPr>
        <w:t>r.</w:t>
      </w:r>
      <w:r w:rsidR="00EA6B7C">
        <w:rPr>
          <w:rFonts w:ascii="Arial" w:hAnsi="Arial" w:cs="Arial"/>
          <w:b/>
          <w:sz w:val="22"/>
          <w:szCs w:val="22"/>
        </w:rPr>
        <w:t xml:space="preserve">   </w:t>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14:paraId="390DC086" w14:textId="77777777" w:rsidR="00EA6B7C"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5E43D9AD" w14:textId="77777777" w:rsidR="00331205" w:rsidRDefault="00331205" w:rsidP="00EA6B7C">
      <w:pPr>
        <w:spacing w:before="120" w:after="120" w:line="360" w:lineRule="auto"/>
        <w:jc w:val="both"/>
        <w:rPr>
          <w:rFonts w:ascii="Arial" w:hAnsi="Arial" w:cs="Arial"/>
          <w:i/>
          <w:sz w:val="16"/>
          <w:szCs w:val="16"/>
        </w:rPr>
      </w:pPr>
    </w:p>
    <w:p w14:paraId="30225E6C" w14:textId="77777777" w:rsidR="002A2F87" w:rsidRDefault="002A2F87" w:rsidP="00EA6B7C">
      <w:pPr>
        <w:spacing w:before="120" w:after="120" w:line="360" w:lineRule="auto"/>
        <w:jc w:val="both"/>
        <w:rPr>
          <w:rFonts w:ascii="Arial" w:hAnsi="Arial" w:cs="Arial"/>
          <w:i/>
          <w:sz w:val="16"/>
          <w:szCs w:val="16"/>
        </w:rPr>
      </w:pPr>
    </w:p>
    <w:p w14:paraId="318D1094" w14:textId="77777777" w:rsidR="002A2F87" w:rsidRDefault="002A2F87" w:rsidP="00EA6B7C">
      <w:pPr>
        <w:spacing w:before="120" w:after="120" w:line="360" w:lineRule="auto"/>
        <w:jc w:val="both"/>
        <w:rPr>
          <w:rFonts w:ascii="Arial" w:hAnsi="Arial" w:cs="Arial"/>
          <w:i/>
          <w:sz w:val="16"/>
          <w:szCs w:val="16"/>
        </w:rPr>
      </w:pPr>
    </w:p>
    <w:p w14:paraId="0BC1D237" w14:textId="77777777" w:rsidR="002A2F87" w:rsidRDefault="002A2F87" w:rsidP="00EA6B7C">
      <w:pPr>
        <w:spacing w:before="120" w:after="120" w:line="360" w:lineRule="auto"/>
        <w:jc w:val="both"/>
        <w:rPr>
          <w:rFonts w:ascii="Arial" w:hAnsi="Arial" w:cs="Arial"/>
          <w:i/>
          <w:sz w:val="16"/>
          <w:szCs w:val="16"/>
        </w:rPr>
      </w:pPr>
    </w:p>
    <w:p w14:paraId="25AA304B" w14:textId="77777777" w:rsidR="002A2F87" w:rsidRDefault="002A2F87" w:rsidP="00EA6B7C">
      <w:pPr>
        <w:spacing w:before="120" w:after="120" w:line="360" w:lineRule="auto"/>
        <w:jc w:val="both"/>
        <w:rPr>
          <w:rFonts w:ascii="Arial" w:hAnsi="Arial" w:cs="Arial"/>
          <w:i/>
          <w:sz w:val="16"/>
          <w:szCs w:val="16"/>
        </w:rPr>
      </w:pPr>
    </w:p>
    <w:p w14:paraId="0D0B7C73" w14:textId="77777777" w:rsidR="002A2F87" w:rsidRDefault="002A2F87" w:rsidP="00EA6B7C">
      <w:pPr>
        <w:spacing w:before="120" w:after="120" w:line="360" w:lineRule="auto"/>
        <w:jc w:val="both"/>
        <w:rPr>
          <w:rFonts w:ascii="Arial" w:hAnsi="Arial" w:cs="Arial"/>
          <w:i/>
          <w:sz w:val="16"/>
          <w:szCs w:val="16"/>
        </w:rPr>
      </w:pPr>
    </w:p>
    <w:p w14:paraId="0CB1FB08" w14:textId="77777777" w:rsidR="002A2F87" w:rsidRDefault="002A2F87" w:rsidP="00EA6B7C">
      <w:pPr>
        <w:spacing w:before="120" w:after="120" w:line="360" w:lineRule="auto"/>
        <w:jc w:val="both"/>
        <w:rPr>
          <w:rFonts w:ascii="Arial" w:hAnsi="Arial" w:cs="Arial"/>
          <w:i/>
          <w:sz w:val="16"/>
          <w:szCs w:val="16"/>
        </w:rPr>
      </w:pPr>
    </w:p>
    <w:p w14:paraId="23BD923D" w14:textId="77777777" w:rsidR="002A2F87" w:rsidRDefault="002A2F87" w:rsidP="00EA6B7C">
      <w:pPr>
        <w:spacing w:before="120" w:after="120" w:line="360" w:lineRule="auto"/>
        <w:jc w:val="both"/>
        <w:rPr>
          <w:rFonts w:ascii="Arial" w:hAnsi="Arial" w:cs="Arial"/>
          <w:i/>
          <w:sz w:val="16"/>
          <w:szCs w:val="16"/>
        </w:rPr>
      </w:pPr>
    </w:p>
    <w:p w14:paraId="09F18D45" w14:textId="0E240630" w:rsidR="00DD4AF6" w:rsidRPr="0027609E" w:rsidRDefault="00D130B5" w:rsidP="003E34BB">
      <w:pPr>
        <w:spacing w:before="120" w:after="120"/>
        <w:jc w:val="right"/>
        <w:rPr>
          <w:rFonts w:ascii="Arial" w:hAnsi="Arial" w:cs="Arial"/>
          <w:sz w:val="22"/>
          <w:szCs w:val="22"/>
        </w:rPr>
      </w:pPr>
      <w:r w:rsidRPr="0027609E">
        <w:rPr>
          <w:rFonts w:ascii="Arial" w:hAnsi="Arial" w:cs="Arial"/>
          <w:sz w:val="22"/>
          <w:szCs w:val="22"/>
        </w:rPr>
        <w:lastRenderedPageBreak/>
        <w:t>Z</w:t>
      </w:r>
      <w:r w:rsidR="00E84A66" w:rsidRPr="0027609E">
        <w:rPr>
          <w:rFonts w:ascii="Arial" w:hAnsi="Arial" w:cs="Arial"/>
          <w:sz w:val="22"/>
          <w:szCs w:val="22"/>
        </w:rPr>
        <w:t>ałącznik</w:t>
      </w:r>
      <w:r w:rsidRPr="0027609E">
        <w:rPr>
          <w:rFonts w:ascii="Arial" w:hAnsi="Arial" w:cs="Arial"/>
          <w:sz w:val="22"/>
          <w:szCs w:val="22"/>
        </w:rPr>
        <w:t xml:space="preserve"> </w:t>
      </w:r>
      <w:r w:rsidRPr="0027609E">
        <w:rPr>
          <w:rFonts w:ascii="Arial" w:hAnsi="Arial" w:cs="Arial"/>
          <w:b/>
          <w:sz w:val="22"/>
          <w:szCs w:val="22"/>
        </w:rPr>
        <w:t>NR 2</w:t>
      </w:r>
      <w:r w:rsidR="00DD4AF6" w:rsidRPr="0027609E">
        <w:rPr>
          <w:rFonts w:ascii="Arial" w:hAnsi="Arial" w:cs="Arial"/>
          <w:b/>
          <w:sz w:val="22"/>
          <w:szCs w:val="22"/>
        </w:rPr>
        <w:t xml:space="preserve"> do</w:t>
      </w:r>
      <w:r w:rsidRPr="0027609E">
        <w:rPr>
          <w:rFonts w:ascii="Arial" w:hAnsi="Arial" w:cs="Arial"/>
          <w:sz w:val="22"/>
          <w:szCs w:val="22"/>
        </w:rPr>
        <w:t xml:space="preserve"> SIWZ </w:t>
      </w:r>
    </w:p>
    <w:p w14:paraId="12C54FF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369A27B3" w14:textId="77777777"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14:paraId="52F1DDDC" w14:textId="77777777" w:rsidR="00DD4AF6" w:rsidRPr="00E360A2" w:rsidRDefault="00DD4AF6" w:rsidP="003B3C73">
      <w:pPr>
        <w:autoSpaceDE w:val="0"/>
        <w:autoSpaceDN w:val="0"/>
        <w:adjustRightInd w:val="0"/>
        <w:rPr>
          <w:rFonts w:ascii="Arial" w:hAnsi="Arial" w:cs="Arial"/>
          <w:b/>
          <w:bCs/>
          <w:color w:val="FF0000"/>
        </w:rPr>
      </w:pPr>
    </w:p>
    <w:p w14:paraId="23D926FA" w14:textId="77777777"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68B5B53E" w14:textId="77777777" w:rsidR="009C1BCC" w:rsidRPr="009C1BCC" w:rsidRDefault="0027609E" w:rsidP="009C1BCC">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009C1BCC" w:rsidRPr="009C1BCC">
        <w:rPr>
          <w:rFonts w:ascii="Arial" w:hAnsi="Arial" w:cs="Arial"/>
          <w:b/>
          <w:sz w:val="22"/>
          <w:szCs w:val="22"/>
        </w:rPr>
        <w:t xml:space="preserve">Wykonanie wiosennej obsady kwietników rabatowych </w:t>
      </w:r>
    </w:p>
    <w:p w14:paraId="5CB9076E" w14:textId="1DF6F6D3" w:rsidR="00DD4AF6" w:rsidRPr="0027609E" w:rsidRDefault="009C1BCC" w:rsidP="009C1BCC">
      <w:pPr>
        <w:autoSpaceDE w:val="0"/>
        <w:autoSpaceDN w:val="0"/>
        <w:adjustRightInd w:val="0"/>
        <w:spacing w:line="360" w:lineRule="auto"/>
        <w:jc w:val="center"/>
        <w:rPr>
          <w:rFonts w:ascii="Arial" w:hAnsi="Arial" w:cs="Arial"/>
          <w:b/>
          <w:sz w:val="22"/>
          <w:szCs w:val="22"/>
        </w:rPr>
      </w:pPr>
      <w:r w:rsidRPr="009C1BCC">
        <w:rPr>
          <w:rFonts w:ascii="Arial" w:hAnsi="Arial" w:cs="Arial"/>
          <w:b/>
          <w:sz w:val="22"/>
          <w:szCs w:val="22"/>
        </w:rPr>
        <w:t>i gazonów kwiatowych na wskazanych terenach zieleni miasta Kołobrzeg</w:t>
      </w:r>
      <w:r w:rsidR="0027609E" w:rsidRPr="0027609E">
        <w:rPr>
          <w:rFonts w:ascii="Arial" w:hAnsi="Arial" w:cs="Arial"/>
          <w:b/>
          <w:sz w:val="22"/>
          <w:szCs w:val="22"/>
        </w:rPr>
        <w:t>”</w:t>
      </w:r>
    </w:p>
    <w:p w14:paraId="415EF328" w14:textId="77777777"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72A32A75" w14:textId="77777777" w:rsidR="00DD4AF6" w:rsidRPr="0027609E" w:rsidRDefault="00DD4AF6" w:rsidP="0089793B">
      <w:pPr>
        <w:autoSpaceDE w:val="0"/>
        <w:autoSpaceDN w:val="0"/>
        <w:adjustRightInd w:val="0"/>
        <w:rPr>
          <w:rFonts w:ascii="Arial" w:hAnsi="Arial" w:cs="Arial"/>
          <w:sz w:val="22"/>
          <w:szCs w:val="22"/>
        </w:rPr>
      </w:pPr>
    </w:p>
    <w:p w14:paraId="78A0BE0A"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49A7896E"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3B502E48"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E0C5A86"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AF97C68" w14:textId="77777777"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14:paraId="20265E53" w14:textId="77777777" w:rsidR="00DD4AF6" w:rsidRDefault="00DD4AF6" w:rsidP="0089793B">
      <w:pPr>
        <w:autoSpaceDE w:val="0"/>
        <w:autoSpaceDN w:val="0"/>
        <w:adjustRightInd w:val="0"/>
        <w:jc w:val="center"/>
        <w:rPr>
          <w:rFonts w:ascii="Arial" w:hAnsi="Arial" w:cs="Arial"/>
          <w:b/>
          <w:bCs/>
          <w:color w:val="FF0000"/>
        </w:rPr>
      </w:pPr>
    </w:p>
    <w:p w14:paraId="7AFD66FF" w14:textId="77777777"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14:paraId="66654476" w14:textId="77777777" w:rsidR="00E360A2" w:rsidRPr="003B3C73" w:rsidRDefault="00E360A2" w:rsidP="0089793B">
      <w:pPr>
        <w:autoSpaceDE w:val="0"/>
        <w:autoSpaceDN w:val="0"/>
        <w:adjustRightInd w:val="0"/>
        <w:jc w:val="center"/>
        <w:rPr>
          <w:rFonts w:ascii="Arial" w:hAnsi="Arial" w:cs="Arial"/>
          <w:b/>
          <w:bCs/>
        </w:rPr>
      </w:pPr>
    </w:p>
    <w:p w14:paraId="56005E93" w14:textId="77777777" w:rsidR="00E360A2" w:rsidRPr="003B3C73" w:rsidRDefault="00E360A2" w:rsidP="0089793B">
      <w:pPr>
        <w:autoSpaceDE w:val="0"/>
        <w:autoSpaceDN w:val="0"/>
        <w:adjustRightInd w:val="0"/>
        <w:jc w:val="center"/>
        <w:rPr>
          <w:rFonts w:ascii="Arial" w:hAnsi="Arial" w:cs="Arial"/>
          <w:b/>
          <w:bCs/>
        </w:rPr>
      </w:pPr>
    </w:p>
    <w:p w14:paraId="673902F8" w14:textId="20450544"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w:t>
      </w:r>
      <w:r w:rsidR="00AB7374">
        <w:rPr>
          <w:rFonts w:ascii="Arial" w:hAnsi="Arial" w:cs="Arial"/>
          <w:bCs/>
          <w:sz w:val="20"/>
          <w:szCs w:val="20"/>
        </w:rPr>
        <w:t xml:space="preserve">. 24. ust. 5. pkt. 1., pkt. 2. oraz </w:t>
      </w:r>
      <w:r w:rsidR="00E360A2" w:rsidRPr="003B3C73">
        <w:rPr>
          <w:rFonts w:ascii="Arial" w:hAnsi="Arial" w:cs="Arial"/>
          <w:bCs/>
          <w:sz w:val="20"/>
          <w:szCs w:val="20"/>
        </w:rPr>
        <w:t xml:space="preserve">pkt. 4. ustawy </w:t>
      </w:r>
      <w:proofErr w:type="spellStart"/>
      <w:r w:rsidR="00E360A2" w:rsidRPr="003B3C73">
        <w:rPr>
          <w:rFonts w:ascii="Arial" w:hAnsi="Arial" w:cs="Arial"/>
          <w:bCs/>
          <w:sz w:val="20"/>
          <w:szCs w:val="20"/>
        </w:rPr>
        <w:t>P</w:t>
      </w:r>
      <w:r w:rsidR="003E34BB" w:rsidRPr="003B3C73">
        <w:rPr>
          <w:rFonts w:ascii="Arial" w:hAnsi="Arial" w:cs="Arial"/>
          <w:bCs/>
          <w:sz w:val="20"/>
          <w:szCs w:val="20"/>
        </w:rPr>
        <w:t>zp</w:t>
      </w:r>
      <w:proofErr w:type="spellEnd"/>
    </w:p>
    <w:p w14:paraId="1133CE92" w14:textId="77777777" w:rsidR="003B3C73" w:rsidRDefault="003B3C73" w:rsidP="0089793B">
      <w:pPr>
        <w:autoSpaceDE w:val="0"/>
        <w:autoSpaceDN w:val="0"/>
        <w:adjustRightInd w:val="0"/>
        <w:spacing w:line="480" w:lineRule="auto"/>
        <w:jc w:val="both"/>
        <w:rPr>
          <w:rFonts w:ascii="Arial" w:hAnsi="Arial" w:cs="Arial"/>
          <w:b/>
          <w:bCs/>
          <w:kern w:val="32"/>
        </w:rPr>
      </w:pPr>
    </w:p>
    <w:p w14:paraId="0B886ECA" w14:textId="77777777" w:rsidR="003B3C73" w:rsidRPr="003B3C73" w:rsidRDefault="003B3C73" w:rsidP="0089793B">
      <w:pPr>
        <w:autoSpaceDE w:val="0"/>
        <w:autoSpaceDN w:val="0"/>
        <w:adjustRightInd w:val="0"/>
        <w:spacing w:line="480" w:lineRule="auto"/>
        <w:jc w:val="both"/>
        <w:rPr>
          <w:rFonts w:ascii="Arial" w:hAnsi="Arial" w:cs="Arial"/>
          <w:b/>
          <w:bCs/>
          <w:kern w:val="32"/>
        </w:rPr>
      </w:pPr>
    </w:p>
    <w:p w14:paraId="0C0EF442" w14:textId="26770FA9"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793CB2" w:rsidRPr="003B3C73">
        <w:rPr>
          <w:bCs/>
          <w:iCs/>
        </w:rPr>
        <w:t>…</w:t>
      </w:r>
      <w:r w:rsidR="00501460" w:rsidRPr="003B3C73">
        <w:rPr>
          <w:bCs/>
          <w:iCs/>
        </w:rPr>
        <w:t xml:space="preserve">......… </w:t>
      </w:r>
      <w:r w:rsidR="00D130B5" w:rsidRPr="003B3C73">
        <w:rPr>
          <w:rFonts w:ascii="Arial" w:hAnsi="Arial" w:cs="Arial"/>
          <w:b/>
          <w:bCs/>
          <w:iCs/>
        </w:rPr>
        <w:t>201</w:t>
      </w:r>
      <w:r w:rsidR="002A2F87">
        <w:rPr>
          <w:rFonts w:ascii="Arial" w:hAnsi="Arial" w:cs="Arial"/>
          <w:b/>
          <w:bCs/>
          <w:iCs/>
        </w:rPr>
        <w:t>7</w:t>
      </w:r>
      <w:r w:rsidR="00D130B5" w:rsidRPr="003B3C73">
        <w:rPr>
          <w:rFonts w:ascii="Arial" w:hAnsi="Arial" w:cs="Arial"/>
          <w:b/>
          <w:bCs/>
          <w:iCs/>
        </w:rPr>
        <w:t>r</w:t>
      </w:r>
      <w:r w:rsidR="00AC1818" w:rsidRPr="003B3C73">
        <w:rPr>
          <w:rFonts w:ascii="Arial" w:hAnsi="Arial" w:cs="Arial"/>
          <w:b/>
          <w:bCs/>
          <w:iCs/>
        </w:rPr>
        <w:t>.</w:t>
      </w:r>
    </w:p>
    <w:p w14:paraId="34BD3649" w14:textId="77777777"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14:paraId="59D84BBC" w14:textId="77777777" w:rsidR="00D130B5" w:rsidRPr="003B3C73" w:rsidRDefault="00D130B5" w:rsidP="0089793B">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14:paraId="59DE547F" w14:textId="77777777" w:rsidR="00E625CA" w:rsidRPr="003B3C73" w:rsidRDefault="00E625CA" w:rsidP="003B3C73">
      <w:pPr>
        <w:spacing w:line="360" w:lineRule="auto"/>
        <w:jc w:val="both"/>
        <w:rPr>
          <w:rFonts w:ascii="Arial" w:hAnsi="Arial" w:cs="Arial"/>
          <w:sz w:val="21"/>
          <w:szCs w:val="21"/>
        </w:rPr>
      </w:pPr>
    </w:p>
    <w:p w14:paraId="415C66E0" w14:textId="490140A8"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z postępowania na podstawie art. …………. ustawy </w:t>
      </w:r>
      <w:proofErr w:type="spellStart"/>
      <w:r w:rsidRPr="003B3C73">
        <w:rPr>
          <w:rFonts w:ascii="Arial" w:hAnsi="Arial" w:cs="Arial"/>
          <w:sz w:val="21"/>
          <w:szCs w:val="21"/>
        </w:rPr>
        <w:t>Pzp</w:t>
      </w:r>
      <w:proofErr w:type="spellEnd"/>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00AB7374">
        <w:rPr>
          <w:rFonts w:ascii="Arial" w:hAnsi="Arial" w:cs="Arial"/>
          <w:bCs/>
          <w:i/>
          <w:sz w:val="16"/>
          <w:szCs w:val="16"/>
        </w:rPr>
        <w:t xml:space="preserve">pkt. 1., pkt. 2. oraz </w:t>
      </w:r>
      <w:r w:rsidRPr="003B3C73">
        <w:rPr>
          <w:rFonts w:ascii="Arial" w:hAnsi="Arial" w:cs="Arial"/>
          <w:bCs/>
          <w:i/>
          <w:sz w:val="16"/>
          <w:szCs w:val="16"/>
        </w:rPr>
        <w:t xml:space="preserve">pkt. 4. </w:t>
      </w:r>
      <w:r w:rsidRPr="003B3C73">
        <w:rPr>
          <w:rFonts w:ascii="Arial" w:hAnsi="Arial" w:cs="Arial"/>
          <w:i/>
          <w:sz w:val="16"/>
          <w:szCs w:val="16"/>
        </w:rPr>
        <w:t xml:space="preserve">ustawy </w:t>
      </w:r>
      <w:proofErr w:type="spellStart"/>
      <w:r w:rsidRPr="003B3C73">
        <w:rPr>
          <w:rFonts w:ascii="Arial" w:hAnsi="Arial" w:cs="Arial"/>
          <w:i/>
          <w:sz w:val="16"/>
          <w:szCs w:val="16"/>
        </w:rPr>
        <w:t>Pzp</w:t>
      </w:r>
      <w:proofErr w:type="spellEnd"/>
      <w:r w:rsidRPr="003B3C73">
        <w:rPr>
          <w:rFonts w:ascii="Arial" w:hAnsi="Arial" w:cs="Arial"/>
          <w:i/>
          <w:sz w:val="16"/>
          <w:szCs w:val="16"/>
        </w:rPr>
        <w:t>).</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w:t>
      </w:r>
      <w:proofErr w:type="spellStart"/>
      <w:r w:rsidRPr="003B3C73">
        <w:rPr>
          <w:rFonts w:ascii="Arial" w:hAnsi="Arial" w:cs="Arial"/>
          <w:sz w:val="21"/>
          <w:szCs w:val="21"/>
        </w:rPr>
        <w:t>Pzp</w:t>
      </w:r>
      <w:proofErr w:type="spellEnd"/>
      <w:r w:rsidRPr="003B3C73">
        <w:rPr>
          <w:rFonts w:ascii="Arial" w:hAnsi="Arial" w:cs="Arial"/>
          <w:sz w:val="21"/>
          <w:szCs w:val="21"/>
        </w:rPr>
        <w:t xml:space="preserve"> podjąłem następujące środki naprawcze: </w:t>
      </w:r>
    </w:p>
    <w:p w14:paraId="10E377F2" w14:textId="77777777"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14:paraId="017D26DB" w14:textId="7963D1F7"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2A2F87">
        <w:rPr>
          <w:rFonts w:ascii="Arial" w:hAnsi="Arial" w:cs="Arial"/>
          <w:b/>
          <w:bCs/>
          <w:iCs/>
        </w:rPr>
        <w:t>2017</w:t>
      </w:r>
      <w:r w:rsidRPr="003E6E86">
        <w:rPr>
          <w:rFonts w:ascii="Arial" w:hAnsi="Arial" w:cs="Arial"/>
          <w:b/>
          <w:bCs/>
          <w:iCs/>
        </w:rPr>
        <w:t>r.</w:t>
      </w:r>
    </w:p>
    <w:p w14:paraId="39484BEB" w14:textId="77777777" w:rsidR="009E76EF" w:rsidRPr="003E6E86" w:rsidRDefault="009E76EF" w:rsidP="0089793B">
      <w:pPr>
        <w:jc w:val="right"/>
        <w:rPr>
          <w:bCs/>
          <w:iCs/>
        </w:rPr>
      </w:pPr>
      <w:r w:rsidRPr="003E6E86">
        <w:rPr>
          <w:rFonts w:ascii="Arial" w:hAnsi="Arial" w:cs="Arial"/>
          <w:bCs/>
          <w:iCs/>
        </w:rPr>
        <w:t>…..…………..…………………………………</w:t>
      </w:r>
    </w:p>
    <w:p w14:paraId="25953E3B" w14:textId="77777777"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123CA" w14:textId="77777777" w:rsidR="00105142" w:rsidRDefault="00105142" w:rsidP="0089793B">
      <w:pPr>
        <w:ind w:left="5245" w:right="-2"/>
        <w:jc w:val="center"/>
        <w:rPr>
          <w:rFonts w:ascii="Arial" w:hAnsi="Arial" w:cs="Arial"/>
          <w:bCs/>
          <w:i/>
          <w:iCs/>
          <w:color w:val="FF0000"/>
          <w:sz w:val="16"/>
          <w:szCs w:val="16"/>
        </w:rPr>
      </w:pPr>
    </w:p>
    <w:p w14:paraId="1A46EBBB" w14:textId="77777777" w:rsidR="00105142" w:rsidRDefault="00105142" w:rsidP="0089793B">
      <w:pPr>
        <w:ind w:left="5245" w:right="-2"/>
        <w:jc w:val="center"/>
        <w:rPr>
          <w:rFonts w:ascii="Arial" w:hAnsi="Arial" w:cs="Arial"/>
          <w:bCs/>
          <w:i/>
          <w:iCs/>
          <w:color w:val="FF0000"/>
          <w:sz w:val="16"/>
          <w:szCs w:val="16"/>
        </w:rPr>
      </w:pPr>
    </w:p>
    <w:p w14:paraId="2DCE1544" w14:textId="77777777"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lastRenderedPageBreak/>
        <w:t>Oświadczam, że na dzień składania ofert spełniam warunki udziału w postępowaniu dotyczące:</w:t>
      </w:r>
    </w:p>
    <w:p w14:paraId="2074DCE9"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3E4B9523"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14:paraId="74A525EB" w14:textId="77777777" w:rsidR="00105142" w:rsidRPr="003E6E86" w:rsidRDefault="00105142" w:rsidP="0089793B">
      <w:pPr>
        <w:autoSpaceDE w:val="0"/>
        <w:autoSpaceDN w:val="0"/>
        <w:adjustRightInd w:val="0"/>
        <w:spacing w:line="360" w:lineRule="auto"/>
        <w:jc w:val="both"/>
        <w:rPr>
          <w:rFonts w:ascii="Arial" w:hAnsi="Arial" w:cs="Arial"/>
          <w:b/>
          <w:bCs/>
          <w:kern w:val="32"/>
        </w:rPr>
      </w:pPr>
    </w:p>
    <w:p w14:paraId="7EACB023" w14:textId="3320007B"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2A2F87">
        <w:rPr>
          <w:rFonts w:ascii="Arial" w:hAnsi="Arial" w:cs="Arial"/>
          <w:b/>
          <w:bCs/>
          <w:iCs/>
        </w:rPr>
        <w:t>2017</w:t>
      </w:r>
      <w:r w:rsidRPr="003E6E86">
        <w:rPr>
          <w:rFonts w:ascii="Arial" w:hAnsi="Arial" w:cs="Arial"/>
          <w:b/>
          <w:bCs/>
          <w:iCs/>
        </w:rPr>
        <w:t>r.</w:t>
      </w:r>
    </w:p>
    <w:p w14:paraId="41EE3403" w14:textId="77777777" w:rsidR="00105142" w:rsidRPr="003E6E86" w:rsidRDefault="00105142" w:rsidP="0089793B">
      <w:pPr>
        <w:jc w:val="both"/>
        <w:rPr>
          <w:rFonts w:ascii="Arial" w:hAnsi="Arial" w:cs="Arial"/>
          <w:b/>
          <w:bCs/>
          <w:iCs/>
        </w:rPr>
      </w:pPr>
    </w:p>
    <w:p w14:paraId="6A4E3652" w14:textId="77777777" w:rsidR="00105142" w:rsidRDefault="00105142" w:rsidP="0089793B">
      <w:pPr>
        <w:jc w:val="both"/>
        <w:rPr>
          <w:rFonts w:ascii="Arial" w:hAnsi="Arial" w:cs="Arial"/>
          <w:b/>
          <w:bCs/>
          <w:iCs/>
        </w:rPr>
      </w:pPr>
    </w:p>
    <w:p w14:paraId="75D9435F" w14:textId="77777777" w:rsidR="005B749D" w:rsidRPr="003E6E86" w:rsidRDefault="005B749D" w:rsidP="0089793B">
      <w:pPr>
        <w:jc w:val="both"/>
        <w:rPr>
          <w:rFonts w:ascii="Arial" w:hAnsi="Arial" w:cs="Arial"/>
          <w:b/>
          <w:bCs/>
          <w:iCs/>
        </w:rPr>
      </w:pPr>
    </w:p>
    <w:p w14:paraId="5586E2D2" w14:textId="77777777" w:rsidR="00105142" w:rsidRPr="003E6E86" w:rsidRDefault="00105142" w:rsidP="0089793B">
      <w:pPr>
        <w:jc w:val="right"/>
        <w:rPr>
          <w:bCs/>
          <w:iCs/>
        </w:rPr>
      </w:pPr>
      <w:r w:rsidRPr="003E6E86">
        <w:rPr>
          <w:rFonts w:ascii="Arial" w:hAnsi="Arial" w:cs="Arial"/>
          <w:bCs/>
          <w:iCs/>
        </w:rPr>
        <w:t>…..…………..…………………………………</w:t>
      </w:r>
    </w:p>
    <w:p w14:paraId="32B875DF"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EAED8" w14:textId="77777777" w:rsidR="00105142"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3E6E86"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46B33A9C" w14:textId="77777777" w:rsidR="00105142" w:rsidRDefault="00105142" w:rsidP="0089793B">
      <w:pPr>
        <w:ind w:left="5245" w:right="-2"/>
        <w:jc w:val="center"/>
        <w:rPr>
          <w:rFonts w:ascii="Arial" w:hAnsi="Arial" w:cs="Arial"/>
          <w:bCs/>
          <w:i/>
          <w:iCs/>
          <w:sz w:val="16"/>
          <w:szCs w:val="16"/>
        </w:rPr>
      </w:pPr>
    </w:p>
    <w:p w14:paraId="64DC4564" w14:textId="77777777" w:rsidR="003E6E86" w:rsidRPr="003E6E86" w:rsidRDefault="003E6E86" w:rsidP="0089793B">
      <w:pPr>
        <w:ind w:left="5245" w:right="-2"/>
        <w:jc w:val="center"/>
        <w:rPr>
          <w:rFonts w:ascii="Arial" w:hAnsi="Arial" w:cs="Arial"/>
          <w:bCs/>
          <w:i/>
          <w:iCs/>
          <w:sz w:val="16"/>
          <w:szCs w:val="16"/>
        </w:rPr>
      </w:pPr>
    </w:p>
    <w:p w14:paraId="715EFB8C" w14:textId="77777777"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63E50B1D" w14:textId="77777777"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14:paraId="64E84F0B" w14:textId="77777777"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14:paraId="3F2D4E56" w14:textId="77777777" w:rsidR="00105142" w:rsidRPr="003E6E86" w:rsidRDefault="00105142" w:rsidP="0089793B">
      <w:pPr>
        <w:spacing w:line="360" w:lineRule="auto"/>
        <w:jc w:val="both"/>
        <w:rPr>
          <w:rFonts w:ascii="Arial" w:hAnsi="Arial" w:cs="Arial"/>
        </w:rPr>
      </w:pPr>
      <w:r w:rsidRPr="003E6E86">
        <w:rPr>
          <w:rFonts w:ascii="Arial" w:hAnsi="Arial" w:cs="Arial"/>
        </w:rPr>
        <w:t>…………………………………………………….…………………………………………………………………</w:t>
      </w:r>
    </w:p>
    <w:p w14:paraId="4822FDF4" w14:textId="77777777"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017542C6" w14:textId="77777777" w:rsidR="00105142" w:rsidRPr="003E6E86" w:rsidRDefault="00105142" w:rsidP="0089793B">
      <w:pPr>
        <w:spacing w:line="360" w:lineRule="auto"/>
        <w:jc w:val="both"/>
        <w:rPr>
          <w:rFonts w:ascii="Arial" w:hAnsi="Arial" w:cs="Arial"/>
          <w:sz w:val="21"/>
          <w:szCs w:val="21"/>
        </w:rPr>
      </w:pPr>
    </w:p>
    <w:p w14:paraId="0A8F6433" w14:textId="07C577CC"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2A2F87">
        <w:rPr>
          <w:rFonts w:ascii="Arial" w:hAnsi="Arial" w:cs="Arial"/>
          <w:b/>
          <w:bCs/>
          <w:iCs/>
        </w:rPr>
        <w:t>2017</w:t>
      </w:r>
      <w:r w:rsidRPr="003E6E86">
        <w:rPr>
          <w:rFonts w:ascii="Arial" w:hAnsi="Arial" w:cs="Arial"/>
          <w:b/>
          <w:bCs/>
          <w:iCs/>
        </w:rPr>
        <w:t>r.</w:t>
      </w:r>
    </w:p>
    <w:p w14:paraId="3A03A9D5" w14:textId="77777777" w:rsidR="00105142" w:rsidRDefault="00105142" w:rsidP="0089793B">
      <w:pPr>
        <w:jc w:val="both"/>
        <w:rPr>
          <w:rFonts w:ascii="Arial" w:hAnsi="Arial" w:cs="Arial"/>
          <w:b/>
          <w:bCs/>
          <w:iCs/>
        </w:rPr>
      </w:pPr>
    </w:p>
    <w:p w14:paraId="2AFA83FB" w14:textId="77777777" w:rsidR="005B749D" w:rsidRPr="003E6E86" w:rsidRDefault="005B749D" w:rsidP="0089793B">
      <w:pPr>
        <w:jc w:val="both"/>
        <w:rPr>
          <w:rFonts w:ascii="Arial" w:hAnsi="Arial" w:cs="Arial"/>
          <w:b/>
          <w:bCs/>
          <w:iCs/>
        </w:rPr>
      </w:pPr>
    </w:p>
    <w:p w14:paraId="3997234A" w14:textId="77777777" w:rsidR="00105142" w:rsidRPr="003E6E86" w:rsidRDefault="00105142" w:rsidP="0089793B">
      <w:pPr>
        <w:jc w:val="both"/>
        <w:rPr>
          <w:rFonts w:ascii="Arial" w:hAnsi="Arial" w:cs="Arial"/>
          <w:b/>
          <w:bCs/>
          <w:iCs/>
        </w:rPr>
      </w:pPr>
    </w:p>
    <w:p w14:paraId="76319403" w14:textId="77777777" w:rsidR="00105142" w:rsidRPr="003E6E86" w:rsidRDefault="00105142" w:rsidP="0089793B">
      <w:pPr>
        <w:jc w:val="right"/>
        <w:rPr>
          <w:bCs/>
          <w:iCs/>
        </w:rPr>
      </w:pPr>
      <w:r w:rsidRPr="003E6E86">
        <w:rPr>
          <w:rFonts w:ascii="Arial" w:hAnsi="Arial" w:cs="Arial"/>
          <w:bCs/>
          <w:iCs/>
        </w:rPr>
        <w:t>…..…………..…………………………………</w:t>
      </w:r>
    </w:p>
    <w:p w14:paraId="670837E4"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15508F5" w14:textId="77777777" w:rsidR="00105142" w:rsidRPr="003E6E86" w:rsidRDefault="00105142" w:rsidP="0089793B">
      <w:pPr>
        <w:ind w:left="5245" w:right="-2"/>
        <w:jc w:val="center"/>
        <w:rPr>
          <w:rFonts w:ascii="Arial" w:hAnsi="Arial" w:cs="Arial"/>
          <w:bCs/>
          <w:i/>
          <w:iCs/>
          <w:sz w:val="16"/>
          <w:szCs w:val="16"/>
        </w:rPr>
      </w:pPr>
    </w:p>
    <w:p w14:paraId="764584C1" w14:textId="77777777" w:rsidR="009E76EF" w:rsidRDefault="009E76EF" w:rsidP="0089793B">
      <w:pPr>
        <w:spacing w:line="360" w:lineRule="auto"/>
        <w:ind w:left="709"/>
        <w:jc w:val="both"/>
        <w:rPr>
          <w:rFonts w:ascii="Arial" w:hAnsi="Arial" w:cs="Arial"/>
          <w:sz w:val="21"/>
          <w:szCs w:val="21"/>
        </w:rPr>
      </w:pPr>
    </w:p>
    <w:p w14:paraId="6402D393" w14:textId="77777777"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5B7BAB28" w14:textId="77777777" w:rsidR="009E76EF" w:rsidRPr="003E6E86" w:rsidRDefault="009E76EF" w:rsidP="0089793B">
      <w:pPr>
        <w:spacing w:line="360" w:lineRule="auto"/>
        <w:jc w:val="both"/>
        <w:rPr>
          <w:rFonts w:ascii="Arial" w:hAnsi="Arial" w:cs="Arial"/>
          <w:b/>
          <w:sz w:val="21"/>
          <w:szCs w:val="21"/>
        </w:rPr>
      </w:pPr>
    </w:p>
    <w:p w14:paraId="326207EE" w14:textId="77777777"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14:paraId="75D70C99" w14:textId="77777777" w:rsidR="009E76EF" w:rsidRPr="003E6E86" w:rsidRDefault="009E76EF" w:rsidP="0089793B">
      <w:pPr>
        <w:spacing w:line="360" w:lineRule="auto"/>
        <w:jc w:val="both"/>
        <w:rPr>
          <w:rFonts w:ascii="Arial" w:hAnsi="Arial" w:cs="Arial"/>
        </w:rPr>
      </w:pPr>
    </w:p>
    <w:p w14:paraId="560B534D" w14:textId="3DF0B631"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2A2F87">
        <w:rPr>
          <w:rFonts w:ascii="Arial" w:hAnsi="Arial" w:cs="Arial"/>
          <w:b/>
          <w:bCs/>
          <w:iCs/>
        </w:rPr>
        <w:t>2017</w:t>
      </w:r>
      <w:r w:rsidRPr="003E6E86">
        <w:rPr>
          <w:rFonts w:ascii="Arial" w:hAnsi="Arial" w:cs="Arial"/>
          <w:b/>
          <w:bCs/>
          <w:iCs/>
        </w:rPr>
        <w:t>r.</w:t>
      </w:r>
    </w:p>
    <w:p w14:paraId="0B87856C" w14:textId="77777777" w:rsidR="009E76EF" w:rsidRDefault="009E76EF" w:rsidP="0089793B">
      <w:pPr>
        <w:jc w:val="both"/>
        <w:rPr>
          <w:rFonts w:ascii="Arial" w:hAnsi="Arial" w:cs="Arial"/>
          <w:b/>
          <w:bCs/>
          <w:iCs/>
        </w:rPr>
      </w:pPr>
    </w:p>
    <w:p w14:paraId="67A60062" w14:textId="77777777" w:rsidR="005B749D" w:rsidRPr="003E6E86" w:rsidRDefault="005B749D" w:rsidP="0089793B">
      <w:pPr>
        <w:jc w:val="both"/>
        <w:rPr>
          <w:rFonts w:ascii="Arial" w:hAnsi="Arial" w:cs="Arial"/>
          <w:b/>
          <w:bCs/>
          <w:iCs/>
        </w:rPr>
      </w:pPr>
    </w:p>
    <w:p w14:paraId="6916288B" w14:textId="77777777" w:rsidR="009E76EF" w:rsidRDefault="009E76EF" w:rsidP="0089793B">
      <w:pPr>
        <w:jc w:val="both"/>
        <w:rPr>
          <w:rFonts w:ascii="Arial" w:hAnsi="Arial" w:cs="Arial"/>
          <w:b/>
          <w:bCs/>
          <w:iCs/>
        </w:rPr>
      </w:pPr>
    </w:p>
    <w:p w14:paraId="121E5210" w14:textId="77777777" w:rsidR="008F6ABE" w:rsidRPr="003E6E86" w:rsidRDefault="008F6ABE" w:rsidP="0089793B">
      <w:pPr>
        <w:jc w:val="both"/>
        <w:rPr>
          <w:rFonts w:ascii="Arial" w:hAnsi="Arial" w:cs="Arial"/>
          <w:b/>
          <w:bCs/>
          <w:iCs/>
        </w:rPr>
      </w:pPr>
    </w:p>
    <w:p w14:paraId="303EE311" w14:textId="77777777" w:rsidR="009E76EF" w:rsidRPr="003E6E86" w:rsidRDefault="009E76EF" w:rsidP="0089793B">
      <w:pPr>
        <w:jc w:val="right"/>
        <w:rPr>
          <w:bCs/>
          <w:iCs/>
        </w:rPr>
      </w:pPr>
      <w:r w:rsidRPr="003E6E86">
        <w:rPr>
          <w:rFonts w:ascii="Arial" w:hAnsi="Arial" w:cs="Arial"/>
          <w:bCs/>
          <w:iCs/>
        </w:rPr>
        <w:t>…..…………..…………………………………</w:t>
      </w:r>
    </w:p>
    <w:p w14:paraId="7799BFF1" w14:textId="77777777"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14:paraId="6065664D" w14:textId="77777777" w:rsidR="008F6ABE" w:rsidRDefault="008F6ABE" w:rsidP="00F33A0B">
      <w:pPr>
        <w:ind w:left="5245" w:right="-2"/>
        <w:jc w:val="center"/>
        <w:rPr>
          <w:rFonts w:ascii="Arial" w:hAnsi="Arial" w:cs="Arial"/>
          <w:bCs/>
          <w:i/>
          <w:iCs/>
          <w:sz w:val="16"/>
          <w:szCs w:val="16"/>
        </w:rPr>
      </w:pPr>
    </w:p>
    <w:p w14:paraId="2D128B97" w14:textId="77777777" w:rsidR="0065548D" w:rsidRDefault="0065548D" w:rsidP="00F33A0B">
      <w:pPr>
        <w:ind w:left="5245" w:right="-2"/>
        <w:jc w:val="center"/>
        <w:rPr>
          <w:rFonts w:ascii="Arial" w:hAnsi="Arial" w:cs="Arial"/>
          <w:bCs/>
          <w:i/>
          <w:iCs/>
          <w:sz w:val="16"/>
          <w:szCs w:val="16"/>
        </w:rPr>
      </w:pPr>
    </w:p>
    <w:p w14:paraId="3B81DDBF" w14:textId="77777777" w:rsidR="0065548D" w:rsidRDefault="0065548D" w:rsidP="00F33A0B">
      <w:pPr>
        <w:ind w:left="5245" w:right="-2"/>
        <w:jc w:val="center"/>
        <w:rPr>
          <w:rFonts w:ascii="Arial" w:hAnsi="Arial" w:cs="Arial"/>
          <w:bCs/>
          <w:i/>
          <w:iCs/>
          <w:sz w:val="16"/>
          <w:szCs w:val="16"/>
        </w:rPr>
      </w:pPr>
    </w:p>
    <w:p w14:paraId="0024C394" w14:textId="77777777" w:rsidR="00A944B5" w:rsidRPr="00A944B5" w:rsidRDefault="00A944B5" w:rsidP="00A944B5">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lastRenderedPageBreak/>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14:paraId="1D6FBA6B" w14:textId="77777777" w:rsidR="00A944B5" w:rsidRPr="00A944B5" w:rsidRDefault="00A944B5" w:rsidP="00A944B5">
      <w:pPr>
        <w:spacing w:line="360" w:lineRule="auto"/>
        <w:ind w:right="-2"/>
        <w:jc w:val="center"/>
        <w:rPr>
          <w:rFonts w:ascii="Arial" w:hAnsi="Arial" w:cs="Arial"/>
          <w:i/>
          <w:sz w:val="16"/>
          <w:szCs w:val="16"/>
        </w:rPr>
      </w:pPr>
    </w:p>
    <w:p w14:paraId="624F5072" w14:textId="77777777" w:rsidR="00A944B5" w:rsidRPr="00A944B5" w:rsidRDefault="00A944B5" w:rsidP="00A944B5">
      <w:pPr>
        <w:spacing w:line="360" w:lineRule="auto"/>
        <w:ind w:right="-2"/>
        <w:jc w:val="center"/>
        <w:rPr>
          <w:rFonts w:ascii="Arial" w:hAnsi="Arial" w:cs="Arial"/>
          <w:i/>
          <w:sz w:val="16"/>
          <w:szCs w:val="16"/>
        </w:rPr>
      </w:pPr>
    </w:p>
    <w:p w14:paraId="17CE08C6" w14:textId="77777777" w:rsidR="00A944B5" w:rsidRDefault="00A944B5" w:rsidP="00A944B5">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14:paraId="563341DC" w14:textId="77777777" w:rsidR="00A944B5" w:rsidRPr="00A944B5" w:rsidRDefault="00A944B5" w:rsidP="00A944B5">
      <w:pPr>
        <w:spacing w:line="360" w:lineRule="auto"/>
        <w:jc w:val="both"/>
        <w:rPr>
          <w:rFonts w:ascii="Arial" w:hAnsi="Arial" w:cs="Arial"/>
        </w:rPr>
      </w:pPr>
      <w:r w:rsidRPr="00A944B5">
        <w:rPr>
          <w:rFonts w:ascii="Arial" w:hAnsi="Arial" w:cs="Arial"/>
        </w:rPr>
        <w:t>nie podlega/ą wykluczeniu z postępowania o udzielenie zamówienia.</w:t>
      </w:r>
    </w:p>
    <w:p w14:paraId="07727C07" w14:textId="77777777" w:rsidR="00A944B5" w:rsidRPr="00A944B5" w:rsidRDefault="00A944B5" w:rsidP="00A944B5">
      <w:pPr>
        <w:spacing w:line="360" w:lineRule="auto"/>
        <w:jc w:val="both"/>
        <w:rPr>
          <w:rFonts w:ascii="Arial" w:hAnsi="Arial" w:cs="Arial"/>
        </w:rPr>
      </w:pPr>
    </w:p>
    <w:p w14:paraId="4E0CC99F" w14:textId="374C5DA9" w:rsidR="00A944B5" w:rsidRPr="00A944B5" w:rsidRDefault="00A944B5" w:rsidP="00A944B5">
      <w:pPr>
        <w:jc w:val="both"/>
        <w:rPr>
          <w:rFonts w:ascii="Arial" w:hAnsi="Arial" w:cs="Arial"/>
          <w:b/>
          <w:bCs/>
          <w:iCs/>
        </w:rPr>
      </w:pPr>
      <w:r w:rsidRPr="00A944B5">
        <w:rPr>
          <w:rFonts w:ascii="Arial" w:hAnsi="Arial" w:cs="Arial"/>
          <w:bCs/>
          <w:iCs/>
        </w:rPr>
        <w:t>Miejscowość i data</w:t>
      </w:r>
      <w:r w:rsidRPr="00A944B5">
        <w:rPr>
          <w:bCs/>
          <w:iCs/>
        </w:rPr>
        <w:t xml:space="preserve">  ……………………......… </w:t>
      </w:r>
      <w:r w:rsidR="009C1BCC">
        <w:rPr>
          <w:rFonts w:ascii="Arial" w:hAnsi="Arial" w:cs="Arial"/>
          <w:b/>
          <w:bCs/>
          <w:iCs/>
        </w:rPr>
        <w:t>2017</w:t>
      </w:r>
      <w:r w:rsidRPr="00A944B5">
        <w:rPr>
          <w:rFonts w:ascii="Arial" w:hAnsi="Arial" w:cs="Arial"/>
          <w:b/>
          <w:bCs/>
          <w:iCs/>
        </w:rPr>
        <w:t>r.</w:t>
      </w:r>
    </w:p>
    <w:p w14:paraId="5B9FB1A0" w14:textId="77777777" w:rsidR="00A944B5" w:rsidRPr="00A944B5" w:rsidRDefault="00A944B5" w:rsidP="00A944B5">
      <w:pPr>
        <w:jc w:val="both"/>
        <w:rPr>
          <w:rFonts w:ascii="Arial" w:hAnsi="Arial" w:cs="Arial"/>
          <w:b/>
          <w:bCs/>
          <w:iCs/>
        </w:rPr>
      </w:pPr>
    </w:p>
    <w:p w14:paraId="186E314D" w14:textId="77777777" w:rsidR="00A944B5" w:rsidRPr="00A944B5" w:rsidRDefault="00A944B5" w:rsidP="00A944B5">
      <w:pPr>
        <w:jc w:val="both"/>
        <w:rPr>
          <w:rFonts w:ascii="Arial" w:hAnsi="Arial" w:cs="Arial"/>
          <w:b/>
          <w:bCs/>
          <w:iCs/>
        </w:rPr>
      </w:pPr>
    </w:p>
    <w:p w14:paraId="56661935" w14:textId="77777777" w:rsidR="00A944B5" w:rsidRPr="00A944B5" w:rsidRDefault="00A944B5" w:rsidP="00A944B5">
      <w:pPr>
        <w:jc w:val="right"/>
        <w:rPr>
          <w:bCs/>
          <w:iCs/>
        </w:rPr>
      </w:pPr>
      <w:r w:rsidRPr="00A944B5">
        <w:rPr>
          <w:rFonts w:ascii="Arial" w:hAnsi="Arial" w:cs="Arial"/>
          <w:bCs/>
          <w:iCs/>
        </w:rPr>
        <w:t>…..…………..…………………………………</w:t>
      </w:r>
    </w:p>
    <w:p w14:paraId="25E1F5F9" w14:textId="77777777" w:rsidR="00A944B5" w:rsidRPr="00A944B5" w:rsidRDefault="00A944B5" w:rsidP="00A944B5">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14:paraId="68A624A0" w14:textId="77777777" w:rsidR="00A944B5" w:rsidRPr="00A944B5" w:rsidRDefault="00A944B5" w:rsidP="00A944B5">
      <w:pPr>
        <w:spacing w:before="120" w:after="120"/>
        <w:ind w:left="4820" w:right="432"/>
        <w:jc w:val="center"/>
        <w:rPr>
          <w:rFonts w:ascii="Arial" w:hAnsi="Arial" w:cs="Arial"/>
          <w:bCs/>
          <w:i/>
          <w:iCs/>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551897B1" w14:textId="77777777" w:rsidR="0065548D" w:rsidRDefault="0065548D" w:rsidP="00F33A0B">
      <w:pPr>
        <w:ind w:left="5245" w:right="-2"/>
        <w:jc w:val="center"/>
        <w:rPr>
          <w:rFonts w:ascii="Arial" w:hAnsi="Arial" w:cs="Arial"/>
          <w:bCs/>
          <w:i/>
          <w:iCs/>
          <w:sz w:val="16"/>
          <w:szCs w:val="16"/>
        </w:rPr>
      </w:pPr>
    </w:p>
    <w:p w14:paraId="2B8034EC" w14:textId="77777777" w:rsidR="00AE71AA" w:rsidRDefault="00AE71AA" w:rsidP="00F33A0B">
      <w:pPr>
        <w:ind w:left="5245" w:right="-2"/>
        <w:jc w:val="center"/>
        <w:rPr>
          <w:rFonts w:ascii="Arial" w:hAnsi="Arial" w:cs="Arial"/>
          <w:bCs/>
          <w:i/>
          <w:iCs/>
          <w:sz w:val="16"/>
          <w:szCs w:val="16"/>
        </w:rPr>
      </w:pPr>
    </w:p>
    <w:p w14:paraId="707B107B" w14:textId="77777777" w:rsidR="00AE71AA" w:rsidRDefault="00AE71AA" w:rsidP="00F33A0B">
      <w:pPr>
        <w:ind w:left="5245" w:right="-2"/>
        <w:jc w:val="center"/>
        <w:rPr>
          <w:rFonts w:ascii="Arial" w:hAnsi="Arial" w:cs="Arial"/>
          <w:bCs/>
          <w:i/>
          <w:iCs/>
          <w:sz w:val="16"/>
          <w:szCs w:val="16"/>
        </w:rPr>
      </w:pPr>
    </w:p>
    <w:p w14:paraId="3C343B37" w14:textId="77777777" w:rsidR="00AE71AA" w:rsidRDefault="00AE71AA" w:rsidP="00F33A0B">
      <w:pPr>
        <w:ind w:left="5245" w:right="-2"/>
        <w:jc w:val="center"/>
        <w:rPr>
          <w:rFonts w:ascii="Arial" w:hAnsi="Arial" w:cs="Arial"/>
          <w:bCs/>
          <w:i/>
          <w:iCs/>
          <w:sz w:val="16"/>
          <w:szCs w:val="16"/>
        </w:rPr>
      </w:pPr>
    </w:p>
    <w:p w14:paraId="3AD082A0" w14:textId="77777777" w:rsidR="00AE71AA" w:rsidRDefault="00AE71AA" w:rsidP="00F33A0B">
      <w:pPr>
        <w:ind w:left="5245" w:right="-2"/>
        <w:jc w:val="center"/>
        <w:rPr>
          <w:rFonts w:ascii="Arial" w:hAnsi="Arial" w:cs="Arial"/>
          <w:bCs/>
          <w:i/>
          <w:iCs/>
          <w:sz w:val="16"/>
          <w:szCs w:val="16"/>
        </w:rPr>
      </w:pPr>
    </w:p>
    <w:p w14:paraId="6C2FFF33" w14:textId="77777777" w:rsidR="00AE71AA" w:rsidRDefault="00AE71AA" w:rsidP="00F33A0B">
      <w:pPr>
        <w:ind w:left="5245" w:right="-2"/>
        <w:jc w:val="center"/>
        <w:rPr>
          <w:rFonts w:ascii="Arial" w:hAnsi="Arial" w:cs="Arial"/>
          <w:bCs/>
          <w:i/>
          <w:iCs/>
          <w:sz w:val="16"/>
          <w:szCs w:val="16"/>
        </w:rPr>
      </w:pPr>
    </w:p>
    <w:p w14:paraId="085E47E2" w14:textId="77777777" w:rsidR="00AE71AA" w:rsidRDefault="00AE71AA" w:rsidP="00F33A0B">
      <w:pPr>
        <w:ind w:left="5245" w:right="-2"/>
        <w:jc w:val="center"/>
        <w:rPr>
          <w:rFonts w:ascii="Arial" w:hAnsi="Arial" w:cs="Arial"/>
          <w:bCs/>
          <w:i/>
          <w:iCs/>
          <w:sz w:val="16"/>
          <w:szCs w:val="16"/>
        </w:rPr>
      </w:pPr>
    </w:p>
    <w:p w14:paraId="23F8626C" w14:textId="77777777" w:rsidR="00AE71AA" w:rsidRDefault="00AE71AA" w:rsidP="00F33A0B">
      <w:pPr>
        <w:ind w:left="5245" w:right="-2"/>
        <w:jc w:val="center"/>
        <w:rPr>
          <w:rFonts w:ascii="Arial" w:hAnsi="Arial" w:cs="Arial"/>
          <w:bCs/>
          <w:i/>
          <w:iCs/>
          <w:sz w:val="16"/>
          <w:szCs w:val="16"/>
        </w:rPr>
      </w:pPr>
    </w:p>
    <w:p w14:paraId="0AE4A15B" w14:textId="77777777" w:rsidR="00AE71AA" w:rsidRDefault="00AE71AA" w:rsidP="00F33A0B">
      <w:pPr>
        <w:ind w:left="5245" w:right="-2"/>
        <w:jc w:val="center"/>
        <w:rPr>
          <w:rFonts w:ascii="Arial" w:hAnsi="Arial" w:cs="Arial"/>
          <w:bCs/>
          <w:i/>
          <w:iCs/>
          <w:sz w:val="16"/>
          <w:szCs w:val="16"/>
        </w:rPr>
      </w:pPr>
    </w:p>
    <w:p w14:paraId="000EC48E" w14:textId="77777777" w:rsidR="00AE71AA" w:rsidRDefault="00AE71AA" w:rsidP="00F33A0B">
      <w:pPr>
        <w:ind w:left="5245" w:right="-2"/>
        <w:jc w:val="center"/>
        <w:rPr>
          <w:rFonts w:ascii="Arial" w:hAnsi="Arial" w:cs="Arial"/>
          <w:bCs/>
          <w:i/>
          <w:iCs/>
          <w:sz w:val="16"/>
          <w:szCs w:val="16"/>
        </w:rPr>
      </w:pPr>
    </w:p>
    <w:p w14:paraId="51971A4E" w14:textId="77777777" w:rsidR="00AE71AA" w:rsidRDefault="00AE71AA" w:rsidP="00F33A0B">
      <w:pPr>
        <w:ind w:left="5245" w:right="-2"/>
        <w:jc w:val="center"/>
        <w:rPr>
          <w:rFonts w:ascii="Arial" w:hAnsi="Arial" w:cs="Arial"/>
          <w:bCs/>
          <w:i/>
          <w:iCs/>
          <w:sz w:val="16"/>
          <w:szCs w:val="16"/>
        </w:rPr>
      </w:pPr>
    </w:p>
    <w:p w14:paraId="2CD90E4F" w14:textId="77777777" w:rsidR="00AE71AA" w:rsidRDefault="00AE71AA" w:rsidP="00F33A0B">
      <w:pPr>
        <w:ind w:left="5245" w:right="-2"/>
        <w:jc w:val="center"/>
        <w:rPr>
          <w:rFonts w:ascii="Arial" w:hAnsi="Arial" w:cs="Arial"/>
          <w:bCs/>
          <w:i/>
          <w:iCs/>
          <w:sz w:val="16"/>
          <w:szCs w:val="16"/>
        </w:rPr>
      </w:pPr>
    </w:p>
    <w:p w14:paraId="1E06CA5D" w14:textId="77777777" w:rsidR="00AE71AA" w:rsidRDefault="00AE71AA" w:rsidP="00F33A0B">
      <w:pPr>
        <w:ind w:left="5245" w:right="-2"/>
        <w:jc w:val="center"/>
        <w:rPr>
          <w:rFonts w:ascii="Arial" w:hAnsi="Arial" w:cs="Arial"/>
          <w:bCs/>
          <w:i/>
          <w:iCs/>
          <w:sz w:val="16"/>
          <w:szCs w:val="16"/>
        </w:rPr>
      </w:pPr>
    </w:p>
    <w:p w14:paraId="058E0737" w14:textId="77777777" w:rsidR="00AE71AA" w:rsidRDefault="00AE71AA" w:rsidP="00F33A0B">
      <w:pPr>
        <w:ind w:left="5245" w:right="-2"/>
        <w:jc w:val="center"/>
        <w:rPr>
          <w:rFonts w:ascii="Arial" w:hAnsi="Arial" w:cs="Arial"/>
          <w:bCs/>
          <w:i/>
          <w:iCs/>
          <w:sz w:val="16"/>
          <w:szCs w:val="16"/>
        </w:rPr>
      </w:pPr>
    </w:p>
    <w:p w14:paraId="34B769A6" w14:textId="77777777" w:rsidR="00AE71AA" w:rsidRDefault="00AE71AA" w:rsidP="00F33A0B">
      <w:pPr>
        <w:ind w:left="5245" w:right="-2"/>
        <w:jc w:val="center"/>
        <w:rPr>
          <w:rFonts w:ascii="Arial" w:hAnsi="Arial" w:cs="Arial"/>
          <w:bCs/>
          <w:i/>
          <w:iCs/>
          <w:sz w:val="16"/>
          <w:szCs w:val="16"/>
        </w:rPr>
      </w:pPr>
    </w:p>
    <w:p w14:paraId="7B5CE6A2" w14:textId="77777777" w:rsidR="00AE71AA" w:rsidRDefault="00AE71AA" w:rsidP="00F33A0B">
      <w:pPr>
        <w:ind w:left="5245" w:right="-2"/>
        <w:jc w:val="center"/>
        <w:rPr>
          <w:rFonts w:ascii="Arial" w:hAnsi="Arial" w:cs="Arial"/>
          <w:bCs/>
          <w:i/>
          <w:iCs/>
          <w:sz w:val="16"/>
          <w:szCs w:val="16"/>
        </w:rPr>
      </w:pPr>
    </w:p>
    <w:p w14:paraId="3608D32E" w14:textId="77777777" w:rsidR="00AE71AA" w:rsidRDefault="00AE71AA" w:rsidP="00F33A0B">
      <w:pPr>
        <w:ind w:left="5245" w:right="-2"/>
        <w:jc w:val="center"/>
        <w:rPr>
          <w:rFonts w:ascii="Arial" w:hAnsi="Arial" w:cs="Arial"/>
          <w:bCs/>
          <w:i/>
          <w:iCs/>
          <w:sz w:val="16"/>
          <w:szCs w:val="16"/>
        </w:rPr>
      </w:pPr>
    </w:p>
    <w:p w14:paraId="0B9A6F25" w14:textId="77777777" w:rsidR="00AE71AA" w:rsidRDefault="00AE71AA" w:rsidP="00F33A0B">
      <w:pPr>
        <w:ind w:left="5245" w:right="-2"/>
        <w:jc w:val="center"/>
        <w:rPr>
          <w:rFonts w:ascii="Arial" w:hAnsi="Arial" w:cs="Arial"/>
          <w:bCs/>
          <w:i/>
          <w:iCs/>
          <w:sz w:val="16"/>
          <w:szCs w:val="16"/>
        </w:rPr>
      </w:pPr>
    </w:p>
    <w:p w14:paraId="3EA69357" w14:textId="77777777" w:rsidR="00AE71AA" w:rsidRDefault="00AE71AA" w:rsidP="00F33A0B">
      <w:pPr>
        <w:ind w:left="5245" w:right="-2"/>
        <w:jc w:val="center"/>
        <w:rPr>
          <w:rFonts w:ascii="Arial" w:hAnsi="Arial" w:cs="Arial"/>
          <w:bCs/>
          <w:i/>
          <w:iCs/>
          <w:sz w:val="16"/>
          <w:szCs w:val="16"/>
        </w:rPr>
      </w:pPr>
    </w:p>
    <w:p w14:paraId="176F5397" w14:textId="77777777" w:rsidR="00AE71AA" w:rsidRDefault="00AE71AA" w:rsidP="00F33A0B">
      <w:pPr>
        <w:ind w:left="5245" w:right="-2"/>
        <w:jc w:val="center"/>
        <w:rPr>
          <w:rFonts w:ascii="Arial" w:hAnsi="Arial" w:cs="Arial"/>
          <w:bCs/>
          <w:i/>
          <w:iCs/>
          <w:sz w:val="16"/>
          <w:szCs w:val="16"/>
        </w:rPr>
      </w:pPr>
    </w:p>
    <w:p w14:paraId="24E6794F" w14:textId="77777777" w:rsidR="00AE71AA" w:rsidRDefault="00AE71AA" w:rsidP="00F33A0B">
      <w:pPr>
        <w:ind w:left="5245" w:right="-2"/>
        <w:jc w:val="center"/>
        <w:rPr>
          <w:rFonts w:ascii="Arial" w:hAnsi="Arial" w:cs="Arial"/>
          <w:bCs/>
          <w:i/>
          <w:iCs/>
          <w:sz w:val="16"/>
          <w:szCs w:val="16"/>
        </w:rPr>
      </w:pPr>
    </w:p>
    <w:p w14:paraId="38C8A10B" w14:textId="77777777" w:rsidR="00AE71AA" w:rsidRDefault="00AE71AA" w:rsidP="00F33A0B">
      <w:pPr>
        <w:ind w:left="5245" w:right="-2"/>
        <w:jc w:val="center"/>
        <w:rPr>
          <w:rFonts w:ascii="Arial" w:hAnsi="Arial" w:cs="Arial"/>
          <w:bCs/>
          <w:i/>
          <w:iCs/>
          <w:sz w:val="16"/>
          <w:szCs w:val="16"/>
        </w:rPr>
      </w:pPr>
    </w:p>
    <w:p w14:paraId="03D6F891" w14:textId="77777777" w:rsidR="00AE71AA" w:rsidRDefault="00AE71AA" w:rsidP="00F33A0B">
      <w:pPr>
        <w:ind w:left="5245" w:right="-2"/>
        <w:jc w:val="center"/>
        <w:rPr>
          <w:rFonts w:ascii="Arial" w:hAnsi="Arial" w:cs="Arial"/>
          <w:bCs/>
          <w:i/>
          <w:iCs/>
          <w:sz w:val="16"/>
          <w:szCs w:val="16"/>
        </w:rPr>
      </w:pPr>
    </w:p>
    <w:p w14:paraId="690A96C9" w14:textId="77777777" w:rsidR="00AE71AA" w:rsidRDefault="00AE71AA" w:rsidP="00F33A0B">
      <w:pPr>
        <w:ind w:left="5245" w:right="-2"/>
        <w:jc w:val="center"/>
        <w:rPr>
          <w:rFonts w:ascii="Arial" w:hAnsi="Arial" w:cs="Arial"/>
          <w:bCs/>
          <w:i/>
          <w:iCs/>
          <w:sz w:val="16"/>
          <w:szCs w:val="16"/>
        </w:rPr>
      </w:pPr>
    </w:p>
    <w:p w14:paraId="56477B21" w14:textId="77777777" w:rsidR="00AE71AA" w:rsidRDefault="00AE71AA" w:rsidP="00F33A0B">
      <w:pPr>
        <w:ind w:left="5245" w:right="-2"/>
        <w:jc w:val="center"/>
        <w:rPr>
          <w:rFonts w:ascii="Arial" w:hAnsi="Arial" w:cs="Arial"/>
          <w:bCs/>
          <w:i/>
          <w:iCs/>
          <w:sz w:val="16"/>
          <w:szCs w:val="16"/>
        </w:rPr>
      </w:pPr>
    </w:p>
    <w:p w14:paraId="0F4B803A" w14:textId="77777777" w:rsidR="00AE71AA" w:rsidRDefault="00AE71AA" w:rsidP="00F33A0B">
      <w:pPr>
        <w:ind w:left="5245" w:right="-2"/>
        <w:jc w:val="center"/>
        <w:rPr>
          <w:rFonts w:ascii="Arial" w:hAnsi="Arial" w:cs="Arial"/>
          <w:bCs/>
          <w:i/>
          <w:iCs/>
          <w:sz w:val="16"/>
          <w:szCs w:val="16"/>
        </w:rPr>
      </w:pPr>
    </w:p>
    <w:p w14:paraId="5E82DF60" w14:textId="77777777" w:rsidR="00AE71AA" w:rsidRDefault="00AE71AA" w:rsidP="00F33A0B">
      <w:pPr>
        <w:ind w:left="5245" w:right="-2"/>
        <w:jc w:val="center"/>
        <w:rPr>
          <w:rFonts w:ascii="Arial" w:hAnsi="Arial" w:cs="Arial"/>
          <w:bCs/>
          <w:i/>
          <w:iCs/>
          <w:sz w:val="16"/>
          <w:szCs w:val="16"/>
        </w:rPr>
      </w:pPr>
    </w:p>
    <w:p w14:paraId="5DC04974" w14:textId="77777777" w:rsidR="00AE71AA" w:rsidRDefault="00AE71AA" w:rsidP="00F33A0B">
      <w:pPr>
        <w:ind w:left="5245" w:right="-2"/>
        <w:jc w:val="center"/>
        <w:rPr>
          <w:rFonts w:ascii="Arial" w:hAnsi="Arial" w:cs="Arial"/>
          <w:bCs/>
          <w:i/>
          <w:iCs/>
          <w:sz w:val="16"/>
          <w:szCs w:val="16"/>
        </w:rPr>
      </w:pPr>
    </w:p>
    <w:p w14:paraId="34CED057" w14:textId="77777777" w:rsidR="00AE71AA" w:rsidRDefault="00AE71AA" w:rsidP="00F33A0B">
      <w:pPr>
        <w:ind w:left="5245" w:right="-2"/>
        <w:jc w:val="center"/>
        <w:rPr>
          <w:rFonts w:ascii="Arial" w:hAnsi="Arial" w:cs="Arial"/>
          <w:bCs/>
          <w:i/>
          <w:iCs/>
          <w:sz w:val="16"/>
          <w:szCs w:val="16"/>
        </w:rPr>
      </w:pPr>
    </w:p>
    <w:p w14:paraId="7D1B7457" w14:textId="77777777" w:rsidR="00AE71AA" w:rsidRDefault="00AE71AA" w:rsidP="00F33A0B">
      <w:pPr>
        <w:ind w:left="5245" w:right="-2"/>
        <w:jc w:val="center"/>
        <w:rPr>
          <w:rFonts w:ascii="Arial" w:hAnsi="Arial" w:cs="Arial"/>
          <w:bCs/>
          <w:i/>
          <w:iCs/>
          <w:sz w:val="16"/>
          <w:szCs w:val="16"/>
        </w:rPr>
      </w:pPr>
    </w:p>
    <w:p w14:paraId="214B2C89" w14:textId="77777777" w:rsidR="00AE71AA" w:rsidRDefault="00AE71AA" w:rsidP="00F33A0B">
      <w:pPr>
        <w:ind w:left="5245" w:right="-2"/>
        <w:jc w:val="center"/>
        <w:rPr>
          <w:rFonts w:ascii="Arial" w:hAnsi="Arial" w:cs="Arial"/>
          <w:bCs/>
          <w:i/>
          <w:iCs/>
          <w:sz w:val="16"/>
          <w:szCs w:val="16"/>
        </w:rPr>
      </w:pPr>
    </w:p>
    <w:p w14:paraId="5BF85238" w14:textId="77777777" w:rsidR="00AE71AA" w:rsidRDefault="00AE71AA" w:rsidP="00F33A0B">
      <w:pPr>
        <w:ind w:left="5245" w:right="-2"/>
        <w:jc w:val="center"/>
        <w:rPr>
          <w:rFonts w:ascii="Arial" w:hAnsi="Arial" w:cs="Arial"/>
          <w:bCs/>
          <w:i/>
          <w:iCs/>
          <w:sz w:val="16"/>
          <w:szCs w:val="16"/>
        </w:rPr>
      </w:pPr>
    </w:p>
    <w:p w14:paraId="60770F00" w14:textId="77777777" w:rsidR="00AE71AA" w:rsidRDefault="00AE71AA" w:rsidP="00F33A0B">
      <w:pPr>
        <w:ind w:left="5245" w:right="-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287FEAE4" w14:textId="77777777" w:rsidR="00AE71AA" w:rsidRDefault="00AE71AA" w:rsidP="00F33A0B">
      <w:pPr>
        <w:ind w:left="5245" w:right="-2"/>
        <w:jc w:val="center"/>
        <w:rPr>
          <w:rFonts w:ascii="Arial" w:hAnsi="Arial" w:cs="Arial"/>
          <w:bCs/>
          <w:i/>
          <w:iCs/>
          <w:sz w:val="16"/>
          <w:szCs w:val="16"/>
        </w:rPr>
      </w:pPr>
    </w:p>
    <w:p w14:paraId="4E62E6AC" w14:textId="77777777" w:rsidR="00AE71AA" w:rsidRDefault="00AE71AA" w:rsidP="00F33A0B">
      <w:pPr>
        <w:ind w:left="5245" w:right="-2"/>
        <w:jc w:val="center"/>
        <w:rPr>
          <w:rFonts w:ascii="Arial" w:hAnsi="Arial" w:cs="Arial"/>
          <w:bCs/>
          <w:i/>
          <w:iCs/>
          <w:sz w:val="16"/>
          <w:szCs w:val="16"/>
        </w:rPr>
      </w:pPr>
    </w:p>
    <w:p w14:paraId="43383704" w14:textId="77777777" w:rsidR="00AE71AA" w:rsidRDefault="00AE71AA" w:rsidP="00F33A0B">
      <w:pPr>
        <w:ind w:left="5245" w:right="-2"/>
        <w:jc w:val="center"/>
        <w:rPr>
          <w:rFonts w:ascii="Arial" w:hAnsi="Arial" w:cs="Arial"/>
          <w:bCs/>
          <w:i/>
          <w:iCs/>
          <w:sz w:val="16"/>
          <w:szCs w:val="16"/>
        </w:rPr>
      </w:pPr>
    </w:p>
    <w:p w14:paraId="5EA368D2" w14:textId="77777777" w:rsidR="00AE71AA" w:rsidRDefault="00AE71AA" w:rsidP="00F33A0B">
      <w:pPr>
        <w:ind w:left="5245" w:right="-2"/>
        <w:jc w:val="center"/>
        <w:rPr>
          <w:rFonts w:ascii="Arial" w:hAnsi="Arial" w:cs="Arial"/>
          <w:bCs/>
          <w:i/>
          <w:iCs/>
          <w:sz w:val="16"/>
          <w:szCs w:val="16"/>
        </w:rPr>
      </w:pPr>
    </w:p>
    <w:p w14:paraId="3DF92E5C" w14:textId="77777777" w:rsidR="00AE71AA" w:rsidRDefault="00AE71AA" w:rsidP="00F33A0B">
      <w:pPr>
        <w:ind w:left="5245" w:right="-2"/>
        <w:jc w:val="center"/>
        <w:rPr>
          <w:rFonts w:ascii="Arial" w:hAnsi="Arial" w:cs="Arial"/>
          <w:bCs/>
          <w:i/>
          <w:iCs/>
          <w:sz w:val="16"/>
          <w:szCs w:val="16"/>
        </w:rPr>
      </w:pPr>
    </w:p>
    <w:p w14:paraId="1B7452BF" w14:textId="77777777" w:rsidR="00AE71AA" w:rsidRDefault="00AE71AA" w:rsidP="00F33A0B">
      <w:pPr>
        <w:ind w:left="5245" w:right="-2"/>
        <w:jc w:val="center"/>
        <w:rPr>
          <w:rFonts w:ascii="Arial" w:hAnsi="Arial" w:cs="Arial"/>
          <w:bCs/>
          <w:i/>
          <w:iCs/>
          <w:sz w:val="16"/>
          <w:szCs w:val="16"/>
        </w:rPr>
      </w:pPr>
    </w:p>
    <w:p w14:paraId="58971C43" w14:textId="77777777" w:rsidR="00AE71AA" w:rsidRDefault="00AE71AA" w:rsidP="00F33A0B">
      <w:pPr>
        <w:ind w:left="5245" w:right="-2"/>
        <w:jc w:val="center"/>
        <w:rPr>
          <w:rFonts w:ascii="Arial" w:hAnsi="Arial" w:cs="Arial"/>
          <w:bCs/>
          <w:i/>
          <w:iCs/>
          <w:sz w:val="16"/>
          <w:szCs w:val="16"/>
        </w:rPr>
      </w:pPr>
    </w:p>
    <w:p w14:paraId="38241CFE" w14:textId="77777777" w:rsidR="0065548D" w:rsidRDefault="0065548D" w:rsidP="00F33A0B">
      <w:pPr>
        <w:ind w:left="5245" w:right="-2"/>
        <w:jc w:val="center"/>
        <w:rPr>
          <w:rFonts w:ascii="Arial" w:hAnsi="Arial" w:cs="Arial"/>
          <w:bCs/>
          <w:i/>
          <w:iCs/>
          <w:sz w:val="16"/>
          <w:szCs w:val="16"/>
        </w:rPr>
      </w:pPr>
    </w:p>
    <w:p w14:paraId="5C791044" w14:textId="77777777" w:rsidR="00866301" w:rsidRPr="00770A85" w:rsidRDefault="00866301" w:rsidP="00866301">
      <w:pPr>
        <w:jc w:val="right"/>
        <w:rPr>
          <w:rFonts w:ascii="Arial" w:hAnsi="Arial" w:cs="Arial"/>
          <w:bCs/>
          <w:i/>
          <w:iCs/>
          <w:sz w:val="22"/>
          <w:szCs w:val="22"/>
        </w:rPr>
      </w:pPr>
      <w:r w:rsidRPr="00770A85">
        <w:rPr>
          <w:rFonts w:ascii="Arial" w:hAnsi="Arial" w:cs="Arial"/>
          <w:bCs/>
          <w:i/>
          <w:iCs/>
          <w:sz w:val="22"/>
          <w:szCs w:val="22"/>
        </w:rPr>
        <w:lastRenderedPageBreak/>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Pr="00770A85" w:rsidRDefault="000D69F7" w:rsidP="00866301">
      <w:pPr>
        <w:jc w:val="right"/>
        <w:rPr>
          <w:rFonts w:ascii="Arial" w:hAnsi="Arial" w:cs="Arial"/>
          <w:bCs/>
          <w:i/>
          <w:iCs/>
          <w:sz w:val="22"/>
          <w:szCs w:val="22"/>
        </w:rPr>
      </w:pPr>
    </w:p>
    <w:p w14:paraId="4D690F2C" w14:textId="3A0DFC9B" w:rsidR="00866301" w:rsidRPr="00B63614" w:rsidRDefault="00866301" w:rsidP="00866301">
      <w:pPr>
        <w:jc w:val="right"/>
        <w:rPr>
          <w:bCs/>
        </w:rPr>
      </w:pPr>
      <w:r w:rsidRPr="00B63614">
        <w:rPr>
          <w:bCs/>
        </w:rPr>
        <w:t>…………………......……………..…………</w:t>
      </w:r>
      <w:r w:rsidRPr="00B63614">
        <w:rPr>
          <w:rFonts w:ascii="Arial" w:hAnsi="Arial" w:cs="Arial"/>
          <w:b/>
          <w:bCs/>
        </w:rPr>
        <w:t>201</w:t>
      </w:r>
      <w:r w:rsidR="000317CB">
        <w:rPr>
          <w:rFonts w:ascii="Arial" w:hAnsi="Arial" w:cs="Arial"/>
          <w:b/>
          <w:bCs/>
        </w:rPr>
        <w:t>7</w:t>
      </w:r>
      <w:r w:rsidRPr="00B63614">
        <w:rPr>
          <w:rFonts w:ascii="Arial" w:hAnsi="Arial" w:cs="Arial"/>
          <w:b/>
          <w:bCs/>
        </w:rPr>
        <w:t>r</w:t>
      </w:r>
      <w:r w:rsidRPr="00B63614">
        <w:rPr>
          <w:bCs/>
        </w:rPr>
        <w:t>.</w:t>
      </w:r>
    </w:p>
    <w:p w14:paraId="5277E25A" w14:textId="77777777" w:rsidR="00866301" w:rsidRPr="00B63614" w:rsidRDefault="00866301" w:rsidP="00866301">
      <w:pPr>
        <w:ind w:right="1512"/>
        <w:jc w:val="right"/>
        <w:rPr>
          <w:rFonts w:ascii="Arial" w:hAnsi="Arial" w:cs="Arial"/>
          <w:bCs/>
          <w:sz w:val="18"/>
          <w:szCs w:val="18"/>
        </w:rPr>
      </w:pPr>
      <w:r w:rsidRPr="00B63614">
        <w:rPr>
          <w:rFonts w:ascii="Arial" w:hAnsi="Arial" w:cs="Arial"/>
          <w:bCs/>
          <w:sz w:val="18"/>
          <w:szCs w:val="18"/>
        </w:rPr>
        <w:t>(Miejscowość i data)</w:t>
      </w: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E5C3508" w14:textId="77777777" w:rsidR="005C70FE" w:rsidRPr="00B63614" w:rsidRDefault="005C70FE" w:rsidP="00866301">
      <w:pPr>
        <w:ind w:left="360"/>
        <w:jc w:val="both"/>
        <w:rPr>
          <w:rFonts w:ascii="Arial" w:hAnsi="Arial" w:cs="Arial"/>
          <w:bCs/>
          <w:sz w:val="18"/>
          <w:szCs w:val="18"/>
        </w:rPr>
      </w:pPr>
    </w:p>
    <w:p w14:paraId="226B40C9" w14:textId="77777777" w:rsidR="005C70FE" w:rsidRDefault="005C70FE" w:rsidP="00866301">
      <w:pPr>
        <w:pStyle w:val="Nagwek1"/>
        <w:spacing w:before="0" w:after="0"/>
        <w:jc w:val="center"/>
        <w:rPr>
          <w:sz w:val="24"/>
          <w:szCs w:val="24"/>
        </w:rPr>
      </w:pPr>
      <w:bookmarkStart w:id="38" w:name="_Toc331754688"/>
      <w:bookmarkStart w:id="39" w:name="_Toc379788642"/>
      <w:bookmarkStart w:id="40" w:name="_Toc412451412"/>
    </w:p>
    <w:p w14:paraId="07A12070" w14:textId="77777777" w:rsidR="00866301" w:rsidRDefault="00866301" w:rsidP="00866301">
      <w:pPr>
        <w:pStyle w:val="Nagwek1"/>
        <w:spacing w:before="0" w:after="0"/>
        <w:jc w:val="center"/>
        <w:rPr>
          <w:sz w:val="24"/>
          <w:szCs w:val="24"/>
        </w:rPr>
      </w:pPr>
      <w:r w:rsidRPr="00B63614">
        <w:rPr>
          <w:sz w:val="24"/>
          <w:szCs w:val="24"/>
        </w:rPr>
        <w:t>Formularz cenowy</w:t>
      </w:r>
      <w:bookmarkEnd w:id="38"/>
      <w:bookmarkEnd w:id="39"/>
      <w:bookmarkEnd w:id="40"/>
      <w:r>
        <w:rPr>
          <w:sz w:val="24"/>
          <w:szCs w:val="24"/>
        </w:rPr>
        <w:t xml:space="preserve"> </w:t>
      </w:r>
    </w:p>
    <w:p w14:paraId="24DDC541" w14:textId="77777777" w:rsidR="005C70FE" w:rsidRPr="003656E5" w:rsidRDefault="005C70FE" w:rsidP="00866301"/>
    <w:p w14:paraId="4A6B8C87" w14:textId="7C8D87A3" w:rsidR="009C1BCC" w:rsidRPr="009C1BCC" w:rsidRDefault="00866301" w:rsidP="009C1BCC">
      <w:pPr>
        <w:pStyle w:val="Bezodstpw"/>
        <w:jc w:val="center"/>
        <w:rPr>
          <w:rFonts w:ascii="Arial" w:hAnsi="Arial" w:cs="Arial"/>
          <w:b/>
          <w:sz w:val="24"/>
          <w:szCs w:val="24"/>
        </w:rPr>
      </w:pPr>
      <w:r w:rsidRPr="009C1BCC">
        <w:rPr>
          <w:sz w:val="24"/>
          <w:szCs w:val="24"/>
        </w:rPr>
        <w:t>„</w:t>
      </w:r>
      <w:r w:rsidR="009C1BCC" w:rsidRPr="009C1BCC">
        <w:rPr>
          <w:rFonts w:ascii="Arial" w:hAnsi="Arial" w:cs="Arial"/>
          <w:b/>
          <w:sz w:val="24"/>
          <w:szCs w:val="24"/>
        </w:rPr>
        <w:t>Wykonanie wiosennej obsady kwietników rabatowych</w:t>
      </w:r>
    </w:p>
    <w:p w14:paraId="6AE515CB" w14:textId="1AFAFDEC" w:rsidR="00866301" w:rsidRPr="009C1BCC" w:rsidRDefault="009C1BCC" w:rsidP="009C1BCC">
      <w:pPr>
        <w:pStyle w:val="Bezodstpw"/>
        <w:jc w:val="center"/>
        <w:rPr>
          <w:rFonts w:ascii="Arial" w:hAnsi="Arial" w:cs="Arial"/>
          <w:b/>
          <w:sz w:val="24"/>
          <w:szCs w:val="24"/>
        </w:rPr>
      </w:pPr>
      <w:r w:rsidRPr="009C1BCC">
        <w:rPr>
          <w:rFonts w:ascii="Arial" w:hAnsi="Arial" w:cs="Arial"/>
          <w:b/>
          <w:sz w:val="24"/>
          <w:szCs w:val="24"/>
        </w:rPr>
        <w:t>i gazonów kwiatowych na wskazanych terenach zieleni miasta Kołobrzeg</w:t>
      </w:r>
      <w:r w:rsidR="00866301" w:rsidRPr="009C1BCC">
        <w:rPr>
          <w:rFonts w:ascii="Arial" w:hAnsi="Arial" w:cs="Arial"/>
          <w:b/>
          <w:sz w:val="24"/>
          <w:szCs w:val="24"/>
        </w:rPr>
        <w:t>”</w:t>
      </w:r>
    </w:p>
    <w:p w14:paraId="7181FC03" w14:textId="77777777" w:rsidR="00AE71AA" w:rsidRDefault="00AE71AA" w:rsidP="00AE71AA">
      <w:pPr>
        <w:rPr>
          <w:sz w:val="24"/>
          <w:szCs w:val="24"/>
        </w:rPr>
      </w:pPr>
    </w:p>
    <w:p w14:paraId="72732517" w14:textId="77777777" w:rsidR="00C27DA6" w:rsidRDefault="00C27DA6" w:rsidP="00AE71AA">
      <w:pPr>
        <w:rPr>
          <w:sz w:val="24"/>
          <w:szCs w:val="24"/>
        </w:rPr>
      </w:pPr>
    </w:p>
    <w:p w14:paraId="4662E548" w14:textId="77777777" w:rsidR="00C27DA6" w:rsidRDefault="00C27DA6" w:rsidP="00AE71AA">
      <w:pPr>
        <w:rPr>
          <w:sz w:val="24"/>
          <w:szCs w:val="24"/>
        </w:rPr>
      </w:pPr>
    </w:p>
    <w:p w14:paraId="22ADF541" w14:textId="77777777" w:rsidR="00AE71AA" w:rsidRPr="00AE71AA" w:rsidRDefault="00AE71AA" w:rsidP="00AE71AA">
      <w:pPr>
        <w:rPr>
          <w:rFonts w:ascii="Arial" w:hAnsi="Arial" w:cs="Arial"/>
          <w:b/>
          <w:sz w:val="24"/>
          <w:szCs w:val="24"/>
        </w:rPr>
      </w:pPr>
      <w:r w:rsidRPr="00AE71AA">
        <w:rPr>
          <w:rFonts w:ascii="Arial" w:hAnsi="Arial" w:cs="Arial"/>
          <w:b/>
          <w:sz w:val="24"/>
          <w:szCs w:val="24"/>
        </w:rPr>
        <w:t xml:space="preserve">Dla Części 1 przedmiotu zamówienia </w:t>
      </w:r>
      <w:r>
        <w:rPr>
          <w:rFonts w:ascii="Arial" w:hAnsi="Arial" w:cs="Arial"/>
          <w:b/>
          <w:sz w:val="24"/>
          <w:szCs w:val="24"/>
        </w:rPr>
        <w:t>:</w:t>
      </w:r>
    </w:p>
    <w:p w14:paraId="06A68354" w14:textId="77777777" w:rsidR="00AE71AA" w:rsidRDefault="00AE71AA" w:rsidP="00AE71AA">
      <w:pPr>
        <w:rPr>
          <w:sz w:val="24"/>
          <w:szCs w:val="24"/>
        </w:rPr>
      </w:pPr>
    </w:p>
    <w:p w14:paraId="5B02D3CC" w14:textId="77777777" w:rsidR="00C27DA6" w:rsidRDefault="00C27DA6" w:rsidP="00AE71AA">
      <w:pPr>
        <w:rPr>
          <w:sz w:val="24"/>
          <w:szCs w:val="24"/>
        </w:rPr>
      </w:pPr>
    </w:p>
    <w:tbl>
      <w:tblPr>
        <w:tblW w:w="989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7"/>
        <w:gridCol w:w="3060"/>
        <w:gridCol w:w="1260"/>
        <w:gridCol w:w="1077"/>
        <w:gridCol w:w="1260"/>
        <w:gridCol w:w="1281"/>
        <w:gridCol w:w="1418"/>
      </w:tblGrid>
      <w:tr w:rsidR="00C27DA6" w:rsidRPr="00C27DA6" w14:paraId="7F77BE99" w14:textId="77777777" w:rsidTr="00C27DA6">
        <w:tc>
          <w:tcPr>
            <w:tcW w:w="533" w:type="dxa"/>
          </w:tcPr>
          <w:p w14:paraId="4B643572" w14:textId="77777777" w:rsidR="00C27DA6" w:rsidRPr="00AE71AA" w:rsidRDefault="00C27DA6" w:rsidP="0053626E">
            <w:pPr>
              <w:spacing w:line="240" w:lineRule="atLeast"/>
              <w:jc w:val="center"/>
              <w:rPr>
                <w:rFonts w:ascii="Arial" w:hAnsi="Arial" w:cs="Arial"/>
                <w:b/>
              </w:rPr>
            </w:pPr>
          </w:p>
          <w:p w14:paraId="21376F0B" w14:textId="5E6344DB" w:rsidR="00C27DA6" w:rsidRPr="00C27DA6" w:rsidRDefault="00C27DA6" w:rsidP="00C27DA6">
            <w:pPr>
              <w:spacing w:line="240" w:lineRule="atLeast"/>
              <w:jc w:val="center"/>
              <w:rPr>
                <w:sz w:val="24"/>
                <w:szCs w:val="24"/>
              </w:rPr>
            </w:pPr>
            <w:r w:rsidRPr="00AE71AA">
              <w:rPr>
                <w:rFonts w:ascii="Arial" w:hAnsi="Arial" w:cs="Arial"/>
                <w:b/>
              </w:rPr>
              <w:t>Lp.</w:t>
            </w:r>
          </w:p>
        </w:tc>
        <w:tc>
          <w:tcPr>
            <w:tcW w:w="3067" w:type="dxa"/>
            <w:gridSpan w:val="2"/>
            <w:shd w:val="clear" w:color="auto" w:fill="auto"/>
          </w:tcPr>
          <w:p w14:paraId="21557BB9" w14:textId="77777777" w:rsidR="00C27DA6" w:rsidRPr="00AE71AA" w:rsidRDefault="00C27DA6" w:rsidP="0053626E">
            <w:pPr>
              <w:spacing w:line="240" w:lineRule="atLeast"/>
              <w:jc w:val="center"/>
              <w:rPr>
                <w:rFonts w:ascii="Arial" w:hAnsi="Arial" w:cs="Arial"/>
                <w:b/>
              </w:rPr>
            </w:pPr>
          </w:p>
          <w:p w14:paraId="43D6DD22" w14:textId="23F3F515" w:rsidR="00C27DA6" w:rsidRPr="00C27DA6" w:rsidRDefault="00C27DA6" w:rsidP="00C27DA6">
            <w:pPr>
              <w:spacing w:line="240" w:lineRule="atLeast"/>
              <w:jc w:val="center"/>
              <w:rPr>
                <w:b/>
                <w:sz w:val="24"/>
                <w:szCs w:val="24"/>
              </w:rPr>
            </w:pPr>
            <w:r w:rsidRPr="00C27DA6">
              <w:rPr>
                <w:rFonts w:ascii="Arial" w:hAnsi="Arial" w:cs="Arial"/>
                <w:b/>
                <w:sz w:val="22"/>
                <w:szCs w:val="22"/>
              </w:rPr>
              <w:t>Część 1 - wykonanie wiosennej obsady kwietników na terenie Skweru Miast Partnerskich</w:t>
            </w:r>
          </w:p>
        </w:tc>
        <w:tc>
          <w:tcPr>
            <w:tcW w:w="1260" w:type="dxa"/>
            <w:shd w:val="clear" w:color="auto" w:fill="auto"/>
          </w:tcPr>
          <w:p w14:paraId="085D1CA2" w14:textId="77777777" w:rsidR="00C27DA6" w:rsidRPr="00AE71AA" w:rsidRDefault="00C27DA6" w:rsidP="0053626E">
            <w:pPr>
              <w:jc w:val="center"/>
              <w:rPr>
                <w:rFonts w:ascii="Arial" w:hAnsi="Arial" w:cs="Arial"/>
                <w:b/>
              </w:rPr>
            </w:pPr>
          </w:p>
          <w:p w14:paraId="7720353C" w14:textId="77777777" w:rsidR="00C27DA6" w:rsidRPr="00AE71AA" w:rsidRDefault="00C27DA6" w:rsidP="0053626E">
            <w:pPr>
              <w:jc w:val="center"/>
              <w:rPr>
                <w:rFonts w:ascii="Arial" w:hAnsi="Arial" w:cs="Arial"/>
                <w:b/>
                <w:sz w:val="18"/>
                <w:szCs w:val="18"/>
              </w:rPr>
            </w:pPr>
            <w:r w:rsidRPr="00AE71AA">
              <w:rPr>
                <w:rFonts w:ascii="Arial" w:hAnsi="Arial" w:cs="Arial"/>
                <w:b/>
                <w:sz w:val="18"/>
                <w:szCs w:val="18"/>
              </w:rPr>
              <w:t xml:space="preserve">wartość jednostkowa ryczałtowa </w:t>
            </w:r>
          </w:p>
          <w:p w14:paraId="62F9F19E" w14:textId="29A73C74" w:rsidR="00C27DA6" w:rsidRPr="00C27DA6" w:rsidRDefault="00C27DA6" w:rsidP="00C27DA6">
            <w:pPr>
              <w:jc w:val="center"/>
              <w:rPr>
                <w:sz w:val="24"/>
                <w:szCs w:val="24"/>
              </w:rPr>
            </w:pPr>
            <w:r w:rsidRPr="00AE71AA">
              <w:rPr>
                <w:rFonts w:ascii="Arial" w:hAnsi="Arial" w:cs="Arial"/>
                <w:b/>
                <w:sz w:val="18"/>
                <w:szCs w:val="18"/>
              </w:rPr>
              <w:t>netto</w:t>
            </w:r>
          </w:p>
        </w:tc>
        <w:tc>
          <w:tcPr>
            <w:tcW w:w="1077" w:type="dxa"/>
          </w:tcPr>
          <w:p w14:paraId="0FC6F926" w14:textId="77777777" w:rsidR="00C27DA6" w:rsidRPr="00AE71AA" w:rsidRDefault="00C27DA6" w:rsidP="0053626E">
            <w:pPr>
              <w:jc w:val="center"/>
              <w:rPr>
                <w:rFonts w:ascii="Arial" w:hAnsi="Arial" w:cs="Arial"/>
                <w:b/>
              </w:rPr>
            </w:pPr>
          </w:p>
          <w:p w14:paraId="168FEF43" w14:textId="5F50D376" w:rsidR="00C27DA6" w:rsidRPr="00C27DA6" w:rsidRDefault="00C27DA6" w:rsidP="00C27DA6">
            <w:pPr>
              <w:spacing w:line="240" w:lineRule="atLeast"/>
              <w:jc w:val="center"/>
              <w:rPr>
                <w:sz w:val="22"/>
                <w:szCs w:val="22"/>
              </w:rPr>
            </w:pPr>
            <w:r w:rsidRPr="00AE71AA">
              <w:rPr>
                <w:rFonts w:ascii="Arial" w:hAnsi="Arial" w:cs="Arial"/>
                <w:b/>
              </w:rPr>
              <w:t>VAT</w:t>
            </w:r>
          </w:p>
        </w:tc>
        <w:tc>
          <w:tcPr>
            <w:tcW w:w="1260" w:type="dxa"/>
          </w:tcPr>
          <w:p w14:paraId="3ACD3999" w14:textId="77777777" w:rsidR="00C27DA6" w:rsidRPr="00AE71AA" w:rsidRDefault="00C27DA6" w:rsidP="0053626E">
            <w:pPr>
              <w:jc w:val="center"/>
              <w:rPr>
                <w:rFonts w:ascii="Arial" w:hAnsi="Arial" w:cs="Arial"/>
                <w:b/>
              </w:rPr>
            </w:pPr>
          </w:p>
          <w:p w14:paraId="1EEF6838" w14:textId="6E27735A" w:rsidR="00C27DA6" w:rsidRPr="00C27DA6" w:rsidRDefault="00C27DA6" w:rsidP="00C27DA6">
            <w:pPr>
              <w:spacing w:line="240" w:lineRule="atLeast"/>
              <w:jc w:val="center"/>
            </w:pPr>
            <w:r w:rsidRPr="00AE71AA">
              <w:rPr>
                <w:rFonts w:ascii="Arial" w:hAnsi="Arial" w:cs="Arial"/>
                <w:b/>
                <w:sz w:val="18"/>
                <w:szCs w:val="18"/>
              </w:rPr>
              <w:t>Cena jednostkowa ryczałtowa brutto</w:t>
            </w:r>
          </w:p>
        </w:tc>
        <w:tc>
          <w:tcPr>
            <w:tcW w:w="1281" w:type="dxa"/>
          </w:tcPr>
          <w:p w14:paraId="7A813C8D" w14:textId="77777777" w:rsidR="00C27DA6" w:rsidRPr="00AE71AA" w:rsidRDefault="00C27DA6" w:rsidP="0053626E">
            <w:pPr>
              <w:spacing w:line="240" w:lineRule="atLeast"/>
              <w:jc w:val="center"/>
              <w:rPr>
                <w:rFonts w:ascii="Arial" w:hAnsi="Arial" w:cs="Arial"/>
                <w:b/>
              </w:rPr>
            </w:pPr>
          </w:p>
          <w:p w14:paraId="4AFCECFA" w14:textId="77777777" w:rsidR="00C27DA6" w:rsidRPr="00AE71AA" w:rsidRDefault="00C27DA6" w:rsidP="0053626E">
            <w:pPr>
              <w:spacing w:line="240" w:lineRule="atLeast"/>
              <w:jc w:val="center"/>
              <w:rPr>
                <w:rFonts w:ascii="Arial" w:hAnsi="Arial" w:cs="Arial"/>
                <w:b/>
              </w:rPr>
            </w:pPr>
            <w:r w:rsidRPr="00AE71AA">
              <w:rPr>
                <w:rFonts w:ascii="Arial" w:hAnsi="Arial" w:cs="Arial"/>
                <w:b/>
              </w:rPr>
              <w:t>zakres ilościowy</w:t>
            </w:r>
          </w:p>
          <w:p w14:paraId="3813E987" w14:textId="10D31F0A" w:rsidR="00C27DA6" w:rsidRPr="00C27DA6" w:rsidRDefault="00C27DA6" w:rsidP="00C27DA6">
            <w:pPr>
              <w:jc w:val="center"/>
              <w:rPr>
                <w:b/>
                <w:sz w:val="22"/>
                <w:szCs w:val="22"/>
              </w:rPr>
            </w:pPr>
          </w:p>
        </w:tc>
        <w:tc>
          <w:tcPr>
            <w:tcW w:w="1418" w:type="dxa"/>
          </w:tcPr>
          <w:p w14:paraId="641C011E" w14:textId="77777777" w:rsidR="00C27DA6" w:rsidRPr="00AE71AA" w:rsidRDefault="00C27DA6" w:rsidP="0053626E">
            <w:pPr>
              <w:jc w:val="center"/>
              <w:rPr>
                <w:rFonts w:ascii="Arial" w:hAnsi="Arial" w:cs="Arial"/>
                <w:b/>
              </w:rPr>
            </w:pPr>
            <w:r w:rsidRPr="00AE71AA">
              <w:rPr>
                <w:rFonts w:ascii="Arial" w:hAnsi="Arial" w:cs="Arial"/>
                <w:b/>
              </w:rPr>
              <w:t>cena brutto</w:t>
            </w:r>
          </w:p>
          <w:p w14:paraId="2163D4FC" w14:textId="77777777" w:rsidR="00C27DA6" w:rsidRPr="00AE71AA" w:rsidRDefault="00C27DA6" w:rsidP="0053626E">
            <w:pPr>
              <w:jc w:val="center"/>
              <w:rPr>
                <w:rFonts w:ascii="Arial" w:hAnsi="Arial" w:cs="Arial"/>
                <w:b/>
              </w:rPr>
            </w:pPr>
            <w:r w:rsidRPr="00AE71AA">
              <w:rPr>
                <w:rFonts w:ascii="Arial" w:hAnsi="Arial" w:cs="Arial"/>
                <w:b/>
              </w:rPr>
              <w:t>za wykonanie danego elementu</w:t>
            </w:r>
          </w:p>
          <w:p w14:paraId="0DEE8F68" w14:textId="77777777" w:rsidR="00C27DA6" w:rsidRPr="00AE71AA" w:rsidRDefault="00C27DA6" w:rsidP="0053626E">
            <w:pPr>
              <w:jc w:val="center"/>
              <w:rPr>
                <w:rFonts w:ascii="Arial" w:hAnsi="Arial" w:cs="Arial"/>
                <w:b/>
              </w:rPr>
            </w:pPr>
            <w:r w:rsidRPr="00AE71AA">
              <w:rPr>
                <w:rFonts w:ascii="Arial" w:hAnsi="Arial" w:cs="Arial"/>
                <w:b/>
              </w:rPr>
              <w:t>przedmiotu zamówienia</w:t>
            </w:r>
          </w:p>
          <w:p w14:paraId="088C0A67" w14:textId="140043AE" w:rsidR="00C27DA6" w:rsidRPr="00C27DA6" w:rsidRDefault="00C27DA6" w:rsidP="00C27DA6">
            <w:pPr>
              <w:spacing w:line="240" w:lineRule="atLeast"/>
              <w:jc w:val="center"/>
            </w:pPr>
            <w:r w:rsidRPr="00AE71AA">
              <w:rPr>
                <w:rFonts w:ascii="Arial" w:hAnsi="Arial" w:cs="Arial"/>
                <w:b/>
              </w:rPr>
              <w:t>(5 x 6)</w:t>
            </w:r>
          </w:p>
        </w:tc>
      </w:tr>
      <w:tr w:rsidR="00C27DA6" w:rsidRPr="00C27DA6" w14:paraId="4CC9E9BC" w14:textId="77777777" w:rsidTr="00C27DA6">
        <w:tc>
          <w:tcPr>
            <w:tcW w:w="533" w:type="dxa"/>
          </w:tcPr>
          <w:p w14:paraId="2FD7E1BA" w14:textId="3972B306" w:rsidR="00C27DA6" w:rsidRPr="00C27DA6" w:rsidRDefault="00C27DA6" w:rsidP="00C27DA6">
            <w:pPr>
              <w:spacing w:line="240" w:lineRule="atLeast"/>
              <w:jc w:val="center"/>
              <w:rPr>
                <w:sz w:val="16"/>
                <w:szCs w:val="24"/>
              </w:rPr>
            </w:pPr>
            <w:r w:rsidRPr="00AE71AA">
              <w:rPr>
                <w:rFonts w:ascii="Arial" w:hAnsi="Arial" w:cs="Arial"/>
              </w:rPr>
              <w:t>1.</w:t>
            </w:r>
          </w:p>
        </w:tc>
        <w:tc>
          <w:tcPr>
            <w:tcW w:w="3067" w:type="dxa"/>
            <w:gridSpan w:val="2"/>
            <w:shd w:val="clear" w:color="auto" w:fill="auto"/>
          </w:tcPr>
          <w:p w14:paraId="07FB7703" w14:textId="004ACC0B" w:rsidR="00C27DA6" w:rsidRPr="00C27DA6" w:rsidRDefault="00C27DA6" w:rsidP="00C27DA6">
            <w:pPr>
              <w:spacing w:line="240" w:lineRule="atLeast"/>
              <w:jc w:val="center"/>
              <w:rPr>
                <w:sz w:val="16"/>
                <w:szCs w:val="24"/>
              </w:rPr>
            </w:pPr>
            <w:r w:rsidRPr="00AE71AA">
              <w:rPr>
                <w:rFonts w:ascii="Arial" w:hAnsi="Arial" w:cs="Arial"/>
              </w:rPr>
              <w:t>2.</w:t>
            </w:r>
          </w:p>
        </w:tc>
        <w:tc>
          <w:tcPr>
            <w:tcW w:w="1260" w:type="dxa"/>
            <w:shd w:val="clear" w:color="auto" w:fill="auto"/>
          </w:tcPr>
          <w:p w14:paraId="55116AC8" w14:textId="508273D3" w:rsidR="00C27DA6" w:rsidRPr="00C27DA6" w:rsidRDefault="00C27DA6" w:rsidP="00C27DA6">
            <w:pPr>
              <w:spacing w:line="240" w:lineRule="atLeast"/>
              <w:jc w:val="center"/>
              <w:rPr>
                <w:sz w:val="16"/>
                <w:szCs w:val="24"/>
              </w:rPr>
            </w:pPr>
            <w:r w:rsidRPr="00AE71AA">
              <w:rPr>
                <w:rFonts w:ascii="Arial" w:hAnsi="Arial" w:cs="Arial"/>
              </w:rPr>
              <w:t>3.</w:t>
            </w:r>
          </w:p>
        </w:tc>
        <w:tc>
          <w:tcPr>
            <w:tcW w:w="1077" w:type="dxa"/>
          </w:tcPr>
          <w:p w14:paraId="183A5971" w14:textId="37A2377A" w:rsidR="00C27DA6" w:rsidRPr="00C27DA6" w:rsidRDefault="00C27DA6" w:rsidP="00C27DA6">
            <w:pPr>
              <w:spacing w:line="240" w:lineRule="atLeast"/>
              <w:jc w:val="center"/>
              <w:rPr>
                <w:sz w:val="16"/>
                <w:szCs w:val="24"/>
              </w:rPr>
            </w:pPr>
            <w:r w:rsidRPr="00AE71AA">
              <w:rPr>
                <w:rFonts w:ascii="Arial" w:hAnsi="Arial" w:cs="Arial"/>
              </w:rPr>
              <w:t>4.</w:t>
            </w:r>
          </w:p>
        </w:tc>
        <w:tc>
          <w:tcPr>
            <w:tcW w:w="1260" w:type="dxa"/>
          </w:tcPr>
          <w:p w14:paraId="11861547" w14:textId="653712AB" w:rsidR="00C27DA6" w:rsidRPr="00C27DA6" w:rsidRDefault="00C27DA6" w:rsidP="00C27DA6">
            <w:pPr>
              <w:spacing w:line="240" w:lineRule="atLeast"/>
              <w:jc w:val="center"/>
              <w:rPr>
                <w:sz w:val="16"/>
                <w:szCs w:val="24"/>
              </w:rPr>
            </w:pPr>
            <w:r w:rsidRPr="00AE71AA">
              <w:rPr>
                <w:rFonts w:ascii="Arial" w:hAnsi="Arial" w:cs="Arial"/>
              </w:rPr>
              <w:t>5.</w:t>
            </w:r>
          </w:p>
        </w:tc>
        <w:tc>
          <w:tcPr>
            <w:tcW w:w="1281" w:type="dxa"/>
          </w:tcPr>
          <w:p w14:paraId="5FEAF45F" w14:textId="0CD411AD" w:rsidR="00C27DA6" w:rsidRPr="00C27DA6" w:rsidRDefault="00C27DA6" w:rsidP="00C27DA6">
            <w:pPr>
              <w:spacing w:line="240" w:lineRule="atLeast"/>
              <w:jc w:val="center"/>
              <w:rPr>
                <w:sz w:val="16"/>
                <w:szCs w:val="24"/>
              </w:rPr>
            </w:pPr>
            <w:r w:rsidRPr="00AE71AA">
              <w:rPr>
                <w:rFonts w:ascii="Arial" w:hAnsi="Arial" w:cs="Arial"/>
              </w:rPr>
              <w:t>6.</w:t>
            </w:r>
          </w:p>
        </w:tc>
        <w:tc>
          <w:tcPr>
            <w:tcW w:w="1418" w:type="dxa"/>
          </w:tcPr>
          <w:p w14:paraId="53ADC776" w14:textId="3EB6CE5F" w:rsidR="00C27DA6" w:rsidRPr="00C27DA6" w:rsidRDefault="00C27DA6" w:rsidP="00C27DA6">
            <w:pPr>
              <w:spacing w:line="240" w:lineRule="atLeast"/>
              <w:jc w:val="center"/>
              <w:rPr>
                <w:sz w:val="16"/>
                <w:szCs w:val="24"/>
              </w:rPr>
            </w:pPr>
            <w:r w:rsidRPr="00AE71AA">
              <w:rPr>
                <w:rFonts w:ascii="Arial" w:hAnsi="Arial" w:cs="Arial"/>
              </w:rPr>
              <w:t>7.</w:t>
            </w:r>
          </w:p>
        </w:tc>
      </w:tr>
      <w:tr w:rsidR="00C27DA6" w:rsidRPr="00C27DA6" w14:paraId="2AC95C1C" w14:textId="77777777" w:rsidTr="00C27DA6">
        <w:trPr>
          <w:trHeight w:val="383"/>
        </w:trPr>
        <w:tc>
          <w:tcPr>
            <w:tcW w:w="533" w:type="dxa"/>
            <w:vMerge w:val="restart"/>
          </w:tcPr>
          <w:p w14:paraId="7918B267" w14:textId="77777777" w:rsidR="00C27DA6" w:rsidRPr="00C27DA6" w:rsidRDefault="00C27DA6" w:rsidP="00C27DA6">
            <w:pPr>
              <w:spacing w:line="240" w:lineRule="atLeast"/>
              <w:jc w:val="center"/>
              <w:rPr>
                <w:rFonts w:ascii="Arial" w:hAnsi="Arial" w:cs="Arial"/>
                <w:sz w:val="22"/>
                <w:szCs w:val="22"/>
              </w:rPr>
            </w:pPr>
          </w:p>
          <w:p w14:paraId="438102D8" w14:textId="77777777" w:rsidR="00C27DA6" w:rsidRPr="00C27DA6" w:rsidRDefault="00C27DA6" w:rsidP="00C27DA6">
            <w:pPr>
              <w:spacing w:line="240" w:lineRule="atLeast"/>
              <w:jc w:val="center"/>
              <w:rPr>
                <w:rFonts w:ascii="Arial" w:hAnsi="Arial" w:cs="Arial"/>
                <w:sz w:val="22"/>
                <w:szCs w:val="22"/>
              </w:rPr>
            </w:pPr>
            <w:r w:rsidRPr="00C27DA6">
              <w:rPr>
                <w:rFonts w:ascii="Arial" w:hAnsi="Arial" w:cs="Arial"/>
                <w:sz w:val="22"/>
                <w:szCs w:val="22"/>
              </w:rPr>
              <w:t>1.</w:t>
            </w:r>
          </w:p>
          <w:p w14:paraId="4756E1D3" w14:textId="77777777" w:rsidR="00C27DA6" w:rsidRPr="00C27DA6" w:rsidRDefault="00C27DA6" w:rsidP="00C27DA6">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3067" w:type="dxa"/>
            <w:gridSpan w:val="2"/>
            <w:vMerge w:val="restart"/>
          </w:tcPr>
          <w:p w14:paraId="6B222ED2" w14:textId="77777777" w:rsidR="00C27DA6" w:rsidRPr="00C27DA6" w:rsidRDefault="00C27DA6" w:rsidP="00C27DA6">
            <w:pPr>
              <w:rPr>
                <w:rFonts w:ascii="Arial" w:hAnsi="Arial" w:cs="Arial"/>
                <w:sz w:val="22"/>
                <w:szCs w:val="22"/>
              </w:rPr>
            </w:pPr>
          </w:p>
          <w:p w14:paraId="196B1FF5" w14:textId="77777777" w:rsidR="00C27DA6" w:rsidRPr="00C27DA6" w:rsidRDefault="00C27DA6" w:rsidP="00C27DA6">
            <w:pPr>
              <w:rPr>
                <w:rFonts w:ascii="Arial" w:hAnsi="Arial" w:cs="Arial"/>
                <w:b/>
                <w:sz w:val="22"/>
                <w:szCs w:val="22"/>
              </w:rPr>
            </w:pPr>
            <w:r w:rsidRPr="00C27DA6">
              <w:rPr>
                <w:rFonts w:ascii="Arial" w:hAnsi="Arial" w:cs="Arial"/>
                <w:b/>
                <w:sz w:val="22"/>
                <w:szCs w:val="22"/>
              </w:rPr>
              <w:t>Element 1</w:t>
            </w:r>
          </w:p>
          <w:p w14:paraId="3DB5C29C" w14:textId="77777777" w:rsidR="00C27DA6" w:rsidRPr="00C27DA6" w:rsidRDefault="00C27DA6" w:rsidP="00C27DA6">
            <w:pPr>
              <w:rPr>
                <w:rFonts w:ascii="Arial" w:hAnsi="Arial" w:cs="Arial"/>
                <w:sz w:val="22"/>
                <w:szCs w:val="22"/>
              </w:rPr>
            </w:pPr>
            <w:r w:rsidRPr="00C27DA6">
              <w:rPr>
                <w:rFonts w:ascii="Arial" w:hAnsi="Arial" w:cs="Arial"/>
                <w:sz w:val="22"/>
                <w:szCs w:val="22"/>
              </w:rPr>
              <w:t xml:space="preserve">Wykonanie </w:t>
            </w:r>
            <w:proofErr w:type="spellStart"/>
            <w:r w:rsidRPr="00C27DA6">
              <w:rPr>
                <w:rFonts w:ascii="Arial" w:hAnsi="Arial" w:cs="Arial"/>
                <w:sz w:val="22"/>
                <w:szCs w:val="22"/>
              </w:rPr>
              <w:t>nasadzeń</w:t>
            </w:r>
            <w:proofErr w:type="spellEnd"/>
            <w:r w:rsidRPr="00C27DA6">
              <w:rPr>
                <w:rFonts w:ascii="Arial" w:hAnsi="Arial" w:cs="Arial"/>
                <w:sz w:val="22"/>
                <w:szCs w:val="22"/>
              </w:rPr>
              <w:t xml:space="preserve"> roślin cebulowych na rabatach</w:t>
            </w:r>
          </w:p>
          <w:p w14:paraId="00F7B4E4" w14:textId="77777777" w:rsidR="00C27DA6" w:rsidRPr="00C27DA6" w:rsidRDefault="00C27DA6" w:rsidP="00C27DA6">
            <w:pPr>
              <w:rPr>
                <w:rFonts w:ascii="Arial" w:hAnsi="Arial" w:cs="Arial"/>
                <w:sz w:val="22"/>
                <w:szCs w:val="22"/>
              </w:rPr>
            </w:pPr>
          </w:p>
        </w:tc>
        <w:tc>
          <w:tcPr>
            <w:tcW w:w="1260" w:type="dxa"/>
            <w:vMerge w:val="restart"/>
            <w:shd w:val="clear" w:color="auto" w:fill="auto"/>
          </w:tcPr>
          <w:p w14:paraId="39E3369E" w14:textId="77777777" w:rsidR="00C27DA6" w:rsidRPr="00C27DA6" w:rsidRDefault="00C27DA6" w:rsidP="00C27DA6">
            <w:pPr>
              <w:jc w:val="center"/>
              <w:rPr>
                <w:rFonts w:ascii="Arial" w:hAnsi="Arial" w:cs="Arial"/>
                <w:sz w:val="22"/>
                <w:szCs w:val="22"/>
              </w:rPr>
            </w:pPr>
          </w:p>
          <w:p w14:paraId="5CB3102F" w14:textId="77777777" w:rsidR="00C27DA6" w:rsidRPr="00C27DA6" w:rsidRDefault="00C27DA6" w:rsidP="00C27DA6">
            <w:pPr>
              <w:jc w:val="center"/>
              <w:rPr>
                <w:rFonts w:ascii="Arial" w:hAnsi="Arial" w:cs="Arial"/>
                <w:sz w:val="22"/>
                <w:szCs w:val="22"/>
              </w:rPr>
            </w:pPr>
          </w:p>
          <w:p w14:paraId="5C80B6A3" w14:textId="77777777" w:rsidR="00C27DA6" w:rsidRPr="00C27DA6" w:rsidRDefault="00C27DA6" w:rsidP="00C27DA6">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50EB63B4" w14:textId="77777777" w:rsidR="00C27DA6" w:rsidRPr="00C27DA6" w:rsidRDefault="00C27DA6" w:rsidP="00C27DA6">
            <w:pPr>
              <w:rPr>
                <w:rFonts w:ascii="Arial" w:hAnsi="Arial" w:cs="Arial"/>
                <w:sz w:val="22"/>
                <w:szCs w:val="22"/>
              </w:rPr>
            </w:pPr>
          </w:p>
          <w:p w14:paraId="715CDE15" w14:textId="77777777" w:rsidR="00C27DA6" w:rsidRPr="00C27DA6" w:rsidRDefault="00C27DA6" w:rsidP="00C27DA6">
            <w:pPr>
              <w:jc w:val="right"/>
              <w:rPr>
                <w:rFonts w:ascii="Arial" w:hAnsi="Arial" w:cs="Arial"/>
                <w:sz w:val="22"/>
                <w:szCs w:val="22"/>
              </w:rPr>
            </w:pPr>
            <w:r w:rsidRPr="00C27DA6">
              <w:rPr>
                <w:rFonts w:ascii="Arial" w:hAnsi="Arial" w:cs="Arial"/>
                <w:sz w:val="22"/>
                <w:szCs w:val="22"/>
              </w:rPr>
              <w:t>%</w:t>
            </w:r>
          </w:p>
        </w:tc>
        <w:tc>
          <w:tcPr>
            <w:tcW w:w="1260" w:type="dxa"/>
            <w:vMerge w:val="restart"/>
          </w:tcPr>
          <w:p w14:paraId="12C0C8D6" w14:textId="77777777" w:rsidR="00C27DA6" w:rsidRPr="00C27DA6" w:rsidRDefault="00C27DA6" w:rsidP="00C27DA6">
            <w:pPr>
              <w:jc w:val="center"/>
              <w:rPr>
                <w:rFonts w:ascii="Arial" w:hAnsi="Arial" w:cs="Arial"/>
                <w:sz w:val="22"/>
                <w:szCs w:val="22"/>
              </w:rPr>
            </w:pPr>
          </w:p>
          <w:p w14:paraId="08E5814D" w14:textId="77777777" w:rsidR="00C27DA6" w:rsidRPr="00C27DA6" w:rsidRDefault="00C27DA6" w:rsidP="00C27DA6">
            <w:pPr>
              <w:jc w:val="center"/>
              <w:rPr>
                <w:rFonts w:ascii="Arial" w:hAnsi="Arial" w:cs="Arial"/>
                <w:sz w:val="22"/>
                <w:szCs w:val="22"/>
              </w:rPr>
            </w:pPr>
          </w:p>
          <w:p w14:paraId="679E2C5B" w14:textId="77777777" w:rsidR="00C27DA6" w:rsidRPr="00C27DA6" w:rsidRDefault="00C27DA6" w:rsidP="00C27DA6">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3A18808A" w14:textId="77777777" w:rsidR="00C27DA6" w:rsidRPr="00C27DA6" w:rsidRDefault="00C27DA6" w:rsidP="00C27DA6">
            <w:pPr>
              <w:jc w:val="center"/>
              <w:rPr>
                <w:rFonts w:ascii="Arial" w:hAnsi="Arial" w:cs="Arial"/>
                <w:color w:val="FF0000"/>
                <w:sz w:val="22"/>
                <w:szCs w:val="22"/>
              </w:rPr>
            </w:pPr>
          </w:p>
          <w:p w14:paraId="59081409" w14:textId="77777777" w:rsidR="00C27DA6" w:rsidRPr="00C27DA6" w:rsidRDefault="00C27DA6" w:rsidP="00C27DA6">
            <w:pPr>
              <w:jc w:val="center"/>
              <w:rPr>
                <w:rFonts w:ascii="Arial" w:hAnsi="Arial" w:cs="Arial"/>
                <w:color w:val="FF0000"/>
                <w:sz w:val="22"/>
                <w:szCs w:val="22"/>
              </w:rPr>
            </w:pPr>
          </w:p>
          <w:p w14:paraId="25F5784F" w14:textId="4996641A" w:rsidR="00C27DA6" w:rsidRPr="00C27DA6" w:rsidRDefault="004A6590" w:rsidP="00C27DA6">
            <w:pPr>
              <w:jc w:val="center"/>
              <w:rPr>
                <w:rFonts w:ascii="Arial" w:hAnsi="Arial" w:cs="Arial"/>
                <w:color w:val="FF0000"/>
                <w:sz w:val="22"/>
                <w:szCs w:val="22"/>
              </w:rPr>
            </w:pPr>
            <w:r>
              <w:rPr>
                <w:rFonts w:ascii="Arial" w:hAnsi="Arial" w:cs="Arial"/>
                <w:b/>
                <w:sz w:val="22"/>
                <w:szCs w:val="22"/>
              </w:rPr>
              <w:t>88</w:t>
            </w:r>
            <w:r w:rsidR="00C27DA6" w:rsidRPr="00C27DA6">
              <w:rPr>
                <w:rFonts w:ascii="Arial" w:hAnsi="Arial" w:cs="Arial"/>
                <w:b/>
                <w:sz w:val="22"/>
                <w:szCs w:val="22"/>
              </w:rPr>
              <w:t xml:space="preserve"> m</w:t>
            </w:r>
            <w:r w:rsidR="00C27DA6" w:rsidRPr="00C27DA6">
              <w:rPr>
                <w:rFonts w:ascii="Arial" w:hAnsi="Arial" w:cs="Arial"/>
                <w:b/>
                <w:sz w:val="22"/>
                <w:szCs w:val="22"/>
                <w:vertAlign w:val="superscript"/>
              </w:rPr>
              <w:t>2</w:t>
            </w:r>
          </w:p>
        </w:tc>
        <w:tc>
          <w:tcPr>
            <w:tcW w:w="1418" w:type="dxa"/>
            <w:vMerge w:val="restart"/>
          </w:tcPr>
          <w:p w14:paraId="55153CC6" w14:textId="77777777" w:rsidR="00C27DA6" w:rsidRPr="00C27DA6" w:rsidRDefault="00C27DA6" w:rsidP="00C27DA6">
            <w:pPr>
              <w:jc w:val="right"/>
              <w:rPr>
                <w:b/>
                <w:sz w:val="24"/>
                <w:szCs w:val="24"/>
              </w:rPr>
            </w:pPr>
          </w:p>
        </w:tc>
      </w:tr>
      <w:tr w:rsidR="00C27DA6" w:rsidRPr="00C27DA6" w14:paraId="11F1DD5E" w14:textId="77777777" w:rsidTr="00C27DA6">
        <w:trPr>
          <w:trHeight w:val="382"/>
        </w:trPr>
        <w:tc>
          <w:tcPr>
            <w:tcW w:w="533" w:type="dxa"/>
            <w:vMerge/>
          </w:tcPr>
          <w:p w14:paraId="09DF7265" w14:textId="77777777" w:rsidR="00C27DA6" w:rsidRPr="00C27DA6" w:rsidRDefault="00C27DA6" w:rsidP="00C27DA6">
            <w:pPr>
              <w:spacing w:line="240" w:lineRule="atLeast"/>
              <w:jc w:val="center"/>
              <w:rPr>
                <w:rFonts w:ascii="Arial" w:hAnsi="Arial" w:cs="Arial"/>
                <w:sz w:val="22"/>
                <w:szCs w:val="22"/>
              </w:rPr>
            </w:pPr>
          </w:p>
        </w:tc>
        <w:tc>
          <w:tcPr>
            <w:tcW w:w="3067" w:type="dxa"/>
            <w:gridSpan w:val="2"/>
            <w:vMerge/>
          </w:tcPr>
          <w:p w14:paraId="5C344676" w14:textId="77777777" w:rsidR="00C27DA6" w:rsidRPr="00C27DA6" w:rsidRDefault="00C27DA6" w:rsidP="00C27DA6">
            <w:pPr>
              <w:rPr>
                <w:rFonts w:ascii="Arial" w:hAnsi="Arial" w:cs="Arial"/>
                <w:sz w:val="22"/>
                <w:szCs w:val="22"/>
              </w:rPr>
            </w:pPr>
          </w:p>
        </w:tc>
        <w:tc>
          <w:tcPr>
            <w:tcW w:w="1260" w:type="dxa"/>
            <w:vMerge/>
          </w:tcPr>
          <w:p w14:paraId="5C7FF86E" w14:textId="77777777" w:rsidR="00C27DA6" w:rsidRPr="00C27DA6" w:rsidRDefault="00C27DA6" w:rsidP="00C27DA6">
            <w:pPr>
              <w:jc w:val="center"/>
              <w:rPr>
                <w:rFonts w:ascii="Arial" w:hAnsi="Arial" w:cs="Arial"/>
                <w:sz w:val="22"/>
                <w:szCs w:val="22"/>
              </w:rPr>
            </w:pPr>
          </w:p>
        </w:tc>
        <w:tc>
          <w:tcPr>
            <w:tcW w:w="1077" w:type="dxa"/>
          </w:tcPr>
          <w:p w14:paraId="346A6C74" w14:textId="77777777" w:rsidR="00C27DA6" w:rsidRPr="00C27DA6" w:rsidRDefault="00C27DA6" w:rsidP="00C27DA6">
            <w:pPr>
              <w:jc w:val="right"/>
              <w:rPr>
                <w:rFonts w:ascii="Arial" w:hAnsi="Arial" w:cs="Arial"/>
                <w:sz w:val="22"/>
                <w:szCs w:val="22"/>
              </w:rPr>
            </w:pPr>
          </w:p>
          <w:p w14:paraId="71CF6578" w14:textId="77777777" w:rsidR="00C27DA6" w:rsidRPr="00C27DA6" w:rsidRDefault="00C27DA6" w:rsidP="00C27DA6">
            <w:pPr>
              <w:jc w:val="right"/>
              <w:rPr>
                <w:rFonts w:ascii="Arial" w:hAnsi="Arial" w:cs="Arial"/>
                <w:sz w:val="22"/>
                <w:szCs w:val="22"/>
              </w:rPr>
            </w:pPr>
            <w:r w:rsidRPr="00C27DA6">
              <w:rPr>
                <w:rFonts w:ascii="Arial" w:hAnsi="Arial" w:cs="Arial"/>
                <w:sz w:val="22"/>
                <w:szCs w:val="22"/>
              </w:rPr>
              <w:t>zł</w:t>
            </w:r>
          </w:p>
        </w:tc>
        <w:tc>
          <w:tcPr>
            <w:tcW w:w="1260" w:type="dxa"/>
            <w:vMerge/>
          </w:tcPr>
          <w:p w14:paraId="3C74A9CD" w14:textId="77777777" w:rsidR="00C27DA6" w:rsidRPr="00C27DA6" w:rsidRDefault="00C27DA6" w:rsidP="00C27DA6">
            <w:pPr>
              <w:jc w:val="center"/>
              <w:rPr>
                <w:rFonts w:ascii="Arial" w:hAnsi="Arial" w:cs="Arial"/>
                <w:color w:val="FF0000"/>
                <w:sz w:val="22"/>
                <w:szCs w:val="22"/>
              </w:rPr>
            </w:pPr>
          </w:p>
        </w:tc>
        <w:tc>
          <w:tcPr>
            <w:tcW w:w="1281" w:type="dxa"/>
            <w:vMerge/>
          </w:tcPr>
          <w:p w14:paraId="62A2E507" w14:textId="77777777" w:rsidR="00C27DA6" w:rsidRPr="00C27DA6" w:rsidRDefault="00C27DA6" w:rsidP="00C27DA6">
            <w:pPr>
              <w:jc w:val="center"/>
              <w:rPr>
                <w:rFonts w:ascii="Arial" w:hAnsi="Arial" w:cs="Arial"/>
                <w:color w:val="FF0000"/>
                <w:sz w:val="22"/>
                <w:szCs w:val="22"/>
              </w:rPr>
            </w:pPr>
          </w:p>
        </w:tc>
        <w:tc>
          <w:tcPr>
            <w:tcW w:w="1418" w:type="dxa"/>
            <w:vMerge/>
          </w:tcPr>
          <w:p w14:paraId="1E39294B" w14:textId="77777777" w:rsidR="00C27DA6" w:rsidRPr="00C27DA6" w:rsidRDefault="00C27DA6" w:rsidP="00C27DA6">
            <w:pPr>
              <w:jc w:val="right"/>
              <w:rPr>
                <w:sz w:val="24"/>
                <w:szCs w:val="24"/>
              </w:rPr>
            </w:pPr>
          </w:p>
        </w:tc>
      </w:tr>
      <w:tr w:rsidR="00C27DA6" w:rsidRPr="00C27DA6" w14:paraId="34BD3DE2" w14:textId="77777777" w:rsidTr="00C27DA6">
        <w:trPr>
          <w:trHeight w:val="383"/>
        </w:trPr>
        <w:tc>
          <w:tcPr>
            <w:tcW w:w="533" w:type="dxa"/>
            <w:vMerge w:val="restart"/>
          </w:tcPr>
          <w:p w14:paraId="06C61EB1" w14:textId="77777777" w:rsidR="00C27DA6" w:rsidRPr="00C27DA6" w:rsidRDefault="00C27DA6" w:rsidP="00C27DA6">
            <w:pPr>
              <w:spacing w:line="240" w:lineRule="atLeast"/>
              <w:jc w:val="center"/>
              <w:rPr>
                <w:rFonts w:ascii="Arial" w:hAnsi="Arial" w:cs="Arial"/>
                <w:sz w:val="22"/>
                <w:szCs w:val="22"/>
              </w:rPr>
            </w:pPr>
          </w:p>
          <w:p w14:paraId="799420F9" w14:textId="77777777" w:rsidR="00C27DA6" w:rsidRPr="00C27DA6" w:rsidRDefault="00C27DA6" w:rsidP="00C27DA6">
            <w:pPr>
              <w:spacing w:line="240" w:lineRule="atLeast"/>
              <w:jc w:val="center"/>
              <w:rPr>
                <w:rFonts w:ascii="Arial" w:hAnsi="Arial" w:cs="Arial"/>
                <w:sz w:val="22"/>
                <w:szCs w:val="22"/>
              </w:rPr>
            </w:pPr>
            <w:r w:rsidRPr="00C27DA6">
              <w:rPr>
                <w:rFonts w:ascii="Arial" w:hAnsi="Arial" w:cs="Arial"/>
                <w:sz w:val="22"/>
                <w:szCs w:val="22"/>
              </w:rPr>
              <w:t>2.</w:t>
            </w:r>
          </w:p>
        </w:tc>
        <w:tc>
          <w:tcPr>
            <w:tcW w:w="3067" w:type="dxa"/>
            <w:gridSpan w:val="2"/>
            <w:vMerge w:val="restart"/>
          </w:tcPr>
          <w:p w14:paraId="42C1E4E5" w14:textId="77777777" w:rsidR="00C27DA6" w:rsidRPr="00C27DA6" w:rsidRDefault="00C27DA6" w:rsidP="00C27DA6">
            <w:pPr>
              <w:rPr>
                <w:rFonts w:ascii="Arial" w:hAnsi="Arial" w:cs="Arial"/>
                <w:b/>
                <w:sz w:val="22"/>
                <w:szCs w:val="22"/>
              </w:rPr>
            </w:pPr>
          </w:p>
          <w:p w14:paraId="23770986" w14:textId="77777777" w:rsidR="00C27DA6" w:rsidRPr="00C27DA6" w:rsidRDefault="00C27DA6" w:rsidP="00C27DA6">
            <w:pPr>
              <w:rPr>
                <w:rFonts w:ascii="Arial" w:hAnsi="Arial" w:cs="Arial"/>
                <w:b/>
                <w:sz w:val="22"/>
                <w:szCs w:val="22"/>
              </w:rPr>
            </w:pPr>
            <w:r w:rsidRPr="00C27DA6">
              <w:rPr>
                <w:rFonts w:ascii="Arial" w:hAnsi="Arial" w:cs="Arial"/>
                <w:b/>
                <w:sz w:val="22"/>
                <w:szCs w:val="22"/>
              </w:rPr>
              <w:t>Element 2</w:t>
            </w:r>
          </w:p>
          <w:p w14:paraId="28B51579" w14:textId="77777777" w:rsidR="00C27DA6" w:rsidRPr="00C27DA6" w:rsidRDefault="00C27DA6" w:rsidP="00C27DA6">
            <w:pPr>
              <w:rPr>
                <w:rFonts w:ascii="Arial" w:hAnsi="Arial" w:cs="Arial"/>
                <w:sz w:val="22"/>
                <w:szCs w:val="22"/>
              </w:rPr>
            </w:pPr>
            <w:r w:rsidRPr="00C27DA6">
              <w:rPr>
                <w:rFonts w:ascii="Arial" w:hAnsi="Arial" w:cs="Arial"/>
                <w:sz w:val="22"/>
                <w:szCs w:val="22"/>
              </w:rPr>
              <w:t>Wykonanie zabezpieczenia posadzonych cebul na okres zimowy</w:t>
            </w:r>
          </w:p>
        </w:tc>
        <w:tc>
          <w:tcPr>
            <w:tcW w:w="1260" w:type="dxa"/>
            <w:vMerge w:val="restart"/>
            <w:shd w:val="clear" w:color="auto" w:fill="auto"/>
          </w:tcPr>
          <w:p w14:paraId="46059AD9" w14:textId="77777777" w:rsidR="00C27DA6" w:rsidRPr="00C27DA6" w:rsidRDefault="00C27DA6" w:rsidP="00C27DA6">
            <w:pPr>
              <w:jc w:val="right"/>
              <w:rPr>
                <w:rFonts w:ascii="Arial" w:hAnsi="Arial" w:cs="Arial"/>
                <w:sz w:val="22"/>
                <w:szCs w:val="22"/>
              </w:rPr>
            </w:pPr>
          </w:p>
          <w:p w14:paraId="60125324" w14:textId="77777777" w:rsidR="00C27DA6" w:rsidRPr="00C27DA6" w:rsidRDefault="00C27DA6" w:rsidP="00C27DA6">
            <w:pPr>
              <w:jc w:val="right"/>
              <w:rPr>
                <w:rFonts w:ascii="Arial" w:hAnsi="Arial" w:cs="Arial"/>
                <w:sz w:val="22"/>
                <w:szCs w:val="22"/>
              </w:rPr>
            </w:pPr>
          </w:p>
          <w:p w14:paraId="3A0C83E4" w14:textId="77777777" w:rsidR="00C27DA6" w:rsidRPr="00C27DA6" w:rsidRDefault="00C27DA6" w:rsidP="00C27DA6">
            <w:pPr>
              <w:jc w:val="right"/>
              <w:rPr>
                <w:rFonts w:ascii="Arial" w:hAnsi="Arial" w:cs="Arial"/>
                <w:sz w:val="22"/>
                <w:szCs w:val="22"/>
              </w:rPr>
            </w:pPr>
          </w:p>
          <w:p w14:paraId="0D2C8651" w14:textId="77777777" w:rsidR="00C27DA6" w:rsidRPr="00C27DA6" w:rsidRDefault="00C27DA6" w:rsidP="00C27DA6">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002985A8" w14:textId="77777777" w:rsidR="00C27DA6" w:rsidRPr="00C27DA6" w:rsidRDefault="00C27DA6" w:rsidP="00C27DA6">
            <w:pPr>
              <w:jc w:val="right"/>
              <w:rPr>
                <w:rFonts w:ascii="Arial" w:hAnsi="Arial" w:cs="Arial"/>
                <w:sz w:val="22"/>
                <w:szCs w:val="22"/>
              </w:rPr>
            </w:pPr>
          </w:p>
          <w:p w14:paraId="53F9224C" w14:textId="77777777" w:rsidR="00C27DA6" w:rsidRPr="00C27DA6" w:rsidRDefault="00C27DA6" w:rsidP="00C27DA6">
            <w:pPr>
              <w:jc w:val="right"/>
              <w:rPr>
                <w:rFonts w:ascii="Arial" w:hAnsi="Arial" w:cs="Arial"/>
                <w:sz w:val="22"/>
                <w:szCs w:val="22"/>
              </w:rPr>
            </w:pPr>
            <w:r w:rsidRPr="00C27DA6">
              <w:rPr>
                <w:rFonts w:ascii="Arial" w:hAnsi="Arial" w:cs="Arial"/>
                <w:sz w:val="22"/>
                <w:szCs w:val="22"/>
              </w:rPr>
              <w:t>%</w:t>
            </w:r>
          </w:p>
        </w:tc>
        <w:tc>
          <w:tcPr>
            <w:tcW w:w="1260" w:type="dxa"/>
            <w:vMerge w:val="restart"/>
          </w:tcPr>
          <w:p w14:paraId="17A59428" w14:textId="77777777" w:rsidR="00C27DA6" w:rsidRPr="00C27DA6" w:rsidRDefault="00C27DA6" w:rsidP="00C27DA6">
            <w:pPr>
              <w:jc w:val="right"/>
              <w:rPr>
                <w:rFonts w:ascii="Arial" w:hAnsi="Arial" w:cs="Arial"/>
                <w:sz w:val="22"/>
                <w:szCs w:val="22"/>
              </w:rPr>
            </w:pPr>
          </w:p>
          <w:p w14:paraId="46317C87" w14:textId="77777777" w:rsidR="00C27DA6" w:rsidRPr="00C27DA6" w:rsidRDefault="00C27DA6" w:rsidP="00C27DA6">
            <w:pPr>
              <w:jc w:val="right"/>
              <w:rPr>
                <w:rFonts w:ascii="Arial" w:hAnsi="Arial" w:cs="Arial"/>
                <w:sz w:val="22"/>
                <w:szCs w:val="22"/>
              </w:rPr>
            </w:pPr>
          </w:p>
          <w:p w14:paraId="73831125" w14:textId="77777777" w:rsidR="00C27DA6" w:rsidRPr="00C27DA6" w:rsidRDefault="00C27DA6" w:rsidP="00C27DA6">
            <w:pPr>
              <w:jc w:val="right"/>
              <w:rPr>
                <w:rFonts w:ascii="Arial" w:hAnsi="Arial" w:cs="Arial"/>
                <w:sz w:val="22"/>
                <w:szCs w:val="22"/>
              </w:rPr>
            </w:pPr>
          </w:p>
          <w:p w14:paraId="0635AAF0" w14:textId="77777777" w:rsidR="00C27DA6" w:rsidRPr="00C27DA6" w:rsidRDefault="00C27DA6" w:rsidP="00C27DA6">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53EB5B47" w14:textId="77777777" w:rsidR="00C27DA6" w:rsidRPr="00C27DA6" w:rsidRDefault="00C27DA6" w:rsidP="00C27DA6">
            <w:pPr>
              <w:jc w:val="center"/>
              <w:rPr>
                <w:rFonts w:ascii="Arial" w:hAnsi="Arial" w:cs="Arial"/>
                <w:b/>
                <w:color w:val="FF0000"/>
                <w:sz w:val="22"/>
                <w:szCs w:val="22"/>
              </w:rPr>
            </w:pPr>
          </w:p>
          <w:p w14:paraId="0719A570" w14:textId="77777777" w:rsidR="00C27DA6" w:rsidRPr="00C27DA6" w:rsidRDefault="00C27DA6" w:rsidP="00C27DA6">
            <w:pPr>
              <w:jc w:val="center"/>
              <w:rPr>
                <w:rFonts w:ascii="Arial" w:hAnsi="Arial" w:cs="Arial"/>
                <w:b/>
                <w:color w:val="FF0000"/>
                <w:sz w:val="22"/>
                <w:szCs w:val="22"/>
              </w:rPr>
            </w:pPr>
          </w:p>
          <w:p w14:paraId="7DEC69B7" w14:textId="32047EA7" w:rsidR="00C27DA6" w:rsidRPr="00C27DA6" w:rsidRDefault="00BA4B6D" w:rsidP="00C27DA6">
            <w:pPr>
              <w:jc w:val="center"/>
              <w:rPr>
                <w:rFonts w:ascii="Arial" w:hAnsi="Arial" w:cs="Arial"/>
                <w:b/>
                <w:color w:val="FF0000"/>
                <w:sz w:val="22"/>
                <w:szCs w:val="22"/>
              </w:rPr>
            </w:pPr>
            <w:r>
              <w:rPr>
                <w:rFonts w:ascii="Arial" w:hAnsi="Arial" w:cs="Arial"/>
                <w:b/>
                <w:sz w:val="22"/>
                <w:szCs w:val="22"/>
              </w:rPr>
              <w:t>166</w:t>
            </w:r>
            <w:r w:rsidR="00C27DA6" w:rsidRPr="00C27DA6">
              <w:rPr>
                <w:rFonts w:ascii="Arial" w:hAnsi="Arial" w:cs="Arial"/>
                <w:b/>
                <w:sz w:val="22"/>
                <w:szCs w:val="22"/>
              </w:rPr>
              <w:t xml:space="preserve"> m</w:t>
            </w:r>
            <w:r w:rsidR="00C27DA6" w:rsidRPr="00C27DA6">
              <w:rPr>
                <w:rFonts w:ascii="Arial" w:hAnsi="Arial" w:cs="Arial"/>
                <w:b/>
                <w:sz w:val="22"/>
                <w:szCs w:val="22"/>
                <w:vertAlign w:val="superscript"/>
              </w:rPr>
              <w:t>2</w:t>
            </w:r>
          </w:p>
        </w:tc>
        <w:tc>
          <w:tcPr>
            <w:tcW w:w="1418" w:type="dxa"/>
            <w:vMerge w:val="restart"/>
          </w:tcPr>
          <w:p w14:paraId="71A07BE0" w14:textId="77777777" w:rsidR="00C27DA6" w:rsidRPr="00C27DA6" w:rsidRDefault="00C27DA6" w:rsidP="00C27DA6">
            <w:pPr>
              <w:jc w:val="right"/>
              <w:rPr>
                <w:b/>
                <w:sz w:val="24"/>
                <w:szCs w:val="24"/>
              </w:rPr>
            </w:pPr>
          </w:p>
        </w:tc>
      </w:tr>
      <w:tr w:rsidR="00C27DA6" w:rsidRPr="00C27DA6" w14:paraId="603BB58E" w14:textId="77777777" w:rsidTr="00C27DA6">
        <w:trPr>
          <w:trHeight w:val="382"/>
        </w:trPr>
        <w:tc>
          <w:tcPr>
            <w:tcW w:w="533" w:type="dxa"/>
            <w:vMerge/>
          </w:tcPr>
          <w:p w14:paraId="5AFBC42B" w14:textId="77777777" w:rsidR="00C27DA6" w:rsidRPr="00C27DA6" w:rsidRDefault="00C27DA6" w:rsidP="00C27DA6">
            <w:pPr>
              <w:spacing w:line="240" w:lineRule="atLeast"/>
              <w:jc w:val="center"/>
              <w:rPr>
                <w:rFonts w:ascii="Arial" w:hAnsi="Arial" w:cs="Arial"/>
                <w:sz w:val="22"/>
                <w:szCs w:val="22"/>
              </w:rPr>
            </w:pPr>
          </w:p>
        </w:tc>
        <w:tc>
          <w:tcPr>
            <w:tcW w:w="3067" w:type="dxa"/>
            <w:gridSpan w:val="2"/>
            <w:vMerge/>
          </w:tcPr>
          <w:p w14:paraId="07A180E3" w14:textId="77777777" w:rsidR="00C27DA6" w:rsidRPr="00C27DA6" w:rsidRDefault="00C27DA6" w:rsidP="00C27DA6">
            <w:pPr>
              <w:rPr>
                <w:rFonts w:ascii="Arial" w:hAnsi="Arial" w:cs="Arial"/>
                <w:sz w:val="22"/>
                <w:szCs w:val="22"/>
              </w:rPr>
            </w:pPr>
          </w:p>
        </w:tc>
        <w:tc>
          <w:tcPr>
            <w:tcW w:w="1260" w:type="dxa"/>
            <w:vMerge/>
          </w:tcPr>
          <w:p w14:paraId="59DA4115" w14:textId="77777777" w:rsidR="00C27DA6" w:rsidRPr="00C27DA6" w:rsidRDefault="00C27DA6" w:rsidP="00C27DA6">
            <w:pPr>
              <w:jc w:val="right"/>
              <w:rPr>
                <w:rFonts w:ascii="Arial" w:hAnsi="Arial" w:cs="Arial"/>
                <w:sz w:val="22"/>
                <w:szCs w:val="22"/>
              </w:rPr>
            </w:pPr>
          </w:p>
        </w:tc>
        <w:tc>
          <w:tcPr>
            <w:tcW w:w="1077" w:type="dxa"/>
          </w:tcPr>
          <w:p w14:paraId="24FF9A72" w14:textId="77777777" w:rsidR="00C27DA6" w:rsidRPr="00C27DA6" w:rsidRDefault="00C27DA6" w:rsidP="00C27DA6">
            <w:pPr>
              <w:jc w:val="right"/>
              <w:rPr>
                <w:rFonts w:ascii="Arial" w:hAnsi="Arial" w:cs="Arial"/>
                <w:sz w:val="22"/>
                <w:szCs w:val="22"/>
              </w:rPr>
            </w:pPr>
          </w:p>
          <w:p w14:paraId="7CD4DCC1" w14:textId="77777777" w:rsidR="00C27DA6" w:rsidRPr="00C27DA6" w:rsidRDefault="00C27DA6" w:rsidP="00C27DA6">
            <w:pPr>
              <w:jc w:val="right"/>
              <w:rPr>
                <w:rFonts w:ascii="Arial" w:hAnsi="Arial" w:cs="Arial"/>
                <w:sz w:val="22"/>
                <w:szCs w:val="22"/>
              </w:rPr>
            </w:pPr>
            <w:r w:rsidRPr="00C27DA6">
              <w:rPr>
                <w:rFonts w:ascii="Arial" w:hAnsi="Arial" w:cs="Arial"/>
                <w:sz w:val="22"/>
                <w:szCs w:val="22"/>
              </w:rPr>
              <w:t>zł</w:t>
            </w:r>
          </w:p>
        </w:tc>
        <w:tc>
          <w:tcPr>
            <w:tcW w:w="1260" w:type="dxa"/>
            <w:vMerge/>
          </w:tcPr>
          <w:p w14:paraId="0D25D40C" w14:textId="77777777" w:rsidR="00C27DA6" w:rsidRPr="00C27DA6" w:rsidRDefault="00C27DA6" w:rsidP="00C27DA6">
            <w:pPr>
              <w:jc w:val="center"/>
              <w:rPr>
                <w:rFonts w:ascii="Arial" w:hAnsi="Arial" w:cs="Arial"/>
                <w:b/>
                <w:sz w:val="22"/>
                <w:szCs w:val="22"/>
              </w:rPr>
            </w:pPr>
          </w:p>
        </w:tc>
        <w:tc>
          <w:tcPr>
            <w:tcW w:w="1281" w:type="dxa"/>
            <w:vMerge/>
          </w:tcPr>
          <w:p w14:paraId="7F44949E" w14:textId="77777777" w:rsidR="00C27DA6" w:rsidRPr="00C27DA6" w:rsidRDefault="00C27DA6" w:rsidP="00C27DA6">
            <w:pPr>
              <w:jc w:val="center"/>
              <w:rPr>
                <w:rFonts w:ascii="Arial" w:hAnsi="Arial" w:cs="Arial"/>
                <w:b/>
                <w:sz w:val="22"/>
                <w:szCs w:val="22"/>
              </w:rPr>
            </w:pPr>
          </w:p>
        </w:tc>
        <w:tc>
          <w:tcPr>
            <w:tcW w:w="1418" w:type="dxa"/>
            <w:vMerge/>
          </w:tcPr>
          <w:p w14:paraId="05065D73" w14:textId="77777777" w:rsidR="00C27DA6" w:rsidRPr="00C27DA6" w:rsidRDefault="00C27DA6" w:rsidP="00C27DA6">
            <w:pPr>
              <w:jc w:val="right"/>
              <w:rPr>
                <w:b/>
                <w:sz w:val="24"/>
                <w:szCs w:val="24"/>
              </w:rPr>
            </w:pPr>
          </w:p>
        </w:tc>
      </w:tr>
      <w:tr w:rsidR="00C27DA6" w:rsidRPr="00C27DA6" w14:paraId="50EDCEF7" w14:textId="77777777" w:rsidTr="00C27DA6">
        <w:trPr>
          <w:trHeight w:val="299"/>
        </w:trPr>
        <w:tc>
          <w:tcPr>
            <w:tcW w:w="533" w:type="dxa"/>
            <w:vMerge w:val="restart"/>
          </w:tcPr>
          <w:p w14:paraId="67B5E6A1" w14:textId="77777777" w:rsidR="00BA4B6D" w:rsidRDefault="00BA4B6D" w:rsidP="00C27DA6">
            <w:pPr>
              <w:spacing w:line="240" w:lineRule="atLeast"/>
              <w:jc w:val="center"/>
              <w:rPr>
                <w:rFonts w:ascii="Arial" w:hAnsi="Arial" w:cs="Arial"/>
                <w:sz w:val="22"/>
                <w:szCs w:val="22"/>
              </w:rPr>
            </w:pPr>
          </w:p>
          <w:p w14:paraId="6DB0EBF0" w14:textId="77777777" w:rsidR="00C27DA6" w:rsidRPr="00C27DA6" w:rsidRDefault="00C27DA6" w:rsidP="00C27DA6">
            <w:pPr>
              <w:spacing w:line="240" w:lineRule="atLeast"/>
              <w:jc w:val="center"/>
              <w:rPr>
                <w:rFonts w:ascii="Arial" w:hAnsi="Arial" w:cs="Arial"/>
                <w:sz w:val="22"/>
                <w:szCs w:val="22"/>
              </w:rPr>
            </w:pPr>
            <w:r w:rsidRPr="00C27DA6">
              <w:rPr>
                <w:rFonts w:ascii="Arial" w:hAnsi="Arial" w:cs="Arial"/>
                <w:sz w:val="22"/>
                <w:szCs w:val="22"/>
              </w:rPr>
              <w:t xml:space="preserve">3. </w:t>
            </w:r>
          </w:p>
        </w:tc>
        <w:tc>
          <w:tcPr>
            <w:tcW w:w="3067" w:type="dxa"/>
            <w:gridSpan w:val="2"/>
            <w:vMerge w:val="restart"/>
          </w:tcPr>
          <w:p w14:paraId="375850D9" w14:textId="77777777" w:rsidR="00C27DA6" w:rsidRPr="00C27DA6" w:rsidRDefault="00C27DA6" w:rsidP="00C27DA6">
            <w:pPr>
              <w:rPr>
                <w:rFonts w:ascii="Arial" w:hAnsi="Arial" w:cs="Arial"/>
                <w:b/>
                <w:sz w:val="22"/>
                <w:szCs w:val="22"/>
              </w:rPr>
            </w:pPr>
          </w:p>
          <w:p w14:paraId="522255A5" w14:textId="77777777" w:rsidR="00C27DA6" w:rsidRPr="00C27DA6" w:rsidRDefault="00C27DA6" w:rsidP="00C27DA6">
            <w:pPr>
              <w:rPr>
                <w:rFonts w:ascii="Arial" w:hAnsi="Arial" w:cs="Arial"/>
                <w:b/>
                <w:sz w:val="22"/>
                <w:szCs w:val="22"/>
              </w:rPr>
            </w:pPr>
            <w:r w:rsidRPr="00C27DA6">
              <w:rPr>
                <w:rFonts w:ascii="Arial" w:hAnsi="Arial" w:cs="Arial"/>
                <w:b/>
                <w:sz w:val="22"/>
                <w:szCs w:val="22"/>
              </w:rPr>
              <w:t>Element 3</w:t>
            </w:r>
          </w:p>
          <w:p w14:paraId="0A3C795B" w14:textId="77777777" w:rsidR="00C27DA6" w:rsidRPr="00C27DA6" w:rsidRDefault="00C27DA6" w:rsidP="00C27DA6">
            <w:pPr>
              <w:rPr>
                <w:rFonts w:ascii="Arial" w:hAnsi="Arial" w:cs="Arial"/>
                <w:sz w:val="22"/>
                <w:szCs w:val="22"/>
              </w:rPr>
            </w:pPr>
            <w:r w:rsidRPr="00C27DA6">
              <w:rPr>
                <w:rFonts w:ascii="Arial" w:hAnsi="Arial" w:cs="Arial"/>
                <w:sz w:val="22"/>
                <w:szCs w:val="22"/>
              </w:rPr>
              <w:t>Usunięcie zabezpieczeń roślin cebulowych wykonanych na okres zimowy</w:t>
            </w:r>
          </w:p>
          <w:p w14:paraId="4D084670" w14:textId="77777777" w:rsidR="00C27DA6" w:rsidRPr="00C27DA6" w:rsidRDefault="00C27DA6" w:rsidP="00C27DA6">
            <w:pPr>
              <w:rPr>
                <w:rFonts w:ascii="Arial" w:hAnsi="Arial" w:cs="Arial"/>
                <w:sz w:val="22"/>
                <w:szCs w:val="22"/>
              </w:rPr>
            </w:pPr>
          </w:p>
        </w:tc>
        <w:tc>
          <w:tcPr>
            <w:tcW w:w="1260" w:type="dxa"/>
            <w:vMerge w:val="restart"/>
          </w:tcPr>
          <w:p w14:paraId="5183213C" w14:textId="77777777" w:rsidR="00C27DA6" w:rsidRPr="00C27DA6" w:rsidRDefault="00C27DA6" w:rsidP="00C27DA6">
            <w:pPr>
              <w:rPr>
                <w:rFonts w:ascii="Arial" w:hAnsi="Arial" w:cs="Arial"/>
                <w:sz w:val="22"/>
                <w:szCs w:val="22"/>
              </w:rPr>
            </w:pPr>
          </w:p>
          <w:p w14:paraId="2E9EDFE0" w14:textId="77777777" w:rsidR="00C27DA6" w:rsidRPr="00C27DA6" w:rsidRDefault="00C27DA6" w:rsidP="00C27DA6">
            <w:pPr>
              <w:jc w:val="right"/>
              <w:rPr>
                <w:rFonts w:ascii="Arial" w:hAnsi="Arial" w:cs="Arial"/>
                <w:sz w:val="22"/>
                <w:szCs w:val="22"/>
              </w:rPr>
            </w:pPr>
          </w:p>
          <w:p w14:paraId="1FFF6F7D" w14:textId="77777777" w:rsidR="00C27DA6" w:rsidRPr="00C27DA6" w:rsidRDefault="00C27DA6" w:rsidP="00C27DA6">
            <w:pPr>
              <w:jc w:val="right"/>
              <w:rPr>
                <w:rFonts w:ascii="Arial" w:hAnsi="Arial" w:cs="Arial"/>
                <w:sz w:val="22"/>
                <w:szCs w:val="22"/>
              </w:rPr>
            </w:pPr>
          </w:p>
          <w:p w14:paraId="2564E375" w14:textId="77777777" w:rsidR="00C27DA6" w:rsidRPr="00C27DA6" w:rsidRDefault="00C27DA6" w:rsidP="00C27DA6">
            <w:pPr>
              <w:jc w:val="right"/>
              <w:rPr>
                <w:rFonts w:ascii="Arial" w:hAnsi="Arial" w:cs="Arial"/>
                <w:sz w:val="22"/>
                <w:szCs w:val="22"/>
              </w:rPr>
            </w:pPr>
          </w:p>
          <w:p w14:paraId="2A76B933" w14:textId="77777777" w:rsidR="00C27DA6" w:rsidRPr="00C27DA6" w:rsidRDefault="00C27DA6" w:rsidP="00C27DA6">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27ABAE20" w14:textId="77777777" w:rsidR="00C27DA6" w:rsidRPr="00C27DA6" w:rsidRDefault="00C27DA6" w:rsidP="00C27DA6">
            <w:pPr>
              <w:jc w:val="right"/>
              <w:rPr>
                <w:rFonts w:ascii="Arial" w:hAnsi="Arial" w:cs="Arial"/>
                <w:sz w:val="22"/>
                <w:szCs w:val="22"/>
              </w:rPr>
            </w:pPr>
          </w:p>
          <w:p w14:paraId="0043B7E1" w14:textId="77777777" w:rsidR="00C27DA6" w:rsidRPr="00C27DA6" w:rsidRDefault="00C27DA6" w:rsidP="00C27DA6">
            <w:pPr>
              <w:jc w:val="right"/>
              <w:rPr>
                <w:rFonts w:ascii="Arial" w:hAnsi="Arial" w:cs="Arial"/>
                <w:sz w:val="22"/>
                <w:szCs w:val="22"/>
              </w:rPr>
            </w:pPr>
            <w:r w:rsidRPr="00C27DA6">
              <w:rPr>
                <w:rFonts w:ascii="Arial" w:hAnsi="Arial" w:cs="Arial"/>
                <w:sz w:val="22"/>
                <w:szCs w:val="22"/>
              </w:rPr>
              <w:t>%</w:t>
            </w:r>
          </w:p>
        </w:tc>
        <w:tc>
          <w:tcPr>
            <w:tcW w:w="1260" w:type="dxa"/>
            <w:vMerge w:val="restart"/>
          </w:tcPr>
          <w:p w14:paraId="40F1D355" w14:textId="77777777" w:rsidR="00C27DA6" w:rsidRPr="00C27DA6" w:rsidRDefault="00C27DA6" w:rsidP="00C27DA6">
            <w:pPr>
              <w:rPr>
                <w:rFonts w:ascii="Arial" w:hAnsi="Arial" w:cs="Arial"/>
                <w:sz w:val="22"/>
                <w:szCs w:val="22"/>
              </w:rPr>
            </w:pPr>
          </w:p>
          <w:p w14:paraId="18453E3F" w14:textId="77777777" w:rsidR="00C27DA6" w:rsidRPr="00C27DA6" w:rsidRDefault="00C27DA6" w:rsidP="00C27DA6">
            <w:pPr>
              <w:jc w:val="right"/>
              <w:rPr>
                <w:rFonts w:ascii="Arial" w:hAnsi="Arial" w:cs="Arial"/>
                <w:sz w:val="22"/>
                <w:szCs w:val="22"/>
              </w:rPr>
            </w:pPr>
          </w:p>
          <w:p w14:paraId="3371BAFF" w14:textId="77777777" w:rsidR="00C27DA6" w:rsidRPr="00C27DA6" w:rsidRDefault="00C27DA6" w:rsidP="00C27DA6">
            <w:pPr>
              <w:jc w:val="right"/>
              <w:rPr>
                <w:rFonts w:ascii="Arial" w:hAnsi="Arial" w:cs="Arial"/>
                <w:sz w:val="22"/>
                <w:szCs w:val="22"/>
              </w:rPr>
            </w:pPr>
          </w:p>
          <w:p w14:paraId="2D1FA6C0" w14:textId="77777777" w:rsidR="00C27DA6" w:rsidRPr="00C27DA6" w:rsidRDefault="00C27DA6" w:rsidP="00C27DA6">
            <w:pPr>
              <w:jc w:val="right"/>
              <w:rPr>
                <w:rFonts w:ascii="Arial" w:hAnsi="Arial" w:cs="Arial"/>
                <w:sz w:val="22"/>
                <w:szCs w:val="22"/>
              </w:rPr>
            </w:pPr>
          </w:p>
          <w:p w14:paraId="324CCC9F" w14:textId="77777777" w:rsidR="00C27DA6" w:rsidRPr="00C27DA6" w:rsidRDefault="00C27DA6" w:rsidP="00C27DA6">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4752C46E" w14:textId="77777777" w:rsidR="00C27DA6" w:rsidRPr="00C27DA6" w:rsidRDefault="00C27DA6" w:rsidP="00C27DA6">
            <w:pPr>
              <w:jc w:val="center"/>
              <w:rPr>
                <w:rFonts w:ascii="Arial" w:hAnsi="Arial" w:cs="Arial"/>
                <w:b/>
                <w:sz w:val="22"/>
                <w:szCs w:val="22"/>
              </w:rPr>
            </w:pPr>
          </w:p>
          <w:p w14:paraId="4D46938A" w14:textId="77777777" w:rsidR="00C27DA6" w:rsidRPr="00C27DA6" w:rsidRDefault="00C27DA6" w:rsidP="00C27DA6">
            <w:pPr>
              <w:jc w:val="center"/>
              <w:rPr>
                <w:rFonts w:ascii="Arial" w:hAnsi="Arial" w:cs="Arial"/>
                <w:b/>
                <w:sz w:val="22"/>
                <w:szCs w:val="22"/>
              </w:rPr>
            </w:pPr>
          </w:p>
          <w:p w14:paraId="2796FE55" w14:textId="05CD2DA6" w:rsidR="00C27DA6" w:rsidRPr="00C27DA6" w:rsidRDefault="00BA4B6D" w:rsidP="00C27DA6">
            <w:pPr>
              <w:jc w:val="center"/>
              <w:rPr>
                <w:rFonts w:ascii="Arial" w:hAnsi="Arial" w:cs="Arial"/>
                <w:b/>
                <w:sz w:val="22"/>
                <w:szCs w:val="22"/>
              </w:rPr>
            </w:pPr>
            <w:r>
              <w:rPr>
                <w:rFonts w:ascii="Arial" w:hAnsi="Arial" w:cs="Arial"/>
                <w:b/>
                <w:sz w:val="22"/>
                <w:szCs w:val="22"/>
              </w:rPr>
              <w:t>166</w:t>
            </w:r>
            <w:r w:rsidR="00C27DA6" w:rsidRPr="00C27DA6">
              <w:rPr>
                <w:rFonts w:ascii="Arial" w:hAnsi="Arial" w:cs="Arial"/>
                <w:b/>
                <w:sz w:val="22"/>
                <w:szCs w:val="22"/>
              </w:rPr>
              <w:t xml:space="preserve"> m</w:t>
            </w:r>
            <w:r w:rsidR="00C27DA6" w:rsidRPr="00C27DA6">
              <w:rPr>
                <w:rFonts w:ascii="Arial" w:hAnsi="Arial" w:cs="Arial"/>
                <w:b/>
                <w:sz w:val="22"/>
                <w:szCs w:val="22"/>
                <w:vertAlign w:val="superscript"/>
              </w:rPr>
              <w:t>2</w:t>
            </w:r>
          </w:p>
        </w:tc>
        <w:tc>
          <w:tcPr>
            <w:tcW w:w="1418" w:type="dxa"/>
            <w:vMerge w:val="restart"/>
          </w:tcPr>
          <w:p w14:paraId="66A7DD9D" w14:textId="77777777" w:rsidR="00C27DA6" w:rsidRPr="00C27DA6" w:rsidRDefault="00C27DA6" w:rsidP="00C27DA6">
            <w:pPr>
              <w:jc w:val="right"/>
              <w:rPr>
                <w:b/>
                <w:sz w:val="24"/>
                <w:szCs w:val="24"/>
              </w:rPr>
            </w:pPr>
          </w:p>
        </w:tc>
      </w:tr>
      <w:tr w:rsidR="00C27DA6" w:rsidRPr="00C27DA6" w14:paraId="46EC34FD" w14:textId="77777777" w:rsidTr="00C27DA6">
        <w:trPr>
          <w:trHeight w:val="299"/>
        </w:trPr>
        <w:tc>
          <w:tcPr>
            <w:tcW w:w="533" w:type="dxa"/>
            <w:vMerge/>
          </w:tcPr>
          <w:p w14:paraId="4E29A808" w14:textId="77777777" w:rsidR="00C27DA6" w:rsidRPr="00C27DA6" w:rsidRDefault="00C27DA6" w:rsidP="00C27DA6">
            <w:pPr>
              <w:spacing w:line="240" w:lineRule="atLeast"/>
              <w:jc w:val="center"/>
              <w:rPr>
                <w:rFonts w:ascii="Arial" w:hAnsi="Arial" w:cs="Arial"/>
                <w:sz w:val="22"/>
                <w:szCs w:val="22"/>
              </w:rPr>
            </w:pPr>
          </w:p>
        </w:tc>
        <w:tc>
          <w:tcPr>
            <w:tcW w:w="3067" w:type="dxa"/>
            <w:gridSpan w:val="2"/>
            <w:vMerge/>
          </w:tcPr>
          <w:p w14:paraId="2F200DA1" w14:textId="77777777" w:rsidR="00C27DA6" w:rsidRPr="00C27DA6" w:rsidRDefault="00C27DA6" w:rsidP="00C27DA6">
            <w:pPr>
              <w:rPr>
                <w:rFonts w:ascii="Arial" w:hAnsi="Arial" w:cs="Arial"/>
                <w:sz w:val="22"/>
                <w:szCs w:val="22"/>
              </w:rPr>
            </w:pPr>
          </w:p>
        </w:tc>
        <w:tc>
          <w:tcPr>
            <w:tcW w:w="1260" w:type="dxa"/>
            <w:vMerge/>
          </w:tcPr>
          <w:p w14:paraId="7BB7A157" w14:textId="77777777" w:rsidR="00C27DA6" w:rsidRPr="00C27DA6" w:rsidRDefault="00C27DA6" w:rsidP="00C27DA6">
            <w:pPr>
              <w:rPr>
                <w:rFonts w:ascii="Arial" w:hAnsi="Arial" w:cs="Arial"/>
                <w:sz w:val="22"/>
                <w:szCs w:val="22"/>
              </w:rPr>
            </w:pPr>
          </w:p>
        </w:tc>
        <w:tc>
          <w:tcPr>
            <w:tcW w:w="1077" w:type="dxa"/>
          </w:tcPr>
          <w:p w14:paraId="4EB58E3A" w14:textId="77777777" w:rsidR="00C27DA6" w:rsidRPr="00C27DA6" w:rsidRDefault="00C27DA6" w:rsidP="00C27DA6">
            <w:pPr>
              <w:jc w:val="right"/>
              <w:rPr>
                <w:rFonts w:ascii="Arial" w:hAnsi="Arial" w:cs="Arial"/>
                <w:sz w:val="22"/>
                <w:szCs w:val="22"/>
              </w:rPr>
            </w:pPr>
          </w:p>
          <w:p w14:paraId="261E1838" w14:textId="77777777" w:rsidR="00C27DA6" w:rsidRPr="00C27DA6" w:rsidRDefault="00C27DA6" w:rsidP="00C27DA6">
            <w:pPr>
              <w:jc w:val="right"/>
              <w:rPr>
                <w:rFonts w:ascii="Arial" w:hAnsi="Arial" w:cs="Arial"/>
                <w:sz w:val="22"/>
                <w:szCs w:val="22"/>
              </w:rPr>
            </w:pPr>
            <w:r w:rsidRPr="00C27DA6">
              <w:rPr>
                <w:rFonts w:ascii="Arial" w:hAnsi="Arial" w:cs="Arial"/>
                <w:sz w:val="22"/>
                <w:szCs w:val="22"/>
              </w:rPr>
              <w:t>zł</w:t>
            </w:r>
          </w:p>
        </w:tc>
        <w:tc>
          <w:tcPr>
            <w:tcW w:w="1260" w:type="dxa"/>
            <w:vMerge/>
          </w:tcPr>
          <w:p w14:paraId="6B93EB51" w14:textId="77777777" w:rsidR="00C27DA6" w:rsidRPr="00C27DA6" w:rsidRDefault="00C27DA6" w:rsidP="00C27DA6">
            <w:pPr>
              <w:jc w:val="right"/>
              <w:rPr>
                <w:rFonts w:ascii="Arial" w:hAnsi="Arial" w:cs="Arial"/>
                <w:b/>
                <w:sz w:val="22"/>
                <w:szCs w:val="22"/>
              </w:rPr>
            </w:pPr>
          </w:p>
        </w:tc>
        <w:tc>
          <w:tcPr>
            <w:tcW w:w="1281" w:type="dxa"/>
            <w:vMerge/>
          </w:tcPr>
          <w:p w14:paraId="24B76D80" w14:textId="77777777" w:rsidR="00C27DA6" w:rsidRPr="00C27DA6" w:rsidRDefault="00C27DA6" w:rsidP="00C27DA6">
            <w:pPr>
              <w:jc w:val="center"/>
              <w:rPr>
                <w:rFonts w:ascii="Arial" w:hAnsi="Arial" w:cs="Arial"/>
                <w:b/>
                <w:sz w:val="22"/>
                <w:szCs w:val="22"/>
              </w:rPr>
            </w:pPr>
          </w:p>
        </w:tc>
        <w:tc>
          <w:tcPr>
            <w:tcW w:w="1418" w:type="dxa"/>
            <w:vMerge/>
          </w:tcPr>
          <w:p w14:paraId="2BF090B5" w14:textId="77777777" w:rsidR="00C27DA6" w:rsidRPr="00C27DA6" w:rsidRDefault="00C27DA6" w:rsidP="00C27DA6">
            <w:pPr>
              <w:jc w:val="right"/>
              <w:rPr>
                <w:b/>
                <w:sz w:val="24"/>
                <w:szCs w:val="24"/>
              </w:rPr>
            </w:pPr>
          </w:p>
        </w:tc>
      </w:tr>
      <w:tr w:rsidR="00C27DA6" w:rsidRPr="00C27DA6" w14:paraId="10E447AF" w14:textId="77777777" w:rsidTr="00C27DA6">
        <w:trPr>
          <w:trHeight w:val="299"/>
        </w:trPr>
        <w:tc>
          <w:tcPr>
            <w:tcW w:w="533" w:type="dxa"/>
            <w:vMerge w:val="restart"/>
          </w:tcPr>
          <w:p w14:paraId="6EB9A174" w14:textId="77777777" w:rsidR="00C27DA6" w:rsidRPr="00C27DA6" w:rsidRDefault="00C27DA6" w:rsidP="00C27DA6">
            <w:pPr>
              <w:spacing w:line="240" w:lineRule="atLeast"/>
              <w:jc w:val="center"/>
              <w:rPr>
                <w:rFonts w:ascii="Arial" w:hAnsi="Arial" w:cs="Arial"/>
                <w:sz w:val="22"/>
                <w:szCs w:val="22"/>
              </w:rPr>
            </w:pPr>
          </w:p>
          <w:p w14:paraId="6273CD49" w14:textId="77777777" w:rsidR="00C27DA6" w:rsidRPr="00C27DA6" w:rsidRDefault="00C27DA6" w:rsidP="00C27DA6">
            <w:pPr>
              <w:spacing w:line="240" w:lineRule="atLeast"/>
              <w:jc w:val="center"/>
              <w:rPr>
                <w:rFonts w:ascii="Arial" w:hAnsi="Arial" w:cs="Arial"/>
                <w:sz w:val="22"/>
                <w:szCs w:val="22"/>
              </w:rPr>
            </w:pPr>
            <w:r w:rsidRPr="00C27DA6">
              <w:rPr>
                <w:rFonts w:ascii="Arial" w:hAnsi="Arial" w:cs="Arial"/>
                <w:sz w:val="22"/>
                <w:szCs w:val="22"/>
              </w:rPr>
              <w:t>4.</w:t>
            </w:r>
          </w:p>
        </w:tc>
        <w:tc>
          <w:tcPr>
            <w:tcW w:w="3067" w:type="dxa"/>
            <w:gridSpan w:val="2"/>
            <w:vMerge w:val="restart"/>
          </w:tcPr>
          <w:p w14:paraId="0F9743F6" w14:textId="77777777" w:rsidR="00C27DA6" w:rsidRPr="00C27DA6" w:rsidRDefault="00C27DA6" w:rsidP="00C27DA6">
            <w:pPr>
              <w:rPr>
                <w:rFonts w:ascii="Arial" w:hAnsi="Arial" w:cs="Arial"/>
                <w:b/>
                <w:sz w:val="22"/>
                <w:szCs w:val="22"/>
              </w:rPr>
            </w:pPr>
          </w:p>
          <w:p w14:paraId="3916F10F" w14:textId="77777777" w:rsidR="00C27DA6" w:rsidRPr="00C27DA6" w:rsidRDefault="00C27DA6" w:rsidP="00C27DA6">
            <w:pPr>
              <w:rPr>
                <w:rFonts w:ascii="Arial" w:hAnsi="Arial" w:cs="Arial"/>
                <w:b/>
                <w:sz w:val="22"/>
                <w:szCs w:val="22"/>
              </w:rPr>
            </w:pPr>
            <w:r w:rsidRPr="00C27DA6">
              <w:rPr>
                <w:rFonts w:ascii="Arial" w:hAnsi="Arial" w:cs="Arial"/>
                <w:b/>
                <w:sz w:val="22"/>
                <w:szCs w:val="22"/>
              </w:rPr>
              <w:t>Element 4</w:t>
            </w:r>
          </w:p>
          <w:p w14:paraId="402AAB3C" w14:textId="77777777" w:rsidR="00C27DA6" w:rsidRPr="00C27DA6" w:rsidRDefault="00C27DA6" w:rsidP="00C27DA6">
            <w:pPr>
              <w:rPr>
                <w:rFonts w:ascii="Arial" w:hAnsi="Arial" w:cs="Arial"/>
                <w:sz w:val="22"/>
                <w:szCs w:val="22"/>
              </w:rPr>
            </w:pPr>
            <w:r w:rsidRPr="00C27DA6">
              <w:rPr>
                <w:rFonts w:ascii="Arial" w:hAnsi="Arial" w:cs="Arial"/>
                <w:sz w:val="22"/>
                <w:szCs w:val="22"/>
              </w:rPr>
              <w:t xml:space="preserve">Wykonanie </w:t>
            </w:r>
            <w:proofErr w:type="spellStart"/>
            <w:r w:rsidRPr="00C27DA6">
              <w:rPr>
                <w:rFonts w:ascii="Arial" w:hAnsi="Arial" w:cs="Arial"/>
                <w:sz w:val="22"/>
                <w:szCs w:val="22"/>
              </w:rPr>
              <w:t>nasadzeń</w:t>
            </w:r>
            <w:proofErr w:type="spellEnd"/>
            <w:r w:rsidRPr="00C27DA6">
              <w:rPr>
                <w:rFonts w:ascii="Arial" w:hAnsi="Arial" w:cs="Arial"/>
                <w:sz w:val="22"/>
                <w:szCs w:val="22"/>
              </w:rPr>
              <w:t xml:space="preserve"> niezapominajki</w:t>
            </w:r>
          </w:p>
          <w:p w14:paraId="3FF7EE05" w14:textId="77777777" w:rsidR="00C27DA6" w:rsidRPr="00C27DA6" w:rsidRDefault="00C27DA6" w:rsidP="00C27DA6">
            <w:pPr>
              <w:rPr>
                <w:rFonts w:ascii="Arial" w:hAnsi="Arial" w:cs="Arial"/>
                <w:sz w:val="22"/>
                <w:szCs w:val="22"/>
              </w:rPr>
            </w:pPr>
          </w:p>
        </w:tc>
        <w:tc>
          <w:tcPr>
            <w:tcW w:w="1260" w:type="dxa"/>
            <w:vMerge w:val="restart"/>
          </w:tcPr>
          <w:p w14:paraId="25730BC3" w14:textId="77777777" w:rsidR="00C27DA6" w:rsidRPr="00C27DA6" w:rsidRDefault="00C27DA6" w:rsidP="00C27DA6">
            <w:pPr>
              <w:jc w:val="right"/>
              <w:rPr>
                <w:rFonts w:ascii="Arial" w:hAnsi="Arial" w:cs="Arial"/>
                <w:sz w:val="22"/>
                <w:szCs w:val="22"/>
              </w:rPr>
            </w:pPr>
          </w:p>
          <w:p w14:paraId="4996F86E" w14:textId="77777777" w:rsidR="00C27DA6" w:rsidRPr="00C27DA6" w:rsidRDefault="00C27DA6" w:rsidP="00C27DA6">
            <w:pPr>
              <w:jc w:val="right"/>
              <w:rPr>
                <w:rFonts w:ascii="Arial" w:hAnsi="Arial" w:cs="Arial"/>
                <w:sz w:val="22"/>
                <w:szCs w:val="22"/>
              </w:rPr>
            </w:pPr>
          </w:p>
          <w:p w14:paraId="3FC55D77" w14:textId="77777777" w:rsidR="00C27DA6" w:rsidRPr="00C27DA6" w:rsidRDefault="00C27DA6" w:rsidP="00C27DA6">
            <w:pPr>
              <w:jc w:val="right"/>
              <w:rPr>
                <w:rFonts w:ascii="Arial" w:hAnsi="Arial" w:cs="Arial"/>
                <w:sz w:val="22"/>
                <w:szCs w:val="22"/>
              </w:rPr>
            </w:pPr>
          </w:p>
          <w:p w14:paraId="119F7F57" w14:textId="77777777" w:rsidR="00C27DA6" w:rsidRPr="00C27DA6" w:rsidRDefault="00C27DA6" w:rsidP="00C27DA6">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2EE4EFAB" w14:textId="77777777" w:rsidR="00C27DA6" w:rsidRPr="00C27DA6" w:rsidRDefault="00C27DA6" w:rsidP="00C27DA6">
            <w:pPr>
              <w:jc w:val="right"/>
              <w:rPr>
                <w:rFonts w:ascii="Arial" w:hAnsi="Arial" w:cs="Arial"/>
                <w:sz w:val="22"/>
                <w:szCs w:val="22"/>
              </w:rPr>
            </w:pPr>
          </w:p>
          <w:p w14:paraId="1FCB3C67" w14:textId="77777777" w:rsidR="00C27DA6" w:rsidRPr="00C27DA6" w:rsidRDefault="00C27DA6" w:rsidP="00C27DA6">
            <w:pPr>
              <w:jc w:val="right"/>
              <w:rPr>
                <w:rFonts w:ascii="Arial" w:hAnsi="Arial" w:cs="Arial"/>
                <w:sz w:val="22"/>
                <w:szCs w:val="22"/>
              </w:rPr>
            </w:pPr>
            <w:r w:rsidRPr="00C27DA6">
              <w:rPr>
                <w:rFonts w:ascii="Arial" w:hAnsi="Arial" w:cs="Arial"/>
                <w:sz w:val="22"/>
                <w:szCs w:val="22"/>
              </w:rPr>
              <w:t>%</w:t>
            </w:r>
          </w:p>
        </w:tc>
        <w:tc>
          <w:tcPr>
            <w:tcW w:w="1260" w:type="dxa"/>
            <w:vMerge w:val="restart"/>
          </w:tcPr>
          <w:p w14:paraId="52D9079F" w14:textId="77777777" w:rsidR="00C27DA6" w:rsidRPr="00C27DA6" w:rsidRDefault="00C27DA6" w:rsidP="00C27DA6">
            <w:pPr>
              <w:jc w:val="right"/>
              <w:rPr>
                <w:rFonts w:ascii="Arial" w:hAnsi="Arial" w:cs="Arial"/>
                <w:sz w:val="22"/>
                <w:szCs w:val="22"/>
              </w:rPr>
            </w:pPr>
          </w:p>
          <w:p w14:paraId="6B062E2F" w14:textId="77777777" w:rsidR="00C27DA6" w:rsidRPr="00C27DA6" w:rsidRDefault="00C27DA6" w:rsidP="00C27DA6">
            <w:pPr>
              <w:jc w:val="right"/>
              <w:rPr>
                <w:rFonts w:ascii="Arial" w:hAnsi="Arial" w:cs="Arial"/>
                <w:sz w:val="22"/>
                <w:szCs w:val="22"/>
              </w:rPr>
            </w:pPr>
          </w:p>
          <w:p w14:paraId="6726AF97" w14:textId="77777777" w:rsidR="00C27DA6" w:rsidRPr="00C27DA6" w:rsidRDefault="00C27DA6" w:rsidP="00C27DA6">
            <w:pPr>
              <w:jc w:val="right"/>
              <w:rPr>
                <w:rFonts w:ascii="Arial" w:hAnsi="Arial" w:cs="Arial"/>
                <w:sz w:val="22"/>
                <w:szCs w:val="22"/>
              </w:rPr>
            </w:pPr>
          </w:p>
          <w:p w14:paraId="522B310F" w14:textId="77777777" w:rsidR="00C27DA6" w:rsidRPr="00C27DA6" w:rsidRDefault="00C27DA6" w:rsidP="00C27DA6">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5E05FA4B" w14:textId="77777777" w:rsidR="00C27DA6" w:rsidRPr="00C27DA6" w:rsidRDefault="00C27DA6" w:rsidP="00C27DA6">
            <w:pPr>
              <w:jc w:val="center"/>
              <w:rPr>
                <w:rFonts w:ascii="Arial" w:hAnsi="Arial" w:cs="Arial"/>
                <w:b/>
                <w:color w:val="FF0000"/>
                <w:sz w:val="22"/>
                <w:szCs w:val="22"/>
              </w:rPr>
            </w:pPr>
          </w:p>
          <w:p w14:paraId="265FF407" w14:textId="77777777" w:rsidR="00C27DA6" w:rsidRPr="00C27DA6" w:rsidRDefault="00C27DA6" w:rsidP="00C27DA6">
            <w:pPr>
              <w:jc w:val="center"/>
              <w:rPr>
                <w:rFonts w:ascii="Arial" w:hAnsi="Arial" w:cs="Arial"/>
                <w:b/>
                <w:color w:val="FF0000"/>
                <w:sz w:val="22"/>
                <w:szCs w:val="22"/>
              </w:rPr>
            </w:pPr>
          </w:p>
          <w:p w14:paraId="4A216FC8" w14:textId="058BDDA3" w:rsidR="00C27DA6" w:rsidRPr="00C27DA6" w:rsidRDefault="004A6590" w:rsidP="00C27DA6">
            <w:pPr>
              <w:jc w:val="center"/>
              <w:rPr>
                <w:rFonts w:ascii="Arial" w:hAnsi="Arial" w:cs="Arial"/>
                <w:color w:val="FF0000"/>
                <w:sz w:val="22"/>
                <w:szCs w:val="22"/>
              </w:rPr>
            </w:pPr>
            <w:r>
              <w:rPr>
                <w:rFonts w:ascii="Arial" w:hAnsi="Arial" w:cs="Arial"/>
                <w:b/>
                <w:sz w:val="22"/>
                <w:szCs w:val="22"/>
              </w:rPr>
              <w:t>100,62</w:t>
            </w:r>
            <w:r w:rsidR="00C27DA6" w:rsidRPr="00C27DA6">
              <w:rPr>
                <w:rFonts w:ascii="Arial" w:hAnsi="Arial" w:cs="Arial"/>
                <w:b/>
                <w:sz w:val="22"/>
                <w:szCs w:val="22"/>
              </w:rPr>
              <w:t xml:space="preserve"> m</w:t>
            </w:r>
            <w:r w:rsidR="00C27DA6" w:rsidRPr="00C27DA6">
              <w:rPr>
                <w:rFonts w:ascii="Arial" w:hAnsi="Arial" w:cs="Arial"/>
                <w:b/>
                <w:sz w:val="22"/>
                <w:szCs w:val="22"/>
                <w:vertAlign w:val="superscript"/>
              </w:rPr>
              <w:t>2</w:t>
            </w:r>
          </w:p>
          <w:p w14:paraId="7FCA312E" w14:textId="77777777" w:rsidR="00C27DA6" w:rsidRPr="00C27DA6" w:rsidRDefault="00C27DA6" w:rsidP="00C27DA6">
            <w:pPr>
              <w:jc w:val="center"/>
              <w:rPr>
                <w:rFonts w:ascii="Arial" w:hAnsi="Arial" w:cs="Arial"/>
                <w:b/>
                <w:color w:val="FF0000"/>
                <w:sz w:val="22"/>
                <w:szCs w:val="22"/>
              </w:rPr>
            </w:pPr>
          </w:p>
        </w:tc>
        <w:tc>
          <w:tcPr>
            <w:tcW w:w="1418" w:type="dxa"/>
            <w:vMerge w:val="restart"/>
          </w:tcPr>
          <w:p w14:paraId="0ACDB6A3" w14:textId="77777777" w:rsidR="00C27DA6" w:rsidRPr="00C27DA6" w:rsidRDefault="00C27DA6" w:rsidP="00C27DA6">
            <w:pPr>
              <w:jc w:val="right"/>
              <w:rPr>
                <w:b/>
                <w:sz w:val="24"/>
                <w:szCs w:val="24"/>
              </w:rPr>
            </w:pPr>
          </w:p>
        </w:tc>
      </w:tr>
      <w:tr w:rsidR="00C27DA6" w:rsidRPr="00C27DA6" w14:paraId="4BDC91AF" w14:textId="77777777" w:rsidTr="00C27DA6">
        <w:trPr>
          <w:trHeight w:val="299"/>
        </w:trPr>
        <w:tc>
          <w:tcPr>
            <w:tcW w:w="533" w:type="dxa"/>
            <w:vMerge/>
          </w:tcPr>
          <w:p w14:paraId="209ECE75" w14:textId="77777777" w:rsidR="00C27DA6" w:rsidRPr="00C27DA6" w:rsidRDefault="00C27DA6" w:rsidP="00C27DA6">
            <w:pPr>
              <w:spacing w:line="240" w:lineRule="atLeast"/>
              <w:jc w:val="center"/>
              <w:rPr>
                <w:sz w:val="24"/>
                <w:szCs w:val="24"/>
              </w:rPr>
            </w:pPr>
          </w:p>
        </w:tc>
        <w:tc>
          <w:tcPr>
            <w:tcW w:w="3067" w:type="dxa"/>
            <w:gridSpan w:val="2"/>
            <w:vMerge/>
          </w:tcPr>
          <w:p w14:paraId="076315BB" w14:textId="77777777" w:rsidR="00C27DA6" w:rsidRPr="00C27DA6" w:rsidRDefault="00C27DA6" w:rsidP="00C27DA6">
            <w:pPr>
              <w:rPr>
                <w:sz w:val="22"/>
                <w:szCs w:val="22"/>
              </w:rPr>
            </w:pPr>
          </w:p>
        </w:tc>
        <w:tc>
          <w:tcPr>
            <w:tcW w:w="1260" w:type="dxa"/>
            <w:vMerge/>
          </w:tcPr>
          <w:p w14:paraId="7F455563" w14:textId="77777777" w:rsidR="00C27DA6" w:rsidRPr="00C27DA6" w:rsidRDefault="00C27DA6" w:rsidP="00C27DA6">
            <w:pPr>
              <w:rPr>
                <w:sz w:val="16"/>
                <w:szCs w:val="16"/>
              </w:rPr>
            </w:pPr>
          </w:p>
        </w:tc>
        <w:tc>
          <w:tcPr>
            <w:tcW w:w="1077" w:type="dxa"/>
          </w:tcPr>
          <w:p w14:paraId="21E9A87C" w14:textId="77777777" w:rsidR="00C27DA6" w:rsidRPr="00C27DA6" w:rsidRDefault="00C27DA6" w:rsidP="00C27DA6">
            <w:pPr>
              <w:jc w:val="right"/>
              <w:rPr>
                <w:sz w:val="24"/>
                <w:szCs w:val="24"/>
              </w:rPr>
            </w:pPr>
            <w:r w:rsidRPr="00C27DA6">
              <w:rPr>
                <w:sz w:val="24"/>
                <w:szCs w:val="24"/>
              </w:rPr>
              <w:t>zł</w:t>
            </w:r>
          </w:p>
        </w:tc>
        <w:tc>
          <w:tcPr>
            <w:tcW w:w="1260" w:type="dxa"/>
            <w:vMerge/>
          </w:tcPr>
          <w:p w14:paraId="1BF157B8" w14:textId="77777777" w:rsidR="00C27DA6" w:rsidRPr="00C27DA6" w:rsidRDefault="00C27DA6" w:rsidP="00C27DA6">
            <w:pPr>
              <w:jc w:val="right"/>
              <w:rPr>
                <w:b/>
                <w:sz w:val="24"/>
                <w:szCs w:val="24"/>
              </w:rPr>
            </w:pPr>
          </w:p>
        </w:tc>
        <w:tc>
          <w:tcPr>
            <w:tcW w:w="1281" w:type="dxa"/>
            <w:vMerge/>
          </w:tcPr>
          <w:p w14:paraId="14BEE9F0" w14:textId="77777777" w:rsidR="00C27DA6" w:rsidRPr="00C27DA6" w:rsidRDefault="00C27DA6" w:rsidP="00C27DA6">
            <w:pPr>
              <w:jc w:val="right"/>
              <w:rPr>
                <w:b/>
                <w:sz w:val="24"/>
                <w:szCs w:val="24"/>
              </w:rPr>
            </w:pPr>
          </w:p>
        </w:tc>
        <w:tc>
          <w:tcPr>
            <w:tcW w:w="1418" w:type="dxa"/>
            <w:vMerge/>
          </w:tcPr>
          <w:p w14:paraId="7B216996" w14:textId="77777777" w:rsidR="00C27DA6" w:rsidRPr="00C27DA6" w:rsidRDefault="00C27DA6" w:rsidP="00C27DA6">
            <w:pPr>
              <w:jc w:val="right"/>
              <w:rPr>
                <w:b/>
                <w:sz w:val="24"/>
                <w:szCs w:val="24"/>
              </w:rPr>
            </w:pPr>
          </w:p>
        </w:tc>
      </w:tr>
      <w:tr w:rsidR="00BA4B6D" w:rsidRPr="00C27DA6" w14:paraId="782BA549" w14:textId="77777777" w:rsidTr="00BA4B6D">
        <w:trPr>
          <w:trHeight w:val="172"/>
        </w:trPr>
        <w:tc>
          <w:tcPr>
            <w:tcW w:w="540" w:type="dxa"/>
            <w:gridSpan w:val="2"/>
          </w:tcPr>
          <w:p w14:paraId="5B6856C7" w14:textId="77777777" w:rsidR="00BA4B6D" w:rsidRDefault="00BA4B6D" w:rsidP="00BA4B6D">
            <w:pPr>
              <w:rPr>
                <w:rFonts w:ascii="Arial" w:hAnsi="Arial" w:cs="Arial"/>
                <w:sz w:val="22"/>
                <w:szCs w:val="22"/>
              </w:rPr>
            </w:pPr>
          </w:p>
          <w:p w14:paraId="4E8ED617" w14:textId="5B949580" w:rsidR="00BA4B6D" w:rsidRPr="00BA4B6D" w:rsidRDefault="00BA4B6D" w:rsidP="00BA4B6D">
            <w:pPr>
              <w:jc w:val="center"/>
              <w:rPr>
                <w:rFonts w:ascii="Arial" w:hAnsi="Arial" w:cs="Arial"/>
                <w:b/>
                <w:sz w:val="22"/>
                <w:szCs w:val="22"/>
              </w:rPr>
            </w:pPr>
            <w:r w:rsidRPr="00BA4B6D">
              <w:rPr>
                <w:rFonts w:ascii="Arial" w:hAnsi="Arial" w:cs="Arial"/>
                <w:sz w:val="22"/>
                <w:szCs w:val="22"/>
              </w:rPr>
              <w:t>5.</w:t>
            </w:r>
          </w:p>
        </w:tc>
        <w:tc>
          <w:tcPr>
            <w:tcW w:w="7938" w:type="dxa"/>
            <w:gridSpan w:val="5"/>
          </w:tcPr>
          <w:p w14:paraId="6E382AFC" w14:textId="77777777" w:rsidR="00BA4B6D" w:rsidRDefault="00BA4B6D" w:rsidP="00C27DA6">
            <w:pPr>
              <w:jc w:val="right"/>
              <w:rPr>
                <w:rFonts w:ascii="Arial" w:hAnsi="Arial" w:cs="Arial"/>
                <w:b/>
                <w:sz w:val="22"/>
                <w:szCs w:val="22"/>
              </w:rPr>
            </w:pPr>
          </w:p>
          <w:p w14:paraId="7BD5FD6E" w14:textId="77777777" w:rsidR="00BA4B6D" w:rsidRDefault="00BA4B6D" w:rsidP="00C27DA6">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 CZĘŚCI 1</w:t>
            </w:r>
            <w:r w:rsidRPr="00C27DA6">
              <w:rPr>
                <w:rFonts w:ascii="Arial" w:hAnsi="Arial" w:cs="Arial"/>
                <w:sz w:val="22"/>
                <w:szCs w:val="22"/>
              </w:rPr>
              <w:t xml:space="preserve"> (poz.1-4)</w:t>
            </w:r>
          </w:p>
          <w:p w14:paraId="3D36D429" w14:textId="607F14FB" w:rsidR="00BA4B6D" w:rsidRPr="00C27DA6" w:rsidRDefault="00BA4B6D" w:rsidP="00C27DA6">
            <w:pPr>
              <w:jc w:val="right"/>
              <w:rPr>
                <w:rFonts w:ascii="Arial" w:hAnsi="Arial" w:cs="Arial"/>
                <w:sz w:val="22"/>
                <w:szCs w:val="22"/>
              </w:rPr>
            </w:pPr>
          </w:p>
        </w:tc>
        <w:tc>
          <w:tcPr>
            <w:tcW w:w="1418" w:type="dxa"/>
          </w:tcPr>
          <w:p w14:paraId="7B75FB03" w14:textId="77777777" w:rsidR="00BA4B6D" w:rsidRPr="00C27DA6" w:rsidRDefault="00BA4B6D" w:rsidP="00C27DA6">
            <w:pPr>
              <w:jc w:val="right"/>
              <w:rPr>
                <w:rFonts w:ascii="Arial" w:hAnsi="Arial" w:cs="Arial"/>
                <w:sz w:val="22"/>
                <w:szCs w:val="22"/>
              </w:rPr>
            </w:pPr>
          </w:p>
        </w:tc>
      </w:tr>
    </w:tbl>
    <w:p w14:paraId="0422B0D3" w14:textId="77777777" w:rsidR="00C27DA6" w:rsidRDefault="00C27DA6" w:rsidP="00AE71AA">
      <w:pPr>
        <w:rPr>
          <w:sz w:val="24"/>
          <w:szCs w:val="24"/>
        </w:rPr>
      </w:pPr>
    </w:p>
    <w:p w14:paraId="41E6335E" w14:textId="77777777" w:rsidR="00C27DA6" w:rsidRDefault="00C27DA6" w:rsidP="00AE71AA">
      <w:pPr>
        <w:rPr>
          <w:sz w:val="24"/>
          <w:szCs w:val="24"/>
        </w:rPr>
      </w:pPr>
    </w:p>
    <w:p w14:paraId="2EA955FB" w14:textId="77777777" w:rsidR="00C27DA6" w:rsidRDefault="00C27DA6" w:rsidP="00AE71AA">
      <w:pPr>
        <w:rPr>
          <w:sz w:val="24"/>
          <w:szCs w:val="24"/>
        </w:rPr>
      </w:pPr>
    </w:p>
    <w:p w14:paraId="31543A94" w14:textId="77777777" w:rsidR="00C27DA6" w:rsidRDefault="00C27DA6" w:rsidP="00AE71AA">
      <w:pPr>
        <w:rPr>
          <w:sz w:val="24"/>
          <w:szCs w:val="24"/>
        </w:rPr>
      </w:pPr>
    </w:p>
    <w:p w14:paraId="075802AE" w14:textId="77777777" w:rsidR="00C27DA6" w:rsidRDefault="00C27DA6" w:rsidP="00AE71AA">
      <w:pPr>
        <w:rPr>
          <w:sz w:val="24"/>
          <w:szCs w:val="24"/>
        </w:rPr>
      </w:pPr>
    </w:p>
    <w:p w14:paraId="4F10989E" w14:textId="3C6FF595" w:rsidR="00C27DA6" w:rsidRPr="00AE71AA" w:rsidRDefault="00C27DA6" w:rsidP="00C27DA6">
      <w:pPr>
        <w:rPr>
          <w:rFonts w:ascii="Arial" w:hAnsi="Arial" w:cs="Arial"/>
          <w:b/>
          <w:sz w:val="24"/>
          <w:szCs w:val="24"/>
        </w:rPr>
      </w:pPr>
      <w:r>
        <w:rPr>
          <w:rFonts w:ascii="Arial" w:hAnsi="Arial" w:cs="Arial"/>
          <w:b/>
          <w:sz w:val="24"/>
          <w:szCs w:val="24"/>
        </w:rPr>
        <w:lastRenderedPageBreak/>
        <w:t>Dla Części 2</w:t>
      </w:r>
      <w:r w:rsidRPr="00AE71AA">
        <w:rPr>
          <w:rFonts w:ascii="Arial" w:hAnsi="Arial" w:cs="Arial"/>
          <w:b/>
          <w:sz w:val="24"/>
          <w:szCs w:val="24"/>
        </w:rPr>
        <w:t xml:space="preserve"> przedmiotu zamówienia </w:t>
      </w:r>
      <w:r>
        <w:rPr>
          <w:rFonts w:ascii="Arial" w:hAnsi="Arial" w:cs="Arial"/>
          <w:b/>
          <w:sz w:val="24"/>
          <w:szCs w:val="24"/>
        </w:rPr>
        <w:t>:</w:t>
      </w:r>
    </w:p>
    <w:p w14:paraId="4ABBB87E" w14:textId="77777777" w:rsidR="00C27DA6" w:rsidRDefault="00C27DA6" w:rsidP="00C27DA6">
      <w:pPr>
        <w:rPr>
          <w:sz w:val="24"/>
          <w:szCs w:val="24"/>
        </w:rPr>
      </w:pPr>
    </w:p>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8"/>
        <w:gridCol w:w="3057"/>
        <w:gridCol w:w="1260"/>
        <w:gridCol w:w="1077"/>
        <w:gridCol w:w="1263"/>
        <w:gridCol w:w="1443"/>
        <w:gridCol w:w="1260"/>
      </w:tblGrid>
      <w:tr w:rsidR="00C27DA6" w:rsidRPr="00C27DA6" w14:paraId="4D54497F" w14:textId="77777777" w:rsidTr="000E3D5E">
        <w:tc>
          <w:tcPr>
            <w:tcW w:w="532" w:type="dxa"/>
          </w:tcPr>
          <w:p w14:paraId="1EA1A479" w14:textId="77777777" w:rsidR="00C27DA6" w:rsidRPr="00AE71AA" w:rsidRDefault="00C27DA6" w:rsidP="0053626E">
            <w:pPr>
              <w:spacing w:line="240" w:lineRule="atLeast"/>
              <w:jc w:val="center"/>
              <w:rPr>
                <w:rFonts w:ascii="Arial" w:hAnsi="Arial" w:cs="Arial"/>
                <w:b/>
              </w:rPr>
            </w:pPr>
          </w:p>
          <w:p w14:paraId="3A2F829C" w14:textId="77777777" w:rsidR="00C27DA6" w:rsidRPr="00C27DA6" w:rsidRDefault="00C27DA6" w:rsidP="0053626E">
            <w:pPr>
              <w:spacing w:line="240" w:lineRule="atLeast"/>
              <w:jc w:val="center"/>
              <w:rPr>
                <w:sz w:val="24"/>
                <w:szCs w:val="24"/>
              </w:rPr>
            </w:pPr>
            <w:r w:rsidRPr="00AE71AA">
              <w:rPr>
                <w:rFonts w:ascii="Arial" w:hAnsi="Arial" w:cs="Arial"/>
                <w:b/>
              </w:rPr>
              <w:t>Lp.</w:t>
            </w:r>
          </w:p>
        </w:tc>
        <w:tc>
          <w:tcPr>
            <w:tcW w:w="3065" w:type="dxa"/>
            <w:gridSpan w:val="2"/>
            <w:shd w:val="clear" w:color="auto" w:fill="auto"/>
          </w:tcPr>
          <w:p w14:paraId="4BB26D8B" w14:textId="77777777" w:rsidR="00C27DA6" w:rsidRPr="00AE71AA" w:rsidRDefault="00C27DA6" w:rsidP="0053626E">
            <w:pPr>
              <w:spacing w:line="240" w:lineRule="atLeast"/>
              <w:jc w:val="center"/>
              <w:rPr>
                <w:rFonts w:ascii="Arial" w:hAnsi="Arial" w:cs="Arial"/>
                <w:b/>
              </w:rPr>
            </w:pPr>
          </w:p>
          <w:p w14:paraId="04992F18" w14:textId="77777777" w:rsidR="00C27DA6" w:rsidRDefault="00C27DA6" w:rsidP="0053626E">
            <w:pPr>
              <w:spacing w:line="240" w:lineRule="atLeast"/>
              <w:jc w:val="center"/>
              <w:rPr>
                <w:rFonts w:ascii="Arial" w:hAnsi="Arial" w:cs="Arial"/>
                <w:b/>
                <w:sz w:val="22"/>
                <w:szCs w:val="22"/>
              </w:rPr>
            </w:pPr>
            <w:r w:rsidRPr="00C27DA6">
              <w:rPr>
                <w:rFonts w:ascii="Arial" w:hAnsi="Arial" w:cs="Arial"/>
                <w:b/>
                <w:sz w:val="22"/>
                <w:szCs w:val="22"/>
              </w:rPr>
              <w:t>Część 2 - wykonanie wiosennej obsady kwietników na terenie Parku im. Stefana Żeromskiego</w:t>
            </w:r>
          </w:p>
          <w:p w14:paraId="1721434B" w14:textId="2303F306" w:rsidR="00C27DA6" w:rsidRPr="00C27DA6" w:rsidRDefault="00C27DA6" w:rsidP="0053626E">
            <w:pPr>
              <w:spacing w:line="240" w:lineRule="atLeast"/>
              <w:jc w:val="center"/>
              <w:rPr>
                <w:rFonts w:ascii="Arial" w:hAnsi="Arial" w:cs="Arial"/>
                <w:b/>
                <w:sz w:val="22"/>
                <w:szCs w:val="22"/>
              </w:rPr>
            </w:pPr>
            <w:r w:rsidRPr="00C27DA6">
              <w:rPr>
                <w:rFonts w:ascii="Arial" w:hAnsi="Arial" w:cs="Arial"/>
                <w:b/>
                <w:sz w:val="22"/>
                <w:szCs w:val="22"/>
              </w:rPr>
              <w:t xml:space="preserve"> (sektor II i VII)</w:t>
            </w:r>
          </w:p>
        </w:tc>
        <w:tc>
          <w:tcPr>
            <w:tcW w:w="1260" w:type="dxa"/>
            <w:shd w:val="clear" w:color="auto" w:fill="auto"/>
          </w:tcPr>
          <w:p w14:paraId="721F46E5" w14:textId="77777777" w:rsidR="00C27DA6" w:rsidRPr="00AE71AA" w:rsidRDefault="00C27DA6" w:rsidP="0053626E">
            <w:pPr>
              <w:jc w:val="center"/>
              <w:rPr>
                <w:rFonts w:ascii="Arial" w:hAnsi="Arial" w:cs="Arial"/>
                <w:b/>
              </w:rPr>
            </w:pPr>
          </w:p>
          <w:p w14:paraId="34EFB74D" w14:textId="77777777" w:rsidR="00C27DA6" w:rsidRPr="00AE71AA" w:rsidRDefault="00C27DA6" w:rsidP="0053626E">
            <w:pPr>
              <w:jc w:val="center"/>
              <w:rPr>
                <w:rFonts w:ascii="Arial" w:hAnsi="Arial" w:cs="Arial"/>
                <w:b/>
                <w:sz w:val="18"/>
                <w:szCs w:val="18"/>
              </w:rPr>
            </w:pPr>
            <w:r w:rsidRPr="00AE71AA">
              <w:rPr>
                <w:rFonts w:ascii="Arial" w:hAnsi="Arial" w:cs="Arial"/>
                <w:b/>
                <w:sz w:val="18"/>
                <w:szCs w:val="18"/>
              </w:rPr>
              <w:t xml:space="preserve">wartość jednostkowa ryczałtowa </w:t>
            </w:r>
          </w:p>
          <w:p w14:paraId="6B57E567" w14:textId="77777777" w:rsidR="00C27DA6" w:rsidRPr="00C27DA6" w:rsidRDefault="00C27DA6" w:rsidP="0053626E">
            <w:pPr>
              <w:jc w:val="center"/>
              <w:rPr>
                <w:sz w:val="24"/>
                <w:szCs w:val="24"/>
              </w:rPr>
            </w:pPr>
            <w:r w:rsidRPr="00AE71AA">
              <w:rPr>
                <w:rFonts w:ascii="Arial" w:hAnsi="Arial" w:cs="Arial"/>
                <w:b/>
                <w:sz w:val="18"/>
                <w:szCs w:val="18"/>
              </w:rPr>
              <w:t>netto</w:t>
            </w:r>
          </w:p>
        </w:tc>
        <w:tc>
          <w:tcPr>
            <w:tcW w:w="1077" w:type="dxa"/>
          </w:tcPr>
          <w:p w14:paraId="260897DB" w14:textId="77777777" w:rsidR="00C27DA6" w:rsidRPr="00AE71AA" w:rsidRDefault="00C27DA6" w:rsidP="0053626E">
            <w:pPr>
              <w:jc w:val="center"/>
              <w:rPr>
                <w:rFonts w:ascii="Arial" w:hAnsi="Arial" w:cs="Arial"/>
                <w:b/>
              </w:rPr>
            </w:pPr>
          </w:p>
          <w:p w14:paraId="32B674B7" w14:textId="77777777" w:rsidR="00C27DA6" w:rsidRPr="00C27DA6" w:rsidRDefault="00C27DA6" w:rsidP="0053626E">
            <w:pPr>
              <w:spacing w:line="240" w:lineRule="atLeast"/>
              <w:jc w:val="center"/>
              <w:rPr>
                <w:sz w:val="22"/>
                <w:szCs w:val="22"/>
              </w:rPr>
            </w:pPr>
            <w:r w:rsidRPr="00AE71AA">
              <w:rPr>
                <w:rFonts w:ascii="Arial" w:hAnsi="Arial" w:cs="Arial"/>
                <w:b/>
              </w:rPr>
              <w:t>VAT</w:t>
            </w:r>
          </w:p>
        </w:tc>
        <w:tc>
          <w:tcPr>
            <w:tcW w:w="1263" w:type="dxa"/>
          </w:tcPr>
          <w:p w14:paraId="1CA86740" w14:textId="77777777" w:rsidR="00C27DA6" w:rsidRPr="00AE71AA" w:rsidRDefault="00C27DA6" w:rsidP="0053626E">
            <w:pPr>
              <w:jc w:val="center"/>
              <w:rPr>
                <w:rFonts w:ascii="Arial" w:hAnsi="Arial" w:cs="Arial"/>
                <w:b/>
              </w:rPr>
            </w:pPr>
          </w:p>
          <w:p w14:paraId="038DC2C4" w14:textId="77777777" w:rsidR="00C27DA6" w:rsidRPr="00C27DA6" w:rsidRDefault="00C27DA6" w:rsidP="0053626E">
            <w:pPr>
              <w:spacing w:line="240" w:lineRule="atLeast"/>
              <w:jc w:val="center"/>
            </w:pPr>
            <w:r w:rsidRPr="00AE71AA">
              <w:rPr>
                <w:rFonts w:ascii="Arial" w:hAnsi="Arial" w:cs="Arial"/>
                <w:b/>
                <w:sz w:val="18"/>
                <w:szCs w:val="18"/>
              </w:rPr>
              <w:t>Cena jednostkowa ryczałtowa brutto</w:t>
            </w:r>
          </w:p>
        </w:tc>
        <w:tc>
          <w:tcPr>
            <w:tcW w:w="1443" w:type="dxa"/>
          </w:tcPr>
          <w:p w14:paraId="70759BBD" w14:textId="77777777" w:rsidR="00C27DA6" w:rsidRPr="00AE71AA" w:rsidRDefault="00C27DA6" w:rsidP="0053626E">
            <w:pPr>
              <w:spacing w:line="240" w:lineRule="atLeast"/>
              <w:jc w:val="center"/>
              <w:rPr>
                <w:rFonts w:ascii="Arial" w:hAnsi="Arial" w:cs="Arial"/>
                <w:b/>
              </w:rPr>
            </w:pPr>
          </w:p>
          <w:p w14:paraId="6AE486E3" w14:textId="77777777" w:rsidR="00C27DA6" w:rsidRPr="00AE71AA" w:rsidRDefault="00C27DA6" w:rsidP="0053626E">
            <w:pPr>
              <w:spacing w:line="240" w:lineRule="atLeast"/>
              <w:jc w:val="center"/>
              <w:rPr>
                <w:rFonts w:ascii="Arial" w:hAnsi="Arial" w:cs="Arial"/>
                <w:b/>
              </w:rPr>
            </w:pPr>
            <w:r w:rsidRPr="00AE71AA">
              <w:rPr>
                <w:rFonts w:ascii="Arial" w:hAnsi="Arial" w:cs="Arial"/>
                <w:b/>
              </w:rPr>
              <w:t>zakres ilościowy</w:t>
            </w:r>
          </w:p>
          <w:p w14:paraId="5C179B96" w14:textId="77777777" w:rsidR="00C27DA6" w:rsidRPr="00C27DA6" w:rsidRDefault="00C27DA6" w:rsidP="0053626E">
            <w:pPr>
              <w:jc w:val="center"/>
              <w:rPr>
                <w:b/>
                <w:sz w:val="22"/>
                <w:szCs w:val="22"/>
              </w:rPr>
            </w:pPr>
          </w:p>
        </w:tc>
        <w:tc>
          <w:tcPr>
            <w:tcW w:w="1260" w:type="dxa"/>
          </w:tcPr>
          <w:p w14:paraId="10B8C3B4" w14:textId="77777777" w:rsidR="00C27DA6" w:rsidRPr="00AD52F8" w:rsidRDefault="00C27DA6" w:rsidP="0053626E">
            <w:pPr>
              <w:jc w:val="center"/>
              <w:rPr>
                <w:rFonts w:ascii="Arial" w:hAnsi="Arial" w:cs="Arial"/>
                <w:b/>
                <w:sz w:val="18"/>
                <w:szCs w:val="18"/>
              </w:rPr>
            </w:pPr>
            <w:r w:rsidRPr="00AD52F8">
              <w:rPr>
                <w:rFonts w:ascii="Arial" w:hAnsi="Arial" w:cs="Arial"/>
                <w:b/>
                <w:sz w:val="18"/>
                <w:szCs w:val="18"/>
              </w:rPr>
              <w:t>cena brutto</w:t>
            </w:r>
          </w:p>
          <w:p w14:paraId="1B388DAF" w14:textId="77777777" w:rsidR="00C27DA6" w:rsidRPr="00AD52F8" w:rsidRDefault="00C27DA6" w:rsidP="0053626E">
            <w:pPr>
              <w:jc w:val="center"/>
              <w:rPr>
                <w:rFonts w:ascii="Arial" w:hAnsi="Arial" w:cs="Arial"/>
                <w:b/>
                <w:sz w:val="18"/>
                <w:szCs w:val="18"/>
              </w:rPr>
            </w:pPr>
            <w:r w:rsidRPr="00AD52F8">
              <w:rPr>
                <w:rFonts w:ascii="Arial" w:hAnsi="Arial" w:cs="Arial"/>
                <w:b/>
                <w:sz w:val="18"/>
                <w:szCs w:val="18"/>
              </w:rPr>
              <w:t>za wykonanie danego elementu</w:t>
            </w:r>
          </w:p>
          <w:p w14:paraId="63A03C60" w14:textId="77777777" w:rsidR="00C27DA6" w:rsidRPr="00AD52F8" w:rsidRDefault="00C27DA6" w:rsidP="0053626E">
            <w:pPr>
              <w:jc w:val="center"/>
              <w:rPr>
                <w:rFonts w:ascii="Arial" w:hAnsi="Arial" w:cs="Arial"/>
                <w:b/>
                <w:sz w:val="18"/>
                <w:szCs w:val="18"/>
              </w:rPr>
            </w:pPr>
            <w:r w:rsidRPr="00AD52F8">
              <w:rPr>
                <w:rFonts w:ascii="Arial" w:hAnsi="Arial" w:cs="Arial"/>
                <w:b/>
                <w:sz w:val="18"/>
                <w:szCs w:val="18"/>
              </w:rPr>
              <w:t>przedmiotu zamówienia</w:t>
            </w:r>
          </w:p>
          <w:p w14:paraId="15392BDC" w14:textId="77777777" w:rsidR="00C27DA6" w:rsidRPr="00C27DA6" w:rsidRDefault="00C27DA6" w:rsidP="0053626E">
            <w:pPr>
              <w:spacing w:line="240" w:lineRule="atLeast"/>
              <w:jc w:val="center"/>
            </w:pPr>
            <w:r w:rsidRPr="00AE71AA">
              <w:rPr>
                <w:rFonts w:ascii="Arial" w:hAnsi="Arial" w:cs="Arial"/>
                <w:b/>
              </w:rPr>
              <w:t>(5 x 6)</w:t>
            </w:r>
          </w:p>
        </w:tc>
      </w:tr>
      <w:tr w:rsidR="00C27DA6" w:rsidRPr="00C27DA6" w14:paraId="1E7E8CA7" w14:textId="77777777" w:rsidTr="000E3D5E">
        <w:tc>
          <w:tcPr>
            <w:tcW w:w="532" w:type="dxa"/>
          </w:tcPr>
          <w:p w14:paraId="35947E48" w14:textId="77777777" w:rsidR="00C27DA6" w:rsidRPr="00C27DA6" w:rsidRDefault="00C27DA6" w:rsidP="0053626E">
            <w:pPr>
              <w:spacing w:line="240" w:lineRule="atLeast"/>
              <w:jc w:val="center"/>
              <w:rPr>
                <w:sz w:val="16"/>
                <w:szCs w:val="24"/>
              </w:rPr>
            </w:pPr>
            <w:r w:rsidRPr="00AE71AA">
              <w:rPr>
                <w:rFonts w:ascii="Arial" w:hAnsi="Arial" w:cs="Arial"/>
              </w:rPr>
              <w:t>1.</w:t>
            </w:r>
          </w:p>
        </w:tc>
        <w:tc>
          <w:tcPr>
            <w:tcW w:w="3065" w:type="dxa"/>
            <w:gridSpan w:val="2"/>
            <w:shd w:val="clear" w:color="auto" w:fill="auto"/>
          </w:tcPr>
          <w:p w14:paraId="1CBD4E46" w14:textId="77777777" w:rsidR="00C27DA6" w:rsidRPr="00C27DA6" w:rsidRDefault="00C27DA6" w:rsidP="0053626E">
            <w:pPr>
              <w:spacing w:line="240" w:lineRule="atLeast"/>
              <w:jc w:val="center"/>
              <w:rPr>
                <w:sz w:val="16"/>
                <w:szCs w:val="24"/>
              </w:rPr>
            </w:pPr>
            <w:r w:rsidRPr="00AE71AA">
              <w:rPr>
                <w:rFonts w:ascii="Arial" w:hAnsi="Arial" w:cs="Arial"/>
              </w:rPr>
              <w:t>2.</w:t>
            </w:r>
          </w:p>
        </w:tc>
        <w:tc>
          <w:tcPr>
            <w:tcW w:w="1260" w:type="dxa"/>
            <w:shd w:val="clear" w:color="auto" w:fill="auto"/>
          </w:tcPr>
          <w:p w14:paraId="25709D29" w14:textId="77777777" w:rsidR="00C27DA6" w:rsidRPr="00C27DA6" w:rsidRDefault="00C27DA6" w:rsidP="0053626E">
            <w:pPr>
              <w:spacing w:line="240" w:lineRule="atLeast"/>
              <w:jc w:val="center"/>
              <w:rPr>
                <w:sz w:val="16"/>
                <w:szCs w:val="24"/>
              </w:rPr>
            </w:pPr>
            <w:r w:rsidRPr="00AE71AA">
              <w:rPr>
                <w:rFonts w:ascii="Arial" w:hAnsi="Arial" w:cs="Arial"/>
              </w:rPr>
              <w:t>3.</w:t>
            </w:r>
          </w:p>
        </w:tc>
        <w:tc>
          <w:tcPr>
            <w:tcW w:w="1077" w:type="dxa"/>
          </w:tcPr>
          <w:p w14:paraId="6C49FD8A" w14:textId="77777777" w:rsidR="00C27DA6" w:rsidRPr="00C27DA6" w:rsidRDefault="00C27DA6" w:rsidP="0053626E">
            <w:pPr>
              <w:spacing w:line="240" w:lineRule="atLeast"/>
              <w:jc w:val="center"/>
              <w:rPr>
                <w:sz w:val="16"/>
                <w:szCs w:val="24"/>
              </w:rPr>
            </w:pPr>
            <w:r w:rsidRPr="00AE71AA">
              <w:rPr>
                <w:rFonts w:ascii="Arial" w:hAnsi="Arial" w:cs="Arial"/>
              </w:rPr>
              <w:t>4.</w:t>
            </w:r>
          </w:p>
        </w:tc>
        <w:tc>
          <w:tcPr>
            <w:tcW w:w="1263" w:type="dxa"/>
          </w:tcPr>
          <w:p w14:paraId="6D909A8E" w14:textId="77777777" w:rsidR="00C27DA6" w:rsidRPr="00C27DA6" w:rsidRDefault="00C27DA6" w:rsidP="0053626E">
            <w:pPr>
              <w:spacing w:line="240" w:lineRule="atLeast"/>
              <w:jc w:val="center"/>
              <w:rPr>
                <w:sz w:val="16"/>
                <w:szCs w:val="24"/>
              </w:rPr>
            </w:pPr>
            <w:r w:rsidRPr="00AE71AA">
              <w:rPr>
                <w:rFonts w:ascii="Arial" w:hAnsi="Arial" w:cs="Arial"/>
              </w:rPr>
              <w:t>5.</w:t>
            </w:r>
          </w:p>
        </w:tc>
        <w:tc>
          <w:tcPr>
            <w:tcW w:w="1443" w:type="dxa"/>
          </w:tcPr>
          <w:p w14:paraId="5F862A80" w14:textId="77777777" w:rsidR="00C27DA6" w:rsidRPr="00C27DA6" w:rsidRDefault="00C27DA6" w:rsidP="0053626E">
            <w:pPr>
              <w:spacing w:line="240" w:lineRule="atLeast"/>
              <w:jc w:val="center"/>
              <w:rPr>
                <w:sz w:val="16"/>
                <w:szCs w:val="24"/>
              </w:rPr>
            </w:pPr>
            <w:r w:rsidRPr="00AE71AA">
              <w:rPr>
                <w:rFonts w:ascii="Arial" w:hAnsi="Arial" w:cs="Arial"/>
              </w:rPr>
              <w:t>6.</w:t>
            </w:r>
          </w:p>
        </w:tc>
        <w:tc>
          <w:tcPr>
            <w:tcW w:w="1260" w:type="dxa"/>
          </w:tcPr>
          <w:p w14:paraId="39196683" w14:textId="77777777" w:rsidR="00C27DA6" w:rsidRPr="00C27DA6" w:rsidRDefault="00C27DA6" w:rsidP="0053626E">
            <w:pPr>
              <w:spacing w:line="240" w:lineRule="atLeast"/>
              <w:jc w:val="center"/>
              <w:rPr>
                <w:sz w:val="16"/>
                <w:szCs w:val="24"/>
              </w:rPr>
            </w:pPr>
            <w:r w:rsidRPr="00AE71AA">
              <w:rPr>
                <w:rFonts w:ascii="Arial" w:hAnsi="Arial" w:cs="Arial"/>
              </w:rPr>
              <w:t>7.</w:t>
            </w:r>
          </w:p>
        </w:tc>
      </w:tr>
      <w:tr w:rsidR="00C27DA6" w:rsidRPr="00C27DA6" w14:paraId="4E6ADCD3" w14:textId="77777777" w:rsidTr="0053626E">
        <w:trPr>
          <w:trHeight w:val="383"/>
        </w:trPr>
        <w:tc>
          <w:tcPr>
            <w:tcW w:w="9900" w:type="dxa"/>
            <w:gridSpan w:val="8"/>
          </w:tcPr>
          <w:p w14:paraId="2B5D0195" w14:textId="77777777" w:rsidR="00C27DA6" w:rsidRDefault="00C27DA6" w:rsidP="00C27DA6">
            <w:pPr>
              <w:jc w:val="both"/>
              <w:rPr>
                <w:rFonts w:ascii="Arial" w:hAnsi="Arial" w:cs="Arial"/>
                <w:b/>
                <w:sz w:val="22"/>
                <w:szCs w:val="22"/>
              </w:rPr>
            </w:pPr>
          </w:p>
          <w:p w14:paraId="28EAAFE6" w14:textId="36D3DA6B" w:rsidR="00C27DA6" w:rsidRPr="00C27DA6" w:rsidRDefault="00C27DA6" w:rsidP="00C27DA6">
            <w:pPr>
              <w:jc w:val="both"/>
              <w:rPr>
                <w:rFonts w:ascii="Arial" w:hAnsi="Arial" w:cs="Arial"/>
                <w:b/>
                <w:sz w:val="22"/>
                <w:szCs w:val="22"/>
              </w:rPr>
            </w:pPr>
            <w:r>
              <w:rPr>
                <w:rFonts w:ascii="Arial" w:hAnsi="Arial" w:cs="Arial"/>
                <w:b/>
                <w:sz w:val="22"/>
                <w:szCs w:val="22"/>
              </w:rPr>
              <w:t xml:space="preserve">Etap </w:t>
            </w:r>
            <w:r w:rsidRPr="00AE71AA">
              <w:rPr>
                <w:rFonts w:ascii="Arial" w:hAnsi="Arial" w:cs="Arial"/>
                <w:b/>
                <w:sz w:val="22"/>
                <w:szCs w:val="22"/>
              </w:rPr>
              <w:t>1</w:t>
            </w:r>
            <w:r>
              <w:rPr>
                <w:rFonts w:ascii="Arial" w:hAnsi="Arial" w:cs="Arial"/>
                <w:b/>
                <w:sz w:val="22"/>
                <w:szCs w:val="22"/>
              </w:rPr>
              <w:t xml:space="preserve">  w </w:t>
            </w:r>
            <w:r w:rsidRPr="00AE71AA">
              <w:rPr>
                <w:rFonts w:ascii="Arial" w:hAnsi="Arial" w:cs="Arial"/>
                <w:b/>
              </w:rPr>
              <w:t>sektor</w:t>
            </w:r>
            <w:r>
              <w:rPr>
                <w:rFonts w:ascii="Arial" w:hAnsi="Arial" w:cs="Arial"/>
                <w:b/>
              </w:rPr>
              <w:t>ze</w:t>
            </w:r>
            <w:r w:rsidRPr="00AE71AA">
              <w:rPr>
                <w:rFonts w:ascii="Arial" w:hAnsi="Arial" w:cs="Arial"/>
                <w:b/>
              </w:rPr>
              <w:t xml:space="preserve"> VII</w:t>
            </w:r>
            <w:r>
              <w:rPr>
                <w:rFonts w:ascii="Arial" w:hAnsi="Arial" w:cs="Arial"/>
                <w:b/>
              </w:rPr>
              <w:t xml:space="preserve"> </w:t>
            </w:r>
            <w:r w:rsidRPr="00C27DA6">
              <w:rPr>
                <w:rFonts w:ascii="Arial" w:hAnsi="Arial" w:cs="Arial"/>
                <w:b/>
              </w:rPr>
              <w:t>Parku im. Stefana Żeromskiego</w:t>
            </w:r>
          </w:p>
        </w:tc>
      </w:tr>
      <w:tr w:rsidR="00C27DA6" w:rsidRPr="00C27DA6" w14:paraId="23C1DC0C" w14:textId="77777777" w:rsidTr="000E3D5E">
        <w:trPr>
          <w:trHeight w:val="383"/>
        </w:trPr>
        <w:tc>
          <w:tcPr>
            <w:tcW w:w="532" w:type="dxa"/>
            <w:vMerge w:val="restart"/>
          </w:tcPr>
          <w:p w14:paraId="77E6AD12" w14:textId="77777777" w:rsidR="00C27DA6" w:rsidRPr="00C27DA6" w:rsidRDefault="00C27DA6" w:rsidP="0053626E">
            <w:pPr>
              <w:spacing w:line="240" w:lineRule="atLeast"/>
              <w:jc w:val="center"/>
              <w:rPr>
                <w:rFonts w:ascii="Arial" w:hAnsi="Arial" w:cs="Arial"/>
                <w:sz w:val="22"/>
                <w:szCs w:val="22"/>
              </w:rPr>
            </w:pPr>
          </w:p>
          <w:p w14:paraId="678A738A" w14:textId="169FC335" w:rsidR="00C27DA6" w:rsidRPr="00C27DA6" w:rsidRDefault="003702B8" w:rsidP="0053626E">
            <w:pPr>
              <w:spacing w:line="240" w:lineRule="atLeast"/>
              <w:jc w:val="center"/>
              <w:rPr>
                <w:rFonts w:ascii="Arial" w:hAnsi="Arial" w:cs="Arial"/>
                <w:sz w:val="22"/>
                <w:szCs w:val="22"/>
              </w:rPr>
            </w:pPr>
            <w:r>
              <w:rPr>
                <w:rFonts w:ascii="Arial" w:hAnsi="Arial" w:cs="Arial"/>
                <w:sz w:val="22"/>
                <w:szCs w:val="22"/>
              </w:rPr>
              <w:t>6</w:t>
            </w:r>
            <w:r w:rsidR="00C27DA6" w:rsidRPr="00C27DA6">
              <w:rPr>
                <w:rFonts w:ascii="Arial" w:hAnsi="Arial" w:cs="Arial"/>
                <w:sz w:val="22"/>
                <w:szCs w:val="22"/>
              </w:rPr>
              <w:t>.</w:t>
            </w:r>
          </w:p>
          <w:p w14:paraId="457F5378" w14:textId="77777777" w:rsidR="00C27DA6" w:rsidRPr="00C27DA6" w:rsidRDefault="00C27DA6" w:rsidP="0053626E">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3065" w:type="dxa"/>
            <w:gridSpan w:val="2"/>
            <w:vMerge w:val="restart"/>
          </w:tcPr>
          <w:p w14:paraId="40B1F05F" w14:textId="77777777" w:rsidR="00C27DA6" w:rsidRPr="00C27DA6" w:rsidRDefault="00C27DA6" w:rsidP="0053626E">
            <w:pPr>
              <w:rPr>
                <w:rFonts w:ascii="Arial" w:hAnsi="Arial" w:cs="Arial"/>
                <w:sz w:val="22"/>
                <w:szCs w:val="22"/>
              </w:rPr>
            </w:pPr>
          </w:p>
          <w:p w14:paraId="055F34D2" w14:textId="77777777" w:rsidR="00C27DA6" w:rsidRPr="00C27DA6" w:rsidRDefault="00C27DA6" w:rsidP="0053626E">
            <w:pPr>
              <w:rPr>
                <w:rFonts w:ascii="Arial" w:hAnsi="Arial" w:cs="Arial"/>
                <w:b/>
                <w:sz w:val="22"/>
                <w:szCs w:val="22"/>
              </w:rPr>
            </w:pPr>
            <w:r w:rsidRPr="00C27DA6">
              <w:rPr>
                <w:rFonts w:ascii="Arial" w:hAnsi="Arial" w:cs="Arial"/>
                <w:b/>
                <w:sz w:val="22"/>
                <w:szCs w:val="22"/>
              </w:rPr>
              <w:t>Element 1</w:t>
            </w:r>
          </w:p>
          <w:p w14:paraId="307A1AA1" w14:textId="77777777" w:rsidR="00C27DA6" w:rsidRPr="00C27DA6" w:rsidRDefault="00C27DA6" w:rsidP="0053626E">
            <w:pPr>
              <w:rPr>
                <w:rFonts w:ascii="Arial" w:hAnsi="Arial" w:cs="Arial"/>
                <w:sz w:val="22"/>
                <w:szCs w:val="22"/>
              </w:rPr>
            </w:pPr>
            <w:r w:rsidRPr="00C27DA6">
              <w:rPr>
                <w:rFonts w:ascii="Arial" w:hAnsi="Arial" w:cs="Arial"/>
                <w:sz w:val="22"/>
                <w:szCs w:val="22"/>
              </w:rPr>
              <w:t xml:space="preserve">Wykonanie </w:t>
            </w:r>
            <w:proofErr w:type="spellStart"/>
            <w:r w:rsidRPr="00C27DA6">
              <w:rPr>
                <w:rFonts w:ascii="Arial" w:hAnsi="Arial" w:cs="Arial"/>
                <w:sz w:val="22"/>
                <w:szCs w:val="22"/>
              </w:rPr>
              <w:t>nasadzeń</w:t>
            </w:r>
            <w:proofErr w:type="spellEnd"/>
            <w:r w:rsidRPr="00C27DA6">
              <w:rPr>
                <w:rFonts w:ascii="Arial" w:hAnsi="Arial" w:cs="Arial"/>
                <w:sz w:val="22"/>
                <w:szCs w:val="22"/>
              </w:rPr>
              <w:t xml:space="preserve"> roślin cebulowych na rabatach</w:t>
            </w:r>
          </w:p>
          <w:p w14:paraId="575C711F" w14:textId="77777777" w:rsidR="00C27DA6" w:rsidRPr="00C27DA6" w:rsidRDefault="00C27DA6" w:rsidP="0053626E">
            <w:pPr>
              <w:rPr>
                <w:rFonts w:ascii="Arial" w:hAnsi="Arial" w:cs="Arial"/>
                <w:sz w:val="22"/>
                <w:szCs w:val="22"/>
              </w:rPr>
            </w:pPr>
          </w:p>
        </w:tc>
        <w:tc>
          <w:tcPr>
            <w:tcW w:w="1260" w:type="dxa"/>
            <w:vMerge w:val="restart"/>
            <w:shd w:val="clear" w:color="auto" w:fill="auto"/>
          </w:tcPr>
          <w:p w14:paraId="106C9BEA" w14:textId="77777777" w:rsidR="00C27DA6" w:rsidRPr="00C27DA6" w:rsidRDefault="00C27DA6" w:rsidP="0053626E">
            <w:pPr>
              <w:jc w:val="center"/>
              <w:rPr>
                <w:rFonts w:ascii="Arial" w:hAnsi="Arial" w:cs="Arial"/>
                <w:sz w:val="22"/>
                <w:szCs w:val="22"/>
              </w:rPr>
            </w:pPr>
          </w:p>
          <w:p w14:paraId="31A617D5" w14:textId="77777777" w:rsidR="00C27DA6" w:rsidRPr="00C27DA6" w:rsidRDefault="00C27DA6" w:rsidP="0053626E">
            <w:pPr>
              <w:jc w:val="center"/>
              <w:rPr>
                <w:rFonts w:ascii="Arial" w:hAnsi="Arial" w:cs="Arial"/>
                <w:sz w:val="22"/>
                <w:szCs w:val="22"/>
              </w:rPr>
            </w:pPr>
          </w:p>
          <w:p w14:paraId="4BED0638" w14:textId="77777777" w:rsidR="00C27DA6" w:rsidRPr="00C27DA6" w:rsidRDefault="00C27DA6" w:rsidP="0053626E">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5F1462E4" w14:textId="77777777" w:rsidR="00C27DA6" w:rsidRPr="00C27DA6" w:rsidRDefault="00C27DA6" w:rsidP="0053626E">
            <w:pPr>
              <w:rPr>
                <w:rFonts w:ascii="Arial" w:hAnsi="Arial" w:cs="Arial"/>
                <w:sz w:val="22"/>
                <w:szCs w:val="22"/>
              </w:rPr>
            </w:pPr>
          </w:p>
          <w:p w14:paraId="53DFF2D9" w14:textId="77777777" w:rsidR="00C27DA6" w:rsidRDefault="00C27DA6" w:rsidP="0053626E">
            <w:pPr>
              <w:jc w:val="right"/>
              <w:rPr>
                <w:rFonts w:ascii="Arial" w:hAnsi="Arial" w:cs="Arial"/>
                <w:sz w:val="22"/>
                <w:szCs w:val="22"/>
              </w:rPr>
            </w:pPr>
          </w:p>
          <w:p w14:paraId="2C22A8C9" w14:textId="77777777" w:rsidR="00C27DA6" w:rsidRPr="00C27DA6" w:rsidRDefault="00C27DA6" w:rsidP="0053626E">
            <w:pPr>
              <w:jc w:val="right"/>
              <w:rPr>
                <w:rFonts w:ascii="Arial" w:hAnsi="Arial" w:cs="Arial"/>
                <w:sz w:val="22"/>
                <w:szCs w:val="22"/>
              </w:rPr>
            </w:pPr>
            <w:r w:rsidRPr="00C27DA6">
              <w:rPr>
                <w:rFonts w:ascii="Arial" w:hAnsi="Arial" w:cs="Arial"/>
                <w:sz w:val="22"/>
                <w:szCs w:val="22"/>
              </w:rPr>
              <w:t>%</w:t>
            </w:r>
          </w:p>
        </w:tc>
        <w:tc>
          <w:tcPr>
            <w:tcW w:w="1263" w:type="dxa"/>
            <w:vMerge w:val="restart"/>
          </w:tcPr>
          <w:p w14:paraId="48B1E655" w14:textId="77777777" w:rsidR="00C27DA6" w:rsidRPr="00C27DA6" w:rsidRDefault="00C27DA6" w:rsidP="0053626E">
            <w:pPr>
              <w:jc w:val="center"/>
              <w:rPr>
                <w:rFonts w:ascii="Arial" w:hAnsi="Arial" w:cs="Arial"/>
                <w:sz w:val="22"/>
                <w:szCs w:val="22"/>
              </w:rPr>
            </w:pPr>
          </w:p>
          <w:p w14:paraId="6BDE375F" w14:textId="77777777" w:rsidR="00C27DA6" w:rsidRPr="00C27DA6" w:rsidRDefault="00C27DA6" w:rsidP="0053626E">
            <w:pPr>
              <w:jc w:val="center"/>
              <w:rPr>
                <w:rFonts w:ascii="Arial" w:hAnsi="Arial" w:cs="Arial"/>
                <w:sz w:val="22"/>
                <w:szCs w:val="22"/>
              </w:rPr>
            </w:pPr>
          </w:p>
          <w:p w14:paraId="46FF3850" w14:textId="77777777" w:rsidR="00C27DA6" w:rsidRPr="00C27DA6" w:rsidRDefault="00C27DA6" w:rsidP="0053626E">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443" w:type="dxa"/>
            <w:vMerge w:val="restart"/>
          </w:tcPr>
          <w:p w14:paraId="48203831" w14:textId="77777777" w:rsidR="00C27DA6" w:rsidRPr="00C27DA6" w:rsidRDefault="00C27DA6" w:rsidP="0053626E">
            <w:pPr>
              <w:jc w:val="center"/>
              <w:rPr>
                <w:rFonts w:ascii="Arial" w:hAnsi="Arial" w:cs="Arial"/>
                <w:color w:val="FF0000"/>
                <w:sz w:val="22"/>
                <w:szCs w:val="22"/>
              </w:rPr>
            </w:pPr>
          </w:p>
          <w:p w14:paraId="1718958E" w14:textId="77777777" w:rsidR="00C27DA6" w:rsidRPr="00C27DA6" w:rsidRDefault="00C27DA6" w:rsidP="0053626E">
            <w:pPr>
              <w:jc w:val="center"/>
              <w:rPr>
                <w:rFonts w:ascii="Arial" w:hAnsi="Arial" w:cs="Arial"/>
                <w:color w:val="FF0000"/>
                <w:sz w:val="22"/>
                <w:szCs w:val="22"/>
              </w:rPr>
            </w:pPr>
          </w:p>
          <w:p w14:paraId="252E35B0" w14:textId="60D6F02E" w:rsidR="00C27DA6" w:rsidRPr="00C27DA6" w:rsidRDefault="000F6699" w:rsidP="0053626E">
            <w:pPr>
              <w:jc w:val="center"/>
              <w:rPr>
                <w:rFonts w:ascii="Arial" w:hAnsi="Arial" w:cs="Arial"/>
                <w:color w:val="FF0000"/>
                <w:sz w:val="22"/>
                <w:szCs w:val="22"/>
              </w:rPr>
            </w:pPr>
            <w:r>
              <w:rPr>
                <w:rFonts w:ascii="Arial" w:hAnsi="Arial" w:cs="Arial"/>
                <w:b/>
                <w:sz w:val="22"/>
                <w:szCs w:val="22"/>
              </w:rPr>
              <w:t>100</w:t>
            </w:r>
            <w:r w:rsidR="00C27DA6" w:rsidRPr="00C27DA6">
              <w:rPr>
                <w:rFonts w:ascii="Arial" w:hAnsi="Arial" w:cs="Arial"/>
                <w:b/>
                <w:sz w:val="22"/>
                <w:szCs w:val="22"/>
              </w:rPr>
              <w:t xml:space="preserve"> m</w:t>
            </w:r>
            <w:r w:rsidR="00C27DA6" w:rsidRPr="00C27DA6">
              <w:rPr>
                <w:rFonts w:ascii="Arial" w:hAnsi="Arial" w:cs="Arial"/>
                <w:b/>
                <w:sz w:val="22"/>
                <w:szCs w:val="22"/>
                <w:vertAlign w:val="superscript"/>
              </w:rPr>
              <w:t>2</w:t>
            </w:r>
          </w:p>
        </w:tc>
        <w:tc>
          <w:tcPr>
            <w:tcW w:w="1260" w:type="dxa"/>
            <w:vMerge w:val="restart"/>
          </w:tcPr>
          <w:p w14:paraId="78CE7740" w14:textId="77777777" w:rsidR="00C27DA6" w:rsidRPr="00C27DA6" w:rsidRDefault="00C27DA6" w:rsidP="0053626E">
            <w:pPr>
              <w:jc w:val="right"/>
              <w:rPr>
                <w:b/>
                <w:sz w:val="24"/>
                <w:szCs w:val="24"/>
              </w:rPr>
            </w:pPr>
          </w:p>
        </w:tc>
      </w:tr>
      <w:tr w:rsidR="00C27DA6" w:rsidRPr="00C27DA6" w14:paraId="43FD343E" w14:textId="77777777" w:rsidTr="000E3D5E">
        <w:trPr>
          <w:trHeight w:val="382"/>
        </w:trPr>
        <w:tc>
          <w:tcPr>
            <w:tcW w:w="532" w:type="dxa"/>
            <w:vMerge/>
          </w:tcPr>
          <w:p w14:paraId="5F236D55" w14:textId="77777777" w:rsidR="00C27DA6" w:rsidRPr="00C27DA6" w:rsidRDefault="00C27DA6" w:rsidP="0053626E">
            <w:pPr>
              <w:spacing w:line="240" w:lineRule="atLeast"/>
              <w:jc w:val="center"/>
              <w:rPr>
                <w:rFonts w:ascii="Arial" w:hAnsi="Arial" w:cs="Arial"/>
                <w:sz w:val="22"/>
                <w:szCs w:val="22"/>
              </w:rPr>
            </w:pPr>
          </w:p>
        </w:tc>
        <w:tc>
          <w:tcPr>
            <w:tcW w:w="3065" w:type="dxa"/>
            <w:gridSpan w:val="2"/>
            <w:vMerge/>
          </w:tcPr>
          <w:p w14:paraId="6D263FD3" w14:textId="77777777" w:rsidR="00C27DA6" w:rsidRPr="00C27DA6" w:rsidRDefault="00C27DA6" w:rsidP="0053626E">
            <w:pPr>
              <w:rPr>
                <w:rFonts w:ascii="Arial" w:hAnsi="Arial" w:cs="Arial"/>
                <w:sz w:val="22"/>
                <w:szCs w:val="22"/>
              </w:rPr>
            </w:pPr>
          </w:p>
        </w:tc>
        <w:tc>
          <w:tcPr>
            <w:tcW w:w="1260" w:type="dxa"/>
            <w:vMerge/>
          </w:tcPr>
          <w:p w14:paraId="6F6B7BB5" w14:textId="77777777" w:rsidR="00C27DA6" w:rsidRPr="00C27DA6" w:rsidRDefault="00C27DA6" w:rsidP="0053626E">
            <w:pPr>
              <w:jc w:val="center"/>
              <w:rPr>
                <w:rFonts w:ascii="Arial" w:hAnsi="Arial" w:cs="Arial"/>
                <w:sz w:val="22"/>
                <w:szCs w:val="22"/>
              </w:rPr>
            </w:pPr>
          </w:p>
        </w:tc>
        <w:tc>
          <w:tcPr>
            <w:tcW w:w="1077" w:type="dxa"/>
          </w:tcPr>
          <w:p w14:paraId="0975CAEA" w14:textId="77777777" w:rsidR="00C27DA6" w:rsidRPr="00C27DA6" w:rsidRDefault="00C27DA6" w:rsidP="0053626E">
            <w:pPr>
              <w:jc w:val="right"/>
              <w:rPr>
                <w:rFonts w:ascii="Arial" w:hAnsi="Arial" w:cs="Arial"/>
                <w:sz w:val="22"/>
                <w:szCs w:val="22"/>
              </w:rPr>
            </w:pPr>
          </w:p>
          <w:p w14:paraId="06F625BD" w14:textId="77777777" w:rsidR="00C27DA6" w:rsidRPr="00C27DA6" w:rsidRDefault="00C27DA6" w:rsidP="0053626E">
            <w:pPr>
              <w:jc w:val="right"/>
              <w:rPr>
                <w:rFonts w:ascii="Arial" w:hAnsi="Arial" w:cs="Arial"/>
                <w:sz w:val="22"/>
                <w:szCs w:val="22"/>
              </w:rPr>
            </w:pPr>
            <w:r w:rsidRPr="00C27DA6">
              <w:rPr>
                <w:rFonts w:ascii="Arial" w:hAnsi="Arial" w:cs="Arial"/>
                <w:sz w:val="22"/>
                <w:szCs w:val="22"/>
              </w:rPr>
              <w:t>zł</w:t>
            </w:r>
          </w:p>
        </w:tc>
        <w:tc>
          <w:tcPr>
            <w:tcW w:w="1263" w:type="dxa"/>
            <w:vMerge/>
          </w:tcPr>
          <w:p w14:paraId="2C127603" w14:textId="77777777" w:rsidR="00C27DA6" w:rsidRPr="00C27DA6" w:rsidRDefault="00C27DA6" w:rsidP="0053626E">
            <w:pPr>
              <w:jc w:val="center"/>
              <w:rPr>
                <w:rFonts w:ascii="Arial" w:hAnsi="Arial" w:cs="Arial"/>
                <w:color w:val="FF0000"/>
                <w:sz w:val="22"/>
                <w:szCs w:val="22"/>
              </w:rPr>
            </w:pPr>
          </w:p>
        </w:tc>
        <w:tc>
          <w:tcPr>
            <w:tcW w:w="1443" w:type="dxa"/>
            <w:vMerge/>
          </w:tcPr>
          <w:p w14:paraId="5B462D53" w14:textId="77777777" w:rsidR="00C27DA6" w:rsidRPr="00C27DA6" w:rsidRDefault="00C27DA6" w:rsidP="0053626E">
            <w:pPr>
              <w:jc w:val="center"/>
              <w:rPr>
                <w:rFonts w:ascii="Arial" w:hAnsi="Arial" w:cs="Arial"/>
                <w:color w:val="FF0000"/>
                <w:sz w:val="22"/>
                <w:szCs w:val="22"/>
              </w:rPr>
            </w:pPr>
          </w:p>
        </w:tc>
        <w:tc>
          <w:tcPr>
            <w:tcW w:w="1260" w:type="dxa"/>
            <w:vMerge/>
          </w:tcPr>
          <w:p w14:paraId="2E45B9FF" w14:textId="77777777" w:rsidR="00C27DA6" w:rsidRPr="00C27DA6" w:rsidRDefault="00C27DA6" w:rsidP="0053626E">
            <w:pPr>
              <w:jc w:val="right"/>
              <w:rPr>
                <w:sz w:val="24"/>
                <w:szCs w:val="24"/>
              </w:rPr>
            </w:pPr>
          </w:p>
        </w:tc>
      </w:tr>
      <w:tr w:rsidR="00C27DA6" w:rsidRPr="00C27DA6" w14:paraId="5637D484" w14:textId="77777777" w:rsidTr="000E3D5E">
        <w:trPr>
          <w:trHeight w:val="383"/>
        </w:trPr>
        <w:tc>
          <w:tcPr>
            <w:tcW w:w="532" w:type="dxa"/>
            <w:vMerge w:val="restart"/>
          </w:tcPr>
          <w:p w14:paraId="63CA08BC" w14:textId="77777777" w:rsidR="00C27DA6" w:rsidRPr="00C27DA6" w:rsidRDefault="00C27DA6" w:rsidP="0053626E">
            <w:pPr>
              <w:spacing w:line="240" w:lineRule="atLeast"/>
              <w:jc w:val="center"/>
              <w:rPr>
                <w:rFonts w:ascii="Arial" w:hAnsi="Arial" w:cs="Arial"/>
                <w:sz w:val="22"/>
                <w:szCs w:val="22"/>
              </w:rPr>
            </w:pPr>
          </w:p>
          <w:p w14:paraId="58BE08CF" w14:textId="35D77393" w:rsidR="00C27DA6" w:rsidRPr="00C27DA6" w:rsidRDefault="003702B8" w:rsidP="0053626E">
            <w:pPr>
              <w:spacing w:line="240" w:lineRule="atLeast"/>
              <w:jc w:val="center"/>
              <w:rPr>
                <w:rFonts w:ascii="Arial" w:hAnsi="Arial" w:cs="Arial"/>
                <w:sz w:val="22"/>
                <w:szCs w:val="22"/>
              </w:rPr>
            </w:pPr>
            <w:r>
              <w:rPr>
                <w:rFonts w:ascii="Arial" w:hAnsi="Arial" w:cs="Arial"/>
                <w:sz w:val="22"/>
                <w:szCs w:val="22"/>
              </w:rPr>
              <w:t>7</w:t>
            </w:r>
            <w:r w:rsidR="00C27DA6" w:rsidRPr="00C27DA6">
              <w:rPr>
                <w:rFonts w:ascii="Arial" w:hAnsi="Arial" w:cs="Arial"/>
                <w:sz w:val="22"/>
                <w:szCs w:val="22"/>
              </w:rPr>
              <w:t>.</w:t>
            </w:r>
          </w:p>
        </w:tc>
        <w:tc>
          <w:tcPr>
            <w:tcW w:w="3065" w:type="dxa"/>
            <w:gridSpan w:val="2"/>
            <w:vMerge w:val="restart"/>
          </w:tcPr>
          <w:p w14:paraId="0D64D85A" w14:textId="77777777" w:rsidR="00C27DA6" w:rsidRPr="00C27DA6" w:rsidRDefault="00C27DA6" w:rsidP="0053626E">
            <w:pPr>
              <w:rPr>
                <w:rFonts w:ascii="Arial" w:hAnsi="Arial" w:cs="Arial"/>
                <w:b/>
                <w:sz w:val="22"/>
                <w:szCs w:val="22"/>
              </w:rPr>
            </w:pPr>
          </w:p>
          <w:p w14:paraId="70CC9E6D" w14:textId="77777777" w:rsidR="00C27DA6" w:rsidRPr="00C27DA6" w:rsidRDefault="00C27DA6" w:rsidP="0053626E">
            <w:pPr>
              <w:rPr>
                <w:rFonts w:ascii="Arial" w:hAnsi="Arial" w:cs="Arial"/>
                <w:b/>
                <w:sz w:val="22"/>
                <w:szCs w:val="22"/>
              </w:rPr>
            </w:pPr>
            <w:r w:rsidRPr="00C27DA6">
              <w:rPr>
                <w:rFonts w:ascii="Arial" w:hAnsi="Arial" w:cs="Arial"/>
                <w:b/>
                <w:sz w:val="22"/>
                <w:szCs w:val="22"/>
              </w:rPr>
              <w:t>Element 2</w:t>
            </w:r>
          </w:p>
          <w:p w14:paraId="74E6C277" w14:textId="77777777" w:rsidR="00C27DA6" w:rsidRPr="00C27DA6" w:rsidRDefault="00C27DA6" w:rsidP="0053626E">
            <w:pPr>
              <w:rPr>
                <w:rFonts w:ascii="Arial" w:hAnsi="Arial" w:cs="Arial"/>
                <w:sz w:val="22"/>
                <w:szCs w:val="22"/>
              </w:rPr>
            </w:pPr>
            <w:r w:rsidRPr="00C27DA6">
              <w:rPr>
                <w:rFonts w:ascii="Arial" w:hAnsi="Arial" w:cs="Arial"/>
                <w:sz w:val="22"/>
                <w:szCs w:val="22"/>
              </w:rPr>
              <w:t>Wykonanie zabezpieczenia posadzonych cebul na okres zimowy</w:t>
            </w:r>
          </w:p>
        </w:tc>
        <w:tc>
          <w:tcPr>
            <w:tcW w:w="1260" w:type="dxa"/>
            <w:vMerge w:val="restart"/>
            <w:shd w:val="clear" w:color="auto" w:fill="auto"/>
          </w:tcPr>
          <w:p w14:paraId="53BF4DA2" w14:textId="77777777" w:rsidR="00C27DA6" w:rsidRPr="00C27DA6" w:rsidRDefault="00C27DA6" w:rsidP="0053626E">
            <w:pPr>
              <w:jc w:val="right"/>
              <w:rPr>
                <w:rFonts w:ascii="Arial" w:hAnsi="Arial" w:cs="Arial"/>
                <w:sz w:val="22"/>
                <w:szCs w:val="22"/>
              </w:rPr>
            </w:pPr>
          </w:p>
          <w:p w14:paraId="6D122A2C" w14:textId="77777777" w:rsidR="00C27DA6" w:rsidRPr="00C27DA6" w:rsidRDefault="00C27DA6" w:rsidP="0053626E">
            <w:pPr>
              <w:jc w:val="right"/>
              <w:rPr>
                <w:rFonts w:ascii="Arial" w:hAnsi="Arial" w:cs="Arial"/>
                <w:sz w:val="22"/>
                <w:szCs w:val="22"/>
              </w:rPr>
            </w:pPr>
          </w:p>
          <w:p w14:paraId="6CE8D085" w14:textId="77777777" w:rsidR="00C27DA6" w:rsidRPr="00C27DA6" w:rsidRDefault="00C27DA6" w:rsidP="0053626E">
            <w:pPr>
              <w:jc w:val="right"/>
              <w:rPr>
                <w:rFonts w:ascii="Arial" w:hAnsi="Arial" w:cs="Arial"/>
                <w:sz w:val="22"/>
                <w:szCs w:val="22"/>
              </w:rPr>
            </w:pPr>
          </w:p>
          <w:p w14:paraId="3A9465F1" w14:textId="77777777" w:rsidR="00C27DA6" w:rsidRPr="00C27DA6" w:rsidRDefault="00C27DA6" w:rsidP="0053626E">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6A17B07B" w14:textId="77777777" w:rsidR="00C27DA6" w:rsidRPr="00C27DA6" w:rsidRDefault="00C27DA6" w:rsidP="0053626E">
            <w:pPr>
              <w:jc w:val="right"/>
              <w:rPr>
                <w:rFonts w:ascii="Arial" w:hAnsi="Arial" w:cs="Arial"/>
                <w:sz w:val="22"/>
                <w:szCs w:val="22"/>
              </w:rPr>
            </w:pPr>
          </w:p>
          <w:p w14:paraId="04127A06" w14:textId="77777777" w:rsidR="00C27DA6" w:rsidRDefault="00C27DA6" w:rsidP="0053626E">
            <w:pPr>
              <w:jc w:val="right"/>
              <w:rPr>
                <w:rFonts w:ascii="Arial" w:hAnsi="Arial" w:cs="Arial"/>
                <w:sz w:val="22"/>
                <w:szCs w:val="22"/>
              </w:rPr>
            </w:pPr>
          </w:p>
          <w:p w14:paraId="29DA4809" w14:textId="77777777" w:rsidR="00C27DA6" w:rsidRPr="00C27DA6" w:rsidRDefault="00C27DA6" w:rsidP="0053626E">
            <w:pPr>
              <w:jc w:val="right"/>
              <w:rPr>
                <w:rFonts w:ascii="Arial" w:hAnsi="Arial" w:cs="Arial"/>
                <w:sz w:val="22"/>
                <w:szCs w:val="22"/>
              </w:rPr>
            </w:pPr>
            <w:r w:rsidRPr="00C27DA6">
              <w:rPr>
                <w:rFonts w:ascii="Arial" w:hAnsi="Arial" w:cs="Arial"/>
                <w:sz w:val="22"/>
                <w:szCs w:val="22"/>
              </w:rPr>
              <w:t>%</w:t>
            </w:r>
          </w:p>
        </w:tc>
        <w:tc>
          <w:tcPr>
            <w:tcW w:w="1263" w:type="dxa"/>
            <w:vMerge w:val="restart"/>
          </w:tcPr>
          <w:p w14:paraId="360A4395" w14:textId="77777777" w:rsidR="00C27DA6" w:rsidRPr="00C27DA6" w:rsidRDefault="00C27DA6" w:rsidP="0053626E">
            <w:pPr>
              <w:jc w:val="right"/>
              <w:rPr>
                <w:rFonts w:ascii="Arial" w:hAnsi="Arial" w:cs="Arial"/>
                <w:sz w:val="22"/>
                <w:szCs w:val="22"/>
              </w:rPr>
            </w:pPr>
          </w:p>
          <w:p w14:paraId="42CF7B74" w14:textId="77777777" w:rsidR="00C27DA6" w:rsidRPr="00C27DA6" w:rsidRDefault="00C27DA6" w:rsidP="0053626E">
            <w:pPr>
              <w:jc w:val="right"/>
              <w:rPr>
                <w:rFonts w:ascii="Arial" w:hAnsi="Arial" w:cs="Arial"/>
                <w:sz w:val="22"/>
                <w:szCs w:val="22"/>
              </w:rPr>
            </w:pPr>
          </w:p>
          <w:p w14:paraId="2CBFE031" w14:textId="77777777" w:rsidR="00C27DA6" w:rsidRPr="00C27DA6" w:rsidRDefault="00C27DA6" w:rsidP="0053626E">
            <w:pPr>
              <w:jc w:val="right"/>
              <w:rPr>
                <w:rFonts w:ascii="Arial" w:hAnsi="Arial" w:cs="Arial"/>
                <w:sz w:val="22"/>
                <w:szCs w:val="22"/>
              </w:rPr>
            </w:pPr>
          </w:p>
          <w:p w14:paraId="5808837A" w14:textId="77777777" w:rsidR="00C27DA6" w:rsidRPr="00C27DA6" w:rsidRDefault="00C27DA6" w:rsidP="0053626E">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443" w:type="dxa"/>
            <w:vMerge w:val="restart"/>
          </w:tcPr>
          <w:p w14:paraId="59A8CAB1" w14:textId="77777777" w:rsidR="00C27DA6" w:rsidRPr="00C27DA6" w:rsidRDefault="00C27DA6" w:rsidP="0053626E">
            <w:pPr>
              <w:jc w:val="center"/>
              <w:rPr>
                <w:rFonts w:ascii="Arial" w:hAnsi="Arial" w:cs="Arial"/>
                <w:b/>
                <w:color w:val="FF0000"/>
                <w:sz w:val="22"/>
                <w:szCs w:val="22"/>
              </w:rPr>
            </w:pPr>
          </w:p>
          <w:p w14:paraId="3B74CD4E" w14:textId="77777777" w:rsidR="00C27DA6" w:rsidRPr="00C27DA6" w:rsidRDefault="00C27DA6" w:rsidP="0053626E">
            <w:pPr>
              <w:jc w:val="center"/>
              <w:rPr>
                <w:rFonts w:ascii="Arial" w:hAnsi="Arial" w:cs="Arial"/>
                <w:b/>
                <w:color w:val="FF0000"/>
                <w:sz w:val="22"/>
                <w:szCs w:val="22"/>
              </w:rPr>
            </w:pPr>
          </w:p>
          <w:p w14:paraId="0AF4FD7C" w14:textId="1914BE6D" w:rsidR="00C27DA6" w:rsidRPr="00C27DA6" w:rsidRDefault="00BA4B6D" w:rsidP="0053626E">
            <w:pPr>
              <w:jc w:val="center"/>
              <w:rPr>
                <w:rFonts w:ascii="Arial" w:hAnsi="Arial" w:cs="Arial"/>
                <w:b/>
                <w:color w:val="FF0000"/>
                <w:sz w:val="22"/>
                <w:szCs w:val="22"/>
              </w:rPr>
            </w:pPr>
            <w:r>
              <w:rPr>
                <w:rFonts w:ascii="Arial" w:hAnsi="Arial" w:cs="Arial"/>
                <w:b/>
                <w:sz w:val="22"/>
                <w:szCs w:val="22"/>
              </w:rPr>
              <w:t>146</w:t>
            </w:r>
            <w:r w:rsidR="00C27DA6" w:rsidRPr="00C27DA6">
              <w:rPr>
                <w:rFonts w:ascii="Arial" w:hAnsi="Arial" w:cs="Arial"/>
                <w:b/>
                <w:sz w:val="22"/>
                <w:szCs w:val="22"/>
              </w:rPr>
              <w:t xml:space="preserve"> m</w:t>
            </w:r>
            <w:r w:rsidR="00C27DA6" w:rsidRPr="00C27DA6">
              <w:rPr>
                <w:rFonts w:ascii="Arial" w:hAnsi="Arial" w:cs="Arial"/>
                <w:b/>
                <w:sz w:val="22"/>
                <w:szCs w:val="22"/>
                <w:vertAlign w:val="superscript"/>
              </w:rPr>
              <w:t>2</w:t>
            </w:r>
          </w:p>
        </w:tc>
        <w:tc>
          <w:tcPr>
            <w:tcW w:w="1260" w:type="dxa"/>
            <w:vMerge w:val="restart"/>
          </w:tcPr>
          <w:p w14:paraId="73AD30D8" w14:textId="77777777" w:rsidR="00C27DA6" w:rsidRPr="00C27DA6" w:rsidRDefault="00C27DA6" w:rsidP="0053626E">
            <w:pPr>
              <w:jc w:val="right"/>
              <w:rPr>
                <w:b/>
                <w:sz w:val="24"/>
                <w:szCs w:val="24"/>
              </w:rPr>
            </w:pPr>
          </w:p>
        </w:tc>
      </w:tr>
      <w:tr w:rsidR="00C27DA6" w:rsidRPr="00C27DA6" w14:paraId="2B0F4048" w14:textId="77777777" w:rsidTr="000E3D5E">
        <w:trPr>
          <w:trHeight w:val="382"/>
        </w:trPr>
        <w:tc>
          <w:tcPr>
            <w:tcW w:w="532" w:type="dxa"/>
            <w:vMerge/>
          </w:tcPr>
          <w:p w14:paraId="36E0A425" w14:textId="77777777" w:rsidR="00C27DA6" w:rsidRPr="00C27DA6" w:rsidRDefault="00C27DA6" w:rsidP="0053626E">
            <w:pPr>
              <w:spacing w:line="240" w:lineRule="atLeast"/>
              <w:jc w:val="center"/>
              <w:rPr>
                <w:rFonts w:ascii="Arial" w:hAnsi="Arial" w:cs="Arial"/>
                <w:sz w:val="22"/>
                <w:szCs w:val="22"/>
              </w:rPr>
            </w:pPr>
          </w:p>
        </w:tc>
        <w:tc>
          <w:tcPr>
            <w:tcW w:w="3065" w:type="dxa"/>
            <w:gridSpan w:val="2"/>
            <w:vMerge/>
          </w:tcPr>
          <w:p w14:paraId="6305F143" w14:textId="77777777" w:rsidR="00C27DA6" w:rsidRPr="00C27DA6" w:rsidRDefault="00C27DA6" w:rsidP="0053626E">
            <w:pPr>
              <w:rPr>
                <w:rFonts w:ascii="Arial" w:hAnsi="Arial" w:cs="Arial"/>
                <w:sz w:val="22"/>
                <w:szCs w:val="22"/>
              </w:rPr>
            </w:pPr>
          </w:p>
        </w:tc>
        <w:tc>
          <w:tcPr>
            <w:tcW w:w="1260" w:type="dxa"/>
            <w:vMerge/>
          </w:tcPr>
          <w:p w14:paraId="76057EAA" w14:textId="77777777" w:rsidR="00C27DA6" w:rsidRPr="00C27DA6" w:rsidRDefault="00C27DA6" w:rsidP="0053626E">
            <w:pPr>
              <w:jc w:val="right"/>
              <w:rPr>
                <w:rFonts w:ascii="Arial" w:hAnsi="Arial" w:cs="Arial"/>
                <w:sz w:val="22"/>
                <w:szCs w:val="22"/>
              </w:rPr>
            </w:pPr>
          </w:p>
        </w:tc>
        <w:tc>
          <w:tcPr>
            <w:tcW w:w="1077" w:type="dxa"/>
          </w:tcPr>
          <w:p w14:paraId="4BD92C1B" w14:textId="77777777" w:rsidR="00C27DA6" w:rsidRPr="00C27DA6" w:rsidRDefault="00C27DA6" w:rsidP="0053626E">
            <w:pPr>
              <w:jc w:val="right"/>
              <w:rPr>
                <w:rFonts w:ascii="Arial" w:hAnsi="Arial" w:cs="Arial"/>
                <w:sz w:val="22"/>
                <w:szCs w:val="22"/>
              </w:rPr>
            </w:pPr>
          </w:p>
          <w:p w14:paraId="657DD475" w14:textId="77777777" w:rsidR="00C27DA6" w:rsidRPr="00C27DA6" w:rsidRDefault="00C27DA6" w:rsidP="0053626E">
            <w:pPr>
              <w:jc w:val="right"/>
              <w:rPr>
                <w:rFonts w:ascii="Arial" w:hAnsi="Arial" w:cs="Arial"/>
                <w:sz w:val="22"/>
                <w:szCs w:val="22"/>
              </w:rPr>
            </w:pPr>
            <w:r w:rsidRPr="00C27DA6">
              <w:rPr>
                <w:rFonts w:ascii="Arial" w:hAnsi="Arial" w:cs="Arial"/>
                <w:sz w:val="22"/>
                <w:szCs w:val="22"/>
              </w:rPr>
              <w:t>zł</w:t>
            </w:r>
          </w:p>
        </w:tc>
        <w:tc>
          <w:tcPr>
            <w:tcW w:w="1263" w:type="dxa"/>
            <w:vMerge/>
          </w:tcPr>
          <w:p w14:paraId="274C85BD" w14:textId="77777777" w:rsidR="00C27DA6" w:rsidRPr="00C27DA6" w:rsidRDefault="00C27DA6" w:rsidP="0053626E">
            <w:pPr>
              <w:jc w:val="center"/>
              <w:rPr>
                <w:rFonts w:ascii="Arial" w:hAnsi="Arial" w:cs="Arial"/>
                <w:b/>
                <w:sz w:val="22"/>
                <w:szCs w:val="22"/>
              </w:rPr>
            </w:pPr>
          </w:p>
        </w:tc>
        <w:tc>
          <w:tcPr>
            <w:tcW w:w="1443" w:type="dxa"/>
            <w:vMerge/>
          </w:tcPr>
          <w:p w14:paraId="3DB37974" w14:textId="77777777" w:rsidR="00C27DA6" w:rsidRPr="00C27DA6" w:rsidRDefault="00C27DA6" w:rsidP="0053626E">
            <w:pPr>
              <w:jc w:val="center"/>
              <w:rPr>
                <w:rFonts w:ascii="Arial" w:hAnsi="Arial" w:cs="Arial"/>
                <w:b/>
                <w:sz w:val="22"/>
                <w:szCs w:val="22"/>
              </w:rPr>
            </w:pPr>
          </w:p>
        </w:tc>
        <w:tc>
          <w:tcPr>
            <w:tcW w:w="1260" w:type="dxa"/>
            <w:vMerge/>
          </w:tcPr>
          <w:p w14:paraId="29473028" w14:textId="77777777" w:rsidR="00C27DA6" w:rsidRPr="00C27DA6" w:rsidRDefault="00C27DA6" w:rsidP="0053626E">
            <w:pPr>
              <w:jc w:val="right"/>
              <w:rPr>
                <w:b/>
                <w:sz w:val="24"/>
                <w:szCs w:val="24"/>
              </w:rPr>
            </w:pPr>
          </w:p>
        </w:tc>
      </w:tr>
      <w:tr w:rsidR="00C27DA6" w:rsidRPr="00C27DA6" w14:paraId="7AB7B861" w14:textId="77777777" w:rsidTr="000E3D5E">
        <w:trPr>
          <w:trHeight w:val="299"/>
        </w:trPr>
        <w:tc>
          <w:tcPr>
            <w:tcW w:w="532" w:type="dxa"/>
            <w:vMerge w:val="restart"/>
          </w:tcPr>
          <w:p w14:paraId="10BC5E58" w14:textId="77777777" w:rsidR="003702B8" w:rsidRDefault="003702B8" w:rsidP="0053626E">
            <w:pPr>
              <w:spacing w:line="240" w:lineRule="atLeast"/>
              <w:jc w:val="center"/>
              <w:rPr>
                <w:rFonts w:ascii="Arial" w:hAnsi="Arial" w:cs="Arial"/>
                <w:sz w:val="22"/>
                <w:szCs w:val="22"/>
              </w:rPr>
            </w:pPr>
          </w:p>
          <w:p w14:paraId="257C1549" w14:textId="77777777" w:rsidR="003702B8" w:rsidRDefault="003702B8" w:rsidP="0053626E">
            <w:pPr>
              <w:spacing w:line="240" w:lineRule="atLeast"/>
              <w:jc w:val="center"/>
              <w:rPr>
                <w:rFonts w:ascii="Arial" w:hAnsi="Arial" w:cs="Arial"/>
                <w:sz w:val="22"/>
                <w:szCs w:val="22"/>
              </w:rPr>
            </w:pPr>
          </w:p>
          <w:p w14:paraId="0321C428" w14:textId="479A97BF" w:rsidR="00C27DA6" w:rsidRPr="00C27DA6" w:rsidRDefault="003702B8" w:rsidP="0053626E">
            <w:pPr>
              <w:spacing w:line="240" w:lineRule="atLeast"/>
              <w:jc w:val="center"/>
              <w:rPr>
                <w:rFonts w:ascii="Arial" w:hAnsi="Arial" w:cs="Arial"/>
                <w:sz w:val="22"/>
                <w:szCs w:val="22"/>
              </w:rPr>
            </w:pPr>
            <w:r>
              <w:rPr>
                <w:rFonts w:ascii="Arial" w:hAnsi="Arial" w:cs="Arial"/>
                <w:sz w:val="22"/>
                <w:szCs w:val="22"/>
              </w:rPr>
              <w:t>8</w:t>
            </w:r>
            <w:r w:rsidR="00C27DA6" w:rsidRPr="00C27DA6">
              <w:rPr>
                <w:rFonts w:ascii="Arial" w:hAnsi="Arial" w:cs="Arial"/>
                <w:sz w:val="22"/>
                <w:szCs w:val="22"/>
              </w:rPr>
              <w:t xml:space="preserve">. </w:t>
            </w:r>
          </w:p>
        </w:tc>
        <w:tc>
          <w:tcPr>
            <w:tcW w:w="3065" w:type="dxa"/>
            <w:gridSpan w:val="2"/>
            <w:vMerge w:val="restart"/>
          </w:tcPr>
          <w:p w14:paraId="416ED646" w14:textId="77777777" w:rsidR="00C27DA6" w:rsidRPr="00C27DA6" w:rsidRDefault="00C27DA6" w:rsidP="0053626E">
            <w:pPr>
              <w:rPr>
                <w:rFonts w:ascii="Arial" w:hAnsi="Arial" w:cs="Arial"/>
                <w:b/>
                <w:sz w:val="22"/>
                <w:szCs w:val="22"/>
              </w:rPr>
            </w:pPr>
          </w:p>
          <w:p w14:paraId="541F078F" w14:textId="77777777" w:rsidR="00C27DA6" w:rsidRPr="00C27DA6" w:rsidRDefault="00C27DA6" w:rsidP="0053626E">
            <w:pPr>
              <w:rPr>
                <w:rFonts w:ascii="Arial" w:hAnsi="Arial" w:cs="Arial"/>
                <w:b/>
                <w:sz w:val="22"/>
                <w:szCs w:val="22"/>
              </w:rPr>
            </w:pPr>
            <w:r w:rsidRPr="00C27DA6">
              <w:rPr>
                <w:rFonts w:ascii="Arial" w:hAnsi="Arial" w:cs="Arial"/>
                <w:b/>
                <w:sz w:val="22"/>
                <w:szCs w:val="22"/>
              </w:rPr>
              <w:t>Element 3</w:t>
            </w:r>
          </w:p>
          <w:p w14:paraId="4571D868" w14:textId="77777777" w:rsidR="00C27DA6" w:rsidRPr="00C27DA6" w:rsidRDefault="00C27DA6" w:rsidP="0053626E">
            <w:pPr>
              <w:rPr>
                <w:rFonts w:ascii="Arial" w:hAnsi="Arial" w:cs="Arial"/>
                <w:sz w:val="22"/>
                <w:szCs w:val="22"/>
              </w:rPr>
            </w:pPr>
            <w:r w:rsidRPr="00C27DA6">
              <w:rPr>
                <w:rFonts w:ascii="Arial" w:hAnsi="Arial" w:cs="Arial"/>
                <w:sz w:val="22"/>
                <w:szCs w:val="22"/>
              </w:rPr>
              <w:t>Usunięcie zabezpieczeń roślin cebulowych wykonanych na okres zimowy</w:t>
            </w:r>
          </w:p>
          <w:p w14:paraId="3B87F75B" w14:textId="77777777" w:rsidR="00C27DA6" w:rsidRPr="00C27DA6" w:rsidRDefault="00C27DA6" w:rsidP="0053626E">
            <w:pPr>
              <w:rPr>
                <w:rFonts w:ascii="Arial" w:hAnsi="Arial" w:cs="Arial"/>
                <w:sz w:val="22"/>
                <w:szCs w:val="22"/>
              </w:rPr>
            </w:pPr>
          </w:p>
        </w:tc>
        <w:tc>
          <w:tcPr>
            <w:tcW w:w="1260" w:type="dxa"/>
            <w:vMerge w:val="restart"/>
          </w:tcPr>
          <w:p w14:paraId="6A293546" w14:textId="77777777" w:rsidR="00C27DA6" w:rsidRPr="00C27DA6" w:rsidRDefault="00C27DA6" w:rsidP="0053626E">
            <w:pPr>
              <w:rPr>
                <w:rFonts w:ascii="Arial" w:hAnsi="Arial" w:cs="Arial"/>
                <w:sz w:val="22"/>
                <w:szCs w:val="22"/>
              </w:rPr>
            </w:pPr>
          </w:p>
          <w:p w14:paraId="49EDA8C1" w14:textId="77777777" w:rsidR="00C27DA6" w:rsidRPr="00C27DA6" w:rsidRDefault="00C27DA6" w:rsidP="0053626E">
            <w:pPr>
              <w:jc w:val="right"/>
              <w:rPr>
                <w:rFonts w:ascii="Arial" w:hAnsi="Arial" w:cs="Arial"/>
                <w:sz w:val="22"/>
                <w:szCs w:val="22"/>
              </w:rPr>
            </w:pPr>
          </w:p>
          <w:p w14:paraId="3D6FC449" w14:textId="77777777" w:rsidR="00C27DA6" w:rsidRPr="00C27DA6" w:rsidRDefault="00C27DA6" w:rsidP="0053626E">
            <w:pPr>
              <w:jc w:val="right"/>
              <w:rPr>
                <w:rFonts w:ascii="Arial" w:hAnsi="Arial" w:cs="Arial"/>
                <w:sz w:val="22"/>
                <w:szCs w:val="22"/>
              </w:rPr>
            </w:pPr>
          </w:p>
          <w:p w14:paraId="03CA0C00" w14:textId="77777777" w:rsidR="00C27DA6" w:rsidRPr="00C27DA6" w:rsidRDefault="00C27DA6" w:rsidP="0053626E">
            <w:pPr>
              <w:jc w:val="right"/>
              <w:rPr>
                <w:rFonts w:ascii="Arial" w:hAnsi="Arial" w:cs="Arial"/>
                <w:sz w:val="22"/>
                <w:szCs w:val="22"/>
              </w:rPr>
            </w:pPr>
          </w:p>
          <w:p w14:paraId="793B098E" w14:textId="77777777" w:rsidR="00C27DA6" w:rsidRPr="00C27DA6" w:rsidRDefault="00C27DA6"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68EA7735" w14:textId="77777777" w:rsidR="00C27DA6" w:rsidRPr="00C27DA6" w:rsidRDefault="00C27DA6" w:rsidP="0053626E">
            <w:pPr>
              <w:jc w:val="right"/>
              <w:rPr>
                <w:rFonts w:ascii="Arial" w:hAnsi="Arial" w:cs="Arial"/>
                <w:sz w:val="22"/>
                <w:szCs w:val="22"/>
              </w:rPr>
            </w:pPr>
          </w:p>
          <w:p w14:paraId="725A0F86" w14:textId="77777777" w:rsidR="00C27DA6" w:rsidRDefault="00C27DA6" w:rsidP="0053626E">
            <w:pPr>
              <w:jc w:val="right"/>
              <w:rPr>
                <w:rFonts w:ascii="Arial" w:hAnsi="Arial" w:cs="Arial"/>
                <w:sz w:val="22"/>
                <w:szCs w:val="22"/>
              </w:rPr>
            </w:pPr>
          </w:p>
          <w:p w14:paraId="05EC1861" w14:textId="77777777" w:rsidR="00C27DA6" w:rsidRPr="00C27DA6" w:rsidRDefault="00C27DA6" w:rsidP="0053626E">
            <w:pPr>
              <w:jc w:val="right"/>
              <w:rPr>
                <w:rFonts w:ascii="Arial" w:hAnsi="Arial" w:cs="Arial"/>
                <w:sz w:val="22"/>
                <w:szCs w:val="22"/>
              </w:rPr>
            </w:pPr>
            <w:r w:rsidRPr="00C27DA6">
              <w:rPr>
                <w:rFonts w:ascii="Arial" w:hAnsi="Arial" w:cs="Arial"/>
                <w:sz w:val="22"/>
                <w:szCs w:val="22"/>
              </w:rPr>
              <w:t>%</w:t>
            </w:r>
          </w:p>
        </w:tc>
        <w:tc>
          <w:tcPr>
            <w:tcW w:w="1263" w:type="dxa"/>
            <w:vMerge w:val="restart"/>
          </w:tcPr>
          <w:p w14:paraId="4D6FF8D6" w14:textId="77777777" w:rsidR="00C27DA6" w:rsidRPr="00C27DA6" w:rsidRDefault="00C27DA6" w:rsidP="0053626E">
            <w:pPr>
              <w:rPr>
                <w:rFonts w:ascii="Arial" w:hAnsi="Arial" w:cs="Arial"/>
                <w:sz w:val="22"/>
                <w:szCs w:val="22"/>
              </w:rPr>
            </w:pPr>
          </w:p>
          <w:p w14:paraId="5BA9FB0A" w14:textId="77777777" w:rsidR="00C27DA6" w:rsidRPr="00C27DA6" w:rsidRDefault="00C27DA6" w:rsidP="0053626E">
            <w:pPr>
              <w:jc w:val="right"/>
              <w:rPr>
                <w:rFonts w:ascii="Arial" w:hAnsi="Arial" w:cs="Arial"/>
                <w:sz w:val="22"/>
                <w:szCs w:val="22"/>
              </w:rPr>
            </w:pPr>
          </w:p>
          <w:p w14:paraId="23108B8C" w14:textId="77777777" w:rsidR="00C27DA6" w:rsidRPr="00C27DA6" w:rsidRDefault="00C27DA6" w:rsidP="0053626E">
            <w:pPr>
              <w:jc w:val="right"/>
              <w:rPr>
                <w:rFonts w:ascii="Arial" w:hAnsi="Arial" w:cs="Arial"/>
                <w:sz w:val="22"/>
                <w:szCs w:val="22"/>
              </w:rPr>
            </w:pPr>
          </w:p>
          <w:p w14:paraId="4CC63653" w14:textId="77777777" w:rsidR="00C27DA6" w:rsidRPr="00C27DA6" w:rsidRDefault="00C27DA6" w:rsidP="0053626E">
            <w:pPr>
              <w:jc w:val="right"/>
              <w:rPr>
                <w:rFonts w:ascii="Arial" w:hAnsi="Arial" w:cs="Arial"/>
                <w:sz w:val="22"/>
                <w:szCs w:val="22"/>
              </w:rPr>
            </w:pPr>
          </w:p>
          <w:p w14:paraId="6B1EFE65" w14:textId="77777777" w:rsidR="00C27DA6" w:rsidRPr="00C27DA6" w:rsidRDefault="00C27DA6"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443" w:type="dxa"/>
            <w:vMerge w:val="restart"/>
          </w:tcPr>
          <w:p w14:paraId="1F124647" w14:textId="77777777" w:rsidR="00C27DA6" w:rsidRPr="00C27DA6" w:rsidRDefault="00C27DA6" w:rsidP="0053626E">
            <w:pPr>
              <w:jc w:val="center"/>
              <w:rPr>
                <w:rFonts w:ascii="Arial" w:hAnsi="Arial" w:cs="Arial"/>
                <w:b/>
                <w:sz w:val="22"/>
                <w:szCs w:val="22"/>
              </w:rPr>
            </w:pPr>
          </w:p>
          <w:p w14:paraId="1B1EE6B0" w14:textId="77777777" w:rsidR="00C27DA6" w:rsidRPr="00C27DA6" w:rsidRDefault="00C27DA6" w:rsidP="0053626E">
            <w:pPr>
              <w:jc w:val="center"/>
              <w:rPr>
                <w:rFonts w:ascii="Arial" w:hAnsi="Arial" w:cs="Arial"/>
                <w:b/>
                <w:sz w:val="22"/>
                <w:szCs w:val="22"/>
              </w:rPr>
            </w:pPr>
          </w:p>
          <w:p w14:paraId="0B84C010" w14:textId="65DA007D" w:rsidR="00C27DA6" w:rsidRPr="00C27DA6" w:rsidRDefault="00BA4B6D" w:rsidP="0053626E">
            <w:pPr>
              <w:jc w:val="center"/>
              <w:rPr>
                <w:rFonts w:ascii="Arial" w:hAnsi="Arial" w:cs="Arial"/>
                <w:b/>
                <w:sz w:val="22"/>
                <w:szCs w:val="22"/>
              </w:rPr>
            </w:pPr>
            <w:r>
              <w:rPr>
                <w:rFonts w:ascii="Arial" w:hAnsi="Arial" w:cs="Arial"/>
                <w:b/>
                <w:sz w:val="22"/>
                <w:szCs w:val="22"/>
              </w:rPr>
              <w:t>146</w:t>
            </w:r>
            <w:r w:rsidR="00C27DA6" w:rsidRPr="00C27DA6">
              <w:rPr>
                <w:rFonts w:ascii="Arial" w:hAnsi="Arial" w:cs="Arial"/>
                <w:b/>
                <w:sz w:val="22"/>
                <w:szCs w:val="22"/>
              </w:rPr>
              <w:t xml:space="preserve"> m</w:t>
            </w:r>
            <w:r w:rsidR="00C27DA6" w:rsidRPr="00C27DA6">
              <w:rPr>
                <w:rFonts w:ascii="Arial" w:hAnsi="Arial" w:cs="Arial"/>
                <w:b/>
                <w:sz w:val="22"/>
                <w:szCs w:val="22"/>
                <w:vertAlign w:val="superscript"/>
              </w:rPr>
              <w:t>2</w:t>
            </w:r>
          </w:p>
        </w:tc>
        <w:tc>
          <w:tcPr>
            <w:tcW w:w="1260" w:type="dxa"/>
            <w:vMerge w:val="restart"/>
          </w:tcPr>
          <w:p w14:paraId="7EC8DC48" w14:textId="77777777" w:rsidR="00C27DA6" w:rsidRPr="00C27DA6" w:rsidRDefault="00C27DA6" w:rsidP="0053626E">
            <w:pPr>
              <w:jc w:val="right"/>
              <w:rPr>
                <w:b/>
                <w:sz w:val="24"/>
                <w:szCs w:val="24"/>
              </w:rPr>
            </w:pPr>
          </w:p>
        </w:tc>
      </w:tr>
      <w:tr w:rsidR="00C27DA6" w:rsidRPr="00C27DA6" w14:paraId="07661950" w14:textId="77777777" w:rsidTr="000E3D5E">
        <w:trPr>
          <w:trHeight w:val="299"/>
        </w:trPr>
        <w:tc>
          <w:tcPr>
            <w:tcW w:w="532" w:type="dxa"/>
            <w:vMerge/>
          </w:tcPr>
          <w:p w14:paraId="752955C0" w14:textId="77777777" w:rsidR="00C27DA6" w:rsidRPr="00C27DA6" w:rsidRDefault="00C27DA6" w:rsidP="0053626E">
            <w:pPr>
              <w:spacing w:line="240" w:lineRule="atLeast"/>
              <w:jc w:val="center"/>
              <w:rPr>
                <w:rFonts w:ascii="Arial" w:hAnsi="Arial" w:cs="Arial"/>
                <w:sz w:val="22"/>
                <w:szCs w:val="22"/>
              </w:rPr>
            </w:pPr>
          </w:p>
        </w:tc>
        <w:tc>
          <w:tcPr>
            <w:tcW w:w="3065" w:type="dxa"/>
            <w:gridSpan w:val="2"/>
            <w:vMerge/>
          </w:tcPr>
          <w:p w14:paraId="4DCB91F9" w14:textId="77777777" w:rsidR="00C27DA6" w:rsidRPr="00C27DA6" w:rsidRDefault="00C27DA6" w:rsidP="0053626E">
            <w:pPr>
              <w:rPr>
                <w:rFonts w:ascii="Arial" w:hAnsi="Arial" w:cs="Arial"/>
                <w:sz w:val="22"/>
                <w:szCs w:val="22"/>
              </w:rPr>
            </w:pPr>
          </w:p>
        </w:tc>
        <w:tc>
          <w:tcPr>
            <w:tcW w:w="1260" w:type="dxa"/>
            <w:vMerge/>
          </w:tcPr>
          <w:p w14:paraId="15ABD49A" w14:textId="77777777" w:rsidR="00C27DA6" w:rsidRPr="00C27DA6" w:rsidRDefault="00C27DA6" w:rsidP="0053626E">
            <w:pPr>
              <w:rPr>
                <w:rFonts w:ascii="Arial" w:hAnsi="Arial" w:cs="Arial"/>
                <w:sz w:val="22"/>
                <w:szCs w:val="22"/>
              </w:rPr>
            </w:pPr>
          </w:p>
        </w:tc>
        <w:tc>
          <w:tcPr>
            <w:tcW w:w="1077" w:type="dxa"/>
          </w:tcPr>
          <w:p w14:paraId="7C07D4EF" w14:textId="77777777" w:rsidR="00C27DA6" w:rsidRPr="00C27DA6" w:rsidRDefault="00C27DA6" w:rsidP="0053626E">
            <w:pPr>
              <w:jc w:val="right"/>
              <w:rPr>
                <w:rFonts w:ascii="Arial" w:hAnsi="Arial" w:cs="Arial"/>
                <w:sz w:val="22"/>
                <w:szCs w:val="22"/>
              </w:rPr>
            </w:pPr>
          </w:p>
          <w:p w14:paraId="5380CF7B" w14:textId="77777777" w:rsidR="00C27DA6" w:rsidRPr="00C27DA6" w:rsidRDefault="00C27DA6" w:rsidP="0053626E">
            <w:pPr>
              <w:jc w:val="right"/>
              <w:rPr>
                <w:rFonts w:ascii="Arial" w:hAnsi="Arial" w:cs="Arial"/>
                <w:sz w:val="22"/>
                <w:szCs w:val="22"/>
              </w:rPr>
            </w:pPr>
            <w:r w:rsidRPr="00C27DA6">
              <w:rPr>
                <w:rFonts w:ascii="Arial" w:hAnsi="Arial" w:cs="Arial"/>
                <w:sz w:val="22"/>
                <w:szCs w:val="22"/>
              </w:rPr>
              <w:t>zł</w:t>
            </w:r>
          </w:p>
        </w:tc>
        <w:tc>
          <w:tcPr>
            <w:tcW w:w="1263" w:type="dxa"/>
            <w:vMerge/>
          </w:tcPr>
          <w:p w14:paraId="0FA488DD" w14:textId="77777777" w:rsidR="00C27DA6" w:rsidRPr="00C27DA6" w:rsidRDefault="00C27DA6" w:rsidP="0053626E">
            <w:pPr>
              <w:jc w:val="right"/>
              <w:rPr>
                <w:rFonts w:ascii="Arial" w:hAnsi="Arial" w:cs="Arial"/>
                <w:b/>
                <w:sz w:val="22"/>
                <w:szCs w:val="22"/>
              </w:rPr>
            </w:pPr>
          </w:p>
        </w:tc>
        <w:tc>
          <w:tcPr>
            <w:tcW w:w="1443" w:type="dxa"/>
            <w:vMerge/>
          </w:tcPr>
          <w:p w14:paraId="36233E55" w14:textId="77777777" w:rsidR="00C27DA6" w:rsidRPr="00C27DA6" w:rsidRDefault="00C27DA6" w:rsidP="0053626E">
            <w:pPr>
              <w:jc w:val="right"/>
              <w:rPr>
                <w:rFonts w:ascii="Arial" w:hAnsi="Arial" w:cs="Arial"/>
                <w:b/>
                <w:sz w:val="22"/>
                <w:szCs w:val="22"/>
              </w:rPr>
            </w:pPr>
          </w:p>
        </w:tc>
        <w:tc>
          <w:tcPr>
            <w:tcW w:w="1260" w:type="dxa"/>
            <w:vMerge/>
          </w:tcPr>
          <w:p w14:paraId="011B17A1" w14:textId="77777777" w:rsidR="00C27DA6" w:rsidRPr="00C27DA6" w:rsidRDefault="00C27DA6" w:rsidP="0053626E">
            <w:pPr>
              <w:jc w:val="right"/>
              <w:rPr>
                <w:b/>
                <w:sz w:val="24"/>
                <w:szCs w:val="24"/>
              </w:rPr>
            </w:pPr>
          </w:p>
        </w:tc>
      </w:tr>
      <w:tr w:rsidR="00C27DA6" w:rsidRPr="00C27DA6" w14:paraId="109E6778" w14:textId="77777777" w:rsidTr="000E3D5E">
        <w:trPr>
          <w:trHeight w:val="299"/>
        </w:trPr>
        <w:tc>
          <w:tcPr>
            <w:tcW w:w="532" w:type="dxa"/>
            <w:vMerge w:val="restart"/>
          </w:tcPr>
          <w:p w14:paraId="06B69CC0" w14:textId="77777777" w:rsidR="00C27DA6" w:rsidRPr="00C27DA6" w:rsidRDefault="00C27DA6" w:rsidP="0053626E">
            <w:pPr>
              <w:spacing w:line="240" w:lineRule="atLeast"/>
              <w:jc w:val="center"/>
              <w:rPr>
                <w:rFonts w:ascii="Arial" w:hAnsi="Arial" w:cs="Arial"/>
                <w:sz w:val="22"/>
                <w:szCs w:val="22"/>
              </w:rPr>
            </w:pPr>
          </w:p>
          <w:p w14:paraId="337D6FEB" w14:textId="2CB47C1C" w:rsidR="00C27DA6" w:rsidRPr="00C27DA6" w:rsidRDefault="003702B8" w:rsidP="0053626E">
            <w:pPr>
              <w:spacing w:line="240" w:lineRule="atLeast"/>
              <w:jc w:val="center"/>
              <w:rPr>
                <w:rFonts w:ascii="Arial" w:hAnsi="Arial" w:cs="Arial"/>
                <w:sz w:val="22"/>
                <w:szCs w:val="22"/>
              </w:rPr>
            </w:pPr>
            <w:r>
              <w:rPr>
                <w:rFonts w:ascii="Arial" w:hAnsi="Arial" w:cs="Arial"/>
                <w:sz w:val="22"/>
                <w:szCs w:val="22"/>
              </w:rPr>
              <w:t>9</w:t>
            </w:r>
            <w:r w:rsidR="00C27DA6" w:rsidRPr="00C27DA6">
              <w:rPr>
                <w:rFonts w:ascii="Arial" w:hAnsi="Arial" w:cs="Arial"/>
                <w:sz w:val="22"/>
                <w:szCs w:val="22"/>
              </w:rPr>
              <w:t>.</w:t>
            </w:r>
          </w:p>
        </w:tc>
        <w:tc>
          <w:tcPr>
            <w:tcW w:w="3065" w:type="dxa"/>
            <w:gridSpan w:val="2"/>
            <w:vMerge w:val="restart"/>
          </w:tcPr>
          <w:p w14:paraId="1C8EE966" w14:textId="77777777" w:rsidR="00C27DA6" w:rsidRPr="00C27DA6" w:rsidRDefault="00C27DA6" w:rsidP="0053626E">
            <w:pPr>
              <w:rPr>
                <w:rFonts w:ascii="Arial" w:hAnsi="Arial" w:cs="Arial"/>
                <w:b/>
                <w:sz w:val="22"/>
                <w:szCs w:val="22"/>
              </w:rPr>
            </w:pPr>
          </w:p>
          <w:p w14:paraId="319CB0AB" w14:textId="77777777" w:rsidR="00C27DA6" w:rsidRPr="00C27DA6" w:rsidRDefault="00C27DA6" w:rsidP="0053626E">
            <w:pPr>
              <w:rPr>
                <w:rFonts w:ascii="Arial" w:hAnsi="Arial" w:cs="Arial"/>
                <w:b/>
                <w:sz w:val="22"/>
                <w:szCs w:val="22"/>
              </w:rPr>
            </w:pPr>
            <w:r w:rsidRPr="00C27DA6">
              <w:rPr>
                <w:rFonts w:ascii="Arial" w:hAnsi="Arial" w:cs="Arial"/>
                <w:b/>
                <w:sz w:val="22"/>
                <w:szCs w:val="22"/>
              </w:rPr>
              <w:t>Element 4</w:t>
            </w:r>
          </w:p>
          <w:p w14:paraId="52903186" w14:textId="77777777" w:rsidR="00BA4B6D" w:rsidRDefault="00C27DA6" w:rsidP="0053626E">
            <w:pPr>
              <w:rPr>
                <w:rFonts w:ascii="Arial" w:hAnsi="Arial" w:cs="Arial"/>
                <w:sz w:val="22"/>
                <w:szCs w:val="22"/>
              </w:rPr>
            </w:pPr>
            <w:r w:rsidRPr="00C27DA6">
              <w:rPr>
                <w:rFonts w:ascii="Arial" w:hAnsi="Arial" w:cs="Arial"/>
                <w:sz w:val="22"/>
                <w:szCs w:val="22"/>
              </w:rPr>
              <w:t>W</w:t>
            </w:r>
            <w:r w:rsidR="00BA4B6D">
              <w:rPr>
                <w:rFonts w:ascii="Arial" w:hAnsi="Arial" w:cs="Arial"/>
                <w:sz w:val="22"/>
                <w:szCs w:val="22"/>
              </w:rPr>
              <w:t xml:space="preserve">ykonanie </w:t>
            </w:r>
            <w:proofErr w:type="spellStart"/>
            <w:r w:rsidR="00BA4B6D">
              <w:rPr>
                <w:rFonts w:ascii="Arial" w:hAnsi="Arial" w:cs="Arial"/>
                <w:sz w:val="22"/>
                <w:szCs w:val="22"/>
              </w:rPr>
              <w:t>nasadzeń</w:t>
            </w:r>
            <w:proofErr w:type="spellEnd"/>
            <w:r w:rsidR="00BA4B6D">
              <w:rPr>
                <w:rFonts w:ascii="Arial" w:hAnsi="Arial" w:cs="Arial"/>
                <w:sz w:val="22"/>
                <w:szCs w:val="22"/>
              </w:rPr>
              <w:t xml:space="preserve"> </w:t>
            </w:r>
          </w:p>
          <w:p w14:paraId="633255F4" w14:textId="00C8B65A" w:rsidR="00C27DA6" w:rsidRPr="00C27DA6" w:rsidRDefault="00BA4B6D" w:rsidP="0053626E">
            <w:pPr>
              <w:rPr>
                <w:rFonts w:ascii="Arial" w:hAnsi="Arial" w:cs="Arial"/>
                <w:sz w:val="22"/>
                <w:szCs w:val="22"/>
              </w:rPr>
            </w:pPr>
            <w:r>
              <w:rPr>
                <w:rFonts w:ascii="Arial" w:hAnsi="Arial" w:cs="Arial"/>
                <w:sz w:val="22"/>
                <w:szCs w:val="22"/>
              </w:rPr>
              <w:t>bratka ogrodowego</w:t>
            </w:r>
          </w:p>
          <w:p w14:paraId="6E3B5778" w14:textId="77777777" w:rsidR="00C27DA6" w:rsidRPr="00C27DA6" w:rsidRDefault="00C27DA6" w:rsidP="0053626E">
            <w:pPr>
              <w:rPr>
                <w:rFonts w:ascii="Arial" w:hAnsi="Arial" w:cs="Arial"/>
                <w:b/>
                <w:sz w:val="22"/>
                <w:szCs w:val="22"/>
              </w:rPr>
            </w:pPr>
          </w:p>
        </w:tc>
        <w:tc>
          <w:tcPr>
            <w:tcW w:w="1260" w:type="dxa"/>
            <w:vMerge w:val="restart"/>
          </w:tcPr>
          <w:p w14:paraId="1D185692" w14:textId="77777777" w:rsidR="00C27DA6" w:rsidRPr="00C27DA6" w:rsidRDefault="00C27DA6" w:rsidP="0053626E">
            <w:pPr>
              <w:jc w:val="right"/>
              <w:rPr>
                <w:rFonts w:ascii="Arial" w:hAnsi="Arial" w:cs="Arial"/>
                <w:sz w:val="22"/>
                <w:szCs w:val="22"/>
              </w:rPr>
            </w:pPr>
          </w:p>
          <w:p w14:paraId="49BDEC37" w14:textId="77777777" w:rsidR="00C27DA6" w:rsidRPr="00C27DA6" w:rsidRDefault="00C27DA6" w:rsidP="0053626E">
            <w:pPr>
              <w:jc w:val="right"/>
              <w:rPr>
                <w:rFonts w:ascii="Arial" w:hAnsi="Arial" w:cs="Arial"/>
                <w:sz w:val="22"/>
                <w:szCs w:val="22"/>
              </w:rPr>
            </w:pPr>
          </w:p>
          <w:p w14:paraId="161BD745" w14:textId="77777777" w:rsidR="00C27DA6" w:rsidRPr="00C27DA6" w:rsidRDefault="00C27DA6" w:rsidP="0053626E">
            <w:pPr>
              <w:jc w:val="right"/>
              <w:rPr>
                <w:rFonts w:ascii="Arial" w:hAnsi="Arial" w:cs="Arial"/>
                <w:sz w:val="22"/>
                <w:szCs w:val="22"/>
              </w:rPr>
            </w:pPr>
          </w:p>
          <w:p w14:paraId="75979345" w14:textId="451E2B03" w:rsidR="00C27DA6" w:rsidRPr="00C27DA6" w:rsidRDefault="00C27DA6"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5451750E" w14:textId="77777777" w:rsidR="00C27DA6" w:rsidRPr="00C27DA6" w:rsidRDefault="00C27DA6" w:rsidP="0053626E">
            <w:pPr>
              <w:jc w:val="right"/>
              <w:rPr>
                <w:rFonts w:ascii="Arial" w:hAnsi="Arial" w:cs="Arial"/>
                <w:sz w:val="22"/>
                <w:szCs w:val="22"/>
              </w:rPr>
            </w:pPr>
          </w:p>
          <w:p w14:paraId="5404751F" w14:textId="77777777" w:rsidR="00C27DA6" w:rsidRDefault="00C27DA6" w:rsidP="0053626E">
            <w:pPr>
              <w:jc w:val="right"/>
              <w:rPr>
                <w:rFonts w:ascii="Arial" w:hAnsi="Arial" w:cs="Arial"/>
                <w:sz w:val="22"/>
                <w:szCs w:val="22"/>
              </w:rPr>
            </w:pPr>
          </w:p>
          <w:p w14:paraId="52F9C7DC" w14:textId="4A0E1AB3" w:rsidR="00C27DA6" w:rsidRPr="00C27DA6" w:rsidRDefault="00C27DA6" w:rsidP="0053626E">
            <w:pPr>
              <w:jc w:val="right"/>
              <w:rPr>
                <w:rFonts w:ascii="Arial" w:hAnsi="Arial" w:cs="Arial"/>
                <w:sz w:val="22"/>
                <w:szCs w:val="22"/>
              </w:rPr>
            </w:pPr>
            <w:r w:rsidRPr="00C27DA6">
              <w:rPr>
                <w:rFonts w:ascii="Arial" w:hAnsi="Arial" w:cs="Arial"/>
                <w:sz w:val="22"/>
                <w:szCs w:val="22"/>
              </w:rPr>
              <w:t>%</w:t>
            </w:r>
          </w:p>
        </w:tc>
        <w:tc>
          <w:tcPr>
            <w:tcW w:w="1263" w:type="dxa"/>
            <w:vMerge w:val="restart"/>
          </w:tcPr>
          <w:p w14:paraId="236C6E1E" w14:textId="77777777" w:rsidR="00C27DA6" w:rsidRPr="00C27DA6" w:rsidRDefault="00C27DA6" w:rsidP="0053626E">
            <w:pPr>
              <w:jc w:val="right"/>
              <w:rPr>
                <w:rFonts w:ascii="Arial" w:hAnsi="Arial" w:cs="Arial"/>
                <w:sz w:val="22"/>
                <w:szCs w:val="22"/>
              </w:rPr>
            </w:pPr>
          </w:p>
          <w:p w14:paraId="11C94C1E" w14:textId="77777777" w:rsidR="00C27DA6" w:rsidRPr="00C27DA6" w:rsidRDefault="00C27DA6" w:rsidP="0053626E">
            <w:pPr>
              <w:jc w:val="right"/>
              <w:rPr>
                <w:rFonts w:ascii="Arial" w:hAnsi="Arial" w:cs="Arial"/>
                <w:sz w:val="22"/>
                <w:szCs w:val="22"/>
              </w:rPr>
            </w:pPr>
          </w:p>
          <w:p w14:paraId="7279DEDB" w14:textId="77777777" w:rsidR="00C27DA6" w:rsidRPr="00C27DA6" w:rsidRDefault="00C27DA6" w:rsidP="0053626E">
            <w:pPr>
              <w:jc w:val="right"/>
              <w:rPr>
                <w:rFonts w:ascii="Arial" w:hAnsi="Arial" w:cs="Arial"/>
                <w:sz w:val="22"/>
                <w:szCs w:val="22"/>
              </w:rPr>
            </w:pPr>
          </w:p>
          <w:p w14:paraId="53751E42" w14:textId="48676E18" w:rsidR="00C27DA6" w:rsidRPr="00C27DA6" w:rsidRDefault="00C27DA6"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443" w:type="dxa"/>
            <w:vMerge w:val="restart"/>
          </w:tcPr>
          <w:p w14:paraId="42F77658" w14:textId="77777777" w:rsidR="00C27DA6" w:rsidRPr="00C27DA6" w:rsidRDefault="00C27DA6" w:rsidP="0053626E">
            <w:pPr>
              <w:jc w:val="center"/>
              <w:rPr>
                <w:rFonts w:ascii="Arial" w:hAnsi="Arial" w:cs="Arial"/>
                <w:b/>
                <w:color w:val="FF0000"/>
                <w:sz w:val="22"/>
                <w:szCs w:val="22"/>
              </w:rPr>
            </w:pPr>
          </w:p>
          <w:p w14:paraId="2A83EFD4" w14:textId="77777777" w:rsidR="00C27DA6" w:rsidRPr="00C27DA6" w:rsidRDefault="00C27DA6" w:rsidP="0053626E">
            <w:pPr>
              <w:jc w:val="center"/>
              <w:rPr>
                <w:rFonts w:ascii="Arial" w:hAnsi="Arial" w:cs="Arial"/>
                <w:b/>
                <w:color w:val="FF0000"/>
                <w:sz w:val="22"/>
                <w:szCs w:val="22"/>
              </w:rPr>
            </w:pPr>
          </w:p>
          <w:p w14:paraId="22945409" w14:textId="1A4FC86F" w:rsidR="00C27DA6" w:rsidRPr="00C27DA6" w:rsidRDefault="000F6699" w:rsidP="0053626E">
            <w:pPr>
              <w:jc w:val="center"/>
              <w:rPr>
                <w:rFonts w:ascii="Arial" w:hAnsi="Arial" w:cs="Arial"/>
                <w:color w:val="FF0000"/>
                <w:sz w:val="22"/>
                <w:szCs w:val="22"/>
              </w:rPr>
            </w:pPr>
            <w:r>
              <w:rPr>
                <w:rFonts w:ascii="Arial" w:hAnsi="Arial" w:cs="Arial"/>
                <w:b/>
                <w:sz w:val="22"/>
                <w:szCs w:val="22"/>
              </w:rPr>
              <w:t>46</w:t>
            </w:r>
            <w:r w:rsidR="00C27DA6" w:rsidRPr="00C27DA6">
              <w:rPr>
                <w:rFonts w:ascii="Arial" w:hAnsi="Arial" w:cs="Arial"/>
                <w:b/>
                <w:sz w:val="22"/>
                <w:szCs w:val="22"/>
              </w:rPr>
              <w:t xml:space="preserve"> m</w:t>
            </w:r>
            <w:r w:rsidR="00C27DA6" w:rsidRPr="00C27DA6">
              <w:rPr>
                <w:rFonts w:ascii="Arial" w:hAnsi="Arial" w:cs="Arial"/>
                <w:b/>
                <w:sz w:val="22"/>
                <w:szCs w:val="22"/>
                <w:vertAlign w:val="superscript"/>
              </w:rPr>
              <w:t>2</w:t>
            </w:r>
          </w:p>
          <w:p w14:paraId="4F16B3ED" w14:textId="77777777" w:rsidR="00C27DA6" w:rsidRPr="00C27DA6" w:rsidRDefault="00C27DA6" w:rsidP="0053626E">
            <w:pPr>
              <w:jc w:val="center"/>
              <w:rPr>
                <w:rFonts w:ascii="Arial" w:hAnsi="Arial" w:cs="Arial"/>
                <w:b/>
                <w:color w:val="FF0000"/>
                <w:sz w:val="22"/>
                <w:szCs w:val="22"/>
              </w:rPr>
            </w:pPr>
          </w:p>
        </w:tc>
        <w:tc>
          <w:tcPr>
            <w:tcW w:w="1260" w:type="dxa"/>
            <w:vMerge w:val="restart"/>
          </w:tcPr>
          <w:p w14:paraId="35015ECB" w14:textId="77777777" w:rsidR="00C27DA6" w:rsidRPr="00C27DA6" w:rsidRDefault="00C27DA6" w:rsidP="0053626E">
            <w:pPr>
              <w:jc w:val="right"/>
              <w:rPr>
                <w:b/>
                <w:sz w:val="24"/>
                <w:szCs w:val="24"/>
              </w:rPr>
            </w:pPr>
          </w:p>
        </w:tc>
      </w:tr>
      <w:tr w:rsidR="00C27DA6" w:rsidRPr="00C27DA6" w14:paraId="2E913173" w14:textId="77777777" w:rsidTr="000E3D5E">
        <w:trPr>
          <w:trHeight w:val="299"/>
        </w:trPr>
        <w:tc>
          <w:tcPr>
            <w:tcW w:w="532" w:type="dxa"/>
            <w:vMerge/>
          </w:tcPr>
          <w:p w14:paraId="61A39EF4" w14:textId="77777777" w:rsidR="00C27DA6" w:rsidRPr="00C27DA6" w:rsidRDefault="00C27DA6" w:rsidP="0053626E">
            <w:pPr>
              <w:spacing w:line="240" w:lineRule="atLeast"/>
              <w:jc w:val="center"/>
              <w:rPr>
                <w:rFonts w:ascii="Arial" w:hAnsi="Arial" w:cs="Arial"/>
                <w:sz w:val="22"/>
                <w:szCs w:val="22"/>
              </w:rPr>
            </w:pPr>
          </w:p>
        </w:tc>
        <w:tc>
          <w:tcPr>
            <w:tcW w:w="3065" w:type="dxa"/>
            <w:gridSpan w:val="2"/>
            <w:vMerge/>
          </w:tcPr>
          <w:p w14:paraId="5D15DEA4" w14:textId="77777777" w:rsidR="00C27DA6" w:rsidRPr="00C27DA6" w:rsidRDefault="00C27DA6" w:rsidP="0053626E">
            <w:pPr>
              <w:rPr>
                <w:rFonts w:ascii="Arial" w:hAnsi="Arial" w:cs="Arial"/>
                <w:b/>
                <w:sz w:val="22"/>
                <w:szCs w:val="22"/>
              </w:rPr>
            </w:pPr>
          </w:p>
        </w:tc>
        <w:tc>
          <w:tcPr>
            <w:tcW w:w="1260" w:type="dxa"/>
            <w:vMerge/>
          </w:tcPr>
          <w:p w14:paraId="2B0B17EA" w14:textId="77777777" w:rsidR="00C27DA6" w:rsidRPr="00C27DA6" w:rsidRDefault="00C27DA6" w:rsidP="0053626E">
            <w:pPr>
              <w:jc w:val="right"/>
              <w:rPr>
                <w:rFonts w:ascii="Arial" w:hAnsi="Arial" w:cs="Arial"/>
                <w:sz w:val="22"/>
                <w:szCs w:val="22"/>
              </w:rPr>
            </w:pPr>
          </w:p>
        </w:tc>
        <w:tc>
          <w:tcPr>
            <w:tcW w:w="1077" w:type="dxa"/>
          </w:tcPr>
          <w:p w14:paraId="1A232936" w14:textId="77777777" w:rsidR="00C27DA6" w:rsidRPr="00C27DA6" w:rsidRDefault="00C27DA6" w:rsidP="0053626E">
            <w:pPr>
              <w:jc w:val="right"/>
              <w:rPr>
                <w:rFonts w:ascii="Arial" w:hAnsi="Arial" w:cs="Arial"/>
                <w:sz w:val="22"/>
                <w:szCs w:val="22"/>
              </w:rPr>
            </w:pPr>
          </w:p>
          <w:p w14:paraId="63A139C8" w14:textId="51F0AA79" w:rsidR="00C27DA6" w:rsidRPr="00C27DA6" w:rsidRDefault="00C27DA6" w:rsidP="0053626E">
            <w:pPr>
              <w:jc w:val="right"/>
              <w:rPr>
                <w:rFonts w:ascii="Arial" w:hAnsi="Arial" w:cs="Arial"/>
                <w:sz w:val="22"/>
                <w:szCs w:val="22"/>
              </w:rPr>
            </w:pPr>
            <w:r w:rsidRPr="00C27DA6">
              <w:rPr>
                <w:rFonts w:ascii="Arial" w:hAnsi="Arial" w:cs="Arial"/>
                <w:sz w:val="22"/>
                <w:szCs w:val="22"/>
              </w:rPr>
              <w:t>zł</w:t>
            </w:r>
          </w:p>
        </w:tc>
        <w:tc>
          <w:tcPr>
            <w:tcW w:w="1263" w:type="dxa"/>
            <w:vMerge/>
          </w:tcPr>
          <w:p w14:paraId="3B329C53" w14:textId="77777777" w:rsidR="00C27DA6" w:rsidRPr="00C27DA6" w:rsidRDefault="00C27DA6" w:rsidP="0053626E">
            <w:pPr>
              <w:jc w:val="right"/>
              <w:rPr>
                <w:rFonts w:ascii="Arial" w:hAnsi="Arial" w:cs="Arial"/>
                <w:sz w:val="22"/>
                <w:szCs w:val="22"/>
              </w:rPr>
            </w:pPr>
          </w:p>
        </w:tc>
        <w:tc>
          <w:tcPr>
            <w:tcW w:w="1443" w:type="dxa"/>
            <w:vMerge/>
          </w:tcPr>
          <w:p w14:paraId="1FA400DC" w14:textId="77777777" w:rsidR="00C27DA6" w:rsidRPr="00C27DA6" w:rsidRDefault="00C27DA6" w:rsidP="0053626E">
            <w:pPr>
              <w:jc w:val="center"/>
              <w:rPr>
                <w:rFonts w:ascii="Arial" w:hAnsi="Arial" w:cs="Arial"/>
                <w:b/>
                <w:color w:val="FF0000"/>
                <w:sz w:val="22"/>
                <w:szCs w:val="22"/>
              </w:rPr>
            </w:pPr>
          </w:p>
        </w:tc>
        <w:tc>
          <w:tcPr>
            <w:tcW w:w="1260" w:type="dxa"/>
            <w:vMerge/>
          </w:tcPr>
          <w:p w14:paraId="71C1B031" w14:textId="77777777" w:rsidR="00C27DA6" w:rsidRPr="00C27DA6" w:rsidRDefault="00C27DA6" w:rsidP="0053626E">
            <w:pPr>
              <w:jc w:val="right"/>
              <w:rPr>
                <w:b/>
                <w:sz w:val="24"/>
                <w:szCs w:val="24"/>
              </w:rPr>
            </w:pPr>
          </w:p>
        </w:tc>
      </w:tr>
      <w:tr w:rsidR="00C27DA6" w:rsidRPr="00C27DA6" w14:paraId="450B1352" w14:textId="77777777" w:rsidTr="0053626E">
        <w:trPr>
          <w:trHeight w:val="299"/>
        </w:trPr>
        <w:tc>
          <w:tcPr>
            <w:tcW w:w="9900" w:type="dxa"/>
            <w:gridSpan w:val="8"/>
          </w:tcPr>
          <w:p w14:paraId="710C3D60" w14:textId="77777777" w:rsidR="00C27DA6" w:rsidRDefault="00C27DA6" w:rsidP="00C27DA6">
            <w:pPr>
              <w:rPr>
                <w:rFonts w:ascii="Arial" w:hAnsi="Arial" w:cs="Arial"/>
                <w:b/>
                <w:sz w:val="22"/>
                <w:szCs w:val="22"/>
              </w:rPr>
            </w:pPr>
          </w:p>
          <w:p w14:paraId="55CD6E3E" w14:textId="4B4D56EA" w:rsidR="00C27DA6" w:rsidRPr="00C27DA6" w:rsidRDefault="00C27DA6" w:rsidP="00C27DA6">
            <w:pPr>
              <w:rPr>
                <w:b/>
                <w:sz w:val="24"/>
                <w:szCs w:val="24"/>
              </w:rPr>
            </w:pPr>
            <w:r>
              <w:rPr>
                <w:rFonts w:ascii="Arial" w:hAnsi="Arial" w:cs="Arial"/>
                <w:b/>
                <w:sz w:val="22"/>
                <w:szCs w:val="22"/>
              </w:rPr>
              <w:t xml:space="preserve">Etap 2  w </w:t>
            </w:r>
            <w:r w:rsidRPr="00AE71AA">
              <w:rPr>
                <w:rFonts w:ascii="Arial" w:hAnsi="Arial" w:cs="Arial"/>
                <w:b/>
              </w:rPr>
              <w:t>sektor</w:t>
            </w:r>
            <w:r>
              <w:rPr>
                <w:rFonts w:ascii="Arial" w:hAnsi="Arial" w:cs="Arial"/>
                <w:b/>
              </w:rPr>
              <w:t xml:space="preserve">ze </w:t>
            </w:r>
            <w:r w:rsidRPr="00AE71AA">
              <w:rPr>
                <w:rFonts w:ascii="Arial" w:hAnsi="Arial" w:cs="Arial"/>
                <w:b/>
              </w:rPr>
              <w:t>II</w:t>
            </w:r>
            <w:r>
              <w:rPr>
                <w:rFonts w:ascii="Arial" w:hAnsi="Arial" w:cs="Arial"/>
                <w:b/>
              </w:rPr>
              <w:t xml:space="preserve"> </w:t>
            </w:r>
            <w:r w:rsidRPr="00C27DA6">
              <w:rPr>
                <w:rFonts w:ascii="Arial" w:hAnsi="Arial" w:cs="Arial"/>
                <w:b/>
              </w:rPr>
              <w:t>Parku im. Stefana Żeromskiego</w:t>
            </w:r>
          </w:p>
        </w:tc>
      </w:tr>
      <w:tr w:rsidR="00C27DA6" w:rsidRPr="00C27DA6" w14:paraId="6B1FA0A9" w14:textId="77777777" w:rsidTr="000E3D5E">
        <w:trPr>
          <w:trHeight w:val="299"/>
        </w:trPr>
        <w:tc>
          <w:tcPr>
            <w:tcW w:w="532" w:type="dxa"/>
            <w:vMerge w:val="restart"/>
          </w:tcPr>
          <w:p w14:paraId="72E5D0C7" w14:textId="77777777" w:rsidR="00C27DA6" w:rsidRPr="00C27DA6" w:rsidRDefault="00C27DA6" w:rsidP="0053626E">
            <w:pPr>
              <w:spacing w:line="240" w:lineRule="atLeast"/>
              <w:jc w:val="center"/>
              <w:rPr>
                <w:rFonts w:ascii="Arial" w:hAnsi="Arial" w:cs="Arial"/>
                <w:sz w:val="22"/>
                <w:szCs w:val="22"/>
              </w:rPr>
            </w:pPr>
          </w:p>
          <w:p w14:paraId="758748E8" w14:textId="50E9CF12" w:rsidR="00C27DA6" w:rsidRPr="00C27DA6" w:rsidRDefault="003702B8" w:rsidP="0053626E">
            <w:pPr>
              <w:spacing w:line="240" w:lineRule="atLeast"/>
              <w:jc w:val="center"/>
              <w:rPr>
                <w:rFonts w:ascii="Arial" w:hAnsi="Arial" w:cs="Arial"/>
                <w:sz w:val="22"/>
                <w:szCs w:val="22"/>
              </w:rPr>
            </w:pPr>
            <w:r>
              <w:rPr>
                <w:rFonts w:ascii="Arial" w:hAnsi="Arial" w:cs="Arial"/>
                <w:sz w:val="22"/>
                <w:szCs w:val="22"/>
              </w:rPr>
              <w:t>10</w:t>
            </w:r>
            <w:r w:rsidR="00C27DA6" w:rsidRPr="00C27DA6">
              <w:rPr>
                <w:rFonts w:ascii="Arial" w:hAnsi="Arial" w:cs="Arial"/>
                <w:sz w:val="22"/>
                <w:szCs w:val="22"/>
              </w:rPr>
              <w:t>.</w:t>
            </w:r>
          </w:p>
        </w:tc>
        <w:tc>
          <w:tcPr>
            <w:tcW w:w="3065" w:type="dxa"/>
            <w:gridSpan w:val="2"/>
            <w:vMerge w:val="restart"/>
          </w:tcPr>
          <w:p w14:paraId="6204D002" w14:textId="77777777" w:rsidR="00C27DA6" w:rsidRPr="00C27DA6" w:rsidRDefault="00C27DA6" w:rsidP="0053626E">
            <w:pPr>
              <w:rPr>
                <w:rFonts w:ascii="Arial" w:hAnsi="Arial" w:cs="Arial"/>
                <w:b/>
                <w:sz w:val="22"/>
                <w:szCs w:val="22"/>
              </w:rPr>
            </w:pPr>
          </w:p>
          <w:p w14:paraId="6DACD3EF" w14:textId="77777777" w:rsidR="00C27DA6" w:rsidRPr="00C27DA6" w:rsidRDefault="00C27DA6" w:rsidP="0053626E">
            <w:pPr>
              <w:rPr>
                <w:rFonts w:ascii="Arial" w:hAnsi="Arial" w:cs="Arial"/>
                <w:b/>
                <w:sz w:val="22"/>
                <w:szCs w:val="22"/>
              </w:rPr>
            </w:pPr>
            <w:r w:rsidRPr="00C27DA6">
              <w:rPr>
                <w:rFonts w:ascii="Arial" w:hAnsi="Arial" w:cs="Arial"/>
                <w:b/>
                <w:sz w:val="22"/>
                <w:szCs w:val="22"/>
              </w:rPr>
              <w:t>Element 4</w:t>
            </w:r>
          </w:p>
          <w:p w14:paraId="72F653AF" w14:textId="77777777" w:rsidR="00BA4B6D" w:rsidRDefault="00C27DA6" w:rsidP="0053626E">
            <w:pPr>
              <w:rPr>
                <w:rFonts w:ascii="Arial" w:hAnsi="Arial" w:cs="Arial"/>
                <w:sz w:val="22"/>
                <w:szCs w:val="22"/>
              </w:rPr>
            </w:pPr>
            <w:r w:rsidRPr="00C27DA6">
              <w:rPr>
                <w:rFonts w:ascii="Arial" w:hAnsi="Arial" w:cs="Arial"/>
                <w:sz w:val="22"/>
                <w:szCs w:val="22"/>
              </w:rPr>
              <w:t xml:space="preserve">Wykonanie </w:t>
            </w:r>
            <w:proofErr w:type="spellStart"/>
            <w:r w:rsidRPr="00C27DA6">
              <w:rPr>
                <w:rFonts w:ascii="Arial" w:hAnsi="Arial" w:cs="Arial"/>
                <w:sz w:val="22"/>
                <w:szCs w:val="22"/>
              </w:rPr>
              <w:t>nasadzeń</w:t>
            </w:r>
            <w:proofErr w:type="spellEnd"/>
            <w:r w:rsidRPr="00C27DA6">
              <w:rPr>
                <w:rFonts w:ascii="Arial" w:hAnsi="Arial" w:cs="Arial"/>
                <w:sz w:val="22"/>
                <w:szCs w:val="22"/>
              </w:rPr>
              <w:t xml:space="preserve"> </w:t>
            </w:r>
          </w:p>
          <w:p w14:paraId="1A4B77A8" w14:textId="6EF559CE" w:rsidR="00C27DA6" w:rsidRPr="00C27DA6" w:rsidRDefault="00BA4B6D" w:rsidP="0053626E">
            <w:pPr>
              <w:rPr>
                <w:rFonts w:ascii="Arial" w:hAnsi="Arial" w:cs="Arial"/>
                <w:sz w:val="22"/>
                <w:szCs w:val="22"/>
              </w:rPr>
            </w:pPr>
            <w:r>
              <w:rPr>
                <w:rFonts w:ascii="Arial" w:hAnsi="Arial" w:cs="Arial"/>
                <w:sz w:val="22"/>
                <w:szCs w:val="22"/>
              </w:rPr>
              <w:t>bratka ogrodowego</w:t>
            </w:r>
          </w:p>
          <w:p w14:paraId="5C3A1703" w14:textId="77777777" w:rsidR="00C27DA6" w:rsidRPr="00C27DA6" w:rsidRDefault="00C27DA6" w:rsidP="0053626E">
            <w:pPr>
              <w:rPr>
                <w:rFonts w:ascii="Arial" w:hAnsi="Arial" w:cs="Arial"/>
                <w:sz w:val="22"/>
                <w:szCs w:val="22"/>
              </w:rPr>
            </w:pPr>
          </w:p>
        </w:tc>
        <w:tc>
          <w:tcPr>
            <w:tcW w:w="1260" w:type="dxa"/>
            <w:vMerge w:val="restart"/>
          </w:tcPr>
          <w:p w14:paraId="3B91A3A9" w14:textId="77777777" w:rsidR="00C27DA6" w:rsidRPr="00C27DA6" w:rsidRDefault="00C27DA6" w:rsidP="0053626E">
            <w:pPr>
              <w:jc w:val="right"/>
              <w:rPr>
                <w:rFonts w:ascii="Arial" w:hAnsi="Arial" w:cs="Arial"/>
                <w:sz w:val="22"/>
                <w:szCs w:val="22"/>
              </w:rPr>
            </w:pPr>
          </w:p>
          <w:p w14:paraId="5D404E81" w14:textId="77777777" w:rsidR="00C27DA6" w:rsidRPr="00C27DA6" w:rsidRDefault="00C27DA6" w:rsidP="0053626E">
            <w:pPr>
              <w:jc w:val="right"/>
              <w:rPr>
                <w:rFonts w:ascii="Arial" w:hAnsi="Arial" w:cs="Arial"/>
                <w:sz w:val="22"/>
                <w:szCs w:val="22"/>
              </w:rPr>
            </w:pPr>
          </w:p>
          <w:p w14:paraId="071088FA" w14:textId="77777777" w:rsidR="00C27DA6" w:rsidRPr="00C27DA6" w:rsidRDefault="00C27DA6" w:rsidP="0053626E">
            <w:pPr>
              <w:jc w:val="right"/>
              <w:rPr>
                <w:rFonts w:ascii="Arial" w:hAnsi="Arial" w:cs="Arial"/>
                <w:sz w:val="22"/>
                <w:szCs w:val="22"/>
              </w:rPr>
            </w:pPr>
          </w:p>
          <w:p w14:paraId="206397B1" w14:textId="77777777" w:rsidR="00C27DA6" w:rsidRPr="00C27DA6" w:rsidRDefault="00C27DA6"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27BF35F9" w14:textId="77777777" w:rsidR="00C27DA6" w:rsidRPr="00C27DA6" w:rsidRDefault="00C27DA6" w:rsidP="0053626E">
            <w:pPr>
              <w:jc w:val="right"/>
              <w:rPr>
                <w:rFonts w:ascii="Arial" w:hAnsi="Arial" w:cs="Arial"/>
                <w:sz w:val="22"/>
                <w:szCs w:val="22"/>
              </w:rPr>
            </w:pPr>
          </w:p>
          <w:p w14:paraId="6D864EAC" w14:textId="77777777" w:rsidR="00C27DA6" w:rsidRPr="00C27DA6" w:rsidRDefault="00C27DA6" w:rsidP="0053626E">
            <w:pPr>
              <w:jc w:val="right"/>
              <w:rPr>
                <w:rFonts w:ascii="Arial" w:hAnsi="Arial" w:cs="Arial"/>
                <w:sz w:val="22"/>
                <w:szCs w:val="22"/>
              </w:rPr>
            </w:pPr>
            <w:r w:rsidRPr="00C27DA6">
              <w:rPr>
                <w:rFonts w:ascii="Arial" w:hAnsi="Arial" w:cs="Arial"/>
                <w:sz w:val="22"/>
                <w:szCs w:val="22"/>
              </w:rPr>
              <w:t>%</w:t>
            </w:r>
          </w:p>
        </w:tc>
        <w:tc>
          <w:tcPr>
            <w:tcW w:w="1263" w:type="dxa"/>
            <w:vMerge w:val="restart"/>
          </w:tcPr>
          <w:p w14:paraId="548505AF" w14:textId="77777777" w:rsidR="00C27DA6" w:rsidRPr="00C27DA6" w:rsidRDefault="00C27DA6" w:rsidP="0053626E">
            <w:pPr>
              <w:jc w:val="right"/>
              <w:rPr>
                <w:rFonts w:ascii="Arial" w:hAnsi="Arial" w:cs="Arial"/>
                <w:sz w:val="22"/>
                <w:szCs w:val="22"/>
              </w:rPr>
            </w:pPr>
          </w:p>
          <w:p w14:paraId="0E37E551" w14:textId="77777777" w:rsidR="00C27DA6" w:rsidRPr="00C27DA6" w:rsidRDefault="00C27DA6" w:rsidP="0053626E">
            <w:pPr>
              <w:jc w:val="right"/>
              <w:rPr>
                <w:rFonts w:ascii="Arial" w:hAnsi="Arial" w:cs="Arial"/>
                <w:sz w:val="22"/>
                <w:szCs w:val="22"/>
              </w:rPr>
            </w:pPr>
          </w:p>
          <w:p w14:paraId="116506A2" w14:textId="77777777" w:rsidR="00C27DA6" w:rsidRPr="00C27DA6" w:rsidRDefault="00C27DA6" w:rsidP="0053626E">
            <w:pPr>
              <w:jc w:val="right"/>
              <w:rPr>
                <w:rFonts w:ascii="Arial" w:hAnsi="Arial" w:cs="Arial"/>
                <w:sz w:val="22"/>
                <w:szCs w:val="22"/>
              </w:rPr>
            </w:pPr>
          </w:p>
          <w:p w14:paraId="6BBC1CC9" w14:textId="77777777" w:rsidR="00C27DA6" w:rsidRPr="00C27DA6" w:rsidRDefault="00C27DA6"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443" w:type="dxa"/>
            <w:vMerge w:val="restart"/>
          </w:tcPr>
          <w:p w14:paraId="2AA9441B" w14:textId="77777777" w:rsidR="00C27DA6" w:rsidRPr="00C27DA6" w:rsidRDefault="00C27DA6" w:rsidP="0053626E">
            <w:pPr>
              <w:jc w:val="center"/>
              <w:rPr>
                <w:rFonts w:ascii="Arial" w:hAnsi="Arial" w:cs="Arial"/>
                <w:b/>
                <w:color w:val="FF0000"/>
                <w:sz w:val="22"/>
                <w:szCs w:val="22"/>
              </w:rPr>
            </w:pPr>
          </w:p>
          <w:p w14:paraId="3AA687AA" w14:textId="77777777" w:rsidR="00C27DA6" w:rsidRPr="00C27DA6" w:rsidRDefault="00C27DA6" w:rsidP="0053626E">
            <w:pPr>
              <w:jc w:val="center"/>
              <w:rPr>
                <w:rFonts w:ascii="Arial" w:hAnsi="Arial" w:cs="Arial"/>
                <w:b/>
                <w:color w:val="FF0000"/>
                <w:sz w:val="22"/>
                <w:szCs w:val="22"/>
              </w:rPr>
            </w:pPr>
          </w:p>
          <w:p w14:paraId="21AF6604" w14:textId="52EF1F4B" w:rsidR="00C27DA6" w:rsidRPr="00C27DA6" w:rsidRDefault="00C27DA6" w:rsidP="0053626E">
            <w:pPr>
              <w:jc w:val="center"/>
              <w:rPr>
                <w:rFonts w:ascii="Arial" w:hAnsi="Arial" w:cs="Arial"/>
                <w:color w:val="FF0000"/>
                <w:sz w:val="22"/>
                <w:szCs w:val="22"/>
              </w:rPr>
            </w:pPr>
            <w:r>
              <w:rPr>
                <w:rFonts w:ascii="Arial" w:hAnsi="Arial" w:cs="Arial"/>
                <w:b/>
                <w:sz w:val="22"/>
                <w:szCs w:val="22"/>
              </w:rPr>
              <w:t>77</w:t>
            </w:r>
            <w:r w:rsidRPr="00C27DA6">
              <w:rPr>
                <w:rFonts w:ascii="Arial" w:hAnsi="Arial" w:cs="Arial"/>
                <w:b/>
                <w:sz w:val="22"/>
                <w:szCs w:val="22"/>
              </w:rPr>
              <w:t xml:space="preserve"> m</w:t>
            </w:r>
            <w:r w:rsidRPr="00C27DA6">
              <w:rPr>
                <w:rFonts w:ascii="Arial" w:hAnsi="Arial" w:cs="Arial"/>
                <w:b/>
                <w:sz w:val="22"/>
                <w:szCs w:val="22"/>
                <w:vertAlign w:val="superscript"/>
              </w:rPr>
              <w:t>2</w:t>
            </w:r>
          </w:p>
          <w:p w14:paraId="60E97873" w14:textId="77777777" w:rsidR="00C27DA6" w:rsidRPr="00C27DA6" w:rsidRDefault="00C27DA6" w:rsidP="0053626E">
            <w:pPr>
              <w:jc w:val="center"/>
              <w:rPr>
                <w:rFonts w:ascii="Arial" w:hAnsi="Arial" w:cs="Arial"/>
                <w:b/>
                <w:color w:val="FF0000"/>
                <w:sz w:val="22"/>
                <w:szCs w:val="22"/>
              </w:rPr>
            </w:pPr>
          </w:p>
        </w:tc>
        <w:tc>
          <w:tcPr>
            <w:tcW w:w="1260" w:type="dxa"/>
            <w:vMerge w:val="restart"/>
          </w:tcPr>
          <w:p w14:paraId="77BEBB2D" w14:textId="77777777" w:rsidR="00C27DA6" w:rsidRPr="00C27DA6" w:rsidRDefault="00C27DA6" w:rsidP="0053626E">
            <w:pPr>
              <w:jc w:val="right"/>
              <w:rPr>
                <w:b/>
                <w:sz w:val="24"/>
                <w:szCs w:val="24"/>
              </w:rPr>
            </w:pPr>
          </w:p>
        </w:tc>
      </w:tr>
      <w:tr w:rsidR="00C27DA6" w:rsidRPr="00C27DA6" w14:paraId="672424A4" w14:textId="77777777" w:rsidTr="000E3D5E">
        <w:trPr>
          <w:trHeight w:val="299"/>
        </w:trPr>
        <w:tc>
          <w:tcPr>
            <w:tcW w:w="532" w:type="dxa"/>
            <w:vMerge/>
          </w:tcPr>
          <w:p w14:paraId="37636237" w14:textId="77777777" w:rsidR="00C27DA6" w:rsidRPr="00C27DA6" w:rsidRDefault="00C27DA6" w:rsidP="0053626E">
            <w:pPr>
              <w:spacing w:line="240" w:lineRule="atLeast"/>
              <w:jc w:val="center"/>
              <w:rPr>
                <w:sz w:val="24"/>
                <w:szCs w:val="24"/>
              </w:rPr>
            </w:pPr>
          </w:p>
        </w:tc>
        <w:tc>
          <w:tcPr>
            <w:tcW w:w="3065" w:type="dxa"/>
            <w:gridSpan w:val="2"/>
            <w:vMerge/>
          </w:tcPr>
          <w:p w14:paraId="7ABBA454" w14:textId="77777777" w:rsidR="00C27DA6" w:rsidRPr="00C27DA6" w:rsidRDefault="00C27DA6" w:rsidP="0053626E">
            <w:pPr>
              <w:rPr>
                <w:sz w:val="22"/>
                <w:szCs w:val="22"/>
              </w:rPr>
            </w:pPr>
          </w:p>
        </w:tc>
        <w:tc>
          <w:tcPr>
            <w:tcW w:w="1260" w:type="dxa"/>
            <w:vMerge/>
          </w:tcPr>
          <w:p w14:paraId="0B9C2E3E" w14:textId="77777777" w:rsidR="00C27DA6" w:rsidRPr="00C27DA6" w:rsidRDefault="00C27DA6" w:rsidP="0053626E">
            <w:pPr>
              <w:rPr>
                <w:sz w:val="16"/>
                <w:szCs w:val="16"/>
              </w:rPr>
            </w:pPr>
          </w:p>
        </w:tc>
        <w:tc>
          <w:tcPr>
            <w:tcW w:w="1077" w:type="dxa"/>
          </w:tcPr>
          <w:p w14:paraId="0379CA7F" w14:textId="77777777" w:rsidR="00C27DA6" w:rsidRDefault="00C27DA6" w:rsidP="0053626E">
            <w:pPr>
              <w:jc w:val="right"/>
              <w:rPr>
                <w:sz w:val="24"/>
                <w:szCs w:val="24"/>
              </w:rPr>
            </w:pPr>
          </w:p>
          <w:p w14:paraId="01A6C097" w14:textId="77777777" w:rsidR="00C27DA6" w:rsidRPr="00C27DA6" w:rsidRDefault="00C27DA6" w:rsidP="0053626E">
            <w:pPr>
              <w:jc w:val="right"/>
              <w:rPr>
                <w:sz w:val="24"/>
                <w:szCs w:val="24"/>
              </w:rPr>
            </w:pPr>
            <w:r w:rsidRPr="00C27DA6">
              <w:rPr>
                <w:sz w:val="24"/>
                <w:szCs w:val="24"/>
              </w:rPr>
              <w:t>zł</w:t>
            </w:r>
          </w:p>
        </w:tc>
        <w:tc>
          <w:tcPr>
            <w:tcW w:w="1263" w:type="dxa"/>
            <w:vMerge/>
          </w:tcPr>
          <w:p w14:paraId="75371FF1" w14:textId="77777777" w:rsidR="00C27DA6" w:rsidRPr="00C27DA6" w:rsidRDefault="00C27DA6" w:rsidP="0053626E">
            <w:pPr>
              <w:jc w:val="right"/>
              <w:rPr>
                <w:b/>
                <w:sz w:val="24"/>
                <w:szCs w:val="24"/>
              </w:rPr>
            </w:pPr>
          </w:p>
        </w:tc>
        <w:tc>
          <w:tcPr>
            <w:tcW w:w="1443" w:type="dxa"/>
            <w:vMerge/>
          </w:tcPr>
          <w:p w14:paraId="5ED15E81" w14:textId="77777777" w:rsidR="00C27DA6" w:rsidRPr="00C27DA6" w:rsidRDefault="00C27DA6" w:rsidP="0053626E">
            <w:pPr>
              <w:jc w:val="right"/>
              <w:rPr>
                <w:b/>
                <w:sz w:val="24"/>
                <w:szCs w:val="24"/>
              </w:rPr>
            </w:pPr>
          </w:p>
        </w:tc>
        <w:tc>
          <w:tcPr>
            <w:tcW w:w="1260" w:type="dxa"/>
            <w:vMerge/>
          </w:tcPr>
          <w:p w14:paraId="21236D48" w14:textId="77777777" w:rsidR="00C27DA6" w:rsidRPr="00C27DA6" w:rsidRDefault="00C27DA6" w:rsidP="0053626E">
            <w:pPr>
              <w:jc w:val="right"/>
              <w:rPr>
                <w:b/>
                <w:sz w:val="24"/>
                <w:szCs w:val="24"/>
              </w:rPr>
            </w:pPr>
          </w:p>
        </w:tc>
      </w:tr>
      <w:tr w:rsidR="000E3D5E" w:rsidRPr="00C27DA6" w14:paraId="4132C07C" w14:textId="77777777" w:rsidTr="000E3D5E">
        <w:trPr>
          <w:trHeight w:val="172"/>
        </w:trPr>
        <w:tc>
          <w:tcPr>
            <w:tcW w:w="540" w:type="dxa"/>
            <w:gridSpan w:val="2"/>
          </w:tcPr>
          <w:p w14:paraId="598BF1F6" w14:textId="77777777" w:rsidR="000E3D5E" w:rsidRDefault="000E3D5E" w:rsidP="000E3D5E">
            <w:pPr>
              <w:jc w:val="center"/>
              <w:rPr>
                <w:rFonts w:ascii="Arial" w:hAnsi="Arial" w:cs="Arial"/>
                <w:b/>
                <w:sz w:val="22"/>
                <w:szCs w:val="22"/>
              </w:rPr>
            </w:pPr>
          </w:p>
          <w:p w14:paraId="4A0A0BBD" w14:textId="68CE47A7" w:rsidR="000E3D5E" w:rsidRPr="000E3D5E" w:rsidRDefault="000E3D5E" w:rsidP="000E3D5E">
            <w:pPr>
              <w:jc w:val="center"/>
              <w:rPr>
                <w:rFonts w:ascii="Arial" w:hAnsi="Arial" w:cs="Arial"/>
                <w:sz w:val="22"/>
                <w:szCs w:val="22"/>
              </w:rPr>
            </w:pPr>
            <w:r w:rsidRPr="000E3D5E">
              <w:rPr>
                <w:rFonts w:ascii="Arial" w:hAnsi="Arial" w:cs="Arial"/>
                <w:sz w:val="22"/>
                <w:szCs w:val="22"/>
              </w:rPr>
              <w:t>11.</w:t>
            </w:r>
          </w:p>
        </w:tc>
        <w:tc>
          <w:tcPr>
            <w:tcW w:w="8100" w:type="dxa"/>
            <w:gridSpan w:val="5"/>
          </w:tcPr>
          <w:p w14:paraId="7691EE5A" w14:textId="77777777" w:rsidR="000E3D5E" w:rsidRDefault="000E3D5E" w:rsidP="00BA4B6D">
            <w:pPr>
              <w:rPr>
                <w:rFonts w:ascii="Arial" w:hAnsi="Arial" w:cs="Arial"/>
                <w:b/>
                <w:sz w:val="22"/>
                <w:szCs w:val="22"/>
              </w:rPr>
            </w:pPr>
          </w:p>
          <w:p w14:paraId="5771E5B6" w14:textId="6EEEC86D" w:rsidR="000E3D5E" w:rsidRDefault="000E3D5E" w:rsidP="000E3D5E">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 CZĘŚCI 2</w:t>
            </w:r>
            <w:r>
              <w:rPr>
                <w:rFonts w:ascii="Arial" w:hAnsi="Arial" w:cs="Arial"/>
                <w:sz w:val="22"/>
                <w:szCs w:val="22"/>
              </w:rPr>
              <w:t xml:space="preserve"> (poz.6-10</w:t>
            </w:r>
            <w:r w:rsidRPr="00C27DA6">
              <w:rPr>
                <w:rFonts w:ascii="Arial" w:hAnsi="Arial" w:cs="Arial"/>
                <w:sz w:val="22"/>
                <w:szCs w:val="22"/>
              </w:rPr>
              <w:t>)</w:t>
            </w:r>
          </w:p>
          <w:p w14:paraId="33D4D2AF" w14:textId="191C87C9" w:rsidR="000E3D5E" w:rsidRPr="00C27DA6" w:rsidRDefault="000E3D5E" w:rsidP="00BA4B6D">
            <w:pPr>
              <w:rPr>
                <w:rFonts w:ascii="Arial" w:hAnsi="Arial" w:cs="Arial"/>
                <w:sz w:val="22"/>
                <w:szCs w:val="22"/>
              </w:rPr>
            </w:pPr>
          </w:p>
        </w:tc>
        <w:tc>
          <w:tcPr>
            <w:tcW w:w="1260" w:type="dxa"/>
          </w:tcPr>
          <w:p w14:paraId="06A348F6" w14:textId="77777777" w:rsidR="000E3D5E" w:rsidRPr="00C27DA6" w:rsidRDefault="000E3D5E" w:rsidP="0053626E">
            <w:pPr>
              <w:jc w:val="right"/>
              <w:rPr>
                <w:rFonts w:ascii="Arial" w:hAnsi="Arial" w:cs="Arial"/>
                <w:sz w:val="22"/>
                <w:szCs w:val="22"/>
              </w:rPr>
            </w:pPr>
          </w:p>
        </w:tc>
      </w:tr>
    </w:tbl>
    <w:p w14:paraId="530F3AF3" w14:textId="77777777" w:rsidR="00C27DA6" w:rsidRDefault="00C27DA6" w:rsidP="00C27DA6">
      <w:pPr>
        <w:rPr>
          <w:sz w:val="24"/>
          <w:szCs w:val="24"/>
        </w:rPr>
      </w:pPr>
    </w:p>
    <w:p w14:paraId="0A555752" w14:textId="77777777" w:rsidR="00C27DA6" w:rsidRDefault="00C27DA6" w:rsidP="00C27DA6">
      <w:pPr>
        <w:rPr>
          <w:sz w:val="24"/>
          <w:szCs w:val="24"/>
        </w:rPr>
      </w:pPr>
    </w:p>
    <w:p w14:paraId="6ED9238D" w14:textId="77777777" w:rsidR="00DD09AA" w:rsidRDefault="00DD09AA" w:rsidP="00C27DA6">
      <w:pPr>
        <w:rPr>
          <w:sz w:val="24"/>
          <w:szCs w:val="24"/>
        </w:rPr>
      </w:pPr>
    </w:p>
    <w:p w14:paraId="1B35D5CE" w14:textId="77777777" w:rsidR="00DD09AA" w:rsidRDefault="00DD09AA" w:rsidP="00C27DA6">
      <w:pPr>
        <w:rPr>
          <w:sz w:val="24"/>
          <w:szCs w:val="24"/>
        </w:rPr>
      </w:pPr>
    </w:p>
    <w:p w14:paraId="7B5803CB" w14:textId="77777777" w:rsidR="00DD09AA" w:rsidRDefault="00DD09AA" w:rsidP="00C27DA6">
      <w:pPr>
        <w:rPr>
          <w:sz w:val="24"/>
          <w:szCs w:val="24"/>
        </w:rPr>
      </w:pPr>
    </w:p>
    <w:p w14:paraId="7A967948" w14:textId="77777777" w:rsidR="00DD09AA" w:rsidRDefault="00DD09AA" w:rsidP="00C27DA6">
      <w:pPr>
        <w:rPr>
          <w:sz w:val="24"/>
          <w:szCs w:val="24"/>
        </w:rPr>
      </w:pPr>
    </w:p>
    <w:p w14:paraId="0A3618FD" w14:textId="77777777" w:rsidR="00AD52F8" w:rsidRDefault="00AD52F8" w:rsidP="00C27DA6">
      <w:pPr>
        <w:rPr>
          <w:sz w:val="24"/>
          <w:szCs w:val="24"/>
        </w:rPr>
      </w:pPr>
    </w:p>
    <w:p w14:paraId="79B7A6C7" w14:textId="77777777" w:rsidR="00DD09AA" w:rsidRDefault="00DD09AA" w:rsidP="00C27DA6">
      <w:pPr>
        <w:rPr>
          <w:sz w:val="24"/>
          <w:szCs w:val="24"/>
        </w:rPr>
      </w:pPr>
    </w:p>
    <w:p w14:paraId="15862897" w14:textId="77777777" w:rsidR="00DD09AA" w:rsidRDefault="00DD09AA" w:rsidP="00C27DA6">
      <w:pPr>
        <w:rPr>
          <w:sz w:val="24"/>
          <w:szCs w:val="24"/>
        </w:rPr>
      </w:pPr>
    </w:p>
    <w:p w14:paraId="56CFEBEA" w14:textId="77777777" w:rsidR="00DD09AA" w:rsidRDefault="00DD09AA" w:rsidP="00C27DA6">
      <w:pPr>
        <w:rPr>
          <w:sz w:val="24"/>
          <w:szCs w:val="24"/>
        </w:rPr>
      </w:pPr>
    </w:p>
    <w:p w14:paraId="019A5FA8" w14:textId="77777777" w:rsidR="00DD09AA" w:rsidRDefault="00DD09AA" w:rsidP="00C27DA6">
      <w:pPr>
        <w:rPr>
          <w:sz w:val="24"/>
          <w:szCs w:val="24"/>
        </w:rPr>
      </w:pPr>
    </w:p>
    <w:p w14:paraId="07038C81" w14:textId="77777777" w:rsidR="00C27DA6" w:rsidRDefault="00C27DA6" w:rsidP="00C27DA6">
      <w:pPr>
        <w:rPr>
          <w:sz w:val="24"/>
          <w:szCs w:val="24"/>
        </w:rPr>
      </w:pPr>
    </w:p>
    <w:p w14:paraId="55A334E6" w14:textId="1224E6F0" w:rsidR="00DD09AA" w:rsidRDefault="00DD09AA" w:rsidP="00DD09AA">
      <w:pPr>
        <w:rPr>
          <w:rFonts w:ascii="Arial" w:hAnsi="Arial" w:cs="Arial"/>
          <w:b/>
          <w:sz w:val="24"/>
          <w:szCs w:val="24"/>
        </w:rPr>
      </w:pPr>
      <w:r>
        <w:rPr>
          <w:rFonts w:ascii="Arial" w:hAnsi="Arial" w:cs="Arial"/>
          <w:b/>
          <w:sz w:val="24"/>
          <w:szCs w:val="24"/>
        </w:rPr>
        <w:lastRenderedPageBreak/>
        <w:t>Dla Części 3</w:t>
      </w:r>
      <w:r w:rsidRPr="00AE71AA">
        <w:rPr>
          <w:rFonts w:ascii="Arial" w:hAnsi="Arial" w:cs="Arial"/>
          <w:b/>
          <w:sz w:val="24"/>
          <w:szCs w:val="24"/>
        </w:rPr>
        <w:t xml:space="preserve"> przedmiotu zamówienia </w:t>
      </w:r>
      <w:r>
        <w:rPr>
          <w:rFonts w:ascii="Arial" w:hAnsi="Arial" w:cs="Arial"/>
          <w:b/>
          <w:sz w:val="24"/>
          <w:szCs w:val="24"/>
        </w:rPr>
        <w:t>:</w:t>
      </w:r>
    </w:p>
    <w:p w14:paraId="2CBC3345" w14:textId="77777777" w:rsidR="00DD09AA" w:rsidRPr="00DD09AA" w:rsidRDefault="00DD09AA" w:rsidP="00DD09AA">
      <w:pPr>
        <w:rPr>
          <w:rFonts w:ascii="Arial" w:hAnsi="Arial" w:cs="Arial"/>
          <w:b/>
          <w:sz w:val="24"/>
          <w:szCs w:val="24"/>
        </w:rPr>
      </w:pPr>
    </w:p>
    <w:tbl>
      <w:tblPr>
        <w:tblW w:w="989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7"/>
        <w:gridCol w:w="3060"/>
        <w:gridCol w:w="1260"/>
        <w:gridCol w:w="1077"/>
        <w:gridCol w:w="1260"/>
        <w:gridCol w:w="1281"/>
        <w:gridCol w:w="1418"/>
      </w:tblGrid>
      <w:tr w:rsidR="00DD09AA" w:rsidRPr="00C27DA6" w14:paraId="48984DC4" w14:textId="77777777" w:rsidTr="0053626E">
        <w:tc>
          <w:tcPr>
            <w:tcW w:w="533" w:type="dxa"/>
          </w:tcPr>
          <w:p w14:paraId="713146ED" w14:textId="77777777" w:rsidR="00DD09AA" w:rsidRPr="00AE71AA" w:rsidRDefault="00DD09AA" w:rsidP="0053626E">
            <w:pPr>
              <w:spacing w:line="240" w:lineRule="atLeast"/>
              <w:jc w:val="center"/>
              <w:rPr>
                <w:rFonts w:ascii="Arial" w:hAnsi="Arial" w:cs="Arial"/>
                <w:b/>
              </w:rPr>
            </w:pPr>
          </w:p>
          <w:p w14:paraId="0A7AD71B" w14:textId="77777777" w:rsidR="00DD09AA" w:rsidRPr="00C27DA6" w:rsidRDefault="00DD09AA" w:rsidP="0053626E">
            <w:pPr>
              <w:spacing w:line="240" w:lineRule="atLeast"/>
              <w:jc w:val="center"/>
              <w:rPr>
                <w:sz w:val="24"/>
                <w:szCs w:val="24"/>
              </w:rPr>
            </w:pPr>
            <w:r w:rsidRPr="00AE71AA">
              <w:rPr>
                <w:rFonts w:ascii="Arial" w:hAnsi="Arial" w:cs="Arial"/>
                <w:b/>
              </w:rPr>
              <w:t>Lp.</w:t>
            </w:r>
          </w:p>
        </w:tc>
        <w:tc>
          <w:tcPr>
            <w:tcW w:w="3067" w:type="dxa"/>
            <w:gridSpan w:val="2"/>
            <w:shd w:val="clear" w:color="auto" w:fill="auto"/>
          </w:tcPr>
          <w:p w14:paraId="259AD497" w14:textId="77777777" w:rsidR="00DD09AA" w:rsidRPr="00AE71AA" w:rsidRDefault="00DD09AA" w:rsidP="0053626E">
            <w:pPr>
              <w:spacing w:line="240" w:lineRule="atLeast"/>
              <w:jc w:val="center"/>
              <w:rPr>
                <w:rFonts w:ascii="Arial" w:hAnsi="Arial" w:cs="Arial"/>
                <w:b/>
              </w:rPr>
            </w:pPr>
          </w:p>
          <w:p w14:paraId="3FDA7E05" w14:textId="1C7A1283" w:rsidR="00DD09AA" w:rsidRPr="00C27DA6" w:rsidRDefault="00DD09AA" w:rsidP="0053626E">
            <w:pPr>
              <w:spacing w:line="240" w:lineRule="atLeast"/>
              <w:jc w:val="center"/>
              <w:rPr>
                <w:b/>
                <w:sz w:val="24"/>
                <w:szCs w:val="24"/>
              </w:rPr>
            </w:pPr>
            <w:r w:rsidRPr="00DD09AA">
              <w:rPr>
                <w:rFonts w:ascii="Arial" w:hAnsi="Arial" w:cs="Arial"/>
                <w:b/>
                <w:sz w:val="22"/>
                <w:szCs w:val="22"/>
              </w:rPr>
              <w:t>Część 3 - wykonanie wiosennej obsady kwietników na terenie Placu płk Anatola Przybylskiego</w:t>
            </w:r>
          </w:p>
        </w:tc>
        <w:tc>
          <w:tcPr>
            <w:tcW w:w="1260" w:type="dxa"/>
            <w:shd w:val="clear" w:color="auto" w:fill="auto"/>
          </w:tcPr>
          <w:p w14:paraId="3C216580" w14:textId="77777777" w:rsidR="00DD09AA" w:rsidRPr="00AE71AA" w:rsidRDefault="00DD09AA" w:rsidP="0053626E">
            <w:pPr>
              <w:jc w:val="center"/>
              <w:rPr>
                <w:rFonts w:ascii="Arial" w:hAnsi="Arial" w:cs="Arial"/>
                <w:b/>
              </w:rPr>
            </w:pPr>
          </w:p>
          <w:p w14:paraId="683FB79D" w14:textId="77777777" w:rsidR="00DD09AA" w:rsidRPr="00AE71AA" w:rsidRDefault="00DD09AA" w:rsidP="0053626E">
            <w:pPr>
              <w:jc w:val="center"/>
              <w:rPr>
                <w:rFonts w:ascii="Arial" w:hAnsi="Arial" w:cs="Arial"/>
                <w:b/>
                <w:sz w:val="18"/>
                <w:szCs w:val="18"/>
              </w:rPr>
            </w:pPr>
            <w:r w:rsidRPr="00AE71AA">
              <w:rPr>
                <w:rFonts w:ascii="Arial" w:hAnsi="Arial" w:cs="Arial"/>
                <w:b/>
                <w:sz w:val="18"/>
                <w:szCs w:val="18"/>
              </w:rPr>
              <w:t xml:space="preserve">wartość jednostkowa ryczałtowa </w:t>
            </w:r>
          </w:p>
          <w:p w14:paraId="6F73F340" w14:textId="77777777" w:rsidR="00DD09AA" w:rsidRPr="00C27DA6" w:rsidRDefault="00DD09AA" w:rsidP="0053626E">
            <w:pPr>
              <w:jc w:val="center"/>
              <w:rPr>
                <w:sz w:val="24"/>
                <w:szCs w:val="24"/>
              </w:rPr>
            </w:pPr>
            <w:r w:rsidRPr="00AE71AA">
              <w:rPr>
                <w:rFonts w:ascii="Arial" w:hAnsi="Arial" w:cs="Arial"/>
                <w:b/>
                <w:sz w:val="18"/>
                <w:szCs w:val="18"/>
              </w:rPr>
              <w:t>netto</w:t>
            </w:r>
          </w:p>
        </w:tc>
        <w:tc>
          <w:tcPr>
            <w:tcW w:w="1077" w:type="dxa"/>
          </w:tcPr>
          <w:p w14:paraId="4E47C9B2" w14:textId="77777777" w:rsidR="00DD09AA" w:rsidRPr="00AE71AA" w:rsidRDefault="00DD09AA" w:rsidP="0053626E">
            <w:pPr>
              <w:jc w:val="center"/>
              <w:rPr>
                <w:rFonts w:ascii="Arial" w:hAnsi="Arial" w:cs="Arial"/>
                <w:b/>
              </w:rPr>
            </w:pPr>
          </w:p>
          <w:p w14:paraId="33119DC9" w14:textId="77777777" w:rsidR="00DD09AA" w:rsidRPr="00C27DA6" w:rsidRDefault="00DD09AA" w:rsidP="0053626E">
            <w:pPr>
              <w:spacing w:line="240" w:lineRule="atLeast"/>
              <w:jc w:val="center"/>
              <w:rPr>
                <w:sz w:val="22"/>
                <w:szCs w:val="22"/>
              </w:rPr>
            </w:pPr>
            <w:r w:rsidRPr="00AE71AA">
              <w:rPr>
                <w:rFonts w:ascii="Arial" w:hAnsi="Arial" w:cs="Arial"/>
                <w:b/>
              </w:rPr>
              <w:t>VAT</w:t>
            </w:r>
          </w:p>
        </w:tc>
        <w:tc>
          <w:tcPr>
            <w:tcW w:w="1260" w:type="dxa"/>
          </w:tcPr>
          <w:p w14:paraId="45DF05FB" w14:textId="77777777" w:rsidR="00DD09AA" w:rsidRPr="00AE71AA" w:rsidRDefault="00DD09AA" w:rsidP="0053626E">
            <w:pPr>
              <w:jc w:val="center"/>
              <w:rPr>
                <w:rFonts w:ascii="Arial" w:hAnsi="Arial" w:cs="Arial"/>
                <w:b/>
              </w:rPr>
            </w:pPr>
          </w:p>
          <w:p w14:paraId="17F53F7C" w14:textId="77777777" w:rsidR="00DD09AA" w:rsidRPr="00C27DA6" w:rsidRDefault="00DD09AA" w:rsidP="0053626E">
            <w:pPr>
              <w:spacing w:line="240" w:lineRule="atLeast"/>
              <w:jc w:val="center"/>
            </w:pPr>
            <w:r w:rsidRPr="00AE71AA">
              <w:rPr>
                <w:rFonts w:ascii="Arial" w:hAnsi="Arial" w:cs="Arial"/>
                <w:b/>
                <w:sz w:val="18"/>
                <w:szCs w:val="18"/>
              </w:rPr>
              <w:t>Cena jednostkowa ryczałtowa brutto</w:t>
            </w:r>
          </w:p>
        </w:tc>
        <w:tc>
          <w:tcPr>
            <w:tcW w:w="1281" w:type="dxa"/>
          </w:tcPr>
          <w:p w14:paraId="36912E98" w14:textId="77777777" w:rsidR="00DD09AA" w:rsidRPr="00AE71AA" w:rsidRDefault="00DD09AA" w:rsidP="0053626E">
            <w:pPr>
              <w:spacing w:line="240" w:lineRule="atLeast"/>
              <w:jc w:val="center"/>
              <w:rPr>
                <w:rFonts w:ascii="Arial" w:hAnsi="Arial" w:cs="Arial"/>
                <w:b/>
              </w:rPr>
            </w:pPr>
          </w:p>
          <w:p w14:paraId="7AB5600C" w14:textId="77777777" w:rsidR="00DD09AA" w:rsidRPr="00AE71AA" w:rsidRDefault="00DD09AA" w:rsidP="0053626E">
            <w:pPr>
              <w:spacing w:line="240" w:lineRule="atLeast"/>
              <w:jc w:val="center"/>
              <w:rPr>
                <w:rFonts w:ascii="Arial" w:hAnsi="Arial" w:cs="Arial"/>
                <w:b/>
              </w:rPr>
            </w:pPr>
            <w:r w:rsidRPr="00AE71AA">
              <w:rPr>
                <w:rFonts w:ascii="Arial" w:hAnsi="Arial" w:cs="Arial"/>
                <w:b/>
              </w:rPr>
              <w:t>zakres ilościowy</w:t>
            </w:r>
          </w:p>
          <w:p w14:paraId="1B329C9B" w14:textId="77777777" w:rsidR="00DD09AA" w:rsidRPr="00C27DA6" w:rsidRDefault="00DD09AA" w:rsidP="0053626E">
            <w:pPr>
              <w:jc w:val="center"/>
              <w:rPr>
                <w:b/>
                <w:sz w:val="22"/>
                <w:szCs w:val="22"/>
              </w:rPr>
            </w:pPr>
          </w:p>
        </w:tc>
        <w:tc>
          <w:tcPr>
            <w:tcW w:w="1418" w:type="dxa"/>
          </w:tcPr>
          <w:p w14:paraId="7FAE9DAD" w14:textId="77777777" w:rsidR="00DD09AA" w:rsidRPr="00AE71AA" w:rsidRDefault="00DD09AA" w:rsidP="0053626E">
            <w:pPr>
              <w:jc w:val="center"/>
              <w:rPr>
                <w:rFonts w:ascii="Arial" w:hAnsi="Arial" w:cs="Arial"/>
                <w:b/>
              </w:rPr>
            </w:pPr>
            <w:r w:rsidRPr="00AE71AA">
              <w:rPr>
                <w:rFonts w:ascii="Arial" w:hAnsi="Arial" w:cs="Arial"/>
                <w:b/>
              </w:rPr>
              <w:t>cena brutto</w:t>
            </w:r>
          </w:p>
          <w:p w14:paraId="68E3FEF7" w14:textId="77777777" w:rsidR="00DD09AA" w:rsidRPr="00AE71AA" w:rsidRDefault="00DD09AA" w:rsidP="0053626E">
            <w:pPr>
              <w:jc w:val="center"/>
              <w:rPr>
                <w:rFonts w:ascii="Arial" w:hAnsi="Arial" w:cs="Arial"/>
                <w:b/>
              </w:rPr>
            </w:pPr>
            <w:r w:rsidRPr="00AE71AA">
              <w:rPr>
                <w:rFonts w:ascii="Arial" w:hAnsi="Arial" w:cs="Arial"/>
                <w:b/>
              </w:rPr>
              <w:t>za wykonanie danego elementu</w:t>
            </w:r>
          </w:p>
          <w:p w14:paraId="0DB93328" w14:textId="77777777" w:rsidR="00DD09AA" w:rsidRPr="00AE71AA" w:rsidRDefault="00DD09AA" w:rsidP="0053626E">
            <w:pPr>
              <w:jc w:val="center"/>
              <w:rPr>
                <w:rFonts w:ascii="Arial" w:hAnsi="Arial" w:cs="Arial"/>
                <w:b/>
              </w:rPr>
            </w:pPr>
            <w:r w:rsidRPr="00AE71AA">
              <w:rPr>
                <w:rFonts w:ascii="Arial" w:hAnsi="Arial" w:cs="Arial"/>
                <w:b/>
              </w:rPr>
              <w:t>przedmiotu zamówienia</w:t>
            </w:r>
          </w:p>
          <w:p w14:paraId="14EC4ED0" w14:textId="77777777" w:rsidR="00DD09AA" w:rsidRPr="00C27DA6" w:rsidRDefault="00DD09AA" w:rsidP="0053626E">
            <w:pPr>
              <w:spacing w:line="240" w:lineRule="atLeast"/>
              <w:jc w:val="center"/>
            </w:pPr>
            <w:r w:rsidRPr="00AE71AA">
              <w:rPr>
                <w:rFonts w:ascii="Arial" w:hAnsi="Arial" w:cs="Arial"/>
                <w:b/>
              </w:rPr>
              <w:t>(5 x 6)</w:t>
            </w:r>
          </w:p>
        </w:tc>
      </w:tr>
      <w:tr w:rsidR="00DD09AA" w:rsidRPr="00C27DA6" w14:paraId="10BEC900" w14:textId="77777777" w:rsidTr="0053626E">
        <w:tc>
          <w:tcPr>
            <w:tcW w:w="533" w:type="dxa"/>
          </w:tcPr>
          <w:p w14:paraId="15EC27A1" w14:textId="77777777" w:rsidR="00DD09AA" w:rsidRPr="00C27DA6" w:rsidRDefault="00DD09AA" w:rsidP="0053626E">
            <w:pPr>
              <w:spacing w:line="240" w:lineRule="atLeast"/>
              <w:jc w:val="center"/>
              <w:rPr>
                <w:sz w:val="16"/>
                <w:szCs w:val="24"/>
              </w:rPr>
            </w:pPr>
            <w:r w:rsidRPr="00AE71AA">
              <w:rPr>
                <w:rFonts w:ascii="Arial" w:hAnsi="Arial" w:cs="Arial"/>
              </w:rPr>
              <w:t>1.</w:t>
            </w:r>
          </w:p>
        </w:tc>
        <w:tc>
          <w:tcPr>
            <w:tcW w:w="3067" w:type="dxa"/>
            <w:gridSpan w:val="2"/>
            <w:shd w:val="clear" w:color="auto" w:fill="auto"/>
          </w:tcPr>
          <w:p w14:paraId="1FB913A6" w14:textId="77777777" w:rsidR="00DD09AA" w:rsidRPr="00C27DA6" w:rsidRDefault="00DD09AA" w:rsidP="0053626E">
            <w:pPr>
              <w:spacing w:line="240" w:lineRule="atLeast"/>
              <w:jc w:val="center"/>
              <w:rPr>
                <w:sz w:val="16"/>
                <w:szCs w:val="24"/>
              </w:rPr>
            </w:pPr>
            <w:r w:rsidRPr="00AE71AA">
              <w:rPr>
                <w:rFonts w:ascii="Arial" w:hAnsi="Arial" w:cs="Arial"/>
              </w:rPr>
              <w:t>2.</w:t>
            </w:r>
          </w:p>
        </w:tc>
        <w:tc>
          <w:tcPr>
            <w:tcW w:w="1260" w:type="dxa"/>
            <w:shd w:val="clear" w:color="auto" w:fill="auto"/>
          </w:tcPr>
          <w:p w14:paraId="1A3377B6" w14:textId="77777777" w:rsidR="00DD09AA" w:rsidRPr="00C27DA6" w:rsidRDefault="00DD09AA" w:rsidP="0053626E">
            <w:pPr>
              <w:spacing w:line="240" w:lineRule="atLeast"/>
              <w:jc w:val="center"/>
              <w:rPr>
                <w:sz w:val="16"/>
                <w:szCs w:val="24"/>
              </w:rPr>
            </w:pPr>
            <w:r w:rsidRPr="00AE71AA">
              <w:rPr>
                <w:rFonts w:ascii="Arial" w:hAnsi="Arial" w:cs="Arial"/>
              </w:rPr>
              <w:t>3.</w:t>
            </w:r>
          </w:p>
        </w:tc>
        <w:tc>
          <w:tcPr>
            <w:tcW w:w="1077" w:type="dxa"/>
          </w:tcPr>
          <w:p w14:paraId="438441A1" w14:textId="77777777" w:rsidR="00DD09AA" w:rsidRPr="00C27DA6" w:rsidRDefault="00DD09AA" w:rsidP="0053626E">
            <w:pPr>
              <w:spacing w:line="240" w:lineRule="atLeast"/>
              <w:jc w:val="center"/>
              <w:rPr>
                <w:sz w:val="16"/>
                <w:szCs w:val="24"/>
              </w:rPr>
            </w:pPr>
            <w:r w:rsidRPr="00AE71AA">
              <w:rPr>
                <w:rFonts w:ascii="Arial" w:hAnsi="Arial" w:cs="Arial"/>
              </w:rPr>
              <w:t>4.</w:t>
            </w:r>
          </w:p>
        </w:tc>
        <w:tc>
          <w:tcPr>
            <w:tcW w:w="1260" w:type="dxa"/>
          </w:tcPr>
          <w:p w14:paraId="43D6A663" w14:textId="77777777" w:rsidR="00DD09AA" w:rsidRPr="00C27DA6" w:rsidRDefault="00DD09AA" w:rsidP="0053626E">
            <w:pPr>
              <w:spacing w:line="240" w:lineRule="atLeast"/>
              <w:jc w:val="center"/>
              <w:rPr>
                <w:sz w:val="16"/>
                <w:szCs w:val="24"/>
              </w:rPr>
            </w:pPr>
            <w:r w:rsidRPr="00AE71AA">
              <w:rPr>
                <w:rFonts w:ascii="Arial" w:hAnsi="Arial" w:cs="Arial"/>
              </w:rPr>
              <w:t>5.</w:t>
            </w:r>
          </w:p>
        </w:tc>
        <w:tc>
          <w:tcPr>
            <w:tcW w:w="1281" w:type="dxa"/>
          </w:tcPr>
          <w:p w14:paraId="1CBA0932" w14:textId="77777777" w:rsidR="00DD09AA" w:rsidRPr="00C27DA6" w:rsidRDefault="00DD09AA" w:rsidP="0053626E">
            <w:pPr>
              <w:spacing w:line="240" w:lineRule="atLeast"/>
              <w:jc w:val="center"/>
              <w:rPr>
                <w:sz w:val="16"/>
                <w:szCs w:val="24"/>
              </w:rPr>
            </w:pPr>
            <w:r w:rsidRPr="00AE71AA">
              <w:rPr>
                <w:rFonts w:ascii="Arial" w:hAnsi="Arial" w:cs="Arial"/>
              </w:rPr>
              <w:t>6.</w:t>
            </w:r>
          </w:p>
        </w:tc>
        <w:tc>
          <w:tcPr>
            <w:tcW w:w="1418" w:type="dxa"/>
          </w:tcPr>
          <w:p w14:paraId="27FF85DA" w14:textId="77777777" w:rsidR="00DD09AA" w:rsidRPr="00C27DA6" w:rsidRDefault="00DD09AA" w:rsidP="0053626E">
            <w:pPr>
              <w:spacing w:line="240" w:lineRule="atLeast"/>
              <w:jc w:val="center"/>
              <w:rPr>
                <w:sz w:val="16"/>
                <w:szCs w:val="24"/>
              </w:rPr>
            </w:pPr>
            <w:r w:rsidRPr="00AE71AA">
              <w:rPr>
                <w:rFonts w:ascii="Arial" w:hAnsi="Arial" w:cs="Arial"/>
              </w:rPr>
              <w:t>7.</w:t>
            </w:r>
          </w:p>
        </w:tc>
      </w:tr>
      <w:tr w:rsidR="00DD09AA" w:rsidRPr="00C27DA6" w14:paraId="64E200D2" w14:textId="77777777" w:rsidTr="0053626E">
        <w:trPr>
          <w:trHeight w:val="383"/>
        </w:trPr>
        <w:tc>
          <w:tcPr>
            <w:tcW w:w="533" w:type="dxa"/>
            <w:vMerge w:val="restart"/>
          </w:tcPr>
          <w:p w14:paraId="0231BF73" w14:textId="77777777" w:rsidR="00DD09AA" w:rsidRPr="00C27DA6" w:rsidRDefault="00DD09AA" w:rsidP="0053626E">
            <w:pPr>
              <w:spacing w:line="240" w:lineRule="atLeast"/>
              <w:jc w:val="center"/>
              <w:rPr>
                <w:rFonts w:ascii="Arial" w:hAnsi="Arial" w:cs="Arial"/>
                <w:sz w:val="22"/>
                <w:szCs w:val="22"/>
              </w:rPr>
            </w:pPr>
          </w:p>
          <w:p w14:paraId="498A45F7" w14:textId="4C9FB0FA" w:rsidR="00DD09AA" w:rsidRPr="00C27DA6" w:rsidRDefault="00DD09AA" w:rsidP="0053626E">
            <w:pPr>
              <w:spacing w:line="240" w:lineRule="atLeast"/>
              <w:jc w:val="center"/>
              <w:rPr>
                <w:rFonts w:ascii="Arial" w:hAnsi="Arial" w:cs="Arial"/>
                <w:sz w:val="22"/>
                <w:szCs w:val="22"/>
              </w:rPr>
            </w:pPr>
            <w:r w:rsidRPr="00C27DA6">
              <w:rPr>
                <w:rFonts w:ascii="Arial" w:hAnsi="Arial" w:cs="Arial"/>
                <w:sz w:val="22"/>
                <w:szCs w:val="22"/>
              </w:rPr>
              <w:t>1</w:t>
            </w:r>
            <w:r w:rsidR="000E3D5E">
              <w:rPr>
                <w:rFonts w:ascii="Arial" w:hAnsi="Arial" w:cs="Arial"/>
                <w:sz w:val="22"/>
                <w:szCs w:val="22"/>
              </w:rPr>
              <w:t>2</w:t>
            </w:r>
            <w:r w:rsidRPr="00C27DA6">
              <w:rPr>
                <w:rFonts w:ascii="Arial" w:hAnsi="Arial" w:cs="Arial"/>
                <w:sz w:val="22"/>
                <w:szCs w:val="22"/>
              </w:rPr>
              <w:t>.</w:t>
            </w:r>
          </w:p>
          <w:p w14:paraId="58AAEE7F" w14:textId="77777777" w:rsidR="00DD09AA" w:rsidRPr="00C27DA6" w:rsidRDefault="00DD09AA" w:rsidP="0053626E">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3067" w:type="dxa"/>
            <w:gridSpan w:val="2"/>
            <w:vMerge w:val="restart"/>
          </w:tcPr>
          <w:p w14:paraId="308C5FD8" w14:textId="77777777" w:rsidR="00DD09AA" w:rsidRPr="00C27DA6" w:rsidRDefault="00DD09AA" w:rsidP="0053626E">
            <w:pPr>
              <w:rPr>
                <w:rFonts w:ascii="Arial" w:hAnsi="Arial" w:cs="Arial"/>
                <w:sz w:val="22"/>
                <w:szCs w:val="22"/>
              </w:rPr>
            </w:pPr>
          </w:p>
          <w:p w14:paraId="1445B5EA"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1</w:t>
            </w:r>
          </w:p>
          <w:p w14:paraId="5160A0AF" w14:textId="77777777" w:rsidR="00DD09AA" w:rsidRPr="00C27DA6" w:rsidRDefault="00DD09AA" w:rsidP="0053626E">
            <w:pPr>
              <w:rPr>
                <w:rFonts w:ascii="Arial" w:hAnsi="Arial" w:cs="Arial"/>
                <w:sz w:val="22"/>
                <w:szCs w:val="22"/>
              </w:rPr>
            </w:pPr>
            <w:r w:rsidRPr="00C27DA6">
              <w:rPr>
                <w:rFonts w:ascii="Arial" w:hAnsi="Arial" w:cs="Arial"/>
                <w:sz w:val="22"/>
                <w:szCs w:val="22"/>
              </w:rPr>
              <w:t xml:space="preserve">Wykonanie </w:t>
            </w:r>
            <w:proofErr w:type="spellStart"/>
            <w:r w:rsidRPr="00C27DA6">
              <w:rPr>
                <w:rFonts w:ascii="Arial" w:hAnsi="Arial" w:cs="Arial"/>
                <w:sz w:val="22"/>
                <w:szCs w:val="22"/>
              </w:rPr>
              <w:t>nasadzeń</w:t>
            </w:r>
            <w:proofErr w:type="spellEnd"/>
            <w:r w:rsidRPr="00C27DA6">
              <w:rPr>
                <w:rFonts w:ascii="Arial" w:hAnsi="Arial" w:cs="Arial"/>
                <w:sz w:val="22"/>
                <w:szCs w:val="22"/>
              </w:rPr>
              <w:t xml:space="preserve"> roślin cebulowych na rabatach</w:t>
            </w:r>
          </w:p>
          <w:p w14:paraId="030128C7" w14:textId="77777777" w:rsidR="00DD09AA" w:rsidRPr="00C27DA6" w:rsidRDefault="00DD09AA" w:rsidP="0053626E">
            <w:pPr>
              <w:rPr>
                <w:rFonts w:ascii="Arial" w:hAnsi="Arial" w:cs="Arial"/>
                <w:sz w:val="22"/>
                <w:szCs w:val="22"/>
              </w:rPr>
            </w:pPr>
          </w:p>
        </w:tc>
        <w:tc>
          <w:tcPr>
            <w:tcW w:w="1260" w:type="dxa"/>
            <w:vMerge w:val="restart"/>
            <w:shd w:val="clear" w:color="auto" w:fill="auto"/>
          </w:tcPr>
          <w:p w14:paraId="5E860D8B" w14:textId="77777777" w:rsidR="00DD09AA" w:rsidRPr="00C27DA6" w:rsidRDefault="00DD09AA" w:rsidP="0053626E">
            <w:pPr>
              <w:jc w:val="center"/>
              <w:rPr>
                <w:rFonts w:ascii="Arial" w:hAnsi="Arial" w:cs="Arial"/>
                <w:sz w:val="22"/>
                <w:szCs w:val="22"/>
              </w:rPr>
            </w:pPr>
          </w:p>
          <w:p w14:paraId="57C270A1" w14:textId="77777777" w:rsidR="00DD09AA" w:rsidRPr="00C27DA6" w:rsidRDefault="00DD09AA" w:rsidP="0053626E">
            <w:pPr>
              <w:jc w:val="center"/>
              <w:rPr>
                <w:rFonts w:ascii="Arial" w:hAnsi="Arial" w:cs="Arial"/>
                <w:sz w:val="22"/>
                <w:szCs w:val="22"/>
              </w:rPr>
            </w:pPr>
          </w:p>
          <w:p w14:paraId="5967A6E1" w14:textId="77777777" w:rsidR="00DD09AA" w:rsidRPr="00C27DA6" w:rsidRDefault="00DD09AA" w:rsidP="0053626E">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7879F022" w14:textId="77777777" w:rsidR="00DD09AA" w:rsidRPr="00C27DA6" w:rsidRDefault="00DD09AA" w:rsidP="0053626E">
            <w:pPr>
              <w:rPr>
                <w:rFonts w:ascii="Arial" w:hAnsi="Arial" w:cs="Arial"/>
                <w:sz w:val="22"/>
                <w:szCs w:val="22"/>
              </w:rPr>
            </w:pPr>
          </w:p>
          <w:p w14:paraId="78FE45DA"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4DCAC5FD" w14:textId="77777777" w:rsidR="00DD09AA" w:rsidRPr="00C27DA6" w:rsidRDefault="00DD09AA" w:rsidP="0053626E">
            <w:pPr>
              <w:jc w:val="center"/>
              <w:rPr>
                <w:rFonts w:ascii="Arial" w:hAnsi="Arial" w:cs="Arial"/>
                <w:sz w:val="22"/>
                <w:szCs w:val="22"/>
              </w:rPr>
            </w:pPr>
          </w:p>
          <w:p w14:paraId="771A563F" w14:textId="77777777" w:rsidR="00DD09AA" w:rsidRPr="00C27DA6" w:rsidRDefault="00DD09AA" w:rsidP="0053626E">
            <w:pPr>
              <w:jc w:val="center"/>
              <w:rPr>
                <w:rFonts w:ascii="Arial" w:hAnsi="Arial" w:cs="Arial"/>
                <w:sz w:val="22"/>
                <w:szCs w:val="22"/>
              </w:rPr>
            </w:pPr>
          </w:p>
          <w:p w14:paraId="486B98D6" w14:textId="77777777" w:rsidR="00DD09AA" w:rsidRPr="00C27DA6" w:rsidRDefault="00DD09AA" w:rsidP="0053626E">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62D31D96" w14:textId="77777777" w:rsidR="00DD09AA" w:rsidRPr="00C27DA6" w:rsidRDefault="00DD09AA" w:rsidP="0053626E">
            <w:pPr>
              <w:jc w:val="center"/>
              <w:rPr>
                <w:rFonts w:ascii="Arial" w:hAnsi="Arial" w:cs="Arial"/>
                <w:color w:val="FF0000"/>
                <w:sz w:val="22"/>
                <w:szCs w:val="22"/>
              </w:rPr>
            </w:pPr>
          </w:p>
          <w:p w14:paraId="5822E725" w14:textId="77777777" w:rsidR="00DD09AA" w:rsidRPr="00C27DA6" w:rsidRDefault="00DD09AA" w:rsidP="0053626E">
            <w:pPr>
              <w:jc w:val="center"/>
              <w:rPr>
                <w:rFonts w:ascii="Arial" w:hAnsi="Arial" w:cs="Arial"/>
                <w:color w:val="FF0000"/>
                <w:sz w:val="22"/>
                <w:szCs w:val="22"/>
              </w:rPr>
            </w:pPr>
          </w:p>
          <w:p w14:paraId="4E0A669C" w14:textId="53882627" w:rsidR="00DD09AA" w:rsidRPr="00C27DA6" w:rsidRDefault="000E3D5E" w:rsidP="0053626E">
            <w:pPr>
              <w:jc w:val="center"/>
              <w:rPr>
                <w:rFonts w:ascii="Arial" w:hAnsi="Arial" w:cs="Arial"/>
                <w:color w:val="FF0000"/>
                <w:sz w:val="22"/>
                <w:szCs w:val="22"/>
              </w:rPr>
            </w:pPr>
            <w:r>
              <w:rPr>
                <w:rFonts w:ascii="Arial" w:hAnsi="Arial" w:cs="Arial"/>
                <w:b/>
                <w:sz w:val="22"/>
                <w:szCs w:val="22"/>
              </w:rPr>
              <w:t>92</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tc>
        <w:tc>
          <w:tcPr>
            <w:tcW w:w="1418" w:type="dxa"/>
            <w:vMerge w:val="restart"/>
          </w:tcPr>
          <w:p w14:paraId="000F454B" w14:textId="77777777" w:rsidR="00DD09AA" w:rsidRPr="00C27DA6" w:rsidRDefault="00DD09AA" w:rsidP="0053626E">
            <w:pPr>
              <w:jc w:val="right"/>
              <w:rPr>
                <w:b/>
                <w:sz w:val="24"/>
                <w:szCs w:val="24"/>
              </w:rPr>
            </w:pPr>
          </w:p>
        </w:tc>
      </w:tr>
      <w:tr w:rsidR="00DD09AA" w:rsidRPr="00C27DA6" w14:paraId="5F095E4E" w14:textId="77777777" w:rsidTr="0053626E">
        <w:trPr>
          <w:trHeight w:val="382"/>
        </w:trPr>
        <w:tc>
          <w:tcPr>
            <w:tcW w:w="533" w:type="dxa"/>
            <w:vMerge/>
          </w:tcPr>
          <w:p w14:paraId="4D46696F" w14:textId="77777777" w:rsidR="00DD09AA" w:rsidRPr="00C27DA6" w:rsidRDefault="00DD09AA" w:rsidP="0053626E">
            <w:pPr>
              <w:spacing w:line="240" w:lineRule="atLeast"/>
              <w:jc w:val="center"/>
              <w:rPr>
                <w:rFonts w:ascii="Arial" w:hAnsi="Arial" w:cs="Arial"/>
                <w:sz w:val="22"/>
                <w:szCs w:val="22"/>
              </w:rPr>
            </w:pPr>
          </w:p>
        </w:tc>
        <w:tc>
          <w:tcPr>
            <w:tcW w:w="3067" w:type="dxa"/>
            <w:gridSpan w:val="2"/>
            <w:vMerge/>
          </w:tcPr>
          <w:p w14:paraId="21479314" w14:textId="77777777" w:rsidR="00DD09AA" w:rsidRPr="00C27DA6" w:rsidRDefault="00DD09AA" w:rsidP="0053626E">
            <w:pPr>
              <w:rPr>
                <w:rFonts w:ascii="Arial" w:hAnsi="Arial" w:cs="Arial"/>
                <w:sz w:val="22"/>
                <w:szCs w:val="22"/>
              </w:rPr>
            </w:pPr>
          </w:p>
        </w:tc>
        <w:tc>
          <w:tcPr>
            <w:tcW w:w="1260" w:type="dxa"/>
            <w:vMerge/>
          </w:tcPr>
          <w:p w14:paraId="51E2323E" w14:textId="77777777" w:rsidR="00DD09AA" w:rsidRPr="00C27DA6" w:rsidRDefault="00DD09AA" w:rsidP="0053626E">
            <w:pPr>
              <w:jc w:val="center"/>
              <w:rPr>
                <w:rFonts w:ascii="Arial" w:hAnsi="Arial" w:cs="Arial"/>
                <w:sz w:val="22"/>
                <w:szCs w:val="22"/>
              </w:rPr>
            </w:pPr>
          </w:p>
        </w:tc>
        <w:tc>
          <w:tcPr>
            <w:tcW w:w="1077" w:type="dxa"/>
          </w:tcPr>
          <w:p w14:paraId="6DAE5567" w14:textId="77777777" w:rsidR="00DD09AA" w:rsidRPr="00C27DA6" w:rsidRDefault="00DD09AA" w:rsidP="0053626E">
            <w:pPr>
              <w:jc w:val="right"/>
              <w:rPr>
                <w:rFonts w:ascii="Arial" w:hAnsi="Arial" w:cs="Arial"/>
                <w:sz w:val="22"/>
                <w:szCs w:val="22"/>
              </w:rPr>
            </w:pPr>
          </w:p>
          <w:p w14:paraId="540F4B4D"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w:t>
            </w:r>
          </w:p>
        </w:tc>
        <w:tc>
          <w:tcPr>
            <w:tcW w:w="1260" w:type="dxa"/>
            <w:vMerge/>
          </w:tcPr>
          <w:p w14:paraId="69C89E9D" w14:textId="77777777" w:rsidR="00DD09AA" w:rsidRPr="00C27DA6" w:rsidRDefault="00DD09AA" w:rsidP="0053626E">
            <w:pPr>
              <w:jc w:val="center"/>
              <w:rPr>
                <w:rFonts w:ascii="Arial" w:hAnsi="Arial" w:cs="Arial"/>
                <w:color w:val="FF0000"/>
                <w:sz w:val="22"/>
                <w:szCs w:val="22"/>
              </w:rPr>
            </w:pPr>
          </w:p>
        </w:tc>
        <w:tc>
          <w:tcPr>
            <w:tcW w:w="1281" w:type="dxa"/>
            <w:vMerge/>
          </w:tcPr>
          <w:p w14:paraId="5079DE7A" w14:textId="77777777" w:rsidR="00DD09AA" w:rsidRPr="00C27DA6" w:rsidRDefault="00DD09AA" w:rsidP="0053626E">
            <w:pPr>
              <w:jc w:val="center"/>
              <w:rPr>
                <w:rFonts w:ascii="Arial" w:hAnsi="Arial" w:cs="Arial"/>
                <w:color w:val="FF0000"/>
                <w:sz w:val="22"/>
                <w:szCs w:val="22"/>
              </w:rPr>
            </w:pPr>
          </w:p>
        </w:tc>
        <w:tc>
          <w:tcPr>
            <w:tcW w:w="1418" w:type="dxa"/>
            <w:vMerge/>
          </w:tcPr>
          <w:p w14:paraId="6E58C84F" w14:textId="77777777" w:rsidR="00DD09AA" w:rsidRPr="00C27DA6" w:rsidRDefault="00DD09AA" w:rsidP="0053626E">
            <w:pPr>
              <w:jc w:val="right"/>
              <w:rPr>
                <w:sz w:val="24"/>
                <w:szCs w:val="24"/>
              </w:rPr>
            </w:pPr>
          </w:p>
        </w:tc>
      </w:tr>
      <w:tr w:rsidR="00DD09AA" w:rsidRPr="00C27DA6" w14:paraId="05A0C7D2" w14:textId="77777777" w:rsidTr="0053626E">
        <w:trPr>
          <w:trHeight w:val="383"/>
        </w:trPr>
        <w:tc>
          <w:tcPr>
            <w:tcW w:w="533" w:type="dxa"/>
            <w:vMerge w:val="restart"/>
          </w:tcPr>
          <w:p w14:paraId="0573CDDA" w14:textId="77777777" w:rsidR="00DD09AA" w:rsidRPr="00C27DA6" w:rsidRDefault="00DD09AA" w:rsidP="0053626E">
            <w:pPr>
              <w:spacing w:line="240" w:lineRule="atLeast"/>
              <w:jc w:val="center"/>
              <w:rPr>
                <w:rFonts w:ascii="Arial" w:hAnsi="Arial" w:cs="Arial"/>
                <w:sz w:val="22"/>
                <w:szCs w:val="22"/>
              </w:rPr>
            </w:pPr>
          </w:p>
          <w:p w14:paraId="46ACCCCE" w14:textId="7E92EC17" w:rsidR="00DD09AA" w:rsidRPr="00C27DA6" w:rsidRDefault="0042467F" w:rsidP="0053626E">
            <w:pPr>
              <w:spacing w:line="240" w:lineRule="atLeast"/>
              <w:jc w:val="center"/>
              <w:rPr>
                <w:rFonts w:ascii="Arial" w:hAnsi="Arial" w:cs="Arial"/>
                <w:sz w:val="22"/>
                <w:szCs w:val="22"/>
              </w:rPr>
            </w:pPr>
            <w:r>
              <w:rPr>
                <w:rFonts w:ascii="Arial" w:hAnsi="Arial" w:cs="Arial"/>
                <w:sz w:val="22"/>
                <w:szCs w:val="22"/>
              </w:rPr>
              <w:t>13</w:t>
            </w:r>
            <w:r w:rsidR="00DD09AA" w:rsidRPr="00C27DA6">
              <w:rPr>
                <w:rFonts w:ascii="Arial" w:hAnsi="Arial" w:cs="Arial"/>
                <w:sz w:val="22"/>
                <w:szCs w:val="22"/>
              </w:rPr>
              <w:t>.</w:t>
            </w:r>
          </w:p>
        </w:tc>
        <w:tc>
          <w:tcPr>
            <w:tcW w:w="3067" w:type="dxa"/>
            <w:gridSpan w:val="2"/>
            <w:vMerge w:val="restart"/>
          </w:tcPr>
          <w:p w14:paraId="6E39E5E8" w14:textId="77777777" w:rsidR="00DD09AA" w:rsidRPr="00C27DA6" w:rsidRDefault="00DD09AA" w:rsidP="0053626E">
            <w:pPr>
              <w:rPr>
                <w:rFonts w:ascii="Arial" w:hAnsi="Arial" w:cs="Arial"/>
                <w:b/>
                <w:sz w:val="22"/>
                <w:szCs w:val="22"/>
              </w:rPr>
            </w:pPr>
          </w:p>
          <w:p w14:paraId="3E35E4C6"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2</w:t>
            </w:r>
          </w:p>
          <w:p w14:paraId="3496648F" w14:textId="77777777" w:rsidR="00DD09AA" w:rsidRPr="00C27DA6" w:rsidRDefault="00DD09AA" w:rsidP="0053626E">
            <w:pPr>
              <w:rPr>
                <w:rFonts w:ascii="Arial" w:hAnsi="Arial" w:cs="Arial"/>
                <w:sz w:val="22"/>
                <w:szCs w:val="22"/>
              </w:rPr>
            </w:pPr>
            <w:r w:rsidRPr="00C27DA6">
              <w:rPr>
                <w:rFonts w:ascii="Arial" w:hAnsi="Arial" w:cs="Arial"/>
                <w:sz w:val="22"/>
                <w:szCs w:val="22"/>
              </w:rPr>
              <w:t>Wykonanie zabezpieczenia posadzonych cebul na okres zimowy</w:t>
            </w:r>
          </w:p>
        </w:tc>
        <w:tc>
          <w:tcPr>
            <w:tcW w:w="1260" w:type="dxa"/>
            <w:vMerge w:val="restart"/>
            <w:shd w:val="clear" w:color="auto" w:fill="auto"/>
          </w:tcPr>
          <w:p w14:paraId="089C999E" w14:textId="77777777" w:rsidR="00DD09AA" w:rsidRPr="00C27DA6" w:rsidRDefault="00DD09AA" w:rsidP="0053626E">
            <w:pPr>
              <w:jc w:val="right"/>
              <w:rPr>
                <w:rFonts w:ascii="Arial" w:hAnsi="Arial" w:cs="Arial"/>
                <w:sz w:val="22"/>
                <w:szCs w:val="22"/>
              </w:rPr>
            </w:pPr>
          </w:p>
          <w:p w14:paraId="7ABE09CD" w14:textId="77777777" w:rsidR="00DD09AA" w:rsidRPr="00C27DA6" w:rsidRDefault="00DD09AA" w:rsidP="0053626E">
            <w:pPr>
              <w:jc w:val="right"/>
              <w:rPr>
                <w:rFonts w:ascii="Arial" w:hAnsi="Arial" w:cs="Arial"/>
                <w:sz w:val="22"/>
                <w:szCs w:val="22"/>
              </w:rPr>
            </w:pPr>
          </w:p>
          <w:p w14:paraId="678B01A5" w14:textId="77777777" w:rsidR="00DD09AA" w:rsidRPr="00C27DA6" w:rsidRDefault="00DD09AA" w:rsidP="0053626E">
            <w:pPr>
              <w:jc w:val="right"/>
              <w:rPr>
                <w:rFonts w:ascii="Arial" w:hAnsi="Arial" w:cs="Arial"/>
                <w:sz w:val="22"/>
                <w:szCs w:val="22"/>
              </w:rPr>
            </w:pPr>
          </w:p>
          <w:p w14:paraId="5ACB00AA" w14:textId="77777777" w:rsidR="00DD09AA" w:rsidRPr="00C27DA6" w:rsidRDefault="00DD09AA" w:rsidP="0053626E">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38E55EE9" w14:textId="77777777" w:rsidR="00DD09AA" w:rsidRPr="00C27DA6" w:rsidRDefault="00DD09AA" w:rsidP="0053626E">
            <w:pPr>
              <w:jc w:val="right"/>
              <w:rPr>
                <w:rFonts w:ascii="Arial" w:hAnsi="Arial" w:cs="Arial"/>
                <w:sz w:val="22"/>
                <w:szCs w:val="22"/>
              </w:rPr>
            </w:pPr>
          </w:p>
          <w:p w14:paraId="5276F2BA"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384A9A7E" w14:textId="77777777" w:rsidR="00DD09AA" w:rsidRPr="00C27DA6" w:rsidRDefault="00DD09AA" w:rsidP="0053626E">
            <w:pPr>
              <w:jc w:val="right"/>
              <w:rPr>
                <w:rFonts w:ascii="Arial" w:hAnsi="Arial" w:cs="Arial"/>
                <w:sz w:val="22"/>
                <w:szCs w:val="22"/>
              </w:rPr>
            </w:pPr>
          </w:p>
          <w:p w14:paraId="2115B435" w14:textId="77777777" w:rsidR="00DD09AA" w:rsidRPr="00C27DA6" w:rsidRDefault="00DD09AA" w:rsidP="0053626E">
            <w:pPr>
              <w:jc w:val="right"/>
              <w:rPr>
                <w:rFonts w:ascii="Arial" w:hAnsi="Arial" w:cs="Arial"/>
                <w:sz w:val="22"/>
                <w:szCs w:val="22"/>
              </w:rPr>
            </w:pPr>
          </w:p>
          <w:p w14:paraId="58AF2653" w14:textId="77777777" w:rsidR="00DD09AA" w:rsidRPr="00C27DA6" w:rsidRDefault="00DD09AA" w:rsidP="0053626E">
            <w:pPr>
              <w:jc w:val="right"/>
              <w:rPr>
                <w:rFonts w:ascii="Arial" w:hAnsi="Arial" w:cs="Arial"/>
                <w:sz w:val="22"/>
                <w:szCs w:val="22"/>
              </w:rPr>
            </w:pPr>
          </w:p>
          <w:p w14:paraId="525E2C85" w14:textId="77777777" w:rsidR="00DD09AA" w:rsidRPr="00C27DA6" w:rsidRDefault="00DD09AA" w:rsidP="0053626E">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01DED984" w14:textId="77777777" w:rsidR="00DD09AA" w:rsidRPr="00C27DA6" w:rsidRDefault="00DD09AA" w:rsidP="0053626E">
            <w:pPr>
              <w:jc w:val="center"/>
              <w:rPr>
                <w:rFonts w:ascii="Arial" w:hAnsi="Arial" w:cs="Arial"/>
                <w:b/>
                <w:color w:val="FF0000"/>
                <w:sz w:val="22"/>
                <w:szCs w:val="22"/>
              </w:rPr>
            </w:pPr>
          </w:p>
          <w:p w14:paraId="5D4B3F58" w14:textId="77777777" w:rsidR="00DD09AA" w:rsidRPr="00C27DA6" w:rsidRDefault="00DD09AA" w:rsidP="0053626E">
            <w:pPr>
              <w:jc w:val="center"/>
              <w:rPr>
                <w:rFonts w:ascii="Arial" w:hAnsi="Arial" w:cs="Arial"/>
                <w:b/>
                <w:color w:val="FF0000"/>
                <w:sz w:val="22"/>
                <w:szCs w:val="22"/>
              </w:rPr>
            </w:pPr>
          </w:p>
          <w:p w14:paraId="2AC9FB1F" w14:textId="0084228B" w:rsidR="00DD09AA" w:rsidRPr="00C27DA6" w:rsidRDefault="000E3D5E" w:rsidP="0053626E">
            <w:pPr>
              <w:jc w:val="center"/>
              <w:rPr>
                <w:rFonts w:ascii="Arial" w:hAnsi="Arial" w:cs="Arial"/>
                <w:b/>
                <w:color w:val="FF0000"/>
                <w:sz w:val="22"/>
                <w:szCs w:val="22"/>
              </w:rPr>
            </w:pPr>
            <w:r>
              <w:rPr>
                <w:rFonts w:ascii="Arial" w:hAnsi="Arial" w:cs="Arial"/>
                <w:b/>
                <w:sz w:val="22"/>
                <w:szCs w:val="22"/>
              </w:rPr>
              <w:t>92</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tc>
        <w:tc>
          <w:tcPr>
            <w:tcW w:w="1418" w:type="dxa"/>
            <w:vMerge w:val="restart"/>
          </w:tcPr>
          <w:p w14:paraId="21B3B12D" w14:textId="77777777" w:rsidR="00DD09AA" w:rsidRPr="00C27DA6" w:rsidRDefault="00DD09AA" w:rsidP="0053626E">
            <w:pPr>
              <w:jc w:val="right"/>
              <w:rPr>
                <w:b/>
                <w:sz w:val="24"/>
                <w:szCs w:val="24"/>
              </w:rPr>
            </w:pPr>
          </w:p>
        </w:tc>
      </w:tr>
      <w:tr w:rsidR="00DD09AA" w:rsidRPr="00C27DA6" w14:paraId="7A41A2C0" w14:textId="77777777" w:rsidTr="0053626E">
        <w:trPr>
          <w:trHeight w:val="382"/>
        </w:trPr>
        <w:tc>
          <w:tcPr>
            <w:tcW w:w="533" w:type="dxa"/>
            <w:vMerge/>
          </w:tcPr>
          <w:p w14:paraId="041E66CF" w14:textId="77777777" w:rsidR="00DD09AA" w:rsidRPr="00C27DA6" w:rsidRDefault="00DD09AA" w:rsidP="0053626E">
            <w:pPr>
              <w:spacing w:line="240" w:lineRule="atLeast"/>
              <w:jc w:val="center"/>
              <w:rPr>
                <w:rFonts w:ascii="Arial" w:hAnsi="Arial" w:cs="Arial"/>
                <w:sz w:val="22"/>
                <w:szCs w:val="22"/>
              </w:rPr>
            </w:pPr>
          </w:p>
        </w:tc>
        <w:tc>
          <w:tcPr>
            <w:tcW w:w="3067" w:type="dxa"/>
            <w:gridSpan w:val="2"/>
            <w:vMerge/>
          </w:tcPr>
          <w:p w14:paraId="1D5ACA6C" w14:textId="77777777" w:rsidR="00DD09AA" w:rsidRPr="00C27DA6" w:rsidRDefault="00DD09AA" w:rsidP="0053626E">
            <w:pPr>
              <w:rPr>
                <w:rFonts w:ascii="Arial" w:hAnsi="Arial" w:cs="Arial"/>
                <w:sz w:val="22"/>
                <w:szCs w:val="22"/>
              </w:rPr>
            </w:pPr>
          </w:p>
        </w:tc>
        <w:tc>
          <w:tcPr>
            <w:tcW w:w="1260" w:type="dxa"/>
            <w:vMerge/>
          </w:tcPr>
          <w:p w14:paraId="3F14660E" w14:textId="77777777" w:rsidR="00DD09AA" w:rsidRPr="00C27DA6" w:rsidRDefault="00DD09AA" w:rsidP="0053626E">
            <w:pPr>
              <w:jc w:val="right"/>
              <w:rPr>
                <w:rFonts w:ascii="Arial" w:hAnsi="Arial" w:cs="Arial"/>
                <w:sz w:val="22"/>
                <w:szCs w:val="22"/>
              </w:rPr>
            </w:pPr>
          </w:p>
        </w:tc>
        <w:tc>
          <w:tcPr>
            <w:tcW w:w="1077" w:type="dxa"/>
          </w:tcPr>
          <w:p w14:paraId="0C9BF23E" w14:textId="77777777" w:rsidR="00DD09AA" w:rsidRPr="00C27DA6" w:rsidRDefault="00DD09AA" w:rsidP="0053626E">
            <w:pPr>
              <w:jc w:val="right"/>
              <w:rPr>
                <w:rFonts w:ascii="Arial" w:hAnsi="Arial" w:cs="Arial"/>
                <w:sz w:val="22"/>
                <w:szCs w:val="22"/>
              </w:rPr>
            </w:pPr>
          </w:p>
          <w:p w14:paraId="55A8EF1E"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w:t>
            </w:r>
          </w:p>
        </w:tc>
        <w:tc>
          <w:tcPr>
            <w:tcW w:w="1260" w:type="dxa"/>
            <w:vMerge/>
          </w:tcPr>
          <w:p w14:paraId="4CEA2D63" w14:textId="77777777" w:rsidR="00DD09AA" w:rsidRPr="00C27DA6" w:rsidRDefault="00DD09AA" w:rsidP="0053626E">
            <w:pPr>
              <w:jc w:val="center"/>
              <w:rPr>
                <w:rFonts w:ascii="Arial" w:hAnsi="Arial" w:cs="Arial"/>
                <w:b/>
                <w:sz w:val="22"/>
                <w:szCs w:val="22"/>
              </w:rPr>
            </w:pPr>
          </w:p>
        </w:tc>
        <w:tc>
          <w:tcPr>
            <w:tcW w:w="1281" w:type="dxa"/>
            <w:vMerge/>
          </w:tcPr>
          <w:p w14:paraId="4EDC007C" w14:textId="77777777" w:rsidR="00DD09AA" w:rsidRPr="00C27DA6" w:rsidRDefault="00DD09AA" w:rsidP="0053626E">
            <w:pPr>
              <w:jc w:val="center"/>
              <w:rPr>
                <w:rFonts w:ascii="Arial" w:hAnsi="Arial" w:cs="Arial"/>
                <w:b/>
                <w:sz w:val="22"/>
                <w:szCs w:val="22"/>
              </w:rPr>
            </w:pPr>
          </w:p>
        </w:tc>
        <w:tc>
          <w:tcPr>
            <w:tcW w:w="1418" w:type="dxa"/>
            <w:vMerge/>
          </w:tcPr>
          <w:p w14:paraId="690B86DC" w14:textId="77777777" w:rsidR="00DD09AA" w:rsidRPr="00C27DA6" w:rsidRDefault="00DD09AA" w:rsidP="0053626E">
            <w:pPr>
              <w:jc w:val="right"/>
              <w:rPr>
                <w:b/>
                <w:sz w:val="24"/>
                <w:szCs w:val="24"/>
              </w:rPr>
            </w:pPr>
          </w:p>
        </w:tc>
      </w:tr>
      <w:tr w:rsidR="00DD09AA" w:rsidRPr="00C27DA6" w14:paraId="5226A664" w14:textId="77777777" w:rsidTr="0053626E">
        <w:trPr>
          <w:trHeight w:val="299"/>
        </w:trPr>
        <w:tc>
          <w:tcPr>
            <w:tcW w:w="533" w:type="dxa"/>
            <w:vMerge w:val="restart"/>
          </w:tcPr>
          <w:p w14:paraId="6578341A" w14:textId="77777777" w:rsidR="0042467F" w:rsidRDefault="0042467F" w:rsidP="0053626E">
            <w:pPr>
              <w:spacing w:line="240" w:lineRule="atLeast"/>
              <w:jc w:val="center"/>
              <w:rPr>
                <w:rFonts w:ascii="Arial" w:hAnsi="Arial" w:cs="Arial"/>
                <w:sz w:val="22"/>
                <w:szCs w:val="22"/>
              </w:rPr>
            </w:pPr>
          </w:p>
          <w:p w14:paraId="430D911E" w14:textId="239F29EF" w:rsidR="00DD09AA" w:rsidRPr="00C27DA6" w:rsidRDefault="0042467F" w:rsidP="0053626E">
            <w:pPr>
              <w:spacing w:line="240" w:lineRule="atLeast"/>
              <w:jc w:val="center"/>
              <w:rPr>
                <w:rFonts w:ascii="Arial" w:hAnsi="Arial" w:cs="Arial"/>
                <w:sz w:val="22"/>
                <w:szCs w:val="22"/>
              </w:rPr>
            </w:pPr>
            <w:r>
              <w:rPr>
                <w:rFonts w:ascii="Arial" w:hAnsi="Arial" w:cs="Arial"/>
                <w:sz w:val="22"/>
                <w:szCs w:val="22"/>
              </w:rPr>
              <w:t>14</w:t>
            </w:r>
            <w:r w:rsidR="00DD09AA" w:rsidRPr="00C27DA6">
              <w:rPr>
                <w:rFonts w:ascii="Arial" w:hAnsi="Arial" w:cs="Arial"/>
                <w:sz w:val="22"/>
                <w:szCs w:val="22"/>
              </w:rPr>
              <w:t xml:space="preserve">. </w:t>
            </w:r>
          </w:p>
        </w:tc>
        <w:tc>
          <w:tcPr>
            <w:tcW w:w="3067" w:type="dxa"/>
            <w:gridSpan w:val="2"/>
            <w:vMerge w:val="restart"/>
          </w:tcPr>
          <w:p w14:paraId="7A84FEFE" w14:textId="77777777" w:rsidR="00DD09AA" w:rsidRPr="00C27DA6" w:rsidRDefault="00DD09AA" w:rsidP="0053626E">
            <w:pPr>
              <w:rPr>
                <w:rFonts w:ascii="Arial" w:hAnsi="Arial" w:cs="Arial"/>
                <w:b/>
                <w:sz w:val="22"/>
                <w:szCs w:val="22"/>
              </w:rPr>
            </w:pPr>
          </w:p>
          <w:p w14:paraId="5B3740F8"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3</w:t>
            </w:r>
          </w:p>
          <w:p w14:paraId="71C45D1B" w14:textId="77777777" w:rsidR="00DD09AA" w:rsidRPr="00C27DA6" w:rsidRDefault="00DD09AA" w:rsidP="0053626E">
            <w:pPr>
              <w:rPr>
                <w:rFonts w:ascii="Arial" w:hAnsi="Arial" w:cs="Arial"/>
                <w:sz w:val="22"/>
                <w:szCs w:val="22"/>
              </w:rPr>
            </w:pPr>
            <w:r w:rsidRPr="00C27DA6">
              <w:rPr>
                <w:rFonts w:ascii="Arial" w:hAnsi="Arial" w:cs="Arial"/>
                <w:sz w:val="22"/>
                <w:szCs w:val="22"/>
              </w:rPr>
              <w:t>Usunięcie zabezpieczeń roślin cebulowych wykonanych na okres zimowy</w:t>
            </w:r>
          </w:p>
          <w:p w14:paraId="1534CE0C" w14:textId="77777777" w:rsidR="00DD09AA" w:rsidRPr="00C27DA6" w:rsidRDefault="00DD09AA" w:rsidP="0053626E">
            <w:pPr>
              <w:rPr>
                <w:rFonts w:ascii="Arial" w:hAnsi="Arial" w:cs="Arial"/>
                <w:sz w:val="22"/>
                <w:szCs w:val="22"/>
              </w:rPr>
            </w:pPr>
          </w:p>
        </w:tc>
        <w:tc>
          <w:tcPr>
            <w:tcW w:w="1260" w:type="dxa"/>
            <w:vMerge w:val="restart"/>
          </w:tcPr>
          <w:p w14:paraId="25D151F1" w14:textId="77777777" w:rsidR="00DD09AA" w:rsidRPr="00C27DA6" w:rsidRDefault="00DD09AA" w:rsidP="0053626E">
            <w:pPr>
              <w:rPr>
                <w:rFonts w:ascii="Arial" w:hAnsi="Arial" w:cs="Arial"/>
                <w:sz w:val="22"/>
                <w:szCs w:val="22"/>
              </w:rPr>
            </w:pPr>
          </w:p>
          <w:p w14:paraId="6A414B23" w14:textId="77777777" w:rsidR="00DD09AA" w:rsidRPr="00C27DA6" w:rsidRDefault="00DD09AA" w:rsidP="0053626E">
            <w:pPr>
              <w:jc w:val="right"/>
              <w:rPr>
                <w:rFonts w:ascii="Arial" w:hAnsi="Arial" w:cs="Arial"/>
                <w:sz w:val="22"/>
                <w:szCs w:val="22"/>
              </w:rPr>
            </w:pPr>
          </w:p>
          <w:p w14:paraId="65EC6D95" w14:textId="77777777" w:rsidR="00DD09AA" w:rsidRPr="00C27DA6" w:rsidRDefault="00DD09AA" w:rsidP="0053626E">
            <w:pPr>
              <w:jc w:val="right"/>
              <w:rPr>
                <w:rFonts w:ascii="Arial" w:hAnsi="Arial" w:cs="Arial"/>
                <w:sz w:val="22"/>
                <w:szCs w:val="22"/>
              </w:rPr>
            </w:pPr>
          </w:p>
          <w:p w14:paraId="3A34CE3D" w14:textId="77777777" w:rsidR="00DD09AA" w:rsidRPr="00C27DA6" w:rsidRDefault="00DD09AA" w:rsidP="0053626E">
            <w:pPr>
              <w:jc w:val="right"/>
              <w:rPr>
                <w:rFonts w:ascii="Arial" w:hAnsi="Arial" w:cs="Arial"/>
                <w:sz w:val="22"/>
                <w:szCs w:val="22"/>
              </w:rPr>
            </w:pPr>
          </w:p>
          <w:p w14:paraId="16D8BD39"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13DFFCFD" w14:textId="77777777" w:rsidR="00DD09AA" w:rsidRPr="00C27DA6" w:rsidRDefault="00DD09AA" w:rsidP="0053626E">
            <w:pPr>
              <w:jc w:val="right"/>
              <w:rPr>
                <w:rFonts w:ascii="Arial" w:hAnsi="Arial" w:cs="Arial"/>
                <w:sz w:val="22"/>
                <w:szCs w:val="22"/>
              </w:rPr>
            </w:pPr>
          </w:p>
          <w:p w14:paraId="12F9421E"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7F6A21F5" w14:textId="77777777" w:rsidR="00DD09AA" w:rsidRPr="00C27DA6" w:rsidRDefault="00DD09AA" w:rsidP="0053626E">
            <w:pPr>
              <w:rPr>
                <w:rFonts w:ascii="Arial" w:hAnsi="Arial" w:cs="Arial"/>
                <w:sz w:val="22"/>
                <w:szCs w:val="22"/>
              </w:rPr>
            </w:pPr>
          </w:p>
          <w:p w14:paraId="25A5A286" w14:textId="77777777" w:rsidR="00DD09AA" w:rsidRPr="00C27DA6" w:rsidRDefault="00DD09AA" w:rsidP="0053626E">
            <w:pPr>
              <w:jc w:val="right"/>
              <w:rPr>
                <w:rFonts w:ascii="Arial" w:hAnsi="Arial" w:cs="Arial"/>
                <w:sz w:val="22"/>
                <w:szCs w:val="22"/>
              </w:rPr>
            </w:pPr>
          </w:p>
          <w:p w14:paraId="5E58C585" w14:textId="77777777" w:rsidR="00DD09AA" w:rsidRPr="00C27DA6" w:rsidRDefault="00DD09AA" w:rsidP="0053626E">
            <w:pPr>
              <w:jc w:val="right"/>
              <w:rPr>
                <w:rFonts w:ascii="Arial" w:hAnsi="Arial" w:cs="Arial"/>
                <w:sz w:val="22"/>
                <w:szCs w:val="22"/>
              </w:rPr>
            </w:pPr>
          </w:p>
          <w:p w14:paraId="0E9E6D2A" w14:textId="77777777" w:rsidR="00DD09AA" w:rsidRPr="00C27DA6" w:rsidRDefault="00DD09AA" w:rsidP="0053626E">
            <w:pPr>
              <w:jc w:val="right"/>
              <w:rPr>
                <w:rFonts w:ascii="Arial" w:hAnsi="Arial" w:cs="Arial"/>
                <w:sz w:val="22"/>
                <w:szCs w:val="22"/>
              </w:rPr>
            </w:pPr>
          </w:p>
          <w:p w14:paraId="6ECEA2AC"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08438617" w14:textId="77777777" w:rsidR="00DD09AA" w:rsidRPr="00C27DA6" w:rsidRDefault="00DD09AA" w:rsidP="0053626E">
            <w:pPr>
              <w:jc w:val="center"/>
              <w:rPr>
                <w:rFonts w:ascii="Arial" w:hAnsi="Arial" w:cs="Arial"/>
                <w:b/>
                <w:sz w:val="22"/>
                <w:szCs w:val="22"/>
              </w:rPr>
            </w:pPr>
          </w:p>
          <w:p w14:paraId="217BDF86" w14:textId="77777777" w:rsidR="00DD09AA" w:rsidRPr="00C27DA6" w:rsidRDefault="00DD09AA" w:rsidP="0053626E">
            <w:pPr>
              <w:jc w:val="center"/>
              <w:rPr>
                <w:rFonts w:ascii="Arial" w:hAnsi="Arial" w:cs="Arial"/>
                <w:b/>
                <w:sz w:val="22"/>
                <w:szCs w:val="22"/>
              </w:rPr>
            </w:pPr>
          </w:p>
          <w:p w14:paraId="283ACFE1" w14:textId="71DA5007" w:rsidR="00DD09AA" w:rsidRPr="00C27DA6" w:rsidRDefault="000E3D5E" w:rsidP="0053626E">
            <w:pPr>
              <w:jc w:val="center"/>
              <w:rPr>
                <w:rFonts w:ascii="Arial" w:hAnsi="Arial" w:cs="Arial"/>
                <w:b/>
                <w:sz w:val="22"/>
                <w:szCs w:val="22"/>
              </w:rPr>
            </w:pPr>
            <w:r>
              <w:rPr>
                <w:rFonts w:ascii="Arial" w:hAnsi="Arial" w:cs="Arial"/>
                <w:b/>
                <w:sz w:val="22"/>
                <w:szCs w:val="22"/>
              </w:rPr>
              <w:t>92</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tc>
        <w:tc>
          <w:tcPr>
            <w:tcW w:w="1418" w:type="dxa"/>
            <w:vMerge w:val="restart"/>
          </w:tcPr>
          <w:p w14:paraId="7345A70E" w14:textId="77777777" w:rsidR="00DD09AA" w:rsidRPr="00C27DA6" w:rsidRDefault="00DD09AA" w:rsidP="0053626E">
            <w:pPr>
              <w:jc w:val="right"/>
              <w:rPr>
                <w:b/>
                <w:sz w:val="24"/>
                <w:szCs w:val="24"/>
              </w:rPr>
            </w:pPr>
          </w:p>
        </w:tc>
      </w:tr>
      <w:tr w:rsidR="00DD09AA" w:rsidRPr="00C27DA6" w14:paraId="5518AE06" w14:textId="77777777" w:rsidTr="0053626E">
        <w:trPr>
          <w:trHeight w:val="299"/>
        </w:trPr>
        <w:tc>
          <w:tcPr>
            <w:tcW w:w="533" w:type="dxa"/>
            <w:vMerge/>
          </w:tcPr>
          <w:p w14:paraId="2FCA3028" w14:textId="77777777" w:rsidR="00DD09AA" w:rsidRPr="00C27DA6" w:rsidRDefault="00DD09AA" w:rsidP="0053626E">
            <w:pPr>
              <w:spacing w:line="240" w:lineRule="atLeast"/>
              <w:jc w:val="center"/>
              <w:rPr>
                <w:rFonts w:ascii="Arial" w:hAnsi="Arial" w:cs="Arial"/>
                <w:sz w:val="22"/>
                <w:szCs w:val="22"/>
              </w:rPr>
            </w:pPr>
          </w:p>
        </w:tc>
        <w:tc>
          <w:tcPr>
            <w:tcW w:w="3067" w:type="dxa"/>
            <w:gridSpan w:val="2"/>
            <w:vMerge/>
          </w:tcPr>
          <w:p w14:paraId="7AA64299" w14:textId="77777777" w:rsidR="00DD09AA" w:rsidRPr="00C27DA6" w:rsidRDefault="00DD09AA" w:rsidP="0053626E">
            <w:pPr>
              <w:rPr>
                <w:rFonts w:ascii="Arial" w:hAnsi="Arial" w:cs="Arial"/>
                <w:sz w:val="22"/>
                <w:szCs w:val="22"/>
              </w:rPr>
            </w:pPr>
          </w:p>
        </w:tc>
        <w:tc>
          <w:tcPr>
            <w:tcW w:w="1260" w:type="dxa"/>
            <w:vMerge/>
          </w:tcPr>
          <w:p w14:paraId="5755E024" w14:textId="77777777" w:rsidR="00DD09AA" w:rsidRPr="00C27DA6" w:rsidRDefault="00DD09AA" w:rsidP="0053626E">
            <w:pPr>
              <w:rPr>
                <w:rFonts w:ascii="Arial" w:hAnsi="Arial" w:cs="Arial"/>
                <w:sz w:val="22"/>
                <w:szCs w:val="22"/>
              </w:rPr>
            </w:pPr>
          </w:p>
        </w:tc>
        <w:tc>
          <w:tcPr>
            <w:tcW w:w="1077" w:type="dxa"/>
          </w:tcPr>
          <w:p w14:paraId="1484A8F6" w14:textId="77777777" w:rsidR="00DD09AA" w:rsidRPr="00C27DA6" w:rsidRDefault="00DD09AA" w:rsidP="0053626E">
            <w:pPr>
              <w:jc w:val="right"/>
              <w:rPr>
                <w:rFonts w:ascii="Arial" w:hAnsi="Arial" w:cs="Arial"/>
                <w:sz w:val="22"/>
                <w:szCs w:val="22"/>
              </w:rPr>
            </w:pPr>
          </w:p>
          <w:p w14:paraId="40529DB7"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w:t>
            </w:r>
          </w:p>
        </w:tc>
        <w:tc>
          <w:tcPr>
            <w:tcW w:w="1260" w:type="dxa"/>
            <w:vMerge/>
          </w:tcPr>
          <w:p w14:paraId="3C793FBC" w14:textId="77777777" w:rsidR="00DD09AA" w:rsidRPr="00C27DA6" w:rsidRDefault="00DD09AA" w:rsidP="0053626E">
            <w:pPr>
              <w:jc w:val="right"/>
              <w:rPr>
                <w:rFonts w:ascii="Arial" w:hAnsi="Arial" w:cs="Arial"/>
                <w:b/>
                <w:sz w:val="22"/>
                <w:szCs w:val="22"/>
              </w:rPr>
            </w:pPr>
          </w:p>
        </w:tc>
        <w:tc>
          <w:tcPr>
            <w:tcW w:w="1281" w:type="dxa"/>
            <w:vMerge/>
          </w:tcPr>
          <w:p w14:paraId="128EE95D" w14:textId="77777777" w:rsidR="00DD09AA" w:rsidRPr="00C27DA6" w:rsidRDefault="00DD09AA" w:rsidP="0053626E">
            <w:pPr>
              <w:jc w:val="center"/>
              <w:rPr>
                <w:rFonts w:ascii="Arial" w:hAnsi="Arial" w:cs="Arial"/>
                <w:b/>
                <w:sz w:val="22"/>
                <w:szCs w:val="22"/>
              </w:rPr>
            </w:pPr>
          </w:p>
        </w:tc>
        <w:tc>
          <w:tcPr>
            <w:tcW w:w="1418" w:type="dxa"/>
            <w:vMerge/>
          </w:tcPr>
          <w:p w14:paraId="0F9B5501" w14:textId="77777777" w:rsidR="00DD09AA" w:rsidRPr="00C27DA6" w:rsidRDefault="00DD09AA" w:rsidP="0053626E">
            <w:pPr>
              <w:jc w:val="right"/>
              <w:rPr>
                <w:b/>
                <w:sz w:val="24"/>
                <w:szCs w:val="24"/>
              </w:rPr>
            </w:pPr>
          </w:p>
        </w:tc>
      </w:tr>
      <w:tr w:rsidR="00DD09AA" w:rsidRPr="00C27DA6" w14:paraId="3505F9CB" w14:textId="77777777" w:rsidTr="0053626E">
        <w:trPr>
          <w:trHeight w:val="299"/>
        </w:trPr>
        <w:tc>
          <w:tcPr>
            <w:tcW w:w="533" w:type="dxa"/>
            <w:vMerge w:val="restart"/>
          </w:tcPr>
          <w:p w14:paraId="2ED911E5" w14:textId="77777777" w:rsidR="00DD09AA" w:rsidRPr="00C27DA6" w:rsidRDefault="00DD09AA" w:rsidP="0053626E">
            <w:pPr>
              <w:spacing w:line="240" w:lineRule="atLeast"/>
              <w:jc w:val="center"/>
              <w:rPr>
                <w:rFonts w:ascii="Arial" w:hAnsi="Arial" w:cs="Arial"/>
                <w:sz w:val="22"/>
                <w:szCs w:val="22"/>
              </w:rPr>
            </w:pPr>
          </w:p>
          <w:p w14:paraId="58903F61" w14:textId="41586BF4" w:rsidR="00DD09AA" w:rsidRPr="00C27DA6" w:rsidRDefault="0042467F" w:rsidP="0053626E">
            <w:pPr>
              <w:spacing w:line="240" w:lineRule="atLeast"/>
              <w:jc w:val="center"/>
              <w:rPr>
                <w:rFonts w:ascii="Arial" w:hAnsi="Arial" w:cs="Arial"/>
                <w:sz w:val="22"/>
                <w:szCs w:val="22"/>
              </w:rPr>
            </w:pPr>
            <w:r>
              <w:rPr>
                <w:rFonts w:ascii="Arial" w:hAnsi="Arial" w:cs="Arial"/>
                <w:sz w:val="22"/>
                <w:szCs w:val="22"/>
              </w:rPr>
              <w:t>15</w:t>
            </w:r>
            <w:r w:rsidR="00DD09AA" w:rsidRPr="00C27DA6">
              <w:rPr>
                <w:rFonts w:ascii="Arial" w:hAnsi="Arial" w:cs="Arial"/>
                <w:sz w:val="22"/>
                <w:szCs w:val="22"/>
              </w:rPr>
              <w:t>.</w:t>
            </w:r>
          </w:p>
        </w:tc>
        <w:tc>
          <w:tcPr>
            <w:tcW w:w="3067" w:type="dxa"/>
            <w:gridSpan w:val="2"/>
            <w:vMerge w:val="restart"/>
          </w:tcPr>
          <w:p w14:paraId="30DC4721" w14:textId="77777777" w:rsidR="00DD09AA" w:rsidRPr="00C27DA6" w:rsidRDefault="00DD09AA" w:rsidP="0053626E">
            <w:pPr>
              <w:rPr>
                <w:rFonts w:ascii="Arial" w:hAnsi="Arial" w:cs="Arial"/>
                <w:b/>
                <w:sz w:val="22"/>
                <w:szCs w:val="22"/>
              </w:rPr>
            </w:pPr>
          </w:p>
          <w:p w14:paraId="0DA17D21"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4</w:t>
            </w:r>
          </w:p>
          <w:p w14:paraId="70D7F7C5" w14:textId="77777777" w:rsidR="00DD09AA" w:rsidRDefault="00DD09AA" w:rsidP="00FD3324">
            <w:pPr>
              <w:rPr>
                <w:rFonts w:ascii="Arial" w:hAnsi="Arial" w:cs="Arial"/>
                <w:sz w:val="22"/>
                <w:szCs w:val="22"/>
              </w:rPr>
            </w:pPr>
            <w:r w:rsidRPr="00C27DA6">
              <w:rPr>
                <w:rFonts w:ascii="Arial" w:hAnsi="Arial" w:cs="Arial"/>
                <w:sz w:val="22"/>
                <w:szCs w:val="22"/>
              </w:rPr>
              <w:t xml:space="preserve">Wykonanie </w:t>
            </w:r>
            <w:proofErr w:type="spellStart"/>
            <w:r w:rsidRPr="00C27DA6">
              <w:rPr>
                <w:rFonts w:ascii="Arial" w:hAnsi="Arial" w:cs="Arial"/>
                <w:sz w:val="22"/>
                <w:szCs w:val="22"/>
              </w:rPr>
              <w:t>nasadzeń</w:t>
            </w:r>
            <w:proofErr w:type="spellEnd"/>
            <w:r w:rsidRPr="00C27DA6">
              <w:rPr>
                <w:rFonts w:ascii="Arial" w:hAnsi="Arial" w:cs="Arial"/>
                <w:sz w:val="22"/>
                <w:szCs w:val="22"/>
              </w:rPr>
              <w:t xml:space="preserve"> </w:t>
            </w:r>
          </w:p>
          <w:p w14:paraId="28492D24" w14:textId="5C175911" w:rsidR="00FD3324" w:rsidRDefault="00FD3324" w:rsidP="00FD3324">
            <w:pPr>
              <w:rPr>
                <w:rFonts w:ascii="Arial" w:hAnsi="Arial" w:cs="Arial"/>
                <w:sz w:val="22"/>
                <w:szCs w:val="22"/>
              </w:rPr>
            </w:pPr>
            <w:r>
              <w:rPr>
                <w:rFonts w:ascii="Arial" w:hAnsi="Arial" w:cs="Arial"/>
                <w:sz w:val="22"/>
                <w:szCs w:val="22"/>
              </w:rPr>
              <w:t>bratka ogrodowego</w:t>
            </w:r>
          </w:p>
          <w:p w14:paraId="41E29CD4" w14:textId="3C38F9E7" w:rsidR="00FD3324" w:rsidRPr="00C27DA6" w:rsidRDefault="00FD3324" w:rsidP="00FD3324">
            <w:pPr>
              <w:rPr>
                <w:rFonts w:ascii="Arial" w:hAnsi="Arial" w:cs="Arial"/>
                <w:sz w:val="22"/>
                <w:szCs w:val="22"/>
              </w:rPr>
            </w:pPr>
          </w:p>
        </w:tc>
        <w:tc>
          <w:tcPr>
            <w:tcW w:w="1260" w:type="dxa"/>
            <w:vMerge w:val="restart"/>
          </w:tcPr>
          <w:p w14:paraId="2DA75831" w14:textId="77777777" w:rsidR="00DD09AA" w:rsidRPr="00C27DA6" w:rsidRDefault="00DD09AA" w:rsidP="0053626E">
            <w:pPr>
              <w:jc w:val="right"/>
              <w:rPr>
                <w:rFonts w:ascii="Arial" w:hAnsi="Arial" w:cs="Arial"/>
                <w:sz w:val="22"/>
                <w:szCs w:val="22"/>
              </w:rPr>
            </w:pPr>
          </w:p>
          <w:p w14:paraId="07EF2E37" w14:textId="77777777" w:rsidR="00DD09AA" w:rsidRPr="00C27DA6" w:rsidRDefault="00DD09AA" w:rsidP="0053626E">
            <w:pPr>
              <w:jc w:val="right"/>
              <w:rPr>
                <w:rFonts w:ascii="Arial" w:hAnsi="Arial" w:cs="Arial"/>
                <w:sz w:val="22"/>
                <w:szCs w:val="22"/>
              </w:rPr>
            </w:pPr>
          </w:p>
          <w:p w14:paraId="7DCCA25C" w14:textId="77777777" w:rsidR="00DD09AA" w:rsidRPr="00C27DA6" w:rsidRDefault="00DD09AA" w:rsidP="0053626E">
            <w:pPr>
              <w:jc w:val="right"/>
              <w:rPr>
                <w:rFonts w:ascii="Arial" w:hAnsi="Arial" w:cs="Arial"/>
                <w:sz w:val="22"/>
                <w:szCs w:val="22"/>
              </w:rPr>
            </w:pPr>
          </w:p>
          <w:p w14:paraId="2E7D8DF9"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21BC4853" w14:textId="77777777" w:rsidR="00DD09AA" w:rsidRPr="00C27DA6" w:rsidRDefault="00DD09AA" w:rsidP="0053626E">
            <w:pPr>
              <w:jc w:val="right"/>
              <w:rPr>
                <w:rFonts w:ascii="Arial" w:hAnsi="Arial" w:cs="Arial"/>
                <w:sz w:val="22"/>
                <w:szCs w:val="22"/>
              </w:rPr>
            </w:pPr>
          </w:p>
          <w:p w14:paraId="4F2F5AD7"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66BCB6E8" w14:textId="77777777" w:rsidR="00DD09AA" w:rsidRPr="00C27DA6" w:rsidRDefault="00DD09AA" w:rsidP="0053626E">
            <w:pPr>
              <w:jc w:val="right"/>
              <w:rPr>
                <w:rFonts w:ascii="Arial" w:hAnsi="Arial" w:cs="Arial"/>
                <w:sz w:val="22"/>
                <w:szCs w:val="22"/>
              </w:rPr>
            </w:pPr>
          </w:p>
          <w:p w14:paraId="70C1C316" w14:textId="77777777" w:rsidR="00DD09AA" w:rsidRPr="00C27DA6" w:rsidRDefault="00DD09AA" w:rsidP="0053626E">
            <w:pPr>
              <w:jc w:val="right"/>
              <w:rPr>
                <w:rFonts w:ascii="Arial" w:hAnsi="Arial" w:cs="Arial"/>
                <w:sz w:val="22"/>
                <w:szCs w:val="22"/>
              </w:rPr>
            </w:pPr>
          </w:p>
          <w:p w14:paraId="546616E8" w14:textId="77777777" w:rsidR="00DD09AA" w:rsidRPr="00C27DA6" w:rsidRDefault="00DD09AA" w:rsidP="0053626E">
            <w:pPr>
              <w:jc w:val="right"/>
              <w:rPr>
                <w:rFonts w:ascii="Arial" w:hAnsi="Arial" w:cs="Arial"/>
                <w:sz w:val="22"/>
                <w:szCs w:val="22"/>
              </w:rPr>
            </w:pPr>
          </w:p>
          <w:p w14:paraId="6B899C1E"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193722F0" w14:textId="77777777" w:rsidR="00DD09AA" w:rsidRPr="00C27DA6" w:rsidRDefault="00DD09AA" w:rsidP="0053626E">
            <w:pPr>
              <w:jc w:val="center"/>
              <w:rPr>
                <w:rFonts w:ascii="Arial" w:hAnsi="Arial" w:cs="Arial"/>
                <w:b/>
                <w:color w:val="FF0000"/>
                <w:sz w:val="22"/>
                <w:szCs w:val="22"/>
              </w:rPr>
            </w:pPr>
          </w:p>
          <w:p w14:paraId="7344045C" w14:textId="77777777" w:rsidR="00DD09AA" w:rsidRPr="00C27DA6" w:rsidRDefault="00DD09AA" w:rsidP="0053626E">
            <w:pPr>
              <w:jc w:val="center"/>
              <w:rPr>
                <w:rFonts w:ascii="Arial" w:hAnsi="Arial" w:cs="Arial"/>
                <w:b/>
                <w:color w:val="FF0000"/>
                <w:sz w:val="22"/>
                <w:szCs w:val="22"/>
              </w:rPr>
            </w:pPr>
          </w:p>
          <w:p w14:paraId="13683FF3" w14:textId="15417006" w:rsidR="00DD09AA" w:rsidRPr="00C27DA6" w:rsidRDefault="000E3D5E" w:rsidP="0053626E">
            <w:pPr>
              <w:jc w:val="center"/>
              <w:rPr>
                <w:rFonts w:ascii="Arial" w:hAnsi="Arial" w:cs="Arial"/>
                <w:color w:val="FF0000"/>
                <w:sz w:val="22"/>
                <w:szCs w:val="22"/>
              </w:rPr>
            </w:pPr>
            <w:r>
              <w:rPr>
                <w:rFonts w:ascii="Arial" w:hAnsi="Arial" w:cs="Arial"/>
                <w:b/>
                <w:sz w:val="22"/>
                <w:szCs w:val="22"/>
              </w:rPr>
              <w:t>152</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p w14:paraId="216A10F1" w14:textId="77777777" w:rsidR="00DD09AA" w:rsidRPr="00C27DA6" w:rsidRDefault="00DD09AA" w:rsidP="0053626E">
            <w:pPr>
              <w:jc w:val="center"/>
              <w:rPr>
                <w:rFonts w:ascii="Arial" w:hAnsi="Arial" w:cs="Arial"/>
                <w:b/>
                <w:color w:val="FF0000"/>
                <w:sz w:val="22"/>
                <w:szCs w:val="22"/>
              </w:rPr>
            </w:pPr>
          </w:p>
        </w:tc>
        <w:tc>
          <w:tcPr>
            <w:tcW w:w="1418" w:type="dxa"/>
            <w:vMerge w:val="restart"/>
          </w:tcPr>
          <w:p w14:paraId="7D18A1D9" w14:textId="77777777" w:rsidR="00DD09AA" w:rsidRPr="00C27DA6" w:rsidRDefault="00DD09AA" w:rsidP="0053626E">
            <w:pPr>
              <w:jc w:val="right"/>
              <w:rPr>
                <w:b/>
                <w:sz w:val="24"/>
                <w:szCs w:val="24"/>
              </w:rPr>
            </w:pPr>
          </w:p>
        </w:tc>
      </w:tr>
      <w:tr w:rsidR="00DD09AA" w:rsidRPr="00C27DA6" w14:paraId="77CF933E" w14:textId="77777777" w:rsidTr="0053626E">
        <w:trPr>
          <w:trHeight w:val="299"/>
        </w:trPr>
        <w:tc>
          <w:tcPr>
            <w:tcW w:w="533" w:type="dxa"/>
            <w:vMerge/>
          </w:tcPr>
          <w:p w14:paraId="414CB33E" w14:textId="77777777" w:rsidR="00DD09AA" w:rsidRPr="00C27DA6" w:rsidRDefault="00DD09AA" w:rsidP="0053626E">
            <w:pPr>
              <w:spacing w:line="240" w:lineRule="atLeast"/>
              <w:jc w:val="center"/>
              <w:rPr>
                <w:sz w:val="24"/>
                <w:szCs w:val="24"/>
              </w:rPr>
            </w:pPr>
          </w:p>
        </w:tc>
        <w:tc>
          <w:tcPr>
            <w:tcW w:w="3067" w:type="dxa"/>
            <w:gridSpan w:val="2"/>
            <w:vMerge/>
          </w:tcPr>
          <w:p w14:paraId="36852AD7" w14:textId="77777777" w:rsidR="00DD09AA" w:rsidRPr="00C27DA6" w:rsidRDefault="00DD09AA" w:rsidP="0053626E">
            <w:pPr>
              <w:rPr>
                <w:sz w:val="22"/>
                <w:szCs w:val="22"/>
              </w:rPr>
            </w:pPr>
          </w:p>
        </w:tc>
        <w:tc>
          <w:tcPr>
            <w:tcW w:w="1260" w:type="dxa"/>
            <w:vMerge/>
          </w:tcPr>
          <w:p w14:paraId="2DC9415D" w14:textId="77777777" w:rsidR="00DD09AA" w:rsidRPr="00C27DA6" w:rsidRDefault="00DD09AA" w:rsidP="0053626E">
            <w:pPr>
              <w:rPr>
                <w:sz w:val="16"/>
                <w:szCs w:val="16"/>
              </w:rPr>
            </w:pPr>
          </w:p>
        </w:tc>
        <w:tc>
          <w:tcPr>
            <w:tcW w:w="1077" w:type="dxa"/>
          </w:tcPr>
          <w:p w14:paraId="1CDD5CA9" w14:textId="77777777" w:rsidR="00DD09AA" w:rsidRPr="00C27DA6" w:rsidRDefault="00DD09AA" w:rsidP="0053626E">
            <w:pPr>
              <w:jc w:val="right"/>
              <w:rPr>
                <w:sz w:val="24"/>
                <w:szCs w:val="24"/>
              </w:rPr>
            </w:pPr>
            <w:r w:rsidRPr="00C27DA6">
              <w:rPr>
                <w:sz w:val="24"/>
                <w:szCs w:val="24"/>
              </w:rPr>
              <w:t>zł</w:t>
            </w:r>
          </w:p>
        </w:tc>
        <w:tc>
          <w:tcPr>
            <w:tcW w:w="1260" w:type="dxa"/>
            <w:vMerge/>
          </w:tcPr>
          <w:p w14:paraId="73388AFF" w14:textId="77777777" w:rsidR="00DD09AA" w:rsidRPr="00C27DA6" w:rsidRDefault="00DD09AA" w:rsidP="0053626E">
            <w:pPr>
              <w:jc w:val="right"/>
              <w:rPr>
                <w:b/>
                <w:sz w:val="24"/>
                <w:szCs w:val="24"/>
              </w:rPr>
            </w:pPr>
          </w:p>
        </w:tc>
        <w:tc>
          <w:tcPr>
            <w:tcW w:w="1281" w:type="dxa"/>
            <w:vMerge/>
          </w:tcPr>
          <w:p w14:paraId="5B393D0A" w14:textId="77777777" w:rsidR="00DD09AA" w:rsidRPr="00C27DA6" w:rsidRDefault="00DD09AA" w:rsidP="0053626E">
            <w:pPr>
              <w:jc w:val="right"/>
              <w:rPr>
                <w:b/>
                <w:sz w:val="24"/>
                <w:szCs w:val="24"/>
              </w:rPr>
            </w:pPr>
          </w:p>
        </w:tc>
        <w:tc>
          <w:tcPr>
            <w:tcW w:w="1418" w:type="dxa"/>
            <w:vMerge/>
          </w:tcPr>
          <w:p w14:paraId="3DE791C2" w14:textId="77777777" w:rsidR="00DD09AA" w:rsidRPr="00C27DA6" w:rsidRDefault="00DD09AA" w:rsidP="0053626E">
            <w:pPr>
              <w:jc w:val="right"/>
              <w:rPr>
                <w:b/>
                <w:sz w:val="24"/>
                <w:szCs w:val="24"/>
              </w:rPr>
            </w:pPr>
          </w:p>
        </w:tc>
      </w:tr>
      <w:tr w:rsidR="0042467F" w:rsidRPr="00C27DA6" w14:paraId="0C69EFAB" w14:textId="77777777" w:rsidTr="0042467F">
        <w:trPr>
          <w:trHeight w:val="172"/>
        </w:trPr>
        <w:tc>
          <w:tcPr>
            <w:tcW w:w="540" w:type="dxa"/>
            <w:gridSpan w:val="2"/>
          </w:tcPr>
          <w:p w14:paraId="3F3B5B7D" w14:textId="77777777" w:rsidR="0042467F" w:rsidRDefault="0042467F" w:rsidP="0042467F">
            <w:pPr>
              <w:jc w:val="center"/>
              <w:rPr>
                <w:rFonts w:ascii="Arial" w:hAnsi="Arial" w:cs="Arial"/>
                <w:b/>
                <w:sz w:val="22"/>
                <w:szCs w:val="22"/>
              </w:rPr>
            </w:pPr>
          </w:p>
          <w:p w14:paraId="03E9CC3E" w14:textId="3B4D1F05" w:rsidR="0042467F" w:rsidRPr="0042467F" w:rsidRDefault="0042467F" w:rsidP="0042467F">
            <w:pPr>
              <w:jc w:val="center"/>
              <w:rPr>
                <w:rFonts w:ascii="Arial" w:hAnsi="Arial" w:cs="Arial"/>
                <w:sz w:val="22"/>
                <w:szCs w:val="22"/>
              </w:rPr>
            </w:pPr>
            <w:r w:rsidRPr="0042467F">
              <w:rPr>
                <w:rFonts w:ascii="Arial" w:hAnsi="Arial" w:cs="Arial"/>
                <w:sz w:val="22"/>
                <w:szCs w:val="22"/>
              </w:rPr>
              <w:t>16.</w:t>
            </w:r>
          </w:p>
          <w:p w14:paraId="1EE67C7C" w14:textId="77777777" w:rsidR="0042467F" w:rsidRPr="00C27DA6" w:rsidRDefault="0042467F" w:rsidP="0042467F">
            <w:pPr>
              <w:rPr>
                <w:rFonts w:ascii="Arial" w:hAnsi="Arial" w:cs="Arial"/>
                <w:b/>
                <w:sz w:val="22"/>
                <w:szCs w:val="22"/>
              </w:rPr>
            </w:pPr>
          </w:p>
        </w:tc>
        <w:tc>
          <w:tcPr>
            <w:tcW w:w="7938" w:type="dxa"/>
            <w:gridSpan w:val="5"/>
          </w:tcPr>
          <w:p w14:paraId="05F7BB30" w14:textId="77777777" w:rsidR="0042467F" w:rsidRDefault="0042467F" w:rsidP="0042467F">
            <w:pPr>
              <w:jc w:val="right"/>
              <w:rPr>
                <w:rFonts w:ascii="Arial" w:hAnsi="Arial" w:cs="Arial"/>
                <w:sz w:val="22"/>
                <w:szCs w:val="22"/>
              </w:rPr>
            </w:pPr>
          </w:p>
          <w:p w14:paraId="7BA301B3" w14:textId="53868CB4" w:rsidR="0042467F" w:rsidRPr="00C27DA6" w:rsidRDefault="0042467F" w:rsidP="0042467F">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 CZĘŚCI 3</w:t>
            </w:r>
            <w:r>
              <w:rPr>
                <w:rFonts w:ascii="Arial" w:hAnsi="Arial" w:cs="Arial"/>
                <w:sz w:val="22"/>
                <w:szCs w:val="22"/>
              </w:rPr>
              <w:t xml:space="preserve"> (poz.12-15</w:t>
            </w:r>
            <w:r w:rsidRPr="00C27DA6">
              <w:rPr>
                <w:rFonts w:ascii="Arial" w:hAnsi="Arial" w:cs="Arial"/>
                <w:sz w:val="22"/>
                <w:szCs w:val="22"/>
              </w:rPr>
              <w:t>)</w:t>
            </w:r>
          </w:p>
        </w:tc>
        <w:tc>
          <w:tcPr>
            <w:tcW w:w="1418" w:type="dxa"/>
          </w:tcPr>
          <w:p w14:paraId="378535B3" w14:textId="77777777" w:rsidR="0042467F" w:rsidRPr="00C27DA6" w:rsidRDefault="0042467F" w:rsidP="0053626E">
            <w:pPr>
              <w:jc w:val="right"/>
              <w:rPr>
                <w:rFonts w:ascii="Arial" w:hAnsi="Arial" w:cs="Arial"/>
                <w:sz w:val="22"/>
                <w:szCs w:val="22"/>
              </w:rPr>
            </w:pPr>
          </w:p>
        </w:tc>
      </w:tr>
    </w:tbl>
    <w:p w14:paraId="571C2C37" w14:textId="77777777" w:rsidR="00DD09AA" w:rsidRDefault="00DD09AA" w:rsidP="00DD09AA">
      <w:pPr>
        <w:rPr>
          <w:sz w:val="24"/>
          <w:szCs w:val="24"/>
        </w:rPr>
      </w:pPr>
    </w:p>
    <w:p w14:paraId="2E31EEAE" w14:textId="77777777" w:rsidR="00C27DA6" w:rsidRDefault="00C27DA6" w:rsidP="00C27DA6">
      <w:pPr>
        <w:rPr>
          <w:sz w:val="24"/>
          <w:szCs w:val="24"/>
        </w:rPr>
      </w:pPr>
    </w:p>
    <w:p w14:paraId="5CD03350" w14:textId="0A0C99D6" w:rsidR="00DD09AA" w:rsidRDefault="00DD09AA" w:rsidP="00DD09AA">
      <w:pPr>
        <w:rPr>
          <w:rFonts w:ascii="Arial" w:hAnsi="Arial" w:cs="Arial"/>
          <w:b/>
          <w:sz w:val="24"/>
          <w:szCs w:val="24"/>
        </w:rPr>
      </w:pPr>
      <w:r>
        <w:rPr>
          <w:rFonts w:ascii="Arial" w:hAnsi="Arial" w:cs="Arial"/>
          <w:b/>
          <w:sz w:val="24"/>
          <w:szCs w:val="24"/>
        </w:rPr>
        <w:t>Dla Części 4</w:t>
      </w:r>
      <w:r w:rsidRPr="00AE71AA">
        <w:rPr>
          <w:rFonts w:ascii="Arial" w:hAnsi="Arial" w:cs="Arial"/>
          <w:b/>
          <w:sz w:val="24"/>
          <w:szCs w:val="24"/>
        </w:rPr>
        <w:t xml:space="preserve"> przedmiotu zamówienia </w:t>
      </w:r>
      <w:r>
        <w:rPr>
          <w:rFonts w:ascii="Arial" w:hAnsi="Arial" w:cs="Arial"/>
          <w:b/>
          <w:sz w:val="24"/>
          <w:szCs w:val="24"/>
        </w:rPr>
        <w:t>:</w:t>
      </w:r>
    </w:p>
    <w:p w14:paraId="3A4D76B4" w14:textId="77777777" w:rsidR="00DD09AA" w:rsidRPr="00DD09AA" w:rsidRDefault="00DD09AA" w:rsidP="00DD09AA">
      <w:pPr>
        <w:rPr>
          <w:rFonts w:ascii="Arial" w:hAnsi="Arial" w:cs="Arial"/>
          <w:b/>
          <w:sz w:val="24"/>
          <w:szCs w:val="24"/>
        </w:rPr>
      </w:pPr>
    </w:p>
    <w:tbl>
      <w:tblPr>
        <w:tblW w:w="989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7"/>
        <w:gridCol w:w="3060"/>
        <w:gridCol w:w="1260"/>
        <w:gridCol w:w="1077"/>
        <w:gridCol w:w="1260"/>
        <w:gridCol w:w="1281"/>
        <w:gridCol w:w="1418"/>
      </w:tblGrid>
      <w:tr w:rsidR="00DD09AA" w:rsidRPr="00C27DA6" w14:paraId="06DA2CA0" w14:textId="77777777" w:rsidTr="0053626E">
        <w:tc>
          <w:tcPr>
            <w:tcW w:w="533" w:type="dxa"/>
          </w:tcPr>
          <w:p w14:paraId="48CFADC8" w14:textId="77777777" w:rsidR="00DD09AA" w:rsidRPr="00AE71AA" w:rsidRDefault="00DD09AA" w:rsidP="0053626E">
            <w:pPr>
              <w:spacing w:line="240" w:lineRule="atLeast"/>
              <w:jc w:val="center"/>
              <w:rPr>
                <w:rFonts w:ascii="Arial" w:hAnsi="Arial" w:cs="Arial"/>
                <w:b/>
              </w:rPr>
            </w:pPr>
          </w:p>
          <w:p w14:paraId="624ABC0D" w14:textId="77777777" w:rsidR="00DD09AA" w:rsidRPr="00C27DA6" w:rsidRDefault="00DD09AA" w:rsidP="0053626E">
            <w:pPr>
              <w:spacing w:line="240" w:lineRule="atLeast"/>
              <w:jc w:val="center"/>
              <w:rPr>
                <w:sz w:val="24"/>
                <w:szCs w:val="24"/>
              </w:rPr>
            </w:pPr>
            <w:r w:rsidRPr="00AE71AA">
              <w:rPr>
                <w:rFonts w:ascii="Arial" w:hAnsi="Arial" w:cs="Arial"/>
                <w:b/>
              </w:rPr>
              <w:t>Lp.</w:t>
            </w:r>
          </w:p>
        </w:tc>
        <w:tc>
          <w:tcPr>
            <w:tcW w:w="3067" w:type="dxa"/>
            <w:gridSpan w:val="2"/>
            <w:shd w:val="clear" w:color="auto" w:fill="auto"/>
          </w:tcPr>
          <w:p w14:paraId="681D3C3A" w14:textId="77777777" w:rsidR="00DD09AA" w:rsidRPr="00AE71AA" w:rsidRDefault="00DD09AA" w:rsidP="0053626E">
            <w:pPr>
              <w:spacing w:line="240" w:lineRule="atLeast"/>
              <w:jc w:val="center"/>
              <w:rPr>
                <w:rFonts w:ascii="Arial" w:hAnsi="Arial" w:cs="Arial"/>
                <w:b/>
              </w:rPr>
            </w:pPr>
          </w:p>
          <w:p w14:paraId="449C606D" w14:textId="7B9E73DB" w:rsidR="00DD09AA" w:rsidRPr="00C27DA6" w:rsidRDefault="00DD09AA" w:rsidP="0053626E">
            <w:pPr>
              <w:spacing w:line="240" w:lineRule="atLeast"/>
              <w:jc w:val="center"/>
              <w:rPr>
                <w:b/>
                <w:sz w:val="24"/>
                <w:szCs w:val="24"/>
              </w:rPr>
            </w:pPr>
            <w:r w:rsidRPr="00DD09AA">
              <w:rPr>
                <w:rFonts w:ascii="Arial" w:hAnsi="Arial" w:cs="Arial"/>
                <w:b/>
                <w:sz w:val="22"/>
                <w:szCs w:val="22"/>
              </w:rPr>
              <w:t>Część 4 - wykonanie wiosennej obsady kwietników na terenie Parku 18 Marca</w:t>
            </w:r>
          </w:p>
        </w:tc>
        <w:tc>
          <w:tcPr>
            <w:tcW w:w="1260" w:type="dxa"/>
            <w:shd w:val="clear" w:color="auto" w:fill="auto"/>
          </w:tcPr>
          <w:p w14:paraId="3E2C09E4" w14:textId="77777777" w:rsidR="00DD09AA" w:rsidRPr="00AE71AA" w:rsidRDefault="00DD09AA" w:rsidP="0053626E">
            <w:pPr>
              <w:jc w:val="center"/>
              <w:rPr>
                <w:rFonts w:ascii="Arial" w:hAnsi="Arial" w:cs="Arial"/>
                <w:b/>
              </w:rPr>
            </w:pPr>
          </w:p>
          <w:p w14:paraId="3A8456EE" w14:textId="77777777" w:rsidR="00DD09AA" w:rsidRPr="00AE71AA" w:rsidRDefault="00DD09AA" w:rsidP="0053626E">
            <w:pPr>
              <w:jc w:val="center"/>
              <w:rPr>
                <w:rFonts w:ascii="Arial" w:hAnsi="Arial" w:cs="Arial"/>
                <w:b/>
                <w:sz w:val="18"/>
                <w:szCs w:val="18"/>
              </w:rPr>
            </w:pPr>
            <w:r w:rsidRPr="00AE71AA">
              <w:rPr>
                <w:rFonts w:ascii="Arial" w:hAnsi="Arial" w:cs="Arial"/>
                <w:b/>
                <w:sz w:val="18"/>
                <w:szCs w:val="18"/>
              </w:rPr>
              <w:t xml:space="preserve">wartość jednostkowa ryczałtowa </w:t>
            </w:r>
          </w:p>
          <w:p w14:paraId="0207BFE8" w14:textId="77777777" w:rsidR="00DD09AA" w:rsidRPr="00C27DA6" w:rsidRDefault="00DD09AA" w:rsidP="0053626E">
            <w:pPr>
              <w:jc w:val="center"/>
              <w:rPr>
                <w:sz w:val="24"/>
                <w:szCs w:val="24"/>
              </w:rPr>
            </w:pPr>
            <w:r w:rsidRPr="00AE71AA">
              <w:rPr>
                <w:rFonts w:ascii="Arial" w:hAnsi="Arial" w:cs="Arial"/>
                <w:b/>
                <w:sz w:val="18"/>
                <w:szCs w:val="18"/>
              </w:rPr>
              <w:t>netto</w:t>
            </w:r>
          </w:p>
        </w:tc>
        <w:tc>
          <w:tcPr>
            <w:tcW w:w="1077" w:type="dxa"/>
          </w:tcPr>
          <w:p w14:paraId="7E59D9C8" w14:textId="77777777" w:rsidR="00DD09AA" w:rsidRPr="00AE71AA" w:rsidRDefault="00DD09AA" w:rsidP="0053626E">
            <w:pPr>
              <w:jc w:val="center"/>
              <w:rPr>
                <w:rFonts w:ascii="Arial" w:hAnsi="Arial" w:cs="Arial"/>
                <w:b/>
              </w:rPr>
            </w:pPr>
          </w:p>
          <w:p w14:paraId="5804B7D5" w14:textId="77777777" w:rsidR="00DD09AA" w:rsidRPr="00C27DA6" w:rsidRDefault="00DD09AA" w:rsidP="0053626E">
            <w:pPr>
              <w:spacing w:line="240" w:lineRule="atLeast"/>
              <w:jc w:val="center"/>
              <w:rPr>
                <w:sz w:val="22"/>
                <w:szCs w:val="22"/>
              </w:rPr>
            </w:pPr>
            <w:r w:rsidRPr="00AE71AA">
              <w:rPr>
                <w:rFonts w:ascii="Arial" w:hAnsi="Arial" w:cs="Arial"/>
                <w:b/>
              </w:rPr>
              <w:t>VAT</w:t>
            </w:r>
          </w:p>
        </w:tc>
        <w:tc>
          <w:tcPr>
            <w:tcW w:w="1260" w:type="dxa"/>
          </w:tcPr>
          <w:p w14:paraId="480D3F9E" w14:textId="77777777" w:rsidR="00DD09AA" w:rsidRPr="00AE71AA" w:rsidRDefault="00DD09AA" w:rsidP="0053626E">
            <w:pPr>
              <w:jc w:val="center"/>
              <w:rPr>
                <w:rFonts w:ascii="Arial" w:hAnsi="Arial" w:cs="Arial"/>
                <w:b/>
              </w:rPr>
            </w:pPr>
          </w:p>
          <w:p w14:paraId="3F4E770D" w14:textId="77777777" w:rsidR="00DD09AA" w:rsidRPr="00C27DA6" w:rsidRDefault="00DD09AA" w:rsidP="0053626E">
            <w:pPr>
              <w:spacing w:line="240" w:lineRule="atLeast"/>
              <w:jc w:val="center"/>
            </w:pPr>
            <w:r w:rsidRPr="00AE71AA">
              <w:rPr>
                <w:rFonts w:ascii="Arial" w:hAnsi="Arial" w:cs="Arial"/>
                <w:b/>
                <w:sz w:val="18"/>
                <w:szCs w:val="18"/>
              </w:rPr>
              <w:t>Cena jednostkowa ryczałtowa brutto</w:t>
            </w:r>
          </w:p>
        </w:tc>
        <w:tc>
          <w:tcPr>
            <w:tcW w:w="1281" w:type="dxa"/>
          </w:tcPr>
          <w:p w14:paraId="403A01B8" w14:textId="77777777" w:rsidR="00DD09AA" w:rsidRPr="00AE71AA" w:rsidRDefault="00DD09AA" w:rsidP="0053626E">
            <w:pPr>
              <w:spacing w:line="240" w:lineRule="atLeast"/>
              <w:jc w:val="center"/>
              <w:rPr>
                <w:rFonts w:ascii="Arial" w:hAnsi="Arial" w:cs="Arial"/>
                <w:b/>
              </w:rPr>
            </w:pPr>
          </w:p>
          <w:p w14:paraId="0C60BB13" w14:textId="77777777" w:rsidR="00DD09AA" w:rsidRPr="00AE71AA" w:rsidRDefault="00DD09AA" w:rsidP="0053626E">
            <w:pPr>
              <w:spacing w:line="240" w:lineRule="atLeast"/>
              <w:jc w:val="center"/>
              <w:rPr>
                <w:rFonts w:ascii="Arial" w:hAnsi="Arial" w:cs="Arial"/>
                <w:b/>
              </w:rPr>
            </w:pPr>
            <w:r w:rsidRPr="00AE71AA">
              <w:rPr>
                <w:rFonts w:ascii="Arial" w:hAnsi="Arial" w:cs="Arial"/>
                <w:b/>
              </w:rPr>
              <w:t>zakres ilościowy</w:t>
            </w:r>
          </w:p>
          <w:p w14:paraId="75F58976" w14:textId="77777777" w:rsidR="00DD09AA" w:rsidRPr="00C27DA6" w:rsidRDefault="00DD09AA" w:rsidP="0053626E">
            <w:pPr>
              <w:jc w:val="center"/>
              <w:rPr>
                <w:b/>
                <w:sz w:val="22"/>
                <w:szCs w:val="22"/>
              </w:rPr>
            </w:pPr>
          </w:p>
        </w:tc>
        <w:tc>
          <w:tcPr>
            <w:tcW w:w="1418" w:type="dxa"/>
          </w:tcPr>
          <w:p w14:paraId="67A77198" w14:textId="77777777" w:rsidR="00DD09AA" w:rsidRPr="00AE71AA" w:rsidRDefault="00DD09AA" w:rsidP="0053626E">
            <w:pPr>
              <w:jc w:val="center"/>
              <w:rPr>
                <w:rFonts w:ascii="Arial" w:hAnsi="Arial" w:cs="Arial"/>
                <w:b/>
              </w:rPr>
            </w:pPr>
            <w:r w:rsidRPr="00AE71AA">
              <w:rPr>
                <w:rFonts w:ascii="Arial" w:hAnsi="Arial" w:cs="Arial"/>
                <w:b/>
              </w:rPr>
              <w:t>cena brutto</w:t>
            </w:r>
          </w:p>
          <w:p w14:paraId="1DBDCCA2" w14:textId="77777777" w:rsidR="00DD09AA" w:rsidRPr="00AE71AA" w:rsidRDefault="00DD09AA" w:rsidP="0053626E">
            <w:pPr>
              <w:jc w:val="center"/>
              <w:rPr>
                <w:rFonts w:ascii="Arial" w:hAnsi="Arial" w:cs="Arial"/>
                <w:b/>
              </w:rPr>
            </w:pPr>
            <w:r w:rsidRPr="00AE71AA">
              <w:rPr>
                <w:rFonts w:ascii="Arial" w:hAnsi="Arial" w:cs="Arial"/>
                <w:b/>
              </w:rPr>
              <w:t>za wykonanie danego elementu</w:t>
            </w:r>
          </w:p>
          <w:p w14:paraId="1560125C" w14:textId="77777777" w:rsidR="00DD09AA" w:rsidRPr="00AE71AA" w:rsidRDefault="00DD09AA" w:rsidP="0053626E">
            <w:pPr>
              <w:jc w:val="center"/>
              <w:rPr>
                <w:rFonts w:ascii="Arial" w:hAnsi="Arial" w:cs="Arial"/>
                <w:b/>
              </w:rPr>
            </w:pPr>
            <w:r w:rsidRPr="00AE71AA">
              <w:rPr>
                <w:rFonts w:ascii="Arial" w:hAnsi="Arial" w:cs="Arial"/>
                <w:b/>
              </w:rPr>
              <w:t>przedmiotu zamówienia</w:t>
            </w:r>
          </w:p>
          <w:p w14:paraId="21AD0D0B" w14:textId="77777777" w:rsidR="00DD09AA" w:rsidRPr="00C27DA6" w:rsidRDefault="00DD09AA" w:rsidP="0053626E">
            <w:pPr>
              <w:spacing w:line="240" w:lineRule="atLeast"/>
              <w:jc w:val="center"/>
            </w:pPr>
            <w:r w:rsidRPr="00AE71AA">
              <w:rPr>
                <w:rFonts w:ascii="Arial" w:hAnsi="Arial" w:cs="Arial"/>
                <w:b/>
              </w:rPr>
              <w:t>(5 x 6)</w:t>
            </w:r>
          </w:p>
        </w:tc>
      </w:tr>
      <w:tr w:rsidR="00DD09AA" w:rsidRPr="00C27DA6" w14:paraId="174947C8" w14:textId="77777777" w:rsidTr="0053626E">
        <w:tc>
          <w:tcPr>
            <w:tcW w:w="533" w:type="dxa"/>
          </w:tcPr>
          <w:p w14:paraId="7AEEB07E" w14:textId="77777777" w:rsidR="00DD09AA" w:rsidRPr="00C27DA6" w:rsidRDefault="00DD09AA" w:rsidP="0053626E">
            <w:pPr>
              <w:spacing w:line="240" w:lineRule="atLeast"/>
              <w:jc w:val="center"/>
              <w:rPr>
                <w:sz w:val="16"/>
                <w:szCs w:val="24"/>
              </w:rPr>
            </w:pPr>
            <w:r w:rsidRPr="00AE71AA">
              <w:rPr>
                <w:rFonts w:ascii="Arial" w:hAnsi="Arial" w:cs="Arial"/>
              </w:rPr>
              <w:t>1.</w:t>
            </w:r>
          </w:p>
        </w:tc>
        <w:tc>
          <w:tcPr>
            <w:tcW w:w="3067" w:type="dxa"/>
            <w:gridSpan w:val="2"/>
            <w:shd w:val="clear" w:color="auto" w:fill="auto"/>
          </w:tcPr>
          <w:p w14:paraId="31F5BEB8" w14:textId="77777777" w:rsidR="00DD09AA" w:rsidRPr="00C27DA6" w:rsidRDefault="00DD09AA" w:rsidP="0053626E">
            <w:pPr>
              <w:spacing w:line="240" w:lineRule="atLeast"/>
              <w:jc w:val="center"/>
              <w:rPr>
                <w:sz w:val="16"/>
                <w:szCs w:val="24"/>
              </w:rPr>
            </w:pPr>
            <w:r w:rsidRPr="00AE71AA">
              <w:rPr>
                <w:rFonts w:ascii="Arial" w:hAnsi="Arial" w:cs="Arial"/>
              </w:rPr>
              <w:t>2.</w:t>
            </w:r>
          </w:p>
        </w:tc>
        <w:tc>
          <w:tcPr>
            <w:tcW w:w="1260" w:type="dxa"/>
            <w:shd w:val="clear" w:color="auto" w:fill="auto"/>
          </w:tcPr>
          <w:p w14:paraId="3BA276E1" w14:textId="77777777" w:rsidR="00DD09AA" w:rsidRPr="00C27DA6" w:rsidRDefault="00DD09AA" w:rsidP="0053626E">
            <w:pPr>
              <w:spacing w:line="240" w:lineRule="atLeast"/>
              <w:jc w:val="center"/>
              <w:rPr>
                <w:sz w:val="16"/>
                <w:szCs w:val="24"/>
              </w:rPr>
            </w:pPr>
            <w:r w:rsidRPr="00AE71AA">
              <w:rPr>
                <w:rFonts w:ascii="Arial" w:hAnsi="Arial" w:cs="Arial"/>
              </w:rPr>
              <w:t>3.</w:t>
            </w:r>
          </w:p>
        </w:tc>
        <w:tc>
          <w:tcPr>
            <w:tcW w:w="1077" w:type="dxa"/>
          </w:tcPr>
          <w:p w14:paraId="62B76E01" w14:textId="77777777" w:rsidR="00DD09AA" w:rsidRPr="00C27DA6" w:rsidRDefault="00DD09AA" w:rsidP="0053626E">
            <w:pPr>
              <w:spacing w:line="240" w:lineRule="atLeast"/>
              <w:jc w:val="center"/>
              <w:rPr>
                <w:sz w:val="16"/>
                <w:szCs w:val="24"/>
              </w:rPr>
            </w:pPr>
            <w:r w:rsidRPr="00AE71AA">
              <w:rPr>
                <w:rFonts w:ascii="Arial" w:hAnsi="Arial" w:cs="Arial"/>
              </w:rPr>
              <w:t>4.</w:t>
            </w:r>
          </w:p>
        </w:tc>
        <w:tc>
          <w:tcPr>
            <w:tcW w:w="1260" w:type="dxa"/>
          </w:tcPr>
          <w:p w14:paraId="3203F528" w14:textId="77777777" w:rsidR="00DD09AA" w:rsidRPr="00C27DA6" w:rsidRDefault="00DD09AA" w:rsidP="0053626E">
            <w:pPr>
              <w:spacing w:line="240" w:lineRule="atLeast"/>
              <w:jc w:val="center"/>
              <w:rPr>
                <w:sz w:val="16"/>
                <w:szCs w:val="24"/>
              </w:rPr>
            </w:pPr>
            <w:r w:rsidRPr="00AE71AA">
              <w:rPr>
                <w:rFonts w:ascii="Arial" w:hAnsi="Arial" w:cs="Arial"/>
              </w:rPr>
              <w:t>5.</w:t>
            </w:r>
          </w:p>
        </w:tc>
        <w:tc>
          <w:tcPr>
            <w:tcW w:w="1281" w:type="dxa"/>
          </w:tcPr>
          <w:p w14:paraId="5CE0BC5F" w14:textId="77777777" w:rsidR="00DD09AA" w:rsidRPr="00C27DA6" w:rsidRDefault="00DD09AA" w:rsidP="0053626E">
            <w:pPr>
              <w:spacing w:line="240" w:lineRule="atLeast"/>
              <w:jc w:val="center"/>
              <w:rPr>
                <w:sz w:val="16"/>
                <w:szCs w:val="24"/>
              </w:rPr>
            </w:pPr>
            <w:r w:rsidRPr="00AE71AA">
              <w:rPr>
                <w:rFonts w:ascii="Arial" w:hAnsi="Arial" w:cs="Arial"/>
              </w:rPr>
              <w:t>6.</w:t>
            </w:r>
          </w:p>
        </w:tc>
        <w:tc>
          <w:tcPr>
            <w:tcW w:w="1418" w:type="dxa"/>
          </w:tcPr>
          <w:p w14:paraId="34A7753C" w14:textId="77777777" w:rsidR="00DD09AA" w:rsidRPr="00C27DA6" w:rsidRDefault="00DD09AA" w:rsidP="0053626E">
            <w:pPr>
              <w:spacing w:line="240" w:lineRule="atLeast"/>
              <w:jc w:val="center"/>
              <w:rPr>
                <w:sz w:val="16"/>
                <w:szCs w:val="24"/>
              </w:rPr>
            </w:pPr>
            <w:r w:rsidRPr="00AE71AA">
              <w:rPr>
                <w:rFonts w:ascii="Arial" w:hAnsi="Arial" w:cs="Arial"/>
              </w:rPr>
              <w:t>7.</w:t>
            </w:r>
          </w:p>
        </w:tc>
      </w:tr>
      <w:tr w:rsidR="00DD09AA" w:rsidRPr="00C27DA6" w14:paraId="2B7A381D" w14:textId="77777777" w:rsidTr="0053626E">
        <w:trPr>
          <w:trHeight w:val="383"/>
        </w:trPr>
        <w:tc>
          <w:tcPr>
            <w:tcW w:w="533" w:type="dxa"/>
            <w:vMerge w:val="restart"/>
          </w:tcPr>
          <w:p w14:paraId="715373FB" w14:textId="77777777" w:rsidR="00DD09AA" w:rsidRPr="00C27DA6" w:rsidRDefault="00DD09AA" w:rsidP="0053626E">
            <w:pPr>
              <w:spacing w:line="240" w:lineRule="atLeast"/>
              <w:jc w:val="center"/>
              <w:rPr>
                <w:rFonts w:ascii="Arial" w:hAnsi="Arial" w:cs="Arial"/>
                <w:sz w:val="22"/>
                <w:szCs w:val="22"/>
              </w:rPr>
            </w:pPr>
          </w:p>
          <w:p w14:paraId="29956A75" w14:textId="2FAD2B05" w:rsidR="00DD09AA" w:rsidRPr="00C27DA6" w:rsidRDefault="00DD09AA" w:rsidP="0053626E">
            <w:pPr>
              <w:spacing w:line="240" w:lineRule="atLeast"/>
              <w:jc w:val="center"/>
              <w:rPr>
                <w:rFonts w:ascii="Arial" w:hAnsi="Arial" w:cs="Arial"/>
                <w:sz w:val="22"/>
                <w:szCs w:val="22"/>
              </w:rPr>
            </w:pPr>
            <w:r w:rsidRPr="00C27DA6">
              <w:rPr>
                <w:rFonts w:ascii="Arial" w:hAnsi="Arial" w:cs="Arial"/>
                <w:sz w:val="22"/>
                <w:szCs w:val="22"/>
              </w:rPr>
              <w:t>1</w:t>
            </w:r>
            <w:r w:rsidR="00FD3324">
              <w:rPr>
                <w:rFonts w:ascii="Arial" w:hAnsi="Arial" w:cs="Arial"/>
                <w:sz w:val="22"/>
                <w:szCs w:val="22"/>
              </w:rPr>
              <w:t>7</w:t>
            </w:r>
            <w:r w:rsidRPr="00C27DA6">
              <w:rPr>
                <w:rFonts w:ascii="Arial" w:hAnsi="Arial" w:cs="Arial"/>
                <w:sz w:val="22"/>
                <w:szCs w:val="22"/>
              </w:rPr>
              <w:t>.</w:t>
            </w:r>
          </w:p>
          <w:p w14:paraId="6421D129" w14:textId="77777777" w:rsidR="00DD09AA" w:rsidRPr="00C27DA6" w:rsidRDefault="00DD09AA" w:rsidP="0053626E">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3067" w:type="dxa"/>
            <w:gridSpan w:val="2"/>
            <w:vMerge w:val="restart"/>
          </w:tcPr>
          <w:p w14:paraId="0061F6C1" w14:textId="77777777" w:rsidR="00DD09AA" w:rsidRPr="00C27DA6" w:rsidRDefault="00DD09AA" w:rsidP="0053626E">
            <w:pPr>
              <w:rPr>
                <w:rFonts w:ascii="Arial" w:hAnsi="Arial" w:cs="Arial"/>
                <w:sz w:val="22"/>
                <w:szCs w:val="22"/>
              </w:rPr>
            </w:pPr>
          </w:p>
          <w:p w14:paraId="4943E9F5"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1</w:t>
            </w:r>
          </w:p>
          <w:p w14:paraId="4D733D69" w14:textId="77777777" w:rsidR="00DD09AA" w:rsidRPr="00C27DA6" w:rsidRDefault="00DD09AA" w:rsidP="0053626E">
            <w:pPr>
              <w:rPr>
                <w:rFonts w:ascii="Arial" w:hAnsi="Arial" w:cs="Arial"/>
                <w:sz w:val="22"/>
                <w:szCs w:val="22"/>
              </w:rPr>
            </w:pPr>
            <w:r w:rsidRPr="00C27DA6">
              <w:rPr>
                <w:rFonts w:ascii="Arial" w:hAnsi="Arial" w:cs="Arial"/>
                <w:sz w:val="22"/>
                <w:szCs w:val="22"/>
              </w:rPr>
              <w:t xml:space="preserve">Wykonanie </w:t>
            </w:r>
            <w:proofErr w:type="spellStart"/>
            <w:r w:rsidRPr="00C27DA6">
              <w:rPr>
                <w:rFonts w:ascii="Arial" w:hAnsi="Arial" w:cs="Arial"/>
                <w:sz w:val="22"/>
                <w:szCs w:val="22"/>
              </w:rPr>
              <w:t>nasadzeń</w:t>
            </w:r>
            <w:proofErr w:type="spellEnd"/>
            <w:r w:rsidRPr="00C27DA6">
              <w:rPr>
                <w:rFonts w:ascii="Arial" w:hAnsi="Arial" w:cs="Arial"/>
                <w:sz w:val="22"/>
                <w:szCs w:val="22"/>
              </w:rPr>
              <w:t xml:space="preserve"> roślin cebulowych na rabatach</w:t>
            </w:r>
          </w:p>
          <w:p w14:paraId="5907D277" w14:textId="77777777" w:rsidR="00DD09AA" w:rsidRPr="00C27DA6" w:rsidRDefault="00DD09AA" w:rsidP="0053626E">
            <w:pPr>
              <w:rPr>
                <w:rFonts w:ascii="Arial" w:hAnsi="Arial" w:cs="Arial"/>
                <w:sz w:val="22"/>
                <w:szCs w:val="22"/>
              </w:rPr>
            </w:pPr>
          </w:p>
        </w:tc>
        <w:tc>
          <w:tcPr>
            <w:tcW w:w="1260" w:type="dxa"/>
            <w:vMerge w:val="restart"/>
            <w:shd w:val="clear" w:color="auto" w:fill="auto"/>
          </w:tcPr>
          <w:p w14:paraId="1C21F999" w14:textId="77777777" w:rsidR="00DD09AA" w:rsidRPr="00C27DA6" w:rsidRDefault="00DD09AA" w:rsidP="0053626E">
            <w:pPr>
              <w:jc w:val="center"/>
              <w:rPr>
                <w:rFonts w:ascii="Arial" w:hAnsi="Arial" w:cs="Arial"/>
                <w:sz w:val="22"/>
                <w:szCs w:val="22"/>
              </w:rPr>
            </w:pPr>
          </w:p>
          <w:p w14:paraId="5E71184E" w14:textId="77777777" w:rsidR="00DD09AA" w:rsidRPr="00C27DA6" w:rsidRDefault="00DD09AA" w:rsidP="0053626E">
            <w:pPr>
              <w:jc w:val="center"/>
              <w:rPr>
                <w:rFonts w:ascii="Arial" w:hAnsi="Arial" w:cs="Arial"/>
                <w:sz w:val="22"/>
                <w:szCs w:val="22"/>
              </w:rPr>
            </w:pPr>
          </w:p>
          <w:p w14:paraId="33BE4B3E" w14:textId="77777777" w:rsidR="00DD09AA" w:rsidRPr="00C27DA6" w:rsidRDefault="00DD09AA" w:rsidP="0053626E">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26595A5F" w14:textId="77777777" w:rsidR="00DD09AA" w:rsidRPr="00C27DA6" w:rsidRDefault="00DD09AA" w:rsidP="0053626E">
            <w:pPr>
              <w:rPr>
                <w:rFonts w:ascii="Arial" w:hAnsi="Arial" w:cs="Arial"/>
                <w:sz w:val="22"/>
                <w:szCs w:val="22"/>
              </w:rPr>
            </w:pPr>
          </w:p>
          <w:p w14:paraId="4CECC7FA"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32C09704" w14:textId="77777777" w:rsidR="00DD09AA" w:rsidRPr="00C27DA6" w:rsidRDefault="00DD09AA" w:rsidP="0053626E">
            <w:pPr>
              <w:jc w:val="center"/>
              <w:rPr>
                <w:rFonts w:ascii="Arial" w:hAnsi="Arial" w:cs="Arial"/>
                <w:sz w:val="22"/>
                <w:szCs w:val="22"/>
              </w:rPr>
            </w:pPr>
          </w:p>
          <w:p w14:paraId="216E3C16" w14:textId="77777777" w:rsidR="00DD09AA" w:rsidRPr="00C27DA6" w:rsidRDefault="00DD09AA" w:rsidP="0053626E">
            <w:pPr>
              <w:jc w:val="center"/>
              <w:rPr>
                <w:rFonts w:ascii="Arial" w:hAnsi="Arial" w:cs="Arial"/>
                <w:sz w:val="22"/>
                <w:szCs w:val="22"/>
              </w:rPr>
            </w:pPr>
          </w:p>
          <w:p w14:paraId="1D03E459" w14:textId="77777777" w:rsidR="00DD09AA" w:rsidRPr="00C27DA6" w:rsidRDefault="00DD09AA" w:rsidP="0053626E">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395BE155" w14:textId="77777777" w:rsidR="00DD09AA" w:rsidRPr="00C27DA6" w:rsidRDefault="00DD09AA" w:rsidP="0053626E">
            <w:pPr>
              <w:jc w:val="center"/>
              <w:rPr>
                <w:rFonts w:ascii="Arial" w:hAnsi="Arial" w:cs="Arial"/>
                <w:color w:val="FF0000"/>
                <w:sz w:val="22"/>
                <w:szCs w:val="22"/>
              </w:rPr>
            </w:pPr>
          </w:p>
          <w:p w14:paraId="14E039CC" w14:textId="77777777" w:rsidR="00DD09AA" w:rsidRPr="00C27DA6" w:rsidRDefault="00DD09AA" w:rsidP="0053626E">
            <w:pPr>
              <w:jc w:val="center"/>
              <w:rPr>
                <w:rFonts w:ascii="Arial" w:hAnsi="Arial" w:cs="Arial"/>
                <w:color w:val="FF0000"/>
                <w:sz w:val="22"/>
                <w:szCs w:val="22"/>
              </w:rPr>
            </w:pPr>
          </w:p>
          <w:p w14:paraId="7915F842" w14:textId="20C4DBA4" w:rsidR="00DD09AA" w:rsidRPr="00C27DA6" w:rsidRDefault="00AD52F8" w:rsidP="0053626E">
            <w:pPr>
              <w:jc w:val="center"/>
              <w:rPr>
                <w:rFonts w:ascii="Arial" w:hAnsi="Arial" w:cs="Arial"/>
                <w:color w:val="FF0000"/>
                <w:sz w:val="22"/>
                <w:szCs w:val="22"/>
              </w:rPr>
            </w:pPr>
            <w:r>
              <w:rPr>
                <w:rFonts w:ascii="Arial" w:hAnsi="Arial" w:cs="Arial"/>
                <w:b/>
                <w:sz w:val="22"/>
                <w:szCs w:val="22"/>
              </w:rPr>
              <w:t>180</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tc>
        <w:tc>
          <w:tcPr>
            <w:tcW w:w="1418" w:type="dxa"/>
            <w:vMerge w:val="restart"/>
          </w:tcPr>
          <w:p w14:paraId="5AE2022C" w14:textId="77777777" w:rsidR="00DD09AA" w:rsidRPr="00C27DA6" w:rsidRDefault="00DD09AA" w:rsidP="0053626E">
            <w:pPr>
              <w:jc w:val="right"/>
              <w:rPr>
                <w:b/>
                <w:sz w:val="24"/>
                <w:szCs w:val="24"/>
              </w:rPr>
            </w:pPr>
          </w:p>
        </w:tc>
      </w:tr>
      <w:tr w:rsidR="00DD09AA" w:rsidRPr="00C27DA6" w14:paraId="26EB00AC" w14:textId="77777777" w:rsidTr="0053626E">
        <w:trPr>
          <w:trHeight w:val="382"/>
        </w:trPr>
        <w:tc>
          <w:tcPr>
            <w:tcW w:w="533" w:type="dxa"/>
            <w:vMerge/>
          </w:tcPr>
          <w:p w14:paraId="0AC77A1E" w14:textId="77777777" w:rsidR="00DD09AA" w:rsidRPr="00C27DA6" w:rsidRDefault="00DD09AA" w:rsidP="0053626E">
            <w:pPr>
              <w:spacing w:line="240" w:lineRule="atLeast"/>
              <w:jc w:val="center"/>
              <w:rPr>
                <w:rFonts w:ascii="Arial" w:hAnsi="Arial" w:cs="Arial"/>
                <w:sz w:val="22"/>
                <w:szCs w:val="22"/>
              </w:rPr>
            </w:pPr>
          </w:p>
        </w:tc>
        <w:tc>
          <w:tcPr>
            <w:tcW w:w="3067" w:type="dxa"/>
            <w:gridSpan w:val="2"/>
            <w:vMerge/>
          </w:tcPr>
          <w:p w14:paraId="21A4929D" w14:textId="77777777" w:rsidR="00DD09AA" w:rsidRPr="00C27DA6" w:rsidRDefault="00DD09AA" w:rsidP="0053626E">
            <w:pPr>
              <w:rPr>
                <w:rFonts w:ascii="Arial" w:hAnsi="Arial" w:cs="Arial"/>
                <w:sz w:val="22"/>
                <w:szCs w:val="22"/>
              </w:rPr>
            </w:pPr>
          </w:p>
        </w:tc>
        <w:tc>
          <w:tcPr>
            <w:tcW w:w="1260" w:type="dxa"/>
            <w:vMerge/>
          </w:tcPr>
          <w:p w14:paraId="41994FFA" w14:textId="77777777" w:rsidR="00DD09AA" w:rsidRPr="00C27DA6" w:rsidRDefault="00DD09AA" w:rsidP="0053626E">
            <w:pPr>
              <w:jc w:val="center"/>
              <w:rPr>
                <w:rFonts w:ascii="Arial" w:hAnsi="Arial" w:cs="Arial"/>
                <w:sz w:val="22"/>
                <w:szCs w:val="22"/>
              </w:rPr>
            </w:pPr>
          </w:p>
        </w:tc>
        <w:tc>
          <w:tcPr>
            <w:tcW w:w="1077" w:type="dxa"/>
          </w:tcPr>
          <w:p w14:paraId="319DF37A" w14:textId="77777777" w:rsidR="00DD09AA" w:rsidRPr="00C27DA6" w:rsidRDefault="00DD09AA" w:rsidP="0053626E">
            <w:pPr>
              <w:jc w:val="right"/>
              <w:rPr>
                <w:rFonts w:ascii="Arial" w:hAnsi="Arial" w:cs="Arial"/>
                <w:sz w:val="22"/>
                <w:szCs w:val="22"/>
              </w:rPr>
            </w:pPr>
          </w:p>
          <w:p w14:paraId="13925801"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w:t>
            </w:r>
          </w:p>
        </w:tc>
        <w:tc>
          <w:tcPr>
            <w:tcW w:w="1260" w:type="dxa"/>
            <w:vMerge/>
          </w:tcPr>
          <w:p w14:paraId="7046D92E" w14:textId="77777777" w:rsidR="00DD09AA" w:rsidRPr="00C27DA6" w:rsidRDefault="00DD09AA" w:rsidP="0053626E">
            <w:pPr>
              <w:jc w:val="center"/>
              <w:rPr>
                <w:rFonts w:ascii="Arial" w:hAnsi="Arial" w:cs="Arial"/>
                <w:color w:val="FF0000"/>
                <w:sz w:val="22"/>
                <w:szCs w:val="22"/>
              </w:rPr>
            </w:pPr>
          </w:p>
        </w:tc>
        <w:tc>
          <w:tcPr>
            <w:tcW w:w="1281" w:type="dxa"/>
            <w:vMerge/>
          </w:tcPr>
          <w:p w14:paraId="6906AA1A" w14:textId="77777777" w:rsidR="00DD09AA" w:rsidRPr="00C27DA6" w:rsidRDefault="00DD09AA" w:rsidP="0053626E">
            <w:pPr>
              <w:jc w:val="center"/>
              <w:rPr>
                <w:rFonts w:ascii="Arial" w:hAnsi="Arial" w:cs="Arial"/>
                <w:color w:val="FF0000"/>
                <w:sz w:val="22"/>
                <w:szCs w:val="22"/>
              </w:rPr>
            </w:pPr>
          </w:p>
        </w:tc>
        <w:tc>
          <w:tcPr>
            <w:tcW w:w="1418" w:type="dxa"/>
            <w:vMerge/>
          </w:tcPr>
          <w:p w14:paraId="3FB892F8" w14:textId="77777777" w:rsidR="00DD09AA" w:rsidRPr="00C27DA6" w:rsidRDefault="00DD09AA" w:rsidP="0053626E">
            <w:pPr>
              <w:jc w:val="right"/>
              <w:rPr>
                <w:sz w:val="24"/>
                <w:szCs w:val="24"/>
              </w:rPr>
            </w:pPr>
          </w:p>
        </w:tc>
      </w:tr>
      <w:tr w:rsidR="00DD09AA" w:rsidRPr="00C27DA6" w14:paraId="4EF0C744" w14:textId="77777777" w:rsidTr="0053626E">
        <w:trPr>
          <w:trHeight w:val="383"/>
        </w:trPr>
        <w:tc>
          <w:tcPr>
            <w:tcW w:w="533" w:type="dxa"/>
            <w:vMerge w:val="restart"/>
          </w:tcPr>
          <w:p w14:paraId="20859264" w14:textId="77777777" w:rsidR="00DD09AA" w:rsidRPr="00C27DA6" w:rsidRDefault="00DD09AA" w:rsidP="0053626E">
            <w:pPr>
              <w:spacing w:line="240" w:lineRule="atLeast"/>
              <w:jc w:val="center"/>
              <w:rPr>
                <w:rFonts w:ascii="Arial" w:hAnsi="Arial" w:cs="Arial"/>
                <w:sz w:val="22"/>
                <w:szCs w:val="22"/>
              </w:rPr>
            </w:pPr>
          </w:p>
          <w:p w14:paraId="3F4DB9E1" w14:textId="4C7D4500" w:rsidR="00DD09AA" w:rsidRPr="00C27DA6" w:rsidRDefault="00FD3324" w:rsidP="0053626E">
            <w:pPr>
              <w:spacing w:line="240" w:lineRule="atLeast"/>
              <w:jc w:val="center"/>
              <w:rPr>
                <w:rFonts w:ascii="Arial" w:hAnsi="Arial" w:cs="Arial"/>
                <w:sz w:val="22"/>
                <w:szCs w:val="22"/>
              </w:rPr>
            </w:pPr>
            <w:r>
              <w:rPr>
                <w:rFonts w:ascii="Arial" w:hAnsi="Arial" w:cs="Arial"/>
                <w:sz w:val="22"/>
                <w:szCs w:val="22"/>
              </w:rPr>
              <w:t>18</w:t>
            </w:r>
            <w:r w:rsidR="00DD09AA" w:rsidRPr="00C27DA6">
              <w:rPr>
                <w:rFonts w:ascii="Arial" w:hAnsi="Arial" w:cs="Arial"/>
                <w:sz w:val="22"/>
                <w:szCs w:val="22"/>
              </w:rPr>
              <w:t>.</w:t>
            </w:r>
          </w:p>
        </w:tc>
        <w:tc>
          <w:tcPr>
            <w:tcW w:w="3067" w:type="dxa"/>
            <w:gridSpan w:val="2"/>
            <w:vMerge w:val="restart"/>
          </w:tcPr>
          <w:p w14:paraId="23E0C561" w14:textId="77777777" w:rsidR="00DD09AA" w:rsidRPr="00C27DA6" w:rsidRDefault="00DD09AA" w:rsidP="0053626E">
            <w:pPr>
              <w:rPr>
                <w:rFonts w:ascii="Arial" w:hAnsi="Arial" w:cs="Arial"/>
                <w:b/>
                <w:sz w:val="22"/>
                <w:szCs w:val="22"/>
              </w:rPr>
            </w:pPr>
          </w:p>
          <w:p w14:paraId="0100EF83"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2</w:t>
            </w:r>
          </w:p>
          <w:p w14:paraId="1BF11CD4" w14:textId="77777777" w:rsidR="00DD09AA" w:rsidRPr="00C27DA6" w:rsidRDefault="00DD09AA" w:rsidP="0053626E">
            <w:pPr>
              <w:rPr>
                <w:rFonts w:ascii="Arial" w:hAnsi="Arial" w:cs="Arial"/>
                <w:sz w:val="22"/>
                <w:szCs w:val="22"/>
              </w:rPr>
            </w:pPr>
            <w:r w:rsidRPr="00C27DA6">
              <w:rPr>
                <w:rFonts w:ascii="Arial" w:hAnsi="Arial" w:cs="Arial"/>
                <w:sz w:val="22"/>
                <w:szCs w:val="22"/>
              </w:rPr>
              <w:t>Wykonanie zabezpieczenia posadzonych cebul na okres zimowy</w:t>
            </w:r>
          </w:p>
        </w:tc>
        <w:tc>
          <w:tcPr>
            <w:tcW w:w="1260" w:type="dxa"/>
            <w:vMerge w:val="restart"/>
            <w:shd w:val="clear" w:color="auto" w:fill="auto"/>
          </w:tcPr>
          <w:p w14:paraId="0BEBB940" w14:textId="77777777" w:rsidR="00DD09AA" w:rsidRPr="00C27DA6" w:rsidRDefault="00DD09AA" w:rsidP="0053626E">
            <w:pPr>
              <w:jc w:val="right"/>
              <w:rPr>
                <w:rFonts w:ascii="Arial" w:hAnsi="Arial" w:cs="Arial"/>
                <w:sz w:val="22"/>
                <w:szCs w:val="22"/>
              </w:rPr>
            </w:pPr>
          </w:p>
          <w:p w14:paraId="6D2E8F1F" w14:textId="77777777" w:rsidR="00DD09AA" w:rsidRPr="00C27DA6" w:rsidRDefault="00DD09AA" w:rsidP="0053626E">
            <w:pPr>
              <w:jc w:val="right"/>
              <w:rPr>
                <w:rFonts w:ascii="Arial" w:hAnsi="Arial" w:cs="Arial"/>
                <w:sz w:val="22"/>
                <w:szCs w:val="22"/>
              </w:rPr>
            </w:pPr>
          </w:p>
          <w:p w14:paraId="2E3589AB" w14:textId="77777777" w:rsidR="00DD09AA" w:rsidRPr="00C27DA6" w:rsidRDefault="00DD09AA" w:rsidP="0053626E">
            <w:pPr>
              <w:jc w:val="right"/>
              <w:rPr>
                <w:rFonts w:ascii="Arial" w:hAnsi="Arial" w:cs="Arial"/>
                <w:sz w:val="22"/>
                <w:szCs w:val="22"/>
              </w:rPr>
            </w:pPr>
          </w:p>
          <w:p w14:paraId="56EF287B" w14:textId="77777777" w:rsidR="00DD09AA" w:rsidRPr="00C27DA6" w:rsidRDefault="00DD09AA" w:rsidP="0053626E">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2FF0DBD7" w14:textId="77777777" w:rsidR="00DD09AA" w:rsidRPr="00C27DA6" w:rsidRDefault="00DD09AA" w:rsidP="0053626E">
            <w:pPr>
              <w:jc w:val="right"/>
              <w:rPr>
                <w:rFonts w:ascii="Arial" w:hAnsi="Arial" w:cs="Arial"/>
                <w:sz w:val="22"/>
                <w:szCs w:val="22"/>
              </w:rPr>
            </w:pPr>
          </w:p>
          <w:p w14:paraId="462E82D3"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015DA994" w14:textId="77777777" w:rsidR="00DD09AA" w:rsidRPr="00C27DA6" w:rsidRDefault="00DD09AA" w:rsidP="0053626E">
            <w:pPr>
              <w:jc w:val="right"/>
              <w:rPr>
                <w:rFonts w:ascii="Arial" w:hAnsi="Arial" w:cs="Arial"/>
                <w:sz w:val="22"/>
                <w:szCs w:val="22"/>
              </w:rPr>
            </w:pPr>
          </w:p>
          <w:p w14:paraId="013F4CD7" w14:textId="77777777" w:rsidR="00DD09AA" w:rsidRPr="00C27DA6" w:rsidRDefault="00DD09AA" w:rsidP="0053626E">
            <w:pPr>
              <w:jc w:val="right"/>
              <w:rPr>
                <w:rFonts w:ascii="Arial" w:hAnsi="Arial" w:cs="Arial"/>
                <w:sz w:val="22"/>
                <w:szCs w:val="22"/>
              </w:rPr>
            </w:pPr>
          </w:p>
          <w:p w14:paraId="74737ED0" w14:textId="77777777" w:rsidR="00DD09AA" w:rsidRPr="00C27DA6" w:rsidRDefault="00DD09AA" w:rsidP="0053626E">
            <w:pPr>
              <w:jc w:val="right"/>
              <w:rPr>
                <w:rFonts w:ascii="Arial" w:hAnsi="Arial" w:cs="Arial"/>
                <w:sz w:val="22"/>
                <w:szCs w:val="22"/>
              </w:rPr>
            </w:pPr>
          </w:p>
          <w:p w14:paraId="0DD4EB6F" w14:textId="77777777" w:rsidR="00DD09AA" w:rsidRPr="00C27DA6" w:rsidRDefault="00DD09AA" w:rsidP="0053626E">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3C58C1D7" w14:textId="77777777" w:rsidR="00DD09AA" w:rsidRPr="00C27DA6" w:rsidRDefault="00DD09AA" w:rsidP="0053626E">
            <w:pPr>
              <w:jc w:val="center"/>
              <w:rPr>
                <w:rFonts w:ascii="Arial" w:hAnsi="Arial" w:cs="Arial"/>
                <w:b/>
                <w:color w:val="FF0000"/>
                <w:sz w:val="22"/>
                <w:szCs w:val="22"/>
              </w:rPr>
            </w:pPr>
          </w:p>
          <w:p w14:paraId="341117A5" w14:textId="77777777" w:rsidR="00DD09AA" w:rsidRPr="00C27DA6" w:rsidRDefault="00DD09AA" w:rsidP="0053626E">
            <w:pPr>
              <w:jc w:val="center"/>
              <w:rPr>
                <w:rFonts w:ascii="Arial" w:hAnsi="Arial" w:cs="Arial"/>
                <w:b/>
                <w:color w:val="FF0000"/>
                <w:sz w:val="22"/>
                <w:szCs w:val="22"/>
              </w:rPr>
            </w:pPr>
          </w:p>
          <w:p w14:paraId="0EC4D3CF" w14:textId="42BBED4B" w:rsidR="00DD09AA" w:rsidRPr="00C27DA6" w:rsidRDefault="00AD52F8" w:rsidP="0053626E">
            <w:pPr>
              <w:jc w:val="center"/>
              <w:rPr>
                <w:rFonts w:ascii="Arial" w:hAnsi="Arial" w:cs="Arial"/>
                <w:b/>
                <w:color w:val="FF0000"/>
                <w:sz w:val="22"/>
                <w:szCs w:val="22"/>
              </w:rPr>
            </w:pPr>
            <w:r>
              <w:rPr>
                <w:rFonts w:ascii="Arial" w:hAnsi="Arial" w:cs="Arial"/>
                <w:b/>
                <w:sz w:val="22"/>
                <w:szCs w:val="22"/>
              </w:rPr>
              <w:t>180</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tc>
        <w:tc>
          <w:tcPr>
            <w:tcW w:w="1418" w:type="dxa"/>
            <w:vMerge w:val="restart"/>
          </w:tcPr>
          <w:p w14:paraId="2FFE6EE3" w14:textId="77777777" w:rsidR="00DD09AA" w:rsidRPr="00C27DA6" w:rsidRDefault="00DD09AA" w:rsidP="0053626E">
            <w:pPr>
              <w:jc w:val="right"/>
              <w:rPr>
                <w:b/>
                <w:sz w:val="24"/>
                <w:szCs w:val="24"/>
              </w:rPr>
            </w:pPr>
          </w:p>
        </w:tc>
      </w:tr>
      <w:tr w:rsidR="00DD09AA" w:rsidRPr="00C27DA6" w14:paraId="1A267B9D" w14:textId="77777777" w:rsidTr="0053626E">
        <w:trPr>
          <w:trHeight w:val="382"/>
        </w:trPr>
        <w:tc>
          <w:tcPr>
            <w:tcW w:w="533" w:type="dxa"/>
            <w:vMerge/>
          </w:tcPr>
          <w:p w14:paraId="06195C84" w14:textId="77777777" w:rsidR="00DD09AA" w:rsidRPr="00C27DA6" w:rsidRDefault="00DD09AA" w:rsidP="0053626E">
            <w:pPr>
              <w:spacing w:line="240" w:lineRule="atLeast"/>
              <w:jc w:val="center"/>
              <w:rPr>
                <w:rFonts w:ascii="Arial" w:hAnsi="Arial" w:cs="Arial"/>
                <w:sz w:val="22"/>
                <w:szCs w:val="22"/>
              </w:rPr>
            </w:pPr>
          </w:p>
        </w:tc>
        <w:tc>
          <w:tcPr>
            <w:tcW w:w="3067" w:type="dxa"/>
            <w:gridSpan w:val="2"/>
            <w:vMerge/>
          </w:tcPr>
          <w:p w14:paraId="15FEDB25" w14:textId="77777777" w:rsidR="00DD09AA" w:rsidRPr="00C27DA6" w:rsidRDefault="00DD09AA" w:rsidP="0053626E">
            <w:pPr>
              <w:rPr>
                <w:rFonts w:ascii="Arial" w:hAnsi="Arial" w:cs="Arial"/>
                <w:sz w:val="22"/>
                <w:szCs w:val="22"/>
              </w:rPr>
            </w:pPr>
          </w:p>
        </w:tc>
        <w:tc>
          <w:tcPr>
            <w:tcW w:w="1260" w:type="dxa"/>
            <w:vMerge/>
          </w:tcPr>
          <w:p w14:paraId="6D29CDD7" w14:textId="77777777" w:rsidR="00DD09AA" w:rsidRPr="00C27DA6" w:rsidRDefault="00DD09AA" w:rsidP="0053626E">
            <w:pPr>
              <w:jc w:val="right"/>
              <w:rPr>
                <w:rFonts w:ascii="Arial" w:hAnsi="Arial" w:cs="Arial"/>
                <w:sz w:val="22"/>
                <w:szCs w:val="22"/>
              </w:rPr>
            </w:pPr>
          </w:p>
        </w:tc>
        <w:tc>
          <w:tcPr>
            <w:tcW w:w="1077" w:type="dxa"/>
          </w:tcPr>
          <w:p w14:paraId="77CAA22B" w14:textId="77777777" w:rsidR="00DD09AA" w:rsidRPr="00C27DA6" w:rsidRDefault="00DD09AA" w:rsidP="0053626E">
            <w:pPr>
              <w:jc w:val="right"/>
              <w:rPr>
                <w:rFonts w:ascii="Arial" w:hAnsi="Arial" w:cs="Arial"/>
                <w:sz w:val="22"/>
                <w:szCs w:val="22"/>
              </w:rPr>
            </w:pPr>
          </w:p>
          <w:p w14:paraId="33BC4F92"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w:t>
            </w:r>
          </w:p>
        </w:tc>
        <w:tc>
          <w:tcPr>
            <w:tcW w:w="1260" w:type="dxa"/>
            <w:vMerge/>
          </w:tcPr>
          <w:p w14:paraId="5A4568EE" w14:textId="77777777" w:rsidR="00DD09AA" w:rsidRPr="00C27DA6" w:rsidRDefault="00DD09AA" w:rsidP="0053626E">
            <w:pPr>
              <w:jc w:val="center"/>
              <w:rPr>
                <w:rFonts w:ascii="Arial" w:hAnsi="Arial" w:cs="Arial"/>
                <w:b/>
                <w:sz w:val="22"/>
                <w:szCs w:val="22"/>
              </w:rPr>
            </w:pPr>
          </w:p>
        </w:tc>
        <w:tc>
          <w:tcPr>
            <w:tcW w:w="1281" w:type="dxa"/>
            <w:vMerge/>
          </w:tcPr>
          <w:p w14:paraId="33D76AF2" w14:textId="77777777" w:rsidR="00DD09AA" w:rsidRPr="00C27DA6" w:rsidRDefault="00DD09AA" w:rsidP="0053626E">
            <w:pPr>
              <w:jc w:val="center"/>
              <w:rPr>
                <w:rFonts w:ascii="Arial" w:hAnsi="Arial" w:cs="Arial"/>
                <w:b/>
                <w:sz w:val="22"/>
                <w:szCs w:val="22"/>
              </w:rPr>
            </w:pPr>
          </w:p>
        </w:tc>
        <w:tc>
          <w:tcPr>
            <w:tcW w:w="1418" w:type="dxa"/>
            <w:vMerge/>
          </w:tcPr>
          <w:p w14:paraId="6A2EA2BF" w14:textId="77777777" w:rsidR="00DD09AA" w:rsidRPr="00C27DA6" w:rsidRDefault="00DD09AA" w:rsidP="0053626E">
            <w:pPr>
              <w:jc w:val="right"/>
              <w:rPr>
                <w:b/>
                <w:sz w:val="24"/>
                <w:szCs w:val="24"/>
              </w:rPr>
            </w:pPr>
          </w:p>
        </w:tc>
      </w:tr>
      <w:tr w:rsidR="00DD09AA" w:rsidRPr="00C27DA6" w14:paraId="6DD930A6" w14:textId="77777777" w:rsidTr="0053626E">
        <w:trPr>
          <w:trHeight w:val="299"/>
        </w:trPr>
        <w:tc>
          <w:tcPr>
            <w:tcW w:w="533" w:type="dxa"/>
            <w:vMerge w:val="restart"/>
          </w:tcPr>
          <w:p w14:paraId="380DBE3D" w14:textId="77777777" w:rsidR="00FC279D" w:rsidRDefault="00FC279D" w:rsidP="0053626E">
            <w:pPr>
              <w:spacing w:line="240" w:lineRule="atLeast"/>
              <w:jc w:val="center"/>
              <w:rPr>
                <w:rFonts w:ascii="Arial" w:hAnsi="Arial" w:cs="Arial"/>
                <w:sz w:val="22"/>
                <w:szCs w:val="22"/>
              </w:rPr>
            </w:pPr>
          </w:p>
          <w:p w14:paraId="51610409" w14:textId="1D3363AE" w:rsidR="00DD09AA" w:rsidRPr="00C27DA6" w:rsidRDefault="00FC279D" w:rsidP="0053626E">
            <w:pPr>
              <w:spacing w:line="240" w:lineRule="atLeast"/>
              <w:jc w:val="center"/>
              <w:rPr>
                <w:rFonts w:ascii="Arial" w:hAnsi="Arial" w:cs="Arial"/>
                <w:sz w:val="22"/>
                <w:szCs w:val="22"/>
              </w:rPr>
            </w:pPr>
            <w:r>
              <w:rPr>
                <w:rFonts w:ascii="Arial" w:hAnsi="Arial" w:cs="Arial"/>
                <w:sz w:val="22"/>
                <w:szCs w:val="22"/>
              </w:rPr>
              <w:t>19</w:t>
            </w:r>
            <w:r w:rsidR="00DD09AA" w:rsidRPr="00C27DA6">
              <w:rPr>
                <w:rFonts w:ascii="Arial" w:hAnsi="Arial" w:cs="Arial"/>
                <w:sz w:val="22"/>
                <w:szCs w:val="22"/>
              </w:rPr>
              <w:t xml:space="preserve">. </w:t>
            </w:r>
          </w:p>
        </w:tc>
        <w:tc>
          <w:tcPr>
            <w:tcW w:w="3067" w:type="dxa"/>
            <w:gridSpan w:val="2"/>
            <w:vMerge w:val="restart"/>
          </w:tcPr>
          <w:p w14:paraId="11E4AA7C" w14:textId="77777777" w:rsidR="00DD09AA" w:rsidRPr="00C27DA6" w:rsidRDefault="00DD09AA" w:rsidP="0053626E">
            <w:pPr>
              <w:rPr>
                <w:rFonts w:ascii="Arial" w:hAnsi="Arial" w:cs="Arial"/>
                <w:b/>
                <w:sz w:val="22"/>
                <w:szCs w:val="22"/>
              </w:rPr>
            </w:pPr>
          </w:p>
          <w:p w14:paraId="0C6D0907"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3</w:t>
            </w:r>
          </w:p>
          <w:p w14:paraId="4E000AF0" w14:textId="77777777" w:rsidR="00DD09AA" w:rsidRPr="00C27DA6" w:rsidRDefault="00DD09AA" w:rsidP="0053626E">
            <w:pPr>
              <w:rPr>
                <w:rFonts w:ascii="Arial" w:hAnsi="Arial" w:cs="Arial"/>
                <w:sz w:val="22"/>
                <w:szCs w:val="22"/>
              </w:rPr>
            </w:pPr>
            <w:r w:rsidRPr="00C27DA6">
              <w:rPr>
                <w:rFonts w:ascii="Arial" w:hAnsi="Arial" w:cs="Arial"/>
                <w:sz w:val="22"/>
                <w:szCs w:val="22"/>
              </w:rPr>
              <w:t>Usunięcie zabezpieczeń roślin cebulowych wykonanych na okres zimowy</w:t>
            </w:r>
          </w:p>
          <w:p w14:paraId="72B07845" w14:textId="77777777" w:rsidR="00DD09AA" w:rsidRPr="00C27DA6" w:rsidRDefault="00DD09AA" w:rsidP="0053626E">
            <w:pPr>
              <w:rPr>
                <w:rFonts w:ascii="Arial" w:hAnsi="Arial" w:cs="Arial"/>
                <w:sz w:val="22"/>
                <w:szCs w:val="22"/>
              </w:rPr>
            </w:pPr>
          </w:p>
        </w:tc>
        <w:tc>
          <w:tcPr>
            <w:tcW w:w="1260" w:type="dxa"/>
            <w:vMerge w:val="restart"/>
          </w:tcPr>
          <w:p w14:paraId="7702DC29" w14:textId="77777777" w:rsidR="00DD09AA" w:rsidRPr="00C27DA6" w:rsidRDefault="00DD09AA" w:rsidP="0053626E">
            <w:pPr>
              <w:rPr>
                <w:rFonts w:ascii="Arial" w:hAnsi="Arial" w:cs="Arial"/>
                <w:sz w:val="22"/>
                <w:szCs w:val="22"/>
              </w:rPr>
            </w:pPr>
          </w:p>
          <w:p w14:paraId="43C4FCB7" w14:textId="77777777" w:rsidR="00DD09AA" w:rsidRPr="00C27DA6" w:rsidRDefault="00DD09AA" w:rsidP="0053626E">
            <w:pPr>
              <w:jc w:val="right"/>
              <w:rPr>
                <w:rFonts w:ascii="Arial" w:hAnsi="Arial" w:cs="Arial"/>
                <w:sz w:val="22"/>
                <w:szCs w:val="22"/>
              </w:rPr>
            </w:pPr>
          </w:p>
          <w:p w14:paraId="771FE101" w14:textId="77777777" w:rsidR="00DD09AA" w:rsidRPr="00C27DA6" w:rsidRDefault="00DD09AA" w:rsidP="0053626E">
            <w:pPr>
              <w:jc w:val="right"/>
              <w:rPr>
                <w:rFonts w:ascii="Arial" w:hAnsi="Arial" w:cs="Arial"/>
                <w:sz w:val="22"/>
                <w:szCs w:val="22"/>
              </w:rPr>
            </w:pPr>
          </w:p>
          <w:p w14:paraId="1D07CC1E" w14:textId="77777777" w:rsidR="00DD09AA" w:rsidRPr="00C27DA6" w:rsidRDefault="00DD09AA" w:rsidP="0053626E">
            <w:pPr>
              <w:jc w:val="right"/>
              <w:rPr>
                <w:rFonts w:ascii="Arial" w:hAnsi="Arial" w:cs="Arial"/>
                <w:sz w:val="22"/>
                <w:szCs w:val="22"/>
              </w:rPr>
            </w:pPr>
          </w:p>
          <w:p w14:paraId="4F2E4BFA"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3E258EB0" w14:textId="77777777" w:rsidR="00DD09AA" w:rsidRPr="00C27DA6" w:rsidRDefault="00DD09AA" w:rsidP="0053626E">
            <w:pPr>
              <w:jc w:val="right"/>
              <w:rPr>
                <w:rFonts w:ascii="Arial" w:hAnsi="Arial" w:cs="Arial"/>
                <w:sz w:val="22"/>
                <w:szCs w:val="22"/>
              </w:rPr>
            </w:pPr>
          </w:p>
          <w:p w14:paraId="41DFB9BF"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3EE5BCFD" w14:textId="77777777" w:rsidR="00DD09AA" w:rsidRPr="00C27DA6" w:rsidRDefault="00DD09AA" w:rsidP="0053626E">
            <w:pPr>
              <w:rPr>
                <w:rFonts w:ascii="Arial" w:hAnsi="Arial" w:cs="Arial"/>
                <w:sz w:val="22"/>
                <w:szCs w:val="22"/>
              </w:rPr>
            </w:pPr>
          </w:p>
          <w:p w14:paraId="0E8FFF45" w14:textId="77777777" w:rsidR="00DD09AA" w:rsidRPr="00C27DA6" w:rsidRDefault="00DD09AA" w:rsidP="0053626E">
            <w:pPr>
              <w:jc w:val="right"/>
              <w:rPr>
                <w:rFonts w:ascii="Arial" w:hAnsi="Arial" w:cs="Arial"/>
                <w:sz w:val="22"/>
                <w:szCs w:val="22"/>
              </w:rPr>
            </w:pPr>
          </w:p>
          <w:p w14:paraId="4540A6E0" w14:textId="77777777" w:rsidR="00DD09AA" w:rsidRPr="00C27DA6" w:rsidRDefault="00DD09AA" w:rsidP="0053626E">
            <w:pPr>
              <w:jc w:val="right"/>
              <w:rPr>
                <w:rFonts w:ascii="Arial" w:hAnsi="Arial" w:cs="Arial"/>
                <w:sz w:val="22"/>
                <w:szCs w:val="22"/>
              </w:rPr>
            </w:pPr>
          </w:p>
          <w:p w14:paraId="5C4EAAAD" w14:textId="77777777" w:rsidR="00DD09AA" w:rsidRPr="00C27DA6" w:rsidRDefault="00DD09AA" w:rsidP="0053626E">
            <w:pPr>
              <w:jc w:val="right"/>
              <w:rPr>
                <w:rFonts w:ascii="Arial" w:hAnsi="Arial" w:cs="Arial"/>
                <w:sz w:val="22"/>
                <w:szCs w:val="22"/>
              </w:rPr>
            </w:pPr>
          </w:p>
          <w:p w14:paraId="50F69DBE"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200E5545" w14:textId="77777777" w:rsidR="00DD09AA" w:rsidRPr="00C27DA6" w:rsidRDefault="00DD09AA" w:rsidP="0053626E">
            <w:pPr>
              <w:jc w:val="center"/>
              <w:rPr>
                <w:rFonts w:ascii="Arial" w:hAnsi="Arial" w:cs="Arial"/>
                <w:b/>
                <w:sz w:val="22"/>
                <w:szCs w:val="22"/>
              </w:rPr>
            </w:pPr>
          </w:p>
          <w:p w14:paraId="60EA0A56" w14:textId="77777777" w:rsidR="00DD09AA" w:rsidRPr="00C27DA6" w:rsidRDefault="00DD09AA" w:rsidP="0053626E">
            <w:pPr>
              <w:jc w:val="center"/>
              <w:rPr>
                <w:rFonts w:ascii="Arial" w:hAnsi="Arial" w:cs="Arial"/>
                <w:b/>
                <w:sz w:val="22"/>
                <w:szCs w:val="22"/>
              </w:rPr>
            </w:pPr>
          </w:p>
          <w:p w14:paraId="0D9B7005" w14:textId="5E7E2D45" w:rsidR="00DD09AA" w:rsidRPr="00C27DA6" w:rsidRDefault="00AD52F8" w:rsidP="0053626E">
            <w:pPr>
              <w:jc w:val="center"/>
              <w:rPr>
                <w:rFonts w:ascii="Arial" w:hAnsi="Arial" w:cs="Arial"/>
                <w:b/>
                <w:sz w:val="22"/>
                <w:szCs w:val="22"/>
              </w:rPr>
            </w:pPr>
            <w:r>
              <w:rPr>
                <w:rFonts w:ascii="Arial" w:hAnsi="Arial" w:cs="Arial"/>
                <w:b/>
                <w:sz w:val="22"/>
                <w:szCs w:val="22"/>
              </w:rPr>
              <w:t>180</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tc>
        <w:tc>
          <w:tcPr>
            <w:tcW w:w="1418" w:type="dxa"/>
            <w:vMerge w:val="restart"/>
          </w:tcPr>
          <w:p w14:paraId="1F251D13" w14:textId="77777777" w:rsidR="00DD09AA" w:rsidRPr="00C27DA6" w:rsidRDefault="00DD09AA" w:rsidP="0053626E">
            <w:pPr>
              <w:jc w:val="right"/>
              <w:rPr>
                <w:b/>
                <w:sz w:val="24"/>
                <w:szCs w:val="24"/>
              </w:rPr>
            </w:pPr>
          </w:p>
        </w:tc>
      </w:tr>
      <w:tr w:rsidR="00DD09AA" w:rsidRPr="00C27DA6" w14:paraId="6CCDD11D" w14:textId="77777777" w:rsidTr="0053626E">
        <w:trPr>
          <w:trHeight w:val="299"/>
        </w:trPr>
        <w:tc>
          <w:tcPr>
            <w:tcW w:w="533" w:type="dxa"/>
            <w:vMerge/>
          </w:tcPr>
          <w:p w14:paraId="402C4CD6" w14:textId="77777777" w:rsidR="00DD09AA" w:rsidRPr="00C27DA6" w:rsidRDefault="00DD09AA" w:rsidP="0053626E">
            <w:pPr>
              <w:spacing w:line="240" w:lineRule="atLeast"/>
              <w:jc w:val="center"/>
              <w:rPr>
                <w:rFonts w:ascii="Arial" w:hAnsi="Arial" w:cs="Arial"/>
                <w:sz w:val="22"/>
                <w:szCs w:val="22"/>
              </w:rPr>
            </w:pPr>
          </w:p>
        </w:tc>
        <w:tc>
          <w:tcPr>
            <w:tcW w:w="3067" w:type="dxa"/>
            <w:gridSpan w:val="2"/>
            <w:vMerge/>
          </w:tcPr>
          <w:p w14:paraId="7E8C8362" w14:textId="77777777" w:rsidR="00DD09AA" w:rsidRPr="00C27DA6" w:rsidRDefault="00DD09AA" w:rsidP="0053626E">
            <w:pPr>
              <w:rPr>
                <w:rFonts w:ascii="Arial" w:hAnsi="Arial" w:cs="Arial"/>
                <w:sz w:val="22"/>
                <w:szCs w:val="22"/>
              </w:rPr>
            </w:pPr>
          </w:p>
        </w:tc>
        <w:tc>
          <w:tcPr>
            <w:tcW w:w="1260" w:type="dxa"/>
            <w:vMerge/>
          </w:tcPr>
          <w:p w14:paraId="6F99380A" w14:textId="77777777" w:rsidR="00DD09AA" w:rsidRPr="00C27DA6" w:rsidRDefault="00DD09AA" w:rsidP="0053626E">
            <w:pPr>
              <w:rPr>
                <w:rFonts w:ascii="Arial" w:hAnsi="Arial" w:cs="Arial"/>
                <w:sz w:val="22"/>
                <w:szCs w:val="22"/>
              </w:rPr>
            </w:pPr>
          </w:p>
        </w:tc>
        <w:tc>
          <w:tcPr>
            <w:tcW w:w="1077" w:type="dxa"/>
          </w:tcPr>
          <w:p w14:paraId="6407D822" w14:textId="77777777" w:rsidR="00DD09AA" w:rsidRPr="00C27DA6" w:rsidRDefault="00DD09AA" w:rsidP="0053626E">
            <w:pPr>
              <w:jc w:val="right"/>
              <w:rPr>
                <w:rFonts w:ascii="Arial" w:hAnsi="Arial" w:cs="Arial"/>
                <w:sz w:val="22"/>
                <w:szCs w:val="22"/>
              </w:rPr>
            </w:pPr>
          </w:p>
          <w:p w14:paraId="1BFB7DF9"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w:t>
            </w:r>
          </w:p>
        </w:tc>
        <w:tc>
          <w:tcPr>
            <w:tcW w:w="1260" w:type="dxa"/>
            <w:vMerge/>
          </w:tcPr>
          <w:p w14:paraId="1A1C8955" w14:textId="77777777" w:rsidR="00DD09AA" w:rsidRPr="00C27DA6" w:rsidRDefault="00DD09AA" w:rsidP="0053626E">
            <w:pPr>
              <w:jc w:val="right"/>
              <w:rPr>
                <w:rFonts w:ascii="Arial" w:hAnsi="Arial" w:cs="Arial"/>
                <w:b/>
                <w:sz w:val="22"/>
                <w:szCs w:val="22"/>
              </w:rPr>
            </w:pPr>
          </w:p>
        </w:tc>
        <w:tc>
          <w:tcPr>
            <w:tcW w:w="1281" w:type="dxa"/>
            <w:vMerge/>
          </w:tcPr>
          <w:p w14:paraId="53CD4D7B" w14:textId="77777777" w:rsidR="00DD09AA" w:rsidRPr="00C27DA6" w:rsidRDefault="00DD09AA" w:rsidP="0053626E">
            <w:pPr>
              <w:jc w:val="center"/>
              <w:rPr>
                <w:rFonts w:ascii="Arial" w:hAnsi="Arial" w:cs="Arial"/>
                <w:b/>
                <w:sz w:val="22"/>
                <w:szCs w:val="22"/>
              </w:rPr>
            </w:pPr>
          </w:p>
        </w:tc>
        <w:tc>
          <w:tcPr>
            <w:tcW w:w="1418" w:type="dxa"/>
            <w:vMerge/>
          </w:tcPr>
          <w:p w14:paraId="06224C17" w14:textId="77777777" w:rsidR="00DD09AA" w:rsidRPr="00C27DA6" w:rsidRDefault="00DD09AA" w:rsidP="0053626E">
            <w:pPr>
              <w:jc w:val="right"/>
              <w:rPr>
                <w:b/>
                <w:sz w:val="24"/>
                <w:szCs w:val="24"/>
              </w:rPr>
            </w:pPr>
          </w:p>
        </w:tc>
      </w:tr>
      <w:tr w:rsidR="00DD09AA" w:rsidRPr="00C27DA6" w14:paraId="10409012" w14:textId="77777777" w:rsidTr="0053626E">
        <w:trPr>
          <w:trHeight w:val="299"/>
        </w:trPr>
        <w:tc>
          <w:tcPr>
            <w:tcW w:w="533" w:type="dxa"/>
            <w:vMerge w:val="restart"/>
          </w:tcPr>
          <w:p w14:paraId="2EDC3FAB" w14:textId="77777777" w:rsidR="00DD09AA" w:rsidRPr="00C27DA6" w:rsidRDefault="00DD09AA" w:rsidP="0053626E">
            <w:pPr>
              <w:spacing w:line="240" w:lineRule="atLeast"/>
              <w:jc w:val="center"/>
              <w:rPr>
                <w:rFonts w:ascii="Arial" w:hAnsi="Arial" w:cs="Arial"/>
                <w:sz w:val="22"/>
                <w:szCs w:val="22"/>
              </w:rPr>
            </w:pPr>
          </w:p>
          <w:p w14:paraId="52835FF5" w14:textId="738CB78F" w:rsidR="00DD09AA" w:rsidRPr="00C27DA6" w:rsidRDefault="00FC279D" w:rsidP="0053626E">
            <w:pPr>
              <w:spacing w:line="240" w:lineRule="atLeast"/>
              <w:jc w:val="center"/>
              <w:rPr>
                <w:rFonts w:ascii="Arial" w:hAnsi="Arial" w:cs="Arial"/>
                <w:sz w:val="22"/>
                <w:szCs w:val="22"/>
              </w:rPr>
            </w:pPr>
            <w:r>
              <w:rPr>
                <w:rFonts w:ascii="Arial" w:hAnsi="Arial" w:cs="Arial"/>
                <w:sz w:val="22"/>
                <w:szCs w:val="22"/>
              </w:rPr>
              <w:t>20</w:t>
            </w:r>
            <w:r w:rsidR="00DD09AA" w:rsidRPr="00C27DA6">
              <w:rPr>
                <w:rFonts w:ascii="Arial" w:hAnsi="Arial" w:cs="Arial"/>
                <w:sz w:val="22"/>
                <w:szCs w:val="22"/>
              </w:rPr>
              <w:t>.</w:t>
            </w:r>
          </w:p>
        </w:tc>
        <w:tc>
          <w:tcPr>
            <w:tcW w:w="3067" w:type="dxa"/>
            <w:gridSpan w:val="2"/>
            <w:vMerge w:val="restart"/>
          </w:tcPr>
          <w:p w14:paraId="150515DE" w14:textId="77777777" w:rsidR="00DD09AA" w:rsidRPr="00C27DA6" w:rsidRDefault="00DD09AA" w:rsidP="0053626E">
            <w:pPr>
              <w:rPr>
                <w:rFonts w:ascii="Arial" w:hAnsi="Arial" w:cs="Arial"/>
                <w:b/>
                <w:sz w:val="22"/>
                <w:szCs w:val="22"/>
              </w:rPr>
            </w:pPr>
          </w:p>
          <w:p w14:paraId="7F24B3A5"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4</w:t>
            </w:r>
          </w:p>
          <w:p w14:paraId="2C40E1C5" w14:textId="77777777" w:rsidR="00DB77D7" w:rsidRDefault="00DD09AA" w:rsidP="00DB77D7">
            <w:pPr>
              <w:rPr>
                <w:rFonts w:ascii="Arial" w:hAnsi="Arial" w:cs="Arial"/>
                <w:sz w:val="22"/>
                <w:szCs w:val="22"/>
              </w:rPr>
            </w:pPr>
            <w:r w:rsidRPr="00C27DA6">
              <w:rPr>
                <w:rFonts w:ascii="Arial" w:hAnsi="Arial" w:cs="Arial"/>
                <w:sz w:val="22"/>
                <w:szCs w:val="22"/>
              </w:rPr>
              <w:t>W</w:t>
            </w:r>
            <w:r w:rsidR="00DB77D7">
              <w:rPr>
                <w:rFonts w:ascii="Arial" w:hAnsi="Arial" w:cs="Arial"/>
                <w:sz w:val="22"/>
                <w:szCs w:val="22"/>
              </w:rPr>
              <w:t xml:space="preserve">ykonanie </w:t>
            </w:r>
            <w:proofErr w:type="spellStart"/>
            <w:r w:rsidR="00DB77D7">
              <w:rPr>
                <w:rFonts w:ascii="Arial" w:hAnsi="Arial" w:cs="Arial"/>
                <w:sz w:val="22"/>
                <w:szCs w:val="22"/>
              </w:rPr>
              <w:t>nasadzeń</w:t>
            </w:r>
            <w:proofErr w:type="spellEnd"/>
            <w:r w:rsidR="00DB77D7">
              <w:rPr>
                <w:rFonts w:ascii="Arial" w:hAnsi="Arial" w:cs="Arial"/>
                <w:sz w:val="22"/>
                <w:szCs w:val="22"/>
              </w:rPr>
              <w:t xml:space="preserve"> </w:t>
            </w:r>
          </w:p>
          <w:p w14:paraId="7CF3B3AD" w14:textId="50220806" w:rsidR="00DB77D7" w:rsidRDefault="00DB77D7" w:rsidP="00DB77D7">
            <w:pPr>
              <w:rPr>
                <w:rFonts w:ascii="Arial" w:hAnsi="Arial" w:cs="Arial"/>
                <w:sz w:val="22"/>
                <w:szCs w:val="22"/>
              </w:rPr>
            </w:pPr>
            <w:r>
              <w:rPr>
                <w:rFonts w:ascii="Arial" w:hAnsi="Arial" w:cs="Arial"/>
                <w:sz w:val="22"/>
                <w:szCs w:val="22"/>
              </w:rPr>
              <w:t>bratka ogrodowego</w:t>
            </w:r>
          </w:p>
          <w:p w14:paraId="0ADBD44C" w14:textId="77777777" w:rsidR="00DD09AA" w:rsidRPr="00C27DA6" w:rsidRDefault="00DD09AA" w:rsidP="0053626E">
            <w:pPr>
              <w:rPr>
                <w:rFonts w:ascii="Arial" w:hAnsi="Arial" w:cs="Arial"/>
                <w:sz w:val="22"/>
                <w:szCs w:val="22"/>
              </w:rPr>
            </w:pPr>
          </w:p>
        </w:tc>
        <w:tc>
          <w:tcPr>
            <w:tcW w:w="1260" w:type="dxa"/>
            <w:vMerge w:val="restart"/>
          </w:tcPr>
          <w:p w14:paraId="2E6C2101" w14:textId="77777777" w:rsidR="00DD09AA" w:rsidRPr="00C27DA6" w:rsidRDefault="00DD09AA" w:rsidP="0053626E">
            <w:pPr>
              <w:jc w:val="right"/>
              <w:rPr>
                <w:rFonts w:ascii="Arial" w:hAnsi="Arial" w:cs="Arial"/>
                <w:sz w:val="22"/>
                <w:szCs w:val="22"/>
              </w:rPr>
            </w:pPr>
          </w:p>
          <w:p w14:paraId="053B0274" w14:textId="77777777" w:rsidR="00DD09AA" w:rsidRPr="00C27DA6" w:rsidRDefault="00DD09AA" w:rsidP="0053626E">
            <w:pPr>
              <w:jc w:val="right"/>
              <w:rPr>
                <w:rFonts w:ascii="Arial" w:hAnsi="Arial" w:cs="Arial"/>
                <w:sz w:val="22"/>
                <w:szCs w:val="22"/>
              </w:rPr>
            </w:pPr>
          </w:p>
          <w:p w14:paraId="43D9BC82" w14:textId="77777777" w:rsidR="00DD09AA" w:rsidRPr="00C27DA6" w:rsidRDefault="00DD09AA" w:rsidP="0053626E">
            <w:pPr>
              <w:jc w:val="right"/>
              <w:rPr>
                <w:rFonts w:ascii="Arial" w:hAnsi="Arial" w:cs="Arial"/>
                <w:sz w:val="22"/>
                <w:szCs w:val="22"/>
              </w:rPr>
            </w:pPr>
          </w:p>
          <w:p w14:paraId="1321B30D"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0EDEBBD0" w14:textId="77777777" w:rsidR="00DD09AA" w:rsidRPr="00C27DA6" w:rsidRDefault="00DD09AA" w:rsidP="0053626E">
            <w:pPr>
              <w:jc w:val="right"/>
              <w:rPr>
                <w:rFonts w:ascii="Arial" w:hAnsi="Arial" w:cs="Arial"/>
                <w:sz w:val="22"/>
                <w:szCs w:val="22"/>
              </w:rPr>
            </w:pPr>
          </w:p>
          <w:p w14:paraId="11D7D5FC"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2038D999" w14:textId="77777777" w:rsidR="00DD09AA" w:rsidRPr="00C27DA6" w:rsidRDefault="00DD09AA" w:rsidP="0053626E">
            <w:pPr>
              <w:jc w:val="right"/>
              <w:rPr>
                <w:rFonts w:ascii="Arial" w:hAnsi="Arial" w:cs="Arial"/>
                <w:sz w:val="22"/>
                <w:szCs w:val="22"/>
              </w:rPr>
            </w:pPr>
          </w:p>
          <w:p w14:paraId="40008D23" w14:textId="77777777" w:rsidR="00DD09AA" w:rsidRPr="00C27DA6" w:rsidRDefault="00DD09AA" w:rsidP="0053626E">
            <w:pPr>
              <w:jc w:val="right"/>
              <w:rPr>
                <w:rFonts w:ascii="Arial" w:hAnsi="Arial" w:cs="Arial"/>
                <w:sz w:val="22"/>
                <w:szCs w:val="22"/>
              </w:rPr>
            </w:pPr>
          </w:p>
          <w:p w14:paraId="70334749" w14:textId="77777777" w:rsidR="00DD09AA" w:rsidRPr="00C27DA6" w:rsidRDefault="00DD09AA" w:rsidP="0053626E">
            <w:pPr>
              <w:jc w:val="right"/>
              <w:rPr>
                <w:rFonts w:ascii="Arial" w:hAnsi="Arial" w:cs="Arial"/>
                <w:sz w:val="22"/>
                <w:szCs w:val="22"/>
              </w:rPr>
            </w:pPr>
          </w:p>
          <w:p w14:paraId="7A42B7F9"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6C98C06B" w14:textId="77777777" w:rsidR="00DD09AA" w:rsidRPr="00C27DA6" w:rsidRDefault="00DD09AA" w:rsidP="0053626E">
            <w:pPr>
              <w:jc w:val="center"/>
              <w:rPr>
                <w:rFonts w:ascii="Arial" w:hAnsi="Arial" w:cs="Arial"/>
                <w:b/>
                <w:color w:val="FF0000"/>
                <w:sz w:val="22"/>
                <w:szCs w:val="22"/>
              </w:rPr>
            </w:pPr>
          </w:p>
          <w:p w14:paraId="3B1AB78A" w14:textId="77777777" w:rsidR="00DD09AA" w:rsidRPr="00C27DA6" w:rsidRDefault="00DD09AA" w:rsidP="0053626E">
            <w:pPr>
              <w:jc w:val="center"/>
              <w:rPr>
                <w:rFonts w:ascii="Arial" w:hAnsi="Arial" w:cs="Arial"/>
                <w:b/>
                <w:color w:val="FF0000"/>
                <w:sz w:val="22"/>
                <w:szCs w:val="22"/>
              </w:rPr>
            </w:pPr>
          </w:p>
          <w:p w14:paraId="0B000DEA" w14:textId="1069ADB3" w:rsidR="00DD09AA" w:rsidRPr="00C27DA6" w:rsidRDefault="00523FE5" w:rsidP="0053626E">
            <w:pPr>
              <w:jc w:val="center"/>
              <w:rPr>
                <w:rFonts w:ascii="Arial" w:hAnsi="Arial" w:cs="Arial"/>
                <w:color w:val="FF0000"/>
                <w:sz w:val="22"/>
                <w:szCs w:val="22"/>
              </w:rPr>
            </w:pPr>
            <w:r>
              <w:rPr>
                <w:rFonts w:ascii="Arial" w:hAnsi="Arial" w:cs="Arial"/>
                <w:b/>
                <w:sz w:val="22"/>
                <w:szCs w:val="22"/>
              </w:rPr>
              <w:t>314</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p w14:paraId="1C228940" w14:textId="77777777" w:rsidR="00DD09AA" w:rsidRPr="00C27DA6" w:rsidRDefault="00DD09AA" w:rsidP="0053626E">
            <w:pPr>
              <w:jc w:val="center"/>
              <w:rPr>
                <w:rFonts w:ascii="Arial" w:hAnsi="Arial" w:cs="Arial"/>
                <w:b/>
                <w:color w:val="FF0000"/>
                <w:sz w:val="22"/>
                <w:szCs w:val="22"/>
              </w:rPr>
            </w:pPr>
          </w:p>
        </w:tc>
        <w:tc>
          <w:tcPr>
            <w:tcW w:w="1418" w:type="dxa"/>
            <w:vMerge w:val="restart"/>
          </w:tcPr>
          <w:p w14:paraId="73F81B69" w14:textId="77777777" w:rsidR="00DD09AA" w:rsidRPr="00C27DA6" w:rsidRDefault="00DD09AA" w:rsidP="0053626E">
            <w:pPr>
              <w:jc w:val="right"/>
              <w:rPr>
                <w:b/>
                <w:sz w:val="24"/>
                <w:szCs w:val="24"/>
              </w:rPr>
            </w:pPr>
          </w:p>
        </w:tc>
      </w:tr>
      <w:tr w:rsidR="00DD09AA" w:rsidRPr="00C27DA6" w14:paraId="586BB044" w14:textId="77777777" w:rsidTr="0053626E">
        <w:trPr>
          <w:trHeight w:val="299"/>
        </w:trPr>
        <w:tc>
          <w:tcPr>
            <w:tcW w:w="533" w:type="dxa"/>
            <w:vMerge/>
          </w:tcPr>
          <w:p w14:paraId="17E3BF02" w14:textId="77777777" w:rsidR="00DD09AA" w:rsidRPr="00C27DA6" w:rsidRDefault="00DD09AA" w:rsidP="0053626E">
            <w:pPr>
              <w:spacing w:line="240" w:lineRule="atLeast"/>
              <w:jc w:val="center"/>
              <w:rPr>
                <w:sz w:val="24"/>
                <w:szCs w:val="24"/>
              </w:rPr>
            </w:pPr>
          </w:p>
        </w:tc>
        <w:tc>
          <w:tcPr>
            <w:tcW w:w="3067" w:type="dxa"/>
            <w:gridSpan w:val="2"/>
            <w:vMerge/>
          </w:tcPr>
          <w:p w14:paraId="1723799C" w14:textId="77777777" w:rsidR="00DD09AA" w:rsidRPr="00C27DA6" w:rsidRDefault="00DD09AA" w:rsidP="0053626E">
            <w:pPr>
              <w:rPr>
                <w:sz w:val="22"/>
                <w:szCs w:val="22"/>
              </w:rPr>
            </w:pPr>
          </w:p>
        </w:tc>
        <w:tc>
          <w:tcPr>
            <w:tcW w:w="1260" w:type="dxa"/>
            <w:vMerge/>
          </w:tcPr>
          <w:p w14:paraId="46FD0CE5" w14:textId="77777777" w:rsidR="00DD09AA" w:rsidRPr="00C27DA6" w:rsidRDefault="00DD09AA" w:rsidP="0053626E">
            <w:pPr>
              <w:rPr>
                <w:sz w:val="16"/>
                <w:szCs w:val="16"/>
              </w:rPr>
            </w:pPr>
          </w:p>
        </w:tc>
        <w:tc>
          <w:tcPr>
            <w:tcW w:w="1077" w:type="dxa"/>
          </w:tcPr>
          <w:p w14:paraId="74E48202" w14:textId="77777777" w:rsidR="00DD09AA" w:rsidRPr="00C27DA6" w:rsidRDefault="00DD09AA" w:rsidP="0053626E">
            <w:pPr>
              <w:jc w:val="right"/>
              <w:rPr>
                <w:sz w:val="24"/>
                <w:szCs w:val="24"/>
              </w:rPr>
            </w:pPr>
            <w:r w:rsidRPr="00C27DA6">
              <w:rPr>
                <w:sz w:val="24"/>
                <w:szCs w:val="24"/>
              </w:rPr>
              <w:t>zł</w:t>
            </w:r>
          </w:p>
        </w:tc>
        <w:tc>
          <w:tcPr>
            <w:tcW w:w="1260" w:type="dxa"/>
            <w:vMerge/>
          </w:tcPr>
          <w:p w14:paraId="7D5C783D" w14:textId="77777777" w:rsidR="00DD09AA" w:rsidRPr="00C27DA6" w:rsidRDefault="00DD09AA" w:rsidP="0053626E">
            <w:pPr>
              <w:jc w:val="right"/>
              <w:rPr>
                <w:b/>
                <w:sz w:val="24"/>
                <w:szCs w:val="24"/>
              </w:rPr>
            </w:pPr>
          </w:p>
        </w:tc>
        <w:tc>
          <w:tcPr>
            <w:tcW w:w="1281" w:type="dxa"/>
            <w:vMerge/>
          </w:tcPr>
          <w:p w14:paraId="5F7DC38E" w14:textId="77777777" w:rsidR="00DD09AA" w:rsidRPr="00C27DA6" w:rsidRDefault="00DD09AA" w:rsidP="0053626E">
            <w:pPr>
              <w:jc w:val="right"/>
              <w:rPr>
                <w:b/>
                <w:sz w:val="24"/>
                <w:szCs w:val="24"/>
              </w:rPr>
            </w:pPr>
          </w:p>
        </w:tc>
        <w:tc>
          <w:tcPr>
            <w:tcW w:w="1418" w:type="dxa"/>
            <w:vMerge/>
          </w:tcPr>
          <w:p w14:paraId="76C4011D" w14:textId="77777777" w:rsidR="00DD09AA" w:rsidRPr="00C27DA6" w:rsidRDefault="00DD09AA" w:rsidP="0053626E">
            <w:pPr>
              <w:jc w:val="right"/>
              <w:rPr>
                <w:b/>
                <w:sz w:val="24"/>
                <w:szCs w:val="24"/>
              </w:rPr>
            </w:pPr>
          </w:p>
        </w:tc>
      </w:tr>
      <w:tr w:rsidR="00FC279D" w:rsidRPr="00C27DA6" w14:paraId="3E189B8C" w14:textId="77777777" w:rsidTr="00FC279D">
        <w:trPr>
          <w:trHeight w:val="172"/>
        </w:trPr>
        <w:tc>
          <w:tcPr>
            <w:tcW w:w="540" w:type="dxa"/>
            <w:gridSpan w:val="2"/>
          </w:tcPr>
          <w:p w14:paraId="786ADD62" w14:textId="77777777" w:rsidR="00FC279D" w:rsidRDefault="00FC279D" w:rsidP="0053626E">
            <w:pPr>
              <w:jc w:val="right"/>
              <w:rPr>
                <w:rFonts w:ascii="Arial" w:hAnsi="Arial" w:cs="Arial"/>
                <w:sz w:val="22"/>
                <w:szCs w:val="22"/>
              </w:rPr>
            </w:pPr>
          </w:p>
          <w:p w14:paraId="580EDD29" w14:textId="36BC034B" w:rsidR="00FC279D" w:rsidRPr="00FC279D" w:rsidRDefault="00FC279D" w:rsidP="00FC279D">
            <w:pPr>
              <w:jc w:val="center"/>
              <w:rPr>
                <w:rFonts w:ascii="Arial" w:hAnsi="Arial" w:cs="Arial"/>
                <w:sz w:val="22"/>
                <w:szCs w:val="22"/>
              </w:rPr>
            </w:pPr>
            <w:r w:rsidRPr="00FC279D">
              <w:rPr>
                <w:rFonts w:ascii="Arial" w:hAnsi="Arial" w:cs="Arial"/>
                <w:sz w:val="22"/>
                <w:szCs w:val="22"/>
              </w:rPr>
              <w:t>21.</w:t>
            </w:r>
          </w:p>
        </w:tc>
        <w:tc>
          <w:tcPr>
            <w:tcW w:w="7938" w:type="dxa"/>
            <w:gridSpan w:val="5"/>
          </w:tcPr>
          <w:p w14:paraId="2779DE09" w14:textId="77777777" w:rsidR="00FC279D" w:rsidRDefault="00FC279D" w:rsidP="00647C3A">
            <w:pPr>
              <w:jc w:val="right"/>
              <w:rPr>
                <w:rFonts w:ascii="Arial" w:hAnsi="Arial" w:cs="Arial"/>
                <w:sz w:val="22"/>
                <w:szCs w:val="22"/>
              </w:rPr>
            </w:pPr>
          </w:p>
          <w:p w14:paraId="5F42C19D" w14:textId="6B17C404" w:rsidR="00FC279D" w:rsidRDefault="00FC279D" w:rsidP="00FC279D">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 CZĘŚCI 4</w:t>
            </w:r>
            <w:r>
              <w:rPr>
                <w:rFonts w:ascii="Arial" w:hAnsi="Arial" w:cs="Arial"/>
                <w:sz w:val="22"/>
                <w:szCs w:val="22"/>
              </w:rPr>
              <w:t xml:space="preserve"> (poz.</w:t>
            </w:r>
            <w:r w:rsidR="00522D88">
              <w:rPr>
                <w:rFonts w:ascii="Arial" w:hAnsi="Arial" w:cs="Arial"/>
                <w:sz w:val="22"/>
                <w:szCs w:val="22"/>
              </w:rPr>
              <w:t>17</w:t>
            </w:r>
            <w:r>
              <w:rPr>
                <w:rFonts w:ascii="Arial" w:hAnsi="Arial" w:cs="Arial"/>
                <w:sz w:val="22"/>
                <w:szCs w:val="22"/>
              </w:rPr>
              <w:t>-</w:t>
            </w:r>
            <w:r w:rsidR="00522D88">
              <w:rPr>
                <w:rFonts w:ascii="Arial" w:hAnsi="Arial" w:cs="Arial"/>
                <w:sz w:val="22"/>
                <w:szCs w:val="22"/>
              </w:rPr>
              <w:t>20</w:t>
            </w:r>
            <w:r w:rsidRPr="00C27DA6">
              <w:rPr>
                <w:rFonts w:ascii="Arial" w:hAnsi="Arial" w:cs="Arial"/>
                <w:sz w:val="22"/>
                <w:szCs w:val="22"/>
              </w:rPr>
              <w:t>)</w:t>
            </w:r>
          </w:p>
          <w:p w14:paraId="48D46545" w14:textId="23CF3576" w:rsidR="00FC279D" w:rsidRPr="00C27DA6" w:rsidRDefault="00FC279D" w:rsidP="00FC279D">
            <w:pPr>
              <w:jc w:val="right"/>
              <w:rPr>
                <w:rFonts w:ascii="Arial" w:hAnsi="Arial" w:cs="Arial"/>
                <w:sz w:val="22"/>
                <w:szCs w:val="22"/>
              </w:rPr>
            </w:pPr>
          </w:p>
        </w:tc>
        <w:tc>
          <w:tcPr>
            <w:tcW w:w="1418" w:type="dxa"/>
          </w:tcPr>
          <w:p w14:paraId="173DEF78" w14:textId="77777777" w:rsidR="00FC279D" w:rsidRPr="00C27DA6" w:rsidRDefault="00FC279D" w:rsidP="0053626E">
            <w:pPr>
              <w:jc w:val="right"/>
              <w:rPr>
                <w:rFonts w:ascii="Arial" w:hAnsi="Arial" w:cs="Arial"/>
                <w:sz w:val="22"/>
                <w:szCs w:val="22"/>
              </w:rPr>
            </w:pPr>
          </w:p>
        </w:tc>
      </w:tr>
    </w:tbl>
    <w:p w14:paraId="4C9E5D6E" w14:textId="77777777" w:rsidR="00C27DA6" w:rsidRDefault="00C27DA6" w:rsidP="00C27DA6">
      <w:pPr>
        <w:rPr>
          <w:sz w:val="24"/>
          <w:szCs w:val="24"/>
        </w:rPr>
      </w:pPr>
    </w:p>
    <w:p w14:paraId="6A014ADC" w14:textId="77777777" w:rsidR="00E374D2" w:rsidRDefault="00E374D2" w:rsidP="00C27DA6">
      <w:pPr>
        <w:rPr>
          <w:sz w:val="24"/>
          <w:szCs w:val="24"/>
        </w:rPr>
      </w:pPr>
    </w:p>
    <w:p w14:paraId="374D7723" w14:textId="77777777" w:rsidR="00C27DA6" w:rsidRDefault="00C27DA6" w:rsidP="00AE71AA">
      <w:pPr>
        <w:rPr>
          <w:sz w:val="24"/>
          <w:szCs w:val="24"/>
        </w:rPr>
      </w:pPr>
    </w:p>
    <w:p w14:paraId="6CBD3FFE" w14:textId="733C9927" w:rsidR="00DD09AA" w:rsidRDefault="00DD09AA" w:rsidP="00DD09AA">
      <w:pPr>
        <w:rPr>
          <w:rFonts w:ascii="Arial" w:hAnsi="Arial" w:cs="Arial"/>
          <w:b/>
          <w:sz w:val="24"/>
          <w:szCs w:val="24"/>
        </w:rPr>
      </w:pPr>
      <w:r>
        <w:rPr>
          <w:rFonts w:ascii="Arial" w:hAnsi="Arial" w:cs="Arial"/>
          <w:b/>
          <w:sz w:val="24"/>
          <w:szCs w:val="24"/>
        </w:rPr>
        <w:t>Dla Części 5</w:t>
      </w:r>
      <w:r w:rsidRPr="00AE71AA">
        <w:rPr>
          <w:rFonts w:ascii="Arial" w:hAnsi="Arial" w:cs="Arial"/>
          <w:b/>
          <w:sz w:val="24"/>
          <w:szCs w:val="24"/>
        </w:rPr>
        <w:t xml:space="preserve"> przedmiotu zamówienia </w:t>
      </w:r>
      <w:r>
        <w:rPr>
          <w:rFonts w:ascii="Arial" w:hAnsi="Arial" w:cs="Arial"/>
          <w:b/>
          <w:sz w:val="24"/>
          <w:szCs w:val="24"/>
        </w:rPr>
        <w:t>:</w:t>
      </w:r>
    </w:p>
    <w:p w14:paraId="334CD342" w14:textId="77777777" w:rsidR="00DD09AA" w:rsidRPr="00DD09AA" w:rsidRDefault="00DD09AA" w:rsidP="00DD09AA">
      <w:pPr>
        <w:rPr>
          <w:rFonts w:ascii="Arial" w:hAnsi="Arial" w:cs="Arial"/>
          <w:b/>
          <w:sz w:val="24"/>
          <w:szCs w:val="24"/>
        </w:rPr>
      </w:pPr>
    </w:p>
    <w:tbl>
      <w:tblPr>
        <w:tblW w:w="989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7"/>
        <w:gridCol w:w="3060"/>
        <w:gridCol w:w="1260"/>
        <w:gridCol w:w="1077"/>
        <w:gridCol w:w="1260"/>
        <w:gridCol w:w="1281"/>
        <w:gridCol w:w="1418"/>
      </w:tblGrid>
      <w:tr w:rsidR="00DD09AA" w:rsidRPr="00C27DA6" w14:paraId="5DF71C0B" w14:textId="77777777" w:rsidTr="0053626E">
        <w:tc>
          <w:tcPr>
            <w:tcW w:w="533" w:type="dxa"/>
          </w:tcPr>
          <w:p w14:paraId="255158AE" w14:textId="77777777" w:rsidR="00DD09AA" w:rsidRPr="00AE71AA" w:rsidRDefault="00DD09AA" w:rsidP="0053626E">
            <w:pPr>
              <w:spacing w:line="240" w:lineRule="atLeast"/>
              <w:jc w:val="center"/>
              <w:rPr>
                <w:rFonts w:ascii="Arial" w:hAnsi="Arial" w:cs="Arial"/>
                <w:b/>
              </w:rPr>
            </w:pPr>
          </w:p>
          <w:p w14:paraId="3CC3CC8D" w14:textId="77777777" w:rsidR="00DD09AA" w:rsidRPr="00C27DA6" w:rsidRDefault="00DD09AA" w:rsidP="0053626E">
            <w:pPr>
              <w:spacing w:line="240" w:lineRule="atLeast"/>
              <w:jc w:val="center"/>
              <w:rPr>
                <w:sz w:val="24"/>
                <w:szCs w:val="24"/>
              </w:rPr>
            </w:pPr>
            <w:r w:rsidRPr="00AE71AA">
              <w:rPr>
                <w:rFonts w:ascii="Arial" w:hAnsi="Arial" w:cs="Arial"/>
                <w:b/>
              </w:rPr>
              <w:t>Lp.</w:t>
            </w:r>
          </w:p>
        </w:tc>
        <w:tc>
          <w:tcPr>
            <w:tcW w:w="3067" w:type="dxa"/>
            <w:gridSpan w:val="2"/>
            <w:shd w:val="clear" w:color="auto" w:fill="auto"/>
          </w:tcPr>
          <w:p w14:paraId="3E8AFFAF" w14:textId="77777777" w:rsidR="00DD09AA" w:rsidRPr="00AE71AA" w:rsidRDefault="00DD09AA" w:rsidP="0053626E">
            <w:pPr>
              <w:spacing w:line="240" w:lineRule="atLeast"/>
              <w:jc w:val="center"/>
              <w:rPr>
                <w:rFonts w:ascii="Arial" w:hAnsi="Arial" w:cs="Arial"/>
                <w:b/>
              </w:rPr>
            </w:pPr>
          </w:p>
          <w:p w14:paraId="2FB5C0EE" w14:textId="6AB74978" w:rsidR="00DD09AA" w:rsidRPr="00DD09AA" w:rsidRDefault="00DD09AA" w:rsidP="00DD09AA">
            <w:pPr>
              <w:tabs>
                <w:tab w:val="left" w:pos="0"/>
              </w:tabs>
              <w:spacing w:line="240" w:lineRule="atLeast"/>
              <w:jc w:val="center"/>
              <w:rPr>
                <w:rFonts w:ascii="Arial" w:hAnsi="Arial" w:cs="Arial"/>
                <w:b/>
                <w:sz w:val="22"/>
                <w:szCs w:val="22"/>
              </w:rPr>
            </w:pPr>
            <w:r w:rsidRPr="00DD09AA">
              <w:rPr>
                <w:rFonts w:ascii="Arial" w:hAnsi="Arial" w:cs="Arial"/>
                <w:b/>
                <w:noProof/>
                <w:sz w:val="22"/>
                <w:szCs w:val="22"/>
              </w:rPr>
              <w:t xml:space="preserve">Część </w:t>
            </w:r>
            <w:r w:rsidRPr="00DD09AA">
              <w:rPr>
                <w:rFonts w:ascii="Arial" w:hAnsi="Arial" w:cs="Arial"/>
                <w:b/>
                <w:sz w:val="22"/>
                <w:szCs w:val="22"/>
              </w:rPr>
              <w:t xml:space="preserve">5 - wykonanie wiosennej obsady drobnych kwietników </w:t>
            </w:r>
            <w:r w:rsidRPr="00DD09AA">
              <w:rPr>
                <w:rFonts w:ascii="Arial" w:hAnsi="Arial" w:cs="Arial"/>
                <w:b/>
                <w:noProof/>
                <w:sz w:val="22"/>
                <w:szCs w:val="22"/>
              </w:rPr>
              <w:t>na różnych terenach zieleni miasta Kołobrzeg</w:t>
            </w:r>
          </w:p>
          <w:p w14:paraId="757FBAD5" w14:textId="76CC5923" w:rsidR="00DD09AA" w:rsidRPr="00C27DA6" w:rsidRDefault="00DD09AA" w:rsidP="0053626E">
            <w:pPr>
              <w:spacing w:line="240" w:lineRule="atLeast"/>
              <w:jc w:val="center"/>
              <w:rPr>
                <w:b/>
                <w:sz w:val="24"/>
                <w:szCs w:val="24"/>
              </w:rPr>
            </w:pPr>
          </w:p>
        </w:tc>
        <w:tc>
          <w:tcPr>
            <w:tcW w:w="1260" w:type="dxa"/>
            <w:shd w:val="clear" w:color="auto" w:fill="auto"/>
          </w:tcPr>
          <w:p w14:paraId="402F6A8D" w14:textId="77777777" w:rsidR="00DD09AA" w:rsidRPr="00AE71AA" w:rsidRDefault="00DD09AA" w:rsidP="0053626E">
            <w:pPr>
              <w:jc w:val="center"/>
              <w:rPr>
                <w:rFonts w:ascii="Arial" w:hAnsi="Arial" w:cs="Arial"/>
                <w:b/>
              </w:rPr>
            </w:pPr>
          </w:p>
          <w:p w14:paraId="76176FB9" w14:textId="77777777" w:rsidR="00DD09AA" w:rsidRPr="00AE71AA" w:rsidRDefault="00DD09AA" w:rsidP="0053626E">
            <w:pPr>
              <w:jc w:val="center"/>
              <w:rPr>
                <w:rFonts w:ascii="Arial" w:hAnsi="Arial" w:cs="Arial"/>
                <w:b/>
                <w:sz w:val="18"/>
                <w:szCs w:val="18"/>
              </w:rPr>
            </w:pPr>
            <w:r w:rsidRPr="00AE71AA">
              <w:rPr>
                <w:rFonts w:ascii="Arial" w:hAnsi="Arial" w:cs="Arial"/>
                <w:b/>
                <w:sz w:val="18"/>
                <w:szCs w:val="18"/>
              </w:rPr>
              <w:t xml:space="preserve">wartość jednostkowa ryczałtowa </w:t>
            </w:r>
          </w:p>
          <w:p w14:paraId="7C25F780" w14:textId="77777777" w:rsidR="00DD09AA" w:rsidRPr="00C27DA6" w:rsidRDefault="00DD09AA" w:rsidP="0053626E">
            <w:pPr>
              <w:jc w:val="center"/>
              <w:rPr>
                <w:sz w:val="24"/>
                <w:szCs w:val="24"/>
              </w:rPr>
            </w:pPr>
            <w:r w:rsidRPr="00AE71AA">
              <w:rPr>
                <w:rFonts w:ascii="Arial" w:hAnsi="Arial" w:cs="Arial"/>
                <w:b/>
                <w:sz w:val="18"/>
                <w:szCs w:val="18"/>
              </w:rPr>
              <w:t>netto</w:t>
            </w:r>
          </w:p>
        </w:tc>
        <w:tc>
          <w:tcPr>
            <w:tcW w:w="1077" w:type="dxa"/>
          </w:tcPr>
          <w:p w14:paraId="5794EDE6" w14:textId="77777777" w:rsidR="00DD09AA" w:rsidRPr="00AE71AA" w:rsidRDefault="00DD09AA" w:rsidP="0053626E">
            <w:pPr>
              <w:jc w:val="center"/>
              <w:rPr>
                <w:rFonts w:ascii="Arial" w:hAnsi="Arial" w:cs="Arial"/>
                <w:b/>
              </w:rPr>
            </w:pPr>
          </w:p>
          <w:p w14:paraId="077768E6" w14:textId="77777777" w:rsidR="00DD09AA" w:rsidRPr="00C27DA6" w:rsidRDefault="00DD09AA" w:rsidP="0053626E">
            <w:pPr>
              <w:spacing w:line="240" w:lineRule="atLeast"/>
              <w:jc w:val="center"/>
              <w:rPr>
                <w:sz w:val="22"/>
                <w:szCs w:val="22"/>
              </w:rPr>
            </w:pPr>
            <w:r w:rsidRPr="00AE71AA">
              <w:rPr>
                <w:rFonts w:ascii="Arial" w:hAnsi="Arial" w:cs="Arial"/>
                <w:b/>
              </w:rPr>
              <w:t>VAT</w:t>
            </w:r>
          </w:p>
        </w:tc>
        <w:tc>
          <w:tcPr>
            <w:tcW w:w="1260" w:type="dxa"/>
          </w:tcPr>
          <w:p w14:paraId="0AFFF8F4" w14:textId="77777777" w:rsidR="00DD09AA" w:rsidRPr="00AE71AA" w:rsidRDefault="00DD09AA" w:rsidP="0053626E">
            <w:pPr>
              <w:jc w:val="center"/>
              <w:rPr>
                <w:rFonts w:ascii="Arial" w:hAnsi="Arial" w:cs="Arial"/>
                <w:b/>
              </w:rPr>
            </w:pPr>
          </w:p>
          <w:p w14:paraId="18FE615D" w14:textId="77777777" w:rsidR="00DD09AA" w:rsidRPr="00C27DA6" w:rsidRDefault="00DD09AA" w:rsidP="0053626E">
            <w:pPr>
              <w:spacing w:line="240" w:lineRule="atLeast"/>
              <w:jc w:val="center"/>
            </w:pPr>
            <w:r w:rsidRPr="00AE71AA">
              <w:rPr>
                <w:rFonts w:ascii="Arial" w:hAnsi="Arial" w:cs="Arial"/>
                <w:b/>
                <w:sz w:val="18"/>
                <w:szCs w:val="18"/>
              </w:rPr>
              <w:t>Cena jednostkowa ryczałtowa brutto</w:t>
            </w:r>
          </w:p>
        </w:tc>
        <w:tc>
          <w:tcPr>
            <w:tcW w:w="1281" w:type="dxa"/>
          </w:tcPr>
          <w:p w14:paraId="71E9F384" w14:textId="77777777" w:rsidR="00DD09AA" w:rsidRPr="00AE71AA" w:rsidRDefault="00DD09AA" w:rsidP="0053626E">
            <w:pPr>
              <w:spacing w:line="240" w:lineRule="atLeast"/>
              <w:jc w:val="center"/>
              <w:rPr>
                <w:rFonts w:ascii="Arial" w:hAnsi="Arial" w:cs="Arial"/>
                <w:b/>
              </w:rPr>
            </w:pPr>
          </w:p>
          <w:p w14:paraId="372FFAC7" w14:textId="77777777" w:rsidR="00DD09AA" w:rsidRPr="00AE71AA" w:rsidRDefault="00DD09AA" w:rsidP="0053626E">
            <w:pPr>
              <w:spacing w:line="240" w:lineRule="atLeast"/>
              <w:jc w:val="center"/>
              <w:rPr>
                <w:rFonts w:ascii="Arial" w:hAnsi="Arial" w:cs="Arial"/>
                <w:b/>
              </w:rPr>
            </w:pPr>
            <w:r w:rsidRPr="00AE71AA">
              <w:rPr>
                <w:rFonts w:ascii="Arial" w:hAnsi="Arial" w:cs="Arial"/>
                <w:b/>
              </w:rPr>
              <w:t>zakres ilościowy</w:t>
            </w:r>
          </w:p>
          <w:p w14:paraId="46B46674" w14:textId="77777777" w:rsidR="00DD09AA" w:rsidRPr="00C27DA6" w:rsidRDefault="00DD09AA" w:rsidP="0053626E">
            <w:pPr>
              <w:jc w:val="center"/>
              <w:rPr>
                <w:b/>
                <w:sz w:val="22"/>
                <w:szCs w:val="22"/>
              </w:rPr>
            </w:pPr>
          </w:p>
        </w:tc>
        <w:tc>
          <w:tcPr>
            <w:tcW w:w="1418" w:type="dxa"/>
          </w:tcPr>
          <w:p w14:paraId="11CB58E5" w14:textId="77777777" w:rsidR="00DD09AA" w:rsidRPr="00AE71AA" w:rsidRDefault="00DD09AA" w:rsidP="0053626E">
            <w:pPr>
              <w:jc w:val="center"/>
              <w:rPr>
                <w:rFonts w:ascii="Arial" w:hAnsi="Arial" w:cs="Arial"/>
                <w:b/>
              </w:rPr>
            </w:pPr>
            <w:r w:rsidRPr="00AE71AA">
              <w:rPr>
                <w:rFonts w:ascii="Arial" w:hAnsi="Arial" w:cs="Arial"/>
                <w:b/>
              </w:rPr>
              <w:t>cena brutto</w:t>
            </w:r>
          </w:p>
          <w:p w14:paraId="411DFA1F" w14:textId="77777777" w:rsidR="00DD09AA" w:rsidRPr="00AE71AA" w:rsidRDefault="00DD09AA" w:rsidP="0053626E">
            <w:pPr>
              <w:jc w:val="center"/>
              <w:rPr>
                <w:rFonts w:ascii="Arial" w:hAnsi="Arial" w:cs="Arial"/>
                <w:b/>
              </w:rPr>
            </w:pPr>
            <w:r w:rsidRPr="00AE71AA">
              <w:rPr>
                <w:rFonts w:ascii="Arial" w:hAnsi="Arial" w:cs="Arial"/>
                <w:b/>
              </w:rPr>
              <w:t>za wykonanie danego elementu</w:t>
            </w:r>
          </w:p>
          <w:p w14:paraId="36114231" w14:textId="77777777" w:rsidR="00DD09AA" w:rsidRPr="00AE71AA" w:rsidRDefault="00DD09AA" w:rsidP="0053626E">
            <w:pPr>
              <w:jc w:val="center"/>
              <w:rPr>
                <w:rFonts w:ascii="Arial" w:hAnsi="Arial" w:cs="Arial"/>
                <w:b/>
              </w:rPr>
            </w:pPr>
            <w:r w:rsidRPr="00AE71AA">
              <w:rPr>
                <w:rFonts w:ascii="Arial" w:hAnsi="Arial" w:cs="Arial"/>
                <w:b/>
              </w:rPr>
              <w:t>przedmiotu zamówienia</w:t>
            </w:r>
          </w:p>
          <w:p w14:paraId="4F251DDA" w14:textId="77777777" w:rsidR="00DD09AA" w:rsidRPr="00C27DA6" w:rsidRDefault="00DD09AA" w:rsidP="0053626E">
            <w:pPr>
              <w:spacing w:line="240" w:lineRule="atLeast"/>
              <w:jc w:val="center"/>
            </w:pPr>
            <w:r w:rsidRPr="00AE71AA">
              <w:rPr>
                <w:rFonts w:ascii="Arial" w:hAnsi="Arial" w:cs="Arial"/>
                <w:b/>
              </w:rPr>
              <w:t>(5 x 6)</w:t>
            </w:r>
          </w:p>
        </w:tc>
      </w:tr>
      <w:tr w:rsidR="00DD09AA" w:rsidRPr="00C27DA6" w14:paraId="3E3F0C5B" w14:textId="77777777" w:rsidTr="0053626E">
        <w:tc>
          <w:tcPr>
            <w:tcW w:w="533" w:type="dxa"/>
          </w:tcPr>
          <w:p w14:paraId="6BFBC8C1" w14:textId="77777777" w:rsidR="00DD09AA" w:rsidRPr="00C27DA6" w:rsidRDefault="00DD09AA" w:rsidP="0053626E">
            <w:pPr>
              <w:spacing w:line="240" w:lineRule="atLeast"/>
              <w:jc w:val="center"/>
              <w:rPr>
                <w:sz w:val="16"/>
                <w:szCs w:val="24"/>
              </w:rPr>
            </w:pPr>
            <w:r w:rsidRPr="00AE71AA">
              <w:rPr>
                <w:rFonts w:ascii="Arial" w:hAnsi="Arial" w:cs="Arial"/>
              </w:rPr>
              <w:t>1.</w:t>
            </w:r>
          </w:p>
        </w:tc>
        <w:tc>
          <w:tcPr>
            <w:tcW w:w="3067" w:type="dxa"/>
            <w:gridSpan w:val="2"/>
            <w:shd w:val="clear" w:color="auto" w:fill="auto"/>
          </w:tcPr>
          <w:p w14:paraId="3551907F" w14:textId="77777777" w:rsidR="00DD09AA" w:rsidRPr="00C27DA6" w:rsidRDefault="00DD09AA" w:rsidP="0053626E">
            <w:pPr>
              <w:spacing w:line="240" w:lineRule="atLeast"/>
              <w:jc w:val="center"/>
              <w:rPr>
                <w:sz w:val="16"/>
                <w:szCs w:val="24"/>
              </w:rPr>
            </w:pPr>
            <w:r w:rsidRPr="00AE71AA">
              <w:rPr>
                <w:rFonts w:ascii="Arial" w:hAnsi="Arial" w:cs="Arial"/>
              </w:rPr>
              <w:t>2.</w:t>
            </w:r>
          </w:p>
        </w:tc>
        <w:tc>
          <w:tcPr>
            <w:tcW w:w="1260" w:type="dxa"/>
            <w:shd w:val="clear" w:color="auto" w:fill="auto"/>
          </w:tcPr>
          <w:p w14:paraId="15211FB2" w14:textId="77777777" w:rsidR="00DD09AA" w:rsidRPr="00C27DA6" w:rsidRDefault="00DD09AA" w:rsidP="0053626E">
            <w:pPr>
              <w:spacing w:line="240" w:lineRule="atLeast"/>
              <w:jc w:val="center"/>
              <w:rPr>
                <w:sz w:val="16"/>
                <w:szCs w:val="24"/>
              </w:rPr>
            </w:pPr>
            <w:r w:rsidRPr="00AE71AA">
              <w:rPr>
                <w:rFonts w:ascii="Arial" w:hAnsi="Arial" w:cs="Arial"/>
              </w:rPr>
              <w:t>3.</w:t>
            </w:r>
          </w:p>
        </w:tc>
        <w:tc>
          <w:tcPr>
            <w:tcW w:w="1077" w:type="dxa"/>
          </w:tcPr>
          <w:p w14:paraId="32C9B50C" w14:textId="77777777" w:rsidR="00DD09AA" w:rsidRPr="00C27DA6" w:rsidRDefault="00DD09AA" w:rsidP="0053626E">
            <w:pPr>
              <w:spacing w:line="240" w:lineRule="atLeast"/>
              <w:jc w:val="center"/>
              <w:rPr>
                <w:sz w:val="16"/>
                <w:szCs w:val="24"/>
              </w:rPr>
            </w:pPr>
            <w:r w:rsidRPr="00AE71AA">
              <w:rPr>
                <w:rFonts w:ascii="Arial" w:hAnsi="Arial" w:cs="Arial"/>
              </w:rPr>
              <w:t>4.</w:t>
            </w:r>
          </w:p>
        </w:tc>
        <w:tc>
          <w:tcPr>
            <w:tcW w:w="1260" w:type="dxa"/>
          </w:tcPr>
          <w:p w14:paraId="7F336ED6" w14:textId="77777777" w:rsidR="00DD09AA" w:rsidRPr="00C27DA6" w:rsidRDefault="00DD09AA" w:rsidP="0053626E">
            <w:pPr>
              <w:spacing w:line="240" w:lineRule="atLeast"/>
              <w:jc w:val="center"/>
              <w:rPr>
                <w:sz w:val="16"/>
                <w:szCs w:val="24"/>
              </w:rPr>
            </w:pPr>
            <w:r w:rsidRPr="00AE71AA">
              <w:rPr>
                <w:rFonts w:ascii="Arial" w:hAnsi="Arial" w:cs="Arial"/>
              </w:rPr>
              <w:t>5.</w:t>
            </w:r>
          </w:p>
        </w:tc>
        <w:tc>
          <w:tcPr>
            <w:tcW w:w="1281" w:type="dxa"/>
          </w:tcPr>
          <w:p w14:paraId="73301401" w14:textId="77777777" w:rsidR="00DD09AA" w:rsidRPr="00C27DA6" w:rsidRDefault="00DD09AA" w:rsidP="0053626E">
            <w:pPr>
              <w:spacing w:line="240" w:lineRule="atLeast"/>
              <w:jc w:val="center"/>
              <w:rPr>
                <w:sz w:val="16"/>
                <w:szCs w:val="24"/>
              </w:rPr>
            </w:pPr>
            <w:r w:rsidRPr="00AE71AA">
              <w:rPr>
                <w:rFonts w:ascii="Arial" w:hAnsi="Arial" w:cs="Arial"/>
              </w:rPr>
              <w:t>6.</w:t>
            </w:r>
          </w:p>
        </w:tc>
        <w:tc>
          <w:tcPr>
            <w:tcW w:w="1418" w:type="dxa"/>
          </w:tcPr>
          <w:p w14:paraId="167C6BC4" w14:textId="77777777" w:rsidR="00DD09AA" w:rsidRPr="00C27DA6" w:rsidRDefault="00DD09AA" w:rsidP="0053626E">
            <w:pPr>
              <w:spacing w:line="240" w:lineRule="atLeast"/>
              <w:jc w:val="center"/>
              <w:rPr>
                <w:sz w:val="16"/>
                <w:szCs w:val="24"/>
              </w:rPr>
            </w:pPr>
            <w:r w:rsidRPr="00AE71AA">
              <w:rPr>
                <w:rFonts w:ascii="Arial" w:hAnsi="Arial" w:cs="Arial"/>
              </w:rPr>
              <w:t>7.</w:t>
            </w:r>
          </w:p>
        </w:tc>
      </w:tr>
      <w:tr w:rsidR="00DD09AA" w:rsidRPr="00C27DA6" w14:paraId="41F9020A" w14:textId="77777777" w:rsidTr="0053626E">
        <w:trPr>
          <w:trHeight w:val="383"/>
        </w:trPr>
        <w:tc>
          <w:tcPr>
            <w:tcW w:w="533" w:type="dxa"/>
            <w:vMerge w:val="restart"/>
          </w:tcPr>
          <w:p w14:paraId="13C9C3D9" w14:textId="77777777" w:rsidR="00DD09AA" w:rsidRPr="00C27DA6" w:rsidRDefault="00DD09AA" w:rsidP="0053626E">
            <w:pPr>
              <w:spacing w:line="240" w:lineRule="atLeast"/>
              <w:jc w:val="center"/>
              <w:rPr>
                <w:rFonts w:ascii="Arial" w:hAnsi="Arial" w:cs="Arial"/>
                <w:sz w:val="22"/>
                <w:szCs w:val="22"/>
              </w:rPr>
            </w:pPr>
          </w:p>
          <w:p w14:paraId="3E6B0591" w14:textId="3AA7FBA4" w:rsidR="00DD09AA" w:rsidRPr="00C27DA6" w:rsidRDefault="00D107C1" w:rsidP="0053626E">
            <w:pPr>
              <w:spacing w:line="240" w:lineRule="atLeast"/>
              <w:jc w:val="center"/>
              <w:rPr>
                <w:rFonts w:ascii="Arial" w:hAnsi="Arial" w:cs="Arial"/>
                <w:sz w:val="22"/>
                <w:szCs w:val="22"/>
              </w:rPr>
            </w:pPr>
            <w:r>
              <w:rPr>
                <w:rFonts w:ascii="Arial" w:hAnsi="Arial" w:cs="Arial"/>
                <w:sz w:val="22"/>
                <w:szCs w:val="22"/>
              </w:rPr>
              <w:t>22</w:t>
            </w:r>
            <w:r w:rsidR="00DD09AA" w:rsidRPr="00C27DA6">
              <w:rPr>
                <w:rFonts w:ascii="Arial" w:hAnsi="Arial" w:cs="Arial"/>
                <w:sz w:val="22"/>
                <w:szCs w:val="22"/>
              </w:rPr>
              <w:t>.</w:t>
            </w:r>
          </w:p>
          <w:p w14:paraId="2AC16C2F" w14:textId="77777777" w:rsidR="00DD09AA" w:rsidRPr="00C27DA6" w:rsidRDefault="00DD09AA" w:rsidP="0053626E">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3067" w:type="dxa"/>
            <w:gridSpan w:val="2"/>
            <w:vMerge w:val="restart"/>
          </w:tcPr>
          <w:p w14:paraId="59601F1D" w14:textId="77777777" w:rsidR="00DD09AA" w:rsidRPr="00C27DA6" w:rsidRDefault="00DD09AA" w:rsidP="0053626E">
            <w:pPr>
              <w:rPr>
                <w:rFonts w:ascii="Arial" w:hAnsi="Arial" w:cs="Arial"/>
                <w:sz w:val="22"/>
                <w:szCs w:val="22"/>
              </w:rPr>
            </w:pPr>
          </w:p>
          <w:p w14:paraId="579685C8"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1</w:t>
            </w:r>
          </w:p>
          <w:p w14:paraId="44973939" w14:textId="77777777" w:rsidR="00DD09AA" w:rsidRPr="00C27DA6" w:rsidRDefault="00DD09AA" w:rsidP="0053626E">
            <w:pPr>
              <w:rPr>
                <w:rFonts w:ascii="Arial" w:hAnsi="Arial" w:cs="Arial"/>
                <w:sz w:val="22"/>
                <w:szCs w:val="22"/>
              </w:rPr>
            </w:pPr>
            <w:r w:rsidRPr="00C27DA6">
              <w:rPr>
                <w:rFonts w:ascii="Arial" w:hAnsi="Arial" w:cs="Arial"/>
                <w:sz w:val="22"/>
                <w:szCs w:val="22"/>
              </w:rPr>
              <w:t xml:space="preserve">Wykonanie </w:t>
            </w:r>
            <w:proofErr w:type="spellStart"/>
            <w:r w:rsidRPr="00C27DA6">
              <w:rPr>
                <w:rFonts w:ascii="Arial" w:hAnsi="Arial" w:cs="Arial"/>
                <w:sz w:val="22"/>
                <w:szCs w:val="22"/>
              </w:rPr>
              <w:t>nasadzeń</w:t>
            </w:r>
            <w:proofErr w:type="spellEnd"/>
            <w:r w:rsidRPr="00C27DA6">
              <w:rPr>
                <w:rFonts w:ascii="Arial" w:hAnsi="Arial" w:cs="Arial"/>
                <w:sz w:val="22"/>
                <w:szCs w:val="22"/>
              </w:rPr>
              <w:t xml:space="preserve"> roślin cebulowych na rabatach</w:t>
            </w:r>
          </w:p>
          <w:p w14:paraId="787B2B4D" w14:textId="77777777" w:rsidR="00DD09AA" w:rsidRPr="00C27DA6" w:rsidRDefault="00DD09AA" w:rsidP="0053626E">
            <w:pPr>
              <w:rPr>
                <w:rFonts w:ascii="Arial" w:hAnsi="Arial" w:cs="Arial"/>
                <w:sz w:val="22"/>
                <w:szCs w:val="22"/>
              </w:rPr>
            </w:pPr>
          </w:p>
        </w:tc>
        <w:tc>
          <w:tcPr>
            <w:tcW w:w="1260" w:type="dxa"/>
            <w:vMerge w:val="restart"/>
            <w:shd w:val="clear" w:color="auto" w:fill="auto"/>
          </w:tcPr>
          <w:p w14:paraId="283922E2" w14:textId="77777777" w:rsidR="00DD09AA" w:rsidRPr="00C27DA6" w:rsidRDefault="00DD09AA" w:rsidP="0053626E">
            <w:pPr>
              <w:jc w:val="center"/>
              <w:rPr>
                <w:rFonts w:ascii="Arial" w:hAnsi="Arial" w:cs="Arial"/>
                <w:sz w:val="22"/>
                <w:szCs w:val="22"/>
              </w:rPr>
            </w:pPr>
          </w:p>
          <w:p w14:paraId="32FBFFF5" w14:textId="77777777" w:rsidR="00DD09AA" w:rsidRPr="00C27DA6" w:rsidRDefault="00DD09AA" w:rsidP="0053626E">
            <w:pPr>
              <w:jc w:val="center"/>
              <w:rPr>
                <w:rFonts w:ascii="Arial" w:hAnsi="Arial" w:cs="Arial"/>
                <w:sz w:val="22"/>
                <w:szCs w:val="22"/>
              </w:rPr>
            </w:pPr>
          </w:p>
          <w:p w14:paraId="08973B44" w14:textId="77777777" w:rsidR="00DD09AA" w:rsidRPr="00C27DA6" w:rsidRDefault="00DD09AA" w:rsidP="0053626E">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2CC94A57" w14:textId="77777777" w:rsidR="00DD09AA" w:rsidRPr="00C27DA6" w:rsidRDefault="00DD09AA" w:rsidP="0053626E">
            <w:pPr>
              <w:rPr>
                <w:rFonts w:ascii="Arial" w:hAnsi="Arial" w:cs="Arial"/>
                <w:sz w:val="22"/>
                <w:szCs w:val="22"/>
              </w:rPr>
            </w:pPr>
          </w:p>
          <w:p w14:paraId="4135ACA5"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432D02E5" w14:textId="77777777" w:rsidR="00DD09AA" w:rsidRPr="00C27DA6" w:rsidRDefault="00DD09AA" w:rsidP="0053626E">
            <w:pPr>
              <w:jc w:val="center"/>
              <w:rPr>
                <w:rFonts w:ascii="Arial" w:hAnsi="Arial" w:cs="Arial"/>
                <w:sz w:val="22"/>
                <w:szCs w:val="22"/>
              </w:rPr>
            </w:pPr>
          </w:p>
          <w:p w14:paraId="30D4D393" w14:textId="77777777" w:rsidR="00DD09AA" w:rsidRPr="00C27DA6" w:rsidRDefault="00DD09AA" w:rsidP="0053626E">
            <w:pPr>
              <w:jc w:val="center"/>
              <w:rPr>
                <w:rFonts w:ascii="Arial" w:hAnsi="Arial" w:cs="Arial"/>
                <w:sz w:val="22"/>
                <w:szCs w:val="22"/>
              </w:rPr>
            </w:pPr>
          </w:p>
          <w:p w14:paraId="6FC573B5" w14:textId="77777777" w:rsidR="00DD09AA" w:rsidRPr="00C27DA6" w:rsidRDefault="00DD09AA" w:rsidP="0053626E">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04F4E7A2" w14:textId="77777777" w:rsidR="00DD09AA" w:rsidRPr="00C27DA6" w:rsidRDefault="00DD09AA" w:rsidP="0053626E">
            <w:pPr>
              <w:jc w:val="center"/>
              <w:rPr>
                <w:rFonts w:ascii="Arial" w:hAnsi="Arial" w:cs="Arial"/>
                <w:color w:val="FF0000"/>
                <w:sz w:val="22"/>
                <w:szCs w:val="22"/>
              </w:rPr>
            </w:pPr>
          </w:p>
          <w:p w14:paraId="4266F583" w14:textId="77777777" w:rsidR="00DD09AA" w:rsidRPr="00C27DA6" w:rsidRDefault="00DD09AA" w:rsidP="0053626E">
            <w:pPr>
              <w:jc w:val="center"/>
              <w:rPr>
                <w:rFonts w:ascii="Arial" w:hAnsi="Arial" w:cs="Arial"/>
                <w:color w:val="FF0000"/>
                <w:sz w:val="22"/>
                <w:szCs w:val="22"/>
              </w:rPr>
            </w:pPr>
          </w:p>
          <w:p w14:paraId="02E57D42" w14:textId="1658C873" w:rsidR="00DD09AA" w:rsidRPr="00C27DA6" w:rsidRDefault="0066005C" w:rsidP="0053626E">
            <w:pPr>
              <w:jc w:val="center"/>
              <w:rPr>
                <w:rFonts w:ascii="Arial" w:hAnsi="Arial" w:cs="Arial"/>
                <w:color w:val="FF0000"/>
                <w:sz w:val="22"/>
                <w:szCs w:val="22"/>
              </w:rPr>
            </w:pPr>
            <w:r>
              <w:rPr>
                <w:rFonts w:ascii="Arial" w:hAnsi="Arial" w:cs="Arial"/>
                <w:b/>
                <w:sz w:val="22"/>
                <w:szCs w:val="22"/>
              </w:rPr>
              <w:t>89</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tc>
        <w:tc>
          <w:tcPr>
            <w:tcW w:w="1418" w:type="dxa"/>
            <w:vMerge w:val="restart"/>
          </w:tcPr>
          <w:p w14:paraId="3902F836" w14:textId="77777777" w:rsidR="00DD09AA" w:rsidRPr="00C27DA6" w:rsidRDefault="00DD09AA" w:rsidP="0053626E">
            <w:pPr>
              <w:jc w:val="right"/>
              <w:rPr>
                <w:b/>
                <w:sz w:val="24"/>
                <w:szCs w:val="24"/>
              </w:rPr>
            </w:pPr>
          </w:p>
        </w:tc>
      </w:tr>
      <w:tr w:rsidR="00DD09AA" w:rsidRPr="00C27DA6" w14:paraId="3271133F" w14:textId="77777777" w:rsidTr="0053626E">
        <w:trPr>
          <w:trHeight w:val="382"/>
        </w:trPr>
        <w:tc>
          <w:tcPr>
            <w:tcW w:w="533" w:type="dxa"/>
            <w:vMerge/>
          </w:tcPr>
          <w:p w14:paraId="08D022FC" w14:textId="77777777" w:rsidR="00DD09AA" w:rsidRPr="00C27DA6" w:rsidRDefault="00DD09AA" w:rsidP="0053626E">
            <w:pPr>
              <w:spacing w:line="240" w:lineRule="atLeast"/>
              <w:jc w:val="center"/>
              <w:rPr>
                <w:rFonts w:ascii="Arial" w:hAnsi="Arial" w:cs="Arial"/>
                <w:sz w:val="22"/>
                <w:szCs w:val="22"/>
              </w:rPr>
            </w:pPr>
          </w:p>
        </w:tc>
        <w:tc>
          <w:tcPr>
            <w:tcW w:w="3067" w:type="dxa"/>
            <w:gridSpan w:val="2"/>
            <w:vMerge/>
          </w:tcPr>
          <w:p w14:paraId="33DADFDC" w14:textId="77777777" w:rsidR="00DD09AA" w:rsidRPr="00C27DA6" w:rsidRDefault="00DD09AA" w:rsidP="0053626E">
            <w:pPr>
              <w:rPr>
                <w:rFonts w:ascii="Arial" w:hAnsi="Arial" w:cs="Arial"/>
                <w:sz w:val="22"/>
                <w:szCs w:val="22"/>
              </w:rPr>
            </w:pPr>
          </w:p>
        </w:tc>
        <w:tc>
          <w:tcPr>
            <w:tcW w:w="1260" w:type="dxa"/>
            <w:vMerge/>
          </w:tcPr>
          <w:p w14:paraId="6ECACB3E" w14:textId="77777777" w:rsidR="00DD09AA" w:rsidRPr="00C27DA6" w:rsidRDefault="00DD09AA" w:rsidP="0053626E">
            <w:pPr>
              <w:jc w:val="center"/>
              <w:rPr>
                <w:rFonts w:ascii="Arial" w:hAnsi="Arial" w:cs="Arial"/>
                <w:sz w:val="22"/>
                <w:szCs w:val="22"/>
              </w:rPr>
            </w:pPr>
          </w:p>
        </w:tc>
        <w:tc>
          <w:tcPr>
            <w:tcW w:w="1077" w:type="dxa"/>
          </w:tcPr>
          <w:p w14:paraId="74E3FEEF" w14:textId="77777777" w:rsidR="00DD09AA" w:rsidRPr="00C27DA6" w:rsidRDefault="00DD09AA" w:rsidP="0053626E">
            <w:pPr>
              <w:jc w:val="right"/>
              <w:rPr>
                <w:rFonts w:ascii="Arial" w:hAnsi="Arial" w:cs="Arial"/>
                <w:sz w:val="22"/>
                <w:szCs w:val="22"/>
              </w:rPr>
            </w:pPr>
          </w:p>
          <w:p w14:paraId="69B808F0"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w:t>
            </w:r>
          </w:p>
        </w:tc>
        <w:tc>
          <w:tcPr>
            <w:tcW w:w="1260" w:type="dxa"/>
            <w:vMerge/>
          </w:tcPr>
          <w:p w14:paraId="543BD19A" w14:textId="77777777" w:rsidR="00DD09AA" w:rsidRPr="00C27DA6" w:rsidRDefault="00DD09AA" w:rsidP="0053626E">
            <w:pPr>
              <w:jc w:val="center"/>
              <w:rPr>
                <w:rFonts w:ascii="Arial" w:hAnsi="Arial" w:cs="Arial"/>
                <w:color w:val="FF0000"/>
                <w:sz w:val="22"/>
                <w:szCs w:val="22"/>
              </w:rPr>
            </w:pPr>
          </w:p>
        </w:tc>
        <w:tc>
          <w:tcPr>
            <w:tcW w:w="1281" w:type="dxa"/>
            <w:vMerge/>
          </w:tcPr>
          <w:p w14:paraId="15E4E8CC" w14:textId="77777777" w:rsidR="00DD09AA" w:rsidRPr="00C27DA6" w:rsidRDefault="00DD09AA" w:rsidP="0053626E">
            <w:pPr>
              <w:jc w:val="center"/>
              <w:rPr>
                <w:rFonts w:ascii="Arial" w:hAnsi="Arial" w:cs="Arial"/>
                <w:color w:val="FF0000"/>
                <w:sz w:val="22"/>
                <w:szCs w:val="22"/>
              </w:rPr>
            </w:pPr>
          </w:p>
        </w:tc>
        <w:tc>
          <w:tcPr>
            <w:tcW w:w="1418" w:type="dxa"/>
            <w:vMerge/>
          </w:tcPr>
          <w:p w14:paraId="09C3AA83" w14:textId="77777777" w:rsidR="00DD09AA" w:rsidRPr="00C27DA6" w:rsidRDefault="00DD09AA" w:rsidP="0053626E">
            <w:pPr>
              <w:jc w:val="right"/>
              <w:rPr>
                <w:sz w:val="24"/>
                <w:szCs w:val="24"/>
              </w:rPr>
            </w:pPr>
          </w:p>
        </w:tc>
      </w:tr>
      <w:tr w:rsidR="00DD09AA" w:rsidRPr="00C27DA6" w14:paraId="03C55A07" w14:textId="77777777" w:rsidTr="0053626E">
        <w:trPr>
          <w:trHeight w:val="383"/>
        </w:trPr>
        <w:tc>
          <w:tcPr>
            <w:tcW w:w="533" w:type="dxa"/>
            <w:vMerge w:val="restart"/>
          </w:tcPr>
          <w:p w14:paraId="36FC1F72" w14:textId="77777777" w:rsidR="00DD09AA" w:rsidRPr="00C27DA6" w:rsidRDefault="00DD09AA" w:rsidP="0053626E">
            <w:pPr>
              <w:spacing w:line="240" w:lineRule="atLeast"/>
              <w:jc w:val="center"/>
              <w:rPr>
                <w:rFonts w:ascii="Arial" w:hAnsi="Arial" w:cs="Arial"/>
                <w:sz w:val="22"/>
                <w:szCs w:val="22"/>
              </w:rPr>
            </w:pPr>
          </w:p>
          <w:p w14:paraId="014F1DCD" w14:textId="596D9D77" w:rsidR="00DD09AA" w:rsidRPr="00C27DA6" w:rsidRDefault="00DD09AA" w:rsidP="0053626E">
            <w:pPr>
              <w:spacing w:line="240" w:lineRule="atLeast"/>
              <w:jc w:val="center"/>
              <w:rPr>
                <w:rFonts w:ascii="Arial" w:hAnsi="Arial" w:cs="Arial"/>
                <w:sz w:val="22"/>
                <w:szCs w:val="22"/>
              </w:rPr>
            </w:pPr>
            <w:r w:rsidRPr="00C27DA6">
              <w:rPr>
                <w:rFonts w:ascii="Arial" w:hAnsi="Arial" w:cs="Arial"/>
                <w:sz w:val="22"/>
                <w:szCs w:val="22"/>
              </w:rPr>
              <w:t>2</w:t>
            </w:r>
            <w:r w:rsidR="00D107C1">
              <w:rPr>
                <w:rFonts w:ascii="Arial" w:hAnsi="Arial" w:cs="Arial"/>
                <w:sz w:val="22"/>
                <w:szCs w:val="22"/>
              </w:rPr>
              <w:t>3</w:t>
            </w:r>
            <w:r w:rsidRPr="00C27DA6">
              <w:rPr>
                <w:rFonts w:ascii="Arial" w:hAnsi="Arial" w:cs="Arial"/>
                <w:sz w:val="22"/>
                <w:szCs w:val="22"/>
              </w:rPr>
              <w:t>.</w:t>
            </w:r>
          </w:p>
        </w:tc>
        <w:tc>
          <w:tcPr>
            <w:tcW w:w="3067" w:type="dxa"/>
            <w:gridSpan w:val="2"/>
            <w:vMerge w:val="restart"/>
          </w:tcPr>
          <w:p w14:paraId="5336FC97" w14:textId="77777777" w:rsidR="00DD09AA" w:rsidRPr="00C27DA6" w:rsidRDefault="00DD09AA" w:rsidP="0053626E">
            <w:pPr>
              <w:rPr>
                <w:rFonts w:ascii="Arial" w:hAnsi="Arial" w:cs="Arial"/>
                <w:b/>
                <w:sz w:val="22"/>
                <w:szCs w:val="22"/>
              </w:rPr>
            </w:pPr>
          </w:p>
          <w:p w14:paraId="7F8512C1"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2</w:t>
            </w:r>
          </w:p>
          <w:p w14:paraId="2F2D82FB" w14:textId="77777777" w:rsidR="00DD09AA" w:rsidRPr="00C27DA6" w:rsidRDefault="00DD09AA" w:rsidP="0053626E">
            <w:pPr>
              <w:rPr>
                <w:rFonts w:ascii="Arial" w:hAnsi="Arial" w:cs="Arial"/>
                <w:sz w:val="22"/>
                <w:szCs w:val="22"/>
              </w:rPr>
            </w:pPr>
            <w:r w:rsidRPr="00C27DA6">
              <w:rPr>
                <w:rFonts w:ascii="Arial" w:hAnsi="Arial" w:cs="Arial"/>
                <w:sz w:val="22"/>
                <w:szCs w:val="22"/>
              </w:rPr>
              <w:t>Wykonanie zabezpieczenia posadzonych cebul na okres zimowy</w:t>
            </w:r>
          </w:p>
        </w:tc>
        <w:tc>
          <w:tcPr>
            <w:tcW w:w="1260" w:type="dxa"/>
            <w:vMerge w:val="restart"/>
            <w:shd w:val="clear" w:color="auto" w:fill="auto"/>
          </w:tcPr>
          <w:p w14:paraId="00069D3F" w14:textId="77777777" w:rsidR="00DD09AA" w:rsidRPr="00C27DA6" w:rsidRDefault="00DD09AA" w:rsidP="0053626E">
            <w:pPr>
              <w:jc w:val="right"/>
              <w:rPr>
                <w:rFonts w:ascii="Arial" w:hAnsi="Arial" w:cs="Arial"/>
                <w:sz w:val="22"/>
                <w:szCs w:val="22"/>
              </w:rPr>
            </w:pPr>
          </w:p>
          <w:p w14:paraId="18CB26FF" w14:textId="77777777" w:rsidR="00DD09AA" w:rsidRPr="00C27DA6" w:rsidRDefault="00DD09AA" w:rsidP="0053626E">
            <w:pPr>
              <w:jc w:val="right"/>
              <w:rPr>
                <w:rFonts w:ascii="Arial" w:hAnsi="Arial" w:cs="Arial"/>
                <w:sz w:val="22"/>
                <w:szCs w:val="22"/>
              </w:rPr>
            </w:pPr>
          </w:p>
          <w:p w14:paraId="44A3C573" w14:textId="77777777" w:rsidR="00DD09AA" w:rsidRPr="00C27DA6" w:rsidRDefault="00DD09AA" w:rsidP="0053626E">
            <w:pPr>
              <w:jc w:val="right"/>
              <w:rPr>
                <w:rFonts w:ascii="Arial" w:hAnsi="Arial" w:cs="Arial"/>
                <w:sz w:val="22"/>
                <w:szCs w:val="22"/>
              </w:rPr>
            </w:pPr>
          </w:p>
          <w:p w14:paraId="59DAB8D7" w14:textId="77777777" w:rsidR="00DD09AA" w:rsidRPr="00C27DA6" w:rsidRDefault="00DD09AA" w:rsidP="0053626E">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36F20598" w14:textId="77777777" w:rsidR="00DD09AA" w:rsidRPr="00C27DA6" w:rsidRDefault="00DD09AA" w:rsidP="0053626E">
            <w:pPr>
              <w:jc w:val="right"/>
              <w:rPr>
                <w:rFonts w:ascii="Arial" w:hAnsi="Arial" w:cs="Arial"/>
                <w:sz w:val="22"/>
                <w:szCs w:val="22"/>
              </w:rPr>
            </w:pPr>
          </w:p>
          <w:p w14:paraId="7DCD6ADC"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4C898789" w14:textId="77777777" w:rsidR="00DD09AA" w:rsidRPr="00C27DA6" w:rsidRDefault="00DD09AA" w:rsidP="0053626E">
            <w:pPr>
              <w:jc w:val="right"/>
              <w:rPr>
                <w:rFonts w:ascii="Arial" w:hAnsi="Arial" w:cs="Arial"/>
                <w:sz w:val="22"/>
                <w:szCs w:val="22"/>
              </w:rPr>
            </w:pPr>
          </w:p>
          <w:p w14:paraId="5321784C" w14:textId="77777777" w:rsidR="00DD09AA" w:rsidRPr="00C27DA6" w:rsidRDefault="00DD09AA" w:rsidP="0053626E">
            <w:pPr>
              <w:jc w:val="right"/>
              <w:rPr>
                <w:rFonts w:ascii="Arial" w:hAnsi="Arial" w:cs="Arial"/>
                <w:sz w:val="22"/>
                <w:szCs w:val="22"/>
              </w:rPr>
            </w:pPr>
          </w:p>
          <w:p w14:paraId="4610DA2B" w14:textId="77777777" w:rsidR="00DD09AA" w:rsidRPr="00C27DA6" w:rsidRDefault="00DD09AA" w:rsidP="0053626E">
            <w:pPr>
              <w:jc w:val="right"/>
              <w:rPr>
                <w:rFonts w:ascii="Arial" w:hAnsi="Arial" w:cs="Arial"/>
                <w:sz w:val="22"/>
                <w:szCs w:val="22"/>
              </w:rPr>
            </w:pPr>
          </w:p>
          <w:p w14:paraId="0F8E864E" w14:textId="77777777" w:rsidR="00DD09AA" w:rsidRPr="00C27DA6" w:rsidRDefault="00DD09AA" w:rsidP="0053626E">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69C31A47" w14:textId="77777777" w:rsidR="00DD09AA" w:rsidRPr="00C27DA6" w:rsidRDefault="00DD09AA" w:rsidP="0053626E">
            <w:pPr>
              <w:jc w:val="center"/>
              <w:rPr>
                <w:rFonts w:ascii="Arial" w:hAnsi="Arial" w:cs="Arial"/>
                <w:b/>
                <w:color w:val="FF0000"/>
                <w:sz w:val="22"/>
                <w:szCs w:val="22"/>
              </w:rPr>
            </w:pPr>
          </w:p>
          <w:p w14:paraId="7CD3FB9E" w14:textId="77777777" w:rsidR="00DD09AA" w:rsidRPr="00C27DA6" w:rsidRDefault="00DD09AA" w:rsidP="0053626E">
            <w:pPr>
              <w:jc w:val="center"/>
              <w:rPr>
                <w:rFonts w:ascii="Arial" w:hAnsi="Arial" w:cs="Arial"/>
                <w:b/>
                <w:color w:val="FF0000"/>
                <w:sz w:val="22"/>
                <w:szCs w:val="22"/>
              </w:rPr>
            </w:pPr>
          </w:p>
          <w:p w14:paraId="6B68D6D4" w14:textId="7E369B45" w:rsidR="00DD09AA" w:rsidRPr="00C27DA6" w:rsidRDefault="0066005C" w:rsidP="0053626E">
            <w:pPr>
              <w:jc w:val="center"/>
              <w:rPr>
                <w:rFonts w:ascii="Arial" w:hAnsi="Arial" w:cs="Arial"/>
                <w:b/>
                <w:color w:val="FF0000"/>
                <w:sz w:val="22"/>
                <w:szCs w:val="22"/>
              </w:rPr>
            </w:pPr>
            <w:r>
              <w:rPr>
                <w:rFonts w:ascii="Arial" w:hAnsi="Arial" w:cs="Arial"/>
                <w:b/>
                <w:sz w:val="22"/>
                <w:szCs w:val="22"/>
              </w:rPr>
              <w:t>89</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tc>
        <w:tc>
          <w:tcPr>
            <w:tcW w:w="1418" w:type="dxa"/>
            <w:vMerge w:val="restart"/>
          </w:tcPr>
          <w:p w14:paraId="30067BBA" w14:textId="77777777" w:rsidR="00DD09AA" w:rsidRPr="00C27DA6" w:rsidRDefault="00DD09AA" w:rsidP="0053626E">
            <w:pPr>
              <w:jc w:val="right"/>
              <w:rPr>
                <w:b/>
                <w:sz w:val="24"/>
                <w:szCs w:val="24"/>
              </w:rPr>
            </w:pPr>
          </w:p>
        </w:tc>
      </w:tr>
      <w:tr w:rsidR="00DD09AA" w:rsidRPr="00C27DA6" w14:paraId="02EA4CAC" w14:textId="77777777" w:rsidTr="0053626E">
        <w:trPr>
          <w:trHeight w:val="382"/>
        </w:trPr>
        <w:tc>
          <w:tcPr>
            <w:tcW w:w="533" w:type="dxa"/>
            <w:vMerge/>
          </w:tcPr>
          <w:p w14:paraId="451B6EA6" w14:textId="77777777" w:rsidR="00DD09AA" w:rsidRPr="00C27DA6" w:rsidRDefault="00DD09AA" w:rsidP="0053626E">
            <w:pPr>
              <w:spacing w:line="240" w:lineRule="atLeast"/>
              <w:jc w:val="center"/>
              <w:rPr>
                <w:rFonts w:ascii="Arial" w:hAnsi="Arial" w:cs="Arial"/>
                <w:sz w:val="22"/>
                <w:szCs w:val="22"/>
              </w:rPr>
            </w:pPr>
          </w:p>
        </w:tc>
        <w:tc>
          <w:tcPr>
            <w:tcW w:w="3067" w:type="dxa"/>
            <w:gridSpan w:val="2"/>
            <w:vMerge/>
          </w:tcPr>
          <w:p w14:paraId="4870A14F" w14:textId="77777777" w:rsidR="00DD09AA" w:rsidRPr="00C27DA6" w:rsidRDefault="00DD09AA" w:rsidP="0053626E">
            <w:pPr>
              <w:rPr>
                <w:rFonts w:ascii="Arial" w:hAnsi="Arial" w:cs="Arial"/>
                <w:sz w:val="22"/>
                <w:szCs w:val="22"/>
              </w:rPr>
            </w:pPr>
          </w:p>
        </w:tc>
        <w:tc>
          <w:tcPr>
            <w:tcW w:w="1260" w:type="dxa"/>
            <w:vMerge/>
          </w:tcPr>
          <w:p w14:paraId="23E926B9" w14:textId="77777777" w:rsidR="00DD09AA" w:rsidRPr="00C27DA6" w:rsidRDefault="00DD09AA" w:rsidP="0053626E">
            <w:pPr>
              <w:jc w:val="right"/>
              <w:rPr>
                <w:rFonts w:ascii="Arial" w:hAnsi="Arial" w:cs="Arial"/>
                <w:sz w:val="22"/>
                <w:szCs w:val="22"/>
              </w:rPr>
            </w:pPr>
          </w:p>
        </w:tc>
        <w:tc>
          <w:tcPr>
            <w:tcW w:w="1077" w:type="dxa"/>
          </w:tcPr>
          <w:p w14:paraId="427F4493" w14:textId="77777777" w:rsidR="00DD09AA" w:rsidRPr="00C27DA6" w:rsidRDefault="00DD09AA" w:rsidP="0053626E">
            <w:pPr>
              <w:jc w:val="right"/>
              <w:rPr>
                <w:rFonts w:ascii="Arial" w:hAnsi="Arial" w:cs="Arial"/>
                <w:sz w:val="22"/>
                <w:szCs w:val="22"/>
              </w:rPr>
            </w:pPr>
          </w:p>
          <w:p w14:paraId="27768C2D"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w:t>
            </w:r>
          </w:p>
        </w:tc>
        <w:tc>
          <w:tcPr>
            <w:tcW w:w="1260" w:type="dxa"/>
            <w:vMerge/>
          </w:tcPr>
          <w:p w14:paraId="09EC6CD9" w14:textId="77777777" w:rsidR="00DD09AA" w:rsidRPr="00C27DA6" w:rsidRDefault="00DD09AA" w:rsidP="0053626E">
            <w:pPr>
              <w:jc w:val="center"/>
              <w:rPr>
                <w:rFonts w:ascii="Arial" w:hAnsi="Arial" w:cs="Arial"/>
                <w:b/>
                <w:sz w:val="22"/>
                <w:szCs w:val="22"/>
              </w:rPr>
            </w:pPr>
          </w:p>
        </w:tc>
        <w:tc>
          <w:tcPr>
            <w:tcW w:w="1281" w:type="dxa"/>
            <w:vMerge/>
          </w:tcPr>
          <w:p w14:paraId="4E1873C8" w14:textId="77777777" w:rsidR="00DD09AA" w:rsidRPr="00C27DA6" w:rsidRDefault="00DD09AA" w:rsidP="0053626E">
            <w:pPr>
              <w:jc w:val="center"/>
              <w:rPr>
                <w:rFonts w:ascii="Arial" w:hAnsi="Arial" w:cs="Arial"/>
                <w:b/>
                <w:sz w:val="22"/>
                <w:szCs w:val="22"/>
              </w:rPr>
            </w:pPr>
          </w:p>
        </w:tc>
        <w:tc>
          <w:tcPr>
            <w:tcW w:w="1418" w:type="dxa"/>
            <w:vMerge/>
          </w:tcPr>
          <w:p w14:paraId="1B1EAD47" w14:textId="77777777" w:rsidR="00DD09AA" w:rsidRPr="00C27DA6" w:rsidRDefault="00DD09AA" w:rsidP="0053626E">
            <w:pPr>
              <w:jc w:val="right"/>
              <w:rPr>
                <w:b/>
                <w:sz w:val="24"/>
                <w:szCs w:val="24"/>
              </w:rPr>
            </w:pPr>
          </w:p>
        </w:tc>
      </w:tr>
      <w:tr w:rsidR="00DD09AA" w:rsidRPr="00C27DA6" w14:paraId="02564161" w14:textId="77777777" w:rsidTr="0053626E">
        <w:trPr>
          <w:trHeight w:val="299"/>
        </w:trPr>
        <w:tc>
          <w:tcPr>
            <w:tcW w:w="533" w:type="dxa"/>
            <w:vMerge w:val="restart"/>
          </w:tcPr>
          <w:p w14:paraId="5D3EC4BB" w14:textId="77777777" w:rsidR="00D107C1" w:rsidRDefault="00D107C1" w:rsidP="0053626E">
            <w:pPr>
              <w:spacing w:line="240" w:lineRule="atLeast"/>
              <w:jc w:val="center"/>
              <w:rPr>
                <w:rFonts w:ascii="Arial" w:hAnsi="Arial" w:cs="Arial"/>
                <w:sz w:val="22"/>
                <w:szCs w:val="22"/>
              </w:rPr>
            </w:pPr>
          </w:p>
          <w:p w14:paraId="718C07B9" w14:textId="646BD638" w:rsidR="00DD09AA" w:rsidRPr="00C27DA6" w:rsidRDefault="00D107C1" w:rsidP="00D107C1">
            <w:pPr>
              <w:spacing w:line="240" w:lineRule="atLeast"/>
              <w:jc w:val="center"/>
              <w:rPr>
                <w:rFonts w:ascii="Arial" w:hAnsi="Arial" w:cs="Arial"/>
                <w:sz w:val="22"/>
                <w:szCs w:val="22"/>
              </w:rPr>
            </w:pPr>
            <w:r>
              <w:rPr>
                <w:rFonts w:ascii="Arial" w:hAnsi="Arial" w:cs="Arial"/>
                <w:sz w:val="22"/>
                <w:szCs w:val="22"/>
              </w:rPr>
              <w:t>24</w:t>
            </w:r>
            <w:r w:rsidR="00DD09AA" w:rsidRPr="00C27DA6">
              <w:rPr>
                <w:rFonts w:ascii="Arial" w:hAnsi="Arial" w:cs="Arial"/>
                <w:sz w:val="22"/>
                <w:szCs w:val="22"/>
              </w:rPr>
              <w:t>.</w:t>
            </w:r>
          </w:p>
        </w:tc>
        <w:tc>
          <w:tcPr>
            <w:tcW w:w="3067" w:type="dxa"/>
            <w:gridSpan w:val="2"/>
            <w:vMerge w:val="restart"/>
          </w:tcPr>
          <w:p w14:paraId="2411289E" w14:textId="77777777" w:rsidR="00DD09AA" w:rsidRPr="00C27DA6" w:rsidRDefault="00DD09AA" w:rsidP="0053626E">
            <w:pPr>
              <w:rPr>
                <w:rFonts w:ascii="Arial" w:hAnsi="Arial" w:cs="Arial"/>
                <w:b/>
                <w:sz w:val="22"/>
                <w:szCs w:val="22"/>
              </w:rPr>
            </w:pPr>
          </w:p>
          <w:p w14:paraId="414FE8E0"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3</w:t>
            </w:r>
          </w:p>
          <w:p w14:paraId="31A5AB0C" w14:textId="77777777" w:rsidR="00DD09AA" w:rsidRPr="00C27DA6" w:rsidRDefault="00DD09AA" w:rsidP="0053626E">
            <w:pPr>
              <w:rPr>
                <w:rFonts w:ascii="Arial" w:hAnsi="Arial" w:cs="Arial"/>
                <w:sz w:val="22"/>
                <w:szCs w:val="22"/>
              </w:rPr>
            </w:pPr>
            <w:r w:rsidRPr="00C27DA6">
              <w:rPr>
                <w:rFonts w:ascii="Arial" w:hAnsi="Arial" w:cs="Arial"/>
                <w:sz w:val="22"/>
                <w:szCs w:val="22"/>
              </w:rPr>
              <w:t>Usunięcie zabezpieczeń roślin cebulowych wykonanych na okres zimowy</w:t>
            </w:r>
          </w:p>
          <w:p w14:paraId="3B9FC4C0" w14:textId="77777777" w:rsidR="00DD09AA" w:rsidRPr="00C27DA6" w:rsidRDefault="00DD09AA" w:rsidP="0053626E">
            <w:pPr>
              <w:rPr>
                <w:rFonts w:ascii="Arial" w:hAnsi="Arial" w:cs="Arial"/>
                <w:sz w:val="22"/>
                <w:szCs w:val="22"/>
              </w:rPr>
            </w:pPr>
          </w:p>
        </w:tc>
        <w:tc>
          <w:tcPr>
            <w:tcW w:w="1260" w:type="dxa"/>
            <w:vMerge w:val="restart"/>
          </w:tcPr>
          <w:p w14:paraId="7B4BC7F9" w14:textId="77777777" w:rsidR="00DD09AA" w:rsidRPr="00C27DA6" w:rsidRDefault="00DD09AA" w:rsidP="0053626E">
            <w:pPr>
              <w:rPr>
                <w:rFonts w:ascii="Arial" w:hAnsi="Arial" w:cs="Arial"/>
                <w:sz w:val="22"/>
                <w:szCs w:val="22"/>
              </w:rPr>
            </w:pPr>
          </w:p>
          <w:p w14:paraId="25438D93" w14:textId="77777777" w:rsidR="00DD09AA" w:rsidRPr="00C27DA6" w:rsidRDefault="00DD09AA" w:rsidP="0053626E">
            <w:pPr>
              <w:jc w:val="right"/>
              <w:rPr>
                <w:rFonts w:ascii="Arial" w:hAnsi="Arial" w:cs="Arial"/>
                <w:sz w:val="22"/>
                <w:szCs w:val="22"/>
              </w:rPr>
            </w:pPr>
          </w:p>
          <w:p w14:paraId="2B9B0C75" w14:textId="77777777" w:rsidR="00DD09AA" w:rsidRPr="00C27DA6" w:rsidRDefault="00DD09AA" w:rsidP="0053626E">
            <w:pPr>
              <w:jc w:val="right"/>
              <w:rPr>
                <w:rFonts w:ascii="Arial" w:hAnsi="Arial" w:cs="Arial"/>
                <w:sz w:val="22"/>
                <w:szCs w:val="22"/>
              </w:rPr>
            </w:pPr>
          </w:p>
          <w:p w14:paraId="7639A5FD" w14:textId="77777777" w:rsidR="00DD09AA" w:rsidRPr="00C27DA6" w:rsidRDefault="00DD09AA" w:rsidP="0053626E">
            <w:pPr>
              <w:jc w:val="right"/>
              <w:rPr>
                <w:rFonts w:ascii="Arial" w:hAnsi="Arial" w:cs="Arial"/>
                <w:sz w:val="22"/>
                <w:szCs w:val="22"/>
              </w:rPr>
            </w:pPr>
          </w:p>
          <w:p w14:paraId="1CA1D1AD"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06F58995" w14:textId="77777777" w:rsidR="00DD09AA" w:rsidRPr="00C27DA6" w:rsidRDefault="00DD09AA" w:rsidP="0053626E">
            <w:pPr>
              <w:jc w:val="right"/>
              <w:rPr>
                <w:rFonts w:ascii="Arial" w:hAnsi="Arial" w:cs="Arial"/>
                <w:sz w:val="22"/>
                <w:szCs w:val="22"/>
              </w:rPr>
            </w:pPr>
          </w:p>
          <w:p w14:paraId="14ABC14B"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1C231B83" w14:textId="77777777" w:rsidR="00DD09AA" w:rsidRPr="00C27DA6" w:rsidRDefault="00DD09AA" w:rsidP="0053626E">
            <w:pPr>
              <w:rPr>
                <w:rFonts w:ascii="Arial" w:hAnsi="Arial" w:cs="Arial"/>
                <w:sz w:val="22"/>
                <w:szCs w:val="22"/>
              </w:rPr>
            </w:pPr>
          </w:p>
          <w:p w14:paraId="09E32C16" w14:textId="77777777" w:rsidR="00DD09AA" w:rsidRPr="00C27DA6" w:rsidRDefault="00DD09AA" w:rsidP="0053626E">
            <w:pPr>
              <w:jc w:val="right"/>
              <w:rPr>
                <w:rFonts w:ascii="Arial" w:hAnsi="Arial" w:cs="Arial"/>
                <w:sz w:val="22"/>
                <w:szCs w:val="22"/>
              </w:rPr>
            </w:pPr>
          </w:p>
          <w:p w14:paraId="6B1F0402" w14:textId="77777777" w:rsidR="00DD09AA" w:rsidRPr="00C27DA6" w:rsidRDefault="00DD09AA" w:rsidP="0053626E">
            <w:pPr>
              <w:jc w:val="right"/>
              <w:rPr>
                <w:rFonts w:ascii="Arial" w:hAnsi="Arial" w:cs="Arial"/>
                <w:sz w:val="22"/>
                <w:szCs w:val="22"/>
              </w:rPr>
            </w:pPr>
          </w:p>
          <w:p w14:paraId="1FE9AD86" w14:textId="77777777" w:rsidR="00DD09AA" w:rsidRPr="00C27DA6" w:rsidRDefault="00DD09AA" w:rsidP="0053626E">
            <w:pPr>
              <w:jc w:val="right"/>
              <w:rPr>
                <w:rFonts w:ascii="Arial" w:hAnsi="Arial" w:cs="Arial"/>
                <w:sz w:val="22"/>
                <w:szCs w:val="22"/>
              </w:rPr>
            </w:pPr>
          </w:p>
          <w:p w14:paraId="62B2BDA0"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7E219C0E" w14:textId="77777777" w:rsidR="00DD09AA" w:rsidRPr="00C27DA6" w:rsidRDefault="00DD09AA" w:rsidP="0053626E">
            <w:pPr>
              <w:jc w:val="center"/>
              <w:rPr>
                <w:rFonts w:ascii="Arial" w:hAnsi="Arial" w:cs="Arial"/>
                <w:b/>
                <w:sz w:val="22"/>
                <w:szCs w:val="22"/>
              </w:rPr>
            </w:pPr>
          </w:p>
          <w:p w14:paraId="6A6CCBBB" w14:textId="77777777" w:rsidR="00DD09AA" w:rsidRPr="00C27DA6" w:rsidRDefault="00DD09AA" w:rsidP="0053626E">
            <w:pPr>
              <w:jc w:val="center"/>
              <w:rPr>
                <w:rFonts w:ascii="Arial" w:hAnsi="Arial" w:cs="Arial"/>
                <w:b/>
                <w:sz w:val="22"/>
                <w:szCs w:val="22"/>
              </w:rPr>
            </w:pPr>
          </w:p>
          <w:p w14:paraId="6AD0AE81" w14:textId="2A1EF8E7" w:rsidR="00DD09AA" w:rsidRPr="00C27DA6" w:rsidRDefault="0066005C" w:rsidP="0053626E">
            <w:pPr>
              <w:jc w:val="center"/>
              <w:rPr>
                <w:rFonts w:ascii="Arial" w:hAnsi="Arial" w:cs="Arial"/>
                <w:b/>
                <w:sz w:val="22"/>
                <w:szCs w:val="22"/>
              </w:rPr>
            </w:pPr>
            <w:r>
              <w:rPr>
                <w:rFonts w:ascii="Arial" w:hAnsi="Arial" w:cs="Arial"/>
                <w:b/>
                <w:sz w:val="22"/>
                <w:szCs w:val="22"/>
              </w:rPr>
              <w:t>89</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tc>
        <w:tc>
          <w:tcPr>
            <w:tcW w:w="1418" w:type="dxa"/>
            <w:vMerge w:val="restart"/>
          </w:tcPr>
          <w:p w14:paraId="62C38871" w14:textId="77777777" w:rsidR="00DD09AA" w:rsidRPr="00C27DA6" w:rsidRDefault="00DD09AA" w:rsidP="0053626E">
            <w:pPr>
              <w:jc w:val="right"/>
              <w:rPr>
                <w:b/>
                <w:sz w:val="24"/>
                <w:szCs w:val="24"/>
              </w:rPr>
            </w:pPr>
          </w:p>
        </w:tc>
      </w:tr>
      <w:tr w:rsidR="00DD09AA" w:rsidRPr="00C27DA6" w14:paraId="195E89DE" w14:textId="77777777" w:rsidTr="0053626E">
        <w:trPr>
          <w:trHeight w:val="299"/>
        </w:trPr>
        <w:tc>
          <w:tcPr>
            <w:tcW w:w="533" w:type="dxa"/>
            <w:vMerge/>
          </w:tcPr>
          <w:p w14:paraId="4216D00C" w14:textId="77777777" w:rsidR="00DD09AA" w:rsidRPr="00C27DA6" w:rsidRDefault="00DD09AA" w:rsidP="0053626E">
            <w:pPr>
              <w:spacing w:line="240" w:lineRule="atLeast"/>
              <w:jc w:val="center"/>
              <w:rPr>
                <w:rFonts w:ascii="Arial" w:hAnsi="Arial" w:cs="Arial"/>
                <w:sz w:val="22"/>
                <w:szCs w:val="22"/>
              </w:rPr>
            </w:pPr>
          </w:p>
        </w:tc>
        <w:tc>
          <w:tcPr>
            <w:tcW w:w="3067" w:type="dxa"/>
            <w:gridSpan w:val="2"/>
            <w:vMerge/>
          </w:tcPr>
          <w:p w14:paraId="003843D8" w14:textId="77777777" w:rsidR="00DD09AA" w:rsidRPr="00C27DA6" w:rsidRDefault="00DD09AA" w:rsidP="0053626E">
            <w:pPr>
              <w:rPr>
                <w:rFonts w:ascii="Arial" w:hAnsi="Arial" w:cs="Arial"/>
                <w:sz w:val="22"/>
                <w:szCs w:val="22"/>
              </w:rPr>
            </w:pPr>
          </w:p>
        </w:tc>
        <w:tc>
          <w:tcPr>
            <w:tcW w:w="1260" w:type="dxa"/>
            <w:vMerge/>
          </w:tcPr>
          <w:p w14:paraId="098F53AB" w14:textId="77777777" w:rsidR="00DD09AA" w:rsidRPr="00C27DA6" w:rsidRDefault="00DD09AA" w:rsidP="0053626E">
            <w:pPr>
              <w:rPr>
                <w:rFonts w:ascii="Arial" w:hAnsi="Arial" w:cs="Arial"/>
                <w:sz w:val="22"/>
                <w:szCs w:val="22"/>
              </w:rPr>
            </w:pPr>
          </w:p>
        </w:tc>
        <w:tc>
          <w:tcPr>
            <w:tcW w:w="1077" w:type="dxa"/>
          </w:tcPr>
          <w:p w14:paraId="5A898251" w14:textId="77777777" w:rsidR="00DD09AA" w:rsidRPr="00C27DA6" w:rsidRDefault="00DD09AA" w:rsidP="0053626E">
            <w:pPr>
              <w:jc w:val="right"/>
              <w:rPr>
                <w:rFonts w:ascii="Arial" w:hAnsi="Arial" w:cs="Arial"/>
                <w:sz w:val="22"/>
                <w:szCs w:val="22"/>
              </w:rPr>
            </w:pPr>
          </w:p>
          <w:p w14:paraId="6859324F"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w:t>
            </w:r>
          </w:p>
        </w:tc>
        <w:tc>
          <w:tcPr>
            <w:tcW w:w="1260" w:type="dxa"/>
            <w:vMerge/>
          </w:tcPr>
          <w:p w14:paraId="40EBE9E6" w14:textId="77777777" w:rsidR="00DD09AA" w:rsidRPr="00C27DA6" w:rsidRDefault="00DD09AA" w:rsidP="0053626E">
            <w:pPr>
              <w:jc w:val="right"/>
              <w:rPr>
                <w:rFonts w:ascii="Arial" w:hAnsi="Arial" w:cs="Arial"/>
                <w:b/>
                <w:sz w:val="22"/>
                <w:szCs w:val="22"/>
              </w:rPr>
            </w:pPr>
          </w:p>
        </w:tc>
        <w:tc>
          <w:tcPr>
            <w:tcW w:w="1281" w:type="dxa"/>
            <w:vMerge/>
          </w:tcPr>
          <w:p w14:paraId="3578F74B" w14:textId="77777777" w:rsidR="00DD09AA" w:rsidRPr="00C27DA6" w:rsidRDefault="00DD09AA" w:rsidP="0053626E">
            <w:pPr>
              <w:jc w:val="center"/>
              <w:rPr>
                <w:rFonts w:ascii="Arial" w:hAnsi="Arial" w:cs="Arial"/>
                <w:b/>
                <w:sz w:val="22"/>
                <w:szCs w:val="22"/>
              </w:rPr>
            </w:pPr>
          </w:p>
        </w:tc>
        <w:tc>
          <w:tcPr>
            <w:tcW w:w="1418" w:type="dxa"/>
            <w:vMerge/>
          </w:tcPr>
          <w:p w14:paraId="7CB3D0CF" w14:textId="77777777" w:rsidR="00DD09AA" w:rsidRPr="00C27DA6" w:rsidRDefault="00DD09AA" w:rsidP="0053626E">
            <w:pPr>
              <w:jc w:val="right"/>
              <w:rPr>
                <w:b/>
                <w:sz w:val="24"/>
                <w:szCs w:val="24"/>
              </w:rPr>
            </w:pPr>
          </w:p>
        </w:tc>
      </w:tr>
      <w:tr w:rsidR="00DD09AA" w:rsidRPr="00C27DA6" w14:paraId="598A1D8F" w14:textId="77777777" w:rsidTr="0053626E">
        <w:trPr>
          <w:trHeight w:val="299"/>
        </w:trPr>
        <w:tc>
          <w:tcPr>
            <w:tcW w:w="533" w:type="dxa"/>
            <w:vMerge w:val="restart"/>
          </w:tcPr>
          <w:p w14:paraId="5ADBB614" w14:textId="77777777" w:rsidR="00DD09AA" w:rsidRPr="00C27DA6" w:rsidRDefault="00DD09AA" w:rsidP="0053626E">
            <w:pPr>
              <w:spacing w:line="240" w:lineRule="atLeast"/>
              <w:jc w:val="center"/>
              <w:rPr>
                <w:rFonts w:ascii="Arial" w:hAnsi="Arial" w:cs="Arial"/>
                <w:sz w:val="22"/>
                <w:szCs w:val="22"/>
              </w:rPr>
            </w:pPr>
          </w:p>
          <w:p w14:paraId="39E51274" w14:textId="3957C0DC" w:rsidR="00DD09AA" w:rsidRPr="00C27DA6" w:rsidRDefault="00D107C1" w:rsidP="0053626E">
            <w:pPr>
              <w:spacing w:line="240" w:lineRule="atLeast"/>
              <w:jc w:val="center"/>
              <w:rPr>
                <w:rFonts w:ascii="Arial" w:hAnsi="Arial" w:cs="Arial"/>
                <w:sz w:val="22"/>
                <w:szCs w:val="22"/>
              </w:rPr>
            </w:pPr>
            <w:r>
              <w:rPr>
                <w:rFonts w:ascii="Arial" w:hAnsi="Arial" w:cs="Arial"/>
                <w:sz w:val="22"/>
                <w:szCs w:val="22"/>
              </w:rPr>
              <w:t>25</w:t>
            </w:r>
            <w:r w:rsidR="00DD09AA" w:rsidRPr="00C27DA6">
              <w:rPr>
                <w:rFonts w:ascii="Arial" w:hAnsi="Arial" w:cs="Arial"/>
                <w:sz w:val="22"/>
                <w:szCs w:val="22"/>
              </w:rPr>
              <w:t>.</w:t>
            </w:r>
          </w:p>
        </w:tc>
        <w:tc>
          <w:tcPr>
            <w:tcW w:w="3067" w:type="dxa"/>
            <w:gridSpan w:val="2"/>
            <w:vMerge w:val="restart"/>
          </w:tcPr>
          <w:p w14:paraId="2401C947" w14:textId="77777777" w:rsidR="00DD09AA" w:rsidRPr="00C27DA6" w:rsidRDefault="00DD09AA" w:rsidP="0053626E">
            <w:pPr>
              <w:rPr>
                <w:rFonts w:ascii="Arial" w:hAnsi="Arial" w:cs="Arial"/>
                <w:b/>
                <w:sz w:val="22"/>
                <w:szCs w:val="22"/>
              </w:rPr>
            </w:pPr>
          </w:p>
          <w:p w14:paraId="73937A2A" w14:textId="77777777" w:rsidR="00DD09AA" w:rsidRPr="00C27DA6" w:rsidRDefault="00DD09AA" w:rsidP="0053626E">
            <w:pPr>
              <w:rPr>
                <w:rFonts w:ascii="Arial" w:hAnsi="Arial" w:cs="Arial"/>
                <w:b/>
                <w:sz w:val="22"/>
                <w:szCs w:val="22"/>
              </w:rPr>
            </w:pPr>
            <w:r w:rsidRPr="00C27DA6">
              <w:rPr>
                <w:rFonts w:ascii="Arial" w:hAnsi="Arial" w:cs="Arial"/>
                <w:b/>
                <w:sz w:val="22"/>
                <w:szCs w:val="22"/>
              </w:rPr>
              <w:t>Element 4</w:t>
            </w:r>
          </w:p>
          <w:p w14:paraId="7BC28122" w14:textId="1DE63695" w:rsidR="00DD09AA" w:rsidRPr="00C27DA6" w:rsidRDefault="00DD09AA" w:rsidP="0053626E">
            <w:pPr>
              <w:rPr>
                <w:rFonts w:ascii="Arial" w:hAnsi="Arial" w:cs="Arial"/>
                <w:sz w:val="22"/>
                <w:szCs w:val="22"/>
              </w:rPr>
            </w:pPr>
            <w:r w:rsidRPr="00C27DA6">
              <w:rPr>
                <w:rFonts w:ascii="Arial" w:hAnsi="Arial" w:cs="Arial"/>
                <w:sz w:val="22"/>
                <w:szCs w:val="22"/>
              </w:rPr>
              <w:t>W</w:t>
            </w:r>
            <w:r w:rsidR="00E84C7E">
              <w:rPr>
                <w:rFonts w:ascii="Arial" w:hAnsi="Arial" w:cs="Arial"/>
                <w:sz w:val="22"/>
                <w:szCs w:val="22"/>
              </w:rPr>
              <w:t xml:space="preserve">ykonanie </w:t>
            </w:r>
            <w:proofErr w:type="spellStart"/>
            <w:r w:rsidR="00E84C7E">
              <w:rPr>
                <w:rFonts w:ascii="Arial" w:hAnsi="Arial" w:cs="Arial"/>
                <w:sz w:val="22"/>
                <w:szCs w:val="22"/>
              </w:rPr>
              <w:t>nasadzeń</w:t>
            </w:r>
            <w:proofErr w:type="spellEnd"/>
            <w:r w:rsidR="00E84C7E">
              <w:rPr>
                <w:rFonts w:ascii="Arial" w:hAnsi="Arial" w:cs="Arial"/>
                <w:sz w:val="22"/>
                <w:szCs w:val="22"/>
              </w:rPr>
              <w:t xml:space="preserve"> roślinności rabatowej</w:t>
            </w:r>
          </w:p>
          <w:p w14:paraId="6FE0FA7F" w14:textId="77777777" w:rsidR="00DD09AA" w:rsidRPr="00C27DA6" w:rsidRDefault="00DD09AA" w:rsidP="0053626E">
            <w:pPr>
              <w:rPr>
                <w:rFonts w:ascii="Arial" w:hAnsi="Arial" w:cs="Arial"/>
                <w:sz w:val="22"/>
                <w:szCs w:val="22"/>
              </w:rPr>
            </w:pPr>
          </w:p>
        </w:tc>
        <w:tc>
          <w:tcPr>
            <w:tcW w:w="1260" w:type="dxa"/>
            <w:vMerge w:val="restart"/>
          </w:tcPr>
          <w:p w14:paraId="24F6D1CD" w14:textId="77777777" w:rsidR="00DD09AA" w:rsidRPr="00C27DA6" w:rsidRDefault="00DD09AA" w:rsidP="0053626E">
            <w:pPr>
              <w:jc w:val="right"/>
              <w:rPr>
                <w:rFonts w:ascii="Arial" w:hAnsi="Arial" w:cs="Arial"/>
                <w:sz w:val="22"/>
                <w:szCs w:val="22"/>
              </w:rPr>
            </w:pPr>
          </w:p>
          <w:p w14:paraId="2BDB5C19" w14:textId="77777777" w:rsidR="00DD09AA" w:rsidRPr="00C27DA6" w:rsidRDefault="00DD09AA" w:rsidP="0053626E">
            <w:pPr>
              <w:jc w:val="right"/>
              <w:rPr>
                <w:rFonts w:ascii="Arial" w:hAnsi="Arial" w:cs="Arial"/>
                <w:sz w:val="22"/>
                <w:szCs w:val="22"/>
              </w:rPr>
            </w:pPr>
          </w:p>
          <w:p w14:paraId="1968EE85" w14:textId="77777777" w:rsidR="00DD09AA" w:rsidRPr="00C27DA6" w:rsidRDefault="00DD09AA" w:rsidP="0053626E">
            <w:pPr>
              <w:jc w:val="right"/>
              <w:rPr>
                <w:rFonts w:ascii="Arial" w:hAnsi="Arial" w:cs="Arial"/>
                <w:sz w:val="22"/>
                <w:szCs w:val="22"/>
              </w:rPr>
            </w:pPr>
          </w:p>
          <w:p w14:paraId="69932A13"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4DC1F8DD" w14:textId="77777777" w:rsidR="00DD09AA" w:rsidRPr="00C27DA6" w:rsidRDefault="00DD09AA" w:rsidP="0053626E">
            <w:pPr>
              <w:jc w:val="right"/>
              <w:rPr>
                <w:rFonts w:ascii="Arial" w:hAnsi="Arial" w:cs="Arial"/>
                <w:sz w:val="22"/>
                <w:szCs w:val="22"/>
              </w:rPr>
            </w:pPr>
          </w:p>
          <w:p w14:paraId="25750796"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w:t>
            </w:r>
          </w:p>
        </w:tc>
        <w:tc>
          <w:tcPr>
            <w:tcW w:w="1260" w:type="dxa"/>
            <w:vMerge w:val="restart"/>
          </w:tcPr>
          <w:p w14:paraId="15B0BC0B" w14:textId="77777777" w:rsidR="00DD09AA" w:rsidRPr="00C27DA6" w:rsidRDefault="00DD09AA" w:rsidP="0053626E">
            <w:pPr>
              <w:jc w:val="right"/>
              <w:rPr>
                <w:rFonts w:ascii="Arial" w:hAnsi="Arial" w:cs="Arial"/>
                <w:sz w:val="22"/>
                <w:szCs w:val="22"/>
              </w:rPr>
            </w:pPr>
          </w:p>
          <w:p w14:paraId="382AAE77" w14:textId="77777777" w:rsidR="00DD09AA" w:rsidRPr="00C27DA6" w:rsidRDefault="00DD09AA" w:rsidP="0053626E">
            <w:pPr>
              <w:jc w:val="right"/>
              <w:rPr>
                <w:rFonts w:ascii="Arial" w:hAnsi="Arial" w:cs="Arial"/>
                <w:sz w:val="22"/>
                <w:szCs w:val="22"/>
              </w:rPr>
            </w:pPr>
          </w:p>
          <w:p w14:paraId="5873D51C" w14:textId="77777777" w:rsidR="00DD09AA" w:rsidRPr="00C27DA6" w:rsidRDefault="00DD09AA" w:rsidP="0053626E">
            <w:pPr>
              <w:jc w:val="right"/>
              <w:rPr>
                <w:rFonts w:ascii="Arial" w:hAnsi="Arial" w:cs="Arial"/>
                <w:sz w:val="22"/>
                <w:szCs w:val="22"/>
              </w:rPr>
            </w:pPr>
          </w:p>
          <w:p w14:paraId="6EC370C1"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5AC9974B" w14:textId="77777777" w:rsidR="00DD09AA" w:rsidRPr="00C27DA6" w:rsidRDefault="00DD09AA" w:rsidP="0053626E">
            <w:pPr>
              <w:jc w:val="center"/>
              <w:rPr>
                <w:rFonts w:ascii="Arial" w:hAnsi="Arial" w:cs="Arial"/>
                <w:b/>
                <w:color w:val="FF0000"/>
                <w:sz w:val="22"/>
                <w:szCs w:val="22"/>
              </w:rPr>
            </w:pPr>
          </w:p>
          <w:p w14:paraId="02BE09C4" w14:textId="77777777" w:rsidR="00DD09AA" w:rsidRPr="00C27DA6" w:rsidRDefault="00DD09AA" w:rsidP="0053626E">
            <w:pPr>
              <w:jc w:val="center"/>
              <w:rPr>
                <w:rFonts w:ascii="Arial" w:hAnsi="Arial" w:cs="Arial"/>
                <w:b/>
                <w:color w:val="FF0000"/>
                <w:sz w:val="22"/>
                <w:szCs w:val="22"/>
              </w:rPr>
            </w:pPr>
          </w:p>
          <w:p w14:paraId="4F895ECC" w14:textId="00EB2693" w:rsidR="00DD09AA" w:rsidRPr="00C27DA6" w:rsidRDefault="0066005C" w:rsidP="0053626E">
            <w:pPr>
              <w:jc w:val="center"/>
              <w:rPr>
                <w:rFonts w:ascii="Arial" w:hAnsi="Arial" w:cs="Arial"/>
                <w:color w:val="FF0000"/>
                <w:sz w:val="22"/>
                <w:szCs w:val="22"/>
              </w:rPr>
            </w:pPr>
            <w:r>
              <w:rPr>
                <w:rFonts w:ascii="Arial" w:hAnsi="Arial" w:cs="Arial"/>
                <w:b/>
                <w:sz w:val="22"/>
                <w:szCs w:val="22"/>
              </w:rPr>
              <w:t>44,6</w:t>
            </w:r>
            <w:r w:rsidR="00DD09AA" w:rsidRPr="00C27DA6">
              <w:rPr>
                <w:rFonts w:ascii="Arial" w:hAnsi="Arial" w:cs="Arial"/>
                <w:b/>
                <w:sz w:val="22"/>
                <w:szCs w:val="22"/>
              </w:rPr>
              <w:t xml:space="preserve"> m</w:t>
            </w:r>
            <w:r w:rsidR="00DD09AA" w:rsidRPr="00C27DA6">
              <w:rPr>
                <w:rFonts w:ascii="Arial" w:hAnsi="Arial" w:cs="Arial"/>
                <w:b/>
                <w:sz w:val="22"/>
                <w:szCs w:val="22"/>
                <w:vertAlign w:val="superscript"/>
              </w:rPr>
              <w:t>2</w:t>
            </w:r>
          </w:p>
          <w:p w14:paraId="64069399" w14:textId="77777777" w:rsidR="00DD09AA" w:rsidRPr="00C27DA6" w:rsidRDefault="00DD09AA" w:rsidP="0053626E">
            <w:pPr>
              <w:jc w:val="center"/>
              <w:rPr>
                <w:rFonts w:ascii="Arial" w:hAnsi="Arial" w:cs="Arial"/>
                <w:b/>
                <w:color w:val="FF0000"/>
                <w:sz w:val="22"/>
                <w:szCs w:val="22"/>
              </w:rPr>
            </w:pPr>
          </w:p>
        </w:tc>
        <w:tc>
          <w:tcPr>
            <w:tcW w:w="1418" w:type="dxa"/>
            <w:vMerge w:val="restart"/>
          </w:tcPr>
          <w:p w14:paraId="6B593D1B" w14:textId="77777777" w:rsidR="00DD09AA" w:rsidRPr="00C27DA6" w:rsidRDefault="00DD09AA" w:rsidP="0053626E">
            <w:pPr>
              <w:jc w:val="right"/>
              <w:rPr>
                <w:b/>
                <w:sz w:val="24"/>
                <w:szCs w:val="24"/>
              </w:rPr>
            </w:pPr>
          </w:p>
        </w:tc>
      </w:tr>
      <w:tr w:rsidR="00DD09AA" w:rsidRPr="00C27DA6" w14:paraId="78E6DDCD" w14:textId="77777777" w:rsidTr="0053626E">
        <w:trPr>
          <w:trHeight w:val="299"/>
        </w:trPr>
        <w:tc>
          <w:tcPr>
            <w:tcW w:w="533" w:type="dxa"/>
            <w:vMerge/>
          </w:tcPr>
          <w:p w14:paraId="229CCE65" w14:textId="77777777" w:rsidR="00DD09AA" w:rsidRPr="00C27DA6" w:rsidRDefault="00DD09AA" w:rsidP="0053626E">
            <w:pPr>
              <w:spacing w:line="240" w:lineRule="atLeast"/>
              <w:jc w:val="center"/>
              <w:rPr>
                <w:sz w:val="24"/>
                <w:szCs w:val="24"/>
              </w:rPr>
            </w:pPr>
          </w:p>
        </w:tc>
        <w:tc>
          <w:tcPr>
            <w:tcW w:w="3067" w:type="dxa"/>
            <w:gridSpan w:val="2"/>
            <w:vMerge/>
          </w:tcPr>
          <w:p w14:paraId="74A6AB31" w14:textId="77777777" w:rsidR="00DD09AA" w:rsidRPr="00C27DA6" w:rsidRDefault="00DD09AA" w:rsidP="0053626E">
            <w:pPr>
              <w:rPr>
                <w:sz w:val="22"/>
                <w:szCs w:val="22"/>
              </w:rPr>
            </w:pPr>
          </w:p>
        </w:tc>
        <w:tc>
          <w:tcPr>
            <w:tcW w:w="1260" w:type="dxa"/>
            <w:vMerge/>
          </w:tcPr>
          <w:p w14:paraId="390260FA" w14:textId="77777777" w:rsidR="00DD09AA" w:rsidRPr="00C27DA6" w:rsidRDefault="00DD09AA" w:rsidP="0053626E">
            <w:pPr>
              <w:rPr>
                <w:sz w:val="16"/>
                <w:szCs w:val="16"/>
              </w:rPr>
            </w:pPr>
          </w:p>
        </w:tc>
        <w:tc>
          <w:tcPr>
            <w:tcW w:w="1077" w:type="dxa"/>
          </w:tcPr>
          <w:p w14:paraId="2B4F1922" w14:textId="77777777" w:rsidR="00DD09AA" w:rsidRPr="00C27DA6" w:rsidRDefault="00DD09AA" w:rsidP="0053626E">
            <w:pPr>
              <w:jc w:val="right"/>
              <w:rPr>
                <w:sz w:val="24"/>
                <w:szCs w:val="24"/>
              </w:rPr>
            </w:pPr>
            <w:r w:rsidRPr="00C27DA6">
              <w:rPr>
                <w:sz w:val="24"/>
                <w:szCs w:val="24"/>
              </w:rPr>
              <w:t>zł</w:t>
            </w:r>
          </w:p>
        </w:tc>
        <w:tc>
          <w:tcPr>
            <w:tcW w:w="1260" w:type="dxa"/>
            <w:vMerge/>
          </w:tcPr>
          <w:p w14:paraId="1483FDAD" w14:textId="77777777" w:rsidR="00DD09AA" w:rsidRPr="00C27DA6" w:rsidRDefault="00DD09AA" w:rsidP="0053626E">
            <w:pPr>
              <w:jc w:val="right"/>
              <w:rPr>
                <w:b/>
                <w:sz w:val="24"/>
                <w:szCs w:val="24"/>
              </w:rPr>
            </w:pPr>
          </w:p>
        </w:tc>
        <w:tc>
          <w:tcPr>
            <w:tcW w:w="1281" w:type="dxa"/>
            <w:vMerge/>
          </w:tcPr>
          <w:p w14:paraId="26A7A4E6" w14:textId="77777777" w:rsidR="00DD09AA" w:rsidRPr="00C27DA6" w:rsidRDefault="00DD09AA" w:rsidP="0053626E">
            <w:pPr>
              <w:jc w:val="right"/>
              <w:rPr>
                <w:b/>
                <w:sz w:val="24"/>
                <w:szCs w:val="24"/>
              </w:rPr>
            </w:pPr>
          </w:p>
        </w:tc>
        <w:tc>
          <w:tcPr>
            <w:tcW w:w="1418" w:type="dxa"/>
            <w:vMerge/>
          </w:tcPr>
          <w:p w14:paraId="086DD73C" w14:textId="77777777" w:rsidR="00DD09AA" w:rsidRPr="00C27DA6" w:rsidRDefault="00DD09AA" w:rsidP="0053626E">
            <w:pPr>
              <w:jc w:val="right"/>
              <w:rPr>
                <w:b/>
                <w:sz w:val="24"/>
                <w:szCs w:val="24"/>
              </w:rPr>
            </w:pPr>
          </w:p>
        </w:tc>
      </w:tr>
      <w:tr w:rsidR="00D107C1" w:rsidRPr="00C27DA6" w14:paraId="1417A1EB" w14:textId="77777777" w:rsidTr="00D107C1">
        <w:trPr>
          <w:trHeight w:val="75"/>
        </w:trPr>
        <w:tc>
          <w:tcPr>
            <w:tcW w:w="540" w:type="dxa"/>
            <w:gridSpan w:val="2"/>
          </w:tcPr>
          <w:p w14:paraId="3F616BA7" w14:textId="77777777" w:rsidR="00D107C1" w:rsidRDefault="00D107C1" w:rsidP="0053626E">
            <w:pPr>
              <w:jc w:val="right"/>
              <w:rPr>
                <w:rFonts w:ascii="Arial" w:hAnsi="Arial" w:cs="Arial"/>
                <w:sz w:val="22"/>
                <w:szCs w:val="22"/>
              </w:rPr>
            </w:pPr>
          </w:p>
          <w:p w14:paraId="0117F544" w14:textId="2FC8E2C6" w:rsidR="00D107C1" w:rsidRPr="00C27DA6" w:rsidRDefault="00D107C1" w:rsidP="0053626E">
            <w:pPr>
              <w:jc w:val="right"/>
              <w:rPr>
                <w:rFonts w:ascii="Arial" w:hAnsi="Arial" w:cs="Arial"/>
                <w:sz w:val="22"/>
                <w:szCs w:val="22"/>
              </w:rPr>
            </w:pPr>
            <w:r>
              <w:rPr>
                <w:rFonts w:ascii="Arial" w:hAnsi="Arial" w:cs="Arial"/>
                <w:sz w:val="22"/>
                <w:szCs w:val="22"/>
              </w:rPr>
              <w:t>26</w:t>
            </w:r>
            <w:r w:rsidRPr="00C27DA6">
              <w:rPr>
                <w:rFonts w:ascii="Arial" w:hAnsi="Arial" w:cs="Arial"/>
                <w:sz w:val="22"/>
                <w:szCs w:val="22"/>
              </w:rPr>
              <w:t>.</w:t>
            </w:r>
          </w:p>
        </w:tc>
        <w:tc>
          <w:tcPr>
            <w:tcW w:w="7938" w:type="dxa"/>
            <w:gridSpan w:val="5"/>
          </w:tcPr>
          <w:p w14:paraId="6F4C2BFC" w14:textId="77777777" w:rsidR="00D107C1" w:rsidRDefault="00D107C1" w:rsidP="00D107C1">
            <w:pPr>
              <w:jc w:val="right"/>
              <w:rPr>
                <w:rFonts w:ascii="Arial" w:hAnsi="Arial" w:cs="Arial"/>
                <w:b/>
                <w:sz w:val="22"/>
                <w:szCs w:val="22"/>
              </w:rPr>
            </w:pPr>
          </w:p>
          <w:p w14:paraId="72E5A732" w14:textId="0CB14CA5" w:rsidR="00D107C1" w:rsidRDefault="00D107C1" w:rsidP="00D107C1">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 CZĘŚCI 5</w:t>
            </w:r>
            <w:r>
              <w:rPr>
                <w:rFonts w:ascii="Arial" w:hAnsi="Arial" w:cs="Arial"/>
                <w:sz w:val="22"/>
                <w:szCs w:val="22"/>
              </w:rPr>
              <w:t xml:space="preserve"> (poz.22-25</w:t>
            </w:r>
            <w:r w:rsidRPr="00C27DA6">
              <w:rPr>
                <w:rFonts w:ascii="Arial" w:hAnsi="Arial" w:cs="Arial"/>
                <w:sz w:val="22"/>
                <w:szCs w:val="22"/>
              </w:rPr>
              <w:t>)</w:t>
            </w:r>
          </w:p>
          <w:p w14:paraId="2BB9386B" w14:textId="4EF0A5DD" w:rsidR="00D107C1" w:rsidRPr="00C27DA6" w:rsidRDefault="00D107C1" w:rsidP="0053626E">
            <w:pPr>
              <w:jc w:val="right"/>
              <w:rPr>
                <w:rFonts w:ascii="Arial" w:hAnsi="Arial" w:cs="Arial"/>
                <w:sz w:val="22"/>
                <w:szCs w:val="22"/>
              </w:rPr>
            </w:pPr>
          </w:p>
        </w:tc>
        <w:tc>
          <w:tcPr>
            <w:tcW w:w="1418" w:type="dxa"/>
          </w:tcPr>
          <w:p w14:paraId="7BB61A30" w14:textId="77777777" w:rsidR="00D107C1" w:rsidRPr="00C27DA6" w:rsidRDefault="00D107C1" w:rsidP="0053626E">
            <w:pPr>
              <w:jc w:val="right"/>
              <w:rPr>
                <w:rFonts w:ascii="Arial" w:hAnsi="Arial" w:cs="Arial"/>
                <w:sz w:val="22"/>
                <w:szCs w:val="22"/>
              </w:rPr>
            </w:pPr>
          </w:p>
        </w:tc>
      </w:tr>
    </w:tbl>
    <w:p w14:paraId="610DDCE0" w14:textId="77777777" w:rsidR="00C27DA6" w:rsidRDefault="00C27DA6" w:rsidP="00AE71AA">
      <w:pPr>
        <w:rPr>
          <w:sz w:val="24"/>
          <w:szCs w:val="24"/>
        </w:rPr>
      </w:pPr>
    </w:p>
    <w:p w14:paraId="6BDF6AB1" w14:textId="77777777" w:rsidR="00C27DA6" w:rsidRDefault="00C27DA6" w:rsidP="00AE71AA">
      <w:pPr>
        <w:rPr>
          <w:sz w:val="24"/>
          <w:szCs w:val="24"/>
        </w:rPr>
      </w:pPr>
    </w:p>
    <w:p w14:paraId="750D0906" w14:textId="77777777" w:rsidR="00C27DA6" w:rsidRDefault="00C27DA6" w:rsidP="00AE71AA">
      <w:pPr>
        <w:rPr>
          <w:sz w:val="24"/>
          <w:szCs w:val="24"/>
        </w:rPr>
      </w:pPr>
    </w:p>
    <w:p w14:paraId="38F5C643" w14:textId="77777777" w:rsidR="00DD09AA" w:rsidRDefault="00DD09AA" w:rsidP="00AE71AA">
      <w:pPr>
        <w:rPr>
          <w:sz w:val="24"/>
          <w:szCs w:val="24"/>
        </w:rPr>
      </w:pPr>
    </w:p>
    <w:p w14:paraId="635783FD" w14:textId="41A5B42E" w:rsidR="00DD09AA" w:rsidRDefault="00DD09AA" w:rsidP="00DD09AA">
      <w:pPr>
        <w:rPr>
          <w:rFonts w:ascii="Arial" w:hAnsi="Arial" w:cs="Arial"/>
          <w:b/>
          <w:sz w:val="24"/>
          <w:szCs w:val="24"/>
        </w:rPr>
      </w:pPr>
      <w:r>
        <w:rPr>
          <w:rFonts w:ascii="Arial" w:hAnsi="Arial" w:cs="Arial"/>
          <w:b/>
          <w:sz w:val="24"/>
          <w:szCs w:val="24"/>
        </w:rPr>
        <w:lastRenderedPageBreak/>
        <w:t>Dla Części 6</w:t>
      </w:r>
      <w:r w:rsidRPr="00AE71AA">
        <w:rPr>
          <w:rFonts w:ascii="Arial" w:hAnsi="Arial" w:cs="Arial"/>
          <w:b/>
          <w:sz w:val="24"/>
          <w:szCs w:val="24"/>
        </w:rPr>
        <w:t xml:space="preserve"> przedmiotu zamówienia </w:t>
      </w:r>
      <w:r>
        <w:rPr>
          <w:rFonts w:ascii="Arial" w:hAnsi="Arial" w:cs="Arial"/>
          <w:b/>
          <w:sz w:val="24"/>
          <w:szCs w:val="24"/>
        </w:rPr>
        <w:t>:</w:t>
      </w:r>
    </w:p>
    <w:p w14:paraId="2F6F7739" w14:textId="77777777" w:rsidR="00DD09AA" w:rsidRPr="00DD09AA" w:rsidRDefault="00DD09AA" w:rsidP="00DD09AA">
      <w:pPr>
        <w:rPr>
          <w:rFonts w:ascii="Arial" w:hAnsi="Arial" w:cs="Arial"/>
          <w:b/>
          <w:sz w:val="24"/>
          <w:szCs w:val="24"/>
        </w:rPr>
      </w:pPr>
    </w:p>
    <w:tbl>
      <w:tblPr>
        <w:tblW w:w="989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7"/>
        <w:gridCol w:w="3060"/>
        <w:gridCol w:w="1260"/>
        <w:gridCol w:w="1077"/>
        <w:gridCol w:w="1260"/>
        <w:gridCol w:w="1281"/>
        <w:gridCol w:w="1418"/>
      </w:tblGrid>
      <w:tr w:rsidR="00DD09AA" w:rsidRPr="00C27DA6" w14:paraId="29A5DC19" w14:textId="77777777" w:rsidTr="0053626E">
        <w:tc>
          <w:tcPr>
            <w:tcW w:w="533" w:type="dxa"/>
          </w:tcPr>
          <w:p w14:paraId="623D9847" w14:textId="77777777" w:rsidR="00DD09AA" w:rsidRPr="00AE71AA" w:rsidRDefault="00DD09AA" w:rsidP="0053626E">
            <w:pPr>
              <w:spacing w:line="240" w:lineRule="atLeast"/>
              <w:jc w:val="center"/>
              <w:rPr>
                <w:rFonts w:ascii="Arial" w:hAnsi="Arial" w:cs="Arial"/>
                <w:b/>
              </w:rPr>
            </w:pPr>
          </w:p>
          <w:p w14:paraId="7007BC13" w14:textId="77777777" w:rsidR="00DD09AA" w:rsidRPr="00C27DA6" w:rsidRDefault="00DD09AA" w:rsidP="0053626E">
            <w:pPr>
              <w:spacing w:line="240" w:lineRule="atLeast"/>
              <w:jc w:val="center"/>
              <w:rPr>
                <w:sz w:val="24"/>
                <w:szCs w:val="24"/>
              </w:rPr>
            </w:pPr>
            <w:r w:rsidRPr="00AE71AA">
              <w:rPr>
                <w:rFonts w:ascii="Arial" w:hAnsi="Arial" w:cs="Arial"/>
                <w:b/>
              </w:rPr>
              <w:t>Lp.</w:t>
            </w:r>
          </w:p>
        </w:tc>
        <w:tc>
          <w:tcPr>
            <w:tcW w:w="3067" w:type="dxa"/>
            <w:gridSpan w:val="2"/>
            <w:shd w:val="clear" w:color="auto" w:fill="auto"/>
          </w:tcPr>
          <w:p w14:paraId="73C70E66" w14:textId="77777777" w:rsidR="00DD09AA" w:rsidRPr="00AE71AA" w:rsidRDefault="00DD09AA" w:rsidP="0053626E">
            <w:pPr>
              <w:spacing w:line="240" w:lineRule="atLeast"/>
              <w:jc w:val="center"/>
              <w:rPr>
                <w:rFonts w:ascii="Arial" w:hAnsi="Arial" w:cs="Arial"/>
                <w:b/>
              </w:rPr>
            </w:pPr>
          </w:p>
          <w:p w14:paraId="74634946" w14:textId="0D9CE018" w:rsidR="00DD09AA" w:rsidRPr="00C27DA6" w:rsidRDefault="00DD09AA" w:rsidP="00DD09AA">
            <w:pPr>
              <w:tabs>
                <w:tab w:val="left" w:pos="0"/>
              </w:tabs>
              <w:spacing w:line="240" w:lineRule="atLeast"/>
              <w:jc w:val="center"/>
              <w:rPr>
                <w:b/>
                <w:sz w:val="24"/>
                <w:szCs w:val="24"/>
              </w:rPr>
            </w:pPr>
            <w:r w:rsidRPr="00DD09AA">
              <w:rPr>
                <w:rFonts w:ascii="Arial" w:hAnsi="Arial" w:cs="Arial"/>
                <w:b/>
                <w:sz w:val="22"/>
                <w:szCs w:val="22"/>
              </w:rPr>
              <w:t>Część 6 - wykonanie wiosennej obsady gazonów kwiatowych zlokalizowanych na terenach miasta Kołobrzeg</w:t>
            </w:r>
          </w:p>
        </w:tc>
        <w:tc>
          <w:tcPr>
            <w:tcW w:w="1260" w:type="dxa"/>
            <w:shd w:val="clear" w:color="auto" w:fill="auto"/>
          </w:tcPr>
          <w:p w14:paraId="1FFEFF90" w14:textId="77777777" w:rsidR="00DD09AA" w:rsidRPr="00AE71AA" w:rsidRDefault="00DD09AA" w:rsidP="0053626E">
            <w:pPr>
              <w:jc w:val="center"/>
              <w:rPr>
                <w:rFonts w:ascii="Arial" w:hAnsi="Arial" w:cs="Arial"/>
                <w:b/>
              </w:rPr>
            </w:pPr>
          </w:p>
          <w:p w14:paraId="149EF7FB" w14:textId="77777777" w:rsidR="00DD09AA" w:rsidRPr="00AE71AA" w:rsidRDefault="00DD09AA" w:rsidP="0053626E">
            <w:pPr>
              <w:jc w:val="center"/>
              <w:rPr>
                <w:rFonts w:ascii="Arial" w:hAnsi="Arial" w:cs="Arial"/>
                <w:b/>
                <w:sz w:val="18"/>
                <w:szCs w:val="18"/>
              </w:rPr>
            </w:pPr>
            <w:r w:rsidRPr="00AE71AA">
              <w:rPr>
                <w:rFonts w:ascii="Arial" w:hAnsi="Arial" w:cs="Arial"/>
                <w:b/>
                <w:sz w:val="18"/>
                <w:szCs w:val="18"/>
              </w:rPr>
              <w:t xml:space="preserve">wartość jednostkowa ryczałtowa </w:t>
            </w:r>
          </w:p>
          <w:p w14:paraId="319C024B" w14:textId="77777777" w:rsidR="00DD09AA" w:rsidRPr="00C27DA6" w:rsidRDefault="00DD09AA" w:rsidP="0053626E">
            <w:pPr>
              <w:jc w:val="center"/>
              <w:rPr>
                <w:sz w:val="24"/>
                <w:szCs w:val="24"/>
              </w:rPr>
            </w:pPr>
            <w:r w:rsidRPr="00AE71AA">
              <w:rPr>
                <w:rFonts w:ascii="Arial" w:hAnsi="Arial" w:cs="Arial"/>
                <w:b/>
                <w:sz w:val="18"/>
                <w:szCs w:val="18"/>
              </w:rPr>
              <w:t>netto</w:t>
            </w:r>
          </w:p>
        </w:tc>
        <w:tc>
          <w:tcPr>
            <w:tcW w:w="1077" w:type="dxa"/>
          </w:tcPr>
          <w:p w14:paraId="4910D43B" w14:textId="77777777" w:rsidR="00DD09AA" w:rsidRPr="00AE71AA" w:rsidRDefault="00DD09AA" w:rsidP="0053626E">
            <w:pPr>
              <w:jc w:val="center"/>
              <w:rPr>
                <w:rFonts w:ascii="Arial" w:hAnsi="Arial" w:cs="Arial"/>
                <w:b/>
              </w:rPr>
            </w:pPr>
          </w:p>
          <w:p w14:paraId="25AAC53C" w14:textId="77777777" w:rsidR="00DD09AA" w:rsidRPr="00C27DA6" w:rsidRDefault="00DD09AA" w:rsidP="0053626E">
            <w:pPr>
              <w:spacing w:line="240" w:lineRule="atLeast"/>
              <w:jc w:val="center"/>
              <w:rPr>
                <w:sz w:val="22"/>
                <w:szCs w:val="22"/>
              </w:rPr>
            </w:pPr>
            <w:r w:rsidRPr="00AE71AA">
              <w:rPr>
                <w:rFonts w:ascii="Arial" w:hAnsi="Arial" w:cs="Arial"/>
                <w:b/>
              </w:rPr>
              <w:t>VAT</w:t>
            </w:r>
          </w:p>
        </w:tc>
        <w:tc>
          <w:tcPr>
            <w:tcW w:w="1260" w:type="dxa"/>
          </w:tcPr>
          <w:p w14:paraId="235D548F" w14:textId="77777777" w:rsidR="00DD09AA" w:rsidRPr="00AE71AA" w:rsidRDefault="00DD09AA" w:rsidP="0053626E">
            <w:pPr>
              <w:jc w:val="center"/>
              <w:rPr>
                <w:rFonts w:ascii="Arial" w:hAnsi="Arial" w:cs="Arial"/>
                <w:b/>
              </w:rPr>
            </w:pPr>
          </w:p>
          <w:p w14:paraId="4E81A98C" w14:textId="77777777" w:rsidR="00DD09AA" w:rsidRPr="00C27DA6" w:rsidRDefault="00DD09AA" w:rsidP="0053626E">
            <w:pPr>
              <w:spacing w:line="240" w:lineRule="atLeast"/>
              <w:jc w:val="center"/>
            </w:pPr>
            <w:r w:rsidRPr="00AE71AA">
              <w:rPr>
                <w:rFonts w:ascii="Arial" w:hAnsi="Arial" w:cs="Arial"/>
                <w:b/>
                <w:sz w:val="18"/>
                <w:szCs w:val="18"/>
              </w:rPr>
              <w:t>Cena jednostkowa ryczałtowa brutto</w:t>
            </w:r>
          </w:p>
        </w:tc>
        <w:tc>
          <w:tcPr>
            <w:tcW w:w="1281" w:type="dxa"/>
          </w:tcPr>
          <w:p w14:paraId="5F523128" w14:textId="77777777" w:rsidR="00DD09AA" w:rsidRPr="00AE71AA" w:rsidRDefault="00DD09AA" w:rsidP="0053626E">
            <w:pPr>
              <w:spacing w:line="240" w:lineRule="atLeast"/>
              <w:jc w:val="center"/>
              <w:rPr>
                <w:rFonts w:ascii="Arial" w:hAnsi="Arial" w:cs="Arial"/>
                <w:b/>
              </w:rPr>
            </w:pPr>
          </w:p>
          <w:p w14:paraId="6F34A871" w14:textId="77777777" w:rsidR="00DD09AA" w:rsidRPr="00AE71AA" w:rsidRDefault="00DD09AA" w:rsidP="0053626E">
            <w:pPr>
              <w:spacing w:line="240" w:lineRule="atLeast"/>
              <w:jc w:val="center"/>
              <w:rPr>
                <w:rFonts w:ascii="Arial" w:hAnsi="Arial" w:cs="Arial"/>
                <w:b/>
              </w:rPr>
            </w:pPr>
            <w:r w:rsidRPr="00AE71AA">
              <w:rPr>
                <w:rFonts w:ascii="Arial" w:hAnsi="Arial" w:cs="Arial"/>
                <w:b/>
              </w:rPr>
              <w:t>zakres ilościowy</w:t>
            </w:r>
          </w:p>
          <w:p w14:paraId="522ED9E1" w14:textId="77777777" w:rsidR="00DD09AA" w:rsidRPr="00C27DA6" w:rsidRDefault="00DD09AA" w:rsidP="0053626E">
            <w:pPr>
              <w:jc w:val="center"/>
              <w:rPr>
                <w:b/>
                <w:sz w:val="22"/>
                <w:szCs w:val="22"/>
              </w:rPr>
            </w:pPr>
          </w:p>
        </w:tc>
        <w:tc>
          <w:tcPr>
            <w:tcW w:w="1418" w:type="dxa"/>
          </w:tcPr>
          <w:p w14:paraId="6A697D0E" w14:textId="77777777" w:rsidR="00DD09AA" w:rsidRPr="00AE71AA" w:rsidRDefault="00DD09AA" w:rsidP="0053626E">
            <w:pPr>
              <w:jc w:val="center"/>
              <w:rPr>
                <w:rFonts w:ascii="Arial" w:hAnsi="Arial" w:cs="Arial"/>
                <w:b/>
              </w:rPr>
            </w:pPr>
            <w:r w:rsidRPr="00AE71AA">
              <w:rPr>
                <w:rFonts w:ascii="Arial" w:hAnsi="Arial" w:cs="Arial"/>
                <w:b/>
              </w:rPr>
              <w:t>cena brutto</w:t>
            </w:r>
          </w:p>
          <w:p w14:paraId="6BEF66A3" w14:textId="77777777" w:rsidR="00DD09AA" w:rsidRPr="00AE71AA" w:rsidRDefault="00DD09AA" w:rsidP="0053626E">
            <w:pPr>
              <w:jc w:val="center"/>
              <w:rPr>
                <w:rFonts w:ascii="Arial" w:hAnsi="Arial" w:cs="Arial"/>
                <w:b/>
              </w:rPr>
            </w:pPr>
            <w:r w:rsidRPr="00AE71AA">
              <w:rPr>
                <w:rFonts w:ascii="Arial" w:hAnsi="Arial" w:cs="Arial"/>
                <w:b/>
              </w:rPr>
              <w:t>za wykonanie danego elementu</w:t>
            </w:r>
          </w:p>
          <w:p w14:paraId="5A417246" w14:textId="77777777" w:rsidR="00DD09AA" w:rsidRPr="00AE71AA" w:rsidRDefault="00DD09AA" w:rsidP="0053626E">
            <w:pPr>
              <w:jc w:val="center"/>
              <w:rPr>
                <w:rFonts w:ascii="Arial" w:hAnsi="Arial" w:cs="Arial"/>
                <w:b/>
              </w:rPr>
            </w:pPr>
            <w:r w:rsidRPr="00AE71AA">
              <w:rPr>
                <w:rFonts w:ascii="Arial" w:hAnsi="Arial" w:cs="Arial"/>
                <w:b/>
              </w:rPr>
              <w:t>przedmiotu zamówienia</w:t>
            </w:r>
          </w:p>
          <w:p w14:paraId="1BC9D966" w14:textId="77777777" w:rsidR="00DD09AA" w:rsidRPr="00C27DA6" w:rsidRDefault="00DD09AA" w:rsidP="0053626E">
            <w:pPr>
              <w:spacing w:line="240" w:lineRule="atLeast"/>
              <w:jc w:val="center"/>
            </w:pPr>
            <w:r w:rsidRPr="00AE71AA">
              <w:rPr>
                <w:rFonts w:ascii="Arial" w:hAnsi="Arial" w:cs="Arial"/>
                <w:b/>
              </w:rPr>
              <w:t>(5 x 6)</w:t>
            </w:r>
          </w:p>
        </w:tc>
      </w:tr>
      <w:tr w:rsidR="00DD09AA" w:rsidRPr="00C27DA6" w14:paraId="4390DC86" w14:textId="77777777" w:rsidTr="0053626E">
        <w:tc>
          <w:tcPr>
            <w:tcW w:w="533" w:type="dxa"/>
          </w:tcPr>
          <w:p w14:paraId="5AF96DD8" w14:textId="77777777" w:rsidR="00DD09AA" w:rsidRPr="00C27DA6" w:rsidRDefault="00DD09AA" w:rsidP="0053626E">
            <w:pPr>
              <w:spacing w:line="240" w:lineRule="atLeast"/>
              <w:jc w:val="center"/>
              <w:rPr>
                <w:sz w:val="16"/>
                <w:szCs w:val="24"/>
              </w:rPr>
            </w:pPr>
            <w:r w:rsidRPr="00AE71AA">
              <w:rPr>
                <w:rFonts w:ascii="Arial" w:hAnsi="Arial" w:cs="Arial"/>
              </w:rPr>
              <w:t>1.</w:t>
            </w:r>
          </w:p>
        </w:tc>
        <w:tc>
          <w:tcPr>
            <w:tcW w:w="3067" w:type="dxa"/>
            <w:gridSpan w:val="2"/>
            <w:shd w:val="clear" w:color="auto" w:fill="auto"/>
          </w:tcPr>
          <w:p w14:paraId="2DF7CB3D" w14:textId="77777777" w:rsidR="00DD09AA" w:rsidRPr="00C27DA6" w:rsidRDefault="00DD09AA" w:rsidP="0053626E">
            <w:pPr>
              <w:spacing w:line="240" w:lineRule="atLeast"/>
              <w:jc w:val="center"/>
              <w:rPr>
                <w:sz w:val="16"/>
                <w:szCs w:val="24"/>
              </w:rPr>
            </w:pPr>
            <w:r w:rsidRPr="00AE71AA">
              <w:rPr>
                <w:rFonts w:ascii="Arial" w:hAnsi="Arial" w:cs="Arial"/>
              </w:rPr>
              <w:t>2.</w:t>
            </w:r>
          </w:p>
        </w:tc>
        <w:tc>
          <w:tcPr>
            <w:tcW w:w="1260" w:type="dxa"/>
            <w:shd w:val="clear" w:color="auto" w:fill="auto"/>
          </w:tcPr>
          <w:p w14:paraId="163CBFD9" w14:textId="77777777" w:rsidR="00DD09AA" w:rsidRPr="00C27DA6" w:rsidRDefault="00DD09AA" w:rsidP="0053626E">
            <w:pPr>
              <w:spacing w:line="240" w:lineRule="atLeast"/>
              <w:jc w:val="center"/>
              <w:rPr>
                <w:sz w:val="16"/>
                <w:szCs w:val="24"/>
              </w:rPr>
            </w:pPr>
            <w:r w:rsidRPr="00AE71AA">
              <w:rPr>
                <w:rFonts w:ascii="Arial" w:hAnsi="Arial" w:cs="Arial"/>
              </w:rPr>
              <w:t>3.</w:t>
            </w:r>
          </w:p>
        </w:tc>
        <w:tc>
          <w:tcPr>
            <w:tcW w:w="1077" w:type="dxa"/>
          </w:tcPr>
          <w:p w14:paraId="3398B5C2" w14:textId="77777777" w:rsidR="00DD09AA" w:rsidRPr="00C27DA6" w:rsidRDefault="00DD09AA" w:rsidP="0053626E">
            <w:pPr>
              <w:spacing w:line="240" w:lineRule="atLeast"/>
              <w:jc w:val="center"/>
              <w:rPr>
                <w:sz w:val="16"/>
                <w:szCs w:val="24"/>
              </w:rPr>
            </w:pPr>
            <w:r w:rsidRPr="00AE71AA">
              <w:rPr>
                <w:rFonts w:ascii="Arial" w:hAnsi="Arial" w:cs="Arial"/>
              </w:rPr>
              <w:t>4.</w:t>
            </w:r>
          </w:p>
        </w:tc>
        <w:tc>
          <w:tcPr>
            <w:tcW w:w="1260" w:type="dxa"/>
          </w:tcPr>
          <w:p w14:paraId="0481A9B9" w14:textId="77777777" w:rsidR="00DD09AA" w:rsidRPr="00C27DA6" w:rsidRDefault="00DD09AA" w:rsidP="0053626E">
            <w:pPr>
              <w:spacing w:line="240" w:lineRule="atLeast"/>
              <w:jc w:val="center"/>
              <w:rPr>
                <w:sz w:val="16"/>
                <w:szCs w:val="24"/>
              </w:rPr>
            </w:pPr>
            <w:r w:rsidRPr="00AE71AA">
              <w:rPr>
                <w:rFonts w:ascii="Arial" w:hAnsi="Arial" w:cs="Arial"/>
              </w:rPr>
              <w:t>5.</w:t>
            </w:r>
          </w:p>
        </w:tc>
        <w:tc>
          <w:tcPr>
            <w:tcW w:w="1281" w:type="dxa"/>
          </w:tcPr>
          <w:p w14:paraId="7D58D44D" w14:textId="77777777" w:rsidR="00DD09AA" w:rsidRPr="00C27DA6" w:rsidRDefault="00DD09AA" w:rsidP="0053626E">
            <w:pPr>
              <w:spacing w:line="240" w:lineRule="atLeast"/>
              <w:jc w:val="center"/>
              <w:rPr>
                <w:sz w:val="16"/>
                <w:szCs w:val="24"/>
              </w:rPr>
            </w:pPr>
            <w:r w:rsidRPr="00AE71AA">
              <w:rPr>
                <w:rFonts w:ascii="Arial" w:hAnsi="Arial" w:cs="Arial"/>
              </w:rPr>
              <w:t>6.</w:t>
            </w:r>
          </w:p>
        </w:tc>
        <w:tc>
          <w:tcPr>
            <w:tcW w:w="1418" w:type="dxa"/>
          </w:tcPr>
          <w:p w14:paraId="53D593B8" w14:textId="77777777" w:rsidR="00DD09AA" w:rsidRPr="00C27DA6" w:rsidRDefault="00DD09AA" w:rsidP="0053626E">
            <w:pPr>
              <w:spacing w:line="240" w:lineRule="atLeast"/>
              <w:jc w:val="center"/>
              <w:rPr>
                <w:sz w:val="16"/>
                <w:szCs w:val="24"/>
              </w:rPr>
            </w:pPr>
            <w:r w:rsidRPr="00AE71AA">
              <w:rPr>
                <w:rFonts w:ascii="Arial" w:hAnsi="Arial" w:cs="Arial"/>
              </w:rPr>
              <w:t>7.</w:t>
            </w:r>
          </w:p>
        </w:tc>
      </w:tr>
      <w:tr w:rsidR="00DD09AA" w:rsidRPr="00C27DA6" w14:paraId="42A2C194" w14:textId="77777777" w:rsidTr="0053626E">
        <w:trPr>
          <w:trHeight w:val="383"/>
        </w:trPr>
        <w:tc>
          <w:tcPr>
            <w:tcW w:w="533" w:type="dxa"/>
            <w:vMerge w:val="restart"/>
          </w:tcPr>
          <w:p w14:paraId="2768E2FD" w14:textId="77777777" w:rsidR="00DD09AA" w:rsidRPr="00C27DA6" w:rsidRDefault="00DD09AA" w:rsidP="0053626E">
            <w:pPr>
              <w:spacing w:line="240" w:lineRule="atLeast"/>
              <w:jc w:val="center"/>
              <w:rPr>
                <w:rFonts w:ascii="Arial" w:hAnsi="Arial" w:cs="Arial"/>
                <w:sz w:val="22"/>
                <w:szCs w:val="22"/>
              </w:rPr>
            </w:pPr>
          </w:p>
          <w:p w14:paraId="7DD8C35F" w14:textId="6C17BDAA" w:rsidR="00DD09AA" w:rsidRPr="00C27DA6" w:rsidRDefault="00932A14" w:rsidP="0053626E">
            <w:pPr>
              <w:spacing w:line="240" w:lineRule="atLeast"/>
              <w:jc w:val="center"/>
              <w:rPr>
                <w:rFonts w:ascii="Arial" w:hAnsi="Arial" w:cs="Arial"/>
                <w:sz w:val="22"/>
                <w:szCs w:val="22"/>
              </w:rPr>
            </w:pPr>
            <w:r>
              <w:rPr>
                <w:rFonts w:ascii="Arial" w:hAnsi="Arial" w:cs="Arial"/>
                <w:sz w:val="22"/>
                <w:szCs w:val="22"/>
              </w:rPr>
              <w:t>27</w:t>
            </w:r>
            <w:r w:rsidR="00DD09AA" w:rsidRPr="00C27DA6">
              <w:rPr>
                <w:rFonts w:ascii="Arial" w:hAnsi="Arial" w:cs="Arial"/>
                <w:sz w:val="22"/>
                <w:szCs w:val="22"/>
              </w:rPr>
              <w:t>.</w:t>
            </w:r>
          </w:p>
          <w:p w14:paraId="7FCC0DF1" w14:textId="77777777" w:rsidR="00DD09AA" w:rsidRPr="00C27DA6" w:rsidRDefault="00DD09AA" w:rsidP="0053626E">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3067" w:type="dxa"/>
            <w:gridSpan w:val="2"/>
            <w:vMerge w:val="restart"/>
          </w:tcPr>
          <w:p w14:paraId="107DC492" w14:textId="77777777" w:rsidR="00DD09AA" w:rsidRDefault="00DD09AA" w:rsidP="0053626E">
            <w:pPr>
              <w:jc w:val="center"/>
              <w:rPr>
                <w:rFonts w:ascii="Arial" w:hAnsi="Arial" w:cs="Arial"/>
                <w:b/>
                <w:sz w:val="22"/>
                <w:szCs w:val="22"/>
              </w:rPr>
            </w:pPr>
          </w:p>
          <w:p w14:paraId="43EAC930" w14:textId="77777777" w:rsidR="00DD09AA" w:rsidRPr="00932A14" w:rsidRDefault="00DD09AA" w:rsidP="00DD09AA">
            <w:pPr>
              <w:jc w:val="center"/>
              <w:rPr>
                <w:rFonts w:ascii="Arial" w:hAnsi="Arial" w:cs="Arial"/>
                <w:sz w:val="22"/>
                <w:szCs w:val="22"/>
              </w:rPr>
            </w:pPr>
            <w:r w:rsidRPr="00932A14">
              <w:rPr>
                <w:rFonts w:ascii="Arial" w:hAnsi="Arial" w:cs="Arial"/>
                <w:sz w:val="22"/>
                <w:szCs w:val="22"/>
              </w:rPr>
              <w:t xml:space="preserve">Wykonanie letniej obsady </w:t>
            </w:r>
          </w:p>
          <w:p w14:paraId="0E2B2989" w14:textId="77777777" w:rsidR="00DD09AA" w:rsidRPr="00932A14" w:rsidRDefault="00DD09AA" w:rsidP="00DD09AA">
            <w:pPr>
              <w:jc w:val="center"/>
              <w:rPr>
                <w:rFonts w:ascii="Arial" w:hAnsi="Arial" w:cs="Arial"/>
                <w:sz w:val="22"/>
                <w:szCs w:val="22"/>
              </w:rPr>
            </w:pPr>
            <w:r w:rsidRPr="00932A14">
              <w:rPr>
                <w:rFonts w:ascii="Arial" w:hAnsi="Arial" w:cs="Arial"/>
                <w:sz w:val="22"/>
                <w:szCs w:val="22"/>
              </w:rPr>
              <w:t>w gazonach zlokalizowanych na terenach miasta Kołobrzeg</w:t>
            </w:r>
          </w:p>
          <w:p w14:paraId="02BD4B23" w14:textId="21352077" w:rsidR="00DD09AA" w:rsidRPr="00C27DA6" w:rsidRDefault="00DD09AA" w:rsidP="00DD09AA">
            <w:pPr>
              <w:jc w:val="center"/>
              <w:rPr>
                <w:rFonts w:ascii="Arial" w:hAnsi="Arial" w:cs="Arial"/>
                <w:sz w:val="22"/>
                <w:szCs w:val="22"/>
              </w:rPr>
            </w:pPr>
          </w:p>
        </w:tc>
        <w:tc>
          <w:tcPr>
            <w:tcW w:w="1260" w:type="dxa"/>
            <w:vMerge w:val="restart"/>
            <w:shd w:val="clear" w:color="auto" w:fill="auto"/>
          </w:tcPr>
          <w:p w14:paraId="5FEE8E60" w14:textId="77777777" w:rsidR="00DD09AA" w:rsidRPr="00C428E2" w:rsidRDefault="00DD09AA" w:rsidP="0053626E">
            <w:pPr>
              <w:jc w:val="right"/>
              <w:rPr>
                <w:rFonts w:ascii="Arial" w:hAnsi="Arial" w:cs="Arial"/>
                <w:sz w:val="22"/>
                <w:szCs w:val="22"/>
              </w:rPr>
            </w:pPr>
          </w:p>
          <w:p w14:paraId="5DD8E25F" w14:textId="77777777" w:rsidR="00DD09AA" w:rsidRPr="00C428E2" w:rsidRDefault="00DD09AA" w:rsidP="0053626E">
            <w:pPr>
              <w:jc w:val="right"/>
              <w:rPr>
                <w:rFonts w:ascii="Arial" w:hAnsi="Arial" w:cs="Arial"/>
                <w:sz w:val="22"/>
                <w:szCs w:val="22"/>
              </w:rPr>
            </w:pPr>
            <w:r w:rsidRPr="00C428E2">
              <w:rPr>
                <w:rFonts w:ascii="Arial" w:hAnsi="Arial" w:cs="Arial"/>
                <w:sz w:val="22"/>
                <w:szCs w:val="22"/>
              </w:rPr>
              <w:t xml:space="preserve">   </w:t>
            </w:r>
          </w:p>
          <w:p w14:paraId="64714D1F" w14:textId="77777777" w:rsidR="00DD09AA" w:rsidRPr="00C428E2" w:rsidRDefault="00DD09AA" w:rsidP="0053626E">
            <w:pPr>
              <w:jc w:val="right"/>
              <w:rPr>
                <w:rFonts w:ascii="Arial" w:hAnsi="Arial" w:cs="Arial"/>
                <w:sz w:val="22"/>
                <w:szCs w:val="22"/>
              </w:rPr>
            </w:pPr>
          </w:p>
          <w:p w14:paraId="69A88CB4" w14:textId="77777777" w:rsidR="00DD09AA" w:rsidRPr="00C428E2" w:rsidRDefault="00DD09AA" w:rsidP="0053626E">
            <w:pPr>
              <w:jc w:val="right"/>
              <w:rPr>
                <w:rFonts w:ascii="Arial" w:hAnsi="Arial" w:cs="Arial"/>
                <w:sz w:val="22"/>
                <w:szCs w:val="22"/>
              </w:rPr>
            </w:pPr>
          </w:p>
          <w:p w14:paraId="19FB25DB" w14:textId="022ACB8E" w:rsidR="00DD09AA" w:rsidRPr="00C27DA6" w:rsidRDefault="00DD09AA" w:rsidP="0053626E">
            <w:pPr>
              <w:jc w:val="right"/>
              <w:rPr>
                <w:rFonts w:ascii="Arial" w:hAnsi="Arial" w:cs="Arial"/>
                <w:b/>
                <w:sz w:val="22"/>
                <w:szCs w:val="22"/>
              </w:rPr>
            </w:pPr>
            <w:r w:rsidRPr="00C428E2">
              <w:rPr>
                <w:rFonts w:ascii="Arial" w:hAnsi="Arial" w:cs="Arial"/>
                <w:sz w:val="22"/>
                <w:szCs w:val="22"/>
              </w:rPr>
              <w:t xml:space="preserve">zł/1szt   </w:t>
            </w:r>
          </w:p>
        </w:tc>
        <w:tc>
          <w:tcPr>
            <w:tcW w:w="1077" w:type="dxa"/>
          </w:tcPr>
          <w:p w14:paraId="44B40BDF" w14:textId="77777777" w:rsidR="00DD09AA" w:rsidRPr="00C428E2" w:rsidRDefault="00DD09AA" w:rsidP="0053626E">
            <w:pPr>
              <w:rPr>
                <w:rFonts w:ascii="Arial" w:hAnsi="Arial" w:cs="Arial"/>
                <w:sz w:val="22"/>
                <w:szCs w:val="22"/>
              </w:rPr>
            </w:pPr>
          </w:p>
          <w:p w14:paraId="2A20EE90" w14:textId="4A384367" w:rsidR="00DD09AA" w:rsidRPr="00C27DA6" w:rsidRDefault="00DD09AA" w:rsidP="0053626E">
            <w:pPr>
              <w:jc w:val="right"/>
              <w:rPr>
                <w:rFonts w:ascii="Arial" w:hAnsi="Arial" w:cs="Arial"/>
                <w:sz w:val="22"/>
                <w:szCs w:val="22"/>
              </w:rPr>
            </w:pPr>
            <w:r w:rsidRPr="00C428E2">
              <w:rPr>
                <w:rFonts w:ascii="Arial" w:hAnsi="Arial" w:cs="Arial"/>
                <w:sz w:val="22"/>
                <w:szCs w:val="22"/>
              </w:rPr>
              <w:t>%</w:t>
            </w:r>
          </w:p>
        </w:tc>
        <w:tc>
          <w:tcPr>
            <w:tcW w:w="1260" w:type="dxa"/>
            <w:vMerge w:val="restart"/>
          </w:tcPr>
          <w:p w14:paraId="721949B1" w14:textId="77777777" w:rsidR="00DD09AA" w:rsidRPr="00C428E2" w:rsidRDefault="00DD09AA" w:rsidP="0053626E">
            <w:pPr>
              <w:jc w:val="center"/>
              <w:rPr>
                <w:rFonts w:ascii="Arial" w:hAnsi="Arial" w:cs="Arial"/>
                <w:b/>
                <w:sz w:val="22"/>
                <w:szCs w:val="22"/>
              </w:rPr>
            </w:pPr>
          </w:p>
          <w:p w14:paraId="4F2CFDB7" w14:textId="77777777" w:rsidR="00DD09AA" w:rsidRPr="00C428E2" w:rsidRDefault="00DD09AA" w:rsidP="0053626E">
            <w:pPr>
              <w:jc w:val="center"/>
              <w:rPr>
                <w:rFonts w:ascii="Arial" w:hAnsi="Arial" w:cs="Arial"/>
                <w:b/>
                <w:sz w:val="22"/>
                <w:szCs w:val="22"/>
              </w:rPr>
            </w:pPr>
          </w:p>
          <w:p w14:paraId="0C0E3D69" w14:textId="77777777" w:rsidR="00DD09AA" w:rsidRPr="00C428E2" w:rsidRDefault="00DD09AA" w:rsidP="0053626E">
            <w:pPr>
              <w:jc w:val="center"/>
              <w:rPr>
                <w:rFonts w:ascii="Arial" w:hAnsi="Arial" w:cs="Arial"/>
                <w:b/>
                <w:sz w:val="22"/>
                <w:szCs w:val="22"/>
              </w:rPr>
            </w:pPr>
          </w:p>
          <w:p w14:paraId="19569626" w14:textId="77777777" w:rsidR="00DD09AA" w:rsidRPr="00C428E2" w:rsidRDefault="00DD09AA" w:rsidP="0053626E">
            <w:pPr>
              <w:jc w:val="center"/>
              <w:rPr>
                <w:rFonts w:ascii="Arial" w:hAnsi="Arial" w:cs="Arial"/>
                <w:b/>
                <w:sz w:val="22"/>
                <w:szCs w:val="22"/>
              </w:rPr>
            </w:pPr>
          </w:p>
          <w:p w14:paraId="097D6A53" w14:textId="29CB01B4" w:rsidR="00DD09AA" w:rsidRPr="00C27DA6" w:rsidRDefault="00DD09AA" w:rsidP="0053626E">
            <w:pPr>
              <w:jc w:val="right"/>
              <w:rPr>
                <w:rFonts w:ascii="Arial" w:hAnsi="Arial" w:cs="Arial"/>
                <w:b/>
                <w:sz w:val="22"/>
                <w:szCs w:val="22"/>
              </w:rPr>
            </w:pPr>
            <w:r w:rsidRPr="00C428E2">
              <w:rPr>
                <w:rFonts w:ascii="Arial" w:hAnsi="Arial" w:cs="Arial"/>
                <w:sz w:val="22"/>
                <w:szCs w:val="22"/>
              </w:rPr>
              <w:t xml:space="preserve">zł/1szt   </w:t>
            </w:r>
          </w:p>
        </w:tc>
        <w:tc>
          <w:tcPr>
            <w:tcW w:w="1281" w:type="dxa"/>
            <w:vMerge w:val="restart"/>
          </w:tcPr>
          <w:p w14:paraId="4E511804" w14:textId="77777777" w:rsidR="00DD09AA" w:rsidRPr="009D3771" w:rsidRDefault="00DD09AA" w:rsidP="0053626E">
            <w:pPr>
              <w:jc w:val="center"/>
              <w:rPr>
                <w:rFonts w:ascii="Arial" w:hAnsi="Arial" w:cs="Arial"/>
                <w:b/>
                <w:color w:val="FF0000"/>
                <w:sz w:val="22"/>
                <w:szCs w:val="22"/>
              </w:rPr>
            </w:pPr>
          </w:p>
          <w:p w14:paraId="18131E68" w14:textId="77777777" w:rsidR="00DD09AA" w:rsidRPr="009D3771" w:rsidRDefault="00DD09AA" w:rsidP="0053626E">
            <w:pPr>
              <w:jc w:val="center"/>
              <w:rPr>
                <w:rFonts w:ascii="Arial" w:hAnsi="Arial" w:cs="Arial"/>
                <w:b/>
                <w:color w:val="FF0000"/>
                <w:sz w:val="22"/>
                <w:szCs w:val="22"/>
              </w:rPr>
            </w:pPr>
          </w:p>
          <w:p w14:paraId="05540BC9" w14:textId="2ED99A9D" w:rsidR="00DD09AA" w:rsidRPr="00C27DA6" w:rsidRDefault="00DD09AA" w:rsidP="0053626E">
            <w:pPr>
              <w:jc w:val="center"/>
              <w:rPr>
                <w:rFonts w:ascii="Arial" w:hAnsi="Arial" w:cs="Arial"/>
                <w:color w:val="FF0000"/>
                <w:sz w:val="22"/>
                <w:szCs w:val="22"/>
              </w:rPr>
            </w:pPr>
            <w:r w:rsidRPr="009D3FD3">
              <w:rPr>
                <w:rFonts w:ascii="Arial" w:hAnsi="Arial" w:cs="Arial"/>
                <w:b/>
                <w:sz w:val="22"/>
                <w:szCs w:val="22"/>
              </w:rPr>
              <w:t>7</w:t>
            </w:r>
            <w:r w:rsidR="0061310B">
              <w:rPr>
                <w:rFonts w:ascii="Arial" w:hAnsi="Arial" w:cs="Arial"/>
                <w:b/>
                <w:sz w:val="22"/>
                <w:szCs w:val="22"/>
              </w:rPr>
              <w:t>7</w:t>
            </w:r>
            <w:r w:rsidRPr="009D3FD3">
              <w:rPr>
                <w:rFonts w:ascii="Arial" w:hAnsi="Arial" w:cs="Arial"/>
                <w:sz w:val="22"/>
                <w:szCs w:val="22"/>
              </w:rPr>
              <w:t xml:space="preserve"> </w:t>
            </w:r>
            <w:r w:rsidRPr="009D3FD3">
              <w:rPr>
                <w:rFonts w:ascii="Arial" w:hAnsi="Arial" w:cs="Arial"/>
                <w:b/>
                <w:sz w:val="22"/>
                <w:szCs w:val="22"/>
              </w:rPr>
              <w:t>szt.</w:t>
            </w:r>
          </w:p>
        </w:tc>
        <w:tc>
          <w:tcPr>
            <w:tcW w:w="1418" w:type="dxa"/>
            <w:vMerge w:val="restart"/>
          </w:tcPr>
          <w:p w14:paraId="0454C1FD" w14:textId="77777777" w:rsidR="00DD09AA" w:rsidRPr="00C27DA6" w:rsidRDefault="00DD09AA" w:rsidP="0053626E">
            <w:pPr>
              <w:jc w:val="right"/>
              <w:rPr>
                <w:b/>
                <w:sz w:val="24"/>
                <w:szCs w:val="24"/>
              </w:rPr>
            </w:pPr>
          </w:p>
        </w:tc>
      </w:tr>
      <w:tr w:rsidR="00DD09AA" w:rsidRPr="00C27DA6" w14:paraId="77CD6096" w14:textId="77777777" w:rsidTr="0053626E">
        <w:trPr>
          <w:trHeight w:val="382"/>
        </w:trPr>
        <w:tc>
          <w:tcPr>
            <w:tcW w:w="533" w:type="dxa"/>
            <w:vMerge/>
          </w:tcPr>
          <w:p w14:paraId="78E92D38" w14:textId="77777777" w:rsidR="00DD09AA" w:rsidRPr="00C27DA6" w:rsidRDefault="00DD09AA" w:rsidP="0053626E">
            <w:pPr>
              <w:spacing w:line="240" w:lineRule="atLeast"/>
              <w:jc w:val="center"/>
              <w:rPr>
                <w:rFonts w:ascii="Arial" w:hAnsi="Arial" w:cs="Arial"/>
                <w:sz w:val="22"/>
                <w:szCs w:val="22"/>
              </w:rPr>
            </w:pPr>
          </w:p>
        </w:tc>
        <w:tc>
          <w:tcPr>
            <w:tcW w:w="3067" w:type="dxa"/>
            <w:gridSpan w:val="2"/>
            <w:vMerge/>
          </w:tcPr>
          <w:p w14:paraId="2478B11C" w14:textId="77777777" w:rsidR="00DD09AA" w:rsidRPr="00C27DA6" w:rsidRDefault="00DD09AA" w:rsidP="0053626E">
            <w:pPr>
              <w:rPr>
                <w:rFonts w:ascii="Arial" w:hAnsi="Arial" w:cs="Arial"/>
                <w:sz w:val="22"/>
                <w:szCs w:val="22"/>
              </w:rPr>
            </w:pPr>
          </w:p>
        </w:tc>
        <w:tc>
          <w:tcPr>
            <w:tcW w:w="1260" w:type="dxa"/>
            <w:vMerge/>
          </w:tcPr>
          <w:p w14:paraId="452F4B13" w14:textId="77777777" w:rsidR="00DD09AA" w:rsidRPr="00C27DA6" w:rsidRDefault="00DD09AA" w:rsidP="0053626E">
            <w:pPr>
              <w:jc w:val="center"/>
              <w:rPr>
                <w:rFonts w:ascii="Arial" w:hAnsi="Arial" w:cs="Arial"/>
                <w:sz w:val="22"/>
                <w:szCs w:val="22"/>
              </w:rPr>
            </w:pPr>
          </w:p>
        </w:tc>
        <w:tc>
          <w:tcPr>
            <w:tcW w:w="1077" w:type="dxa"/>
          </w:tcPr>
          <w:p w14:paraId="425FF1D1" w14:textId="77777777" w:rsidR="00DD09AA" w:rsidRPr="00C27DA6" w:rsidRDefault="00DD09AA" w:rsidP="0053626E">
            <w:pPr>
              <w:jc w:val="right"/>
              <w:rPr>
                <w:rFonts w:ascii="Arial" w:hAnsi="Arial" w:cs="Arial"/>
                <w:sz w:val="22"/>
                <w:szCs w:val="22"/>
              </w:rPr>
            </w:pPr>
          </w:p>
          <w:p w14:paraId="75CCB790" w14:textId="77777777" w:rsidR="00DD09AA" w:rsidRPr="00C27DA6" w:rsidRDefault="00DD09AA" w:rsidP="0053626E">
            <w:pPr>
              <w:jc w:val="right"/>
              <w:rPr>
                <w:rFonts w:ascii="Arial" w:hAnsi="Arial" w:cs="Arial"/>
                <w:sz w:val="22"/>
                <w:szCs w:val="22"/>
              </w:rPr>
            </w:pPr>
            <w:r w:rsidRPr="00C27DA6">
              <w:rPr>
                <w:rFonts w:ascii="Arial" w:hAnsi="Arial" w:cs="Arial"/>
                <w:sz w:val="22"/>
                <w:szCs w:val="22"/>
              </w:rPr>
              <w:t>zł</w:t>
            </w:r>
          </w:p>
        </w:tc>
        <w:tc>
          <w:tcPr>
            <w:tcW w:w="1260" w:type="dxa"/>
            <w:vMerge/>
          </w:tcPr>
          <w:p w14:paraId="49AB0AF2" w14:textId="77777777" w:rsidR="00DD09AA" w:rsidRPr="00C27DA6" w:rsidRDefault="00DD09AA" w:rsidP="0053626E">
            <w:pPr>
              <w:jc w:val="center"/>
              <w:rPr>
                <w:rFonts w:ascii="Arial" w:hAnsi="Arial" w:cs="Arial"/>
                <w:color w:val="FF0000"/>
                <w:sz w:val="22"/>
                <w:szCs w:val="22"/>
              </w:rPr>
            </w:pPr>
          </w:p>
        </w:tc>
        <w:tc>
          <w:tcPr>
            <w:tcW w:w="1281" w:type="dxa"/>
            <w:vMerge/>
          </w:tcPr>
          <w:p w14:paraId="41CFB4AA" w14:textId="77777777" w:rsidR="00DD09AA" w:rsidRPr="00C27DA6" w:rsidRDefault="00DD09AA" w:rsidP="0053626E">
            <w:pPr>
              <w:jc w:val="center"/>
              <w:rPr>
                <w:rFonts w:ascii="Arial" w:hAnsi="Arial" w:cs="Arial"/>
                <w:color w:val="FF0000"/>
                <w:sz w:val="22"/>
                <w:szCs w:val="22"/>
              </w:rPr>
            </w:pPr>
          </w:p>
        </w:tc>
        <w:tc>
          <w:tcPr>
            <w:tcW w:w="1418" w:type="dxa"/>
            <w:vMerge/>
          </w:tcPr>
          <w:p w14:paraId="5852B3ED" w14:textId="77777777" w:rsidR="00DD09AA" w:rsidRPr="00C27DA6" w:rsidRDefault="00DD09AA" w:rsidP="0053626E">
            <w:pPr>
              <w:jc w:val="right"/>
              <w:rPr>
                <w:sz w:val="24"/>
                <w:szCs w:val="24"/>
              </w:rPr>
            </w:pPr>
          </w:p>
        </w:tc>
      </w:tr>
      <w:tr w:rsidR="00932A14" w:rsidRPr="00C27DA6" w14:paraId="759FE63E" w14:textId="77777777" w:rsidTr="00932A14">
        <w:trPr>
          <w:trHeight w:val="172"/>
        </w:trPr>
        <w:tc>
          <w:tcPr>
            <w:tcW w:w="540" w:type="dxa"/>
            <w:gridSpan w:val="2"/>
          </w:tcPr>
          <w:p w14:paraId="0ECA9F44" w14:textId="77777777" w:rsidR="00932A14" w:rsidRDefault="00932A14" w:rsidP="00932A14">
            <w:pPr>
              <w:jc w:val="center"/>
              <w:rPr>
                <w:rFonts w:ascii="Arial" w:hAnsi="Arial" w:cs="Arial"/>
                <w:sz w:val="22"/>
                <w:szCs w:val="22"/>
              </w:rPr>
            </w:pPr>
          </w:p>
          <w:p w14:paraId="0615190A" w14:textId="387BCCB7" w:rsidR="00932A14" w:rsidRPr="00C27DA6" w:rsidRDefault="00932A14" w:rsidP="00932A14">
            <w:pPr>
              <w:jc w:val="center"/>
              <w:rPr>
                <w:rFonts w:ascii="Arial" w:hAnsi="Arial" w:cs="Arial"/>
                <w:sz w:val="22"/>
                <w:szCs w:val="22"/>
              </w:rPr>
            </w:pPr>
            <w:r>
              <w:rPr>
                <w:rFonts w:ascii="Arial" w:hAnsi="Arial" w:cs="Arial"/>
                <w:sz w:val="22"/>
                <w:szCs w:val="22"/>
              </w:rPr>
              <w:t>28.</w:t>
            </w:r>
          </w:p>
        </w:tc>
        <w:tc>
          <w:tcPr>
            <w:tcW w:w="7938" w:type="dxa"/>
            <w:gridSpan w:val="5"/>
          </w:tcPr>
          <w:p w14:paraId="59831920" w14:textId="77777777" w:rsidR="00932A14" w:rsidRDefault="00932A14" w:rsidP="0053626E">
            <w:pPr>
              <w:jc w:val="right"/>
              <w:rPr>
                <w:rFonts w:ascii="Arial" w:hAnsi="Arial" w:cs="Arial"/>
                <w:b/>
                <w:sz w:val="22"/>
                <w:szCs w:val="22"/>
              </w:rPr>
            </w:pPr>
          </w:p>
          <w:p w14:paraId="1567C901" w14:textId="4068FD03" w:rsidR="00932A14" w:rsidRDefault="00932A14" w:rsidP="0053626E">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 CZĘŚCI 6</w:t>
            </w:r>
            <w:r>
              <w:rPr>
                <w:rFonts w:ascii="Arial" w:hAnsi="Arial" w:cs="Arial"/>
                <w:sz w:val="22"/>
                <w:szCs w:val="22"/>
              </w:rPr>
              <w:t xml:space="preserve"> (poz.27</w:t>
            </w:r>
            <w:r w:rsidRPr="00C27DA6">
              <w:rPr>
                <w:rFonts w:ascii="Arial" w:hAnsi="Arial" w:cs="Arial"/>
                <w:sz w:val="22"/>
                <w:szCs w:val="22"/>
              </w:rPr>
              <w:t>)</w:t>
            </w:r>
          </w:p>
          <w:p w14:paraId="2DC30DB2" w14:textId="4499C0B8" w:rsidR="00932A14" w:rsidRPr="00C27DA6" w:rsidRDefault="00932A14" w:rsidP="0053626E">
            <w:pPr>
              <w:jc w:val="right"/>
              <w:rPr>
                <w:rFonts w:ascii="Arial" w:hAnsi="Arial" w:cs="Arial"/>
                <w:sz w:val="22"/>
                <w:szCs w:val="22"/>
              </w:rPr>
            </w:pPr>
          </w:p>
        </w:tc>
        <w:tc>
          <w:tcPr>
            <w:tcW w:w="1418" w:type="dxa"/>
          </w:tcPr>
          <w:p w14:paraId="2EF12EDF" w14:textId="77777777" w:rsidR="00932A14" w:rsidRPr="00C27DA6" w:rsidRDefault="00932A14" w:rsidP="0053626E">
            <w:pPr>
              <w:jc w:val="right"/>
              <w:rPr>
                <w:rFonts w:ascii="Arial" w:hAnsi="Arial" w:cs="Arial"/>
                <w:sz w:val="22"/>
                <w:szCs w:val="22"/>
              </w:rPr>
            </w:pPr>
          </w:p>
        </w:tc>
      </w:tr>
    </w:tbl>
    <w:p w14:paraId="47C3B99A" w14:textId="77777777" w:rsidR="00DD09AA" w:rsidRDefault="00DD09AA" w:rsidP="00AE71AA">
      <w:pPr>
        <w:rPr>
          <w:sz w:val="24"/>
          <w:szCs w:val="24"/>
        </w:rPr>
      </w:pPr>
    </w:p>
    <w:p w14:paraId="3AB42ACD" w14:textId="77777777" w:rsidR="00DD09AA" w:rsidRDefault="00DD09AA" w:rsidP="00AE71AA">
      <w:pPr>
        <w:rPr>
          <w:sz w:val="24"/>
          <w:szCs w:val="24"/>
        </w:rPr>
      </w:pPr>
    </w:p>
    <w:p w14:paraId="31E05953" w14:textId="77777777" w:rsidR="00C27DA6" w:rsidRPr="00AE71AA" w:rsidRDefault="00C27DA6" w:rsidP="00AE71AA">
      <w:pPr>
        <w:rPr>
          <w:sz w:val="24"/>
          <w:szCs w:val="24"/>
        </w:rPr>
      </w:pPr>
    </w:p>
    <w:p w14:paraId="7C56DB47" w14:textId="77777777" w:rsidR="00F61493" w:rsidRDefault="00F61493" w:rsidP="00AE71AA">
      <w:pPr>
        <w:rPr>
          <w:rFonts w:ascii="Arial" w:hAnsi="Arial" w:cs="Arial"/>
          <w:b/>
          <w:sz w:val="28"/>
          <w:szCs w:val="28"/>
        </w:rPr>
      </w:pPr>
    </w:p>
    <w:p w14:paraId="5B8D934D" w14:textId="77777777" w:rsidR="00984A32" w:rsidRDefault="00984A32" w:rsidP="00AE71AA">
      <w:pPr>
        <w:rPr>
          <w:rFonts w:ascii="Arial" w:hAnsi="Arial" w:cs="Arial"/>
          <w:b/>
          <w:sz w:val="28"/>
          <w:szCs w:val="28"/>
        </w:rPr>
      </w:pPr>
    </w:p>
    <w:p w14:paraId="6158C6D7" w14:textId="77777777" w:rsidR="00984A32" w:rsidRDefault="00984A32" w:rsidP="00AE71AA">
      <w:pPr>
        <w:rPr>
          <w:rFonts w:ascii="Arial" w:hAnsi="Arial" w:cs="Arial"/>
          <w:b/>
          <w:sz w:val="28"/>
          <w:szCs w:val="28"/>
        </w:rPr>
      </w:pPr>
    </w:p>
    <w:p w14:paraId="5BD0BC43" w14:textId="77777777" w:rsidR="009C1BCC" w:rsidRDefault="009C1BCC" w:rsidP="00AE71AA">
      <w:pPr>
        <w:rPr>
          <w:rFonts w:ascii="Arial" w:hAnsi="Arial" w:cs="Arial"/>
          <w:b/>
          <w:sz w:val="28"/>
          <w:szCs w:val="28"/>
        </w:rPr>
      </w:pPr>
    </w:p>
    <w:p w14:paraId="71D33E43" w14:textId="77777777" w:rsidR="009C1BCC" w:rsidRDefault="009C1BCC" w:rsidP="00AE71AA">
      <w:pPr>
        <w:rPr>
          <w:rFonts w:ascii="Arial" w:hAnsi="Arial" w:cs="Arial"/>
          <w:b/>
          <w:sz w:val="28"/>
          <w:szCs w:val="28"/>
        </w:rPr>
      </w:pPr>
    </w:p>
    <w:p w14:paraId="50088E12" w14:textId="77777777" w:rsidR="009C1BCC" w:rsidRDefault="009C1BCC" w:rsidP="00AE71AA">
      <w:pPr>
        <w:rPr>
          <w:rFonts w:ascii="Arial" w:hAnsi="Arial" w:cs="Arial"/>
          <w:b/>
          <w:sz w:val="28"/>
          <w:szCs w:val="28"/>
        </w:rPr>
      </w:pPr>
    </w:p>
    <w:p w14:paraId="733F1A95" w14:textId="77777777" w:rsidR="009C1BCC" w:rsidRDefault="009C1BCC" w:rsidP="00AE71AA">
      <w:pPr>
        <w:rPr>
          <w:rFonts w:ascii="Arial" w:hAnsi="Arial" w:cs="Arial"/>
          <w:b/>
          <w:sz w:val="28"/>
          <w:szCs w:val="28"/>
        </w:rPr>
      </w:pPr>
    </w:p>
    <w:p w14:paraId="56EBC25C" w14:textId="77777777" w:rsidR="009C1BCC" w:rsidRDefault="009C1BCC" w:rsidP="00AE71AA">
      <w:pPr>
        <w:rPr>
          <w:rFonts w:ascii="Arial" w:hAnsi="Arial" w:cs="Arial"/>
          <w:b/>
          <w:sz w:val="24"/>
          <w:szCs w:val="24"/>
        </w:rPr>
      </w:pPr>
    </w:p>
    <w:p w14:paraId="4BC4E471" w14:textId="77777777" w:rsidR="008242BF" w:rsidRDefault="008242BF" w:rsidP="00AE71AA">
      <w:pPr>
        <w:rPr>
          <w:rFonts w:ascii="Arial" w:hAnsi="Arial" w:cs="Arial"/>
          <w:b/>
          <w:sz w:val="24"/>
          <w:szCs w:val="24"/>
        </w:rPr>
      </w:pPr>
    </w:p>
    <w:p w14:paraId="5B7C9FF6" w14:textId="77777777" w:rsidR="008242BF" w:rsidRDefault="008242BF" w:rsidP="00AE71AA">
      <w:pPr>
        <w:rPr>
          <w:rFonts w:ascii="Arial" w:hAnsi="Arial" w:cs="Arial"/>
          <w:b/>
          <w:sz w:val="24"/>
          <w:szCs w:val="24"/>
        </w:rPr>
      </w:pPr>
    </w:p>
    <w:p w14:paraId="57118332" w14:textId="77777777" w:rsidR="008242BF" w:rsidRDefault="008242BF" w:rsidP="00AE71AA">
      <w:pPr>
        <w:rPr>
          <w:rFonts w:ascii="Arial" w:hAnsi="Arial" w:cs="Arial"/>
          <w:b/>
          <w:sz w:val="24"/>
          <w:szCs w:val="24"/>
        </w:rPr>
      </w:pPr>
    </w:p>
    <w:p w14:paraId="55E30568" w14:textId="77777777" w:rsidR="008242BF" w:rsidRDefault="008242BF" w:rsidP="00AE71AA">
      <w:pPr>
        <w:rPr>
          <w:rFonts w:ascii="Arial" w:hAnsi="Arial" w:cs="Arial"/>
          <w:b/>
          <w:sz w:val="24"/>
          <w:szCs w:val="24"/>
        </w:rPr>
      </w:pPr>
    </w:p>
    <w:p w14:paraId="781B07BB" w14:textId="77777777" w:rsidR="00AE71AA" w:rsidRPr="00AE71AA" w:rsidRDefault="00AE71AA" w:rsidP="00AE71AA">
      <w:pPr>
        <w:rPr>
          <w:rFonts w:ascii="Arial" w:hAnsi="Arial" w:cs="Arial"/>
          <w:b/>
          <w:sz w:val="24"/>
          <w:szCs w:val="24"/>
        </w:rPr>
      </w:pPr>
    </w:p>
    <w:p w14:paraId="400483B9" w14:textId="77777777" w:rsidR="00AE71AA" w:rsidRPr="00AE71AA" w:rsidRDefault="00AE71AA" w:rsidP="00AE71AA">
      <w:pPr>
        <w:rPr>
          <w:b/>
          <w:sz w:val="28"/>
          <w:szCs w:val="28"/>
        </w:rPr>
      </w:pPr>
    </w:p>
    <w:p w14:paraId="083E348A" w14:textId="77777777" w:rsidR="0065548D" w:rsidRPr="00AE71AA" w:rsidRDefault="0065548D" w:rsidP="00AE71AA">
      <w:pPr>
        <w:ind w:left="5245" w:right="-2"/>
        <w:jc w:val="both"/>
        <w:rPr>
          <w:rFonts w:ascii="Arial" w:hAnsi="Arial" w:cs="Arial"/>
          <w:bCs/>
          <w:iCs/>
          <w:sz w:val="16"/>
          <w:szCs w:val="16"/>
        </w:rPr>
      </w:pPr>
    </w:p>
    <w:p w14:paraId="55724DED" w14:textId="77777777" w:rsidR="0065548D" w:rsidRDefault="0065548D" w:rsidP="00F33A0B">
      <w:pPr>
        <w:ind w:left="5245" w:right="-2"/>
        <w:jc w:val="center"/>
        <w:rPr>
          <w:rFonts w:ascii="Arial" w:hAnsi="Arial" w:cs="Arial"/>
          <w:bCs/>
          <w:i/>
          <w:iCs/>
          <w:sz w:val="16"/>
          <w:szCs w:val="16"/>
        </w:rPr>
      </w:pPr>
    </w:p>
    <w:p w14:paraId="6E30BCF3" w14:textId="77777777" w:rsidR="0065548D" w:rsidRDefault="0065548D" w:rsidP="00370956">
      <w:pPr>
        <w:ind w:right="-2"/>
        <w:rPr>
          <w:rFonts w:ascii="Arial" w:hAnsi="Arial" w:cs="Arial"/>
          <w:bCs/>
          <w:i/>
          <w:iCs/>
          <w:sz w:val="16"/>
          <w:szCs w:val="16"/>
        </w:rPr>
      </w:pPr>
    </w:p>
    <w:p w14:paraId="5ECDA89E" w14:textId="77777777" w:rsidR="0065548D" w:rsidRDefault="0065548D" w:rsidP="00F33A0B">
      <w:pPr>
        <w:ind w:left="5245" w:right="-2"/>
        <w:jc w:val="center"/>
        <w:rPr>
          <w:rFonts w:ascii="Arial" w:hAnsi="Arial" w:cs="Arial"/>
          <w:bCs/>
          <w:i/>
          <w:iCs/>
          <w:sz w:val="16"/>
          <w:szCs w:val="16"/>
        </w:rPr>
      </w:pPr>
    </w:p>
    <w:p w14:paraId="429CBC17" w14:textId="77777777" w:rsidR="00C1695A" w:rsidRDefault="00C1695A" w:rsidP="00F33A0B">
      <w:pPr>
        <w:ind w:left="5245" w:right="-2"/>
        <w:jc w:val="center"/>
        <w:rPr>
          <w:rFonts w:ascii="Arial" w:hAnsi="Arial" w:cs="Arial"/>
          <w:bCs/>
          <w:i/>
          <w:iCs/>
          <w:sz w:val="16"/>
          <w:szCs w:val="16"/>
        </w:rPr>
      </w:pPr>
    </w:p>
    <w:p w14:paraId="11E89281" w14:textId="77777777" w:rsidR="00C1695A" w:rsidRDefault="00C1695A" w:rsidP="00F33A0B">
      <w:pPr>
        <w:ind w:left="5245" w:right="-2"/>
        <w:jc w:val="center"/>
        <w:rPr>
          <w:rFonts w:ascii="Arial" w:hAnsi="Arial" w:cs="Arial"/>
          <w:bCs/>
          <w:i/>
          <w:iCs/>
          <w:sz w:val="16"/>
          <w:szCs w:val="16"/>
        </w:rPr>
      </w:pPr>
    </w:p>
    <w:p w14:paraId="224911AB" w14:textId="77777777" w:rsidR="00C1695A" w:rsidRDefault="00C1695A" w:rsidP="00F33A0B">
      <w:pPr>
        <w:ind w:left="5245" w:right="-2"/>
        <w:jc w:val="center"/>
        <w:rPr>
          <w:rFonts w:ascii="Arial" w:hAnsi="Arial" w:cs="Arial"/>
          <w:bCs/>
          <w:i/>
          <w:iCs/>
          <w:sz w:val="16"/>
          <w:szCs w:val="16"/>
        </w:rPr>
      </w:pPr>
    </w:p>
    <w:p w14:paraId="68378670" w14:textId="77777777" w:rsidR="00C1695A" w:rsidRDefault="00C1695A" w:rsidP="00F33A0B">
      <w:pPr>
        <w:ind w:left="5245" w:right="-2"/>
        <w:jc w:val="center"/>
        <w:rPr>
          <w:rFonts w:ascii="Arial" w:hAnsi="Arial" w:cs="Arial"/>
          <w:bCs/>
          <w:i/>
          <w:iCs/>
          <w:sz w:val="16"/>
          <w:szCs w:val="16"/>
        </w:rPr>
      </w:pPr>
    </w:p>
    <w:p w14:paraId="352D752B" w14:textId="77777777" w:rsidR="00C1695A" w:rsidRDefault="00C1695A" w:rsidP="00F33A0B">
      <w:pPr>
        <w:ind w:left="5245" w:right="-2"/>
        <w:jc w:val="center"/>
        <w:rPr>
          <w:rFonts w:ascii="Arial" w:hAnsi="Arial" w:cs="Arial"/>
          <w:bCs/>
          <w:i/>
          <w:iCs/>
          <w:sz w:val="16"/>
          <w:szCs w:val="16"/>
        </w:rPr>
      </w:pPr>
    </w:p>
    <w:p w14:paraId="2BF4BD7A" w14:textId="77777777" w:rsidR="00C1695A" w:rsidRDefault="00C1695A" w:rsidP="00F33A0B">
      <w:pPr>
        <w:ind w:left="5245" w:right="-2"/>
        <w:jc w:val="center"/>
        <w:rPr>
          <w:rFonts w:ascii="Arial" w:hAnsi="Arial" w:cs="Arial"/>
          <w:bCs/>
          <w:i/>
          <w:iCs/>
          <w:sz w:val="16"/>
          <w:szCs w:val="16"/>
        </w:rPr>
      </w:pPr>
    </w:p>
    <w:p w14:paraId="6715B667" w14:textId="77777777" w:rsidR="00C1695A" w:rsidRDefault="00C1695A" w:rsidP="00F33A0B">
      <w:pPr>
        <w:ind w:left="5245" w:right="-2"/>
        <w:jc w:val="center"/>
        <w:rPr>
          <w:rFonts w:ascii="Arial" w:hAnsi="Arial" w:cs="Arial"/>
          <w:bCs/>
          <w:i/>
          <w:iCs/>
          <w:sz w:val="16"/>
          <w:szCs w:val="16"/>
        </w:rPr>
      </w:pPr>
    </w:p>
    <w:p w14:paraId="47037964" w14:textId="77777777" w:rsidR="00C1695A" w:rsidRDefault="00C1695A" w:rsidP="00F33A0B">
      <w:pPr>
        <w:ind w:left="5245" w:right="-2"/>
        <w:jc w:val="center"/>
        <w:rPr>
          <w:rFonts w:ascii="Arial" w:hAnsi="Arial" w:cs="Arial"/>
          <w:bCs/>
          <w:i/>
          <w:iCs/>
          <w:sz w:val="16"/>
          <w:szCs w:val="16"/>
        </w:rPr>
      </w:pPr>
    </w:p>
    <w:p w14:paraId="5A3E775C" w14:textId="77777777" w:rsidR="00186751" w:rsidRDefault="00186751" w:rsidP="00F33A0B">
      <w:pPr>
        <w:ind w:left="5245" w:right="-2"/>
        <w:jc w:val="center"/>
        <w:rPr>
          <w:rFonts w:ascii="Arial" w:hAnsi="Arial" w:cs="Arial"/>
          <w:bCs/>
          <w:i/>
          <w:iCs/>
          <w:sz w:val="16"/>
          <w:szCs w:val="16"/>
        </w:rPr>
      </w:pPr>
    </w:p>
    <w:p w14:paraId="2975DB91" w14:textId="77777777" w:rsidR="00186751" w:rsidRDefault="00186751" w:rsidP="00F33A0B">
      <w:pPr>
        <w:ind w:left="5245" w:right="-2"/>
        <w:jc w:val="center"/>
        <w:rPr>
          <w:rFonts w:ascii="Arial" w:hAnsi="Arial" w:cs="Arial"/>
          <w:bCs/>
          <w:i/>
          <w:iCs/>
          <w:sz w:val="16"/>
          <w:szCs w:val="16"/>
        </w:rPr>
      </w:pPr>
    </w:p>
    <w:p w14:paraId="297506AB" w14:textId="77777777" w:rsidR="00186751" w:rsidRDefault="00186751" w:rsidP="00F33A0B">
      <w:pPr>
        <w:ind w:left="5245" w:right="-2"/>
        <w:jc w:val="center"/>
        <w:rPr>
          <w:rFonts w:ascii="Arial" w:hAnsi="Arial" w:cs="Arial"/>
          <w:bCs/>
          <w:i/>
          <w:iCs/>
          <w:sz w:val="16"/>
          <w:szCs w:val="16"/>
        </w:rPr>
      </w:pPr>
    </w:p>
    <w:p w14:paraId="098DA26B" w14:textId="77777777" w:rsidR="00186751" w:rsidRDefault="00186751" w:rsidP="00F33A0B">
      <w:pPr>
        <w:ind w:left="5245" w:right="-2"/>
        <w:jc w:val="center"/>
        <w:rPr>
          <w:rFonts w:ascii="Arial" w:hAnsi="Arial" w:cs="Arial"/>
          <w:bCs/>
          <w:i/>
          <w:iCs/>
          <w:sz w:val="16"/>
          <w:szCs w:val="16"/>
        </w:rPr>
      </w:pPr>
    </w:p>
    <w:p w14:paraId="199CA39D" w14:textId="77777777" w:rsidR="00186751" w:rsidRDefault="00186751" w:rsidP="00F33A0B">
      <w:pPr>
        <w:ind w:left="5245" w:right="-2"/>
        <w:jc w:val="center"/>
        <w:rPr>
          <w:rFonts w:ascii="Arial" w:hAnsi="Arial" w:cs="Arial"/>
          <w:bCs/>
          <w:i/>
          <w:iCs/>
          <w:sz w:val="16"/>
          <w:szCs w:val="16"/>
        </w:rPr>
      </w:pPr>
    </w:p>
    <w:p w14:paraId="293D6F1D" w14:textId="77777777" w:rsidR="00186751" w:rsidRDefault="00186751" w:rsidP="00F33A0B">
      <w:pPr>
        <w:ind w:left="5245" w:right="-2"/>
        <w:jc w:val="center"/>
        <w:rPr>
          <w:rFonts w:ascii="Arial" w:hAnsi="Arial" w:cs="Arial"/>
          <w:bCs/>
          <w:i/>
          <w:iCs/>
          <w:sz w:val="16"/>
          <w:szCs w:val="16"/>
        </w:rPr>
      </w:pPr>
    </w:p>
    <w:p w14:paraId="34DC8467" w14:textId="77777777" w:rsidR="00186751" w:rsidRDefault="00186751" w:rsidP="00F33A0B">
      <w:pPr>
        <w:ind w:left="5245" w:right="-2"/>
        <w:jc w:val="center"/>
        <w:rPr>
          <w:rFonts w:ascii="Arial" w:hAnsi="Arial" w:cs="Arial"/>
          <w:bCs/>
          <w:i/>
          <w:iCs/>
          <w:sz w:val="16"/>
          <w:szCs w:val="16"/>
        </w:rPr>
      </w:pPr>
    </w:p>
    <w:p w14:paraId="0AD0273B" w14:textId="77777777" w:rsidR="00186751" w:rsidRDefault="00186751" w:rsidP="00F33A0B">
      <w:pPr>
        <w:ind w:left="5245" w:right="-2"/>
        <w:jc w:val="center"/>
        <w:rPr>
          <w:rFonts w:ascii="Arial" w:hAnsi="Arial" w:cs="Arial"/>
          <w:bCs/>
          <w:i/>
          <w:iCs/>
          <w:sz w:val="16"/>
          <w:szCs w:val="16"/>
        </w:rPr>
      </w:pPr>
    </w:p>
    <w:p w14:paraId="6E7DC4AB" w14:textId="77777777" w:rsidR="00186751" w:rsidRDefault="00186751" w:rsidP="00F33A0B">
      <w:pPr>
        <w:ind w:left="5245" w:right="-2"/>
        <w:jc w:val="center"/>
        <w:rPr>
          <w:rFonts w:ascii="Arial" w:hAnsi="Arial" w:cs="Arial"/>
          <w:bCs/>
          <w:i/>
          <w:iCs/>
          <w:sz w:val="16"/>
          <w:szCs w:val="16"/>
        </w:rPr>
      </w:pPr>
    </w:p>
    <w:p w14:paraId="6B54C159" w14:textId="77777777" w:rsidR="00C1695A" w:rsidRDefault="00C1695A" w:rsidP="00F33A0B">
      <w:pPr>
        <w:ind w:left="5245" w:right="-2"/>
        <w:jc w:val="center"/>
        <w:rPr>
          <w:rFonts w:ascii="Arial" w:hAnsi="Arial" w:cs="Arial"/>
          <w:bCs/>
          <w:i/>
          <w:iCs/>
          <w:sz w:val="16"/>
          <w:szCs w:val="16"/>
        </w:rPr>
      </w:pPr>
    </w:p>
    <w:p w14:paraId="2D8A733C" w14:textId="77777777" w:rsidR="00C1695A" w:rsidRDefault="00C1695A" w:rsidP="00F33A0B">
      <w:pPr>
        <w:ind w:left="5245" w:right="-2"/>
        <w:jc w:val="center"/>
        <w:rPr>
          <w:rFonts w:ascii="Arial" w:hAnsi="Arial" w:cs="Arial"/>
          <w:bCs/>
          <w:i/>
          <w:iCs/>
          <w:sz w:val="16"/>
          <w:szCs w:val="16"/>
        </w:rPr>
      </w:pPr>
    </w:p>
    <w:p w14:paraId="3373A109" w14:textId="77777777" w:rsidR="00C1695A" w:rsidRDefault="00C1695A" w:rsidP="00F33A0B">
      <w:pPr>
        <w:ind w:left="5245" w:right="-2"/>
        <w:jc w:val="center"/>
        <w:rPr>
          <w:rFonts w:ascii="Arial" w:hAnsi="Arial" w:cs="Arial"/>
          <w:bCs/>
          <w:i/>
          <w:iCs/>
          <w:sz w:val="16"/>
          <w:szCs w:val="16"/>
        </w:rPr>
      </w:pPr>
    </w:p>
    <w:p w14:paraId="361EFBF4" w14:textId="77777777" w:rsidR="00984A32" w:rsidRPr="00F33A0B" w:rsidRDefault="00984A32" w:rsidP="00DD09AA">
      <w:pPr>
        <w:ind w:right="-2"/>
        <w:rPr>
          <w:rFonts w:ascii="Arial" w:hAnsi="Arial" w:cs="Arial"/>
          <w:bCs/>
          <w:i/>
          <w:iCs/>
          <w:sz w:val="16"/>
          <w:szCs w:val="16"/>
        </w:rPr>
      </w:pPr>
    </w:p>
    <w:p w14:paraId="00F9DC6C" w14:textId="77777777" w:rsidR="00923FA1" w:rsidRDefault="007C1A1D" w:rsidP="0089793B">
      <w:pPr>
        <w:jc w:val="right"/>
        <w:rPr>
          <w:rFonts w:ascii="Arial" w:hAnsi="Arial" w:cs="Arial"/>
          <w:i/>
          <w:sz w:val="22"/>
          <w:szCs w:val="22"/>
        </w:rPr>
      </w:pPr>
      <w:r w:rsidRPr="00A54752">
        <w:rPr>
          <w:rFonts w:ascii="Arial" w:hAnsi="Arial" w:cs="Arial"/>
          <w:i/>
          <w:sz w:val="22"/>
          <w:szCs w:val="22"/>
        </w:rPr>
        <w:lastRenderedPageBreak/>
        <w:t>Załącznik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4</w:t>
      </w:r>
      <w:r w:rsidR="00A54752" w:rsidRPr="00A54752">
        <w:rPr>
          <w:rFonts w:ascii="Arial" w:hAnsi="Arial" w:cs="Arial"/>
          <w:b/>
          <w:i/>
          <w:sz w:val="22"/>
          <w:szCs w:val="22"/>
        </w:rPr>
        <w:t xml:space="preserve"> </w:t>
      </w:r>
      <w:r w:rsidRPr="00A54752">
        <w:rPr>
          <w:rFonts w:ascii="Arial" w:hAnsi="Arial" w:cs="Arial"/>
          <w:i/>
          <w:sz w:val="22"/>
          <w:szCs w:val="22"/>
        </w:rPr>
        <w:t>do</w:t>
      </w:r>
      <w:r w:rsidR="00923FA1" w:rsidRPr="00A54752">
        <w:rPr>
          <w:rFonts w:ascii="Arial" w:hAnsi="Arial" w:cs="Arial"/>
          <w:i/>
          <w:sz w:val="22"/>
          <w:szCs w:val="22"/>
        </w:rPr>
        <w:t xml:space="preserve"> SIWZ</w:t>
      </w:r>
    </w:p>
    <w:p w14:paraId="1F0B9A82" w14:textId="77777777" w:rsidR="004C6C32" w:rsidRDefault="004C6C32" w:rsidP="0089793B">
      <w:pPr>
        <w:jc w:val="right"/>
        <w:rPr>
          <w:rFonts w:ascii="Arial" w:hAnsi="Arial" w:cs="Arial"/>
          <w:i/>
          <w:sz w:val="22"/>
          <w:szCs w:val="22"/>
        </w:rPr>
      </w:pPr>
    </w:p>
    <w:p w14:paraId="1B331F35" w14:textId="77777777" w:rsidR="004C6C32" w:rsidRPr="00A54752" w:rsidRDefault="004C6C32" w:rsidP="0089793B">
      <w:pPr>
        <w:jc w:val="right"/>
        <w:rPr>
          <w:rFonts w:ascii="Arial" w:hAnsi="Arial" w:cs="Arial"/>
          <w:i/>
          <w:sz w:val="22"/>
          <w:szCs w:val="22"/>
        </w:rPr>
      </w:pPr>
    </w:p>
    <w:p w14:paraId="0C89C24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1BEEC343"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1340EDA7" w14:textId="77777777" w:rsidR="004C6C32" w:rsidRDefault="004C6C32" w:rsidP="0089793B">
      <w:pPr>
        <w:ind w:left="540"/>
        <w:rPr>
          <w:rFonts w:ascii="Arial" w:hAnsi="Arial" w:cs="Arial"/>
          <w:i/>
          <w:sz w:val="16"/>
          <w:szCs w:val="16"/>
        </w:rPr>
      </w:pPr>
    </w:p>
    <w:p w14:paraId="3CE9D864" w14:textId="77777777" w:rsidR="004C6C32" w:rsidRDefault="004C6C32" w:rsidP="0089793B">
      <w:pPr>
        <w:ind w:left="540"/>
        <w:rPr>
          <w:rFonts w:ascii="Arial" w:hAnsi="Arial" w:cs="Arial"/>
          <w:i/>
          <w:sz w:val="16"/>
          <w:szCs w:val="16"/>
        </w:rPr>
      </w:pPr>
    </w:p>
    <w:p w14:paraId="31C5996D" w14:textId="77777777" w:rsidR="00F33A0B" w:rsidRPr="00B63614" w:rsidRDefault="00F33A0B" w:rsidP="0089793B">
      <w:pPr>
        <w:ind w:left="540"/>
        <w:rPr>
          <w:rFonts w:ascii="Arial" w:hAnsi="Arial" w:cs="Arial"/>
          <w:i/>
          <w:sz w:val="16"/>
          <w:szCs w:val="16"/>
        </w:rPr>
      </w:pPr>
    </w:p>
    <w:p w14:paraId="049BAFA6" w14:textId="77777777" w:rsidR="009052BC" w:rsidRPr="00B63614" w:rsidRDefault="003302A9" w:rsidP="0089793B">
      <w:pPr>
        <w:pStyle w:val="Nagwek1"/>
        <w:spacing w:before="0" w:after="0"/>
        <w:jc w:val="center"/>
        <w:rPr>
          <w:sz w:val="24"/>
          <w:szCs w:val="24"/>
        </w:rPr>
      </w:pPr>
      <w:bookmarkStart w:id="41" w:name="_Toc412451414"/>
      <w:r w:rsidRPr="00B63614">
        <w:rPr>
          <w:sz w:val="24"/>
          <w:szCs w:val="24"/>
        </w:rPr>
        <w:t>Wykaz osób funkcyjnych wykonawcy</w:t>
      </w:r>
      <w:bookmarkEnd w:id="41"/>
    </w:p>
    <w:p w14:paraId="63AE223F" w14:textId="77777777" w:rsidR="00923FA1" w:rsidRPr="00B63614" w:rsidRDefault="00923FA1" w:rsidP="0089793B">
      <w:pPr>
        <w:rPr>
          <w:rFonts w:ascii="Arial" w:hAnsi="Arial" w:cs="Arial"/>
          <w:sz w:val="22"/>
          <w:szCs w:val="22"/>
        </w:rPr>
      </w:pPr>
    </w:p>
    <w:p w14:paraId="2A64B027" w14:textId="69EEC3D6"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niezbędnych do wykonania zamówienia, </w:t>
      </w:r>
      <w:r w:rsidR="00186751">
        <w:rPr>
          <w:rFonts w:ascii="Arial" w:hAnsi="Arial" w:cs="Arial"/>
          <w:sz w:val="22"/>
          <w:szCs w:val="22"/>
        </w:rPr>
        <w:t xml:space="preserve">          </w:t>
      </w:r>
      <w:r w:rsidRPr="00B63614">
        <w:rPr>
          <w:rFonts w:ascii="Arial" w:hAnsi="Arial" w:cs="Arial"/>
          <w:sz w:val="22"/>
          <w:szCs w:val="22"/>
        </w:rPr>
        <w:t>a także zakresu wykonywanych przez nich czynności i informacją o podstawie do dysponowania tymi osobami.</w:t>
      </w:r>
    </w:p>
    <w:p w14:paraId="73C6A17B" w14:textId="16BA6B9F" w:rsidR="00EA6B7C" w:rsidRPr="00EA6B7C" w:rsidRDefault="005512AE" w:rsidP="00EA6B7C">
      <w:pPr>
        <w:ind w:firstLine="567"/>
        <w:jc w:val="both"/>
        <w:rPr>
          <w:rFonts w:ascii="Arial" w:hAnsi="Arial" w:cs="Arial"/>
          <w:sz w:val="22"/>
          <w:szCs w:val="22"/>
        </w:rPr>
      </w:pPr>
      <w:r w:rsidRPr="00B63614">
        <w:rPr>
          <w:rFonts w:ascii="Arial" w:hAnsi="Arial" w:cs="Arial"/>
          <w:sz w:val="22"/>
          <w:szCs w:val="22"/>
        </w:rPr>
        <w:t>Osoba,</w:t>
      </w:r>
      <w:r w:rsidR="00EA6B7C">
        <w:rPr>
          <w:rFonts w:ascii="Arial" w:hAnsi="Arial" w:cs="Arial"/>
          <w:color w:val="FF0000"/>
          <w:sz w:val="22"/>
          <w:szCs w:val="22"/>
        </w:rPr>
        <w:t xml:space="preserve"> </w:t>
      </w:r>
      <w:r w:rsidR="00186751">
        <w:rPr>
          <w:rFonts w:ascii="Arial" w:hAnsi="Arial" w:cs="Arial"/>
          <w:sz w:val="22"/>
          <w:szCs w:val="22"/>
        </w:rPr>
        <w:t>która</w:t>
      </w:r>
      <w:r w:rsidR="00EA6B7C" w:rsidRPr="00EA6B7C">
        <w:rPr>
          <w:rFonts w:ascii="Arial" w:hAnsi="Arial" w:cs="Arial"/>
          <w:sz w:val="22"/>
          <w:szCs w:val="22"/>
        </w:rPr>
        <w:t xml:space="preserve"> z ramienia </w:t>
      </w:r>
      <w:r w:rsidR="00186751">
        <w:rPr>
          <w:rFonts w:ascii="Arial" w:hAnsi="Arial" w:cs="Arial"/>
          <w:sz w:val="22"/>
          <w:szCs w:val="22"/>
        </w:rPr>
        <w:t>Wykonawcy będzie</w:t>
      </w:r>
      <w:r w:rsidR="001734E1">
        <w:rPr>
          <w:rFonts w:ascii="Arial" w:hAnsi="Arial" w:cs="Arial"/>
          <w:sz w:val="22"/>
          <w:szCs w:val="22"/>
        </w:rPr>
        <w:t xml:space="preserve"> kierować i nadzorować realizacje przedmiotu zamówienia</w:t>
      </w:r>
      <w:r w:rsidR="00186751">
        <w:rPr>
          <w:rFonts w:ascii="Arial" w:hAnsi="Arial" w:cs="Arial"/>
          <w:sz w:val="22"/>
          <w:szCs w:val="22"/>
        </w:rPr>
        <w:t>, posiada</w:t>
      </w:r>
      <w:r w:rsidR="00EA6B7C" w:rsidRPr="00EA6B7C">
        <w:rPr>
          <w:rFonts w:ascii="Arial" w:hAnsi="Arial" w:cs="Arial"/>
          <w:sz w:val="22"/>
          <w:szCs w:val="22"/>
        </w:rPr>
        <w:t xml:space="preserve"> wykształcenie </w:t>
      </w:r>
      <w:r w:rsidR="00186751">
        <w:rPr>
          <w:rFonts w:ascii="Arial" w:hAnsi="Arial" w:cs="Arial"/>
          <w:sz w:val="22"/>
          <w:szCs w:val="22"/>
        </w:rPr>
        <w:t>średnie/</w:t>
      </w:r>
      <w:r w:rsidR="00EA6B7C" w:rsidRPr="00EA6B7C">
        <w:rPr>
          <w:rFonts w:ascii="Arial" w:hAnsi="Arial" w:cs="Arial"/>
          <w:sz w:val="22"/>
          <w:szCs w:val="22"/>
        </w:rPr>
        <w:t>wyższe w zakresie ogrodnictwa lub architektury krajobrazu oraz min. 5-letnie</w:t>
      </w:r>
      <w:r w:rsidR="00186751">
        <w:rPr>
          <w:rFonts w:ascii="Arial" w:hAnsi="Arial" w:cs="Arial"/>
          <w:sz w:val="22"/>
          <w:szCs w:val="22"/>
        </w:rPr>
        <w:t xml:space="preserve">/2-letnie doświadczenie zawodowe w </w:t>
      </w:r>
      <w:r w:rsidR="00A944B5">
        <w:rPr>
          <w:rFonts w:ascii="Arial" w:hAnsi="Arial" w:cs="Arial"/>
          <w:sz w:val="22"/>
          <w:szCs w:val="22"/>
        </w:rPr>
        <w:t>w/w kierunkach</w:t>
      </w:r>
      <w:r w:rsidR="00EA6B7C" w:rsidRPr="00EA6B7C">
        <w:rPr>
          <w:rFonts w:ascii="Arial" w:hAnsi="Arial" w:cs="Arial"/>
          <w:sz w:val="22"/>
          <w:szCs w:val="22"/>
        </w:rPr>
        <w:t>.</w:t>
      </w:r>
    </w:p>
    <w:p w14:paraId="3A2F1F63" w14:textId="4524CC5B" w:rsidR="00186751" w:rsidRPr="00EA6B7C" w:rsidRDefault="00186751" w:rsidP="00186751">
      <w:pPr>
        <w:ind w:firstLine="567"/>
        <w:jc w:val="both"/>
        <w:rPr>
          <w:rFonts w:ascii="Arial" w:hAnsi="Arial" w:cs="Arial"/>
          <w:sz w:val="22"/>
          <w:szCs w:val="22"/>
        </w:rPr>
      </w:pPr>
      <w:r>
        <w:rPr>
          <w:rFonts w:ascii="Arial" w:hAnsi="Arial" w:cs="Arial"/>
          <w:sz w:val="22"/>
          <w:szCs w:val="22"/>
        </w:rPr>
        <w:t>Osoba/osoby</w:t>
      </w:r>
      <w:r w:rsidRPr="00B63614">
        <w:rPr>
          <w:rFonts w:ascii="Arial" w:hAnsi="Arial" w:cs="Arial"/>
          <w:sz w:val="22"/>
          <w:szCs w:val="22"/>
        </w:rPr>
        <w:t>,</w:t>
      </w:r>
      <w:r>
        <w:rPr>
          <w:rFonts w:ascii="Arial" w:hAnsi="Arial" w:cs="Arial"/>
          <w:color w:val="FF0000"/>
          <w:sz w:val="22"/>
          <w:szCs w:val="22"/>
        </w:rPr>
        <w:t xml:space="preserve"> </w:t>
      </w:r>
      <w:r w:rsidRPr="00EA6B7C">
        <w:rPr>
          <w:rFonts w:ascii="Arial" w:hAnsi="Arial" w:cs="Arial"/>
          <w:sz w:val="22"/>
          <w:szCs w:val="22"/>
        </w:rPr>
        <w:t>kt</w:t>
      </w:r>
      <w:r>
        <w:rPr>
          <w:rFonts w:ascii="Arial" w:hAnsi="Arial" w:cs="Arial"/>
          <w:sz w:val="22"/>
          <w:szCs w:val="22"/>
        </w:rPr>
        <w:t xml:space="preserve">óre z ramienia Wykonawcy </w:t>
      </w:r>
      <w:r w:rsidRPr="00EA6B7C">
        <w:rPr>
          <w:rFonts w:ascii="Arial" w:hAnsi="Arial" w:cs="Arial"/>
          <w:sz w:val="22"/>
          <w:szCs w:val="22"/>
        </w:rPr>
        <w:t>będą</w:t>
      </w:r>
      <w:r>
        <w:rPr>
          <w:rFonts w:ascii="Arial" w:hAnsi="Arial" w:cs="Arial"/>
          <w:sz w:val="22"/>
          <w:szCs w:val="22"/>
        </w:rPr>
        <w:t xml:space="preserve"> wykonywać</w:t>
      </w:r>
      <w:r w:rsidRPr="00EE7024">
        <w:rPr>
          <w:rFonts w:ascii="Arial" w:hAnsi="Arial" w:cs="Arial"/>
          <w:sz w:val="22"/>
          <w:szCs w:val="22"/>
        </w:rPr>
        <w:t xml:space="preserve"> czynności </w:t>
      </w:r>
      <w:r w:rsidRPr="00186751">
        <w:rPr>
          <w:rFonts w:ascii="Arial" w:hAnsi="Arial" w:cs="Arial"/>
          <w:sz w:val="22"/>
          <w:szCs w:val="22"/>
        </w:rPr>
        <w:t xml:space="preserve">związane </w:t>
      </w:r>
      <w:r>
        <w:rPr>
          <w:rFonts w:ascii="Arial" w:hAnsi="Arial" w:cs="Arial"/>
          <w:sz w:val="22"/>
          <w:szCs w:val="22"/>
        </w:rPr>
        <w:t xml:space="preserve">               </w:t>
      </w:r>
      <w:r w:rsidRPr="00186751">
        <w:rPr>
          <w:rFonts w:ascii="Arial" w:hAnsi="Arial" w:cs="Arial"/>
          <w:sz w:val="22"/>
          <w:szCs w:val="22"/>
        </w:rPr>
        <w:t>z sadzeniem roślin</w:t>
      </w:r>
      <w:r w:rsidRPr="00EE7024">
        <w:rPr>
          <w:rFonts w:ascii="Arial" w:hAnsi="Arial" w:cs="Arial"/>
          <w:sz w:val="22"/>
          <w:szCs w:val="22"/>
        </w:rPr>
        <w:t>, szczeg</w:t>
      </w:r>
      <w:r>
        <w:rPr>
          <w:rFonts w:ascii="Arial" w:hAnsi="Arial" w:cs="Arial"/>
          <w:sz w:val="22"/>
          <w:szCs w:val="22"/>
        </w:rPr>
        <w:t xml:space="preserve">ółowo wskazanych </w:t>
      </w:r>
      <w:r w:rsidRPr="00EE7024">
        <w:rPr>
          <w:rFonts w:ascii="Arial" w:hAnsi="Arial" w:cs="Arial"/>
          <w:sz w:val="22"/>
          <w:szCs w:val="22"/>
        </w:rPr>
        <w:t>w opisie przedmiotu zamówienia (część III SIWZ).</w:t>
      </w:r>
    </w:p>
    <w:p w14:paraId="262DD94E" w14:textId="77777777"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14:paraId="37E4CF41" w14:textId="77777777" w:rsidTr="00991059">
        <w:trPr>
          <w:cantSplit/>
          <w:trHeight w:val="400"/>
        </w:trPr>
        <w:tc>
          <w:tcPr>
            <w:tcW w:w="622" w:type="dxa"/>
            <w:shd w:val="clear" w:color="auto" w:fill="E5E5E5"/>
            <w:vAlign w:val="center"/>
          </w:tcPr>
          <w:p w14:paraId="47F65549"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032A41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1CDE6A3" w14:textId="77777777" w:rsidR="005512AE" w:rsidRPr="007307AA" w:rsidRDefault="00896FD7" w:rsidP="00EA6B7C">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1315E4B8" w14:textId="77777777"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14:paraId="49F410BA" w14:textId="77777777"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14:paraId="33329E04"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4CD39BDF" w14:textId="77777777" w:rsidTr="00991059">
        <w:trPr>
          <w:cantSplit/>
          <w:trHeight w:hRule="exact" w:val="240"/>
        </w:trPr>
        <w:tc>
          <w:tcPr>
            <w:tcW w:w="622" w:type="dxa"/>
            <w:shd w:val="clear" w:color="auto" w:fill="F3F3F3"/>
            <w:vAlign w:val="center"/>
          </w:tcPr>
          <w:p w14:paraId="5FEFB53F"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0A091A6A"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A4716E6"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446267C"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23F2DFB"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5512AE" w:rsidRPr="00B63614" w14:paraId="602D5467" w14:textId="77777777" w:rsidTr="00991059">
        <w:trPr>
          <w:cantSplit/>
          <w:trHeight w:val="400"/>
        </w:trPr>
        <w:tc>
          <w:tcPr>
            <w:tcW w:w="622" w:type="dxa"/>
          </w:tcPr>
          <w:p w14:paraId="6D0FA1DD"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p>
        </w:tc>
        <w:tc>
          <w:tcPr>
            <w:tcW w:w="2497" w:type="dxa"/>
          </w:tcPr>
          <w:p w14:paraId="0BC182B1" w14:textId="77777777" w:rsidR="005512AE" w:rsidRPr="00B63614" w:rsidRDefault="005512AE" w:rsidP="0089793B">
            <w:pPr>
              <w:snapToGrid w:val="0"/>
              <w:jc w:val="center"/>
              <w:rPr>
                <w:rFonts w:ascii="Arial" w:hAnsi="Arial" w:cs="Arial"/>
                <w:b/>
                <w:sz w:val="22"/>
                <w:szCs w:val="22"/>
              </w:rPr>
            </w:pPr>
          </w:p>
          <w:p w14:paraId="19BF66E4" w14:textId="77777777" w:rsidR="005512AE" w:rsidRPr="00B63614" w:rsidRDefault="005512AE" w:rsidP="0089793B">
            <w:pPr>
              <w:snapToGrid w:val="0"/>
              <w:jc w:val="center"/>
              <w:rPr>
                <w:rFonts w:ascii="Arial" w:hAnsi="Arial" w:cs="Arial"/>
                <w:b/>
                <w:sz w:val="22"/>
                <w:szCs w:val="22"/>
              </w:rPr>
            </w:pPr>
          </w:p>
          <w:p w14:paraId="5EDB0135" w14:textId="77777777" w:rsidR="005512AE" w:rsidRPr="00B63614" w:rsidRDefault="005512AE" w:rsidP="0089793B">
            <w:pPr>
              <w:snapToGrid w:val="0"/>
              <w:jc w:val="center"/>
              <w:rPr>
                <w:rFonts w:ascii="Arial" w:hAnsi="Arial" w:cs="Arial"/>
                <w:b/>
                <w:sz w:val="22"/>
                <w:szCs w:val="22"/>
              </w:rPr>
            </w:pPr>
          </w:p>
        </w:tc>
        <w:tc>
          <w:tcPr>
            <w:tcW w:w="2936" w:type="dxa"/>
          </w:tcPr>
          <w:p w14:paraId="12CA39EE" w14:textId="77777777" w:rsidR="005512AE" w:rsidRPr="00B63614" w:rsidRDefault="005512AE" w:rsidP="0089793B">
            <w:pPr>
              <w:snapToGrid w:val="0"/>
              <w:jc w:val="center"/>
              <w:rPr>
                <w:rFonts w:ascii="Arial" w:hAnsi="Arial" w:cs="Arial"/>
                <w:b/>
                <w:sz w:val="22"/>
                <w:szCs w:val="22"/>
              </w:rPr>
            </w:pPr>
          </w:p>
        </w:tc>
        <w:tc>
          <w:tcPr>
            <w:tcW w:w="1620" w:type="dxa"/>
          </w:tcPr>
          <w:p w14:paraId="731D139C" w14:textId="77777777" w:rsidR="005512AE" w:rsidRPr="00B63614" w:rsidRDefault="005512AE" w:rsidP="0089793B">
            <w:pPr>
              <w:snapToGrid w:val="0"/>
              <w:jc w:val="center"/>
              <w:rPr>
                <w:rFonts w:ascii="Arial" w:hAnsi="Arial" w:cs="Arial"/>
                <w:b/>
                <w:sz w:val="22"/>
                <w:szCs w:val="22"/>
              </w:rPr>
            </w:pPr>
          </w:p>
        </w:tc>
        <w:tc>
          <w:tcPr>
            <w:tcW w:w="1800" w:type="dxa"/>
          </w:tcPr>
          <w:p w14:paraId="3D8631B2" w14:textId="77777777" w:rsidR="005512AE" w:rsidRPr="00B63614" w:rsidRDefault="005512AE" w:rsidP="0089793B">
            <w:pPr>
              <w:snapToGrid w:val="0"/>
              <w:jc w:val="center"/>
              <w:rPr>
                <w:rFonts w:ascii="Arial" w:hAnsi="Arial" w:cs="Arial"/>
                <w:b/>
                <w:sz w:val="22"/>
                <w:szCs w:val="22"/>
              </w:rPr>
            </w:pPr>
          </w:p>
        </w:tc>
      </w:tr>
      <w:tr w:rsidR="005512AE" w:rsidRPr="00B63614" w14:paraId="50C1B9E8" w14:textId="77777777" w:rsidTr="00991059">
        <w:trPr>
          <w:cantSplit/>
          <w:trHeight w:val="400"/>
        </w:trPr>
        <w:tc>
          <w:tcPr>
            <w:tcW w:w="622" w:type="dxa"/>
          </w:tcPr>
          <w:p w14:paraId="460BCBFC"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p>
        </w:tc>
        <w:tc>
          <w:tcPr>
            <w:tcW w:w="2497" w:type="dxa"/>
          </w:tcPr>
          <w:p w14:paraId="4D9D50D9" w14:textId="77777777" w:rsidR="005512AE" w:rsidRPr="00B63614" w:rsidRDefault="005512AE" w:rsidP="0089793B">
            <w:pPr>
              <w:snapToGrid w:val="0"/>
              <w:jc w:val="center"/>
              <w:rPr>
                <w:rFonts w:ascii="Arial" w:hAnsi="Arial" w:cs="Arial"/>
                <w:b/>
                <w:sz w:val="22"/>
                <w:szCs w:val="22"/>
              </w:rPr>
            </w:pPr>
          </w:p>
          <w:p w14:paraId="2733678E" w14:textId="77777777" w:rsidR="005512AE" w:rsidRPr="00B63614" w:rsidRDefault="005512AE" w:rsidP="0089793B">
            <w:pPr>
              <w:snapToGrid w:val="0"/>
              <w:jc w:val="center"/>
              <w:rPr>
                <w:rFonts w:ascii="Arial" w:hAnsi="Arial" w:cs="Arial"/>
                <w:b/>
                <w:sz w:val="22"/>
                <w:szCs w:val="22"/>
              </w:rPr>
            </w:pPr>
          </w:p>
          <w:p w14:paraId="7A187A70" w14:textId="77777777" w:rsidR="005512AE" w:rsidRPr="00B63614" w:rsidRDefault="005512AE" w:rsidP="0089793B">
            <w:pPr>
              <w:snapToGrid w:val="0"/>
              <w:jc w:val="center"/>
              <w:rPr>
                <w:rFonts w:ascii="Arial" w:hAnsi="Arial" w:cs="Arial"/>
                <w:b/>
                <w:sz w:val="22"/>
                <w:szCs w:val="22"/>
              </w:rPr>
            </w:pPr>
          </w:p>
        </w:tc>
        <w:tc>
          <w:tcPr>
            <w:tcW w:w="2936" w:type="dxa"/>
          </w:tcPr>
          <w:p w14:paraId="181E224F" w14:textId="77777777" w:rsidR="005512AE" w:rsidRPr="00B63614" w:rsidRDefault="005512AE" w:rsidP="0089793B">
            <w:pPr>
              <w:snapToGrid w:val="0"/>
              <w:jc w:val="center"/>
              <w:rPr>
                <w:rFonts w:ascii="Arial" w:hAnsi="Arial" w:cs="Arial"/>
                <w:b/>
                <w:sz w:val="22"/>
                <w:szCs w:val="22"/>
              </w:rPr>
            </w:pPr>
          </w:p>
        </w:tc>
        <w:tc>
          <w:tcPr>
            <w:tcW w:w="1620" w:type="dxa"/>
          </w:tcPr>
          <w:p w14:paraId="571701D8" w14:textId="77777777" w:rsidR="005512AE" w:rsidRPr="00B63614" w:rsidRDefault="005512AE" w:rsidP="0089793B">
            <w:pPr>
              <w:snapToGrid w:val="0"/>
              <w:jc w:val="center"/>
              <w:rPr>
                <w:rFonts w:ascii="Arial" w:hAnsi="Arial" w:cs="Arial"/>
                <w:b/>
                <w:sz w:val="22"/>
                <w:szCs w:val="22"/>
              </w:rPr>
            </w:pPr>
          </w:p>
        </w:tc>
        <w:tc>
          <w:tcPr>
            <w:tcW w:w="1800" w:type="dxa"/>
          </w:tcPr>
          <w:p w14:paraId="28AEB0CF" w14:textId="77777777" w:rsidR="005512AE" w:rsidRPr="00B63614" w:rsidRDefault="005512AE" w:rsidP="0089793B">
            <w:pPr>
              <w:snapToGrid w:val="0"/>
              <w:jc w:val="center"/>
              <w:rPr>
                <w:rFonts w:ascii="Arial" w:hAnsi="Arial" w:cs="Arial"/>
                <w:b/>
                <w:sz w:val="22"/>
                <w:szCs w:val="22"/>
              </w:rPr>
            </w:pPr>
          </w:p>
        </w:tc>
      </w:tr>
      <w:tr w:rsidR="005512AE" w:rsidRPr="00B63614" w14:paraId="18C626AD" w14:textId="77777777" w:rsidTr="00991059">
        <w:trPr>
          <w:cantSplit/>
          <w:trHeight w:val="400"/>
        </w:trPr>
        <w:tc>
          <w:tcPr>
            <w:tcW w:w="622" w:type="dxa"/>
          </w:tcPr>
          <w:p w14:paraId="3305E8C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3</w:t>
            </w:r>
          </w:p>
        </w:tc>
        <w:tc>
          <w:tcPr>
            <w:tcW w:w="2497" w:type="dxa"/>
          </w:tcPr>
          <w:p w14:paraId="04BFD890" w14:textId="77777777" w:rsidR="005512AE" w:rsidRPr="00B63614" w:rsidRDefault="005512AE" w:rsidP="0089793B">
            <w:pPr>
              <w:snapToGrid w:val="0"/>
              <w:jc w:val="center"/>
              <w:rPr>
                <w:rFonts w:ascii="Arial" w:hAnsi="Arial" w:cs="Arial"/>
                <w:b/>
                <w:sz w:val="22"/>
                <w:szCs w:val="22"/>
              </w:rPr>
            </w:pPr>
          </w:p>
          <w:p w14:paraId="4EE3BD9D" w14:textId="77777777" w:rsidR="005512AE" w:rsidRPr="00B63614" w:rsidRDefault="005512AE" w:rsidP="0089793B">
            <w:pPr>
              <w:snapToGrid w:val="0"/>
              <w:jc w:val="center"/>
              <w:rPr>
                <w:rFonts w:ascii="Arial" w:hAnsi="Arial" w:cs="Arial"/>
                <w:b/>
                <w:sz w:val="22"/>
                <w:szCs w:val="22"/>
              </w:rPr>
            </w:pPr>
          </w:p>
          <w:p w14:paraId="11EE1DCF" w14:textId="77777777" w:rsidR="005512AE" w:rsidRPr="00B63614" w:rsidRDefault="005512AE" w:rsidP="0089793B">
            <w:pPr>
              <w:snapToGrid w:val="0"/>
              <w:jc w:val="center"/>
              <w:rPr>
                <w:rFonts w:ascii="Arial" w:hAnsi="Arial" w:cs="Arial"/>
                <w:b/>
                <w:sz w:val="22"/>
                <w:szCs w:val="22"/>
              </w:rPr>
            </w:pPr>
          </w:p>
        </w:tc>
        <w:tc>
          <w:tcPr>
            <w:tcW w:w="2936" w:type="dxa"/>
          </w:tcPr>
          <w:p w14:paraId="76FA45A5" w14:textId="77777777" w:rsidR="005512AE" w:rsidRPr="00B63614" w:rsidRDefault="005512AE" w:rsidP="0089793B">
            <w:pPr>
              <w:snapToGrid w:val="0"/>
              <w:jc w:val="center"/>
              <w:rPr>
                <w:rFonts w:ascii="Arial" w:hAnsi="Arial" w:cs="Arial"/>
                <w:b/>
                <w:sz w:val="22"/>
                <w:szCs w:val="22"/>
              </w:rPr>
            </w:pPr>
          </w:p>
        </w:tc>
        <w:tc>
          <w:tcPr>
            <w:tcW w:w="1620" w:type="dxa"/>
          </w:tcPr>
          <w:p w14:paraId="7A4EB4A9" w14:textId="77777777" w:rsidR="005512AE" w:rsidRPr="00B63614" w:rsidRDefault="005512AE" w:rsidP="0089793B">
            <w:pPr>
              <w:snapToGrid w:val="0"/>
              <w:jc w:val="center"/>
              <w:rPr>
                <w:rFonts w:ascii="Arial" w:hAnsi="Arial" w:cs="Arial"/>
                <w:b/>
                <w:sz w:val="22"/>
                <w:szCs w:val="22"/>
              </w:rPr>
            </w:pPr>
          </w:p>
        </w:tc>
        <w:tc>
          <w:tcPr>
            <w:tcW w:w="1800" w:type="dxa"/>
          </w:tcPr>
          <w:p w14:paraId="3875C2FD" w14:textId="77777777" w:rsidR="005512AE" w:rsidRPr="00B63614" w:rsidRDefault="005512AE" w:rsidP="0089793B">
            <w:pPr>
              <w:snapToGrid w:val="0"/>
              <w:jc w:val="center"/>
              <w:rPr>
                <w:rFonts w:ascii="Arial" w:hAnsi="Arial" w:cs="Arial"/>
                <w:b/>
                <w:sz w:val="22"/>
                <w:szCs w:val="22"/>
              </w:rPr>
            </w:pPr>
          </w:p>
        </w:tc>
      </w:tr>
      <w:tr w:rsidR="005512AE" w:rsidRPr="00B63614" w14:paraId="2ED00051" w14:textId="77777777" w:rsidTr="00991059">
        <w:trPr>
          <w:cantSplit/>
          <w:trHeight w:val="400"/>
        </w:trPr>
        <w:tc>
          <w:tcPr>
            <w:tcW w:w="622" w:type="dxa"/>
          </w:tcPr>
          <w:p w14:paraId="04C66842"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4</w:t>
            </w:r>
          </w:p>
        </w:tc>
        <w:tc>
          <w:tcPr>
            <w:tcW w:w="2497" w:type="dxa"/>
          </w:tcPr>
          <w:p w14:paraId="4A9A624D" w14:textId="77777777" w:rsidR="005512AE" w:rsidRPr="00B63614" w:rsidRDefault="005512AE" w:rsidP="0089793B">
            <w:pPr>
              <w:snapToGrid w:val="0"/>
              <w:jc w:val="center"/>
              <w:rPr>
                <w:rFonts w:ascii="Arial" w:hAnsi="Arial" w:cs="Arial"/>
                <w:b/>
                <w:sz w:val="22"/>
                <w:szCs w:val="22"/>
              </w:rPr>
            </w:pPr>
          </w:p>
          <w:p w14:paraId="1FB9F1E6" w14:textId="77777777" w:rsidR="005512AE" w:rsidRPr="00B63614" w:rsidRDefault="005512AE" w:rsidP="0089793B">
            <w:pPr>
              <w:snapToGrid w:val="0"/>
              <w:jc w:val="center"/>
              <w:rPr>
                <w:rFonts w:ascii="Arial" w:hAnsi="Arial" w:cs="Arial"/>
                <w:b/>
                <w:sz w:val="22"/>
                <w:szCs w:val="22"/>
              </w:rPr>
            </w:pPr>
          </w:p>
          <w:p w14:paraId="3B81DACC" w14:textId="77777777" w:rsidR="005512AE" w:rsidRPr="00B63614" w:rsidRDefault="005512AE" w:rsidP="0089793B">
            <w:pPr>
              <w:snapToGrid w:val="0"/>
              <w:jc w:val="center"/>
              <w:rPr>
                <w:rFonts w:ascii="Arial" w:hAnsi="Arial" w:cs="Arial"/>
                <w:b/>
                <w:sz w:val="22"/>
                <w:szCs w:val="22"/>
              </w:rPr>
            </w:pPr>
          </w:p>
        </w:tc>
        <w:tc>
          <w:tcPr>
            <w:tcW w:w="2936" w:type="dxa"/>
          </w:tcPr>
          <w:p w14:paraId="7FB3A091" w14:textId="77777777" w:rsidR="005512AE" w:rsidRPr="00B63614" w:rsidRDefault="005512AE" w:rsidP="0089793B">
            <w:pPr>
              <w:snapToGrid w:val="0"/>
              <w:jc w:val="center"/>
              <w:rPr>
                <w:rFonts w:ascii="Arial" w:hAnsi="Arial" w:cs="Arial"/>
                <w:b/>
                <w:sz w:val="22"/>
                <w:szCs w:val="22"/>
              </w:rPr>
            </w:pPr>
          </w:p>
        </w:tc>
        <w:tc>
          <w:tcPr>
            <w:tcW w:w="1620" w:type="dxa"/>
          </w:tcPr>
          <w:p w14:paraId="2923E06D" w14:textId="77777777" w:rsidR="005512AE" w:rsidRPr="00B63614" w:rsidRDefault="005512AE" w:rsidP="0089793B">
            <w:pPr>
              <w:snapToGrid w:val="0"/>
              <w:jc w:val="center"/>
              <w:rPr>
                <w:rFonts w:ascii="Arial" w:hAnsi="Arial" w:cs="Arial"/>
                <w:b/>
                <w:sz w:val="22"/>
                <w:szCs w:val="22"/>
              </w:rPr>
            </w:pPr>
          </w:p>
        </w:tc>
        <w:tc>
          <w:tcPr>
            <w:tcW w:w="1800" w:type="dxa"/>
          </w:tcPr>
          <w:p w14:paraId="606571EA" w14:textId="77777777" w:rsidR="005512AE" w:rsidRPr="00B63614" w:rsidRDefault="005512AE" w:rsidP="0089793B">
            <w:pPr>
              <w:snapToGrid w:val="0"/>
              <w:jc w:val="center"/>
              <w:rPr>
                <w:rFonts w:ascii="Arial" w:hAnsi="Arial" w:cs="Arial"/>
                <w:b/>
                <w:sz w:val="22"/>
                <w:szCs w:val="22"/>
              </w:rPr>
            </w:pPr>
          </w:p>
        </w:tc>
      </w:tr>
      <w:tr w:rsidR="005512AE" w:rsidRPr="00B63614" w14:paraId="21D4883C" w14:textId="77777777" w:rsidTr="00991059">
        <w:trPr>
          <w:cantSplit/>
          <w:trHeight w:val="400"/>
        </w:trPr>
        <w:tc>
          <w:tcPr>
            <w:tcW w:w="622" w:type="dxa"/>
          </w:tcPr>
          <w:p w14:paraId="7CA8E2E3" w14:textId="77777777" w:rsidR="005512AE" w:rsidRPr="00B63614" w:rsidRDefault="00D31AC9" w:rsidP="0089793B">
            <w:pPr>
              <w:snapToGrid w:val="0"/>
              <w:jc w:val="center"/>
              <w:rPr>
                <w:rFonts w:ascii="Arial" w:hAnsi="Arial" w:cs="Arial"/>
                <w:b/>
                <w:sz w:val="22"/>
                <w:szCs w:val="22"/>
              </w:rPr>
            </w:pPr>
            <w:r w:rsidRPr="00B63614">
              <w:rPr>
                <w:rFonts w:ascii="Arial" w:hAnsi="Arial" w:cs="Arial"/>
                <w:b/>
                <w:sz w:val="22"/>
                <w:szCs w:val="22"/>
              </w:rPr>
              <w:t>5</w:t>
            </w:r>
          </w:p>
        </w:tc>
        <w:tc>
          <w:tcPr>
            <w:tcW w:w="2497" w:type="dxa"/>
          </w:tcPr>
          <w:p w14:paraId="761518E5" w14:textId="77777777" w:rsidR="005512AE" w:rsidRPr="00B63614" w:rsidRDefault="005512AE" w:rsidP="0089793B">
            <w:pPr>
              <w:snapToGrid w:val="0"/>
              <w:jc w:val="center"/>
              <w:rPr>
                <w:rFonts w:ascii="Arial" w:hAnsi="Arial" w:cs="Arial"/>
                <w:b/>
                <w:sz w:val="22"/>
                <w:szCs w:val="22"/>
              </w:rPr>
            </w:pPr>
          </w:p>
          <w:p w14:paraId="226901E7" w14:textId="77777777" w:rsidR="005512AE" w:rsidRPr="00B63614" w:rsidRDefault="005512AE" w:rsidP="0089793B">
            <w:pPr>
              <w:snapToGrid w:val="0"/>
              <w:jc w:val="center"/>
              <w:rPr>
                <w:rFonts w:ascii="Arial" w:hAnsi="Arial" w:cs="Arial"/>
                <w:b/>
                <w:sz w:val="22"/>
                <w:szCs w:val="22"/>
              </w:rPr>
            </w:pPr>
          </w:p>
          <w:p w14:paraId="317AC65F" w14:textId="77777777" w:rsidR="005512AE" w:rsidRPr="00B63614" w:rsidRDefault="005512AE" w:rsidP="0089793B">
            <w:pPr>
              <w:snapToGrid w:val="0"/>
              <w:jc w:val="center"/>
              <w:rPr>
                <w:rFonts w:ascii="Arial" w:hAnsi="Arial" w:cs="Arial"/>
                <w:b/>
                <w:sz w:val="22"/>
                <w:szCs w:val="22"/>
              </w:rPr>
            </w:pPr>
          </w:p>
        </w:tc>
        <w:tc>
          <w:tcPr>
            <w:tcW w:w="2936" w:type="dxa"/>
          </w:tcPr>
          <w:p w14:paraId="4E1900FA" w14:textId="77777777" w:rsidR="005512AE" w:rsidRPr="00B63614" w:rsidRDefault="005512AE" w:rsidP="0089793B">
            <w:pPr>
              <w:snapToGrid w:val="0"/>
              <w:jc w:val="center"/>
              <w:rPr>
                <w:rFonts w:ascii="Arial" w:hAnsi="Arial" w:cs="Arial"/>
                <w:b/>
                <w:sz w:val="22"/>
                <w:szCs w:val="22"/>
              </w:rPr>
            </w:pPr>
          </w:p>
        </w:tc>
        <w:tc>
          <w:tcPr>
            <w:tcW w:w="1620" w:type="dxa"/>
          </w:tcPr>
          <w:p w14:paraId="30476830" w14:textId="77777777" w:rsidR="005512AE" w:rsidRPr="00B63614" w:rsidRDefault="005512AE" w:rsidP="0089793B">
            <w:pPr>
              <w:snapToGrid w:val="0"/>
              <w:jc w:val="center"/>
              <w:rPr>
                <w:rFonts w:ascii="Arial" w:hAnsi="Arial" w:cs="Arial"/>
                <w:b/>
                <w:sz w:val="22"/>
                <w:szCs w:val="22"/>
              </w:rPr>
            </w:pPr>
          </w:p>
        </w:tc>
        <w:tc>
          <w:tcPr>
            <w:tcW w:w="1800" w:type="dxa"/>
          </w:tcPr>
          <w:p w14:paraId="3E74CC75" w14:textId="77777777" w:rsidR="005512AE" w:rsidRPr="00B63614" w:rsidRDefault="005512AE" w:rsidP="0089793B">
            <w:pPr>
              <w:snapToGrid w:val="0"/>
              <w:jc w:val="center"/>
              <w:rPr>
                <w:rFonts w:ascii="Arial" w:hAnsi="Arial" w:cs="Arial"/>
                <w:b/>
                <w:sz w:val="22"/>
                <w:szCs w:val="22"/>
              </w:rPr>
            </w:pPr>
          </w:p>
        </w:tc>
      </w:tr>
    </w:tbl>
    <w:p w14:paraId="705D0801" w14:textId="77777777" w:rsidR="000317CB" w:rsidRDefault="000317CB" w:rsidP="000317CB">
      <w:pPr>
        <w:rPr>
          <w:rFonts w:ascii="Arial" w:hAnsi="Arial" w:cs="Arial"/>
          <w:sz w:val="22"/>
          <w:szCs w:val="22"/>
          <w:u w:val="single"/>
        </w:rPr>
      </w:pPr>
    </w:p>
    <w:p w14:paraId="3C08F338" w14:textId="77777777" w:rsidR="000317CB" w:rsidRPr="00AB7374" w:rsidRDefault="000317CB" w:rsidP="000317CB">
      <w:pPr>
        <w:widowControl w:val="0"/>
        <w:autoSpaceDE w:val="0"/>
        <w:autoSpaceDN w:val="0"/>
        <w:adjustRightInd w:val="0"/>
        <w:ind w:left="6840" w:right="432" w:hanging="6840"/>
        <w:rPr>
          <w:rFonts w:ascii="Arial" w:hAnsi="Arial" w:cs="Arial"/>
          <w:b/>
          <w:i/>
          <w:sz w:val="24"/>
          <w:szCs w:val="24"/>
        </w:rPr>
      </w:pPr>
      <w:r w:rsidRPr="00AB7374">
        <w:rPr>
          <w:rFonts w:ascii="Arial" w:hAnsi="Arial" w:cs="Arial"/>
          <w:b/>
          <w:i/>
          <w:sz w:val="24"/>
          <w:szCs w:val="24"/>
        </w:rPr>
        <w:t>* Należy samodzielnie dodać wymaganą liczbę wierszy.</w:t>
      </w:r>
    </w:p>
    <w:p w14:paraId="717B3691" w14:textId="77777777" w:rsidR="00EA6B7C" w:rsidRDefault="00EA6B7C" w:rsidP="0089793B">
      <w:pPr>
        <w:rPr>
          <w:rFonts w:ascii="Arial" w:hAnsi="Arial" w:cs="Arial"/>
          <w:sz w:val="22"/>
          <w:szCs w:val="22"/>
          <w:u w:val="single"/>
        </w:rPr>
      </w:pPr>
    </w:p>
    <w:p w14:paraId="1EE9518A" w14:textId="77777777" w:rsidR="005512AE" w:rsidRDefault="005512AE" w:rsidP="0089793B">
      <w:pPr>
        <w:rPr>
          <w:rFonts w:ascii="Arial" w:hAnsi="Arial" w:cs="Arial"/>
          <w:sz w:val="22"/>
          <w:szCs w:val="22"/>
          <w:u w:val="single"/>
        </w:rPr>
      </w:pPr>
      <w:r w:rsidRPr="000E5C5F">
        <w:rPr>
          <w:rFonts w:ascii="Arial" w:hAnsi="Arial" w:cs="Arial"/>
          <w:sz w:val="22"/>
          <w:szCs w:val="22"/>
          <w:u w:val="single"/>
        </w:rPr>
        <w:t>OŚWIADCZENIE:</w:t>
      </w:r>
    </w:p>
    <w:p w14:paraId="77E9CE28" w14:textId="77777777" w:rsidR="00EA6B7C" w:rsidRPr="000E5C5F" w:rsidRDefault="00EA6B7C" w:rsidP="0089793B">
      <w:pPr>
        <w:rPr>
          <w:rFonts w:ascii="Arial" w:hAnsi="Arial" w:cs="Arial"/>
          <w:sz w:val="22"/>
          <w:szCs w:val="22"/>
          <w:u w:val="single"/>
        </w:rPr>
      </w:pPr>
    </w:p>
    <w:p w14:paraId="5F96C91E" w14:textId="57478C41" w:rsidR="0061386E" w:rsidRPr="000D266C" w:rsidRDefault="005512AE" w:rsidP="00EA6B7C">
      <w:pPr>
        <w:jc w:val="both"/>
        <w:rPr>
          <w:rFonts w:ascii="Arial" w:hAnsi="Arial" w:cs="Arial"/>
          <w:sz w:val="22"/>
          <w:szCs w:val="22"/>
        </w:rPr>
      </w:pPr>
      <w:r w:rsidRPr="000E5C5F">
        <w:rPr>
          <w:rFonts w:ascii="Arial" w:hAnsi="Arial" w:cs="Arial"/>
          <w:sz w:val="22"/>
          <w:szCs w:val="22"/>
        </w:rPr>
        <w:t>Oświadczam(y), że osoba</w:t>
      </w:r>
      <w:r w:rsidR="00186751">
        <w:rPr>
          <w:rFonts w:ascii="Arial" w:hAnsi="Arial" w:cs="Arial"/>
          <w:sz w:val="22"/>
          <w:szCs w:val="22"/>
        </w:rPr>
        <w:t>, która</w:t>
      </w:r>
      <w:r w:rsidR="00EA6B7C" w:rsidRPr="00EA6B7C">
        <w:rPr>
          <w:rFonts w:ascii="Arial" w:hAnsi="Arial" w:cs="Arial"/>
          <w:sz w:val="22"/>
          <w:szCs w:val="22"/>
        </w:rPr>
        <w:t xml:space="preserve"> z rami</w:t>
      </w:r>
      <w:r w:rsidR="00186751">
        <w:rPr>
          <w:rFonts w:ascii="Arial" w:hAnsi="Arial" w:cs="Arial"/>
          <w:sz w:val="22"/>
          <w:szCs w:val="22"/>
        </w:rPr>
        <w:t>enia Wykonawcy będzie</w:t>
      </w:r>
      <w:r w:rsidR="00EA6B7C" w:rsidRPr="00EA6B7C">
        <w:rPr>
          <w:rFonts w:ascii="Arial" w:hAnsi="Arial" w:cs="Arial"/>
          <w:sz w:val="22"/>
          <w:szCs w:val="22"/>
        </w:rPr>
        <w:t xml:space="preserve"> </w:t>
      </w:r>
      <w:r w:rsidR="00186751">
        <w:rPr>
          <w:rFonts w:ascii="Arial" w:hAnsi="Arial" w:cs="Arial"/>
          <w:sz w:val="22"/>
          <w:szCs w:val="22"/>
        </w:rPr>
        <w:t xml:space="preserve">kierować </w:t>
      </w:r>
      <w:r w:rsidR="001734E1">
        <w:rPr>
          <w:rFonts w:ascii="Arial" w:hAnsi="Arial" w:cs="Arial"/>
          <w:sz w:val="22"/>
          <w:szCs w:val="22"/>
        </w:rPr>
        <w:t>i nadzorować realizację</w:t>
      </w:r>
      <w:r w:rsidR="001734E1" w:rsidRPr="001734E1">
        <w:rPr>
          <w:rFonts w:ascii="Arial" w:hAnsi="Arial" w:cs="Arial"/>
          <w:sz w:val="22"/>
          <w:szCs w:val="22"/>
        </w:rPr>
        <w:t xml:space="preserve"> przedmiotu zamówienia </w:t>
      </w:r>
      <w:r w:rsidR="00186751">
        <w:rPr>
          <w:rFonts w:ascii="Arial" w:hAnsi="Arial" w:cs="Arial"/>
          <w:sz w:val="22"/>
          <w:szCs w:val="22"/>
        </w:rPr>
        <w:t>posiada</w:t>
      </w:r>
      <w:r w:rsidR="00EA6B7C" w:rsidRPr="00EA6B7C">
        <w:rPr>
          <w:rFonts w:ascii="Arial" w:hAnsi="Arial" w:cs="Arial"/>
          <w:sz w:val="22"/>
          <w:szCs w:val="22"/>
        </w:rPr>
        <w:t xml:space="preserve"> wykształcenie </w:t>
      </w:r>
      <w:r w:rsidR="00186751">
        <w:rPr>
          <w:rFonts w:ascii="Arial" w:hAnsi="Arial" w:cs="Arial"/>
          <w:sz w:val="22"/>
          <w:szCs w:val="22"/>
        </w:rPr>
        <w:t xml:space="preserve">…………….. </w:t>
      </w:r>
      <w:r w:rsidR="00EA6B7C" w:rsidRPr="007C1A78">
        <w:rPr>
          <w:rFonts w:ascii="Arial" w:hAnsi="Arial" w:cs="Arial"/>
          <w:sz w:val="22"/>
          <w:szCs w:val="22"/>
        </w:rPr>
        <w:t xml:space="preserve">w </w:t>
      </w:r>
      <w:r w:rsidR="00214B62" w:rsidRPr="007C1A78">
        <w:rPr>
          <w:rFonts w:ascii="Arial" w:hAnsi="Arial" w:cs="Arial"/>
          <w:sz w:val="22"/>
          <w:szCs w:val="22"/>
        </w:rPr>
        <w:t xml:space="preserve">zakresie </w:t>
      </w:r>
      <w:r w:rsidR="00EA6B7C" w:rsidRPr="00EA6B7C">
        <w:rPr>
          <w:rFonts w:ascii="Arial" w:hAnsi="Arial" w:cs="Arial"/>
          <w:sz w:val="22"/>
          <w:szCs w:val="22"/>
        </w:rPr>
        <w:t>…………………………</w:t>
      </w:r>
      <w:r w:rsidR="00186751">
        <w:rPr>
          <w:rFonts w:ascii="Arial" w:hAnsi="Arial" w:cs="Arial"/>
          <w:sz w:val="22"/>
          <w:szCs w:val="22"/>
        </w:rPr>
        <w:t xml:space="preserve"> oraz min. ….. -letnie doświadczenie zawodowe </w:t>
      </w:r>
      <w:r w:rsidR="00EA6B7C" w:rsidRPr="00EA6B7C">
        <w:rPr>
          <w:rFonts w:ascii="Arial" w:hAnsi="Arial" w:cs="Arial"/>
          <w:sz w:val="22"/>
          <w:szCs w:val="22"/>
        </w:rPr>
        <w:t>w</w:t>
      </w:r>
      <w:r w:rsidR="00186751">
        <w:rPr>
          <w:rFonts w:ascii="Arial" w:hAnsi="Arial" w:cs="Arial"/>
          <w:sz w:val="22"/>
          <w:szCs w:val="22"/>
        </w:rPr>
        <w:t>e</w:t>
      </w:r>
      <w:r w:rsidR="00EA6B7C" w:rsidRPr="00EA6B7C">
        <w:rPr>
          <w:rFonts w:ascii="Arial" w:hAnsi="Arial" w:cs="Arial"/>
          <w:sz w:val="22"/>
          <w:szCs w:val="22"/>
        </w:rPr>
        <w:t xml:space="preserve"> </w:t>
      </w:r>
      <w:r w:rsidR="00186751">
        <w:rPr>
          <w:rFonts w:ascii="Arial" w:hAnsi="Arial" w:cs="Arial"/>
          <w:sz w:val="22"/>
          <w:szCs w:val="22"/>
        </w:rPr>
        <w:t>wskazanym kierunku</w:t>
      </w:r>
      <w:r w:rsidR="00EA6B7C" w:rsidRPr="00EA6B7C">
        <w:rPr>
          <w:rFonts w:ascii="Arial" w:hAnsi="Arial" w:cs="Arial"/>
          <w:sz w:val="22"/>
          <w:szCs w:val="22"/>
        </w:rPr>
        <w:t>.</w:t>
      </w:r>
      <w:r w:rsidRPr="000E5C5F">
        <w:rPr>
          <w:rFonts w:ascii="Arial" w:hAnsi="Arial" w:cs="Arial"/>
          <w:sz w:val="22"/>
          <w:szCs w:val="22"/>
        </w:rPr>
        <w:t xml:space="preserve"> </w:t>
      </w:r>
    </w:p>
    <w:p w14:paraId="36AE7604" w14:textId="77777777" w:rsidR="005512AE" w:rsidRPr="00B63614" w:rsidRDefault="005512AE" w:rsidP="0089793B">
      <w:pPr>
        <w:ind w:left="709"/>
        <w:rPr>
          <w:rFonts w:ascii="Arial" w:hAnsi="Arial" w:cs="Arial"/>
          <w:sz w:val="22"/>
          <w:szCs w:val="22"/>
        </w:rPr>
      </w:pPr>
    </w:p>
    <w:p w14:paraId="7558AE36" w14:textId="77777777" w:rsidR="00186751" w:rsidRPr="00B63614" w:rsidRDefault="00186751" w:rsidP="000317CB">
      <w:pPr>
        <w:rPr>
          <w:rFonts w:ascii="Arial" w:hAnsi="Arial" w:cs="Arial"/>
          <w:sz w:val="22"/>
          <w:szCs w:val="22"/>
        </w:rPr>
      </w:pPr>
    </w:p>
    <w:p w14:paraId="3211B3D8" w14:textId="77777777" w:rsidR="007B5DCE" w:rsidRPr="00B63614" w:rsidRDefault="007B5DCE" w:rsidP="0089793B">
      <w:pPr>
        <w:ind w:left="709"/>
        <w:rPr>
          <w:rFonts w:ascii="Arial" w:hAnsi="Arial" w:cs="Arial"/>
          <w:sz w:val="22"/>
          <w:szCs w:val="22"/>
        </w:rPr>
      </w:pPr>
    </w:p>
    <w:p w14:paraId="6C2D39FC" w14:textId="1E426CE7" w:rsidR="00250B6F"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186751">
        <w:rPr>
          <w:rFonts w:ascii="Arial" w:hAnsi="Arial" w:cs="Arial"/>
          <w:b/>
          <w:sz w:val="22"/>
          <w:szCs w:val="22"/>
        </w:rPr>
        <w:t>7</w:t>
      </w:r>
      <w:r w:rsidR="00730504" w:rsidRPr="00B63614">
        <w:rPr>
          <w:rFonts w:ascii="Arial" w:hAnsi="Arial" w:cs="Arial"/>
          <w:b/>
          <w:sz w:val="22"/>
          <w:szCs w:val="22"/>
        </w:rPr>
        <w:t>r.</w:t>
      </w:r>
      <w:r w:rsidRPr="00B63614">
        <w:rPr>
          <w:rFonts w:ascii="Arial" w:hAnsi="Arial" w:cs="Arial"/>
          <w:sz w:val="22"/>
          <w:szCs w:val="22"/>
        </w:rPr>
        <w:tab/>
      </w:r>
    </w:p>
    <w:p w14:paraId="1E16748E" w14:textId="77777777" w:rsidR="007B5DCE" w:rsidRPr="00B63614" w:rsidRDefault="007B5DCE" w:rsidP="0089793B">
      <w:pPr>
        <w:rPr>
          <w:rFonts w:ascii="Arial" w:hAnsi="Arial" w:cs="Arial"/>
          <w:sz w:val="22"/>
          <w:szCs w:val="22"/>
        </w:rPr>
      </w:pPr>
    </w:p>
    <w:p w14:paraId="5E8236BD"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447AD19E" w14:textId="77777777" w:rsidR="00923FA1" w:rsidRPr="00B63614" w:rsidRDefault="00923FA1" w:rsidP="0089793B">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14:paraId="36C875E3" w14:textId="77777777" w:rsidR="00923FA1" w:rsidRPr="00A54752" w:rsidRDefault="007F0B50" w:rsidP="0089793B">
      <w:pPr>
        <w:jc w:val="right"/>
        <w:rPr>
          <w:rFonts w:ascii="Arial" w:hAnsi="Arial" w:cs="Arial"/>
          <w:i/>
          <w:sz w:val="22"/>
          <w:szCs w:val="22"/>
        </w:rPr>
      </w:pPr>
      <w:r w:rsidRPr="00B63614">
        <w:rPr>
          <w:rFonts w:ascii="Arial" w:hAnsi="Arial" w:cs="Arial"/>
          <w:i/>
          <w:sz w:val="22"/>
          <w:szCs w:val="22"/>
        </w:rPr>
        <w:br w:type="page"/>
      </w:r>
      <w:r w:rsidR="00923FA1" w:rsidRPr="00A54752">
        <w:rPr>
          <w:rFonts w:ascii="Arial" w:hAnsi="Arial" w:cs="Arial"/>
          <w:i/>
          <w:sz w:val="22"/>
          <w:szCs w:val="22"/>
        </w:rPr>
        <w:lastRenderedPageBreak/>
        <w:t>Z</w:t>
      </w:r>
      <w:r w:rsidR="007C1A1D" w:rsidRPr="00A54752">
        <w:rPr>
          <w:rFonts w:ascii="Arial" w:hAnsi="Arial" w:cs="Arial"/>
          <w:i/>
          <w:sz w:val="22"/>
          <w:szCs w:val="22"/>
        </w:rPr>
        <w:t>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5</w:t>
      </w:r>
      <w:r w:rsidR="00A54752" w:rsidRPr="00A54752">
        <w:rPr>
          <w:rFonts w:ascii="Arial" w:hAnsi="Arial" w:cs="Arial"/>
          <w:b/>
          <w:i/>
          <w:sz w:val="22"/>
          <w:szCs w:val="22"/>
        </w:rPr>
        <w:t xml:space="preserve"> </w:t>
      </w:r>
      <w:r w:rsidR="007C1A1D" w:rsidRPr="00A54752">
        <w:rPr>
          <w:rFonts w:ascii="Arial" w:hAnsi="Arial" w:cs="Arial"/>
          <w:i/>
          <w:sz w:val="22"/>
          <w:szCs w:val="22"/>
        </w:rPr>
        <w:t>do</w:t>
      </w:r>
      <w:r w:rsidR="00923FA1" w:rsidRPr="00A54752">
        <w:rPr>
          <w:rFonts w:ascii="Arial" w:hAnsi="Arial" w:cs="Arial"/>
          <w:i/>
          <w:sz w:val="22"/>
          <w:szCs w:val="22"/>
        </w:rPr>
        <w:t xml:space="preserve"> SIWZ</w:t>
      </w:r>
    </w:p>
    <w:p w14:paraId="435F56FD" w14:textId="77777777" w:rsidR="00730504" w:rsidRPr="00B63614" w:rsidRDefault="00730504" w:rsidP="0089793B">
      <w:pPr>
        <w:rPr>
          <w:rFonts w:ascii="Arial" w:hAnsi="Arial" w:cs="Arial"/>
          <w:sz w:val="22"/>
          <w:szCs w:val="22"/>
        </w:rPr>
      </w:pPr>
    </w:p>
    <w:p w14:paraId="3B98F35D"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75BD0D40"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70B2419D" w14:textId="77777777" w:rsidR="001734E1" w:rsidRPr="00B63614" w:rsidRDefault="001734E1" w:rsidP="0089793B">
      <w:pPr>
        <w:ind w:left="540"/>
        <w:rPr>
          <w:rFonts w:ascii="Arial" w:hAnsi="Arial" w:cs="Arial"/>
          <w:i/>
          <w:sz w:val="16"/>
          <w:szCs w:val="16"/>
        </w:rPr>
      </w:pPr>
    </w:p>
    <w:p w14:paraId="018C1D80" w14:textId="77777777" w:rsidR="00923FA1" w:rsidRPr="00B63614" w:rsidRDefault="003302A9" w:rsidP="0089793B">
      <w:pPr>
        <w:pStyle w:val="Nagwek1"/>
        <w:spacing w:before="0" w:after="0"/>
        <w:jc w:val="center"/>
        <w:rPr>
          <w:sz w:val="24"/>
          <w:szCs w:val="24"/>
        </w:rPr>
      </w:pPr>
      <w:bookmarkStart w:id="42" w:name="_Toc412451415"/>
      <w:r w:rsidRPr="00B63614">
        <w:rPr>
          <w:sz w:val="24"/>
          <w:szCs w:val="24"/>
        </w:rPr>
        <w:t>Zestawienie wykonanych zamówień</w:t>
      </w:r>
      <w:bookmarkEnd w:id="42"/>
    </w:p>
    <w:p w14:paraId="7754558B" w14:textId="77777777" w:rsidR="00057DE0" w:rsidRDefault="00057DE0" w:rsidP="0089793B">
      <w:pPr>
        <w:suppressAutoHyphens/>
        <w:ind w:firstLine="709"/>
        <w:jc w:val="both"/>
        <w:rPr>
          <w:rFonts w:ascii="Arial" w:hAnsi="Arial" w:cs="Arial"/>
          <w:sz w:val="22"/>
          <w:szCs w:val="22"/>
        </w:rPr>
      </w:pPr>
    </w:p>
    <w:p w14:paraId="7962AF7A" w14:textId="77777777"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9F2DBF9" w14:textId="77777777"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14:paraId="34BDCD84" w14:textId="77777777"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B4BDFFA" w14:textId="77777777" w:rsidTr="00A850B8">
        <w:trPr>
          <w:trHeight w:val="392"/>
        </w:trPr>
        <w:tc>
          <w:tcPr>
            <w:tcW w:w="568" w:type="dxa"/>
            <w:vAlign w:val="center"/>
          </w:tcPr>
          <w:p w14:paraId="46BAFF32"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EDCFD41" w14:textId="77777777" w:rsidR="00A91EFD" w:rsidRPr="00B63614" w:rsidRDefault="00A91EFD" w:rsidP="0089793B">
            <w:pPr>
              <w:snapToGrid w:val="0"/>
              <w:rPr>
                <w:rFonts w:ascii="Arial" w:hAnsi="Arial" w:cs="Arial"/>
                <w:sz w:val="22"/>
                <w:szCs w:val="22"/>
              </w:rPr>
            </w:pPr>
          </w:p>
          <w:p w14:paraId="4EEC6328" w14:textId="77777777" w:rsidR="00A91EFD" w:rsidRPr="00B63614" w:rsidRDefault="00A91EFD" w:rsidP="0089793B">
            <w:pPr>
              <w:snapToGrid w:val="0"/>
              <w:rPr>
                <w:rFonts w:ascii="Arial" w:hAnsi="Arial" w:cs="Arial"/>
                <w:sz w:val="22"/>
                <w:szCs w:val="22"/>
              </w:rPr>
            </w:pPr>
          </w:p>
          <w:p w14:paraId="5DA4C661"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155B50B5" w14:textId="77777777" w:rsidR="00A91EFD" w:rsidRPr="00B63614" w:rsidRDefault="00A91EFD" w:rsidP="0089793B">
            <w:pPr>
              <w:snapToGrid w:val="0"/>
              <w:rPr>
                <w:rFonts w:ascii="Arial" w:hAnsi="Arial" w:cs="Arial"/>
                <w:sz w:val="22"/>
                <w:szCs w:val="22"/>
              </w:rPr>
            </w:pPr>
          </w:p>
        </w:tc>
        <w:tc>
          <w:tcPr>
            <w:tcW w:w="1346" w:type="dxa"/>
          </w:tcPr>
          <w:p w14:paraId="6B33DE95" w14:textId="77777777" w:rsidR="00A91EFD" w:rsidRPr="00B63614" w:rsidRDefault="00A91EFD" w:rsidP="0089793B">
            <w:pPr>
              <w:snapToGrid w:val="0"/>
              <w:rPr>
                <w:rFonts w:ascii="Arial" w:hAnsi="Arial" w:cs="Arial"/>
                <w:sz w:val="22"/>
                <w:szCs w:val="22"/>
              </w:rPr>
            </w:pPr>
          </w:p>
        </w:tc>
        <w:tc>
          <w:tcPr>
            <w:tcW w:w="1773" w:type="dxa"/>
          </w:tcPr>
          <w:p w14:paraId="3FEEE820" w14:textId="77777777" w:rsidR="00A91EFD" w:rsidRPr="00B63614" w:rsidRDefault="00A91EFD" w:rsidP="0089793B">
            <w:pPr>
              <w:snapToGrid w:val="0"/>
              <w:rPr>
                <w:rFonts w:ascii="Arial" w:hAnsi="Arial" w:cs="Arial"/>
                <w:sz w:val="22"/>
                <w:szCs w:val="22"/>
              </w:rPr>
            </w:pPr>
          </w:p>
        </w:tc>
      </w:tr>
      <w:tr w:rsidR="00A91EFD" w:rsidRPr="00B63614" w14:paraId="2F34F0A8" w14:textId="77777777" w:rsidTr="00A850B8">
        <w:trPr>
          <w:trHeight w:val="392"/>
        </w:trPr>
        <w:tc>
          <w:tcPr>
            <w:tcW w:w="568" w:type="dxa"/>
            <w:vAlign w:val="center"/>
          </w:tcPr>
          <w:p w14:paraId="38DC572F"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780965FC"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B052504" w14:textId="77777777" w:rsidR="00A91EFD" w:rsidRPr="00B63614" w:rsidRDefault="00A91EFD" w:rsidP="0089793B">
            <w:pPr>
              <w:snapToGrid w:val="0"/>
              <w:rPr>
                <w:rFonts w:ascii="Arial" w:hAnsi="Arial" w:cs="Arial"/>
                <w:sz w:val="22"/>
                <w:szCs w:val="22"/>
              </w:rPr>
            </w:pPr>
          </w:p>
        </w:tc>
        <w:tc>
          <w:tcPr>
            <w:tcW w:w="1346" w:type="dxa"/>
          </w:tcPr>
          <w:p w14:paraId="5F69CD10" w14:textId="77777777" w:rsidR="00A91EFD" w:rsidRPr="00B63614" w:rsidRDefault="00A91EFD" w:rsidP="0089793B">
            <w:pPr>
              <w:snapToGrid w:val="0"/>
              <w:rPr>
                <w:rFonts w:ascii="Arial" w:hAnsi="Arial" w:cs="Arial"/>
                <w:sz w:val="22"/>
                <w:szCs w:val="22"/>
              </w:rPr>
            </w:pPr>
          </w:p>
        </w:tc>
        <w:tc>
          <w:tcPr>
            <w:tcW w:w="1773" w:type="dxa"/>
          </w:tcPr>
          <w:p w14:paraId="78ECCB01" w14:textId="77777777" w:rsidR="00A91EFD" w:rsidRPr="00B63614" w:rsidRDefault="00A91EFD" w:rsidP="0089793B">
            <w:pPr>
              <w:snapToGrid w:val="0"/>
              <w:rPr>
                <w:rFonts w:ascii="Arial" w:hAnsi="Arial" w:cs="Arial"/>
                <w:sz w:val="22"/>
                <w:szCs w:val="22"/>
              </w:rPr>
            </w:pPr>
          </w:p>
        </w:tc>
      </w:tr>
      <w:tr w:rsidR="00A91EFD" w:rsidRPr="00B63614" w14:paraId="7F2F039E" w14:textId="77777777" w:rsidTr="00A850B8">
        <w:trPr>
          <w:trHeight w:val="392"/>
        </w:trPr>
        <w:tc>
          <w:tcPr>
            <w:tcW w:w="568" w:type="dxa"/>
            <w:vAlign w:val="center"/>
          </w:tcPr>
          <w:p w14:paraId="1D012A49"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50BFF069" w14:textId="77777777" w:rsidR="00A91EFD" w:rsidRPr="00B63614" w:rsidRDefault="00A91EFD" w:rsidP="0089793B">
            <w:pPr>
              <w:snapToGrid w:val="0"/>
              <w:rPr>
                <w:rFonts w:ascii="Arial" w:hAnsi="Arial" w:cs="Arial"/>
                <w:sz w:val="22"/>
                <w:szCs w:val="22"/>
              </w:rPr>
            </w:pPr>
          </w:p>
          <w:p w14:paraId="6E76C754" w14:textId="77777777" w:rsidR="00A91EFD" w:rsidRPr="00B63614" w:rsidRDefault="00A91EFD" w:rsidP="0089793B">
            <w:pPr>
              <w:snapToGrid w:val="0"/>
              <w:rPr>
                <w:rFonts w:ascii="Arial" w:hAnsi="Arial" w:cs="Arial"/>
                <w:sz w:val="22"/>
                <w:szCs w:val="22"/>
              </w:rPr>
            </w:pPr>
          </w:p>
          <w:p w14:paraId="5DC9E3E4"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387DC4" w14:textId="77777777" w:rsidR="00A91EFD" w:rsidRPr="00B63614" w:rsidRDefault="00A91EFD" w:rsidP="0089793B">
            <w:pPr>
              <w:snapToGrid w:val="0"/>
              <w:rPr>
                <w:rFonts w:ascii="Arial" w:hAnsi="Arial" w:cs="Arial"/>
                <w:sz w:val="22"/>
                <w:szCs w:val="22"/>
              </w:rPr>
            </w:pPr>
          </w:p>
        </w:tc>
        <w:tc>
          <w:tcPr>
            <w:tcW w:w="1346" w:type="dxa"/>
          </w:tcPr>
          <w:p w14:paraId="033D9D2D" w14:textId="77777777" w:rsidR="00A91EFD" w:rsidRPr="00B63614" w:rsidRDefault="00A91EFD" w:rsidP="0089793B">
            <w:pPr>
              <w:snapToGrid w:val="0"/>
              <w:rPr>
                <w:rFonts w:ascii="Arial" w:hAnsi="Arial" w:cs="Arial"/>
                <w:sz w:val="22"/>
                <w:szCs w:val="22"/>
              </w:rPr>
            </w:pPr>
          </w:p>
        </w:tc>
        <w:tc>
          <w:tcPr>
            <w:tcW w:w="1773" w:type="dxa"/>
          </w:tcPr>
          <w:p w14:paraId="6DC37A12" w14:textId="77777777" w:rsidR="00A91EFD" w:rsidRPr="00B63614" w:rsidRDefault="00A91EFD" w:rsidP="0089793B">
            <w:pPr>
              <w:snapToGrid w:val="0"/>
              <w:rPr>
                <w:rFonts w:ascii="Arial" w:hAnsi="Arial" w:cs="Arial"/>
                <w:sz w:val="22"/>
                <w:szCs w:val="22"/>
              </w:rPr>
            </w:pPr>
          </w:p>
        </w:tc>
      </w:tr>
      <w:tr w:rsidR="00A91EFD" w:rsidRPr="00B63614" w14:paraId="1B2A656C" w14:textId="77777777" w:rsidTr="00A850B8">
        <w:trPr>
          <w:trHeight w:val="401"/>
        </w:trPr>
        <w:tc>
          <w:tcPr>
            <w:tcW w:w="568" w:type="dxa"/>
            <w:vAlign w:val="center"/>
          </w:tcPr>
          <w:p w14:paraId="49AAB7B6"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3556AFF0" w14:textId="77777777" w:rsidR="00A91EFD" w:rsidRPr="00B63614" w:rsidRDefault="00A91EFD" w:rsidP="0089793B">
            <w:pPr>
              <w:snapToGrid w:val="0"/>
              <w:rPr>
                <w:rFonts w:ascii="Arial" w:hAnsi="Arial" w:cs="Arial"/>
                <w:sz w:val="22"/>
                <w:szCs w:val="22"/>
              </w:rPr>
            </w:pPr>
          </w:p>
          <w:p w14:paraId="59A85677" w14:textId="77777777" w:rsidR="00A91EFD" w:rsidRPr="00B63614" w:rsidRDefault="00A91EFD" w:rsidP="0089793B">
            <w:pPr>
              <w:snapToGrid w:val="0"/>
              <w:rPr>
                <w:rFonts w:ascii="Arial" w:hAnsi="Arial" w:cs="Arial"/>
                <w:sz w:val="22"/>
                <w:szCs w:val="22"/>
              </w:rPr>
            </w:pPr>
          </w:p>
          <w:p w14:paraId="2A09E9A0"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9546329" w14:textId="77777777" w:rsidR="00A91EFD" w:rsidRPr="00B63614" w:rsidRDefault="00A91EFD" w:rsidP="0089793B">
            <w:pPr>
              <w:snapToGrid w:val="0"/>
              <w:rPr>
                <w:rFonts w:ascii="Arial" w:hAnsi="Arial" w:cs="Arial"/>
                <w:sz w:val="22"/>
                <w:szCs w:val="22"/>
              </w:rPr>
            </w:pPr>
          </w:p>
        </w:tc>
        <w:tc>
          <w:tcPr>
            <w:tcW w:w="1346" w:type="dxa"/>
          </w:tcPr>
          <w:p w14:paraId="156CF30A" w14:textId="77777777" w:rsidR="00A91EFD" w:rsidRPr="00B63614" w:rsidRDefault="00A91EFD" w:rsidP="0089793B">
            <w:pPr>
              <w:snapToGrid w:val="0"/>
              <w:rPr>
                <w:rFonts w:ascii="Arial" w:hAnsi="Arial" w:cs="Arial"/>
                <w:sz w:val="22"/>
                <w:szCs w:val="22"/>
              </w:rPr>
            </w:pPr>
          </w:p>
        </w:tc>
        <w:tc>
          <w:tcPr>
            <w:tcW w:w="1773" w:type="dxa"/>
          </w:tcPr>
          <w:p w14:paraId="0FB483A1" w14:textId="77777777" w:rsidR="00A91EFD" w:rsidRPr="00B63614" w:rsidRDefault="00A91EFD" w:rsidP="0089793B">
            <w:pPr>
              <w:snapToGrid w:val="0"/>
              <w:rPr>
                <w:rFonts w:ascii="Arial" w:hAnsi="Arial" w:cs="Arial"/>
                <w:sz w:val="22"/>
                <w:szCs w:val="22"/>
              </w:rPr>
            </w:pPr>
          </w:p>
        </w:tc>
      </w:tr>
      <w:tr w:rsidR="00A91EFD" w:rsidRPr="00B63614" w14:paraId="5BFD04B9" w14:textId="77777777" w:rsidTr="00A850B8">
        <w:trPr>
          <w:trHeight w:val="609"/>
        </w:trPr>
        <w:tc>
          <w:tcPr>
            <w:tcW w:w="568" w:type="dxa"/>
            <w:vAlign w:val="center"/>
          </w:tcPr>
          <w:p w14:paraId="4481A0F9"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3C0947E6" w14:textId="77777777" w:rsidR="00A91EFD" w:rsidRPr="00B63614" w:rsidRDefault="00A91EFD" w:rsidP="0089793B">
            <w:pPr>
              <w:snapToGrid w:val="0"/>
              <w:rPr>
                <w:rFonts w:ascii="Arial" w:hAnsi="Arial" w:cs="Arial"/>
                <w:sz w:val="22"/>
                <w:szCs w:val="22"/>
              </w:rPr>
            </w:pPr>
          </w:p>
          <w:p w14:paraId="4B181B6B" w14:textId="77777777" w:rsidR="00A91EFD" w:rsidRPr="00B63614" w:rsidRDefault="00A91EFD" w:rsidP="0089793B">
            <w:pPr>
              <w:snapToGrid w:val="0"/>
              <w:rPr>
                <w:rFonts w:ascii="Arial" w:hAnsi="Arial" w:cs="Arial"/>
                <w:sz w:val="22"/>
                <w:szCs w:val="22"/>
              </w:rPr>
            </w:pPr>
          </w:p>
          <w:p w14:paraId="76E0C20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7810899" w14:textId="77777777" w:rsidR="00A91EFD" w:rsidRPr="00B63614" w:rsidRDefault="00A91EFD" w:rsidP="0089793B">
            <w:pPr>
              <w:snapToGrid w:val="0"/>
              <w:rPr>
                <w:rFonts w:ascii="Arial" w:hAnsi="Arial" w:cs="Arial"/>
                <w:sz w:val="22"/>
                <w:szCs w:val="22"/>
              </w:rPr>
            </w:pPr>
          </w:p>
        </w:tc>
        <w:tc>
          <w:tcPr>
            <w:tcW w:w="1346" w:type="dxa"/>
          </w:tcPr>
          <w:p w14:paraId="1C339EF0" w14:textId="77777777" w:rsidR="00A91EFD" w:rsidRPr="00B63614" w:rsidRDefault="00A91EFD" w:rsidP="0089793B">
            <w:pPr>
              <w:snapToGrid w:val="0"/>
              <w:rPr>
                <w:rFonts w:ascii="Arial" w:hAnsi="Arial" w:cs="Arial"/>
                <w:sz w:val="22"/>
                <w:szCs w:val="22"/>
              </w:rPr>
            </w:pPr>
          </w:p>
        </w:tc>
        <w:tc>
          <w:tcPr>
            <w:tcW w:w="1773" w:type="dxa"/>
          </w:tcPr>
          <w:p w14:paraId="0365305D" w14:textId="77777777" w:rsidR="00A91EFD" w:rsidRPr="00B63614" w:rsidRDefault="00A91EFD" w:rsidP="0089793B">
            <w:pPr>
              <w:snapToGrid w:val="0"/>
              <w:rPr>
                <w:rFonts w:ascii="Arial" w:hAnsi="Arial" w:cs="Arial"/>
                <w:sz w:val="22"/>
                <w:szCs w:val="22"/>
              </w:rPr>
            </w:pPr>
          </w:p>
        </w:tc>
      </w:tr>
    </w:tbl>
    <w:p w14:paraId="14AB1C1B" w14:textId="77777777" w:rsidR="00A91EFD" w:rsidRDefault="00A91EFD" w:rsidP="0089793B">
      <w:pPr>
        <w:rPr>
          <w:rFonts w:ascii="Arial" w:hAnsi="Arial" w:cs="Arial"/>
          <w:sz w:val="22"/>
          <w:szCs w:val="22"/>
        </w:rPr>
      </w:pPr>
    </w:p>
    <w:p w14:paraId="0361E4B2" w14:textId="77777777" w:rsidR="00346598" w:rsidRDefault="00346598" w:rsidP="0089793B">
      <w:pPr>
        <w:rPr>
          <w:rFonts w:ascii="Arial" w:hAnsi="Arial" w:cs="Arial"/>
          <w:sz w:val="22"/>
          <w:szCs w:val="22"/>
        </w:rPr>
      </w:pPr>
    </w:p>
    <w:p w14:paraId="5D8F2C92" w14:textId="77777777" w:rsidR="0096448B" w:rsidRPr="00B63614" w:rsidRDefault="0096448B" w:rsidP="0089793B">
      <w:pPr>
        <w:rPr>
          <w:rFonts w:ascii="Arial" w:hAnsi="Arial" w:cs="Arial"/>
          <w:sz w:val="22"/>
          <w:szCs w:val="22"/>
        </w:rPr>
      </w:pPr>
    </w:p>
    <w:p w14:paraId="58ADC7D0" w14:textId="0CFB271B"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186751">
        <w:rPr>
          <w:rFonts w:ascii="Arial" w:hAnsi="Arial" w:cs="Arial"/>
          <w:b/>
          <w:sz w:val="22"/>
          <w:szCs w:val="22"/>
        </w:rPr>
        <w:t>7</w:t>
      </w:r>
      <w:r w:rsidR="007C1A1D" w:rsidRPr="00B63614">
        <w:rPr>
          <w:rFonts w:ascii="Arial" w:hAnsi="Arial" w:cs="Arial"/>
          <w:b/>
          <w:sz w:val="22"/>
          <w:szCs w:val="22"/>
        </w:rPr>
        <w:t>r</w:t>
      </w:r>
      <w:r w:rsidR="00730504" w:rsidRPr="00B63614">
        <w:rPr>
          <w:rFonts w:ascii="Arial" w:hAnsi="Arial" w:cs="Arial"/>
          <w:sz w:val="22"/>
          <w:szCs w:val="22"/>
        </w:rPr>
        <w:t>.</w:t>
      </w:r>
    </w:p>
    <w:p w14:paraId="1DD74A2F" w14:textId="77777777" w:rsidR="00720C30" w:rsidRPr="00B63614" w:rsidRDefault="00720C30" w:rsidP="0089793B">
      <w:pPr>
        <w:rPr>
          <w:rFonts w:ascii="Arial" w:hAnsi="Arial" w:cs="Arial"/>
          <w:sz w:val="22"/>
          <w:szCs w:val="22"/>
        </w:rPr>
      </w:pPr>
    </w:p>
    <w:p w14:paraId="6745BBD2" w14:textId="77777777" w:rsidR="003302A9" w:rsidRPr="00B63614" w:rsidRDefault="003302A9" w:rsidP="0089793B">
      <w:pPr>
        <w:rPr>
          <w:rFonts w:ascii="Arial" w:hAnsi="Arial" w:cs="Arial"/>
          <w:sz w:val="22"/>
          <w:szCs w:val="22"/>
        </w:rPr>
      </w:pPr>
    </w:p>
    <w:p w14:paraId="794363D1" w14:textId="77777777" w:rsidR="003302A9" w:rsidRPr="00B63614" w:rsidRDefault="003302A9" w:rsidP="0089793B">
      <w:pPr>
        <w:rPr>
          <w:rFonts w:ascii="Arial" w:hAnsi="Arial" w:cs="Arial"/>
          <w:sz w:val="22"/>
          <w:szCs w:val="22"/>
        </w:rPr>
      </w:pPr>
    </w:p>
    <w:p w14:paraId="295944C9"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60B0903C"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09A36FE" w14:textId="77777777" w:rsidR="008A1728" w:rsidRPr="00B63614"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sidR="00866301">
        <w:rPr>
          <w:rFonts w:ascii="Arial" w:hAnsi="Arial" w:cs="Arial"/>
          <w:b/>
          <w:i/>
          <w:sz w:val="22"/>
          <w:szCs w:val="22"/>
        </w:rPr>
        <w:t>6</w:t>
      </w:r>
      <w:r w:rsidR="00A54752" w:rsidRPr="00A54752">
        <w:rPr>
          <w:rFonts w:ascii="Arial" w:hAnsi="Arial" w:cs="Arial"/>
          <w:b/>
          <w:i/>
          <w:sz w:val="22"/>
          <w:szCs w:val="22"/>
        </w:rPr>
        <w:t xml:space="preserve"> </w:t>
      </w:r>
      <w:r w:rsidRPr="00A54752">
        <w:rPr>
          <w:rFonts w:ascii="Arial" w:hAnsi="Arial" w:cs="Arial"/>
          <w:i/>
          <w:sz w:val="22"/>
          <w:szCs w:val="22"/>
        </w:rPr>
        <w:t>do SIWZ</w:t>
      </w:r>
    </w:p>
    <w:p w14:paraId="673CAF5F" w14:textId="77777777" w:rsidR="002710DB" w:rsidRPr="00B63614" w:rsidRDefault="002710DB" w:rsidP="0089793B">
      <w:pPr>
        <w:jc w:val="right"/>
        <w:rPr>
          <w:rFonts w:ascii="Arial" w:hAnsi="Arial" w:cs="Arial"/>
          <w:sz w:val="22"/>
          <w:szCs w:val="22"/>
        </w:rPr>
      </w:pPr>
    </w:p>
    <w:p w14:paraId="1E20CE84" w14:textId="77777777" w:rsidR="008A1728" w:rsidRPr="00B63614" w:rsidRDefault="008A1728" w:rsidP="0089793B">
      <w:pPr>
        <w:jc w:val="right"/>
        <w:rPr>
          <w:rFonts w:ascii="Arial" w:hAnsi="Arial" w:cs="Arial"/>
          <w:b/>
        </w:rPr>
      </w:pPr>
    </w:p>
    <w:p w14:paraId="6B9F7338" w14:textId="77777777" w:rsidR="008A1728" w:rsidRPr="0027609E" w:rsidRDefault="008A1728" w:rsidP="0089793B">
      <w:pPr>
        <w:pStyle w:val="Nagwek7"/>
        <w:jc w:val="center"/>
        <w:rPr>
          <w:rFonts w:ascii="Arial" w:hAnsi="Arial" w:cs="Arial"/>
          <w:i w:val="0"/>
          <w:sz w:val="22"/>
          <w:szCs w:val="22"/>
        </w:rPr>
      </w:pPr>
      <w:bookmarkStart w:id="43"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3"/>
    </w:p>
    <w:p w14:paraId="5F14204E" w14:textId="3D30983C"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Pr="0027609E">
        <w:rPr>
          <w:rFonts w:ascii="Arial" w:hAnsi="Arial" w:cs="Arial"/>
          <w:bCs/>
          <w:i/>
          <w:sz w:val="22"/>
          <w:szCs w:val="22"/>
        </w:rPr>
        <w:t>Dz. U. z 201</w:t>
      </w:r>
      <w:r w:rsidR="00186751">
        <w:rPr>
          <w:rFonts w:ascii="Arial" w:hAnsi="Arial" w:cs="Arial"/>
          <w:bCs/>
          <w:i/>
          <w:sz w:val="22"/>
          <w:szCs w:val="22"/>
        </w:rPr>
        <w:t>7</w:t>
      </w:r>
      <w:r w:rsidRPr="0027609E">
        <w:rPr>
          <w:rFonts w:ascii="Arial" w:hAnsi="Arial" w:cs="Arial"/>
          <w:bCs/>
          <w:i/>
          <w:sz w:val="22"/>
          <w:szCs w:val="22"/>
        </w:rPr>
        <w:t xml:space="preserve">r. poz. </w:t>
      </w:r>
      <w:r w:rsidR="00186751">
        <w:rPr>
          <w:rFonts w:ascii="Arial" w:hAnsi="Arial" w:cs="Arial"/>
          <w:bCs/>
          <w:i/>
          <w:sz w:val="22"/>
          <w:szCs w:val="22"/>
        </w:rPr>
        <w:t xml:space="preserve">1579 </w:t>
      </w:r>
      <w:proofErr w:type="spellStart"/>
      <w:r w:rsidR="00186751">
        <w:rPr>
          <w:rFonts w:ascii="Arial" w:hAnsi="Arial" w:cs="Arial"/>
          <w:bCs/>
          <w:i/>
          <w:sz w:val="22"/>
          <w:szCs w:val="22"/>
        </w:rPr>
        <w:t>t.j</w:t>
      </w:r>
      <w:proofErr w:type="spellEnd"/>
      <w:r w:rsidR="00D05F84" w:rsidRPr="0027609E">
        <w:rPr>
          <w:rFonts w:ascii="Arial" w:hAnsi="Arial" w:cs="Arial"/>
          <w:i/>
          <w:sz w:val="22"/>
          <w:szCs w:val="22"/>
        </w:rPr>
        <w:t>.</w:t>
      </w:r>
      <w:r w:rsidRPr="0027609E">
        <w:rPr>
          <w:rFonts w:ascii="Arial" w:hAnsi="Arial" w:cs="Arial"/>
          <w:bCs/>
          <w:i/>
          <w:sz w:val="22"/>
          <w:szCs w:val="22"/>
        </w:rPr>
        <w:t>)</w:t>
      </w:r>
    </w:p>
    <w:p w14:paraId="22283F02" w14:textId="77777777" w:rsidR="008A1728" w:rsidRPr="008054E0" w:rsidRDefault="008A1728" w:rsidP="0089793B">
      <w:pPr>
        <w:jc w:val="center"/>
        <w:rPr>
          <w:rFonts w:ascii="Arial" w:hAnsi="Arial" w:cs="Arial"/>
          <w:bCs/>
        </w:rPr>
      </w:pPr>
    </w:p>
    <w:p w14:paraId="7D05EE10" w14:textId="77777777"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78AE0CF" w14:textId="77777777" w:rsidR="0027609E" w:rsidRPr="008054E0" w:rsidRDefault="0027609E" w:rsidP="0089793B">
      <w:pPr>
        <w:rPr>
          <w:rFonts w:ascii="Arial" w:hAnsi="Arial" w:cs="Arial"/>
          <w:bCs/>
          <w:sz w:val="22"/>
          <w:szCs w:val="22"/>
        </w:rPr>
      </w:pPr>
    </w:p>
    <w:p w14:paraId="55DF4EEC" w14:textId="77777777" w:rsidR="00C66B84" w:rsidRPr="008054E0" w:rsidRDefault="00C66B84" w:rsidP="0089793B">
      <w:pPr>
        <w:rPr>
          <w:rFonts w:ascii="Arial" w:hAnsi="Arial" w:cs="Arial"/>
          <w:bCs/>
          <w:sz w:val="4"/>
          <w:szCs w:val="4"/>
        </w:rPr>
      </w:pPr>
    </w:p>
    <w:p w14:paraId="5AC070E8" w14:textId="77777777" w:rsidR="009C1BCC" w:rsidRPr="009C1BCC" w:rsidRDefault="0027609E" w:rsidP="009C1BCC">
      <w:pPr>
        <w:suppressAutoHyphens/>
        <w:ind w:firstLine="709"/>
        <w:jc w:val="center"/>
        <w:rPr>
          <w:rFonts w:ascii="Arial" w:hAnsi="Arial" w:cs="Arial"/>
          <w:sz w:val="22"/>
          <w:szCs w:val="22"/>
        </w:rPr>
      </w:pPr>
      <w:r w:rsidRPr="0027609E">
        <w:rPr>
          <w:rFonts w:ascii="Arial" w:hAnsi="Arial" w:cs="Arial"/>
          <w:sz w:val="22"/>
          <w:szCs w:val="22"/>
        </w:rPr>
        <w:t>„</w:t>
      </w:r>
      <w:r w:rsidR="009C1BCC" w:rsidRPr="009C1BCC">
        <w:rPr>
          <w:rFonts w:ascii="Arial" w:hAnsi="Arial" w:cs="Arial"/>
          <w:sz w:val="22"/>
          <w:szCs w:val="22"/>
        </w:rPr>
        <w:t xml:space="preserve">Wykonanie wiosennej obsady kwietników rabatowych </w:t>
      </w:r>
    </w:p>
    <w:p w14:paraId="72E398E3" w14:textId="23B84EDF" w:rsidR="00B576BD" w:rsidRPr="0027609E" w:rsidRDefault="009C1BCC" w:rsidP="009C1BCC">
      <w:pPr>
        <w:suppressAutoHyphens/>
        <w:ind w:firstLine="709"/>
        <w:jc w:val="center"/>
        <w:rPr>
          <w:rFonts w:ascii="Arial" w:hAnsi="Arial" w:cs="Arial"/>
          <w:bCs/>
          <w:sz w:val="18"/>
          <w:szCs w:val="18"/>
        </w:rPr>
      </w:pPr>
      <w:r w:rsidRPr="009C1BCC">
        <w:rPr>
          <w:rFonts w:ascii="Arial" w:hAnsi="Arial" w:cs="Arial"/>
          <w:sz w:val="22"/>
          <w:szCs w:val="22"/>
        </w:rPr>
        <w:t>i gazonów kwiatowych na wskazanych terenach zieleni miasta Kołobrzeg</w:t>
      </w:r>
      <w:r w:rsidR="0027609E" w:rsidRPr="0027609E">
        <w:rPr>
          <w:rFonts w:ascii="Arial" w:hAnsi="Arial" w:cs="Arial"/>
          <w:sz w:val="22"/>
          <w:szCs w:val="22"/>
        </w:rPr>
        <w:t>”</w:t>
      </w:r>
    </w:p>
    <w:p w14:paraId="206D1E8C" w14:textId="77777777" w:rsidR="002A4319" w:rsidRPr="0027609E" w:rsidRDefault="002A4319" w:rsidP="0089793B">
      <w:pPr>
        <w:pStyle w:val="pkt"/>
        <w:spacing w:before="0" w:after="0" w:line="240" w:lineRule="auto"/>
        <w:ind w:left="0" w:firstLine="0"/>
        <w:jc w:val="center"/>
        <w:rPr>
          <w:rFonts w:ascii="Arial" w:hAnsi="Arial" w:cs="Arial"/>
          <w:sz w:val="24"/>
          <w:szCs w:val="24"/>
        </w:rPr>
      </w:pPr>
    </w:p>
    <w:p w14:paraId="1539B1DC"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58650BF1" w14:textId="77777777" w:rsidR="007031E4" w:rsidRPr="008054E0" w:rsidRDefault="007031E4" w:rsidP="007031E4">
      <w:pPr>
        <w:rPr>
          <w:rFonts w:ascii="Arial" w:hAnsi="Arial" w:cs="Arial"/>
          <w:bCs/>
          <w:sz w:val="22"/>
          <w:szCs w:val="22"/>
        </w:rPr>
      </w:pPr>
      <w:r w:rsidRPr="008054E0">
        <w:rPr>
          <w:rFonts w:ascii="Arial" w:hAnsi="Arial" w:cs="Arial"/>
          <w:bCs/>
          <w:sz w:val="22"/>
          <w:szCs w:val="22"/>
        </w:rPr>
        <w:t>Informuję, że*:</w:t>
      </w:r>
    </w:p>
    <w:p w14:paraId="3787F44B" w14:textId="77777777" w:rsidR="007031E4" w:rsidRPr="008054E0" w:rsidRDefault="007031E4" w:rsidP="007031E4">
      <w:pPr>
        <w:rPr>
          <w:rFonts w:ascii="Arial" w:hAnsi="Arial" w:cs="Arial"/>
          <w:bCs/>
          <w:sz w:val="22"/>
          <w:szCs w:val="22"/>
        </w:rPr>
      </w:pPr>
    </w:p>
    <w:tbl>
      <w:tblPr>
        <w:tblW w:w="0" w:type="auto"/>
        <w:tblLook w:val="01E0" w:firstRow="1" w:lastRow="1" w:firstColumn="1" w:lastColumn="1" w:noHBand="0" w:noVBand="0"/>
      </w:tblPr>
      <w:tblGrid>
        <w:gridCol w:w="514"/>
        <w:gridCol w:w="8772"/>
      </w:tblGrid>
      <w:tr w:rsidR="007031E4" w:rsidRPr="008054E0" w14:paraId="7E3B9817" w14:textId="77777777" w:rsidTr="00647C3A">
        <w:tc>
          <w:tcPr>
            <w:tcW w:w="534" w:type="dxa"/>
            <w:shd w:val="clear" w:color="auto" w:fill="auto"/>
          </w:tcPr>
          <w:p w14:paraId="75B3AF9E" w14:textId="77777777" w:rsidR="007031E4" w:rsidRPr="008054E0" w:rsidRDefault="007031E4" w:rsidP="00647C3A">
            <w:pPr>
              <w:suppressAutoHyphens/>
              <w:spacing w:line="480" w:lineRule="auto"/>
              <w:jc w:val="right"/>
              <w:rPr>
                <w:rFonts w:ascii="Arial" w:hAnsi="Arial" w:cs="Arial"/>
                <w:bCs/>
              </w:rPr>
            </w:pPr>
            <w:r w:rsidRPr="008054E0">
              <w:rPr>
                <w:bCs/>
              </w:rPr>
              <w:t>⁪</w:t>
            </w:r>
          </w:p>
        </w:tc>
        <w:tc>
          <w:tcPr>
            <w:tcW w:w="9577" w:type="dxa"/>
            <w:shd w:val="clear" w:color="auto" w:fill="auto"/>
          </w:tcPr>
          <w:p w14:paraId="09654074" w14:textId="77777777" w:rsidR="007031E4" w:rsidRPr="008054E0" w:rsidRDefault="007031E4" w:rsidP="00647C3A">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0C6665F4" w14:textId="4582CB8C" w:rsidR="007031E4" w:rsidRPr="008054E0" w:rsidRDefault="007031E4" w:rsidP="00647C3A">
            <w:pPr>
              <w:suppressAutoHyphens/>
              <w:ind w:hanging="6"/>
              <w:jc w:val="both"/>
              <w:rPr>
                <w:rFonts w:ascii="Arial" w:hAnsi="Arial" w:cs="Arial"/>
                <w:sz w:val="22"/>
                <w:szCs w:val="22"/>
              </w:rPr>
            </w:pPr>
            <w:r w:rsidRPr="008054E0">
              <w:rPr>
                <w:rFonts w:ascii="Arial" w:hAnsi="Arial" w:cs="Arial"/>
                <w:bCs/>
                <w:sz w:val="22"/>
                <w:szCs w:val="22"/>
              </w:rPr>
              <w:t xml:space="preserve">do </w:t>
            </w:r>
            <w:r>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 xml:space="preserve">rozumieniu ustawy z dnia 16 lutego 2007 r. o ochronie konkurencji i </w:t>
            </w:r>
            <w:r w:rsidRPr="00AB7374">
              <w:rPr>
                <w:rFonts w:ascii="Arial" w:hAnsi="Arial" w:cs="Arial"/>
                <w:sz w:val="22"/>
                <w:szCs w:val="22"/>
              </w:rPr>
              <w:t>konsumentów (Dz. U. z 201</w:t>
            </w:r>
            <w:r w:rsidR="000317CB" w:rsidRPr="00AB7374">
              <w:rPr>
                <w:rFonts w:ascii="Arial" w:hAnsi="Arial" w:cs="Arial"/>
                <w:sz w:val="22"/>
                <w:szCs w:val="22"/>
              </w:rPr>
              <w:t>7r</w:t>
            </w:r>
            <w:r w:rsidRPr="00AB7374">
              <w:rPr>
                <w:rFonts w:ascii="Arial" w:hAnsi="Arial" w:cs="Arial"/>
                <w:sz w:val="22"/>
                <w:szCs w:val="22"/>
              </w:rPr>
              <w:t xml:space="preserve">. poz. </w:t>
            </w:r>
            <w:r w:rsidR="000317CB" w:rsidRPr="00AB7374">
              <w:rPr>
                <w:rFonts w:ascii="Arial" w:hAnsi="Arial" w:cs="Arial"/>
                <w:sz w:val="22"/>
                <w:szCs w:val="22"/>
              </w:rPr>
              <w:t>229</w:t>
            </w:r>
            <w:r w:rsidRPr="00AB7374">
              <w:rPr>
                <w:rFonts w:ascii="Arial" w:hAnsi="Arial" w:cs="Arial"/>
                <w:sz w:val="22"/>
                <w:szCs w:val="22"/>
              </w:rPr>
              <w:t xml:space="preserve"> z </w:t>
            </w:r>
            <w:proofErr w:type="spellStart"/>
            <w:r w:rsidRPr="00AB7374">
              <w:rPr>
                <w:rFonts w:ascii="Arial" w:hAnsi="Arial" w:cs="Arial"/>
                <w:sz w:val="22"/>
                <w:szCs w:val="22"/>
              </w:rPr>
              <w:t>późn</w:t>
            </w:r>
            <w:proofErr w:type="spellEnd"/>
            <w:r w:rsidRPr="00AB7374">
              <w:rPr>
                <w:rFonts w:ascii="Arial" w:hAnsi="Arial" w:cs="Arial"/>
                <w:sz w:val="22"/>
                <w:szCs w:val="22"/>
              </w:rPr>
              <w:t>. zm.) co wykonawcy</w:t>
            </w:r>
            <w:r>
              <w:rPr>
                <w:rFonts w:ascii="Arial" w:hAnsi="Arial" w:cs="Arial"/>
                <w:sz w:val="22"/>
                <w:szCs w:val="22"/>
              </w:rPr>
              <w:t xml:space="preserve">, którzy również złożyli oferty w powyższym postępowaniu, wskazani w informacji zamieszczonej przez Zamawiającego na podstawie art. 86 ust.5 ustawy </w:t>
            </w:r>
            <w:proofErr w:type="spellStart"/>
            <w:r>
              <w:rPr>
                <w:rFonts w:ascii="Arial" w:hAnsi="Arial" w:cs="Arial"/>
                <w:sz w:val="22"/>
                <w:szCs w:val="22"/>
              </w:rPr>
              <w:t>Pzp</w:t>
            </w:r>
            <w:proofErr w:type="spellEnd"/>
            <w:r>
              <w:rPr>
                <w:rFonts w:ascii="Arial" w:hAnsi="Arial" w:cs="Arial"/>
                <w:sz w:val="22"/>
                <w:szCs w:val="22"/>
              </w:rPr>
              <w:t xml:space="preserve"> na stronie internetowej </w:t>
            </w:r>
            <w:hyperlink r:id="rId19" w:history="1">
              <w:r w:rsidRPr="00CB5919">
                <w:rPr>
                  <w:rStyle w:val="Hipercze"/>
                  <w:rFonts w:ascii="Arial" w:hAnsi="Arial" w:cs="Arial"/>
                  <w:sz w:val="22"/>
                  <w:szCs w:val="22"/>
                </w:rPr>
                <w:t>www.kolobrzeg.pl</w:t>
              </w:r>
            </w:hyperlink>
            <w:r>
              <w:rPr>
                <w:rFonts w:ascii="Arial" w:hAnsi="Arial" w:cs="Arial"/>
                <w:sz w:val="22"/>
                <w:szCs w:val="22"/>
              </w:rPr>
              <w:t xml:space="preserve"> (BIP- zakładka Gospodarka – zakładka Zamówienia Publiczne)</w:t>
            </w:r>
            <w:r w:rsidRPr="008054E0">
              <w:rPr>
                <w:rFonts w:ascii="Arial" w:hAnsi="Arial" w:cs="Arial"/>
                <w:sz w:val="22"/>
                <w:szCs w:val="22"/>
              </w:rPr>
              <w:t>.</w:t>
            </w:r>
          </w:p>
          <w:p w14:paraId="4F6203E0" w14:textId="77777777" w:rsidR="007031E4" w:rsidRPr="008054E0" w:rsidRDefault="007031E4" w:rsidP="00647C3A">
            <w:pPr>
              <w:suppressAutoHyphens/>
              <w:ind w:hanging="6"/>
              <w:jc w:val="both"/>
              <w:rPr>
                <w:rFonts w:ascii="Arial" w:hAnsi="Arial" w:cs="Arial"/>
                <w:bCs/>
                <w:sz w:val="22"/>
                <w:szCs w:val="22"/>
              </w:rPr>
            </w:pPr>
          </w:p>
        </w:tc>
      </w:tr>
      <w:tr w:rsidR="007031E4" w:rsidRPr="00B63614" w14:paraId="552F97B4" w14:textId="77777777" w:rsidTr="00647C3A">
        <w:tc>
          <w:tcPr>
            <w:tcW w:w="534" w:type="dxa"/>
            <w:shd w:val="clear" w:color="auto" w:fill="auto"/>
          </w:tcPr>
          <w:p w14:paraId="4F46A3E3" w14:textId="77777777" w:rsidR="007031E4" w:rsidRDefault="007031E4" w:rsidP="00647C3A">
            <w:pPr>
              <w:suppressAutoHyphens/>
              <w:spacing w:line="480" w:lineRule="auto"/>
              <w:jc w:val="right"/>
              <w:rPr>
                <w:rFonts w:ascii="Arial" w:hAnsi="Arial" w:cs="Arial"/>
                <w:bCs/>
              </w:rPr>
            </w:pPr>
            <w:r w:rsidRPr="008054E0">
              <w:rPr>
                <w:bCs/>
              </w:rPr>
              <w:t>⁪</w:t>
            </w:r>
          </w:p>
          <w:p w14:paraId="640A2D47" w14:textId="77777777" w:rsidR="007031E4" w:rsidRPr="006804B7" w:rsidRDefault="007031E4" w:rsidP="00647C3A">
            <w:pPr>
              <w:rPr>
                <w:rFonts w:ascii="Arial" w:hAnsi="Arial" w:cs="Arial"/>
              </w:rPr>
            </w:pPr>
          </w:p>
          <w:p w14:paraId="7577F99F" w14:textId="77777777" w:rsidR="007031E4" w:rsidRPr="006804B7" w:rsidRDefault="007031E4" w:rsidP="00647C3A">
            <w:pPr>
              <w:rPr>
                <w:rFonts w:ascii="Arial" w:hAnsi="Arial" w:cs="Arial"/>
              </w:rPr>
            </w:pPr>
          </w:p>
          <w:p w14:paraId="16B03A22" w14:textId="77777777" w:rsidR="007031E4" w:rsidRPr="006804B7" w:rsidRDefault="007031E4" w:rsidP="00647C3A">
            <w:pPr>
              <w:rPr>
                <w:rFonts w:ascii="Arial" w:hAnsi="Arial" w:cs="Arial"/>
              </w:rPr>
            </w:pPr>
          </w:p>
          <w:p w14:paraId="01B2D716" w14:textId="77777777" w:rsidR="007031E4" w:rsidRPr="006804B7" w:rsidRDefault="007031E4" w:rsidP="00647C3A">
            <w:pPr>
              <w:rPr>
                <w:rFonts w:ascii="Arial" w:hAnsi="Arial" w:cs="Arial"/>
              </w:rPr>
            </w:pPr>
          </w:p>
          <w:p w14:paraId="44F22B54" w14:textId="77777777" w:rsidR="007031E4" w:rsidRPr="006804B7" w:rsidRDefault="007031E4" w:rsidP="00647C3A">
            <w:pPr>
              <w:rPr>
                <w:rFonts w:ascii="Arial" w:hAnsi="Arial" w:cs="Arial"/>
              </w:rPr>
            </w:pPr>
          </w:p>
          <w:p w14:paraId="1975022C" w14:textId="77777777" w:rsidR="007031E4" w:rsidRPr="006804B7" w:rsidRDefault="007031E4" w:rsidP="00647C3A">
            <w:pPr>
              <w:rPr>
                <w:rFonts w:ascii="Arial" w:hAnsi="Arial" w:cs="Arial"/>
              </w:rPr>
            </w:pPr>
          </w:p>
          <w:p w14:paraId="38E1157F" w14:textId="77777777" w:rsidR="007031E4" w:rsidRPr="006804B7" w:rsidRDefault="007031E4" w:rsidP="00647C3A">
            <w:pPr>
              <w:rPr>
                <w:rFonts w:ascii="Arial" w:hAnsi="Arial" w:cs="Arial"/>
              </w:rPr>
            </w:pPr>
          </w:p>
          <w:p w14:paraId="2E0275DD" w14:textId="77777777" w:rsidR="007031E4" w:rsidRPr="006804B7" w:rsidRDefault="007031E4" w:rsidP="00647C3A">
            <w:pPr>
              <w:rPr>
                <w:rFonts w:ascii="Arial" w:hAnsi="Arial" w:cs="Arial"/>
              </w:rPr>
            </w:pPr>
          </w:p>
        </w:tc>
        <w:tc>
          <w:tcPr>
            <w:tcW w:w="9577" w:type="dxa"/>
            <w:shd w:val="clear" w:color="auto" w:fill="auto"/>
          </w:tcPr>
          <w:p w14:paraId="2F707920" w14:textId="77777777" w:rsidR="007031E4" w:rsidRPr="008054E0" w:rsidRDefault="007031E4" w:rsidP="00647C3A">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08E3924D" w14:textId="7FBC7DA0" w:rsidR="007031E4" w:rsidRDefault="007031E4" w:rsidP="00647C3A">
            <w:pPr>
              <w:suppressAutoHyphens/>
              <w:ind w:hanging="6"/>
              <w:jc w:val="both"/>
              <w:rPr>
                <w:rFonts w:ascii="Arial" w:hAnsi="Arial" w:cs="Arial"/>
                <w:sz w:val="22"/>
                <w:szCs w:val="22"/>
              </w:rPr>
            </w:pPr>
            <w:r w:rsidRPr="0027609E">
              <w:rPr>
                <w:rFonts w:ascii="Arial" w:hAnsi="Arial" w:cs="Arial"/>
                <w:bCs/>
                <w:sz w:val="22"/>
                <w:szCs w:val="22"/>
              </w:rPr>
              <w:t xml:space="preserve">do </w:t>
            </w:r>
            <w:r>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konsumentów </w:t>
            </w:r>
            <w:r w:rsidR="000317CB" w:rsidRPr="00AB7374">
              <w:rPr>
                <w:rFonts w:ascii="Arial" w:hAnsi="Arial" w:cs="Arial"/>
                <w:sz w:val="22"/>
                <w:szCs w:val="22"/>
              </w:rPr>
              <w:t xml:space="preserve">(Dz. U. z 2017r. poz. 229 z </w:t>
            </w:r>
            <w:proofErr w:type="spellStart"/>
            <w:r w:rsidR="000317CB" w:rsidRPr="00AB7374">
              <w:rPr>
                <w:rFonts w:ascii="Arial" w:hAnsi="Arial" w:cs="Arial"/>
                <w:sz w:val="22"/>
                <w:szCs w:val="22"/>
              </w:rPr>
              <w:t>późn</w:t>
            </w:r>
            <w:proofErr w:type="spellEnd"/>
            <w:r w:rsidR="000317CB" w:rsidRPr="00AB7374">
              <w:rPr>
                <w:rFonts w:ascii="Arial" w:hAnsi="Arial" w:cs="Arial"/>
                <w:sz w:val="22"/>
                <w:szCs w:val="22"/>
              </w:rPr>
              <w:t xml:space="preserve">. zm.) </w:t>
            </w:r>
            <w:r w:rsidRPr="00AB7374">
              <w:rPr>
                <w:rFonts w:ascii="Arial" w:hAnsi="Arial" w:cs="Arial"/>
                <w:sz w:val="22"/>
                <w:szCs w:val="22"/>
              </w:rPr>
              <w:t>co wykonawca</w:t>
            </w:r>
            <w:r>
              <w:rPr>
                <w:rFonts w:ascii="Arial" w:hAnsi="Arial" w:cs="Arial"/>
                <w:sz w:val="22"/>
                <w:szCs w:val="22"/>
              </w:rPr>
              <w:t>/y ………………………………. (nazwa i adres), który/</w:t>
            </w:r>
            <w:proofErr w:type="spellStart"/>
            <w:r>
              <w:rPr>
                <w:rFonts w:ascii="Arial" w:hAnsi="Arial" w:cs="Arial"/>
                <w:sz w:val="22"/>
                <w:szCs w:val="22"/>
              </w:rPr>
              <w:t>rzy</w:t>
            </w:r>
            <w:proofErr w:type="spellEnd"/>
            <w:r>
              <w:rPr>
                <w:rFonts w:ascii="Arial" w:hAnsi="Arial" w:cs="Arial"/>
                <w:sz w:val="22"/>
                <w:szCs w:val="22"/>
              </w:rPr>
              <w:t xml:space="preserve"> również złożyli ofertę we wskazanym powyżej </w:t>
            </w:r>
            <w:r w:rsidRPr="007D420D">
              <w:rPr>
                <w:rFonts w:ascii="Arial" w:hAnsi="Arial" w:cs="Arial"/>
                <w:sz w:val="22"/>
                <w:szCs w:val="22"/>
              </w:rPr>
              <w:t xml:space="preserve">postępowaniu, wskazani w informacji zamieszczonej przez Zamawiającego na podstawie art. 86 ust.5 ustawy </w:t>
            </w:r>
            <w:proofErr w:type="spellStart"/>
            <w:r w:rsidRPr="007D420D">
              <w:rPr>
                <w:rFonts w:ascii="Arial" w:hAnsi="Arial" w:cs="Arial"/>
                <w:sz w:val="22"/>
                <w:szCs w:val="22"/>
              </w:rPr>
              <w:t>Pzp</w:t>
            </w:r>
            <w:proofErr w:type="spellEnd"/>
            <w:r w:rsidRPr="007D420D">
              <w:rPr>
                <w:rFonts w:ascii="Arial" w:hAnsi="Arial" w:cs="Arial"/>
                <w:sz w:val="22"/>
                <w:szCs w:val="22"/>
              </w:rPr>
              <w:t xml:space="preserve"> na stronie internetowej </w:t>
            </w:r>
            <w:hyperlink r:id="rId20" w:history="1">
              <w:r w:rsidRPr="00CB5919">
                <w:rPr>
                  <w:rStyle w:val="Hipercze"/>
                  <w:rFonts w:ascii="Arial" w:hAnsi="Arial" w:cs="Arial"/>
                  <w:sz w:val="22"/>
                  <w:szCs w:val="22"/>
                </w:rPr>
                <w:t>www.kolobrzeg.pl</w:t>
              </w:r>
            </w:hyperlink>
            <w:r>
              <w:rPr>
                <w:rFonts w:ascii="Arial" w:hAnsi="Arial" w:cs="Arial"/>
                <w:sz w:val="22"/>
                <w:szCs w:val="22"/>
              </w:rPr>
              <w:t xml:space="preserve"> </w:t>
            </w:r>
            <w:r w:rsidRPr="007D420D">
              <w:rPr>
                <w:rFonts w:ascii="Arial" w:hAnsi="Arial" w:cs="Arial"/>
                <w:sz w:val="22"/>
                <w:szCs w:val="22"/>
              </w:rPr>
              <w:t>(BIP- zakładka Gospodarka – zakładka Zamówienia Publiczne).</w:t>
            </w:r>
          </w:p>
          <w:p w14:paraId="1D704700" w14:textId="77777777" w:rsidR="007031E4" w:rsidRDefault="007031E4" w:rsidP="00647C3A">
            <w:pPr>
              <w:suppressAutoHyphens/>
              <w:ind w:hanging="6"/>
              <w:jc w:val="both"/>
              <w:rPr>
                <w:rFonts w:ascii="Arial" w:hAnsi="Arial" w:cs="Arial"/>
                <w:sz w:val="22"/>
                <w:szCs w:val="22"/>
              </w:rPr>
            </w:pPr>
          </w:p>
          <w:p w14:paraId="77609939" w14:textId="77777777" w:rsidR="007031E4" w:rsidRDefault="007031E4" w:rsidP="00647C3A">
            <w:pPr>
              <w:suppressAutoHyphens/>
              <w:ind w:hanging="6"/>
              <w:jc w:val="both"/>
              <w:rPr>
                <w:rFonts w:ascii="Arial" w:hAnsi="Arial" w:cs="Arial"/>
                <w:sz w:val="22"/>
                <w:szCs w:val="22"/>
              </w:rPr>
            </w:pPr>
          </w:p>
          <w:p w14:paraId="4FE311D2" w14:textId="77777777" w:rsidR="007031E4" w:rsidRPr="00B63614" w:rsidRDefault="007031E4" w:rsidP="00647C3A">
            <w:pPr>
              <w:suppressAutoHyphens/>
              <w:ind w:hanging="6"/>
              <w:jc w:val="both"/>
              <w:rPr>
                <w:rFonts w:ascii="Arial" w:hAnsi="Arial" w:cs="Arial"/>
                <w:sz w:val="22"/>
                <w:szCs w:val="22"/>
              </w:rPr>
            </w:pPr>
          </w:p>
        </w:tc>
      </w:tr>
    </w:tbl>
    <w:p w14:paraId="1DDBBC3E" w14:textId="77777777" w:rsidR="007031E4" w:rsidRPr="007D420D" w:rsidRDefault="007031E4" w:rsidP="007031E4">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11D166ED" w14:textId="77777777" w:rsidR="007031E4" w:rsidRPr="00B63614" w:rsidRDefault="007031E4" w:rsidP="007031E4">
      <w:pPr>
        <w:ind w:left="432" w:hanging="432"/>
        <w:jc w:val="both"/>
        <w:rPr>
          <w:rFonts w:ascii="Arial" w:hAnsi="Arial" w:cs="Arial"/>
          <w:bCs/>
          <w:sz w:val="22"/>
          <w:szCs w:val="22"/>
        </w:rPr>
      </w:pPr>
    </w:p>
    <w:p w14:paraId="296641C1" w14:textId="77777777" w:rsidR="007031E4" w:rsidRPr="00B63614" w:rsidRDefault="007031E4" w:rsidP="007031E4">
      <w:pPr>
        <w:ind w:left="432" w:hanging="432"/>
        <w:jc w:val="both"/>
        <w:rPr>
          <w:rFonts w:ascii="Arial" w:hAnsi="Arial" w:cs="Arial"/>
          <w:bCs/>
          <w:sz w:val="22"/>
          <w:szCs w:val="22"/>
        </w:rPr>
      </w:pPr>
    </w:p>
    <w:p w14:paraId="52F550AB" w14:textId="77777777" w:rsidR="007031E4" w:rsidRPr="00B63614" w:rsidRDefault="007031E4" w:rsidP="007031E4">
      <w:pPr>
        <w:jc w:val="both"/>
        <w:rPr>
          <w:rFonts w:ascii="Arial" w:hAnsi="Arial" w:cs="Arial"/>
          <w:bCs/>
          <w:sz w:val="22"/>
          <w:szCs w:val="22"/>
        </w:rPr>
      </w:pPr>
    </w:p>
    <w:p w14:paraId="28249BDF" w14:textId="77777777" w:rsidR="007031E4" w:rsidRPr="00B63614" w:rsidRDefault="007031E4" w:rsidP="007031E4">
      <w:pPr>
        <w:jc w:val="both"/>
        <w:rPr>
          <w:rFonts w:ascii="Arial" w:hAnsi="Arial" w:cs="Arial"/>
          <w:bCs/>
          <w:sz w:val="22"/>
          <w:szCs w:val="22"/>
        </w:rPr>
      </w:pPr>
    </w:p>
    <w:p w14:paraId="1F7C7522" w14:textId="77777777" w:rsidR="007031E4" w:rsidRPr="00B63614" w:rsidRDefault="007031E4" w:rsidP="007031E4">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w:t>
      </w:r>
    </w:p>
    <w:p w14:paraId="04A658E5" w14:textId="77777777" w:rsidR="007031E4" w:rsidRPr="00B63614" w:rsidRDefault="007031E4" w:rsidP="007031E4">
      <w:pPr>
        <w:rPr>
          <w:rFonts w:ascii="Arial" w:hAnsi="Arial" w:cs="Arial"/>
          <w:sz w:val="22"/>
          <w:szCs w:val="22"/>
        </w:rPr>
      </w:pPr>
    </w:p>
    <w:p w14:paraId="7CACFDDD" w14:textId="77777777" w:rsidR="007031E4" w:rsidRDefault="007031E4" w:rsidP="007031E4">
      <w:pPr>
        <w:jc w:val="both"/>
        <w:rPr>
          <w:rFonts w:ascii="Arial" w:hAnsi="Arial" w:cs="Arial"/>
          <w:bCs/>
          <w:iCs/>
        </w:rPr>
      </w:pPr>
    </w:p>
    <w:p w14:paraId="1393FBBA" w14:textId="77777777" w:rsidR="007031E4" w:rsidRDefault="007031E4" w:rsidP="007031E4">
      <w:pPr>
        <w:jc w:val="both"/>
        <w:rPr>
          <w:rFonts w:ascii="Arial" w:hAnsi="Arial" w:cs="Arial"/>
          <w:bCs/>
          <w:iCs/>
        </w:rPr>
      </w:pPr>
    </w:p>
    <w:p w14:paraId="2F2CCC8A" w14:textId="77777777" w:rsidR="007031E4" w:rsidRPr="00B63614" w:rsidRDefault="007031E4" w:rsidP="007031E4">
      <w:pPr>
        <w:jc w:val="both"/>
        <w:rPr>
          <w:rFonts w:ascii="Arial" w:hAnsi="Arial" w:cs="Arial"/>
          <w:bCs/>
          <w:iCs/>
        </w:rPr>
      </w:pPr>
    </w:p>
    <w:p w14:paraId="64AF85EC" w14:textId="77777777" w:rsidR="007031E4" w:rsidRPr="00B63614" w:rsidRDefault="007031E4" w:rsidP="007031E4">
      <w:pPr>
        <w:ind w:right="283"/>
        <w:jc w:val="right"/>
        <w:rPr>
          <w:rFonts w:ascii="Arial" w:hAnsi="Arial" w:cs="Arial"/>
          <w:bCs/>
          <w:iCs/>
        </w:rPr>
      </w:pPr>
      <w:r w:rsidRPr="00B63614">
        <w:rPr>
          <w:rFonts w:ascii="Arial" w:hAnsi="Arial" w:cs="Arial"/>
          <w:bCs/>
          <w:iCs/>
        </w:rPr>
        <w:t>Podpisano_ _ _ _ _ _ _ _ _ _ _ _ _ _ _ _ _</w:t>
      </w:r>
    </w:p>
    <w:p w14:paraId="3CB1ACFD" w14:textId="77777777" w:rsidR="007031E4" w:rsidRPr="00B63614" w:rsidRDefault="007031E4" w:rsidP="007031E4">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0746423A" w14:textId="77777777" w:rsidR="007031E4" w:rsidRPr="00B63614" w:rsidRDefault="007031E4" w:rsidP="007031E4">
      <w:pPr>
        <w:jc w:val="both"/>
        <w:rPr>
          <w:rFonts w:ascii="Arial" w:hAnsi="Arial" w:cs="Arial"/>
          <w:bCs/>
          <w:iCs/>
        </w:rPr>
      </w:pPr>
    </w:p>
    <w:p w14:paraId="2D675628" w14:textId="77777777" w:rsidR="007031E4" w:rsidRPr="00B63614" w:rsidRDefault="007031E4" w:rsidP="007031E4">
      <w:pPr>
        <w:rPr>
          <w:rFonts w:ascii="Arial" w:hAnsi="Arial" w:cs="Arial"/>
          <w:iCs/>
        </w:rPr>
      </w:pPr>
    </w:p>
    <w:p w14:paraId="616905F5"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4A94599E" w14:textId="77777777" w:rsidR="00B63614" w:rsidRPr="00B63614" w:rsidRDefault="00B63614" w:rsidP="0089793B">
      <w:pPr>
        <w:pStyle w:val="Stopka"/>
        <w:tabs>
          <w:tab w:val="clear" w:pos="4536"/>
          <w:tab w:val="clear" w:pos="9072"/>
        </w:tabs>
        <w:ind w:left="6840" w:right="432" w:hanging="6840"/>
        <w:jc w:val="right"/>
        <w:rPr>
          <w:rFonts w:ascii="Arial" w:hAnsi="Arial" w:cs="Arial"/>
          <w:i/>
          <w:sz w:val="16"/>
          <w:szCs w:val="16"/>
        </w:rPr>
      </w:pPr>
    </w:p>
    <w:sectPr w:rsidR="00B63614" w:rsidRPr="00B63614" w:rsidSect="001C7109">
      <w:footerReference w:type="default" r:id="rId21"/>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89B76" w15:done="0"/>
  <w15:commentEx w15:paraId="2CDB2D5C" w15:done="0"/>
  <w15:commentEx w15:paraId="53AA4D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89B76" w16cid:durableId="1D6E0F14"/>
  <w16cid:commentId w16cid:paraId="2CDB2D5C" w16cid:durableId="1D6E0FF6"/>
  <w16cid:commentId w16cid:paraId="53AA4DF6" w16cid:durableId="1D6E12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69DA7" w14:textId="77777777" w:rsidR="00284DAC" w:rsidRDefault="00284DAC">
      <w:r>
        <w:separator/>
      </w:r>
    </w:p>
  </w:endnote>
  <w:endnote w:type="continuationSeparator" w:id="0">
    <w:p w14:paraId="287C3975" w14:textId="77777777" w:rsidR="00284DAC" w:rsidRDefault="0028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0529FBB5" w:rsidR="00F3570F" w:rsidRDefault="00F3570F" w:rsidP="003A0E74">
        <w:pPr>
          <w:pStyle w:val="Stopka"/>
          <w:jc w:val="both"/>
          <w:rPr>
            <w:rFonts w:ascii="Arial" w:hAnsi="Arial" w:cs="Arial"/>
            <w:sz w:val="16"/>
            <w:szCs w:val="16"/>
          </w:rPr>
        </w:pPr>
        <w:r w:rsidRPr="003A0E74">
          <w:rPr>
            <w:rFonts w:ascii="Arial" w:hAnsi="Arial" w:cs="Arial"/>
            <w:sz w:val="16"/>
            <w:szCs w:val="16"/>
          </w:rPr>
          <w:t xml:space="preserve">SIWZ - </w:t>
        </w:r>
        <w:r w:rsidRPr="004847FD">
          <w:rPr>
            <w:rFonts w:ascii="Arial" w:hAnsi="Arial" w:cs="Arial"/>
            <w:sz w:val="16"/>
            <w:szCs w:val="16"/>
          </w:rPr>
          <w:t xml:space="preserve">Wykonanie wiosennej obsady kwietników rabatowych i gazonów kwiatowych na wskazanych terenach zieleni miasta Kołobrzeg                                                                                 </w:t>
        </w:r>
      </w:p>
      <w:p w14:paraId="01CAE4A0" w14:textId="2794EAAC" w:rsidR="00F3570F" w:rsidRPr="003A0E74" w:rsidRDefault="00F3570F" w:rsidP="003A0E74">
        <w:pPr>
          <w:pStyle w:val="Stopka"/>
          <w:jc w:val="both"/>
          <w:rPr>
            <w:rFonts w:ascii="Arial" w:hAnsi="Arial" w:cs="Arial"/>
            <w:sz w:val="16"/>
            <w:szCs w:val="16"/>
          </w:rPr>
        </w:pPr>
        <w:r>
          <w:rPr>
            <w:rFonts w:ascii="Arial" w:hAnsi="Arial" w:cs="Arial"/>
            <w:sz w:val="16"/>
            <w:szCs w:val="16"/>
          </w:rPr>
          <w:t xml:space="preserve">                                                                                                                                                                                                       </w:t>
        </w:r>
        <w:r w:rsidRPr="003A0E74">
          <w:rPr>
            <w:rFonts w:ascii="Arial" w:hAnsi="Arial" w:cs="Arial"/>
            <w:sz w:val="16"/>
            <w:szCs w:val="16"/>
          </w:rPr>
          <w:fldChar w:fldCharType="begin"/>
        </w:r>
        <w:r w:rsidRPr="003A0E74">
          <w:rPr>
            <w:rFonts w:ascii="Arial" w:hAnsi="Arial" w:cs="Arial"/>
            <w:sz w:val="16"/>
            <w:szCs w:val="16"/>
          </w:rPr>
          <w:instrText>PAGE   \* MERGEFORMAT</w:instrText>
        </w:r>
        <w:r w:rsidRPr="003A0E74">
          <w:rPr>
            <w:rFonts w:ascii="Arial" w:hAnsi="Arial" w:cs="Arial"/>
            <w:sz w:val="16"/>
            <w:szCs w:val="16"/>
          </w:rPr>
          <w:fldChar w:fldCharType="separate"/>
        </w:r>
        <w:r w:rsidR="0086078D">
          <w:rPr>
            <w:rFonts w:ascii="Arial" w:hAnsi="Arial" w:cs="Arial"/>
            <w:noProof/>
            <w:sz w:val="16"/>
            <w:szCs w:val="16"/>
          </w:rPr>
          <w:t>36</w:t>
        </w:r>
        <w:r w:rsidRPr="003A0E74">
          <w:rPr>
            <w:rFonts w:ascii="Arial" w:hAnsi="Arial" w:cs="Arial"/>
            <w:sz w:val="16"/>
            <w:szCs w:val="16"/>
          </w:rPr>
          <w:fldChar w:fldCharType="end"/>
        </w:r>
      </w:p>
    </w:sdtContent>
  </w:sdt>
  <w:p w14:paraId="5FB17862" w14:textId="77777777" w:rsidR="00F3570F" w:rsidRPr="003A0E74" w:rsidRDefault="00F3570F"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5BD02" w14:textId="77777777" w:rsidR="00284DAC" w:rsidRDefault="00284DAC">
      <w:r>
        <w:separator/>
      </w:r>
    </w:p>
  </w:footnote>
  <w:footnote w:type="continuationSeparator" w:id="0">
    <w:p w14:paraId="5F3D78F0" w14:textId="77777777" w:rsidR="00284DAC" w:rsidRDefault="00284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D87AA3"/>
    <w:multiLevelType w:val="hybridMultilevel"/>
    <w:tmpl w:val="28FA58D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B00733"/>
    <w:multiLevelType w:val="multilevel"/>
    <w:tmpl w:val="4060ED6E"/>
    <w:lvl w:ilvl="0">
      <w:start w:val="8"/>
      <w:numFmt w:val="decimal"/>
      <w:lvlText w:val="%1."/>
      <w:lvlJc w:val="left"/>
      <w:pPr>
        <w:tabs>
          <w:tab w:val="num" w:pos="360"/>
        </w:tabs>
        <w:ind w:left="360" w:hanging="360"/>
      </w:pPr>
      <w:rPr>
        <w:rFonts w:hint="default"/>
        <w:b w:val="0"/>
        <w:color w:val="auto"/>
      </w:rPr>
    </w:lvl>
    <w:lvl w:ilvl="1">
      <w:start w:val="4"/>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D7B9A"/>
    <w:multiLevelType w:val="hybridMultilevel"/>
    <w:tmpl w:val="2E26E0D8"/>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959639F"/>
    <w:multiLevelType w:val="hybridMultilevel"/>
    <w:tmpl w:val="33965588"/>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6869428A"/>
    <w:multiLevelType w:val="hybridMultilevel"/>
    <w:tmpl w:val="96C20782"/>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9">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0"/>
  </w:num>
  <w:num w:numId="10">
    <w:abstractNumId w:val="54"/>
  </w:num>
  <w:num w:numId="11">
    <w:abstractNumId w:val="32"/>
  </w:num>
  <w:num w:numId="12">
    <w:abstractNumId w:val="39"/>
  </w:num>
  <w:num w:numId="13">
    <w:abstractNumId w:val="47"/>
  </w:num>
  <w:num w:numId="14">
    <w:abstractNumId w:val="14"/>
  </w:num>
  <w:num w:numId="15">
    <w:abstractNumId w:val="20"/>
  </w:num>
  <w:num w:numId="16">
    <w:abstractNumId w:val="33"/>
  </w:num>
  <w:num w:numId="17">
    <w:abstractNumId w:val="45"/>
  </w:num>
  <w:num w:numId="18">
    <w:abstractNumId w:val="29"/>
  </w:num>
  <w:num w:numId="19">
    <w:abstractNumId w:val="49"/>
  </w:num>
  <w:num w:numId="20">
    <w:abstractNumId w:val="24"/>
  </w:num>
  <w:num w:numId="21">
    <w:abstractNumId w:val="50"/>
  </w:num>
  <w:num w:numId="22">
    <w:abstractNumId w:val="51"/>
  </w:num>
  <w:num w:numId="23">
    <w:abstractNumId w:val="27"/>
  </w:num>
  <w:num w:numId="24">
    <w:abstractNumId w:val="58"/>
  </w:num>
  <w:num w:numId="25">
    <w:abstractNumId w:val="42"/>
  </w:num>
  <w:num w:numId="26">
    <w:abstractNumId w:val="34"/>
  </w:num>
  <w:num w:numId="27">
    <w:abstractNumId w:val="30"/>
  </w:num>
  <w:num w:numId="28">
    <w:abstractNumId w:val="48"/>
  </w:num>
  <w:num w:numId="29">
    <w:abstractNumId w:val="25"/>
  </w:num>
  <w:num w:numId="30">
    <w:abstractNumId w:val="31"/>
  </w:num>
  <w:num w:numId="31">
    <w:abstractNumId w:val="19"/>
  </w:num>
  <w:num w:numId="32">
    <w:abstractNumId w:val="38"/>
  </w:num>
  <w:num w:numId="33">
    <w:abstractNumId w:val="44"/>
  </w:num>
  <w:num w:numId="34">
    <w:abstractNumId w:val="55"/>
  </w:num>
  <w:num w:numId="35">
    <w:abstractNumId w:val="28"/>
  </w:num>
  <w:num w:numId="36">
    <w:abstractNumId w:val="26"/>
  </w:num>
  <w:num w:numId="37">
    <w:abstractNumId w:val="23"/>
  </w:num>
  <w:num w:numId="38">
    <w:abstractNumId w:val="15"/>
  </w:num>
  <w:num w:numId="39">
    <w:abstractNumId w:val="36"/>
  </w:num>
  <w:num w:numId="40">
    <w:abstractNumId w:val="17"/>
  </w:num>
  <w:num w:numId="41">
    <w:abstractNumId w:val="37"/>
  </w:num>
  <w:num w:numId="42">
    <w:abstractNumId w:val="35"/>
  </w:num>
  <w:num w:numId="43">
    <w:abstractNumId w:val="18"/>
  </w:num>
  <w:num w:numId="44">
    <w:abstractNumId w:val="57"/>
  </w:num>
  <w:num w:numId="45">
    <w:abstractNumId w:val="56"/>
  </w:num>
  <w:num w:numId="46">
    <w:abstractNumId w:val="59"/>
  </w:num>
  <w:num w:numId="47">
    <w:abstractNumId w:val="22"/>
  </w:num>
  <w:num w:numId="48">
    <w:abstractNumId w:val="41"/>
  </w:num>
  <w:num w:numId="49">
    <w:abstractNumId w:val="16"/>
  </w:num>
  <w:num w:numId="50">
    <w:abstractNumId w:val="5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5A7E"/>
    <w:rsid w:val="00006506"/>
    <w:rsid w:val="00006DBC"/>
    <w:rsid w:val="00007411"/>
    <w:rsid w:val="00011ACC"/>
    <w:rsid w:val="00013DD9"/>
    <w:rsid w:val="00013DE8"/>
    <w:rsid w:val="00014778"/>
    <w:rsid w:val="00015857"/>
    <w:rsid w:val="00020B53"/>
    <w:rsid w:val="00020F4E"/>
    <w:rsid w:val="00021B85"/>
    <w:rsid w:val="0002274A"/>
    <w:rsid w:val="00022E50"/>
    <w:rsid w:val="000236BD"/>
    <w:rsid w:val="0002376B"/>
    <w:rsid w:val="0002474A"/>
    <w:rsid w:val="00025A44"/>
    <w:rsid w:val="0002705A"/>
    <w:rsid w:val="00030845"/>
    <w:rsid w:val="000311AB"/>
    <w:rsid w:val="000317C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531"/>
    <w:rsid w:val="00057DE0"/>
    <w:rsid w:val="00057F2C"/>
    <w:rsid w:val="00061A05"/>
    <w:rsid w:val="00062FE4"/>
    <w:rsid w:val="00064DDC"/>
    <w:rsid w:val="00065916"/>
    <w:rsid w:val="00066514"/>
    <w:rsid w:val="000672A4"/>
    <w:rsid w:val="00067F30"/>
    <w:rsid w:val="0007082F"/>
    <w:rsid w:val="00071AB2"/>
    <w:rsid w:val="00071C80"/>
    <w:rsid w:val="00071CD3"/>
    <w:rsid w:val="00072706"/>
    <w:rsid w:val="000728D1"/>
    <w:rsid w:val="000728D3"/>
    <w:rsid w:val="00074C30"/>
    <w:rsid w:val="00075B99"/>
    <w:rsid w:val="000765E9"/>
    <w:rsid w:val="00076C68"/>
    <w:rsid w:val="00076D82"/>
    <w:rsid w:val="0007716D"/>
    <w:rsid w:val="00083363"/>
    <w:rsid w:val="00084D16"/>
    <w:rsid w:val="00085DDA"/>
    <w:rsid w:val="00085F1C"/>
    <w:rsid w:val="000860BA"/>
    <w:rsid w:val="00087DB1"/>
    <w:rsid w:val="00090C1E"/>
    <w:rsid w:val="00091FED"/>
    <w:rsid w:val="00093501"/>
    <w:rsid w:val="00093993"/>
    <w:rsid w:val="0009656D"/>
    <w:rsid w:val="000A0524"/>
    <w:rsid w:val="000A060B"/>
    <w:rsid w:val="000A0722"/>
    <w:rsid w:val="000A111F"/>
    <w:rsid w:val="000A1410"/>
    <w:rsid w:val="000A162B"/>
    <w:rsid w:val="000A35F4"/>
    <w:rsid w:val="000A371C"/>
    <w:rsid w:val="000A3EB4"/>
    <w:rsid w:val="000A4485"/>
    <w:rsid w:val="000A46D7"/>
    <w:rsid w:val="000A5230"/>
    <w:rsid w:val="000A63C3"/>
    <w:rsid w:val="000A7078"/>
    <w:rsid w:val="000A731F"/>
    <w:rsid w:val="000B0318"/>
    <w:rsid w:val="000B29E2"/>
    <w:rsid w:val="000B3E95"/>
    <w:rsid w:val="000B7B71"/>
    <w:rsid w:val="000C01F5"/>
    <w:rsid w:val="000C040C"/>
    <w:rsid w:val="000C4B18"/>
    <w:rsid w:val="000D0815"/>
    <w:rsid w:val="000D1130"/>
    <w:rsid w:val="000D2220"/>
    <w:rsid w:val="000D24EA"/>
    <w:rsid w:val="000D266C"/>
    <w:rsid w:val="000D29F0"/>
    <w:rsid w:val="000D4789"/>
    <w:rsid w:val="000D5FF2"/>
    <w:rsid w:val="000D69F7"/>
    <w:rsid w:val="000D7B5B"/>
    <w:rsid w:val="000E244C"/>
    <w:rsid w:val="000E2E12"/>
    <w:rsid w:val="000E3151"/>
    <w:rsid w:val="000E3D5E"/>
    <w:rsid w:val="000E5C5F"/>
    <w:rsid w:val="000E6CFB"/>
    <w:rsid w:val="000E6F45"/>
    <w:rsid w:val="000F034A"/>
    <w:rsid w:val="000F1F7C"/>
    <w:rsid w:val="000F3B81"/>
    <w:rsid w:val="000F6699"/>
    <w:rsid w:val="000F6F22"/>
    <w:rsid w:val="001001F8"/>
    <w:rsid w:val="0010049F"/>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11B"/>
    <w:rsid w:val="001179B5"/>
    <w:rsid w:val="00120363"/>
    <w:rsid w:val="00120CCD"/>
    <w:rsid w:val="00122DEC"/>
    <w:rsid w:val="001237E2"/>
    <w:rsid w:val="00123ADE"/>
    <w:rsid w:val="001265AD"/>
    <w:rsid w:val="00127293"/>
    <w:rsid w:val="00130F9D"/>
    <w:rsid w:val="001313C3"/>
    <w:rsid w:val="00131B39"/>
    <w:rsid w:val="00131DDE"/>
    <w:rsid w:val="00135B33"/>
    <w:rsid w:val="00136AAA"/>
    <w:rsid w:val="00140B57"/>
    <w:rsid w:val="00140B72"/>
    <w:rsid w:val="00143C28"/>
    <w:rsid w:val="00144239"/>
    <w:rsid w:val="0014439A"/>
    <w:rsid w:val="0014615C"/>
    <w:rsid w:val="00147015"/>
    <w:rsid w:val="001478D6"/>
    <w:rsid w:val="00151126"/>
    <w:rsid w:val="00151A00"/>
    <w:rsid w:val="001530AD"/>
    <w:rsid w:val="00153645"/>
    <w:rsid w:val="00156624"/>
    <w:rsid w:val="00156ACA"/>
    <w:rsid w:val="0015725C"/>
    <w:rsid w:val="00157327"/>
    <w:rsid w:val="001602D6"/>
    <w:rsid w:val="00160960"/>
    <w:rsid w:val="001615FC"/>
    <w:rsid w:val="00162B23"/>
    <w:rsid w:val="00162F7C"/>
    <w:rsid w:val="001631C3"/>
    <w:rsid w:val="00163588"/>
    <w:rsid w:val="0016526A"/>
    <w:rsid w:val="001656C5"/>
    <w:rsid w:val="0016696F"/>
    <w:rsid w:val="0016726F"/>
    <w:rsid w:val="0016784B"/>
    <w:rsid w:val="00170AE4"/>
    <w:rsid w:val="0017117E"/>
    <w:rsid w:val="0017254F"/>
    <w:rsid w:val="001727F7"/>
    <w:rsid w:val="00172EB4"/>
    <w:rsid w:val="001734E1"/>
    <w:rsid w:val="00173E7E"/>
    <w:rsid w:val="00175399"/>
    <w:rsid w:val="001802E9"/>
    <w:rsid w:val="00180AB2"/>
    <w:rsid w:val="001819B2"/>
    <w:rsid w:val="001835DD"/>
    <w:rsid w:val="00183BA5"/>
    <w:rsid w:val="00185493"/>
    <w:rsid w:val="00185B1D"/>
    <w:rsid w:val="00185E62"/>
    <w:rsid w:val="00186751"/>
    <w:rsid w:val="0018740C"/>
    <w:rsid w:val="001878E4"/>
    <w:rsid w:val="00190603"/>
    <w:rsid w:val="00190FE6"/>
    <w:rsid w:val="0019244E"/>
    <w:rsid w:val="0019260E"/>
    <w:rsid w:val="00196210"/>
    <w:rsid w:val="001962B6"/>
    <w:rsid w:val="001966F2"/>
    <w:rsid w:val="00196BBE"/>
    <w:rsid w:val="001A08EC"/>
    <w:rsid w:val="001A3845"/>
    <w:rsid w:val="001A3CAB"/>
    <w:rsid w:val="001A5620"/>
    <w:rsid w:val="001A6556"/>
    <w:rsid w:val="001A747E"/>
    <w:rsid w:val="001B1A21"/>
    <w:rsid w:val="001B1AA7"/>
    <w:rsid w:val="001B274E"/>
    <w:rsid w:val="001B2DBF"/>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697"/>
    <w:rsid w:val="001D2C0C"/>
    <w:rsid w:val="001D2DB5"/>
    <w:rsid w:val="001D3E22"/>
    <w:rsid w:val="001D412B"/>
    <w:rsid w:val="001D422F"/>
    <w:rsid w:val="001D438C"/>
    <w:rsid w:val="001D524C"/>
    <w:rsid w:val="001D57D4"/>
    <w:rsid w:val="001D67E1"/>
    <w:rsid w:val="001D6BC7"/>
    <w:rsid w:val="001E0502"/>
    <w:rsid w:val="001E2567"/>
    <w:rsid w:val="001E2B43"/>
    <w:rsid w:val="001E34F9"/>
    <w:rsid w:val="001E476E"/>
    <w:rsid w:val="001E73EE"/>
    <w:rsid w:val="001F02A6"/>
    <w:rsid w:val="001F0DF6"/>
    <w:rsid w:val="001F0F2D"/>
    <w:rsid w:val="001F1022"/>
    <w:rsid w:val="001F16C7"/>
    <w:rsid w:val="001F2681"/>
    <w:rsid w:val="001F438B"/>
    <w:rsid w:val="001F4A8C"/>
    <w:rsid w:val="001F4BEE"/>
    <w:rsid w:val="001F569A"/>
    <w:rsid w:val="001F5859"/>
    <w:rsid w:val="001F7421"/>
    <w:rsid w:val="001F7C4A"/>
    <w:rsid w:val="0020150F"/>
    <w:rsid w:val="00201676"/>
    <w:rsid w:val="00202431"/>
    <w:rsid w:val="002049B8"/>
    <w:rsid w:val="002054EF"/>
    <w:rsid w:val="002075F3"/>
    <w:rsid w:val="002077A0"/>
    <w:rsid w:val="00207E44"/>
    <w:rsid w:val="00207FD3"/>
    <w:rsid w:val="00211127"/>
    <w:rsid w:val="00211336"/>
    <w:rsid w:val="00212A14"/>
    <w:rsid w:val="0021364C"/>
    <w:rsid w:val="00213B45"/>
    <w:rsid w:val="00213EFB"/>
    <w:rsid w:val="0021420A"/>
    <w:rsid w:val="00214B62"/>
    <w:rsid w:val="002152DD"/>
    <w:rsid w:val="00216F02"/>
    <w:rsid w:val="002220F8"/>
    <w:rsid w:val="002226C8"/>
    <w:rsid w:val="00222738"/>
    <w:rsid w:val="002229D4"/>
    <w:rsid w:val="00224A3D"/>
    <w:rsid w:val="0022791D"/>
    <w:rsid w:val="00230A07"/>
    <w:rsid w:val="00232029"/>
    <w:rsid w:val="00232035"/>
    <w:rsid w:val="0023207B"/>
    <w:rsid w:val="00233260"/>
    <w:rsid w:val="00233B80"/>
    <w:rsid w:val="00233D91"/>
    <w:rsid w:val="00236985"/>
    <w:rsid w:val="00240AD4"/>
    <w:rsid w:val="00240AE0"/>
    <w:rsid w:val="00241512"/>
    <w:rsid w:val="0024170B"/>
    <w:rsid w:val="00243184"/>
    <w:rsid w:val="0024586B"/>
    <w:rsid w:val="00245A38"/>
    <w:rsid w:val="00250643"/>
    <w:rsid w:val="00250B6F"/>
    <w:rsid w:val="0025120F"/>
    <w:rsid w:val="00251523"/>
    <w:rsid w:val="002519DE"/>
    <w:rsid w:val="00251D5C"/>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5E9A"/>
    <w:rsid w:val="00265F1C"/>
    <w:rsid w:val="00266A5D"/>
    <w:rsid w:val="002677FC"/>
    <w:rsid w:val="0027025E"/>
    <w:rsid w:val="002710DB"/>
    <w:rsid w:val="00271B41"/>
    <w:rsid w:val="0027302B"/>
    <w:rsid w:val="00273236"/>
    <w:rsid w:val="0027609E"/>
    <w:rsid w:val="002764BB"/>
    <w:rsid w:val="0027689D"/>
    <w:rsid w:val="00277F7D"/>
    <w:rsid w:val="00280A11"/>
    <w:rsid w:val="00283243"/>
    <w:rsid w:val="00283C0A"/>
    <w:rsid w:val="00283FAB"/>
    <w:rsid w:val="00284894"/>
    <w:rsid w:val="00284DAC"/>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2F87"/>
    <w:rsid w:val="002A41C3"/>
    <w:rsid w:val="002A4319"/>
    <w:rsid w:val="002A4F0A"/>
    <w:rsid w:val="002A6526"/>
    <w:rsid w:val="002B0EA8"/>
    <w:rsid w:val="002B0F4F"/>
    <w:rsid w:val="002B1D00"/>
    <w:rsid w:val="002B1F95"/>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1FEA"/>
    <w:rsid w:val="002D26A0"/>
    <w:rsid w:val="002D2D97"/>
    <w:rsid w:val="002D42FA"/>
    <w:rsid w:val="002D4FD1"/>
    <w:rsid w:val="002D66CB"/>
    <w:rsid w:val="002D6CCD"/>
    <w:rsid w:val="002E204F"/>
    <w:rsid w:val="002E2952"/>
    <w:rsid w:val="002E3C36"/>
    <w:rsid w:val="002E6370"/>
    <w:rsid w:val="002F0636"/>
    <w:rsid w:val="002F166C"/>
    <w:rsid w:val="002F2215"/>
    <w:rsid w:val="002F2235"/>
    <w:rsid w:val="002F3533"/>
    <w:rsid w:val="002F374D"/>
    <w:rsid w:val="002F3974"/>
    <w:rsid w:val="002F4938"/>
    <w:rsid w:val="002F5607"/>
    <w:rsid w:val="002F58F9"/>
    <w:rsid w:val="00300328"/>
    <w:rsid w:val="003017FA"/>
    <w:rsid w:val="003023EE"/>
    <w:rsid w:val="00302A0A"/>
    <w:rsid w:val="00302C06"/>
    <w:rsid w:val="0030378C"/>
    <w:rsid w:val="003040C0"/>
    <w:rsid w:val="00304589"/>
    <w:rsid w:val="003047E1"/>
    <w:rsid w:val="00305662"/>
    <w:rsid w:val="00307225"/>
    <w:rsid w:val="003072F9"/>
    <w:rsid w:val="00307FA0"/>
    <w:rsid w:val="00311170"/>
    <w:rsid w:val="003113BC"/>
    <w:rsid w:val="00316334"/>
    <w:rsid w:val="00317569"/>
    <w:rsid w:val="00317AD9"/>
    <w:rsid w:val="00321C89"/>
    <w:rsid w:val="00321E9F"/>
    <w:rsid w:val="00322449"/>
    <w:rsid w:val="003237F8"/>
    <w:rsid w:val="0032419D"/>
    <w:rsid w:val="00325511"/>
    <w:rsid w:val="0032705B"/>
    <w:rsid w:val="00327214"/>
    <w:rsid w:val="003302A9"/>
    <w:rsid w:val="00331107"/>
    <w:rsid w:val="00331205"/>
    <w:rsid w:val="003315E1"/>
    <w:rsid w:val="00331A88"/>
    <w:rsid w:val="0033271B"/>
    <w:rsid w:val="003372F9"/>
    <w:rsid w:val="00340E36"/>
    <w:rsid w:val="003412B5"/>
    <w:rsid w:val="003414E2"/>
    <w:rsid w:val="00341D48"/>
    <w:rsid w:val="0034354C"/>
    <w:rsid w:val="00344CCB"/>
    <w:rsid w:val="00346247"/>
    <w:rsid w:val="00346598"/>
    <w:rsid w:val="00346EAE"/>
    <w:rsid w:val="00350CC6"/>
    <w:rsid w:val="003510AE"/>
    <w:rsid w:val="003554E4"/>
    <w:rsid w:val="00355899"/>
    <w:rsid w:val="00360136"/>
    <w:rsid w:val="0036110B"/>
    <w:rsid w:val="00361323"/>
    <w:rsid w:val="00362322"/>
    <w:rsid w:val="00363888"/>
    <w:rsid w:val="00364B46"/>
    <w:rsid w:val="00364D34"/>
    <w:rsid w:val="00365EA4"/>
    <w:rsid w:val="00366BAF"/>
    <w:rsid w:val="003702B8"/>
    <w:rsid w:val="00370956"/>
    <w:rsid w:val="00370A45"/>
    <w:rsid w:val="00372A22"/>
    <w:rsid w:val="003748B5"/>
    <w:rsid w:val="00376EF7"/>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5D38"/>
    <w:rsid w:val="00397CD1"/>
    <w:rsid w:val="003A0E74"/>
    <w:rsid w:val="003A1AB3"/>
    <w:rsid w:val="003A26F8"/>
    <w:rsid w:val="003A7299"/>
    <w:rsid w:val="003A7448"/>
    <w:rsid w:val="003A7A3E"/>
    <w:rsid w:val="003A7B44"/>
    <w:rsid w:val="003B12B1"/>
    <w:rsid w:val="003B1A35"/>
    <w:rsid w:val="003B2604"/>
    <w:rsid w:val="003B2656"/>
    <w:rsid w:val="003B2C9E"/>
    <w:rsid w:val="003B2CBA"/>
    <w:rsid w:val="003B31DE"/>
    <w:rsid w:val="003B333D"/>
    <w:rsid w:val="003B3490"/>
    <w:rsid w:val="003B3C73"/>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CEE"/>
    <w:rsid w:val="003D2883"/>
    <w:rsid w:val="003D36B4"/>
    <w:rsid w:val="003D4B67"/>
    <w:rsid w:val="003D5286"/>
    <w:rsid w:val="003D5AF9"/>
    <w:rsid w:val="003E0B91"/>
    <w:rsid w:val="003E2314"/>
    <w:rsid w:val="003E34BB"/>
    <w:rsid w:val="003E561C"/>
    <w:rsid w:val="003E5F07"/>
    <w:rsid w:val="003E6E86"/>
    <w:rsid w:val="003E7154"/>
    <w:rsid w:val="003F14D6"/>
    <w:rsid w:val="003F1DCB"/>
    <w:rsid w:val="003F1DED"/>
    <w:rsid w:val="003F2645"/>
    <w:rsid w:val="003F273D"/>
    <w:rsid w:val="003F35DA"/>
    <w:rsid w:val="003F5015"/>
    <w:rsid w:val="003F592F"/>
    <w:rsid w:val="003F625D"/>
    <w:rsid w:val="003F6C81"/>
    <w:rsid w:val="003F6EB2"/>
    <w:rsid w:val="00400604"/>
    <w:rsid w:val="004008A5"/>
    <w:rsid w:val="00400E95"/>
    <w:rsid w:val="00402344"/>
    <w:rsid w:val="00404D70"/>
    <w:rsid w:val="0040545E"/>
    <w:rsid w:val="00405BD3"/>
    <w:rsid w:val="00410CEF"/>
    <w:rsid w:val="00410D47"/>
    <w:rsid w:val="00411567"/>
    <w:rsid w:val="00411E98"/>
    <w:rsid w:val="004169F0"/>
    <w:rsid w:val="004173ED"/>
    <w:rsid w:val="00417A33"/>
    <w:rsid w:val="004200E7"/>
    <w:rsid w:val="0042142A"/>
    <w:rsid w:val="0042142D"/>
    <w:rsid w:val="00421CEC"/>
    <w:rsid w:val="00422B38"/>
    <w:rsid w:val="0042467F"/>
    <w:rsid w:val="0042538D"/>
    <w:rsid w:val="00425F58"/>
    <w:rsid w:val="00427A17"/>
    <w:rsid w:val="00430B5A"/>
    <w:rsid w:val="004330C3"/>
    <w:rsid w:val="004342B8"/>
    <w:rsid w:val="00435984"/>
    <w:rsid w:val="00435F2D"/>
    <w:rsid w:val="004377F1"/>
    <w:rsid w:val="004408C4"/>
    <w:rsid w:val="004409C2"/>
    <w:rsid w:val="004412B0"/>
    <w:rsid w:val="00441844"/>
    <w:rsid w:val="00441E13"/>
    <w:rsid w:val="00441F32"/>
    <w:rsid w:val="00442528"/>
    <w:rsid w:val="00444503"/>
    <w:rsid w:val="00445F93"/>
    <w:rsid w:val="00447766"/>
    <w:rsid w:val="004503BF"/>
    <w:rsid w:val="00450D96"/>
    <w:rsid w:val="0045142A"/>
    <w:rsid w:val="00452678"/>
    <w:rsid w:val="00452A0F"/>
    <w:rsid w:val="00453716"/>
    <w:rsid w:val="00454362"/>
    <w:rsid w:val="00457CFB"/>
    <w:rsid w:val="00464BAE"/>
    <w:rsid w:val="004651B8"/>
    <w:rsid w:val="0047122C"/>
    <w:rsid w:val="004712EC"/>
    <w:rsid w:val="004745EF"/>
    <w:rsid w:val="00474A86"/>
    <w:rsid w:val="00474B24"/>
    <w:rsid w:val="004769EE"/>
    <w:rsid w:val="00476B5F"/>
    <w:rsid w:val="004777C3"/>
    <w:rsid w:val="004804F1"/>
    <w:rsid w:val="0048060E"/>
    <w:rsid w:val="00480F21"/>
    <w:rsid w:val="00481F68"/>
    <w:rsid w:val="004838C7"/>
    <w:rsid w:val="00483CE8"/>
    <w:rsid w:val="004847FD"/>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6590"/>
    <w:rsid w:val="004A7CCB"/>
    <w:rsid w:val="004A7D13"/>
    <w:rsid w:val="004A7F9F"/>
    <w:rsid w:val="004B0B94"/>
    <w:rsid w:val="004B1ED9"/>
    <w:rsid w:val="004B37E5"/>
    <w:rsid w:val="004B3C54"/>
    <w:rsid w:val="004B52E2"/>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C6C32"/>
    <w:rsid w:val="004D1D8B"/>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4F672F"/>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C0C"/>
    <w:rsid w:val="00512F69"/>
    <w:rsid w:val="005170C6"/>
    <w:rsid w:val="005171D4"/>
    <w:rsid w:val="0051721E"/>
    <w:rsid w:val="00520B65"/>
    <w:rsid w:val="00520C46"/>
    <w:rsid w:val="0052196B"/>
    <w:rsid w:val="00521EE0"/>
    <w:rsid w:val="00522D88"/>
    <w:rsid w:val="00522E4B"/>
    <w:rsid w:val="00523EA9"/>
    <w:rsid w:val="00523FE5"/>
    <w:rsid w:val="005243AE"/>
    <w:rsid w:val="00525751"/>
    <w:rsid w:val="00525C0B"/>
    <w:rsid w:val="00527CD9"/>
    <w:rsid w:val="00530C1A"/>
    <w:rsid w:val="00530F13"/>
    <w:rsid w:val="00531284"/>
    <w:rsid w:val="00531576"/>
    <w:rsid w:val="00531B7F"/>
    <w:rsid w:val="005331AC"/>
    <w:rsid w:val="005339F3"/>
    <w:rsid w:val="00535F83"/>
    <w:rsid w:val="0053626E"/>
    <w:rsid w:val="00537636"/>
    <w:rsid w:val="0054070F"/>
    <w:rsid w:val="00540D12"/>
    <w:rsid w:val="00541C7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509"/>
    <w:rsid w:val="00565D70"/>
    <w:rsid w:val="00566DD8"/>
    <w:rsid w:val="00567A5B"/>
    <w:rsid w:val="00570962"/>
    <w:rsid w:val="005715DF"/>
    <w:rsid w:val="0057183A"/>
    <w:rsid w:val="00572587"/>
    <w:rsid w:val="005726A2"/>
    <w:rsid w:val="00572834"/>
    <w:rsid w:val="00572A5C"/>
    <w:rsid w:val="005731B7"/>
    <w:rsid w:val="005731FF"/>
    <w:rsid w:val="00573603"/>
    <w:rsid w:val="0057609B"/>
    <w:rsid w:val="005763D4"/>
    <w:rsid w:val="00580900"/>
    <w:rsid w:val="00581572"/>
    <w:rsid w:val="00581C3C"/>
    <w:rsid w:val="005821D2"/>
    <w:rsid w:val="0058275C"/>
    <w:rsid w:val="00582D92"/>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749D"/>
    <w:rsid w:val="005C00A2"/>
    <w:rsid w:val="005C0E20"/>
    <w:rsid w:val="005C4129"/>
    <w:rsid w:val="005C6AF9"/>
    <w:rsid w:val="005C70FE"/>
    <w:rsid w:val="005D1BD7"/>
    <w:rsid w:val="005D3750"/>
    <w:rsid w:val="005D45FA"/>
    <w:rsid w:val="005D628C"/>
    <w:rsid w:val="005D7349"/>
    <w:rsid w:val="005E1615"/>
    <w:rsid w:val="005E1AF8"/>
    <w:rsid w:val="005E1D4C"/>
    <w:rsid w:val="005E2D88"/>
    <w:rsid w:val="005E462C"/>
    <w:rsid w:val="005E4AB7"/>
    <w:rsid w:val="005E4D7D"/>
    <w:rsid w:val="005E6BC9"/>
    <w:rsid w:val="005E7B45"/>
    <w:rsid w:val="005F0111"/>
    <w:rsid w:val="005F0BBB"/>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10B"/>
    <w:rsid w:val="0061386E"/>
    <w:rsid w:val="00613E18"/>
    <w:rsid w:val="00615193"/>
    <w:rsid w:val="00617AFD"/>
    <w:rsid w:val="0062039E"/>
    <w:rsid w:val="006209C5"/>
    <w:rsid w:val="00620E04"/>
    <w:rsid w:val="0062576B"/>
    <w:rsid w:val="00625BC3"/>
    <w:rsid w:val="00625FAA"/>
    <w:rsid w:val="006266EE"/>
    <w:rsid w:val="0062703C"/>
    <w:rsid w:val="0062794F"/>
    <w:rsid w:val="00630C3B"/>
    <w:rsid w:val="0063152B"/>
    <w:rsid w:val="00631BA3"/>
    <w:rsid w:val="0063327D"/>
    <w:rsid w:val="00633C5B"/>
    <w:rsid w:val="006428C9"/>
    <w:rsid w:val="0064313C"/>
    <w:rsid w:val="00643A7B"/>
    <w:rsid w:val="00644592"/>
    <w:rsid w:val="00644824"/>
    <w:rsid w:val="006448F7"/>
    <w:rsid w:val="00647211"/>
    <w:rsid w:val="0064740B"/>
    <w:rsid w:val="00647B0D"/>
    <w:rsid w:val="00647C3A"/>
    <w:rsid w:val="006507DC"/>
    <w:rsid w:val="0065119E"/>
    <w:rsid w:val="006514CD"/>
    <w:rsid w:val="006542E4"/>
    <w:rsid w:val="006549C4"/>
    <w:rsid w:val="0065548D"/>
    <w:rsid w:val="00655639"/>
    <w:rsid w:val="006561A5"/>
    <w:rsid w:val="0065680D"/>
    <w:rsid w:val="00657E6C"/>
    <w:rsid w:val="00657F85"/>
    <w:rsid w:val="0066005C"/>
    <w:rsid w:val="00662131"/>
    <w:rsid w:val="00663016"/>
    <w:rsid w:val="006631F9"/>
    <w:rsid w:val="00664B4E"/>
    <w:rsid w:val="00667BF7"/>
    <w:rsid w:val="00670B9E"/>
    <w:rsid w:val="00672014"/>
    <w:rsid w:val="00672C8E"/>
    <w:rsid w:val="00673034"/>
    <w:rsid w:val="00673235"/>
    <w:rsid w:val="0068019D"/>
    <w:rsid w:val="006804B7"/>
    <w:rsid w:val="00681744"/>
    <w:rsid w:val="006875E4"/>
    <w:rsid w:val="00687F60"/>
    <w:rsid w:val="00690903"/>
    <w:rsid w:val="006932F0"/>
    <w:rsid w:val="006942B4"/>
    <w:rsid w:val="00694F99"/>
    <w:rsid w:val="00697214"/>
    <w:rsid w:val="00697359"/>
    <w:rsid w:val="00697AE3"/>
    <w:rsid w:val="006A2CA1"/>
    <w:rsid w:val="006A2CC4"/>
    <w:rsid w:val="006A3B14"/>
    <w:rsid w:val="006A3FF8"/>
    <w:rsid w:val="006A4264"/>
    <w:rsid w:val="006A46EE"/>
    <w:rsid w:val="006A4B91"/>
    <w:rsid w:val="006A674A"/>
    <w:rsid w:val="006B0CF4"/>
    <w:rsid w:val="006B12D7"/>
    <w:rsid w:val="006B2207"/>
    <w:rsid w:val="006B34C2"/>
    <w:rsid w:val="006B34E6"/>
    <w:rsid w:val="006B449F"/>
    <w:rsid w:val="006B5AD5"/>
    <w:rsid w:val="006B634A"/>
    <w:rsid w:val="006B7E6A"/>
    <w:rsid w:val="006C014E"/>
    <w:rsid w:val="006C27FF"/>
    <w:rsid w:val="006C2E98"/>
    <w:rsid w:val="006C33FB"/>
    <w:rsid w:val="006C3A85"/>
    <w:rsid w:val="006C425D"/>
    <w:rsid w:val="006C4456"/>
    <w:rsid w:val="006C52D6"/>
    <w:rsid w:val="006C5E50"/>
    <w:rsid w:val="006C620D"/>
    <w:rsid w:val="006C62FD"/>
    <w:rsid w:val="006C7199"/>
    <w:rsid w:val="006C7ED5"/>
    <w:rsid w:val="006D0ACC"/>
    <w:rsid w:val="006D0BC5"/>
    <w:rsid w:val="006D5743"/>
    <w:rsid w:val="006D5F04"/>
    <w:rsid w:val="006D5F5C"/>
    <w:rsid w:val="006D71F6"/>
    <w:rsid w:val="006E1B8E"/>
    <w:rsid w:val="006E38A0"/>
    <w:rsid w:val="006E4204"/>
    <w:rsid w:val="006E5772"/>
    <w:rsid w:val="006E5ABB"/>
    <w:rsid w:val="006E6F51"/>
    <w:rsid w:val="006E7BA5"/>
    <w:rsid w:val="006E7D92"/>
    <w:rsid w:val="006F079F"/>
    <w:rsid w:val="006F122D"/>
    <w:rsid w:val="006F1DC7"/>
    <w:rsid w:val="006F25F4"/>
    <w:rsid w:val="006F5CBB"/>
    <w:rsid w:val="006F6005"/>
    <w:rsid w:val="006F6B63"/>
    <w:rsid w:val="00702AC5"/>
    <w:rsid w:val="007031E4"/>
    <w:rsid w:val="00703295"/>
    <w:rsid w:val="007048B2"/>
    <w:rsid w:val="00706813"/>
    <w:rsid w:val="00707109"/>
    <w:rsid w:val="00710C9D"/>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3866"/>
    <w:rsid w:val="0074421B"/>
    <w:rsid w:val="00744749"/>
    <w:rsid w:val="007450BD"/>
    <w:rsid w:val="00746480"/>
    <w:rsid w:val="0075149F"/>
    <w:rsid w:val="007520A0"/>
    <w:rsid w:val="0075321E"/>
    <w:rsid w:val="00753520"/>
    <w:rsid w:val="00753BED"/>
    <w:rsid w:val="007559C0"/>
    <w:rsid w:val="00756DC6"/>
    <w:rsid w:val="00757376"/>
    <w:rsid w:val="00762D67"/>
    <w:rsid w:val="007641D4"/>
    <w:rsid w:val="007647D3"/>
    <w:rsid w:val="00765247"/>
    <w:rsid w:val="0076711D"/>
    <w:rsid w:val="00770913"/>
    <w:rsid w:val="00772DF9"/>
    <w:rsid w:val="00772ED8"/>
    <w:rsid w:val="0077355D"/>
    <w:rsid w:val="0077456A"/>
    <w:rsid w:val="00775BE9"/>
    <w:rsid w:val="00776F74"/>
    <w:rsid w:val="00780344"/>
    <w:rsid w:val="0078061C"/>
    <w:rsid w:val="007811B6"/>
    <w:rsid w:val="00781710"/>
    <w:rsid w:val="00781768"/>
    <w:rsid w:val="007817D0"/>
    <w:rsid w:val="0078268A"/>
    <w:rsid w:val="00782D82"/>
    <w:rsid w:val="0078309E"/>
    <w:rsid w:val="0078388F"/>
    <w:rsid w:val="00785576"/>
    <w:rsid w:val="00785B92"/>
    <w:rsid w:val="00786762"/>
    <w:rsid w:val="007914AD"/>
    <w:rsid w:val="007916B4"/>
    <w:rsid w:val="00793CB2"/>
    <w:rsid w:val="007960D7"/>
    <w:rsid w:val="007960D9"/>
    <w:rsid w:val="007A1C93"/>
    <w:rsid w:val="007A3AE4"/>
    <w:rsid w:val="007A452B"/>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D18DF"/>
    <w:rsid w:val="007D2CD5"/>
    <w:rsid w:val="007D2CD7"/>
    <w:rsid w:val="007D2F7C"/>
    <w:rsid w:val="007D4124"/>
    <w:rsid w:val="007D420D"/>
    <w:rsid w:val="007D43E9"/>
    <w:rsid w:val="007D4EFD"/>
    <w:rsid w:val="007D4FEC"/>
    <w:rsid w:val="007D5379"/>
    <w:rsid w:val="007E0D66"/>
    <w:rsid w:val="007E1644"/>
    <w:rsid w:val="007E3098"/>
    <w:rsid w:val="007E4B7E"/>
    <w:rsid w:val="007E560D"/>
    <w:rsid w:val="007E64EE"/>
    <w:rsid w:val="007E6B64"/>
    <w:rsid w:val="007E722E"/>
    <w:rsid w:val="007E7F80"/>
    <w:rsid w:val="007F0B50"/>
    <w:rsid w:val="007F14B2"/>
    <w:rsid w:val="007F19CD"/>
    <w:rsid w:val="007F2B48"/>
    <w:rsid w:val="007F2C28"/>
    <w:rsid w:val="007F46F0"/>
    <w:rsid w:val="007F6362"/>
    <w:rsid w:val="007F6ECA"/>
    <w:rsid w:val="007F714B"/>
    <w:rsid w:val="00800F64"/>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668D"/>
    <w:rsid w:val="00816C34"/>
    <w:rsid w:val="008174DF"/>
    <w:rsid w:val="0081769B"/>
    <w:rsid w:val="008207A6"/>
    <w:rsid w:val="0082081E"/>
    <w:rsid w:val="00823A10"/>
    <w:rsid w:val="008242BF"/>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0671"/>
    <w:rsid w:val="008410AB"/>
    <w:rsid w:val="0084206C"/>
    <w:rsid w:val="00842075"/>
    <w:rsid w:val="00842E5D"/>
    <w:rsid w:val="00843E77"/>
    <w:rsid w:val="008440CB"/>
    <w:rsid w:val="0084492B"/>
    <w:rsid w:val="00844BAF"/>
    <w:rsid w:val="008470E8"/>
    <w:rsid w:val="00847A22"/>
    <w:rsid w:val="00850B0B"/>
    <w:rsid w:val="008516FE"/>
    <w:rsid w:val="00854245"/>
    <w:rsid w:val="00854B00"/>
    <w:rsid w:val="00855DC1"/>
    <w:rsid w:val="0086078D"/>
    <w:rsid w:val="00860F4A"/>
    <w:rsid w:val="00861BD4"/>
    <w:rsid w:val="008624E6"/>
    <w:rsid w:val="00863EE3"/>
    <w:rsid w:val="00866301"/>
    <w:rsid w:val="0086765A"/>
    <w:rsid w:val="00867BCE"/>
    <w:rsid w:val="00867F1C"/>
    <w:rsid w:val="008707E2"/>
    <w:rsid w:val="00870CAA"/>
    <w:rsid w:val="0087129C"/>
    <w:rsid w:val="00873BA4"/>
    <w:rsid w:val="00875830"/>
    <w:rsid w:val="008776A3"/>
    <w:rsid w:val="008778AC"/>
    <w:rsid w:val="008813C0"/>
    <w:rsid w:val="00881D54"/>
    <w:rsid w:val="008839BC"/>
    <w:rsid w:val="008842FA"/>
    <w:rsid w:val="00886A05"/>
    <w:rsid w:val="00891339"/>
    <w:rsid w:val="00891A7E"/>
    <w:rsid w:val="0089352B"/>
    <w:rsid w:val="00893F3B"/>
    <w:rsid w:val="00894EE5"/>
    <w:rsid w:val="008964CA"/>
    <w:rsid w:val="00896FD7"/>
    <w:rsid w:val="0089787E"/>
    <w:rsid w:val="0089793B"/>
    <w:rsid w:val="00897D38"/>
    <w:rsid w:val="008A1728"/>
    <w:rsid w:val="008A1B38"/>
    <w:rsid w:val="008A1BC2"/>
    <w:rsid w:val="008A22CE"/>
    <w:rsid w:val="008A327C"/>
    <w:rsid w:val="008A365C"/>
    <w:rsid w:val="008A490E"/>
    <w:rsid w:val="008A67EE"/>
    <w:rsid w:val="008B1302"/>
    <w:rsid w:val="008B1F5F"/>
    <w:rsid w:val="008B2264"/>
    <w:rsid w:val="008B2BC0"/>
    <w:rsid w:val="008B2DA4"/>
    <w:rsid w:val="008B34EF"/>
    <w:rsid w:val="008B42D2"/>
    <w:rsid w:val="008B466B"/>
    <w:rsid w:val="008B5C67"/>
    <w:rsid w:val="008B5D68"/>
    <w:rsid w:val="008B6E43"/>
    <w:rsid w:val="008B6F7A"/>
    <w:rsid w:val="008B710B"/>
    <w:rsid w:val="008C0931"/>
    <w:rsid w:val="008C139D"/>
    <w:rsid w:val="008C1DB8"/>
    <w:rsid w:val="008C267F"/>
    <w:rsid w:val="008C2BB8"/>
    <w:rsid w:val="008C3DAF"/>
    <w:rsid w:val="008C4DF4"/>
    <w:rsid w:val="008C5D3D"/>
    <w:rsid w:val="008C5F70"/>
    <w:rsid w:val="008C5F73"/>
    <w:rsid w:val="008C78B2"/>
    <w:rsid w:val="008D0048"/>
    <w:rsid w:val="008D035C"/>
    <w:rsid w:val="008D1507"/>
    <w:rsid w:val="008D156E"/>
    <w:rsid w:val="008D2094"/>
    <w:rsid w:val="008D3360"/>
    <w:rsid w:val="008D4D16"/>
    <w:rsid w:val="008D6425"/>
    <w:rsid w:val="008D6A17"/>
    <w:rsid w:val="008E10E1"/>
    <w:rsid w:val="008E202F"/>
    <w:rsid w:val="008E2713"/>
    <w:rsid w:val="008E2C7A"/>
    <w:rsid w:val="008E2DA6"/>
    <w:rsid w:val="008E3160"/>
    <w:rsid w:val="008E5F56"/>
    <w:rsid w:val="008E6A39"/>
    <w:rsid w:val="008F039B"/>
    <w:rsid w:val="008F244D"/>
    <w:rsid w:val="008F3449"/>
    <w:rsid w:val="008F3539"/>
    <w:rsid w:val="008F47A6"/>
    <w:rsid w:val="008F48C9"/>
    <w:rsid w:val="008F66F6"/>
    <w:rsid w:val="008F6ABE"/>
    <w:rsid w:val="00900AAD"/>
    <w:rsid w:val="00901530"/>
    <w:rsid w:val="00902DE2"/>
    <w:rsid w:val="00902F78"/>
    <w:rsid w:val="00904C06"/>
    <w:rsid w:val="009052BC"/>
    <w:rsid w:val="00906ACA"/>
    <w:rsid w:val="00907ABD"/>
    <w:rsid w:val="00910646"/>
    <w:rsid w:val="00910C73"/>
    <w:rsid w:val="00910D26"/>
    <w:rsid w:val="0091339F"/>
    <w:rsid w:val="009139B0"/>
    <w:rsid w:val="0091446A"/>
    <w:rsid w:val="0091475B"/>
    <w:rsid w:val="00915A1D"/>
    <w:rsid w:val="00917643"/>
    <w:rsid w:val="00922CAC"/>
    <w:rsid w:val="009235A9"/>
    <w:rsid w:val="00923FA1"/>
    <w:rsid w:val="00925691"/>
    <w:rsid w:val="00925D76"/>
    <w:rsid w:val="00927F5F"/>
    <w:rsid w:val="009307F8"/>
    <w:rsid w:val="009311C5"/>
    <w:rsid w:val="009312CA"/>
    <w:rsid w:val="00932023"/>
    <w:rsid w:val="00932A14"/>
    <w:rsid w:val="00932D3A"/>
    <w:rsid w:val="00933845"/>
    <w:rsid w:val="00936AF6"/>
    <w:rsid w:val="009370FB"/>
    <w:rsid w:val="00941ED4"/>
    <w:rsid w:val="00941FEB"/>
    <w:rsid w:val="0094218E"/>
    <w:rsid w:val="00942B2B"/>
    <w:rsid w:val="00943E74"/>
    <w:rsid w:val="0094493D"/>
    <w:rsid w:val="009465BF"/>
    <w:rsid w:val="00946637"/>
    <w:rsid w:val="00947916"/>
    <w:rsid w:val="009505C4"/>
    <w:rsid w:val="00950DD3"/>
    <w:rsid w:val="009513CF"/>
    <w:rsid w:val="00951934"/>
    <w:rsid w:val="00951F4C"/>
    <w:rsid w:val="00954578"/>
    <w:rsid w:val="009548C1"/>
    <w:rsid w:val="00954BB1"/>
    <w:rsid w:val="00954D67"/>
    <w:rsid w:val="0096448B"/>
    <w:rsid w:val="00964B71"/>
    <w:rsid w:val="00965A5A"/>
    <w:rsid w:val="00965CDA"/>
    <w:rsid w:val="0097197B"/>
    <w:rsid w:val="009721AC"/>
    <w:rsid w:val="00972C1E"/>
    <w:rsid w:val="00973C65"/>
    <w:rsid w:val="00977A07"/>
    <w:rsid w:val="0098029A"/>
    <w:rsid w:val="00981715"/>
    <w:rsid w:val="009817B1"/>
    <w:rsid w:val="00982CB8"/>
    <w:rsid w:val="00982DA9"/>
    <w:rsid w:val="00983F65"/>
    <w:rsid w:val="00984998"/>
    <w:rsid w:val="00984A32"/>
    <w:rsid w:val="00984B2F"/>
    <w:rsid w:val="00985E60"/>
    <w:rsid w:val="0098623E"/>
    <w:rsid w:val="00986739"/>
    <w:rsid w:val="009902F2"/>
    <w:rsid w:val="0099059E"/>
    <w:rsid w:val="00990C09"/>
    <w:rsid w:val="0099102D"/>
    <w:rsid w:val="00991059"/>
    <w:rsid w:val="00991523"/>
    <w:rsid w:val="009923EA"/>
    <w:rsid w:val="00992888"/>
    <w:rsid w:val="00992CB9"/>
    <w:rsid w:val="00994CD4"/>
    <w:rsid w:val="00995820"/>
    <w:rsid w:val="00995B44"/>
    <w:rsid w:val="00996076"/>
    <w:rsid w:val="00996227"/>
    <w:rsid w:val="0099671F"/>
    <w:rsid w:val="00997476"/>
    <w:rsid w:val="009A09B3"/>
    <w:rsid w:val="009A1D7B"/>
    <w:rsid w:val="009A24EA"/>
    <w:rsid w:val="009A32B5"/>
    <w:rsid w:val="009A462B"/>
    <w:rsid w:val="009A4CE5"/>
    <w:rsid w:val="009B0602"/>
    <w:rsid w:val="009B1CAA"/>
    <w:rsid w:val="009B1F32"/>
    <w:rsid w:val="009B3543"/>
    <w:rsid w:val="009B36A4"/>
    <w:rsid w:val="009B39F1"/>
    <w:rsid w:val="009B4868"/>
    <w:rsid w:val="009B635B"/>
    <w:rsid w:val="009B687D"/>
    <w:rsid w:val="009B6EE3"/>
    <w:rsid w:val="009B7075"/>
    <w:rsid w:val="009B75B7"/>
    <w:rsid w:val="009C1BCC"/>
    <w:rsid w:val="009C30B9"/>
    <w:rsid w:val="009C382A"/>
    <w:rsid w:val="009C3AF4"/>
    <w:rsid w:val="009C50A3"/>
    <w:rsid w:val="009C60ED"/>
    <w:rsid w:val="009C77FE"/>
    <w:rsid w:val="009C7F28"/>
    <w:rsid w:val="009D05E6"/>
    <w:rsid w:val="009D07F8"/>
    <w:rsid w:val="009D0F42"/>
    <w:rsid w:val="009D0FF2"/>
    <w:rsid w:val="009D1CB1"/>
    <w:rsid w:val="009D3771"/>
    <w:rsid w:val="009D3BB3"/>
    <w:rsid w:val="009D3FD3"/>
    <w:rsid w:val="009D4A83"/>
    <w:rsid w:val="009D5578"/>
    <w:rsid w:val="009D5B74"/>
    <w:rsid w:val="009D62D9"/>
    <w:rsid w:val="009D72CA"/>
    <w:rsid w:val="009E01DB"/>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A0"/>
    <w:rsid w:val="00A042A9"/>
    <w:rsid w:val="00A079E3"/>
    <w:rsid w:val="00A10E1D"/>
    <w:rsid w:val="00A1518A"/>
    <w:rsid w:val="00A16379"/>
    <w:rsid w:val="00A1761C"/>
    <w:rsid w:val="00A200AB"/>
    <w:rsid w:val="00A21416"/>
    <w:rsid w:val="00A22A96"/>
    <w:rsid w:val="00A23950"/>
    <w:rsid w:val="00A25783"/>
    <w:rsid w:val="00A273AE"/>
    <w:rsid w:val="00A27992"/>
    <w:rsid w:val="00A303CB"/>
    <w:rsid w:val="00A311AF"/>
    <w:rsid w:val="00A33349"/>
    <w:rsid w:val="00A3338B"/>
    <w:rsid w:val="00A33B16"/>
    <w:rsid w:val="00A36F15"/>
    <w:rsid w:val="00A406EE"/>
    <w:rsid w:val="00A40D28"/>
    <w:rsid w:val="00A40FE3"/>
    <w:rsid w:val="00A41430"/>
    <w:rsid w:val="00A418FF"/>
    <w:rsid w:val="00A4288C"/>
    <w:rsid w:val="00A42A28"/>
    <w:rsid w:val="00A42C14"/>
    <w:rsid w:val="00A4398B"/>
    <w:rsid w:val="00A45435"/>
    <w:rsid w:val="00A45FC2"/>
    <w:rsid w:val="00A46A4E"/>
    <w:rsid w:val="00A46F5A"/>
    <w:rsid w:val="00A47DFE"/>
    <w:rsid w:val="00A504EA"/>
    <w:rsid w:val="00A50DBF"/>
    <w:rsid w:val="00A50DE7"/>
    <w:rsid w:val="00A51D46"/>
    <w:rsid w:val="00A5399B"/>
    <w:rsid w:val="00A53E9F"/>
    <w:rsid w:val="00A54752"/>
    <w:rsid w:val="00A54A97"/>
    <w:rsid w:val="00A5798D"/>
    <w:rsid w:val="00A60276"/>
    <w:rsid w:val="00A61330"/>
    <w:rsid w:val="00A61AF9"/>
    <w:rsid w:val="00A623B3"/>
    <w:rsid w:val="00A64AA4"/>
    <w:rsid w:val="00A67193"/>
    <w:rsid w:val="00A714BD"/>
    <w:rsid w:val="00A72094"/>
    <w:rsid w:val="00A726F7"/>
    <w:rsid w:val="00A72C44"/>
    <w:rsid w:val="00A75136"/>
    <w:rsid w:val="00A75760"/>
    <w:rsid w:val="00A76B9C"/>
    <w:rsid w:val="00A83D1B"/>
    <w:rsid w:val="00A83EB5"/>
    <w:rsid w:val="00A850B8"/>
    <w:rsid w:val="00A85627"/>
    <w:rsid w:val="00A863AA"/>
    <w:rsid w:val="00A908B6"/>
    <w:rsid w:val="00A91A47"/>
    <w:rsid w:val="00A91EFD"/>
    <w:rsid w:val="00A92831"/>
    <w:rsid w:val="00A944B5"/>
    <w:rsid w:val="00A951EF"/>
    <w:rsid w:val="00A95AFB"/>
    <w:rsid w:val="00A95DFA"/>
    <w:rsid w:val="00A96081"/>
    <w:rsid w:val="00A9721A"/>
    <w:rsid w:val="00AA02A7"/>
    <w:rsid w:val="00AA0E67"/>
    <w:rsid w:val="00AA130E"/>
    <w:rsid w:val="00AA1975"/>
    <w:rsid w:val="00AA1A6F"/>
    <w:rsid w:val="00AA28A5"/>
    <w:rsid w:val="00AA2E92"/>
    <w:rsid w:val="00AA3B60"/>
    <w:rsid w:val="00AA5D03"/>
    <w:rsid w:val="00AA7641"/>
    <w:rsid w:val="00AA7A9B"/>
    <w:rsid w:val="00AB0D76"/>
    <w:rsid w:val="00AB1005"/>
    <w:rsid w:val="00AB14BD"/>
    <w:rsid w:val="00AB14D6"/>
    <w:rsid w:val="00AB22D4"/>
    <w:rsid w:val="00AB255D"/>
    <w:rsid w:val="00AB271A"/>
    <w:rsid w:val="00AB2BDE"/>
    <w:rsid w:val="00AB36E5"/>
    <w:rsid w:val="00AB39C7"/>
    <w:rsid w:val="00AB3B8D"/>
    <w:rsid w:val="00AB434E"/>
    <w:rsid w:val="00AB5994"/>
    <w:rsid w:val="00AB6499"/>
    <w:rsid w:val="00AB710E"/>
    <w:rsid w:val="00AB7374"/>
    <w:rsid w:val="00AC0ABC"/>
    <w:rsid w:val="00AC1099"/>
    <w:rsid w:val="00AC1818"/>
    <w:rsid w:val="00AC223F"/>
    <w:rsid w:val="00AC273B"/>
    <w:rsid w:val="00AC3080"/>
    <w:rsid w:val="00AC3158"/>
    <w:rsid w:val="00AC332D"/>
    <w:rsid w:val="00AC3B89"/>
    <w:rsid w:val="00AC4458"/>
    <w:rsid w:val="00AC5476"/>
    <w:rsid w:val="00AC6524"/>
    <w:rsid w:val="00AD1BAB"/>
    <w:rsid w:val="00AD3A65"/>
    <w:rsid w:val="00AD3A8F"/>
    <w:rsid w:val="00AD4B9A"/>
    <w:rsid w:val="00AD52F8"/>
    <w:rsid w:val="00AD54ED"/>
    <w:rsid w:val="00AD699E"/>
    <w:rsid w:val="00AE109A"/>
    <w:rsid w:val="00AE1239"/>
    <w:rsid w:val="00AE1495"/>
    <w:rsid w:val="00AE183A"/>
    <w:rsid w:val="00AE1D5E"/>
    <w:rsid w:val="00AE2FF2"/>
    <w:rsid w:val="00AE3D43"/>
    <w:rsid w:val="00AE5018"/>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C57"/>
    <w:rsid w:val="00B3257D"/>
    <w:rsid w:val="00B32A1A"/>
    <w:rsid w:val="00B32DE0"/>
    <w:rsid w:val="00B3338B"/>
    <w:rsid w:val="00B34005"/>
    <w:rsid w:val="00B3549D"/>
    <w:rsid w:val="00B35F8C"/>
    <w:rsid w:val="00B4041B"/>
    <w:rsid w:val="00B4069F"/>
    <w:rsid w:val="00B411B5"/>
    <w:rsid w:val="00B4146D"/>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46"/>
    <w:rsid w:val="00B655BE"/>
    <w:rsid w:val="00B660B8"/>
    <w:rsid w:val="00B66EF8"/>
    <w:rsid w:val="00B67EB4"/>
    <w:rsid w:val="00B7037E"/>
    <w:rsid w:val="00B716C9"/>
    <w:rsid w:val="00B72B2C"/>
    <w:rsid w:val="00B77F06"/>
    <w:rsid w:val="00B81CCC"/>
    <w:rsid w:val="00B84400"/>
    <w:rsid w:val="00B845CB"/>
    <w:rsid w:val="00B87720"/>
    <w:rsid w:val="00B87B86"/>
    <w:rsid w:val="00B87F82"/>
    <w:rsid w:val="00B91F54"/>
    <w:rsid w:val="00B94002"/>
    <w:rsid w:val="00B94589"/>
    <w:rsid w:val="00B97C5D"/>
    <w:rsid w:val="00BA0FC7"/>
    <w:rsid w:val="00BA1434"/>
    <w:rsid w:val="00BA384E"/>
    <w:rsid w:val="00BA4B6D"/>
    <w:rsid w:val="00BA5306"/>
    <w:rsid w:val="00BA5375"/>
    <w:rsid w:val="00BA79E9"/>
    <w:rsid w:val="00BB0481"/>
    <w:rsid w:val="00BB0C64"/>
    <w:rsid w:val="00BB0E04"/>
    <w:rsid w:val="00BB1F98"/>
    <w:rsid w:val="00BB2DAD"/>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5C5"/>
    <w:rsid w:val="00BE0D58"/>
    <w:rsid w:val="00BE2130"/>
    <w:rsid w:val="00BE3270"/>
    <w:rsid w:val="00BE5655"/>
    <w:rsid w:val="00BE56A8"/>
    <w:rsid w:val="00BE6148"/>
    <w:rsid w:val="00BE6B17"/>
    <w:rsid w:val="00BE6E1C"/>
    <w:rsid w:val="00BE7F08"/>
    <w:rsid w:val="00BF24C7"/>
    <w:rsid w:val="00BF2C66"/>
    <w:rsid w:val="00BF31D5"/>
    <w:rsid w:val="00BF3641"/>
    <w:rsid w:val="00BF4195"/>
    <w:rsid w:val="00BF4B7C"/>
    <w:rsid w:val="00BF5489"/>
    <w:rsid w:val="00BF5702"/>
    <w:rsid w:val="00BF699D"/>
    <w:rsid w:val="00BF7308"/>
    <w:rsid w:val="00C00006"/>
    <w:rsid w:val="00C0106D"/>
    <w:rsid w:val="00C01B4B"/>
    <w:rsid w:val="00C01CB1"/>
    <w:rsid w:val="00C05F90"/>
    <w:rsid w:val="00C07214"/>
    <w:rsid w:val="00C1012F"/>
    <w:rsid w:val="00C10AB2"/>
    <w:rsid w:val="00C10AD2"/>
    <w:rsid w:val="00C11639"/>
    <w:rsid w:val="00C12476"/>
    <w:rsid w:val="00C12A55"/>
    <w:rsid w:val="00C1490B"/>
    <w:rsid w:val="00C15AF0"/>
    <w:rsid w:val="00C1606E"/>
    <w:rsid w:val="00C1639D"/>
    <w:rsid w:val="00C1695A"/>
    <w:rsid w:val="00C16ECA"/>
    <w:rsid w:val="00C17560"/>
    <w:rsid w:val="00C200FB"/>
    <w:rsid w:val="00C2113B"/>
    <w:rsid w:val="00C211C2"/>
    <w:rsid w:val="00C21817"/>
    <w:rsid w:val="00C22453"/>
    <w:rsid w:val="00C2272B"/>
    <w:rsid w:val="00C22C87"/>
    <w:rsid w:val="00C23116"/>
    <w:rsid w:val="00C231AA"/>
    <w:rsid w:val="00C23AD7"/>
    <w:rsid w:val="00C242CA"/>
    <w:rsid w:val="00C25040"/>
    <w:rsid w:val="00C250C6"/>
    <w:rsid w:val="00C252C5"/>
    <w:rsid w:val="00C25406"/>
    <w:rsid w:val="00C266B2"/>
    <w:rsid w:val="00C2738A"/>
    <w:rsid w:val="00C27936"/>
    <w:rsid w:val="00C27DA6"/>
    <w:rsid w:val="00C31E31"/>
    <w:rsid w:val="00C328E5"/>
    <w:rsid w:val="00C32A4F"/>
    <w:rsid w:val="00C3335B"/>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5C3E"/>
    <w:rsid w:val="00C464D9"/>
    <w:rsid w:val="00C467DC"/>
    <w:rsid w:val="00C473CE"/>
    <w:rsid w:val="00C473D3"/>
    <w:rsid w:val="00C50FBD"/>
    <w:rsid w:val="00C511C7"/>
    <w:rsid w:val="00C51787"/>
    <w:rsid w:val="00C51B23"/>
    <w:rsid w:val="00C52AEE"/>
    <w:rsid w:val="00C54CDB"/>
    <w:rsid w:val="00C55FDC"/>
    <w:rsid w:val="00C60788"/>
    <w:rsid w:val="00C60C17"/>
    <w:rsid w:val="00C61095"/>
    <w:rsid w:val="00C61D06"/>
    <w:rsid w:val="00C62642"/>
    <w:rsid w:val="00C654EC"/>
    <w:rsid w:val="00C65CD0"/>
    <w:rsid w:val="00C66B84"/>
    <w:rsid w:val="00C67A2D"/>
    <w:rsid w:val="00C67B74"/>
    <w:rsid w:val="00C70601"/>
    <w:rsid w:val="00C7081C"/>
    <w:rsid w:val="00C70EB8"/>
    <w:rsid w:val="00C71BC1"/>
    <w:rsid w:val="00C722AD"/>
    <w:rsid w:val="00C73545"/>
    <w:rsid w:val="00C73F74"/>
    <w:rsid w:val="00C74DC1"/>
    <w:rsid w:val="00C76050"/>
    <w:rsid w:val="00C760FB"/>
    <w:rsid w:val="00C82359"/>
    <w:rsid w:val="00C83907"/>
    <w:rsid w:val="00C84CEF"/>
    <w:rsid w:val="00C8506E"/>
    <w:rsid w:val="00C854FD"/>
    <w:rsid w:val="00C8614A"/>
    <w:rsid w:val="00C86BAF"/>
    <w:rsid w:val="00C90918"/>
    <w:rsid w:val="00C929B8"/>
    <w:rsid w:val="00C92C72"/>
    <w:rsid w:val="00C93508"/>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4353"/>
    <w:rsid w:val="00CB777C"/>
    <w:rsid w:val="00CB79EB"/>
    <w:rsid w:val="00CB7D25"/>
    <w:rsid w:val="00CC1413"/>
    <w:rsid w:val="00CC1AF9"/>
    <w:rsid w:val="00CC24B6"/>
    <w:rsid w:val="00CC2C2A"/>
    <w:rsid w:val="00CC2C51"/>
    <w:rsid w:val="00CC2F66"/>
    <w:rsid w:val="00CC2FAD"/>
    <w:rsid w:val="00CC3E35"/>
    <w:rsid w:val="00CC4916"/>
    <w:rsid w:val="00CC64CA"/>
    <w:rsid w:val="00CC6D10"/>
    <w:rsid w:val="00CD10CA"/>
    <w:rsid w:val="00CD29AE"/>
    <w:rsid w:val="00CD2F24"/>
    <w:rsid w:val="00CD3C09"/>
    <w:rsid w:val="00CD4CCE"/>
    <w:rsid w:val="00CD5DEB"/>
    <w:rsid w:val="00CD618E"/>
    <w:rsid w:val="00CD777F"/>
    <w:rsid w:val="00CE0969"/>
    <w:rsid w:val="00CE1815"/>
    <w:rsid w:val="00CE2171"/>
    <w:rsid w:val="00CE2786"/>
    <w:rsid w:val="00CE6937"/>
    <w:rsid w:val="00CE719C"/>
    <w:rsid w:val="00CE7A6E"/>
    <w:rsid w:val="00CF0C25"/>
    <w:rsid w:val="00CF5682"/>
    <w:rsid w:val="00CF5EF5"/>
    <w:rsid w:val="00CF640F"/>
    <w:rsid w:val="00CF6CFF"/>
    <w:rsid w:val="00CF7123"/>
    <w:rsid w:val="00CF722C"/>
    <w:rsid w:val="00CF7388"/>
    <w:rsid w:val="00D00E52"/>
    <w:rsid w:val="00D01E59"/>
    <w:rsid w:val="00D02485"/>
    <w:rsid w:val="00D05CBD"/>
    <w:rsid w:val="00D05F84"/>
    <w:rsid w:val="00D072F5"/>
    <w:rsid w:val="00D07508"/>
    <w:rsid w:val="00D0791E"/>
    <w:rsid w:val="00D107C1"/>
    <w:rsid w:val="00D10806"/>
    <w:rsid w:val="00D10949"/>
    <w:rsid w:val="00D10D44"/>
    <w:rsid w:val="00D10F25"/>
    <w:rsid w:val="00D122C4"/>
    <w:rsid w:val="00D130B5"/>
    <w:rsid w:val="00D13B48"/>
    <w:rsid w:val="00D142F6"/>
    <w:rsid w:val="00D169E5"/>
    <w:rsid w:val="00D20DC6"/>
    <w:rsid w:val="00D23440"/>
    <w:rsid w:val="00D24A02"/>
    <w:rsid w:val="00D25E6D"/>
    <w:rsid w:val="00D26807"/>
    <w:rsid w:val="00D27603"/>
    <w:rsid w:val="00D27F18"/>
    <w:rsid w:val="00D30E61"/>
    <w:rsid w:val="00D31AC9"/>
    <w:rsid w:val="00D32221"/>
    <w:rsid w:val="00D32275"/>
    <w:rsid w:val="00D3273E"/>
    <w:rsid w:val="00D32E6F"/>
    <w:rsid w:val="00D3495E"/>
    <w:rsid w:val="00D34B7C"/>
    <w:rsid w:val="00D36BB1"/>
    <w:rsid w:val="00D41996"/>
    <w:rsid w:val="00D41FC9"/>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4EE5"/>
    <w:rsid w:val="00D662E0"/>
    <w:rsid w:val="00D66BCB"/>
    <w:rsid w:val="00D67BC4"/>
    <w:rsid w:val="00D72062"/>
    <w:rsid w:val="00D748DD"/>
    <w:rsid w:val="00D75686"/>
    <w:rsid w:val="00D75EE5"/>
    <w:rsid w:val="00D76D27"/>
    <w:rsid w:val="00D7704B"/>
    <w:rsid w:val="00D770C0"/>
    <w:rsid w:val="00D8128D"/>
    <w:rsid w:val="00D81DD2"/>
    <w:rsid w:val="00D82971"/>
    <w:rsid w:val="00D83CB2"/>
    <w:rsid w:val="00D83E5F"/>
    <w:rsid w:val="00D845DB"/>
    <w:rsid w:val="00D845DD"/>
    <w:rsid w:val="00D84696"/>
    <w:rsid w:val="00D86A66"/>
    <w:rsid w:val="00D913E8"/>
    <w:rsid w:val="00D926E6"/>
    <w:rsid w:val="00D97421"/>
    <w:rsid w:val="00DA0190"/>
    <w:rsid w:val="00DA0728"/>
    <w:rsid w:val="00DA09BF"/>
    <w:rsid w:val="00DA21D7"/>
    <w:rsid w:val="00DA222D"/>
    <w:rsid w:val="00DA2B8A"/>
    <w:rsid w:val="00DA4B5E"/>
    <w:rsid w:val="00DA53D1"/>
    <w:rsid w:val="00DA56C5"/>
    <w:rsid w:val="00DA5F26"/>
    <w:rsid w:val="00DA5FE2"/>
    <w:rsid w:val="00DA61A8"/>
    <w:rsid w:val="00DA7DCB"/>
    <w:rsid w:val="00DB073D"/>
    <w:rsid w:val="00DB0AA5"/>
    <w:rsid w:val="00DB1F5B"/>
    <w:rsid w:val="00DB3723"/>
    <w:rsid w:val="00DB3D9C"/>
    <w:rsid w:val="00DB4651"/>
    <w:rsid w:val="00DB4BE3"/>
    <w:rsid w:val="00DB5390"/>
    <w:rsid w:val="00DB5489"/>
    <w:rsid w:val="00DB549A"/>
    <w:rsid w:val="00DB626D"/>
    <w:rsid w:val="00DB69A3"/>
    <w:rsid w:val="00DB77D7"/>
    <w:rsid w:val="00DC0F50"/>
    <w:rsid w:val="00DC0FDB"/>
    <w:rsid w:val="00DC26CE"/>
    <w:rsid w:val="00DC3341"/>
    <w:rsid w:val="00DC381E"/>
    <w:rsid w:val="00DC4344"/>
    <w:rsid w:val="00DD09AA"/>
    <w:rsid w:val="00DD0CAD"/>
    <w:rsid w:val="00DD224E"/>
    <w:rsid w:val="00DD3B33"/>
    <w:rsid w:val="00DD3B4B"/>
    <w:rsid w:val="00DD4AF6"/>
    <w:rsid w:val="00DD5917"/>
    <w:rsid w:val="00DD73B2"/>
    <w:rsid w:val="00DE1240"/>
    <w:rsid w:val="00DE1B37"/>
    <w:rsid w:val="00DE2868"/>
    <w:rsid w:val="00DE2C34"/>
    <w:rsid w:val="00DE3125"/>
    <w:rsid w:val="00DE37AB"/>
    <w:rsid w:val="00DE3C99"/>
    <w:rsid w:val="00DE4BC2"/>
    <w:rsid w:val="00DE7FE0"/>
    <w:rsid w:val="00DF1929"/>
    <w:rsid w:val="00DF1D3B"/>
    <w:rsid w:val="00DF78EF"/>
    <w:rsid w:val="00DF7E13"/>
    <w:rsid w:val="00E00D44"/>
    <w:rsid w:val="00E01BA7"/>
    <w:rsid w:val="00E04FD4"/>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4D2"/>
    <w:rsid w:val="00E3781B"/>
    <w:rsid w:val="00E40139"/>
    <w:rsid w:val="00E4042A"/>
    <w:rsid w:val="00E4136D"/>
    <w:rsid w:val="00E41759"/>
    <w:rsid w:val="00E41F4A"/>
    <w:rsid w:val="00E4221C"/>
    <w:rsid w:val="00E42E15"/>
    <w:rsid w:val="00E43D3A"/>
    <w:rsid w:val="00E45B50"/>
    <w:rsid w:val="00E46CE9"/>
    <w:rsid w:val="00E47704"/>
    <w:rsid w:val="00E50365"/>
    <w:rsid w:val="00E50793"/>
    <w:rsid w:val="00E51BD5"/>
    <w:rsid w:val="00E5368A"/>
    <w:rsid w:val="00E53957"/>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371E"/>
    <w:rsid w:val="00E7403E"/>
    <w:rsid w:val="00E74C0F"/>
    <w:rsid w:val="00E75A0D"/>
    <w:rsid w:val="00E75D1E"/>
    <w:rsid w:val="00E776A0"/>
    <w:rsid w:val="00E80FE8"/>
    <w:rsid w:val="00E816A2"/>
    <w:rsid w:val="00E822F7"/>
    <w:rsid w:val="00E82DF9"/>
    <w:rsid w:val="00E831B0"/>
    <w:rsid w:val="00E8341F"/>
    <w:rsid w:val="00E83701"/>
    <w:rsid w:val="00E84697"/>
    <w:rsid w:val="00E84A66"/>
    <w:rsid w:val="00E84C7E"/>
    <w:rsid w:val="00E86469"/>
    <w:rsid w:val="00E87050"/>
    <w:rsid w:val="00E909A3"/>
    <w:rsid w:val="00E912FC"/>
    <w:rsid w:val="00E91D1B"/>
    <w:rsid w:val="00E920CA"/>
    <w:rsid w:val="00E92AA8"/>
    <w:rsid w:val="00E92F14"/>
    <w:rsid w:val="00E932FA"/>
    <w:rsid w:val="00E94EA7"/>
    <w:rsid w:val="00E96646"/>
    <w:rsid w:val="00E96FDE"/>
    <w:rsid w:val="00E971A6"/>
    <w:rsid w:val="00E97732"/>
    <w:rsid w:val="00EA0F7C"/>
    <w:rsid w:val="00EA203E"/>
    <w:rsid w:val="00EA20C6"/>
    <w:rsid w:val="00EA273E"/>
    <w:rsid w:val="00EA2A9A"/>
    <w:rsid w:val="00EA3B0B"/>
    <w:rsid w:val="00EA4DFE"/>
    <w:rsid w:val="00EA5AE4"/>
    <w:rsid w:val="00EA6B7C"/>
    <w:rsid w:val="00EB269F"/>
    <w:rsid w:val="00EB3982"/>
    <w:rsid w:val="00EB465E"/>
    <w:rsid w:val="00EB47C5"/>
    <w:rsid w:val="00EB48A1"/>
    <w:rsid w:val="00EB4990"/>
    <w:rsid w:val="00EB5842"/>
    <w:rsid w:val="00EB6123"/>
    <w:rsid w:val="00EB731D"/>
    <w:rsid w:val="00EC0098"/>
    <w:rsid w:val="00EC0323"/>
    <w:rsid w:val="00EC124E"/>
    <w:rsid w:val="00EC1539"/>
    <w:rsid w:val="00EC1A05"/>
    <w:rsid w:val="00EC1DFB"/>
    <w:rsid w:val="00EC2CAD"/>
    <w:rsid w:val="00EC458C"/>
    <w:rsid w:val="00EC49F7"/>
    <w:rsid w:val="00EC5F5A"/>
    <w:rsid w:val="00EC65D0"/>
    <w:rsid w:val="00EC6A23"/>
    <w:rsid w:val="00EC776C"/>
    <w:rsid w:val="00EC7B5C"/>
    <w:rsid w:val="00ED00B2"/>
    <w:rsid w:val="00ED14A4"/>
    <w:rsid w:val="00ED29F9"/>
    <w:rsid w:val="00ED3768"/>
    <w:rsid w:val="00ED5205"/>
    <w:rsid w:val="00ED5CCD"/>
    <w:rsid w:val="00ED6D36"/>
    <w:rsid w:val="00ED7E5D"/>
    <w:rsid w:val="00EE1E5A"/>
    <w:rsid w:val="00EE24BA"/>
    <w:rsid w:val="00EE2728"/>
    <w:rsid w:val="00EE3F22"/>
    <w:rsid w:val="00EE41EA"/>
    <w:rsid w:val="00EE631C"/>
    <w:rsid w:val="00EE6555"/>
    <w:rsid w:val="00EE6B45"/>
    <w:rsid w:val="00EF1AB0"/>
    <w:rsid w:val="00EF42D0"/>
    <w:rsid w:val="00EF4FA7"/>
    <w:rsid w:val="00EF5132"/>
    <w:rsid w:val="00EF6996"/>
    <w:rsid w:val="00EF6A64"/>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6326"/>
    <w:rsid w:val="00F17066"/>
    <w:rsid w:val="00F20202"/>
    <w:rsid w:val="00F20752"/>
    <w:rsid w:val="00F21CA2"/>
    <w:rsid w:val="00F24146"/>
    <w:rsid w:val="00F248C7"/>
    <w:rsid w:val="00F250F0"/>
    <w:rsid w:val="00F2517B"/>
    <w:rsid w:val="00F252E5"/>
    <w:rsid w:val="00F26B92"/>
    <w:rsid w:val="00F27AE8"/>
    <w:rsid w:val="00F308C6"/>
    <w:rsid w:val="00F3170C"/>
    <w:rsid w:val="00F3297D"/>
    <w:rsid w:val="00F33A0B"/>
    <w:rsid w:val="00F3496F"/>
    <w:rsid w:val="00F3570F"/>
    <w:rsid w:val="00F35A09"/>
    <w:rsid w:val="00F36419"/>
    <w:rsid w:val="00F366C4"/>
    <w:rsid w:val="00F411DE"/>
    <w:rsid w:val="00F41C04"/>
    <w:rsid w:val="00F426A9"/>
    <w:rsid w:val="00F42CF9"/>
    <w:rsid w:val="00F438D0"/>
    <w:rsid w:val="00F4436E"/>
    <w:rsid w:val="00F44379"/>
    <w:rsid w:val="00F44AA9"/>
    <w:rsid w:val="00F44DD1"/>
    <w:rsid w:val="00F456C8"/>
    <w:rsid w:val="00F45B44"/>
    <w:rsid w:val="00F460D7"/>
    <w:rsid w:val="00F5156F"/>
    <w:rsid w:val="00F51F94"/>
    <w:rsid w:val="00F5260D"/>
    <w:rsid w:val="00F539CA"/>
    <w:rsid w:val="00F55637"/>
    <w:rsid w:val="00F57C6D"/>
    <w:rsid w:val="00F61493"/>
    <w:rsid w:val="00F61D0A"/>
    <w:rsid w:val="00F62DC8"/>
    <w:rsid w:val="00F634D4"/>
    <w:rsid w:val="00F636B1"/>
    <w:rsid w:val="00F647FB"/>
    <w:rsid w:val="00F6554A"/>
    <w:rsid w:val="00F65A0D"/>
    <w:rsid w:val="00F66FE9"/>
    <w:rsid w:val="00F6748B"/>
    <w:rsid w:val="00F6784F"/>
    <w:rsid w:val="00F67DF6"/>
    <w:rsid w:val="00F67EE5"/>
    <w:rsid w:val="00F705BC"/>
    <w:rsid w:val="00F70B53"/>
    <w:rsid w:val="00F71624"/>
    <w:rsid w:val="00F71925"/>
    <w:rsid w:val="00F71AE8"/>
    <w:rsid w:val="00F73030"/>
    <w:rsid w:val="00F734B2"/>
    <w:rsid w:val="00F73FA8"/>
    <w:rsid w:val="00F760A3"/>
    <w:rsid w:val="00F7669F"/>
    <w:rsid w:val="00F808BA"/>
    <w:rsid w:val="00F81AB7"/>
    <w:rsid w:val="00F844DF"/>
    <w:rsid w:val="00F844E1"/>
    <w:rsid w:val="00F85273"/>
    <w:rsid w:val="00F852AE"/>
    <w:rsid w:val="00F87880"/>
    <w:rsid w:val="00F9184B"/>
    <w:rsid w:val="00F9600F"/>
    <w:rsid w:val="00FA0727"/>
    <w:rsid w:val="00FA1A16"/>
    <w:rsid w:val="00FA1BB2"/>
    <w:rsid w:val="00FA23A4"/>
    <w:rsid w:val="00FA24F4"/>
    <w:rsid w:val="00FA4988"/>
    <w:rsid w:val="00FA4E31"/>
    <w:rsid w:val="00FA641A"/>
    <w:rsid w:val="00FA7156"/>
    <w:rsid w:val="00FB2985"/>
    <w:rsid w:val="00FB2B4F"/>
    <w:rsid w:val="00FB3A98"/>
    <w:rsid w:val="00FB3CE5"/>
    <w:rsid w:val="00FB43A6"/>
    <w:rsid w:val="00FB5171"/>
    <w:rsid w:val="00FB5387"/>
    <w:rsid w:val="00FB5769"/>
    <w:rsid w:val="00FC10E5"/>
    <w:rsid w:val="00FC1D54"/>
    <w:rsid w:val="00FC279D"/>
    <w:rsid w:val="00FC4C08"/>
    <w:rsid w:val="00FC54A4"/>
    <w:rsid w:val="00FC6DD0"/>
    <w:rsid w:val="00FC706B"/>
    <w:rsid w:val="00FC731E"/>
    <w:rsid w:val="00FD0AE0"/>
    <w:rsid w:val="00FD2E16"/>
    <w:rsid w:val="00FD3324"/>
    <w:rsid w:val="00FD48A9"/>
    <w:rsid w:val="00FD4948"/>
    <w:rsid w:val="00FD5982"/>
    <w:rsid w:val="00FD6B2C"/>
    <w:rsid w:val="00FD6D45"/>
    <w:rsid w:val="00FE01AC"/>
    <w:rsid w:val="00FE0D01"/>
    <w:rsid w:val="00FE17E4"/>
    <w:rsid w:val="00FE223D"/>
    <w:rsid w:val="00FE3205"/>
    <w:rsid w:val="00FE3CFA"/>
    <w:rsid w:val="00FE4385"/>
    <w:rsid w:val="00FE4645"/>
    <w:rsid w:val="00FE55C9"/>
    <w:rsid w:val="00FE5AD8"/>
    <w:rsid w:val="00FE76B5"/>
    <w:rsid w:val="00FE79A1"/>
    <w:rsid w:val="00FF330B"/>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7836">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B659-7AED-4102-9EF1-0897CF44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12500</Words>
  <Characters>75006</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87332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6</cp:revision>
  <cp:lastPrinted>2017-09-15T08:33:00Z</cp:lastPrinted>
  <dcterms:created xsi:type="dcterms:W3CDTF">2017-09-21T10:16:00Z</dcterms:created>
  <dcterms:modified xsi:type="dcterms:W3CDTF">2017-09-25T10:19:00Z</dcterms:modified>
</cp:coreProperties>
</file>