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A75F" w14:textId="77777777" w:rsidR="0018740C" w:rsidRPr="009C30B9" w:rsidRDefault="009C30B9" w:rsidP="0018740C">
      <w:pPr>
        <w:pStyle w:val="Tekstpodstawowy"/>
        <w:rPr>
          <w:rFonts w:ascii="Arial" w:hAnsi="Arial" w:cs="Arial"/>
          <w:b/>
          <w:sz w:val="22"/>
          <w:szCs w:val="22"/>
        </w:rPr>
      </w:pPr>
      <w:r w:rsidRPr="009C30B9">
        <w:rPr>
          <w:rFonts w:ascii="Arial" w:hAnsi="Arial" w:cs="Arial"/>
          <w:b/>
          <w:sz w:val="22"/>
          <w:szCs w:val="22"/>
        </w:rPr>
        <w:t>K-IO.272.18</w:t>
      </w:r>
      <w:r w:rsidR="0018740C" w:rsidRPr="009C30B9">
        <w:rPr>
          <w:rFonts w:ascii="Arial" w:hAnsi="Arial" w:cs="Arial"/>
          <w:b/>
          <w:sz w:val="22"/>
          <w:szCs w:val="22"/>
        </w:rPr>
        <w:t xml:space="preserve">.2016.II </w:t>
      </w:r>
    </w:p>
    <w:p w14:paraId="1133B584" w14:textId="77777777" w:rsidR="00B2191D" w:rsidRDefault="00B2191D" w:rsidP="0089793B">
      <w:pPr>
        <w:pStyle w:val="Tekstpodstawowy"/>
        <w:spacing w:before="120" w:after="120"/>
        <w:rPr>
          <w:rFonts w:ascii="Arial" w:hAnsi="Arial" w:cs="Arial"/>
          <w:b/>
          <w:color w:val="FF0000"/>
          <w:sz w:val="22"/>
          <w:szCs w:val="22"/>
        </w:rPr>
      </w:pPr>
    </w:p>
    <w:p w14:paraId="07C73FCE" w14:textId="77777777" w:rsidR="00B2191D" w:rsidRDefault="00B2191D" w:rsidP="0089793B">
      <w:pPr>
        <w:pStyle w:val="Tekstpodstawowy"/>
        <w:spacing w:before="120" w:after="120"/>
        <w:rPr>
          <w:rFonts w:ascii="Arial" w:hAnsi="Arial" w:cs="Arial"/>
          <w:b/>
          <w:color w:val="FF0000"/>
          <w:sz w:val="22"/>
          <w:szCs w:val="22"/>
        </w:rPr>
      </w:pPr>
    </w:p>
    <w:p w14:paraId="01E773D1" w14:textId="77777777" w:rsidR="00B2191D" w:rsidRDefault="00B2191D" w:rsidP="0089793B">
      <w:pPr>
        <w:pStyle w:val="Tekstpodstawowy"/>
        <w:spacing w:before="120" w:after="120"/>
        <w:rPr>
          <w:rFonts w:ascii="Arial" w:hAnsi="Arial" w:cs="Arial"/>
          <w:b/>
          <w:color w:val="FF0000"/>
          <w:sz w:val="22"/>
          <w:szCs w:val="22"/>
        </w:rPr>
      </w:pPr>
    </w:p>
    <w:p w14:paraId="2752D253" w14:textId="77777777" w:rsidR="00B2191D" w:rsidRDefault="00B2191D" w:rsidP="0089793B">
      <w:pPr>
        <w:pStyle w:val="Tekstpodstawowy"/>
        <w:spacing w:before="120" w:after="120"/>
        <w:rPr>
          <w:rFonts w:ascii="Arial" w:hAnsi="Arial" w:cs="Arial"/>
          <w:b/>
          <w:color w:val="FF0000"/>
          <w:sz w:val="22"/>
          <w:szCs w:val="22"/>
        </w:rPr>
      </w:pPr>
    </w:p>
    <w:p w14:paraId="2F5B72E0" w14:textId="77777777" w:rsidR="00861BD4" w:rsidRPr="00B63614" w:rsidRDefault="00861BD4" w:rsidP="0089793B">
      <w:pPr>
        <w:pStyle w:val="Tekstpodstawowy"/>
        <w:spacing w:before="120" w:after="120"/>
      </w:pPr>
    </w:p>
    <w:p w14:paraId="6252D91C" w14:textId="77777777" w:rsidR="00861BD4" w:rsidRPr="008842FA" w:rsidRDefault="00861BD4" w:rsidP="0018740C">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1F5FE9EE"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3D9E125F" w14:textId="77777777" w:rsidR="00861BD4" w:rsidRPr="0018740C"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2015r., poz. 2164</w:t>
      </w:r>
      <w:r w:rsidR="00162B23" w:rsidRPr="007A75C6">
        <w:rPr>
          <w:rFonts w:ascii="Arial" w:hAnsi="Arial" w:cs="Arial"/>
          <w:i/>
          <w:sz w:val="22"/>
          <w:szCs w:val="22"/>
        </w:rPr>
        <w:t xml:space="preserve"> </w:t>
      </w:r>
      <w:r w:rsidR="00162B23" w:rsidRPr="0018740C">
        <w:rPr>
          <w:rFonts w:ascii="Arial" w:hAnsi="Arial" w:cs="Arial"/>
          <w:i/>
          <w:sz w:val="22"/>
          <w:szCs w:val="22"/>
        </w:rPr>
        <w:t xml:space="preserve">z </w:t>
      </w:r>
      <w:proofErr w:type="spellStart"/>
      <w:r w:rsidR="00162B23" w:rsidRPr="0018740C">
        <w:rPr>
          <w:rFonts w:ascii="Arial" w:hAnsi="Arial" w:cs="Arial"/>
          <w:i/>
          <w:sz w:val="22"/>
          <w:szCs w:val="22"/>
        </w:rPr>
        <w:t>późn</w:t>
      </w:r>
      <w:proofErr w:type="spellEnd"/>
      <w:r w:rsidR="00162B23" w:rsidRPr="0018740C">
        <w:rPr>
          <w:rFonts w:ascii="Arial" w:hAnsi="Arial" w:cs="Arial"/>
          <w:i/>
          <w:sz w:val="22"/>
          <w:szCs w:val="22"/>
        </w:rPr>
        <w:t>. zm.</w:t>
      </w:r>
      <w:r w:rsidRPr="0018740C">
        <w:rPr>
          <w:rFonts w:ascii="Arial" w:hAnsi="Arial" w:cs="Arial"/>
          <w:i/>
          <w:sz w:val="22"/>
          <w:szCs w:val="22"/>
        </w:rPr>
        <w:t>)</w:t>
      </w:r>
      <w:r w:rsidRPr="0018740C">
        <w:rPr>
          <w:rFonts w:ascii="Arial" w:hAnsi="Arial" w:cs="Arial"/>
          <w:sz w:val="22"/>
          <w:szCs w:val="22"/>
        </w:rPr>
        <w:t>.</w:t>
      </w:r>
    </w:p>
    <w:p w14:paraId="7433A837"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12800DAF"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5599AB98" w14:textId="77777777" w:rsidR="0018740C" w:rsidRPr="003A0E74" w:rsidRDefault="0018740C" w:rsidP="003A0E74">
      <w:pPr>
        <w:pStyle w:val="Bezodstpw"/>
        <w:jc w:val="center"/>
        <w:rPr>
          <w:rFonts w:ascii="Arial" w:hAnsi="Arial" w:cs="Arial"/>
          <w:b/>
          <w:sz w:val="32"/>
          <w:szCs w:val="32"/>
        </w:rPr>
      </w:pPr>
      <w:r w:rsidRPr="00E921D7">
        <w:rPr>
          <w:rFonts w:ascii="Arial" w:hAnsi="Arial" w:cs="Arial"/>
          <w:b/>
          <w:sz w:val="32"/>
          <w:szCs w:val="32"/>
        </w:rPr>
        <w:t>„</w:t>
      </w:r>
      <w:r w:rsidR="00156624" w:rsidRPr="003A0E74">
        <w:rPr>
          <w:rFonts w:ascii="Arial" w:hAnsi="Arial" w:cs="Arial"/>
          <w:b/>
          <w:sz w:val="32"/>
          <w:szCs w:val="32"/>
        </w:rPr>
        <w:t xml:space="preserve">Wykonanie wiosennej obsady kwietników rabatowych i gazonów kwiatowych </w:t>
      </w:r>
      <w:r w:rsidR="003A0E74" w:rsidRPr="003A0E74">
        <w:rPr>
          <w:rFonts w:ascii="Arial" w:hAnsi="Arial" w:cs="Arial"/>
          <w:b/>
          <w:sz w:val="32"/>
          <w:szCs w:val="32"/>
        </w:rPr>
        <w:t>oraz</w:t>
      </w:r>
      <w:r w:rsidR="003A0E74" w:rsidRPr="003A0E74">
        <w:rPr>
          <w:b/>
          <w:sz w:val="32"/>
          <w:szCs w:val="32"/>
        </w:rPr>
        <w:t xml:space="preserve"> </w:t>
      </w:r>
      <w:r w:rsidR="003A0E74" w:rsidRPr="003A0E74">
        <w:rPr>
          <w:rFonts w:ascii="Arial" w:hAnsi="Arial" w:cs="Arial"/>
          <w:b/>
          <w:sz w:val="32"/>
          <w:szCs w:val="32"/>
        </w:rPr>
        <w:t xml:space="preserve">wykonanie </w:t>
      </w:r>
      <w:proofErr w:type="spellStart"/>
      <w:r w:rsidR="003A0E74" w:rsidRPr="003A0E74">
        <w:rPr>
          <w:rFonts w:ascii="Arial" w:hAnsi="Arial" w:cs="Arial"/>
          <w:b/>
          <w:sz w:val="32"/>
          <w:szCs w:val="32"/>
        </w:rPr>
        <w:t>nasadzeń</w:t>
      </w:r>
      <w:proofErr w:type="spellEnd"/>
      <w:r w:rsidR="003A0E74" w:rsidRPr="003A0E74">
        <w:rPr>
          <w:rFonts w:ascii="Arial" w:hAnsi="Arial" w:cs="Arial"/>
          <w:b/>
          <w:sz w:val="32"/>
          <w:szCs w:val="32"/>
        </w:rPr>
        <w:t xml:space="preserve"> drzew, krzewów, krzewinek i bylin</w:t>
      </w:r>
      <w:r w:rsidR="003A0E74" w:rsidRPr="003A0E74">
        <w:rPr>
          <w:rFonts w:ascii="Arial" w:hAnsi="Arial" w:cs="Arial"/>
          <w:sz w:val="32"/>
          <w:szCs w:val="32"/>
        </w:rPr>
        <w:t xml:space="preserve"> </w:t>
      </w:r>
      <w:r w:rsidR="003A0E74" w:rsidRPr="003A0E74">
        <w:rPr>
          <w:rFonts w:ascii="Arial" w:hAnsi="Arial" w:cs="Arial"/>
          <w:b/>
          <w:sz w:val="32"/>
          <w:szCs w:val="32"/>
        </w:rPr>
        <w:t>na wskazanych terenach zieleni miasta Kołobrzeg</w:t>
      </w:r>
      <w:r w:rsidRPr="003A0E74">
        <w:rPr>
          <w:rFonts w:ascii="Arial" w:hAnsi="Arial" w:cs="Arial"/>
          <w:b/>
          <w:sz w:val="32"/>
          <w:szCs w:val="32"/>
        </w:rPr>
        <w:t>”</w:t>
      </w:r>
    </w:p>
    <w:p w14:paraId="0358C8D4"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01D21FF" w14:textId="77777777" w:rsidR="0018740C" w:rsidRDefault="0018740C" w:rsidP="0089793B">
      <w:pPr>
        <w:pStyle w:val="pkt"/>
        <w:spacing w:before="120" w:after="120" w:line="240" w:lineRule="auto"/>
        <w:ind w:left="0" w:firstLine="0"/>
        <w:rPr>
          <w:rFonts w:ascii="Arial" w:hAnsi="Arial" w:cs="Arial"/>
          <w:b/>
          <w:sz w:val="24"/>
          <w:szCs w:val="24"/>
        </w:rPr>
      </w:pPr>
    </w:p>
    <w:p w14:paraId="78ADD0DB" w14:textId="77777777" w:rsidR="0018740C" w:rsidRDefault="0018740C" w:rsidP="0089793B">
      <w:pPr>
        <w:pStyle w:val="pkt"/>
        <w:spacing w:before="120" w:after="120" w:line="240" w:lineRule="auto"/>
        <w:ind w:left="0" w:firstLine="0"/>
        <w:rPr>
          <w:rFonts w:ascii="Arial" w:hAnsi="Arial" w:cs="Arial"/>
          <w:b/>
          <w:sz w:val="24"/>
          <w:szCs w:val="24"/>
        </w:rPr>
      </w:pPr>
    </w:p>
    <w:p w14:paraId="3F325B9E"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09F1A095"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15AA21FD"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3AE6A0AE"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3CAF0EC6"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22D69A6C"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1DEEE892"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715CD984" w14:textId="77777777" w:rsidR="00EA0F7C" w:rsidRPr="0018740C"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001010AB" w:rsidRPr="0018740C">
        <w:rPr>
          <w:rFonts w:ascii="Arial" w:hAnsi="Arial" w:cs="Arial"/>
          <w:sz w:val="24"/>
          <w:szCs w:val="24"/>
        </w:rPr>
        <w:t xml:space="preserve">( BIP- zakładka Gospodarka) </w:t>
      </w:r>
    </w:p>
    <w:p w14:paraId="12118ACD" w14:textId="77777777" w:rsidR="00EA0F7C" w:rsidRDefault="00EA0F7C" w:rsidP="0089793B">
      <w:pPr>
        <w:pStyle w:val="pkt"/>
        <w:spacing w:before="120" w:after="120" w:line="240" w:lineRule="auto"/>
        <w:ind w:left="0" w:firstLine="0"/>
        <w:rPr>
          <w:rFonts w:ascii="Arial" w:hAnsi="Arial" w:cs="Arial"/>
          <w:b/>
          <w:sz w:val="24"/>
          <w:szCs w:val="24"/>
        </w:rPr>
      </w:pPr>
    </w:p>
    <w:p w14:paraId="4606990A" w14:textId="77777777" w:rsidR="00861BD4" w:rsidRPr="00AE1239" w:rsidRDefault="00861BD4" w:rsidP="00AE1239">
      <w:pPr>
        <w:pStyle w:val="pkt"/>
        <w:spacing w:before="120" w:after="120" w:line="240" w:lineRule="auto"/>
        <w:ind w:left="0" w:firstLine="0"/>
        <w:jc w:val="center"/>
        <w:rPr>
          <w:rFonts w:ascii="Arial" w:hAnsi="Arial" w:cs="Arial"/>
          <w:b/>
          <w:bCs/>
          <w:sz w:val="28"/>
          <w:szCs w:val="28"/>
          <w:u w:val="single"/>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0629E1D0" w14:textId="77777777" w:rsidR="0089793B" w:rsidRPr="00B6361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0FC89F7D" w14:textId="77777777" w:rsidR="0089793B" w:rsidRPr="00AE1239" w:rsidRDefault="00861BD4" w:rsidP="00C467DC">
      <w:pPr>
        <w:pStyle w:val="Nagwek1"/>
        <w:numPr>
          <w:ilvl w:val="0"/>
          <w:numId w:val="12"/>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1E9B37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43A779B2"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0AF4812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610A6BD6"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w:t>
      </w:r>
      <w:r w:rsidR="00B24610">
        <w:rPr>
          <w:rFonts w:ascii="Arial" w:hAnsi="Arial" w:cs="Arial"/>
          <w:sz w:val="22"/>
          <w:szCs w:val="22"/>
        </w:rPr>
        <w:t xml:space="preserve">                    </w:t>
      </w:r>
      <w:r w:rsidRPr="00B63614">
        <w:rPr>
          <w:rFonts w:ascii="Arial" w:hAnsi="Arial" w:cs="Arial"/>
          <w:sz w:val="22"/>
          <w:szCs w:val="22"/>
        </w:rPr>
        <w:t>z wymaganymi przez SIWZ dokumentami).</w:t>
      </w:r>
    </w:p>
    <w:p w14:paraId="67D7C7F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5C1EEC53"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295D22B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7508A169"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6725336D"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w:t>
      </w:r>
      <w:r w:rsidRPr="00910646">
        <w:rPr>
          <w:rFonts w:ascii="Arial" w:hAnsi="Arial" w:cs="Arial"/>
          <w:sz w:val="22"/>
          <w:szCs w:val="22"/>
        </w:rPr>
        <w:t xml:space="preserve">być </w:t>
      </w:r>
      <w:r w:rsidR="00C467DC" w:rsidRPr="00910646">
        <w:rPr>
          <w:rFonts w:ascii="Arial" w:hAnsi="Arial" w:cs="Arial"/>
          <w:sz w:val="22"/>
          <w:szCs w:val="22"/>
        </w:rPr>
        <w:t xml:space="preserve">sporządzone </w:t>
      </w:r>
      <w:r w:rsidRPr="00910646">
        <w:rPr>
          <w:rFonts w:ascii="Arial" w:hAnsi="Arial" w:cs="Arial"/>
          <w:sz w:val="22"/>
          <w:szCs w:val="22"/>
        </w:rPr>
        <w:t xml:space="preserve">w </w:t>
      </w:r>
      <w:r w:rsidRPr="00B63614">
        <w:rPr>
          <w:rFonts w:ascii="Arial" w:hAnsi="Arial" w:cs="Arial"/>
          <w:sz w:val="22"/>
          <w:szCs w:val="22"/>
        </w:rPr>
        <w:t>języku polskim.</w:t>
      </w:r>
    </w:p>
    <w:p w14:paraId="1932C739"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4C119B64"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5A832252"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73C87934" w14:textId="77777777" w:rsidR="002E6370" w:rsidRPr="00A504EA" w:rsidRDefault="002E6370" w:rsidP="001F438B">
      <w:pPr>
        <w:pStyle w:val="Tekstpodstawowy21"/>
        <w:numPr>
          <w:ilvl w:val="0"/>
          <w:numId w:val="5"/>
        </w:numPr>
        <w:spacing w:before="120" w:after="120"/>
        <w:rPr>
          <w:rFonts w:ascii="Arial" w:hAnsi="Arial" w:cs="Arial"/>
          <w:sz w:val="22"/>
          <w:szCs w:val="22"/>
        </w:rPr>
      </w:pPr>
      <w:r w:rsidRPr="00A504EA">
        <w:rPr>
          <w:rFonts w:ascii="Arial" w:hAnsi="Arial" w:cs="Arial"/>
          <w:sz w:val="22"/>
          <w:szCs w:val="22"/>
        </w:rPr>
        <w:t xml:space="preserve">Zamawiający nie przewiduje aukcji elektronicznej. </w:t>
      </w:r>
    </w:p>
    <w:p w14:paraId="6CDEC2CA" w14:textId="77777777" w:rsidR="00143C28" w:rsidRPr="00A504EA"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 xml:space="preserve">Zamawiający </w:t>
      </w:r>
      <w:r w:rsidRPr="00A504EA">
        <w:rPr>
          <w:rFonts w:ascii="Arial" w:hAnsi="Arial" w:cs="Arial"/>
          <w:sz w:val="22"/>
          <w:szCs w:val="22"/>
        </w:rPr>
        <w:t>nie przewiduje</w:t>
      </w:r>
      <w:r w:rsidR="00A504EA" w:rsidRPr="00A504EA">
        <w:rPr>
          <w:rFonts w:ascii="Arial" w:hAnsi="Arial" w:cs="Arial"/>
          <w:sz w:val="22"/>
          <w:szCs w:val="22"/>
        </w:rPr>
        <w:t xml:space="preserve"> </w:t>
      </w:r>
      <w:r w:rsidRPr="00A504EA">
        <w:rPr>
          <w:rFonts w:ascii="Arial" w:hAnsi="Arial" w:cs="Arial"/>
          <w:sz w:val="22"/>
          <w:szCs w:val="22"/>
        </w:rPr>
        <w:t>udzielenia zamówień</w:t>
      </w:r>
      <w:r w:rsidR="008054E0" w:rsidRPr="00A504EA">
        <w:rPr>
          <w:rFonts w:ascii="Arial" w:hAnsi="Arial" w:cs="Arial"/>
          <w:sz w:val="22"/>
          <w:szCs w:val="22"/>
        </w:rPr>
        <w:t xml:space="preserve">, </w:t>
      </w:r>
      <w:r w:rsidR="00143C28" w:rsidRPr="00A504EA">
        <w:rPr>
          <w:rFonts w:ascii="Arial" w:hAnsi="Arial" w:cs="Arial"/>
          <w:sz w:val="22"/>
          <w:szCs w:val="22"/>
        </w:rPr>
        <w:t xml:space="preserve">o których mowa w art. </w:t>
      </w:r>
      <w:r w:rsidR="00EA0F7C" w:rsidRPr="00A504EA">
        <w:rPr>
          <w:rFonts w:ascii="Arial" w:hAnsi="Arial" w:cs="Arial"/>
          <w:sz w:val="22"/>
          <w:szCs w:val="22"/>
        </w:rPr>
        <w:t xml:space="preserve">67 ust. 1 pkt 6 </w:t>
      </w:r>
      <w:r w:rsidR="00A504EA" w:rsidRPr="00A504EA">
        <w:rPr>
          <w:rFonts w:ascii="Arial" w:hAnsi="Arial" w:cs="Arial"/>
          <w:sz w:val="22"/>
          <w:szCs w:val="22"/>
        </w:rPr>
        <w:t>.</w:t>
      </w:r>
    </w:p>
    <w:p w14:paraId="38E3A5D0" w14:textId="77777777" w:rsidR="00861BD4" w:rsidRPr="00143C28" w:rsidRDefault="00861BD4" w:rsidP="001F438B">
      <w:pPr>
        <w:pStyle w:val="Tekstpodstawowy21"/>
        <w:numPr>
          <w:ilvl w:val="0"/>
          <w:numId w:val="5"/>
        </w:numPr>
        <w:spacing w:before="120" w:after="120"/>
        <w:rPr>
          <w:rFonts w:ascii="Arial" w:hAnsi="Arial" w:cs="Arial"/>
          <w:color w:val="FF0000"/>
          <w:sz w:val="22"/>
          <w:szCs w:val="22"/>
        </w:rPr>
      </w:pPr>
      <w:r w:rsidRPr="00143C28">
        <w:rPr>
          <w:rFonts w:ascii="Arial" w:hAnsi="Arial" w:cs="Arial"/>
          <w:sz w:val="22"/>
          <w:szCs w:val="22"/>
        </w:rPr>
        <w:t>Zamawiający nie przewiduje możliwości udzielania zaliczek.</w:t>
      </w:r>
    </w:p>
    <w:p w14:paraId="105CDBBB" w14:textId="77777777" w:rsidR="00861BD4" w:rsidRPr="00CD618E" w:rsidRDefault="00CD618E" w:rsidP="00CD618E">
      <w:pPr>
        <w:pStyle w:val="Tekstpodstawowy21"/>
        <w:numPr>
          <w:ilvl w:val="0"/>
          <w:numId w:val="5"/>
        </w:numPr>
        <w:spacing w:before="120" w:after="120"/>
        <w:rPr>
          <w:rFonts w:ascii="Arial" w:hAnsi="Arial" w:cs="Arial"/>
          <w:sz w:val="22"/>
          <w:szCs w:val="22"/>
        </w:rPr>
      </w:pPr>
      <w:r w:rsidRPr="00CD618E">
        <w:rPr>
          <w:rFonts w:ascii="Arial" w:hAnsi="Arial" w:cs="Arial"/>
          <w:sz w:val="22"/>
          <w:szCs w:val="22"/>
        </w:rPr>
        <w:t>Zamawiający nie przewiduje zmiany umowy.</w:t>
      </w:r>
    </w:p>
    <w:p w14:paraId="55664D21" w14:textId="77777777" w:rsidR="0081769B" w:rsidRPr="00C83907" w:rsidRDefault="0081769B" w:rsidP="00C83907">
      <w:pPr>
        <w:pStyle w:val="Tekstpodstawowy21"/>
        <w:spacing w:before="120" w:after="120"/>
        <w:ind w:left="360"/>
        <w:rPr>
          <w:rFonts w:ascii="Arial" w:hAnsi="Arial" w:cs="Arial"/>
          <w:color w:val="FF0000"/>
          <w:sz w:val="22"/>
          <w:szCs w:val="22"/>
        </w:rPr>
      </w:pPr>
    </w:p>
    <w:p w14:paraId="50A9CDAB" w14:textId="77777777" w:rsidR="0089793B" w:rsidRPr="008F244D"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1D43FB6E" w14:textId="77777777" w:rsidR="00923FA1" w:rsidRPr="00B63614" w:rsidRDefault="00923FA1" w:rsidP="00910646">
      <w:pPr>
        <w:numPr>
          <w:ilvl w:val="1"/>
          <w:numId w:val="46"/>
        </w:numPr>
        <w:tabs>
          <w:tab w:val="left" w:pos="360"/>
        </w:tabs>
        <w:suppressAutoHyphens/>
        <w:spacing w:before="120" w:after="120"/>
        <w:ind w:hanging="502"/>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54116A6D"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3B2CABAB" w14:textId="77777777" w:rsidR="00B77F06" w:rsidRPr="00902F78" w:rsidRDefault="007D4EFD" w:rsidP="00C467DC">
      <w:pPr>
        <w:pStyle w:val="Tekstpodstawowy21"/>
        <w:numPr>
          <w:ilvl w:val="1"/>
          <w:numId w:val="46"/>
        </w:numPr>
        <w:tabs>
          <w:tab w:val="left" w:pos="360"/>
        </w:tabs>
        <w:spacing w:before="120" w:after="120"/>
        <w:ind w:left="357" w:hanging="357"/>
        <w:rPr>
          <w:rFonts w:ascii="Arial" w:hAnsi="Arial" w:cs="Arial"/>
          <w:sz w:val="22"/>
          <w:szCs w:val="22"/>
        </w:rPr>
      </w:pPr>
      <w:r w:rsidRPr="00902F78">
        <w:rPr>
          <w:rFonts w:ascii="Arial" w:hAnsi="Arial" w:cs="Arial"/>
          <w:sz w:val="22"/>
          <w:szCs w:val="22"/>
        </w:rPr>
        <w:t>Oświadczenia załączone do oferty składa</w:t>
      </w:r>
      <w:r w:rsidR="00694F99" w:rsidRPr="00902F78">
        <w:rPr>
          <w:rFonts w:ascii="Arial" w:hAnsi="Arial" w:cs="Arial"/>
          <w:sz w:val="22"/>
          <w:szCs w:val="22"/>
        </w:rPr>
        <w:t>ne</w:t>
      </w:r>
      <w:r w:rsidRPr="00902F78">
        <w:rPr>
          <w:rFonts w:ascii="Arial" w:hAnsi="Arial" w:cs="Arial"/>
          <w:sz w:val="22"/>
          <w:szCs w:val="22"/>
        </w:rPr>
        <w:t xml:space="preserve"> są w oryginale, zaś pozostałe d</w:t>
      </w:r>
      <w:r w:rsidR="00923FA1" w:rsidRPr="00902F78">
        <w:rPr>
          <w:rFonts w:ascii="Arial" w:hAnsi="Arial" w:cs="Arial"/>
          <w:sz w:val="22"/>
          <w:szCs w:val="22"/>
        </w:rPr>
        <w:t>okumenty mogą być przedstawione w formie oryginału lub kserokopii poświadczonej za zgodno</w:t>
      </w:r>
      <w:r w:rsidR="005B3C1A" w:rsidRPr="00902F78">
        <w:rPr>
          <w:rFonts w:ascii="Arial" w:hAnsi="Arial" w:cs="Arial"/>
          <w:sz w:val="22"/>
          <w:szCs w:val="22"/>
        </w:rPr>
        <w:t xml:space="preserve">ść </w:t>
      </w:r>
      <w:r w:rsidR="0081769B">
        <w:rPr>
          <w:rFonts w:ascii="Arial" w:hAnsi="Arial" w:cs="Arial"/>
          <w:sz w:val="22"/>
          <w:szCs w:val="22"/>
        </w:rPr>
        <w:t xml:space="preserve"> </w:t>
      </w:r>
      <w:r w:rsidR="005B3C1A" w:rsidRPr="00902F78">
        <w:rPr>
          <w:rFonts w:ascii="Arial" w:hAnsi="Arial" w:cs="Arial"/>
          <w:sz w:val="22"/>
          <w:szCs w:val="22"/>
        </w:rPr>
        <w:t>z oryginałem przez Wykonawcę</w:t>
      </w:r>
      <w:r w:rsidR="00CF7123" w:rsidRPr="00902F78">
        <w:rPr>
          <w:rFonts w:ascii="Arial" w:hAnsi="Arial" w:cs="Arial"/>
          <w:sz w:val="22"/>
          <w:szCs w:val="22"/>
        </w:rPr>
        <w:t xml:space="preserve">. </w:t>
      </w:r>
      <w:r w:rsidR="00923FA1" w:rsidRPr="00902F78">
        <w:rPr>
          <w:rFonts w:ascii="Arial" w:hAnsi="Arial" w:cs="Arial"/>
          <w:sz w:val="22"/>
          <w:szCs w:val="22"/>
        </w:rPr>
        <w:t xml:space="preserve">Zamawiający zażąda przedstawienia oryginału lub notarialnie potwierdzonej kopii dokumentu wyłącznie wtedy, gdy </w:t>
      </w:r>
      <w:r w:rsidR="00B77F06" w:rsidRPr="00902F78">
        <w:rPr>
          <w:rFonts w:ascii="Arial" w:hAnsi="Arial" w:cs="Arial"/>
          <w:sz w:val="22"/>
          <w:szCs w:val="22"/>
        </w:rPr>
        <w:t xml:space="preserve">złożona </w:t>
      </w:r>
      <w:r w:rsidR="00923FA1" w:rsidRPr="00902F78">
        <w:rPr>
          <w:rFonts w:ascii="Arial" w:hAnsi="Arial" w:cs="Arial"/>
          <w:sz w:val="22"/>
          <w:szCs w:val="22"/>
        </w:rPr>
        <w:t>przez Wykonawcę kserokopia dokumentu będzie nieczytelna lub będzie budzić wątpliw</w:t>
      </w:r>
      <w:r w:rsidR="00B77F06" w:rsidRPr="00902F78">
        <w:rPr>
          <w:rFonts w:ascii="Arial" w:hAnsi="Arial" w:cs="Arial"/>
          <w:sz w:val="22"/>
          <w:szCs w:val="22"/>
        </w:rPr>
        <w:t>ości, co do jej prawdziwości</w:t>
      </w:r>
      <w:r w:rsidR="00923FA1" w:rsidRPr="00902F78">
        <w:rPr>
          <w:rFonts w:ascii="Arial" w:hAnsi="Arial" w:cs="Arial"/>
          <w:sz w:val="22"/>
          <w:szCs w:val="22"/>
        </w:rPr>
        <w:t>.</w:t>
      </w:r>
      <w:r w:rsidR="00B77F06" w:rsidRPr="00902F7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BC29151" w14:textId="77777777" w:rsidR="00923FA1" w:rsidRPr="007A75C6"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lastRenderedPageBreak/>
        <w:t>Ofertę sporządza się w języku polskim.</w:t>
      </w:r>
    </w:p>
    <w:p w14:paraId="324DB43B" w14:textId="77777777" w:rsidR="00923FA1" w:rsidRPr="007A75C6"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6A08132C"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52D473B9"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3B6859E6"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2D4D904B"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13A54884"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 xml:space="preserve">i opis poszczególnych kolumn </w:t>
      </w:r>
      <w:r w:rsidR="0081769B">
        <w:rPr>
          <w:rFonts w:ascii="Arial" w:hAnsi="Arial" w:cs="Arial"/>
          <w:sz w:val="22"/>
          <w:szCs w:val="22"/>
        </w:rPr>
        <w:t xml:space="preserve">               </w:t>
      </w:r>
      <w:r w:rsidRPr="00B63614">
        <w:rPr>
          <w:rFonts w:ascii="Arial" w:hAnsi="Arial" w:cs="Arial"/>
          <w:sz w:val="22"/>
          <w:szCs w:val="22"/>
        </w:rPr>
        <w:t>i wierszy musi pozostać niezmieniony.</w:t>
      </w:r>
    </w:p>
    <w:p w14:paraId="46DBBD6E" w14:textId="77777777" w:rsidR="0016526A" w:rsidRPr="001D2C0C"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6FEF7C1"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2E739C4D" w14:textId="77777777" w:rsidR="0089793B" w:rsidRPr="0089793B" w:rsidRDefault="00902F78" w:rsidP="0081769B">
      <w:pPr>
        <w:pStyle w:val="pkt"/>
        <w:spacing w:before="120" w:after="120" w:line="240" w:lineRule="auto"/>
        <w:ind w:left="0" w:firstLine="0"/>
        <w:jc w:val="center"/>
        <w:rPr>
          <w:rFonts w:ascii="Arial" w:hAnsi="Arial" w:cs="Arial"/>
          <w:b/>
          <w:sz w:val="22"/>
          <w:szCs w:val="22"/>
        </w:rPr>
      </w:pPr>
      <w:r w:rsidRPr="00902F78">
        <w:rPr>
          <w:rFonts w:ascii="Arial" w:hAnsi="Arial" w:cs="Arial"/>
          <w:b/>
          <w:sz w:val="22"/>
          <w:szCs w:val="22"/>
        </w:rPr>
        <w:t>„</w:t>
      </w:r>
      <w:r w:rsidR="00C464D9" w:rsidRPr="00C464D9">
        <w:rPr>
          <w:rFonts w:ascii="Arial" w:hAnsi="Arial" w:cs="Arial"/>
          <w:b/>
          <w:sz w:val="22"/>
          <w:szCs w:val="22"/>
        </w:rPr>
        <w:t xml:space="preserve">Wykonanie wiosennej obsady kwietników rabatowych i gazonów kwiatowych oraz wykonanie </w:t>
      </w:r>
      <w:proofErr w:type="spellStart"/>
      <w:r w:rsidR="00C464D9" w:rsidRPr="00C464D9">
        <w:rPr>
          <w:rFonts w:ascii="Arial" w:hAnsi="Arial" w:cs="Arial"/>
          <w:b/>
          <w:sz w:val="22"/>
          <w:szCs w:val="22"/>
        </w:rPr>
        <w:t>nasadzeń</w:t>
      </w:r>
      <w:proofErr w:type="spellEnd"/>
      <w:r w:rsidR="00C464D9" w:rsidRPr="00C464D9">
        <w:rPr>
          <w:rFonts w:ascii="Arial" w:hAnsi="Arial" w:cs="Arial"/>
          <w:b/>
          <w:sz w:val="22"/>
          <w:szCs w:val="22"/>
        </w:rPr>
        <w:t xml:space="preserve"> drzew, krzewów, krzewinek i bylin na wskazanych terenach zieleni miasta Kołobrzeg</w:t>
      </w:r>
      <w:r w:rsidRPr="00902F78">
        <w:rPr>
          <w:rFonts w:ascii="Arial" w:hAnsi="Arial" w:cs="Arial"/>
          <w:b/>
          <w:sz w:val="22"/>
          <w:szCs w:val="22"/>
        </w:rPr>
        <w:t>”</w:t>
      </w:r>
    </w:p>
    <w:p w14:paraId="2440131C"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4929EA8B" w14:textId="77777777" w:rsidR="0016526A" w:rsidRDefault="0089793B" w:rsidP="001D2C0C">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6817BA6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sidR="00B24610">
        <w:rPr>
          <w:rFonts w:ascii="Arial" w:hAnsi="Arial" w:cs="Arial"/>
          <w:sz w:val="22"/>
          <w:szCs w:val="22"/>
        </w:rPr>
        <w:t xml:space="preserve">            </w:t>
      </w:r>
      <w:r w:rsidRPr="0089793B">
        <w:rPr>
          <w:rFonts w:ascii="Arial" w:hAnsi="Arial" w:cs="Arial"/>
          <w:sz w:val="22"/>
          <w:szCs w:val="22"/>
        </w:rPr>
        <w:t>z treścią oferty.</w:t>
      </w:r>
    </w:p>
    <w:p w14:paraId="7155D395"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A2EBC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793AD886"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61917A39"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00B24610">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250ACC21" w14:textId="77777777" w:rsidR="00923FA1" w:rsidRP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2A45C549"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51AE5D4E"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293E66BC"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lastRenderedPageBreak/>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59F7F544" w14:textId="77777777" w:rsidR="00FE0D01" w:rsidRPr="00B63614" w:rsidRDefault="00E75A0D" w:rsidP="0089793B">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 xml:space="preserve">z </w:t>
      </w:r>
      <w:proofErr w:type="spellStart"/>
      <w:r w:rsidR="00457CFB" w:rsidRPr="007A75C6">
        <w:rPr>
          <w:rFonts w:ascii="Arial" w:hAnsi="Arial" w:cs="Arial"/>
          <w:bCs/>
          <w:i/>
          <w:sz w:val="22"/>
          <w:szCs w:val="22"/>
        </w:rPr>
        <w:t>późn</w:t>
      </w:r>
      <w:proofErr w:type="spellEnd"/>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p>
    <w:p w14:paraId="188909AC" w14:textId="77777777" w:rsidR="0089793B" w:rsidRDefault="00E62042" w:rsidP="00823A10">
      <w:pPr>
        <w:spacing w:before="120" w:after="120"/>
        <w:ind w:left="360"/>
        <w:jc w:val="both"/>
        <w:rPr>
          <w:rFonts w:ascii="Arial" w:hAnsi="Arial" w:cs="Arial"/>
          <w:bCs/>
          <w:sz w:val="22"/>
          <w:szCs w:val="22"/>
        </w:rPr>
      </w:pPr>
      <w:r w:rsidRPr="00B63614">
        <w:rPr>
          <w:rFonts w:ascii="Arial" w:hAnsi="Arial" w:cs="Arial"/>
          <w:bCs/>
          <w:sz w:val="22"/>
          <w:szCs w:val="22"/>
        </w:rPr>
        <w:t xml:space="preserve">Zaleca się, aby informacje stanowiące tajemnicę przedsiębiorstwa były trwale spięte </w:t>
      </w:r>
      <w:r w:rsidR="00B24610">
        <w:rPr>
          <w:rFonts w:ascii="Arial" w:hAnsi="Arial" w:cs="Arial"/>
          <w:bCs/>
          <w:sz w:val="22"/>
          <w:szCs w:val="22"/>
        </w:rPr>
        <w:t xml:space="preserve">                   </w:t>
      </w:r>
      <w:r w:rsidRPr="00B63614">
        <w:rPr>
          <w:rFonts w:ascii="Arial" w:hAnsi="Arial" w:cs="Arial"/>
          <w:bCs/>
          <w:sz w:val="22"/>
          <w:szCs w:val="22"/>
        </w:rPr>
        <w:t>i oddzielone od pozostałej jawnej części.</w:t>
      </w:r>
    </w:p>
    <w:p w14:paraId="5C44C866" w14:textId="77777777" w:rsidR="0081769B" w:rsidRPr="0089793B" w:rsidRDefault="0081769B" w:rsidP="00823A10">
      <w:pPr>
        <w:spacing w:before="120" w:after="120"/>
        <w:ind w:left="360"/>
        <w:jc w:val="both"/>
        <w:rPr>
          <w:rFonts w:ascii="Arial" w:hAnsi="Arial" w:cs="Arial"/>
          <w:bCs/>
          <w:sz w:val="22"/>
          <w:szCs w:val="22"/>
        </w:rPr>
      </w:pPr>
    </w:p>
    <w:p w14:paraId="55C8E4BE" w14:textId="77777777" w:rsidR="0089793B" w:rsidRPr="00823A10" w:rsidRDefault="00923FA1" w:rsidP="00C467DC">
      <w:pPr>
        <w:pStyle w:val="Nagwek1"/>
        <w:numPr>
          <w:ilvl w:val="0"/>
          <w:numId w:val="4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16FC3840" w14:textId="77777777" w:rsidR="00902F78" w:rsidRDefault="00202431" w:rsidP="00823A10">
      <w:pPr>
        <w:spacing w:before="120" w:after="120"/>
        <w:ind w:left="357"/>
        <w:jc w:val="both"/>
        <w:rPr>
          <w:rFonts w:ascii="Arial" w:hAnsi="Arial" w:cs="Arial"/>
          <w:sz w:val="22"/>
          <w:szCs w:val="22"/>
        </w:rPr>
      </w:pPr>
      <w:r w:rsidRPr="00902F78">
        <w:rPr>
          <w:rFonts w:ascii="Arial" w:hAnsi="Arial" w:cs="Arial"/>
          <w:sz w:val="22"/>
          <w:szCs w:val="22"/>
        </w:rPr>
        <w:t>Zamawiający dopuszcza składanie ofert częściowych</w:t>
      </w:r>
      <w:r w:rsidR="00B176C8" w:rsidRPr="00902F78">
        <w:rPr>
          <w:rFonts w:ascii="Arial" w:hAnsi="Arial" w:cs="Arial"/>
          <w:sz w:val="22"/>
          <w:szCs w:val="22"/>
        </w:rPr>
        <w:t>.</w:t>
      </w:r>
      <w:r w:rsidR="00FD4948">
        <w:rPr>
          <w:rFonts w:ascii="Arial" w:hAnsi="Arial" w:cs="Arial"/>
          <w:sz w:val="22"/>
          <w:szCs w:val="22"/>
        </w:rPr>
        <w:t xml:space="preserve"> </w:t>
      </w:r>
      <w:r w:rsidRPr="00FD4948">
        <w:rPr>
          <w:rFonts w:ascii="Arial" w:hAnsi="Arial" w:cs="Arial"/>
          <w:sz w:val="22"/>
          <w:szCs w:val="22"/>
        </w:rPr>
        <w:t>Zamawiający daje możliwość złożenia wykona</w:t>
      </w:r>
      <w:r w:rsidR="00FD4948">
        <w:rPr>
          <w:rFonts w:ascii="Arial" w:hAnsi="Arial" w:cs="Arial"/>
          <w:sz w:val="22"/>
          <w:szCs w:val="22"/>
        </w:rPr>
        <w:t>wcy oferty na wszystkie części.</w:t>
      </w:r>
    </w:p>
    <w:p w14:paraId="65069FF4" w14:textId="77777777" w:rsidR="00823A10" w:rsidRPr="00823A10" w:rsidRDefault="00823A10" w:rsidP="00823A10">
      <w:pPr>
        <w:spacing w:before="120" w:after="120"/>
        <w:ind w:left="357"/>
        <w:jc w:val="both"/>
        <w:rPr>
          <w:rFonts w:ascii="Arial" w:hAnsi="Arial" w:cs="Arial"/>
          <w:sz w:val="22"/>
          <w:szCs w:val="22"/>
        </w:rPr>
      </w:pPr>
    </w:p>
    <w:p w14:paraId="4A333007" w14:textId="77777777" w:rsidR="0089793B" w:rsidRPr="008F244D" w:rsidRDefault="00923FA1" w:rsidP="00C467DC">
      <w:pPr>
        <w:pStyle w:val="Nagwek1"/>
        <w:numPr>
          <w:ilvl w:val="0"/>
          <w:numId w:val="4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28C654F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5BB621BB" w14:textId="77777777" w:rsidR="00823A10" w:rsidRDefault="00823A10" w:rsidP="00823A10">
      <w:pPr>
        <w:spacing w:before="120" w:after="120"/>
        <w:jc w:val="both"/>
        <w:rPr>
          <w:rFonts w:ascii="Arial" w:hAnsi="Arial" w:cs="Arial"/>
          <w:sz w:val="22"/>
          <w:szCs w:val="22"/>
        </w:rPr>
      </w:pPr>
    </w:p>
    <w:p w14:paraId="7538DDE5" w14:textId="77777777" w:rsidR="0089793B" w:rsidRPr="008F244D" w:rsidRDefault="00A726F7" w:rsidP="00C467DC">
      <w:pPr>
        <w:pStyle w:val="Nagwek1"/>
        <w:numPr>
          <w:ilvl w:val="0"/>
          <w:numId w:val="46"/>
        </w:numPr>
        <w:suppressAutoHyphens/>
        <w:spacing w:before="120" w:after="120"/>
        <w:ind w:left="1077"/>
        <w:jc w:val="both"/>
        <w:rPr>
          <w:sz w:val="24"/>
          <w:szCs w:val="24"/>
        </w:rPr>
      </w:pPr>
      <w:bookmarkStart w:id="7"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21A587AA" w14:textId="77777777"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Z postępowania o udzielenie zamówienia zamawiający wykluczy wykonawcę:</w:t>
      </w:r>
    </w:p>
    <w:p w14:paraId="665246C5" w14:textId="77777777" w:rsidR="0016526A" w:rsidRPr="0025601E" w:rsidRDefault="0016526A" w:rsidP="00C467DC">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w:t>
      </w:r>
      <w:r>
        <w:rPr>
          <w:rFonts w:ascii="Arial" w:hAnsi="Arial"/>
          <w:sz w:val="22"/>
          <w:szCs w:val="22"/>
        </w:rPr>
        <w:t xml:space="preserve">strukturyzacyjne (Dz. U. z 2016r. poz. 1574              z </w:t>
      </w:r>
      <w:proofErr w:type="spellStart"/>
      <w:r>
        <w:rPr>
          <w:rFonts w:ascii="Arial" w:hAnsi="Arial"/>
          <w:sz w:val="22"/>
          <w:szCs w:val="22"/>
        </w:rPr>
        <w:t>późn</w:t>
      </w:r>
      <w:proofErr w:type="spellEnd"/>
      <w:r>
        <w:rPr>
          <w:rFonts w:ascii="Arial" w:hAnsi="Arial"/>
          <w:sz w:val="22"/>
          <w:szCs w:val="22"/>
        </w:rPr>
        <w:t>. zm.</w:t>
      </w:r>
      <w:r w:rsidRPr="00B502BE">
        <w:rPr>
          <w:rFonts w:ascii="Arial" w:hAnsi="Arial"/>
          <w:sz w:val="22"/>
          <w:szCs w:val="22"/>
        </w:rPr>
        <w:t xml:space="preserve">) </w:t>
      </w:r>
      <w:r>
        <w:rPr>
          <w:rFonts w:ascii="Arial" w:hAnsi="Arial"/>
          <w:sz w:val="22"/>
          <w:szCs w:val="22"/>
        </w:rPr>
        <w:t xml:space="preserve">lub którego upadłość ogłoszono, </w:t>
      </w:r>
      <w:r w:rsidRPr="00B502BE">
        <w:rPr>
          <w:rFonts w:ascii="Arial" w:hAnsi="Arial"/>
          <w:sz w:val="22"/>
          <w:szCs w:val="22"/>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Pr>
          <w:rFonts w:ascii="Arial" w:hAnsi="Arial"/>
          <w:sz w:val="22"/>
          <w:szCs w:val="22"/>
        </w:rPr>
        <w:t xml:space="preserve">              </w:t>
      </w:r>
      <w:r w:rsidRPr="00B502BE">
        <w:rPr>
          <w:rFonts w:ascii="Arial" w:hAnsi="Arial"/>
          <w:sz w:val="22"/>
          <w:szCs w:val="22"/>
        </w:rPr>
        <w:t>28 lutego 2003 r. – Prawo upadłościowe</w:t>
      </w:r>
      <w:r>
        <w:rPr>
          <w:rFonts w:ascii="Arial" w:hAnsi="Arial"/>
          <w:sz w:val="22"/>
          <w:szCs w:val="22"/>
        </w:rPr>
        <w:t xml:space="preserve"> </w:t>
      </w:r>
      <w:r w:rsidRPr="0025601E">
        <w:rPr>
          <w:rFonts w:ascii="Arial" w:hAnsi="Arial"/>
          <w:sz w:val="22"/>
          <w:szCs w:val="22"/>
        </w:rPr>
        <w:t xml:space="preserve">(Dz. U. z 2015 r. poz. 233 z </w:t>
      </w:r>
      <w:proofErr w:type="spellStart"/>
      <w:r w:rsidRPr="0025601E">
        <w:rPr>
          <w:rFonts w:ascii="Arial" w:hAnsi="Arial"/>
          <w:sz w:val="22"/>
          <w:szCs w:val="22"/>
        </w:rPr>
        <w:t>późn</w:t>
      </w:r>
      <w:proofErr w:type="spellEnd"/>
      <w:r w:rsidRPr="0025601E">
        <w:rPr>
          <w:rFonts w:ascii="Arial" w:hAnsi="Arial"/>
          <w:sz w:val="22"/>
          <w:szCs w:val="22"/>
        </w:rPr>
        <w:t>. zm.).</w:t>
      </w:r>
    </w:p>
    <w:p w14:paraId="7D71CE60" w14:textId="77777777" w:rsidR="0016526A" w:rsidRPr="00B502BE" w:rsidRDefault="0016526A" w:rsidP="00C467DC">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Który w sposób zawiniony poważnie naruszył obowiązki zawodowe, co podważa jego uczciwość, w szczególności gdy wykonawca w wyniku zamierzonego działania lub rażącego niedbalstwa nie wykonał lub n</w:t>
      </w:r>
      <w:r>
        <w:rPr>
          <w:rFonts w:ascii="Arial" w:hAnsi="Arial"/>
          <w:sz w:val="22"/>
          <w:szCs w:val="22"/>
        </w:rPr>
        <w:t xml:space="preserve">ienależycie wykonał zamówienie, </w:t>
      </w:r>
      <w:r w:rsidRPr="00B502BE">
        <w:rPr>
          <w:rFonts w:ascii="Arial" w:hAnsi="Arial"/>
          <w:sz w:val="22"/>
          <w:szCs w:val="22"/>
        </w:rPr>
        <w:t>co zamawiający jest w stanie wykazać za pomocą stosownych środków dowodowych.</w:t>
      </w:r>
    </w:p>
    <w:p w14:paraId="12073EC6" w14:textId="77777777" w:rsidR="0016526A" w:rsidRPr="00B502BE" w:rsidRDefault="0016526A" w:rsidP="00C467DC">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Prawo zamówień publicznych </w:t>
      </w:r>
      <w:r w:rsidRPr="00B502BE">
        <w:rPr>
          <w:rFonts w:ascii="Arial" w:hAnsi="Arial"/>
          <w:i/>
          <w:sz w:val="22"/>
          <w:szCs w:val="22"/>
        </w:rPr>
        <w:t xml:space="preserve">(Dz. U. z 2015r., poz. 2164 z </w:t>
      </w:r>
      <w:proofErr w:type="spellStart"/>
      <w:r w:rsidRPr="00B502BE">
        <w:rPr>
          <w:rFonts w:ascii="Arial" w:hAnsi="Arial"/>
          <w:i/>
          <w:sz w:val="22"/>
          <w:szCs w:val="22"/>
        </w:rPr>
        <w:t>późn</w:t>
      </w:r>
      <w:proofErr w:type="spellEnd"/>
      <w:r w:rsidRPr="00B502BE">
        <w:rPr>
          <w:rFonts w:ascii="Arial" w:hAnsi="Arial"/>
          <w:i/>
          <w:sz w:val="22"/>
          <w:szCs w:val="22"/>
        </w:rPr>
        <w:t>. zm.)</w:t>
      </w:r>
      <w:r w:rsidRPr="00B502BE">
        <w:rPr>
          <w:rFonts w:ascii="Arial" w:hAnsi="Arial"/>
          <w:sz w:val="22"/>
          <w:szCs w:val="22"/>
        </w:rPr>
        <w:t>, co doprowadziło do rozwiązania umowy lub zasądzenia odszkodowania.</w:t>
      </w:r>
    </w:p>
    <w:p w14:paraId="3AFFFC2F" w14:textId="77777777" w:rsidR="0016526A" w:rsidRPr="00B502BE" w:rsidRDefault="0016526A" w:rsidP="00C467DC">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t>
      </w:r>
      <w:r>
        <w:rPr>
          <w:rFonts w:ascii="Arial" w:hAnsi="Arial"/>
          <w:sz w:val="22"/>
          <w:szCs w:val="22"/>
        </w:rPr>
        <w:t xml:space="preserve">             </w:t>
      </w:r>
      <w:r w:rsidRPr="00B502BE">
        <w:rPr>
          <w:rFonts w:ascii="Arial" w:hAnsi="Arial"/>
          <w:sz w:val="22"/>
          <w:szCs w:val="22"/>
        </w:rPr>
        <w:t xml:space="preserve">w art. 24. ust. 1 pkt 15 4 ustawy Prawo zamówień publicznych </w:t>
      </w:r>
      <w:r w:rsidRPr="00B502BE">
        <w:rPr>
          <w:rFonts w:ascii="Arial" w:hAnsi="Arial"/>
          <w:i/>
          <w:sz w:val="22"/>
          <w:szCs w:val="22"/>
        </w:rPr>
        <w:t xml:space="preserve">(Dz. U. z 2015r., </w:t>
      </w:r>
      <w:r>
        <w:rPr>
          <w:rFonts w:ascii="Arial" w:hAnsi="Arial"/>
          <w:i/>
          <w:sz w:val="22"/>
          <w:szCs w:val="22"/>
        </w:rPr>
        <w:t xml:space="preserve">                </w:t>
      </w:r>
      <w:r w:rsidRPr="00B502BE">
        <w:rPr>
          <w:rFonts w:ascii="Arial" w:hAnsi="Arial"/>
          <w:i/>
          <w:sz w:val="22"/>
          <w:szCs w:val="22"/>
        </w:rPr>
        <w:t xml:space="preserve">poz. 2164 z </w:t>
      </w:r>
      <w:proofErr w:type="spellStart"/>
      <w:r w:rsidRPr="00B502BE">
        <w:rPr>
          <w:rFonts w:ascii="Arial" w:hAnsi="Arial"/>
          <w:i/>
          <w:sz w:val="22"/>
          <w:szCs w:val="22"/>
        </w:rPr>
        <w:t>późn</w:t>
      </w:r>
      <w:proofErr w:type="spellEnd"/>
      <w:r w:rsidRPr="00B502BE">
        <w:rPr>
          <w:rFonts w:ascii="Arial" w:hAnsi="Arial"/>
          <w:i/>
          <w:sz w:val="22"/>
          <w:szCs w:val="22"/>
        </w:rPr>
        <w:t>. zm.)</w:t>
      </w:r>
      <w:r w:rsidRPr="00B502BE">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097A7124" w14:textId="77777777" w:rsidR="0016526A" w:rsidRPr="0089793B" w:rsidRDefault="0016526A" w:rsidP="001D2C0C">
      <w:pPr>
        <w:pStyle w:val="ZLITPKTzmpktliter"/>
        <w:spacing w:before="120" w:after="120" w:line="240" w:lineRule="auto"/>
        <w:ind w:left="0" w:firstLine="0"/>
        <w:rPr>
          <w:rFonts w:ascii="Arial" w:hAnsi="Arial"/>
          <w:color w:val="FF0000"/>
          <w:sz w:val="22"/>
          <w:szCs w:val="22"/>
        </w:rPr>
      </w:pPr>
    </w:p>
    <w:p w14:paraId="3953324B" w14:textId="77777777" w:rsidR="0089793B" w:rsidRDefault="00C22C87" w:rsidP="00C467DC">
      <w:pPr>
        <w:pStyle w:val="Nagwek1"/>
        <w:numPr>
          <w:ilvl w:val="0"/>
          <w:numId w:val="46"/>
        </w:numPr>
        <w:suppressAutoHyphens/>
        <w:spacing w:before="120" w:after="120"/>
        <w:jc w:val="both"/>
        <w:rPr>
          <w:sz w:val="24"/>
          <w:szCs w:val="24"/>
        </w:rPr>
      </w:pPr>
      <w:r w:rsidRPr="00B63614">
        <w:rPr>
          <w:sz w:val="24"/>
          <w:szCs w:val="24"/>
        </w:rPr>
        <w:t xml:space="preserve">Warunki udziału w postępowaniu </w:t>
      </w:r>
      <w:bookmarkEnd w:id="7"/>
    </w:p>
    <w:p w14:paraId="47BD3446" w14:textId="77777777" w:rsidR="00404D70" w:rsidRPr="00404D70" w:rsidRDefault="00404D70" w:rsidP="00404D70"/>
    <w:p w14:paraId="408B30C7" w14:textId="77777777" w:rsidR="0089793B" w:rsidRPr="00902F78"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O udzielenie zamówienia mogą ubiegać się Wykonawcy</w:t>
      </w:r>
      <w:r w:rsidR="00E47704" w:rsidRPr="00902F78">
        <w:rPr>
          <w:rFonts w:ascii="Arial" w:hAnsi="Arial" w:cs="Arial"/>
          <w:sz w:val="22"/>
          <w:szCs w:val="22"/>
        </w:rPr>
        <w:t>:</w:t>
      </w:r>
    </w:p>
    <w:p w14:paraId="36DB29D8" w14:textId="77777777" w:rsidR="0089793B" w:rsidRPr="00902F78" w:rsidRDefault="0089793B" w:rsidP="00C467DC">
      <w:pPr>
        <w:pStyle w:val="Akapitzlist"/>
        <w:numPr>
          <w:ilvl w:val="1"/>
          <w:numId w:val="20"/>
        </w:numPr>
        <w:spacing w:before="120" w:after="120"/>
        <w:ind w:left="1134" w:hanging="425"/>
        <w:jc w:val="both"/>
        <w:rPr>
          <w:rFonts w:ascii="Arial" w:hAnsi="Arial" w:cs="Arial"/>
          <w:b/>
          <w:i/>
          <w:sz w:val="22"/>
          <w:szCs w:val="22"/>
        </w:rPr>
      </w:pPr>
      <w:r w:rsidRPr="00902F78">
        <w:rPr>
          <w:rFonts w:ascii="Arial" w:hAnsi="Arial" w:cs="Arial"/>
          <w:sz w:val="22"/>
          <w:szCs w:val="22"/>
        </w:rPr>
        <w:t xml:space="preserve">nie podlegający wykluczeniu; </w:t>
      </w:r>
    </w:p>
    <w:p w14:paraId="10E11E5C" w14:textId="77777777" w:rsidR="0089793B" w:rsidRPr="00902F78" w:rsidRDefault="0089793B" w:rsidP="00C467DC">
      <w:pPr>
        <w:pStyle w:val="Akapitzlist"/>
        <w:numPr>
          <w:ilvl w:val="1"/>
          <w:numId w:val="20"/>
        </w:numPr>
        <w:spacing w:before="120" w:after="120"/>
        <w:ind w:left="1134" w:hanging="425"/>
        <w:jc w:val="both"/>
        <w:rPr>
          <w:rFonts w:ascii="Arial" w:hAnsi="Arial" w:cs="Arial"/>
          <w:sz w:val="22"/>
          <w:szCs w:val="22"/>
        </w:rPr>
      </w:pPr>
      <w:r w:rsidRPr="00902F78">
        <w:rPr>
          <w:rFonts w:ascii="Arial" w:hAnsi="Arial" w:cs="Arial"/>
          <w:sz w:val="22"/>
          <w:szCs w:val="22"/>
        </w:rPr>
        <w:t>spełniający warunki udziału w postępowaniu.</w:t>
      </w:r>
    </w:p>
    <w:p w14:paraId="27566F90" w14:textId="77777777" w:rsidR="0089793B" w:rsidRPr="00902F78" w:rsidRDefault="0089793B"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lastRenderedPageBreak/>
        <w:t>Warunki udziału w postępowaniu dotyczą:</w:t>
      </w:r>
    </w:p>
    <w:p w14:paraId="3A02AD5F" w14:textId="77777777" w:rsidR="0089793B" w:rsidRPr="00902F78" w:rsidRDefault="0089793B" w:rsidP="00C467DC">
      <w:pPr>
        <w:pStyle w:val="Akapitzlist"/>
        <w:numPr>
          <w:ilvl w:val="1"/>
          <w:numId w:val="21"/>
        </w:numPr>
        <w:spacing w:before="120" w:after="120"/>
        <w:ind w:left="1134" w:hanging="425"/>
        <w:jc w:val="both"/>
        <w:rPr>
          <w:rFonts w:ascii="Arial" w:hAnsi="Arial" w:cs="Arial"/>
          <w:sz w:val="22"/>
          <w:szCs w:val="22"/>
        </w:rPr>
      </w:pPr>
      <w:r w:rsidRPr="00902F78">
        <w:rPr>
          <w:rFonts w:ascii="Arial" w:hAnsi="Arial" w:cs="Arial"/>
          <w:sz w:val="22"/>
          <w:szCs w:val="22"/>
        </w:rPr>
        <w:t xml:space="preserve">kompetencji lub uprawnień do prowadzenia określonej działalności zawodowej, </w:t>
      </w:r>
      <w:r w:rsidR="008D1507">
        <w:rPr>
          <w:rFonts w:ascii="Arial" w:hAnsi="Arial" w:cs="Arial"/>
          <w:sz w:val="22"/>
          <w:szCs w:val="22"/>
        </w:rPr>
        <w:t xml:space="preserve">      </w:t>
      </w:r>
      <w:r w:rsidRPr="00902F78">
        <w:rPr>
          <w:rFonts w:ascii="Arial" w:hAnsi="Arial" w:cs="Arial"/>
          <w:sz w:val="22"/>
          <w:szCs w:val="22"/>
        </w:rPr>
        <w:t xml:space="preserve">o ile wynika to z odrębnych przepisów; </w:t>
      </w:r>
    </w:p>
    <w:p w14:paraId="13C1E8FC" w14:textId="77777777" w:rsidR="0089793B" w:rsidRPr="00902F78" w:rsidRDefault="0089793B" w:rsidP="00C467DC">
      <w:pPr>
        <w:pStyle w:val="Akapitzlist"/>
        <w:numPr>
          <w:ilvl w:val="1"/>
          <w:numId w:val="21"/>
        </w:numPr>
        <w:spacing w:before="120" w:after="120"/>
        <w:ind w:left="1134" w:hanging="425"/>
        <w:jc w:val="both"/>
        <w:rPr>
          <w:rFonts w:ascii="Arial" w:hAnsi="Arial" w:cs="Arial"/>
          <w:sz w:val="22"/>
          <w:szCs w:val="22"/>
        </w:rPr>
      </w:pPr>
      <w:r w:rsidRPr="00902F78">
        <w:rPr>
          <w:rFonts w:ascii="Arial" w:hAnsi="Arial" w:cs="Arial"/>
          <w:sz w:val="22"/>
          <w:szCs w:val="22"/>
        </w:rPr>
        <w:t xml:space="preserve">sytuacji ekonomicznej lub finansowej; </w:t>
      </w:r>
    </w:p>
    <w:p w14:paraId="1113CC5D" w14:textId="77777777" w:rsidR="0089793B" w:rsidRPr="00902F78" w:rsidRDefault="0089793B" w:rsidP="00C467DC">
      <w:pPr>
        <w:pStyle w:val="Akapitzlist"/>
        <w:numPr>
          <w:ilvl w:val="1"/>
          <w:numId w:val="21"/>
        </w:numPr>
        <w:spacing w:before="120" w:after="120"/>
        <w:ind w:left="1134" w:hanging="425"/>
        <w:jc w:val="both"/>
        <w:rPr>
          <w:rFonts w:ascii="Arial" w:hAnsi="Arial" w:cs="Arial"/>
          <w:sz w:val="22"/>
          <w:szCs w:val="22"/>
        </w:rPr>
      </w:pPr>
      <w:r w:rsidRPr="00902F78">
        <w:rPr>
          <w:rFonts w:ascii="Arial" w:hAnsi="Arial" w:cs="Arial"/>
          <w:sz w:val="22"/>
          <w:szCs w:val="22"/>
        </w:rPr>
        <w:t>zdolności technicznej lub zawodowej.</w:t>
      </w:r>
    </w:p>
    <w:p w14:paraId="3F93C3D5" w14:textId="77777777" w:rsidR="003E7154" w:rsidRDefault="00726C34"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 W</w:t>
      </w:r>
      <w:r w:rsidR="00DF1929" w:rsidRPr="0089793B">
        <w:rPr>
          <w:rFonts w:ascii="Arial" w:hAnsi="Arial" w:cs="Arial"/>
          <w:sz w:val="22"/>
          <w:szCs w:val="22"/>
        </w:rPr>
        <w:t xml:space="preserve"> celu potwierdzenia spełnienia opisanych wyżej warunków, Wykonawca musi załączyć do </w:t>
      </w:r>
      <w:r w:rsidR="00816C34" w:rsidRPr="0089793B">
        <w:rPr>
          <w:rFonts w:ascii="Arial" w:hAnsi="Arial" w:cs="Arial"/>
          <w:sz w:val="22"/>
          <w:szCs w:val="22"/>
        </w:rPr>
        <w:t>o</w:t>
      </w:r>
      <w:r w:rsidR="00DF1929" w:rsidRPr="0089793B">
        <w:rPr>
          <w:rFonts w:ascii="Arial" w:hAnsi="Arial" w:cs="Arial"/>
          <w:sz w:val="22"/>
          <w:szCs w:val="22"/>
        </w:rPr>
        <w:t>ferty dok</w:t>
      </w:r>
      <w:r w:rsidR="00800F64" w:rsidRPr="0089793B">
        <w:rPr>
          <w:rFonts w:ascii="Arial" w:hAnsi="Arial" w:cs="Arial"/>
          <w:sz w:val="22"/>
          <w:szCs w:val="22"/>
        </w:rPr>
        <w:t xml:space="preserve">umenty określone w Rozdziale </w:t>
      </w:r>
      <w:r w:rsidR="0050168B" w:rsidRPr="0089793B">
        <w:rPr>
          <w:rFonts w:ascii="Arial" w:hAnsi="Arial" w:cs="Arial"/>
          <w:sz w:val="22"/>
          <w:szCs w:val="22"/>
        </w:rPr>
        <w:t xml:space="preserve">VIII </w:t>
      </w:r>
      <w:r w:rsidR="00800F64" w:rsidRPr="0089793B">
        <w:rPr>
          <w:rFonts w:ascii="Arial" w:hAnsi="Arial" w:cs="Arial"/>
          <w:sz w:val="22"/>
          <w:szCs w:val="22"/>
        </w:rPr>
        <w:t>:</w:t>
      </w:r>
    </w:p>
    <w:p w14:paraId="22CC9720" w14:textId="77777777" w:rsidR="00404D70" w:rsidRPr="00404D70" w:rsidRDefault="0089793B" w:rsidP="00C467DC">
      <w:pPr>
        <w:pStyle w:val="Akapitzlist"/>
        <w:numPr>
          <w:ilvl w:val="0"/>
          <w:numId w:val="22"/>
        </w:numPr>
        <w:spacing w:before="120" w:after="120"/>
        <w:ind w:left="1134" w:hanging="425"/>
        <w:jc w:val="both"/>
        <w:rPr>
          <w:rFonts w:ascii="Arial" w:hAnsi="Arial" w:cs="Arial"/>
          <w:sz w:val="22"/>
          <w:szCs w:val="22"/>
        </w:rPr>
      </w:pPr>
      <w:r w:rsidRPr="00C25040">
        <w:rPr>
          <w:rFonts w:ascii="Arial" w:hAnsi="Arial" w:cs="Arial"/>
          <w:sz w:val="22"/>
          <w:szCs w:val="22"/>
        </w:rPr>
        <w:t xml:space="preserve">Zamawiający </w:t>
      </w:r>
      <w:r w:rsidR="00404D70" w:rsidRPr="00404D70">
        <w:rPr>
          <w:rFonts w:ascii="Arial" w:hAnsi="Arial" w:cs="Arial"/>
          <w:sz w:val="22"/>
          <w:szCs w:val="22"/>
        </w:rPr>
        <w:t>nie dokonuje opisu spełniania warunku dotyczącego kompetencji lub uprawnień do prowadzenia określonej działalności zawodowej.</w:t>
      </w:r>
    </w:p>
    <w:p w14:paraId="1DCE6AD0" w14:textId="77777777" w:rsidR="00404D70" w:rsidRPr="00404D70" w:rsidRDefault="00404D70" w:rsidP="00404D70">
      <w:pPr>
        <w:pStyle w:val="Akapitzlist"/>
        <w:spacing w:before="120" w:after="120"/>
        <w:ind w:left="1134"/>
        <w:jc w:val="both"/>
        <w:rPr>
          <w:rFonts w:ascii="Arial" w:hAnsi="Arial" w:cs="Arial"/>
          <w:color w:val="FF0000"/>
          <w:sz w:val="22"/>
          <w:szCs w:val="22"/>
        </w:rPr>
      </w:pPr>
    </w:p>
    <w:p w14:paraId="12E46C48" w14:textId="77777777" w:rsidR="008D1507" w:rsidRPr="00A273AE" w:rsidRDefault="0089793B" w:rsidP="00C467DC">
      <w:pPr>
        <w:pStyle w:val="Akapitzlist"/>
        <w:numPr>
          <w:ilvl w:val="0"/>
          <w:numId w:val="22"/>
        </w:numPr>
        <w:spacing w:before="120" w:after="120"/>
        <w:ind w:left="1134" w:hanging="425"/>
        <w:jc w:val="both"/>
        <w:rPr>
          <w:rFonts w:ascii="Arial" w:hAnsi="Arial" w:cs="Arial"/>
          <w:sz w:val="22"/>
          <w:szCs w:val="22"/>
        </w:rPr>
      </w:pPr>
      <w:r w:rsidRPr="008D1507">
        <w:rPr>
          <w:rFonts w:ascii="Arial" w:hAnsi="Arial" w:cs="Arial"/>
          <w:sz w:val="22"/>
          <w:szCs w:val="22"/>
        </w:rPr>
        <w:t xml:space="preserve">Zamawiający uzna za spełniony warunek </w:t>
      </w:r>
      <w:r w:rsidRPr="008D1507">
        <w:rPr>
          <w:rFonts w:ascii="Arial" w:hAnsi="Arial"/>
          <w:sz w:val="22"/>
          <w:szCs w:val="22"/>
        </w:rPr>
        <w:t>dotyczący sytuacji ekonomicznej lub finansowej, jeżeli wykonawca przedłoży</w:t>
      </w:r>
      <w:r w:rsidR="008D1507">
        <w:rPr>
          <w:rFonts w:ascii="Arial" w:hAnsi="Arial"/>
          <w:sz w:val="22"/>
          <w:szCs w:val="22"/>
        </w:rPr>
        <w:t xml:space="preserve"> </w:t>
      </w:r>
      <w:r w:rsidRPr="008D1507">
        <w:rPr>
          <w:rFonts w:ascii="Arial" w:hAnsi="Arial" w:cs="Arial"/>
          <w:sz w:val="22"/>
          <w:szCs w:val="22"/>
        </w:rPr>
        <w:t xml:space="preserve">Oświadczenie wykonawcy o obrocie </w:t>
      </w:r>
      <w:r w:rsidRPr="00A273AE">
        <w:rPr>
          <w:rFonts w:ascii="Arial" w:hAnsi="Arial" w:cs="Arial"/>
          <w:sz w:val="22"/>
          <w:szCs w:val="22"/>
        </w:rPr>
        <w:t>wykonawcy w obszarze objętym zamówieniem, za okres nie dłuższy niż ostatnie 3 lata obrotowe, a jeżeli okres prowadzenia działalności jest krótszy – za ten okres. Wykonawca wykaże się obrotem</w:t>
      </w:r>
      <w:r w:rsidRPr="00A273AE">
        <w:rPr>
          <w:rFonts w:ascii="Arial" w:hAnsi="Arial" w:cs="Arial"/>
          <w:i/>
          <w:sz w:val="22"/>
          <w:szCs w:val="22"/>
        </w:rPr>
        <w:t xml:space="preserve"> </w:t>
      </w:r>
      <w:r w:rsidR="008D1507" w:rsidRPr="00A273AE">
        <w:rPr>
          <w:rFonts w:ascii="Arial" w:hAnsi="Arial" w:cs="Arial"/>
          <w:sz w:val="22"/>
          <w:szCs w:val="22"/>
        </w:rPr>
        <w:t>:</w:t>
      </w:r>
    </w:p>
    <w:p w14:paraId="601ABAE7" w14:textId="77777777" w:rsidR="00867F1C" w:rsidRPr="00A273AE" w:rsidRDefault="008D1507" w:rsidP="00C467DC">
      <w:pPr>
        <w:pStyle w:val="Akapitzlist"/>
        <w:numPr>
          <w:ilvl w:val="2"/>
          <w:numId w:val="46"/>
        </w:numPr>
        <w:spacing w:before="120" w:after="120"/>
        <w:ind w:left="1418" w:hanging="284"/>
        <w:jc w:val="both"/>
        <w:rPr>
          <w:rFonts w:ascii="Arial" w:hAnsi="Arial" w:cs="Arial"/>
          <w:i/>
          <w:sz w:val="22"/>
          <w:szCs w:val="22"/>
        </w:rPr>
      </w:pPr>
      <w:r w:rsidRPr="00A273AE">
        <w:rPr>
          <w:rFonts w:ascii="Arial" w:hAnsi="Arial" w:cs="Arial"/>
          <w:sz w:val="22"/>
          <w:szCs w:val="22"/>
        </w:rPr>
        <w:t xml:space="preserve">w przypadku złożenia oferty na </w:t>
      </w:r>
      <w:r w:rsidRPr="00A273AE">
        <w:rPr>
          <w:rFonts w:ascii="Arial" w:hAnsi="Arial" w:cs="Arial"/>
          <w:b/>
          <w:sz w:val="22"/>
          <w:szCs w:val="22"/>
        </w:rPr>
        <w:t>część 1</w:t>
      </w:r>
      <w:r w:rsidRPr="00A273AE">
        <w:rPr>
          <w:rFonts w:ascii="Arial" w:hAnsi="Arial" w:cs="Arial"/>
          <w:sz w:val="22"/>
          <w:szCs w:val="22"/>
        </w:rPr>
        <w:t xml:space="preserve"> przedmiotu zamówienia,</w:t>
      </w:r>
      <w:r w:rsidRPr="00A273AE">
        <w:t xml:space="preserve"> </w:t>
      </w:r>
      <w:r w:rsidR="00867F1C" w:rsidRPr="00A273AE">
        <w:t xml:space="preserve">                           </w:t>
      </w:r>
      <w:r w:rsidRPr="00A273AE">
        <w:rPr>
          <w:rFonts w:ascii="Arial" w:hAnsi="Arial" w:cs="Arial"/>
          <w:sz w:val="22"/>
          <w:szCs w:val="22"/>
        </w:rPr>
        <w:t>tj.</w:t>
      </w:r>
      <w:r w:rsidR="00FA1BB2" w:rsidRPr="00A273AE">
        <w:rPr>
          <w:rFonts w:ascii="Arial" w:hAnsi="Arial" w:cs="Arial"/>
          <w:sz w:val="22"/>
          <w:szCs w:val="22"/>
        </w:rPr>
        <w:t xml:space="preserve"> </w:t>
      </w:r>
      <w:r w:rsidR="00FA1BB2" w:rsidRPr="00A273AE">
        <w:rPr>
          <w:rFonts w:ascii="Arial" w:hAnsi="Arial" w:cs="Arial"/>
          <w:i/>
          <w:sz w:val="22"/>
          <w:szCs w:val="22"/>
        </w:rPr>
        <w:t>wykonanie wiosennej obsady kwietników rabatowych i gazonów kwiatowych</w:t>
      </w:r>
      <w:r w:rsidR="00867F1C" w:rsidRPr="00A273AE">
        <w:rPr>
          <w:rFonts w:ascii="Arial" w:hAnsi="Arial" w:cs="Arial"/>
          <w:sz w:val="22"/>
          <w:szCs w:val="22"/>
        </w:rPr>
        <w:t xml:space="preserve">, </w:t>
      </w:r>
      <w:r w:rsidR="0089793B" w:rsidRPr="00A273AE">
        <w:rPr>
          <w:rFonts w:ascii="Arial" w:hAnsi="Arial" w:cs="Arial"/>
          <w:i/>
          <w:sz w:val="22"/>
          <w:szCs w:val="22"/>
        </w:rPr>
        <w:t xml:space="preserve">w wysokości </w:t>
      </w:r>
      <w:r w:rsidR="00C473CE" w:rsidRPr="00A273AE">
        <w:rPr>
          <w:rFonts w:ascii="Arial" w:hAnsi="Arial" w:cs="Arial"/>
          <w:i/>
          <w:sz w:val="22"/>
          <w:szCs w:val="22"/>
        </w:rPr>
        <w:t xml:space="preserve">min. </w:t>
      </w:r>
      <w:r w:rsidR="00581C3C">
        <w:rPr>
          <w:rFonts w:ascii="Arial" w:hAnsi="Arial" w:cs="Arial"/>
          <w:b/>
          <w:i/>
          <w:sz w:val="22"/>
          <w:szCs w:val="22"/>
        </w:rPr>
        <w:t>15</w:t>
      </w:r>
      <w:r w:rsidR="00867F1C" w:rsidRPr="00A273AE">
        <w:rPr>
          <w:rFonts w:ascii="Arial" w:hAnsi="Arial" w:cs="Arial"/>
          <w:b/>
          <w:i/>
          <w:sz w:val="22"/>
          <w:szCs w:val="22"/>
        </w:rPr>
        <w:t>0 000,00</w:t>
      </w:r>
      <w:r w:rsidR="0089793B" w:rsidRPr="00A273AE">
        <w:rPr>
          <w:rFonts w:ascii="Arial" w:hAnsi="Arial" w:cs="Arial"/>
          <w:i/>
          <w:sz w:val="22"/>
          <w:szCs w:val="22"/>
        </w:rPr>
        <w:t xml:space="preserve"> zł</w:t>
      </w:r>
      <w:r w:rsidR="00867F1C" w:rsidRPr="00A273AE">
        <w:rPr>
          <w:rFonts w:ascii="Arial" w:hAnsi="Arial" w:cs="Arial"/>
          <w:i/>
          <w:sz w:val="22"/>
          <w:szCs w:val="22"/>
        </w:rPr>
        <w:t>,</w:t>
      </w:r>
    </w:p>
    <w:p w14:paraId="7C812B52" w14:textId="77777777" w:rsidR="00867F1C" w:rsidRPr="00103997" w:rsidRDefault="00867F1C" w:rsidP="00C467DC">
      <w:pPr>
        <w:pStyle w:val="Akapitzlist"/>
        <w:numPr>
          <w:ilvl w:val="2"/>
          <w:numId w:val="46"/>
        </w:numPr>
        <w:spacing w:before="120" w:after="120"/>
        <w:ind w:left="1418" w:hanging="284"/>
        <w:jc w:val="both"/>
        <w:rPr>
          <w:rFonts w:ascii="Arial" w:hAnsi="Arial" w:cs="Arial"/>
          <w:i/>
          <w:sz w:val="22"/>
          <w:szCs w:val="22"/>
        </w:rPr>
      </w:pPr>
      <w:r w:rsidRPr="00103997">
        <w:rPr>
          <w:rFonts w:ascii="Arial" w:hAnsi="Arial" w:cs="Arial"/>
          <w:sz w:val="22"/>
          <w:szCs w:val="22"/>
        </w:rPr>
        <w:t xml:space="preserve">w przypadku złożenia oferty na </w:t>
      </w:r>
      <w:r w:rsidRPr="00103997">
        <w:rPr>
          <w:rFonts w:ascii="Arial" w:hAnsi="Arial" w:cs="Arial"/>
          <w:b/>
          <w:sz w:val="22"/>
          <w:szCs w:val="22"/>
        </w:rPr>
        <w:t>część 2</w:t>
      </w:r>
      <w:r w:rsidRPr="00103997">
        <w:rPr>
          <w:rFonts w:ascii="Arial" w:hAnsi="Arial" w:cs="Arial"/>
          <w:sz w:val="22"/>
          <w:szCs w:val="22"/>
        </w:rPr>
        <w:t xml:space="preserve"> przedmiotu zamówienia,</w:t>
      </w:r>
      <w:r w:rsidRPr="00103997">
        <w:t xml:space="preserve">                            </w:t>
      </w:r>
      <w:r w:rsidRPr="00103997">
        <w:rPr>
          <w:rFonts w:ascii="Arial" w:hAnsi="Arial" w:cs="Arial"/>
          <w:sz w:val="22"/>
          <w:szCs w:val="22"/>
        </w:rPr>
        <w:t>tj.,</w:t>
      </w:r>
      <w:r w:rsidRPr="00103997">
        <w:rPr>
          <w:rFonts w:ascii="Arial" w:hAnsi="Arial" w:cs="Arial"/>
          <w:i/>
          <w:sz w:val="22"/>
          <w:szCs w:val="22"/>
        </w:rPr>
        <w:t xml:space="preserve"> </w:t>
      </w:r>
      <w:r w:rsidR="00FA1BB2" w:rsidRPr="00103997">
        <w:rPr>
          <w:rFonts w:ascii="Arial" w:hAnsi="Arial" w:cs="Arial"/>
          <w:i/>
          <w:sz w:val="22"/>
          <w:szCs w:val="22"/>
        </w:rPr>
        <w:t xml:space="preserve">wykonanie </w:t>
      </w:r>
      <w:proofErr w:type="spellStart"/>
      <w:r w:rsidR="00FA1BB2" w:rsidRPr="00103997">
        <w:rPr>
          <w:rFonts w:ascii="Arial" w:hAnsi="Arial" w:cs="Arial"/>
          <w:i/>
          <w:sz w:val="22"/>
          <w:szCs w:val="22"/>
        </w:rPr>
        <w:t>nasadzeń</w:t>
      </w:r>
      <w:proofErr w:type="spellEnd"/>
      <w:r w:rsidR="00FA1BB2" w:rsidRPr="00103997">
        <w:rPr>
          <w:rFonts w:ascii="Arial" w:hAnsi="Arial" w:cs="Arial"/>
          <w:i/>
          <w:sz w:val="22"/>
          <w:szCs w:val="22"/>
        </w:rPr>
        <w:t xml:space="preserve"> drzew, krzewów, krzewinek i bylin </w:t>
      </w:r>
      <w:r w:rsidRPr="00103997">
        <w:rPr>
          <w:rFonts w:ascii="Arial" w:hAnsi="Arial" w:cs="Arial"/>
          <w:i/>
          <w:sz w:val="22"/>
          <w:szCs w:val="22"/>
        </w:rPr>
        <w:t xml:space="preserve">w wysokości </w:t>
      </w:r>
      <w:r w:rsidR="00C473CE" w:rsidRPr="00103997">
        <w:rPr>
          <w:rFonts w:ascii="Arial" w:hAnsi="Arial" w:cs="Arial"/>
          <w:i/>
          <w:sz w:val="22"/>
          <w:szCs w:val="22"/>
        </w:rPr>
        <w:t xml:space="preserve">min. </w:t>
      </w:r>
      <w:r w:rsidR="00103997" w:rsidRPr="00103997">
        <w:rPr>
          <w:rFonts w:ascii="Arial" w:hAnsi="Arial" w:cs="Arial"/>
          <w:b/>
          <w:i/>
          <w:sz w:val="22"/>
          <w:szCs w:val="22"/>
        </w:rPr>
        <w:t>8</w:t>
      </w:r>
      <w:r w:rsidR="008839BC" w:rsidRPr="00103997">
        <w:rPr>
          <w:rFonts w:ascii="Arial" w:hAnsi="Arial" w:cs="Arial"/>
          <w:b/>
          <w:i/>
          <w:sz w:val="22"/>
          <w:szCs w:val="22"/>
        </w:rPr>
        <w:t>0</w:t>
      </w:r>
      <w:r w:rsidRPr="00103997">
        <w:rPr>
          <w:rFonts w:ascii="Arial" w:hAnsi="Arial" w:cs="Arial"/>
          <w:b/>
          <w:i/>
          <w:sz w:val="22"/>
          <w:szCs w:val="22"/>
        </w:rPr>
        <w:t> 000,00</w:t>
      </w:r>
      <w:r w:rsidRPr="00103997">
        <w:rPr>
          <w:rFonts w:ascii="Arial" w:hAnsi="Arial" w:cs="Arial"/>
          <w:i/>
          <w:sz w:val="22"/>
          <w:szCs w:val="22"/>
        </w:rPr>
        <w:t xml:space="preserve"> zł,</w:t>
      </w:r>
    </w:p>
    <w:p w14:paraId="0267EF37" w14:textId="77777777" w:rsidR="00F16326" w:rsidRPr="00F21CA2" w:rsidRDefault="00D24A02" w:rsidP="00C467DC">
      <w:pPr>
        <w:pStyle w:val="Akapitzlist"/>
        <w:numPr>
          <w:ilvl w:val="2"/>
          <w:numId w:val="46"/>
        </w:numPr>
        <w:spacing w:before="120" w:after="120"/>
        <w:ind w:left="1418" w:hanging="284"/>
        <w:jc w:val="both"/>
        <w:rPr>
          <w:rFonts w:ascii="Arial" w:hAnsi="Arial" w:cs="Arial"/>
          <w:b/>
          <w:i/>
          <w:sz w:val="22"/>
          <w:szCs w:val="22"/>
        </w:rPr>
      </w:pPr>
      <w:r w:rsidRPr="00D24A02">
        <w:rPr>
          <w:rFonts w:ascii="Arial" w:hAnsi="Arial" w:cs="Arial"/>
          <w:sz w:val="22"/>
          <w:szCs w:val="22"/>
        </w:rPr>
        <w:t xml:space="preserve">w przypadku złożenia oferty </w:t>
      </w:r>
      <w:r w:rsidR="00FA1BB2">
        <w:rPr>
          <w:rFonts w:ascii="Arial" w:hAnsi="Arial" w:cs="Arial"/>
          <w:b/>
          <w:sz w:val="22"/>
          <w:szCs w:val="22"/>
        </w:rPr>
        <w:t>na obie</w:t>
      </w:r>
      <w:r w:rsidRPr="00D24A02">
        <w:rPr>
          <w:rFonts w:ascii="Arial" w:hAnsi="Arial" w:cs="Arial"/>
          <w:b/>
          <w:sz w:val="22"/>
          <w:szCs w:val="22"/>
        </w:rPr>
        <w:t xml:space="preserve"> części przedmiotu zamówienia </w:t>
      </w:r>
      <w:r w:rsidR="00FA1BB2">
        <w:rPr>
          <w:rFonts w:ascii="Arial" w:hAnsi="Arial" w:cs="Arial"/>
          <w:b/>
          <w:sz w:val="22"/>
          <w:szCs w:val="22"/>
        </w:rPr>
        <w:t xml:space="preserve">                    </w:t>
      </w:r>
      <w:r w:rsidRPr="00D24A02">
        <w:rPr>
          <w:rFonts w:ascii="Arial" w:hAnsi="Arial" w:cs="Arial"/>
          <w:sz w:val="22"/>
          <w:szCs w:val="22"/>
        </w:rPr>
        <w:t>w wysokośc</w:t>
      </w:r>
      <w:r w:rsidR="00C473CE">
        <w:rPr>
          <w:rFonts w:ascii="Arial" w:hAnsi="Arial" w:cs="Arial"/>
          <w:sz w:val="22"/>
          <w:szCs w:val="22"/>
        </w:rPr>
        <w:t xml:space="preserve">i sumy minimalnych kwot wymaganych dla </w:t>
      </w:r>
      <w:r w:rsidR="00FA1BB2">
        <w:rPr>
          <w:rFonts w:ascii="Arial" w:hAnsi="Arial" w:cs="Arial"/>
          <w:sz w:val="22"/>
          <w:szCs w:val="22"/>
        </w:rPr>
        <w:t xml:space="preserve">obu </w:t>
      </w:r>
      <w:r w:rsidRPr="00D24A02">
        <w:rPr>
          <w:rFonts w:ascii="Arial" w:hAnsi="Arial" w:cs="Arial"/>
          <w:sz w:val="22"/>
          <w:szCs w:val="22"/>
        </w:rPr>
        <w:t xml:space="preserve">części przedmiotu </w:t>
      </w:r>
      <w:r>
        <w:rPr>
          <w:rFonts w:ascii="Arial" w:hAnsi="Arial" w:cs="Arial"/>
          <w:sz w:val="22"/>
          <w:szCs w:val="22"/>
        </w:rPr>
        <w:t>z</w:t>
      </w:r>
      <w:r w:rsidRPr="00D24A02">
        <w:rPr>
          <w:rFonts w:ascii="Arial" w:hAnsi="Arial" w:cs="Arial"/>
          <w:sz w:val="22"/>
          <w:szCs w:val="22"/>
        </w:rPr>
        <w:t>amówienia</w:t>
      </w:r>
      <w:r>
        <w:rPr>
          <w:rFonts w:ascii="Arial" w:hAnsi="Arial" w:cs="Arial"/>
          <w:sz w:val="22"/>
          <w:szCs w:val="22"/>
        </w:rPr>
        <w:t>.</w:t>
      </w:r>
    </w:p>
    <w:p w14:paraId="6850BF5C" w14:textId="77777777" w:rsidR="00F21CA2" w:rsidRPr="00F21CA2" w:rsidRDefault="00F21CA2" w:rsidP="00F21CA2">
      <w:pPr>
        <w:pStyle w:val="Akapitzlist"/>
        <w:spacing w:before="120" w:after="120"/>
        <w:ind w:left="1418"/>
        <w:jc w:val="both"/>
        <w:rPr>
          <w:rFonts w:ascii="Arial" w:hAnsi="Arial" w:cs="Arial"/>
          <w:b/>
          <w:i/>
          <w:sz w:val="22"/>
          <w:szCs w:val="22"/>
        </w:rPr>
      </w:pPr>
    </w:p>
    <w:p w14:paraId="7CCA16F8" w14:textId="77777777" w:rsidR="009548C1" w:rsidRPr="00C25040" w:rsidRDefault="00726C34" w:rsidP="00C467DC">
      <w:pPr>
        <w:pStyle w:val="Akapitzlist"/>
        <w:numPr>
          <w:ilvl w:val="0"/>
          <w:numId w:val="22"/>
        </w:numPr>
        <w:spacing w:before="120" w:after="120"/>
        <w:ind w:left="1134" w:hanging="425"/>
        <w:jc w:val="both"/>
        <w:rPr>
          <w:rFonts w:ascii="Arial" w:hAnsi="Arial" w:cs="Arial"/>
          <w:color w:val="FF0000"/>
          <w:sz w:val="22"/>
          <w:szCs w:val="22"/>
        </w:rPr>
      </w:pPr>
      <w:r w:rsidRPr="00C25040">
        <w:rPr>
          <w:rFonts w:ascii="Arial" w:hAnsi="Arial" w:cs="Arial"/>
          <w:sz w:val="22"/>
          <w:szCs w:val="22"/>
        </w:rPr>
        <w:t>Zamawiający uzna za spełniony warune</w:t>
      </w:r>
      <w:r w:rsidR="0072554D" w:rsidRPr="00C25040">
        <w:rPr>
          <w:rFonts w:ascii="Arial" w:hAnsi="Arial" w:cs="Arial"/>
          <w:sz w:val="22"/>
          <w:szCs w:val="22"/>
        </w:rPr>
        <w:t xml:space="preserve">k dotyczący </w:t>
      </w:r>
      <w:r w:rsidR="009548C1" w:rsidRPr="00C25040">
        <w:rPr>
          <w:rFonts w:ascii="Arial" w:hAnsi="Arial" w:cs="Arial"/>
          <w:sz w:val="22"/>
          <w:szCs w:val="22"/>
        </w:rPr>
        <w:t>zdolności zawodowej</w:t>
      </w:r>
      <w:r w:rsidRPr="00C25040">
        <w:rPr>
          <w:rFonts w:ascii="Arial" w:hAnsi="Arial" w:cs="Arial"/>
          <w:sz w:val="22"/>
          <w:szCs w:val="22"/>
        </w:rPr>
        <w:t xml:space="preserve">, jeżeli wykonawca </w:t>
      </w:r>
      <w:r w:rsidR="005E4D7D" w:rsidRPr="00C25040">
        <w:rPr>
          <w:rFonts w:ascii="Arial" w:hAnsi="Arial" w:cs="Arial"/>
          <w:sz w:val="22"/>
          <w:szCs w:val="22"/>
        </w:rPr>
        <w:t>przedłoży</w:t>
      </w:r>
      <w:r w:rsidR="009548C1" w:rsidRPr="00C25040">
        <w:rPr>
          <w:rFonts w:ascii="Arial" w:hAnsi="Arial" w:cs="Arial"/>
          <w:sz w:val="22"/>
          <w:szCs w:val="22"/>
        </w:rPr>
        <w:t>:</w:t>
      </w:r>
      <w:r w:rsidR="005E4D7D" w:rsidRPr="00C25040">
        <w:rPr>
          <w:rFonts w:ascii="Arial" w:hAnsi="Arial" w:cs="Arial"/>
          <w:sz w:val="22"/>
          <w:szCs w:val="22"/>
        </w:rPr>
        <w:t xml:space="preserve"> </w:t>
      </w:r>
    </w:p>
    <w:p w14:paraId="6FE0242C" w14:textId="77777777" w:rsidR="00C473CE" w:rsidRPr="00581C3C" w:rsidRDefault="002871BF" w:rsidP="00C467DC">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F21CA2">
        <w:rPr>
          <w:rFonts w:ascii="Arial" w:hAnsi="Arial" w:cs="Arial"/>
          <w:sz w:val="22"/>
          <w:szCs w:val="22"/>
        </w:rPr>
        <w:t>W</w:t>
      </w:r>
      <w:r w:rsidR="009548C1" w:rsidRPr="00F21CA2">
        <w:rPr>
          <w:rFonts w:ascii="Arial" w:hAnsi="Arial" w:cs="Arial"/>
          <w:sz w:val="22"/>
          <w:szCs w:val="22"/>
        </w:rPr>
        <w:t xml:space="preserve">ykaz </w:t>
      </w:r>
      <w:r w:rsidRPr="00F21CA2">
        <w:rPr>
          <w:rFonts w:ascii="Arial" w:hAnsi="Arial" w:cs="Arial"/>
          <w:b/>
          <w:sz w:val="22"/>
          <w:szCs w:val="22"/>
        </w:rPr>
        <w:t>usług</w:t>
      </w:r>
      <w:r w:rsidR="006F122D" w:rsidRPr="00F21CA2">
        <w:rPr>
          <w:rFonts w:ascii="Arial" w:hAnsi="Arial" w:cs="Arial"/>
          <w:sz w:val="22"/>
          <w:szCs w:val="22"/>
        </w:rPr>
        <w:t xml:space="preserve"> </w:t>
      </w:r>
      <w:r w:rsidRPr="00F21CA2">
        <w:rPr>
          <w:rFonts w:ascii="Arial" w:hAnsi="Arial" w:cs="Arial"/>
          <w:sz w:val="22"/>
          <w:szCs w:val="22"/>
        </w:rPr>
        <w:t>wykonanych</w:t>
      </w:r>
      <w:r w:rsidR="009548C1" w:rsidRPr="00F21CA2">
        <w:rPr>
          <w:rFonts w:ascii="Arial" w:hAnsi="Arial" w:cs="Arial"/>
          <w:sz w:val="22"/>
          <w:szCs w:val="22"/>
        </w:rPr>
        <w:t xml:space="preserve">, a w przypadku </w:t>
      </w:r>
      <w:r w:rsidR="009548C1" w:rsidRPr="00F21CA2">
        <w:rPr>
          <w:rFonts w:ascii="Arial" w:eastAsia="HiddenHorzOCR" w:hAnsi="Arial" w:cs="Arial"/>
          <w:sz w:val="22"/>
          <w:szCs w:val="22"/>
        </w:rPr>
        <w:t xml:space="preserve">świadczeń </w:t>
      </w:r>
      <w:r w:rsidR="009548C1" w:rsidRPr="00F21CA2">
        <w:rPr>
          <w:rFonts w:ascii="Arial" w:hAnsi="Arial" w:cs="Arial"/>
          <w:sz w:val="22"/>
          <w:szCs w:val="22"/>
        </w:rPr>
        <w:t xml:space="preserve">okresowych lub </w:t>
      </w:r>
      <w:r w:rsidR="009548C1" w:rsidRPr="00F21CA2">
        <w:rPr>
          <w:rFonts w:ascii="Arial" w:eastAsia="HiddenHorzOCR" w:hAnsi="Arial" w:cs="Arial"/>
          <w:sz w:val="22"/>
          <w:szCs w:val="22"/>
        </w:rPr>
        <w:t xml:space="preserve">ciągłych również </w:t>
      </w:r>
      <w:r w:rsidR="009548C1" w:rsidRPr="00F21CA2">
        <w:rPr>
          <w:rFonts w:ascii="Arial" w:hAnsi="Arial" w:cs="Arial"/>
          <w:sz w:val="22"/>
          <w:szCs w:val="22"/>
        </w:rPr>
        <w:t>wykonywanych,</w:t>
      </w:r>
      <w:r w:rsidRPr="00F21CA2">
        <w:rPr>
          <w:rFonts w:ascii="Arial" w:hAnsi="Arial" w:cs="Arial"/>
          <w:sz w:val="22"/>
          <w:szCs w:val="22"/>
        </w:rPr>
        <w:t xml:space="preserve"> w okresie ostatnich 3 lat przed upływem terminu </w:t>
      </w:r>
      <w:r w:rsidRPr="00581C3C">
        <w:rPr>
          <w:rFonts w:ascii="Arial" w:hAnsi="Arial" w:cs="Arial"/>
          <w:sz w:val="22"/>
          <w:szCs w:val="22"/>
        </w:rPr>
        <w:t>składania ofert, a jeżeli okres prowadzenia działalności jest krótszy – w tym okresie, wraz z podaniem ich wartości, przedmiotu, dat wykonani</w:t>
      </w:r>
      <w:r w:rsidR="006F122D" w:rsidRPr="00581C3C">
        <w:rPr>
          <w:rFonts w:ascii="Arial" w:hAnsi="Arial" w:cs="Arial"/>
          <w:sz w:val="22"/>
          <w:szCs w:val="22"/>
        </w:rPr>
        <w:t>a                           i podmiotów, na rzecz których</w:t>
      </w:r>
      <w:r w:rsidRPr="00581C3C">
        <w:rPr>
          <w:rFonts w:ascii="Arial" w:hAnsi="Arial" w:cs="Arial"/>
          <w:sz w:val="22"/>
          <w:szCs w:val="22"/>
        </w:rPr>
        <w:t xml:space="preserve"> usługi zostały wykonane, oraz załączeniem dowodów określających czy te usługi zostały wykonane lub są wykonywane należycie</w:t>
      </w:r>
      <w:r w:rsidR="006F1DC7" w:rsidRPr="00581C3C">
        <w:rPr>
          <w:rFonts w:ascii="Arial" w:hAnsi="Arial" w:cs="Arial"/>
          <w:sz w:val="22"/>
          <w:szCs w:val="22"/>
        </w:rPr>
        <w:t xml:space="preserve">. </w:t>
      </w:r>
    </w:p>
    <w:p w14:paraId="04D8A466" w14:textId="77777777" w:rsidR="00F21CA2" w:rsidRPr="00581C3C" w:rsidRDefault="00C473CE" w:rsidP="00F21CA2">
      <w:pPr>
        <w:pStyle w:val="Akapitzlist"/>
        <w:autoSpaceDE w:val="0"/>
        <w:autoSpaceDN w:val="0"/>
        <w:adjustRightInd w:val="0"/>
        <w:spacing w:before="120" w:after="120"/>
        <w:ind w:left="1418"/>
        <w:jc w:val="both"/>
        <w:rPr>
          <w:rFonts w:ascii="Arial" w:hAnsi="Arial" w:cs="Arial"/>
          <w:sz w:val="22"/>
          <w:szCs w:val="22"/>
        </w:rPr>
      </w:pPr>
      <w:r w:rsidRPr="00581C3C">
        <w:rPr>
          <w:rFonts w:ascii="Arial" w:hAnsi="Arial" w:cs="Arial"/>
          <w:sz w:val="22"/>
          <w:szCs w:val="22"/>
        </w:rPr>
        <w:t>Należy przedłożyć dokument potwierdzający wykonanie:</w:t>
      </w:r>
    </w:p>
    <w:p w14:paraId="06278CA3" w14:textId="77777777" w:rsidR="00C473CE" w:rsidRPr="00581C3C" w:rsidRDefault="00C473CE" w:rsidP="00C467DC">
      <w:pPr>
        <w:pStyle w:val="Akapitzlist"/>
        <w:numPr>
          <w:ilvl w:val="2"/>
          <w:numId w:val="20"/>
        </w:numPr>
        <w:autoSpaceDE w:val="0"/>
        <w:autoSpaceDN w:val="0"/>
        <w:adjustRightInd w:val="0"/>
        <w:spacing w:before="120" w:after="120"/>
        <w:ind w:left="1843" w:hanging="425"/>
        <w:jc w:val="both"/>
        <w:rPr>
          <w:rFonts w:ascii="Arial" w:hAnsi="Arial" w:cs="Arial"/>
          <w:sz w:val="22"/>
          <w:szCs w:val="22"/>
        </w:rPr>
      </w:pPr>
      <w:r w:rsidRPr="00581C3C">
        <w:rPr>
          <w:rFonts w:ascii="Arial" w:hAnsi="Arial" w:cs="Arial"/>
          <w:sz w:val="22"/>
          <w:szCs w:val="22"/>
        </w:rPr>
        <w:t xml:space="preserve">w przypadku złożenia oferty </w:t>
      </w:r>
      <w:r w:rsidRPr="00581C3C">
        <w:rPr>
          <w:rFonts w:ascii="Arial" w:hAnsi="Arial" w:cs="Arial"/>
          <w:b/>
          <w:sz w:val="22"/>
          <w:szCs w:val="22"/>
        </w:rPr>
        <w:t>na część 1</w:t>
      </w:r>
      <w:r w:rsidRPr="00581C3C">
        <w:rPr>
          <w:rFonts w:ascii="Arial" w:hAnsi="Arial" w:cs="Arial"/>
          <w:sz w:val="22"/>
          <w:szCs w:val="22"/>
        </w:rPr>
        <w:t xml:space="preserve"> przedmiotu zamówienia,                      tj.</w:t>
      </w:r>
      <w:r w:rsidR="00F21CA2" w:rsidRPr="00581C3C">
        <w:rPr>
          <w:rFonts w:ascii="Arial" w:hAnsi="Arial" w:cs="Arial"/>
          <w:i/>
          <w:sz w:val="22"/>
          <w:szCs w:val="22"/>
        </w:rPr>
        <w:t xml:space="preserve"> wykonanie wiosennej obsady kwietników rabatowych i gazonów kwiatowych</w:t>
      </w:r>
      <w:r w:rsidR="00F21CA2" w:rsidRPr="00581C3C">
        <w:rPr>
          <w:rFonts w:ascii="Arial" w:hAnsi="Arial" w:cs="Arial"/>
          <w:sz w:val="22"/>
          <w:szCs w:val="22"/>
        </w:rPr>
        <w:t>, minimum 2</w:t>
      </w:r>
      <w:r w:rsidRPr="00581C3C">
        <w:rPr>
          <w:rFonts w:ascii="Arial" w:hAnsi="Arial" w:cs="Arial"/>
          <w:sz w:val="22"/>
          <w:szCs w:val="22"/>
        </w:rPr>
        <w:t xml:space="preserve"> usługi w zakresie </w:t>
      </w:r>
      <w:r w:rsidR="00F21CA2" w:rsidRPr="00581C3C">
        <w:rPr>
          <w:rFonts w:ascii="Arial" w:hAnsi="Arial" w:cs="Arial"/>
          <w:sz w:val="22"/>
          <w:szCs w:val="22"/>
        </w:rPr>
        <w:t xml:space="preserve">wykonywania obsady rabat kwiatowych </w:t>
      </w:r>
      <w:r w:rsidR="0016784B" w:rsidRPr="00581C3C">
        <w:rPr>
          <w:rFonts w:ascii="Arial" w:hAnsi="Arial" w:cs="Arial"/>
          <w:sz w:val="22"/>
          <w:szCs w:val="22"/>
        </w:rPr>
        <w:t xml:space="preserve">dla jednego </w:t>
      </w:r>
      <w:r w:rsidR="00F21CA2" w:rsidRPr="00581C3C">
        <w:rPr>
          <w:rFonts w:ascii="Arial" w:hAnsi="Arial" w:cs="Arial"/>
          <w:sz w:val="22"/>
          <w:szCs w:val="22"/>
        </w:rPr>
        <w:t>lub kilku Zamawiających</w:t>
      </w:r>
      <w:r w:rsidR="0016784B" w:rsidRPr="00581C3C">
        <w:rPr>
          <w:rFonts w:ascii="Arial" w:hAnsi="Arial" w:cs="Arial"/>
          <w:sz w:val="22"/>
          <w:szCs w:val="22"/>
        </w:rPr>
        <w:t xml:space="preserve"> </w:t>
      </w:r>
      <w:r w:rsidRPr="00581C3C">
        <w:rPr>
          <w:rFonts w:ascii="Arial" w:hAnsi="Arial" w:cs="Arial"/>
          <w:sz w:val="22"/>
          <w:szCs w:val="22"/>
        </w:rPr>
        <w:t xml:space="preserve"> w ciągu 1 okresu wege</w:t>
      </w:r>
      <w:r w:rsidR="006A2CA1" w:rsidRPr="00581C3C">
        <w:rPr>
          <w:rFonts w:ascii="Arial" w:hAnsi="Arial" w:cs="Arial"/>
          <w:sz w:val="22"/>
          <w:szCs w:val="22"/>
        </w:rPr>
        <w:t xml:space="preserve">tacji </w:t>
      </w:r>
      <w:r w:rsidR="00EC49F7" w:rsidRPr="00581C3C">
        <w:rPr>
          <w:rFonts w:ascii="Arial" w:hAnsi="Arial" w:cs="Arial"/>
          <w:sz w:val="22"/>
          <w:szCs w:val="22"/>
        </w:rPr>
        <w:t xml:space="preserve">o wartości </w:t>
      </w:r>
      <w:r w:rsidR="00EC49F7" w:rsidRPr="00581C3C">
        <w:rPr>
          <w:rFonts w:ascii="Arial" w:hAnsi="Arial" w:cs="Arial"/>
          <w:b/>
          <w:sz w:val="22"/>
          <w:szCs w:val="22"/>
        </w:rPr>
        <w:t xml:space="preserve">minimum </w:t>
      </w:r>
      <w:r w:rsidR="00F21CA2" w:rsidRPr="00581C3C">
        <w:rPr>
          <w:rFonts w:ascii="Arial" w:hAnsi="Arial" w:cs="Arial"/>
          <w:b/>
          <w:sz w:val="22"/>
          <w:szCs w:val="22"/>
        </w:rPr>
        <w:t xml:space="preserve"> </w:t>
      </w:r>
      <w:r w:rsidR="00103997">
        <w:rPr>
          <w:rFonts w:ascii="Arial" w:hAnsi="Arial" w:cs="Arial"/>
          <w:b/>
          <w:sz w:val="22"/>
          <w:szCs w:val="22"/>
        </w:rPr>
        <w:t>5</w:t>
      </w:r>
      <w:r w:rsidR="00EC49F7" w:rsidRPr="00581C3C">
        <w:rPr>
          <w:rFonts w:ascii="Arial" w:hAnsi="Arial" w:cs="Arial"/>
          <w:b/>
          <w:sz w:val="22"/>
          <w:szCs w:val="22"/>
        </w:rPr>
        <w:t xml:space="preserve">0 </w:t>
      </w:r>
      <w:r w:rsidRPr="00581C3C">
        <w:rPr>
          <w:rFonts w:ascii="Arial" w:hAnsi="Arial" w:cs="Arial"/>
          <w:b/>
          <w:sz w:val="22"/>
          <w:szCs w:val="22"/>
        </w:rPr>
        <w:t>000,00 zł PLN</w:t>
      </w:r>
      <w:r w:rsidRPr="00581C3C">
        <w:rPr>
          <w:rFonts w:ascii="Arial" w:hAnsi="Arial" w:cs="Arial"/>
          <w:sz w:val="22"/>
          <w:szCs w:val="22"/>
        </w:rPr>
        <w:t xml:space="preserve"> (brutto),</w:t>
      </w:r>
    </w:p>
    <w:p w14:paraId="364B09CE" w14:textId="77777777" w:rsidR="00F21CA2" w:rsidRPr="00DB073D" w:rsidRDefault="00581C3C" w:rsidP="00DB073D">
      <w:pPr>
        <w:autoSpaceDE w:val="0"/>
        <w:autoSpaceDN w:val="0"/>
        <w:adjustRightInd w:val="0"/>
        <w:spacing w:before="120" w:after="120"/>
        <w:ind w:left="1843" w:hanging="425"/>
        <w:jc w:val="both"/>
        <w:rPr>
          <w:rFonts w:ascii="Arial" w:hAnsi="Arial" w:cs="Arial"/>
          <w:sz w:val="22"/>
          <w:szCs w:val="22"/>
        </w:rPr>
      </w:pPr>
      <w:r>
        <w:rPr>
          <w:rFonts w:ascii="Arial" w:hAnsi="Arial" w:cs="Arial"/>
          <w:sz w:val="22"/>
          <w:szCs w:val="22"/>
        </w:rPr>
        <w:t xml:space="preserve">ab) </w:t>
      </w:r>
      <w:r w:rsidR="00C473CE" w:rsidRPr="00103997">
        <w:rPr>
          <w:rFonts w:ascii="Arial" w:hAnsi="Arial" w:cs="Arial"/>
          <w:sz w:val="22"/>
          <w:szCs w:val="22"/>
        </w:rPr>
        <w:t xml:space="preserve">w przypadku złożenia oferty na </w:t>
      </w:r>
      <w:r w:rsidR="00C473CE" w:rsidRPr="00103997">
        <w:rPr>
          <w:rFonts w:ascii="Arial" w:hAnsi="Arial" w:cs="Arial"/>
          <w:b/>
          <w:sz w:val="22"/>
          <w:szCs w:val="22"/>
        </w:rPr>
        <w:t>część 2</w:t>
      </w:r>
      <w:r w:rsidR="00C473CE" w:rsidRPr="00103997">
        <w:rPr>
          <w:rFonts w:ascii="Arial" w:hAnsi="Arial" w:cs="Arial"/>
          <w:sz w:val="22"/>
          <w:szCs w:val="22"/>
        </w:rPr>
        <w:t xml:space="preserve"> przedmiotu zamówienia, </w:t>
      </w:r>
      <w:r w:rsidR="00EC49F7" w:rsidRPr="00103997">
        <w:rPr>
          <w:rFonts w:ascii="Arial" w:hAnsi="Arial" w:cs="Arial"/>
          <w:sz w:val="22"/>
          <w:szCs w:val="22"/>
        </w:rPr>
        <w:t xml:space="preserve">                         </w:t>
      </w:r>
      <w:r w:rsidR="00C473CE" w:rsidRPr="00103997">
        <w:rPr>
          <w:rFonts w:ascii="Arial" w:hAnsi="Arial" w:cs="Arial"/>
          <w:sz w:val="22"/>
          <w:szCs w:val="22"/>
        </w:rPr>
        <w:t>tj.</w:t>
      </w:r>
      <w:r w:rsidR="00F21CA2" w:rsidRPr="00103997">
        <w:rPr>
          <w:rFonts w:ascii="Arial" w:hAnsi="Arial" w:cs="Arial"/>
          <w:i/>
          <w:sz w:val="22"/>
          <w:szCs w:val="22"/>
        </w:rPr>
        <w:t xml:space="preserve"> wykonanie </w:t>
      </w:r>
      <w:proofErr w:type="spellStart"/>
      <w:r w:rsidR="00F21CA2" w:rsidRPr="00103997">
        <w:rPr>
          <w:rFonts w:ascii="Arial" w:hAnsi="Arial" w:cs="Arial"/>
          <w:i/>
          <w:sz w:val="22"/>
          <w:szCs w:val="22"/>
        </w:rPr>
        <w:t>nasadzeń</w:t>
      </w:r>
      <w:proofErr w:type="spellEnd"/>
      <w:r w:rsidR="00F21CA2" w:rsidRPr="00103997">
        <w:rPr>
          <w:rFonts w:ascii="Arial" w:hAnsi="Arial" w:cs="Arial"/>
          <w:i/>
          <w:sz w:val="22"/>
          <w:szCs w:val="22"/>
        </w:rPr>
        <w:t xml:space="preserve"> drzew, krzewów, krzewinek i bylin</w:t>
      </w:r>
      <w:r w:rsidR="00C473CE" w:rsidRPr="00103997">
        <w:rPr>
          <w:rFonts w:ascii="Arial" w:hAnsi="Arial" w:cs="Arial"/>
          <w:sz w:val="22"/>
          <w:szCs w:val="22"/>
        </w:rPr>
        <w:t xml:space="preserve">, minimum </w:t>
      </w:r>
      <w:r w:rsidR="00C1606E" w:rsidRPr="00103997">
        <w:rPr>
          <w:rFonts w:ascii="Arial" w:hAnsi="Arial" w:cs="Arial"/>
          <w:sz w:val="22"/>
          <w:szCs w:val="22"/>
        </w:rPr>
        <w:t xml:space="preserve">                  </w:t>
      </w:r>
      <w:r w:rsidR="00C473CE" w:rsidRPr="00103997">
        <w:rPr>
          <w:rFonts w:ascii="Arial" w:hAnsi="Arial" w:cs="Arial"/>
          <w:sz w:val="22"/>
          <w:szCs w:val="22"/>
        </w:rPr>
        <w:t xml:space="preserve">1 usługi w zakresie </w:t>
      </w:r>
      <w:r w:rsidR="00F21CA2" w:rsidRPr="00103997">
        <w:rPr>
          <w:rFonts w:ascii="Arial" w:hAnsi="Arial" w:cs="Arial"/>
          <w:sz w:val="22"/>
          <w:szCs w:val="22"/>
        </w:rPr>
        <w:t xml:space="preserve">wykonywania </w:t>
      </w:r>
      <w:proofErr w:type="spellStart"/>
      <w:r w:rsidR="00F21CA2" w:rsidRPr="00103997">
        <w:rPr>
          <w:rFonts w:ascii="Arial" w:hAnsi="Arial" w:cs="Arial"/>
          <w:sz w:val="22"/>
          <w:szCs w:val="22"/>
        </w:rPr>
        <w:t>nasadzeń</w:t>
      </w:r>
      <w:proofErr w:type="spellEnd"/>
      <w:r w:rsidR="00F21CA2" w:rsidRPr="00103997">
        <w:rPr>
          <w:rFonts w:ascii="Arial" w:hAnsi="Arial" w:cs="Arial"/>
          <w:sz w:val="22"/>
          <w:szCs w:val="22"/>
        </w:rPr>
        <w:t xml:space="preserve"> drzew i/lub krzewów i/lub krzewinek i bylin </w:t>
      </w:r>
      <w:r w:rsidR="00C473CE" w:rsidRPr="00103997">
        <w:rPr>
          <w:rFonts w:ascii="Arial" w:hAnsi="Arial" w:cs="Arial"/>
          <w:sz w:val="22"/>
          <w:szCs w:val="22"/>
        </w:rPr>
        <w:t>dla jednego</w:t>
      </w:r>
      <w:r w:rsidR="0016784B" w:rsidRPr="00103997">
        <w:rPr>
          <w:rFonts w:ascii="Arial" w:hAnsi="Arial" w:cs="Arial"/>
          <w:sz w:val="22"/>
          <w:szCs w:val="22"/>
        </w:rPr>
        <w:t xml:space="preserve"> Zamawiającego</w:t>
      </w:r>
      <w:r w:rsidR="00C473CE" w:rsidRPr="00103997">
        <w:rPr>
          <w:rFonts w:ascii="Arial" w:hAnsi="Arial" w:cs="Arial"/>
          <w:sz w:val="22"/>
          <w:szCs w:val="22"/>
        </w:rPr>
        <w:t xml:space="preserve"> w ciągu 1 okresu</w:t>
      </w:r>
      <w:r w:rsidR="00EC49F7" w:rsidRPr="00103997">
        <w:rPr>
          <w:rFonts w:ascii="Arial" w:hAnsi="Arial" w:cs="Arial"/>
          <w:sz w:val="22"/>
          <w:szCs w:val="22"/>
        </w:rPr>
        <w:t xml:space="preserve"> wegetacji </w:t>
      </w:r>
      <w:r w:rsidR="00F21CA2" w:rsidRPr="00103997">
        <w:rPr>
          <w:rFonts w:ascii="Arial" w:hAnsi="Arial" w:cs="Arial"/>
          <w:sz w:val="22"/>
          <w:szCs w:val="22"/>
        </w:rPr>
        <w:t xml:space="preserve">               </w:t>
      </w:r>
      <w:r w:rsidR="00EC49F7" w:rsidRPr="00103997">
        <w:rPr>
          <w:rFonts w:ascii="Arial" w:hAnsi="Arial" w:cs="Arial"/>
          <w:sz w:val="22"/>
          <w:szCs w:val="22"/>
        </w:rPr>
        <w:t xml:space="preserve">o wartości </w:t>
      </w:r>
      <w:r w:rsidR="00103997" w:rsidRPr="00103997">
        <w:rPr>
          <w:rFonts w:ascii="Arial" w:hAnsi="Arial" w:cs="Arial"/>
          <w:b/>
          <w:sz w:val="22"/>
          <w:szCs w:val="22"/>
        </w:rPr>
        <w:t>minimum 30</w:t>
      </w:r>
      <w:r w:rsidR="00C473CE" w:rsidRPr="00103997">
        <w:rPr>
          <w:rFonts w:ascii="Arial" w:hAnsi="Arial" w:cs="Arial"/>
          <w:b/>
          <w:sz w:val="22"/>
          <w:szCs w:val="22"/>
        </w:rPr>
        <w:t xml:space="preserve"> 000,00 zł PLN</w:t>
      </w:r>
      <w:r w:rsidR="00C473CE" w:rsidRPr="00103997">
        <w:rPr>
          <w:rFonts w:ascii="Arial" w:hAnsi="Arial" w:cs="Arial"/>
          <w:sz w:val="22"/>
          <w:szCs w:val="22"/>
        </w:rPr>
        <w:t xml:space="preserve"> (brutto),</w:t>
      </w:r>
    </w:p>
    <w:p w14:paraId="77C3ED56" w14:textId="6038CD5D" w:rsidR="00C473CE" w:rsidRDefault="00410D47" w:rsidP="00DA222D">
      <w:pPr>
        <w:autoSpaceDE w:val="0"/>
        <w:autoSpaceDN w:val="0"/>
        <w:adjustRightInd w:val="0"/>
        <w:spacing w:before="120" w:after="120"/>
        <w:ind w:left="1418"/>
        <w:jc w:val="both"/>
        <w:rPr>
          <w:rFonts w:ascii="Arial" w:hAnsi="Arial" w:cs="Arial"/>
          <w:strike/>
          <w:color w:val="FF0000"/>
          <w:sz w:val="22"/>
          <w:szCs w:val="22"/>
        </w:rPr>
      </w:pPr>
      <w:proofErr w:type="spellStart"/>
      <w:r>
        <w:rPr>
          <w:rFonts w:ascii="Arial" w:hAnsi="Arial" w:cs="Arial"/>
          <w:sz w:val="22"/>
          <w:szCs w:val="22"/>
        </w:rPr>
        <w:t>ac</w:t>
      </w:r>
      <w:proofErr w:type="spellEnd"/>
      <w:r>
        <w:rPr>
          <w:rFonts w:ascii="Arial" w:hAnsi="Arial" w:cs="Arial"/>
          <w:sz w:val="22"/>
          <w:szCs w:val="22"/>
        </w:rPr>
        <w:t xml:space="preserve">) </w:t>
      </w:r>
      <w:r w:rsidR="00C473CE" w:rsidRPr="00410D47">
        <w:rPr>
          <w:rFonts w:ascii="Arial" w:hAnsi="Arial" w:cs="Arial"/>
          <w:sz w:val="22"/>
          <w:szCs w:val="22"/>
        </w:rPr>
        <w:t xml:space="preserve">w przypadku złożenia oferty </w:t>
      </w:r>
      <w:r w:rsidR="00505E65" w:rsidRPr="00505E65">
        <w:rPr>
          <w:rFonts w:ascii="Arial" w:hAnsi="Arial" w:cs="Arial"/>
          <w:b/>
          <w:sz w:val="22"/>
          <w:szCs w:val="22"/>
        </w:rPr>
        <w:t>na obie części</w:t>
      </w:r>
      <w:r w:rsidR="00505E65" w:rsidRPr="00505E65">
        <w:rPr>
          <w:rFonts w:ascii="Arial" w:hAnsi="Arial" w:cs="Arial"/>
          <w:sz w:val="22"/>
          <w:szCs w:val="22"/>
        </w:rPr>
        <w:t xml:space="preserve"> </w:t>
      </w:r>
      <w:r w:rsidR="00C473CE" w:rsidRPr="00410D47">
        <w:rPr>
          <w:rFonts w:ascii="Arial" w:hAnsi="Arial" w:cs="Arial"/>
          <w:b/>
          <w:sz w:val="22"/>
          <w:szCs w:val="22"/>
        </w:rPr>
        <w:t>przedmiotu zamówienia</w:t>
      </w:r>
      <w:r w:rsidR="00C473CE" w:rsidRPr="00410D47">
        <w:rPr>
          <w:rFonts w:ascii="Arial" w:hAnsi="Arial" w:cs="Arial"/>
          <w:sz w:val="22"/>
          <w:szCs w:val="22"/>
        </w:rPr>
        <w:t xml:space="preserve"> Zamawiający uzna warunek </w:t>
      </w:r>
      <w:r w:rsidR="00C1606E" w:rsidRPr="00410D47">
        <w:rPr>
          <w:rFonts w:ascii="Arial" w:hAnsi="Arial" w:cs="Arial"/>
          <w:sz w:val="22"/>
          <w:szCs w:val="22"/>
        </w:rPr>
        <w:t>za spełniony dotyczący zdolności zawodowej</w:t>
      </w:r>
      <w:r w:rsidR="00C473CE" w:rsidRPr="00410D47">
        <w:rPr>
          <w:rFonts w:ascii="Arial" w:hAnsi="Arial" w:cs="Arial"/>
          <w:sz w:val="22"/>
          <w:szCs w:val="22"/>
        </w:rPr>
        <w:t xml:space="preserve">, jeżeli Wykonawca przedłoży dokument lub dokumenty, potwierdzające wykonanie </w:t>
      </w:r>
      <w:r w:rsidR="00505E65">
        <w:rPr>
          <w:rFonts w:ascii="Arial" w:hAnsi="Arial" w:cs="Arial"/>
          <w:sz w:val="22"/>
          <w:szCs w:val="22"/>
        </w:rPr>
        <w:t xml:space="preserve">obsady rabat kwiatowych </w:t>
      </w:r>
      <w:r w:rsidR="006A4264" w:rsidRPr="00910646">
        <w:rPr>
          <w:rFonts w:ascii="Arial" w:hAnsi="Arial" w:cs="Arial"/>
          <w:sz w:val="22"/>
          <w:szCs w:val="22"/>
        </w:rPr>
        <w:t xml:space="preserve">o wartości </w:t>
      </w:r>
      <w:r w:rsidR="006A4264" w:rsidRPr="00910646">
        <w:rPr>
          <w:rFonts w:ascii="Arial" w:hAnsi="Arial" w:cs="Arial"/>
          <w:b/>
          <w:sz w:val="22"/>
          <w:szCs w:val="22"/>
        </w:rPr>
        <w:t>minimum  50 000,00 zł PLN</w:t>
      </w:r>
      <w:r w:rsidR="006A4264" w:rsidRPr="00910646">
        <w:rPr>
          <w:rFonts w:ascii="Arial" w:hAnsi="Arial" w:cs="Arial"/>
          <w:sz w:val="22"/>
          <w:szCs w:val="22"/>
        </w:rPr>
        <w:t xml:space="preserve"> (brutto)</w:t>
      </w:r>
      <w:r w:rsidR="006A4264" w:rsidRPr="006A4264">
        <w:rPr>
          <w:rFonts w:ascii="Arial" w:hAnsi="Arial" w:cs="Arial"/>
          <w:color w:val="FF0000"/>
          <w:sz w:val="22"/>
          <w:szCs w:val="22"/>
        </w:rPr>
        <w:t xml:space="preserve"> </w:t>
      </w:r>
      <w:r w:rsidR="00505E65">
        <w:rPr>
          <w:rFonts w:ascii="Arial" w:hAnsi="Arial" w:cs="Arial"/>
          <w:sz w:val="22"/>
          <w:szCs w:val="22"/>
        </w:rPr>
        <w:t>(odpowiednio dla części 1</w:t>
      </w:r>
      <w:r w:rsidR="00C1606E" w:rsidRPr="00410D47">
        <w:rPr>
          <w:rFonts w:ascii="Arial" w:hAnsi="Arial" w:cs="Arial"/>
          <w:sz w:val="22"/>
          <w:szCs w:val="22"/>
        </w:rPr>
        <w:t xml:space="preserve">) i </w:t>
      </w:r>
      <w:r w:rsidR="00505E65">
        <w:rPr>
          <w:rFonts w:ascii="Arial" w:hAnsi="Arial" w:cs="Arial"/>
          <w:sz w:val="22"/>
          <w:szCs w:val="22"/>
        </w:rPr>
        <w:t xml:space="preserve">wykonania </w:t>
      </w:r>
      <w:proofErr w:type="spellStart"/>
      <w:r w:rsidR="00505E65">
        <w:rPr>
          <w:rFonts w:ascii="Arial" w:hAnsi="Arial" w:cs="Arial"/>
          <w:sz w:val="22"/>
          <w:szCs w:val="22"/>
        </w:rPr>
        <w:t>nasadzeń</w:t>
      </w:r>
      <w:proofErr w:type="spellEnd"/>
      <w:r w:rsidR="00505E65">
        <w:rPr>
          <w:rFonts w:ascii="Arial" w:hAnsi="Arial" w:cs="Arial"/>
          <w:sz w:val="22"/>
          <w:szCs w:val="22"/>
        </w:rPr>
        <w:t xml:space="preserve"> drzew i/lub krzewów i/lub krzewinek i </w:t>
      </w:r>
      <w:r w:rsidR="00505E65" w:rsidRPr="00910646">
        <w:rPr>
          <w:rFonts w:ascii="Arial" w:hAnsi="Arial" w:cs="Arial"/>
          <w:sz w:val="22"/>
          <w:szCs w:val="22"/>
        </w:rPr>
        <w:t>bylin</w:t>
      </w:r>
      <w:r w:rsidR="006A4264" w:rsidRPr="00910646">
        <w:rPr>
          <w:rFonts w:ascii="Arial" w:hAnsi="Arial" w:cs="Arial"/>
          <w:sz w:val="22"/>
          <w:szCs w:val="22"/>
        </w:rPr>
        <w:t xml:space="preserve"> o wartości </w:t>
      </w:r>
      <w:r w:rsidR="006A4264" w:rsidRPr="00910646">
        <w:rPr>
          <w:rFonts w:ascii="Arial" w:hAnsi="Arial" w:cs="Arial"/>
          <w:b/>
          <w:sz w:val="22"/>
          <w:szCs w:val="22"/>
        </w:rPr>
        <w:t>minimum 30 000,00 zł PLN</w:t>
      </w:r>
      <w:r w:rsidR="006A4264" w:rsidRPr="00910646">
        <w:rPr>
          <w:rFonts w:ascii="Arial" w:hAnsi="Arial" w:cs="Arial"/>
          <w:sz w:val="22"/>
          <w:szCs w:val="22"/>
        </w:rPr>
        <w:t xml:space="preserve"> (brutto),</w:t>
      </w:r>
      <w:r w:rsidR="00505E65" w:rsidRPr="00910646">
        <w:rPr>
          <w:rFonts w:ascii="Arial" w:hAnsi="Arial" w:cs="Arial"/>
          <w:sz w:val="22"/>
          <w:szCs w:val="22"/>
        </w:rPr>
        <w:t xml:space="preserve"> </w:t>
      </w:r>
      <w:r w:rsidR="00505E65">
        <w:rPr>
          <w:rFonts w:ascii="Arial" w:hAnsi="Arial" w:cs="Arial"/>
          <w:sz w:val="22"/>
          <w:szCs w:val="22"/>
        </w:rPr>
        <w:t>(odpowiednio dla części 2</w:t>
      </w:r>
      <w:r w:rsidR="00C1606E" w:rsidRPr="00410D47">
        <w:rPr>
          <w:rFonts w:ascii="Arial" w:hAnsi="Arial" w:cs="Arial"/>
          <w:sz w:val="22"/>
          <w:szCs w:val="22"/>
        </w:rPr>
        <w:t xml:space="preserve">), </w:t>
      </w:r>
      <w:r w:rsidR="00C473CE" w:rsidRPr="00410D47">
        <w:rPr>
          <w:rFonts w:ascii="Arial" w:hAnsi="Arial" w:cs="Arial"/>
          <w:sz w:val="22"/>
          <w:szCs w:val="22"/>
        </w:rPr>
        <w:t>dla jedne</w:t>
      </w:r>
      <w:r w:rsidR="00C1606E" w:rsidRPr="00410D47">
        <w:rPr>
          <w:rFonts w:ascii="Arial" w:hAnsi="Arial" w:cs="Arial"/>
          <w:sz w:val="22"/>
          <w:szCs w:val="22"/>
        </w:rPr>
        <w:t xml:space="preserve">go </w:t>
      </w:r>
      <w:r w:rsidR="007E4B7E">
        <w:rPr>
          <w:rFonts w:ascii="Arial" w:hAnsi="Arial" w:cs="Arial"/>
          <w:sz w:val="22"/>
          <w:szCs w:val="22"/>
        </w:rPr>
        <w:t>Zamawiającego</w:t>
      </w:r>
      <w:r w:rsidR="007E4B7E" w:rsidRPr="00410D47">
        <w:rPr>
          <w:rFonts w:ascii="Arial" w:hAnsi="Arial" w:cs="Arial"/>
          <w:sz w:val="22"/>
          <w:szCs w:val="22"/>
        </w:rPr>
        <w:t xml:space="preserve"> </w:t>
      </w:r>
      <w:r w:rsidR="00C1606E" w:rsidRPr="00410D47">
        <w:rPr>
          <w:rFonts w:ascii="Arial" w:hAnsi="Arial" w:cs="Arial"/>
          <w:sz w:val="22"/>
          <w:szCs w:val="22"/>
        </w:rPr>
        <w:t>lub kilku</w:t>
      </w:r>
      <w:r w:rsidR="007E4B7E">
        <w:rPr>
          <w:rFonts w:ascii="Arial" w:hAnsi="Arial" w:cs="Arial"/>
          <w:sz w:val="22"/>
          <w:szCs w:val="22"/>
        </w:rPr>
        <w:t xml:space="preserve"> Zamawiających</w:t>
      </w:r>
      <w:r w:rsidR="006A4264">
        <w:rPr>
          <w:rFonts w:ascii="Arial" w:hAnsi="Arial" w:cs="Arial"/>
          <w:sz w:val="22"/>
          <w:szCs w:val="22"/>
        </w:rPr>
        <w:t xml:space="preserve"> </w:t>
      </w:r>
      <w:r w:rsidR="006A4264" w:rsidRPr="00910646">
        <w:rPr>
          <w:rFonts w:ascii="Arial" w:hAnsi="Arial" w:cs="Arial"/>
          <w:sz w:val="22"/>
          <w:szCs w:val="22"/>
        </w:rPr>
        <w:t>dla cz.1 oraz dla jednego Zamawiającego dla cz.2.</w:t>
      </w:r>
      <w:r w:rsidR="00C1606E" w:rsidRPr="00910646">
        <w:rPr>
          <w:rFonts w:ascii="Arial" w:hAnsi="Arial" w:cs="Arial"/>
          <w:sz w:val="22"/>
          <w:szCs w:val="22"/>
        </w:rPr>
        <w:t xml:space="preserve">, w ciągu </w:t>
      </w:r>
      <w:r w:rsidR="00C1606E" w:rsidRPr="00410D47">
        <w:rPr>
          <w:rFonts w:ascii="Arial" w:hAnsi="Arial" w:cs="Arial"/>
          <w:sz w:val="22"/>
          <w:szCs w:val="22"/>
        </w:rPr>
        <w:t>1 okresu wegetacji</w:t>
      </w:r>
      <w:r w:rsidR="00910646">
        <w:rPr>
          <w:rFonts w:ascii="Arial" w:hAnsi="Arial" w:cs="Arial"/>
          <w:sz w:val="22"/>
          <w:szCs w:val="22"/>
        </w:rPr>
        <w:t>.</w:t>
      </w:r>
    </w:p>
    <w:p w14:paraId="327503B7" w14:textId="77777777" w:rsidR="00DB073D" w:rsidRPr="00910646" w:rsidRDefault="00DB073D" w:rsidP="00DA222D">
      <w:pPr>
        <w:autoSpaceDE w:val="0"/>
        <w:autoSpaceDN w:val="0"/>
        <w:adjustRightInd w:val="0"/>
        <w:spacing w:before="120" w:after="120"/>
        <w:ind w:left="1418"/>
        <w:jc w:val="both"/>
        <w:rPr>
          <w:rFonts w:ascii="Arial" w:hAnsi="Arial" w:cs="Arial"/>
          <w:sz w:val="22"/>
          <w:szCs w:val="22"/>
        </w:rPr>
      </w:pPr>
      <w:r w:rsidRPr="00910646">
        <w:rPr>
          <w:rFonts w:ascii="Arial" w:hAnsi="Arial" w:cs="Arial"/>
          <w:b/>
          <w:i/>
          <w:sz w:val="22"/>
          <w:szCs w:val="22"/>
        </w:rPr>
        <w:lastRenderedPageBreak/>
        <w:t>Wykaz stanowi załącznik nr 5 do SIWZ.</w:t>
      </w:r>
    </w:p>
    <w:p w14:paraId="4E1C468A" w14:textId="77777777" w:rsidR="00997476" w:rsidRPr="00505E65" w:rsidRDefault="002871BF" w:rsidP="00C467DC">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505E65">
        <w:rPr>
          <w:rFonts w:ascii="Arial" w:hAnsi="Arial" w:cs="Arial"/>
          <w:sz w:val="22"/>
          <w:szCs w:val="22"/>
        </w:rPr>
        <w:t>W</w:t>
      </w:r>
      <w:r w:rsidR="00F66FE9" w:rsidRPr="00505E65">
        <w:rPr>
          <w:rFonts w:ascii="Arial" w:hAnsi="Arial" w:cs="Arial"/>
          <w:sz w:val="22"/>
          <w:szCs w:val="22"/>
        </w:rPr>
        <w:t>ykaz</w:t>
      </w:r>
      <w:r w:rsidR="009548C1" w:rsidRPr="00505E65">
        <w:rPr>
          <w:rFonts w:ascii="Arial" w:hAnsi="Arial" w:cs="Arial"/>
          <w:sz w:val="22"/>
          <w:szCs w:val="22"/>
        </w:rPr>
        <w:t xml:space="preserve"> osób, </w:t>
      </w:r>
      <w:r w:rsidRPr="00505E65">
        <w:rPr>
          <w:rFonts w:ascii="Arial" w:hAnsi="Arial" w:cs="Arial"/>
          <w:sz w:val="22"/>
          <w:szCs w:val="22"/>
        </w:rPr>
        <w:t>skierowanych przez wykonawcę do realizacji zamówienia publicznego</w:t>
      </w:r>
      <w:r w:rsidR="009548C1" w:rsidRPr="00505E65">
        <w:rPr>
          <w:rFonts w:ascii="Arial" w:hAnsi="Arial" w:cs="Arial"/>
          <w:sz w:val="22"/>
          <w:szCs w:val="22"/>
        </w:rPr>
        <w:t xml:space="preserve">, w </w:t>
      </w:r>
      <w:r w:rsidR="009548C1" w:rsidRPr="00505E65">
        <w:rPr>
          <w:rFonts w:ascii="Arial" w:eastAsia="HiddenHorzOCR" w:hAnsi="Arial" w:cs="Arial"/>
          <w:sz w:val="22"/>
          <w:szCs w:val="22"/>
        </w:rPr>
        <w:t xml:space="preserve">szczególności </w:t>
      </w:r>
      <w:r w:rsidR="009548C1" w:rsidRPr="00505E65">
        <w:rPr>
          <w:rFonts w:ascii="Arial" w:hAnsi="Arial" w:cs="Arial"/>
          <w:sz w:val="22"/>
          <w:szCs w:val="22"/>
        </w:rPr>
        <w:t xml:space="preserve">odpowiedzialnych za </w:t>
      </w:r>
      <w:r w:rsidR="009548C1" w:rsidRPr="00505E65">
        <w:rPr>
          <w:rFonts w:ascii="Arial" w:eastAsia="HiddenHorzOCR" w:hAnsi="Arial" w:cs="Arial"/>
          <w:sz w:val="22"/>
          <w:szCs w:val="22"/>
        </w:rPr>
        <w:t xml:space="preserve">świadczenie </w:t>
      </w:r>
      <w:r w:rsidR="00020B53" w:rsidRPr="00505E65">
        <w:rPr>
          <w:rFonts w:ascii="Arial" w:eastAsia="HiddenHorzOCR" w:hAnsi="Arial" w:cs="Arial"/>
          <w:sz w:val="22"/>
          <w:szCs w:val="22"/>
        </w:rPr>
        <w:t xml:space="preserve">usług </w:t>
      </w:r>
      <w:r w:rsidR="00404D70" w:rsidRPr="00505E65">
        <w:rPr>
          <w:rFonts w:ascii="Arial" w:eastAsia="HiddenHorzOCR" w:hAnsi="Arial" w:cs="Arial"/>
          <w:sz w:val="22"/>
          <w:szCs w:val="22"/>
        </w:rPr>
        <w:t xml:space="preserve">                    </w:t>
      </w:r>
      <w:r w:rsidR="00020B53" w:rsidRPr="00505E65">
        <w:rPr>
          <w:rFonts w:ascii="Arial" w:eastAsia="HiddenHorzOCR" w:hAnsi="Arial" w:cs="Arial"/>
          <w:sz w:val="22"/>
          <w:szCs w:val="22"/>
        </w:rPr>
        <w:t>w zakresie</w:t>
      </w:r>
      <w:r w:rsidR="00020B53" w:rsidRPr="00020B53">
        <w:t xml:space="preserve"> </w:t>
      </w:r>
      <w:r w:rsidR="00505E65" w:rsidRPr="00505E65">
        <w:rPr>
          <w:rFonts w:ascii="Arial" w:hAnsi="Arial" w:cs="Arial"/>
          <w:sz w:val="22"/>
          <w:szCs w:val="22"/>
        </w:rPr>
        <w:t xml:space="preserve">kierowania i nadzorowania realizacją przedmiotu zamówienia </w:t>
      </w:r>
      <w:r w:rsidR="009548C1" w:rsidRPr="00505E65">
        <w:rPr>
          <w:rFonts w:ascii="Arial" w:hAnsi="Arial" w:cs="Arial"/>
          <w:sz w:val="22"/>
          <w:szCs w:val="22"/>
        </w:rPr>
        <w:t xml:space="preserve">wraz z informacjami na temat ich kwalifikacji zawodowych, </w:t>
      </w:r>
      <w:r w:rsidR="00A83EB5" w:rsidRPr="00505E65">
        <w:rPr>
          <w:rFonts w:ascii="Arial" w:hAnsi="Arial" w:cs="Arial"/>
          <w:sz w:val="22"/>
          <w:szCs w:val="22"/>
        </w:rPr>
        <w:t xml:space="preserve">uprawnień, </w:t>
      </w:r>
      <w:r w:rsidR="009548C1" w:rsidRPr="00505E65">
        <w:rPr>
          <w:rFonts w:ascii="Arial" w:eastAsia="HiddenHorzOCR" w:hAnsi="Arial" w:cs="Arial"/>
          <w:sz w:val="22"/>
          <w:szCs w:val="22"/>
        </w:rPr>
        <w:t xml:space="preserve">doświadczenia </w:t>
      </w:r>
      <w:r w:rsidR="009548C1" w:rsidRPr="00505E65">
        <w:rPr>
          <w:rFonts w:ascii="Arial" w:hAnsi="Arial" w:cs="Arial"/>
          <w:sz w:val="22"/>
          <w:szCs w:val="22"/>
        </w:rPr>
        <w:t xml:space="preserve">i </w:t>
      </w:r>
      <w:r w:rsidR="009548C1" w:rsidRPr="00505E65">
        <w:rPr>
          <w:rFonts w:ascii="Arial" w:eastAsia="HiddenHorzOCR" w:hAnsi="Arial" w:cs="Arial"/>
          <w:sz w:val="22"/>
          <w:szCs w:val="22"/>
        </w:rPr>
        <w:t xml:space="preserve">wykształcenia niezbędnych </w:t>
      </w:r>
      <w:r w:rsidR="009548C1" w:rsidRPr="00505E65">
        <w:rPr>
          <w:rFonts w:ascii="Arial" w:hAnsi="Arial" w:cs="Arial"/>
          <w:sz w:val="22"/>
          <w:szCs w:val="22"/>
        </w:rPr>
        <w:t xml:space="preserve">do wykonania zamówienia publicznego, a </w:t>
      </w:r>
      <w:r w:rsidR="009548C1" w:rsidRPr="00505E65">
        <w:rPr>
          <w:rFonts w:ascii="Arial" w:eastAsia="HiddenHorzOCR" w:hAnsi="Arial" w:cs="Arial"/>
          <w:sz w:val="22"/>
          <w:szCs w:val="22"/>
        </w:rPr>
        <w:t xml:space="preserve">także </w:t>
      </w:r>
      <w:r w:rsidR="009548C1" w:rsidRPr="00505E65">
        <w:rPr>
          <w:rFonts w:ascii="Arial" w:hAnsi="Arial" w:cs="Arial"/>
          <w:sz w:val="22"/>
          <w:szCs w:val="22"/>
        </w:rPr>
        <w:t xml:space="preserve">zakresu wykonywanych przez nie </w:t>
      </w:r>
      <w:r w:rsidRPr="00505E65">
        <w:rPr>
          <w:rFonts w:ascii="Arial" w:eastAsia="HiddenHorzOCR" w:hAnsi="Arial" w:cs="Arial"/>
          <w:sz w:val="22"/>
          <w:szCs w:val="22"/>
        </w:rPr>
        <w:t xml:space="preserve">czynności </w:t>
      </w:r>
      <w:r w:rsidR="009548C1" w:rsidRPr="00505E65">
        <w:rPr>
          <w:rFonts w:ascii="Arial" w:hAnsi="Arial" w:cs="Arial"/>
          <w:sz w:val="22"/>
          <w:szCs w:val="22"/>
        </w:rPr>
        <w:t xml:space="preserve">oraz </w:t>
      </w:r>
      <w:r w:rsidR="009548C1" w:rsidRPr="00505E65">
        <w:rPr>
          <w:rFonts w:ascii="Arial" w:eastAsia="HiddenHorzOCR" w:hAnsi="Arial" w:cs="Arial"/>
          <w:sz w:val="22"/>
          <w:szCs w:val="22"/>
        </w:rPr>
        <w:t xml:space="preserve">informacją </w:t>
      </w:r>
      <w:r w:rsidR="009548C1" w:rsidRPr="00505E65">
        <w:rPr>
          <w:rFonts w:ascii="Arial" w:hAnsi="Arial" w:cs="Arial"/>
          <w:sz w:val="22"/>
          <w:szCs w:val="22"/>
        </w:rPr>
        <w:t>o podstawie do dysponowania tymi osobami</w:t>
      </w:r>
      <w:r w:rsidR="00A83EB5" w:rsidRPr="00505E65">
        <w:rPr>
          <w:rFonts w:ascii="Arial" w:hAnsi="Arial" w:cs="Arial"/>
          <w:sz w:val="22"/>
          <w:szCs w:val="22"/>
        </w:rPr>
        <w:t>.</w:t>
      </w:r>
      <w:r w:rsidR="009548C1" w:rsidRPr="00505E65">
        <w:rPr>
          <w:rFonts w:ascii="Arial" w:hAnsi="Arial" w:cs="Arial"/>
          <w:sz w:val="22"/>
          <w:szCs w:val="22"/>
        </w:rPr>
        <w:t xml:space="preserve"> </w:t>
      </w:r>
    </w:p>
    <w:p w14:paraId="2DCB0BC7" w14:textId="77777777" w:rsidR="00AE1D5E" w:rsidRDefault="00AE1D5E" w:rsidP="00020B53">
      <w:pPr>
        <w:pStyle w:val="Akapitzlist"/>
        <w:autoSpaceDE w:val="0"/>
        <w:autoSpaceDN w:val="0"/>
        <w:adjustRightInd w:val="0"/>
        <w:spacing w:before="120" w:after="120"/>
        <w:ind w:left="1418"/>
        <w:jc w:val="both"/>
        <w:rPr>
          <w:rFonts w:ascii="Arial" w:hAnsi="Arial" w:cs="Arial"/>
          <w:sz w:val="22"/>
          <w:szCs w:val="22"/>
        </w:rPr>
      </w:pPr>
      <w:r w:rsidRPr="00AE1D5E">
        <w:rPr>
          <w:rFonts w:ascii="Arial" w:hAnsi="Arial" w:cs="Arial"/>
          <w:sz w:val="22"/>
          <w:szCs w:val="22"/>
        </w:rPr>
        <w:t xml:space="preserve">Wykonawca oświadczy, że osoba/osoby, które z ramienia Wykonawcy będzie/będą </w:t>
      </w:r>
      <w:r w:rsidR="00505E65" w:rsidRPr="00505E65">
        <w:rPr>
          <w:rFonts w:ascii="Arial" w:hAnsi="Arial" w:cs="Arial"/>
          <w:sz w:val="22"/>
          <w:szCs w:val="22"/>
        </w:rPr>
        <w:t>kier</w:t>
      </w:r>
      <w:r w:rsidR="00505E65">
        <w:rPr>
          <w:rFonts w:ascii="Arial" w:hAnsi="Arial" w:cs="Arial"/>
          <w:sz w:val="22"/>
          <w:szCs w:val="22"/>
        </w:rPr>
        <w:t>ować i nadzorować</w:t>
      </w:r>
      <w:r w:rsidR="00505E65" w:rsidRPr="00505E65">
        <w:rPr>
          <w:rFonts w:ascii="Arial" w:hAnsi="Arial" w:cs="Arial"/>
          <w:sz w:val="22"/>
          <w:szCs w:val="22"/>
        </w:rPr>
        <w:t xml:space="preserve"> realizacj</w:t>
      </w:r>
      <w:r w:rsidR="00505E65">
        <w:rPr>
          <w:rFonts w:ascii="Arial" w:hAnsi="Arial" w:cs="Arial"/>
          <w:sz w:val="22"/>
          <w:szCs w:val="22"/>
        </w:rPr>
        <w:t>ę</w:t>
      </w:r>
      <w:r w:rsidR="00505E65" w:rsidRPr="00505E65">
        <w:rPr>
          <w:rFonts w:ascii="Arial" w:hAnsi="Arial" w:cs="Arial"/>
          <w:sz w:val="22"/>
          <w:szCs w:val="22"/>
        </w:rPr>
        <w:t xml:space="preserve"> przedmiotu zamówienia </w:t>
      </w:r>
      <w:r w:rsidRPr="00AE1D5E">
        <w:rPr>
          <w:rFonts w:ascii="Arial" w:hAnsi="Arial" w:cs="Arial"/>
          <w:sz w:val="22"/>
          <w:szCs w:val="22"/>
        </w:rPr>
        <w:t xml:space="preserve">posiada/posiadają wykształcenie wyższe w zakresie ogrodnictwa lub leśnictwa lub architektury krajobrazu oraz min. 5-letnie doświadczenie zawodowe </w:t>
      </w:r>
      <w:r w:rsidR="00505E65">
        <w:rPr>
          <w:rFonts w:ascii="Arial" w:hAnsi="Arial" w:cs="Arial"/>
          <w:sz w:val="22"/>
          <w:szCs w:val="22"/>
        </w:rPr>
        <w:t xml:space="preserve">                   </w:t>
      </w:r>
      <w:r w:rsidRPr="00AE1D5E">
        <w:rPr>
          <w:rFonts w:ascii="Arial" w:hAnsi="Arial" w:cs="Arial"/>
          <w:sz w:val="22"/>
          <w:szCs w:val="22"/>
        </w:rPr>
        <w:t>w  w/w kierunkach.</w:t>
      </w:r>
    </w:p>
    <w:p w14:paraId="618F9D7E" w14:textId="77777777" w:rsidR="00DA09BF" w:rsidRDefault="00DA09BF" w:rsidP="00020B53">
      <w:pPr>
        <w:pStyle w:val="Akapitzlist"/>
        <w:autoSpaceDE w:val="0"/>
        <w:autoSpaceDN w:val="0"/>
        <w:adjustRightInd w:val="0"/>
        <w:spacing w:before="120" w:after="120"/>
        <w:ind w:left="1418"/>
        <w:jc w:val="both"/>
        <w:rPr>
          <w:rFonts w:ascii="Arial" w:hAnsi="Arial" w:cs="Arial"/>
          <w:sz w:val="22"/>
          <w:szCs w:val="22"/>
        </w:rPr>
      </w:pPr>
    </w:p>
    <w:p w14:paraId="5D99E08F" w14:textId="77777777" w:rsidR="00DA09BF" w:rsidRPr="00910646" w:rsidRDefault="00DA09BF" w:rsidP="00020B53">
      <w:pPr>
        <w:pStyle w:val="Akapitzlist"/>
        <w:autoSpaceDE w:val="0"/>
        <w:autoSpaceDN w:val="0"/>
        <w:adjustRightInd w:val="0"/>
        <w:spacing w:before="120" w:after="120"/>
        <w:ind w:left="1418"/>
        <w:jc w:val="both"/>
        <w:rPr>
          <w:rFonts w:ascii="Arial" w:hAnsi="Arial" w:cs="Arial"/>
          <w:sz w:val="22"/>
          <w:szCs w:val="22"/>
        </w:rPr>
      </w:pPr>
      <w:r w:rsidRPr="00910646">
        <w:rPr>
          <w:rFonts w:ascii="Arial" w:hAnsi="Arial" w:cs="Arial"/>
          <w:sz w:val="22"/>
          <w:szCs w:val="22"/>
        </w:rPr>
        <w:t xml:space="preserve">Warunek jest </w:t>
      </w:r>
      <w:r w:rsidR="00DB073D" w:rsidRPr="00910646">
        <w:rPr>
          <w:rFonts w:ascii="Arial" w:hAnsi="Arial" w:cs="Arial"/>
          <w:sz w:val="22"/>
          <w:szCs w:val="22"/>
        </w:rPr>
        <w:t>jednakowy</w:t>
      </w:r>
      <w:r w:rsidRPr="00910646">
        <w:rPr>
          <w:rFonts w:ascii="Arial" w:hAnsi="Arial" w:cs="Arial"/>
          <w:sz w:val="22"/>
          <w:szCs w:val="22"/>
        </w:rPr>
        <w:t xml:space="preserve"> zarówno dla cz.1 jak i cz.2.</w:t>
      </w:r>
    </w:p>
    <w:p w14:paraId="7348BC77" w14:textId="77777777" w:rsidR="00DB073D" w:rsidRPr="00910646" w:rsidRDefault="00DB073D" w:rsidP="00DB073D">
      <w:pPr>
        <w:autoSpaceDE w:val="0"/>
        <w:autoSpaceDN w:val="0"/>
        <w:adjustRightInd w:val="0"/>
        <w:spacing w:before="120" w:after="120"/>
        <w:ind w:left="1418"/>
        <w:jc w:val="both"/>
        <w:rPr>
          <w:rFonts w:ascii="Arial" w:hAnsi="Arial" w:cs="Arial"/>
          <w:sz w:val="22"/>
          <w:szCs w:val="22"/>
        </w:rPr>
      </w:pPr>
      <w:r w:rsidRPr="00910646">
        <w:rPr>
          <w:rFonts w:ascii="Arial" w:hAnsi="Arial" w:cs="Arial"/>
          <w:b/>
          <w:i/>
          <w:sz w:val="22"/>
          <w:szCs w:val="22"/>
        </w:rPr>
        <w:t>Wykaz stanowi załącznik nr 4 do SIWZ.</w:t>
      </w:r>
    </w:p>
    <w:p w14:paraId="48731E5C" w14:textId="77777777" w:rsidR="0089793B" w:rsidRDefault="00CA57FC"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14:paraId="03609674" w14:textId="77777777" w:rsidR="0089793B" w:rsidRPr="00902F7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B788A40" w14:textId="77777777" w:rsidR="0089793B" w:rsidRPr="00FD494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14:paraId="4A5C963C"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CFC6598"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FD4948">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9D26457"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t>
      </w:r>
      <w:r w:rsidR="00404D70">
        <w:rPr>
          <w:rFonts w:ascii="Arial" w:hAnsi="Arial" w:cs="Arial"/>
          <w:sz w:val="22"/>
          <w:szCs w:val="22"/>
        </w:rPr>
        <w:t xml:space="preserve">                     </w:t>
      </w:r>
      <w:r w:rsidRPr="00FD4948">
        <w:rPr>
          <w:rFonts w:ascii="Arial" w:hAnsi="Arial" w:cs="Arial"/>
          <w:sz w:val="22"/>
          <w:szCs w:val="22"/>
        </w:rPr>
        <w:t xml:space="preserve">w postępowaniu oraz bada, czy nie zachodzą wobec </w:t>
      </w:r>
      <w:r w:rsidR="00936AF6" w:rsidRPr="00FD4948">
        <w:rPr>
          <w:rFonts w:ascii="Arial" w:hAnsi="Arial" w:cs="Arial"/>
          <w:sz w:val="22"/>
          <w:szCs w:val="22"/>
        </w:rPr>
        <w:t xml:space="preserve">tego podmiotu </w:t>
      </w:r>
      <w:r w:rsidRPr="00FD4948">
        <w:rPr>
          <w:rFonts w:ascii="Arial" w:hAnsi="Arial" w:cs="Arial"/>
          <w:sz w:val="22"/>
          <w:szCs w:val="22"/>
        </w:rPr>
        <w:t>podstawy wykluczenia, o których mowa w art. 24 ust. 1 pkt 13-2</w:t>
      </w:r>
      <w:r w:rsidR="003F625D" w:rsidRPr="00FD4948">
        <w:rPr>
          <w:rFonts w:ascii="Arial" w:hAnsi="Arial" w:cs="Arial"/>
          <w:sz w:val="22"/>
          <w:szCs w:val="22"/>
        </w:rPr>
        <w:t>2</w:t>
      </w:r>
      <w:r w:rsidRPr="00FD4948">
        <w:rPr>
          <w:rFonts w:ascii="Arial" w:hAnsi="Arial" w:cs="Arial"/>
          <w:sz w:val="22"/>
          <w:szCs w:val="22"/>
        </w:rPr>
        <w:t xml:space="preserve"> i ust. 5. ustawy </w:t>
      </w:r>
      <w:proofErr w:type="spellStart"/>
      <w:r w:rsidRPr="00FD4948">
        <w:rPr>
          <w:rFonts w:ascii="Arial" w:hAnsi="Arial" w:cs="Arial"/>
          <w:sz w:val="22"/>
          <w:szCs w:val="22"/>
        </w:rPr>
        <w:t>Pzp</w:t>
      </w:r>
      <w:proofErr w:type="spellEnd"/>
      <w:r w:rsidRPr="00FD4948">
        <w:rPr>
          <w:rFonts w:ascii="Arial" w:hAnsi="Arial" w:cs="Arial"/>
          <w:sz w:val="22"/>
          <w:szCs w:val="22"/>
        </w:rPr>
        <w:t>.</w:t>
      </w:r>
    </w:p>
    <w:p w14:paraId="77603B90" w14:textId="77777777" w:rsidR="0089793B" w:rsidRPr="00404D70"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Pr="00404D70">
        <w:rPr>
          <w:rFonts w:ascii="Arial" w:hAnsi="Arial" w:cs="Arial"/>
          <w:sz w:val="22"/>
          <w:szCs w:val="22"/>
        </w:rPr>
        <w:t>usługi</w:t>
      </w:r>
      <w:r w:rsidR="00505E65">
        <w:rPr>
          <w:rFonts w:ascii="Arial" w:hAnsi="Arial" w:cs="Arial"/>
          <w:sz w:val="22"/>
          <w:szCs w:val="22"/>
        </w:rPr>
        <w:t xml:space="preserve"> odpowiednie</w:t>
      </w:r>
      <w:r w:rsidRPr="00404D70">
        <w:rPr>
          <w:rFonts w:ascii="Arial" w:hAnsi="Arial" w:cs="Arial"/>
          <w:sz w:val="22"/>
          <w:szCs w:val="22"/>
        </w:rPr>
        <w:t xml:space="preserve">, do realizacji których te zdolności są wymagane. </w:t>
      </w:r>
    </w:p>
    <w:p w14:paraId="41D9FAF9"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Wyko</w:t>
      </w:r>
      <w:r w:rsidR="00F61D0A" w:rsidRPr="00FD4948">
        <w:rPr>
          <w:rFonts w:ascii="Arial" w:hAnsi="Arial" w:cs="Arial"/>
          <w:sz w:val="22"/>
          <w:szCs w:val="22"/>
        </w:rPr>
        <w:t xml:space="preserve">nawca, który polega na sytuacji </w:t>
      </w:r>
      <w:r w:rsidRPr="00FD4948">
        <w:rPr>
          <w:rFonts w:ascii="Arial" w:hAnsi="Arial" w:cs="Arial"/>
          <w:sz w:val="22"/>
          <w:szCs w:val="22"/>
        </w:rPr>
        <w:t xml:space="preserve">finansowej </w:t>
      </w:r>
      <w:r w:rsidR="00F61D0A" w:rsidRPr="00FD4948">
        <w:rPr>
          <w:rFonts w:ascii="Arial" w:hAnsi="Arial" w:cs="Arial"/>
          <w:sz w:val="22"/>
          <w:szCs w:val="22"/>
        </w:rPr>
        <w:t xml:space="preserve">lub ekonomicznej </w:t>
      </w:r>
      <w:r w:rsidRPr="00FD4948">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627DFF71" w14:textId="77777777" w:rsidR="0089793B" w:rsidRPr="00FD4948" w:rsidRDefault="00835AC5"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Jeżeli zdolności techniczne lub zawodowe lub sytuacja ekonomiczna lub finansowa, podmiotu, o którym mowa w </w:t>
      </w:r>
      <w:proofErr w:type="spellStart"/>
      <w:r w:rsidRPr="00FD4948">
        <w:rPr>
          <w:rFonts w:ascii="Arial" w:hAnsi="Arial" w:cs="Arial"/>
          <w:sz w:val="22"/>
          <w:szCs w:val="22"/>
        </w:rPr>
        <w:t>ppkt</w:t>
      </w:r>
      <w:proofErr w:type="spellEnd"/>
      <w:r w:rsidRPr="00FD4948">
        <w:rPr>
          <w:rFonts w:ascii="Arial" w:hAnsi="Arial" w:cs="Arial"/>
          <w:sz w:val="22"/>
          <w:szCs w:val="22"/>
        </w:rPr>
        <w:t xml:space="preserve"> 1), nie potwierdzają spełnienia przez wykonawcę warunków udziału w postępowaniu lub zachodzą wobec tych podmiotów podstawy wykluczenia, zamawiający żąda, aby wykonawca </w:t>
      </w:r>
      <w:r w:rsidR="00404D70">
        <w:rPr>
          <w:rFonts w:ascii="Arial" w:hAnsi="Arial" w:cs="Arial"/>
          <w:sz w:val="22"/>
          <w:szCs w:val="22"/>
        </w:rPr>
        <w:t xml:space="preserve">                    </w:t>
      </w:r>
      <w:r w:rsidRPr="00FD4948">
        <w:rPr>
          <w:rFonts w:ascii="Arial" w:hAnsi="Arial" w:cs="Arial"/>
          <w:sz w:val="22"/>
          <w:szCs w:val="22"/>
        </w:rPr>
        <w:t xml:space="preserve">w terminie określonym przez zamawiającego: </w:t>
      </w:r>
    </w:p>
    <w:p w14:paraId="16BD7BDA" w14:textId="77777777" w:rsidR="0089793B" w:rsidRPr="00FD4948" w:rsidRDefault="00B02F93" w:rsidP="00C467DC">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zastąpił ten podmiot innym podmiotem lub podmiotami lub</w:t>
      </w:r>
    </w:p>
    <w:p w14:paraId="7E451FF3" w14:textId="77777777" w:rsidR="00B02F93" w:rsidRPr="00FD4948" w:rsidRDefault="00B02F93" w:rsidP="00C467DC">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lastRenderedPageBreak/>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00D97421" w:rsidRPr="00FD4948">
        <w:rPr>
          <w:rFonts w:ascii="Arial" w:hAnsi="Arial" w:cs="Arial"/>
          <w:sz w:val="22"/>
          <w:szCs w:val="22"/>
        </w:rPr>
        <w:t>.</w:t>
      </w:r>
      <w:r w:rsidRPr="00FD4948">
        <w:rPr>
          <w:rFonts w:ascii="Arial" w:hAnsi="Arial" w:cs="Arial"/>
          <w:sz w:val="22"/>
          <w:szCs w:val="22"/>
        </w:rPr>
        <w:t xml:space="preserve"> 1).</w:t>
      </w:r>
    </w:p>
    <w:p w14:paraId="3CE7B19A" w14:textId="77777777" w:rsidR="0089793B" w:rsidRPr="00FD4948" w:rsidRDefault="0089793B" w:rsidP="0089793B">
      <w:pPr>
        <w:pStyle w:val="Akapitzlist"/>
        <w:tabs>
          <w:tab w:val="num" w:pos="1560"/>
        </w:tabs>
        <w:spacing w:before="120" w:after="120"/>
        <w:ind w:left="1560"/>
        <w:jc w:val="both"/>
        <w:rPr>
          <w:rFonts w:ascii="Arial" w:hAnsi="Arial" w:cs="Arial"/>
          <w:sz w:val="22"/>
          <w:szCs w:val="22"/>
        </w:rPr>
      </w:pPr>
    </w:p>
    <w:p w14:paraId="1F953265" w14:textId="77777777" w:rsidR="0089793B" w:rsidRPr="00FD4948" w:rsidRDefault="00D64DA1" w:rsidP="001F438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FD4948">
        <w:rPr>
          <w:sz w:val="24"/>
          <w:szCs w:val="24"/>
        </w:rPr>
        <w:t>Wykaz oświadczeń i dokumentów składanych wraz z formularzem ofertowym.</w:t>
      </w:r>
    </w:p>
    <w:p w14:paraId="39BB112D" w14:textId="77777777" w:rsidR="0089793B" w:rsidRPr="0089793B" w:rsidRDefault="0089793B" w:rsidP="0089793B"/>
    <w:p w14:paraId="588EC5EF" w14:textId="77777777"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784C52D0" w14:textId="77777777" w:rsidR="0089793B" w:rsidRPr="00902F78" w:rsidRDefault="00F17066"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Oświadczenie </w:t>
      </w:r>
      <w:r w:rsidR="00587736" w:rsidRPr="00902F78">
        <w:rPr>
          <w:rFonts w:ascii="Arial" w:hAnsi="Arial" w:cs="Arial"/>
          <w:bCs/>
          <w:sz w:val="22"/>
          <w:szCs w:val="22"/>
        </w:rPr>
        <w:t xml:space="preserve">dotyczące przesłanek wykluczenia z postępowania i  spełnienia warunków udziału w postępowaniu. </w:t>
      </w:r>
      <w:r w:rsidR="007048B2" w:rsidRPr="00902F78">
        <w:rPr>
          <w:rFonts w:ascii="Arial" w:hAnsi="Arial" w:cs="Arial"/>
          <w:sz w:val="22"/>
          <w:szCs w:val="22"/>
        </w:rPr>
        <w:t xml:space="preserve">Oświadczenie należy złożyć na druku stanowiącym załącznik nr </w:t>
      </w:r>
      <w:r w:rsidR="00EB3982" w:rsidRPr="00902F78">
        <w:rPr>
          <w:rFonts w:ascii="Arial" w:hAnsi="Arial" w:cs="Arial"/>
          <w:sz w:val="22"/>
          <w:szCs w:val="22"/>
        </w:rPr>
        <w:t xml:space="preserve">2 </w:t>
      </w:r>
      <w:r w:rsidR="007048B2" w:rsidRPr="00902F78">
        <w:rPr>
          <w:rFonts w:ascii="Arial" w:hAnsi="Arial" w:cs="Arial"/>
          <w:sz w:val="22"/>
          <w:szCs w:val="22"/>
        </w:rPr>
        <w:t>do SIWZ.</w:t>
      </w:r>
    </w:p>
    <w:p w14:paraId="2311F278" w14:textId="77777777" w:rsidR="0089793B" w:rsidRDefault="00C52AEE"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Dowód wniesienia wadium. </w:t>
      </w:r>
    </w:p>
    <w:p w14:paraId="028FB7A5" w14:textId="77777777" w:rsidR="00505E65" w:rsidRPr="00421CEC" w:rsidRDefault="00505E65" w:rsidP="00C467DC">
      <w:pPr>
        <w:pStyle w:val="Akapitzlist"/>
        <w:numPr>
          <w:ilvl w:val="1"/>
          <w:numId w:val="26"/>
        </w:numPr>
        <w:spacing w:before="120" w:after="120"/>
        <w:ind w:left="1134" w:hanging="425"/>
        <w:jc w:val="both"/>
        <w:rPr>
          <w:rFonts w:ascii="Arial" w:hAnsi="Arial" w:cs="Arial"/>
          <w:sz w:val="22"/>
          <w:szCs w:val="22"/>
        </w:rPr>
      </w:pPr>
      <w:r>
        <w:rPr>
          <w:rFonts w:ascii="Arial" w:hAnsi="Arial" w:cs="Arial"/>
          <w:sz w:val="22"/>
          <w:szCs w:val="22"/>
        </w:rPr>
        <w:t>Formularz cenowy.</w:t>
      </w:r>
    </w:p>
    <w:p w14:paraId="5E84E472" w14:textId="77777777" w:rsidR="008331D5" w:rsidRPr="00902F78" w:rsidRDefault="008331D5" w:rsidP="001F438B">
      <w:pPr>
        <w:pStyle w:val="Akapitzlist"/>
        <w:numPr>
          <w:ilvl w:val="0"/>
          <w:numId w:val="4"/>
        </w:numPr>
        <w:spacing w:before="120" w:after="120"/>
        <w:jc w:val="both"/>
        <w:rPr>
          <w:rFonts w:ascii="Arial" w:hAnsi="Arial" w:cs="Arial"/>
          <w:b/>
          <w:sz w:val="22"/>
          <w:szCs w:val="22"/>
        </w:rPr>
      </w:pPr>
      <w:r w:rsidRPr="00902F78">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2B3CC967" w14:textId="77777777" w:rsidR="0089793B" w:rsidRDefault="0089793B" w:rsidP="0089793B">
      <w:pPr>
        <w:pStyle w:val="Akapitzlist"/>
        <w:spacing w:before="120" w:after="120"/>
        <w:ind w:left="360"/>
        <w:jc w:val="both"/>
        <w:rPr>
          <w:rFonts w:ascii="Arial" w:hAnsi="Arial" w:cs="Arial"/>
          <w:b/>
          <w:sz w:val="22"/>
          <w:szCs w:val="22"/>
        </w:rPr>
      </w:pPr>
    </w:p>
    <w:p w14:paraId="560732AF" w14:textId="77777777" w:rsidR="00DA222D" w:rsidRPr="00FD4948" w:rsidRDefault="00DA222D" w:rsidP="0089793B">
      <w:pPr>
        <w:pStyle w:val="Akapitzlist"/>
        <w:spacing w:before="120" w:after="120"/>
        <w:ind w:left="360"/>
        <w:jc w:val="both"/>
        <w:rPr>
          <w:rFonts w:ascii="Arial" w:hAnsi="Arial" w:cs="Arial"/>
          <w:b/>
          <w:sz w:val="22"/>
          <w:szCs w:val="22"/>
        </w:rPr>
      </w:pPr>
    </w:p>
    <w:p w14:paraId="6D303B3D" w14:textId="77777777" w:rsidR="0089793B" w:rsidRPr="00FD4948" w:rsidRDefault="00F26B92" w:rsidP="00C467DC">
      <w:pPr>
        <w:pStyle w:val="Nagwek1"/>
        <w:numPr>
          <w:ilvl w:val="0"/>
          <w:numId w:val="19"/>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8"/>
    </w:p>
    <w:p w14:paraId="6E5D80ED" w14:textId="77777777" w:rsidR="0089793B" w:rsidRPr="0089793B" w:rsidRDefault="0089793B" w:rsidP="0089793B"/>
    <w:p w14:paraId="14280859" w14:textId="77777777" w:rsidR="00B259D0" w:rsidRPr="00136AAA" w:rsidRDefault="00FF460C" w:rsidP="00906ACA">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Do oferty każdy wykonawca musi dołączyć aktualne na dzień składania ofert oświadczenie w zakresie wskazanym w załączniku nr</w:t>
      </w:r>
      <w:r w:rsidRPr="00136AAA">
        <w:rPr>
          <w:rFonts w:ascii="Arial" w:hAnsi="Arial" w:cs="Arial"/>
          <w:b/>
          <w:sz w:val="22"/>
          <w:szCs w:val="22"/>
          <w:u w:val="single"/>
        </w:rPr>
        <w:t xml:space="preserve"> </w:t>
      </w:r>
      <w:r w:rsidR="00EB3982" w:rsidRPr="00136AAA">
        <w:rPr>
          <w:rFonts w:ascii="Arial" w:hAnsi="Arial" w:cs="Arial"/>
          <w:b/>
          <w:sz w:val="22"/>
          <w:szCs w:val="22"/>
          <w:u w:val="single"/>
        </w:rPr>
        <w:t>2</w:t>
      </w:r>
      <w:r w:rsidRPr="00136AAA">
        <w:rPr>
          <w:rFonts w:ascii="Arial" w:hAnsi="Arial" w:cs="Arial"/>
          <w:b/>
          <w:sz w:val="22"/>
          <w:szCs w:val="22"/>
          <w:u w:val="single"/>
        </w:rPr>
        <w:t xml:space="preserve"> </w:t>
      </w:r>
      <w:r w:rsidRPr="00136AAA">
        <w:rPr>
          <w:rFonts w:ascii="Arial" w:hAnsi="Arial" w:cs="Arial"/>
          <w:sz w:val="22"/>
          <w:szCs w:val="22"/>
        </w:rPr>
        <w:t xml:space="preserve">do SIWZ. Informacje zawarte </w:t>
      </w:r>
      <w:r w:rsidR="00E97732">
        <w:rPr>
          <w:rFonts w:ascii="Arial" w:hAnsi="Arial" w:cs="Arial"/>
          <w:sz w:val="22"/>
          <w:szCs w:val="22"/>
        </w:rPr>
        <w:t xml:space="preserve">             </w:t>
      </w:r>
      <w:r w:rsidRPr="00136AAA">
        <w:rPr>
          <w:rFonts w:ascii="Arial" w:hAnsi="Arial" w:cs="Arial"/>
          <w:sz w:val="22"/>
          <w:szCs w:val="22"/>
        </w:rPr>
        <w:t xml:space="preserve">w oświadczeniu będą stanowić wstępne potwierdzenie, że wykonawca nie podlega wykluczeniu oraz spełnia warunki udziału </w:t>
      </w:r>
      <w:r w:rsidR="006631F9" w:rsidRPr="00136AAA">
        <w:rPr>
          <w:rFonts w:ascii="Arial" w:hAnsi="Arial" w:cs="Arial"/>
          <w:sz w:val="22"/>
          <w:szCs w:val="22"/>
        </w:rPr>
        <w:t>w postępowaniu.</w:t>
      </w:r>
    </w:p>
    <w:p w14:paraId="5ED508BC" w14:textId="77777777" w:rsidR="00B259D0" w:rsidRPr="00910646" w:rsidRDefault="00B259D0" w:rsidP="00906ACA">
      <w:pPr>
        <w:pStyle w:val="Akapitzlist"/>
        <w:numPr>
          <w:ilvl w:val="0"/>
          <w:numId w:val="45"/>
        </w:numPr>
        <w:spacing w:before="60"/>
        <w:ind w:left="426" w:hanging="426"/>
        <w:contextualSpacing w:val="0"/>
        <w:jc w:val="both"/>
        <w:rPr>
          <w:rFonts w:ascii="Arial" w:hAnsi="Arial" w:cs="Arial"/>
          <w:sz w:val="22"/>
          <w:szCs w:val="22"/>
        </w:rPr>
      </w:pPr>
      <w:r w:rsidRPr="00136AAA">
        <w:rPr>
          <w:rFonts w:ascii="Arial" w:hAnsi="Arial" w:cs="Arial"/>
          <w:sz w:val="22"/>
          <w:szCs w:val="22"/>
        </w:rPr>
        <w:t xml:space="preserve">W przypadku </w:t>
      </w:r>
      <w:r w:rsidRPr="00136AAA">
        <w:rPr>
          <w:rFonts w:ascii="Arial" w:hAnsi="Arial" w:cs="Arial"/>
          <w:b/>
          <w:sz w:val="22"/>
          <w:szCs w:val="22"/>
          <w:u w:val="single"/>
        </w:rPr>
        <w:t>wspólnego ubiegania się</w:t>
      </w:r>
      <w:r w:rsidRPr="00136AAA">
        <w:rPr>
          <w:rFonts w:ascii="Arial" w:hAnsi="Arial" w:cs="Arial"/>
          <w:sz w:val="22"/>
          <w:szCs w:val="22"/>
        </w:rPr>
        <w:t xml:space="preserve"> o zamówienie przez wykonawców oświadczenie o którym mowa w pkt. 1., składa każdy z wykonawców wspólnie ubiegających się</w:t>
      </w:r>
      <w:r w:rsidR="00E97732">
        <w:rPr>
          <w:rFonts w:ascii="Arial" w:hAnsi="Arial" w:cs="Arial"/>
          <w:sz w:val="22"/>
          <w:szCs w:val="22"/>
        </w:rPr>
        <w:t xml:space="preserve"> </w:t>
      </w:r>
      <w:r w:rsidRPr="00136AAA">
        <w:rPr>
          <w:rFonts w:ascii="Arial" w:hAnsi="Arial" w:cs="Arial"/>
          <w:sz w:val="22"/>
          <w:szCs w:val="22"/>
        </w:rPr>
        <w:t>o zamówienie. Oświadczen</w:t>
      </w:r>
      <w:r w:rsidR="00906ACA">
        <w:rPr>
          <w:rFonts w:ascii="Arial" w:hAnsi="Arial" w:cs="Arial"/>
          <w:sz w:val="22"/>
          <w:szCs w:val="22"/>
        </w:rPr>
        <w:t xml:space="preserve">ie to ma potwierdzać spełnianie </w:t>
      </w:r>
      <w:r w:rsidRPr="00136AAA">
        <w:rPr>
          <w:rFonts w:ascii="Arial" w:hAnsi="Arial" w:cs="Arial"/>
          <w:sz w:val="22"/>
          <w:szCs w:val="22"/>
        </w:rPr>
        <w:t>warunków udziału</w:t>
      </w:r>
      <w:r w:rsidR="00906ACA">
        <w:rPr>
          <w:rFonts w:ascii="Arial" w:hAnsi="Arial" w:cs="Arial"/>
          <w:sz w:val="22"/>
          <w:szCs w:val="22"/>
        </w:rPr>
        <w:t xml:space="preserve"> </w:t>
      </w:r>
      <w:r w:rsidRPr="00136AAA">
        <w:rPr>
          <w:rFonts w:ascii="Arial" w:hAnsi="Arial" w:cs="Arial"/>
          <w:sz w:val="22"/>
          <w:szCs w:val="22"/>
        </w:rPr>
        <w:t>w postępowa</w:t>
      </w:r>
      <w:r w:rsidR="00906ACA">
        <w:rPr>
          <w:rFonts w:ascii="Arial" w:hAnsi="Arial" w:cs="Arial"/>
          <w:sz w:val="22"/>
          <w:szCs w:val="22"/>
        </w:rPr>
        <w:t xml:space="preserve">niu, brak podstaw wykluczenia w </w:t>
      </w:r>
      <w:r w:rsidRPr="00136AAA">
        <w:rPr>
          <w:rFonts w:ascii="Arial" w:hAnsi="Arial" w:cs="Arial"/>
          <w:sz w:val="22"/>
          <w:szCs w:val="22"/>
        </w:rPr>
        <w:t>zakresie</w:t>
      </w:r>
      <w:r w:rsidRPr="00910646">
        <w:rPr>
          <w:rFonts w:ascii="Arial" w:hAnsi="Arial" w:cs="Arial"/>
          <w:sz w:val="22"/>
          <w:szCs w:val="22"/>
        </w:rPr>
        <w:t>, w którym każdy z wykonawców wykazuje spełnianie w</w:t>
      </w:r>
      <w:r w:rsidR="00906ACA" w:rsidRPr="00910646">
        <w:rPr>
          <w:rFonts w:ascii="Arial" w:hAnsi="Arial" w:cs="Arial"/>
          <w:sz w:val="22"/>
          <w:szCs w:val="22"/>
        </w:rPr>
        <w:t xml:space="preserve">arunków udziału w postępowaniu oraz brak podstaw wykluczenia. </w:t>
      </w:r>
    </w:p>
    <w:p w14:paraId="2DBCFC4C" w14:textId="77777777" w:rsidR="00B259D0" w:rsidRPr="00136AAA"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w:t>
      </w:r>
      <w:r w:rsidRPr="00136AAA">
        <w:rPr>
          <w:rFonts w:ascii="Arial" w:hAnsi="Arial" w:cs="Arial"/>
          <w:b/>
          <w:sz w:val="22"/>
          <w:szCs w:val="22"/>
          <w:u w:val="single"/>
        </w:rPr>
        <w:t>który zamierza powierzyć wykonanie części zamówienia podwykonawcom</w:t>
      </w:r>
      <w:r w:rsidRPr="00136AAA">
        <w:rPr>
          <w:rFonts w:ascii="Arial" w:hAnsi="Arial" w:cs="Arial"/>
          <w:sz w:val="22"/>
          <w:szCs w:val="22"/>
        </w:rPr>
        <w:t xml:space="preserve">, w celu wykazania braku istnienia wobec nich podstaw wykluczenia </w:t>
      </w:r>
      <w:r w:rsidR="00C31E31">
        <w:rPr>
          <w:rFonts w:ascii="Arial" w:hAnsi="Arial" w:cs="Arial"/>
          <w:sz w:val="22"/>
          <w:szCs w:val="22"/>
        </w:rPr>
        <w:t xml:space="preserve">           </w:t>
      </w:r>
      <w:r w:rsidRPr="00136AAA">
        <w:rPr>
          <w:rFonts w:ascii="Arial" w:hAnsi="Arial" w:cs="Arial"/>
          <w:sz w:val="22"/>
          <w:szCs w:val="22"/>
        </w:rPr>
        <w:t xml:space="preserve">z udziału w postępowaniu </w:t>
      </w:r>
      <w:r w:rsidRPr="00136AAA">
        <w:rPr>
          <w:rFonts w:ascii="Arial" w:hAnsi="Arial" w:cs="Arial"/>
          <w:b/>
          <w:bCs/>
          <w:sz w:val="22"/>
          <w:szCs w:val="22"/>
        </w:rPr>
        <w:t xml:space="preserve">składa oświadczenie o którym mowa w pkt. 1. </w:t>
      </w:r>
      <w:r w:rsidRPr="00136AAA">
        <w:rPr>
          <w:rFonts w:ascii="Arial" w:hAnsi="Arial" w:cs="Arial"/>
          <w:bCs/>
          <w:sz w:val="22"/>
          <w:szCs w:val="22"/>
        </w:rPr>
        <w:t xml:space="preserve">oraz </w:t>
      </w:r>
      <w:r w:rsidRPr="00136AAA">
        <w:rPr>
          <w:rFonts w:ascii="Arial" w:hAnsi="Arial" w:cs="Arial"/>
          <w:b/>
          <w:bCs/>
          <w:sz w:val="22"/>
          <w:szCs w:val="22"/>
        </w:rPr>
        <w:t>zamieszcza informacje o podwykonawcach w ww. oświadczeniu.</w:t>
      </w:r>
    </w:p>
    <w:p w14:paraId="4627CDF2" w14:textId="77777777" w:rsidR="00B259D0" w:rsidRPr="00C31E31"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który </w:t>
      </w:r>
      <w:r w:rsidRPr="00136AAA">
        <w:rPr>
          <w:rFonts w:ascii="Arial" w:hAnsi="Arial" w:cs="Arial"/>
          <w:b/>
          <w:sz w:val="22"/>
          <w:szCs w:val="22"/>
          <w:u w:val="single"/>
        </w:rPr>
        <w:t>powołuje się na zasoby innych podmiotów</w:t>
      </w:r>
      <w:r w:rsidRPr="00136A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36AAA">
        <w:rPr>
          <w:rFonts w:ascii="Arial" w:hAnsi="Arial" w:cs="Arial"/>
          <w:b/>
          <w:bCs/>
          <w:sz w:val="22"/>
          <w:szCs w:val="22"/>
        </w:rPr>
        <w:t>składa także oświadczenie o którym mowa w pkt. 1. dotyczące tych podmiotów oraz zamieszcza informacje o tych podmiotach w ww. oświadczeniu.</w:t>
      </w:r>
    </w:p>
    <w:p w14:paraId="00148AB2" w14:textId="77777777" w:rsidR="00C31E31" w:rsidRPr="00136AAA" w:rsidRDefault="00C31E31" w:rsidP="00C31E31">
      <w:pPr>
        <w:pStyle w:val="Akapitzlist"/>
        <w:tabs>
          <w:tab w:val="left" w:pos="284"/>
        </w:tabs>
        <w:spacing w:before="60"/>
        <w:ind w:left="357"/>
        <w:contextualSpacing w:val="0"/>
        <w:jc w:val="both"/>
        <w:rPr>
          <w:rFonts w:ascii="Arial" w:hAnsi="Arial" w:cs="Arial"/>
          <w:sz w:val="22"/>
          <w:szCs w:val="22"/>
        </w:rPr>
      </w:pPr>
    </w:p>
    <w:p w14:paraId="2F19709C" w14:textId="77777777" w:rsidR="0089793B" w:rsidRPr="00136AAA" w:rsidRDefault="00FF460C" w:rsidP="00C467DC">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 xml:space="preserve">Zamawiający przed udzieleniem zamówienia, </w:t>
      </w:r>
      <w:r w:rsidRPr="00136AAA">
        <w:rPr>
          <w:rFonts w:ascii="Arial" w:hAnsi="Arial" w:cs="Arial"/>
          <w:b/>
          <w:bCs/>
          <w:sz w:val="22"/>
          <w:szCs w:val="22"/>
        </w:rPr>
        <w:t xml:space="preserve">wezwie </w:t>
      </w:r>
      <w:r w:rsidRPr="00136AAA">
        <w:rPr>
          <w:rFonts w:ascii="Arial" w:hAnsi="Arial" w:cs="Arial"/>
          <w:sz w:val="22"/>
          <w:szCs w:val="22"/>
        </w:rPr>
        <w:t>wykonawcę, którego oferta została najwyżej oceniona, do złożenia w wyznaczonym</w:t>
      </w:r>
      <w:r w:rsidRPr="00136AAA">
        <w:rPr>
          <w:rFonts w:ascii="Arial" w:hAnsi="Arial" w:cs="Arial"/>
          <w:b/>
          <w:bCs/>
          <w:sz w:val="22"/>
          <w:szCs w:val="22"/>
        </w:rPr>
        <w:t xml:space="preserve">, </w:t>
      </w:r>
      <w:r w:rsidRPr="00136AAA">
        <w:rPr>
          <w:rFonts w:ascii="Arial" w:hAnsi="Arial" w:cs="Arial"/>
          <w:sz w:val="22"/>
          <w:szCs w:val="22"/>
        </w:rPr>
        <w:t xml:space="preserve">nie krótszym niż </w:t>
      </w:r>
      <w:r w:rsidRPr="00136AAA">
        <w:rPr>
          <w:rFonts w:ascii="Arial" w:hAnsi="Arial" w:cs="Arial"/>
          <w:b/>
          <w:bCs/>
          <w:sz w:val="22"/>
          <w:szCs w:val="22"/>
        </w:rPr>
        <w:t xml:space="preserve">5 </w:t>
      </w:r>
      <w:r w:rsidRPr="00136AAA">
        <w:rPr>
          <w:rFonts w:ascii="Arial" w:hAnsi="Arial" w:cs="Arial"/>
          <w:sz w:val="22"/>
          <w:szCs w:val="22"/>
        </w:rPr>
        <w:t xml:space="preserve">dni, terminie aktualnych na dzień złożenia następujących oświadczeń lub dokumentów: </w:t>
      </w:r>
    </w:p>
    <w:p w14:paraId="7E01CF03" w14:textId="77777777" w:rsidR="0089793B" w:rsidRPr="00136AAA" w:rsidRDefault="00A95DFA" w:rsidP="00C467DC">
      <w:pPr>
        <w:pStyle w:val="Akapitzlist"/>
        <w:numPr>
          <w:ilvl w:val="1"/>
          <w:numId w:val="27"/>
        </w:numPr>
        <w:spacing w:before="120" w:after="120"/>
        <w:ind w:left="1134" w:hanging="425"/>
        <w:jc w:val="both"/>
        <w:rPr>
          <w:rFonts w:ascii="Arial" w:hAnsi="Arial" w:cs="Arial"/>
          <w:sz w:val="22"/>
          <w:szCs w:val="22"/>
        </w:rPr>
      </w:pPr>
      <w:r w:rsidRPr="00136AAA">
        <w:rPr>
          <w:rFonts w:ascii="Arial" w:hAnsi="Arial" w:cs="Arial"/>
          <w:sz w:val="22"/>
          <w:szCs w:val="22"/>
        </w:rPr>
        <w:t>Odpis</w:t>
      </w:r>
      <w:r w:rsidR="00873BA4" w:rsidRPr="00136AAA">
        <w:rPr>
          <w:rFonts w:ascii="Arial" w:hAnsi="Arial" w:cs="Arial"/>
          <w:sz w:val="22"/>
          <w:szCs w:val="22"/>
        </w:rPr>
        <w:t xml:space="preserve"> z </w:t>
      </w:r>
      <w:r w:rsidR="00873BA4" w:rsidRPr="00136AAA">
        <w:rPr>
          <w:rFonts w:ascii="Arial" w:eastAsia="HiddenHorzOCR" w:hAnsi="Arial" w:cs="Arial"/>
          <w:sz w:val="22"/>
          <w:szCs w:val="22"/>
        </w:rPr>
        <w:t xml:space="preserve">właściwego </w:t>
      </w:r>
      <w:r w:rsidR="00873BA4" w:rsidRPr="00136AAA">
        <w:rPr>
          <w:rFonts w:ascii="Arial" w:hAnsi="Arial" w:cs="Arial"/>
          <w:sz w:val="22"/>
          <w:szCs w:val="22"/>
        </w:rPr>
        <w:t xml:space="preserve">rejestru lub z centralnej ewidencji i informacji o </w:t>
      </w:r>
      <w:r w:rsidR="00873BA4" w:rsidRPr="00136AAA">
        <w:rPr>
          <w:rFonts w:ascii="Arial" w:eastAsia="HiddenHorzOCR" w:hAnsi="Arial" w:cs="Arial"/>
          <w:sz w:val="22"/>
          <w:szCs w:val="22"/>
        </w:rPr>
        <w:t xml:space="preserve">działalności </w:t>
      </w:r>
      <w:r w:rsidR="00873BA4" w:rsidRPr="00136AAA">
        <w:rPr>
          <w:rFonts w:ascii="Arial" w:hAnsi="Arial" w:cs="Arial"/>
          <w:sz w:val="22"/>
          <w:szCs w:val="22"/>
        </w:rPr>
        <w:t xml:space="preserve">gospodarczej, </w:t>
      </w:r>
      <w:r w:rsidR="00873BA4" w:rsidRPr="00136AAA">
        <w:rPr>
          <w:rFonts w:ascii="Arial" w:eastAsia="HiddenHorzOCR" w:hAnsi="Arial" w:cs="Arial"/>
          <w:sz w:val="22"/>
          <w:szCs w:val="22"/>
        </w:rPr>
        <w:t xml:space="preserve">jeżeli odrębne </w:t>
      </w:r>
      <w:r w:rsidR="00873BA4" w:rsidRPr="00136AAA">
        <w:rPr>
          <w:rFonts w:ascii="Arial" w:hAnsi="Arial" w:cs="Arial"/>
          <w:sz w:val="22"/>
          <w:szCs w:val="22"/>
        </w:rPr>
        <w:t xml:space="preserve">przepisy </w:t>
      </w:r>
      <w:r w:rsidR="00873BA4" w:rsidRPr="00136AAA">
        <w:rPr>
          <w:rFonts w:ascii="Arial" w:eastAsia="HiddenHorzOCR" w:hAnsi="Arial" w:cs="Arial"/>
          <w:sz w:val="22"/>
          <w:szCs w:val="22"/>
        </w:rPr>
        <w:t xml:space="preserve">wymagają </w:t>
      </w:r>
      <w:r w:rsidR="00873BA4" w:rsidRPr="00136AAA">
        <w:rPr>
          <w:rFonts w:ascii="Arial" w:hAnsi="Arial" w:cs="Arial"/>
          <w:sz w:val="22"/>
          <w:szCs w:val="22"/>
        </w:rPr>
        <w:t xml:space="preserve">wpisu do rejestru lub ewidencji, w celu wykazania braku podstaw do wykluczenia na podstawie art. 24 ust. </w:t>
      </w:r>
      <w:r w:rsidRPr="00136AAA">
        <w:rPr>
          <w:rFonts w:ascii="Arial" w:hAnsi="Arial" w:cs="Arial"/>
          <w:sz w:val="22"/>
          <w:szCs w:val="22"/>
        </w:rPr>
        <w:t>5 pkt</w:t>
      </w:r>
      <w:r w:rsidR="00113448" w:rsidRPr="00136AAA">
        <w:rPr>
          <w:rFonts w:ascii="Arial" w:hAnsi="Arial" w:cs="Arial"/>
          <w:sz w:val="22"/>
          <w:szCs w:val="22"/>
        </w:rPr>
        <w:t>.</w:t>
      </w:r>
      <w:r w:rsidRPr="00136AAA">
        <w:rPr>
          <w:rFonts w:ascii="Arial" w:hAnsi="Arial" w:cs="Arial"/>
          <w:sz w:val="22"/>
          <w:szCs w:val="22"/>
        </w:rPr>
        <w:t>1</w:t>
      </w:r>
      <w:r w:rsidR="00873BA4" w:rsidRPr="00136AAA">
        <w:rPr>
          <w:rFonts w:ascii="Arial" w:hAnsi="Arial" w:cs="Arial"/>
          <w:sz w:val="22"/>
          <w:szCs w:val="22"/>
        </w:rPr>
        <w:t xml:space="preserve"> ustawy.</w:t>
      </w:r>
      <w:r w:rsidR="00873BA4" w:rsidRPr="00136AAA">
        <w:rPr>
          <w:rFonts w:ascii="Arial" w:hAnsi="Arial" w:cs="Arial"/>
          <w:strike/>
          <w:sz w:val="22"/>
          <w:szCs w:val="22"/>
        </w:rPr>
        <w:t xml:space="preserve">  </w:t>
      </w:r>
    </w:p>
    <w:p w14:paraId="266F925D" w14:textId="77777777" w:rsidR="0089793B" w:rsidRPr="00136AAA" w:rsidRDefault="009F2052" w:rsidP="00C467DC">
      <w:pPr>
        <w:pStyle w:val="Akapitzlist"/>
        <w:numPr>
          <w:ilvl w:val="1"/>
          <w:numId w:val="27"/>
        </w:numPr>
        <w:spacing w:before="120" w:after="120"/>
        <w:ind w:left="1134" w:hanging="425"/>
        <w:jc w:val="both"/>
        <w:rPr>
          <w:rFonts w:ascii="Arial" w:hAnsi="Arial" w:cs="Arial"/>
          <w:sz w:val="22"/>
          <w:szCs w:val="22"/>
        </w:rPr>
      </w:pPr>
      <w:r w:rsidRPr="00136AAA">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136AAA">
        <w:rPr>
          <w:rFonts w:ascii="Arial" w:hAnsi="Arial" w:cs="Arial"/>
          <w:sz w:val="22"/>
          <w:szCs w:val="22"/>
        </w:rPr>
        <w:t xml:space="preserve"> </w:t>
      </w:r>
      <w:r w:rsidR="00113448" w:rsidRPr="00136AAA">
        <w:rPr>
          <w:rFonts w:ascii="Arial" w:hAnsi="Arial" w:cs="Arial"/>
          <w:sz w:val="22"/>
          <w:szCs w:val="22"/>
        </w:rPr>
        <w:lastRenderedPageBreak/>
        <w:t>podatkowym</w:t>
      </w:r>
      <w:r w:rsidRPr="00136AAA">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14EBF65" w14:textId="77777777" w:rsidR="0089793B" w:rsidRPr="00136AAA" w:rsidRDefault="009F2052" w:rsidP="00C467DC">
      <w:pPr>
        <w:pStyle w:val="Akapitzlist"/>
        <w:numPr>
          <w:ilvl w:val="1"/>
          <w:numId w:val="27"/>
        </w:numPr>
        <w:spacing w:before="120" w:after="120"/>
        <w:ind w:left="1134" w:hanging="425"/>
        <w:jc w:val="both"/>
        <w:rPr>
          <w:rFonts w:ascii="Arial" w:hAnsi="Arial" w:cs="Arial"/>
          <w:sz w:val="22"/>
          <w:szCs w:val="22"/>
        </w:rPr>
      </w:pPr>
      <w:r w:rsidRPr="00136AAA">
        <w:rPr>
          <w:rFonts w:ascii="Arial" w:hAnsi="Arial" w:cs="Arial"/>
          <w:sz w:val="22"/>
          <w:szCs w:val="22"/>
        </w:rPr>
        <w:t xml:space="preserve">Zaświadczenie </w:t>
      </w:r>
      <w:r w:rsidR="00113448" w:rsidRPr="00136AAA">
        <w:rPr>
          <w:rFonts w:ascii="Arial" w:hAnsi="Arial" w:cs="Arial"/>
          <w:sz w:val="22"/>
          <w:szCs w:val="22"/>
        </w:rPr>
        <w:t>właściwej terenowej jednostki organizacyjnej</w:t>
      </w:r>
      <w:r w:rsidR="00113448" w:rsidRPr="00136AAA">
        <w:rPr>
          <w:rFonts w:ascii="TimesNewRoman" w:hAnsi="TimesNewRoman" w:cs="TimesNewRoman"/>
        </w:rPr>
        <w:t xml:space="preserve"> </w:t>
      </w:r>
      <w:r w:rsidRPr="00136AAA">
        <w:rPr>
          <w:rFonts w:ascii="Arial" w:hAnsi="Arial" w:cs="Arial"/>
          <w:sz w:val="22"/>
          <w:szCs w:val="22"/>
        </w:rPr>
        <w:t xml:space="preserve">Zakładu Ubezpieczeń Społecznych lub Kasy Rolniczego Ubezpieczenia Społecznego albo innego dokumentu potwierdzającego, że wykonawca nie zalega </w:t>
      </w:r>
      <w:r w:rsidR="00C31E31">
        <w:rPr>
          <w:rFonts w:ascii="Arial" w:hAnsi="Arial" w:cs="Arial"/>
          <w:sz w:val="22"/>
          <w:szCs w:val="22"/>
        </w:rPr>
        <w:t xml:space="preserve">                          </w:t>
      </w:r>
      <w:r w:rsidRPr="00136AAA">
        <w:rPr>
          <w:rFonts w:ascii="Arial" w:hAnsi="Arial" w:cs="Arial"/>
          <w:sz w:val="22"/>
          <w:szCs w:val="22"/>
        </w:rPr>
        <w:t>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51155B6" w14:textId="77777777" w:rsidR="00360136" w:rsidRPr="00C31E31" w:rsidRDefault="00360136" w:rsidP="00C467DC">
      <w:pPr>
        <w:pStyle w:val="Akapitzlist"/>
        <w:numPr>
          <w:ilvl w:val="1"/>
          <w:numId w:val="27"/>
        </w:numPr>
        <w:spacing w:before="120" w:after="120"/>
        <w:ind w:left="1134" w:hanging="425"/>
        <w:jc w:val="both"/>
        <w:rPr>
          <w:rFonts w:ascii="Arial" w:hAnsi="Arial" w:cs="Arial"/>
          <w:sz w:val="22"/>
          <w:szCs w:val="22"/>
        </w:rPr>
      </w:pPr>
      <w:r w:rsidRPr="00C31E31">
        <w:rPr>
          <w:rFonts w:ascii="Arial" w:hAnsi="Arial" w:cs="Arial"/>
          <w:sz w:val="22"/>
          <w:szCs w:val="22"/>
        </w:rPr>
        <w:t>Oświadczenie wykonawcy,</w:t>
      </w:r>
      <w:r w:rsidRPr="00C31E31">
        <w:t xml:space="preserve"> </w:t>
      </w:r>
      <w:r w:rsidRPr="00C31E31">
        <w:rPr>
          <w:rFonts w:ascii="Arial" w:hAnsi="Arial" w:cs="Arial"/>
          <w:i/>
          <w:sz w:val="22"/>
          <w:szCs w:val="22"/>
        </w:rPr>
        <w:t>dotyczące spełniania warunku sytuacji ekonomicznej i finansowej z Rozdziału VI</w:t>
      </w:r>
      <w:r w:rsidRPr="00C31E31">
        <w:rPr>
          <w:rFonts w:ascii="Arial" w:hAnsi="Arial" w:cs="Arial"/>
          <w:sz w:val="22"/>
          <w:szCs w:val="22"/>
        </w:rPr>
        <w:t>, o obrocie wykonawcy w obszarze objętym zamówieniem, za okres nie dłuższy niż ostatnie 3 lata obrotowe, a jeżeli okres prowadzenia działalności jest krótszy – za ten okres</w:t>
      </w:r>
      <w:r w:rsidR="00933845" w:rsidRPr="00C31E31">
        <w:rPr>
          <w:rFonts w:ascii="Arial" w:hAnsi="Arial" w:cs="Arial"/>
          <w:sz w:val="22"/>
          <w:szCs w:val="22"/>
        </w:rPr>
        <w:t>.</w:t>
      </w:r>
    </w:p>
    <w:p w14:paraId="65122705" w14:textId="77777777" w:rsidR="0089793B" w:rsidRPr="00DA222D" w:rsidRDefault="00360136" w:rsidP="00C467DC">
      <w:pPr>
        <w:pStyle w:val="Akapitzlist"/>
        <w:numPr>
          <w:ilvl w:val="1"/>
          <w:numId w:val="27"/>
        </w:numPr>
        <w:spacing w:before="120" w:after="120"/>
        <w:ind w:left="1134" w:hanging="425"/>
        <w:jc w:val="both"/>
        <w:rPr>
          <w:rFonts w:ascii="Arial" w:hAnsi="Arial" w:cs="Arial"/>
          <w:sz w:val="22"/>
          <w:szCs w:val="22"/>
        </w:rPr>
      </w:pPr>
      <w:r w:rsidRPr="00360136">
        <w:rPr>
          <w:rFonts w:ascii="Arial" w:hAnsi="Arial" w:cs="Arial"/>
          <w:sz w:val="22"/>
          <w:szCs w:val="22"/>
        </w:rPr>
        <w:t xml:space="preserve">Wykaz </w:t>
      </w:r>
      <w:r w:rsidRPr="00360136">
        <w:rPr>
          <w:rFonts w:ascii="Arial" w:hAnsi="Arial" w:cs="Arial"/>
          <w:b/>
          <w:sz w:val="22"/>
          <w:szCs w:val="22"/>
        </w:rPr>
        <w:t>usług</w:t>
      </w:r>
      <w:r w:rsidRPr="00360136">
        <w:rPr>
          <w:rFonts w:ascii="TimesNewRoman" w:hAnsi="TimesNewRoman" w:cs="TimesNewRoman"/>
          <w:sz w:val="20"/>
          <w:szCs w:val="20"/>
        </w:rPr>
        <w:t xml:space="preserve"> </w:t>
      </w:r>
      <w:r>
        <w:rPr>
          <w:rFonts w:ascii="Arial" w:eastAsia="HiddenHorzOCR" w:hAnsi="Arial" w:cs="Arial"/>
          <w:i/>
          <w:sz w:val="22"/>
          <w:szCs w:val="22"/>
        </w:rPr>
        <w:t xml:space="preserve">, </w:t>
      </w:r>
      <w:r w:rsidRPr="00360136">
        <w:rPr>
          <w:rFonts w:ascii="Arial" w:hAnsi="Arial" w:cs="Arial"/>
          <w:i/>
          <w:sz w:val="22"/>
          <w:szCs w:val="22"/>
        </w:rPr>
        <w:t>dotyczący spełniania warunku dotyczącego zdolności zawodowej z Rozdziału VI</w:t>
      </w:r>
      <w:r>
        <w:rPr>
          <w:rFonts w:ascii="Arial" w:hAnsi="Arial" w:cs="Arial"/>
          <w:i/>
          <w:sz w:val="22"/>
          <w:szCs w:val="22"/>
        </w:rPr>
        <w:t xml:space="preserve">, </w:t>
      </w:r>
      <w:r w:rsidRPr="00360136">
        <w:rPr>
          <w:rFonts w:ascii="Arial" w:hAnsi="Arial" w:cs="Arial"/>
          <w:sz w:val="22"/>
          <w:szCs w:val="22"/>
        </w:rPr>
        <w:t xml:space="preserve">wykonanych, a w przypadku </w:t>
      </w:r>
      <w:r w:rsidRPr="00360136">
        <w:rPr>
          <w:rFonts w:ascii="Arial" w:eastAsia="HiddenHorzOCR" w:hAnsi="Arial" w:cs="Arial"/>
          <w:sz w:val="22"/>
          <w:szCs w:val="22"/>
        </w:rPr>
        <w:t xml:space="preserve">świadczeń </w:t>
      </w:r>
      <w:r w:rsidRPr="00360136">
        <w:rPr>
          <w:rFonts w:ascii="Arial" w:hAnsi="Arial" w:cs="Arial"/>
          <w:sz w:val="22"/>
          <w:szCs w:val="22"/>
        </w:rPr>
        <w:t xml:space="preserve">okresowych lub </w:t>
      </w:r>
      <w:r w:rsidRPr="00360136">
        <w:rPr>
          <w:rFonts w:ascii="Arial" w:eastAsia="HiddenHorzOCR" w:hAnsi="Arial" w:cs="Arial"/>
          <w:sz w:val="22"/>
          <w:szCs w:val="22"/>
        </w:rPr>
        <w:t xml:space="preserve">ciągłych również </w:t>
      </w:r>
      <w:r w:rsidRPr="00360136">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Pr>
          <w:rFonts w:ascii="Arial" w:hAnsi="Arial" w:cs="Arial"/>
          <w:sz w:val="22"/>
          <w:szCs w:val="22"/>
        </w:rPr>
        <w:t>,</w:t>
      </w:r>
      <w:r w:rsidR="009B1CAA">
        <w:rPr>
          <w:rFonts w:ascii="Arial" w:hAnsi="Arial" w:cs="Arial"/>
          <w:sz w:val="22"/>
          <w:szCs w:val="22"/>
        </w:rPr>
        <w:t xml:space="preserve"> </w:t>
      </w:r>
      <w:r w:rsidR="009B1CAA" w:rsidRPr="009B1CAA">
        <w:rPr>
          <w:rFonts w:ascii="Arial" w:hAnsi="Arial" w:cs="Arial"/>
          <w:sz w:val="22"/>
          <w:szCs w:val="22"/>
        </w:rPr>
        <w:t xml:space="preserve">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009B1CAA">
        <w:rPr>
          <w:rFonts w:ascii="Arial" w:hAnsi="Arial" w:cs="Arial"/>
          <w:sz w:val="22"/>
          <w:szCs w:val="22"/>
        </w:rPr>
        <w:t>składania ofert</w:t>
      </w:r>
      <w:r w:rsidR="0078268A">
        <w:rPr>
          <w:rFonts w:ascii="Arial" w:hAnsi="Arial" w:cs="Arial"/>
          <w:sz w:val="22"/>
          <w:szCs w:val="22"/>
        </w:rPr>
        <w:t>.</w:t>
      </w:r>
    </w:p>
    <w:p w14:paraId="046FC6FB" w14:textId="77777777" w:rsidR="00265E9A" w:rsidRPr="00DA222D" w:rsidRDefault="0089793B" w:rsidP="00C467DC">
      <w:pPr>
        <w:pStyle w:val="Akapitzlist"/>
        <w:numPr>
          <w:ilvl w:val="1"/>
          <w:numId w:val="27"/>
        </w:numPr>
        <w:spacing w:before="120" w:after="120"/>
        <w:ind w:left="1134" w:hanging="425"/>
        <w:jc w:val="both"/>
        <w:rPr>
          <w:rFonts w:ascii="Arial" w:hAnsi="Arial" w:cs="Arial"/>
          <w:i/>
          <w:color w:val="548DD4" w:themeColor="text2" w:themeTint="99"/>
          <w:sz w:val="22"/>
          <w:szCs w:val="22"/>
        </w:rPr>
      </w:pPr>
      <w:r w:rsidRPr="006C5E50">
        <w:rPr>
          <w:rFonts w:ascii="Arial" w:hAnsi="Arial" w:cs="Arial"/>
          <w:sz w:val="22"/>
          <w:szCs w:val="22"/>
        </w:rPr>
        <w:t xml:space="preserve">Wykaz osób, skierowanych przez wykonawcę do realizacji zamówienia publicznego, w </w:t>
      </w:r>
      <w:r w:rsidRPr="006C5E50">
        <w:rPr>
          <w:rFonts w:ascii="Arial" w:eastAsia="HiddenHorzOCR" w:hAnsi="Arial" w:cs="Arial"/>
          <w:sz w:val="22"/>
          <w:szCs w:val="22"/>
        </w:rPr>
        <w:t xml:space="preserve">szczególności </w:t>
      </w:r>
      <w:r w:rsidRPr="006C5E50">
        <w:rPr>
          <w:rFonts w:ascii="Arial" w:hAnsi="Arial" w:cs="Arial"/>
          <w:sz w:val="22"/>
          <w:szCs w:val="22"/>
        </w:rPr>
        <w:t xml:space="preserve">odpowiedzialnych za </w:t>
      </w:r>
      <w:r w:rsidRPr="00933845">
        <w:rPr>
          <w:rFonts w:ascii="Arial" w:eastAsia="HiddenHorzOCR" w:hAnsi="Arial" w:cs="Arial"/>
          <w:sz w:val="22"/>
          <w:szCs w:val="22"/>
        </w:rPr>
        <w:t>świadczenie usług</w:t>
      </w:r>
      <w:r w:rsidRPr="006C5E50">
        <w:rPr>
          <w:rFonts w:ascii="Arial" w:eastAsia="HiddenHorzOCR" w:hAnsi="Arial" w:cs="Arial"/>
          <w:b/>
          <w:sz w:val="22"/>
          <w:szCs w:val="22"/>
        </w:rPr>
        <w:t xml:space="preserve">, </w:t>
      </w:r>
      <w:r w:rsidR="006C5E50" w:rsidRPr="006C5E50">
        <w:rPr>
          <w:rFonts w:ascii="Arial" w:eastAsia="HiddenHorzOCR" w:hAnsi="Arial" w:cs="Arial"/>
          <w:b/>
          <w:sz w:val="22"/>
          <w:szCs w:val="22"/>
        </w:rPr>
        <w:t xml:space="preserve">                      </w:t>
      </w:r>
      <w:r w:rsidR="0078268A" w:rsidRPr="006C5E50">
        <w:rPr>
          <w:rFonts w:ascii="Arial" w:eastAsia="HiddenHorzOCR" w:hAnsi="Arial" w:cs="Arial"/>
          <w:sz w:val="22"/>
          <w:szCs w:val="22"/>
        </w:rPr>
        <w:t>w zakresie</w:t>
      </w:r>
      <w:r w:rsidR="00C31E31">
        <w:rPr>
          <w:rFonts w:ascii="Arial" w:eastAsia="HiddenHorzOCR" w:hAnsi="Arial" w:cs="Arial"/>
          <w:sz w:val="22"/>
          <w:szCs w:val="22"/>
        </w:rPr>
        <w:t xml:space="preserve"> </w:t>
      </w:r>
      <w:r w:rsidR="00C31E31" w:rsidRPr="00C31E31">
        <w:rPr>
          <w:rFonts w:ascii="Arial" w:hAnsi="Arial" w:cs="Arial"/>
          <w:sz w:val="22"/>
          <w:szCs w:val="22"/>
        </w:rPr>
        <w:t>kierowania i nadzorowania realizacją przedmiotu zamówienia</w:t>
      </w:r>
      <w:r w:rsidR="006C5E50" w:rsidRPr="00C31E31">
        <w:rPr>
          <w:rFonts w:ascii="Arial" w:eastAsia="HiddenHorzOCR" w:hAnsi="Arial" w:cs="Arial"/>
          <w:sz w:val="22"/>
          <w:szCs w:val="22"/>
        </w:rPr>
        <w:t xml:space="preserve">, </w:t>
      </w:r>
      <w:r w:rsidR="0078268A" w:rsidRPr="00C31E31">
        <w:rPr>
          <w:rFonts w:ascii="Arial" w:hAnsi="Arial" w:cs="Arial"/>
          <w:sz w:val="22"/>
          <w:szCs w:val="22"/>
        </w:rPr>
        <w:t xml:space="preserve">wraz </w:t>
      </w:r>
      <w:r w:rsidR="006C5E50" w:rsidRPr="00C31E31">
        <w:rPr>
          <w:rFonts w:ascii="Arial" w:hAnsi="Arial" w:cs="Arial"/>
          <w:sz w:val="22"/>
          <w:szCs w:val="22"/>
        </w:rPr>
        <w:t xml:space="preserve">                     </w:t>
      </w:r>
      <w:r w:rsidR="0078268A" w:rsidRPr="00C31E31">
        <w:rPr>
          <w:rFonts w:ascii="Arial" w:hAnsi="Arial" w:cs="Arial"/>
          <w:sz w:val="22"/>
          <w:szCs w:val="22"/>
        </w:rPr>
        <w:t xml:space="preserve">z informacjami na temat ich kwalifikacji zawodowych, uprawnień, </w:t>
      </w:r>
      <w:r w:rsidR="0078268A" w:rsidRPr="00C31E31">
        <w:rPr>
          <w:rFonts w:ascii="Arial" w:eastAsia="HiddenHorzOCR" w:hAnsi="Arial" w:cs="Arial"/>
          <w:sz w:val="22"/>
          <w:szCs w:val="22"/>
        </w:rPr>
        <w:t>doświadczenia</w:t>
      </w:r>
      <w:r w:rsidR="006C5E50" w:rsidRPr="00C31E31">
        <w:rPr>
          <w:rFonts w:ascii="Arial" w:eastAsia="HiddenHorzOCR" w:hAnsi="Arial" w:cs="Arial"/>
          <w:sz w:val="22"/>
          <w:szCs w:val="22"/>
        </w:rPr>
        <w:t xml:space="preserve">   </w:t>
      </w:r>
      <w:r w:rsidR="0078268A" w:rsidRPr="00C31E31">
        <w:rPr>
          <w:rFonts w:ascii="Arial" w:eastAsia="HiddenHorzOCR" w:hAnsi="Arial" w:cs="Arial"/>
          <w:sz w:val="22"/>
          <w:szCs w:val="22"/>
        </w:rPr>
        <w:t xml:space="preserve"> </w:t>
      </w:r>
      <w:r w:rsidR="0078268A" w:rsidRPr="00C31E31">
        <w:rPr>
          <w:rFonts w:ascii="Arial" w:hAnsi="Arial" w:cs="Arial"/>
          <w:sz w:val="22"/>
          <w:szCs w:val="22"/>
        </w:rPr>
        <w:t xml:space="preserve">i </w:t>
      </w:r>
      <w:r w:rsidR="0078268A" w:rsidRPr="00C31E31">
        <w:rPr>
          <w:rFonts w:ascii="Arial" w:eastAsia="HiddenHorzOCR" w:hAnsi="Arial" w:cs="Arial"/>
          <w:sz w:val="22"/>
          <w:szCs w:val="22"/>
        </w:rPr>
        <w:t xml:space="preserve">wykształcenia niezbędnych </w:t>
      </w:r>
      <w:r w:rsidR="0078268A" w:rsidRPr="00C31E31">
        <w:rPr>
          <w:rFonts w:ascii="Arial" w:hAnsi="Arial" w:cs="Arial"/>
          <w:sz w:val="22"/>
          <w:szCs w:val="22"/>
        </w:rPr>
        <w:t xml:space="preserve">do wykonania zamówienia publicznego, a </w:t>
      </w:r>
      <w:r w:rsidR="0078268A" w:rsidRPr="00C31E31">
        <w:rPr>
          <w:rFonts w:ascii="Arial" w:eastAsia="HiddenHorzOCR" w:hAnsi="Arial" w:cs="Arial"/>
          <w:sz w:val="22"/>
          <w:szCs w:val="22"/>
        </w:rPr>
        <w:t xml:space="preserve">także </w:t>
      </w:r>
      <w:r w:rsidR="0078268A" w:rsidRPr="00C31E31">
        <w:rPr>
          <w:rFonts w:ascii="Arial" w:hAnsi="Arial" w:cs="Arial"/>
          <w:sz w:val="22"/>
          <w:szCs w:val="22"/>
        </w:rPr>
        <w:t xml:space="preserve">zakresu wykonywanych przez nie </w:t>
      </w:r>
      <w:r w:rsidR="0078268A" w:rsidRPr="00C31E31">
        <w:rPr>
          <w:rFonts w:ascii="Arial" w:eastAsia="HiddenHorzOCR" w:hAnsi="Arial" w:cs="Arial"/>
          <w:sz w:val="22"/>
          <w:szCs w:val="22"/>
        </w:rPr>
        <w:t xml:space="preserve">czynności </w:t>
      </w:r>
      <w:r w:rsidR="0078268A" w:rsidRPr="00C31E31">
        <w:rPr>
          <w:rFonts w:ascii="Arial" w:hAnsi="Arial" w:cs="Arial"/>
          <w:sz w:val="22"/>
          <w:szCs w:val="22"/>
        </w:rPr>
        <w:t xml:space="preserve">oraz </w:t>
      </w:r>
      <w:r w:rsidR="0078268A" w:rsidRPr="00C31E31">
        <w:rPr>
          <w:rFonts w:ascii="Arial" w:eastAsia="HiddenHorzOCR" w:hAnsi="Arial" w:cs="Arial"/>
          <w:sz w:val="22"/>
          <w:szCs w:val="22"/>
        </w:rPr>
        <w:t xml:space="preserve">informacją </w:t>
      </w:r>
      <w:r w:rsidR="0078268A" w:rsidRPr="00C31E31">
        <w:rPr>
          <w:rFonts w:ascii="Arial" w:hAnsi="Arial" w:cs="Arial"/>
          <w:sz w:val="22"/>
          <w:szCs w:val="22"/>
        </w:rPr>
        <w:t xml:space="preserve">o podstawie do dysponowania tymi osobami. </w:t>
      </w:r>
    </w:p>
    <w:p w14:paraId="4F314EB2" w14:textId="77777777" w:rsidR="00933845" w:rsidRPr="00C31E31" w:rsidRDefault="00933845" w:rsidP="00C467DC">
      <w:pPr>
        <w:pStyle w:val="Akapitzlist"/>
        <w:numPr>
          <w:ilvl w:val="1"/>
          <w:numId w:val="27"/>
        </w:numPr>
        <w:spacing w:before="120" w:after="120"/>
        <w:ind w:left="1134" w:hanging="425"/>
        <w:jc w:val="both"/>
        <w:rPr>
          <w:rFonts w:ascii="Arial" w:hAnsi="Arial" w:cs="Arial"/>
          <w:color w:val="548DD4" w:themeColor="text2" w:themeTint="99"/>
          <w:sz w:val="22"/>
          <w:szCs w:val="22"/>
        </w:rPr>
      </w:pPr>
      <w:r w:rsidRPr="00265E9A">
        <w:rPr>
          <w:rFonts w:ascii="Arial" w:hAnsi="Arial" w:cs="Arial"/>
          <w:sz w:val="22"/>
          <w:szCs w:val="22"/>
        </w:rPr>
        <w:t>Oświadczenie wykonawcy</w:t>
      </w:r>
      <w:r w:rsidR="00265E9A" w:rsidRPr="00265E9A">
        <w:rPr>
          <w:rFonts w:ascii="Arial" w:hAnsi="Arial" w:cs="Arial"/>
          <w:sz w:val="22"/>
          <w:szCs w:val="22"/>
        </w:rPr>
        <w:t>, iż osoba/osoby, które z ramienia Wykonawcy będzie/będą</w:t>
      </w:r>
      <w:r w:rsidR="00C31E31">
        <w:rPr>
          <w:rFonts w:ascii="Arial" w:hAnsi="Arial" w:cs="Arial"/>
          <w:sz w:val="22"/>
          <w:szCs w:val="22"/>
        </w:rPr>
        <w:t xml:space="preserve"> </w:t>
      </w:r>
      <w:r w:rsidR="00C31E31" w:rsidRPr="00C31E31">
        <w:rPr>
          <w:rFonts w:ascii="Arial" w:hAnsi="Arial" w:cs="Arial"/>
          <w:sz w:val="22"/>
          <w:szCs w:val="22"/>
        </w:rPr>
        <w:t>kier</w:t>
      </w:r>
      <w:r w:rsidR="00C31E31">
        <w:rPr>
          <w:rFonts w:ascii="Arial" w:hAnsi="Arial" w:cs="Arial"/>
          <w:sz w:val="22"/>
          <w:szCs w:val="22"/>
        </w:rPr>
        <w:t>ować i nadzorować</w:t>
      </w:r>
      <w:r w:rsidR="00C31E31" w:rsidRPr="00C31E31">
        <w:rPr>
          <w:rFonts w:ascii="Arial" w:hAnsi="Arial" w:cs="Arial"/>
          <w:sz w:val="22"/>
          <w:szCs w:val="22"/>
        </w:rPr>
        <w:t xml:space="preserve"> realizacj</w:t>
      </w:r>
      <w:r w:rsidR="00C31E31">
        <w:rPr>
          <w:rFonts w:ascii="Arial" w:hAnsi="Arial" w:cs="Arial"/>
          <w:sz w:val="22"/>
          <w:szCs w:val="22"/>
        </w:rPr>
        <w:t>ę</w:t>
      </w:r>
      <w:r w:rsidR="00C31E31" w:rsidRPr="00C31E31">
        <w:rPr>
          <w:rFonts w:ascii="Arial" w:hAnsi="Arial" w:cs="Arial"/>
          <w:sz w:val="22"/>
          <w:szCs w:val="22"/>
        </w:rPr>
        <w:t xml:space="preserve"> przedmiotu zamówienia</w:t>
      </w:r>
      <w:r w:rsidR="00265E9A" w:rsidRPr="00C31E31">
        <w:rPr>
          <w:rFonts w:ascii="Arial" w:hAnsi="Arial" w:cs="Arial"/>
          <w:sz w:val="22"/>
          <w:szCs w:val="22"/>
        </w:rPr>
        <w:t>, posiada/posiadają wykształcenie wyższe w zakresie ogrodnictwa lub leśnictwa lub architektury krajobrazu oraz min. 5-l</w:t>
      </w:r>
      <w:r w:rsidR="00C31E31">
        <w:rPr>
          <w:rFonts w:ascii="Arial" w:hAnsi="Arial" w:cs="Arial"/>
          <w:sz w:val="22"/>
          <w:szCs w:val="22"/>
        </w:rPr>
        <w:t xml:space="preserve">etnie doświadczenie zawodowe w </w:t>
      </w:r>
      <w:r w:rsidR="00265E9A" w:rsidRPr="00C31E31">
        <w:rPr>
          <w:rFonts w:ascii="Arial" w:hAnsi="Arial" w:cs="Arial"/>
          <w:sz w:val="22"/>
          <w:szCs w:val="22"/>
        </w:rPr>
        <w:t>w/w kierunkach.</w:t>
      </w:r>
    </w:p>
    <w:p w14:paraId="31A4CF64" w14:textId="77777777" w:rsidR="0089793B" w:rsidRPr="0089793B" w:rsidRDefault="0089793B" w:rsidP="0089793B">
      <w:pPr>
        <w:pStyle w:val="Akapitzlist"/>
        <w:spacing w:before="120" w:after="120"/>
        <w:ind w:left="1134"/>
        <w:jc w:val="both"/>
        <w:rPr>
          <w:rFonts w:ascii="Arial" w:hAnsi="Arial" w:cs="Arial"/>
          <w:color w:val="FF0000"/>
          <w:sz w:val="22"/>
          <w:szCs w:val="22"/>
        </w:rPr>
      </w:pPr>
    </w:p>
    <w:p w14:paraId="1AB5092B" w14:textId="77777777" w:rsidR="0089793B" w:rsidRPr="007A452B" w:rsidRDefault="00625BC3" w:rsidP="00C467DC">
      <w:pPr>
        <w:pStyle w:val="Akapitzlist"/>
        <w:numPr>
          <w:ilvl w:val="0"/>
          <w:numId w:val="25"/>
        </w:numPr>
        <w:spacing w:before="120" w:after="120"/>
        <w:jc w:val="both"/>
        <w:rPr>
          <w:rFonts w:ascii="Arial" w:hAnsi="Arial" w:cs="Arial"/>
          <w:b/>
          <w:sz w:val="22"/>
          <w:szCs w:val="22"/>
        </w:rPr>
      </w:pPr>
      <w:r w:rsidRPr="007A452B">
        <w:rPr>
          <w:rFonts w:ascii="Arial" w:hAnsi="Arial" w:cs="Arial"/>
          <w:sz w:val="22"/>
          <w:szCs w:val="22"/>
        </w:rPr>
        <w:t>Zamawiający żąda:</w:t>
      </w:r>
    </w:p>
    <w:p w14:paraId="2E2D884B" w14:textId="77777777" w:rsidR="0089793B" w:rsidRPr="007A452B" w:rsidRDefault="0089793B" w:rsidP="00C467DC">
      <w:pPr>
        <w:pStyle w:val="Akapitzlist"/>
        <w:numPr>
          <w:ilvl w:val="0"/>
          <w:numId w:val="28"/>
        </w:numPr>
        <w:spacing w:before="120" w:after="120"/>
        <w:ind w:left="1134" w:hanging="425"/>
        <w:jc w:val="both"/>
        <w:rPr>
          <w:rFonts w:ascii="Arial" w:hAnsi="Arial" w:cs="Arial"/>
          <w:sz w:val="22"/>
          <w:szCs w:val="22"/>
        </w:rPr>
      </w:pPr>
      <w:r w:rsidRPr="007A452B">
        <w:rPr>
          <w:rFonts w:ascii="Arial" w:hAnsi="Arial" w:cs="Arial"/>
          <w:sz w:val="22"/>
          <w:szCs w:val="22"/>
        </w:rPr>
        <w:t xml:space="preserve">Od wykonawcy, który polega na zdolnościach lub sytuacji innych podmiotów na zasadach określonych w art. 22a ustawy Prawo zamówień publicznych </w:t>
      </w:r>
      <w:r w:rsidR="00C31E31">
        <w:rPr>
          <w:rFonts w:ascii="Arial" w:hAnsi="Arial" w:cs="Arial"/>
          <w:sz w:val="22"/>
          <w:szCs w:val="22"/>
        </w:rPr>
        <w:t xml:space="preserve">             </w:t>
      </w:r>
      <w:r w:rsidRPr="007A452B">
        <w:rPr>
          <w:rFonts w:ascii="Arial" w:hAnsi="Arial" w:cs="Arial"/>
          <w:sz w:val="22"/>
          <w:szCs w:val="22"/>
        </w:rPr>
        <w:t xml:space="preserve">(Dz. U. z 2015r., poz. 2164 z </w:t>
      </w:r>
      <w:proofErr w:type="spellStart"/>
      <w:r w:rsidRPr="007A452B">
        <w:rPr>
          <w:rFonts w:ascii="Arial" w:hAnsi="Arial" w:cs="Arial"/>
          <w:sz w:val="22"/>
          <w:szCs w:val="22"/>
        </w:rPr>
        <w:t>późn</w:t>
      </w:r>
      <w:proofErr w:type="spellEnd"/>
      <w:r w:rsidRPr="007A452B">
        <w:rPr>
          <w:rFonts w:ascii="Arial" w:hAnsi="Arial" w:cs="Arial"/>
          <w:sz w:val="22"/>
          <w:szCs w:val="22"/>
        </w:rPr>
        <w:t>. zm.), przedstawienia w odniesieniu do tych podmiotów dokumentów wymienionych w</w:t>
      </w:r>
      <w:r w:rsidR="005C00A2" w:rsidRPr="007A452B">
        <w:rPr>
          <w:rFonts w:ascii="Arial" w:hAnsi="Arial" w:cs="Arial"/>
          <w:sz w:val="22"/>
          <w:szCs w:val="22"/>
        </w:rPr>
        <w:t xml:space="preserve"> pkt. 2. </w:t>
      </w:r>
      <w:proofErr w:type="spellStart"/>
      <w:r w:rsidR="005C00A2" w:rsidRPr="007A452B">
        <w:rPr>
          <w:rFonts w:ascii="Arial" w:hAnsi="Arial" w:cs="Arial"/>
          <w:sz w:val="22"/>
          <w:szCs w:val="22"/>
        </w:rPr>
        <w:t>ppkt</w:t>
      </w:r>
      <w:proofErr w:type="spellEnd"/>
      <w:r w:rsidR="005C00A2" w:rsidRPr="007A452B">
        <w:rPr>
          <w:rFonts w:ascii="Arial" w:hAnsi="Arial" w:cs="Arial"/>
          <w:sz w:val="22"/>
          <w:szCs w:val="22"/>
        </w:rPr>
        <w:t xml:space="preserve"> </w:t>
      </w:r>
      <w:r w:rsidR="003017FA" w:rsidRPr="007A452B">
        <w:rPr>
          <w:rFonts w:ascii="Arial" w:hAnsi="Arial" w:cs="Arial"/>
          <w:sz w:val="22"/>
          <w:szCs w:val="22"/>
        </w:rPr>
        <w:t>1), 2) i 3).</w:t>
      </w:r>
    </w:p>
    <w:p w14:paraId="5D510170" w14:textId="239AB8CA" w:rsidR="00B259D0" w:rsidRPr="00300328" w:rsidRDefault="0089793B" w:rsidP="00300328">
      <w:pPr>
        <w:pStyle w:val="Akapitzlist"/>
        <w:numPr>
          <w:ilvl w:val="0"/>
          <w:numId w:val="28"/>
        </w:numPr>
        <w:spacing w:before="120" w:after="120"/>
        <w:ind w:left="1134" w:hanging="425"/>
        <w:jc w:val="both"/>
        <w:rPr>
          <w:rFonts w:ascii="Arial" w:hAnsi="Arial" w:cs="Arial"/>
          <w:sz w:val="22"/>
          <w:szCs w:val="22"/>
        </w:rPr>
      </w:pPr>
      <w:r w:rsidRPr="007A452B">
        <w:rPr>
          <w:rFonts w:ascii="Arial" w:hAnsi="Arial" w:cs="Arial"/>
          <w:sz w:val="22"/>
          <w:szCs w:val="22"/>
        </w:rPr>
        <w:t xml:space="preserve">Od wykonawcy przedstawienia dokumentów wymienionych w pkt. 2. </w:t>
      </w:r>
      <w:proofErr w:type="spellStart"/>
      <w:r w:rsidRPr="007A452B">
        <w:rPr>
          <w:rFonts w:ascii="Arial" w:hAnsi="Arial" w:cs="Arial"/>
          <w:sz w:val="22"/>
          <w:szCs w:val="22"/>
        </w:rPr>
        <w:t>ppkt</w:t>
      </w:r>
      <w:proofErr w:type="spellEnd"/>
      <w:r w:rsidRPr="007A452B">
        <w:rPr>
          <w:rFonts w:ascii="Arial" w:hAnsi="Arial" w:cs="Arial"/>
          <w:sz w:val="22"/>
          <w:szCs w:val="22"/>
        </w:rPr>
        <w:t xml:space="preserve"> </w:t>
      </w:r>
      <w:r w:rsidR="003017FA" w:rsidRPr="007A452B">
        <w:rPr>
          <w:rFonts w:ascii="Arial" w:hAnsi="Arial" w:cs="Arial"/>
          <w:sz w:val="22"/>
          <w:szCs w:val="22"/>
        </w:rPr>
        <w:t xml:space="preserve">1), 2) </w:t>
      </w:r>
      <w:r w:rsidR="00C31E31">
        <w:rPr>
          <w:rFonts w:ascii="Arial" w:hAnsi="Arial" w:cs="Arial"/>
          <w:sz w:val="22"/>
          <w:szCs w:val="22"/>
        </w:rPr>
        <w:t xml:space="preserve">            </w:t>
      </w:r>
      <w:r w:rsidR="003017FA" w:rsidRPr="007A452B">
        <w:rPr>
          <w:rFonts w:ascii="Arial" w:hAnsi="Arial" w:cs="Arial"/>
          <w:sz w:val="22"/>
          <w:szCs w:val="22"/>
        </w:rPr>
        <w:t xml:space="preserve">i 3) </w:t>
      </w:r>
      <w:r w:rsidRPr="007A452B">
        <w:rPr>
          <w:rFonts w:ascii="Arial" w:hAnsi="Arial" w:cs="Arial"/>
          <w:sz w:val="22"/>
          <w:szCs w:val="22"/>
        </w:rPr>
        <w:t>dotyczących podwykonawcy, któremu zamierza powierzyć wykonanie części zamówienia, a który nie jest podmiotem, na którego zdolnościach lub sytuacji wykonawca polega na zasadach</w:t>
      </w:r>
      <w:r w:rsidR="00C31E31">
        <w:rPr>
          <w:rFonts w:ascii="Arial" w:hAnsi="Arial" w:cs="Arial"/>
          <w:sz w:val="22"/>
          <w:szCs w:val="22"/>
        </w:rPr>
        <w:t xml:space="preserve"> określonych w art. 22a ustawy </w:t>
      </w:r>
      <w:r w:rsidRPr="007A452B">
        <w:rPr>
          <w:rFonts w:ascii="Arial" w:hAnsi="Arial" w:cs="Arial"/>
          <w:sz w:val="22"/>
          <w:szCs w:val="22"/>
        </w:rPr>
        <w:t xml:space="preserve">Prawo zamówień publicznych (Dz. U. z 2015r., poz. 2164 z </w:t>
      </w:r>
      <w:proofErr w:type="spellStart"/>
      <w:r w:rsidRPr="007A452B">
        <w:rPr>
          <w:rFonts w:ascii="Arial" w:hAnsi="Arial" w:cs="Arial"/>
          <w:sz w:val="22"/>
          <w:szCs w:val="22"/>
        </w:rPr>
        <w:t>późn</w:t>
      </w:r>
      <w:proofErr w:type="spellEnd"/>
      <w:r w:rsidRPr="007A452B">
        <w:rPr>
          <w:rFonts w:ascii="Arial" w:hAnsi="Arial" w:cs="Arial"/>
          <w:sz w:val="22"/>
          <w:szCs w:val="22"/>
        </w:rPr>
        <w:t>. zm.).</w:t>
      </w:r>
    </w:p>
    <w:p w14:paraId="07B117CF" w14:textId="77777777" w:rsidR="003072F9" w:rsidRPr="0089793B" w:rsidRDefault="005D7349" w:rsidP="00C467DC">
      <w:pPr>
        <w:pStyle w:val="Akapitzlist"/>
        <w:numPr>
          <w:ilvl w:val="0"/>
          <w:numId w:val="25"/>
        </w:numPr>
        <w:spacing w:before="120" w:after="120"/>
        <w:jc w:val="both"/>
        <w:rPr>
          <w:rFonts w:ascii="Arial" w:hAnsi="Arial" w:cs="Arial"/>
          <w:b/>
          <w:color w:val="FF0000"/>
          <w:sz w:val="22"/>
          <w:szCs w:val="22"/>
        </w:rPr>
      </w:pPr>
      <w:r w:rsidRPr="0089793B">
        <w:rPr>
          <w:rFonts w:ascii="Arial" w:hAnsi="Arial" w:cs="Arial"/>
          <w:sz w:val="22"/>
          <w:szCs w:val="22"/>
        </w:rPr>
        <w:lastRenderedPageBreak/>
        <w:t>Wykonawcy zagraniczn</w:t>
      </w:r>
      <w:r w:rsidR="0089793B">
        <w:rPr>
          <w:rFonts w:ascii="Arial" w:hAnsi="Arial" w:cs="Arial"/>
          <w:sz w:val="22"/>
          <w:szCs w:val="22"/>
        </w:rPr>
        <w:t>i:</w:t>
      </w:r>
    </w:p>
    <w:p w14:paraId="2FEB05D1" w14:textId="77777777" w:rsidR="0089793B" w:rsidRPr="007A452B" w:rsidRDefault="00417A33" w:rsidP="00C467DC">
      <w:pPr>
        <w:pStyle w:val="Akapitzlist"/>
        <w:numPr>
          <w:ilvl w:val="0"/>
          <w:numId w:val="29"/>
        </w:numPr>
        <w:spacing w:before="120" w:after="120"/>
        <w:ind w:left="1134" w:hanging="425"/>
        <w:jc w:val="both"/>
        <w:rPr>
          <w:rFonts w:ascii="Arial" w:hAnsi="Arial" w:cs="Arial"/>
          <w:sz w:val="22"/>
          <w:szCs w:val="22"/>
        </w:rPr>
      </w:pPr>
      <w:r w:rsidRPr="007A452B">
        <w:rPr>
          <w:rFonts w:ascii="Arial" w:hAnsi="Arial" w:cs="Arial"/>
          <w:sz w:val="22"/>
          <w:szCs w:val="22"/>
        </w:rPr>
        <w:t>Jeżeli Wykonawca ma siedzibę lub miejsce zamieszkania poza terytorium Rzeczypospol</w:t>
      </w:r>
      <w:r w:rsidR="00F5156F" w:rsidRPr="007A452B">
        <w:rPr>
          <w:rFonts w:ascii="Arial" w:hAnsi="Arial" w:cs="Arial"/>
          <w:sz w:val="22"/>
          <w:szCs w:val="22"/>
        </w:rPr>
        <w:t>itej Polskiej, zamiast dokumentów</w:t>
      </w:r>
      <w:r w:rsidRPr="007A452B">
        <w:rPr>
          <w:rFonts w:ascii="Arial" w:hAnsi="Arial" w:cs="Arial"/>
          <w:sz w:val="22"/>
          <w:szCs w:val="22"/>
        </w:rPr>
        <w:t>, o który</w:t>
      </w:r>
      <w:r w:rsidR="00F5156F" w:rsidRPr="007A452B">
        <w:rPr>
          <w:rFonts w:ascii="Arial" w:hAnsi="Arial" w:cs="Arial"/>
          <w:sz w:val="22"/>
          <w:szCs w:val="22"/>
        </w:rPr>
        <w:t>ch</w:t>
      </w:r>
      <w:r w:rsidRPr="007A452B">
        <w:rPr>
          <w:rFonts w:ascii="Arial" w:hAnsi="Arial" w:cs="Arial"/>
          <w:sz w:val="22"/>
          <w:szCs w:val="22"/>
        </w:rPr>
        <w:t xml:space="preserve"> mowa w Rozdz. VI</w:t>
      </w:r>
      <w:r w:rsidR="00130F9D" w:rsidRPr="007A452B">
        <w:rPr>
          <w:rFonts w:ascii="Arial" w:hAnsi="Arial" w:cs="Arial"/>
          <w:sz w:val="22"/>
          <w:szCs w:val="22"/>
        </w:rPr>
        <w:t>II</w:t>
      </w:r>
      <w:r w:rsidRPr="007A452B">
        <w:rPr>
          <w:rFonts w:ascii="Arial" w:hAnsi="Arial" w:cs="Arial"/>
          <w:sz w:val="22"/>
          <w:szCs w:val="22"/>
        </w:rPr>
        <w:t xml:space="preserve">  pkt. </w:t>
      </w:r>
      <w:r w:rsidR="00FF460C" w:rsidRPr="007A452B">
        <w:rPr>
          <w:rFonts w:ascii="Arial" w:hAnsi="Arial" w:cs="Arial"/>
          <w:sz w:val="22"/>
          <w:szCs w:val="22"/>
        </w:rPr>
        <w:t>2</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xml:space="preserve">. </w:t>
      </w:r>
      <w:r w:rsidR="00130F9D" w:rsidRPr="007A452B">
        <w:rPr>
          <w:rFonts w:ascii="Arial" w:hAnsi="Arial" w:cs="Arial"/>
          <w:sz w:val="22"/>
          <w:szCs w:val="22"/>
        </w:rPr>
        <w:t>1</w:t>
      </w:r>
      <w:r w:rsidR="00F5156F" w:rsidRPr="007A452B">
        <w:rPr>
          <w:rFonts w:ascii="Arial" w:hAnsi="Arial" w:cs="Arial"/>
          <w:sz w:val="22"/>
          <w:szCs w:val="22"/>
        </w:rPr>
        <w:t xml:space="preserve">), </w:t>
      </w:r>
      <w:r w:rsidR="00130F9D" w:rsidRPr="007A452B">
        <w:rPr>
          <w:rFonts w:ascii="Arial" w:hAnsi="Arial" w:cs="Arial"/>
          <w:sz w:val="22"/>
          <w:szCs w:val="22"/>
        </w:rPr>
        <w:t xml:space="preserve"> 2</w:t>
      </w:r>
      <w:r w:rsidR="00F5156F" w:rsidRPr="007A452B">
        <w:rPr>
          <w:rFonts w:ascii="Arial" w:hAnsi="Arial" w:cs="Arial"/>
          <w:sz w:val="22"/>
          <w:szCs w:val="22"/>
        </w:rPr>
        <w:t>)</w:t>
      </w:r>
      <w:r w:rsidR="00130F9D" w:rsidRPr="007A452B">
        <w:rPr>
          <w:rFonts w:ascii="Arial" w:hAnsi="Arial" w:cs="Arial"/>
          <w:sz w:val="22"/>
          <w:szCs w:val="22"/>
        </w:rPr>
        <w:t xml:space="preserve"> </w:t>
      </w:r>
      <w:r w:rsidRPr="007A452B">
        <w:rPr>
          <w:rFonts w:ascii="Arial" w:hAnsi="Arial" w:cs="Arial"/>
          <w:sz w:val="22"/>
          <w:szCs w:val="22"/>
        </w:rPr>
        <w:t xml:space="preserve">oraz </w:t>
      </w:r>
      <w:r w:rsidR="00130F9D" w:rsidRPr="007A452B">
        <w:rPr>
          <w:rFonts w:ascii="Arial" w:hAnsi="Arial" w:cs="Arial"/>
          <w:sz w:val="22"/>
          <w:szCs w:val="22"/>
        </w:rPr>
        <w:t>3</w:t>
      </w:r>
      <w:r w:rsidR="00F5156F" w:rsidRPr="007A452B">
        <w:rPr>
          <w:rFonts w:ascii="Arial" w:hAnsi="Arial" w:cs="Arial"/>
          <w:sz w:val="22"/>
          <w:szCs w:val="22"/>
        </w:rPr>
        <w:t>)</w:t>
      </w:r>
      <w:r w:rsidR="00130F9D" w:rsidRPr="007A452B">
        <w:rPr>
          <w:rFonts w:ascii="Arial" w:hAnsi="Arial" w:cs="Arial"/>
          <w:sz w:val="22"/>
          <w:szCs w:val="22"/>
        </w:rPr>
        <w:t xml:space="preserve"> </w:t>
      </w:r>
      <w:r w:rsidRPr="007A452B">
        <w:rPr>
          <w:rFonts w:ascii="Arial" w:hAnsi="Arial" w:cs="Arial"/>
          <w:sz w:val="22"/>
          <w:szCs w:val="22"/>
        </w:rPr>
        <w:t xml:space="preserve">składa dokument lub dokumenty wystawione w kraju, </w:t>
      </w:r>
      <w:r w:rsidR="00265E9A">
        <w:rPr>
          <w:rFonts w:ascii="Arial" w:hAnsi="Arial" w:cs="Arial"/>
          <w:sz w:val="22"/>
          <w:szCs w:val="22"/>
        </w:rPr>
        <w:t xml:space="preserve"> </w:t>
      </w:r>
      <w:r w:rsidRPr="007A452B">
        <w:rPr>
          <w:rFonts w:ascii="Arial" w:hAnsi="Arial" w:cs="Arial"/>
          <w:sz w:val="22"/>
          <w:szCs w:val="22"/>
        </w:rPr>
        <w:t xml:space="preserve">w którym </w:t>
      </w:r>
      <w:r w:rsidR="00F5156F" w:rsidRPr="007A452B">
        <w:rPr>
          <w:rFonts w:ascii="Arial" w:hAnsi="Arial" w:cs="Arial"/>
          <w:sz w:val="22"/>
          <w:szCs w:val="22"/>
        </w:rPr>
        <w:t xml:space="preserve">wykonawca </w:t>
      </w:r>
      <w:r w:rsidRPr="007A452B">
        <w:rPr>
          <w:rFonts w:ascii="Arial" w:hAnsi="Arial" w:cs="Arial"/>
          <w:sz w:val="22"/>
          <w:szCs w:val="22"/>
        </w:rPr>
        <w:t>ma siedzibę lub miejsce zamieszkania</w:t>
      </w:r>
      <w:r w:rsidR="00F5156F" w:rsidRPr="007A452B">
        <w:rPr>
          <w:rFonts w:ascii="Arial" w:hAnsi="Arial" w:cs="Arial"/>
          <w:sz w:val="22"/>
          <w:szCs w:val="22"/>
        </w:rPr>
        <w:t>,</w:t>
      </w:r>
      <w:r w:rsidRPr="007A452B">
        <w:rPr>
          <w:rFonts w:ascii="Arial" w:hAnsi="Arial" w:cs="Arial"/>
          <w:sz w:val="22"/>
          <w:szCs w:val="22"/>
        </w:rPr>
        <w:t xml:space="preserve"> potwierdzające odpowiednio, że:</w:t>
      </w:r>
    </w:p>
    <w:p w14:paraId="664ADD71" w14:textId="77777777" w:rsidR="0089793B" w:rsidRPr="007A452B" w:rsidRDefault="0089793B" w:rsidP="00C467DC">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7A452B">
        <w:rPr>
          <w:rFonts w:ascii="Arial" w:hAnsi="Arial" w:cs="Arial"/>
          <w:sz w:val="22"/>
          <w:szCs w:val="22"/>
        </w:rPr>
        <w:t>nie otwarto jego likwidacji ani nie ogłoszono upadłości;</w:t>
      </w:r>
    </w:p>
    <w:p w14:paraId="611E32EE" w14:textId="77777777" w:rsidR="0089793B" w:rsidRPr="007A452B" w:rsidRDefault="0089793B" w:rsidP="00C467DC">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7A452B">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7A452B">
        <w:rPr>
          <w:rFonts w:ascii="Arial" w:hAnsi="Arial" w:cs="Arial"/>
          <w:sz w:val="30"/>
          <w:szCs w:val="30"/>
        </w:rPr>
        <w:t xml:space="preserve"> </w:t>
      </w:r>
      <w:r w:rsidRPr="007A452B">
        <w:rPr>
          <w:rFonts w:ascii="Arial" w:hAnsi="Arial" w:cs="Arial"/>
          <w:sz w:val="22"/>
          <w:szCs w:val="22"/>
        </w:rPr>
        <w:t xml:space="preserve">uzyskał przewidziane prawem zwolnienie, odroczenie lub rozłożenie na raty zaległych płatności lub wstrzymanie </w:t>
      </w:r>
      <w:r w:rsidR="00265E9A">
        <w:rPr>
          <w:rFonts w:ascii="Arial" w:hAnsi="Arial" w:cs="Arial"/>
          <w:sz w:val="22"/>
          <w:szCs w:val="22"/>
        </w:rPr>
        <w:t xml:space="preserve">           </w:t>
      </w:r>
      <w:r w:rsidRPr="007A452B">
        <w:rPr>
          <w:rFonts w:ascii="Arial" w:hAnsi="Arial" w:cs="Arial"/>
          <w:sz w:val="22"/>
          <w:szCs w:val="22"/>
        </w:rPr>
        <w:t xml:space="preserve">w całości wykonania decyzji właściwego organu. </w:t>
      </w:r>
    </w:p>
    <w:p w14:paraId="5E94D077" w14:textId="77777777" w:rsidR="0089793B" w:rsidRPr="007A452B" w:rsidRDefault="00417A33" w:rsidP="00C467DC">
      <w:pPr>
        <w:pStyle w:val="Akapitzlist"/>
        <w:numPr>
          <w:ilvl w:val="0"/>
          <w:numId w:val="29"/>
        </w:numPr>
        <w:spacing w:before="120" w:after="120"/>
        <w:ind w:left="1134" w:hanging="425"/>
        <w:jc w:val="both"/>
        <w:rPr>
          <w:rFonts w:ascii="Arial" w:hAnsi="Arial" w:cs="Arial"/>
          <w:sz w:val="22"/>
          <w:szCs w:val="22"/>
        </w:rPr>
      </w:pPr>
      <w:r w:rsidRPr="007A452B">
        <w:rPr>
          <w:rFonts w:ascii="Arial" w:hAnsi="Arial" w:cs="Arial"/>
          <w:sz w:val="22"/>
          <w:szCs w:val="22"/>
        </w:rPr>
        <w:t xml:space="preserve">Dokumenty, o których mowa w pkt. </w:t>
      </w:r>
      <w:r w:rsidR="00FF460C" w:rsidRPr="007A452B">
        <w:rPr>
          <w:rFonts w:ascii="Arial" w:hAnsi="Arial" w:cs="Arial"/>
          <w:sz w:val="22"/>
          <w:szCs w:val="22"/>
        </w:rPr>
        <w:t>3</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1</w:t>
      </w:r>
      <w:r w:rsidR="00DE2868" w:rsidRPr="007A452B">
        <w:rPr>
          <w:rFonts w:ascii="Arial" w:hAnsi="Arial" w:cs="Arial"/>
          <w:sz w:val="22"/>
          <w:szCs w:val="22"/>
        </w:rPr>
        <w:t>) lit. a.</w:t>
      </w:r>
      <w:r w:rsidRPr="007A452B">
        <w:rPr>
          <w:rFonts w:ascii="Arial" w:hAnsi="Arial" w:cs="Arial"/>
          <w:sz w:val="22"/>
          <w:szCs w:val="22"/>
        </w:rPr>
        <w:t xml:space="preserve">, powinny być wystawione nie wcześniej niż </w:t>
      </w:r>
      <w:r w:rsidRPr="007A452B">
        <w:rPr>
          <w:rFonts w:ascii="Arial" w:hAnsi="Arial" w:cs="Arial"/>
          <w:sz w:val="22"/>
          <w:szCs w:val="22"/>
          <w:u w:val="single"/>
        </w:rPr>
        <w:t>6 miesięcy</w:t>
      </w:r>
      <w:r w:rsidRPr="007A452B">
        <w:rPr>
          <w:rFonts w:ascii="Arial" w:hAnsi="Arial" w:cs="Arial"/>
          <w:sz w:val="22"/>
          <w:szCs w:val="22"/>
        </w:rPr>
        <w:t xml:space="preserve"> przed upływem terminu składania ofert, a dokumenty wymienione w pkt. </w:t>
      </w:r>
      <w:r w:rsidR="00FF460C" w:rsidRPr="007A452B">
        <w:rPr>
          <w:rFonts w:ascii="Arial" w:hAnsi="Arial" w:cs="Arial"/>
          <w:sz w:val="22"/>
          <w:szCs w:val="22"/>
        </w:rPr>
        <w:t>3</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1</w:t>
      </w:r>
      <w:r w:rsidR="00130F9D" w:rsidRPr="007A452B">
        <w:rPr>
          <w:rFonts w:ascii="Arial" w:hAnsi="Arial" w:cs="Arial"/>
          <w:sz w:val="22"/>
          <w:szCs w:val="22"/>
        </w:rPr>
        <w:t xml:space="preserve">) </w:t>
      </w:r>
      <w:r w:rsidR="00DE2868" w:rsidRPr="007A452B">
        <w:rPr>
          <w:rFonts w:ascii="Arial" w:hAnsi="Arial" w:cs="Arial"/>
          <w:sz w:val="22"/>
          <w:szCs w:val="22"/>
        </w:rPr>
        <w:t>lit b.</w:t>
      </w:r>
      <w:r w:rsidRPr="007A452B">
        <w:rPr>
          <w:rFonts w:ascii="Arial" w:hAnsi="Arial" w:cs="Arial"/>
          <w:sz w:val="22"/>
          <w:szCs w:val="22"/>
        </w:rPr>
        <w:t xml:space="preserve"> powinny być wystawione nie wcześniej niż </w:t>
      </w:r>
      <w:r w:rsidR="00C31E31">
        <w:rPr>
          <w:rFonts w:ascii="Arial" w:hAnsi="Arial" w:cs="Arial"/>
          <w:sz w:val="22"/>
          <w:szCs w:val="22"/>
        </w:rPr>
        <w:t xml:space="preserve">              </w:t>
      </w:r>
      <w:r w:rsidRPr="007A452B">
        <w:rPr>
          <w:rFonts w:ascii="Arial" w:hAnsi="Arial" w:cs="Arial"/>
          <w:sz w:val="22"/>
          <w:szCs w:val="22"/>
          <w:u w:val="single"/>
        </w:rPr>
        <w:t>3 miesiące</w:t>
      </w:r>
      <w:r w:rsidRPr="007A452B">
        <w:rPr>
          <w:rFonts w:ascii="Arial" w:hAnsi="Arial" w:cs="Arial"/>
          <w:sz w:val="22"/>
          <w:szCs w:val="22"/>
        </w:rPr>
        <w:t xml:space="preserve"> przed upływem terminu składania ofert.</w:t>
      </w:r>
    </w:p>
    <w:p w14:paraId="0E0E56AD" w14:textId="77777777" w:rsidR="003B2CBA" w:rsidRDefault="00041E27" w:rsidP="00C467DC">
      <w:pPr>
        <w:pStyle w:val="Akapitzlist"/>
        <w:numPr>
          <w:ilvl w:val="0"/>
          <w:numId w:val="29"/>
        </w:numPr>
        <w:spacing w:before="120" w:after="120"/>
        <w:ind w:left="1134" w:hanging="425"/>
        <w:jc w:val="both"/>
        <w:rPr>
          <w:rFonts w:ascii="Arial" w:hAnsi="Arial" w:cs="Arial"/>
          <w:sz w:val="22"/>
          <w:szCs w:val="22"/>
        </w:rPr>
      </w:pPr>
      <w:r w:rsidRPr="007A452B">
        <w:rPr>
          <w:rFonts w:ascii="Arial" w:hAnsi="Arial" w:cs="Arial"/>
          <w:sz w:val="22"/>
          <w:szCs w:val="22"/>
        </w:rPr>
        <w:t>Jeżeli w kraju, w którym wykonawca ma siedzibę lub miejsce zamieszkania lub miejsce zamieszkania ma</w:t>
      </w:r>
      <w:r w:rsidR="00F5156F" w:rsidRPr="007A452B">
        <w:rPr>
          <w:rFonts w:ascii="Arial" w:hAnsi="Arial" w:cs="Arial"/>
          <w:sz w:val="22"/>
          <w:szCs w:val="22"/>
        </w:rPr>
        <w:t xml:space="preserve"> osoba</w:t>
      </w:r>
      <w:r w:rsidRPr="007A452B">
        <w:rPr>
          <w:rFonts w:ascii="Arial" w:hAnsi="Arial" w:cs="Arial"/>
          <w:sz w:val="22"/>
          <w:szCs w:val="22"/>
        </w:rPr>
        <w:t>, któr</w:t>
      </w:r>
      <w:r w:rsidR="00F5156F" w:rsidRPr="007A452B">
        <w:rPr>
          <w:rFonts w:ascii="Arial" w:hAnsi="Arial" w:cs="Arial"/>
          <w:sz w:val="22"/>
          <w:szCs w:val="22"/>
        </w:rPr>
        <w:t>ej</w:t>
      </w:r>
      <w:r w:rsidRPr="007A452B">
        <w:rPr>
          <w:rFonts w:ascii="Arial" w:hAnsi="Arial" w:cs="Arial"/>
          <w:sz w:val="22"/>
          <w:szCs w:val="22"/>
        </w:rPr>
        <w:t xml:space="preserve"> </w:t>
      </w:r>
      <w:r w:rsidR="00F5156F" w:rsidRPr="007A452B">
        <w:rPr>
          <w:rFonts w:ascii="Arial" w:hAnsi="Arial" w:cs="Arial"/>
          <w:sz w:val="22"/>
          <w:szCs w:val="22"/>
        </w:rPr>
        <w:t xml:space="preserve">dokument dotyczy, nie wydaje się dokumentów, o których mowa w pkt. </w:t>
      </w:r>
      <w:r w:rsidR="00F5156F" w:rsidRPr="007A452B">
        <w:rPr>
          <w:rFonts w:ascii="Arial" w:hAnsi="Arial" w:cs="Arial"/>
          <w:b/>
          <w:sz w:val="22"/>
          <w:szCs w:val="22"/>
        </w:rPr>
        <w:t xml:space="preserve">4. </w:t>
      </w:r>
      <w:proofErr w:type="spellStart"/>
      <w:r w:rsidR="00F5156F" w:rsidRPr="007A452B">
        <w:rPr>
          <w:rFonts w:ascii="Arial" w:hAnsi="Arial" w:cs="Arial"/>
          <w:b/>
          <w:sz w:val="22"/>
          <w:szCs w:val="22"/>
        </w:rPr>
        <w:t>ppkt</w:t>
      </w:r>
      <w:proofErr w:type="spellEnd"/>
      <w:r w:rsidR="00F5156F" w:rsidRPr="007A452B">
        <w:rPr>
          <w:rFonts w:ascii="Arial" w:hAnsi="Arial" w:cs="Arial"/>
          <w:b/>
          <w:sz w:val="22"/>
          <w:szCs w:val="22"/>
        </w:rPr>
        <w:t>. 1),</w:t>
      </w:r>
      <w:r w:rsidR="00F5156F" w:rsidRPr="007A452B">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A452B">
        <w:rPr>
          <w:rFonts w:ascii="Arial" w:hAnsi="Arial" w:cs="Arial"/>
          <w:bCs/>
          <w:sz w:val="22"/>
          <w:szCs w:val="22"/>
        </w:rPr>
        <w:t xml:space="preserve">Oświadczenie, powinno być wystawione nie wcześniej niż </w:t>
      </w:r>
      <w:r w:rsidRPr="007A452B">
        <w:rPr>
          <w:rFonts w:ascii="Arial" w:hAnsi="Arial" w:cs="Arial"/>
          <w:bCs/>
          <w:sz w:val="22"/>
          <w:szCs w:val="22"/>
          <w:u w:val="single"/>
        </w:rPr>
        <w:t>6 miesięcy</w:t>
      </w:r>
      <w:r w:rsidRPr="007A452B">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7A452B">
        <w:rPr>
          <w:rFonts w:ascii="Arial" w:hAnsi="Arial" w:cs="Arial"/>
          <w:bCs/>
          <w:sz w:val="22"/>
          <w:szCs w:val="22"/>
          <w:u w:val="single"/>
        </w:rPr>
        <w:t>3 miesiące</w:t>
      </w:r>
      <w:r w:rsidRPr="007A452B">
        <w:rPr>
          <w:rFonts w:ascii="Arial" w:hAnsi="Arial" w:cs="Arial"/>
          <w:bCs/>
          <w:sz w:val="22"/>
          <w:szCs w:val="22"/>
        </w:rPr>
        <w:t xml:space="preserve"> przed upływem terminu składania ofert w stosunku do oświadczenia potwierdzającego że </w:t>
      </w:r>
      <w:r w:rsidR="00F5156F" w:rsidRPr="007A452B">
        <w:rPr>
          <w:rFonts w:ascii="Arial" w:hAnsi="Arial" w:cs="Arial"/>
          <w:bCs/>
          <w:sz w:val="22"/>
          <w:szCs w:val="22"/>
        </w:rPr>
        <w:t xml:space="preserve">podmiot nie </w:t>
      </w:r>
      <w:r w:rsidR="00F5156F" w:rsidRPr="007A452B">
        <w:rPr>
          <w:rFonts w:ascii="Arial" w:hAnsi="Arial" w:cs="Arial"/>
          <w:sz w:val="22"/>
          <w:szCs w:val="22"/>
        </w:rPr>
        <w:t xml:space="preserve">zalega z uiszczaniem podatków, opłat, składek na ubezpieczenie społeczne lub zdrowotne albo że zawarł porozumienie z właściwym organem </w:t>
      </w:r>
      <w:r w:rsidR="00C31E31">
        <w:rPr>
          <w:rFonts w:ascii="Arial" w:hAnsi="Arial" w:cs="Arial"/>
          <w:sz w:val="22"/>
          <w:szCs w:val="22"/>
        </w:rPr>
        <w:t xml:space="preserve">            </w:t>
      </w:r>
      <w:r w:rsidR="00F5156F" w:rsidRPr="007A452B">
        <w:rPr>
          <w:rFonts w:ascii="Arial" w:hAnsi="Arial" w:cs="Arial"/>
          <w:sz w:val="22"/>
          <w:szCs w:val="22"/>
        </w:rPr>
        <w:t xml:space="preserve">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71FDE79" w14:textId="77777777" w:rsidR="00DA222D" w:rsidRPr="007A452B" w:rsidRDefault="00DA222D" w:rsidP="00DA222D">
      <w:pPr>
        <w:pStyle w:val="Akapitzlist"/>
        <w:spacing w:before="120" w:after="120"/>
        <w:ind w:left="1134"/>
        <w:jc w:val="both"/>
        <w:rPr>
          <w:rFonts w:ascii="Arial" w:hAnsi="Arial" w:cs="Arial"/>
          <w:sz w:val="22"/>
          <w:szCs w:val="22"/>
        </w:rPr>
      </w:pPr>
    </w:p>
    <w:p w14:paraId="7CA6A790" w14:textId="77777777" w:rsidR="0089793B" w:rsidRPr="00DA222D" w:rsidRDefault="00954578" w:rsidP="00C467DC">
      <w:pPr>
        <w:pStyle w:val="Akapitzlist"/>
        <w:numPr>
          <w:ilvl w:val="0"/>
          <w:numId w:val="25"/>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Pr="007A452B">
        <w:rPr>
          <w:rFonts w:ascii="Arial" w:hAnsi="Arial" w:cs="Arial"/>
          <w:sz w:val="22"/>
          <w:szCs w:val="22"/>
        </w:rPr>
        <w:t xml:space="preserve">Wykonawcy muszą dołączyć do </w:t>
      </w:r>
      <w:r w:rsidR="00405BD3" w:rsidRPr="007A452B">
        <w:rPr>
          <w:rFonts w:ascii="Arial" w:hAnsi="Arial" w:cs="Arial"/>
          <w:sz w:val="22"/>
          <w:szCs w:val="22"/>
        </w:rPr>
        <w:t>oferty</w:t>
      </w:r>
      <w:r w:rsidRPr="007A452B">
        <w:rPr>
          <w:rFonts w:ascii="Arial" w:hAnsi="Arial" w:cs="Arial"/>
          <w:sz w:val="22"/>
          <w:szCs w:val="22"/>
        </w:rPr>
        <w:t xml:space="preserve"> oryginał pełnomocnictwa lub kopię pełnomocnictwa poświad</w:t>
      </w:r>
      <w:r w:rsidR="00E63305" w:rsidRPr="007A452B">
        <w:rPr>
          <w:rFonts w:ascii="Arial" w:hAnsi="Arial" w:cs="Arial"/>
          <w:sz w:val="22"/>
          <w:szCs w:val="22"/>
        </w:rPr>
        <w:t xml:space="preserve">czoną „za zgodność </w:t>
      </w:r>
      <w:r w:rsidR="00C31E31">
        <w:rPr>
          <w:rFonts w:ascii="Arial" w:hAnsi="Arial" w:cs="Arial"/>
          <w:sz w:val="22"/>
          <w:szCs w:val="22"/>
        </w:rPr>
        <w:t xml:space="preserve">                    </w:t>
      </w:r>
      <w:r w:rsidR="00E63305" w:rsidRPr="007A452B">
        <w:rPr>
          <w:rFonts w:ascii="Arial" w:hAnsi="Arial" w:cs="Arial"/>
          <w:sz w:val="22"/>
          <w:szCs w:val="22"/>
        </w:rPr>
        <w:t>z oryginałem”</w:t>
      </w:r>
      <w:r w:rsidRPr="007A452B">
        <w:rPr>
          <w:rFonts w:ascii="Arial" w:hAnsi="Arial" w:cs="Arial"/>
          <w:sz w:val="22"/>
          <w:szCs w:val="22"/>
        </w:rPr>
        <w:t xml:space="preserve"> przez notariusza – jeżeli dotyczy. Pełnomocnictwo musi być wystawi</w:t>
      </w:r>
      <w:r w:rsidRPr="0089793B">
        <w:rPr>
          <w:rFonts w:ascii="Arial" w:hAnsi="Arial" w:cs="Arial"/>
          <w:sz w:val="22"/>
          <w:szCs w:val="22"/>
        </w:rPr>
        <w:t xml:space="preserve">one </w:t>
      </w:r>
      <w:r w:rsidR="00C31E31">
        <w:rPr>
          <w:rFonts w:ascii="Arial" w:hAnsi="Arial" w:cs="Arial"/>
          <w:sz w:val="22"/>
          <w:szCs w:val="22"/>
        </w:rPr>
        <w:t xml:space="preserve">             </w:t>
      </w:r>
      <w:r w:rsidRPr="0089793B">
        <w:rPr>
          <w:rFonts w:ascii="Arial" w:hAnsi="Arial" w:cs="Arial"/>
          <w:sz w:val="22"/>
          <w:szCs w:val="22"/>
        </w:rPr>
        <w:t xml:space="preserve">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w:t>
      </w:r>
      <w:proofErr w:type="spellStart"/>
      <w:r w:rsidR="00321C89" w:rsidRPr="0089793B">
        <w:rPr>
          <w:rFonts w:ascii="Arial" w:hAnsi="Arial" w:cs="Arial"/>
          <w:sz w:val="22"/>
          <w:szCs w:val="22"/>
        </w:rPr>
        <w:t>Pzp</w:t>
      </w:r>
      <w:proofErr w:type="spellEnd"/>
      <w:r w:rsidR="00321C89" w:rsidRPr="0089793B">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207736D3" w14:textId="77777777" w:rsidR="00DA222D" w:rsidRPr="0089793B" w:rsidRDefault="00DA222D" w:rsidP="00DA222D">
      <w:pPr>
        <w:pStyle w:val="Akapitzlist"/>
        <w:spacing w:before="120" w:after="120"/>
        <w:ind w:left="360"/>
        <w:jc w:val="both"/>
        <w:rPr>
          <w:rFonts w:ascii="Arial" w:hAnsi="Arial" w:cs="Arial"/>
          <w:b/>
          <w:color w:val="FF0000"/>
          <w:sz w:val="22"/>
          <w:szCs w:val="22"/>
        </w:rPr>
      </w:pPr>
    </w:p>
    <w:p w14:paraId="187F0BB4" w14:textId="77777777" w:rsidR="00DA09BF" w:rsidRPr="00DA09BF" w:rsidRDefault="00321C89" w:rsidP="00DA09BF">
      <w:pPr>
        <w:pStyle w:val="Akapitzlist"/>
        <w:numPr>
          <w:ilvl w:val="0"/>
          <w:numId w:val="25"/>
        </w:numPr>
        <w:spacing w:before="120" w:after="120"/>
        <w:jc w:val="both"/>
        <w:rPr>
          <w:rFonts w:ascii="Arial" w:hAnsi="Arial" w:cs="Arial"/>
          <w:b/>
          <w:color w:val="FF0000"/>
          <w:sz w:val="22"/>
          <w:szCs w:val="22"/>
        </w:rPr>
      </w:pPr>
      <w:r w:rsidRPr="0089793B">
        <w:rPr>
          <w:rFonts w:ascii="Arial" w:hAnsi="Arial" w:cs="Arial"/>
          <w:sz w:val="22"/>
          <w:szCs w:val="22"/>
        </w:rPr>
        <w:t>Dokumenty sporządzone w języku obcym</w:t>
      </w:r>
      <w:r w:rsidRPr="0089793B">
        <w:rPr>
          <w:rFonts w:ascii="Arial" w:hAnsi="Arial" w:cs="Arial"/>
          <w:b/>
          <w:sz w:val="22"/>
          <w:szCs w:val="22"/>
        </w:rPr>
        <w:t xml:space="preserve"> </w:t>
      </w:r>
      <w:r w:rsidR="00B127B3" w:rsidRPr="00136AAA">
        <w:rPr>
          <w:rFonts w:ascii="Arial" w:hAnsi="Arial" w:cs="Arial"/>
          <w:sz w:val="22"/>
          <w:szCs w:val="22"/>
        </w:rPr>
        <w:t>są</w:t>
      </w:r>
      <w:r w:rsidRPr="0089793B">
        <w:rPr>
          <w:rFonts w:ascii="Arial" w:hAnsi="Arial" w:cs="Arial"/>
          <w:sz w:val="22"/>
          <w:szCs w:val="22"/>
        </w:rPr>
        <w:t xml:space="preserve"> składane wraz z tłumaczeniem na język polski, poświadczonym przez Wykonawcę jego podpisem. Wersja polskojęzyczna jest wersją wiążącą.</w:t>
      </w:r>
    </w:p>
    <w:p w14:paraId="5CF0C411" w14:textId="77777777" w:rsidR="00211127" w:rsidRPr="00DA222D" w:rsidRDefault="00703295" w:rsidP="00C467DC">
      <w:pPr>
        <w:pStyle w:val="Akapitzlist"/>
        <w:numPr>
          <w:ilvl w:val="0"/>
          <w:numId w:val="25"/>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1B9EAB8D" w14:textId="77777777" w:rsidR="00DA222D" w:rsidRPr="001F438B" w:rsidRDefault="00DA222D" w:rsidP="00DA222D">
      <w:pPr>
        <w:pStyle w:val="Akapitzlist"/>
        <w:spacing w:before="120" w:after="120"/>
        <w:ind w:left="360"/>
        <w:jc w:val="both"/>
        <w:rPr>
          <w:rFonts w:ascii="Arial" w:hAnsi="Arial" w:cs="Arial"/>
          <w:b/>
          <w:color w:val="FF0000"/>
          <w:sz w:val="22"/>
          <w:szCs w:val="22"/>
        </w:rPr>
      </w:pPr>
    </w:p>
    <w:p w14:paraId="6DA6AD20" w14:textId="346EF9AB" w:rsidR="0089793B" w:rsidRPr="00300328" w:rsidRDefault="001F438B" w:rsidP="00300328">
      <w:pPr>
        <w:pStyle w:val="Akapitzlist"/>
        <w:numPr>
          <w:ilvl w:val="0"/>
          <w:numId w:val="25"/>
        </w:numPr>
        <w:spacing w:after="40"/>
        <w:contextualSpacing w:val="0"/>
        <w:jc w:val="both"/>
        <w:rPr>
          <w:rFonts w:ascii="Arial" w:hAnsi="Arial" w:cs="Arial"/>
          <w:sz w:val="22"/>
          <w:szCs w:val="22"/>
        </w:rPr>
      </w:pPr>
      <w:r w:rsidRPr="00136AAA">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00FE5AD8">
        <w:rPr>
          <w:rFonts w:ascii="Arial" w:hAnsi="Arial" w:cs="Arial"/>
          <w:sz w:val="22"/>
          <w:szCs w:val="22"/>
        </w:rPr>
        <w:t xml:space="preserve">                 </w:t>
      </w:r>
      <w:r w:rsidRPr="00136AAA">
        <w:rPr>
          <w:rFonts w:ascii="Arial" w:hAnsi="Arial" w:cs="Arial"/>
          <w:sz w:val="22"/>
          <w:szCs w:val="22"/>
        </w:rPr>
        <w:t>(Dz. U. z 2016 r., poz. 1126).</w:t>
      </w:r>
    </w:p>
    <w:p w14:paraId="487CA2E4" w14:textId="68AB064C" w:rsidR="00AF6EFF" w:rsidRPr="00300328" w:rsidRDefault="004330C3" w:rsidP="00AF6EFF">
      <w:pPr>
        <w:pStyle w:val="Nagwek1"/>
        <w:numPr>
          <w:ilvl w:val="0"/>
          <w:numId w:val="18"/>
        </w:numPr>
        <w:suppressAutoHyphens/>
        <w:spacing w:before="120" w:after="120"/>
        <w:jc w:val="both"/>
        <w:rPr>
          <w:sz w:val="24"/>
          <w:szCs w:val="24"/>
        </w:rPr>
      </w:pPr>
      <w:bookmarkStart w:id="9" w:name="_Toc412451391"/>
      <w:r w:rsidRPr="00B63614">
        <w:rPr>
          <w:sz w:val="24"/>
          <w:szCs w:val="24"/>
        </w:rPr>
        <w:lastRenderedPageBreak/>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7081D6A6" w14:textId="77777777" w:rsidR="00AF6EFF" w:rsidRPr="00910646" w:rsidRDefault="001C038E" w:rsidP="00C467DC">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W przypadku składania oferty wspólnej przez kilku wykonawców, każdy ze wspólników musi złożyć dokumenty wymienione w ro</w:t>
      </w:r>
      <w:r w:rsidR="00E41759" w:rsidRPr="00910646">
        <w:rPr>
          <w:rFonts w:ascii="Arial" w:hAnsi="Arial" w:cs="Arial"/>
          <w:sz w:val="22"/>
          <w:szCs w:val="22"/>
        </w:rPr>
        <w:t xml:space="preserve">zdziale </w:t>
      </w:r>
      <w:r w:rsidR="00211127" w:rsidRPr="00910646">
        <w:rPr>
          <w:rFonts w:ascii="Arial" w:hAnsi="Arial" w:cs="Arial"/>
          <w:sz w:val="22"/>
          <w:szCs w:val="22"/>
        </w:rPr>
        <w:t>VII. pkt. 1</w:t>
      </w:r>
      <w:r w:rsidR="007A75C6" w:rsidRPr="00910646">
        <w:rPr>
          <w:rFonts w:ascii="Arial" w:hAnsi="Arial" w:cs="Arial"/>
          <w:sz w:val="22"/>
          <w:szCs w:val="22"/>
        </w:rPr>
        <w:t xml:space="preserve"> </w:t>
      </w:r>
      <w:proofErr w:type="spellStart"/>
      <w:r w:rsidR="00211127" w:rsidRPr="00910646">
        <w:rPr>
          <w:rFonts w:ascii="Arial" w:hAnsi="Arial" w:cs="Arial"/>
          <w:sz w:val="22"/>
          <w:szCs w:val="22"/>
        </w:rPr>
        <w:t>ppkt</w:t>
      </w:r>
      <w:proofErr w:type="spellEnd"/>
      <w:r w:rsidR="00211127" w:rsidRPr="00910646">
        <w:rPr>
          <w:rFonts w:ascii="Arial" w:hAnsi="Arial" w:cs="Arial"/>
          <w:sz w:val="22"/>
          <w:szCs w:val="22"/>
        </w:rPr>
        <w:t xml:space="preserve"> 1) oraz rozdziale </w:t>
      </w:r>
      <w:r w:rsidR="00E41759" w:rsidRPr="00910646">
        <w:rPr>
          <w:rFonts w:ascii="Arial" w:hAnsi="Arial" w:cs="Arial"/>
          <w:sz w:val="22"/>
          <w:szCs w:val="22"/>
        </w:rPr>
        <w:t>V</w:t>
      </w:r>
      <w:r w:rsidR="00211127" w:rsidRPr="00910646">
        <w:rPr>
          <w:rFonts w:ascii="Arial" w:hAnsi="Arial" w:cs="Arial"/>
          <w:sz w:val="22"/>
          <w:szCs w:val="22"/>
        </w:rPr>
        <w:t>III</w:t>
      </w:r>
      <w:r w:rsidR="00E41759" w:rsidRPr="00910646">
        <w:rPr>
          <w:rFonts w:ascii="Arial" w:hAnsi="Arial" w:cs="Arial"/>
          <w:sz w:val="22"/>
          <w:szCs w:val="22"/>
        </w:rPr>
        <w:t xml:space="preserve"> </w:t>
      </w:r>
      <w:r w:rsidR="007E3098" w:rsidRPr="00910646">
        <w:rPr>
          <w:rFonts w:ascii="Arial" w:hAnsi="Arial" w:cs="Arial"/>
          <w:sz w:val="22"/>
          <w:szCs w:val="22"/>
        </w:rPr>
        <w:t>pkt</w:t>
      </w:r>
      <w:r w:rsidR="00E41759" w:rsidRPr="00910646">
        <w:rPr>
          <w:rFonts w:ascii="Arial" w:hAnsi="Arial" w:cs="Arial"/>
          <w:sz w:val="22"/>
          <w:szCs w:val="22"/>
        </w:rPr>
        <w:t xml:space="preserve">. 1 </w:t>
      </w:r>
      <w:r w:rsidR="00211127" w:rsidRPr="00910646">
        <w:rPr>
          <w:rFonts w:ascii="Arial" w:hAnsi="Arial" w:cs="Arial"/>
          <w:sz w:val="22"/>
          <w:szCs w:val="22"/>
        </w:rPr>
        <w:t xml:space="preserve"> </w:t>
      </w:r>
      <w:proofErr w:type="spellStart"/>
      <w:r w:rsidR="007E3098" w:rsidRPr="00910646">
        <w:rPr>
          <w:rFonts w:ascii="Arial" w:hAnsi="Arial" w:cs="Arial"/>
          <w:sz w:val="22"/>
          <w:szCs w:val="22"/>
        </w:rPr>
        <w:t>p</w:t>
      </w:r>
      <w:r w:rsidR="00E41759" w:rsidRPr="00910646">
        <w:rPr>
          <w:rFonts w:ascii="Arial" w:hAnsi="Arial" w:cs="Arial"/>
          <w:sz w:val="22"/>
          <w:szCs w:val="22"/>
        </w:rPr>
        <w:t>pkt</w:t>
      </w:r>
      <w:proofErr w:type="spellEnd"/>
      <w:r w:rsidR="00951F4C" w:rsidRPr="00910646">
        <w:rPr>
          <w:rFonts w:ascii="Arial" w:hAnsi="Arial" w:cs="Arial"/>
          <w:sz w:val="22"/>
          <w:szCs w:val="22"/>
        </w:rPr>
        <w:t>.</w:t>
      </w:r>
      <w:r w:rsidR="00E41759" w:rsidRPr="00910646">
        <w:rPr>
          <w:rFonts w:ascii="Arial" w:hAnsi="Arial" w:cs="Arial"/>
          <w:sz w:val="22"/>
          <w:szCs w:val="22"/>
        </w:rPr>
        <w:t xml:space="preserve"> 1</w:t>
      </w:r>
      <w:r w:rsidR="00DA09BF" w:rsidRPr="00910646">
        <w:rPr>
          <w:rFonts w:ascii="Arial" w:hAnsi="Arial" w:cs="Arial"/>
          <w:sz w:val="22"/>
          <w:szCs w:val="22"/>
        </w:rPr>
        <w:t>a</w:t>
      </w:r>
      <w:r w:rsidR="00211127" w:rsidRPr="00910646">
        <w:rPr>
          <w:rFonts w:ascii="Arial" w:hAnsi="Arial" w:cs="Arial"/>
          <w:sz w:val="22"/>
          <w:szCs w:val="22"/>
        </w:rPr>
        <w:t>)</w:t>
      </w:r>
      <w:r w:rsidR="00E41759" w:rsidRPr="00910646">
        <w:rPr>
          <w:rFonts w:ascii="Arial" w:hAnsi="Arial" w:cs="Arial"/>
          <w:sz w:val="22"/>
          <w:szCs w:val="22"/>
        </w:rPr>
        <w:t>,</w:t>
      </w:r>
      <w:r w:rsidR="00DA09BF" w:rsidRPr="00910646">
        <w:rPr>
          <w:rFonts w:ascii="Arial" w:hAnsi="Arial" w:cs="Arial"/>
          <w:sz w:val="22"/>
          <w:szCs w:val="22"/>
        </w:rPr>
        <w:t xml:space="preserve"> 1b), 1c), </w:t>
      </w:r>
      <w:r w:rsidR="00D55B87" w:rsidRPr="00910646">
        <w:rPr>
          <w:rFonts w:ascii="Arial" w:hAnsi="Arial" w:cs="Arial"/>
          <w:sz w:val="22"/>
          <w:szCs w:val="22"/>
        </w:rPr>
        <w:t xml:space="preserve"> </w:t>
      </w:r>
      <w:r w:rsidR="007A75C6" w:rsidRPr="00910646">
        <w:rPr>
          <w:rFonts w:ascii="Arial" w:hAnsi="Arial" w:cs="Arial"/>
          <w:sz w:val="22"/>
          <w:szCs w:val="22"/>
        </w:rPr>
        <w:t xml:space="preserve">pkt 2) </w:t>
      </w:r>
      <w:proofErr w:type="spellStart"/>
      <w:r w:rsidR="007A75C6" w:rsidRPr="00910646">
        <w:rPr>
          <w:rFonts w:ascii="Arial" w:hAnsi="Arial" w:cs="Arial"/>
          <w:sz w:val="22"/>
          <w:szCs w:val="22"/>
        </w:rPr>
        <w:t>ppkt</w:t>
      </w:r>
      <w:proofErr w:type="spellEnd"/>
      <w:r w:rsidR="007A75C6" w:rsidRPr="00910646">
        <w:rPr>
          <w:rFonts w:ascii="Arial" w:hAnsi="Arial" w:cs="Arial"/>
          <w:sz w:val="22"/>
          <w:szCs w:val="22"/>
        </w:rPr>
        <w:t xml:space="preserve"> 1), </w:t>
      </w:r>
      <w:r w:rsidR="003B31DE" w:rsidRPr="00910646">
        <w:rPr>
          <w:rFonts w:ascii="Arial" w:hAnsi="Arial" w:cs="Arial"/>
          <w:sz w:val="22"/>
          <w:szCs w:val="22"/>
        </w:rPr>
        <w:t>2</w:t>
      </w:r>
      <w:r w:rsidR="00211127" w:rsidRPr="00910646">
        <w:rPr>
          <w:rFonts w:ascii="Arial" w:hAnsi="Arial" w:cs="Arial"/>
          <w:sz w:val="22"/>
          <w:szCs w:val="22"/>
        </w:rPr>
        <w:t>)</w:t>
      </w:r>
      <w:r w:rsidR="00A36F15" w:rsidRPr="00910646">
        <w:rPr>
          <w:rFonts w:ascii="Arial" w:hAnsi="Arial" w:cs="Arial"/>
          <w:sz w:val="22"/>
          <w:szCs w:val="22"/>
        </w:rPr>
        <w:t xml:space="preserve"> i 3)</w:t>
      </w:r>
      <w:r w:rsidR="005C00A2" w:rsidRPr="00910646">
        <w:rPr>
          <w:rFonts w:ascii="Arial" w:hAnsi="Arial" w:cs="Arial"/>
          <w:sz w:val="22"/>
          <w:szCs w:val="22"/>
        </w:rPr>
        <w:t xml:space="preserve"> </w:t>
      </w:r>
      <w:r w:rsidR="007A75C6" w:rsidRPr="00910646">
        <w:rPr>
          <w:rFonts w:ascii="Arial" w:hAnsi="Arial" w:cs="Arial"/>
          <w:sz w:val="22"/>
          <w:szCs w:val="22"/>
        </w:rPr>
        <w:t>a także w</w:t>
      </w:r>
      <w:r w:rsidR="00211127" w:rsidRPr="00910646">
        <w:rPr>
          <w:rFonts w:ascii="Arial" w:hAnsi="Arial" w:cs="Arial"/>
          <w:sz w:val="22"/>
          <w:szCs w:val="22"/>
        </w:rPr>
        <w:t xml:space="preserve"> rozdziale XVII. pkt.</w:t>
      </w:r>
      <w:r w:rsidR="007A75C6" w:rsidRPr="00910646">
        <w:rPr>
          <w:rFonts w:ascii="Arial" w:hAnsi="Arial" w:cs="Arial"/>
          <w:sz w:val="22"/>
          <w:szCs w:val="22"/>
        </w:rPr>
        <w:t>2.</w:t>
      </w:r>
      <w:r w:rsidR="00D32E6F" w:rsidRPr="00910646">
        <w:rPr>
          <w:rFonts w:ascii="Arial" w:hAnsi="Arial" w:cs="Arial"/>
          <w:sz w:val="22"/>
          <w:szCs w:val="22"/>
        </w:rPr>
        <w:t xml:space="preserve"> </w:t>
      </w:r>
    </w:p>
    <w:p w14:paraId="401485A2" w14:textId="77777777" w:rsidR="00AF6EFF" w:rsidRPr="007A452B" w:rsidRDefault="007D2CD7" w:rsidP="00C467DC">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 xml:space="preserve">Wykonawcy, zgodnie z art. 141 ustawy </w:t>
      </w:r>
      <w:proofErr w:type="spellStart"/>
      <w:r w:rsidRPr="00910646">
        <w:rPr>
          <w:rFonts w:ascii="Arial" w:hAnsi="Arial" w:cs="Arial"/>
          <w:sz w:val="22"/>
          <w:szCs w:val="22"/>
        </w:rPr>
        <w:t>Pzp</w:t>
      </w:r>
      <w:proofErr w:type="spellEnd"/>
      <w:r w:rsidRPr="00910646">
        <w:rPr>
          <w:rFonts w:ascii="Arial" w:hAnsi="Arial" w:cs="Arial"/>
          <w:sz w:val="22"/>
          <w:szCs w:val="22"/>
        </w:rPr>
        <w:t xml:space="preserve">, ponoszą solidarną odpowiedzialność za wykonanie umowy i </w:t>
      </w:r>
      <w:r w:rsidR="00C31E31" w:rsidRPr="00910646">
        <w:rPr>
          <w:rFonts w:ascii="Arial" w:hAnsi="Arial" w:cs="Arial"/>
          <w:sz w:val="22"/>
          <w:szCs w:val="22"/>
        </w:rPr>
        <w:t xml:space="preserve">wniesienie </w:t>
      </w:r>
      <w:r w:rsidR="00C31E31">
        <w:rPr>
          <w:rFonts w:ascii="Arial" w:hAnsi="Arial" w:cs="Arial"/>
          <w:sz w:val="22"/>
          <w:szCs w:val="22"/>
        </w:rPr>
        <w:t xml:space="preserve">zabezpieczenia należytego wykonania umowy, </w:t>
      </w:r>
      <w:r w:rsidRPr="007A452B">
        <w:rPr>
          <w:rFonts w:ascii="Arial" w:hAnsi="Arial" w:cs="Arial"/>
          <w:sz w:val="22"/>
          <w:szCs w:val="22"/>
        </w:rPr>
        <w:t xml:space="preserve">zgodnie </w:t>
      </w:r>
      <w:r w:rsidR="00C31E31">
        <w:rPr>
          <w:rFonts w:ascii="Arial" w:hAnsi="Arial" w:cs="Arial"/>
          <w:sz w:val="22"/>
          <w:szCs w:val="22"/>
        </w:rPr>
        <w:t xml:space="preserve">           </w:t>
      </w:r>
      <w:r w:rsidRPr="007A452B">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6E575DE8" w14:textId="77777777" w:rsidR="0089793B" w:rsidRPr="00464BAE" w:rsidRDefault="00664B4E" w:rsidP="00C467DC">
      <w:pPr>
        <w:pStyle w:val="Akapitzlist"/>
        <w:numPr>
          <w:ilvl w:val="0"/>
          <w:numId w:val="31"/>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28BA871E" w14:textId="77777777" w:rsidR="00464BAE" w:rsidRPr="00C464D9" w:rsidRDefault="00464BAE" w:rsidP="00464BAE">
      <w:pPr>
        <w:pStyle w:val="Akapitzlist"/>
        <w:spacing w:before="120" w:after="120"/>
        <w:ind w:left="360"/>
        <w:jc w:val="both"/>
        <w:rPr>
          <w:rFonts w:ascii="Arial" w:hAnsi="Arial" w:cs="Arial"/>
          <w:b/>
          <w:sz w:val="22"/>
          <w:szCs w:val="22"/>
        </w:rPr>
      </w:pPr>
    </w:p>
    <w:p w14:paraId="68EAC644" w14:textId="35A959A1" w:rsidR="0089793B" w:rsidRPr="00300328" w:rsidRDefault="00EB48A1" w:rsidP="0089793B">
      <w:pPr>
        <w:pStyle w:val="Nagwek1"/>
        <w:numPr>
          <w:ilvl w:val="0"/>
          <w:numId w:val="18"/>
        </w:numPr>
        <w:suppressAutoHyphens/>
        <w:spacing w:before="120" w:after="120"/>
        <w:jc w:val="both"/>
        <w:rPr>
          <w:sz w:val="24"/>
          <w:szCs w:val="24"/>
        </w:rPr>
      </w:pPr>
      <w:bookmarkStart w:id="10" w:name="_Toc412451392"/>
      <w:r w:rsidRPr="00136AAA">
        <w:rPr>
          <w:sz w:val="24"/>
          <w:szCs w:val="24"/>
        </w:rPr>
        <w:t>Opis sposobu obliczenia</w:t>
      </w:r>
      <w:r w:rsidR="00923FA1" w:rsidRPr="00136AAA">
        <w:rPr>
          <w:sz w:val="24"/>
          <w:szCs w:val="24"/>
        </w:rPr>
        <w:t xml:space="preserve"> ceny </w:t>
      </w:r>
      <w:bookmarkEnd w:id="10"/>
    </w:p>
    <w:p w14:paraId="11C51192" w14:textId="77777777" w:rsidR="00923FA1" w:rsidRPr="007A452B" w:rsidRDefault="00A5798D" w:rsidP="0089793B">
      <w:pPr>
        <w:spacing w:before="120" w:after="120"/>
        <w:jc w:val="both"/>
        <w:rPr>
          <w:rFonts w:ascii="Arial" w:hAnsi="Arial" w:cs="Arial"/>
          <w:sz w:val="22"/>
          <w:szCs w:val="22"/>
        </w:rPr>
      </w:pPr>
      <w:r w:rsidRPr="007A452B">
        <w:rPr>
          <w:rFonts w:ascii="Arial" w:hAnsi="Arial" w:cs="Arial"/>
          <w:sz w:val="22"/>
          <w:szCs w:val="22"/>
        </w:rPr>
        <w:t>Oferowana c</w:t>
      </w:r>
      <w:r w:rsidR="009C3AF4" w:rsidRPr="007A452B">
        <w:rPr>
          <w:rFonts w:ascii="Arial" w:hAnsi="Arial" w:cs="Arial"/>
          <w:sz w:val="22"/>
          <w:szCs w:val="22"/>
        </w:rPr>
        <w:t xml:space="preserve">ena </w:t>
      </w:r>
      <w:r w:rsidR="008B2264" w:rsidRPr="007A452B">
        <w:rPr>
          <w:rFonts w:ascii="Arial" w:hAnsi="Arial" w:cs="Arial"/>
          <w:sz w:val="22"/>
          <w:szCs w:val="22"/>
        </w:rPr>
        <w:t xml:space="preserve">ta </w:t>
      </w:r>
      <w:r w:rsidR="009C3AF4" w:rsidRPr="007A452B">
        <w:rPr>
          <w:rFonts w:ascii="Arial" w:hAnsi="Arial" w:cs="Arial"/>
          <w:sz w:val="22"/>
          <w:szCs w:val="22"/>
        </w:rPr>
        <w:t xml:space="preserve">musi zawierać wszystkie koszty związane z realizacją zamówienia wraz </w:t>
      </w:r>
      <w:r w:rsidR="00B2293E">
        <w:rPr>
          <w:rFonts w:ascii="Arial" w:hAnsi="Arial" w:cs="Arial"/>
          <w:sz w:val="22"/>
          <w:szCs w:val="22"/>
        </w:rPr>
        <w:t xml:space="preserve">   </w:t>
      </w:r>
      <w:r w:rsidR="009C3AF4" w:rsidRPr="007A452B">
        <w:rPr>
          <w:rFonts w:ascii="Arial" w:hAnsi="Arial" w:cs="Arial"/>
          <w:sz w:val="22"/>
          <w:szCs w:val="22"/>
        </w:rPr>
        <w:t>z podatkiem VAT obowiązującym w dacie sporządzenia oferty.</w:t>
      </w:r>
      <w:r w:rsidR="00923FA1" w:rsidRPr="007A452B">
        <w:rPr>
          <w:rFonts w:ascii="Arial" w:hAnsi="Arial" w:cs="Arial"/>
          <w:sz w:val="22"/>
          <w:szCs w:val="22"/>
        </w:rPr>
        <w:t xml:space="preserve"> Stawka podatku VAT musi zostać określona zgodnie z ustawą z dn. 11.03.2004 r. </w:t>
      </w:r>
      <w:r w:rsidR="00064DDC" w:rsidRPr="007A452B">
        <w:rPr>
          <w:rFonts w:ascii="Arial" w:hAnsi="Arial" w:cs="Arial"/>
          <w:sz w:val="22"/>
          <w:szCs w:val="22"/>
        </w:rPr>
        <w:t>o</w:t>
      </w:r>
      <w:r w:rsidR="00923FA1" w:rsidRPr="007A452B">
        <w:rPr>
          <w:rFonts w:ascii="Arial" w:hAnsi="Arial" w:cs="Arial"/>
          <w:sz w:val="22"/>
          <w:szCs w:val="22"/>
        </w:rPr>
        <w:t xml:space="preserve"> podatku od towarów i usług </w:t>
      </w:r>
      <w:r w:rsidR="00B2293E">
        <w:rPr>
          <w:rFonts w:ascii="Arial" w:hAnsi="Arial" w:cs="Arial"/>
          <w:sz w:val="22"/>
          <w:szCs w:val="22"/>
        </w:rPr>
        <w:t xml:space="preserve">           </w:t>
      </w:r>
      <w:r w:rsidR="00923FA1" w:rsidRPr="007A452B">
        <w:rPr>
          <w:rFonts w:ascii="Arial" w:hAnsi="Arial" w:cs="Arial"/>
          <w:i/>
          <w:sz w:val="22"/>
          <w:szCs w:val="22"/>
        </w:rPr>
        <w:t xml:space="preserve">(Dz. U. </w:t>
      </w:r>
      <w:r w:rsidR="007A75C6" w:rsidRPr="007A452B">
        <w:rPr>
          <w:rFonts w:ascii="Arial" w:hAnsi="Arial" w:cs="Arial"/>
          <w:i/>
          <w:sz w:val="22"/>
          <w:szCs w:val="22"/>
        </w:rPr>
        <w:t xml:space="preserve"> z 2016 r. poz. 710 z </w:t>
      </w:r>
      <w:proofErr w:type="spellStart"/>
      <w:r w:rsidR="007A75C6" w:rsidRPr="007A452B">
        <w:rPr>
          <w:rFonts w:ascii="Arial" w:hAnsi="Arial" w:cs="Arial"/>
          <w:i/>
          <w:sz w:val="22"/>
          <w:szCs w:val="22"/>
        </w:rPr>
        <w:t>póżn</w:t>
      </w:r>
      <w:proofErr w:type="spellEnd"/>
      <w:r w:rsidR="007A75C6" w:rsidRPr="007A452B">
        <w:rPr>
          <w:rFonts w:ascii="Arial" w:hAnsi="Arial" w:cs="Arial"/>
          <w:i/>
          <w:sz w:val="22"/>
          <w:szCs w:val="22"/>
        </w:rPr>
        <w:t>.</w:t>
      </w:r>
      <w:r w:rsidR="006A46EE" w:rsidRPr="007A452B">
        <w:rPr>
          <w:rFonts w:ascii="Arial" w:hAnsi="Arial" w:cs="Arial"/>
          <w:i/>
          <w:sz w:val="22"/>
          <w:szCs w:val="22"/>
        </w:rPr>
        <w:t xml:space="preserve"> zm</w:t>
      </w:r>
      <w:r w:rsidR="00923FA1" w:rsidRPr="007A452B">
        <w:rPr>
          <w:rFonts w:ascii="Arial" w:hAnsi="Arial" w:cs="Arial"/>
          <w:i/>
          <w:sz w:val="22"/>
          <w:szCs w:val="22"/>
        </w:rPr>
        <w:t>.)</w:t>
      </w:r>
      <w:r w:rsidR="00923FA1" w:rsidRPr="007A452B">
        <w:rPr>
          <w:rFonts w:ascii="Arial" w:hAnsi="Arial" w:cs="Arial"/>
          <w:sz w:val="22"/>
          <w:szCs w:val="22"/>
        </w:rPr>
        <w:t>.</w:t>
      </w:r>
    </w:p>
    <w:p w14:paraId="503FD2F9" w14:textId="60033F20" w:rsidR="00923FA1" w:rsidRPr="00494C11" w:rsidRDefault="00923FA1" w:rsidP="001F438B">
      <w:pPr>
        <w:pStyle w:val="Tekstpodstawowy"/>
        <w:numPr>
          <w:ilvl w:val="0"/>
          <w:numId w:val="7"/>
        </w:numPr>
        <w:tabs>
          <w:tab w:val="left" w:pos="360"/>
        </w:tabs>
        <w:suppressAutoHyphens/>
        <w:spacing w:before="120" w:after="120"/>
        <w:jc w:val="both"/>
        <w:rPr>
          <w:rFonts w:ascii="Arial" w:hAnsi="Arial" w:cs="Arial"/>
          <w:sz w:val="22"/>
          <w:szCs w:val="22"/>
        </w:rPr>
      </w:pPr>
      <w:r w:rsidRPr="00910646">
        <w:rPr>
          <w:rFonts w:ascii="Arial" w:hAnsi="Arial" w:cs="Arial"/>
          <w:sz w:val="22"/>
          <w:szCs w:val="22"/>
        </w:rPr>
        <w:t>Cenę oferty należy obliczyć jako sumę kwo</w:t>
      </w:r>
      <w:r w:rsidR="00B2293E" w:rsidRPr="00910646">
        <w:rPr>
          <w:rFonts w:ascii="Arial" w:hAnsi="Arial" w:cs="Arial"/>
          <w:sz w:val="22"/>
          <w:szCs w:val="22"/>
        </w:rPr>
        <w:t>t za poszczególne elementy</w:t>
      </w:r>
      <w:r w:rsidR="00061A05" w:rsidRPr="00910646">
        <w:rPr>
          <w:rFonts w:ascii="Arial" w:hAnsi="Arial" w:cs="Arial"/>
          <w:sz w:val="22"/>
          <w:szCs w:val="22"/>
        </w:rPr>
        <w:t xml:space="preserve"> </w:t>
      </w:r>
      <w:r w:rsidR="00910646">
        <w:rPr>
          <w:rFonts w:ascii="Arial" w:hAnsi="Arial" w:cs="Arial"/>
          <w:sz w:val="22"/>
          <w:szCs w:val="22"/>
        </w:rPr>
        <w:t>wskazane w załączniku nr 3 t</w:t>
      </w:r>
      <w:r w:rsidR="00061A05" w:rsidRPr="00910646">
        <w:rPr>
          <w:rFonts w:ascii="Arial" w:hAnsi="Arial" w:cs="Arial"/>
          <w:sz w:val="22"/>
          <w:szCs w:val="22"/>
        </w:rPr>
        <w:t>j. formularzu cenowym</w:t>
      </w:r>
      <w:r w:rsidR="00B2293E" w:rsidRPr="00910646">
        <w:rPr>
          <w:rFonts w:ascii="Arial" w:hAnsi="Arial" w:cs="Arial"/>
          <w:sz w:val="22"/>
          <w:szCs w:val="22"/>
        </w:rPr>
        <w:t xml:space="preserve"> dla obu części przedmiotu zamówienia</w:t>
      </w:r>
      <w:r w:rsidR="00090C1E" w:rsidRPr="00910646">
        <w:rPr>
          <w:rFonts w:ascii="Arial" w:hAnsi="Arial" w:cs="Arial"/>
          <w:sz w:val="22"/>
          <w:szCs w:val="22"/>
        </w:rPr>
        <w:t xml:space="preserve">, </w:t>
      </w:r>
      <w:r w:rsidR="00B2293E" w:rsidRPr="00910646">
        <w:rPr>
          <w:rFonts w:ascii="Arial" w:hAnsi="Arial" w:cs="Arial"/>
          <w:sz w:val="22"/>
          <w:szCs w:val="22"/>
        </w:rPr>
        <w:t xml:space="preserve">szczegółowo </w:t>
      </w:r>
      <w:r w:rsidR="00090C1E" w:rsidRPr="00910646">
        <w:rPr>
          <w:rFonts w:ascii="Arial" w:hAnsi="Arial" w:cs="Arial"/>
          <w:sz w:val="22"/>
          <w:szCs w:val="22"/>
        </w:rPr>
        <w:t>określone w</w:t>
      </w:r>
      <w:r w:rsidR="007A452B" w:rsidRPr="00910646">
        <w:rPr>
          <w:rFonts w:ascii="Arial" w:hAnsi="Arial" w:cs="Arial"/>
          <w:sz w:val="22"/>
          <w:szCs w:val="22"/>
        </w:rPr>
        <w:t xml:space="preserve"> Części III SIWZ – opis przedmiotu zamówienia. </w:t>
      </w:r>
      <w:r w:rsidR="00E4042A" w:rsidRPr="00910646">
        <w:rPr>
          <w:rFonts w:ascii="Arial" w:hAnsi="Arial" w:cs="Arial"/>
          <w:sz w:val="22"/>
          <w:szCs w:val="22"/>
        </w:rPr>
        <w:t xml:space="preserve">Cena ta musi zawierać wszystkie koszty związane z realizacją zadania </w:t>
      </w:r>
      <w:r w:rsidR="00E4042A" w:rsidRPr="00494C11">
        <w:rPr>
          <w:rFonts w:ascii="Arial" w:hAnsi="Arial" w:cs="Arial"/>
          <w:sz w:val="22"/>
          <w:szCs w:val="22"/>
        </w:rPr>
        <w:t>wraz z podatkiem VAT.</w:t>
      </w:r>
    </w:p>
    <w:p w14:paraId="3B8D787E" w14:textId="77777777" w:rsidR="005A7948" w:rsidRDefault="00923FA1" w:rsidP="001F438B">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1</w:t>
      </w:r>
      <w:r w:rsidR="00494C11">
        <w:rPr>
          <w:rFonts w:ascii="Arial" w:hAnsi="Arial" w:cs="Arial"/>
          <w:color w:val="FF0000"/>
          <w:sz w:val="22"/>
          <w:szCs w:val="22"/>
        </w:rPr>
        <w:t xml:space="preserve"> </w:t>
      </w:r>
      <w:r w:rsidRPr="005A7948">
        <w:rPr>
          <w:rFonts w:ascii="Arial" w:hAnsi="Arial" w:cs="Arial"/>
          <w:sz w:val="22"/>
          <w:szCs w:val="22"/>
        </w:rPr>
        <w:t>do SIWZ</w:t>
      </w:r>
      <w:r w:rsidR="005A7948">
        <w:rPr>
          <w:rFonts w:ascii="Arial" w:hAnsi="Arial" w:cs="Arial"/>
          <w:sz w:val="22"/>
          <w:szCs w:val="22"/>
        </w:rPr>
        <w:t>.</w:t>
      </w:r>
    </w:p>
    <w:p w14:paraId="3D54520A" w14:textId="77777777" w:rsidR="00923FA1" w:rsidRPr="00B63614" w:rsidRDefault="00923FA1" w:rsidP="001F438B">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66DC226C" w14:textId="77777777" w:rsidR="00AF6EFF" w:rsidRPr="00AF6EFF" w:rsidRDefault="00923FA1" w:rsidP="001F438B">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26216C71" w14:textId="77777777" w:rsidR="00AF6EFF" w:rsidRPr="00AF6EFF" w:rsidRDefault="00923FA1" w:rsidP="00C467DC">
      <w:pPr>
        <w:pStyle w:val="Akapitzlist"/>
        <w:numPr>
          <w:ilvl w:val="0"/>
          <w:numId w:val="32"/>
        </w:numPr>
        <w:ind w:left="1134" w:hanging="425"/>
        <w:jc w:val="both"/>
        <w:rPr>
          <w:rFonts w:ascii="Arial" w:hAnsi="Arial" w:cs="Arial"/>
          <w:color w:val="FF0000"/>
          <w:sz w:val="22"/>
          <w:szCs w:val="22"/>
        </w:rPr>
      </w:pPr>
      <w:r w:rsidRPr="00AF6EFF">
        <w:rPr>
          <w:rFonts w:ascii="Arial" w:hAnsi="Arial" w:cs="Arial"/>
          <w:sz w:val="22"/>
          <w:szCs w:val="22"/>
        </w:rPr>
        <w:t>wykonanie zamówienia zgodnie z zapisami SIWZ i jej załącznikami,</w:t>
      </w:r>
      <w:r w:rsidR="00825588" w:rsidRPr="00AF6EFF">
        <w:rPr>
          <w:rFonts w:ascii="Arial" w:hAnsi="Arial" w:cs="Arial"/>
          <w:sz w:val="22"/>
          <w:szCs w:val="22"/>
        </w:rPr>
        <w:t xml:space="preserve"> </w:t>
      </w:r>
    </w:p>
    <w:p w14:paraId="6B49F168" w14:textId="77777777" w:rsidR="00AF6EFF" w:rsidRPr="00B2293E" w:rsidRDefault="00923FA1" w:rsidP="00C467DC">
      <w:pPr>
        <w:pStyle w:val="Akapitzlist"/>
        <w:numPr>
          <w:ilvl w:val="0"/>
          <w:numId w:val="32"/>
        </w:numPr>
        <w:spacing w:before="120" w:after="120"/>
        <w:ind w:left="1134" w:hanging="425"/>
        <w:jc w:val="both"/>
        <w:rPr>
          <w:rFonts w:ascii="Arial" w:hAnsi="Arial" w:cs="Arial"/>
          <w:color w:val="FF0000"/>
          <w:sz w:val="22"/>
          <w:szCs w:val="22"/>
        </w:rPr>
      </w:pPr>
      <w:r w:rsidRPr="00AF6EFF">
        <w:rPr>
          <w:rFonts w:ascii="Arial" w:hAnsi="Arial" w:cs="Arial"/>
          <w:sz w:val="22"/>
          <w:szCs w:val="22"/>
        </w:rPr>
        <w:t>organizację</w:t>
      </w:r>
      <w:r w:rsidRPr="008B34EF">
        <w:rPr>
          <w:rFonts w:ascii="Arial" w:hAnsi="Arial" w:cs="Arial"/>
          <w:sz w:val="22"/>
          <w:szCs w:val="22"/>
        </w:rPr>
        <w:t xml:space="preserve">, wykonanie, </w:t>
      </w:r>
      <w:r w:rsidR="007A452B">
        <w:rPr>
          <w:rFonts w:ascii="Arial" w:hAnsi="Arial" w:cs="Arial"/>
          <w:sz w:val="22"/>
          <w:szCs w:val="22"/>
        </w:rPr>
        <w:t xml:space="preserve">zabezpieczenie zaplecza i terenu, na którym realizowana jest usługa </w:t>
      </w:r>
      <w:r w:rsidRPr="008B34EF">
        <w:rPr>
          <w:rFonts w:ascii="Arial" w:hAnsi="Arial" w:cs="Arial"/>
          <w:sz w:val="22"/>
          <w:szCs w:val="22"/>
        </w:rPr>
        <w:t xml:space="preserve">oraz zabezpieczeniami wynikającymi z BHP i </w:t>
      </w:r>
      <w:r w:rsidR="004D79F9" w:rsidRPr="008B34EF">
        <w:rPr>
          <w:rFonts w:ascii="Arial" w:hAnsi="Arial" w:cs="Arial"/>
          <w:sz w:val="22"/>
          <w:szCs w:val="22"/>
        </w:rPr>
        <w:t>ppoż.</w:t>
      </w:r>
      <w:r w:rsidR="00AF6EFF" w:rsidRPr="008B34EF">
        <w:rPr>
          <w:rFonts w:ascii="Arial" w:hAnsi="Arial" w:cs="Arial"/>
          <w:sz w:val="22"/>
          <w:szCs w:val="22"/>
        </w:rPr>
        <w:t>,</w:t>
      </w:r>
    </w:p>
    <w:p w14:paraId="0EBF1221" w14:textId="77777777" w:rsidR="00B2293E" w:rsidRPr="00B2293E" w:rsidRDefault="00B2293E" w:rsidP="00C467DC">
      <w:pPr>
        <w:pStyle w:val="Akapitzlist"/>
        <w:numPr>
          <w:ilvl w:val="0"/>
          <w:numId w:val="32"/>
        </w:numPr>
        <w:spacing w:before="120" w:after="120"/>
        <w:ind w:left="1134" w:hanging="425"/>
        <w:jc w:val="both"/>
        <w:rPr>
          <w:rFonts w:ascii="Arial" w:hAnsi="Arial" w:cs="Arial"/>
          <w:color w:val="FF0000"/>
          <w:sz w:val="22"/>
          <w:szCs w:val="22"/>
        </w:rPr>
      </w:pPr>
      <w:r w:rsidRPr="00B2293E">
        <w:rPr>
          <w:rFonts w:ascii="Arial" w:hAnsi="Arial" w:cs="Arial"/>
          <w:sz w:val="22"/>
          <w:szCs w:val="22"/>
        </w:rPr>
        <w:t>koszty zużycia wody, energii elektrycznej,</w:t>
      </w:r>
    </w:p>
    <w:p w14:paraId="53272C77" w14:textId="77777777" w:rsidR="00B2293E" w:rsidRPr="00B2293E" w:rsidRDefault="00B2293E" w:rsidP="00C467DC">
      <w:pPr>
        <w:pStyle w:val="Akapitzlist"/>
        <w:numPr>
          <w:ilvl w:val="0"/>
          <w:numId w:val="32"/>
        </w:numPr>
        <w:spacing w:before="120" w:after="120"/>
        <w:ind w:left="1134" w:hanging="425"/>
        <w:jc w:val="both"/>
        <w:rPr>
          <w:rFonts w:ascii="Arial" w:hAnsi="Arial" w:cs="Arial"/>
          <w:color w:val="FF0000"/>
          <w:sz w:val="22"/>
          <w:szCs w:val="22"/>
        </w:rPr>
      </w:pPr>
      <w:r w:rsidRPr="00B2293E">
        <w:rPr>
          <w:rFonts w:ascii="Arial" w:hAnsi="Arial" w:cs="Arial"/>
          <w:sz w:val="22"/>
          <w:szCs w:val="22"/>
        </w:rPr>
        <w:t xml:space="preserve">uzyskania zgody na ewentualne zajęcia </w:t>
      </w:r>
      <w:r>
        <w:rPr>
          <w:rFonts w:ascii="Arial" w:hAnsi="Arial" w:cs="Arial"/>
          <w:sz w:val="22"/>
          <w:szCs w:val="22"/>
        </w:rPr>
        <w:t>chodników</w:t>
      </w:r>
      <w:r w:rsidRPr="00B2293E">
        <w:rPr>
          <w:rFonts w:ascii="Arial" w:hAnsi="Arial" w:cs="Arial"/>
          <w:sz w:val="22"/>
          <w:szCs w:val="22"/>
        </w:rPr>
        <w:t>,</w:t>
      </w:r>
    </w:p>
    <w:p w14:paraId="20E1BF14" w14:textId="77777777" w:rsidR="00B2293E" w:rsidRPr="00B2293E" w:rsidRDefault="00B2293E" w:rsidP="00C467DC">
      <w:pPr>
        <w:pStyle w:val="Akapitzlist"/>
        <w:numPr>
          <w:ilvl w:val="0"/>
          <w:numId w:val="32"/>
        </w:numPr>
        <w:spacing w:before="120" w:after="120"/>
        <w:ind w:left="1134" w:hanging="425"/>
        <w:jc w:val="both"/>
        <w:rPr>
          <w:rFonts w:ascii="Arial" w:hAnsi="Arial" w:cs="Arial"/>
          <w:color w:val="FF0000"/>
          <w:sz w:val="22"/>
          <w:szCs w:val="22"/>
        </w:rPr>
      </w:pPr>
      <w:r w:rsidRPr="00B2293E">
        <w:rPr>
          <w:rFonts w:ascii="Arial" w:hAnsi="Arial" w:cs="Arial"/>
          <w:sz w:val="22"/>
          <w:szCs w:val="22"/>
        </w:rPr>
        <w:t>zagospodarowanie odpadów,</w:t>
      </w:r>
      <w:r>
        <w:rPr>
          <w:rFonts w:ascii="Arial" w:hAnsi="Arial" w:cs="Arial"/>
          <w:sz w:val="22"/>
          <w:szCs w:val="22"/>
        </w:rPr>
        <w:t xml:space="preserve"> wytworzonych podczas realizacji przedmiotu zamówienia,</w:t>
      </w:r>
    </w:p>
    <w:p w14:paraId="0F6C20AF" w14:textId="77777777" w:rsidR="00B2293E" w:rsidRPr="003951A8" w:rsidRDefault="00B2293E" w:rsidP="00C467DC">
      <w:pPr>
        <w:pStyle w:val="Akapitzlist"/>
        <w:numPr>
          <w:ilvl w:val="0"/>
          <w:numId w:val="32"/>
        </w:numPr>
        <w:spacing w:before="120" w:after="120"/>
        <w:ind w:left="1134" w:hanging="425"/>
        <w:jc w:val="both"/>
        <w:rPr>
          <w:rFonts w:ascii="Arial" w:hAnsi="Arial" w:cs="Arial"/>
          <w:sz w:val="22"/>
          <w:szCs w:val="22"/>
        </w:rPr>
      </w:pPr>
      <w:r w:rsidRPr="003951A8">
        <w:rPr>
          <w:rFonts w:ascii="Arial" w:hAnsi="Arial" w:cs="Arial"/>
          <w:sz w:val="22"/>
          <w:szCs w:val="22"/>
        </w:rPr>
        <w:t>wykonanie pełnej dokumentacji powykonawczej</w:t>
      </w:r>
      <w:bookmarkStart w:id="11" w:name="_toc362"/>
      <w:bookmarkEnd w:id="11"/>
      <w:r w:rsidRPr="003951A8">
        <w:rPr>
          <w:rFonts w:ascii="Arial" w:hAnsi="Arial" w:cs="Arial"/>
          <w:sz w:val="22"/>
          <w:szCs w:val="22"/>
        </w:rPr>
        <w:t xml:space="preserve">, o której mowa </w:t>
      </w:r>
      <w:r w:rsidR="00DA222D" w:rsidRPr="003951A8">
        <w:rPr>
          <w:rFonts w:ascii="Arial" w:hAnsi="Arial" w:cs="Arial"/>
          <w:sz w:val="22"/>
          <w:szCs w:val="22"/>
        </w:rPr>
        <w:t>w § 5 ust. 5</w:t>
      </w:r>
      <w:r w:rsidRPr="003951A8">
        <w:rPr>
          <w:rFonts w:ascii="Arial" w:hAnsi="Arial" w:cs="Arial"/>
          <w:sz w:val="22"/>
          <w:szCs w:val="22"/>
        </w:rPr>
        <w:t xml:space="preserve"> projektu umowy (części II SIWZ).</w:t>
      </w:r>
    </w:p>
    <w:p w14:paraId="422E98D0" w14:textId="77777777" w:rsidR="00FE5AD8" w:rsidRPr="00AF6EFF" w:rsidRDefault="00FE5AD8" w:rsidP="00FE5AD8">
      <w:pPr>
        <w:pStyle w:val="Akapitzlist"/>
        <w:spacing w:before="120" w:after="120"/>
        <w:ind w:left="1134"/>
        <w:jc w:val="both"/>
        <w:rPr>
          <w:rFonts w:ascii="Arial" w:hAnsi="Arial" w:cs="Arial"/>
          <w:color w:val="FF0000"/>
          <w:sz w:val="22"/>
          <w:szCs w:val="22"/>
        </w:rPr>
      </w:pPr>
    </w:p>
    <w:p w14:paraId="10A94918" w14:textId="77777777" w:rsidR="00E932FA"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Jeżeli zaoferowana cena</w:t>
      </w:r>
      <w:r w:rsidR="00B81CCC">
        <w:rPr>
          <w:rFonts w:ascii="Arial" w:hAnsi="Arial" w:cs="Arial"/>
          <w:sz w:val="22"/>
          <w:szCs w:val="22"/>
        </w:rPr>
        <w:t>, lub jej</w:t>
      </w:r>
      <w:r w:rsidRPr="00136AAA">
        <w:rPr>
          <w:rFonts w:ascii="Arial" w:hAnsi="Arial" w:cs="Arial"/>
          <w:sz w:val="22"/>
          <w:szCs w:val="22"/>
        </w:rPr>
        <w:t xml:space="preserve"> istotne części składowe, wydają się rażąco niskie </w:t>
      </w:r>
      <w:r w:rsidR="00B81CCC">
        <w:rPr>
          <w:rFonts w:ascii="Arial" w:hAnsi="Arial" w:cs="Arial"/>
          <w:sz w:val="22"/>
          <w:szCs w:val="22"/>
        </w:rPr>
        <w:t xml:space="preserve">                  </w:t>
      </w:r>
      <w:r w:rsidRPr="00136AAA">
        <w:rPr>
          <w:rFonts w:ascii="Arial" w:hAnsi="Arial" w:cs="Arial"/>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B81CCC">
        <w:rPr>
          <w:rFonts w:ascii="Arial" w:hAnsi="Arial" w:cs="Arial"/>
          <w:sz w:val="22"/>
          <w:szCs w:val="22"/>
        </w:rPr>
        <w:t xml:space="preserve">                    </w:t>
      </w:r>
      <w:r w:rsidRPr="00136AAA">
        <w:rPr>
          <w:rFonts w:ascii="Arial" w:hAnsi="Arial" w:cs="Arial"/>
          <w:sz w:val="22"/>
          <w:szCs w:val="22"/>
        </w:rPr>
        <w:t>w szczególności w zakresie:</w:t>
      </w:r>
    </w:p>
    <w:p w14:paraId="4965D5EA" w14:textId="77777777" w:rsidR="00AF6EFF" w:rsidRPr="00265E9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265E9A">
        <w:rPr>
          <w:rFonts w:ascii="Arial" w:hAnsi="Arial" w:cs="Arial"/>
          <w:sz w:val="22"/>
          <w:szCs w:val="22"/>
        </w:rPr>
        <w:t>albo minimalnej stawki godzinowej, ustalonych na podstawie przepisów ustawy z dnia 10 października 2002</w:t>
      </w:r>
      <w:r w:rsidRPr="00265E9A">
        <w:rPr>
          <w:rFonts w:ascii="Arial" w:hAnsi="Arial" w:cs="Arial"/>
          <w:sz w:val="22"/>
          <w:szCs w:val="22"/>
        </w:rPr>
        <w:t xml:space="preserve">r. o minimalnym wynagrodzeniu za pracę (Dz. U. </w:t>
      </w:r>
      <w:r w:rsidR="00265E9A">
        <w:rPr>
          <w:rFonts w:ascii="Arial" w:hAnsi="Arial" w:cs="Arial"/>
          <w:sz w:val="22"/>
          <w:szCs w:val="22"/>
        </w:rPr>
        <w:t>z 2015r., poz. 2008 oraz z 2016r.</w:t>
      </w:r>
      <w:r w:rsidRPr="00265E9A">
        <w:rPr>
          <w:rFonts w:ascii="Arial" w:hAnsi="Arial" w:cs="Arial"/>
          <w:sz w:val="22"/>
          <w:szCs w:val="22"/>
        </w:rPr>
        <w:t>,</w:t>
      </w:r>
      <w:r w:rsidR="00265E9A">
        <w:rPr>
          <w:rFonts w:ascii="Arial" w:hAnsi="Arial" w:cs="Arial"/>
          <w:sz w:val="22"/>
          <w:szCs w:val="22"/>
        </w:rPr>
        <w:t xml:space="preserve"> poz. 1265</w:t>
      </w:r>
      <w:r w:rsidRPr="00265E9A">
        <w:rPr>
          <w:rFonts w:ascii="Arial" w:hAnsi="Arial" w:cs="Arial"/>
          <w:sz w:val="22"/>
          <w:szCs w:val="22"/>
        </w:rPr>
        <w:t>);</w:t>
      </w:r>
    </w:p>
    <w:p w14:paraId="62CC54B0" w14:textId="77777777" w:rsidR="00AF6EFF" w:rsidRPr="00136AA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pomocy publicznej udzielonej na podstawie odrębnych przepisów;</w:t>
      </w:r>
    </w:p>
    <w:p w14:paraId="53D9C63E" w14:textId="77777777" w:rsidR="00AF6EFF" w:rsidRPr="00136AA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wynikającym z przepisów prawa pracy i przepisów o zabezpieczeniu społecznym, obowiązujących w miejscu, w którym realizowane jest zamówienie;</w:t>
      </w:r>
    </w:p>
    <w:p w14:paraId="64971E59" w14:textId="77777777" w:rsidR="00AF6EFF" w:rsidRPr="00136AA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 xml:space="preserve">wynikającym z przepisów prawa ochrony środowiska; </w:t>
      </w:r>
    </w:p>
    <w:p w14:paraId="147436C5" w14:textId="77777777" w:rsidR="00E932F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powierzenia wykonania części zamówienia podwykonawcy.</w:t>
      </w:r>
    </w:p>
    <w:p w14:paraId="4965CF66" w14:textId="77777777" w:rsidR="00FE5AD8" w:rsidRPr="00136AAA" w:rsidRDefault="00FE5AD8" w:rsidP="00FE5AD8">
      <w:pPr>
        <w:pStyle w:val="Akapitzlist"/>
        <w:spacing w:before="120" w:after="120"/>
        <w:ind w:left="1134"/>
        <w:jc w:val="both"/>
        <w:rPr>
          <w:rFonts w:ascii="Arial" w:hAnsi="Arial" w:cs="Arial"/>
          <w:sz w:val="22"/>
          <w:szCs w:val="22"/>
        </w:rPr>
      </w:pPr>
    </w:p>
    <w:p w14:paraId="61D25FDC" w14:textId="77777777" w:rsidR="00AF6EFF"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lastRenderedPageBreak/>
        <w:t xml:space="preserve">W przypadku gdy cena całkowita oferty jest niższa o co najmniej 30% od: </w:t>
      </w:r>
    </w:p>
    <w:p w14:paraId="5EB452A9" w14:textId="77777777" w:rsidR="00AF6EFF" w:rsidRPr="00136AAA" w:rsidRDefault="00E932FA" w:rsidP="00C467DC">
      <w:pPr>
        <w:pStyle w:val="Akapitzlist"/>
        <w:numPr>
          <w:ilvl w:val="0"/>
          <w:numId w:val="34"/>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w:t>
      </w:r>
      <w:proofErr w:type="spellStart"/>
      <w:r w:rsidR="00720878" w:rsidRPr="00136AAA">
        <w:rPr>
          <w:rFonts w:ascii="Arial" w:hAnsi="Arial" w:cs="Arial"/>
          <w:sz w:val="22"/>
          <w:szCs w:val="22"/>
        </w:rPr>
        <w:t>Pzp</w:t>
      </w:r>
      <w:proofErr w:type="spellEnd"/>
      <w:r w:rsidRPr="00136AAA">
        <w:rPr>
          <w:rFonts w:ascii="Arial" w:hAnsi="Arial" w:cs="Arial"/>
          <w:sz w:val="22"/>
          <w:szCs w:val="22"/>
        </w:rPr>
        <w:t xml:space="preserve"> lub średniej arytmetycznej cen wszystkich złożonych ofert, zamawiający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które nie wymagają wyjaśnienia; </w:t>
      </w:r>
    </w:p>
    <w:p w14:paraId="46D41222" w14:textId="77777777" w:rsidR="00726629" w:rsidRPr="00136AAA" w:rsidRDefault="00E932FA" w:rsidP="00C467DC">
      <w:pPr>
        <w:pStyle w:val="Akapitzlist"/>
        <w:numPr>
          <w:ilvl w:val="0"/>
          <w:numId w:val="34"/>
        </w:numPr>
        <w:spacing w:before="120" w:after="120"/>
        <w:ind w:left="1134" w:hanging="425"/>
        <w:jc w:val="both"/>
        <w:rPr>
          <w:rFonts w:ascii="Arial" w:hAnsi="Arial" w:cs="Arial"/>
          <w:sz w:val="22"/>
          <w:szCs w:val="22"/>
        </w:rPr>
      </w:pPr>
      <w:r w:rsidRPr="00136A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36AAA">
        <w:rPr>
          <w:rFonts w:ascii="Arial" w:hAnsi="Arial" w:cs="Arial"/>
          <w:sz w:val="22"/>
          <w:szCs w:val="22"/>
        </w:rPr>
        <w:t>pkt. 5.</w:t>
      </w:r>
    </w:p>
    <w:p w14:paraId="50C87C0A" w14:textId="77777777" w:rsidR="005715DF" w:rsidRPr="00A9721A"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proofErr w:type="spellStart"/>
      <w:r w:rsidRPr="00A9721A">
        <w:rPr>
          <w:rFonts w:ascii="Arial" w:hAnsi="Arial" w:cs="Arial"/>
          <w:sz w:val="22"/>
          <w:szCs w:val="22"/>
        </w:rPr>
        <w:t>Pzp</w:t>
      </w:r>
      <w:proofErr w:type="spellEnd"/>
      <w:r w:rsidRPr="00A9721A">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364B75BB" w14:textId="77777777" w:rsidR="00FE5AD8" w:rsidRDefault="00FE5AD8" w:rsidP="0051721E">
      <w:pPr>
        <w:tabs>
          <w:tab w:val="left" w:pos="360"/>
        </w:tabs>
        <w:suppressAutoHyphens/>
        <w:spacing w:before="120" w:after="120"/>
        <w:jc w:val="both"/>
        <w:rPr>
          <w:rFonts w:ascii="Arial" w:hAnsi="Arial" w:cs="Arial"/>
          <w:color w:val="FF0000"/>
          <w:sz w:val="22"/>
          <w:szCs w:val="22"/>
          <w:lang w:val="cs-CZ"/>
        </w:rPr>
      </w:pPr>
    </w:p>
    <w:p w14:paraId="041D78B7" w14:textId="77777777" w:rsidR="00300328" w:rsidRPr="0089793B" w:rsidRDefault="00300328" w:rsidP="0051721E">
      <w:pPr>
        <w:tabs>
          <w:tab w:val="left" w:pos="360"/>
        </w:tabs>
        <w:suppressAutoHyphens/>
        <w:spacing w:before="120" w:after="120"/>
        <w:jc w:val="both"/>
        <w:rPr>
          <w:rFonts w:ascii="Arial" w:hAnsi="Arial" w:cs="Arial"/>
          <w:color w:val="FF0000"/>
          <w:sz w:val="22"/>
          <w:szCs w:val="22"/>
          <w:lang w:val="cs-CZ"/>
        </w:rPr>
      </w:pPr>
    </w:p>
    <w:p w14:paraId="07F06892" w14:textId="77777777" w:rsidR="00AB6499" w:rsidRDefault="00917643" w:rsidP="00C467DC">
      <w:pPr>
        <w:pStyle w:val="Nagwek1"/>
        <w:numPr>
          <w:ilvl w:val="0"/>
          <w:numId w:val="18"/>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2CE85027" w14:textId="77777777" w:rsidR="0051721E" w:rsidRPr="0051721E" w:rsidRDefault="0051721E" w:rsidP="0051721E"/>
    <w:p w14:paraId="6757BAF6" w14:textId="77777777" w:rsidR="0089793B" w:rsidRPr="00B2293E" w:rsidRDefault="00B2293E" w:rsidP="00C467DC">
      <w:pPr>
        <w:pStyle w:val="Akapitzlist"/>
        <w:numPr>
          <w:ilvl w:val="3"/>
          <w:numId w:val="27"/>
        </w:numPr>
        <w:autoSpaceDE w:val="0"/>
        <w:autoSpaceDN w:val="0"/>
        <w:adjustRightInd w:val="0"/>
        <w:spacing w:before="120" w:after="120"/>
        <w:ind w:left="426" w:hanging="426"/>
        <w:jc w:val="both"/>
        <w:rPr>
          <w:rFonts w:ascii="Arial" w:hAnsi="Arial" w:cs="Arial"/>
          <w:b/>
          <w:color w:val="FF0000"/>
          <w:sz w:val="22"/>
          <w:szCs w:val="22"/>
        </w:rPr>
      </w:pPr>
      <w:r w:rsidRPr="00B2293E">
        <w:rPr>
          <w:rFonts w:ascii="Arial" w:hAnsi="Arial" w:cs="Arial"/>
          <w:b/>
          <w:sz w:val="22"/>
          <w:szCs w:val="22"/>
        </w:rPr>
        <w:t xml:space="preserve">Dla Części 1 zamówienia:  </w:t>
      </w:r>
    </w:p>
    <w:p w14:paraId="2BAC648E" w14:textId="77777777" w:rsidR="00B2293E" w:rsidRPr="00B2293E" w:rsidRDefault="00B2293E" w:rsidP="00B2293E">
      <w:pPr>
        <w:pStyle w:val="Akapitzlist"/>
        <w:autoSpaceDE w:val="0"/>
        <w:autoSpaceDN w:val="0"/>
        <w:adjustRightInd w:val="0"/>
        <w:spacing w:before="120" w:after="120"/>
        <w:ind w:left="426"/>
        <w:jc w:val="both"/>
        <w:rPr>
          <w:rFonts w:ascii="Arial" w:hAnsi="Arial" w:cs="Arial"/>
          <w:b/>
          <w:color w:val="FF0000"/>
          <w:sz w:val="22"/>
          <w:szCs w:val="22"/>
        </w:rPr>
      </w:pPr>
    </w:p>
    <w:p w14:paraId="0F9A78BA" w14:textId="77777777" w:rsidR="00B2293E" w:rsidRPr="001729B4" w:rsidRDefault="00B2293E" w:rsidP="00C467DC">
      <w:pPr>
        <w:pStyle w:val="Akapitzlist"/>
        <w:numPr>
          <w:ilvl w:val="0"/>
          <w:numId w:val="35"/>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34162295" w14:textId="77777777" w:rsidR="00B2293E" w:rsidRPr="006A1D72" w:rsidRDefault="00B2293E" w:rsidP="00C467DC">
      <w:pPr>
        <w:pStyle w:val="Style2"/>
        <w:numPr>
          <w:ilvl w:val="2"/>
          <w:numId w:val="14"/>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6A1D72">
        <w:rPr>
          <w:b/>
          <w:sz w:val="22"/>
          <w:szCs w:val="22"/>
        </w:rPr>
        <w:t>60%</w:t>
      </w:r>
    </w:p>
    <w:p w14:paraId="50396BA5" w14:textId="7208B22E" w:rsidR="00B2293E" w:rsidRPr="001729B4" w:rsidRDefault="00112974" w:rsidP="00C467DC">
      <w:pPr>
        <w:pStyle w:val="Style2"/>
        <w:numPr>
          <w:ilvl w:val="2"/>
          <w:numId w:val="14"/>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Pr>
          <w:rStyle w:val="CharStyle19"/>
          <w:sz w:val="22"/>
          <w:szCs w:val="22"/>
        </w:rPr>
        <w:t xml:space="preserve">Uzupełnienie </w:t>
      </w:r>
      <w:proofErr w:type="spellStart"/>
      <w:r>
        <w:rPr>
          <w:rStyle w:val="CharStyle19"/>
          <w:sz w:val="22"/>
          <w:szCs w:val="22"/>
        </w:rPr>
        <w:t>nasadzeń</w:t>
      </w:r>
      <w:proofErr w:type="spellEnd"/>
      <w:r>
        <w:rPr>
          <w:rStyle w:val="CharStyle19"/>
          <w:sz w:val="22"/>
          <w:szCs w:val="22"/>
        </w:rPr>
        <w:t xml:space="preserve"> rabat i gazonów kwiatowych, w przypadku kradzieży/dewastacji obsady do w</w:t>
      </w:r>
      <w:r w:rsidR="00910646">
        <w:rPr>
          <w:rStyle w:val="CharStyle19"/>
          <w:sz w:val="22"/>
          <w:szCs w:val="22"/>
        </w:rPr>
        <w:t>ielkości</w:t>
      </w:r>
      <w:r>
        <w:rPr>
          <w:rStyle w:val="CharStyle19"/>
          <w:sz w:val="22"/>
          <w:szCs w:val="22"/>
        </w:rPr>
        <w:t xml:space="preserve"> 20% powierzchni danej rabaty </w:t>
      </w:r>
      <w:r w:rsidR="00910646">
        <w:rPr>
          <w:rStyle w:val="CharStyle19"/>
          <w:sz w:val="22"/>
          <w:szCs w:val="22"/>
        </w:rPr>
        <w:t xml:space="preserve">                    </w:t>
      </w:r>
      <w:r>
        <w:rPr>
          <w:rStyle w:val="CharStyle19"/>
          <w:sz w:val="22"/>
          <w:szCs w:val="22"/>
        </w:rPr>
        <w:t>i gazonu (UZ</w:t>
      </w:r>
      <w:r w:rsidR="00B2293E">
        <w:rPr>
          <w:rStyle w:val="CharStyle19"/>
          <w:sz w:val="22"/>
          <w:szCs w:val="22"/>
        </w:rPr>
        <w:t xml:space="preserve">) </w:t>
      </w:r>
      <w:r w:rsidR="00B2293E" w:rsidRPr="00B63614">
        <w:rPr>
          <w:b/>
          <w:sz w:val="22"/>
          <w:szCs w:val="22"/>
        </w:rPr>
        <w:t>–</w:t>
      </w:r>
      <w:r w:rsidR="00B2293E">
        <w:rPr>
          <w:b/>
          <w:sz w:val="22"/>
          <w:szCs w:val="22"/>
        </w:rPr>
        <w:t xml:space="preserve"> </w:t>
      </w:r>
      <w:r>
        <w:rPr>
          <w:rStyle w:val="CharStyle19"/>
          <w:sz w:val="22"/>
          <w:szCs w:val="22"/>
        </w:rPr>
        <w:t>3</w:t>
      </w:r>
      <w:r w:rsidR="00B2293E" w:rsidRPr="001729B4">
        <w:rPr>
          <w:rStyle w:val="CharStyle19"/>
          <w:sz w:val="22"/>
          <w:szCs w:val="22"/>
        </w:rPr>
        <w:t>0%</w:t>
      </w:r>
    </w:p>
    <w:p w14:paraId="45E377A7" w14:textId="77777777" w:rsidR="00996076" w:rsidRPr="00112974" w:rsidRDefault="00B2293E" w:rsidP="00C467DC">
      <w:pPr>
        <w:pStyle w:val="Style2"/>
        <w:numPr>
          <w:ilvl w:val="2"/>
          <w:numId w:val="14"/>
        </w:numPr>
        <w:shd w:val="clear" w:color="auto" w:fill="auto"/>
        <w:tabs>
          <w:tab w:val="left" w:pos="851"/>
        </w:tabs>
        <w:spacing w:before="120" w:after="120" w:line="240" w:lineRule="auto"/>
        <w:ind w:left="822" w:hanging="397"/>
        <w:jc w:val="both"/>
        <w:rPr>
          <w:rStyle w:val="CharStyle3"/>
          <w:sz w:val="22"/>
          <w:szCs w:val="22"/>
          <w:shd w:val="clear" w:color="auto" w:fill="auto"/>
        </w:rPr>
      </w:pPr>
      <w:r>
        <w:rPr>
          <w:rStyle w:val="CharStyle19"/>
          <w:sz w:val="22"/>
          <w:szCs w:val="22"/>
        </w:rPr>
        <w:t xml:space="preserve">Stosowanie nawozów otoczkowanych, o przedłużonym działaniu (NO) </w:t>
      </w:r>
      <w:r w:rsidRPr="00DE7D9B">
        <w:rPr>
          <w:b/>
          <w:sz w:val="22"/>
          <w:szCs w:val="22"/>
        </w:rPr>
        <w:t xml:space="preserve">– </w:t>
      </w:r>
      <w:r w:rsidR="00112974">
        <w:rPr>
          <w:rStyle w:val="CharStyle19"/>
          <w:sz w:val="22"/>
          <w:szCs w:val="22"/>
        </w:rPr>
        <w:t>1</w:t>
      </w:r>
      <w:r w:rsidRPr="00DE7D9B">
        <w:rPr>
          <w:rStyle w:val="CharStyle19"/>
          <w:sz w:val="22"/>
          <w:szCs w:val="22"/>
        </w:rPr>
        <w:t>0%</w:t>
      </w:r>
    </w:p>
    <w:p w14:paraId="42720BEC" w14:textId="77777777" w:rsidR="00996076" w:rsidRPr="00112974" w:rsidRDefault="00AB6499" w:rsidP="00C467DC">
      <w:pPr>
        <w:pStyle w:val="Style2"/>
        <w:numPr>
          <w:ilvl w:val="0"/>
          <w:numId w:val="14"/>
        </w:numPr>
        <w:shd w:val="clear" w:color="auto" w:fill="auto"/>
        <w:tabs>
          <w:tab w:val="left" w:pos="851"/>
        </w:tabs>
        <w:spacing w:before="120" w:after="120" w:line="240" w:lineRule="auto"/>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2C4036CD" w14:textId="77777777"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368316B0"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5E0A2AF6"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471F1514"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0E7887D2" w14:textId="77777777" w:rsidR="00112974" w:rsidRDefault="00112974" w:rsidP="00112974">
      <w:pPr>
        <w:spacing w:before="120" w:after="120"/>
        <w:contextualSpacing/>
        <w:jc w:val="both"/>
        <w:rPr>
          <w:rFonts w:ascii="Arial" w:hAnsi="Arial" w:cs="Arial"/>
          <w:sz w:val="22"/>
          <w:szCs w:val="22"/>
        </w:rPr>
      </w:pPr>
    </w:p>
    <w:p w14:paraId="40FF37D0" w14:textId="77777777" w:rsidR="00112974" w:rsidRPr="00112974" w:rsidRDefault="00112974" w:rsidP="00112974">
      <w:pPr>
        <w:spacing w:before="120" w:after="120"/>
        <w:contextualSpacing/>
        <w:jc w:val="both"/>
        <w:rPr>
          <w:rFonts w:ascii="Arial" w:hAnsi="Arial" w:cs="Arial"/>
          <w:b/>
          <w:sz w:val="22"/>
          <w:szCs w:val="22"/>
        </w:rPr>
      </w:pPr>
      <w:r>
        <w:rPr>
          <w:rFonts w:ascii="Arial" w:hAnsi="Arial" w:cs="Arial"/>
          <w:sz w:val="22"/>
          <w:szCs w:val="22"/>
        </w:rPr>
        <w:t xml:space="preserve">3.    </w:t>
      </w:r>
      <w:r w:rsidRPr="00112974">
        <w:rPr>
          <w:rFonts w:ascii="Arial" w:hAnsi="Arial" w:cs="Arial"/>
          <w:sz w:val="22"/>
          <w:szCs w:val="22"/>
        </w:rPr>
        <w:t xml:space="preserve">Ocena </w:t>
      </w:r>
      <w:r w:rsidRPr="00112974">
        <w:rPr>
          <w:rFonts w:ascii="Arial" w:hAnsi="Arial" w:cs="Arial"/>
          <w:sz w:val="22"/>
          <w:szCs w:val="22"/>
          <w:shd w:val="clear" w:color="auto" w:fill="FFFFFF"/>
        </w:rPr>
        <w:t xml:space="preserve">kryterium </w:t>
      </w:r>
      <w:r>
        <w:rPr>
          <w:rFonts w:ascii="Arial" w:hAnsi="Arial" w:cs="Arial"/>
          <w:b/>
          <w:sz w:val="22"/>
          <w:szCs w:val="22"/>
          <w:shd w:val="clear" w:color="auto" w:fill="FFFFFF"/>
        </w:rPr>
        <w:t>UZ</w:t>
      </w:r>
      <w:r w:rsidRPr="00112974">
        <w:rPr>
          <w:rFonts w:ascii="Arial" w:hAnsi="Arial" w:cs="Arial"/>
          <w:b/>
          <w:sz w:val="22"/>
          <w:szCs w:val="22"/>
          <w:shd w:val="clear" w:color="auto" w:fill="FFFFFF"/>
        </w:rPr>
        <w:t xml:space="preserve"> </w:t>
      </w:r>
      <w:r w:rsidRPr="00112974">
        <w:rPr>
          <w:rFonts w:ascii="Arial" w:hAnsi="Arial" w:cs="Arial"/>
          <w:sz w:val="22"/>
          <w:szCs w:val="22"/>
          <w:shd w:val="clear" w:color="auto" w:fill="FFFFFF"/>
        </w:rPr>
        <w:t>zostanie dokonana poprzez zastosowanie następującego wzoru:</w:t>
      </w:r>
    </w:p>
    <w:p w14:paraId="1A0D0D11" w14:textId="77777777" w:rsidR="00112974" w:rsidRPr="00112974" w:rsidRDefault="00112974" w:rsidP="00112974">
      <w:pPr>
        <w:suppressAutoHyphens/>
        <w:spacing w:before="120" w:after="120"/>
        <w:ind w:left="426"/>
        <w:jc w:val="both"/>
        <w:rPr>
          <w:rFonts w:ascii="Arial" w:hAnsi="Arial" w:cs="Arial"/>
          <w:b/>
          <w:sz w:val="22"/>
          <w:szCs w:val="22"/>
          <w:lang w:eastAsia="ar-SA"/>
        </w:rPr>
      </w:pPr>
      <w:r>
        <w:rPr>
          <w:rFonts w:ascii="Arial" w:hAnsi="Arial" w:cs="Arial"/>
          <w:b/>
          <w:sz w:val="22"/>
          <w:szCs w:val="22"/>
          <w:lang w:eastAsia="ar-SA"/>
        </w:rPr>
        <w:t>Ocena kryterium UZ</w:t>
      </w:r>
      <w:r w:rsidRPr="00112974">
        <w:rPr>
          <w:rFonts w:ascii="Arial" w:hAnsi="Arial" w:cs="Arial"/>
          <w:b/>
          <w:sz w:val="22"/>
          <w:szCs w:val="22"/>
          <w:lang w:eastAsia="ar-SA"/>
        </w:rPr>
        <w:t xml:space="preserve"> nastąpi przez określenie – TAK </w:t>
      </w:r>
      <w:r>
        <w:rPr>
          <w:rFonts w:ascii="Arial" w:hAnsi="Arial" w:cs="Arial"/>
          <w:b/>
          <w:sz w:val="22"/>
          <w:szCs w:val="22"/>
          <w:lang w:eastAsia="ar-SA"/>
        </w:rPr>
        <w:t>3</w:t>
      </w:r>
      <w:r w:rsidRPr="00112974">
        <w:rPr>
          <w:rFonts w:ascii="Arial" w:hAnsi="Arial" w:cs="Arial"/>
          <w:b/>
          <w:sz w:val="22"/>
          <w:szCs w:val="22"/>
          <w:lang w:eastAsia="ar-SA"/>
        </w:rPr>
        <w:t xml:space="preserve">0 pkt  NIE  0 pkt </w:t>
      </w:r>
    </w:p>
    <w:p w14:paraId="01BB0B3D" w14:textId="77777777" w:rsidR="00112974" w:rsidRPr="00112974" w:rsidRDefault="00112974" w:rsidP="00112974">
      <w:pPr>
        <w:spacing w:before="120" w:after="120"/>
        <w:contextualSpacing/>
        <w:jc w:val="both"/>
        <w:rPr>
          <w:rFonts w:ascii="Arial" w:hAnsi="Arial" w:cs="Arial"/>
          <w:sz w:val="22"/>
          <w:szCs w:val="22"/>
        </w:rPr>
      </w:pPr>
      <w:r>
        <w:rPr>
          <w:rFonts w:ascii="Arial" w:hAnsi="Arial" w:cs="Arial"/>
          <w:sz w:val="22"/>
          <w:szCs w:val="22"/>
        </w:rPr>
        <w:t xml:space="preserve">4.   </w:t>
      </w:r>
      <w:r w:rsidRPr="00112974">
        <w:rPr>
          <w:rFonts w:ascii="Arial" w:hAnsi="Arial" w:cs="Arial"/>
          <w:sz w:val="22"/>
          <w:szCs w:val="22"/>
        </w:rPr>
        <w:t xml:space="preserve">Ocena </w:t>
      </w:r>
      <w:r w:rsidRPr="00112974">
        <w:rPr>
          <w:rFonts w:ascii="Arial" w:hAnsi="Arial" w:cs="Arial"/>
          <w:sz w:val="22"/>
          <w:szCs w:val="22"/>
          <w:shd w:val="clear" w:color="auto" w:fill="FFFFFF"/>
        </w:rPr>
        <w:t xml:space="preserve">kryterium NO </w:t>
      </w:r>
      <w:r w:rsidRPr="00112974">
        <w:rPr>
          <w:rFonts w:ascii="Arial" w:hAnsi="Arial" w:cs="Arial"/>
          <w:sz w:val="22"/>
          <w:szCs w:val="22"/>
        </w:rPr>
        <w:t>zostanie dokonana poprzez zastosowanie następującego wzoru:</w:t>
      </w:r>
    </w:p>
    <w:p w14:paraId="7FAAD043" w14:textId="77777777" w:rsidR="00112974" w:rsidRPr="00112974" w:rsidRDefault="00112974" w:rsidP="00112974">
      <w:pPr>
        <w:rPr>
          <w:rFonts w:ascii="Arial" w:eastAsia="Calibri" w:hAnsi="Arial" w:cs="Arial"/>
          <w:sz w:val="22"/>
          <w:szCs w:val="22"/>
          <w:lang w:eastAsia="en-US"/>
        </w:rPr>
      </w:pPr>
      <w:r w:rsidRPr="00112974">
        <w:rPr>
          <w:rFonts w:ascii="Arial" w:eastAsia="Calibri" w:hAnsi="Arial" w:cs="Arial"/>
          <w:b/>
          <w:sz w:val="22"/>
          <w:szCs w:val="22"/>
          <w:lang w:eastAsia="en-US"/>
        </w:rPr>
        <w:t xml:space="preserve">       Ocena kryterium NO nastąpi przez określenie – </w:t>
      </w:r>
      <w:r>
        <w:rPr>
          <w:rFonts w:ascii="Arial" w:eastAsia="Calibri" w:hAnsi="Arial" w:cs="Arial"/>
          <w:b/>
          <w:sz w:val="22"/>
          <w:szCs w:val="22"/>
          <w:lang w:eastAsia="en-US"/>
        </w:rPr>
        <w:t>TAK 1</w:t>
      </w:r>
      <w:r w:rsidRPr="00112974">
        <w:rPr>
          <w:rFonts w:ascii="Arial" w:eastAsia="Calibri" w:hAnsi="Arial" w:cs="Arial"/>
          <w:b/>
          <w:sz w:val="22"/>
          <w:szCs w:val="22"/>
          <w:lang w:eastAsia="en-US"/>
        </w:rPr>
        <w:t>0 pkt  NIE  0 pkt</w:t>
      </w:r>
    </w:p>
    <w:p w14:paraId="5704A7E1" w14:textId="77777777" w:rsidR="00112974" w:rsidRPr="00112974" w:rsidRDefault="00112974" w:rsidP="00112974">
      <w:pPr>
        <w:spacing w:before="120" w:after="120"/>
        <w:ind w:left="360"/>
        <w:contextualSpacing/>
        <w:jc w:val="both"/>
        <w:rPr>
          <w:rFonts w:ascii="Arial" w:hAnsi="Arial" w:cs="Arial"/>
          <w:sz w:val="22"/>
          <w:szCs w:val="22"/>
        </w:rPr>
      </w:pPr>
    </w:p>
    <w:p w14:paraId="68A95826" w14:textId="77777777" w:rsidR="00112974" w:rsidRPr="00112974" w:rsidRDefault="00112974" w:rsidP="00112974">
      <w:pPr>
        <w:spacing w:before="120" w:after="120"/>
        <w:ind w:left="360"/>
        <w:contextualSpacing/>
        <w:jc w:val="both"/>
        <w:rPr>
          <w:rFonts w:ascii="Arial" w:hAnsi="Arial" w:cs="Arial"/>
          <w:b/>
          <w:sz w:val="22"/>
          <w:szCs w:val="22"/>
        </w:rPr>
      </w:pPr>
      <w:r w:rsidRPr="00112974">
        <w:rPr>
          <w:rFonts w:ascii="Arial" w:hAnsi="Arial" w:cs="Arial"/>
          <w:sz w:val="22"/>
          <w:szCs w:val="22"/>
        </w:rPr>
        <w:t>Ocena zostanie wyliczona wg wzoru:</w:t>
      </w:r>
    </w:p>
    <w:p w14:paraId="43A79BD8" w14:textId="77777777" w:rsidR="00112974" w:rsidRPr="00112974" w:rsidRDefault="00112974" w:rsidP="00112974">
      <w:pPr>
        <w:suppressAutoHyphens/>
        <w:spacing w:before="120" w:after="120"/>
        <w:ind w:left="425"/>
        <w:jc w:val="both"/>
        <w:rPr>
          <w:rFonts w:ascii="Arial" w:hAnsi="Arial" w:cs="Arial"/>
          <w:b/>
          <w:sz w:val="22"/>
          <w:szCs w:val="22"/>
          <w:lang w:eastAsia="ar-SA"/>
        </w:rPr>
      </w:pPr>
      <w:r w:rsidRPr="00112974">
        <w:rPr>
          <w:rFonts w:ascii="Arial" w:hAnsi="Arial" w:cs="Arial"/>
          <w:b/>
          <w:sz w:val="22"/>
          <w:szCs w:val="22"/>
          <w:lang w:eastAsia="ar-SA"/>
        </w:rPr>
        <w:t xml:space="preserve">Np.: </w:t>
      </w:r>
      <w:r>
        <w:rPr>
          <w:rFonts w:ascii="Arial" w:hAnsi="Arial" w:cs="Arial"/>
          <w:b/>
          <w:sz w:val="22"/>
          <w:szCs w:val="22"/>
          <w:lang w:eastAsia="ar-SA"/>
        </w:rPr>
        <w:t>O = C + UZ</w:t>
      </w:r>
      <w:r w:rsidRPr="00112974">
        <w:rPr>
          <w:rFonts w:ascii="Arial" w:hAnsi="Arial" w:cs="Arial"/>
          <w:b/>
          <w:sz w:val="22"/>
          <w:szCs w:val="22"/>
          <w:lang w:eastAsia="ar-SA"/>
        </w:rPr>
        <w:t xml:space="preserve"> + NO </w:t>
      </w:r>
    </w:p>
    <w:p w14:paraId="101298D8" w14:textId="77777777" w:rsidR="0089793B" w:rsidRPr="00E83701" w:rsidRDefault="00AB6499" w:rsidP="00C467DC">
      <w:pPr>
        <w:pStyle w:val="Akapitzlist"/>
        <w:numPr>
          <w:ilvl w:val="4"/>
          <w:numId w:val="27"/>
        </w:numPr>
        <w:spacing w:before="120" w:after="120"/>
        <w:ind w:left="426" w:hanging="426"/>
        <w:jc w:val="both"/>
        <w:rPr>
          <w:rFonts w:ascii="Arial" w:hAnsi="Arial" w:cs="Arial"/>
          <w:b/>
          <w:color w:val="FF0000"/>
          <w:sz w:val="22"/>
          <w:szCs w:val="22"/>
        </w:rPr>
      </w:pPr>
      <w:r w:rsidRPr="00112974">
        <w:rPr>
          <w:rFonts w:ascii="Arial" w:hAnsi="Arial" w:cs="Arial"/>
          <w:sz w:val="22"/>
          <w:szCs w:val="22"/>
        </w:rPr>
        <w:t>Za najkorzystniejszą zostanie uznana oferta, która uzyska największą ilość punktów.</w:t>
      </w:r>
    </w:p>
    <w:p w14:paraId="347E551C" w14:textId="77777777" w:rsidR="00E83701" w:rsidRDefault="00E83701" w:rsidP="00E83701">
      <w:pPr>
        <w:pStyle w:val="Akapitzlist"/>
        <w:spacing w:before="120" w:after="120"/>
        <w:ind w:left="426"/>
        <w:jc w:val="both"/>
        <w:rPr>
          <w:rFonts w:ascii="Arial" w:hAnsi="Arial" w:cs="Arial"/>
          <w:b/>
          <w:color w:val="FF0000"/>
          <w:sz w:val="22"/>
          <w:szCs w:val="22"/>
        </w:rPr>
      </w:pPr>
    </w:p>
    <w:p w14:paraId="1420A05D" w14:textId="77777777" w:rsidR="00DB549A" w:rsidRPr="001D2C0C" w:rsidRDefault="00DB549A" w:rsidP="00E83701">
      <w:pPr>
        <w:pStyle w:val="Akapitzlist"/>
        <w:spacing w:before="120" w:after="120"/>
        <w:ind w:left="426"/>
        <w:jc w:val="both"/>
        <w:rPr>
          <w:rFonts w:ascii="Arial" w:hAnsi="Arial" w:cs="Arial"/>
          <w:b/>
          <w:color w:val="FF0000"/>
          <w:sz w:val="22"/>
          <w:szCs w:val="22"/>
        </w:rPr>
      </w:pPr>
    </w:p>
    <w:p w14:paraId="6D93E750" w14:textId="77777777" w:rsidR="0051721E" w:rsidRPr="0051721E" w:rsidRDefault="0051721E" w:rsidP="00C467DC">
      <w:pPr>
        <w:pStyle w:val="Akapitzlist"/>
        <w:numPr>
          <w:ilvl w:val="3"/>
          <w:numId w:val="27"/>
        </w:numPr>
        <w:autoSpaceDE w:val="0"/>
        <w:autoSpaceDN w:val="0"/>
        <w:adjustRightInd w:val="0"/>
        <w:spacing w:before="120" w:after="120"/>
        <w:ind w:left="426" w:hanging="426"/>
        <w:jc w:val="both"/>
        <w:rPr>
          <w:rFonts w:ascii="Arial" w:hAnsi="Arial" w:cs="Arial"/>
          <w:b/>
          <w:color w:val="FF0000"/>
          <w:sz w:val="22"/>
          <w:szCs w:val="22"/>
        </w:rPr>
      </w:pPr>
      <w:r w:rsidRPr="0051721E">
        <w:rPr>
          <w:rFonts w:ascii="Arial" w:hAnsi="Arial" w:cs="Arial"/>
          <w:b/>
          <w:sz w:val="22"/>
          <w:szCs w:val="22"/>
        </w:rPr>
        <w:lastRenderedPageBreak/>
        <w:t xml:space="preserve">Dla Części 2 zamówienia:  </w:t>
      </w:r>
    </w:p>
    <w:p w14:paraId="5E1DE797" w14:textId="77777777" w:rsidR="0051721E" w:rsidRDefault="0051721E" w:rsidP="0051721E">
      <w:pPr>
        <w:pStyle w:val="Akapitzlist"/>
        <w:autoSpaceDE w:val="0"/>
        <w:autoSpaceDN w:val="0"/>
        <w:adjustRightInd w:val="0"/>
        <w:spacing w:before="120" w:after="120"/>
        <w:ind w:left="851"/>
        <w:jc w:val="both"/>
        <w:rPr>
          <w:rFonts w:ascii="Arial" w:hAnsi="Arial" w:cs="Arial"/>
          <w:color w:val="FF0000"/>
          <w:sz w:val="22"/>
          <w:szCs w:val="22"/>
        </w:rPr>
      </w:pPr>
    </w:p>
    <w:p w14:paraId="3C4A6BB0" w14:textId="77777777" w:rsidR="0051721E" w:rsidRPr="001729B4" w:rsidRDefault="0051721E" w:rsidP="0051721E">
      <w:pPr>
        <w:pStyle w:val="Akapitzlist"/>
        <w:autoSpaceDE w:val="0"/>
        <w:autoSpaceDN w:val="0"/>
        <w:adjustRightInd w:val="0"/>
        <w:spacing w:before="120" w:after="120"/>
        <w:ind w:left="851"/>
        <w:jc w:val="both"/>
        <w:rPr>
          <w:rFonts w:ascii="Arial" w:hAnsi="Arial" w:cs="Arial"/>
          <w:color w:val="FF0000"/>
          <w:sz w:val="22"/>
          <w:szCs w:val="22"/>
        </w:rPr>
      </w:pPr>
    </w:p>
    <w:p w14:paraId="0E1224FE" w14:textId="77777777" w:rsidR="0051721E" w:rsidRPr="0051721E" w:rsidRDefault="0051721E" w:rsidP="00C467DC">
      <w:pPr>
        <w:pStyle w:val="Akapitzlist"/>
        <w:numPr>
          <w:ilvl w:val="2"/>
          <w:numId w:val="26"/>
        </w:numPr>
        <w:spacing w:before="120" w:after="120"/>
        <w:ind w:left="426" w:hanging="426"/>
        <w:jc w:val="both"/>
        <w:rPr>
          <w:rStyle w:val="CharStyle3"/>
          <w:b/>
          <w:color w:val="FF0000"/>
          <w:sz w:val="22"/>
          <w:szCs w:val="22"/>
          <w:shd w:val="clear" w:color="auto" w:fill="auto"/>
        </w:rPr>
      </w:pPr>
      <w:r w:rsidRPr="0051721E">
        <w:rPr>
          <w:rStyle w:val="CharStyle3"/>
          <w:sz w:val="22"/>
          <w:szCs w:val="22"/>
        </w:rPr>
        <w:t>Przy wyborze najkorzystniejszej oferty Zamawiający będzie się kierował kryterium:</w:t>
      </w:r>
    </w:p>
    <w:p w14:paraId="6921E6E2" w14:textId="77777777" w:rsidR="0051721E" w:rsidRDefault="0051721E" w:rsidP="00C467DC">
      <w:pPr>
        <w:pStyle w:val="Style2"/>
        <w:numPr>
          <w:ilvl w:val="2"/>
          <w:numId w:val="18"/>
        </w:numPr>
        <w:shd w:val="clear" w:color="auto" w:fill="auto"/>
        <w:tabs>
          <w:tab w:val="left" w:pos="851"/>
        </w:tabs>
        <w:spacing w:before="120" w:after="120" w:line="240" w:lineRule="auto"/>
        <w:ind w:hanging="1914"/>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6A1D72">
        <w:rPr>
          <w:b/>
          <w:sz w:val="22"/>
          <w:szCs w:val="22"/>
        </w:rPr>
        <w:t>60</w:t>
      </w:r>
      <w:bookmarkStart w:id="12" w:name="bookmark42"/>
      <w:r w:rsidRPr="006A1D72">
        <w:rPr>
          <w:b/>
          <w:sz w:val="22"/>
          <w:szCs w:val="22"/>
        </w:rPr>
        <w:t>%</w:t>
      </w:r>
    </w:p>
    <w:p w14:paraId="54A3584C" w14:textId="77777777" w:rsidR="0051721E" w:rsidRPr="0051721E" w:rsidRDefault="0051721E" w:rsidP="00C467DC">
      <w:pPr>
        <w:pStyle w:val="Style2"/>
        <w:numPr>
          <w:ilvl w:val="2"/>
          <w:numId w:val="18"/>
        </w:numPr>
        <w:shd w:val="clear" w:color="auto" w:fill="auto"/>
        <w:tabs>
          <w:tab w:val="clear" w:pos="2340"/>
          <w:tab w:val="num" w:pos="851"/>
        </w:tabs>
        <w:spacing w:before="120" w:after="120" w:line="240" w:lineRule="auto"/>
        <w:ind w:left="851" w:hanging="425"/>
        <w:jc w:val="both"/>
        <w:rPr>
          <w:b/>
          <w:sz w:val="22"/>
          <w:szCs w:val="22"/>
        </w:rPr>
      </w:pPr>
      <w:r w:rsidRPr="0051721E">
        <w:rPr>
          <w:rStyle w:val="CharStyle19"/>
          <w:sz w:val="22"/>
          <w:szCs w:val="22"/>
        </w:rPr>
        <w:t xml:space="preserve">Uzupełnienie </w:t>
      </w:r>
      <w:proofErr w:type="spellStart"/>
      <w:r w:rsidRPr="0051721E">
        <w:rPr>
          <w:rStyle w:val="CharStyle19"/>
          <w:sz w:val="22"/>
          <w:szCs w:val="22"/>
        </w:rPr>
        <w:t>nasadzeń</w:t>
      </w:r>
      <w:proofErr w:type="spellEnd"/>
      <w:r>
        <w:rPr>
          <w:rStyle w:val="CharStyle19"/>
          <w:sz w:val="22"/>
          <w:szCs w:val="22"/>
        </w:rPr>
        <w:t xml:space="preserve"> drzew, krzewów, krzewinek/bylin</w:t>
      </w:r>
      <w:r w:rsidRPr="0051721E">
        <w:rPr>
          <w:rStyle w:val="CharStyle19"/>
          <w:sz w:val="22"/>
          <w:szCs w:val="22"/>
        </w:rPr>
        <w:t xml:space="preserve">, w przypadku kradzieży/dewastacji </w:t>
      </w:r>
      <w:r>
        <w:rPr>
          <w:rStyle w:val="CharStyle19"/>
          <w:sz w:val="22"/>
          <w:szCs w:val="22"/>
        </w:rPr>
        <w:t xml:space="preserve">roślin przez cały okres gwarancji </w:t>
      </w:r>
      <w:r w:rsidRPr="0051721E">
        <w:rPr>
          <w:rStyle w:val="CharStyle19"/>
          <w:sz w:val="22"/>
          <w:szCs w:val="22"/>
        </w:rPr>
        <w:t xml:space="preserve">(UZ) </w:t>
      </w:r>
      <w:r w:rsidRPr="0051721E">
        <w:rPr>
          <w:b/>
          <w:sz w:val="22"/>
          <w:szCs w:val="22"/>
        </w:rPr>
        <w:t xml:space="preserve">– </w:t>
      </w:r>
      <w:r>
        <w:rPr>
          <w:rStyle w:val="CharStyle19"/>
          <w:sz w:val="22"/>
          <w:szCs w:val="22"/>
        </w:rPr>
        <w:t>2</w:t>
      </w:r>
      <w:r w:rsidRPr="0051721E">
        <w:rPr>
          <w:rStyle w:val="CharStyle19"/>
          <w:sz w:val="22"/>
          <w:szCs w:val="22"/>
        </w:rPr>
        <w:t>0%</w:t>
      </w:r>
    </w:p>
    <w:p w14:paraId="197F408A" w14:textId="7E06F89A" w:rsidR="0051721E" w:rsidRDefault="00C61095" w:rsidP="00C467DC">
      <w:pPr>
        <w:pStyle w:val="Style2"/>
        <w:numPr>
          <w:ilvl w:val="2"/>
          <w:numId w:val="18"/>
        </w:numPr>
        <w:shd w:val="clear" w:color="auto" w:fill="auto"/>
        <w:tabs>
          <w:tab w:val="clear" w:pos="2340"/>
          <w:tab w:val="num" w:pos="851"/>
        </w:tabs>
        <w:spacing w:before="120" w:after="120" w:line="240" w:lineRule="auto"/>
        <w:ind w:left="851" w:hanging="425"/>
        <w:jc w:val="both"/>
        <w:rPr>
          <w:b/>
          <w:sz w:val="22"/>
          <w:szCs w:val="22"/>
        </w:rPr>
      </w:pPr>
      <w:r>
        <w:rPr>
          <w:b/>
          <w:sz w:val="22"/>
          <w:szCs w:val="22"/>
        </w:rPr>
        <w:t>W okresie gwarancji dodatkowy, bezpłatny rok</w:t>
      </w:r>
      <w:r w:rsidR="0051721E">
        <w:rPr>
          <w:b/>
          <w:sz w:val="22"/>
          <w:szCs w:val="22"/>
        </w:rPr>
        <w:t xml:space="preserve"> utrzymania posadzo</w:t>
      </w:r>
      <w:r>
        <w:rPr>
          <w:b/>
          <w:sz w:val="22"/>
          <w:szCs w:val="22"/>
        </w:rPr>
        <w:t xml:space="preserve">nych roślin, tj. </w:t>
      </w:r>
      <w:r w:rsidR="0051721E">
        <w:rPr>
          <w:b/>
          <w:sz w:val="22"/>
          <w:szCs w:val="22"/>
        </w:rPr>
        <w:t xml:space="preserve">24 miesięcy od odbioru częściowego </w:t>
      </w:r>
      <w:proofErr w:type="spellStart"/>
      <w:r w:rsidR="0051721E">
        <w:rPr>
          <w:b/>
          <w:sz w:val="22"/>
          <w:szCs w:val="22"/>
        </w:rPr>
        <w:t>nasadzeń</w:t>
      </w:r>
      <w:proofErr w:type="spellEnd"/>
      <w:r w:rsidR="0051721E">
        <w:rPr>
          <w:b/>
          <w:sz w:val="22"/>
          <w:szCs w:val="22"/>
        </w:rPr>
        <w:t xml:space="preserve"> (UR) </w:t>
      </w:r>
      <w:r w:rsidR="0051721E" w:rsidRPr="00CB1854">
        <w:rPr>
          <w:b/>
          <w:sz w:val="22"/>
          <w:szCs w:val="22"/>
        </w:rPr>
        <w:t xml:space="preserve">– </w:t>
      </w:r>
      <w:r w:rsidR="0051721E">
        <w:rPr>
          <w:b/>
          <w:sz w:val="22"/>
          <w:szCs w:val="22"/>
        </w:rPr>
        <w:t>2</w:t>
      </w:r>
      <w:r w:rsidR="0051721E" w:rsidRPr="00CB1854">
        <w:rPr>
          <w:b/>
          <w:sz w:val="22"/>
          <w:szCs w:val="22"/>
        </w:rPr>
        <w:t>0%</w:t>
      </w:r>
      <w:r w:rsidR="0051721E">
        <w:rPr>
          <w:b/>
          <w:sz w:val="22"/>
          <w:szCs w:val="22"/>
        </w:rPr>
        <w:t xml:space="preserve"> </w:t>
      </w:r>
    </w:p>
    <w:p w14:paraId="41DBBB4F" w14:textId="77777777" w:rsidR="0051721E" w:rsidRPr="0051721E" w:rsidRDefault="0051721E" w:rsidP="0051721E">
      <w:pPr>
        <w:pStyle w:val="Style2"/>
        <w:shd w:val="clear" w:color="auto" w:fill="auto"/>
        <w:spacing w:before="120" w:after="120" w:line="240" w:lineRule="auto"/>
        <w:ind w:left="851" w:firstLine="0"/>
        <w:jc w:val="both"/>
        <w:rPr>
          <w:b/>
          <w:sz w:val="22"/>
          <w:szCs w:val="22"/>
        </w:rPr>
      </w:pPr>
    </w:p>
    <w:bookmarkEnd w:id="12"/>
    <w:p w14:paraId="25ADA2FD" w14:textId="77777777" w:rsidR="0051721E" w:rsidRPr="00AD3D3E" w:rsidRDefault="0051721E" w:rsidP="00C467DC">
      <w:pPr>
        <w:pStyle w:val="Style2"/>
        <w:numPr>
          <w:ilvl w:val="2"/>
          <w:numId w:val="26"/>
        </w:numPr>
        <w:shd w:val="clear" w:color="auto" w:fill="auto"/>
        <w:tabs>
          <w:tab w:val="left" w:pos="426"/>
          <w:tab w:val="left" w:pos="851"/>
        </w:tabs>
        <w:spacing w:before="120" w:after="120" w:line="240" w:lineRule="auto"/>
        <w:ind w:hanging="2697"/>
        <w:jc w:val="both"/>
        <w:rPr>
          <w:rStyle w:val="CharStyle3"/>
          <w:b/>
          <w:color w:val="FF0000"/>
          <w:sz w:val="22"/>
          <w:szCs w:val="22"/>
          <w:shd w:val="clear" w:color="auto" w:fill="auto"/>
        </w:rPr>
      </w:pPr>
      <w:r w:rsidRPr="001729B4">
        <w:rPr>
          <w:rStyle w:val="CharStyle3"/>
          <w:sz w:val="22"/>
          <w:szCs w:val="22"/>
        </w:rPr>
        <w:t xml:space="preserve">Ocena kryterium </w:t>
      </w:r>
      <w:r w:rsidRPr="001729B4">
        <w:rPr>
          <w:rStyle w:val="CharStyle3"/>
          <w:b/>
          <w:sz w:val="22"/>
          <w:szCs w:val="22"/>
        </w:rPr>
        <w:t>C</w:t>
      </w:r>
      <w:r w:rsidRPr="001729B4">
        <w:rPr>
          <w:rStyle w:val="CharStyle3"/>
          <w:sz w:val="22"/>
          <w:szCs w:val="22"/>
        </w:rPr>
        <w:t xml:space="preserve"> zostanie dokonana poprzez zastosowanie następującego wzoru:</w:t>
      </w:r>
    </w:p>
    <w:p w14:paraId="11527CDC" w14:textId="77777777" w:rsidR="0051721E" w:rsidRPr="00B63614" w:rsidRDefault="0051721E" w:rsidP="0051721E">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248CB933" w14:textId="77777777" w:rsidR="0051721E" w:rsidRDefault="0051721E" w:rsidP="0051721E">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45A9929F" w14:textId="77777777" w:rsidR="0051721E" w:rsidRDefault="0051721E" w:rsidP="0051721E">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156AC757" w14:textId="77777777" w:rsidR="0051721E" w:rsidRDefault="0051721E" w:rsidP="0051721E">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3C6E0576" w14:textId="77777777" w:rsidR="0051721E" w:rsidRPr="00DB549A" w:rsidRDefault="0051721E" w:rsidP="0051721E">
      <w:pPr>
        <w:pStyle w:val="Tekstpodstawowywcity21"/>
        <w:spacing w:before="120" w:after="120"/>
        <w:ind w:left="357" w:firstLine="6"/>
        <w:rPr>
          <w:rFonts w:ascii="Arial" w:hAnsi="Arial" w:cs="Arial"/>
          <w:sz w:val="16"/>
          <w:szCs w:val="16"/>
        </w:rPr>
      </w:pPr>
      <w:bookmarkStart w:id="13" w:name="_GoBack"/>
      <w:bookmarkEnd w:id="13"/>
    </w:p>
    <w:p w14:paraId="63D443D3" w14:textId="77777777" w:rsidR="0051721E" w:rsidRPr="0051721E" w:rsidRDefault="0051721E" w:rsidP="00C467DC">
      <w:pPr>
        <w:pStyle w:val="Akapitzlist"/>
        <w:numPr>
          <w:ilvl w:val="2"/>
          <w:numId w:val="26"/>
        </w:numPr>
        <w:spacing w:before="120" w:after="120"/>
        <w:ind w:left="426" w:hanging="426"/>
        <w:jc w:val="both"/>
        <w:rPr>
          <w:rStyle w:val="CharStyle3"/>
          <w:b/>
          <w:sz w:val="22"/>
          <w:szCs w:val="22"/>
          <w:shd w:val="clear" w:color="auto" w:fill="auto"/>
        </w:rPr>
      </w:pPr>
      <w:r w:rsidRPr="0051721E">
        <w:rPr>
          <w:rFonts w:ascii="Arial" w:hAnsi="Arial" w:cs="Arial"/>
          <w:sz w:val="22"/>
          <w:szCs w:val="22"/>
        </w:rPr>
        <w:t xml:space="preserve">Ocena </w:t>
      </w:r>
      <w:r w:rsidRPr="0051721E">
        <w:rPr>
          <w:rStyle w:val="CharStyle3"/>
          <w:sz w:val="22"/>
          <w:szCs w:val="22"/>
        </w:rPr>
        <w:t xml:space="preserve">kryterium </w:t>
      </w:r>
      <w:r>
        <w:rPr>
          <w:rStyle w:val="CharStyle3"/>
          <w:b/>
          <w:sz w:val="22"/>
          <w:szCs w:val="22"/>
        </w:rPr>
        <w:t>UZ</w:t>
      </w:r>
      <w:r w:rsidRPr="0051721E">
        <w:rPr>
          <w:rStyle w:val="CharStyle3"/>
          <w:b/>
          <w:sz w:val="22"/>
          <w:szCs w:val="22"/>
        </w:rPr>
        <w:t xml:space="preserve"> </w:t>
      </w:r>
      <w:r w:rsidRPr="0051721E">
        <w:rPr>
          <w:rStyle w:val="CharStyle3"/>
          <w:sz w:val="22"/>
          <w:szCs w:val="22"/>
        </w:rPr>
        <w:t>zostanie dokonana poprzez zastosowanie następującego wzoru:</w:t>
      </w:r>
    </w:p>
    <w:p w14:paraId="613AEC30" w14:textId="77777777" w:rsidR="0051721E" w:rsidRDefault="0051721E" w:rsidP="0051721E">
      <w:pPr>
        <w:pStyle w:val="Tekstpodstawowywcity21"/>
        <w:spacing w:before="120" w:after="120"/>
        <w:ind w:left="426"/>
        <w:rPr>
          <w:rFonts w:ascii="Arial" w:hAnsi="Arial" w:cs="Arial"/>
          <w:b/>
          <w:sz w:val="22"/>
          <w:szCs w:val="22"/>
        </w:rPr>
      </w:pPr>
      <w:r>
        <w:rPr>
          <w:rFonts w:ascii="Arial" w:hAnsi="Arial" w:cs="Arial"/>
          <w:b/>
          <w:sz w:val="22"/>
          <w:szCs w:val="22"/>
        </w:rPr>
        <w:t>Ocena kryterium UZ</w:t>
      </w:r>
      <w:r w:rsidRPr="00D920D2">
        <w:rPr>
          <w:rFonts w:ascii="Arial" w:hAnsi="Arial" w:cs="Arial"/>
          <w:b/>
          <w:sz w:val="22"/>
          <w:szCs w:val="22"/>
        </w:rPr>
        <w:t xml:space="preserve">  nastąpi przez określenie – TAK 20 pkt  NIE  0 pkt</w:t>
      </w:r>
    </w:p>
    <w:p w14:paraId="2C83D4EA" w14:textId="77777777" w:rsidR="0051721E" w:rsidRPr="00DB549A" w:rsidRDefault="0051721E" w:rsidP="0051721E">
      <w:pPr>
        <w:pStyle w:val="Tekstpodstawowywcity21"/>
        <w:spacing w:before="120" w:after="120"/>
        <w:ind w:left="426"/>
        <w:rPr>
          <w:rFonts w:ascii="Arial" w:hAnsi="Arial" w:cs="Arial"/>
          <w:sz w:val="16"/>
          <w:szCs w:val="16"/>
        </w:rPr>
      </w:pPr>
    </w:p>
    <w:p w14:paraId="588BE8ED" w14:textId="77777777" w:rsidR="0051721E" w:rsidRPr="0051721E" w:rsidRDefault="0051721E" w:rsidP="00C467DC">
      <w:pPr>
        <w:pStyle w:val="Akapitzlist"/>
        <w:numPr>
          <w:ilvl w:val="2"/>
          <w:numId w:val="26"/>
        </w:numPr>
        <w:spacing w:before="120" w:after="120"/>
        <w:ind w:left="426" w:hanging="426"/>
        <w:jc w:val="both"/>
        <w:rPr>
          <w:rFonts w:ascii="Arial" w:hAnsi="Arial" w:cs="Arial"/>
          <w:b/>
          <w:color w:val="FF0000"/>
          <w:sz w:val="22"/>
          <w:szCs w:val="22"/>
        </w:rPr>
      </w:pPr>
      <w:r w:rsidRPr="0051721E">
        <w:rPr>
          <w:rFonts w:ascii="Arial" w:hAnsi="Arial" w:cs="Arial"/>
          <w:sz w:val="22"/>
          <w:szCs w:val="22"/>
        </w:rPr>
        <w:t xml:space="preserve">Ocena </w:t>
      </w:r>
      <w:r w:rsidRPr="0051721E">
        <w:rPr>
          <w:rFonts w:ascii="Arial" w:hAnsi="Arial" w:cs="Arial"/>
          <w:sz w:val="22"/>
          <w:szCs w:val="22"/>
          <w:shd w:val="clear" w:color="auto" w:fill="FFFFFF"/>
        </w:rPr>
        <w:t xml:space="preserve">kryterium </w:t>
      </w:r>
      <w:r>
        <w:rPr>
          <w:rFonts w:ascii="Arial" w:hAnsi="Arial" w:cs="Arial"/>
          <w:sz w:val="22"/>
          <w:szCs w:val="22"/>
          <w:shd w:val="clear" w:color="auto" w:fill="FFFFFF"/>
        </w:rPr>
        <w:t>UR</w:t>
      </w:r>
      <w:r w:rsidRPr="0051721E">
        <w:rPr>
          <w:rFonts w:ascii="Arial" w:hAnsi="Arial" w:cs="Arial"/>
          <w:sz w:val="22"/>
          <w:szCs w:val="22"/>
          <w:shd w:val="clear" w:color="auto" w:fill="FFFFFF"/>
        </w:rPr>
        <w:t xml:space="preserve"> </w:t>
      </w:r>
      <w:r w:rsidRPr="0051721E">
        <w:rPr>
          <w:rFonts w:ascii="Arial" w:hAnsi="Arial" w:cs="Arial"/>
          <w:sz w:val="22"/>
          <w:szCs w:val="22"/>
        </w:rPr>
        <w:t>zostanie dokonana poprzez zastosowanie następującego wzoru:</w:t>
      </w:r>
    </w:p>
    <w:p w14:paraId="0A73B6B9" w14:textId="77777777" w:rsidR="0051721E" w:rsidRPr="00112974" w:rsidRDefault="0051721E" w:rsidP="0051721E">
      <w:pPr>
        <w:rPr>
          <w:rFonts w:ascii="Arial" w:eastAsia="Calibri" w:hAnsi="Arial" w:cs="Arial"/>
          <w:sz w:val="22"/>
          <w:szCs w:val="22"/>
          <w:lang w:eastAsia="en-US"/>
        </w:rPr>
      </w:pPr>
      <w:r>
        <w:rPr>
          <w:rFonts w:ascii="Arial" w:eastAsia="Calibri" w:hAnsi="Arial" w:cs="Arial"/>
          <w:b/>
          <w:sz w:val="22"/>
          <w:szCs w:val="22"/>
          <w:lang w:eastAsia="en-US"/>
        </w:rPr>
        <w:t xml:space="preserve">       Ocena kryterium UR</w:t>
      </w:r>
      <w:r w:rsidRPr="00112974">
        <w:rPr>
          <w:rFonts w:ascii="Arial" w:eastAsia="Calibri" w:hAnsi="Arial" w:cs="Arial"/>
          <w:b/>
          <w:sz w:val="22"/>
          <w:szCs w:val="22"/>
          <w:lang w:eastAsia="en-US"/>
        </w:rPr>
        <w:t xml:space="preserve"> nastąpi przez określenie – </w:t>
      </w:r>
      <w:r>
        <w:rPr>
          <w:rFonts w:ascii="Arial" w:eastAsia="Calibri" w:hAnsi="Arial" w:cs="Arial"/>
          <w:b/>
          <w:sz w:val="22"/>
          <w:szCs w:val="22"/>
          <w:lang w:eastAsia="en-US"/>
        </w:rPr>
        <w:t>TAK 2</w:t>
      </w:r>
      <w:r w:rsidRPr="00112974">
        <w:rPr>
          <w:rFonts w:ascii="Arial" w:eastAsia="Calibri" w:hAnsi="Arial" w:cs="Arial"/>
          <w:b/>
          <w:sz w:val="22"/>
          <w:szCs w:val="22"/>
          <w:lang w:eastAsia="en-US"/>
        </w:rPr>
        <w:t>0 pkt  NIE  0 pkt</w:t>
      </w:r>
    </w:p>
    <w:p w14:paraId="14359CE5" w14:textId="77777777" w:rsidR="0051721E" w:rsidRPr="00112974" w:rsidRDefault="0051721E" w:rsidP="0051721E">
      <w:pPr>
        <w:spacing w:before="120" w:after="120"/>
        <w:ind w:left="360"/>
        <w:contextualSpacing/>
        <w:jc w:val="both"/>
        <w:rPr>
          <w:rFonts w:ascii="Arial" w:hAnsi="Arial" w:cs="Arial"/>
          <w:sz w:val="22"/>
          <w:szCs w:val="22"/>
        </w:rPr>
      </w:pPr>
    </w:p>
    <w:p w14:paraId="67D0ADD1" w14:textId="77777777" w:rsidR="0051721E" w:rsidRPr="00112974" w:rsidRDefault="0051721E" w:rsidP="0051721E">
      <w:pPr>
        <w:spacing w:before="120" w:after="120"/>
        <w:ind w:left="360"/>
        <w:contextualSpacing/>
        <w:jc w:val="both"/>
        <w:rPr>
          <w:rFonts w:ascii="Arial" w:hAnsi="Arial" w:cs="Arial"/>
          <w:b/>
          <w:sz w:val="22"/>
          <w:szCs w:val="22"/>
        </w:rPr>
      </w:pPr>
      <w:r w:rsidRPr="00112974">
        <w:rPr>
          <w:rFonts w:ascii="Arial" w:hAnsi="Arial" w:cs="Arial"/>
          <w:sz w:val="22"/>
          <w:szCs w:val="22"/>
        </w:rPr>
        <w:t>Ocena zostanie wyliczona wg wzoru:</w:t>
      </w:r>
    </w:p>
    <w:p w14:paraId="4BA926B5" w14:textId="77777777" w:rsidR="0051721E" w:rsidRPr="00112974" w:rsidRDefault="0051721E" w:rsidP="0051721E">
      <w:pPr>
        <w:suppressAutoHyphens/>
        <w:spacing w:before="120" w:after="120"/>
        <w:ind w:left="425"/>
        <w:jc w:val="both"/>
        <w:rPr>
          <w:rFonts w:ascii="Arial" w:hAnsi="Arial" w:cs="Arial"/>
          <w:b/>
          <w:sz w:val="22"/>
          <w:szCs w:val="22"/>
          <w:lang w:eastAsia="ar-SA"/>
        </w:rPr>
      </w:pPr>
      <w:r w:rsidRPr="00112974">
        <w:rPr>
          <w:rFonts w:ascii="Arial" w:hAnsi="Arial" w:cs="Arial"/>
          <w:b/>
          <w:sz w:val="22"/>
          <w:szCs w:val="22"/>
          <w:lang w:eastAsia="ar-SA"/>
        </w:rPr>
        <w:t xml:space="preserve">Np.: </w:t>
      </w:r>
      <w:r>
        <w:rPr>
          <w:rFonts w:ascii="Arial" w:hAnsi="Arial" w:cs="Arial"/>
          <w:b/>
          <w:sz w:val="22"/>
          <w:szCs w:val="22"/>
          <w:lang w:eastAsia="ar-SA"/>
        </w:rPr>
        <w:t>O = C + UZ</w:t>
      </w:r>
      <w:r w:rsidRPr="00112974">
        <w:rPr>
          <w:rFonts w:ascii="Arial" w:hAnsi="Arial" w:cs="Arial"/>
          <w:b/>
          <w:sz w:val="22"/>
          <w:szCs w:val="22"/>
          <w:lang w:eastAsia="ar-SA"/>
        </w:rPr>
        <w:t xml:space="preserve"> +</w:t>
      </w:r>
      <w:r>
        <w:rPr>
          <w:rFonts w:ascii="Arial" w:hAnsi="Arial" w:cs="Arial"/>
          <w:b/>
          <w:sz w:val="22"/>
          <w:szCs w:val="22"/>
          <w:lang w:eastAsia="ar-SA"/>
        </w:rPr>
        <w:t xml:space="preserve"> UR</w:t>
      </w:r>
      <w:r w:rsidRPr="00112974">
        <w:rPr>
          <w:rFonts w:ascii="Arial" w:hAnsi="Arial" w:cs="Arial"/>
          <w:b/>
          <w:sz w:val="22"/>
          <w:szCs w:val="22"/>
          <w:lang w:eastAsia="ar-SA"/>
        </w:rPr>
        <w:t xml:space="preserve"> </w:t>
      </w:r>
    </w:p>
    <w:p w14:paraId="333ECA4B" w14:textId="77777777" w:rsidR="0051721E" w:rsidRPr="0051721E" w:rsidRDefault="0051721E" w:rsidP="00C467DC">
      <w:pPr>
        <w:pStyle w:val="Akapitzlist"/>
        <w:numPr>
          <w:ilvl w:val="2"/>
          <w:numId w:val="26"/>
        </w:numPr>
        <w:spacing w:before="120" w:after="120"/>
        <w:ind w:left="426" w:hanging="426"/>
        <w:jc w:val="both"/>
        <w:rPr>
          <w:rFonts w:ascii="Arial" w:hAnsi="Arial" w:cs="Arial"/>
          <w:b/>
          <w:color w:val="FF0000"/>
          <w:sz w:val="22"/>
          <w:szCs w:val="22"/>
        </w:rPr>
      </w:pPr>
      <w:r w:rsidRPr="0051721E">
        <w:rPr>
          <w:rFonts w:ascii="Arial" w:hAnsi="Arial" w:cs="Arial"/>
          <w:sz w:val="22"/>
          <w:szCs w:val="22"/>
        </w:rPr>
        <w:t>Za najkorzystniejszą zostanie uznana oferta, która uzyska największą ilość punktów.</w:t>
      </w:r>
    </w:p>
    <w:p w14:paraId="0AE35F3D" w14:textId="77777777" w:rsidR="0051721E" w:rsidRPr="0089793B" w:rsidRDefault="0051721E" w:rsidP="0051721E">
      <w:pPr>
        <w:pStyle w:val="Tekstpodstawowywcity21"/>
        <w:spacing w:before="120" w:after="120"/>
        <w:ind w:left="0"/>
        <w:rPr>
          <w:rFonts w:ascii="Arial" w:hAnsi="Arial" w:cs="Arial"/>
          <w:sz w:val="22"/>
          <w:szCs w:val="22"/>
        </w:rPr>
      </w:pPr>
    </w:p>
    <w:p w14:paraId="4FC95F48" w14:textId="77777777" w:rsidR="00996076" w:rsidRPr="00F27AE8" w:rsidRDefault="007B3AF7" w:rsidP="00C467DC">
      <w:pPr>
        <w:pStyle w:val="Nagwek1"/>
        <w:numPr>
          <w:ilvl w:val="0"/>
          <w:numId w:val="18"/>
        </w:numPr>
        <w:tabs>
          <w:tab w:val="left" w:pos="5220"/>
        </w:tabs>
        <w:suppressAutoHyphens/>
        <w:spacing w:before="120" w:after="120"/>
        <w:ind w:left="1077"/>
        <w:jc w:val="both"/>
        <w:rPr>
          <w:sz w:val="24"/>
          <w:szCs w:val="24"/>
        </w:rPr>
      </w:pPr>
      <w:bookmarkStart w:id="14" w:name="_toc370"/>
      <w:bookmarkStart w:id="15" w:name="_Toc412451395"/>
      <w:bookmarkEnd w:id="14"/>
      <w:r w:rsidRPr="00B63614">
        <w:rPr>
          <w:sz w:val="24"/>
          <w:szCs w:val="24"/>
        </w:rPr>
        <w:t>Wymagania</w:t>
      </w:r>
      <w:r w:rsidR="00D770C0" w:rsidRPr="00B63614">
        <w:rPr>
          <w:sz w:val="24"/>
          <w:szCs w:val="24"/>
        </w:rPr>
        <w:t xml:space="preserve"> dotyczące </w:t>
      </w:r>
      <w:r w:rsidR="00923FA1" w:rsidRPr="00B63614">
        <w:rPr>
          <w:sz w:val="24"/>
          <w:szCs w:val="24"/>
        </w:rPr>
        <w:t>wadium</w:t>
      </w:r>
      <w:bookmarkEnd w:id="15"/>
    </w:p>
    <w:p w14:paraId="7B5928DD" w14:textId="77777777" w:rsidR="00F27AE8" w:rsidRPr="00F27AE8" w:rsidRDefault="00923FA1" w:rsidP="00C467DC">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 xml:space="preserve">Wykonawca przystępujący do postępowania o udzielenie zamówienia publicznego jest zobowiązany - przed upływem terminu składania ofert - wnieść </w:t>
      </w:r>
      <w:r w:rsidRPr="00996076">
        <w:rPr>
          <w:rFonts w:ascii="Arial" w:hAnsi="Arial" w:cs="Arial"/>
          <w:sz w:val="22"/>
          <w:szCs w:val="22"/>
          <w:u w:val="single"/>
        </w:rPr>
        <w:t>wadium</w:t>
      </w:r>
      <w:r w:rsidR="00F27AE8">
        <w:rPr>
          <w:rFonts w:ascii="Arial" w:hAnsi="Arial" w:cs="Arial"/>
          <w:sz w:val="22"/>
          <w:szCs w:val="22"/>
        </w:rPr>
        <w:t xml:space="preserve">, </w:t>
      </w:r>
      <w:r w:rsidR="00F27AE8" w:rsidRPr="00F27AE8">
        <w:rPr>
          <w:rFonts w:ascii="Arial" w:hAnsi="Arial" w:cs="Arial"/>
          <w:sz w:val="22"/>
          <w:szCs w:val="22"/>
          <w:u w:val="single"/>
        </w:rPr>
        <w:t>dla każdej części przedmiotu zamówienia oddzielnie</w:t>
      </w:r>
      <w:r w:rsidR="00F27AE8">
        <w:rPr>
          <w:rFonts w:ascii="Arial" w:hAnsi="Arial" w:cs="Arial"/>
          <w:sz w:val="22"/>
          <w:szCs w:val="22"/>
        </w:rPr>
        <w:t>,</w:t>
      </w:r>
      <w:r w:rsidR="00F27AE8" w:rsidRPr="00F27AE8">
        <w:rPr>
          <w:rFonts w:ascii="Arial" w:hAnsi="Arial" w:cs="Arial"/>
          <w:sz w:val="22"/>
          <w:szCs w:val="22"/>
        </w:rPr>
        <w:t xml:space="preserve"> w wysokości </w:t>
      </w:r>
    </w:p>
    <w:p w14:paraId="2681B314" w14:textId="77777777" w:rsidR="00F27AE8" w:rsidRPr="00103997" w:rsidRDefault="00581C3C" w:rsidP="00C467DC">
      <w:pPr>
        <w:numPr>
          <w:ilvl w:val="1"/>
          <w:numId w:val="36"/>
        </w:numPr>
        <w:tabs>
          <w:tab w:val="clear" w:pos="1440"/>
          <w:tab w:val="left" w:pos="360"/>
          <w:tab w:val="num" w:pos="709"/>
        </w:tabs>
        <w:suppressAutoHyphens/>
        <w:ind w:hanging="1014"/>
        <w:jc w:val="both"/>
        <w:rPr>
          <w:rFonts w:ascii="Arial" w:hAnsi="Arial" w:cs="Arial"/>
          <w:b/>
          <w:sz w:val="22"/>
          <w:szCs w:val="22"/>
        </w:rPr>
      </w:pPr>
      <w:r w:rsidRPr="00103997">
        <w:rPr>
          <w:rFonts w:ascii="Arial" w:hAnsi="Arial" w:cs="Arial"/>
          <w:b/>
          <w:sz w:val="22"/>
          <w:szCs w:val="22"/>
        </w:rPr>
        <w:t>30</w:t>
      </w:r>
      <w:r w:rsidR="00F27AE8" w:rsidRPr="00103997">
        <w:rPr>
          <w:rFonts w:ascii="Arial" w:hAnsi="Arial" w:cs="Arial"/>
          <w:b/>
          <w:sz w:val="22"/>
          <w:szCs w:val="22"/>
        </w:rPr>
        <w:t>00</w:t>
      </w:r>
      <w:r w:rsidR="00F27AE8" w:rsidRPr="00103997">
        <w:rPr>
          <w:rFonts w:ascii="Arial" w:hAnsi="Arial" w:cs="Arial"/>
          <w:b/>
          <w:bCs/>
          <w:sz w:val="22"/>
          <w:szCs w:val="22"/>
        </w:rPr>
        <w:t xml:space="preserve"> zł</w:t>
      </w:r>
      <w:r w:rsidR="00F27AE8" w:rsidRPr="00103997">
        <w:rPr>
          <w:rFonts w:ascii="Arial" w:hAnsi="Arial" w:cs="Arial"/>
          <w:b/>
          <w:sz w:val="22"/>
          <w:szCs w:val="22"/>
        </w:rPr>
        <w:t xml:space="preserve"> </w:t>
      </w:r>
      <w:r w:rsidR="00F27AE8" w:rsidRPr="00103997">
        <w:rPr>
          <w:rFonts w:ascii="Arial" w:hAnsi="Arial" w:cs="Arial"/>
          <w:sz w:val="22"/>
          <w:szCs w:val="22"/>
        </w:rPr>
        <w:t>(słownie</w:t>
      </w:r>
      <w:r w:rsidRPr="00103997">
        <w:rPr>
          <w:rFonts w:ascii="Arial" w:hAnsi="Arial" w:cs="Arial"/>
          <w:sz w:val="22"/>
          <w:szCs w:val="22"/>
        </w:rPr>
        <w:t>: trzy tysiące</w:t>
      </w:r>
      <w:r w:rsidR="00F27AE8" w:rsidRPr="00103997">
        <w:rPr>
          <w:rFonts w:ascii="Arial" w:hAnsi="Arial" w:cs="Arial"/>
          <w:b/>
          <w:sz w:val="22"/>
          <w:szCs w:val="22"/>
        </w:rPr>
        <w:t xml:space="preserve"> </w:t>
      </w:r>
      <w:r w:rsidR="00F27AE8" w:rsidRPr="00103997">
        <w:rPr>
          <w:rFonts w:ascii="Arial" w:hAnsi="Arial" w:cs="Arial"/>
          <w:sz w:val="22"/>
          <w:szCs w:val="22"/>
        </w:rPr>
        <w:t>złotych 00/100)</w:t>
      </w:r>
      <w:r w:rsidR="00F27AE8" w:rsidRPr="00103997">
        <w:rPr>
          <w:rFonts w:ascii="Arial" w:hAnsi="Arial" w:cs="Arial"/>
          <w:b/>
          <w:sz w:val="22"/>
          <w:szCs w:val="22"/>
        </w:rPr>
        <w:t xml:space="preserve"> </w:t>
      </w:r>
      <w:r w:rsidR="00F27AE8" w:rsidRPr="00103997">
        <w:rPr>
          <w:rFonts w:ascii="Arial" w:hAnsi="Arial" w:cs="Arial"/>
          <w:sz w:val="22"/>
          <w:szCs w:val="22"/>
        </w:rPr>
        <w:t xml:space="preserve">dla </w:t>
      </w:r>
      <w:r w:rsidR="00F27AE8" w:rsidRPr="00103997">
        <w:rPr>
          <w:rFonts w:ascii="Arial" w:hAnsi="Arial" w:cs="Arial"/>
          <w:b/>
          <w:sz w:val="22"/>
          <w:szCs w:val="22"/>
        </w:rPr>
        <w:t>części 1,</w:t>
      </w:r>
    </w:p>
    <w:p w14:paraId="58BFC56E" w14:textId="77777777" w:rsidR="00F27AE8" w:rsidRPr="00103997" w:rsidRDefault="00103997" w:rsidP="00C467DC">
      <w:pPr>
        <w:numPr>
          <w:ilvl w:val="1"/>
          <w:numId w:val="36"/>
        </w:numPr>
        <w:tabs>
          <w:tab w:val="clear" w:pos="1440"/>
          <w:tab w:val="left" w:pos="360"/>
          <w:tab w:val="num" w:pos="709"/>
        </w:tabs>
        <w:suppressAutoHyphens/>
        <w:ind w:hanging="1014"/>
        <w:jc w:val="both"/>
        <w:rPr>
          <w:rFonts w:ascii="Arial" w:hAnsi="Arial" w:cs="Arial"/>
          <w:b/>
          <w:sz w:val="22"/>
          <w:szCs w:val="22"/>
        </w:rPr>
      </w:pPr>
      <w:r w:rsidRPr="00103997">
        <w:rPr>
          <w:rFonts w:ascii="Arial" w:hAnsi="Arial" w:cs="Arial"/>
          <w:b/>
          <w:sz w:val="22"/>
          <w:szCs w:val="22"/>
        </w:rPr>
        <w:t>15</w:t>
      </w:r>
      <w:r w:rsidR="00F27AE8" w:rsidRPr="00103997">
        <w:rPr>
          <w:rFonts w:ascii="Arial" w:hAnsi="Arial" w:cs="Arial"/>
          <w:b/>
          <w:sz w:val="22"/>
          <w:szCs w:val="22"/>
        </w:rPr>
        <w:t xml:space="preserve">00 zł </w:t>
      </w:r>
      <w:r w:rsidR="00F27AE8" w:rsidRPr="00103997">
        <w:rPr>
          <w:rFonts w:ascii="Arial" w:hAnsi="Arial" w:cs="Arial"/>
          <w:sz w:val="22"/>
          <w:szCs w:val="22"/>
        </w:rPr>
        <w:t>(słownie:</w:t>
      </w:r>
      <w:r w:rsidRPr="00103997">
        <w:rPr>
          <w:rFonts w:ascii="Arial" w:hAnsi="Arial" w:cs="Arial"/>
          <w:b/>
          <w:sz w:val="22"/>
          <w:szCs w:val="22"/>
        </w:rPr>
        <w:t xml:space="preserve"> </w:t>
      </w:r>
      <w:r w:rsidRPr="00103997">
        <w:rPr>
          <w:rFonts w:ascii="Arial" w:hAnsi="Arial" w:cs="Arial"/>
          <w:sz w:val="22"/>
          <w:szCs w:val="22"/>
        </w:rPr>
        <w:t xml:space="preserve">jeden tysiąc pięćset </w:t>
      </w:r>
      <w:r w:rsidR="00F27AE8" w:rsidRPr="00103997">
        <w:rPr>
          <w:rFonts w:ascii="Arial" w:hAnsi="Arial" w:cs="Arial"/>
          <w:sz w:val="22"/>
          <w:szCs w:val="22"/>
        </w:rPr>
        <w:t>złotych 00/100)</w:t>
      </w:r>
      <w:r w:rsidR="00F27AE8" w:rsidRPr="00103997">
        <w:rPr>
          <w:rFonts w:ascii="Arial" w:hAnsi="Arial" w:cs="Arial"/>
          <w:b/>
          <w:sz w:val="22"/>
          <w:szCs w:val="22"/>
        </w:rPr>
        <w:t xml:space="preserve"> </w:t>
      </w:r>
      <w:r w:rsidR="00F27AE8" w:rsidRPr="00103997">
        <w:rPr>
          <w:rFonts w:ascii="Arial" w:hAnsi="Arial" w:cs="Arial"/>
          <w:sz w:val="22"/>
          <w:szCs w:val="22"/>
        </w:rPr>
        <w:t xml:space="preserve">dla </w:t>
      </w:r>
      <w:r w:rsidR="00F27AE8" w:rsidRPr="00103997">
        <w:rPr>
          <w:rFonts w:ascii="Arial" w:hAnsi="Arial" w:cs="Arial"/>
          <w:b/>
          <w:sz w:val="22"/>
          <w:szCs w:val="22"/>
        </w:rPr>
        <w:t>części 2,</w:t>
      </w:r>
    </w:p>
    <w:p w14:paraId="5005EB85" w14:textId="77777777" w:rsidR="00F27AE8" w:rsidRPr="00103997" w:rsidRDefault="00F27AE8" w:rsidP="00F27AE8">
      <w:pPr>
        <w:tabs>
          <w:tab w:val="left" w:pos="360"/>
        </w:tabs>
        <w:suppressAutoHyphens/>
        <w:jc w:val="both"/>
        <w:rPr>
          <w:rFonts w:ascii="Arial" w:hAnsi="Arial" w:cs="Arial"/>
          <w:b/>
          <w:sz w:val="22"/>
          <w:szCs w:val="22"/>
        </w:rPr>
      </w:pPr>
    </w:p>
    <w:p w14:paraId="0E293000" w14:textId="77777777" w:rsidR="00996076" w:rsidRPr="00996076" w:rsidRDefault="00923FA1" w:rsidP="00C467DC">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Wadium musi obejmować cały okres związania ofertą, zgodnie z postanowieniami Rozdziału</w:t>
      </w:r>
      <w:r w:rsidR="003B31DE" w:rsidRPr="00996076">
        <w:rPr>
          <w:rFonts w:ascii="Arial" w:hAnsi="Arial" w:cs="Arial"/>
          <w:sz w:val="22"/>
          <w:szCs w:val="22"/>
        </w:rPr>
        <w:t xml:space="preserve"> </w:t>
      </w:r>
      <w:r w:rsidRPr="00136AAA">
        <w:rPr>
          <w:rFonts w:ascii="Arial" w:hAnsi="Arial" w:cs="Arial"/>
          <w:sz w:val="22"/>
          <w:szCs w:val="22"/>
        </w:rPr>
        <w:t>XI</w:t>
      </w:r>
      <w:r w:rsidR="008D4D16" w:rsidRPr="00136AAA">
        <w:rPr>
          <w:rFonts w:ascii="Arial" w:hAnsi="Arial" w:cs="Arial"/>
          <w:sz w:val="22"/>
          <w:szCs w:val="22"/>
        </w:rPr>
        <w:t>II</w:t>
      </w:r>
      <w:r w:rsidRPr="00996076">
        <w:rPr>
          <w:rFonts w:ascii="Arial" w:hAnsi="Arial" w:cs="Arial"/>
          <w:sz w:val="22"/>
          <w:szCs w:val="22"/>
        </w:rPr>
        <w:t xml:space="preserve"> i może być wniesione w pieniądzu, poręczeniach bankowych lub poręczeniach spółdzielczej kasy oszczędnościowo-kredytowej (z tym, że</w:t>
      </w:r>
      <w:r w:rsidR="003B31DE" w:rsidRPr="00996076">
        <w:rPr>
          <w:rFonts w:ascii="Arial" w:hAnsi="Arial" w:cs="Arial"/>
          <w:sz w:val="22"/>
          <w:szCs w:val="22"/>
        </w:rPr>
        <w:t xml:space="preserve"> </w:t>
      </w:r>
      <w:r w:rsidRPr="00996076">
        <w:rPr>
          <w:rFonts w:ascii="Arial" w:hAnsi="Arial" w:cs="Arial"/>
          <w:sz w:val="22"/>
          <w:szCs w:val="22"/>
        </w:rPr>
        <w:t>poręczenie kasy jest zawsze poręczeniem pieniężnym), gwarancjach bankowych, gwarancjach ubezpieczeniowych, poręczeniach udzielanych przez podmioty, o których mowa w</w:t>
      </w:r>
      <w:r w:rsidR="003B31DE" w:rsidRPr="00996076">
        <w:rPr>
          <w:rFonts w:ascii="Arial" w:hAnsi="Arial" w:cs="Arial"/>
          <w:sz w:val="22"/>
          <w:szCs w:val="22"/>
        </w:rPr>
        <w:t xml:space="preserve"> </w:t>
      </w:r>
      <w:r w:rsidRPr="00996076">
        <w:rPr>
          <w:rFonts w:ascii="Arial" w:hAnsi="Arial" w:cs="Arial"/>
          <w:sz w:val="22"/>
          <w:szCs w:val="22"/>
        </w:rPr>
        <w:t>art. 6b</w:t>
      </w:r>
      <w:r w:rsidR="003B31DE" w:rsidRPr="00996076">
        <w:rPr>
          <w:rFonts w:ascii="Arial" w:hAnsi="Arial" w:cs="Arial"/>
          <w:sz w:val="22"/>
          <w:szCs w:val="22"/>
        </w:rPr>
        <w:t xml:space="preserve"> </w:t>
      </w:r>
      <w:r w:rsidRPr="00996076">
        <w:rPr>
          <w:rFonts w:ascii="Arial" w:hAnsi="Arial" w:cs="Arial"/>
          <w:sz w:val="22"/>
          <w:szCs w:val="22"/>
        </w:rPr>
        <w:t>ust.</w:t>
      </w:r>
      <w:r w:rsidR="003B31DE" w:rsidRPr="00996076">
        <w:rPr>
          <w:rFonts w:ascii="Arial" w:hAnsi="Arial" w:cs="Arial"/>
          <w:sz w:val="22"/>
          <w:szCs w:val="22"/>
        </w:rPr>
        <w:t xml:space="preserve"> </w:t>
      </w:r>
      <w:r w:rsidRPr="00996076">
        <w:rPr>
          <w:rFonts w:ascii="Arial" w:hAnsi="Arial" w:cs="Arial"/>
          <w:sz w:val="22"/>
          <w:szCs w:val="22"/>
        </w:rPr>
        <w:t>5 pkt 2 ustawy z dnia 9 listopada 2000 r. o utworzeniu Polskiej Agencji Rozwoju Przedsiębiorczości (</w:t>
      </w:r>
      <w:r w:rsidRPr="00996076">
        <w:rPr>
          <w:rFonts w:ascii="Arial" w:hAnsi="Arial" w:cs="Arial"/>
          <w:i/>
          <w:sz w:val="22"/>
          <w:szCs w:val="22"/>
        </w:rPr>
        <w:t xml:space="preserve">Dz.U. </w:t>
      </w:r>
      <w:r w:rsidR="00D770C0" w:rsidRPr="00996076">
        <w:rPr>
          <w:rFonts w:ascii="Arial" w:hAnsi="Arial" w:cs="Arial"/>
          <w:i/>
          <w:sz w:val="22"/>
          <w:szCs w:val="22"/>
        </w:rPr>
        <w:t>z 20</w:t>
      </w:r>
      <w:r w:rsidR="00F85273" w:rsidRPr="00996076">
        <w:rPr>
          <w:rFonts w:ascii="Arial" w:hAnsi="Arial" w:cs="Arial"/>
          <w:i/>
          <w:sz w:val="22"/>
          <w:szCs w:val="22"/>
        </w:rPr>
        <w:t>1</w:t>
      </w:r>
      <w:r w:rsidR="00151126" w:rsidRPr="00996076">
        <w:rPr>
          <w:rFonts w:ascii="Arial" w:hAnsi="Arial" w:cs="Arial"/>
          <w:i/>
          <w:sz w:val="22"/>
          <w:szCs w:val="22"/>
        </w:rPr>
        <w:t>6</w:t>
      </w:r>
      <w:r w:rsidR="00D770C0" w:rsidRPr="00996076">
        <w:rPr>
          <w:rFonts w:ascii="Arial" w:hAnsi="Arial" w:cs="Arial"/>
          <w:i/>
          <w:sz w:val="22"/>
          <w:szCs w:val="22"/>
        </w:rPr>
        <w:t>r</w:t>
      </w:r>
      <w:r w:rsidR="00F85273" w:rsidRPr="00996076">
        <w:rPr>
          <w:rFonts w:ascii="Arial" w:hAnsi="Arial" w:cs="Arial"/>
          <w:i/>
          <w:sz w:val="22"/>
          <w:szCs w:val="22"/>
        </w:rPr>
        <w:t>.</w:t>
      </w:r>
      <w:r w:rsidR="00D770C0" w:rsidRPr="00996076">
        <w:rPr>
          <w:rFonts w:ascii="Arial" w:hAnsi="Arial" w:cs="Arial"/>
          <w:i/>
          <w:sz w:val="22"/>
          <w:szCs w:val="22"/>
        </w:rPr>
        <w:t xml:space="preserve"> poz. </w:t>
      </w:r>
      <w:r w:rsidR="00151126" w:rsidRPr="00996076">
        <w:rPr>
          <w:rFonts w:ascii="Arial" w:hAnsi="Arial" w:cs="Arial"/>
          <w:i/>
          <w:sz w:val="22"/>
          <w:szCs w:val="22"/>
        </w:rPr>
        <w:t>359</w:t>
      </w:r>
      <w:r w:rsidR="00151126" w:rsidRPr="00996076">
        <w:rPr>
          <w:rFonts w:ascii="Arial" w:hAnsi="Arial" w:cs="Arial"/>
          <w:sz w:val="22"/>
          <w:szCs w:val="22"/>
        </w:rPr>
        <w:t>)</w:t>
      </w:r>
    </w:p>
    <w:p w14:paraId="5D232BF1" w14:textId="77777777" w:rsidR="00996076" w:rsidRPr="00C40204" w:rsidRDefault="00996076" w:rsidP="00C467DC">
      <w:pPr>
        <w:pStyle w:val="Akapitzlist"/>
        <w:numPr>
          <w:ilvl w:val="0"/>
          <w:numId w:val="37"/>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na </w:t>
      </w:r>
      <w:r w:rsidR="00902F78" w:rsidRPr="00902F78">
        <w:rPr>
          <w:rFonts w:ascii="Arial" w:hAnsi="Arial" w:cs="Arial"/>
          <w:bCs/>
          <w:sz w:val="22"/>
          <w:szCs w:val="22"/>
          <w:u w:val="single"/>
        </w:rPr>
        <w:t>„</w:t>
      </w:r>
      <w:r w:rsidR="00C40204" w:rsidRPr="00C40204">
        <w:rPr>
          <w:rFonts w:ascii="Arial" w:hAnsi="Arial" w:cs="Arial"/>
          <w:sz w:val="22"/>
          <w:szCs w:val="22"/>
          <w:u w:val="single"/>
        </w:rPr>
        <w:t xml:space="preserve">Wykonanie wiosennej obsady kwietników rabatowych i gazonów kwiatowych oraz wykonanie </w:t>
      </w:r>
      <w:proofErr w:type="spellStart"/>
      <w:r w:rsidR="00C40204" w:rsidRPr="00C40204">
        <w:rPr>
          <w:rFonts w:ascii="Arial" w:hAnsi="Arial" w:cs="Arial"/>
          <w:sz w:val="22"/>
          <w:szCs w:val="22"/>
          <w:u w:val="single"/>
        </w:rPr>
        <w:t>nasadzeń</w:t>
      </w:r>
      <w:proofErr w:type="spellEnd"/>
      <w:r w:rsidR="00C40204" w:rsidRPr="00C40204">
        <w:rPr>
          <w:rFonts w:ascii="Arial" w:hAnsi="Arial" w:cs="Arial"/>
          <w:sz w:val="22"/>
          <w:szCs w:val="22"/>
          <w:u w:val="single"/>
        </w:rPr>
        <w:t xml:space="preserve"> drzew, krzewów, krzewinek i bylin na wskazanych terenach zieleni miasta Kołobrzeg</w:t>
      </w:r>
      <w:r w:rsidRPr="00C40204">
        <w:rPr>
          <w:rFonts w:ascii="Arial" w:hAnsi="Arial" w:cs="Arial"/>
          <w:bCs/>
          <w:sz w:val="22"/>
          <w:szCs w:val="22"/>
          <w:u w:val="single"/>
        </w:rPr>
        <w:t>”</w:t>
      </w:r>
      <w:r w:rsidRPr="00C40204">
        <w:rPr>
          <w:rFonts w:ascii="Arial" w:hAnsi="Arial" w:cs="Arial"/>
          <w:bCs/>
          <w:i/>
          <w:sz w:val="22"/>
          <w:szCs w:val="22"/>
        </w:rPr>
        <w:t>.</w:t>
      </w:r>
      <w:r w:rsidRPr="00C40204">
        <w:rPr>
          <w:rFonts w:ascii="Arial" w:hAnsi="Arial" w:cs="Arial"/>
          <w:bCs/>
          <w:sz w:val="22"/>
          <w:szCs w:val="22"/>
        </w:rPr>
        <w:t xml:space="preserve"> Za skuteczne wniesienie wadium w pieniądzu Zamawiający uzna</w:t>
      </w:r>
      <w:r w:rsidRPr="00C40204">
        <w:rPr>
          <w:rFonts w:ascii="Arial" w:hAnsi="Arial" w:cs="Arial"/>
          <w:sz w:val="22"/>
          <w:szCs w:val="22"/>
        </w:rPr>
        <w:t xml:space="preserve"> wadium, które przed upływem terminu składania ofert znajduje się na koncie Zamawiającego. Zaświadczenie </w:t>
      </w:r>
      <w:r w:rsidR="00C40204">
        <w:rPr>
          <w:rFonts w:ascii="Arial" w:hAnsi="Arial" w:cs="Arial"/>
          <w:sz w:val="22"/>
          <w:szCs w:val="22"/>
        </w:rPr>
        <w:t xml:space="preserve">           </w:t>
      </w:r>
      <w:r w:rsidRPr="00C40204">
        <w:rPr>
          <w:rFonts w:ascii="Arial" w:hAnsi="Arial" w:cs="Arial"/>
          <w:sz w:val="22"/>
          <w:szCs w:val="22"/>
        </w:rPr>
        <w:t>o wpłacie zaleca się załączyć do oferty,</w:t>
      </w:r>
    </w:p>
    <w:p w14:paraId="2959A261" w14:textId="77777777" w:rsidR="00996076" w:rsidRPr="005A77B4" w:rsidRDefault="00996076" w:rsidP="00C467DC">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5A77B4">
        <w:rPr>
          <w:rFonts w:ascii="Arial" w:hAnsi="Arial" w:cs="Arial"/>
          <w:sz w:val="22"/>
          <w:szCs w:val="22"/>
        </w:rPr>
        <w:lastRenderedPageBreak/>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sidR="001265AD">
        <w:rPr>
          <w:rFonts w:ascii="Arial" w:hAnsi="Arial" w:cs="Arial"/>
          <w:sz w:val="22"/>
          <w:szCs w:val="22"/>
        </w:rPr>
        <w:t xml:space="preserve">                      </w:t>
      </w:r>
      <w:r w:rsidRPr="005A77B4">
        <w:rPr>
          <w:rFonts w:ascii="Arial" w:hAnsi="Arial" w:cs="Arial"/>
          <w:sz w:val="22"/>
          <w:szCs w:val="22"/>
        </w:rPr>
        <w:t>w terminie związania ofertą, zobowiązanie Gwaranta do wypłaty Zamawiającemu pełnej kwoty wadium w okolicznościach o</w:t>
      </w:r>
      <w:r w:rsidR="00FB2B4F">
        <w:rPr>
          <w:rFonts w:ascii="Arial" w:hAnsi="Arial" w:cs="Arial"/>
          <w:sz w:val="22"/>
          <w:szCs w:val="22"/>
        </w:rPr>
        <w:t>kreślonych w art. 46 ust. 4a</w:t>
      </w:r>
      <w:r w:rsidR="00910D26">
        <w:rPr>
          <w:rFonts w:ascii="Arial" w:hAnsi="Arial" w:cs="Arial"/>
          <w:sz w:val="22"/>
          <w:szCs w:val="22"/>
        </w:rPr>
        <w:t xml:space="preserve"> i 5</w:t>
      </w:r>
      <w:r w:rsidRPr="005A77B4">
        <w:rPr>
          <w:rFonts w:ascii="Arial" w:hAnsi="Arial" w:cs="Arial"/>
          <w:sz w:val="22"/>
          <w:szCs w:val="22"/>
        </w:rPr>
        <w:t xml:space="preserve"> ustawy PZP</w:t>
      </w:r>
      <w:r w:rsidR="00910D26">
        <w:rPr>
          <w:rFonts w:ascii="Arial" w:hAnsi="Arial" w:cs="Arial"/>
          <w:sz w:val="22"/>
          <w:szCs w:val="22"/>
        </w:rPr>
        <w:t>,</w:t>
      </w:r>
    </w:p>
    <w:p w14:paraId="6EB7374E" w14:textId="77777777" w:rsidR="00996076" w:rsidRPr="005A77B4" w:rsidRDefault="00923FA1" w:rsidP="00C467DC">
      <w:pPr>
        <w:pStyle w:val="Akapitzlist"/>
        <w:numPr>
          <w:ilvl w:val="0"/>
          <w:numId w:val="36"/>
        </w:numPr>
        <w:spacing w:before="120" w:after="120"/>
        <w:jc w:val="both"/>
        <w:rPr>
          <w:rFonts w:ascii="Arial" w:hAnsi="Arial" w:cs="Arial"/>
          <w:b/>
          <w:sz w:val="22"/>
          <w:szCs w:val="22"/>
        </w:rPr>
      </w:pPr>
      <w:r w:rsidRPr="005A77B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A77B4">
        <w:rPr>
          <w:rFonts w:ascii="Arial" w:hAnsi="Arial" w:cs="Arial"/>
          <w:iCs/>
          <w:sz w:val="22"/>
          <w:szCs w:val="22"/>
        </w:rPr>
        <w:t>pk</w:t>
      </w:r>
      <w:r w:rsidRPr="005A77B4">
        <w:rPr>
          <w:rFonts w:ascii="Arial" w:hAnsi="Arial" w:cs="Arial"/>
          <w:iCs/>
          <w:sz w:val="22"/>
          <w:szCs w:val="22"/>
        </w:rPr>
        <w:t>t</w:t>
      </w:r>
      <w:r w:rsidR="003B2656" w:rsidRPr="005A77B4">
        <w:rPr>
          <w:rFonts w:ascii="Arial" w:hAnsi="Arial" w:cs="Arial"/>
          <w:iCs/>
          <w:sz w:val="22"/>
          <w:szCs w:val="22"/>
        </w:rPr>
        <w:t>.</w:t>
      </w:r>
      <w:r w:rsidRPr="005A77B4">
        <w:rPr>
          <w:rFonts w:ascii="Arial" w:hAnsi="Arial" w:cs="Arial"/>
          <w:iCs/>
          <w:sz w:val="22"/>
          <w:szCs w:val="22"/>
        </w:rPr>
        <w:t xml:space="preserve"> </w:t>
      </w:r>
      <w:r w:rsidR="00E33BB5" w:rsidRPr="005A77B4">
        <w:rPr>
          <w:rFonts w:ascii="Arial" w:hAnsi="Arial" w:cs="Arial"/>
          <w:iCs/>
          <w:sz w:val="22"/>
          <w:szCs w:val="22"/>
        </w:rPr>
        <w:t>7.</w:t>
      </w:r>
      <w:r w:rsidR="000D0815" w:rsidRPr="005A77B4">
        <w:rPr>
          <w:rFonts w:ascii="Arial" w:hAnsi="Arial" w:cs="Arial"/>
          <w:sz w:val="22"/>
          <w:szCs w:val="22"/>
        </w:rPr>
        <w:t xml:space="preserve"> </w:t>
      </w:r>
      <w:r w:rsidRPr="005A77B4">
        <w:rPr>
          <w:rFonts w:ascii="Arial" w:hAnsi="Arial" w:cs="Arial"/>
          <w:iCs/>
          <w:sz w:val="22"/>
          <w:szCs w:val="22"/>
        </w:rPr>
        <w:t>Wykonawcy, którego oferta została wybrana jako najkorzystniejsza, zamawiający</w:t>
      </w:r>
      <w:r w:rsidR="003748B5" w:rsidRPr="005A77B4">
        <w:rPr>
          <w:rFonts w:ascii="Arial" w:hAnsi="Arial" w:cs="Arial"/>
          <w:iCs/>
          <w:sz w:val="22"/>
          <w:szCs w:val="22"/>
        </w:rPr>
        <w:t xml:space="preserve"> </w:t>
      </w:r>
      <w:r w:rsidRPr="005A77B4">
        <w:rPr>
          <w:rFonts w:ascii="Arial" w:hAnsi="Arial" w:cs="Arial"/>
          <w:iCs/>
          <w:sz w:val="22"/>
          <w:szCs w:val="22"/>
        </w:rPr>
        <w:t>zwraca wadium niezwłocznie po zawarciu umowy w sprawie zamówienia publicznego oraz wniesieniu zabezpieczenia należytego wykonania umowy,</w:t>
      </w:r>
      <w:r w:rsidR="000D0815" w:rsidRPr="005A77B4">
        <w:rPr>
          <w:rFonts w:ascii="Arial" w:hAnsi="Arial" w:cs="Arial"/>
          <w:iCs/>
          <w:sz w:val="22"/>
          <w:szCs w:val="22"/>
        </w:rPr>
        <w:t xml:space="preserve"> </w:t>
      </w:r>
      <w:r w:rsidR="000D0815" w:rsidRPr="005A77B4">
        <w:rPr>
          <w:rFonts w:ascii="Arial" w:hAnsi="Arial" w:cs="Arial"/>
          <w:sz w:val="22"/>
          <w:szCs w:val="22"/>
        </w:rPr>
        <w:t xml:space="preserve">jeżeli jego wniesienia żądano. </w:t>
      </w:r>
    </w:p>
    <w:p w14:paraId="05D1A3E6" w14:textId="77777777" w:rsidR="00996076" w:rsidRPr="00996076" w:rsidRDefault="00923FA1" w:rsidP="00C467DC">
      <w:pPr>
        <w:pStyle w:val="Akapitzlist"/>
        <w:numPr>
          <w:ilvl w:val="0"/>
          <w:numId w:val="36"/>
        </w:numPr>
        <w:spacing w:before="120" w:after="120"/>
        <w:jc w:val="both"/>
        <w:rPr>
          <w:rFonts w:ascii="Arial" w:hAnsi="Arial" w:cs="Arial"/>
          <w:b/>
          <w:color w:val="FF0000"/>
          <w:sz w:val="22"/>
          <w:szCs w:val="22"/>
        </w:rPr>
      </w:pPr>
      <w:r w:rsidRPr="005A77B4">
        <w:rPr>
          <w:rFonts w:ascii="Arial" w:hAnsi="Arial" w:cs="Arial"/>
          <w:iCs/>
          <w:sz w:val="22"/>
          <w:szCs w:val="22"/>
        </w:rPr>
        <w:t xml:space="preserve">Zamawiający zwraca niezwłocznie wadium, na wniosek wykonawcy, który </w:t>
      </w:r>
      <w:r w:rsidRPr="00996076">
        <w:rPr>
          <w:rFonts w:ascii="Arial" w:hAnsi="Arial" w:cs="Arial"/>
          <w:iCs/>
          <w:sz w:val="22"/>
          <w:szCs w:val="22"/>
        </w:rPr>
        <w:t>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6896C12" w14:textId="77777777" w:rsidR="00996076" w:rsidRPr="005A77B4" w:rsidRDefault="00923FA1" w:rsidP="00C467DC">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sidR="00C40204">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sidR="00C40204">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rachunek bankowy wskazany przez wykonawcę.</w:t>
      </w:r>
    </w:p>
    <w:p w14:paraId="7103CD3F" w14:textId="77777777" w:rsidR="00996076" w:rsidRPr="00136AAA" w:rsidRDefault="000E244C" w:rsidP="00C467DC">
      <w:pPr>
        <w:pStyle w:val="Akapitzlist"/>
        <w:numPr>
          <w:ilvl w:val="0"/>
          <w:numId w:val="36"/>
        </w:numPr>
        <w:spacing w:before="120" w:after="120"/>
        <w:jc w:val="both"/>
        <w:rPr>
          <w:rFonts w:ascii="Arial" w:hAnsi="Arial" w:cs="Arial"/>
          <w:b/>
          <w:sz w:val="22"/>
          <w:szCs w:val="22"/>
        </w:rPr>
      </w:pPr>
      <w:r w:rsidRPr="00136AAA">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9E5DA81" w14:textId="77777777" w:rsidR="00996076" w:rsidRPr="00996076" w:rsidRDefault="006E6F51" w:rsidP="00C467DC">
      <w:pPr>
        <w:pStyle w:val="Akapitzlist"/>
        <w:numPr>
          <w:ilvl w:val="0"/>
          <w:numId w:val="36"/>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w:t>
      </w:r>
      <w:r w:rsidR="00923FA1" w:rsidRPr="00136AAA">
        <w:rPr>
          <w:rFonts w:ascii="Arial" w:hAnsi="Arial" w:cs="Arial"/>
          <w:sz w:val="22"/>
          <w:szCs w:val="22"/>
        </w:rPr>
        <w:t>Zamawiając</w:t>
      </w:r>
      <w:r w:rsidRPr="00136AAA">
        <w:rPr>
          <w:rFonts w:ascii="Arial" w:hAnsi="Arial" w:cs="Arial"/>
          <w:sz w:val="22"/>
          <w:szCs w:val="22"/>
        </w:rPr>
        <w:t xml:space="preserve">ego </w:t>
      </w:r>
      <w:r w:rsidRPr="00996076">
        <w:rPr>
          <w:rFonts w:ascii="Arial" w:hAnsi="Arial" w:cs="Arial"/>
          <w:sz w:val="22"/>
          <w:szCs w:val="22"/>
        </w:rPr>
        <w:t xml:space="preserve">zgodnie z art. 46 ust. 5 </w:t>
      </w:r>
      <w:r w:rsidR="00F250F0" w:rsidRPr="00996076">
        <w:rPr>
          <w:rFonts w:ascii="Arial" w:hAnsi="Arial" w:cs="Arial"/>
          <w:sz w:val="22"/>
          <w:szCs w:val="22"/>
        </w:rPr>
        <w:t xml:space="preserve">ustawy </w:t>
      </w:r>
      <w:proofErr w:type="spellStart"/>
      <w:r w:rsidR="00F250F0" w:rsidRPr="00996076">
        <w:rPr>
          <w:rFonts w:ascii="Arial" w:hAnsi="Arial" w:cs="Arial"/>
          <w:bCs/>
          <w:sz w:val="22"/>
          <w:szCs w:val="22"/>
        </w:rPr>
        <w:t>Pzp</w:t>
      </w:r>
      <w:proofErr w:type="spellEnd"/>
      <w:r w:rsidRPr="00996076">
        <w:rPr>
          <w:rFonts w:ascii="Arial" w:hAnsi="Arial" w:cs="Arial"/>
          <w:sz w:val="22"/>
          <w:szCs w:val="22"/>
        </w:rPr>
        <w:t>., gdy:</w:t>
      </w:r>
    </w:p>
    <w:p w14:paraId="41FC6101" w14:textId="77777777" w:rsidR="00996076" w:rsidRPr="00996076" w:rsidRDefault="00996076" w:rsidP="00C467DC">
      <w:pPr>
        <w:pStyle w:val="Akapitzlist"/>
        <w:numPr>
          <w:ilvl w:val="0"/>
          <w:numId w:val="38"/>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p>
    <w:p w14:paraId="0A222A8C" w14:textId="77777777" w:rsidR="00996076" w:rsidRPr="00996076" w:rsidRDefault="00996076" w:rsidP="00C467DC">
      <w:pPr>
        <w:pStyle w:val="Akapitzlist"/>
        <w:numPr>
          <w:ilvl w:val="0"/>
          <w:numId w:val="38"/>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zawarcie umowy stanie się niemożliwe z przyczyn leżących po stronie Wykonawcy.</w:t>
      </w:r>
    </w:p>
    <w:p w14:paraId="5BC705C3" w14:textId="77777777" w:rsidR="00F42CF9" w:rsidRPr="008F6ABE" w:rsidRDefault="00271B41" w:rsidP="00C467DC">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7D34FFEC" w14:textId="77777777" w:rsidR="00ED5CCD" w:rsidRPr="00E53957" w:rsidRDefault="00ED5CCD" w:rsidP="00E53957">
      <w:pPr>
        <w:spacing w:before="120" w:after="120"/>
        <w:jc w:val="both"/>
        <w:rPr>
          <w:rFonts w:ascii="Arial" w:hAnsi="Arial" w:cs="Arial"/>
          <w:b/>
          <w:color w:val="FF0000"/>
          <w:sz w:val="22"/>
          <w:szCs w:val="22"/>
        </w:rPr>
      </w:pPr>
    </w:p>
    <w:p w14:paraId="754B0B20" w14:textId="77777777" w:rsidR="007D43E9" w:rsidRDefault="00923FA1" w:rsidP="00C467DC">
      <w:pPr>
        <w:pStyle w:val="Nagwek1"/>
        <w:numPr>
          <w:ilvl w:val="0"/>
          <w:numId w:val="18"/>
        </w:numPr>
        <w:tabs>
          <w:tab w:val="left" w:pos="5220"/>
        </w:tabs>
        <w:suppressAutoHyphens/>
        <w:spacing w:before="120" w:after="120"/>
        <w:ind w:left="1077"/>
        <w:jc w:val="both"/>
        <w:rPr>
          <w:sz w:val="24"/>
          <w:szCs w:val="24"/>
        </w:rPr>
      </w:pPr>
      <w:bookmarkStart w:id="16" w:name="_toc395"/>
      <w:bookmarkStart w:id="17" w:name="_Toc412451396"/>
      <w:bookmarkEnd w:id="16"/>
      <w:r w:rsidRPr="00B63614">
        <w:rPr>
          <w:sz w:val="24"/>
          <w:szCs w:val="24"/>
        </w:rPr>
        <w:t>Termin związania ofertą</w:t>
      </w:r>
      <w:bookmarkEnd w:id="17"/>
    </w:p>
    <w:p w14:paraId="5AF6B758" w14:textId="77777777" w:rsidR="0089793B" w:rsidRPr="0089793B" w:rsidRDefault="0089793B" w:rsidP="0089793B"/>
    <w:p w14:paraId="45E49A63" w14:textId="77777777" w:rsidR="00923FA1" w:rsidRPr="00902F78"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14:paraId="6E03A59F"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1CF5C6EA"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1BDCC61E" w14:textId="77777777" w:rsidR="007D43E9" w:rsidRPr="00136AAA" w:rsidRDefault="0052575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14:paraId="7FA92ED5" w14:textId="77777777" w:rsidR="0089793B" w:rsidRPr="005715DF" w:rsidRDefault="0089793B" w:rsidP="0089793B">
      <w:pPr>
        <w:suppressAutoHyphens/>
        <w:spacing w:before="120" w:after="120"/>
        <w:ind w:left="357"/>
        <w:jc w:val="both"/>
        <w:rPr>
          <w:rFonts w:ascii="Arial" w:hAnsi="Arial" w:cs="Arial"/>
          <w:sz w:val="22"/>
          <w:szCs w:val="22"/>
        </w:rPr>
      </w:pPr>
    </w:p>
    <w:p w14:paraId="18769B97" w14:textId="77777777" w:rsidR="0089793B" w:rsidRPr="00B24610" w:rsidRDefault="00923FA1" w:rsidP="00C467DC">
      <w:pPr>
        <w:pStyle w:val="Nagwek1"/>
        <w:numPr>
          <w:ilvl w:val="0"/>
          <w:numId w:val="18"/>
        </w:numPr>
        <w:spacing w:before="120" w:after="120"/>
        <w:ind w:left="1077"/>
        <w:jc w:val="both"/>
        <w:rPr>
          <w:sz w:val="24"/>
          <w:szCs w:val="24"/>
        </w:rPr>
      </w:pPr>
      <w:bookmarkStart w:id="18" w:name="_Toc412451397"/>
      <w:r w:rsidRPr="00B63614">
        <w:rPr>
          <w:sz w:val="24"/>
          <w:szCs w:val="24"/>
        </w:rPr>
        <w:lastRenderedPageBreak/>
        <w:t xml:space="preserve">Termin wykonania </w:t>
      </w:r>
      <w:r w:rsidR="00271B41" w:rsidRPr="00B63614">
        <w:rPr>
          <w:sz w:val="24"/>
          <w:szCs w:val="24"/>
        </w:rPr>
        <w:t>zamówienia</w:t>
      </w:r>
      <w:bookmarkEnd w:id="18"/>
    </w:p>
    <w:p w14:paraId="193BAD39" w14:textId="77777777" w:rsidR="00B24610" w:rsidRDefault="00923FA1" w:rsidP="001D2C0C">
      <w:pPr>
        <w:spacing w:before="120" w:after="120"/>
        <w:ind w:left="357"/>
        <w:jc w:val="both"/>
        <w:rPr>
          <w:rFonts w:ascii="Arial" w:hAnsi="Arial"/>
          <w:sz w:val="22"/>
          <w:szCs w:val="22"/>
        </w:rPr>
      </w:pPr>
      <w:bookmarkStart w:id="19" w:name="_toc408"/>
      <w:bookmarkStart w:id="20" w:name="_Toc251758220"/>
      <w:bookmarkEnd w:id="19"/>
      <w:r w:rsidRPr="0019244E">
        <w:rPr>
          <w:rFonts w:ascii="Arial" w:hAnsi="Arial"/>
          <w:sz w:val="22"/>
          <w:szCs w:val="22"/>
        </w:rPr>
        <w:t>Wymagany</w:t>
      </w:r>
      <w:r w:rsidRPr="0019244E">
        <w:rPr>
          <w:rFonts w:ascii="Arial" w:hAnsi="Arial"/>
          <w:b/>
          <w:sz w:val="22"/>
          <w:szCs w:val="22"/>
        </w:rPr>
        <w:t xml:space="preserve"> termin realizacji</w:t>
      </w:r>
      <w:r w:rsidRPr="0019244E">
        <w:rPr>
          <w:rFonts w:ascii="Arial" w:hAnsi="Arial"/>
          <w:sz w:val="22"/>
          <w:szCs w:val="22"/>
        </w:rPr>
        <w:t xml:space="preserve"> </w:t>
      </w:r>
      <w:r w:rsidR="00C40204">
        <w:rPr>
          <w:rFonts w:ascii="Arial" w:hAnsi="Arial"/>
          <w:sz w:val="22"/>
          <w:szCs w:val="22"/>
        </w:rPr>
        <w:t xml:space="preserve">zamówienia : </w:t>
      </w:r>
      <w:r w:rsidR="00F3170C">
        <w:rPr>
          <w:rFonts w:ascii="Arial" w:hAnsi="Arial"/>
          <w:b/>
          <w:sz w:val="22"/>
          <w:szCs w:val="22"/>
        </w:rPr>
        <w:t>od 15</w:t>
      </w:r>
      <w:r w:rsidR="00C40204" w:rsidRPr="00C40204">
        <w:rPr>
          <w:rFonts w:ascii="Arial" w:hAnsi="Arial"/>
          <w:b/>
          <w:sz w:val="22"/>
          <w:szCs w:val="22"/>
        </w:rPr>
        <w:t xml:space="preserve"> marca </w:t>
      </w:r>
      <w:r w:rsidR="00FB2B4F" w:rsidRPr="00C40204">
        <w:rPr>
          <w:rFonts w:ascii="Arial" w:hAnsi="Arial"/>
          <w:b/>
          <w:sz w:val="22"/>
          <w:szCs w:val="22"/>
        </w:rPr>
        <w:t>do</w:t>
      </w:r>
      <w:r w:rsidR="00FB2B4F">
        <w:rPr>
          <w:rFonts w:ascii="Arial" w:hAnsi="Arial"/>
          <w:sz w:val="22"/>
          <w:szCs w:val="22"/>
        </w:rPr>
        <w:t xml:space="preserve"> </w:t>
      </w:r>
      <w:r w:rsidR="00C40204">
        <w:rPr>
          <w:rFonts w:ascii="Arial" w:hAnsi="Arial"/>
          <w:b/>
          <w:sz w:val="22"/>
          <w:szCs w:val="22"/>
        </w:rPr>
        <w:t>15 września 2017</w:t>
      </w:r>
      <w:r w:rsidR="0019244E" w:rsidRPr="0019244E">
        <w:rPr>
          <w:rFonts w:ascii="Arial" w:hAnsi="Arial"/>
          <w:b/>
          <w:sz w:val="22"/>
          <w:szCs w:val="22"/>
        </w:rPr>
        <w:t>r.</w:t>
      </w:r>
      <w:r w:rsidR="0019244E" w:rsidRPr="0019244E">
        <w:rPr>
          <w:rFonts w:ascii="Arial" w:hAnsi="Arial"/>
          <w:sz w:val="22"/>
          <w:szCs w:val="22"/>
        </w:rPr>
        <w:t xml:space="preserve"> </w:t>
      </w:r>
      <w:r w:rsidR="00F3170C">
        <w:rPr>
          <w:rFonts w:ascii="Arial" w:hAnsi="Arial"/>
          <w:sz w:val="22"/>
          <w:szCs w:val="22"/>
        </w:rPr>
        <w:t xml:space="preserve">Harmonogram realizacji poszczególnych elementów obu części przedmiotu zamówienia przedstawiono w </w:t>
      </w:r>
      <w:r w:rsidR="00F3170C">
        <w:rPr>
          <w:rFonts w:ascii="Arial" w:hAnsi="Arial" w:cs="Arial"/>
          <w:sz w:val="22"/>
          <w:szCs w:val="22"/>
        </w:rPr>
        <w:t>§</w:t>
      </w:r>
      <w:r w:rsidR="00F3170C">
        <w:rPr>
          <w:rFonts w:ascii="Arial" w:hAnsi="Arial"/>
          <w:sz w:val="22"/>
          <w:szCs w:val="22"/>
        </w:rPr>
        <w:t xml:space="preserve"> 4 ust. 1 projektu umowy (część II SIWZ).</w:t>
      </w:r>
    </w:p>
    <w:p w14:paraId="223EA0E3" w14:textId="77777777" w:rsidR="00300328" w:rsidRPr="00300328" w:rsidRDefault="00300328" w:rsidP="001D2C0C">
      <w:pPr>
        <w:spacing w:before="120" w:after="120"/>
        <w:ind w:left="357"/>
        <w:jc w:val="both"/>
        <w:rPr>
          <w:rFonts w:ascii="Arial" w:hAnsi="Arial"/>
          <w:sz w:val="16"/>
          <w:szCs w:val="16"/>
        </w:rPr>
      </w:pPr>
    </w:p>
    <w:p w14:paraId="2171347B" w14:textId="77777777" w:rsidR="0089793B" w:rsidRPr="00B24610" w:rsidRDefault="00923FA1" w:rsidP="00C467DC">
      <w:pPr>
        <w:pStyle w:val="Nagwek1"/>
        <w:numPr>
          <w:ilvl w:val="0"/>
          <w:numId w:val="18"/>
        </w:numPr>
        <w:tabs>
          <w:tab w:val="left" w:pos="5220"/>
        </w:tabs>
        <w:suppressAutoHyphens/>
        <w:spacing w:before="120" w:after="120"/>
        <w:ind w:left="1077"/>
        <w:jc w:val="both"/>
        <w:rPr>
          <w:sz w:val="24"/>
          <w:szCs w:val="24"/>
        </w:rPr>
      </w:pPr>
      <w:bookmarkStart w:id="21" w:name="_Toc412451398"/>
      <w:bookmarkEnd w:id="20"/>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21"/>
    </w:p>
    <w:p w14:paraId="0EF7252F"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Miejsce:</w:t>
      </w:r>
    </w:p>
    <w:p w14:paraId="3A5A2F07"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30CAE6CD"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73051658" w14:textId="71BE07D0" w:rsidR="00923FA1" w:rsidRPr="00902F78" w:rsidRDefault="00923FA1" w:rsidP="0089793B">
      <w:pPr>
        <w:spacing w:before="120" w:after="120"/>
        <w:ind w:left="357"/>
        <w:jc w:val="both"/>
        <w:rPr>
          <w:rFonts w:ascii="Arial" w:hAnsi="Arial"/>
          <w:b/>
          <w:i/>
          <w:sz w:val="22"/>
          <w:szCs w:val="22"/>
        </w:rPr>
      </w:pPr>
      <w:r w:rsidRPr="00B63614">
        <w:rPr>
          <w:rFonts w:ascii="Arial" w:hAnsi="Arial" w:cs="Arial"/>
          <w:sz w:val="22"/>
          <w:szCs w:val="22"/>
        </w:rPr>
        <w:t>do</w:t>
      </w:r>
      <w:r w:rsidRPr="00085F1C">
        <w:rPr>
          <w:rFonts w:ascii="Arial" w:hAnsi="Arial" w:cs="Arial"/>
          <w:sz w:val="22"/>
          <w:szCs w:val="22"/>
        </w:rPr>
        <w:t xml:space="preserve"> dnia</w:t>
      </w:r>
      <w:r w:rsidR="00122DEC" w:rsidRPr="00085F1C">
        <w:rPr>
          <w:rFonts w:ascii="Arial" w:hAnsi="Arial" w:cs="Arial"/>
          <w:sz w:val="22"/>
          <w:szCs w:val="22"/>
        </w:rPr>
        <w:t xml:space="preserve"> </w:t>
      </w:r>
      <w:r w:rsidR="00300328">
        <w:rPr>
          <w:rFonts w:ascii="Arial" w:hAnsi="Arial" w:cs="Arial"/>
          <w:b/>
          <w:sz w:val="22"/>
          <w:szCs w:val="22"/>
        </w:rPr>
        <w:t>16</w:t>
      </w:r>
      <w:r w:rsidR="00C40204">
        <w:rPr>
          <w:rFonts w:ascii="Arial" w:hAnsi="Arial" w:cs="Arial"/>
          <w:b/>
          <w:sz w:val="22"/>
          <w:szCs w:val="22"/>
        </w:rPr>
        <w:t xml:space="preserve"> stycznia 2017 </w:t>
      </w:r>
      <w:r w:rsidRPr="00085F1C">
        <w:rPr>
          <w:rFonts w:ascii="Arial" w:hAnsi="Arial" w:cs="Arial"/>
          <w:b/>
          <w:bCs/>
          <w:sz w:val="22"/>
          <w:szCs w:val="22"/>
        </w:rPr>
        <w:t>do godziny</w:t>
      </w:r>
      <w:r w:rsidR="0050526B" w:rsidRPr="00085F1C">
        <w:rPr>
          <w:rFonts w:ascii="Arial" w:hAnsi="Arial" w:cs="Arial"/>
          <w:b/>
          <w:bCs/>
          <w:sz w:val="22"/>
          <w:szCs w:val="22"/>
        </w:rPr>
        <w:t xml:space="preserve"> </w:t>
      </w:r>
      <w:r w:rsidR="00902F78" w:rsidRPr="00085F1C">
        <w:rPr>
          <w:rFonts w:ascii="Arial" w:hAnsi="Arial" w:cs="Arial"/>
          <w:b/>
          <w:bCs/>
          <w:sz w:val="22"/>
          <w:szCs w:val="22"/>
        </w:rPr>
        <w:t>12:30.</w:t>
      </w:r>
    </w:p>
    <w:p w14:paraId="25371FF0" w14:textId="1C72FC4B" w:rsidR="00C40204" w:rsidRPr="00910646" w:rsidRDefault="00C40204"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Oferty złożone po terminie</w:t>
      </w:r>
      <w:r>
        <w:rPr>
          <w:rFonts w:ascii="Arial" w:hAnsi="Arial" w:cs="Arial"/>
          <w:sz w:val="22"/>
          <w:szCs w:val="22"/>
        </w:rPr>
        <w:t>:</w:t>
      </w:r>
      <w:r w:rsidR="00906ACA">
        <w:rPr>
          <w:rFonts w:ascii="Arial" w:hAnsi="Arial" w:cs="Arial"/>
          <w:sz w:val="22"/>
          <w:szCs w:val="22"/>
        </w:rPr>
        <w:t xml:space="preserve"> </w:t>
      </w:r>
      <w:r w:rsidR="00906ACA" w:rsidRPr="00910646">
        <w:rPr>
          <w:rFonts w:ascii="Arial" w:hAnsi="Arial" w:cs="Arial"/>
          <w:sz w:val="22"/>
          <w:szCs w:val="22"/>
        </w:rPr>
        <w:t>zamawiający niezwłocznie zwraca ofertę/y.</w:t>
      </w:r>
      <w:r w:rsidRPr="00910646">
        <w:rPr>
          <w:rFonts w:ascii="Arial" w:hAnsi="Arial" w:cs="Arial"/>
          <w:sz w:val="22"/>
          <w:szCs w:val="22"/>
        </w:rPr>
        <w:t xml:space="preserve"> </w:t>
      </w:r>
    </w:p>
    <w:p w14:paraId="4ED0F84D" w14:textId="77777777" w:rsidR="00C40204" w:rsidRPr="0064218A" w:rsidRDefault="00C40204" w:rsidP="00C467DC">
      <w:pPr>
        <w:numPr>
          <w:ilvl w:val="0"/>
          <w:numId w:val="10"/>
        </w:numPr>
        <w:suppressAutoHyphens/>
        <w:spacing w:before="120" w:after="120"/>
        <w:jc w:val="both"/>
        <w:rPr>
          <w:rFonts w:ascii="Arial" w:hAnsi="Arial" w:cs="Arial"/>
          <w:sz w:val="22"/>
          <w:szCs w:val="22"/>
        </w:rPr>
      </w:pPr>
      <w:r w:rsidRPr="0064218A">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64218A">
          <w:rPr>
            <w:rStyle w:val="Hipercze"/>
            <w:rFonts w:ascii="Arial" w:hAnsi="Arial" w:cs="Arial"/>
            <w:color w:val="auto"/>
            <w:sz w:val="22"/>
            <w:szCs w:val="22"/>
          </w:rPr>
          <w:t>www.kolobrzeg.pl</w:t>
        </w:r>
      </w:hyperlink>
      <w:r w:rsidRPr="0064218A">
        <w:rPr>
          <w:rStyle w:val="Hipercze"/>
          <w:rFonts w:ascii="Arial" w:hAnsi="Arial" w:cs="Arial"/>
          <w:color w:val="auto"/>
          <w:sz w:val="22"/>
          <w:szCs w:val="22"/>
        </w:rPr>
        <w:t xml:space="preserve"> </w:t>
      </w:r>
      <w:r w:rsidRPr="0064218A">
        <w:rPr>
          <w:rStyle w:val="Hipercze"/>
          <w:rFonts w:ascii="Arial" w:hAnsi="Arial" w:cs="Arial"/>
          <w:bCs/>
          <w:color w:val="auto"/>
          <w:sz w:val="22"/>
          <w:szCs w:val="22"/>
        </w:rPr>
        <w:t>( BIP – zakładka Gospodarka).</w:t>
      </w:r>
    </w:p>
    <w:p w14:paraId="41D29211" w14:textId="77777777" w:rsidR="0089793B" w:rsidRPr="00300328" w:rsidRDefault="00C40204" w:rsidP="00C467DC">
      <w:pPr>
        <w:numPr>
          <w:ilvl w:val="0"/>
          <w:numId w:val="10"/>
        </w:numPr>
        <w:spacing w:before="120" w:after="120"/>
        <w:jc w:val="both"/>
        <w:rPr>
          <w:rStyle w:val="Hipercze"/>
          <w:rFonts w:ascii="Arial" w:hAnsi="Arial" w:cs="Arial"/>
          <w:color w:val="auto"/>
          <w:sz w:val="22"/>
          <w:szCs w:val="22"/>
          <w:u w:val="none"/>
        </w:rPr>
      </w:pPr>
      <w:r w:rsidRPr="0064218A">
        <w:rPr>
          <w:rFonts w:ascii="Arial" w:hAnsi="Arial" w:cs="Arial"/>
          <w:sz w:val="22"/>
          <w:szCs w:val="22"/>
        </w:rPr>
        <w:t xml:space="preserve">Jeżeli w wyniku zmiany treści SIWZ nie prowadzącej do zmiany treści ogłoszenia </w:t>
      </w:r>
      <w:r>
        <w:rPr>
          <w:rFonts w:ascii="Arial" w:hAnsi="Arial" w:cs="Arial"/>
          <w:sz w:val="22"/>
          <w:szCs w:val="22"/>
        </w:rPr>
        <w:t xml:space="preserve">                     </w:t>
      </w:r>
      <w:r w:rsidRPr="0064218A">
        <w:rPr>
          <w:rFonts w:ascii="Arial" w:hAnsi="Arial" w:cs="Arial"/>
          <w:sz w:val="22"/>
          <w:szCs w:val="22"/>
        </w:rPr>
        <w:t xml:space="preserve">o zamówieniu niezbędny jest dodatkowy czas na wprowadzenie zmian w ofertach, Zamawiający przedłuża termin składania ofert i  zamieszcza informacje  o tym na stronie internetowej </w:t>
      </w:r>
      <w:hyperlink r:id="rId13" w:history="1">
        <w:r w:rsidRPr="0064218A">
          <w:rPr>
            <w:rStyle w:val="Hipercze"/>
            <w:rFonts w:ascii="Arial" w:hAnsi="Arial" w:cs="Arial"/>
            <w:bCs/>
            <w:color w:val="auto"/>
            <w:sz w:val="22"/>
            <w:szCs w:val="22"/>
          </w:rPr>
          <w:t>www.kolobrzeg.pl</w:t>
        </w:r>
      </w:hyperlink>
      <w:bookmarkStart w:id="22" w:name="_toc423"/>
      <w:bookmarkEnd w:id="22"/>
      <w:r w:rsidRPr="0064218A">
        <w:rPr>
          <w:rStyle w:val="Hipercze"/>
          <w:rFonts w:ascii="Arial" w:hAnsi="Arial" w:cs="Arial"/>
          <w:bCs/>
          <w:color w:val="auto"/>
          <w:sz w:val="22"/>
          <w:szCs w:val="22"/>
        </w:rPr>
        <w:t xml:space="preserve"> ( BIP – zakładka Gospodarka).</w:t>
      </w:r>
    </w:p>
    <w:p w14:paraId="5F67093E" w14:textId="77777777" w:rsidR="00300328" w:rsidRPr="00300328" w:rsidRDefault="00300328" w:rsidP="00300328">
      <w:pPr>
        <w:spacing w:before="120" w:after="120"/>
        <w:ind w:left="360"/>
        <w:jc w:val="both"/>
        <w:rPr>
          <w:rFonts w:ascii="Arial" w:hAnsi="Arial" w:cs="Arial"/>
          <w:sz w:val="16"/>
          <w:szCs w:val="16"/>
        </w:rPr>
      </w:pPr>
    </w:p>
    <w:p w14:paraId="463A65D3" w14:textId="77777777" w:rsidR="00F42CF9" w:rsidRPr="00ED7E5D" w:rsidRDefault="00923FA1" w:rsidP="00C467DC">
      <w:pPr>
        <w:pStyle w:val="Nagwek1"/>
        <w:numPr>
          <w:ilvl w:val="0"/>
          <w:numId w:val="18"/>
        </w:numPr>
        <w:suppressAutoHyphens/>
        <w:spacing w:before="120" w:after="120"/>
        <w:ind w:left="1077"/>
        <w:rPr>
          <w:sz w:val="24"/>
          <w:szCs w:val="24"/>
        </w:rPr>
      </w:pPr>
      <w:bookmarkStart w:id="23" w:name="_toc424"/>
      <w:bookmarkStart w:id="24" w:name="_Toc412451399"/>
      <w:bookmarkEnd w:id="23"/>
      <w:r w:rsidRPr="00136AAA">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24"/>
    </w:p>
    <w:p w14:paraId="49612CB7" w14:textId="6F4A80F3" w:rsidR="00C40204" w:rsidRDefault="00923FA1" w:rsidP="001D2C0C">
      <w:pPr>
        <w:spacing w:before="120" w:after="120"/>
        <w:jc w:val="both"/>
        <w:rPr>
          <w:rFonts w:ascii="Arial" w:hAnsi="Arial" w:cs="Arial"/>
          <w:sz w:val="22"/>
          <w:szCs w:val="22"/>
        </w:rPr>
      </w:pPr>
      <w:r w:rsidRPr="00085F1C">
        <w:rPr>
          <w:rFonts w:ascii="Arial" w:hAnsi="Arial" w:cs="Arial"/>
          <w:sz w:val="22"/>
          <w:szCs w:val="22"/>
        </w:rPr>
        <w:t>Otwarcie ofert nastąpi w siedzibie Zamawiającego</w:t>
      </w:r>
      <w:r w:rsidR="00DA4B5E" w:rsidRPr="00085F1C">
        <w:rPr>
          <w:rFonts w:ascii="Arial" w:hAnsi="Arial" w:cs="Arial"/>
          <w:sz w:val="22"/>
          <w:szCs w:val="22"/>
        </w:rPr>
        <w:t xml:space="preserve">, tj. </w:t>
      </w:r>
      <w:r w:rsidRPr="00085F1C">
        <w:rPr>
          <w:rFonts w:ascii="Arial" w:hAnsi="Arial" w:cs="Arial"/>
          <w:sz w:val="22"/>
          <w:szCs w:val="22"/>
        </w:rPr>
        <w:t xml:space="preserve">w </w:t>
      </w:r>
      <w:r w:rsidR="00DA4B5E" w:rsidRPr="00085F1C">
        <w:rPr>
          <w:rFonts w:ascii="Arial" w:hAnsi="Arial" w:cs="Arial"/>
          <w:sz w:val="22"/>
          <w:szCs w:val="22"/>
        </w:rPr>
        <w:t>S</w:t>
      </w:r>
      <w:r w:rsidRPr="00085F1C">
        <w:rPr>
          <w:rFonts w:ascii="Arial" w:hAnsi="Arial" w:cs="Arial"/>
          <w:sz w:val="22"/>
          <w:szCs w:val="22"/>
        </w:rPr>
        <w:t xml:space="preserve">ali </w:t>
      </w:r>
      <w:r w:rsidR="00DA4B5E" w:rsidRPr="00085F1C">
        <w:rPr>
          <w:rFonts w:ascii="Arial" w:hAnsi="Arial" w:cs="Arial"/>
          <w:sz w:val="22"/>
          <w:szCs w:val="22"/>
        </w:rPr>
        <w:t>K</w:t>
      </w:r>
      <w:r w:rsidRPr="00085F1C">
        <w:rPr>
          <w:rFonts w:ascii="Arial" w:hAnsi="Arial" w:cs="Arial"/>
          <w:sz w:val="22"/>
          <w:szCs w:val="22"/>
        </w:rPr>
        <w:t>onferencyjnej</w:t>
      </w:r>
      <w:r w:rsidR="00DA4B5E" w:rsidRPr="00085F1C">
        <w:rPr>
          <w:rFonts w:ascii="Arial" w:hAnsi="Arial" w:cs="Arial"/>
          <w:sz w:val="22"/>
          <w:szCs w:val="22"/>
        </w:rPr>
        <w:t xml:space="preserve"> Urzędu Miasta </w:t>
      </w:r>
      <w:r w:rsidR="00C40204">
        <w:rPr>
          <w:rFonts w:ascii="Arial" w:hAnsi="Arial" w:cs="Arial"/>
          <w:sz w:val="22"/>
          <w:szCs w:val="22"/>
        </w:rPr>
        <w:t xml:space="preserve"> </w:t>
      </w:r>
      <w:r w:rsidR="00DA4B5E" w:rsidRPr="00085F1C">
        <w:rPr>
          <w:rFonts w:ascii="Arial" w:hAnsi="Arial" w:cs="Arial"/>
          <w:sz w:val="22"/>
          <w:szCs w:val="22"/>
        </w:rPr>
        <w:t>w Kołobrzegu, ul. Ratuszowa 13, w</w:t>
      </w:r>
      <w:r w:rsidRPr="00085F1C">
        <w:rPr>
          <w:rFonts w:ascii="Arial" w:hAnsi="Arial" w:cs="Arial"/>
          <w:sz w:val="22"/>
          <w:szCs w:val="22"/>
        </w:rPr>
        <w:t xml:space="preserve"> dniu</w:t>
      </w:r>
      <w:r w:rsidR="005C4129" w:rsidRPr="00085F1C">
        <w:rPr>
          <w:rFonts w:ascii="Arial" w:hAnsi="Arial" w:cs="Arial"/>
          <w:sz w:val="22"/>
          <w:szCs w:val="22"/>
        </w:rPr>
        <w:t xml:space="preserve"> </w:t>
      </w:r>
      <w:r w:rsidR="00300328">
        <w:rPr>
          <w:rFonts w:ascii="Arial" w:hAnsi="Arial" w:cs="Arial"/>
          <w:b/>
          <w:bCs/>
          <w:sz w:val="22"/>
          <w:szCs w:val="22"/>
        </w:rPr>
        <w:t>16</w:t>
      </w:r>
      <w:r w:rsidR="00C40204">
        <w:rPr>
          <w:rFonts w:ascii="Arial" w:hAnsi="Arial" w:cs="Arial"/>
          <w:b/>
          <w:bCs/>
          <w:sz w:val="22"/>
          <w:szCs w:val="22"/>
        </w:rPr>
        <w:t xml:space="preserve"> stycznia 2017r. </w:t>
      </w:r>
      <w:r w:rsidR="00902F78" w:rsidRPr="00902F78">
        <w:rPr>
          <w:rFonts w:ascii="Arial" w:hAnsi="Arial" w:cs="Arial"/>
          <w:b/>
          <w:bCs/>
          <w:sz w:val="22"/>
          <w:szCs w:val="22"/>
        </w:rPr>
        <w:t>godz.13:00</w:t>
      </w:r>
      <w:r w:rsidR="00B655BE" w:rsidRPr="00902F78">
        <w:rPr>
          <w:rFonts w:ascii="Arial" w:hAnsi="Arial"/>
          <w:i/>
          <w:sz w:val="22"/>
          <w:szCs w:val="22"/>
        </w:rPr>
        <w:t xml:space="preserve">, </w:t>
      </w:r>
      <w:r w:rsidR="00B655BE" w:rsidRPr="00C40204">
        <w:rPr>
          <w:rFonts w:ascii="Arial" w:hAnsi="Arial"/>
          <w:sz w:val="22"/>
          <w:szCs w:val="22"/>
        </w:rPr>
        <w:t>tj</w:t>
      </w:r>
      <w:r w:rsidR="00B655BE" w:rsidRPr="00C40204">
        <w:rPr>
          <w:rFonts w:ascii="Arial" w:hAnsi="Arial"/>
          <w:color w:val="548DD4" w:themeColor="text2" w:themeTint="99"/>
          <w:sz w:val="22"/>
          <w:szCs w:val="22"/>
        </w:rPr>
        <w:t>.</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25" w:name="_toc428"/>
      <w:bookmarkStart w:id="26" w:name="_Toc412451400"/>
      <w:bookmarkEnd w:id="25"/>
    </w:p>
    <w:p w14:paraId="54451430" w14:textId="77777777" w:rsidR="00300328" w:rsidRPr="00300328" w:rsidRDefault="00300328" w:rsidP="001D2C0C">
      <w:pPr>
        <w:spacing w:before="120" w:after="120"/>
        <w:jc w:val="both"/>
        <w:rPr>
          <w:rFonts w:ascii="Arial" w:hAnsi="Arial" w:cs="Arial"/>
          <w:sz w:val="16"/>
          <w:szCs w:val="16"/>
        </w:rPr>
      </w:pPr>
    </w:p>
    <w:p w14:paraId="2FFD32E3" w14:textId="77777777" w:rsidR="0089793B" w:rsidRPr="00ED7E5D" w:rsidRDefault="00923FA1" w:rsidP="00C467DC">
      <w:pPr>
        <w:pStyle w:val="Nagwek1"/>
        <w:numPr>
          <w:ilvl w:val="0"/>
          <w:numId w:val="18"/>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6"/>
      <w:r w:rsidR="00C71BC1">
        <w:rPr>
          <w:sz w:val="24"/>
          <w:szCs w:val="24"/>
        </w:rPr>
        <w:t>ofert</w:t>
      </w:r>
    </w:p>
    <w:p w14:paraId="1F95F01B" w14:textId="77777777" w:rsidR="00F42CF9" w:rsidRPr="00902F78" w:rsidRDefault="00B655BE" w:rsidP="00F42CF9">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Pr="00902F78">
        <w:rPr>
          <w:rFonts w:ascii="Arial" w:hAnsi="Arial" w:cs="Arial"/>
          <w:sz w:val="22"/>
          <w:szCs w:val="22"/>
        </w:rPr>
        <w:t xml:space="preserve"> ofert zamawiający zamieszcza na stronie internetowej </w:t>
      </w:r>
      <w:hyperlink r:id="rId14" w:history="1">
        <w:r w:rsidRPr="00902F78">
          <w:rPr>
            <w:rStyle w:val="Hipercze"/>
            <w:rFonts w:ascii="Arial" w:hAnsi="Arial" w:cs="Arial"/>
            <w:bCs/>
            <w:color w:val="auto"/>
            <w:sz w:val="22"/>
            <w:szCs w:val="22"/>
          </w:rPr>
          <w:t>www.kolobrzeg.pl</w:t>
        </w:r>
      </w:hyperlink>
      <w:r w:rsidR="00F4436E" w:rsidRPr="00902F78">
        <w:rPr>
          <w:rStyle w:val="Hipercze"/>
          <w:rFonts w:ascii="Arial" w:hAnsi="Arial" w:cs="Arial"/>
          <w:bCs/>
          <w:color w:val="auto"/>
          <w:sz w:val="22"/>
          <w:szCs w:val="22"/>
        </w:rPr>
        <w:t xml:space="preserve"> ( BIP – zakładka Gospodarka)</w:t>
      </w:r>
      <w:r w:rsidRPr="00902F78">
        <w:rPr>
          <w:rStyle w:val="Hipercze"/>
          <w:rFonts w:ascii="Arial" w:hAnsi="Arial" w:cs="Arial"/>
          <w:bCs/>
          <w:color w:val="auto"/>
          <w:sz w:val="22"/>
          <w:szCs w:val="22"/>
        </w:rPr>
        <w:t xml:space="preserve"> </w:t>
      </w:r>
      <w:r w:rsidRPr="00902F78">
        <w:rPr>
          <w:rFonts w:ascii="Arial" w:hAnsi="Arial" w:cs="Arial"/>
          <w:sz w:val="22"/>
          <w:szCs w:val="22"/>
        </w:rPr>
        <w:t xml:space="preserve">informacje dotyczące: </w:t>
      </w:r>
    </w:p>
    <w:p w14:paraId="5628F3C7" w14:textId="77777777" w:rsidR="00F42CF9"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7C1D0D6E" w14:textId="77777777" w:rsidR="00F42CF9" w:rsidRPr="00902F78" w:rsidRDefault="00A02D7F"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firm</w:t>
      </w:r>
      <w:r w:rsidR="00B655BE" w:rsidRPr="00902F78">
        <w:rPr>
          <w:rFonts w:ascii="Arial" w:hAnsi="Arial" w:cs="Arial"/>
          <w:sz w:val="22"/>
          <w:szCs w:val="22"/>
        </w:rPr>
        <w:t xml:space="preserve"> oraz adresów wykonawców, </w:t>
      </w:r>
      <w:r w:rsidRPr="00902F78">
        <w:rPr>
          <w:rFonts w:ascii="Arial" w:hAnsi="Arial" w:cs="Arial"/>
          <w:sz w:val="22"/>
          <w:szCs w:val="22"/>
        </w:rPr>
        <w:t>którzy złożyli oferty w terminie;</w:t>
      </w:r>
    </w:p>
    <w:p w14:paraId="019923A2" w14:textId="77777777" w:rsidR="00B655BE"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14:paraId="6AF8BC44" w14:textId="77777777" w:rsidR="007647D3" w:rsidRPr="007647D3" w:rsidRDefault="007647D3" w:rsidP="007647D3">
      <w:pPr>
        <w:numPr>
          <w:ilvl w:val="0"/>
          <w:numId w:val="1"/>
        </w:numPr>
        <w:tabs>
          <w:tab w:val="left" w:pos="357"/>
        </w:tabs>
        <w:suppressAutoHyphens/>
        <w:spacing w:before="120" w:after="120"/>
        <w:jc w:val="both"/>
        <w:rPr>
          <w:rFonts w:ascii="Arial" w:hAnsi="Arial" w:cs="Arial"/>
          <w:sz w:val="22"/>
          <w:szCs w:val="22"/>
        </w:rPr>
      </w:pPr>
      <w:r w:rsidRPr="007647D3">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załącznik </w:t>
      </w:r>
      <w:r>
        <w:rPr>
          <w:rFonts w:ascii="Arial" w:hAnsi="Arial" w:cs="Arial"/>
          <w:b/>
          <w:sz w:val="22"/>
          <w:szCs w:val="22"/>
        </w:rPr>
        <w:t xml:space="preserve">nr </w:t>
      </w:r>
      <w:r w:rsidR="00E83701">
        <w:rPr>
          <w:rFonts w:ascii="Arial" w:hAnsi="Arial" w:cs="Arial"/>
          <w:b/>
          <w:sz w:val="22"/>
          <w:szCs w:val="22"/>
        </w:rPr>
        <w:t>6</w:t>
      </w:r>
      <w:r w:rsidRPr="007647D3">
        <w:rPr>
          <w:rFonts w:ascii="Arial" w:hAnsi="Arial" w:cs="Arial"/>
          <w:b/>
          <w:sz w:val="22"/>
          <w:szCs w:val="22"/>
        </w:rPr>
        <w:t xml:space="preserve"> do</w:t>
      </w:r>
      <w:r w:rsidRPr="007647D3">
        <w:rPr>
          <w:rFonts w:ascii="Arial" w:hAnsi="Arial" w:cs="Arial"/>
          <w:sz w:val="22"/>
          <w:szCs w:val="22"/>
        </w:rPr>
        <w:t xml:space="preserve"> SIWZ. W przypadku gdy wykonawca przynależy do tej samej grupy kapitałowej przedstawia dowody, że powiązania z innym wykonawcą nie prowadzą do zakłócenia konkurencji w postępowaniu. </w:t>
      </w:r>
    </w:p>
    <w:p w14:paraId="635B624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43D73B67"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330EBBEE"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574C674F" w14:textId="77777777" w:rsidR="003C0E4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9243757"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ED7E5D">
        <w:rPr>
          <w:rFonts w:ascii="Arial" w:hAnsi="Arial" w:cs="Arial"/>
          <w:sz w:val="22"/>
          <w:szCs w:val="22"/>
        </w:rPr>
        <w:t xml:space="preserve">-  </w:t>
      </w:r>
      <w:r w:rsidR="003C0E49" w:rsidRPr="00ED7E5D">
        <w:rPr>
          <w:rFonts w:ascii="Arial" w:hAnsi="Arial" w:cs="Arial"/>
          <w:sz w:val="22"/>
          <w:szCs w:val="22"/>
        </w:rPr>
        <w:t>n</w:t>
      </w:r>
      <w:r w:rsidR="003C0E49" w:rsidRPr="00B63614">
        <w:rPr>
          <w:rFonts w:ascii="Arial" w:hAnsi="Arial" w:cs="Arial"/>
          <w:sz w:val="22"/>
          <w:szCs w:val="22"/>
        </w:rPr>
        <w:t>iezwłocznie zawiadamiając o tym Wykonawcę, którego oferta została poprawiona.</w:t>
      </w:r>
    </w:p>
    <w:p w14:paraId="6D6BBED3" w14:textId="77777777" w:rsidR="003C2D34" w:rsidRDefault="00ED7E5D" w:rsidP="00C40204">
      <w:pPr>
        <w:pStyle w:val="Bezodstpw"/>
        <w:tabs>
          <w:tab w:val="left" w:pos="284"/>
        </w:tabs>
        <w:ind w:left="284" w:hanging="284"/>
        <w:jc w:val="both"/>
        <w:rPr>
          <w:rFonts w:ascii="Arial" w:hAnsi="Arial" w:cs="Arial"/>
          <w:sz w:val="22"/>
          <w:szCs w:val="22"/>
        </w:rPr>
      </w:pPr>
      <w:r w:rsidRPr="00ED7E5D">
        <w:rPr>
          <w:rFonts w:ascii="Arial" w:hAnsi="Arial" w:cs="Arial"/>
          <w:sz w:val="22"/>
          <w:szCs w:val="22"/>
        </w:rPr>
        <w:t>4</w:t>
      </w:r>
      <w:r w:rsidR="00C40204">
        <w:rPr>
          <w:rFonts w:ascii="Arial" w:hAnsi="Arial" w:cs="Arial"/>
          <w:sz w:val="22"/>
          <w:szCs w:val="22"/>
        </w:rPr>
        <w:t>. W t</w:t>
      </w:r>
      <w:r>
        <w:rPr>
          <w:rFonts w:ascii="Arial" w:hAnsi="Arial" w:cs="Arial"/>
          <w:sz w:val="22"/>
          <w:szCs w:val="22"/>
        </w:rPr>
        <w:t>oku dokonywania oceny złożonych ofert Zamawiający może żądać udzielenia przez Wykonawców wyjaśnień dotyczących treści złożonych przez nich ofert.</w:t>
      </w:r>
    </w:p>
    <w:p w14:paraId="598483A9" w14:textId="77777777" w:rsidR="00B24610" w:rsidRPr="00ED7E5D" w:rsidRDefault="00B24610" w:rsidP="00ED7E5D">
      <w:pPr>
        <w:pStyle w:val="Bezodstpw"/>
        <w:tabs>
          <w:tab w:val="left" w:pos="284"/>
        </w:tabs>
        <w:ind w:left="284" w:hanging="284"/>
        <w:rPr>
          <w:rFonts w:ascii="Arial" w:hAnsi="Arial" w:cs="Arial"/>
          <w:sz w:val="22"/>
          <w:szCs w:val="22"/>
        </w:rPr>
      </w:pPr>
    </w:p>
    <w:p w14:paraId="4BBBD085" w14:textId="77777777" w:rsidR="00F42CF9" w:rsidRPr="00B24610" w:rsidRDefault="00C23AD7" w:rsidP="00C467DC">
      <w:pPr>
        <w:pStyle w:val="Nagwek1"/>
        <w:numPr>
          <w:ilvl w:val="0"/>
          <w:numId w:val="18"/>
        </w:numPr>
        <w:spacing w:before="120" w:after="120"/>
        <w:rPr>
          <w:sz w:val="24"/>
          <w:szCs w:val="24"/>
        </w:rPr>
      </w:pPr>
      <w:bookmarkStart w:id="27" w:name="_Toc412451401"/>
      <w:r>
        <w:rPr>
          <w:sz w:val="24"/>
          <w:szCs w:val="24"/>
        </w:rPr>
        <w:lastRenderedPageBreak/>
        <w:t xml:space="preserve">Udzielenie </w:t>
      </w:r>
      <w:r w:rsidR="00923FA1" w:rsidRPr="00B63614">
        <w:rPr>
          <w:sz w:val="24"/>
          <w:szCs w:val="24"/>
        </w:rPr>
        <w:t>zamówienia</w:t>
      </w:r>
      <w:bookmarkEnd w:id="27"/>
    </w:p>
    <w:p w14:paraId="7F3B6E41" w14:textId="77777777" w:rsidR="00F42CF9" w:rsidRDefault="00923FA1" w:rsidP="00C467DC">
      <w:pPr>
        <w:numPr>
          <w:ilvl w:val="0"/>
          <w:numId w:val="41"/>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2601C20E" w14:textId="77777777" w:rsidR="00F42CF9" w:rsidRPr="00902F78" w:rsidRDefault="00212A14" w:rsidP="00C467DC">
      <w:pPr>
        <w:numPr>
          <w:ilvl w:val="0"/>
          <w:numId w:val="41"/>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 xml:space="preserve">Zamawiający informuje niezwłocznie wszystkich wykonawców o: </w:t>
      </w:r>
    </w:p>
    <w:p w14:paraId="2C7E521A" w14:textId="77777777" w:rsidR="00F42CF9" w:rsidRPr="00902F78" w:rsidRDefault="00F42CF9" w:rsidP="00C467DC">
      <w:pPr>
        <w:pStyle w:val="Akapitzlist"/>
        <w:numPr>
          <w:ilvl w:val="0"/>
          <w:numId w:val="42"/>
        </w:numPr>
        <w:spacing w:before="120" w:after="120"/>
        <w:ind w:left="1134" w:hanging="425"/>
        <w:jc w:val="both"/>
        <w:rPr>
          <w:rFonts w:ascii="Arial" w:hAnsi="Arial" w:cs="Arial"/>
          <w:sz w:val="22"/>
          <w:szCs w:val="22"/>
        </w:rPr>
      </w:pPr>
      <w:r w:rsidRPr="00902F78">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5208012" w14:textId="77777777" w:rsidR="00F42CF9" w:rsidRPr="00902F78" w:rsidRDefault="00F42CF9" w:rsidP="00C467DC">
      <w:pPr>
        <w:pStyle w:val="Akapitzlist"/>
        <w:numPr>
          <w:ilvl w:val="0"/>
          <w:numId w:val="42"/>
        </w:numPr>
        <w:spacing w:before="120" w:after="120"/>
        <w:ind w:left="1134" w:hanging="425"/>
        <w:jc w:val="both"/>
        <w:rPr>
          <w:rFonts w:ascii="Arial" w:hAnsi="Arial" w:cs="Arial"/>
          <w:sz w:val="22"/>
          <w:szCs w:val="22"/>
        </w:rPr>
      </w:pPr>
      <w:r w:rsidRPr="00902F78">
        <w:rPr>
          <w:rFonts w:ascii="Arial" w:hAnsi="Arial" w:cs="Arial"/>
          <w:sz w:val="22"/>
          <w:szCs w:val="22"/>
        </w:rPr>
        <w:t xml:space="preserve">wykonawcach, którzy zostali wykluczeni, </w:t>
      </w:r>
    </w:p>
    <w:p w14:paraId="4ADDF719" w14:textId="77777777" w:rsidR="00F42CF9" w:rsidRPr="00902F78" w:rsidRDefault="00F42CF9" w:rsidP="00C467DC">
      <w:pPr>
        <w:pStyle w:val="Akapitzlist"/>
        <w:numPr>
          <w:ilvl w:val="0"/>
          <w:numId w:val="42"/>
        </w:numPr>
        <w:spacing w:before="120" w:after="120"/>
        <w:ind w:left="1134" w:hanging="425"/>
        <w:jc w:val="both"/>
        <w:rPr>
          <w:rFonts w:ascii="Arial" w:hAnsi="Arial" w:cs="Arial"/>
          <w:sz w:val="22"/>
          <w:szCs w:val="22"/>
        </w:rPr>
      </w:pPr>
      <w:r w:rsidRPr="00902F78">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405D5BA4" w14:textId="77777777" w:rsidR="00F42CF9" w:rsidRPr="00902F78" w:rsidRDefault="00F42CF9" w:rsidP="00C467DC">
      <w:pPr>
        <w:pStyle w:val="Akapitzlist"/>
        <w:numPr>
          <w:ilvl w:val="0"/>
          <w:numId w:val="42"/>
        </w:numPr>
        <w:spacing w:before="120" w:after="120"/>
        <w:ind w:left="1134" w:hanging="425"/>
        <w:jc w:val="both"/>
        <w:rPr>
          <w:rFonts w:ascii="Arial" w:hAnsi="Arial" w:cs="Arial"/>
          <w:sz w:val="22"/>
          <w:szCs w:val="22"/>
        </w:rPr>
      </w:pPr>
      <w:r w:rsidRPr="00902F78">
        <w:rPr>
          <w:rFonts w:ascii="Arial" w:hAnsi="Arial" w:cs="Arial"/>
          <w:sz w:val="22"/>
          <w:szCs w:val="22"/>
        </w:rPr>
        <w:t xml:space="preserve">unieważnieniu postępowania </w:t>
      </w:r>
    </w:p>
    <w:p w14:paraId="58916916" w14:textId="77777777" w:rsidR="00F42CF9" w:rsidRPr="00902F78" w:rsidRDefault="00F42CF9" w:rsidP="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14:paraId="5D7947E8" w14:textId="77777777" w:rsidR="00F42CF9" w:rsidRPr="009E4B0E" w:rsidRDefault="00212A14"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w:t>
      </w:r>
      <w:proofErr w:type="spellStart"/>
      <w:r w:rsidRPr="009E4B0E">
        <w:rPr>
          <w:rFonts w:ascii="Arial" w:hAnsi="Arial" w:cs="Arial"/>
          <w:sz w:val="22"/>
          <w:szCs w:val="22"/>
        </w:rPr>
        <w:t>ppkt</w:t>
      </w:r>
      <w:proofErr w:type="spellEnd"/>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15" w:history="1">
        <w:r w:rsidR="00EC0323" w:rsidRPr="009E4B0E">
          <w:rPr>
            <w:rStyle w:val="Hipercze"/>
            <w:rFonts w:ascii="Arial" w:hAnsi="Arial" w:cs="Arial"/>
            <w:bCs/>
            <w:color w:val="auto"/>
            <w:sz w:val="22"/>
            <w:szCs w:val="22"/>
          </w:rPr>
          <w:t>www.kolobrzeg.pl</w:t>
        </w:r>
      </w:hyperlink>
      <w:r w:rsidR="003D13F3" w:rsidRPr="009E4B0E">
        <w:rPr>
          <w:rStyle w:val="Hipercze"/>
          <w:rFonts w:ascii="Arial" w:hAnsi="Arial" w:cs="Arial"/>
          <w:bCs/>
          <w:color w:val="auto"/>
          <w:sz w:val="22"/>
          <w:szCs w:val="22"/>
        </w:rPr>
        <w:t xml:space="preserve"> ( BIP – zakładka Gospodarka).</w:t>
      </w:r>
    </w:p>
    <w:p w14:paraId="10C88419"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77806D60"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14F0E1DB" w14:textId="77777777" w:rsidR="00F42CF9" w:rsidRDefault="006B5AD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78154A46" w14:textId="77777777" w:rsidR="00F42CF9" w:rsidRPr="009E4B0E" w:rsidRDefault="006E7BA5"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może zawrzeć umowę przed upływem terminu określonego w </w:t>
      </w:r>
      <w:r w:rsidR="0076711D" w:rsidRPr="009E4B0E">
        <w:rPr>
          <w:rFonts w:ascii="Arial" w:hAnsi="Arial" w:cs="Arial"/>
          <w:sz w:val="22"/>
          <w:szCs w:val="22"/>
        </w:rPr>
        <w:t xml:space="preserve">pkt. 6. </w:t>
      </w:r>
      <w:r w:rsidRPr="009E4B0E">
        <w:rPr>
          <w:rFonts w:ascii="Arial" w:hAnsi="Arial" w:cs="Arial"/>
          <w:sz w:val="22"/>
          <w:szCs w:val="22"/>
        </w:rPr>
        <w:t>jeżeli w postępowaniu o udzielenie zamówi</w:t>
      </w:r>
      <w:r w:rsidR="00D72062" w:rsidRPr="009E4B0E">
        <w:rPr>
          <w:rFonts w:ascii="Arial" w:hAnsi="Arial" w:cs="Arial"/>
          <w:sz w:val="22"/>
          <w:szCs w:val="22"/>
        </w:rPr>
        <w:t>enia złożono tylko jedną ofertę.</w:t>
      </w:r>
    </w:p>
    <w:p w14:paraId="63CF56B7" w14:textId="77777777" w:rsidR="006E7BA5" w:rsidRPr="00F42CF9" w:rsidRDefault="006E7BA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243E8AEA" w14:textId="77777777" w:rsidR="00F438D0" w:rsidRPr="001D2C0C" w:rsidRDefault="00F438D0" w:rsidP="001D2C0C">
      <w:pPr>
        <w:spacing w:before="120" w:after="120"/>
        <w:jc w:val="both"/>
        <w:rPr>
          <w:rFonts w:ascii="Arial" w:hAnsi="Arial" w:cs="Arial"/>
          <w:sz w:val="22"/>
          <w:szCs w:val="22"/>
        </w:rPr>
      </w:pPr>
    </w:p>
    <w:p w14:paraId="0E640415" w14:textId="77777777" w:rsidR="00AC3080" w:rsidRPr="009E4B0E" w:rsidRDefault="00BC4A6F" w:rsidP="00C467DC">
      <w:pPr>
        <w:pStyle w:val="Nagwek1"/>
        <w:numPr>
          <w:ilvl w:val="0"/>
          <w:numId w:val="18"/>
        </w:numPr>
        <w:spacing w:before="120" w:after="120"/>
        <w:ind w:left="1077"/>
        <w:jc w:val="both"/>
        <w:rPr>
          <w:sz w:val="24"/>
          <w:szCs w:val="24"/>
        </w:rPr>
      </w:pPr>
      <w:bookmarkStart w:id="28"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28"/>
    </w:p>
    <w:p w14:paraId="2DFD61A3" w14:textId="77777777" w:rsidR="0089793B" w:rsidRPr="0089793B" w:rsidRDefault="0089793B" w:rsidP="0089793B"/>
    <w:p w14:paraId="6C97730B" w14:textId="77777777" w:rsidR="00923FA1" w:rsidRPr="009E4B0E" w:rsidRDefault="00E64BB2" w:rsidP="001F438B">
      <w:pPr>
        <w:pStyle w:val="pkt"/>
        <w:numPr>
          <w:ilvl w:val="0"/>
          <w:numId w:val="8"/>
        </w:numPr>
        <w:spacing w:before="120" w:after="120" w:line="240" w:lineRule="auto"/>
        <w:rPr>
          <w:rFonts w:ascii="Arial" w:hAnsi="Arial" w:cs="Arial"/>
          <w:sz w:val="22"/>
          <w:szCs w:val="22"/>
        </w:rPr>
      </w:pPr>
      <w:bookmarkStart w:id="29" w:name="_toc493"/>
      <w:bookmarkEnd w:id="29"/>
      <w:r w:rsidRPr="009E4B0E">
        <w:rPr>
          <w:rFonts w:ascii="Arial" w:hAnsi="Arial" w:cs="Arial"/>
          <w:sz w:val="22"/>
          <w:szCs w:val="22"/>
        </w:rPr>
        <w:t xml:space="preserve">SIWZ można pobrać ze strony internetowej </w:t>
      </w:r>
      <w:hyperlink r:id="rId16" w:history="1">
        <w:r w:rsidR="00A27992" w:rsidRPr="009E4B0E">
          <w:rPr>
            <w:rStyle w:val="Hipercze"/>
            <w:rFonts w:ascii="Arial" w:hAnsi="Arial" w:cs="Arial"/>
            <w:color w:val="auto"/>
            <w:sz w:val="22"/>
            <w:szCs w:val="22"/>
          </w:rPr>
          <w:t>www.kolobrzeg.pl</w:t>
        </w:r>
      </w:hyperlink>
      <w:r w:rsidR="0014615C" w:rsidRPr="009E4B0E">
        <w:rPr>
          <w:rFonts w:ascii="Arial" w:hAnsi="Arial" w:cs="Arial"/>
          <w:sz w:val="22"/>
          <w:szCs w:val="22"/>
        </w:rPr>
        <w:t xml:space="preserve"> </w:t>
      </w:r>
      <w:r w:rsidR="0014615C" w:rsidRPr="009E4B0E">
        <w:rPr>
          <w:rStyle w:val="Hipercze"/>
          <w:rFonts w:ascii="Arial" w:hAnsi="Arial" w:cs="Arial"/>
          <w:bCs/>
          <w:color w:val="auto"/>
          <w:sz w:val="22"/>
          <w:szCs w:val="22"/>
        </w:rPr>
        <w:t>( BIP – zakładka Gospodarka).</w:t>
      </w:r>
    </w:p>
    <w:p w14:paraId="09255C1E" w14:textId="77777777" w:rsid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 lub na adres mailowy</w:t>
      </w:r>
      <w:r w:rsidR="009E4B0E">
        <w:rPr>
          <w:rFonts w:ascii="Arial" w:hAnsi="Arial" w:cs="Arial"/>
          <w:sz w:val="22"/>
          <w:szCs w:val="22"/>
        </w:rPr>
        <w:t xml:space="preserve"> </w:t>
      </w:r>
      <w:hyperlink r:id="rId17" w:history="1">
        <w:r w:rsidR="009E4B0E" w:rsidRPr="00A811D5">
          <w:rPr>
            <w:rStyle w:val="Hipercze"/>
            <w:rFonts w:ascii="Arial" w:hAnsi="Arial" w:cs="Arial"/>
            <w:sz w:val="22"/>
            <w:szCs w:val="22"/>
          </w:rPr>
          <w:t>a.muciek@um.kolobrzeg.pl</w:t>
        </w:r>
      </w:hyperlink>
    </w:p>
    <w:p w14:paraId="794BACC2" w14:textId="77777777" w:rsidR="00E64BB2" w:rsidRPr="009E4B0E" w:rsidRDefault="00923FA1" w:rsidP="009E4B0E">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w:t>
      </w:r>
      <w:r w:rsidR="00E64BB2" w:rsidRPr="009E4B0E">
        <w:rPr>
          <w:rFonts w:ascii="Arial" w:hAnsi="Arial" w:cs="Arial"/>
          <w:sz w:val="22"/>
          <w:szCs w:val="22"/>
        </w:rPr>
        <w:t xml:space="preserve">jednak nie później niż 2 dni przed upływem terminu składania ofert - pod warunkiem, że wniosek o wyjaśnienie treści specyfikacji </w:t>
      </w:r>
      <w:r w:rsidR="00E64BB2" w:rsidRPr="009E4B0E">
        <w:rPr>
          <w:rFonts w:ascii="Arial" w:hAnsi="Arial" w:cs="Arial"/>
          <w:sz w:val="22"/>
          <w:szCs w:val="22"/>
        </w:rPr>
        <w:lastRenderedPageBreak/>
        <w:t>istotnych warunków zamówienia wpłynął do zamawiającego nie później niż do końca dnia, w którym upływa połowa wyznaczonego terminu składania ofert.</w:t>
      </w:r>
    </w:p>
    <w:p w14:paraId="672F81B7" w14:textId="77777777" w:rsidR="00923FA1" w:rsidRPr="009E4B0E"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18" w:history="1">
        <w:r w:rsidR="00A27992" w:rsidRPr="008B34EF">
          <w:rPr>
            <w:rStyle w:val="Hipercze"/>
            <w:rFonts w:ascii="Arial" w:hAnsi="Arial" w:cs="Arial"/>
            <w:color w:val="auto"/>
            <w:sz w:val="22"/>
            <w:szCs w:val="22"/>
          </w:rPr>
          <w:t>www.kolobrzeg.pl</w:t>
        </w:r>
      </w:hyperlink>
      <w:r w:rsidR="0014615C" w:rsidRPr="008B34EF">
        <w:rPr>
          <w:rFonts w:ascii="Arial" w:hAnsi="Arial" w:cs="Arial"/>
          <w:sz w:val="22"/>
          <w:szCs w:val="22"/>
          <w:u w:val="single"/>
        </w:rPr>
        <w:t xml:space="preserve"> </w:t>
      </w:r>
      <w:r w:rsidR="0014615C" w:rsidRPr="009E4B0E">
        <w:rPr>
          <w:rStyle w:val="Hipercze"/>
          <w:rFonts w:ascii="Arial" w:hAnsi="Arial" w:cs="Arial"/>
          <w:bCs/>
          <w:color w:val="auto"/>
          <w:sz w:val="22"/>
          <w:szCs w:val="22"/>
        </w:rPr>
        <w:t>( BIP – zakładka Gospodarka</w:t>
      </w:r>
      <w:r w:rsidR="0014615C" w:rsidRPr="009E4B0E">
        <w:rPr>
          <w:rStyle w:val="Hipercze"/>
          <w:rFonts w:ascii="Arial" w:hAnsi="Arial" w:cs="Arial"/>
          <w:bCs/>
          <w:color w:val="auto"/>
          <w:sz w:val="22"/>
          <w:szCs w:val="22"/>
          <w:u w:val="none"/>
        </w:rPr>
        <w:t>)</w:t>
      </w:r>
      <w:r w:rsidR="00A40FE3" w:rsidRPr="009E4B0E">
        <w:rPr>
          <w:rStyle w:val="Hipercze"/>
          <w:rFonts w:ascii="Arial" w:hAnsi="Arial" w:cs="Arial"/>
          <w:bCs/>
          <w:color w:val="auto"/>
          <w:sz w:val="22"/>
          <w:szCs w:val="22"/>
          <w:u w:val="none"/>
        </w:rPr>
        <w:t xml:space="preserve"> oraz przekaże wykonawcom, którym przekazał SIWZ.</w:t>
      </w:r>
    </w:p>
    <w:p w14:paraId="24903168" w14:textId="77777777" w:rsidR="003C0E49" w:rsidRPr="009E4B0E"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w:t>
      </w:r>
      <w:r w:rsidR="007F46F0">
        <w:rPr>
          <w:rFonts w:ascii="Arial" w:hAnsi="Arial" w:cs="Arial"/>
          <w:sz w:val="22"/>
          <w:szCs w:val="22"/>
        </w:rPr>
        <w:t xml:space="preserve">                    </w:t>
      </w:r>
      <w:r w:rsidRPr="009E4B0E">
        <w:rPr>
          <w:rFonts w:ascii="Arial" w:hAnsi="Arial" w:cs="Arial"/>
          <w:sz w:val="22"/>
          <w:szCs w:val="22"/>
        </w:rPr>
        <w:t>o którym mo</w:t>
      </w:r>
      <w:r w:rsidR="003C0E49" w:rsidRPr="009E4B0E">
        <w:rPr>
          <w:rFonts w:ascii="Arial" w:hAnsi="Arial" w:cs="Arial"/>
          <w:sz w:val="22"/>
          <w:szCs w:val="22"/>
        </w:rPr>
        <w:t>wa w art. 26 ust. 3 ustawy PZP).</w:t>
      </w:r>
    </w:p>
    <w:p w14:paraId="4AC43A26" w14:textId="77777777" w:rsidR="00923FA1" w:rsidRPr="009E4B0E"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W</w:t>
      </w:r>
      <w:r w:rsidR="00923FA1" w:rsidRPr="009E4B0E">
        <w:rPr>
          <w:rFonts w:ascii="Arial" w:hAnsi="Arial" w:cs="Arial"/>
          <w:sz w:val="22"/>
          <w:szCs w:val="22"/>
        </w:rPr>
        <w:t>nioski, zawiadomienia</w:t>
      </w:r>
      <w:r w:rsidRPr="009E4B0E">
        <w:rPr>
          <w:rFonts w:ascii="Arial" w:hAnsi="Arial" w:cs="Arial"/>
          <w:sz w:val="22"/>
          <w:szCs w:val="22"/>
        </w:rPr>
        <w:t>, wyjaśnienia</w:t>
      </w:r>
      <w:r w:rsidR="00923FA1" w:rsidRPr="009E4B0E">
        <w:rPr>
          <w:rFonts w:ascii="Arial" w:hAnsi="Arial" w:cs="Arial"/>
          <w:sz w:val="22"/>
          <w:szCs w:val="22"/>
        </w:rPr>
        <w:t xml:space="preserve"> oraz informa</w:t>
      </w:r>
      <w:r w:rsidR="00FC10E5" w:rsidRPr="009E4B0E">
        <w:rPr>
          <w:rFonts w:ascii="Arial" w:hAnsi="Arial" w:cs="Arial"/>
          <w:sz w:val="22"/>
          <w:szCs w:val="22"/>
        </w:rPr>
        <w:t>cje przekazane za pomocą e-maila</w:t>
      </w:r>
      <w:r w:rsidRPr="009E4B0E">
        <w:rPr>
          <w:rFonts w:ascii="Arial" w:hAnsi="Arial" w:cs="Arial"/>
          <w:sz w:val="22"/>
          <w:szCs w:val="22"/>
        </w:rPr>
        <w:t>,</w:t>
      </w:r>
      <w:r w:rsidR="00923FA1" w:rsidRPr="009E4B0E">
        <w:rPr>
          <w:rFonts w:ascii="Arial" w:hAnsi="Arial" w:cs="Arial"/>
          <w:sz w:val="22"/>
          <w:szCs w:val="22"/>
        </w:rPr>
        <w:t xml:space="preserve"> </w:t>
      </w:r>
      <w:r w:rsidRPr="009E4B0E">
        <w:rPr>
          <w:rFonts w:ascii="Arial" w:hAnsi="Arial" w:cs="Arial"/>
          <w:sz w:val="22"/>
          <w:szCs w:val="22"/>
        </w:rPr>
        <w:t xml:space="preserve">faxu </w:t>
      </w:r>
      <w:r w:rsidR="00923FA1" w:rsidRPr="009E4B0E">
        <w:rPr>
          <w:rFonts w:ascii="Arial" w:hAnsi="Arial" w:cs="Arial"/>
          <w:sz w:val="22"/>
          <w:szCs w:val="22"/>
        </w:rPr>
        <w:t>uważa się za złożone w terminie, jeżeli ich treść dotarła do adresata przed upływem terminu i została niezwłocznie potwierdzona pisemnie.</w:t>
      </w:r>
    </w:p>
    <w:p w14:paraId="64F795B3"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oświadcza, że nie zamierza zwoływać zebrania wszystkich Wykonawców </w:t>
      </w:r>
      <w:r w:rsidR="007F46F0">
        <w:rPr>
          <w:rFonts w:ascii="Arial" w:hAnsi="Arial" w:cs="Arial"/>
          <w:sz w:val="22"/>
          <w:szCs w:val="22"/>
        </w:rPr>
        <w:t xml:space="preserve"> </w:t>
      </w:r>
      <w:r w:rsidRPr="00B63614">
        <w:rPr>
          <w:rFonts w:ascii="Arial" w:hAnsi="Arial" w:cs="Arial"/>
          <w:sz w:val="22"/>
          <w:szCs w:val="22"/>
        </w:rPr>
        <w:t>w celu wyjaśnienia wątpliwości dotyczących SIWZ.</w:t>
      </w:r>
    </w:p>
    <w:p w14:paraId="0936E253" w14:textId="77777777" w:rsidR="00E91D1B" w:rsidRPr="0089787E" w:rsidRDefault="00715388" w:rsidP="001F438B">
      <w:pPr>
        <w:numPr>
          <w:ilvl w:val="0"/>
          <w:numId w:val="8"/>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r w:rsidR="009E4B0E" w:rsidRPr="009E4B0E">
        <w:rPr>
          <w:rFonts w:ascii="Arial" w:hAnsi="Arial" w:cs="Arial"/>
          <w:sz w:val="22"/>
          <w:szCs w:val="22"/>
        </w:rPr>
        <w:t>inspektor ds. z</w:t>
      </w:r>
      <w:r w:rsidR="00C51787">
        <w:rPr>
          <w:rFonts w:ascii="Arial" w:hAnsi="Arial" w:cs="Arial"/>
          <w:sz w:val="22"/>
          <w:szCs w:val="22"/>
        </w:rPr>
        <w:t xml:space="preserve">ieleni Aleksandra </w:t>
      </w:r>
      <w:proofErr w:type="spellStart"/>
      <w:r w:rsidR="00C51787">
        <w:rPr>
          <w:rFonts w:ascii="Arial" w:hAnsi="Arial" w:cs="Arial"/>
          <w:sz w:val="22"/>
          <w:szCs w:val="22"/>
        </w:rPr>
        <w:t>Muciek</w:t>
      </w:r>
      <w:proofErr w:type="spellEnd"/>
      <w:r w:rsidR="00C51787">
        <w:rPr>
          <w:rFonts w:ascii="Arial" w:hAnsi="Arial" w:cs="Arial"/>
          <w:sz w:val="22"/>
          <w:szCs w:val="22"/>
        </w:rPr>
        <w:t xml:space="preserve"> fax</w:t>
      </w:r>
      <w:r w:rsidR="009E4B0E" w:rsidRPr="009E4B0E">
        <w:rPr>
          <w:rFonts w:ascii="Arial" w:hAnsi="Arial" w:cs="Arial"/>
          <w:sz w:val="22"/>
          <w:szCs w:val="22"/>
        </w:rPr>
        <w:t>. (</w:t>
      </w:r>
      <w:r w:rsidR="009E4B0E">
        <w:rPr>
          <w:rFonts w:ascii="Arial" w:hAnsi="Arial" w:cs="Arial"/>
          <w:sz w:val="22"/>
          <w:szCs w:val="22"/>
        </w:rPr>
        <w:t>94) 35</w:t>
      </w:r>
      <w:r w:rsidR="00C51787">
        <w:rPr>
          <w:rFonts w:ascii="Arial" w:hAnsi="Arial" w:cs="Arial"/>
          <w:sz w:val="22"/>
          <w:szCs w:val="22"/>
        </w:rPr>
        <w:t xml:space="preserve"> 51 623</w:t>
      </w:r>
      <w:r w:rsidR="009E4B0E">
        <w:rPr>
          <w:rFonts w:ascii="Arial" w:hAnsi="Arial" w:cs="Arial"/>
          <w:sz w:val="22"/>
          <w:szCs w:val="22"/>
        </w:rPr>
        <w:t xml:space="preserve"> </w:t>
      </w:r>
      <w:r w:rsidR="009E4B0E" w:rsidRPr="009E4B0E">
        <w:rPr>
          <w:rFonts w:ascii="Arial" w:hAnsi="Arial" w:cs="Arial"/>
          <w:sz w:val="22"/>
          <w:szCs w:val="22"/>
        </w:rPr>
        <w:t>, e-mail</w:t>
      </w:r>
      <w:r w:rsidR="009E4B0E">
        <w:rPr>
          <w:rFonts w:ascii="Arial" w:hAnsi="Arial" w:cs="Arial"/>
          <w:color w:val="FF0000"/>
          <w:sz w:val="22"/>
          <w:szCs w:val="22"/>
        </w:rPr>
        <w:t xml:space="preserve"> </w:t>
      </w:r>
      <w:r w:rsidR="00FB43A6" w:rsidRPr="0064218A">
        <w:rPr>
          <w:rFonts w:ascii="Arial" w:hAnsi="Arial" w:cs="Arial"/>
          <w:sz w:val="22"/>
          <w:szCs w:val="22"/>
        </w:rPr>
        <w:t>a.muciek@um.kolobrz</w:t>
      </w:r>
      <w:r w:rsidR="00FB43A6">
        <w:rPr>
          <w:rFonts w:ascii="Arial" w:hAnsi="Arial" w:cs="Arial"/>
          <w:sz w:val="22"/>
          <w:szCs w:val="22"/>
        </w:rPr>
        <w:t>e</w:t>
      </w:r>
      <w:r w:rsidR="00FB43A6" w:rsidRPr="0064218A">
        <w:rPr>
          <w:rFonts w:ascii="Arial" w:hAnsi="Arial" w:cs="Arial"/>
          <w:sz w:val="22"/>
          <w:szCs w:val="22"/>
        </w:rPr>
        <w:t>g.pl</w:t>
      </w:r>
    </w:p>
    <w:p w14:paraId="19954C04" w14:textId="77777777" w:rsidR="0089787E" w:rsidRPr="009E4B0E" w:rsidRDefault="0089787E" w:rsidP="0089793B">
      <w:p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F920255" w14:textId="77777777" w:rsidR="00A406EE" w:rsidRPr="00AA02A7"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00490081" w:rsidRPr="0027609E">
        <w:rPr>
          <w:rFonts w:ascii="Arial" w:hAnsi="Arial" w:cs="Arial"/>
          <w:sz w:val="22"/>
          <w:szCs w:val="22"/>
        </w:rPr>
        <w:t>, wyjaśnienia</w:t>
      </w:r>
      <w:r w:rsidRPr="0027609E">
        <w:rPr>
          <w:rFonts w:ascii="Arial" w:hAnsi="Arial" w:cs="Arial"/>
          <w:sz w:val="22"/>
          <w:szCs w:val="22"/>
        </w:rPr>
        <w:t xml:space="preserve"> 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14:paraId="6F70384A" w14:textId="77777777" w:rsidR="00A406EE" w:rsidRPr="0027609E"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27609E">
        <w:rPr>
          <w:rFonts w:ascii="Arial" w:hAnsi="Arial" w:cs="Arial"/>
          <w:sz w:val="22"/>
          <w:szCs w:val="22"/>
        </w:rPr>
        <w:t>jsze oświadczenie Zamawiającego.</w:t>
      </w:r>
    </w:p>
    <w:p w14:paraId="3F2C5EAD" w14:textId="77777777" w:rsidR="007F46F0" w:rsidRDefault="00C32A4F" w:rsidP="001D2C0C">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438ECFD" w14:textId="77777777" w:rsidR="001D2C0C" w:rsidRPr="001D2C0C" w:rsidRDefault="001D2C0C" w:rsidP="001D2C0C">
      <w:pPr>
        <w:pStyle w:val="Akapitzlist"/>
        <w:autoSpaceDE w:val="0"/>
        <w:autoSpaceDN w:val="0"/>
        <w:adjustRightInd w:val="0"/>
        <w:spacing w:before="120" w:after="120"/>
        <w:ind w:left="357"/>
        <w:jc w:val="both"/>
        <w:rPr>
          <w:rFonts w:ascii="Arial" w:hAnsi="Arial" w:cs="Arial"/>
          <w:sz w:val="22"/>
          <w:szCs w:val="22"/>
        </w:rPr>
      </w:pPr>
    </w:p>
    <w:p w14:paraId="36E86D18" w14:textId="77777777" w:rsidR="007F46F0" w:rsidRPr="0089793B" w:rsidRDefault="007F46F0" w:rsidP="0089793B">
      <w:pPr>
        <w:pStyle w:val="Akapitzlist"/>
        <w:suppressAutoHyphens/>
        <w:spacing w:before="120" w:after="120"/>
        <w:ind w:left="360"/>
        <w:jc w:val="both"/>
        <w:rPr>
          <w:rFonts w:ascii="Arial" w:hAnsi="Arial" w:cs="Arial"/>
          <w:i/>
          <w:color w:val="FF0000"/>
          <w:sz w:val="22"/>
          <w:szCs w:val="22"/>
          <w:highlight w:val="cyan"/>
        </w:rPr>
      </w:pPr>
    </w:p>
    <w:p w14:paraId="66749BD9" w14:textId="2423EE95" w:rsidR="007F46F0" w:rsidRPr="00300328" w:rsidRDefault="007F46F0" w:rsidP="007F46F0">
      <w:pPr>
        <w:pStyle w:val="Nagwek1"/>
        <w:numPr>
          <w:ilvl w:val="0"/>
          <w:numId w:val="18"/>
        </w:numPr>
        <w:tabs>
          <w:tab w:val="left" w:pos="5400"/>
        </w:tabs>
        <w:suppressAutoHyphens/>
        <w:spacing w:before="120" w:after="120"/>
        <w:jc w:val="both"/>
        <w:rPr>
          <w:b w:val="0"/>
          <w:i/>
          <w:color w:val="548DD4" w:themeColor="text2" w:themeTint="99"/>
          <w:sz w:val="22"/>
          <w:szCs w:val="22"/>
        </w:rPr>
      </w:pPr>
      <w:bookmarkStart w:id="30" w:name="_toc504"/>
      <w:bookmarkStart w:id="31" w:name="_Toc412451404"/>
      <w:bookmarkEnd w:id="30"/>
      <w:r w:rsidRPr="00EA0F7C">
        <w:rPr>
          <w:sz w:val="24"/>
          <w:szCs w:val="24"/>
        </w:rPr>
        <w:t>Wymagania dotyczące zabezpieczenia należytego wykonania umowy</w:t>
      </w:r>
      <w:bookmarkEnd w:id="31"/>
      <w:r w:rsidRPr="00EA0F7C">
        <w:rPr>
          <w:sz w:val="24"/>
          <w:szCs w:val="24"/>
        </w:rPr>
        <w:t xml:space="preserve"> </w:t>
      </w:r>
    </w:p>
    <w:p w14:paraId="228BB7DD"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najpóźniej w dniu podpisania umowy zobowiązany jest wnieść zabezpieczenie należytego wykonania umowy w wysokości </w:t>
      </w:r>
      <w:r w:rsidRPr="0064218A">
        <w:rPr>
          <w:rFonts w:ascii="Arial" w:hAnsi="Arial" w:cs="Arial"/>
          <w:b/>
          <w:sz w:val="22"/>
          <w:szCs w:val="22"/>
        </w:rPr>
        <w:t>10</w:t>
      </w:r>
      <w:r w:rsidRPr="0064218A">
        <w:rPr>
          <w:rFonts w:ascii="Arial" w:hAnsi="Arial" w:cs="Arial"/>
          <w:b/>
          <w:bCs/>
          <w:sz w:val="22"/>
          <w:szCs w:val="22"/>
        </w:rPr>
        <w:t xml:space="preserve">% </w:t>
      </w:r>
      <w:r w:rsidRPr="0064218A">
        <w:rPr>
          <w:rFonts w:ascii="Arial" w:hAnsi="Arial" w:cs="Arial"/>
          <w:sz w:val="22"/>
          <w:szCs w:val="22"/>
        </w:rPr>
        <w:t>ceny całkowitej podanej w ofercie.</w:t>
      </w:r>
    </w:p>
    <w:p w14:paraId="65195F91"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1974260E"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5 pkt. 2 ustawy z dnia 9 listopada 2000r. o utworzeniu Polskiej Agencji Rozwoju Przedsiębiorczości (</w:t>
      </w:r>
      <w:r w:rsidRPr="0064218A">
        <w:rPr>
          <w:rFonts w:ascii="Arial" w:hAnsi="Arial" w:cs="Arial"/>
          <w:i/>
          <w:sz w:val="22"/>
          <w:szCs w:val="22"/>
        </w:rPr>
        <w:t>Dz.U. z 2016r. poz. 359</w:t>
      </w:r>
      <w:r w:rsidRPr="0064218A">
        <w:rPr>
          <w:rFonts w:ascii="Arial" w:hAnsi="Arial" w:cs="Arial"/>
          <w:sz w:val="22"/>
          <w:szCs w:val="22"/>
        </w:rPr>
        <w:t>).</w:t>
      </w:r>
    </w:p>
    <w:p w14:paraId="17E49B8A"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382FB64E"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lastRenderedPageBreak/>
        <w:t xml:space="preserve">Zabezpieczenie wnoszone w pieniądzu wykonawca wpłaca przelewem na poniżej wskazany rachunek bankowy: </w:t>
      </w:r>
      <w:r w:rsidRPr="00F42CF9">
        <w:rPr>
          <w:rFonts w:ascii="Arial" w:hAnsi="Arial" w:cs="Arial"/>
          <w:b/>
          <w:sz w:val="22"/>
          <w:szCs w:val="22"/>
        </w:rPr>
        <w:t>Bank PKO BP S.A. w Warszawie: 93 1020 2791 0000 7102 0228 1574</w:t>
      </w:r>
    </w:p>
    <w:p w14:paraId="19719885"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 wniesienia wadium w pieniądzu wykonawca może wyrazić zgodę na zaliczenie tej kwoty wadium na poczet zabezpieczenia.</w:t>
      </w:r>
    </w:p>
    <w:p w14:paraId="35F4D30D"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0C515E10"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2892321A"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0B98E252"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032F1339" w14:textId="77777777" w:rsidR="007F46F0" w:rsidRDefault="007F46F0" w:rsidP="007F46F0">
      <w:pPr>
        <w:pStyle w:val="Nagwek1"/>
        <w:tabs>
          <w:tab w:val="left" w:pos="5400"/>
        </w:tabs>
        <w:suppressAutoHyphens/>
        <w:spacing w:before="120" w:after="120"/>
        <w:ind w:left="1077"/>
        <w:jc w:val="both"/>
        <w:rPr>
          <w:sz w:val="24"/>
          <w:szCs w:val="24"/>
        </w:rPr>
      </w:pPr>
    </w:p>
    <w:p w14:paraId="4001245C" w14:textId="77777777" w:rsidR="0089793B" w:rsidRPr="008252B2" w:rsidRDefault="00E16430" w:rsidP="00C467DC">
      <w:pPr>
        <w:pStyle w:val="Nagwek1"/>
        <w:numPr>
          <w:ilvl w:val="0"/>
          <w:numId w:val="18"/>
        </w:numPr>
        <w:tabs>
          <w:tab w:val="left" w:pos="5400"/>
        </w:tabs>
        <w:suppressAutoHyphens/>
        <w:spacing w:before="120" w:after="120"/>
        <w:ind w:left="1077"/>
        <w:jc w:val="both"/>
        <w:rPr>
          <w:sz w:val="24"/>
          <w:szCs w:val="24"/>
        </w:rPr>
      </w:pPr>
      <w:r w:rsidRPr="0027609E">
        <w:rPr>
          <w:sz w:val="24"/>
          <w:szCs w:val="24"/>
        </w:rPr>
        <w:t>Informacje o formalnościach, jakie powinny zostać dopełnione po wyborze oferty w celu zawarcia umowy w sprawie zamówienia publicznego</w:t>
      </w:r>
    </w:p>
    <w:p w14:paraId="06DCAF2D" w14:textId="77777777" w:rsidR="008252B2" w:rsidRDefault="008252B2" w:rsidP="0089793B"/>
    <w:p w14:paraId="5B38FBFB" w14:textId="77777777" w:rsidR="008252B2" w:rsidRDefault="008252B2" w:rsidP="008252B2">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wyznaczoną datą podpisania umowy, Wykonawca zobowiązany jest przedstawić do</w:t>
      </w:r>
      <w:r>
        <w:rPr>
          <w:rFonts w:ascii="Arial" w:hAnsi="Arial" w:cs="Arial"/>
          <w:sz w:val="22"/>
          <w:szCs w:val="22"/>
        </w:rPr>
        <w:t xml:space="preserve"> weryfikacji,</w:t>
      </w:r>
      <w:r w:rsidRPr="00184236">
        <w:rPr>
          <w:rFonts w:ascii="Arial" w:hAnsi="Arial" w:cs="Arial"/>
          <w:sz w:val="22"/>
          <w:szCs w:val="22"/>
        </w:rPr>
        <w:t xml:space="preserve"> </w:t>
      </w:r>
      <w:r>
        <w:rPr>
          <w:rFonts w:ascii="Arial" w:hAnsi="Arial" w:cs="Arial"/>
          <w:sz w:val="22"/>
          <w:szCs w:val="22"/>
        </w:rPr>
        <w:t>d</w:t>
      </w:r>
      <w:r w:rsidRPr="004F4AE7">
        <w:rPr>
          <w:rFonts w:ascii="Arial" w:hAnsi="Arial" w:cs="Arial"/>
          <w:sz w:val="22"/>
          <w:szCs w:val="22"/>
        </w:rPr>
        <w:t>la Części 1 i 2 zamówienia</w:t>
      </w:r>
      <w:r>
        <w:rPr>
          <w:rFonts w:ascii="Arial" w:hAnsi="Arial" w:cs="Arial"/>
          <w:sz w:val="22"/>
          <w:szCs w:val="22"/>
        </w:rPr>
        <w:t>,</w:t>
      </w:r>
      <w:r w:rsidRPr="004F4AE7">
        <w:rPr>
          <w:rFonts w:ascii="Arial" w:hAnsi="Arial" w:cs="Arial"/>
          <w:sz w:val="22"/>
          <w:szCs w:val="22"/>
        </w:rPr>
        <w:t xml:space="preserve"> uwierzytelnione kopie </w:t>
      </w:r>
      <w:r>
        <w:rPr>
          <w:rFonts w:ascii="Arial" w:hAnsi="Arial" w:cs="Arial"/>
          <w:sz w:val="22"/>
          <w:szCs w:val="22"/>
        </w:rPr>
        <w:t>dokumentów</w:t>
      </w:r>
      <w:r w:rsidRPr="004F4AE7">
        <w:rPr>
          <w:rFonts w:ascii="Arial" w:hAnsi="Arial" w:cs="Arial"/>
          <w:sz w:val="22"/>
          <w:szCs w:val="22"/>
        </w:rPr>
        <w:t xml:space="preserve"> potwierdzających wyższe</w:t>
      </w:r>
      <w:r>
        <w:rPr>
          <w:rFonts w:ascii="Arial" w:hAnsi="Arial" w:cs="Arial"/>
          <w:sz w:val="22"/>
          <w:szCs w:val="22"/>
        </w:rPr>
        <w:t xml:space="preserve"> </w:t>
      </w:r>
      <w:r w:rsidRPr="004F4AE7">
        <w:rPr>
          <w:rFonts w:ascii="Arial" w:hAnsi="Arial" w:cs="Arial"/>
          <w:sz w:val="22"/>
          <w:szCs w:val="22"/>
        </w:rPr>
        <w:t xml:space="preserve">wykształcenie </w:t>
      </w:r>
      <w:r>
        <w:rPr>
          <w:rFonts w:ascii="Arial" w:hAnsi="Arial" w:cs="Arial"/>
          <w:sz w:val="22"/>
          <w:szCs w:val="22"/>
        </w:rPr>
        <w:t>w kierunku ogrodnictwa lub architektury</w:t>
      </w:r>
      <w:r w:rsidRPr="004F4AE7">
        <w:rPr>
          <w:rFonts w:ascii="Arial" w:hAnsi="Arial" w:cs="Arial"/>
          <w:sz w:val="22"/>
          <w:szCs w:val="22"/>
        </w:rPr>
        <w:t xml:space="preserve"> k</w:t>
      </w:r>
      <w:r>
        <w:rPr>
          <w:rFonts w:ascii="Arial" w:hAnsi="Arial" w:cs="Arial"/>
          <w:sz w:val="22"/>
          <w:szCs w:val="22"/>
        </w:rPr>
        <w:t>rajobrazu lub leśnictwa dla osoby/osób kierujących i nadzorujących realizację da</w:t>
      </w:r>
      <w:r w:rsidR="001D2C0C">
        <w:rPr>
          <w:rFonts w:ascii="Arial" w:hAnsi="Arial" w:cs="Arial"/>
          <w:sz w:val="22"/>
          <w:szCs w:val="22"/>
        </w:rPr>
        <w:t>nej część przedmiotu zamówienia.</w:t>
      </w:r>
    </w:p>
    <w:p w14:paraId="5E14A861" w14:textId="0D9AECF3" w:rsidR="00BE05C5" w:rsidRDefault="00BE05C5" w:rsidP="00BE05C5">
      <w:pPr>
        <w:pStyle w:val="Akapitzlist"/>
        <w:numPr>
          <w:ilvl w:val="0"/>
          <w:numId w:val="2"/>
        </w:numPr>
        <w:jc w:val="both"/>
        <w:rPr>
          <w:rFonts w:ascii="Arial" w:hAnsi="Arial" w:cs="Arial"/>
          <w:sz w:val="22"/>
          <w:szCs w:val="22"/>
        </w:rPr>
      </w:pPr>
      <w:r>
        <w:rPr>
          <w:rFonts w:ascii="Arial" w:hAnsi="Arial" w:cs="Arial"/>
          <w:sz w:val="22"/>
          <w:szCs w:val="22"/>
        </w:rPr>
        <w:t xml:space="preserve">W dniu podpisania umowy Wykonawca zobowiązany jest przedstawić wypełniony wykaz osób zatrudnionych na podstawie umowy o pracę, który stanowi załącznik  nr 1 </w:t>
      </w:r>
      <w:r w:rsidRPr="00BE05C5">
        <w:rPr>
          <w:rFonts w:ascii="Arial" w:hAnsi="Arial" w:cs="Arial"/>
          <w:sz w:val="22"/>
          <w:szCs w:val="22"/>
        </w:rPr>
        <w:t xml:space="preserve">do </w:t>
      </w:r>
      <w:r>
        <w:rPr>
          <w:rFonts w:ascii="Arial" w:hAnsi="Arial" w:cs="Arial"/>
          <w:sz w:val="22"/>
          <w:szCs w:val="22"/>
        </w:rPr>
        <w:t xml:space="preserve">projektu </w:t>
      </w:r>
      <w:r w:rsidRPr="00BE05C5">
        <w:rPr>
          <w:rFonts w:ascii="Arial" w:hAnsi="Arial" w:cs="Arial"/>
          <w:sz w:val="22"/>
          <w:szCs w:val="22"/>
        </w:rPr>
        <w:t>umowy</w:t>
      </w:r>
      <w:r>
        <w:rPr>
          <w:rFonts w:ascii="Arial" w:hAnsi="Arial" w:cs="Arial"/>
          <w:sz w:val="22"/>
          <w:szCs w:val="22"/>
        </w:rPr>
        <w:t xml:space="preserve"> (część 2 SIWZ).</w:t>
      </w:r>
    </w:p>
    <w:p w14:paraId="72214E71" w14:textId="77777777" w:rsidR="00F16326" w:rsidRPr="005715DF" w:rsidRDefault="00F16326" w:rsidP="00300328">
      <w:pPr>
        <w:suppressAutoHyphens/>
        <w:spacing w:before="120" w:after="120"/>
        <w:jc w:val="both"/>
        <w:rPr>
          <w:rFonts w:ascii="Arial" w:hAnsi="Arial" w:cs="Arial"/>
          <w:i/>
          <w:sz w:val="22"/>
          <w:szCs w:val="22"/>
        </w:rPr>
      </w:pPr>
    </w:p>
    <w:p w14:paraId="02CB33CD" w14:textId="77777777" w:rsidR="0089793B" w:rsidRPr="0027609E" w:rsidRDefault="004A2062" w:rsidP="00C467DC">
      <w:pPr>
        <w:pStyle w:val="Nagwek1"/>
        <w:numPr>
          <w:ilvl w:val="0"/>
          <w:numId w:val="18"/>
        </w:numPr>
        <w:tabs>
          <w:tab w:val="left" w:pos="5400"/>
        </w:tabs>
        <w:suppressAutoHyphens/>
        <w:spacing w:before="120" w:after="120"/>
        <w:ind w:left="1077"/>
        <w:jc w:val="both"/>
        <w:rPr>
          <w:sz w:val="24"/>
          <w:szCs w:val="24"/>
        </w:rPr>
      </w:pPr>
      <w:r w:rsidRPr="0027609E">
        <w:rPr>
          <w:sz w:val="24"/>
          <w:szCs w:val="24"/>
        </w:rPr>
        <w:t>Pouczenie o środkach ochrony prawnej</w:t>
      </w:r>
      <w:r w:rsidR="0062794F" w:rsidRPr="0027609E">
        <w:rPr>
          <w:sz w:val="24"/>
          <w:szCs w:val="24"/>
        </w:rPr>
        <w:t xml:space="preserve"> przysługujących wykonawcy w toku postępowania o udzielenie zamówienia</w:t>
      </w:r>
    </w:p>
    <w:p w14:paraId="488EDE91" w14:textId="77777777" w:rsidR="006E7D92" w:rsidRPr="006E7D92" w:rsidRDefault="006E7D92" w:rsidP="006E7D92"/>
    <w:p w14:paraId="2BFD4921" w14:textId="77777777" w:rsidR="00E16430" w:rsidRDefault="00E16430" w:rsidP="00C467DC">
      <w:pPr>
        <w:pStyle w:val="Tematkomentarza"/>
        <w:numPr>
          <w:ilvl w:val="0"/>
          <w:numId w:val="13"/>
        </w:numPr>
        <w:spacing w:before="120" w:after="120"/>
        <w:jc w:val="both"/>
        <w:rPr>
          <w:rFonts w:ascii="Arial" w:hAnsi="Arial" w:cs="Arial"/>
          <w:b w:val="0"/>
          <w:bCs w:val="0"/>
          <w:sz w:val="22"/>
          <w:szCs w:val="22"/>
        </w:rPr>
      </w:pPr>
      <w:r w:rsidRPr="00B6361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8252B2">
        <w:rPr>
          <w:rFonts w:ascii="Arial" w:hAnsi="Arial" w:cs="Arial"/>
          <w:b w:val="0"/>
          <w:bCs w:val="0"/>
          <w:sz w:val="22"/>
          <w:szCs w:val="22"/>
        </w:rPr>
        <w:t xml:space="preserve">                   </w:t>
      </w:r>
      <w:r w:rsidRPr="00B63614">
        <w:rPr>
          <w:rFonts w:ascii="Arial" w:hAnsi="Arial" w:cs="Arial"/>
          <w:b w:val="0"/>
          <w:bCs w:val="0"/>
          <w:sz w:val="22"/>
          <w:szCs w:val="22"/>
        </w:rPr>
        <w:t>w uzyskaniu danego zamówienia oraz poniósł lub może ponieść sz</w:t>
      </w:r>
      <w:r w:rsidR="008252B2">
        <w:rPr>
          <w:rFonts w:ascii="Arial" w:hAnsi="Arial" w:cs="Arial"/>
          <w:b w:val="0"/>
          <w:bCs w:val="0"/>
          <w:sz w:val="22"/>
          <w:szCs w:val="22"/>
        </w:rPr>
        <w:t>kodę w wyniku naruszenia przez Z</w:t>
      </w:r>
      <w:r w:rsidRPr="00B63614">
        <w:rPr>
          <w:rFonts w:ascii="Arial" w:hAnsi="Arial" w:cs="Arial"/>
          <w:b w:val="0"/>
          <w:bCs w:val="0"/>
          <w:sz w:val="22"/>
          <w:szCs w:val="22"/>
        </w:rPr>
        <w:t>amawiającego przepisów ustawy Prawo zamówień publicznych.</w:t>
      </w:r>
    </w:p>
    <w:p w14:paraId="2EEB4969" w14:textId="77777777" w:rsidR="00E16430" w:rsidRPr="0027609E" w:rsidRDefault="00E16430" w:rsidP="00C467DC">
      <w:pPr>
        <w:numPr>
          <w:ilvl w:val="0"/>
          <w:numId w:val="13"/>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36C137E" w14:textId="77777777" w:rsidR="0089793B" w:rsidRDefault="0089793B" w:rsidP="0089793B">
      <w:pPr>
        <w:suppressAutoHyphens/>
        <w:spacing w:before="120" w:after="120"/>
        <w:ind w:left="357"/>
        <w:jc w:val="both"/>
        <w:rPr>
          <w:rFonts w:ascii="Arial" w:hAnsi="Arial" w:cs="Arial"/>
          <w:sz w:val="22"/>
          <w:szCs w:val="22"/>
        </w:rPr>
      </w:pPr>
    </w:p>
    <w:p w14:paraId="4076AE9A" w14:textId="77777777" w:rsidR="00806A64" w:rsidRDefault="00806A64" w:rsidP="0089793B">
      <w:pPr>
        <w:suppressAutoHyphens/>
        <w:spacing w:before="120" w:after="120"/>
        <w:ind w:left="357"/>
        <w:jc w:val="both"/>
        <w:rPr>
          <w:rFonts w:ascii="Arial" w:hAnsi="Arial" w:cs="Arial"/>
          <w:sz w:val="22"/>
          <w:szCs w:val="22"/>
        </w:rPr>
      </w:pPr>
    </w:p>
    <w:p w14:paraId="24151A45" w14:textId="77777777" w:rsidR="00806A64" w:rsidRDefault="00806A64" w:rsidP="0089793B">
      <w:pPr>
        <w:suppressAutoHyphens/>
        <w:spacing w:before="120" w:after="120"/>
        <w:ind w:left="357"/>
        <w:jc w:val="both"/>
        <w:rPr>
          <w:rFonts w:ascii="Arial" w:hAnsi="Arial" w:cs="Arial"/>
          <w:sz w:val="22"/>
          <w:szCs w:val="22"/>
        </w:rPr>
      </w:pPr>
    </w:p>
    <w:p w14:paraId="34349427" w14:textId="77777777" w:rsidR="006E7D92" w:rsidRPr="008252B2" w:rsidRDefault="00E16430" w:rsidP="00C467DC">
      <w:pPr>
        <w:pStyle w:val="Nagwek1"/>
        <w:numPr>
          <w:ilvl w:val="0"/>
          <w:numId w:val="18"/>
        </w:numPr>
        <w:tabs>
          <w:tab w:val="left" w:pos="5400"/>
        </w:tabs>
        <w:suppressAutoHyphens/>
        <w:spacing w:before="120" w:after="120"/>
        <w:jc w:val="both"/>
        <w:rPr>
          <w:sz w:val="24"/>
          <w:szCs w:val="24"/>
        </w:rPr>
      </w:pPr>
      <w:bookmarkStart w:id="32" w:name="_toc522"/>
      <w:bookmarkStart w:id="33" w:name="_Toc412451405"/>
      <w:bookmarkEnd w:id="32"/>
      <w:r w:rsidRPr="0027609E">
        <w:rPr>
          <w:sz w:val="24"/>
          <w:szCs w:val="24"/>
        </w:rPr>
        <w:lastRenderedPageBreak/>
        <w:t xml:space="preserve">Istotne </w:t>
      </w:r>
      <w:bookmarkEnd w:id="33"/>
      <w:r w:rsidR="007D2F7C" w:rsidRPr="0027609E">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0246BAA"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0434E3E"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611D9988" w14:textId="77777777"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 xml:space="preserve">Wymagania dotyczące umowy o podwykonawstwo, których niespełnienie spowoduje zgłoszenie przez zamawiającego odpowiednio zastrzeżeń lub sprzeciwu, zawarte są </w:t>
      </w:r>
      <w:r w:rsidR="008252B2">
        <w:rPr>
          <w:rFonts w:ascii="Arial" w:hAnsi="Arial" w:cs="Arial"/>
          <w:sz w:val="22"/>
          <w:szCs w:val="22"/>
        </w:rPr>
        <w:t xml:space="preserve">               </w:t>
      </w:r>
      <w:r w:rsidRPr="00136AAA">
        <w:rPr>
          <w:rFonts w:ascii="Arial" w:hAnsi="Arial" w:cs="Arial"/>
          <w:sz w:val="22"/>
          <w:szCs w:val="22"/>
        </w:rPr>
        <w:t>w projekcie umowy stanowiącej załącznik do SIWZ.</w:t>
      </w:r>
    </w:p>
    <w:p w14:paraId="4797DDBB" w14:textId="77777777"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Zamawiający żąda wskazania przez wykonawcę części zamówienia, której wykonanie zamierza powierzyć podwykonawcy</w:t>
      </w:r>
      <w:r w:rsidR="00263DB7" w:rsidRPr="00136AAA">
        <w:rPr>
          <w:rFonts w:ascii="Arial" w:hAnsi="Arial" w:cs="Arial"/>
          <w:sz w:val="22"/>
          <w:szCs w:val="22"/>
        </w:rPr>
        <w:t>/om</w:t>
      </w:r>
      <w:r w:rsidR="00AC223F" w:rsidRPr="00136AAA">
        <w:rPr>
          <w:rFonts w:ascii="Arial" w:hAnsi="Arial" w:cs="Arial"/>
          <w:sz w:val="22"/>
          <w:szCs w:val="22"/>
        </w:rPr>
        <w:t xml:space="preserve"> i podania przez Wykonawcę firm podwykonawc</w:t>
      </w:r>
      <w:r w:rsidR="00263DB7" w:rsidRPr="00136AAA">
        <w:rPr>
          <w:rFonts w:ascii="Arial" w:hAnsi="Arial" w:cs="Arial"/>
          <w:sz w:val="22"/>
          <w:szCs w:val="22"/>
        </w:rPr>
        <w:t>y/</w:t>
      </w:r>
      <w:r w:rsidR="00AC223F" w:rsidRPr="00136AAA">
        <w:rPr>
          <w:rFonts w:ascii="Arial" w:hAnsi="Arial" w:cs="Arial"/>
          <w:sz w:val="22"/>
          <w:szCs w:val="22"/>
        </w:rPr>
        <w:t>ów.</w:t>
      </w:r>
    </w:p>
    <w:p w14:paraId="28223B48" w14:textId="77777777" w:rsidR="00E16430"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Zamawiający nie określa zakresu obowiązkowego osobistego wykonania przez wykonawcę kluczowych części zamówienia.</w:t>
      </w:r>
    </w:p>
    <w:p w14:paraId="444905A8" w14:textId="77777777" w:rsidR="0089793B" w:rsidRPr="0089793B" w:rsidRDefault="0089793B" w:rsidP="0089793B">
      <w:pPr>
        <w:spacing w:before="120" w:after="120"/>
        <w:ind w:left="357"/>
        <w:jc w:val="both"/>
        <w:rPr>
          <w:rFonts w:ascii="Arial" w:hAnsi="Arial" w:cs="Arial"/>
          <w:color w:val="FF0000"/>
          <w:sz w:val="22"/>
          <w:szCs w:val="22"/>
        </w:rPr>
      </w:pPr>
    </w:p>
    <w:p w14:paraId="406AE954" w14:textId="77777777" w:rsidR="0089793B" w:rsidRPr="008252B2" w:rsidRDefault="00923FA1" w:rsidP="00C467DC">
      <w:pPr>
        <w:pStyle w:val="Nagwek1"/>
        <w:numPr>
          <w:ilvl w:val="0"/>
          <w:numId w:val="18"/>
        </w:numPr>
        <w:tabs>
          <w:tab w:val="left" w:pos="5400"/>
        </w:tabs>
        <w:spacing w:before="120" w:after="120"/>
        <w:ind w:left="1077"/>
        <w:rPr>
          <w:sz w:val="24"/>
          <w:szCs w:val="24"/>
        </w:rPr>
      </w:pPr>
      <w:bookmarkStart w:id="34" w:name="_Toc412451408"/>
      <w:r w:rsidRPr="00B63614">
        <w:rPr>
          <w:sz w:val="24"/>
          <w:szCs w:val="24"/>
        </w:rPr>
        <w:t xml:space="preserve">Załączniki do </w:t>
      </w:r>
      <w:r w:rsidR="00542F2D" w:rsidRPr="00B63614">
        <w:rPr>
          <w:sz w:val="24"/>
          <w:szCs w:val="24"/>
        </w:rPr>
        <w:t>SIWZ</w:t>
      </w:r>
      <w:bookmarkEnd w:id="34"/>
    </w:p>
    <w:p w14:paraId="6086198D"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38F0E7E"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722BAA33" w14:textId="11848254" w:rsidR="0078388F" w:rsidRPr="00136AAA" w:rsidRDefault="00923FA1" w:rsidP="00ED6D36">
      <w:pPr>
        <w:ind w:left="2127" w:hanging="2127"/>
        <w:jc w:val="both"/>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78388F" w:rsidRPr="00136AAA">
        <w:rPr>
          <w:rFonts w:ascii="Arial" w:hAnsi="Arial" w:cs="Arial"/>
          <w:bCs/>
          <w:sz w:val="22"/>
          <w:szCs w:val="22"/>
        </w:rPr>
        <w:t xml:space="preserve">Oświadczenie </w:t>
      </w:r>
      <w:r w:rsidR="00587736" w:rsidRPr="00136AAA">
        <w:rPr>
          <w:rFonts w:ascii="Arial" w:hAnsi="Arial" w:cs="Arial"/>
          <w:bCs/>
          <w:sz w:val="22"/>
          <w:szCs w:val="22"/>
        </w:rPr>
        <w:t xml:space="preserve">dotyczące przesłanek wykluczenia z postępowania </w:t>
      </w:r>
      <w:r w:rsidR="00300328">
        <w:rPr>
          <w:rFonts w:ascii="Arial" w:hAnsi="Arial" w:cs="Arial"/>
          <w:bCs/>
          <w:sz w:val="22"/>
          <w:szCs w:val="22"/>
        </w:rPr>
        <w:t xml:space="preserve">                </w:t>
      </w:r>
      <w:r w:rsidR="00587736" w:rsidRPr="00136AAA">
        <w:rPr>
          <w:rFonts w:ascii="Arial" w:hAnsi="Arial" w:cs="Arial"/>
          <w:bCs/>
          <w:sz w:val="22"/>
          <w:szCs w:val="22"/>
        </w:rPr>
        <w:t>i  spełnienia warunków udziału w postępowaniu.</w:t>
      </w:r>
    </w:p>
    <w:p w14:paraId="102D49BC" w14:textId="77777777" w:rsidR="003951A8"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003951A8">
        <w:rPr>
          <w:rFonts w:ascii="Arial" w:hAnsi="Arial" w:cs="Arial"/>
          <w:sz w:val="22"/>
          <w:szCs w:val="22"/>
        </w:rPr>
        <w:t>Formularz cenowy</w:t>
      </w:r>
    </w:p>
    <w:p w14:paraId="347277A8" w14:textId="77777777" w:rsidR="00923FA1" w:rsidRPr="00400604" w:rsidRDefault="003951A8"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 xml:space="preserve">nr </w:t>
      </w:r>
      <w:r>
        <w:rPr>
          <w:rFonts w:ascii="Arial" w:hAnsi="Arial" w:cs="Arial"/>
          <w:b/>
          <w:sz w:val="22"/>
          <w:szCs w:val="22"/>
        </w:rPr>
        <w:t>4</w:t>
      </w:r>
      <w:r w:rsidRPr="00B63614">
        <w:rPr>
          <w:rFonts w:ascii="Arial" w:hAnsi="Arial" w:cs="Arial"/>
          <w:sz w:val="22"/>
          <w:szCs w:val="22"/>
        </w:rPr>
        <w:t>:</w:t>
      </w:r>
      <w:r w:rsidR="001734E1">
        <w:rPr>
          <w:rFonts w:ascii="Arial" w:hAnsi="Arial" w:cs="Arial"/>
          <w:sz w:val="22"/>
          <w:szCs w:val="22"/>
        </w:rPr>
        <w:t xml:space="preserve">           </w:t>
      </w:r>
      <w:r w:rsidR="00923FA1" w:rsidRPr="00400604">
        <w:rPr>
          <w:rFonts w:ascii="Arial" w:hAnsi="Arial" w:cs="Arial"/>
          <w:sz w:val="22"/>
          <w:szCs w:val="22"/>
        </w:rPr>
        <w:t xml:space="preserve">Wykaz </w:t>
      </w:r>
      <w:r w:rsidR="00830574" w:rsidRPr="00400604">
        <w:rPr>
          <w:rFonts w:ascii="Arial" w:hAnsi="Arial" w:cs="Arial"/>
          <w:sz w:val="22"/>
          <w:szCs w:val="22"/>
        </w:rPr>
        <w:t xml:space="preserve">osób funkcyjnych </w:t>
      </w:r>
      <w:r w:rsidR="00923FA1" w:rsidRPr="00400604">
        <w:rPr>
          <w:rFonts w:ascii="Arial" w:hAnsi="Arial" w:cs="Arial"/>
          <w:sz w:val="22"/>
          <w:szCs w:val="22"/>
        </w:rPr>
        <w:t>Wykonawcy</w:t>
      </w:r>
      <w:r w:rsidR="00FA4E31" w:rsidRPr="00400604">
        <w:rPr>
          <w:rFonts w:ascii="Arial" w:hAnsi="Arial" w:cs="Arial"/>
          <w:sz w:val="22"/>
          <w:szCs w:val="22"/>
        </w:rPr>
        <w:t xml:space="preserve"> </w:t>
      </w:r>
    </w:p>
    <w:p w14:paraId="26653103" w14:textId="77777777" w:rsidR="00923FA1" w:rsidRPr="00B63614" w:rsidRDefault="00542F2D" w:rsidP="006E7D92">
      <w:pPr>
        <w:pStyle w:val="Nagwek"/>
        <w:tabs>
          <w:tab w:val="clear" w:pos="4536"/>
          <w:tab w:val="clear" w:pos="9072"/>
        </w:tabs>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001734E1">
        <w:rPr>
          <w:rFonts w:ascii="Arial" w:hAnsi="Arial" w:cs="Arial"/>
          <w:b/>
          <w:sz w:val="22"/>
          <w:szCs w:val="22"/>
        </w:rPr>
        <w:t>5</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Zestawienie wykonanych zamówień</w:t>
      </w:r>
      <w:r w:rsidR="00DB3723" w:rsidRPr="00B63614">
        <w:rPr>
          <w:rFonts w:ascii="Arial" w:hAnsi="Arial" w:cs="Arial"/>
          <w:sz w:val="22"/>
          <w:szCs w:val="22"/>
        </w:rPr>
        <w:t>,</w:t>
      </w:r>
    </w:p>
    <w:p w14:paraId="131616C9" w14:textId="77777777" w:rsidR="0089793B" w:rsidRPr="0089793B" w:rsidRDefault="005535D2" w:rsidP="00F16326">
      <w:pPr>
        <w:jc w:val="both"/>
        <w:rPr>
          <w:rFonts w:ascii="Arial" w:hAnsi="Arial" w:cs="Arial"/>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B63614">
        <w:rPr>
          <w:rFonts w:ascii="Arial" w:hAnsi="Arial" w:cs="Arial"/>
          <w:b/>
          <w:sz w:val="22"/>
          <w:szCs w:val="22"/>
        </w:rPr>
        <w:t xml:space="preserve">nr </w:t>
      </w:r>
      <w:r w:rsidR="00572A5C">
        <w:rPr>
          <w:rFonts w:ascii="Arial" w:hAnsi="Arial" w:cs="Arial"/>
          <w:b/>
          <w:sz w:val="22"/>
          <w:szCs w:val="22"/>
        </w:rPr>
        <w:t>6</w:t>
      </w:r>
      <w:r w:rsidRPr="00B63614">
        <w:rPr>
          <w:rFonts w:ascii="Arial" w:hAnsi="Arial" w:cs="Arial"/>
          <w:sz w:val="22"/>
          <w:szCs w:val="22"/>
        </w:rPr>
        <w:t>:</w:t>
      </w:r>
      <w:r w:rsidRPr="00B63614">
        <w:rPr>
          <w:rFonts w:ascii="Arial" w:hAnsi="Arial" w:cs="Arial"/>
          <w:sz w:val="22"/>
          <w:szCs w:val="22"/>
        </w:rPr>
        <w:tab/>
      </w:r>
      <w:r w:rsidR="001B6216">
        <w:rPr>
          <w:rFonts w:ascii="Arial" w:hAnsi="Arial" w:cs="Arial"/>
          <w:sz w:val="22"/>
          <w:szCs w:val="22"/>
        </w:rPr>
        <w:t>Informacja - art.24 ust. 1 pkt 23</w:t>
      </w:r>
      <w:r w:rsidR="00780344" w:rsidRPr="00B63614">
        <w:rPr>
          <w:rFonts w:ascii="Arial" w:hAnsi="Arial" w:cs="Arial"/>
          <w:sz w:val="22"/>
          <w:szCs w:val="22"/>
        </w:rPr>
        <w:tab/>
      </w:r>
      <w:r w:rsidR="00780344" w:rsidRPr="00B63614">
        <w:rPr>
          <w:rFonts w:ascii="Arial" w:hAnsi="Arial" w:cs="Arial"/>
          <w:sz w:val="22"/>
          <w:szCs w:val="22"/>
        </w:rPr>
        <w:tab/>
      </w:r>
    </w:p>
    <w:p w14:paraId="5174D690" w14:textId="77777777" w:rsidR="00F6554A" w:rsidRDefault="00F6554A" w:rsidP="0089793B">
      <w:pPr>
        <w:spacing w:before="120" w:after="120"/>
        <w:rPr>
          <w:rFonts w:ascii="Arial" w:hAnsi="Arial" w:cs="Arial"/>
          <w:b/>
          <w:iCs/>
          <w:sz w:val="22"/>
          <w:szCs w:val="22"/>
          <w:u w:val="single"/>
        </w:rPr>
      </w:pPr>
    </w:p>
    <w:p w14:paraId="0A583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68284B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82AE68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70D9C458"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6D4E49DE" w14:textId="77777777"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6F74CB0C"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6E9E7FDF" w14:textId="77777777" w:rsidR="00923FA1" w:rsidRPr="00B63614" w:rsidRDefault="00923FA1" w:rsidP="008F6ABE">
      <w:pPr>
        <w:pStyle w:val="Nagwek1"/>
        <w:spacing w:before="120" w:after="120"/>
        <w:jc w:val="center"/>
        <w:rPr>
          <w:kern w:val="0"/>
          <w:sz w:val="24"/>
          <w:szCs w:val="24"/>
        </w:rPr>
      </w:pPr>
      <w:bookmarkStart w:id="35" w:name="_Toc412451409"/>
      <w:r w:rsidRPr="00B63614">
        <w:rPr>
          <w:kern w:val="0"/>
          <w:sz w:val="24"/>
          <w:szCs w:val="24"/>
        </w:rPr>
        <w:t>F</w:t>
      </w:r>
      <w:r w:rsidR="00782D82" w:rsidRPr="00B63614">
        <w:rPr>
          <w:kern w:val="0"/>
          <w:sz w:val="24"/>
          <w:szCs w:val="24"/>
        </w:rPr>
        <w:t>ormularz oferty</w:t>
      </w:r>
      <w:bookmarkEnd w:id="35"/>
    </w:p>
    <w:p w14:paraId="519C793C" w14:textId="77777777" w:rsidR="00E84A66" w:rsidRPr="00B63614" w:rsidRDefault="00E84A66" w:rsidP="0089793B">
      <w:pPr>
        <w:spacing w:before="120" w:after="120"/>
        <w:jc w:val="right"/>
        <w:rPr>
          <w:rFonts w:ascii="Arial" w:hAnsi="Arial" w:cs="Arial"/>
          <w:sz w:val="22"/>
          <w:szCs w:val="22"/>
        </w:rPr>
      </w:pPr>
    </w:p>
    <w:p w14:paraId="7AE3C9EF" w14:textId="77777777"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1B75C6">
        <w:rPr>
          <w:rFonts w:ascii="Arial" w:hAnsi="Arial" w:cs="Arial"/>
          <w:b/>
          <w:sz w:val="22"/>
          <w:szCs w:val="22"/>
        </w:rPr>
        <w:t>6</w:t>
      </w:r>
      <w:r w:rsidRPr="00B63614">
        <w:rPr>
          <w:rFonts w:ascii="Arial" w:hAnsi="Arial" w:cs="Arial"/>
          <w:b/>
          <w:sz w:val="22"/>
          <w:szCs w:val="22"/>
        </w:rPr>
        <w:t>r</w:t>
      </w:r>
      <w:r w:rsidR="00450D96" w:rsidRPr="00B63614">
        <w:rPr>
          <w:rFonts w:ascii="Arial" w:hAnsi="Arial" w:cs="Arial"/>
          <w:b/>
          <w:sz w:val="22"/>
          <w:szCs w:val="22"/>
        </w:rPr>
        <w:t>.</w:t>
      </w:r>
    </w:p>
    <w:p w14:paraId="0FC6DF8C"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5B7AABF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0C230B3B"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37727F45"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E8953A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355C1D58"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9DE785C"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56BC2E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C51A100"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329A3A11"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61B27970"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16E9A0AC"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BC597F1"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0662A789"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11C1E1FA"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5606F7EE"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64624392" w14:textId="77777777" w:rsidR="00294C6E" w:rsidRDefault="00294C6E" w:rsidP="0089793B">
      <w:pPr>
        <w:rPr>
          <w:rFonts w:ascii="Arial" w:hAnsi="Arial" w:cs="Arial"/>
          <w:sz w:val="22"/>
          <w:szCs w:val="22"/>
        </w:rPr>
      </w:pPr>
      <w:r w:rsidRPr="00ED6D36">
        <w:rPr>
          <w:rFonts w:ascii="Arial" w:hAnsi="Arial" w:cs="Arial"/>
          <w:sz w:val="22"/>
          <w:szCs w:val="22"/>
        </w:rPr>
        <w:t>Wykonawca jest</w:t>
      </w:r>
      <w:r w:rsidR="00AA1975" w:rsidRPr="00ED6D36">
        <w:rPr>
          <w:rFonts w:ascii="Arial" w:hAnsi="Arial" w:cs="Arial"/>
          <w:sz w:val="22"/>
          <w:szCs w:val="22"/>
        </w:rPr>
        <w:t xml:space="preserve"> </w:t>
      </w:r>
      <w:r w:rsidRPr="00ED6D36">
        <w:rPr>
          <w:rFonts w:ascii="Arial" w:hAnsi="Arial" w:cs="Arial"/>
          <w:sz w:val="22"/>
          <w:szCs w:val="22"/>
        </w:rPr>
        <w:t>małym lub średnim przedsiębiorstwem TAK/NIE***</w:t>
      </w:r>
    </w:p>
    <w:p w14:paraId="28C71746" w14:textId="77777777" w:rsidR="008F6ABE" w:rsidRPr="00ED6D36" w:rsidRDefault="008F6ABE" w:rsidP="0089793B">
      <w:pPr>
        <w:rPr>
          <w:rFonts w:ascii="Arial" w:hAnsi="Arial" w:cs="Arial"/>
          <w:sz w:val="22"/>
          <w:szCs w:val="22"/>
        </w:rPr>
      </w:pPr>
    </w:p>
    <w:p w14:paraId="78D4AD1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2017BAA"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5DF1EBAB"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6" w:name="_Toc251758230"/>
      <w:bookmarkStart w:id="37" w:name="_Toc254173112"/>
      <w:bookmarkStart w:id="38" w:name="_Toc254173323"/>
    </w:p>
    <w:p w14:paraId="24EAE0D4" w14:textId="77777777" w:rsidR="008F6ABE" w:rsidRDefault="008F6ABE" w:rsidP="008B34EF">
      <w:pPr>
        <w:pStyle w:val="Tekstpodstawowy"/>
        <w:spacing w:before="120" w:after="120"/>
        <w:jc w:val="center"/>
        <w:rPr>
          <w:rFonts w:ascii="Arial" w:hAnsi="Arial"/>
          <w:b/>
          <w:sz w:val="24"/>
          <w:szCs w:val="24"/>
        </w:rPr>
      </w:pPr>
    </w:p>
    <w:p w14:paraId="61BFF975"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6"/>
      <w:bookmarkEnd w:id="37"/>
      <w:bookmarkEnd w:id="38"/>
    </w:p>
    <w:p w14:paraId="1CD1F28B" w14:textId="7231082E" w:rsidR="00216F02" w:rsidRPr="00FA4E31" w:rsidRDefault="00923FA1" w:rsidP="0089793B">
      <w:pPr>
        <w:pStyle w:val="pkt"/>
        <w:spacing w:before="120" w:after="12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w:t>
      </w:r>
      <w:r w:rsidR="0022791D" w:rsidRPr="005B749D">
        <w:rPr>
          <w:rFonts w:ascii="Arial" w:hAnsi="Arial" w:cs="Arial"/>
          <w:sz w:val="22"/>
          <w:szCs w:val="22"/>
        </w:rPr>
        <w:t>usług</w:t>
      </w:r>
      <w:r w:rsidR="00E84A66" w:rsidRPr="005B749D">
        <w:rPr>
          <w:rFonts w:ascii="Arial" w:hAnsi="Arial" w:cs="Arial"/>
          <w:sz w:val="22"/>
          <w:szCs w:val="22"/>
        </w:rPr>
        <w:t>:</w:t>
      </w:r>
      <w:r w:rsidR="00826737" w:rsidRPr="005B749D">
        <w:rPr>
          <w:rFonts w:ascii="Arial" w:hAnsi="Arial" w:cs="Arial"/>
          <w:sz w:val="22"/>
          <w:szCs w:val="22"/>
        </w:rPr>
        <w:t xml:space="preserve"> </w:t>
      </w:r>
      <w:r w:rsidR="00D3273E" w:rsidRPr="005B749D">
        <w:rPr>
          <w:rFonts w:ascii="Arial" w:hAnsi="Arial" w:cs="Arial"/>
          <w:sz w:val="22"/>
          <w:szCs w:val="22"/>
        </w:rPr>
        <w:t xml:space="preserve">związanych </w:t>
      </w:r>
      <w:r w:rsidR="00D3273E">
        <w:rPr>
          <w:rFonts w:ascii="Arial" w:hAnsi="Arial" w:cs="Arial"/>
          <w:sz w:val="22"/>
          <w:szCs w:val="22"/>
        </w:rPr>
        <w:t xml:space="preserve">z </w:t>
      </w:r>
      <w:r w:rsidR="00AC3080" w:rsidRPr="00B63614">
        <w:rPr>
          <w:rFonts w:ascii="Arial" w:hAnsi="Arial" w:cs="Arial"/>
          <w:b/>
          <w:sz w:val="22"/>
          <w:szCs w:val="22"/>
        </w:rPr>
        <w:t>„</w:t>
      </w:r>
      <w:r w:rsidR="00C464D9" w:rsidRPr="00C464D9">
        <w:rPr>
          <w:rFonts w:ascii="Arial" w:hAnsi="Arial" w:cs="Arial"/>
          <w:b/>
          <w:sz w:val="22"/>
          <w:szCs w:val="22"/>
        </w:rPr>
        <w:t xml:space="preserve">Wykonanie wiosennej obsady kwietników rabatowych i gazonów kwiatowych oraz wykonanie </w:t>
      </w:r>
      <w:proofErr w:type="spellStart"/>
      <w:r w:rsidR="00C464D9" w:rsidRPr="00C464D9">
        <w:rPr>
          <w:rFonts w:ascii="Arial" w:hAnsi="Arial" w:cs="Arial"/>
          <w:b/>
          <w:sz w:val="22"/>
          <w:szCs w:val="22"/>
        </w:rPr>
        <w:t>nasadzeń</w:t>
      </w:r>
      <w:proofErr w:type="spellEnd"/>
      <w:r w:rsidR="00C464D9" w:rsidRPr="00C464D9">
        <w:rPr>
          <w:rFonts w:ascii="Arial" w:hAnsi="Arial" w:cs="Arial"/>
          <w:b/>
          <w:sz w:val="22"/>
          <w:szCs w:val="22"/>
        </w:rPr>
        <w:t xml:space="preserve"> drzew, krzewów, krzewinek i bylin na wskazanych terenach zieleni miasta Kołobrzeg</w:t>
      </w:r>
      <w:r w:rsidR="00AC3080" w:rsidRPr="002F4938">
        <w:rPr>
          <w:rFonts w:ascii="Arial" w:hAnsi="Arial" w:cs="Arial"/>
          <w:b/>
          <w:sz w:val="22"/>
          <w:szCs w:val="22"/>
        </w:rPr>
        <w:t>”</w:t>
      </w:r>
    </w:p>
    <w:p w14:paraId="3D528DB2" w14:textId="77777777" w:rsidR="00EA6B7C" w:rsidRDefault="00EA6B7C" w:rsidP="0089793B">
      <w:pPr>
        <w:tabs>
          <w:tab w:val="left" w:pos="709"/>
        </w:tabs>
        <w:spacing w:before="120" w:after="120"/>
        <w:jc w:val="both"/>
        <w:rPr>
          <w:rFonts w:ascii="Arial" w:hAnsi="Arial" w:cs="Arial"/>
          <w:bCs/>
          <w:sz w:val="22"/>
          <w:szCs w:val="22"/>
        </w:rPr>
      </w:pPr>
    </w:p>
    <w:p w14:paraId="2312BF48" w14:textId="77777777" w:rsidR="004B7C69" w:rsidRDefault="00793CB2" w:rsidP="0089793B">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2140E9ED" w14:textId="77777777" w:rsidR="008F6ABE" w:rsidRPr="00A42A28" w:rsidRDefault="008F6ABE" w:rsidP="0089793B">
      <w:pPr>
        <w:tabs>
          <w:tab w:val="left" w:pos="709"/>
        </w:tabs>
        <w:spacing w:before="120" w:after="120"/>
        <w:jc w:val="both"/>
        <w:rPr>
          <w:rFonts w:ascii="Arial" w:hAnsi="Arial" w:cs="Arial"/>
          <w:bCs/>
          <w:sz w:val="22"/>
          <w:szCs w:val="22"/>
        </w:rPr>
      </w:pPr>
    </w:p>
    <w:p w14:paraId="525AE87C" w14:textId="77777777" w:rsidR="00A42A28" w:rsidRDefault="00A42A28" w:rsidP="00C467DC">
      <w:pPr>
        <w:numPr>
          <w:ilvl w:val="3"/>
          <w:numId w:val="11"/>
        </w:numPr>
        <w:tabs>
          <w:tab w:val="clear" w:pos="2880"/>
          <w:tab w:val="num" w:pos="709"/>
        </w:tabs>
        <w:spacing w:before="120" w:after="120"/>
        <w:ind w:left="284" w:hanging="284"/>
        <w:jc w:val="both"/>
        <w:rPr>
          <w:rFonts w:ascii="Arial" w:hAnsi="Arial" w:cs="Arial"/>
          <w:sz w:val="22"/>
          <w:szCs w:val="22"/>
        </w:rPr>
      </w:pPr>
      <w:r w:rsidRPr="00EA6B7C">
        <w:rPr>
          <w:rFonts w:ascii="Arial" w:hAnsi="Arial" w:cs="Arial"/>
          <w:b/>
          <w:sz w:val="22"/>
          <w:szCs w:val="22"/>
        </w:rPr>
        <w:t>Dla części</w:t>
      </w:r>
      <w:r w:rsidRPr="004B7C69">
        <w:rPr>
          <w:rFonts w:ascii="Arial" w:hAnsi="Arial" w:cs="Arial"/>
          <w:b/>
          <w:sz w:val="22"/>
          <w:szCs w:val="22"/>
        </w:rPr>
        <w:t xml:space="preserve"> 1 przedmiotu zamówienia</w:t>
      </w:r>
      <w:r w:rsidRPr="002D42FA">
        <w:rPr>
          <w:rFonts w:ascii="Arial" w:hAnsi="Arial" w:cs="Arial"/>
          <w:sz w:val="22"/>
          <w:szCs w:val="22"/>
        </w:rPr>
        <w:t xml:space="preserve"> </w:t>
      </w:r>
      <w:r>
        <w:rPr>
          <w:rFonts w:ascii="Arial" w:hAnsi="Arial" w:cs="Arial"/>
          <w:sz w:val="22"/>
          <w:szCs w:val="22"/>
        </w:rPr>
        <w:t>:</w:t>
      </w:r>
    </w:p>
    <w:p w14:paraId="0495D084" w14:textId="77777777" w:rsidR="00A42A28" w:rsidRPr="00445F93" w:rsidRDefault="00FA4E31"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Oferujemy wykonanie </w:t>
      </w:r>
      <w:r w:rsidR="004B7C69" w:rsidRPr="00A42A28">
        <w:rPr>
          <w:rFonts w:ascii="Arial" w:hAnsi="Arial" w:cs="Arial"/>
          <w:sz w:val="22"/>
          <w:szCs w:val="22"/>
        </w:rPr>
        <w:t xml:space="preserve">części 1 </w:t>
      </w:r>
      <w:r w:rsidRPr="00A42A28">
        <w:rPr>
          <w:rFonts w:ascii="Arial" w:hAnsi="Arial" w:cs="Arial"/>
          <w:sz w:val="22"/>
          <w:szCs w:val="22"/>
        </w:rPr>
        <w:t>przedmiotu zamówienia określonego w specyfikacji istotnych warunków zamówienia, opisie przedmiotu zamówienia, projekcie umowy</w:t>
      </w:r>
      <w:r w:rsidR="002F166C" w:rsidRPr="00A42A28">
        <w:rPr>
          <w:rFonts w:ascii="Arial" w:hAnsi="Arial" w:cs="Arial"/>
          <w:sz w:val="22"/>
          <w:szCs w:val="22"/>
        </w:rPr>
        <w:t xml:space="preserve">, </w:t>
      </w:r>
      <w:r w:rsidR="00A42A28" w:rsidRPr="00A42A28">
        <w:rPr>
          <w:rFonts w:ascii="Arial" w:hAnsi="Arial" w:cs="Arial"/>
          <w:sz w:val="22"/>
          <w:szCs w:val="22"/>
        </w:rPr>
        <w:t xml:space="preserve">           tj.</w:t>
      </w:r>
      <w:r w:rsidR="00445F93">
        <w:rPr>
          <w:rFonts w:ascii="Arial" w:hAnsi="Arial" w:cs="Arial"/>
          <w:sz w:val="22"/>
          <w:szCs w:val="22"/>
        </w:rPr>
        <w:t xml:space="preserve"> </w:t>
      </w:r>
      <w:r w:rsidR="00445F93" w:rsidRPr="00445F93">
        <w:rPr>
          <w:rFonts w:ascii="Arial" w:hAnsi="Arial" w:cs="Arial"/>
          <w:b/>
          <w:sz w:val="22"/>
          <w:szCs w:val="22"/>
        </w:rPr>
        <w:t>wykonanie wiosennej obsady kwietników rabatowych i gazonów kwiatowych</w:t>
      </w:r>
      <w:r w:rsidR="00A42A28" w:rsidRPr="00445F93">
        <w:rPr>
          <w:rFonts w:ascii="Arial" w:hAnsi="Arial" w:cs="Arial"/>
          <w:sz w:val="22"/>
          <w:szCs w:val="22"/>
        </w:rPr>
        <w:t xml:space="preserve">, </w:t>
      </w:r>
      <w:r w:rsidRPr="00445F93">
        <w:rPr>
          <w:rFonts w:ascii="Arial" w:hAnsi="Arial" w:cs="Arial"/>
          <w:sz w:val="22"/>
          <w:szCs w:val="22"/>
        </w:rPr>
        <w:t>za wynagrodzeniem</w:t>
      </w:r>
      <w:r w:rsidR="002F166C" w:rsidRPr="00445F93">
        <w:rPr>
          <w:rFonts w:ascii="Arial" w:hAnsi="Arial" w:cs="Arial"/>
          <w:color w:val="548DD4" w:themeColor="text2" w:themeTint="99"/>
          <w:sz w:val="22"/>
          <w:szCs w:val="22"/>
        </w:rPr>
        <w:t xml:space="preserve"> </w:t>
      </w:r>
      <w:r w:rsidRPr="00445F93">
        <w:rPr>
          <w:rFonts w:ascii="Arial" w:hAnsi="Arial" w:cs="Arial"/>
          <w:sz w:val="22"/>
          <w:szCs w:val="22"/>
        </w:rPr>
        <w:t>w cenie: …………….………….……</w:t>
      </w:r>
      <w:r w:rsidR="00A42A28" w:rsidRPr="00445F93">
        <w:rPr>
          <w:rFonts w:ascii="Arial" w:hAnsi="Arial" w:cs="Arial"/>
          <w:sz w:val="22"/>
          <w:szCs w:val="22"/>
        </w:rPr>
        <w:t>……..</w:t>
      </w:r>
      <w:r w:rsidRPr="00445F93">
        <w:rPr>
          <w:rFonts w:ascii="Arial" w:hAnsi="Arial" w:cs="Arial"/>
          <w:b/>
          <w:sz w:val="22"/>
          <w:szCs w:val="22"/>
        </w:rPr>
        <w:t>zł (netto)</w:t>
      </w:r>
      <w:r w:rsidR="00A42A28" w:rsidRPr="00445F93">
        <w:rPr>
          <w:rFonts w:ascii="Arial" w:hAnsi="Arial" w:cs="Arial"/>
          <w:b/>
          <w:sz w:val="22"/>
          <w:szCs w:val="22"/>
        </w:rPr>
        <w:t xml:space="preserve"> </w:t>
      </w:r>
      <w:r w:rsidRPr="00445F93">
        <w:rPr>
          <w:rFonts w:ascii="Arial" w:hAnsi="Arial" w:cs="Arial"/>
          <w:sz w:val="22"/>
          <w:szCs w:val="22"/>
        </w:rPr>
        <w:t>+</w:t>
      </w:r>
      <w:r w:rsidR="00A42A28" w:rsidRPr="00445F93">
        <w:rPr>
          <w:rFonts w:ascii="Arial" w:hAnsi="Arial" w:cs="Arial"/>
          <w:sz w:val="22"/>
          <w:szCs w:val="22"/>
        </w:rPr>
        <w:t xml:space="preserve"> </w:t>
      </w:r>
      <w:r w:rsidRPr="00445F93">
        <w:rPr>
          <w:rFonts w:ascii="Arial" w:hAnsi="Arial" w:cs="Arial"/>
          <w:sz w:val="22"/>
          <w:szCs w:val="22"/>
        </w:rPr>
        <w:t xml:space="preserve">……..…..% podatku VAT, </w:t>
      </w:r>
    </w:p>
    <w:p w14:paraId="026D07E9" w14:textId="77777777" w:rsidR="00A42A28" w:rsidRDefault="00FA4E31" w:rsidP="00A42A28">
      <w:pPr>
        <w:pStyle w:val="Akapitzlist"/>
        <w:spacing w:before="120" w:after="120"/>
        <w:ind w:left="709"/>
        <w:jc w:val="both"/>
        <w:rPr>
          <w:rFonts w:ascii="Arial" w:hAnsi="Arial" w:cs="Arial"/>
          <w:b/>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w:t>
      </w:r>
      <w:r w:rsidR="003B1A35" w:rsidRPr="002D42FA">
        <w:rPr>
          <w:rFonts w:ascii="Arial" w:hAnsi="Arial" w:cs="Arial"/>
          <w:sz w:val="22"/>
          <w:szCs w:val="22"/>
        </w:rPr>
        <w:t xml:space="preserve"> zł</w:t>
      </w:r>
      <w:r w:rsidR="0002474A">
        <w:rPr>
          <w:rFonts w:ascii="Arial" w:hAnsi="Arial" w:cs="Arial"/>
          <w:sz w:val="22"/>
          <w:szCs w:val="22"/>
        </w:rPr>
        <w:t>:</w:t>
      </w:r>
      <w:r w:rsidR="00A850B8">
        <w:rPr>
          <w:rFonts w:ascii="Arial" w:hAnsi="Arial" w:cs="Arial"/>
          <w:sz w:val="22"/>
          <w:szCs w:val="22"/>
        </w:rPr>
        <w:t>………………………………….</w:t>
      </w:r>
      <w:r w:rsidR="003B1A35" w:rsidRPr="002D42FA">
        <w:rPr>
          <w:rFonts w:ascii="Arial" w:hAnsi="Arial" w:cs="Arial"/>
          <w:sz w:val="22"/>
          <w:szCs w:val="22"/>
        </w:rPr>
        <w:t xml:space="preserve"> …………………………………………………………………………………………………</w:t>
      </w:r>
      <w:r w:rsidR="00A42A28">
        <w:rPr>
          <w:rFonts w:ascii="Arial" w:hAnsi="Arial" w:cs="Arial"/>
          <w:sz w:val="22"/>
          <w:szCs w:val="22"/>
        </w:rPr>
        <w:t>…</w:t>
      </w:r>
      <w:r w:rsidR="00F71AE8" w:rsidRPr="002D42FA">
        <w:rPr>
          <w:rFonts w:ascii="Arial" w:hAnsi="Arial" w:cs="Arial"/>
          <w:b/>
          <w:sz w:val="22"/>
          <w:szCs w:val="22"/>
        </w:rPr>
        <w:t xml:space="preserve"> </w:t>
      </w:r>
    </w:p>
    <w:p w14:paraId="2BD532B6" w14:textId="77777777" w:rsidR="008252B2" w:rsidRPr="00445F93" w:rsidRDefault="008252B2" w:rsidP="00445F93">
      <w:pPr>
        <w:spacing w:before="120" w:after="120"/>
        <w:jc w:val="both"/>
        <w:rPr>
          <w:rFonts w:ascii="Arial" w:hAnsi="Arial" w:cs="Arial"/>
          <w:b/>
          <w:sz w:val="22"/>
          <w:szCs w:val="22"/>
        </w:rPr>
      </w:pPr>
    </w:p>
    <w:p w14:paraId="2D074B62" w14:textId="5C64C240" w:rsidR="008252B2" w:rsidRPr="00A41430" w:rsidRDefault="008252B2"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A41430">
        <w:rPr>
          <w:rFonts w:ascii="Arial" w:hAnsi="Arial" w:cs="Arial"/>
          <w:sz w:val="22"/>
          <w:szCs w:val="22"/>
        </w:rPr>
        <w:lastRenderedPageBreak/>
        <w:t xml:space="preserve">Deklarujemy </w:t>
      </w:r>
      <w:r w:rsidR="00445F93" w:rsidRPr="00A41430">
        <w:rPr>
          <w:rFonts w:ascii="Arial" w:hAnsi="Arial" w:cs="Arial"/>
          <w:sz w:val="22"/>
          <w:szCs w:val="22"/>
        </w:rPr>
        <w:t>u</w:t>
      </w:r>
      <w:r w:rsidR="00445F93" w:rsidRPr="00A41430">
        <w:rPr>
          <w:rStyle w:val="CharStyle19"/>
          <w:b w:val="0"/>
          <w:sz w:val="22"/>
          <w:szCs w:val="22"/>
        </w:rPr>
        <w:t xml:space="preserve">zupełnienie </w:t>
      </w:r>
      <w:proofErr w:type="spellStart"/>
      <w:r w:rsidR="00445F93" w:rsidRPr="00A41430">
        <w:rPr>
          <w:rStyle w:val="CharStyle19"/>
          <w:b w:val="0"/>
          <w:sz w:val="22"/>
          <w:szCs w:val="22"/>
        </w:rPr>
        <w:t>nasadzeń</w:t>
      </w:r>
      <w:proofErr w:type="spellEnd"/>
      <w:r w:rsidR="00445F93" w:rsidRPr="00A41430">
        <w:rPr>
          <w:rStyle w:val="CharStyle19"/>
          <w:b w:val="0"/>
          <w:sz w:val="22"/>
          <w:szCs w:val="22"/>
        </w:rPr>
        <w:t xml:space="preserve"> rabat i gazonów kwiatowych, w przypadku kradzieży/dewastacji ich obsady do </w:t>
      </w:r>
      <w:r w:rsidR="00FD2E16" w:rsidRPr="00A41430">
        <w:rPr>
          <w:rStyle w:val="CharStyle19"/>
          <w:sz w:val="22"/>
          <w:szCs w:val="22"/>
        </w:rPr>
        <w:t>wielkości</w:t>
      </w:r>
      <w:r w:rsidR="00445F93" w:rsidRPr="00A41430">
        <w:rPr>
          <w:rStyle w:val="CharStyle19"/>
          <w:b w:val="0"/>
          <w:sz w:val="22"/>
          <w:szCs w:val="22"/>
        </w:rPr>
        <w:t xml:space="preserve"> 20% powierzchni danej rabaty                      i gazonu </w:t>
      </w:r>
      <w:r w:rsidRPr="00A41430">
        <w:rPr>
          <w:rFonts w:ascii="Arial" w:hAnsi="Arial" w:cs="Arial"/>
          <w:b/>
          <w:bCs/>
          <w:sz w:val="22"/>
          <w:szCs w:val="22"/>
          <w:shd w:val="clear" w:color="auto" w:fill="FFFFFF"/>
        </w:rPr>
        <w:t>–</w:t>
      </w:r>
      <w:r w:rsidRPr="00A41430">
        <w:rPr>
          <w:rFonts w:ascii="Arial" w:hAnsi="Arial" w:cs="Arial"/>
          <w:bCs/>
          <w:sz w:val="22"/>
          <w:szCs w:val="22"/>
          <w:shd w:val="clear" w:color="auto" w:fill="FFFFFF"/>
        </w:rPr>
        <w:t xml:space="preserve"> TAK/NIE*</w:t>
      </w:r>
    </w:p>
    <w:p w14:paraId="0BE3C23A" w14:textId="77777777" w:rsidR="008252B2" w:rsidRDefault="008252B2"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bCs/>
          <w:sz w:val="22"/>
          <w:szCs w:val="22"/>
          <w:shd w:val="clear" w:color="auto" w:fill="FFFFFF"/>
        </w:rPr>
        <w:t xml:space="preserve">Deklarujemy stosowanie nawozów otoczkowanych, o przedłużonym działaniu – </w:t>
      </w:r>
      <w:r w:rsidRPr="00445F93">
        <w:rPr>
          <w:rFonts w:ascii="Arial" w:hAnsi="Arial" w:cs="Arial"/>
          <w:sz w:val="22"/>
          <w:szCs w:val="22"/>
        </w:rPr>
        <w:t>TAK/NIE*</w:t>
      </w:r>
    </w:p>
    <w:p w14:paraId="3B9ED375" w14:textId="77777777" w:rsidR="00A42A28" w:rsidRPr="00445F93" w:rsidRDefault="00B05DBA"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zapoznaliśmy się ze specyfikacją istotnych warunków zamówienia </w:t>
      </w:r>
      <w:r w:rsidR="00445F93">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r w:rsidR="002F166C" w:rsidRPr="00445F93">
        <w:rPr>
          <w:rFonts w:ascii="Arial" w:hAnsi="Arial" w:cs="Arial"/>
          <w:sz w:val="22"/>
          <w:szCs w:val="22"/>
        </w:rPr>
        <w:t>.</w:t>
      </w:r>
    </w:p>
    <w:p w14:paraId="572305AC" w14:textId="77777777" w:rsidR="00A42A28" w:rsidRDefault="00923FA1"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Oświadczamy, że uważamy się za związanych nini</w:t>
      </w:r>
      <w:r w:rsidR="00782D82" w:rsidRPr="00A42A28">
        <w:rPr>
          <w:rFonts w:ascii="Arial" w:hAnsi="Arial" w:cs="Arial"/>
          <w:sz w:val="22"/>
          <w:szCs w:val="22"/>
        </w:rPr>
        <w:t xml:space="preserve">ejszą ofertą na czas wskazany </w:t>
      </w:r>
      <w:r w:rsidR="00A42A28">
        <w:rPr>
          <w:rFonts w:ascii="Arial" w:hAnsi="Arial" w:cs="Arial"/>
          <w:sz w:val="22"/>
          <w:szCs w:val="22"/>
        </w:rPr>
        <w:t xml:space="preserve">                </w:t>
      </w:r>
      <w:r w:rsidR="00782D82" w:rsidRPr="00A42A28">
        <w:rPr>
          <w:rFonts w:ascii="Arial" w:hAnsi="Arial" w:cs="Arial"/>
          <w:sz w:val="22"/>
          <w:szCs w:val="22"/>
        </w:rPr>
        <w:t xml:space="preserve">w </w:t>
      </w:r>
      <w:r w:rsidRPr="00A42A28">
        <w:rPr>
          <w:rFonts w:ascii="Arial" w:hAnsi="Arial" w:cs="Arial"/>
          <w:sz w:val="22"/>
          <w:szCs w:val="22"/>
        </w:rPr>
        <w:t>specyfikacji istotnych warunków zamówienia.</w:t>
      </w:r>
    </w:p>
    <w:p w14:paraId="759D6CFA" w14:textId="77777777" w:rsidR="00445F93" w:rsidRP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336A9654" w14:textId="77777777" w:rsidR="00445F93" w:rsidRPr="00250085" w:rsidRDefault="00445F93"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B15D063" w14:textId="77777777" w:rsidR="00445F93" w:rsidRDefault="00445F93"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 o ile są znane) ………………………….…</w:t>
      </w:r>
    </w:p>
    <w:p w14:paraId="2EE81E76" w14:textId="77777777" w:rsidR="00445F93" w:rsidRPr="00250085" w:rsidRDefault="00445F93" w:rsidP="00445F93">
      <w:pPr>
        <w:pStyle w:val="Akapitzlist"/>
        <w:spacing w:before="120" w:after="120"/>
        <w:ind w:left="709"/>
        <w:jc w:val="both"/>
        <w:rPr>
          <w:rFonts w:ascii="Arial" w:hAnsi="Arial" w:cs="Arial"/>
          <w:sz w:val="22"/>
          <w:szCs w:val="22"/>
        </w:rPr>
      </w:pPr>
    </w:p>
    <w:p w14:paraId="19E56D0F"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1195AA46"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35B20065"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08C5E8AE"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B7C015A" w14:textId="77777777" w:rsidR="00445F93" w:rsidRP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F4C9EA1"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496E6486"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2B1340F2" w14:textId="77777777" w:rsidR="00445F93" w:rsidRDefault="00445F93" w:rsidP="00445F93">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1CAF5CB5" w14:textId="77777777" w:rsidR="00445F93" w:rsidRPr="004F5496" w:rsidRDefault="00445F93" w:rsidP="00445F93">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0E844899" w14:textId="77777777" w:rsidR="00445F93" w:rsidRDefault="00445F93" w:rsidP="00445F93">
      <w:pPr>
        <w:spacing w:before="120" w:after="120"/>
        <w:ind w:left="709" w:hanging="283"/>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03E1DBF2" w14:textId="77777777" w:rsidR="00445F93" w:rsidRPr="00842CFD" w:rsidRDefault="00445F93" w:rsidP="00445F93">
      <w:pPr>
        <w:spacing w:before="120" w:after="120"/>
        <w:ind w:left="709" w:hanging="283"/>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0ABF7589" w14:textId="77777777" w:rsidR="008F6ABE" w:rsidRPr="00EA6B7C" w:rsidRDefault="008F6ABE" w:rsidP="0002474A">
      <w:pPr>
        <w:pStyle w:val="Akapitzlist"/>
        <w:spacing w:before="120" w:after="120"/>
        <w:ind w:left="709"/>
        <w:jc w:val="both"/>
        <w:rPr>
          <w:rFonts w:ascii="Arial" w:hAnsi="Arial" w:cs="Arial"/>
          <w:b/>
          <w:sz w:val="22"/>
          <w:szCs w:val="22"/>
        </w:rPr>
      </w:pPr>
    </w:p>
    <w:p w14:paraId="6E0CB919" w14:textId="77777777" w:rsidR="00BF2C66" w:rsidRDefault="00BF2C66" w:rsidP="00C467DC">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2</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7925D3FD" w14:textId="77777777" w:rsidR="008F6ABE" w:rsidRDefault="008F6ABE" w:rsidP="008F6ABE">
      <w:pPr>
        <w:spacing w:before="120" w:after="120"/>
        <w:ind w:left="284"/>
        <w:jc w:val="both"/>
        <w:rPr>
          <w:rFonts w:ascii="Arial" w:hAnsi="Arial" w:cs="Arial"/>
          <w:sz w:val="22"/>
          <w:szCs w:val="22"/>
        </w:rPr>
      </w:pPr>
    </w:p>
    <w:p w14:paraId="3B427DEE" w14:textId="77777777" w:rsidR="00B17638" w:rsidRPr="007D4124" w:rsidRDefault="00B17638" w:rsidP="00C467DC">
      <w:pPr>
        <w:pStyle w:val="Akapitzlist"/>
        <w:numPr>
          <w:ilvl w:val="1"/>
          <w:numId w:val="31"/>
        </w:numPr>
        <w:spacing w:before="120" w:after="120"/>
        <w:ind w:left="709" w:hanging="425"/>
        <w:jc w:val="both"/>
        <w:rPr>
          <w:rFonts w:ascii="Arial" w:hAnsi="Arial" w:cs="Arial"/>
          <w:sz w:val="22"/>
          <w:szCs w:val="22"/>
        </w:rPr>
      </w:pPr>
      <w:r w:rsidRPr="00B17638">
        <w:rPr>
          <w:rFonts w:ascii="Arial" w:hAnsi="Arial" w:cs="Arial"/>
          <w:sz w:val="22"/>
          <w:szCs w:val="22"/>
        </w:rPr>
        <w:t xml:space="preserve">Oferujemy wykonanie </w:t>
      </w:r>
      <w:r>
        <w:rPr>
          <w:rFonts w:ascii="Arial" w:hAnsi="Arial" w:cs="Arial"/>
          <w:sz w:val="22"/>
          <w:szCs w:val="22"/>
        </w:rPr>
        <w:t>części 2</w:t>
      </w:r>
      <w:r w:rsidRPr="00B17638">
        <w:rPr>
          <w:rFonts w:ascii="Arial" w:hAnsi="Arial" w:cs="Arial"/>
          <w:sz w:val="22"/>
          <w:szCs w:val="22"/>
        </w:rPr>
        <w:t xml:space="preserve"> przedmiotu zamówienia określonego w specyfikacji istotnych warunków zamówienia, opisie przedmiotu zamówienia, projekcie umowy,            tj.</w:t>
      </w:r>
      <w:r w:rsidR="00F734B2">
        <w:rPr>
          <w:rFonts w:ascii="Arial" w:hAnsi="Arial" w:cs="Arial"/>
          <w:sz w:val="22"/>
          <w:szCs w:val="22"/>
        </w:rPr>
        <w:t xml:space="preserve"> </w:t>
      </w:r>
      <w:r w:rsidR="00F734B2" w:rsidRPr="00F734B2">
        <w:rPr>
          <w:rFonts w:ascii="Arial" w:hAnsi="Arial" w:cs="Arial"/>
          <w:b/>
          <w:sz w:val="22"/>
          <w:szCs w:val="22"/>
        </w:rPr>
        <w:t xml:space="preserve">wykonanie </w:t>
      </w:r>
      <w:proofErr w:type="spellStart"/>
      <w:r w:rsidR="00F734B2" w:rsidRPr="00F734B2">
        <w:rPr>
          <w:rFonts w:ascii="Arial" w:hAnsi="Arial" w:cs="Arial"/>
          <w:b/>
          <w:sz w:val="22"/>
          <w:szCs w:val="22"/>
        </w:rPr>
        <w:t>nasadzeń</w:t>
      </w:r>
      <w:proofErr w:type="spellEnd"/>
      <w:r w:rsidR="00F734B2" w:rsidRPr="00F734B2">
        <w:rPr>
          <w:rFonts w:ascii="Arial" w:hAnsi="Arial" w:cs="Arial"/>
          <w:b/>
          <w:sz w:val="22"/>
          <w:szCs w:val="22"/>
        </w:rPr>
        <w:t xml:space="preserve"> drzew, krzewów, krzewinek i bylin</w:t>
      </w:r>
      <w:r w:rsidRPr="00F734B2">
        <w:rPr>
          <w:rFonts w:ascii="Arial" w:hAnsi="Arial" w:cs="Arial"/>
          <w:sz w:val="22"/>
          <w:szCs w:val="22"/>
        </w:rPr>
        <w:t>, za wynagrodzeniem</w:t>
      </w:r>
      <w:r w:rsidRPr="00F734B2">
        <w:rPr>
          <w:rFonts w:ascii="Arial" w:hAnsi="Arial" w:cs="Arial"/>
          <w:color w:val="548DD4" w:themeColor="text2" w:themeTint="99"/>
          <w:sz w:val="22"/>
          <w:szCs w:val="22"/>
        </w:rPr>
        <w:t xml:space="preserve"> </w:t>
      </w:r>
      <w:r w:rsidR="00F734B2">
        <w:rPr>
          <w:rFonts w:ascii="Arial" w:hAnsi="Arial" w:cs="Arial"/>
          <w:color w:val="548DD4" w:themeColor="text2" w:themeTint="99"/>
          <w:sz w:val="22"/>
          <w:szCs w:val="22"/>
        </w:rPr>
        <w:t xml:space="preserve"> </w:t>
      </w:r>
      <w:r w:rsidRPr="00F734B2">
        <w:rPr>
          <w:rFonts w:ascii="Arial" w:hAnsi="Arial" w:cs="Arial"/>
          <w:sz w:val="22"/>
          <w:szCs w:val="22"/>
        </w:rPr>
        <w:t>w cenie: …………….………….…………..</w:t>
      </w:r>
      <w:r w:rsidRPr="00F734B2">
        <w:rPr>
          <w:rFonts w:ascii="Arial" w:hAnsi="Arial" w:cs="Arial"/>
          <w:b/>
          <w:sz w:val="22"/>
          <w:szCs w:val="22"/>
        </w:rPr>
        <w:t xml:space="preserve">zł (netto) </w:t>
      </w:r>
      <w:r w:rsidRPr="00F734B2">
        <w:rPr>
          <w:rFonts w:ascii="Arial" w:hAnsi="Arial" w:cs="Arial"/>
          <w:sz w:val="22"/>
          <w:szCs w:val="22"/>
        </w:rPr>
        <w:t xml:space="preserve">+ ……..…..% podatku VAT, </w:t>
      </w:r>
      <w:r w:rsidR="00F734B2">
        <w:rPr>
          <w:rFonts w:ascii="Arial" w:hAnsi="Arial" w:cs="Arial"/>
          <w:sz w:val="22"/>
          <w:szCs w:val="22"/>
        </w:rPr>
        <w:t xml:space="preserve">                   </w:t>
      </w:r>
      <w:r w:rsidRPr="00F734B2">
        <w:rPr>
          <w:rFonts w:ascii="Arial" w:hAnsi="Arial" w:cs="Arial"/>
          <w:sz w:val="22"/>
          <w:szCs w:val="22"/>
        </w:rPr>
        <w:t xml:space="preserve">tj. </w:t>
      </w:r>
      <w:r w:rsidRPr="00F734B2">
        <w:rPr>
          <w:rFonts w:ascii="Arial" w:hAnsi="Arial" w:cs="Arial"/>
          <w:b/>
          <w:sz w:val="22"/>
          <w:szCs w:val="22"/>
        </w:rPr>
        <w:t>ogółem</w:t>
      </w:r>
      <w:r w:rsidRPr="00F734B2">
        <w:rPr>
          <w:rFonts w:ascii="Arial" w:hAnsi="Arial" w:cs="Arial"/>
          <w:sz w:val="22"/>
          <w:szCs w:val="22"/>
        </w:rPr>
        <w:t xml:space="preserve"> ……………..………. </w:t>
      </w:r>
      <w:r w:rsidRPr="00F734B2">
        <w:rPr>
          <w:rFonts w:ascii="Arial" w:hAnsi="Arial" w:cs="Arial"/>
          <w:b/>
          <w:sz w:val="22"/>
          <w:szCs w:val="22"/>
        </w:rPr>
        <w:t>zł brutto</w:t>
      </w:r>
      <w:r w:rsidRPr="00F734B2">
        <w:rPr>
          <w:rFonts w:ascii="Arial" w:hAnsi="Arial" w:cs="Arial"/>
          <w:sz w:val="22"/>
          <w:szCs w:val="22"/>
        </w:rPr>
        <w:t>. (Słownie zł:…………………………………. ……………………………………………………………………………………………………</w:t>
      </w:r>
    </w:p>
    <w:p w14:paraId="00E5F865" w14:textId="77777777" w:rsidR="00F734B2" w:rsidRPr="0024170B" w:rsidRDefault="00F734B2" w:rsidP="00C467DC">
      <w:pPr>
        <w:pStyle w:val="Akapitzlist"/>
        <w:numPr>
          <w:ilvl w:val="1"/>
          <w:numId w:val="31"/>
        </w:numPr>
        <w:spacing w:before="120" w:after="120"/>
        <w:ind w:left="709" w:hanging="425"/>
        <w:jc w:val="both"/>
        <w:rPr>
          <w:rFonts w:ascii="Arial" w:hAnsi="Arial" w:cs="Arial"/>
          <w:sz w:val="22"/>
          <w:szCs w:val="22"/>
        </w:rPr>
      </w:pPr>
      <w:r w:rsidRPr="007D4124">
        <w:rPr>
          <w:rFonts w:ascii="Arial" w:hAnsi="Arial" w:cs="Arial"/>
          <w:sz w:val="22"/>
          <w:szCs w:val="22"/>
        </w:rPr>
        <w:t>Deklarujemy u</w:t>
      </w:r>
      <w:r w:rsidRPr="007D4124">
        <w:rPr>
          <w:rStyle w:val="CharStyle19"/>
          <w:b w:val="0"/>
          <w:sz w:val="22"/>
          <w:szCs w:val="22"/>
        </w:rPr>
        <w:t xml:space="preserve">zupełnienie </w:t>
      </w:r>
      <w:proofErr w:type="spellStart"/>
      <w:r w:rsidRPr="007D4124">
        <w:rPr>
          <w:rStyle w:val="CharStyle19"/>
          <w:b w:val="0"/>
          <w:sz w:val="22"/>
          <w:szCs w:val="22"/>
        </w:rPr>
        <w:t>nasadzeń</w:t>
      </w:r>
      <w:proofErr w:type="spellEnd"/>
      <w:r w:rsidR="007D4124" w:rsidRPr="007D4124">
        <w:rPr>
          <w:rStyle w:val="CharStyle19"/>
          <w:b w:val="0"/>
          <w:sz w:val="22"/>
          <w:szCs w:val="22"/>
        </w:rPr>
        <w:t xml:space="preserve"> drzew, krzewów, krzewinek/bylin, w przypadku kradzieży/dewastacji roślin przez cały okres gwarancji </w:t>
      </w:r>
      <w:r w:rsidRPr="007D4124">
        <w:rPr>
          <w:rFonts w:ascii="Arial" w:hAnsi="Arial" w:cs="Arial"/>
          <w:b/>
          <w:bCs/>
          <w:sz w:val="22"/>
          <w:szCs w:val="22"/>
          <w:shd w:val="clear" w:color="auto" w:fill="FFFFFF"/>
        </w:rPr>
        <w:t>–</w:t>
      </w:r>
      <w:r w:rsidRPr="007D4124">
        <w:rPr>
          <w:rFonts w:ascii="Arial" w:hAnsi="Arial" w:cs="Arial"/>
          <w:bCs/>
          <w:sz w:val="22"/>
          <w:szCs w:val="22"/>
          <w:shd w:val="clear" w:color="auto" w:fill="FFFFFF"/>
        </w:rPr>
        <w:t xml:space="preserve"> TAK/NIE*</w:t>
      </w:r>
    </w:p>
    <w:p w14:paraId="1176E182" w14:textId="153346B7" w:rsidR="00F734B2" w:rsidRPr="0024170B" w:rsidRDefault="00F734B2" w:rsidP="0024170B">
      <w:pPr>
        <w:pStyle w:val="Akapitzlist"/>
        <w:numPr>
          <w:ilvl w:val="1"/>
          <w:numId w:val="31"/>
        </w:numPr>
        <w:spacing w:before="120" w:after="120"/>
        <w:ind w:left="709" w:hanging="425"/>
        <w:jc w:val="both"/>
        <w:rPr>
          <w:rFonts w:ascii="Arial" w:hAnsi="Arial" w:cs="Arial"/>
          <w:sz w:val="22"/>
          <w:szCs w:val="22"/>
        </w:rPr>
      </w:pPr>
      <w:r w:rsidRPr="0024170B">
        <w:rPr>
          <w:rFonts w:ascii="Arial" w:hAnsi="Arial" w:cs="Arial"/>
          <w:bCs/>
          <w:sz w:val="22"/>
          <w:szCs w:val="22"/>
          <w:shd w:val="clear" w:color="auto" w:fill="FFFFFF"/>
        </w:rPr>
        <w:t>Deklarujemy</w:t>
      </w:r>
      <w:r w:rsidR="007D4124" w:rsidRPr="0024170B">
        <w:rPr>
          <w:rFonts w:ascii="Arial" w:hAnsi="Arial" w:cs="Arial"/>
          <w:bCs/>
          <w:sz w:val="22"/>
          <w:szCs w:val="22"/>
          <w:shd w:val="clear" w:color="auto" w:fill="FFFFFF"/>
        </w:rPr>
        <w:t xml:space="preserve"> </w:t>
      </w:r>
      <w:r w:rsidR="0024170B" w:rsidRPr="0024170B">
        <w:rPr>
          <w:rFonts w:ascii="Arial" w:hAnsi="Arial" w:cs="Arial"/>
          <w:bCs/>
          <w:sz w:val="22"/>
          <w:szCs w:val="22"/>
          <w:shd w:val="clear" w:color="auto" w:fill="FFFFFF"/>
        </w:rPr>
        <w:t>dodatkowy, bezpłatny</w:t>
      </w:r>
      <w:r w:rsidR="0024170B" w:rsidRPr="0024170B">
        <w:t xml:space="preserve"> </w:t>
      </w:r>
      <w:r w:rsidR="0024170B" w:rsidRPr="0024170B">
        <w:rPr>
          <w:rFonts w:ascii="Arial" w:hAnsi="Arial" w:cs="Arial"/>
          <w:bCs/>
          <w:sz w:val="22"/>
          <w:szCs w:val="22"/>
          <w:shd w:val="clear" w:color="auto" w:fill="FFFFFF"/>
        </w:rPr>
        <w:t>rok utrzymania posadzonych roślin w</w:t>
      </w:r>
      <w:r w:rsidR="0024170B" w:rsidRPr="0024170B">
        <w:rPr>
          <w:rFonts w:ascii="Arial" w:hAnsi="Arial" w:cs="Arial"/>
          <w:sz w:val="22"/>
          <w:szCs w:val="22"/>
        </w:rPr>
        <w:t xml:space="preserve"> okresie gwarancji, tj. 24 miesięcy od odbioru częściowego </w:t>
      </w:r>
      <w:proofErr w:type="spellStart"/>
      <w:r w:rsidR="0024170B" w:rsidRPr="0024170B">
        <w:rPr>
          <w:rFonts w:ascii="Arial" w:hAnsi="Arial" w:cs="Arial"/>
          <w:sz w:val="22"/>
          <w:szCs w:val="22"/>
        </w:rPr>
        <w:t>nasadzeń</w:t>
      </w:r>
      <w:proofErr w:type="spellEnd"/>
      <w:r w:rsidR="0024170B" w:rsidRPr="0024170B">
        <w:rPr>
          <w:rFonts w:ascii="Arial" w:hAnsi="Arial" w:cs="Arial"/>
          <w:sz w:val="22"/>
          <w:szCs w:val="22"/>
        </w:rPr>
        <w:t xml:space="preserve"> </w:t>
      </w:r>
      <w:r w:rsidRPr="0024170B">
        <w:rPr>
          <w:rFonts w:ascii="Arial" w:hAnsi="Arial" w:cs="Arial"/>
          <w:bCs/>
          <w:sz w:val="22"/>
          <w:szCs w:val="22"/>
          <w:shd w:val="clear" w:color="auto" w:fill="FFFFFF"/>
        </w:rPr>
        <w:t xml:space="preserve">– </w:t>
      </w:r>
      <w:r w:rsidRPr="0024170B">
        <w:rPr>
          <w:rFonts w:ascii="Arial" w:hAnsi="Arial" w:cs="Arial"/>
          <w:sz w:val="22"/>
          <w:szCs w:val="22"/>
        </w:rPr>
        <w:t>TAK/NIE*</w:t>
      </w:r>
    </w:p>
    <w:p w14:paraId="18B5EF27" w14:textId="77777777" w:rsidR="00F734B2" w:rsidRPr="00445F93" w:rsidRDefault="00F734B2" w:rsidP="007D2CD5">
      <w:pPr>
        <w:pStyle w:val="Akapitzlist"/>
        <w:numPr>
          <w:ilvl w:val="1"/>
          <w:numId w:val="49"/>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lastRenderedPageBreak/>
        <w:t xml:space="preserve">Oświadczamy, że zapoznaliśmy się ze specyfikacją istotnych warunków zamówienia </w:t>
      </w:r>
      <w:r>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p>
    <w:p w14:paraId="16A46F9E" w14:textId="77777777" w:rsidR="00F734B2" w:rsidRDefault="00F734B2" w:rsidP="007D2CD5">
      <w:pPr>
        <w:pStyle w:val="Akapitzlist"/>
        <w:numPr>
          <w:ilvl w:val="1"/>
          <w:numId w:val="49"/>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14:paraId="3D5AC452" w14:textId="77777777" w:rsidR="00F734B2" w:rsidRPr="00445F93" w:rsidRDefault="00F734B2" w:rsidP="007D2CD5">
      <w:pPr>
        <w:pStyle w:val="Akapitzlist"/>
        <w:numPr>
          <w:ilvl w:val="1"/>
          <w:numId w:val="49"/>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5E2A5DA9" w14:textId="77777777" w:rsidR="00F734B2" w:rsidRPr="00250085" w:rsidRDefault="00F734B2"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A57F2B7" w14:textId="77777777" w:rsidR="00F734B2" w:rsidRDefault="00F734B2"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 o ile są znane) ………………………….…</w:t>
      </w:r>
    </w:p>
    <w:p w14:paraId="3B07138C" w14:textId="77777777" w:rsidR="00F734B2" w:rsidRPr="00250085" w:rsidRDefault="00F734B2" w:rsidP="00F734B2">
      <w:pPr>
        <w:pStyle w:val="Akapitzlist"/>
        <w:spacing w:before="120" w:after="120"/>
        <w:ind w:left="709"/>
        <w:jc w:val="both"/>
        <w:rPr>
          <w:rFonts w:ascii="Arial" w:hAnsi="Arial" w:cs="Arial"/>
          <w:sz w:val="22"/>
          <w:szCs w:val="22"/>
        </w:rPr>
      </w:pPr>
    </w:p>
    <w:p w14:paraId="1985BD20" w14:textId="77777777" w:rsidR="00F734B2" w:rsidRDefault="00F734B2" w:rsidP="007D2CD5">
      <w:pPr>
        <w:pStyle w:val="Akapitzlist"/>
        <w:numPr>
          <w:ilvl w:val="1"/>
          <w:numId w:val="49"/>
        </w:numPr>
        <w:tabs>
          <w:tab w:val="clear" w:pos="1440"/>
          <w:tab w:val="num" w:pos="709"/>
        </w:tabs>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3AB5313E" w14:textId="77777777" w:rsidR="00F734B2" w:rsidRDefault="00F734B2" w:rsidP="007D2CD5">
      <w:pPr>
        <w:pStyle w:val="Akapitzlist"/>
        <w:numPr>
          <w:ilvl w:val="1"/>
          <w:numId w:val="49"/>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542EEF57" w14:textId="77777777" w:rsidR="00F734B2" w:rsidRDefault="00F734B2" w:rsidP="007D2CD5">
      <w:pPr>
        <w:pStyle w:val="Akapitzlist"/>
        <w:numPr>
          <w:ilvl w:val="1"/>
          <w:numId w:val="49"/>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27A0B1F3" w14:textId="77777777" w:rsidR="00F734B2" w:rsidRDefault="00F734B2" w:rsidP="007D2CD5">
      <w:pPr>
        <w:pStyle w:val="Akapitzlist"/>
        <w:numPr>
          <w:ilvl w:val="1"/>
          <w:numId w:val="49"/>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5AD78CD8" w14:textId="77777777" w:rsidR="00F734B2" w:rsidRPr="00445F93" w:rsidRDefault="00F734B2" w:rsidP="007D2CD5">
      <w:pPr>
        <w:pStyle w:val="Akapitzlist"/>
        <w:numPr>
          <w:ilvl w:val="1"/>
          <w:numId w:val="49"/>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1A4324F2"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1CED0FAA"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4D7EA5A1" w14:textId="77777777" w:rsidR="00F734B2" w:rsidRDefault="00F734B2" w:rsidP="00F734B2">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0EA4E629" w14:textId="77777777" w:rsidR="00F734B2" w:rsidRDefault="00F734B2" w:rsidP="007D4124">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671E701C" w14:textId="77777777" w:rsidR="007D4124" w:rsidRPr="007D4124" w:rsidRDefault="007D4124" w:rsidP="007D4124">
      <w:pPr>
        <w:spacing w:before="120" w:after="120"/>
        <w:jc w:val="both"/>
        <w:rPr>
          <w:rFonts w:ascii="Arial" w:hAnsi="Arial" w:cs="Arial"/>
          <w:sz w:val="22"/>
          <w:szCs w:val="22"/>
        </w:rPr>
      </w:pPr>
    </w:p>
    <w:p w14:paraId="15BFCB60" w14:textId="77777777" w:rsidR="00F734B2" w:rsidRDefault="00F734B2" w:rsidP="00F734B2">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79E9D63F" w14:textId="77777777" w:rsidR="00F734B2" w:rsidRPr="00842CFD" w:rsidRDefault="00F734B2" w:rsidP="00F734B2">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1ACD2DD1" w14:textId="77777777" w:rsidR="008F6ABE" w:rsidRDefault="008F6ABE" w:rsidP="00B17638">
      <w:pPr>
        <w:pStyle w:val="Akapitzlist"/>
        <w:spacing w:before="120" w:after="120"/>
        <w:ind w:left="709"/>
        <w:jc w:val="both"/>
        <w:rPr>
          <w:rFonts w:ascii="Arial" w:hAnsi="Arial" w:cs="Arial"/>
          <w:sz w:val="22"/>
          <w:szCs w:val="22"/>
        </w:rPr>
      </w:pPr>
    </w:p>
    <w:p w14:paraId="4C63796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1F343889"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1699F63"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C14549C"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2FEAEA0" w14:textId="77777777" w:rsidR="00923FA1" w:rsidRPr="00B63614" w:rsidRDefault="00C94EF9"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2F7E14AE" w14:textId="77777777" w:rsidR="00782D82" w:rsidRPr="00B63614" w:rsidRDefault="00923FA1" w:rsidP="00EA6B7C">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14:paraId="12EC2810" w14:textId="77777777" w:rsidR="00EA6B7C" w:rsidRDefault="00EA6B7C" w:rsidP="00EA6B7C">
      <w:pPr>
        <w:spacing w:before="120" w:after="120" w:line="360" w:lineRule="auto"/>
        <w:jc w:val="both"/>
        <w:rPr>
          <w:rFonts w:ascii="Arial" w:hAnsi="Arial" w:cs="Arial"/>
          <w:sz w:val="22"/>
          <w:szCs w:val="22"/>
        </w:rPr>
      </w:pPr>
    </w:p>
    <w:p w14:paraId="08C9A0EB" w14:textId="77777777" w:rsidR="008F6ABE" w:rsidRDefault="008F6ABE" w:rsidP="00EA6B7C">
      <w:pPr>
        <w:spacing w:before="120" w:after="120" w:line="360" w:lineRule="auto"/>
        <w:jc w:val="both"/>
        <w:rPr>
          <w:rFonts w:ascii="Arial" w:hAnsi="Arial" w:cs="Arial"/>
          <w:sz w:val="22"/>
          <w:szCs w:val="22"/>
        </w:rPr>
      </w:pPr>
    </w:p>
    <w:p w14:paraId="3A2F0634" w14:textId="77777777" w:rsidR="00EA6B7C" w:rsidRPr="00EA6B7C" w:rsidRDefault="00793CB2" w:rsidP="00EA6B7C">
      <w:pPr>
        <w:spacing w:before="120" w:after="120" w:line="360" w:lineRule="auto"/>
        <w:jc w:val="both"/>
        <w:rPr>
          <w:rFonts w:ascii="Arial" w:hAnsi="Arial" w:cs="Arial"/>
          <w:b/>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1B75C6">
        <w:rPr>
          <w:rFonts w:ascii="Arial" w:hAnsi="Arial" w:cs="Arial"/>
          <w:b/>
          <w:sz w:val="22"/>
          <w:szCs w:val="22"/>
        </w:rPr>
        <w:t>6</w:t>
      </w:r>
      <w:r w:rsidR="00410CEF" w:rsidRPr="00B63614">
        <w:rPr>
          <w:rFonts w:ascii="Arial" w:hAnsi="Arial" w:cs="Arial"/>
          <w:b/>
          <w:sz w:val="22"/>
          <w:szCs w:val="22"/>
        </w:rPr>
        <w:t>r.</w:t>
      </w:r>
      <w:r w:rsidR="00EA6B7C">
        <w:rPr>
          <w:rFonts w:ascii="Arial" w:hAnsi="Arial" w:cs="Arial"/>
          <w:b/>
          <w:sz w:val="22"/>
          <w:szCs w:val="22"/>
        </w:rPr>
        <w:t xml:space="preserve">   </w:t>
      </w:r>
      <w:r w:rsidR="00923FA1"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p>
    <w:p w14:paraId="390DC086" w14:textId="77777777" w:rsidR="00EA6B7C" w:rsidRDefault="00EA6B7C" w:rsidP="00EA6B7C">
      <w:pPr>
        <w:spacing w:before="120" w:after="120" w:line="360" w:lineRule="auto"/>
        <w:jc w:val="both"/>
        <w:rPr>
          <w:rFonts w:ascii="Arial" w:hAnsi="Arial" w:cs="Arial"/>
          <w:i/>
          <w:sz w:val="16"/>
          <w:szCs w:val="16"/>
        </w:rPr>
      </w:pPr>
      <w:r>
        <w:rPr>
          <w:rFonts w:ascii="Arial" w:hAnsi="Arial" w:cs="Arial"/>
          <w:i/>
          <w:sz w:val="16"/>
          <w:szCs w:val="16"/>
        </w:rPr>
        <w:t xml:space="preserve">                                                                                                        </w:t>
      </w:r>
      <w:r w:rsidR="007D4124">
        <w:rPr>
          <w:rFonts w:ascii="Arial" w:hAnsi="Arial" w:cs="Arial"/>
          <w:i/>
          <w:sz w:val="16"/>
          <w:szCs w:val="16"/>
        </w:rPr>
        <w:t xml:space="preserve">              </w:t>
      </w:r>
      <w:r>
        <w:rPr>
          <w:rFonts w:ascii="Arial" w:hAnsi="Arial" w:cs="Arial"/>
          <w:i/>
          <w:sz w:val="16"/>
          <w:szCs w:val="16"/>
        </w:rPr>
        <w:t xml:space="preserve">             </w:t>
      </w:r>
      <w:r w:rsidR="00923FA1" w:rsidRPr="00B63614">
        <w:rPr>
          <w:rFonts w:ascii="Arial" w:hAnsi="Arial" w:cs="Arial"/>
          <w:i/>
          <w:sz w:val="16"/>
          <w:szCs w:val="16"/>
        </w:rPr>
        <w:t>podpis osoby /osób/ upoważnionej</w:t>
      </w:r>
    </w:p>
    <w:p w14:paraId="5F9FA108" w14:textId="77777777" w:rsidR="00866301" w:rsidRPr="00991059" w:rsidRDefault="00866301" w:rsidP="00EA6B7C">
      <w:pPr>
        <w:spacing w:before="120" w:after="120" w:line="360" w:lineRule="auto"/>
        <w:jc w:val="both"/>
        <w:rPr>
          <w:rFonts w:ascii="Arial" w:hAnsi="Arial" w:cs="Arial"/>
          <w:i/>
          <w:sz w:val="16"/>
          <w:szCs w:val="16"/>
        </w:rPr>
      </w:pPr>
    </w:p>
    <w:p w14:paraId="09F18D45" w14:textId="77777777" w:rsidR="00DD4AF6" w:rsidRPr="0027609E" w:rsidRDefault="00EA6B7C" w:rsidP="003E34BB">
      <w:pPr>
        <w:spacing w:before="120" w:after="120"/>
        <w:jc w:val="right"/>
        <w:rPr>
          <w:rFonts w:ascii="Arial" w:hAnsi="Arial" w:cs="Arial"/>
          <w:sz w:val="22"/>
          <w:szCs w:val="22"/>
        </w:rPr>
      </w:pPr>
      <w:r>
        <w:rPr>
          <w:rFonts w:ascii="Arial" w:hAnsi="Arial" w:cs="Arial"/>
          <w:sz w:val="22"/>
          <w:szCs w:val="22"/>
        </w:rPr>
        <w:lastRenderedPageBreak/>
        <w:t xml:space="preserve">        </w:t>
      </w:r>
      <w:r w:rsidR="00D130B5" w:rsidRPr="0027609E">
        <w:rPr>
          <w:rFonts w:ascii="Arial" w:hAnsi="Arial" w:cs="Arial"/>
          <w:sz w:val="22"/>
          <w:szCs w:val="22"/>
        </w:rPr>
        <w:t>Z</w:t>
      </w:r>
      <w:r w:rsidR="00E84A66" w:rsidRPr="0027609E">
        <w:rPr>
          <w:rFonts w:ascii="Arial" w:hAnsi="Arial" w:cs="Arial"/>
          <w:sz w:val="22"/>
          <w:szCs w:val="22"/>
        </w:rPr>
        <w:t>ałącznik</w:t>
      </w:r>
      <w:r w:rsidR="00D130B5" w:rsidRPr="0027609E">
        <w:rPr>
          <w:rFonts w:ascii="Arial" w:hAnsi="Arial" w:cs="Arial"/>
          <w:sz w:val="22"/>
          <w:szCs w:val="22"/>
        </w:rPr>
        <w:t xml:space="preserve"> </w:t>
      </w:r>
      <w:r w:rsidR="00D130B5" w:rsidRPr="0027609E">
        <w:rPr>
          <w:rFonts w:ascii="Arial" w:hAnsi="Arial" w:cs="Arial"/>
          <w:b/>
          <w:sz w:val="22"/>
          <w:szCs w:val="22"/>
        </w:rPr>
        <w:t>NR 2</w:t>
      </w:r>
      <w:r w:rsidR="00DD4AF6" w:rsidRPr="0027609E">
        <w:rPr>
          <w:rFonts w:ascii="Arial" w:hAnsi="Arial" w:cs="Arial"/>
          <w:b/>
          <w:sz w:val="22"/>
          <w:szCs w:val="22"/>
        </w:rPr>
        <w:t xml:space="preserve"> do</w:t>
      </w:r>
      <w:r w:rsidR="00D130B5" w:rsidRPr="0027609E">
        <w:rPr>
          <w:rFonts w:ascii="Arial" w:hAnsi="Arial" w:cs="Arial"/>
          <w:sz w:val="22"/>
          <w:szCs w:val="22"/>
        </w:rPr>
        <w:t xml:space="preserve"> SIWZ </w:t>
      </w:r>
    </w:p>
    <w:p w14:paraId="12C54FFC" w14:textId="77777777" w:rsidR="00DD4AF6" w:rsidRPr="00E360A2" w:rsidRDefault="00DD4AF6" w:rsidP="0089793B">
      <w:pPr>
        <w:autoSpaceDE w:val="0"/>
        <w:autoSpaceDN w:val="0"/>
        <w:adjustRightInd w:val="0"/>
        <w:spacing w:before="120" w:after="120"/>
        <w:jc w:val="center"/>
        <w:rPr>
          <w:rFonts w:ascii="Arial" w:hAnsi="Arial" w:cs="Arial"/>
          <w:b/>
          <w:bCs/>
          <w:color w:val="FF0000"/>
        </w:rPr>
      </w:pPr>
    </w:p>
    <w:p w14:paraId="369A27B3" w14:textId="77777777" w:rsidR="00DD4AF6" w:rsidRPr="0027609E"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27609E">
        <w:rPr>
          <w:rFonts w:ascii="Arial" w:hAnsi="Arial" w:cs="Arial"/>
          <w:b/>
          <w:bCs/>
          <w:sz w:val="28"/>
          <w:szCs w:val="28"/>
        </w:rPr>
        <w:t xml:space="preserve">Oświadczenie </w:t>
      </w:r>
      <w:r w:rsidR="00587736" w:rsidRPr="0027609E">
        <w:rPr>
          <w:rFonts w:ascii="Arial" w:hAnsi="Arial" w:cs="Arial"/>
          <w:b/>
          <w:bCs/>
          <w:sz w:val="28"/>
          <w:szCs w:val="28"/>
        </w:rPr>
        <w:t>dotyczące przesłanek wykluczenia</w:t>
      </w:r>
      <w:r w:rsidRPr="0027609E">
        <w:rPr>
          <w:rFonts w:ascii="Arial" w:hAnsi="Arial" w:cs="Arial"/>
          <w:b/>
          <w:bCs/>
          <w:sz w:val="28"/>
          <w:szCs w:val="28"/>
        </w:rPr>
        <w:t xml:space="preserve"> </w:t>
      </w:r>
      <w:r w:rsidR="00587736" w:rsidRPr="0027609E">
        <w:rPr>
          <w:rFonts w:ascii="Arial" w:hAnsi="Arial" w:cs="Arial"/>
          <w:b/>
          <w:bCs/>
          <w:sz w:val="28"/>
          <w:szCs w:val="28"/>
        </w:rPr>
        <w:t>z postępowania</w:t>
      </w:r>
      <w:r w:rsidR="0027609E">
        <w:rPr>
          <w:rFonts w:ascii="Arial" w:hAnsi="Arial" w:cs="Arial"/>
          <w:b/>
          <w:bCs/>
          <w:sz w:val="28"/>
          <w:szCs w:val="28"/>
        </w:rPr>
        <w:t xml:space="preserve">          </w:t>
      </w:r>
      <w:r w:rsidR="00587736" w:rsidRPr="0027609E">
        <w:rPr>
          <w:rFonts w:ascii="Arial" w:hAnsi="Arial" w:cs="Arial"/>
          <w:b/>
          <w:bCs/>
          <w:sz w:val="28"/>
          <w:szCs w:val="28"/>
        </w:rPr>
        <w:t xml:space="preserve"> i </w:t>
      </w:r>
      <w:r w:rsidRPr="0027609E">
        <w:rPr>
          <w:rFonts w:ascii="Arial" w:hAnsi="Arial" w:cs="Arial"/>
          <w:b/>
          <w:bCs/>
          <w:sz w:val="28"/>
          <w:szCs w:val="28"/>
        </w:rPr>
        <w:t xml:space="preserve"> spełnienia warunków udziału w postępowaniu</w:t>
      </w:r>
    </w:p>
    <w:p w14:paraId="52F1DDDC" w14:textId="77777777" w:rsidR="00DD4AF6" w:rsidRPr="00E360A2" w:rsidRDefault="00DD4AF6" w:rsidP="003B3C73">
      <w:pPr>
        <w:autoSpaceDE w:val="0"/>
        <w:autoSpaceDN w:val="0"/>
        <w:adjustRightInd w:val="0"/>
        <w:rPr>
          <w:rFonts w:ascii="Arial" w:hAnsi="Arial" w:cs="Arial"/>
          <w:b/>
          <w:bCs/>
          <w:color w:val="FF0000"/>
        </w:rPr>
      </w:pPr>
    </w:p>
    <w:p w14:paraId="23D926FA" w14:textId="77777777" w:rsidR="00DD4AF6" w:rsidRPr="0027609E" w:rsidRDefault="00DD4AF6" w:rsidP="0089793B">
      <w:pPr>
        <w:pStyle w:val="pkt"/>
        <w:spacing w:before="0" w:after="0"/>
        <w:ind w:left="0" w:firstLine="0"/>
        <w:jc w:val="center"/>
        <w:rPr>
          <w:rFonts w:ascii="Arial" w:hAnsi="Arial" w:cs="Arial"/>
          <w:bCs/>
          <w:sz w:val="24"/>
          <w:szCs w:val="24"/>
        </w:rPr>
      </w:pPr>
      <w:r w:rsidRPr="0027609E">
        <w:rPr>
          <w:rFonts w:ascii="Arial" w:hAnsi="Arial" w:cs="Arial"/>
          <w:bCs/>
          <w:sz w:val="22"/>
          <w:szCs w:val="22"/>
        </w:rPr>
        <w:t>Przystępując do postępowania w sprawie udzielenia zamówienia na</w:t>
      </w:r>
      <w:r w:rsidRPr="0027609E">
        <w:rPr>
          <w:rFonts w:ascii="Arial" w:hAnsi="Arial" w:cs="Arial"/>
          <w:bCs/>
          <w:sz w:val="24"/>
          <w:szCs w:val="24"/>
        </w:rPr>
        <w:t>:</w:t>
      </w:r>
    </w:p>
    <w:p w14:paraId="5CB9076E" w14:textId="77777777" w:rsidR="00DD4AF6" w:rsidRPr="0027609E" w:rsidRDefault="0027609E" w:rsidP="0089793B">
      <w:pPr>
        <w:autoSpaceDE w:val="0"/>
        <w:autoSpaceDN w:val="0"/>
        <w:adjustRightInd w:val="0"/>
        <w:spacing w:line="360" w:lineRule="auto"/>
        <w:jc w:val="center"/>
        <w:rPr>
          <w:rFonts w:ascii="Arial" w:hAnsi="Arial" w:cs="Arial"/>
          <w:b/>
          <w:sz w:val="22"/>
          <w:szCs w:val="22"/>
        </w:rPr>
      </w:pPr>
      <w:r w:rsidRPr="0027609E">
        <w:rPr>
          <w:rFonts w:ascii="Arial" w:hAnsi="Arial" w:cs="Arial"/>
          <w:b/>
          <w:sz w:val="22"/>
          <w:szCs w:val="22"/>
        </w:rPr>
        <w:t>„</w:t>
      </w:r>
      <w:r w:rsidR="00C464D9" w:rsidRPr="00C464D9">
        <w:rPr>
          <w:rFonts w:ascii="Arial" w:hAnsi="Arial" w:cs="Arial"/>
          <w:b/>
          <w:sz w:val="22"/>
          <w:szCs w:val="22"/>
        </w:rPr>
        <w:t xml:space="preserve">Wykonanie wiosennej obsady kwietników rabatowych i gazonów kwiatowych oraz wykonanie </w:t>
      </w:r>
      <w:proofErr w:type="spellStart"/>
      <w:r w:rsidR="00C464D9" w:rsidRPr="00C464D9">
        <w:rPr>
          <w:rFonts w:ascii="Arial" w:hAnsi="Arial" w:cs="Arial"/>
          <w:b/>
          <w:sz w:val="22"/>
          <w:szCs w:val="22"/>
        </w:rPr>
        <w:t>nasadzeń</w:t>
      </w:r>
      <w:proofErr w:type="spellEnd"/>
      <w:r w:rsidR="00C464D9" w:rsidRPr="00C464D9">
        <w:rPr>
          <w:rFonts w:ascii="Arial" w:hAnsi="Arial" w:cs="Arial"/>
          <w:b/>
          <w:sz w:val="22"/>
          <w:szCs w:val="22"/>
        </w:rPr>
        <w:t xml:space="preserve"> drzew, krzewów, krzewinek i bylin na wskazanych terenach zieleni miasta Kołobrzeg</w:t>
      </w:r>
      <w:r w:rsidRPr="0027609E">
        <w:rPr>
          <w:rFonts w:ascii="Arial" w:hAnsi="Arial" w:cs="Arial"/>
          <w:b/>
          <w:sz w:val="22"/>
          <w:szCs w:val="22"/>
        </w:rPr>
        <w:t>”</w:t>
      </w:r>
    </w:p>
    <w:p w14:paraId="415EF328" w14:textId="77777777" w:rsidR="00DD4AF6" w:rsidRPr="0027609E" w:rsidRDefault="00DD4AF6" w:rsidP="0089793B">
      <w:pPr>
        <w:autoSpaceDE w:val="0"/>
        <w:autoSpaceDN w:val="0"/>
        <w:adjustRightInd w:val="0"/>
        <w:rPr>
          <w:rFonts w:ascii="Arial" w:hAnsi="Arial" w:cs="Arial"/>
          <w:sz w:val="22"/>
          <w:szCs w:val="22"/>
        </w:rPr>
      </w:pPr>
      <w:r w:rsidRPr="0027609E">
        <w:rPr>
          <w:rFonts w:ascii="Arial" w:hAnsi="Arial" w:cs="Arial"/>
          <w:sz w:val="22"/>
          <w:szCs w:val="22"/>
        </w:rPr>
        <w:t>działając w imieniu wykonawcy:</w:t>
      </w:r>
    </w:p>
    <w:p w14:paraId="72A32A75" w14:textId="77777777" w:rsidR="00DD4AF6" w:rsidRPr="0027609E" w:rsidRDefault="00DD4AF6" w:rsidP="0089793B">
      <w:pPr>
        <w:autoSpaceDE w:val="0"/>
        <w:autoSpaceDN w:val="0"/>
        <w:adjustRightInd w:val="0"/>
        <w:rPr>
          <w:rFonts w:ascii="Arial" w:hAnsi="Arial" w:cs="Arial"/>
          <w:sz w:val="22"/>
          <w:szCs w:val="22"/>
        </w:rPr>
      </w:pPr>
    </w:p>
    <w:p w14:paraId="78A0BE0A"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49A7896E"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3B502E48"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E0C5A86"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AF97C68" w14:textId="77777777" w:rsidR="00DD4AF6" w:rsidRPr="0027609E" w:rsidRDefault="00E360A2" w:rsidP="0089793B">
      <w:pPr>
        <w:autoSpaceDE w:val="0"/>
        <w:autoSpaceDN w:val="0"/>
        <w:adjustRightInd w:val="0"/>
        <w:rPr>
          <w:rFonts w:ascii="Arial" w:hAnsi="Arial" w:cs="Arial"/>
          <w:i/>
          <w:sz w:val="16"/>
          <w:szCs w:val="16"/>
        </w:rPr>
      </w:pPr>
      <w:r w:rsidRPr="0027609E">
        <w:rPr>
          <w:rFonts w:ascii="Arial" w:hAnsi="Arial" w:cs="Arial"/>
          <w:bCs/>
          <w:i/>
          <w:sz w:val="16"/>
          <w:szCs w:val="16"/>
        </w:rPr>
        <w:t xml:space="preserve"> </w:t>
      </w:r>
      <w:r w:rsidR="00DD4AF6" w:rsidRPr="0027609E">
        <w:rPr>
          <w:rFonts w:ascii="Arial" w:hAnsi="Arial" w:cs="Arial"/>
          <w:bCs/>
          <w:i/>
          <w:sz w:val="16"/>
          <w:szCs w:val="16"/>
        </w:rPr>
        <w:t>(podać nazwę i adres Wykonawcy)</w:t>
      </w:r>
    </w:p>
    <w:p w14:paraId="20265E53" w14:textId="77777777" w:rsidR="00DD4AF6" w:rsidRDefault="00DD4AF6" w:rsidP="0089793B">
      <w:pPr>
        <w:autoSpaceDE w:val="0"/>
        <w:autoSpaceDN w:val="0"/>
        <w:adjustRightInd w:val="0"/>
        <w:jc w:val="center"/>
        <w:rPr>
          <w:rFonts w:ascii="Arial" w:hAnsi="Arial" w:cs="Arial"/>
          <w:b/>
          <w:bCs/>
          <w:color w:val="FF0000"/>
        </w:rPr>
      </w:pPr>
    </w:p>
    <w:p w14:paraId="7AFD66FF" w14:textId="77777777" w:rsidR="00E625CA" w:rsidRPr="003B3C73" w:rsidRDefault="00E625CA" w:rsidP="0089793B">
      <w:pPr>
        <w:autoSpaceDE w:val="0"/>
        <w:autoSpaceDN w:val="0"/>
        <w:adjustRightInd w:val="0"/>
        <w:jc w:val="center"/>
        <w:rPr>
          <w:rFonts w:ascii="Arial" w:hAnsi="Arial" w:cs="Arial"/>
          <w:b/>
          <w:bCs/>
          <w:sz w:val="22"/>
          <w:szCs w:val="22"/>
          <w:u w:val="single"/>
        </w:rPr>
      </w:pPr>
      <w:r w:rsidRPr="003B3C73">
        <w:rPr>
          <w:rFonts w:ascii="Arial" w:hAnsi="Arial" w:cs="Arial"/>
          <w:b/>
          <w:bCs/>
          <w:sz w:val="22"/>
          <w:szCs w:val="22"/>
          <w:u w:val="single"/>
        </w:rPr>
        <w:t>OŚWIADCZ</w:t>
      </w:r>
      <w:r w:rsidR="0065548D">
        <w:rPr>
          <w:rFonts w:ascii="Arial" w:hAnsi="Arial" w:cs="Arial"/>
          <w:b/>
          <w:bCs/>
          <w:sz w:val="22"/>
          <w:szCs w:val="22"/>
          <w:u w:val="single"/>
        </w:rPr>
        <w:t>E</w:t>
      </w:r>
      <w:r w:rsidRPr="003B3C73">
        <w:rPr>
          <w:rFonts w:ascii="Arial" w:hAnsi="Arial" w:cs="Arial"/>
          <w:b/>
          <w:bCs/>
          <w:sz w:val="22"/>
          <w:szCs w:val="22"/>
          <w:u w:val="single"/>
        </w:rPr>
        <w:t>NIA DOTYCZĄCE WYKONAWCY</w:t>
      </w:r>
    </w:p>
    <w:p w14:paraId="66654476" w14:textId="77777777" w:rsidR="00E360A2" w:rsidRPr="003B3C73" w:rsidRDefault="00E360A2" w:rsidP="0089793B">
      <w:pPr>
        <w:autoSpaceDE w:val="0"/>
        <w:autoSpaceDN w:val="0"/>
        <w:adjustRightInd w:val="0"/>
        <w:jc w:val="center"/>
        <w:rPr>
          <w:rFonts w:ascii="Arial" w:hAnsi="Arial" w:cs="Arial"/>
          <w:b/>
          <w:bCs/>
        </w:rPr>
      </w:pPr>
    </w:p>
    <w:p w14:paraId="56005E93" w14:textId="77777777" w:rsidR="00E360A2" w:rsidRPr="003B3C73" w:rsidRDefault="00E360A2" w:rsidP="0089793B">
      <w:pPr>
        <w:autoSpaceDE w:val="0"/>
        <w:autoSpaceDN w:val="0"/>
        <w:adjustRightInd w:val="0"/>
        <w:jc w:val="center"/>
        <w:rPr>
          <w:rFonts w:ascii="Arial" w:hAnsi="Arial" w:cs="Arial"/>
          <w:b/>
          <w:bCs/>
        </w:rPr>
      </w:pPr>
    </w:p>
    <w:p w14:paraId="673902F8" w14:textId="77777777" w:rsidR="00E360A2" w:rsidRPr="003B3C73" w:rsidRDefault="00DD4AF6" w:rsidP="00A951EF">
      <w:pPr>
        <w:pStyle w:val="Akapitzlist"/>
        <w:numPr>
          <w:ilvl w:val="6"/>
          <w:numId w:val="4"/>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w:t>
      </w:r>
      <w:r w:rsidR="00E360A2" w:rsidRPr="003B3C73">
        <w:rPr>
          <w:rFonts w:ascii="Arial" w:hAnsi="Arial" w:cs="Arial"/>
          <w:bCs/>
          <w:sz w:val="20"/>
          <w:szCs w:val="20"/>
        </w:rPr>
        <w:t xml:space="preserve"> w zakresie art. 24 ust. 1 pkt. 12-23 oraz art. 24. ust. 5. pkt. 1., pkt. 2., pkt. 4. oraz pkt. 8 ustawy </w:t>
      </w:r>
      <w:proofErr w:type="spellStart"/>
      <w:r w:rsidR="00E360A2" w:rsidRPr="003B3C73">
        <w:rPr>
          <w:rFonts w:ascii="Arial" w:hAnsi="Arial" w:cs="Arial"/>
          <w:bCs/>
          <w:sz w:val="20"/>
          <w:szCs w:val="20"/>
        </w:rPr>
        <w:t>P</w:t>
      </w:r>
      <w:r w:rsidR="003E34BB" w:rsidRPr="003B3C73">
        <w:rPr>
          <w:rFonts w:ascii="Arial" w:hAnsi="Arial" w:cs="Arial"/>
          <w:bCs/>
          <w:sz w:val="20"/>
          <w:szCs w:val="20"/>
        </w:rPr>
        <w:t>zp</w:t>
      </w:r>
      <w:proofErr w:type="spellEnd"/>
    </w:p>
    <w:p w14:paraId="1133CE92" w14:textId="77777777" w:rsidR="003B3C73" w:rsidRDefault="003B3C73" w:rsidP="0089793B">
      <w:pPr>
        <w:autoSpaceDE w:val="0"/>
        <w:autoSpaceDN w:val="0"/>
        <w:adjustRightInd w:val="0"/>
        <w:spacing w:line="480" w:lineRule="auto"/>
        <w:jc w:val="both"/>
        <w:rPr>
          <w:rFonts w:ascii="Arial" w:hAnsi="Arial" w:cs="Arial"/>
          <w:b/>
          <w:bCs/>
          <w:kern w:val="32"/>
        </w:rPr>
      </w:pPr>
    </w:p>
    <w:p w14:paraId="0B886ECA" w14:textId="77777777" w:rsidR="003B3C73" w:rsidRPr="003B3C73" w:rsidRDefault="003B3C73" w:rsidP="0089793B">
      <w:pPr>
        <w:autoSpaceDE w:val="0"/>
        <w:autoSpaceDN w:val="0"/>
        <w:adjustRightInd w:val="0"/>
        <w:spacing w:line="480" w:lineRule="auto"/>
        <w:jc w:val="both"/>
        <w:rPr>
          <w:rFonts w:ascii="Arial" w:hAnsi="Arial" w:cs="Arial"/>
          <w:b/>
          <w:bCs/>
          <w:kern w:val="32"/>
        </w:rPr>
      </w:pPr>
    </w:p>
    <w:p w14:paraId="0C0EF442" w14:textId="77777777" w:rsidR="00C94EF9" w:rsidRPr="003B3C73" w:rsidRDefault="009E76EF" w:rsidP="0089793B">
      <w:pPr>
        <w:jc w:val="both"/>
        <w:rPr>
          <w:rFonts w:ascii="Arial" w:hAnsi="Arial" w:cs="Arial"/>
          <w:b/>
          <w:bCs/>
          <w:iCs/>
        </w:rPr>
      </w:pPr>
      <w:r w:rsidRPr="003B3C73">
        <w:rPr>
          <w:rFonts w:ascii="Arial" w:hAnsi="Arial" w:cs="Arial"/>
          <w:bCs/>
          <w:iCs/>
        </w:rPr>
        <w:t>Miejscowość</w:t>
      </w:r>
      <w:r w:rsidR="00D130B5" w:rsidRPr="003B3C73">
        <w:rPr>
          <w:rFonts w:ascii="Arial" w:hAnsi="Arial" w:cs="Arial"/>
          <w:bCs/>
          <w:iCs/>
        </w:rPr>
        <w:t xml:space="preserve"> i data</w:t>
      </w:r>
      <w:r w:rsidR="00D130B5" w:rsidRPr="003B3C73">
        <w:rPr>
          <w:bCs/>
          <w:iCs/>
        </w:rPr>
        <w:t xml:space="preserve"> </w:t>
      </w:r>
      <w:r w:rsidR="00501460" w:rsidRPr="003B3C73">
        <w:rPr>
          <w:bCs/>
          <w:iCs/>
        </w:rPr>
        <w:t xml:space="preserve"> …………………</w:t>
      </w:r>
      <w:r w:rsidR="00793CB2" w:rsidRPr="003B3C73">
        <w:rPr>
          <w:bCs/>
          <w:iCs/>
        </w:rPr>
        <w:t>…</w:t>
      </w:r>
      <w:r w:rsidR="00501460" w:rsidRPr="003B3C73">
        <w:rPr>
          <w:bCs/>
          <w:iCs/>
        </w:rPr>
        <w:t xml:space="preserve">......… </w:t>
      </w:r>
      <w:r w:rsidR="00D130B5" w:rsidRPr="003B3C73">
        <w:rPr>
          <w:rFonts w:ascii="Arial" w:hAnsi="Arial" w:cs="Arial"/>
          <w:b/>
          <w:bCs/>
          <w:iCs/>
        </w:rPr>
        <w:t>201</w:t>
      </w:r>
      <w:r w:rsidR="0084206C" w:rsidRPr="003B3C73">
        <w:rPr>
          <w:rFonts w:ascii="Arial" w:hAnsi="Arial" w:cs="Arial"/>
          <w:b/>
          <w:bCs/>
          <w:iCs/>
        </w:rPr>
        <w:t>6</w:t>
      </w:r>
      <w:r w:rsidR="00D130B5" w:rsidRPr="003B3C73">
        <w:rPr>
          <w:rFonts w:ascii="Arial" w:hAnsi="Arial" w:cs="Arial"/>
          <w:b/>
          <w:bCs/>
          <w:iCs/>
        </w:rPr>
        <w:t>r</w:t>
      </w:r>
      <w:r w:rsidR="00AC1818" w:rsidRPr="003B3C73">
        <w:rPr>
          <w:rFonts w:ascii="Arial" w:hAnsi="Arial" w:cs="Arial"/>
          <w:b/>
          <w:bCs/>
          <w:iCs/>
        </w:rPr>
        <w:t>.</w:t>
      </w:r>
    </w:p>
    <w:p w14:paraId="34BD3649" w14:textId="77777777" w:rsidR="00D130B5" w:rsidRPr="003B3C73" w:rsidRDefault="00D130B5" w:rsidP="0089793B">
      <w:pPr>
        <w:jc w:val="right"/>
        <w:rPr>
          <w:bCs/>
          <w:iCs/>
        </w:rPr>
      </w:pPr>
      <w:r w:rsidRPr="003B3C73">
        <w:rPr>
          <w:rFonts w:ascii="Arial" w:hAnsi="Arial" w:cs="Arial"/>
          <w:bCs/>
          <w:iCs/>
        </w:rPr>
        <w:t>…</w:t>
      </w:r>
      <w:r w:rsidR="009E76EF" w:rsidRPr="003B3C73">
        <w:rPr>
          <w:rFonts w:ascii="Arial" w:hAnsi="Arial" w:cs="Arial"/>
          <w:bCs/>
          <w:iCs/>
        </w:rPr>
        <w:t>..…………..</w:t>
      </w:r>
      <w:r w:rsidRPr="003B3C73">
        <w:rPr>
          <w:rFonts w:ascii="Arial" w:hAnsi="Arial" w:cs="Arial"/>
          <w:bCs/>
          <w:iCs/>
        </w:rPr>
        <w:t>……………………</w:t>
      </w:r>
      <w:r w:rsidR="00793CB2" w:rsidRPr="003B3C73">
        <w:rPr>
          <w:rFonts w:ascii="Arial" w:hAnsi="Arial" w:cs="Arial"/>
          <w:bCs/>
          <w:iCs/>
        </w:rPr>
        <w:t>…</w:t>
      </w:r>
      <w:r w:rsidRPr="003B3C73">
        <w:rPr>
          <w:rFonts w:ascii="Arial" w:hAnsi="Arial" w:cs="Arial"/>
          <w:bCs/>
          <w:iCs/>
        </w:rPr>
        <w:t>…………</w:t>
      </w:r>
    </w:p>
    <w:p w14:paraId="59D84BBC" w14:textId="77777777" w:rsidR="00D130B5" w:rsidRPr="003B3C73" w:rsidRDefault="00D130B5" w:rsidP="0089793B">
      <w:pPr>
        <w:ind w:left="5245" w:right="-2"/>
        <w:jc w:val="center"/>
        <w:rPr>
          <w:rFonts w:ascii="Arial" w:hAnsi="Arial" w:cs="Arial"/>
          <w:bCs/>
          <w:i/>
          <w:iCs/>
          <w:sz w:val="16"/>
          <w:szCs w:val="16"/>
        </w:rPr>
      </w:pPr>
      <w:r w:rsidRPr="003B3C73">
        <w:rPr>
          <w:rFonts w:ascii="Arial" w:hAnsi="Arial" w:cs="Arial"/>
          <w:bCs/>
          <w:i/>
          <w:iCs/>
          <w:sz w:val="16"/>
          <w:szCs w:val="16"/>
        </w:rPr>
        <w:t>(</w:t>
      </w:r>
      <w:r w:rsidR="00DD4AF6" w:rsidRPr="003B3C73">
        <w:rPr>
          <w:rFonts w:ascii="Arial" w:hAnsi="Arial" w:cs="Arial"/>
          <w:bCs/>
          <w:i/>
          <w:iCs/>
          <w:sz w:val="16"/>
          <w:szCs w:val="16"/>
        </w:rPr>
        <w:t xml:space="preserve">pieczęć wykonawcy oraz podpis </w:t>
      </w:r>
      <w:r w:rsidRPr="003B3C73">
        <w:rPr>
          <w:rFonts w:ascii="Arial" w:hAnsi="Arial" w:cs="Arial"/>
          <w:bCs/>
          <w:i/>
          <w:iCs/>
          <w:sz w:val="16"/>
          <w:szCs w:val="16"/>
        </w:rPr>
        <w:t>upoważnion</w:t>
      </w:r>
      <w:r w:rsidR="00DD4AF6" w:rsidRPr="003B3C73">
        <w:rPr>
          <w:rFonts w:ascii="Arial" w:hAnsi="Arial" w:cs="Arial"/>
          <w:bCs/>
          <w:i/>
          <w:iCs/>
          <w:sz w:val="16"/>
          <w:szCs w:val="16"/>
        </w:rPr>
        <w:t>ego</w:t>
      </w:r>
      <w:r w:rsidRPr="003B3C73">
        <w:rPr>
          <w:rFonts w:ascii="Arial" w:hAnsi="Arial" w:cs="Arial"/>
          <w:bCs/>
          <w:i/>
          <w:iCs/>
          <w:sz w:val="16"/>
          <w:szCs w:val="16"/>
        </w:rPr>
        <w:t xml:space="preserve"> przedstawiciel</w:t>
      </w:r>
      <w:r w:rsidR="00DD4AF6" w:rsidRPr="003B3C73">
        <w:rPr>
          <w:rFonts w:ascii="Arial" w:hAnsi="Arial" w:cs="Arial"/>
          <w:bCs/>
          <w:i/>
          <w:iCs/>
          <w:sz w:val="16"/>
          <w:szCs w:val="16"/>
        </w:rPr>
        <w:t xml:space="preserve">a Wykonawcy </w:t>
      </w:r>
      <w:r w:rsidRPr="003B3C73">
        <w:rPr>
          <w:rFonts w:ascii="Arial" w:hAnsi="Arial" w:cs="Arial"/>
          <w:bCs/>
          <w:i/>
          <w:iCs/>
          <w:sz w:val="16"/>
          <w:szCs w:val="16"/>
        </w:rPr>
        <w:t>)</w:t>
      </w:r>
    </w:p>
    <w:p w14:paraId="59DE547F" w14:textId="77777777" w:rsidR="00E625CA" w:rsidRPr="003B3C73" w:rsidRDefault="00E625CA" w:rsidP="003B3C73">
      <w:pPr>
        <w:spacing w:line="360" w:lineRule="auto"/>
        <w:jc w:val="both"/>
        <w:rPr>
          <w:rFonts w:ascii="Arial" w:hAnsi="Arial" w:cs="Arial"/>
          <w:sz w:val="21"/>
          <w:szCs w:val="21"/>
        </w:rPr>
      </w:pPr>
    </w:p>
    <w:p w14:paraId="415C66E0" w14:textId="77777777" w:rsidR="003E6E86" w:rsidRDefault="00E625CA" w:rsidP="003B3C73">
      <w:pPr>
        <w:spacing w:line="360" w:lineRule="auto"/>
        <w:jc w:val="both"/>
        <w:rPr>
          <w:rFonts w:ascii="Arial" w:hAnsi="Arial" w:cs="Arial"/>
          <w:sz w:val="21"/>
          <w:szCs w:val="21"/>
        </w:rPr>
      </w:pPr>
      <w:r w:rsidRPr="003B3C73">
        <w:rPr>
          <w:rFonts w:ascii="Arial" w:hAnsi="Arial" w:cs="Arial"/>
          <w:sz w:val="21"/>
          <w:szCs w:val="21"/>
        </w:rPr>
        <w:t xml:space="preserve">Oświadczam, że </w:t>
      </w:r>
      <w:r w:rsidR="009E76EF" w:rsidRPr="003B3C73">
        <w:rPr>
          <w:rFonts w:ascii="Arial" w:hAnsi="Arial" w:cs="Arial"/>
          <w:bCs/>
        </w:rPr>
        <w:t xml:space="preserve">na dzień składania ofert, </w:t>
      </w:r>
      <w:r w:rsidRPr="003B3C73">
        <w:rPr>
          <w:rFonts w:ascii="Arial" w:hAnsi="Arial" w:cs="Arial"/>
          <w:sz w:val="21"/>
          <w:szCs w:val="21"/>
        </w:rPr>
        <w:t xml:space="preserve">zachodzą w stosunku do mnie podstawy wykluczenia z postępowania na podstawie art. …………. ustawy </w:t>
      </w:r>
      <w:proofErr w:type="spellStart"/>
      <w:r w:rsidRPr="003B3C73">
        <w:rPr>
          <w:rFonts w:ascii="Arial" w:hAnsi="Arial" w:cs="Arial"/>
          <w:sz w:val="21"/>
          <w:szCs w:val="21"/>
        </w:rPr>
        <w:t>Pzp</w:t>
      </w:r>
      <w:proofErr w:type="spellEnd"/>
      <w:r w:rsidRPr="003B3C73">
        <w:rPr>
          <w:rFonts w:ascii="Arial" w:hAnsi="Arial" w:cs="Arial"/>
        </w:rPr>
        <w:t xml:space="preserve"> </w:t>
      </w:r>
      <w:r w:rsidRPr="003B3C73">
        <w:rPr>
          <w:rFonts w:ascii="Arial" w:hAnsi="Arial" w:cs="Arial"/>
          <w:i/>
          <w:sz w:val="16"/>
          <w:szCs w:val="16"/>
        </w:rPr>
        <w:t xml:space="preserve">(podać mającą zastosowanie podstawę wykluczenia spośród wymienionych w art. 24 ust. 1 pkt 13-14, 16-20 lub art. 24 ust. 5 </w:t>
      </w:r>
      <w:r w:rsidRPr="003B3C73">
        <w:rPr>
          <w:rFonts w:ascii="Arial" w:hAnsi="Arial" w:cs="Arial"/>
          <w:bCs/>
          <w:i/>
          <w:sz w:val="16"/>
          <w:szCs w:val="16"/>
        </w:rPr>
        <w:t xml:space="preserve">pkt. 1., pkt. 2., pkt. 4. oraz pkt. 8 </w:t>
      </w:r>
      <w:r w:rsidRPr="003B3C73">
        <w:rPr>
          <w:rFonts w:ascii="Arial" w:hAnsi="Arial" w:cs="Arial"/>
          <w:i/>
          <w:sz w:val="16"/>
          <w:szCs w:val="16"/>
        </w:rPr>
        <w:t xml:space="preserve">ustawy </w:t>
      </w:r>
      <w:proofErr w:type="spellStart"/>
      <w:r w:rsidRPr="003B3C73">
        <w:rPr>
          <w:rFonts w:ascii="Arial" w:hAnsi="Arial" w:cs="Arial"/>
          <w:i/>
          <w:sz w:val="16"/>
          <w:szCs w:val="16"/>
        </w:rPr>
        <w:t>Pzp</w:t>
      </w:r>
      <w:proofErr w:type="spellEnd"/>
      <w:r w:rsidRPr="003B3C73">
        <w:rPr>
          <w:rFonts w:ascii="Arial" w:hAnsi="Arial" w:cs="Arial"/>
          <w:i/>
          <w:sz w:val="16"/>
          <w:szCs w:val="16"/>
        </w:rPr>
        <w:t>).</w:t>
      </w:r>
      <w:r w:rsidRPr="003B3C73">
        <w:rPr>
          <w:rFonts w:ascii="Arial" w:hAnsi="Arial" w:cs="Arial"/>
        </w:rPr>
        <w:t xml:space="preserve"> </w:t>
      </w:r>
      <w:r w:rsidRPr="003B3C73">
        <w:rPr>
          <w:rFonts w:ascii="Arial" w:hAnsi="Arial" w:cs="Arial"/>
          <w:sz w:val="21"/>
          <w:szCs w:val="21"/>
        </w:rPr>
        <w:t xml:space="preserve">Jednocześnie oświadczam, że w związku z ww. okolicznością, na podstawie art. 24 ust. 8 ustawy </w:t>
      </w:r>
      <w:proofErr w:type="spellStart"/>
      <w:r w:rsidRPr="003B3C73">
        <w:rPr>
          <w:rFonts w:ascii="Arial" w:hAnsi="Arial" w:cs="Arial"/>
          <w:sz w:val="21"/>
          <w:szCs w:val="21"/>
        </w:rPr>
        <w:t>Pzp</w:t>
      </w:r>
      <w:proofErr w:type="spellEnd"/>
      <w:r w:rsidRPr="003B3C73">
        <w:rPr>
          <w:rFonts w:ascii="Arial" w:hAnsi="Arial" w:cs="Arial"/>
          <w:sz w:val="21"/>
          <w:szCs w:val="21"/>
        </w:rPr>
        <w:t xml:space="preserve"> podjąłem następujące środki naprawcze: </w:t>
      </w:r>
    </w:p>
    <w:p w14:paraId="10E377F2" w14:textId="77777777" w:rsidR="009E76EF" w:rsidRPr="003E6E86" w:rsidRDefault="00E625CA" w:rsidP="003B3C73">
      <w:pPr>
        <w:spacing w:line="360" w:lineRule="auto"/>
        <w:jc w:val="both"/>
        <w:rPr>
          <w:rFonts w:ascii="Arial" w:hAnsi="Arial" w:cs="Arial"/>
          <w:sz w:val="21"/>
          <w:szCs w:val="21"/>
        </w:rPr>
      </w:pPr>
      <w:r w:rsidRPr="003E6E86">
        <w:rPr>
          <w:rFonts w:ascii="Arial" w:hAnsi="Arial" w:cs="Arial"/>
          <w:sz w:val="21"/>
          <w:szCs w:val="21"/>
        </w:rPr>
        <w:t>…………………………</w:t>
      </w:r>
      <w:r w:rsidR="009E76EF" w:rsidRPr="003E6E86">
        <w:rPr>
          <w:rFonts w:ascii="Arial" w:hAnsi="Arial" w:cs="Arial"/>
          <w:sz w:val="21"/>
          <w:szCs w:val="21"/>
        </w:rPr>
        <w:t>……</w:t>
      </w:r>
      <w:r w:rsidR="00CA058A"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003B3C73" w:rsidRPr="003E6E86">
        <w:rPr>
          <w:rFonts w:ascii="Arial" w:hAnsi="Arial" w:cs="Arial"/>
          <w:sz w:val="21"/>
          <w:szCs w:val="21"/>
        </w:rPr>
        <w:t>……………………………………………………</w:t>
      </w:r>
    </w:p>
    <w:p w14:paraId="017D26DB" w14:textId="77777777"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Pr="003E6E86">
        <w:rPr>
          <w:rFonts w:ascii="Arial" w:hAnsi="Arial" w:cs="Arial"/>
          <w:b/>
          <w:bCs/>
          <w:iCs/>
        </w:rPr>
        <w:t>2016r.</w:t>
      </w:r>
    </w:p>
    <w:p w14:paraId="39484BEB" w14:textId="77777777" w:rsidR="009E76EF" w:rsidRPr="003E6E86" w:rsidRDefault="009E76EF" w:rsidP="0089793B">
      <w:pPr>
        <w:jc w:val="right"/>
        <w:rPr>
          <w:bCs/>
          <w:iCs/>
        </w:rPr>
      </w:pPr>
      <w:r w:rsidRPr="003E6E86">
        <w:rPr>
          <w:rFonts w:ascii="Arial" w:hAnsi="Arial" w:cs="Arial"/>
          <w:bCs/>
          <w:iCs/>
        </w:rPr>
        <w:t>…..…………..…………………………………</w:t>
      </w:r>
    </w:p>
    <w:p w14:paraId="25953E3B" w14:textId="77777777" w:rsidR="009E76EF" w:rsidRPr="003E6E86" w:rsidRDefault="009E76EF"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123CA" w14:textId="77777777" w:rsidR="00105142" w:rsidRDefault="00105142" w:rsidP="0089793B">
      <w:pPr>
        <w:ind w:left="5245" w:right="-2"/>
        <w:jc w:val="center"/>
        <w:rPr>
          <w:rFonts w:ascii="Arial" w:hAnsi="Arial" w:cs="Arial"/>
          <w:bCs/>
          <w:i/>
          <w:iCs/>
          <w:color w:val="FF0000"/>
          <w:sz w:val="16"/>
          <w:szCs w:val="16"/>
        </w:rPr>
      </w:pPr>
    </w:p>
    <w:p w14:paraId="1A46EBBB" w14:textId="77777777" w:rsidR="00105142" w:rsidRDefault="00105142" w:rsidP="0089793B">
      <w:pPr>
        <w:ind w:left="5245" w:right="-2"/>
        <w:jc w:val="center"/>
        <w:rPr>
          <w:rFonts w:ascii="Arial" w:hAnsi="Arial" w:cs="Arial"/>
          <w:bCs/>
          <w:i/>
          <w:iCs/>
          <w:color w:val="FF0000"/>
          <w:sz w:val="16"/>
          <w:szCs w:val="16"/>
        </w:rPr>
      </w:pPr>
    </w:p>
    <w:p w14:paraId="2DCE1544" w14:textId="77777777" w:rsidR="00105142" w:rsidRPr="003E6E86" w:rsidRDefault="00105142" w:rsidP="00A951EF">
      <w:pPr>
        <w:pStyle w:val="Akapitzlist"/>
        <w:numPr>
          <w:ilvl w:val="6"/>
          <w:numId w:val="4"/>
        </w:numPr>
        <w:autoSpaceDE w:val="0"/>
        <w:autoSpaceDN w:val="0"/>
        <w:adjustRightInd w:val="0"/>
        <w:spacing w:line="360" w:lineRule="auto"/>
        <w:ind w:left="709" w:hanging="567"/>
        <w:jc w:val="both"/>
        <w:rPr>
          <w:rFonts w:ascii="Arial" w:hAnsi="Arial" w:cs="Arial"/>
          <w:bCs/>
          <w:sz w:val="20"/>
          <w:szCs w:val="20"/>
        </w:rPr>
      </w:pPr>
      <w:r w:rsidRPr="003E6E86">
        <w:rPr>
          <w:rFonts w:ascii="Arial" w:hAnsi="Arial" w:cs="Arial"/>
          <w:bCs/>
          <w:sz w:val="20"/>
          <w:szCs w:val="20"/>
        </w:rPr>
        <w:t>Oświadczam, że na dzień składania ofert spełniam warunki udziału w postępowaniu dotyczące:</w:t>
      </w:r>
    </w:p>
    <w:p w14:paraId="2074DCE9" w14:textId="77777777" w:rsidR="00105142" w:rsidRPr="003E6E86" w:rsidRDefault="00105142" w:rsidP="00C467DC">
      <w:pPr>
        <w:pStyle w:val="Akapitzlist"/>
        <w:numPr>
          <w:ilvl w:val="0"/>
          <w:numId w:val="17"/>
        </w:numPr>
        <w:autoSpaceDE w:val="0"/>
        <w:autoSpaceDN w:val="0"/>
        <w:adjustRightInd w:val="0"/>
        <w:spacing w:line="360" w:lineRule="auto"/>
        <w:jc w:val="both"/>
        <w:rPr>
          <w:rFonts w:ascii="Arial" w:hAnsi="Arial" w:cs="Arial"/>
          <w:bCs/>
          <w:sz w:val="20"/>
          <w:szCs w:val="20"/>
        </w:rPr>
      </w:pPr>
      <w:r w:rsidRPr="003E6E86">
        <w:rPr>
          <w:rFonts w:ascii="Arial" w:hAnsi="Arial" w:cs="Arial"/>
          <w:bCs/>
          <w:sz w:val="20"/>
          <w:szCs w:val="20"/>
        </w:rPr>
        <w:t>sytuacji ekonomicznej lub finansowej;</w:t>
      </w:r>
    </w:p>
    <w:p w14:paraId="3E4B9523" w14:textId="77777777" w:rsidR="00105142" w:rsidRPr="003E6E86" w:rsidRDefault="00105142" w:rsidP="00C467DC">
      <w:pPr>
        <w:pStyle w:val="Akapitzlist"/>
        <w:numPr>
          <w:ilvl w:val="0"/>
          <w:numId w:val="17"/>
        </w:numPr>
        <w:autoSpaceDE w:val="0"/>
        <w:autoSpaceDN w:val="0"/>
        <w:adjustRightInd w:val="0"/>
        <w:spacing w:line="360" w:lineRule="auto"/>
        <w:jc w:val="both"/>
        <w:rPr>
          <w:rFonts w:ascii="Arial" w:hAnsi="Arial" w:cs="Arial"/>
          <w:b/>
          <w:bCs/>
          <w:kern w:val="32"/>
          <w:sz w:val="20"/>
          <w:szCs w:val="20"/>
        </w:rPr>
      </w:pPr>
      <w:r w:rsidRPr="003E6E86">
        <w:rPr>
          <w:rFonts w:ascii="Arial" w:hAnsi="Arial" w:cs="Arial"/>
          <w:bCs/>
          <w:sz w:val="20"/>
          <w:szCs w:val="20"/>
        </w:rPr>
        <w:t>zdolności technicznej lub zawodowej;</w:t>
      </w:r>
    </w:p>
    <w:p w14:paraId="74A525EB" w14:textId="77777777" w:rsidR="00105142" w:rsidRPr="003E6E86" w:rsidRDefault="00105142" w:rsidP="0089793B">
      <w:pPr>
        <w:autoSpaceDE w:val="0"/>
        <w:autoSpaceDN w:val="0"/>
        <w:adjustRightInd w:val="0"/>
        <w:spacing w:line="360" w:lineRule="auto"/>
        <w:jc w:val="both"/>
        <w:rPr>
          <w:rFonts w:ascii="Arial" w:hAnsi="Arial" w:cs="Arial"/>
          <w:b/>
          <w:bCs/>
          <w:kern w:val="32"/>
        </w:rPr>
      </w:pPr>
    </w:p>
    <w:p w14:paraId="7EACB023" w14:textId="77777777"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Pr="003E6E86">
        <w:rPr>
          <w:rFonts w:ascii="Arial" w:hAnsi="Arial" w:cs="Arial"/>
          <w:b/>
          <w:bCs/>
          <w:iCs/>
        </w:rPr>
        <w:t>2016r.</w:t>
      </w:r>
    </w:p>
    <w:p w14:paraId="41EE3403" w14:textId="77777777" w:rsidR="00105142" w:rsidRPr="003E6E86" w:rsidRDefault="00105142" w:rsidP="0089793B">
      <w:pPr>
        <w:jc w:val="both"/>
        <w:rPr>
          <w:rFonts w:ascii="Arial" w:hAnsi="Arial" w:cs="Arial"/>
          <w:b/>
          <w:bCs/>
          <w:iCs/>
        </w:rPr>
      </w:pPr>
    </w:p>
    <w:p w14:paraId="6A4E3652" w14:textId="77777777" w:rsidR="00105142" w:rsidRDefault="00105142" w:rsidP="0089793B">
      <w:pPr>
        <w:jc w:val="both"/>
        <w:rPr>
          <w:rFonts w:ascii="Arial" w:hAnsi="Arial" w:cs="Arial"/>
          <w:b/>
          <w:bCs/>
          <w:iCs/>
        </w:rPr>
      </w:pPr>
    </w:p>
    <w:p w14:paraId="75D9435F" w14:textId="77777777" w:rsidR="005B749D" w:rsidRPr="003E6E86" w:rsidRDefault="005B749D" w:rsidP="0089793B">
      <w:pPr>
        <w:jc w:val="both"/>
        <w:rPr>
          <w:rFonts w:ascii="Arial" w:hAnsi="Arial" w:cs="Arial"/>
          <w:b/>
          <w:bCs/>
          <w:iCs/>
        </w:rPr>
      </w:pPr>
    </w:p>
    <w:p w14:paraId="5586E2D2" w14:textId="77777777" w:rsidR="00105142" w:rsidRPr="003E6E86" w:rsidRDefault="00105142" w:rsidP="0089793B">
      <w:pPr>
        <w:jc w:val="right"/>
        <w:rPr>
          <w:bCs/>
          <w:iCs/>
        </w:rPr>
      </w:pPr>
      <w:r w:rsidRPr="003E6E86">
        <w:rPr>
          <w:rFonts w:ascii="Arial" w:hAnsi="Arial" w:cs="Arial"/>
          <w:bCs/>
          <w:iCs/>
        </w:rPr>
        <w:t>…..…………..…………………………………</w:t>
      </w:r>
    </w:p>
    <w:p w14:paraId="32B875DF"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EAED8" w14:textId="77777777" w:rsidR="00105142" w:rsidRDefault="00105142" w:rsidP="0089793B">
      <w:pPr>
        <w:autoSpaceDE w:val="0"/>
        <w:autoSpaceDN w:val="0"/>
        <w:adjustRightInd w:val="0"/>
        <w:spacing w:line="360" w:lineRule="auto"/>
        <w:jc w:val="both"/>
        <w:rPr>
          <w:rFonts w:ascii="Arial" w:hAnsi="Arial" w:cs="Arial"/>
          <w:b/>
          <w:bCs/>
          <w:kern w:val="32"/>
        </w:rPr>
      </w:pPr>
    </w:p>
    <w:p w14:paraId="21D69593" w14:textId="77777777" w:rsidR="003E6E86" w:rsidRPr="003E6E86" w:rsidRDefault="003E6E86" w:rsidP="0089793B">
      <w:pPr>
        <w:autoSpaceDE w:val="0"/>
        <w:autoSpaceDN w:val="0"/>
        <w:adjustRightInd w:val="0"/>
        <w:spacing w:line="360" w:lineRule="auto"/>
        <w:jc w:val="both"/>
        <w:rPr>
          <w:rFonts w:ascii="Arial" w:hAnsi="Arial" w:cs="Arial"/>
          <w:b/>
          <w:bCs/>
          <w:kern w:val="32"/>
        </w:rPr>
      </w:pPr>
    </w:p>
    <w:p w14:paraId="4034DA9B" w14:textId="77777777" w:rsidR="00105142" w:rsidRPr="003E6E86" w:rsidRDefault="00105142" w:rsidP="0089793B">
      <w:pPr>
        <w:autoSpaceDE w:val="0"/>
        <w:autoSpaceDN w:val="0"/>
        <w:adjustRightInd w:val="0"/>
        <w:spacing w:line="360" w:lineRule="auto"/>
        <w:jc w:val="center"/>
        <w:rPr>
          <w:rFonts w:ascii="Arial" w:hAnsi="Arial" w:cs="Arial"/>
          <w:b/>
          <w:bCs/>
          <w:kern w:val="32"/>
        </w:rPr>
      </w:pPr>
      <w:r w:rsidRPr="003E6E86">
        <w:rPr>
          <w:rFonts w:ascii="Arial" w:hAnsi="Arial" w:cs="Arial"/>
          <w:b/>
          <w:bCs/>
          <w:kern w:val="32"/>
        </w:rPr>
        <w:t>Informacja w związku z poleganiem na zasobach innych podmiotów:</w:t>
      </w:r>
    </w:p>
    <w:p w14:paraId="46B33A9C" w14:textId="77777777" w:rsidR="00105142" w:rsidRDefault="00105142" w:rsidP="0089793B">
      <w:pPr>
        <w:ind w:left="5245" w:right="-2"/>
        <w:jc w:val="center"/>
        <w:rPr>
          <w:rFonts w:ascii="Arial" w:hAnsi="Arial" w:cs="Arial"/>
          <w:bCs/>
          <w:i/>
          <w:iCs/>
          <w:sz w:val="16"/>
          <w:szCs w:val="16"/>
        </w:rPr>
      </w:pPr>
    </w:p>
    <w:p w14:paraId="64DC4564" w14:textId="77777777" w:rsidR="003E6E86" w:rsidRPr="003E6E86" w:rsidRDefault="003E6E86" w:rsidP="0089793B">
      <w:pPr>
        <w:ind w:left="5245" w:right="-2"/>
        <w:jc w:val="center"/>
        <w:rPr>
          <w:rFonts w:ascii="Arial" w:hAnsi="Arial" w:cs="Arial"/>
          <w:bCs/>
          <w:i/>
          <w:iCs/>
          <w:sz w:val="16"/>
          <w:szCs w:val="16"/>
        </w:rPr>
      </w:pPr>
    </w:p>
    <w:p w14:paraId="715EFB8C" w14:textId="77777777" w:rsidR="00105142" w:rsidRPr="003E6E86" w:rsidRDefault="00105142" w:rsidP="0089793B">
      <w:pPr>
        <w:spacing w:line="360" w:lineRule="auto"/>
        <w:jc w:val="both"/>
        <w:rPr>
          <w:rFonts w:ascii="Arial" w:hAnsi="Arial" w:cs="Arial"/>
        </w:rPr>
      </w:pPr>
      <w:r w:rsidRPr="003E6E86">
        <w:rPr>
          <w:rFonts w:ascii="Arial" w:hAnsi="Arial" w:cs="Arial"/>
        </w:rPr>
        <w:t>Oświadczam, że w celu wykazania spełniania warunków udziału w postępowaniu, określonych przez zamawiającego, polegam na zasobach następującego/</w:t>
      </w:r>
      <w:proofErr w:type="spellStart"/>
      <w:r w:rsidRPr="003E6E86">
        <w:rPr>
          <w:rFonts w:ascii="Arial" w:hAnsi="Arial" w:cs="Arial"/>
        </w:rPr>
        <w:t>ych</w:t>
      </w:r>
      <w:proofErr w:type="spellEnd"/>
      <w:r w:rsidRPr="003E6E86">
        <w:rPr>
          <w:rFonts w:ascii="Arial" w:hAnsi="Arial" w:cs="Arial"/>
        </w:rPr>
        <w:t xml:space="preserve"> podmiotu/ów: …………………...……………</w:t>
      </w:r>
    </w:p>
    <w:p w14:paraId="63E50B1D" w14:textId="77777777" w:rsidR="00105142" w:rsidRPr="003E6E86" w:rsidRDefault="00105142" w:rsidP="0089793B">
      <w:pPr>
        <w:spacing w:line="360" w:lineRule="auto"/>
        <w:jc w:val="both"/>
        <w:rPr>
          <w:rFonts w:ascii="Arial" w:hAnsi="Arial" w:cs="Arial"/>
        </w:rPr>
      </w:pPr>
      <w:r w:rsidRPr="003E6E86">
        <w:rPr>
          <w:rFonts w:ascii="Arial" w:hAnsi="Arial" w:cs="Arial"/>
        </w:rPr>
        <w:t xml:space="preserve">..……………………………………………………………………………………………………………………., </w:t>
      </w:r>
    </w:p>
    <w:p w14:paraId="64E84F0B" w14:textId="77777777" w:rsidR="00105142" w:rsidRPr="003E6E86" w:rsidRDefault="00105142" w:rsidP="0089793B">
      <w:pPr>
        <w:spacing w:line="360" w:lineRule="auto"/>
        <w:jc w:val="both"/>
        <w:rPr>
          <w:rFonts w:ascii="Arial" w:hAnsi="Arial" w:cs="Arial"/>
        </w:rPr>
      </w:pPr>
      <w:r w:rsidRPr="003E6E86">
        <w:rPr>
          <w:rFonts w:ascii="Arial" w:hAnsi="Arial" w:cs="Arial"/>
        </w:rPr>
        <w:t>w następującym zakresie: ……………………………………………………………………..…………………</w:t>
      </w:r>
    </w:p>
    <w:p w14:paraId="3F2D4E56" w14:textId="77777777" w:rsidR="00105142" w:rsidRPr="003E6E86" w:rsidRDefault="00105142" w:rsidP="0089793B">
      <w:pPr>
        <w:spacing w:line="360" w:lineRule="auto"/>
        <w:jc w:val="both"/>
        <w:rPr>
          <w:rFonts w:ascii="Arial" w:hAnsi="Arial" w:cs="Arial"/>
        </w:rPr>
      </w:pPr>
      <w:r w:rsidRPr="003E6E86">
        <w:rPr>
          <w:rFonts w:ascii="Arial" w:hAnsi="Arial" w:cs="Arial"/>
        </w:rPr>
        <w:t>…………………………………………………….…………………………………………………………………</w:t>
      </w:r>
    </w:p>
    <w:p w14:paraId="4822FDF4" w14:textId="77777777" w:rsidR="00105142" w:rsidRPr="003E6E86" w:rsidRDefault="00105142" w:rsidP="0089793B">
      <w:pPr>
        <w:spacing w:line="360" w:lineRule="auto"/>
        <w:jc w:val="both"/>
        <w:rPr>
          <w:rFonts w:ascii="Arial" w:hAnsi="Arial" w:cs="Arial"/>
          <w:i/>
          <w:sz w:val="16"/>
          <w:szCs w:val="16"/>
        </w:rPr>
      </w:pPr>
      <w:r w:rsidRPr="003E6E86">
        <w:rPr>
          <w:rFonts w:ascii="Arial" w:hAnsi="Arial" w:cs="Arial"/>
          <w:i/>
          <w:sz w:val="16"/>
          <w:szCs w:val="16"/>
        </w:rPr>
        <w:t xml:space="preserve">(wskazać podmiot i określić odpowiedni zakres dla wskazanego podmiotu). </w:t>
      </w:r>
    </w:p>
    <w:p w14:paraId="017542C6" w14:textId="77777777" w:rsidR="00105142" w:rsidRPr="003E6E86" w:rsidRDefault="00105142" w:rsidP="0089793B">
      <w:pPr>
        <w:spacing w:line="360" w:lineRule="auto"/>
        <w:jc w:val="both"/>
        <w:rPr>
          <w:rFonts w:ascii="Arial" w:hAnsi="Arial" w:cs="Arial"/>
          <w:sz w:val="21"/>
          <w:szCs w:val="21"/>
        </w:rPr>
      </w:pPr>
    </w:p>
    <w:p w14:paraId="0A8F6433" w14:textId="77777777"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Pr="003E6E86">
        <w:rPr>
          <w:rFonts w:ascii="Arial" w:hAnsi="Arial" w:cs="Arial"/>
          <w:b/>
          <w:bCs/>
          <w:iCs/>
        </w:rPr>
        <w:t>2016r.</w:t>
      </w:r>
    </w:p>
    <w:p w14:paraId="3A03A9D5" w14:textId="77777777" w:rsidR="00105142" w:rsidRDefault="00105142" w:rsidP="0089793B">
      <w:pPr>
        <w:jc w:val="both"/>
        <w:rPr>
          <w:rFonts w:ascii="Arial" w:hAnsi="Arial" w:cs="Arial"/>
          <w:b/>
          <w:bCs/>
          <w:iCs/>
        </w:rPr>
      </w:pPr>
    </w:p>
    <w:p w14:paraId="2AFA83FB" w14:textId="77777777" w:rsidR="005B749D" w:rsidRPr="003E6E86" w:rsidRDefault="005B749D" w:rsidP="0089793B">
      <w:pPr>
        <w:jc w:val="both"/>
        <w:rPr>
          <w:rFonts w:ascii="Arial" w:hAnsi="Arial" w:cs="Arial"/>
          <w:b/>
          <w:bCs/>
          <w:iCs/>
        </w:rPr>
      </w:pPr>
    </w:p>
    <w:p w14:paraId="3997234A" w14:textId="77777777" w:rsidR="00105142" w:rsidRPr="003E6E86" w:rsidRDefault="00105142" w:rsidP="0089793B">
      <w:pPr>
        <w:jc w:val="both"/>
        <w:rPr>
          <w:rFonts w:ascii="Arial" w:hAnsi="Arial" w:cs="Arial"/>
          <w:b/>
          <w:bCs/>
          <w:iCs/>
        </w:rPr>
      </w:pPr>
    </w:p>
    <w:p w14:paraId="76319403" w14:textId="77777777" w:rsidR="00105142" w:rsidRPr="003E6E86" w:rsidRDefault="00105142" w:rsidP="0089793B">
      <w:pPr>
        <w:jc w:val="right"/>
        <w:rPr>
          <w:bCs/>
          <w:iCs/>
        </w:rPr>
      </w:pPr>
      <w:r w:rsidRPr="003E6E86">
        <w:rPr>
          <w:rFonts w:ascii="Arial" w:hAnsi="Arial" w:cs="Arial"/>
          <w:bCs/>
          <w:iCs/>
        </w:rPr>
        <w:t>…..…………..…………………………………</w:t>
      </w:r>
    </w:p>
    <w:p w14:paraId="670837E4"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415508F5" w14:textId="77777777" w:rsidR="00105142" w:rsidRPr="003E6E86" w:rsidRDefault="00105142" w:rsidP="0089793B">
      <w:pPr>
        <w:ind w:left="5245" w:right="-2"/>
        <w:jc w:val="center"/>
        <w:rPr>
          <w:rFonts w:ascii="Arial" w:hAnsi="Arial" w:cs="Arial"/>
          <w:bCs/>
          <w:i/>
          <w:iCs/>
          <w:sz w:val="16"/>
          <w:szCs w:val="16"/>
        </w:rPr>
      </w:pPr>
    </w:p>
    <w:p w14:paraId="764584C1" w14:textId="77777777" w:rsidR="009E76EF" w:rsidRDefault="009E76EF" w:rsidP="0089793B">
      <w:pPr>
        <w:spacing w:line="360" w:lineRule="auto"/>
        <w:ind w:left="709"/>
        <w:jc w:val="both"/>
        <w:rPr>
          <w:rFonts w:ascii="Arial" w:hAnsi="Arial" w:cs="Arial"/>
          <w:sz w:val="21"/>
          <w:szCs w:val="21"/>
        </w:rPr>
      </w:pPr>
    </w:p>
    <w:p w14:paraId="6402D393" w14:textId="77777777" w:rsidR="009E76EF" w:rsidRPr="003E6E86" w:rsidRDefault="009E76EF" w:rsidP="0089793B">
      <w:pPr>
        <w:spacing w:line="360" w:lineRule="auto"/>
        <w:ind w:right="-2"/>
        <w:jc w:val="center"/>
        <w:rPr>
          <w:rFonts w:ascii="Arial" w:hAnsi="Arial" w:cs="Arial"/>
          <w:b/>
          <w:sz w:val="22"/>
          <w:szCs w:val="22"/>
          <w:u w:val="single"/>
        </w:rPr>
      </w:pPr>
      <w:r w:rsidRPr="003E6E86">
        <w:rPr>
          <w:rFonts w:ascii="Arial" w:hAnsi="Arial" w:cs="Arial"/>
          <w:b/>
          <w:bCs/>
          <w:sz w:val="22"/>
          <w:szCs w:val="22"/>
          <w:u w:val="single"/>
        </w:rPr>
        <w:t>OŚWIADCZ</w:t>
      </w:r>
      <w:r w:rsidR="0065548D">
        <w:rPr>
          <w:rFonts w:ascii="Arial" w:hAnsi="Arial" w:cs="Arial"/>
          <w:b/>
          <w:bCs/>
          <w:sz w:val="22"/>
          <w:szCs w:val="22"/>
          <w:u w:val="single"/>
        </w:rPr>
        <w:t>E</w:t>
      </w:r>
      <w:r w:rsidRPr="003E6E86">
        <w:rPr>
          <w:rFonts w:ascii="Arial" w:hAnsi="Arial" w:cs="Arial"/>
          <w:b/>
          <w:bCs/>
          <w:sz w:val="22"/>
          <w:szCs w:val="22"/>
          <w:u w:val="single"/>
        </w:rPr>
        <w:t xml:space="preserve">NIE DOTYCZĄCE </w:t>
      </w:r>
      <w:r w:rsidRPr="003E6E86">
        <w:rPr>
          <w:rFonts w:ascii="Arial" w:hAnsi="Arial" w:cs="Arial"/>
          <w:b/>
          <w:sz w:val="22"/>
          <w:szCs w:val="22"/>
          <w:u w:val="single"/>
        </w:rPr>
        <w:t>PODMIOTU, NA KTÓREGO ZASOBY POWOŁUJE SIĘ WYKONAWCA:</w:t>
      </w:r>
    </w:p>
    <w:p w14:paraId="5B7BAB28" w14:textId="77777777" w:rsidR="009E76EF" w:rsidRPr="003E6E86" w:rsidRDefault="009E76EF" w:rsidP="0089793B">
      <w:pPr>
        <w:spacing w:line="360" w:lineRule="auto"/>
        <w:jc w:val="both"/>
        <w:rPr>
          <w:rFonts w:ascii="Arial" w:hAnsi="Arial" w:cs="Arial"/>
          <w:b/>
          <w:sz w:val="21"/>
          <w:szCs w:val="21"/>
        </w:rPr>
      </w:pPr>
    </w:p>
    <w:p w14:paraId="326207EE" w14:textId="77777777" w:rsidR="009E76EF" w:rsidRPr="003E6E86" w:rsidRDefault="009E76EF" w:rsidP="0089793B">
      <w:pPr>
        <w:spacing w:line="360" w:lineRule="auto"/>
        <w:jc w:val="both"/>
        <w:rPr>
          <w:rFonts w:ascii="Arial" w:hAnsi="Arial" w:cs="Arial"/>
          <w:i/>
        </w:rPr>
      </w:pPr>
      <w:r w:rsidRPr="003E6E86">
        <w:rPr>
          <w:rFonts w:ascii="Arial" w:hAnsi="Arial" w:cs="Arial"/>
        </w:rPr>
        <w:t>Oświadczam, że</w:t>
      </w:r>
      <w:r w:rsidR="00CA058A" w:rsidRPr="003E6E86">
        <w:rPr>
          <w:rFonts w:ascii="Arial" w:hAnsi="Arial" w:cs="Arial"/>
          <w:sz w:val="21"/>
          <w:szCs w:val="21"/>
        </w:rPr>
        <w:t xml:space="preserve"> </w:t>
      </w:r>
      <w:r w:rsidR="00CA058A" w:rsidRPr="003E6E86">
        <w:rPr>
          <w:rFonts w:ascii="Arial" w:hAnsi="Arial" w:cs="Arial"/>
          <w:bCs/>
        </w:rPr>
        <w:t xml:space="preserve">na dzień składania ofert, </w:t>
      </w:r>
      <w:r w:rsidRPr="003E6E86">
        <w:rPr>
          <w:rFonts w:ascii="Arial" w:hAnsi="Arial" w:cs="Arial"/>
        </w:rPr>
        <w:t>następujący/e podmiot/y, na którego/</w:t>
      </w:r>
      <w:proofErr w:type="spellStart"/>
      <w:r w:rsidRPr="003E6E86">
        <w:rPr>
          <w:rFonts w:ascii="Arial" w:hAnsi="Arial" w:cs="Arial"/>
        </w:rPr>
        <w:t>ych</w:t>
      </w:r>
      <w:proofErr w:type="spellEnd"/>
      <w:r w:rsidRPr="003E6E86">
        <w:rPr>
          <w:rFonts w:ascii="Arial" w:hAnsi="Arial" w:cs="Arial"/>
        </w:rPr>
        <w:t xml:space="preserve"> zasoby powołuję się w niniejszym postępowaniu, tj.: ………………………………………………………………………… </w:t>
      </w:r>
      <w:r w:rsidRPr="003E6E86">
        <w:rPr>
          <w:rFonts w:ascii="Arial" w:hAnsi="Arial" w:cs="Arial"/>
          <w:i/>
        </w:rPr>
        <w:t>(podać pełną nazwę/firmę, adres, a także w zależności od podmiotu: NIP/PESEL, KRS/</w:t>
      </w:r>
      <w:proofErr w:type="spellStart"/>
      <w:r w:rsidRPr="003E6E86">
        <w:rPr>
          <w:rFonts w:ascii="Arial" w:hAnsi="Arial" w:cs="Arial"/>
          <w:i/>
        </w:rPr>
        <w:t>CEiDG</w:t>
      </w:r>
      <w:proofErr w:type="spellEnd"/>
      <w:r w:rsidRPr="003E6E86">
        <w:rPr>
          <w:rFonts w:ascii="Arial" w:hAnsi="Arial" w:cs="Arial"/>
          <w:i/>
        </w:rPr>
        <w:t xml:space="preserve">) </w:t>
      </w:r>
      <w:r w:rsidRPr="003E6E86">
        <w:rPr>
          <w:rFonts w:ascii="Arial" w:hAnsi="Arial" w:cs="Arial"/>
        </w:rPr>
        <w:t>nie podlega/ją wykluczeniu z postępowania o udzielenie zamówienia.</w:t>
      </w:r>
    </w:p>
    <w:p w14:paraId="75D70C99" w14:textId="77777777" w:rsidR="009E76EF" w:rsidRPr="003E6E86" w:rsidRDefault="009E76EF" w:rsidP="0089793B">
      <w:pPr>
        <w:spacing w:line="360" w:lineRule="auto"/>
        <w:jc w:val="both"/>
        <w:rPr>
          <w:rFonts w:ascii="Arial" w:hAnsi="Arial" w:cs="Arial"/>
        </w:rPr>
      </w:pPr>
    </w:p>
    <w:p w14:paraId="560B534D" w14:textId="77777777"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Pr="003E6E86">
        <w:rPr>
          <w:rFonts w:ascii="Arial" w:hAnsi="Arial" w:cs="Arial"/>
          <w:b/>
          <w:bCs/>
          <w:iCs/>
        </w:rPr>
        <w:t>2016r.</w:t>
      </w:r>
    </w:p>
    <w:p w14:paraId="0B87856C" w14:textId="77777777" w:rsidR="009E76EF" w:rsidRDefault="009E76EF" w:rsidP="0089793B">
      <w:pPr>
        <w:jc w:val="both"/>
        <w:rPr>
          <w:rFonts w:ascii="Arial" w:hAnsi="Arial" w:cs="Arial"/>
          <w:b/>
          <w:bCs/>
          <w:iCs/>
        </w:rPr>
      </w:pPr>
    </w:p>
    <w:p w14:paraId="67A60062" w14:textId="77777777" w:rsidR="005B749D" w:rsidRPr="003E6E86" w:rsidRDefault="005B749D" w:rsidP="0089793B">
      <w:pPr>
        <w:jc w:val="both"/>
        <w:rPr>
          <w:rFonts w:ascii="Arial" w:hAnsi="Arial" w:cs="Arial"/>
          <w:b/>
          <w:bCs/>
          <w:iCs/>
        </w:rPr>
      </w:pPr>
    </w:p>
    <w:p w14:paraId="6916288B" w14:textId="77777777" w:rsidR="009E76EF" w:rsidRDefault="009E76EF" w:rsidP="0089793B">
      <w:pPr>
        <w:jc w:val="both"/>
        <w:rPr>
          <w:rFonts w:ascii="Arial" w:hAnsi="Arial" w:cs="Arial"/>
          <w:b/>
          <w:bCs/>
          <w:iCs/>
        </w:rPr>
      </w:pPr>
    </w:p>
    <w:p w14:paraId="121E5210" w14:textId="77777777" w:rsidR="008F6ABE" w:rsidRPr="003E6E86" w:rsidRDefault="008F6ABE" w:rsidP="0089793B">
      <w:pPr>
        <w:jc w:val="both"/>
        <w:rPr>
          <w:rFonts w:ascii="Arial" w:hAnsi="Arial" w:cs="Arial"/>
          <w:b/>
          <w:bCs/>
          <w:iCs/>
        </w:rPr>
      </w:pPr>
    </w:p>
    <w:p w14:paraId="303EE311" w14:textId="77777777" w:rsidR="009E76EF" w:rsidRPr="003E6E86" w:rsidRDefault="009E76EF" w:rsidP="0089793B">
      <w:pPr>
        <w:jc w:val="right"/>
        <w:rPr>
          <w:bCs/>
          <w:iCs/>
        </w:rPr>
      </w:pPr>
      <w:r w:rsidRPr="003E6E86">
        <w:rPr>
          <w:rFonts w:ascii="Arial" w:hAnsi="Arial" w:cs="Arial"/>
          <w:bCs/>
          <w:iCs/>
        </w:rPr>
        <w:t>…..…………..…………………………………</w:t>
      </w:r>
    </w:p>
    <w:p w14:paraId="7799BFF1" w14:textId="77777777" w:rsidR="00105142" w:rsidRDefault="009E76EF" w:rsidP="00F33A0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w:t>
      </w:r>
      <w:r w:rsidR="00F33A0B">
        <w:rPr>
          <w:rFonts w:ascii="Arial" w:hAnsi="Arial" w:cs="Arial"/>
          <w:bCs/>
          <w:i/>
          <w:iCs/>
          <w:sz w:val="16"/>
          <w:szCs w:val="16"/>
        </w:rPr>
        <w:t>nego przedstawiciela Wykonawcy</w:t>
      </w:r>
      <w:r w:rsidRPr="003E6E86">
        <w:rPr>
          <w:rFonts w:ascii="Arial" w:hAnsi="Arial" w:cs="Arial"/>
          <w:bCs/>
          <w:i/>
          <w:iCs/>
          <w:sz w:val="16"/>
          <w:szCs w:val="16"/>
        </w:rPr>
        <w:t>)</w:t>
      </w:r>
    </w:p>
    <w:p w14:paraId="6065664D" w14:textId="77777777" w:rsidR="008F6ABE" w:rsidRDefault="008F6ABE" w:rsidP="00F33A0B">
      <w:pPr>
        <w:ind w:left="5245" w:right="-2"/>
        <w:jc w:val="center"/>
        <w:rPr>
          <w:rFonts w:ascii="Arial" w:hAnsi="Arial" w:cs="Arial"/>
          <w:bCs/>
          <w:i/>
          <w:iCs/>
          <w:sz w:val="16"/>
          <w:szCs w:val="16"/>
        </w:rPr>
      </w:pPr>
    </w:p>
    <w:p w14:paraId="2D128B97" w14:textId="77777777" w:rsidR="0065548D" w:rsidRDefault="0065548D" w:rsidP="00F33A0B">
      <w:pPr>
        <w:ind w:left="5245" w:right="-2"/>
        <w:jc w:val="center"/>
        <w:rPr>
          <w:rFonts w:ascii="Arial" w:hAnsi="Arial" w:cs="Arial"/>
          <w:bCs/>
          <w:i/>
          <w:iCs/>
          <w:sz w:val="16"/>
          <w:szCs w:val="16"/>
        </w:rPr>
      </w:pPr>
    </w:p>
    <w:p w14:paraId="3B81DDBF" w14:textId="77777777" w:rsidR="0065548D" w:rsidRDefault="0065548D" w:rsidP="00F33A0B">
      <w:pPr>
        <w:ind w:left="5245" w:right="-2"/>
        <w:jc w:val="center"/>
        <w:rPr>
          <w:rFonts w:ascii="Arial" w:hAnsi="Arial" w:cs="Arial"/>
          <w:bCs/>
          <w:i/>
          <w:iCs/>
          <w:sz w:val="16"/>
          <w:szCs w:val="16"/>
        </w:rPr>
      </w:pPr>
    </w:p>
    <w:p w14:paraId="0024C394" w14:textId="77777777" w:rsidR="00A944B5" w:rsidRPr="00A944B5" w:rsidRDefault="00A944B5" w:rsidP="00A944B5">
      <w:pPr>
        <w:spacing w:line="360" w:lineRule="auto"/>
        <w:ind w:right="-2"/>
        <w:jc w:val="center"/>
        <w:rPr>
          <w:rFonts w:ascii="Arial" w:hAnsi="Arial" w:cs="Arial"/>
          <w:b/>
          <w:sz w:val="22"/>
          <w:szCs w:val="22"/>
          <w:u w:val="single"/>
        </w:rPr>
      </w:pPr>
      <w:r w:rsidRPr="00A944B5">
        <w:rPr>
          <w:rFonts w:ascii="Arial" w:hAnsi="Arial" w:cs="Arial"/>
          <w:b/>
          <w:bCs/>
          <w:sz w:val="22"/>
          <w:szCs w:val="22"/>
          <w:u w:val="single"/>
        </w:rPr>
        <w:lastRenderedPageBreak/>
        <w:t>OŚWIADCZ</w:t>
      </w:r>
      <w:r>
        <w:rPr>
          <w:rFonts w:ascii="Arial" w:hAnsi="Arial" w:cs="Arial"/>
          <w:b/>
          <w:bCs/>
          <w:sz w:val="22"/>
          <w:szCs w:val="22"/>
          <w:u w:val="single"/>
        </w:rPr>
        <w:t>E</w:t>
      </w:r>
      <w:r w:rsidRPr="00A944B5">
        <w:rPr>
          <w:rFonts w:ascii="Arial" w:hAnsi="Arial" w:cs="Arial"/>
          <w:b/>
          <w:bCs/>
          <w:sz w:val="22"/>
          <w:szCs w:val="22"/>
          <w:u w:val="single"/>
        </w:rPr>
        <w:t xml:space="preserve">NIE </w:t>
      </w:r>
      <w:r w:rsidRPr="00A944B5">
        <w:rPr>
          <w:rFonts w:ascii="Arial" w:hAnsi="Arial" w:cs="Arial"/>
          <w:b/>
          <w:sz w:val="22"/>
          <w:szCs w:val="22"/>
          <w:u w:val="single"/>
        </w:rPr>
        <w:t>DOTYCZĄCE PODWYKONAWCY NIEBĘDĄCEGO PODMIOTEM, NA KTÓREGO ZASOBY POWOŁUJE SIĘ WYKONAWCA:</w:t>
      </w:r>
    </w:p>
    <w:p w14:paraId="1D6FBA6B" w14:textId="77777777" w:rsidR="00A944B5" w:rsidRPr="00A944B5" w:rsidRDefault="00A944B5" w:rsidP="00A944B5">
      <w:pPr>
        <w:spacing w:line="360" w:lineRule="auto"/>
        <w:ind w:right="-2"/>
        <w:jc w:val="center"/>
        <w:rPr>
          <w:rFonts w:ascii="Arial" w:hAnsi="Arial" w:cs="Arial"/>
          <w:i/>
          <w:sz w:val="16"/>
          <w:szCs w:val="16"/>
        </w:rPr>
      </w:pPr>
    </w:p>
    <w:p w14:paraId="624F5072" w14:textId="77777777" w:rsidR="00A944B5" w:rsidRPr="00A944B5" w:rsidRDefault="00A944B5" w:rsidP="00A944B5">
      <w:pPr>
        <w:spacing w:line="360" w:lineRule="auto"/>
        <w:ind w:right="-2"/>
        <w:jc w:val="center"/>
        <w:rPr>
          <w:rFonts w:ascii="Arial" w:hAnsi="Arial" w:cs="Arial"/>
          <w:i/>
          <w:sz w:val="16"/>
          <w:szCs w:val="16"/>
        </w:rPr>
      </w:pPr>
    </w:p>
    <w:p w14:paraId="17CE08C6" w14:textId="77777777" w:rsidR="00A944B5" w:rsidRDefault="00A944B5" w:rsidP="00A944B5">
      <w:pPr>
        <w:spacing w:line="360" w:lineRule="auto"/>
        <w:jc w:val="both"/>
        <w:rPr>
          <w:rFonts w:ascii="Arial" w:hAnsi="Arial" w:cs="Arial"/>
        </w:rPr>
      </w:pPr>
      <w:r w:rsidRPr="00A944B5">
        <w:rPr>
          <w:rFonts w:ascii="Arial" w:hAnsi="Arial" w:cs="Arial"/>
        </w:rPr>
        <w:t xml:space="preserve">Oświadczam, że </w:t>
      </w:r>
      <w:r w:rsidRPr="00A944B5">
        <w:rPr>
          <w:rFonts w:ascii="Arial" w:hAnsi="Arial" w:cs="Arial"/>
          <w:bCs/>
        </w:rPr>
        <w:t xml:space="preserve">na dzień składania ofert, </w:t>
      </w:r>
      <w:r w:rsidRPr="00A944B5">
        <w:rPr>
          <w:rFonts w:ascii="Arial" w:hAnsi="Arial" w:cs="Arial"/>
        </w:rPr>
        <w:t>następujący/e podmiot/y, będący/e podwykonawcą/</w:t>
      </w:r>
      <w:proofErr w:type="spellStart"/>
      <w:r w:rsidRPr="00A944B5">
        <w:rPr>
          <w:rFonts w:ascii="Arial" w:hAnsi="Arial" w:cs="Arial"/>
        </w:rPr>
        <w:t>ami</w:t>
      </w:r>
      <w:proofErr w:type="spellEnd"/>
      <w:r w:rsidRPr="00A944B5">
        <w:rPr>
          <w:rFonts w:ascii="Arial" w:hAnsi="Arial" w:cs="Arial"/>
        </w:rPr>
        <w:t>: …………………………</w:t>
      </w:r>
      <w:r>
        <w:rPr>
          <w:rFonts w:ascii="Arial" w:hAnsi="Arial" w:cs="Arial"/>
        </w:rPr>
        <w:t>………………………………………………………………………………………….</w:t>
      </w:r>
      <w:r w:rsidRPr="00A944B5">
        <w:rPr>
          <w:rFonts w:ascii="Arial" w:hAnsi="Arial" w:cs="Arial"/>
        </w:rPr>
        <w:t xml:space="preserve"> </w:t>
      </w:r>
      <w:r w:rsidRPr="00A944B5">
        <w:rPr>
          <w:rFonts w:ascii="Arial" w:hAnsi="Arial" w:cs="Arial"/>
          <w:i/>
          <w:sz w:val="16"/>
          <w:szCs w:val="16"/>
        </w:rPr>
        <w:t>(podać pełną nazwę/firmę, adres, a także w zależności od podmiotu: NIP/PESEL, KRS/</w:t>
      </w:r>
      <w:proofErr w:type="spellStart"/>
      <w:r w:rsidRPr="00A944B5">
        <w:rPr>
          <w:rFonts w:ascii="Arial" w:hAnsi="Arial" w:cs="Arial"/>
          <w:i/>
          <w:sz w:val="16"/>
          <w:szCs w:val="16"/>
        </w:rPr>
        <w:t>CEiDG</w:t>
      </w:r>
      <w:proofErr w:type="spellEnd"/>
      <w:r w:rsidRPr="00A944B5">
        <w:rPr>
          <w:rFonts w:ascii="Arial" w:hAnsi="Arial" w:cs="Arial"/>
          <w:i/>
          <w:sz w:val="16"/>
          <w:szCs w:val="16"/>
        </w:rPr>
        <w:t>)</w:t>
      </w:r>
      <w:r w:rsidRPr="00A944B5">
        <w:rPr>
          <w:rFonts w:ascii="Arial" w:hAnsi="Arial" w:cs="Arial"/>
        </w:rPr>
        <w:t xml:space="preserve">, </w:t>
      </w:r>
    </w:p>
    <w:p w14:paraId="563341DC" w14:textId="77777777" w:rsidR="00A944B5" w:rsidRPr="00A944B5" w:rsidRDefault="00A944B5" w:rsidP="00A944B5">
      <w:pPr>
        <w:spacing w:line="360" w:lineRule="auto"/>
        <w:jc w:val="both"/>
        <w:rPr>
          <w:rFonts w:ascii="Arial" w:hAnsi="Arial" w:cs="Arial"/>
        </w:rPr>
      </w:pPr>
      <w:r w:rsidRPr="00A944B5">
        <w:rPr>
          <w:rFonts w:ascii="Arial" w:hAnsi="Arial" w:cs="Arial"/>
        </w:rPr>
        <w:t>nie podlega/ą wykluczeniu z postępowania o udzielenie zamówienia.</w:t>
      </w:r>
    </w:p>
    <w:p w14:paraId="07727C07" w14:textId="77777777" w:rsidR="00A944B5" w:rsidRPr="00A944B5" w:rsidRDefault="00A944B5" w:rsidP="00A944B5">
      <w:pPr>
        <w:spacing w:line="360" w:lineRule="auto"/>
        <w:jc w:val="both"/>
        <w:rPr>
          <w:rFonts w:ascii="Arial" w:hAnsi="Arial" w:cs="Arial"/>
        </w:rPr>
      </w:pPr>
    </w:p>
    <w:p w14:paraId="4E0CC99F" w14:textId="77777777" w:rsidR="00A944B5" w:rsidRPr="00A944B5" w:rsidRDefault="00A944B5" w:rsidP="00A944B5">
      <w:pPr>
        <w:jc w:val="both"/>
        <w:rPr>
          <w:rFonts w:ascii="Arial" w:hAnsi="Arial" w:cs="Arial"/>
          <w:b/>
          <w:bCs/>
          <w:iCs/>
        </w:rPr>
      </w:pPr>
      <w:r w:rsidRPr="00A944B5">
        <w:rPr>
          <w:rFonts w:ascii="Arial" w:hAnsi="Arial" w:cs="Arial"/>
          <w:bCs/>
          <w:iCs/>
        </w:rPr>
        <w:t>Miejscowość i data</w:t>
      </w:r>
      <w:r w:rsidRPr="00A944B5">
        <w:rPr>
          <w:bCs/>
          <w:iCs/>
        </w:rPr>
        <w:t xml:space="preserve">  ……………………......… </w:t>
      </w:r>
      <w:r w:rsidRPr="00A944B5">
        <w:rPr>
          <w:rFonts w:ascii="Arial" w:hAnsi="Arial" w:cs="Arial"/>
          <w:b/>
          <w:bCs/>
          <w:iCs/>
        </w:rPr>
        <w:t>2016r.</w:t>
      </w:r>
    </w:p>
    <w:p w14:paraId="5B9FB1A0" w14:textId="77777777" w:rsidR="00A944B5" w:rsidRPr="00A944B5" w:rsidRDefault="00A944B5" w:rsidP="00A944B5">
      <w:pPr>
        <w:jc w:val="both"/>
        <w:rPr>
          <w:rFonts w:ascii="Arial" w:hAnsi="Arial" w:cs="Arial"/>
          <w:b/>
          <w:bCs/>
          <w:iCs/>
        </w:rPr>
      </w:pPr>
    </w:p>
    <w:p w14:paraId="186E314D" w14:textId="77777777" w:rsidR="00A944B5" w:rsidRPr="00A944B5" w:rsidRDefault="00A944B5" w:rsidP="00A944B5">
      <w:pPr>
        <w:jc w:val="both"/>
        <w:rPr>
          <w:rFonts w:ascii="Arial" w:hAnsi="Arial" w:cs="Arial"/>
          <w:b/>
          <w:bCs/>
          <w:iCs/>
        </w:rPr>
      </w:pPr>
    </w:p>
    <w:p w14:paraId="56661935" w14:textId="77777777" w:rsidR="00A944B5" w:rsidRPr="00A944B5" w:rsidRDefault="00A944B5" w:rsidP="00A944B5">
      <w:pPr>
        <w:jc w:val="right"/>
        <w:rPr>
          <w:bCs/>
          <w:iCs/>
        </w:rPr>
      </w:pPr>
      <w:r w:rsidRPr="00A944B5">
        <w:rPr>
          <w:rFonts w:ascii="Arial" w:hAnsi="Arial" w:cs="Arial"/>
          <w:bCs/>
          <w:iCs/>
        </w:rPr>
        <w:t>…..…………..…………………………………</w:t>
      </w:r>
    </w:p>
    <w:p w14:paraId="25E1F5F9" w14:textId="77777777" w:rsidR="00A944B5" w:rsidRPr="00A944B5" w:rsidRDefault="00A944B5" w:rsidP="00A944B5">
      <w:pPr>
        <w:ind w:left="5245" w:right="-2"/>
        <w:jc w:val="center"/>
        <w:rPr>
          <w:rFonts w:ascii="Arial" w:hAnsi="Arial" w:cs="Arial"/>
          <w:bCs/>
          <w:i/>
          <w:iCs/>
          <w:sz w:val="16"/>
          <w:szCs w:val="16"/>
        </w:rPr>
      </w:pPr>
      <w:r w:rsidRPr="00A944B5">
        <w:rPr>
          <w:rFonts w:ascii="Arial" w:hAnsi="Arial" w:cs="Arial"/>
          <w:bCs/>
          <w:i/>
          <w:iCs/>
          <w:sz w:val="16"/>
          <w:szCs w:val="16"/>
        </w:rPr>
        <w:t>(pieczęć wykonawcy oraz podpis upoważnionego przedstawiciela Wykonawcy )</w:t>
      </w:r>
    </w:p>
    <w:p w14:paraId="68A624A0" w14:textId="77777777" w:rsidR="00A944B5" w:rsidRPr="00A944B5" w:rsidRDefault="00A944B5" w:rsidP="00A944B5">
      <w:pPr>
        <w:spacing w:before="120" w:after="120"/>
        <w:ind w:left="4820" w:right="432"/>
        <w:jc w:val="center"/>
        <w:rPr>
          <w:rFonts w:ascii="Arial" w:hAnsi="Arial" w:cs="Arial"/>
          <w:bCs/>
          <w:i/>
          <w:iCs/>
          <w:sz w:val="16"/>
          <w:szCs w:val="16"/>
        </w:rPr>
      </w:pPr>
    </w:p>
    <w:p w14:paraId="48D7FFCA" w14:textId="77777777" w:rsidR="0065548D" w:rsidRDefault="0065548D" w:rsidP="00F33A0B">
      <w:pPr>
        <w:ind w:left="5245" w:right="-2"/>
        <w:jc w:val="center"/>
        <w:rPr>
          <w:rFonts w:ascii="Arial" w:hAnsi="Arial" w:cs="Arial"/>
          <w:bCs/>
          <w:i/>
          <w:iCs/>
          <w:sz w:val="16"/>
          <w:szCs w:val="16"/>
        </w:rPr>
      </w:pPr>
    </w:p>
    <w:p w14:paraId="217CD747" w14:textId="77777777" w:rsidR="0065548D" w:rsidRDefault="0065548D" w:rsidP="00F33A0B">
      <w:pPr>
        <w:ind w:left="5245" w:right="-2"/>
        <w:jc w:val="center"/>
        <w:rPr>
          <w:rFonts w:ascii="Arial" w:hAnsi="Arial" w:cs="Arial"/>
          <w:bCs/>
          <w:i/>
          <w:iCs/>
          <w:sz w:val="16"/>
          <w:szCs w:val="16"/>
        </w:rPr>
      </w:pPr>
    </w:p>
    <w:p w14:paraId="4D5B920A" w14:textId="77777777" w:rsidR="0065548D" w:rsidRDefault="0065548D" w:rsidP="00F33A0B">
      <w:pPr>
        <w:ind w:left="5245" w:right="-2"/>
        <w:jc w:val="center"/>
        <w:rPr>
          <w:rFonts w:ascii="Arial" w:hAnsi="Arial" w:cs="Arial"/>
          <w:bCs/>
          <w:i/>
          <w:iCs/>
          <w:sz w:val="16"/>
          <w:szCs w:val="16"/>
        </w:rPr>
      </w:pPr>
    </w:p>
    <w:p w14:paraId="4CFE5BE7" w14:textId="77777777" w:rsidR="0065548D" w:rsidRDefault="0065548D" w:rsidP="00F33A0B">
      <w:pPr>
        <w:ind w:left="5245" w:right="-2"/>
        <w:jc w:val="center"/>
        <w:rPr>
          <w:rFonts w:ascii="Arial" w:hAnsi="Arial" w:cs="Arial"/>
          <w:bCs/>
          <w:i/>
          <w:iCs/>
          <w:sz w:val="16"/>
          <w:szCs w:val="16"/>
        </w:rPr>
      </w:pPr>
    </w:p>
    <w:p w14:paraId="551897B1" w14:textId="77777777" w:rsidR="0065548D" w:rsidRDefault="0065548D" w:rsidP="00F33A0B">
      <w:pPr>
        <w:ind w:left="5245" w:right="-2"/>
        <w:jc w:val="center"/>
        <w:rPr>
          <w:rFonts w:ascii="Arial" w:hAnsi="Arial" w:cs="Arial"/>
          <w:bCs/>
          <w:i/>
          <w:iCs/>
          <w:sz w:val="16"/>
          <w:szCs w:val="16"/>
        </w:rPr>
      </w:pPr>
    </w:p>
    <w:p w14:paraId="2B8034EC" w14:textId="77777777" w:rsidR="00AE71AA" w:rsidRDefault="00AE71AA" w:rsidP="00F33A0B">
      <w:pPr>
        <w:ind w:left="5245" w:right="-2"/>
        <w:jc w:val="center"/>
        <w:rPr>
          <w:rFonts w:ascii="Arial" w:hAnsi="Arial" w:cs="Arial"/>
          <w:bCs/>
          <w:i/>
          <w:iCs/>
          <w:sz w:val="16"/>
          <w:szCs w:val="16"/>
        </w:rPr>
      </w:pPr>
    </w:p>
    <w:p w14:paraId="707B107B" w14:textId="77777777" w:rsidR="00AE71AA" w:rsidRDefault="00AE71AA" w:rsidP="00F33A0B">
      <w:pPr>
        <w:ind w:left="5245" w:right="-2"/>
        <w:jc w:val="center"/>
        <w:rPr>
          <w:rFonts w:ascii="Arial" w:hAnsi="Arial" w:cs="Arial"/>
          <w:bCs/>
          <w:i/>
          <w:iCs/>
          <w:sz w:val="16"/>
          <w:szCs w:val="16"/>
        </w:rPr>
      </w:pPr>
    </w:p>
    <w:p w14:paraId="3C343B37" w14:textId="77777777" w:rsidR="00AE71AA" w:rsidRDefault="00AE71AA" w:rsidP="00F33A0B">
      <w:pPr>
        <w:ind w:left="5245" w:right="-2"/>
        <w:jc w:val="center"/>
        <w:rPr>
          <w:rFonts w:ascii="Arial" w:hAnsi="Arial" w:cs="Arial"/>
          <w:bCs/>
          <w:i/>
          <w:iCs/>
          <w:sz w:val="16"/>
          <w:szCs w:val="16"/>
        </w:rPr>
      </w:pPr>
    </w:p>
    <w:p w14:paraId="3AD082A0" w14:textId="77777777" w:rsidR="00AE71AA" w:rsidRDefault="00AE71AA" w:rsidP="00F33A0B">
      <w:pPr>
        <w:ind w:left="5245" w:right="-2"/>
        <w:jc w:val="center"/>
        <w:rPr>
          <w:rFonts w:ascii="Arial" w:hAnsi="Arial" w:cs="Arial"/>
          <w:bCs/>
          <w:i/>
          <w:iCs/>
          <w:sz w:val="16"/>
          <w:szCs w:val="16"/>
        </w:rPr>
      </w:pPr>
    </w:p>
    <w:p w14:paraId="6C2FFF33" w14:textId="77777777" w:rsidR="00AE71AA" w:rsidRDefault="00AE71AA" w:rsidP="00F33A0B">
      <w:pPr>
        <w:ind w:left="5245" w:right="-2"/>
        <w:jc w:val="center"/>
        <w:rPr>
          <w:rFonts w:ascii="Arial" w:hAnsi="Arial" w:cs="Arial"/>
          <w:bCs/>
          <w:i/>
          <w:iCs/>
          <w:sz w:val="16"/>
          <w:szCs w:val="16"/>
        </w:rPr>
      </w:pPr>
    </w:p>
    <w:p w14:paraId="085E47E2" w14:textId="77777777" w:rsidR="00AE71AA" w:rsidRDefault="00AE71AA" w:rsidP="00F33A0B">
      <w:pPr>
        <w:ind w:left="5245" w:right="-2"/>
        <w:jc w:val="center"/>
        <w:rPr>
          <w:rFonts w:ascii="Arial" w:hAnsi="Arial" w:cs="Arial"/>
          <w:bCs/>
          <w:i/>
          <w:iCs/>
          <w:sz w:val="16"/>
          <w:szCs w:val="16"/>
        </w:rPr>
      </w:pPr>
    </w:p>
    <w:p w14:paraId="23F8626C" w14:textId="77777777" w:rsidR="00AE71AA" w:rsidRDefault="00AE71AA" w:rsidP="00F33A0B">
      <w:pPr>
        <w:ind w:left="5245" w:right="-2"/>
        <w:jc w:val="center"/>
        <w:rPr>
          <w:rFonts w:ascii="Arial" w:hAnsi="Arial" w:cs="Arial"/>
          <w:bCs/>
          <w:i/>
          <w:iCs/>
          <w:sz w:val="16"/>
          <w:szCs w:val="16"/>
        </w:rPr>
      </w:pPr>
    </w:p>
    <w:p w14:paraId="0AE4A15B" w14:textId="77777777" w:rsidR="00AE71AA" w:rsidRDefault="00AE71AA" w:rsidP="00F33A0B">
      <w:pPr>
        <w:ind w:left="5245" w:right="-2"/>
        <w:jc w:val="center"/>
        <w:rPr>
          <w:rFonts w:ascii="Arial" w:hAnsi="Arial" w:cs="Arial"/>
          <w:bCs/>
          <w:i/>
          <w:iCs/>
          <w:sz w:val="16"/>
          <w:szCs w:val="16"/>
        </w:rPr>
      </w:pPr>
    </w:p>
    <w:p w14:paraId="000EC48E" w14:textId="77777777" w:rsidR="00AE71AA" w:rsidRDefault="00AE71AA" w:rsidP="00F33A0B">
      <w:pPr>
        <w:ind w:left="5245" w:right="-2"/>
        <w:jc w:val="center"/>
        <w:rPr>
          <w:rFonts w:ascii="Arial" w:hAnsi="Arial" w:cs="Arial"/>
          <w:bCs/>
          <w:i/>
          <w:iCs/>
          <w:sz w:val="16"/>
          <w:szCs w:val="16"/>
        </w:rPr>
      </w:pPr>
    </w:p>
    <w:p w14:paraId="51971A4E" w14:textId="77777777" w:rsidR="00AE71AA" w:rsidRDefault="00AE71AA" w:rsidP="00F33A0B">
      <w:pPr>
        <w:ind w:left="5245" w:right="-2"/>
        <w:jc w:val="center"/>
        <w:rPr>
          <w:rFonts w:ascii="Arial" w:hAnsi="Arial" w:cs="Arial"/>
          <w:bCs/>
          <w:i/>
          <w:iCs/>
          <w:sz w:val="16"/>
          <w:szCs w:val="16"/>
        </w:rPr>
      </w:pPr>
    </w:p>
    <w:p w14:paraId="2CD90E4F" w14:textId="77777777" w:rsidR="00AE71AA" w:rsidRDefault="00AE71AA" w:rsidP="00F33A0B">
      <w:pPr>
        <w:ind w:left="5245" w:right="-2"/>
        <w:jc w:val="center"/>
        <w:rPr>
          <w:rFonts w:ascii="Arial" w:hAnsi="Arial" w:cs="Arial"/>
          <w:bCs/>
          <w:i/>
          <w:iCs/>
          <w:sz w:val="16"/>
          <w:szCs w:val="16"/>
        </w:rPr>
      </w:pPr>
    </w:p>
    <w:p w14:paraId="1E06CA5D" w14:textId="77777777" w:rsidR="00AE71AA" w:rsidRDefault="00AE71AA" w:rsidP="00F33A0B">
      <w:pPr>
        <w:ind w:left="5245" w:right="-2"/>
        <w:jc w:val="center"/>
        <w:rPr>
          <w:rFonts w:ascii="Arial" w:hAnsi="Arial" w:cs="Arial"/>
          <w:bCs/>
          <w:i/>
          <w:iCs/>
          <w:sz w:val="16"/>
          <w:szCs w:val="16"/>
        </w:rPr>
      </w:pPr>
    </w:p>
    <w:p w14:paraId="058E0737" w14:textId="77777777" w:rsidR="00AE71AA" w:rsidRDefault="00AE71AA" w:rsidP="00F33A0B">
      <w:pPr>
        <w:ind w:left="5245" w:right="-2"/>
        <w:jc w:val="center"/>
        <w:rPr>
          <w:rFonts w:ascii="Arial" w:hAnsi="Arial" w:cs="Arial"/>
          <w:bCs/>
          <w:i/>
          <w:iCs/>
          <w:sz w:val="16"/>
          <w:szCs w:val="16"/>
        </w:rPr>
      </w:pPr>
    </w:p>
    <w:p w14:paraId="34B769A6" w14:textId="77777777" w:rsidR="00AE71AA" w:rsidRDefault="00AE71AA" w:rsidP="00F33A0B">
      <w:pPr>
        <w:ind w:left="5245" w:right="-2"/>
        <w:jc w:val="center"/>
        <w:rPr>
          <w:rFonts w:ascii="Arial" w:hAnsi="Arial" w:cs="Arial"/>
          <w:bCs/>
          <w:i/>
          <w:iCs/>
          <w:sz w:val="16"/>
          <w:szCs w:val="16"/>
        </w:rPr>
      </w:pPr>
    </w:p>
    <w:p w14:paraId="7B5CE6A2" w14:textId="77777777" w:rsidR="00AE71AA" w:rsidRDefault="00AE71AA" w:rsidP="00F33A0B">
      <w:pPr>
        <w:ind w:left="5245" w:right="-2"/>
        <w:jc w:val="center"/>
        <w:rPr>
          <w:rFonts w:ascii="Arial" w:hAnsi="Arial" w:cs="Arial"/>
          <w:bCs/>
          <w:i/>
          <w:iCs/>
          <w:sz w:val="16"/>
          <w:szCs w:val="16"/>
        </w:rPr>
      </w:pPr>
    </w:p>
    <w:p w14:paraId="3608D32E" w14:textId="77777777" w:rsidR="00AE71AA" w:rsidRDefault="00AE71AA" w:rsidP="00F33A0B">
      <w:pPr>
        <w:ind w:left="5245" w:right="-2"/>
        <w:jc w:val="center"/>
        <w:rPr>
          <w:rFonts w:ascii="Arial" w:hAnsi="Arial" w:cs="Arial"/>
          <w:bCs/>
          <w:i/>
          <w:iCs/>
          <w:sz w:val="16"/>
          <w:szCs w:val="16"/>
        </w:rPr>
      </w:pPr>
    </w:p>
    <w:p w14:paraId="0B9A6F25" w14:textId="77777777" w:rsidR="00AE71AA" w:rsidRDefault="00AE71AA" w:rsidP="00F33A0B">
      <w:pPr>
        <w:ind w:left="5245" w:right="-2"/>
        <w:jc w:val="center"/>
        <w:rPr>
          <w:rFonts w:ascii="Arial" w:hAnsi="Arial" w:cs="Arial"/>
          <w:bCs/>
          <w:i/>
          <w:iCs/>
          <w:sz w:val="16"/>
          <w:szCs w:val="16"/>
        </w:rPr>
      </w:pPr>
    </w:p>
    <w:p w14:paraId="3EA69357" w14:textId="77777777" w:rsidR="00AE71AA" w:rsidRDefault="00AE71AA" w:rsidP="00F33A0B">
      <w:pPr>
        <w:ind w:left="5245" w:right="-2"/>
        <w:jc w:val="center"/>
        <w:rPr>
          <w:rFonts w:ascii="Arial" w:hAnsi="Arial" w:cs="Arial"/>
          <w:bCs/>
          <w:i/>
          <w:iCs/>
          <w:sz w:val="16"/>
          <w:szCs w:val="16"/>
        </w:rPr>
      </w:pPr>
    </w:p>
    <w:p w14:paraId="176F5397" w14:textId="77777777" w:rsidR="00AE71AA" w:rsidRDefault="00AE71AA" w:rsidP="00F33A0B">
      <w:pPr>
        <w:ind w:left="5245" w:right="-2"/>
        <w:jc w:val="center"/>
        <w:rPr>
          <w:rFonts w:ascii="Arial" w:hAnsi="Arial" w:cs="Arial"/>
          <w:bCs/>
          <w:i/>
          <w:iCs/>
          <w:sz w:val="16"/>
          <w:szCs w:val="16"/>
        </w:rPr>
      </w:pPr>
    </w:p>
    <w:p w14:paraId="24E6794F" w14:textId="77777777" w:rsidR="00AE71AA" w:rsidRDefault="00AE71AA" w:rsidP="00F33A0B">
      <w:pPr>
        <w:ind w:left="5245" w:right="-2"/>
        <w:jc w:val="center"/>
        <w:rPr>
          <w:rFonts w:ascii="Arial" w:hAnsi="Arial" w:cs="Arial"/>
          <w:bCs/>
          <w:i/>
          <w:iCs/>
          <w:sz w:val="16"/>
          <w:szCs w:val="16"/>
        </w:rPr>
      </w:pPr>
    </w:p>
    <w:p w14:paraId="38C8A10B" w14:textId="77777777" w:rsidR="00AE71AA" w:rsidRDefault="00AE71AA" w:rsidP="00F33A0B">
      <w:pPr>
        <w:ind w:left="5245" w:right="-2"/>
        <w:jc w:val="center"/>
        <w:rPr>
          <w:rFonts w:ascii="Arial" w:hAnsi="Arial" w:cs="Arial"/>
          <w:bCs/>
          <w:i/>
          <w:iCs/>
          <w:sz w:val="16"/>
          <w:szCs w:val="16"/>
        </w:rPr>
      </w:pPr>
    </w:p>
    <w:p w14:paraId="03D6F891" w14:textId="77777777" w:rsidR="00AE71AA" w:rsidRDefault="00AE71AA" w:rsidP="00F33A0B">
      <w:pPr>
        <w:ind w:left="5245" w:right="-2"/>
        <w:jc w:val="center"/>
        <w:rPr>
          <w:rFonts w:ascii="Arial" w:hAnsi="Arial" w:cs="Arial"/>
          <w:bCs/>
          <w:i/>
          <w:iCs/>
          <w:sz w:val="16"/>
          <w:szCs w:val="16"/>
        </w:rPr>
      </w:pPr>
    </w:p>
    <w:p w14:paraId="690A96C9" w14:textId="77777777" w:rsidR="00AE71AA" w:rsidRDefault="00AE71AA" w:rsidP="00F33A0B">
      <w:pPr>
        <w:ind w:left="5245" w:right="-2"/>
        <w:jc w:val="center"/>
        <w:rPr>
          <w:rFonts w:ascii="Arial" w:hAnsi="Arial" w:cs="Arial"/>
          <w:bCs/>
          <w:i/>
          <w:iCs/>
          <w:sz w:val="16"/>
          <w:szCs w:val="16"/>
        </w:rPr>
      </w:pPr>
    </w:p>
    <w:p w14:paraId="56477B21" w14:textId="77777777" w:rsidR="00AE71AA" w:rsidRDefault="00AE71AA" w:rsidP="00F33A0B">
      <w:pPr>
        <w:ind w:left="5245" w:right="-2"/>
        <w:jc w:val="center"/>
        <w:rPr>
          <w:rFonts w:ascii="Arial" w:hAnsi="Arial" w:cs="Arial"/>
          <w:bCs/>
          <w:i/>
          <w:iCs/>
          <w:sz w:val="16"/>
          <w:szCs w:val="16"/>
        </w:rPr>
      </w:pPr>
    </w:p>
    <w:p w14:paraId="0F4B803A" w14:textId="77777777" w:rsidR="00AE71AA" w:rsidRDefault="00AE71AA" w:rsidP="00F33A0B">
      <w:pPr>
        <w:ind w:left="5245" w:right="-2"/>
        <w:jc w:val="center"/>
        <w:rPr>
          <w:rFonts w:ascii="Arial" w:hAnsi="Arial" w:cs="Arial"/>
          <w:bCs/>
          <w:i/>
          <w:iCs/>
          <w:sz w:val="16"/>
          <w:szCs w:val="16"/>
        </w:rPr>
      </w:pPr>
    </w:p>
    <w:p w14:paraId="5E82DF60" w14:textId="77777777" w:rsidR="00AE71AA" w:rsidRDefault="00AE71AA" w:rsidP="00F33A0B">
      <w:pPr>
        <w:ind w:left="5245" w:right="-2"/>
        <w:jc w:val="center"/>
        <w:rPr>
          <w:rFonts w:ascii="Arial" w:hAnsi="Arial" w:cs="Arial"/>
          <w:bCs/>
          <w:i/>
          <w:iCs/>
          <w:sz w:val="16"/>
          <w:szCs w:val="16"/>
        </w:rPr>
      </w:pPr>
    </w:p>
    <w:p w14:paraId="5DC04974" w14:textId="77777777" w:rsidR="00AE71AA" w:rsidRDefault="00AE71AA" w:rsidP="00F33A0B">
      <w:pPr>
        <w:ind w:left="5245" w:right="-2"/>
        <w:jc w:val="center"/>
        <w:rPr>
          <w:rFonts w:ascii="Arial" w:hAnsi="Arial" w:cs="Arial"/>
          <w:bCs/>
          <w:i/>
          <w:iCs/>
          <w:sz w:val="16"/>
          <w:szCs w:val="16"/>
        </w:rPr>
      </w:pPr>
    </w:p>
    <w:p w14:paraId="34CED057" w14:textId="77777777" w:rsidR="00AE71AA" w:rsidRDefault="00AE71AA" w:rsidP="00F33A0B">
      <w:pPr>
        <w:ind w:left="5245" w:right="-2"/>
        <w:jc w:val="center"/>
        <w:rPr>
          <w:rFonts w:ascii="Arial" w:hAnsi="Arial" w:cs="Arial"/>
          <w:bCs/>
          <w:i/>
          <w:iCs/>
          <w:sz w:val="16"/>
          <w:szCs w:val="16"/>
        </w:rPr>
      </w:pPr>
    </w:p>
    <w:p w14:paraId="7D1B7457" w14:textId="77777777" w:rsidR="00AE71AA" w:rsidRDefault="00AE71AA" w:rsidP="00F33A0B">
      <w:pPr>
        <w:ind w:left="5245" w:right="-2"/>
        <w:jc w:val="center"/>
        <w:rPr>
          <w:rFonts w:ascii="Arial" w:hAnsi="Arial" w:cs="Arial"/>
          <w:bCs/>
          <w:i/>
          <w:iCs/>
          <w:sz w:val="16"/>
          <w:szCs w:val="16"/>
        </w:rPr>
      </w:pPr>
    </w:p>
    <w:p w14:paraId="214B2C89" w14:textId="77777777" w:rsidR="00AE71AA" w:rsidRDefault="00AE71AA" w:rsidP="00F33A0B">
      <w:pPr>
        <w:ind w:left="5245" w:right="-2"/>
        <w:jc w:val="center"/>
        <w:rPr>
          <w:rFonts w:ascii="Arial" w:hAnsi="Arial" w:cs="Arial"/>
          <w:bCs/>
          <w:i/>
          <w:iCs/>
          <w:sz w:val="16"/>
          <w:szCs w:val="16"/>
        </w:rPr>
      </w:pPr>
    </w:p>
    <w:p w14:paraId="5BF85238" w14:textId="77777777" w:rsidR="00AE71AA" w:rsidRDefault="00AE71AA" w:rsidP="00F33A0B">
      <w:pPr>
        <w:ind w:left="5245" w:right="-2"/>
        <w:jc w:val="center"/>
        <w:rPr>
          <w:rFonts w:ascii="Arial" w:hAnsi="Arial" w:cs="Arial"/>
          <w:bCs/>
          <w:i/>
          <w:iCs/>
          <w:sz w:val="16"/>
          <w:szCs w:val="16"/>
        </w:rPr>
      </w:pPr>
    </w:p>
    <w:p w14:paraId="60770F00" w14:textId="77777777" w:rsidR="00AE71AA" w:rsidRDefault="00AE71AA" w:rsidP="00F33A0B">
      <w:pPr>
        <w:ind w:left="5245" w:right="-2"/>
        <w:jc w:val="center"/>
        <w:rPr>
          <w:rFonts w:ascii="Arial" w:hAnsi="Arial" w:cs="Arial"/>
          <w:bCs/>
          <w:i/>
          <w:iCs/>
          <w:sz w:val="16"/>
          <w:szCs w:val="16"/>
        </w:rPr>
      </w:pPr>
    </w:p>
    <w:p w14:paraId="528758FA" w14:textId="77777777" w:rsidR="00AE71AA" w:rsidRDefault="00AE71AA" w:rsidP="00F33A0B">
      <w:pPr>
        <w:ind w:left="5245" w:right="-2"/>
        <w:jc w:val="center"/>
        <w:rPr>
          <w:rFonts w:ascii="Arial" w:hAnsi="Arial" w:cs="Arial"/>
          <w:bCs/>
          <w:i/>
          <w:iCs/>
          <w:sz w:val="16"/>
          <w:szCs w:val="16"/>
        </w:rPr>
      </w:pPr>
    </w:p>
    <w:p w14:paraId="2D6D50D4" w14:textId="77777777" w:rsidR="00AE71AA" w:rsidRDefault="00AE71AA" w:rsidP="00F33A0B">
      <w:pPr>
        <w:ind w:left="5245" w:right="-2"/>
        <w:jc w:val="center"/>
        <w:rPr>
          <w:rFonts w:ascii="Arial" w:hAnsi="Arial" w:cs="Arial"/>
          <w:bCs/>
          <w:i/>
          <w:iCs/>
          <w:sz w:val="16"/>
          <w:szCs w:val="16"/>
        </w:rPr>
      </w:pPr>
    </w:p>
    <w:p w14:paraId="55C29EF8" w14:textId="77777777" w:rsidR="00AE71AA" w:rsidRDefault="00AE71AA" w:rsidP="00F33A0B">
      <w:pPr>
        <w:ind w:left="5245" w:right="-2"/>
        <w:jc w:val="center"/>
        <w:rPr>
          <w:rFonts w:ascii="Arial" w:hAnsi="Arial" w:cs="Arial"/>
          <w:bCs/>
          <w:i/>
          <w:iCs/>
          <w:sz w:val="16"/>
          <w:szCs w:val="16"/>
        </w:rPr>
      </w:pPr>
    </w:p>
    <w:p w14:paraId="265974A6" w14:textId="77777777" w:rsidR="00AE71AA" w:rsidRDefault="00AE71AA" w:rsidP="00F33A0B">
      <w:pPr>
        <w:ind w:left="5245" w:right="-2"/>
        <w:jc w:val="center"/>
        <w:rPr>
          <w:rFonts w:ascii="Arial" w:hAnsi="Arial" w:cs="Arial"/>
          <w:bCs/>
          <w:i/>
          <w:iCs/>
          <w:sz w:val="16"/>
          <w:szCs w:val="16"/>
        </w:rPr>
      </w:pPr>
    </w:p>
    <w:p w14:paraId="50DCD500" w14:textId="77777777" w:rsidR="00AE71AA" w:rsidRDefault="00AE71AA" w:rsidP="00F33A0B">
      <w:pPr>
        <w:ind w:left="5245" w:right="-2"/>
        <w:jc w:val="center"/>
        <w:rPr>
          <w:rFonts w:ascii="Arial" w:hAnsi="Arial" w:cs="Arial"/>
          <w:bCs/>
          <w:i/>
          <w:iCs/>
          <w:sz w:val="16"/>
          <w:szCs w:val="16"/>
        </w:rPr>
      </w:pPr>
    </w:p>
    <w:p w14:paraId="42E452E4" w14:textId="77777777" w:rsidR="00AE71AA" w:rsidRDefault="00AE71AA" w:rsidP="00F33A0B">
      <w:pPr>
        <w:ind w:left="5245" w:right="-2"/>
        <w:jc w:val="center"/>
        <w:rPr>
          <w:rFonts w:ascii="Arial" w:hAnsi="Arial" w:cs="Arial"/>
          <w:bCs/>
          <w:i/>
          <w:iCs/>
          <w:sz w:val="16"/>
          <w:szCs w:val="16"/>
        </w:rPr>
      </w:pPr>
    </w:p>
    <w:p w14:paraId="4C4CD243" w14:textId="77777777" w:rsidR="00AE71AA" w:rsidRDefault="00AE71AA" w:rsidP="00F33A0B">
      <w:pPr>
        <w:ind w:left="5245" w:right="-2"/>
        <w:jc w:val="center"/>
        <w:rPr>
          <w:rFonts w:ascii="Arial" w:hAnsi="Arial" w:cs="Arial"/>
          <w:bCs/>
          <w:i/>
          <w:iCs/>
          <w:sz w:val="16"/>
          <w:szCs w:val="16"/>
        </w:rPr>
      </w:pPr>
    </w:p>
    <w:p w14:paraId="3A2B4196" w14:textId="77777777" w:rsidR="00AE71AA" w:rsidRDefault="00AE71AA" w:rsidP="00F33A0B">
      <w:pPr>
        <w:ind w:left="5245" w:right="-2"/>
        <w:jc w:val="center"/>
        <w:rPr>
          <w:rFonts w:ascii="Arial" w:hAnsi="Arial" w:cs="Arial"/>
          <w:bCs/>
          <w:i/>
          <w:iCs/>
          <w:sz w:val="16"/>
          <w:szCs w:val="16"/>
        </w:rPr>
      </w:pPr>
    </w:p>
    <w:p w14:paraId="287FEAE4" w14:textId="77777777" w:rsidR="00AE71AA" w:rsidRDefault="00AE71AA" w:rsidP="00F33A0B">
      <w:pPr>
        <w:ind w:left="5245" w:right="-2"/>
        <w:jc w:val="center"/>
        <w:rPr>
          <w:rFonts w:ascii="Arial" w:hAnsi="Arial" w:cs="Arial"/>
          <w:bCs/>
          <w:i/>
          <w:iCs/>
          <w:sz w:val="16"/>
          <w:szCs w:val="16"/>
        </w:rPr>
      </w:pPr>
    </w:p>
    <w:p w14:paraId="4E62E6AC" w14:textId="77777777" w:rsidR="00AE71AA" w:rsidRDefault="00AE71AA" w:rsidP="00F33A0B">
      <w:pPr>
        <w:ind w:left="5245" w:right="-2"/>
        <w:jc w:val="center"/>
        <w:rPr>
          <w:rFonts w:ascii="Arial" w:hAnsi="Arial" w:cs="Arial"/>
          <w:bCs/>
          <w:i/>
          <w:iCs/>
          <w:sz w:val="16"/>
          <w:szCs w:val="16"/>
        </w:rPr>
      </w:pPr>
    </w:p>
    <w:p w14:paraId="43383704" w14:textId="77777777" w:rsidR="00AE71AA" w:rsidRDefault="00AE71AA" w:rsidP="00F33A0B">
      <w:pPr>
        <w:ind w:left="5245" w:right="-2"/>
        <w:jc w:val="center"/>
        <w:rPr>
          <w:rFonts w:ascii="Arial" w:hAnsi="Arial" w:cs="Arial"/>
          <w:bCs/>
          <w:i/>
          <w:iCs/>
          <w:sz w:val="16"/>
          <w:szCs w:val="16"/>
        </w:rPr>
      </w:pPr>
    </w:p>
    <w:p w14:paraId="5EA368D2" w14:textId="77777777" w:rsidR="00AE71AA" w:rsidRDefault="00AE71AA" w:rsidP="00F33A0B">
      <w:pPr>
        <w:ind w:left="5245" w:right="-2"/>
        <w:jc w:val="center"/>
        <w:rPr>
          <w:rFonts w:ascii="Arial" w:hAnsi="Arial" w:cs="Arial"/>
          <w:bCs/>
          <w:i/>
          <w:iCs/>
          <w:sz w:val="16"/>
          <w:szCs w:val="16"/>
        </w:rPr>
      </w:pPr>
    </w:p>
    <w:p w14:paraId="3DF92E5C" w14:textId="77777777" w:rsidR="00AE71AA" w:rsidRDefault="00AE71AA" w:rsidP="00F33A0B">
      <w:pPr>
        <w:ind w:left="5245" w:right="-2"/>
        <w:jc w:val="center"/>
        <w:rPr>
          <w:rFonts w:ascii="Arial" w:hAnsi="Arial" w:cs="Arial"/>
          <w:bCs/>
          <w:i/>
          <w:iCs/>
          <w:sz w:val="16"/>
          <w:szCs w:val="16"/>
        </w:rPr>
      </w:pPr>
    </w:p>
    <w:p w14:paraId="1B7452BF" w14:textId="77777777" w:rsidR="00AE71AA" w:rsidRDefault="00AE71AA" w:rsidP="00F33A0B">
      <w:pPr>
        <w:ind w:left="5245" w:right="-2"/>
        <w:jc w:val="center"/>
        <w:rPr>
          <w:rFonts w:ascii="Arial" w:hAnsi="Arial" w:cs="Arial"/>
          <w:bCs/>
          <w:i/>
          <w:iCs/>
          <w:sz w:val="16"/>
          <w:szCs w:val="16"/>
        </w:rPr>
      </w:pPr>
    </w:p>
    <w:p w14:paraId="58971C43" w14:textId="77777777" w:rsidR="00AE71AA" w:rsidRDefault="00AE71AA" w:rsidP="00F33A0B">
      <w:pPr>
        <w:ind w:left="5245" w:right="-2"/>
        <w:jc w:val="center"/>
        <w:rPr>
          <w:rFonts w:ascii="Arial" w:hAnsi="Arial" w:cs="Arial"/>
          <w:bCs/>
          <w:i/>
          <w:iCs/>
          <w:sz w:val="16"/>
          <w:szCs w:val="16"/>
        </w:rPr>
      </w:pPr>
    </w:p>
    <w:p w14:paraId="38241CFE" w14:textId="77777777" w:rsidR="0065548D" w:rsidRDefault="0065548D" w:rsidP="00F33A0B">
      <w:pPr>
        <w:ind w:left="5245" w:right="-2"/>
        <w:jc w:val="center"/>
        <w:rPr>
          <w:rFonts w:ascii="Arial" w:hAnsi="Arial" w:cs="Arial"/>
          <w:bCs/>
          <w:i/>
          <w:iCs/>
          <w:sz w:val="16"/>
          <w:szCs w:val="16"/>
        </w:rPr>
      </w:pPr>
    </w:p>
    <w:p w14:paraId="5C791044" w14:textId="77777777" w:rsidR="00866301" w:rsidRPr="00770A85" w:rsidRDefault="00866301" w:rsidP="00866301">
      <w:pPr>
        <w:jc w:val="right"/>
        <w:rPr>
          <w:rFonts w:ascii="Arial" w:hAnsi="Arial" w:cs="Arial"/>
          <w:bCs/>
          <w:i/>
          <w:iCs/>
          <w:sz w:val="22"/>
          <w:szCs w:val="22"/>
        </w:rPr>
      </w:pPr>
      <w:r w:rsidRPr="00770A85">
        <w:rPr>
          <w:rFonts w:ascii="Arial" w:hAnsi="Arial" w:cs="Arial"/>
          <w:bCs/>
          <w:i/>
          <w:iCs/>
          <w:sz w:val="22"/>
          <w:szCs w:val="22"/>
        </w:rPr>
        <w:lastRenderedPageBreak/>
        <w:t xml:space="preserve">Załącznik </w:t>
      </w:r>
      <w:r w:rsidRPr="00770A85">
        <w:rPr>
          <w:rFonts w:ascii="Arial" w:hAnsi="Arial" w:cs="Arial"/>
          <w:b/>
          <w:bCs/>
          <w:i/>
          <w:iCs/>
          <w:sz w:val="22"/>
          <w:szCs w:val="22"/>
        </w:rPr>
        <w:t xml:space="preserve">NR 3 </w:t>
      </w:r>
      <w:r w:rsidRPr="00770A85">
        <w:rPr>
          <w:rFonts w:ascii="Arial" w:hAnsi="Arial" w:cs="Arial"/>
          <w:bCs/>
          <w:i/>
          <w:iCs/>
          <w:sz w:val="22"/>
          <w:szCs w:val="22"/>
        </w:rPr>
        <w:t>do SIWZ</w:t>
      </w:r>
    </w:p>
    <w:p w14:paraId="2B71F24C" w14:textId="77777777" w:rsidR="00866301" w:rsidRPr="00770A85" w:rsidRDefault="00866301" w:rsidP="00866301">
      <w:pPr>
        <w:jc w:val="right"/>
        <w:rPr>
          <w:rFonts w:ascii="Arial" w:hAnsi="Arial" w:cs="Arial"/>
          <w:bCs/>
          <w:i/>
          <w:iCs/>
          <w:sz w:val="22"/>
          <w:szCs w:val="22"/>
        </w:rPr>
      </w:pPr>
    </w:p>
    <w:p w14:paraId="4D690F2C" w14:textId="77777777" w:rsidR="00866301" w:rsidRPr="00B63614" w:rsidRDefault="00866301" w:rsidP="00866301">
      <w:pPr>
        <w:jc w:val="right"/>
        <w:rPr>
          <w:bCs/>
        </w:rPr>
      </w:pPr>
      <w:r w:rsidRPr="00B63614">
        <w:rPr>
          <w:bCs/>
        </w:rPr>
        <w:t>…………………......……………..…………</w:t>
      </w:r>
      <w:r w:rsidRPr="00B63614">
        <w:rPr>
          <w:rFonts w:ascii="Arial" w:hAnsi="Arial" w:cs="Arial"/>
          <w:b/>
          <w:bCs/>
        </w:rPr>
        <w:t>201</w:t>
      </w:r>
      <w:r>
        <w:rPr>
          <w:rFonts w:ascii="Arial" w:hAnsi="Arial" w:cs="Arial"/>
          <w:b/>
          <w:bCs/>
        </w:rPr>
        <w:t>6</w:t>
      </w:r>
      <w:r w:rsidRPr="00B63614">
        <w:rPr>
          <w:rFonts w:ascii="Arial" w:hAnsi="Arial" w:cs="Arial"/>
          <w:b/>
          <w:bCs/>
        </w:rPr>
        <w:t>r</w:t>
      </w:r>
      <w:r w:rsidRPr="00B63614">
        <w:rPr>
          <w:bCs/>
        </w:rPr>
        <w:t>.</w:t>
      </w:r>
    </w:p>
    <w:p w14:paraId="5277E25A" w14:textId="77777777" w:rsidR="00866301" w:rsidRPr="00B63614" w:rsidRDefault="00866301" w:rsidP="00866301">
      <w:pPr>
        <w:ind w:right="1512"/>
        <w:jc w:val="right"/>
        <w:rPr>
          <w:rFonts w:ascii="Arial" w:hAnsi="Arial" w:cs="Arial"/>
          <w:bCs/>
          <w:sz w:val="18"/>
          <w:szCs w:val="18"/>
        </w:rPr>
      </w:pPr>
      <w:r w:rsidRPr="00B63614">
        <w:rPr>
          <w:rFonts w:ascii="Arial" w:hAnsi="Arial" w:cs="Arial"/>
          <w:bCs/>
          <w:sz w:val="18"/>
          <w:szCs w:val="18"/>
        </w:rPr>
        <w:t>(Miejscowość i data)</w:t>
      </w:r>
    </w:p>
    <w:p w14:paraId="5C336897" w14:textId="77777777" w:rsidR="00866301" w:rsidRPr="00B63614" w:rsidRDefault="00866301" w:rsidP="00866301">
      <w:pPr>
        <w:jc w:val="both"/>
        <w:rPr>
          <w:bCs/>
          <w:sz w:val="18"/>
          <w:szCs w:val="18"/>
        </w:rPr>
      </w:pPr>
      <w:r w:rsidRPr="00B63614">
        <w:rPr>
          <w:bCs/>
          <w:sz w:val="18"/>
          <w:szCs w:val="18"/>
        </w:rPr>
        <w:t>…………………..........……..……………</w:t>
      </w:r>
    </w:p>
    <w:p w14:paraId="3B405727" w14:textId="77777777" w:rsidR="00866301" w:rsidRDefault="00866301" w:rsidP="00866301">
      <w:pPr>
        <w:ind w:left="360"/>
        <w:jc w:val="both"/>
        <w:rPr>
          <w:rFonts w:ascii="Arial" w:hAnsi="Arial" w:cs="Arial"/>
          <w:bCs/>
          <w:sz w:val="18"/>
          <w:szCs w:val="18"/>
        </w:rPr>
      </w:pPr>
      <w:r w:rsidRPr="00B63614">
        <w:rPr>
          <w:rFonts w:ascii="Arial" w:hAnsi="Arial" w:cs="Arial"/>
          <w:bCs/>
          <w:sz w:val="18"/>
          <w:szCs w:val="18"/>
        </w:rPr>
        <w:t>(Nazwa i adres wykonawcy)</w:t>
      </w:r>
    </w:p>
    <w:p w14:paraId="2E5C3508" w14:textId="77777777" w:rsidR="005C70FE" w:rsidRPr="00B63614" w:rsidRDefault="005C70FE" w:rsidP="00866301">
      <w:pPr>
        <w:ind w:left="360"/>
        <w:jc w:val="both"/>
        <w:rPr>
          <w:rFonts w:ascii="Arial" w:hAnsi="Arial" w:cs="Arial"/>
          <w:bCs/>
          <w:sz w:val="18"/>
          <w:szCs w:val="18"/>
        </w:rPr>
      </w:pPr>
    </w:p>
    <w:p w14:paraId="226B40C9" w14:textId="77777777" w:rsidR="005C70FE" w:rsidRDefault="005C70FE" w:rsidP="00866301">
      <w:pPr>
        <w:pStyle w:val="Nagwek1"/>
        <w:spacing w:before="0" w:after="0"/>
        <w:jc w:val="center"/>
        <w:rPr>
          <w:sz w:val="24"/>
          <w:szCs w:val="24"/>
        </w:rPr>
      </w:pPr>
      <w:bookmarkStart w:id="39" w:name="_Toc331754688"/>
      <w:bookmarkStart w:id="40" w:name="_Toc379788642"/>
      <w:bookmarkStart w:id="41" w:name="_Toc412451412"/>
    </w:p>
    <w:p w14:paraId="07A12070" w14:textId="77777777" w:rsidR="00866301" w:rsidRDefault="00866301" w:rsidP="00866301">
      <w:pPr>
        <w:pStyle w:val="Nagwek1"/>
        <w:spacing w:before="0" w:after="0"/>
        <w:jc w:val="center"/>
        <w:rPr>
          <w:sz w:val="24"/>
          <w:szCs w:val="24"/>
        </w:rPr>
      </w:pPr>
      <w:r w:rsidRPr="00B63614">
        <w:rPr>
          <w:sz w:val="24"/>
          <w:szCs w:val="24"/>
        </w:rPr>
        <w:t>Formularz cenowy</w:t>
      </w:r>
      <w:bookmarkEnd w:id="39"/>
      <w:bookmarkEnd w:id="40"/>
      <w:bookmarkEnd w:id="41"/>
      <w:r>
        <w:rPr>
          <w:sz w:val="24"/>
          <w:szCs w:val="24"/>
        </w:rPr>
        <w:t xml:space="preserve"> </w:t>
      </w:r>
    </w:p>
    <w:p w14:paraId="4B660BC1" w14:textId="77777777" w:rsidR="00866301" w:rsidRDefault="00866301" w:rsidP="00866301"/>
    <w:p w14:paraId="24DDC541" w14:textId="77777777" w:rsidR="005C70FE" w:rsidRPr="003656E5" w:rsidRDefault="005C70FE" w:rsidP="00866301"/>
    <w:p w14:paraId="6AE515CB" w14:textId="77777777" w:rsidR="00866301" w:rsidRDefault="00866301" w:rsidP="00866301">
      <w:pPr>
        <w:pStyle w:val="pkt"/>
        <w:spacing w:before="0" w:after="0" w:line="240" w:lineRule="auto"/>
        <w:ind w:left="0" w:firstLine="0"/>
        <w:jc w:val="center"/>
        <w:rPr>
          <w:rFonts w:ascii="Arial" w:hAnsi="Arial" w:cs="Arial"/>
          <w:b/>
          <w:sz w:val="22"/>
          <w:szCs w:val="22"/>
        </w:rPr>
      </w:pPr>
      <w:r w:rsidRPr="00B63614">
        <w:rPr>
          <w:rFonts w:ascii="Arial" w:hAnsi="Arial" w:cs="Arial"/>
          <w:b/>
          <w:sz w:val="22"/>
          <w:szCs w:val="22"/>
        </w:rPr>
        <w:t>„</w:t>
      </w:r>
      <w:r w:rsidR="00AE71AA" w:rsidRPr="00AE71AA">
        <w:rPr>
          <w:rFonts w:ascii="Arial" w:hAnsi="Arial" w:cs="Arial"/>
          <w:b/>
          <w:sz w:val="22"/>
          <w:szCs w:val="22"/>
        </w:rPr>
        <w:t xml:space="preserve">Wykonanie wiosennej obsady kwietników rabatowych i gazonów kwiatowych oraz wykonanie </w:t>
      </w:r>
      <w:proofErr w:type="spellStart"/>
      <w:r w:rsidR="00AE71AA" w:rsidRPr="00AE71AA">
        <w:rPr>
          <w:rFonts w:ascii="Arial" w:hAnsi="Arial" w:cs="Arial"/>
          <w:b/>
          <w:sz w:val="22"/>
          <w:szCs w:val="22"/>
        </w:rPr>
        <w:t>nasadzeń</w:t>
      </w:r>
      <w:proofErr w:type="spellEnd"/>
      <w:r w:rsidR="00AE71AA" w:rsidRPr="00AE71AA">
        <w:rPr>
          <w:rFonts w:ascii="Arial" w:hAnsi="Arial" w:cs="Arial"/>
          <w:b/>
          <w:sz w:val="22"/>
          <w:szCs w:val="22"/>
        </w:rPr>
        <w:t xml:space="preserve"> drzew, krzewów, krzewinek i bylin na wskazanych terenach zieleni miasta Kołobrzeg</w:t>
      </w:r>
      <w:r w:rsidRPr="002F4938">
        <w:rPr>
          <w:rFonts w:ascii="Arial" w:hAnsi="Arial" w:cs="Arial"/>
          <w:b/>
          <w:sz w:val="22"/>
          <w:szCs w:val="22"/>
        </w:rPr>
        <w:t>”</w:t>
      </w:r>
    </w:p>
    <w:p w14:paraId="7181FC03" w14:textId="77777777" w:rsidR="00AE71AA" w:rsidRDefault="00AE71AA" w:rsidP="00AE71AA">
      <w:pPr>
        <w:rPr>
          <w:sz w:val="24"/>
          <w:szCs w:val="24"/>
        </w:rPr>
      </w:pPr>
    </w:p>
    <w:p w14:paraId="22ADF541" w14:textId="77777777" w:rsidR="00AE71AA" w:rsidRPr="00AE71AA" w:rsidRDefault="00AE71AA" w:rsidP="00AE71AA">
      <w:pPr>
        <w:rPr>
          <w:rFonts w:ascii="Arial" w:hAnsi="Arial" w:cs="Arial"/>
          <w:b/>
          <w:sz w:val="24"/>
          <w:szCs w:val="24"/>
        </w:rPr>
      </w:pPr>
      <w:r w:rsidRPr="00AE71AA">
        <w:rPr>
          <w:rFonts w:ascii="Arial" w:hAnsi="Arial" w:cs="Arial"/>
          <w:b/>
          <w:sz w:val="24"/>
          <w:szCs w:val="24"/>
        </w:rPr>
        <w:t xml:space="preserve">Dla Części 1 przedmiotu zamówienia </w:t>
      </w:r>
      <w:r>
        <w:rPr>
          <w:rFonts w:ascii="Arial" w:hAnsi="Arial" w:cs="Arial"/>
          <w:b/>
          <w:sz w:val="24"/>
          <w:szCs w:val="24"/>
        </w:rPr>
        <w:t>:</w:t>
      </w:r>
    </w:p>
    <w:p w14:paraId="06A68354" w14:textId="77777777" w:rsidR="00AE71AA" w:rsidRPr="00AE71AA" w:rsidRDefault="00AE71AA" w:rsidP="00AE71AA">
      <w:pPr>
        <w:rPr>
          <w:sz w:val="24"/>
          <w:szCs w:val="24"/>
        </w:rPr>
      </w:pPr>
    </w:p>
    <w:tbl>
      <w:tblPr>
        <w:tblW w:w="101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1267"/>
        <w:gridCol w:w="116"/>
        <w:gridCol w:w="1383"/>
        <w:gridCol w:w="1260"/>
        <w:gridCol w:w="1263"/>
        <w:gridCol w:w="1257"/>
        <w:gridCol w:w="1260"/>
        <w:gridCol w:w="1797"/>
      </w:tblGrid>
      <w:tr w:rsidR="00AE71AA" w:rsidRPr="00AE71AA" w14:paraId="3D3574ED" w14:textId="77777777" w:rsidTr="00CF0C25">
        <w:tc>
          <w:tcPr>
            <w:tcW w:w="533" w:type="dxa"/>
          </w:tcPr>
          <w:p w14:paraId="3D08D048" w14:textId="77777777" w:rsidR="00AE71AA" w:rsidRPr="00AE71AA" w:rsidRDefault="00AE71AA" w:rsidP="00AE71AA">
            <w:pPr>
              <w:spacing w:line="240" w:lineRule="atLeast"/>
              <w:jc w:val="center"/>
              <w:rPr>
                <w:rFonts w:ascii="Arial" w:hAnsi="Arial" w:cs="Arial"/>
                <w:b/>
              </w:rPr>
            </w:pPr>
          </w:p>
          <w:p w14:paraId="162B3ECA" w14:textId="77777777" w:rsidR="00AE71AA" w:rsidRPr="00AE71AA" w:rsidRDefault="00AE71AA" w:rsidP="00AE71AA">
            <w:pPr>
              <w:spacing w:line="240" w:lineRule="atLeast"/>
              <w:jc w:val="center"/>
              <w:rPr>
                <w:rFonts w:ascii="Arial" w:hAnsi="Arial" w:cs="Arial"/>
                <w:b/>
              </w:rPr>
            </w:pPr>
            <w:r w:rsidRPr="00AE71AA">
              <w:rPr>
                <w:rFonts w:ascii="Arial" w:hAnsi="Arial" w:cs="Arial"/>
                <w:b/>
              </w:rPr>
              <w:t>Lp.</w:t>
            </w:r>
          </w:p>
        </w:tc>
        <w:tc>
          <w:tcPr>
            <w:tcW w:w="2766" w:type="dxa"/>
            <w:gridSpan w:val="3"/>
            <w:shd w:val="clear" w:color="auto" w:fill="auto"/>
          </w:tcPr>
          <w:p w14:paraId="14147CB0" w14:textId="77777777" w:rsidR="00AE71AA" w:rsidRPr="00AE71AA" w:rsidRDefault="00AE71AA" w:rsidP="00AE71AA">
            <w:pPr>
              <w:spacing w:line="240" w:lineRule="atLeast"/>
              <w:jc w:val="center"/>
              <w:rPr>
                <w:rFonts w:ascii="Arial" w:hAnsi="Arial" w:cs="Arial"/>
                <w:b/>
              </w:rPr>
            </w:pPr>
          </w:p>
          <w:p w14:paraId="71003357" w14:textId="77777777" w:rsidR="00AE71AA" w:rsidRPr="00AE71AA" w:rsidRDefault="00AE71AA" w:rsidP="00AE71AA">
            <w:pPr>
              <w:spacing w:line="240" w:lineRule="atLeast"/>
              <w:jc w:val="center"/>
              <w:rPr>
                <w:rFonts w:ascii="Arial" w:hAnsi="Arial" w:cs="Arial"/>
                <w:b/>
              </w:rPr>
            </w:pPr>
            <w:r w:rsidRPr="00AE71AA">
              <w:rPr>
                <w:rFonts w:ascii="Arial" w:hAnsi="Arial" w:cs="Arial"/>
                <w:b/>
              </w:rPr>
              <w:t>Elementy Przedmiotu Zamówienia</w:t>
            </w:r>
          </w:p>
          <w:p w14:paraId="2FBE94C8" w14:textId="77777777" w:rsidR="00AE71AA" w:rsidRPr="00AE71AA" w:rsidRDefault="00AE71AA" w:rsidP="00AE71AA">
            <w:pPr>
              <w:jc w:val="center"/>
              <w:rPr>
                <w:rFonts w:ascii="Arial" w:hAnsi="Arial" w:cs="Arial"/>
                <w:b/>
              </w:rPr>
            </w:pPr>
          </w:p>
        </w:tc>
        <w:tc>
          <w:tcPr>
            <w:tcW w:w="1260" w:type="dxa"/>
            <w:shd w:val="clear" w:color="auto" w:fill="auto"/>
          </w:tcPr>
          <w:p w14:paraId="3D5E8004" w14:textId="77777777" w:rsidR="00AE71AA" w:rsidRPr="00AE71AA" w:rsidRDefault="00AE71AA" w:rsidP="00AE71AA">
            <w:pPr>
              <w:jc w:val="center"/>
              <w:rPr>
                <w:rFonts w:ascii="Arial" w:hAnsi="Arial" w:cs="Arial"/>
                <w:b/>
              </w:rPr>
            </w:pPr>
          </w:p>
          <w:p w14:paraId="6D61FE9B" w14:textId="77777777" w:rsidR="00AE71AA" w:rsidRPr="00AE71AA" w:rsidRDefault="00AE71AA" w:rsidP="00AE71AA">
            <w:pPr>
              <w:jc w:val="center"/>
              <w:rPr>
                <w:rFonts w:ascii="Arial" w:hAnsi="Arial" w:cs="Arial"/>
                <w:b/>
                <w:sz w:val="18"/>
                <w:szCs w:val="18"/>
              </w:rPr>
            </w:pPr>
            <w:r w:rsidRPr="00AE71AA">
              <w:rPr>
                <w:rFonts w:ascii="Arial" w:hAnsi="Arial" w:cs="Arial"/>
                <w:b/>
                <w:sz w:val="18"/>
                <w:szCs w:val="18"/>
              </w:rPr>
              <w:t xml:space="preserve">wartość jednostkowa ryczałtowa </w:t>
            </w:r>
          </w:p>
          <w:p w14:paraId="63716263" w14:textId="77777777" w:rsidR="00AE71AA" w:rsidRPr="00AE71AA" w:rsidRDefault="00AE71AA" w:rsidP="00AE71AA">
            <w:pPr>
              <w:jc w:val="center"/>
              <w:rPr>
                <w:rFonts w:ascii="Arial" w:hAnsi="Arial" w:cs="Arial"/>
                <w:b/>
              </w:rPr>
            </w:pPr>
            <w:r w:rsidRPr="00AE71AA">
              <w:rPr>
                <w:rFonts w:ascii="Arial" w:hAnsi="Arial" w:cs="Arial"/>
                <w:b/>
                <w:sz w:val="18"/>
                <w:szCs w:val="18"/>
              </w:rPr>
              <w:t>netto</w:t>
            </w:r>
          </w:p>
        </w:tc>
        <w:tc>
          <w:tcPr>
            <w:tcW w:w="1263" w:type="dxa"/>
          </w:tcPr>
          <w:p w14:paraId="0FD86754" w14:textId="77777777" w:rsidR="00AE71AA" w:rsidRPr="00AE71AA" w:rsidRDefault="00AE71AA" w:rsidP="00AE71AA">
            <w:pPr>
              <w:jc w:val="center"/>
              <w:rPr>
                <w:rFonts w:ascii="Arial" w:hAnsi="Arial" w:cs="Arial"/>
                <w:b/>
              </w:rPr>
            </w:pPr>
          </w:p>
          <w:p w14:paraId="7C00C28D" w14:textId="77777777" w:rsidR="00AE71AA" w:rsidRPr="00AE71AA" w:rsidRDefault="00AE71AA" w:rsidP="00AE71AA">
            <w:pPr>
              <w:jc w:val="center"/>
              <w:rPr>
                <w:rFonts w:ascii="Arial" w:hAnsi="Arial" w:cs="Arial"/>
                <w:b/>
              </w:rPr>
            </w:pPr>
            <w:r w:rsidRPr="00AE71AA">
              <w:rPr>
                <w:rFonts w:ascii="Arial" w:hAnsi="Arial" w:cs="Arial"/>
                <w:b/>
              </w:rPr>
              <w:t>VAT</w:t>
            </w:r>
          </w:p>
        </w:tc>
        <w:tc>
          <w:tcPr>
            <w:tcW w:w="1257" w:type="dxa"/>
          </w:tcPr>
          <w:p w14:paraId="44348E8A" w14:textId="77777777" w:rsidR="00AE71AA" w:rsidRPr="00AE71AA" w:rsidRDefault="00AE71AA" w:rsidP="00AE71AA">
            <w:pPr>
              <w:jc w:val="center"/>
              <w:rPr>
                <w:rFonts w:ascii="Arial" w:hAnsi="Arial" w:cs="Arial"/>
                <w:b/>
              </w:rPr>
            </w:pPr>
          </w:p>
          <w:p w14:paraId="2F4D0C97" w14:textId="77777777" w:rsidR="00AE71AA" w:rsidRPr="00AE71AA" w:rsidRDefault="00AE71AA" w:rsidP="00AE71AA">
            <w:pPr>
              <w:jc w:val="center"/>
              <w:rPr>
                <w:rFonts w:ascii="Arial" w:hAnsi="Arial" w:cs="Arial"/>
                <w:b/>
                <w:sz w:val="18"/>
                <w:szCs w:val="18"/>
              </w:rPr>
            </w:pPr>
            <w:r w:rsidRPr="00AE71AA">
              <w:rPr>
                <w:rFonts w:ascii="Arial" w:hAnsi="Arial" w:cs="Arial"/>
                <w:b/>
                <w:sz w:val="18"/>
                <w:szCs w:val="18"/>
              </w:rPr>
              <w:t>Cena jednostkowa ryczałtowa brutto</w:t>
            </w:r>
          </w:p>
        </w:tc>
        <w:tc>
          <w:tcPr>
            <w:tcW w:w="1260" w:type="dxa"/>
          </w:tcPr>
          <w:p w14:paraId="39E8C922" w14:textId="77777777" w:rsidR="00AE71AA" w:rsidRPr="00AE71AA" w:rsidRDefault="00AE71AA" w:rsidP="00AE71AA">
            <w:pPr>
              <w:spacing w:line="240" w:lineRule="atLeast"/>
              <w:jc w:val="center"/>
              <w:rPr>
                <w:rFonts w:ascii="Arial" w:hAnsi="Arial" w:cs="Arial"/>
                <w:b/>
              </w:rPr>
            </w:pPr>
          </w:p>
          <w:p w14:paraId="3278F3BF" w14:textId="77777777" w:rsidR="00AE71AA" w:rsidRPr="00AE71AA" w:rsidRDefault="00AE71AA" w:rsidP="00AE71AA">
            <w:pPr>
              <w:spacing w:line="240" w:lineRule="atLeast"/>
              <w:jc w:val="center"/>
              <w:rPr>
                <w:rFonts w:ascii="Arial" w:hAnsi="Arial" w:cs="Arial"/>
                <w:b/>
              </w:rPr>
            </w:pPr>
            <w:r w:rsidRPr="00AE71AA">
              <w:rPr>
                <w:rFonts w:ascii="Arial" w:hAnsi="Arial" w:cs="Arial"/>
                <w:b/>
              </w:rPr>
              <w:t>zakres ilościowy</w:t>
            </w:r>
          </w:p>
          <w:p w14:paraId="652BAA6B" w14:textId="77777777" w:rsidR="00AE71AA" w:rsidRPr="00AE71AA" w:rsidRDefault="00AE71AA" w:rsidP="00AE71AA">
            <w:pPr>
              <w:spacing w:line="240" w:lineRule="atLeast"/>
              <w:jc w:val="center"/>
              <w:rPr>
                <w:rFonts w:ascii="Arial" w:hAnsi="Arial" w:cs="Arial"/>
                <w:b/>
              </w:rPr>
            </w:pPr>
          </w:p>
        </w:tc>
        <w:tc>
          <w:tcPr>
            <w:tcW w:w="1797" w:type="dxa"/>
          </w:tcPr>
          <w:p w14:paraId="5735C860" w14:textId="77777777" w:rsidR="00AE71AA" w:rsidRPr="00AE71AA" w:rsidRDefault="00AE71AA" w:rsidP="00AE71AA">
            <w:pPr>
              <w:jc w:val="center"/>
              <w:rPr>
                <w:rFonts w:ascii="Arial" w:hAnsi="Arial" w:cs="Arial"/>
                <w:b/>
              </w:rPr>
            </w:pPr>
            <w:r w:rsidRPr="00AE71AA">
              <w:rPr>
                <w:rFonts w:ascii="Arial" w:hAnsi="Arial" w:cs="Arial"/>
                <w:b/>
              </w:rPr>
              <w:t>cena brutto</w:t>
            </w:r>
          </w:p>
          <w:p w14:paraId="4554EE3B" w14:textId="77777777" w:rsidR="00AE71AA" w:rsidRPr="00AE71AA" w:rsidRDefault="00AE71AA" w:rsidP="00AE71AA">
            <w:pPr>
              <w:jc w:val="center"/>
              <w:rPr>
                <w:rFonts w:ascii="Arial" w:hAnsi="Arial" w:cs="Arial"/>
                <w:b/>
              </w:rPr>
            </w:pPr>
            <w:r w:rsidRPr="00AE71AA">
              <w:rPr>
                <w:rFonts w:ascii="Arial" w:hAnsi="Arial" w:cs="Arial"/>
                <w:b/>
              </w:rPr>
              <w:t>za wykonanie danego elementu</w:t>
            </w:r>
          </w:p>
          <w:p w14:paraId="664421BA" w14:textId="77777777" w:rsidR="00AE71AA" w:rsidRPr="00AE71AA" w:rsidRDefault="00AE71AA" w:rsidP="00AE71AA">
            <w:pPr>
              <w:jc w:val="center"/>
              <w:rPr>
                <w:rFonts w:ascii="Arial" w:hAnsi="Arial" w:cs="Arial"/>
                <w:b/>
              </w:rPr>
            </w:pPr>
            <w:r w:rsidRPr="00AE71AA">
              <w:rPr>
                <w:rFonts w:ascii="Arial" w:hAnsi="Arial" w:cs="Arial"/>
                <w:b/>
              </w:rPr>
              <w:t>przedmiotu zamówienia</w:t>
            </w:r>
          </w:p>
          <w:p w14:paraId="5ECEC3AC" w14:textId="77777777" w:rsidR="00AE71AA" w:rsidRPr="00AE71AA" w:rsidRDefault="00AE71AA" w:rsidP="00AE71AA">
            <w:pPr>
              <w:spacing w:line="240" w:lineRule="atLeast"/>
              <w:jc w:val="center"/>
              <w:rPr>
                <w:rFonts w:ascii="Arial" w:hAnsi="Arial" w:cs="Arial"/>
                <w:b/>
              </w:rPr>
            </w:pPr>
            <w:r w:rsidRPr="00AE71AA">
              <w:rPr>
                <w:rFonts w:ascii="Arial" w:hAnsi="Arial" w:cs="Arial"/>
                <w:b/>
              </w:rPr>
              <w:t>(5 x 6)</w:t>
            </w:r>
          </w:p>
        </w:tc>
      </w:tr>
      <w:tr w:rsidR="00AE71AA" w:rsidRPr="00AE71AA" w14:paraId="5CB0BAE1" w14:textId="77777777" w:rsidTr="00CF0C25">
        <w:tc>
          <w:tcPr>
            <w:tcW w:w="533" w:type="dxa"/>
          </w:tcPr>
          <w:p w14:paraId="46D380F6" w14:textId="77777777" w:rsidR="00AE71AA" w:rsidRPr="00AE71AA" w:rsidRDefault="00AE71AA" w:rsidP="00AE71AA">
            <w:pPr>
              <w:spacing w:line="240" w:lineRule="atLeast"/>
              <w:jc w:val="center"/>
              <w:rPr>
                <w:rFonts w:ascii="Arial" w:hAnsi="Arial" w:cs="Arial"/>
              </w:rPr>
            </w:pPr>
            <w:r w:rsidRPr="00AE71AA">
              <w:rPr>
                <w:rFonts w:ascii="Arial" w:hAnsi="Arial" w:cs="Arial"/>
              </w:rPr>
              <w:t>1.</w:t>
            </w:r>
          </w:p>
        </w:tc>
        <w:tc>
          <w:tcPr>
            <w:tcW w:w="1267" w:type="dxa"/>
            <w:shd w:val="clear" w:color="auto" w:fill="auto"/>
          </w:tcPr>
          <w:p w14:paraId="3B07478B" w14:textId="77777777" w:rsidR="00AE71AA" w:rsidRPr="00AE71AA" w:rsidRDefault="00AE71AA" w:rsidP="00AE71AA">
            <w:pPr>
              <w:spacing w:line="240" w:lineRule="atLeast"/>
              <w:jc w:val="center"/>
              <w:rPr>
                <w:rFonts w:ascii="Arial" w:hAnsi="Arial" w:cs="Arial"/>
              </w:rPr>
            </w:pPr>
            <w:r w:rsidRPr="00AE71AA">
              <w:rPr>
                <w:rFonts w:ascii="Arial" w:hAnsi="Arial" w:cs="Arial"/>
              </w:rPr>
              <w:t>2.</w:t>
            </w:r>
          </w:p>
        </w:tc>
        <w:tc>
          <w:tcPr>
            <w:tcW w:w="1499" w:type="dxa"/>
            <w:gridSpan w:val="2"/>
          </w:tcPr>
          <w:p w14:paraId="215061BC" w14:textId="77777777" w:rsidR="00AE71AA" w:rsidRPr="00AE71AA" w:rsidRDefault="00AE71AA" w:rsidP="00AE71AA">
            <w:pPr>
              <w:spacing w:line="240" w:lineRule="atLeast"/>
              <w:jc w:val="center"/>
              <w:rPr>
                <w:rFonts w:ascii="Arial" w:hAnsi="Arial" w:cs="Arial"/>
              </w:rPr>
            </w:pPr>
          </w:p>
        </w:tc>
        <w:tc>
          <w:tcPr>
            <w:tcW w:w="1260" w:type="dxa"/>
            <w:shd w:val="clear" w:color="auto" w:fill="auto"/>
          </w:tcPr>
          <w:p w14:paraId="23C232A7" w14:textId="77777777" w:rsidR="00AE71AA" w:rsidRPr="00AE71AA" w:rsidRDefault="00AE71AA" w:rsidP="00AE71AA">
            <w:pPr>
              <w:spacing w:line="240" w:lineRule="atLeast"/>
              <w:jc w:val="center"/>
              <w:rPr>
                <w:rFonts w:ascii="Arial" w:hAnsi="Arial" w:cs="Arial"/>
              </w:rPr>
            </w:pPr>
            <w:r w:rsidRPr="00AE71AA">
              <w:rPr>
                <w:rFonts w:ascii="Arial" w:hAnsi="Arial" w:cs="Arial"/>
              </w:rPr>
              <w:t>3.</w:t>
            </w:r>
          </w:p>
        </w:tc>
        <w:tc>
          <w:tcPr>
            <w:tcW w:w="1263" w:type="dxa"/>
          </w:tcPr>
          <w:p w14:paraId="6C1E03D6" w14:textId="77777777" w:rsidR="00AE71AA" w:rsidRPr="00AE71AA" w:rsidRDefault="00AE71AA" w:rsidP="00AE71AA">
            <w:pPr>
              <w:spacing w:line="240" w:lineRule="atLeast"/>
              <w:jc w:val="center"/>
              <w:rPr>
                <w:rFonts w:ascii="Arial" w:hAnsi="Arial" w:cs="Arial"/>
              </w:rPr>
            </w:pPr>
            <w:r w:rsidRPr="00AE71AA">
              <w:rPr>
                <w:rFonts w:ascii="Arial" w:hAnsi="Arial" w:cs="Arial"/>
              </w:rPr>
              <w:t>4.</w:t>
            </w:r>
          </w:p>
        </w:tc>
        <w:tc>
          <w:tcPr>
            <w:tcW w:w="1257" w:type="dxa"/>
          </w:tcPr>
          <w:p w14:paraId="56861A68" w14:textId="77777777" w:rsidR="00AE71AA" w:rsidRPr="00AE71AA" w:rsidRDefault="00AE71AA" w:rsidP="00AE71AA">
            <w:pPr>
              <w:spacing w:line="240" w:lineRule="atLeast"/>
              <w:jc w:val="center"/>
              <w:rPr>
                <w:rFonts w:ascii="Arial" w:hAnsi="Arial" w:cs="Arial"/>
              </w:rPr>
            </w:pPr>
            <w:r w:rsidRPr="00AE71AA">
              <w:rPr>
                <w:rFonts w:ascii="Arial" w:hAnsi="Arial" w:cs="Arial"/>
              </w:rPr>
              <w:t>5.</w:t>
            </w:r>
          </w:p>
        </w:tc>
        <w:tc>
          <w:tcPr>
            <w:tcW w:w="1260" w:type="dxa"/>
          </w:tcPr>
          <w:p w14:paraId="71AFF6BF" w14:textId="77777777" w:rsidR="00AE71AA" w:rsidRPr="00AE71AA" w:rsidRDefault="00AE71AA" w:rsidP="00AE71AA">
            <w:pPr>
              <w:spacing w:line="240" w:lineRule="atLeast"/>
              <w:jc w:val="center"/>
              <w:rPr>
                <w:rFonts w:ascii="Arial" w:hAnsi="Arial" w:cs="Arial"/>
              </w:rPr>
            </w:pPr>
            <w:r w:rsidRPr="00AE71AA">
              <w:rPr>
                <w:rFonts w:ascii="Arial" w:hAnsi="Arial" w:cs="Arial"/>
              </w:rPr>
              <w:t>6.</w:t>
            </w:r>
          </w:p>
        </w:tc>
        <w:tc>
          <w:tcPr>
            <w:tcW w:w="1797" w:type="dxa"/>
          </w:tcPr>
          <w:p w14:paraId="0699FDF8" w14:textId="77777777" w:rsidR="00AE71AA" w:rsidRPr="00AE71AA" w:rsidRDefault="00AE71AA" w:rsidP="00AE71AA">
            <w:pPr>
              <w:spacing w:line="240" w:lineRule="atLeast"/>
              <w:jc w:val="center"/>
              <w:rPr>
                <w:rFonts w:ascii="Arial" w:hAnsi="Arial" w:cs="Arial"/>
              </w:rPr>
            </w:pPr>
            <w:r w:rsidRPr="00AE71AA">
              <w:rPr>
                <w:rFonts w:ascii="Arial" w:hAnsi="Arial" w:cs="Arial"/>
              </w:rPr>
              <w:t>7.</w:t>
            </w:r>
          </w:p>
        </w:tc>
      </w:tr>
      <w:tr w:rsidR="004D68DB" w:rsidRPr="004D68DB" w14:paraId="68730C9F" w14:textId="77777777" w:rsidTr="00CF0C25">
        <w:trPr>
          <w:trHeight w:val="647"/>
        </w:trPr>
        <w:tc>
          <w:tcPr>
            <w:tcW w:w="533" w:type="dxa"/>
            <w:vMerge w:val="restart"/>
            <w:shd w:val="clear" w:color="auto" w:fill="auto"/>
          </w:tcPr>
          <w:p w14:paraId="02FE34E4" w14:textId="77777777" w:rsidR="00AE71AA" w:rsidRPr="00AE71AA" w:rsidRDefault="00AE71AA" w:rsidP="00AE71AA">
            <w:pPr>
              <w:spacing w:line="240" w:lineRule="atLeast"/>
              <w:jc w:val="center"/>
              <w:rPr>
                <w:rFonts w:ascii="Arial" w:hAnsi="Arial" w:cs="Arial"/>
                <w:sz w:val="22"/>
                <w:szCs w:val="22"/>
              </w:rPr>
            </w:pPr>
          </w:p>
          <w:p w14:paraId="6D3FB890" w14:textId="77777777" w:rsidR="00AE71AA" w:rsidRPr="00AE71AA" w:rsidRDefault="00AE71AA" w:rsidP="00AE71AA">
            <w:pPr>
              <w:spacing w:line="240" w:lineRule="atLeast"/>
              <w:jc w:val="center"/>
              <w:rPr>
                <w:rFonts w:ascii="Arial" w:hAnsi="Arial" w:cs="Arial"/>
                <w:sz w:val="22"/>
                <w:szCs w:val="22"/>
              </w:rPr>
            </w:pPr>
          </w:p>
          <w:p w14:paraId="40984CD3"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1.</w:t>
            </w:r>
          </w:p>
        </w:tc>
        <w:tc>
          <w:tcPr>
            <w:tcW w:w="2766" w:type="dxa"/>
            <w:gridSpan w:val="3"/>
            <w:vMerge w:val="restart"/>
            <w:shd w:val="clear" w:color="auto" w:fill="auto"/>
          </w:tcPr>
          <w:p w14:paraId="2DC80369" w14:textId="77777777" w:rsidR="005C70FE" w:rsidRDefault="005C70FE" w:rsidP="00AE71AA">
            <w:pPr>
              <w:jc w:val="center"/>
              <w:rPr>
                <w:rFonts w:ascii="Arial" w:hAnsi="Arial" w:cs="Arial"/>
                <w:b/>
                <w:sz w:val="22"/>
                <w:szCs w:val="22"/>
              </w:rPr>
            </w:pPr>
          </w:p>
          <w:p w14:paraId="6D3794EE" w14:textId="77777777" w:rsidR="00AE71AA" w:rsidRPr="00AE71AA" w:rsidRDefault="00AE71AA" w:rsidP="00AE71AA">
            <w:pPr>
              <w:jc w:val="center"/>
              <w:rPr>
                <w:rFonts w:ascii="Arial" w:hAnsi="Arial" w:cs="Arial"/>
                <w:b/>
                <w:sz w:val="22"/>
                <w:szCs w:val="22"/>
              </w:rPr>
            </w:pPr>
            <w:r w:rsidRPr="00AE71AA">
              <w:rPr>
                <w:rFonts w:ascii="Arial" w:hAnsi="Arial" w:cs="Arial"/>
                <w:b/>
                <w:sz w:val="22"/>
                <w:szCs w:val="22"/>
              </w:rPr>
              <w:t>Element 1</w:t>
            </w:r>
          </w:p>
          <w:p w14:paraId="08595ABC" w14:textId="77777777" w:rsidR="00AE71AA" w:rsidRPr="00AE71AA" w:rsidRDefault="00AE71AA" w:rsidP="00AE71AA">
            <w:pPr>
              <w:jc w:val="center"/>
              <w:rPr>
                <w:rFonts w:ascii="Arial" w:hAnsi="Arial" w:cs="Arial"/>
                <w:sz w:val="22"/>
                <w:szCs w:val="22"/>
              </w:rPr>
            </w:pPr>
            <w:r w:rsidRPr="00AE71AA">
              <w:rPr>
                <w:rFonts w:ascii="Arial" w:hAnsi="Arial" w:cs="Arial"/>
                <w:sz w:val="22"/>
                <w:szCs w:val="22"/>
              </w:rPr>
              <w:t>wykonanie wiosennej obsady kwietników na terenie Skweru Miast Partnerskich</w:t>
            </w:r>
          </w:p>
        </w:tc>
        <w:tc>
          <w:tcPr>
            <w:tcW w:w="1260" w:type="dxa"/>
            <w:vMerge w:val="restart"/>
            <w:shd w:val="clear" w:color="auto" w:fill="auto"/>
          </w:tcPr>
          <w:p w14:paraId="66FAA3E7" w14:textId="77777777" w:rsidR="00AE71AA" w:rsidRPr="00AE71AA" w:rsidRDefault="00AE71AA" w:rsidP="00AE71AA">
            <w:pPr>
              <w:jc w:val="right"/>
              <w:rPr>
                <w:rFonts w:ascii="Arial" w:hAnsi="Arial" w:cs="Arial"/>
                <w:sz w:val="22"/>
                <w:szCs w:val="22"/>
              </w:rPr>
            </w:pPr>
          </w:p>
          <w:p w14:paraId="386ECB4E"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0D7A48E1" w14:textId="77777777" w:rsidR="00AE71AA" w:rsidRPr="00AE71AA" w:rsidRDefault="00AE71AA" w:rsidP="00AE71AA">
            <w:pPr>
              <w:jc w:val="right"/>
              <w:rPr>
                <w:rFonts w:ascii="Arial" w:hAnsi="Arial" w:cs="Arial"/>
                <w:sz w:val="22"/>
                <w:szCs w:val="22"/>
              </w:rPr>
            </w:pPr>
          </w:p>
          <w:p w14:paraId="274A958A"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735792A4" w14:textId="77777777" w:rsidR="00AE71AA" w:rsidRPr="00AE71AA" w:rsidRDefault="00AE71AA" w:rsidP="00AE71AA">
            <w:pPr>
              <w:jc w:val="right"/>
              <w:rPr>
                <w:rFonts w:ascii="Arial" w:hAnsi="Arial" w:cs="Arial"/>
                <w:sz w:val="22"/>
                <w:szCs w:val="22"/>
                <w:vertAlign w:val="superscript"/>
              </w:rPr>
            </w:pPr>
            <w:r w:rsidRPr="00AE71AA">
              <w:rPr>
                <w:rFonts w:ascii="Arial" w:hAnsi="Arial" w:cs="Arial"/>
                <w:sz w:val="22"/>
                <w:szCs w:val="22"/>
              </w:rPr>
              <w:t>zł/1m</w:t>
            </w:r>
            <w:r w:rsidRPr="00AE71AA">
              <w:rPr>
                <w:rFonts w:ascii="Arial" w:hAnsi="Arial" w:cs="Arial"/>
                <w:sz w:val="22"/>
                <w:szCs w:val="22"/>
                <w:vertAlign w:val="superscript"/>
              </w:rPr>
              <w:t>2</w:t>
            </w:r>
          </w:p>
        </w:tc>
        <w:tc>
          <w:tcPr>
            <w:tcW w:w="1263" w:type="dxa"/>
            <w:shd w:val="clear" w:color="auto" w:fill="auto"/>
          </w:tcPr>
          <w:p w14:paraId="01A190AC" w14:textId="77777777" w:rsidR="00AE71AA" w:rsidRPr="00AE71AA" w:rsidRDefault="00AE71AA" w:rsidP="00AE71AA">
            <w:pPr>
              <w:rPr>
                <w:rFonts w:ascii="Arial" w:hAnsi="Arial" w:cs="Arial"/>
                <w:sz w:val="22"/>
                <w:szCs w:val="22"/>
              </w:rPr>
            </w:pPr>
          </w:p>
          <w:p w14:paraId="2E37C9F6"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w:t>
            </w:r>
          </w:p>
        </w:tc>
        <w:tc>
          <w:tcPr>
            <w:tcW w:w="1257" w:type="dxa"/>
            <w:vMerge w:val="restart"/>
            <w:shd w:val="clear" w:color="auto" w:fill="auto"/>
          </w:tcPr>
          <w:p w14:paraId="2D4BB40B" w14:textId="77777777" w:rsidR="00AE71AA" w:rsidRPr="00AE71AA" w:rsidRDefault="00AE71AA" w:rsidP="00AE71AA">
            <w:pPr>
              <w:jc w:val="right"/>
              <w:rPr>
                <w:rFonts w:ascii="Arial" w:hAnsi="Arial" w:cs="Arial"/>
                <w:sz w:val="22"/>
                <w:szCs w:val="22"/>
              </w:rPr>
            </w:pPr>
          </w:p>
          <w:p w14:paraId="4C46C886"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5287998D" w14:textId="77777777" w:rsidR="00AE71AA" w:rsidRPr="00AE71AA" w:rsidRDefault="00AE71AA" w:rsidP="00AE71AA">
            <w:pPr>
              <w:jc w:val="right"/>
              <w:rPr>
                <w:rFonts w:ascii="Arial" w:hAnsi="Arial" w:cs="Arial"/>
                <w:sz w:val="22"/>
                <w:szCs w:val="22"/>
              </w:rPr>
            </w:pPr>
          </w:p>
          <w:p w14:paraId="371AA8B7"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14C73CF0" w14:textId="77777777" w:rsidR="00AE71AA" w:rsidRPr="00AE71AA" w:rsidRDefault="00AE71AA" w:rsidP="00AE71AA">
            <w:pPr>
              <w:jc w:val="right"/>
              <w:rPr>
                <w:rFonts w:ascii="Arial" w:hAnsi="Arial" w:cs="Arial"/>
                <w:sz w:val="22"/>
                <w:szCs w:val="22"/>
                <w:vertAlign w:val="superscript"/>
              </w:rPr>
            </w:pPr>
            <w:r w:rsidRPr="00AE71AA">
              <w:rPr>
                <w:rFonts w:ascii="Arial" w:hAnsi="Arial" w:cs="Arial"/>
                <w:sz w:val="22"/>
                <w:szCs w:val="22"/>
              </w:rPr>
              <w:t xml:space="preserve">  zł/1m</w:t>
            </w:r>
            <w:r w:rsidRPr="00AE71AA">
              <w:rPr>
                <w:rFonts w:ascii="Arial" w:hAnsi="Arial" w:cs="Arial"/>
                <w:sz w:val="22"/>
                <w:szCs w:val="22"/>
                <w:vertAlign w:val="superscript"/>
              </w:rPr>
              <w:t>2</w:t>
            </w:r>
          </w:p>
        </w:tc>
        <w:tc>
          <w:tcPr>
            <w:tcW w:w="1260" w:type="dxa"/>
            <w:vMerge w:val="restart"/>
            <w:shd w:val="clear" w:color="auto" w:fill="auto"/>
          </w:tcPr>
          <w:p w14:paraId="3A798F77" w14:textId="77777777" w:rsidR="00AE71AA" w:rsidRPr="004D68DB" w:rsidRDefault="00AE71AA" w:rsidP="00AE71AA">
            <w:pPr>
              <w:jc w:val="center"/>
              <w:rPr>
                <w:rFonts w:ascii="Arial" w:hAnsi="Arial" w:cs="Arial"/>
                <w:b/>
                <w:color w:val="FF0000"/>
                <w:sz w:val="22"/>
                <w:szCs w:val="22"/>
              </w:rPr>
            </w:pPr>
          </w:p>
          <w:p w14:paraId="64819E9F" w14:textId="77777777" w:rsidR="00AE71AA" w:rsidRPr="00E42E15" w:rsidRDefault="00AE71AA" w:rsidP="00AE71AA">
            <w:pPr>
              <w:jc w:val="center"/>
              <w:rPr>
                <w:rFonts w:ascii="Arial" w:hAnsi="Arial" w:cs="Arial"/>
                <w:b/>
                <w:sz w:val="22"/>
                <w:szCs w:val="22"/>
              </w:rPr>
            </w:pPr>
          </w:p>
          <w:p w14:paraId="5BAF2429" w14:textId="77777777" w:rsidR="00AE71AA" w:rsidRPr="004D68DB" w:rsidRDefault="00E42E15" w:rsidP="00AE71AA">
            <w:pPr>
              <w:jc w:val="center"/>
              <w:rPr>
                <w:rFonts w:ascii="Arial" w:hAnsi="Arial" w:cs="Arial"/>
                <w:b/>
                <w:color w:val="FF0000"/>
                <w:sz w:val="22"/>
                <w:szCs w:val="22"/>
              </w:rPr>
            </w:pPr>
            <w:r w:rsidRPr="00E42E15">
              <w:rPr>
                <w:rFonts w:ascii="Arial" w:hAnsi="Arial" w:cs="Arial"/>
                <w:b/>
                <w:sz w:val="22"/>
                <w:szCs w:val="22"/>
              </w:rPr>
              <w:t>208,6</w:t>
            </w:r>
            <w:r w:rsidR="00AE71AA" w:rsidRPr="00E42E15">
              <w:rPr>
                <w:rFonts w:ascii="Arial" w:hAnsi="Arial" w:cs="Arial"/>
                <w:b/>
                <w:sz w:val="22"/>
                <w:szCs w:val="22"/>
              </w:rPr>
              <w:t>6 m</w:t>
            </w:r>
            <w:r w:rsidR="00AE71AA" w:rsidRPr="00E42E15">
              <w:rPr>
                <w:rFonts w:ascii="Arial" w:hAnsi="Arial" w:cs="Arial"/>
                <w:b/>
                <w:sz w:val="22"/>
                <w:szCs w:val="22"/>
                <w:vertAlign w:val="superscript"/>
              </w:rPr>
              <w:t>2</w:t>
            </w:r>
          </w:p>
        </w:tc>
        <w:tc>
          <w:tcPr>
            <w:tcW w:w="1797" w:type="dxa"/>
            <w:vMerge w:val="restart"/>
            <w:shd w:val="clear" w:color="auto" w:fill="auto"/>
          </w:tcPr>
          <w:p w14:paraId="690B1009" w14:textId="77777777" w:rsidR="00AE71AA" w:rsidRPr="004D68DB" w:rsidRDefault="00AE71AA" w:rsidP="00AE71AA">
            <w:pPr>
              <w:jc w:val="right"/>
              <w:rPr>
                <w:rFonts w:ascii="Arial" w:hAnsi="Arial" w:cs="Arial"/>
                <w:b/>
                <w:color w:val="FF0000"/>
                <w:sz w:val="22"/>
                <w:szCs w:val="22"/>
              </w:rPr>
            </w:pPr>
          </w:p>
        </w:tc>
      </w:tr>
      <w:tr w:rsidR="004D68DB" w:rsidRPr="004D68DB" w14:paraId="755DE9B9" w14:textId="77777777" w:rsidTr="00CF0C25">
        <w:trPr>
          <w:trHeight w:val="547"/>
        </w:trPr>
        <w:tc>
          <w:tcPr>
            <w:tcW w:w="533" w:type="dxa"/>
            <w:vMerge/>
            <w:shd w:val="clear" w:color="auto" w:fill="auto"/>
          </w:tcPr>
          <w:p w14:paraId="20B82A6C" w14:textId="77777777" w:rsidR="00AE71AA" w:rsidRPr="00AE71AA" w:rsidRDefault="00AE71AA" w:rsidP="00AE71AA">
            <w:pPr>
              <w:spacing w:line="240" w:lineRule="atLeast"/>
              <w:jc w:val="center"/>
              <w:rPr>
                <w:rFonts w:ascii="Arial" w:hAnsi="Arial" w:cs="Arial"/>
                <w:sz w:val="22"/>
                <w:szCs w:val="22"/>
              </w:rPr>
            </w:pPr>
          </w:p>
        </w:tc>
        <w:tc>
          <w:tcPr>
            <w:tcW w:w="2766" w:type="dxa"/>
            <w:gridSpan w:val="3"/>
            <w:vMerge/>
            <w:shd w:val="clear" w:color="auto" w:fill="auto"/>
          </w:tcPr>
          <w:p w14:paraId="544031F9" w14:textId="77777777" w:rsidR="00AE71AA" w:rsidRPr="00AE71AA" w:rsidRDefault="00AE71AA" w:rsidP="00AE71AA">
            <w:pPr>
              <w:jc w:val="right"/>
              <w:rPr>
                <w:rFonts w:ascii="Arial" w:hAnsi="Arial" w:cs="Arial"/>
                <w:sz w:val="22"/>
                <w:szCs w:val="22"/>
              </w:rPr>
            </w:pPr>
          </w:p>
        </w:tc>
        <w:tc>
          <w:tcPr>
            <w:tcW w:w="1260" w:type="dxa"/>
            <w:vMerge/>
            <w:shd w:val="clear" w:color="auto" w:fill="auto"/>
          </w:tcPr>
          <w:p w14:paraId="3DC9F4E6" w14:textId="77777777" w:rsidR="00AE71AA" w:rsidRPr="00AE71AA" w:rsidRDefault="00AE71AA" w:rsidP="00AE71AA">
            <w:pPr>
              <w:jc w:val="right"/>
              <w:rPr>
                <w:rFonts w:ascii="Arial" w:hAnsi="Arial" w:cs="Arial"/>
                <w:sz w:val="22"/>
                <w:szCs w:val="22"/>
              </w:rPr>
            </w:pPr>
          </w:p>
        </w:tc>
        <w:tc>
          <w:tcPr>
            <w:tcW w:w="1263" w:type="dxa"/>
            <w:shd w:val="clear" w:color="auto" w:fill="auto"/>
          </w:tcPr>
          <w:p w14:paraId="07C4F46C" w14:textId="77777777" w:rsidR="00AE71AA" w:rsidRPr="00AE71AA" w:rsidRDefault="00AE71AA" w:rsidP="00AE71AA">
            <w:pPr>
              <w:jc w:val="right"/>
              <w:rPr>
                <w:rFonts w:ascii="Arial" w:hAnsi="Arial" w:cs="Arial"/>
                <w:sz w:val="22"/>
                <w:szCs w:val="22"/>
              </w:rPr>
            </w:pPr>
          </w:p>
          <w:p w14:paraId="29E1970C"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zł</w:t>
            </w:r>
          </w:p>
        </w:tc>
        <w:tc>
          <w:tcPr>
            <w:tcW w:w="1257" w:type="dxa"/>
            <w:vMerge/>
            <w:shd w:val="clear" w:color="auto" w:fill="auto"/>
          </w:tcPr>
          <w:p w14:paraId="4E6C6998" w14:textId="77777777" w:rsidR="00AE71AA" w:rsidRPr="00AE71AA" w:rsidRDefault="00AE71AA" w:rsidP="00AE71AA">
            <w:pPr>
              <w:jc w:val="right"/>
              <w:rPr>
                <w:rFonts w:ascii="Arial" w:hAnsi="Arial" w:cs="Arial"/>
                <w:sz w:val="22"/>
                <w:szCs w:val="22"/>
              </w:rPr>
            </w:pPr>
          </w:p>
        </w:tc>
        <w:tc>
          <w:tcPr>
            <w:tcW w:w="1260" w:type="dxa"/>
            <w:vMerge/>
            <w:shd w:val="clear" w:color="auto" w:fill="auto"/>
          </w:tcPr>
          <w:p w14:paraId="301BDBF0" w14:textId="77777777" w:rsidR="00AE71AA" w:rsidRPr="004D68DB" w:rsidRDefault="00AE71AA" w:rsidP="00AE71AA">
            <w:pPr>
              <w:jc w:val="center"/>
              <w:rPr>
                <w:rFonts w:ascii="Arial" w:hAnsi="Arial" w:cs="Arial"/>
                <w:b/>
                <w:color w:val="FF0000"/>
                <w:sz w:val="22"/>
                <w:szCs w:val="22"/>
              </w:rPr>
            </w:pPr>
          </w:p>
        </w:tc>
        <w:tc>
          <w:tcPr>
            <w:tcW w:w="1797" w:type="dxa"/>
            <w:vMerge/>
          </w:tcPr>
          <w:p w14:paraId="37D1595C" w14:textId="77777777" w:rsidR="00AE71AA" w:rsidRPr="004D68DB" w:rsidRDefault="00AE71AA" w:rsidP="00AE71AA">
            <w:pPr>
              <w:jc w:val="right"/>
              <w:rPr>
                <w:rFonts w:ascii="Arial" w:hAnsi="Arial" w:cs="Arial"/>
                <w:b/>
                <w:color w:val="FF0000"/>
                <w:sz w:val="22"/>
                <w:szCs w:val="22"/>
              </w:rPr>
            </w:pPr>
          </w:p>
        </w:tc>
      </w:tr>
      <w:tr w:rsidR="004D68DB" w:rsidRPr="004D68DB" w14:paraId="41ADC2EF" w14:textId="77777777" w:rsidTr="00CF0C25">
        <w:trPr>
          <w:trHeight w:val="665"/>
        </w:trPr>
        <w:tc>
          <w:tcPr>
            <w:tcW w:w="533" w:type="dxa"/>
            <w:vMerge w:val="restart"/>
            <w:shd w:val="clear" w:color="auto" w:fill="auto"/>
          </w:tcPr>
          <w:p w14:paraId="2EDC4D1A" w14:textId="77777777" w:rsidR="004D68DB" w:rsidRPr="00AE71AA" w:rsidRDefault="004D68DB" w:rsidP="00AE71AA">
            <w:pPr>
              <w:spacing w:line="240" w:lineRule="atLeast"/>
              <w:jc w:val="center"/>
              <w:rPr>
                <w:rFonts w:ascii="Arial" w:hAnsi="Arial" w:cs="Arial"/>
                <w:sz w:val="22"/>
                <w:szCs w:val="22"/>
              </w:rPr>
            </w:pPr>
          </w:p>
          <w:p w14:paraId="5486B1B1" w14:textId="77777777" w:rsidR="004D68DB" w:rsidRPr="00AE71AA" w:rsidRDefault="004D68DB" w:rsidP="00AE71AA">
            <w:pPr>
              <w:spacing w:line="240" w:lineRule="atLeast"/>
              <w:jc w:val="center"/>
              <w:rPr>
                <w:rFonts w:ascii="Arial" w:hAnsi="Arial" w:cs="Arial"/>
                <w:sz w:val="22"/>
                <w:szCs w:val="22"/>
              </w:rPr>
            </w:pPr>
          </w:p>
          <w:p w14:paraId="4E5BA592" w14:textId="77777777" w:rsidR="004D68DB" w:rsidRPr="00AE71AA" w:rsidRDefault="004D68DB" w:rsidP="00AE71AA">
            <w:pPr>
              <w:spacing w:line="240" w:lineRule="atLeast"/>
              <w:jc w:val="center"/>
              <w:rPr>
                <w:rFonts w:ascii="Arial" w:hAnsi="Arial" w:cs="Arial"/>
                <w:sz w:val="22"/>
                <w:szCs w:val="22"/>
              </w:rPr>
            </w:pPr>
            <w:r w:rsidRPr="00AE71AA">
              <w:rPr>
                <w:rFonts w:ascii="Arial" w:hAnsi="Arial" w:cs="Arial"/>
                <w:sz w:val="22"/>
                <w:szCs w:val="22"/>
              </w:rPr>
              <w:t>2.</w:t>
            </w:r>
          </w:p>
        </w:tc>
        <w:tc>
          <w:tcPr>
            <w:tcW w:w="1383" w:type="dxa"/>
            <w:gridSpan w:val="2"/>
            <w:vMerge w:val="restart"/>
            <w:shd w:val="clear" w:color="auto" w:fill="auto"/>
          </w:tcPr>
          <w:p w14:paraId="2CEBBCD0" w14:textId="77777777" w:rsidR="004D68DB" w:rsidRPr="00AE71AA" w:rsidRDefault="004D68DB" w:rsidP="00AE71AA">
            <w:pPr>
              <w:jc w:val="center"/>
              <w:rPr>
                <w:rFonts w:ascii="Arial" w:hAnsi="Arial" w:cs="Arial"/>
                <w:b/>
                <w:sz w:val="22"/>
                <w:szCs w:val="22"/>
              </w:rPr>
            </w:pPr>
          </w:p>
          <w:p w14:paraId="6AB74B2E" w14:textId="77777777" w:rsidR="004D68DB" w:rsidRPr="00AE71AA" w:rsidRDefault="004D68DB" w:rsidP="004D68DB">
            <w:pPr>
              <w:jc w:val="center"/>
              <w:rPr>
                <w:rFonts w:ascii="Arial" w:hAnsi="Arial" w:cs="Arial"/>
                <w:b/>
                <w:sz w:val="22"/>
                <w:szCs w:val="22"/>
              </w:rPr>
            </w:pPr>
            <w:r w:rsidRPr="00AE71AA">
              <w:rPr>
                <w:rFonts w:ascii="Arial" w:hAnsi="Arial" w:cs="Arial"/>
                <w:b/>
                <w:sz w:val="22"/>
                <w:szCs w:val="22"/>
              </w:rPr>
              <w:t>Element 2</w:t>
            </w:r>
          </w:p>
          <w:p w14:paraId="14CC18D4" w14:textId="77777777" w:rsidR="004D68DB" w:rsidRPr="004D68DB" w:rsidRDefault="004D68DB" w:rsidP="004D68DB">
            <w:pPr>
              <w:jc w:val="center"/>
              <w:rPr>
                <w:rFonts w:ascii="Arial" w:hAnsi="Arial" w:cs="Arial"/>
              </w:rPr>
            </w:pPr>
            <w:r w:rsidRPr="00AE71AA">
              <w:rPr>
                <w:rFonts w:ascii="Arial" w:hAnsi="Arial" w:cs="Arial"/>
              </w:rPr>
              <w:t>wykonanie wiosennej obsady kwietników na terenie Parku im. Stefana Żeromskieg</w:t>
            </w:r>
            <w:r>
              <w:rPr>
                <w:rFonts w:ascii="Arial" w:hAnsi="Arial" w:cs="Arial"/>
              </w:rPr>
              <w:t>o</w:t>
            </w:r>
          </w:p>
        </w:tc>
        <w:tc>
          <w:tcPr>
            <w:tcW w:w="1383" w:type="dxa"/>
            <w:vMerge w:val="restart"/>
            <w:shd w:val="clear" w:color="auto" w:fill="auto"/>
          </w:tcPr>
          <w:p w14:paraId="74E12CD1" w14:textId="77777777" w:rsidR="004D68DB" w:rsidRDefault="004D68DB" w:rsidP="00AE71AA">
            <w:pPr>
              <w:jc w:val="center"/>
              <w:rPr>
                <w:rFonts w:ascii="Arial" w:hAnsi="Arial" w:cs="Arial"/>
                <w:b/>
              </w:rPr>
            </w:pPr>
          </w:p>
          <w:p w14:paraId="7D8149C7" w14:textId="77777777" w:rsidR="004D68DB" w:rsidRDefault="004D68DB" w:rsidP="004D68DB">
            <w:pPr>
              <w:rPr>
                <w:rFonts w:ascii="Arial" w:hAnsi="Arial" w:cs="Arial"/>
                <w:b/>
                <w:sz w:val="22"/>
                <w:szCs w:val="22"/>
              </w:rPr>
            </w:pPr>
          </w:p>
          <w:p w14:paraId="63F8613C" w14:textId="77777777" w:rsidR="004D68DB" w:rsidRDefault="004D68DB" w:rsidP="00AE71AA">
            <w:pPr>
              <w:jc w:val="center"/>
              <w:rPr>
                <w:rFonts w:ascii="Arial" w:hAnsi="Arial" w:cs="Arial"/>
                <w:b/>
                <w:sz w:val="22"/>
                <w:szCs w:val="22"/>
              </w:rPr>
            </w:pPr>
            <w:r>
              <w:rPr>
                <w:rFonts w:ascii="Arial" w:hAnsi="Arial" w:cs="Arial"/>
                <w:b/>
                <w:sz w:val="22"/>
                <w:szCs w:val="22"/>
              </w:rPr>
              <w:t xml:space="preserve">Etap </w:t>
            </w:r>
            <w:r w:rsidRPr="00AE71AA">
              <w:rPr>
                <w:rFonts w:ascii="Arial" w:hAnsi="Arial" w:cs="Arial"/>
                <w:b/>
                <w:sz w:val="22"/>
                <w:szCs w:val="22"/>
              </w:rPr>
              <w:t>1</w:t>
            </w:r>
          </w:p>
          <w:p w14:paraId="4AB72412" w14:textId="77777777" w:rsidR="004D68DB" w:rsidRDefault="004D68DB" w:rsidP="00AE71AA">
            <w:pPr>
              <w:jc w:val="center"/>
              <w:rPr>
                <w:rFonts w:ascii="Arial" w:hAnsi="Arial" w:cs="Arial"/>
                <w:b/>
              </w:rPr>
            </w:pPr>
          </w:p>
          <w:p w14:paraId="6EEFA83E" w14:textId="77777777" w:rsidR="004D68DB" w:rsidRPr="00AE71AA" w:rsidRDefault="004D68DB" w:rsidP="00AE71AA">
            <w:pPr>
              <w:jc w:val="center"/>
              <w:rPr>
                <w:rFonts w:ascii="Arial" w:hAnsi="Arial" w:cs="Arial"/>
                <w:b/>
              </w:rPr>
            </w:pPr>
            <w:r w:rsidRPr="00AE71AA">
              <w:rPr>
                <w:rFonts w:ascii="Arial" w:hAnsi="Arial" w:cs="Arial"/>
                <w:b/>
              </w:rPr>
              <w:t>sektor VII</w:t>
            </w:r>
          </w:p>
        </w:tc>
        <w:tc>
          <w:tcPr>
            <w:tcW w:w="1260" w:type="dxa"/>
            <w:vMerge w:val="restart"/>
            <w:shd w:val="clear" w:color="auto" w:fill="auto"/>
          </w:tcPr>
          <w:p w14:paraId="7B164D54" w14:textId="77777777" w:rsidR="004D68DB" w:rsidRPr="00AE71AA" w:rsidRDefault="004D68DB" w:rsidP="00AE71AA">
            <w:pPr>
              <w:jc w:val="right"/>
              <w:rPr>
                <w:rFonts w:ascii="Arial" w:hAnsi="Arial" w:cs="Arial"/>
                <w:sz w:val="22"/>
                <w:szCs w:val="22"/>
              </w:rPr>
            </w:pPr>
          </w:p>
          <w:p w14:paraId="21A184A1" w14:textId="77777777" w:rsidR="004D68DB" w:rsidRPr="00AE71AA" w:rsidRDefault="004D68DB" w:rsidP="00AE71AA">
            <w:pPr>
              <w:jc w:val="right"/>
              <w:rPr>
                <w:rFonts w:ascii="Arial" w:hAnsi="Arial" w:cs="Arial"/>
                <w:sz w:val="22"/>
                <w:szCs w:val="22"/>
              </w:rPr>
            </w:pPr>
          </w:p>
          <w:p w14:paraId="4C69EABB" w14:textId="77777777" w:rsidR="004D68DB" w:rsidRPr="00AE71AA" w:rsidRDefault="004D68DB" w:rsidP="00AE71AA">
            <w:pPr>
              <w:jc w:val="right"/>
              <w:rPr>
                <w:rFonts w:ascii="Arial" w:hAnsi="Arial" w:cs="Arial"/>
                <w:sz w:val="22"/>
                <w:szCs w:val="22"/>
              </w:rPr>
            </w:pPr>
          </w:p>
          <w:p w14:paraId="165EE466" w14:textId="77777777" w:rsidR="004D68DB" w:rsidRPr="00AE71AA" w:rsidRDefault="004D68DB" w:rsidP="00AE71AA">
            <w:pPr>
              <w:jc w:val="right"/>
              <w:rPr>
                <w:rFonts w:ascii="Arial" w:hAnsi="Arial" w:cs="Arial"/>
                <w:sz w:val="22"/>
                <w:szCs w:val="22"/>
              </w:rPr>
            </w:pPr>
          </w:p>
          <w:p w14:paraId="516CD613" w14:textId="77777777" w:rsidR="004D68DB" w:rsidRPr="00AE71AA" w:rsidRDefault="004D68DB" w:rsidP="00AE71AA">
            <w:pPr>
              <w:jc w:val="right"/>
              <w:rPr>
                <w:rFonts w:ascii="Arial" w:hAnsi="Arial" w:cs="Arial"/>
                <w:sz w:val="22"/>
                <w:szCs w:val="22"/>
              </w:rPr>
            </w:pPr>
            <w:r w:rsidRPr="00AE71AA">
              <w:rPr>
                <w:rFonts w:ascii="Arial" w:hAnsi="Arial" w:cs="Arial"/>
                <w:sz w:val="22"/>
                <w:szCs w:val="22"/>
              </w:rPr>
              <w:t>zł/1m</w:t>
            </w:r>
            <w:r w:rsidRPr="00AE71AA">
              <w:rPr>
                <w:rFonts w:ascii="Arial" w:hAnsi="Arial" w:cs="Arial"/>
                <w:sz w:val="22"/>
                <w:szCs w:val="22"/>
                <w:vertAlign w:val="superscript"/>
              </w:rPr>
              <w:t>2</w:t>
            </w:r>
          </w:p>
        </w:tc>
        <w:tc>
          <w:tcPr>
            <w:tcW w:w="1263" w:type="dxa"/>
            <w:shd w:val="clear" w:color="auto" w:fill="auto"/>
          </w:tcPr>
          <w:p w14:paraId="575D7982" w14:textId="77777777" w:rsidR="004D68DB" w:rsidRPr="00AE71AA" w:rsidRDefault="004D68DB" w:rsidP="004D68DB">
            <w:pPr>
              <w:rPr>
                <w:rFonts w:ascii="Arial" w:hAnsi="Arial" w:cs="Arial"/>
                <w:sz w:val="22"/>
                <w:szCs w:val="22"/>
              </w:rPr>
            </w:pPr>
          </w:p>
          <w:p w14:paraId="380B4B91" w14:textId="77777777" w:rsidR="004D68DB" w:rsidRPr="00AE71AA" w:rsidRDefault="004D68DB" w:rsidP="004D68DB">
            <w:pPr>
              <w:jc w:val="right"/>
              <w:rPr>
                <w:rFonts w:ascii="Arial" w:hAnsi="Arial" w:cs="Arial"/>
                <w:sz w:val="22"/>
                <w:szCs w:val="22"/>
              </w:rPr>
            </w:pPr>
            <w:r w:rsidRPr="00AE71AA">
              <w:rPr>
                <w:rFonts w:ascii="Arial" w:hAnsi="Arial" w:cs="Arial"/>
                <w:sz w:val="22"/>
                <w:szCs w:val="22"/>
              </w:rPr>
              <w:t>%</w:t>
            </w:r>
          </w:p>
        </w:tc>
        <w:tc>
          <w:tcPr>
            <w:tcW w:w="1257" w:type="dxa"/>
            <w:vMerge w:val="restart"/>
            <w:shd w:val="clear" w:color="auto" w:fill="auto"/>
          </w:tcPr>
          <w:p w14:paraId="245EBD43" w14:textId="77777777" w:rsidR="004D68DB" w:rsidRPr="00AE71AA" w:rsidRDefault="004D68DB" w:rsidP="00AE71AA">
            <w:pPr>
              <w:jc w:val="center"/>
              <w:rPr>
                <w:rFonts w:ascii="Arial" w:hAnsi="Arial" w:cs="Arial"/>
                <w:sz w:val="22"/>
                <w:szCs w:val="22"/>
              </w:rPr>
            </w:pPr>
          </w:p>
          <w:p w14:paraId="618F8708" w14:textId="77777777" w:rsidR="004D68DB" w:rsidRPr="00AE71AA" w:rsidRDefault="004D68DB" w:rsidP="00AE71AA">
            <w:pPr>
              <w:jc w:val="center"/>
              <w:rPr>
                <w:rFonts w:ascii="Arial" w:hAnsi="Arial" w:cs="Arial"/>
                <w:sz w:val="22"/>
                <w:szCs w:val="22"/>
              </w:rPr>
            </w:pPr>
          </w:p>
          <w:p w14:paraId="5A3C39FC" w14:textId="77777777" w:rsidR="004D68DB" w:rsidRPr="00AE71AA" w:rsidRDefault="004D68DB" w:rsidP="00AE71AA">
            <w:pPr>
              <w:jc w:val="center"/>
              <w:rPr>
                <w:rFonts w:ascii="Arial" w:hAnsi="Arial" w:cs="Arial"/>
                <w:sz w:val="22"/>
                <w:szCs w:val="22"/>
              </w:rPr>
            </w:pPr>
          </w:p>
          <w:p w14:paraId="538970F5" w14:textId="77777777" w:rsidR="004D68DB" w:rsidRPr="00AE71AA" w:rsidRDefault="004D68DB" w:rsidP="00AE71AA">
            <w:pPr>
              <w:jc w:val="center"/>
              <w:rPr>
                <w:rFonts w:ascii="Arial" w:hAnsi="Arial" w:cs="Arial"/>
                <w:sz w:val="22"/>
                <w:szCs w:val="22"/>
              </w:rPr>
            </w:pPr>
          </w:p>
          <w:p w14:paraId="5ABF3CDF" w14:textId="77777777" w:rsidR="004D68DB" w:rsidRPr="00AE71AA" w:rsidRDefault="004D68DB" w:rsidP="00AE71AA">
            <w:pPr>
              <w:jc w:val="right"/>
              <w:rPr>
                <w:rFonts w:ascii="Arial" w:hAnsi="Arial" w:cs="Arial"/>
                <w:sz w:val="22"/>
                <w:szCs w:val="22"/>
              </w:rPr>
            </w:pPr>
            <w:r w:rsidRPr="00AE71AA">
              <w:rPr>
                <w:rFonts w:ascii="Arial" w:hAnsi="Arial" w:cs="Arial"/>
                <w:sz w:val="22"/>
                <w:szCs w:val="22"/>
              </w:rPr>
              <w:t>zł/1m</w:t>
            </w:r>
            <w:r w:rsidRPr="00AE71AA">
              <w:rPr>
                <w:rFonts w:ascii="Arial" w:hAnsi="Arial" w:cs="Arial"/>
                <w:sz w:val="22"/>
                <w:szCs w:val="22"/>
                <w:vertAlign w:val="superscript"/>
              </w:rPr>
              <w:t>2</w:t>
            </w:r>
          </w:p>
        </w:tc>
        <w:tc>
          <w:tcPr>
            <w:tcW w:w="1260" w:type="dxa"/>
            <w:vMerge w:val="restart"/>
            <w:shd w:val="clear" w:color="auto" w:fill="auto"/>
          </w:tcPr>
          <w:p w14:paraId="758F16FE" w14:textId="77777777" w:rsidR="004D68DB" w:rsidRPr="004D68DB" w:rsidRDefault="004D68DB" w:rsidP="00AE71AA">
            <w:pPr>
              <w:jc w:val="center"/>
              <w:rPr>
                <w:rFonts w:ascii="Arial" w:hAnsi="Arial" w:cs="Arial"/>
                <w:b/>
                <w:sz w:val="22"/>
                <w:szCs w:val="22"/>
              </w:rPr>
            </w:pPr>
          </w:p>
          <w:p w14:paraId="0D720244" w14:textId="77777777" w:rsidR="004D68DB" w:rsidRPr="004D68DB" w:rsidRDefault="004D68DB" w:rsidP="00AE71AA">
            <w:pPr>
              <w:jc w:val="center"/>
              <w:rPr>
                <w:rFonts w:ascii="Arial" w:hAnsi="Arial" w:cs="Arial"/>
                <w:b/>
                <w:sz w:val="22"/>
                <w:szCs w:val="22"/>
              </w:rPr>
            </w:pPr>
          </w:p>
          <w:p w14:paraId="69CDA512" w14:textId="77777777" w:rsidR="004D68DB" w:rsidRPr="004D68DB" w:rsidRDefault="004D68DB" w:rsidP="00AE71AA">
            <w:pPr>
              <w:jc w:val="center"/>
              <w:rPr>
                <w:rFonts w:ascii="Arial" w:hAnsi="Arial" w:cs="Arial"/>
                <w:b/>
                <w:sz w:val="22"/>
                <w:szCs w:val="22"/>
              </w:rPr>
            </w:pPr>
            <w:r w:rsidRPr="004D68DB">
              <w:rPr>
                <w:rFonts w:ascii="Arial" w:hAnsi="Arial" w:cs="Arial"/>
                <w:b/>
                <w:sz w:val="22"/>
                <w:szCs w:val="22"/>
              </w:rPr>
              <w:t>146 m</w:t>
            </w:r>
            <w:r w:rsidRPr="004D68DB">
              <w:rPr>
                <w:rFonts w:ascii="Arial" w:hAnsi="Arial" w:cs="Arial"/>
                <w:b/>
                <w:sz w:val="22"/>
                <w:szCs w:val="22"/>
                <w:vertAlign w:val="superscript"/>
              </w:rPr>
              <w:t>2</w:t>
            </w:r>
          </w:p>
        </w:tc>
        <w:tc>
          <w:tcPr>
            <w:tcW w:w="1797" w:type="dxa"/>
            <w:vMerge w:val="restart"/>
            <w:shd w:val="clear" w:color="auto" w:fill="auto"/>
          </w:tcPr>
          <w:p w14:paraId="1142907D" w14:textId="77777777" w:rsidR="004D68DB" w:rsidRPr="004D68DB" w:rsidRDefault="004D68DB" w:rsidP="00AE71AA">
            <w:pPr>
              <w:jc w:val="right"/>
              <w:rPr>
                <w:rFonts w:ascii="Arial" w:hAnsi="Arial" w:cs="Arial"/>
                <w:color w:val="FF0000"/>
                <w:sz w:val="22"/>
                <w:szCs w:val="22"/>
              </w:rPr>
            </w:pPr>
          </w:p>
        </w:tc>
      </w:tr>
      <w:tr w:rsidR="004D68DB" w:rsidRPr="004D68DB" w14:paraId="19B7B526" w14:textId="77777777" w:rsidTr="00CF0C25">
        <w:trPr>
          <w:trHeight w:val="577"/>
        </w:trPr>
        <w:tc>
          <w:tcPr>
            <w:tcW w:w="533" w:type="dxa"/>
            <w:vMerge/>
          </w:tcPr>
          <w:p w14:paraId="421C1527" w14:textId="77777777" w:rsidR="004D68DB" w:rsidRPr="00AE71AA" w:rsidRDefault="004D68DB" w:rsidP="00AE71AA">
            <w:pPr>
              <w:spacing w:line="240" w:lineRule="atLeast"/>
              <w:jc w:val="center"/>
              <w:rPr>
                <w:rFonts w:ascii="Arial" w:hAnsi="Arial" w:cs="Arial"/>
                <w:sz w:val="22"/>
                <w:szCs w:val="22"/>
              </w:rPr>
            </w:pPr>
          </w:p>
        </w:tc>
        <w:tc>
          <w:tcPr>
            <w:tcW w:w="1383" w:type="dxa"/>
            <w:gridSpan w:val="2"/>
            <w:vMerge/>
          </w:tcPr>
          <w:p w14:paraId="4A645A33" w14:textId="77777777" w:rsidR="004D68DB" w:rsidRPr="00AE71AA" w:rsidRDefault="004D68DB" w:rsidP="004D68DB">
            <w:pPr>
              <w:jc w:val="center"/>
              <w:rPr>
                <w:rFonts w:ascii="Arial" w:hAnsi="Arial" w:cs="Arial"/>
                <w:sz w:val="22"/>
                <w:szCs w:val="22"/>
              </w:rPr>
            </w:pPr>
          </w:p>
        </w:tc>
        <w:tc>
          <w:tcPr>
            <w:tcW w:w="1383" w:type="dxa"/>
            <w:vMerge/>
          </w:tcPr>
          <w:p w14:paraId="06E538FD" w14:textId="77777777" w:rsidR="004D68DB" w:rsidRPr="00AE71AA" w:rsidRDefault="004D68DB" w:rsidP="00AE71AA">
            <w:pPr>
              <w:jc w:val="center"/>
              <w:rPr>
                <w:rFonts w:ascii="Arial" w:hAnsi="Arial" w:cs="Arial"/>
              </w:rPr>
            </w:pPr>
          </w:p>
        </w:tc>
        <w:tc>
          <w:tcPr>
            <w:tcW w:w="1260" w:type="dxa"/>
            <w:vMerge/>
            <w:shd w:val="clear" w:color="auto" w:fill="auto"/>
          </w:tcPr>
          <w:p w14:paraId="22C7E8F3" w14:textId="77777777" w:rsidR="004D68DB" w:rsidRPr="00AE71AA" w:rsidRDefault="004D68DB" w:rsidP="00AE71AA">
            <w:pPr>
              <w:jc w:val="right"/>
              <w:rPr>
                <w:rFonts w:ascii="Arial" w:hAnsi="Arial" w:cs="Arial"/>
                <w:sz w:val="22"/>
                <w:szCs w:val="22"/>
              </w:rPr>
            </w:pPr>
          </w:p>
        </w:tc>
        <w:tc>
          <w:tcPr>
            <w:tcW w:w="1263" w:type="dxa"/>
            <w:shd w:val="clear" w:color="auto" w:fill="auto"/>
          </w:tcPr>
          <w:p w14:paraId="6A407E1A" w14:textId="77777777" w:rsidR="004D68DB" w:rsidRPr="00AE71AA" w:rsidRDefault="004D68DB" w:rsidP="00AE71AA">
            <w:pPr>
              <w:jc w:val="right"/>
              <w:rPr>
                <w:rFonts w:ascii="Arial" w:hAnsi="Arial" w:cs="Arial"/>
                <w:sz w:val="22"/>
                <w:szCs w:val="22"/>
              </w:rPr>
            </w:pPr>
          </w:p>
          <w:p w14:paraId="4732A4C1" w14:textId="77777777" w:rsidR="004D68DB" w:rsidRPr="00AE71AA" w:rsidRDefault="004D68DB" w:rsidP="00AE71AA">
            <w:pPr>
              <w:jc w:val="right"/>
              <w:rPr>
                <w:rFonts w:ascii="Arial" w:hAnsi="Arial" w:cs="Arial"/>
                <w:sz w:val="22"/>
                <w:szCs w:val="22"/>
              </w:rPr>
            </w:pPr>
            <w:r w:rsidRPr="00AE71AA">
              <w:rPr>
                <w:rFonts w:ascii="Arial" w:hAnsi="Arial" w:cs="Arial"/>
                <w:sz w:val="22"/>
                <w:szCs w:val="22"/>
              </w:rPr>
              <w:t>zł</w:t>
            </w:r>
          </w:p>
        </w:tc>
        <w:tc>
          <w:tcPr>
            <w:tcW w:w="1257" w:type="dxa"/>
            <w:vMerge/>
            <w:shd w:val="clear" w:color="auto" w:fill="auto"/>
          </w:tcPr>
          <w:p w14:paraId="7CE75CDF" w14:textId="77777777" w:rsidR="004D68DB" w:rsidRPr="00AE71AA" w:rsidRDefault="004D68DB" w:rsidP="00AE71AA">
            <w:pPr>
              <w:jc w:val="center"/>
              <w:rPr>
                <w:rFonts w:ascii="Arial" w:hAnsi="Arial" w:cs="Arial"/>
                <w:sz w:val="22"/>
                <w:szCs w:val="22"/>
              </w:rPr>
            </w:pPr>
          </w:p>
        </w:tc>
        <w:tc>
          <w:tcPr>
            <w:tcW w:w="1260" w:type="dxa"/>
            <w:vMerge/>
            <w:shd w:val="clear" w:color="auto" w:fill="auto"/>
          </w:tcPr>
          <w:p w14:paraId="52E2D245" w14:textId="77777777" w:rsidR="004D68DB" w:rsidRPr="004D68DB" w:rsidRDefault="004D68DB" w:rsidP="00AE71AA">
            <w:pPr>
              <w:jc w:val="center"/>
              <w:rPr>
                <w:rFonts w:ascii="Arial" w:hAnsi="Arial" w:cs="Arial"/>
                <w:sz w:val="22"/>
                <w:szCs w:val="22"/>
              </w:rPr>
            </w:pPr>
          </w:p>
        </w:tc>
        <w:tc>
          <w:tcPr>
            <w:tcW w:w="1797" w:type="dxa"/>
            <w:vMerge/>
          </w:tcPr>
          <w:p w14:paraId="62A97343" w14:textId="77777777" w:rsidR="004D68DB" w:rsidRPr="004D68DB" w:rsidRDefault="004D68DB" w:rsidP="00AE71AA">
            <w:pPr>
              <w:jc w:val="right"/>
              <w:rPr>
                <w:rFonts w:ascii="Arial" w:hAnsi="Arial" w:cs="Arial"/>
                <w:color w:val="FF0000"/>
                <w:sz w:val="22"/>
                <w:szCs w:val="22"/>
              </w:rPr>
            </w:pPr>
          </w:p>
        </w:tc>
      </w:tr>
      <w:tr w:rsidR="004D68DB" w:rsidRPr="004D68DB" w14:paraId="45113517" w14:textId="77777777" w:rsidTr="00CF0C25">
        <w:trPr>
          <w:trHeight w:val="383"/>
        </w:trPr>
        <w:tc>
          <w:tcPr>
            <w:tcW w:w="533" w:type="dxa"/>
            <w:vMerge w:val="restart"/>
            <w:shd w:val="clear" w:color="auto" w:fill="auto"/>
          </w:tcPr>
          <w:p w14:paraId="37AD242F" w14:textId="77777777" w:rsidR="004D68DB" w:rsidRPr="00AE71AA" w:rsidRDefault="004D68DB" w:rsidP="00AE71AA">
            <w:pPr>
              <w:spacing w:line="240" w:lineRule="atLeast"/>
              <w:jc w:val="center"/>
              <w:rPr>
                <w:rFonts w:ascii="Arial" w:hAnsi="Arial" w:cs="Arial"/>
                <w:sz w:val="22"/>
                <w:szCs w:val="22"/>
              </w:rPr>
            </w:pPr>
          </w:p>
          <w:p w14:paraId="0851ED74" w14:textId="77777777" w:rsidR="004D68DB" w:rsidRPr="00AE71AA" w:rsidRDefault="004D68DB" w:rsidP="00AE71AA">
            <w:pPr>
              <w:spacing w:line="240" w:lineRule="atLeast"/>
              <w:jc w:val="center"/>
              <w:rPr>
                <w:rFonts w:ascii="Arial" w:hAnsi="Arial" w:cs="Arial"/>
                <w:sz w:val="22"/>
                <w:szCs w:val="22"/>
              </w:rPr>
            </w:pPr>
          </w:p>
          <w:p w14:paraId="4A0F2E77" w14:textId="77777777" w:rsidR="004D68DB" w:rsidRPr="00AE71AA" w:rsidRDefault="004D68DB" w:rsidP="00AE71AA">
            <w:pPr>
              <w:spacing w:line="240" w:lineRule="atLeast"/>
              <w:jc w:val="center"/>
              <w:rPr>
                <w:rFonts w:ascii="Arial" w:hAnsi="Arial" w:cs="Arial"/>
                <w:sz w:val="22"/>
                <w:szCs w:val="22"/>
              </w:rPr>
            </w:pPr>
            <w:r w:rsidRPr="00AE71AA">
              <w:rPr>
                <w:rFonts w:ascii="Arial" w:hAnsi="Arial" w:cs="Arial"/>
                <w:sz w:val="22"/>
                <w:szCs w:val="22"/>
              </w:rPr>
              <w:t>3.</w:t>
            </w:r>
          </w:p>
        </w:tc>
        <w:tc>
          <w:tcPr>
            <w:tcW w:w="1383" w:type="dxa"/>
            <w:gridSpan w:val="2"/>
            <w:vMerge/>
            <w:shd w:val="clear" w:color="auto" w:fill="auto"/>
          </w:tcPr>
          <w:p w14:paraId="43767554" w14:textId="77777777" w:rsidR="004D68DB" w:rsidRPr="00AE71AA" w:rsidRDefault="004D68DB" w:rsidP="004D68DB">
            <w:pPr>
              <w:jc w:val="center"/>
              <w:rPr>
                <w:rFonts w:ascii="Arial" w:hAnsi="Arial" w:cs="Arial"/>
                <w:b/>
                <w:sz w:val="22"/>
                <w:szCs w:val="22"/>
              </w:rPr>
            </w:pPr>
          </w:p>
        </w:tc>
        <w:tc>
          <w:tcPr>
            <w:tcW w:w="1383" w:type="dxa"/>
            <w:vMerge w:val="restart"/>
            <w:shd w:val="clear" w:color="auto" w:fill="auto"/>
          </w:tcPr>
          <w:p w14:paraId="327FF926" w14:textId="77777777" w:rsidR="004D68DB" w:rsidRDefault="004D68DB" w:rsidP="00AE71AA">
            <w:pPr>
              <w:jc w:val="center"/>
              <w:rPr>
                <w:rFonts w:ascii="Arial" w:hAnsi="Arial" w:cs="Arial"/>
              </w:rPr>
            </w:pPr>
          </w:p>
          <w:p w14:paraId="7285F447" w14:textId="77777777" w:rsidR="004D68DB" w:rsidRDefault="004D68DB" w:rsidP="00AE71AA">
            <w:pPr>
              <w:jc w:val="center"/>
              <w:rPr>
                <w:rFonts w:ascii="Arial" w:hAnsi="Arial" w:cs="Arial"/>
              </w:rPr>
            </w:pPr>
            <w:r>
              <w:rPr>
                <w:rFonts w:ascii="Arial" w:hAnsi="Arial" w:cs="Arial"/>
                <w:b/>
                <w:sz w:val="22"/>
                <w:szCs w:val="22"/>
              </w:rPr>
              <w:t xml:space="preserve">Etap </w:t>
            </w:r>
            <w:r w:rsidRPr="00AE71AA">
              <w:rPr>
                <w:rFonts w:ascii="Arial" w:hAnsi="Arial" w:cs="Arial"/>
                <w:b/>
                <w:sz w:val="22"/>
                <w:szCs w:val="22"/>
              </w:rPr>
              <w:t>2</w:t>
            </w:r>
          </w:p>
          <w:p w14:paraId="17F940F4" w14:textId="77777777" w:rsidR="004D68DB" w:rsidRPr="00AE71AA" w:rsidRDefault="004D68DB" w:rsidP="00AE71AA">
            <w:pPr>
              <w:jc w:val="center"/>
              <w:rPr>
                <w:rFonts w:ascii="Arial" w:hAnsi="Arial" w:cs="Arial"/>
              </w:rPr>
            </w:pPr>
          </w:p>
          <w:p w14:paraId="503D9F8A" w14:textId="77777777" w:rsidR="004D68DB" w:rsidRPr="00AE71AA" w:rsidRDefault="004D68DB" w:rsidP="00AE71AA">
            <w:pPr>
              <w:jc w:val="center"/>
              <w:rPr>
                <w:rFonts w:ascii="Arial" w:hAnsi="Arial" w:cs="Arial"/>
              </w:rPr>
            </w:pPr>
            <w:r w:rsidRPr="00AE71AA">
              <w:rPr>
                <w:rFonts w:ascii="Arial" w:hAnsi="Arial" w:cs="Arial"/>
                <w:b/>
              </w:rPr>
              <w:t>sektor II</w:t>
            </w:r>
          </w:p>
        </w:tc>
        <w:tc>
          <w:tcPr>
            <w:tcW w:w="1260" w:type="dxa"/>
            <w:vMerge w:val="restart"/>
            <w:shd w:val="clear" w:color="auto" w:fill="auto"/>
          </w:tcPr>
          <w:p w14:paraId="671E553C" w14:textId="77777777" w:rsidR="004D68DB" w:rsidRPr="00AE71AA" w:rsidRDefault="004D68DB" w:rsidP="00AE71AA">
            <w:pPr>
              <w:jc w:val="right"/>
              <w:rPr>
                <w:rFonts w:ascii="Arial" w:hAnsi="Arial" w:cs="Arial"/>
                <w:sz w:val="22"/>
                <w:szCs w:val="22"/>
              </w:rPr>
            </w:pPr>
          </w:p>
          <w:p w14:paraId="11B8D26A" w14:textId="77777777" w:rsidR="004D68DB" w:rsidRPr="00AE71AA" w:rsidRDefault="004D68DB" w:rsidP="00AE71AA">
            <w:pPr>
              <w:jc w:val="right"/>
              <w:rPr>
                <w:rFonts w:ascii="Arial" w:hAnsi="Arial" w:cs="Arial"/>
                <w:sz w:val="22"/>
                <w:szCs w:val="22"/>
              </w:rPr>
            </w:pPr>
            <w:r w:rsidRPr="00AE71AA">
              <w:rPr>
                <w:rFonts w:ascii="Arial" w:hAnsi="Arial" w:cs="Arial"/>
                <w:sz w:val="22"/>
                <w:szCs w:val="22"/>
              </w:rPr>
              <w:t xml:space="preserve">   </w:t>
            </w:r>
          </w:p>
          <w:p w14:paraId="7A6CEA65" w14:textId="77777777" w:rsidR="004D68DB" w:rsidRPr="00AE71AA" w:rsidRDefault="004D68DB" w:rsidP="00AE71AA">
            <w:pPr>
              <w:jc w:val="right"/>
              <w:rPr>
                <w:rFonts w:ascii="Arial" w:hAnsi="Arial" w:cs="Arial"/>
                <w:sz w:val="22"/>
                <w:szCs w:val="22"/>
              </w:rPr>
            </w:pPr>
          </w:p>
          <w:p w14:paraId="3F69263E" w14:textId="77777777" w:rsidR="004D68DB" w:rsidRPr="00AE71AA" w:rsidRDefault="004D68DB" w:rsidP="00AE71AA">
            <w:pPr>
              <w:jc w:val="right"/>
              <w:rPr>
                <w:rFonts w:ascii="Arial" w:hAnsi="Arial" w:cs="Arial"/>
                <w:sz w:val="22"/>
                <w:szCs w:val="22"/>
              </w:rPr>
            </w:pPr>
          </w:p>
          <w:p w14:paraId="3FECF49C" w14:textId="77777777" w:rsidR="004D68DB" w:rsidRPr="00AE71AA" w:rsidRDefault="004D68DB" w:rsidP="00AE71AA">
            <w:pPr>
              <w:jc w:val="right"/>
              <w:rPr>
                <w:rFonts w:ascii="Arial" w:hAnsi="Arial" w:cs="Arial"/>
                <w:sz w:val="22"/>
                <w:szCs w:val="22"/>
                <w:vertAlign w:val="superscript"/>
              </w:rPr>
            </w:pPr>
            <w:r w:rsidRPr="00AE71AA">
              <w:rPr>
                <w:rFonts w:ascii="Arial" w:hAnsi="Arial" w:cs="Arial"/>
                <w:sz w:val="22"/>
                <w:szCs w:val="22"/>
              </w:rPr>
              <w:t xml:space="preserve">   zł/1m</w:t>
            </w:r>
            <w:r w:rsidRPr="00AE71AA">
              <w:rPr>
                <w:rFonts w:ascii="Arial" w:hAnsi="Arial" w:cs="Arial"/>
                <w:sz w:val="22"/>
                <w:szCs w:val="22"/>
                <w:vertAlign w:val="superscript"/>
              </w:rPr>
              <w:t>2</w:t>
            </w:r>
          </w:p>
        </w:tc>
        <w:tc>
          <w:tcPr>
            <w:tcW w:w="1263" w:type="dxa"/>
            <w:shd w:val="clear" w:color="auto" w:fill="auto"/>
          </w:tcPr>
          <w:p w14:paraId="0070E795" w14:textId="77777777" w:rsidR="004D68DB" w:rsidRPr="00AE71AA" w:rsidRDefault="004D68DB" w:rsidP="004D68DB">
            <w:pPr>
              <w:rPr>
                <w:rFonts w:ascii="Arial" w:hAnsi="Arial" w:cs="Arial"/>
                <w:sz w:val="22"/>
                <w:szCs w:val="22"/>
              </w:rPr>
            </w:pPr>
          </w:p>
          <w:p w14:paraId="0670E99E" w14:textId="77777777" w:rsidR="004D68DB" w:rsidRPr="00AE71AA" w:rsidRDefault="004D68DB" w:rsidP="004D68DB">
            <w:pPr>
              <w:jc w:val="right"/>
              <w:rPr>
                <w:rFonts w:ascii="Arial" w:hAnsi="Arial" w:cs="Arial"/>
                <w:sz w:val="22"/>
                <w:szCs w:val="22"/>
              </w:rPr>
            </w:pPr>
            <w:r w:rsidRPr="00AE71AA">
              <w:rPr>
                <w:rFonts w:ascii="Arial" w:hAnsi="Arial" w:cs="Arial"/>
                <w:sz w:val="22"/>
                <w:szCs w:val="22"/>
              </w:rPr>
              <w:t>%</w:t>
            </w:r>
          </w:p>
        </w:tc>
        <w:tc>
          <w:tcPr>
            <w:tcW w:w="1257" w:type="dxa"/>
            <w:vMerge w:val="restart"/>
          </w:tcPr>
          <w:p w14:paraId="34BF0580" w14:textId="77777777" w:rsidR="004D68DB" w:rsidRPr="00AE71AA" w:rsidRDefault="004D68DB" w:rsidP="00AE71AA">
            <w:pPr>
              <w:jc w:val="right"/>
              <w:rPr>
                <w:rFonts w:ascii="Arial" w:hAnsi="Arial" w:cs="Arial"/>
                <w:sz w:val="22"/>
                <w:szCs w:val="22"/>
              </w:rPr>
            </w:pPr>
          </w:p>
          <w:p w14:paraId="1F42E031" w14:textId="77777777" w:rsidR="004D68DB" w:rsidRPr="00AE71AA" w:rsidRDefault="004D68DB" w:rsidP="00AE71AA">
            <w:pPr>
              <w:jc w:val="right"/>
              <w:rPr>
                <w:rFonts w:ascii="Arial" w:hAnsi="Arial" w:cs="Arial"/>
                <w:sz w:val="22"/>
                <w:szCs w:val="22"/>
              </w:rPr>
            </w:pPr>
            <w:r w:rsidRPr="00AE71AA">
              <w:rPr>
                <w:rFonts w:ascii="Arial" w:hAnsi="Arial" w:cs="Arial"/>
                <w:sz w:val="22"/>
                <w:szCs w:val="22"/>
              </w:rPr>
              <w:t xml:space="preserve">   </w:t>
            </w:r>
          </w:p>
          <w:p w14:paraId="639F8670" w14:textId="77777777" w:rsidR="004D68DB" w:rsidRPr="00AE71AA" w:rsidRDefault="004D68DB" w:rsidP="00AE71AA">
            <w:pPr>
              <w:jc w:val="right"/>
              <w:rPr>
                <w:rFonts w:ascii="Arial" w:hAnsi="Arial" w:cs="Arial"/>
                <w:sz w:val="22"/>
                <w:szCs w:val="22"/>
              </w:rPr>
            </w:pPr>
          </w:p>
          <w:p w14:paraId="79F55595" w14:textId="77777777" w:rsidR="004D68DB" w:rsidRPr="00AE71AA" w:rsidRDefault="004D68DB" w:rsidP="00AE71AA">
            <w:pPr>
              <w:jc w:val="right"/>
              <w:rPr>
                <w:rFonts w:ascii="Arial" w:hAnsi="Arial" w:cs="Arial"/>
                <w:sz w:val="22"/>
                <w:szCs w:val="22"/>
              </w:rPr>
            </w:pPr>
          </w:p>
          <w:p w14:paraId="53E12406" w14:textId="77777777" w:rsidR="004D68DB" w:rsidRPr="00AE71AA" w:rsidRDefault="004D68DB" w:rsidP="00AE71AA">
            <w:pPr>
              <w:jc w:val="right"/>
              <w:rPr>
                <w:rFonts w:ascii="Arial" w:hAnsi="Arial" w:cs="Arial"/>
                <w:sz w:val="22"/>
                <w:szCs w:val="22"/>
                <w:vertAlign w:val="superscript"/>
              </w:rPr>
            </w:pPr>
            <w:r w:rsidRPr="00AE71AA">
              <w:rPr>
                <w:rFonts w:ascii="Arial" w:hAnsi="Arial" w:cs="Arial"/>
                <w:sz w:val="22"/>
                <w:szCs w:val="22"/>
              </w:rPr>
              <w:t xml:space="preserve">   zł/1m</w:t>
            </w:r>
            <w:r w:rsidRPr="00AE71AA">
              <w:rPr>
                <w:rFonts w:ascii="Arial" w:hAnsi="Arial" w:cs="Arial"/>
                <w:sz w:val="22"/>
                <w:szCs w:val="22"/>
                <w:vertAlign w:val="superscript"/>
              </w:rPr>
              <w:t>2</w:t>
            </w:r>
          </w:p>
        </w:tc>
        <w:tc>
          <w:tcPr>
            <w:tcW w:w="1260" w:type="dxa"/>
            <w:vMerge w:val="restart"/>
          </w:tcPr>
          <w:p w14:paraId="7F2FCD6C" w14:textId="77777777" w:rsidR="004D68DB" w:rsidRPr="004D68DB" w:rsidRDefault="004D68DB" w:rsidP="00AE71AA">
            <w:pPr>
              <w:jc w:val="center"/>
              <w:rPr>
                <w:rFonts w:ascii="Arial" w:hAnsi="Arial" w:cs="Arial"/>
                <w:b/>
                <w:sz w:val="22"/>
                <w:szCs w:val="22"/>
              </w:rPr>
            </w:pPr>
          </w:p>
          <w:p w14:paraId="67E8A0DE" w14:textId="77777777" w:rsidR="004D68DB" w:rsidRPr="004D68DB" w:rsidRDefault="004D68DB" w:rsidP="00AE71AA">
            <w:pPr>
              <w:jc w:val="center"/>
              <w:rPr>
                <w:rFonts w:ascii="Arial" w:hAnsi="Arial" w:cs="Arial"/>
                <w:b/>
                <w:sz w:val="22"/>
                <w:szCs w:val="22"/>
              </w:rPr>
            </w:pPr>
          </w:p>
          <w:p w14:paraId="62704F92" w14:textId="77777777" w:rsidR="004D68DB" w:rsidRPr="004D68DB" w:rsidRDefault="004D68DB" w:rsidP="00AE71AA">
            <w:pPr>
              <w:jc w:val="center"/>
              <w:rPr>
                <w:rFonts w:ascii="Arial" w:hAnsi="Arial" w:cs="Arial"/>
                <w:b/>
                <w:sz w:val="22"/>
                <w:szCs w:val="22"/>
              </w:rPr>
            </w:pPr>
            <w:r w:rsidRPr="004D68DB">
              <w:rPr>
                <w:rFonts w:ascii="Arial" w:hAnsi="Arial" w:cs="Arial"/>
                <w:b/>
                <w:sz w:val="22"/>
                <w:szCs w:val="22"/>
              </w:rPr>
              <w:t>77 m</w:t>
            </w:r>
            <w:r w:rsidRPr="004D68DB">
              <w:rPr>
                <w:rFonts w:ascii="Arial" w:hAnsi="Arial" w:cs="Arial"/>
                <w:b/>
                <w:sz w:val="22"/>
                <w:szCs w:val="22"/>
                <w:vertAlign w:val="superscript"/>
              </w:rPr>
              <w:t>2</w:t>
            </w:r>
          </w:p>
        </w:tc>
        <w:tc>
          <w:tcPr>
            <w:tcW w:w="1797" w:type="dxa"/>
            <w:vMerge w:val="restart"/>
          </w:tcPr>
          <w:p w14:paraId="09A97599" w14:textId="77777777" w:rsidR="004D68DB" w:rsidRPr="004D68DB" w:rsidRDefault="004D68DB" w:rsidP="00AE71AA">
            <w:pPr>
              <w:jc w:val="right"/>
              <w:rPr>
                <w:rFonts w:ascii="Arial" w:hAnsi="Arial" w:cs="Arial"/>
                <w:b/>
                <w:color w:val="FF0000"/>
                <w:sz w:val="22"/>
                <w:szCs w:val="22"/>
              </w:rPr>
            </w:pPr>
          </w:p>
        </w:tc>
      </w:tr>
      <w:tr w:rsidR="004D68DB" w:rsidRPr="004D68DB" w14:paraId="4AD8CF8C" w14:textId="77777777" w:rsidTr="00CF0C25">
        <w:trPr>
          <w:trHeight w:val="553"/>
        </w:trPr>
        <w:tc>
          <w:tcPr>
            <w:tcW w:w="533" w:type="dxa"/>
            <w:vMerge/>
          </w:tcPr>
          <w:p w14:paraId="402E8A46" w14:textId="77777777" w:rsidR="004D68DB" w:rsidRPr="00AE71AA" w:rsidRDefault="004D68DB" w:rsidP="00AE71AA">
            <w:pPr>
              <w:spacing w:line="240" w:lineRule="atLeast"/>
              <w:jc w:val="center"/>
              <w:rPr>
                <w:rFonts w:ascii="Arial" w:hAnsi="Arial" w:cs="Arial"/>
                <w:sz w:val="22"/>
                <w:szCs w:val="22"/>
              </w:rPr>
            </w:pPr>
          </w:p>
        </w:tc>
        <w:tc>
          <w:tcPr>
            <w:tcW w:w="1383" w:type="dxa"/>
            <w:gridSpan w:val="2"/>
            <w:vMerge/>
          </w:tcPr>
          <w:p w14:paraId="547B6DE1" w14:textId="77777777" w:rsidR="004D68DB" w:rsidRPr="00AE71AA" w:rsidRDefault="004D68DB" w:rsidP="00AE71AA">
            <w:pPr>
              <w:jc w:val="right"/>
              <w:rPr>
                <w:rFonts w:ascii="Arial" w:hAnsi="Arial" w:cs="Arial"/>
                <w:sz w:val="22"/>
                <w:szCs w:val="22"/>
              </w:rPr>
            </w:pPr>
          </w:p>
        </w:tc>
        <w:tc>
          <w:tcPr>
            <w:tcW w:w="1383" w:type="dxa"/>
            <w:vMerge/>
          </w:tcPr>
          <w:p w14:paraId="1E333166" w14:textId="77777777" w:rsidR="004D68DB" w:rsidRPr="00AE71AA" w:rsidRDefault="004D68DB" w:rsidP="00AE71AA">
            <w:pPr>
              <w:jc w:val="right"/>
              <w:rPr>
                <w:rFonts w:ascii="Arial" w:hAnsi="Arial" w:cs="Arial"/>
                <w:sz w:val="22"/>
                <w:szCs w:val="22"/>
              </w:rPr>
            </w:pPr>
          </w:p>
        </w:tc>
        <w:tc>
          <w:tcPr>
            <w:tcW w:w="1260" w:type="dxa"/>
            <w:vMerge/>
          </w:tcPr>
          <w:p w14:paraId="2CFAD5AC" w14:textId="77777777" w:rsidR="004D68DB" w:rsidRPr="00AE71AA" w:rsidRDefault="004D68DB" w:rsidP="00AE71AA">
            <w:pPr>
              <w:jc w:val="right"/>
              <w:rPr>
                <w:rFonts w:ascii="Arial" w:hAnsi="Arial" w:cs="Arial"/>
                <w:sz w:val="22"/>
                <w:szCs w:val="22"/>
              </w:rPr>
            </w:pPr>
          </w:p>
        </w:tc>
        <w:tc>
          <w:tcPr>
            <w:tcW w:w="1263" w:type="dxa"/>
            <w:shd w:val="clear" w:color="auto" w:fill="auto"/>
          </w:tcPr>
          <w:p w14:paraId="2DE3E321" w14:textId="77777777" w:rsidR="004D68DB" w:rsidRPr="00AE71AA" w:rsidRDefault="004D68DB" w:rsidP="00AE71AA">
            <w:pPr>
              <w:jc w:val="right"/>
              <w:rPr>
                <w:rFonts w:ascii="Arial" w:hAnsi="Arial" w:cs="Arial"/>
                <w:sz w:val="22"/>
                <w:szCs w:val="22"/>
              </w:rPr>
            </w:pPr>
          </w:p>
          <w:p w14:paraId="1A8D32F2" w14:textId="77777777" w:rsidR="004D68DB" w:rsidRPr="00AE71AA" w:rsidRDefault="004D68DB" w:rsidP="00AE71AA">
            <w:pPr>
              <w:jc w:val="right"/>
              <w:rPr>
                <w:rFonts w:ascii="Arial" w:hAnsi="Arial" w:cs="Arial"/>
                <w:sz w:val="22"/>
                <w:szCs w:val="22"/>
              </w:rPr>
            </w:pPr>
            <w:r w:rsidRPr="00AE71AA">
              <w:rPr>
                <w:rFonts w:ascii="Arial" w:hAnsi="Arial" w:cs="Arial"/>
                <w:sz w:val="22"/>
                <w:szCs w:val="22"/>
              </w:rPr>
              <w:t>zł</w:t>
            </w:r>
          </w:p>
        </w:tc>
        <w:tc>
          <w:tcPr>
            <w:tcW w:w="1257" w:type="dxa"/>
            <w:vMerge/>
          </w:tcPr>
          <w:p w14:paraId="35E82C1B" w14:textId="77777777" w:rsidR="004D68DB" w:rsidRPr="00AE71AA" w:rsidRDefault="004D68DB" w:rsidP="00AE71AA">
            <w:pPr>
              <w:jc w:val="center"/>
              <w:rPr>
                <w:rFonts w:ascii="Arial" w:hAnsi="Arial" w:cs="Arial"/>
                <w:b/>
                <w:sz w:val="22"/>
                <w:szCs w:val="22"/>
              </w:rPr>
            </w:pPr>
          </w:p>
        </w:tc>
        <w:tc>
          <w:tcPr>
            <w:tcW w:w="1260" w:type="dxa"/>
            <w:vMerge/>
          </w:tcPr>
          <w:p w14:paraId="26F0D882" w14:textId="77777777" w:rsidR="004D68DB" w:rsidRPr="004D68DB" w:rsidRDefault="004D68DB" w:rsidP="00AE71AA">
            <w:pPr>
              <w:jc w:val="center"/>
              <w:rPr>
                <w:rFonts w:ascii="Arial" w:hAnsi="Arial" w:cs="Arial"/>
                <w:color w:val="FF0000"/>
                <w:sz w:val="22"/>
                <w:szCs w:val="22"/>
              </w:rPr>
            </w:pPr>
          </w:p>
        </w:tc>
        <w:tc>
          <w:tcPr>
            <w:tcW w:w="1797" w:type="dxa"/>
            <w:vMerge/>
          </w:tcPr>
          <w:p w14:paraId="00AEBEC2" w14:textId="77777777" w:rsidR="004D68DB" w:rsidRPr="004D68DB" w:rsidRDefault="004D68DB" w:rsidP="00AE71AA">
            <w:pPr>
              <w:jc w:val="right"/>
              <w:rPr>
                <w:rFonts w:ascii="Arial" w:hAnsi="Arial" w:cs="Arial"/>
                <w:b/>
                <w:color w:val="FF0000"/>
                <w:sz w:val="22"/>
                <w:szCs w:val="22"/>
              </w:rPr>
            </w:pPr>
          </w:p>
        </w:tc>
      </w:tr>
      <w:tr w:rsidR="004D68DB" w:rsidRPr="004D68DB" w14:paraId="6DB49A56" w14:textId="77777777" w:rsidTr="00CF0C25">
        <w:trPr>
          <w:trHeight w:val="382"/>
        </w:trPr>
        <w:tc>
          <w:tcPr>
            <w:tcW w:w="533" w:type="dxa"/>
            <w:vMerge w:val="restart"/>
            <w:shd w:val="clear" w:color="auto" w:fill="auto"/>
          </w:tcPr>
          <w:p w14:paraId="7A9F1B1A" w14:textId="77777777" w:rsidR="00AE71AA" w:rsidRPr="00AE71AA" w:rsidRDefault="00AE71AA" w:rsidP="00AE71AA">
            <w:pPr>
              <w:spacing w:line="240" w:lineRule="atLeast"/>
              <w:jc w:val="center"/>
              <w:rPr>
                <w:rFonts w:ascii="Arial" w:hAnsi="Arial" w:cs="Arial"/>
                <w:sz w:val="22"/>
                <w:szCs w:val="22"/>
              </w:rPr>
            </w:pPr>
          </w:p>
          <w:p w14:paraId="44DFB9AB" w14:textId="77777777" w:rsidR="00AE71AA" w:rsidRPr="00AE71AA" w:rsidRDefault="00AE71AA" w:rsidP="00AE71AA">
            <w:pPr>
              <w:spacing w:line="240" w:lineRule="atLeast"/>
              <w:jc w:val="center"/>
              <w:rPr>
                <w:rFonts w:ascii="Arial" w:hAnsi="Arial" w:cs="Arial"/>
                <w:sz w:val="22"/>
                <w:szCs w:val="22"/>
              </w:rPr>
            </w:pPr>
          </w:p>
          <w:p w14:paraId="55E2AD76"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4.</w:t>
            </w:r>
          </w:p>
          <w:p w14:paraId="7425679F" w14:textId="77777777" w:rsidR="00AE71AA" w:rsidRPr="00AE71AA" w:rsidRDefault="00AE71AA" w:rsidP="00AE71AA">
            <w:pPr>
              <w:spacing w:line="240" w:lineRule="atLeast"/>
              <w:jc w:val="center"/>
              <w:rPr>
                <w:rFonts w:ascii="Arial" w:hAnsi="Arial" w:cs="Arial"/>
                <w:sz w:val="22"/>
                <w:szCs w:val="22"/>
              </w:rPr>
            </w:pPr>
          </w:p>
          <w:p w14:paraId="5A054435" w14:textId="77777777" w:rsidR="00AE71AA" w:rsidRPr="00AE71AA" w:rsidRDefault="00AE71AA" w:rsidP="00AE71AA">
            <w:pPr>
              <w:spacing w:line="240" w:lineRule="atLeast"/>
              <w:jc w:val="center"/>
              <w:rPr>
                <w:rFonts w:ascii="Arial" w:hAnsi="Arial" w:cs="Arial"/>
                <w:sz w:val="22"/>
                <w:szCs w:val="22"/>
              </w:rPr>
            </w:pPr>
          </w:p>
        </w:tc>
        <w:tc>
          <w:tcPr>
            <w:tcW w:w="2766" w:type="dxa"/>
            <w:gridSpan w:val="3"/>
            <w:vMerge w:val="restart"/>
            <w:shd w:val="clear" w:color="auto" w:fill="auto"/>
          </w:tcPr>
          <w:p w14:paraId="1716926D" w14:textId="77777777" w:rsidR="005C70FE" w:rsidRDefault="005C70FE" w:rsidP="002A6526">
            <w:pPr>
              <w:jc w:val="center"/>
              <w:rPr>
                <w:rFonts w:ascii="Arial" w:hAnsi="Arial" w:cs="Arial"/>
                <w:b/>
                <w:sz w:val="22"/>
                <w:szCs w:val="22"/>
              </w:rPr>
            </w:pPr>
          </w:p>
          <w:p w14:paraId="57FC2C06" w14:textId="77777777" w:rsidR="00AE71AA" w:rsidRPr="00AE71AA" w:rsidRDefault="00AE71AA" w:rsidP="002A6526">
            <w:pPr>
              <w:jc w:val="center"/>
              <w:rPr>
                <w:rFonts w:ascii="Arial" w:hAnsi="Arial" w:cs="Arial"/>
                <w:b/>
                <w:sz w:val="22"/>
                <w:szCs w:val="22"/>
              </w:rPr>
            </w:pPr>
            <w:r w:rsidRPr="00AE71AA">
              <w:rPr>
                <w:rFonts w:ascii="Arial" w:hAnsi="Arial" w:cs="Arial"/>
                <w:b/>
                <w:sz w:val="22"/>
                <w:szCs w:val="22"/>
              </w:rPr>
              <w:t>Element 3</w:t>
            </w:r>
          </w:p>
          <w:p w14:paraId="0031C683" w14:textId="77777777" w:rsidR="00AE71AA" w:rsidRPr="00AE71AA" w:rsidRDefault="00AE71AA" w:rsidP="00AE71AA">
            <w:pPr>
              <w:jc w:val="center"/>
              <w:rPr>
                <w:rFonts w:ascii="Arial" w:hAnsi="Arial" w:cs="Arial"/>
                <w:sz w:val="22"/>
                <w:szCs w:val="22"/>
              </w:rPr>
            </w:pPr>
            <w:r w:rsidRPr="00AE71AA">
              <w:rPr>
                <w:rFonts w:ascii="Arial" w:hAnsi="Arial" w:cs="Arial"/>
                <w:sz w:val="22"/>
                <w:szCs w:val="22"/>
              </w:rPr>
              <w:t>wykonanie wiosennej obsady kwietników na terenie Placu płk Anatola Przybylskiego</w:t>
            </w:r>
          </w:p>
        </w:tc>
        <w:tc>
          <w:tcPr>
            <w:tcW w:w="1260" w:type="dxa"/>
            <w:vMerge w:val="restart"/>
          </w:tcPr>
          <w:p w14:paraId="10994B63" w14:textId="77777777" w:rsidR="00AE71AA" w:rsidRPr="00AE71AA" w:rsidRDefault="00AE71AA" w:rsidP="00AE71AA">
            <w:pPr>
              <w:jc w:val="right"/>
              <w:rPr>
                <w:rFonts w:ascii="Arial" w:hAnsi="Arial" w:cs="Arial"/>
                <w:sz w:val="22"/>
                <w:szCs w:val="22"/>
              </w:rPr>
            </w:pPr>
          </w:p>
          <w:p w14:paraId="63EDC67E"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33E4BA74" w14:textId="77777777" w:rsidR="00AE71AA" w:rsidRPr="00AE71AA" w:rsidRDefault="00AE71AA" w:rsidP="00AE71AA">
            <w:pPr>
              <w:jc w:val="right"/>
              <w:rPr>
                <w:rFonts w:ascii="Arial" w:hAnsi="Arial" w:cs="Arial"/>
                <w:sz w:val="22"/>
                <w:szCs w:val="22"/>
              </w:rPr>
            </w:pPr>
          </w:p>
          <w:p w14:paraId="68D1C8A8" w14:textId="77777777" w:rsidR="00AE71AA" w:rsidRPr="00AE71AA" w:rsidRDefault="00AE71AA" w:rsidP="00AE71AA">
            <w:pPr>
              <w:jc w:val="right"/>
              <w:rPr>
                <w:rFonts w:ascii="Arial" w:hAnsi="Arial" w:cs="Arial"/>
                <w:sz w:val="22"/>
                <w:szCs w:val="22"/>
              </w:rPr>
            </w:pPr>
          </w:p>
          <w:p w14:paraId="530BD109" w14:textId="77777777" w:rsidR="00AE71AA" w:rsidRPr="00AE71AA" w:rsidRDefault="00AE71AA" w:rsidP="00AE71AA">
            <w:pPr>
              <w:jc w:val="right"/>
              <w:rPr>
                <w:rFonts w:ascii="Arial" w:hAnsi="Arial" w:cs="Arial"/>
                <w:sz w:val="22"/>
                <w:szCs w:val="22"/>
                <w:vertAlign w:val="superscript"/>
              </w:rPr>
            </w:pPr>
            <w:r w:rsidRPr="00AE71AA">
              <w:rPr>
                <w:rFonts w:ascii="Arial" w:hAnsi="Arial" w:cs="Arial"/>
                <w:sz w:val="22"/>
                <w:szCs w:val="22"/>
              </w:rPr>
              <w:t xml:space="preserve">   zł/1m</w:t>
            </w:r>
            <w:r w:rsidRPr="00AE71AA">
              <w:rPr>
                <w:rFonts w:ascii="Arial" w:hAnsi="Arial" w:cs="Arial"/>
                <w:sz w:val="22"/>
                <w:szCs w:val="22"/>
                <w:vertAlign w:val="superscript"/>
              </w:rPr>
              <w:t>2</w:t>
            </w:r>
          </w:p>
        </w:tc>
        <w:tc>
          <w:tcPr>
            <w:tcW w:w="1263" w:type="dxa"/>
            <w:shd w:val="clear" w:color="auto" w:fill="auto"/>
          </w:tcPr>
          <w:p w14:paraId="075F37B7" w14:textId="77777777" w:rsidR="00AE71AA" w:rsidRPr="00AE71AA" w:rsidRDefault="00AE71AA" w:rsidP="00AE71AA">
            <w:pPr>
              <w:jc w:val="right"/>
              <w:rPr>
                <w:rFonts w:ascii="Arial" w:hAnsi="Arial" w:cs="Arial"/>
                <w:sz w:val="22"/>
                <w:szCs w:val="22"/>
              </w:rPr>
            </w:pPr>
          </w:p>
          <w:p w14:paraId="6AE91B1B"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w:t>
            </w:r>
          </w:p>
        </w:tc>
        <w:tc>
          <w:tcPr>
            <w:tcW w:w="1257" w:type="dxa"/>
            <w:vMerge w:val="restart"/>
          </w:tcPr>
          <w:p w14:paraId="0BC1BA6C" w14:textId="77777777" w:rsidR="00AE71AA" w:rsidRPr="00AE71AA" w:rsidRDefault="00AE71AA" w:rsidP="00AE71AA">
            <w:pPr>
              <w:jc w:val="right"/>
              <w:rPr>
                <w:rFonts w:ascii="Arial" w:hAnsi="Arial" w:cs="Arial"/>
                <w:sz w:val="22"/>
                <w:szCs w:val="22"/>
              </w:rPr>
            </w:pPr>
          </w:p>
          <w:p w14:paraId="22196C05"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4451CACA" w14:textId="77777777" w:rsidR="00AE71AA" w:rsidRPr="00AE71AA" w:rsidRDefault="00AE71AA" w:rsidP="00AE71AA">
            <w:pPr>
              <w:jc w:val="right"/>
              <w:rPr>
                <w:rFonts w:ascii="Arial" w:hAnsi="Arial" w:cs="Arial"/>
                <w:sz w:val="22"/>
                <w:szCs w:val="22"/>
              </w:rPr>
            </w:pPr>
          </w:p>
          <w:p w14:paraId="10DD9275" w14:textId="77777777" w:rsidR="00AE71AA" w:rsidRPr="00AE71AA" w:rsidRDefault="00AE71AA" w:rsidP="00AE71AA">
            <w:pPr>
              <w:jc w:val="right"/>
              <w:rPr>
                <w:rFonts w:ascii="Arial" w:hAnsi="Arial" w:cs="Arial"/>
                <w:sz w:val="22"/>
                <w:szCs w:val="22"/>
              </w:rPr>
            </w:pPr>
          </w:p>
          <w:p w14:paraId="1F485BA3" w14:textId="77777777" w:rsidR="00AE71AA" w:rsidRPr="00AE71AA" w:rsidRDefault="00AE71AA" w:rsidP="00AE71AA">
            <w:pPr>
              <w:jc w:val="right"/>
              <w:rPr>
                <w:rFonts w:ascii="Arial" w:hAnsi="Arial" w:cs="Arial"/>
                <w:sz w:val="22"/>
                <w:szCs w:val="22"/>
                <w:vertAlign w:val="superscript"/>
              </w:rPr>
            </w:pPr>
            <w:r w:rsidRPr="00AE71AA">
              <w:rPr>
                <w:rFonts w:ascii="Arial" w:hAnsi="Arial" w:cs="Arial"/>
                <w:sz w:val="22"/>
                <w:szCs w:val="22"/>
              </w:rPr>
              <w:t xml:space="preserve">   zł/1m</w:t>
            </w:r>
            <w:r w:rsidRPr="00AE71AA">
              <w:rPr>
                <w:rFonts w:ascii="Arial" w:hAnsi="Arial" w:cs="Arial"/>
                <w:sz w:val="22"/>
                <w:szCs w:val="22"/>
                <w:vertAlign w:val="superscript"/>
              </w:rPr>
              <w:t>2</w:t>
            </w:r>
          </w:p>
        </w:tc>
        <w:tc>
          <w:tcPr>
            <w:tcW w:w="1260" w:type="dxa"/>
            <w:vMerge w:val="restart"/>
          </w:tcPr>
          <w:p w14:paraId="35F03A7B" w14:textId="77777777" w:rsidR="00AE71AA" w:rsidRPr="004D68DB" w:rsidRDefault="00AE71AA" w:rsidP="00AE71AA">
            <w:pPr>
              <w:jc w:val="center"/>
              <w:rPr>
                <w:rFonts w:ascii="Arial" w:hAnsi="Arial" w:cs="Arial"/>
                <w:b/>
                <w:color w:val="FF0000"/>
                <w:sz w:val="22"/>
                <w:szCs w:val="22"/>
              </w:rPr>
            </w:pPr>
          </w:p>
          <w:p w14:paraId="5C005859" w14:textId="77777777" w:rsidR="00AE71AA" w:rsidRPr="004D68DB" w:rsidRDefault="00AE71AA" w:rsidP="00AE71AA">
            <w:pPr>
              <w:jc w:val="center"/>
              <w:rPr>
                <w:rFonts w:ascii="Arial" w:hAnsi="Arial" w:cs="Arial"/>
                <w:b/>
                <w:color w:val="FF0000"/>
                <w:sz w:val="22"/>
                <w:szCs w:val="22"/>
              </w:rPr>
            </w:pPr>
          </w:p>
          <w:p w14:paraId="144A3C1B" w14:textId="77777777" w:rsidR="00AE71AA" w:rsidRPr="004D68DB" w:rsidRDefault="00AE71AA" w:rsidP="00AE71AA">
            <w:pPr>
              <w:jc w:val="center"/>
              <w:rPr>
                <w:rFonts w:ascii="Arial" w:hAnsi="Arial" w:cs="Arial"/>
                <w:b/>
                <w:color w:val="FF0000"/>
                <w:sz w:val="22"/>
                <w:szCs w:val="22"/>
              </w:rPr>
            </w:pPr>
            <w:r w:rsidRPr="000A35F4">
              <w:rPr>
                <w:rFonts w:ascii="Arial" w:hAnsi="Arial" w:cs="Arial"/>
                <w:b/>
                <w:sz w:val="22"/>
                <w:szCs w:val="22"/>
              </w:rPr>
              <w:t>244  m</w:t>
            </w:r>
            <w:r w:rsidRPr="000A35F4">
              <w:rPr>
                <w:rFonts w:ascii="Arial" w:hAnsi="Arial" w:cs="Arial"/>
                <w:b/>
                <w:sz w:val="22"/>
                <w:szCs w:val="22"/>
                <w:vertAlign w:val="superscript"/>
              </w:rPr>
              <w:t>2</w:t>
            </w:r>
          </w:p>
        </w:tc>
        <w:tc>
          <w:tcPr>
            <w:tcW w:w="1797" w:type="dxa"/>
            <w:vMerge w:val="restart"/>
          </w:tcPr>
          <w:p w14:paraId="7EF08F41" w14:textId="77777777" w:rsidR="00AE71AA" w:rsidRPr="004D68DB" w:rsidRDefault="00AE71AA" w:rsidP="00AE71AA">
            <w:pPr>
              <w:jc w:val="right"/>
              <w:rPr>
                <w:rFonts w:ascii="Arial" w:hAnsi="Arial" w:cs="Arial"/>
                <w:b/>
                <w:color w:val="FF0000"/>
                <w:sz w:val="22"/>
                <w:szCs w:val="22"/>
              </w:rPr>
            </w:pPr>
          </w:p>
        </w:tc>
      </w:tr>
      <w:tr w:rsidR="004D68DB" w:rsidRPr="004D68DB" w14:paraId="24E8B6D4" w14:textId="77777777" w:rsidTr="00CF0C25">
        <w:trPr>
          <w:trHeight w:val="567"/>
        </w:trPr>
        <w:tc>
          <w:tcPr>
            <w:tcW w:w="533" w:type="dxa"/>
            <w:vMerge/>
          </w:tcPr>
          <w:p w14:paraId="4491BA78" w14:textId="77777777" w:rsidR="00AE71AA" w:rsidRPr="00AE71AA" w:rsidRDefault="00AE71AA" w:rsidP="00AE71AA">
            <w:pPr>
              <w:spacing w:line="240" w:lineRule="atLeast"/>
              <w:jc w:val="center"/>
              <w:rPr>
                <w:rFonts w:ascii="Arial" w:hAnsi="Arial" w:cs="Arial"/>
                <w:sz w:val="22"/>
                <w:szCs w:val="22"/>
              </w:rPr>
            </w:pPr>
          </w:p>
        </w:tc>
        <w:tc>
          <w:tcPr>
            <w:tcW w:w="2766" w:type="dxa"/>
            <w:gridSpan w:val="3"/>
            <w:vMerge/>
          </w:tcPr>
          <w:p w14:paraId="25AB76B8" w14:textId="77777777" w:rsidR="00AE71AA" w:rsidRPr="00AE71AA" w:rsidRDefault="00AE71AA" w:rsidP="00AE71AA">
            <w:pPr>
              <w:jc w:val="center"/>
              <w:rPr>
                <w:rFonts w:ascii="Arial" w:hAnsi="Arial" w:cs="Arial"/>
                <w:sz w:val="22"/>
                <w:szCs w:val="22"/>
              </w:rPr>
            </w:pPr>
          </w:p>
        </w:tc>
        <w:tc>
          <w:tcPr>
            <w:tcW w:w="1260" w:type="dxa"/>
            <w:vMerge/>
          </w:tcPr>
          <w:p w14:paraId="3DF6449D" w14:textId="77777777" w:rsidR="00AE71AA" w:rsidRPr="00AE71AA" w:rsidRDefault="00AE71AA" w:rsidP="00AE71AA">
            <w:pPr>
              <w:jc w:val="right"/>
              <w:rPr>
                <w:rFonts w:ascii="Arial" w:hAnsi="Arial" w:cs="Arial"/>
                <w:sz w:val="22"/>
                <w:szCs w:val="22"/>
              </w:rPr>
            </w:pPr>
          </w:p>
        </w:tc>
        <w:tc>
          <w:tcPr>
            <w:tcW w:w="1263" w:type="dxa"/>
            <w:shd w:val="clear" w:color="auto" w:fill="auto"/>
          </w:tcPr>
          <w:p w14:paraId="2BB317B9" w14:textId="77777777" w:rsidR="00AE71AA" w:rsidRPr="00AE71AA" w:rsidRDefault="00AE71AA" w:rsidP="00AE71AA">
            <w:pPr>
              <w:jc w:val="right"/>
              <w:rPr>
                <w:rFonts w:ascii="Arial" w:hAnsi="Arial" w:cs="Arial"/>
                <w:sz w:val="22"/>
                <w:szCs w:val="22"/>
              </w:rPr>
            </w:pPr>
          </w:p>
          <w:p w14:paraId="10A1E223"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zł</w:t>
            </w:r>
          </w:p>
        </w:tc>
        <w:tc>
          <w:tcPr>
            <w:tcW w:w="1257" w:type="dxa"/>
            <w:vMerge/>
          </w:tcPr>
          <w:p w14:paraId="2D6D0898" w14:textId="77777777" w:rsidR="00AE71AA" w:rsidRPr="00AE71AA" w:rsidRDefault="00AE71AA" w:rsidP="00AE71AA">
            <w:pPr>
              <w:jc w:val="center"/>
              <w:rPr>
                <w:rFonts w:ascii="Arial" w:hAnsi="Arial" w:cs="Arial"/>
                <w:b/>
                <w:sz w:val="22"/>
                <w:szCs w:val="22"/>
              </w:rPr>
            </w:pPr>
          </w:p>
        </w:tc>
        <w:tc>
          <w:tcPr>
            <w:tcW w:w="1260" w:type="dxa"/>
            <w:vMerge/>
          </w:tcPr>
          <w:p w14:paraId="4AEF8BAE" w14:textId="77777777" w:rsidR="00AE71AA" w:rsidRPr="004D68DB" w:rsidRDefault="00AE71AA" w:rsidP="00AE71AA">
            <w:pPr>
              <w:jc w:val="center"/>
              <w:rPr>
                <w:rFonts w:ascii="Arial" w:hAnsi="Arial" w:cs="Arial"/>
                <w:color w:val="FF0000"/>
                <w:sz w:val="22"/>
                <w:szCs w:val="22"/>
              </w:rPr>
            </w:pPr>
          </w:p>
        </w:tc>
        <w:tc>
          <w:tcPr>
            <w:tcW w:w="1797" w:type="dxa"/>
            <w:vMerge/>
          </w:tcPr>
          <w:p w14:paraId="62CE7198" w14:textId="77777777" w:rsidR="00AE71AA" w:rsidRPr="004D68DB" w:rsidRDefault="00AE71AA" w:rsidP="00AE71AA">
            <w:pPr>
              <w:jc w:val="right"/>
              <w:rPr>
                <w:rFonts w:ascii="Arial" w:hAnsi="Arial" w:cs="Arial"/>
                <w:b/>
                <w:color w:val="FF0000"/>
                <w:sz w:val="22"/>
                <w:szCs w:val="22"/>
              </w:rPr>
            </w:pPr>
          </w:p>
        </w:tc>
      </w:tr>
      <w:tr w:rsidR="004D68DB" w:rsidRPr="004D68DB" w14:paraId="54307F8B" w14:textId="77777777" w:rsidTr="00CF0C25">
        <w:trPr>
          <w:trHeight w:val="382"/>
        </w:trPr>
        <w:tc>
          <w:tcPr>
            <w:tcW w:w="533" w:type="dxa"/>
            <w:vMerge w:val="restart"/>
            <w:shd w:val="clear" w:color="auto" w:fill="auto"/>
          </w:tcPr>
          <w:p w14:paraId="0EBA97FE" w14:textId="77777777" w:rsidR="00AE71AA" w:rsidRPr="00AE71AA" w:rsidRDefault="00AE71AA" w:rsidP="00AE71AA">
            <w:pPr>
              <w:spacing w:line="240" w:lineRule="atLeast"/>
              <w:jc w:val="center"/>
              <w:rPr>
                <w:rFonts w:ascii="Arial" w:hAnsi="Arial" w:cs="Arial"/>
                <w:sz w:val="22"/>
                <w:szCs w:val="22"/>
              </w:rPr>
            </w:pPr>
          </w:p>
          <w:p w14:paraId="2765AEDC" w14:textId="77777777" w:rsidR="00AE71AA" w:rsidRPr="00AE71AA" w:rsidRDefault="00AE71AA" w:rsidP="00AE71AA">
            <w:pPr>
              <w:spacing w:line="240" w:lineRule="atLeast"/>
              <w:jc w:val="center"/>
              <w:rPr>
                <w:rFonts w:ascii="Arial" w:hAnsi="Arial" w:cs="Arial"/>
                <w:sz w:val="22"/>
                <w:szCs w:val="22"/>
              </w:rPr>
            </w:pPr>
          </w:p>
          <w:p w14:paraId="02F2019F"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5.</w:t>
            </w:r>
          </w:p>
        </w:tc>
        <w:tc>
          <w:tcPr>
            <w:tcW w:w="2766" w:type="dxa"/>
            <w:gridSpan w:val="3"/>
            <w:vMerge w:val="restart"/>
            <w:shd w:val="clear" w:color="auto" w:fill="auto"/>
          </w:tcPr>
          <w:p w14:paraId="1934E01E" w14:textId="77777777" w:rsidR="005C70FE" w:rsidRDefault="005C70FE" w:rsidP="002A6526">
            <w:pPr>
              <w:jc w:val="center"/>
              <w:rPr>
                <w:rFonts w:ascii="Arial" w:hAnsi="Arial" w:cs="Arial"/>
                <w:b/>
                <w:sz w:val="22"/>
                <w:szCs w:val="22"/>
              </w:rPr>
            </w:pPr>
          </w:p>
          <w:p w14:paraId="1C86B0F3" w14:textId="77777777" w:rsidR="00AE71AA" w:rsidRPr="00AE71AA" w:rsidRDefault="00AE71AA" w:rsidP="002A6526">
            <w:pPr>
              <w:jc w:val="center"/>
              <w:rPr>
                <w:rFonts w:ascii="Arial" w:hAnsi="Arial" w:cs="Arial"/>
                <w:b/>
                <w:sz w:val="22"/>
                <w:szCs w:val="22"/>
              </w:rPr>
            </w:pPr>
            <w:r w:rsidRPr="00AE71AA">
              <w:rPr>
                <w:rFonts w:ascii="Arial" w:hAnsi="Arial" w:cs="Arial"/>
                <w:b/>
                <w:sz w:val="22"/>
                <w:szCs w:val="22"/>
              </w:rPr>
              <w:t>Element 4</w:t>
            </w:r>
          </w:p>
          <w:p w14:paraId="763F20C8" w14:textId="77777777" w:rsidR="00AE71AA" w:rsidRPr="00AE71AA" w:rsidRDefault="00AE71AA" w:rsidP="00AE71AA">
            <w:pPr>
              <w:jc w:val="center"/>
              <w:rPr>
                <w:rFonts w:ascii="Arial" w:hAnsi="Arial" w:cs="Arial"/>
                <w:sz w:val="22"/>
                <w:szCs w:val="22"/>
              </w:rPr>
            </w:pPr>
            <w:r w:rsidRPr="00AE71AA">
              <w:rPr>
                <w:rFonts w:ascii="Arial" w:hAnsi="Arial" w:cs="Arial"/>
                <w:sz w:val="22"/>
                <w:szCs w:val="22"/>
              </w:rPr>
              <w:t xml:space="preserve">wykonanie wiosennej obsady kwietników na terenie </w:t>
            </w:r>
          </w:p>
          <w:p w14:paraId="6ED995EF" w14:textId="77777777" w:rsidR="00AE71AA" w:rsidRPr="00AE71AA" w:rsidRDefault="00AE71AA" w:rsidP="00AE71AA">
            <w:pPr>
              <w:jc w:val="center"/>
              <w:rPr>
                <w:rFonts w:ascii="Arial" w:hAnsi="Arial" w:cs="Arial"/>
                <w:sz w:val="22"/>
                <w:szCs w:val="22"/>
              </w:rPr>
            </w:pPr>
            <w:r w:rsidRPr="00AE71AA">
              <w:rPr>
                <w:rFonts w:ascii="Arial" w:hAnsi="Arial" w:cs="Arial"/>
                <w:sz w:val="22"/>
                <w:szCs w:val="22"/>
              </w:rPr>
              <w:t>Parku 18 Marca</w:t>
            </w:r>
          </w:p>
        </w:tc>
        <w:tc>
          <w:tcPr>
            <w:tcW w:w="1260" w:type="dxa"/>
            <w:vMerge w:val="restart"/>
          </w:tcPr>
          <w:p w14:paraId="2C59E6A4" w14:textId="77777777" w:rsidR="00AE71AA" w:rsidRPr="00AE71AA" w:rsidRDefault="00AE71AA" w:rsidP="00AE71AA">
            <w:pPr>
              <w:jc w:val="right"/>
              <w:rPr>
                <w:rFonts w:ascii="Arial" w:hAnsi="Arial" w:cs="Arial"/>
                <w:sz w:val="22"/>
                <w:szCs w:val="22"/>
              </w:rPr>
            </w:pPr>
          </w:p>
          <w:p w14:paraId="0FF1DBF3"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4C8FBFDC" w14:textId="77777777" w:rsidR="00AE71AA" w:rsidRPr="00AE71AA" w:rsidRDefault="00AE71AA" w:rsidP="00AE71AA">
            <w:pPr>
              <w:jc w:val="right"/>
              <w:rPr>
                <w:rFonts w:ascii="Arial" w:hAnsi="Arial" w:cs="Arial"/>
                <w:sz w:val="22"/>
                <w:szCs w:val="22"/>
              </w:rPr>
            </w:pPr>
          </w:p>
          <w:p w14:paraId="41C038CF" w14:textId="77777777" w:rsidR="00AE71AA" w:rsidRPr="00AE71AA" w:rsidRDefault="00AE71AA" w:rsidP="00AE71AA">
            <w:pPr>
              <w:jc w:val="right"/>
              <w:rPr>
                <w:rFonts w:ascii="Arial" w:hAnsi="Arial" w:cs="Arial"/>
                <w:sz w:val="22"/>
                <w:szCs w:val="22"/>
              </w:rPr>
            </w:pPr>
          </w:p>
          <w:p w14:paraId="06502788" w14:textId="77777777" w:rsidR="00AE71AA" w:rsidRPr="00AE71AA" w:rsidRDefault="00AE71AA" w:rsidP="00AE71AA">
            <w:pPr>
              <w:jc w:val="right"/>
              <w:rPr>
                <w:rFonts w:ascii="Arial" w:hAnsi="Arial" w:cs="Arial"/>
                <w:sz w:val="22"/>
                <w:szCs w:val="22"/>
                <w:vertAlign w:val="superscript"/>
              </w:rPr>
            </w:pPr>
            <w:r w:rsidRPr="00AE71AA">
              <w:rPr>
                <w:rFonts w:ascii="Arial" w:hAnsi="Arial" w:cs="Arial"/>
                <w:sz w:val="22"/>
                <w:szCs w:val="22"/>
              </w:rPr>
              <w:t xml:space="preserve">   zł/1m</w:t>
            </w:r>
            <w:r w:rsidRPr="00AE71AA">
              <w:rPr>
                <w:rFonts w:ascii="Arial" w:hAnsi="Arial" w:cs="Arial"/>
                <w:sz w:val="22"/>
                <w:szCs w:val="22"/>
                <w:vertAlign w:val="superscript"/>
              </w:rPr>
              <w:t>2</w:t>
            </w:r>
          </w:p>
        </w:tc>
        <w:tc>
          <w:tcPr>
            <w:tcW w:w="1263" w:type="dxa"/>
            <w:shd w:val="clear" w:color="auto" w:fill="auto"/>
          </w:tcPr>
          <w:p w14:paraId="4C094713" w14:textId="77777777" w:rsidR="00AE71AA" w:rsidRPr="00AE71AA" w:rsidRDefault="00AE71AA" w:rsidP="00AE71AA">
            <w:pPr>
              <w:jc w:val="right"/>
              <w:rPr>
                <w:rFonts w:ascii="Arial" w:hAnsi="Arial" w:cs="Arial"/>
                <w:sz w:val="22"/>
                <w:szCs w:val="22"/>
              </w:rPr>
            </w:pPr>
          </w:p>
          <w:p w14:paraId="1AF8865C"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w:t>
            </w:r>
          </w:p>
        </w:tc>
        <w:tc>
          <w:tcPr>
            <w:tcW w:w="1257" w:type="dxa"/>
            <w:vMerge w:val="restart"/>
          </w:tcPr>
          <w:p w14:paraId="4B4744D3" w14:textId="77777777" w:rsidR="00AE71AA" w:rsidRPr="00AE71AA" w:rsidRDefault="00AE71AA" w:rsidP="00AE71AA">
            <w:pPr>
              <w:jc w:val="right"/>
              <w:rPr>
                <w:rFonts w:ascii="Arial" w:hAnsi="Arial" w:cs="Arial"/>
                <w:sz w:val="22"/>
                <w:szCs w:val="22"/>
              </w:rPr>
            </w:pPr>
          </w:p>
          <w:p w14:paraId="08281E7C" w14:textId="77777777" w:rsidR="00AE71AA" w:rsidRPr="00AE71AA" w:rsidRDefault="00AE71AA" w:rsidP="00AE71AA">
            <w:pPr>
              <w:jc w:val="right"/>
              <w:rPr>
                <w:rFonts w:ascii="Arial" w:hAnsi="Arial" w:cs="Arial"/>
                <w:sz w:val="22"/>
                <w:szCs w:val="22"/>
              </w:rPr>
            </w:pPr>
          </w:p>
          <w:p w14:paraId="062627A2"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00CB2841" w14:textId="77777777" w:rsidR="00AE71AA" w:rsidRPr="00AE71AA" w:rsidRDefault="00AE71AA" w:rsidP="00AE71AA">
            <w:pPr>
              <w:jc w:val="right"/>
              <w:rPr>
                <w:rFonts w:ascii="Arial" w:hAnsi="Arial" w:cs="Arial"/>
                <w:sz w:val="22"/>
                <w:szCs w:val="22"/>
              </w:rPr>
            </w:pPr>
          </w:p>
          <w:p w14:paraId="0CD3F426" w14:textId="77777777" w:rsidR="00AE71AA" w:rsidRPr="00AE71AA" w:rsidRDefault="00AE71AA" w:rsidP="00AE71AA">
            <w:pPr>
              <w:jc w:val="right"/>
              <w:rPr>
                <w:rFonts w:ascii="Arial" w:hAnsi="Arial" w:cs="Arial"/>
                <w:sz w:val="22"/>
                <w:szCs w:val="22"/>
                <w:vertAlign w:val="superscript"/>
              </w:rPr>
            </w:pPr>
            <w:r w:rsidRPr="00AE71AA">
              <w:rPr>
                <w:rFonts w:ascii="Arial" w:hAnsi="Arial" w:cs="Arial"/>
                <w:sz w:val="22"/>
                <w:szCs w:val="22"/>
              </w:rPr>
              <w:t xml:space="preserve">   zł/1m</w:t>
            </w:r>
            <w:r w:rsidRPr="00AE71AA">
              <w:rPr>
                <w:rFonts w:ascii="Arial" w:hAnsi="Arial" w:cs="Arial"/>
                <w:sz w:val="22"/>
                <w:szCs w:val="22"/>
                <w:vertAlign w:val="superscript"/>
              </w:rPr>
              <w:t>2</w:t>
            </w:r>
          </w:p>
        </w:tc>
        <w:tc>
          <w:tcPr>
            <w:tcW w:w="1260" w:type="dxa"/>
            <w:vMerge w:val="restart"/>
          </w:tcPr>
          <w:p w14:paraId="3A4A0191" w14:textId="77777777" w:rsidR="00AE71AA" w:rsidRPr="004D68DB" w:rsidRDefault="00AE71AA" w:rsidP="00AE71AA">
            <w:pPr>
              <w:jc w:val="center"/>
              <w:rPr>
                <w:rFonts w:ascii="Arial" w:hAnsi="Arial" w:cs="Arial"/>
                <w:b/>
                <w:color w:val="FF0000"/>
                <w:sz w:val="22"/>
                <w:szCs w:val="22"/>
              </w:rPr>
            </w:pPr>
          </w:p>
          <w:p w14:paraId="442AD9A6" w14:textId="77777777" w:rsidR="00AE71AA" w:rsidRPr="004D68DB" w:rsidRDefault="00AE71AA" w:rsidP="00AE71AA">
            <w:pPr>
              <w:jc w:val="center"/>
              <w:rPr>
                <w:rFonts w:ascii="Arial" w:hAnsi="Arial" w:cs="Arial"/>
                <w:b/>
                <w:color w:val="FF0000"/>
                <w:sz w:val="22"/>
                <w:szCs w:val="22"/>
              </w:rPr>
            </w:pPr>
          </w:p>
          <w:p w14:paraId="3AEC9FDA" w14:textId="77777777" w:rsidR="00AE71AA" w:rsidRPr="004D68DB" w:rsidRDefault="00AE71AA" w:rsidP="00AE71AA">
            <w:pPr>
              <w:jc w:val="center"/>
              <w:rPr>
                <w:rFonts w:ascii="Arial" w:hAnsi="Arial" w:cs="Arial"/>
                <w:b/>
                <w:color w:val="FF0000"/>
                <w:sz w:val="22"/>
                <w:szCs w:val="22"/>
              </w:rPr>
            </w:pPr>
            <w:r w:rsidRPr="00376EF7">
              <w:rPr>
                <w:rFonts w:ascii="Arial" w:hAnsi="Arial" w:cs="Arial"/>
                <w:b/>
                <w:sz w:val="22"/>
                <w:szCs w:val="22"/>
              </w:rPr>
              <w:t>483 m</w:t>
            </w:r>
            <w:r w:rsidRPr="00376EF7">
              <w:rPr>
                <w:rFonts w:ascii="Arial" w:hAnsi="Arial" w:cs="Arial"/>
                <w:b/>
                <w:sz w:val="22"/>
                <w:szCs w:val="22"/>
                <w:vertAlign w:val="superscript"/>
              </w:rPr>
              <w:t>2</w:t>
            </w:r>
          </w:p>
        </w:tc>
        <w:tc>
          <w:tcPr>
            <w:tcW w:w="1797" w:type="dxa"/>
            <w:vMerge w:val="restart"/>
          </w:tcPr>
          <w:p w14:paraId="22BD5347" w14:textId="77777777" w:rsidR="00AE71AA" w:rsidRPr="004D68DB" w:rsidRDefault="00AE71AA" w:rsidP="00AE71AA">
            <w:pPr>
              <w:jc w:val="right"/>
              <w:rPr>
                <w:rFonts w:ascii="Arial" w:hAnsi="Arial" w:cs="Arial"/>
                <w:b/>
                <w:color w:val="FF0000"/>
                <w:sz w:val="22"/>
                <w:szCs w:val="22"/>
              </w:rPr>
            </w:pPr>
          </w:p>
        </w:tc>
      </w:tr>
      <w:tr w:rsidR="004D68DB" w:rsidRPr="004D68DB" w14:paraId="74148872" w14:textId="77777777" w:rsidTr="00CF0C25">
        <w:trPr>
          <w:trHeight w:val="601"/>
        </w:trPr>
        <w:tc>
          <w:tcPr>
            <w:tcW w:w="533" w:type="dxa"/>
            <w:vMerge/>
          </w:tcPr>
          <w:p w14:paraId="6399CC8A" w14:textId="77777777" w:rsidR="00AE71AA" w:rsidRPr="00AE71AA" w:rsidRDefault="00AE71AA" w:rsidP="00AE71AA">
            <w:pPr>
              <w:spacing w:line="240" w:lineRule="atLeast"/>
              <w:jc w:val="center"/>
              <w:rPr>
                <w:rFonts w:ascii="Arial" w:hAnsi="Arial" w:cs="Arial"/>
                <w:sz w:val="22"/>
                <w:szCs w:val="22"/>
              </w:rPr>
            </w:pPr>
          </w:p>
        </w:tc>
        <w:tc>
          <w:tcPr>
            <w:tcW w:w="2766" w:type="dxa"/>
            <w:gridSpan w:val="3"/>
            <w:vMerge/>
          </w:tcPr>
          <w:p w14:paraId="1E48AA31" w14:textId="77777777" w:rsidR="00AE71AA" w:rsidRPr="00AE71AA" w:rsidRDefault="00AE71AA" w:rsidP="00AE71AA">
            <w:pPr>
              <w:jc w:val="center"/>
              <w:rPr>
                <w:rFonts w:ascii="Arial" w:hAnsi="Arial" w:cs="Arial"/>
                <w:sz w:val="22"/>
                <w:szCs w:val="22"/>
              </w:rPr>
            </w:pPr>
          </w:p>
        </w:tc>
        <w:tc>
          <w:tcPr>
            <w:tcW w:w="1260" w:type="dxa"/>
            <w:vMerge/>
          </w:tcPr>
          <w:p w14:paraId="64B5EE65" w14:textId="77777777" w:rsidR="00AE71AA" w:rsidRPr="00AE71AA" w:rsidRDefault="00AE71AA" w:rsidP="00AE71AA">
            <w:pPr>
              <w:jc w:val="right"/>
              <w:rPr>
                <w:rFonts w:ascii="Arial" w:hAnsi="Arial" w:cs="Arial"/>
                <w:sz w:val="22"/>
                <w:szCs w:val="22"/>
              </w:rPr>
            </w:pPr>
          </w:p>
        </w:tc>
        <w:tc>
          <w:tcPr>
            <w:tcW w:w="1263" w:type="dxa"/>
            <w:shd w:val="clear" w:color="auto" w:fill="auto"/>
          </w:tcPr>
          <w:p w14:paraId="3287754E" w14:textId="77777777" w:rsidR="00AE71AA" w:rsidRPr="00AE71AA" w:rsidRDefault="00AE71AA" w:rsidP="00AE71AA">
            <w:pPr>
              <w:jc w:val="right"/>
              <w:rPr>
                <w:rFonts w:ascii="Arial" w:hAnsi="Arial" w:cs="Arial"/>
                <w:sz w:val="22"/>
                <w:szCs w:val="22"/>
              </w:rPr>
            </w:pPr>
          </w:p>
          <w:p w14:paraId="11ABF84C"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zł</w:t>
            </w:r>
          </w:p>
        </w:tc>
        <w:tc>
          <w:tcPr>
            <w:tcW w:w="1257" w:type="dxa"/>
            <w:vMerge/>
          </w:tcPr>
          <w:p w14:paraId="0D612F9D" w14:textId="77777777" w:rsidR="00AE71AA" w:rsidRPr="00AE71AA" w:rsidRDefault="00AE71AA" w:rsidP="00AE71AA">
            <w:pPr>
              <w:jc w:val="center"/>
              <w:rPr>
                <w:rFonts w:ascii="Arial" w:hAnsi="Arial" w:cs="Arial"/>
                <w:b/>
                <w:sz w:val="22"/>
                <w:szCs w:val="22"/>
              </w:rPr>
            </w:pPr>
          </w:p>
        </w:tc>
        <w:tc>
          <w:tcPr>
            <w:tcW w:w="1260" w:type="dxa"/>
            <w:vMerge/>
          </w:tcPr>
          <w:p w14:paraId="646C4FC2" w14:textId="77777777" w:rsidR="00AE71AA" w:rsidRPr="004D68DB" w:rsidRDefault="00AE71AA" w:rsidP="00AE71AA">
            <w:pPr>
              <w:jc w:val="right"/>
              <w:rPr>
                <w:rFonts w:ascii="Arial" w:hAnsi="Arial" w:cs="Arial"/>
                <w:color w:val="FF0000"/>
                <w:sz w:val="22"/>
                <w:szCs w:val="22"/>
              </w:rPr>
            </w:pPr>
          </w:p>
        </w:tc>
        <w:tc>
          <w:tcPr>
            <w:tcW w:w="1797" w:type="dxa"/>
            <w:vMerge/>
          </w:tcPr>
          <w:p w14:paraId="2A3CA862" w14:textId="77777777" w:rsidR="00AE71AA" w:rsidRPr="004D68DB" w:rsidRDefault="00AE71AA" w:rsidP="00AE71AA">
            <w:pPr>
              <w:jc w:val="right"/>
              <w:rPr>
                <w:rFonts w:ascii="Arial" w:hAnsi="Arial" w:cs="Arial"/>
                <w:b/>
                <w:color w:val="FF0000"/>
                <w:sz w:val="22"/>
                <w:szCs w:val="22"/>
              </w:rPr>
            </w:pPr>
          </w:p>
        </w:tc>
      </w:tr>
      <w:tr w:rsidR="004D68DB" w:rsidRPr="004D68DB" w14:paraId="1B5000E1" w14:textId="77777777" w:rsidTr="00CF0C25">
        <w:trPr>
          <w:trHeight w:val="382"/>
        </w:trPr>
        <w:tc>
          <w:tcPr>
            <w:tcW w:w="533" w:type="dxa"/>
            <w:vMerge w:val="restart"/>
            <w:shd w:val="clear" w:color="auto" w:fill="auto"/>
          </w:tcPr>
          <w:p w14:paraId="52C37D3E" w14:textId="77777777" w:rsidR="00AE71AA" w:rsidRPr="00AE71AA" w:rsidRDefault="00AE71AA" w:rsidP="00AE71AA">
            <w:pPr>
              <w:spacing w:line="240" w:lineRule="atLeast"/>
              <w:jc w:val="center"/>
              <w:rPr>
                <w:rFonts w:ascii="Arial" w:hAnsi="Arial" w:cs="Arial"/>
                <w:sz w:val="22"/>
                <w:szCs w:val="22"/>
              </w:rPr>
            </w:pPr>
          </w:p>
          <w:p w14:paraId="30A888DE" w14:textId="77777777" w:rsidR="00AE71AA" w:rsidRPr="00AE71AA" w:rsidRDefault="00AE71AA" w:rsidP="00AE71AA">
            <w:pPr>
              <w:spacing w:line="240" w:lineRule="atLeast"/>
              <w:jc w:val="center"/>
              <w:rPr>
                <w:rFonts w:ascii="Arial" w:hAnsi="Arial" w:cs="Arial"/>
                <w:sz w:val="22"/>
                <w:szCs w:val="22"/>
              </w:rPr>
            </w:pPr>
          </w:p>
          <w:p w14:paraId="4C978237"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6.</w:t>
            </w:r>
          </w:p>
        </w:tc>
        <w:tc>
          <w:tcPr>
            <w:tcW w:w="2766" w:type="dxa"/>
            <w:gridSpan w:val="3"/>
            <w:vMerge w:val="restart"/>
          </w:tcPr>
          <w:p w14:paraId="6B6B6274" w14:textId="77777777" w:rsidR="005C70FE" w:rsidRDefault="005C70FE" w:rsidP="00AE71AA">
            <w:pPr>
              <w:jc w:val="center"/>
              <w:rPr>
                <w:rFonts w:ascii="Arial" w:hAnsi="Arial" w:cs="Arial"/>
                <w:b/>
                <w:sz w:val="22"/>
                <w:szCs w:val="22"/>
              </w:rPr>
            </w:pPr>
          </w:p>
          <w:p w14:paraId="11ACDA41" w14:textId="77777777" w:rsidR="00AE71AA" w:rsidRPr="00AE71AA" w:rsidRDefault="00AE71AA" w:rsidP="008B2DA4">
            <w:pPr>
              <w:jc w:val="center"/>
              <w:rPr>
                <w:rFonts w:ascii="Arial" w:hAnsi="Arial" w:cs="Arial"/>
                <w:sz w:val="22"/>
                <w:szCs w:val="22"/>
              </w:rPr>
            </w:pPr>
            <w:r w:rsidRPr="00AE71AA">
              <w:rPr>
                <w:rFonts w:ascii="Arial" w:hAnsi="Arial" w:cs="Arial"/>
                <w:b/>
                <w:sz w:val="22"/>
                <w:szCs w:val="22"/>
              </w:rPr>
              <w:t xml:space="preserve">Element 5                                                                </w:t>
            </w:r>
            <w:r w:rsidRPr="00AE71AA">
              <w:rPr>
                <w:rFonts w:ascii="Arial" w:hAnsi="Arial" w:cs="Arial"/>
                <w:sz w:val="22"/>
                <w:szCs w:val="22"/>
              </w:rPr>
              <w:t xml:space="preserve">wykonanie wiosennej obsady </w:t>
            </w:r>
            <w:r w:rsidR="008B2DA4">
              <w:rPr>
                <w:rFonts w:ascii="Arial" w:hAnsi="Arial" w:cs="Arial"/>
                <w:sz w:val="22"/>
                <w:szCs w:val="22"/>
              </w:rPr>
              <w:t xml:space="preserve">drobnych </w:t>
            </w:r>
            <w:r w:rsidRPr="00AE71AA">
              <w:rPr>
                <w:rFonts w:ascii="Arial" w:hAnsi="Arial" w:cs="Arial"/>
                <w:sz w:val="22"/>
                <w:szCs w:val="22"/>
              </w:rPr>
              <w:t xml:space="preserve">kwietników </w:t>
            </w:r>
          </w:p>
        </w:tc>
        <w:tc>
          <w:tcPr>
            <w:tcW w:w="1260" w:type="dxa"/>
            <w:vMerge w:val="restart"/>
          </w:tcPr>
          <w:p w14:paraId="2F3DA87C" w14:textId="77777777" w:rsidR="00AE71AA" w:rsidRPr="00AE71AA" w:rsidRDefault="00AE71AA" w:rsidP="00AE71AA">
            <w:pPr>
              <w:jc w:val="right"/>
              <w:rPr>
                <w:rFonts w:ascii="Arial" w:hAnsi="Arial" w:cs="Arial"/>
                <w:sz w:val="22"/>
                <w:szCs w:val="22"/>
              </w:rPr>
            </w:pPr>
          </w:p>
          <w:p w14:paraId="6B7571B7"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13985D10" w14:textId="77777777" w:rsidR="00AE71AA" w:rsidRPr="00AE71AA" w:rsidRDefault="00AE71AA" w:rsidP="00AE71AA">
            <w:pPr>
              <w:jc w:val="right"/>
              <w:rPr>
                <w:rFonts w:ascii="Arial" w:hAnsi="Arial" w:cs="Arial"/>
                <w:sz w:val="22"/>
                <w:szCs w:val="22"/>
              </w:rPr>
            </w:pPr>
          </w:p>
          <w:p w14:paraId="5736F1B9" w14:textId="77777777" w:rsidR="00AE71AA" w:rsidRPr="00AE71AA" w:rsidRDefault="00AE71AA" w:rsidP="00AE71AA">
            <w:pPr>
              <w:jc w:val="right"/>
              <w:rPr>
                <w:rFonts w:ascii="Arial" w:hAnsi="Arial" w:cs="Arial"/>
                <w:sz w:val="22"/>
                <w:szCs w:val="22"/>
              </w:rPr>
            </w:pPr>
          </w:p>
          <w:p w14:paraId="71E427E9" w14:textId="77777777" w:rsidR="00AE71AA" w:rsidRPr="00AE71AA" w:rsidRDefault="00AE71AA" w:rsidP="00AE71AA">
            <w:pPr>
              <w:jc w:val="right"/>
              <w:rPr>
                <w:rFonts w:ascii="Arial" w:hAnsi="Arial" w:cs="Arial"/>
                <w:sz w:val="22"/>
                <w:szCs w:val="22"/>
                <w:vertAlign w:val="superscript"/>
              </w:rPr>
            </w:pPr>
            <w:r w:rsidRPr="00AE71AA">
              <w:rPr>
                <w:rFonts w:ascii="Arial" w:hAnsi="Arial" w:cs="Arial"/>
                <w:sz w:val="22"/>
                <w:szCs w:val="22"/>
              </w:rPr>
              <w:t xml:space="preserve">   zł/1m</w:t>
            </w:r>
            <w:r w:rsidRPr="00AE71AA">
              <w:rPr>
                <w:rFonts w:ascii="Arial" w:hAnsi="Arial" w:cs="Arial"/>
                <w:sz w:val="22"/>
                <w:szCs w:val="22"/>
                <w:vertAlign w:val="superscript"/>
              </w:rPr>
              <w:t>2</w:t>
            </w:r>
          </w:p>
        </w:tc>
        <w:tc>
          <w:tcPr>
            <w:tcW w:w="1263" w:type="dxa"/>
            <w:shd w:val="clear" w:color="auto" w:fill="auto"/>
          </w:tcPr>
          <w:p w14:paraId="58DC1073" w14:textId="77777777" w:rsidR="00AE71AA" w:rsidRPr="00AE71AA" w:rsidRDefault="00AE71AA" w:rsidP="00AE71AA">
            <w:pPr>
              <w:jc w:val="right"/>
              <w:rPr>
                <w:rFonts w:ascii="Arial" w:hAnsi="Arial" w:cs="Arial"/>
                <w:sz w:val="22"/>
                <w:szCs w:val="22"/>
              </w:rPr>
            </w:pPr>
          </w:p>
          <w:p w14:paraId="0D7000E5"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w:t>
            </w:r>
          </w:p>
        </w:tc>
        <w:tc>
          <w:tcPr>
            <w:tcW w:w="1257" w:type="dxa"/>
            <w:vMerge w:val="restart"/>
          </w:tcPr>
          <w:p w14:paraId="1CDF0100" w14:textId="77777777" w:rsidR="00AE71AA" w:rsidRPr="00AE71AA" w:rsidRDefault="00AE71AA" w:rsidP="00AE71AA">
            <w:pPr>
              <w:jc w:val="right"/>
              <w:rPr>
                <w:rFonts w:ascii="Arial" w:hAnsi="Arial" w:cs="Arial"/>
                <w:sz w:val="22"/>
                <w:szCs w:val="22"/>
              </w:rPr>
            </w:pPr>
          </w:p>
          <w:p w14:paraId="32360C22" w14:textId="77777777" w:rsidR="00AE71AA" w:rsidRPr="00AE71AA" w:rsidRDefault="00AE71AA" w:rsidP="00AE71AA">
            <w:pPr>
              <w:jc w:val="right"/>
              <w:rPr>
                <w:rFonts w:ascii="Arial" w:hAnsi="Arial" w:cs="Arial"/>
                <w:sz w:val="22"/>
                <w:szCs w:val="22"/>
              </w:rPr>
            </w:pPr>
          </w:p>
          <w:p w14:paraId="5E7C317E"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5D839101" w14:textId="77777777" w:rsidR="00AE71AA" w:rsidRPr="00AE71AA" w:rsidRDefault="00AE71AA" w:rsidP="00AE71AA">
            <w:pPr>
              <w:jc w:val="right"/>
              <w:rPr>
                <w:rFonts w:ascii="Arial" w:hAnsi="Arial" w:cs="Arial"/>
                <w:sz w:val="22"/>
                <w:szCs w:val="22"/>
              </w:rPr>
            </w:pPr>
          </w:p>
          <w:p w14:paraId="1B5EB23A" w14:textId="77777777" w:rsidR="00AE71AA" w:rsidRPr="00AE71AA" w:rsidRDefault="00AE71AA" w:rsidP="00AE71AA">
            <w:pPr>
              <w:jc w:val="right"/>
              <w:rPr>
                <w:rFonts w:ascii="Arial" w:hAnsi="Arial" w:cs="Arial"/>
                <w:sz w:val="22"/>
                <w:szCs w:val="22"/>
                <w:vertAlign w:val="superscript"/>
              </w:rPr>
            </w:pPr>
            <w:r w:rsidRPr="00AE71AA">
              <w:rPr>
                <w:rFonts w:ascii="Arial" w:hAnsi="Arial" w:cs="Arial"/>
                <w:sz w:val="22"/>
                <w:szCs w:val="22"/>
              </w:rPr>
              <w:t xml:space="preserve">   zł/1m</w:t>
            </w:r>
            <w:r w:rsidRPr="00AE71AA">
              <w:rPr>
                <w:rFonts w:ascii="Arial" w:hAnsi="Arial" w:cs="Arial"/>
                <w:sz w:val="22"/>
                <w:szCs w:val="22"/>
                <w:vertAlign w:val="superscript"/>
              </w:rPr>
              <w:t>2</w:t>
            </w:r>
          </w:p>
        </w:tc>
        <w:tc>
          <w:tcPr>
            <w:tcW w:w="1260" w:type="dxa"/>
            <w:vMerge w:val="restart"/>
          </w:tcPr>
          <w:p w14:paraId="1AE80CE6" w14:textId="77777777" w:rsidR="00AE71AA" w:rsidRPr="004D68DB" w:rsidRDefault="00AE71AA" w:rsidP="00AE71AA">
            <w:pPr>
              <w:jc w:val="center"/>
              <w:rPr>
                <w:rFonts w:ascii="Arial" w:hAnsi="Arial" w:cs="Arial"/>
                <w:b/>
                <w:color w:val="FF0000"/>
                <w:sz w:val="22"/>
                <w:szCs w:val="22"/>
              </w:rPr>
            </w:pPr>
          </w:p>
          <w:p w14:paraId="5343A560" w14:textId="77777777" w:rsidR="00AE71AA" w:rsidRPr="004D68DB" w:rsidRDefault="00AE71AA" w:rsidP="00AE71AA">
            <w:pPr>
              <w:jc w:val="center"/>
              <w:rPr>
                <w:rFonts w:ascii="Arial" w:hAnsi="Arial" w:cs="Arial"/>
                <w:b/>
                <w:color w:val="FF0000"/>
                <w:sz w:val="22"/>
                <w:szCs w:val="22"/>
              </w:rPr>
            </w:pPr>
          </w:p>
          <w:p w14:paraId="652C3B33" w14:textId="77777777" w:rsidR="00AE71AA" w:rsidRPr="004D68DB" w:rsidRDefault="00366BAF" w:rsidP="00AE71AA">
            <w:pPr>
              <w:jc w:val="center"/>
              <w:rPr>
                <w:rFonts w:ascii="Arial" w:hAnsi="Arial" w:cs="Arial"/>
                <w:b/>
                <w:color w:val="FF0000"/>
                <w:sz w:val="22"/>
                <w:szCs w:val="22"/>
              </w:rPr>
            </w:pPr>
            <w:r>
              <w:rPr>
                <w:rFonts w:ascii="Arial" w:hAnsi="Arial" w:cs="Arial"/>
                <w:b/>
                <w:sz w:val="22"/>
                <w:szCs w:val="22"/>
              </w:rPr>
              <w:t>111</w:t>
            </w:r>
            <w:r w:rsidR="00AE71AA" w:rsidRPr="00A60276">
              <w:rPr>
                <w:rFonts w:ascii="Arial" w:hAnsi="Arial" w:cs="Arial"/>
                <w:b/>
                <w:sz w:val="22"/>
                <w:szCs w:val="22"/>
              </w:rPr>
              <w:t xml:space="preserve"> m</w:t>
            </w:r>
            <w:r w:rsidR="00AE71AA" w:rsidRPr="00A60276">
              <w:rPr>
                <w:rFonts w:ascii="Arial" w:hAnsi="Arial" w:cs="Arial"/>
                <w:b/>
                <w:sz w:val="22"/>
                <w:szCs w:val="22"/>
                <w:vertAlign w:val="superscript"/>
              </w:rPr>
              <w:t>2</w:t>
            </w:r>
          </w:p>
        </w:tc>
        <w:tc>
          <w:tcPr>
            <w:tcW w:w="1797" w:type="dxa"/>
            <w:vMerge w:val="restart"/>
          </w:tcPr>
          <w:p w14:paraId="6CE7FFDF" w14:textId="77777777" w:rsidR="00AE71AA" w:rsidRPr="004D68DB" w:rsidRDefault="00AE71AA" w:rsidP="00AE71AA">
            <w:pPr>
              <w:jc w:val="right"/>
              <w:rPr>
                <w:rFonts w:ascii="Arial" w:hAnsi="Arial" w:cs="Arial"/>
                <w:b/>
                <w:color w:val="FF0000"/>
                <w:sz w:val="22"/>
                <w:szCs w:val="22"/>
              </w:rPr>
            </w:pPr>
          </w:p>
        </w:tc>
      </w:tr>
      <w:tr w:rsidR="004D68DB" w:rsidRPr="004D68DB" w14:paraId="3ACBA6B5" w14:textId="77777777" w:rsidTr="00CF0C25">
        <w:trPr>
          <w:trHeight w:val="382"/>
        </w:trPr>
        <w:tc>
          <w:tcPr>
            <w:tcW w:w="533" w:type="dxa"/>
            <w:vMerge/>
          </w:tcPr>
          <w:p w14:paraId="673E7CBF" w14:textId="77777777" w:rsidR="00AE71AA" w:rsidRPr="00AE71AA" w:rsidRDefault="00AE71AA" w:rsidP="00AE71AA">
            <w:pPr>
              <w:spacing w:line="240" w:lineRule="atLeast"/>
              <w:jc w:val="center"/>
              <w:rPr>
                <w:rFonts w:ascii="Arial" w:hAnsi="Arial" w:cs="Arial"/>
                <w:sz w:val="22"/>
                <w:szCs w:val="22"/>
              </w:rPr>
            </w:pPr>
          </w:p>
        </w:tc>
        <w:tc>
          <w:tcPr>
            <w:tcW w:w="2766" w:type="dxa"/>
            <w:gridSpan w:val="3"/>
            <w:vMerge/>
          </w:tcPr>
          <w:p w14:paraId="63449063" w14:textId="77777777" w:rsidR="00AE71AA" w:rsidRPr="00AE71AA" w:rsidRDefault="00AE71AA" w:rsidP="00AE71AA">
            <w:pPr>
              <w:jc w:val="right"/>
              <w:rPr>
                <w:rFonts w:ascii="Arial" w:hAnsi="Arial" w:cs="Arial"/>
                <w:sz w:val="22"/>
                <w:szCs w:val="22"/>
              </w:rPr>
            </w:pPr>
          </w:p>
        </w:tc>
        <w:tc>
          <w:tcPr>
            <w:tcW w:w="1260" w:type="dxa"/>
            <w:vMerge/>
          </w:tcPr>
          <w:p w14:paraId="58642079" w14:textId="77777777" w:rsidR="00AE71AA" w:rsidRPr="00AE71AA" w:rsidRDefault="00AE71AA" w:rsidP="00AE71AA">
            <w:pPr>
              <w:jc w:val="right"/>
              <w:rPr>
                <w:rFonts w:ascii="Arial" w:hAnsi="Arial" w:cs="Arial"/>
                <w:sz w:val="22"/>
                <w:szCs w:val="22"/>
              </w:rPr>
            </w:pPr>
          </w:p>
        </w:tc>
        <w:tc>
          <w:tcPr>
            <w:tcW w:w="1263" w:type="dxa"/>
            <w:shd w:val="clear" w:color="auto" w:fill="auto"/>
          </w:tcPr>
          <w:p w14:paraId="143E9B20" w14:textId="77777777" w:rsidR="00AE71AA" w:rsidRPr="00AE71AA" w:rsidRDefault="00AE71AA" w:rsidP="00AE71AA">
            <w:pPr>
              <w:rPr>
                <w:rFonts w:ascii="Arial" w:hAnsi="Arial" w:cs="Arial"/>
                <w:sz w:val="22"/>
                <w:szCs w:val="22"/>
              </w:rPr>
            </w:pPr>
          </w:p>
          <w:p w14:paraId="40D1D3F2"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zł</w:t>
            </w:r>
          </w:p>
        </w:tc>
        <w:tc>
          <w:tcPr>
            <w:tcW w:w="1257" w:type="dxa"/>
            <w:vMerge/>
          </w:tcPr>
          <w:p w14:paraId="4CBCC307" w14:textId="77777777" w:rsidR="00AE71AA" w:rsidRPr="00AE71AA" w:rsidRDefault="00AE71AA" w:rsidP="00AE71AA">
            <w:pPr>
              <w:jc w:val="center"/>
              <w:rPr>
                <w:rFonts w:ascii="Arial" w:hAnsi="Arial" w:cs="Arial"/>
                <w:b/>
                <w:sz w:val="22"/>
                <w:szCs w:val="22"/>
              </w:rPr>
            </w:pPr>
          </w:p>
        </w:tc>
        <w:tc>
          <w:tcPr>
            <w:tcW w:w="1260" w:type="dxa"/>
            <w:vMerge/>
          </w:tcPr>
          <w:p w14:paraId="0092D4C4" w14:textId="77777777" w:rsidR="00AE71AA" w:rsidRPr="004D68DB" w:rsidRDefault="00AE71AA" w:rsidP="00AE71AA">
            <w:pPr>
              <w:jc w:val="center"/>
              <w:rPr>
                <w:rFonts w:ascii="Arial" w:hAnsi="Arial" w:cs="Arial"/>
                <w:color w:val="FF0000"/>
                <w:sz w:val="22"/>
                <w:szCs w:val="22"/>
              </w:rPr>
            </w:pPr>
          </w:p>
        </w:tc>
        <w:tc>
          <w:tcPr>
            <w:tcW w:w="1797" w:type="dxa"/>
            <w:vMerge/>
          </w:tcPr>
          <w:p w14:paraId="1BF901ED" w14:textId="77777777" w:rsidR="00AE71AA" w:rsidRPr="004D68DB" w:rsidRDefault="00AE71AA" w:rsidP="00AE71AA">
            <w:pPr>
              <w:jc w:val="right"/>
              <w:rPr>
                <w:rFonts w:ascii="Arial" w:hAnsi="Arial" w:cs="Arial"/>
                <w:b/>
                <w:color w:val="FF0000"/>
                <w:sz w:val="22"/>
                <w:szCs w:val="22"/>
              </w:rPr>
            </w:pPr>
          </w:p>
        </w:tc>
      </w:tr>
      <w:tr w:rsidR="004D68DB" w:rsidRPr="004D68DB" w14:paraId="0EB8E72B" w14:textId="77777777" w:rsidTr="00CF0C25">
        <w:trPr>
          <w:trHeight w:val="382"/>
        </w:trPr>
        <w:tc>
          <w:tcPr>
            <w:tcW w:w="533" w:type="dxa"/>
            <w:vMerge w:val="restart"/>
            <w:shd w:val="clear" w:color="auto" w:fill="auto"/>
          </w:tcPr>
          <w:p w14:paraId="31C74948" w14:textId="77777777" w:rsidR="00AE71AA" w:rsidRPr="00AE71AA" w:rsidRDefault="00AE71AA" w:rsidP="00AE71AA">
            <w:pPr>
              <w:spacing w:line="240" w:lineRule="atLeast"/>
              <w:jc w:val="center"/>
              <w:rPr>
                <w:rFonts w:ascii="Arial" w:hAnsi="Arial" w:cs="Arial"/>
                <w:sz w:val="22"/>
                <w:szCs w:val="22"/>
              </w:rPr>
            </w:pPr>
          </w:p>
          <w:p w14:paraId="455310F1" w14:textId="77777777" w:rsidR="00AE71AA" w:rsidRPr="00AE71AA" w:rsidRDefault="00AE71AA" w:rsidP="00AE71AA">
            <w:pPr>
              <w:spacing w:line="240" w:lineRule="atLeast"/>
              <w:jc w:val="center"/>
              <w:rPr>
                <w:rFonts w:ascii="Arial" w:hAnsi="Arial" w:cs="Arial"/>
                <w:sz w:val="22"/>
                <w:szCs w:val="22"/>
              </w:rPr>
            </w:pPr>
          </w:p>
          <w:p w14:paraId="1EBDD9D3"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7.</w:t>
            </w:r>
          </w:p>
        </w:tc>
        <w:tc>
          <w:tcPr>
            <w:tcW w:w="2766" w:type="dxa"/>
            <w:gridSpan w:val="3"/>
            <w:vMerge w:val="restart"/>
          </w:tcPr>
          <w:p w14:paraId="745A392F" w14:textId="77777777" w:rsidR="005C70FE" w:rsidRDefault="005C70FE" w:rsidP="002A6526">
            <w:pPr>
              <w:jc w:val="center"/>
              <w:rPr>
                <w:rFonts w:ascii="Arial" w:hAnsi="Arial" w:cs="Arial"/>
                <w:b/>
                <w:sz w:val="22"/>
                <w:szCs w:val="22"/>
              </w:rPr>
            </w:pPr>
          </w:p>
          <w:p w14:paraId="4450AF7E" w14:textId="77777777" w:rsidR="00AE71AA" w:rsidRPr="00AE71AA" w:rsidRDefault="00AE71AA" w:rsidP="002A6526">
            <w:pPr>
              <w:jc w:val="center"/>
              <w:rPr>
                <w:rFonts w:ascii="Arial" w:hAnsi="Arial" w:cs="Arial"/>
                <w:sz w:val="22"/>
                <w:szCs w:val="22"/>
              </w:rPr>
            </w:pPr>
            <w:r w:rsidRPr="00AE71AA">
              <w:rPr>
                <w:rFonts w:ascii="Arial" w:hAnsi="Arial" w:cs="Arial"/>
                <w:b/>
                <w:sz w:val="22"/>
                <w:szCs w:val="22"/>
              </w:rPr>
              <w:t>Element 6</w:t>
            </w:r>
          </w:p>
          <w:p w14:paraId="66695282" w14:textId="77777777" w:rsidR="00AE71AA" w:rsidRPr="00AE71AA" w:rsidRDefault="00AE71AA" w:rsidP="005C70FE">
            <w:pPr>
              <w:jc w:val="center"/>
              <w:rPr>
                <w:rFonts w:ascii="Arial" w:hAnsi="Arial" w:cs="Arial"/>
                <w:sz w:val="22"/>
                <w:szCs w:val="22"/>
              </w:rPr>
            </w:pPr>
            <w:r w:rsidRPr="00AE71AA">
              <w:rPr>
                <w:rFonts w:ascii="Arial" w:hAnsi="Arial" w:cs="Arial"/>
                <w:sz w:val="22"/>
                <w:szCs w:val="22"/>
              </w:rPr>
              <w:t xml:space="preserve">wykonanie wiosennej obsady gazonów kwiatowych </w:t>
            </w:r>
          </w:p>
        </w:tc>
        <w:tc>
          <w:tcPr>
            <w:tcW w:w="1260" w:type="dxa"/>
            <w:vMerge w:val="restart"/>
          </w:tcPr>
          <w:p w14:paraId="718F27FB" w14:textId="77777777" w:rsidR="00AE71AA" w:rsidRPr="00AE71AA" w:rsidRDefault="00AE71AA" w:rsidP="00AE71AA">
            <w:pPr>
              <w:jc w:val="right"/>
              <w:rPr>
                <w:rFonts w:ascii="Arial" w:hAnsi="Arial" w:cs="Arial"/>
                <w:sz w:val="22"/>
                <w:szCs w:val="22"/>
              </w:rPr>
            </w:pPr>
          </w:p>
          <w:p w14:paraId="1BFDB176"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6E8DB748" w14:textId="77777777" w:rsidR="00AE71AA" w:rsidRPr="00AE71AA" w:rsidRDefault="00AE71AA" w:rsidP="00AE71AA">
            <w:pPr>
              <w:jc w:val="right"/>
              <w:rPr>
                <w:rFonts w:ascii="Arial" w:hAnsi="Arial" w:cs="Arial"/>
                <w:sz w:val="22"/>
                <w:szCs w:val="22"/>
              </w:rPr>
            </w:pPr>
          </w:p>
          <w:p w14:paraId="4DBD46EE" w14:textId="77777777" w:rsidR="00AE71AA" w:rsidRPr="00AE71AA" w:rsidRDefault="00AE71AA" w:rsidP="00AE71AA">
            <w:pPr>
              <w:jc w:val="right"/>
              <w:rPr>
                <w:rFonts w:ascii="Arial" w:hAnsi="Arial" w:cs="Arial"/>
                <w:sz w:val="22"/>
                <w:szCs w:val="22"/>
              </w:rPr>
            </w:pPr>
          </w:p>
          <w:p w14:paraId="71570960" w14:textId="77777777" w:rsidR="00AE71AA" w:rsidRPr="00AE71AA" w:rsidRDefault="00AE71AA" w:rsidP="00AE71AA">
            <w:pPr>
              <w:jc w:val="right"/>
              <w:rPr>
                <w:rFonts w:ascii="Arial" w:hAnsi="Arial" w:cs="Arial"/>
                <w:sz w:val="22"/>
                <w:szCs w:val="22"/>
                <w:vertAlign w:val="superscript"/>
              </w:rPr>
            </w:pPr>
            <w:r w:rsidRPr="00AE71AA">
              <w:rPr>
                <w:rFonts w:ascii="Arial" w:hAnsi="Arial" w:cs="Arial"/>
                <w:sz w:val="22"/>
                <w:szCs w:val="22"/>
              </w:rPr>
              <w:t xml:space="preserve">zł/1szt   </w:t>
            </w:r>
          </w:p>
        </w:tc>
        <w:tc>
          <w:tcPr>
            <w:tcW w:w="1263" w:type="dxa"/>
            <w:shd w:val="clear" w:color="auto" w:fill="auto"/>
          </w:tcPr>
          <w:p w14:paraId="330F9DD0" w14:textId="77777777" w:rsidR="00AE71AA" w:rsidRPr="00AE71AA" w:rsidRDefault="00AE71AA" w:rsidP="00AE71AA">
            <w:pPr>
              <w:rPr>
                <w:rFonts w:ascii="Arial" w:hAnsi="Arial" w:cs="Arial"/>
                <w:sz w:val="22"/>
                <w:szCs w:val="22"/>
              </w:rPr>
            </w:pPr>
          </w:p>
          <w:p w14:paraId="79260ACD"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w:t>
            </w:r>
          </w:p>
        </w:tc>
        <w:tc>
          <w:tcPr>
            <w:tcW w:w="1257" w:type="dxa"/>
            <w:vMerge w:val="restart"/>
          </w:tcPr>
          <w:p w14:paraId="43795D4C" w14:textId="77777777" w:rsidR="00AE71AA" w:rsidRPr="00AE71AA" w:rsidRDefault="00AE71AA" w:rsidP="00AE71AA">
            <w:pPr>
              <w:jc w:val="center"/>
              <w:rPr>
                <w:rFonts w:ascii="Arial" w:hAnsi="Arial" w:cs="Arial"/>
                <w:b/>
                <w:sz w:val="22"/>
                <w:szCs w:val="22"/>
              </w:rPr>
            </w:pPr>
          </w:p>
          <w:p w14:paraId="21FD0C25" w14:textId="77777777" w:rsidR="00AE71AA" w:rsidRDefault="00AE71AA" w:rsidP="00AE71AA">
            <w:pPr>
              <w:jc w:val="center"/>
              <w:rPr>
                <w:rFonts w:ascii="Arial" w:hAnsi="Arial" w:cs="Arial"/>
                <w:b/>
                <w:sz w:val="22"/>
                <w:szCs w:val="22"/>
              </w:rPr>
            </w:pPr>
          </w:p>
          <w:p w14:paraId="03C7B1A0" w14:textId="77777777" w:rsidR="005C70FE" w:rsidRPr="00AE71AA" w:rsidRDefault="005C70FE" w:rsidP="00AE71AA">
            <w:pPr>
              <w:jc w:val="center"/>
              <w:rPr>
                <w:rFonts w:ascii="Arial" w:hAnsi="Arial" w:cs="Arial"/>
                <w:b/>
                <w:sz w:val="22"/>
                <w:szCs w:val="22"/>
              </w:rPr>
            </w:pPr>
          </w:p>
          <w:p w14:paraId="1EF5F3DC" w14:textId="77777777" w:rsidR="00AE71AA" w:rsidRPr="00AE71AA" w:rsidRDefault="00AE71AA" w:rsidP="00AE71AA">
            <w:pPr>
              <w:jc w:val="center"/>
              <w:rPr>
                <w:rFonts w:ascii="Arial" w:hAnsi="Arial" w:cs="Arial"/>
                <w:b/>
                <w:sz w:val="22"/>
                <w:szCs w:val="22"/>
              </w:rPr>
            </w:pPr>
          </w:p>
          <w:p w14:paraId="5C990341" w14:textId="77777777" w:rsidR="00AE71AA" w:rsidRPr="00AE71AA" w:rsidRDefault="00AE71AA" w:rsidP="00AE71AA">
            <w:pPr>
              <w:jc w:val="right"/>
              <w:rPr>
                <w:rFonts w:ascii="Arial" w:hAnsi="Arial" w:cs="Arial"/>
                <w:b/>
                <w:sz w:val="22"/>
                <w:szCs w:val="22"/>
              </w:rPr>
            </w:pPr>
            <w:r w:rsidRPr="00AE71AA">
              <w:rPr>
                <w:rFonts w:ascii="Arial" w:hAnsi="Arial" w:cs="Arial"/>
                <w:sz w:val="22"/>
                <w:szCs w:val="22"/>
              </w:rPr>
              <w:t xml:space="preserve">zł/1szt   </w:t>
            </w:r>
          </w:p>
        </w:tc>
        <w:tc>
          <w:tcPr>
            <w:tcW w:w="1260" w:type="dxa"/>
            <w:vMerge w:val="restart"/>
          </w:tcPr>
          <w:p w14:paraId="751EC7A0" w14:textId="77777777" w:rsidR="00AE71AA" w:rsidRPr="004D68DB" w:rsidRDefault="00AE71AA" w:rsidP="00AE71AA">
            <w:pPr>
              <w:jc w:val="center"/>
              <w:rPr>
                <w:rFonts w:ascii="Arial" w:hAnsi="Arial" w:cs="Arial"/>
                <w:b/>
                <w:color w:val="FF0000"/>
                <w:sz w:val="22"/>
                <w:szCs w:val="22"/>
              </w:rPr>
            </w:pPr>
          </w:p>
          <w:p w14:paraId="38DD3E5C" w14:textId="77777777" w:rsidR="00AE71AA" w:rsidRPr="004D68DB" w:rsidRDefault="00AE71AA" w:rsidP="00AE71AA">
            <w:pPr>
              <w:jc w:val="center"/>
              <w:rPr>
                <w:rFonts w:ascii="Arial" w:hAnsi="Arial" w:cs="Arial"/>
                <w:b/>
                <w:color w:val="FF0000"/>
                <w:sz w:val="22"/>
                <w:szCs w:val="22"/>
              </w:rPr>
            </w:pPr>
          </w:p>
          <w:p w14:paraId="1AAE255E" w14:textId="77777777" w:rsidR="00AE71AA" w:rsidRPr="005C70FE" w:rsidRDefault="00AE71AA" w:rsidP="005C70FE">
            <w:pPr>
              <w:jc w:val="center"/>
              <w:rPr>
                <w:rFonts w:ascii="Arial" w:hAnsi="Arial" w:cs="Arial"/>
                <w:b/>
                <w:sz w:val="22"/>
                <w:szCs w:val="22"/>
              </w:rPr>
            </w:pPr>
            <w:r w:rsidRPr="005C70FE">
              <w:rPr>
                <w:rFonts w:ascii="Arial" w:hAnsi="Arial" w:cs="Arial"/>
                <w:b/>
                <w:sz w:val="22"/>
                <w:szCs w:val="22"/>
              </w:rPr>
              <w:t>78</w:t>
            </w:r>
            <w:r w:rsidRPr="005C70FE">
              <w:rPr>
                <w:rFonts w:ascii="Arial" w:hAnsi="Arial" w:cs="Arial"/>
                <w:sz w:val="22"/>
                <w:szCs w:val="22"/>
              </w:rPr>
              <w:t xml:space="preserve"> </w:t>
            </w:r>
            <w:r w:rsidRPr="005C70FE">
              <w:rPr>
                <w:rFonts w:ascii="Arial" w:hAnsi="Arial" w:cs="Arial"/>
                <w:b/>
                <w:sz w:val="22"/>
                <w:szCs w:val="22"/>
              </w:rPr>
              <w:t>szt.</w:t>
            </w:r>
          </w:p>
        </w:tc>
        <w:tc>
          <w:tcPr>
            <w:tcW w:w="1797" w:type="dxa"/>
            <w:vMerge w:val="restart"/>
          </w:tcPr>
          <w:p w14:paraId="25DC47BD" w14:textId="77777777" w:rsidR="00AE71AA" w:rsidRPr="004D68DB" w:rsidRDefault="00AE71AA" w:rsidP="00AE71AA">
            <w:pPr>
              <w:jc w:val="right"/>
              <w:rPr>
                <w:rFonts w:ascii="Arial" w:hAnsi="Arial" w:cs="Arial"/>
                <w:b/>
                <w:color w:val="FF0000"/>
                <w:sz w:val="22"/>
                <w:szCs w:val="22"/>
              </w:rPr>
            </w:pPr>
          </w:p>
        </w:tc>
      </w:tr>
      <w:tr w:rsidR="00AE71AA" w:rsidRPr="00AE71AA" w14:paraId="6AB70E9C" w14:textId="77777777" w:rsidTr="00CF0C25">
        <w:trPr>
          <w:trHeight w:val="672"/>
        </w:trPr>
        <w:tc>
          <w:tcPr>
            <w:tcW w:w="533" w:type="dxa"/>
            <w:vMerge/>
          </w:tcPr>
          <w:p w14:paraId="6689175D" w14:textId="77777777" w:rsidR="00AE71AA" w:rsidRPr="00AE71AA" w:rsidRDefault="00AE71AA" w:rsidP="00AE71AA">
            <w:pPr>
              <w:spacing w:line="240" w:lineRule="atLeast"/>
              <w:jc w:val="center"/>
              <w:rPr>
                <w:rFonts w:ascii="Arial" w:hAnsi="Arial" w:cs="Arial"/>
                <w:sz w:val="22"/>
                <w:szCs w:val="22"/>
              </w:rPr>
            </w:pPr>
          </w:p>
        </w:tc>
        <w:tc>
          <w:tcPr>
            <w:tcW w:w="2766" w:type="dxa"/>
            <w:gridSpan w:val="3"/>
            <w:vMerge/>
          </w:tcPr>
          <w:p w14:paraId="34523436" w14:textId="77777777" w:rsidR="00AE71AA" w:rsidRPr="00AE71AA" w:rsidRDefault="00AE71AA" w:rsidP="00AE71AA">
            <w:pPr>
              <w:jc w:val="center"/>
              <w:rPr>
                <w:rFonts w:ascii="Arial" w:hAnsi="Arial" w:cs="Arial"/>
                <w:sz w:val="22"/>
                <w:szCs w:val="22"/>
              </w:rPr>
            </w:pPr>
          </w:p>
        </w:tc>
        <w:tc>
          <w:tcPr>
            <w:tcW w:w="1260" w:type="dxa"/>
            <w:vMerge/>
          </w:tcPr>
          <w:p w14:paraId="50A9C4E5" w14:textId="77777777" w:rsidR="00AE71AA" w:rsidRPr="00AE71AA" w:rsidRDefault="00AE71AA" w:rsidP="00AE71AA">
            <w:pPr>
              <w:jc w:val="right"/>
              <w:rPr>
                <w:rFonts w:ascii="Arial" w:hAnsi="Arial" w:cs="Arial"/>
                <w:sz w:val="22"/>
                <w:szCs w:val="22"/>
              </w:rPr>
            </w:pPr>
          </w:p>
        </w:tc>
        <w:tc>
          <w:tcPr>
            <w:tcW w:w="1263" w:type="dxa"/>
            <w:shd w:val="clear" w:color="auto" w:fill="auto"/>
          </w:tcPr>
          <w:p w14:paraId="1BF377C2" w14:textId="77777777" w:rsidR="00AE71AA" w:rsidRPr="00AE71AA" w:rsidRDefault="00AE71AA" w:rsidP="002A6526">
            <w:pPr>
              <w:rPr>
                <w:rFonts w:ascii="Arial" w:hAnsi="Arial" w:cs="Arial"/>
                <w:sz w:val="22"/>
                <w:szCs w:val="22"/>
              </w:rPr>
            </w:pPr>
          </w:p>
          <w:p w14:paraId="66461CE6"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zł</w:t>
            </w:r>
          </w:p>
        </w:tc>
        <w:tc>
          <w:tcPr>
            <w:tcW w:w="1257" w:type="dxa"/>
            <w:vMerge/>
          </w:tcPr>
          <w:p w14:paraId="2ACF9213" w14:textId="77777777" w:rsidR="00AE71AA" w:rsidRPr="00AE71AA" w:rsidRDefault="00AE71AA" w:rsidP="00AE71AA">
            <w:pPr>
              <w:jc w:val="center"/>
              <w:rPr>
                <w:rFonts w:ascii="Arial" w:hAnsi="Arial" w:cs="Arial"/>
                <w:b/>
                <w:sz w:val="22"/>
                <w:szCs w:val="22"/>
              </w:rPr>
            </w:pPr>
          </w:p>
        </w:tc>
        <w:tc>
          <w:tcPr>
            <w:tcW w:w="1260" w:type="dxa"/>
            <w:vMerge/>
          </w:tcPr>
          <w:p w14:paraId="7823B9AB" w14:textId="77777777" w:rsidR="00AE71AA" w:rsidRPr="00AE71AA" w:rsidRDefault="00AE71AA" w:rsidP="00AE71AA">
            <w:pPr>
              <w:jc w:val="right"/>
              <w:rPr>
                <w:rFonts w:ascii="Arial" w:hAnsi="Arial" w:cs="Arial"/>
                <w:sz w:val="22"/>
                <w:szCs w:val="22"/>
              </w:rPr>
            </w:pPr>
          </w:p>
        </w:tc>
        <w:tc>
          <w:tcPr>
            <w:tcW w:w="1797" w:type="dxa"/>
            <w:vMerge/>
          </w:tcPr>
          <w:p w14:paraId="0D96BC00" w14:textId="77777777" w:rsidR="00AE71AA" w:rsidRPr="00AE71AA" w:rsidRDefault="00AE71AA" w:rsidP="00AE71AA">
            <w:pPr>
              <w:jc w:val="right"/>
              <w:rPr>
                <w:rFonts w:ascii="Arial" w:hAnsi="Arial" w:cs="Arial"/>
                <w:b/>
                <w:sz w:val="22"/>
                <w:szCs w:val="22"/>
              </w:rPr>
            </w:pPr>
          </w:p>
        </w:tc>
      </w:tr>
      <w:tr w:rsidR="00AE71AA" w:rsidRPr="00AE71AA" w14:paraId="4367B350" w14:textId="77777777" w:rsidTr="00CF0C25">
        <w:trPr>
          <w:trHeight w:val="382"/>
        </w:trPr>
        <w:tc>
          <w:tcPr>
            <w:tcW w:w="533" w:type="dxa"/>
          </w:tcPr>
          <w:p w14:paraId="0BB862DF" w14:textId="77777777" w:rsidR="00AE71AA" w:rsidRPr="00AE71AA" w:rsidRDefault="00AE71AA" w:rsidP="00AE71AA">
            <w:pPr>
              <w:spacing w:line="240" w:lineRule="atLeast"/>
              <w:jc w:val="center"/>
              <w:rPr>
                <w:rFonts w:ascii="Arial" w:hAnsi="Arial" w:cs="Arial"/>
                <w:sz w:val="22"/>
                <w:szCs w:val="22"/>
              </w:rPr>
            </w:pPr>
          </w:p>
          <w:p w14:paraId="3BB5C394" w14:textId="77777777" w:rsidR="00AE71AA" w:rsidRPr="00AE71AA" w:rsidRDefault="005C70FE" w:rsidP="00AE71AA">
            <w:pPr>
              <w:spacing w:line="240" w:lineRule="atLeast"/>
              <w:jc w:val="center"/>
              <w:rPr>
                <w:rFonts w:ascii="Arial" w:hAnsi="Arial" w:cs="Arial"/>
                <w:sz w:val="22"/>
                <w:szCs w:val="22"/>
              </w:rPr>
            </w:pPr>
            <w:r>
              <w:rPr>
                <w:rFonts w:ascii="Arial" w:hAnsi="Arial" w:cs="Arial"/>
                <w:sz w:val="22"/>
                <w:szCs w:val="22"/>
              </w:rPr>
              <w:t>8</w:t>
            </w:r>
            <w:r w:rsidR="00AE71AA" w:rsidRPr="00AE71AA">
              <w:rPr>
                <w:rFonts w:ascii="Arial" w:hAnsi="Arial" w:cs="Arial"/>
                <w:sz w:val="22"/>
                <w:szCs w:val="22"/>
              </w:rPr>
              <w:t>.</w:t>
            </w:r>
          </w:p>
        </w:tc>
        <w:tc>
          <w:tcPr>
            <w:tcW w:w="7806" w:type="dxa"/>
            <w:gridSpan w:val="7"/>
          </w:tcPr>
          <w:p w14:paraId="471CD1F1" w14:textId="77777777" w:rsidR="00AE71AA" w:rsidRPr="00AE71AA" w:rsidRDefault="00AE71AA" w:rsidP="00AE71AA">
            <w:pPr>
              <w:jc w:val="right"/>
              <w:rPr>
                <w:rFonts w:ascii="Arial" w:hAnsi="Arial" w:cs="Arial"/>
                <w:b/>
                <w:sz w:val="22"/>
                <w:szCs w:val="22"/>
              </w:rPr>
            </w:pPr>
          </w:p>
          <w:p w14:paraId="37AEE7D6" w14:textId="77777777" w:rsidR="00AE71AA" w:rsidRPr="00AE71AA" w:rsidRDefault="00AE71AA" w:rsidP="00AE71AA">
            <w:pPr>
              <w:jc w:val="right"/>
              <w:rPr>
                <w:rFonts w:ascii="Arial" w:hAnsi="Arial" w:cs="Arial"/>
                <w:b/>
                <w:sz w:val="22"/>
                <w:szCs w:val="22"/>
              </w:rPr>
            </w:pPr>
            <w:r w:rsidRPr="00AE71AA">
              <w:rPr>
                <w:rFonts w:ascii="Arial" w:hAnsi="Arial" w:cs="Arial"/>
                <w:b/>
                <w:sz w:val="22"/>
                <w:szCs w:val="22"/>
              </w:rPr>
              <w:t xml:space="preserve">Łączna cena wynagrodzenia brutto </w:t>
            </w:r>
          </w:p>
          <w:p w14:paraId="4C00DC0D" w14:textId="77777777" w:rsidR="00AE71AA" w:rsidRPr="00AE71AA" w:rsidRDefault="005C70FE" w:rsidP="00AE71AA">
            <w:pPr>
              <w:jc w:val="right"/>
              <w:rPr>
                <w:rFonts w:ascii="Arial" w:hAnsi="Arial" w:cs="Arial"/>
                <w:b/>
                <w:sz w:val="22"/>
                <w:szCs w:val="22"/>
              </w:rPr>
            </w:pPr>
            <w:r>
              <w:rPr>
                <w:rFonts w:ascii="Arial" w:hAnsi="Arial" w:cs="Arial"/>
                <w:b/>
                <w:sz w:val="22"/>
                <w:szCs w:val="22"/>
              </w:rPr>
              <w:t>za wykonanie wszystkich 6</w:t>
            </w:r>
            <w:r w:rsidR="00AE71AA" w:rsidRPr="00AE71AA">
              <w:rPr>
                <w:rFonts w:ascii="Arial" w:hAnsi="Arial" w:cs="Arial"/>
                <w:b/>
                <w:sz w:val="22"/>
                <w:szCs w:val="22"/>
              </w:rPr>
              <w:t xml:space="preserve"> elementów </w:t>
            </w:r>
            <w:r>
              <w:rPr>
                <w:rFonts w:ascii="Arial" w:hAnsi="Arial" w:cs="Arial"/>
                <w:b/>
                <w:sz w:val="22"/>
                <w:szCs w:val="22"/>
              </w:rPr>
              <w:t xml:space="preserve">części 1 </w:t>
            </w:r>
            <w:r w:rsidR="00AE71AA" w:rsidRPr="00AE71AA">
              <w:rPr>
                <w:rFonts w:ascii="Arial" w:hAnsi="Arial" w:cs="Arial"/>
                <w:b/>
                <w:sz w:val="22"/>
                <w:szCs w:val="22"/>
              </w:rPr>
              <w:t>przedmiotu</w:t>
            </w:r>
            <w:r>
              <w:rPr>
                <w:rFonts w:ascii="Arial" w:hAnsi="Arial" w:cs="Arial"/>
                <w:b/>
                <w:sz w:val="22"/>
                <w:szCs w:val="22"/>
              </w:rPr>
              <w:t xml:space="preserve"> zamówienia</w:t>
            </w:r>
          </w:p>
          <w:p w14:paraId="5806BA5C" w14:textId="77777777" w:rsidR="00AE71AA" w:rsidRPr="00AE71AA" w:rsidRDefault="00AE71AA" w:rsidP="00AE71AA">
            <w:pPr>
              <w:rPr>
                <w:rFonts w:ascii="Arial" w:hAnsi="Arial" w:cs="Arial"/>
                <w:sz w:val="22"/>
                <w:szCs w:val="22"/>
              </w:rPr>
            </w:pPr>
          </w:p>
        </w:tc>
        <w:tc>
          <w:tcPr>
            <w:tcW w:w="1797" w:type="dxa"/>
          </w:tcPr>
          <w:p w14:paraId="15283AE2" w14:textId="77777777" w:rsidR="00AE71AA" w:rsidRPr="00AE71AA" w:rsidRDefault="00AE71AA" w:rsidP="00AE71AA">
            <w:pPr>
              <w:jc w:val="right"/>
              <w:rPr>
                <w:rFonts w:ascii="Arial" w:hAnsi="Arial" w:cs="Arial"/>
                <w:b/>
                <w:sz w:val="22"/>
                <w:szCs w:val="22"/>
              </w:rPr>
            </w:pPr>
          </w:p>
        </w:tc>
      </w:tr>
    </w:tbl>
    <w:p w14:paraId="7C56DB47" w14:textId="77777777" w:rsidR="00F61493" w:rsidRDefault="00F61493" w:rsidP="00AE71AA">
      <w:pPr>
        <w:rPr>
          <w:rFonts w:ascii="Arial" w:hAnsi="Arial" w:cs="Arial"/>
          <w:b/>
          <w:sz w:val="28"/>
          <w:szCs w:val="28"/>
        </w:rPr>
      </w:pPr>
    </w:p>
    <w:p w14:paraId="2B271D1E" w14:textId="77777777" w:rsidR="00F61493" w:rsidRPr="00753BED" w:rsidRDefault="00AE71AA" w:rsidP="00AE71AA">
      <w:pPr>
        <w:rPr>
          <w:rFonts w:ascii="Arial" w:hAnsi="Arial" w:cs="Arial"/>
          <w:b/>
          <w:sz w:val="28"/>
          <w:szCs w:val="28"/>
        </w:rPr>
      </w:pPr>
      <w:r w:rsidRPr="00753BED">
        <w:rPr>
          <w:rFonts w:ascii="Arial" w:hAnsi="Arial" w:cs="Arial"/>
          <w:b/>
          <w:sz w:val="28"/>
          <w:szCs w:val="28"/>
        </w:rPr>
        <w:t>Dla Części 2 przedmiotu zamówienia :</w:t>
      </w:r>
    </w:p>
    <w:p w14:paraId="1694D826" w14:textId="77777777" w:rsidR="00AE71AA" w:rsidRDefault="00AE71AA" w:rsidP="00AE71AA">
      <w:pPr>
        <w:rPr>
          <w:rFonts w:ascii="Arial" w:hAnsi="Arial" w:cs="Arial"/>
          <w:b/>
          <w:sz w:val="24"/>
          <w:szCs w:val="24"/>
        </w:rPr>
      </w:pPr>
    </w:p>
    <w:tbl>
      <w:tblPr>
        <w:tblW w:w="100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2551"/>
        <w:gridCol w:w="1560"/>
        <w:gridCol w:w="1275"/>
        <w:gridCol w:w="1276"/>
        <w:gridCol w:w="1276"/>
        <w:gridCol w:w="1701"/>
      </w:tblGrid>
      <w:tr w:rsidR="00AE71AA" w:rsidRPr="00AE71AA" w14:paraId="6DFA77CF" w14:textId="77777777" w:rsidTr="00AE71AA">
        <w:tc>
          <w:tcPr>
            <w:tcW w:w="452" w:type="dxa"/>
          </w:tcPr>
          <w:p w14:paraId="6734F1E2" w14:textId="77777777" w:rsidR="00AE71AA" w:rsidRPr="00AE71AA" w:rsidRDefault="00AE71AA" w:rsidP="00AE71AA">
            <w:pPr>
              <w:spacing w:line="240" w:lineRule="atLeast"/>
              <w:jc w:val="center"/>
              <w:rPr>
                <w:rFonts w:ascii="Arial" w:hAnsi="Arial" w:cs="Arial"/>
                <w:sz w:val="22"/>
                <w:szCs w:val="22"/>
              </w:rPr>
            </w:pPr>
          </w:p>
          <w:p w14:paraId="75306143"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Lp.</w:t>
            </w:r>
          </w:p>
        </w:tc>
        <w:tc>
          <w:tcPr>
            <w:tcW w:w="2551" w:type="dxa"/>
            <w:shd w:val="clear" w:color="auto" w:fill="auto"/>
          </w:tcPr>
          <w:p w14:paraId="5C103256" w14:textId="77777777" w:rsidR="00AE71AA" w:rsidRPr="00AE71AA" w:rsidRDefault="00AE71AA" w:rsidP="00AE71AA">
            <w:pPr>
              <w:spacing w:line="240" w:lineRule="atLeast"/>
              <w:jc w:val="center"/>
              <w:rPr>
                <w:rFonts w:ascii="Arial" w:hAnsi="Arial" w:cs="Arial"/>
                <w:b/>
                <w:sz w:val="22"/>
                <w:szCs w:val="22"/>
              </w:rPr>
            </w:pPr>
          </w:p>
          <w:p w14:paraId="7467F5C4" w14:textId="77777777" w:rsidR="00AE71AA" w:rsidRPr="00AE71AA" w:rsidRDefault="00AE71AA" w:rsidP="00AE71AA">
            <w:pPr>
              <w:spacing w:line="240" w:lineRule="atLeast"/>
              <w:jc w:val="center"/>
              <w:rPr>
                <w:rFonts w:ascii="Arial" w:hAnsi="Arial" w:cs="Arial"/>
                <w:b/>
                <w:sz w:val="22"/>
                <w:szCs w:val="22"/>
              </w:rPr>
            </w:pPr>
            <w:r w:rsidRPr="00AE71AA">
              <w:rPr>
                <w:rFonts w:ascii="Arial" w:hAnsi="Arial" w:cs="Arial"/>
                <w:b/>
                <w:sz w:val="22"/>
                <w:szCs w:val="22"/>
              </w:rPr>
              <w:t xml:space="preserve">Elementy składowe </w:t>
            </w:r>
          </w:p>
          <w:p w14:paraId="534C48F4"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b/>
                <w:sz w:val="22"/>
                <w:szCs w:val="22"/>
              </w:rPr>
              <w:t>Przedmiotu Zamówienia</w:t>
            </w:r>
          </w:p>
          <w:p w14:paraId="30979015" w14:textId="77777777" w:rsidR="00AE71AA" w:rsidRPr="00AE71AA" w:rsidRDefault="00AE71AA" w:rsidP="00AE71AA">
            <w:pPr>
              <w:jc w:val="center"/>
              <w:rPr>
                <w:rFonts w:ascii="Arial" w:hAnsi="Arial" w:cs="Arial"/>
                <w:sz w:val="22"/>
                <w:szCs w:val="22"/>
              </w:rPr>
            </w:pPr>
          </w:p>
        </w:tc>
        <w:tc>
          <w:tcPr>
            <w:tcW w:w="1560" w:type="dxa"/>
            <w:shd w:val="clear" w:color="auto" w:fill="auto"/>
          </w:tcPr>
          <w:p w14:paraId="417F4E7E" w14:textId="77777777" w:rsidR="00753BED" w:rsidRDefault="00753BED" w:rsidP="00AE71AA">
            <w:pPr>
              <w:jc w:val="center"/>
              <w:rPr>
                <w:rFonts w:ascii="Arial" w:hAnsi="Arial" w:cs="Arial"/>
                <w:b/>
                <w:sz w:val="22"/>
                <w:szCs w:val="22"/>
              </w:rPr>
            </w:pPr>
          </w:p>
          <w:p w14:paraId="4BF321F2" w14:textId="77777777" w:rsidR="00AE71AA" w:rsidRPr="00AE71AA" w:rsidRDefault="00AE71AA" w:rsidP="00AE71AA">
            <w:pPr>
              <w:jc w:val="center"/>
              <w:rPr>
                <w:rFonts w:ascii="Arial" w:hAnsi="Arial" w:cs="Arial"/>
                <w:b/>
                <w:sz w:val="22"/>
                <w:szCs w:val="22"/>
              </w:rPr>
            </w:pPr>
            <w:r w:rsidRPr="00AE71AA">
              <w:rPr>
                <w:rFonts w:ascii="Arial" w:hAnsi="Arial" w:cs="Arial"/>
                <w:b/>
                <w:sz w:val="22"/>
                <w:szCs w:val="22"/>
              </w:rPr>
              <w:t xml:space="preserve">wartość jednostkowa ryczałtowa </w:t>
            </w:r>
          </w:p>
          <w:p w14:paraId="496A2984" w14:textId="77777777" w:rsidR="00AE71AA" w:rsidRPr="00AE71AA" w:rsidRDefault="00AE71AA" w:rsidP="00AE71AA">
            <w:pPr>
              <w:jc w:val="center"/>
              <w:rPr>
                <w:rFonts w:ascii="Arial" w:hAnsi="Arial" w:cs="Arial"/>
                <w:b/>
                <w:sz w:val="22"/>
                <w:szCs w:val="22"/>
              </w:rPr>
            </w:pPr>
            <w:r w:rsidRPr="00AE71AA">
              <w:rPr>
                <w:rFonts w:ascii="Arial" w:hAnsi="Arial" w:cs="Arial"/>
                <w:b/>
                <w:sz w:val="22"/>
                <w:szCs w:val="22"/>
              </w:rPr>
              <w:t xml:space="preserve">netto danego gatunku </w:t>
            </w:r>
          </w:p>
          <w:p w14:paraId="08C77650" w14:textId="77777777" w:rsidR="00AE71AA" w:rsidRPr="00AE71AA" w:rsidRDefault="00AE71AA" w:rsidP="00AE71AA">
            <w:pPr>
              <w:jc w:val="center"/>
              <w:rPr>
                <w:rFonts w:ascii="Arial" w:hAnsi="Arial" w:cs="Arial"/>
                <w:sz w:val="22"/>
                <w:szCs w:val="22"/>
              </w:rPr>
            </w:pPr>
            <w:r w:rsidRPr="00AE71AA">
              <w:rPr>
                <w:rFonts w:ascii="Arial" w:hAnsi="Arial" w:cs="Arial"/>
                <w:b/>
                <w:sz w:val="22"/>
                <w:szCs w:val="22"/>
              </w:rPr>
              <w:t>i odmiany</w:t>
            </w:r>
          </w:p>
        </w:tc>
        <w:tc>
          <w:tcPr>
            <w:tcW w:w="1275" w:type="dxa"/>
          </w:tcPr>
          <w:p w14:paraId="671287DE" w14:textId="77777777" w:rsidR="00AE71AA" w:rsidRPr="00AE71AA" w:rsidRDefault="00AE71AA" w:rsidP="00AE71AA">
            <w:pPr>
              <w:spacing w:line="240" w:lineRule="atLeast"/>
              <w:jc w:val="center"/>
              <w:rPr>
                <w:rFonts w:ascii="Arial" w:hAnsi="Arial" w:cs="Arial"/>
                <w:sz w:val="22"/>
                <w:szCs w:val="22"/>
              </w:rPr>
            </w:pPr>
          </w:p>
          <w:p w14:paraId="4CF34150" w14:textId="77777777" w:rsidR="00AE71AA" w:rsidRPr="00AE71AA" w:rsidRDefault="00AE71AA" w:rsidP="00AE71AA">
            <w:pPr>
              <w:spacing w:line="240" w:lineRule="atLeast"/>
              <w:jc w:val="center"/>
              <w:rPr>
                <w:rFonts w:ascii="Arial" w:hAnsi="Arial" w:cs="Arial"/>
                <w:sz w:val="22"/>
                <w:szCs w:val="22"/>
              </w:rPr>
            </w:pPr>
          </w:p>
          <w:p w14:paraId="2B1D88F5"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b/>
                <w:sz w:val="22"/>
                <w:szCs w:val="22"/>
              </w:rPr>
              <w:t>VAT</w:t>
            </w:r>
          </w:p>
        </w:tc>
        <w:tc>
          <w:tcPr>
            <w:tcW w:w="1276" w:type="dxa"/>
          </w:tcPr>
          <w:p w14:paraId="271BF240" w14:textId="77777777" w:rsidR="00753BED" w:rsidRDefault="00753BED" w:rsidP="00AE71AA">
            <w:pPr>
              <w:jc w:val="center"/>
              <w:rPr>
                <w:rFonts w:ascii="Arial" w:hAnsi="Arial" w:cs="Arial"/>
                <w:b/>
                <w:sz w:val="18"/>
                <w:szCs w:val="18"/>
              </w:rPr>
            </w:pPr>
          </w:p>
          <w:p w14:paraId="76295385" w14:textId="77777777" w:rsidR="00AE71AA" w:rsidRPr="00753BED" w:rsidRDefault="00AE71AA" w:rsidP="00AE71AA">
            <w:pPr>
              <w:jc w:val="center"/>
              <w:rPr>
                <w:rFonts w:ascii="Arial" w:hAnsi="Arial" w:cs="Arial"/>
                <w:b/>
                <w:sz w:val="18"/>
                <w:szCs w:val="18"/>
              </w:rPr>
            </w:pPr>
            <w:r w:rsidRPr="00753BED">
              <w:rPr>
                <w:rFonts w:ascii="Arial" w:hAnsi="Arial" w:cs="Arial"/>
                <w:b/>
                <w:sz w:val="18"/>
                <w:szCs w:val="18"/>
              </w:rPr>
              <w:t>wartość jednostkowa ryczałtowa brutto danego gatunku</w:t>
            </w:r>
          </w:p>
          <w:p w14:paraId="2A760017" w14:textId="77777777" w:rsidR="00AE71AA" w:rsidRPr="00AE71AA" w:rsidRDefault="00AE71AA" w:rsidP="00AE71AA">
            <w:pPr>
              <w:spacing w:line="240" w:lineRule="atLeast"/>
              <w:jc w:val="center"/>
              <w:rPr>
                <w:rFonts w:ascii="Arial" w:hAnsi="Arial" w:cs="Arial"/>
                <w:sz w:val="22"/>
                <w:szCs w:val="22"/>
              </w:rPr>
            </w:pPr>
            <w:r w:rsidRPr="00753BED">
              <w:rPr>
                <w:rFonts w:ascii="Arial" w:hAnsi="Arial" w:cs="Arial"/>
                <w:b/>
                <w:sz w:val="18"/>
                <w:szCs w:val="18"/>
              </w:rPr>
              <w:t>i odmiany</w:t>
            </w:r>
          </w:p>
        </w:tc>
        <w:tc>
          <w:tcPr>
            <w:tcW w:w="1276" w:type="dxa"/>
          </w:tcPr>
          <w:p w14:paraId="0BEE460E" w14:textId="77777777" w:rsidR="00AE71AA" w:rsidRPr="00AE71AA" w:rsidRDefault="00AE71AA" w:rsidP="00AE71AA">
            <w:pPr>
              <w:jc w:val="center"/>
              <w:rPr>
                <w:rFonts w:ascii="Arial" w:hAnsi="Arial" w:cs="Arial"/>
                <w:b/>
                <w:sz w:val="22"/>
                <w:szCs w:val="22"/>
              </w:rPr>
            </w:pPr>
          </w:p>
          <w:p w14:paraId="4F023671" w14:textId="77777777" w:rsidR="00AE71AA" w:rsidRPr="00AE71AA" w:rsidRDefault="00AE71AA" w:rsidP="00AE71AA">
            <w:pPr>
              <w:jc w:val="center"/>
              <w:rPr>
                <w:rFonts w:ascii="Arial" w:hAnsi="Arial" w:cs="Arial"/>
                <w:b/>
                <w:sz w:val="22"/>
                <w:szCs w:val="22"/>
              </w:rPr>
            </w:pPr>
            <w:r w:rsidRPr="00AE71AA">
              <w:rPr>
                <w:rFonts w:ascii="Arial" w:hAnsi="Arial" w:cs="Arial"/>
                <w:b/>
                <w:sz w:val="22"/>
                <w:szCs w:val="22"/>
              </w:rPr>
              <w:t>zakres ilościowy</w:t>
            </w:r>
          </w:p>
        </w:tc>
        <w:tc>
          <w:tcPr>
            <w:tcW w:w="1701" w:type="dxa"/>
          </w:tcPr>
          <w:p w14:paraId="22EF5F19" w14:textId="77777777" w:rsidR="00AE71AA" w:rsidRPr="00AE71AA" w:rsidRDefault="00AE71AA" w:rsidP="00AE71AA">
            <w:pPr>
              <w:jc w:val="center"/>
              <w:rPr>
                <w:rFonts w:ascii="Arial" w:hAnsi="Arial" w:cs="Arial"/>
                <w:b/>
                <w:sz w:val="22"/>
                <w:szCs w:val="22"/>
              </w:rPr>
            </w:pPr>
          </w:p>
          <w:p w14:paraId="542017F3" w14:textId="77777777" w:rsidR="00AE71AA" w:rsidRPr="00AE71AA" w:rsidRDefault="00AE71AA" w:rsidP="00AE71AA">
            <w:pPr>
              <w:jc w:val="center"/>
              <w:rPr>
                <w:rFonts w:ascii="Arial" w:hAnsi="Arial" w:cs="Arial"/>
                <w:b/>
                <w:sz w:val="22"/>
                <w:szCs w:val="22"/>
              </w:rPr>
            </w:pPr>
            <w:r w:rsidRPr="00AE71AA">
              <w:rPr>
                <w:rFonts w:ascii="Arial" w:hAnsi="Arial" w:cs="Arial"/>
                <w:b/>
                <w:sz w:val="22"/>
                <w:szCs w:val="22"/>
              </w:rPr>
              <w:t>cena brutto</w:t>
            </w:r>
          </w:p>
          <w:p w14:paraId="6E43A542" w14:textId="77777777" w:rsidR="00AE71AA" w:rsidRPr="00AE71AA" w:rsidRDefault="00AE71AA" w:rsidP="00AE71AA">
            <w:pPr>
              <w:jc w:val="center"/>
              <w:rPr>
                <w:rFonts w:ascii="Arial" w:hAnsi="Arial" w:cs="Arial"/>
                <w:b/>
                <w:sz w:val="22"/>
                <w:szCs w:val="22"/>
              </w:rPr>
            </w:pPr>
            <w:r w:rsidRPr="00AE71AA">
              <w:rPr>
                <w:rFonts w:ascii="Arial" w:hAnsi="Arial" w:cs="Arial"/>
                <w:b/>
                <w:sz w:val="22"/>
                <w:szCs w:val="22"/>
              </w:rPr>
              <w:t xml:space="preserve"> danego gatunku</w:t>
            </w:r>
          </w:p>
          <w:p w14:paraId="3427C8F7" w14:textId="77777777" w:rsidR="00AE71AA" w:rsidRPr="00AE71AA" w:rsidRDefault="00AE71AA" w:rsidP="00AE71AA">
            <w:pPr>
              <w:jc w:val="center"/>
              <w:rPr>
                <w:rFonts w:ascii="Arial" w:hAnsi="Arial" w:cs="Arial"/>
                <w:b/>
                <w:sz w:val="22"/>
                <w:szCs w:val="22"/>
              </w:rPr>
            </w:pPr>
            <w:r w:rsidRPr="00AE71AA">
              <w:rPr>
                <w:rFonts w:ascii="Arial" w:hAnsi="Arial" w:cs="Arial"/>
                <w:b/>
                <w:sz w:val="22"/>
                <w:szCs w:val="22"/>
              </w:rPr>
              <w:t>i odmiany</w:t>
            </w:r>
          </w:p>
          <w:p w14:paraId="75558C76"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(5 x 6)</w:t>
            </w:r>
          </w:p>
        </w:tc>
      </w:tr>
      <w:tr w:rsidR="00AE71AA" w:rsidRPr="00AE71AA" w14:paraId="2126D2B5" w14:textId="77777777" w:rsidTr="00AE71AA">
        <w:tc>
          <w:tcPr>
            <w:tcW w:w="452" w:type="dxa"/>
          </w:tcPr>
          <w:p w14:paraId="3CD34499"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1.</w:t>
            </w:r>
          </w:p>
        </w:tc>
        <w:tc>
          <w:tcPr>
            <w:tcW w:w="2551" w:type="dxa"/>
            <w:shd w:val="clear" w:color="auto" w:fill="auto"/>
          </w:tcPr>
          <w:p w14:paraId="0FFB79ED"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2.</w:t>
            </w:r>
          </w:p>
        </w:tc>
        <w:tc>
          <w:tcPr>
            <w:tcW w:w="1560" w:type="dxa"/>
            <w:shd w:val="clear" w:color="auto" w:fill="auto"/>
          </w:tcPr>
          <w:p w14:paraId="3D81327E"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3.</w:t>
            </w:r>
          </w:p>
        </w:tc>
        <w:tc>
          <w:tcPr>
            <w:tcW w:w="1275" w:type="dxa"/>
          </w:tcPr>
          <w:p w14:paraId="207AEADC"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4.</w:t>
            </w:r>
          </w:p>
        </w:tc>
        <w:tc>
          <w:tcPr>
            <w:tcW w:w="1276" w:type="dxa"/>
          </w:tcPr>
          <w:p w14:paraId="2690C0A8"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5.</w:t>
            </w:r>
          </w:p>
        </w:tc>
        <w:tc>
          <w:tcPr>
            <w:tcW w:w="1276" w:type="dxa"/>
          </w:tcPr>
          <w:p w14:paraId="1A3BB27E"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6.</w:t>
            </w:r>
          </w:p>
        </w:tc>
        <w:tc>
          <w:tcPr>
            <w:tcW w:w="1701" w:type="dxa"/>
          </w:tcPr>
          <w:p w14:paraId="7F3B4DDB"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7.</w:t>
            </w:r>
          </w:p>
        </w:tc>
      </w:tr>
      <w:tr w:rsidR="00CF0C25" w:rsidRPr="00AE71AA" w14:paraId="67A81891" w14:textId="77777777" w:rsidTr="00CF0C25">
        <w:trPr>
          <w:trHeight w:val="205"/>
        </w:trPr>
        <w:tc>
          <w:tcPr>
            <w:tcW w:w="10091" w:type="dxa"/>
            <w:gridSpan w:val="7"/>
          </w:tcPr>
          <w:p w14:paraId="696E1EE0" w14:textId="77777777" w:rsidR="00CF0C25" w:rsidRDefault="00CF0C25" w:rsidP="00CF0C25">
            <w:pPr>
              <w:jc w:val="center"/>
              <w:rPr>
                <w:rFonts w:ascii="Arial" w:hAnsi="Arial" w:cs="Arial"/>
                <w:b/>
                <w:sz w:val="22"/>
                <w:szCs w:val="22"/>
              </w:rPr>
            </w:pPr>
          </w:p>
          <w:p w14:paraId="40A36F43" w14:textId="77777777" w:rsidR="00CF0C25" w:rsidRPr="00753BED" w:rsidRDefault="00CF0C25" w:rsidP="00CF0C25">
            <w:pPr>
              <w:jc w:val="center"/>
              <w:rPr>
                <w:sz w:val="36"/>
                <w:szCs w:val="36"/>
              </w:rPr>
            </w:pPr>
            <w:r w:rsidRPr="00753BED">
              <w:rPr>
                <w:rFonts w:ascii="Arial" w:hAnsi="Arial" w:cs="Arial"/>
                <w:b/>
                <w:sz w:val="36"/>
                <w:szCs w:val="36"/>
              </w:rPr>
              <w:t>Element 1</w:t>
            </w:r>
            <w:r w:rsidRPr="00753BED">
              <w:rPr>
                <w:sz w:val="36"/>
                <w:szCs w:val="36"/>
              </w:rPr>
              <w:t xml:space="preserve"> </w:t>
            </w:r>
          </w:p>
          <w:p w14:paraId="58F028CB" w14:textId="77777777" w:rsidR="00CF0C25" w:rsidRPr="00F61493" w:rsidRDefault="00CF0C25" w:rsidP="00CF0C25">
            <w:pPr>
              <w:jc w:val="center"/>
              <w:rPr>
                <w:sz w:val="16"/>
                <w:szCs w:val="16"/>
              </w:rPr>
            </w:pPr>
          </w:p>
          <w:p w14:paraId="1059CA37" w14:textId="77777777" w:rsidR="00CF0C25" w:rsidRDefault="00CF0C25" w:rsidP="00CF0C25">
            <w:pPr>
              <w:jc w:val="center"/>
              <w:rPr>
                <w:rFonts w:ascii="Arial" w:hAnsi="Arial" w:cs="Arial"/>
                <w:b/>
                <w:sz w:val="22"/>
                <w:szCs w:val="22"/>
              </w:rPr>
            </w:pPr>
            <w:r w:rsidRPr="00CF0C25">
              <w:rPr>
                <w:rFonts w:ascii="Arial" w:hAnsi="Arial" w:cs="Arial"/>
                <w:b/>
                <w:sz w:val="22"/>
                <w:szCs w:val="22"/>
              </w:rPr>
              <w:t xml:space="preserve">wykonanie </w:t>
            </w:r>
            <w:proofErr w:type="spellStart"/>
            <w:r w:rsidRPr="00CF0C25">
              <w:rPr>
                <w:rFonts w:ascii="Arial" w:hAnsi="Arial" w:cs="Arial"/>
                <w:b/>
                <w:sz w:val="22"/>
                <w:szCs w:val="22"/>
              </w:rPr>
              <w:t>nasadzeń</w:t>
            </w:r>
            <w:proofErr w:type="spellEnd"/>
            <w:r w:rsidRPr="00CF0C25">
              <w:rPr>
                <w:rFonts w:ascii="Arial" w:hAnsi="Arial" w:cs="Arial"/>
                <w:b/>
                <w:sz w:val="22"/>
                <w:szCs w:val="22"/>
              </w:rPr>
              <w:t xml:space="preserve"> drzew, krzewów, krzewinek i bylin na terenie zieleni osiedlowej przy </w:t>
            </w:r>
            <w:r>
              <w:rPr>
                <w:rFonts w:ascii="Arial" w:hAnsi="Arial" w:cs="Arial"/>
                <w:b/>
                <w:sz w:val="22"/>
                <w:szCs w:val="22"/>
              </w:rPr>
              <w:t xml:space="preserve">              </w:t>
            </w:r>
            <w:r w:rsidRPr="00CF0C25">
              <w:rPr>
                <w:rFonts w:ascii="Arial" w:hAnsi="Arial" w:cs="Arial"/>
                <w:b/>
                <w:sz w:val="22"/>
                <w:szCs w:val="22"/>
              </w:rPr>
              <w:t>ul. Żółkiewskiego 2 w Kołobrzegu oraz ich utrzymanie</w:t>
            </w:r>
            <w:r>
              <w:rPr>
                <w:rFonts w:ascii="Arial" w:hAnsi="Arial" w:cs="Arial"/>
                <w:b/>
                <w:sz w:val="22"/>
                <w:szCs w:val="22"/>
              </w:rPr>
              <w:t xml:space="preserve"> </w:t>
            </w:r>
            <w:r w:rsidRPr="00CF0C25">
              <w:rPr>
                <w:rFonts w:ascii="Arial" w:hAnsi="Arial" w:cs="Arial"/>
                <w:b/>
                <w:sz w:val="22"/>
                <w:szCs w:val="22"/>
              </w:rPr>
              <w:t>w okresie gwarancyjnym po ich posadze</w:t>
            </w:r>
            <w:r w:rsidR="00753BED">
              <w:rPr>
                <w:rFonts w:ascii="Arial" w:hAnsi="Arial" w:cs="Arial"/>
                <w:b/>
                <w:sz w:val="22"/>
                <w:szCs w:val="22"/>
              </w:rPr>
              <w:t xml:space="preserve">niu </w:t>
            </w:r>
          </w:p>
          <w:p w14:paraId="5FAF6AFB" w14:textId="77777777" w:rsidR="00CF0C25" w:rsidRPr="00AE71AA" w:rsidRDefault="00CF0C25" w:rsidP="00AE71AA">
            <w:pPr>
              <w:jc w:val="center"/>
              <w:rPr>
                <w:rFonts w:ascii="Arial" w:hAnsi="Arial" w:cs="Arial"/>
                <w:sz w:val="22"/>
                <w:szCs w:val="22"/>
              </w:rPr>
            </w:pPr>
          </w:p>
        </w:tc>
      </w:tr>
      <w:tr w:rsidR="00AE71AA" w:rsidRPr="00AE71AA" w14:paraId="4513A4C0" w14:textId="77777777" w:rsidTr="00AE71AA">
        <w:trPr>
          <w:trHeight w:val="205"/>
        </w:trPr>
        <w:tc>
          <w:tcPr>
            <w:tcW w:w="7114" w:type="dxa"/>
            <w:gridSpan w:val="5"/>
          </w:tcPr>
          <w:p w14:paraId="36C35668" w14:textId="77777777" w:rsidR="00AE71AA" w:rsidRPr="00AE71AA" w:rsidRDefault="00AE71AA" w:rsidP="00AE71AA">
            <w:pPr>
              <w:jc w:val="center"/>
              <w:rPr>
                <w:rFonts w:ascii="Arial" w:hAnsi="Arial" w:cs="Arial"/>
                <w:b/>
                <w:sz w:val="22"/>
                <w:szCs w:val="22"/>
              </w:rPr>
            </w:pPr>
          </w:p>
          <w:p w14:paraId="7ED6A48D" w14:textId="77777777" w:rsidR="00AE71AA" w:rsidRPr="00AE71AA" w:rsidRDefault="00AE71AA" w:rsidP="00AE71AA">
            <w:pPr>
              <w:jc w:val="center"/>
              <w:rPr>
                <w:rFonts w:ascii="Arial" w:hAnsi="Arial" w:cs="Arial"/>
                <w:b/>
                <w:sz w:val="22"/>
                <w:szCs w:val="22"/>
              </w:rPr>
            </w:pPr>
            <w:r w:rsidRPr="00AE71AA">
              <w:rPr>
                <w:rFonts w:ascii="Arial" w:hAnsi="Arial" w:cs="Arial"/>
                <w:b/>
                <w:sz w:val="22"/>
                <w:szCs w:val="22"/>
              </w:rPr>
              <w:t>Koszt materiału szkółkarskiego</w:t>
            </w:r>
            <w:r w:rsidR="005731FF">
              <w:rPr>
                <w:rFonts w:ascii="Arial" w:hAnsi="Arial" w:cs="Arial"/>
                <w:b/>
                <w:sz w:val="22"/>
                <w:szCs w:val="22"/>
              </w:rPr>
              <w:t xml:space="preserve"> - drzew</w:t>
            </w:r>
          </w:p>
          <w:p w14:paraId="0B73AE16" w14:textId="77777777" w:rsidR="00AE71AA" w:rsidRPr="00AE71AA" w:rsidRDefault="00AE71AA" w:rsidP="00AE71AA">
            <w:pPr>
              <w:jc w:val="center"/>
              <w:rPr>
                <w:rFonts w:ascii="Arial" w:hAnsi="Arial" w:cs="Arial"/>
                <w:b/>
                <w:sz w:val="22"/>
                <w:szCs w:val="22"/>
              </w:rPr>
            </w:pPr>
          </w:p>
        </w:tc>
        <w:tc>
          <w:tcPr>
            <w:tcW w:w="1276" w:type="dxa"/>
          </w:tcPr>
          <w:p w14:paraId="6FEA3504" w14:textId="77777777" w:rsidR="00AE71AA" w:rsidRPr="00AE71AA" w:rsidRDefault="00AE71AA" w:rsidP="00AE71AA">
            <w:pPr>
              <w:jc w:val="center"/>
              <w:rPr>
                <w:rFonts w:ascii="Arial" w:hAnsi="Arial" w:cs="Arial"/>
                <w:b/>
                <w:sz w:val="22"/>
                <w:szCs w:val="22"/>
              </w:rPr>
            </w:pPr>
            <w:r w:rsidRPr="00AE71AA">
              <w:rPr>
                <w:rFonts w:ascii="Arial" w:hAnsi="Arial" w:cs="Arial"/>
                <w:b/>
                <w:sz w:val="22"/>
                <w:szCs w:val="22"/>
              </w:rPr>
              <w:t>ilość drzew</w:t>
            </w:r>
          </w:p>
        </w:tc>
        <w:tc>
          <w:tcPr>
            <w:tcW w:w="1701" w:type="dxa"/>
          </w:tcPr>
          <w:p w14:paraId="0700CF0C" w14:textId="77777777" w:rsidR="00AE71AA" w:rsidRPr="00AE71AA" w:rsidRDefault="00AE71AA" w:rsidP="00AE71AA">
            <w:pPr>
              <w:jc w:val="center"/>
              <w:rPr>
                <w:rFonts w:ascii="Arial" w:hAnsi="Arial" w:cs="Arial"/>
                <w:sz w:val="22"/>
                <w:szCs w:val="22"/>
              </w:rPr>
            </w:pPr>
          </w:p>
        </w:tc>
      </w:tr>
      <w:tr w:rsidR="00CF0C25" w:rsidRPr="00AE71AA" w14:paraId="1A529054" w14:textId="77777777" w:rsidTr="00CF0C25">
        <w:trPr>
          <w:trHeight w:val="278"/>
        </w:trPr>
        <w:tc>
          <w:tcPr>
            <w:tcW w:w="452" w:type="dxa"/>
            <w:vMerge w:val="restart"/>
          </w:tcPr>
          <w:p w14:paraId="1DA425BB" w14:textId="77777777" w:rsidR="00CF0C25" w:rsidRPr="00AE71AA" w:rsidRDefault="00CF0C25" w:rsidP="00AE71AA">
            <w:pPr>
              <w:jc w:val="center"/>
              <w:rPr>
                <w:rFonts w:ascii="Arial" w:hAnsi="Arial" w:cs="Arial"/>
                <w:sz w:val="22"/>
                <w:szCs w:val="22"/>
              </w:rPr>
            </w:pPr>
          </w:p>
          <w:p w14:paraId="3D483174" w14:textId="77777777" w:rsidR="00CF0C25" w:rsidRPr="00AE71AA" w:rsidRDefault="00CF0C25" w:rsidP="00AE71AA">
            <w:pPr>
              <w:jc w:val="center"/>
              <w:rPr>
                <w:rFonts w:ascii="Arial" w:hAnsi="Arial" w:cs="Arial"/>
                <w:sz w:val="22"/>
                <w:szCs w:val="22"/>
              </w:rPr>
            </w:pPr>
            <w:r w:rsidRPr="00AE71AA">
              <w:rPr>
                <w:rFonts w:ascii="Arial" w:hAnsi="Arial" w:cs="Arial"/>
                <w:sz w:val="22"/>
                <w:szCs w:val="22"/>
              </w:rPr>
              <w:t>1.</w:t>
            </w:r>
          </w:p>
        </w:tc>
        <w:tc>
          <w:tcPr>
            <w:tcW w:w="2551" w:type="dxa"/>
            <w:vMerge w:val="restart"/>
            <w:shd w:val="clear" w:color="auto" w:fill="auto"/>
            <w:vAlign w:val="bottom"/>
          </w:tcPr>
          <w:p w14:paraId="159E03AA" w14:textId="77777777" w:rsidR="00CF0C25" w:rsidRPr="00753BED" w:rsidRDefault="00CF0C25" w:rsidP="00CF0C25">
            <w:pPr>
              <w:jc w:val="center"/>
              <w:rPr>
                <w:rFonts w:ascii="Arial" w:hAnsi="Arial" w:cs="Arial"/>
                <w:bCs/>
                <w:sz w:val="22"/>
                <w:szCs w:val="22"/>
              </w:rPr>
            </w:pPr>
            <w:proofErr w:type="spellStart"/>
            <w:r w:rsidRPr="00753BED">
              <w:rPr>
                <w:rFonts w:ascii="Arial" w:hAnsi="Arial" w:cs="Arial"/>
                <w:bCs/>
                <w:sz w:val="22"/>
                <w:szCs w:val="22"/>
              </w:rPr>
              <w:t>Prunus</w:t>
            </w:r>
            <w:proofErr w:type="spellEnd"/>
            <w:r w:rsidRPr="00753BED">
              <w:rPr>
                <w:rFonts w:ascii="Arial" w:hAnsi="Arial" w:cs="Arial"/>
                <w:bCs/>
                <w:sz w:val="22"/>
                <w:szCs w:val="22"/>
              </w:rPr>
              <w:t xml:space="preserve"> </w:t>
            </w:r>
            <w:proofErr w:type="spellStart"/>
            <w:r w:rsidRPr="00753BED">
              <w:rPr>
                <w:rFonts w:ascii="Arial" w:hAnsi="Arial" w:cs="Arial"/>
                <w:bCs/>
                <w:sz w:val="22"/>
                <w:szCs w:val="22"/>
              </w:rPr>
              <w:t>cerasifera</w:t>
            </w:r>
            <w:proofErr w:type="spellEnd"/>
            <w:r w:rsidRPr="00753BED">
              <w:rPr>
                <w:rFonts w:ascii="Arial" w:hAnsi="Arial" w:cs="Arial"/>
                <w:bCs/>
                <w:sz w:val="22"/>
                <w:szCs w:val="22"/>
              </w:rPr>
              <w:t xml:space="preserve"> '</w:t>
            </w:r>
            <w:proofErr w:type="spellStart"/>
            <w:r w:rsidRPr="00753BED">
              <w:rPr>
                <w:rFonts w:ascii="Arial" w:hAnsi="Arial" w:cs="Arial"/>
                <w:bCs/>
                <w:sz w:val="22"/>
                <w:szCs w:val="22"/>
              </w:rPr>
              <w:t>Pissardii</w:t>
            </w:r>
            <w:proofErr w:type="spellEnd"/>
            <w:r w:rsidRPr="00753BED">
              <w:rPr>
                <w:rFonts w:ascii="Arial" w:hAnsi="Arial" w:cs="Arial"/>
                <w:bCs/>
                <w:sz w:val="22"/>
                <w:szCs w:val="22"/>
              </w:rPr>
              <w:t>'</w:t>
            </w:r>
          </w:p>
          <w:p w14:paraId="69FF4009" w14:textId="77777777" w:rsidR="00CF0C25" w:rsidRPr="00753BED" w:rsidRDefault="00CF0C25" w:rsidP="00CF0C25">
            <w:pPr>
              <w:jc w:val="center"/>
              <w:rPr>
                <w:rFonts w:ascii="Arial" w:hAnsi="Arial" w:cs="Arial"/>
                <w:bCs/>
                <w:sz w:val="22"/>
                <w:szCs w:val="22"/>
              </w:rPr>
            </w:pPr>
          </w:p>
        </w:tc>
        <w:tc>
          <w:tcPr>
            <w:tcW w:w="1560" w:type="dxa"/>
            <w:vMerge w:val="restart"/>
            <w:shd w:val="clear" w:color="auto" w:fill="auto"/>
            <w:vAlign w:val="center"/>
          </w:tcPr>
          <w:p w14:paraId="00488AB7" w14:textId="77777777" w:rsidR="00CF0C25" w:rsidRDefault="00CF0C25">
            <w:pPr>
              <w:jc w:val="center"/>
              <w:rPr>
                <w:rFonts w:ascii="Arial" w:hAnsi="Arial" w:cs="Arial"/>
                <w:b/>
                <w:bCs/>
                <w:color w:val="000000"/>
                <w:sz w:val="22"/>
                <w:szCs w:val="22"/>
              </w:rPr>
            </w:pPr>
          </w:p>
        </w:tc>
        <w:tc>
          <w:tcPr>
            <w:tcW w:w="1275" w:type="dxa"/>
          </w:tcPr>
          <w:p w14:paraId="79FE421A" w14:textId="77777777" w:rsidR="00CF0C25" w:rsidRPr="00AE71AA" w:rsidRDefault="00CF0C25" w:rsidP="00AE71AA">
            <w:pPr>
              <w:jc w:val="right"/>
              <w:rPr>
                <w:rFonts w:ascii="Arial" w:hAnsi="Arial" w:cs="Arial"/>
                <w:sz w:val="22"/>
                <w:szCs w:val="22"/>
              </w:rPr>
            </w:pPr>
          </w:p>
          <w:p w14:paraId="2A3AE56C" w14:textId="77777777" w:rsidR="00CF0C25" w:rsidRPr="00AE71AA" w:rsidRDefault="00CF0C25"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30801968" w14:textId="77777777" w:rsidR="00CF0C25" w:rsidRPr="00AE71AA" w:rsidRDefault="00CF0C25" w:rsidP="00AE71AA">
            <w:pPr>
              <w:jc w:val="center"/>
              <w:rPr>
                <w:rFonts w:ascii="Arial" w:hAnsi="Arial" w:cs="Arial"/>
                <w:sz w:val="22"/>
                <w:szCs w:val="22"/>
              </w:rPr>
            </w:pPr>
          </w:p>
        </w:tc>
        <w:tc>
          <w:tcPr>
            <w:tcW w:w="1276" w:type="dxa"/>
            <w:vMerge w:val="restart"/>
          </w:tcPr>
          <w:p w14:paraId="3D5B74F6" w14:textId="77777777" w:rsidR="00CF0C25" w:rsidRDefault="00CF0C25" w:rsidP="00AE71AA">
            <w:pPr>
              <w:jc w:val="center"/>
              <w:rPr>
                <w:rFonts w:ascii="Arial" w:hAnsi="Arial" w:cs="Arial"/>
                <w:b/>
                <w:sz w:val="22"/>
                <w:szCs w:val="22"/>
              </w:rPr>
            </w:pPr>
          </w:p>
          <w:p w14:paraId="78A2D476" w14:textId="77777777" w:rsidR="00CF0C25" w:rsidRPr="00AE71AA" w:rsidRDefault="00CF0C25" w:rsidP="00AE71AA">
            <w:pPr>
              <w:jc w:val="center"/>
              <w:rPr>
                <w:rFonts w:ascii="Arial" w:hAnsi="Arial" w:cs="Arial"/>
                <w:b/>
                <w:sz w:val="22"/>
                <w:szCs w:val="22"/>
              </w:rPr>
            </w:pPr>
            <w:r>
              <w:rPr>
                <w:rFonts w:ascii="Arial" w:hAnsi="Arial" w:cs="Arial"/>
                <w:b/>
                <w:sz w:val="22"/>
                <w:szCs w:val="22"/>
              </w:rPr>
              <w:t>4</w:t>
            </w:r>
          </w:p>
        </w:tc>
        <w:tc>
          <w:tcPr>
            <w:tcW w:w="1701" w:type="dxa"/>
            <w:vMerge w:val="restart"/>
          </w:tcPr>
          <w:p w14:paraId="19BD9D91" w14:textId="77777777" w:rsidR="00CF0C25" w:rsidRPr="00AE71AA" w:rsidRDefault="00CF0C25" w:rsidP="00AE71AA">
            <w:pPr>
              <w:jc w:val="center"/>
              <w:rPr>
                <w:rFonts w:ascii="Arial" w:hAnsi="Arial" w:cs="Arial"/>
                <w:sz w:val="22"/>
                <w:szCs w:val="22"/>
              </w:rPr>
            </w:pPr>
          </w:p>
        </w:tc>
      </w:tr>
      <w:tr w:rsidR="00CF0C25" w:rsidRPr="00AE71AA" w14:paraId="359FCA9D" w14:textId="77777777" w:rsidTr="00AE71AA">
        <w:trPr>
          <w:trHeight w:val="277"/>
        </w:trPr>
        <w:tc>
          <w:tcPr>
            <w:tcW w:w="452" w:type="dxa"/>
            <w:vMerge/>
          </w:tcPr>
          <w:p w14:paraId="6C77B962" w14:textId="77777777" w:rsidR="00CF0C25" w:rsidRPr="00AE71AA" w:rsidRDefault="00CF0C25" w:rsidP="00AE71AA">
            <w:pPr>
              <w:jc w:val="center"/>
              <w:rPr>
                <w:rFonts w:ascii="Arial" w:hAnsi="Arial" w:cs="Arial"/>
                <w:sz w:val="22"/>
                <w:szCs w:val="22"/>
              </w:rPr>
            </w:pPr>
          </w:p>
        </w:tc>
        <w:tc>
          <w:tcPr>
            <w:tcW w:w="2551" w:type="dxa"/>
            <w:vMerge/>
            <w:shd w:val="clear" w:color="auto" w:fill="auto"/>
          </w:tcPr>
          <w:p w14:paraId="480FE0C2" w14:textId="77777777" w:rsidR="00CF0C25" w:rsidRPr="00753BED" w:rsidRDefault="00CF0C25" w:rsidP="00AE71AA">
            <w:pPr>
              <w:rPr>
                <w:rFonts w:ascii="Arial" w:hAnsi="Arial" w:cs="Arial"/>
                <w:sz w:val="22"/>
                <w:szCs w:val="22"/>
                <w:lang w:val="en-US"/>
              </w:rPr>
            </w:pPr>
          </w:p>
        </w:tc>
        <w:tc>
          <w:tcPr>
            <w:tcW w:w="1560" w:type="dxa"/>
            <w:vMerge/>
            <w:shd w:val="clear" w:color="auto" w:fill="auto"/>
          </w:tcPr>
          <w:p w14:paraId="242E4B91" w14:textId="77777777" w:rsidR="00CF0C25" w:rsidRPr="00AE71AA" w:rsidRDefault="00CF0C25" w:rsidP="00AE71AA">
            <w:pPr>
              <w:jc w:val="center"/>
              <w:rPr>
                <w:rFonts w:ascii="Arial" w:hAnsi="Arial" w:cs="Arial"/>
                <w:sz w:val="22"/>
                <w:szCs w:val="22"/>
              </w:rPr>
            </w:pPr>
          </w:p>
        </w:tc>
        <w:tc>
          <w:tcPr>
            <w:tcW w:w="1275" w:type="dxa"/>
          </w:tcPr>
          <w:p w14:paraId="1F15D265" w14:textId="77777777" w:rsidR="00CF0C25" w:rsidRPr="00AE71AA" w:rsidRDefault="00CF0C25" w:rsidP="00AE71AA">
            <w:pPr>
              <w:jc w:val="right"/>
              <w:rPr>
                <w:rFonts w:ascii="Arial" w:hAnsi="Arial" w:cs="Arial"/>
                <w:sz w:val="22"/>
                <w:szCs w:val="22"/>
              </w:rPr>
            </w:pPr>
          </w:p>
          <w:p w14:paraId="23352291" w14:textId="77777777" w:rsidR="00CF0C25" w:rsidRPr="00AE71AA" w:rsidRDefault="00CF0C25"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487BDF28" w14:textId="77777777" w:rsidR="00CF0C25" w:rsidRPr="00AE71AA" w:rsidRDefault="00CF0C25" w:rsidP="00AE71AA">
            <w:pPr>
              <w:jc w:val="center"/>
              <w:rPr>
                <w:rFonts w:ascii="Arial" w:hAnsi="Arial" w:cs="Arial"/>
                <w:sz w:val="22"/>
                <w:szCs w:val="22"/>
              </w:rPr>
            </w:pPr>
          </w:p>
        </w:tc>
        <w:tc>
          <w:tcPr>
            <w:tcW w:w="1276" w:type="dxa"/>
            <w:vMerge/>
          </w:tcPr>
          <w:p w14:paraId="532CCA23" w14:textId="77777777" w:rsidR="00CF0C25" w:rsidRPr="00AE71AA" w:rsidRDefault="00CF0C25" w:rsidP="00AE71AA">
            <w:pPr>
              <w:jc w:val="center"/>
              <w:rPr>
                <w:rFonts w:ascii="Arial" w:hAnsi="Arial" w:cs="Arial"/>
                <w:b/>
                <w:sz w:val="22"/>
                <w:szCs w:val="22"/>
              </w:rPr>
            </w:pPr>
          </w:p>
        </w:tc>
        <w:tc>
          <w:tcPr>
            <w:tcW w:w="1701" w:type="dxa"/>
            <w:vMerge/>
          </w:tcPr>
          <w:p w14:paraId="78537AED" w14:textId="77777777" w:rsidR="00CF0C25" w:rsidRPr="00AE71AA" w:rsidRDefault="00CF0C25" w:rsidP="00AE71AA">
            <w:pPr>
              <w:jc w:val="center"/>
              <w:rPr>
                <w:rFonts w:ascii="Arial" w:hAnsi="Arial" w:cs="Arial"/>
                <w:sz w:val="22"/>
                <w:szCs w:val="22"/>
              </w:rPr>
            </w:pPr>
          </w:p>
        </w:tc>
      </w:tr>
      <w:tr w:rsidR="00CF0C25" w:rsidRPr="00AE71AA" w14:paraId="75C56458" w14:textId="77777777" w:rsidTr="00AE71AA">
        <w:trPr>
          <w:trHeight w:val="278"/>
        </w:trPr>
        <w:tc>
          <w:tcPr>
            <w:tcW w:w="452" w:type="dxa"/>
            <w:vMerge w:val="restart"/>
          </w:tcPr>
          <w:p w14:paraId="4E2CADE5" w14:textId="77777777" w:rsidR="00CF0C25" w:rsidRPr="00AE71AA" w:rsidRDefault="00CF0C25" w:rsidP="00AE71AA">
            <w:pPr>
              <w:jc w:val="center"/>
              <w:rPr>
                <w:rFonts w:ascii="Arial" w:hAnsi="Arial" w:cs="Arial"/>
                <w:sz w:val="22"/>
                <w:szCs w:val="22"/>
              </w:rPr>
            </w:pPr>
          </w:p>
          <w:p w14:paraId="23180143" w14:textId="77777777" w:rsidR="00CF0C25" w:rsidRPr="00AE71AA" w:rsidRDefault="00CF0C25" w:rsidP="00AE71AA">
            <w:pPr>
              <w:jc w:val="center"/>
              <w:rPr>
                <w:rFonts w:ascii="Arial" w:hAnsi="Arial" w:cs="Arial"/>
                <w:sz w:val="22"/>
                <w:szCs w:val="22"/>
              </w:rPr>
            </w:pPr>
            <w:r w:rsidRPr="00AE71AA">
              <w:rPr>
                <w:rFonts w:ascii="Arial" w:hAnsi="Arial" w:cs="Arial"/>
                <w:sz w:val="22"/>
                <w:szCs w:val="22"/>
              </w:rPr>
              <w:t>2.</w:t>
            </w:r>
          </w:p>
        </w:tc>
        <w:tc>
          <w:tcPr>
            <w:tcW w:w="2551" w:type="dxa"/>
            <w:vMerge w:val="restart"/>
            <w:shd w:val="clear" w:color="auto" w:fill="auto"/>
          </w:tcPr>
          <w:p w14:paraId="6AF51D5C" w14:textId="77777777" w:rsidR="00CF0C25" w:rsidRPr="00753BED" w:rsidRDefault="00CF0C25" w:rsidP="00CF0C25">
            <w:pPr>
              <w:jc w:val="center"/>
              <w:rPr>
                <w:rFonts w:ascii="Arial" w:hAnsi="Arial" w:cs="Arial"/>
                <w:sz w:val="22"/>
                <w:szCs w:val="22"/>
              </w:rPr>
            </w:pPr>
          </w:p>
          <w:p w14:paraId="58745133" w14:textId="77777777" w:rsidR="00CF0C25" w:rsidRPr="00753BED" w:rsidRDefault="00CF0C25" w:rsidP="00CF0C25">
            <w:pPr>
              <w:jc w:val="center"/>
              <w:rPr>
                <w:rFonts w:ascii="Arial" w:hAnsi="Arial" w:cs="Arial"/>
                <w:sz w:val="22"/>
                <w:szCs w:val="22"/>
              </w:rPr>
            </w:pPr>
            <w:proofErr w:type="spellStart"/>
            <w:r w:rsidRPr="00753BED">
              <w:rPr>
                <w:rFonts w:ascii="Arial" w:hAnsi="Arial" w:cs="Arial"/>
                <w:sz w:val="22"/>
                <w:szCs w:val="22"/>
              </w:rPr>
              <w:t>Pinus</w:t>
            </w:r>
            <w:proofErr w:type="spellEnd"/>
            <w:r w:rsidRPr="00753BED">
              <w:rPr>
                <w:rFonts w:ascii="Arial" w:hAnsi="Arial" w:cs="Arial"/>
                <w:sz w:val="22"/>
                <w:szCs w:val="22"/>
              </w:rPr>
              <w:t xml:space="preserve"> </w:t>
            </w:r>
            <w:proofErr w:type="spellStart"/>
            <w:r w:rsidRPr="00753BED">
              <w:rPr>
                <w:rFonts w:ascii="Arial" w:hAnsi="Arial" w:cs="Arial"/>
                <w:sz w:val="22"/>
                <w:szCs w:val="22"/>
              </w:rPr>
              <w:t>ponderosa</w:t>
            </w:r>
            <w:proofErr w:type="spellEnd"/>
          </w:p>
        </w:tc>
        <w:tc>
          <w:tcPr>
            <w:tcW w:w="1560" w:type="dxa"/>
            <w:vMerge w:val="restart"/>
            <w:shd w:val="clear" w:color="auto" w:fill="auto"/>
          </w:tcPr>
          <w:p w14:paraId="015BF842" w14:textId="77777777" w:rsidR="00CF0C25" w:rsidRPr="00AE71AA" w:rsidRDefault="00CF0C25" w:rsidP="00AE71AA">
            <w:pPr>
              <w:ind w:left="-970" w:firstLine="970"/>
              <w:jc w:val="center"/>
              <w:rPr>
                <w:rFonts w:ascii="Arial" w:hAnsi="Arial" w:cs="Arial"/>
                <w:sz w:val="22"/>
                <w:szCs w:val="22"/>
                <w:lang w:val="en-US"/>
              </w:rPr>
            </w:pPr>
          </w:p>
        </w:tc>
        <w:tc>
          <w:tcPr>
            <w:tcW w:w="1275" w:type="dxa"/>
          </w:tcPr>
          <w:p w14:paraId="404FB094" w14:textId="77777777" w:rsidR="00CF0C25" w:rsidRPr="00AE71AA" w:rsidRDefault="00CF0C25" w:rsidP="00AE71AA">
            <w:pPr>
              <w:jc w:val="right"/>
              <w:rPr>
                <w:rFonts w:ascii="Arial" w:hAnsi="Arial" w:cs="Arial"/>
                <w:sz w:val="22"/>
                <w:szCs w:val="22"/>
                <w:lang w:val="en-US"/>
              </w:rPr>
            </w:pPr>
          </w:p>
          <w:p w14:paraId="4C35E4E0" w14:textId="77777777" w:rsidR="00CF0C25" w:rsidRPr="00AE71AA" w:rsidRDefault="00CF0C25"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4A9A32C7" w14:textId="77777777" w:rsidR="00CF0C25" w:rsidRPr="00AE71AA" w:rsidRDefault="00CF0C25" w:rsidP="00AE71AA">
            <w:pPr>
              <w:jc w:val="center"/>
              <w:rPr>
                <w:rFonts w:ascii="Arial" w:hAnsi="Arial" w:cs="Arial"/>
                <w:sz w:val="22"/>
                <w:szCs w:val="22"/>
                <w:lang w:val="en-US"/>
              </w:rPr>
            </w:pPr>
          </w:p>
        </w:tc>
        <w:tc>
          <w:tcPr>
            <w:tcW w:w="1276" w:type="dxa"/>
            <w:vMerge w:val="restart"/>
          </w:tcPr>
          <w:p w14:paraId="189AC820" w14:textId="77777777" w:rsidR="00CF0C25" w:rsidRDefault="00CF0C25" w:rsidP="00AE71AA">
            <w:pPr>
              <w:jc w:val="center"/>
              <w:rPr>
                <w:rFonts w:ascii="Arial" w:hAnsi="Arial" w:cs="Arial"/>
                <w:b/>
                <w:sz w:val="22"/>
                <w:szCs w:val="22"/>
                <w:lang w:val="en-US"/>
              </w:rPr>
            </w:pPr>
          </w:p>
          <w:p w14:paraId="04FC2036" w14:textId="77777777" w:rsidR="00CF0C25" w:rsidRPr="00AE71AA" w:rsidRDefault="00CF0C25" w:rsidP="00AE71AA">
            <w:pPr>
              <w:jc w:val="center"/>
              <w:rPr>
                <w:rFonts w:ascii="Arial" w:hAnsi="Arial" w:cs="Arial"/>
                <w:b/>
                <w:sz w:val="22"/>
                <w:szCs w:val="22"/>
                <w:lang w:val="en-US"/>
              </w:rPr>
            </w:pPr>
            <w:r>
              <w:rPr>
                <w:rFonts w:ascii="Arial" w:hAnsi="Arial" w:cs="Arial"/>
                <w:b/>
                <w:sz w:val="22"/>
                <w:szCs w:val="22"/>
                <w:lang w:val="en-US"/>
              </w:rPr>
              <w:t>2</w:t>
            </w:r>
          </w:p>
        </w:tc>
        <w:tc>
          <w:tcPr>
            <w:tcW w:w="1701" w:type="dxa"/>
            <w:vMerge w:val="restart"/>
          </w:tcPr>
          <w:p w14:paraId="576C6E04" w14:textId="77777777" w:rsidR="00CF0C25" w:rsidRPr="00AE71AA" w:rsidRDefault="00CF0C25" w:rsidP="00AE71AA">
            <w:pPr>
              <w:jc w:val="center"/>
              <w:rPr>
                <w:rFonts w:ascii="Arial" w:hAnsi="Arial" w:cs="Arial"/>
                <w:sz w:val="22"/>
                <w:szCs w:val="22"/>
              </w:rPr>
            </w:pPr>
          </w:p>
        </w:tc>
      </w:tr>
      <w:tr w:rsidR="00CF0C25" w:rsidRPr="00AE71AA" w14:paraId="58D58EEB" w14:textId="77777777" w:rsidTr="00AE71AA">
        <w:trPr>
          <w:trHeight w:val="277"/>
        </w:trPr>
        <w:tc>
          <w:tcPr>
            <w:tcW w:w="452" w:type="dxa"/>
            <w:vMerge/>
          </w:tcPr>
          <w:p w14:paraId="30A77C74" w14:textId="77777777" w:rsidR="00CF0C25" w:rsidRPr="00AE71AA" w:rsidRDefault="00CF0C25" w:rsidP="00AE71AA">
            <w:pPr>
              <w:jc w:val="center"/>
              <w:rPr>
                <w:rFonts w:ascii="Arial" w:hAnsi="Arial" w:cs="Arial"/>
                <w:sz w:val="22"/>
                <w:szCs w:val="22"/>
              </w:rPr>
            </w:pPr>
          </w:p>
        </w:tc>
        <w:tc>
          <w:tcPr>
            <w:tcW w:w="2551" w:type="dxa"/>
            <w:vMerge/>
            <w:shd w:val="clear" w:color="auto" w:fill="auto"/>
          </w:tcPr>
          <w:p w14:paraId="245E4AFB" w14:textId="77777777" w:rsidR="00CF0C25" w:rsidRPr="00AE71AA" w:rsidRDefault="00CF0C25" w:rsidP="00AE71AA">
            <w:pPr>
              <w:rPr>
                <w:rFonts w:ascii="Arial" w:hAnsi="Arial" w:cs="Arial"/>
                <w:sz w:val="22"/>
                <w:szCs w:val="22"/>
                <w:lang w:val="en-US"/>
              </w:rPr>
            </w:pPr>
          </w:p>
        </w:tc>
        <w:tc>
          <w:tcPr>
            <w:tcW w:w="1560" w:type="dxa"/>
            <w:vMerge/>
            <w:shd w:val="clear" w:color="auto" w:fill="auto"/>
          </w:tcPr>
          <w:p w14:paraId="506F34AF" w14:textId="77777777" w:rsidR="00CF0C25" w:rsidRPr="00AE71AA" w:rsidRDefault="00CF0C25" w:rsidP="00AE71AA">
            <w:pPr>
              <w:ind w:left="-970" w:firstLine="970"/>
              <w:jc w:val="center"/>
              <w:rPr>
                <w:rFonts w:ascii="Arial" w:hAnsi="Arial" w:cs="Arial"/>
                <w:sz w:val="22"/>
                <w:szCs w:val="22"/>
                <w:lang w:val="en-US"/>
              </w:rPr>
            </w:pPr>
          </w:p>
        </w:tc>
        <w:tc>
          <w:tcPr>
            <w:tcW w:w="1275" w:type="dxa"/>
          </w:tcPr>
          <w:p w14:paraId="5544EB93" w14:textId="77777777" w:rsidR="00CF0C25" w:rsidRPr="00AE71AA" w:rsidRDefault="00CF0C25" w:rsidP="00AE71AA">
            <w:pPr>
              <w:jc w:val="right"/>
              <w:rPr>
                <w:rFonts w:ascii="Arial" w:hAnsi="Arial" w:cs="Arial"/>
                <w:sz w:val="22"/>
                <w:szCs w:val="22"/>
              </w:rPr>
            </w:pPr>
          </w:p>
          <w:p w14:paraId="500E439D" w14:textId="77777777" w:rsidR="00CF0C25" w:rsidRPr="00AE71AA" w:rsidRDefault="00CF0C25"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4E44B660" w14:textId="77777777" w:rsidR="00CF0C25" w:rsidRPr="00AE71AA" w:rsidRDefault="00CF0C25" w:rsidP="00AE71AA">
            <w:pPr>
              <w:jc w:val="center"/>
              <w:rPr>
                <w:rFonts w:ascii="Arial" w:hAnsi="Arial" w:cs="Arial"/>
                <w:sz w:val="22"/>
                <w:szCs w:val="22"/>
                <w:lang w:val="en-US"/>
              </w:rPr>
            </w:pPr>
          </w:p>
        </w:tc>
        <w:tc>
          <w:tcPr>
            <w:tcW w:w="1276" w:type="dxa"/>
            <w:vMerge/>
          </w:tcPr>
          <w:p w14:paraId="3D1560A2" w14:textId="77777777" w:rsidR="00CF0C25" w:rsidRPr="00AE71AA" w:rsidRDefault="00CF0C25" w:rsidP="00AE71AA">
            <w:pPr>
              <w:jc w:val="center"/>
              <w:rPr>
                <w:rFonts w:ascii="Arial" w:hAnsi="Arial" w:cs="Arial"/>
                <w:b/>
                <w:sz w:val="22"/>
                <w:szCs w:val="22"/>
                <w:lang w:val="en-US"/>
              </w:rPr>
            </w:pPr>
          </w:p>
        </w:tc>
        <w:tc>
          <w:tcPr>
            <w:tcW w:w="1701" w:type="dxa"/>
            <w:vMerge/>
          </w:tcPr>
          <w:p w14:paraId="782905EF" w14:textId="77777777" w:rsidR="00CF0C25" w:rsidRPr="00AE71AA" w:rsidRDefault="00CF0C25" w:rsidP="00AE71AA">
            <w:pPr>
              <w:jc w:val="center"/>
              <w:rPr>
                <w:rFonts w:ascii="Arial" w:hAnsi="Arial" w:cs="Arial"/>
                <w:sz w:val="22"/>
                <w:szCs w:val="22"/>
              </w:rPr>
            </w:pPr>
          </w:p>
        </w:tc>
      </w:tr>
      <w:tr w:rsidR="00CF0C25" w:rsidRPr="00AE71AA" w14:paraId="02938D70" w14:textId="77777777" w:rsidTr="00CF0C25">
        <w:trPr>
          <w:trHeight w:val="805"/>
        </w:trPr>
        <w:tc>
          <w:tcPr>
            <w:tcW w:w="452" w:type="dxa"/>
          </w:tcPr>
          <w:p w14:paraId="13D8B932" w14:textId="77777777" w:rsidR="00CF0C25" w:rsidRPr="00AE71AA" w:rsidRDefault="00CF0C25" w:rsidP="00CF0C25">
            <w:pPr>
              <w:jc w:val="center"/>
              <w:rPr>
                <w:rFonts w:ascii="Arial" w:hAnsi="Arial" w:cs="Arial"/>
                <w:sz w:val="22"/>
                <w:szCs w:val="22"/>
              </w:rPr>
            </w:pPr>
          </w:p>
          <w:p w14:paraId="7C45753F" w14:textId="77777777" w:rsidR="00CF0C25" w:rsidRPr="00AE71AA" w:rsidRDefault="00753BED" w:rsidP="00CF0C25">
            <w:pPr>
              <w:jc w:val="center"/>
              <w:rPr>
                <w:rFonts w:ascii="Arial" w:hAnsi="Arial" w:cs="Arial"/>
                <w:sz w:val="22"/>
                <w:szCs w:val="22"/>
              </w:rPr>
            </w:pPr>
            <w:r>
              <w:rPr>
                <w:rFonts w:ascii="Arial" w:hAnsi="Arial" w:cs="Arial"/>
                <w:sz w:val="22"/>
                <w:szCs w:val="22"/>
              </w:rPr>
              <w:t>3</w:t>
            </w:r>
            <w:r w:rsidR="00CF0C25" w:rsidRPr="00AE71AA">
              <w:rPr>
                <w:rFonts w:ascii="Arial" w:hAnsi="Arial" w:cs="Arial"/>
                <w:sz w:val="22"/>
                <w:szCs w:val="22"/>
              </w:rPr>
              <w:t>.</w:t>
            </w:r>
          </w:p>
        </w:tc>
        <w:tc>
          <w:tcPr>
            <w:tcW w:w="7938" w:type="dxa"/>
            <w:gridSpan w:val="5"/>
            <w:shd w:val="clear" w:color="auto" w:fill="auto"/>
          </w:tcPr>
          <w:p w14:paraId="0FAFFA09" w14:textId="77777777" w:rsidR="00CF0C25" w:rsidRPr="00AE71AA" w:rsidRDefault="00CF0C25" w:rsidP="00CF0C25">
            <w:pPr>
              <w:jc w:val="right"/>
              <w:rPr>
                <w:rFonts w:ascii="Arial" w:hAnsi="Arial" w:cs="Arial"/>
                <w:sz w:val="22"/>
                <w:szCs w:val="22"/>
              </w:rPr>
            </w:pPr>
          </w:p>
          <w:p w14:paraId="6D17E064" w14:textId="77777777" w:rsidR="00CF0C25" w:rsidRPr="00AE71AA" w:rsidRDefault="00CF0C25" w:rsidP="00CF0C25">
            <w:pPr>
              <w:jc w:val="right"/>
              <w:rPr>
                <w:rFonts w:ascii="Arial" w:hAnsi="Arial" w:cs="Arial"/>
                <w:sz w:val="22"/>
                <w:szCs w:val="22"/>
              </w:rPr>
            </w:pPr>
            <w:r>
              <w:rPr>
                <w:rFonts w:ascii="Arial" w:hAnsi="Arial" w:cs="Arial"/>
                <w:sz w:val="22"/>
                <w:szCs w:val="22"/>
              </w:rPr>
              <w:t>(suma 1 ÷ 2</w:t>
            </w:r>
            <w:r w:rsidRPr="00AE71AA">
              <w:rPr>
                <w:rFonts w:ascii="Arial" w:hAnsi="Arial" w:cs="Arial"/>
                <w:sz w:val="22"/>
                <w:szCs w:val="22"/>
              </w:rPr>
              <w:t>) Łącznie koszt brutto materiału szkółkarskieg</w:t>
            </w:r>
            <w:r w:rsidR="00753BED">
              <w:rPr>
                <w:rFonts w:ascii="Arial" w:hAnsi="Arial" w:cs="Arial"/>
                <w:sz w:val="22"/>
                <w:szCs w:val="22"/>
              </w:rPr>
              <w:t>o - drzew</w:t>
            </w:r>
          </w:p>
        </w:tc>
        <w:tc>
          <w:tcPr>
            <w:tcW w:w="1701" w:type="dxa"/>
          </w:tcPr>
          <w:p w14:paraId="48085437" w14:textId="77777777" w:rsidR="00CF0C25" w:rsidRPr="00AE71AA" w:rsidRDefault="00CF0C25" w:rsidP="00CF0C25">
            <w:pPr>
              <w:rPr>
                <w:rFonts w:ascii="Arial" w:hAnsi="Arial" w:cs="Arial"/>
                <w:sz w:val="22"/>
                <w:szCs w:val="22"/>
              </w:rPr>
            </w:pPr>
          </w:p>
        </w:tc>
      </w:tr>
      <w:tr w:rsidR="00CF0C25" w:rsidRPr="00AE71AA" w14:paraId="6628E886" w14:textId="77777777" w:rsidTr="00AE71AA">
        <w:trPr>
          <w:trHeight w:val="278"/>
        </w:trPr>
        <w:tc>
          <w:tcPr>
            <w:tcW w:w="452" w:type="dxa"/>
            <w:vMerge w:val="restart"/>
          </w:tcPr>
          <w:p w14:paraId="71A5B1CA" w14:textId="77777777" w:rsidR="00CF0C25" w:rsidRPr="00AE71AA" w:rsidRDefault="00CF0C25" w:rsidP="00AE71AA">
            <w:pPr>
              <w:jc w:val="center"/>
              <w:rPr>
                <w:rFonts w:ascii="Arial" w:hAnsi="Arial" w:cs="Arial"/>
                <w:sz w:val="22"/>
                <w:szCs w:val="22"/>
              </w:rPr>
            </w:pPr>
          </w:p>
          <w:p w14:paraId="7CA283C0" w14:textId="77777777" w:rsidR="00CF0C25" w:rsidRPr="00AE71AA" w:rsidRDefault="00F61493" w:rsidP="00AE71AA">
            <w:pPr>
              <w:jc w:val="center"/>
              <w:rPr>
                <w:rFonts w:ascii="Arial" w:hAnsi="Arial" w:cs="Arial"/>
                <w:sz w:val="22"/>
                <w:szCs w:val="22"/>
              </w:rPr>
            </w:pPr>
            <w:r>
              <w:rPr>
                <w:rFonts w:ascii="Arial" w:hAnsi="Arial" w:cs="Arial"/>
                <w:sz w:val="22"/>
                <w:szCs w:val="22"/>
              </w:rPr>
              <w:t>4</w:t>
            </w:r>
            <w:r w:rsidR="00CF0C25" w:rsidRPr="00AE71AA">
              <w:rPr>
                <w:rFonts w:ascii="Arial" w:hAnsi="Arial" w:cs="Arial"/>
                <w:sz w:val="22"/>
                <w:szCs w:val="22"/>
              </w:rPr>
              <w:t>.</w:t>
            </w:r>
          </w:p>
        </w:tc>
        <w:tc>
          <w:tcPr>
            <w:tcW w:w="2551" w:type="dxa"/>
            <w:vMerge w:val="restart"/>
            <w:shd w:val="clear" w:color="auto" w:fill="auto"/>
          </w:tcPr>
          <w:p w14:paraId="01A546C7" w14:textId="77777777" w:rsidR="00F61493" w:rsidRDefault="00F61493" w:rsidP="00F61493">
            <w:pPr>
              <w:jc w:val="center"/>
              <w:rPr>
                <w:rFonts w:ascii="Arial" w:hAnsi="Arial" w:cs="Arial"/>
                <w:sz w:val="22"/>
                <w:szCs w:val="22"/>
              </w:rPr>
            </w:pPr>
          </w:p>
          <w:p w14:paraId="3C98F4AB" w14:textId="77777777" w:rsidR="00CF0C25" w:rsidRPr="00F61493" w:rsidRDefault="00F61493" w:rsidP="00F61493">
            <w:pPr>
              <w:jc w:val="center"/>
              <w:rPr>
                <w:rFonts w:ascii="Arial" w:hAnsi="Arial" w:cs="Arial"/>
                <w:b/>
                <w:sz w:val="22"/>
                <w:szCs w:val="22"/>
              </w:rPr>
            </w:pPr>
            <w:r>
              <w:rPr>
                <w:rFonts w:ascii="Arial" w:hAnsi="Arial" w:cs="Arial"/>
                <w:b/>
                <w:sz w:val="22"/>
                <w:szCs w:val="22"/>
              </w:rPr>
              <w:t>Koszt wykonania</w:t>
            </w:r>
            <w:r w:rsidR="00753BED" w:rsidRPr="00F61493">
              <w:rPr>
                <w:rFonts w:ascii="Arial" w:hAnsi="Arial" w:cs="Arial"/>
                <w:b/>
                <w:sz w:val="22"/>
                <w:szCs w:val="22"/>
              </w:rPr>
              <w:t xml:space="preserve"> </w:t>
            </w:r>
            <w:proofErr w:type="spellStart"/>
            <w:r w:rsidR="00753BED" w:rsidRPr="00F61493">
              <w:rPr>
                <w:rFonts w:ascii="Arial" w:hAnsi="Arial" w:cs="Arial"/>
                <w:b/>
                <w:sz w:val="22"/>
                <w:szCs w:val="22"/>
              </w:rPr>
              <w:t>nasadzeń</w:t>
            </w:r>
            <w:proofErr w:type="spellEnd"/>
            <w:r w:rsidR="00753BED" w:rsidRPr="00F61493">
              <w:rPr>
                <w:rFonts w:ascii="Arial" w:hAnsi="Arial" w:cs="Arial"/>
                <w:b/>
                <w:sz w:val="22"/>
                <w:szCs w:val="22"/>
              </w:rPr>
              <w:t xml:space="preserve"> drzew</w:t>
            </w:r>
          </w:p>
        </w:tc>
        <w:tc>
          <w:tcPr>
            <w:tcW w:w="1560" w:type="dxa"/>
            <w:vMerge w:val="restart"/>
            <w:shd w:val="clear" w:color="auto" w:fill="auto"/>
          </w:tcPr>
          <w:p w14:paraId="52EF1CB0" w14:textId="77777777" w:rsidR="00CF0C25" w:rsidRPr="00AE71AA" w:rsidRDefault="00CF0C25" w:rsidP="00AE71AA">
            <w:pPr>
              <w:jc w:val="center"/>
              <w:rPr>
                <w:rFonts w:ascii="Arial" w:hAnsi="Arial" w:cs="Arial"/>
                <w:sz w:val="22"/>
                <w:szCs w:val="22"/>
                <w:lang w:val="en-US"/>
              </w:rPr>
            </w:pPr>
          </w:p>
        </w:tc>
        <w:tc>
          <w:tcPr>
            <w:tcW w:w="1275" w:type="dxa"/>
          </w:tcPr>
          <w:p w14:paraId="3A2C65B4" w14:textId="77777777" w:rsidR="00CF0C25" w:rsidRPr="00AE71AA" w:rsidRDefault="00CF0C25" w:rsidP="00AE71AA">
            <w:pPr>
              <w:jc w:val="right"/>
              <w:rPr>
                <w:rFonts w:ascii="Arial" w:hAnsi="Arial" w:cs="Arial"/>
                <w:sz w:val="22"/>
                <w:szCs w:val="22"/>
              </w:rPr>
            </w:pPr>
          </w:p>
          <w:p w14:paraId="54467518" w14:textId="77777777" w:rsidR="00CF0C25" w:rsidRPr="00AE71AA" w:rsidRDefault="00CF0C25"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2E06F73B" w14:textId="77777777" w:rsidR="00CF0C25" w:rsidRPr="00AE71AA" w:rsidRDefault="00CF0C25" w:rsidP="00AE71AA">
            <w:pPr>
              <w:jc w:val="center"/>
              <w:rPr>
                <w:rFonts w:ascii="Arial" w:hAnsi="Arial" w:cs="Arial"/>
                <w:sz w:val="22"/>
                <w:szCs w:val="22"/>
                <w:lang w:val="en-US"/>
              </w:rPr>
            </w:pPr>
          </w:p>
        </w:tc>
        <w:tc>
          <w:tcPr>
            <w:tcW w:w="1276" w:type="dxa"/>
            <w:vMerge w:val="restart"/>
          </w:tcPr>
          <w:p w14:paraId="5C476048" w14:textId="77777777" w:rsidR="00CF0C25" w:rsidRDefault="00CF0C25" w:rsidP="00AE71AA">
            <w:pPr>
              <w:jc w:val="center"/>
              <w:rPr>
                <w:rFonts w:ascii="Arial" w:hAnsi="Arial" w:cs="Arial"/>
                <w:b/>
                <w:sz w:val="22"/>
                <w:szCs w:val="22"/>
                <w:lang w:val="en-US"/>
              </w:rPr>
            </w:pPr>
          </w:p>
          <w:p w14:paraId="39459FCB" w14:textId="77777777" w:rsidR="00753BED" w:rsidRPr="00AE71AA" w:rsidRDefault="00753BED" w:rsidP="00AE71AA">
            <w:pPr>
              <w:jc w:val="center"/>
              <w:rPr>
                <w:rFonts w:ascii="Arial" w:hAnsi="Arial" w:cs="Arial"/>
                <w:b/>
                <w:sz w:val="22"/>
                <w:szCs w:val="22"/>
                <w:lang w:val="en-US"/>
              </w:rPr>
            </w:pPr>
            <w:r>
              <w:rPr>
                <w:rFonts w:ascii="Arial" w:hAnsi="Arial" w:cs="Arial"/>
                <w:b/>
                <w:sz w:val="22"/>
                <w:szCs w:val="22"/>
                <w:lang w:val="en-US"/>
              </w:rPr>
              <w:t>6</w:t>
            </w:r>
          </w:p>
        </w:tc>
        <w:tc>
          <w:tcPr>
            <w:tcW w:w="1701" w:type="dxa"/>
            <w:vMerge w:val="restart"/>
          </w:tcPr>
          <w:p w14:paraId="3F100F54" w14:textId="77777777" w:rsidR="00CF0C25" w:rsidRPr="00AE71AA" w:rsidRDefault="00CF0C25" w:rsidP="00AE71AA">
            <w:pPr>
              <w:jc w:val="center"/>
              <w:rPr>
                <w:rFonts w:ascii="Arial" w:hAnsi="Arial" w:cs="Arial"/>
                <w:sz w:val="22"/>
                <w:szCs w:val="22"/>
              </w:rPr>
            </w:pPr>
          </w:p>
        </w:tc>
      </w:tr>
      <w:tr w:rsidR="00CF0C25" w:rsidRPr="00AE71AA" w14:paraId="0D7A7CEB" w14:textId="77777777" w:rsidTr="00AE71AA">
        <w:trPr>
          <w:trHeight w:val="277"/>
        </w:trPr>
        <w:tc>
          <w:tcPr>
            <w:tcW w:w="452" w:type="dxa"/>
            <w:vMerge/>
          </w:tcPr>
          <w:p w14:paraId="4A6D42CE" w14:textId="77777777" w:rsidR="00CF0C25" w:rsidRPr="00AE71AA" w:rsidRDefault="00CF0C25" w:rsidP="00AE71AA">
            <w:pPr>
              <w:jc w:val="center"/>
              <w:rPr>
                <w:rFonts w:ascii="Arial" w:hAnsi="Arial" w:cs="Arial"/>
                <w:sz w:val="22"/>
                <w:szCs w:val="22"/>
              </w:rPr>
            </w:pPr>
          </w:p>
        </w:tc>
        <w:tc>
          <w:tcPr>
            <w:tcW w:w="2551" w:type="dxa"/>
            <w:vMerge/>
            <w:shd w:val="clear" w:color="auto" w:fill="auto"/>
          </w:tcPr>
          <w:p w14:paraId="5CA8C8C7" w14:textId="77777777" w:rsidR="00CF0C25" w:rsidRPr="00AE71AA" w:rsidRDefault="00CF0C25" w:rsidP="00AE71AA">
            <w:pPr>
              <w:rPr>
                <w:rFonts w:ascii="Arial" w:hAnsi="Arial" w:cs="Arial"/>
                <w:sz w:val="22"/>
                <w:szCs w:val="22"/>
                <w:lang w:val="en-US"/>
              </w:rPr>
            </w:pPr>
          </w:p>
        </w:tc>
        <w:tc>
          <w:tcPr>
            <w:tcW w:w="1560" w:type="dxa"/>
            <w:vMerge/>
            <w:shd w:val="clear" w:color="auto" w:fill="auto"/>
          </w:tcPr>
          <w:p w14:paraId="522B625E" w14:textId="77777777" w:rsidR="00CF0C25" w:rsidRPr="00AE71AA" w:rsidRDefault="00CF0C25" w:rsidP="00AE71AA">
            <w:pPr>
              <w:jc w:val="center"/>
              <w:rPr>
                <w:rFonts w:ascii="Arial" w:hAnsi="Arial" w:cs="Arial"/>
                <w:sz w:val="22"/>
                <w:szCs w:val="22"/>
                <w:lang w:val="en-US"/>
              </w:rPr>
            </w:pPr>
          </w:p>
        </w:tc>
        <w:tc>
          <w:tcPr>
            <w:tcW w:w="1275" w:type="dxa"/>
          </w:tcPr>
          <w:p w14:paraId="65699573" w14:textId="77777777" w:rsidR="00CF0C25" w:rsidRPr="00AE71AA" w:rsidRDefault="00CF0C25" w:rsidP="00AE71AA">
            <w:pPr>
              <w:jc w:val="right"/>
              <w:rPr>
                <w:rFonts w:ascii="Arial" w:hAnsi="Arial" w:cs="Arial"/>
                <w:sz w:val="22"/>
                <w:szCs w:val="22"/>
              </w:rPr>
            </w:pPr>
          </w:p>
          <w:p w14:paraId="1E974CCC" w14:textId="77777777" w:rsidR="00CF0C25" w:rsidRPr="00AE71AA" w:rsidRDefault="00CF0C25"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2D69F6CB" w14:textId="77777777" w:rsidR="00CF0C25" w:rsidRPr="00AE71AA" w:rsidRDefault="00CF0C25" w:rsidP="00AE71AA">
            <w:pPr>
              <w:jc w:val="center"/>
              <w:rPr>
                <w:rFonts w:ascii="Arial" w:hAnsi="Arial" w:cs="Arial"/>
                <w:sz w:val="22"/>
                <w:szCs w:val="22"/>
                <w:lang w:val="en-US"/>
              </w:rPr>
            </w:pPr>
          </w:p>
        </w:tc>
        <w:tc>
          <w:tcPr>
            <w:tcW w:w="1276" w:type="dxa"/>
            <w:vMerge/>
          </w:tcPr>
          <w:p w14:paraId="552D8490" w14:textId="77777777" w:rsidR="00CF0C25" w:rsidRPr="00AE71AA" w:rsidRDefault="00CF0C25" w:rsidP="00AE71AA">
            <w:pPr>
              <w:jc w:val="center"/>
              <w:rPr>
                <w:rFonts w:ascii="Arial" w:hAnsi="Arial" w:cs="Arial"/>
                <w:b/>
                <w:sz w:val="22"/>
                <w:szCs w:val="22"/>
                <w:lang w:val="en-US"/>
              </w:rPr>
            </w:pPr>
          </w:p>
        </w:tc>
        <w:tc>
          <w:tcPr>
            <w:tcW w:w="1701" w:type="dxa"/>
            <w:vMerge/>
          </w:tcPr>
          <w:p w14:paraId="4E4378B4" w14:textId="77777777" w:rsidR="00CF0C25" w:rsidRPr="00AE71AA" w:rsidRDefault="00CF0C25" w:rsidP="00AE71AA">
            <w:pPr>
              <w:jc w:val="center"/>
              <w:rPr>
                <w:rFonts w:ascii="Arial" w:hAnsi="Arial" w:cs="Arial"/>
                <w:sz w:val="22"/>
                <w:szCs w:val="22"/>
              </w:rPr>
            </w:pPr>
          </w:p>
        </w:tc>
      </w:tr>
      <w:tr w:rsidR="00F61493" w:rsidRPr="00AE71AA" w14:paraId="6D4C01FC" w14:textId="77777777" w:rsidTr="00C8614A">
        <w:trPr>
          <w:trHeight w:val="565"/>
        </w:trPr>
        <w:tc>
          <w:tcPr>
            <w:tcW w:w="452" w:type="dxa"/>
          </w:tcPr>
          <w:p w14:paraId="2F16E996" w14:textId="77777777" w:rsidR="00F61493" w:rsidRPr="00AE71AA" w:rsidRDefault="00F61493" w:rsidP="00C8614A">
            <w:pPr>
              <w:jc w:val="center"/>
              <w:rPr>
                <w:rFonts w:ascii="Arial" w:hAnsi="Arial" w:cs="Arial"/>
                <w:sz w:val="22"/>
                <w:szCs w:val="22"/>
              </w:rPr>
            </w:pPr>
          </w:p>
          <w:p w14:paraId="1D0BEB66" w14:textId="77777777" w:rsidR="00F61493" w:rsidRPr="00AE71AA" w:rsidRDefault="00F61493" w:rsidP="00C8614A">
            <w:pPr>
              <w:jc w:val="center"/>
              <w:rPr>
                <w:rFonts w:ascii="Arial" w:hAnsi="Arial" w:cs="Arial"/>
                <w:sz w:val="22"/>
                <w:szCs w:val="22"/>
              </w:rPr>
            </w:pPr>
            <w:r>
              <w:rPr>
                <w:rFonts w:ascii="Arial" w:hAnsi="Arial" w:cs="Arial"/>
                <w:sz w:val="22"/>
                <w:szCs w:val="22"/>
              </w:rPr>
              <w:t>5</w:t>
            </w:r>
            <w:r w:rsidRPr="00AE71AA">
              <w:rPr>
                <w:rFonts w:ascii="Arial" w:hAnsi="Arial" w:cs="Arial"/>
                <w:sz w:val="22"/>
                <w:szCs w:val="22"/>
              </w:rPr>
              <w:t>.</w:t>
            </w:r>
          </w:p>
        </w:tc>
        <w:tc>
          <w:tcPr>
            <w:tcW w:w="7938" w:type="dxa"/>
            <w:gridSpan w:val="5"/>
            <w:shd w:val="clear" w:color="auto" w:fill="auto"/>
          </w:tcPr>
          <w:p w14:paraId="6D525B9A" w14:textId="77777777" w:rsidR="00F61493" w:rsidRDefault="00F61493" w:rsidP="00AE71AA">
            <w:pPr>
              <w:jc w:val="center"/>
              <w:rPr>
                <w:rFonts w:ascii="Arial" w:hAnsi="Arial" w:cs="Arial"/>
                <w:sz w:val="22"/>
                <w:szCs w:val="22"/>
              </w:rPr>
            </w:pPr>
          </w:p>
          <w:p w14:paraId="0B9121F4" w14:textId="77777777" w:rsidR="00F61493" w:rsidRDefault="00F61493" w:rsidP="00F61493">
            <w:pPr>
              <w:jc w:val="right"/>
              <w:rPr>
                <w:rFonts w:ascii="Arial" w:hAnsi="Arial" w:cs="Arial"/>
                <w:sz w:val="22"/>
                <w:szCs w:val="22"/>
              </w:rPr>
            </w:pPr>
            <w:r>
              <w:rPr>
                <w:rFonts w:ascii="Arial" w:hAnsi="Arial" w:cs="Arial"/>
                <w:sz w:val="22"/>
                <w:szCs w:val="22"/>
              </w:rPr>
              <w:t xml:space="preserve">(suma </w:t>
            </w:r>
            <w:r w:rsidR="005731FF">
              <w:rPr>
                <w:rFonts w:ascii="Arial" w:hAnsi="Arial" w:cs="Arial"/>
                <w:sz w:val="22"/>
                <w:szCs w:val="22"/>
              </w:rPr>
              <w:t>4</w:t>
            </w:r>
            <w:r w:rsidRPr="00AE71AA">
              <w:rPr>
                <w:rFonts w:ascii="Arial" w:hAnsi="Arial" w:cs="Arial"/>
                <w:sz w:val="22"/>
                <w:szCs w:val="22"/>
              </w:rPr>
              <w:t xml:space="preserve">) Łącznie koszt brutto </w:t>
            </w:r>
            <w:r w:rsidRPr="00F61493">
              <w:rPr>
                <w:rFonts w:ascii="Arial" w:hAnsi="Arial" w:cs="Arial"/>
                <w:sz w:val="22"/>
                <w:szCs w:val="22"/>
              </w:rPr>
              <w:t xml:space="preserve">wykonania </w:t>
            </w:r>
            <w:proofErr w:type="spellStart"/>
            <w:r w:rsidRPr="00F61493">
              <w:rPr>
                <w:rFonts w:ascii="Arial" w:hAnsi="Arial" w:cs="Arial"/>
                <w:sz w:val="22"/>
                <w:szCs w:val="22"/>
              </w:rPr>
              <w:t>nasadzeń</w:t>
            </w:r>
            <w:proofErr w:type="spellEnd"/>
            <w:r w:rsidRPr="00F61493">
              <w:rPr>
                <w:rFonts w:ascii="Arial" w:hAnsi="Arial" w:cs="Arial"/>
                <w:sz w:val="22"/>
                <w:szCs w:val="22"/>
              </w:rPr>
              <w:t xml:space="preserve"> drzew</w:t>
            </w:r>
          </w:p>
          <w:p w14:paraId="59D03C9F" w14:textId="77777777" w:rsidR="00F61493" w:rsidRPr="00F61493" w:rsidRDefault="00F61493" w:rsidP="00F61493">
            <w:pPr>
              <w:jc w:val="right"/>
              <w:rPr>
                <w:rFonts w:ascii="Arial" w:hAnsi="Arial" w:cs="Arial"/>
                <w:b/>
                <w:sz w:val="22"/>
                <w:szCs w:val="22"/>
              </w:rPr>
            </w:pPr>
          </w:p>
        </w:tc>
        <w:tc>
          <w:tcPr>
            <w:tcW w:w="1701" w:type="dxa"/>
          </w:tcPr>
          <w:p w14:paraId="24B27555" w14:textId="77777777" w:rsidR="00F61493" w:rsidRPr="00AE71AA" w:rsidRDefault="00F61493" w:rsidP="00AE71AA">
            <w:pPr>
              <w:jc w:val="center"/>
              <w:rPr>
                <w:rFonts w:ascii="Arial" w:hAnsi="Arial" w:cs="Arial"/>
                <w:sz w:val="22"/>
                <w:szCs w:val="22"/>
              </w:rPr>
            </w:pPr>
          </w:p>
        </w:tc>
      </w:tr>
      <w:tr w:rsidR="00F61493" w:rsidRPr="00AE71AA" w14:paraId="4CA49DC6" w14:textId="77777777" w:rsidTr="00C8614A">
        <w:trPr>
          <w:trHeight w:val="565"/>
        </w:trPr>
        <w:tc>
          <w:tcPr>
            <w:tcW w:w="452" w:type="dxa"/>
          </w:tcPr>
          <w:p w14:paraId="17F52506" w14:textId="77777777" w:rsidR="00F61493" w:rsidRPr="00AE71AA" w:rsidRDefault="00F61493" w:rsidP="00C8614A">
            <w:pPr>
              <w:jc w:val="center"/>
              <w:rPr>
                <w:rFonts w:ascii="Arial" w:hAnsi="Arial" w:cs="Arial"/>
                <w:sz w:val="22"/>
                <w:szCs w:val="22"/>
              </w:rPr>
            </w:pPr>
          </w:p>
          <w:p w14:paraId="329A100D" w14:textId="77777777" w:rsidR="00F61493" w:rsidRPr="00AE71AA" w:rsidRDefault="00F61493" w:rsidP="00C8614A">
            <w:pPr>
              <w:jc w:val="center"/>
              <w:rPr>
                <w:rFonts w:ascii="Arial" w:hAnsi="Arial" w:cs="Arial"/>
                <w:sz w:val="22"/>
                <w:szCs w:val="22"/>
              </w:rPr>
            </w:pPr>
          </w:p>
        </w:tc>
        <w:tc>
          <w:tcPr>
            <w:tcW w:w="6662" w:type="dxa"/>
            <w:gridSpan w:val="4"/>
            <w:shd w:val="clear" w:color="auto" w:fill="auto"/>
          </w:tcPr>
          <w:p w14:paraId="5B669764" w14:textId="77777777" w:rsidR="00F61493" w:rsidRPr="00AE71AA" w:rsidRDefault="00F61493" w:rsidP="00C8614A">
            <w:pPr>
              <w:jc w:val="center"/>
              <w:rPr>
                <w:rFonts w:ascii="Arial" w:hAnsi="Arial" w:cs="Arial"/>
                <w:b/>
                <w:sz w:val="22"/>
                <w:szCs w:val="22"/>
              </w:rPr>
            </w:pPr>
          </w:p>
          <w:p w14:paraId="09CABAE9" w14:textId="77777777" w:rsidR="00F61493" w:rsidRPr="00E7371E" w:rsidRDefault="00F61493" w:rsidP="00E7371E">
            <w:pPr>
              <w:jc w:val="center"/>
              <w:rPr>
                <w:rFonts w:ascii="Arial" w:hAnsi="Arial" w:cs="Arial"/>
                <w:b/>
                <w:sz w:val="22"/>
                <w:szCs w:val="22"/>
              </w:rPr>
            </w:pPr>
            <w:r w:rsidRPr="00AE71AA">
              <w:rPr>
                <w:rFonts w:ascii="Arial" w:hAnsi="Arial" w:cs="Arial"/>
                <w:b/>
                <w:sz w:val="22"/>
                <w:szCs w:val="22"/>
              </w:rPr>
              <w:t>Koszt materiału szkółkarskiego</w:t>
            </w:r>
            <w:r w:rsidR="005731FF">
              <w:rPr>
                <w:rFonts w:ascii="Arial" w:hAnsi="Arial" w:cs="Arial"/>
                <w:b/>
                <w:sz w:val="22"/>
                <w:szCs w:val="22"/>
              </w:rPr>
              <w:t xml:space="preserve"> - krzewów</w:t>
            </w:r>
          </w:p>
        </w:tc>
        <w:tc>
          <w:tcPr>
            <w:tcW w:w="1276" w:type="dxa"/>
          </w:tcPr>
          <w:p w14:paraId="41713F7B" w14:textId="77777777" w:rsidR="00F61493" w:rsidRDefault="00F61493" w:rsidP="00AE71AA">
            <w:pPr>
              <w:jc w:val="center"/>
              <w:rPr>
                <w:rFonts w:ascii="Arial" w:hAnsi="Arial" w:cs="Arial"/>
                <w:b/>
                <w:sz w:val="22"/>
                <w:szCs w:val="22"/>
                <w:lang w:val="en-US"/>
              </w:rPr>
            </w:pPr>
          </w:p>
          <w:p w14:paraId="309D2C6C" w14:textId="77777777" w:rsidR="005731FF" w:rsidRPr="00E7371E" w:rsidRDefault="00F61493" w:rsidP="00E7371E">
            <w:pPr>
              <w:jc w:val="center"/>
              <w:rPr>
                <w:rFonts w:ascii="Arial" w:hAnsi="Arial" w:cs="Arial"/>
                <w:b/>
                <w:sz w:val="22"/>
                <w:szCs w:val="22"/>
              </w:rPr>
            </w:pPr>
            <w:r w:rsidRPr="00AE71AA">
              <w:rPr>
                <w:rFonts w:ascii="Arial" w:hAnsi="Arial" w:cs="Arial"/>
                <w:b/>
                <w:sz w:val="22"/>
                <w:szCs w:val="22"/>
              </w:rPr>
              <w:t xml:space="preserve">ilość </w:t>
            </w:r>
            <w:r>
              <w:rPr>
                <w:rFonts w:ascii="Arial" w:hAnsi="Arial" w:cs="Arial"/>
                <w:b/>
                <w:sz w:val="22"/>
                <w:szCs w:val="22"/>
              </w:rPr>
              <w:t>krzewów</w:t>
            </w:r>
          </w:p>
        </w:tc>
        <w:tc>
          <w:tcPr>
            <w:tcW w:w="1701" w:type="dxa"/>
          </w:tcPr>
          <w:p w14:paraId="18BE03CD" w14:textId="77777777" w:rsidR="00F61493" w:rsidRPr="00AE71AA" w:rsidRDefault="00F61493" w:rsidP="00AE71AA">
            <w:pPr>
              <w:jc w:val="center"/>
              <w:rPr>
                <w:rFonts w:ascii="Arial" w:hAnsi="Arial" w:cs="Arial"/>
                <w:sz w:val="22"/>
                <w:szCs w:val="22"/>
              </w:rPr>
            </w:pPr>
          </w:p>
        </w:tc>
      </w:tr>
      <w:tr w:rsidR="00F61493" w:rsidRPr="00AE71AA" w14:paraId="02602700" w14:textId="77777777" w:rsidTr="00AE71AA">
        <w:trPr>
          <w:trHeight w:val="278"/>
        </w:trPr>
        <w:tc>
          <w:tcPr>
            <w:tcW w:w="452" w:type="dxa"/>
            <w:vMerge w:val="restart"/>
          </w:tcPr>
          <w:p w14:paraId="624587A6" w14:textId="77777777" w:rsidR="00F61493" w:rsidRDefault="00F61493" w:rsidP="00C8614A">
            <w:pPr>
              <w:jc w:val="center"/>
              <w:rPr>
                <w:rFonts w:ascii="Arial" w:hAnsi="Arial" w:cs="Arial"/>
                <w:sz w:val="22"/>
                <w:szCs w:val="22"/>
              </w:rPr>
            </w:pPr>
          </w:p>
          <w:p w14:paraId="2071D987" w14:textId="77777777" w:rsidR="00F61493" w:rsidRPr="00AE71AA" w:rsidRDefault="00F61493" w:rsidP="00C8614A">
            <w:pPr>
              <w:jc w:val="center"/>
              <w:rPr>
                <w:rFonts w:ascii="Arial" w:hAnsi="Arial" w:cs="Arial"/>
                <w:sz w:val="22"/>
                <w:szCs w:val="22"/>
              </w:rPr>
            </w:pPr>
            <w:r>
              <w:rPr>
                <w:rFonts w:ascii="Arial" w:hAnsi="Arial" w:cs="Arial"/>
                <w:sz w:val="22"/>
                <w:szCs w:val="22"/>
              </w:rPr>
              <w:t>6</w:t>
            </w:r>
            <w:r w:rsidRPr="00AE71AA">
              <w:rPr>
                <w:rFonts w:ascii="Arial" w:hAnsi="Arial" w:cs="Arial"/>
                <w:sz w:val="22"/>
                <w:szCs w:val="22"/>
              </w:rPr>
              <w:t>.</w:t>
            </w:r>
          </w:p>
        </w:tc>
        <w:tc>
          <w:tcPr>
            <w:tcW w:w="2551" w:type="dxa"/>
            <w:vMerge w:val="restart"/>
            <w:shd w:val="clear" w:color="auto" w:fill="auto"/>
          </w:tcPr>
          <w:p w14:paraId="4AB2CAF0" w14:textId="77777777" w:rsidR="00F61493" w:rsidRPr="005C70FE" w:rsidRDefault="00F61493" w:rsidP="00F61493">
            <w:pPr>
              <w:jc w:val="center"/>
              <w:rPr>
                <w:rFonts w:ascii="Arial" w:hAnsi="Arial" w:cs="Arial"/>
                <w:sz w:val="22"/>
                <w:szCs w:val="22"/>
                <w:lang w:val="en-US"/>
              </w:rPr>
            </w:pPr>
          </w:p>
          <w:p w14:paraId="48202A2F" w14:textId="77777777" w:rsidR="00F61493" w:rsidRPr="005C70FE" w:rsidRDefault="00F61493" w:rsidP="00F61493">
            <w:pPr>
              <w:jc w:val="center"/>
              <w:rPr>
                <w:rFonts w:ascii="Arial" w:hAnsi="Arial" w:cs="Arial"/>
                <w:sz w:val="22"/>
                <w:szCs w:val="22"/>
                <w:lang w:val="en-US"/>
              </w:rPr>
            </w:pPr>
            <w:proofErr w:type="spellStart"/>
            <w:r w:rsidRPr="005C70FE">
              <w:rPr>
                <w:rFonts w:ascii="Arial" w:hAnsi="Arial" w:cs="Arial"/>
                <w:sz w:val="22"/>
                <w:szCs w:val="22"/>
                <w:lang w:val="en-US"/>
              </w:rPr>
              <w:t>Syringa</w:t>
            </w:r>
            <w:proofErr w:type="spellEnd"/>
            <w:r w:rsidRPr="005C70FE">
              <w:rPr>
                <w:rFonts w:ascii="Arial" w:hAnsi="Arial" w:cs="Arial"/>
                <w:sz w:val="22"/>
                <w:szCs w:val="22"/>
                <w:lang w:val="en-US"/>
              </w:rPr>
              <w:t xml:space="preserve"> vulgaris</w:t>
            </w:r>
          </w:p>
          <w:p w14:paraId="14FF347A" w14:textId="77777777" w:rsidR="00E7371E" w:rsidRPr="005C70FE" w:rsidRDefault="00E7371E" w:rsidP="00F61493">
            <w:pPr>
              <w:jc w:val="center"/>
              <w:rPr>
                <w:rFonts w:ascii="Arial" w:hAnsi="Arial" w:cs="Arial"/>
                <w:sz w:val="22"/>
                <w:szCs w:val="22"/>
                <w:lang w:val="en-US"/>
              </w:rPr>
            </w:pPr>
            <w:r w:rsidRPr="009003CE">
              <w:rPr>
                <w:rFonts w:ascii="Arial" w:hAnsi="Arial" w:cs="Arial"/>
                <w:sz w:val="22"/>
                <w:szCs w:val="22"/>
                <w:lang w:val="en-US"/>
              </w:rPr>
              <w:t>'Sensation'</w:t>
            </w:r>
            <w:r>
              <w:rPr>
                <w:rFonts w:ascii="Arial" w:hAnsi="Arial" w:cs="Arial"/>
                <w:sz w:val="22"/>
                <w:szCs w:val="22"/>
                <w:lang w:val="en-US"/>
              </w:rPr>
              <w:t xml:space="preserve"> </w:t>
            </w:r>
            <w:proofErr w:type="spellStart"/>
            <w:r>
              <w:rPr>
                <w:rFonts w:ascii="Arial" w:hAnsi="Arial" w:cs="Arial"/>
                <w:sz w:val="22"/>
                <w:szCs w:val="22"/>
                <w:lang w:val="en-US"/>
              </w:rPr>
              <w:t>lub</w:t>
            </w:r>
            <w:proofErr w:type="spellEnd"/>
            <w:r w:rsidRPr="00F61493">
              <w:rPr>
                <w:rFonts w:ascii="Arial" w:hAnsi="Arial" w:cs="Arial"/>
                <w:sz w:val="22"/>
                <w:szCs w:val="22"/>
                <w:lang w:val="en-US"/>
              </w:rPr>
              <w:t xml:space="preserve"> </w:t>
            </w:r>
            <w:proofErr w:type="spellStart"/>
            <w:r w:rsidRPr="00F61493">
              <w:rPr>
                <w:rFonts w:ascii="Arial" w:hAnsi="Arial" w:cs="Arial"/>
                <w:sz w:val="22"/>
                <w:szCs w:val="22"/>
                <w:lang w:val="en-US"/>
              </w:rPr>
              <w:t>in</w:t>
            </w:r>
            <w:r>
              <w:rPr>
                <w:rFonts w:ascii="Arial" w:hAnsi="Arial" w:cs="Arial"/>
                <w:sz w:val="22"/>
                <w:szCs w:val="22"/>
                <w:lang w:val="en-US"/>
              </w:rPr>
              <w:t>ne</w:t>
            </w:r>
            <w:proofErr w:type="spellEnd"/>
          </w:p>
        </w:tc>
        <w:tc>
          <w:tcPr>
            <w:tcW w:w="1560" w:type="dxa"/>
            <w:vMerge w:val="restart"/>
            <w:shd w:val="clear" w:color="auto" w:fill="auto"/>
          </w:tcPr>
          <w:p w14:paraId="1D8CF946" w14:textId="77777777" w:rsidR="00F61493" w:rsidRPr="005C70FE" w:rsidRDefault="00F61493" w:rsidP="00AE71AA">
            <w:pPr>
              <w:jc w:val="center"/>
              <w:rPr>
                <w:rFonts w:ascii="Arial" w:hAnsi="Arial" w:cs="Arial"/>
                <w:sz w:val="22"/>
                <w:szCs w:val="22"/>
                <w:lang w:val="en-US"/>
              </w:rPr>
            </w:pPr>
          </w:p>
        </w:tc>
        <w:tc>
          <w:tcPr>
            <w:tcW w:w="1275" w:type="dxa"/>
          </w:tcPr>
          <w:p w14:paraId="4443BACF" w14:textId="77777777" w:rsidR="00F61493" w:rsidRPr="005C70FE" w:rsidRDefault="00F61493" w:rsidP="00AE71AA">
            <w:pPr>
              <w:jc w:val="right"/>
              <w:rPr>
                <w:rFonts w:ascii="Arial" w:hAnsi="Arial" w:cs="Arial"/>
                <w:sz w:val="22"/>
                <w:szCs w:val="22"/>
                <w:lang w:val="en-US"/>
              </w:rPr>
            </w:pPr>
          </w:p>
          <w:p w14:paraId="756282DE" w14:textId="77777777" w:rsidR="00F61493" w:rsidRPr="00AE71AA" w:rsidRDefault="00F61493"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5F437F86" w14:textId="77777777" w:rsidR="00F61493" w:rsidRPr="00AE71AA" w:rsidRDefault="00F61493" w:rsidP="00AE71AA">
            <w:pPr>
              <w:jc w:val="center"/>
              <w:rPr>
                <w:rFonts w:ascii="Arial" w:hAnsi="Arial" w:cs="Arial"/>
                <w:sz w:val="22"/>
                <w:szCs w:val="22"/>
              </w:rPr>
            </w:pPr>
          </w:p>
        </w:tc>
        <w:tc>
          <w:tcPr>
            <w:tcW w:w="1276" w:type="dxa"/>
            <w:vMerge w:val="restart"/>
          </w:tcPr>
          <w:p w14:paraId="3B8021B4" w14:textId="77777777" w:rsidR="00F61493" w:rsidRDefault="00F61493" w:rsidP="00AE71AA">
            <w:pPr>
              <w:jc w:val="center"/>
              <w:rPr>
                <w:rFonts w:ascii="Arial" w:hAnsi="Arial" w:cs="Arial"/>
                <w:b/>
                <w:sz w:val="22"/>
                <w:szCs w:val="22"/>
              </w:rPr>
            </w:pPr>
          </w:p>
          <w:p w14:paraId="3D99D10E" w14:textId="77777777" w:rsidR="00F61493" w:rsidRPr="00AE71AA" w:rsidRDefault="00F61493" w:rsidP="00AE71AA">
            <w:pPr>
              <w:jc w:val="center"/>
              <w:rPr>
                <w:rFonts w:ascii="Arial" w:hAnsi="Arial" w:cs="Arial"/>
                <w:b/>
                <w:sz w:val="22"/>
                <w:szCs w:val="22"/>
              </w:rPr>
            </w:pPr>
            <w:r>
              <w:rPr>
                <w:rFonts w:ascii="Arial" w:hAnsi="Arial" w:cs="Arial"/>
                <w:b/>
                <w:sz w:val="22"/>
                <w:szCs w:val="22"/>
              </w:rPr>
              <w:t>10</w:t>
            </w:r>
          </w:p>
        </w:tc>
        <w:tc>
          <w:tcPr>
            <w:tcW w:w="1701" w:type="dxa"/>
            <w:vMerge w:val="restart"/>
          </w:tcPr>
          <w:p w14:paraId="50F5D7AF" w14:textId="77777777" w:rsidR="00F61493" w:rsidRPr="00AE71AA" w:rsidRDefault="00F61493" w:rsidP="00AE71AA">
            <w:pPr>
              <w:jc w:val="center"/>
              <w:rPr>
                <w:rFonts w:ascii="Arial" w:hAnsi="Arial" w:cs="Arial"/>
                <w:sz w:val="22"/>
                <w:szCs w:val="22"/>
              </w:rPr>
            </w:pPr>
          </w:p>
        </w:tc>
      </w:tr>
      <w:tr w:rsidR="00F61493" w:rsidRPr="00AE71AA" w14:paraId="1D380207" w14:textId="77777777" w:rsidTr="00AE71AA">
        <w:trPr>
          <w:trHeight w:val="277"/>
        </w:trPr>
        <w:tc>
          <w:tcPr>
            <w:tcW w:w="452" w:type="dxa"/>
            <w:vMerge/>
          </w:tcPr>
          <w:p w14:paraId="3DC4D6FC" w14:textId="77777777" w:rsidR="00F61493" w:rsidRPr="00AE71AA" w:rsidRDefault="00F61493" w:rsidP="00AE71AA">
            <w:pPr>
              <w:jc w:val="center"/>
              <w:rPr>
                <w:rFonts w:ascii="Arial" w:hAnsi="Arial" w:cs="Arial"/>
                <w:sz w:val="22"/>
                <w:szCs w:val="22"/>
              </w:rPr>
            </w:pPr>
          </w:p>
        </w:tc>
        <w:tc>
          <w:tcPr>
            <w:tcW w:w="2551" w:type="dxa"/>
            <w:vMerge/>
            <w:shd w:val="clear" w:color="auto" w:fill="auto"/>
          </w:tcPr>
          <w:p w14:paraId="43784CED" w14:textId="77777777" w:rsidR="00F61493" w:rsidRPr="00AE71AA" w:rsidRDefault="00F61493" w:rsidP="00AE71AA">
            <w:pPr>
              <w:rPr>
                <w:rFonts w:ascii="Arial" w:hAnsi="Arial" w:cs="Arial"/>
                <w:sz w:val="22"/>
                <w:szCs w:val="22"/>
              </w:rPr>
            </w:pPr>
          </w:p>
        </w:tc>
        <w:tc>
          <w:tcPr>
            <w:tcW w:w="1560" w:type="dxa"/>
            <w:vMerge/>
            <w:shd w:val="clear" w:color="auto" w:fill="auto"/>
          </w:tcPr>
          <w:p w14:paraId="792C0699" w14:textId="77777777" w:rsidR="00F61493" w:rsidRPr="00AE71AA" w:rsidRDefault="00F61493" w:rsidP="00AE71AA">
            <w:pPr>
              <w:jc w:val="center"/>
              <w:rPr>
                <w:rFonts w:ascii="Arial" w:hAnsi="Arial" w:cs="Arial"/>
                <w:sz w:val="22"/>
                <w:szCs w:val="22"/>
              </w:rPr>
            </w:pPr>
          </w:p>
        </w:tc>
        <w:tc>
          <w:tcPr>
            <w:tcW w:w="1275" w:type="dxa"/>
          </w:tcPr>
          <w:p w14:paraId="29060801" w14:textId="77777777" w:rsidR="00F61493" w:rsidRPr="00AE71AA" w:rsidRDefault="00F61493" w:rsidP="00AE71AA">
            <w:pPr>
              <w:jc w:val="right"/>
              <w:rPr>
                <w:rFonts w:ascii="Arial" w:hAnsi="Arial" w:cs="Arial"/>
                <w:sz w:val="22"/>
                <w:szCs w:val="22"/>
              </w:rPr>
            </w:pPr>
          </w:p>
          <w:p w14:paraId="676DE1E8" w14:textId="77777777" w:rsidR="00F61493" w:rsidRPr="00AE71AA" w:rsidRDefault="00F61493"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7D806F6C" w14:textId="77777777" w:rsidR="00F61493" w:rsidRPr="00AE71AA" w:rsidRDefault="00F61493" w:rsidP="00AE71AA">
            <w:pPr>
              <w:jc w:val="center"/>
              <w:rPr>
                <w:rFonts w:ascii="Arial" w:hAnsi="Arial" w:cs="Arial"/>
                <w:sz w:val="22"/>
                <w:szCs w:val="22"/>
              </w:rPr>
            </w:pPr>
          </w:p>
        </w:tc>
        <w:tc>
          <w:tcPr>
            <w:tcW w:w="1276" w:type="dxa"/>
            <w:vMerge/>
          </w:tcPr>
          <w:p w14:paraId="433F82E3" w14:textId="77777777" w:rsidR="00F61493" w:rsidRPr="00AE71AA" w:rsidRDefault="00F61493" w:rsidP="00AE71AA">
            <w:pPr>
              <w:jc w:val="center"/>
              <w:rPr>
                <w:rFonts w:ascii="Arial" w:hAnsi="Arial" w:cs="Arial"/>
                <w:b/>
                <w:sz w:val="22"/>
                <w:szCs w:val="22"/>
              </w:rPr>
            </w:pPr>
          </w:p>
        </w:tc>
        <w:tc>
          <w:tcPr>
            <w:tcW w:w="1701" w:type="dxa"/>
            <w:vMerge/>
          </w:tcPr>
          <w:p w14:paraId="768D13A8" w14:textId="77777777" w:rsidR="00F61493" w:rsidRPr="00AE71AA" w:rsidRDefault="00F61493" w:rsidP="00AE71AA">
            <w:pPr>
              <w:jc w:val="center"/>
              <w:rPr>
                <w:rFonts w:ascii="Arial" w:hAnsi="Arial" w:cs="Arial"/>
                <w:sz w:val="22"/>
                <w:szCs w:val="22"/>
              </w:rPr>
            </w:pPr>
          </w:p>
        </w:tc>
      </w:tr>
      <w:tr w:rsidR="00F61493" w:rsidRPr="00AE71AA" w14:paraId="1D86FA69" w14:textId="77777777" w:rsidTr="00AE71AA">
        <w:trPr>
          <w:trHeight w:val="278"/>
        </w:trPr>
        <w:tc>
          <w:tcPr>
            <w:tcW w:w="452" w:type="dxa"/>
            <w:vMerge w:val="restart"/>
          </w:tcPr>
          <w:p w14:paraId="08B292E6" w14:textId="77777777" w:rsidR="00F61493" w:rsidRPr="00AE71AA" w:rsidRDefault="00F61493" w:rsidP="00C8614A">
            <w:pPr>
              <w:jc w:val="center"/>
              <w:rPr>
                <w:rFonts w:ascii="Arial" w:hAnsi="Arial" w:cs="Arial"/>
                <w:sz w:val="22"/>
                <w:szCs w:val="22"/>
              </w:rPr>
            </w:pPr>
          </w:p>
          <w:p w14:paraId="45BA388D" w14:textId="77777777" w:rsidR="00F61493" w:rsidRPr="00AE71AA" w:rsidRDefault="00F61493" w:rsidP="00C8614A">
            <w:pPr>
              <w:jc w:val="center"/>
              <w:rPr>
                <w:rFonts w:ascii="Arial" w:hAnsi="Arial" w:cs="Arial"/>
                <w:sz w:val="22"/>
                <w:szCs w:val="22"/>
              </w:rPr>
            </w:pPr>
            <w:r>
              <w:rPr>
                <w:rFonts w:ascii="Arial" w:hAnsi="Arial" w:cs="Arial"/>
                <w:sz w:val="22"/>
                <w:szCs w:val="22"/>
              </w:rPr>
              <w:t>7</w:t>
            </w:r>
            <w:r w:rsidRPr="00AE71AA">
              <w:rPr>
                <w:rFonts w:ascii="Arial" w:hAnsi="Arial" w:cs="Arial"/>
                <w:sz w:val="22"/>
                <w:szCs w:val="22"/>
              </w:rPr>
              <w:t>.</w:t>
            </w:r>
          </w:p>
        </w:tc>
        <w:tc>
          <w:tcPr>
            <w:tcW w:w="2551" w:type="dxa"/>
            <w:vMerge w:val="restart"/>
            <w:shd w:val="clear" w:color="auto" w:fill="auto"/>
          </w:tcPr>
          <w:p w14:paraId="14185F81" w14:textId="77777777" w:rsidR="00F61493" w:rsidRDefault="00F61493" w:rsidP="00F61493">
            <w:pPr>
              <w:jc w:val="center"/>
              <w:rPr>
                <w:rFonts w:ascii="Arial" w:hAnsi="Arial" w:cs="Arial"/>
                <w:sz w:val="22"/>
                <w:szCs w:val="22"/>
              </w:rPr>
            </w:pPr>
          </w:p>
          <w:p w14:paraId="06148905" w14:textId="77777777" w:rsidR="00F61493" w:rsidRPr="00AE71AA" w:rsidRDefault="00F61493" w:rsidP="00F61493">
            <w:pPr>
              <w:jc w:val="center"/>
              <w:rPr>
                <w:rFonts w:ascii="Arial" w:hAnsi="Arial" w:cs="Arial"/>
                <w:sz w:val="22"/>
                <w:szCs w:val="22"/>
              </w:rPr>
            </w:pPr>
            <w:proofErr w:type="spellStart"/>
            <w:r w:rsidRPr="00F61493">
              <w:rPr>
                <w:rFonts w:ascii="Arial" w:hAnsi="Arial" w:cs="Arial"/>
                <w:sz w:val="22"/>
                <w:szCs w:val="22"/>
              </w:rPr>
              <w:t>Ligustrum</w:t>
            </w:r>
            <w:proofErr w:type="spellEnd"/>
            <w:r w:rsidRPr="00F61493">
              <w:rPr>
                <w:rFonts w:ascii="Arial" w:hAnsi="Arial" w:cs="Arial"/>
                <w:sz w:val="22"/>
                <w:szCs w:val="22"/>
              </w:rPr>
              <w:t xml:space="preserve"> </w:t>
            </w:r>
            <w:proofErr w:type="spellStart"/>
            <w:r w:rsidRPr="00F61493">
              <w:rPr>
                <w:rFonts w:ascii="Arial" w:hAnsi="Arial" w:cs="Arial"/>
                <w:sz w:val="22"/>
                <w:szCs w:val="22"/>
              </w:rPr>
              <w:t>vulgare</w:t>
            </w:r>
            <w:proofErr w:type="spellEnd"/>
          </w:p>
        </w:tc>
        <w:tc>
          <w:tcPr>
            <w:tcW w:w="1560" w:type="dxa"/>
            <w:vMerge w:val="restart"/>
            <w:shd w:val="clear" w:color="auto" w:fill="auto"/>
          </w:tcPr>
          <w:p w14:paraId="5CD93E49" w14:textId="77777777" w:rsidR="00F61493" w:rsidRPr="00AE71AA" w:rsidRDefault="00F61493" w:rsidP="00C8614A">
            <w:pPr>
              <w:jc w:val="center"/>
              <w:rPr>
                <w:rFonts w:ascii="Arial" w:hAnsi="Arial" w:cs="Arial"/>
                <w:sz w:val="22"/>
                <w:szCs w:val="22"/>
              </w:rPr>
            </w:pPr>
          </w:p>
        </w:tc>
        <w:tc>
          <w:tcPr>
            <w:tcW w:w="1275" w:type="dxa"/>
          </w:tcPr>
          <w:p w14:paraId="15375C93" w14:textId="77777777" w:rsidR="00F61493" w:rsidRPr="00AE71AA" w:rsidRDefault="00F61493" w:rsidP="00C8614A">
            <w:pPr>
              <w:jc w:val="right"/>
              <w:rPr>
                <w:rFonts w:ascii="Arial" w:hAnsi="Arial" w:cs="Arial"/>
                <w:sz w:val="22"/>
                <w:szCs w:val="22"/>
              </w:rPr>
            </w:pPr>
          </w:p>
          <w:p w14:paraId="07E73604" w14:textId="77777777" w:rsidR="00F61493" w:rsidRPr="00AE71AA" w:rsidRDefault="00F61493" w:rsidP="00C8614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4C0FFD49" w14:textId="77777777" w:rsidR="00F61493" w:rsidRPr="00AE71AA" w:rsidRDefault="00F61493" w:rsidP="00AE71AA">
            <w:pPr>
              <w:jc w:val="center"/>
              <w:rPr>
                <w:rFonts w:ascii="Arial" w:hAnsi="Arial" w:cs="Arial"/>
                <w:sz w:val="22"/>
                <w:szCs w:val="22"/>
              </w:rPr>
            </w:pPr>
          </w:p>
        </w:tc>
        <w:tc>
          <w:tcPr>
            <w:tcW w:w="1276" w:type="dxa"/>
            <w:vMerge w:val="restart"/>
          </w:tcPr>
          <w:p w14:paraId="1C74BE73" w14:textId="77777777" w:rsidR="00F61493" w:rsidRDefault="00F61493" w:rsidP="00AE71AA">
            <w:pPr>
              <w:jc w:val="center"/>
              <w:rPr>
                <w:rFonts w:ascii="Arial" w:hAnsi="Arial" w:cs="Arial"/>
                <w:b/>
                <w:sz w:val="22"/>
                <w:szCs w:val="22"/>
              </w:rPr>
            </w:pPr>
          </w:p>
          <w:p w14:paraId="45BB0EF4" w14:textId="77777777" w:rsidR="00F61493" w:rsidRPr="00AE71AA" w:rsidRDefault="00F61493" w:rsidP="00AE71AA">
            <w:pPr>
              <w:jc w:val="center"/>
              <w:rPr>
                <w:rFonts w:ascii="Arial" w:hAnsi="Arial" w:cs="Arial"/>
                <w:b/>
                <w:sz w:val="22"/>
                <w:szCs w:val="22"/>
              </w:rPr>
            </w:pPr>
            <w:r>
              <w:rPr>
                <w:rFonts w:ascii="Arial" w:hAnsi="Arial" w:cs="Arial"/>
                <w:b/>
                <w:sz w:val="22"/>
                <w:szCs w:val="22"/>
              </w:rPr>
              <w:t>140</w:t>
            </w:r>
          </w:p>
        </w:tc>
        <w:tc>
          <w:tcPr>
            <w:tcW w:w="1701" w:type="dxa"/>
            <w:vMerge w:val="restart"/>
          </w:tcPr>
          <w:p w14:paraId="343983ED" w14:textId="77777777" w:rsidR="00F61493" w:rsidRPr="00AE71AA" w:rsidRDefault="00F61493" w:rsidP="00AE71AA">
            <w:pPr>
              <w:jc w:val="center"/>
              <w:rPr>
                <w:rFonts w:ascii="Arial" w:hAnsi="Arial" w:cs="Arial"/>
                <w:sz w:val="22"/>
                <w:szCs w:val="22"/>
              </w:rPr>
            </w:pPr>
          </w:p>
        </w:tc>
      </w:tr>
      <w:tr w:rsidR="00F61493" w:rsidRPr="00AE71AA" w14:paraId="5CE0B900" w14:textId="77777777" w:rsidTr="00AE71AA">
        <w:trPr>
          <w:trHeight w:val="278"/>
        </w:trPr>
        <w:tc>
          <w:tcPr>
            <w:tcW w:w="452" w:type="dxa"/>
            <w:vMerge/>
          </w:tcPr>
          <w:p w14:paraId="5E41436B" w14:textId="77777777" w:rsidR="00F61493" w:rsidRPr="00AE71AA" w:rsidRDefault="00F61493" w:rsidP="00AE71AA">
            <w:pPr>
              <w:jc w:val="center"/>
              <w:rPr>
                <w:rFonts w:ascii="Arial" w:hAnsi="Arial" w:cs="Arial"/>
                <w:sz w:val="22"/>
                <w:szCs w:val="22"/>
              </w:rPr>
            </w:pPr>
          </w:p>
        </w:tc>
        <w:tc>
          <w:tcPr>
            <w:tcW w:w="2551" w:type="dxa"/>
            <w:vMerge/>
            <w:shd w:val="clear" w:color="auto" w:fill="auto"/>
          </w:tcPr>
          <w:p w14:paraId="08C43F55" w14:textId="77777777" w:rsidR="00F61493" w:rsidRPr="00AE71AA" w:rsidRDefault="00F61493" w:rsidP="00F61493">
            <w:pPr>
              <w:jc w:val="center"/>
              <w:rPr>
                <w:rFonts w:ascii="Arial" w:hAnsi="Arial" w:cs="Arial"/>
                <w:sz w:val="22"/>
                <w:szCs w:val="22"/>
              </w:rPr>
            </w:pPr>
          </w:p>
        </w:tc>
        <w:tc>
          <w:tcPr>
            <w:tcW w:w="1560" w:type="dxa"/>
            <w:vMerge/>
            <w:shd w:val="clear" w:color="auto" w:fill="auto"/>
          </w:tcPr>
          <w:p w14:paraId="6BBE6316" w14:textId="77777777" w:rsidR="00F61493" w:rsidRPr="00AE71AA" w:rsidRDefault="00F61493" w:rsidP="00AE71AA">
            <w:pPr>
              <w:jc w:val="center"/>
              <w:rPr>
                <w:rFonts w:ascii="Arial" w:hAnsi="Arial" w:cs="Arial"/>
                <w:sz w:val="22"/>
                <w:szCs w:val="22"/>
              </w:rPr>
            </w:pPr>
          </w:p>
        </w:tc>
        <w:tc>
          <w:tcPr>
            <w:tcW w:w="1275" w:type="dxa"/>
          </w:tcPr>
          <w:p w14:paraId="01EC4093" w14:textId="77777777" w:rsidR="00F61493" w:rsidRPr="00AE71AA" w:rsidRDefault="00F61493" w:rsidP="00C8614A">
            <w:pPr>
              <w:jc w:val="right"/>
              <w:rPr>
                <w:rFonts w:ascii="Arial" w:hAnsi="Arial" w:cs="Arial"/>
                <w:sz w:val="22"/>
                <w:szCs w:val="22"/>
              </w:rPr>
            </w:pPr>
          </w:p>
          <w:p w14:paraId="5F760B5C" w14:textId="77777777" w:rsidR="00F61493" w:rsidRPr="00AE71AA" w:rsidRDefault="00F61493"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4E9EBEF6" w14:textId="77777777" w:rsidR="00F61493" w:rsidRPr="00AE71AA" w:rsidRDefault="00F61493" w:rsidP="00AE71AA">
            <w:pPr>
              <w:jc w:val="center"/>
              <w:rPr>
                <w:rFonts w:ascii="Arial" w:hAnsi="Arial" w:cs="Arial"/>
                <w:sz w:val="22"/>
                <w:szCs w:val="22"/>
              </w:rPr>
            </w:pPr>
          </w:p>
        </w:tc>
        <w:tc>
          <w:tcPr>
            <w:tcW w:w="1276" w:type="dxa"/>
            <w:vMerge/>
          </w:tcPr>
          <w:p w14:paraId="3B10BB7C" w14:textId="77777777" w:rsidR="00F61493" w:rsidRPr="00AE71AA" w:rsidRDefault="00F61493" w:rsidP="00AE71AA">
            <w:pPr>
              <w:jc w:val="center"/>
              <w:rPr>
                <w:rFonts w:ascii="Arial" w:hAnsi="Arial" w:cs="Arial"/>
                <w:b/>
                <w:sz w:val="22"/>
                <w:szCs w:val="22"/>
              </w:rPr>
            </w:pPr>
          </w:p>
        </w:tc>
        <w:tc>
          <w:tcPr>
            <w:tcW w:w="1701" w:type="dxa"/>
            <w:vMerge/>
          </w:tcPr>
          <w:p w14:paraId="0BF54EE7" w14:textId="77777777" w:rsidR="00F61493" w:rsidRPr="00AE71AA" w:rsidRDefault="00F61493" w:rsidP="00AE71AA">
            <w:pPr>
              <w:jc w:val="center"/>
              <w:rPr>
                <w:rFonts w:ascii="Arial" w:hAnsi="Arial" w:cs="Arial"/>
                <w:sz w:val="22"/>
                <w:szCs w:val="22"/>
              </w:rPr>
            </w:pPr>
          </w:p>
        </w:tc>
      </w:tr>
      <w:tr w:rsidR="00F61493" w:rsidRPr="00AE71AA" w14:paraId="4018DC34" w14:textId="77777777" w:rsidTr="00AE71AA">
        <w:trPr>
          <w:trHeight w:val="278"/>
        </w:trPr>
        <w:tc>
          <w:tcPr>
            <w:tcW w:w="452" w:type="dxa"/>
            <w:vMerge w:val="restart"/>
          </w:tcPr>
          <w:p w14:paraId="342620F9" w14:textId="77777777" w:rsidR="00F61493" w:rsidRPr="00AE71AA" w:rsidRDefault="00F61493" w:rsidP="00AE71AA">
            <w:pPr>
              <w:jc w:val="center"/>
              <w:rPr>
                <w:rFonts w:ascii="Arial" w:hAnsi="Arial" w:cs="Arial"/>
                <w:sz w:val="22"/>
                <w:szCs w:val="22"/>
              </w:rPr>
            </w:pPr>
          </w:p>
          <w:p w14:paraId="35CBC07B" w14:textId="77777777" w:rsidR="00F61493" w:rsidRPr="00AE71AA" w:rsidRDefault="00F61493" w:rsidP="00AE71AA">
            <w:pPr>
              <w:jc w:val="center"/>
              <w:rPr>
                <w:rFonts w:ascii="Arial" w:hAnsi="Arial" w:cs="Arial"/>
                <w:sz w:val="22"/>
                <w:szCs w:val="22"/>
              </w:rPr>
            </w:pPr>
            <w:r w:rsidRPr="00AE71AA">
              <w:rPr>
                <w:rFonts w:ascii="Arial" w:hAnsi="Arial" w:cs="Arial"/>
                <w:sz w:val="22"/>
                <w:szCs w:val="22"/>
              </w:rPr>
              <w:t>8.</w:t>
            </w:r>
          </w:p>
        </w:tc>
        <w:tc>
          <w:tcPr>
            <w:tcW w:w="2551" w:type="dxa"/>
            <w:vMerge w:val="restart"/>
            <w:shd w:val="clear" w:color="auto" w:fill="auto"/>
          </w:tcPr>
          <w:p w14:paraId="64A40839" w14:textId="77777777" w:rsidR="00F61493" w:rsidRDefault="00F61493" w:rsidP="00F61493">
            <w:pPr>
              <w:jc w:val="center"/>
              <w:rPr>
                <w:rFonts w:ascii="Arial" w:hAnsi="Arial" w:cs="Arial"/>
                <w:sz w:val="22"/>
                <w:szCs w:val="22"/>
              </w:rPr>
            </w:pPr>
          </w:p>
          <w:p w14:paraId="03DC4EDF" w14:textId="77777777" w:rsidR="00F61493" w:rsidRPr="00AE71AA" w:rsidRDefault="00F61493" w:rsidP="00F61493">
            <w:pPr>
              <w:jc w:val="center"/>
              <w:rPr>
                <w:rFonts w:ascii="Arial" w:hAnsi="Arial" w:cs="Arial"/>
                <w:sz w:val="22"/>
                <w:szCs w:val="22"/>
              </w:rPr>
            </w:pPr>
            <w:proofErr w:type="spellStart"/>
            <w:r w:rsidRPr="00F61493">
              <w:rPr>
                <w:rFonts w:ascii="Arial" w:hAnsi="Arial" w:cs="Arial"/>
                <w:sz w:val="22"/>
                <w:szCs w:val="22"/>
              </w:rPr>
              <w:t>Pinus</w:t>
            </w:r>
            <w:proofErr w:type="spellEnd"/>
            <w:r w:rsidRPr="00F61493">
              <w:rPr>
                <w:rFonts w:ascii="Arial" w:hAnsi="Arial" w:cs="Arial"/>
                <w:sz w:val="22"/>
                <w:szCs w:val="22"/>
              </w:rPr>
              <w:t xml:space="preserve"> </w:t>
            </w:r>
            <w:proofErr w:type="spellStart"/>
            <w:r w:rsidRPr="00F61493">
              <w:rPr>
                <w:rFonts w:ascii="Arial" w:hAnsi="Arial" w:cs="Arial"/>
                <w:sz w:val="22"/>
                <w:szCs w:val="22"/>
              </w:rPr>
              <w:t>mugo</w:t>
            </w:r>
            <w:proofErr w:type="spellEnd"/>
            <w:r w:rsidRPr="00F61493">
              <w:rPr>
                <w:rFonts w:ascii="Arial" w:hAnsi="Arial" w:cs="Arial"/>
                <w:sz w:val="22"/>
                <w:szCs w:val="22"/>
              </w:rPr>
              <w:t xml:space="preserve"> </w:t>
            </w:r>
            <w:proofErr w:type="spellStart"/>
            <w:r w:rsidRPr="00F61493">
              <w:rPr>
                <w:rFonts w:ascii="Arial" w:hAnsi="Arial" w:cs="Arial"/>
                <w:sz w:val="22"/>
                <w:szCs w:val="22"/>
              </w:rPr>
              <w:t>subsp</w:t>
            </w:r>
            <w:proofErr w:type="spellEnd"/>
            <w:r w:rsidRPr="00F61493">
              <w:rPr>
                <w:rFonts w:ascii="Arial" w:hAnsi="Arial" w:cs="Arial"/>
                <w:sz w:val="22"/>
                <w:szCs w:val="22"/>
              </w:rPr>
              <w:t xml:space="preserve">. </w:t>
            </w:r>
            <w:proofErr w:type="spellStart"/>
            <w:r w:rsidRPr="00F61493">
              <w:rPr>
                <w:rFonts w:ascii="Arial" w:hAnsi="Arial" w:cs="Arial"/>
                <w:sz w:val="22"/>
                <w:szCs w:val="22"/>
              </w:rPr>
              <w:t>mugo</w:t>
            </w:r>
            <w:proofErr w:type="spellEnd"/>
          </w:p>
        </w:tc>
        <w:tc>
          <w:tcPr>
            <w:tcW w:w="1560" w:type="dxa"/>
            <w:vMerge w:val="restart"/>
            <w:shd w:val="clear" w:color="auto" w:fill="auto"/>
          </w:tcPr>
          <w:p w14:paraId="35CA8486" w14:textId="77777777" w:rsidR="00F61493" w:rsidRPr="00AE71AA" w:rsidRDefault="00F61493" w:rsidP="00AE71AA">
            <w:pPr>
              <w:jc w:val="center"/>
              <w:rPr>
                <w:rFonts w:ascii="Arial" w:hAnsi="Arial" w:cs="Arial"/>
                <w:sz w:val="22"/>
                <w:szCs w:val="22"/>
              </w:rPr>
            </w:pPr>
          </w:p>
        </w:tc>
        <w:tc>
          <w:tcPr>
            <w:tcW w:w="1275" w:type="dxa"/>
          </w:tcPr>
          <w:p w14:paraId="354AD568" w14:textId="77777777" w:rsidR="00F61493" w:rsidRPr="00AE71AA" w:rsidRDefault="00F61493" w:rsidP="00AE71AA">
            <w:pPr>
              <w:jc w:val="right"/>
              <w:rPr>
                <w:rFonts w:ascii="Arial" w:hAnsi="Arial" w:cs="Arial"/>
                <w:sz w:val="22"/>
                <w:szCs w:val="22"/>
              </w:rPr>
            </w:pPr>
          </w:p>
          <w:p w14:paraId="12E9D0A0" w14:textId="77777777" w:rsidR="00F61493" w:rsidRPr="00AE71AA" w:rsidRDefault="00F61493"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2EF5356F" w14:textId="77777777" w:rsidR="00F61493" w:rsidRPr="00AE71AA" w:rsidRDefault="00F61493" w:rsidP="00AE71AA">
            <w:pPr>
              <w:jc w:val="center"/>
              <w:rPr>
                <w:rFonts w:ascii="Arial" w:hAnsi="Arial" w:cs="Arial"/>
                <w:sz w:val="22"/>
                <w:szCs w:val="22"/>
              </w:rPr>
            </w:pPr>
          </w:p>
        </w:tc>
        <w:tc>
          <w:tcPr>
            <w:tcW w:w="1276" w:type="dxa"/>
            <w:vMerge w:val="restart"/>
          </w:tcPr>
          <w:p w14:paraId="100FBCB8" w14:textId="77777777" w:rsidR="00F61493" w:rsidRDefault="00F61493" w:rsidP="00AE71AA">
            <w:pPr>
              <w:jc w:val="center"/>
              <w:rPr>
                <w:rFonts w:ascii="Arial" w:hAnsi="Arial" w:cs="Arial"/>
                <w:b/>
                <w:sz w:val="22"/>
                <w:szCs w:val="22"/>
              </w:rPr>
            </w:pPr>
          </w:p>
          <w:p w14:paraId="46C786B5" w14:textId="77777777" w:rsidR="00F61493" w:rsidRPr="00AE71AA" w:rsidRDefault="00F61493" w:rsidP="00AE71AA">
            <w:pPr>
              <w:jc w:val="center"/>
              <w:rPr>
                <w:rFonts w:ascii="Arial" w:hAnsi="Arial" w:cs="Arial"/>
                <w:b/>
                <w:sz w:val="22"/>
                <w:szCs w:val="22"/>
              </w:rPr>
            </w:pPr>
            <w:r>
              <w:rPr>
                <w:rFonts w:ascii="Arial" w:hAnsi="Arial" w:cs="Arial"/>
                <w:b/>
                <w:sz w:val="22"/>
                <w:szCs w:val="22"/>
              </w:rPr>
              <w:t>7</w:t>
            </w:r>
          </w:p>
        </w:tc>
        <w:tc>
          <w:tcPr>
            <w:tcW w:w="1701" w:type="dxa"/>
            <w:vMerge w:val="restart"/>
          </w:tcPr>
          <w:p w14:paraId="6F879981" w14:textId="77777777" w:rsidR="00F61493" w:rsidRPr="00AE71AA" w:rsidRDefault="00F61493" w:rsidP="00AE71AA">
            <w:pPr>
              <w:jc w:val="center"/>
              <w:rPr>
                <w:rFonts w:ascii="Arial" w:hAnsi="Arial" w:cs="Arial"/>
                <w:sz w:val="22"/>
                <w:szCs w:val="22"/>
              </w:rPr>
            </w:pPr>
          </w:p>
        </w:tc>
      </w:tr>
      <w:tr w:rsidR="00F61493" w:rsidRPr="00AE71AA" w14:paraId="70A39E7D" w14:textId="77777777" w:rsidTr="00AE71AA">
        <w:trPr>
          <w:trHeight w:val="277"/>
        </w:trPr>
        <w:tc>
          <w:tcPr>
            <w:tcW w:w="452" w:type="dxa"/>
            <w:vMerge/>
          </w:tcPr>
          <w:p w14:paraId="14C497ED" w14:textId="77777777" w:rsidR="00F61493" w:rsidRPr="00AE71AA" w:rsidRDefault="00F61493" w:rsidP="00AE71AA">
            <w:pPr>
              <w:jc w:val="center"/>
              <w:rPr>
                <w:rFonts w:ascii="Arial" w:hAnsi="Arial" w:cs="Arial"/>
                <w:sz w:val="22"/>
                <w:szCs w:val="22"/>
              </w:rPr>
            </w:pPr>
          </w:p>
        </w:tc>
        <w:tc>
          <w:tcPr>
            <w:tcW w:w="2551" w:type="dxa"/>
            <w:vMerge/>
            <w:shd w:val="clear" w:color="auto" w:fill="auto"/>
          </w:tcPr>
          <w:p w14:paraId="55051B30" w14:textId="77777777" w:rsidR="00F61493" w:rsidRPr="00AE71AA" w:rsidRDefault="00F61493" w:rsidP="00AE71AA">
            <w:pPr>
              <w:rPr>
                <w:rFonts w:ascii="Arial" w:hAnsi="Arial" w:cs="Arial"/>
                <w:sz w:val="22"/>
                <w:szCs w:val="22"/>
              </w:rPr>
            </w:pPr>
          </w:p>
        </w:tc>
        <w:tc>
          <w:tcPr>
            <w:tcW w:w="1560" w:type="dxa"/>
            <w:vMerge/>
            <w:shd w:val="clear" w:color="auto" w:fill="auto"/>
          </w:tcPr>
          <w:p w14:paraId="3FF0F434" w14:textId="77777777" w:rsidR="00F61493" w:rsidRPr="00AE71AA" w:rsidRDefault="00F61493" w:rsidP="00AE71AA">
            <w:pPr>
              <w:jc w:val="center"/>
              <w:rPr>
                <w:rFonts w:ascii="Arial" w:hAnsi="Arial" w:cs="Arial"/>
                <w:sz w:val="22"/>
                <w:szCs w:val="22"/>
              </w:rPr>
            </w:pPr>
          </w:p>
        </w:tc>
        <w:tc>
          <w:tcPr>
            <w:tcW w:w="1275" w:type="dxa"/>
          </w:tcPr>
          <w:p w14:paraId="19D53AB9" w14:textId="77777777" w:rsidR="00F61493" w:rsidRPr="00AE71AA" w:rsidRDefault="00F61493" w:rsidP="00AE71AA">
            <w:pPr>
              <w:jc w:val="right"/>
              <w:rPr>
                <w:rFonts w:ascii="Arial" w:hAnsi="Arial" w:cs="Arial"/>
                <w:sz w:val="22"/>
                <w:szCs w:val="22"/>
              </w:rPr>
            </w:pPr>
          </w:p>
          <w:p w14:paraId="243A77CB" w14:textId="77777777" w:rsidR="00F61493" w:rsidRPr="00AE71AA" w:rsidRDefault="00F61493"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72125D24" w14:textId="77777777" w:rsidR="00F61493" w:rsidRPr="00AE71AA" w:rsidRDefault="00F61493" w:rsidP="00AE71AA">
            <w:pPr>
              <w:jc w:val="center"/>
              <w:rPr>
                <w:rFonts w:ascii="Arial" w:hAnsi="Arial" w:cs="Arial"/>
                <w:sz w:val="22"/>
                <w:szCs w:val="22"/>
              </w:rPr>
            </w:pPr>
          </w:p>
        </w:tc>
        <w:tc>
          <w:tcPr>
            <w:tcW w:w="1276" w:type="dxa"/>
            <w:vMerge/>
          </w:tcPr>
          <w:p w14:paraId="458C2956" w14:textId="77777777" w:rsidR="00F61493" w:rsidRPr="00AE71AA" w:rsidRDefault="00F61493" w:rsidP="00AE71AA">
            <w:pPr>
              <w:jc w:val="center"/>
              <w:rPr>
                <w:rFonts w:ascii="Arial" w:hAnsi="Arial" w:cs="Arial"/>
                <w:b/>
                <w:sz w:val="22"/>
                <w:szCs w:val="22"/>
              </w:rPr>
            </w:pPr>
          </w:p>
        </w:tc>
        <w:tc>
          <w:tcPr>
            <w:tcW w:w="1701" w:type="dxa"/>
            <w:vMerge/>
          </w:tcPr>
          <w:p w14:paraId="2D1A9A71" w14:textId="77777777" w:rsidR="00F61493" w:rsidRPr="00AE71AA" w:rsidRDefault="00F61493" w:rsidP="00AE71AA">
            <w:pPr>
              <w:jc w:val="center"/>
              <w:rPr>
                <w:rFonts w:ascii="Arial" w:hAnsi="Arial" w:cs="Arial"/>
                <w:sz w:val="22"/>
                <w:szCs w:val="22"/>
              </w:rPr>
            </w:pPr>
          </w:p>
        </w:tc>
      </w:tr>
      <w:tr w:rsidR="00F61493" w:rsidRPr="00AE71AA" w14:paraId="0899FA51" w14:textId="77777777" w:rsidTr="00AE71AA">
        <w:trPr>
          <w:trHeight w:val="278"/>
        </w:trPr>
        <w:tc>
          <w:tcPr>
            <w:tcW w:w="452" w:type="dxa"/>
            <w:vMerge w:val="restart"/>
          </w:tcPr>
          <w:p w14:paraId="50041F84" w14:textId="77777777" w:rsidR="00F61493" w:rsidRPr="00AE71AA" w:rsidRDefault="00F61493" w:rsidP="00AE71AA">
            <w:pPr>
              <w:jc w:val="center"/>
              <w:rPr>
                <w:rFonts w:ascii="Arial" w:hAnsi="Arial" w:cs="Arial"/>
                <w:sz w:val="22"/>
                <w:szCs w:val="22"/>
              </w:rPr>
            </w:pPr>
          </w:p>
          <w:p w14:paraId="4939D967" w14:textId="77777777" w:rsidR="00F61493" w:rsidRPr="00AE71AA" w:rsidRDefault="00F61493" w:rsidP="00AE71AA">
            <w:pPr>
              <w:jc w:val="center"/>
              <w:rPr>
                <w:rFonts w:ascii="Arial" w:hAnsi="Arial" w:cs="Arial"/>
                <w:sz w:val="22"/>
                <w:szCs w:val="22"/>
              </w:rPr>
            </w:pPr>
            <w:r w:rsidRPr="00AE71AA">
              <w:rPr>
                <w:rFonts w:ascii="Arial" w:hAnsi="Arial" w:cs="Arial"/>
                <w:sz w:val="22"/>
                <w:szCs w:val="22"/>
              </w:rPr>
              <w:t>9.</w:t>
            </w:r>
          </w:p>
        </w:tc>
        <w:tc>
          <w:tcPr>
            <w:tcW w:w="2551" w:type="dxa"/>
            <w:vMerge w:val="restart"/>
            <w:shd w:val="clear" w:color="auto" w:fill="auto"/>
          </w:tcPr>
          <w:p w14:paraId="4B562513" w14:textId="77777777" w:rsidR="00F61493" w:rsidRDefault="00F61493" w:rsidP="00F61493">
            <w:pPr>
              <w:jc w:val="center"/>
              <w:rPr>
                <w:rFonts w:ascii="Arial" w:hAnsi="Arial" w:cs="Arial"/>
                <w:sz w:val="22"/>
                <w:szCs w:val="22"/>
                <w:lang w:val="en-US"/>
              </w:rPr>
            </w:pPr>
          </w:p>
          <w:p w14:paraId="42D92FE1" w14:textId="77777777" w:rsidR="00F61493" w:rsidRPr="00F61493" w:rsidRDefault="00F61493" w:rsidP="00F61493">
            <w:pPr>
              <w:jc w:val="center"/>
              <w:rPr>
                <w:rFonts w:ascii="Arial" w:hAnsi="Arial" w:cs="Arial"/>
                <w:sz w:val="22"/>
                <w:szCs w:val="22"/>
                <w:lang w:val="en-US"/>
              </w:rPr>
            </w:pPr>
            <w:proofErr w:type="spellStart"/>
            <w:r w:rsidRPr="00F61493">
              <w:rPr>
                <w:rFonts w:ascii="Arial" w:hAnsi="Arial" w:cs="Arial"/>
                <w:sz w:val="22"/>
                <w:szCs w:val="22"/>
                <w:lang w:val="en-US"/>
              </w:rPr>
              <w:t>Berb</w:t>
            </w:r>
            <w:r w:rsidR="00E7371E">
              <w:rPr>
                <w:rFonts w:ascii="Arial" w:hAnsi="Arial" w:cs="Arial"/>
                <w:sz w:val="22"/>
                <w:szCs w:val="22"/>
                <w:lang w:val="en-US"/>
              </w:rPr>
              <w:t>eris</w:t>
            </w:r>
            <w:proofErr w:type="spellEnd"/>
            <w:r w:rsidR="00E7371E">
              <w:rPr>
                <w:rFonts w:ascii="Arial" w:hAnsi="Arial" w:cs="Arial"/>
                <w:sz w:val="22"/>
                <w:szCs w:val="22"/>
                <w:lang w:val="en-US"/>
              </w:rPr>
              <w:t xml:space="preserve"> </w:t>
            </w:r>
            <w:proofErr w:type="spellStart"/>
            <w:r w:rsidR="00E7371E">
              <w:rPr>
                <w:rFonts w:ascii="Arial" w:hAnsi="Arial" w:cs="Arial"/>
                <w:sz w:val="22"/>
                <w:szCs w:val="22"/>
                <w:lang w:val="en-US"/>
              </w:rPr>
              <w:t>thunbergii</w:t>
            </w:r>
            <w:proofErr w:type="spellEnd"/>
            <w:r w:rsidR="00E7371E">
              <w:rPr>
                <w:rFonts w:ascii="Arial" w:hAnsi="Arial" w:cs="Arial"/>
                <w:sz w:val="22"/>
                <w:szCs w:val="22"/>
                <w:lang w:val="en-US"/>
              </w:rPr>
              <w:t xml:space="preserve"> 'Aurea </w:t>
            </w:r>
            <w:proofErr w:type="spellStart"/>
            <w:r w:rsidR="00E7371E">
              <w:rPr>
                <w:rFonts w:ascii="Arial" w:hAnsi="Arial" w:cs="Arial"/>
                <w:sz w:val="22"/>
                <w:szCs w:val="22"/>
                <w:lang w:val="en-US"/>
              </w:rPr>
              <w:t>Erecta</w:t>
            </w:r>
            <w:proofErr w:type="spellEnd"/>
            <w:r w:rsidR="00E7371E">
              <w:rPr>
                <w:rFonts w:ascii="Arial" w:hAnsi="Arial" w:cs="Arial"/>
                <w:sz w:val="22"/>
                <w:szCs w:val="22"/>
                <w:lang w:val="en-US"/>
              </w:rPr>
              <w:t xml:space="preserve">' </w:t>
            </w:r>
            <w:proofErr w:type="spellStart"/>
            <w:r w:rsidR="00E7371E">
              <w:rPr>
                <w:rFonts w:ascii="Arial" w:hAnsi="Arial" w:cs="Arial"/>
                <w:sz w:val="22"/>
                <w:szCs w:val="22"/>
                <w:lang w:val="en-US"/>
              </w:rPr>
              <w:t>lub</w:t>
            </w:r>
            <w:proofErr w:type="spellEnd"/>
            <w:r w:rsidRPr="00F61493">
              <w:rPr>
                <w:rFonts w:ascii="Arial" w:hAnsi="Arial" w:cs="Arial"/>
                <w:sz w:val="22"/>
                <w:szCs w:val="22"/>
                <w:lang w:val="en-US"/>
              </w:rPr>
              <w:t xml:space="preserve"> </w:t>
            </w:r>
            <w:proofErr w:type="spellStart"/>
            <w:r w:rsidRPr="00F61493">
              <w:rPr>
                <w:rFonts w:ascii="Arial" w:hAnsi="Arial" w:cs="Arial"/>
                <w:sz w:val="22"/>
                <w:szCs w:val="22"/>
                <w:lang w:val="en-US"/>
              </w:rPr>
              <w:t>in</w:t>
            </w:r>
            <w:r w:rsidR="00E7371E">
              <w:rPr>
                <w:rFonts w:ascii="Arial" w:hAnsi="Arial" w:cs="Arial"/>
                <w:sz w:val="22"/>
                <w:szCs w:val="22"/>
                <w:lang w:val="en-US"/>
              </w:rPr>
              <w:t>ne</w:t>
            </w:r>
            <w:proofErr w:type="spellEnd"/>
          </w:p>
        </w:tc>
        <w:tc>
          <w:tcPr>
            <w:tcW w:w="1560" w:type="dxa"/>
            <w:vMerge w:val="restart"/>
            <w:shd w:val="clear" w:color="auto" w:fill="auto"/>
          </w:tcPr>
          <w:p w14:paraId="210EACBF" w14:textId="77777777" w:rsidR="00F61493" w:rsidRPr="00F61493" w:rsidRDefault="00F61493" w:rsidP="00AE71AA">
            <w:pPr>
              <w:jc w:val="center"/>
              <w:rPr>
                <w:rFonts w:ascii="Arial" w:hAnsi="Arial" w:cs="Arial"/>
                <w:sz w:val="22"/>
                <w:szCs w:val="22"/>
                <w:lang w:val="en-US"/>
              </w:rPr>
            </w:pPr>
          </w:p>
        </w:tc>
        <w:tc>
          <w:tcPr>
            <w:tcW w:w="1275" w:type="dxa"/>
          </w:tcPr>
          <w:p w14:paraId="4B05E557" w14:textId="77777777" w:rsidR="00F61493" w:rsidRPr="00F61493" w:rsidRDefault="00F61493" w:rsidP="00AE71AA">
            <w:pPr>
              <w:jc w:val="right"/>
              <w:rPr>
                <w:rFonts w:ascii="Arial" w:hAnsi="Arial" w:cs="Arial"/>
                <w:sz w:val="22"/>
                <w:szCs w:val="22"/>
                <w:lang w:val="en-US"/>
              </w:rPr>
            </w:pPr>
          </w:p>
          <w:p w14:paraId="3C3C1F29" w14:textId="77777777" w:rsidR="00F61493" w:rsidRPr="00AE71AA" w:rsidRDefault="00F61493"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69843897" w14:textId="77777777" w:rsidR="00F61493" w:rsidRPr="00AE71AA" w:rsidRDefault="00F61493" w:rsidP="00AE71AA">
            <w:pPr>
              <w:jc w:val="center"/>
              <w:rPr>
                <w:rFonts w:ascii="Arial" w:hAnsi="Arial" w:cs="Arial"/>
                <w:sz w:val="22"/>
                <w:szCs w:val="22"/>
              </w:rPr>
            </w:pPr>
          </w:p>
        </w:tc>
        <w:tc>
          <w:tcPr>
            <w:tcW w:w="1276" w:type="dxa"/>
            <w:vMerge w:val="restart"/>
          </w:tcPr>
          <w:p w14:paraId="107BEAC0" w14:textId="77777777" w:rsidR="00F61493" w:rsidRDefault="00F61493" w:rsidP="00AE71AA">
            <w:pPr>
              <w:jc w:val="center"/>
              <w:rPr>
                <w:rFonts w:ascii="Arial" w:hAnsi="Arial" w:cs="Arial"/>
                <w:b/>
                <w:sz w:val="22"/>
                <w:szCs w:val="22"/>
              </w:rPr>
            </w:pPr>
          </w:p>
          <w:p w14:paraId="7CE97ED2" w14:textId="77777777" w:rsidR="00F61493" w:rsidRPr="00AE71AA" w:rsidRDefault="00F61493" w:rsidP="00AE71AA">
            <w:pPr>
              <w:jc w:val="center"/>
              <w:rPr>
                <w:rFonts w:ascii="Arial" w:hAnsi="Arial" w:cs="Arial"/>
                <w:b/>
                <w:sz w:val="22"/>
                <w:szCs w:val="22"/>
              </w:rPr>
            </w:pPr>
            <w:r>
              <w:rPr>
                <w:rFonts w:ascii="Arial" w:hAnsi="Arial" w:cs="Arial"/>
                <w:b/>
                <w:sz w:val="22"/>
                <w:szCs w:val="22"/>
              </w:rPr>
              <w:t>30</w:t>
            </w:r>
          </w:p>
        </w:tc>
        <w:tc>
          <w:tcPr>
            <w:tcW w:w="1701" w:type="dxa"/>
            <w:vMerge w:val="restart"/>
          </w:tcPr>
          <w:p w14:paraId="24B32B89" w14:textId="77777777" w:rsidR="00F61493" w:rsidRPr="00AE71AA" w:rsidRDefault="00F61493" w:rsidP="00AE71AA">
            <w:pPr>
              <w:jc w:val="center"/>
              <w:rPr>
                <w:rFonts w:ascii="Arial" w:hAnsi="Arial" w:cs="Arial"/>
                <w:sz w:val="22"/>
                <w:szCs w:val="22"/>
              </w:rPr>
            </w:pPr>
          </w:p>
        </w:tc>
      </w:tr>
      <w:tr w:rsidR="00F61493" w:rsidRPr="00AE71AA" w14:paraId="4BDAC951" w14:textId="77777777" w:rsidTr="00AE71AA">
        <w:trPr>
          <w:trHeight w:val="277"/>
        </w:trPr>
        <w:tc>
          <w:tcPr>
            <w:tcW w:w="452" w:type="dxa"/>
            <w:vMerge/>
          </w:tcPr>
          <w:p w14:paraId="1624BD36" w14:textId="77777777" w:rsidR="00F61493" w:rsidRPr="00AE71AA" w:rsidRDefault="00F61493" w:rsidP="00AE71AA">
            <w:pPr>
              <w:jc w:val="center"/>
              <w:rPr>
                <w:rFonts w:ascii="Arial" w:hAnsi="Arial" w:cs="Arial"/>
                <w:sz w:val="22"/>
                <w:szCs w:val="22"/>
              </w:rPr>
            </w:pPr>
          </w:p>
        </w:tc>
        <w:tc>
          <w:tcPr>
            <w:tcW w:w="2551" w:type="dxa"/>
            <w:vMerge/>
            <w:shd w:val="clear" w:color="auto" w:fill="auto"/>
          </w:tcPr>
          <w:p w14:paraId="1A7B748C" w14:textId="77777777" w:rsidR="00F61493" w:rsidRPr="00AE71AA" w:rsidRDefault="00F61493" w:rsidP="00F61493">
            <w:pPr>
              <w:jc w:val="center"/>
              <w:rPr>
                <w:rFonts w:ascii="Arial" w:hAnsi="Arial" w:cs="Arial"/>
                <w:sz w:val="22"/>
                <w:szCs w:val="22"/>
              </w:rPr>
            </w:pPr>
          </w:p>
        </w:tc>
        <w:tc>
          <w:tcPr>
            <w:tcW w:w="1560" w:type="dxa"/>
            <w:vMerge/>
            <w:shd w:val="clear" w:color="auto" w:fill="auto"/>
          </w:tcPr>
          <w:p w14:paraId="0D32CD9E" w14:textId="77777777" w:rsidR="00F61493" w:rsidRPr="00AE71AA" w:rsidRDefault="00F61493" w:rsidP="00AE71AA">
            <w:pPr>
              <w:jc w:val="center"/>
              <w:rPr>
                <w:rFonts w:ascii="Arial" w:hAnsi="Arial" w:cs="Arial"/>
                <w:sz w:val="22"/>
                <w:szCs w:val="22"/>
              </w:rPr>
            </w:pPr>
          </w:p>
        </w:tc>
        <w:tc>
          <w:tcPr>
            <w:tcW w:w="1275" w:type="dxa"/>
          </w:tcPr>
          <w:p w14:paraId="7106E70F" w14:textId="77777777" w:rsidR="00F61493" w:rsidRPr="00AE71AA" w:rsidRDefault="00F61493" w:rsidP="00AE71AA">
            <w:pPr>
              <w:jc w:val="right"/>
              <w:rPr>
                <w:rFonts w:ascii="Arial" w:hAnsi="Arial" w:cs="Arial"/>
                <w:sz w:val="22"/>
                <w:szCs w:val="22"/>
              </w:rPr>
            </w:pPr>
          </w:p>
          <w:p w14:paraId="30DB2149" w14:textId="77777777" w:rsidR="00F61493" w:rsidRPr="00AE71AA" w:rsidRDefault="00F61493"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6198CAA7" w14:textId="77777777" w:rsidR="00F61493" w:rsidRPr="00AE71AA" w:rsidRDefault="00F61493" w:rsidP="00AE71AA">
            <w:pPr>
              <w:jc w:val="center"/>
              <w:rPr>
                <w:rFonts w:ascii="Arial" w:hAnsi="Arial" w:cs="Arial"/>
                <w:sz w:val="22"/>
                <w:szCs w:val="22"/>
              </w:rPr>
            </w:pPr>
          </w:p>
        </w:tc>
        <w:tc>
          <w:tcPr>
            <w:tcW w:w="1276" w:type="dxa"/>
            <w:vMerge/>
          </w:tcPr>
          <w:p w14:paraId="3DA36067" w14:textId="77777777" w:rsidR="00F61493" w:rsidRPr="00AE71AA" w:rsidRDefault="00F61493" w:rsidP="00AE71AA">
            <w:pPr>
              <w:jc w:val="center"/>
              <w:rPr>
                <w:rFonts w:ascii="Arial" w:hAnsi="Arial" w:cs="Arial"/>
                <w:b/>
                <w:sz w:val="22"/>
                <w:szCs w:val="22"/>
              </w:rPr>
            </w:pPr>
          </w:p>
        </w:tc>
        <w:tc>
          <w:tcPr>
            <w:tcW w:w="1701" w:type="dxa"/>
            <w:vMerge/>
          </w:tcPr>
          <w:p w14:paraId="3FB6334C" w14:textId="77777777" w:rsidR="00F61493" w:rsidRPr="00AE71AA" w:rsidRDefault="00F61493" w:rsidP="00AE71AA">
            <w:pPr>
              <w:jc w:val="center"/>
              <w:rPr>
                <w:rFonts w:ascii="Arial" w:hAnsi="Arial" w:cs="Arial"/>
                <w:sz w:val="22"/>
                <w:szCs w:val="22"/>
              </w:rPr>
            </w:pPr>
          </w:p>
        </w:tc>
      </w:tr>
      <w:tr w:rsidR="00F61493" w:rsidRPr="00AE71AA" w14:paraId="4E3883B4" w14:textId="77777777" w:rsidTr="00AE71AA">
        <w:trPr>
          <w:trHeight w:val="278"/>
        </w:trPr>
        <w:tc>
          <w:tcPr>
            <w:tcW w:w="452" w:type="dxa"/>
            <w:vMerge w:val="restart"/>
          </w:tcPr>
          <w:p w14:paraId="236A190C" w14:textId="77777777" w:rsidR="00F61493" w:rsidRPr="00AE71AA" w:rsidRDefault="00F61493" w:rsidP="00AE71AA">
            <w:pPr>
              <w:jc w:val="center"/>
              <w:rPr>
                <w:rFonts w:ascii="Arial" w:hAnsi="Arial" w:cs="Arial"/>
                <w:sz w:val="22"/>
                <w:szCs w:val="22"/>
              </w:rPr>
            </w:pPr>
          </w:p>
          <w:p w14:paraId="384F9510" w14:textId="77777777" w:rsidR="00F61493" w:rsidRPr="00AE71AA" w:rsidRDefault="00F61493" w:rsidP="00AE71AA">
            <w:pPr>
              <w:jc w:val="center"/>
              <w:rPr>
                <w:rFonts w:ascii="Arial" w:hAnsi="Arial" w:cs="Arial"/>
                <w:sz w:val="22"/>
                <w:szCs w:val="22"/>
              </w:rPr>
            </w:pPr>
            <w:r w:rsidRPr="00AE71AA">
              <w:rPr>
                <w:rFonts w:ascii="Arial" w:hAnsi="Arial" w:cs="Arial"/>
                <w:sz w:val="22"/>
                <w:szCs w:val="22"/>
              </w:rPr>
              <w:t>10.</w:t>
            </w:r>
          </w:p>
        </w:tc>
        <w:tc>
          <w:tcPr>
            <w:tcW w:w="2551" w:type="dxa"/>
            <w:vMerge w:val="restart"/>
            <w:shd w:val="clear" w:color="auto" w:fill="auto"/>
          </w:tcPr>
          <w:p w14:paraId="60164706" w14:textId="77777777" w:rsidR="00F61493" w:rsidRDefault="00F61493" w:rsidP="00F61493">
            <w:pPr>
              <w:jc w:val="center"/>
              <w:rPr>
                <w:rFonts w:ascii="Arial" w:hAnsi="Arial" w:cs="Arial"/>
                <w:sz w:val="22"/>
                <w:szCs w:val="22"/>
              </w:rPr>
            </w:pPr>
          </w:p>
          <w:p w14:paraId="51AFA492" w14:textId="77777777" w:rsidR="00F61493" w:rsidRPr="00AE71AA" w:rsidRDefault="00F61493" w:rsidP="00F61493">
            <w:pPr>
              <w:jc w:val="center"/>
              <w:rPr>
                <w:rFonts w:ascii="Arial" w:hAnsi="Arial" w:cs="Arial"/>
                <w:sz w:val="22"/>
                <w:szCs w:val="22"/>
              </w:rPr>
            </w:pPr>
            <w:proofErr w:type="spellStart"/>
            <w:r w:rsidRPr="00F61493">
              <w:rPr>
                <w:rFonts w:ascii="Arial" w:hAnsi="Arial" w:cs="Arial"/>
                <w:sz w:val="22"/>
                <w:szCs w:val="22"/>
              </w:rPr>
              <w:t>Hydrangea</w:t>
            </w:r>
            <w:proofErr w:type="spellEnd"/>
            <w:r w:rsidRPr="00F61493">
              <w:rPr>
                <w:rFonts w:ascii="Arial" w:hAnsi="Arial" w:cs="Arial"/>
                <w:sz w:val="22"/>
                <w:szCs w:val="22"/>
              </w:rPr>
              <w:t xml:space="preserve"> </w:t>
            </w:r>
            <w:proofErr w:type="spellStart"/>
            <w:r w:rsidRPr="00F61493">
              <w:rPr>
                <w:rFonts w:ascii="Arial" w:hAnsi="Arial" w:cs="Arial"/>
                <w:sz w:val="22"/>
                <w:szCs w:val="22"/>
              </w:rPr>
              <w:t>paniculata</w:t>
            </w:r>
            <w:proofErr w:type="spellEnd"/>
            <w:r w:rsidRPr="00F61493">
              <w:rPr>
                <w:rFonts w:ascii="Arial" w:hAnsi="Arial" w:cs="Arial"/>
                <w:sz w:val="22"/>
                <w:szCs w:val="22"/>
              </w:rPr>
              <w:t xml:space="preserve"> '</w:t>
            </w:r>
            <w:proofErr w:type="spellStart"/>
            <w:r w:rsidRPr="00F61493">
              <w:rPr>
                <w:rFonts w:ascii="Arial" w:hAnsi="Arial" w:cs="Arial"/>
                <w:sz w:val="22"/>
                <w:szCs w:val="22"/>
              </w:rPr>
              <w:t>Grandiflora</w:t>
            </w:r>
            <w:proofErr w:type="spellEnd"/>
            <w:r w:rsidRPr="00F61493">
              <w:rPr>
                <w:rFonts w:ascii="Arial" w:hAnsi="Arial" w:cs="Arial"/>
                <w:sz w:val="22"/>
                <w:szCs w:val="22"/>
              </w:rPr>
              <w:t>'</w:t>
            </w:r>
          </w:p>
        </w:tc>
        <w:tc>
          <w:tcPr>
            <w:tcW w:w="1560" w:type="dxa"/>
            <w:vMerge w:val="restart"/>
            <w:shd w:val="clear" w:color="auto" w:fill="auto"/>
          </w:tcPr>
          <w:p w14:paraId="5A494463" w14:textId="77777777" w:rsidR="00F61493" w:rsidRPr="00AE71AA" w:rsidRDefault="00F61493" w:rsidP="00AE71AA">
            <w:pPr>
              <w:jc w:val="center"/>
              <w:rPr>
                <w:rFonts w:ascii="Arial" w:hAnsi="Arial" w:cs="Arial"/>
                <w:sz w:val="22"/>
                <w:szCs w:val="22"/>
              </w:rPr>
            </w:pPr>
          </w:p>
        </w:tc>
        <w:tc>
          <w:tcPr>
            <w:tcW w:w="1275" w:type="dxa"/>
          </w:tcPr>
          <w:p w14:paraId="47D17184" w14:textId="77777777" w:rsidR="00F61493" w:rsidRPr="00AE71AA" w:rsidRDefault="00F61493" w:rsidP="00AE71AA">
            <w:pPr>
              <w:jc w:val="right"/>
              <w:rPr>
                <w:rFonts w:ascii="Arial" w:hAnsi="Arial" w:cs="Arial"/>
                <w:sz w:val="22"/>
                <w:szCs w:val="22"/>
              </w:rPr>
            </w:pPr>
          </w:p>
          <w:p w14:paraId="48FCAFD7" w14:textId="77777777" w:rsidR="00F61493" w:rsidRPr="00AE71AA" w:rsidRDefault="00F61493"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20F2B19C" w14:textId="77777777" w:rsidR="00F61493" w:rsidRPr="00AE71AA" w:rsidRDefault="00F61493" w:rsidP="00AE71AA">
            <w:pPr>
              <w:jc w:val="center"/>
              <w:rPr>
                <w:rFonts w:ascii="Arial" w:hAnsi="Arial" w:cs="Arial"/>
                <w:sz w:val="22"/>
                <w:szCs w:val="22"/>
              </w:rPr>
            </w:pPr>
          </w:p>
        </w:tc>
        <w:tc>
          <w:tcPr>
            <w:tcW w:w="1276" w:type="dxa"/>
            <w:vMerge w:val="restart"/>
          </w:tcPr>
          <w:p w14:paraId="199473BC" w14:textId="77777777" w:rsidR="00F61493" w:rsidRDefault="00F61493" w:rsidP="00AE71AA">
            <w:pPr>
              <w:jc w:val="center"/>
              <w:rPr>
                <w:rFonts w:ascii="Arial" w:hAnsi="Arial" w:cs="Arial"/>
                <w:b/>
                <w:sz w:val="22"/>
                <w:szCs w:val="22"/>
              </w:rPr>
            </w:pPr>
          </w:p>
          <w:p w14:paraId="6F28A067" w14:textId="77777777" w:rsidR="00F61493" w:rsidRPr="00AE71AA" w:rsidRDefault="00F61493" w:rsidP="00AE71AA">
            <w:pPr>
              <w:jc w:val="center"/>
              <w:rPr>
                <w:rFonts w:ascii="Arial" w:hAnsi="Arial" w:cs="Arial"/>
                <w:b/>
                <w:sz w:val="22"/>
                <w:szCs w:val="22"/>
              </w:rPr>
            </w:pPr>
            <w:r>
              <w:rPr>
                <w:rFonts w:ascii="Arial" w:hAnsi="Arial" w:cs="Arial"/>
                <w:b/>
                <w:sz w:val="22"/>
                <w:szCs w:val="22"/>
              </w:rPr>
              <w:t>5</w:t>
            </w:r>
          </w:p>
        </w:tc>
        <w:tc>
          <w:tcPr>
            <w:tcW w:w="1701" w:type="dxa"/>
            <w:vMerge w:val="restart"/>
          </w:tcPr>
          <w:p w14:paraId="049E7699" w14:textId="77777777" w:rsidR="00F61493" w:rsidRPr="00AE71AA" w:rsidRDefault="00F61493" w:rsidP="00AE71AA">
            <w:pPr>
              <w:jc w:val="center"/>
              <w:rPr>
                <w:rFonts w:ascii="Arial" w:hAnsi="Arial" w:cs="Arial"/>
                <w:sz w:val="22"/>
                <w:szCs w:val="22"/>
              </w:rPr>
            </w:pPr>
          </w:p>
        </w:tc>
      </w:tr>
      <w:tr w:rsidR="00F61493" w:rsidRPr="00AE71AA" w14:paraId="208F163D" w14:textId="77777777" w:rsidTr="00AE71AA">
        <w:trPr>
          <w:trHeight w:val="277"/>
        </w:trPr>
        <w:tc>
          <w:tcPr>
            <w:tcW w:w="452" w:type="dxa"/>
            <w:vMerge/>
          </w:tcPr>
          <w:p w14:paraId="69216C1A" w14:textId="77777777" w:rsidR="00F61493" w:rsidRPr="00AE71AA" w:rsidRDefault="00F61493" w:rsidP="00AE71AA">
            <w:pPr>
              <w:jc w:val="center"/>
              <w:rPr>
                <w:rFonts w:ascii="Arial" w:hAnsi="Arial" w:cs="Arial"/>
                <w:sz w:val="22"/>
                <w:szCs w:val="22"/>
              </w:rPr>
            </w:pPr>
          </w:p>
        </w:tc>
        <w:tc>
          <w:tcPr>
            <w:tcW w:w="2551" w:type="dxa"/>
            <w:vMerge/>
            <w:shd w:val="clear" w:color="auto" w:fill="auto"/>
          </w:tcPr>
          <w:p w14:paraId="423D07DF" w14:textId="77777777" w:rsidR="00F61493" w:rsidRPr="00AE71AA" w:rsidRDefault="00F61493" w:rsidP="00AE71AA">
            <w:pPr>
              <w:rPr>
                <w:rFonts w:ascii="Arial" w:hAnsi="Arial" w:cs="Arial"/>
                <w:sz w:val="22"/>
                <w:szCs w:val="22"/>
              </w:rPr>
            </w:pPr>
          </w:p>
        </w:tc>
        <w:tc>
          <w:tcPr>
            <w:tcW w:w="1560" w:type="dxa"/>
            <w:vMerge/>
            <w:shd w:val="clear" w:color="auto" w:fill="auto"/>
          </w:tcPr>
          <w:p w14:paraId="3A63DB77" w14:textId="77777777" w:rsidR="00F61493" w:rsidRPr="00AE71AA" w:rsidRDefault="00F61493" w:rsidP="00AE71AA">
            <w:pPr>
              <w:jc w:val="center"/>
              <w:rPr>
                <w:rFonts w:ascii="Arial" w:hAnsi="Arial" w:cs="Arial"/>
                <w:sz w:val="22"/>
                <w:szCs w:val="22"/>
              </w:rPr>
            </w:pPr>
          </w:p>
        </w:tc>
        <w:tc>
          <w:tcPr>
            <w:tcW w:w="1275" w:type="dxa"/>
          </w:tcPr>
          <w:p w14:paraId="23E73BD3" w14:textId="77777777" w:rsidR="00F61493" w:rsidRPr="00AE71AA" w:rsidRDefault="00F61493" w:rsidP="00AE71AA">
            <w:pPr>
              <w:jc w:val="right"/>
              <w:rPr>
                <w:rFonts w:ascii="Arial" w:hAnsi="Arial" w:cs="Arial"/>
                <w:sz w:val="22"/>
                <w:szCs w:val="22"/>
              </w:rPr>
            </w:pPr>
          </w:p>
          <w:p w14:paraId="78EECE16" w14:textId="77777777" w:rsidR="00F61493" w:rsidRPr="00AE71AA" w:rsidRDefault="00F61493"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7C652A49" w14:textId="77777777" w:rsidR="00F61493" w:rsidRPr="00AE71AA" w:rsidRDefault="00F61493" w:rsidP="00AE71AA">
            <w:pPr>
              <w:jc w:val="center"/>
              <w:rPr>
                <w:rFonts w:ascii="Arial" w:hAnsi="Arial" w:cs="Arial"/>
                <w:sz w:val="22"/>
                <w:szCs w:val="22"/>
              </w:rPr>
            </w:pPr>
          </w:p>
        </w:tc>
        <w:tc>
          <w:tcPr>
            <w:tcW w:w="1276" w:type="dxa"/>
            <w:vMerge/>
          </w:tcPr>
          <w:p w14:paraId="50141BF1" w14:textId="77777777" w:rsidR="00F61493" w:rsidRPr="00AE71AA" w:rsidRDefault="00F61493" w:rsidP="00AE71AA">
            <w:pPr>
              <w:jc w:val="center"/>
              <w:rPr>
                <w:rFonts w:ascii="Arial" w:hAnsi="Arial" w:cs="Arial"/>
                <w:sz w:val="22"/>
                <w:szCs w:val="22"/>
              </w:rPr>
            </w:pPr>
          </w:p>
        </w:tc>
        <w:tc>
          <w:tcPr>
            <w:tcW w:w="1701" w:type="dxa"/>
            <w:vMerge/>
          </w:tcPr>
          <w:p w14:paraId="2E80DC45" w14:textId="77777777" w:rsidR="00F61493" w:rsidRPr="00AE71AA" w:rsidRDefault="00F61493" w:rsidP="00AE71AA">
            <w:pPr>
              <w:jc w:val="center"/>
              <w:rPr>
                <w:rFonts w:ascii="Arial" w:hAnsi="Arial" w:cs="Arial"/>
                <w:sz w:val="22"/>
                <w:szCs w:val="22"/>
              </w:rPr>
            </w:pPr>
          </w:p>
        </w:tc>
      </w:tr>
      <w:tr w:rsidR="00F61493" w:rsidRPr="00AE71AA" w14:paraId="3ECF1FE0" w14:textId="77777777" w:rsidTr="00AE71AA">
        <w:trPr>
          <w:trHeight w:val="278"/>
        </w:trPr>
        <w:tc>
          <w:tcPr>
            <w:tcW w:w="452" w:type="dxa"/>
            <w:vMerge w:val="restart"/>
          </w:tcPr>
          <w:p w14:paraId="2C54ED77" w14:textId="77777777" w:rsidR="00F61493" w:rsidRPr="00AE71AA" w:rsidRDefault="00F61493" w:rsidP="00AE71AA">
            <w:pPr>
              <w:jc w:val="center"/>
              <w:rPr>
                <w:rFonts w:ascii="Arial" w:hAnsi="Arial" w:cs="Arial"/>
                <w:sz w:val="22"/>
                <w:szCs w:val="22"/>
              </w:rPr>
            </w:pPr>
          </w:p>
          <w:p w14:paraId="5126B6C3" w14:textId="77777777" w:rsidR="00F61493" w:rsidRPr="00AE71AA" w:rsidRDefault="00F61493" w:rsidP="00AE71AA">
            <w:pPr>
              <w:jc w:val="center"/>
              <w:rPr>
                <w:rFonts w:ascii="Arial" w:hAnsi="Arial" w:cs="Arial"/>
                <w:sz w:val="22"/>
                <w:szCs w:val="22"/>
              </w:rPr>
            </w:pPr>
            <w:r w:rsidRPr="00AE71AA">
              <w:rPr>
                <w:rFonts w:ascii="Arial" w:hAnsi="Arial" w:cs="Arial"/>
                <w:sz w:val="22"/>
                <w:szCs w:val="22"/>
              </w:rPr>
              <w:t>11.</w:t>
            </w:r>
          </w:p>
        </w:tc>
        <w:tc>
          <w:tcPr>
            <w:tcW w:w="2551" w:type="dxa"/>
            <w:vMerge w:val="restart"/>
            <w:shd w:val="clear" w:color="auto" w:fill="auto"/>
          </w:tcPr>
          <w:p w14:paraId="553E2A16" w14:textId="77777777" w:rsidR="005731FF" w:rsidRDefault="005731FF" w:rsidP="005731FF">
            <w:pPr>
              <w:jc w:val="center"/>
              <w:rPr>
                <w:rFonts w:ascii="Arial" w:hAnsi="Arial" w:cs="Arial"/>
                <w:sz w:val="22"/>
                <w:szCs w:val="22"/>
              </w:rPr>
            </w:pPr>
          </w:p>
          <w:p w14:paraId="4CE16043" w14:textId="77777777" w:rsidR="00F61493" w:rsidRPr="00AE71AA" w:rsidRDefault="00F61493" w:rsidP="005731FF">
            <w:pPr>
              <w:jc w:val="center"/>
              <w:rPr>
                <w:rFonts w:ascii="Arial" w:hAnsi="Arial" w:cs="Arial"/>
                <w:sz w:val="22"/>
                <w:szCs w:val="22"/>
              </w:rPr>
            </w:pPr>
            <w:proofErr w:type="spellStart"/>
            <w:r w:rsidRPr="00F61493">
              <w:rPr>
                <w:rFonts w:ascii="Arial" w:hAnsi="Arial" w:cs="Arial"/>
                <w:sz w:val="22"/>
                <w:szCs w:val="22"/>
              </w:rPr>
              <w:t>Berberis</w:t>
            </w:r>
            <w:proofErr w:type="spellEnd"/>
            <w:r w:rsidRPr="00F61493">
              <w:rPr>
                <w:rFonts w:ascii="Arial" w:hAnsi="Arial" w:cs="Arial"/>
                <w:sz w:val="22"/>
                <w:szCs w:val="22"/>
              </w:rPr>
              <w:t xml:space="preserve"> thunbergii '</w:t>
            </w:r>
            <w:proofErr w:type="spellStart"/>
            <w:r w:rsidRPr="00F61493">
              <w:rPr>
                <w:rFonts w:ascii="Arial" w:hAnsi="Arial" w:cs="Arial"/>
                <w:sz w:val="22"/>
                <w:szCs w:val="22"/>
              </w:rPr>
              <w:t>Atropurpurea</w:t>
            </w:r>
            <w:proofErr w:type="spellEnd"/>
            <w:r w:rsidRPr="00F61493">
              <w:rPr>
                <w:rFonts w:ascii="Arial" w:hAnsi="Arial" w:cs="Arial"/>
                <w:sz w:val="22"/>
                <w:szCs w:val="22"/>
              </w:rPr>
              <w:t xml:space="preserve"> Nana'</w:t>
            </w:r>
          </w:p>
        </w:tc>
        <w:tc>
          <w:tcPr>
            <w:tcW w:w="1560" w:type="dxa"/>
            <w:vMerge w:val="restart"/>
            <w:shd w:val="clear" w:color="auto" w:fill="auto"/>
          </w:tcPr>
          <w:p w14:paraId="7D36D51C" w14:textId="77777777" w:rsidR="00F61493" w:rsidRPr="00AE71AA" w:rsidRDefault="00F61493" w:rsidP="00AE71AA">
            <w:pPr>
              <w:jc w:val="center"/>
              <w:rPr>
                <w:rFonts w:ascii="Arial" w:hAnsi="Arial" w:cs="Arial"/>
                <w:sz w:val="22"/>
                <w:szCs w:val="22"/>
              </w:rPr>
            </w:pPr>
          </w:p>
        </w:tc>
        <w:tc>
          <w:tcPr>
            <w:tcW w:w="1275" w:type="dxa"/>
          </w:tcPr>
          <w:p w14:paraId="3B9A8D28" w14:textId="77777777" w:rsidR="00F61493" w:rsidRPr="00AE71AA" w:rsidRDefault="00F61493" w:rsidP="00AE71AA">
            <w:pPr>
              <w:jc w:val="right"/>
              <w:rPr>
                <w:rFonts w:ascii="Arial" w:hAnsi="Arial" w:cs="Arial"/>
                <w:sz w:val="22"/>
                <w:szCs w:val="22"/>
              </w:rPr>
            </w:pPr>
          </w:p>
          <w:p w14:paraId="33260648" w14:textId="77777777" w:rsidR="00F61493" w:rsidRPr="00AE71AA" w:rsidRDefault="00F61493"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54CBCE53" w14:textId="77777777" w:rsidR="00F61493" w:rsidRPr="00AE71AA" w:rsidRDefault="00F61493" w:rsidP="00AE71AA">
            <w:pPr>
              <w:jc w:val="center"/>
              <w:rPr>
                <w:rFonts w:ascii="Arial" w:hAnsi="Arial" w:cs="Arial"/>
                <w:sz w:val="22"/>
                <w:szCs w:val="22"/>
              </w:rPr>
            </w:pPr>
          </w:p>
        </w:tc>
        <w:tc>
          <w:tcPr>
            <w:tcW w:w="1276" w:type="dxa"/>
            <w:vMerge w:val="restart"/>
          </w:tcPr>
          <w:p w14:paraId="29B71BA6" w14:textId="77777777" w:rsidR="00F61493" w:rsidRDefault="00F61493" w:rsidP="00AE71AA">
            <w:pPr>
              <w:jc w:val="center"/>
              <w:rPr>
                <w:rFonts w:ascii="Arial" w:hAnsi="Arial" w:cs="Arial"/>
                <w:b/>
                <w:sz w:val="22"/>
                <w:szCs w:val="22"/>
              </w:rPr>
            </w:pPr>
          </w:p>
          <w:p w14:paraId="70AC6C72" w14:textId="77777777" w:rsidR="00F61493" w:rsidRPr="00AE71AA" w:rsidRDefault="00F61493" w:rsidP="00AE71AA">
            <w:pPr>
              <w:jc w:val="center"/>
              <w:rPr>
                <w:rFonts w:ascii="Arial" w:hAnsi="Arial" w:cs="Arial"/>
                <w:b/>
                <w:sz w:val="22"/>
                <w:szCs w:val="22"/>
              </w:rPr>
            </w:pPr>
            <w:r>
              <w:rPr>
                <w:rFonts w:ascii="Arial" w:hAnsi="Arial" w:cs="Arial"/>
                <w:b/>
                <w:sz w:val="22"/>
                <w:szCs w:val="22"/>
              </w:rPr>
              <w:t>30</w:t>
            </w:r>
          </w:p>
        </w:tc>
        <w:tc>
          <w:tcPr>
            <w:tcW w:w="1701" w:type="dxa"/>
            <w:vMerge w:val="restart"/>
          </w:tcPr>
          <w:p w14:paraId="21C933A6" w14:textId="77777777" w:rsidR="00F61493" w:rsidRPr="00AE71AA" w:rsidRDefault="00F61493" w:rsidP="00AE71AA">
            <w:pPr>
              <w:jc w:val="center"/>
              <w:rPr>
                <w:rFonts w:ascii="Arial" w:hAnsi="Arial" w:cs="Arial"/>
                <w:sz w:val="22"/>
                <w:szCs w:val="22"/>
              </w:rPr>
            </w:pPr>
          </w:p>
        </w:tc>
      </w:tr>
      <w:tr w:rsidR="00F61493" w:rsidRPr="00AE71AA" w14:paraId="22B81911" w14:textId="77777777" w:rsidTr="00AE71AA">
        <w:trPr>
          <w:trHeight w:val="277"/>
        </w:trPr>
        <w:tc>
          <w:tcPr>
            <w:tcW w:w="452" w:type="dxa"/>
            <w:vMerge/>
          </w:tcPr>
          <w:p w14:paraId="2B06B389" w14:textId="77777777" w:rsidR="00F61493" w:rsidRPr="00AE71AA" w:rsidRDefault="00F61493" w:rsidP="00AE71AA">
            <w:pPr>
              <w:jc w:val="center"/>
              <w:rPr>
                <w:rFonts w:ascii="Arial" w:hAnsi="Arial" w:cs="Arial"/>
                <w:sz w:val="22"/>
                <w:szCs w:val="22"/>
              </w:rPr>
            </w:pPr>
          </w:p>
        </w:tc>
        <w:tc>
          <w:tcPr>
            <w:tcW w:w="2551" w:type="dxa"/>
            <w:vMerge/>
            <w:shd w:val="clear" w:color="auto" w:fill="auto"/>
          </w:tcPr>
          <w:p w14:paraId="3B225C79" w14:textId="77777777" w:rsidR="00F61493" w:rsidRPr="00AE71AA" w:rsidRDefault="00F61493" w:rsidP="005731FF">
            <w:pPr>
              <w:jc w:val="center"/>
              <w:rPr>
                <w:rFonts w:ascii="Arial" w:hAnsi="Arial" w:cs="Arial"/>
                <w:sz w:val="22"/>
                <w:szCs w:val="22"/>
              </w:rPr>
            </w:pPr>
          </w:p>
        </w:tc>
        <w:tc>
          <w:tcPr>
            <w:tcW w:w="1560" w:type="dxa"/>
            <w:vMerge/>
            <w:shd w:val="clear" w:color="auto" w:fill="auto"/>
          </w:tcPr>
          <w:p w14:paraId="30424F4C" w14:textId="77777777" w:rsidR="00F61493" w:rsidRPr="00AE71AA" w:rsidRDefault="00F61493" w:rsidP="00AE71AA">
            <w:pPr>
              <w:jc w:val="center"/>
              <w:rPr>
                <w:rFonts w:ascii="Arial" w:hAnsi="Arial" w:cs="Arial"/>
                <w:sz w:val="22"/>
                <w:szCs w:val="22"/>
              </w:rPr>
            </w:pPr>
          </w:p>
        </w:tc>
        <w:tc>
          <w:tcPr>
            <w:tcW w:w="1275" w:type="dxa"/>
          </w:tcPr>
          <w:p w14:paraId="7AE8D911" w14:textId="77777777" w:rsidR="00F61493" w:rsidRPr="00AE71AA" w:rsidRDefault="00F61493" w:rsidP="00AE71AA">
            <w:pPr>
              <w:jc w:val="right"/>
              <w:rPr>
                <w:rFonts w:ascii="Arial" w:hAnsi="Arial" w:cs="Arial"/>
                <w:sz w:val="22"/>
                <w:szCs w:val="22"/>
              </w:rPr>
            </w:pPr>
          </w:p>
          <w:p w14:paraId="51DC65CC" w14:textId="77777777" w:rsidR="00F61493" w:rsidRPr="00AE71AA" w:rsidRDefault="00F61493"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0F3A306F" w14:textId="77777777" w:rsidR="00F61493" w:rsidRPr="00AE71AA" w:rsidRDefault="00F61493" w:rsidP="00AE71AA">
            <w:pPr>
              <w:jc w:val="center"/>
              <w:rPr>
                <w:rFonts w:ascii="Arial" w:hAnsi="Arial" w:cs="Arial"/>
                <w:sz w:val="22"/>
                <w:szCs w:val="22"/>
              </w:rPr>
            </w:pPr>
          </w:p>
        </w:tc>
        <w:tc>
          <w:tcPr>
            <w:tcW w:w="1276" w:type="dxa"/>
            <w:vMerge/>
          </w:tcPr>
          <w:p w14:paraId="4660C653" w14:textId="77777777" w:rsidR="00F61493" w:rsidRPr="00AE71AA" w:rsidRDefault="00F61493" w:rsidP="00AE71AA">
            <w:pPr>
              <w:jc w:val="center"/>
              <w:rPr>
                <w:rFonts w:ascii="Arial" w:hAnsi="Arial" w:cs="Arial"/>
                <w:b/>
                <w:sz w:val="22"/>
                <w:szCs w:val="22"/>
              </w:rPr>
            </w:pPr>
          </w:p>
        </w:tc>
        <w:tc>
          <w:tcPr>
            <w:tcW w:w="1701" w:type="dxa"/>
            <w:vMerge/>
          </w:tcPr>
          <w:p w14:paraId="09A53A3E" w14:textId="77777777" w:rsidR="00F61493" w:rsidRPr="00AE71AA" w:rsidRDefault="00F61493" w:rsidP="00AE71AA">
            <w:pPr>
              <w:jc w:val="center"/>
              <w:rPr>
                <w:rFonts w:ascii="Arial" w:hAnsi="Arial" w:cs="Arial"/>
                <w:sz w:val="22"/>
                <w:szCs w:val="22"/>
              </w:rPr>
            </w:pPr>
          </w:p>
        </w:tc>
      </w:tr>
      <w:tr w:rsidR="00F61493" w:rsidRPr="00AE71AA" w14:paraId="3AE788DB" w14:textId="77777777" w:rsidTr="00AE71AA">
        <w:trPr>
          <w:trHeight w:val="278"/>
        </w:trPr>
        <w:tc>
          <w:tcPr>
            <w:tcW w:w="452" w:type="dxa"/>
            <w:vMerge w:val="restart"/>
          </w:tcPr>
          <w:p w14:paraId="0BA67207" w14:textId="77777777" w:rsidR="00F61493" w:rsidRPr="00AE71AA" w:rsidRDefault="00F61493" w:rsidP="00AE71AA">
            <w:pPr>
              <w:jc w:val="center"/>
              <w:rPr>
                <w:rFonts w:ascii="Arial" w:hAnsi="Arial" w:cs="Arial"/>
                <w:sz w:val="22"/>
                <w:szCs w:val="22"/>
              </w:rPr>
            </w:pPr>
          </w:p>
          <w:p w14:paraId="0B7129A6" w14:textId="77777777" w:rsidR="00F61493" w:rsidRPr="00AE71AA" w:rsidRDefault="00F61493" w:rsidP="00AE71AA">
            <w:pPr>
              <w:jc w:val="center"/>
              <w:rPr>
                <w:rFonts w:ascii="Arial" w:hAnsi="Arial" w:cs="Arial"/>
                <w:sz w:val="22"/>
                <w:szCs w:val="22"/>
              </w:rPr>
            </w:pPr>
            <w:r w:rsidRPr="00AE71AA">
              <w:rPr>
                <w:rFonts w:ascii="Arial" w:hAnsi="Arial" w:cs="Arial"/>
                <w:sz w:val="22"/>
                <w:szCs w:val="22"/>
              </w:rPr>
              <w:t>12.</w:t>
            </w:r>
          </w:p>
        </w:tc>
        <w:tc>
          <w:tcPr>
            <w:tcW w:w="2551" w:type="dxa"/>
            <w:vMerge w:val="restart"/>
            <w:shd w:val="clear" w:color="auto" w:fill="auto"/>
          </w:tcPr>
          <w:p w14:paraId="0F577423" w14:textId="77777777" w:rsidR="005731FF" w:rsidRPr="00E7371E" w:rsidRDefault="005731FF" w:rsidP="005731FF">
            <w:pPr>
              <w:jc w:val="center"/>
              <w:rPr>
                <w:rFonts w:ascii="Arial" w:hAnsi="Arial" w:cs="Arial"/>
                <w:bCs/>
                <w:sz w:val="22"/>
                <w:szCs w:val="22"/>
                <w:lang w:val="en-US"/>
              </w:rPr>
            </w:pPr>
          </w:p>
          <w:p w14:paraId="290F2A59" w14:textId="77777777" w:rsidR="00F61493" w:rsidRPr="00E7371E" w:rsidRDefault="005731FF" w:rsidP="005731FF">
            <w:pPr>
              <w:jc w:val="center"/>
              <w:rPr>
                <w:rFonts w:ascii="Arial" w:hAnsi="Arial" w:cs="Arial"/>
                <w:bCs/>
                <w:sz w:val="22"/>
                <w:szCs w:val="22"/>
                <w:lang w:val="en-US"/>
              </w:rPr>
            </w:pPr>
            <w:proofErr w:type="spellStart"/>
            <w:r w:rsidRPr="00E7371E">
              <w:rPr>
                <w:rFonts w:ascii="Arial" w:hAnsi="Arial" w:cs="Arial"/>
                <w:bCs/>
                <w:sz w:val="22"/>
                <w:szCs w:val="22"/>
                <w:lang w:val="en-US"/>
              </w:rPr>
              <w:t>Buxus</w:t>
            </w:r>
            <w:proofErr w:type="spellEnd"/>
            <w:r w:rsidRPr="00E7371E">
              <w:rPr>
                <w:rFonts w:ascii="Arial" w:hAnsi="Arial" w:cs="Arial"/>
                <w:bCs/>
                <w:sz w:val="22"/>
                <w:szCs w:val="22"/>
                <w:lang w:val="en-US"/>
              </w:rPr>
              <w:t xml:space="preserve"> </w:t>
            </w:r>
            <w:proofErr w:type="spellStart"/>
            <w:r w:rsidRPr="00E7371E">
              <w:rPr>
                <w:rFonts w:ascii="Arial" w:hAnsi="Arial" w:cs="Arial"/>
                <w:bCs/>
                <w:sz w:val="22"/>
                <w:szCs w:val="22"/>
                <w:lang w:val="en-US"/>
              </w:rPr>
              <w:t>sempervirens</w:t>
            </w:r>
            <w:proofErr w:type="spellEnd"/>
            <w:r w:rsidRPr="00E7371E">
              <w:rPr>
                <w:rFonts w:ascii="Arial" w:hAnsi="Arial" w:cs="Arial"/>
                <w:bCs/>
                <w:sz w:val="22"/>
                <w:szCs w:val="22"/>
                <w:lang w:val="en-US"/>
              </w:rPr>
              <w:t xml:space="preserve"> '</w:t>
            </w:r>
            <w:proofErr w:type="spellStart"/>
            <w:r w:rsidRPr="00E7371E">
              <w:rPr>
                <w:rFonts w:ascii="Arial" w:hAnsi="Arial" w:cs="Arial"/>
                <w:bCs/>
                <w:sz w:val="22"/>
                <w:szCs w:val="22"/>
                <w:lang w:val="en-US"/>
              </w:rPr>
              <w:t>Suffruticosa</w:t>
            </w:r>
            <w:proofErr w:type="spellEnd"/>
            <w:r w:rsidRPr="00E7371E">
              <w:rPr>
                <w:rFonts w:ascii="Arial" w:hAnsi="Arial" w:cs="Arial"/>
                <w:bCs/>
                <w:sz w:val="22"/>
                <w:szCs w:val="22"/>
                <w:lang w:val="en-US"/>
              </w:rPr>
              <w:t>'</w:t>
            </w:r>
            <w:r w:rsidR="00E7371E">
              <w:rPr>
                <w:rFonts w:ascii="Arial" w:hAnsi="Arial" w:cs="Arial"/>
                <w:sz w:val="22"/>
                <w:szCs w:val="22"/>
                <w:lang w:val="en-US"/>
              </w:rPr>
              <w:t xml:space="preserve"> </w:t>
            </w:r>
            <w:proofErr w:type="spellStart"/>
            <w:r w:rsidR="00E7371E">
              <w:rPr>
                <w:rFonts w:ascii="Arial" w:hAnsi="Arial" w:cs="Arial"/>
                <w:sz w:val="22"/>
                <w:szCs w:val="22"/>
                <w:lang w:val="en-US"/>
              </w:rPr>
              <w:t>lub</w:t>
            </w:r>
            <w:proofErr w:type="spellEnd"/>
            <w:r w:rsidR="00E7371E" w:rsidRPr="00F61493">
              <w:rPr>
                <w:rFonts w:ascii="Arial" w:hAnsi="Arial" w:cs="Arial"/>
                <w:sz w:val="22"/>
                <w:szCs w:val="22"/>
                <w:lang w:val="en-US"/>
              </w:rPr>
              <w:t xml:space="preserve"> </w:t>
            </w:r>
            <w:proofErr w:type="spellStart"/>
            <w:r w:rsidR="00E7371E" w:rsidRPr="00F61493">
              <w:rPr>
                <w:rFonts w:ascii="Arial" w:hAnsi="Arial" w:cs="Arial"/>
                <w:sz w:val="22"/>
                <w:szCs w:val="22"/>
                <w:lang w:val="en-US"/>
              </w:rPr>
              <w:t>in</w:t>
            </w:r>
            <w:r w:rsidR="00E7371E">
              <w:rPr>
                <w:rFonts w:ascii="Arial" w:hAnsi="Arial" w:cs="Arial"/>
                <w:sz w:val="22"/>
                <w:szCs w:val="22"/>
                <w:lang w:val="en-US"/>
              </w:rPr>
              <w:t>ne</w:t>
            </w:r>
            <w:proofErr w:type="spellEnd"/>
          </w:p>
        </w:tc>
        <w:tc>
          <w:tcPr>
            <w:tcW w:w="1560" w:type="dxa"/>
            <w:vMerge w:val="restart"/>
            <w:shd w:val="clear" w:color="auto" w:fill="auto"/>
          </w:tcPr>
          <w:p w14:paraId="45D864AF" w14:textId="77777777" w:rsidR="00F61493" w:rsidRPr="00E7371E" w:rsidRDefault="00F61493" w:rsidP="00AE71AA">
            <w:pPr>
              <w:jc w:val="center"/>
              <w:rPr>
                <w:rFonts w:ascii="Arial" w:hAnsi="Arial" w:cs="Arial"/>
                <w:sz w:val="22"/>
                <w:szCs w:val="22"/>
                <w:lang w:val="en-US"/>
              </w:rPr>
            </w:pPr>
          </w:p>
        </w:tc>
        <w:tc>
          <w:tcPr>
            <w:tcW w:w="1275" w:type="dxa"/>
          </w:tcPr>
          <w:p w14:paraId="199B6AF0" w14:textId="77777777" w:rsidR="00F61493" w:rsidRPr="00E7371E" w:rsidRDefault="00F61493" w:rsidP="00AE71AA">
            <w:pPr>
              <w:jc w:val="right"/>
              <w:rPr>
                <w:rFonts w:ascii="Arial" w:hAnsi="Arial" w:cs="Arial"/>
                <w:sz w:val="22"/>
                <w:szCs w:val="22"/>
                <w:lang w:val="en-US"/>
              </w:rPr>
            </w:pPr>
          </w:p>
          <w:p w14:paraId="7A623919" w14:textId="77777777" w:rsidR="00F61493" w:rsidRPr="00AE71AA" w:rsidRDefault="00F61493"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253571F7" w14:textId="77777777" w:rsidR="00F61493" w:rsidRPr="00AE71AA" w:rsidRDefault="00F61493" w:rsidP="00AE71AA">
            <w:pPr>
              <w:jc w:val="center"/>
              <w:rPr>
                <w:rFonts w:ascii="Arial" w:hAnsi="Arial" w:cs="Arial"/>
                <w:sz w:val="22"/>
                <w:szCs w:val="22"/>
              </w:rPr>
            </w:pPr>
          </w:p>
        </w:tc>
        <w:tc>
          <w:tcPr>
            <w:tcW w:w="1276" w:type="dxa"/>
            <w:vMerge w:val="restart"/>
          </w:tcPr>
          <w:p w14:paraId="0E61CA34" w14:textId="77777777" w:rsidR="00F61493" w:rsidRDefault="00F61493" w:rsidP="00AE71AA">
            <w:pPr>
              <w:jc w:val="center"/>
              <w:rPr>
                <w:rFonts w:ascii="Arial" w:hAnsi="Arial" w:cs="Arial"/>
                <w:b/>
                <w:sz w:val="22"/>
                <w:szCs w:val="22"/>
              </w:rPr>
            </w:pPr>
          </w:p>
          <w:p w14:paraId="5896EC94" w14:textId="77777777" w:rsidR="005731FF" w:rsidRPr="00AE71AA" w:rsidRDefault="005731FF" w:rsidP="00AE71AA">
            <w:pPr>
              <w:jc w:val="center"/>
              <w:rPr>
                <w:rFonts w:ascii="Arial" w:hAnsi="Arial" w:cs="Arial"/>
                <w:b/>
                <w:sz w:val="22"/>
                <w:szCs w:val="22"/>
              </w:rPr>
            </w:pPr>
            <w:r>
              <w:rPr>
                <w:rFonts w:ascii="Arial" w:hAnsi="Arial" w:cs="Arial"/>
                <w:b/>
                <w:sz w:val="22"/>
                <w:szCs w:val="22"/>
              </w:rPr>
              <w:t>290</w:t>
            </w:r>
          </w:p>
        </w:tc>
        <w:tc>
          <w:tcPr>
            <w:tcW w:w="1701" w:type="dxa"/>
            <w:vMerge w:val="restart"/>
          </w:tcPr>
          <w:p w14:paraId="30FED2BE" w14:textId="77777777" w:rsidR="00F61493" w:rsidRPr="00AE71AA" w:rsidRDefault="00F61493" w:rsidP="00AE71AA">
            <w:pPr>
              <w:jc w:val="center"/>
              <w:rPr>
                <w:rFonts w:ascii="Arial" w:hAnsi="Arial" w:cs="Arial"/>
                <w:sz w:val="22"/>
                <w:szCs w:val="22"/>
              </w:rPr>
            </w:pPr>
          </w:p>
        </w:tc>
      </w:tr>
      <w:tr w:rsidR="00F61493" w:rsidRPr="00AE71AA" w14:paraId="70C0248E" w14:textId="77777777" w:rsidTr="00AE71AA">
        <w:trPr>
          <w:trHeight w:val="277"/>
        </w:trPr>
        <w:tc>
          <w:tcPr>
            <w:tcW w:w="452" w:type="dxa"/>
            <w:vMerge/>
          </w:tcPr>
          <w:p w14:paraId="5F7A1E7C" w14:textId="77777777" w:rsidR="00F61493" w:rsidRPr="00AE71AA" w:rsidRDefault="00F61493" w:rsidP="00AE71AA">
            <w:pPr>
              <w:jc w:val="center"/>
              <w:rPr>
                <w:rFonts w:ascii="Arial" w:hAnsi="Arial" w:cs="Arial"/>
                <w:sz w:val="22"/>
                <w:szCs w:val="22"/>
              </w:rPr>
            </w:pPr>
          </w:p>
        </w:tc>
        <w:tc>
          <w:tcPr>
            <w:tcW w:w="2551" w:type="dxa"/>
            <w:vMerge/>
            <w:shd w:val="clear" w:color="auto" w:fill="auto"/>
          </w:tcPr>
          <w:p w14:paraId="6AF06E96" w14:textId="77777777" w:rsidR="00F61493" w:rsidRPr="00AE71AA" w:rsidRDefault="00F61493" w:rsidP="00AE71AA">
            <w:pPr>
              <w:rPr>
                <w:rFonts w:ascii="Arial" w:hAnsi="Arial" w:cs="Arial"/>
                <w:sz w:val="22"/>
                <w:szCs w:val="22"/>
              </w:rPr>
            </w:pPr>
          </w:p>
        </w:tc>
        <w:tc>
          <w:tcPr>
            <w:tcW w:w="1560" w:type="dxa"/>
            <w:vMerge/>
            <w:shd w:val="clear" w:color="auto" w:fill="auto"/>
          </w:tcPr>
          <w:p w14:paraId="24CF4DC8" w14:textId="77777777" w:rsidR="00F61493" w:rsidRPr="00AE71AA" w:rsidRDefault="00F61493" w:rsidP="00AE71AA">
            <w:pPr>
              <w:jc w:val="center"/>
              <w:rPr>
                <w:rFonts w:ascii="Arial" w:hAnsi="Arial" w:cs="Arial"/>
                <w:sz w:val="22"/>
                <w:szCs w:val="22"/>
              </w:rPr>
            </w:pPr>
          </w:p>
        </w:tc>
        <w:tc>
          <w:tcPr>
            <w:tcW w:w="1275" w:type="dxa"/>
          </w:tcPr>
          <w:p w14:paraId="3FE7AAAD" w14:textId="77777777" w:rsidR="00F61493" w:rsidRPr="00AE71AA" w:rsidRDefault="00F61493" w:rsidP="00AE71AA">
            <w:pPr>
              <w:jc w:val="right"/>
              <w:rPr>
                <w:rFonts w:ascii="Arial" w:hAnsi="Arial" w:cs="Arial"/>
                <w:sz w:val="22"/>
                <w:szCs w:val="22"/>
              </w:rPr>
            </w:pPr>
          </w:p>
          <w:p w14:paraId="358B9174" w14:textId="77777777" w:rsidR="00F61493" w:rsidRPr="00AE71AA" w:rsidRDefault="00F61493"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4657EA7A" w14:textId="77777777" w:rsidR="00F61493" w:rsidRPr="00AE71AA" w:rsidRDefault="00F61493" w:rsidP="00AE71AA">
            <w:pPr>
              <w:jc w:val="center"/>
              <w:rPr>
                <w:rFonts w:ascii="Arial" w:hAnsi="Arial" w:cs="Arial"/>
                <w:sz w:val="22"/>
                <w:szCs w:val="22"/>
              </w:rPr>
            </w:pPr>
          </w:p>
        </w:tc>
        <w:tc>
          <w:tcPr>
            <w:tcW w:w="1276" w:type="dxa"/>
            <w:vMerge/>
          </w:tcPr>
          <w:p w14:paraId="35CB3445" w14:textId="77777777" w:rsidR="00F61493" w:rsidRPr="00AE71AA" w:rsidRDefault="00F61493" w:rsidP="00AE71AA">
            <w:pPr>
              <w:jc w:val="center"/>
              <w:rPr>
                <w:rFonts w:ascii="Arial" w:hAnsi="Arial" w:cs="Arial"/>
                <w:b/>
                <w:sz w:val="22"/>
                <w:szCs w:val="22"/>
              </w:rPr>
            </w:pPr>
          </w:p>
        </w:tc>
        <w:tc>
          <w:tcPr>
            <w:tcW w:w="1701" w:type="dxa"/>
            <w:vMerge/>
          </w:tcPr>
          <w:p w14:paraId="4FA10EC3" w14:textId="77777777" w:rsidR="00F61493" w:rsidRPr="00AE71AA" w:rsidRDefault="00F61493" w:rsidP="00AE71AA">
            <w:pPr>
              <w:jc w:val="center"/>
              <w:rPr>
                <w:rFonts w:ascii="Arial" w:hAnsi="Arial" w:cs="Arial"/>
                <w:sz w:val="22"/>
                <w:szCs w:val="22"/>
              </w:rPr>
            </w:pPr>
          </w:p>
        </w:tc>
      </w:tr>
      <w:tr w:rsidR="005731FF" w:rsidRPr="00AE71AA" w14:paraId="58F85299" w14:textId="77777777" w:rsidTr="00AE71AA">
        <w:trPr>
          <w:trHeight w:val="135"/>
        </w:trPr>
        <w:tc>
          <w:tcPr>
            <w:tcW w:w="452" w:type="dxa"/>
            <w:vMerge w:val="restart"/>
          </w:tcPr>
          <w:p w14:paraId="16475400" w14:textId="77777777" w:rsidR="005731FF" w:rsidRPr="00AE71AA" w:rsidRDefault="005731FF" w:rsidP="00AE71AA">
            <w:pPr>
              <w:jc w:val="center"/>
              <w:rPr>
                <w:rFonts w:ascii="Arial" w:hAnsi="Arial" w:cs="Arial"/>
                <w:sz w:val="22"/>
                <w:szCs w:val="22"/>
              </w:rPr>
            </w:pPr>
          </w:p>
          <w:p w14:paraId="496E3394" w14:textId="77777777" w:rsidR="005731FF" w:rsidRPr="00AE71AA" w:rsidRDefault="005731FF" w:rsidP="00AE71AA">
            <w:pPr>
              <w:jc w:val="center"/>
              <w:rPr>
                <w:rFonts w:ascii="Arial" w:hAnsi="Arial" w:cs="Arial"/>
                <w:sz w:val="22"/>
                <w:szCs w:val="22"/>
              </w:rPr>
            </w:pPr>
            <w:r w:rsidRPr="00AE71AA">
              <w:rPr>
                <w:rFonts w:ascii="Arial" w:hAnsi="Arial" w:cs="Arial"/>
                <w:sz w:val="22"/>
                <w:szCs w:val="22"/>
              </w:rPr>
              <w:t>13.</w:t>
            </w:r>
          </w:p>
        </w:tc>
        <w:tc>
          <w:tcPr>
            <w:tcW w:w="2551" w:type="dxa"/>
            <w:vMerge w:val="restart"/>
            <w:shd w:val="clear" w:color="auto" w:fill="auto"/>
          </w:tcPr>
          <w:p w14:paraId="23BD9BB8" w14:textId="77777777" w:rsidR="005731FF" w:rsidRPr="005731FF" w:rsidRDefault="005731FF" w:rsidP="00E7371E">
            <w:pPr>
              <w:spacing w:after="120"/>
              <w:jc w:val="center"/>
              <w:rPr>
                <w:rFonts w:ascii="Arial" w:hAnsi="Arial" w:cs="Arial"/>
                <w:sz w:val="22"/>
                <w:szCs w:val="22"/>
              </w:rPr>
            </w:pPr>
            <w:proofErr w:type="spellStart"/>
            <w:r w:rsidRPr="005731FF">
              <w:rPr>
                <w:rFonts w:ascii="Arial" w:hAnsi="Arial" w:cs="Arial"/>
                <w:sz w:val="22"/>
                <w:szCs w:val="22"/>
              </w:rPr>
              <w:t>Rhododendron</w:t>
            </w:r>
            <w:proofErr w:type="spellEnd"/>
            <w:r w:rsidRPr="005731FF">
              <w:rPr>
                <w:rFonts w:ascii="Arial" w:hAnsi="Arial" w:cs="Arial"/>
                <w:sz w:val="22"/>
                <w:szCs w:val="22"/>
              </w:rPr>
              <w:t xml:space="preserve"> BABUSCHKA '</w:t>
            </w:r>
            <w:proofErr w:type="spellStart"/>
            <w:r w:rsidRPr="005731FF">
              <w:rPr>
                <w:rFonts w:ascii="Arial" w:hAnsi="Arial" w:cs="Arial"/>
                <w:sz w:val="22"/>
                <w:szCs w:val="22"/>
              </w:rPr>
              <w:t>Hachbabu</w:t>
            </w:r>
            <w:proofErr w:type="spellEnd"/>
            <w:r w:rsidRPr="005731FF">
              <w:rPr>
                <w:rFonts w:ascii="Arial" w:hAnsi="Arial" w:cs="Arial"/>
                <w:sz w:val="22"/>
                <w:szCs w:val="22"/>
              </w:rPr>
              <w:t>'</w:t>
            </w:r>
            <w:r w:rsidR="00E7371E">
              <w:t xml:space="preserve"> </w:t>
            </w:r>
            <w:r w:rsidR="00E7371E" w:rsidRPr="00E7371E">
              <w:rPr>
                <w:rFonts w:ascii="Arial" w:hAnsi="Arial" w:cs="Arial"/>
                <w:sz w:val="22"/>
                <w:szCs w:val="22"/>
              </w:rPr>
              <w:t>lub inne</w:t>
            </w:r>
          </w:p>
        </w:tc>
        <w:tc>
          <w:tcPr>
            <w:tcW w:w="1560" w:type="dxa"/>
            <w:vMerge w:val="restart"/>
            <w:shd w:val="clear" w:color="auto" w:fill="auto"/>
          </w:tcPr>
          <w:p w14:paraId="3C0BAB59" w14:textId="77777777" w:rsidR="005731FF" w:rsidRPr="00AE71AA" w:rsidRDefault="005731FF" w:rsidP="00C8614A">
            <w:pPr>
              <w:jc w:val="center"/>
              <w:rPr>
                <w:rFonts w:ascii="Arial" w:hAnsi="Arial" w:cs="Arial"/>
                <w:sz w:val="22"/>
                <w:szCs w:val="22"/>
              </w:rPr>
            </w:pPr>
          </w:p>
        </w:tc>
        <w:tc>
          <w:tcPr>
            <w:tcW w:w="1275" w:type="dxa"/>
          </w:tcPr>
          <w:p w14:paraId="26B95671" w14:textId="77777777" w:rsidR="005731FF" w:rsidRPr="00AE71AA" w:rsidRDefault="005731FF" w:rsidP="00C8614A">
            <w:pPr>
              <w:jc w:val="right"/>
              <w:rPr>
                <w:rFonts w:ascii="Arial" w:hAnsi="Arial" w:cs="Arial"/>
                <w:sz w:val="22"/>
                <w:szCs w:val="22"/>
              </w:rPr>
            </w:pPr>
          </w:p>
          <w:p w14:paraId="2F35F01D" w14:textId="77777777" w:rsidR="005731FF" w:rsidRPr="00AE71AA" w:rsidRDefault="005731FF" w:rsidP="00C8614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434951D1" w14:textId="77777777" w:rsidR="005731FF" w:rsidRPr="00AE71AA" w:rsidRDefault="005731FF" w:rsidP="00C8614A">
            <w:pPr>
              <w:jc w:val="center"/>
              <w:rPr>
                <w:rFonts w:ascii="Arial" w:hAnsi="Arial" w:cs="Arial"/>
                <w:sz w:val="22"/>
                <w:szCs w:val="22"/>
              </w:rPr>
            </w:pPr>
          </w:p>
        </w:tc>
        <w:tc>
          <w:tcPr>
            <w:tcW w:w="1276" w:type="dxa"/>
            <w:vMerge w:val="restart"/>
          </w:tcPr>
          <w:p w14:paraId="6ED48B20" w14:textId="77777777" w:rsidR="005731FF" w:rsidRDefault="005731FF" w:rsidP="00C8614A">
            <w:pPr>
              <w:jc w:val="center"/>
              <w:rPr>
                <w:rFonts w:ascii="Arial" w:hAnsi="Arial" w:cs="Arial"/>
                <w:b/>
                <w:sz w:val="22"/>
                <w:szCs w:val="22"/>
              </w:rPr>
            </w:pPr>
          </w:p>
          <w:p w14:paraId="6AEA4069" w14:textId="77777777" w:rsidR="005731FF" w:rsidRPr="00AE71AA" w:rsidRDefault="005731FF" w:rsidP="00C8614A">
            <w:pPr>
              <w:jc w:val="center"/>
              <w:rPr>
                <w:rFonts w:ascii="Arial" w:hAnsi="Arial" w:cs="Arial"/>
                <w:b/>
                <w:sz w:val="22"/>
                <w:szCs w:val="22"/>
              </w:rPr>
            </w:pPr>
            <w:r>
              <w:rPr>
                <w:rFonts w:ascii="Arial" w:hAnsi="Arial" w:cs="Arial"/>
                <w:b/>
                <w:sz w:val="22"/>
                <w:szCs w:val="22"/>
              </w:rPr>
              <w:t>104</w:t>
            </w:r>
          </w:p>
        </w:tc>
        <w:tc>
          <w:tcPr>
            <w:tcW w:w="1701" w:type="dxa"/>
            <w:vMerge w:val="restart"/>
          </w:tcPr>
          <w:p w14:paraId="37B5EAAA" w14:textId="77777777" w:rsidR="005731FF" w:rsidRPr="00AE71AA" w:rsidRDefault="005731FF" w:rsidP="00AE71AA">
            <w:pPr>
              <w:jc w:val="center"/>
              <w:rPr>
                <w:rFonts w:ascii="Arial" w:hAnsi="Arial" w:cs="Arial"/>
                <w:sz w:val="22"/>
                <w:szCs w:val="22"/>
              </w:rPr>
            </w:pPr>
          </w:p>
        </w:tc>
      </w:tr>
      <w:tr w:rsidR="005731FF" w:rsidRPr="00AE71AA" w14:paraId="6FC6A5C5" w14:textId="77777777" w:rsidTr="00AE71AA">
        <w:trPr>
          <w:trHeight w:val="135"/>
        </w:trPr>
        <w:tc>
          <w:tcPr>
            <w:tcW w:w="452" w:type="dxa"/>
            <w:vMerge/>
          </w:tcPr>
          <w:p w14:paraId="4985A56D" w14:textId="77777777" w:rsidR="005731FF" w:rsidRPr="00AE71AA" w:rsidRDefault="005731FF" w:rsidP="00AE71AA">
            <w:pPr>
              <w:jc w:val="center"/>
              <w:rPr>
                <w:rFonts w:ascii="Arial" w:hAnsi="Arial" w:cs="Arial"/>
                <w:sz w:val="22"/>
                <w:szCs w:val="22"/>
              </w:rPr>
            </w:pPr>
          </w:p>
        </w:tc>
        <w:tc>
          <w:tcPr>
            <w:tcW w:w="2551" w:type="dxa"/>
            <w:vMerge/>
            <w:shd w:val="clear" w:color="auto" w:fill="auto"/>
          </w:tcPr>
          <w:p w14:paraId="27282B61" w14:textId="77777777" w:rsidR="005731FF" w:rsidRPr="00AE71AA" w:rsidRDefault="005731FF" w:rsidP="00AE71AA">
            <w:pPr>
              <w:rPr>
                <w:rFonts w:ascii="Arial" w:hAnsi="Arial" w:cs="Arial"/>
                <w:sz w:val="22"/>
                <w:szCs w:val="22"/>
              </w:rPr>
            </w:pPr>
          </w:p>
        </w:tc>
        <w:tc>
          <w:tcPr>
            <w:tcW w:w="1560" w:type="dxa"/>
            <w:vMerge/>
            <w:shd w:val="clear" w:color="auto" w:fill="auto"/>
          </w:tcPr>
          <w:p w14:paraId="4B14E77A" w14:textId="77777777" w:rsidR="005731FF" w:rsidRPr="00AE71AA" w:rsidRDefault="005731FF" w:rsidP="00AE71AA">
            <w:pPr>
              <w:jc w:val="center"/>
              <w:rPr>
                <w:rFonts w:ascii="Arial" w:hAnsi="Arial" w:cs="Arial"/>
                <w:sz w:val="22"/>
                <w:szCs w:val="22"/>
              </w:rPr>
            </w:pPr>
          </w:p>
        </w:tc>
        <w:tc>
          <w:tcPr>
            <w:tcW w:w="1275" w:type="dxa"/>
          </w:tcPr>
          <w:p w14:paraId="7C0118D8" w14:textId="77777777" w:rsidR="005731FF" w:rsidRPr="00AE71AA" w:rsidRDefault="005731FF" w:rsidP="00AE71AA">
            <w:pPr>
              <w:jc w:val="right"/>
              <w:rPr>
                <w:rFonts w:ascii="Arial" w:hAnsi="Arial" w:cs="Arial"/>
                <w:sz w:val="22"/>
                <w:szCs w:val="22"/>
              </w:rPr>
            </w:pPr>
          </w:p>
          <w:p w14:paraId="51231B64" w14:textId="77777777" w:rsidR="005731FF" w:rsidRPr="00AE71AA" w:rsidRDefault="005731FF"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4ADEAE29" w14:textId="77777777" w:rsidR="005731FF" w:rsidRPr="00AE71AA" w:rsidRDefault="005731FF" w:rsidP="00AE71AA">
            <w:pPr>
              <w:jc w:val="center"/>
              <w:rPr>
                <w:rFonts w:ascii="Arial" w:hAnsi="Arial" w:cs="Arial"/>
                <w:sz w:val="22"/>
                <w:szCs w:val="22"/>
              </w:rPr>
            </w:pPr>
          </w:p>
        </w:tc>
        <w:tc>
          <w:tcPr>
            <w:tcW w:w="1276" w:type="dxa"/>
            <w:vMerge/>
          </w:tcPr>
          <w:p w14:paraId="5BCC24C6" w14:textId="77777777" w:rsidR="005731FF" w:rsidRPr="00AE71AA" w:rsidRDefault="005731FF" w:rsidP="00AE71AA">
            <w:pPr>
              <w:jc w:val="center"/>
              <w:rPr>
                <w:rFonts w:ascii="Arial" w:hAnsi="Arial" w:cs="Arial"/>
                <w:b/>
                <w:sz w:val="22"/>
                <w:szCs w:val="22"/>
              </w:rPr>
            </w:pPr>
          </w:p>
        </w:tc>
        <w:tc>
          <w:tcPr>
            <w:tcW w:w="1701" w:type="dxa"/>
            <w:vMerge/>
          </w:tcPr>
          <w:p w14:paraId="41AB9D84" w14:textId="77777777" w:rsidR="005731FF" w:rsidRPr="00AE71AA" w:rsidRDefault="005731FF" w:rsidP="00AE71AA">
            <w:pPr>
              <w:jc w:val="center"/>
              <w:rPr>
                <w:rFonts w:ascii="Arial" w:hAnsi="Arial" w:cs="Arial"/>
                <w:sz w:val="22"/>
                <w:szCs w:val="22"/>
              </w:rPr>
            </w:pPr>
          </w:p>
        </w:tc>
      </w:tr>
      <w:tr w:rsidR="005731FF" w:rsidRPr="00AE71AA" w14:paraId="383AA68D" w14:textId="77777777" w:rsidTr="00AE71AA">
        <w:trPr>
          <w:trHeight w:val="278"/>
        </w:trPr>
        <w:tc>
          <w:tcPr>
            <w:tcW w:w="452" w:type="dxa"/>
            <w:vMerge w:val="restart"/>
          </w:tcPr>
          <w:p w14:paraId="32D26815" w14:textId="77777777" w:rsidR="005731FF" w:rsidRPr="00AE71AA" w:rsidRDefault="005731FF" w:rsidP="00AE71AA">
            <w:pPr>
              <w:jc w:val="center"/>
              <w:rPr>
                <w:rFonts w:ascii="Arial" w:hAnsi="Arial" w:cs="Arial"/>
                <w:sz w:val="22"/>
                <w:szCs w:val="22"/>
              </w:rPr>
            </w:pPr>
          </w:p>
          <w:p w14:paraId="4CEFCEA9" w14:textId="77777777" w:rsidR="005731FF" w:rsidRPr="00AE71AA" w:rsidRDefault="005731FF" w:rsidP="00AE71AA">
            <w:pPr>
              <w:jc w:val="center"/>
              <w:rPr>
                <w:rFonts w:ascii="Arial" w:hAnsi="Arial" w:cs="Arial"/>
                <w:sz w:val="22"/>
                <w:szCs w:val="22"/>
              </w:rPr>
            </w:pPr>
            <w:r w:rsidRPr="00AE71AA">
              <w:rPr>
                <w:rFonts w:ascii="Arial" w:hAnsi="Arial" w:cs="Arial"/>
                <w:sz w:val="22"/>
                <w:szCs w:val="22"/>
              </w:rPr>
              <w:t>14.</w:t>
            </w:r>
          </w:p>
        </w:tc>
        <w:tc>
          <w:tcPr>
            <w:tcW w:w="2551" w:type="dxa"/>
            <w:vMerge w:val="restart"/>
            <w:shd w:val="clear" w:color="auto" w:fill="auto"/>
          </w:tcPr>
          <w:p w14:paraId="26D80BDA" w14:textId="77777777" w:rsidR="00E7371E" w:rsidRDefault="005731FF" w:rsidP="00E7371E">
            <w:pPr>
              <w:jc w:val="center"/>
              <w:rPr>
                <w:rFonts w:ascii="Arial" w:eastAsia="Calibri" w:hAnsi="Arial" w:cs="Arial"/>
                <w:sz w:val="22"/>
                <w:szCs w:val="22"/>
                <w:lang w:val="en-US" w:eastAsia="en-US"/>
              </w:rPr>
            </w:pPr>
            <w:proofErr w:type="spellStart"/>
            <w:r w:rsidRPr="00E7371E">
              <w:rPr>
                <w:rFonts w:ascii="Arial" w:hAnsi="Arial" w:cs="Arial"/>
                <w:sz w:val="22"/>
                <w:szCs w:val="22"/>
                <w:lang w:val="en-US"/>
              </w:rPr>
              <w:t>Juniperus</w:t>
            </w:r>
            <w:proofErr w:type="spellEnd"/>
            <w:r w:rsidRPr="00E7371E">
              <w:rPr>
                <w:rFonts w:ascii="Arial" w:hAnsi="Arial" w:cs="Arial"/>
                <w:sz w:val="22"/>
                <w:szCs w:val="22"/>
                <w:lang w:val="en-US"/>
              </w:rPr>
              <w:t xml:space="preserve"> </w:t>
            </w:r>
            <w:proofErr w:type="spellStart"/>
            <w:r w:rsidRPr="00E7371E">
              <w:rPr>
                <w:rFonts w:ascii="Arial" w:hAnsi="Arial" w:cs="Arial"/>
                <w:sz w:val="22"/>
                <w:szCs w:val="22"/>
                <w:lang w:val="en-US"/>
              </w:rPr>
              <w:t>horizontalis</w:t>
            </w:r>
            <w:proofErr w:type="spellEnd"/>
            <w:r w:rsidR="00E7371E">
              <w:rPr>
                <w:rFonts w:ascii="Arial" w:hAnsi="Arial" w:cs="Arial"/>
                <w:sz w:val="22"/>
                <w:szCs w:val="22"/>
                <w:lang w:val="en-US"/>
              </w:rPr>
              <w:t xml:space="preserve"> </w:t>
            </w:r>
            <w:r w:rsidR="00E7371E" w:rsidRPr="00E7371E">
              <w:rPr>
                <w:rFonts w:ascii="Arial" w:eastAsia="Calibri" w:hAnsi="Arial" w:cs="Arial"/>
                <w:sz w:val="22"/>
                <w:szCs w:val="22"/>
                <w:lang w:val="en-US" w:eastAsia="en-US"/>
              </w:rPr>
              <w:t>'</w:t>
            </w:r>
            <w:proofErr w:type="spellStart"/>
            <w:r w:rsidR="00E7371E" w:rsidRPr="00E7371E">
              <w:rPr>
                <w:rFonts w:ascii="Arial" w:eastAsia="Calibri" w:hAnsi="Arial" w:cs="Arial"/>
                <w:sz w:val="22"/>
                <w:szCs w:val="22"/>
                <w:lang w:val="en-US" w:eastAsia="en-US"/>
              </w:rPr>
              <w:t>Glauca</w:t>
            </w:r>
            <w:proofErr w:type="spellEnd"/>
            <w:r w:rsidR="00E7371E" w:rsidRPr="00E7371E">
              <w:rPr>
                <w:rFonts w:ascii="Arial" w:eastAsia="Calibri" w:hAnsi="Arial" w:cs="Arial"/>
                <w:sz w:val="22"/>
                <w:szCs w:val="22"/>
                <w:lang w:val="en-US" w:eastAsia="en-US"/>
              </w:rPr>
              <w:t xml:space="preserve">' </w:t>
            </w:r>
            <w:proofErr w:type="spellStart"/>
            <w:r w:rsidR="00E7371E" w:rsidRPr="009003CE">
              <w:rPr>
                <w:rFonts w:ascii="Arial" w:eastAsia="Calibri" w:hAnsi="Arial" w:cs="Arial"/>
                <w:sz w:val="22"/>
                <w:szCs w:val="22"/>
                <w:lang w:val="en-US" w:eastAsia="en-US"/>
              </w:rPr>
              <w:t>lub</w:t>
            </w:r>
            <w:proofErr w:type="spellEnd"/>
            <w:r w:rsidR="00E7371E" w:rsidRPr="009003CE">
              <w:rPr>
                <w:rFonts w:ascii="Arial" w:eastAsia="Calibri" w:hAnsi="Arial" w:cs="Arial"/>
                <w:sz w:val="22"/>
                <w:szCs w:val="22"/>
                <w:lang w:val="en-US" w:eastAsia="en-US"/>
              </w:rPr>
              <w:t xml:space="preserve"> </w:t>
            </w:r>
          </w:p>
          <w:p w14:paraId="494B7799" w14:textId="77777777" w:rsidR="005731FF" w:rsidRPr="00E7371E" w:rsidRDefault="00E7371E" w:rsidP="00E7371E">
            <w:pPr>
              <w:jc w:val="center"/>
              <w:rPr>
                <w:rFonts w:ascii="Arial" w:hAnsi="Arial" w:cs="Arial"/>
                <w:sz w:val="22"/>
                <w:szCs w:val="22"/>
                <w:lang w:val="en-US"/>
              </w:rPr>
            </w:pPr>
            <w:proofErr w:type="spellStart"/>
            <w:r w:rsidRPr="009003CE">
              <w:rPr>
                <w:rFonts w:ascii="Arial" w:eastAsia="Calibri" w:hAnsi="Arial" w:cs="Arial"/>
                <w:sz w:val="22"/>
                <w:szCs w:val="22"/>
                <w:lang w:val="en-US" w:eastAsia="en-US"/>
              </w:rPr>
              <w:t>Juniperus</w:t>
            </w:r>
            <w:proofErr w:type="spellEnd"/>
            <w:r w:rsidRPr="009003CE">
              <w:rPr>
                <w:rFonts w:ascii="Arial" w:eastAsia="Calibri" w:hAnsi="Arial" w:cs="Arial"/>
                <w:sz w:val="22"/>
                <w:szCs w:val="22"/>
                <w:lang w:val="en-US" w:eastAsia="en-US"/>
              </w:rPr>
              <w:t xml:space="preserve"> </w:t>
            </w:r>
            <w:proofErr w:type="spellStart"/>
            <w:r w:rsidRPr="009003CE">
              <w:rPr>
                <w:rFonts w:ascii="Arial" w:eastAsia="Calibri" w:hAnsi="Arial" w:cs="Arial"/>
                <w:sz w:val="22"/>
                <w:szCs w:val="22"/>
                <w:lang w:val="en-US" w:eastAsia="en-US"/>
              </w:rPr>
              <w:t>horizontalis</w:t>
            </w:r>
            <w:proofErr w:type="spellEnd"/>
            <w:r w:rsidRPr="009003CE">
              <w:rPr>
                <w:rFonts w:ascii="Arial" w:eastAsia="Calibri" w:hAnsi="Arial" w:cs="Arial"/>
                <w:sz w:val="22"/>
                <w:szCs w:val="22"/>
                <w:lang w:val="en-US" w:eastAsia="en-US"/>
              </w:rPr>
              <w:t xml:space="preserve"> ‘Blue Chip’</w:t>
            </w:r>
          </w:p>
        </w:tc>
        <w:tc>
          <w:tcPr>
            <w:tcW w:w="1560" w:type="dxa"/>
            <w:vMerge w:val="restart"/>
            <w:shd w:val="clear" w:color="auto" w:fill="auto"/>
          </w:tcPr>
          <w:p w14:paraId="6F37F468" w14:textId="77777777" w:rsidR="005731FF" w:rsidRPr="00E7371E" w:rsidRDefault="005731FF" w:rsidP="00C8614A">
            <w:pPr>
              <w:jc w:val="center"/>
              <w:rPr>
                <w:rFonts w:ascii="Arial" w:hAnsi="Arial" w:cs="Arial"/>
                <w:sz w:val="22"/>
                <w:szCs w:val="22"/>
                <w:lang w:val="en-US"/>
              </w:rPr>
            </w:pPr>
          </w:p>
        </w:tc>
        <w:tc>
          <w:tcPr>
            <w:tcW w:w="1275" w:type="dxa"/>
          </w:tcPr>
          <w:p w14:paraId="50A83317" w14:textId="77777777" w:rsidR="005731FF" w:rsidRPr="00E7371E" w:rsidRDefault="005731FF" w:rsidP="00C8614A">
            <w:pPr>
              <w:jc w:val="right"/>
              <w:rPr>
                <w:rFonts w:ascii="Arial" w:hAnsi="Arial" w:cs="Arial"/>
                <w:sz w:val="22"/>
                <w:szCs w:val="22"/>
                <w:lang w:val="en-US"/>
              </w:rPr>
            </w:pPr>
          </w:p>
          <w:p w14:paraId="5FBCD631" w14:textId="77777777" w:rsidR="005731FF" w:rsidRPr="00AE71AA" w:rsidRDefault="005731FF" w:rsidP="00C8614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6A71F1A9" w14:textId="77777777" w:rsidR="005731FF" w:rsidRPr="00AE71AA" w:rsidRDefault="005731FF" w:rsidP="00C8614A">
            <w:pPr>
              <w:jc w:val="center"/>
              <w:rPr>
                <w:rFonts w:ascii="Arial" w:hAnsi="Arial" w:cs="Arial"/>
                <w:sz w:val="22"/>
                <w:szCs w:val="22"/>
              </w:rPr>
            </w:pPr>
          </w:p>
        </w:tc>
        <w:tc>
          <w:tcPr>
            <w:tcW w:w="1276" w:type="dxa"/>
            <w:vMerge w:val="restart"/>
          </w:tcPr>
          <w:p w14:paraId="3050D4C2" w14:textId="77777777" w:rsidR="005731FF" w:rsidRDefault="005731FF" w:rsidP="00C8614A">
            <w:pPr>
              <w:jc w:val="center"/>
              <w:rPr>
                <w:rFonts w:ascii="Arial" w:hAnsi="Arial" w:cs="Arial"/>
                <w:b/>
                <w:sz w:val="22"/>
                <w:szCs w:val="22"/>
              </w:rPr>
            </w:pPr>
          </w:p>
          <w:p w14:paraId="27FEF3B0" w14:textId="77777777" w:rsidR="005731FF" w:rsidRPr="00AE71AA" w:rsidRDefault="005731FF" w:rsidP="00C8614A">
            <w:pPr>
              <w:jc w:val="center"/>
              <w:rPr>
                <w:rFonts w:ascii="Arial" w:hAnsi="Arial" w:cs="Arial"/>
                <w:b/>
                <w:sz w:val="22"/>
                <w:szCs w:val="22"/>
              </w:rPr>
            </w:pPr>
            <w:r>
              <w:rPr>
                <w:rFonts w:ascii="Arial" w:hAnsi="Arial" w:cs="Arial"/>
                <w:b/>
                <w:sz w:val="22"/>
                <w:szCs w:val="22"/>
              </w:rPr>
              <w:t>140</w:t>
            </w:r>
          </w:p>
        </w:tc>
        <w:tc>
          <w:tcPr>
            <w:tcW w:w="1701" w:type="dxa"/>
            <w:vMerge w:val="restart"/>
          </w:tcPr>
          <w:p w14:paraId="7AD77F46" w14:textId="77777777" w:rsidR="005731FF" w:rsidRPr="00AE71AA" w:rsidRDefault="005731FF" w:rsidP="00AE71AA">
            <w:pPr>
              <w:jc w:val="center"/>
              <w:rPr>
                <w:rFonts w:ascii="Arial" w:hAnsi="Arial" w:cs="Arial"/>
                <w:sz w:val="22"/>
                <w:szCs w:val="22"/>
              </w:rPr>
            </w:pPr>
          </w:p>
        </w:tc>
      </w:tr>
      <w:tr w:rsidR="005731FF" w:rsidRPr="00AE71AA" w14:paraId="2622D8EF" w14:textId="77777777" w:rsidTr="00AE71AA">
        <w:trPr>
          <w:trHeight w:val="277"/>
        </w:trPr>
        <w:tc>
          <w:tcPr>
            <w:tcW w:w="452" w:type="dxa"/>
            <w:vMerge/>
          </w:tcPr>
          <w:p w14:paraId="3D144E75" w14:textId="77777777" w:rsidR="005731FF" w:rsidRPr="00AE71AA" w:rsidRDefault="005731FF" w:rsidP="00AE71AA">
            <w:pPr>
              <w:jc w:val="center"/>
              <w:rPr>
                <w:rFonts w:ascii="Arial" w:hAnsi="Arial" w:cs="Arial"/>
                <w:sz w:val="22"/>
                <w:szCs w:val="22"/>
              </w:rPr>
            </w:pPr>
          </w:p>
        </w:tc>
        <w:tc>
          <w:tcPr>
            <w:tcW w:w="2551" w:type="dxa"/>
            <w:vMerge/>
            <w:shd w:val="clear" w:color="auto" w:fill="auto"/>
          </w:tcPr>
          <w:p w14:paraId="4F12B32C" w14:textId="77777777" w:rsidR="005731FF" w:rsidRPr="00AE71AA" w:rsidRDefault="005731FF" w:rsidP="00AE71AA">
            <w:pPr>
              <w:rPr>
                <w:rFonts w:ascii="Arial" w:hAnsi="Arial" w:cs="Arial"/>
                <w:sz w:val="22"/>
                <w:szCs w:val="22"/>
              </w:rPr>
            </w:pPr>
          </w:p>
        </w:tc>
        <w:tc>
          <w:tcPr>
            <w:tcW w:w="1560" w:type="dxa"/>
            <w:vMerge/>
            <w:shd w:val="clear" w:color="auto" w:fill="auto"/>
          </w:tcPr>
          <w:p w14:paraId="1B708291" w14:textId="77777777" w:rsidR="005731FF" w:rsidRPr="00AE71AA" w:rsidRDefault="005731FF" w:rsidP="00AE71AA">
            <w:pPr>
              <w:jc w:val="center"/>
              <w:rPr>
                <w:rFonts w:ascii="Arial" w:hAnsi="Arial" w:cs="Arial"/>
                <w:sz w:val="22"/>
                <w:szCs w:val="22"/>
              </w:rPr>
            </w:pPr>
          </w:p>
        </w:tc>
        <w:tc>
          <w:tcPr>
            <w:tcW w:w="1275" w:type="dxa"/>
          </w:tcPr>
          <w:p w14:paraId="464DB783" w14:textId="77777777" w:rsidR="005731FF" w:rsidRPr="00AE71AA" w:rsidRDefault="005731FF" w:rsidP="00C8614A">
            <w:pPr>
              <w:jc w:val="right"/>
              <w:rPr>
                <w:rFonts w:ascii="Arial" w:hAnsi="Arial" w:cs="Arial"/>
                <w:sz w:val="22"/>
                <w:szCs w:val="22"/>
              </w:rPr>
            </w:pPr>
          </w:p>
          <w:p w14:paraId="2E85F754" w14:textId="77777777" w:rsidR="005731FF" w:rsidRPr="00AE71AA" w:rsidRDefault="005731FF"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646E2A14" w14:textId="77777777" w:rsidR="005731FF" w:rsidRPr="00AE71AA" w:rsidRDefault="005731FF" w:rsidP="00AE71AA">
            <w:pPr>
              <w:jc w:val="center"/>
              <w:rPr>
                <w:rFonts w:ascii="Arial" w:hAnsi="Arial" w:cs="Arial"/>
                <w:sz w:val="22"/>
                <w:szCs w:val="22"/>
              </w:rPr>
            </w:pPr>
          </w:p>
        </w:tc>
        <w:tc>
          <w:tcPr>
            <w:tcW w:w="1276" w:type="dxa"/>
            <w:vMerge/>
          </w:tcPr>
          <w:p w14:paraId="715135ED" w14:textId="77777777" w:rsidR="005731FF" w:rsidRPr="00AE71AA" w:rsidRDefault="005731FF" w:rsidP="00AE71AA">
            <w:pPr>
              <w:jc w:val="center"/>
              <w:rPr>
                <w:rFonts w:ascii="Arial" w:hAnsi="Arial" w:cs="Arial"/>
                <w:b/>
                <w:sz w:val="22"/>
                <w:szCs w:val="22"/>
              </w:rPr>
            </w:pPr>
          </w:p>
        </w:tc>
        <w:tc>
          <w:tcPr>
            <w:tcW w:w="1701" w:type="dxa"/>
            <w:vMerge/>
          </w:tcPr>
          <w:p w14:paraId="538EBE2E" w14:textId="77777777" w:rsidR="005731FF" w:rsidRPr="00AE71AA" w:rsidRDefault="005731FF" w:rsidP="00AE71AA">
            <w:pPr>
              <w:jc w:val="center"/>
              <w:rPr>
                <w:rFonts w:ascii="Arial" w:hAnsi="Arial" w:cs="Arial"/>
                <w:sz w:val="22"/>
                <w:szCs w:val="22"/>
              </w:rPr>
            </w:pPr>
          </w:p>
        </w:tc>
      </w:tr>
      <w:tr w:rsidR="005731FF" w:rsidRPr="00AE71AA" w14:paraId="18682D2D" w14:textId="77777777" w:rsidTr="00AE71AA">
        <w:trPr>
          <w:trHeight w:val="278"/>
        </w:trPr>
        <w:tc>
          <w:tcPr>
            <w:tcW w:w="452" w:type="dxa"/>
            <w:vMerge w:val="restart"/>
          </w:tcPr>
          <w:p w14:paraId="21E903B8" w14:textId="77777777" w:rsidR="005731FF" w:rsidRPr="00AE71AA" w:rsidRDefault="005731FF" w:rsidP="00AE71AA">
            <w:pPr>
              <w:jc w:val="center"/>
              <w:rPr>
                <w:rFonts w:ascii="Arial" w:hAnsi="Arial" w:cs="Arial"/>
                <w:sz w:val="22"/>
                <w:szCs w:val="22"/>
              </w:rPr>
            </w:pPr>
          </w:p>
          <w:p w14:paraId="03407AD8" w14:textId="77777777" w:rsidR="005731FF" w:rsidRPr="00AE71AA" w:rsidRDefault="005731FF" w:rsidP="00AE71AA">
            <w:pPr>
              <w:jc w:val="center"/>
              <w:rPr>
                <w:rFonts w:ascii="Arial" w:hAnsi="Arial" w:cs="Arial"/>
                <w:sz w:val="22"/>
                <w:szCs w:val="22"/>
              </w:rPr>
            </w:pPr>
            <w:r w:rsidRPr="00AE71AA">
              <w:rPr>
                <w:rFonts w:ascii="Arial" w:hAnsi="Arial" w:cs="Arial"/>
                <w:sz w:val="22"/>
                <w:szCs w:val="22"/>
              </w:rPr>
              <w:t>15.</w:t>
            </w:r>
          </w:p>
        </w:tc>
        <w:tc>
          <w:tcPr>
            <w:tcW w:w="2551" w:type="dxa"/>
            <w:vMerge w:val="restart"/>
            <w:shd w:val="clear" w:color="auto" w:fill="auto"/>
          </w:tcPr>
          <w:p w14:paraId="5BB57181" w14:textId="77777777" w:rsidR="005731FF" w:rsidRDefault="005731FF" w:rsidP="00C8614A">
            <w:pPr>
              <w:rPr>
                <w:rFonts w:ascii="Arial" w:hAnsi="Arial" w:cs="Arial"/>
                <w:sz w:val="22"/>
                <w:szCs w:val="22"/>
              </w:rPr>
            </w:pPr>
          </w:p>
          <w:p w14:paraId="5AD0552E" w14:textId="77777777" w:rsidR="005731FF" w:rsidRPr="00AE71AA" w:rsidRDefault="005731FF" w:rsidP="00C8614A">
            <w:pPr>
              <w:jc w:val="center"/>
              <w:rPr>
                <w:rFonts w:ascii="Arial" w:hAnsi="Arial" w:cs="Arial"/>
                <w:sz w:val="22"/>
                <w:szCs w:val="22"/>
              </w:rPr>
            </w:pPr>
            <w:proofErr w:type="spellStart"/>
            <w:r w:rsidRPr="005731FF">
              <w:rPr>
                <w:rFonts w:ascii="Arial" w:hAnsi="Arial" w:cs="Arial"/>
                <w:sz w:val="22"/>
                <w:szCs w:val="22"/>
              </w:rPr>
              <w:t>Paeonia</w:t>
            </w:r>
            <w:proofErr w:type="spellEnd"/>
            <w:r w:rsidRPr="005731FF">
              <w:rPr>
                <w:rFonts w:ascii="Arial" w:hAnsi="Arial" w:cs="Arial"/>
                <w:sz w:val="22"/>
                <w:szCs w:val="22"/>
              </w:rPr>
              <w:t xml:space="preserve"> </w:t>
            </w:r>
            <w:proofErr w:type="spellStart"/>
            <w:r w:rsidRPr="005731FF">
              <w:rPr>
                <w:rFonts w:ascii="Arial" w:hAnsi="Arial" w:cs="Arial"/>
                <w:sz w:val="22"/>
                <w:szCs w:val="22"/>
              </w:rPr>
              <w:t>suffruticosa</w:t>
            </w:r>
            <w:proofErr w:type="spellEnd"/>
          </w:p>
        </w:tc>
        <w:tc>
          <w:tcPr>
            <w:tcW w:w="1560" w:type="dxa"/>
            <w:vMerge w:val="restart"/>
            <w:shd w:val="clear" w:color="auto" w:fill="auto"/>
          </w:tcPr>
          <w:p w14:paraId="0560A519" w14:textId="77777777" w:rsidR="005731FF" w:rsidRPr="00AE71AA" w:rsidRDefault="005731FF" w:rsidP="00C8614A">
            <w:pPr>
              <w:jc w:val="center"/>
              <w:rPr>
                <w:rFonts w:ascii="Arial" w:hAnsi="Arial" w:cs="Arial"/>
                <w:sz w:val="22"/>
                <w:szCs w:val="22"/>
              </w:rPr>
            </w:pPr>
          </w:p>
        </w:tc>
        <w:tc>
          <w:tcPr>
            <w:tcW w:w="1275" w:type="dxa"/>
          </w:tcPr>
          <w:p w14:paraId="67AA6C53" w14:textId="77777777" w:rsidR="005731FF" w:rsidRPr="00AE71AA" w:rsidRDefault="005731FF" w:rsidP="00C8614A">
            <w:pPr>
              <w:jc w:val="right"/>
              <w:rPr>
                <w:rFonts w:ascii="Arial" w:hAnsi="Arial" w:cs="Arial"/>
                <w:sz w:val="22"/>
                <w:szCs w:val="22"/>
              </w:rPr>
            </w:pPr>
          </w:p>
          <w:p w14:paraId="100A877E" w14:textId="77777777" w:rsidR="005731FF" w:rsidRPr="00AE71AA" w:rsidRDefault="005731FF" w:rsidP="00C8614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7EFCB05B" w14:textId="77777777" w:rsidR="005731FF" w:rsidRPr="00AE71AA" w:rsidRDefault="005731FF" w:rsidP="00C8614A">
            <w:pPr>
              <w:jc w:val="center"/>
              <w:rPr>
                <w:rFonts w:ascii="Arial" w:hAnsi="Arial" w:cs="Arial"/>
                <w:sz w:val="22"/>
                <w:szCs w:val="22"/>
              </w:rPr>
            </w:pPr>
          </w:p>
        </w:tc>
        <w:tc>
          <w:tcPr>
            <w:tcW w:w="1276" w:type="dxa"/>
            <w:vMerge w:val="restart"/>
          </w:tcPr>
          <w:p w14:paraId="3F068D1E" w14:textId="77777777" w:rsidR="005731FF" w:rsidRDefault="005731FF" w:rsidP="00C8614A">
            <w:pPr>
              <w:jc w:val="center"/>
              <w:rPr>
                <w:rFonts w:ascii="Arial" w:hAnsi="Arial" w:cs="Arial"/>
                <w:b/>
                <w:sz w:val="22"/>
                <w:szCs w:val="22"/>
              </w:rPr>
            </w:pPr>
          </w:p>
          <w:p w14:paraId="79608DB0" w14:textId="77777777" w:rsidR="005731FF" w:rsidRPr="00AE71AA" w:rsidRDefault="005731FF" w:rsidP="00C8614A">
            <w:pPr>
              <w:jc w:val="center"/>
              <w:rPr>
                <w:rFonts w:ascii="Arial" w:hAnsi="Arial" w:cs="Arial"/>
                <w:b/>
                <w:sz w:val="22"/>
                <w:szCs w:val="22"/>
              </w:rPr>
            </w:pPr>
            <w:r>
              <w:rPr>
                <w:rFonts w:ascii="Arial" w:hAnsi="Arial" w:cs="Arial"/>
                <w:b/>
                <w:sz w:val="22"/>
                <w:szCs w:val="22"/>
              </w:rPr>
              <w:t>10</w:t>
            </w:r>
          </w:p>
        </w:tc>
        <w:tc>
          <w:tcPr>
            <w:tcW w:w="1701" w:type="dxa"/>
            <w:vMerge w:val="restart"/>
          </w:tcPr>
          <w:p w14:paraId="08289852" w14:textId="77777777" w:rsidR="005731FF" w:rsidRPr="00AE71AA" w:rsidRDefault="005731FF" w:rsidP="00AE71AA">
            <w:pPr>
              <w:jc w:val="center"/>
              <w:rPr>
                <w:rFonts w:ascii="Arial" w:hAnsi="Arial" w:cs="Arial"/>
                <w:sz w:val="22"/>
                <w:szCs w:val="22"/>
              </w:rPr>
            </w:pPr>
          </w:p>
        </w:tc>
      </w:tr>
      <w:tr w:rsidR="005731FF" w:rsidRPr="00AE71AA" w14:paraId="02EE4DF8" w14:textId="77777777" w:rsidTr="00AE71AA">
        <w:trPr>
          <w:trHeight w:val="277"/>
        </w:trPr>
        <w:tc>
          <w:tcPr>
            <w:tcW w:w="452" w:type="dxa"/>
            <w:vMerge/>
          </w:tcPr>
          <w:p w14:paraId="6F99D157" w14:textId="77777777" w:rsidR="005731FF" w:rsidRPr="00AE71AA" w:rsidRDefault="005731FF" w:rsidP="00AE71AA">
            <w:pPr>
              <w:jc w:val="center"/>
              <w:rPr>
                <w:rFonts w:ascii="Arial" w:hAnsi="Arial" w:cs="Arial"/>
                <w:sz w:val="22"/>
                <w:szCs w:val="22"/>
              </w:rPr>
            </w:pPr>
          </w:p>
        </w:tc>
        <w:tc>
          <w:tcPr>
            <w:tcW w:w="2551" w:type="dxa"/>
            <w:vMerge/>
            <w:shd w:val="clear" w:color="auto" w:fill="auto"/>
          </w:tcPr>
          <w:p w14:paraId="7B00E712" w14:textId="77777777" w:rsidR="005731FF" w:rsidRPr="00AE71AA" w:rsidRDefault="005731FF" w:rsidP="00AE71AA">
            <w:pPr>
              <w:rPr>
                <w:rFonts w:ascii="Arial" w:hAnsi="Arial" w:cs="Arial"/>
                <w:sz w:val="22"/>
                <w:szCs w:val="22"/>
              </w:rPr>
            </w:pPr>
          </w:p>
        </w:tc>
        <w:tc>
          <w:tcPr>
            <w:tcW w:w="1560" w:type="dxa"/>
            <w:vMerge/>
            <w:shd w:val="clear" w:color="auto" w:fill="auto"/>
          </w:tcPr>
          <w:p w14:paraId="6CAD901A" w14:textId="77777777" w:rsidR="005731FF" w:rsidRPr="00AE71AA" w:rsidRDefault="005731FF" w:rsidP="00AE71AA">
            <w:pPr>
              <w:jc w:val="center"/>
              <w:rPr>
                <w:rFonts w:ascii="Arial" w:hAnsi="Arial" w:cs="Arial"/>
                <w:sz w:val="22"/>
                <w:szCs w:val="22"/>
              </w:rPr>
            </w:pPr>
          </w:p>
        </w:tc>
        <w:tc>
          <w:tcPr>
            <w:tcW w:w="1275" w:type="dxa"/>
          </w:tcPr>
          <w:p w14:paraId="597E2B4E" w14:textId="77777777" w:rsidR="005731FF" w:rsidRPr="00AE71AA" w:rsidRDefault="005731FF" w:rsidP="00AE71AA">
            <w:pPr>
              <w:jc w:val="right"/>
              <w:rPr>
                <w:rFonts w:ascii="Arial" w:hAnsi="Arial" w:cs="Arial"/>
                <w:sz w:val="22"/>
                <w:szCs w:val="22"/>
              </w:rPr>
            </w:pPr>
          </w:p>
          <w:p w14:paraId="585044E6" w14:textId="77777777" w:rsidR="005731FF" w:rsidRPr="00AE71AA" w:rsidRDefault="005731FF"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1A70052C" w14:textId="77777777" w:rsidR="005731FF" w:rsidRPr="00AE71AA" w:rsidRDefault="005731FF" w:rsidP="00AE71AA">
            <w:pPr>
              <w:jc w:val="center"/>
              <w:rPr>
                <w:rFonts w:ascii="Arial" w:hAnsi="Arial" w:cs="Arial"/>
                <w:sz w:val="22"/>
                <w:szCs w:val="22"/>
              </w:rPr>
            </w:pPr>
          </w:p>
        </w:tc>
        <w:tc>
          <w:tcPr>
            <w:tcW w:w="1276" w:type="dxa"/>
            <w:vMerge/>
          </w:tcPr>
          <w:p w14:paraId="568325C0" w14:textId="77777777" w:rsidR="005731FF" w:rsidRPr="00AE71AA" w:rsidRDefault="005731FF" w:rsidP="00AE71AA">
            <w:pPr>
              <w:jc w:val="center"/>
              <w:rPr>
                <w:rFonts w:ascii="Arial" w:hAnsi="Arial" w:cs="Arial"/>
                <w:b/>
                <w:sz w:val="22"/>
                <w:szCs w:val="22"/>
              </w:rPr>
            </w:pPr>
          </w:p>
        </w:tc>
        <w:tc>
          <w:tcPr>
            <w:tcW w:w="1701" w:type="dxa"/>
            <w:vMerge/>
          </w:tcPr>
          <w:p w14:paraId="004C1C82" w14:textId="77777777" w:rsidR="005731FF" w:rsidRPr="00AE71AA" w:rsidRDefault="005731FF" w:rsidP="00AE71AA">
            <w:pPr>
              <w:jc w:val="center"/>
              <w:rPr>
                <w:rFonts w:ascii="Arial" w:hAnsi="Arial" w:cs="Arial"/>
                <w:sz w:val="22"/>
                <w:szCs w:val="22"/>
              </w:rPr>
            </w:pPr>
          </w:p>
        </w:tc>
      </w:tr>
      <w:tr w:rsidR="005731FF" w:rsidRPr="00AE71AA" w14:paraId="7C00181F" w14:textId="77777777" w:rsidTr="00AE71AA">
        <w:trPr>
          <w:trHeight w:val="278"/>
        </w:trPr>
        <w:tc>
          <w:tcPr>
            <w:tcW w:w="452" w:type="dxa"/>
            <w:vMerge w:val="restart"/>
          </w:tcPr>
          <w:p w14:paraId="0B31D30E" w14:textId="77777777" w:rsidR="005731FF" w:rsidRPr="00AE71AA" w:rsidRDefault="005731FF" w:rsidP="00AE71AA">
            <w:pPr>
              <w:jc w:val="center"/>
              <w:rPr>
                <w:rFonts w:ascii="Arial" w:hAnsi="Arial" w:cs="Arial"/>
                <w:sz w:val="22"/>
                <w:szCs w:val="22"/>
              </w:rPr>
            </w:pPr>
          </w:p>
          <w:p w14:paraId="117A652B" w14:textId="77777777" w:rsidR="005731FF" w:rsidRPr="00AE71AA" w:rsidRDefault="005731FF" w:rsidP="005731FF">
            <w:pPr>
              <w:rPr>
                <w:rFonts w:ascii="Arial" w:hAnsi="Arial" w:cs="Arial"/>
                <w:sz w:val="22"/>
                <w:szCs w:val="22"/>
              </w:rPr>
            </w:pPr>
            <w:r w:rsidRPr="00AE71AA">
              <w:rPr>
                <w:rFonts w:ascii="Arial" w:hAnsi="Arial" w:cs="Arial"/>
                <w:sz w:val="22"/>
                <w:szCs w:val="22"/>
              </w:rPr>
              <w:t>16.</w:t>
            </w:r>
          </w:p>
        </w:tc>
        <w:tc>
          <w:tcPr>
            <w:tcW w:w="2551" w:type="dxa"/>
            <w:vMerge w:val="restart"/>
            <w:shd w:val="clear" w:color="auto" w:fill="auto"/>
          </w:tcPr>
          <w:p w14:paraId="1F87D2D7" w14:textId="77777777" w:rsidR="005731FF" w:rsidRDefault="005731FF" w:rsidP="00C8614A">
            <w:pPr>
              <w:jc w:val="center"/>
              <w:rPr>
                <w:rFonts w:ascii="Arial" w:hAnsi="Arial" w:cs="Arial"/>
                <w:sz w:val="22"/>
                <w:szCs w:val="22"/>
              </w:rPr>
            </w:pPr>
          </w:p>
          <w:p w14:paraId="38B04461" w14:textId="77777777" w:rsidR="005731FF" w:rsidRPr="00AE71AA" w:rsidRDefault="005731FF" w:rsidP="00C8614A">
            <w:pPr>
              <w:jc w:val="center"/>
              <w:rPr>
                <w:rFonts w:ascii="Arial" w:hAnsi="Arial" w:cs="Arial"/>
                <w:sz w:val="22"/>
                <w:szCs w:val="22"/>
              </w:rPr>
            </w:pPr>
            <w:proofErr w:type="spellStart"/>
            <w:r w:rsidRPr="005731FF">
              <w:rPr>
                <w:rFonts w:ascii="Arial" w:hAnsi="Arial" w:cs="Arial"/>
                <w:sz w:val="22"/>
                <w:szCs w:val="22"/>
              </w:rPr>
              <w:t>Forsythia</w:t>
            </w:r>
            <w:proofErr w:type="spellEnd"/>
            <w:r w:rsidRPr="005731FF">
              <w:rPr>
                <w:rFonts w:ascii="Arial" w:hAnsi="Arial" w:cs="Arial"/>
                <w:sz w:val="22"/>
                <w:szCs w:val="22"/>
              </w:rPr>
              <w:t xml:space="preserve"> 'Maluch'</w:t>
            </w:r>
          </w:p>
        </w:tc>
        <w:tc>
          <w:tcPr>
            <w:tcW w:w="1560" w:type="dxa"/>
            <w:vMerge w:val="restart"/>
            <w:shd w:val="clear" w:color="auto" w:fill="auto"/>
          </w:tcPr>
          <w:p w14:paraId="5D3C1D42" w14:textId="77777777" w:rsidR="005731FF" w:rsidRPr="00AE71AA" w:rsidRDefault="005731FF" w:rsidP="00C8614A">
            <w:pPr>
              <w:jc w:val="center"/>
              <w:rPr>
                <w:rFonts w:ascii="Arial" w:hAnsi="Arial" w:cs="Arial"/>
                <w:sz w:val="22"/>
                <w:szCs w:val="22"/>
              </w:rPr>
            </w:pPr>
          </w:p>
        </w:tc>
        <w:tc>
          <w:tcPr>
            <w:tcW w:w="1275" w:type="dxa"/>
          </w:tcPr>
          <w:p w14:paraId="663B513B" w14:textId="77777777" w:rsidR="005731FF" w:rsidRPr="00AE71AA" w:rsidRDefault="005731FF" w:rsidP="00C8614A">
            <w:pPr>
              <w:jc w:val="right"/>
              <w:rPr>
                <w:rFonts w:ascii="Arial" w:hAnsi="Arial" w:cs="Arial"/>
                <w:sz w:val="22"/>
                <w:szCs w:val="22"/>
              </w:rPr>
            </w:pPr>
          </w:p>
          <w:p w14:paraId="0CA81FA0" w14:textId="77777777" w:rsidR="005731FF" w:rsidRPr="00AE71AA" w:rsidRDefault="005731FF" w:rsidP="00C8614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28D1F2C7" w14:textId="77777777" w:rsidR="005731FF" w:rsidRPr="00AE71AA" w:rsidRDefault="005731FF" w:rsidP="00C8614A">
            <w:pPr>
              <w:jc w:val="center"/>
              <w:rPr>
                <w:rFonts w:ascii="Arial" w:hAnsi="Arial" w:cs="Arial"/>
                <w:sz w:val="22"/>
                <w:szCs w:val="22"/>
              </w:rPr>
            </w:pPr>
          </w:p>
        </w:tc>
        <w:tc>
          <w:tcPr>
            <w:tcW w:w="1276" w:type="dxa"/>
            <w:vMerge w:val="restart"/>
          </w:tcPr>
          <w:p w14:paraId="195B71DF" w14:textId="77777777" w:rsidR="005731FF" w:rsidRDefault="005731FF" w:rsidP="00C8614A">
            <w:pPr>
              <w:jc w:val="center"/>
              <w:rPr>
                <w:rFonts w:ascii="Arial" w:hAnsi="Arial" w:cs="Arial"/>
                <w:b/>
                <w:sz w:val="22"/>
                <w:szCs w:val="22"/>
              </w:rPr>
            </w:pPr>
          </w:p>
          <w:p w14:paraId="642C269E" w14:textId="77777777" w:rsidR="005731FF" w:rsidRPr="00AE71AA" w:rsidRDefault="005731FF" w:rsidP="00C8614A">
            <w:pPr>
              <w:jc w:val="center"/>
              <w:rPr>
                <w:rFonts w:ascii="Arial" w:hAnsi="Arial" w:cs="Arial"/>
                <w:b/>
                <w:sz w:val="22"/>
                <w:szCs w:val="22"/>
              </w:rPr>
            </w:pPr>
            <w:r>
              <w:rPr>
                <w:rFonts w:ascii="Arial" w:hAnsi="Arial" w:cs="Arial"/>
                <w:b/>
                <w:sz w:val="22"/>
                <w:szCs w:val="22"/>
              </w:rPr>
              <w:t>16</w:t>
            </w:r>
          </w:p>
        </w:tc>
        <w:tc>
          <w:tcPr>
            <w:tcW w:w="1701" w:type="dxa"/>
            <w:vMerge w:val="restart"/>
          </w:tcPr>
          <w:p w14:paraId="0CD2547E" w14:textId="77777777" w:rsidR="005731FF" w:rsidRPr="00AE71AA" w:rsidRDefault="005731FF" w:rsidP="00AE71AA">
            <w:pPr>
              <w:jc w:val="center"/>
              <w:rPr>
                <w:rFonts w:ascii="Arial" w:hAnsi="Arial" w:cs="Arial"/>
                <w:sz w:val="22"/>
                <w:szCs w:val="22"/>
              </w:rPr>
            </w:pPr>
          </w:p>
        </w:tc>
      </w:tr>
      <w:tr w:rsidR="005731FF" w:rsidRPr="00AE71AA" w14:paraId="46B83216" w14:textId="77777777" w:rsidTr="00AE71AA">
        <w:trPr>
          <w:trHeight w:val="277"/>
        </w:trPr>
        <w:tc>
          <w:tcPr>
            <w:tcW w:w="452" w:type="dxa"/>
            <w:vMerge/>
          </w:tcPr>
          <w:p w14:paraId="2AAA5FDD" w14:textId="77777777" w:rsidR="005731FF" w:rsidRPr="00AE71AA" w:rsidRDefault="005731FF" w:rsidP="00AE71AA">
            <w:pPr>
              <w:jc w:val="center"/>
              <w:rPr>
                <w:rFonts w:ascii="Arial" w:hAnsi="Arial" w:cs="Arial"/>
                <w:sz w:val="22"/>
                <w:szCs w:val="22"/>
              </w:rPr>
            </w:pPr>
          </w:p>
        </w:tc>
        <w:tc>
          <w:tcPr>
            <w:tcW w:w="2551" w:type="dxa"/>
            <w:vMerge/>
            <w:shd w:val="clear" w:color="auto" w:fill="auto"/>
          </w:tcPr>
          <w:p w14:paraId="652C6BD6" w14:textId="77777777" w:rsidR="005731FF" w:rsidRPr="00AE71AA" w:rsidRDefault="005731FF" w:rsidP="00AE71AA">
            <w:pPr>
              <w:rPr>
                <w:rFonts w:ascii="Arial" w:hAnsi="Arial" w:cs="Arial"/>
                <w:sz w:val="22"/>
                <w:szCs w:val="22"/>
              </w:rPr>
            </w:pPr>
          </w:p>
        </w:tc>
        <w:tc>
          <w:tcPr>
            <w:tcW w:w="1560" w:type="dxa"/>
            <w:vMerge/>
            <w:shd w:val="clear" w:color="auto" w:fill="auto"/>
          </w:tcPr>
          <w:p w14:paraId="7431E6AD" w14:textId="77777777" w:rsidR="005731FF" w:rsidRPr="00AE71AA" w:rsidRDefault="005731FF" w:rsidP="00AE71AA">
            <w:pPr>
              <w:jc w:val="center"/>
              <w:rPr>
                <w:rFonts w:ascii="Arial" w:hAnsi="Arial" w:cs="Arial"/>
                <w:sz w:val="22"/>
                <w:szCs w:val="22"/>
              </w:rPr>
            </w:pPr>
          </w:p>
        </w:tc>
        <w:tc>
          <w:tcPr>
            <w:tcW w:w="1275" w:type="dxa"/>
          </w:tcPr>
          <w:p w14:paraId="396B774E" w14:textId="77777777" w:rsidR="005731FF" w:rsidRPr="00AE71AA" w:rsidRDefault="005731FF" w:rsidP="00C8614A">
            <w:pPr>
              <w:jc w:val="right"/>
              <w:rPr>
                <w:rFonts w:ascii="Arial" w:hAnsi="Arial" w:cs="Arial"/>
                <w:sz w:val="22"/>
                <w:szCs w:val="22"/>
              </w:rPr>
            </w:pPr>
          </w:p>
          <w:p w14:paraId="6ACCB9EF" w14:textId="77777777" w:rsidR="005731FF" w:rsidRPr="00AE71AA" w:rsidRDefault="005731FF"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4B05F46B" w14:textId="77777777" w:rsidR="005731FF" w:rsidRPr="00AE71AA" w:rsidRDefault="005731FF" w:rsidP="00AE71AA">
            <w:pPr>
              <w:jc w:val="center"/>
              <w:rPr>
                <w:rFonts w:ascii="Arial" w:hAnsi="Arial" w:cs="Arial"/>
                <w:sz w:val="22"/>
                <w:szCs w:val="22"/>
              </w:rPr>
            </w:pPr>
          </w:p>
        </w:tc>
        <w:tc>
          <w:tcPr>
            <w:tcW w:w="1276" w:type="dxa"/>
            <w:vMerge/>
          </w:tcPr>
          <w:p w14:paraId="3E7E8A9B" w14:textId="77777777" w:rsidR="005731FF" w:rsidRPr="00AE71AA" w:rsidRDefault="005731FF" w:rsidP="00AE71AA">
            <w:pPr>
              <w:jc w:val="center"/>
              <w:rPr>
                <w:rFonts w:ascii="Arial" w:hAnsi="Arial" w:cs="Arial"/>
                <w:b/>
                <w:sz w:val="22"/>
                <w:szCs w:val="22"/>
              </w:rPr>
            </w:pPr>
          </w:p>
        </w:tc>
        <w:tc>
          <w:tcPr>
            <w:tcW w:w="1701" w:type="dxa"/>
            <w:vMerge/>
          </w:tcPr>
          <w:p w14:paraId="17983F11" w14:textId="77777777" w:rsidR="005731FF" w:rsidRPr="00AE71AA" w:rsidRDefault="005731FF" w:rsidP="00AE71AA">
            <w:pPr>
              <w:jc w:val="center"/>
              <w:rPr>
                <w:rFonts w:ascii="Arial" w:hAnsi="Arial" w:cs="Arial"/>
                <w:sz w:val="22"/>
                <w:szCs w:val="22"/>
              </w:rPr>
            </w:pPr>
          </w:p>
        </w:tc>
      </w:tr>
      <w:tr w:rsidR="005731FF" w:rsidRPr="00AE71AA" w14:paraId="4A7AC6A7" w14:textId="77777777" w:rsidTr="00AE71AA">
        <w:trPr>
          <w:trHeight w:val="278"/>
        </w:trPr>
        <w:tc>
          <w:tcPr>
            <w:tcW w:w="452" w:type="dxa"/>
            <w:vMerge w:val="restart"/>
          </w:tcPr>
          <w:p w14:paraId="236657B3" w14:textId="77777777" w:rsidR="005731FF" w:rsidRPr="00AE71AA" w:rsidRDefault="005731FF" w:rsidP="00AE71AA">
            <w:pPr>
              <w:jc w:val="center"/>
              <w:rPr>
                <w:rFonts w:ascii="Arial" w:hAnsi="Arial" w:cs="Arial"/>
                <w:sz w:val="22"/>
                <w:szCs w:val="22"/>
              </w:rPr>
            </w:pPr>
          </w:p>
          <w:p w14:paraId="283F4279" w14:textId="77777777" w:rsidR="005731FF" w:rsidRPr="00AE71AA" w:rsidRDefault="005731FF" w:rsidP="00AE71AA">
            <w:pPr>
              <w:jc w:val="center"/>
              <w:rPr>
                <w:rFonts w:ascii="Arial" w:hAnsi="Arial" w:cs="Arial"/>
                <w:sz w:val="22"/>
                <w:szCs w:val="22"/>
              </w:rPr>
            </w:pPr>
            <w:r w:rsidRPr="00AE71AA">
              <w:rPr>
                <w:rFonts w:ascii="Arial" w:hAnsi="Arial" w:cs="Arial"/>
                <w:sz w:val="22"/>
                <w:szCs w:val="22"/>
              </w:rPr>
              <w:t>17.</w:t>
            </w:r>
          </w:p>
        </w:tc>
        <w:tc>
          <w:tcPr>
            <w:tcW w:w="2551" w:type="dxa"/>
            <w:vMerge w:val="restart"/>
            <w:shd w:val="clear" w:color="auto" w:fill="auto"/>
          </w:tcPr>
          <w:p w14:paraId="1DE5EAA2" w14:textId="77777777" w:rsidR="005731FF" w:rsidRDefault="005731FF" w:rsidP="00C8614A">
            <w:pPr>
              <w:rPr>
                <w:rFonts w:ascii="Arial" w:hAnsi="Arial" w:cs="Arial"/>
                <w:sz w:val="22"/>
                <w:szCs w:val="22"/>
              </w:rPr>
            </w:pPr>
          </w:p>
          <w:p w14:paraId="1867180E" w14:textId="77777777" w:rsidR="005731FF" w:rsidRPr="00AE71AA" w:rsidRDefault="005731FF" w:rsidP="00C8614A">
            <w:pPr>
              <w:jc w:val="center"/>
              <w:rPr>
                <w:rFonts w:ascii="Arial" w:hAnsi="Arial" w:cs="Arial"/>
                <w:sz w:val="22"/>
                <w:szCs w:val="22"/>
              </w:rPr>
            </w:pPr>
            <w:proofErr w:type="spellStart"/>
            <w:r w:rsidRPr="005731FF">
              <w:rPr>
                <w:rFonts w:ascii="Arial" w:hAnsi="Arial" w:cs="Arial"/>
                <w:sz w:val="22"/>
                <w:szCs w:val="22"/>
              </w:rPr>
              <w:t>Taxus</w:t>
            </w:r>
            <w:proofErr w:type="spellEnd"/>
            <w:r w:rsidRPr="005731FF">
              <w:rPr>
                <w:rFonts w:ascii="Arial" w:hAnsi="Arial" w:cs="Arial"/>
                <w:sz w:val="22"/>
                <w:szCs w:val="22"/>
              </w:rPr>
              <w:t xml:space="preserve"> </w:t>
            </w:r>
            <w:proofErr w:type="spellStart"/>
            <w:r w:rsidRPr="005731FF">
              <w:rPr>
                <w:rFonts w:ascii="Arial" w:hAnsi="Arial" w:cs="Arial"/>
                <w:sz w:val="22"/>
                <w:szCs w:val="22"/>
              </w:rPr>
              <w:t>baccata</w:t>
            </w:r>
            <w:proofErr w:type="spellEnd"/>
            <w:r w:rsidRPr="005731FF">
              <w:rPr>
                <w:rFonts w:ascii="Arial" w:hAnsi="Arial" w:cs="Arial"/>
                <w:sz w:val="22"/>
                <w:szCs w:val="22"/>
              </w:rPr>
              <w:t xml:space="preserve"> '</w:t>
            </w:r>
            <w:proofErr w:type="spellStart"/>
            <w:r w:rsidRPr="005731FF">
              <w:rPr>
                <w:rFonts w:ascii="Arial" w:hAnsi="Arial" w:cs="Arial"/>
                <w:sz w:val="22"/>
                <w:szCs w:val="22"/>
              </w:rPr>
              <w:t>Erecta</w:t>
            </w:r>
            <w:proofErr w:type="spellEnd"/>
            <w:r w:rsidRPr="005731FF">
              <w:rPr>
                <w:rFonts w:ascii="Arial" w:hAnsi="Arial" w:cs="Arial"/>
                <w:sz w:val="22"/>
                <w:szCs w:val="22"/>
              </w:rPr>
              <w:t>'</w:t>
            </w:r>
          </w:p>
        </w:tc>
        <w:tc>
          <w:tcPr>
            <w:tcW w:w="1560" w:type="dxa"/>
            <w:vMerge w:val="restart"/>
            <w:shd w:val="clear" w:color="auto" w:fill="auto"/>
          </w:tcPr>
          <w:p w14:paraId="46128456" w14:textId="77777777" w:rsidR="005731FF" w:rsidRPr="00AE71AA" w:rsidRDefault="005731FF" w:rsidP="00C8614A">
            <w:pPr>
              <w:jc w:val="center"/>
              <w:rPr>
                <w:rFonts w:ascii="Arial" w:hAnsi="Arial" w:cs="Arial"/>
                <w:sz w:val="22"/>
                <w:szCs w:val="22"/>
              </w:rPr>
            </w:pPr>
          </w:p>
        </w:tc>
        <w:tc>
          <w:tcPr>
            <w:tcW w:w="1275" w:type="dxa"/>
          </w:tcPr>
          <w:p w14:paraId="4F6BBA5F" w14:textId="77777777" w:rsidR="005731FF" w:rsidRPr="00AE71AA" w:rsidRDefault="005731FF" w:rsidP="00C8614A">
            <w:pPr>
              <w:jc w:val="right"/>
              <w:rPr>
                <w:rFonts w:ascii="Arial" w:hAnsi="Arial" w:cs="Arial"/>
                <w:sz w:val="22"/>
                <w:szCs w:val="22"/>
              </w:rPr>
            </w:pPr>
          </w:p>
          <w:p w14:paraId="72D9B443" w14:textId="77777777" w:rsidR="005731FF" w:rsidRPr="00AE71AA" w:rsidRDefault="005731FF" w:rsidP="00C8614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24E561CE" w14:textId="77777777" w:rsidR="005731FF" w:rsidRPr="00AE71AA" w:rsidRDefault="005731FF" w:rsidP="00C8614A">
            <w:pPr>
              <w:jc w:val="center"/>
              <w:rPr>
                <w:rFonts w:ascii="Arial" w:hAnsi="Arial" w:cs="Arial"/>
                <w:sz w:val="22"/>
                <w:szCs w:val="22"/>
              </w:rPr>
            </w:pPr>
          </w:p>
        </w:tc>
        <w:tc>
          <w:tcPr>
            <w:tcW w:w="1276" w:type="dxa"/>
            <w:vMerge w:val="restart"/>
          </w:tcPr>
          <w:p w14:paraId="0EE5F23B" w14:textId="77777777" w:rsidR="005731FF" w:rsidRDefault="005731FF" w:rsidP="00C8614A">
            <w:pPr>
              <w:jc w:val="center"/>
              <w:rPr>
                <w:rFonts w:ascii="Arial" w:hAnsi="Arial" w:cs="Arial"/>
                <w:b/>
                <w:sz w:val="22"/>
                <w:szCs w:val="22"/>
              </w:rPr>
            </w:pPr>
          </w:p>
          <w:p w14:paraId="268A8578" w14:textId="77777777" w:rsidR="005731FF" w:rsidRPr="00AE71AA" w:rsidRDefault="005731FF" w:rsidP="00C8614A">
            <w:pPr>
              <w:jc w:val="center"/>
              <w:rPr>
                <w:rFonts w:ascii="Arial" w:hAnsi="Arial" w:cs="Arial"/>
                <w:b/>
                <w:sz w:val="22"/>
                <w:szCs w:val="22"/>
              </w:rPr>
            </w:pPr>
            <w:r>
              <w:rPr>
                <w:rFonts w:ascii="Arial" w:hAnsi="Arial" w:cs="Arial"/>
                <w:b/>
                <w:sz w:val="22"/>
                <w:szCs w:val="22"/>
              </w:rPr>
              <w:t>42</w:t>
            </w:r>
          </w:p>
        </w:tc>
        <w:tc>
          <w:tcPr>
            <w:tcW w:w="1701" w:type="dxa"/>
            <w:vMerge w:val="restart"/>
          </w:tcPr>
          <w:p w14:paraId="2B2F23BD" w14:textId="77777777" w:rsidR="005731FF" w:rsidRPr="00AE71AA" w:rsidRDefault="005731FF" w:rsidP="00AE71AA">
            <w:pPr>
              <w:jc w:val="center"/>
              <w:rPr>
                <w:rFonts w:ascii="Arial" w:hAnsi="Arial" w:cs="Arial"/>
                <w:sz w:val="22"/>
                <w:szCs w:val="22"/>
              </w:rPr>
            </w:pPr>
          </w:p>
        </w:tc>
      </w:tr>
      <w:tr w:rsidR="005731FF" w:rsidRPr="00AE71AA" w14:paraId="448B2A0D" w14:textId="77777777" w:rsidTr="00AE71AA">
        <w:trPr>
          <w:trHeight w:val="277"/>
        </w:trPr>
        <w:tc>
          <w:tcPr>
            <w:tcW w:w="452" w:type="dxa"/>
            <w:vMerge/>
          </w:tcPr>
          <w:p w14:paraId="6323C8F6" w14:textId="77777777" w:rsidR="005731FF" w:rsidRPr="00AE71AA" w:rsidRDefault="005731FF" w:rsidP="00AE71AA">
            <w:pPr>
              <w:jc w:val="center"/>
              <w:rPr>
                <w:rFonts w:ascii="Arial" w:hAnsi="Arial" w:cs="Arial"/>
                <w:sz w:val="22"/>
                <w:szCs w:val="22"/>
              </w:rPr>
            </w:pPr>
          </w:p>
        </w:tc>
        <w:tc>
          <w:tcPr>
            <w:tcW w:w="2551" w:type="dxa"/>
            <w:vMerge/>
            <w:shd w:val="clear" w:color="auto" w:fill="auto"/>
          </w:tcPr>
          <w:p w14:paraId="6EE16C77" w14:textId="77777777" w:rsidR="005731FF" w:rsidRPr="00AE71AA" w:rsidRDefault="005731FF" w:rsidP="00AE71AA">
            <w:pPr>
              <w:rPr>
                <w:rFonts w:ascii="Arial" w:hAnsi="Arial" w:cs="Arial"/>
                <w:sz w:val="22"/>
                <w:szCs w:val="22"/>
              </w:rPr>
            </w:pPr>
          </w:p>
        </w:tc>
        <w:tc>
          <w:tcPr>
            <w:tcW w:w="1560" w:type="dxa"/>
            <w:vMerge/>
            <w:shd w:val="clear" w:color="auto" w:fill="auto"/>
          </w:tcPr>
          <w:p w14:paraId="590B0F09" w14:textId="77777777" w:rsidR="005731FF" w:rsidRPr="00AE71AA" w:rsidRDefault="005731FF" w:rsidP="00AE71AA">
            <w:pPr>
              <w:jc w:val="center"/>
              <w:rPr>
                <w:rFonts w:ascii="Arial" w:hAnsi="Arial" w:cs="Arial"/>
                <w:sz w:val="22"/>
                <w:szCs w:val="22"/>
              </w:rPr>
            </w:pPr>
          </w:p>
        </w:tc>
        <w:tc>
          <w:tcPr>
            <w:tcW w:w="1275" w:type="dxa"/>
          </w:tcPr>
          <w:p w14:paraId="184CA536" w14:textId="77777777" w:rsidR="005731FF" w:rsidRPr="00AE71AA" w:rsidRDefault="005731FF" w:rsidP="00C8614A">
            <w:pPr>
              <w:jc w:val="right"/>
              <w:rPr>
                <w:rFonts w:ascii="Arial" w:hAnsi="Arial" w:cs="Arial"/>
                <w:sz w:val="22"/>
                <w:szCs w:val="22"/>
              </w:rPr>
            </w:pPr>
          </w:p>
          <w:p w14:paraId="4F6AD365" w14:textId="77777777" w:rsidR="005731FF" w:rsidRPr="00AE71AA" w:rsidRDefault="005731FF"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503CAE2B" w14:textId="77777777" w:rsidR="005731FF" w:rsidRPr="00AE71AA" w:rsidRDefault="005731FF" w:rsidP="00AE71AA">
            <w:pPr>
              <w:jc w:val="center"/>
              <w:rPr>
                <w:rFonts w:ascii="Arial" w:hAnsi="Arial" w:cs="Arial"/>
                <w:sz w:val="22"/>
                <w:szCs w:val="22"/>
              </w:rPr>
            </w:pPr>
          </w:p>
        </w:tc>
        <w:tc>
          <w:tcPr>
            <w:tcW w:w="1276" w:type="dxa"/>
            <w:vMerge/>
          </w:tcPr>
          <w:p w14:paraId="42F297B7" w14:textId="77777777" w:rsidR="005731FF" w:rsidRPr="00AE71AA" w:rsidRDefault="005731FF" w:rsidP="00AE71AA">
            <w:pPr>
              <w:jc w:val="center"/>
              <w:rPr>
                <w:rFonts w:ascii="Arial" w:hAnsi="Arial" w:cs="Arial"/>
                <w:b/>
                <w:sz w:val="22"/>
                <w:szCs w:val="22"/>
              </w:rPr>
            </w:pPr>
          </w:p>
        </w:tc>
        <w:tc>
          <w:tcPr>
            <w:tcW w:w="1701" w:type="dxa"/>
            <w:vMerge/>
          </w:tcPr>
          <w:p w14:paraId="6FB31720" w14:textId="77777777" w:rsidR="005731FF" w:rsidRPr="00AE71AA" w:rsidRDefault="005731FF" w:rsidP="00AE71AA">
            <w:pPr>
              <w:jc w:val="center"/>
              <w:rPr>
                <w:rFonts w:ascii="Arial" w:hAnsi="Arial" w:cs="Arial"/>
                <w:sz w:val="22"/>
                <w:szCs w:val="22"/>
              </w:rPr>
            </w:pPr>
          </w:p>
        </w:tc>
      </w:tr>
      <w:tr w:rsidR="005731FF" w:rsidRPr="00AE71AA" w14:paraId="27625741" w14:textId="77777777" w:rsidTr="00AE71AA">
        <w:trPr>
          <w:trHeight w:val="278"/>
        </w:trPr>
        <w:tc>
          <w:tcPr>
            <w:tcW w:w="452" w:type="dxa"/>
            <w:vMerge w:val="restart"/>
          </w:tcPr>
          <w:p w14:paraId="29D8FF47" w14:textId="77777777" w:rsidR="005731FF" w:rsidRPr="00AE71AA" w:rsidRDefault="005731FF" w:rsidP="00AE71AA">
            <w:pPr>
              <w:jc w:val="center"/>
              <w:rPr>
                <w:rFonts w:ascii="Arial" w:hAnsi="Arial" w:cs="Arial"/>
                <w:sz w:val="22"/>
                <w:szCs w:val="22"/>
              </w:rPr>
            </w:pPr>
          </w:p>
          <w:p w14:paraId="04C6165F" w14:textId="77777777" w:rsidR="005731FF" w:rsidRPr="00AE71AA" w:rsidRDefault="005731FF" w:rsidP="00AE71AA">
            <w:pPr>
              <w:jc w:val="center"/>
              <w:rPr>
                <w:rFonts w:ascii="Arial" w:hAnsi="Arial" w:cs="Arial"/>
                <w:sz w:val="22"/>
                <w:szCs w:val="22"/>
              </w:rPr>
            </w:pPr>
            <w:r w:rsidRPr="00AE71AA">
              <w:rPr>
                <w:rFonts w:ascii="Arial" w:hAnsi="Arial" w:cs="Arial"/>
                <w:sz w:val="22"/>
                <w:szCs w:val="22"/>
              </w:rPr>
              <w:t>18.</w:t>
            </w:r>
          </w:p>
        </w:tc>
        <w:tc>
          <w:tcPr>
            <w:tcW w:w="2551" w:type="dxa"/>
            <w:vMerge w:val="restart"/>
            <w:shd w:val="clear" w:color="auto" w:fill="auto"/>
          </w:tcPr>
          <w:p w14:paraId="3E54EA3E" w14:textId="77777777" w:rsidR="00E7371E" w:rsidRDefault="00E7371E" w:rsidP="00E7371E">
            <w:pPr>
              <w:jc w:val="center"/>
              <w:rPr>
                <w:rFonts w:ascii="Arial" w:hAnsi="Arial" w:cs="Arial"/>
                <w:sz w:val="22"/>
                <w:szCs w:val="22"/>
              </w:rPr>
            </w:pPr>
            <w:r w:rsidRPr="00E7371E">
              <w:rPr>
                <w:rFonts w:ascii="Arial" w:hAnsi="Arial" w:cs="Arial"/>
                <w:sz w:val="22"/>
                <w:szCs w:val="22"/>
              </w:rPr>
              <w:t xml:space="preserve">różaneczniki z grupy wielkokwiatowych </w:t>
            </w:r>
          </w:p>
          <w:p w14:paraId="5AAB1B0C" w14:textId="77777777" w:rsidR="005731FF" w:rsidRPr="00AE71AA" w:rsidRDefault="00E7371E" w:rsidP="00E7371E">
            <w:pPr>
              <w:jc w:val="center"/>
              <w:rPr>
                <w:rFonts w:ascii="Arial" w:hAnsi="Arial" w:cs="Arial"/>
                <w:sz w:val="22"/>
                <w:szCs w:val="22"/>
              </w:rPr>
            </w:pPr>
            <w:r w:rsidRPr="00E7371E">
              <w:rPr>
                <w:rFonts w:ascii="Arial" w:hAnsi="Arial" w:cs="Arial"/>
                <w:sz w:val="22"/>
                <w:szCs w:val="22"/>
              </w:rPr>
              <w:t>o intensywnie różowych lub czerwonych kwiatach</w:t>
            </w:r>
          </w:p>
        </w:tc>
        <w:tc>
          <w:tcPr>
            <w:tcW w:w="1560" w:type="dxa"/>
            <w:vMerge w:val="restart"/>
            <w:shd w:val="clear" w:color="auto" w:fill="auto"/>
          </w:tcPr>
          <w:p w14:paraId="713982FC" w14:textId="77777777" w:rsidR="005731FF" w:rsidRPr="00AE71AA" w:rsidRDefault="005731FF" w:rsidP="00C8614A">
            <w:pPr>
              <w:jc w:val="center"/>
              <w:rPr>
                <w:rFonts w:ascii="Arial" w:hAnsi="Arial" w:cs="Arial"/>
                <w:sz w:val="22"/>
                <w:szCs w:val="22"/>
              </w:rPr>
            </w:pPr>
          </w:p>
        </w:tc>
        <w:tc>
          <w:tcPr>
            <w:tcW w:w="1275" w:type="dxa"/>
          </w:tcPr>
          <w:p w14:paraId="4662DF67" w14:textId="77777777" w:rsidR="005731FF" w:rsidRPr="00AE71AA" w:rsidRDefault="005731FF" w:rsidP="00C8614A">
            <w:pPr>
              <w:jc w:val="right"/>
              <w:rPr>
                <w:rFonts w:ascii="Arial" w:hAnsi="Arial" w:cs="Arial"/>
                <w:sz w:val="22"/>
                <w:szCs w:val="22"/>
              </w:rPr>
            </w:pPr>
          </w:p>
          <w:p w14:paraId="5A2154F3" w14:textId="77777777" w:rsidR="005731FF" w:rsidRPr="00AE71AA" w:rsidRDefault="005731FF" w:rsidP="00C8614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4BC4C2A5" w14:textId="77777777" w:rsidR="005731FF" w:rsidRPr="00AE71AA" w:rsidRDefault="005731FF" w:rsidP="00C8614A">
            <w:pPr>
              <w:jc w:val="center"/>
              <w:rPr>
                <w:rFonts w:ascii="Arial" w:hAnsi="Arial" w:cs="Arial"/>
                <w:sz w:val="22"/>
                <w:szCs w:val="22"/>
              </w:rPr>
            </w:pPr>
          </w:p>
        </w:tc>
        <w:tc>
          <w:tcPr>
            <w:tcW w:w="1276" w:type="dxa"/>
            <w:vMerge w:val="restart"/>
          </w:tcPr>
          <w:p w14:paraId="566C2203" w14:textId="77777777" w:rsidR="005731FF" w:rsidRDefault="005731FF" w:rsidP="00C8614A">
            <w:pPr>
              <w:jc w:val="center"/>
              <w:rPr>
                <w:rFonts w:ascii="Arial" w:hAnsi="Arial" w:cs="Arial"/>
                <w:b/>
                <w:sz w:val="22"/>
                <w:szCs w:val="22"/>
              </w:rPr>
            </w:pPr>
          </w:p>
          <w:p w14:paraId="0D61A06A" w14:textId="77777777" w:rsidR="005731FF" w:rsidRPr="00AE71AA" w:rsidRDefault="005731FF" w:rsidP="00C8614A">
            <w:pPr>
              <w:jc w:val="center"/>
              <w:rPr>
                <w:rFonts w:ascii="Arial" w:hAnsi="Arial" w:cs="Arial"/>
                <w:b/>
                <w:sz w:val="22"/>
                <w:szCs w:val="22"/>
              </w:rPr>
            </w:pPr>
            <w:r>
              <w:rPr>
                <w:rFonts w:ascii="Arial" w:hAnsi="Arial" w:cs="Arial"/>
                <w:b/>
                <w:sz w:val="22"/>
                <w:szCs w:val="22"/>
              </w:rPr>
              <w:t>10</w:t>
            </w:r>
          </w:p>
        </w:tc>
        <w:tc>
          <w:tcPr>
            <w:tcW w:w="1701" w:type="dxa"/>
            <w:vMerge w:val="restart"/>
          </w:tcPr>
          <w:p w14:paraId="7553B562" w14:textId="77777777" w:rsidR="005731FF" w:rsidRPr="00AE71AA" w:rsidRDefault="005731FF" w:rsidP="00AE71AA">
            <w:pPr>
              <w:jc w:val="center"/>
              <w:rPr>
                <w:rFonts w:ascii="Arial" w:hAnsi="Arial" w:cs="Arial"/>
                <w:sz w:val="22"/>
                <w:szCs w:val="22"/>
              </w:rPr>
            </w:pPr>
          </w:p>
        </w:tc>
      </w:tr>
      <w:tr w:rsidR="005731FF" w:rsidRPr="00AE71AA" w14:paraId="6D186304" w14:textId="77777777" w:rsidTr="00AE71AA">
        <w:trPr>
          <w:trHeight w:val="277"/>
        </w:trPr>
        <w:tc>
          <w:tcPr>
            <w:tcW w:w="452" w:type="dxa"/>
            <w:vMerge/>
          </w:tcPr>
          <w:p w14:paraId="02BA2CC3" w14:textId="77777777" w:rsidR="005731FF" w:rsidRPr="00AE71AA" w:rsidRDefault="005731FF" w:rsidP="00AE71AA">
            <w:pPr>
              <w:jc w:val="center"/>
              <w:rPr>
                <w:rFonts w:ascii="Arial" w:hAnsi="Arial" w:cs="Arial"/>
                <w:sz w:val="22"/>
                <w:szCs w:val="22"/>
              </w:rPr>
            </w:pPr>
          </w:p>
        </w:tc>
        <w:tc>
          <w:tcPr>
            <w:tcW w:w="2551" w:type="dxa"/>
            <w:vMerge/>
            <w:shd w:val="clear" w:color="auto" w:fill="auto"/>
          </w:tcPr>
          <w:p w14:paraId="3B53E7A4" w14:textId="77777777" w:rsidR="005731FF" w:rsidRPr="00AE71AA" w:rsidRDefault="005731FF" w:rsidP="00AE71AA">
            <w:pPr>
              <w:rPr>
                <w:rFonts w:ascii="Arial" w:hAnsi="Arial" w:cs="Arial"/>
                <w:sz w:val="22"/>
                <w:szCs w:val="22"/>
              </w:rPr>
            </w:pPr>
          </w:p>
        </w:tc>
        <w:tc>
          <w:tcPr>
            <w:tcW w:w="1560" w:type="dxa"/>
            <w:vMerge/>
            <w:shd w:val="clear" w:color="auto" w:fill="auto"/>
          </w:tcPr>
          <w:p w14:paraId="1CEA5E44" w14:textId="77777777" w:rsidR="005731FF" w:rsidRPr="00AE71AA" w:rsidRDefault="005731FF" w:rsidP="00AE71AA">
            <w:pPr>
              <w:jc w:val="center"/>
              <w:rPr>
                <w:rFonts w:ascii="Arial" w:hAnsi="Arial" w:cs="Arial"/>
                <w:sz w:val="22"/>
                <w:szCs w:val="22"/>
              </w:rPr>
            </w:pPr>
          </w:p>
        </w:tc>
        <w:tc>
          <w:tcPr>
            <w:tcW w:w="1275" w:type="dxa"/>
          </w:tcPr>
          <w:p w14:paraId="662F1F75" w14:textId="77777777" w:rsidR="005731FF" w:rsidRPr="00AE71AA" w:rsidRDefault="005731FF" w:rsidP="00AE71AA">
            <w:pPr>
              <w:jc w:val="right"/>
              <w:rPr>
                <w:rFonts w:ascii="Arial" w:hAnsi="Arial" w:cs="Arial"/>
                <w:sz w:val="22"/>
                <w:szCs w:val="22"/>
              </w:rPr>
            </w:pPr>
          </w:p>
          <w:p w14:paraId="38D6B3A8" w14:textId="77777777" w:rsidR="005731FF" w:rsidRPr="00AE71AA" w:rsidRDefault="005731FF"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1FB6F9F1" w14:textId="77777777" w:rsidR="005731FF" w:rsidRPr="00AE71AA" w:rsidRDefault="005731FF" w:rsidP="00AE71AA">
            <w:pPr>
              <w:jc w:val="center"/>
              <w:rPr>
                <w:rFonts w:ascii="Arial" w:hAnsi="Arial" w:cs="Arial"/>
                <w:sz w:val="22"/>
                <w:szCs w:val="22"/>
              </w:rPr>
            </w:pPr>
          </w:p>
        </w:tc>
        <w:tc>
          <w:tcPr>
            <w:tcW w:w="1276" w:type="dxa"/>
            <w:vMerge/>
          </w:tcPr>
          <w:p w14:paraId="499F5815" w14:textId="77777777" w:rsidR="005731FF" w:rsidRPr="00AE71AA" w:rsidRDefault="005731FF" w:rsidP="00AE71AA">
            <w:pPr>
              <w:jc w:val="center"/>
              <w:rPr>
                <w:rFonts w:ascii="Arial" w:hAnsi="Arial" w:cs="Arial"/>
                <w:b/>
                <w:sz w:val="22"/>
                <w:szCs w:val="22"/>
              </w:rPr>
            </w:pPr>
          </w:p>
        </w:tc>
        <w:tc>
          <w:tcPr>
            <w:tcW w:w="1701" w:type="dxa"/>
            <w:vMerge/>
          </w:tcPr>
          <w:p w14:paraId="01030D0D" w14:textId="77777777" w:rsidR="005731FF" w:rsidRPr="00AE71AA" w:rsidRDefault="005731FF" w:rsidP="00AE71AA">
            <w:pPr>
              <w:jc w:val="center"/>
              <w:rPr>
                <w:rFonts w:ascii="Arial" w:hAnsi="Arial" w:cs="Arial"/>
                <w:sz w:val="22"/>
                <w:szCs w:val="22"/>
              </w:rPr>
            </w:pPr>
          </w:p>
        </w:tc>
      </w:tr>
      <w:tr w:rsidR="005731FF" w:rsidRPr="00AE71AA" w14:paraId="5CEC4983" w14:textId="77777777" w:rsidTr="00AE71AA">
        <w:trPr>
          <w:trHeight w:val="280"/>
        </w:trPr>
        <w:tc>
          <w:tcPr>
            <w:tcW w:w="452" w:type="dxa"/>
            <w:vMerge w:val="restart"/>
          </w:tcPr>
          <w:p w14:paraId="5B9B929A" w14:textId="77777777" w:rsidR="005731FF" w:rsidRPr="00AE71AA" w:rsidRDefault="005731FF" w:rsidP="00AE71AA">
            <w:pPr>
              <w:jc w:val="center"/>
              <w:rPr>
                <w:rFonts w:ascii="Arial" w:hAnsi="Arial" w:cs="Arial"/>
                <w:sz w:val="22"/>
                <w:szCs w:val="22"/>
              </w:rPr>
            </w:pPr>
          </w:p>
          <w:p w14:paraId="7A5416F4" w14:textId="77777777" w:rsidR="005731FF" w:rsidRPr="00AE71AA" w:rsidRDefault="005731FF" w:rsidP="00AE71AA">
            <w:pPr>
              <w:jc w:val="center"/>
              <w:rPr>
                <w:rFonts w:ascii="Arial" w:hAnsi="Arial" w:cs="Arial"/>
                <w:sz w:val="22"/>
                <w:szCs w:val="22"/>
              </w:rPr>
            </w:pPr>
            <w:r w:rsidRPr="00AE71AA">
              <w:rPr>
                <w:rFonts w:ascii="Arial" w:hAnsi="Arial" w:cs="Arial"/>
                <w:sz w:val="22"/>
                <w:szCs w:val="22"/>
              </w:rPr>
              <w:t>19.</w:t>
            </w:r>
          </w:p>
        </w:tc>
        <w:tc>
          <w:tcPr>
            <w:tcW w:w="2551" w:type="dxa"/>
            <w:vMerge w:val="restart"/>
            <w:shd w:val="clear" w:color="auto" w:fill="auto"/>
          </w:tcPr>
          <w:p w14:paraId="070175E5" w14:textId="77777777" w:rsidR="005731FF" w:rsidRPr="00AE71AA" w:rsidRDefault="00E7371E" w:rsidP="00E7371E">
            <w:pPr>
              <w:jc w:val="center"/>
              <w:rPr>
                <w:rFonts w:ascii="Arial" w:hAnsi="Arial" w:cs="Arial"/>
                <w:sz w:val="22"/>
                <w:szCs w:val="22"/>
              </w:rPr>
            </w:pPr>
            <w:r w:rsidRPr="00E7371E">
              <w:rPr>
                <w:rFonts w:ascii="Arial" w:hAnsi="Arial" w:cs="Arial"/>
                <w:sz w:val="22"/>
                <w:szCs w:val="22"/>
              </w:rPr>
              <w:t>różaneczniki z grupy azalii wielkokwiatowych o intensywnie żółtych kwiatach</w:t>
            </w:r>
          </w:p>
        </w:tc>
        <w:tc>
          <w:tcPr>
            <w:tcW w:w="1560" w:type="dxa"/>
            <w:vMerge w:val="restart"/>
            <w:shd w:val="clear" w:color="auto" w:fill="auto"/>
          </w:tcPr>
          <w:p w14:paraId="5E14915B" w14:textId="77777777" w:rsidR="005731FF" w:rsidRPr="00AE71AA" w:rsidRDefault="005731FF" w:rsidP="00C8614A">
            <w:pPr>
              <w:jc w:val="center"/>
              <w:rPr>
                <w:rFonts w:ascii="Arial" w:hAnsi="Arial" w:cs="Arial"/>
                <w:sz w:val="22"/>
                <w:szCs w:val="22"/>
              </w:rPr>
            </w:pPr>
          </w:p>
        </w:tc>
        <w:tc>
          <w:tcPr>
            <w:tcW w:w="1275" w:type="dxa"/>
          </w:tcPr>
          <w:p w14:paraId="56192E9E" w14:textId="77777777" w:rsidR="005731FF" w:rsidRDefault="005731FF" w:rsidP="00C8614A">
            <w:pPr>
              <w:jc w:val="right"/>
              <w:rPr>
                <w:rFonts w:ascii="Arial" w:hAnsi="Arial" w:cs="Arial"/>
                <w:sz w:val="22"/>
                <w:szCs w:val="22"/>
              </w:rPr>
            </w:pPr>
          </w:p>
          <w:p w14:paraId="1F1E4615" w14:textId="77777777" w:rsidR="005731FF" w:rsidRPr="00AE71AA" w:rsidRDefault="005731FF" w:rsidP="00C8614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67734F92" w14:textId="77777777" w:rsidR="005731FF" w:rsidRPr="00AE71AA" w:rsidRDefault="005731FF" w:rsidP="00C8614A">
            <w:pPr>
              <w:jc w:val="center"/>
              <w:rPr>
                <w:rFonts w:ascii="Arial" w:hAnsi="Arial" w:cs="Arial"/>
                <w:sz w:val="22"/>
                <w:szCs w:val="22"/>
              </w:rPr>
            </w:pPr>
          </w:p>
        </w:tc>
        <w:tc>
          <w:tcPr>
            <w:tcW w:w="1276" w:type="dxa"/>
            <w:vMerge w:val="restart"/>
          </w:tcPr>
          <w:p w14:paraId="4DC079DE" w14:textId="77777777" w:rsidR="005731FF" w:rsidRDefault="005731FF" w:rsidP="00C8614A">
            <w:pPr>
              <w:jc w:val="center"/>
              <w:rPr>
                <w:rFonts w:ascii="Arial" w:hAnsi="Arial" w:cs="Arial"/>
                <w:b/>
                <w:sz w:val="22"/>
                <w:szCs w:val="22"/>
              </w:rPr>
            </w:pPr>
          </w:p>
          <w:p w14:paraId="6C100DB7" w14:textId="77777777" w:rsidR="005731FF" w:rsidRPr="00AE71AA" w:rsidRDefault="005731FF" w:rsidP="00C8614A">
            <w:pPr>
              <w:jc w:val="center"/>
              <w:rPr>
                <w:rFonts w:ascii="Arial" w:hAnsi="Arial" w:cs="Arial"/>
                <w:b/>
                <w:sz w:val="22"/>
                <w:szCs w:val="22"/>
              </w:rPr>
            </w:pPr>
            <w:r>
              <w:rPr>
                <w:rFonts w:ascii="Arial" w:hAnsi="Arial" w:cs="Arial"/>
                <w:b/>
                <w:sz w:val="22"/>
                <w:szCs w:val="22"/>
              </w:rPr>
              <w:t>24</w:t>
            </w:r>
          </w:p>
        </w:tc>
        <w:tc>
          <w:tcPr>
            <w:tcW w:w="1701" w:type="dxa"/>
            <w:vMerge w:val="restart"/>
          </w:tcPr>
          <w:p w14:paraId="3EEB1E0A" w14:textId="77777777" w:rsidR="005731FF" w:rsidRPr="00AE71AA" w:rsidRDefault="005731FF" w:rsidP="00AE71AA">
            <w:pPr>
              <w:jc w:val="center"/>
              <w:rPr>
                <w:rFonts w:ascii="Arial" w:hAnsi="Arial" w:cs="Arial"/>
                <w:sz w:val="22"/>
                <w:szCs w:val="22"/>
              </w:rPr>
            </w:pPr>
          </w:p>
        </w:tc>
      </w:tr>
      <w:tr w:rsidR="005731FF" w:rsidRPr="00AE71AA" w14:paraId="667FA15A" w14:textId="77777777" w:rsidTr="00AE71AA">
        <w:trPr>
          <w:trHeight w:val="280"/>
        </w:trPr>
        <w:tc>
          <w:tcPr>
            <w:tcW w:w="452" w:type="dxa"/>
            <w:vMerge/>
          </w:tcPr>
          <w:p w14:paraId="6FCD054C" w14:textId="77777777" w:rsidR="005731FF" w:rsidRPr="00AE71AA" w:rsidRDefault="005731FF" w:rsidP="00AE71AA">
            <w:pPr>
              <w:jc w:val="center"/>
              <w:rPr>
                <w:rFonts w:ascii="Arial" w:hAnsi="Arial" w:cs="Arial"/>
                <w:sz w:val="22"/>
                <w:szCs w:val="22"/>
              </w:rPr>
            </w:pPr>
          </w:p>
        </w:tc>
        <w:tc>
          <w:tcPr>
            <w:tcW w:w="2551" w:type="dxa"/>
            <w:vMerge/>
            <w:shd w:val="clear" w:color="auto" w:fill="auto"/>
          </w:tcPr>
          <w:p w14:paraId="2751253A" w14:textId="77777777" w:rsidR="005731FF" w:rsidRPr="00AE71AA" w:rsidRDefault="005731FF" w:rsidP="00AE71AA">
            <w:pPr>
              <w:rPr>
                <w:rFonts w:ascii="Arial" w:hAnsi="Arial" w:cs="Arial"/>
                <w:sz w:val="22"/>
                <w:szCs w:val="22"/>
              </w:rPr>
            </w:pPr>
          </w:p>
        </w:tc>
        <w:tc>
          <w:tcPr>
            <w:tcW w:w="1560" w:type="dxa"/>
            <w:vMerge/>
            <w:shd w:val="clear" w:color="auto" w:fill="auto"/>
          </w:tcPr>
          <w:p w14:paraId="6F0DFC35" w14:textId="77777777" w:rsidR="005731FF" w:rsidRPr="00AE71AA" w:rsidRDefault="005731FF" w:rsidP="00AE71AA">
            <w:pPr>
              <w:jc w:val="center"/>
              <w:rPr>
                <w:rFonts w:ascii="Arial" w:hAnsi="Arial" w:cs="Arial"/>
                <w:sz w:val="22"/>
                <w:szCs w:val="22"/>
              </w:rPr>
            </w:pPr>
          </w:p>
        </w:tc>
        <w:tc>
          <w:tcPr>
            <w:tcW w:w="1275" w:type="dxa"/>
          </w:tcPr>
          <w:p w14:paraId="06916ACE" w14:textId="77777777" w:rsidR="005731FF" w:rsidRPr="00AE71AA" w:rsidRDefault="005731FF" w:rsidP="00AE71AA">
            <w:pPr>
              <w:jc w:val="right"/>
              <w:rPr>
                <w:rFonts w:ascii="Arial" w:hAnsi="Arial" w:cs="Arial"/>
                <w:sz w:val="22"/>
                <w:szCs w:val="22"/>
              </w:rPr>
            </w:pPr>
          </w:p>
          <w:p w14:paraId="13BB0388" w14:textId="77777777" w:rsidR="005731FF" w:rsidRPr="00AE71AA" w:rsidRDefault="005731FF"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08832FB5" w14:textId="77777777" w:rsidR="005731FF" w:rsidRPr="00AE71AA" w:rsidRDefault="005731FF" w:rsidP="00AE71AA">
            <w:pPr>
              <w:jc w:val="center"/>
              <w:rPr>
                <w:rFonts w:ascii="Arial" w:hAnsi="Arial" w:cs="Arial"/>
                <w:sz w:val="22"/>
                <w:szCs w:val="22"/>
              </w:rPr>
            </w:pPr>
          </w:p>
        </w:tc>
        <w:tc>
          <w:tcPr>
            <w:tcW w:w="1276" w:type="dxa"/>
            <w:vMerge/>
          </w:tcPr>
          <w:p w14:paraId="2BC9E82E" w14:textId="77777777" w:rsidR="005731FF" w:rsidRPr="00AE71AA" w:rsidRDefault="005731FF" w:rsidP="00AE71AA">
            <w:pPr>
              <w:jc w:val="center"/>
              <w:rPr>
                <w:rFonts w:ascii="Arial" w:hAnsi="Arial" w:cs="Arial"/>
                <w:b/>
                <w:sz w:val="22"/>
                <w:szCs w:val="22"/>
              </w:rPr>
            </w:pPr>
          </w:p>
        </w:tc>
        <w:tc>
          <w:tcPr>
            <w:tcW w:w="1701" w:type="dxa"/>
            <w:vMerge/>
          </w:tcPr>
          <w:p w14:paraId="7BDCF3BD" w14:textId="77777777" w:rsidR="005731FF" w:rsidRPr="00AE71AA" w:rsidRDefault="005731FF" w:rsidP="00AE71AA">
            <w:pPr>
              <w:jc w:val="center"/>
              <w:rPr>
                <w:rFonts w:ascii="Arial" w:hAnsi="Arial" w:cs="Arial"/>
                <w:sz w:val="22"/>
                <w:szCs w:val="22"/>
              </w:rPr>
            </w:pPr>
          </w:p>
        </w:tc>
      </w:tr>
      <w:tr w:rsidR="005731FF" w:rsidRPr="00AE71AA" w14:paraId="43974C26" w14:textId="77777777" w:rsidTr="00C8614A">
        <w:trPr>
          <w:trHeight w:val="570"/>
        </w:trPr>
        <w:tc>
          <w:tcPr>
            <w:tcW w:w="452" w:type="dxa"/>
          </w:tcPr>
          <w:p w14:paraId="495DF819" w14:textId="77777777" w:rsidR="005731FF" w:rsidRPr="00AE71AA" w:rsidRDefault="005731FF" w:rsidP="00AE71AA">
            <w:pPr>
              <w:jc w:val="center"/>
              <w:rPr>
                <w:rFonts w:ascii="Arial" w:hAnsi="Arial" w:cs="Arial"/>
                <w:sz w:val="22"/>
                <w:szCs w:val="22"/>
              </w:rPr>
            </w:pPr>
          </w:p>
          <w:p w14:paraId="3503C155" w14:textId="77777777" w:rsidR="005731FF" w:rsidRPr="00AE71AA" w:rsidRDefault="005731FF" w:rsidP="00AE71AA">
            <w:pPr>
              <w:jc w:val="center"/>
              <w:rPr>
                <w:rFonts w:ascii="Arial" w:hAnsi="Arial" w:cs="Arial"/>
                <w:sz w:val="22"/>
                <w:szCs w:val="22"/>
              </w:rPr>
            </w:pPr>
            <w:r w:rsidRPr="00AE71AA">
              <w:rPr>
                <w:rFonts w:ascii="Arial" w:hAnsi="Arial" w:cs="Arial"/>
                <w:sz w:val="22"/>
                <w:szCs w:val="22"/>
              </w:rPr>
              <w:t>20.</w:t>
            </w:r>
          </w:p>
        </w:tc>
        <w:tc>
          <w:tcPr>
            <w:tcW w:w="7938" w:type="dxa"/>
            <w:gridSpan w:val="5"/>
            <w:shd w:val="clear" w:color="auto" w:fill="auto"/>
          </w:tcPr>
          <w:p w14:paraId="6C1CA315" w14:textId="77777777" w:rsidR="005731FF" w:rsidRDefault="005731FF" w:rsidP="00AE71AA">
            <w:pPr>
              <w:jc w:val="center"/>
              <w:rPr>
                <w:rFonts w:ascii="Arial" w:hAnsi="Arial" w:cs="Arial"/>
                <w:sz w:val="22"/>
                <w:szCs w:val="22"/>
              </w:rPr>
            </w:pPr>
          </w:p>
          <w:p w14:paraId="21A9483A" w14:textId="77777777" w:rsidR="005731FF" w:rsidRDefault="005731FF" w:rsidP="00067F30">
            <w:pPr>
              <w:jc w:val="right"/>
              <w:rPr>
                <w:rFonts w:ascii="Arial" w:hAnsi="Arial" w:cs="Arial"/>
                <w:sz w:val="22"/>
                <w:szCs w:val="22"/>
              </w:rPr>
            </w:pPr>
            <w:r>
              <w:rPr>
                <w:rFonts w:ascii="Arial" w:hAnsi="Arial" w:cs="Arial"/>
                <w:sz w:val="22"/>
                <w:szCs w:val="22"/>
              </w:rPr>
              <w:t>(suma 6 ÷ 19</w:t>
            </w:r>
            <w:r w:rsidRPr="005731FF">
              <w:rPr>
                <w:rFonts w:ascii="Arial" w:hAnsi="Arial" w:cs="Arial"/>
                <w:sz w:val="22"/>
                <w:szCs w:val="22"/>
              </w:rPr>
              <w:t xml:space="preserve">) Łącznie koszt brutto materiału szkółkarskiego </w:t>
            </w:r>
            <w:r w:rsidR="00067F30">
              <w:rPr>
                <w:rFonts w:ascii="Arial" w:hAnsi="Arial" w:cs="Arial"/>
                <w:sz w:val="22"/>
                <w:szCs w:val="22"/>
              </w:rPr>
              <w:t>–</w:t>
            </w:r>
            <w:r w:rsidRPr="005731FF">
              <w:rPr>
                <w:rFonts w:ascii="Arial" w:hAnsi="Arial" w:cs="Arial"/>
                <w:sz w:val="22"/>
                <w:szCs w:val="22"/>
              </w:rPr>
              <w:t xml:space="preserve"> krzewów</w:t>
            </w:r>
          </w:p>
          <w:p w14:paraId="7644AC9D" w14:textId="77777777" w:rsidR="00067F30" w:rsidRPr="00AE71AA" w:rsidRDefault="00067F30" w:rsidP="00AE71AA">
            <w:pPr>
              <w:jc w:val="center"/>
              <w:rPr>
                <w:rFonts w:ascii="Arial" w:hAnsi="Arial" w:cs="Arial"/>
                <w:b/>
                <w:sz w:val="22"/>
                <w:szCs w:val="22"/>
              </w:rPr>
            </w:pPr>
          </w:p>
        </w:tc>
        <w:tc>
          <w:tcPr>
            <w:tcW w:w="1701" w:type="dxa"/>
          </w:tcPr>
          <w:p w14:paraId="439EF12E" w14:textId="77777777" w:rsidR="005731FF" w:rsidRPr="00AE71AA" w:rsidRDefault="005731FF" w:rsidP="00AE71AA">
            <w:pPr>
              <w:jc w:val="center"/>
              <w:rPr>
                <w:rFonts w:ascii="Arial" w:hAnsi="Arial" w:cs="Arial"/>
                <w:sz w:val="22"/>
                <w:szCs w:val="22"/>
              </w:rPr>
            </w:pPr>
          </w:p>
        </w:tc>
      </w:tr>
      <w:tr w:rsidR="005D3750" w:rsidRPr="00AE71AA" w14:paraId="108FD4A2" w14:textId="77777777" w:rsidTr="00AE71AA">
        <w:trPr>
          <w:trHeight w:val="280"/>
        </w:trPr>
        <w:tc>
          <w:tcPr>
            <w:tcW w:w="452" w:type="dxa"/>
            <w:vMerge w:val="restart"/>
          </w:tcPr>
          <w:p w14:paraId="1E5130DD" w14:textId="77777777" w:rsidR="005D3750" w:rsidRPr="00AE71AA" w:rsidRDefault="005D3750" w:rsidP="00AE71AA">
            <w:pPr>
              <w:jc w:val="center"/>
              <w:rPr>
                <w:rFonts w:ascii="Arial" w:hAnsi="Arial" w:cs="Arial"/>
                <w:sz w:val="22"/>
                <w:szCs w:val="22"/>
              </w:rPr>
            </w:pPr>
          </w:p>
          <w:p w14:paraId="2BCC46B5" w14:textId="77777777" w:rsidR="005D3750" w:rsidRPr="00AE71AA" w:rsidRDefault="005D3750" w:rsidP="00AE71AA">
            <w:pPr>
              <w:jc w:val="center"/>
              <w:rPr>
                <w:rFonts w:ascii="Arial" w:hAnsi="Arial" w:cs="Arial"/>
                <w:sz w:val="22"/>
                <w:szCs w:val="22"/>
              </w:rPr>
            </w:pPr>
            <w:r w:rsidRPr="00AE71AA">
              <w:rPr>
                <w:rFonts w:ascii="Arial" w:hAnsi="Arial" w:cs="Arial"/>
                <w:sz w:val="22"/>
                <w:szCs w:val="22"/>
              </w:rPr>
              <w:t>21.</w:t>
            </w:r>
          </w:p>
        </w:tc>
        <w:tc>
          <w:tcPr>
            <w:tcW w:w="2551" w:type="dxa"/>
            <w:vMerge w:val="restart"/>
            <w:shd w:val="clear" w:color="auto" w:fill="auto"/>
          </w:tcPr>
          <w:p w14:paraId="56C15EFA" w14:textId="77777777" w:rsidR="005D3750" w:rsidRDefault="005D3750" w:rsidP="00C8614A">
            <w:pPr>
              <w:jc w:val="center"/>
              <w:rPr>
                <w:rFonts w:ascii="Arial" w:hAnsi="Arial" w:cs="Arial"/>
                <w:b/>
                <w:sz w:val="22"/>
                <w:szCs w:val="22"/>
              </w:rPr>
            </w:pPr>
          </w:p>
          <w:p w14:paraId="536572C3" w14:textId="77777777" w:rsidR="005D3750" w:rsidRDefault="005D3750" w:rsidP="00C8614A">
            <w:pPr>
              <w:jc w:val="center"/>
              <w:rPr>
                <w:rFonts w:ascii="Arial" w:hAnsi="Arial" w:cs="Arial"/>
                <w:b/>
                <w:sz w:val="22"/>
                <w:szCs w:val="22"/>
              </w:rPr>
            </w:pPr>
            <w:r>
              <w:rPr>
                <w:rFonts w:ascii="Arial" w:hAnsi="Arial" w:cs="Arial"/>
                <w:b/>
                <w:sz w:val="22"/>
                <w:szCs w:val="22"/>
              </w:rPr>
              <w:t>Koszt wykonania</w:t>
            </w:r>
            <w:r w:rsidRPr="00F61493">
              <w:rPr>
                <w:rFonts w:ascii="Arial" w:hAnsi="Arial" w:cs="Arial"/>
                <w:b/>
                <w:sz w:val="22"/>
                <w:szCs w:val="22"/>
              </w:rPr>
              <w:t xml:space="preserve"> </w:t>
            </w:r>
          </w:p>
          <w:p w14:paraId="75F089CA" w14:textId="77777777" w:rsidR="005D3750" w:rsidRPr="00AE71AA" w:rsidRDefault="005D3750" w:rsidP="00C8614A">
            <w:pPr>
              <w:jc w:val="center"/>
              <w:rPr>
                <w:rFonts w:ascii="Arial" w:hAnsi="Arial" w:cs="Arial"/>
                <w:sz w:val="22"/>
                <w:szCs w:val="22"/>
              </w:rPr>
            </w:pPr>
            <w:proofErr w:type="spellStart"/>
            <w:r w:rsidRPr="00F61493">
              <w:rPr>
                <w:rFonts w:ascii="Arial" w:hAnsi="Arial" w:cs="Arial"/>
                <w:b/>
                <w:sz w:val="22"/>
                <w:szCs w:val="22"/>
              </w:rPr>
              <w:t>nasadzeń</w:t>
            </w:r>
            <w:proofErr w:type="spellEnd"/>
            <w:r w:rsidRPr="00F61493">
              <w:rPr>
                <w:rFonts w:ascii="Arial" w:hAnsi="Arial" w:cs="Arial"/>
                <w:b/>
                <w:sz w:val="22"/>
                <w:szCs w:val="22"/>
              </w:rPr>
              <w:t xml:space="preserve"> </w:t>
            </w:r>
            <w:r>
              <w:rPr>
                <w:rFonts w:ascii="Arial" w:hAnsi="Arial" w:cs="Arial"/>
                <w:b/>
                <w:sz w:val="22"/>
                <w:szCs w:val="22"/>
              </w:rPr>
              <w:t>krzewów</w:t>
            </w:r>
          </w:p>
        </w:tc>
        <w:tc>
          <w:tcPr>
            <w:tcW w:w="1560" w:type="dxa"/>
            <w:vMerge w:val="restart"/>
            <w:shd w:val="clear" w:color="auto" w:fill="auto"/>
          </w:tcPr>
          <w:p w14:paraId="27E2FA41" w14:textId="77777777" w:rsidR="005D3750" w:rsidRPr="00AE71AA" w:rsidRDefault="005D3750" w:rsidP="00C8614A">
            <w:pPr>
              <w:jc w:val="center"/>
              <w:rPr>
                <w:rFonts w:ascii="Arial" w:hAnsi="Arial" w:cs="Arial"/>
                <w:sz w:val="22"/>
                <w:szCs w:val="22"/>
              </w:rPr>
            </w:pPr>
          </w:p>
        </w:tc>
        <w:tc>
          <w:tcPr>
            <w:tcW w:w="1275" w:type="dxa"/>
          </w:tcPr>
          <w:p w14:paraId="49A74A6F" w14:textId="77777777" w:rsidR="005D3750" w:rsidRPr="00AE71AA" w:rsidRDefault="005D3750" w:rsidP="00C8614A">
            <w:pPr>
              <w:jc w:val="right"/>
              <w:rPr>
                <w:rFonts w:ascii="Arial" w:hAnsi="Arial" w:cs="Arial"/>
                <w:sz w:val="22"/>
                <w:szCs w:val="22"/>
              </w:rPr>
            </w:pPr>
          </w:p>
          <w:p w14:paraId="31DF4E5B" w14:textId="77777777" w:rsidR="005D3750" w:rsidRPr="00AE71AA" w:rsidRDefault="005D3750" w:rsidP="00C8614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5ECDBE37" w14:textId="77777777" w:rsidR="005D3750" w:rsidRPr="00AE71AA" w:rsidRDefault="005D3750" w:rsidP="00C8614A">
            <w:pPr>
              <w:jc w:val="center"/>
              <w:rPr>
                <w:rFonts w:ascii="Arial" w:hAnsi="Arial" w:cs="Arial"/>
                <w:sz w:val="22"/>
                <w:szCs w:val="22"/>
              </w:rPr>
            </w:pPr>
          </w:p>
        </w:tc>
        <w:tc>
          <w:tcPr>
            <w:tcW w:w="1276" w:type="dxa"/>
            <w:vMerge w:val="restart"/>
          </w:tcPr>
          <w:p w14:paraId="160736EC" w14:textId="77777777" w:rsidR="005D3750" w:rsidRDefault="005D3750" w:rsidP="00C8614A">
            <w:pPr>
              <w:jc w:val="center"/>
              <w:rPr>
                <w:rFonts w:ascii="Arial" w:hAnsi="Arial" w:cs="Arial"/>
                <w:b/>
                <w:sz w:val="22"/>
                <w:szCs w:val="22"/>
              </w:rPr>
            </w:pPr>
          </w:p>
          <w:p w14:paraId="2DD2C7A3" w14:textId="77777777" w:rsidR="005D3750" w:rsidRPr="00AE71AA" w:rsidRDefault="00C654EC" w:rsidP="00C8614A">
            <w:pPr>
              <w:jc w:val="center"/>
              <w:rPr>
                <w:rFonts w:ascii="Arial" w:hAnsi="Arial" w:cs="Arial"/>
                <w:b/>
                <w:sz w:val="22"/>
                <w:szCs w:val="22"/>
              </w:rPr>
            </w:pPr>
            <w:r>
              <w:rPr>
                <w:rFonts w:ascii="Arial" w:hAnsi="Arial" w:cs="Arial"/>
                <w:b/>
                <w:sz w:val="22"/>
                <w:szCs w:val="22"/>
              </w:rPr>
              <w:t>858</w:t>
            </w:r>
          </w:p>
        </w:tc>
        <w:tc>
          <w:tcPr>
            <w:tcW w:w="1701" w:type="dxa"/>
            <w:vMerge w:val="restart"/>
          </w:tcPr>
          <w:p w14:paraId="0A419222" w14:textId="77777777" w:rsidR="005D3750" w:rsidRPr="00AE71AA" w:rsidRDefault="005D3750" w:rsidP="00AE71AA">
            <w:pPr>
              <w:jc w:val="center"/>
              <w:rPr>
                <w:rFonts w:ascii="Arial" w:hAnsi="Arial" w:cs="Arial"/>
                <w:sz w:val="22"/>
                <w:szCs w:val="22"/>
              </w:rPr>
            </w:pPr>
          </w:p>
        </w:tc>
      </w:tr>
      <w:tr w:rsidR="005D3750" w:rsidRPr="00AE71AA" w14:paraId="2EE28362" w14:textId="77777777" w:rsidTr="00AE71AA">
        <w:trPr>
          <w:trHeight w:val="280"/>
        </w:trPr>
        <w:tc>
          <w:tcPr>
            <w:tcW w:w="452" w:type="dxa"/>
            <w:vMerge/>
          </w:tcPr>
          <w:p w14:paraId="78DCF9C1" w14:textId="77777777" w:rsidR="005D3750" w:rsidRPr="00AE71AA" w:rsidRDefault="005D3750" w:rsidP="00AE71AA">
            <w:pPr>
              <w:jc w:val="center"/>
              <w:rPr>
                <w:rFonts w:ascii="Arial" w:hAnsi="Arial" w:cs="Arial"/>
                <w:sz w:val="22"/>
                <w:szCs w:val="22"/>
              </w:rPr>
            </w:pPr>
          </w:p>
        </w:tc>
        <w:tc>
          <w:tcPr>
            <w:tcW w:w="2551" w:type="dxa"/>
            <w:vMerge/>
            <w:shd w:val="clear" w:color="auto" w:fill="auto"/>
          </w:tcPr>
          <w:p w14:paraId="50665613" w14:textId="77777777" w:rsidR="005D3750" w:rsidRPr="00AE71AA" w:rsidRDefault="005D3750" w:rsidP="00AE71AA">
            <w:pPr>
              <w:rPr>
                <w:rFonts w:ascii="Arial" w:hAnsi="Arial" w:cs="Arial"/>
                <w:sz w:val="22"/>
                <w:szCs w:val="22"/>
              </w:rPr>
            </w:pPr>
          </w:p>
        </w:tc>
        <w:tc>
          <w:tcPr>
            <w:tcW w:w="1560" w:type="dxa"/>
            <w:vMerge/>
            <w:shd w:val="clear" w:color="auto" w:fill="auto"/>
          </w:tcPr>
          <w:p w14:paraId="01010593" w14:textId="77777777" w:rsidR="005D3750" w:rsidRPr="00AE71AA" w:rsidRDefault="005D3750" w:rsidP="00AE71AA">
            <w:pPr>
              <w:jc w:val="center"/>
              <w:rPr>
                <w:rFonts w:ascii="Arial" w:hAnsi="Arial" w:cs="Arial"/>
                <w:sz w:val="22"/>
                <w:szCs w:val="22"/>
              </w:rPr>
            </w:pPr>
          </w:p>
        </w:tc>
        <w:tc>
          <w:tcPr>
            <w:tcW w:w="1275" w:type="dxa"/>
          </w:tcPr>
          <w:p w14:paraId="1F3F96BF" w14:textId="77777777" w:rsidR="005D3750" w:rsidRPr="00AE71AA" w:rsidRDefault="005D3750" w:rsidP="00AE71AA">
            <w:pPr>
              <w:jc w:val="right"/>
              <w:rPr>
                <w:rFonts w:ascii="Arial" w:hAnsi="Arial" w:cs="Arial"/>
                <w:sz w:val="22"/>
                <w:szCs w:val="22"/>
              </w:rPr>
            </w:pPr>
          </w:p>
          <w:p w14:paraId="6586D5A8" w14:textId="77777777" w:rsidR="005D3750" w:rsidRPr="00AE71AA" w:rsidRDefault="005D3750"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00BF8330" w14:textId="77777777" w:rsidR="005D3750" w:rsidRPr="00AE71AA" w:rsidRDefault="005D3750" w:rsidP="00AE71AA">
            <w:pPr>
              <w:jc w:val="center"/>
              <w:rPr>
                <w:rFonts w:ascii="Arial" w:hAnsi="Arial" w:cs="Arial"/>
                <w:sz w:val="22"/>
                <w:szCs w:val="22"/>
              </w:rPr>
            </w:pPr>
          </w:p>
        </w:tc>
        <w:tc>
          <w:tcPr>
            <w:tcW w:w="1276" w:type="dxa"/>
            <w:vMerge/>
          </w:tcPr>
          <w:p w14:paraId="4E186882" w14:textId="77777777" w:rsidR="005D3750" w:rsidRPr="00AE71AA" w:rsidRDefault="005D3750" w:rsidP="00AE71AA">
            <w:pPr>
              <w:jc w:val="center"/>
              <w:rPr>
                <w:rFonts w:ascii="Arial" w:hAnsi="Arial" w:cs="Arial"/>
                <w:b/>
                <w:sz w:val="22"/>
                <w:szCs w:val="22"/>
              </w:rPr>
            </w:pPr>
          </w:p>
        </w:tc>
        <w:tc>
          <w:tcPr>
            <w:tcW w:w="1701" w:type="dxa"/>
            <w:vMerge/>
          </w:tcPr>
          <w:p w14:paraId="196E132E" w14:textId="77777777" w:rsidR="005D3750" w:rsidRPr="00AE71AA" w:rsidRDefault="005D3750" w:rsidP="00AE71AA">
            <w:pPr>
              <w:jc w:val="center"/>
              <w:rPr>
                <w:rFonts w:ascii="Arial" w:hAnsi="Arial" w:cs="Arial"/>
                <w:sz w:val="22"/>
                <w:szCs w:val="22"/>
              </w:rPr>
            </w:pPr>
          </w:p>
        </w:tc>
      </w:tr>
      <w:tr w:rsidR="005D3750" w:rsidRPr="00AE71AA" w14:paraId="4CECEC1F" w14:textId="77777777" w:rsidTr="00C8614A">
        <w:trPr>
          <w:trHeight w:val="570"/>
        </w:trPr>
        <w:tc>
          <w:tcPr>
            <w:tcW w:w="452" w:type="dxa"/>
          </w:tcPr>
          <w:p w14:paraId="42D71EDE" w14:textId="77777777" w:rsidR="005D3750" w:rsidRPr="00AE71AA" w:rsidRDefault="005D3750" w:rsidP="00AE71AA">
            <w:pPr>
              <w:jc w:val="center"/>
              <w:rPr>
                <w:rFonts w:ascii="Arial" w:hAnsi="Arial" w:cs="Arial"/>
                <w:sz w:val="22"/>
                <w:szCs w:val="22"/>
              </w:rPr>
            </w:pPr>
          </w:p>
          <w:p w14:paraId="51C80370" w14:textId="77777777" w:rsidR="005D3750" w:rsidRPr="00AE71AA" w:rsidRDefault="00C8614A" w:rsidP="00AE71AA">
            <w:pPr>
              <w:jc w:val="center"/>
              <w:rPr>
                <w:rFonts w:ascii="Arial" w:hAnsi="Arial" w:cs="Arial"/>
                <w:sz w:val="22"/>
                <w:szCs w:val="22"/>
              </w:rPr>
            </w:pPr>
            <w:r>
              <w:rPr>
                <w:rFonts w:ascii="Arial" w:hAnsi="Arial" w:cs="Arial"/>
                <w:sz w:val="22"/>
                <w:szCs w:val="22"/>
              </w:rPr>
              <w:t>22</w:t>
            </w:r>
            <w:r w:rsidR="005D3750" w:rsidRPr="00AE71AA">
              <w:rPr>
                <w:rFonts w:ascii="Arial" w:hAnsi="Arial" w:cs="Arial"/>
                <w:sz w:val="22"/>
                <w:szCs w:val="22"/>
              </w:rPr>
              <w:t>.</w:t>
            </w:r>
          </w:p>
        </w:tc>
        <w:tc>
          <w:tcPr>
            <w:tcW w:w="7938" w:type="dxa"/>
            <w:gridSpan w:val="5"/>
            <w:shd w:val="clear" w:color="auto" w:fill="auto"/>
          </w:tcPr>
          <w:p w14:paraId="0138C2E6" w14:textId="77777777" w:rsidR="005D3750" w:rsidRDefault="005D3750" w:rsidP="00AE71AA">
            <w:pPr>
              <w:jc w:val="center"/>
              <w:rPr>
                <w:rFonts w:ascii="Arial" w:hAnsi="Arial" w:cs="Arial"/>
                <w:sz w:val="22"/>
                <w:szCs w:val="22"/>
              </w:rPr>
            </w:pPr>
          </w:p>
          <w:p w14:paraId="7999918C" w14:textId="77777777" w:rsidR="00067F30" w:rsidRDefault="005D3750" w:rsidP="005D3750">
            <w:pPr>
              <w:jc w:val="right"/>
              <w:rPr>
                <w:rFonts w:ascii="Arial" w:hAnsi="Arial" w:cs="Arial"/>
                <w:sz w:val="22"/>
                <w:szCs w:val="22"/>
              </w:rPr>
            </w:pPr>
            <w:r w:rsidRPr="005D3750">
              <w:rPr>
                <w:rFonts w:ascii="Arial" w:hAnsi="Arial" w:cs="Arial"/>
                <w:sz w:val="22"/>
                <w:szCs w:val="22"/>
              </w:rPr>
              <w:t>(</w:t>
            </w:r>
            <w:r>
              <w:rPr>
                <w:rFonts w:ascii="Arial" w:hAnsi="Arial" w:cs="Arial"/>
                <w:sz w:val="22"/>
                <w:szCs w:val="22"/>
              </w:rPr>
              <w:t>suma 21</w:t>
            </w:r>
            <w:r w:rsidRPr="005D3750">
              <w:rPr>
                <w:rFonts w:ascii="Arial" w:hAnsi="Arial" w:cs="Arial"/>
                <w:sz w:val="22"/>
                <w:szCs w:val="22"/>
              </w:rPr>
              <w:t xml:space="preserve">) Łącznie koszt brutto wykonania </w:t>
            </w:r>
            <w:proofErr w:type="spellStart"/>
            <w:r w:rsidRPr="005D3750">
              <w:rPr>
                <w:rFonts w:ascii="Arial" w:hAnsi="Arial" w:cs="Arial"/>
                <w:sz w:val="22"/>
                <w:szCs w:val="22"/>
              </w:rPr>
              <w:t>nasadzeń</w:t>
            </w:r>
            <w:proofErr w:type="spellEnd"/>
            <w:r w:rsidRPr="005D3750">
              <w:rPr>
                <w:rFonts w:ascii="Arial" w:hAnsi="Arial" w:cs="Arial"/>
                <w:sz w:val="22"/>
                <w:szCs w:val="22"/>
              </w:rPr>
              <w:t xml:space="preserve"> krzewów</w:t>
            </w:r>
          </w:p>
          <w:p w14:paraId="13719735" w14:textId="77777777" w:rsidR="005D3750" w:rsidRPr="005D3750" w:rsidRDefault="005D3750" w:rsidP="005D3750">
            <w:pPr>
              <w:jc w:val="right"/>
              <w:rPr>
                <w:rFonts w:ascii="Arial" w:hAnsi="Arial" w:cs="Arial"/>
                <w:sz w:val="22"/>
                <w:szCs w:val="22"/>
              </w:rPr>
            </w:pPr>
            <w:r w:rsidRPr="005D3750">
              <w:rPr>
                <w:rFonts w:ascii="Arial" w:hAnsi="Arial" w:cs="Arial"/>
                <w:sz w:val="22"/>
                <w:szCs w:val="22"/>
              </w:rPr>
              <w:t xml:space="preserve"> </w:t>
            </w:r>
          </w:p>
        </w:tc>
        <w:tc>
          <w:tcPr>
            <w:tcW w:w="1701" w:type="dxa"/>
          </w:tcPr>
          <w:p w14:paraId="07C28820" w14:textId="77777777" w:rsidR="005D3750" w:rsidRPr="00AE71AA" w:rsidRDefault="005D3750" w:rsidP="00AE71AA">
            <w:pPr>
              <w:jc w:val="center"/>
              <w:rPr>
                <w:rFonts w:ascii="Arial" w:hAnsi="Arial" w:cs="Arial"/>
                <w:sz w:val="22"/>
                <w:szCs w:val="22"/>
              </w:rPr>
            </w:pPr>
          </w:p>
        </w:tc>
      </w:tr>
      <w:tr w:rsidR="005D3750" w:rsidRPr="00AE71AA" w14:paraId="242E3A80" w14:textId="77777777" w:rsidTr="00C8614A">
        <w:trPr>
          <w:trHeight w:val="278"/>
        </w:trPr>
        <w:tc>
          <w:tcPr>
            <w:tcW w:w="452" w:type="dxa"/>
          </w:tcPr>
          <w:p w14:paraId="382B3974" w14:textId="77777777" w:rsidR="005D3750" w:rsidRPr="00AE71AA" w:rsidRDefault="005D3750" w:rsidP="00AE71AA">
            <w:pPr>
              <w:jc w:val="center"/>
              <w:rPr>
                <w:rFonts w:ascii="Arial" w:hAnsi="Arial" w:cs="Arial"/>
                <w:sz w:val="22"/>
                <w:szCs w:val="22"/>
              </w:rPr>
            </w:pPr>
          </w:p>
        </w:tc>
        <w:tc>
          <w:tcPr>
            <w:tcW w:w="6662" w:type="dxa"/>
            <w:gridSpan w:val="4"/>
            <w:shd w:val="clear" w:color="auto" w:fill="auto"/>
          </w:tcPr>
          <w:p w14:paraId="6D47E8F6" w14:textId="77777777" w:rsidR="005D3750" w:rsidRPr="00AE71AA" w:rsidRDefault="005D3750" w:rsidP="00C8614A">
            <w:pPr>
              <w:jc w:val="center"/>
              <w:rPr>
                <w:rFonts w:ascii="Arial" w:hAnsi="Arial" w:cs="Arial"/>
                <w:b/>
                <w:sz w:val="22"/>
                <w:szCs w:val="22"/>
              </w:rPr>
            </w:pPr>
          </w:p>
          <w:p w14:paraId="7AC10CB1" w14:textId="77777777" w:rsidR="005D3750" w:rsidRPr="00AE71AA" w:rsidRDefault="005D3750" w:rsidP="00C8614A">
            <w:pPr>
              <w:jc w:val="center"/>
              <w:rPr>
                <w:rFonts w:ascii="Arial" w:hAnsi="Arial" w:cs="Arial"/>
                <w:b/>
                <w:sz w:val="22"/>
                <w:szCs w:val="22"/>
              </w:rPr>
            </w:pPr>
            <w:r w:rsidRPr="00AE71AA">
              <w:rPr>
                <w:rFonts w:ascii="Arial" w:hAnsi="Arial" w:cs="Arial"/>
                <w:b/>
                <w:sz w:val="22"/>
                <w:szCs w:val="22"/>
              </w:rPr>
              <w:t>Koszt materiału szkółkarskiego</w:t>
            </w:r>
            <w:r>
              <w:rPr>
                <w:rFonts w:ascii="Arial" w:hAnsi="Arial" w:cs="Arial"/>
                <w:b/>
                <w:sz w:val="22"/>
                <w:szCs w:val="22"/>
              </w:rPr>
              <w:t xml:space="preserve"> – krzewinek i </w:t>
            </w:r>
            <w:r w:rsidRPr="005D3750">
              <w:rPr>
                <w:rFonts w:ascii="Arial" w:hAnsi="Arial" w:cs="Arial"/>
                <w:b/>
                <w:sz w:val="22"/>
                <w:szCs w:val="22"/>
              </w:rPr>
              <w:t>bylin</w:t>
            </w:r>
          </w:p>
          <w:p w14:paraId="5B10CEB8" w14:textId="77777777" w:rsidR="005D3750" w:rsidRPr="005D3750" w:rsidRDefault="005D3750" w:rsidP="00C8614A">
            <w:pPr>
              <w:jc w:val="center"/>
              <w:rPr>
                <w:rFonts w:ascii="Arial" w:hAnsi="Arial" w:cs="Arial"/>
                <w:sz w:val="22"/>
                <w:szCs w:val="22"/>
              </w:rPr>
            </w:pPr>
          </w:p>
        </w:tc>
        <w:tc>
          <w:tcPr>
            <w:tcW w:w="1276" w:type="dxa"/>
          </w:tcPr>
          <w:p w14:paraId="2ED762C1" w14:textId="77777777" w:rsidR="005D3750" w:rsidRPr="005D3750" w:rsidRDefault="005D3750" w:rsidP="00C8614A">
            <w:pPr>
              <w:jc w:val="center"/>
              <w:rPr>
                <w:rFonts w:ascii="Arial" w:hAnsi="Arial" w:cs="Arial"/>
                <w:b/>
                <w:sz w:val="22"/>
                <w:szCs w:val="22"/>
              </w:rPr>
            </w:pPr>
          </w:p>
          <w:p w14:paraId="17F44DE6" w14:textId="77777777" w:rsidR="005D3750" w:rsidRDefault="005D3750" w:rsidP="00C8614A">
            <w:pPr>
              <w:jc w:val="center"/>
              <w:rPr>
                <w:rFonts w:ascii="Arial" w:hAnsi="Arial" w:cs="Arial"/>
                <w:b/>
                <w:sz w:val="22"/>
                <w:szCs w:val="22"/>
              </w:rPr>
            </w:pPr>
            <w:r w:rsidRPr="00AE71AA">
              <w:rPr>
                <w:rFonts w:ascii="Arial" w:hAnsi="Arial" w:cs="Arial"/>
                <w:b/>
                <w:sz w:val="22"/>
                <w:szCs w:val="22"/>
              </w:rPr>
              <w:t xml:space="preserve">ilość </w:t>
            </w:r>
            <w:r>
              <w:rPr>
                <w:rFonts w:ascii="Arial" w:hAnsi="Arial" w:cs="Arial"/>
                <w:b/>
                <w:sz w:val="22"/>
                <w:szCs w:val="22"/>
              </w:rPr>
              <w:t>roślin</w:t>
            </w:r>
          </w:p>
          <w:p w14:paraId="125D247C" w14:textId="77777777" w:rsidR="005D3750" w:rsidRPr="00AE71AA" w:rsidRDefault="005D3750" w:rsidP="00C8614A">
            <w:pPr>
              <w:jc w:val="center"/>
              <w:rPr>
                <w:rFonts w:ascii="Arial" w:hAnsi="Arial" w:cs="Arial"/>
                <w:b/>
                <w:sz w:val="22"/>
                <w:szCs w:val="22"/>
                <w:lang w:val="en-US"/>
              </w:rPr>
            </w:pPr>
          </w:p>
        </w:tc>
        <w:tc>
          <w:tcPr>
            <w:tcW w:w="1701" w:type="dxa"/>
          </w:tcPr>
          <w:p w14:paraId="1A4D57CE" w14:textId="77777777" w:rsidR="005D3750" w:rsidRPr="00AE71AA" w:rsidRDefault="005D3750" w:rsidP="00AE71AA">
            <w:pPr>
              <w:jc w:val="center"/>
              <w:rPr>
                <w:rFonts w:ascii="Arial" w:hAnsi="Arial" w:cs="Arial"/>
                <w:sz w:val="22"/>
                <w:szCs w:val="22"/>
              </w:rPr>
            </w:pPr>
          </w:p>
        </w:tc>
      </w:tr>
      <w:tr w:rsidR="005D3750" w:rsidRPr="00AE71AA" w14:paraId="21AE5F31" w14:textId="77777777" w:rsidTr="00AE71AA">
        <w:trPr>
          <w:trHeight w:val="278"/>
        </w:trPr>
        <w:tc>
          <w:tcPr>
            <w:tcW w:w="452" w:type="dxa"/>
            <w:vMerge w:val="restart"/>
          </w:tcPr>
          <w:p w14:paraId="1C8710FA" w14:textId="77777777" w:rsidR="005D3750" w:rsidRPr="00AE71AA" w:rsidRDefault="005D3750" w:rsidP="00AE71AA">
            <w:pPr>
              <w:jc w:val="center"/>
              <w:rPr>
                <w:rFonts w:ascii="Arial" w:hAnsi="Arial" w:cs="Arial"/>
                <w:sz w:val="22"/>
                <w:szCs w:val="22"/>
              </w:rPr>
            </w:pPr>
          </w:p>
          <w:p w14:paraId="04A2FD72" w14:textId="77777777" w:rsidR="005D3750" w:rsidRPr="00AE71AA" w:rsidRDefault="00C8614A" w:rsidP="00AE71AA">
            <w:pPr>
              <w:jc w:val="center"/>
              <w:rPr>
                <w:rFonts w:ascii="Arial" w:hAnsi="Arial" w:cs="Arial"/>
                <w:sz w:val="22"/>
                <w:szCs w:val="22"/>
              </w:rPr>
            </w:pPr>
            <w:r>
              <w:rPr>
                <w:rFonts w:ascii="Arial" w:hAnsi="Arial" w:cs="Arial"/>
                <w:sz w:val="22"/>
                <w:szCs w:val="22"/>
              </w:rPr>
              <w:t>23</w:t>
            </w:r>
            <w:r w:rsidR="005D3750" w:rsidRPr="00AE71AA">
              <w:rPr>
                <w:rFonts w:ascii="Arial" w:hAnsi="Arial" w:cs="Arial"/>
                <w:sz w:val="22"/>
                <w:szCs w:val="22"/>
              </w:rPr>
              <w:t>.</w:t>
            </w:r>
          </w:p>
        </w:tc>
        <w:tc>
          <w:tcPr>
            <w:tcW w:w="2551" w:type="dxa"/>
            <w:vMerge w:val="restart"/>
            <w:shd w:val="clear" w:color="auto" w:fill="auto"/>
          </w:tcPr>
          <w:p w14:paraId="7BE1C1D9" w14:textId="77777777" w:rsidR="005D3750" w:rsidRDefault="005D3750" w:rsidP="00C8614A">
            <w:pPr>
              <w:jc w:val="center"/>
              <w:rPr>
                <w:rFonts w:ascii="Arial" w:hAnsi="Arial" w:cs="Arial"/>
                <w:sz w:val="22"/>
                <w:szCs w:val="22"/>
              </w:rPr>
            </w:pPr>
          </w:p>
          <w:p w14:paraId="1ED68DF5" w14:textId="77777777" w:rsidR="005D3750" w:rsidRPr="00AE71AA" w:rsidRDefault="005D3750" w:rsidP="00C8614A">
            <w:pPr>
              <w:jc w:val="center"/>
              <w:rPr>
                <w:rFonts w:ascii="Arial" w:hAnsi="Arial" w:cs="Arial"/>
                <w:sz w:val="22"/>
                <w:szCs w:val="22"/>
              </w:rPr>
            </w:pPr>
            <w:proofErr w:type="spellStart"/>
            <w:r w:rsidRPr="005731FF">
              <w:rPr>
                <w:rFonts w:ascii="Arial" w:hAnsi="Arial" w:cs="Arial"/>
                <w:sz w:val="22"/>
                <w:szCs w:val="22"/>
              </w:rPr>
              <w:t>Salvia</w:t>
            </w:r>
            <w:proofErr w:type="spellEnd"/>
            <w:r w:rsidRPr="005731FF">
              <w:rPr>
                <w:rFonts w:ascii="Arial" w:hAnsi="Arial" w:cs="Arial"/>
                <w:sz w:val="22"/>
                <w:szCs w:val="22"/>
              </w:rPr>
              <w:t xml:space="preserve"> </w:t>
            </w:r>
            <w:proofErr w:type="spellStart"/>
            <w:r w:rsidRPr="005731FF">
              <w:rPr>
                <w:rFonts w:ascii="Arial" w:hAnsi="Arial" w:cs="Arial"/>
                <w:sz w:val="22"/>
                <w:szCs w:val="22"/>
              </w:rPr>
              <w:t>nemorosa</w:t>
            </w:r>
            <w:proofErr w:type="spellEnd"/>
          </w:p>
        </w:tc>
        <w:tc>
          <w:tcPr>
            <w:tcW w:w="1560" w:type="dxa"/>
            <w:vMerge w:val="restart"/>
            <w:shd w:val="clear" w:color="auto" w:fill="auto"/>
          </w:tcPr>
          <w:p w14:paraId="2810A7AD" w14:textId="77777777" w:rsidR="005D3750" w:rsidRPr="00AE71AA" w:rsidRDefault="005D3750" w:rsidP="00C8614A">
            <w:pPr>
              <w:jc w:val="center"/>
              <w:rPr>
                <w:rFonts w:ascii="Arial" w:hAnsi="Arial" w:cs="Arial"/>
                <w:sz w:val="22"/>
                <w:szCs w:val="22"/>
              </w:rPr>
            </w:pPr>
          </w:p>
        </w:tc>
        <w:tc>
          <w:tcPr>
            <w:tcW w:w="1275" w:type="dxa"/>
          </w:tcPr>
          <w:p w14:paraId="21FD701E" w14:textId="77777777" w:rsidR="005D3750" w:rsidRPr="00AE71AA" w:rsidRDefault="005D3750" w:rsidP="00C8614A">
            <w:pPr>
              <w:jc w:val="right"/>
              <w:rPr>
                <w:rFonts w:ascii="Arial" w:hAnsi="Arial" w:cs="Arial"/>
                <w:sz w:val="22"/>
                <w:szCs w:val="22"/>
              </w:rPr>
            </w:pPr>
          </w:p>
          <w:p w14:paraId="12C2E154" w14:textId="77777777" w:rsidR="005D3750" w:rsidRPr="00AE71AA" w:rsidRDefault="005D3750" w:rsidP="00C8614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594B105B" w14:textId="77777777" w:rsidR="005D3750" w:rsidRPr="00AE71AA" w:rsidRDefault="005D3750" w:rsidP="00C8614A">
            <w:pPr>
              <w:jc w:val="center"/>
              <w:rPr>
                <w:rFonts w:ascii="Arial" w:hAnsi="Arial" w:cs="Arial"/>
                <w:sz w:val="22"/>
                <w:szCs w:val="22"/>
              </w:rPr>
            </w:pPr>
          </w:p>
        </w:tc>
        <w:tc>
          <w:tcPr>
            <w:tcW w:w="1276" w:type="dxa"/>
            <w:vMerge w:val="restart"/>
          </w:tcPr>
          <w:p w14:paraId="2FBF5FC8" w14:textId="77777777" w:rsidR="005D3750" w:rsidRDefault="005D3750" w:rsidP="00C8614A">
            <w:pPr>
              <w:jc w:val="center"/>
              <w:rPr>
                <w:rFonts w:ascii="Arial" w:hAnsi="Arial" w:cs="Arial"/>
                <w:b/>
                <w:sz w:val="22"/>
                <w:szCs w:val="22"/>
              </w:rPr>
            </w:pPr>
          </w:p>
          <w:p w14:paraId="5BCA44A3" w14:textId="77777777" w:rsidR="005D3750" w:rsidRPr="00AE71AA" w:rsidRDefault="005D3750" w:rsidP="00C8614A">
            <w:pPr>
              <w:jc w:val="center"/>
              <w:rPr>
                <w:rFonts w:ascii="Arial" w:hAnsi="Arial" w:cs="Arial"/>
                <w:b/>
                <w:sz w:val="22"/>
                <w:szCs w:val="22"/>
              </w:rPr>
            </w:pPr>
            <w:r>
              <w:rPr>
                <w:rFonts w:ascii="Arial" w:hAnsi="Arial" w:cs="Arial"/>
                <w:b/>
                <w:sz w:val="22"/>
                <w:szCs w:val="22"/>
              </w:rPr>
              <w:t>225</w:t>
            </w:r>
          </w:p>
        </w:tc>
        <w:tc>
          <w:tcPr>
            <w:tcW w:w="1701" w:type="dxa"/>
            <w:vMerge w:val="restart"/>
          </w:tcPr>
          <w:p w14:paraId="79B7F7E7" w14:textId="77777777" w:rsidR="005D3750" w:rsidRPr="00AE71AA" w:rsidRDefault="005D3750" w:rsidP="00AE71AA">
            <w:pPr>
              <w:jc w:val="center"/>
              <w:rPr>
                <w:rFonts w:ascii="Arial" w:hAnsi="Arial" w:cs="Arial"/>
                <w:sz w:val="22"/>
                <w:szCs w:val="22"/>
              </w:rPr>
            </w:pPr>
          </w:p>
        </w:tc>
      </w:tr>
      <w:tr w:rsidR="005D3750" w:rsidRPr="00AE71AA" w14:paraId="46FA7FFD" w14:textId="77777777" w:rsidTr="00AE71AA">
        <w:trPr>
          <w:trHeight w:val="277"/>
        </w:trPr>
        <w:tc>
          <w:tcPr>
            <w:tcW w:w="452" w:type="dxa"/>
            <w:vMerge/>
          </w:tcPr>
          <w:p w14:paraId="3986A175" w14:textId="77777777" w:rsidR="005D3750" w:rsidRPr="00AE71AA" w:rsidRDefault="005D3750" w:rsidP="00AE71AA">
            <w:pPr>
              <w:jc w:val="center"/>
              <w:rPr>
                <w:rFonts w:ascii="Arial" w:hAnsi="Arial" w:cs="Arial"/>
                <w:sz w:val="22"/>
                <w:szCs w:val="22"/>
              </w:rPr>
            </w:pPr>
          </w:p>
        </w:tc>
        <w:tc>
          <w:tcPr>
            <w:tcW w:w="2551" w:type="dxa"/>
            <w:vMerge/>
            <w:shd w:val="clear" w:color="auto" w:fill="auto"/>
          </w:tcPr>
          <w:p w14:paraId="7CECEA5B" w14:textId="77777777" w:rsidR="005D3750" w:rsidRPr="00AE71AA" w:rsidRDefault="005D3750" w:rsidP="00AE71AA">
            <w:pPr>
              <w:rPr>
                <w:rFonts w:ascii="Arial" w:hAnsi="Arial" w:cs="Arial"/>
                <w:sz w:val="22"/>
                <w:szCs w:val="22"/>
              </w:rPr>
            </w:pPr>
          </w:p>
        </w:tc>
        <w:tc>
          <w:tcPr>
            <w:tcW w:w="1560" w:type="dxa"/>
            <w:vMerge/>
            <w:shd w:val="clear" w:color="auto" w:fill="auto"/>
          </w:tcPr>
          <w:p w14:paraId="27E791A2" w14:textId="77777777" w:rsidR="005D3750" w:rsidRPr="00AE71AA" w:rsidRDefault="005D3750" w:rsidP="00AE71AA">
            <w:pPr>
              <w:jc w:val="center"/>
              <w:rPr>
                <w:rFonts w:ascii="Arial" w:hAnsi="Arial" w:cs="Arial"/>
                <w:sz w:val="22"/>
                <w:szCs w:val="22"/>
              </w:rPr>
            </w:pPr>
          </w:p>
        </w:tc>
        <w:tc>
          <w:tcPr>
            <w:tcW w:w="1275" w:type="dxa"/>
          </w:tcPr>
          <w:p w14:paraId="79CAAEF7" w14:textId="77777777" w:rsidR="005D3750" w:rsidRPr="00AE71AA" w:rsidRDefault="005D3750" w:rsidP="00C8614A">
            <w:pPr>
              <w:jc w:val="right"/>
              <w:rPr>
                <w:rFonts w:ascii="Arial" w:hAnsi="Arial" w:cs="Arial"/>
                <w:sz w:val="22"/>
                <w:szCs w:val="22"/>
              </w:rPr>
            </w:pPr>
          </w:p>
          <w:p w14:paraId="6FA745FE" w14:textId="77777777" w:rsidR="005D3750" w:rsidRPr="00AE71AA" w:rsidRDefault="005D3750"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7F3522AC" w14:textId="77777777" w:rsidR="005D3750" w:rsidRPr="00AE71AA" w:rsidRDefault="005D3750" w:rsidP="00AE71AA">
            <w:pPr>
              <w:jc w:val="center"/>
              <w:rPr>
                <w:rFonts w:ascii="Arial" w:hAnsi="Arial" w:cs="Arial"/>
                <w:sz w:val="22"/>
                <w:szCs w:val="22"/>
              </w:rPr>
            </w:pPr>
          </w:p>
        </w:tc>
        <w:tc>
          <w:tcPr>
            <w:tcW w:w="1276" w:type="dxa"/>
            <w:vMerge/>
          </w:tcPr>
          <w:p w14:paraId="34801500" w14:textId="77777777" w:rsidR="005D3750" w:rsidRPr="00AE71AA" w:rsidRDefault="005D3750" w:rsidP="00AE71AA">
            <w:pPr>
              <w:jc w:val="center"/>
              <w:rPr>
                <w:rFonts w:ascii="Arial" w:hAnsi="Arial" w:cs="Arial"/>
                <w:b/>
                <w:sz w:val="22"/>
                <w:szCs w:val="22"/>
              </w:rPr>
            </w:pPr>
          </w:p>
        </w:tc>
        <w:tc>
          <w:tcPr>
            <w:tcW w:w="1701" w:type="dxa"/>
            <w:vMerge/>
          </w:tcPr>
          <w:p w14:paraId="30B265DC" w14:textId="77777777" w:rsidR="005D3750" w:rsidRPr="00AE71AA" w:rsidRDefault="005D3750" w:rsidP="00AE71AA">
            <w:pPr>
              <w:jc w:val="center"/>
              <w:rPr>
                <w:rFonts w:ascii="Arial" w:hAnsi="Arial" w:cs="Arial"/>
                <w:sz w:val="22"/>
                <w:szCs w:val="22"/>
              </w:rPr>
            </w:pPr>
          </w:p>
        </w:tc>
      </w:tr>
      <w:tr w:rsidR="005D3750" w:rsidRPr="00AE71AA" w14:paraId="61959C92" w14:textId="77777777" w:rsidTr="00AE71AA">
        <w:trPr>
          <w:trHeight w:val="277"/>
        </w:trPr>
        <w:tc>
          <w:tcPr>
            <w:tcW w:w="452" w:type="dxa"/>
            <w:vMerge w:val="restart"/>
          </w:tcPr>
          <w:p w14:paraId="130CE94D" w14:textId="77777777" w:rsidR="005D3750" w:rsidRPr="00AE71AA" w:rsidRDefault="005D3750" w:rsidP="00C8614A">
            <w:pPr>
              <w:jc w:val="center"/>
              <w:rPr>
                <w:rFonts w:ascii="Arial" w:hAnsi="Arial" w:cs="Arial"/>
                <w:sz w:val="22"/>
                <w:szCs w:val="22"/>
              </w:rPr>
            </w:pPr>
          </w:p>
          <w:p w14:paraId="715EE106" w14:textId="77777777" w:rsidR="005D3750" w:rsidRPr="00AE71AA" w:rsidRDefault="00C8614A" w:rsidP="00C8614A">
            <w:pPr>
              <w:jc w:val="center"/>
              <w:rPr>
                <w:rFonts w:ascii="Arial" w:hAnsi="Arial" w:cs="Arial"/>
                <w:sz w:val="22"/>
                <w:szCs w:val="22"/>
              </w:rPr>
            </w:pPr>
            <w:r>
              <w:rPr>
                <w:rFonts w:ascii="Arial" w:hAnsi="Arial" w:cs="Arial"/>
                <w:sz w:val="22"/>
                <w:szCs w:val="22"/>
              </w:rPr>
              <w:t>24</w:t>
            </w:r>
            <w:r w:rsidR="005D3750" w:rsidRPr="00AE71AA">
              <w:rPr>
                <w:rFonts w:ascii="Arial" w:hAnsi="Arial" w:cs="Arial"/>
                <w:sz w:val="22"/>
                <w:szCs w:val="22"/>
              </w:rPr>
              <w:t>.</w:t>
            </w:r>
          </w:p>
          <w:p w14:paraId="5FEB89E8" w14:textId="77777777" w:rsidR="005D3750" w:rsidRPr="00AE71AA" w:rsidRDefault="005D3750" w:rsidP="00C8614A">
            <w:pPr>
              <w:jc w:val="center"/>
              <w:rPr>
                <w:rFonts w:ascii="Arial" w:hAnsi="Arial" w:cs="Arial"/>
                <w:sz w:val="22"/>
                <w:szCs w:val="22"/>
              </w:rPr>
            </w:pPr>
          </w:p>
          <w:p w14:paraId="6A166451" w14:textId="77777777" w:rsidR="005D3750" w:rsidRPr="00AE71AA" w:rsidRDefault="005D3750" w:rsidP="00C8614A">
            <w:pPr>
              <w:jc w:val="center"/>
              <w:rPr>
                <w:rFonts w:ascii="Arial" w:hAnsi="Arial" w:cs="Arial"/>
                <w:sz w:val="22"/>
                <w:szCs w:val="22"/>
              </w:rPr>
            </w:pPr>
          </w:p>
        </w:tc>
        <w:tc>
          <w:tcPr>
            <w:tcW w:w="2551" w:type="dxa"/>
            <w:vMerge w:val="restart"/>
            <w:shd w:val="clear" w:color="auto" w:fill="auto"/>
          </w:tcPr>
          <w:p w14:paraId="78136BDC" w14:textId="77777777" w:rsidR="005D3750" w:rsidRDefault="005D3750" w:rsidP="00C8614A">
            <w:pPr>
              <w:rPr>
                <w:rFonts w:ascii="Arial" w:hAnsi="Arial" w:cs="Arial"/>
                <w:sz w:val="22"/>
                <w:szCs w:val="22"/>
              </w:rPr>
            </w:pPr>
          </w:p>
          <w:p w14:paraId="1C1DE178" w14:textId="77777777" w:rsidR="005D3750" w:rsidRPr="00AE71AA" w:rsidRDefault="005D3750" w:rsidP="00C8614A">
            <w:pPr>
              <w:jc w:val="center"/>
              <w:rPr>
                <w:rFonts w:ascii="Arial" w:hAnsi="Arial" w:cs="Arial"/>
                <w:sz w:val="22"/>
                <w:szCs w:val="22"/>
              </w:rPr>
            </w:pPr>
            <w:proofErr w:type="spellStart"/>
            <w:r w:rsidRPr="005731FF">
              <w:rPr>
                <w:rFonts w:ascii="Arial" w:hAnsi="Arial" w:cs="Arial"/>
                <w:sz w:val="22"/>
                <w:szCs w:val="22"/>
              </w:rPr>
              <w:t>Rudbeckia</w:t>
            </w:r>
            <w:proofErr w:type="spellEnd"/>
            <w:r w:rsidRPr="005731FF">
              <w:rPr>
                <w:rFonts w:ascii="Arial" w:hAnsi="Arial" w:cs="Arial"/>
                <w:sz w:val="22"/>
                <w:szCs w:val="22"/>
              </w:rPr>
              <w:t xml:space="preserve"> </w:t>
            </w:r>
            <w:proofErr w:type="spellStart"/>
            <w:r w:rsidRPr="005731FF">
              <w:rPr>
                <w:rFonts w:ascii="Arial" w:hAnsi="Arial" w:cs="Arial"/>
                <w:sz w:val="22"/>
                <w:szCs w:val="22"/>
              </w:rPr>
              <w:t>fulgida</w:t>
            </w:r>
            <w:proofErr w:type="spellEnd"/>
          </w:p>
        </w:tc>
        <w:tc>
          <w:tcPr>
            <w:tcW w:w="1560" w:type="dxa"/>
            <w:vMerge w:val="restart"/>
            <w:shd w:val="clear" w:color="auto" w:fill="auto"/>
          </w:tcPr>
          <w:p w14:paraId="415F6686" w14:textId="77777777" w:rsidR="005D3750" w:rsidRPr="00AE71AA" w:rsidRDefault="005D3750" w:rsidP="00C8614A">
            <w:pPr>
              <w:jc w:val="center"/>
              <w:rPr>
                <w:rFonts w:ascii="Arial" w:hAnsi="Arial" w:cs="Arial"/>
                <w:sz w:val="22"/>
                <w:szCs w:val="22"/>
              </w:rPr>
            </w:pPr>
          </w:p>
        </w:tc>
        <w:tc>
          <w:tcPr>
            <w:tcW w:w="1275" w:type="dxa"/>
          </w:tcPr>
          <w:p w14:paraId="03ED09C9" w14:textId="77777777" w:rsidR="005D3750" w:rsidRPr="00AE71AA" w:rsidRDefault="005D3750" w:rsidP="00C8614A">
            <w:pPr>
              <w:jc w:val="right"/>
              <w:rPr>
                <w:rFonts w:ascii="Arial" w:hAnsi="Arial" w:cs="Arial"/>
                <w:sz w:val="22"/>
                <w:szCs w:val="22"/>
              </w:rPr>
            </w:pPr>
          </w:p>
          <w:p w14:paraId="379D1519" w14:textId="77777777" w:rsidR="005D3750" w:rsidRPr="00AE71AA" w:rsidRDefault="005D3750" w:rsidP="00C8614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203F38F3" w14:textId="77777777" w:rsidR="005D3750" w:rsidRPr="00AE71AA" w:rsidRDefault="005D3750" w:rsidP="00C8614A">
            <w:pPr>
              <w:jc w:val="center"/>
              <w:rPr>
                <w:rFonts w:ascii="Arial" w:hAnsi="Arial" w:cs="Arial"/>
                <w:sz w:val="22"/>
                <w:szCs w:val="22"/>
              </w:rPr>
            </w:pPr>
          </w:p>
        </w:tc>
        <w:tc>
          <w:tcPr>
            <w:tcW w:w="1276" w:type="dxa"/>
            <w:vMerge w:val="restart"/>
          </w:tcPr>
          <w:p w14:paraId="34788617" w14:textId="77777777" w:rsidR="005D3750" w:rsidRDefault="005D3750" w:rsidP="00C8614A">
            <w:pPr>
              <w:jc w:val="center"/>
              <w:rPr>
                <w:rFonts w:ascii="Arial" w:hAnsi="Arial" w:cs="Arial"/>
                <w:b/>
                <w:sz w:val="22"/>
                <w:szCs w:val="22"/>
              </w:rPr>
            </w:pPr>
          </w:p>
          <w:p w14:paraId="0EBCE298" w14:textId="77777777" w:rsidR="005D3750" w:rsidRPr="00AE71AA" w:rsidRDefault="005D3750" w:rsidP="00C8614A">
            <w:pPr>
              <w:jc w:val="center"/>
              <w:rPr>
                <w:rFonts w:ascii="Arial" w:hAnsi="Arial" w:cs="Arial"/>
                <w:b/>
                <w:sz w:val="22"/>
                <w:szCs w:val="22"/>
              </w:rPr>
            </w:pPr>
            <w:r>
              <w:rPr>
                <w:rFonts w:ascii="Arial" w:hAnsi="Arial" w:cs="Arial"/>
                <w:b/>
                <w:sz w:val="22"/>
                <w:szCs w:val="22"/>
              </w:rPr>
              <w:t>245</w:t>
            </w:r>
          </w:p>
        </w:tc>
        <w:tc>
          <w:tcPr>
            <w:tcW w:w="1701" w:type="dxa"/>
            <w:vMerge w:val="restart"/>
          </w:tcPr>
          <w:p w14:paraId="7F4DAA92" w14:textId="77777777" w:rsidR="005D3750" w:rsidRPr="00AE71AA" w:rsidRDefault="005D3750" w:rsidP="00AE71AA">
            <w:pPr>
              <w:jc w:val="center"/>
              <w:rPr>
                <w:rFonts w:ascii="Arial" w:hAnsi="Arial" w:cs="Arial"/>
                <w:sz w:val="22"/>
                <w:szCs w:val="22"/>
              </w:rPr>
            </w:pPr>
          </w:p>
        </w:tc>
      </w:tr>
      <w:tr w:rsidR="005D3750" w:rsidRPr="00AE71AA" w14:paraId="26958F3C" w14:textId="77777777" w:rsidTr="00AE71AA">
        <w:trPr>
          <w:trHeight w:val="277"/>
        </w:trPr>
        <w:tc>
          <w:tcPr>
            <w:tcW w:w="452" w:type="dxa"/>
            <w:vMerge/>
          </w:tcPr>
          <w:p w14:paraId="43A47EDB" w14:textId="77777777" w:rsidR="005D3750" w:rsidRPr="00AE71AA" w:rsidRDefault="005D3750" w:rsidP="00AE71AA">
            <w:pPr>
              <w:jc w:val="center"/>
              <w:rPr>
                <w:rFonts w:ascii="Arial" w:hAnsi="Arial" w:cs="Arial"/>
                <w:sz w:val="22"/>
                <w:szCs w:val="22"/>
              </w:rPr>
            </w:pPr>
          </w:p>
        </w:tc>
        <w:tc>
          <w:tcPr>
            <w:tcW w:w="2551" w:type="dxa"/>
            <w:vMerge/>
            <w:shd w:val="clear" w:color="auto" w:fill="auto"/>
          </w:tcPr>
          <w:p w14:paraId="18A36E07" w14:textId="77777777" w:rsidR="005D3750" w:rsidRPr="00AE71AA" w:rsidRDefault="005D3750" w:rsidP="00C8614A">
            <w:pPr>
              <w:rPr>
                <w:rFonts w:ascii="Arial" w:hAnsi="Arial" w:cs="Arial"/>
                <w:sz w:val="22"/>
                <w:szCs w:val="22"/>
              </w:rPr>
            </w:pPr>
          </w:p>
        </w:tc>
        <w:tc>
          <w:tcPr>
            <w:tcW w:w="1560" w:type="dxa"/>
            <w:vMerge/>
            <w:shd w:val="clear" w:color="auto" w:fill="auto"/>
          </w:tcPr>
          <w:p w14:paraId="50C0CD8C" w14:textId="77777777" w:rsidR="005D3750" w:rsidRPr="00AE71AA" w:rsidRDefault="005D3750" w:rsidP="00C8614A">
            <w:pPr>
              <w:jc w:val="center"/>
              <w:rPr>
                <w:rFonts w:ascii="Arial" w:hAnsi="Arial" w:cs="Arial"/>
                <w:sz w:val="22"/>
                <w:szCs w:val="22"/>
              </w:rPr>
            </w:pPr>
          </w:p>
        </w:tc>
        <w:tc>
          <w:tcPr>
            <w:tcW w:w="1275" w:type="dxa"/>
          </w:tcPr>
          <w:p w14:paraId="0F9A46E2" w14:textId="77777777" w:rsidR="005D3750" w:rsidRPr="00AE71AA" w:rsidRDefault="005D3750" w:rsidP="00C8614A">
            <w:pPr>
              <w:jc w:val="right"/>
              <w:rPr>
                <w:rFonts w:ascii="Arial" w:hAnsi="Arial" w:cs="Arial"/>
                <w:sz w:val="22"/>
                <w:szCs w:val="22"/>
              </w:rPr>
            </w:pPr>
          </w:p>
          <w:p w14:paraId="2C9E0978" w14:textId="77777777" w:rsidR="005D3750" w:rsidRPr="00AE71AA" w:rsidRDefault="005D3750" w:rsidP="00C8614A">
            <w:pPr>
              <w:jc w:val="right"/>
              <w:rPr>
                <w:rFonts w:ascii="Arial" w:hAnsi="Arial" w:cs="Arial"/>
                <w:sz w:val="22"/>
                <w:szCs w:val="22"/>
              </w:rPr>
            </w:pPr>
            <w:r w:rsidRPr="00AE71AA">
              <w:rPr>
                <w:rFonts w:ascii="Arial" w:hAnsi="Arial" w:cs="Arial"/>
                <w:sz w:val="22"/>
                <w:szCs w:val="22"/>
              </w:rPr>
              <w:t>zł</w:t>
            </w:r>
          </w:p>
        </w:tc>
        <w:tc>
          <w:tcPr>
            <w:tcW w:w="1276" w:type="dxa"/>
            <w:vMerge/>
          </w:tcPr>
          <w:p w14:paraId="45DE115E" w14:textId="77777777" w:rsidR="005D3750" w:rsidRPr="00AE71AA" w:rsidRDefault="005D3750" w:rsidP="00C8614A">
            <w:pPr>
              <w:jc w:val="center"/>
              <w:rPr>
                <w:rFonts w:ascii="Arial" w:hAnsi="Arial" w:cs="Arial"/>
                <w:sz w:val="22"/>
                <w:szCs w:val="22"/>
              </w:rPr>
            </w:pPr>
          </w:p>
        </w:tc>
        <w:tc>
          <w:tcPr>
            <w:tcW w:w="1276" w:type="dxa"/>
            <w:vMerge/>
          </w:tcPr>
          <w:p w14:paraId="734D15A4" w14:textId="77777777" w:rsidR="005D3750" w:rsidRPr="00AE71AA" w:rsidRDefault="005D3750" w:rsidP="00C8614A">
            <w:pPr>
              <w:jc w:val="center"/>
              <w:rPr>
                <w:rFonts w:ascii="Arial" w:hAnsi="Arial" w:cs="Arial"/>
                <w:b/>
                <w:sz w:val="22"/>
                <w:szCs w:val="22"/>
              </w:rPr>
            </w:pPr>
          </w:p>
        </w:tc>
        <w:tc>
          <w:tcPr>
            <w:tcW w:w="1701" w:type="dxa"/>
            <w:vMerge/>
          </w:tcPr>
          <w:p w14:paraId="6F443441" w14:textId="77777777" w:rsidR="005D3750" w:rsidRPr="00AE71AA" w:rsidRDefault="005D3750" w:rsidP="00AE71AA">
            <w:pPr>
              <w:jc w:val="center"/>
              <w:rPr>
                <w:rFonts w:ascii="Arial" w:hAnsi="Arial" w:cs="Arial"/>
                <w:sz w:val="22"/>
                <w:szCs w:val="22"/>
              </w:rPr>
            </w:pPr>
          </w:p>
        </w:tc>
      </w:tr>
      <w:tr w:rsidR="005D3750" w:rsidRPr="00AE71AA" w14:paraId="54C31807" w14:textId="77777777" w:rsidTr="00AE71AA">
        <w:trPr>
          <w:trHeight w:val="277"/>
        </w:trPr>
        <w:tc>
          <w:tcPr>
            <w:tcW w:w="452" w:type="dxa"/>
            <w:vMerge w:val="restart"/>
          </w:tcPr>
          <w:p w14:paraId="52A4C0BF" w14:textId="77777777" w:rsidR="005D3750" w:rsidRDefault="005D3750" w:rsidP="00C8614A">
            <w:pPr>
              <w:jc w:val="center"/>
              <w:rPr>
                <w:rFonts w:ascii="Arial" w:hAnsi="Arial" w:cs="Arial"/>
                <w:sz w:val="22"/>
                <w:szCs w:val="22"/>
              </w:rPr>
            </w:pPr>
          </w:p>
          <w:p w14:paraId="158331F6" w14:textId="77777777" w:rsidR="005D3750" w:rsidRPr="00AE71AA" w:rsidRDefault="00C8614A" w:rsidP="00C8614A">
            <w:pPr>
              <w:jc w:val="center"/>
              <w:rPr>
                <w:rFonts w:ascii="Arial" w:hAnsi="Arial" w:cs="Arial"/>
                <w:sz w:val="22"/>
                <w:szCs w:val="22"/>
              </w:rPr>
            </w:pPr>
            <w:r>
              <w:rPr>
                <w:rFonts w:ascii="Arial" w:hAnsi="Arial" w:cs="Arial"/>
                <w:sz w:val="22"/>
                <w:szCs w:val="22"/>
              </w:rPr>
              <w:t>25</w:t>
            </w:r>
            <w:r w:rsidR="005D3750" w:rsidRPr="005D3750">
              <w:rPr>
                <w:rFonts w:ascii="Arial" w:hAnsi="Arial" w:cs="Arial"/>
                <w:sz w:val="22"/>
                <w:szCs w:val="22"/>
              </w:rPr>
              <w:t>.</w:t>
            </w:r>
          </w:p>
        </w:tc>
        <w:tc>
          <w:tcPr>
            <w:tcW w:w="2551" w:type="dxa"/>
            <w:vMerge w:val="restart"/>
            <w:shd w:val="clear" w:color="auto" w:fill="auto"/>
          </w:tcPr>
          <w:p w14:paraId="65206449" w14:textId="77777777" w:rsidR="005D3750" w:rsidRDefault="005D3750" w:rsidP="00C8614A">
            <w:pPr>
              <w:jc w:val="center"/>
              <w:rPr>
                <w:rFonts w:ascii="Arial" w:hAnsi="Arial" w:cs="Arial"/>
                <w:sz w:val="22"/>
                <w:szCs w:val="22"/>
              </w:rPr>
            </w:pPr>
          </w:p>
          <w:p w14:paraId="26B42E05" w14:textId="77777777" w:rsidR="005D3750" w:rsidRPr="00AE71AA" w:rsidRDefault="005D3750" w:rsidP="00C8614A">
            <w:pPr>
              <w:jc w:val="center"/>
              <w:rPr>
                <w:rFonts w:ascii="Arial" w:hAnsi="Arial" w:cs="Arial"/>
                <w:sz w:val="22"/>
                <w:szCs w:val="22"/>
              </w:rPr>
            </w:pPr>
            <w:proofErr w:type="spellStart"/>
            <w:r w:rsidRPr="005731FF">
              <w:rPr>
                <w:rFonts w:ascii="Arial" w:hAnsi="Arial" w:cs="Arial"/>
                <w:sz w:val="22"/>
                <w:szCs w:val="22"/>
              </w:rPr>
              <w:t>Calluna</w:t>
            </w:r>
            <w:proofErr w:type="spellEnd"/>
            <w:r w:rsidRPr="005731FF">
              <w:rPr>
                <w:rFonts w:ascii="Arial" w:hAnsi="Arial" w:cs="Arial"/>
                <w:sz w:val="22"/>
                <w:szCs w:val="22"/>
              </w:rPr>
              <w:t xml:space="preserve"> </w:t>
            </w:r>
            <w:proofErr w:type="spellStart"/>
            <w:r w:rsidRPr="005731FF">
              <w:rPr>
                <w:rFonts w:ascii="Arial" w:hAnsi="Arial" w:cs="Arial"/>
                <w:sz w:val="22"/>
                <w:szCs w:val="22"/>
              </w:rPr>
              <w:t>vulgaris</w:t>
            </w:r>
            <w:proofErr w:type="spellEnd"/>
          </w:p>
        </w:tc>
        <w:tc>
          <w:tcPr>
            <w:tcW w:w="1560" w:type="dxa"/>
            <w:vMerge w:val="restart"/>
            <w:shd w:val="clear" w:color="auto" w:fill="auto"/>
          </w:tcPr>
          <w:p w14:paraId="69564610" w14:textId="77777777" w:rsidR="005D3750" w:rsidRPr="00AE71AA" w:rsidRDefault="005D3750" w:rsidP="00C8614A">
            <w:pPr>
              <w:jc w:val="center"/>
              <w:rPr>
                <w:rFonts w:ascii="Arial" w:hAnsi="Arial" w:cs="Arial"/>
                <w:sz w:val="22"/>
                <w:szCs w:val="22"/>
              </w:rPr>
            </w:pPr>
          </w:p>
        </w:tc>
        <w:tc>
          <w:tcPr>
            <w:tcW w:w="1275" w:type="dxa"/>
          </w:tcPr>
          <w:p w14:paraId="2DCAC242" w14:textId="77777777" w:rsidR="005D3750" w:rsidRPr="00AE71AA" w:rsidRDefault="005D3750" w:rsidP="00C8614A">
            <w:pPr>
              <w:jc w:val="right"/>
              <w:rPr>
                <w:rFonts w:ascii="Arial" w:hAnsi="Arial" w:cs="Arial"/>
                <w:sz w:val="22"/>
                <w:szCs w:val="22"/>
              </w:rPr>
            </w:pPr>
          </w:p>
          <w:p w14:paraId="568B2DC6" w14:textId="77777777" w:rsidR="005D3750" w:rsidRPr="00AE71AA" w:rsidRDefault="005D3750" w:rsidP="00C8614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3467EFEE" w14:textId="77777777" w:rsidR="005D3750" w:rsidRPr="00AE71AA" w:rsidRDefault="005D3750" w:rsidP="00C8614A">
            <w:pPr>
              <w:jc w:val="center"/>
              <w:rPr>
                <w:rFonts w:ascii="Arial" w:hAnsi="Arial" w:cs="Arial"/>
                <w:sz w:val="22"/>
                <w:szCs w:val="22"/>
              </w:rPr>
            </w:pPr>
          </w:p>
        </w:tc>
        <w:tc>
          <w:tcPr>
            <w:tcW w:w="1276" w:type="dxa"/>
            <w:vMerge w:val="restart"/>
          </w:tcPr>
          <w:p w14:paraId="126C3FA0" w14:textId="77777777" w:rsidR="005D3750" w:rsidRDefault="005D3750" w:rsidP="00C8614A">
            <w:pPr>
              <w:jc w:val="center"/>
              <w:rPr>
                <w:rFonts w:ascii="Arial" w:hAnsi="Arial" w:cs="Arial"/>
                <w:b/>
                <w:sz w:val="22"/>
                <w:szCs w:val="22"/>
              </w:rPr>
            </w:pPr>
          </w:p>
          <w:p w14:paraId="5DD19F83" w14:textId="77777777" w:rsidR="005D3750" w:rsidRPr="00AE71AA" w:rsidRDefault="005D3750" w:rsidP="00C8614A">
            <w:pPr>
              <w:jc w:val="center"/>
              <w:rPr>
                <w:rFonts w:ascii="Arial" w:hAnsi="Arial" w:cs="Arial"/>
                <w:b/>
                <w:sz w:val="22"/>
                <w:szCs w:val="22"/>
              </w:rPr>
            </w:pPr>
            <w:r>
              <w:rPr>
                <w:rFonts w:ascii="Arial" w:hAnsi="Arial" w:cs="Arial"/>
                <w:b/>
                <w:sz w:val="22"/>
                <w:szCs w:val="22"/>
              </w:rPr>
              <w:t>300</w:t>
            </w:r>
          </w:p>
        </w:tc>
        <w:tc>
          <w:tcPr>
            <w:tcW w:w="1701" w:type="dxa"/>
            <w:vMerge w:val="restart"/>
          </w:tcPr>
          <w:p w14:paraId="4DE13BE1" w14:textId="77777777" w:rsidR="005D3750" w:rsidRPr="00AE71AA" w:rsidRDefault="005D3750" w:rsidP="00AE71AA">
            <w:pPr>
              <w:jc w:val="center"/>
              <w:rPr>
                <w:rFonts w:ascii="Arial" w:hAnsi="Arial" w:cs="Arial"/>
                <w:sz w:val="22"/>
                <w:szCs w:val="22"/>
              </w:rPr>
            </w:pPr>
          </w:p>
        </w:tc>
      </w:tr>
      <w:tr w:rsidR="005D3750" w:rsidRPr="00AE71AA" w14:paraId="10E73534" w14:textId="77777777" w:rsidTr="00AE71AA">
        <w:trPr>
          <w:trHeight w:val="277"/>
        </w:trPr>
        <w:tc>
          <w:tcPr>
            <w:tcW w:w="452" w:type="dxa"/>
            <w:vMerge/>
          </w:tcPr>
          <w:p w14:paraId="5B7DB6F5" w14:textId="77777777" w:rsidR="005D3750" w:rsidRPr="00AE71AA" w:rsidRDefault="005D3750" w:rsidP="00AE71AA">
            <w:pPr>
              <w:jc w:val="center"/>
              <w:rPr>
                <w:rFonts w:ascii="Arial" w:hAnsi="Arial" w:cs="Arial"/>
                <w:sz w:val="22"/>
                <w:szCs w:val="22"/>
              </w:rPr>
            </w:pPr>
          </w:p>
        </w:tc>
        <w:tc>
          <w:tcPr>
            <w:tcW w:w="2551" w:type="dxa"/>
            <w:vMerge/>
            <w:shd w:val="clear" w:color="auto" w:fill="auto"/>
          </w:tcPr>
          <w:p w14:paraId="00E0BCDC" w14:textId="77777777" w:rsidR="005D3750" w:rsidRPr="00AE71AA" w:rsidRDefault="005D3750" w:rsidP="00AE71AA">
            <w:pPr>
              <w:rPr>
                <w:rFonts w:ascii="Arial" w:hAnsi="Arial" w:cs="Arial"/>
                <w:sz w:val="22"/>
                <w:szCs w:val="22"/>
              </w:rPr>
            </w:pPr>
          </w:p>
        </w:tc>
        <w:tc>
          <w:tcPr>
            <w:tcW w:w="1560" w:type="dxa"/>
            <w:vMerge/>
            <w:shd w:val="clear" w:color="auto" w:fill="auto"/>
          </w:tcPr>
          <w:p w14:paraId="48B9EDF5" w14:textId="77777777" w:rsidR="005D3750" w:rsidRPr="00AE71AA" w:rsidRDefault="005D3750" w:rsidP="00AE71AA">
            <w:pPr>
              <w:jc w:val="center"/>
              <w:rPr>
                <w:rFonts w:ascii="Arial" w:hAnsi="Arial" w:cs="Arial"/>
                <w:sz w:val="22"/>
                <w:szCs w:val="22"/>
              </w:rPr>
            </w:pPr>
          </w:p>
        </w:tc>
        <w:tc>
          <w:tcPr>
            <w:tcW w:w="1275" w:type="dxa"/>
          </w:tcPr>
          <w:p w14:paraId="1FEAA606" w14:textId="77777777" w:rsidR="005D3750" w:rsidRPr="00AE71AA" w:rsidRDefault="005D3750" w:rsidP="00C8614A">
            <w:pPr>
              <w:jc w:val="right"/>
              <w:rPr>
                <w:rFonts w:ascii="Arial" w:hAnsi="Arial" w:cs="Arial"/>
                <w:sz w:val="22"/>
                <w:szCs w:val="22"/>
              </w:rPr>
            </w:pPr>
          </w:p>
          <w:p w14:paraId="07F00734" w14:textId="77777777" w:rsidR="005D3750" w:rsidRPr="00AE71AA" w:rsidRDefault="005D3750" w:rsidP="00C8614A">
            <w:pPr>
              <w:jc w:val="right"/>
              <w:rPr>
                <w:rFonts w:ascii="Arial" w:hAnsi="Arial" w:cs="Arial"/>
                <w:sz w:val="22"/>
                <w:szCs w:val="22"/>
              </w:rPr>
            </w:pPr>
            <w:r w:rsidRPr="00AE71AA">
              <w:rPr>
                <w:rFonts w:ascii="Arial" w:hAnsi="Arial" w:cs="Arial"/>
                <w:sz w:val="22"/>
                <w:szCs w:val="22"/>
              </w:rPr>
              <w:t>zł</w:t>
            </w:r>
          </w:p>
        </w:tc>
        <w:tc>
          <w:tcPr>
            <w:tcW w:w="1276" w:type="dxa"/>
            <w:vMerge/>
          </w:tcPr>
          <w:p w14:paraId="1E511342" w14:textId="77777777" w:rsidR="005D3750" w:rsidRPr="00AE71AA" w:rsidRDefault="005D3750" w:rsidP="00AE71AA">
            <w:pPr>
              <w:jc w:val="center"/>
              <w:rPr>
                <w:rFonts w:ascii="Arial" w:hAnsi="Arial" w:cs="Arial"/>
                <w:sz w:val="22"/>
                <w:szCs w:val="22"/>
              </w:rPr>
            </w:pPr>
          </w:p>
        </w:tc>
        <w:tc>
          <w:tcPr>
            <w:tcW w:w="1276" w:type="dxa"/>
            <w:vMerge/>
          </w:tcPr>
          <w:p w14:paraId="275C9BC0" w14:textId="77777777" w:rsidR="005D3750" w:rsidRPr="00AE71AA" w:rsidRDefault="005D3750" w:rsidP="00AE71AA">
            <w:pPr>
              <w:jc w:val="center"/>
              <w:rPr>
                <w:rFonts w:ascii="Arial" w:hAnsi="Arial" w:cs="Arial"/>
                <w:b/>
                <w:sz w:val="22"/>
                <w:szCs w:val="22"/>
              </w:rPr>
            </w:pPr>
          </w:p>
        </w:tc>
        <w:tc>
          <w:tcPr>
            <w:tcW w:w="1701" w:type="dxa"/>
            <w:vMerge/>
          </w:tcPr>
          <w:p w14:paraId="26CFE73F" w14:textId="77777777" w:rsidR="005D3750" w:rsidRPr="00AE71AA" w:rsidRDefault="005D3750" w:rsidP="00AE71AA">
            <w:pPr>
              <w:jc w:val="center"/>
              <w:rPr>
                <w:rFonts w:ascii="Arial" w:hAnsi="Arial" w:cs="Arial"/>
                <w:sz w:val="22"/>
                <w:szCs w:val="22"/>
              </w:rPr>
            </w:pPr>
          </w:p>
        </w:tc>
      </w:tr>
      <w:tr w:rsidR="005D3750" w:rsidRPr="00AE71AA" w14:paraId="6E7F3DA2" w14:textId="77777777" w:rsidTr="00C8614A">
        <w:trPr>
          <w:trHeight w:val="565"/>
        </w:trPr>
        <w:tc>
          <w:tcPr>
            <w:tcW w:w="452" w:type="dxa"/>
          </w:tcPr>
          <w:p w14:paraId="10F0D327" w14:textId="77777777" w:rsidR="005D3750" w:rsidRDefault="005D3750" w:rsidP="00AE71AA">
            <w:pPr>
              <w:jc w:val="center"/>
              <w:rPr>
                <w:rFonts w:ascii="Arial" w:hAnsi="Arial" w:cs="Arial"/>
                <w:sz w:val="22"/>
                <w:szCs w:val="22"/>
              </w:rPr>
            </w:pPr>
          </w:p>
          <w:p w14:paraId="01E128AF" w14:textId="77777777" w:rsidR="005D3750" w:rsidRPr="00AE71AA" w:rsidRDefault="005D3750" w:rsidP="00AE71AA">
            <w:pPr>
              <w:jc w:val="center"/>
              <w:rPr>
                <w:rFonts w:ascii="Arial" w:hAnsi="Arial" w:cs="Arial"/>
                <w:sz w:val="22"/>
                <w:szCs w:val="22"/>
              </w:rPr>
            </w:pPr>
            <w:r>
              <w:rPr>
                <w:rFonts w:ascii="Arial" w:hAnsi="Arial" w:cs="Arial"/>
                <w:sz w:val="22"/>
                <w:szCs w:val="22"/>
              </w:rPr>
              <w:t>2</w:t>
            </w:r>
            <w:r w:rsidR="00C8614A">
              <w:rPr>
                <w:rFonts w:ascii="Arial" w:hAnsi="Arial" w:cs="Arial"/>
                <w:sz w:val="22"/>
                <w:szCs w:val="22"/>
              </w:rPr>
              <w:t>6</w:t>
            </w:r>
            <w:r w:rsidRPr="005D3750">
              <w:rPr>
                <w:rFonts w:ascii="Arial" w:hAnsi="Arial" w:cs="Arial"/>
                <w:sz w:val="22"/>
                <w:szCs w:val="22"/>
              </w:rPr>
              <w:t>.</w:t>
            </w:r>
          </w:p>
        </w:tc>
        <w:tc>
          <w:tcPr>
            <w:tcW w:w="7938" w:type="dxa"/>
            <w:gridSpan w:val="5"/>
            <w:shd w:val="clear" w:color="auto" w:fill="auto"/>
          </w:tcPr>
          <w:p w14:paraId="35E266D1" w14:textId="77777777" w:rsidR="005D3750" w:rsidRPr="005731FF" w:rsidRDefault="005D3750" w:rsidP="005731FF">
            <w:pPr>
              <w:rPr>
                <w:rFonts w:ascii="Arial" w:hAnsi="Arial" w:cs="Arial"/>
                <w:sz w:val="22"/>
                <w:szCs w:val="22"/>
              </w:rPr>
            </w:pPr>
          </w:p>
          <w:p w14:paraId="498F1DF8" w14:textId="77777777" w:rsidR="005D3750" w:rsidRDefault="005D3750" w:rsidP="005D3750">
            <w:pPr>
              <w:jc w:val="center"/>
              <w:rPr>
                <w:rFonts w:ascii="Arial" w:hAnsi="Arial" w:cs="Arial"/>
                <w:sz w:val="22"/>
                <w:szCs w:val="22"/>
              </w:rPr>
            </w:pPr>
            <w:r>
              <w:rPr>
                <w:rFonts w:ascii="Arial" w:hAnsi="Arial" w:cs="Arial"/>
                <w:sz w:val="22"/>
                <w:szCs w:val="22"/>
              </w:rPr>
              <w:t>(suma 24 ÷ 26</w:t>
            </w:r>
            <w:r w:rsidRPr="005731FF">
              <w:rPr>
                <w:rFonts w:ascii="Arial" w:hAnsi="Arial" w:cs="Arial"/>
                <w:sz w:val="22"/>
                <w:szCs w:val="22"/>
              </w:rPr>
              <w:t xml:space="preserve">) Łącznie koszt brutto materiału szkółkarskiego </w:t>
            </w:r>
            <w:r>
              <w:rPr>
                <w:rFonts w:ascii="Arial" w:hAnsi="Arial" w:cs="Arial"/>
                <w:sz w:val="22"/>
                <w:szCs w:val="22"/>
              </w:rPr>
              <w:t>–</w:t>
            </w:r>
            <w:r w:rsidRPr="005731FF">
              <w:rPr>
                <w:rFonts w:ascii="Arial" w:hAnsi="Arial" w:cs="Arial"/>
                <w:sz w:val="22"/>
                <w:szCs w:val="22"/>
              </w:rPr>
              <w:t xml:space="preserve"> krze</w:t>
            </w:r>
            <w:r>
              <w:rPr>
                <w:rFonts w:ascii="Arial" w:hAnsi="Arial" w:cs="Arial"/>
                <w:sz w:val="22"/>
                <w:szCs w:val="22"/>
              </w:rPr>
              <w:t>winek, bylin</w:t>
            </w:r>
          </w:p>
          <w:p w14:paraId="127D8CDC" w14:textId="77777777" w:rsidR="00067F30" w:rsidRPr="005731FF" w:rsidRDefault="00067F30" w:rsidP="005D3750">
            <w:pPr>
              <w:jc w:val="center"/>
              <w:rPr>
                <w:rFonts w:ascii="Arial" w:hAnsi="Arial" w:cs="Arial"/>
                <w:b/>
                <w:sz w:val="22"/>
                <w:szCs w:val="22"/>
              </w:rPr>
            </w:pPr>
          </w:p>
        </w:tc>
        <w:tc>
          <w:tcPr>
            <w:tcW w:w="1701" w:type="dxa"/>
          </w:tcPr>
          <w:p w14:paraId="75919E9F" w14:textId="77777777" w:rsidR="005D3750" w:rsidRPr="00AE71AA" w:rsidRDefault="005D3750" w:rsidP="00AE71AA">
            <w:pPr>
              <w:jc w:val="center"/>
              <w:rPr>
                <w:rFonts w:ascii="Arial" w:hAnsi="Arial" w:cs="Arial"/>
                <w:sz w:val="22"/>
                <w:szCs w:val="22"/>
              </w:rPr>
            </w:pPr>
          </w:p>
        </w:tc>
      </w:tr>
      <w:tr w:rsidR="005D3750" w:rsidRPr="00AE71AA" w14:paraId="4447FBA2" w14:textId="77777777" w:rsidTr="00AE71AA">
        <w:trPr>
          <w:trHeight w:val="278"/>
        </w:trPr>
        <w:tc>
          <w:tcPr>
            <w:tcW w:w="452" w:type="dxa"/>
            <w:vMerge w:val="restart"/>
          </w:tcPr>
          <w:p w14:paraId="226C6411" w14:textId="77777777" w:rsidR="005D3750" w:rsidRPr="00AE71AA" w:rsidRDefault="005D3750" w:rsidP="00C8614A">
            <w:pPr>
              <w:jc w:val="center"/>
              <w:rPr>
                <w:rFonts w:ascii="Arial" w:hAnsi="Arial" w:cs="Arial"/>
                <w:sz w:val="22"/>
                <w:szCs w:val="22"/>
              </w:rPr>
            </w:pPr>
          </w:p>
          <w:p w14:paraId="3347AF87" w14:textId="77777777" w:rsidR="005D3750" w:rsidRPr="00AE71AA" w:rsidRDefault="00C8614A" w:rsidP="00C8614A">
            <w:pPr>
              <w:jc w:val="center"/>
              <w:rPr>
                <w:rFonts w:ascii="Arial" w:hAnsi="Arial" w:cs="Arial"/>
                <w:sz w:val="22"/>
                <w:szCs w:val="22"/>
              </w:rPr>
            </w:pPr>
            <w:r>
              <w:rPr>
                <w:rFonts w:ascii="Arial" w:hAnsi="Arial" w:cs="Arial"/>
                <w:sz w:val="22"/>
                <w:szCs w:val="22"/>
              </w:rPr>
              <w:t>27</w:t>
            </w:r>
            <w:r w:rsidR="005D3750" w:rsidRPr="00AE71AA">
              <w:rPr>
                <w:rFonts w:ascii="Arial" w:hAnsi="Arial" w:cs="Arial"/>
                <w:sz w:val="22"/>
                <w:szCs w:val="22"/>
              </w:rPr>
              <w:t>.</w:t>
            </w:r>
          </w:p>
        </w:tc>
        <w:tc>
          <w:tcPr>
            <w:tcW w:w="2551" w:type="dxa"/>
            <w:vMerge w:val="restart"/>
            <w:shd w:val="clear" w:color="auto" w:fill="auto"/>
          </w:tcPr>
          <w:p w14:paraId="60258F3B" w14:textId="77777777" w:rsidR="00C654EC" w:rsidRDefault="00C654EC" w:rsidP="00C654EC">
            <w:pPr>
              <w:jc w:val="center"/>
              <w:rPr>
                <w:rFonts w:ascii="Arial" w:hAnsi="Arial" w:cs="Arial"/>
                <w:b/>
                <w:sz w:val="22"/>
                <w:szCs w:val="22"/>
              </w:rPr>
            </w:pPr>
          </w:p>
          <w:p w14:paraId="1BF4A553" w14:textId="77777777" w:rsidR="005D3750" w:rsidRDefault="005D3750" w:rsidP="00C654EC">
            <w:pPr>
              <w:jc w:val="center"/>
              <w:rPr>
                <w:rFonts w:ascii="Arial" w:hAnsi="Arial" w:cs="Arial"/>
                <w:b/>
                <w:sz w:val="22"/>
                <w:szCs w:val="22"/>
              </w:rPr>
            </w:pPr>
            <w:r>
              <w:rPr>
                <w:rFonts w:ascii="Arial" w:hAnsi="Arial" w:cs="Arial"/>
                <w:b/>
                <w:sz w:val="22"/>
                <w:szCs w:val="22"/>
              </w:rPr>
              <w:t>Koszt wykonania</w:t>
            </w:r>
          </w:p>
          <w:p w14:paraId="1377214B" w14:textId="77777777" w:rsidR="00C654EC" w:rsidRDefault="005D3750" w:rsidP="005D3750">
            <w:pPr>
              <w:jc w:val="center"/>
              <w:rPr>
                <w:rFonts w:ascii="Arial" w:hAnsi="Arial" w:cs="Arial"/>
                <w:b/>
                <w:sz w:val="22"/>
                <w:szCs w:val="22"/>
              </w:rPr>
            </w:pPr>
            <w:proofErr w:type="spellStart"/>
            <w:r w:rsidRPr="00F61493">
              <w:rPr>
                <w:rFonts w:ascii="Arial" w:hAnsi="Arial" w:cs="Arial"/>
                <w:b/>
                <w:sz w:val="22"/>
                <w:szCs w:val="22"/>
              </w:rPr>
              <w:t>nasadzeń</w:t>
            </w:r>
            <w:proofErr w:type="spellEnd"/>
            <w:r w:rsidRPr="00F61493">
              <w:rPr>
                <w:rFonts w:ascii="Arial" w:hAnsi="Arial" w:cs="Arial"/>
                <w:b/>
                <w:sz w:val="22"/>
                <w:szCs w:val="22"/>
              </w:rPr>
              <w:t xml:space="preserve"> </w:t>
            </w:r>
            <w:r w:rsidR="00C654EC" w:rsidRPr="00C654EC">
              <w:rPr>
                <w:rFonts w:ascii="Arial" w:hAnsi="Arial" w:cs="Arial"/>
                <w:b/>
                <w:sz w:val="22"/>
                <w:szCs w:val="22"/>
              </w:rPr>
              <w:t>krzewinek</w:t>
            </w:r>
          </w:p>
          <w:p w14:paraId="5C45004D" w14:textId="77777777" w:rsidR="005D3750" w:rsidRPr="00AE71AA" w:rsidRDefault="00C654EC" w:rsidP="005D3750">
            <w:pPr>
              <w:jc w:val="center"/>
              <w:rPr>
                <w:rFonts w:ascii="Arial" w:hAnsi="Arial" w:cs="Arial"/>
                <w:sz w:val="22"/>
                <w:szCs w:val="22"/>
              </w:rPr>
            </w:pPr>
            <w:r w:rsidRPr="00C654EC">
              <w:rPr>
                <w:rFonts w:ascii="Arial" w:hAnsi="Arial" w:cs="Arial"/>
                <w:b/>
                <w:sz w:val="22"/>
                <w:szCs w:val="22"/>
              </w:rPr>
              <w:t xml:space="preserve"> i bylin</w:t>
            </w:r>
          </w:p>
        </w:tc>
        <w:tc>
          <w:tcPr>
            <w:tcW w:w="1560" w:type="dxa"/>
            <w:vMerge w:val="restart"/>
            <w:shd w:val="clear" w:color="auto" w:fill="auto"/>
          </w:tcPr>
          <w:p w14:paraId="5E2983CE" w14:textId="77777777" w:rsidR="005D3750" w:rsidRPr="00AE71AA" w:rsidRDefault="005D3750" w:rsidP="00C8614A">
            <w:pPr>
              <w:jc w:val="center"/>
              <w:rPr>
                <w:rFonts w:ascii="Arial" w:hAnsi="Arial" w:cs="Arial"/>
                <w:sz w:val="22"/>
                <w:szCs w:val="22"/>
              </w:rPr>
            </w:pPr>
          </w:p>
        </w:tc>
        <w:tc>
          <w:tcPr>
            <w:tcW w:w="1275" w:type="dxa"/>
          </w:tcPr>
          <w:p w14:paraId="79B25D02" w14:textId="77777777" w:rsidR="005D3750" w:rsidRPr="00AE71AA" w:rsidRDefault="005D3750" w:rsidP="00C8614A">
            <w:pPr>
              <w:jc w:val="right"/>
              <w:rPr>
                <w:rFonts w:ascii="Arial" w:hAnsi="Arial" w:cs="Arial"/>
                <w:sz w:val="22"/>
                <w:szCs w:val="22"/>
              </w:rPr>
            </w:pPr>
          </w:p>
          <w:p w14:paraId="4AA71A80" w14:textId="77777777" w:rsidR="005D3750" w:rsidRPr="00AE71AA" w:rsidRDefault="005D3750" w:rsidP="00C8614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07B0753F" w14:textId="77777777" w:rsidR="005D3750" w:rsidRPr="00AE71AA" w:rsidRDefault="005D3750" w:rsidP="00C8614A">
            <w:pPr>
              <w:jc w:val="center"/>
              <w:rPr>
                <w:rFonts w:ascii="Arial" w:hAnsi="Arial" w:cs="Arial"/>
                <w:sz w:val="22"/>
                <w:szCs w:val="22"/>
              </w:rPr>
            </w:pPr>
          </w:p>
        </w:tc>
        <w:tc>
          <w:tcPr>
            <w:tcW w:w="1276" w:type="dxa"/>
            <w:vMerge w:val="restart"/>
          </w:tcPr>
          <w:p w14:paraId="178EB613" w14:textId="77777777" w:rsidR="005D3750" w:rsidRDefault="005D3750" w:rsidP="00C8614A">
            <w:pPr>
              <w:jc w:val="center"/>
              <w:rPr>
                <w:rFonts w:ascii="Arial" w:hAnsi="Arial" w:cs="Arial"/>
                <w:b/>
                <w:sz w:val="22"/>
                <w:szCs w:val="22"/>
              </w:rPr>
            </w:pPr>
          </w:p>
          <w:p w14:paraId="58EBB59E" w14:textId="77777777" w:rsidR="005D3750" w:rsidRPr="00AE71AA" w:rsidRDefault="00C654EC" w:rsidP="00C8614A">
            <w:pPr>
              <w:jc w:val="center"/>
              <w:rPr>
                <w:rFonts w:ascii="Arial" w:hAnsi="Arial" w:cs="Arial"/>
                <w:b/>
                <w:sz w:val="22"/>
                <w:szCs w:val="22"/>
              </w:rPr>
            </w:pPr>
            <w:r>
              <w:rPr>
                <w:rFonts w:ascii="Arial" w:hAnsi="Arial" w:cs="Arial"/>
                <w:b/>
                <w:sz w:val="22"/>
                <w:szCs w:val="22"/>
              </w:rPr>
              <w:t>770</w:t>
            </w:r>
          </w:p>
        </w:tc>
        <w:tc>
          <w:tcPr>
            <w:tcW w:w="1701" w:type="dxa"/>
            <w:vMerge w:val="restart"/>
          </w:tcPr>
          <w:p w14:paraId="65A34982" w14:textId="77777777" w:rsidR="005D3750" w:rsidRPr="00AE71AA" w:rsidRDefault="005D3750" w:rsidP="00AE71AA">
            <w:pPr>
              <w:jc w:val="center"/>
              <w:rPr>
                <w:rFonts w:ascii="Arial" w:hAnsi="Arial" w:cs="Arial"/>
                <w:sz w:val="22"/>
                <w:szCs w:val="22"/>
              </w:rPr>
            </w:pPr>
          </w:p>
        </w:tc>
      </w:tr>
      <w:tr w:rsidR="005D3750" w:rsidRPr="00AE71AA" w14:paraId="5B9C96DF" w14:textId="77777777" w:rsidTr="00AE71AA">
        <w:trPr>
          <w:trHeight w:val="277"/>
        </w:trPr>
        <w:tc>
          <w:tcPr>
            <w:tcW w:w="452" w:type="dxa"/>
            <w:vMerge/>
          </w:tcPr>
          <w:p w14:paraId="188D55EA" w14:textId="77777777" w:rsidR="005D3750" w:rsidRPr="00AE71AA" w:rsidRDefault="005D3750" w:rsidP="00AE71AA">
            <w:pPr>
              <w:jc w:val="center"/>
              <w:rPr>
                <w:rFonts w:ascii="Arial" w:hAnsi="Arial" w:cs="Arial"/>
                <w:sz w:val="22"/>
                <w:szCs w:val="22"/>
              </w:rPr>
            </w:pPr>
          </w:p>
        </w:tc>
        <w:tc>
          <w:tcPr>
            <w:tcW w:w="2551" w:type="dxa"/>
            <w:vMerge/>
            <w:shd w:val="clear" w:color="auto" w:fill="auto"/>
          </w:tcPr>
          <w:p w14:paraId="0125A03E" w14:textId="77777777" w:rsidR="005D3750" w:rsidRPr="00AE71AA" w:rsidRDefault="005D3750" w:rsidP="00AE71AA">
            <w:pPr>
              <w:rPr>
                <w:rFonts w:ascii="Arial" w:hAnsi="Arial" w:cs="Arial"/>
                <w:sz w:val="22"/>
                <w:szCs w:val="22"/>
              </w:rPr>
            </w:pPr>
          </w:p>
        </w:tc>
        <w:tc>
          <w:tcPr>
            <w:tcW w:w="1560" w:type="dxa"/>
            <w:vMerge/>
            <w:shd w:val="clear" w:color="auto" w:fill="auto"/>
          </w:tcPr>
          <w:p w14:paraId="1B8120C6" w14:textId="77777777" w:rsidR="005D3750" w:rsidRPr="00AE71AA" w:rsidRDefault="005D3750" w:rsidP="00AE71AA">
            <w:pPr>
              <w:jc w:val="center"/>
              <w:rPr>
                <w:rFonts w:ascii="Arial" w:hAnsi="Arial" w:cs="Arial"/>
                <w:sz w:val="22"/>
                <w:szCs w:val="22"/>
              </w:rPr>
            </w:pPr>
          </w:p>
        </w:tc>
        <w:tc>
          <w:tcPr>
            <w:tcW w:w="1275" w:type="dxa"/>
          </w:tcPr>
          <w:p w14:paraId="43D312E3" w14:textId="77777777" w:rsidR="005D3750" w:rsidRPr="00AE71AA" w:rsidRDefault="005D3750" w:rsidP="00AE71AA">
            <w:pPr>
              <w:jc w:val="right"/>
              <w:rPr>
                <w:rFonts w:ascii="Arial" w:hAnsi="Arial" w:cs="Arial"/>
                <w:sz w:val="22"/>
                <w:szCs w:val="22"/>
              </w:rPr>
            </w:pPr>
          </w:p>
          <w:p w14:paraId="13887455" w14:textId="77777777" w:rsidR="005D3750" w:rsidRPr="00AE71AA" w:rsidRDefault="005D3750"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74E3A536" w14:textId="77777777" w:rsidR="005D3750" w:rsidRPr="00AE71AA" w:rsidRDefault="005D3750" w:rsidP="00AE71AA">
            <w:pPr>
              <w:jc w:val="center"/>
              <w:rPr>
                <w:rFonts w:ascii="Arial" w:hAnsi="Arial" w:cs="Arial"/>
                <w:sz w:val="22"/>
                <w:szCs w:val="22"/>
              </w:rPr>
            </w:pPr>
          </w:p>
        </w:tc>
        <w:tc>
          <w:tcPr>
            <w:tcW w:w="1276" w:type="dxa"/>
            <w:vMerge/>
          </w:tcPr>
          <w:p w14:paraId="5C45FBA1" w14:textId="77777777" w:rsidR="005D3750" w:rsidRPr="00AE71AA" w:rsidRDefault="005D3750" w:rsidP="00AE71AA">
            <w:pPr>
              <w:jc w:val="center"/>
              <w:rPr>
                <w:rFonts w:ascii="Arial" w:hAnsi="Arial" w:cs="Arial"/>
                <w:b/>
                <w:sz w:val="22"/>
                <w:szCs w:val="22"/>
              </w:rPr>
            </w:pPr>
          </w:p>
        </w:tc>
        <w:tc>
          <w:tcPr>
            <w:tcW w:w="1701" w:type="dxa"/>
            <w:vMerge/>
          </w:tcPr>
          <w:p w14:paraId="03D348CD" w14:textId="77777777" w:rsidR="005D3750" w:rsidRPr="00AE71AA" w:rsidRDefault="005D3750" w:rsidP="00AE71AA">
            <w:pPr>
              <w:jc w:val="center"/>
              <w:rPr>
                <w:rFonts w:ascii="Arial" w:hAnsi="Arial" w:cs="Arial"/>
                <w:sz w:val="22"/>
                <w:szCs w:val="22"/>
              </w:rPr>
            </w:pPr>
          </w:p>
        </w:tc>
      </w:tr>
      <w:tr w:rsidR="005D3750" w:rsidRPr="00AE71AA" w14:paraId="0353A558" w14:textId="77777777" w:rsidTr="00C8614A">
        <w:trPr>
          <w:trHeight w:val="277"/>
        </w:trPr>
        <w:tc>
          <w:tcPr>
            <w:tcW w:w="452" w:type="dxa"/>
          </w:tcPr>
          <w:p w14:paraId="2154BDE8" w14:textId="77777777" w:rsidR="005D3750" w:rsidRPr="00AE71AA" w:rsidRDefault="005D3750" w:rsidP="00C8614A">
            <w:pPr>
              <w:jc w:val="center"/>
              <w:rPr>
                <w:rFonts w:ascii="Arial" w:hAnsi="Arial" w:cs="Arial"/>
                <w:sz w:val="22"/>
                <w:szCs w:val="22"/>
              </w:rPr>
            </w:pPr>
          </w:p>
          <w:p w14:paraId="4B063F67" w14:textId="77777777" w:rsidR="005D3750" w:rsidRPr="00AE71AA" w:rsidRDefault="00C8614A" w:rsidP="00C8614A">
            <w:pPr>
              <w:jc w:val="center"/>
              <w:rPr>
                <w:rFonts w:ascii="Arial" w:hAnsi="Arial" w:cs="Arial"/>
                <w:sz w:val="22"/>
                <w:szCs w:val="22"/>
              </w:rPr>
            </w:pPr>
            <w:r>
              <w:rPr>
                <w:rFonts w:ascii="Arial" w:hAnsi="Arial" w:cs="Arial"/>
                <w:sz w:val="22"/>
                <w:szCs w:val="22"/>
              </w:rPr>
              <w:t>28</w:t>
            </w:r>
            <w:r w:rsidR="005D3750" w:rsidRPr="00AE71AA">
              <w:rPr>
                <w:rFonts w:ascii="Arial" w:hAnsi="Arial" w:cs="Arial"/>
                <w:sz w:val="22"/>
                <w:szCs w:val="22"/>
              </w:rPr>
              <w:t>.</w:t>
            </w:r>
          </w:p>
        </w:tc>
        <w:tc>
          <w:tcPr>
            <w:tcW w:w="7938" w:type="dxa"/>
            <w:gridSpan w:val="5"/>
            <w:shd w:val="clear" w:color="auto" w:fill="auto"/>
          </w:tcPr>
          <w:p w14:paraId="49BB2F41" w14:textId="77777777" w:rsidR="00C654EC" w:rsidRDefault="00C654EC" w:rsidP="00AE71AA">
            <w:pPr>
              <w:jc w:val="center"/>
              <w:rPr>
                <w:rFonts w:ascii="Arial" w:hAnsi="Arial" w:cs="Arial"/>
                <w:sz w:val="22"/>
                <w:szCs w:val="22"/>
              </w:rPr>
            </w:pPr>
          </w:p>
          <w:p w14:paraId="2D10AC7A" w14:textId="77777777" w:rsidR="005D3750" w:rsidRDefault="005D3750" w:rsidP="00C654EC">
            <w:pPr>
              <w:jc w:val="right"/>
              <w:rPr>
                <w:rFonts w:ascii="Arial" w:hAnsi="Arial" w:cs="Arial"/>
                <w:sz w:val="22"/>
                <w:szCs w:val="22"/>
              </w:rPr>
            </w:pPr>
            <w:r w:rsidRPr="005731FF">
              <w:rPr>
                <w:rFonts w:ascii="Arial" w:hAnsi="Arial" w:cs="Arial"/>
                <w:sz w:val="22"/>
                <w:szCs w:val="22"/>
              </w:rPr>
              <w:t xml:space="preserve">(suma </w:t>
            </w:r>
            <w:r>
              <w:rPr>
                <w:rFonts w:ascii="Arial" w:hAnsi="Arial" w:cs="Arial"/>
                <w:sz w:val="22"/>
                <w:szCs w:val="22"/>
              </w:rPr>
              <w:t>2</w:t>
            </w:r>
            <w:r w:rsidR="00AB5994">
              <w:rPr>
                <w:rFonts w:ascii="Arial" w:hAnsi="Arial" w:cs="Arial"/>
                <w:sz w:val="22"/>
                <w:szCs w:val="22"/>
              </w:rPr>
              <w:t>7</w:t>
            </w:r>
            <w:r w:rsidRPr="005731FF">
              <w:rPr>
                <w:rFonts w:ascii="Arial" w:hAnsi="Arial" w:cs="Arial"/>
                <w:sz w:val="22"/>
                <w:szCs w:val="22"/>
              </w:rPr>
              <w:t xml:space="preserve">) Łącznie koszt brutto wykonania </w:t>
            </w:r>
            <w:proofErr w:type="spellStart"/>
            <w:r w:rsidRPr="005731FF">
              <w:rPr>
                <w:rFonts w:ascii="Arial" w:hAnsi="Arial" w:cs="Arial"/>
                <w:sz w:val="22"/>
                <w:szCs w:val="22"/>
              </w:rPr>
              <w:t>nasadzeń</w:t>
            </w:r>
            <w:proofErr w:type="spellEnd"/>
            <w:r w:rsidR="00C654EC">
              <w:t xml:space="preserve"> </w:t>
            </w:r>
            <w:r w:rsidR="00C654EC" w:rsidRPr="00C654EC">
              <w:rPr>
                <w:rFonts w:ascii="Arial" w:hAnsi="Arial" w:cs="Arial"/>
                <w:sz w:val="22"/>
                <w:szCs w:val="22"/>
              </w:rPr>
              <w:t>krzewinek i bylin</w:t>
            </w:r>
          </w:p>
          <w:p w14:paraId="73B59251" w14:textId="77777777" w:rsidR="00067F30" w:rsidRPr="00C654EC" w:rsidRDefault="00067F30" w:rsidP="00C654EC">
            <w:pPr>
              <w:jc w:val="right"/>
              <w:rPr>
                <w:rFonts w:ascii="Arial" w:hAnsi="Arial" w:cs="Arial"/>
                <w:sz w:val="22"/>
                <w:szCs w:val="22"/>
              </w:rPr>
            </w:pPr>
          </w:p>
        </w:tc>
        <w:tc>
          <w:tcPr>
            <w:tcW w:w="1701" w:type="dxa"/>
          </w:tcPr>
          <w:p w14:paraId="17BB3101" w14:textId="77777777" w:rsidR="005D3750" w:rsidRPr="00AE71AA" w:rsidRDefault="005D3750" w:rsidP="00AE71AA">
            <w:pPr>
              <w:jc w:val="center"/>
              <w:rPr>
                <w:rFonts w:ascii="Arial" w:hAnsi="Arial" w:cs="Arial"/>
                <w:sz w:val="22"/>
                <w:szCs w:val="22"/>
              </w:rPr>
            </w:pPr>
          </w:p>
        </w:tc>
      </w:tr>
      <w:tr w:rsidR="00C654EC" w:rsidRPr="00AE71AA" w14:paraId="6074D9CE" w14:textId="77777777" w:rsidTr="00C8614A">
        <w:trPr>
          <w:trHeight w:val="1022"/>
        </w:trPr>
        <w:tc>
          <w:tcPr>
            <w:tcW w:w="452" w:type="dxa"/>
          </w:tcPr>
          <w:p w14:paraId="3AFADA5D" w14:textId="77777777" w:rsidR="00C654EC" w:rsidRPr="00AE71AA" w:rsidRDefault="00C654EC" w:rsidP="00C8614A">
            <w:pPr>
              <w:jc w:val="center"/>
              <w:rPr>
                <w:rFonts w:ascii="Arial" w:hAnsi="Arial" w:cs="Arial"/>
                <w:sz w:val="22"/>
                <w:szCs w:val="22"/>
              </w:rPr>
            </w:pPr>
          </w:p>
          <w:p w14:paraId="449800DF" w14:textId="77777777" w:rsidR="00C654EC" w:rsidRPr="00AE71AA" w:rsidRDefault="00C8614A" w:rsidP="00C8614A">
            <w:pPr>
              <w:jc w:val="center"/>
              <w:rPr>
                <w:rFonts w:ascii="Arial" w:hAnsi="Arial" w:cs="Arial"/>
                <w:sz w:val="22"/>
                <w:szCs w:val="22"/>
              </w:rPr>
            </w:pPr>
            <w:r>
              <w:rPr>
                <w:rFonts w:ascii="Arial" w:hAnsi="Arial" w:cs="Arial"/>
                <w:sz w:val="22"/>
                <w:szCs w:val="22"/>
              </w:rPr>
              <w:t>29</w:t>
            </w:r>
            <w:r w:rsidR="00C654EC" w:rsidRPr="00AE71AA">
              <w:rPr>
                <w:rFonts w:ascii="Arial" w:hAnsi="Arial" w:cs="Arial"/>
                <w:sz w:val="22"/>
                <w:szCs w:val="22"/>
              </w:rPr>
              <w:t>.</w:t>
            </w:r>
          </w:p>
        </w:tc>
        <w:tc>
          <w:tcPr>
            <w:tcW w:w="7938" w:type="dxa"/>
            <w:gridSpan w:val="5"/>
            <w:shd w:val="clear" w:color="auto" w:fill="auto"/>
          </w:tcPr>
          <w:p w14:paraId="166648C0" w14:textId="77777777" w:rsidR="00C654EC" w:rsidRDefault="00C654EC" w:rsidP="00C8614A">
            <w:pPr>
              <w:jc w:val="center"/>
              <w:rPr>
                <w:rFonts w:ascii="Arial" w:hAnsi="Arial" w:cs="Arial"/>
                <w:b/>
                <w:sz w:val="22"/>
                <w:szCs w:val="22"/>
              </w:rPr>
            </w:pPr>
          </w:p>
          <w:p w14:paraId="6D01AA24" w14:textId="77777777" w:rsidR="00067F30" w:rsidRDefault="00C654EC" w:rsidP="00067F30">
            <w:pPr>
              <w:jc w:val="right"/>
              <w:rPr>
                <w:rFonts w:ascii="Arial" w:hAnsi="Arial" w:cs="Arial"/>
                <w:b/>
                <w:sz w:val="28"/>
                <w:szCs w:val="28"/>
              </w:rPr>
            </w:pPr>
            <w:r w:rsidRPr="00C654EC">
              <w:rPr>
                <w:rFonts w:ascii="Arial" w:hAnsi="Arial" w:cs="Arial"/>
                <w:b/>
                <w:sz w:val="28"/>
                <w:szCs w:val="28"/>
              </w:rPr>
              <w:t>Ogólna wartość wykonania elementu 1 części 2 przedmiotu zamówienia</w:t>
            </w:r>
          </w:p>
          <w:p w14:paraId="73E91059" w14:textId="77777777" w:rsidR="00067F30" w:rsidRPr="00C654EC" w:rsidRDefault="00067F30" w:rsidP="00067F30">
            <w:pPr>
              <w:jc w:val="right"/>
              <w:rPr>
                <w:rFonts w:ascii="Arial" w:hAnsi="Arial" w:cs="Arial"/>
                <w:b/>
                <w:sz w:val="28"/>
                <w:szCs w:val="28"/>
              </w:rPr>
            </w:pPr>
          </w:p>
        </w:tc>
        <w:tc>
          <w:tcPr>
            <w:tcW w:w="1701" w:type="dxa"/>
          </w:tcPr>
          <w:p w14:paraId="4F252E7A" w14:textId="77777777" w:rsidR="00C654EC" w:rsidRPr="00AE71AA" w:rsidRDefault="00C654EC" w:rsidP="00AE71AA">
            <w:pPr>
              <w:jc w:val="center"/>
              <w:rPr>
                <w:rFonts w:ascii="Arial" w:hAnsi="Arial" w:cs="Arial"/>
                <w:sz w:val="22"/>
                <w:szCs w:val="22"/>
              </w:rPr>
            </w:pPr>
          </w:p>
        </w:tc>
      </w:tr>
      <w:tr w:rsidR="00EE1E5A" w:rsidRPr="00AE71AA" w14:paraId="173F47DA" w14:textId="77777777" w:rsidTr="00C8614A">
        <w:trPr>
          <w:trHeight w:val="278"/>
        </w:trPr>
        <w:tc>
          <w:tcPr>
            <w:tcW w:w="10091" w:type="dxa"/>
            <w:gridSpan w:val="7"/>
          </w:tcPr>
          <w:p w14:paraId="7DD4ABB8" w14:textId="77777777" w:rsidR="00EE1E5A" w:rsidRPr="007D4124" w:rsidRDefault="00EE1E5A" w:rsidP="007D4124">
            <w:pPr>
              <w:rPr>
                <w:rFonts w:ascii="Arial" w:hAnsi="Arial" w:cs="Arial"/>
                <w:b/>
                <w:sz w:val="16"/>
                <w:szCs w:val="16"/>
              </w:rPr>
            </w:pPr>
          </w:p>
          <w:p w14:paraId="62CCA3A8" w14:textId="77777777" w:rsidR="00EE1E5A" w:rsidRPr="00753BED" w:rsidRDefault="00EE1E5A" w:rsidP="00EE1E5A">
            <w:pPr>
              <w:jc w:val="center"/>
              <w:rPr>
                <w:sz w:val="36"/>
                <w:szCs w:val="36"/>
              </w:rPr>
            </w:pPr>
            <w:r w:rsidRPr="00753BED">
              <w:rPr>
                <w:rFonts w:ascii="Arial" w:hAnsi="Arial" w:cs="Arial"/>
                <w:b/>
                <w:sz w:val="36"/>
                <w:szCs w:val="36"/>
              </w:rPr>
              <w:t xml:space="preserve">Element </w:t>
            </w:r>
            <w:r>
              <w:rPr>
                <w:rFonts w:ascii="Arial" w:hAnsi="Arial" w:cs="Arial"/>
                <w:b/>
                <w:sz w:val="36"/>
                <w:szCs w:val="36"/>
              </w:rPr>
              <w:t>2</w:t>
            </w:r>
          </w:p>
          <w:p w14:paraId="5FAF60EF" w14:textId="77777777" w:rsidR="00EE1E5A" w:rsidRPr="00F61493" w:rsidRDefault="00EE1E5A" w:rsidP="00EE1E5A">
            <w:pPr>
              <w:jc w:val="center"/>
              <w:rPr>
                <w:sz w:val="16"/>
                <w:szCs w:val="16"/>
              </w:rPr>
            </w:pPr>
          </w:p>
          <w:p w14:paraId="6626A928" w14:textId="77777777" w:rsidR="00EE1E5A" w:rsidRPr="002229D4" w:rsidRDefault="00EE1E5A" w:rsidP="00EE1E5A">
            <w:pPr>
              <w:jc w:val="center"/>
              <w:rPr>
                <w:rFonts w:ascii="Arial" w:hAnsi="Arial" w:cs="Arial"/>
                <w:b/>
                <w:sz w:val="22"/>
                <w:szCs w:val="22"/>
              </w:rPr>
            </w:pPr>
            <w:r w:rsidRPr="002229D4">
              <w:rPr>
                <w:rFonts w:ascii="Arial" w:hAnsi="Arial" w:cs="Arial"/>
                <w:b/>
                <w:sz w:val="22"/>
                <w:szCs w:val="22"/>
              </w:rPr>
              <w:t xml:space="preserve">wykonanie </w:t>
            </w:r>
            <w:proofErr w:type="spellStart"/>
            <w:r w:rsidRPr="002229D4">
              <w:rPr>
                <w:rFonts w:ascii="Arial" w:hAnsi="Arial" w:cs="Arial"/>
                <w:b/>
                <w:sz w:val="22"/>
                <w:szCs w:val="22"/>
              </w:rPr>
              <w:t>nasadzeń</w:t>
            </w:r>
            <w:proofErr w:type="spellEnd"/>
            <w:r w:rsidRPr="002229D4">
              <w:rPr>
                <w:rFonts w:ascii="Arial" w:hAnsi="Arial" w:cs="Arial"/>
                <w:b/>
                <w:sz w:val="22"/>
                <w:szCs w:val="22"/>
              </w:rPr>
              <w:t xml:space="preserve"> krzewów i cebul krokusa w obrębie zieleni przydrożnej ul. E. Łopuskiego                          w Kołobrzegu</w:t>
            </w:r>
            <w:r w:rsidRPr="002229D4">
              <w:rPr>
                <w:sz w:val="22"/>
                <w:szCs w:val="22"/>
              </w:rPr>
              <w:t xml:space="preserve"> </w:t>
            </w:r>
            <w:r w:rsidRPr="002229D4">
              <w:rPr>
                <w:rFonts w:ascii="Arial" w:hAnsi="Arial" w:cs="Arial"/>
                <w:b/>
                <w:sz w:val="22"/>
                <w:szCs w:val="22"/>
              </w:rPr>
              <w:t xml:space="preserve">oraz ich utrzymanie w okresie gwarancyjnym po ich posadzeniu </w:t>
            </w:r>
          </w:p>
          <w:p w14:paraId="743458CB" w14:textId="77777777" w:rsidR="00EE1E5A" w:rsidRPr="00AE71AA" w:rsidRDefault="00EE1E5A" w:rsidP="00EE1E5A">
            <w:pPr>
              <w:jc w:val="center"/>
              <w:rPr>
                <w:rFonts w:ascii="Arial" w:hAnsi="Arial" w:cs="Arial"/>
                <w:sz w:val="22"/>
                <w:szCs w:val="22"/>
              </w:rPr>
            </w:pPr>
          </w:p>
        </w:tc>
      </w:tr>
      <w:tr w:rsidR="00EE1E5A" w:rsidRPr="00AE71AA" w14:paraId="774C645B" w14:textId="77777777" w:rsidTr="00C8614A">
        <w:trPr>
          <w:trHeight w:val="278"/>
        </w:trPr>
        <w:tc>
          <w:tcPr>
            <w:tcW w:w="452" w:type="dxa"/>
          </w:tcPr>
          <w:p w14:paraId="71B44372" w14:textId="77777777" w:rsidR="00EE1E5A" w:rsidRPr="00AE71AA" w:rsidRDefault="00EE1E5A" w:rsidP="00C8614A">
            <w:pPr>
              <w:jc w:val="center"/>
              <w:rPr>
                <w:rFonts w:ascii="Arial" w:hAnsi="Arial" w:cs="Arial"/>
                <w:sz w:val="22"/>
                <w:szCs w:val="22"/>
              </w:rPr>
            </w:pPr>
          </w:p>
        </w:tc>
        <w:tc>
          <w:tcPr>
            <w:tcW w:w="6662" w:type="dxa"/>
            <w:gridSpan w:val="4"/>
            <w:shd w:val="clear" w:color="auto" w:fill="auto"/>
          </w:tcPr>
          <w:p w14:paraId="2B8C50AB" w14:textId="77777777" w:rsidR="00EE1E5A" w:rsidRPr="00AE71AA" w:rsidRDefault="00EE1E5A" w:rsidP="00C8614A">
            <w:pPr>
              <w:jc w:val="center"/>
              <w:rPr>
                <w:rFonts w:ascii="Arial" w:hAnsi="Arial" w:cs="Arial"/>
                <w:b/>
                <w:sz w:val="22"/>
                <w:szCs w:val="22"/>
              </w:rPr>
            </w:pPr>
          </w:p>
          <w:p w14:paraId="40FF8B75" w14:textId="77777777" w:rsidR="00EE1E5A" w:rsidRPr="00AE71AA" w:rsidRDefault="00EE1E5A" w:rsidP="00C8614A">
            <w:pPr>
              <w:jc w:val="center"/>
              <w:rPr>
                <w:rFonts w:ascii="Arial" w:hAnsi="Arial" w:cs="Arial"/>
                <w:b/>
                <w:sz w:val="22"/>
                <w:szCs w:val="22"/>
              </w:rPr>
            </w:pPr>
            <w:r w:rsidRPr="00AE71AA">
              <w:rPr>
                <w:rFonts w:ascii="Arial" w:hAnsi="Arial" w:cs="Arial"/>
                <w:b/>
                <w:sz w:val="22"/>
                <w:szCs w:val="22"/>
              </w:rPr>
              <w:t>Koszt materiału szkółkarskiego</w:t>
            </w:r>
            <w:r>
              <w:rPr>
                <w:rFonts w:ascii="Arial" w:hAnsi="Arial" w:cs="Arial"/>
                <w:b/>
                <w:sz w:val="22"/>
                <w:szCs w:val="22"/>
              </w:rPr>
              <w:t xml:space="preserve"> - krzewów</w:t>
            </w:r>
          </w:p>
          <w:p w14:paraId="2695F174" w14:textId="77777777" w:rsidR="00EE1E5A" w:rsidRPr="00AE71AA" w:rsidRDefault="00EE1E5A" w:rsidP="00C8614A">
            <w:pPr>
              <w:jc w:val="center"/>
              <w:rPr>
                <w:rFonts w:ascii="Arial" w:hAnsi="Arial" w:cs="Arial"/>
                <w:sz w:val="22"/>
                <w:szCs w:val="22"/>
                <w:lang w:val="en-US"/>
              </w:rPr>
            </w:pPr>
          </w:p>
        </w:tc>
        <w:tc>
          <w:tcPr>
            <w:tcW w:w="1276" w:type="dxa"/>
          </w:tcPr>
          <w:p w14:paraId="615CC2D5" w14:textId="77777777" w:rsidR="00EE1E5A" w:rsidRDefault="00EE1E5A" w:rsidP="00C8614A">
            <w:pPr>
              <w:jc w:val="center"/>
              <w:rPr>
                <w:rFonts w:ascii="Arial" w:hAnsi="Arial" w:cs="Arial"/>
                <w:b/>
                <w:sz w:val="22"/>
                <w:szCs w:val="22"/>
                <w:lang w:val="en-US"/>
              </w:rPr>
            </w:pPr>
          </w:p>
          <w:p w14:paraId="3EAB6176" w14:textId="77777777" w:rsidR="00EE1E5A" w:rsidRDefault="00EE1E5A" w:rsidP="00C8614A">
            <w:pPr>
              <w:jc w:val="center"/>
              <w:rPr>
                <w:rFonts w:ascii="Arial" w:hAnsi="Arial" w:cs="Arial"/>
                <w:b/>
                <w:sz w:val="22"/>
                <w:szCs w:val="22"/>
              </w:rPr>
            </w:pPr>
            <w:r w:rsidRPr="00AE71AA">
              <w:rPr>
                <w:rFonts w:ascii="Arial" w:hAnsi="Arial" w:cs="Arial"/>
                <w:b/>
                <w:sz w:val="22"/>
                <w:szCs w:val="22"/>
              </w:rPr>
              <w:t xml:space="preserve">ilość </w:t>
            </w:r>
            <w:r>
              <w:rPr>
                <w:rFonts w:ascii="Arial" w:hAnsi="Arial" w:cs="Arial"/>
                <w:b/>
                <w:sz w:val="22"/>
                <w:szCs w:val="22"/>
              </w:rPr>
              <w:t>krzewów</w:t>
            </w:r>
          </w:p>
          <w:p w14:paraId="4FC6BDEA" w14:textId="77777777" w:rsidR="00EE1E5A" w:rsidRPr="00AE71AA" w:rsidRDefault="00EE1E5A" w:rsidP="00C8614A">
            <w:pPr>
              <w:jc w:val="center"/>
              <w:rPr>
                <w:rFonts w:ascii="Arial" w:hAnsi="Arial" w:cs="Arial"/>
                <w:b/>
                <w:sz w:val="22"/>
                <w:szCs w:val="22"/>
                <w:lang w:val="en-US"/>
              </w:rPr>
            </w:pPr>
          </w:p>
        </w:tc>
        <w:tc>
          <w:tcPr>
            <w:tcW w:w="1701" w:type="dxa"/>
          </w:tcPr>
          <w:p w14:paraId="16708FE1" w14:textId="77777777" w:rsidR="00EE1E5A" w:rsidRPr="00AE71AA" w:rsidRDefault="00EE1E5A" w:rsidP="00AE71AA">
            <w:pPr>
              <w:jc w:val="center"/>
              <w:rPr>
                <w:rFonts w:ascii="Arial" w:hAnsi="Arial" w:cs="Arial"/>
                <w:sz w:val="22"/>
                <w:szCs w:val="22"/>
              </w:rPr>
            </w:pPr>
          </w:p>
        </w:tc>
      </w:tr>
      <w:tr w:rsidR="00EE1E5A" w:rsidRPr="00AE71AA" w14:paraId="5B5165E9" w14:textId="77777777" w:rsidTr="00AE71AA">
        <w:trPr>
          <w:trHeight w:val="278"/>
        </w:trPr>
        <w:tc>
          <w:tcPr>
            <w:tcW w:w="452" w:type="dxa"/>
            <w:vMerge w:val="restart"/>
          </w:tcPr>
          <w:p w14:paraId="48B2EB0C" w14:textId="77777777" w:rsidR="00EE1E5A" w:rsidRPr="00AE71AA" w:rsidRDefault="00EE1E5A" w:rsidP="00C8614A">
            <w:pPr>
              <w:jc w:val="center"/>
              <w:rPr>
                <w:rFonts w:ascii="Arial" w:hAnsi="Arial" w:cs="Arial"/>
                <w:sz w:val="22"/>
                <w:szCs w:val="22"/>
              </w:rPr>
            </w:pPr>
          </w:p>
          <w:p w14:paraId="12F00C18" w14:textId="77777777" w:rsidR="00EE1E5A" w:rsidRPr="00AE71AA" w:rsidRDefault="00C8614A" w:rsidP="00C8614A">
            <w:pPr>
              <w:jc w:val="center"/>
              <w:rPr>
                <w:rFonts w:ascii="Arial" w:hAnsi="Arial" w:cs="Arial"/>
                <w:sz w:val="22"/>
                <w:szCs w:val="22"/>
              </w:rPr>
            </w:pPr>
            <w:r>
              <w:rPr>
                <w:rFonts w:ascii="Arial" w:hAnsi="Arial" w:cs="Arial"/>
                <w:sz w:val="22"/>
                <w:szCs w:val="22"/>
              </w:rPr>
              <w:t>30</w:t>
            </w:r>
            <w:r w:rsidR="00EE1E5A" w:rsidRPr="00AE71AA">
              <w:rPr>
                <w:rFonts w:ascii="Arial" w:hAnsi="Arial" w:cs="Arial"/>
                <w:sz w:val="22"/>
                <w:szCs w:val="22"/>
              </w:rPr>
              <w:t>.</w:t>
            </w:r>
          </w:p>
        </w:tc>
        <w:tc>
          <w:tcPr>
            <w:tcW w:w="2551" w:type="dxa"/>
            <w:vMerge w:val="restart"/>
            <w:shd w:val="clear" w:color="auto" w:fill="auto"/>
          </w:tcPr>
          <w:p w14:paraId="1E0CBB4E" w14:textId="77777777" w:rsidR="00EE1E5A" w:rsidRDefault="00EE1E5A" w:rsidP="00C8614A">
            <w:pPr>
              <w:jc w:val="center"/>
              <w:rPr>
                <w:rFonts w:ascii="Arial" w:hAnsi="Arial" w:cs="Arial"/>
                <w:sz w:val="22"/>
                <w:szCs w:val="22"/>
              </w:rPr>
            </w:pPr>
          </w:p>
          <w:p w14:paraId="697A56DB" w14:textId="77777777" w:rsidR="00EE1E5A" w:rsidRPr="00AE71AA" w:rsidRDefault="00EE1E5A" w:rsidP="00C8614A">
            <w:pPr>
              <w:jc w:val="center"/>
              <w:rPr>
                <w:rFonts w:ascii="Arial" w:hAnsi="Arial" w:cs="Arial"/>
                <w:sz w:val="22"/>
                <w:szCs w:val="22"/>
              </w:rPr>
            </w:pPr>
            <w:proofErr w:type="spellStart"/>
            <w:r w:rsidRPr="00EE1E5A">
              <w:rPr>
                <w:rFonts w:ascii="Arial" w:hAnsi="Arial" w:cs="Arial"/>
                <w:sz w:val="22"/>
                <w:szCs w:val="22"/>
              </w:rPr>
              <w:t>Microbiota</w:t>
            </w:r>
            <w:proofErr w:type="spellEnd"/>
            <w:r w:rsidRPr="00EE1E5A">
              <w:rPr>
                <w:rFonts w:ascii="Arial" w:hAnsi="Arial" w:cs="Arial"/>
                <w:sz w:val="22"/>
                <w:szCs w:val="22"/>
              </w:rPr>
              <w:t xml:space="preserve"> </w:t>
            </w:r>
            <w:proofErr w:type="spellStart"/>
            <w:r w:rsidRPr="00EE1E5A">
              <w:rPr>
                <w:rFonts w:ascii="Arial" w:hAnsi="Arial" w:cs="Arial"/>
                <w:sz w:val="22"/>
                <w:szCs w:val="22"/>
              </w:rPr>
              <w:t>decussate</w:t>
            </w:r>
            <w:proofErr w:type="spellEnd"/>
          </w:p>
        </w:tc>
        <w:tc>
          <w:tcPr>
            <w:tcW w:w="1560" w:type="dxa"/>
            <w:vMerge w:val="restart"/>
            <w:shd w:val="clear" w:color="auto" w:fill="auto"/>
          </w:tcPr>
          <w:p w14:paraId="15630041" w14:textId="77777777" w:rsidR="00EE1E5A" w:rsidRDefault="00EE1E5A" w:rsidP="00C8614A">
            <w:pPr>
              <w:jc w:val="center"/>
              <w:rPr>
                <w:rFonts w:ascii="Arial" w:hAnsi="Arial" w:cs="Arial"/>
                <w:sz w:val="22"/>
                <w:szCs w:val="22"/>
              </w:rPr>
            </w:pPr>
          </w:p>
          <w:p w14:paraId="120D7849" w14:textId="77777777" w:rsidR="00EE1E5A" w:rsidRPr="00AE71AA" w:rsidRDefault="00EE1E5A" w:rsidP="00C8614A">
            <w:pPr>
              <w:jc w:val="center"/>
              <w:rPr>
                <w:rFonts w:ascii="Arial" w:hAnsi="Arial" w:cs="Arial"/>
                <w:sz w:val="22"/>
                <w:szCs w:val="22"/>
              </w:rPr>
            </w:pPr>
          </w:p>
        </w:tc>
        <w:tc>
          <w:tcPr>
            <w:tcW w:w="1275" w:type="dxa"/>
          </w:tcPr>
          <w:p w14:paraId="29CC449D" w14:textId="77777777" w:rsidR="00EE1E5A" w:rsidRPr="00AE71AA" w:rsidRDefault="00EE1E5A" w:rsidP="00C8614A">
            <w:pPr>
              <w:jc w:val="right"/>
              <w:rPr>
                <w:rFonts w:ascii="Arial" w:hAnsi="Arial" w:cs="Arial"/>
                <w:sz w:val="22"/>
                <w:szCs w:val="22"/>
              </w:rPr>
            </w:pPr>
          </w:p>
          <w:p w14:paraId="1C710870" w14:textId="77777777" w:rsidR="00EE1E5A" w:rsidRPr="00AE71AA" w:rsidRDefault="00EE1E5A" w:rsidP="00C8614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375D7C84" w14:textId="77777777" w:rsidR="00EE1E5A" w:rsidRPr="00AE71AA" w:rsidRDefault="00EE1E5A" w:rsidP="00C8614A">
            <w:pPr>
              <w:jc w:val="center"/>
              <w:rPr>
                <w:rFonts w:ascii="Arial" w:hAnsi="Arial" w:cs="Arial"/>
                <w:sz w:val="22"/>
                <w:szCs w:val="22"/>
              </w:rPr>
            </w:pPr>
          </w:p>
        </w:tc>
        <w:tc>
          <w:tcPr>
            <w:tcW w:w="1276" w:type="dxa"/>
            <w:vMerge w:val="restart"/>
          </w:tcPr>
          <w:p w14:paraId="187EA6E7" w14:textId="77777777" w:rsidR="00EE1E5A" w:rsidRDefault="00EE1E5A" w:rsidP="00C8614A">
            <w:pPr>
              <w:jc w:val="center"/>
              <w:rPr>
                <w:rFonts w:ascii="Arial" w:hAnsi="Arial" w:cs="Arial"/>
                <w:b/>
                <w:sz w:val="22"/>
                <w:szCs w:val="22"/>
              </w:rPr>
            </w:pPr>
          </w:p>
          <w:p w14:paraId="4DD5A251" w14:textId="77777777" w:rsidR="00EE1E5A" w:rsidRPr="00AE71AA" w:rsidRDefault="00EE1E5A" w:rsidP="00C8614A">
            <w:pPr>
              <w:jc w:val="center"/>
              <w:rPr>
                <w:rFonts w:ascii="Arial" w:hAnsi="Arial" w:cs="Arial"/>
                <w:b/>
                <w:sz w:val="22"/>
                <w:szCs w:val="22"/>
              </w:rPr>
            </w:pPr>
            <w:r>
              <w:rPr>
                <w:rFonts w:ascii="Arial" w:hAnsi="Arial" w:cs="Arial"/>
                <w:b/>
                <w:sz w:val="22"/>
                <w:szCs w:val="22"/>
              </w:rPr>
              <w:t>94</w:t>
            </w:r>
          </w:p>
        </w:tc>
        <w:tc>
          <w:tcPr>
            <w:tcW w:w="1701" w:type="dxa"/>
            <w:vMerge w:val="restart"/>
          </w:tcPr>
          <w:p w14:paraId="17C0D253" w14:textId="77777777" w:rsidR="00EE1E5A" w:rsidRPr="00AE71AA" w:rsidRDefault="00EE1E5A" w:rsidP="00AE71AA">
            <w:pPr>
              <w:jc w:val="center"/>
              <w:rPr>
                <w:rFonts w:ascii="Arial" w:hAnsi="Arial" w:cs="Arial"/>
                <w:sz w:val="22"/>
                <w:szCs w:val="22"/>
              </w:rPr>
            </w:pPr>
          </w:p>
        </w:tc>
      </w:tr>
      <w:tr w:rsidR="00EE1E5A" w:rsidRPr="00AE71AA" w14:paraId="54C3E2F9" w14:textId="77777777" w:rsidTr="00AE71AA">
        <w:trPr>
          <w:trHeight w:val="277"/>
        </w:trPr>
        <w:tc>
          <w:tcPr>
            <w:tcW w:w="452" w:type="dxa"/>
            <w:vMerge/>
          </w:tcPr>
          <w:p w14:paraId="5CBF787B" w14:textId="77777777" w:rsidR="00EE1E5A" w:rsidRPr="00AE71AA" w:rsidRDefault="00EE1E5A" w:rsidP="00AE71AA">
            <w:pPr>
              <w:jc w:val="center"/>
              <w:rPr>
                <w:rFonts w:ascii="Arial" w:hAnsi="Arial" w:cs="Arial"/>
                <w:sz w:val="22"/>
                <w:szCs w:val="22"/>
              </w:rPr>
            </w:pPr>
          </w:p>
        </w:tc>
        <w:tc>
          <w:tcPr>
            <w:tcW w:w="2551" w:type="dxa"/>
            <w:vMerge/>
            <w:shd w:val="clear" w:color="auto" w:fill="auto"/>
          </w:tcPr>
          <w:p w14:paraId="387DE28C" w14:textId="77777777" w:rsidR="00EE1E5A" w:rsidRPr="00AE71AA" w:rsidRDefault="00EE1E5A" w:rsidP="00AE71AA">
            <w:pPr>
              <w:rPr>
                <w:rFonts w:ascii="Arial" w:hAnsi="Arial" w:cs="Arial"/>
                <w:sz w:val="22"/>
                <w:szCs w:val="22"/>
              </w:rPr>
            </w:pPr>
          </w:p>
        </w:tc>
        <w:tc>
          <w:tcPr>
            <w:tcW w:w="1560" w:type="dxa"/>
            <w:vMerge/>
            <w:shd w:val="clear" w:color="auto" w:fill="auto"/>
          </w:tcPr>
          <w:p w14:paraId="5068E2DC" w14:textId="77777777" w:rsidR="00EE1E5A" w:rsidRPr="00AE71AA" w:rsidRDefault="00EE1E5A" w:rsidP="00AE71AA">
            <w:pPr>
              <w:jc w:val="center"/>
              <w:rPr>
                <w:rFonts w:ascii="Arial" w:hAnsi="Arial" w:cs="Arial"/>
                <w:sz w:val="22"/>
                <w:szCs w:val="22"/>
              </w:rPr>
            </w:pPr>
          </w:p>
        </w:tc>
        <w:tc>
          <w:tcPr>
            <w:tcW w:w="1275" w:type="dxa"/>
          </w:tcPr>
          <w:p w14:paraId="62D3EF22" w14:textId="77777777" w:rsidR="00EE1E5A" w:rsidRPr="00AE71AA" w:rsidRDefault="00EE1E5A" w:rsidP="00AE71AA">
            <w:pPr>
              <w:jc w:val="right"/>
              <w:rPr>
                <w:rFonts w:ascii="Arial" w:hAnsi="Arial" w:cs="Arial"/>
                <w:sz w:val="22"/>
                <w:szCs w:val="22"/>
              </w:rPr>
            </w:pPr>
          </w:p>
          <w:p w14:paraId="7789C3B0" w14:textId="77777777" w:rsidR="00EE1E5A" w:rsidRPr="00AE71AA" w:rsidRDefault="00EE1E5A"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7B253D0E" w14:textId="77777777" w:rsidR="00EE1E5A" w:rsidRPr="00AE71AA" w:rsidRDefault="00EE1E5A" w:rsidP="00AE71AA">
            <w:pPr>
              <w:jc w:val="center"/>
              <w:rPr>
                <w:rFonts w:ascii="Arial" w:hAnsi="Arial" w:cs="Arial"/>
                <w:sz w:val="22"/>
                <w:szCs w:val="22"/>
              </w:rPr>
            </w:pPr>
          </w:p>
        </w:tc>
        <w:tc>
          <w:tcPr>
            <w:tcW w:w="1276" w:type="dxa"/>
            <w:vMerge/>
          </w:tcPr>
          <w:p w14:paraId="5EA447AE" w14:textId="77777777" w:rsidR="00EE1E5A" w:rsidRPr="00AE71AA" w:rsidRDefault="00EE1E5A" w:rsidP="00AE71AA">
            <w:pPr>
              <w:jc w:val="center"/>
              <w:rPr>
                <w:rFonts w:ascii="Arial" w:hAnsi="Arial" w:cs="Arial"/>
                <w:b/>
                <w:sz w:val="22"/>
                <w:szCs w:val="22"/>
              </w:rPr>
            </w:pPr>
          </w:p>
        </w:tc>
        <w:tc>
          <w:tcPr>
            <w:tcW w:w="1701" w:type="dxa"/>
            <w:vMerge/>
          </w:tcPr>
          <w:p w14:paraId="5F5ED951" w14:textId="77777777" w:rsidR="00EE1E5A" w:rsidRPr="00AE71AA" w:rsidRDefault="00EE1E5A" w:rsidP="00AE71AA">
            <w:pPr>
              <w:jc w:val="center"/>
              <w:rPr>
                <w:rFonts w:ascii="Arial" w:hAnsi="Arial" w:cs="Arial"/>
                <w:sz w:val="22"/>
                <w:szCs w:val="22"/>
              </w:rPr>
            </w:pPr>
          </w:p>
        </w:tc>
      </w:tr>
      <w:tr w:rsidR="00EE1E5A" w:rsidRPr="00AE71AA" w14:paraId="025FBBEE" w14:textId="77777777" w:rsidTr="00AE71AA">
        <w:trPr>
          <w:trHeight w:val="278"/>
        </w:trPr>
        <w:tc>
          <w:tcPr>
            <w:tcW w:w="452" w:type="dxa"/>
            <w:vMerge w:val="restart"/>
          </w:tcPr>
          <w:p w14:paraId="79E74F88" w14:textId="77777777" w:rsidR="00EE1E5A" w:rsidRPr="00AE71AA" w:rsidRDefault="00EE1E5A" w:rsidP="00C8614A">
            <w:pPr>
              <w:jc w:val="center"/>
              <w:rPr>
                <w:rFonts w:ascii="Arial" w:hAnsi="Arial" w:cs="Arial"/>
                <w:sz w:val="22"/>
                <w:szCs w:val="22"/>
              </w:rPr>
            </w:pPr>
          </w:p>
          <w:p w14:paraId="39E315E2" w14:textId="77777777" w:rsidR="00EE1E5A" w:rsidRPr="00AE71AA" w:rsidRDefault="00C8614A" w:rsidP="00C8614A">
            <w:pPr>
              <w:jc w:val="center"/>
              <w:rPr>
                <w:rFonts w:ascii="Arial" w:hAnsi="Arial" w:cs="Arial"/>
                <w:sz w:val="22"/>
                <w:szCs w:val="22"/>
              </w:rPr>
            </w:pPr>
            <w:r>
              <w:rPr>
                <w:rFonts w:ascii="Arial" w:hAnsi="Arial" w:cs="Arial"/>
                <w:sz w:val="22"/>
                <w:szCs w:val="22"/>
              </w:rPr>
              <w:t>31</w:t>
            </w:r>
            <w:r w:rsidR="00EE1E5A" w:rsidRPr="00AE71AA">
              <w:rPr>
                <w:rFonts w:ascii="Arial" w:hAnsi="Arial" w:cs="Arial"/>
                <w:sz w:val="22"/>
                <w:szCs w:val="22"/>
              </w:rPr>
              <w:t>.</w:t>
            </w:r>
          </w:p>
        </w:tc>
        <w:tc>
          <w:tcPr>
            <w:tcW w:w="2551" w:type="dxa"/>
            <w:vMerge w:val="restart"/>
            <w:shd w:val="clear" w:color="auto" w:fill="auto"/>
          </w:tcPr>
          <w:p w14:paraId="57CB5425" w14:textId="77777777" w:rsidR="00C25406" w:rsidRDefault="00C25406" w:rsidP="00C25406">
            <w:pPr>
              <w:jc w:val="center"/>
              <w:rPr>
                <w:rFonts w:ascii="Arial" w:eastAsia="Calibri" w:hAnsi="Arial" w:cs="Arial"/>
                <w:sz w:val="22"/>
                <w:szCs w:val="22"/>
                <w:lang w:eastAsia="en-US"/>
              </w:rPr>
            </w:pPr>
            <w:r w:rsidRPr="00C25406">
              <w:rPr>
                <w:rFonts w:ascii="Arial" w:eastAsia="Calibri" w:hAnsi="Arial" w:cs="Arial"/>
                <w:sz w:val="22"/>
                <w:szCs w:val="22"/>
                <w:lang w:eastAsia="en-US"/>
              </w:rPr>
              <w:t>różanecznik z grupy azalii japońskich</w:t>
            </w:r>
            <w:r w:rsidRPr="005C745C">
              <w:rPr>
                <w:rFonts w:ascii="Arial" w:eastAsia="Calibri" w:hAnsi="Arial" w:cs="Arial"/>
                <w:sz w:val="22"/>
                <w:szCs w:val="22"/>
                <w:lang w:eastAsia="en-US"/>
              </w:rPr>
              <w:t xml:space="preserve"> </w:t>
            </w:r>
          </w:p>
          <w:p w14:paraId="2E67EF80" w14:textId="77777777" w:rsidR="00EE1E5A" w:rsidRPr="00AE71AA" w:rsidRDefault="00C25406" w:rsidP="00C25406">
            <w:pPr>
              <w:jc w:val="center"/>
              <w:rPr>
                <w:rFonts w:ascii="Arial" w:hAnsi="Arial" w:cs="Arial"/>
                <w:sz w:val="22"/>
                <w:szCs w:val="22"/>
              </w:rPr>
            </w:pPr>
            <w:r w:rsidRPr="005C745C">
              <w:rPr>
                <w:rFonts w:ascii="Arial" w:eastAsia="Calibri" w:hAnsi="Arial" w:cs="Arial"/>
                <w:sz w:val="22"/>
                <w:szCs w:val="22"/>
                <w:lang w:eastAsia="en-US"/>
              </w:rPr>
              <w:t>o intensywnych różowych kwiatach</w:t>
            </w:r>
          </w:p>
        </w:tc>
        <w:tc>
          <w:tcPr>
            <w:tcW w:w="1560" w:type="dxa"/>
            <w:vMerge w:val="restart"/>
            <w:shd w:val="clear" w:color="auto" w:fill="auto"/>
          </w:tcPr>
          <w:p w14:paraId="645BD618" w14:textId="77777777" w:rsidR="00EE1E5A" w:rsidRPr="00AE71AA" w:rsidRDefault="00EE1E5A" w:rsidP="00C8614A">
            <w:pPr>
              <w:jc w:val="center"/>
              <w:rPr>
                <w:rFonts w:ascii="Arial" w:hAnsi="Arial" w:cs="Arial"/>
                <w:sz w:val="22"/>
                <w:szCs w:val="22"/>
              </w:rPr>
            </w:pPr>
          </w:p>
        </w:tc>
        <w:tc>
          <w:tcPr>
            <w:tcW w:w="1275" w:type="dxa"/>
            <w:tcBorders>
              <w:bottom w:val="single" w:sz="4" w:space="0" w:color="auto"/>
            </w:tcBorders>
          </w:tcPr>
          <w:p w14:paraId="32313355" w14:textId="77777777" w:rsidR="00EE1E5A" w:rsidRPr="00AE71AA" w:rsidRDefault="00EE1E5A" w:rsidP="00C8614A">
            <w:pPr>
              <w:jc w:val="right"/>
              <w:rPr>
                <w:rFonts w:ascii="Arial" w:hAnsi="Arial" w:cs="Arial"/>
                <w:sz w:val="22"/>
                <w:szCs w:val="22"/>
              </w:rPr>
            </w:pPr>
          </w:p>
          <w:p w14:paraId="248B0AD7" w14:textId="77777777" w:rsidR="00EE1E5A" w:rsidRPr="00AE71AA" w:rsidRDefault="00EE1E5A" w:rsidP="00C8614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052B8E1C" w14:textId="77777777" w:rsidR="00EE1E5A" w:rsidRPr="00AE71AA" w:rsidRDefault="00EE1E5A" w:rsidP="00C8614A">
            <w:pPr>
              <w:jc w:val="center"/>
              <w:rPr>
                <w:rFonts w:ascii="Arial" w:hAnsi="Arial" w:cs="Arial"/>
                <w:sz w:val="22"/>
                <w:szCs w:val="22"/>
              </w:rPr>
            </w:pPr>
          </w:p>
        </w:tc>
        <w:tc>
          <w:tcPr>
            <w:tcW w:w="1276" w:type="dxa"/>
            <w:vMerge w:val="restart"/>
          </w:tcPr>
          <w:p w14:paraId="72F77DE5" w14:textId="77777777" w:rsidR="00EE1E5A" w:rsidRDefault="00EE1E5A" w:rsidP="00C8614A">
            <w:pPr>
              <w:jc w:val="center"/>
              <w:rPr>
                <w:rFonts w:ascii="Arial" w:hAnsi="Arial" w:cs="Arial"/>
                <w:b/>
                <w:sz w:val="22"/>
                <w:szCs w:val="22"/>
              </w:rPr>
            </w:pPr>
          </w:p>
          <w:p w14:paraId="1BA59D19" w14:textId="77777777" w:rsidR="00EE1E5A" w:rsidRPr="00AE71AA" w:rsidRDefault="00EE1E5A" w:rsidP="00C8614A">
            <w:pPr>
              <w:jc w:val="center"/>
              <w:rPr>
                <w:rFonts w:ascii="Arial" w:hAnsi="Arial" w:cs="Arial"/>
                <w:b/>
                <w:sz w:val="22"/>
                <w:szCs w:val="22"/>
              </w:rPr>
            </w:pPr>
            <w:r>
              <w:rPr>
                <w:rFonts w:ascii="Arial" w:hAnsi="Arial" w:cs="Arial"/>
                <w:b/>
                <w:sz w:val="22"/>
                <w:szCs w:val="22"/>
              </w:rPr>
              <w:t>116</w:t>
            </w:r>
          </w:p>
        </w:tc>
        <w:tc>
          <w:tcPr>
            <w:tcW w:w="1701" w:type="dxa"/>
            <w:vMerge w:val="restart"/>
          </w:tcPr>
          <w:p w14:paraId="3B8898EE" w14:textId="77777777" w:rsidR="00EE1E5A" w:rsidRPr="00AE71AA" w:rsidRDefault="00EE1E5A" w:rsidP="00AE71AA">
            <w:pPr>
              <w:jc w:val="center"/>
              <w:rPr>
                <w:rFonts w:ascii="Arial" w:hAnsi="Arial" w:cs="Arial"/>
                <w:sz w:val="22"/>
                <w:szCs w:val="22"/>
              </w:rPr>
            </w:pPr>
          </w:p>
        </w:tc>
      </w:tr>
      <w:tr w:rsidR="00EE1E5A" w:rsidRPr="00AE71AA" w14:paraId="11F526A2" w14:textId="77777777" w:rsidTr="00AE71AA">
        <w:trPr>
          <w:trHeight w:val="277"/>
        </w:trPr>
        <w:tc>
          <w:tcPr>
            <w:tcW w:w="452" w:type="dxa"/>
            <w:vMerge/>
            <w:tcBorders>
              <w:bottom w:val="single" w:sz="4" w:space="0" w:color="auto"/>
            </w:tcBorders>
          </w:tcPr>
          <w:p w14:paraId="2DB9484B" w14:textId="77777777" w:rsidR="00EE1E5A" w:rsidRPr="00AE71AA" w:rsidRDefault="00EE1E5A"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38172CE1" w14:textId="77777777" w:rsidR="00EE1E5A" w:rsidRPr="00AE71AA" w:rsidRDefault="00EE1E5A" w:rsidP="00AE71AA">
            <w:pPr>
              <w:rPr>
                <w:rFonts w:ascii="Arial" w:hAnsi="Arial" w:cs="Arial"/>
                <w:sz w:val="22"/>
                <w:szCs w:val="22"/>
              </w:rPr>
            </w:pPr>
          </w:p>
        </w:tc>
        <w:tc>
          <w:tcPr>
            <w:tcW w:w="1560" w:type="dxa"/>
            <w:vMerge/>
            <w:tcBorders>
              <w:bottom w:val="single" w:sz="4" w:space="0" w:color="auto"/>
            </w:tcBorders>
            <w:shd w:val="clear" w:color="auto" w:fill="auto"/>
          </w:tcPr>
          <w:p w14:paraId="6C219717" w14:textId="77777777" w:rsidR="00EE1E5A" w:rsidRPr="00AE71AA" w:rsidRDefault="00EE1E5A" w:rsidP="00AE71AA">
            <w:pPr>
              <w:jc w:val="center"/>
              <w:rPr>
                <w:rFonts w:ascii="Arial" w:hAnsi="Arial" w:cs="Arial"/>
                <w:sz w:val="22"/>
                <w:szCs w:val="22"/>
                <w:lang w:val="en-US"/>
              </w:rPr>
            </w:pPr>
          </w:p>
        </w:tc>
        <w:tc>
          <w:tcPr>
            <w:tcW w:w="1275" w:type="dxa"/>
            <w:tcBorders>
              <w:bottom w:val="single" w:sz="4" w:space="0" w:color="auto"/>
            </w:tcBorders>
          </w:tcPr>
          <w:p w14:paraId="5FAE4803" w14:textId="77777777" w:rsidR="00EE1E5A" w:rsidRPr="00AE71AA" w:rsidRDefault="00EE1E5A" w:rsidP="00AE71AA">
            <w:pPr>
              <w:jc w:val="right"/>
              <w:rPr>
                <w:rFonts w:ascii="Arial" w:hAnsi="Arial" w:cs="Arial"/>
                <w:sz w:val="22"/>
                <w:szCs w:val="22"/>
              </w:rPr>
            </w:pPr>
          </w:p>
          <w:p w14:paraId="3C0D8244" w14:textId="77777777" w:rsidR="00EE1E5A" w:rsidRPr="00AE71AA" w:rsidRDefault="00EE1E5A"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6D4B491C" w14:textId="77777777" w:rsidR="00EE1E5A" w:rsidRPr="00AE71AA" w:rsidRDefault="00EE1E5A" w:rsidP="00AE71AA">
            <w:pPr>
              <w:jc w:val="center"/>
              <w:rPr>
                <w:rFonts w:ascii="Arial" w:hAnsi="Arial" w:cs="Arial"/>
                <w:sz w:val="22"/>
                <w:szCs w:val="22"/>
                <w:lang w:val="en-US"/>
              </w:rPr>
            </w:pPr>
          </w:p>
        </w:tc>
        <w:tc>
          <w:tcPr>
            <w:tcW w:w="1276" w:type="dxa"/>
            <w:vMerge/>
            <w:tcBorders>
              <w:bottom w:val="single" w:sz="4" w:space="0" w:color="auto"/>
            </w:tcBorders>
          </w:tcPr>
          <w:p w14:paraId="7C40B247" w14:textId="77777777" w:rsidR="00EE1E5A" w:rsidRPr="00AE71AA" w:rsidRDefault="00EE1E5A" w:rsidP="00AE71AA">
            <w:pPr>
              <w:jc w:val="center"/>
              <w:rPr>
                <w:rFonts w:ascii="Arial" w:hAnsi="Arial" w:cs="Arial"/>
                <w:b/>
                <w:sz w:val="22"/>
                <w:szCs w:val="22"/>
                <w:lang w:val="en-US"/>
              </w:rPr>
            </w:pPr>
          </w:p>
        </w:tc>
        <w:tc>
          <w:tcPr>
            <w:tcW w:w="1701" w:type="dxa"/>
            <w:vMerge/>
            <w:tcBorders>
              <w:bottom w:val="single" w:sz="4" w:space="0" w:color="auto"/>
            </w:tcBorders>
          </w:tcPr>
          <w:p w14:paraId="5904386A" w14:textId="77777777" w:rsidR="00EE1E5A" w:rsidRPr="00AE71AA" w:rsidRDefault="00EE1E5A" w:rsidP="00AE71AA">
            <w:pPr>
              <w:jc w:val="center"/>
              <w:rPr>
                <w:rFonts w:ascii="Arial" w:hAnsi="Arial" w:cs="Arial"/>
                <w:sz w:val="22"/>
                <w:szCs w:val="22"/>
              </w:rPr>
            </w:pPr>
          </w:p>
        </w:tc>
      </w:tr>
      <w:tr w:rsidR="00EE1E5A" w:rsidRPr="00AE71AA" w14:paraId="3742DA42" w14:textId="77777777" w:rsidTr="00AE71AA">
        <w:trPr>
          <w:trHeight w:val="278"/>
        </w:trPr>
        <w:tc>
          <w:tcPr>
            <w:tcW w:w="452" w:type="dxa"/>
            <w:vMerge w:val="restart"/>
          </w:tcPr>
          <w:p w14:paraId="04D7CC74" w14:textId="77777777" w:rsidR="00EE1E5A" w:rsidRPr="00AE71AA" w:rsidRDefault="00EE1E5A" w:rsidP="00C8614A">
            <w:pPr>
              <w:jc w:val="center"/>
              <w:rPr>
                <w:rFonts w:ascii="Arial" w:hAnsi="Arial" w:cs="Arial"/>
                <w:sz w:val="22"/>
                <w:szCs w:val="22"/>
              </w:rPr>
            </w:pPr>
          </w:p>
          <w:p w14:paraId="65CB2913" w14:textId="77777777" w:rsidR="00EE1E5A" w:rsidRPr="00AE71AA" w:rsidRDefault="00C8614A" w:rsidP="00C8614A">
            <w:pPr>
              <w:jc w:val="center"/>
              <w:rPr>
                <w:rFonts w:ascii="Arial" w:hAnsi="Arial" w:cs="Arial"/>
                <w:sz w:val="22"/>
                <w:szCs w:val="22"/>
              </w:rPr>
            </w:pPr>
            <w:r>
              <w:rPr>
                <w:rFonts w:ascii="Arial" w:hAnsi="Arial" w:cs="Arial"/>
                <w:sz w:val="22"/>
                <w:szCs w:val="22"/>
              </w:rPr>
              <w:t>32</w:t>
            </w:r>
            <w:r w:rsidR="00EE1E5A" w:rsidRPr="00AE71AA">
              <w:rPr>
                <w:rFonts w:ascii="Arial" w:hAnsi="Arial" w:cs="Arial"/>
                <w:sz w:val="22"/>
                <w:szCs w:val="22"/>
              </w:rPr>
              <w:t>.</w:t>
            </w:r>
          </w:p>
        </w:tc>
        <w:tc>
          <w:tcPr>
            <w:tcW w:w="2551" w:type="dxa"/>
            <w:vMerge w:val="restart"/>
            <w:shd w:val="clear" w:color="auto" w:fill="auto"/>
          </w:tcPr>
          <w:p w14:paraId="3DF39AD0" w14:textId="77777777" w:rsidR="00EE1E5A" w:rsidRPr="005C70FE" w:rsidRDefault="00EE1E5A" w:rsidP="00EE1E5A">
            <w:pPr>
              <w:jc w:val="center"/>
              <w:rPr>
                <w:rFonts w:ascii="Arial" w:hAnsi="Arial" w:cs="Arial"/>
              </w:rPr>
            </w:pPr>
          </w:p>
          <w:p w14:paraId="45870065" w14:textId="77777777" w:rsidR="00EE1E5A" w:rsidRPr="005C70FE" w:rsidRDefault="00EE1E5A" w:rsidP="00EE1E5A">
            <w:pPr>
              <w:jc w:val="center"/>
              <w:rPr>
                <w:rFonts w:ascii="Arial" w:hAnsi="Arial" w:cs="Arial"/>
                <w:sz w:val="22"/>
                <w:szCs w:val="22"/>
              </w:rPr>
            </w:pPr>
            <w:proofErr w:type="spellStart"/>
            <w:r w:rsidRPr="005C70FE">
              <w:rPr>
                <w:rFonts w:ascii="Arial" w:hAnsi="Arial" w:cs="Arial"/>
                <w:sz w:val="22"/>
                <w:szCs w:val="22"/>
              </w:rPr>
              <w:t>Euonymus</w:t>
            </w:r>
            <w:proofErr w:type="spellEnd"/>
            <w:r w:rsidRPr="005C70FE">
              <w:rPr>
                <w:rFonts w:ascii="Arial" w:hAnsi="Arial" w:cs="Arial"/>
                <w:sz w:val="22"/>
                <w:szCs w:val="22"/>
              </w:rPr>
              <w:t xml:space="preserve"> </w:t>
            </w:r>
            <w:proofErr w:type="spellStart"/>
            <w:r w:rsidRPr="005C70FE">
              <w:rPr>
                <w:rFonts w:ascii="Arial" w:hAnsi="Arial" w:cs="Arial"/>
                <w:sz w:val="22"/>
                <w:szCs w:val="22"/>
              </w:rPr>
              <w:t>alatus</w:t>
            </w:r>
            <w:proofErr w:type="spellEnd"/>
          </w:p>
          <w:p w14:paraId="6726EC92" w14:textId="77777777" w:rsidR="00C25406" w:rsidRPr="00C25406" w:rsidRDefault="00C25406" w:rsidP="00EE1E5A">
            <w:pPr>
              <w:jc w:val="center"/>
              <w:rPr>
                <w:rFonts w:ascii="Arial" w:hAnsi="Arial" w:cs="Arial"/>
                <w:sz w:val="22"/>
                <w:szCs w:val="22"/>
              </w:rPr>
            </w:pPr>
            <w:r w:rsidRPr="00C25406">
              <w:rPr>
                <w:rFonts w:ascii="Arial" w:hAnsi="Arial" w:cs="Arial"/>
              </w:rPr>
              <w:t xml:space="preserve">'Rudy </w:t>
            </w:r>
            <w:proofErr w:type="spellStart"/>
            <w:r w:rsidRPr="00C25406">
              <w:rPr>
                <w:rFonts w:ascii="Arial" w:hAnsi="Arial" w:cs="Arial"/>
              </w:rPr>
              <w:t>Haag</w:t>
            </w:r>
            <w:proofErr w:type="spellEnd"/>
            <w:r w:rsidRPr="00C25406">
              <w:rPr>
                <w:rFonts w:ascii="Arial" w:hAnsi="Arial" w:cs="Arial"/>
              </w:rPr>
              <w:t>' lub inne odmiany</w:t>
            </w:r>
          </w:p>
        </w:tc>
        <w:tc>
          <w:tcPr>
            <w:tcW w:w="1560" w:type="dxa"/>
            <w:vMerge w:val="restart"/>
            <w:shd w:val="clear" w:color="auto" w:fill="auto"/>
          </w:tcPr>
          <w:p w14:paraId="5B4E7AA0" w14:textId="77777777" w:rsidR="00EE1E5A" w:rsidRPr="00AE71AA" w:rsidRDefault="00EE1E5A" w:rsidP="00AE71AA">
            <w:pPr>
              <w:jc w:val="center"/>
              <w:rPr>
                <w:rFonts w:ascii="Arial" w:hAnsi="Arial" w:cs="Arial"/>
                <w:sz w:val="22"/>
                <w:szCs w:val="22"/>
              </w:rPr>
            </w:pPr>
          </w:p>
        </w:tc>
        <w:tc>
          <w:tcPr>
            <w:tcW w:w="1275" w:type="dxa"/>
            <w:tcBorders>
              <w:bottom w:val="single" w:sz="4" w:space="0" w:color="auto"/>
            </w:tcBorders>
          </w:tcPr>
          <w:p w14:paraId="6CC320F1" w14:textId="77777777" w:rsidR="00EE1E5A" w:rsidRPr="00AE71AA" w:rsidRDefault="00EE1E5A" w:rsidP="00AE71AA">
            <w:pPr>
              <w:jc w:val="right"/>
              <w:rPr>
                <w:rFonts w:ascii="Arial" w:hAnsi="Arial" w:cs="Arial"/>
                <w:sz w:val="22"/>
                <w:szCs w:val="22"/>
              </w:rPr>
            </w:pPr>
          </w:p>
          <w:p w14:paraId="14D3AF12" w14:textId="77777777" w:rsidR="00EE1E5A" w:rsidRPr="00AE71AA" w:rsidRDefault="00EE1E5A"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17F00036" w14:textId="77777777" w:rsidR="00EE1E5A" w:rsidRPr="00AE71AA" w:rsidRDefault="00EE1E5A" w:rsidP="00AE71AA">
            <w:pPr>
              <w:jc w:val="center"/>
              <w:rPr>
                <w:rFonts w:ascii="Arial" w:hAnsi="Arial" w:cs="Arial"/>
                <w:sz w:val="22"/>
                <w:szCs w:val="22"/>
              </w:rPr>
            </w:pPr>
          </w:p>
        </w:tc>
        <w:tc>
          <w:tcPr>
            <w:tcW w:w="1276" w:type="dxa"/>
            <w:vMerge w:val="restart"/>
          </w:tcPr>
          <w:p w14:paraId="6D44D3B5" w14:textId="77777777" w:rsidR="00EE1E5A" w:rsidRDefault="00EE1E5A" w:rsidP="00AE71AA">
            <w:pPr>
              <w:jc w:val="center"/>
              <w:rPr>
                <w:rFonts w:ascii="Arial" w:hAnsi="Arial" w:cs="Arial"/>
                <w:b/>
                <w:sz w:val="22"/>
                <w:szCs w:val="22"/>
              </w:rPr>
            </w:pPr>
          </w:p>
          <w:p w14:paraId="047ABA86" w14:textId="77777777" w:rsidR="00EE1E5A" w:rsidRPr="00AE71AA" w:rsidRDefault="00EE1E5A" w:rsidP="00AE71AA">
            <w:pPr>
              <w:jc w:val="center"/>
              <w:rPr>
                <w:rFonts w:ascii="Arial" w:hAnsi="Arial" w:cs="Arial"/>
                <w:b/>
                <w:sz w:val="22"/>
                <w:szCs w:val="22"/>
              </w:rPr>
            </w:pPr>
            <w:r>
              <w:rPr>
                <w:rFonts w:ascii="Arial" w:hAnsi="Arial" w:cs="Arial"/>
                <w:b/>
                <w:sz w:val="22"/>
                <w:szCs w:val="22"/>
              </w:rPr>
              <w:t>60</w:t>
            </w:r>
          </w:p>
        </w:tc>
        <w:tc>
          <w:tcPr>
            <w:tcW w:w="1701" w:type="dxa"/>
            <w:vMerge w:val="restart"/>
          </w:tcPr>
          <w:p w14:paraId="73524C37" w14:textId="77777777" w:rsidR="00EE1E5A" w:rsidRPr="00AE71AA" w:rsidRDefault="00EE1E5A" w:rsidP="00AE71AA">
            <w:pPr>
              <w:jc w:val="center"/>
              <w:rPr>
                <w:rFonts w:ascii="Arial" w:hAnsi="Arial" w:cs="Arial"/>
                <w:sz w:val="22"/>
                <w:szCs w:val="22"/>
              </w:rPr>
            </w:pPr>
          </w:p>
        </w:tc>
      </w:tr>
      <w:tr w:rsidR="00EE1E5A" w:rsidRPr="00AE71AA" w14:paraId="7CBBE260" w14:textId="77777777" w:rsidTr="00AE71AA">
        <w:trPr>
          <w:trHeight w:val="277"/>
        </w:trPr>
        <w:tc>
          <w:tcPr>
            <w:tcW w:w="452" w:type="dxa"/>
            <w:vMerge/>
            <w:tcBorders>
              <w:bottom w:val="single" w:sz="4" w:space="0" w:color="auto"/>
            </w:tcBorders>
          </w:tcPr>
          <w:p w14:paraId="1ABBEE9F" w14:textId="77777777" w:rsidR="00EE1E5A" w:rsidRPr="00AE71AA" w:rsidRDefault="00EE1E5A"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36BDF8AB" w14:textId="77777777" w:rsidR="00EE1E5A" w:rsidRPr="00AE71AA" w:rsidRDefault="00EE1E5A" w:rsidP="00AE71AA">
            <w:pPr>
              <w:rPr>
                <w:rFonts w:ascii="Arial" w:hAnsi="Arial" w:cs="Arial"/>
                <w:sz w:val="22"/>
                <w:szCs w:val="22"/>
              </w:rPr>
            </w:pPr>
          </w:p>
        </w:tc>
        <w:tc>
          <w:tcPr>
            <w:tcW w:w="1560" w:type="dxa"/>
            <w:vMerge/>
            <w:tcBorders>
              <w:bottom w:val="single" w:sz="4" w:space="0" w:color="auto"/>
            </w:tcBorders>
            <w:shd w:val="clear" w:color="auto" w:fill="auto"/>
          </w:tcPr>
          <w:p w14:paraId="30F986B9" w14:textId="77777777" w:rsidR="00EE1E5A" w:rsidRPr="00AE71AA" w:rsidRDefault="00EE1E5A" w:rsidP="00AE71AA">
            <w:pPr>
              <w:jc w:val="center"/>
              <w:rPr>
                <w:rFonts w:ascii="Arial" w:hAnsi="Arial" w:cs="Arial"/>
                <w:sz w:val="22"/>
                <w:szCs w:val="22"/>
              </w:rPr>
            </w:pPr>
          </w:p>
        </w:tc>
        <w:tc>
          <w:tcPr>
            <w:tcW w:w="1275" w:type="dxa"/>
            <w:tcBorders>
              <w:bottom w:val="single" w:sz="4" w:space="0" w:color="auto"/>
            </w:tcBorders>
          </w:tcPr>
          <w:p w14:paraId="6FB22F6F" w14:textId="77777777" w:rsidR="00EE1E5A" w:rsidRPr="00AE71AA" w:rsidRDefault="00EE1E5A" w:rsidP="00AE71AA">
            <w:pPr>
              <w:jc w:val="right"/>
              <w:rPr>
                <w:rFonts w:ascii="Arial" w:hAnsi="Arial" w:cs="Arial"/>
                <w:sz w:val="22"/>
                <w:szCs w:val="22"/>
              </w:rPr>
            </w:pPr>
          </w:p>
          <w:p w14:paraId="21D2B96D" w14:textId="77777777" w:rsidR="00EE1E5A" w:rsidRPr="00AE71AA" w:rsidRDefault="00EE1E5A"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2C204711" w14:textId="77777777" w:rsidR="00EE1E5A" w:rsidRPr="00AE71AA" w:rsidRDefault="00EE1E5A" w:rsidP="00AE71AA">
            <w:pPr>
              <w:jc w:val="center"/>
              <w:rPr>
                <w:rFonts w:ascii="Arial" w:hAnsi="Arial" w:cs="Arial"/>
                <w:sz w:val="22"/>
                <w:szCs w:val="22"/>
              </w:rPr>
            </w:pPr>
          </w:p>
        </w:tc>
        <w:tc>
          <w:tcPr>
            <w:tcW w:w="1276" w:type="dxa"/>
            <w:vMerge/>
            <w:tcBorders>
              <w:bottom w:val="single" w:sz="4" w:space="0" w:color="auto"/>
            </w:tcBorders>
          </w:tcPr>
          <w:p w14:paraId="6D53210D" w14:textId="77777777" w:rsidR="00EE1E5A" w:rsidRPr="00AE71AA" w:rsidRDefault="00EE1E5A" w:rsidP="00AE71AA">
            <w:pPr>
              <w:jc w:val="center"/>
              <w:rPr>
                <w:rFonts w:ascii="Arial" w:hAnsi="Arial" w:cs="Arial"/>
                <w:b/>
                <w:sz w:val="22"/>
                <w:szCs w:val="22"/>
              </w:rPr>
            </w:pPr>
          </w:p>
        </w:tc>
        <w:tc>
          <w:tcPr>
            <w:tcW w:w="1701" w:type="dxa"/>
            <w:vMerge/>
            <w:tcBorders>
              <w:bottom w:val="single" w:sz="4" w:space="0" w:color="auto"/>
            </w:tcBorders>
          </w:tcPr>
          <w:p w14:paraId="2927F3AC" w14:textId="77777777" w:rsidR="00EE1E5A" w:rsidRPr="00AE71AA" w:rsidRDefault="00EE1E5A" w:rsidP="00AE71AA">
            <w:pPr>
              <w:jc w:val="center"/>
              <w:rPr>
                <w:rFonts w:ascii="Arial" w:hAnsi="Arial" w:cs="Arial"/>
                <w:sz w:val="22"/>
                <w:szCs w:val="22"/>
              </w:rPr>
            </w:pPr>
          </w:p>
        </w:tc>
      </w:tr>
      <w:tr w:rsidR="00EE1E5A" w:rsidRPr="00AE71AA" w14:paraId="67302EC0" w14:textId="77777777" w:rsidTr="00AE71AA">
        <w:trPr>
          <w:trHeight w:val="278"/>
        </w:trPr>
        <w:tc>
          <w:tcPr>
            <w:tcW w:w="452" w:type="dxa"/>
            <w:vMerge w:val="restart"/>
          </w:tcPr>
          <w:p w14:paraId="4EE8755C" w14:textId="77777777" w:rsidR="00EE1E5A" w:rsidRPr="00AE71AA" w:rsidRDefault="00EE1E5A" w:rsidP="00C8614A">
            <w:pPr>
              <w:jc w:val="center"/>
              <w:rPr>
                <w:rFonts w:ascii="Arial" w:hAnsi="Arial" w:cs="Arial"/>
                <w:sz w:val="22"/>
                <w:szCs w:val="22"/>
              </w:rPr>
            </w:pPr>
          </w:p>
          <w:p w14:paraId="46EB2742" w14:textId="77777777" w:rsidR="00EE1E5A" w:rsidRPr="00AE71AA" w:rsidRDefault="00C8614A" w:rsidP="00C8614A">
            <w:pPr>
              <w:jc w:val="center"/>
              <w:rPr>
                <w:rFonts w:ascii="Arial" w:hAnsi="Arial" w:cs="Arial"/>
                <w:sz w:val="22"/>
                <w:szCs w:val="22"/>
              </w:rPr>
            </w:pPr>
            <w:r>
              <w:rPr>
                <w:rFonts w:ascii="Arial" w:hAnsi="Arial" w:cs="Arial"/>
                <w:sz w:val="22"/>
                <w:szCs w:val="22"/>
              </w:rPr>
              <w:t>33</w:t>
            </w:r>
            <w:r w:rsidR="00EE1E5A" w:rsidRPr="00AE71AA">
              <w:rPr>
                <w:rFonts w:ascii="Arial" w:hAnsi="Arial" w:cs="Arial"/>
                <w:sz w:val="22"/>
                <w:szCs w:val="22"/>
              </w:rPr>
              <w:t>.</w:t>
            </w:r>
          </w:p>
        </w:tc>
        <w:tc>
          <w:tcPr>
            <w:tcW w:w="2551" w:type="dxa"/>
            <w:vMerge w:val="restart"/>
            <w:shd w:val="clear" w:color="auto" w:fill="auto"/>
          </w:tcPr>
          <w:p w14:paraId="464DEAD7" w14:textId="77777777" w:rsidR="00EE1E5A" w:rsidRDefault="00EE1E5A" w:rsidP="00AE71AA">
            <w:pPr>
              <w:rPr>
                <w:rFonts w:ascii="Arial" w:hAnsi="Arial" w:cs="Arial"/>
                <w:sz w:val="22"/>
                <w:szCs w:val="22"/>
              </w:rPr>
            </w:pPr>
          </w:p>
          <w:p w14:paraId="3637081B" w14:textId="77777777" w:rsidR="00EE1E5A" w:rsidRDefault="00EE1E5A" w:rsidP="00EE1E5A">
            <w:pPr>
              <w:jc w:val="center"/>
              <w:rPr>
                <w:rFonts w:ascii="Arial" w:hAnsi="Arial" w:cs="Arial"/>
                <w:sz w:val="22"/>
                <w:szCs w:val="22"/>
              </w:rPr>
            </w:pPr>
            <w:proofErr w:type="spellStart"/>
            <w:r w:rsidRPr="00EE1E5A">
              <w:rPr>
                <w:rFonts w:ascii="Arial" w:hAnsi="Arial" w:cs="Arial"/>
                <w:sz w:val="22"/>
                <w:szCs w:val="22"/>
              </w:rPr>
              <w:t>Hydrangea</w:t>
            </w:r>
            <w:proofErr w:type="spellEnd"/>
            <w:r w:rsidRPr="00EE1E5A">
              <w:rPr>
                <w:rFonts w:ascii="Arial" w:hAnsi="Arial" w:cs="Arial"/>
                <w:sz w:val="22"/>
                <w:szCs w:val="22"/>
              </w:rPr>
              <w:t xml:space="preserve"> </w:t>
            </w:r>
            <w:proofErr w:type="spellStart"/>
            <w:r w:rsidRPr="00EE1E5A">
              <w:rPr>
                <w:rFonts w:ascii="Arial" w:hAnsi="Arial" w:cs="Arial"/>
                <w:sz w:val="22"/>
                <w:szCs w:val="22"/>
              </w:rPr>
              <w:t>paniculata</w:t>
            </w:r>
            <w:proofErr w:type="spellEnd"/>
          </w:p>
          <w:p w14:paraId="783ED104" w14:textId="77777777" w:rsidR="00C25406" w:rsidRPr="00AE71AA" w:rsidRDefault="00C25406" w:rsidP="00EE1E5A">
            <w:pPr>
              <w:jc w:val="center"/>
              <w:rPr>
                <w:rFonts w:ascii="Arial" w:hAnsi="Arial" w:cs="Arial"/>
                <w:sz w:val="22"/>
                <w:szCs w:val="22"/>
              </w:rPr>
            </w:pPr>
            <w:r w:rsidRPr="00C25406">
              <w:rPr>
                <w:rFonts w:ascii="Arial" w:hAnsi="Arial" w:cs="Arial"/>
                <w:sz w:val="22"/>
                <w:szCs w:val="22"/>
              </w:rPr>
              <w:t>'</w:t>
            </w:r>
            <w:proofErr w:type="spellStart"/>
            <w:r w:rsidRPr="00C25406">
              <w:rPr>
                <w:rFonts w:ascii="Arial" w:hAnsi="Arial" w:cs="Arial"/>
                <w:sz w:val="22"/>
                <w:szCs w:val="22"/>
              </w:rPr>
              <w:t>Ammarin</w:t>
            </w:r>
            <w:proofErr w:type="spellEnd"/>
            <w:r w:rsidRPr="00C25406">
              <w:rPr>
                <w:rFonts w:ascii="Arial" w:hAnsi="Arial" w:cs="Arial"/>
                <w:sz w:val="22"/>
                <w:szCs w:val="22"/>
              </w:rPr>
              <w:t>'</w:t>
            </w:r>
            <w:r>
              <w:rPr>
                <w:rFonts w:ascii="Arial" w:hAnsi="Arial" w:cs="Arial"/>
                <w:sz w:val="22"/>
                <w:szCs w:val="22"/>
              </w:rPr>
              <w:t xml:space="preserve"> </w:t>
            </w:r>
            <w:r w:rsidRPr="00C25406">
              <w:rPr>
                <w:rFonts w:ascii="Arial" w:hAnsi="Arial" w:cs="Arial"/>
                <w:sz w:val="22"/>
                <w:szCs w:val="22"/>
              </w:rPr>
              <w:t>lub inne odmiany</w:t>
            </w:r>
          </w:p>
        </w:tc>
        <w:tc>
          <w:tcPr>
            <w:tcW w:w="1560" w:type="dxa"/>
            <w:vMerge w:val="restart"/>
            <w:shd w:val="clear" w:color="auto" w:fill="auto"/>
          </w:tcPr>
          <w:p w14:paraId="1CE58529" w14:textId="77777777" w:rsidR="00EE1E5A" w:rsidRPr="00AE71AA" w:rsidRDefault="00EE1E5A" w:rsidP="00AE71AA">
            <w:pPr>
              <w:jc w:val="center"/>
              <w:rPr>
                <w:rFonts w:ascii="Arial" w:hAnsi="Arial" w:cs="Arial"/>
                <w:sz w:val="22"/>
                <w:szCs w:val="22"/>
              </w:rPr>
            </w:pPr>
          </w:p>
        </w:tc>
        <w:tc>
          <w:tcPr>
            <w:tcW w:w="1275" w:type="dxa"/>
            <w:tcBorders>
              <w:bottom w:val="single" w:sz="4" w:space="0" w:color="auto"/>
            </w:tcBorders>
          </w:tcPr>
          <w:p w14:paraId="2C322F5E" w14:textId="77777777" w:rsidR="00EE1E5A" w:rsidRPr="00AE71AA" w:rsidRDefault="00EE1E5A" w:rsidP="00AE71AA">
            <w:pPr>
              <w:jc w:val="right"/>
              <w:rPr>
                <w:rFonts w:ascii="Arial" w:hAnsi="Arial" w:cs="Arial"/>
                <w:sz w:val="22"/>
                <w:szCs w:val="22"/>
              </w:rPr>
            </w:pPr>
          </w:p>
          <w:p w14:paraId="1C4FE8D7" w14:textId="77777777" w:rsidR="00EE1E5A" w:rsidRPr="00AE71AA" w:rsidRDefault="00EE1E5A"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40A442B8" w14:textId="77777777" w:rsidR="00EE1E5A" w:rsidRPr="00AE71AA" w:rsidRDefault="00EE1E5A" w:rsidP="00AE71AA">
            <w:pPr>
              <w:jc w:val="center"/>
              <w:rPr>
                <w:rFonts w:ascii="Arial" w:hAnsi="Arial" w:cs="Arial"/>
                <w:sz w:val="22"/>
                <w:szCs w:val="22"/>
              </w:rPr>
            </w:pPr>
          </w:p>
        </w:tc>
        <w:tc>
          <w:tcPr>
            <w:tcW w:w="1276" w:type="dxa"/>
            <w:vMerge w:val="restart"/>
          </w:tcPr>
          <w:p w14:paraId="78A052AC" w14:textId="77777777" w:rsidR="00EE1E5A" w:rsidRDefault="00EE1E5A" w:rsidP="00AE71AA">
            <w:pPr>
              <w:jc w:val="center"/>
              <w:rPr>
                <w:rFonts w:ascii="Arial" w:hAnsi="Arial" w:cs="Arial"/>
                <w:b/>
                <w:sz w:val="22"/>
                <w:szCs w:val="22"/>
              </w:rPr>
            </w:pPr>
          </w:p>
          <w:p w14:paraId="39909BC7" w14:textId="77777777" w:rsidR="00EE1E5A" w:rsidRPr="00AE71AA" w:rsidRDefault="00EE1E5A" w:rsidP="00AE71AA">
            <w:pPr>
              <w:jc w:val="center"/>
              <w:rPr>
                <w:rFonts w:ascii="Arial" w:hAnsi="Arial" w:cs="Arial"/>
                <w:b/>
                <w:sz w:val="22"/>
                <w:szCs w:val="22"/>
              </w:rPr>
            </w:pPr>
            <w:r>
              <w:rPr>
                <w:rFonts w:ascii="Arial" w:hAnsi="Arial" w:cs="Arial"/>
                <w:b/>
                <w:sz w:val="22"/>
                <w:szCs w:val="22"/>
              </w:rPr>
              <w:t>16</w:t>
            </w:r>
          </w:p>
        </w:tc>
        <w:tc>
          <w:tcPr>
            <w:tcW w:w="1701" w:type="dxa"/>
            <w:vMerge w:val="restart"/>
          </w:tcPr>
          <w:p w14:paraId="7BB4EE8A" w14:textId="77777777" w:rsidR="00EE1E5A" w:rsidRPr="00AE71AA" w:rsidRDefault="00EE1E5A" w:rsidP="00AE71AA">
            <w:pPr>
              <w:jc w:val="center"/>
              <w:rPr>
                <w:rFonts w:ascii="Arial" w:hAnsi="Arial" w:cs="Arial"/>
                <w:sz w:val="22"/>
                <w:szCs w:val="22"/>
              </w:rPr>
            </w:pPr>
          </w:p>
        </w:tc>
      </w:tr>
      <w:tr w:rsidR="00EE1E5A" w:rsidRPr="00AE71AA" w14:paraId="4576F458" w14:textId="77777777" w:rsidTr="00AE71AA">
        <w:trPr>
          <w:trHeight w:val="277"/>
        </w:trPr>
        <w:tc>
          <w:tcPr>
            <w:tcW w:w="452" w:type="dxa"/>
            <w:vMerge/>
            <w:tcBorders>
              <w:bottom w:val="single" w:sz="4" w:space="0" w:color="auto"/>
            </w:tcBorders>
          </w:tcPr>
          <w:p w14:paraId="3E7E5717" w14:textId="77777777" w:rsidR="00EE1E5A" w:rsidRPr="00AE71AA" w:rsidRDefault="00EE1E5A"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0FDFD0F2" w14:textId="77777777" w:rsidR="00EE1E5A" w:rsidRPr="00AE71AA" w:rsidRDefault="00EE1E5A" w:rsidP="00AE71AA">
            <w:pPr>
              <w:rPr>
                <w:rFonts w:ascii="Arial" w:hAnsi="Arial" w:cs="Arial"/>
                <w:sz w:val="22"/>
                <w:szCs w:val="22"/>
              </w:rPr>
            </w:pPr>
          </w:p>
        </w:tc>
        <w:tc>
          <w:tcPr>
            <w:tcW w:w="1560" w:type="dxa"/>
            <w:vMerge/>
            <w:tcBorders>
              <w:bottom w:val="single" w:sz="4" w:space="0" w:color="auto"/>
            </w:tcBorders>
            <w:shd w:val="clear" w:color="auto" w:fill="auto"/>
          </w:tcPr>
          <w:p w14:paraId="185F8140" w14:textId="77777777" w:rsidR="00EE1E5A" w:rsidRPr="00AE71AA" w:rsidRDefault="00EE1E5A" w:rsidP="00AE71AA">
            <w:pPr>
              <w:jc w:val="center"/>
              <w:rPr>
                <w:rFonts w:ascii="Arial" w:hAnsi="Arial" w:cs="Arial"/>
                <w:sz w:val="22"/>
                <w:szCs w:val="22"/>
              </w:rPr>
            </w:pPr>
          </w:p>
        </w:tc>
        <w:tc>
          <w:tcPr>
            <w:tcW w:w="1275" w:type="dxa"/>
            <w:tcBorders>
              <w:bottom w:val="single" w:sz="4" w:space="0" w:color="auto"/>
            </w:tcBorders>
          </w:tcPr>
          <w:p w14:paraId="22EE239B" w14:textId="77777777" w:rsidR="00EE1E5A" w:rsidRPr="00AE71AA" w:rsidRDefault="00EE1E5A" w:rsidP="00AE71AA">
            <w:pPr>
              <w:jc w:val="right"/>
              <w:rPr>
                <w:rFonts w:ascii="Arial" w:hAnsi="Arial" w:cs="Arial"/>
                <w:sz w:val="22"/>
                <w:szCs w:val="22"/>
              </w:rPr>
            </w:pPr>
          </w:p>
          <w:p w14:paraId="24D8C35B" w14:textId="77777777" w:rsidR="00EE1E5A" w:rsidRPr="00AE71AA" w:rsidRDefault="00EE1E5A"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2ACB4FEE" w14:textId="77777777" w:rsidR="00EE1E5A" w:rsidRPr="00AE71AA" w:rsidRDefault="00EE1E5A" w:rsidP="00AE71AA">
            <w:pPr>
              <w:jc w:val="center"/>
              <w:rPr>
                <w:rFonts w:ascii="Arial" w:hAnsi="Arial" w:cs="Arial"/>
                <w:sz w:val="22"/>
                <w:szCs w:val="22"/>
              </w:rPr>
            </w:pPr>
          </w:p>
        </w:tc>
        <w:tc>
          <w:tcPr>
            <w:tcW w:w="1276" w:type="dxa"/>
            <w:vMerge/>
            <w:tcBorders>
              <w:bottom w:val="single" w:sz="4" w:space="0" w:color="auto"/>
            </w:tcBorders>
          </w:tcPr>
          <w:p w14:paraId="54C61714" w14:textId="77777777" w:rsidR="00EE1E5A" w:rsidRPr="00AE71AA" w:rsidRDefault="00EE1E5A" w:rsidP="00AE71AA">
            <w:pPr>
              <w:jc w:val="center"/>
              <w:rPr>
                <w:rFonts w:ascii="Arial" w:hAnsi="Arial" w:cs="Arial"/>
                <w:b/>
                <w:sz w:val="22"/>
                <w:szCs w:val="22"/>
              </w:rPr>
            </w:pPr>
          </w:p>
        </w:tc>
        <w:tc>
          <w:tcPr>
            <w:tcW w:w="1701" w:type="dxa"/>
            <w:vMerge/>
            <w:tcBorders>
              <w:bottom w:val="single" w:sz="4" w:space="0" w:color="auto"/>
            </w:tcBorders>
          </w:tcPr>
          <w:p w14:paraId="4E704E41" w14:textId="77777777" w:rsidR="00EE1E5A" w:rsidRPr="00AE71AA" w:rsidRDefault="00EE1E5A" w:rsidP="00AE71AA">
            <w:pPr>
              <w:jc w:val="center"/>
              <w:rPr>
                <w:rFonts w:ascii="Arial" w:hAnsi="Arial" w:cs="Arial"/>
                <w:sz w:val="22"/>
                <w:szCs w:val="22"/>
              </w:rPr>
            </w:pPr>
          </w:p>
        </w:tc>
      </w:tr>
      <w:tr w:rsidR="00EE1E5A" w:rsidRPr="00AE71AA" w14:paraId="00C2EBA7" w14:textId="77777777" w:rsidTr="00AE71AA">
        <w:trPr>
          <w:trHeight w:val="278"/>
        </w:trPr>
        <w:tc>
          <w:tcPr>
            <w:tcW w:w="452" w:type="dxa"/>
            <w:vMerge w:val="restart"/>
          </w:tcPr>
          <w:p w14:paraId="7F88C0E9" w14:textId="77777777" w:rsidR="00EE1E5A" w:rsidRPr="00AE71AA" w:rsidRDefault="00EE1E5A" w:rsidP="00C8614A">
            <w:pPr>
              <w:jc w:val="center"/>
              <w:rPr>
                <w:rFonts w:ascii="Arial" w:hAnsi="Arial" w:cs="Arial"/>
                <w:sz w:val="22"/>
                <w:szCs w:val="22"/>
              </w:rPr>
            </w:pPr>
          </w:p>
          <w:p w14:paraId="3C5DAEE5" w14:textId="77777777" w:rsidR="00EE1E5A" w:rsidRPr="00AE71AA" w:rsidRDefault="00C8614A" w:rsidP="00C8614A">
            <w:pPr>
              <w:jc w:val="center"/>
              <w:rPr>
                <w:rFonts w:ascii="Arial" w:hAnsi="Arial" w:cs="Arial"/>
                <w:sz w:val="22"/>
                <w:szCs w:val="22"/>
              </w:rPr>
            </w:pPr>
            <w:r>
              <w:rPr>
                <w:rFonts w:ascii="Arial" w:hAnsi="Arial" w:cs="Arial"/>
                <w:sz w:val="22"/>
                <w:szCs w:val="22"/>
              </w:rPr>
              <w:t>34</w:t>
            </w:r>
            <w:r w:rsidR="00EE1E5A" w:rsidRPr="00AE71AA">
              <w:rPr>
                <w:rFonts w:ascii="Arial" w:hAnsi="Arial" w:cs="Arial"/>
                <w:sz w:val="22"/>
                <w:szCs w:val="22"/>
              </w:rPr>
              <w:t>.</w:t>
            </w:r>
          </w:p>
        </w:tc>
        <w:tc>
          <w:tcPr>
            <w:tcW w:w="2551" w:type="dxa"/>
            <w:vMerge w:val="restart"/>
            <w:shd w:val="clear" w:color="auto" w:fill="auto"/>
          </w:tcPr>
          <w:p w14:paraId="710B5198" w14:textId="77777777" w:rsidR="00EE1E5A" w:rsidRDefault="00EE1E5A" w:rsidP="00EE1E5A">
            <w:pPr>
              <w:jc w:val="center"/>
              <w:rPr>
                <w:rFonts w:ascii="Arial" w:hAnsi="Arial" w:cs="Arial"/>
                <w:sz w:val="22"/>
                <w:szCs w:val="22"/>
              </w:rPr>
            </w:pPr>
          </w:p>
          <w:p w14:paraId="5A461C38" w14:textId="77777777" w:rsidR="00EE1E5A" w:rsidRPr="00AE71AA" w:rsidRDefault="00EE1E5A" w:rsidP="00EE1E5A">
            <w:pPr>
              <w:jc w:val="center"/>
              <w:rPr>
                <w:rFonts w:ascii="Arial" w:hAnsi="Arial" w:cs="Arial"/>
                <w:sz w:val="22"/>
                <w:szCs w:val="22"/>
              </w:rPr>
            </w:pPr>
            <w:proofErr w:type="spellStart"/>
            <w:r w:rsidRPr="00EE1E5A">
              <w:rPr>
                <w:rFonts w:ascii="Arial" w:hAnsi="Arial" w:cs="Arial"/>
                <w:sz w:val="22"/>
                <w:szCs w:val="22"/>
              </w:rPr>
              <w:t>Berberis</w:t>
            </w:r>
            <w:proofErr w:type="spellEnd"/>
            <w:r w:rsidRPr="00EE1E5A">
              <w:rPr>
                <w:rFonts w:ascii="Arial" w:hAnsi="Arial" w:cs="Arial"/>
                <w:sz w:val="22"/>
                <w:szCs w:val="22"/>
              </w:rPr>
              <w:t xml:space="preserve"> thunbergii '</w:t>
            </w:r>
            <w:proofErr w:type="spellStart"/>
            <w:r w:rsidRPr="00EE1E5A">
              <w:rPr>
                <w:rFonts w:ascii="Arial" w:hAnsi="Arial" w:cs="Arial"/>
                <w:sz w:val="22"/>
                <w:szCs w:val="22"/>
              </w:rPr>
              <w:t>Atropurpurea</w:t>
            </w:r>
            <w:proofErr w:type="spellEnd"/>
            <w:r w:rsidRPr="00EE1E5A">
              <w:rPr>
                <w:rFonts w:ascii="Arial" w:hAnsi="Arial" w:cs="Arial"/>
                <w:sz w:val="22"/>
                <w:szCs w:val="22"/>
              </w:rPr>
              <w:t xml:space="preserve"> Nana'</w:t>
            </w:r>
          </w:p>
        </w:tc>
        <w:tc>
          <w:tcPr>
            <w:tcW w:w="1560" w:type="dxa"/>
            <w:vMerge w:val="restart"/>
            <w:shd w:val="clear" w:color="auto" w:fill="auto"/>
          </w:tcPr>
          <w:p w14:paraId="4EB56EAE" w14:textId="77777777" w:rsidR="00EE1E5A" w:rsidRPr="00AE71AA" w:rsidRDefault="00EE1E5A" w:rsidP="00AE71AA">
            <w:pPr>
              <w:jc w:val="center"/>
              <w:rPr>
                <w:rFonts w:ascii="Arial" w:hAnsi="Arial" w:cs="Arial"/>
                <w:sz w:val="22"/>
                <w:szCs w:val="22"/>
              </w:rPr>
            </w:pPr>
          </w:p>
        </w:tc>
        <w:tc>
          <w:tcPr>
            <w:tcW w:w="1275" w:type="dxa"/>
            <w:tcBorders>
              <w:bottom w:val="single" w:sz="4" w:space="0" w:color="auto"/>
            </w:tcBorders>
          </w:tcPr>
          <w:p w14:paraId="2163D6FD" w14:textId="77777777" w:rsidR="00EE1E5A" w:rsidRPr="00AE71AA" w:rsidRDefault="00EE1E5A" w:rsidP="00AE71AA">
            <w:pPr>
              <w:jc w:val="right"/>
              <w:rPr>
                <w:rFonts w:ascii="Arial" w:hAnsi="Arial" w:cs="Arial"/>
                <w:sz w:val="22"/>
                <w:szCs w:val="22"/>
              </w:rPr>
            </w:pPr>
          </w:p>
          <w:p w14:paraId="0E3B7038" w14:textId="77777777" w:rsidR="00EE1E5A" w:rsidRPr="00AE71AA" w:rsidRDefault="00EE1E5A"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194CD2B0" w14:textId="77777777" w:rsidR="00EE1E5A" w:rsidRPr="00AE71AA" w:rsidRDefault="00EE1E5A" w:rsidP="00AE71AA">
            <w:pPr>
              <w:jc w:val="center"/>
              <w:rPr>
                <w:rFonts w:ascii="Arial" w:hAnsi="Arial" w:cs="Arial"/>
                <w:sz w:val="22"/>
                <w:szCs w:val="22"/>
              </w:rPr>
            </w:pPr>
          </w:p>
        </w:tc>
        <w:tc>
          <w:tcPr>
            <w:tcW w:w="1276" w:type="dxa"/>
            <w:vMerge w:val="restart"/>
          </w:tcPr>
          <w:p w14:paraId="333B6236" w14:textId="77777777" w:rsidR="00EE1E5A" w:rsidRDefault="00EE1E5A" w:rsidP="00AE71AA">
            <w:pPr>
              <w:jc w:val="center"/>
              <w:rPr>
                <w:rFonts w:ascii="Arial" w:hAnsi="Arial" w:cs="Arial"/>
                <w:b/>
                <w:sz w:val="22"/>
                <w:szCs w:val="22"/>
              </w:rPr>
            </w:pPr>
          </w:p>
          <w:p w14:paraId="083374E8" w14:textId="77777777" w:rsidR="00EE1E5A" w:rsidRPr="00AE71AA" w:rsidRDefault="00EE1E5A" w:rsidP="00AE71AA">
            <w:pPr>
              <w:jc w:val="center"/>
              <w:rPr>
                <w:rFonts w:ascii="Arial" w:hAnsi="Arial" w:cs="Arial"/>
                <w:b/>
                <w:sz w:val="22"/>
                <w:szCs w:val="22"/>
              </w:rPr>
            </w:pPr>
            <w:r>
              <w:rPr>
                <w:rFonts w:ascii="Arial" w:hAnsi="Arial" w:cs="Arial"/>
                <w:b/>
                <w:sz w:val="22"/>
                <w:szCs w:val="22"/>
              </w:rPr>
              <w:t>15</w:t>
            </w:r>
          </w:p>
        </w:tc>
        <w:tc>
          <w:tcPr>
            <w:tcW w:w="1701" w:type="dxa"/>
            <w:vMerge w:val="restart"/>
          </w:tcPr>
          <w:p w14:paraId="3918A01B" w14:textId="77777777" w:rsidR="00EE1E5A" w:rsidRPr="00AE71AA" w:rsidRDefault="00EE1E5A" w:rsidP="00AE71AA">
            <w:pPr>
              <w:jc w:val="center"/>
              <w:rPr>
                <w:rFonts w:ascii="Arial" w:hAnsi="Arial" w:cs="Arial"/>
                <w:sz w:val="22"/>
                <w:szCs w:val="22"/>
              </w:rPr>
            </w:pPr>
          </w:p>
        </w:tc>
      </w:tr>
      <w:tr w:rsidR="00EE1E5A" w:rsidRPr="00AE71AA" w14:paraId="3DCD5565" w14:textId="77777777" w:rsidTr="00AE71AA">
        <w:trPr>
          <w:trHeight w:val="277"/>
        </w:trPr>
        <w:tc>
          <w:tcPr>
            <w:tcW w:w="452" w:type="dxa"/>
            <w:vMerge/>
            <w:tcBorders>
              <w:bottom w:val="single" w:sz="4" w:space="0" w:color="auto"/>
            </w:tcBorders>
          </w:tcPr>
          <w:p w14:paraId="50D70FDA" w14:textId="77777777" w:rsidR="00EE1E5A" w:rsidRPr="00AE71AA" w:rsidRDefault="00EE1E5A"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65880226" w14:textId="77777777" w:rsidR="00EE1E5A" w:rsidRPr="00AE71AA" w:rsidRDefault="00EE1E5A" w:rsidP="00AE71AA">
            <w:pPr>
              <w:rPr>
                <w:rFonts w:ascii="Arial" w:hAnsi="Arial" w:cs="Arial"/>
                <w:sz w:val="22"/>
                <w:szCs w:val="22"/>
              </w:rPr>
            </w:pPr>
          </w:p>
        </w:tc>
        <w:tc>
          <w:tcPr>
            <w:tcW w:w="1560" w:type="dxa"/>
            <w:vMerge/>
            <w:tcBorders>
              <w:bottom w:val="single" w:sz="4" w:space="0" w:color="auto"/>
            </w:tcBorders>
            <w:shd w:val="clear" w:color="auto" w:fill="auto"/>
          </w:tcPr>
          <w:p w14:paraId="2DC75CF3" w14:textId="77777777" w:rsidR="00EE1E5A" w:rsidRPr="00AE71AA" w:rsidRDefault="00EE1E5A" w:rsidP="00AE71AA">
            <w:pPr>
              <w:jc w:val="center"/>
              <w:rPr>
                <w:rFonts w:ascii="Arial" w:hAnsi="Arial" w:cs="Arial"/>
                <w:sz w:val="22"/>
                <w:szCs w:val="22"/>
              </w:rPr>
            </w:pPr>
          </w:p>
        </w:tc>
        <w:tc>
          <w:tcPr>
            <w:tcW w:w="1275" w:type="dxa"/>
            <w:tcBorders>
              <w:bottom w:val="single" w:sz="4" w:space="0" w:color="auto"/>
            </w:tcBorders>
          </w:tcPr>
          <w:p w14:paraId="54459464" w14:textId="77777777" w:rsidR="00EE1E5A" w:rsidRPr="00AE71AA" w:rsidRDefault="00EE1E5A" w:rsidP="00AE71AA">
            <w:pPr>
              <w:jc w:val="right"/>
              <w:rPr>
                <w:rFonts w:ascii="Arial" w:hAnsi="Arial" w:cs="Arial"/>
                <w:sz w:val="22"/>
                <w:szCs w:val="22"/>
              </w:rPr>
            </w:pPr>
          </w:p>
          <w:p w14:paraId="0C5AB06D" w14:textId="77777777" w:rsidR="00EE1E5A" w:rsidRPr="00AE71AA" w:rsidRDefault="00EE1E5A"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0E2EEEE3" w14:textId="77777777" w:rsidR="00EE1E5A" w:rsidRPr="00AE71AA" w:rsidRDefault="00EE1E5A" w:rsidP="00AE71AA">
            <w:pPr>
              <w:jc w:val="center"/>
              <w:rPr>
                <w:rFonts w:ascii="Arial" w:hAnsi="Arial" w:cs="Arial"/>
                <w:sz w:val="22"/>
                <w:szCs w:val="22"/>
              </w:rPr>
            </w:pPr>
          </w:p>
        </w:tc>
        <w:tc>
          <w:tcPr>
            <w:tcW w:w="1276" w:type="dxa"/>
            <w:vMerge/>
            <w:tcBorders>
              <w:bottom w:val="single" w:sz="4" w:space="0" w:color="auto"/>
            </w:tcBorders>
          </w:tcPr>
          <w:p w14:paraId="398F312A" w14:textId="77777777" w:rsidR="00EE1E5A" w:rsidRPr="00AE71AA" w:rsidRDefault="00EE1E5A" w:rsidP="00AE71AA">
            <w:pPr>
              <w:jc w:val="center"/>
              <w:rPr>
                <w:rFonts w:ascii="Arial" w:hAnsi="Arial" w:cs="Arial"/>
                <w:b/>
                <w:sz w:val="22"/>
                <w:szCs w:val="22"/>
              </w:rPr>
            </w:pPr>
          </w:p>
        </w:tc>
        <w:tc>
          <w:tcPr>
            <w:tcW w:w="1701" w:type="dxa"/>
            <w:vMerge/>
            <w:tcBorders>
              <w:bottom w:val="single" w:sz="4" w:space="0" w:color="auto"/>
            </w:tcBorders>
          </w:tcPr>
          <w:p w14:paraId="455DE2A9" w14:textId="77777777" w:rsidR="00EE1E5A" w:rsidRPr="00AE71AA" w:rsidRDefault="00EE1E5A" w:rsidP="00AE71AA">
            <w:pPr>
              <w:jc w:val="center"/>
              <w:rPr>
                <w:rFonts w:ascii="Arial" w:hAnsi="Arial" w:cs="Arial"/>
                <w:sz w:val="22"/>
                <w:szCs w:val="22"/>
              </w:rPr>
            </w:pPr>
          </w:p>
        </w:tc>
      </w:tr>
      <w:tr w:rsidR="00EE1E5A" w:rsidRPr="00AE71AA" w14:paraId="5B3304DB" w14:textId="77777777" w:rsidTr="00AE71AA">
        <w:trPr>
          <w:trHeight w:val="278"/>
        </w:trPr>
        <w:tc>
          <w:tcPr>
            <w:tcW w:w="452" w:type="dxa"/>
            <w:vMerge w:val="restart"/>
          </w:tcPr>
          <w:p w14:paraId="0951E208" w14:textId="77777777" w:rsidR="00EE1E5A" w:rsidRPr="00AE71AA" w:rsidRDefault="00EE1E5A" w:rsidP="00C8614A">
            <w:pPr>
              <w:jc w:val="center"/>
              <w:rPr>
                <w:rFonts w:ascii="Arial" w:hAnsi="Arial" w:cs="Arial"/>
                <w:sz w:val="22"/>
                <w:szCs w:val="22"/>
              </w:rPr>
            </w:pPr>
          </w:p>
          <w:p w14:paraId="2558F452" w14:textId="77777777" w:rsidR="00EE1E5A" w:rsidRPr="00AE71AA" w:rsidRDefault="00C8614A" w:rsidP="00C8614A">
            <w:pPr>
              <w:jc w:val="center"/>
              <w:rPr>
                <w:rFonts w:ascii="Arial" w:hAnsi="Arial" w:cs="Arial"/>
                <w:sz w:val="22"/>
                <w:szCs w:val="22"/>
              </w:rPr>
            </w:pPr>
            <w:r>
              <w:rPr>
                <w:rFonts w:ascii="Arial" w:hAnsi="Arial" w:cs="Arial"/>
                <w:sz w:val="22"/>
                <w:szCs w:val="22"/>
              </w:rPr>
              <w:t>35</w:t>
            </w:r>
            <w:r w:rsidR="00EE1E5A" w:rsidRPr="00AE71AA">
              <w:rPr>
                <w:rFonts w:ascii="Arial" w:hAnsi="Arial" w:cs="Arial"/>
                <w:sz w:val="22"/>
                <w:szCs w:val="22"/>
              </w:rPr>
              <w:t>.</w:t>
            </w:r>
          </w:p>
        </w:tc>
        <w:tc>
          <w:tcPr>
            <w:tcW w:w="2551" w:type="dxa"/>
            <w:vMerge w:val="restart"/>
            <w:shd w:val="clear" w:color="auto" w:fill="auto"/>
          </w:tcPr>
          <w:p w14:paraId="60A1B618" w14:textId="77777777" w:rsidR="00EE1E5A" w:rsidRDefault="00EE1E5A" w:rsidP="00EE1E5A">
            <w:pPr>
              <w:jc w:val="center"/>
              <w:rPr>
                <w:rFonts w:ascii="Arial" w:hAnsi="Arial" w:cs="Arial"/>
                <w:bCs/>
                <w:color w:val="000000"/>
                <w:sz w:val="22"/>
                <w:szCs w:val="22"/>
              </w:rPr>
            </w:pPr>
          </w:p>
          <w:p w14:paraId="36D39B6C" w14:textId="77777777" w:rsidR="00EE1E5A" w:rsidRPr="00AE71AA" w:rsidRDefault="00EE1E5A" w:rsidP="00EE1E5A">
            <w:pPr>
              <w:jc w:val="center"/>
              <w:rPr>
                <w:rFonts w:ascii="Arial" w:hAnsi="Arial" w:cs="Arial"/>
                <w:bCs/>
                <w:color w:val="000000"/>
                <w:sz w:val="22"/>
                <w:szCs w:val="22"/>
              </w:rPr>
            </w:pPr>
            <w:proofErr w:type="spellStart"/>
            <w:r w:rsidRPr="00EE1E5A">
              <w:rPr>
                <w:rFonts w:ascii="Arial" w:hAnsi="Arial" w:cs="Arial"/>
                <w:bCs/>
                <w:color w:val="000000"/>
                <w:sz w:val="22"/>
                <w:szCs w:val="22"/>
              </w:rPr>
              <w:t>Forsythia</w:t>
            </w:r>
            <w:proofErr w:type="spellEnd"/>
            <w:r w:rsidRPr="00EE1E5A">
              <w:rPr>
                <w:rFonts w:ascii="Arial" w:hAnsi="Arial" w:cs="Arial"/>
                <w:bCs/>
                <w:color w:val="000000"/>
                <w:sz w:val="22"/>
                <w:szCs w:val="22"/>
              </w:rPr>
              <w:t xml:space="preserve"> 'Maluch'</w:t>
            </w:r>
          </w:p>
        </w:tc>
        <w:tc>
          <w:tcPr>
            <w:tcW w:w="1560" w:type="dxa"/>
            <w:vMerge w:val="restart"/>
            <w:shd w:val="clear" w:color="auto" w:fill="auto"/>
          </w:tcPr>
          <w:p w14:paraId="6EFE5CDE" w14:textId="77777777" w:rsidR="00EE1E5A" w:rsidRPr="00AE71AA" w:rsidRDefault="00EE1E5A" w:rsidP="00AE71AA">
            <w:pPr>
              <w:jc w:val="center"/>
              <w:rPr>
                <w:rFonts w:ascii="Arial" w:hAnsi="Arial" w:cs="Arial"/>
                <w:sz w:val="22"/>
                <w:szCs w:val="22"/>
              </w:rPr>
            </w:pPr>
          </w:p>
        </w:tc>
        <w:tc>
          <w:tcPr>
            <w:tcW w:w="1275" w:type="dxa"/>
            <w:tcBorders>
              <w:bottom w:val="single" w:sz="4" w:space="0" w:color="auto"/>
            </w:tcBorders>
          </w:tcPr>
          <w:p w14:paraId="2F3D9A4C" w14:textId="77777777" w:rsidR="00EE1E5A" w:rsidRPr="00AE71AA" w:rsidRDefault="00EE1E5A" w:rsidP="00AE71AA">
            <w:pPr>
              <w:jc w:val="right"/>
              <w:rPr>
                <w:rFonts w:ascii="Arial" w:hAnsi="Arial" w:cs="Arial"/>
                <w:sz w:val="22"/>
                <w:szCs w:val="22"/>
              </w:rPr>
            </w:pPr>
          </w:p>
          <w:p w14:paraId="695533F1" w14:textId="77777777" w:rsidR="00EE1E5A" w:rsidRPr="00AE71AA" w:rsidRDefault="00EE1E5A"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04B698B2" w14:textId="77777777" w:rsidR="00EE1E5A" w:rsidRPr="00AE71AA" w:rsidRDefault="00EE1E5A" w:rsidP="00AE71AA">
            <w:pPr>
              <w:jc w:val="center"/>
              <w:rPr>
                <w:rFonts w:ascii="Arial" w:hAnsi="Arial" w:cs="Arial"/>
                <w:sz w:val="22"/>
                <w:szCs w:val="22"/>
              </w:rPr>
            </w:pPr>
          </w:p>
        </w:tc>
        <w:tc>
          <w:tcPr>
            <w:tcW w:w="1276" w:type="dxa"/>
            <w:vMerge w:val="restart"/>
          </w:tcPr>
          <w:p w14:paraId="6C0C869B" w14:textId="77777777" w:rsidR="00EE1E5A" w:rsidRDefault="00EE1E5A" w:rsidP="00AE71AA">
            <w:pPr>
              <w:jc w:val="center"/>
              <w:rPr>
                <w:rFonts w:ascii="Arial" w:hAnsi="Arial" w:cs="Arial"/>
                <w:b/>
                <w:sz w:val="22"/>
                <w:szCs w:val="22"/>
              </w:rPr>
            </w:pPr>
          </w:p>
          <w:p w14:paraId="3794CD03" w14:textId="77777777" w:rsidR="00EE1E5A" w:rsidRPr="00AE71AA" w:rsidRDefault="00EE1E5A" w:rsidP="00AE71AA">
            <w:pPr>
              <w:jc w:val="center"/>
              <w:rPr>
                <w:rFonts w:ascii="Arial" w:hAnsi="Arial" w:cs="Arial"/>
                <w:b/>
                <w:sz w:val="22"/>
                <w:szCs w:val="22"/>
              </w:rPr>
            </w:pPr>
            <w:r>
              <w:rPr>
                <w:rFonts w:ascii="Arial" w:hAnsi="Arial" w:cs="Arial"/>
                <w:b/>
                <w:sz w:val="22"/>
                <w:szCs w:val="22"/>
              </w:rPr>
              <w:t>92</w:t>
            </w:r>
          </w:p>
        </w:tc>
        <w:tc>
          <w:tcPr>
            <w:tcW w:w="1701" w:type="dxa"/>
            <w:vMerge w:val="restart"/>
          </w:tcPr>
          <w:p w14:paraId="6289CAB9" w14:textId="77777777" w:rsidR="00EE1E5A" w:rsidRPr="00AE71AA" w:rsidRDefault="00EE1E5A" w:rsidP="00AE71AA">
            <w:pPr>
              <w:jc w:val="center"/>
              <w:rPr>
                <w:rFonts w:ascii="Arial" w:hAnsi="Arial" w:cs="Arial"/>
                <w:sz w:val="22"/>
                <w:szCs w:val="22"/>
              </w:rPr>
            </w:pPr>
          </w:p>
        </w:tc>
      </w:tr>
      <w:tr w:rsidR="00EE1E5A" w:rsidRPr="00AE71AA" w14:paraId="022CA3DA" w14:textId="77777777" w:rsidTr="00AE71AA">
        <w:trPr>
          <w:trHeight w:val="277"/>
        </w:trPr>
        <w:tc>
          <w:tcPr>
            <w:tcW w:w="452" w:type="dxa"/>
            <w:vMerge/>
            <w:tcBorders>
              <w:bottom w:val="single" w:sz="4" w:space="0" w:color="auto"/>
            </w:tcBorders>
          </w:tcPr>
          <w:p w14:paraId="4F4E23BE" w14:textId="77777777" w:rsidR="00EE1E5A" w:rsidRPr="00AE71AA" w:rsidRDefault="00EE1E5A"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03BE163B" w14:textId="77777777" w:rsidR="00EE1E5A" w:rsidRPr="00AE71AA" w:rsidRDefault="00EE1E5A" w:rsidP="00AE71AA">
            <w:pPr>
              <w:rPr>
                <w:rFonts w:ascii="Arial" w:hAnsi="Arial" w:cs="Arial"/>
                <w:sz w:val="22"/>
                <w:szCs w:val="22"/>
              </w:rPr>
            </w:pPr>
          </w:p>
        </w:tc>
        <w:tc>
          <w:tcPr>
            <w:tcW w:w="1560" w:type="dxa"/>
            <w:vMerge/>
            <w:tcBorders>
              <w:bottom w:val="single" w:sz="4" w:space="0" w:color="auto"/>
            </w:tcBorders>
            <w:shd w:val="clear" w:color="auto" w:fill="auto"/>
          </w:tcPr>
          <w:p w14:paraId="2E677F9F" w14:textId="77777777" w:rsidR="00EE1E5A" w:rsidRPr="00AE71AA" w:rsidRDefault="00EE1E5A" w:rsidP="00AE71AA">
            <w:pPr>
              <w:jc w:val="center"/>
              <w:rPr>
                <w:rFonts w:ascii="Arial" w:hAnsi="Arial" w:cs="Arial"/>
                <w:sz w:val="22"/>
                <w:szCs w:val="22"/>
              </w:rPr>
            </w:pPr>
          </w:p>
        </w:tc>
        <w:tc>
          <w:tcPr>
            <w:tcW w:w="1275" w:type="dxa"/>
            <w:tcBorders>
              <w:bottom w:val="single" w:sz="4" w:space="0" w:color="auto"/>
            </w:tcBorders>
          </w:tcPr>
          <w:p w14:paraId="5397B45A" w14:textId="77777777" w:rsidR="00EE1E5A" w:rsidRPr="00AE71AA" w:rsidRDefault="00EE1E5A" w:rsidP="00AE71AA">
            <w:pPr>
              <w:rPr>
                <w:rFonts w:ascii="Arial" w:hAnsi="Arial" w:cs="Arial"/>
                <w:sz w:val="22"/>
                <w:szCs w:val="22"/>
              </w:rPr>
            </w:pPr>
          </w:p>
          <w:p w14:paraId="7DEEC65F" w14:textId="77777777" w:rsidR="00EE1E5A" w:rsidRPr="00AE71AA" w:rsidRDefault="00EE1E5A"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4C3D1702" w14:textId="77777777" w:rsidR="00EE1E5A" w:rsidRPr="00AE71AA" w:rsidRDefault="00EE1E5A" w:rsidP="00AE71AA">
            <w:pPr>
              <w:jc w:val="center"/>
              <w:rPr>
                <w:rFonts w:ascii="Arial" w:hAnsi="Arial" w:cs="Arial"/>
                <w:sz w:val="22"/>
                <w:szCs w:val="22"/>
              </w:rPr>
            </w:pPr>
          </w:p>
        </w:tc>
        <w:tc>
          <w:tcPr>
            <w:tcW w:w="1276" w:type="dxa"/>
            <w:vMerge/>
            <w:tcBorders>
              <w:bottom w:val="single" w:sz="4" w:space="0" w:color="auto"/>
            </w:tcBorders>
          </w:tcPr>
          <w:p w14:paraId="5EA8822A" w14:textId="77777777" w:rsidR="00EE1E5A" w:rsidRPr="00AE71AA" w:rsidRDefault="00EE1E5A" w:rsidP="00AE71AA">
            <w:pPr>
              <w:jc w:val="center"/>
              <w:rPr>
                <w:rFonts w:ascii="Arial" w:hAnsi="Arial" w:cs="Arial"/>
                <w:sz w:val="22"/>
                <w:szCs w:val="22"/>
              </w:rPr>
            </w:pPr>
          </w:p>
        </w:tc>
        <w:tc>
          <w:tcPr>
            <w:tcW w:w="1701" w:type="dxa"/>
            <w:vMerge/>
            <w:tcBorders>
              <w:bottom w:val="single" w:sz="4" w:space="0" w:color="auto"/>
            </w:tcBorders>
          </w:tcPr>
          <w:p w14:paraId="01966851" w14:textId="77777777" w:rsidR="00EE1E5A" w:rsidRPr="00AE71AA" w:rsidRDefault="00EE1E5A" w:rsidP="00AE71AA">
            <w:pPr>
              <w:jc w:val="center"/>
              <w:rPr>
                <w:rFonts w:ascii="Arial" w:hAnsi="Arial" w:cs="Arial"/>
                <w:sz w:val="22"/>
                <w:szCs w:val="22"/>
              </w:rPr>
            </w:pPr>
          </w:p>
        </w:tc>
      </w:tr>
      <w:tr w:rsidR="00EE1E5A" w:rsidRPr="00AE71AA" w14:paraId="269F1D71" w14:textId="77777777" w:rsidTr="00C8614A">
        <w:trPr>
          <w:trHeight w:val="277"/>
        </w:trPr>
        <w:tc>
          <w:tcPr>
            <w:tcW w:w="452" w:type="dxa"/>
            <w:tcBorders>
              <w:bottom w:val="single" w:sz="4" w:space="0" w:color="auto"/>
            </w:tcBorders>
          </w:tcPr>
          <w:p w14:paraId="05968D0F" w14:textId="77777777" w:rsidR="00C25406" w:rsidRDefault="00C25406" w:rsidP="00AE71AA">
            <w:pPr>
              <w:jc w:val="center"/>
              <w:rPr>
                <w:rFonts w:ascii="Arial" w:hAnsi="Arial" w:cs="Arial"/>
                <w:sz w:val="22"/>
                <w:szCs w:val="22"/>
              </w:rPr>
            </w:pPr>
          </w:p>
          <w:p w14:paraId="7BAE3386" w14:textId="77777777" w:rsidR="00EE1E5A" w:rsidRPr="00AE71AA" w:rsidRDefault="00C8614A" w:rsidP="00AE71AA">
            <w:pPr>
              <w:jc w:val="center"/>
              <w:rPr>
                <w:rFonts w:ascii="Arial" w:hAnsi="Arial" w:cs="Arial"/>
                <w:sz w:val="22"/>
                <w:szCs w:val="22"/>
              </w:rPr>
            </w:pPr>
            <w:r>
              <w:rPr>
                <w:rFonts w:ascii="Arial" w:hAnsi="Arial" w:cs="Arial"/>
                <w:sz w:val="22"/>
                <w:szCs w:val="22"/>
              </w:rPr>
              <w:t>36</w:t>
            </w:r>
            <w:r w:rsidR="00EE1E5A">
              <w:rPr>
                <w:rFonts w:ascii="Arial" w:hAnsi="Arial" w:cs="Arial"/>
                <w:sz w:val="22"/>
                <w:szCs w:val="22"/>
              </w:rPr>
              <w:t>.</w:t>
            </w:r>
          </w:p>
        </w:tc>
        <w:tc>
          <w:tcPr>
            <w:tcW w:w="7938" w:type="dxa"/>
            <w:gridSpan w:val="5"/>
            <w:tcBorders>
              <w:bottom w:val="single" w:sz="4" w:space="0" w:color="auto"/>
            </w:tcBorders>
            <w:shd w:val="clear" w:color="auto" w:fill="auto"/>
          </w:tcPr>
          <w:p w14:paraId="64FBA0A6" w14:textId="77777777" w:rsidR="00C25406" w:rsidRDefault="00C25406" w:rsidP="00EE1E5A">
            <w:pPr>
              <w:jc w:val="right"/>
              <w:rPr>
                <w:rFonts w:ascii="Arial" w:hAnsi="Arial" w:cs="Arial"/>
                <w:sz w:val="22"/>
                <w:szCs w:val="22"/>
              </w:rPr>
            </w:pPr>
          </w:p>
          <w:p w14:paraId="244EE2B0" w14:textId="77777777" w:rsidR="00EE1E5A" w:rsidRDefault="00C25406" w:rsidP="00EE1E5A">
            <w:pPr>
              <w:jc w:val="right"/>
              <w:rPr>
                <w:rFonts w:ascii="Arial" w:hAnsi="Arial" w:cs="Arial"/>
                <w:sz w:val="22"/>
                <w:szCs w:val="22"/>
              </w:rPr>
            </w:pPr>
            <w:r>
              <w:rPr>
                <w:rFonts w:ascii="Arial" w:hAnsi="Arial" w:cs="Arial"/>
                <w:sz w:val="22"/>
                <w:szCs w:val="22"/>
              </w:rPr>
              <w:t>(suma 30 ÷ 35</w:t>
            </w:r>
            <w:r w:rsidR="00EE1E5A" w:rsidRPr="005731FF">
              <w:rPr>
                <w:rFonts w:ascii="Arial" w:hAnsi="Arial" w:cs="Arial"/>
                <w:sz w:val="22"/>
                <w:szCs w:val="22"/>
              </w:rPr>
              <w:t xml:space="preserve">) Łącznie koszt brutto materiału szkółkarskiego </w:t>
            </w:r>
            <w:r w:rsidR="00067F30">
              <w:rPr>
                <w:rFonts w:ascii="Arial" w:hAnsi="Arial" w:cs="Arial"/>
                <w:sz w:val="22"/>
                <w:szCs w:val="22"/>
              </w:rPr>
              <w:t>–</w:t>
            </w:r>
            <w:r w:rsidR="00EE1E5A" w:rsidRPr="005731FF">
              <w:rPr>
                <w:rFonts w:ascii="Arial" w:hAnsi="Arial" w:cs="Arial"/>
                <w:sz w:val="22"/>
                <w:szCs w:val="22"/>
              </w:rPr>
              <w:t xml:space="preserve"> krzewów</w:t>
            </w:r>
          </w:p>
          <w:p w14:paraId="015B4060" w14:textId="77777777" w:rsidR="00067F30" w:rsidRPr="00AE71AA" w:rsidRDefault="00067F30" w:rsidP="00EE1E5A">
            <w:pPr>
              <w:jc w:val="right"/>
              <w:rPr>
                <w:rFonts w:ascii="Arial" w:hAnsi="Arial" w:cs="Arial"/>
                <w:sz w:val="22"/>
                <w:szCs w:val="22"/>
              </w:rPr>
            </w:pPr>
          </w:p>
        </w:tc>
        <w:tc>
          <w:tcPr>
            <w:tcW w:w="1701" w:type="dxa"/>
            <w:tcBorders>
              <w:bottom w:val="single" w:sz="4" w:space="0" w:color="auto"/>
            </w:tcBorders>
          </w:tcPr>
          <w:p w14:paraId="24C14C76" w14:textId="77777777" w:rsidR="00EE1E5A" w:rsidRPr="00AE71AA" w:rsidRDefault="00EE1E5A" w:rsidP="00AE71AA">
            <w:pPr>
              <w:jc w:val="center"/>
              <w:rPr>
                <w:rFonts w:ascii="Arial" w:hAnsi="Arial" w:cs="Arial"/>
                <w:sz w:val="22"/>
                <w:szCs w:val="22"/>
              </w:rPr>
            </w:pPr>
          </w:p>
        </w:tc>
      </w:tr>
      <w:tr w:rsidR="00EE1E5A" w:rsidRPr="00AE71AA" w14:paraId="6DFA56B9" w14:textId="77777777" w:rsidTr="00AE71AA">
        <w:trPr>
          <w:trHeight w:val="278"/>
        </w:trPr>
        <w:tc>
          <w:tcPr>
            <w:tcW w:w="452" w:type="dxa"/>
            <w:vMerge w:val="restart"/>
          </w:tcPr>
          <w:p w14:paraId="41393D79" w14:textId="77777777" w:rsidR="00EE1E5A" w:rsidRPr="00AE71AA" w:rsidRDefault="00EE1E5A" w:rsidP="00C8614A">
            <w:pPr>
              <w:jc w:val="center"/>
              <w:rPr>
                <w:rFonts w:ascii="Arial" w:hAnsi="Arial" w:cs="Arial"/>
                <w:sz w:val="22"/>
                <w:szCs w:val="22"/>
              </w:rPr>
            </w:pPr>
          </w:p>
          <w:p w14:paraId="4BF81CBE" w14:textId="77777777" w:rsidR="00EE1E5A" w:rsidRPr="00AE71AA" w:rsidRDefault="00C8614A" w:rsidP="00C8614A">
            <w:pPr>
              <w:jc w:val="center"/>
              <w:rPr>
                <w:rFonts w:ascii="Arial" w:hAnsi="Arial" w:cs="Arial"/>
                <w:sz w:val="22"/>
                <w:szCs w:val="22"/>
              </w:rPr>
            </w:pPr>
            <w:r>
              <w:rPr>
                <w:rFonts w:ascii="Arial" w:hAnsi="Arial" w:cs="Arial"/>
                <w:sz w:val="22"/>
                <w:szCs w:val="22"/>
              </w:rPr>
              <w:t>37</w:t>
            </w:r>
            <w:r w:rsidR="00EE1E5A" w:rsidRPr="00AE71AA">
              <w:rPr>
                <w:rFonts w:ascii="Arial" w:hAnsi="Arial" w:cs="Arial"/>
                <w:sz w:val="22"/>
                <w:szCs w:val="22"/>
              </w:rPr>
              <w:t>.</w:t>
            </w:r>
          </w:p>
        </w:tc>
        <w:tc>
          <w:tcPr>
            <w:tcW w:w="2551" w:type="dxa"/>
            <w:vMerge w:val="restart"/>
            <w:shd w:val="clear" w:color="auto" w:fill="auto"/>
          </w:tcPr>
          <w:p w14:paraId="087375A6" w14:textId="77777777" w:rsidR="00EE1E5A" w:rsidRDefault="00EE1E5A" w:rsidP="00EE1E5A">
            <w:pPr>
              <w:jc w:val="center"/>
              <w:rPr>
                <w:rFonts w:ascii="Arial" w:hAnsi="Arial" w:cs="Arial"/>
                <w:b/>
                <w:sz w:val="22"/>
                <w:szCs w:val="22"/>
              </w:rPr>
            </w:pPr>
          </w:p>
          <w:p w14:paraId="507525DD" w14:textId="77777777" w:rsidR="00EE1E5A" w:rsidRDefault="00EE1E5A" w:rsidP="00EE1E5A">
            <w:pPr>
              <w:jc w:val="center"/>
              <w:rPr>
                <w:rFonts w:ascii="Arial" w:hAnsi="Arial" w:cs="Arial"/>
                <w:b/>
                <w:sz w:val="22"/>
                <w:szCs w:val="22"/>
              </w:rPr>
            </w:pPr>
            <w:r>
              <w:rPr>
                <w:rFonts w:ascii="Arial" w:hAnsi="Arial" w:cs="Arial"/>
                <w:b/>
                <w:sz w:val="22"/>
                <w:szCs w:val="22"/>
              </w:rPr>
              <w:t>Koszt wykonania</w:t>
            </w:r>
            <w:r w:rsidRPr="00F61493">
              <w:rPr>
                <w:rFonts w:ascii="Arial" w:hAnsi="Arial" w:cs="Arial"/>
                <w:b/>
                <w:sz w:val="22"/>
                <w:szCs w:val="22"/>
              </w:rPr>
              <w:t xml:space="preserve"> </w:t>
            </w:r>
          </w:p>
          <w:p w14:paraId="393A70D8" w14:textId="77777777" w:rsidR="00EE1E5A" w:rsidRPr="00AE71AA" w:rsidRDefault="00EE1E5A" w:rsidP="00EE1E5A">
            <w:pPr>
              <w:jc w:val="center"/>
              <w:rPr>
                <w:rFonts w:ascii="Arial" w:hAnsi="Arial" w:cs="Arial"/>
                <w:color w:val="000000"/>
                <w:sz w:val="22"/>
                <w:szCs w:val="22"/>
              </w:rPr>
            </w:pPr>
            <w:proofErr w:type="spellStart"/>
            <w:r w:rsidRPr="00F61493">
              <w:rPr>
                <w:rFonts w:ascii="Arial" w:hAnsi="Arial" w:cs="Arial"/>
                <w:b/>
                <w:sz w:val="22"/>
                <w:szCs w:val="22"/>
              </w:rPr>
              <w:t>nasadzeń</w:t>
            </w:r>
            <w:proofErr w:type="spellEnd"/>
            <w:r w:rsidRPr="00F61493">
              <w:rPr>
                <w:rFonts w:ascii="Arial" w:hAnsi="Arial" w:cs="Arial"/>
                <w:b/>
                <w:sz w:val="22"/>
                <w:szCs w:val="22"/>
              </w:rPr>
              <w:t xml:space="preserve"> </w:t>
            </w:r>
            <w:r>
              <w:rPr>
                <w:rFonts w:ascii="Arial" w:hAnsi="Arial" w:cs="Arial"/>
                <w:b/>
                <w:sz w:val="22"/>
                <w:szCs w:val="22"/>
              </w:rPr>
              <w:t>krzewów</w:t>
            </w:r>
          </w:p>
        </w:tc>
        <w:tc>
          <w:tcPr>
            <w:tcW w:w="1560" w:type="dxa"/>
            <w:vMerge w:val="restart"/>
            <w:shd w:val="clear" w:color="auto" w:fill="auto"/>
          </w:tcPr>
          <w:p w14:paraId="1207D4FB" w14:textId="77777777" w:rsidR="00EE1E5A" w:rsidRPr="00AE71AA" w:rsidRDefault="00EE1E5A" w:rsidP="00AE71AA">
            <w:pPr>
              <w:jc w:val="center"/>
              <w:rPr>
                <w:rFonts w:ascii="Arial" w:hAnsi="Arial" w:cs="Arial"/>
                <w:sz w:val="22"/>
                <w:szCs w:val="22"/>
              </w:rPr>
            </w:pPr>
          </w:p>
        </w:tc>
        <w:tc>
          <w:tcPr>
            <w:tcW w:w="1275" w:type="dxa"/>
            <w:tcBorders>
              <w:bottom w:val="single" w:sz="4" w:space="0" w:color="auto"/>
            </w:tcBorders>
          </w:tcPr>
          <w:p w14:paraId="518251BD" w14:textId="77777777" w:rsidR="00EE1E5A" w:rsidRPr="00AE71AA" w:rsidRDefault="00EE1E5A" w:rsidP="00AE71AA">
            <w:pPr>
              <w:rPr>
                <w:rFonts w:ascii="Arial" w:hAnsi="Arial" w:cs="Arial"/>
                <w:sz w:val="22"/>
                <w:szCs w:val="22"/>
              </w:rPr>
            </w:pPr>
          </w:p>
          <w:p w14:paraId="0F868E1D" w14:textId="77777777" w:rsidR="00EE1E5A" w:rsidRPr="00AE71AA" w:rsidRDefault="00EE1E5A"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3806A8D5" w14:textId="77777777" w:rsidR="00EE1E5A" w:rsidRPr="00AE71AA" w:rsidRDefault="00EE1E5A" w:rsidP="00AE71AA">
            <w:pPr>
              <w:jc w:val="center"/>
              <w:rPr>
                <w:rFonts w:ascii="Arial" w:hAnsi="Arial" w:cs="Arial"/>
                <w:sz w:val="22"/>
                <w:szCs w:val="22"/>
              </w:rPr>
            </w:pPr>
          </w:p>
        </w:tc>
        <w:tc>
          <w:tcPr>
            <w:tcW w:w="1276" w:type="dxa"/>
            <w:vMerge w:val="restart"/>
          </w:tcPr>
          <w:p w14:paraId="7287B2FE" w14:textId="77777777" w:rsidR="00EE1E5A" w:rsidRDefault="00EE1E5A" w:rsidP="00AE71AA">
            <w:pPr>
              <w:jc w:val="center"/>
              <w:rPr>
                <w:rFonts w:ascii="Arial" w:hAnsi="Arial" w:cs="Arial"/>
                <w:b/>
                <w:sz w:val="22"/>
                <w:szCs w:val="22"/>
              </w:rPr>
            </w:pPr>
          </w:p>
          <w:p w14:paraId="5AEA9C47" w14:textId="77777777" w:rsidR="00EE1E5A" w:rsidRPr="00AE71AA" w:rsidRDefault="00EE1E5A" w:rsidP="00AE71AA">
            <w:pPr>
              <w:jc w:val="center"/>
              <w:rPr>
                <w:rFonts w:ascii="Arial" w:hAnsi="Arial" w:cs="Arial"/>
                <w:b/>
                <w:sz w:val="22"/>
                <w:szCs w:val="22"/>
              </w:rPr>
            </w:pPr>
            <w:r>
              <w:rPr>
                <w:rFonts w:ascii="Arial" w:hAnsi="Arial" w:cs="Arial"/>
                <w:b/>
                <w:sz w:val="22"/>
                <w:szCs w:val="22"/>
              </w:rPr>
              <w:t>393</w:t>
            </w:r>
          </w:p>
        </w:tc>
        <w:tc>
          <w:tcPr>
            <w:tcW w:w="1701" w:type="dxa"/>
            <w:vMerge w:val="restart"/>
          </w:tcPr>
          <w:p w14:paraId="757A401C" w14:textId="77777777" w:rsidR="00EE1E5A" w:rsidRPr="00AE71AA" w:rsidRDefault="00EE1E5A" w:rsidP="00AE71AA">
            <w:pPr>
              <w:jc w:val="center"/>
              <w:rPr>
                <w:rFonts w:ascii="Arial" w:hAnsi="Arial" w:cs="Arial"/>
                <w:sz w:val="22"/>
                <w:szCs w:val="22"/>
              </w:rPr>
            </w:pPr>
          </w:p>
        </w:tc>
      </w:tr>
      <w:tr w:rsidR="00EE1E5A" w:rsidRPr="00AE71AA" w14:paraId="61AF5FFF" w14:textId="77777777" w:rsidTr="00AE71AA">
        <w:trPr>
          <w:trHeight w:val="277"/>
        </w:trPr>
        <w:tc>
          <w:tcPr>
            <w:tcW w:w="452" w:type="dxa"/>
            <w:vMerge/>
            <w:tcBorders>
              <w:bottom w:val="single" w:sz="4" w:space="0" w:color="auto"/>
            </w:tcBorders>
          </w:tcPr>
          <w:p w14:paraId="37DDEE6B" w14:textId="77777777" w:rsidR="00EE1E5A" w:rsidRPr="00AE71AA" w:rsidRDefault="00EE1E5A"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58105869" w14:textId="77777777" w:rsidR="00EE1E5A" w:rsidRPr="00AE71AA" w:rsidRDefault="00EE1E5A" w:rsidP="00AE71AA">
            <w:pPr>
              <w:rPr>
                <w:rFonts w:ascii="Arial" w:hAnsi="Arial" w:cs="Arial"/>
                <w:sz w:val="22"/>
                <w:szCs w:val="22"/>
              </w:rPr>
            </w:pPr>
          </w:p>
        </w:tc>
        <w:tc>
          <w:tcPr>
            <w:tcW w:w="1560" w:type="dxa"/>
            <w:vMerge/>
            <w:tcBorders>
              <w:bottom w:val="single" w:sz="4" w:space="0" w:color="auto"/>
            </w:tcBorders>
            <w:shd w:val="clear" w:color="auto" w:fill="auto"/>
          </w:tcPr>
          <w:p w14:paraId="061C904F" w14:textId="77777777" w:rsidR="00EE1E5A" w:rsidRPr="00AE71AA" w:rsidRDefault="00EE1E5A" w:rsidP="00AE71AA">
            <w:pPr>
              <w:jc w:val="center"/>
              <w:rPr>
                <w:rFonts w:ascii="Arial" w:hAnsi="Arial" w:cs="Arial"/>
                <w:sz w:val="22"/>
                <w:szCs w:val="22"/>
              </w:rPr>
            </w:pPr>
          </w:p>
        </w:tc>
        <w:tc>
          <w:tcPr>
            <w:tcW w:w="1275" w:type="dxa"/>
            <w:tcBorders>
              <w:bottom w:val="single" w:sz="4" w:space="0" w:color="auto"/>
            </w:tcBorders>
          </w:tcPr>
          <w:p w14:paraId="10D8EA36" w14:textId="77777777" w:rsidR="00EE1E5A" w:rsidRPr="00AE71AA" w:rsidRDefault="00EE1E5A" w:rsidP="00AE71AA">
            <w:pPr>
              <w:rPr>
                <w:rFonts w:ascii="Arial" w:hAnsi="Arial" w:cs="Arial"/>
                <w:sz w:val="22"/>
                <w:szCs w:val="22"/>
              </w:rPr>
            </w:pPr>
          </w:p>
          <w:p w14:paraId="6C9DE657" w14:textId="77777777" w:rsidR="00EE1E5A" w:rsidRPr="00AE71AA" w:rsidRDefault="00EE1E5A"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009A97D0" w14:textId="77777777" w:rsidR="00EE1E5A" w:rsidRPr="00AE71AA" w:rsidRDefault="00EE1E5A" w:rsidP="00AE71AA">
            <w:pPr>
              <w:jc w:val="center"/>
              <w:rPr>
                <w:rFonts w:ascii="Arial" w:hAnsi="Arial" w:cs="Arial"/>
                <w:sz w:val="22"/>
                <w:szCs w:val="22"/>
              </w:rPr>
            </w:pPr>
          </w:p>
        </w:tc>
        <w:tc>
          <w:tcPr>
            <w:tcW w:w="1276" w:type="dxa"/>
            <w:vMerge/>
            <w:tcBorders>
              <w:bottom w:val="single" w:sz="4" w:space="0" w:color="auto"/>
            </w:tcBorders>
          </w:tcPr>
          <w:p w14:paraId="45BEB1F2" w14:textId="77777777" w:rsidR="00EE1E5A" w:rsidRPr="00AE71AA" w:rsidRDefault="00EE1E5A" w:rsidP="00AE71AA">
            <w:pPr>
              <w:jc w:val="center"/>
              <w:rPr>
                <w:rFonts w:ascii="Arial" w:hAnsi="Arial" w:cs="Arial"/>
                <w:b/>
                <w:sz w:val="22"/>
                <w:szCs w:val="22"/>
              </w:rPr>
            </w:pPr>
          </w:p>
        </w:tc>
        <w:tc>
          <w:tcPr>
            <w:tcW w:w="1701" w:type="dxa"/>
            <w:vMerge/>
            <w:tcBorders>
              <w:bottom w:val="single" w:sz="4" w:space="0" w:color="auto"/>
            </w:tcBorders>
          </w:tcPr>
          <w:p w14:paraId="3FBD7146" w14:textId="77777777" w:rsidR="00EE1E5A" w:rsidRPr="00AE71AA" w:rsidRDefault="00EE1E5A" w:rsidP="00AE71AA">
            <w:pPr>
              <w:jc w:val="center"/>
              <w:rPr>
                <w:rFonts w:ascii="Arial" w:hAnsi="Arial" w:cs="Arial"/>
                <w:sz w:val="22"/>
                <w:szCs w:val="22"/>
              </w:rPr>
            </w:pPr>
          </w:p>
        </w:tc>
      </w:tr>
      <w:tr w:rsidR="00EE1E5A" w:rsidRPr="00AE71AA" w14:paraId="76473172" w14:textId="77777777" w:rsidTr="00C8614A">
        <w:trPr>
          <w:trHeight w:val="277"/>
        </w:trPr>
        <w:tc>
          <w:tcPr>
            <w:tcW w:w="452" w:type="dxa"/>
            <w:tcBorders>
              <w:bottom w:val="single" w:sz="4" w:space="0" w:color="auto"/>
            </w:tcBorders>
          </w:tcPr>
          <w:p w14:paraId="2002A41D" w14:textId="77777777" w:rsidR="00C25406" w:rsidRDefault="00C25406" w:rsidP="00AE71AA">
            <w:pPr>
              <w:jc w:val="center"/>
              <w:rPr>
                <w:rFonts w:ascii="Arial" w:hAnsi="Arial" w:cs="Arial"/>
                <w:sz w:val="22"/>
                <w:szCs w:val="22"/>
              </w:rPr>
            </w:pPr>
          </w:p>
          <w:p w14:paraId="205EA449" w14:textId="77777777" w:rsidR="00EE1E5A" w:rsidRPr="00AE71AA" w:rsidRDefault="00C8614A" w:rsidP="00AE71AA">
            <w:pPr>
              <w:jc w:val="center"/>
              <w:rPr>
                <w:rFonts w:ascii="Arial" w:hAnsi="Arial" w:cs="Arial"/>
                <w:sz w:val="22"/>
                <w:szCs w:val="22"/>
              </w:rPr>
            </w:pPr>
            <w:r>
              <w:rPr>
                <w:rFonts w:ascii="Arial" w:hAnsi="Arial" w:cs="Arial"/>
                <w:sz w:val="22"/>
                <w:szCs w:val="22"/>
              </w:rPr>
              <w:t>38</w:t>
            </w:r>
            <w:r w:rsidR="00EE1E5A" w:rsidRPr="00AE71AA">
              <w:rPr>
                <w:rFonts w:ascii="Arial" w:hAnsi="Arial" w:cs="Arial"/>
                <w:sz w:val="22"/>
                <w:szCs w:val="22"/>
              </w:rPr>
              <w:t>.</w:t>
            </w:r>
          </w:p>
        </w:tc>
        <w:tc>
          <w:tcPr>
            <w:tcW w:w="7938" w:type="dxa"/>
            <w:gridSpan w:val="5"/>
            <w:tcBorders>
              <w:bottom w:val="single" w:sz="4" w:space="0" w:color="auto"/>
            </w:tcBorders>
            <w:shd w:val="clear" w:color="auto" w:fill="auto"/>
          </w:tcPr>
          <w:p w14:paraId="69D13D63" w14:textId="77777777" w:rsidR="00C25406" w:rsidRDefault="00C25406" w:rsidP="00EE1E5A">
            <w:pPr>
              <w:jc w:val="right"/>
              <w:rPr>
                <w:rFonts w:ascii="Arial" w:hAnsi="Arial" w:cs="Arial"/>
                <w:sz w:val="22"/>
                <w:szCs w:val="22"/>
              </w:rPr>
            </w:pPr>
          </w:p>
          <w:p w14:paraId="1B2CFA00" w14:textId="77777777" w:rsidR="00EE1E5A" w:rsidRDefault="00EE1E5A" w:rsidP="00EE1E5A">
            <w:pPr>
              <w:jc w:val="right"/>
              <w:rPr>
                <w:rFonts w:ascii="Arial" w:hAnsi="Arial" w:cs="Arial"/>
                <w:sz w:val="22"/>
                <w:szCs w:val="22"/>
              </w:rPr>
            </w:pPr>
            <w:r w:rsidRPr="005D3750">
              <w:rPr>
                <w:rFonts w:ascii="Arial" w:hAnsi="Arial" w:cs="Arial"/>
                <w:sz w:val="22"/>
                <w:szCs w:val="22"/>
              </w:rPr>
              <w:t>(</w:t>
            </w:r>
            <w:r w:rsidR="00C25406">
              <w:rPr>
                <w:rFonts w:ascii="Arial" w:hAnsi="Arial" w:cs="Arial"/>
                <w:sz w:val="22"/>
                <w:szCs w:val="22"/>
              </w:rPr>
              <w:t>suma 37</w:t>
            </w:r>
            <w:r w:rsidRPr="005D3750">
              <w:rPr>
                <w:rFonts w:ascii="Arial" w:hAnsi="Arial" w:cs="Arial"/>
                <w:sz w:val="22"/>
                <w:szCs w:val="22"/>
              </w:rPr>
              <w:t xml:space="preserve">) Łącznie koszt brutto wykonania </w:t>
            </w:r>
            <w:proofErr w:type="spellStart"/>
            <w:r w:rsidRPr="005D3750">
              <w:rPr>
                <w:rFonts w:ascii="Arial" w:hAnsi="Arial" w:cs="Arial"/>
                <w:sz w:val="22"/>
                <w:szCs w:val="22"/>
              </w:rPr>
              <w:t>nasadzeń</w:t>
            </w:r>
            <w:proofErr w:type="spellEnd"/>
            <w:r w:rsidRPr="005D3750">
              <w:rPr>
                <w:rFonts w:ascii="Arial" w:hAnsi="Arial" w:cs="Arial"/>
                <w:sz w:val="22"/>
                <w:szCs w:val="22"/>
              </w:rPr>
              <w:t xml:space="preserve"> krzewów</w:t>
            </w:r>
          </w:p>
          <w:p w14:paraId="277F8F38" w14:textId="77777777" w:rsidR="00067F30" w:rsidRPr="00AE71AA" w:rsidRDefault="00067F30" w:rsidP="00EE1E5A">
            <w:pPr>
              <w:jc w:val="right"/>
              <w:rPr>
                <w:rFonts w:ascii="Arial" w:hAnsi="Arial" w:cs="Arial"/>
                <w:b/>
                <w:sz w:val="22"/>
                <w:szCs w:val="22"/>
              </w:rPr>
            </w:pPr>
          </w:p>
        </w:tc>
        <w:tc>
          <w:tcPr>
            <w:tcW w:w="1701" w:type="dxa"/>
            <w:tcBorders>
              <w:bottom w:val="single" w:sz="4" w:space="0" w:color="auto"/>
            </w:tcBorders>
          </w:tcPr>
          <w:p w14:paraId="63A61A2E" w14:textId="77777777" w:rsidR="00EE1E5A" w:rsidRPr="00AE71AA" w:rsidRDefault="00EE1E5A" w:rsidP="00AE71AA">
            <w:pPr>
              <w:jc w:val="center"/>
              <w:rPr>
                <w:rFonts w:ascii="Arial" w:hAnsi="Arial" w:cs="Arial"/>
                <w:sz w:val="22"/>
                <w:szCs w:val="22"/>
              </w:rPr>
            </w:pPr>
          </w:p>
        </w:tc>
      </w:tr>
      <w:tr w:rsidR="00EE1E5A" w:rsidRPr="00AE71AA" w14:paraId="5CF670E4" w14:textId="77777777" w:rsidTr="00C8614A">
        <w:trPr>
          <w:trHeight w:val="278"/>
        </w:trPr>
        <w:tc>
          <w:tcPr>
            <w:tcW w:w="452" w:type="dxa"/>
          </w:tcPr>
          <w:p w14:paraId="2440E158" w14:textId="77777777" w:rsidR="00EE1E5A" w:rsidRPr="00AE71AA" w:rsidRDefault="00EE1E5A" w:rsidP="00C8614A">
            <w:pPr>
              <w:jc w:val="center"/>
              <w:rPr>
                <w:rFonts w:ascii="Arial" w:hAnsi="Arial" w:cs="Arial"/>
                <w:sz w:val="22"/>
                <w:szCs w:val="22"/>
              </w:rPr>
            </w:pPr>
          </w:p>
        </w:tc>
        <w:tc>
          <w:tcPr>
            <w:tcW w:w="6662" w:type="dxa"/>
            <w:gridSpan w:val="4"/>
            <w:shd w:val="clear" w:color="auto" w:fill="auto"/>
          </w:tcPr>
          <w:p w14:paraId="6811BB6B" w14:textId="77777777" w:rsidR="00EE1E5A" w:rsidRPr="00AE71AA" w:rsidRDefault="00EE1E5A" w:rsidP="00C8614A">
            <w:pPr>
              <w:jc w:val="center"/>
              <w:rPr>
                <w:rFonts w:ascii="Arial" w:hAnsi="Arial" w:cs="Arial"/>
                <w:b/>
                <w:sz w:val="22"/>
                <w:szCs w:val="22"/>
              </w:rPr>
            </w:pPr>
          </w:p>
          <w:p w14:paraId="0B4FD888" w14:textId="77777777" w:rsidR="00EE1E5A" w:rsidRPr="00AE71AA" w:rsidRDefault="00EE1E5A" w:rsidP="00C8614A">
            <w:pPr>
              <w:jc w:val="center"/>
              <w:rPr>
                <w:rFonts w:ascii="Arial" w:hAnsi="Arial" w:cs="Arial"/>
                <w:b/>
                <w:sz w:val="22"/>
                <w:szCs w:val="22"/>
              </w:rPr>
            </w:pPr>
            <w:r w:rsidRPr="00AE71AA">
              <w:rPr>
                <w:rFonts w:ascii="Arial" w:hAnsi="Arial" w:cs="Arial"/>
                <w:b/>
                <w:sz w:val="22"/>
                <w:szCs w:val="22"/>
              </w:rPr>
              <w:t xml:space="preserve">Koszt </w:t>
            </w:r>
            <w:r w:rsidRPr="00EE1E5A">
              <w:rPr>
                <w:rFonts w:ascii="Arial" w:hAnsi="Arial" w:cs="Arial"/>
                <w:b/>
                <w:sz w:val="22"/>
                <w:szCs w:val="22"/>
              </w:rPr>
              <w:t>cebul krokusów</w:t>
            </w:r>
          </w:p>
          <w:p w14:paraId="11329906" w14:textId="77777777" w:rsidR="00EE1E5A" w:rsidRPr="005D3750" w:rsidRDefault="00EE1E5A" w:rsidP="00C8614A">
            <w:pPr>
              <w:jc w:val="center"/>
              <w:rPr>
                <w:rFonts w:ascii="Arial" w:hAnsi="Arial" w:cs="Arial"/>
                <w:sz w:val="22"/>
                <w:szCs w:val="22"/>
              </w:rPr>
            </w:pPr>
          </w:p>
        </w:tc>
        <w:tc>
          <w:tcPr>
            <w:tcW w:w="1276" w:type="dxa"/>
          </w:tcPr>
          <w:p w14:paraId="5D2536D2" w14:textId="77777777" w:rsidR="00C25406" w:rsidRPr="00C25406" w:rsidRDefault="00EE1E5A" w:rsidP="00C25406">
            <w:pPr>
              <w:rPr>
                <w:rFonts w:ascii="Arial" w:hAnsi="Arial" w:cs="Arial"/>
                <w:b/>
                <w:sz w:val="18"/>
                <w:szCs w:val="18"/>
              </w:rPr>
            </w:pPr>
            <w:r w:rsidRPr="00C25406">
              <w:rPr>
                <w:rFonts w:ascii="Arial" w:hAnsi="Arial" w:cs="Arial"/>
                <w:b/>
                <w:sz w:val="18"/>
                <w:szCs w:val="18"/>
              </w:rPr>
              <w:t>ilość roślin</w:t>
            </w:r>
            <w:r w:rsidR="00C25406">
              <w:rPr>
                <w:rFonts w:ascii="Arial" w:hAnsi="Arial" w:cs="Arial"/>
                <w:b/>
                <w:sz w:val="18"/>
                <w:szCs w:val="18"/>
              </w:rPr>
              <w:t xml:space="preserve"> </w:t>
            </w:r>
            <w:r w:rsidR="00C25406" w:rsidRPr="00C25406">
              <w:rPr>
                <w:rFonts w:ascii="Arial" w:hAnsi="Arial" w:cs="Arial"/>
                <w:b/>
                <w:sz w:val="18"/>
                <w:szCs w:val="18"/>
              </w:rPr>
              <w:t xml:space="preserve">/ </w:t>
            </w:r>
          </w:p>
          <w:p w14:paraId="77B5069A" w14:textId="77777777" w:rsidR="00EE1E5A" w:rsidRPr="00C25406" w:rsidRDefault="002229D4" w:rsidP="00C8614A">
            <w:pPr>
              <w:jc w:val="center"/>
              <w:rPr>
                <w:rFonts w:ascii="Arial" w:hAnsi="Arial" w:cs="Arial"/>
                <w:b/>
                <w:sz w:val="18"/>
                <w:szCs w:val="18"/>
              </w:rPr>
            </w:pPr>
            <w:r w:rsidRPr="00C25406">
              <w:rPr>
                <w:rFonts w:ascii="Arial" w:hAnsi="Arial" w:cs="Arial"/>
                <w:b/>
                <w:sz w:val="18"/>
                <w:szCs w:val="18"/>
              </w:rPr>
              <w:t>m</w:t>
            </w:r>
            <w:r w:rsidRPr="00C25406">
              <w:rPr>
                <w:rFonts w:ascii="Arial" w:hAnsi="Arial" w:cs="Arial"/>
                <w:b/>
                <w:sz w:val="18"/>
                <w:szCs w:val="18"/>
                <w:vertAlign w:val="superscript"/>
              </w:rPr>
              <w:t>2</w:t>
            </w:r>
            <w:r w:rsidRPr="00C25406">
              <w:rPr>
                <w:rFonts w:ascii="Arial" w:hAnsi="Arial" w:cs="Arial"/>
                <w:b/>
                <w:sz w:val="18"/>
                <w:szCs w:val="18"/>
              </w:rPr>
              <w:t xml:space="preserve"> powierzchni</w:t>
            </w:r>
          </w:p>
          <w:p w14:paraId="76CB4CDC" w14:textId="77777777" w:rsidR="00EE1E5A" w:rsidRPr="00C25406" w:rsidRDefault="002229D4" w:rsidP="00C25406">
            <w:pPr>
              <w:jc w:val="center"/>
              <w:rPr>
                <w:rFonts w:ascii="Arial" w:hAnsi="Arial" w:cs="Arial"/>
                <w:b/>
                <w:sz w:val="22"/>
                <w:szCs w:val="22"/>
              </w:rPr>
            </w:pPr>
            <w:r w:rsidRPr="00C25406">
              <w:rPr>
                <w:rFonts w:ascii="Arial" w:hAnsi="Arial" w:cs="Arial"/>
                <w:b/>
                <w:sz w:val="18"/>
                <w:szCs w:val="18"/>
              </w:rPr>
              <w:t>sadzenia</w:t>
            </w:r>
            <w:r w:rsidR="00C25406">
              <w:rPr>
                <w:rFonts w:ascii="Arial" w:hAnsi="Arial" w:cs="Arial"/>
                <w:b/>
                <w:sz w:val="18"/>
                <w:szCs w:val="18"/>
              </w:rPr>
              <w:t xml:space="preserve"> cebul</w:t>
            </w:r>
          </w:p>
        </w:tc>
        <w:tc>
          <w:tcPr>
            <w:tcW w:w="1701" w:type="dxa"/>
          </w:tcPr>
          <w:p w14:paraId="70508B21" w14:textId="77777777" w:rsidR="00EE1E5A" w:rsidRPr="00AE71AA" w:rsidRDefault="00EE1E5A" w:rsidP="00AE71AA">
            <w:pPr>
              <w:jc w:val="center"/>
              <w:rPr>
                <w:rFonts w:ascii="Arial" w:hAnsi="Arial" w:cs="Arial"/>
                <w:sz w:val="22"/>
                <w:szCs w:val="22"/>
              </w:rPr>
            </w:pPr>
          </w:p>
        </w:tc>
      </w:tr>
      <w:tr w:rsidR="00EE1E5A" w:rsidRPr="00AE71AA" w14:paraId="1F46DF3A" w14:textId="77777777" w:rsidTr="00AE71AA">
        <w:trPr>
          <w:trHeight w:val="278"/>
        </w:trPr>
        <w:tc>
          <w:tcPr>
            <w:tcW w:w="452" w:type="dxa"/>
            <w:vMerge w:val="restart"/>
          </w:tcPr>
          <w:p w14:paraId="7555B710" w14:textId="77777777" w:rsidR="00EE1E5A" w:rsidRPr="00AE71AA" w:rsidRDefault="00EE1E5A" w:rsidP="00C8614A">
            <w:pPr>
              <w:jc w:val="center"/>
              <w:rPr>
                <w:rFonts w:ascii="Arial" w:hAnsi="Arial" w:cs="Arial"/>
                <w:sz w:val="22"/>
                <w:szCs w:val="22"/>
              </w:rPr>
            </w:pPr>
          </w:p>
          <w:p w14:paraId="745CD1A7" w14:textId="77777777" w:rsidR="00EE1E5A" w:rsidRPr="00AE71AA" w:rsidRDefault="00C8614A" w:rsidP="00C8614A">
            <w:pPr>
              <w:jc w:val="center"/>
              <w:rPr>
                <w:rFonts w:ascii="Arial" w:hAnsi="Arial" w:cs="Arial"/>
                <w:sz w:val="22"/>
                <w:szCs w:val="22"/>
              </w:rPr>
            </w:pPr>
            <w:r>
              <w:rPr>
                <w:rFonts w:ascii="Arial" w:hAnsi="Arial" w:cs="Arial"/>
                <w:sz w:val="22"/>
                <w:szCs w:val="22"/>
              </w:rPr>
              <w:t>39</w:t>
            </w:r>
            <w:r w:rsidR="00EE1E5A" w:rsidRPr="00AE71AA">
              <w:rPr>
                <w:rFonts w:ascii="Arial" w:hAnsi="Arial" w:cs="Arial"/>
                <w:sz w:val="22"/>
                <w:szCs w:val="22"/>
              </w:rPr>
              <w:t>.</w:t>
            </w:r>
          </w:p>
        </w:tc>
        <w:tc>
          <w:tcPr>
            <w:tcW w:w="2551" w:type="dxa"/>
            <w:vMerge w:val="restart"/>
            <w:shd w:val="clear" w:color="auto" w:fill="auto"/>
          </w:tcPr>
          <w:p w14:paraId="27E3E2CA" w14:textId="77777777" w:rsidR="00EE1E5A" w:rsidRDefault="00EE1E5A" w:rsidP="00AE71AA">
            <w:pPr>
              <w:rPr>
                <w:rFonts w:ascii="Arial" w:hAnsi="Arial" w:cs="Arial"/>
                <w:sz w:val="22"/>
                <w:szCs w:val="22"/>
              </w:rPr>
            </w:pPr>
          </w:p>
          <w:p w14:paraId="6C80213E" w14:textId="77777777" w:rsidR="00EE1E5A" w:rsidRPr="00EE1E5A" w:rsidRDefault="00EE1E5A" w:rsidP="00EE1E5A">
            <w:pPr>
              <w:jc w:val="center"/>
              <w:rPr>
                <w:rFonts w:ascii="Arial" w:hAnsi="Arial" w:cs="Arial"/>
                <w:sz w:val="22"/>
                <w:szCs w:val="22"/>
              </w:rPr>
            </w:pPr>
            <w:proofErr w:type="spellStart"/>
            <w:r w:rsidRPr="00EE1E5A">
              <w:rPr>
                <w:rFonts w:ascii="Arial" w:hAnsi="Arial" w:cs="Arial"/>
                <w:sz w:val="22"/>
                <w:szCs w:val="22"/>
              </w:rPr>
              <w:t>Crocus</w:t>
            </w:r>
            <w:proofErr w:type="spellEnd"/>
            <w:r w:rsidRPr="00EE1E5A">
              <w:rPr>
                <w:rFonts w:ascii="Arial" w:hAnsi="Arial" w:cs="Arial"/>
                <w:sz w:val="22"/>
                <w:szCs w:val="22"/>
              </w:rPr>
              <w:t xml:space="preserve"> </w:t>
            </w:r>
            <w:proofErr w:type="spellStart"/>
            <w:r w:rsidRPr="00EE1E5A">
              <w:rPr>
                <w:rFonts w:ascii="Arial" w:hAnsi="Arial" w:cs="Arial"/>
                <w:sz w:val="22"/>
                <w:szCs w:val="22"/>
              </w:rPr>
              <w:t>vernus</w:t>
            </w:r>
            <w:proofErr w:type="spellEnd"/>
          </w:p>
          <w:p w14:paraId="0A883AC4" w14:textId="77777777" w:rsidR="00EE1E5A" w:rsidRPr="00AE71AA" w:rsidRDefault="00EE1E5A" w:rsidP="00AE71AA">
            <w:pPr>
              <w:rPr>
                <w:rFonts w:ascii="Arial" w:hAnsi="Arial" w:cs="Arial"/>
                <w:sz w:val="22"/>
                <w:szCs w:val="22"/>
              </w:rPr>
            </w:pPr>
          </w:p>
        </w:tc>
        <w:tc>
          <w:tcPr>
            <w:tcW w:w="1560" w:type="dxa"/>
            <w:vMerge w:val="restart"/>
            <w:shd w:val="clear" w:color="auto" w:fill="auto"/>
          </w:tcPr>
          <w:p w14:paraId="274332C4" w14:textId="77777777" w:rsidR="00EE1E5A" w:rsidRPr="00AE71AA" w:rsidRDefault="00EE1E5A" w:rsidP="00AE71AA">
            <w:pPr>
              <w:jc w:val="center"/>
              <w:rPr>
                <w:rFonts w:ascii="Arial" w:hAnsi="Arial" w:cs="Arial"/>
                <w:sz w:val="22"/>
                <w:szCs w:val="22"/>
              </w:rPr>
            </w:pPr>
          </w:p>
        </w:tc>
        <w:tc>
          <w:tcPr>
            <w:tcW w:w="1275" w:type="dxa"/>
            <w:tcBorders>
              <w:bottom w:val="single" w:sz="4" w:space="0" w:color="auto"/>
            </w:tcBorders>
          </w:tcPr>
          <w:p w14:paraId="57FF6092" w14:textId="77777777" w:rsidR="00EE1E5A" w:rsidRPr="00AE71AA" w:rsidRDefault="00EE1E5A" w:rsidP="00AE71AA">
            <w:pPr>
              <w:rPr>
                <w:rFonts w:ascii="Arial" w:hAnsi="Arial" w:cs="Arial"/>
                <w:sz w:val="22"/>
                <w:szCs w:val="22"/>
              </w:rPr>
            </w:pPr>
          </w:p>
          <w:p w14:paraId="7B2892EF" w14:textId="77777777" w:rsidR="00EE1E5A" w:rsidRPr="00AE71AA" w:rsidRDefault="00EE1E5A"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5E99C91E" w14:textId="77777777" w:rsidR="00EE1E5A" w:rsidRPr="00AE71AA" w:rsidRDefault="00EE1E5A" w:rsidP="00AE71AA">
            <w:pPr>
              <w:jc w:val="center"/>
              <w:rPr>
                <w:rFonts w:ascii="Arial" w:hAnsi="Arial" w:cs="Arial"/>
                <w:sz w:val="22"/>
                <w:szCs w:val="22"/>
              </w:rPr>
            </w:pPr>
          </w:p>
        </w:tc>
        <w:tc>
          <w:tcPr>
            <w:tcW w:w="1276" w:type="dxa"/>
            <w:vMerge w:val="restart"/>
          </w:tcPr>
          <w:p w14:paraId="4CC56C20" w14:textId="77777777" w:rsidR="00EE1E5A" w:rsidRDefault="00EE1E5A" w:rsidP="00AE71AA">
            <w:pPr>
              <w:jc w:val="center"/>
              <w:rPr>
                <w:rFonts w:ascii="Arial" w:hAnsi="Arial" w:cs="Arial"/>
                <w:b/>
                <w:sz w:val="22"/>
                <w:szCs w:val="22"/>
              </w:rPr>
            </w:pPr>
          </w:p>
          <w:p w14:paraId="4CD1D480" w14:textId="77777777" w:rsidR="00EE1E5A" w:rsidRPr="00AE71AA" w:rsidRDefault="00EE1E5A" w:rsidP="00AE71AA">
            <w:pPr>
              <w:jc w:val="center"/>
              <w:rPr>
                <w:rFonts w:ascii="Arial" w:hAnsi="Arial" w:cs="Arial"/>
                <w:b/>
                <w:sz w:val="22"/>
                <w:szCs w:val="22"/>
              </w:rPr>
            </w:pPr>
            <w:r>
              <w:rPr>
                <w:rFonts w:ascii="Arial" w:hAnsi="Arial" w:cs="Arial"/>
                <w:b/>
                <w:sz w:val="22"/>
                <w:szCs w:val="22"/>
              </w:rPr>
              <w:t>800</w:t>
            </w:r>
          </w:p>
        </w:tc>
        <w:tc>
          <w:tcPr>
            <w:tcW w:w="1701" w:type="dxa"/>
            <w:vMerge w:val="restart"/>
          </w:tcPr>
          <w:p w14:paraId="28D21A47" w14:textId="77777777" w:rsidR="00EE1E5A" w:rsidRPr="00AE71AA" w:rsidRDefault="00EE1E5A" w:rsidP="00AE71AA">
            <w:pPr>
              <w:jc w:val="center"/>
              <w:rPr>
                <w:rFonts w:ascii="Arial" w:hAnsi="Arial" w:cs="Arial"/>
                <w:sz w:val="22"/>
                <w:szCs w:val="22"/>
              </w:rPr>
            </w:pPr>
          </w:p>
        </w:tc>
      </w:tr>
      <w:tr w:rsidR="00EE1E5A" w:rsidRPr="00AE71AA" w14:paraId="75ED6B2C" w14:textId="77777777" w:rsidTr="00AE71AA">
        <w:trPr>
          <w:trHeight w:val="277"/>
        </w:trPr>
        <w:tc>
          <w:tcPr>
            <w:tcW w:w="452" w:type="dxa"/>
            <w:vMerge/>
            <w:tcBorders>
              <w:bottom w:val="single" w:sz="4" w:space="0" w:color="auto"/>
            </w:tcBorders>
          </w:tcPr>
          <w:p w14:paraId="7CEE67D8" w14:textId="77777777" w:rsidR="00EE1E5A" w:rsidRPr="00AE71AA" w:rsidRDefault="00EE1E5A"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6112B703" w14:textId="77777777" w:rsidR="00EE1E5A" w:rsidRPr="00AE71AA" w:rsidRDefault="00EE1E5A" w:rsidP="00AE71AA">
            <w:pPr>
              <w:rPr>
                <w:rFonts w:ascii="Arial" w:hAnsi="Arial" w:cs="Arial"/>
                <w:sz w:val="22"/>
                <w:szCs w:val="22"/>
              </w:rPr>
            </w:pPr>
          </w:p>
        </w:tc>
        <w:tc>
          <w:tcPr>
            <w:tcW w:w="1560" w:type="dxa"/>
            <w:vMerge/>
            <w:tcBorders>
              <w:bottom w:val="single" w:sz="4" w:space="0" w:color="auto"/>
            </w:tcBorders>
            <w:shd w:val="clear" w:color="auto" w:fill="auto"/>
          </w:tcPr>
          <w:p w14:paraId="2603DD83" w14:textId="77777777" w:rsidR="00EE1E5A" w:rsidRPr="00AE71AA" w:rsidRDefault="00EE1E5A" w:rsidP="00AE71AA">
            <w:pPr>
              <w:jc w:val="center"/>
              <w:rPr>
                <w:rFonts w:ascii="Arial" w:hAnsi="Arial" w:cs="Arial"/>
                <w:sz w:val="22"/>
                <w:szCs w:val="22"/>
              </w:rPr>
            </w:pPr>
          </w:p>
        </w:tc>
        <w:tc>
          <w:tcPr>
            <w:tcW w:w="1275" w:type="dxa"/>
            <w:tcBorders>
              <w:bottom w:val="single" w:sz="4" w:space="0" w:color="auto"/>
            </w:tcBorders>
          </w:tcPr>
          <w:p w14:paraId="7D55A1E2" w14:textId="77777777" w:rsidR="00EE1E5A" w:rsidRPr="00AE71AA" w:rsidRDefault="00EE1E5A" w:rsidP="00AE71AA">
            <w:pPr>
              <w:rPr>
                <w:rFonts w:ascii="Arial" w:hAnsi="Arial" w:cs="Arial"/>
                <w:sz w:val="22"/>
                <w:szCs w:val="22"/>
              </w:rPr>
            </w:pPr>
          </w:p>
          <w:p w14:paraId="59305D40" w14:textId="77777777" w:rsidR="00EE1E5A" w:rsidRPr="00AE71AA" w:rsidRDefault="00EE1E5A"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2F764DB9" w14:textId="77777777" w:rsidR="00EE1E5A" w:rsidRPr="00AE71AA" w:rsidRDefault="00EE1E5A" w:rsidP="00AE71AA">
            <w:pPr>
              <w:jc w:val="center"/>
              <w:rPr>
                <w:rFonts w:ascii="Arial" w:hAnsi="Arial" w:cs="Arial"/>
                <w:sz w:val="22"/>
                <w:szCs w:val="22"/>
              </w:rPr>
            </w:pPr>
          </w:p>
        </w:tc>
        <w:tc>
          <w:tcPr>
            <w:tcW w:w="1276" w:type="dxa"/>
            <w:vMerge/>
            <w:tcBorders>
              <w:bottom w:val="single" w:sz="4" w:space="0" w:color="auto"/>
            </w:tcBorders>
          </w:tcPr>
          <w:p w14:paraId="68907424" w14:textId="77777777" w:rsidR="00EE1E5A" w:rsidRPr="00AE71AA" w:rsidRDefault="00EE1E5A" w:rsidP="00AE71AA">
            <w:pPr>
              <w:jc w:val="center"/>
              <w:rPr>
                <w:rFonts w:ascii="Arial" w:hAnsi="Arial" w:cs="Arial"/>
                <w:b/>
                <w:sz w:val="22"/>
                <w:szCs w:val="22"/>
              </w:rPr>
            </w:pPr>
          </w:p>
        </w:tc>
        <w:tc>
          <w:tcPr>
            <w:tcW w:w="1701" w:type="dxa"/>
            <w:vMerge/>
            <w:tcBorders>
              <w:bottom w:val="single" w:sz="4" w:space="0" w:color="auto"/>
            </w:tcBorders>
          </w:tcPr>
          <w:p w14:paraId="08C4834A" w14:textId="77777777" w:rsidR="00EE1E5A" w:rsidRPr="00AE71AA" w:rsidRDefault="00EE1E5A" w:rsidP="00AE71AA">
            <w:pPr>
              <w:jc w:val="center"/>
              <w:rPr>
                <w:rFonts w:ascii="Arial" w:hAnsi="Arial" w:cs="Arial"/>
                <w:sz w:val="22"/>
                <w:szCs w:val="22"/>
              </w:rPr>
            </w:pPr>
          </w:p>
        </w:tc>
      </w:tr>
      <w:tr w:rsidR="002229D4" w:rsidRPr="00AE71AA" w14:paraId="762775D4" w14:textId="77777777" w:rsidTr="00C8614A">
        <w:trPr>
          <w:trHeight w:val="278"/>
        </w:trPr>
        <w:tc>
          <w:tcPr>
            <w:tcW w:w="452" w:type="dxa"/>
          </w:tcPr>
          <w:p w14:paraId="30356727" w14:textId="77777777" w:rsidR="00C25406" w:rsidRDefault="00C25406" w:rsidP="00C8614A">
            <w:pPr>
              <w:jc w:val="center"/>
              <w:rPr>
                <w:rFonts w:ascii="Arial" w:hAnsi="Arial" w:cs="Arial"/>
                <w:sz w:val="22"/>
                <w:szCs w:val="22"/>
              </w:rPr>
            </w:pPr>
          </w:p>
          <w:p w14:paraId="0BC319DD" w14:textId="77777777" w:rsidR="002229D4" w:rsidRPr="00AE71AA" w:rsidRDefault="00C8614A" w:rsidP="00C8614A">
            <w:pPr>
              <w:jc w:val="center"/>
              <w:rPr>
                <w:rFonts w:ascii="Arial" w:hAnsi="Arial" w:cs="Arial"/>
                <w:sz w:val="22"/>
                <w:szCs w:val="22"/>
              </w:rPr>
            </w:pPr>
            <w:r>
              <w:rPr>
                <w:rFonts w:ascii="Arial" w:hAnsi="Arial" w:cs="Arial"/>
                <w:sz w:val="22"/>
                <w:szCs w:val="22"/>
              </w:rPr>
              <w:t>40</w:t>
            </w:r>
            <w:r w:rsidR="002229D4">
              <w:rPr>
                <w:rFonts w:ascii="Arial" w:hAnsi="Arial" w:cs="Arial"/>
                <w:sz w:val="22"/>
                <w:szCs w:val="22"/>
              </w:rPr>
              <w:t>.</w:t>
            </w:r>
          </w:p>
        </w:tc>
        <w:tc>
          <w:tcPr>
            <w:tcW w:w="7938" w:type="dxa"/>
            <w:gridSpan w:val="5"/>
            <w:shd w:val="clear" w:color="auto" w:fill="auto"/>
          </w:tcPr>
          <w:p w14:paraId="56C3ECD4" w14:textId="77777777" w:rsidR="00C25406" w:rsidRDefault="00C25406" w:rsidP="002229D4">
            <w:pPr>
              <w:jc w:val="right"/>
              <w:rPr>
                <w:rFonts w:ascii="Arial" w:hAnsi="Arial" w:cs="Arial"/>
                <w:sz w:val="22"/>
                <w:szCs w:val="22"/>
              </w:rPr>
            </w:pPr>
          </w:p>
          <w:p w14:paraId="35616E0A" w14:textId="77777777" w:rsidR="00067F30" w:rsidRPr="00067F30" w:rsidRDefault="00C11639" w:rsidP="00067F30">
            <w:pPr>
              <w:jc w:val="right"/>
              <w:rPr>
                <w:rFonts w:ascii="Arial" w:hAnsi="Arial" w:cs="Arial"/>
                <w:sz w:val="22"/>
                <w:szCs w:val="22"/>
              </w:rPr>
            </w:pPr>
            <w:r>
              <w:rPr>
                <w:rFonts w:ascii="Arial" w:hAnsi="Arial" w:cs="Arial"/>
                <w:sz w:val="22"/>
                <w:szCs w:val="22"/>
              </w:rPr>
              <w:t>(suma 39</w:t>
            </w:r>
            <w:r w:rsidR="002229D4" w:rsidRPr="005731FF">
              <w:rPr>
                <w:rFonts w:ascii="Arial" w:hAnsi="Arial" w:cs="Arial"/>
                <w:sz w:val="22"/>
                <w:szCs w:val="22"/>
              </w:rPr>
              <w:t xml:space="preserve">) Łącznie koszt brutto </w:t>
            </w:r>
            <w:r w:rsidR="002229D4" w:rsidRPr="002229D4">
              <w:rPr>
                <w:rFonts w:ascii="Arial" w:hAnsi="Arial" w:cs="Arial"/>
                <w:sz w:val="22"/>
                <w:szCs w:val="22"/>
              </w:rPr>
              <w:t>cebul krokusów</w:t>
            </w:r>
          </w:p>
        </w:tc>
        <w:tc>
          <w:tcPr>
            <w:tcW w:w="1701" w:type="dxa"/>
          </w:tcPr>
          <w:p w14:paraId="75C7341F" w14:textId="77777777" w:rsidR="002229D4" w:rsidRPr="00AE71AA" w:rsidRDefault="002229D4" w:rsidP="00AE71AA">
            <w:pPr>
              <w:jc w:val="center"/>
              <w:rPr>
                <w:rFonts w:ascii="Arial" w:hAnsi="Arial" w:cs="Arial"/>
                <w:sz w:val="22"/>
                <w:szCs w:val="22"/>
              </w:rPr>
            </w:pPr>
          </w:p>
        </w:tc>
      </w:tr>
      <w:tr w:rsidR="00EE1E5A" w:rsidRPr="00AE71AA" w14:paraId="38B8A829" w14:textId="77777777" w:rsidTr="00AE71AA">
        <w:trPr>
          <w:trHeight w:val="278"/>
        </w:trPr>
        <w:tc>
          <w:tcPr>
            <w:tcW w:w="452" w:type="dxa"/>
            <w:vMerge w:val="restart"/>
          </w:tcPr>
          <w:p w14:paraId="62E04DDC" w14:textId="77777777" w:rsidR="00EE1E5A" w:rsidRDefault="00EE1E5A" w:rsidP="00C8614A">
            <w:pPr>
              <w:jc w:val="center"/>
              <w:rPr>
                <w:rFonts w:ascii="Arial" w:hAnsi="Arial" w:cs="Arial"/>
                <w:sz w:val="22"/>
                <w:szCs w:val="22"/>
              </w:rPr>
            </w:pPr>
          </w:p>
          <w:p w14:paraId="5217D6E6" w14:textId="77777777" w:rsidR="002229D4" w:rsidRPr="00AE71AA" w:rsidRDefault="00C8614A" w:rsidP="00C8614A">
            <w:pPr>
              <w:jc w:val="center"/>
              <w:rPr>
                <w:rFonts w:ascii="Arial" w:hAnsi="Arial" w:cs="Arial"/>
                <w:sz w:val="22"/>
                <w:szCs w:val="22"/>
              </w:rPr>
            </w:pPr>
            <w:r>
              <w:rPr>
                <w:rFonts w:ascii="Arial" w:hAnsi="Arial" w:cs="Arial"/>
                <w:sz w:val="22"/>
                <w:szCs w:val="22"/>
              </w:rPr>
              <w:t>41</w:t>
            </w:r>
            <w:r w:rsidR="002229D4">
              <w:rPr>
                <w:rFonts w:ascii="Arial" w:hAnsi="Arial" w:cs="Arial"/>
                <w:sz w:val="22"/>
                <w:szCs w:val="22"/>
              </w:rPr>
              <w:t>.</w:t>
            </w:r>
          </w:p>
          <w:p w14:paraId="779C178F" w14:textId="77777777" w:rsidR="00EE1E5A" w:rsidRPr="00AE71AA" w:rsidRDefault="00EE1E5A" w:rsidP="00C8614A">
            <w:pPr>
              <w:jc w:val="center"/>
              <w:rPr>
                <w:rFonts w:ascii="Arial" w:hAnsi="Arial" w:cs="Arial"/>
                <w:sz w:val="22"/>
                <w:szCs w:val="22"/>
              </w:rPr>
            </w:pPr>
          </w:p>
        </w:tc>
        <w:tc>
          <w:tcPr>
            <w:tcW w:w="2551" w:type="dxa"/>
            <w:vMerge w:val="restart"/>
            <w:shd w:val="clear" w:color="auto" w:fill="auto"/>
          </w:tcPr>
          <w:p w14:paraId="3A40B944" w14:textId="77777777" w:rsidR="002229D4" w:rsidRDefault="002229D4" w:rsidP="002229D4">
            <w:pPr>
              <w:jc w:val="center"/>
              <w:rPr>
                <w:rFonts w:ascii="Arial" w:hAnsi="Arial" w:cs="Arial"/>
                <w:b/>
                <w:sz w:val="22"/>
                <w:szCs w:val="22"/>
              </w:rPr>
            </w:pPr>
          </w:p>
          <w:p w14:paraId="60104A55" w14:textId="77777777" w:rsidR="002229D4" w:rsidRPr="00AE71AA" w:rsidRDefault="002229D4" w:rsidP="002229D4">
            <w:pPr>
              <w:jc w:val="center"/>
              <w:rPr>
                <w:rFonts w:ascii="Arial" w:hAnsi="Arial" w:cs="Arial"/>
                <w:sz w:val="22"/>
                <w:szCs w:val="22"/>
              </w:rPr>
            </w:pPr>
            <w:r>
              <w:rPr>
                <w:rFonts w:ascii="Arial" w:hAnsi="Arial" w:cs="Arial"/>
                <w:b/>
                <w:sz w:val="22"/>
                <w:szCs w:val="22"/>
              </w:rPr>
              <w:t>koszt posadzenia cebul krokusów</w:t>
            </w:r>
          </w:p>
          <w:p w14:paraId="6C00768B" w14:textId="77777777" w:rsidR="00EE1E5A" w:rsidRPr="00AE71AA" w:rsidRDefault="00EE1E5A" w:rsidP="002229D4">
            <w:pPr>
              <w:rPr>
                <w:rFonts w:ascii="Arial" w:hAnsi="Arial" w:cs="Arial"/>
                <w:sz w:val="22"/>
                <w:szCs w:val="22"/>
              </w:rPr>
            </w:pPr>
          </w:p>
        </w:tc>
        <w:tc>
          <w:tcPr>
            <w:tcW w:w="1560" w:type="dxa"/>
            <w:vMerge w:val="restart"/>
            <w:shd w:val="clear" w:color="auto" w:fill="auto"/>
          </w:tcPr>
          <w:p w14:paraId="68D0A044" w14:textId="77777777" w:rsidR="00EE1E5A" w:rsidRPr="00AE71AA" w:rsidRDefault="00EE1E5A" w:rsidP="00AE71AA">
            <w:pPr>
              <w:jc w:val="center"/>
              <w:rPr>
                <w:rFonts w:ascii="Arial" w:hAnsi="Arial" w:cs="Arial"/>
                <w:sz w:val="22"/>
                <w:szCs w:val="22"/>
              </w:rPr>
            </w:pPr>
          </w:p>
        </w:tc>
        <w:tc>
          <w:tcPr>
            <w:tcW w:w="1275" w:type="dxa"/>
            <w:tcBorders>
              <w:bottom w:val="single" w:sz="4" w:space="0" w:color="auto"/>
            </w:tcBorders>
          </w:tcPr>
          <w:p w14:paraId="26A12E97" w14:textId="77777777" w:rsidR="00EE1E5A" w:rsidRDefault="00EE1E5A" w:rsidP="00AE71AA">
            <w:pPr>
              <w:jc w:val="right"/>
              <w:rPr>
                <w:rFonts w:ascii="Arial" w:hAnsi="Arial" w:cs="Arial"/>
                <w:sz w:val="22"/>
                <w:szCs w:val="22"/>
              </w:rPr>
            </w:pPr>
          </w:p>
          <w:p w14:paraId="10852130" w14:textId="77777777" w:rsidR="00EE1E5A" w:rsidRPr="00AE71AA" w:rsidRDefault="00EE1E5A"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5E56E91B" w14:textId="77777777" w:rsidR="00EE1E5A" w:rsidRPr="00AE71AA" w:rsidRDefault="00EE1E5A" w:rsidP="00AE71AA">
            <w:pPr>
              <w:jc w:val="center"/>
              <w:rPr>
                <w:rFonts w:ascii="Arial" w:hAnsi="Arial" w:cs="Arial"/>
                <w:sz w:val="22"/>
                <w:szCs w:val="22"/>
              </w:rPr>
            </w:pPr>
          </w:p>
        </w:tc>
        <w:tc>
          <w:tcPr>
            <w:tcW w:w="1276" w:type="dxa"/>
            <w:vMerge w:val="restart"/>
          </w:tcPr>
          <w:p w14:paraId="47399344" w14:textId="77777777" w:rsidR="00EE1E5A" w:rsidRDefault="00EE1E5A" w:rsidP="00AE71AA">
            <w:pPr>
              <w:jc w:val="center"/>
              <w:rPr>
                <w:rFonts w:ascii="Arial" w:hAnsi="Arial" w:cs="Arial"/>
                <w:b/>
                <w:sz w:val="22"/>
                <w:szCs w:val="22"/>
              </w:rPr>
            </w:pPr>
          </w:p>
          <w:p w14:paraId="06D3651C" w14:textId="77777777" w:rsidR="002229D4" w:rsidRPr="00AE71AA" w:rsidRDefault="002229D4" w:rsidP="00AE71AA">
            <w:pPr>
              <w:jc w:val="center"/>
              <w:rPr>
                <w:rFonts w:ascii="Arial" w:hAnsi="Arial" w:cs="Arial"/>
                <w:b/>
                <w:sz w:val="22"/>
                <w:szCs w:val="22"/>
              </w:rPr>
            </w:pPr>
            <w:r>
              <w:rPr>
                <w:rFonts w:ascii="Arial" w:hAnsi="Arial" w:cs="Arial"/>
                <w:b/>
                <w:sz w:val="22"/>
                <w:szCs w:val="22"/>
              </w:rPr>
              <w:t>5,60</w:t>
            </w:r>
          </w:p>
        </w:tc>
        <w:tc>
          <w:tcPr>
            <w:tcW w:w="1701" w:type="dxa"/>
            <w:vMerge w:val="restart"/>
          </w:tcPr>
          <w:p w14:paraId="76DA88A2" w14:textId="77777777" w:rsidR="00EE1E5A" w:rsidRPr="00AE71AA" w:rsidRDefault="00EE1E5A" w:rsidP="00AE71AA">
            <w:pPr>
              <w:jc w:val="center"/>
              <w:rPr>
                <w:rFonts w:ascii="Arial" w:hAnsi="Arial" w:cs="Arial"/>
                <w:sz w:val="22"/>
                <w:szCs w:val="22"/>
              </w:rPr>
            </w:pPr>
          </w:p>
        </w:tc>
      </w:tr>
      <w:tr w:rsidR="00EE1E5A" w:rsidRPr="00AE71AA" w14:paraId="741BCB7A" w14:textId="77777777" w:rsidTr="00AE71AA">
        <w:trPr>
          <w:trHeight w:val="277"/>
        </w:trPr>
        <w:tc>
          <w:tcPr>
            <w:tcW w:w="452" w:type="dxa"/>
            <w:vMerge/>
            <w:tcBorders>
              <w:bottom w:val="single" w:sz="4" w:space="0" w:color="auto"/>
            </w:tcBorders>
          </w:tcPr>
          <w:p w14:paraId="1F1809BC" w14:textId="77777777" w:rsidR="00EE1E5A" w:rsidRPr="00AE71AA" w:rsidRDefault="00EE1E5A"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783A26CB" w14:textId="77777777" w:rsidR="00EE1E5A" w:rsidRPr="00AE71AA" w:rsidRDefault="00EE1E5A" w:rsidP="00AE71AA">
            <w:pPr>
              <w:rPr>
                <w:rFonts w:ascii="Arial" w:hAnsi="Arial" w:cs="Arial"/>
                <w:sz w:val="22"/>
                <w:szCs w:val="22"/>
              </w:rPr>
            </w:pPr>
          </w:p>
        </w:tc>
        <w:tc>
          <w:tcPr>
            <w:tcW w:w="1560" w:type="dxa"/>
            <w:vMerge/>
            <w:tcBorders>
              <w:bottom w:val="single" w:sz="4" w:space="0" w:color="auto"/>
            </w:tcBorders>
            <w:shd w:val="clear" w:color="auto" w:fill="auto"/>
          </w:tcPr>
          <w:p w14:paraId="69EF2E1C" w14:textId="77777777" w:rsidR="00EE1E5A" w:rsidRPr="00AE71AA" w:rsidRDefault="00EE1E5A" w:rsidP="00AE71AA">
            <w:pPr>
              <w:jc w:val="center"/>
              <w:rPr>
                <w:rFonts w:ascii="Arial" w:hAnsi="Arial" w:cs="Arial"/>
                <w:sz w:val="22"/>
                <w:szCs w:val="22"/>
              </w:rPr>
            </w:pPr>
          </w:p>
        </w:tc>
        <w:tc>
          <w:tcPr>
            <w:tcW w:w="1275" w:type="dxa"/>
            <w:tcBorders>
              <w:bottom w:val="single" w:sz="4" w:space="0" w:color="auto"/>
            </w:tcBorders>
          </w:tcPr>
          <w:p w14:paraId="17C8C576" w14:textId="77777777" w:rsidR="00EE1E5A" w:rsidRPr="00AE71AA" w:rsidRDefault="00EE1E5A" w:rsidP="00AE71AA">
            <w:pPr>
              <w:jc w:val="right"/>
              <w:rPr>
                <w:rFonts w:ascii="Arial" w:hAnsi="Arial" w:cs="Arial"/>
                <w:sz w:val="22"/>
                <w:szCs w:val="22"/>
              </w:rPr>
            </w:pPr>
          </w:p>
          <w:p w14:paraId="0C4BF8D1" w14:textId="77777777" w:rsidR="00EE1E5A" w:rsidRPr="00AE71AA" w:rsidRDefault="00EE1E5A"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59951F33" w14:textId="77777777" w:rsidR="00EE1E5A" w:rsidRPr="00AE71AA" w:rsidRDefault="00EE1E5A" w:rsidP="00AE71AA">
            <w:pPr>
              <w:jc w:val="center"/>
              <w:rPr>
                <w:rFonts w:ascii="Arial" w:hAnsi="Arial" w:cs="Arial"/>
                <w:sz w:val="22"/>
                <w:szCs w:val="22"/>
              </w:rPr>
            </w:pPr>
          </w:p>
        </w:tc>
        <w:tc>
          <w:tcPr>
            <w:tcW w:w="1276" w:type="dxa"/>
            <w:vMerge/>
            <w:tcBorders>
              <w:bottom w:val="single" w:sz="4" w:space="0" w:color="auto"/>
            </w:tcBorders>
          </w:tcPr>
          <w:p w14:paraId="48DAC6FC" w14:textId="77777777" w:rsidR="00EE1E5A" w:rsidRPr="00AE71AA" w:rsidRDefault="00EE1E5A" w:rsidP="00AE71AA">
            <w:pPr>
              <w:jc w:val="center"/>
              <w:rPr>
                <w:rFonts w:ascii="Arial" w:hAnsi="Arial" w:cs="Arial"/>
                <w:sz w:val="22"/>
                <w:szCs w:val="22"/>
              </w:rPr>
            </w:pPr>
          </w:p>
        </w:tc>
        <w:tc>
          <w:tcPr>
            <w:tcW w:w="1701" w:type="dxa"/>
            <w:vMerge/>
            <w:tcBorders>
              <w:bottom w:val="single" w:sz="4" w:space="0" w:color="auto"/>
            </w:tcBorders>
          </w:tcPr>
          <w:p w14:paraId="0C109B20" w14:textId="77777777" w:rsidR="00EE1E5A" w:rsidRPr="00AE71AA" w:rsidRDefault="00EE1E5A" w:rsidP="00AE71AA">
            <w:pPr>
              <w:jc w:val="center"/>
              <w:rPr>
                <w:rFonts w:ascii="Arial" w:hAnsi="Arial" w:cs="Arial"/>
                <w:sz w:val="22"/>
                <w:szCs w:val="22"/>
              </w:rPr>
            </w:pPr>
          </w:p>
        </w:tc>
      </w:tr>
      <w:tr w:rsidR="002229D4" w:rsidRPr="00AE71AA" w14:paraId="1F5A2408" w14:textId="77777777" w:rsidTr="00C8614A">
        <w:trPr>
          <w:trHeight w:val="278"/>
        </w:trPr>
        <w:tc>
          <w:tcPr>
            <w:tcW w:w="452" w:type="dxa"/>
          </w:tcPr>
          <w:p w14:paraId="6959F1A4" w14:textId="77777777" w:rsidR="00C25406" w:rsidRDefault="00C25406" w:rsidP="00C8614A">
            <w:pPr>
              <w:jc w:val="center"/>
              <w:rPr>
                <w:rFonts w:ascii="Arial" w:hAnsi="Arial" w:cs="Arial"/>
                <w:sz w:val="22"/>
                <w:szCs w:val="22"/>
              </w:rPr>
            </w:pPr>
          </w:p>
          <w:p w14:paraId="3A981731" w14:textId="77777777" w:rsidR="002229D4" w:rsidRPr="00AE71AA" w:rsidRDefault="00C8614A" w:rsidP="00C8614A">
            <w:pPr>
              <w:jc w:val="center"/>
              <w:rPr>
                <w:rFonts w:ascii="Arial" w:hAnsi="Arial" w:cs="Arial"/>
                <w:sz w:val="22"/>
                <w:szCs w:val="22"/>
              </w:rPr>
            </w:pPr>
            <w:r>
              <w:rPr>
                <w:rFonts w:ascii="Arial" w:hAnsi="Arial" w:cs="Arial"/>
                <w:sz w:val="22"/>
                <w:szCs w:val="22"/>
              </w:rPr>
              <w:t>42</w:t>
            </w:r>
            <w:r w:rsidR="002229D4">
              <w:rPr>
                <w:rFonts w:ascii="Arial" w:hAnsi="Arial" w:cs="Arial"/>
                <w:sz w:val="22"/>
                <w:szCs w:val="22"/>
              </w:rPr>
              <w:t>.</w:t>
            </w:r>
          </w:p>
        </w:tc>
        <w:tc>
          <w:tcPr>
            <w:tcW w:w="7938" w:type="dxa"/>
            <w:gridSpan w:val="5"/>
            <w:shd w:val="clear" w:color="auto" w:fill="auto"/>
          </w:tcPr>
          <w:p w14:paraId="77BE7AE1" w14:textId="77777777" w:rsidR="00C25406" w:rsidRDefault="00C25406" w:rsidP="00AE71AA">
            <w:pPr>
              <w:jc w:val="center"/>
              <w:rPr>
                <w:rFonts w:ascii="Arial" w:hAnsi="Arial" w:cs="Arial"/>
                <w:b/>
                <w:sz w:val="22"/>
                <w:szCs w:val="22"/>
              </w:rPr>
            </w:pPr>
          </w:p>
          <w:p w14:paraId="617CFFE6" w14:textId="77777777" w:rsidR="002229D4" w:rsidRPr="00C11639" w:rsidRDefault="00C11639" w:rsidP="00067F30">
            <w:pPr>
              <w:jc w:val="right"/>
              <w:rPr>
                <w:rFonts w:ascii="Arial" w:hAnsi="Arial" w:cs="Arial"/>
                <w:sz w:val="22"/>
                <w:szCs w:val="22"/>
              </w:rPr>
            </w:pPr>
            <w:r>
              <w:rPr>
                <w:rFonts w:ascii="Arial" w:hAnsi="Arial" w:cs="Arial"/>
                <w:sz w:val="22"/>
                <w:szCs w:val="22"/>
              </w:rPr>
              <w:t>(suma 41</w:t>
            </w:r>
            <w:r w:rsidR="002229D4" w:rsidRPr="00C11639">
              <w:rPr>
                <w:rFonts w:ascii="Arial" w:hAnsi="Arial" w:cs="Arial"/>
                <w:sz w:val="22"/>
                <w:szCs w:val="22"/>
              </w:rPr>
              <w:t xml:space="preserve">) Łącznie koszt brutto wykonania </w:t>
            </w:r>
            <w:proofErr w:type="spellStart"/>
            <w:r w:rsidR="002229D4" w:rsidRPr="00C11639">
              <w:rPr>
                <w:rFonts w:ascii="Arial" w:hAnsi="Arial" w:cs="Arial"/>
                <w:sz w:val="22"/>
                <w:szCs w:val="22"/>
              </w:rPr>
              <w:t>nasadzeń</w:t>
            </w:r>
            <w:proofErr w:type="spellEnd"/>
            <w:r w:rsidRPr="00C11639">
              <w:rPr>
                <w:rFonts w:ascii="Arial" w:hAnsi="Arial" w:cs="Arial"/>
                <w:sz w:val="22"/>
                <w:szCs w:val="22"/>
              </w:rPr>
              <w:t xml:space="preserve"> cebul krokusów</w:t>
            </w:r>
            <w:r w:rsidR="002229D4" w:rsidRPr="00C11639">
              <w:rPr>
                <w:rFonts w:ascii="Arial" w:hAnsi="Arial" w:cs="Arial"/>
                <w:sz w:val="22"/>
                <w:szCs w:val="22"/>
              </w:rPr>
              <w:t xml:space="preserve"> </w:t>
            </w:r>
          </w:p>
          <w:p w14:paraId="137205A1" w14:textId="77777777" w:rsidR="00067F30" w:rsidRPr="00AE71AA" w:rsidRDefault="00067F30" w:rsidP="00AE71AA">
            <w:pPr>
              <w:jc w:val="center"/>
              <w:rPr>
                <w:rFonts w:ascii="Arial" w:hAnsi="Arial" w:cs="Arial"/>
                <w:b/>
                <w:sz w:val="22"/>
                <w:szCs w:val="22"/>
              </w:rPr>
            </w:pPr>
          </w:p>
        </w:tc>
        <w:tc>
          <w:tcPr>
            <w:tcW w:w="1701" w:type="dxa"/>
          </w:tcPr>
          <w:p w14:paraId="184EBA9F" w14:textId="77777777" w:rsidR="002229D4" w:rsidRPr="00AE71AA" w:rsidRDefault="002229D4" w:rsidP="00AE71AA">
            <w:pPr>
              <w:jc w:val="center"/>
              <w:rPr>
                <w:rFonts w:ascii="Arial" w:hAnsi="Arial" w:cs="Arial"/>
                <w:sz w:val="22"/>
                <w:szCs w:val="22"/>
              </w:rPr>
            </w:pPr>
          </w:p>
        </w:tc>
      </w:tr>
      <w:tr w:rsidR="002229D4" w:rsidRPr="00AE71AA" w14:paraId="566F5769" w14:textId="77777777" w:rsidTr="00C8614A">
        <w:trPr>
          <w:trHeight w:val="278"/>
        </w:trPr>
        <w:tc>
          <w:tcPr>
            <w:tcW w:w="452" w:type="dxa"/>
          </w:tcPr>
          <w:p w14:paraId="6024F835" w14:textId="77777777" w:rsidR="002229D4" w:rsidRDefault="002229D4" w:rsidP="00C8614A">
            <w:pPr>
              <w:jc w:val="center"/>
              <w:rPr>
                <w:rFonts w:ascii="Arial" w:hAnsi="Arial" w:cs="Arial"/>
                <w:sz w:val="22"/>
                <w:szCs w:val="22"/>
              </w:rPr>
            </w:pPr>
          </w:p>
          <w:p w14:paraId="0552F707" w14:textId="77777777" w:rsidR="002229D4" w:rsidRPr="00AE71AA" w:rsidRDefault="00C8614A" w:rsidP="00C8614A">
            <w:pPr>
              <w:jc w:val="center"/>
              <w:rPr>
                <w:rFonts w:ascii="Arial" w:hAnsi="Arial" w:cs="Arial"/>
                <w:sz w:val="22"/>
                <w:szCs w:val="22"/>
              </w:rPr>
            </w:pPr>
            <w:r>
              <w:rPr>
                <w:rFonts w:ascii="Arial" w:hAnsi="Arial" w:cs="Arial"/>
                <w:sz w:val="22"/>
                <w:szCs w:val="22"/>
              </w:rPr>
              <w:t>43</w:t>
            </w:r>
            <w:r w:rsidR="002229D4" w:rsidRPr="00AE71AA">
              <w:rPr>
                <w:rFonts w:ascii="Arial" w:hAnsi="Arial" w:cs="Arial"/>
                <w:sz w:val="22"/>
                <w:szCs w:val="22"/>
              </w:rPr>
              <w:t>.</w:t>
            </w:r>
          </w:p>
        </w:tc>
        <w:tc>
          <w:tcPr>
            <w:tcW w:w="7938" w:type="dxa"/>
            <w:gridSpan w:val="5"/>
            <w:shd w:val="clear" w:color="auto" w:fill="auto"/>
          </w:tcPr>
          <w:p w14:paraId="5ADB7EFD" w14:textId="77777777" w:rsidR="00067F30" w:rsidRDefault="00067F30" w:rsidP="002229D4">
            <w:pPr>
              <w:jc w:val="right"/>
              <w:rPr>
                <w:rFonts w:ascii="Arial" w:hAnsi="Arial" w:cs="Arial"/>
                <w:b/>
                <w:sz w:val="28"/>
                <w:szCs w:val="28"/>
              </w:rPr>
            </w:pPr>
          </w:p>
          <w:p w14:paraId="31A399A3" w14:textId="77777777" w:rsidR="002229D4" w:rsidRDefault="002229D4" w:rsidP="002229D4">
            <w:pPr>
              <w:jc w:val="right"/>
              <w:rPr>
                <w:rFonts w:ascii="Arial" w:hAnsi="Arial" w:cs="Arial"/>
                <w:b/>
                <w:sz w:val="28"/>
                <w:szCs w:val="28"/>
              </w:rPr>
            </w:pPr>
            <w:r w:rsidRPr="00C654EC">
              <w:rPr>
                <w:rFonts w:ascii="Arial" w:hAnsi="Arial" w:cs="Arial"/>
                <w:b/>
                <w:sz w:val="28"/>
                <w:szCs w:val="28"/>
              </w:rPr>
              <w:t>Ogó</w:t>
            </w:r>
            <w:r>
              <w:rPr>
                <w:rFonts w:ascii="Arial" w:hAnsi="Arial" w:cs="Arial"/>
                <w:b/>
                <w:sz w:val="28"/>
                <w:szCs w:val="28"/>
              </w:rPr>
              <w:t>lna wartość wykonania elementu 2</w:t>
            </w:r>
            <w:r w:rsidRPr="00C654EC">
              <w:rPr>
                <w:rFonts w:ascii="Arial" w:hAnsi="Arial" w:cs="Arial"/>
                <w:b/>
                <w:sz w:val="28"/>
                <w:szCs w:val="28"/>
              </w:rPr>
              <w:t xml:space="preserve"> części 2 przedmiotu zamówienia</w:t>
            </w:r>
          </w:p>
          <w:p w14:paraId="6C49C101" w14:textId="77777777" w:rsidR="00067F30" w:rsidRPr="00AE71AA" w:rsidRDefault="00067F30" w:rsidP="002229D4">
            <w:pPr>
              <w:jc w:val="right"/>
              <w:rPr>
                <w:rFonts w:ascii="Arial" w:hAnsi="Arial" w:cs="Arial"/>
                <w:b/>
                <w:sz w:val="22"/>
                <w:szCs w:val="22"/>
              </w:rPr>
            </w:pPr>
          </w:p>
        </w:tc>
        <w:tc>
          <w:tcPr>
            <w:tcW w:w="1701" w:type="dxa"/>
          </w:tcPr>
          <w:p w14:paraId="647E2571" w14:textId="77777777" w:rsidR="002229D4" w:rsidRPr="00AE71AA" w:rsidRDefault="002229D4" w:rsidP="00AE71AA">
            <w:pPr>
              <w:jc w:val="center"/>
              <w:rPr>
                <w:rFonts w:ascii="Arial" w:hAnsi="Arial" w:cs="Arial"/>
                <w:sz w:val="22"/>
                <w:szCs w:val="22"/>
              </w:rPr>
            </w:pPr>
          </w:p>
        </w:tc>
      </w:tr>
      <w:tr w:rsidR="002229D4" w:rsidRPr="00AE71AA" w14:paraId="400D6CD0" w14:textId="77777777" w:rsidTr="00C8614A">
        <w:trPr>
          <w:trHeight w:val="278"/>
        </w:trPr>
        <w:tc>
          <w:tcPr>
            <w:tcW w:w="10091" w:type="dxa"/>
            <w:gridSpan w:val="7"/>
          </w:tcPr>
          <w:p w14:paraId="08793E8D" w14:textId="77777777" w:rsidR="007D4124" w:rsidRDefault="007D4124" w:rsidP="00F73FA8">
            <w:pPr>
              <w:jc w:val="center"/>
              <w:rPr>
                <w:rFonts w:ascii="Arial" w:hAnsi="Arial" w:cs="Arial"/>
                <w:b/>
                <w:sz w:val="36"/>
                <w:szCs w:val="36"/>
              </w:rPr>
            </w:pPr>
          </w:p>
          <w:p w14:paraId="2E614DD0" w14:textId="77777777" w:rsidR="002229D4" w:rsidRPr="00753BED" w:rsidRDefault="002229D4" w:rsidP="00F73FA8">
            <w:pPr>
              <w:jc w:val="center"/>
              <w:rPr>
                <w:sz w:val="36"/>
                <w:szCs w:val="36"/>
              </w:rPr>
            </w:pPr>
            <w:r w:rsidRPr="00753BED">
              <w:rPr>
                <w:rFonts w:ascii="Arial" w:hAnsi="Arial" w:cs="Arial"/>
                <w:b/>
                <w:sz w:val="36"/>
                <w:szCs w:val="36"/>
              </w:rPr>
              <w:t xml:space="preserve">Element </w:t>
            </w:r>
            <w:r>
              <w:rPr>
                <w:rFonts w:ascii="Arial" w:hAnsi="Arial" w:cs="Arial"/>
                <w:b/>
                <w:sz w:val="36"/>
                <w:szCs w:val="36"/>
              </w:rPr>
              <w:t>3</w:t>
            </w:r>
          </w:p>
          <w:p w14:paraId="65F2ECF1" w14:textId="77777777" w:rsidR="002229D4" w:rsidRPr="00F61493" w:rsidRDefault="002229D4" w:rsidP="002229D4">
            <w:pPr>
              <w:jc w:val="center"/>
              <w:rPr>
                <w:sz w:val="16"/>
                <w:szCs w:val="16"/>
              </w:rPr>
            </w:pPr>
          </w:p>
          <w:p w14:paraId="3378C539" w14:textId="77777777" w:rsidR="002229D4" w:rsidRDefault="002229D4" w:rsidP="007D4124">
            <w:pPr>
              <w:jc w:val="center"/>
              <w:rPr>
                <w:rFonts w:ascii="Arial" w:hAnsi="Arial" w:cs="Arial"/>
                <w:b/>
                <w:sz w:val="22"/>
                <w:szCs w:val="22"/>
              </w:rPr>
            </w:pPr>
            <w:r w:rsidRPr="002229D4">
              <w:rPr>
                <w:rFonts w:ascii="Arial" w:hAnsi="Arial" w:cs="Arial"/>
                <w:b/>
                <w:sz w:val="22"/>
                <w:szCs w:val="22"/>
              </w:rPr>
              <w:t xml:space="preserve">Wykonanie </w:t>
            </w:r>
            <w:proofErr w:type="spellStart"/>
            <w:r w:rsidRPr="002229D4">
              <w:rPr>
                <w:rFonts w:ascii="Arial" w:hAnsi="Arial" w:cs="Arial"/>
                <w:b/>
                <w:sz w:val="22"/>
                <w:szCs w:val="22"/>
              </w:rPr>
              <w:t>nasadzeń</w:t>
            </w:r>
            <w:proofErr w:type="spellEnd"/>
            <w:r w:rsidRPr="002229D4">
              <w:rPr>
                <w:rFonts w:ascii="Arial" w:hAnsi="Arial" w:cs="Arial"/>
                <w:b/>
                <w:sz w:val="22"/>
                <w:szCs w:val="22"/>
              </w:rPr>
              <w:t xml:space="preserve"> drzew na wskazanych terenach zieleni w Kołobrzegu</w:t>
            </w:r>
            <w:r w:rsidRPr="002229D4">
              <w:rPr>
                <w:sz w:val="22"/>
                <w:szCs w:val="22"/>
              </w:rPr>
              <w:t xml:space="preserve"> </w:t>
            </w:r>
            <w:r w:rsidRPr="002229D4">
              <w:rPr>
                <w:rFonts w:ascii="Arial" w:hAnsi="Arial" w:cs="Arial"/>
                <w:b/>
                <w:sz w:val="22"/>
                <w:szCs w:val="22"/>
              </w:rPr>
              <w:t>oraz ich utrzymanie w okresie gwarancyjnym po ich posadzeniu</w:t>
            </w:r>
          </w:p>
          <w:p w14:paraId="3B32F639" w14:textId="77777777" w:rsidR="007D4124" w:rsidRDefault="007D4124" w:rsidP="007D4124">
            <w:pPr>
              <w:jc w:val="center"/>
              <w:rPr>
                <w:rFonts w:ascii="Arial" w:hAnsi="Arial" w:cs="Arial"/>
                <w:b/>
                <w:sz w:val="22"/>
                <w:szCs w:val="22"/>
              </w:rPr>
            </w:pPr>
          </w:p>
          <w:p w14:paraId="2D1CAC5E" w14:textId="77777777" w:rsidR="007D4124" w:rsidRPr="002229D4" w:rsidRDefault="007D4124" w:rsidP="007D4124">
            <w:pPr>
              <w:jc w:val="center"/>
              <w:rPr>
                <w:rFonts w:ascii="Arial" w:hAnsi="Arial" w:cs="Arial"/>
                <w:sz w:val="22"/>
                <w:szCs w:val="22"/>
              </w:rPr>
            </w:pPr>
          </w:p>
        </w:tc>
      </w:tr>
      <w:tr w:rsidR="002F2235" w:rsidRPr="00AE71AA" w14:paraId="6DDB1096" w14:textId="77777777" w:rsidTr="00A60276">
        <w:trPr>
          <w:trHeight w:val="278"/>
        </w:trPr>
        <w:tc>
          <w:tcPr>
            <w:tcW w:w="452" w:type="dxa"/>
          </w:tcPr>
          <w:p w14:paraId="5E143928" w14:textId="77777777" w:rsidR="002F2235" w:rsidRPr="00AE71AA" w:rsidRDefault="002F2235" w:rsidP="00C8614A">
            <w:pPr>
              <w:jc w:val="center"/>
              <w:rPr>
                <w:rFonts w:ascii="Arial" w:hAnsi="Arial" w:cs="Arial"/>
                <w:sz w:val="22"/>
                <w:szCs w:val="22"/>
              </w:rPr>
            </w:pPr>
          </w:p>
        </w:tc>
        <w:tc>
          <w:tcPr>
            <w:tcW w:w="6662" w:type="dxa"/>
            <w:gridSpan w:val="4"/>
            <w:shd w:val="clear" w:color="auto" w:fill="auto"/>
          </w:tcPr>
          <w:p w14:paraId="48E1AC51" w14:textId="77777777" w:rsidR="002F2235" w:rsidRPr="00AE71AA" w:rsidRDefault="002F2235" w:rsidP="00A60276">
            <w:pPr>
              <w:jc w:val="center"/>
              <w:rPr>
                <w:rFonts w:ascii="Arial" w:hAnsi="Arial" w:cs="Arial"/>
                <w:b/>
                <w:sz w:val="22"/>
                <w:szCs w:val="22"/>
              </w:rPr>
            </w:pPr>
          </w:p>
          <w:p w14:paraId="149C71C6" w14:textId="77777777" w:rsidR="002F2235" w:rsidRPr="00AE71AA" w:rsidRDefault="002F2235" w:rsidP="00A60276">
            <w:pPr>
              <w:jc w:val="center"/>
              <w:rPr>
                <w:rFonts w:ascii="Arial" w:hAnsi="Arial" w:cs="Arial"/>
                <w:b/>
                <w:sz w:val="22"/>
                <w:szCs w:val="22"/>
              </w:rPr>
            </w:pPr>
            <w:r w:rsidRPr="00AE71AA">
              <w:rPr>
                <w:rFonts w:ascii="Arial" w:hAnsi="Arial" w:cs="Arial"/>
                <w:b/>
                <w:sz w:val="22"/>
                <w:szCs w:val="22"/>
              </w:rPr>
              <w:t>Koszt materiału szkółkarskiego</w:t>
            </w:r>
            <w:r>
              <w:rPr>
                <w:rFonts w:ascii="Arial" w:hAnsi="Arial" w:cs="Arial"/>
                <w:b/>
                <w:sz w:val="22"/>
                <w:szCs w:val="22"/>
              </w:rPr>
              <w:t xml:space="preserve"> - drzew</w:t>
            </w:r>
          </w:p>
          <w:p w14:paraId="50C5844F" w14:textId="77777777" w:rsidR="002F2235" w:rsidRPr="00AE71AA" w:rsidRDefault="002F2235" w:rsidP="00A60276">
            <w:pPr>
              <w:jc w:val="center"/>
              <w:rPr>
                <w:rFonts w:ascii="Arial" w:hAnsi="Arial" w:cs="Arial"/>
                <w:b/>
                <w:sz w:val="22"/>
                <w:szCs w:val="22"/>
              </w:rPr>
            </w:pPr>
          </w:p>
        </w:tc>
        <w:tc>
          <w:tcPr>
            <w:tcW w:w="1276" w:type="dxa"/>
          </w:tcPr>
          <w:p w14:paraId="44719A33" w14:textId="77777777" w:rsidR="007D4124" w:rsidRDefault="007D4124" w:rsidP="00A60276">
            <w:pPr>
              <w:jc w:val="center"/>
              <w:rPr>
                <w:rFonts w:ascii="Arial" w:hAnsi="Arial" w:cs="Arial"/>
                <w:b/>
                <w:sz w:val="22"/>
                <w:szCs w:val="22"/>
              </w:rPr>
            </w:pPr>
          </w:p>
          <w:p w14:paraId="553565A7" w14:textId="77777777" w:rsidR="002F2235" w:rsidRDefault="002F2235" w:rsidP="00A60276">
            <w:pPr>
              <w:jc w:val="center"/>
              <w:rPr>
                <w:rFonts w:ascii="Arial" w:hAnsi="Arial" w:cs="Arial"/>
                <w:b/>
                <w:sz w:val="22"/>
                <w:szCs w:val="22"/>
              </w:rPr>
            </w:pPr>
            <w:r w:rsidRPr="00AE71AA">
              <w:rPr>
                <w:rFonts w:ascii="Arial" w:hAnsi="Arial" w:cs="Arial"/>
                <w:b/>
                <w:sz w:val="22"/>
                <w:szCs w:val="22"/>
              </w:rPr>
              <w:t>ilość drzew</w:t>
            </w:r>
          </w:p>
          <w:p w14:paraId="7C898A4F" w14:textId="77777777" w:rsidR="007D4124" w:rsidRPr="00AE71AA" w:rsidRDefault="007D4124" w:rsidP="00A60276">
            <w:pPr>
              <w:jc w:val="center"/>
              <w:rPr>
                <w:rFonts w:ascii="Arial" w:hAnsi="Arial" w:cs="Arial"/>
                <w:b/>
                <w:sz w:val="22"/>
                <w:szCs w:val="22"/>
              </w:rPr>
            </w:pPr>
          </w:p>
        </w:tc>
        <w:tc>
          <w:tcPr>
            <w:tcW w:w="1701" w:type="dxa"/>
          </w:tcPr>
          <w:p w14:paraId="438C0650" w14:textId="77777777" w:rsidR="002F2235" w:rsidRPr="00AE71AA" w:rsidRDefault="002F2235" w:rsidP="00AE71AA">
            <w:pPr>
              <w:jc w:val="center"/>
              <w:rPr>
                <w:rFonts w:ascii="Arial" w:hAnsi="Arial" w:cs="Arial"/>
                <w:sz w:val="22"/>
                <w:szCs w:val="22"/>
              </w:rPr>
            </w:pPr>
          </w:p>
        </w:tc>
      </w:tr>
      <w:tr w:rsidR="002F2235" w:rsidRPr="00AE71AA" w14:paraId="3FAAFA16" w14:textId="77777777" w:rsidTr="00AE71AA">
        <w:trPr>
          <w:trHeight w:val="278"/>
        </w:trPr>
        <w:tc>
          <w:tcPr>
            <w:tcW w:w="452" w:type="dxa"/>
            <w:vMerge w:val="restart"/>
          </w:tcPr>
          <w:p w14:paraId="08184F6B" w14:textId="77777777" w:rsidR="002F2235" w:rsidRPr="00AE71AA" w:rsidRDefault="002F2235" w:rsidP="00C8614A">
            <w:pPr>
              <w:jc w:val="center"/>
              <w:rPr>
                <w:rFonts w:ascii="Arial" w:hAnsi="Arial" w:cs="Arial"/>
                <w:sz w:val="22"/>
                <w:szCs w:val="22"/>
              </w:rPr>
            </w:pPr>
          </w:p>
          <w:p w14:paraId="27AB7857" w14:textId="77777777" w:rsidR="002F2235" w:rsidRPr="00AE71AA" w:rsidRDefault="002F2235" w:rsidP="00C8614A">
            <w:pPr>
              <w:jc w:val="center"/>
              <w:rPr>
                <w:rFonts w:ascii="Arial" w:hAnsi="Arial" w:cs="Arial"/>
                <w:sz w:val="22"/>
                <w:szCs w:val="22"/>
              </w:rPr>
            </w:pPr>
            <w:r>
              <w:rPr>
                <w:rFonts w:ascii="Arial" w:hAnsi="Arial" w:cs="Arial"/>
                <w:sz w:val="22"/>
                <w:szCs w:val="22"/>
              </w:rPr>
              <w:t>44</w:t>
            </w:r>
            <w:r w:rsidRPr="00AE71AA">
              <w:rPr>
                <w:rFonts w:ascii="Arial" w:hAnsi="Arial" w:cs="Arial"/>
                <w:sz w:val="22"/>
                <w:szCs w:val="22"/>
              </w:rPr>
              <w:t>.</w:t>
            </w:r>
          </w:p>
        </w:tc>
        <w:tc>
          <w:tcPr>
            <w:tcW w:w="2551" w:type="dxa"/>
            <w:vMerge w:val="restart"/>
            <w:shd w:val="clear" w:color="auto" w:fill="auto"/>
          </w:tcPr>
          <w:p w14:paraId="78346B7B" w14:textId="77777777" w:rsidR="002F2235" w:rsidRDefault="002F2235" w:rsidP="002F2235">
            <w:pPr>
              <w:jc w:val="center"/>
              <w:rPr>
                <w:rFonts w:ascii="Arial" w:hAnsi="Arial" w:cs="Arial"/>
                <w:sz w:val="22"/>
                <w:szCs w:val="22"/>
                <w:lang w:val="en-US"/>
              </w:rPr>
            </w:pPr>
          </w:p>
          <w:p w14:paraId="0E0C51A3" w14:textId="77777777" w:rsidR="002F2235" w:rsidRPr="002F2235" w:rsidRDefault="002F2235" w:rsidP="002F2235">
            <w:pPr>
              <w:jc w:val="center"/>
              <w:rPr>
                <w:rFonts w:ascii="Arial" w:hAnsi="Arial" w:cs="Arial"/>
                <w:color w:val="FF0000"/>
                <w:sz w:val="22"/>
                <w:szCs w:val="22"/>
                <w:lang w:val="en-US"/>
              </w:rPr>
            </w:pPr>
            <w:r w:rsidRPr="002F2235">
              <w:rPr>
                <w:rFonts w:ascii="Arial" w:hAnsi="Arial" w:cs="Arial"/>
                <w:sz w:val="22"/>
                <w:szCs w:val="22"/>
                <w:lang w:val="en-US"/>
              </w:rPr>
              <w:t xml:space="preserve">Acer </w:t>
            </w:r>
            <w:proofErr w:type="spellStart"/>
            <w:r w:rsidRPr="002F2235">
              <w:rPr>
                <w:rFonts w:ascii="Arial" w:hAnsi="Arial" w:cs="Arial"/>
                <w:sz w:val="22"/>
                <w:szCs w:val="22"/>
                <w:lang w:val="en-US"/>
              </w:rPr>
              <w:t>tataricum</w:t>
            </w:r>
            <w:proofErr w:type="spellEnd"/>
            <w:r w:rsidRPr="002F2235">
              <w:rPr>
                <w:rFonts w:ascii="Arial" w:hAnsi="Arial" w:cs="Arial"/>
                <w:sz w:val="22"/>
                <w:szCs w:val="22"/>
                <w:lang w:val="en-US"/>
              </w:rPr>
              <w:t xml:space="preserve"> subsp. </w:t>
            </w:r>
            <w:proofErr w:type="spellStart"/>
            <w:r w:rsidRPr="002F2235">
              <w:rPr>
                <w:rFonts w:ascii="Arial" w:hAnsi="Arial" w:cs="Arial"/>
                <w:sz w:val="22"/>
                <w:szCs w:val="22"/>
                <w:lang w:val="en-US"/>
              </w:rPr>
              <w:t>ginnala</w:t>
            </w:r>
            <w:proofErr w:type="spellEnd"/>
          </w:p>
          <w:p w14:paraId="09A488C0" w14:textId="77777777" w:rsidR="002F2235" w:rsidRPr="002F2235" w:rsidRDefault="002F2235" w:rsidP="002F2235">
            <w:pPr>
              <w:jc w:val="center"/>
              <w:rPr>
                <w:rFonts w:ascii="Arial" w:hAnsi="Arial" w:cs="Arial"/>
                <w:color w:val="FF0000"/>
                <w:sz w:val="22"/>
                <w:szCs w:val="22"/>
                <w:lang w:val="en-US"/>
              </w:rPr>
            </w:pPr>
          </w:p>
        </w:tc>
        <w:tc>
          <w:tcPr>
            <w:tcW w:w="1560" w:type="dxa"/>
            <w:vMerge w:val="restart"/>
            <w:shd w:val="clear" w:color="auto" w:fill="auto"/>
          </w:tcPr>
          <w:p w14:paraId="081ED983" w14:textId="77777777" w:rsidR="002F2235" w:rsidRPr="002F2235" w:rsidRDefault="002F2235" w:rsidP="00AE71AA">
            <w:pPr>
              <w:jc w:val="center"/>
              <w:rPr>
                <w:rFonts w:ascii="Arial" w:hAnsi="Arial" w:cs="Arial"/>
                <w:sz w:val="22"/>
                <w:szCs w:val="22"/>
                <w:lang w:val="en-US"/>
              </w:rPr>
            </w:pPr>
          </w:p>
        </w:tc>
        <w:tc>
          <w:tcPr>
            <w:tcW w:w="1275" w:type="dxa"/>
            <w:tcBorders>
              <w:bottom w:val="single" w:sz="4" w:space="0" w:color="auto"/>
            </w:tcBorders>
          </w:tcPr>
          <w:p w14:paraId="228B2D11" w14:textId="77777777" w:rsidR="002F2235" w:rsidRPr="002F2235" w:rsidRDefault="002F2235" w:rsidP="00AE71AA">
            <w:pPr>
              <w:jc w:val="right"/>
              <w:rPr>
                <w:rFonts w:ascii="Arial" w:hAnsi="Arial" w:cs="Arial"/>
                <w:sz w:val="22"/>
                <w:szCs w:val="22"/>
                <w:lang w:val="en-US"/>
              </w:rPr>
            </w:pPr>
          </w:p>
          <w:p w14:paraId="504C9AAD"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25D6ACDA" w14:textId="77777777" w:rsidR="002F2235" w:rsidRPr="00AE71AA" w:rsidRDefault="002F2235" w:rsidP="00AE71AA">
            <w:pPr>
              <w:jc w:val="center"/>
              <w:rPr>
                <w:rFonts w:ascii="Arial" w:hAnsi="Arial" w:cs="Arial"/>
                <w:sz w:val="22"/>
                <w:szCs w:val="22"/>
              </w:rPr>
            </w:pPr>
          </w:p>
        </w:tc>
        <w:tc>
          <w:tcPr>
            <w:tcW w:w="1276" w:type="dxa"/>
            <w:vMerge w:val="restart"/>
          </w:tcPr>
          <w:p w14:paraId="37B1DE0B" w14:textId="77777777" w:rsidR="002F2235" w:rsidRDefault="002F2235" w:rsidP="00A60276">
            <w:pPr>
              <w:jc w:val="center"/>
              <w:rPr>
                <w:rFonts w:ascii="Arial" w:hAnsi="Arial" w:cs="Arial"/>
                <w:b/>
                <w:color w:val="000000"/>
                <w:sz w:val="22"/>
                <w:szCs w:val="22"/>
              </w:rPr>
            </w:pPr>
          </w:p>
          <w:p w14:paraId="3DA02456" w14:textId="77777777" w:rsidR="002F2235" w:rsidRPr="00EA2895" w:rsidRDefault="002F2235" w:rsidP="00A60276">
            <w:pPr>
              <w:jc w:val="center"/>
              <w:rPr>
                <w:rFonts w:ascii="Arial" w:hAnsi="Arial" w:cs="Arial"/>
                <w:b/>
                <w:color w:val="000000"/>
                <w:sz w:val="22"/>
                <w:szCs w:val="22"/>
              </w:rPr>
            </w:pPr>
            <w:r>
              <w:rPr>
                <w:rFonts w:ascii="Arial" w:hAnsi="Arial" w:cs="Arial"/>
                <w:b/>
                <w:color w:val="000000"/>
                <w:sz w:val="22"/>
                <w:szCs w:val="22"/>
              </w:rPr>
              <w:t>2</w:t>
            </w:r>
          </w:p>
        </w:tc>
        <w:tc>
          <w:tcPr>
            <w:tcW w:w="1701" w:type="dxa"/>
            <w:vMerge w:val="restart"/>
          </w:tcPr>
          <w:p w14:paraId="439ED700" w14:textId="77777777" w:rsidR="002F2235" w:rsidRPr="00AE71AA" w:rsidRDefault="002F2235" w:rsidP="00AE71AA">
            <w:pPr>
              <w:jc w:val="center"/>
              <w:rPr>
                <w:rFonts w:ascii="Arial" w:hAnsi="Arial" w:cs="Arial"/>
                <w:sz w:val="22"/>
                <w:szCs w:val="22"/>
              </w:rPr>
            </w:pPr>
          </w:p>
        </w:tc>
      </w:tr>
      <w:tr w:rsidR="002F2235" w:rsidRPr="00AE71AA" w14:paraId="20322A2D" w14:textId="77777777" w:rsidTr="00AE71AA">
        <w:trPr>
          <w:trHeight w:val="277"/>
        </w:trPr>
        <w:tc>
          <w:tcPr>
            <w:tcW w:w="452" w:type="dxa"/>
            <w:vMerge/>
            <w:tcBorders>
              <w:bottom w:val="single" w:sz="4" w:space="0" w:color="auto"/>
            </w:tcBorders>
          </w:tcPr>
          <w:p w14:paraId="1D48E4BA" w14:textId="77777777" w:rsidR="002F2235" w:rsidRPr="00AE71AA" w:rsidRDefault="002F2235"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107B7908" w14:textId="77777777" w:rsidR="002F2235" w:rsidRPr="002F2235" w:rsidRDefault="002F2235" w:rsidP="002F2235">
            <w:pPr>
              <w:jc w:val="center"/>
              <w:rPr>
                <w:rFonts w:ascii="Arial" w:hAnsi="Arial" w:cs="Arial"/>
                <w:sz w:val="22"/>
                <w:szCs w:val="22"/>
              </w:rPr>
            </w:pPr>
          </w:p>
        </w:tc>
        <w:tc>
          <w:tcPr>
            <w:tcW w:w="1560" w:type="dxa"/>
            <w:vMerge/>
            <w:tcBorders>
              <w:bottom w:val="single" w:sz="4" w:space="0" w:color="auto"/>
            </w:tcBorders>
            <w:shd w:val="clear" w:color="auto" w:fill="auto"/>
          </w:tcPr>
          <w:p w14:paraId="6BDEE9FE"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61C3970E" w14:textId="77777777" w:rsidR="002F2235" w:rsidRPr="00AE71AA" w:rsidRDefault="002F2235" w:rsidP="00AE71AA">
            <w:pPr>
              <w:jc w:val="right"/>
              <w:rPr>
                <w:rFonts w:ascii="Arial" w:hAnsi="Arial" w:cs="Arial"/>
                <w:sz w:val="22"/>
                <w:szCs w:val="22"/>
              </w:rPr>
            </w:pPr>
          </w:p>
          <w:p w14:paraId="2786CF93"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79D60BEC" w14:textId="77777777" w:rsidR="002F2235" w:rsidRPr="00AE71AA" w:rsidRDefault="002F2235" w:rsidP="00AE71AA">
            <w:pPr>
              <w:jc w:val="center"/>
              <w:rPr>
                <w:rFonts w:ascii="Arial" w:hAnsi="Arial" w:cs="Arial"/>
                <w:sz w:val="22"/>
                <w:szCs w:val="22"/>
              </w:rPr>
            </w:pPr>
          </w:p>
        </w:tc>
        <w:tc>
          <w:tcPr>
            <w:tcW w:w="1276" w:type="dxa"/>
            <w:vMerge/>
            <w:tcBorders>
              <w:bottom w:val="single" w:sz="4" w:space="0" w:color="auto"/>
            </w:tcBorders>
          </w:tcPr>
          <w:p w14:paraId="23944E8D" w14:textId="77777777" w:rsidR="002F2235" w:rsidRPr="00AE71AA" w:rsidRDefault="002F2235" w:rsidP="00AE71AA">
            <w:pPr>
              <w:jc w:val="center"/>
              <w:rPr>
                <w:rFonts w:ascii="Arial" w:hAnsi="Arial" w:cs="Arial"/>
                <w:b/>
                <w:sz w:val="22"/>
                <w:szCs w:val="22"/>
              </w:rPr>
            </w:pPr>
          </w:p>
        </w:tc>
        <w:tc>
          <w:tcPr>
            <w:tcW w:w="1701" w:type="dxa"/>
            <w:vMerge/>
            <w:tcBorders>
              <w:bottom w:val="single" w:sz="4" w:space="0" w:color="auto"/>
            </w:tcBorders>
          </w:tcPr>
          <w:p w14:paraId="0B964DC5" w14:textId="77777777" w:rsidR="002F2235" w:rsidRPr="00AE71AA" w:rsidRDefault="002F2235" w:rsidP="00AE71AA">
            <w:pPr>
              <w:jc w:val="center"/>
              <w:rPr>
                <w:rFonts w:ascii="Arial" w:hAnsi="Arial" w:cs="Arial"/>
                <w:sz w:val="22"/>
                <w:szCs w:val="22"/>
              </w:rPr>
            </w:pPr>
          </w:p>
        </w:tc>
      </w:tr>
      <w:tr w:rsidR="002F2235" w:rsidRPr="00AE71AA" w14:paraId="437D41F8" w14:textId="77777777" w:rsidTr="00AE71AA">
        <w:trPr>
          <w:trHeight w:val="278"/>
        </w:trPr>
        <w:tc>
          <w:tcPr>
            <w:tcW w:w="452" w:type="dxa"/>
            <w:vMerge w:val="restart"/>
          </w:tcPr>
          <w:p w14:paraId="3F88CF3F" w14:textId="77777777" w:rsidR="002F2235" w:rsidRPr="00AE71AA" w:rsidRDefault="002F2235" w:rsidP="00C8614A">
            <w:pPr>
              <w:jc w:val="center"/>
              <w:rPr>
                <w:rFonts w:ascii="Arial" w:hAnsi="Arial" w:cs="Arial"/>
                <w:sz w:val="22"/>
                <w:szCs w:val="22"/>
              </w:rPr>
            </w:pPr>
          </w:p>
          <w:p w14:paraId="7E8387FD" w14:textId="77777777" w:rsidR="002F2235" w:rsidRPr="00AE71AA" w:rsidRDefault="002F2235" w:rsidP="00C8614A">
            <w:pPr>
              <w:jc w:val="center"/>
              <w:rPr>
                <w:rFonts w:ascii="Arial" w:hAnsi="Arial" w:cs="Arial"/>
                <w:sz w:val="22"/>
                <w:szCs w:val="22"/>
              </w:rPr>
            </w:pPr>
            <w:r>
              <w:rPr>
                <w:rFonts w:ascii="Arial" w:hAnsi="Arial" w:cs="Arial"/>
                <w:sz w:val="22"/>
                <w:szCs w:val="22"/>
              </w:rPr>
              <w:t>46</w:t>
            </w:r>
            <w:r w:rsidRPr="00AE71AA">
              <w:rPr>
                <w:rFonts w:ascii="Arial" w:hAnsi="Arial" w:cs="Arial"/>
                <w:sz w:val="22"/>
                <w:szCs w:val="22"/>
              </w:rPr>
              <w:t>.</w:t>
            </w:r>
          </w:p>
        </w:tc>
        <w:tc>
          <w:tcPr>
            <w:tcW w:w="2551" w:type="dxa"/>
            <w:vMerge w:val="restart"/>
            <w:shd w:val="clear" w:color="auto" w:fill="auto"/>
          </w:tcPr>
          <w:p w14:paraId="1704E887" w14:textId="77777777" w:rsidR="002F2235" w:rsidRDefault="002F2235" w:rsidP="002F2235">
            <w:pPr>
              <w:jc w:val="center"/>
              <w:rPr>
                <w:rFonts w:ascii="Arial" w:hAnsi="Arial" w:cs="Arial"/>
                <w:sz w:val="22"/>
                <w:szCs w:val="22"/>
              </w:rPr>
            </w:pPr>
          </w:p>
          <w:p w14:paraId="32594103" w14:textId="77777777" w:rsidR="002F2235" w:rsidRPr="002F2235" w:rsidRDefault="002F2235" w:rsidP="002F2235">
            <w:pPr>
              <w:jc w:val="center"/>
              <w:rPr>
                <w:rFonts w:ascii="Arial" w:hAnsi="Arial" w:cs="Arial"/>
                <w:sz w:val="22"/>
                <w:szCs w:val="22"/>
              </w:rPr>
            </w:pPr>
            <w:proofErr w:type="spellStart"/>
            <w:r w:rsidRPr="002F2235">
              <w:rPr>
                <w:rFonts w:ascii="Arial" w:hAnsi="Arial" w:cs="Arial"/>
                <w:sz w:val="22"/>
                <w:szCs w:val="22"/>
                <w:lang w:val="en-US"/>
              </w:rPr>
              <w:t>Betula</w:t>
            </w:r>
            <w:proofErr w:type="spellEnd"/>
            <w:r w:rsidRPr="002F2235">
              <w:rPr>
                <w:rFonts w:ascii="Arial" w:hAnsi="Arial" w:cs="Arial"/>
                <w:sz w:val="22"/>
                <w:szCs w:val="22"/>
                <w:lang w:val="en-US"/>
              </w:rPr>
              <w:t xml:space="preserve"> </w:t>
            </w:r>
            <w:proofErr w:type="spellStart"/>
            <w:r w:rsidRPr="002F2235">
              <w:rPr>
                <w:rFonts w:ascii="Arial" w:hAnsi="Arial" w:cs="Arial"/>
                <w:sz w:val="22"/>
                <w:szCs w:val="22"/>
                <w:lang w:val="en-US"/>
              </w:rPr>
              <w:t>utilis</w:t>
            </w:r>
            <w:proofErr w:type="spellEnd"/>
            <w:r w:rsidRPr="002F2235">
              <w:rPr>
                <w:rFonts w:ascii="Arial" w:hAnsi="Arial" w:cs="Arial"/>
                <w:sz w:val="22"/>
                <w:szCs w:val="22"/>
                <w:lang w:val="en-US"/>
              </w:rPr>
              <w:t xml:space="preserve"> '</w:t>
            </w:r>
            <w:proofErr w:type="spellStart"/>
            <w:r w:rsidRPr="002F2235">
              <w:rPr>
                <w:rFonts w:ascii="Arial" w:hAnsi="Arial" w:cs="Arial"/>
                <w:sz w:val="22"/>
                <w:szCs w:val="22"/>
                <w:lang w:val="en-US"/>
              </w:rPr>
              <w:t>D‘oorenbos</w:t>
            </w:r>
            <w:proofErr w:type="spellEnd"/>
            <w:r w:rsidRPr="002F2235">
              <w:rPr>
                <w:rFonts w:ascii="Arial" w:hAnsi="Arial" w:cs="Arial"/>
                <w:sz w:val="22"/>
                <w:szCs w:val="22"/>
                <w:lang w:val="en-US"/>
              </w:rPr>
              <w:t>’</w:t>
            </w:r>
          </w:p>
        </w:tc>
        <w:tc>
          <w:tcPr>
            <w:tcW w:w="1560" w:type="dxa"/>
            <w:vMerge w:val="restart"/>
            <w:shd w:val="clear" w:color="auto" w:fill="auto"/>
          </w:tcPr>
          <w:p w14:paraId="251FCBE2"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4FDD74FE" w14:textId="77777777" w:rsidR="002F2235" w:rsidRPr="00AE71AA" w:rsidRDefault="002F2235" w:rsidP="00AE71AA">
            <w:pPr>
              <w:jc w:val="right"/>
              <w:rPr>
                <w:rFonts w:ascii="Arial" w:hAnsi="Arial" w:cs="Arial"/>
                <w:sz w:val="22"/>
                <w:szCs w:val="22"/>
              </w:rPr>
            </w:pPr>
          </w:p>
          <w:p w14:paraId="7DDE1095"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4B2F1BF0" w14:textId="77777777" w:rsidR="002F2235" w:rsidRPr="00AE71AA" w:rsidRDefault="002F2235" w:rsidP="00AE71AA">
            <w:pPr>
              <w:jc w:val="center"/>
              <w:rPr>
                <w:rFonts w:ascii="Arial" w:hAnsi="Arial" w:cs="Arial"/>
                <w:sz w:val="22"/>
                <w:szCs w:val="22"/>
              </w:rPr>
            </w:pPr>
          </w:p>
        </w:tc>
        <w:tc>
          <w:tcPr>
            <w:tcW w:w="1276" w:type="dxa"/>
            <w:vMerge w:val="restart"/>
          </w:tcPr>
          <w:p w14:paraId="694FB11C" w14:textId="77777777" w:rsidR="002F2235" w:rsidRDefault="002F2235" w:rsidP="00A60276">
            <w:pPr>
              <w:jc w:val="center"/>
              <w:rPr>
                <w:rFonts w:ascii="Arial" w:hAnsi="Arial" w:cs="Arial"/>
                <w:b/>
                <w:color w:val="000000"/>
                <w:sz w:val="22"/>
                <w:szCs w:val="22"/>
              </w:rPr>
            </w:pPr>
          </w:p>
          <w:p w14:paraId="314A60BB" w14:textId="77777777" w:rsidR="002F2235" w:rsidRPr="00EA2895" w:rsidRDefault="002F2235" w:rsidP="00A60276">
            <w:pPr>
              <w:jc w:val="center"/>
              <w:rPr>
                <w:rFonts w:ascii="Arial" w:hAnsi="Arial" w:cs="Arial"/>
                <w:b/>
                <w:color w:val="000000"/>
                <w:sz w:val="22"/>
                <w:szCs w:val="22"/>
              </w:rPr>
            </w:pPr>
            <w:r>
              <w:rPr>
                <w:rFonts w:ascii="Arial" w:hAnsi="Arial" w:cs="Arial"/>
                <w:b/>
                <w:color w:val="000000"/>
                <w:sz w:val="22"/>
                <w:szCs w:val="22"/>
              </w:rPr>
              <w:t>5</w:t>
            </w:r>
          </w:p>
        </w:tc>
        <w:tc>
          <w:tcPr>
            <w:tcW w:w="1701" w:type="dxa"/>
            <w:vMerge w:val="restart"/>
          </w:tcPr>
          <w:p w14:paraId="0D6DAC72" w14:textId="77777777" w:rsidR="002F2235" w:rsidRPr="00AE71AA" w:rsidRDefault="002F2235" w:rsidP="00AE71AA">
            <w:pPr>
              <w:jc w:val="center"/>
              <w:rPr>
                <w:rFonts w:ascii="Arial" w:hAnsi="Arial" w:cs="Arial"/>
                <w:sz w:val="22"/>
                <w:szCs w:val="22"/>
              </w:rPr>
            </w:pPr>
          </w:p>
        </w:tc>
      </w:tr>
      <w:tr w:rsidR="002F2235" w:rsidRPr="00AE71AA" w14:paraId="71803176" w14:textId="77777777" w:rsidTr="00AE71AA">
        <w:trPr>
          <w:trHeight w:val="277"/>
        </w:trPr>
        <w:tc>
          <w:tcPr>
            <w:tcW w:w="452" w:type="dxa"/>
            <w:vMerge/>
            <w:tcBorders>
              <w:bottom w:val="single" w:sz="4" w:space="0" w:color="auto"/>
            </w:tcBorders>
          </w:tcPr>
          <w:p w14:paraId="3758958B" w14:textId="77777777" w:rsidR="002F2235" w:rsidRPr="00AE71AA" w:rsidRDefault="002F2235"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5C6DD627" w14:textId="77777777" w:rsidR="002F2235" w:rsidRPr="002F2235" w:rsidRDefault="002F2235" w:rsidP="002F2235">
            <w:pPr>
              <w:jc w:val="center"/>
              <w:rPr>
                <w:rFonts w:ascii="Arial" w:hAnsi="Arial" w:cs="Arial"/>
                <w:sz w:val="22"/>
                <w:szCs w:val="22"/>
              </w:rPr>
            </w:pPr>
          </w:p>
        </w:tc>
        <w:tc>
          <w:tcPr>
            <w:tcW w:w="1560" w:type="dxa"/>
            <w:vMerge/>
            <w:tcBorders>
              <w:bottom w:val="single" w:sz="4" w:space="0" w:color="auto"/>
            </w:tcBorders>
            <w:shd w:val="clear" w:color="auto" w:fill="auto"/>
          </w:tcPr>
          <w:p w14:paraId="7CBD7C24"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0C507973" w14:textId="77777777" w:rsidR="002F2235" w:rsidRPr="00AE71AA" w:rsidRDefault="002F2235" w:rsidP="00AE71AA">
            <w:pPr>
              <w:jc w:val="right"/>
              <w:rPr>
                <w:rFonts w:ascii="Arial" w:hAnsi="Arial" w:cs="Arial"/>
                <w:sz w:val="22"/>
                <w:szCs w:val="22"/>
              </w:rPr>
            </w:pPr>
          </w:p>
          <w:p w14:paraId="064FFABC"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4552BC7D" w14:textId="77777777" w:rsidR="002F2235" w:rsidRPr="00AE71AA" w:rsidRDefault="002F2235" w:rsidP="00AE71AA">
            <w:pPr>
              <w:jc w:val="center"/>
              <w:rPr>
                <w:rFonts w:ascii="Arial" w:hAnsi="Arial" w:cs="Arial"/>
                <w:sz w:val="22"/>
                <w:szCs w:val="22"/>
              </w:rPr>
            </w:pPr>
          </w:p>
        </w:tc>
        <w:tc>
          <w:tcPr>
            <w:tcW w:w="1276" w:type="dxa"/>
            <w:vMerge/>
            <w:tcBorders>
              <w:bottom w:val="single" w:sz="4" w:space="0" w:color="auto"/>
            </w:tcBorders>
          </w:tcPr>
          <w:p w14:paraId="1215D81C" w14:textId="77777777" w:rsidR="002F2235" w:rsidRPr="00AE71AA" w:rsidRDefault="002F2235" w:rsidP="00AE71AA">
            <w:pPr>
              <w:jc w:val="center"/>
              <w:rPr>
                <w:rFonts w:ascii="Arial" w:hAnsi="Arial" w:cs="Arial"/>
                <w:b/>
                <w:sz w:val="22"/>
                <w:szCs w:val="22"/>
              </w:rPr>
            </w:pPr>
          </w:p>
        </w:tc>
        <w:tc>
          <w:tcPr>
            <w:tcW w:w="1701" w:type="dxa"/>
            <w:vMerge/>
            <w:tcBorders>
              <w:bottom w:val="single" w:sz="4" w:space="0" w:color="auto"/>
            </w:tcBorders>
          </w:tcPr>
          <w:p w14:paraId="6B1075B3" w14:textId="77777777" w:rsidR="002F2235" w:rsidRPr="00AE71AA" w:rsidRDefault="002F2235" w:rsidP="00AE71AA">
            <w:pPr>
              <w:jc w:val="center"/>
              <w:rPr>
                <w:rFonts w:ascii="Arial" w:hAnsi="Arial" w:cs="Arial"/>
                <w:sz w:val="22"/>
                <w:szCs w:val="22"/>
              </w:rPr>
            </w:pPr>
          </w:p>
        </w:tc>
      </w:tr>
      <w:tr w:rsidR="002F2235" w:rsidRPr="00AE71AA" w14:paraId="2DA1C1B0" w14:textId="77777777" w:rsidTr="00AE71AA">
        <w:trPr>
          <w:trHeight w:val="278"/>
        </w:trPr>
        <w:tc>
          <w:tcPr>
            <w:tcW w:w="452" w:type="dxa"/>
            <w:vMerge w:val="restart"/>
          </w:tcPr>
          <w:p w14:paraId="5DF66930" w14:textId="77777777" w:rsidR="002F2235" w:rsidRPr="00AE71AA" w:rsidRDefault="002F2235" w:rsidP="00C8614A">
            <w:pPr>
              <w:jc w:val="center"/>
              <w:rPr>
                <w:rFonts w:ascii="Arial" w:hAnsi="Arial" w:cs="Arial"/>
                <w:sz w:val="22"/>
                <w:szCs w:val="22"/>
              </w:rPr>
            </w:pPr>
          </w:p>
          <w:p w14:paraId="512E30E0" w14:textId="77777777" w:rsidR="002F2235" w:rsidRPr="00AE71AA" w:rsidRDefault="002F2235" w:rsidP="00C8614A">
            <w:pPr>
              <w:jc w:val="center"/>
              <w:rPr>
                <w:rFonts w:ascii="Arial" w:hAnsi="Arial" w:cs="Arial"/>
                <w:sz w:val="22"/>
                <w:szCs w:val="22"/>
              </w:rPr>
            </w:pPr>
            <w:r>
              <w:rPr>
                <w:rFonts w:ascii="Arial" w:hAnsi="Arial" w:cs="Arial"/>
                <w:sz w:val="22"/>
                <w:szCs w:val="22"/>
              </w:rPr>
              <w:t>47</w:t>
            </w:r>
            <w:r w:rsidRPr="00AE71AA">
              <w:rPr>
                <w:rFonts w:ascii="Arial" w:hAnsi="Arial" w:cs="Arial"/>
                <w:sz w:val="22"/>
                <w:szCs w:val="22"/>
              </w:rPr>
              <w:t>.</w:t>
            </w:r>
          </w:p>
        </w:tc>
        <w:tc>
          <w:tcPr>
            <w:tcW w:w="2551" w:type="dxa"/>
            <w:vMerge w:val="restart"/>
            <w:shd w:val="clear" w:color="auto" w:fill="auto"/>
          </w:tcPr>
          <w:p w14:paraId="7415E46D" w14:textId="77777777" w:rsidR="002F2235" w:rsidRDefault="002F2235" w:rsidP="002F2235">
            <w:pPr>
              <w:jc w:val="center"/>
              <w:rPr>
                <w:rFonts w:ascii="Arial" w:hAnsi="Arial" w:cs="Arial"/>
                <w:sz w:val="22"/>
                <w:szCs w:val="22"/>
              </w:rPr>
            </w:pPr>
          </w:p>
          <w:p w14:paraId="06E92EC0" w14:textId="77777777" w:rsidR="002F2235" w:rsidRPr="002F2235" w:rsidRDefault="002F2235" w:rsidP="002F2235">
            <w:pPr>
              <w:jc w:val="center"/>
              <w:rPr>
                <w:rFonts w:ascii="Arial" w:hAnsi="Arial" w:cs="Arial"/>
                <w:sz w:val="22"/>
                <w:szCs w:val="22"/>
              </w:rPr>
            </w:pPr>
            <w:proofErr w:type="spellStart"/>
            <w:r w:rsidRPr="002F2235">
              <w:rPr>
                <w:rFonts w:ascii="Arial" w:hAnsi="Arial" w:cs="Arial"/>
                <w:sz w:val="22"/>
                <w:szCs w:val="22"/>
              </w:rPr>
              <w:t>Cornus</w:t>
            </w:r>
            <w:proofErr w:type="spellEnd"/>
            <w:r w:rsidRPr="002F2235">
              <w:rPr>
                <w:rFonts w:ascii="Arial" w:hAnsi="Arial" w:cs="Arial"/>
                <w:sz w:val="22"/>
                <w:szCs w:val="22"/>
              </w:rPr>
              <w:t xml:space="preserve"> mas</w:t>
            </w:r>
          </w:p>
          <w:p w14:paraId="3AB326AF" w14:textId="77777777" w:rsidR="002F2235" w:rsidRPr="002F2235" w:rsidRDefault="002F2235" w:rsidP="002F2235">
            <w:pPr>
              <w:jc w:val="center"/>
              <w:rPr>
                <w:rFonts w:ascii="Arial" w:hAnsi="Arial" w:cs="Arial"/>
                <w:sz w:val="22"/>
                <w:szCs w:val="22"/>
              </w:rPr>
            </w:pPr>
          </w:p>
        </w:tc>
        <w:tc>
          <w:tcPr>
            <w:tcW w:w="1560" w:type="dxa"/>
            <w:vMerge w:val="restart"/>
            <w:shd w:val="clear" w:color="auto" w:fill="auto"/>
          </w:tcPr>
          <w:p w14:paraId="05DFE47D"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794D4BE0" w14:textId="77777777" w:rsidR="002F2235" w:rsidRPr="00AE71AA" w:rsidRDefault="002F2235" w:rsidP="00AE71AA">
            <w:pPr>
              <w:jc w:val="right"/>
              <w:rPr>
                <w:rFonts w:ascii="Arial" w:hAnsi="Arial" w:cs="Arial"/>
                <w:sz w:val="22"/>
                <w:szCs w:val="22"/>
              </w:rPr>
            </w:pPr>
          </w:p>
          <w:p w14:paraId="2564C09F"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253E4B23" w14:textId="77777777" w:rsidR="002F2235" w:rsidRPr="00AE71AA" w:rsidRDefault="002F2235" w:rsidP="00AE71AA">
            <w:pPr>
              <w:jc w:val="center"/>
              <w:rPr>
                <w:rFonts w:ascii="Arial" w:hAnsi="Arial" w:cs="Arial"/>
                <w:sz w:val="22"/>
                <w:szCs w:val="22"/>
              </w:rPr>
            </w:pPr>
          </w:p>
        </w:tc>
        <w:tc>
          <w:tcPr>
            <w:tcW w:w="1276" w:type="dxa"/>
            <w:vMerge w:val="restart"/>
          </w:tcPr>
          <w:p w14:paraId="61D53A1B" w14:textId="77777777" w:rsidR="002F2235" w:rsidRDefault="002F2235" w:rsidP="00A60276">
            <w:pPr>
              <w:jc w:val="center"/>
              <w:rPr>
                <w:rFonts w:ascii="Arial" w:hAnsi="Arial" w:cs="Arial"/>
                <w:b/>
                <w:color w:val="000000"/>
                <w:sz w:val="22"/>
                <w:szCs w:val="22"/>
              </w:rPr>
            </w:pPr>
          </w:p>
          <w:p w14:paraId="4C230715" w14:textId="77777777" w:rsidR="002F2235" w:rsidRPr="00EA2895" w:rsidRDefault="002F2235" w:rsidP="00A60276">
            <w:pPr>
              <w:jc w:val="center"/>
              <w:rPr>
                <w:rFonts w:ascii="Arial" w:hAnsi="Arial" w:cs="Arial"/>
                <w:b/>
                <w:color w:val="000000"/>
                <w:sz w:val="22"/>
                <w:szCs w:val="22"/>
              </w:rPr>
            </w:pPr>
            <w:r>
              <w:rPr>
                <w:rFonts w:ascii="Arial" w:hAnsi="Arial" w:cs="Arial"/>
                <w:b/>
                <w:color w:val="000000"/>
                <w:sz w:val="22"/>
                <w:szCs w:val="22"/>
              </w:rPr>
              <w:t>1</w:t>
            </w:r>
          </w:p>
        </w:tc>
        <w:tc>
          <w:tcPr>
            <w:tcW w:w="1701" w:type="dxa"/>
            <w:vMerge w:val="restart"/>
          </w:tcPr>
          <w:p w14:paraId="76D39255" w14:textId="77777777" w:rsidR="002F2235" w:rsidRPr="00AE71AA" w:rsidRDefault="002F2235" w:rsidP="00AE71AA">
            <w:pPr>
              <w:jc w:val="center"/>
              <w:rPr>
                <w:rFonts w:ascii="Arial" w:hAnsi="Arial" w:cs="Arial"/>
                <w:sz w:val="22"/>
                <w:szCs w:val="22"/>
              </w:rPr>
            </w:pPr>
          </w:p>
        </w:tc>
      </w:tr>
      <w:tr w:rsidR="002F2235" w:rsidRPr="00AE71AA" w14:paraId="11836580" w14:textId="77777777" w:rsidTr="00AE71AA">
        <w:trPr>
          <w:trHeight w:val="277"/>
        </w:trPr>
        <w:tc>
          <w:tcPr>
            <w:tcW w:w="452" w:type="dxa"/>
            <w:vMerge/>
            <w:tcBorders>
              <w:bottom w:val="single" w:sz="4" w:space="0" w:color="auto"/>
            </w:tcBorders>
          </w:tcPr>
          <w:p w14:paraId="31904BB0" w14:textId="77777777" w:rsidR="002F2235" w:rsidRPr="00AE71AA" w:rsidRDefault="002F2235"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07B4751C" w14:textId="77777777" w:rsidR="002F2235" w:rsidRPr="002F2235" w:rsidRDefault="002F2235" w:rsidP="002F2235">
            <w:pPr>
              <w:jc w:val="center"/>
              <w:rPr>
                <w:rFonts w:ascii="Arial" w:hAnsi="Arial" w:cs="Arial"/>
                <w:sz w:val="22"/>
                <w:szCs w:val="22"/>
              </w:rPr>
            </w:pPr>
          </w:p>
        </w:tc>
        <w:tc>
          <w:tcPr>
            <w:tcW w:w="1560" w:type="dxa"/>
            <w:vMerge/>
            <w:tcBorders>
              <w:bottom w:val="single" w:sz="4" w:space="0" w:color="auto"/>
            </w:tcBorders>
            <w:shd w:val="clear" w:color="auto" w:fill="auto"/>
          </w:tcPr>
          <w:p w14:paraId="30FD624E"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03B1077B" w14:textId="77777777" w:rsidR="002F2235" w:rsidRPr="00AE71AA" w:rsidRDefault="002F2235" w:rsidP="00AE71AA">
            <w:pPr>
              <w:jc w:val="right"/>
              <w:rPr>
                <w:rFonts w:ascii="Arial" w:hAnsi="Arial" w:cs="Arial"/>
                <w:sz w:val="22"/>
                <w:szCs w:val="22"/>
              </w:rPr>
            </w:pPr>
          </w:p>
          <w:p w14:paraId="3978B58D"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66D9C114" w14:textId="77777777" w:rsidR="002F2235" w:rsidRPr="00AE71AA" w:rsidRDefault="002F2235" w:rsidP="00AE71AA">
            <w:pPr>
              <w:jc w:val="center"/>
              <w:rPr>
                <w:rFonts w:ascii="Arial" w:hAnsi="Arial" w:cs="Arial"/>
                <w:sz w:val="22"/>
                <w:szCs w:val="22"/>
              </w:rPr>
            </w:pPr>
          </w:p>
        </w:tc>
        <w:tc>
          <w:tcPr>
            <w:tcW w:w="1276" w:type="dxa"/>
            <w:vMerge/>
            <w:tcBorders>
              <w:bottom w:val="single" w:sz="4" w:space="0" w:color="auto"/>
            </w:tcBorders>
          </w:tcPr>
          <w:p w14:paraId="4AD11AD2" w14:textId="77777777" w:rsidR="002F2235" w:rsidRPr="00AE71AA" w:rsidRDefault="002F2235" w:rsidP="00AE71AA">
            <w:pPr>
              <w:jc w:val="center"/>
              <w:rPr>
                <w:rFonts w:ascii="Arial" w:hAnsi="Arial" w:cs="Arial"/>
                <w:b/>
                <w:sz w:val="22"/>
                <w:szCs w:val="22"/>
              </w:rPr>
            </w:pPr>
          </w:p>
        </w:tc>
        <w:tc>
          <w:tcPr>
            <w:tcW w:w="1701" w:type="dxa"/>
            <w:vMerge/>
            <w:tcBorders>
              <w:bottom w:val="single" w:sz="4" w:space="0" w:color="auto"/>
            </w:tcBorders>
          </w:tcPr>
          <w:p w14:paraId="52FEBC1C" w14:textId="77777777" w:rsidR="002F2235" w:rsidRPr="00AE71AA" w:rsidRDefault="002F2235" w:rsidP="00AE71AA">
            <w:pPr>
              <w:jc w:val="center"/>
              <w:rPr>
                <w:rFonts w:ascii="Arial" w:hAnsi="Arial" w:cs="Arial"/>
                <w:sz w:val="22"/>
                <w:szCs w:val="22"/>
              </w:rPr>
            </w:pPr>
          </w:p>
        </w:tc>
      </w:tr>
      <w:tr w:rsidR="002F2235" w:rsidRPr="00AE71AA" w14:paraId="1FE98724" w14:textId="77777777" w:rsidTr="00AE71AA">
        <w:trPr>
          <w:trHeight w:val="277"/>
        </w:trPr>
        <w:tc>
          <w:tcPr>
            <w:tcW w:w="452" w:type="dxa"/>
            <w:vMerge w:val="restart"/>
          </w:tcPr>
          <w:p w14:paraId="78D9A57B" w14:textId="77777777" w:rsidR="002F2235" w:rsidRPr="00AE71AA" w:rsidRDefault="002F2235" w:rsidP="00C8614A">
            <w:pPr>
              <w:jc w:val="center"/>
              <w:rPr>
                <w:rFonts w:ascii="Arial" w:hAnsi="Arial" w:cs="Arial"/>
                <w:sz w:val="22"/>
                <w:szCs w:val="22"/>
              </w:rPr>
            </w:pPr>
          </w:p>
          <w:p w14:paraId="50AE528C" w14:textId="77777777" w:rsidR="002F2235" w:rsidRPr="00AE71AA" w:rsidRDefault="002F2235" w:rsidP="00C8614A">
            <w:pPr>
              <w:jc w:val="center"/>
              <w:rPr>
                <w:rFonts w:ascii="Arial" w:hAnsi="Arial" w:cs="Arial"/>
                <w:sz w:val="22"/>
                <w:szCs w:val="22"/>
              </w:rPr>
            </w:pPr>
            <w:r>
              <w:rPr>
                <w:rFonts w:ascii="Arial" w:hAnsi="Arial" w:cs="Arial"/>
                <w:sz w:val="22"/>
                <w:szCs w:val="22"/>
              </w:rPr>
              <w:t>48</w:t>
            </w:r>
            <w:r w:rsidRPr="00AE71AA">
              <w:rPr>
                <w:rFonts w:ascii="Arial" w:hAnsi="Arial" w:cs="Arial"/>
                <w:sz w:val="22"/>
                <w:szCs w:val="22"/>
              </w:rPr>
              <w:t>.</w:t>
            </w:r>
          </w:p>
        </w:tc>
        <w:tc>
          <w:tcPr>
            <w:tcW w:w="2551" w:type="dxa"/>
            <w:vMerge w:val="restart"/>
            <w:shd w:val="clear" w:color="auto" w:fill="auto"/>
          </w:tcPr>
          <w:p w14:paraId="4AA1B03B" w14:textId="77777777" w:rsidR="002F2235" w:rsidRDefault="002F2235" w:rsidP="00A60276">
            <w:pPr>
              <w:jc w:val="center"/>
              <w:rPr>
                <w:rFonts w:ascii="Arial" w:hAnsi="Arial" w:cs="Arial"/>
                <w:sz w:val="22"/>
                <w:szCs w:val="22"/>
              </w:rPr>
            </w:pPr>
          </w:p>
          <w:p w14:paraId="37F2AC70" w14:textId="77777777" w:rsidR="002F2235" w:rsidRPr="002F2235" w:rsidRDefault="002F2235" w:rsidP="00A60276">
            <w:pPr>
              <w:jc w:val="center"/>
              <w:rPr>
                <w:rFonts w:ascii="Arial" w:hAnsi="Arial" w:cs="Arial"/>
                <w:sz w:val="22"/>
                <w:szCs w:val="22"/>
              </w:rPr>
            </w:pPr>
            <w:proofErr w:type="spellStart"/>
            <w:r w:rsidRPr="002F2235">
              <w:rPr>
                <w:rFonts w:ascii="Arial" w:hAnsi="Arial" w:cs="Arial"/>
                <w:sz w:val="22"/>
                <w:szCs w:val="22"/>
              </w:rPr>
              <w:t>Cornus</w:t>
            </w:r>
            <w:proofErr w:type="spellEnd"/>
            <w:r w:rsidRPr="002F2235">
              <w:rPr>
                <w:rFonts w:ascii="Arial" w:hAnsi="Arial" w:cs="Arial"/>
                <w:sz w:val="22"/>
                <w:szCs w:val="22"/>
              </w:rPr>
              <w:t xml:space="preserve"> </w:t>
            </w:r>
            <w:proofErr w:type="spellStart"/>
            <w:r w:rsidRPr="002F2235">
              <w:rPr>
                <w:rFonts w:ascii="Arial" w:hAnsi="Arial" w:cs="Arial"/>
                <w:sz w:val="22"/>
                <w:szCs w:val="22"/>
              </w:rPr>
              <w:t>controversa</w:t>
            </w:r>
            <w:proofErr w:type="spellEnd"/>
          </w:p>
        </w:tc>
        <w:tc>
          <w:tcPr>
            <w:tcW w:w="1560" w:type="dxa"/>
            <w:vMerge w:val="restart"/>
            <w:shd w:val="clear" w:color="auto" w:fill="auto"/>
          </w:tcPr>
          <w:p w14:paraId="73CE18D4" w14:textId="77777777" w:rsidR="002F2235" w:rsidRPr="002F2235" w:rsidRDefault="002F2235" w:rsidP="00AE71AA">
            <w:pPr>
              <w:jc w:val="center"/>
              <w:rPr>
                <w:rFonts w:ascii="Arial" w:hAnsi="Arial" w:cs="Arial"/>
                <w:sz w:val="22"/>
                <w:szCs w:val="22"/>
                <w:lang w:val="en-US"/>
              </w:rPr>
            </w:pPr>
          </w:p>
        </w:tc>
        <w:tc>
          <w:tcPr>
            <w:tcW w:w="1275" w:type="dxa"/>
            <w:tcBorders>
              <w:bottom w:val="single" w:sz="4" w:space="0" w:color="auto"/>
            </w:tcBorders>
          </w:tcPr>
          <w:p w14:paraId="449B7C8B" w14:textId="77777777" w:rsidR="002F2235" w:rsidRPr="002F2235" w:rsidRDefault="002F2235" w:rsidP="00AE71AA">
            <w:pPr>
              <w:jc w:val="right"/>
              <w:rPr>
                <w:rFonts w:ascii="Arial" w:hAnsi="Arial" w:cs="Arial"/>
                <w:sz w:val="22"/>
                <w:szCs w:val="22"/>
                <w:lang w:val="en-US"/>
              </w:rPr>
            </w:pPr>
          </w:p>
          <w:p w14:paraId="1C05C055"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23B03C92" w14:textId="77777777" w:rsidR="002F2235" w:rsidRPr="00AE71AA" w:rsidRDefault="002F2235" w:rsidP="00AE71AA">
            <w:pPr>
              <w:jc w:val="center"/>
              <w:rPr>
                <w:rFonts w:ascii="Arial" w:hAnsi="Arial" w:cs="Arial"/>
                <w:sz w:val="22"/>
                <w:szCs w:val="22"/>
              </w:rPr>
            </w:pPr>
          </w:p>
        </w:tc>
        <w:tc>
          <w:tcPr>
            <w:tcW w:w="1276" w:type="dxa"/>
            <w:vMerge w:val="restart"/>
          </w:tcPr>
          <w:p w14:paraId="3B106FA7" w14:textId="77777777" w:rsidR="002F2235" w:rsidRDefault="002F2235" w:rsidP="00A60276">
            <w:pPr>
              <w:jc w:val="center"/>
              <w:rPr>
                <w:rFonts w:ascii="Arial" w:hAnsi="Arial" w:cs="Arial"/>
                <w:b/>
                <w:color w:val="000000"/>
                <w:sz w:val="22"/>
                <w:szCs w:val="22"/>
                <w:lang w:val="en-US"/>
              </w:rPr>
            </w:pPr>
          </w:p>
          <w:p w14:paraId="00981F81" w14:textId="77777777" w:rsidR="002F2235" w:rsidRPr="00EA2895" w:rsidRDefault="002F2235" w:rsidP="00A60276">
            <w:pPr>
              <w:jc w:val="center"/>
              <w:rPr>
                <w:rFonts w:ascii="Arial" w:hAnsi="Arial" w:cs="Arial"/>
                <w:b/>
                <w:color w:val="000000"/>
                <w:sz w:val="22"/>
                <w:szCs w:val="22"/>
                <w:lang w:val="en-US"/>
              </w:rPr>
            </w:pPr>
            <w:r>
              <w:rPr>
                <w:rFonts w:ascii="Arial" w:hAnsi="Arial" w:cs="Arial"/>
                <w:b/>
                <w:color w:val="000000"/>
                <w:sz w:val="22"/>
                <w:szCs w:val="22"/>
                <w:lang w:val="en-US"/>
              </w:rPr>
              <w:t>1</w:t>
            </w:r>
          </w:p>
        </w:tc>
        <w:tc>
          <w:tcPr>
            <w:tcW w:w="1701" w:type="dxa"/>
            <w:vMerge w:val="restart"/>
          </w:tcPr>
          <w:p w14:paraId="66FD566D" w14:textId="77777777" w:rsidR="002F2235" w:rsidRPr="00AE71AA" w:rsidRDefault="002F2235" w:rsidP="00AE71AA">
            <w:pPr>
              <w:jc w:val="center"/>
              <w:rPr>
                <w:rFonts w:ascii="Arial" w:hAnsi="Arial" w:cs="Arial"/>
                <w:sz w:val="22"/>
                <w:szCs w:val="22"/>
              </w:rPr>
            </w:pPr>
          </w:p>
        </w:tc>
      </w:tr>
      <w:tr w:rsidR="002F2235" w:rsidRPr="00AE71AA" w14:paraId="2EE79280" w14:textId="77777777" w:rsidTr="00AE71AA">
        <w:trPr>
          <w:trHeight w:val="277"/>
        </w:trPr>
        <w:tc>
          <w:tcPr>
            <w:tcW w:w="452" w:type="dxa"/>
            <w:vMerge/>
            <w:tcBorders>
              <w:bottom w:val="single" w:sz="4" w:space="0" w:color="auto"/>
            </w:tcBorders>
          </w:tcPr>
          <w:p w14:paraId="5CF23277" w14:textId="77777777" w:rsidR="002F2235" w:rsidRPr="00AE71AA" w:rsidRDefault="002F2235"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5286D685" w14:textId="77777777" w:rsidR="002F2235" w:rsidRPr="002F2235" w:rsidRDefault="002F2235" w:rsidP="002F2235">
            <w:pPr>
              <w:jc w:val="center"/>
              <w:rPr>
                <w:rFonts w:ascii="Arial" w:hAnsi="Arial" w:cs="Arial"/>
                <w:sz w:val="22"/>
                <w:szCs w:val="22"/>
              </w:rPr>
            </w:pPr>
          </w:p>
        </w:tc>
        <w:tc>
          <w:tcPr>
            <w:tcW w:w="1560" w:type="dxa"/>
            <w:vMerge/>
            <w:tcBorders>
              <w:bottom w:val="single" w:sz="4" w:space="0" w:color="auto"/>
            </w:tcBorders>
            <w:shd w:val="clear" w:color="auto" w:fill="auto"/>
          </w:tcPr>
          <w:p w14:paraId="19E09D9C"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590B35B9" w14:textId="77777777" w:rsidR="002F2235" w:rsidRPr="00AE71AA" w:rsidRDefault="002F2235" w:rsidP="00AE71AA">
            <w:pPr>
              <w:jc w:val="right"/>
              <w:rPr>
                <w:rFonts w:ascii="Arial" w:hAnsi="Arial" w:cs="Arial"/>
                <w:sz w:val="22"/>
                <w:szCs w:val="22"/>
              </w:rPr>
            </w:pPr>
          </w:p>
          <w:p w14:paraId="1E18E20F"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3BA529D9" w14:textId="77777777" w:rsidR="002F2235" w:rsidRPr="00AE71AA" w:rsidRDefault="002F2235" w:rsidP="00AE71AA">
            <w:pPr>
              <w:jc w:val="center"/>
              <w:rPr>
                <w:rFonts w:ascii="Arial" w:hAnsi="Arial" w:cs="Arial"/>
                <w:sz w:val="22"/>
                <w:szCs w:val="22"/>
              </w:rPr>
            </w:pPr>
          </w:p>
        </w:tc>
        <w:tc>
          <w:tcPr>
            <w:tcW w:w="1276" w:type="dxa"/>
            <w:vMerge/>
            <w:tcBorders>
              <w:bottom w:val="single" w:sz="4" w:space="0" w:color="auto"/>
            </w:tcBorders>
          </w:tcPr>
          <w:p w14:paraId="4A433FD9" w14:textId="77777777" w:rsidR="002F2235" w:rsidRPr="00AE71AA" w:rsidRDefault="002F2235" w:rsidP="00AE71AA">
            <w:pPr>
              <w:jc w:val="center"/>
              <w:rPr>
                <w:rFonts w:ascii="Arial" w:hAnsi="Arial" w:cs="Arial"/>
                <w:b/>
                <w:sz w:val="22"/>
                <w:szCs w:val="22"/>
              </w:rPr>
            </w:pPr>
          </w:p>
        </w:tc>
        <w:tc>
          <w:tcPr>
            <w:tcW w:w="1701" w:type="dxa"/>
            <w:vMerge/>
            <w:tcBorders>
              <w:bottom w:val="single" w:sz="4" w:space="0" w:color="auto"/>
            </w:tcBorders>
          </w:tcPr>
          <w:p w14:paraId="10F555C1" w14:textId="77777777" w:rsidR="002F2235" w:rsidRPr="00AE71AA" w:rsidRDefault="002F2235" w:rsidP="00AE71AA">
            <w:pPr>
              <w:jc w:val="center"/>
              <w:rPr>
                <w:rFonts w:ascii="Arial" w:hAnsi="Arial" w:cs="Arial"/>
                <w:sz w:val="22"/>
                <w:szCs w:val="22"/>
              </w:rPr>
            </w:pPr>
          </w:p>
        </w:tc>
      </w:tr>
      <w:tr w:rsidR="002F2235" w:rsidRPr="00AE71AA" w14:paraId="7CE289B8" w14:textId="77777777" w:rsidTr="00AE71AA">
        <w:trPr>
          <w:trHeight w:val="277"/>
        </w:trPr>
        <w:tc>
          <w:tcPr>
            <w:tcW w:w="452" w:type="dxa"/>
            <w:vMerge w:val="restart"/>
          </w:tcPr>
          <w:p w14:paraId="04EBF39F" w14:textId="77777777" w:rsidR="002F2235" w:rsidRPr="00AE71AA" w:rsidRDefault="002F2235" w:rsidP="00C8614A">
            <w:pPr>
              <w:jc w:val="center"/>
              <w:rPr>
                <w:rFonts w:ascii="Arial" w:hAnsi="Arial" w:cs="Arial"/>
                <w:sz w:val="22"/>
                <w:szCs w:val="22"/>
              </w:rPr>
            </w:pPr>
          </w:p>
          <w:p w14:paraId="6AEDDA4C" w14:textId="77777777" w:rsidR="002F2235" w:rsidRPr="00AE71AA" w:rsidRDefault="002F2235" w:rsidP="00C8614A">
            <w:pPr>
              <w:jc w:val="center"/>
              <w:rPr>
                <w:rFonts w:ascii="Arial" w:hAnsi="Arial" w:cs="Arial"/>
                <w:sz w:val="22"/>
                <w:szCs w:val="22"/>
              </w:rPr>
            </w:pPr>
            <w:r>
              <w:rPr>
                <w:rFonts w:ascii="Arial" w:hAnsi="Arial" w:cs="Arial"/>
                <w:sz w:val="22"/>
                <w:szCs w:val="22"/>
              </w:rPr>
              <w:t>49</w:t>
            </w:r>
            <w:r w:rsidRPr="00AE71AA">
              <w:rPr>
                <w:rFonts w:ascii="Arial" w:hAnsi="Arial" w:cs="Arial"/>
                <w:sz w:val="22"/>
                <w:szCs w:val="22"/>
              </w:rPr>
              <w:t>.</w:t>
            </w:r>
          </w:p>
        </w:tc>
        <w:tc>
          <w:tcPr>
            <w:tcW w:w="2551" w:type="dxa"/>
            <w:vMerge w:val="restart"/>
            <w:shd w:val="clear" w:color="auto" w:fill="auto"/>
          </w:tcPr>
          <w:p w14:paraId="41DC9703" w14:textId="77777777" w:rsidR="002F2235" w:rsidRDefault="002F2235" w:rsidP="00A60276">
            <w:pPr>
              <w:jc w:val="center"/>
              <w:rPr>
                <w:rFonts w:ascii="Arial" w:hAnsi="Arial" w:cs="Arial"/>
                <w:sz w:val="22"/>
                <w:szCs w:val="22"/>
              </w:rPr>
            </w:pPr>
          </w:p>
          <w:p w14:paraId="469A1C3D" w14:textId="77777777" w:rsidR="002F2235" w:rsidRPr="002F2235" w:rsidRDefault="002F2235" w:rsidP="00A60276">
            <w:pPr>
              <w:jc w:val="center"/>
              <w:rPr>
                <w:rFonts w:ascii="Arial" w:hAnsi="Arial" w:cs="Arial"/>
                <w:sz w:val="22"/>
                <w:szCs w:val="22"/>
              </w:rPr>
            </w:pPr>
            <w:proofErr w:type="spellStart"/>
            <w:r w:rsidRPr="002F2235">
              <w:rPr>
                <w:rFonts w:ascii="Arial" w:hAnsi="Arial" w:cs="Arial"/>
                <w:sz w:val="22"/>
                <w:szCs w:val="22"/>
              </w:rPr>
              <w:t>Crataegus</w:t>
            </w:r>
            <w:proofErr w:type="spellEnd"/>
            <w:r w:rsidRPr="002F2235">
              <w:rPr>
                <w:rFonts w:ascii="Arial" w:hAnsi="Arial" w:cs="Arial"/>
                <w:sz w:val="22"/>
                <w:szCs w:val="22"/>
              </w:rPr>
              <w:t xml:space="preserve"> </w:t>
            </w:r>
            <w:proofErr w:type="spellStart"/>
            <w:r w:rsidRPr="002F2235">
              <w:rPr>
                <w:rFonts w:ascii="Arial" w:hAnsi="Arial" w:cs="Arial"/>
                <w:iCs/>
                <w:sz w:val="22"/>
                <w:szCs w:val="22"/>
              </w:rPr>
              <w:t>laevigata</w:t>
            </w:r>
            <w:proofErr w:type="spellEnd"/>
          </w:p>
          <w:p w14:paraId="213A3B4F" w14:textId="77777777" w:rsidR="002F2235" w:rsidRPr="002F2235" w:rsidRDefault="002F2235" w:rsidP="00A60276">
            <w:pPr>
              <w:jc w:val="center"/>
              <w:rPr>
                <w:rFonts w:ascii="Arial" w:hAnsi="Arial" w:cs="Arial"/>
                <w:sz w:val="22"/>
                <w:szCs w:val="22"/>
              </w:rPr>
            </w:pPr>
          </w:p>
        </w:tc>
        <w:tc>
          <w:tcPr>
            <w:tcW w:w="1560" w:type="dxa"/>
            <w:vMerge w:val="restart"/>
            <w:shd w:val="clear" w:color="auto" w:fill="auto"/>
          </w:tcPr>
          <w:p w14:paraId="520215CC"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350B139E" w14:textId="77777777" w:rsidR="002F2235" w:rsidRPr="00AE71AA" w:rsidRDefault="002F2235" w:rsidP="00AE71AA">
            <w:pPr>
              <w:jc w:val="right"/>
              <w:rPr>
                <w:rFonts w:ascii="Arial" w:hAnsi="Arial" w:cs="Arial"/>
                <w:sz w:val="22"/>
                <w:szCs w:val="22"/>
              </w:rPr>
            </w:pPr>
          </w:p>
          <w:p w14:paraId="04FC6C71"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62D8EEEF" w14:textId="77777777" w:rsidR="002F2235" w:rsidRPr="00AE71AA" w:rsidRDefault="002F2235" w:rsidP="00AE71AA">
            <w:pPr>
              <w:jc w:val="center"/>
              <w:rPr>
                <w:rFonts w:ascii="Arial" w:hAnsi="Arial" w:cs="Arial"/>
                <w:sz w:val="22"/>
                <w:szCs w:val="22"/>
              </w:rPr>
            </w:pPr>
          </w:p>
        </w:tc>
        <w:tc>
          <w:tcPr>
            <w:tcW w:w="1276" w:type="dxa"/>
            <w:vMerge w:val="restart"/>
          </w:tcPr>
          <w:p w14:paraId="37533665" w14:textId="77777777" w:rsidR="002F2235" w:rsidRDefault="002F2235" w:rsidP="00A60276">
            <w:pPr>
              <w:jc w:val="center"/>
              <w:rPr>
                <w:rFonts w:ascii="Arial" w:hAnsi="Arial" w:cs="Arial"/>
                <w:b/>
                <w:color w:val="000000"/>
                <w:sz w:val="22"/>
                <w:szCs w:val="22"/>
              </w:rPr>
            </w:pPr>
          </w:p>
          <w:p w14:paraId="0E5A85EE" w14:textId="77777777" w:rsidR="002F2235" w:rsidRPr="00EA2895" w:rsidRDefault="002F2235" w:rsidP="00A60276">
            <w:pPr>
              <w:jc w:val="center"/>
              <w:rPr>
                <w:rFonts w:ascii="Arial" w:hAnsi="Arial" w:cs="Arial"/>
                <w:b/>
                <w:color w:val="000000"/>
                <w:sz w:val="22"/>
                <w:szCs w:val="22"/>
              </w:rPr>
            </w:pPr>
            <w:r>
              <w:rPr>
                <w:rFonts w:ascii="Arial" w:hAnsi="Arial" w:cs="Arial"/>
                <w:b/>
                <w:color w:val="000000"/>
                <w:sz w:val="22"/>
                <w:szCs w:val="22"/>
              </w:rPr>
              <w:t>7</w:t>
            </w:r>
          </w:p>
        </w:tc>
        <w:tc>
          <w:tcPr>
            <w:tcW w:w="1701" w:type="dxa"/>
            <w:vMerge w:val="restart"/>
          </w:tcPr>
          <w:p w14:paraId="41D0A8A5" w14:textId="77777777" w:rsidR="002F2235" w:rsidRPr="00AE71AA" w:rsidRDefault="002F2235" w:rsidP="00AE71AA">
            <w:pPr>
              <w:jc w:val="center"/>
              <w:rPr>
                <w:rFonts w:ascii="Arial" w:hAnsi="Arial" w:cs="Arial"/>
                <w:sz w:val="22"/>
                <w:szCs w:val="22"/>
              </w:rPr>
            </w:pPr>
          </w:p>
        </w:tc>
      </w:tr>
      <w:tr w:rsidR="002F2235" w:rsidRPr="00AE71AA" w14:paraId="40E479D5" w14:textId="77777777" w:rsidTr="00AE71AA">
        <w:trPr>
          <w:trHeight w:val="277"/>
        </w:trPr>
        <w:tc>
          <w:tcPr>
            <w:tcW w:w="452" w:type="dxa"/>
            <w:vMerge/>
            <w:tcBorders>
              <w:bottom w:val="single" w:sz="4" w:space="0" w:color="auto"/>
            </w:tcBorders>
          </w:tcPr>
          <w:p w14:paraId="19CA5880" w14:textId="77777777" w:rsidR="002F2235" w:rsidRPr="00AE71AA" w:rsidRDefault="002F2235"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02B1D556" w14:textId="77777777" w:rsidR="002F2235" w:rsidRPr="002F2235" w:rsidRDefault="002F2235" w:rsidP="002F2235">
            <w:pPr>
              <w:jc w:val="center"/>
              <w:rPr>
                <w:rFonts w:ascii="Arial" w:hAnsi="Arial" w:cs="Arial"/>
                <w:sz w:val="22"/>
                <w:szCs w:val="22"/>
              </w:rPr>
            </w:pPr>
          </w:p>
        </w:tc>
        <w:tc>
          <w:tcPr>
            <w:tcW w:w="1560" w:type="dxa"/>
            <w:vMerge/>
            <w:tcBorders>
              <w:bottom w:val="single" w:sz="4" w:space="0" w:color="auto"/>
            </w:tcBorders>
            <w:shd w:val="clear" w:color="auto" w:fill="auto"/>
          </w:tcPr>
          <w:p w14:paraId="7B51E582"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0FDE9EF3" w14:textId="77777777" w:rsidR="002F2235" w:rsidRPr="00AE71AA" w:rsidRDefault="002F2235" w:rsidP="00AE71AA">
            <w:pPr>
              <w:jc w:val="right"/>
              <w:rPr>
                <w:rFonts w:ascii="Arial" w:hAnsi="Arial" w:cs="Arial"/>
                <w:sz w:val="22"/>
                <w:szCs w:val="22"/>
              </w:rPr>
            </w:pPr>
          </w:p>
          <w:p w14:paraId="6A8477EA"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76F92937" w14:textId="77777777" w:rsidR="002F2235" w:rsidRPr="00AE71AA" w:rsidRDefault="002F2235" w:rsidP="00AE71AA">
            <w:pPr>
              <w:jc w:val="center"/>
              <w:rPr>
                <w:rFonts w:ascii="Arial" w:hAnsi="Arial" w:cs="Arial"/>
                <w:sz w:val="22"/>
                <w:szCs w:val="22"/>
              </w:rPr>
            </w:pPr>
          </w:p>
        </w:tc>
        <w:tc>
          <w:tcPr>
            <w:tcW w:w="1276" w:type="dxa"/>
            <w:vMerge/>
            <w:tcBorders>
              <w:bottom w:val="single" w:sz="4" w:space="0" w:color="auto"/>
            </w:tcBorders>
          </w:tcPr>
          <w:p w14:paraId="4FAF21AF" w14:textId="77777777" w:rsidR="002F2235" w:rsidRPr="00AE71AA" w:rsidRDefault="002F2235" w:rsidP="00AE71AA">
            <w:pPr>
              <w:jc w:val="center"/>
              <w:rPr>
                <w:rFonts w:ascii="Arial" w:hAnsi="Arial" w:cs="Arial"/>
                <w:b/>
                <w:sz w:val="22"/>
                <w:szCs w:val="22"/>
              </w:rPr>
            </w:pPr>
          </w:p>
        </w:tc>
        <w:tc>
          <w:tcPr>
            <w:tcW w:w="1701" w:type="dxa"/>
            <w:vMerge/>
            <w:tcBorders>
              <w:bottom w:val="single" w:sz="4" w:space="0" w:color="auto"/>
            </w:tcBorders>
          </w:tcPr>
          <w:p w14:paraId="0CAC1669" w14:textId="77777777" w:rsidR="002F2235" w:rsidRPr="00AE71AA" w:rsidRDefault="002F2235" w:rsidP="00AE71AA">
            <w:pPr>
              <w:jc w:val="center"/>
              <w:rPr>
                <w:rFonts w:ascii="Arial" w:hAnsi="Arial" w:cs="Arial"/>
                <w:sz w:val="22"/>
                <w:szCs w:val="22"/>
              </w:rPr>
            </w:pPr>
          </w:p>
        </w:tc>
      </w:tr>
      <w:tr w:rsidR="002F2235" w:rsidRPr="00AE71AA" w14:paraId="0C926962" w14:textId="77777777" w:rsidTr="00AE71AA">
        <w:trPr>
          <w:trHeight w:val="277"/>
        </w:trPr>
        <w:tc>
          <w:tcPr>
            <w:tcW w:w="452" w:type="dxa"/>
            <w:vMerge w:val="restart"/>
          </w:tcPr>
          <w:p w14:paraId="1822C95B" w14:textId="77777777" w:rsidR="002F2235" w:rsidRPr="00AE71AA" w:rsidRDefault="002F2235" w:rsidP="00C8614A">
            <w:pPr>
              <w:jc w:val="center"/>
              <w:rPr>
                <w:rFonts w:ascii="Arial" w:hAnsi="Arial" w:cs="Arial"/>
                <w:sz w:val="22"/>
                <w:szCs w:val="22"/>
              </w:rPr>
            </w:pPr>
          </w:p>
          <w:p w14:paraId="09936DE5" w14:textId="77777777" w:rsidR="002F2235" w:rsidRPr="00AE71AA" w:rsidRDefault="002F2235" w:rsidP="00C8614A">
            <w:pPr>
              <w:jc w:val="center"/>
              <w:rPr>
                <w:rFonts w:ascii="Arial" w:hAnsi="Arial" w:cs="Arial"/>
                <w:sz w:val="22"/>
                <w:szCs w:val="22"/>
              </w:rPr>
            </w:pPr>
            <w:r w:rsidRPr="00AE71AA">
              <w:rPr>
                <w:rFonts w:ascii="Arial" w:hAnsi="Arial" w:cs="Arial"/>
                <w:sz w:val="22"/>
                <w:szCs w:val="22"/>
              </w:rPr>
              <w:t>5</w:t>
            </w:r>
            <w:r>
              <w:rPr>
                <w:rFonts w:ascii="Arial" w:hAnsi="Arial" w:cs="Arial"/>
                <w:sz w:val="22"/>
                <w:szCs w:val="22"/>
              </w:rPr>
              <w:t>0</w:t>
            </w:r>
            <w:r w:rsidRPr="00AE71AA">
              <w:rPr>
                <w:rFonts w:ascii="Arial" w:hAnsi="Arial" w:cs="Arial"/>
                <w:sz w:val="22"/>
                <w:szCs w:val="22"/>
              </w:rPr>
              <w:t>.</w:t>
            </w:r>
          </w:p>
        </w:tc>
        <w:tc>
          <w:tcPr>
            <w:tcW w:w="2551" w:type="dxa"/>
            <w:vMerge w:val="restart"/>
            <w:shd w:val="clear" w:color="auto" w:fill="auto"/>
          </w:tcPr>
          <w:p w14:paraId="77EBA8C1" w14:textId="77777777" w:rsidR="002F2235" w:rsidRDefault="002F2235" w:rsidP="00A60276">
            <w:pPr>
              <w:jc w:val="center"/>
              <w:rPr>
                <w:rFonts w:ascii="Arial" w:hAnsi="Arial" w:cs="Arial"/>
                <w:sz w:val="22"/>
                <w:szCs w:val="22"/>
              </w:rPr>
            </w:pPr>
          </w:p>
          <w:p w14:paraId="26B5E7A8" w14:textId="77777777" w:rsidR="002F2235" w:rsidRPr="002F2235" w:rsidRDefault="002F2235" w:rsidP="00A60276">
            <w:pPr>
              <w:jc w:val="center"/>
              <w:rPr>
                <w:rFonts w:ascii="Arial" w:hAnsi="Arial" w:cs="Arial"/>
                <w:sz w:val="22"/>
                <w:szCs w:val="22"/>
              </w:rPr>
            </w:pPr>
            <w:proofErr w:type="spellStart"/>
            <w:r w:rsidRPr="002F2235">
              <w:rPr>
                <w:rFonts w:ascii="Arial" w:hAnsi="Arial" w:cs="Arial"/>
                <w:sz w:val="22"/>
                <w:szCs w:val="22"/>
              </w:rPr>
              <w:t>Fraxinus</w:t>
            </w:r>
            <w:proofErr w:type="spellEnd"/>
            <w:r w:rsidRPr="002F2235">
              <w:rPr>
                <w:rFonts w:ascii="Arial" w:hAnsi="Arial" w:cs="Arial"/>
                <w:sz w:val="22"/>
                <w:szCs w:val="22"/>
              </w:rPr>
              <w:t xml:space="preserve"> </w:t>
            </w:r>
            <w:proofErr w:type="spellStart"/>
            <w:r w:rsidRPr="002F2235">
              <w:rPr>
                <w:rFonts w:ascii="Arial" w:hAnsi="Arial" w:cs="Arial"/>
                <w:sz w:val="22"/>
                <w:szCs w:val="22"/>
              </w:rPr>
              <w:t>excelsior</w:t>
            </w:r>
            <w:proofErr w:type="spellEnd"/>
          </w:p>
        </w:tc>
        <w:tc>
          <w:tcPr>
            <w:tcW w:w="1560" w:type="dxa"/>
            <w:vMerge w:val="restart"/>
            <w:shd w:val="clear" w:color="auto" w:fill="auto"/>
          </w:tcPr>
          <w:p w14:paraId="2B84CF1B" w14:textId="77777777" w:rsidR="002F2235" w:rsidRPr="002F2235" w:rsidRDefault="002F2235" w:rsidP="00AE71AA">
            <w:pPr>
              <w:jc w:val="center"/>
              <w:rPr>
                <w:rFonts w:ascii="Arial" w:hAnsi="Arial" w:cs="Arial"/>
                <w:sz w:val="22"/>
                <w:szCs w:val="22"/>
                <w:lang w:val="en-US"/>
              </w:rPr>
            </w:pPr>
          </w:p>
        </w:tc>
        <w:tc>
          <w:tcPr>
            <w:tcW w:w="1275" w:type="dxa"/>
            <w:tcBorders>
              <w:bottom w:val="single" w:sz="4" w:space="0" w:color="auto"/>
            </w:tcBorders>
          </w:tcPr>
          <w:p w14:paraId="210A05B1" w14:textId="77777777" w:rsidR="002F2235" w:rsidRPr="002F2235" w:rsidRDefault="002F2235" w:rsidP="00AE71AA">
            <w:pPr>
              <w:jc w:val="right"/>
              <w:rPr>
                <w:rFonts w:ascii="Arial" w:hAnsi="Arial" w:cs="Arial"/>
                <w:sz w:val="22"/>
                <w:szCs w:val="22"/>
                <w:lang w:val="en-US"/>
              </w:rPr>
            </w:pPr>
          </w:p>
          <w:p w14:paraId="18892AB3"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6137CEDF" w14:textId="77777777" w:rsidR="002F2235" w:rsidRPr="00AE71AA" w:rsidRDefault="002F2235" w:rsidP="00AE71AA">
            <w:pPr>
              <w:jc w:val="center"/>
              <w:rPr>
                <w:rFonts w:ascii="Arial" w:hAnsi="Arial" w:cs="Arial"/>
                <w:sz w:val="22"/>
                <w:szCs w:val="22"/>
              </w:rPr>
            </w:pPr>
          </w:p>
        </w:tc>
        <w:tc>
          <w:tcPr>
            <w:tcW w:w="1276" w:type="dxa"/>
            <w:vMerge w:val="restart"/>
          </w:tcPr>
          <w:p w14:paraId="3508238B" w14:textId="77777777" w:rsidR="002F2235" w:rsidRDefault="002F2235" w:rsidP="00A60276">
            <w:pPr>
              <w:jc w:val="center"/>
              <w:rPr>
                <w:rFonts w:ascii="Arial" w:hAnsi="Arial" w:cs="Arial"/>
                <w:b/>
                <w:color w:val="000000"/>
                <w:sz w:val="22"/>
                <w:szCs w:val="22"/>
              </w:rPr>
            </w:pPr>
          </w:p>
          <w:p w14:paraId="14485FDE" w14:textId="77777777" w:rsidR="002F2235" w:rsidRPr="00EA2895" w:rsidRDefault="002F2235" w:rsidP="00A60276">
            <w:pPr>
              <w:jc w:val="center"/>
              <w:rPr>
                <w:rFonts w:ascii="Arial" w:hAnsi="Arial" w:cs="Arial"/>
                <w:b/>
                <w:color w:val="000000"/>
                <w:sz w:val="22"/>
                <w:szCs w:val="22"/>
              </w:rPr>
            </w:pPr>
            <w:r>
              <w:rPr>
                <w:rFonts w:ascii="Arial" w:hAnsi="Arial" w:cs="Arial"/>
                <w:b/>
                <w:color w:val="000000"/>
                <w:sz w:val="22"/>
                <w:szCs w:val="22"/>
              </w:rPr>
              <w:t>1</w:t>
            </w:r>
          </w:p>
        </w:tc>
        <w:tc>
          <w:tcPr>
            <w:tcW w:w="1701" w:type="dxa"/>
            <w:vMerge w:val="restart"/>
          </w:tcPr>
          <w:p w14:paraId="37928F5B" w14:textId="77777777" w:rsidR="002F2235" w:rsidRPr="00AE71AA" w:rsidRDefault="002F2235" w:rsidP="00AE71AA">
            <w:pPr>
              <w:jc w:val="center"/>
              <w:rPr>
                <w:rFonts w:ascii="Arial" w:hAnsi="Arial" w:cs="Arial"/>
                <w:sz w:val="22"/>
                <w:szCs w:val="22"/>
              </w:rPr>
            </w:pPr>
          </w:p>
        </w:tc>
      </w:tr>
      <w:tr w:rsidR="002F2235" w:rsidRPr="00AE71AA" w14:paraId="05C1EA7F" w14:textId="77777777" w:rsidTr="00AE71AA">
        <w:trPr>
          <w:trHeight w:val="277"/>
        </w:trPr>
        <w:tc>
          <w:tcPr>
            <w:tcW w:w="452" w:type="dxa"/>
            <w:vMerge/>
            <w:tcBorders>
              <w:bottom w:val="single" w:sz="4" w:space="0" w:color="auto"/>
            </w:tcBorders>
          </w:tcPr>
          <w:p w14:paraId="67E1877A" w14:textId="77777777" w:rsidR="002F2235" w:rsidRPr="00AE71AA" w:rsidRDefault="002F2235"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521739F9" w14:textId="77777777" w:rsidR="002F2235" w:rsidRPr="002F2235" w:rsidRDefault="002F2235" w:rsidP="002F2235">
            <w:pPr>
              <w:jc w:val="center"/>
              <w:rPr>
                <w:rFonts w:ascii="Arial" w:hAnsi="Arial" w:cs="Arial"/>
                <w:sz w:val="22"/>
                <w:szCs w:val="22"/>
              </w:rPr>
            </w:pPr>
          </w:p>
        </w:tc>
        <w:tc>
          <w:tcPr>
            <w:tcW w:w="1560" w:type="dxa"/>
            <w:vMerge/>
            <w:tcBorders>
              <w:bottom w:val="single" w:sz="4" w:space="0" w:color="auto"/>
            </w:tcBorders>
            <w:shd w:val="clear" w:color="auto" w:fill="auto"/>
          </w:tcPr>
          <w:p w14:paraId="6017D973"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0DFE025F" w14:textId="77777777" w:rsidR="002F2235" w:rsidRPr="00AE71AA" w:rsidRDefault="002F2235" w:rsidP="00AE71AA">
            <w:pPr>
              <w:jc w:val="right"/>
              <w:rPr>
                <w:rFonts w:ascii="Arial" w:hAnsi="Arial" w:cs="Arial"/>
                <w:sz w:val="22"/>
                <w:szCs w:val="22"/>
              </w:rPr>
            </w:pPr>
          </w:p>
          <w:p w14:paraId="64ADB812"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777B8844" w14:textId="77777777" w:rsidR="002F2235" w:rsidRPr="00AE71AA" w:rsidRDefault="002F2235" w:rsidP="00AE71AA">
            <w:pPr>
              <w:jc w:val="center"/>
              <w:rPr>
                <w:rFonts w:ascii="Arial" w:hAnsi="Arial" w:cs="Arial"/>
                <w:sz w:val="22"/>
                <w:szCs w:val="22"/>
              </w:rPr>
            </w:pPr>
          </w:p>
        </w:tc>
        <w:tc>
          <w:tcPr>
            <w:tcW w:w="1276" w:type="dxa"/>
            <w:vMerge/>
            <w:tcBorders>
              <w:bottom w:val="single" w:sz="4" w:space="0" w:color="auto"/>
            </w:tcBorders>
          </w:tcPr>
          <w:p w14:paraId="592790F6" w14:textId="77777777" w:rsidR="002F2235" w:rsidRPr="00AE71AA" w:rsidRDefault="002F2235" w:rsidP="00AE71AA">
            <w:pPr>
              <w:jc w:val="center"/>
              <w:rPr>
                <w:rFonts w:ascii="Arial" w:hAnsi="Arial" w:cs="Arial"/>
                <w:b/>
                <w:sz w:val="22"/>
                <w:szCs w:val="22"/>
              </w:rPr>
            </w:pPr>
          </w:p>
        </w:tc>
        <w:tc>
          <w:tcPr>
            <w:tcW w:w="1701" w:type="dxa"/>
            <w:vMerge/>
            <w:tcBorders>
              <w:bottom w:val="single" w:sz="4" w:space="0" w:color="auto"/>
            </w:tcBorders>
          </w:tcPr>
          <w:p w14:paraId="5DF11BBC" w14:textId="77777777" w:rsidR="002F2235" w:rsidRPr="00AE71AA" w:rsidRDefault="002F2235" w:rsidP="00AE71AA">
            <w:pPr>
              <w:jc w:val="center"/>
              <w:rPr>
                <w:rFonts w:ascii="Arial" w:hAnsi="Arial" w:cs="Arial"/>
                <w:sz w:val="22"/>
                <w:szCs w:val="22"/>
              </w:rPr>
            </w:pPr>
          </w:p>
        </w:tc>
      </w:tr>
      <w:tr w:rsidR="002F2235" w:rsidRPr="00AE71AA" w14:paraId="0DFC0B58" w14:textId="77777777" w:rsidTr="00AE71AA">
        <w:trPr>
          <w:trHeight w:val="277"/>
        </w:trPr>
        <w:tc>
          <w:tcPr>
            <w:tcW w:w="452" w:type="dxa"/>
            <w:vMerge w:val="restart"/>
          </w:tcPr>
          <w:p w14:paraId="7B4DAC87" w14:textId="77777777" w:rsidR="002F2235" w:rsidRPr="00AE71AA" w:rsidRDefault="002F2235" w:rsidP="00C8614A">
            <w:pPr>
              <w:jc w:val="center"/>
              <w:rPr>
                <w:rFonts w:ascii="Arial" w:hAnsi="Arial" w:cs="Arial"/>
                <w:sz w:val="22"/>
                <w:szCs w:val="22"/>
              </w:rPr>
            </w:pPr>
          </w:p>
          <w:p w14:paraId="6DE09F31" w14:textId="77777777" w:rsidR="002F2235" w:rsidRPr="00AE71AA" w:rsidRDefault="002F2235" w:rsidP="002229D4">
            <w:pPr>
              <w:jc w:val="center"/>
              <w:rPr>
                <w:rFonts w:ascii="Arial" w:hAnsi="Arial" w:cs="Arial"/>
                <w:sz w:val="22"/>
                <w:szCs w:val="22"/>
              </w:rPr>
            </w:pPr>
            <w:r w:rsidRPr="00AE71AA">
              <w:rPr>
                <w:rFonts w:ascii="Arial" w:hAnsi="Arial" w:cs="Arial"/>
                <w:sz w:val="22"/>
                <w:szCs w:val="22"/>
              </w:rPr>
              <w:t>5</w:t>
            </w:r>
            <w:r>
              <w:rPr>
                <w:rFonts w:ascii="Arial" w:hAnsi="Arial" w:cs="Arial"/>
                <w:sz w:val="22"/>
                <w:szCs w:val="22"/>
              </w:rPr>
              <w:t>1</w:t>
            </w:r>
            <w:r w:rsidRPr="00AE71AA">
              <w:rPr>
                <w:rFonts w:ascii="Arial" w:hAnsi="Arial" w:cs="Arial"/>
                <w:sz w:val="22"/>
                <w:szCs w:val="22"/>
              </w:rPr>
              <w:t>.</w:t>
            </w:r>
          </w:p>
        </w:tc>
        <w:tc>
          <w:tcPr>
            <w:tcW w:w="2551" w:type="dxa"/>
            <w:vMerge w:val="restart"/>
            <w:shd w:val="clear" w:color="auto" w:fill="auto"/>
          </w:tcPr>
          <w:p w14:paraId="5D480738" w14:textId="77777777" w:rsidR="002F2235" w:rsidRDefault="002F2235" w:rsidP="00A60276">
            <w:pPr>
              <w:jc w:val="center"/>
              <w:rPr>
                <w:rFonts w:ascii="Arial" w:hAnsi="Arial" w:cs="Arial"/>
                <w:sz w:val="22"/>
                <w:szCs w:val="22"/>
                <w:lang w:val="en-US"/>
              </w:rPr>
            </w:pPr>
          </w:p>
          <w:p w14:paraId="2F49E941" w14:textId="77777777" w:rsidR="002F2235" w:rsidRPr="002F2235" w:rsidRDefault="002F2235" w:rsidP="00A60276">
            <w:pPr>
              <w:jc w:val="center"/>
              <w:rPr>
                <w:rFonts w:ascii="Arial" w:hAnsi="Arial" w:cs="Arial"/>
                <w:sz w:val="22"/>
                <w:szCs w:val="22"/>
                <w:lang w:val="en-US"/>
              </w:rPr>
            </w:pPr>
            <w:proofErr w:type="spellStart"/>
            <w:r w:rsidRPr="002F2235">
              <w:rPr>
                <w:rFonts w:ascii="Arial" w:hAnsi="Arial" w:cs="Arial"/>
                <w:sz w:val="22"/>
                <w:szCs w:val="22"/>
                <w:lang w:val="en-US"/>
              </w:rPr>
              <w:t>Fraxinus</w:t>
            </w:r>
            <w:proofErr w:type="spellEnd"/>
            <w:r w:rsidRPr="002F2235">
              <w:rPr>
                <w:rFonts w:ascii="Arial" w:hAnsi="Arial" w:cs="Arial"/>
                <w:sz w:val="22"/>
                <w:szCs w:val="22"/>
                <w:lang w:val="en-US"/>
              </w:rPr>
              <w:t xml:space="preserve"> excelsior ‘Pendula’</w:t>
            </w:r>
          </w:p>
          <w:p w14:paraId="41862A65" w14:textId="77777777" w:rsidR="002F2235" w:rsidRPr="002F2235" w:rsidRDefault="002F2235" w:rsidP="00A60276">
            <w:pPr>
              <w:jc w:val="center"/>
              <w:rPr>
                <w:rFonts w:ascii="Arial" w:hAnsi="Arial" w:cs="Arial"/>
                <w:sz w:val="22"/>
                <w:szCs w:val="22"/>
                <w:lang w:val="en-US"/>
              </w:rPr>
            </w:pPr>
          </w:p>
        </w:tc>
        <w:tc>
          <w:tcPr>
            <w:tcW w:w="1560" w:type="dxa"/>
            <w:vMerge w:val="restart"/>
            <w:shd w:val="clear" w:color="auto" w:fill="auto"/>
          </w:tcPr>
          <w:p w14:paraId="53153EFB" w14:textId="77777777" w:rsidR="002F2235" w:rsidRPr="002F2235" w:rsidRDefault="002F2235" w:rsidP="00AE71AA">
            <w:pPr>
              <w:jc w:val="center"/>
              <w:rPr>
                <w:rFonts w:ascii="Arial" w:hAnsi="Arial" w:cs="Arial"/>
                <w:sz w:val="22"/>
                <w:szCs w:val="22"/>
                <w:lang w:val="en-US"/>
              </w:rPr>
            </w:pPr>
          </w:p>
        </w:tc>
        <w:tc>
          <w:tcPr>
            <w:tcW w:w="1275" w:type="dxa"/>
            <w:tcBorders>
              <w:bottom w:val="single" w:sz="4" w:space="0" w:color="auto"/>
            </w:tcBorders>
          </w:tcPr>
          <w:p w14:paraId="711DF84D" w14:textId="77777777" w:rsidR="002F2235" w:rsidRPr="002F2235" w:rsidRDefault="002F2235" w:rsidP="00AE71AA">
            <w:pPr>
              <w:jc w:val="right"/>
              <w:rPr>
                <w:rFonts w:ascii="Arial" w:hAnsi="Arial" w:cs="Arial"/>
                <w:sz w:val="22"/>
                <w:szCs w:val="22"/>
                <w:lang w:val="en-US"/>
              </w:rPr>
            </w:pPr>
          </w:p>
          <w:p w14:paraId="25CB8900"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0C53958D" w14:textId="77777777" w:rsidR="002F2235" w:rsidRPr="00AE71AA" w:rsidRDefault="002F2235" w:rsidP="00AE71AA">
            <w:pPr>
              <w:jc w:val="center"/>
              <w:rPr>
                <w:rFonts w:ascii="Arial" w:hAnsi="Arial" w:cs="Arial"/>
                <w:sz w:val="22"/>
                <w:szCs w:val="22"/>
              </w:rPr>
            </w:pPr>
          </w:p>
        </w:tc>
        <w:tc>
          <w:tcPr>
            <w:tcW w:w="1276" w:type="dxa"/>
            <w:vMerge w:val="restart"/>
          </w:tcPr>
          <w:p w14:paraId="7D9CFFCF" w14:textId="77777777" w:rsidR="002F2235" w:rsidRDefault="002F2235" w:rsidP="00A60276">
            <w:pPr>
              <w:jc w:val="center"/>
              <w:rPr>
                <w:rFonts w:ascii="Arial" w:hAnsi="Arial" w:cs="Arial"/>
                <w:b/>
                <w:sz w:val="22"/>
                <w:szCs w:val="22"/>
              </w:rPr>
            </w:pPr>
          </w:p>
          <w:p w14:paraId="0B0EB43E" w14:textId="77777777" w:rsidR="002F2235" w:rsidRPr="00EA2895" w:rsidRDefault="00F73FA8" w:rsidP="00A60276">
            <w:pPr>
              <w:jc w:val="center"/>
              <w:rPr>
                <w:rFonts w:ascii="Arial" w:hAnsi="Arial" w:cs="Arial"/>
                <w:b/>
                <w:sz w:val="22"/>
                <w:szCs w:val="22"/>
              </w:rPr>
            </w:pPr>
            <w:r>
              <w:rPr>
                <w:rFonts w:ascii="Arial" w:hAnsi="Arial" w:cs="Arial"/>
                <w:b/>
                <w:sz w:val="22"/>
                <w:szCs w:val="22"/>
              </w:rPr>
              <w:t>2</w:t>
            </w:r>
          </w:p>
        </w:tc>
        <w:tc>
          <w:tcPr>
            <w:tcW w:w="1701" w:type="dxa"/>
            <w:vMerge w:val="restart"/>
          </w:tcPr>
          <w:p w14:paraId="4E2574BB" w14:textId="77777777" w:rsidR="002F2235" w:rsidRPr="00AE71AA" w:rsidRDefault="002F2235" w:rsidP="00AE71AA">
            <w:pPr>
              <w:jc w:val="center"/>
              <w:rPr>
                <w:rFonts w:ascii="Arial" w:hAnsi="Arial" w:cs="Arial"/>
                <w:sz w:val="22"/>
                <w:szCs w:val="22"/>
              </w:rPr>
            </w:pPr>
          </w:p>
        </w:tc>
      </w:tr>
      <w:tr w:rsidR="002F2235" w:rsidRPr="00AE71AA" w14:paraId="616FB8A6" w14:textId="77777777" w:rsidTr="00AE71AA">
        <w:trPr>
          <w:trHeight w:val="277"/>
        </w:trPr>
        <w:tc>
          <w:tcPr>
            <w:tcW w:w="452" w:type="dxa"/>
            <w:vMerge/>
            <w:tcBorders>
              <w:bottom w:val="single" w:sz="4" w:space="0" w:color="auto"/>
            </w:tcBorders>
          </w:tcPr>
          <w:p w14:paraId="194BE78B" w14:textId="77777777" w:rsidR="002F2235" w:rsidRPr="00AE71AA" w:rsidRDefault="002F2235"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0FFE784C" w14:textId="77777777" w:rsidR="002F2235" w:rsidRPr="002F2235" w:rsidRDefault="002F2235" w:rsidP="002F2235">
            <w:pPr>
              <w:jc w:val="center"/>
              <w:rPr>
                <w:rFonts w:ascii="Arial" w:hAnsi="Arial" w:cs="Arial"/>
                <w:sz w:val="22"/>
                <w:szCs w:val="22"/>
              </w:rPr>
            </w:pPr>
          </w:p>
        </w:tc>
        <w:tc>
          <w:tcPr>
            <w:tcW w:w="1560" w:type="dxa"/>
            <w:vMerge/>
            <w:tcBorders>
              <w:bottom w:val="single" w:sz="4" w:space="0" w:color="auto"/>
            </w:tcBorders>
            <w:shd w:val="clear" w:color="auto" w:fill="auto"/>
          </w:tcPr>
          <w:p w14:paraId="3059A2F3"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79CD059D" w14:textId="77777777" w:rsidR="002F2235" w:rsidRPr="00AE71AA" w:rsidRDefault="002F2235" w:rsidP="00AE71AA">
            <w:pPr>
              <w:jc w:val="right"/>
              <w:rPr>
                <w:rFonts w:ascii="Arial" w:hAnsi="Arial" w:cs="Arial"/>
                <w:sz w:val="22"/>
                <w:szCs w:val="22"/>
              </w:rPr>
            </w:pPr>
          </w:p>
          <w:p w14:paraId="495D40DC"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198E1642" w14:textId="77777777" w:rsidR="002F2235" w:rsidRPr="00AE71AA" w:rsidRDefault="002F2235" w:rsidP="00AE71AA">
            <w:pPr>
              <w:jc w:val="center"/>
              <w:rPr>
                <w:rFonts w:ascii="Arial" w:hAnsi="Arial" w:cs="Arial"/>
                <w:sz w:val="22"/>
                <w:szCs w:val="22"/>
              </w:rPr>
            </w:pPr>
          </w:p>
        </w:tc>
        <w:tc>
          <w:tcPr>
            <w:tcW w:w="1276" w:type="dxa"/>
            <w:vMerge/>
            <w:tcBorders>
              <w:bottom w:val="single" w:sz="4" w:space="0" w:color="auto"/>
            </w:tcBorders>
          </w:tcPr>
          <w:p w14:paraId="7AF8AFC0" w14:textId="77777777" w:rsidR="002F2235" w:rsidRPr="00AE71AA" w:rsidRDefault="002F2235" w:rsidP="00AE71AA">
            <w:pPr>
              <w:jc w:val="center"/>
              <w:rPr>
                <w:rFonts w:ascii="Arial" w:hAnsi="Arial" w:cs="Arial"/>
                <w:b/>
                <w:sz w:val="22"/>
                <w:szCs w:val="22"/>
              </w:rPr>
            </w:pPr>
          </w:p>
        </w:tc>
        <w:tc>
          <w:tcPr>
            <w:tcW w:w="1701" w:type="dxa"/>
            <w:vMerge/>
            <w:tcBorders>
              <w:bottom w:val="single" w:sz="4" w:space="0" w:color="auto"/>
            </w:tcBorders>
          </w:tcPr>
          <w:p w14:paraId="317B476C" w14:textId="77777777" w:rsidR="002F2235" w:rsidRPr="00AE71AA" w:rsidRDefault="002F2235" w:rsidP="00AE71AA">
            <w:pPr>
              <w:jc w:val="center"/>
              <w:rPr>
                <w:rFonts w:ascii="Arial" w:hAnsi="Arial" w:cs="Arial"/>
                <w:sz w:val="22"/>
                <w:szCs w:val="22"/>
              </w:rPr>
            </w:pPr>
          </w:p>
        </w:tc>
      </w:tr>
      <w:tr w:rsidR="002F2235" w:rsidRPr="00AE71AA" w14:paraId="217980A9" w14:textId="77777777" w:rsidTr="00AE71AA">
        <w:trPr>
          <w:trHeight w:val="277"/>
        </w:trPr>
        <w:tc>
          <w:tcPr>
            <w:tcW w:w="452" w:type="dxa"/>
            <w:vMerge w:val="restart"/>
          </w:tcPr>
          <w:p w14:paraId="160B9DE9" w14:textId="77777777" w:rsidR="002F2235" w:rsidRDefault="002F2235" w:rsidP="00AE71AA">
            <w:pPr>
              <w:jc w:val="center"/>
              <w:rPr>
                <w:rFonts w:ascii="Arial" w:hAnsi="Arial" w:cs="Arial"/>
                <w:sz w:val="22"/>
                <w:szCs w:val="22"/>
              </w:rPr>
            </w:pPr>
          </w:p>
          <w:p w14:paraId="56B5B2CF" w14:textId="77777777" w:rsidR="002F2235" w:rsidRPr="00AE71AA" w:rsidRDefault="002F2235" w:rsidP="00AE71AA">
            <w:pPr>
              <w:jc w:val="center"/>
              <w:rPr>
                <w:rFonts w:ascii="Arial" w:hAnsi="Arial" w:cs="Arial"/>
                <w:sz w:val="22"/>
                <w:szCs w:val="22"/>
              </w:rPr>
            </w:pPr>
            <w:r w:rsidRPr="00AE71AA">
              <w:rPr>
                <w:rFonts w:ascii="Arial" w:hAnsi="Arial" w:cs="Arial"/>
                <w:sz w:val="22"/>
                <w:szCs w:val="22"/>
              </w:rPr>
              <w:t>5</w:t>
            </w:r>
            <w:r>
              <w:rPr>
                <w:rFonts w:ascii="Arial" w:hAnsi="Arial" w:cs="Arial"/>
                <w:sz w:val="22"/>
                <w:szCs w:val="22"/>
              </w:rPr>
              <w:t>2</w:t>
            </w:r>
            <w:r w:rsidRPr="00AE71AA">
              <w:rPr>
                <w:rFonts w:ascii="Arial" w:hAnsi="Arial" w:cs="Arial"/>
                <w:sz w:val="22"/>
                <w:szCs w:val="22"/>
              </w:rPr>
              <w:t>.</w:t>
            </w:r>
          </w:p>
        </w:tc>
        <w:tc>
          <w:tcPr>
            <w:tcW w:w="2551" w:type="dxa"/>
            <w:vMerge w:val="restart"/>
            <w:shd w:val="clear" w:color="auto" w:fill="auto"/>
          </w:tcPr>
          <w:p w14:paraId="13998DC3" w14:textId="77777777" w:rsidR="002F2235" w:rsidRDefault="002F2235" w:rsidP="00A60276">
            <w:pPr>
              <w:jc w:val="center"/>
              <w:rPr>
                <w:rFonts w:ascii="Arial" w:hAnsi="Arial" w:cs="Arial"/>
                <w:sz w:val="22"/>
                <w:szCs w:val="22"/>
                <w:lang w:val="en-US"/>
              </w:rPr>
            </w:pPr>
          </w:p>
          <w:p w14:paraId="04E02E29" w14:textId="77777777" w:rsidR="002F2235" w:rsidRPr="002F2235" w:rsidRDefault="002F2235" w:rsidP="00A60276">
            <w:pPr>
              <w:jc w:val="center"/>
              <w:rPr>
                <w:rFonts w:ascii="Arial" w:hAnsi="Arial" w:cs="Arial"/>
                <w:sz w:val="22"/>
                <w:szCs w:val="22"/>
                <w:lang w:val="en-US"/>
              </w:rPr>
            </w:pPr>
            <w:r w:rsidRPr="002F2235">
              <w:rPr>
                <w:rFonts w:ascii="Arial" w:hAnsi="Arial" w:cs="Arial"/>
                <w:sz w:val="22"/>
                <w:szCs w:val="22"/>
                <w:lang w:val="en-US"/>
              </w:rPr>
              <w:t>Malus ‘White Angel’</w:t>
            </w:r>
          </w:p>
        </w:tc>
        <w:tc>
          <w:tcPr>
            <w:tcW w:w="1560" w:type="dxa"/>
            <w:vMerge w:val="restart"/>
            <w:shd w:val="clear" w:color="auto" w:fill="auto"/>
          </w:tcPr>
          <w:p w14:paraId="275796D7" w14:textId="77777777" w:rsidR="002F2235" w:rsidRPr="002F2235" w:rsidRDefault="002F2235" w:rsidP="00AE71AA">
            <w:pPr>
              <w:jc w:val="center"/>
              <w:rPr>
                <w:rFonts w:ascii="Arial" w:hAnsi="Arial" w:cs="Arial"/>
                <w:sz w:val="22"/>
                <w:szCs w:val="22"/>
                <w:lang w:val="en-US"/>
              </w:rPr>
            </w:pPr>
          </w:p>
        </w:tc>
        <w:tc>
          <w:tcPr>
            <w:tcW w:w="1275" w:type="dxa"/>
            <w:tcBorders>
              <w:bottom w:val="single" w:sz="4" w:space="0" w:color="auto"/>
            </w:tcBorders>
          </w:tcPr>
          <w:p w14:paraId="66427591" w14:textId="77777777" w:rsidR="002F2235" w:rsidRPr="002F2235" w:rsidRDefault="002F2235" w:rsidP="00AE71AA">
            <w:pPr>
              <w:jc w:val="right"/>
              <w:rPr>
                <w:rFonts w:ascii="Arial" w:hAnsi="Arial" w:cs="Arial"/>
                <w:sz w:val="22"/>
                <w:szCs w:val="22"/>
                <w:lang w:val="en-US"/>
              </w:rPr>
            </w:pPr>
          </w:p>
          <w:p w14:paraId="1EA5361C"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4319A25E" w14:textId="77777777" w:rsidR="002F2235" w:rsidRPr="00AE71AA" w:rsidRDefault="002F2235" w:rsidP="00AE71AA">
            <w:pPr>
              <w:jc w:val="center"/>
              <w:rPr>
                <w:rFonts w:ascii="Arial" w:hAnsi="Arial" w:cs="Arial"/>
                <w:sz w:val="22"/>
                <w:szCs w:val="22"/>
              </w:rPr>
            </w:pPr>
          </w:p>
        </w:tc>
        <w:tc>
          <w:tcPr>
            <w:tcW w:w="1276" w:type="dxa"/>
            <w:vMerge w:val="restart"/>
          </w:tcPr>
          <w:p w14:paraId="4976D3F4" w14:textId="77777777" w:rsidR="002F2235" w:rsidRDefault="002F2235" w:rsidP="00A60276">
            <w:pPr>
              <w:jc w:val="center"/>
              <w:rPr>
                <w:rFonts w:ascii="Arial" w:hAnsi="Arial" w:cs="Arial"/>
                <w:b/>
                <w:sz w:val="22"/>
                <w:szCs w:val="22"/>
              </w:rPr>
            </w:pPr>
          </w:p>
          <w:p w14:paraId="6EAE0F61" w14:textId="77777777" w:rsidR="00F73FA8" w:rsidRPr="00EA2895" w:rsidRDefault="00F73FA8" w:rsidP="00A60276">
            <w:pPr>
              <w:jc w:val="center"/>
              <w:rPr>
                <w:rFonts w:ascii="Arial" w:hAnsi="Arial" w:cs="Arial"/>
                <w:b/>
                <w:sz w:val="22"/>
                <w:szCs w:val="22"/>
              </w:rPr>
            </w:pPr>
            <w:r>
              <w:rPr>
                <w:rFonts w:ascii="Arial" w:hAnsi="Arial" w:cs="Arial"/>
                <w:b/>
                <w:sz w:val="22"/>
                <w:szCs w:val="22"/>
              </w:rPr>
              <w:t>10</w:t>
            </w:r>
          </w:p>
        </w:tc>
        <w:tc>
          <w:tcPr>
            <w:tcW w:w="1701" w:type="dxa"/>
            <w:vMerge w:val="restart"/>
          </w:tcPr>
          <w:p w14:paraId="2690F0FA" w14:textId="77777777" w:rsidR="002F2235" w:rsidRPr="00AE71AA" w:rsidRDefault="002F2235" w:rsidP="00AE71AA">
            <w:pPr>
              <w:jc w:val="center"/>
              <w:rPr>
                <w:rFonts w:ascii="Arial" w:hAnsi="Arial" w:cs="Arial"/>
                <w:sz w:val="22"/>
                <w:szCs w:val="22"/>
              </w:rPr>
            </w:pPr>
          </w:p>
        </w:tc>
      </w:tr>
      <w:tr w:rsidR="002F2235" w:rsidRPr="00AE71AA" w14:paraId="401FE916" w14:textId="77777777" w:rsidTr="00AE71AA">
        <w:trPr>
          <w:trHeight w:val="277"/>
        </w:trPr>
        <w:tc>
          <w:tcPr>
            <w:tcW w:w="452" w:type="dxa"/>
            <w:vMerge/>
            <w:tcBorders>
              <w:bottom w:val="single" w:sz="4" w:space="0" w:color="auto"/>
            </w:tcBorders>
          </w:tcPr>
          <w:p w14:paraId="4D49A511" w14:textId="77777777" w:rsidR="002F2235" w:rsidRPr="00AE71AA" w:rsidRDefault="002F2235"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1D4E5691" w14:textId="77777777" w:rsidR="002F2235" w:rsidRPr="002F2235" w:rsidRDefault="002F2235" w:rsidP="00AE71AA">
            <w:pPr>
              <w:rPr>
                <w:rFonts w:ascii="Arial" w:hAnsi="Arial" w:cs="Arial"/>
                <w:sz w:val="22"/>
                <w:szCs w:val="22"/>
              </w:rPr>
            </w:pPr>
          </w:p>
        </w:tc>
        <w:tc>
          <w:tcPr>
            <w:tcW w:w="1560" w:type="dxa"/>
            <w:vMerge/>
            <w:tcBorders>
              <w:bottom w:val="single" w:sz="4" w:space="0" w:color="auto"/>
            </w:tcBorders>
            <w:shd w:val="clear" w:color="auto" w:fill="auto"/>
          </w:tcPr>
          <w:p w14:paraId="615BC6E6"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18EA57AC" w14:textId="77777777" w:rsidR="002F2235" w:rsidRPr="00AE71AA" w:rsidRDefault="002F2235" w:rsidP="00AE71AA">
            <w:pPr>
              <w:jc w:val="right"/>
              <w:rPr>
                <w:rFonts w:ascii="Arial" w:hAnsi="Arial" w:cs="Arial"/>
                <w:sz w:val="22"/>
                <w:szCs w:val="22"/>
              </w:rPr>
            </w:pPr>
          </w:p>
          <w:p w14:paraId="71322D76"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2D06E8C0" w14:textId="77777777" w:rsidR="002F2235" w:rsidRPr="00AE71AA" w:rsidRDefault="002F2235" w:rsidP="00AE71AA">
            <w:pPr>
              <w:jc w:val="center"/>
              <w:rPr>
                <w:rFonts w:ascii="Arial" w:hAnsi="Arial" w:cs="Arial"/>
                <w:sz w:val="22"/>
                <w:szCs w:val="22"/>
              </w:rPr>
            </w:pPr>
          </w:p>
        </w:tc>
        <w:tc>
          <w:tcPr>
            <w:tcW w:w="1276" w:type="dxa"/>
            <w:vMerge/>
            <w:tcBorders>
              <w:bottom w:val="single" w:sz="4" w:space="0" w:color="auto"/>
            </w:tcBorders>
          </w:tcPr>
          <w:p w14:paraId="7D1BE257" w14:textId="77777777" w:rsidR="002F2235" w:rsidRPr="00AE71AA" w:rsidRDefault="002F2235" w:rsidP="00AE71AA">
            <w:pPr>
              <w:jc w:val="center"/>
              <w:rPr>
                <w:rFonts w:ascii="Arial" w:hAnsi="Arial" w:cs="Arial"/>
                <w:b/>
                <w:sz w:val="22"/>
                <w:szCs w:val="22"/>
              </w:rPr>
            </w:pPr>
          </w:p>
        </w:tc>
        <w:tc>
          <w:tcPr>
            <w:tcW w:w="1701" w:type="dxa"/>
            <w:vMerge/>
            <w:tcBorders>
              <w:bottom w:val="single" w:sz="4" w:space="0" w:color="auto"/>
            </w:tcBorders>
          </w:tcPr>
          <w:p w14:paraId="31C72695" w14:textId="77777777" w:rsidR="002F2235" w:rsidRPr="00AE71AA" w:rsidRDefault="002F2235" w:rsidP="00AE71AA">
            <w:pPr>
              <w:jc w:val="center"/>
              <w:rPr>
                <w:rFonts w:ascii="Arial" w:hAnsi="Arial" w:cs="Arial"/>
                <w:sz w:val="22"/>
                <w:szCs w:val="22"/>
              </w:rPr>
            </w:pPr>
          </w:p>
        </w:tc>
      </w:tr>
      <w:tr w:rsidR="002F2235" w:rsidRPr="00AE71AA" w14:paraId="63B35C25" w14:textId="77777777" w:rsidTr="00AE71AA">
        <w:trPr>
          <w:trHeight w:val="277"/>
        </w:trPr>
        <w:tc>
          <w:tcPr>
            <w:tcW w:w="452" w:type="dxa"/>
            <w:vMerge w:val="restart"/>
          </w:tcPr>
          <w:p w14:paraId="233DCB5C" w14:textId="77777777" w:rsidR="002F2235" w:rsidRDefault="002F2235" w:rsidP="00AE71AA">
            <w:pPr>
              <w:jc w:val="center"/>
              <w:rPr>
                <w:rFonts w:ascii="Arial" w:hAnsi="Arial" w:cs="Arial"/>
                <w:sz w:val="22"/>
                <w:szCs w:val="22"/>
              </w:rPr>
            </w:pPr>
          </w:p>
          <w:p w14:paraId="14AF3E26" w14:textId="77777777" w:rsidR="002F2235" w:rsidRPr="00AE71AA" w:rsidRDefault="002F2235" w:rsidP="00AE71AA">
            <w:pPr>
              <w:jc w:val="center"/>
              <w:rPr>
                <w:rFonts w:ascii="Arial" w:hAnsi="Arial" w:cs="Arial"/>
                <w:sz w:val="22"/>
                <w:szCs w:val="22"/>
              </w:rPr>
            </w:pPr>
            <w:r w:rsidRPr="00AE71AA">
              <w:rPr>
                <w:rFonts w:ascii="Arial" w:hAnsi="Arial" w:cs="Arial"/>
                <w:sz w:val="22"/>
                <w:szCs w:val="22"/>
              </w:rPr>
              <w:t>5</w:t>
            </w:r>
            <w:r>
              <w:rPr>
                <w:rFonts w:ascii="Arial" w:hAnsi="Arial" w:cs="Arial"/>
                <w:sz w:val="22"/>
                <w:szCs w:val="22"/>
              </w:rPr>
              <w:t>3</w:t>
            </w:r>
            <w:r w:rsidRPr="00AE71AA">
              <w:rPr>
                <w:rFonts w:ascii="Arial" w:hAnsi="Arial" w:cs="Arial"/>
                <w:sz w:val="22"/>
                <w:szCs w:val="22"/>
              </w:rPr>
              <w:t>.</w:t>
            </w:r>
          </w:p>
        </w:tc>
        <w:tc>
          <w:tcPr>
            <w:tcW w:w="2551" w:type="dxa"/>
            <w:vMerge w:val="restart"/>
            <w:shd w:val="clear" w:color="auto" w:fill="auto"/>
          </w:tcPr>
          <w:p w14:paraId="21EFF459" w14:textId="77777777" w:rsidR="002F2235" w:rsidRDefault="002F2235" w:rsidP="00A60276">
            <w:pPr>
              <w:jc w:val="center"/>
              <w:rPr>
                <w:rFonts w:ascii="Arial" w:hAnsi="Arial" w:cs="Arial"/>
                <w:sz w:val="22"/>
                <w:szCs w:val="22"/>
              </w:rPr>
            </w:pPr>
          </w:p>
          <w:p w14:paraId="0D7DCB2F" w14:textId="77777777" w:rsidR="002F2235" w:rsidRPr="002F2235" w:rsidRDefault="002F2235" w:rsidP="00A60276">
            <w:pPr>
              <w:jc w:val="center"/>
              <w:rPr>
                <w:rFonts w:ascii="Arial" w:hAnsi="Arial" w:cs="Arial"/>
                <w:sz w:val="22"/>
                <w:szCs w:val="22"/>
              </w:rPr>
            </w:pPr>
            <w:proofErr w:type="spellStart"/>
            <w:r w:rsidRPr="002F2235">
              <w:rPr>
                <w:rFonts w:ascii="Arial" w:hAnsi="Arial" w:cs="Arial"/>
                <w:sz w:val="22"/>
                <w:szCs w:val="22"/>
              </w:rPr>
              <w:t>Prunus</w:t>
            </w:r>
            <w:proofErr w:type="spellEnd"/>
            <w:r w:rsidRPr="002F2235">
              <w:rPr>
                <w:rFonts w:ascii="Arial" w:hAnsi="Arial" w:cs="Arial"/>
                <w:sz w:val="22"/>
                <w:szCs w:val="22"/>
              </w:rPr>
              <w:t xml:space="preserve"> </w:t>
            </w:r>
            <w:proofErr w:type="spellStart"/>
            <w:r w:rsidRPr="002F2235">
              <w:rPr>
                <w:rFonts w:ascii="Arial" w:hAnsi="Arial" w:cs="Arial"/>
                <w:sz w:val="22"/>
                <w:szCs w:val="22"/>
              </w:rPr>
              <w:t>serrulata</w:t>
            </w:r>
            <w:proofErr w:type="spellEnd"/>
            <w:r w:rsidRPr="002F2235">
              <w:rPr>
                <w:rFonts w:ascii="Arial" w:hAnsi="Arial" w:cs="Arial"/>
                <w:sz w:val="22"/>
                <w:szCs w:val="22"/>
              </w:rPr>
              <w:t xml:space="preserve"> '</w:t>
            </w:r>
            <w:proofErr w:type="spellStart"/>
            <w:r w:rsidRPr="002F2235">
              <w:rPr>
                <w:rFonts w:ascii="Arial" w:hAnsi="Arial" w:cs="Arial"/>
                <w:sz w:val="22"/>
                <w:szCs w:val="22"/>
              </w:rPr>
              <w:t>Kanzan</w:t>
            </w:r>
            <w:proofErr w:type="spellEnd"/>
            <w:r w:rsidRPr="002F2235">
              <w:rPr>
                <w:rFonts w:ascii="Arial" w:hAnsi="Arial" w:cs="Arial"/>
                <w:sz w:val="22"/>
                <w:szCs w:val="22"/>
              </w:rPr>
              <w:t>'</w:t>
            </w:r>
          </w:p>
          <w:p w14:paraId="2DE87D2D" w14:textId="77777777" w:rsidR="002F2235" w:rsidRPr="002F2235" w:rsidRDefault="002F2235" w:rsidP="00A60276">
            <w:pPr>
              <w:jc w:val="center"/>
              <w:rPr>
                <w:rFonts w:ascii="Arial" w:hAnsi="Arial" w:cs="Arial"/>
                <w:sz w:val="22"/>
                <w:szCs w:val="22"/>
              </w:rPr>
            </w:pPr>
          </w:p>
        </w:tc>
        <w:tc>
          <w:tcPr>
            <w:tcW w:w="1560" w:type="dxa"/>
            <w:vMerge w:val="restart"/>
            <w:shd w:val="clear" w:color="auto" w:fill="auto"/>
          </w:tcPr>
          <w:p w14:paraId="4B16FC8A" w14:textId="77777777" w:rsidR="002F2235" w:rsidRPr="002F2235" w:rsidRDefault="002F2235" w:rsidP="00AE71AA">
            <w:pPr>
              <w:jc w:val="center"/>
              <w:rPr>
                <w:rFonts w:ascii="Arial" w:hAnsi="Arial" w:cs="Arial"/>
                <w:sz w:val="22"/>
                <w:szCs w:val="22"/>
                <w:lang w:val="en-US"/>
              </w:rPr>
            </w:pPr>
          </w:p>
        </w:tc>
        <w:tc>
          <w:tcPr>
            <w:tcW w:w="1275" w:type="dxa"/>
            <w:tcBorders>
              <w:bottom w:val="single" w:sz="4" w:space="0" w:color="auto"/>
            </w:tcBorders>
          </w:tcPr>
          <w:p w14:paraId="4BE32821" w14:textId="77777777" w:rsidR="002F2235" w:rsidRPr="002F2235" w:rsidRDefault="002F2235" w:rsidP="00AE71AA">
            <w:pPr>
              <w:jc w:val="right"/>
              <w:rPr>
                <w:rFonts w:ascii="Arial" w:hAnsi="Arial" w:cs="Arial"/>
                <w:sz w:val="22"/>
                <w:szCs w:val="22"/>
                <w:lang w:val="en-US"/>
              </w:rPr>
            </w:pPr>
          </w:p>
          <w:p w14:paraId="64874657"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34A254F8" w14:textId="77777777" w:rsidR="002F2235" w:rsidRPr="00AE71AA" w:rsidRDefault="002F2235" w:rsidP="00AE71AA">
            <w:pPr>
              <w:jc w:val="center"/>
              <w:rPr>
                <w:rFonts w:ascii="Arial" w:hAnsi="Arial" w:cs="Arial"/>
                <w:sz w:val="22"/>
                <w:szCs w:val="22"/>
              </w:rPr>
            </w:pPr>
          </w:p>
        </w:tc>
        <w:tc>
          <w:tcPr>
            <w:tcW w:w="1276" w:type="dxa"/>
            <w:vMerge w:val="restart"/>
          </w:tcPr>
          <w:p w14:paraId="52A26E02" w14:textId="77777777" w:rsidR="002F2235" w:rsidRDefault="002F2235" w:rsidP="00AE71AA">
            <w:pPr>
              <w:jc w:val="center"/>
              <w:rPr>
                <w:rFonts w:ascii="Arial" w:hAnsi="Arial" w:cs="Arial"/>
                <w:b/>
                <w:sz w:val="22"/>
                <w:szCs w:val="22"/>
              </w:rPr>
            </w:pPr>
          </w:p>
          <w:p w14:paraId="3C631A3E" w14:textId="77777777" w:rsidR="00F73FA8" w:rsidRDefault="00F73FA8" w:rsidP="00AE71AA">
            <w:pPr>
              <w:jc w:val="center"/>
              <w:rPr>
                <w:rFonts w:ascii="Arial" w:hAnsi="Arial" w:cs="Arial"/>
                <w:b/>
                <w:sz w:val="22"/>
                <w:szCs w:val="22"/>
              </w:rPr>
            </w:pPr>
            <w:r>
              <w:rPr>
                <w:rFonts w:ascii="Arial" w:hAnsi="Arial" w:cs="Arial"/>
                <w:b/>
                <w:sz w:val="22"/>
                <w:szCs w:val="22"/>
              </w:rPr>
              <w:t>6</w:t>
            </w:r>
          </w:p>
          <w:p w14:paraId="40F29C5B" w14:textId="77777777" w:rsidR="00F73FA8" w:rsidRPr="00AE71AA" w:rsidRDefault="00F73FA8" w:rsidP="00AE71AA">
            <w:pPr>
              <w:jc w:val="center"/>
              <w:rPr>
                <w:rFonts w:ascii="Arial" w:hAnsi="Arial" w:cs="Arial"/>
                <w:b/>
                <w:sz w:val="22"/>
                <w:szCs w:val="22"/>
              </w:rPr>
            </w:pPr>
          </w:p>
        </w:tc>
        <w:tc>
          <w:tcPr>
            <w:tcW w:w="1701" w:type="dxa"/>
            <w:vMerge w:val="restart"/>
          </w:tcPr>
          <w:p w14:paraId="3665351D" w14:textId="77777777" w:rsidR="002F2235" w:rsidRPr="00AE71AA" w:rsidRDefault="002F2235" w:rsidP="00AE71AA">
            <w:pPr>
              <w:jc w:val="center"/>
              <w:rPr>
                <w:rFonts w:ascii="Arial" w:hAnsi="Arial" w:cs="Arial"/>
                <w:sz w:val="22"/>
                <w:szCs w:val="22"/>
              </w:rPr>
            </w:pPr>
          </w:p>
        </w:tc>
      </w:tr>
      <w:tr w:rsidR="002F2235" w:rsidRPr="00AE71AA" w14:paraId="57030B7A" w14:textId="77777777" w:rsidTr="00AE71AA">
        <w:trPr>
          <w:trHeight w:val="277"/>
        </w:trPr>
        <w:tc>
          <w:tcPr>
            <w:tcW w:w="452" w:type="dxa"/>
            <w:vMerge/>
            <w:tcBorders>
              <w:bottom w:val="single" w:sz="4" w:space="0" w:color="auto"/>
            </w:tcBorders>
          </w:tcPr>
          <w:p w14:paraId="72E2E3A3" w14:textId="77777777" w:rsidR="002F2235" w:rsidRPr="00AE71AA" w:rsidRDefault="002F2235"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0543C926" w14:textId="77777777" w:rsidR="002F2235" w:rsidRPr="002F2235" w:rsidRDefault="002F2235" w:rsidP="00AE71AA">
            <w:pPr>
              <w:rPr>
                <w:rFonts w:ascii="Arial" w:hAnsi="Arial" w:cs="Arial"/>
                <w:sz w:val="22"/>
                <w:szCs w:val="22"/>
              </w:rPr>
            </w:pPr>
          </w:p>
        </w:tc>
        <w:tc>
          <w:tcPr>
            <w:tcW w:w="1560" w:type="dxa"/>
            <w:vMerge/>
            <w:tcBorders>
              <w:bottom w:val="single" w:sz="4" w:space="0" w:color="auto"/>
            </w:tcBorders>
            <w:shd w:val="clear" w:color="auto" w:fill="auto"/>
          </w:tcPr>
          <w:p w14:paraId="14885DB2"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4E7F338E" w14:textId="77777777" w:rsidR="002F2235" w:rsidRPr="00AE71AA" w:rsidRDefault="002F2235" w:rsidP="00AE71AA">
            <w:pPr>
              <w:jc w:val="right"/>
              <w:rPr>
                <w:rFonts w:ascii="Arial" w:hAnsi="Arial" w:cs="Arial"/>
                <w:sz w:val="22"/>
                <w:szCs w:val="22"/>
              </w:rPr>
            </w:pPr>
          </w:p>
          <w:p w14:paraId="00E9A9C7"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1F22ECF2" w14:textId="77777777" w:rsidR="002F2235" w:rsidRPr="00AE71AA" w:rsidRDefault="002F2235" w:rsidP="00AE71AA">
            <w:pPr>
              <w:jc w:val="center"/>
              <w:rPr>
                <w:rFonts w:ascii="Arial" w:hAnsi="Arial" w:cs="Arial"/>
                <w:sz w:val="22"/>
                <w:szCs w:val="22"/>
              </w:rPr>
            </w:pPr>
          </w:p>
        </w:tc>
        <w:tc>
          <w:tcPr>
            <w:tcW w:w="1276" w:type="dxa"/>
            <w:vMerge/>
            <w:tcBorders>
              <w:bottom w:val="single" w:sz="4" w:space="0" w:color="auto"/>
            </w:tcBorders>
          </w:tcPr>
          <w:p w14:paraId="19E8B57E" w14:textId="77777777" w:rsidR="002F2235" w:rsidRPr="00AE71AA" w:rsidRDefault="002F2235" w:rsidP="00AE71AA">
            <w:pPr>
              <w:jc w:val="center"/>
              <w:rPr>
                <w:rFonts w:ascii="Arial" w:hAnsi="Arial" w:cs="Arial"/>
                <w:sz w:val="22"/>
                <w:szCs w:val="22"/>
              </w:rPr>
            </w:pPr>
          </w:p>
        </w:tc>
        <w:tc>
          <w:tcPr>
            <w:tcW w:w="1701" w:type="dxa"/>
            <w:vMerge/>
            <w:tcBorders>
              <w:bottom w:val="single" w:sz="4" w:space="0" w:color="auto"/>
            </w:tcBorders>
          </w:tcPr>
          <w:p w14:paraId="0F875CE2" w14:textId="77777777" w:rsidR="002F2235" w:rsidRPr="00AE71AA" w:rsidRDefault="002F2235" w:rsidP="00AE71AA">
            <w:pPr>
              <w:jc w:val="center"/>
              <w:rPr>
                <w:rFonts w:ascii="Arial" w:hAnsi="Arial" w:cs="Arial"/>
                <w:sz w:val="22"/>
                <w:szCs w:val="22"/>
              </w:rPr>
            </w:pPr>
          </w:p>
        </w:tc>
      </w:tr>
      <w:tr w:rsidR="002F2235" w:rsidRPr="00AE71AA" w14:paraId="6AFF5FA0" w14:textId="77777777" w:rsidTr="00AE71AA">
        <w:trPr>
          <w:trHeight w:val="277"/>
        </w:trPr>
        <w:tc>
          <w:tcPr>
            <w:tcW w:w="452" w:type="dxa"/>
            <w:vMerge w:val="restart"/>
          </w:tcPr>
          <w:p w14:paraId="2ADC2073" w14:textId="77777777" w:rsidR="002F2235" w:rsidRDefault="002F2235" w:rsidP="00AE71AA">
            <w:pPr>
              <w:jc w:val="center"/>
              <w:rPr>
                <w:rFonts w:ascii="Arial" w:hAnsi="Arial" w:cs="Arial"/>
                <w:sz w:val="22"/>
                <w:szCs w:val="22"/>
              </w:rPr>
            </w:pPr>
          </w:p>
          <w:p w14:paraId="59D5A4C2" w14:textId="77777777" w:rsidR="002F2235" w:rsidRPr="00AE71AA" w:rsidRDefault="002F2235" w:rsidP="00AE71AA">
            <w:pPr>
              <w:jc w:val="center"/>
              <w:rPr>
                <w:rFonts w:ascii="Arial" w:hAnsi="Arial" w:cs="Arial"/>
                <w:sz w:val="22"/>
                <w:szCs w:val="22"/>
              </w:rPr>
            </w:pPr>
            <w:r w:rsidRPr="00AE71AA">
              <w:rPr>
                <w:rFonts w:ascii="Arial" w:hAnsi="Arial" w:cs="Arial"/>
                <w:sz w:val="22"/>
                <w:szCs w:val="22"/>
              </w:rPr>
              <w:t>5</w:t>
            </w:r>
            <w:r>
              <w:rPr>
                <w:rFonts w:ascii="Arial" w:hAnsi="Arial" w:cs="Arial"/>
                <w:sz w:val="22"/>
                <w:szCs w:val="22"/>
              </w:rPr>
              <w:t>4</w:t>
            </w:r>
            <w:r w:rsidRPr="00AE71AA">
              <w:rPr>
                <w:rFonts w:ascii="Arial" w:hAnsi="Arial" w:cs="Arial"/>
                <w:sz w:val="22"/>
                <w:szCs w:val="22"/>
              </w:rPr>
              <w:t>.</w:t>
            </w:r>
          </w:p>
        </w:tc>
        <w:tc>
          <w:tcPr>
            <w:tcW w:w="2551" w:type="dxa"/>
            <w:vMerge w:val="restart"/>
            <w:shd w:val="clear" w:color="auto" w:fill="auto"/>
          </w:tcPr>
          <w:p w14:paraId="741E7D2A" w14:textId="77777777" w:rsidR="002F2235" w:rsidRDefault="002F2235" w:rsidP="00A60276">
            <w:pPr>
              <w:jc w:val="center"/>
              <w:rPr>
                <w:rFonts w:ascii="Arial" w:hAnsi="Arial" w:cs="Arial"/>
                <w:sz w:val="22"/>
                <w:szCs w:val="22"/>
              </w:rPr>
            </w:pPr>
          </w:p>
          <w:p w14:paraId="50B4BA87" w14:textId="77777777" w:rsidR="002F2235" w:rsidRPr="002F2235" w:rsidRDefault="002F2235" w:rsidP="00A60276">
            <w:pPr>
              <w:jc w:val="center"/>
              <w:rPr>
                <w:rFonts w:ascii="Arial" w:hAnsi="Arial" w:cs="Arial"/>
                <w:sz w:val="22"/>
                <w:szCs w:val="22"/>
              </w:rPr>
            </w:pPr>
            <w:proofErr w:type="spellStart"/>
            <w:r w:rsidRPr="002F2235">
              <w:rPr>
                <w:rFonts w:ascii="Arial" w:hAnsi="Arial" w:cs="Arial"/>
                <w:iCs/>
                <w:sz w:val="22"/>
                <w:szCs w:val="22"/>
              </w:rPr>
              <w:t>Pinus</w:t>
            </w:r>
            <w:proofErr w:type="spellEnd"/>
            <w:r w:rsidRPr="002F2235">
              <w:rPr>
                <w:rFonts w:ascii="Arial" w:hAnsi="Arial" w:cs="Arial"/>
                <w:iCs/>
                <w:sz w:val="22"/>
                <w:szCs w:val="22"/>
              </w:rPr>
              <w:t xml:space="preserve"> </w:t>
            </w:r>
            <w:proofErr w:type="spellStart"/>
            <w:r w:rsidRPr="002F2235">
              <w:rPr>
                <w:rFonts w:ascii="Arial" w:hAnsi="Arial" w:cs="Arial"/>
                <w:iCs/>
                <w:sz w:val="22"/>
                <w:szCs w:val="22"/>
              </w:rPr>
              <w:t>nigra</w:t>
            </w:r>
            <w:proofErr w:type="spellEnd"/>
          </w:p>
        </w:tc>
        <w:tc>
          <w:tcPr>
            <w:tcW w:w="1560" w:type="dxa"/>
            <w:vMerge w:val="restart"/>
            <w:shd w:val="clear" w:color="auto" w:fill="auto"/>
          </w:tcPr>
          <w:p w14:paraId="4064BA10" w14:textId="77777777" w:rsidR="002F2235" w:rsidRPr="002F2235" w:rsidRDefault="002F2235" w:rsidP="00AE71AA">
            <w:pPr>
              <w:jc w:val="center"/>
              <w:rPr>
                <w:rFonts w:ascii="Arial" w:hAnsi="Arial" w:cs="Arial"/>
                <w:sz w:val="22"/>
                <w:szCs w:val="22"/>
                <w:lang w:val="en-US"/>
              </w:rPr>
            </w:pPr>
          </w:p>
        </w:tc>
        <w:tc>
          <w:tcPr>
            <w:tcW w:w="1275" w:type="dxa"/>
            <w:tcBorders>
              <w:bottom w:val="single" w:sz="4" w:space="0" w:color="auto"/>
            </w:tcBorders>
          </w:tcPr>
          <w:p w14:paraId="7342DCAA" w14:textId="77777777" w:rsidR="002F2235" w:rsidRPr="002F2235" w:rsidRDefault="002F2235" w:rsidP="00AE71AA">
            <w:pPr>
              <w:jc w:val="right"/>
              <w:rPr>
                <w:rFonts w:ascii="Arial" w:hAnsi="Arial" w:cs="Arial"/>
                <w:sz w:val="22"/>
                <w:szCs w:val="22"/>
                <w:lang w:val="en-US"/>
              </w:rPr>
            </w:pPr>
          </w:p>
          <w:p w14:paraId="67185254"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2B1B4200" w14:textId="77777777" w:rsidR="002F2235" w:rsidRPr="00AE71AA" w:rsidRDefault="002F2235" w:rsidP="00AE71AA">
            <w:pPr>
              <w:jc w:val="center"/>
              <w:rPr>
                <w:rFonts w:ascii="Arial" w:hAnsi="Arial" w:cs="Arial"/>
                <w:sz w:val="22"/>
                <w:szCs w:val="22"/>
              </w:rPr>
            </w:pPr>
          </w:p>
        </w:tc>
        <w:tc>
          <w:tcPr>
            <w:tcW w:w="1276" w:type="dxa"/>
            <w:vMerge w:val="restart"/>
          </w:tcPr>
          <w:p w14:paraId="4FBFB98A" w14:textId="77777777" w:rsidR="002F2235" w:rsidRDefault="002F2235" w:rsidP="00AE71AA">
            <w:pPr>
              <w:jc w:val="center"/>
              <w:rPr>
                <w:rFonts w:ascii="Arial" w:hAnsi="Arial" w:cs="Arial"/>
                <w:b/>
                <w:sz w:val="22"/>
                <w:szCs w:val="22"/>
              </w:rPr>
            </w:pPr>
          </w:p>
          <w:p w14:paraId="093DBE2D" w14:textId="77777777" w:rsidR="00F73FA8" w:rsidRPr="00AE71AA" w:rsidRDefault="00F73FA8" w:rsidP="00AE71AA">
            <w:pPr>
              <w:jc w:val="center"/>
              <w:rPr>
                <w:rFonts w:ascii="Arial" w:hAnsi="Arial" w:cs="Arial"/>
                <w:b/>
                <w:sz w:val="22"/>
                <w:szCs w:val="22"/>
              </w:rPr>
            </w:pPr>
            <w:r>
              <w:rPr>
                <w:rFonts w:ascii="Arial" w:hAnsi="Arial" w:cs="Arial"/>
                <w:b/>
                <w:sz w:val="22"/>
                <w:szCs w:val="22"/>
              </w:rPr>
              <w:t>4</w:t>
            </w:r>
          </w:p>
        </w:tc>
        <w:tc>
          <w:tcPr>
            <w:tcW w:w="1701" w:type="dxa"/>
            <w:vMerge w:val="restart"/>
          </w:tcPr>
          <w:p w14:paraId="20B56C10" w14:textId="77777777" w:rsidR="002F2235" w:rsidRPr="00AE71AA" w:rsidRDefault="002F2235" w:rsidP="00AE71AA">
            <w:pPr>
              <w:jc w:val="center"/>
              <w:rPr>
                <w:rFonts w:ascii="Arial" w:hAnsi="Arial" w:cs="Arial"/>
                <w:sz w:val="22"/>
                <w:szCs w:val="22"/>
              </w:rPr>
            </w:pPr>
          </w:p>
        </w:tc>
      </w:tr>
      <w:tr w:rsidR="002F2235" w:rsidRPr="00AE71AA" w14:paraId="7E39FAC8" w14:textId="77777777" w:rsidTr="00AE71AA">
        <w:trPr>
          <w:trHeight w:val="277"/>
        </w:trPr>
        <w:tc>
          <w:tcPr>
            <w:tcW w:w="452" w:type="dxa"/>
            <w:vMerge/>
            <w:tcBorders>
              <w:bottom w:val="single" w:sz="4" w:space="0" w:color="auto"/>
            </w:tcBorders>
          </w:tcPr>
          <w:p w14:paraId="620477B5" w14:textId="77777777" w:rsidR="002F2235" w:rsidRPr="00AE71AA" w:rsidRDefault="002F2235"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60713AE3" w14:textId="77777777" w:rsidR="002F2235" w:rsidRPr="002F2235" w:rsidRDefault="002F2235" w:rsidP="00AE71AA">
            <w:pPr>
              <w:rPr>
                <w:rFonts w:ascii="Arial" w:hAnsi="Arial" w:cs="Arial"/>
                <w:sz w:val="22"/>
                <w:szCs w:val="22"/>
              </w:rPr>
            </w:pPr>
          </w:p>
        </w:tc>
        <w:tc>
          <w:tcPr>
            <w:tcW w:w="1560" w:type="dxa"/>
            <w:vMerge/>
            <w:tcBorders>
              <w:bottom w:val="single" w:sz="4" w:space="0" w:color="auto"/>
            </w:tcBorders>
            <w:shd w:val="clear" w:color="auto" w:fill="auto"/>
          </w:tcPr>
          <w:p w14:paraId="72ECF206"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070DCF09" w14:textId="77777777" w:rsidR="002F2235" w:rsidRPr="00AE71AA" w:rsidRDefault="002F2235" w:rsidP="00AE71AA">
            <w:pPr>
              <w:jc w:val="right"/>
              <w:rPr>
                <w:rFonts w:ascii="Arial" w:hAnsi="Arial" w:cs="Arial"/>
                <w:sz w:val="22"/>
                <w:szCs w:val="22"/>
              </w:rPr>
            </w:pPr>
          </w:p>
          <w:p w14:paraId="37CC53AD"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34B2F1A9" w14:textId="77777777" w:rsidR="002F2235" w:rsidRPr="00AE71AA" w:rsidRDefault="002F2235" w:rsidP="00AE71AA">
            <w:pPr>
              <w:jc w:val="center"/>
              <w:rPr>
                <w:rFonts w:ascii="Arial" w:hAnsi="Arial" w:cs="Arial"/>
                <w:sz w:val="22"/>
                <w:szCs w:val="22"/>
              </w:rPr>
            </w:pPr>
          </w:p>
        </w:tc>
        <w:tc>
          <w:tcPr>
            <w:tcW w:w="1276" w:type="dxa"/>
            <w:vMerge/>
            <w:tcBorders>
              <w:bottom w:val="single" w:sz="4" w:space="0" w:color="auto"/>
            </w:tcBorders>
          </w:tcPr>
          <w:p w14:paraId="4FEDA3C1" w14:textId="77777777" w:rsidR="002F2235" w:rsidRPr="00AE71AA" w:rsidRDefault="002F2235" w:rsidP="00AE71AA">
            <w:pPr>
              <w:jc w:val="center"/>
              <w:rPr>
                <w:rFonts w:ascii="Arial" w:hAnsi="Arial" w:cs="Arial"/>
                <w:b/>
                <w:sz w:val="22"/>
                <w:szCs w:val="22"/>
              </w:rPr>
            </w:pPr>
          </w:p>
        </w:tc>
        <w:tc>
          <w:tcPr>
            <w:tcW w:w="1701" w:type="dxa"/>
            <w:vMerge/>
            <w:tcBorders>
              <w:bottom w:val="single" w:sz="4" w:space="0" w:color="auto"/>
            </w:tcBorders>
          </w:tcPr>
          <w:p w14:paraId="6AB00844" w14:textId="77777777" w:rsidR="002F2235" w:rsidRPr="00AE71AA" w:rsidRDefault="002F2235" w:rsidP="00AE71AA">
            <w:pPr>
              <w:jc w:val="center"/>
              <w:rPr>
                <w:rFonts w:ascii="Arial" w:hAnsi="Arial" w:cs="Arial"/>
                <w:sz w:val="22"/>
                <w:szCs w:val="22"/>
              </w:rPr>
            </w:pPr>
          </w:p>
        </w:tc>
      </w:tr>
      <w:tr w:rsidR="002F2235" w:rsidRPr="00AE71AA" w14:paraId="7793E5B8" w14:textId="77777777" w:rsidTr="00AE71AA">
        <w:trPr>
          <w:trHeight w:val="277"/>
        </w:trPr>
        <w:tc>
          <w:tcPr>
            <w:tcW w:w="452" w:type="dxa"/>
            <w:vMerge w:val="restart"/>
          </w:tcPr>
          <w:p w14:paraId="1156C1F2" w14:textId="77777777" w:rsidR="002F2235" w:rsidRDefault="002F2235" w:rsidP="00AE71AA">
            <w:pPr>
              <w:jc w:val="center"/>
              <w:rPr>
                <w:rFonts w:ascii="Arial" w:hAnsi="Arial" w:cs="Arial"/>
                <w:sz w:val="22"/>
                <w:szCs w:val="22"/>
              </w:rPr>
            </w:pPr>
          </w:p>
          <w:p w14:paraId="485B1AFC" w14:textId="77777777" w:rsidR="002F2235" w:rsidRDefault="002F2235" w:rsidP="00AE71AA">
            <w:pPr>
              <w:jc w:val="center"/>
              <w:rPr>
                <w:rFonts w:ascii="Arial" w:hAnsi="Arial" w:cs="Arial"/>
                <w:sz w:val="22"/>
                <w:szCs w:val="22"/>
              </w:rPr>
            </w:pPr>
            <w:r w:rsidRPr="00AE71AA">
              <w:rPr>
                <w:rFonts w:ascii="Arial" w:hAnsi="Arial" w:cs="Arial"/>
                <w:sz w:val="22"/>
                <w:szCs w:val="22"/>
              </w:rPr>
              <w:t>5</w:t>
            </w:r>
            <w:r>
              <w:rPr>
                <w:rFonts w:ascii="Arial" w:hAnsi="Arial" w:cs="Arial"/>
                <w:sz w:val="22"/>
                <w:szCs w:val="22"/>
              </w:rPr>
              <w:t>5</w:t>
            </w:r>
            <w:r w:rsidRPr="00AE71AA">
              <w:rPr>
                <w:rFonts w:ascii="Arial" w:hAnsi="Arial" w:cs="Arial"/>
                <w:sz w:val="22"/>
                <w:szCs w:val="22"/>
              </w:rPr>
              <w:t>.</w:t>
            </w:r>
          </w:p>
        </w:tc>
        <w:tc>
          <w:tcPr>
            <w:tcW w:w="2551" w:type="dxa"/>
            <w:vMerge w:val="restart"/>
            <w:shd w:val="clear" w:color="auto" w:fill="auto"/>
          </w:tcPr>
          <w:p w14:paraId="6A27069E" w14:textId="77777777" w:rsidR="002F2235" w:rsidRDefault="002F2235" w:rsidP="002F2235">
            <w:pPr>
              <w:jc w:val="center"/>
              <w:rPr>
                <w:rFonts w:ascii="Arial" w:hAnsi="Arial" w:cs="Arial"/>
                <w:sz w:val="22"/>
                <w:szCs w:val="22"/>
                <w:lang w:val="en-US"/>
              </w:rPr>
            </w:pPr>
          </w:p>
          <w:p w14:paraId="7635C9C4" w14:textId="77777777" w:rsidR="002F2235" w:rsidRPr="002F2235" w:rsidRDefault="002F2235" w:rsidP="002F2235">
            <w:pPr>
              <w:jc w:val="center"/>
              <w:rPr>
                <w:rFonts w:ascii="Arial" w:hAnsi="Arial" w:cs="Arial"/>
                <w:sz w:val="22"/>
                <w:szCs w:val="22"/>
                <w:lang w:val="en-US"/>
              </w:rPr>
            </w:pPr>
            <w:proofErr w:type="spellStart"/>
            <w:r w:rsidRPr="002F2235">
              <w:rPr>
                <w:rFonts w:ascii="Arial" w:hAnsi="Arial" w:cs="Arial"/>
                <w:sz w:val="22"/>
                <w:szCs w:val="22"/>
                <w:lang w:val="en-US"/>
              </w:rPr>
              <w:t>Sorbus</w:t>
            </w:r>
            <w:proofErr w:type="spellEnd"/>
            <w:r w:rsidRPr="002F2235">
              <w:rPr>
                <w:rFonts w:ascii="Arial" w:hAnsi="Arial" w:cs="Arial"/>
                <w:sz w:val="22"/>
                <w:szCs w:val="22"/>
                <w:lang w:val="en-US"/>
              </w:rPr>
              <w:t xml:space="preserve"> intermedia</w:t>
            </w:r>
          </w:p>
          <w:p w14:paraId="088A5367" w14:textId="77777777" w:rsidR="002F2235" w:rsidRPr="002F2235" w:rsidRDefault="002F2235" w:rsidP="00A60276">
            <w:pPr>
              <w:jc w:val="center"/>
              <w:rPr>
                <w:rFonts w:ascii="Arial" w:hAnsi="Arial" w:cs="Arial"/>
                <w:sz w:val="22"/>
                <w:szCs w:val="22"/>
                <w:lang w:val="en-US"/>
              </w:rPr>
            </w:pPr>
          </w:p>
        </w:tc>
        <w:tc>
          <w:tcPr>
            <w:tcW w:w="1560" w:type="dxa"/>
            <w:vMerge w:val="restart"/>
            <w:shd w:val="clear" w:color="auto" w:fill="auto"/>
          </w:tcPr>
          <w:p w14:paraId="3DAE38CF" w14:textId="77777777" w:rsidR="002F2235" w:rsidRPr="002F2235" w:rsidRDefault="002F2235" w:rsidP="00AE71AA">
            <w:pPr>
              <w:jc w:val="center"/>
              <w:rPr>
                <w:rFonts w:ascii="Arial" w:hAnsi="Arial" w:cs="Arial"/>
                <w:sz w:val="22"/>
                <w:szCs w:val="22"/>
                <w:lang w:val="en-US"/>
              </w:rPr>
            </w:pPr>
          </w:p>
        </w:tc>
        <w:tc>
          <w:tcPr>
            <w:tcW w:w="1275" w:type="dxa"/>
            <w:tcBorders>
              <w:bottom w:val="single" w:sz="4" w:space="0" w:color="auto"/>
            </w:tcBorders>
          </w:tcPr>
          <w:p w14:paraId="5FC64559" w14:textId="77777777" w:rsidR="002F2235" w:rsidRPr="002F2235" w:rsidRDefault="002F2235" w:rsidP="00A60276">
            <w:pPr>
              <w:jc w:val="right"/>
              <w:rPr>
                <w:rFonts w:ascii="Arial" w:hAnsi="Arial" w:cs="Arial"/>
                <w:sz w:val="22"/>
                <w:szCs w:val="22"/>
                <w:lang w:val="en-US"/>
              </w:rPr>
            </w:pPr>
          </w:p>
          <w:p w14:paraId="545F539A" w14:textId="77777777" w:rsidR="002F2235" w:rsidRPr="00AE71AA" w:rsidRDefault="002F2235" w:rsidP="00A60276">
            <w:pPr>
              <w:jc w:val="right"/>
              <w:rPr>
                <w:rFonts w:ascii="Arial" w:hAnsi="Arial" w:cs="Arial"/>
                <w:sz w:val="22"/>
                <w:szCs w:val="22"/>
              </w:rPr>
            </w:pPr>
            <w:r w:rsidRPr="00AE71AA">
              <w:rPr>
                <w:rFonts w:ascii="Arial" w:hAnsi="Arial" w:cs="Arial"/>
                <w:sz w:val="22"/>
                <w:szCs w:val="22"/>
              </w:rPr>
              <w:t>%</w:t>
            </w:r>
          </w:p>
        </w:tc>
        <w:tc>
          <w:tcPr>
            <w:tcW w:w="1276" w:type="dxa"/>
            <w:vMerge w:val="restart"/>
          </w:tcPr>
          <w:p w14:paraId="681726D7" w14:textId="77777777" w:rsidR="002F2235" w:rsidRPr="00AE71AA" w:rsidRDefault="002F2235" w:rsidP="00AE71AA">
            <w:pPr>
              <w:jc w:val="center"/>
              <w:rPr>
                <w:rFonts w:ascii="Arial" w:hAnsi="Arial" w:cs="Arial"/>
                <w:sz w:val="22"/>
                <w:szCs w:val="22"/>
              </w:rPr>
            </w:pPr>
          </w:p>
        </w:tc>
        <w:tc>
          <w:tcPr>
            <w:tcW w:w="1276" w:type="dxa"/>
            <w:vMerge w:val="restart"/>
          </w:tcPr>
          <w:p w14:paraId="5B39F586" w14:textId="77777777" w:rsidR="002F2235" w:rsidRDefault="002F2235" w:rsidP="00AE71AA">
            <w:pPr>
              <w:jc w:val="center"/>
              <w:rPr>
                <w:rFonts w:ascii="Arial" w:hAnsi="Arial" w:cs="Arial"/>
                <w:b/>
                <w:sz w:val="22"/>
                <w:szCs w:val="22"/>
              </w:rPr>
            </w:pPr>
          </w:p>
          <w:p w14:paraId="598CF357" w14:textId="77777777" w:rsidR="00F73FA8" w:rsidRPr="00AE71AA" w:rsidRDefault="00F73FA8" w:rsidP="00AE71AA">
            <w:pPr>
              <w:jc w:val="center"/>
              <w:rPr>
                <w:rFonts w:ascii="Arial" w:hAnsi="Arial" w:cs="Arial"/>
                <w:b/>
                <w:sz w:val="22"/>
                <w:szCs w:val="22"/>
              </w:rPr>
            </w:pPr>
            <w:r>
              <w:rPr>
                <w:rFonts w:ascii="Arial" w:hAnsi="Arial" w:cs="Arial"/>
                <w:b/>
                <w:sz w:val="22"/>
                <w:szCs w:val="22"/>
              </w:rPr>
              <w:t>1</w:t>
            </w:r>
          </w:p>
        </w:tc>
        <w:tc>
          <w:tcPr>
            <w:tcW w:w="1701" w:type="dxa"/>
            <w:vMerge w:val="restart"/>
          </w:tcPr>
          <w:p w14:paraId="0F602C65" w14:textId="77777777" w:rsidR="002F2235" w:rsidRPr="00AE71AA" w:rsidRDefault="002F2235" w:rsidP="00AE71AA">
            <w:pPr>
              <w:jc w:val="center"/>
              <w:rPr>
                <w:rFonts w:ascii="Arial" w:hAnsi="Arial" w:cs="Arial"/>
                <w:sz w:val="22"/>
                <w:szCs w:val="22"/>
              </w:rPr>
            </w:pPr>
          </w:p>
        </w:tc>
      </w:tr>
      <w:tr w:rsidR="002F2235" w:rsidRPr="00AE71AA" w14:paraId="2ED0A3BD" w14:textId="77777777" w:rsidTr="00AE71AA">
        <w:trPr>
          <w:trHeight w:val="277"/>
        </w:trPr>
        <w:tc>
          <w:tcPr>
            <w:tcW w:w="452" w:type="dxa"/>
            <w:vMerge/>
          </w:tcPr>
          <w:p w14:paraId="7FE0CB89" w14:textId="77777777" w:rsidR="002F2235" w:rsidRDefault="002F2235" w:rsidP="00AE71AA">
            <w:pPr>
              <w:jc w:val="center"/>
              <w:rPr>
                <w:rFonts w:ascii="Arial" w:hAnsi="Arial" w:cs="Arial"/>
                <w:sz w:val="22"/>
                <w:szCs w:val="22"/>
              </w:rPr>
            </w:pPr>
          </w:p>
        </w:tc>
        <w:tc>
          <w:tcPr>
            <w:tcW w:w="2551" w:type="dxa"/>
            <w:vMerge/>
            <w:shd w:val="clear" w:color="auto" w:fill="auto"/>
          </w:tcPr>
          <w:p w14:paraId="6DED452C" w14:textId="77777777" w:rsidR="002F2235" w:rsidRPr="002F2235" w:rsidRDefault="002F2235" w:rsidP="00A60276">
            <w:pPr>
              <w:jc w:val="center"/>
              <w:rPr>
                <w:rFonts w:ascii="Arial" w:hAnsi="Arial" w:cs="Arial"/>
                <w:sz w:val="22"/>
                <w:szCs w:val="22"/>
                <w:lang w:val="en-US"/>
              </w:rPr>
            </w:pPr>
          </w:p>
        </w:tc>
        <w:tc>
          <w:tcPr>
            <w:tcW w:w="1560" w:type="dxa"/>
            <w:vMerge/>
            <w:shd w:val="clear" w:color="auto" w:fill="auto"/>
          </w:tcPr>
          <w:p w14:paraId="4283934F" w14:textId="77777777" w:rsidR="002F2235" w:rsidRPr="002F2235" w:rsidRDefault="002F2235" w:rsidP="00AE71AA">
            <w:pPr>
              <w:jc w:val="center"/>
              <w:rPr>
                <w:rFonts w:ascii="Arial" w:hAnsi="Arial" w:cs="Arial"/>
                <w:sz w:val="22"/>
                <w:szCs w:val="22"/>
                <w:lang w:val="en-US"/>
              </w:rPr>
            </w:pPr>
          </w:p>
        </w:tc>
        <w:tc>
          <w:tcPr>
            <w:tcW w:w="1275" w:type="dxa"/>
            <w:tcBorders>
              <w:bottom w:val="single" w:sz="4" w:space="0" w:color="auto"/>
            </w:tcBorders>
          </w:tcPr>
          <w:p w14:paraId="4CB70DF2" w14:textId="77777777" w:rsidR="002F2235" w:rsidRPr="00AE71AA" w:rsidRDefault="002F2235" w:rsidP="00A60276">
            <w:pPr>
              <w:jc w:val="right"/>
              <w:rPr>
                <w:rFonts w:ascii="Arial" w:hAnsi="Arial" w:cs="Arial"/>
                <w:sz w:val="22"/>
                <w:szCs w:val="22"/>
              </w:rPr>
            </w:pPr>
          </w:p>
          <w:p w14:paraId="259EEB5C" w14:textId="77777777" w:rsidR="002F2235" w:rsidRPr="00AE71AA" w:rsidRDefault="002F2235" w:rsidP="00A60276">
            <w:pPr>
              <w:jc w:val="right"/>
              <w:rPr>
                <w:rFonts w:ascii="Arial" w:hAnsi="Arial" w:cs="Arial"/>
                <w:sz w:val="22"/>
                <w:szCs w:val="22"/>
              </w:rPr>
            </w:pPr>
            <w:r w:rsidRPr="00AE71AA">
              <w:rPr>
                <w:rFonts w:ascii="Arial" w:hAnsi="Arial" w:cs="Arial"/>
                <w:sz w:val="22"/>
                <w:szCs w:val="22"/>
              </w:rPr>
              <w:t>zł</w:t>
            </w:r>
          </w:p>
        </w:tc>
        <w:tc>
          <w:tcPr>
            <w:tcW w:w="1276" w:type="dxa"/>
            <w:vMerge/>
          </w:tcPr>
          <w:p w14:paraId="5CB7F838" w14:textId="77777777" w:rsidR="002F2235" w:rsidRPr="00AE71AA" w:rsidRDefault="002F2235" w:rsidP="00AE71AA">
            <w:pPr>
              <w:jc w:val="center"/>
              <w:rPr>
                <w:rFonts w:ascii="Arial" w:hAnsi="Arial" w:cs="Arial"/>
                <w:sz w:val="22"/>
                <w:szCs w:val="22"/>
              </w:rPr>
            </w:pPr>
          </w:p>
        </w:tc>
        <w:tc>
          <w:tcPr>
            <w:tcW w:w="1276" w:type="dxa"/>
            <w:vMerge/>
          </w:tcPr>
          <w:p w14:paraId="18BA6758" w14:textId="77777777" w:rsidR="002F2235" w:rsidRPr="00AE71AA" w:rsidRDefault="002F2235" w:rsidP="00AE71AA">
            <w:pPr>
              <w:jc w:val="center"/>
              <w:rPr>
                <w:rFonts w:ascii="Arial" w:hAnsi="Arial" w:cs="Arial"/>
                <w:b/>
                <w:sz w:val="22"/>
                <w:szCs w:val="22"/>
              </w:rPr>
            </w:pPr>
          </w:p>
        </w:tc>
        <w:tc>
          <w:tcPr>
            <w:tcW w:w="1701" w:type="dxa"/>
            <w:vMerge/>
          </w:tcPr>
          <w:p w14:paraId="421B5D21" w14:textId="77777777" w:rsidR="002F2235" w:rsidRPr="00AE71AA" w:rsidRDefault="002F2235" w:rsidP="00AE71AA">
            <w:pPr>
              <w:jc w:val="center"/>
              <w:rPr>
                <w:rFonts w:ascii="Arial" w:hAnsi="Arial" w:cs="Arial"/>
                <w:sz w:val="22"/>
                <w:szCs w:val="22"/>
              </w:rPr>
            </w:pPr>
          </w:p>
        </w:tc>
      </w:tr>
      <w:tr w:rsidR="002F2235" w:rsidRPr="00AE71AA" w14:paraId="73214DDC" w14:textId="77777777" w:rsidTr="00AE71AA">
        <w:trPr>
          <w:trHeight w:val="277"/>
        </w:trPr>
        <w:tc>
          <w:tcPr>
            <w:tcW w:w="452" w:type="dxa"/>
            <w:vMerge w:val="restart"/>
          </w:tcPr>
          <w:p w14:paraId="152660F4" w14:textId="77777777" w:rsidR="002F2235" w:rsidRDefault="002F2235" w:rsidP="00AE71AA">
            <w:pPr>
              <w:jc w:val="center"/>
              <w:rPr>
                <w:rFonts w:ascii="Arial" w:hAnsi="Arial" w:cs="Arial"/>
                <w:sz w:val="22"/>
                <w:szCs w:val="22"/>
              </w:rPr>
            </w:pPr>
          </w:p>
          <w:p w14:paraId="7C623B91" w14:textId="77777777" w:rsidR="002F2235" w:rsidRPr="00AE71AA" w:rsidRDefault="002F2235" w:rsidP="00AE71AA">
            <w:pPr>
              <w:jc w:val="center"/>
              <w:rPr>
                <w:rFonts w:ascii="Arial" w:hAnsi="Arial" w:cs="Arial"/>
                <w:sz w:val="22"/>
                <w:szCs w:val="22"/>
              </w:rPr>
            </w:pPr>
            <w:r w:rsidRPr="00AE71AA">
              <w:rPr>
                <w:rFonts w:ascii="Arial" w:hAnsi="Arial" w:cs="Arial"/>
                <w:sz w:val="22"/>
                <w:szCs w:val="22"/>
              </w:rPr>
              <w:t>5</w:t>
            </w:r>
            <w:r>
              <w:rPr>
                <w:rFonts w:ascii="Arial" w:hAnsi="Arial" w:cs="Arial"/>
                <w:sz w:val="22"/>
                <w:szCs w:val="22"/>
              </w:rPr>
              <w:t>6</w:t>
            </w:r>
            <w:r w:rsidRPr="00AE71AA">
              <w:rPr>
                <w:rFonts w:ascii="Arial" w:hAnsi="Arial" w:cs="Arial"/>
                <w:sz w:val="22"/>
                <w:szCs w:val="22"/>
              </w:rPr>
              <w:t>.</w:t>
            </w:r>
          </w:p>
        </w:tc>
        <w:tc>
          <w:tcPr>
            <w:tcW w:w="2551" w:type="dxa"/>
            <w:vMerge w:val="restart"/>
            <w:shd w:val="clear" w:color="auto" w:fill="auto"/>
          </w:tcPr>
          <w:p w14:paraId="5F941C17" w14:textId="77777777" w:rsidR="002F2235" w:rsidRDefault="002F2235" w:rsidP="00A60276">
            <w:pPr>
              <w:jc w:val="center"/>
              <w:rPr>
                <w:rFonts w:ascii="Arial" w:hAnsi="Arial" w:cs="Arial"/>
                <w:sz w:val="22"/>
                <w:szCs w:val="22"/>
                <w:lang w:val="en-US"/>
              </w:rPr>
            </w:pPr>
          </w:p>
          <w:p w14:paraId="50068648" w14:textId="77777777" w:rsidR="002F2235" w:rsidRPr="002F2235" w:rsidRDefault="002F2235" w:rsidP="00A60276">
            <w:pPr>
              <w:jc w:val="center"/>
              <w:rPr>
                <w:rFonts w:ascii="Arial" w:hAnsi="Arial" w:cs="Arial"/>
                <w:sz w:val="22"/>
                <w:szCs w:val="22"/>
                <w:lang w:val="en-US"/>
              </w:rPr>
            </w:pPr>
            <w:r w:rsidRPr="002F2235">
              <w:rPr>
                <w:rFonts w:ascii="Arial" w:hAnsi="Arial" w:cs="Arial"/>
                <w:sz w:val="22"/>
                <w:szCs w:val="22"/>
                <w:lang w:val="en-US"/>
              </w:rPr>
              <w:t>Salix alba ‘</w:t>
            </w:r>
            <w:proofErr w:type="spellStart"/>
            <w:r w:rsidRPr="002F2235">
              <w:rPr>
                <w:rFonts w:ascii="Arial" w:hAnsi="Arial" w:cs="Arial"/>
                <w:sz w:val="22"/>
                <w:szCs w:val="22"/>
                <w:lang w:val="en-US"/>
              </w:rPr>
              <w:t>Tristis</w:t>
            </w:r>
            <w:proofErr w:type="spellEnd"/>
            <w:r w:rsidRPr="002F2235">
              <w:rPr>
                <w:rFonts w:ascii="Arial" w:hAnsi="Arial" w:cs="Arial"/>
                <w:sz w:val="22"/>
                <w:szCs w:val="22"/>
                <w:lang w:val="en-US"/>
              </w:rPr>
              <w:t>’</w:t>
            </w:r>
          </w:p>
        </w:tc>
        <w:tc>
          <w:tcPr>
            <w:tcW w:w="1560" w:type="dxa"/>
            <w:vMerge w:val="restart"/>
            <w:shd w:val="clear" w:color="auto" w:fill="auto"/>
          </w:tcPr>
          <w:p w14:paraId="255A4F86" w14:textId="77777777" w:rsidR="002F2235" w:rsidRPr="002F2235" w:rsidRDefault="002F2235" w:rsidP="00AE71AA">
            <w:pPr>
              <w:jc w:val="center"/>
              <w:rPr>
                <w:rFonts w:ascii="Arial" w:hAnsi="Arial" w:cs="Arial"/>
                <w:sz w:val="22"/>
                <w:szCs w:val="22"/>
                <w:lang w:val="en-US"/>
              </w:rPr>
            </w:pPr>
          </w:p>
        </w:tc>
        <w:tc>
          <w:tcPr>
            <w:tcW w:w="1275" w:type="dxa"/>
            <w:tcBorders>
              <w:bottom w:val="single" w:sz="4" w:space="0" w:color="auto"/>
            </w:tcBorders>
          </w:tcPr>
          <w:p w14:paraId="14A99994" w14:textId="77777777" w:rsidR="002F2235" w:rsidRPr="002F2235" w:rsidRDefault="002F2235" w:rsidP="00AE71AA">
            <w:pPr>
              <w:jc w:val="right"/>
              <w:rPr>
                <w:rFonts w:ascii="Arial" w:hAnsi="Arial" w:cs="Arial"/>
                <w:sz w:val="22"/>
                <w:szCs w:val="22"/>
                <w:lang w:val="en-US"/>
              </w:rPr>
            </w:pPr>
          </w:p>
          <w:p w14:paraId="49758AB2"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3D56B6E4" w14:textId="77777777" w:rsidR="002F2235" w:rsidRPr="00AE71AA" w:rsidRDefault="002F2235" w:rsidP="00AE71AA">
            <w:pPr>
              <w:jc w:val="center"/>
              <w:rPr>
                <w:rFonts w:ascii="Arial" w:hAnsi="Arial" w:cs="Arial"/>
                <w:sz w:val="22"/>
                <w:szCs w:val="22"/>
              </w:rPr>
            </w:pPr>
          </w:p>
        </w:tc>
        <w:tc>
          <w:tcPr>
            <w:tcW w:w="1276" w:type="dxa"/>
            <w:vMerge w:val="restart"/>
          </w:tcPr>
          <w:p w14:paraId="42B315B4" w14:textId="77777777" w:rsidR="002F2235" w:rsidRDefault="002F2235" w:rsidP="00AE71AA">
            <w:pPr>
              <w:jc w:val="center"/>
              <w:rPr>
                <w:rFonts w:ascii="Arial" w:hAnsi="Arial" w:cs="Arial"/>
                <w:b/>
                <w:sz w:val="22"/>
                <w:szCs w:val="22"/>
              </w:rPr>
            </w:pPr>
          </w:p>
          <w:p w14:paraId="6B54822A" w14:textId="77777777" w:rsidR="00F73FA8" w:rsidRPr="00AE71AA" w:rsidRDefault="00F73FA8" w:rsidP="00AE71AA">
            <w:pPr>
              <w:jc w:val="center"/>
              <w:rPr>
                <w:rFonts w:ascii="Arial" w:hAnsi="Arial" w:cs="Arial"/>
                <w:b/>
                <w:sz w:val="22"/>
                <w:szCs w:val="22"/>
              </w:rPr>
            </w:pPr>
            <w:r>
              <w:rPr>
                <w:rFonts w:ascii="Arial" w:hAnsi="Arial" w:cs="Arial"/>
                <w:b/>
                <w:sz w:val="22"/>
                <w:szCs w:val="22"/>
              </w:rPr>
              <w:t>1</w:t>
            </w:r>
          </w:p>
        </w:tc>
        <w:tc>
          <w:tcPr>
            <w:tcW w:w="1701" w:type="dxa"/>
            <w:vMerge w:val="restart"/>
          </w:tcPr>
          <w:p w14:paraId="2412750E" w14:textId="77777777" w:rsidR="002F2235" w:rsidRPr="00AE71AA" w:rsidRDefault="002F2235" w:rsidP="00AE71AA">
            <w:pPr>
              <w:jc w:val="center"/>
              <w:rPr>
                <w:rFonts w:ascii="Arial" w:hAnsi="Arial" w:cs="Arial"/>
                <w:sz w:val="22"/>
                <w:szCs w:val="22"/>
              </w:rPr>
            </w:pPr>
          </w:p>
        </w:tc>
      </w:tr>
      <w:tr w:rsidR="002F2235" w:rsidRPr="00AE71AA" w14:paraId="6232FF7A" w14:textId="77777777" w:rsidTr="00AE71AA">
        <w:trPr>
          <w:trHeight w:val="277"/>
        </w:trPr>
        <w:tc>
          <w:tcPr>
            <w:tcW w:w="452" w:type="dxa"/>
            <w:vMerge/>
            <w:tcBorders>
              <w:bottom w:val="single" w:sz="4" w:space="0" w:color="auto"/>
            </w:tcBorders>
          </w:tcPr>
          <w:p w14:paraId="5FB4DE77" w14:textId="77777777" w:rsidR="002F2235" w:rsidRPr="00AE71AA" w:rsidRDefault="002F2235"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38C76AA6" w14:textId="77777777" w:rsidR="002F2235" w:rsidRPr="002F2235" w:rsidRDefault="002F2235" w:rsidP="00AE71AA">
            <w:pPr>
              <w:rPr>
                <w:rFonts w:ascii="Arial" w:hAnsi="Arial" w:cs="Arial"/>
                <w:sz w:val="22"/>
                <w:szCs w:val="22"/>
              </w:rPr>
            </w:pPr>
          </w:p>
        </w:tc>
        <w:tc>
          <w:tcPr>
            <w:tcW w:w="1560" w:type="dxa"/>
            <w:vMerge/>
            <w:tcBorders>
              <w:bottom w:val="single" w:sz="4" w:space="0" w:color="auto"/>
            </w:tcBorders>
            <w:shd w:val="clear" w:color="auto" w:fill="auto"/>
          </w:tcPr>
          <w:p w14:paraId="55533FF7"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75C9C284" w14:textId="77777777" w:rsidR="002F2235" w:rsidRPr="00AE71AA" w:rsidRDefault="002F2235" w:rsidP="00AE71AA">
            <w:pPr>
              <w:jc w:val="right"/>
              <w:rPr>
                <w:rFonts w:ascii="Arial" w:hAnsi="Arial" w:cs="Arial"/>
                <w:sz w:val="22"/>
                <w:szCs w:val="22"/>
              </w:rPr>
            </w:pPr>
          </w:p>
          <w:p w14:paraId="58382F59"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7E7D4AA9" w14:textId="77777777" w:rsidR="002F2235" w:rsidRPr="00AE71AA" w:rsidRDefault="002F2235" w:rsidP="00AE71AA">
            <w:pPr>
              <w:jc w:val="center"/>
              <w:rPr>
                <w:rFonts w:ascii="Arial" w:hAnsi="Arial" w:cs="Arial"/>
                <w:sz w:val="22"/>
                <w:szCs w:val="22"/>
              </w:rPr>
            </w:pPr>
          </w:p>
        </w:tc>
        <w:tc>
          <w:tcPr>
            <w:tcW w:w="1276" w:type="dxa"/>
            <w:vMerge/>
            <w:tcBorders>
              <w:bottom w:val="single" w:sz="4" w:space="0" w:color="auto"/>
            </w:tcBorders>
          </w:tcPr>
          <w:p w14:paraId="27A633BA" w14:textId="77777777" w:rsidR="002F2235" w:rsidRPr="00AE71AA" w:rsidRDefault="002F2235" w:rsidP="00AE71AA">
            <w:pPr>
              <w:jc w:val="center"/>
              <w:rPr>
                <w:rFonts w:ascii="Arial" w:hAnsi="Arial" w:cs="Arial"/>
                <w:b/>
                <w:sz w:val="22"/>
                <w:szCs w:val="22"/>
              </w:rPr>
            </w:pPr>
          </w:p>
        </w:tc>
        <w:tc>
          <w:tcPr>
            <w:tcW w:w="1701" w:type="dxa"/>
            <w:vMerge/>
            <w:tcBorders>
              <w:bottom w:val="single" w:sz="4" w:space="0" w:color="auto"/>
            </w:tcBorders>
          </w:tcPr>
          <w:p w14:paraId="2E1B23A3" w14:textId="77777777" w:rsidR="002F2235" w:rsidRPr="00AE71AA" w:rsidRDefault="002F2235" w:rsidP="00AE71AA">
            <w:pPr>
              <w:jc w:val="center"/>
              <w:rPr>
                <w:rFonts w:ascii="Arial" w:hAnsi="Arial" w:cs="Arial"/>
                <w:sz w:val="22"/>
                <w:szCs w:val="22"/>
              </w:rPr>
            </w:pPr>
          </w:p>
        </w:tc>
      </w:tr>
      <w:tr w:rsidR="002F2235" w:rsidRPr="00AE71AA" w14:paraId="3B3B651F" w14:textId="77777777" w:rsidTr="00AE71AA">
        <w:trPr>
          <w:trHeight w:val="277"/>
        </w:trPr>
        <w:tc>
          <w:tcPr>
            <w:tcW w:w="452" w:type="dxa"/>
            <w:vMerge w:val="restart"/>
          </w:tcPr>
          <w:p w14:paraId="597FCE4D" w14:textId="77777777" w:rsidR="002F2235" w:rsidRDefault="002F2235" w:rsidP="00A60276">
            <w:pPr>
              <w:jc w:val="center"/>
              <w:rPr>
                <w:rFonts w:ascii="Arial" w:hAnsi="Arial" w:cs="Arial"/>
                <w:sz w:val="22"/>
                <w:szCs w:val="22"/>
              </w:rPr>
            </w:pPr>
          </w:p>
          <w:p w14:paraId="171A37CB" w14:textId="77777777" w:rsidR="002F2235" w:rsidRPr="00AE71AA" w:rsidRDefault="002F2235" w:rsidP="00A60276">
            <w:pPr>
              <w:jc w:val="center"/>
              <w:rPr>
                <w:rFonts w:ascii="Arial" w:hAnsi="Arial" w:cs="Arial"/>
                <w:sz w:val="22"/>
                <w:szCs w:val="22"/>
              </w:rPr>
            </w:pPr>
            <w:r w:rsidRPr="00AE71AA">
              <w:rPr>
                <w:rFonts w:ascii="Arial" w:hAnsi="Arial" w:cs="Arial"/>
                <w:sz w:val="22"/>
                <w:szCs w:val="22"/>
              </w:rPr>
              <w:t>5</w:t>
            </w:r>
            <w:r>
              <w:rPr>
                <w:rFonts w:ascii="Arial" w:hAnsi="Arial" w:cs="Arial"/>
                <w:sz w:val="22"/>
                <w:szCs w:val="22"/>
              </w:rPr>
              <w:t>7</w:t>
            </w:r>
            <w:r w:rsidRPr="00AE71AA">
              <w:rPr>
                <w:rFonts w:ascii="Arial" w:hAnsi="Arial" w:cs="Arial"/>
                <w:sz w:val="22"/>
                <w:szCs w:val="22"/>
              </w:rPr>
              <w:t>.</w:t>
            </w:r>
          </w:p>
        </w:tc>
        <w:tc>
          <w:tcPr>
            <w:tcW w:w="2551" w:type="dxa"/>
            <w:vMerge w:val="restart"/>
            <w:shd w:val="clear" w:color="auto" w:fill="auto"/>
          </w:tcPr>
          <w:p w14:paraId="63DB15B9" w14:textId="77777777" w:rsidR="002F2235" w:rsidRDefault="002F2235" w:rsidP="00A60276">
            <w:pPr>
              <w:jc w:val="center"/>
              <w:rPr>
                <w:rFonts w:ascii="Arial" w:hAnsi="Arial" w:cs="Arial"/>
                <w:iCs/>
                <w:sz w:val="22"/>
                <w:szCs w:val="22"/>
              </w:rPr>
            </w:pPr>
          </w:p>
          <w:p w14:paraId="66DD5623" w14:textId="77777777" w:rsidR="002F2235" w:rsidRPr="002F2235" w:rsidRDefault="002F2235" w:rsidP="002F2235">
            <w:pPr>
              <w:jc w:val="center"/>
              <w:rPr>
                <w:rFonts w:ascii="Arial" w:hAnsi="Arial" w:cs="Arial"/>
                <w:sz w:val="22"/>
                <w:szCs w:val="22"/>
              </w:rPr>
            </w:pPr>
            <w:proofErr w:type="spellStart"/>
            <w:r w:rsidRPr="002F2235">
              <w:rPr>
                <w:rFonts w:ascii="Arial" w:hAnsi="Arial" w:cs="Arial"/>
                <w:iCs/>
                <w:sz w:val="22"/>
                <w:szCs w:val="22"/>
              </w:rPr>
              <w:t>Tilia</w:t>
            </w:r>
            <w:proofErr w:type="spellEnd"/>
            <w:r w:rsidRPr="002F2235">
              <w:rPr>
                <w:rFonts w:ascii="Arial" w:hAnsi="Arial" w:cs="Arial"/>
                <w:iCs/>
                <w:sz w:val="22"/>
                <w:szCs w:val="22"/>
              </w:rPr>
              <w:t xml:space="preserve"> </w:t>
            </w:r>
            <w:proofErr w:type="spellStart"/>
            <w:r w:rsidRPr="002F2235">
              <w:rPr>
                <w:rFonts w:ascii="Arial" w:hAnsi="Arial" w:cs="Arial"/>
                <w:iCs/>
                <w:sz w:val="22"/>
                <w:szCs w:val="22"/>
              </w:rPr>
              <w:t>cordata</w:t>
            </w:r>
            <w:proofErr w:type="spellEnd"/>
          </w:p>
          <w:p w14:paraId="543E6730" w14:textId="77777777" w:rsidR="002F2235" w:rsidRPr="002F2235" w:rsidRDefault="002F2235" w:rsidP="00A60276">
            <w:pPr>
              <w:jc w:val="center"/>
              <w:rPr>
                <w:rFonts w:ascii="Arial" w:hAnsi="Arial" w:cs="Arial"/>
                <w:iCs/>
                <w:sz w:val="22"/>
                <w:szCs w:val="22"/>
              </w:rPr>
            </w:pPr>
          </w:p>
        </w:tc>
        <w:tc>
          <w:tcPr>
            <w:tcW w:w="1560" w:type="dxa"/>
            <w:vMerge w:val="restart"/>
            <w:shd w:val="clear" w:color="auto" w:fill="auto"/>
          </w:tcPr>
          <w:p w14:paraId="79097A8B"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7BAF2C17" w14:textId="77777777" w:rsidR="002F2235" w:rsidRPr="00AE71AA" w:rsidRDefault="002F2235" w:rsidP="00A60276">
            <w:pPr>
              <w:jc w:val="right"/>
              <w:rPr>
                <w:rFonts w:ascii="Arial" w:hAnsi="Arial" w:cs="Arial"/>
                <w:sz w:val="22"/>
                <w:szCs w:val="22"/>
              </w:rPr>
            </w:pPr>
          </w:p>
          <w:p w14:paraId="0A3B6977" w14:textId="77777777" w:rsidR="002F2235" w:rsidRPr="00AE71AA" w:rsidRDefault="002F2235" w:rsidP="00A60276">
            <w:pPr>
              <w:jc w:val="right"/>
              <w:rPr>
                <w:rFonts w:ascii="Arial" w:hAnsi="Arial" w:cs="Arial"/>
                <w:sz w:val="22"/>
                <w:szCs w:val="22"/>
              </w:rPr>
            </w:pPr>
            <w:r w:rsidRPr="00AE71AA">
              <w:rPr>
                <w:rFonts w:ascii="Arial" w:hAnsi="Arial" w:cs="Arial"/>
                <w:sz w:val="22"/>
                <w:szCs w:val="22"/>
              </w:rPr>
              <w:t>%</w:t>
            </w:r>
          </w:p>
        </w:tc>
        <w:tc>
          <w:tcPr>
            <w:tcW w:w="1276" w:type="dxa"/>
            <w:vMerge w:val="restart"/>
          </w:tcPr>
          <w:p w14:paraId="2449BE7E" w14:textId="77777777" w:rsidR="002F2235" w:rsidRPr="00AE71AA" w:rsidRDefault="002F2235" w:rsidP="00AE71AA">
            <w:pPr>
              <w:jc w:val="center"/>
              <w:rPr>
                <w:rFonts w:ascii="Arial" w:hAnsi="Arial" w:cs="Arial"/>
                <w:sz w:val="22"/>
                <w:szCs w:val="22"/>
              </w:rPr>
            </w:pPr>
          </w:p>
        </w:tc>
        <w:tc>
          <w:tcPr>
            <w:tcW w:w="1276" w:type="dxa"/>
            <w:vMerge w:val="restart"/>
          </w:tcPr>
          <w:p w14:paraId="3C1DAD75" w14:textId="77777777" w:rsidR="002F2235" w:rsidRDefault="002F2235" w:rsidP="00AE71AA">
            <w:pPr>
              <w:jc w:val="center"/>
              <w:rPr>
                <w:rFonts w:ascii="Arial" w:hAnsi="Arial" w:cs="Arial"/>
                <w:b/>
                <w:sz w:val="22"/>
                <w:szCs w:val="22"/>
              </w:rPr>
            </w:pPr>
          </w:p>
          <w:p w14:paraId="5994387F" w14:textId="77777777" w:rsidR="00F73FA8" w:rsidRPr="00AE71AA" w:rsidRDefault="00F73FA8" w:rsidP="00AE71AA">
            <w:pPr>
              <w:jc w:val="center"/>
              <w:rPr>
                <w:rFonts w:ascii="Arial" w:hAnsi="Arial" w:cs="Arial"/>
                <w:b/>
                <w:sz w:val="22"/>
                <w:szCs w:val="22"/>
              </w:rPr>
            </w:pPr>
            <w:r>
              <w:rPr>
                <w:rFonts w:ascii="Arial" w:hAnsi="Arial" w:cs="Arial"/>
                <w:b/>
                <w:sz w:val="22"/>
                <w:szCs w:val="22"/>
              </w:rPr>
              <w:t>1</w:t>
            </w:r>
          </w:p>
        </w:tc>
        <w:tc>
          <w:tcPr>
            <w:tcW w:w="1701" w:type="dxa"/>
            <w:vMerge w:val="restart"/>
          </w:tcPr>
          <w:p w14:paraId="2648358F" w14:textId="77777777" w:rsidR="002F2235" w:rsidRPr="00AE71AA" w:rsidRDefault="002F2235" w:rsidP="00AE71AA">
            <w:pPr>
              <w:jc w:val="center"/>
              <w:rPr>
                <w:rFonts w:ascii="Arial" w:hAnsi="Arial" w:cs="Arial"/>
                <w:sz w:val="22"/>
                <w:szCs w:val="22"/>
              </w:rPr>
            </w:pPr>
          </w:p>
        </w:tc>
      </w:tr>
      <w:tr w:rsidR="002F2235" w:rsidRPr="00AE71AA" w14:paraId="108770F4" w14:textId="77777777" w:rsidTr="00AE71AA">
        <w:trPr>
          <w:trHeight w:val="277"/>
        </w:trPr>
        <w:tc>
          <w:tcPr>
            <w:tcW w:w="452" w:type="dxa"/>
            <w:vMerge/>
          </w:tcPr>
          <w:p w14:paraId="70A33C9C" w14:textId="77777777" w:rsidR="002F2235" w:rsidRPr="00AE71AA" w:rsidRDefault="002F2235" w:rsidP="00AE71AA">
            <w:pPr>
              <w:jc w:val="center"/>
              <w:rPr>
                <w:rFonts w:ascii="Arial" w:hAnsi="Arial" w:cs="Arial"/>
                <w:sz w:val="22"/>
                <w:szCs w:val="22"/>
              </w:rPr>
            </w:pPr>
          </w:p>
        </w:tc>
        <w:tc>
          <w:tcPr>
            <w:tcW w:w="2551" w:type="dxa"/>
            <w:vMerge/>
            <w:shd w:val="clear" w:color="auto" w:fill="auto"/>
          </w:tcPr>
          <w:p w14:paraId="41593185" w14:textId="77777777" w:rsidR="002F2235" w:rsidRPr="002F2235" w:rsidRDefault="002F2235" w:rsidP="00A60276">
            <w:pPr>
              <w:jc w:val="center"/>
              <w:rPr>
                <w:rFonts w:ascii="Arial" w:hAnsi="Arial" w:cs="Arial"/>
                <w:iCs/>
                <w:sz w:val="22"/>
                <w:szCs w:val="22"/>
              </w:rPr>
            </w:pPr>
          </w:p>
        </w:tc>
        <w:tc>
          <w:tcPr>
            <w:tcW w:w="1560" w:type="dxa"/>
            <w:vMerge/>
            <w:shd w:val="clear" w:color="auto" w:fill="auto"/>
          </w:tcPr>
          <w:p w14:paraId="15CD971B"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0B2AADD8" w14:textId="77777777" w:rsidR="002F2235" w:rsidRPr="00AE71AA" w:rsidRDefault="002F2235" w:rsidP="00A60276">
            <w:pPr>
              <w:jc w:val="right"/>
              <w:rPr>
                <w:rFonts w:ascii="Arial" w:hAnsi="Arial" w:cs="Arial"/>
                <w:sz w:val="22"/>
                <w:szCs w:val="22"/>
              </w:rPr>
            </w:pPr>
          </w:p>
          <w:p w14:paraId="7F5BF26F" w14:textId="77777777" w:rsidR="002F2235" w:rsidRPr="00AE71AA" w:rsidRDefault="002F2235" w:rsidP="00A60276">
            <w:pPr>
              <w:jc w:val="right"/>
              <w:rPr>
                <w:rFonts w:ascii="Arial" w:hAnsi="Arial" w:cs="Arial"/>
                <w:sz w:val="22"/>
                <w:szCs w:val="22"/>
              </w:rPr>
            </w:pPr>
            <w:r w:rsidRPr="00AE71AA">
              <w:rPr>
                <w:rFonts w:ascii="Arial" w:hAnsi="Arial" w:cs="Arial"/>
                <w:sz w:val="22"/>
                <w:szCs w:val="22"/>
              </w:rPr>
              <w:t>zł</w:t>
            </w:r>
          </w:p>
        </w:tc>
        <w:tc>
          <w:tcPr>
            <w:tcW w:w="1276" w:type="dxa"/>
            <w:vMerge/>
          </w:tcPr>
          <w:p w14:paraId="05708AA8" w14:textId="77777777" w:rsidR="002F2235" w:rsidRPr="00AE71AA" w:rsidRDefault="002F2235" w:rsidP="00AE71AA">
            <w:pPr>
              <w:jc w:val="center"/>
              <w:rPr>
                <w:rFonts w:ascii="Arial" w:hAnsi="Arial" w:cs="Arial"/>
                <w:sz w:val="22"/>
                <w:szCs w:val="22"/>
              </w:rPr>
            </w:pPr>
          </w:p>
        </w:tc>
        <w:tc>
          <w:tcPr>
            <w:tcW w:w="1276" w:type="dxa"/>
            <w:vMerge/>
          </w:tcPr>
          <w:p w14:paraId="49840C19" w14:textId="77777777" w:rsidR="002F2235" w:rsidRPr="00AE71AA" w:rsidRDefault="002F2235" w:rsidP="00AE71AA">
            <w:pPr>
              <w:jc w:val="center"/>
              <w:rPr>
                <w:rFonts w:ascii="Arial" w:hAnsi="Arial" w:cs="Arial"/>
                <w:b/>
                <w:sz w:val="22"/>
                <w:szCs w:val="22"/>
              </w:rPr>
            </w:pPr>
          </w:p>
        </w:tc>
        <w:tc>
          <w:tcPr>
            <w:tcW w:w="1701" w:type="dxa"/>
            <w:vMerge/>
          </w:tcPr>
          <w:p w14:paraId="69D0F658" w14:textId="77777777" w:rsidR="002F2235" w:rsidRPr="00AE71AA" w:rsidRDefault="002F2235" w:rsidP="00AE71AA">
            <w:pPr>
              <w:jc w:val="center"/>
              <w:rPr>
                <w:rFonts w:ascii="Arial" w:hAnsi="Arial" w:cs="Arial"/>
                <w:sz w:val="22"/>
                <w:szCs w:val="22"/>
              </w:rPr>
            </w:pPr>
          </w:p>
        </w:tc>
      </w:tr>
      <w:tr w:rsidR="002F2235" w:rsidRPr="00AE71AA" w14:paraId="678C2245" w14:textId="77777777" w:rsidTr="00AE71AA">
        <w:trPr>
          <w:trHeight w:val="277"/>
        </w:trPr>
        <w:tc>
          <w:tcPr>
            <w:tcW w:w="452" w:type="dxa"/>
            <w:vMerge w:val="restart"/>
          </w:tcPr>
          <w:p w14:paraId="3704F218" w14:textId="77777777" w:rsidR="002F2235" w:rsidRDefault="002F2235" w:rsidP="00A60276">
            <w:pPr>
              <w:jc w:val="center"/>
              <w:rPr>
                <w:rFonts w:ascii="Arial" w:hAnsi="Arial" w:cs="Arial"/>
                <w:sz w:val="22"/>
                <w:szCs w:val="22"/>
              </w:rPr>
            </w:pPr>
          </w:p>
          <w:p w14:paraId="53C85810" w14:textId="77777777" w:rsidR="002F2235" w:rsidRDefault="002F2235" w:rsidP="00A60276">
            <w:pPr>
              <w:jc w:val="center"/>
              <w:rPr>
                <w:rFonts w:ascii="Arial" w:hAnsi="Arial" w:cs="Arial"/>
                <w:sz w:val="22"/>
                <w:szCs w:val="22"/>
              </w:rPr>
            </w:pPr>
            <w:r w:rsidRPr="00AE71AA">
              <w:rPr>
                <w:rFonts w:ascii="Arial" w:hAnsi="Arial" w:cs="Arial"/>
                <w:sz w:val="22"/>
                <w:szCs w:val="22"/>
              </w:rPr>
              <w:t>5</w:t>
            </w:r>
            <w:r>
              <w:rPr>
                <w:rFonts w:ascii="Arial" w:hAnsi="Arial" w:cs="Arial"/>
                <w:sz w:val="22"/>
                <w:szCs w:val="22"/>
              </w:rPr>
              <w:t>8</w:t>
            </w:r>
            <w:r w:rsidRPr="00AE71AA">
              <w:rPr>
                <w:rFonts w:ascii="Arial" w:hAnsi="Arial" w:cs="Arial"/>
                <w:sz w:val="22"/>
                <w:szCs w:val="22"/>
              </w:rPr>
              <w:t>.</w:t>
            </w:r>
          </w:p>
        </w:tc>
        <w:tc>
          <w:tcPr>
            <w:tcW w:w="2551" w:type="dxa"/>
            <w:vMerge w:val="restart"/>
            <w:shd w:val="clear" w:color="auto" w:fill="auto"/>
          </w:tcPr>
          <w:p w14:paraId="47E73361" w14:textId="77777777" w:rsidR="002F2235" w:rsidRDefault="002F2235" w:rsidP="00A60276">
            <w:pPr>
              <w:jc w:val="center"/>
              <w:rPr>
                <w:rFonts w:ascii="Arial" w:hAnsi="Arial" w:cs="Arial"/>
                <w:iCs/>
                <w:sz w:val="22"/>
                <w:szCs w:val="22"/>
              </w:rPr>
            </w:pPr>
          </w:p>
          <w:p w14:paraId="0BAAFAB7" w14:textId="77777777" w:rsidR="002F2235" w:rsidRPr="002F2235" w:rsidRDefault="002F2235" w:rsidP="00A60276">
            <w:pPr>
              <w:jc w:val="center"/>
              <w:rPr>
                <w:rFonts w:ascii="Arial" w:hAnsi="Arial" w:cs="Arial"/>
                <w:sz w:val="22"/>
                <w:szCs w:val="22"/>
              </w:rPr>
            </w:pPr>
            <w:proofErr w:type="spellStart"/>
            <w:r w:rsidRPr="002F2235">
              <w:rPr>
                <w:rFonts w:ascii="Arial" w:hAnsi="Arial" w:cs="Arial"/>
                <w:iCs/>
                <w:sz w:val="22"/>
                <w:szCs w:val="22"/>
              </w:rPr>
              <w:t>Tilia</w:t>
            </w:r>
            <w:proofErr w:type="spellEnd"/>
            <w:r w:rsidRPr="002F2235">
              <w:rPr>
                <w:rFonts w:ascii="Arial" w:hAnsi="Arial" w:cs="Arial"/>
                <w:iCs/>
                <w:sz w:val="22"/>
                <w:szCs w:val="22"/>
              </w:rPr>
              <w:t xml:space="preserve"> </w:t>
            </w:r>
            <w:proofErr w:type="spellStart"/>
            <w:r w:rsidRPr="002F2235">
              <w:rPr>
                <w:rFonts w:ascii="Arial" w:hAnsi="Arial" w:cs="Arial"/>
                <w:iCs/>
                <w:sz w:val="22"/>
                <w:szCs w:val="22"/>
              </w:rPr>
              <w:t>platyphyllos</w:t>
            </w:r>
            <w:proofErr w:type="spellEnd"/>
          </w:p>
        </w:tc>
        <w:tc>
          <w:tcPr>
            <w:tcW w:w="1560" w:type="dxa"/>
            <w:vMerge w:val="restart"/>
            <w:shd w:val="clear" w:color="auto" w:fill="auto"/>
          </w:tcPr>
          <w:p w14:paraId="3960F63A"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57D2EE4E" w14:textId="77777777" w:rsidR="002F2235" w:rsidRPr="00AE71AA" w:rsidRDefault="002F2235" w:rsidP="00AE71AA">
            <w:pPr>
              <w:jc w:val="right"/>
              <w:rPr>
                <w:rFonts w:ascii="Arial" w:hAnsi="Arial" w:cs="Arial"/>
                <w:sz w:val="22"/>
                <w:szCs w:val="22"/>
              </w:rPr>
            </w:pPr>
          </w:p>
          <w:p w14:paraId="520CFB01"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570638F1" w14:textId="77777777" w:rsidR="002F2235" w:rsidRPr="00AE71AA" w:rsidRDefault="002F2235" w:rsidP="00AE71AA">
            <w:pPr>
              <w:jc w:val="center"/>
              <w:rPr>
                <w:rFonts w:ascii="Arial" w:hAnsi="Arial" w:cs="Arial"/>
                <w:sz w:val="22"/>
                <w:szCs w:val="22"/>
              </w:rPr>
            </w:pPr>
          </w:p>
        </w:tc>
        <w:tc>
          <w:tcPr>
            <w:tcW w:w="1276" w:type="dxa"/>
            <w:vMerge w:val="restart"/>
          </w:tcPr>
          <w:p w14:paraId="24C35EC1" w14:textId="77777777" w:rsidR="002F2235" w:rsidRDefault="002F2235" w:rsidP="00AE71AA">
            <w:pPr>
              <w:jc w:val="center"/>
              <w:rPr>
                <w:rFonts w:ascii="Arial" w:hAnsi="Arial" w:cs="Arial"/>
                <w:b/>
                <w:sz w:val="22"/>
                <w:szCs w:val="22"/>
              </w:rPr>
            </w:pPr>
          </w:p>
          <w:p w14:paraId="7616C67C" w14:textId="77777777" w:rsidR="00F73FA8" w:rsidRPr="00AE71AA" w:rsidRDefault="00F73FA8" w:rsidP="00AE71AA">
            <w:pPr>
              <w:jc w:val="center"/>
              <w:rPr>
                <w:rFonts w:ascii="Arial" w:hAnsi="Arial" w:cs="Arial"/>
                <w:b/>
                <w:sz w:val="22"/>
                <w:szCs w:val="22"/>
              </w:rPr>
            </w:pPr>
            <w:r>
              <w:rPr>
                <w:rFonts w:ascii="Arial" w:hAnsi="Arial" w:cs="Arial"/>
                <w:b/>
                <w:sz w:val="22"/>
                <w:szCs w:val="22"/>
              </w:rPr>
              <w:t>4</w:t>
            </w:r>
          </w:p>
        </w:tc>
        <w:tc>
          <w:tcPr>
            <w:tcW w:w="1701" w:type="dxa"/>
            <w:vMerge w:val="restart"/>
          </w:tcPr>
          <w:p w14:paraId="62C981F9" w14:textId="77777777" w:rsidR="002F2235" w:rsidRPr="00AE71AA" w:rsidRDefault="002F2235" w:rsidP="00AE71AA">
            <w:pPr>
              <w:jc w:val="center"/>
              <w:rPr>
                <w:rFonts w:ascii="Arial" w:hAnsi="Arial" w:cs="Arial"/>
                <w:sz w:val="22"/>
                <w:szCs w:val="22"/>
              </w:rPr>
            </w:pPr>
          </w:p>
        </w:tc>
      </w:tr>
      <w:tr w:rsidR="002F2235" w:rsidRPr="00AE71AA" w14:paraId="494063BC" w14:textId="77777777" w:rsidTr="00AE71AA">
        <w:trPr>
          <w:trHeight w:val="277"/>
        </w:trPr>
        <w:tc>
          <w:tcPr>
            <w:tcW w:w="452" w:type="dxa"/>
            <w:vMerge/>
            <w:tcBorders>
              <w:bottom w:val="single" w:sz="4" w:space="0" w:color="auto"/>
            </w:tcBorders>
          </w:tcPr>
          <w:p w14:paraId="060B91BA" w14:textId="77777777" w:rsidR="002F2235" w:rsidRPr="00AE71AA" w:rsidRDefault="002F2235"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04E24C30" w14:textId="77777777" w:rsidR="002F2235" w:rsidRPr="00AE71AA" w:rsidRDefault="002F2235" w:rsidP="00AE71AA">
            <w:pPr>
              <w:rPr>
                <w:rFonts w:ascii="Arial" w:hAnsi="Arial" w:cs="Arial"/>
                <w:sz w:val="22"/>
                <w:szCs w:val="22"/>
              </w:rPr>
            </w:pPr>
          </w:p>
        </w:tc>
        <w:tc>
          <w:tcPr>
            <w:tcW w:w="1560" w:type="dxa"/>
            <w:vMerge/>
            <w:tcBorders>
              <w:bottom w:val="single" w:sz="4" w:space="0" w:color="auto"/>
            </w:tcBorders>
            <w:shd w:val="clear" w:color="auto" w:fill="auto"/>
          </w:tcPr>
          <w:p w14:paraId="78918914" w14:textId="77777777" w:rsidR="002F2235" w:rsidRPr="00AE71AA" w:rsidRDefault="002F2235" w:rsidP="00AE71AA">
            <w:pPr>
              <w:jc w:val="center"/>
              <w:rPr>
                <w:rFonts w:ascii="Arial" w:hAnsi="Arial" w:cs="Arial"/>
                <w:sz w:val="22"/>
                <w:szCs w:val="22"/>
              </w:rPr>
            </w:pPr>
          </w:p>
        </w:tc>
        <w:tc>
          <w:tcPr>
            <w:tcW w:w="1275" w:type="dxa"/>
            <w:tcBorders>
              <w:bottom w:val="single" w:sz="4" w:space="0" w:color="auto"/>
            </w:tcBorders>
          </w:tcPr>
          <w:p w14:paraId="0244B496" w14:textId="77777777" w:rsidR="002F2235" w:rsidRPr="00AE71AA" w:rsidRDefault="002F2235" w:rsidP="00AE71AA">
            <w:pPr>
              <w:jc w:val="right"/>
              <w:rPr>
                <w:rFonts w:ascii="Arial" w:hAnsi="Arial" w:cs="Arial"/>
                <w:sz w:val="22"/>
                <w:szCs w:val="22"/>
              </w:rPr>
            </w:pPr>
          </w:p>
          <w:p w14:paraId="20D09CC3" w14:textId="77777777" w:rsidR="002F2235" w:rsidRPr="00AE71AA" w:rsidRDefault="002F2235" w:rsidP="00AE71AA">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7E1A9624" w14:textId="77777777" w:rsidR="002F2235" w:rsidRPr="00AE71AA" w:rsidRDefault="002F2235" w:rsidP="00AE71AA">
            <w:pPr>
              <w:jc w:val="center"/>
              <w:rPr>
                <w:rFonts w:ascii="Arial" w:hAnsi="Arial" w:cs="Arial"/>
                <w:sz w:val="22"/>
                <w:szCs w:val="22"/>
              </w:rPr>
            </w:pPr>
          </w:p>
        </w:tc>
        <w:tc>
          <w:tcPr>
            <w:tcW w:w="1276" w:type="dxa"/>
            <w:vMerge/>
            <w:tcBorders>
              <w:bottom w:val="single" w:sz="4" w:space="0" w:color="auto"/>
            </w:tcBorders>
          </w:tcPr>
          <w:p w14:paraId="5CFEE7DA" w14:textId="77777777" w:rsidR="002F2235" w:rsidRPr="00AE71AA" w:rsidRDefault="002F2235" w:rsidP="00AE71AA">
            <w:pPr>
              <w:jc w:val="center"/>
              <w:rPr>
                <w:rFonts w:ascii="Arial" w:hAnsi="Arial" w:cs="Arial"/>
                <w:sz w:val="22"/>
                <w:szCs w:val="22"/>
              </w:rPr>
            </w:pPr>
          </w:p>
        </w:tc>
        <w:tc>
          <w:tcPr>
            <w:tcW w:w="1701" w:type="dxa"/>
            <w:vMerge/>
            <w:tcBorders>
              <w:bottom w:val="single" w:sz="4" w:space="0" w:color="auto"/>
            </w:tcBorders>
          </w:tcPr>
          <w:p w14:paraId="3A116AF1" w14:textId="77777777" w:rsidR="002F2235" w:rsidRPr="00AE71AA" w:rsidRDefault="002F2235" w:rsidP="00AE71AA">
            <w:pPr>
              <w:jc w:val="center"/>
              <w:rPr>
                <w:rFonts w:ascii="Arial" w:hAnsi="Arial" w:cs="Arial"/>
                <w:sz w:val="22"/>
                <w:szCs w:val="22"/>
              </w:rPr>
            </w:pPr>
          </w:p>
        </w:tc>
      </w:tr>
      <w:tr w:rsidR="00F73FA8" w:rsidRPr="00AE71AA" w14:paraId="5A12DDCC" w14:textId="77777777" w:rsidTr="00A60276">
        <w:trPr>
          <w:trHeight w:val="277"/>
        </w:trPr>
        <w:tc>
          <w:tcPr>
            <w:tcW w:w="452" w:type="dxa"/>
            <w:vMerge w:val="restart"/>
          </w:tcPr>
          <w:p w14:paraId="463F0860" w14:textId="77777777" w:rsidR="00F73FA8" w:rsidRDefault="00F73FA8" w:rsidP="00AE71AA">
            <w:pPr>
              <w:jc w:val="center"/>
              <w:rPr>
                <w:rFonts w:ascii="Arial" w:hAnsi="Arial" w:cs="Arial"/>
                <w:sz w:val="22"/>
                <w:szCs w:val="22"/>
              </w:rPr>
            </w:pPr>
          </w:p>
          <w:p w14:paraId="7B3125FC" w14:textId="77777777" w:rsidR="00F73FA8" w:rsidRPr="00AE71AA" w:rsidRDefault="00F73FA8" w:rsidP="00AE71AA">
            <w:pPr>
              <w:jc w:val="center"/>
              <w:rPr>
                <w:rFonts w:ascii="Arial" w:hAnsi="Arial" w:cs="Arial"/>
                <w:sz w:val="22"/>
                <w:szCs w:val="22"/>
              </w:rPr>
            </w:pPr>
            <w:r w:rsidRPr="00AE71AA">
              <w:rPr>
                <w:rFonts w:ascii="Arial" w:hAnsi="Arial" w:cs="Arial"/>
                <w:sz w:val="22"/>
                <w:szCs w:val="22"/>
              </w:rPr>
              <w:t>5</w:t>
            </w:r>
            <w:r>
              <w:rPr>
                <w:rFonts w:ascii="Arial" w:hAnsi="Arial" w:cs="Arial"/>
                <w:sz w:val="22"/>
                <w:szCs w:val="22"/>
              </w:rPr>
              <w:t>9</w:t>
            </w:r>
            <w:r w:rsidRPr="00AE71AA">
              <w:rPr>
                <w:rFonts w:ascii="Arial" w:hAnsi="Arial" w:cs="Arial"/>
                <w:sz w:val="22"/>
                <w:szCs w:val="22"/>
              </w:rPr>
              <w:t>.</w:t>
            </w:r>
          </w:p>
        </w:tc>
        <w:tc>
          <w:tcPr>
            <w:tcW w:w="2551" w:type="dxa"/>
            <w:vMerge w:val="restart"/>
            <w:shd w:val="clear" w:color="auto" w:fill="auto"/>
          </w:tcPr>
          <w:p w14:paraId="278B2FF5" w14:textId="77777777" w:rsidR="00F73FA8" w:rsidRDefault="00F73FA8" w:rsidP="00AE71AA">
            <w:pPr>
              <w:rPr>
                <w:rFonts w:ascii="Arial" w:hAnsi="Arial" w:cs="Arial"/>
                <w:sz w:val="22"/>
                <w:szCs w:val="22"/>
              </w:rPr>
            </w:pPr>
          </w:p>
          <w:p w14:paraId="21BB83C7" w14:textId="77777777" w:rsidR="00F73FA8" w:rsidRPr="00AE71AA" w:rsidRDefault="00F73FA8" w:rsidP="00F73FA8">
            <w:pPr>
              <w:jc w:val="center"/>
              <w:rPr>
                <w:rFonts w:ascii="Arial" w:hAnsi="Arial" w:cs="Arial"/>
                <w:sz w:val="22"/>
                <w:szCs w:val="22"/>
              </w:rPr>
            </w:pPr>
            <w:proofErr w:type="spellStart"/>
            <w:r w:rsidRPr="00EA2895">
              <w:rPr>
                <w:rFonts w:ascii="Arial" w:hAnsi="Arial" w:cs="Arial"/>
                <w:sz w:val="22"/>
                <w:szCs w:val="22"/>
              </w:rPr>
              <w:t>Tilia</w:t>
            </w:r>
            <w:proofErr w:type="spellEnd"/>
            <w:r w:rsidRPr="00EA2895">
              <w:rPr>
                <w:rFonts w:ascii="Arial" w:hAnsi="Arial" w:cs="Arial"/>
                <w:sz w:val="22"/>
                <w:szCs w:val="22"/>
              </w:rPr>
              <w:t xml:space="preserve"> </w:t>
            </w:r>
            <w:proofErr w:type="spellStart"/>
            <w:r w:rsidRPr="00EA2895">
              <w:rPr>
                <w:rFonts w:ascii="Arial" w:hAnsi="Arial" w:cs="Arial"/>
                <w:sz w:val="22"/>
                <w:szCs w:val="22"/>
              </w:rPr>
              <w:t>tomentosa</w:t>
            </w:r>
            <w:proofErr w:type="spellEnd"/>
            <w:r w:rsidRPr="00EA2895">
              <w:rPr>
                <w:rFonts w:ascii="Arial" w:hAnsi="Arial" w:cs="Arial"/>
                <w:sz w:val="22"/>
                <w:szCs w:val="22"/>
              </w:rPr>
              <w:t xml:space="preserve"> ‘</w:t>
            </w:r>
            <w:proofErr w:type="spellStart"/>
            <w:r w:rsidRPr="00EA2895">
              <w:rPr>
                <w:rFonts w:ascii="Arial" w:hAnsi="Arial" w:cs="Arial"/>
                <w:sz w:val="22"/>
                <w:szCs w:val="22"/>
              </w:rPr>
              <w:t>Brabant</w:t>
            </w:r>
            <w:proofErr w:type="spellEnd"/>
            <w:r w:rsidRPr="00EA2895">
              <w:rPr>
                <w:rFonts w:ascii="Arial" w:hAnsi="Arial" w:cs="Arial"/>
                <w:sz w:val="22"/>
                <w:szCs w:val="22"/>
              </w:rPr>
              <w:t>’</w:t>
            </w:r>
          </w:p>
        </w:tc>
        <w:tc>
          <w:tcPr>
            <w:tcW w:w="1560" w:type="dxa"/>
            <w:vMerge w:val="restart"/>
            <w:shd w:val="clear" w:color="auto" w:fill="auto"/>
          </w:tcPr>
          <w:p w14:paraId="31BB1E7E" w14:textId="77777777" w:rsidR="00F73FA8" w:rsidRPr="00AE71AA" w:rsidRDefault="00F73FA8" w:rsidP="00AE71AA">
            <w:pPr>
              <w:jc w:val="center"/>
              <w:rPr>
                <w:rFonts w:ascii="Arial" w:hAnsi="Arial" w:cs="Arial"/>
                <w:sz w:val="22"/>
                <w:szCs w:val="22"/>
              </w:rPr>
            </w:pPr>
          </w:p>
        </w:tc>
        <w:tc>
          <w:tcPr>
            <w:tcW w:w="1275" w:type="dxa"/>
            <w:tcBorders>
              <w:bottom w:val="single" w:sz="4" w:space="0" w:color="auto"/>
            </w:tcBorders>
          </w:tcPr>
          <w:p w14:paraId="728DA043" w14:textId="77777777" w:rsidR="00F73FA8" w:rsidRPr="00AE71AA" w:rsidRDefault="00F73FA8" w:rsidP="00A60276">
            <w:pPr>
              <w:jc w:val="right"/>
              <w:rPr>
                <w:rFonts w:ascii="Arial" w:hAnsi="Arial" w:cs="Arial"/>
                <w:sz w:val="22"/>
                <w:szCs w:val="22"/>
              </w:rPr>
            </w:pPr>
          </w:p>
          <w:p w14:paraId="3E4A1809" w14:textId="77777777" w:rsidR="00F73FA8" w:rsidRPr="00AE71AA" w:rsidRDefault="00F73FA8" w:rsidP="00A60276">
            <w:pPr>
              <w:jc w:val="right"/>
              <w:rPr>
                <w:rFonts w:ascii="Arial" w:hAnsi="Arial" w:cs="Arial"/>
                <w:sz w:val="22"/>
                <w:szCs w:val="22"/>
              </w:rPr>
            </w:pPr>
            <w:r w:rsidRPr="00AE71AA">
              <w:rPr>
                <w:rFonts w:ascii="Arial" w:hAnsi="Arial" w:cs="Arial"/>
                <w:sz w:val="22"/>
                <w:szCs w:val="22"/>
              </w:rPr>
              <w:t>%</w:t>
            </w:r>
          </w:p>
        </w:tc>
        <w:tc>
          <w:tcPr>
            <w:tcW w:w="1276" w:type="dxa"/>
            <w:vMerge w:val="restart"/>
          </w:tcPr>
          <w:p w14:paraId="3B88E81D" w14:textId="77777777" w:rsidR="00F73FA8" w:rsidRPr="00AE71AA" w:rsidRDefault="00F73FA8" w:rsidP="00AE71AA">
            <w:pPr>
              <w:jc w:val="center"/>
              <w:rPr>
                <w:rFonts w:ascii="Arial" w:hAnsi="Arial" w:cs="Arial"/>
                <w:sz w:val="22"/>
                <w:szCs w:val="22"/>
              </w:rPr>
            </w:pPr>
          </w:p>
        </w:tc>
        <w:tc>
          <w:tcPr>
            <w:tcW w:w="1276" w:type="dxa"/>
            <w:vMerge w:val="restart"/>
          </w:tcPr>
          <w:p w14:paraId="0E3D6805" w14:textId="77777777" w:rsidR="00F73FA8" w:rsidRDefault="00F73FA8" w:rsidP="00AE71AA">
            <w:pPr>
              <w:jc w:val="center"/>
              <w:rPr>
                <w:rFonts w:ascii="Arial" w:hAnsi="Arial" w:cs="Arial"/>
                <w:sz w:val="22"/>
                <w:szCs w:val="22"/>
              </w:rPr>
            </w:pPr>
          </w:p>
          <w:p w14:paraId="64CC463B" w14:textId="77777777" w:rsidR="00F73FA8" w:rsidRPr="00AE71AA" w:rsidRDefault="00F73FA8" w:rsidP="00AE71AA">
            <w:pPr>
              <w:jc w:val="center"/>
              <w:rPr>
                <w:rFonts w:ascii="Arial" w:hAnsi="Arial" w:cs="Arial"/>
                <w:sz w:val="22"/>
                <w:szCs w:val="22"/>
              </w:rPr>
            </w:pPr>
            <w:r>
              <w:rPr>
                <w:rFonts w:ascii="Arial" w:hAnsi="Arial" w:cs="Arial"/>
                <w:sz w:val="22"/>
                <w:szCs w:val="22"/>
              </w:rPr>
              <w:t>2</w:t>
            </w:r>
          </w:p>
        </w:tc>
        <w:tc>
          <w:tcPr>
            <w:tcW w:w="1701" w:type="dxa"/>
            <w:vMerge w:val="restart"/>
          </w:tcPr>
          <w:p w14:paraId="0BAF2B0A" w14:textId="77777777" w:rsidR="00F73FA8" w:rsidRPr="00AE71AA" w:rsidRDefault="00F73FA8" w:rsidP="00AE71AA">
            <w:pPr>
              <w:jc w:val="center"/>
              <w:rPr>
                <w:rFonts w:ascii="Arial" w:hAnsi="Arial" w:cs="Arial"/>
                <w:sz w:val="22"/>
                <w:szCs w:val="22"/>
              </w:rPr>
            </w:pPr>
          </w:p>
        </w:tc>
      </w:tr>
      <w:tr w:rsidR="00F73FA8" w:rsidRPr="00AE71AA" w14:paraId="08342684" w14:textId="77777777" w:rsidTr="00AE71AA">
        <w:trPr>
          <w:trHeight w:val="277"/>
        </w:trPr>
        <w:tc>
          <w:tcPr>
            <w:tcW w:w="452" w:type="dxa"/>
            <w:vMerge/>
            <w:tcBorders>
              <w:bottom w:val="single" w:sz="4" w:space="0" w:color="auto"/>
            </w:tcBorders>
          </w:tcPr>
          <w:p w14:paraId="20D3B9AC" w14:textId="77777777" w:rsidR="00F73FA8" w:rsidRPr="00AE71AA" w:rsidRDefault="00F73FA8" w:rsidP="00AE71AA">
            <w:pPr>
              <w:jc w:val="center"/>
              <w:rPr>
                <w:rFonts w:ascii="Arial" w:hAnsi="Arial" w:cs="Arial"/>
                <w:sz w:val="22"/>
                <w:szCs w:val="22"/>
              </w:rPr>
            </w:pPr>
          </w:p>
        </w:tc>
        <w:tc>
          <w:tcPr>
            <w:tcW w:w="2551" w:type="dxa"/>
            <w:vMerge/>
            <w:tcBorders>
              <w:bottom w:val="single" w:sz="4" w:space="0" w:color="auto"/>
            </w:tcBorders>
            <w:shd w:val="clear" w:color="auto" w:fill="auto"/>
          </w:tcPr>
          <w:p w14:paraId="7586B7CC" w14:textId="77777777" w:rsidR="00F73FA8" w:rsidRPr="00AE71AA" w:rsidRDefault="00F73FA8" w:rsidP="00AE71AA">
            <w:pPr>
              <w:rPr>
                <w:rFonts w:ascii="Arial" w:hAnsi="Arial" w:cs="Arial"/>
                <w:sz w:val="22"/>
                <w:szCs w:val="22"/>
              </w:rPr>
            </w:pPr>
          </w:p>
        </w:tc>
        <w:tc>
          <w:tcPr>
            <w:tcW w:w="1560" w:type="dxa"/>
            <w:vMerge/>
            <w:tcBorders>
              <w:bottom w:val="single" w:sz="4" w:space="0" w:color="auto"/>
            </w:tcBorders>
            <w:shd w:val="clear" w:color="auto" w:fill="auto"/>
          </w:tcPr>
          <w:p w14:paraId="4C4615C7" w14:textId="77777777" w:rsidR="00F73FA8" w:rsidRPr="00AE71AA" w:rsidRDefault="00F73FA8" w:rsidP="00AE71AA">
            <w:pPr>
              <w:jc w:val="center"/>
              <w:rPr>
                <w:rFonts w:ascii="Arial" w:hAnsi="Arial" w:cs="Arial"/>
                <w:sz w:val="22"/>
                <w:szCs w:val="22"/>
              </w:rPr>
            </w:pPr>
          </w:p>
        </w:tc>
        <w:tc>
          <w:tcPr>
            <w:tcW w:w="1275" w:type="dxa"/>
            <w:tcBorders>
              <w:bottom w:val="single" w:sz="4" w:space="0" w:color="auto"/>
            </w:tcBorders>
          </w:tcPr>
          <w:p w14:paraId="37BE591F" w14:textId="77777777" w:rsidR="00F73FA8" w:rsidRPr="00AE71AA" w:rsidRDefault="00F73FA8" w:rsidP="00A60276">
            <w:pPr>
              <w:jc w:val="right"/>
              <w:rPr>
                <w:rFonts w:ascii="Arial" w:hAnsi="Arial" w:cs="Arial"/>
                <w:sz w:val="22"/>
                <w:szCs w:val="22"/>
              </w:rPr>
            </w:pPr>
          </w:p>
          <w:p w14:paraId="1C6DCE55" w14:textId="77777777" w:rsidR="00F73FA8" w:rsidRPr="00AE71AA" w:rsidRDefault="00F73FA8" w:rsidP="00A60276">
            <w:pPr>
              <w:jc w:val="right"/>
              <w:rPr>
                <w:rFonts w:ascii="Arial" w:hAnsi="Arial" w:cs="Arial"/>
                <w:sz w:val="22"/>
                <w:szCs w:val="22"/>
              </w:rPr>
            </w:pPr>
            <w:r w:rsidRPr="00AE71AA">
              <w:rPr>
                <w:rFonts w:ascii="Arial" w:hAnsi="Arial" w:cs="Arial"/>
                <w:sz w:val="22"/>
                <w:szCs w:val="22"/>
              </w:rPr>
              <w:t>zł</w:t>
            </w:r>
          </w:p>
        </w:tc>
        <w:tc>
          <w:tcPr>
            <w:tcW w:w="1276" w:type="dxa"/>
            <w:vMerge/>
            <w:tcBorders>
              <w:bottom w:val="single" w:sz="4" w:space="0" w:color="auto"/>
            </w:tcBorders>
          </w:tcPr>
          <w:p w14:paraId="3B916513" w14:textId="77777777" w:rsidR="00F73FA8" w:rsidRPr="00AE71AA" w:rsidRDefault="00F73FA8" w:rsidP="00AE71AA">
            <w:pPr>
              <w:jc w:val="center"/>
              <w:rPr>
                <w:rFonts w:ascii="Arial" w:hAnsi="Arial" w:cs="Arial"/>
                <w:sz w:val="22"/>
                <w:szCs w:val="22"/>
              </w:rPr>
            </w:pPr>
          </w:p>
        </w:tc>
        <w:tc>
          <w:tcPr>
            <w:tcW w:w="1276" w:type="dxa"/>
            <w:vMerge/>
            <w:tcBorders>
              <w:bottom w:val="single" w:sz="4" w:space="0" w:color="auto"/>
            </w:tcBorders>
          </w:tcPr>
          <w:p w14:paraId="53DF6DB5" w14:textId="77777777" w:rsidR="00F73FA8" w:rsidRPr="00AE71AA" w:rsidRDefault="00F73FA8" w:rsidP="00AE71AA">
            <w:pPr>
              <w:jc w:val="center"/>
              <w:rPr>
                <w:rFonts w:ascii="Arial" w:hAnsi="Arial" w:cs="Arial"/>
                <w:sz w:val="22"/>
                <w:szCs w:val="22"/>
              </w:rPr>
            </w:pPr>
          </w:p>
        </w:tc>
        <w:tc>
          <w:tcPr>
            <w:tcW w:w="1701" w:type="dxa"/>
            <w:vMerge/>
            <w:tcBorders>
              <w:bottom w:val="single" w:sz="4" w:space="0" w:color="auto"/>
            </w:tcBorders>
          </w:tcPr>
          <w:p w14:paraId="3D80907F" w14:textId="77777777" w:rsidR="00F73FA8" w:rsidRPr="00AE71AA" w:rsidRDefault="00F73FA8" w:rsidP="00AE71AA">
            <w:pPr>
              <w:jc w:val="center"/>
              <w:rPr>
                <w:rFonts w:ascii="Arial" w:hAnsi="Arial" w:cs="Arial"/>
                <w:sz w:val="22"/>
                <w:szCs w:val="22"/>
              </w:rPr>
            </w:pPr>
          </w:p>
        </w:tc>
      </w:tr>
      <w:tr w:rsidR="00F73FA8" w:rsidRPr="00AE71AA" w14:paraId="4C4613AE" w14:textId="77777777" w:rsidTr="00AE71AA">
        <w:trPr>
          <w:trHeight w:val="205"/>
        </w:trPr>
        <w:tc>
          <w:tcPr>
            <w:tcW w:w="452" w:type="dxa"/>
          </w:tcPr>
          <w:p w14:paraId="53B64947" w14:textId="77777777" w:rsidR="00F73FA8" w:rsidRDefault="00F73FA8" w:rsidP="00A60276">
            <w:pPr>
              <w:jc w:val="center"/>
              <w:rPr>
                <w:rFonts w:ascii="Arial" w:hAnsi="Arial" w:cs="Arial"/>
                <w:sz w:val="22"/>
                <w:szCs w:val="22"/>
              </w:rPr>
            </w:pPr>
          </w:p>
          <w:p w14:paraId="132612E5" w14:textId="77777777" w:rsidR="00F73FA8" w:rsidRPr="00AE71AA" w:rsidRDefault="00F73FA8" w:rsidP="00A60276">
            <w:pPr>
              <w:jc w:val="center"/>
              <w:rPr>
                <w:rFonts w:ascii="Arial" w:hAnsi="Arial" w:cs="Arial"/>
                <w:sz w:val="22"/>
                <w:szCs w:val="22"/>
              </w:rPr>
            </w:pPr>
            <w:r>
              <w:rPr>
                <w:rFonts w:ascii="Arial" w:hAnsi="Arial" w:cs="Arial"/>
                <w:sz w:val="22"/>
                <w:szCs w:val="22"/>
              </w:rPr>
              <w:t>60</w:t>
            </w:r>
            <w:r w:rsidRPr="00AE71AA">
              <w:rPr>
                <w:rFonts w:ascii="Arial" w:hAnsi="Arial" w:cs="Arial"/>
                <w:sz w:val="22"/>
                <w:szCs w:val="22"/>
              </w:rPr>
              <w:t>.</w:t>
            </w:r>
          </w:p>
        </w:tc>
        <w:tc>
          <w:tcPr>
            <w:tcW w:w="7938" w:type="dxa"/>
            <w:gridSpan w:val="5"/>
          </w:tcPr>
          <w:p w14:paraId="36AF9676" w14:textId="77777777" w:rsidR="00F73FA8" w:rsidRPr="00AE71AA" w:rsidRDefault="00F73FA8" w:rsidP="00AE71AA">
            <w:pPr>
              <w:jc w:val="right"/>
              <w:rPr>
                <w:rFonts w:ascii="Arial" w:hAnsi="Arial" w:cs="Arial"/>
                <w:sz w:val="22"/>
                <w:szCs w:val="22"/>
              </w:rPr>
            </w:pPr>
          </w:p>
          <w:p w14:paraId="092BFA59" w14:textId="77777777" w:rsidR="00F73FA8" w:rsidRPr="00AE71AA" w:rsidRDefault="00F73FA8" w:rsidP="00AE71AA">
            <w:pPr>
              <w:jc w:val="right"/>
              <w:rPr>
                <w:rFonts w:ascii="Arial" w:hAnsi="Arial" w:cs="Arial"/>
                <w:sz w:val="22"/>
                <w:szCs w:val="22"/>
              </w:rPr>
            </w:pPr>
            <w:r>
              <w:rPr>
                <w:rFonts w:ascii="Arial" w:hAnsi="Arial" w:cs="Arial"/>
                <w:sz w:val="22"/>
                <w:szCs w:val="22"/>
              </w:rPr>
              <w:t>(suma 44 ÷ 59</w:t>
            </w:r>
            <w:r w:rsidRPr="00AE71AA">
              <w:rPr>
                <w:rFonts w:ascii="Arial" w:hAnsi="Arial" w:cs="Arial"/>
                <w:sz w:val="22"/>
                <w:szCs w:val="22"/>
              </w:rPr>
              <w:t>) Łącznie koszt brutto materiału szkółkarskiego</w:t>
            </w:r>
            <w:r>
              <w:rPr>
                <w:rFonts w:ascii="Arial" w:hAnsi="Arial" w:cs="Arial"/>
                <w:sz w:val="22"/>
                <w:szCs w:val="22"/>
              </w:rPr>
              <w:t xml:space="preserve">  - drzewa</w:t>
            </w:r>
          </w:p>
          <w:p w14:paraId="772FD4C3" w14:textId="77777777" w:rsidR="00F73FA8" w:rsidRPr="00AE71AA" w:rsidRDefault="00F73FA8" w:rsidP="00AE71AA">
            <w:pPr>
              <w:rPr>
                <w:rFonts w:ascii="Arial" w:hAnsi="Arial" w:cs="Arial"/>
                <w:sz w:val="22"/>
                <w:szCs w:val="22"/>
              </w:rPr>
            </w:pPr>
          </w:p>
        </w:tc>
        <w:tc>
          <w:tcPr>
            <w:tcW w:w="1701" w:type="dxa"/>
          </w:tcPr>
          <w:p w14:paraId="01023208" w14:textId="77777777" w:rsidR="00F73FA8" w:rsidRPr="00AE71AA" w:rsidRDefault="00F73FA8" w:rsidP="00AE71AA">
            <w:pPr>
              <w:jc w:val="center"/>
              <w:rPr>
                <w:rFonts w:ascii="Arial" w:hAnsi="Arial" w:cs="Arial"/>
                <w:sz w:val="22"/>
                <w:szCs w:val="22"/>
              </w:rPr>
            </w:pPr>
          </w:p>
        </w:tc>
      </w:tr>
      <w:tr w:rsidR="00F73FA8" w:rsidRPr="00AE71AA" w14:paraId="5AC3AD51" w14:textId="77777777" w:rsidTr="00AE71AA">
        <w:trPr>
          <w:trHeight w:val="413"/>
        </w:trPr>
        <w:tc>
          <w:tcPr>
            <w:tcW w:w="452" w:type="dxa"/>
            <w:vMerge w:val="restart"/>
          </w:tcPr>
          <w:p w14:paraId="376DCB96" w14:textId="77777777" w:rsidR="00F73FA8" w:rsidRDefault="00F73FA8">
            <w:pPr>
              <w:rPr>
                <w:rFonts w:ascii="Arial" w:hAnsi="Arial" w:cs="Arial"/>
                <w:sz w:val="22"/>
                <w:szCs w:val="22"/>
              </w:rPr>
            </w:pPr>
          </w:p>
          <w:p w14:paraId="0A28027A" w14:textId="77777777" w:rsidR="00F73FA8" w:rsidRDefault="00F73FA8">
            <w:r w:rsidRPr="00D147FC">
              <w:rPr>
                <w:rFonts w:ascii="Arial" w:hAnsi="Arial" w:cs="Arial"/>
                <w:sz w:val="22"/>
                <w:szCs w:val="22"/>
              </w:rPr>
              <w:t>6</w:t>
            </w:r>
            <w:r>
              <w:rPr>
                <w:rFonts w:ascii="Arial" w:hAnsi="Arial" w:cs="Arial"/>
                <w:sz w:val="22"/>
                <w:szCs w:val="22"/>
              </w:rPr>
              <w:t>1.</w:t>
            </w:r>
          </w:p>
        </w:tc>
        <w:tc>
          <w:tcPr>
            <w:tcW w:w="2551" w:type="dxa"/>
            <w:vMerge w:val="restart"/>
            <w:shd w:val="clear" w:color="auto" w:fill="auto"/>
          </w:tcPr>
          <w:p w14:paraId="3BF3B2A6" w14:textId="77777777" w:rsidR="00F73FA8" w:rsidRPr="00AE71AA" w:rsidRDefault="00F73FA8" w:rsidP="00AE71AA">
            <w:pPr>
              <w:rPr>
                <w:rFonts w:ascii="Arial" w:hAnsi="Arial" w:cs="Arial"/>
                <w:sz w:val="22"/>
                <w:szCs w:val="22"/>
              </w:rPr>
            </w:pPr>
          </w:p>
          <w:p w14:paraId="0F196A37" w14:textId="77777777" w:rsidR="00F73FA8" w:rsidRPr="00F73FA8" w:rsidRDefault="00F73FA8" w:rsidP="00AE71AA">
            <w:pPr>
              <w:rPr>
                <w:rFonts w:ascii="Arial" w:hAnsi="Arial" w:cs="Arial"/>
                <w:b/>
                <w:sz w:val="22"/>
                <w:szCs w:val="22"/>
              </w:rPr>
            </w:pPr>
            <w:r w:rsidRPr="00F73FA8">
              <w:rPr>
                <w:rFonts w:ascii="Arial" w:hAnsi="Arial" w:cs="Arial"/>
                <w:b/>
                <w:sz w:val="22"/>
                <w:szCs w:val="22"/>
              </w:rPr>
              <w:t xml:space="preserve">Wykonanie </w:t>
            </w:r>
            <w:proofErr w:type="spellStart"/>
            <w:r w:rsidRPr="00F73FA8">
              <w:rPr>
                <w:rFonts w:ascii="Arial" w:hAnsi="Arial" w:cs="Arial"/>
                <w:b/>
                <w:sz w:val="22"/>
                <w:szCs w:val="22"/>
              </w:rPr>
              <w:t>nasadzeń</w:t>
            </w:r>
            <w:proofErr w:type="spellEnd"/>
            <w:r w:rsidRPr="00F73FA8">
              <w:rPr>
                <w:rFonts w:ascii="Arial" w:hAnsi="Arial" w:cs="Arial"/>
                <w:b/>
                <w:sz w:val="22"/>
                <w:szCs w:val="22"/>
              </w:rPr>
              <w:t xml:space="preserve"> drzew</w:t>
            </w:r>
          </w:p>
        </w:tc>
        <w:tc>
          <w:tcPr>
            <w:tcW w:w="1560" w:type="dxa"/>
            <w:vMerge w:val="restart"/>
            <w:shd w:val="clear" w:color="auto" w:fill="auto"/>
          </w:tcPr>
          <w:p w14:paraId="5D0C86A3" w14:textId="77777777" w:rsidR="00F73FA8" w:rsidRPr="00AE71AA" w:rsidRDefault="00F73FA8" w:rsidP="00AE71AA">
            <w:pPr>
              <w:jc w:val="center"/>
              <w:rPr>
                <w:rFonts w:ascii="Arial" w:hAnsi="Arial" w:cs="Arial"/>
                <w:b/>
                <w:sz w:val="22"/>
                <w:szCs w:val="22"/>
              </w:rPr>
            </w:pPr>
          </w:p>
        </w:tc>
        <w:tc>
          <w:tcPr>
            <w:tcW w:w="1275" w:type="dxa"/>
          </w:tcPr>
          <w:p w14:paraId="44960012" w14:textId="77777777" w:rsidR="00F73FA8" w:rsidRPr="00AE71AA" w:rsidRDefault="00F73FA8" w:rsidP="00AE71AA">
            <w:pPr>
              <w:jc w:val="right"/>
              <w:rPr>
                <w:rFonts w:ascii="Arial" w:hAnsi="Arial" w:cs="Arial"/>
                <w:sz w:val="22"/>
                <w:szCs w:val="22"/>
              </w:rPr>
            </w:pPr>
          </w:p>
          <w:p w14:paraId="498D78BF" w14:textId="77777777" w:rsidR="00F73FA8" w:rsidRPr="00AE71AA" w:rsidRDefault="00F73FA8" w:rsidP="00AE71AA">
            <w:pPr>
              <w:jc w:val="right"/>
              <w:rPr>
                <w:rFonts w:ascii="Arial" w:hAnsi="Arial" w:cs="Arial"/>
                <w:sz w:val="22"/>
                <w:szCs w:val="22"/>
              </w:rPr>
            </w:pPr>
            <w:r w:rsidRPr="00AE71AA">
              <w:rPr>
                <w:rFonts w:ascii="Arial" w:hAnsi="Arial" w:cs="Arial"/>
                <w:sz w:val="22"/>
                <w:szCs w:val="22"/>
              </w:rPr>
              <w:t>%</w:t>
            </w:r>
          </w:p>
        </w:tc>
        <w:tc>
          <w:tcPr>
            <w:tcW w:w="1276" w:type="dxa"/>
            <w:vMerge w:val="restart"/>
          </w:tcPr>
          <w:p w14:paraId="535E18CB" w14:textId="77777777" w:rsidR="00F73FA8" w:rsidRPr="00AE71AA" w:rsidRDefault="00F73FA8" w:rsidP="00AE71AA">
            <w:pPr>
              <w:jc w:val="center"/>
              <w:rPr>
                <w:rFonts w:ascii="Arial" w:hAnsi="Arial" w:cs="Arial"/>
                <w:sz w:val="22"/>
                <w:szCs w:val="22"/>
              </w:rPr>
            </w:pPr>
          </w:p>
        </w:tc>
        <w:tc>
          <w:tcPr>
            <w:tcW w:w="1276" w:type="dxa"/>
            <w:vMerge w:val="restart"/>
          </w:tcPr>
          <w:p w14:paraId="5BEA02AE" w14:textId="77777777" w:rsidR="00F73FA8" w:rsidRPr="00AE71AA" w:rsidRDefault="00F73FA8" w:rsidP="00AE71AA">
            <w:pPr>
              <w:jc w:val="center"/>
              <w:rPr>
                <w:rFonts w:ascii="Arial" w:hAnsi="Arial" w:cs="Arial"/>
                <w:sz w:val="22"/>
                <w:szCs w:val="22"/>
              </w:rPr>
            </w:pPr>
          </w:p>
          <w:p w14:paraId="3B75AC5F" w14:textId="77777777" w:rsidR="00F73FA8" w:rsidRPr="00F73FA8" w:rsidRDefault="00F73FA8" w:rsidP="00AE71AA">
            <w:pPr>
              <w:jc w:val="center"/>
              <w:rPr>
                <w:rFonts w:ascii="Arial" w:hAnsi="Arial" w:cs="Arial"/>
                <w:b/>
                <w:sz w:val="22"/>
                <w:szCs w:val="22"/>
              </w:rPr>
            </w:pPr>
            <w:r w:rsidRPr="00F73FA8">
              <w:rPr>
                <w:rFonts w:ascii="Arial" w:hAnsi="Arial" w:cs="Arial"/>
                <w:b/>
                <w:sz w:val="22"/>
                <w:szCs w:val="22"/>
              </w:rPr>
              <w:t>48</w:t>
            </w:r>
          </w:p>
        </w:tc>
        <w:tc>
          <w:tcPr>
            <w:tcW w:w="1701" w:type="dxa"/>
            <w:vMerge w:val="restart"/>
          </w:tcPr>
          <w:p w14:paraId="2C628637" w14:textId="77777777" w:rsidR="00F73FA8" w:rsidRPr="00AE71AA" w:rsidRDefault="00F73FA8" w:rsidP="00AE71AA">
            <w:pPr>
              <w:jc w:val="center"/>
              <w:rPr>
                <w:rFonts w:ascii="Arial" w:hAnsi="Arial" w:cs="Arial"/>
                <w:sz w:val="22"/>
                <w:szCs w:val="22"/>
              </w:rPr>
            </w:pPr>
          </w:p>
        </w:tc>
      </w:tr>
      <w:tr w:rsidR="00F73FA8" w:rsidRPr="00AE71AA" w14:paraId="459DF96C" w14:textId="77777777" w:rsidTr="00AE71AA">
        <w:trPr>
          <w:trHeight w:val="412"/>
        </w:trPr>
        <w:tc>
          <w:tcPr>
            <w:tcW w:w="452" w:type="dxa"/>
            <w:vMerge/>
          </w:tcPr>
          <w:p w14:paraId="1FDCE541" w14:textId="77777777" w:rsidR="00F73FA8" w:rsidRPr="00AE71AA" w:rsidRDefault="00F73FA8" w:rsidP="00AE71AA">
            <w:pPr>
              <w:jc w:val="center"/>
              <w:rPr>
                <w:rFonts w:ascii="Arial" w:hAnsi="Arial" w:cs="Arial"/>
                <w:sz w:val="22"/>
                <w:szCs w:val="22"/>
              </w:rPr>
            </w:pPr>
          </w:p>
        </w:tc>
        <w:tc>
          <w:tcPr>
            <w:tcW w:w="2551" w:type="dxa"/>
            <w:vMerge/>
            <w:shd w:val="clear" w:color="auto" w:fill="auto"/>
          </w:tcPr>
          <w:p w14:paraId="7853A682" w14:textId="77777777" w:rsidR="00F73FA8" w:rsidRPr="00AE71AA" w:rsidRDefault="00F73FA8" w:rsidP="00AE71AA">
            <w:pPr>
              <w:rPr>
                <w:rFonts w:ascii="Arial" w:hAnsi="Arial" w:cs="Arial"/>
                <w:sz w:val="22"/>
                <w:szCs w:val="22"/>
              </w:rPr>
            </w:pPr>
          </w:p>
        </w:tc>
        <w:tc>
          <w:tcPr>
            <w:tcW w:w="1560" w:type="dxa"/>
            <w:vMerge/>
            <w:shd w:val="clear" w:color="auto" w:fill="auto"/>
          </w:tcPr>
          <w:p w14:paraId="3C27B666" w14:textId="77777777" w:rsidR="00F73FA8" w:rsidRPr="00AE71AA" w:rsidRDefault="00F73FA8" w:rsidP="00AE71AA">
            <w:pPr>
              <w:jc w:val="center"/>
              <w:rPr>
                <w:rFonts w:ascii="Arial" w:hAnsi="Arial" w:cs="Arial"/>
                <w:b/>
                <w:sz w:val="22"/>
                <w:szCs w:val="22"/>
              </w:rPr>
            </w:pPr>
          </w:p>
        </w:tc>
        <w:tc>
          <w:tcPr>
            <w:tcW w:w="1275" w:type="dxa"/>
          </w:tcPr>
          <w:p w14:paraId="5A8D338E" w14:textId="77777777" w:rsidR="00F73FA8" w:rsidRPr="00AE71AA" w:rsidRDefault="00F73FA8" w:rsidP="00AE71AA">
            <w:pPr>
              <w:jc w:val="right"/>
              <w:rPr>
                <w:rFonts w:ascii="Arial" w:hAnsi="Arial" w:cs="Arial"/>
                <w:sz w:val="22"/>
                <w:szCs w:val="22"/>
              </w:rPr>
            </w:pPr>
          </w:p>
          <w:p w14:paraId="75FFB9E1" w14:textId="77777777" w:rsidR="00F73FA8" w:rsidRPr="00AE71AA" w:rsidRDefault="00F73FA8" w:rsidP="00AE71AA">
            <w:pPr>
              <w:jc w:val="right"/>
              <w:rPr>
                <w:rFonts w:ascii="Arial" w:hAnsi="Arial" w:cs="Arial"/>
                <w:sz w:val="22"/>
                <w:szCs w:val="22"/>
              </w:rPr>
            </w:pPr>
            <w:r w:rsidRPr="00AE71AA">
              <w:rPr>
                <w:rFonts w:ascii="Arial" w:hAnsi="Arial" w:cs="Arial"/>
                <w:sz w:val="22"/>
                <w:szCs w:val="22"/>
              </w:rPr>
              <w:t>zł</w:t>
            </w:r>
          </w:p>
        </w:tc>
        <w:tc>
          <w:tcPr>
            <w:tcW w:w="1276" w:type="dxa"/>
            <w:vMerge/>
          </w:tcPr>
          <w:p w14:paraId="6E8AF122" w14:textId="77777777" w:rsidR="00F73FA8" w:rsidRPr="00AE71AA" w:rsidRDefault="00F73FA8" w:rsidP="00AE71AA">
            <w:pPr>
              <w:jc w:val="center"/>
              <w:rPr>
                <w:rFonts w:ascii="Arial" w:hAnsi="Arial" w:cs="Arial"/>
                <w:sz w:val="22"/>
                <w:szCs w:val="22"/>
              </w:rPr>
            </w:pPr>
          </w:p>
        </w:tc>
        <w:tc>
          <w:tcPr>
            <w:tcW w:w="1276" w:type="dxa"/>
            <w:vMerge/>
          </w:tcPr>
          <w:p w14:paraId="6351A40E" w14:textId="77777777" w:rsidR="00F73FA8" w:rsidRPr="00AE71AA" w:rsidRDefault="00F73FA8" w:rsidP="00AE71AA">
            <w:pPr>
              <w:jc w:val="center"/>
              <w:rPr>
                <w:rFonts w:ascii="Arial" w:hAnsi="Arial" w:cs="Arial"/>
                <w:sz w:val="22"/>
                <w:szCs w:val="22"/>
              </w:rPr>
            </w:pPr>
          </w:p>
        </w:tc>
        <w:tc>
          <w:tcPr>
            <w:tcW w:w="1701" w:type="dxa"/>
            <w:vMerge/>
          </w:tcPr>
          <w:p w14:paraId="4E0F8CEB" w14:textId="77777777" w:rsidR="00F73FA8" w:rsidRPr="00AE71AA" w:rsidRDefault="00F73FA8" w:rsidP="00AE71AA">
            <w:pPr>
              <w:jc w:val="center"/>
              <w:rPr>
                <w:rFonts w:ascii="Arial" w:hAnsi="Arial" w:cs="Arial"/>
                <w:sz w:val="22"/>
                <w:szCs w:val="22"/>
              </w:rPr>
            </w:pPr>
          </w:p>
        </w:tc>
      </w:tr>
      <w:tr w:rsidR="00F73FA8" w:rsidRPr="00AE71AA" w14:paraId="5813674D" w14:textId="77777777" w:rsidTr="00F73FA8">
        <w:trPr>
          <w:trHeight w:val="144"/>
        </w:trPr>
        <w:tc>
          <w:tcPr>
            <w:tcW w:w="452" w:type="dxa"/>
          </w:tcPr>
          <w:p w14:paraId="58768D35" w14:textId="77777777" w:rsidR="00F73FA8" w:rsidRDefault="00F73FA8">
            <w:pPr>
              <w:rPr>
                <w:rFonts w:ascii="Arial" w:hAnsi="Arial" w:cs="Arial"/>
                <w:sz w:val="22"/>
                <w:szCs w:val="22"/>
              </w:rPr>
            </w:pPr>
          </w:p>
          <w:p w14:paraId="57141673" w14:textId="77777777" w:rsidR="00F73FA8" w:rsidRDefault="00F73FA8">
            <w:r w:rsidRPr="00D147FC">
              <w:rPr>
                <w:rFonts w:ascii="Arial" w:hAnsi="Arial" w:cs="Arial"/>
                <w:sz w:val="22"/>
                <w:szCs w:val="22"/>
              </w:rPr>
              <w:t>6</w:t>
            </w:r>
            <w:r>
              <w:rPr>
                <w:rFonts w:ascii="Arial" w:hAnsi="Arial" w:cs="Arial"/>
                <w:sz w:val="22"/>
                <w:szCs w:val="22"/>
              </w:rPr>
              <w:t>2.</w:t>
            </w:r>
          </w:p>
        </w:tc>
        <w:tc>
          <w:tcPr>
            <w:tcW w:w="7938" w:type="dxa"/>
            <w:gridSpan w:val="5"/>
          </w:tcPr>
          <w:p w14:paraId="38AE1EB5" w14:textId="77777777" w:rsidR="00F73FA8" w:rsidRPr="00AE71AA" w:rsidRDefault="00F73FA8" w:rsidP="00AE71AA">
            <w:pPr>
              <w:jc w:val="right"/>
              <w:rPr>
                <w:rFonts w:ascii="Arial" w:hAnsi="Arial" w:cs="Arial"/>
                <w:b/>
                <w:sz w:val="22"/>
                <w:szCs w:val="22"/>
              </w:rPr>
            </w:pPr>
          </w:p>
          <w:p w14:paraId="0ADCD2EF" w14:textId="77777777" w:rsidR="00F73FA8" w:rsidRDefault="00F73FA8" w:rsidP="00F73FA8">
            <w:pPr>
              <w:jc w:val="right"/>
              <w:rPr>
                <w:rFonts w:ascii="Arial" w:hAnsi="Arial" w:cs="Arial"/>
                <w:sz w:val="22"/>
                <w:szCs w:val="22"/>
              </w:rPr>
            </w:pPr>
            <w:r>
              <w:rPr>
                <w:rFonts w:ascii="Arial" w:hAnsi="Arial" w:cs="Arial"/>
                <w:sz w:val="22"/>
                <w:szCs w:val="22"/>
              </w:rPr>
              <w:t>(suma 61</w:t>
            </w:r>
            <w:r w:rsidRPr="00AE71AA">
              <w:rPr>
                <w:rFonts w:ascii="Arial" w:hAnsi="Arial" w:cs="Arial"/>
                <w:sz w:val="22"/>
                <w:szCs w:val="22"/>
              </w:rPr>
              <w:t xml:space="preserve">) Łącznie koszt brutto </w:t>
            </w:r>
            <w:r w:rsidRPr="00F61493">
              <w:rPr>
                <w:rFonts w:ascii="Arial" w:hAnsi="Arial" w:cs="Arial"/>
                <w:sz w:val="22"/>
                <w:szCs w:val="22"/>
              </w:rPr>
              <w:t xml:space="preserve">wykonania </w:t>
            </w:r>
            <w:proofErr w:type="spellStart"/>
            <w:r w:rsidRPr="00F61493">
              <w:rPr>
                <w:rFonts w:ascii="Arial" w:hAnsi="Arial" w:cs="Arial"/>
                <w:sz w:val="22"/>
                <w:szCs w:val="22"/>
              </w:rPr>
              <w:t>nasadzeń</w:t>
            </w:r>
            <w:proofErr w:type="spellEnd"/>
            <w:r w:rsidRPr="00F61493">
              <w:rPr>
                <w:rFonts w:ascii="Arial" w:hAnsi="Arial" w:cs="Arial"/>
                <w:sz w:val="22"/>
                <w:szCs w:val="22"/>
              </w:rPr>
              <w:t xml:space="preserve"> drzew</w:t>
            </w:r>
          </w:p>
          <w:p w14:paraId="5494D1BF" w14:textId="77777777" w:rsidR="00F73FA8" w:rsidRPr="00AE71AA" w:rsidRDefault="00F73FA8" w:rsidP="00F73FA8">
            <w:pPr>
              <w:jc w:val="right"/>
              <w:rPr>
                <w:rFonts w:ascii="Arial" w:hAnsi="Arial" w:cs="Arial"/>
                <w:sz w:val="22"/>
                <w:szCs w:val="22"/>
              </w:rPr>
            </w:pPr>
          </w:p>
        </w:tc>
        <w:tc>
          <w:tcPr>
            <w:tcW w:w="1701" w:type="dxa"/>
          </w:tcPr>
          <w:p w14:paraId="6C3F6BB1" w14:textId="77777777" w:rsidR="00F73FA8" w:rsidRPr="00AE71AA" w:rsidRDefault="00F73FA8" w:rsidP="00AE71AA">
            <w:pPr>
              <w:jc w:val="center"/>
              <w:rPr>
                <w:rFonts w:ascii="Arial" w:hAnsi="Arial" w:cs="Arial"/>
                <w:sz w:val="22"/>
                <w:szCs w:val="22"/>
              </w:rPr>
            </w:pPr>
          </w:p>
        </w:tc>
      </w:tr>
      <w:tr w:rsidR="00F73FA8" w:rsidRPr="00AE71AA" w14:paraId="0B29008A" w14:textId="77777777" w:rsidTr="00F73FA8">
        <w:trPr>
          <w:trHeight w:val="144"/>
        </w:trPr>
        <w:tc>
          <w:tcPr>
            <w:tcW w:w="452" w:type="dxa"/>
          </w:tcPr>
          <w:p w14:paraId="7B6ED481" w14:textId="77777777" w:rsidR="00F73FA8" w:rsidRDefault="00F73FA8" w:rsidP="00A60276">
            <w:pPr>
              <w:jc w:val="center"/>
              <w:rPr>
                <w:rFonts w:ascii="Arial" w:hAnsi="Arial" w:cs="Arial"/>
                <w:sz w:val="22"/>
                <w:szCs w:val="22"/>
              </w:rPr>
            </w:pPr>
          </w:p>
          <w:p w14:paraId="65DB4967" w14:textId="77777777" w:rsidR="00F73FA8" w:rsidRPr="00AE71AA" w:rsidRDefault="00F73FA8" w:rsidP="00A60276">
            <w:pPr>
              <w:jc w:val="center"/>
              <w:rPr>
                <w:rFonts w:ascii="Arial" w:hAnsi="Arial" w:cs="Arial"/>
                <w:sz w:val="22"/>
                <w:szCs w:val="22"/>
              </w:rPr>
            </w:pPr>
            <w:r>
              <w:rPr>
                <w:rFonts w:ascii="Arial" w:hAnsi="Arial" w:cs="Arial"/>
                <w:sz w:val="22"/>
                <w:szCs w:val="22"/>
              </w:rPr>
              <w:t>63</w:t>
            </w:r>
            <w:r w:rsidRPr="00AE71AA">
              <w:rPr>
                <w:rFonts w:ascii="Arial" w:hAnsi="Arial" w:cs="Arial"/>
                <w:sz w:val="22"/>
                <w:szCs w:val="22"/>
              </w:rPr>
              <w:t>.</w:t>
            </w:r>
          </w:p>
        </w:tc>
        <w:tc>
          <w:tcPr>
            <w:tcW w:w="7938" w:type="dxa"/>
            <w:gridSpan w:val="5"/>
          </w:tcPr>
          <w:p w14:paraId="289BEE07" w14:textId="77777777" w:rsidR="00F73FA8" w:rsidRDefault="00F73FA8" w:rsidP="00A60276">
            <w:pPr>
              <w:jc w:val="right"/>
              <w:rPr>
                <w:rFonts w:ascii="Arial" w:hAnsi="Arial" w:cs="Arial"/>
                <w:b/>
                <w:sz w:val="28"/>
                <w:szCs w:val="28"/>
              </w:rPr>
            </w:pPr>
          </w:p>
          <w:p w14:paraId="010754D2" w14:textId="77777777" w:rsidR="00F73FA8" w:rsidRDefault="00F73FA8" w:rsidP="00A60276">
            <w:pPr>
              <w:jc w:val="right"/>
              <w:rPr>
                <w:rFonts w:ascii="Arial" w:hAnsi="Arial" w:cs="Arial"/>
                <w:b/>
                <w:sz w:val="28"/>
                <w:szCs w:val="28"/>
              </w:rPr>
            </w:pPr>
            <w:r w:rsidRPr="00C654EC">
              <w:rPr>
                <w:rFonts w:ascii="Arial" w:hAnsi="Arial" w:cs="Arial"/>
                <w:b/>
                <w:sz w:val="28"/>
                <w:szCs w:val="28"/>
              </w:rPr>
              <w:t>Ogó</w:t>
            </w:r>
            <w:r>
              <w:rPr>
                <w:rFonts w:ascii="Arial" w:hAnsi="Arial" w:cs="Arial"/>
                <w:b/>
                <w:sz w:val="28"/>
                <w:szCs w:val="28"/>
              </w:rPr>
              <w:t>lna wartość wykonania elementu 3</w:t>
            </w:r>
            <w:r w:rsidRPr="00C654EC">
              <w:rPr>
                <w:rFonts w:ascii="Arial" w:hAnsi="Arial" w:cs="Arial"/>
                <w:b/>
                <w:sz w:val="28"/>
                <w:szCs w:val="28"/>
              </w:rPr>
              <w:t xml:space="preserve"> części 2 przedmiotu zamówienia</w:t>
            </w:r>
          </w:p>
          <w:p w14:paraId="114D9A57" w14:textId="77777777" w:rsidR="00F73FA8" w:rsidRPr="00AE71AA" w:rsidRDefault="00F73FA8" w:rsidP="00A60276">
            <w:pPr>
              <w:jc w:val="right"/>
              <w:rPr>
                <w:rFonts w:ascii="Arial" w:hAnsi="Arial" w:cs="Arial"/>
                <w:b/>
                <w:sz w:val="22"/>
                <w:szCs w:val="22"/>
              </w:rPr>
            </w:pPr>
          </w:p>
        </w:tc>
        <w:tc>
          <w:tcPr>
            <w:tcW w:w="1701" w:type="dxa"/>
          </w:tcPr>
          <w:p w14:paraId="6926A8DC" w14:textId="77777777" w:rsidR="00F73FA8" w:rsidRPr="00AE71AA" w:rsidRDefault="00F73FA8" w:rsidP="00AE71AA">
            <w:pPr>
              <w:jc w:val="center"/>
              <w:rPr>
                <w:rFonts w:ascii="Arial" w:hAnsi="Arial" w:cs="Arial"/>
                <w:sz w:val="22"/>
                <w:szCs w:val="22"/>
              </w:rPr>
            </w:pPr>
          </w:p>
        </w:tc>
      </w:tr>
      <w:tr w:rsidR="00F73FA8" w:rsidRPr="00AE71AA" w14:paraId="43FDBBD1" w14:textId="77777777" w:rsidTr="00AE71AA">
        <w:trPr>
          <w:trHeight w:val="144"/>
        </w:trPr>
        <w:tc>
          <w:tcPr>
            <w:tcW w:w="452" w:type="dxa"/>
            <w:tcBorders>
              <w:bottom w:val="single" w:sz="4" w:space="0" w:color="auto"/>
            </w:tcBorders>
          </w:tcPr>
          <w:p w14:paraId="3F066CA0" w14:textId="77777777" w:rsidR="00F73FA8" w:rsidRDefault="00F73FA8" w:rsidP="00A60276">
            <w:pPr>
              <w:jc w:val="center"/>
              <w:rPr>
                <w:rFonts w:ascii="Arial" w:hAnsi="Arial" w:cs="Arial"/>
                <w:sz w:val="22"/>
                <w:szCs w:val="22"/>
              </w:rPr>
            </w:pPr>
          </w:p>
          <w:p w14:paraId="7481FC54" w14:textId="77777777" w:rsidR="00F73FA8" w:rsidRDefault="00F73FA8" w:rsidP="00A60276">
            <w:pPr>
              <w:jc w:val="center"/>
              <w:rPr>
                <w:rFonts w:ascii="Arial" w:hAnsi="Arial" w:cs="Arial"/>
                <w:sz w:val="22"/>
                <w:szCs w:val="22"/>
              </w:rPr>
            </w:pPr>
            <w:r>
              <w:rPr>
                <w:rFonts w:ascii="Arial" w:hAnsi="Arial" w:cs="Arial"/>
                <w:sz w:val="22"/>
                <w:szCs w:val="22"/>
              </w:rPr>
              <w:t xml:space="preserve">64. </w:t>
            </w:r>
          </w:p>
          <w:p w14:paraId="39BA2A49" w14:textId="77777777" w:rsidR="00F73FA8" w:rsidRDefault="00F73FA8" w:rsidP="00A60276">
            <w:pPr>
              <w:jc w:val="center"/>
              <w:rPr>
                <w:rFonts w:ascii="Arial" w:hAnsi="Arial" w:cs="Arial"/>
                <w:sz w:val="22"/>
                <w:szCs w:val="22"/>
              </w:rPr>
            </w:pPr>
          </w:p>
        </w:tc>
        <w:tc>
          <w:tcPr>
            <w:tcW w:w="7938" w:type="dxa"/>
            <w:gridSpan w:val="5"/>
            <w:tcBorders>
              <w:bottom w:val="single" w:sz="4" w:space="0" w:color="auto"/>
            </w:tcBorders>
          </w:tcPr>
          <w:p w14:paraId="35F51174" w14:textId="77777777" w:rsidR="00F73FA8" w:rsidRDefault="00F73FA8" w:rsidP="00F73FA8">
            <w:pPr>
              <w:jc w:val="right"/>
              <w:rPr>
                <w:rFonts w:ascii="Arial" w:hAnsi="Arial" w:cs="Arial"/>
                <w:b/>
                <w:sz w:val="28"/>
                <w:szCs w:val="28"/>
              </w:rPr>
            </w:pPr>
          </w:p>
          <w:p w14:paraId="15AB6E4D" w14:textId="77777777" w:rsidR="00F73FA8" w:rsidRPr="00F73FA8" w:rsidRDefault="00F73FA8" w:rsidP="00F73FA8">
            <w:pPr>
              <w:jc w:val="right"/>
              <w:rPr>
                <w:rFonts w:ascii="Arial" w:hAnsi="Arial" w:cs="Arial"/>
                <w:b/>
                <w:sz w:val="36"/>
                <w:szCs w:val="36"/>
              </w:rPr>
            </w:pPr>
            <w:r w:rsidRPr="00F73FA8">
              <w:rPr>
                <w:rFonts w:ascii="Arial" w:hAnsi="Arial" w:cs="Arial"/>
                <w:b/>
                <w:sz w:val="36"/>
                <w:szCs w:val="36"/>
              </w:rPr>
              <w:t xml:space="preserve">Łączna wartość wykonania całości części 2 </w:t>
            </w:r>
          </w:p>
          <w:p w14:paraId="6CB34DAC" w14:textId="77777777" w:rsidR="00F73FA8" w:rsidRPr="00F73FA8" w:rsidRDefault="00F73FA8" w:rsidP="00F73FA8">
            <w:pPr>
              <w:jc w:val="right"/>
              <w:rPr>
                <w:rFonts w:ascii="Arial" w:hAnsi="Arial" w:cs="Arial"/>
                <w:b/>
                <w:sz w:val="36"/>
                <w:szCs w:val="36"/>
              </w:rPr>
            </w:pPr>
            <w:r w:rsidRPr="00F73FA8">
              <w:rPr>
                <w:rFonts w:ascii="Arial" w:hAnsi="Arial" w:cs="Arial"/>
                <w:b/>
                <w:sz w:val="36"/>
                <w:szCs w:val="36"/>
              </w:rPr>
              <w:t>przedmiotu zamówienia</w:t>
            </w:r>
          </w:p>
          <w:p w14:paraId="35B7A730" w14:textId="77777777" w:rsidR="00F73FA8" w:rsidRDefault="00F73FA8" w:rsidP="00A60276">
            <w:pPr>
              <w:jc w:val="right"/>
              <w:rPr>
                <w:rFonts w:ascii="Arial" w:hAnsi="Arial" w:cs="Arial"/>
                <w:b/>
                <w:sz w:val="28"/>
                <w:szCs w:val="28"/>
              </w:rPr>
            </w:pPr>
          </w:p>
        </w:tc>
        <w:tc>
          <w:tcPr>
            <w:tcW w:w="1701" w:type="dxa"/>
            <w:tcBorders>
              <w:bottom w:val="single" w:sz="4" w:space="0" w:color="auto"/>
            </w:tcBorders>
          </w:tcPr>
          <w:p w14:paraId="61959EE6" w14:textId="77777777" w:rsidR="00F73FA8" w:rsidRPr="00AE71AA" w:rsidRDefault="00F73FA8" w:rsidP="00AE71AA">
            <w:pPr>
              <w:jc w:val="center"/>
              <w:rPr>
                <w:rFonts w:ascii="Arial" w:hAnsi="Arial" w:cs="Arial"/>
                <w:sz w:val="22"/>
                <w:szCs w:val="22"/>
              </w:rPr>
            </w:pPr>
          </w:p>
        </w:tc>
      </w:tr>
    </w:tbl>
    <w:p w14:paraId="781B07BB" w14:textId="77777777" w:rsidR="00AE71AA" w:rsidRPr="00AE71AA" w:rsidRDefault="00AE71AA" w:rsidP="00AE71AA">
      <w:pPr>
        <w:rPr>
          <w:rFonts w:ascii="Arial" w:hAnsi="Arial" w:cs="Arial"/>
          <w:b/>
          <w:sz w:val="24"/>
          <w:szCs w:val="24"/>
        </w:rPr>
      </w:pPr>
    </w:p>
    <w:p w14:paraId="400483B9" w14:textId="77777777" w:rsidR="00AE71AA" w:rsidRPr="00AE71AA" w:rsidRDefault="00AE71AA" w:rsidP="00AE71AA">
      <w:pPr>
        <w:rPr>
          <w:b/>
          <w:sz w:val="28"/>
          <w:szCs w:val="28"/>
        </w:rPr>
      </w:pPr>
    </w:p>
    <w:p w14:paraId="083E348A" w14:textId="77777777" w:rsidR="0065548D" w:rsidRPr="00AE71AA" w:rsidRDefault="0065548D" w:rsidP="00AE71AA">
      <w:pPr>
        <w:ind w:left="5245" w:right="-2"/>
        <w:jc w:val="both"/>
        <w:rPr>
          <w:rFonts w:ascii="Arial" w:hAnsi="Arial" w:cs="Arial"/>
          <w:bCs/>
          <w:iCs/>
          <w:sz w:val="16"/>
          <w:szCs w:val="16"/>
        </w:rPr>
      </w:pPr>
    </w:p>
    <w:p w14:paraId="55724DED" w14:textId="77777777" w:rsidR="0065548D" w:rsidRDefault="0065548D" w:rsidP="00F33A0B">
      <w:pPr>
        <w:ind w:left="5245" w:right="-2"/>
        <w:jc w:val="center"/>
        <w:rPr>
          <w:rFonts w:ascii="Arial" w:hAnsi="Arial" w:cs="Arial"/>
          <w:bCs/>
          <w:i/>
          <w:iCs/>
          <w:sz w:val="16"/>
          <w:szCs w:val="16"/>
        </w:rPr>
      </w:pPr>
    </w:p>
    <w:p w14:paraId="1D2454FE" w14:textId="77777777" w:rsidR="0065548D" w:rsidRDefault="0065548D" w:rsidP="00F33A0B">
      <w:pPr>
        <w:ind w:left="5245" w:right="-2"/>
        <w:jc w:val="center"/>
        <w:rPr>
          <w:rFonts w:ascii="Arial" w:hAnsi="Arial" w:cs="Arial"/>
          <w:bCs/>
          <w:i/>
          <w:iCs/>
          <w:sz w:val="16"/>
          <w:szCs w:val="16"/>
        </w:rPr>
      </w:pPr>
    </w:p>
    <w:p w14:paraId="15DD4A3A" w14:textId="77777777" w:rsidR="0065548D" w:rsidRDefault="0065548D" w:rsidP="00F33A0B">
      <w:pPr>
        <w:ind w:left="5245" w:right="-2"/>
        <w:jc w:val="center"/>
        <w:rPr>
          <w:rFonts w:ascii="Arial" w:hAnsi="Arial" w:cs="Arial"/>
          <w:bCs/>
          <w:i/>
          <w:iCs/>
          <w:sz w:val="16"/>
          <w:szCs w:val="16"/>
        </w:rPr>
      </w:pPr>
    </w:p>
    <w:p w14:paraId="65753E27" w14:textId="77777777" w:rsidR="0065548D" w:rsidRDefault="0065548D" w:rsidP="00F33A0B">
      <w:pPr>
        <w:ind w:left="5245" w:right="-2"/>
        <w:jc w:val="center"/>
        <w:rPr>
          <w:rFonts w:ascii="Arial" w:hAnsi="Arial" w:cs="Arial"/>
          <w:bCs/>
          <w:i/>
          <w:iCs/>
          <w:sz w:val="16"/>
          <w:szCs w:val="16"/>
        </w:rPr>
      </w:pPr>
    </w:p>
    <w:p w14:paraId="5DDE4904" w14:textId="77777777" w:rsidR="0065548D" w:rsidRDefault="0065548D" w:rsidP="00F33A0B">
      <w:pPr>
        <w:ind w:left="5245" w:right="-2"/>
        <w:jc w:val="center"/>
        <w:rPr>
          <w:rFonts w:ascii="Arial" w:hAnsi="Arial" w:cs="Arial"/>
          <w:bCs/>
          <w:i/>
          <w:iCs/>
          <w:sz w:val="16"/>
          <w:szCs w:val="16"/>
        </w:rPr>
      </w:pPr>
    </w:p>
    <w:p w14:paraId="33A3F90B" w14:textId="77777777" w:rsidR="0065548D" w:rsidRDefault="0065548D" w:rsidP="00F33A0B">
      <w:pPr>
        <w:ind w:left="5245" w:right="-2"/>
        <w:jc w:val="center"/>
        <w:rPr>
          <w:rFonts w:ascii="Arial" w:hAnsi="Arial" w:cs="Arial"/>
          <w:bCs/>
          <w:i/>
          <w:iCs/>
          <w:sz w:val="16"/>
          <w:szCs w:val="16"/>
        </w:rPr>
      </w:pPr>
    </w:p>
    <w:p w14:paraId="3495E5A0" w14:textId="77777777" w:rsidR="0065548D" w:rsidRDefault="0065548D" w:rsidP="00F33A0B">
      <w:pPr>
        <w:ind w:left="5245" w:right="-2"/>
        <w:jc w:val="center"/>
        <w:rPr>
          <w:rFonts w:ascii="Arial" w:hAnsi="Arial" w:cs="Arial"/>
          <w:bCs/>
          <w:i/>
          <w:iCs/>
          <w:sz w:val="16"/>
          <w:szCs w:val="16"/>
        </w:rPr>
      </w:pPr>
    </w:p>
    <w:p w14:paraId="759701AA" w14:textId="77777777" w:rsidR="0065548D" w:rsidRDefault="0065548D" w:rsidP="00F33A0B">
      <w:pPr>
        <w:ind w:left="5245" w:right="-2"/>
        <w:jc w:val="center"/>
        <w:rPr>
          <w:rFonts w:ascii="Arial" w:hAnsi="Arial" w:cs="Arial"/>
          <w:bCs/>
          <w:i/>
          <w:iCs/>
          <w:sz w:val="16"/>
          <w:szCs w:val="16"/>
        </w:rPr>
      </w:pPr>
    </w:p>
    <w:p w14:paraId="3D27CF18" w14:textId="77777777" w:rsidR="0065548D" w:rsidRDefault="0065548D" w:rsidP="00F33A0B">
      <w:pPr>
        <w:ind w:left="5245" w:right="-2"/>
        <w:jc w:val="center"/>
        <w:rPr>
          <w:rFonts w:ascii="Arial" w:hAnsi="Arial" w:cs="Arial"/>
          <w:bCs/>
          <w:i/>
          <w:iCs/>
          <w:sz w:val="16"/>
          <w:szCs w:val="16"/>
        </w:rPr>
      </w:pPr>
    </w:p>
    <w:p w14:paraId="3B409AC5" w14:textId="77777777" w:rsidR="0065548D" w:rsidRDefault="0065548D" w:rsidP="00F33A0B">
      <w:pPr>
        <w:ind w:left="5245" w:right="-2"/>
        <w:jc w:val="center"/>
        <w:rPr>
          <w:rFonts w:ascii="Arial" w:hAnsi="Arial" w:cs="Arial"/>
          <w:bCs/>
          <w:i/>
          <w:iCs/>
          <w:sz w:val="16"/>
          <w:szCs w:val="16"/>
        </w:rPr>
      </w:pPr>
    </w:p>
    <w:p w14:paraId="387E433F" w14:textId="77777777" w:rsidR="00A944B5" w:rsidRDefault="00A944B5" w:rsidP="00F33A0B">
      <w:pPr>
        <w:ind w:left="5245" w:right="-2"/>
        <w:jc w:val="center"/>
        <w:rPr>
          <w:rFonts w:ascii="Arial" w:hAnsi="Arial" w:cs="Arial"/>
          <w:bCs/>
          <w:i/>
          <w:iCs/>
          <w:sz w:val="16"/>
          <w:szCs w:val="16"/>
        </w:rPr>
      </w:pPr>
    </w:p>
    <w:p w14:paraId="5EE68CE5" w14:textId="77777777" w:rsidR="00A944B5" w:rsidRDefault="00A944B5" w:rsidP="00F33A0B">
      <w:pPr>
        <w:ind w:left="5245" w:right="-2"/>
        <w:jc w:val="center"/>
        <w:rPr>
          <w:rFonts w:ascii="Arial" w:hAnsi="Arial" w:cs="Arial"/>
          <w:bCs/>
          <w:i/>
          <w:iCs/>
          <w:sz w:val="16"/>
          <w:szCs w:val="16"/>
        </w:rPr>
      </w:pPr>
    </w:p>
    <w:p w14:paraId="4DB81232" w14:textId="77777777" w:rsidR="00A944B5" w:rsidRDefault="00A944B5" w:rsidP="00F33A0B">
      <w:pPr>
        <w:ind w:left="5245" w:right="-2"/>
        <w:jc w:val="center"/>
        <w:rPr>
          <w:rFonts w:ascii="Arial" w:hAnsi="Arial" w:cs="Arial"/>
          <w:bCs/>
          <w:i/>
          <w:iCs/>
          <w:sz w:val="16"/>
          <w:szCs w:val="16"/>
        </w:rPr>
      </w:pPr>
    </w:p>
    <w:p w14:paraId="299EDC4F" w14:textId="77777777" w:rsidR="00A944B5" w:rsidRDefault="00A944B5" w:rsidP="00F33A0B">
      <w:pPr>
        <w:ind w:left="5245" w:right="-2"/>
        <w:jc w:val="center"/>
        <w:rPr>
          <w:rFonts w:ascii="Arial" w:hAnsi="Arial" w:cs="Arial"/>
          <w:bCs/>
          <w:i/>
          <w:iCs/>
          <w:sz w:val="16"/>
          <w:szCs w:val="16"/>
        </w:rPr>
      </w:pPr>
    </w:p>
    <w:p w14:paraId="4E769BDD" w14:textId="77777777" w:rsidR="00A944B5" w:rsidRDefault="00A944B5" w:rsidP="00F33A0B">
      <w:pPr>
        <w:ind w:left="5245" w:right="-2"/>
        <w:jc w:val="center"/>
        <w:rPr>
          <w:rFonts w:ascii="Arial" w:hAnsi="Arial" w:cs="Arial"/>
          <w:bCs/>
          <w:i/>
          <w:iCs/>
          <w:sz w:val="16"/>
          <w:szCs w:val="16"/>
        </w:rPr>
      </w:pPr>
    </w:p>
    <w:p w14:paraId="37464CF8" w14:textId="77777777" w:rsidR="00A944B5" w:rsidRDefault="00A944B5" w:rsidP="00F33A0B">
      <w:pPr>
        <w:ind w:left="5245" w:right="-2"/>
        <w:jc w:val="center"/>
        <w:rPr>
          <w:rFonts w:ascii="Arial" w:hAnsi="Arial" w:cs="Arial"/>
          <w:bCs/>
          <w:i/>
          <w:iCs/>
          <w:sz w:val="16"/>
          <w:szCs w:val="16"/>
        </w:rPr>
      </w:pPr>
    </w:p>
    <w:p w14:paraId="1F039E36" w14:textId="77777777" w:rsidR="00A944B5" w:rsidRDefault="00A944B5" w:rsidP="00F33A0B">
      <w:pPr>
        <w:ind w:left="5245" w:right="-2"/>
        <w:jc w:val="center"/>
        <w:rPr>
          <w:rFonts w:ascii="Arial" w:hAnsi="Arial" w:cs="Arial"/>
          <w:bCs/>
          <w:i/>
          <w:iCs/>
          <w:sz w:val="16"/>
          <w:szCs w:val="16"/>
        </w:rPr>
      </w:pPr>
    </w:p>
    <w:p w14:paraId="68D94878" w14:textId="77777777" w:rsidR="00A944B5" w:rsidRDefault="00A944B5" w:rsidP="00F33A0B">
      <w:pPr>
        <w:ind w:left="5245" w:right="-2"/>
        <w:jc w:val="center"/>
        <w:rPr>
          <w:rFonts w:ascii="Arial" w:hAnsi="Arial" w:cs="Arial"/>
          <w:bCs/>
          <w:i/>
          <w:iCs/>
          <w:sz w:val="16"/>
          <w:szCs w:val="16"/>
        </w:rPr>
      </w:pPr>
    </w:p>
    <w:p w14:paraId="72BE0F0A" w14:textId="77777777" w:rsidR="00A944B5" w:rsidRDefault="00A944B5" w:rsidP="00F33A0B">
      <w:pPr>
        <w:ind w:left="5245" w:right="-2"/>
        <w:jc w:val="center"/>
        <w:rPr>
          <w:rFonts w:ascii="Arial" w:hAnsi="Arial" w:cs="Arial"/>
          <w:bCs/>
          <w:i/>
          <w:iCs/>
          <w:sz w:val="16"/>
          <w:szCs w:val="16"/>
        </w:rPr>
      </w:pPr>
    </w:p>
    <w:p w14:paraId="0053DE9C" w14:textId="77777777" w:rsidR="00A944B5" w:rsidRDefault="00A944B5" w:rsidP="00F33A0B">
      <w:pPr>
        <w:ind w:left="5245" w:right="-2"/>
        <w:jc w:val="center"/>
        <w:rPr>
          <w:rFonts w:ascii="Arial" w:hAnsi="Arial" w:cs="Arial"/>
          <w:bCs/>
          <w:i/>
          <w:iCs/>
          <w:sz w:val="16"/>
          <w:szCs w:val="16"/>
        </w:rPr>
      </w:pPr>
    </w:p>
    <w:p w14:paraId="2C8FB069" w14:textId="77777777" w:rsidR="00A944B5" w:rsidRDefault="00A944B5" w:rsidP="00F33A0B">
      <w:pPr>
        <w:ind w:left="5245" w:right="-2"/>
        <w:jc w:val="center"/>
        <w:rPr>
          <w:rFonts w:ascii="Arial" w:hAnsi="Arial" w:cs="Arial"/>
          <w:bCs/>
          <w:i/>
          <w:iCs/>
          <w:sz w:val="16"/>
          <w:szCs w:val="16"/>
        </w:rPr>
      </w:pPr>
    </w:p>
    <w:p w14:paraId="1F6F664B" w14:textId="77777777" w:rsidR="00A944B5" w:rsidRDefault="00A944B5" w:rsidP="00F33A0B">
      <w:pPr>
        <w:ind w:left="5245" w:right="-2"/>
        <w:jc w:val="center"/>
        <w:rPr>
          <w:rFonts w:ascii="Arial" w:hAnsi="Arial" w:cs="Arial"/>
          <w:bCs/>
          <w:i/>
          <w:iCs/>
          <w:sz w:val="16"/>
          <w:szCs w:val="16"/>
        </w:rPr>
      </w:pPr>
    </w:p>
    <w:p w14:paraId="0FB40B50" w14:textId="77777777" w:rsidR="00B24610" w:rsidRDefault="00B24610" w:rsidP="00F73FA8">
      <w:pPr>
        <w:ind w:right="-2"/>
        <w:rPr>
          <w:rFonts w:ascii="Arial" w:hAnsi="Arial" w:cs="Arial"/>
          <w:bCs/>
          <w:i/>
          <w:iCs/>
          <w:sz w:val="16"/>
          <w:szCs w:val="16"/>
        </w:rPr>
      </w:pPr>
    </w:p>
    <w:p w14:paraId="0922BB28" w14:textId="77777777" w:rsidR="00F73FA8" w:rsidRDefault="00F73FA8" w:rsidP="00F73FA8">
      <w:pPr>
        <w:ind w:right="-2"/>
        <w:rPr>
          <w:rFonts w:ascii="Arial" w:hAnsi="Arial" w:cs="Arial"/>
          <w:bCs/>
          <w:i/>
          <w:iCs/>
          <w:sz w:val="16"/>
          <w:szCs w:val="16"/>
        </w:rPr>
      </w:pPr>
    </w:p>
    <w:p w14:paraId="14729EC3" w14:textId="77777777" w:rsidR="007D4124" w:rsidRDefault="007D4124" w:rsidP="00F73FA8">
      <w:pPr>
        <w:ind w:right="-2"/>
        <w:rPr>
          <w:rFonts w:ascii="Arial" w:hAnsi="Arial" w:cs="Arial"/>
          <w:bCs/>
          <w:i/>
          <w:iCs/>
          <w:sz w:val="16"/>
          <w:szCs w:val="16"/>
        </w:rPr>
      </w:pPr>
    </w:p>
    <w:p w14:paraId="0C415F48" w14:textId="77777777" w:rsidR="007D4124" w:rsidRDefault="007D4124" w:rsidP="00F73FA8">
      <w:pPr>
        <w:ind w:right="-2"/>
        <w:rPr>
          <w:rFonts w:ascii="Arial" w:hAnsi="Arial" w:cs="Arial"/>
          <w:bCs/>
          <w:i/>
          <w:iCs/>
          <w:sz w:val="16"/>
          <w:szCs w:val="16"/>
        </w:rPr>
      </w:pPr>
    </w:p>
    <w:p w14:paraId="42F108B9" w14:textId="77777777" w:rsidR="007D4124" w:rsidRDefault="007D4124" w:rsidP="00F73FA8">
      <w:pPr>
        <w:ind w:right="-2"/>
        <w:rPr>
          <w:rFonts w:ascii="Arial" w:hAnsi="Arial" w:cs="Arial"/>
          <w:bCs/>
          <w:i/>
          <w:iCs/>
          <w:sz w:val="16"/>
          <w:szCs w:val="16"/>
        </w:rPr>
      </w:pPr>
    </w:p>
    <w:p w14:paraId="33E88A8F" w14:textId="77777777" w:rsidR="007D4124" w:rsidRDefault="007D4124" w:rsidP="00F73FA8">
      <w:pPr>
        <w:ind w:right="-2"/>
        <w:rPr>
          <w:rFonts w:ascii="Arial" w:hAnsi="Arial" w:cs="Arial"/>
          <w:bCs/>
          <w:i/>
          <w:iCs/>
          <w:sz w:val="16"/>
          <w:szCs w:val="16"/>
        </w:rPr>
      </w:pPr>
    </w:p>
    <w:p w14:paraId="7B185242" w14:textId="77777777" w:rsidR="007D4124" w:rsidRDefault="007D4124" w:rsidP="00F73FA8">
      <w:pPr>
        <w:ind w:right="-2"/>
        <w:rPr>
          <w:rFonts w:ascii="Arial" w:hAnsi="Arial" w:cs="Arial"/>
          <w:bCs/>
          <w:i/>
          <w:iCs/>
          <w:sz w:val="16"/>
          <w:szCs w:val="16"/>
        </w:rPr>
      </w:pPr>
    </w:p>
    <w:p w14:paraId="6F18A4A9" w14:textId="77777777" w:rsidR="007D4124" w:rsidRDefault="007D4124" w:rsidP="00F73FA8">
      <w:pPr>
        <w:ind w:right="-2"/>
        <w:rPr>
          <w:rFonts w:ascii="Arial" w:hAnsi="Arial" w:cs="Arial"/>
          <w:bCs/>
          <w:i/>
          <w:iCs/>
          <w:sz w:val="16"/>
          <w:szCs w:val="16"/>
        </w:rPr>
      </w:pPr>
    </w:p>
    <w:p w14:paraId="1F71DCCF" w14:textId="77777777" w:rsidR="0065548D" w:rsidRDefault="0065548D" w:rsidP="00F33A0B">
      <w:pPr>
        <w:ind w:left="5245" w:right="-2"/>
        <w:jc w:val="center"/>
        <w:rPr>
          <w:rFonts w:ascii="Arial" w:hAnsi="Arial" w:cs="Arial"/>
          <w:bCs/>
          <w:i/>
          <w:iCs/>
          <w:sz w:val="16"/>
          <w:szCs w:val="16"/>
        </w:rPr>
      </w:pPr>
    </w:p>
    <w:p w14:paraId="6E30BCF3" w14:textId="77777777" w:rsidR="0065548D" w:rsidRDefault="0065548D" w:rsidP="00F33A0B">
      <w:pPr>
        <w:ind w:left="5245" w:right="-2"/>
        <w:jc w:val="center"/>
        <w:rPr>
          <w:rFonts w:ascii="Arial" w:hAnsi="Arial" w:cs="Arial"/>
          <w:bCs/>
          <w:i/>
          <w:iCs/>
          <w:sz w:val="16"/>
          <w:szCs w:val="16"/>
        </w:rPr>
      </w:pPr>
    </w:p>
    <w:p w14:paraId="5ECDA89E" w14:textId="77777777" w:rsidR="0065548D" w:rsidRDefault="0065548D" w:rsidP="00F33A0B">
      <w:pPr>
        <w:ind w:left="5245" w:right="-2"/>
        <w:jc w:val="center"/>
        <w:rPr>
          <w:rFonts w:ascii="Arial" w:hAnsi="Arial" w:cs="Arial"/>
          <w:bCs/>
          <w:i/>
          <w:iCs/>
          <w:sz w:val="16"/>
          <w:szCs w:val="16"/>
        </w:rPr>
      </w:pPr>
    </w:p>
    <w:p w14:paraId="12CA966F" w14:textId="77777777" w:rsidR="008F6ABE" w:rsidRPr="00F33A0B" w:rsidRDefault="008F6ABE" w:rsidP="00F33A0B">
      <w:pPr>
        <w:ind w:left="5245" w:right="-2"/>
        <w:jc w:val="center"/>
        <w:rPr>
          <w:rFonts w:ascii="Arial" w:hAnsi="Arial" w:cs="Arial"/>
          <w:bCs/>
          <w:i/>
          <w:iCs/>
          <w:sz w:val="16"/>
          <w:szCs w:val="16"/>
        </w:rPr>
      </w:pPr>
    </w:p>
    <w:p w14:paraId="00F9DC6C" w14:textId="77777777" w:rsidR="00923FA1" w:rsidRPr="00A54752" w:rsidRDefault="007C1A1D" w:rsidP="0089793B">
      <w:pPr>
        <w:jc w:val="right"/>
        <w:rPr>
          <w:rFonts w:ascii="Arial" w:hAnsi="Arial" w:cs="Arial"/>
          <w:i/>
          <w:sz w:val="22"/>
          <w:szCs w:val="22"/>
        </w:rPr>
      </w:pPr>
      <w:r w:rsidRPr="00A54752">
        <w:rPr>
          <w:rFonts w:ascii="Arial" w:hAnsi="Arial" w:cs="Arial"/>
          <w:i/>
          <w:sz w:val="22"/>
          <w:szCs w:val="22"/>
        </w:rPr>
        <w:lastRenderedPageBreak/>
        <w:t>Załącznik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866301">
        <w:rPr>
          <w:rFonts w:ascii="Arial" w:hAnsi="Arial" w:cs="Arial"/>
          <w:b/>
          <w:i/>
          <w:sz w:val="22"/>
          <w:szCs w:val="22"/>
        </w:rPr>
        <w:t>4</w:t>
      </w:r>
      <w:r w:rsidR="00A54752" w:rsidRPr="00A54752">
        <w:rPr>
          <w:rFonts w:ascii="Arial" w:hAnsi="Arial" w:cs="Arial"/>
          <w:b/>
          <w:i/>
          <w:sz w:val="22"/>
          <w:szCs w:val="22"/>
        </w:rPr>
        <w:t xml:space="preserve"> </w:t>
      </w:r>
      <w:r w:rsidRPr="00A54752">
        <w:rPr>
          <w:rFonts w:ascii="Arial" w:hAnsi="Arial" w:cs="Arial"/>
          <w:i/>
          <w:sz w:val="22"/>
          <w:szCs w:val="22"/>
        </w:rPr>
        <w:t>do</w:t>
      </w:r>
      <w:r w:rsidR="00923FA1" w:rsidRPr="00A54752">
        <w:rPr>
          <w:rFonts w:ascii="Arial" w:hAnsi="Arial" w:cs="Arial"/>
          <w:i/>
          <w:sz w:val="22"/>
          <w:szCs w:val="22"/>
        </w:rPr>
        <w:t xml:space="preserve"> SIWZ</w:t>
      </w:r>
    </w:p>
    <w:p w14:paraId="0C89C247"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14:paraId="1BEEC343"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31C5996D" w14:textId="77777777" w:rsidR="00F33A0B" w:rsidRPr="00B63614" w:rsidRDefault="00F33A0B" w:rsidP="0089793B">
      <w:pPr>
        <w:ind w:left="540"/>
        <w:rPr>
          <w:rFonts w:ascii="Arial" w:hAnsi="Arial" w:cs="Arial"/>
          <w:i/>
          <w:sz w:val="16"/>
          <w:szCs w:val="16"/>
        </w:rPr>
      </w:pPr>
    </w:p>
    <w:p w14:paraId="049BAFA6" w14:textId="77777777" w:rsidR="009052BC" w:rsidRPr="00B63614" w:rsidRDefault="003302A9" w:rsidP="0089793B">
      <w:pPr>
        <w:pStyle w:val="Nagwek1"/>
        <w:spacing w:before="0" w:after="0"/>
        <w:jc w:val="center"/>
        <w:rPr>
          <w:sz w:val="24"/>
          <w:szCs w:val="24"/>
        </w:rPr>
      </w:pPr>
      <w:bookmarkStart w:id="42" w:name="_Toc412451414"/>
      <w:r w:rsidRPr="00B63614">
        <w:rPr>
          <w:sz w:val="24"/>
          <w:szCs w:val="24"/>
        </w:rPr>
        <w:t>Wykaz osób funkcyjnych wykonawcy</w:t>
      </w:r>
      <w:bookmarkEnd w:id="42"/>
    </w:p>
    <w:p w14:paraId="63AE223F" w14:textId="77777777" w:rsidR="00923FA1" w:rsidRPr="00B63614" w:rsidRDefault="00923FA1" w:rsidP="0089793B">
      <w:pPr>
        <w:rPr>
          <w:rFonts w:ascii="Arial" w:hAnsi="Arial" w:cs="Arial"/>
          <w:sz w:val="22"/>
          <w:szCs w:val="22"/>
        </w:rPr>
      </w:pPr>
    </w:p>
    <w:p w14:paraId="2A64B027" w14:textId="77777777" w:rsidR="005512AE" w:rsidRPr="00B63614" w:rsidRDefault="005512AE" w:rsidP="0089793B">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w:t>
      </w:r>
      <w:r w:rsidR="00485DD1" w:rsidRPr="00B63614">
        <w:rPr>
          <w:rFonts w:ascii="Arial" w:hAnsi="Arial" w:cs="Arial"/>
          <w:sz w:val="22"/>
          <w:szCs w:val="22"/>
        </w:rPr>
        <w:t>a</w:t>
      </w:r>
      <w:r w:rsidRPr="00B636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73C6A17B" w14:textId="77777777" w:rsidR="00EA6B7C" w:rsidRPr="00EA6B7C" w:rsidRDefault="005512AE" w:rsidP="00EA6B7C">
      <w:pPr>
        <w:ind w:firstLine="567"/>
        <w:jc w:val="both"/>
        <w:rPr>
          <w:rFonts w:ascii="Arial" w:hAnsi="Arial" w:cs="Arial"/>
          <w:sz w:val="22"/>
          <w:szCs w:val="22"/>
        </w:rPr>
      </w:pPr>
      <w:r w:rsidRPr="00B63614">
        <w:rPr>
          <w:rFonts w:ascii="Arial" w:hAnsi="Arial" w:cs="Arial"/>
          <w:sz w:val="22"/>
          <w:szCs w:val="22"/>
        </w:rPr>
        <w:t>Osoba</w:t>
      </w:r>
      <w:r w:rsidR="00EA6B7C">
        <w:rPr>
          <w:rFonts w:ascii="Arial" w:hAnsi="Arial" w:cs="Arial"/>
          <w:sz w:val="22"/>
          <w:szCs w:val="22"/>
        </w:rPr>
        <w:t>/osoby</w:t>
      </w:r>
      <w:r w:rsidRPr="00B63614">
        <w:rPr>
          <w:rFonts w:ascii="Arial" w:hAnsi="Arial" w:cs="Arial"/>
          <w:sz w:val="22"/>
          <w:szCs w:val="22"/>
        </w:rPr>
        <w:t>,</w:t>
      </w:r>
      <w:r w:rsidR="00EA6B7C">
        <w:rPr>
          <w:rFonts w:ascii="Arial" w:hAnsi="Arial" w:cs="Arial"/>
          <w:color w:val="FF0000"/>
          <w:sz w:val="22"/>
          <w:szCs w:val="22"/>
        </w:rPr>
        <w:t xml:space="preserve"> </w:t>
      </w:r>
      <w:r w:rsidR="00EA6B7C" w:rsidRPr="00EA6B7C">
        <w:rPr>
          <w:rFonts w:ascii="Arial" w:hAnsi="Arial" w:cs="Arial"/>
          <w:sz w:val="22"/>
          <w:szCs w:val="22"/>
        </w:rPr>
        <w:t>które z ramienia Wykonawcy będzie/będą</w:t>
      </w:r>
      <w:r w:rsidR="001734E1">
        <w:rPr>
          <w:rFonts w:ascii="Arial" w:hAnsi="Arial" w:cs="Arial"/>
          <w:sz w:val="22"/>
          <w:szCs w:val="22"/>
        </w:rPr>
        <w:t xml:space="preserve"> kierować i nadzorować realizacje przedmiotu zamówienia</w:t>
      </w:r>
      <w:r w:rsidR="00EA6B7C" w:rsidRPr="00EA6B7C">
        <w:rPr>
          <w:rFonts w:ascii="Arial" w:hAnsi="Arial" w:cs="Arial"/>
          <w:sz w:val="22"/>
          <w:szCs w:val="22"/>
        </w:rPr>
        <w:t xml:space="preserve">, posiada/posiadają wykształcenie wyższe w zakresie ogrodnictwa lub leśnictwa lub architektury krajobrazu oraz min. 5-letnie doświadczenie zawodowe w  </w:t>
      </w:r>
      <w:r w:rsidR="00A944B5">
        <w:rPr>
          <w:rFonts w:ascii="Arial" w:hAnsi="Arial" w:cs="Arial"/>
          <w:sz w:val="22"/>
          <w:szCs w:val="22"/>
        </w:rPr>
        <w:t>w/w kierunkach</w:t>
      </w:r>
      <w:r w:rsidR="00EA6B7C" w:rsidRPr="00EA6B7C">
        <w:rPr>
          <w:rFonts w:ascii="Arial" w:hAnsi="Arial" w:cs="Arial"/>
          <w:sz w:val="22"/>
          <w:szCs w:val="22"/>
        </w:rPr>
        <w:t>.</w:t>
      </w:r>
    </w:p>
    <w:p w14:paraId="262DD94E" w14:textId="77777777" w:rsidR="000E5C5F" w:rsidRPr="000E5C5F" w:rsidRDefault="000E5C5F" w:rsidP="0089793B">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5512AE" w:rsidRPr="00B63614" w14:paraId="37E4CF41" w14:textId="77777777" w:rsidTr="00991059">
        <w:trPr>
          <w:cantSplit/>
          <w:trHeight w:val="400"/>
        </w:trPr>
        <w:tc>
          <w:tcPr>
            <w:tcW w:w="622" w:type="dxa"/>
            <w:shd w:val="clear" w:color="auto" w:fill="E5E5E5"/>
            <w:vAlign w:val="center"/>
          </w:tcPr>
          <w:p w14:paraId="47F65549" w14:textId="77777777" w:rsidR="005512AE" w:rsidRPr="00B63614" w:rsidRDefault="005512AE" w:rsidP="0089793B">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14:paraId="5032A417"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41CDE6A3" w14:textId="77777777" w:rsidR="005512AE" w:rsidRPr="007307AA" w:rsidRDefault="00896FD7" w:rsidP="00EA6B7C">
            <w:pPr>
              <w:snapToGrid w:val="0"/>
              <w:jc w:val="center"/>
              <w:rPr>
                <w:rFonts w:ascii="Arial" w:hAnsi="Arial" w:cs="Arial"/>
                <w:b/>
                <w:sz w:val="22"/>
                <w:szCs w:val="22"/>
              </w:rPr>
            </w:pPr>
            <w:r w:rsidRPr="00EA6B7C">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14:paraId="1315E4B8" w14:textId="77777777" w:rsidR="00AC223F" w:rsidRPr="00EA6B7C" w:rsidRDefault="005512AE" w:rsidP="007307AA">
            <w:pPr>
              <w:snapToGrid w:val="0"/>
              <w:jc w:val="center"/>
              <w:rPr>
                <w:rFonts w:ascii="Arial" w:hAnsi="Arial" w:cs="Arial"/>
                <w:b/>
                <w:sz w:val="22"/>
                <w:szCs w:val="22"/>
              </w:rPr>
            </w:pPr>
            <w:r w:rsidRPr="00EA6B7C">
              <w:rPr>
                <w:rFonts w:ascii="Arial" w:hAnsi="Arial" w:cs="Arial"/>
                <w:b/>
                <w:sz w:val="22"/>
                <w:szCs w:val="22"/>
              </w:rPr>
              <w:t>Zakres</w:t>
            </w:r>
          </w:p>
          <w:p w14:paraId="49F410BA" w14:textId="77777777" w:rsidR="005512AE" w:rsidRPr="00EA6B7C" w:rsidRDefault="00AC223F" w:rsidP="007307AA">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w:t>
            </w:r>
            <w:r w:rsidR="005512AE" w:rsidRPr="00EA6B7C">
              <w:rPr>
                <w:rFonts w:ascii="Arial" w:hAnsi="Arial" w:cs="Arial"/>
                <w:b/>
                <w:sz w:val="22"/>
                <w:szCs w:val="22"/>
              </w:rPr>
              <w:t>czynności</w:t>
            </w:r>
          </w:p>
        </w:tc>
        <w:tc>
          <w:tcPr>
            <w:tcW w:w="1800" w:type="dxa"/>
            <w:shd w:val="clear" w:color="auto" w:fill="E5E5E5"/>
            <w:vAlign w:val="center"/>
          </w:tcPr>
          <w:p w14:paraId="33329E04" w14:textId="77777777" w:rsidR="005512AE" w:rsidRPr="00B63614" w:rsidRDefault="005512AE" w:rsidP="007307AA">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5512AE" w:rsidRPr="00B63614" w14:paraId="4CD39BDF" w14:textId="77777777" w:rsidTr="00991059">
        <w:trPr>
          <w:cantSplit/>
          <w:trHeight w:hRule="exact" w:val="240"/>
        </w:trPr>
        <w:tc>
          <w:tcPr>
            <w:tcW w:w="622" w:type="dxa"/>
            <w:shd w:val="clear" w:color="auto" w:fill="F3F3F3"/>
            <w:vAlign w:val="center"/>
          </w:tcPr>
          <w:p w14:paraId="5FEFB53F"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14:paraId="0A091A6A"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1A4716E6"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3446267C"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023F2DFB"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05</w:t>
            </w:r>
          </w:p>
        </w:tc>
      </w:tr>
      <w:tr w:rsidR="005512AE" w:rsidRPr="00B63614" w14:paraId="602D5467" w14:textId="77777777" w:rsidTr="00991059">
        <w:trPr>
          <w:cantSplit/>
          <w:trHeight w:val="400"/>
        </w:trPr>
        <w:tc>
          <w:tcPr>
            <w:tcW w:w="622" w:type="dxa"/>
          </w:tcPr>
          <w:p w14:paraId="6D0FA1DD"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1</w:t>
            </w:r>
          </w:p>
        </w:tc>
        <w:tc>
          <w:tcPr>
            <w:tcW w:w="2497" w:type="dxa"/>
          </w:tcPr>
          <w:p w14:paraId="0BC182B1" w14:textId="77777777" w:rsidR="005512AE" w:rsidRPr="00B63614" w:rsidRDefault="005512AE" w:rsidP="0089793B">
            <w:pPr>
              <w:snapToGrid w:val="0"/>
              <w:jc w:val="center"/>
              <w:rPr>
                <w:rFonts w:ascii="Arial" w:hAnsi="Arial" w:cs="Arial"/>
                <w:b/>
                <w:sz w:val="22"/>
                <w:szCs w:val="22"/>
              </w:rPr>
            </w:pPr>
          </w:p>
          <w:p w14:paraId="19BF66E4" w14:textId="77777777" w:rsidR="005512AE" w:rsidRPr="00B63614" w:rsidRDefault="005512AE" w:rsidP="0089793B">
            <w:pPr>
              <w:snapToGrid w:val="0"/>
              <w:jc w:val="center"/>
              <w:rPr>
                <w:rFonts w:ascii="Arial" w:hAnsi="Arial" w:cs="Arial"/>
                <w:b/>
                <w:sz w:val="22"/>
                <w:szCs w:val="22"/>
              </w:rPr>
            </w:pPr>
          </w:p>
          <w:p w14:paraId="5EDB0135" w14:textId="77777777" w:rsidR="005512AE" w:rsidRPr="00B63614" w:rsidRDefault="005512AE" w:rsidP="0089793B">
            <w:pPr>
              <w:snapToGrid w:val="0"/>
              <w:jc w:val="center"/>
              <w:rPr>
                <w:rFonts w:ascii="Arial" w:hAnsi="Arial" w:cs="Arial"/>
                <w:b/>
                <w:sz w:val="22"/>
                <w:szCs w:val="22"/>
              </w:rPr>
            </w:pPr>
          </w:p>
        </w:tc>
        <w:tc>
          <w:tcPr>
            <w:tcW w:w="2936" w:type="dxa"/>
          </w:tcPr>
          <w:p w14:paraId="12CA39EE" w14:textId="77777777" w:rsidR="005512AE" w:rsidRPr="00B63614" w:rsidRDefault="005512AE" w:rsidP="0089793B">
            <w:pPr>
              <w:snapToGrid w:val="0"/>
              <w:jc w:val="center"/>
              <w:rPr>
                <w:rFonts w:ascii="Arial" w:hAnsi="Arial" w:cs="Arial"/>
                <w:b/>
                <w:sz w:val="22"/>
                <w:szCs w:val="22"/>
              </w:rPr>
            </w:pPr>
          </w:p>
        </w:tc>
        <w:tc>
          <w:tcPr>
            <w:tcW w:w="1620" w:type="dxa"/>
          </w:tcPr>
          <w:p w14:paraId="731D139C" w14:textId="77777777" w:rsidR="005512AE" w:rsidRPr="00B63614" w:rsidRDefault="005512AE" w:rsidP="0089793B">
            <w:pPr>
              <w:snapToGrid w:val="0"/>
              <w:jc w:val="center"/>
              <w:rPr>
                <w:rFonts w:ascii="Arial" w:hAnsi="Arial" w:cs="Arial"/>
                <w:b/>
                <w:sz w:val="22"/>
                <w:szCs w:val="22"/>
              </w:rPr>
            </w:pPr>
          </w:p>
        </w:tc>
        <w:tc>
          <w:tcPr>
            <w:tcW w:w="1800" w:type="dxa"/>
          </w:tcPr>
          <w:p w14:paraId="3D8631B2" w14:textId="77777777" w:rsidR="005512AE" w:rsidRPr="00B63614" w:rsidRDefault="005512AE" w:rsidP="0089793B">
            <w:pPr>
              <w:snapToGrid w:val="0"/>
              <w:jc w:val="center"/>
              <w:rPr>
                <w:rFonts w:ascii="Arial" w:hAnsi="Arial" w:cs="Arial"/>
                <w:b/>
                <w:sz w:val="22"/>
                <w:szCs w:val="22"/>
              </w:rPr>
            </w:pPr>
          </w:p>
        </w:tc>
      </w:tr>
      <w:tr w:rsidR="005512AE" w:rsidRPr="00B63614" w14:paraId="50C1B9E8" w14:textId="77777777" w:rsidTr="00991059">
        <w:trPr>
          <w:cantSplit/>
          <w:trHeight w:val="400"/>
        </w:trPr>
        <w:tc>
          <w:tcPr>
            <w:tcW w:w="622" w:type="dxa"/>
          </w:tcPr>
          <w:p w14:paraId="460BCBFC"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2</w:t>
            </w:r>
          </w:p>
        </w:tc>
        <w:tc>
          <w:tcPr>
            <w:tcW w:w="2497" w:type="dxa"/>
          </w:tcPr>
          <w:p w14:paraId="4D9D50D9" w14:textId="77777777" w:rsidR="005512AE" w:rsidRPr="00B63614" w:rsidRDefault="005512AE" w:rsidP="0089793B">
            <w:pPr>
              <w:snapToGrid w:val="0"/>
              <w:jc w:val="center"/>
              <w:rPr>
                <w:rFonts w:ascii="Arial" w:hAnsi="Arial" w:cs="Arial"/>
                <w:b/>
                <w:sz w:val="22"/>
                <w:szCs w:val="22"/>
              </w:rPr>
            </w:pPr>
          </w:p>
          <w:p w14:paraId="2733678E" w14:textId="77777777" w:rsidR="005512AE" w:rsidRPr="00B63614" w:rsidRDefault="005512AE" w:rsidP="0089793B">
            <w:pPr>
              <w:snapToGrid w:val="0"/>
              <w:jc w:val="center"/>
              <w:rPr>
                <w:rFonts w:ascii="Arial" w:hAnsi="Arial" w:cs="Arial"/>
                <w:b/>
                <w:sz w:val="22"/>
                <w:szCs w:val="22"/>
              </w:rPr>
            </w:pPr>
          </w:p>
          <w:p w14:paraId="7A187A70" w14:textId="77777777" w:rsidR="005512AE" w:rsidRPr="00B63614" w:rsidRDefault="005512AE" w:rsidP="0089793B">
            <w:pPr>
              <w:snapToGrid w:val="0"/>
              <w:jc w:val="center"/>
              <w:rPr>
                <w:rFonts w:ascii="Arial" w:hAnsi="Arial" w:cs="Arial"/>
                <w:b/>
                <w:sz w:val="22"/>
                <w:szCs w:val="22"/>
              </w:rPr>
            </w:pPr>
          </w:p>
        </w:tc>
        <w:tc>
          <w:tcPr>
            <w:tcW w:w="2936" w:type="dxa"/>
          </w:tcPr>
          <w:p w14:paraId="181E224F" w14:textId="77777777" w:rsidR="005512AE" w:rsidRPr="00B63614" w:rsidRDefault="005512AE" w:rsidP="0089793B">
            <w:pPr>
              <w:snapToGrid w:val="0"/>
              <w:jc w:val="center"/>
              <w:rPr>
                <w:rFonts w:ascii="Arial" w:hAnsi="Arial" w:cs="Arial"/>
                <w:b/>
                <w:sz w:val="22"/>
                <w:szCs w:val="22"/>
              </w:rPr>
            </w:pPr>
          </w:p>
        </w:tc>
        <w:tc>
          <w:tcPr>
            <w:tcW w:w="1620" w:type="dxa"/>
          </w:tcPr>
          <w:p w14:paraId="571701D8" w14:textId="77777777" w:rsidR="005512AE" w:rsidRPr="00B63614" w:rsidRDefault="005512AE" w:rsidP="0089793B">
            <w:pPr>
              <w:snapToGrid w:val="0"/>
              <w:jc w:val="center"/>
              <w:rPr>
                <w:rFonts w:ascii="Arial" w:hAnsi="Arial" w:cs="Arial"/>
                <w:b/>
                <w:sz w:val="22"/>
                <w:szCs w:val="22"/>
              </w:rPr>
            </w:pPr>
          </w:p>
        </w:tc>
        <w:tc>
          <w:tcPr>
            <w:tcW w:w="1800" w:type="dxa"/>
          </w:tcPr>
          <w:p w14:paraId="28AEB0CF" w14:textId="77777777" w:rsidR="005512AE" w:rsidRPr="00B63614" w:rsidRDefault="005512AE" w:rsidP="0089793B">
            <w:pPr>
              <w:snapToGrid w:val="0"/>
              <w:jc w:val="center"/>
              <w:rPr>
                <w:rFonts w:ascii="Arial" w:hAnsi="Arial" w:cs="Arial"/>
                <w:b/>
                <w:sz w:val="22"/>
                <w:szCs w:val="22"/>
              </w:rPr>
            </w:pPr>
          </w:p>
        </w:tc>
      </w:tr>
      <w:tr w:rsidR="005512AE" w:rsidRPr="00B63614" w14:paraId="18C626AD" w14:textId="77777777" w:rsidTr="00991059">
        <w:trPr>
          <w:cantSplit/>
          <w:trHeight w:val="400"/>
        </w:trPr>
        <w:tc>
          <w:tcPr>
            <w:tcW w:w="622" w:type="dxa"/>
          </w:tcPr>
          <w:p w14:paraId="3305E8C7"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3</w:t>
            </w:r>
          </w:p>
        </w:tc>
        <w:tc>
          <w:tcPr>
            <w:tcW w:w="2497" w:type="dxa"/>
          </w:tcPr>
          <w:p w14:paraId="04BFD890" w14:textId="77777777" w:rsidR="005512AE" w:rsidRPr="00B63614" w:rsidRDefault="005512AE" w:rsidP="0089793B">
            <w:pPr>
              <w:snapToGrid w:val="0"/>
              <w:jc w:val="center"/>
              <w:rPr>
                <w:rFonts w:ascii="Arial" w:hAnsi="Arial" w:cs="Arial"/>
                <w:b/>
                <w:sz w:val="22"/>
                <w:szCs w:val="22"/>
              </w:rPr>
            </w:pPr>
          </w:p>
          <w:p w14:paraId="4EE3BD9D" w14:textId="77777777" w:rsidR="005512AE" w:rsidRPr="00B63614" w:rsidRDefault="005512AE" w:rsidP="0089793B">
            <w:pPr>
              <w:snapToGrid w:val="0"/>
              <w:jc w:val="center"/>
              <w:rPr>
                <w:rFonts w:ascii="Arial" w:hAnsi="Arial" w:cs="Arial"/>
                <w:b/>
                <w:sz w:val="22"/>
                <w:szCs w:val="22"/>
              </w:rPr>
            </w:pPr>
          </w:p>
          <w:p w14:paraId="11EE1DCF" w14:textId="77777777" w:rsidR="005512AE" w:rsidRPr="00B63614" w:rsidRDefault="005512AE" w:rsidP="0089793B">
            <w:pPr>
              <w:snapToGrid w:val="0"/>
              <w:jc w:val="center"/>
              <w:rPr>
                <w:rFonts w:ascii="Arial" w:hAnsi="Arial" w:cs="Arial"/>
                <w:b/>
                <w:sz w:val="22"/>
                <w:szCs w:val="22"/>
              </w:rPr>
            </w:pPr>
          </w:p>
        </w:tc>
        <w:tc>
          <w:tcPr>
            <w:tcW w:w="2936" w:type="dxa"/>
          </w:tcPr>
          <w:p w14:paraId="76FA45A5" w14:textId="77777777" w:rsidR="005512AE" w:rsidRPr="00B63614" w:rsidRDefault="005512AE" w:rsidP="0089793B">
            <w:pPr>
              <w:snapToGrid w:val="0"/>
              <w:jc w:val="center"/>
              <w:rPr>
                <w:rFonts w:ascii="Arial" w:hAnsi="Arial" w:cs="Arial"/>
                <w:b/>
                <w:sz w:val="22"/>
                <w:szCs w:val="22"/>
              </w:rPr>
            </w:pPr>
          </w:p>
        </w:tc>
        <w:tc>
          <w:tcPr>
            <w:tcW w:w="1620" w:type="dxa"/>
          </w:tcPr>
          <w:p w14:paraId="7A4EB4A9" w14:textId="77777777" w:rsidR="005512AE" w:rsidRPr="00B63614" w:rsidRDefault="005512AE" w:rsidP="0089793B">
            <w:pPr>
              <w:snapToGrid w:val="0"/>
              <w:jc w:val="center"/>
              <w:rPr>
                <w:rFonts w:ascii="Arial" w:hAnsi="Arial" w:cs="Arial"/>
                <w:b/>
                <w:sz w:val="22"/>
                <w:szCs w:val="22"/>
              </w:rPr>
            </w:pPr>
          </w:p>
        </w:tc>
        <w:tc>
          <w:tcPr>
            <w:tcW w:w="1800" w:type="dxa"/>
          </w:tcPr>
          <w:p w14:paraId="3875C2FD" w14:textId="77777777" w:rsidR="005512AE" w:rsidRPr="00B63614" w:rsidRDefault="005512AE" w:rsidP="0089793B">
            <w:pPr>
              <w:snapToGrid w:val="0"/>
              <w:jc w:val="center"/>
              <w:rPr>
                <w:rFonts w:ascii="Arial" w:hAnsi="Arial" w:cs="Arial"/>
                <w:b/>
                <w:sz w:val="22"/>
                <w:szCs w:val="22"/>
              </w:rPr>
            </w:pPr>
          </w:p>
        </w:tc>
      </w:tr>
      <w:tr w:rsidR="005512AE" w:rsidRPr="00B63614" w14:paraId="2ED00051" w14:textId="77777777" w:rsidTr="00991059">
        <w:trPr>
          <w:cantSplit/>
          <w:trHeight w:val="400"/>
        </w:trPr>
        <w:tc>
          <w:tcPr>
            <w:tcW w:w="622" w:type="dxa"/>
          </w:tcPr>
          <w:p w14:paraId="04C66842"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4</w:t>
            </w:r>
          </w:p>
        </w:tc>
        <w:tc>
          <w:tcPr>
            <w:tcW w:w="2497" w:type="dxa"/>
          </w:tcPr>
          <w:p w14:paraId="4A9A624D" w14:textId="77777777" w:rsidR="005512AE" w:rsidRPr="00B63614" w:rsidRDefault="005512AE" w:rsidP="0089793B">
            <w:pPr>
              <w:snapToGrid w:val="0"/>
              <w:jc w:val="center"/>
              <w:rPr>
                <w:rFonts w:ascii="Arial" w:hAnsi="Arial" w:cs="Arial"/>
                <w:b/>
                <w:sz w:val="22"/>
                <w:szCs w:val="22"/>
              </w:rPr>
            </w:pPr>
          </w:p>
          <w:p w14:paraId="1FB9F1E6" w14:textId="77777777" w:rsidR="005512AE" w:rsidRPr="00B63614" w:rsidRDefault="005512AE" w:rsidP="0089793B">
            <w:pPr>
              <w:snapToGrid w:val="0"/>
              <w:jc w:val="center"/>
              <w:rPr>
                <w:rFonts w:ascii="Arial" w:hAnsi="Arial" w:cs="Arial"/>
                <w:b/>
                <w:sz w:val="22"/>
                <w:szCs w:val="22"/>
              </w:rPr>
            </w:pPr>
          </w:p>
          <w:p w14:paraId="3B81DACC" w14:textId="77777777" w:rsidR="005512AE" w:rsidRPr="00B63614" w:rsidRDefault="005512AE" w:rsidP="0089793B">
            <w:pPr>
              <w:snapToGrid w:val="0"/>
              <w:jc w:val="center"/>
              <w:rPr>
                <w:rFonts w:ascii="Arial" w:hAnsi="Arial" w:cs="Arial"/>
                <w:b/>
                <w:sz w:val="22"/>
                <w:szCs w:val="22"/>
              </w:rPr>
            </w:pPr>
          </w:p>
        </w:tc>
        <w:tc>
          <w:tcPr>
            <w:tcW w:w="2936" w:type="dxa"/>
          </w:tcPr>
          <w:p w14:paraId="7FB3A091" w14:textId="77777777" w:rsidR="005512AE" w:rsidRPr="00B63614" w:rsidRDefault="005512AE" w:rsidP="0089793B">
            <w:pPr>
              <w:snapToGrid w:val="0"/>
              <w:jc w:val="center"/>
              <w:rPr>
                <w:rFonts w:ascii="Arial" w:hAnsi="Arial" w:cs="Arial"/>
                <w:b/>
                <w:sz w:val="22"/>
                <w:szCs w:val="22"/>
              </w:rPr>
            </w:pPr>
          </w:p>
        </w:tc>
        <w:tc>
          <w:tcPr>
            <w:tcW w:w="1620" w:type="dxa"/>
          </w:tcPr>
          <w:p w14:paraId="2923E06D" w14:textId="77777777" w:rsidR="005512AE" w:rsidRPr="00B63614" w:rsidRDefault="005512AE" w:rsidP="0089793B">
            <w:pPr>
              <w:snapToGrid w:val="0"/>
              <w:jc w:val="center"/>
              <w:rPr>
                <w:rFonts w:ascii="Arial" w:hAnsi="Arial" w:cs="Arial"/>
                <w:b/>
                <w:sz w:val="22"/>
                <w:szCs w:val="22"/>
              </w:rPr>
            </w:pPr>
          </w:p>
        </w:tc>
        <w:tc>
          <w:tcPr>
            <w:tcW w:w="1800" w:type="dxa"/>
          </w:tcPr>
          <w:p w14:paraId="606571EA" w14:textId="77777777" w:rsidR="005512AE" w:rsidRPr="00B63614" w:rsidRDefault="005512AE" w:rsidP="0089793B">
            <w:pPr>
              <w:snapToGrid w:val="0"/>
              <w:jc w:val="center"/>
              <w:rPr>
                <w:rFonts w:ascii="Arial" w:hAnsi="Arial" w:cs="Arial"/>
                <w:b/>
                <w:sz w:val="22"/>
                <w:szCs w:val="22"/>
              </w:rPr>
            </w:pPr>
          </w:p>
        </w:tc>
      </w:tr>
      <w:tr w:rsidR="005512AE" w:rsidRPr="00B63614" w14:paraId="21D4883C" w14:textId="77777777" w:rsidTr="00991059">
        <w:trPr>
          <w:cantSplit/>
          <w:trHeight w:val="400"/>
        </w:trPr>
        <w:tc>
          <w:tcPr>
            <w:tcW w:w="622" w:type="dxa"/>
          </w:tcPr>
          <w:p w14:paraId="7CA8E2E3" w14:textId="77777777" w:rsidR="005512AE" w:rsidRPr="00B63614" w:rsidRDefault="00D31AC9" w:rsidP="0089793B">
            <w:pPr>
              <w:snapToGrid w:val="0"/>
              <w:jc w:val="center"/>
              <w:rPr>
                <w:rFonts w:ascii="Arial" w:hAnsi="Arial" w:cs="Arial"/>
                <w:b/>
                <w:sz w:val="22"/>
                <w:szCs w:val="22"/>
              </w:rPr>
            </w:pPr>
            <w:r w:rsidRPr="00B63614">
              <w:rPr>
                <w:rFonts w:ascii="Arial" w:hAnsi="Arial" w:cs="Arial"/>
                <w:b/>
                <w:sz w:val="22"/>
                <w:szCs w:val="22"/>
              </w:rPr>
              <w:t>5</w:t>
            </w:r>
          </w:p>
        </w:tc>
        <w:tc>
          <w:tcPr>
            <w:tcW w:w="2497" w:type="dxa"/>
          </w:tcPr>
          <w:p w14:paraId="761518E5" w14:textId="77777777" w:rsidR="005512AE" w:rsidRPr="00B63614" w:rsidRDefault="005512AE" w:rsidP="0089793B">
            <w:pPr>
              <w:snapToGrid w:val="0"/>
              <w:jc w:val="center"/>
              <w:rPr>
                <w:rFonts w:ascii="Arial" w:hAnsi="Arial" w:cs="Arial"/>
                <w:b/>
                <w:sz w:val="22"/>
                <w:szCs w:val="22"/>
              </w:rPr>
            </w:pPr>
          </w:p>
          <w:p w14:paraId="226901E7" w14:textId="77777777" w:rsidR="005512AE" w:rsidRPr="00B63614" w:rsidRDefault="005512AE" w:rsidP="0089793B">
            <w:pPr>
              <w:snapToGrid w:val="0"/>
              <w:jc w:val="center"/>
              <w:rPr>
                <w:rFonts w:ascii="Arial" w:hAnsi="Arial" w:cs="Arial"/>
                <w:b/>
                <w:sz w:val="22"/>
                <w:szCs w:val="22"/>
              </w:rPr>
            </w:pPr>
          </w:p>
          <w:p w14:paraId="317AC65F" w14:textId="77777777" w:rsidR="005512AE" w:rsidRPr="00B63614" w:rsidRDefault="005512AE" w:rsidP="0089793B">
            <w:pPr>
              <w:snapToGrid w:val="0"/>
              <w:jc w:val="center"/>
              <w:rPr>
                <w:rFonts w:ascii="Arial" w:hAnsi="Arial" w:cs="Arial"/>
                <w:b/>
                <w:sz w:val="22"/>
                <w:szCs w:val="22"/>
              </w:rPr>
            </w:pPr>
          </w:p>
        </w:tc>
        <w:tc>
          <w:tcPr>
            <w:tcW w:w="2936" w:type="dxa"/>
          </w:tcPr>
          <w:p w14:paraId="4E1900FA" w14:textId="77777777" w:rsidR="005512AE" w:rsidRPr="00B63614" w:rsidRDefault="005512AE" w:rsidP="0089793B">
            <w:pPr>
              <w:snapToGrid w:val="0"/>
              <w:jc w:val="center"/>
              <w:rPr>
                <w:rFonts w:ascii="Arial" w:hAnsi="Arial" w:cs="Arial"/>
                <w:b/>
                <w:sz w:val="22"/>
                <w:szCs w:val="22"/>
              </w:rPr>
            </w:pPr>
          </w:p>
        </w:tc>
        <w:tc>
          <w:tcPr>
            <w:tcW w:w="1620" w:type="dxa"/>
          </w:tcPr>
          <w:p w14:paraId="30476830" w14:textId="77777777" w:rsidR="005512AE" w:rsidRPr="00B63614" w:rsidRDefault="005512AE" w:rsidP="0089793B">
            <w:pPr>
              <w:snapToGrid w:val="0"/>
              <w:jc w:val="center"/>
              <w:rPr>
                <w:rFonts w:ascii="Arial" w:hAnsi="Arial" w:cs="Arial"/>
                <w:b/>
                <w:sz w:val="22"/>
                <w:szCs w:val="22"/>
              </w:rPr>
            </w:pPr>
          </w:p>
        </w:tc>
        <w:tc>
          <w:tcPr>
            <w:tcW w:w="1800" w:type="dxa"/>
          </w:tcPr>
          <w:p w14:paraId="3E74CC75" w14:textId="77777777" w:rsidR="005512AE" w:rsidRPr="00B63614" w:rsidRDefault="005512AE" w:rsidP="0089793B">
            <w:pPr>
              <w:snapToGrid w:val="0"/>
              <w:jc w:val="center"/>
              <w:rPr>
                <w:rFonts w:ascii="Arial" w:hAnsi="Arial" w:cs="Arial"/>
                <w:b/>
                <w:sz w:val="22"/>
                <w:szCs w:val="22"/>
              </w:rPr>
            </w:pPr>
          </w:p>
        </w:tc>
      </w:tr>
    </w:tbl>
    <w:p w14:paraId="717B3691" w14:textId="77777777" w:rsidR="00EA6B7C" w:rsidRDefault="00EA6B7C" w:rsidP="0089793B">
      <w:pPr>
        <w:rPr>
          <w:rFonts w:ascii="Arial" w:hAnsi="Arial" w:cs="Arial"/>
          <w:sz w:val="22"/>
          <w:szCs w:val="22"/>
          <w:u w:val="single"/>
        </w:rPr>
      </w:pPr>
    </w:p>
    <w:p w14:paraId="1EE9518A" w14:textId="77777777" w:rsidR="005512AE" w:rsidRDefault="005512AE" w:rsidP="0089793B">
      <w:pPr>
        <w:rPr>
          <w:rFonts w:ascii="Arial" w:hAnsi="Arial" w:cs="Arial"/>
          <w:sz w:val="22"/>
          <w:szCs w:val="22"/>
          <w:u w:val="single"/>
        </w:rPr>
      </w:pPr>
      <w:r w:rsidRPr="000E5C5F">
        <w:rPr>
          <w:rFonts w:ascii="Arial" w:hAnsi="Arial" w:cs="Arial"/>
          <w:sz w:val="22"/>
          <w:szCs w:val="22"/>
          <w:u w:val="single"/>
        </w:rPr>
        <w:t>OŚWIADCZENIE:</w:t>
      </w:r>
    </w:p>
    <w:p w14:paraId="77E9CE28" w14:textId="77777777" w:rsidR="00EA6B7C" w:rsidRPr="000E5C5F" w:rsidRDefault="00EA6B7C" w:rsidP="0089793B">
      <w:pPr>
        <w:rPr>
          <w:rFonts w:ascii="Arial" w:hAnsi="Arial" w:cs="Arial"/>
          <w:sz w:val="22"/>
          <w:szCs w:val="22"/>
          <w:u w:val="single"/>
        </w:rPr>
      </w:pPr>
    </w:p>
    <w:p w14:paraId="5F96C91E" w14:textId="77777777" w:rsidR="0061386E" w:rsidRPr="000D266C" w:rsidRDefault="005512AE" w:rsidP="00EA6B7C">
      <w:pPr>
        <w:jc w:val="both"/>
        <w:rPr>
          <w:rFonts w:ascii="Arial" w:hAnsi="Arial" w:cs="Arial"/>
          <w:sz w:val="22"/>
          <w:szCs w:val="22"/>
        </w:rPr>
      </w:pPr>
      <w:r w:rsidRPr="000E5C5F">
        <w:rPr>
          <w:rFonts w:ascii="Arial" w:hAnsi="Arial" w:cs="Arial"/>
          <w:sz w:val="22"/>
          <w:szCs w:val="22"/>
        </w:rPr>
        <w:t>Oświadczam(y), że osoba</w:t>
      </w:r>
      <w:r w:rsidR="00EA6B7C" w:rsidRPr="00EA6B7C">
        <w:rPr>
          <w:rFonts w:ascii="Arial" w:hAnsi="Arial" w:cs="Arial"/>
          <w:sz w:val="22"/>
          <w:szCs w:val="22"/>
        </w:rPr>
        <w:t xml:space="preserve">/osoby, które z ramienia Wykonawcy będzie/będą </w:t>
      </w:r>
      <w:r w:rsidR="001734E1" w:rsidRPr="001734E1">
        <w:rPr>
          <w:rFonts w:ascii="Arial" w:hAnsi="Arial" w:cs="Arial"/>
          <w:sz w:val="22"/>
          <w:szCs w:val="22"/>
        </w:rPr>
        <w:t xml:space="preserve">kierować </w:t>
      </w:r>
      <w:r w:rsidR="001734E1">
        <w:rPr>
          <w:rFonts w:ascii="Arial" w:hAnsi="Arial" w:cs="Arial"/>
          <w:sz w:val="22"/>
          <w:szCs w:val="22"/>
        </w:rPr>
        <w:t xml:space="preserve">                    i nadzorować realizację</w:t>
      </w:r>
      <w:r w:rsidR="001734E1" w:rsidRPr="001734E1">
        <w:rPr>
          <w:rFonts w:ascii="Arial" w:hAnsi="Arial" w:cs="Arial"/>
          <w:sz w:val="22"/>
          <w:szCs w:val="22"/>
        </w:rPr>
        <w:t xml:space="preserve"> przedmiotu zamówienia </w:t>
      </w:r>
      <w:r w:rsidR="00EA6B7C" w:rsidRPr="00EA6B7C">
        <w:rPr>
          <w:rFonts w:ascii="Arial" w:hAnsi="Arial" w:cs="Arial"/>
          <w:sz w:val="22"/>
          <w:szCs w:val="22"/>
        </w:rPr>
        <w:t xml:space="preserve">posiada/posiadają wykształcenie wyższe </w:t>
      </w:r>
      <w:r w:rsidR="001734E1">
        <w:rPr>
          <w:rFonts w:ascii="Arial" w:hAnsi="Arial" w:cs="Arial"/>
          <w:sz w:val="22"/>
          <w:szCs w:val="22"/>
        </w:rPr>
        <w:t xml:space="preserve">             </w:t>
      </w:r>
      <w:r w:rsidR="00EA6B7C" w:rsidRPr="00EA6B7C">
        <w:rPr>
          <w:rFonts w:ascii="Arial" w:hAnsi="Arial" w:cs="Arial"/>
          <w:sz w:val="22"/>
          <w:szCs w:val="22"/>
        </w:rPr>
        <w:t>w specjalności …………………………</w:t>
      </w:r>
      <w:r w:rsidR="00EA6B7C">
        <w:rPr>
          <w:rFonts w:ascii="Arial" w:hAnsi="Arial" w:cs="Arial"/>
          <w:sz w:val="22"/>
          <w:szCs w:val="22"/>
        </w:rPr>
        <w:t>…….</w:t>
      </w:r>
      <w:r w:rsidR="00EA6B7C" w:rsidRPr="00EA6B7C">
        <w:rPr>
          <w:rFonts w:ascii="Arial" w:hAnsi="Arial" w:cs="Arial"/>
          <w:sz w:val="22"/>
          <w:szCs w:val="22"/>
        </w:rPr>
        <w:t xml:space="preserve"> oraz min. 5-letnie doświadczenie zawodowe </w:t>
      </w:r>
      <w:r w:rsidR="001734E1">
        <w:rPr>
          <w:rFonts w:ascii="Arial" w:hAnsi="Arial" w:cs="Arial"/>
          <w:sz w:val="22"/>
          <w:szCs w:val="22"/>
        </w:rPr>
        <w:t xml:space="preserve">               </w:t>
      </w:r>
      <w:r w:rsidR="00EA6B7C" w:rsidRPr="00EA6B7C">
        <w:rPr>
          <w:rFonts w:ascii="Arial" w:hAnsi="Arial" w:cs="Arial"/>
          <w:sz w:val="22"/>
          <w:szCs w:val="22"/>
        </w:rPr>
        <w:t xml:space="preserve">w </w:t>
      </w:r>
      <w:r w:rsidR="00A944B5">
        <w:rPr>
          <w:rFonts w:ascii="Arial" w:hAnsi="Arial" w:cs="Arial"/>
          <w:sz w:val="22"/>
          <w:szCs w:val="22"/>
        </w:rPr>
        <w:t>w/w kierunkach</w:t>
      </w:r>
      <w:r w:rsidR="00EA6B7C" w:rsidRPr="00EA6B7C">
        <w:rPr>
          <w:rFonts w:ascii="Arial" w:hAnsi="Arial" w:cs="Arial"/>
          <w:sz w:val="22"/>
          <w:szCs w:val="22"/>
        </w:rPr>
        <w:t>.</w:t>
      </w:r>
      <w:r w:rsidRPr="000E5C5F">
        <w:rPr>
          <w:rFonts w:ascii="Arial" w:hAnsi="Arial" w:cs="Arial"/>
          <w:sz w:val="22"/>
          <w:szCs w:val="22"/>
        </w:rPr>
        <w:t xml:space="preserve"> </w:t>
      </w:r>
    </w:p>
    <w:p w14:paraId="36AE7604" w14:textId="77777777" w:rsidR="005512AE" w:rsidRPr="00B63614" w:rsidRDefault="005512AE" w:rsidP="0089793B">
      <w:pPr>
        <w:ind w:left="709"/>
        <w:rPr>
          <w:rFonts w:ascii="Arial" w:hAnsi="Arial" w:cs="Arial"/>
          <w:sz w:val="22"/>
          <w:szCs w:val="22"/>
        </w:rPr>
      </w:pPr>
    </w:p>
    <w:p w14:paraId="5DF2436E" w14:textId="77777777" w:rsidR="007B5DCE" w:rsidRPr="00B63614" w:rsidRDefault="007B5DCE" w:rsidP="0089793B">
      <w:pPr>
        <w:ind w:left="709"/>
        <w:rPr>
          <w:rFonts w:ascii="Arial" w:hAnsi="Arial" w:cs="Arial"/>
          <w:sz w:val="22"/>
          <w:szCs w:val="22"/>
        </w:rPr>
      </w:pPr>
    </w:p>
    <w:p w14:paraId="3211B3D8" w14:textId="77777777" w:rsidR="007B5DCE" w:rsidRPr="00B63614" w:rsidRDefault="007B5DCE" w:rsidP="0089793B">
      <w:pPr>
        <w:ind w:left="709"/>
        <w:rPr>
          <w:rFonts w:ascii="Arial" w:hAnsi="Arial" w:cs="Arial"/>
          <w:sz w:val="22"/>
          <w:szCs w:val="22"/>
        </w:rPr>
      </w:pPr>
    </w:p>
    <w:p w14:paraId="6C2D39FC" w14:textId="77777777" w:rsidR="00250B6F"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7B5DCE"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D84696" w:rsidRPr="00B63614">
        <w:rPr>
          <w:rFonts w:ascii="Arial" w:hAnsi="Arial" w:cs="Arial"/>
          <w:sz w:val="22"/>
          <w:szCs w:val="22"/>
        </w:rPr>
        <w:t xml:space="preserve"> </w:t>
      </w:r>
      <w:r w:rsidRPr="00B63614">
        <w:rPr>
          <w:rFonts w:ascii="Arial" w:hAnsi="Arial" w:cs="Arial"/>
          <w:sz w:val="22"/>
          <w:szCs w:val="22"/>
        </w:rPr>
        <w:t>dnia ................</w:t>
      </w:r>
      <w:r w:rsidR="00D84696"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30504" w:rsidRPr="00B63614">
        <w:rPr>
          <w:rFonts w:ascii="Arial" w:hAnsi="Arial" w:cs="Arial"/>
          <w:b/>
          <w:sz w:val="22"/>
          <w:szCs w:val="22"/>
        </w:rPr>
        <w:t>r.</w:t>
      </w:r>
      <w:r w:rsidRPr="00B63614">
        <w:rPr>
          <w:rFonts w:ascii="Arial" w:hAnsi="Arial" w:cs="Arial"/>
          <w:sz w:val="22"/>
          <w:szCs w:val="22"/>
        </w:rPr>
        <w:tab/>
      </w:r>
    </w:p>
    <w:p w14:paraId="1E16748E" w14:textId="77777777" w:rsidR="007B5DCE" w:rsidRPr="00B63614" w:rsidRDefault="007B5DCE" w:rsidP="0089793B">
      <w:pPr>
        <w:rPr>
          <w:rFonts w:ascii="Arial" w:hAnsi="Arial" w:cs="Arial"/>
          <w:sz w:val="22"/>
          <w:szCs w:val="22"/>
        </w:rPr>
      </w:pPr>
    </w:p>
    <w:p w14:paraId="5E8236BD"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447AD19E" w14:textId="77777777" w:rsidR="00923FA1" w:rsidRPr="00B63614" w:rsidRDefault="00923FA1" w:rsidP="0089793B">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upoważnionej</w:t>
      </w:r>
    </w:p>
    <w:p w14:paraId="36C875E3" w14:textId="77777777" w:rsidR="00923FA1" w:rsidRPr="00A54752" w:rsidRDefault="007F0B50" w:rsidP="0089793B">
      <w:pPr>
        <w:jc w:val="right"/>
        <w:rPr>
          <w:rFonts w:ascii="Arial" w:hAnsi="Arial" w:cs="Arial"/>
          <w:i/>
          <w:sz w:val="22"/>
          <w:szCs w:val="22"/>
        </w:rPr>
      </w:pPr>
      <w:r w:rsidRPr="00B63614">
        <w:rPr>
          <w:rFonts w:ascii="Arial" w:hAnsi="Arial" w:cs="Arial"/>
          <w:i/>
          <w:sz w:val="22"/>
          <w:szCs w:val="22"/>
        </w:rPr>
        <w:br w:type="page"/>
      </w:r>
      <w:r w:rsidR="00923FA1" w:rsidRPr="00A54752">
        <w:rPr>
          <w:rFonts w:ascii="Arial" w:hAnsi="Arial" w:cs="Arial"/>
          <w:i/>
          <w:sz w:val="22"/>
          <w:szCs w:val="22"/>
        </w:rPr>
        <w:lastRenderedPageBreak/>
        <w:t>Z</w:t>
      </w:r>
      <w:r w:rsidR="007C1A1D" w:rsidRPr="00A54752">
        <w:rPr>
          <w:rFonts w:ascii="Arial" w:hAnsi="Arial" w:cs="Arial"/>
          <w:i/>
          <w:sz w:val="22"/>
          <w:szCs w:val="22"/>
        </w:rPr>
        <w:t>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866301">
        <w:rPr>
          <w:rFonts w:ascii="Arial" w:hAnsi="Arial" w:cs="Arial"/>
          <w:b/>
          <w:i/>
          <w:sz w:val="22"/>
          <w:szCs w:val="22"/>
        </w:rPr>
        <w:t>5</w:t>
      </w:r>
      <w:r w:rsidR="00A54752" w:rsidRPr="00A54752">
        <w:rPr>
          <w:rFonts w:ascii="Arial" w:hAnsi="Arial" w:cs="Arial"/>
          <w:b/>
          <w:i/>
          <w:sz w:val="22"/>
          <w:szCs w:val="22"/>
        </w:rPr>
        <w:t xml:space="preserve"> </w:t>
      </w:r>
      <w:r w:rsidR="007C1A1D" w:rsidRPr="00A54752">
        <w:rPr>
          <w:rFonts w:ascii="Arial" w:hAnsi="Arial" w:cs="Arial"/>
          <w:i/>
          <w:sz w:val="22"/>
          <w:szCs w:val="22"/>
        </w:rPr>
        <w:t>do</w:t>
      </w:r>
      <w:r w:rsidR="00923FA1" w:rsidRPr="00A54752">
        <w:rPr>
          <w:rFonts w:ascii="Arial" w:hAnsi="Arial" w:cs="Arial"/>
          <w:i/>
          <w:sz w:val="22"/>
          <w:szCs w:val="22"/>
        </w:rPr>
        <w:t xml:space="preserve"> SIWZ</w:t>
      </w:r>
    </w:p>
    <w:p w14:paraId="435F56FD" w14:textId="77777777" w:rsidR="00730504" w:rsidRPr="00B63614" w:rsidRDefault="00730504" w:rsidP="0089793B">
      <w:pPr>
        <w:rPr>
          <w:rFonts w:ascii="Arial" w:hAnsi="Arial" w:cs="Arial"/>
          <w:sz w:val="22"/>
          <w:szCs w:val="22"/>
        </w:rPr>
      </w:pPr>
    </w:p>
    <w:p w14:paraId="3B98F35D"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14:paraId="75BD0D40"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70B2419D" w14:textId="77777777" w:rsidR="001734E1" w:rsidRPr="00B63614" w:rsidRDefault="001734E1" w:rsidP="0089793B">
      <w:pPr>
        <w:ind w:left="540"/>
        <w:rPr>
          <w:rFonts w:ascii="Arial" w:hAnsi="Arial" w:cs="Arial"/>
          <w:i/>
          <w:sz w:val="16"/>
          <w:szCs w:val="16"/>
        </w:rPr>
      </w:pPr>
    </w:p>
    <w:p w14:paraId="018C1D80" w14:textId="77777777" w:rsidR="00923FA1" w:rsidRPr="00B63614" w:rsidRDefault="003302A9" w:rsidP="0089793B">
      <w:pPr>
        <w:pStyle w:val="Nagwek1"/>
        <w:spacing w:before="0" w:after="0"/>
        <w:jc w:val="center"/>
        <w:rPr>
          <w:sz w:val="24"/>
          <w:szCs w:val="24"/>
        </w:rPr>
      </w:pPr>
      <w:bookmarkStart w:id="43" w:name="_Toc412451415"/>
      <w:r w:rsidRPr="00B63614">
        <w:rPr>
          <w:sz w:val="24"/>
          <w:szCs w:val="24"/>
        </w:rPr>
        <w:t>Zestawienie wykonanych zamówień</w:t>
      </w:r>
      <w:bookmarkEnd w:id="43"/>
    </w:p>
    <w:p w14:paraId="7754558B" w14:textId="77777777" w:rsidR="00057DE0" w:rsidRDefault="00057DE0" w:rsidP="0089793B">
      <w:pPr>
        <w:suppressAutoHyphens/>
        <w:ind w:firstLine="709"/>
        <w:jc w:val="both"/>
        <w:rPr>
          <w:rFonts w:ascii="Arial" w:hAnsi="Arial" w:cs="Arial"/>
          <w:sz w:val="22"/>
          <w:szCs w:val="22"/>
        </w:rPr>
      </w:pPr>
    </w:p>
    <w:p w14:paraId="7962AF7A" w14:textId="77777777" w:rsidR="00057DE0" w:rsidRDefault="00057DE0" w:rsidP="0089793B">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59F2DBF9" w14:textId="77777777" w:rsidR="0061386E" w:rsidRPr="00B63614"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14:paraId="230D5718" w14:textId="77777777" w:rsidTr="00A850B8">
        <w:trPr>
          <w:trHeight w:val="660"/>
        </w:trPr>
        <w:tc>
          <w:tcPr>
            <w:tcW w:w="568" w:type="dxa"/>
            <w:tcBorders>
              <w:top w:val="double" w:sz="4" w:space="0" w:color="auto"/>
              <w:bottom w:val="single" w:sz="4" w:space="0" w:color="000000"/>
            </w:tcBorders>
            <w:shd w:val="clear" w:color="auto" w:fill="E6E6E6"/>
            <w:vAlign w:val="center"/>
          </w:tcPr>
          <w:p w14:paraId="54EDB4A6"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E38324D"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CEE8054" w14:textId="77777777" w:rsidR="00346598" w:rsidRPr="00FD4948" w:rsidRDefault="00C1012F" w:rsidP="0089793B">
            <w:pPr>
              <w:snapToGrid w:val="0"/>
              <w:jc w:val="center"/>
              <w:rPr>
                <w:rFonts w:ascii="Arial" w:hAnsi="Arial" w:cs="Arial"/>
                <w:b/>
              </w:rPr>
            </w:pPr>
            <w:r w:rsidRPr="00FD4948">
              <w:rPr>
                <w:rFonts w:ascii="Arial" w:hAnsi="Arial" w:cs="Arial"/>
                <w:b/>
              </w:rPr>
              <w:t>Zakres</w:t>
            </w:r>
            <w:r w:rsidR="00051562" w:rsidRPr="00FD4948">
              <w:rPr>
                <w:rFonts w:ascii="Arial" w:hAnsi="Arial" w:cs="Arial"/>
                <w:b/>
              </w:rPr>
              <w:t>, rodzaj i wartość</w:t>
            </w:r>
            <w:r w:rsidR="00B05DBA" w:rsidRPr="00FD4948">
              <w:rPr>
                <w:rFonts w:ascii="Arial" w:hAnsi="Arial" w:cs="Arial"/>
                <w:b/>
              </w:rPr>
              <w:t xml:space="preserve"> </w:t>
            </w:r>
            <w:r w:rsidR="005B4EF6" w:rsidRPr="00FD4948">
              <w:rPr>
                <w:rFonts w:ascii="Arial" w:hAnsi="Arial" w:cs="Arial"/>
                <w:b/>
              </w:rPr>
              <w:t>zamówienia</w:t>
            </w:r>
          </w:p>
          <w:p w14:paraId="34BDCD84" w14:textId="77777777" w:rsidR="00A91EFD" w:rsidRPr="00FD4948" w:rsidRDefault="00A91EFD" w:rsidP="0089793B">
            <w:pPr>
              <w:snapToGrid w:val="0"/>
              <w:jc w:val="center"/>
              <w:rPr>
                <w:rFonts w:ascii="Arial" w:hAnsi="Arial" w:cs="Arial"/>
                <w:b/>
              </w:rPr>
            </w:pPr>
            <w:r w:rsidRPr="00FD494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08200DD" w14:textId="77777777" w:rsidR="00A91EFD" w:rsidRPr="00FD4948" w:rsidRDefault="00051562" w:rsidP="0089793B">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46681C2A" w14:textId="77777777"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14:paraId="6E802FE9" w14:textId="77777777" w:rsidTr="00A850B8">
        <w:trPr>
          <w:trHeight w:val="133"/>
        </w:trPr>
        <w:tc>
          <w:tcPr>
            <w:tcW w:w="568" w:type="dxa"/>
            <w:tcBorders>
              <w:top w:val="single" w:sz="4" w:space="0" w:color="000000"/>
            </w:tcBorders>
            <w:shd w:val="clear" w:color="auto" w:fill="F3F3F3"/>
            <w:vAlign w:val="center"/>
          </w:tcPr>
          <w:p w14:paraId="51D2F368"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24D0C5C2"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783F694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33B7E0A1"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14:paraId="30314DB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4B4BDFFA" w14:textId="77777777" w:rsidTr="00A850B8">
        <w:trPr>
          <w:trHeight w:val="392"/>
        </w:trPr>
        <w:tc>
          <w:tcPr>
            <w:tcW w:w="568" w:type="dxa"/>
            <w:vAlign w:val="center"/>
          </w:tcPr>
          <w:p w14:paraId="46BAFF32"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0EDCFD41" w14:textId="77777777" w:rsidR="00A91EFD" w:rsidRPr="00B63614" w:rsidRDefault="00A91EFD" w:rsidP="0089793B">
            <w:pPr>
              <w:snapToGrid w:val="0"/>
              <w:rPr>
                <w:rFonts w:ascii="Arial" w:hAnsi="Arial" w:cs="Arial"/>
                <w:sz w:val="22"/>
                <w:szCs w:val="22"/>
              </w:rPr>
            </w:pPr>
          </w:p>
          <w:p w14:paraId="4EEC6328" w14:textId="77777777" w:rsidR="00A91EFD" w:rsidRPr="00B63614" w:rsidRDefault="00A91EFD" w:rsidP="0089793B">
            <w:pPr>
              <w:snapToGrid w:val="0"/>
              <w:rPr>
                <w:rFonts w:ascii="Arial" w:hAnsi="Arial" w:cs="Arial"/>
                <w:sz w:val="22"/>
                <w:szCs w:val="22"/>
              </w:rPr>
            </w:pPr>
          </w:p>
          <w:p w14:paraId="5DA4C661"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14:paraId="155B50B5" w14:textId="77777777" w:rsidR="00A91EFD" w:rsidRPr="00B63614" w:rsidRDefault="00A91EFD" w:rsidP="0089793B">
            <w:pPr>
              <w:snapToGrid w:val="0"/>
              <w:rPr>
                <w:rFonts w:ascii="Arial" w:hAnsi="Arial" w:cs="Arial"/>
                <w:sz w:val="22"/>
                <w:szCs w:val="22"/>
              </w:rPr>
            </w:pPr>
          </w:p>
        </w:tc>
        <w:tc>
          <w:tcPr>
            <w:tcW w:w="1346" w:type="dxa"/>
          </w:tcPr>
          <w:p w14:paraId="6B33DE95" w14:textId="77777777" w:rsidR="00A91EFD" w:rsidRPr="00B63614" w:rsidRDefault="00A91EFD" w:rsidP="0089793B">
            <w:pPr>
              <w:snapToGrid w:val="0"/>
              <w:rPr>
                <w:rFonts w:ascii="Arial" w:hAnsi="Arial" w:cs="Arial"/>
                <w:sz w:val="22"/>
                <w:szCs w:val="22"/>
              </w:rPr>
            </w:pPr>
          </w:p>
        </w:tc>
        <w:tc>
          <w:tcPr>
            <w:tcW w:w="1773" w:type="dxa"/>
          </w:tcPr>
          <w:p w14:paraId="3FEEE820" w14:textId="77777777" w:rsidR="00A91EFD" w:rsidRPr="00B63614" w:rsidRDefault="00A91EFD" w:rsidP="0089793B">
            <w:pPr>
              <w:snapToGrid w:val="0"/>
              <w:rPr>
                <w:rFonts w:ascii="Arial" w:hAnsi="Arial" w:cs="Arial"/>
                <w:sz w:val="22"/>
                <w:szCs w:val="22"/>
              </w:rPr>
            </w:pPr>
          </w:p>
        </w:tc>
      </w:tr>
      <w:tr w:rsidR="00A91EFD" w:rsidRPr="00B63614" w14:paraId="2F34F0A8" w14:textId="77777777" w:rsidTr="00A850B8">
        <w:trPr>
          <w:trHeight w:val="392"/>
        </w:trPr>
        <w:tc>
          <w:tcPr>
            <w:tcW w:w="568" w:type="dxa"/>
            <w:vAlign w:val="center"/>
          </w:tcPr>
          <w:p w14:paraId="38DC572F"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780965FC"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1B9A726E"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0F249F6F"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B052504" w14:textId="77777777" w:rsidR="00A91EFD" w:rsidRPr="00B63614" w:rsidRDefault="00A91EFD" w:rsidP="0089793B">
            <w:pPr>
              <w:snapToGrid w:val="0"/>
              <w:rPr>
                <w:rFonts w:ascii="Arial" w:hAnsi="Arial" w:cs="Arial"/>
                <w:sz w:val="22"/>
                <w:szCs w:val="22"/>
              </w:rPr>
            </w:pPr>
          </w:p>
        </w:tc>
        <w:tc>
          <w:tcPr>
            <w:tcW w:w="1346" w:type="dxa"/>
          </w:tcPr>
          <w:p w14:paraId="5F69CD10" w14:textId="77777777" w:rsidR="00A91EFD" w:rsidRPr="00B63614" w:rsidRDefault="00A91EFD" w:rsidP="0089793B">
            <w:pPr>
              <w:snapToGrid w:val="0"/>
              <w:rPr>
                <w:rFonts w:ascii="Arial" w:hAnsi="Arial" w:cs="Arial"/>
                <w:sz w:val="22"/>
                <w:szCs w:val="22"/>
              </w:rPr>
            </w:pPr>
          </w:p>
        </w:tc>
        <w:tc>
          <w:tcPr>
            <w:tcW w:w="1773" w:type="dxa"/>
          </w:tcPr>
          <w:p w14:paraId="78ECCB01" w14:textId="77777777" w:rsidR="00A91EFD" w:rsidRPr="00B63614" w:rsidRDefault="00A91EFD" w:rsidP="0089793B">
            <w:pPr>
              <w:snapToGrid w:val="0"/>
              <w:rPr>
                <w:rFonts w:ascii="Arial" w:hAnsi="Arial" w:cs="Arial"/>
                <w:sz w:val="22"/>
                <w:szCs w:val="22"/>
              </w:rPr>
            </w:pPr>
          </w:p>
        </w:tc>
      </w:tr>
      <w:tr w:rsidR="00A91EFD" w:rsidRPr="00B63614" w14:paraId="7F2F039E" w14:textId="77777777" w:rsidTr="00A850B8">
        <w:trPr>
          <w:trHeight w:val="392"/>
        </w:trPr>
        <w:tc>
          <w:tcPr>
            <w:tcW w:w="568" w:type="dxa"/>
            <w:vAlign w:val="center"/>
          </w:tcPr>
          <w:p w14:paraId="1D012A49"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14:paraId="50BFF069" w14:textId="77777777" w:rsidR="00A91EFD" w:rsidRPr="00B63614" w:rsidRDefault="00A91EFD" w:rsidP="0089793B">
            <w:pPr>
              <w:snapToGrid w:val="0"/>
              <w:rPr>
                <w:rFonts w:ascii="Arial" w:hAnsi="Arial" w:cs="Arial"/>
                <w:sz w:val="22"/>
                <w:szCs w:val="22"/>
              </w:rPr>
            </w:pPr>
          </w:p>
          <w:p w14:paraId="6E76C754" w14:textId="77777777" w:rsidR="00A91EFD" w:rsidRPr="00B63614" w:rsidRDefault="00A91EFD" w:rsidP="0089793B">
            <w:pPr>
              <w:snapToGrid w:val="0"/>
              <w:rPr>
                <w:rFonts w:ascii="Arial" w:hAnsi="Arial" w:cs="Arial"/>
                <w:sz w:val="22"/>
                <w:szCs w:val="22"/>
              </w:rPr>
            </w:pPr>
          </w:p>
          <w:p w14:paraId="5DC9E3E4"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5387DC4" w14:textId="77777777" w:rsidR="00A91EFD" w:rsidRPr="00B63614" w:rsidRDefault="00A91EFD" w:rsidP="0089793B">
            <w:pPr>
              <w:snapToGrid w:val="0"/>
              <w:rPr>
                <w:rFonts w:ascii="Arial" w:hAnsi="Arial" w:cs="Arial"/>
                <w:sz w:val="22"/>
                <w:szCs w:val="22"/>
              </w:rPr>
            </w:pPr>
          </w:p>
        </w:tc>
        <w:tc>
          <w:tcPr>
            <w:tcW w:w="1346" w:type="dxa"/>
          </w:tcPr>
          <w:p w14:paraId="033D9D2D" w14:textId="77777777" w:rsidR="00A91EFD" w:rsidRPr="00B63614" w:rsidRDefault="00A91EFD" w:rsidP="0089793B">
            <w:pPr>
              <w:snapToGrid w:val="0"/>
              <w:rPr>
                <w:rFonts w:ascii="Arial" w:hAnsi="Arial" w:cs="Arial"/>
                <w:sz w:val="22"/>
                <w:szCs w:val="22"/>
              </w:rPr>
            </w:pPr>
          </w:p>
        </w:tc>
        <w:tc>
          <w:tcPr>
            <w:tcW w:w="1773" w:type="dxa"/>
          </w:tcPr>
          <w:p w14:paraId="6DC37A12" w14:textId="77777777" w:rsidR="00A91EFD" w:rsidRPr="00B63614" w:rsidRDefault="00A91EFD" w:rsidP="0089793B">
            <w:pPr>
              <w:snapToGrid w:val="0"/>
              <w:rPr>
                <w:rFonts w:ascii="Arial" w:hAnsi="Arial" w:cs="Arial"/>
                <w:sz w:val="22"/>
                <w:szCs w:val="22"/>
              </w:rPr>
            </w:pPr>
          </w:p>
        </w:tc>
      </w:tr>
      <w:tr w:rsidR="00A91EFD" w:rsidRPr="00B63614" w14:paraId="1B2A656C" w14:textId="77777777" w:rsidTr="00A850B8">
        <w:trPr>
          <w:trHeight w:val="401"/>
        </w:trPr>
        <w:tc>
          <w:tcPr>
            <w:tcW w:w="568" w:type="dxa"/>
            <w:vAlign w:val="center"/>
          </w:tcPr>
          <w:p w14:paraId="49AAB7B6" w14:textId="77777777"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14:paraId="3556AFF0" w14:textId="77777777" w:rsidR="00A91EFD" w:rsidRPr="00B63614" w:rsidRDefault="00A91EFD" w:rsidP="0089793B">
            <w:pPr>
              <w:snapToGrid w:val="0"/>
              <w:rPr>
                <w:rFonts w:ascii="Arial" w:hAnsi="Arial" w:cs="Arial"/>
                <w:sz w:val="22"/>
                <w:szCs w:val="22"/>
              </w:rPr>
            </w:pPr>
          </w:p>
          <w:p w14:paraId="59A85677" w14:textId="77777777" w:rsidR="00A91EFD" w:rsidRPr="00B63614" w:rsidRDefault="00A91EFD" w:rsidP="0089793B">
            <w:pPr>
              <w:snapToGrid w:val="0"/>
              <w:rPr>
                <w:rFonts w:ascii="Arial" w:hAnsi="Arial" w:cs="Arial"/>
                <w:sz w:val="22"/>
                <w:szCs w:val="22"/>
              </w:rPr>
            </w:pPr>
          </w:p>
          <w:p w14:paraId="2A09E9A0"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9546329" w14:textId="77777777" w:rsidR="00A91EFD" w:rsidRPr="00B63614" w:rsidRDefault="00A91EFD" w:rsidP="0089793B">
            <w:pPr>
              <w:snapToGrid w:val="0"/>
              <w:rPr>
                <w:rFonts w:ascii="Arial" w:hAnsi="Arial" w:cs="Arial"/>
                <w:sz w:val="22"/>
                <w:szCs w:val="22"/>
              </w:rPr>
            </w:pPr>
          </w:p>
        </w:tc>
        <w:tc>
          <w:tcPr>
            <w:tcW w:w="1346" w:type="dxa"/>
          </w:tcPr>
          <w:p w14:paraId="156CF30A" w14:textId="77777777" w:rsidR="00A91EFD" w:rsidRPr="00B63614" w:rsidRDefault="00A91EFD" w:rsidP="0089793B">
            <w:pPr>
              <w:snapToGrid w:val="0"/>
              <w:rPr>
                <w:rFonts w:ascii="Arial" w:hAnsi="Arial" w:cs="Arial"/>
                <w:sz w:val="22"/>
                <w:szCs w:val="22"/>
              </w:rPr>
            </w:pPr>
          </w:p>
        </w:tc>
        <w:tc>
          <w:tcPr>
            <w:tcW w:w="1773" w:type="dxa"/>
          </w:tcPr>
          <w:p w14:paraId="0FB483A1" w14:textId="77777777" w:rsidR="00A91EFD" w:rsidRPr="00B63614" w:rsidRDefault="00A91EFD" w:rsidP="0089793B">
            <w:pPr>
              <w:snapToGrid w:val="0"/>
              <w:rPr>
                <w:rFonts w:ascii="Arial" w:hAnsi="Arial" w:cs="Arial"/>
                <w:sz w:val="22"/>
                <w:szCs w:val="22"/>
              </w:rPr>
            </w:pPr>
          </w:p>
        </w:tc>
      </w:tr>
      <w:tr w:rsidR="00A91EFD" w:rsidRPr="00B63614" w14:paraId="5BFD04B9" w14:textId="77777777" w:rsidTr="00A850B8">
        <w:trPr>
          <w:trHeight w:val="609"/>
        </w:trPr>
        <w:tc>
          <w:tcPr>
            <w:tcW w:w="568" w:type="dxa"/>
            <w:vAlign w:val="center"/>
          </w:tcPr>
          <w:p w14:paraId="4481A0F9" w14:textId="77777777"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14:paraId="3C0947E6" w14:textId="77777777" w:rsidR="00A91EFD" w:rsidRPr="00B63614" w:rsidRDefault="00A91EFD" w:rsidP="0089793B">
            <w:pPr>
              <w:snapToGrid w:val="0"/>
              <w:rPr>
                <w:rFonts w:ascii="Arial" w:hAnsi="Arial" w:cs="Arial"/>
                <w:sz w:val="22"/>
                <w:szCs w:val="22"/>
              </w:rPr>
            </w:pPr>
          </w:p>
          <w:p w14:paraId="4B181B6B" w14:textId="77777777" w:rsidR="00A91EFD" w:rsidRPr="00B63614" w:rsidRDefault="00A91EFD" w:rsidP="0089793B">
            <w:pPr>
              <w:snapToGrid w:val="0"/>
              <w:rPr>
                <w:rFonts w:ascii="Arial" w:hAnsi="Arial" w:cs="Arial"/>
                <w:sz w:val="22"/>
                <w:szCs w:val="22"/>
              </w:rPr>
            </w:pPr>
          </w:p>
          <w:p w14:paraId="76E0C20B"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14:paraId="27810899" w14:textId="77777777" w:rsidR="00A91EFD" w:rsidRPr="00B63614" w:rsidRDefault="00A91EFD" w:rsidP="0089793B">
            <w:pPr>
              <w:snapToGrid w:val="0"/>
              <w:rPr>
                <w:rFonts w:ascii="Arial" w:hAnsi="Arial" w:cs="Arial"/>
                <w:sz w:val="22"/>
                <w:szCs w:val="22"/>
              </w:rPr>
            </w:pPr>
          </w:p>
        </w:tc>
        <w:tc>
          <w:tcPr>
            <w:tcW w:w="1346" w:type="dxa"/>
          </w:tcPr>
          <w:p w14:paraId="1C339EF0" w14:textId="77777777" w:rsidR="00A91EFD" w:rsidRPr="00B63614" w:rsidRDefault="00A91EFD" w:rsidP="0089793B">
            <w:pPr>
              <w:snapToGrid w:val="0"/>
              <w:rPr>
                <w:rFonts w:ascii="Arial" w:hAnsi="Arial" w:cs="Arial"/>
                <w:sz w:val="22"/>
                <w:szCs w:val="22"/>
              </w:rPr>
            </w:pPr>
          </w:p>
        </w:tc>
        <w:tc>
          <w:tcPr>
            <w:tcW w:w="1773" w:type="dxa"/>
          </w:tcPr>
          <w:p w14:paraId="0365305D" w14:textId="77777777" w:rsidR="00A91EFD" w:rsidRPr="00B63614" w:rsidRDefault="00A91EFD" w:rsidP="0089793B">
            <w:pPr>
              <w:snapToGrid w:val="0"/>
              <w:rPr>
                <w:rFonts w:ascii="Arial" w:hAnsi="Arial" w:cs="Arial"/>
                <w:sz w:val="22"/>
                <w:szCs w:val="22"/>
              </w:rPr>
            </w:pPr>
          </w:p>
        </w:tc>
      </w:tr>
    </w:tbl>
    <w:p w14:paraId="14AB1C1B" w14:textId="77777777" w:rsidR="00A91EFD" w:rsidRDefault="00A91EFD" w:rsidP="0089793B">
      <w:pPr>
        <w:rPr>
          <w:rFonts w:ascii="Arial" w:hAnsi="Arial" w:cs="Arial"/>
          <w:sz w:val="22"/>
          <w:szCs w:val="22"/>
        </w:rPr>
      </w:pPr>
    </w:p>
    <w:p w14:paraId="0361E4B2" w14:textId="77777777" w:rsidR="00346598" w:rsidRDefault="00346598" w:rsidP="0089793B">
      <w:pPr>
        <w:rPr>
          <w:rFonts w:ascii="Arial" w:hAnsi="Arial" w:cs="Arial"/>
          <w:sz w:val="22"/>
          <w:szCs w:val="22"/>
        </w:rPr>
      </w:pPr>
    </w:p>
    <w:p w14:paraId="5D8F2C92" w14:textId="77777777" w:rsidR="0096448B" w:rsidRPr="00B63614" w:rsidRDefault="0096448B" w:rsidP="0089793B">
      <w:pPr>
        <w:rPr>
          <w:rFonts w:ascii="Arial" w:hAnsi="Arial" w:cs="Arial"/>
          <w:sz w:val="22"/>
          <w:szCs w:val="22"/>
        </w:rPr>
      </w:pPr>
    </w:p>
    <w:p w14:paraId="58ADC7D0" w14:textId="77777777"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C1A1D" w:rsidRPr="00B63614">
        <w:rPr>
          <w:rFonts w:ascii="Arial" w:hAnsi="Arial" w:cs="Arial"/>
          <w:b/>
          <w:sz w:val="22"/>
          <w:szCs w:val="22"/>
        </w:rPr>
        <w:t>r</w:t>
      </w:r>
      <w:r w:rsidR="00730504" w:rsidRPr="00B63614">
        <w:rPr>
          <w:rFonts w:ascii="Arial" w:hAnsi="Arial" w:cs="Arial"/>
          <w:sz w:val="22"/>
          <w:szCs w:val="22"/>
        </w:rPr>
        <w:t>.</w:t>
      </w:r>
    </w:p>
    <w:p w14:paraId="1DD74A2F" w14:textId="77777777" w:rsidR="00720C30" w:rsidRPr="00B63614" w:rsidRDefault="00720C30" w:rsidP="0089793B">
      <w:pPr>
        <w:rPr>
          <w:rFonts w:ascii="Arial" w:hAnsi="Arial" w:cs="Arial"/>
          <w:sz w:val="22"/>
          <w:szCs w:val="22"/>
        </w:rPr>
      </w:pPr>
    </w:p>
    <w:p w14:paraId="6745BBD2" w14:textId="77777777" w:rsidR="003302A9" w:rsidRPr="00B63614" w:rsidRDefault="003302A9" w:rsidP="0089793B">
      <w:pPr>
        <w:rPr>
          <w:rFonts w:ascii="Arial" w:hAnsi="Arial" w:cs="Arial"/>
          <w:sz w:val="22"/>
          <w:szCs w:val="22"/>
        </w:rPr>
      </w:pPr>
    </w:p>
    <w:p w14:paraId="794363D1" w14:textId="77777777" w:rsidR="003302A9" w:rsidRPr="00B63614" w:rsidRDefault="003302A9" w:rsidP="0089793B">
      <w:pPr>
        <w:rPr>
          <w:rFonts w:ascii="Arial" w:hAnsi="Arial" w:cs="Arial"/>
          <w:sz w:val="22"/>
          <w:szCs w:val="22"/>
        </w:rPr>
      </w:pPr>
    </w:p>
    <w:p w14:paraId="295944C9"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60B0903C"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709A36FE" w14:textId="77777777" w:rsidR="008A1728" w:rsidRPr="00B63614" w:rsidRDefault="002710DB" w:rsidP="0089793B">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Pr="00A54752">
        <w:rPr>
          <w:rFonts w:ascii="Arial" w:hAnsi="Arial" w:cs="Arial"/>
          <w:i/>
          <w:sz w:val="22"/>
          <w:szCs w:val="22"/>
        </w:rPr>
        <w:lastRenderedPageBreak/>
        <w:t xml:space="preserve">Załącznik </w:t>
      </w:r>
      <w:r w:rsidRPr="00A54752">
        <w:rPr>
          <w:rFonts w:ascii="Arial" w:hAnsi="Arial" w:cs="Arial"/>
          <w:b/>
          <w:i/>
          <w:sz w:val="22"/>
          <w:szCs w:val="22"/>
        </w:rPr>
        <w:t xml:space="preserve">NR </w:t>
      </w:r>
      <w:r w:rsidR="00866301">
        <w:rPr>
          <w:rFonts w:ascii="Arial" w:hAnsi="Arial" w:cs="Arial"/>
          <w:b/>
          <w:i/>
          <w:sz w:val="22"/>
          <w:szCs w:val="22"/>
        </w:rPr>
        <w:t>6</w:t>
      </w:r>
      <w:r w:rsidR="00A54752" w:rsidRPr="00A54752">
        <w:rPr>
          <w:rFonts w:ascii="Arial" w:hAnsi="Arial" w:cs="Arial"/>
          <w:b/>
          <w:i/>
          <w:sz w:val="22"/>
          <w:szCs w:val="22"/>
        </w:rPr>
        <w:t xml:space="preserve"> </w:t>
      </w:r>
      <w:r w:rsidRPr="00A54752">
        <w:rPr>
          <w:rFonts w:ascii="Arial" w:hAnsi="Arial" w:cs="Arial"/>
          <w:i/>
          <w:sz w:val="22"/>
          <w:szCs w:val="22"/>
        </w:rPr>
        <w:t>do SIWZ</w:t>
      </w:r>
    </w:p>
    <w:p w14:paraId="673CAF5F" w14:textId="77777777" w:rsidR="002710DB" w:rsidRPr="00B63614" w:rsidRDefault="002710DB" w:rsidP="0089793B">
      <w:pPr>
        <w:jc w:val="right"/>
        <w:rPr>
          <w:rFonts w:ascii="Arial" w:hAnsi="Arial" w:cs="Arial"/>
          <w:sz w:val="22"/>
          <w:szCs w:val="22"/>
        </w:rPr>
      </w:pPr>
    </w:p>
    <w:p w14:paraId="1E20CE84" w14:textId="77777777" w:rsidR="008A1728" w:rsidRPr="00B63614" w:rsidRDefault="008A1728" w:rsidP="0089793B">
      <w:pPr>
        <w:jc w:val="right"/>
        <w:rPr>
          <w:rFonts w:ascii="Arial" w:hAnsi="Arial" w:cs="Arial"/>
          <w:b/>
        </w:rPr>
      </w:pPr>
    </w:p>
    <w:p w14:paraId="6B9F7338" w14:textId="77777777" w:rsidR="008A1728" w:rsidRPr="0027609E" w:rsidRDefault="008A1728" w:rsidP="0089793B">
      <w:pPr>
        <w:pStyle w:val="Nagwek7"/>
        <w:jc w:val="center"/>
        <w:rPr>
          <w:rFonts w:ascii="Arial" w:hAnsi="Arial" w:cs="Arial"/>
          <w:i w:val="0"/>
          <w:sz w:val="22"/>
          <w:szCs w:val="22"/>
        </w:rPr>
      </w:pPr>
      <w:bookmarkStart w:id="44" w:name="_Toc412451416"/>
      <w:r w:rsidRPr="0027609E">
        <w:rPr>
          <w:rFonts w:ascii="Arial" w:hAnsi="Arial" w:cs="Arial"/>
          <w:i w:val="0"/>
          <w:sz w:val="24"/>
        </w:rPr>
        <w:t>Informacja</w:t>
      </w:r>
      <w:r w:rsidR="00290A08" w:rsidRPr="0027609E">
        <w:rPr>
          <w:rFonts w:ascii="Arial" w:hAnsi="Arial" w:cs="Arial"/>
          <w:i w:val="0"/>
          <w:sz w:val="24"/>
        </w:rPr>
        <w:t xml:space="preserve"> na podstawie art.</w:t>
      </w:r>
      <w:r w:rsidR="005535D2" w:rsidRPr="0027609E">
        <w:rPr>
          <w:rFonts w:ascii="Arial" w:hAnsi="Arial" w:cs="Arial"/>
          <w:i w:val="0"/>
          <w:sz w:val="24"/>
        </w:rPr>
        <w:t xml:space="preserve"> </w:t>
      </w:r>
      <w:r w:rsidR="00896FD7" w:rsidRPr="0027609E">
        <w:rPr>
          <w:rFonts w:ascii="Arial" w:hAnsi="Arial" w:cs="Arial"/>
          <w:i w:val="0"/>
          <w:sz w:val="24"/>
        </w:rPr>
        <w:t>24 ust. 1 pkt 23</w:t>
      </w:r>
      <w:r w:rsidR="00E822F7" w:rsidRPr="0027609E">
        <w:rPr>
          <w:rFonts w:ascii="Arial" w:hAnsi="Arial" w:cs="Arial"/>
          <w:i w:val="0"/>
          <w:sz w:val="24"/>
        </w:rPr>
        <w:br/>
      </w:r>
      <w:r w:rsidRPr="0027609E">
        <w:rPr>
          <w:rFonts w:ascii="Arial" w:hAnsi="Arial" w:cs="Arial"/>
          <w:i w:val="0"/>
          <w:sz w:val="22"/>
          <w:szCs w:val="22"/>
        </w:rPr>
        <w:t>ustawy Prawo zamówień publicznych</w:t>
      </w:r>
      <w:bookmarkEnd w:id="44"/>
    </w:p>
    <w:p w14:paraId="5F14204E" w14:textId="77777777" w:rsidR="008A1728" w:rsidRPr="0027609E" w:rsidRDefault="008A1728" w:rsidP="0089793B">
      <w:pPr>
        <w:spacing w:line="360" w:lineRule="auto"/>
        <w:jc w:val="center"/>
        <w:rPr>
          <w:rFonts w:ascii="Arial" w:hAnsi="Arial" w:cs="Arial"/>
          <w:bCs/>
          <w:i/>
          <w:sz w:val="22"/>
          <w:szCs w:val="22"/>
        </w:rPr>
      </w:pPr>
      <w:r w:rsidRPr="0027609E">
        <w:rPr>
          <w:rFonts w:ascii="Arial" w:hAnsi="Arial" w:cs="Arial"/>
          <w:i/>
          <w:sz w:val="22"/>
          <w:szCs w:val="22"/>
        </w:rPr>
        <w:t>(</w:t>
      </w:r>
      <w:r w:rsidRPr="0027609E">
        <w:rPr>
          <w:rFonts w:ascii="Arial" w:hAnsi="Arial" w:cs="Arial"/>
          <w:bCs/>
          <w:i/>
          <w:sz w:val="22"/>
          <w:szCs w:val="22"/>
        </w:rPr>
        <w:t>Dz. U. z 201</w:t>
      </w:r>
      <w:r w:rsidR="003F273D" w:rsidRPr="0027609E">
        <w:rPr>
          <w:rFonts w:ascii="Arial" w:hAnsi="Arial" w:cs="Arial"/>
          <w:bCs/>
          <w:i/>
          <w:sz w:val="22"/>
          <w:szCs w:val="22"/>
        </w:rPr>
        <w:t>5</w:t>
      </w:r>
      <w:r w:rsidRPr="0027609E">
        <w:rPr>
          <w:rFonts w:ascii="Arial" w:hAnsi="Arial" w:cs="Arial"/>
          <w:bCs/>
          <w:i/>
          <w:sz w:val="22"/>
          <w:szCs w:val="22"/>
        </w:rPr>
        <w:t xml:space="preserve">r. poz. </w:t>
      </w:r>
      <w:r w:rsidR="003F273D" w:rsidRPr="0027609E">
        <w:rPr>
          <w:rFonts w:ascii="Arial" w:hAnsi="Arial" w:cs="Arial"/>
          <w:bCs/>
          <w:i/>
          <w:sz w:val="22"/>
          <w:szCs w:val="22"/>
        </w:rPr>
        <w:t>2164</w:t>
      </w:r>
      <w:r w:rsidR="00D05F84" w:rsidRPr="0027609E">
        <w:rPr>
          <w:rFonts w:ascii="Arial" w:hAnsi="Arial" w:cs="Arial"/>
          <w:bCs/>
          <w:i/>
          <w:sz w:val="22"/>
          <w:szCs w:val="22"/>
        </w:rPr>
        <w:t xml:space="preserve"> </w:t>
      </w:r>
      <w:r w:rsidR="00D05F84" w:rsidRPr="0027609E">
        <w:rPr>
          <w:rFonts w:ascii="Arial" w:hAnsi="Arial" w:cs="Arial"/>
          <w:i/>
          <w:sz w:val="22"/>
          <w:szCs w:val="22"/>
        </w:rPr>
        <w:t xml:space="preserve">z </w:t>
      </w:r>
      <w:proofErr w:type="spellStart"/>
      <w:r w:rsidR="00D05F84" w:rsidRPr="0027609E">
        <w:rPr>
          <w:rFonts w:ascii="Arial" w:hAnsi="Arial" w:cs="Arial"/>
          <w:i/>
          <w:sz w:val="22"/>
          <w:szCs w:val="22"/>
        </w:rPr>
        <w:t>późn</w:t>
      </w:r>
      <w:proofErr w:type="spellEnd"/>
      <w:r w:rsidR="00D05F84" w:rsidRPr="0027609E">
        <w:rPr>
          <w:rFonts w:ascii="Arial" w:hAnsi="Arial" w:cs="Arial"/>
          <w:i/>
          <w:sz w:val="22"/>
          <w:szCs w:val="22"/>
        </w:rPr>
        <w:t>. zm.</w:t>
      </w:r>
      <w:r w:rsidRPr="0027609E">
        <w:rPr>
          <w:rFonts w:ascii="Arial" w:hAnsi="Arial" w:cs="Arial"/>
          <w:bCs/>
          <w:i/>
          <w:sz w:val="22"/>
          <w:szCs w:val="22"/>
        </w:rPr>
        <w:t>)</w:t>
      </w:r>
    </w:p>
    <w:p w14:paraId="22283F02" w14:textId="77777777" w:rsidR="008A1728" w:rsidRPr="008054E0" w:rsidRDefault="008A1728" w:rsidP="0089793B">
      <w:pPr>
        <w:jc w:val="center"/>
        <w:rPr>
          <w:rFonts w:ascii="Arial" w:hAnsi="Arial" w:cs="Arial"/>
          <w:bCs/>
        </w:rPr>
      </w:pPr>
    </w:p>
    <w:p w14:paraId="7D05EE10" w14:textId="77777777" w:rsidR="00C66B84"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678AE0CF" w14:textId="77777777" w:rsidR="0027609E" w:rsidRPr="008054E0" w:rsidRDefault="0027609E" w:rsidP="0089793B">
      <w:pPr>
        <w:rPr>
          <w:rFonts w:ascii="Arial" w:hAnsi="Arial" w:cs="Arial"/>
          <w:bCs/>
          <w:sz w:val="22"/>
          <w:szCs w:val="22"/>
        </w:rPr>
      </w:pPr>
    </w:p>
    <w:p w14:paraId="55DF4EEC" w14:textId="77777777" w:rsidR="00C66B84" w:rsidRPr="008054E0" w:rsidRDefault="00C66B84" w:rsidP="0089793B">
      <w:pPr>
        <w:rPr>
          <w:rFonts w:ascii="Arial" w:hAnsi="Arial" w:cs="Arial"/>
          <w:bCs/>
          <w:sz w:val="4"/>
          <w:szCs w:val="4"/>
        </w:rPr>
      </w:pPr>
    </w:p>
    <w:p w14:paraId="72E398E3" w14:textId="77777777" w:rsidR="00B576BD" w:rsidRPr="0027609E" w:rsidRDefault="0027609E" w:rsidP="0089793B">
      <w:pPr>
        <w:suppressAutoHyphens/>
        <w:ind w:firstLine="709"/>
        <w:jc w:val="center"/>
        <w:rPr>
          <w:rFonts w:ascii="Arial" w:hAnsi="Arial" w:cs="Arial"/>
          <w:bCs/>
          <w:sz w:val="18"/>
          <w:szCs w:val="18"/>
        </w:rPr>
      </w:pPr>
      <w:r w:rsidRPr="0027609E">
        <w:rPr>
          <w:rFonts w:ascii="Arial" w:hAnsi="Arial" w:cs="Arial"/>
          <w:sz w:val="22"/>
          <w:szCs w:val="22"/>
        </w:rPr>
        <w:t>„</w:t>
      </w:r>
      <w:r w:rsidR="00C464D9" w:rsidRPr="00C464D9">
        <w:rPr>
          <w:rFonts w:ascii="Arial" w:hAnsi="Arial" w:cs="Arial"/>
          <w:sz w:val="22"/>
          <w:szCs w:val="22"/>
        </w:rPr>
        <w:t xml:space="preserve">Wykonanie wiosennej obsady kwietników rabatowych i gazonów kwiatowych oraz wykonanie </w:t>
      </w:r>
      <w:proofErr w:type="spellStart"/>
      <w:r w:rsidR="00C464D9" w:rsidRPr="00C464D9">
        <w:rPr>
          <w:rFonts w:ascii="Arial" w:hAnsi="Arial" w:cs="Arial"/>
          <w:sz w:val="22"/>
          <w:szCs w:val="22"/>
        </w:rPr>
        <w:t>nasadzeń</w:t>
      </w:r>
      <w:proofErr w:type="spellEnd"/>
      <w:r w:rsidR="00C464D9" w:rsidRPr="00C464D9">
        <w:rPr>
          <w:rFonts w:ascii="Arial" w:hAnsi="Arial" w:cs="Arial"/>
          <w:sz w:val="22"/>
          <w:szCs w:val="22"/>
        </w:rPr>
        <w:t xml:space="preserve"> drzew, krzewów, krzewinek i bylin na wskazanych terenach zieleni miasta Kołobrzeg</w:t>
      </w:r>
      <w:r w:rsidRPr="0027609E">
        <w:rPr>
          <w:rFonts w:ascii="Arial" w:hAnsi="Arial" w:cs="Arial"/>
          <w:sz w:val="22"/>
          <w:szCs w:val="22"/>
        </w:rPr>
        <w:t>”</w:t>
      </w:r>
    </w:p>
    <w:p w14:paraId="206D1E8C" w14:textId="77777777" w:rsidR="002A4319" w:rsidRPr="0027609E" w:rsidRDefault="002A4319" w:rsidP="0089793B">
      <w:pPr>
        <w:pStyle w:val="pkt"/>
        <w:spacing w:before="0" w:after="0" w:line="240" w:lineRule="auto"/>
        <w:ind w:left="0" w:firstLine="0"/>
        <w:jc w:val="center"/>
        <w:rPr>
          <w:rFonts w:ascii="Arial" w:hAnsi="Arial" w:cs="Arial"/>
          <w:sz w:val="24"/>
          <w:szCs w:val="24"/>
        </w:rPr>
      </w:pPr>
    </w:p>
    <w:p w14:paraId="1539B1DC" w14:textId="77777777" w:rsidR="002A4319" w:rsidRPr="008054E0" w:rsidRDefault="002A4319" w:rsidP="0089793B">
      <w:pPr>
        <w:pStyle w:val="pkt"/>
        <w:spacing w:before="0" w:after="0" w:line="240" w:lineRule="auto"/>
        <w:ind w:left="0" w:firstLine="0"/>
        <w:rPr>
          <w:rFonts w:ascii="Arial" w:hAnsi="Arial" w:cs="Arial"/>
          <w:b/>
          <w:sz w:val="24"/>
          <w:szCs w:val="24"/>
        </w:rPr>
      </w:pPr>
    </w:p>
    <w:p w14:paraId="616905F5"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p w14:paraId="15167B52" w14:textId="77777777" w:rsidR="008A1728" w:rsidRPr="008054E0" w:rsidRDefault="008A1728" w:rsidP="0089793B">
      <w:pPr>
        <w:rPr>
          <w:rFonts w:ascii="Arial" w:hAnsi="Arial" w:cs="Arial"/>
          <w:bCs/>
          <w:sz w:val="22"/>
          <w:szCs w:val="22"/>
        </w:rPr>
      </w:pPr>
      <w:r w:rsidRPr="008054E0">
        <w:rPr>
          <w:rFonts w:ascii="Arial" w:hAnsi="Arial" w:cs="Arial"/>
          <w:bCs/>
          <w:sz w:val="22"/>
          <w:szCs w:val="22"/>
        </w:rPr>
        <w:t>Informuję, że*:</w:t>
      </w:r>
    </w:p>
    <w:p w14:paraId="1A85C12C" w14:textId="77777777" w:rsidR="008A1728" w:rsidRPr="008054E0" w:rsidRDefault="008A1728" w:rsidP="0089793B">
      <w:pPr>
        <w:rPr>
          <w:rFonts w:ascii="Arial" w:hAnsi="Arial" w:cs="Arial"/>
          <w:bCs/>
          <w:sz w:val="22"/>
          <w:szCs w:val="22"/>
        </w:rPr>
      </w:pPr>
    </w:p>
    <w:tbl>
      <w:tblPr>
        <w:tblW w:w="0" w:type="auto"/>
        <w:tblLook w:val="01E0" w:firstRow="1" w:lastRow="1" w:firstColumn="1" w:lastColumn="1" w:noHBand="0" w:noVBand="0"/>
      </w:tblPr>
      <w:tblGrid>
        <w:gridCol w:w="514"/>
        <w:gridCol w:w="8772"/>
      </w:tblGrid>
      <w:tr w:rsidR="008A1728" w:rsidRPr="008054E0" w14:paraId="57494ADB" w14:textId="77777777">
        <w:tc>
          <w:tcPr>
            <w:tcW w:w="534" w:type="dxa"/>
            <w:shd w:val="clear" w:color="auto" w:fill="auto"/>
          </w:tcPr>
          <w:p w14:paraId="18507A4C" w14:textId="77777777" w:rsidR="008A1728" w:rsidRPr="008054E0" w:rsidRDefault="008A1728" w:rsidP="0089793B">
            <w:pPr>
              <w:suppressAutoHyphens/>
              <w:spacing w:line="480" w:lineRule="auto"/>
              <w:jc w:val="right"/>
              <w:rPr>
                <w:rFonts w:ascii="Arial" w:hAnsi="Arial" w:cs="Arial"/>
                <w:bCs/>
              </w:rPr>
            </w:pPr>
            <w:r w:rsidRPr="008054E0">
              <w:rPr>
                <w:bCs/>
              </w:rPr>
              <w:t>⁪</w:t>
            </w:r>
          </w:p>
        </w:tc>
        <w:tc>
          <w:tcPr>
            <w:tcW w:w="9577" w:type="dxa"/>
            <w:shd w:val="clear" w:color="auto" w:fill="auto"/>
          </w:tcPr>
          <w:p w14:paraId="627069C2" w14:textId="77777777" w:rsidR="008A1728" w:rsidRPr="008054E0" w:rsidRDefault="009B0602" w:rsidP="0089793B">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002C2EB2" w:rsidRPr="008054E0">
              <w:rPr>
                <w:rFonts w:ascii="Arial" w:hAnsi="Arial" w:cs="Arial"/>
                <w:bCs/>
                <w:sz w:val="22"/>
                <w:szCs w:val="22"/>
              </w:rPr>
              <w:t xml:space="preserve">    </w:t>
            </w:r>
            <w:r w:rsidR="008A1728" w:rsidRPr="008054E0">
              <w:rPr>
                <w:rFonts w:ascii="Arial" w:hAnsi="Arial" w:cs="Arial"/>
                <w:bCs/>
                <w:sz w:val="22"/>
                <w:szCs w:val="22"/>
              </w:rPr>
              <w:t>nie należę</w:t>
            </w:r>
          </w:p>
          <w:p w14:paraId="0D962181" w14:textId="77777777" w:rsidR="008A1728" w:rsidRPr="008054E0" w:rsidRDefault="008A1728" w:rsidP="0089793B">
            <w:pPr>
              <w:suppressAutoHyphens/>
              <w:ind w:hanging="6"/>
              <w:jc w:val="both"/>
              <w:rPr>
                <w:rFonts w:ascii="Arial" w:hAnsi="Arial" w:cs="Arial"/>
                <w:sz w:val="22"/>
                <w:szCs w:val="22"/>
              </w:rPr>
            </w:pPr>
            <w:r w:rsidRPr="008054E0">
              <w:rPr>
                <w:rFonts w:ascii="Arial" w:hAnsi="Arial" w:cs="Arial"/>
                <w:bCs/>
                <w:sz w:val="22"/>
                <w:szCs w:val="22"/>
              </w:rPr>
              <w:t xml:space="preserve">do </w:t>
            </w:r>
            <w:r w:rsidR="00A944B5">
              <w:rPr>
                <w:rFonts w:ascii="Arial" w:hAnsi="Arial" w:cs="Arial"/>
                <w:bCs/>
                <w:sz w:val="22"/>
                <w:szCs w:val="22"/>
              </w:rPr>
              <w:t xml:space="preserve">tej samej </w:t>
            </w:r>
            <w:r w:rsidRPr="008054E0">
              <w:rPr>
                <w:rFonts w:ascii="Arial" w:hAnsi="Arial" w:cs="Arial"/>
                <w:bCs/>
                <w:sz w:val="22"/>
                <w:szCs w:val="22"/>
              </w:rPr>
              <w:t xml:space="preserve">grupy kapitałowej w </w:t>
            </w:r>
            <w:r w:rsidRPr="008054E0">
              <w:rPr>
                <w:rFonts w:ascii="Arial" w:hAnsi="Arial" w:cs="Arial"/>
                <w:sz w:val="22"/>
                <w:szCs w:val="22"/>
              </w:rPr>
              <w:t xml:space="preserve">rozumieniu ustawy z dnia 16 lutego 2007 r. o ochronie konkurencji i konsumentów (Dz. U. </w:t>
            </w:r>
            <w:r w:rsidR="004C443A" w:rsidRPr="008054E0">
              <w:rPr>
                <w:rFonts w:ascii="Arial" w:hAnsi="Arial" w:cs="Arial"/>
                <w:sz w:val="22"/>
                <w:szCs w:val="22"/>
              </w:rPr>
              <w:t>z 2015r. poz. 184</w:t>
            </w:r>
            <w:r w:rsidR="00ED3768" w:rsidRPr="008054E0">
              <w:rPr>
                <w:rFonts w:ascii="Arial" w:hAnsi="Arial" w:cs="Arial"/>
                <w:sz w:val="22"/>
                <w:szCs w:val="22"/>
              </w:rPr>
              <w:t xml:space="preserve"> z </w:t>
            </w:r>
            <w:proofErr w:type="spellStart"/>
            <w:r w:rsidR="00ED3768" w:rsidRPr="008054E0">
              <w:rPr>
                <w:rFonts w:ascii="Arial" w:hAnsi="Arial" w:cs="Arial"/>
                <w:sz w:val="22"/>
                <w:szCs w:val="22"/>
              </w:rPr>
              <w:t>późn</w:t>
            </w:r>
            <w:proofErr w:type="spellEnd"/>
            <w:r w:rsidR="00ED3768" w:rsidRPr="008054E0">
              <w:rPr>
                <w:rFonts w:ascii="Arial" w:hAnsi="Arial" w:cs="Arial"/>
                <w:sz w:val="22"/>
                <w:szCs w:val="22"/>
              </w:rPr>
              <w:t>. zm.</w:t>
            </w:r>
            <w:r w:rsidRPr="008054E0">
              <w:rPr>
                <w:rFonts w:ascii="Arial" w:hAnsi="Arial" w:cs="Arial"/>
                <w:sz w:val="22"/>
                <w:szCs w:val="22"/>
              </w:rPr>
              <w:t>)</w:t>
            </w:r>
            <w:r w:rsidR="00A944B5">
              <w:rPr>
                <w:rFonts w:ascii="Arial" w:hAnsi="Arial" w:cs="Arial"/>
                <w:sz w:val="22"/>
                <w:szCs w:val="22"/>
              </w:rPr>
              <w:t xml:space="preserve"> co wykonawcy, którzy również złożyli oferty w powyższym postępowaniu, wskazani w informacji zamieszczonej przez Zamawiającego na podstawie art. 86 ust.5 ustawy </w:t>
            </w:r>
            <w:proofErr w:type="spellStart"/>
            <w:r w:rsidR="00A944B5">
              <w:rPr>
                <w:rFonts w:ascii="Arial" w:hAnsi="Arial" w:cs="Arial"/>
                <w:sz w:val="22"/>
                <w:szCs w:val="22"/>
              </w:rPr>
              <w:t>Pzp</w:t>
            </w:r>
            <w:proofErr w:type="spellEnd"/>
            <w:r w:rsidR="00A944B5">
              <w:rPr>
                <w:rFonts w:ascii="Arial" w:hAnsi="Arial" w:cs="Arial"/>
                <w:sz w:val="22"/>
                <w:szCs w:val="22"/>
              </w:rPr>
              <w:t xml:space="preserve"> na stronie internetowej </w:t>
            </w:r>
            <w:hyperlink r:id="rId19" w:history="1">
              <w:r w:rsidR="00A944B5" w:rsidRPr="00CB5919">
                <w:rPr>
                  <w:rStyle w:val="Hipercze"/>
                  <w:rFonts w:ascii="Arial" w:hAnsi="Arial" w:cs="Arial"/>
                  <w:sz w:val="22"/>
                  <w:szCs w:val="22"/>
                </w:rPr>
                <w:t>www.kolobrzeg.pl</w:t>
              </w:r>
            </w:hyperlink>
            <w:r w:rsidR="00A944B5">
              <w:rPr>
                <w:rFonts w:ascii="Arial" w:hAnsi="Arial" w:cs="Arial"/>
                <w:sz w:val="22"/>
                <w:szCs w:val="22"/>
              </w:rPr>
              <w:t xml:space="preserve"> (BIP- zakładka Gospodarka – zakładka Zamówienia Publiczne)</w:t>
            </w:r>
            <w:r w:rsidRPr="008054E0">
              <w:rPr>
                <w:rFonts w:ascii="Arial" w:hAnsi="Arial" w:cs="Arial"/>
                <w:sz w:val="22"/>
                <w:szCs w:val="22"/>
              </w:rPr>
              <w:t>.</w:t>
            </w:r>
          </w:p>
          <w:p w14:paraId="5390062A" w14:textId="77777777" w:rsidR="00C66B84" w:rsidRPr="008054E0" w:rsidRDefault="00C66B84" w:rsidP="0089793B">
            <w:pPr>
              <w:suppressAutoHyphens/>
              <w:ind w:hanging="6"/>
              <w:jc w:val="both"/>
              <w:rPr>
                <w:rFonts w:ascii="Arial" w:hAnsi="Arial" w:cs="Arial"/>
                <w:bCs/>
                <w:sz w:val="22"/>
                <w:szCs w:val="22"/>
              </w:rPr>
            </w:pPr>
          </w:p>
        </w:tc>
      </w:tr>
      <w:tr w:rsidR="008A1728" w:rsidRPr="00B63614" w14:paraId="37CA9F92" w14:textId="77777777">
        <w:tc>
          <w:tcPr>
            <w:tcW w:w="534" w:type="dxa"/>
            <w:shd w:val="clear" w:color="auto" w:fill="auto"/>
          </w:tcPr>
          <w:p w14:paraId="31C985FB" w14:textId="77777777" w:rsidR="006804B7" w:rsidRDefault="008A1728" w:rsidP="0089793B">
            <w:pPr>
              <w:suppressAutoHyphens/>
              <w:spacing w:line="480" w:lineRule="auto"/>
              <w:jc w:val="right"/>
              <w:rPr>
                <w:rFonts w:ascii="Arial" w:hAnsi="Arial" w:cs="Arial"/>
                <w:bCs/>
              </w:rPr>
            </w:pPr>
            <w:r w:rsidRPr="008054E0">
              <w:rPr>
                <w:bCs/>
              </w:rPr>
              <w:t>⁪</w:t>
            </w:r>
          </w:p>
          <w:p w14:paraId="1B25C088" w14:textId="77777777" w:rsidR="006804B7" w:rsidRPr="006804B7" w:rsidRDefault="006804B7" w:rsidP="006804B7">
            <w:pPr>
              <w:rPr>
                <w:rFonts w:ascii="Arial" w:hAnsi="Arial" w:cs="Arial"/>
              </w:rPr>
            </w:pPr>
          </w:p>
          <w:p w14:paraId="1257ECCA" w14:textId="77777777" w:rsidR="006804B7" w:rsidRPr="006804B7" w:rsidRDefault="006804B7" w:rsidP="006804B7">
            <w:pPr>
              <w:rPr>
                <w:rFonts w:ascii="Arial" w:hAnsi="Arial" w:cs="Arial"/>
              </w:rPr>
            </w:pPr>
          </w:p>
          <w:p w14:paraId="5223AA85" w14:textId="77777777" w:rsidR="006804B7" w:rsidRPr="006804B7" w:rsidRDefault="006804B7" w:rsidP="006804B7">
            <w:pPr>
              <w:rPr>
                <w:rFonts w:ascii="Arial" w:hAnsi="Arial" w:cs="Arial"/>
              </w:rPr>
            </w:pPr>
          </w:p>
          <w:p w14:paraId="3D517F71" w14:textId="77777777" w:rsidR="006804B7" w:rsidRPr="006804B7" w:rsidRDefault="006804B7" w:rsidP="006804B7">
            <w:pPr>
              <w:rPr>
                <w:rFonts w:ascii="Arial" w:hAnsi="Arial" w:cs="Arial"/>
              </w:rPr>
            </w:pPr>
          </w:p>
          <w:p w14:paraId="7A92E4B2" w14:textId="77777777" w:rsidR="006804B7" w:rsidRPr="006804B7" w:rsidRDefault="006804B7" w:rsidP="006804B7">
            <w:pPr>
              <w:rPr>
                <w:rFonts w:ascii="Arial" w:hAnsi="Arial" w:cs="Arial"/>
              </w:rPr>
            </w:pPr>
          </w:p>
          <w:p w14:paraId="705C67EA" w14:textId="77777777" w:rsidR="006804B7" w:rsidRPr="006804B7" w:rsidRDefault="006804B7" w:rsidP="006804B7">
            <w:pPr>
              <w:rPr>
                <w:rFonts w:ascii="Arial" w:hAnsi="Arial" w:cs="Arial"/>
              </w:rPr>
            </w:pPr>
          </w:p>
          <w:p w14:paraId="240B618A" w14:textId="77777777" w:rsidR="006804B7" w:rsidRPr="006804B7" w:rsidRDefault="006804B7" w:rsidP="006804B7">
            <w:pPr>
              <w:rPr>
                <w:rFonts w:ascii="Arial" w:hAnsi="Arial" w:cs="Arial"/>
              </w:rPr>
            </w:pPr>
          </w:p>
          <w:p w14:paraId="63A9A367" w14:textId="77777777" w:rsidR="008A1728" w:rsidRPr="006804B7" w:rsidRDefault="008A1728" w:rsidP="006804B7">
            <w:pPr>
              <w:rPr>
                <w:rFonts w:ascii="Arial" w:hAnsi="Arial" w:cs="Arial"/>
              </w:rPr>
            </w:pPr>
          </w:p>
        </w:tc>
        <w:tc>
          <w:tcPr>
            <w:tcW w:w="9577" w:type="dxa"/>
            <w:shd w:val="clear" w:color="auto" w:fill="auto"/>
          </w:tcPr>
          <w:p w14:paraId="7DEE9010" w14:textId="77777777" w:rsidR="008A1728" w:rsidRPr="008054E0" w:rsidRDefault="009B0602" w:rsidP="0089793B">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002C2EB2" w:rsidRPr="008054E0">
              <w:rPr>
                <w:rFonts w:ascii="Arial" w:hAnsi="Arial" w:cs="Arial"/>
                <w:bCs/>
                <w:sz w:val="22"/>
                <w:szCs w:val="22"/>
              </w:rPr>
              <w:t xml:space="preserve">    </w:t>
            </w:r>
            <w:r w:rsidR="008A1728" w:rsidRPr="008054E0">
              <w:rPr>
                <w:rFonts w:ascii="Arial" w:hAnsi="Arial" w:cs="Arial"/>
                <w:bCs/>
                <w:sz w:val="22"/>
                <w:szCs w:val="22"/>
              </w:rPr>
              <w:t>należę</w:t>
            </w:r>
          </w:p>
          <w:p w14:paraId="4419BA5C" w14:textId="77777777" w:rsidR="007D420D" w:rsidRDefault="008A1728" w:rsidP="007D420D">
            <w:pPr>
              <w:suppressAutoHyphens/>
              <w:ind w:hanging="6"/>
              <w:jc w:val="both"/>
              <w:rPr>
                <w:rFonts w:ascii="Arial" w:hAnsi="Arial" w:cs="Arial"/>
                <w:sz w:val="22"/>
                <w:szCs w:val="22"/>
              </w:rPr>
            </w:pPr>
            <w:r w:rsidRPr="0027609E">
              <w:rPr>
                <w:rFonts w:ascii="Arial" w:hAnsi="Arial" w:cs="Arial"/>
                <w:bCs/>
                <w:sz w:val="22"/>
                <w:szCs w:val="22"/>
              </w:rPr>
              <w:t xml:space="preserve">do </w:t>
            </w:r>
            <w:r w:rsidR="00A944B5">
              <w:rPr>
                <w:rFonts w:ascii="Arial" w:hAnsi="Arial" w:cs="Arial"/>
                <w:bCs/>
                <w:sz w:val="22"/>
                <w:szCs w:val="22"/>
              </w:rPr>
              <w:t xml:space="preserve">tej samej </w:t>
            </w:r>
            <w:r w:rsidRPr="0027609E">
              <w:rPr>
                <w:rFonts w:ascii="Arial" w:hAnsi="Arial" w:cs="Arial"/>
                <w:bCs/>
                <w:sz w:val="22"/>
                <w:szCs w:val="22"/>
              </w:rPr>
              <w:t xml:space="preserve">grupy kapitałowej w </w:t>
            </w:r>
            <w:r w:rsidRPr="0027609E">
              <w:rPr>
                <w:rFonts w:ascii="Arial" w:hAnsi="Arial" w:cs="Arial"/>
                <w:sz w:val="22"/>
                <w:szCs w:val="22"/>
              </w:rPr>
              <w:t xml:space="preserve">rozumieniu ustawy z dnia 16 lutego 2007 r. o ochronie konkurencji i konsumentów </w:t>
            </w:r>
            <w:r w:rsidR="007D420D">
              <w:rPr>
                <w:rFonts w:ascii="Arial" w:hAnsi="Arial" w:cs="Arial"/>
                <w:sz w:val="22"/>
                <w:szCs w:val="22"/>
              </w:rPr>
              <w:t>(Dz.</w:t>
            </w:r>
            <w:r w:rsidR="004C443A" w:rsidRPr="0027609E">
              <w:rPr>
                <w:rFonts w:ascii="Arial" w:hAnsi="Arial" w:cs="Arial"/>
                <w:sz w:val="22"/>
                <w:szCs w:val="22"/>
              </w:rPr>
              <w:t>U. z 2015r. poz. 184</w:t>
            </w:r>
            <w:r w:rsidR="001F16C7" w:rsidRPr="0027609E">
              <w:rPr>
                <w:rFonts w:ascii="Arial" w:hAnsi="Arial" w:cs="Arial"/>
                <w:sz w:val="22"/>
                <w:szCs w:val="22"/>
              </w:rPr>
              <w:t xml:space="preserve"> z </w:t>
            </w:r>
            <w:proofErr w:type="spellStart"/>
            <w:r w:rsidR="001F16C7" w:rsidRPr="0027609E">
              <w:rPr>
                <w:rFonts w:ascii="Arial" w:hAnsi="Arial" w:cs="Arial"/>
                <w:sz w:val="22"/>
                <w:szCs w:val="22"/>
              </w:rPr>
              <w:t>późn</w:t>
            </w:r>
            <w:proofErr w:type="spellEnd"/>
            <w:r w:rsidR="001F16C7" w:rsidRPr="0027609E">
              <w:rPr>
                <w:rFonts w:ascii="Arial" w:hAnsi="Arial" w:cs="Arial"/>
                <w:sz w:val="22"/>
                <w:szCs w:val="22"/>
              </w:rPr>
              <w:t>. zm.</w:t>
            </w:r>
            <w:r w:rsidR="004C443A" w:rsidRPr="0027609E">
              <w:rPr>
                <w:rFonts w:ascii="Arial" w:hAnsi="Arial" w:cs="Arial"/>
                <w:sz w:val="22"/>
                <w:szCs w:val="22"/>
              </w:rPr>
              <w:t>)</w:t>
            </w:r>
            <w:r w:rsidR="007D420D">
              <w:rPr>
                <w:rFonts w:ascii="Arial" w:hAnsi="Arial" w:cs="Arial"/>
                <w:sz w:val="22"/>
                <w:szCs w:val="22"/>
              </w:rPr>
              <w:t xml:space="preserve"> co wykonawca/y ………………………………. (nazwa i adres), który/</w:t>
            </w:r>
            <w:proofErr w:type="spellStart"/>
            <w:r w:rsidR="007D420D">
              <w:rPr>
                <w:rFonts w:ascii="Arial" w:hAnsi="Arial" w:cs="Arial"/>
                <w:sz w:val="22"/>
                <w:szCs w:val="22"/>
              </w:rPr>
              <w:t>rzy</w:t>
            </w:r>
            <w:proofErr w:type="spellEnd"/>
            <w:r w:rsidR="007D420D">
              <w:rPr>
                <w:rFonts w:ascii="Arial" w:hAnsi="Arial" w:cs="Arial"/>
                <w:sz w:val="22"/>
                <w:szCs w:val="22"/>
              </w:rPr>
              <w:t xml:space="preserve"> również złożyli ofertę we wskazanym powyżej </w:t>
            </w:r>
            <w:r w:rsidR="007D420D" w:rsidRPr="007D420D">
              <w:rPr>
                <w:rFonts w:ascii="Arial" w:hAnsi="Arial" w:cs="Arial"/>
                <w:sz w:val="22"/>
                <w:szCs w:val="22"/>
              </w:rPr>
              <w:t xml:space="preserve">postępowaniu, wskazani w informacji zamieszczonej przez Zamawiającego na podstawie art. 86 ust.5 ustawy </w:t>
            </w:r>
            <w:proofErr w:type="spellStart"/>
            <w:r w:rsidR="007D420D" w:rsidRPr="007D420D">
              <w:rPr>
                <w:rFonts w:ascii="Arial" w:hAnsi="Arial" w:cs="Arial"/>
                <w:sz w:val="22"/>
                <w:szCs w:val="22"/>
              </w:rPr>
              <w:t>Pzp</w:t>
            </w:r>
            <w:proofErr w:type="spellEnd"/>
            <w:r w:rsidR="007D420D" w:rsidRPr="007D420D">
              <w:rPr>
                <w:rFonts w:ascii="Arial" w:hAnsi="Arial" w:cs="Arial"/>
                <w:sz w:val="22"/>
                <w:szCs w:val="22"/>
              </w:rPr>
              <w:t xml:space="preserve"> na stronie internetowej </w:t>
            </w:r>
            <w:hyperlink r:id="rId20" w:history="1">
              <w:r w:rsidR="007D420D" w:rsidRPr="00CB5919">
                <w:rPr>
                  <w:rStyle w:val="Hipercze"/>
                  <w:rFonts w:ascii="Arial" w:hAnsi="Arial" w:cs="Arial"/>
                  <w:sz w:val="22"/>
                  <w:szCs w:val="22"/>
                </w:rPr>
                <w:t>www.kolobrzeg.pl</w:t>
              </w:r>
            </w:hyperlink>
            <w:r w:rsidR="007D420D">
              <w:rPr>
                <w:rFonts w:ascii="Arial" w:hAnsi="Arial" w:cs="Arial"/>
                <w:sz w:val="22"/>
                <w:szCs w:val="22"/>
              </w:rPr>
              <w:t xml:space="preserve"> </w:t>
            </w:r>
            <w:r w:rsidR="007D420D" w:rsidRPr="007D420D">
              <w:rPr>
                <w:rFonts w:ascii="Arial" w:hAnsi="Arial" w:cs="Arial"/>
                <w:sz w:val="22"/>
                <w:szCs w:val="22"/>
              </w:rPr>
              <w:t>(BIP- zakładka Gospodarka – zakładka Zamówienia Publiczne).</w:t>
            </w:r>
          </w:p>
          <w:p w14:paraId="2A0F41B3" w14:textId="77777777" w:rsidR="007D420D" w:rsidRDefault="007D420D" w:rsidP="0089793B">
            <w:pPr>
              <w:suppressAutoHyphens/>
              <w:ind w:hanging="6"/>
              <w:jc w:val="both"/>
              <w:rPr>
                <w:rFonts w:ascii="Arial" w:hAnsi="Arial" w:cs="Arial"/>
                <w:sz w:val="22"/>
                <w:szCs w:val="22"/>
              </w:rPr>
            </w:pPr>
          </w:p>
          <w:p w14:paraId="2658478C" w14:textId="77777777" w:rsidR="007D420D" w:rsidRDefault="007D420D" w:rsidP="0089793B">
            <w:pPr>
              <w:suppressAutoHyphens/>
              <w:ind w:hanging="6"/>
              <w:jc w:val="both"/>
              <w:rPr>
                <w:rFonts w:ascii="Arial" w:hAnsi="Arial" w:cs="Arial"/>
                <w:sz w:val="22"/>
                <w:szCs w:val="22"/>
              </w:rPr>
            </w:pPr>
          </w:p>
          <w:p w14:paraId="23BD7F55" w14:textId="77777777" w:rsidR="008A1728" w:rsidRPr="00B63614" w:rsidRDefault="008A1728" w:rsidP="007D420D">
            <w:pPr>
              <w:suppressAutoHyphens/>
              <w:ind w:hanging="6"/>
              <w:jc w:val="both"/>
              <w:rPr>
                <w:rFonts w:ascii="Arial" w:hAnsi="Arial" w:cs="Arial"/>
                <w:sz w:val="22"/>
                <w:szCs w:val="22"/>
              </w:rPr>
            </w:pPr>
          </w:p>
        </w:tc>
      </w:tr>
    </w:tbl>
    <w:p w14:paraId="735866A6" w14:textId="77777777" w:rsidR="008A1728" w:rsidRPr="007D420D" w:rsidRDefault="008A1728" w:rsidP="0089793B">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2166DA81" w14:textId="77777777" w:rsidR="008A1728" w:rsidRPr="00B63614" w:rsidRDefault="008A1728" w:rsidP="0089793B">
      <w:pPr>
        <w:ind w:left="432" w:hanging="432"/>
        <w:jc w:val="both"/>
        <w:rPr>
          <w:rFonts w:ascii="Arial" w:hAnsi="Arial" w:cs="Arial"/>
          <w:bCs/>
          <w:sz w:val="22"/>
          <w:szCs w:val="22"/>
        </w:rPr>
      </w:pPr>
    </w:p>
    <w:p w14:paraId="01D9456F" w14:textId="77777777" w:rsidR="008A1728" w:rsidRPr="00B63614" w:rsidRDefault="008A1728" w:rsidP="0089793B">
      <w:pPr>
        <w:ind w:left="432" w:hanging="432"/>
        <w:jc w:val="both"/>
        <w:rPr>
          <w:rFonts w:ascii="Arial" w:hAnsi="Arial" w:cs="Arial"/>
          <w:bCs/>
          <w:sz w:val="22"/>
          <w:szCs w:val="22"/>
        </w:rPr>
      </w:pPr>
    </w:p>
    <w:p w14:paraId="07495A24" w14:textId="77777777" w:rsidR="008A1728" w:rsidRPr="00B63614" w:rsidRDefault="008A1728" w:rsidP="0089793B">
      <w:pPr>
        <w:jc w:val="both"/>
        <w:rPr>
          <w:rFonts w:ascii="Arial" w:hAnsi="Arial" w:cs="Arial"/>
          <w:bCs/>
          <w:sz w:val="22"/>
          <w:szCs w:val="22"/>
        </w:rPr>
      </w:pPr>
    </w:p>
    <w:p w14:paraId="2413CE01" w14:textId="77777777" w:rsidR="008A1728" w:rsidRPr="00B63614" w:rsidRDefault="008A1728" w:rsidP="0089793B">
      <w:pPr>
        <w:jc w:val="both"/>
        <w:rPr>
          <w:rFonts w:ascii="Arial" w:hAnsi="Arial" w:cs="Arial"/>
          <w:bCs/>
          <w:sz w:val="22"/>
          <w:szCs w:val="22"/>
        </w:rPr>
      </w:pPr>
    </w:p>
    <w:p w14:paraId="26D2CC4E" w14:textId="77777777"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84206C">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w:t>
      </w:r>
    </w:p>
    <w:p w14:paraId="7FF48FA8" w14:textId="77777777" w:rsidR="00A00399" w:rsidRPr="00B63614" w:rsidRDefault="00A00399" w:rsidP="0089793B">
      <w:pPr>
        <w:rPr>
          <w:rFonts w:ascii="Arial" w:hAnsi="Arial" w:cs="Arial"/>
          <w:sz w:val="22"/>
          <w:szCs w:val="22"/>
        </w:rPr>
      </w:pPr>
    </w:p>
    <w:p w14:paraId="643814E1" w14:textId="77777777" w:rsidR="00A00399" w:rsidRDefault="00A00399" w:rsidP="0089793B">
      <w:pPr>
        <w:jc w:val="both"/>
        <w:rPr>
          <w:rFonts w:ascii="Arial" w:hAnsi="Arial" w:cs="Arial"/>
          <w:bCs/>
          <w:iCs/>
        </w:rPr>
      </w:pPr>
    </w:p>
    <w:p w14:paraId="5685F319" w14:textId="77777777" w:rsidR="006804B7" w:rsidRDefault="006804B7" w:rsidP="0089793B">
      <w:pPr>
        <w:jc w:val="both"/>
        <w:rPr>
          <w:rFonts w:ascii="Arial" w:hAnsi="Arial" w:cs="Arial"/>
          <w:bCs/>
          <w:iCs/>
        </w:rPr>
      </w:pPr>
    </w:p>
    <w:p w14:paraId="6BCBED7B" w14:textId="77777777" w:rsidR="006804B7" w:rsidRPr="00B63614" w:rsidRDefault="006804B7" w:rsidP="0089793B">
      <w:pPr>
        <w:jc w:val="both"/>
        <w:rPr>
          <w:rFonts w:ascii="Arial" w:hAnsi="Arial" w:cs="Arial"/>
          <w:bCs/>
          <w:iCs/>
        </w:rPr>
      </w:pPr>
    </w:p>
    <w:p w14:paraId="09627B00"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22157775" w14:textId="77777777"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2C948FC8" w14:textId="77777777" w:rsidR="008A1728" w:rsidRPr="00B63614" w:rsidRDefault="008A1728" w:rsidP="0089793B">
      <w:pPr>
        <w:jc w:val="both"/>
        <w:rPr>
          <w:rFonts w:ascii="Arial" w:hAnsi="Arial" w:cs="Arial"/>
          <w:bCs/>
          <w:iCs/>
        </w:rPr>
      </w:pPr>
    </w:p>
    <w:p w14:paraId="5A5CC20C" w14:textId="77777777" w:rsidR="008A1728" w:rsidRPr="00B63614" w:rsidRDefault="008A1728" w:rsidP="0089793B">
      <w:pPr>
        <w:rPr>
          <w:rFonts w:ascii="Arial" w:hAnsi="Arial" w:cs="Arial"/>
          <w:iCs/>
        </w:rPr>
      </w:pPr>
    </w:p>
    <w:p w14:paraId="338D30C2" w14:textId="77777777"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14:paraId="4A94599E" w14:textId="77777777" w:rsidR="00B63614" w:rsidRPr="00B63614" w:rsidRDefault="00B63614" w:rsidP="0089793B">
      <w:pPr>
        <w:pStyle w:val="Stopka"/>
        <w:tabs>
          <w:tab w:val="clear" w:pos="4536"/>
          <w:tab w:val="clear" w:pos="9072"/>
        </w:tabs>
        <w:ind w:left="6840" w:right="432" w:hanging="6840"/>
        <w:jc w:val="right"/>
        <w:rPr>
          <w:rFonts w:ascii="Arial" w:hAnsi="Arial" w:cs="Arial"/>
          <w:i/>
          <w:sz w:val="16"/>
          <w:szCs w:val="16"/>
        </w:rPr>
      </w:pPr>
    </w:p>
    <w:sectPr w:rsidR="00B63614" w:rsidRPr="00B63614" w:rsidSect="001C7109">
      <w:footerReference w:type="default" r:id="rId21"/>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00F168" w15:done="0"/>
  <w15:commentEx w15:paraId="1F3A09E3" w15:done="0"/>
  <w15:commentEx w15:paraId="1099FA8C" w15:done="0"/>
  <w15:commentEx w15:paraId="7E2D7F5C" w15:done="0"/>
  <w15:commentEx w15:paraId="327BD699" w15:done="0"/>
  <w15:commentEx w15:paraId="53E46DE5" w15:done="0"/>
  <w15:commentEx w15:paraId="7D58BA83" w15:done="0"/>
  <w15:commentEx w15:paraId="4FF82900" w15:done="0"/>
  <w15:commentEx w15:paraId="7E49D71D" w15:done="0"/>
  <w15:commentEx w15:paraId="71CE65DF" w15:done="0"/>
  <w15:commentEx w15:paraId="16272369" w15:done="0"/>
  <w15:commentEx w15:paraId="76862F4F" w15:done="0"/>
  <w15:commentEx w15:paraId="14D1E46F" w15:done="0"/>
  <w15:commentEx w15:paraId="53353E2E" w15:done="0"/>
  <w15:commentEx w15:paraId="3C9F4BF8" w15:done="0"/>
  <w15:commentEx w15:paraId="46323A17" w15:done="0"/>
  <w15:commentEx w15:paraId="0FEB6BC3" w15:done="0"/>
  <w15:commentEx w15:paraId="5591BE6D" w15:done="0"/>
  <w15:commentEx w15:paraId="53434A57" w15:done="0"/>
  <w15:commentEx w15:paraId="5787D747" w15:done="0"/>
  <w15:commentEx w15:paraId="115A99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7F323" w14:textId="77777777" w:rsidR="00662131" w:rsidRDefault="00662131">
      <w:r>
        <w:separator/>
      </w:r>
    </w:p>
  </w:endnote>
  <w:endnote w:type="continuationSeparator" w:id="0">
    <w:p w14:paraId="5EFAC4C7" w14:textId="77777777" w:rsidR="00662131" w:rsidRDefault="0066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79780111"/>
      <w:docPartObj>
        <w:docPartGallery w:val="Page Numbers (Bottom of Page)"/>
        <w:docPartUnique/>
      </w:docPartObj>
    </w:sdtPr>
    <w:sdtEndPr/>
    <w:sdtContent>
      <w:p w14:paraId="48ABCC56" w14:textId="77777777" w:rsidR="00BE05C5" w:rsidRDefault="00BE05C5" w:rsidP="003A0E74">
        <w:pPr>
          <w:pStyle w:val="Stopka"/>
          <w:jc w:val="both"/>
          <w:rPr>
            <w:rFonts w:ascii="Arial" w:hAnsi="Arial" w:cs="Arial"/>
            <w:sz w:val="16"/>
            <w:szCs w:val="16"/>
          </w:rPr>
        </w:pPr>
        <w:r w:rsidRPr="003A0E74">
          <w:rPr>
            <w:rFonts w:ascii="Arial" w:hAnsi="Arial" w:cs="Arial"/>
            <w:sz w:val="16"/>
            <w:szCs w:val="16"/>
          </w:rPr>
          <w:t xml:space="preserve">SIWZ - Wykonanie wiosennej obsady kwietników rabatowych i gazonów kwiatowych oraz wykonanie </w:t>
        </w:r>
        <w:proofErr w:type="spellStart"/>
        <w:r w:rsidRPr="003A0E74">
          <w:rPr>
            <w:rFonts w:ascii="Arial" w:hAnsi="Arial" w:cs="Arial"/>
            <w:sz w:val="16"/>
            <w:szCs w:val="16"/>
          </w:rPr>
          <w:t>nasadzeń</w:t>
        </w:r>
        <w:proofErr w:type="spellEnd"/>
        <w:r w:rsidRPr="003A0E74">
          <w:rPr>
            <w:rFonts w:ascii="Arial" w:hAnsi="Arial" w:cs="Arial"/>
            <w:sz w:val="16"/>
            <w:szCs w:val="16"/>
          </w:rPr>
          <w:t xml:space="preserve"> drzew, krzewów, krzewinek i bylin na wskazanych terenach zieleni miasta Kołobrzeg </w:t>
        </w:r>
        <w:r>
          <w:rPr>
            <w:rFonts w:ascii="Arial" w:hAnsi="Arial" w:cs="Arial"/>
            <w:sz w:val="16"/>
            <w:szCs w:val="16"/>
          </w:rPr>
          <w:t xml:space="preserve">                                                                                </w:t>
        </w:r>
      </w:p>
      <w:p w14:paraId="01CAE4A0" w14:textId="77777777" w:rsidR="00BE05C5" w:rsidRPr="003A0E74" w:rsidRDefault="00BE05C5" w:rsidP="003A0E74">
        <w:pPr>
          <w:pStyle w:val="Stopka"/>
          <w:jc w:val="both"/>
          <w:rPr>
            <w:rFonts w:ascii="Arial" w:hAnsi="Arial" w:cs="Arial"/>
            <w:sz w:val="16"/>
            <w:szCs w:val="16"/>
          </w:rPr>
        </w:pPr>
        <w:r>
          <w:rPr>
            <w:rFonts w:ascii="Arial" w:hAnsi="Arial" w:cs="Arial"/>
            <w:sz w:val="16"/>
            <w:szCs w:val="16"/>
          </w:rPr>
          <w:t xml:space="preserve">                                                                                                                                                                                                       </w:t>
        </w:r>
        <w:r w:rsidRPr="003A0E74">
          <w:rPr>
            <w:rFonts w:ascii="Arial" w:hAnsi="Arial" w:cs="Arial"/>
            <w:sz w:val="16"/>
            <w:szCs w:val="16"/>
          </w:rPr>
          <w:fldChar w:fldCharType="begin"/>
        </w:r>
        <w:r w:rsidRPr="003A0E74">
          <w:rPr>
            <w:rFonts w:ascii="Arial" w:hAnsi="Arial" w:cs="Arial"/>
            <w:sz w:val="16"/>
            <w:szCs w:val="16"/>
          </w:rPr>
          <w:instrText>PAGE   \* MERGEFORMAT</w:instrText>
        </w:r>
        <w:r w:rsidRPr="003A0E74">
          <w:rPr>
            <w:rFonts w:ascii="Arial" w:hAnsi="Arial" w:cs="Arial"/>
            <w:sz w:val="16"/>
            <w:szCs w:val="16"/>
          </w:rPr>
          <w:fldChar w:fldCharType="separate"/>
        </w:r>
        <w:r w:rsidR="00DB549A">
          <w:rPr>
            <w:rFonts w:ascii="Arial" w:hAnsi="Arial" w:cs="Arial"/>
            <w:noProof/>
            <w:sz w:val="16"/>
            <w:szCs w:val="16"/>
          </w:rPr>
          <w:t>13</w:t>
        </w:r>
        <w:r w:rsidRPr="003A0E74">
          <w:rPr>
            <w:rFonts w:ascii="Arial" w:hAnsi="Arial" w:cs="Arial"/>
            <w:sz w:val="16"/>
            <w:szCs w:val="16"/>
          </w:rPr>
          <w:fldChar w:fldCharType="end"/>
        </w:r>
      </w:p>
    </w:sdtContent>
  </w:sdt>
  <w:p w14:paraId="5FB17862" w14:textId="77777777" w:rsidR="00BE05C5" w:rsidRPr="003A0E74" w:rsidRDefault="00BE05C5"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0E3CE" w14:textId="77777777" w:rsidR="00662131" w:rsidRDefault="00662131">
      <w:r>
        <w:separator/>
      </w:r>
    </w:p>
  </w:footnote>
  <w:footnote w:type="continuationSeparator" w:id="0">
    <w:p w14:paraId="43B9CF65" w14:textId="77777777" w:rsidR="00662131" w:rsidRDefault="00662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B00733"/>
    <w:multiLevelType w:val="multilevel"/>
    <w:tmpl w:val="4060ED6E"/>
    <w:lvl w:ilvl="0">
      <w:start w:val="8"/>
      <w:numFmt w:val="decimal"/>
      <w:lvlText w:val="%1."/>
      <w:lvlJc w:val="left"/>
      <w:pPr>
        <w:tabs>
          <w:tab w:val="num" w:pos="360"/>
        </w:tabs>
        <w:ind w:left="360" w:hanging="360"/>
      </w:pPr>
      <w:rPr>
        <w:rFonts w:hint="default"/>
        <w:b w:val="0"/>
        <w:color w:val="auto"/>
      </w:rPr>
    </w:lvl>
    <w:lvl w:ilvl="1">
      <w:start w:val="4"/>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DD7B9A"/>
    <w:multiLevelType w:val="hybridMultilevel"/>
    <w:tmpl w:val="CD6639C0"/>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959639F"/>
    <w:multiLevelType w:val="hybridMultilevel"/>
    <w:tmpl w:val="CDCA349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1">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7">
    <w:nsid w:val="7F2A4C02"/>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39"/>
  </w:num>
  <w:num w:numId="10">
    <w:abstractNumId w:val="52"/>
  </w:num>
  <w:num w:numId="11">
    <w:abstractNumId w:val="31"/>
  </w:num>
  <w:num w:numId="12">
    <w:abstractNumId w:val="38"/>
  </w:num>
  <w:num w:numId="13">
    <w:abstractNumId w:val="46"/>
  </w:num>
  <w:num w:numId="14">
    <w:abstractNumId w:val="14"/>
  </w:num>
  <w:num w:numId="15">
    <w:abstractNumId w:val="19"/>
  </w:num>
  <w:num w:numId="16">
    <w:abstractNumId w:val="32"/>
  </w:num>
  <w:num w:numId="17">
    <w:abstractNumId w:val="44"/>
  </w:num>
  <w:num w:numId="18">
    <w:abstractNumId w:val="28"/>
  </w:num>
  <w:num w:numId="19">
    <w:abstractNumId w:val="48"/>
  </w:num>
  <w:num w:numId="20">
    <w:abstractNumId w:val="23"/>
  </w:num>
  <w:num w:numId="21">
    <w:abstractNumId w:val="49"/>
  </w:num>
  <w:num w:numId="22">
    <w:abstractNumId w:val="50"/>
  </w:num>
  <w:num w:numId="23">
    <w:abstractNumId w:val="26"/>
  </w:num>
  <w:num w:numId="24">
    <w:abstractNumId w:val="56"/>
  </w:num>
  <w:num w:numId="25">
    <w:abstractNumId w:val="41"/>
  </w:num>
  <w:num w:numId="26">
    <w:abstractNumId w:val="33"/>
  </w:num>
  <w:num w:numId="27">
    <w:abstractNumId w:val="29"/>
  </w:num>
  <w:num w:numId="28">
    <w:abstractNumId w:val="47"/>
  </w:num>
  <w:num w:numId="29">
    <w:abstractNumId w:val="24"/>
  </w:num>
  <w:num w:numId="30">
    <w:abstractNumId w:val="30"/>
  </w:num>
  <w:num w:numId="31">
    <w:abstractNumId w:val="18"/>
  </w:num>
  <w:num w:numId="32">
    <w:abstractNumId w:val="37"/>
  </w:num>
  <w:num w:numId="33">
    <w:abstractNumId w:val="43"/>
  </w:num>
  <w:num w:numId="34">
    <w:abstractNumId w:val="53"/>
  </w:num>
  <w:num w:numId="35">
    <w:abstractNumId w:val="27"/>
  </w:num>
  <w:num w:numId="36">
    <w:abstractNumId w:val="25"/>
  </w:num>
  <w:num w:numId="37">
    <w:abstractNumId w:val="22"/>
  </w:num>
  <w:num w:numId="38">
    <w:abstractNumId w:val="15"/>
  </w:num>
  <w:num w:numId="39">
    <w:abstractNumId w:val="35"/>
  </w:num>
  <w:num w:numId="40">
    <w:abstractNumId w:val="16"/>
  </w:num>
  <w:num w:numId="41">
    <w:abstractNumId w:val="36"/>
  </w:num>
  <w:num w:numId="42">
    <w:abstractNumId w:val="34"/>
  </w:num>
  <w:num w:numId="43">
    <w:abstractNumId w:val="17"/>
  </w:num>
  <w:num w:numId="44">
    <w:abstractNumId w:val="55"/>
  </w:num>
  <w:num w:numId="45">
    <w:abstractNumId w:val="54"/>
  </w:num>
  <w:num w:numId="46">
    <w:abstractNumId w:val="57"/>
  </w:num>
  <w:num w:numId="47">
    <w:abstractNumId w:val="20"/>
  </w:num>
  <w:num w:numId="48">
    <w:abstractNumId w:val="40"/>
  </w:num>
  <w:num w:numId="49">
    <w:abstractNumId w:val="21"/>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DBC"/>
    <w:rsid w:val="00007411"/>
    <w:rsid w:val="00011ACC"/>
    <w:rsid w:val="00013DD9"/>
    <w:rsid w:val="00013DE8"/>
    <w:rsid w:val="00015857"/>
    <w:rsid w:val="00020B53"/>
    <w:rsid w:val="00020F4E"/>
    <w:rsid w:val="00021B85"/>
    <w:rsid w:val="0002274A"/>
    <w:rsid w:val="000236BD"/>
    <w:rsid w:val="0002376B"/>
    <w:rsid w:val="0002474A"/>
    <w:rsid w:val="00025A44"/>
    <w:rsid w:val="0002705A"/>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7DE0"/>
    <w:rsid w:val="00057F2C"/>
    <w:rsid w:val="00061A05"/>
    <w:rsid w:val="00062FE4"/>
    <w:rsid w:val="00064DDC"/>
    <w:rsid w:val="00065916"/>
    <w:rsid w:val="00066514"/>
    <w:rsid w:val="000672A4"/>
    <w:rsid w:val="00067F30"/>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5F1C"/>
    <w:rsid w:val="000860BA"/>
    <w:rsid w:val="00087DB1"/>
    <w:rsid w:val="00090C1E"/>
    <w:rsid w:val="00091FED"/>
    <w:rsid w:val="00093501"/>
    <w:rsid w:val="00093993"/>
    <w:rsid w:val="0009656D"/>
    <w:rsid w:val="000A0524"/>
    <w:rsid w:val="000A060B"/>
    <w:rsid w:val="000A0722"/>
    <w:rsid w:val="000A111F"/>
    <w:rsid w:val="000A1410"/>
    <w:rsid w:val="000A162B"/>
    <w:rsid w:val="000A35F4"/>
    <w:rsid w:val="000A371C"/>
    <w:rsid w:val="000A3EB4"/>
    <w:rsid w:val="000A46D7"/>
    <w:rsid w:val="000A5230"/>
    <w:rsid w:val="000A63C3"/>
    <w:rsid w:val="000A7078"/>
    <w:rsid w:val="000A731F"/>
    <w:rsid w:val="000B0318"/>
    <w:rsid w:val="000B29E2"/>
    <w:rsid w:val="000B3E95"/>
    <w:rsid w:val="000B7B71"/>
    <w:rsid w:val="000C01F5"/>
    <w:rsid w:val="000C040C"/>
    <w:rsid w:val="000C4B18"/>
    <w:rsid w:val="000D0815"/>
    <w:rsid w:val="000D1130"/>
    <w:rsid w:val="000D2220"/>
    <w:rsid w:val="000D24EA"/>
    <w:rsid w:val="000D266C"/>
    <w:rsid w:val="000D29F0"/>
    <w:rsid w:val="000D4789"/>
    <w:rsid w:val="000D5FF2"/>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D90"/>
    <w:rsid w:val="00103138"/>
    <w:rsid w:val="00103765"/>
    <w:rsid w:val="00103997"/>
    <w:rsid w:val="00104BEB"/>
    <w:rsid w:val="00105142"/>
    <w:rsid w:val="00106A43"/>
    <w:rsid w:val="00106DC4"/>
    <w:rsid w:val="0011066B"/>
    <w:rsid w:val="00111D5C"/>
    <w:rsid w:val="00112974"/>
    <w:rsid w:val="00113448"/>
    <w:rsid w:val="00114691"/>
    <w:rsid w:val="0011597C"/>
    <w:rsid w:val="00115EBF"/>
    <w:rsid w:val="00116D71"/>
    <w:rsid w:val="001179B5"/>
    <w:rsid w:val="00120363"/>
    <w:rsid w:val="00120CCD"/>
    <w:rsid w:val="00122DEC"/>
    <w:rsid w:val="001237E2"/>
    <w:rsid w:val="00123ADE"/>
    <w:rsid w:val="001265AD"/>
    <w:rsid w:val="00127293"/>
    <w:rsid w:val="00130F9D"/>
    <w:rsid w:val="001313C3"/>
    <w:rsid w:val="00131B39"/>
    <w:rsid w:val="00131DDE"/>
    <w:rsid w:val="00136AAA"/>
    <w:rsid w:val="00140B57"/>
    <w:rsid w:val="00140B72"/>
    <w:rsid w:val="00143C28"/>
    <w:rsid w:val="00144239"/>
    <w:rsid w:val="0014439A"/>
    <w:rsid w:val="0014615C"/>
    <w:rsid w:val="00147015"/>
    <w:rsid w:val="00151126"/>
    <w:rsid w:val="001530AD"/>
    <w:rsid w:val="00153645"/>
    <w:rsid w:val="00156624"/>
    <w:rsid w:val="00156ACA"/>
    <w:rsid w:val="0015725C"/>
    <w:rsid w:val="00157327"/>
    <w:rsid w:val="001602D6"/>
    <w:rsid w:val="00160960"/>
    <w:rsid w:val="001615FC"/>
    <w:rsid w:val="00162B23"/>
    <w:rsid w:val="00162F7C"/>
    <w:rsid w:val="001631C3"/>
    <w:rsid w:val="00163588"/>
    <w:rsid w:val="0016526A"/>
    <w:rsid w:val="001656C5"/>
    <w:rsid w:val="0016696F"/>
    <w:rsid w:val="0016726F"/>
    <w:rsid w:val="0016784B"/>
    <w:rsid w:val="0017117E"/>
    <w:rsid w:val="0017254F"/>
    <w:rsid w:val="001727F7"/>
    <w:rsid w:val="00172EB4"/>
    <w:rsid w:val="001734E1"/>
    <w:rsid w:val="00173E7E"/>
    <w:rsid w:val="00175399"/>
    <w:rsid w:val="00180AB2"/>
    <w:rsid w:val="001819B2"/>
    <w:rsid w:val="001835DD"/>
    <w:rsid w:val="00183BA5"/>
    <w:rsid w:val="00185B1D"/>
    <w:rsid w:val="00185E62"/>
    <w:rsid w:val="0018740C"/>
    <w:rsid w:val="001878E4"/>
    <w:rsid w:val="00190603"/>
    <w:rsid w:val="00190FE6"/>
    <w:rsid w:val="0019244E"/>
    <w:rsid w:val="0019260E"/>
    <w:rsid w:val="00196210"/>
    <w:rsid w:val="001962B6"/>
    <w:rsid w:val="00196BBE"/>
    <w:rsid w:val="001A08EC"/>
    <w:rsid w:val="001A3845"/>
    <w:rsid w:val="001A3CAB"/>
    <w:rsid w:val="001A6556"/>
    <w:rsid w:val="001B1A21"/>
    <w:rsid w:val="001B1AA7"/>
    <w:rsid w:val="001B274E"/>
    <w:rsid w:val="001B2DBF"/>
    <w:rsid w:val="001B3789"/>
    <w:rsid w:val="001B5982"/>
    <w:rsid w:val="001B6216"/>
    <w:rsid w:val="001B75C6"/>
    <w:rsid w:val="001C038E"/>
    <w:rsid w:val="001C08CD"/>
    <w:rsid w:val="001C3571"/>
    <w:rsid w:val="001C51AB"/>
    <w:rsid w:val="001C6796"/>
    <w:rsid w:val="001C7109"/>
    <w:rsid w:val="001D0378"/>
    <w:rsid w:val="001D12DB"/>
    <w:rsid w:val="001D1320"/>
    <w:rsid w:val="001D1CDC"/>
    <w:rsid w:val="001D2697"/>
    <w:rsid w:val="001D2C0C"/>
    <w:rsid w:val="001D2DB5"/>
    <w:rsid w:val="001D3E22"/>
    <w:rsid w:val="001D412B"/>
    <w:rsid w:val="001D422F"/>
    <w:rsid w:val="001D438C"/>
    <w:rsid w:val="001D524C"/>
    <w:rsid w:val="001D57D4"/>
    <w:rsid w:val="001D67E1"/>
    <w:rsid w:val="001D6BC7"/>
    <w:rsid w:val="001E2567"/>
    <w:rsid w:val="001E2B43"/>
    <w:rsid w:val="001E34F9"/>
    <w:rsid w:val="001E476E"/>
    <w:rsid w:val="001E73EE"/>
    <w:rsid w:val="001F02A6"/>
    <w:rsid w:val="001F0DF6"/>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26C8"/>
    <w:rsid w:val="00222738"/>
    <w:rsid w:val="002229D4"/>
    <w:rsid w:val="00224A3D"/>
    <w:rsid w:val="0022791D"/>
    <w:rsid w:val="00230A07"/>
    <w:rsid w:val="00232029"/>
    <w:rsid w:val="00232035"/>
    <w:rsid w:val="0023207B"/>
    <w:rsid w:val="00233260"/>
    <w:rsid w:val="00233D91"/>
    <w:rsid w:val="00236985"/>
    <w:rsid w:val="00240AD4"/>
    <w:rsid w:val="00241512"/>
    <w:rsid w:val="0024170B"/>
    <w:rsid w:val="00243184"/>
    <w:rsid w:val="0024586B"/>
    <w:rsid w:val="00250643"/>
    <w:rsid w:val="00250B6F"/>
    <w:rsid w:val="0025120F"/>
    <w:rsid w:val="00251523"/>
    <w:rsid w:val="002519DE"/>
    <w:rsid w:val="00251D5C"/>
    <w:rsid w:val="0025595F"/>
    <w:rsid w:val="00256243"/>
    <w:rsid w:val="002564A4"/>
    <w:rsid w:val="00256F22"/>
    <w:rsid w:val="00257465"/>
    <w:rsid w:val="002601F8"/>
    <w:rsid w:val="002607E8"/>
    <w:rsid w:val="002610DC"/>
    <w:rsid w:val="002614B7"/>
    <w:rsid w:val="00262BA1"/>
    <w:rsid w:val="00262DAC"/>
    <w:rsid w:val="00263DB7"/>
    <w:rsid w:val="00265E9A"/>
    <w:rsid w:val="00265F1C"/>
    <w:rsid w:val="00266A5D"/>
    <w:rsid w:val="002677FC"/>
    <w:rsid w:val="0027025E"/>
    <w:rsid w:val="002710DB"/>
    <w:rsid w:val="00271B41"/>
    <w:rsid w:val="0027302B"/>
    <w:rsid w:val="00273236"/>
    <w:rsid w:val="0027609E"/>
    <w:rsid w:val="002764BB"/>
    <w:rsid w:val="0027689D"/>
    <w:rsid w:val="00280A11"/>
    <w:rsid w:val="00283243"/>
    <w:rsid w:val="00283C0A"/>
    <w:rsid w:val="00283FAB"/>
    <w:rsid w:val="00284894"/>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1C3"/>
    <w:rsid w:val="002A4319"/>
    <w:rsid w:val="002A4F0A"/>
    <w:rsid w:val="002A6526"/>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26A0"/>
    <w:rsid w:val="002D2D97"/>
    <w:rsid w:val="002D42FA"/>
    <w:rsid w:val="002D4FD1"/>
    <w:rsid w:val="002D66CB"/>
    <w:rsid w:val="002D6CCD"/>
    <w:rsid w:val="002E3C36"/>
    <w:rsid w:val="002E6370"/>
    <w:rsid w:val="002F0636"/>
    <w:rsid w:val="002F166C"/>
    <w:rsid w:val="002F2215"/>
    <w:rsid w:val="002F2235"/>
    <w:rsid w:val="002F3533"/>
    <w:rsid w:val="002F374D"/>
    <w:rsid w:val="002F3974"/>
    <w:rsid w:val="002F4938"/>
    <w:rsid w:val="002F5607"/>
    <w:rsid w:val="002F58F9"/>
    <w:rsid w:val="00300328"/>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4CCB"/>
    <w:rsid w:val="00346247"/>
    <w:rsid w:val="00346598"/>
    <w:rsid w:val="00346EAE"/>
    <w:rsid w:val="00350CC6"/>
    <w:rsid w:val="003510AE"/>
    <w:rsid w:val="00355899"/>
    <w:rsid w:val="00360136"/>
    <w:rsid w:val="0036110B"/>
    <w:rsid w:val="00361323"/>
    <w:rsid w:val="00363888"/>
    <w:rsid w:val="00364B46"/>
    <w:rsid w:val="00364D34"/>
    <w:rsid w:val="00365EA4"/>
    <w:rsid w:val="00366BAF"/>
    <w:rsid w:val="00370A45"/>
    <w:rsid w:val="00372A22"/>
    <w:rsid w:val="003748B5"/>
    <w:rsid w:val="00376EF7"/>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51A8"/>
    <w:rsid w:val="00397CD1"/>
    <w:rsid w:val="003A0E74"/>
    <w:rsid w:val="003A1AB3"/>
    <w:rsid w:val="003A26F8"/>
    <w:rsid w:val="003A7299"/>
    <w:rsid w:val="003A7448"/>
    <w:rsid w:val="003B12B1"/>
    <w:rsid w:val="003B1A35"/>
    <w:rsid w:val="003B2604"/>
    <w:rsid w:val="003B2656"/>
    <w:rsid w:val="003B2C9E"/>
    <w:rsid w:val="003B2CBA"/>
    <w:rsid w:val="003B31DE"/>
    <w:rsid w:val="003B3490"/>
    <w:rsid w:val="003B3C73"/>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1CEE"/>
    <w:rsid w:val="003D2883"/>
    <w:rsid w:val="003D5286"/>
    <w:rsid w:val="003D5AF9"/>
    <w:rsid w:val="003E0B91"/>
    <w:rsid w:val="003E2314"/>
    <w:rsid w:val="003E34BB"/>
    <w:rsid w:val="003E561C"/>
    <w:rsid w:val="003E5F07"/>
    <w:rsid w:val="003E6E86"/>
    <w:rsid w:val="003E7154"/>
    <w:rsid w:val="003F14D6"/>
    <w:rsid w:val="003F1DED"/>
    <w:rsid w:val="003F2645"/>
    <w:rsid w:val="003F273D"/>
    <w:rsid w:val="003F35DA"/>
    <w:rsid w:val="003F5015"/>
    <w:rsid w:val="003F592F"/>
    <w:rsid w:val="003F625D"/>
    <w:rsid w:val="003F6C81"/>
    <w:rsid w:val="00400604"/>
    <w:rsid w:val="004008A5"/>
    <w:rsid w:val="00402344"/>
    <w:rsid w:val="00404D70"/>
    <w:rsid w:val="0040545E"/>
    <w:rsid w:val="00405BD3"/>
    <w:rsid w:val="00410CEF"/>
    <w:rsid w:val="00410D47"/>
    <w:rsid w:val="00411567"/>
    <w:rsid w:val="00411E98"/>
    <w:rsid w:val="004169F0"/>
    <w:rsid w:val="004173ED"/>
    <w:rsid w:val="00417A33"/>
    <w:rsid w:val="004200E7"/>
    <w:rsid w:val="0042142A"/>
    <w:rsid w:val="0042142D"/>
    <w:rsid w:val="00421CEC"/>
    <w:rsid w:val="00422B38"/>
    <w:rsid w:val="0042538D"/>
    <w:rsid w:val="00425F58"/>
    <w:rsid w:val="00427A17"/>
    <w:rsid w:val="00430B5A"/>
    <w:rsid w:val="004330C3"/>
    <w:rsid w:val="004342B8"/>
    <w:rsid w:val="00435984"/>
    <w:rsid w:val="00435F2D"/>
    <w:rsid w:val="004377F1"/>
    <w:rsid w:val="004408C4"/>
    <w:rsid w:val="004409C2"/>
    <w:rsid w:val="004412B0"/>
    <w:rsid w:val="00441E13"/>
    <w:rsid w:val="00441F32"/>
    <w:rsid w:val="00442528"/>
    <w:rsid w:val="00444503"/>
    <w:rsid w:val="00445F93"/>
    <w:rsid w:val="00447766"/>
    <w:rsid w:val="004503BF"/>
    <w:rsid w:val="00450D96"/>
    <w:rsid w:val="0045142A"/>
    <w:rsid w:val="00452678"/>
    <w:rsid w:val="00452A0F"/>
    <w:rsid w:val="00453716"/>
    <w:rsid w:val="00454362"/>
    <w:rsid w:val="00457CFB"/>
    <w:rsid w:val="00464BAE"/>
    <w:rsid w:val="004651B8"/>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2E2"/>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8DB"/>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5E65"/>
    <w:rsid w:val="005063B7"/>
    <w:rsid w:val="0050664A"/>
    <w:rsid w:val="00507D5E"/>
    <w:rsid w:val="005102B5"/>
    <w:rsid w:val="00511169"/>
    <w:rsid w:val="00511C0C"/>
    <w:rsid w:val="00512F69"/>
    <w:rsid w:val="005170C6"/>
    <w:rsid w:val="005171D4"/>
    <w:rsid w:val="0051721E"/>
    <w:rsid w:val="00520B65"/>
    <w:rsid w:val="00520C46"/>
    <w:rsid w:val="0052196B"/>
    <w:rsid w:val="00521EE0"/>
    <w:rsid w:val="00522E4B"/>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2A5C"/>
    <w:rsid w:val="005731B7"/>
    <w:rsid w:val="005731FF"/>
    <w:rsid w:val="00573603"/>
    <w:rsid w:val="0057609B"/>
    <w:rsid w:val="005763D4"/>
    <w:rsid w:val="00581572"/>
    <w:rsid w:val="00581C3C"/>
    <w:rsid w:val="005821D2"/>
    <w:rsid w:val="0058275C"/>
    <w:rsid w:val="00582D92"/>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7B4"/>
    <w:rsid w:val="005A7948"/>
    <w:rsid w:val="005B16A1"/>
    <w:rsid w:val="005B2609"/>
    <w:rsid w:val="005B30B8"/>
    <w:rsid w:val="005B3C1A"/>
    <w:rsid w:val="005B3D86"/>
    <w:rsid w:val="005B444D"/>
    <w:rsid w:val="005B4EF6"/>
    <w:rsid w:val="005B54DC"/>
    <w:rsid w:val="005B749D"/>
    <w:rsid w:val="005C00A2"/>
    <w:rsid w:val="005C0E20"/>
    <w:rsid w:val="005C4129"/>
    <w:rsid w:val="005C6AF9"/>
    <w:rsid w:val="005C70FE"/>
    <w:rsid w:val="005D3750"/>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4485"/>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11354"/>
    <w:rsid w:val="0061386E"/>
    <w:rsid w:val="00613E18"/>
    <w:rsid w:val="00615193"/>
    <w:rsid w:val="00617AFD"/>
    <w:rsid w:val="0062039E"/>
    <w:rsid w:val="006209C5"/>
    <w:rsid w:val="00620E04"/>
    <w:rsid w:val="0062576B"/>
    <w:rsid w:val="00625BC3"/>
    <w:rsid w:val="00625FAA"/>
    <w:rsid w:val="006266EE"/>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48D"/>
    <w:rsid w:val="00655639"/>
    <w:rsid w:val="006561A5"/>
    <w:rsid w:val="0065680D"/>
    <w:rsid w:val="00657E6C"/>
    <w:rsid w:val="00657F85"/>
    <w:rsid w:val="00662131"/>
    <w:rsid w:val="00663016"/>
    <w:rsid w:val="006631F9"/>
    <w:rsid w:val="00664B4E"/>
    <w:rsid w:val="00667BF7"/>
    <w:rsid w:val="00670B9E"/>
    <w:rsid w:val="00672014"/>
    <w:rsid w:val="00672C8E"/>
    <w:rsid w:val="00673034"/>
    <w:rsid w:val="00673235"/>
    <w:rsid w:val="0068019D"/>
    <w:rsid w:val="006804B7"/>
    <w:rsid w:val="00681744"/>
    <w:rsid w:val="006875E4"/>
    <w:rsid w:val="00687F60"/>
    <w:rsid w:val="00690903"/>
    <w:rsid w:val="006932F0"/>
    <w:rsid w:val="006942B4"/>
    <w:rsid w:val="00694F99"/>
    <w:rsid w:val="00697214"/>
    <w:rsid w:val="00697359"/>
    <w:rsid w:val="00697AE3"/>
    <w:rsid w:val="006A2CA1"/>
    <w:rsid w:val="006A2CC4"/>
    <w:rsid w:val="006A3B14"/>
    <w:rsid w:val="006A4264"/>
    <w:rsid w:val="006A46EE"/>
    <w:rsid w:val="006A4B91"/>
    <w:rsid w:val="006A674A"/>
    <w:rsid w:val="006B0CF4"/>
    <w:rsid w:val="006B12D7"/>
    <w:rsid w:val="006B2207"/>
    <w:rsid w:val="006B34C2"/>
    <w:rsid w:val="006B34E6"/>
    <w:rsid w:val="006B449F"/>
    <w:rsid w:val="006B5AD5"/>
    <w:rsid w:val="006B634A"/>
    <w:rsid w:val="006B7E6A"/>
    <w:rsid w:val="006C014E"/>
    <w:rsid w:val="006C27FF"/>
    <w:rsid w:val="006C2E98"/>
    <w:rsid w:val="006C33FB"/>
    <w:rsid w:val="006C3A85"/>
    <w:rsid w:val="006C425D"/>
    <w:rsid w:val="006C4456"/>
    <w:rsid w:val="006C52D6"/>
    <w:rsid w:val="006C5E50"/>
    <w:rsid w:val="006C620D"/>
    <w:rsid w:val="006C62FD"/>
    <w:rsid w:val="006C7199"/>
    <w:rsid w:val="006C7ED5"/>
    <w:rsid w:val="006D0ACC"/>
    <w:rsid w:val="006D0BC5"/>
    <w:rsid w:val="006D5743"/>
    <w:rsid w:val="006D5F04"/>
    <w:rsid w:val="006D5F5C"/>
    <w:rsid w:val="006D71F6"/>
    <w:rsid w:val="006E1B8E"/>
    <w:rsid w:val="006E38A0"/>
    <w:rsid w:val="006E4204"/>
    <w:rsid w:val="006E5ABB"/>
    <w:rsid w:val="006E6F51"/>
    <w:rsid w:val="006E7BA5"/>
    <w:rsid w:val="006E7D92"/>
    <w:rsid w:val="006F079F"/>
    <w:rsid w:val="006F122D"/>
    <w:rsid w:val="006F1DC7"/>
    <w:rsid w:val="006F25F4"/>
    <w:rsid w:val="006F5CBB"/>
    <w:rsid w:val="006F6B63"/>
    <w:rsid w:val="00702AC5"/>
    <w:rsid w:val="00703295"/>
    <w:rsid w:val="007048B2"/>
    <w:rsid w:val="00706813"/>
    <w:rsid w:val="00707109"/>
    <w:rsid w:val="00710C9D"/>
    <w:rsid w:val="0071289D"/>
    <w:rsid w:val="00714539"/>
    <w:rsid w:val="00715388"/>
    <w:rsid w:val="00715CF8"/>
    <w:rsid w:val="00716150"/>
    <w:rsid w:val="00717292"/>
    <w:rsid w:val="00717C6F"/>
    <w:rsid w:val="00720878"/>
    <w:rsid w:val="00720C30"/>
    <w:rsid w:val="007226E9"/>
    <w:rsid w:val="00722AFA"/>
    <w:rsid w:val="00723778"/>
    <w:rsid w:val="00724594"/>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BED"/>
    <w:rsid w:val="007559C0"/>
    <w:rsid w:val="00756DC6"/>
    <w:rsid w:val="00757376"/>
    <w:rsid w:val="00762D67"/>
    <w:rsid w:val="007641D4"/>
    <w:rsid w:val="007647D3"/>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68A"/>
    <w:rsid w:val="00782D82"/>
    <w:rsid w:val="0078309E"/>
    <w:rsid w:val="0078388F"/>
    <w:rsid w:val="00785576"/>
    <w:rsid w:val="00785B92"/>
    <w:rsid w:val="00786762"/>
    <w:rsid w:val="007916B4"/>
    <w:rsid w:val="00793CB2"/>
    <w:rsid w:val="007960D7"/>
    <w:rsid w:val="007960D9"/>
    <w:rsid w:val="007A1C93"/>
    <w:rsid w:val="007A3AE4"/>
    <w:rsid w:val="007A452B"/>
    <w:rsid w:val="007A57B9"/>
    <w:rsid w:val="007A6DF2"/>
    <w:rsid w:val="007A75C6"/>
    <w:rsid w:val="007B02AF"/>
    <w:rsid w:val="007B08CD"/>
    <w:rsid w:val="007B2E54"/>
    <w:rsid w:val="007B378E"/>
    <w:rsid w:val="007B3AF7"/>
    <w:rsid w:val="007B3C15"/>
    <w:rsid w:val="007B5D80"/>
    <w:rsid w:val="007B5DCE"/>
    <w:rsid w:val="007B5F67"/>
    <w:rsid w:val="007B608E"/>
    <w:rsid w:val="007C1A1D"/>
    <w:rsid w:val="007C244A"/>
    <w:rsid w:val="007C26E5"/>
    <w:rsid w:val="007C4983"/>
    <w:rsid w:val="007C7EE8"/>
    <w:rsid w:val="007D18DF"/>
    <w:rsid w:val="007D2CD5"/>
    <w:rsid w:val="007D2CD7"/>
    <w:rsid w:val="007D2F7C"/>
    <w:rsid w:val="007D4124"/>
    <w:rsid w:val="007D420D"/>
    <w:rsid w:val="007D43E9"/>
    <w:rsid w:val="007D4EFD"/>
    <w:rsid w:val="007D4FEC"/>
    <w:rsid w:val="007E1644"/>
    <w:rsid w:val="007E3098"/>
    <w:rsid w:val="007E4B7E"/>
    <w:rsid w:val="007E560D"/>
    <w:rsid w:val="007E64EE"/>
    <w:rsid w:val="007E6B64"/>
    <w:rsid w:val="007E722E"/>
    <w:rsid w:val="007E7F80"/>
    <w:rsid w:val="007F0B50"/>
    <w:rsid w:val="007F14B2"/>
    <w:rsid w:val="007F19CD"/>
    <w:rsid w:val="007F2B48"/>
    <w:rsid w:val="007F2C28"/>
    <w:rsid w:val="007F46F0"/>
    <w:rsid w:val="007F6362"/>
    <w:rsid w:val="007F6ECA"/>
    <w:rsid w:val="007F714B"/>
    <w:rsid w:val="00800F64"/>
    <w:rsid w:val="00802539"/>
    <w:rsid w:val="00802F76"/>
    <w:rsid w:val="00803269"/>
    <w:rsid w:val="00804262"/>
    <w:rsid w:val="008054E0"/>
    <w:rsid w:val="008059F0"/>
    <w:rsid w:val="008062BE"/>
    <w:rsid w:val="008066A5"/>
    <w:rsid w:val="008066F4"/>
    <w:rsid w:val="00806A64"/>
    <w:rsid w:val="00810632"/>
    <w:rsid w:val="00811357"/>
    <w:rsid w:val="00811AC3"/>
    <w:rsid w:val="0081393A"/>
    <w:rsid w:val="0081668D"/>
    <w:rsid w:val="00816C34"/>
    <w:rsid w:val="008174DF"/>
    <w:rsid w:val="0081769B"/>
    <w:rsid w:val="008207A6"/>
    <w:rsid w:val="0082081E"/>
    <w:rsid w:val="00823A10"/>
    <w:rsid w:val="0082469A"/>
    <w:rsid w:val="00824FAE"/>
    <w:rsid w:val="008252B2"/>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92B"/>
    <w:rsid w:val="00844BAF"/>
    <w:rsid w:val="008470E8"/>
    <w:rsid w:val="00847A22"/>
    <w:rsid w:val="00850B0B"/>
    <w:rsid w:val="008516FE"/>
    <w:rsid w:val="00854245"/>
    <w:rsid w:val="00854B00"/>
    <w:rsid w:val="00855DC1"/>
    <w:rsid w:val="00860F4A"/>
    <w:rsid w:val="00861BD4"/>
    <w:rsid w:val="008624E6"/>
    <w:rsid w:val="00863EE3"/>
    <w:rsid w:val="00866301"/>
    <w:rsid w:val="0086765A"/>
    <w:rsid w:val="00867BCE"/>
    <w:rsid w:val="00867F1C"/>
    <w:rsid w:val="008707E2"/>
    <w:rsid w:val="00870CAA"/>
    <w:rsid w:val="0087129C"/>
    <w:rsid w:val="00873BA4"/>
    <w:rsid w:val="00875830"/>
    <w:rsid w:val="008778AC"/>
    <w:rsid w:val="008813C0"/>
    <w:rsid w:val="00881D54"/>
    <w:rsid w:val="008839BC"/>
    <w:rsid w:val="008842FA"/>
    <w:rsid w:val="00886A05"/>
    <w:rsid w:val="00891A7E"/>
    <w:rsid w:val="0089352B"/>
    <w:rsid w:val="00893F3B"/>
    <w:rsid w:val="00894EE5"/>
    <w:rsid w:val="008964CA"/>
    <w:rsid w:val="00896FD7"/>
    <w:rsid w:val="0089787E"/>
    <w:rsid w:val="0089793B"/>
    <w:rsid w:val="00897D38"/>
    <w:rsid w:val="008A1728"/>
    <w:rsid w:val="008A1B38"/>
    <w:rsid w:val="008A1BC2"/>
    <w:rsid w:val="008A22CE"/>
    <w:rsid w:val="008A327C"/>
    <w:rsid w:val="008A365C"/>
    <w:rsid w:val="008A67EE"/>
    <w:rsid w:val="008B1302"/>
    <w:rsid w:val="008B2264"/>
    <w:rsid w:val="008B2BC0"/>
    <w:rsid w:val="008B2DA4"/>
    <w:rsid w:val="008B34EF"/>
    <w:rsid w:val="008B42D2"/>
    <w:rsid w:val="008B466B"/>
    <w:rsid w:val="008B5C67"/>
    <w:rsid w:val="008B6E43"/>
    <w:rsid w:val="008B6F7A"/>
    <w:rsid w:val="008C0931"/>
    <w:rsid w:val="008C139D"/>
    <w:rsid w:val="008C1DB8"/>
    <w:rsid w:val="008C267F"/>
    <w:rsid w:val="008C2BB8"/>
    <w:rsid w:val="008C3DAF"/>
    <w:rsid w:val="008C4DF4"/>
    <w:rsid w:val="008C5D3D"/>
    <w:rsid w:val="008C5F70"/>
    <w:rsid w:val="008C5F73"/>
    <w:rsid w:val="008D035C"/>
    <w:rsid w:val="008D1507"/>
    <w:rsid w:val="008D156E"/>
    <w:rsid w:val="008D2094"/>
    <w:rsid w:val="008D3360"/>
    <w:rsid w:val="008D4D16"/>
    <w:rsid w:val="008D6A17"/>
    <w:rsid w:val="008E10E1"/>
    <w:rsid w:val="008E202F"/>
    <w:rsid w:val="008E2713"/>
    <w:rsid w:val="008E2C7A"/>
    <w:rsid w:val="008E2DA6"/>
    <w:rsid w:val="008E3160"/>
    <w:rsid w:val="008E6A39"/>
    <w:rsid w:val="008F039B"/>
    <w:rsid w:val="008F244D"/>
    <w:rsid w:val="008F3449"/>
    <w:rsid w:val="008F3539"/>
    <w:rsid w:val="008F47A6"/>
    <w:rsid w:val="008F48C9"/>
    <w:rsid w:val="008F66F6"/>
    <w:rsid w:val="008F6ABE"/>
    <w:rsid w:val="00900AAD"/>
    <w:rsid w:val="00901530"/>
    <w:rsid w:val="00902DE2"/>
    <w:rsid w:val="00902F78"/>
    <w:rsid w:val="00904C06"/>
    <w:rsid w:val="009052BC"/>
    <w:rsid w:val="00906ACA"/>
    <w:rsid w:val="00907ABD"/>
    <w:rsid w:val="00910646"/>
    <w:rsid w:val="00910C73"/>
    <w:rsid w:val="00910D26"/>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3845"/>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059"/>
    <w:rsid w:val="00991523"/>
    <w:rsid w:val="009923EA"/>
    <w:rsid w:val="00992888"/>
    <w:rsid w:val="00992CB9"/>
    <w:rsid w:val="00995820"/>
    <w:rsid w:val="00995B44"/>
    <w:rsid w:val="00996076"/>
    <w:rsid w:val="00996227"/>
    <w:rsid w:val="0099671F"/>
    <w:rsid w:val="00997476"/>
    <w:rsid w:val="009A09B3"/>
    <w:rsid w:val="009A1D7B"/>
    <w:rsid w:val="009A24EA"/>
    <w:rsid w:val="009A462B"/>
    <w:rsid w:val="009A4CE5"/>
    <w:rsid w:val="009B0602"/>
    <w:rsid w:val="009B1CAA"/>
    <w:rsid w:val="009B1F32"/>
    <w:rsid w:val="009B3543"/>
    <w:rsid w:val="009B36A4"/>
    <w:rsid w:val="009B39F1"/>
    <w:rsid w:val="009B4868"/>
    <w:rsid w:val="009B635B"/>
    <w:rsid w:val="009B6EE3"/>
    <w:rsid w:val="009B7075"/>
    <w:rsid w:val="009B75B7"/>
    <w:rsid w:val="009C30B9"/>
    <w:rsid w:val="009C382A"/>
    <w:rsid w:val="009C3AF4"/>
    <w:rsid w:val="009C50A3"/>
    <w:rsid w:val="009C60ED"/>
    <w:rsid w:val="009C77FE"/>
    <w:rsid w:val="009C7F28"/>
    <w:rsid w:val="009D05E6"/>
    <w:rsid w:val="009D0F42"/>
    <w:rsid w:val="009D0FF2"/>
    <w:rsid w:val="009D1CB1"/>
    <w:rsid w:val="009D3BB3"/>
    <w:rsid w:val="009D4A83"/>
    <w:rsid w:val="009D5B74"/>
    <w:rsid w:val="009D62D9"/>
    <w:rsid w:val="009D72CA"/>
    <w:rsid w:val="009E08B0"/>
    <w:rsid w:val="009E15A8"/>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A0"/>
    <w:rsid w:val="00A042A9"/>
    <w:rsid w:val="00A079E3"/>
    <w:rsid w:val="00A10E1D"/>
    <w:rsid w:val="00A1518A"/>
    <w:rsid w:val="00A16379"/>
    <w:rsid w:val="00A21416"/>
    <w:rsid w:val="00A22A96"/>
    <w:rsid w:val="00A25783"/>
    <w:rsid w:val="00A273AE"/>
    <w:rsid w:val="00A27992"/>
    <w:rsid w:val="00A303CB"/>
    <w:rsid w:val="00A311AF"/>
    <w:rsid w:val="00A33349"/>
    <w:rsid w:val="00A3338B"/>
    <w:rsid w:val="00A33B16"/>
    <w:rsid w:val="00A36F15"/>
    <w:rsid w:val="00A406EE"/>
    <w:rsid w:val="00A40D28"/>
    <w:rsid w:val="00A40FE3"/>
    <w:rsid w:val="00A41430"/>
    <w:rsid w:val="00A418FF"/>
    <w:rsid w:val="00A4288C"/>
    <w:rsid w:val="00A42A28"/>
    <w:rsid w:val="00A42C14"/>
    <w:rsid w:val="00A4398B"/>
    <w:rsid w:val="00A45435"/>
    <w:rsid w:val="00A45FC2"/>
    <w:rsid w:val="00A46A4E"/>
    <w:rsid w:val="00A46F5A"/>
    <w:rsid w:val="00A47DFE"/>
    <w:rsid w:val="00A504EA"/>
    <w:rsid w:val="00A50DBF"/>
    <w:rsid w:val="00A50DE7"/>
    <w:rsid w:val="00A51D46"/>
    <w:rsid w:val="00A5399B"/>
    <w:rsid w:val="00A53E9F"/>
    <w:rsid w:val="00A54752"/>
    <w:rsid w:val="00A54A97"/>
    <w:rsid w:val="00A5798D"/>
    <w:rsid w:val="00A60276"/>
    <w:rsid w:val="00A61330"/>
    <w:rsid w:val="00A61AF9"/>
    <w:rsid w:val="00A623B3"/>
    <w:rsid w:val="00A64AA4"/>
    <w:rsid w:val="00A67193"/>
    <w:rsid w:val="00A714BD"/>
    <w:rsid w:val="00A72094"/>
    <w:rsid w:val="00A726F7"/>
    <w:rsid w:val="00A72C44"/>
    <w:rsid w:val="00A75136"/>
    <w:rsid w:val="00A75760"/>
    <w:rsid w:val="00A76B9C"/>
    <w:rsid w:val="00A83D1B"/>
    <w:rsid w:val="00A83EB5"/>
    <w:rsid w:val="00A850B8"/>
    <w:rsid w:val="00A863AA"/>
    <w:rsid w:val="00A908B6"/>
    <w:rsid w:val="00A91A47"/>
    <w:rsid w:val="00A91EFD"/>
    <w:rsid w:val="00A92831"/>
    <w:rsid w:val="00A944B5"/>
    <w:rsid w:val="00A951EF"/>
    <w:rsid w:val="00A95AFB"/>
    <w:rsid w:val="00A95DFA"/>
    <w:rsid w:val="00A96081"/>
    <w:rsid w:val="00A9721A"/>
    <w:rsid w:val="00AA02A7"/>
    <w:rsid w:val="00AA0E67"/>
    <w:rsid w:val="00AA130E"/>
    <w:rsid w:val="00AA1975"/>
    <w:rsid w:val="00AA1A6F"/>
    <w:rsid w:val="00AA28A5"/>
    <w:rsid w:val="00AA2E92"/>
    <w:rsid w:val="00AA3B60"/>
    <w:rsid w:val="00AA5D03"/>
    <w:rsid w:val="00AA7641"/>
    <w:rsid w:val="00AA7A9B"/>
    <w:rsid w:val="00AB0D76"/>
    <w:rsid w:val="00AB1005"/>
    <w:rsid w:val="00AB14BD"/>
    <w:rsid w:val="00AB22D4"/>
    <w:rsid w:val="00AB255D"/>
    <w:rsid w:val="00AB271A"/>
    <w:rsid w:val="00AB2BDE"/>
    <w:rsid w:val="00AB36E5"/>
    <w:rsid w:val="00AB39C7"/>
    <w:rsid w:val="00AB434E"/>
    <w:rsid w:val="00AB5994"/>
    <w:rsid w:val="00AB6499"/>
    <w:rsid w:val="00AB710E"/>
    <w:rsid w:val="00AC0ABC"/>
    <w:rsid w:val="00AC1099"/>
    <w:rsid w:val="00AC1818"/>
    <w:rsid w:val="00AC223F"/>
    <w:rsid w:val="00AC273B"/>
    <w:rsid w:val="00AC3080"/>
    <w:rsid w:val="00AC3158"/>
    <w:rsid w:val="00AC332D"/>
    <w:rsid w:val="00AC3B89"/>
    <w:rsid w:val="00AC4458"/>
    <w:rsid w:val="00AC5476"/>
    <w:rsid w:val="00AC6524"/>
    <w:rsid w:val="00AD3A65"/>
    <w:rsid w:val="00AD3A8F"/>
    <w:rsid w:val="00AD4B9A"/>
    <w:rsid w:val="00AD54ED"/>
    <w:rsid w:val="00AD699E"/>
    <w:rsid w:val="00AE109A"/>
    <w:rsid w:val="00AE1239"/>
    <w:rsid w:val="00AE1495"/>
    <w:rsid w:val="00AE183A"/>
    <w:rsid w:val="00AE1D5E"/>
    <w:rsid w:val="00AE2FF2"/>
    <w:rsid w:val="00AE3D43"/>
    <w:rsid w:val="00AE71AA"/>
    <w:rsid w:val="00AF00ED"/>
    <w:rsid w:val="00AF2077"/>
    <w:rsid w:val="00AF4980"/>
    <w:rsid w:val="00AF4F4D"/>
    <w:rsid w:val="00AF5A40"/>
    <w:rsid w:val="00AF5B0F"/>
    <w:rsid w:val="00AF6C21"/>
    <w:rsid w:val="00AF6EFF"/>
    <w:rsid w:val="00AF7592"/>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38"/>
    <w:rsid w:val="00B176C8"/>
    <w:rsid w:val="00B17EE2"/>
    <w:rsid w:val="00B2191D"/>
    <w:rsid w:val="00B2293E"/>
    <w:rsid w:val="00B23F28"/>
    <w:rsid w:val="00B23F46"/>
    <w:rsid w:val="00B24610"/>
    <w:rsid w:val="00B257F7"/>
    <w:rsid w:val="00B259D0"/>
    <w:rsid w:val="00B30C57"/>
    <w:rsid w:val="00B3257D"/>
    <w:rsid w:val="00B32A1A"/>
    <w:rsid w:val="00B32DE0"/>
    <w:rsid w:val="00B3338B"/>
    <w:rsid w:val="00B34005"/>
    <w:rsid w:val="00B3549D"/>
    <w:rsid w:val="00B35F8C"/>
    <w:rsid w:val="00B4041B"/>
    <w:rsid w:val="00B4069F"/>
    <w:rsid w:val="00B41FE2"/>
    <w:rsid w:val="00B43E08"/>
    <w:rsid w:val="00B43FF3"/>
    <w:rsid w:val="00B45AF9"/>
    <w:rsid w:val="00B47025"/>
    <w:rsid w:val="00B47A5E"/>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7F06"/>
    <w:rsid w:val="00B81CCC"/>
    <w:rsid w:val="00B84400"/>
    <w:rsid w:val="00B845CB"/>
    <w:rsid w:val="00B87720"/>
    <w:rsid w:val="00B87B86"/>
    <w:rsid w:val="00B87F82"/>
    <w:rsid w:val="00B91F54"/>
    <w:rsid w:val="00B94002"/>
    <w:rsid w:val="00B94589"/>
    <w:rsid w:val="00B97C5D"/>
    <w:rsid w:val="00BA0FC7"/>
    <w:rsid w:val="00BA1434"/>
    <w:rsid w:val="00BA384E"/>
    <w:rsid w:val="00BA5306"/>
    <w:rsid w:val="00BA5375"/>
    <w:rsid w:val="00BA79E9"/>
    <w:rsid w:val="00BB0481"/>
    <w:rsid w:val="00BB0C64"/>
    <w:rsid w:val="00BB0E04"/>
    <w:rsid w:val="00BB2DAD"/>
    <w:rsid w:val="00BB3493"/>
    <w:rsid w:val="00BB404F"/>
    <w:rsid w:val="00BB4096"/>
    <w:rsid w:val="00BB521F"/>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5C5"/>
    <w:rsid w:val="00BE0D58"/>
    <w:rsid w:val="00BE2130"/>
    <w:rsid w:val="00BE3270"/>
    <w:rsid w:val="00BE6148"/>
    <w:rsid w:val="00BE6B17"/>
    <w:rsid w:val="00BE6E1C"/>
    <w:rsid w:val="00BE7F08"/>
    <w:rsid w:val="00BF24C7"/>
    <w:rsid w:val="00BF2C66"/>
    <w:rsid w:val="00BF3641"/>
    <w:rsid w:val="00BF4B7C"/>
    <w:rsid w:val="00BF5489"/>
    <w:rsid w:val="00BF5702"/>
    <w:rsid w:val="00BF699D"/>
    <w:rsid w:val="00BF7308"/>
    <w:rsid w:val="00C00006"/>
    <w:rsid w:val="00C0106D"/>
    <w:rsid w:val="00C01B4B"/>
    <w:rsid w:val="00C01CB1"/>
    <w:rsid w:val="00C05F90"/>
    <w:rsid w:val="00C07214"/>
    <w:rsid w:val="00C1012F"/>
    <w:rsid w:val="00C10AB2"/>
    <w:rsid w:val="00C10AD2"/>
    <w:rsid w:val="00C11639"/>
    <w:rsid w:val="00C12476"/>
    <w:rsid w:val="00C12A55"/>
    <w:rsid w:val="00C1490B"/>
    <w:rsid w:val="00C15AF0"/>
    <w:rsid w:val="00C1606E"/>
    <w:rsid w:val="00C1639D"/>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5406"/>
    <w:rsid w:val="00C266B2"/>
    <w:rsid w:val="00C2738A"/>
    <w:rsid w:val="00C27936"/>
    <w:rsid w:val="00C31E31"/>
    <w:rsid w:val="00C328E5"/>
    <w:rsid w:val="00C32A4F"/>
    <w:rsid w:val="00C3335B"/>
    <w:rsid w:val="00C34443"/>
    <w:rsid w:val="00C348B3"/>
    <w:rsid w:val="00C3586F"/>
    <w:rsid w:val="00C3596F"/>
    <w:rsid w:val="00C3629A"/>
    <w:rsid w:val="00C36944"/>
    <w:rsid w:val="00C40204"/>
    <w:rsid w:val="00C40825"/>
    <w:rsid w:val="00C412D8"/>
    <w:rsid w:val="00C414C4"/>
    <w:rsid w:val="00C41880"/>
    <w:rsid w:val="00C42FF2"/>
    <w:rsid w:val="00C431E8"/>
    <w:rsid w:val="00C45C3E"/>
    <w:rsid w:val="00C464D9"/>
    <w:rsid w:val="00C467DC"/>
    <w:rsid w:val="00C473CE"/>
    <w:rsid w:val="00C473D3"/>
    <w:rsid w:val="00C50FBD"/>
    <w:rsid w:val="00C511C7"/>
    <w:rsid w:val="00C51787"/>
    <w:rsid w:val="00C51B23"/>
    <w:rsid w:val="00C52AEE"/>
    <w:rsid w:val="00C54CDB"/>
    <w:rsid w:val="00C55FDC"/>
    <w:rsid w:val="00C60788"/>
    <w:rsid w:val="00C60C17"/>
    <w:rsid w:val="00C61095"/>
    <w:rsid w:val="00C62642"/>
    <w:rsid w:val="00C654EC"/>
    <w:rsid w:val="00C65CD0"/>
    <w:rsid w:val="00C66B84"/>
    <w:rsid w:val="00C67A2D"/>
    <w:rsid w:val="00C67B74"/>
    <w:rsid w:val="00C7081C"/>
    <w:rsid w:val="00C70EB8"/>
    <w:rsid w:val="00C71BC1"/>
    <w:rsid w:val="00C722AD"/>
    <w:rsid w:val="00C73545"/>
    <w:rsid w:val="00C73F74"/>
    <w:rsid w:val="00C74DC1"/>
    <w:rsid w:val="00C76050"/>
    <w:rsid w:val="00C760FB"/>
    <w:rsid w:val="00C82359"/>
    <w:rsid w:val="00C83907"/>
    <w:rsid w:val="00C8506E"/>
    <w:rsid w:val="00C854FD"/>
    <w:rsid w:val="00C8614A"/>
    <w:rsid w:val="00C86BAF"/>
    <w:rsid w:val="00C90918"/>
    <w:rsid w:val="00C929B8"/>
    <w:rsid w:val="00C92C72"/>
    <w:rsid w:val="00C9439D"/>
    <w:rsid w:val="00C949BB"/>
    <w:rsid w:val="00C94EF6"/>
    <w:rsid w:val="00C94EF9"/>
    <w:rsid w:val="00C96207"/>
    <w:rsid w:val="00C9700F"/>
    <w:rsid w:val="00CA058A"/>
    <w:rsid w:val="00CA19AB"/>
    <w:rsid w:val="00CA4A7D"/>
    <w:rsid w:val="00CA57FC"/>
    <w:rsid w:val="00CA6D07"/>
    <w:rsid w:val="00CA7368"/>
    <w:rsid w:val="00CA7D7C"/>
    <w:rsid w:val="00CB0B59"/>
    <w:rsid w:val="00CB4353"/>
    <w:rsid w:val="00CB79EB"/>
    <w:rsid w:val="00CB7D25"/>
    <w:rsid w:val="00CC1413"/>
    <w:rsid w:val="00CC24B6"/>
    <w:rsid w:val="00CC2C2A"/>
    <w:rsid w:val="00CC2C51"/>
    <w:rsid w:val="00CC2F66"/>
    <w:rsid w:val="00CC2FAD"/>
    <w:rsid w:val="00CC3E35"/>
    <w:rsid w:val="00CC4916"/>
    <w:rsid w:val="00CC64CA"/>
    <w:rsid w:val="00CC6D10"/>
    <w:rsid w:val="00CD10CA"/>
    <w:rsid w:val="00CD29AE"/>
    <w:rsid w:val="00CD2F24"/>
    <w:rsid w:val="00CD3C09"/>
    <w:rsid w:val="00CD5DEB"/>
    <w:rsid w:val="00CD618E"/>
    <w:rsid w:val="00CD777F"/>
    <w:rsid w:val="00CE0969"/>
    <w:rsid w:val="00CE1815"/>
    <w:rsid w:val="00CE2171"/>
    <w:rsid w:val="00CE2786"/>
    <w:rsid w:val="00CE6937"/>
    <w:rsid w:val="00CE719C"/>
    <w:rsid w:val="00CE7A6E"/>
    <w:rsid w:val="00CF0C25"/>
    <w:rsid w:val="00CF5682"/>
    <w:rsid w:val="00CF5EF5"/>
    <w:rsid w:val="00CF640F"/>
    <w:rsid w:val="00CF6CFF"/>
    <w:rsid w:val="00CF7123"/>
    <w:rsid w:val="00CF722C"/>
    <w:rsid w:val="00CF7388"/>
    <w:rsid w:val="00D00E52"/>
    <w:rsid w:val="00D01E59"/>
    <w:rsid w:val="00D02485"/>
    <w:rsid w:val="00D05CBD"/>
    <w:rsid w:val="00D05F84"/>
    <w:rsid w:val="00D072F5"/>
    <w:rsid w:val="00D07508"/>
    <w:rsid w:val="00D0791E"/>
    <w:rsid w:val="00D10806"/>
    <w:rsid w:val="00D10949"/>
    <w:rsid w:val="00D10D44"/>
    <w:rsid w:val="00D10F25"/>
    <w:rsid w:val="00D130B5"/>
    <w:rsid w:val="00D142F6"/>
    <w:rsid w:val="00D169E5"/>
    <w:rsid w:val="00D20DC6"/>
    <w:rsid w:val="00D23440"/>
    <w:rsid w:val="00D24A02"/>
    <w:rsid w:val="00D25E6D"/>
    <w:rsid w:val="00D26807"/>
    <w:rsid w:val="00D27603"/>
    <w:rsid w:val="00D27F18"/>
    <w:rsid w:val="00D30E61"/>
    <w:rsid w:val="00D31AC9"/>
    <w:rsid w:val="00D32221"/>
    <w:rsid w:val="00D32275"/>
    <w:rsid w:val="00D3273E"/>
    <w:rsid w:val="00D32E6F"/>
    <w:rsid w:val="00D34B7C"/>
    <w:rsid w:val="00D36BB1"/>
    <w:rsid w:val="00D41996"/>
    <w:rsid w:val="00D43817"/>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2062"/>
    <w:rsid w:val="00D748DD"/>
    <w:rsid w:val="00D75686"/>
    <w:rsid w:val="00D75EE5"/>
    <w:rsid w:val="00D770C0"/>
    <w:rsid w:val="00D8128D"/>
    <w:rsid w:val="00D81DD2"/>
    <w:rsid w:val="00D82971"/>
    <w:rsid w:val="00D83CB2"/>
    <w:rsid w:val="00D83E5F"/>
    <w:rsid w:val="00D845DB"/>
    <w:rsid w:val="00D845DD"/>
    <w:rsid w:val="00D84696"/>
    <w:rsid w:val="00D86A66"/>
    <w:rsid w:val="00D913E8"/>
    <w:rsid w:val="00D926E6"/>
    <w:rsid w:val="00D97421"/>
    <w:rsid w:val="00DA0190"/>
    <w:rsid w:val="00DA0728"/>
    <w:rsid w:val="00DA09BF"/>
    <w:rsid w:val="00DA222D"/>
    <w:rsid w:val="00DA2B8A"/>
    <w:rsid w:val="00DA4B5E"/>
    <w:rsid w:val="00DA53D1"/>
    <w:rsid w:val="00DA56C5"/>
    <w:rsid w:val="00DA61A8"/>
    <w:rsid w:val="00DA7DCB"/>
    <w:rsid w:val="00DB073D"/>
    <w:rsid w:val="00DB0AA5"/>
    <w:rsid w:val="00DB1F5B"/>
    <w:rsid w:val="00DB3723"/>
    <w:rsid w:val="00DB4651"/>
    <w:rsid w:val="00DB4BE3"/>
    <w:rsid w:val="00DB5390"/>
    <w:rsid w:val="00DB5489"/>
    <w:rsid w:val="00DB549A"/>
    <w:rsid w:val="00DB626D"/>
    <w:rsid w:val="00DB69A3"/>
    <w:rsid w:val="00DC0F50"/>
    <w:rsid w:val="00DC26CE"/>
    <w:rsid w:val="00DC3341"/>
    <w:rsid w:val="00DC381E"/>
    <w:rsid w:val="00DD0CAD"/>
    <w:rsid w:val="00DD224E"/>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78EF"/>
    <w:rsid w:val="00DF7E13"/>
    <w:rsid w:val="00E00D44"/>
    <w:rsid w:val="00E04FD4"/>
    <w:rsid w:val="00E13CB5"/>
    <w:rsid w:val="00E14B01"/>
    <w:rsid w:val="00E15104"/>
    <w:rsid w:val="00E158A7"/>
    <w:rsid w:val="00E159AD"/>
    <w:rsid w:val="00E15E25"/>
    <w:rsid w:val="00E1635F"/>
    <w:rsid w:val="00E16430"/>
    <w:rsid w:val="00E17D41"/>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2E15"/>
    <w:rsid w:val="00E43D3A"/>
    <w:rsid w:val="00E45B50"/>
    <w:rsid w:val="00E46CE9"/>
    <w:rsid w:val="00E47704"/>
    <w:rsid w:val="00E50365"/>
    <w:rsid w:val="00E50793"/>
    <w:rsid w:val="00E51BD5"/>
    <w:rsid w:val="00E5368A"/>
    <w:rsid w:val="00E53957"/>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EE7"/>
    <w:rsid w:val="00E7371E"/>
    <w:rsid w:val="00E7403E"/>
    <w:rsid w:val="00E74C0F"/>
    <w:rsid w:val="00E75A0D"/>
    <w:rsid w:val="00E75D1E"/>
    <w:rsid w:val="00E776A0"/>
    <w:rsid w:val="00E80FE8"/>
    <w:rsid w:val="00E822F7"/>
    <w:rsid w:val="00E82DF9"/>
    <w:rsid w:val="00E831B0"/>
    <w:rsid w:val="00E8341F"/>
    <w:rsid w:val="00E83701"/>
    <w:rsid w:val="00E84A66"/>
    <w:rsid w:val="00E86469"/>
    <w:rsid w:val="00E87050"/>
    <w:rsid w:val="00E909A3"/>
    <w:rsid w:val="00E912FC"/>
    <w:rsid w:val="00E91D1B"/>
    <w:rsid w:val="00E920CA"/>
    <w:rsid w:val="00E92F14"/>
    <w:rsid w:val="00E932FA"/>
    <w:rsid w:val="00E94EA7"/>
    <w:rsid w:val="00E96646"/>
    <w:rsid w:val="00E96FDE"/>
    <w:rsid w:val="00E971A6"/>
    <w:rsid w:val="00E97732"/>
    <w:rsid w:val="00EA0F7C"/>
    <w:rsid w:val="00EA203E"/>
    <w:rsid w:val="00EA273E"/>
    <w:rsid w:val="00EA2A9A"/>
    <w:rsid w:val="00EA3B0B"/>
    <w:rsid w:val="00EA4DFE"/>
    <w:rsid w:val="00EA5AE4"/>
    <w:rsid w:val="00EA6B7C"/>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49F7"/>
    <w:rsid w:val="00EC65D0"/>
    <w:rsid w:val="00EC6A23"/>
    <w:rsid w:val="00EC776C"/>
    <w:rsid w:val="00EC7B5C"/>
    <w:rsid w:val="00ED00B2"/>
    <w:rsid w:val="00ED14A4"/>
    <w:rsid w:val="00ED29F9"/>
    <w:rsid w:val="00ED3768"/>
    <w:rsid w:val="00ED5205"/>
    <w:rsid w:val="00ED5CCD"/>
    <w:rsid w:val="00ED6D36"/>
    <w:rsid w:val="00ED7E5D"/>
    <w:rsid w:val="00EE1E5A"/>
    <w:rsid w:val="00EE24BA"/>
    <w:rsid w:val="00EE2728"/>
    <w:rsid w:val="00EE3F22"/>
    <w:rsid w:val="00EE631C"/>
    <w:rsid w:val="00EE6555"/>
    <w:rsid w:val="00EE6B45"/>
    <w:rsid w:val="00EF42D0"/>
    <w:rsid w:val="00EF4FA7"/>
    <w:rsid w:val="00EF5132"/>
    <w:rsid w:val="00EF6996"/>
    <w:rsid w:val="00EF6A64"/>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6326"/>
    <w:rsid w:val="00F17066"/>
    <w:rsid w:val="00F20202"/>
    <w:rsid w:val="00F20752"/>
    <w:rsid w:val="00F21CA2"/>
    <w:rsid w:val="00F24146"/>
    <w:rsid w:val="00F248C7"/>
    <w:rsid w:val="00F250F0"/>
    <w:rsid w:val="00F2517B"/>
    <w:rsid w:val="00F252E5"/>
    <w:rsid w:val="00F26B92"/>
    <w:rsid w:val="00F27AE8"/>
    <w:rsid w:val="00F308C6"/>
    <w:rsid w:val="00F3170C"/>
    <w:rsid w:val="00F3297D"/>
    <w:rsid w:val="00F33A0B"/>
    <w:rsid w:val="00F3496F"/>
    <w:rsid w:val="00F35A09"/>
    <w:rsid w:val="00F36419"/>
    <w:rsid w:val="00F366C4"/>
    <w:rsid w:val="00F411DE"/>
    <w:rsid w:val="00F426A9"/>
    <w:rsid w:val="00F42CF9"/>
    <w:rsid w:val="00F438D0"/>
    <w:rsid w:val="00F4436E"/>
    <w:rsid w:val="00F44379"/>
    <w:rsid w:val="00F44AA9"/>
    <w:rsid w:val="00F44DD1"/>
    <w:rsid w:val="00F456C8"/>
    <w:rsid w:val="00F45B44"/>
    <w:rsid w:val="00F460D7"/>
    <w:rsid w:val="00F5156F"/>
    <w:rsid w:val="00F51F94"/>
    <w:rsid w:val="00F5260D"/>
    <w:rsid w:val="00F539CA"/>
    <w:rsid w:val="00F55637"/>
    <w:rsid w:val="00F57C6D"/>
    <w:rsid w:val="00F61493"/>
    <w:rsid w:val="00F61D0A"/>
    <w:rsid w:val="00F62DC8"/>
    <w:rsid w:val="00F634D4"/>
    <w:rsid w:val="00F636B1"/>
    <w:rsid w:val="00F647FB"/>
    <w:rsid w:val="00F6554A"/>
    <w:rsid w:val="00F65A0D"/>
    <w:rsid w:val="00F66FE9"/>
    <w:rsid w:val="00F6748B"/>
    <w:rsid w:val="00F6784F"/>
    <w:rsid w:val="00F67DF6"/>
    <w:rsid w:val="00F67EE5"/>
    <w:rsid w:val="00F705BC"/>
    <w:rsid w:val="00F70B53"/>
    <w:rsid w:val="00F71624"/>
    <w:rsid w:val="00F71925"/>
    <w:rsid w:val="00F71AE8"/>
    <w:rsid w:val="00F73030"/>
    <w:rsid w:val="00F734B2"/>
    <w:rsid w:val="00F73FA8"/>
    <w:rsid w:val="00F7669F"/>
    <w:rsid w:val="00F808BA"/>
    <w:rsid w:val="00F81AB7"/>
    <w:rsid w:val="00F844DF"/>
    <w:rsid w:val="00F844E1"/>
    <w:rsid w:val="00F85273"/>
    <w:rsid w:val="00F852AE"/>
    <w:rsid w:val="00F87880"/>
    <w:rsid w:val="00F9184B"/>
    <w:rsid w:val="00FA0727"/>
    <w:rsid w:val="00FA1A16"/>
    <w:rsid w:val="00FA1BB2"/>
    <w:rsid w:val="00FA23A4"/>
    <w:rsid w:val="00FA24F4"/>
    <w:rsid w:val="00FA4988"/>
    <w:rsid w:val="00FA4E31"/>
    <w:rsid w:val="00FA641A"/>
    <w:rsid w:val="00FA7156"/>
    <w:rsid w:val="00FB2985"/>
    <w:rsid w:val="00FB2B4F"/>
    <w:rsid w:val="00FB3A98"/>
    <w:rsid w:val="00FB3CE5"/>
    <w:rsid w:val="00FB43A6"/>
    <w:rsid w:val="00FB5171"/>
    <w:rsid w:val="00FB5387"/>
    <w:rsid w:val="00FB5769"/>
    <w:rsid w:val="00FC10E5"/>
    <w:rsid w:val="00FC4C08"/>
    <w:rsid w:val="00FC54A4"/>
    <w:rsid w:val="00FC6DD0"/>
    <w:rsid w:val="00FC706B"/>
    <w:rsid w:val="00FC731E"/>
    <w:rsid w:val="00FD0AE0"/>
    <w:rsid w:val="00FD2E16"/>
    <w:rsid w:val="00FD48A9"/>
    <w:rsid w:val="00FD4948"/>
    <w:rsid w:val="00FD5982"/>
    <w:rsid w:val="00FD6B2C"/>
    <w:rsid w:val="00FD6D45"/>
    <w:rsid w:val="00FE0D01"/>
    <w:rsid w:val="00FE17E4"/>
    <w:rsid w:val="00FE3205"/>
    <w:rsid w:val="00FE3CFA"/>
    <w:rsid w:val="00FE4385"/>
    <w:rsid w:val="00FE4645"/>
    <w:rsid w:val="00FE55C9"/>
    <w:rsid w:val="00FE5AD8"/>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muciek@um.kolobrzeg.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theme" Target="theme/theme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0BA0E-FBD8-4F6E-AE9E-D90F79EA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10850</Words>
  <Characters>65106</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75805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amuciek</cp:lastModifiedBy>
  <cp:revision>9</cp:revision>
  <cp:lastPrinted>2017-01-04T13:34:00Z</cp:lastPrinted>
  <dcterms:created xsi:type="dcterms:W3CDTF">2016-12-19T08:52:00Z</dcterms:created>
  <dcterms:modified xsi:type="dcterms:W3CDTF">2017-01-04T13:40:00Z</dcterms:modified>
</cp:coreProperties>
</file>